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ascii="Times New Roman"/>
        </w:rPr>
      </w:pPr>
      <w:bookmarkStart w:id="9" w:name="_GoBack"/>
      <w:bookmarkEnd w:id="9"/>
    </w:p>
    <w:p>
      <w:pPr>
        <w:pStyle w:val="8"/>
        <w:rPr>
          <w:rFonts w:ascii="Times New Roman"/>
        </w:rPr>
      </w:pPr>
    </w:p>
    <w:p>
      <w:pPr>
        <w:pStyle w:val="8"/>
        <w:rPr>
          <w:rFonts w:ascii="Times New Roman"/>
        </w:rPr>
      </w:pPr>
    </w:p>
    <w:p>
      <w:pPr>
        <w:pStyle w:val="8"/>
        <w:rPr>
          <w:rFonts w:ascii="Times New Roman"/>
        </w:rPr>
      </w:pPr>
    </w:p>
    <w:p>
      <w:pPr>
        <w:pStyle w:val="8"/>
        <w:rPr>
          <w:rFonts w:ascii="Times New Roman"/>
        </w:rPr>
      </w:pPr>
    </w:p>
    <w:p>
      <w:pPr>
        <w:pStyle w:val="8"/>
        <w:rPr>
          <w:rFonts w:ascii="Times New Roman"/>
        </w:rPr>
      </w:pPr>
    </w:p>
    <w:p>
      <w:pPr>
        <w:pStyle w:val="8"/>
        <w:rPr>
          <w:rFonts w:ascii="Times New Roman"/>
        </w:rPr>
      </w:pPr>
    </w:p>
    <w:p>
      <w:pPr>
        <w:pStyle w:val="8"/>
        <w:rPr>
          <w:rFonts w:ascii="Times New Roman"/>
        </w:rPr>
      </w:pPr>
    </w:p>
    <w:p>
      <w:pPr>
        <w:pStyle w:val="8"/>
        <w:rPr>
          <w:rFonts w:ascii="Times New Roman"/>
        </w:rPr>
      </w:pPr>
    </w:p>
    <w:p>
      <w:pPr>
        <w:pStyle w:val="8"/>
        <w:rPr>
          <w:rFonts w:ascii="Times New Roman"/>
        </w:rPr>
      </w:pPr>
    </w:p>
    <w:p>
      <w:pPr>
        <w:pStyle w:val="8"/>
        <w:rPr>
          <w:rFonts w:ascii="Times New Roman"/>
        </w:rPr>
      </w:pPr>
    </w:p>
    <w:p>
      <w:pPr>
        <w:pStyle w:val="8"/>
        <w:rPr>
          <w:rFonts w:ascii="Times New Roman"/>
        </w:rPr>
      </w:pPr>
    </w:p>
    <w:p>
      <w:pPr>
        <w:spacing w:before="31"/>
        <w:ind w:left="0" w:right="303" w:firstLine="0"/>
        <w:jc w:val="center"/>
        <w:rPr>
          <w:rFonts w:hint="eastAsia" w:ascii="方正小标宋简体" w:eastAsia="方正小标宋简体"/>
          <w:sz w:val="72"/>
        </w:rPr>
      </w:pPr>
      <w:r>
        <w:rPr>
          <w:rFonts w:hint="eastAsia" w:ascii="方正小标宋简体" w:eastAsia="方正小标宋简体"/>
          <w:spacing w:val="105"/>
          <w:sz w:val="72"/>
        </w:rPr>
        <w:t>学科专业目录汇编</w:t>
      </w:r>
    </w:p>
    <w:p>
      <w:pPr>
        <w:pStyle w:val="8"/>
        <w:rPr>
          <w:rFonts w:ascii="方正小标宋简体"/>
          <w:sz w:val="86"/>
        </w:rPr>
      </w:pPr>
    </w:p>
    <w:p>
      <w:pPr>
        <w:pStyle w:val="8"/>
        <w:rPr>
          <w:rFonts w:ascii="方正小标宋简体"/>
          <w:sz w:val="86"/>
        </w:rPr>
      </w:pPr>
    </w:p>
    <w:p>
      <w:pPr>
        <w:pStyle w:val="8"/>
        <w:rPr>
          <w:rFonts w:ascii="方正小标宋简体"/>
          <w:sz w:val="86"/>
        </w:rPr>
      </w:pPr>
    </w:p>
    <w:p>
      <w:pPr>
        <w:pStyle w:val="8"/>
        <w:rPr>
          <w:rFonts w:ascii="方正小标宋简体"/>
          <w:sz w:val="86"/>
        </w:rPr>
      </w:pPr>
    </w:p>
    <w:p>
      <w:pPr>
        <w:pStyle w:val="8"/>
        <w:spacing w:before="4"/>
        <w:rPr>
          <w:rFonts w:ascii="方正小标宋简体"/>
          <w:sz w:val="74"/>
        </w:rPr>
      </w:pPr>
    </w:p>
    <w:p>
      <w:pPr>
        <w:pStyle w:val="3"/>
        <w:spacing w:line="324" w:lineRule="auto"/>
        <w:ind w:left="3939" w:right="3042" w:hanging="1080"/>
      </w:pPr>
      <w:r>
        <w:t>江西省人力资源和社会保障厅二○一九年一月</w:t>
      </w:r>
    </w:p>
    <w:p>
      <w:pPr>
        <w:spacing w:after="0" w:line="324" w:lineRule="auto"/>
        <w:sectPr>
          <w:type w:val="continuous"/>
          <w:pgSz w:w="11910" w:h="16840"/>
          <w:pgMar w:top="1600" w:right="660" w:bottom="280" w:left="660" w:header="720" w:footer="720" w:gutter="0"/>
        </w:sectPr>
      </w:pPr>
    </w:p>
    <w:p>
      <w:pPr>
        <w:pStyle w:val="8"/>
        <w:spacing w:before="4"/>
        <w:rPr>
          <w:rFonts w:ascii="Times New Roman"/>
          <w:sz w:val="17"/>
        </w:rPr>
      </w:pPr>
    </w:p>
    <w:p>
      <w:pPr>
        <w:spacing w:after="0"/>
        <w:rPr>
          <w:rFonts w:ascii="Times New Roman"/>
          <w:sz w:val="17"/>
        </w:rPr>
        <w:sectPr>
          <w:pgSz w:w="11910" w:h="16840"/>
          <w:pgMar w:top="1600" w:right="660" w:bottom="280" w:left="660" w:header="720" w:footer="720" w:gutter="0"/>
        </w:sectPr>
      </w:pPr>
    </w:p>
    <w:p>
      <w:pPr>
        <w:pStyle w:val="8"/>
        <w:rPr>
          <w:rFonts w:ascii="Times New Roman"/>
        </w:rPr>
      </w:pPr>
    </w:p>
    <w:p>
      <w:pPr>
        <w:pStyle w:val="8"/>
        <w:rPr>
          <w:rFonts w:ascii="Times New Roman"/>
        </w:rPr>
      </w:pPr>
    </w:p>
    <w:p>
      <w:pPr>
        <w:pStyle w:val="8"/>
        <w:rPr>
          <w:rFonts w:ascii="Times New Roman"/>
        </w:rPr>
      </w:pPr>
    </w:p>
    <w:p>
      <w:pPr>
        <w:pStyle w:val="8"/>
        <w:rPr>
          <w:rFonts w:ascii="Times New Roman"/>
        </w:rPr>
      </w:pPr>
    </w:p>
    <w:p>
      <w:pPr>
        <w:pStyle w:val="8"/>
        <w:spacing w:before="8"/>
        <w:rPr>
          <w:rFonts w:ascii="Times New Roman"/>
          <w:sz w:val="23"/>
        </w:rPr>
      </w:pPr>
    </w:p>
    <w:p>
      <w:pPr>
        <w:tabs>
          <w:tab w:val="left" w:pos="1100"/>
        </w:tabs>
        <w:spacing w:before="0" w:line="752" w:lineRule="exact"/>
        <w:ind w:left="0" w:right="183" w:firstLine="0"/>
        <w:jc w:val="center"/>
        <w:rPr>
          <w:rFonts w:hint="eastAsia" w:ascii="方正小标宋简体" w:eastAsia="方正小标宋简体"/>
          <w:sz w:val="44"/>
        </w:rPr>
      </w:pPr>
      <w:r>
        <w:rPr>
          <w:rFonts w:hint="eastAsia" w:ascii="方正小标宋简体" w:eastAsia="方正小标宋简体"/>
          <w:sz w:val="44"/>
        </w:rPr>
        <w:t>目</w:t>
      </w:r>
      <w:r>
        <w:rPr>
          <w:rFonts w:hint="eastAsia" w:ascii="方正小标宋简体" w:eastAsia="方正小标宋简体"/>
          <w:sz w:val="44"/>
        </w:rPr>
        <w:tab/>
      </w:r>
      <w:r>
        <w:rPr>
          <w:rFonts w:hint="eastAsia" w:ascii="方正小标宋简体" w:eastAsia="方正小标宋简体"/>
          <w:sz w:val="44"/>
        </w:rPr>
        <w:t>录</w:t>
      </w:r>
    </w:p>
    <w:p>
      <w:pPr>
        <w:pStyle w:val="8"/>
        <w:rPr>
          <w:rFonts w:ascii="方正小标宋简体"/>
          <w:sz w:val="52"/>
        </w:rPr>
      </w:pPr>
    </w:p>
    <w:p>
      <w:pPr>
        <w:pStyle w:val="8"/>
        <w:spacing w:before="7"/>
        <w:rPr>
          <w:rFonts w:ascii="方正小标宋简体"/>
          <w:sz w:val="30"/>
        </w:rPr>
      </w:pPr>
    </w:p>
    <w:sdt>
      <w:sdtPr>
        <w:id w:val="0"/>
        <w:docPartObj>
          <w:docPartGallery w:val="Table of Contents"/>
          <w:docPartUnique/>
        </w:docPartObj>
      </w:sdtPr>
      <w:sdtContent>
        <w:p>
          <w:pPr>
            <w:pStyle w:val="9"/>
            <w:tabs>
              <w:tab w:val="right" w:leader="dot" w:pos="9332"/>
            </w:tabs>
            <w:spacing w:before="0"/>
          </w:pPr>
          <w:r>
            <w:fldChar w:fldCharType="begin"/>
          </w:r>
          <w:r>
            <w:instrText xml:space="preserve">TOC \o "1-1" \h \z \u </w:instrText>
          </w:r>
          <w:r>
            <w:fldChar w:fldCharType="separate"/>
          </w:r>
          <w:r>
            <w:fldChar w:fldCharType="begin"/>
          </w:r>
          <w:r>
            <w:instrText xml:space="preserve"> HYPERLINK \l "_TOC_250008" </w:instrText>
          </w:r>
          <w:r>
            <w:fldChar w:fldCharType="separate"/>
          </w:r>
          <w:r>
            <w:t>研究生学科专业目录</w:t>
          </w:r>
          <w:r>
            <w:tab/>
          </w:r>
          <w:r>
            <w:t>1</w:t>
          </w:r>
          <w:r>
            <w:fldChar w:fldCharType="end"/>
          </w:r>
        </w:p>
        <w:p>
          <w:pPr>
            <w:pStyle w:val="9"/>
            <w:tabs>
              <w:tab w:val="right" w:leader="dot" w:pos="9333"/>
            </w:tabs>
            <w:spacing w:before="422"/>
          </w:pPr>
          <w:r>
            <w:fldChar w:fldCharType="begin"/>
          </w:r>
          <w:r>
            <w:instrText xml:space="preserve"> HYPERLINK \l "_TOC_250007" </w:instrText>
          </w:r>
          <w:r>
            <w:fldChar w:fldCharType="separate"/>
          </w:r>
          <w:r>
            <w:t>专业学位授予和人才培养目录</w:t>
          </w:r>
          <w:r>
            <w:tab/>
          </w:r>
          <w:r>
            <w:t>14</w:t>
          </w:r>
          <w:r>
            <w:fldChar w:fldCharType="end"/>
          </w:r>
        </w:p>
        <w:p>
          <w:pPr>
            <w:pStyle w:val="9"/>
            <w:tabs>
              <w:tab w:val="right" w:leader="dot" w:pos="9333"/>
            </w:tabs>
          </w:pPr>
          <w:r>
            <w:fldChar w:fldCharType="begin"/>
          </w:r>
          <w:r>
            <w:instrText xml:space="preserve"> HYPERLINK \l "_TOC_250006" </w:instrText>
          </w:r>
          <w:r>
            <w:fldChar w:fldCharType="separate"/>
          </w:r>
          <w:r>
            <w:t>普通高等学校本科专业目录</w:t>
          </w:r>
          <w:r>
            <w:tab/>
          </w:r>
          <w:r>
            <w:t>19</w:t>
          </w:r>
          <w:r>
            <w:fldChar w:fldCharType="end"/>
          </w:r>
        </w:p>
        <w:p>
          <w:pPr>
            <w:pStyle w:val="9"/>
            <w:tabs>
              <w:tab w:val="right" w:leader="dot" w:pos="9333"/>
            </w:tabs>
          </w:pPr>
          <w:r>
            <w:fldChar w:fldCharType="begin"/>
          </w:r>
          <w:r>
            <w:instrText xml:space="preserve"> HYPERLINK \l "_TOC_250005" </w:instrText>
          </w:r>
          <w:r>
            <w:fldChar w:fldCharType="separate"/>
          </w:r>
          <w:r>
            <w:t>普通高等学校本科专业目录新旧专业对照表</w:t>
          </w:r>
          <w:r>
            <w:tab/>
          </w:r>
          <w:r>
            <w:t>41</w:t>
          </w:r>
          <w:r>
            <w:fldChar w:fldCharType="end"/>
          </w:r>
        </w:p>
        <w:p>
          <w:pPr>
            <w:pStyle w:val="9"/>
            <w:tabs>
              <w:tab w:val="right" w:leader="dot" w:pos="9333"/>
            </w:tabs>
          </w:pPr>
          <w:r>
            <w:fldChar w:fldCharType="begin"/>
          </w:r>
          <w:r>
            <w:instrText xml:space="preserve"> HYPERLINK \l "_TOC_250004" </w:instrText>
          </w:r>
          <w:r>
            <w:fldChar w:fldCharType="separate"/>
          </w:r>
          <w:r>
            <w:t>普通高等学校高等职业教育（专科）专业目录</w:t>
          </w:r>
          <w:r>
            <w:tab/>
          </w:r>
          <w:r>
            <w:t>65</w:t>
          </w:r>
          <w:r>
            <w:fldChar w:fldCharType="end"/>
          </w:r>
        </w:p>
        <w:p>
          <w:pPr>
            <w:pStyle w:val="9"/>
            <w:tabs>
              <w:tab w:val="right" w:leader="dot" w:pos="9333"/>
            </w:tabs>
            <w:spacing w:before="422"/>
          </w:pPr>
          <w:r>
            <w:fldChar w:fldCharType="begin"/>
          </w:r>
          <w:r>
            <w:instrText xml:space="preserve"> HYPERLINK \l "_TOC_250003" </w:instrText>
          </w:r>
          <w:r>
            <w:fldChar w:fldCharType="separate"/>
          </w:r>
          <w:r>
            <w:rPr>
              <w:spacing w:val="-4"/>
            </w:rPr>
            <w:t>普通高等学校高等职业教育（专科）专业目录新旧专业对照表</w:t>
          </w:r>
          <w:r>
            <w:rPr>
              <w:spacing w:val="-4"/>
            </w:rPr>
            <w:tab/>
          </w:r>
          <w:r>
            <w:rPr>
              <w:spacing w:val="-2"/>
            </w:rPr>
            <w:t>142</w:t>
          </w:r>
          <w:r>
            <w:rPr>
              <w:spacing w:val="-2"/>
            </w:rPr>
            <w:fldChar w:fldCharType="end"/>
          </w:r>
        </w:p>
        <w:p>
          <w:pPr>
            <w:pStyle w:val="9"/>
            <w:tabs>
              <w:tab w:val="right" w:leader="dot" w:pos="9333"/>
            </w:tabs>
          </w:pPr>
          <w:r>
            <w:fldChar w:fldCharType="begin"/>
          </w:r>
          <w:r>
            <w:instrText xml:space="preserve"> HYPERLINK \l "_TOC_250002" </w:instrText>
          </w:r>
          <w:r>
            <w:fldChar w:fldCharType="separate"/>
          </w:r>
          <w:r>
            <w:t>中专（职高）专业目录</w:t>
          </w:r>
          <w:r>
            <w:tab/>
          </w:r>
          <w:r>
            <w:t>182</w:t>
          </w:r>
          <w:r>
            <w:fldChar w:fldCharType="end"/>
          </w:r>
        </w:p>
        <w:p>
          <w:pPr>
            <w:pStyle w:val="9"/>
            <w:tabs>
              <w:tab w:val="right" w:leader="dot" w:pos="9333"/>
            </w:tabs>
          </w:pPr>
          <w:r>
            <w:fldChar w:fldCharType="begin"/>
          </w:r>
          <w:r>
            <w:instrText xml:space="preserve"> HYPERLINK \l "_TOC_250001" </w:instrText>
          </w:r>
          <w:r>
            <w:fldChar w:fldCharType="separate"/>
          </w:r>
          <w:r>
            <w:t>全国技工院校专业目录（2018</w:t>
          </w:r>
          <w:r>
            <w:rPr>
              <w:spacing w:val="-71"/>
            </w:rPr>
            <w:t xml:space="preserve"> </w:t>
          </w:r>
          <w:r>
            <w:t>年修订）</w:t>
          </w:r>
          <w:r>
            <w:tab/>
          </w:r>
          <w:r>
            <w:t>260</w:t>
          </w:r>
          <w:r>
            <w:fldChar w:fldCharType="end"/>
          </w:r>
        </w:p>
        <w:p>
          <w:pPr>
            <w:pStyle w:val="9"/>
            <w:tabs>
              <w:tab w:val="right" w:leader="dot" w:pos="9333"/>
            </w:tabs>
          </w:pPr>
          <w:r>
            <w:fldChar w:fldCharType="begin"/>
          </w:r>
          <w:r>
            <w:instrText xml:space="preserve"> HYPERLINK \l "_TOC_250000" </w:instrText>
          </w:r>
          <w:r>
            <w:fldChar w:fldCharType="separate"/>
          </w:r>
          <w:r>
            <w:t>全省技工院校高级工专业与高职专业对照目录</w:t>
          </w:r>
          <w:r>
            <w:tab/>
          </w:r>
          <w:r>
            <w:t>269</w:t>
          </w:r>
          <w:r>
            <w:fldChar w:fldCharType="end"/>
          </w:r>
        </w:p>
        <w:p>
          <w:r>
            <w:fldChar w:fldCharType="end"/>
          </w:r>
        </w:p>
      </w:sdtContent>
    </w:sdt>
    <w:p>
      <w:pPr>
        <w:spacing w:after="0"/>
        <w:sectPr>
          <w:pgSz w:w="11910" w:h="16840"/>
          <w:pgMar w:top="1600" w:right="660" w:bottom="280" w:left="660" w:header="720" w:footer="720" w:gutter="0"/>
        </w:sectPr>
      </w:pPr>
    </w:p>
    <w:p>
      <w:pPr>
        <w:pStyle w:val="8"/>
        <w:spacing w:before="4"/>
        <w:rPr>
          <w:rFonts w:ascii="Times New Roman"/>
          <w:sz w:val="17"/>
        </w:rPr>
      </w:pPr>
    </w:p>
    <w:p>
      <w:pPr>
        <w:spacing w:after="0"/>
        <w:rPr>
          <w:rFonts w:ascii="Times New Roman"/>
          <w:sz w:val="17"/>
        </w:rPr>
        <w:sectPr>
          <w:pgSz w:w="11910" w:h="16840"/>
          <w:pgMar w:top="1600" w:right="660" w:bottom="280" w:left="660" w:header="720" w:footer="720" w:gutter="0"/>
        </w:sectPr>
      </w:pPr>
    </w:p>
    <w:p>
      <w:pPr>
        <w:pStyle w:val="2"/>
        <w:ind w:right="185"/>
      </w:pPr>
      <w:bookmarkStart w:id="0" w:name="_TOC_250008"/>
      <w:bookmarkEnd w:id="0"/>
      <w:r>
        <w:t>研究生学科专业目录</w:t>
      </w:r>
    </w:p>
    <w:p>
      <w:pPr>
        <w:pStyle w:val="8"/>
        <w:rPr>
          <w:rFonts w:ascii="方正小标宋简体"/>
        </w:rPr>
      </w:pPr>
    </w:p>
    <w:p>
      <w:pPr>
        <w:pStyle w:val="8"/>
        <w:rPr>
          <w:rFonts w:ascii="方正小标宋简体"/>
        </w:rPr>
      </w:pPr>
    </w:p>
    <w:p>
      <w:pPr>
        <w:pStyle w:val="8"/>
        <w:rPr>
          <w:rFonts w:ascii="方正小标宋简体"/>
        </w:rPr>
      </w:pPr>
    </w:p>
    <w:p>
      <w:pPr>
        <w:pStyle w:val="8"/>
        <w:spacing w:before="4"/>
        <w:rPr>
          <w:rFonts w:ascii="方正小标宋简体"/>
          <w:sz w:val="11"/>
        </w:rPr>
      </w:pPr>
    </w:p>
    <w:tbl>
      <w:tblPr>
        <w:tblStyle w:val="10"/>
        <w:tblW w:w="4900" w:type="dxa"/>
        <w:tblInd w:w="4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13"/>
        <w:gridCol w:w="37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3" w:hRule="atLeast"/>
        </w:trPr>
        <w:tc>
          <w:tcPr>
            <w:tcW w:w="1113" w:type="dxa"/>
          </w:tcPr>
          <w:p>
            <w:pPr>
              <w:pStyle w:val="14"/>
              <w:spacing w:line="319" w:lineRule="exact"/>
              <w:ind w:left="50"/>
              <w:rPr>
                <w:b/>
                <w:sz w:val="28"/>
              </w:rPr>
            </w:pPr>
            <w:r>
              <w:rPr>
                <w:b/>
                <w:sz w:val="28"/>
              </w:rPr>
              <w:t>01</w:t>
            </w:r>
          </w:p>
        </w:tc>
        <w:tc>
          <w:tcPr>
            <w:tcW w:w="3787" w:type="dxa"/>
          </w:tcPr>
          <w:p>
            <w:pPr>
              <w:pStyle w:val="14"/>
              <w:spacing w:line="319" w:lineRule="exact"/>
              <w:ind w:left="343"/>
              <w:rPr>
                <w:b/>
                <w:sz w:val="28"/>
              </w:rPr>
            </w:pPr>
            <w:r>
              <w:rPr>
                <w:b/>
                <w:sz w:val="28"/>
              </w:rPr>
              <w:t>哲学（学科门类）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atLeast"/>
        </w:trPr>
        <w:tc>
          <w:tcPr>
            <w:tcW w:w="1113" w:type="dxa"/>
          </w:tcPr>
          <w:p>
            <w:pPr>
              <w:pStyle w:val="14"/>
              <w:spacing w:before="70" w:line="290" w:lineRule="exact"/>
              <w:ind w:left="50"/>
              <w:rPr>
                <w:b/>
                <w:sz w:val="24"/>
              </w:rPr>
            </w:pPr>
            <w:r>
              <w:rPr>
                <w:b/>
                <w:sz w:val="24"/>
              </w:rPr>
              <w:t>0101</w:t>
            </w:r>
          </w:p>
        </w:tc>
        <w:tc>
          <w:tcPr>
            <w:tcW w:w="3787" w:type="dxa"/>
          </w:tcPr>
          <w:p>
            <w:pPr>
              <w:pStyle w:val="14"/>
              <w:spacing w:before="70" w:line="290" w:lineRule="exact"/>
              <w:ind w:left="624"/>
              <w:rPr>
                <w:b/>
                <w:sz w:val="24"/>
              </w:rPr>
            </w:pPr>
            <w:r>
              <w:rPr>
                <w:b/>
                <w:sz w:val="24"/>
              </w:rPr>
              <w:t>哲学（一级学科）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113" w:type="dxa"/>
          </w:tcPr>
          <w:p>
            <w:pPr>
              <w:pStyle w:val="14"/>
              <w:spacing w:before="2" w:line="290" w:lineRule="exact"/>
              <w:ind w:left="50"/>
              <w:rPr>
                <w:sz w:val="24"/>
              </w:rPr>
            </w:pPr>
            <w:r>
              <w:rPr>
                <w:sz w:val="24"/>
              </w:rPr>
              <w:t>010101</w:t>
            </w:r>
          </w:p>
        </w:tc>
        <w:tc>
          <w:tcPr>
            <w:tcW w:w="3787" w:type="dxa"/>
          </w:tcPr>
          <w:p>
            <w:pPr>
              <w:pStyle w:val="14"/>
              <w:spacing w:before="2" w:line="290" w:lineRule="exact"/>
              <w:ind w:left="616"/>
              <w:rPr>
                <w:sz w:val="24"/>
              </w:rPr>
            </w:pPr>
            <w:r>
              <w:rPr>
                <w:sz w:val="24"/>
              </w:rPr>
              <w:t>马克思主义哲学（二级学科）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113" w:type="dxa"/>
          </w:tcPr>
          <w:p>
            <w:pPr>
              <w:pStyle w:val="14"/>
              <w:spacing w:before="2" w:line="290" w:lineRule="exact"/>
              <w:ind w:left="50"/>
              <w:rPr>
                <w:sz w:val="24"/>
              </w:rPr>
            </w:pPr>
            <w:r>
              <w:rPr>
                <w:sz w:val="24"/>
              </w:rPr>
              <w:t>010102</w:t>
            </w:r>
          </w:p>
        </w:tc>
        <w:tc>
          <w:tcPr>
            <w:tcW w:w="3787" w:type="dxa"/>
          </w:tcPr>
          <w:p>
            <w:pPr>
              <w:pStyle w:val="14"/>
              <w:spacing w:before="2" w:line="290" w:lineRule="exact"/>
              <w:ind w:left="616"/>
              <w:rPr>
                <w:sz w:val="24"/>
              </w:rPr>
            </w:pPr>
            <w:r>
              <w:rPr>
                <w:sz w:val="24"/>
              </w:rPr>
              <w:t>中国哲学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113" w:type="dxa"/>
          </w:tcPr>
          <w:p>
            <w:pPr>
              <w:pStyle w:val="14"/>
              <w:spacing w:before="2" w:line="290" w:lineRule="exact"/>
              <w:ind w:left="50"/>
              <w:rPr>
                <w:sz w:val="24"/>
              </w:rPr>
            </w:pPr>
            <w:r>
              <w:rPr>
                <w:sz w:val="24"/>
              </w:rPr>
              <w:t>010103</w:t>
            </w:r>
          </w:p>
        </w:tc>
        <w:tc>
          <w:tcPr>
            <w:tcW w:w="3787" w:type="dxa"/>
          </w:tcPr>
          <w:p>
            <w:pPr>
              <w:pStyle w:val="14"/>
              <w:spacing w:before="2" w:line="290" w:lineRule="exact"/>
              <w:ind w:left="616"/>
              <w:rPr>
                <w:sz w:val="24"/>
              </w:rPr>
            </w:pPr>
            <w:r>
              <w:rPr>
                <w:sz w:val="24"/>
              </w:rPr>
              <w:t>外国哲学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113" w:type="dxa"/>
          </w:tcPr>
          <w:p>
            <w:pPr>
              <w:pStyle w:val="14"/>
              <w:spacing w:before="2" w:line="290" w:lineRule="exact"/>
              <w:ind w:left="50"/>
              <w:rPr>
                <w:sz w:val="24"/>
              </w:rPr>
            </w:pPr>
            <w:r>
              <w:rPr>
                <w:sz w:val="24"/>
              </w:rPr>
              <w:t>010104</w:t>
            </w:r>
          </w:p>
        </w:tc>
        <w:tc>
          <w:tcPr>
            <w:tcW w:w="3787" w:type="dxa"/>
          </w:tcPr>
          <w:p>
            <w:pPr>
              <w:pStyle w:val="14"/>
              <w:spacing w:before="2" w:line="290" w:lineRule="exact"/>
              <w:ind w:left="616"/>
              <w:rPr>
                <w:sz w:val="24"/>
              </w:rPr>
            </w:pPr>
            <w:r>
              <w:rPr>
                <w:sz w:val="24"/>
              </w:rPr>
              <w:t>逻辑学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113" w:type="dxa"/>
          </w:tcPr>
          <w:p>
            <w:pPr>
              <w:pStyle w:val="14"/>
              <w:spacing w:before="2" w:line="290" w:lineRule="exact"/>
              <w:ind w:left="50"/>
              <w:rPr>
                <w:sz w:val="24"/>
              </w:rPr>
            </w:pPr>
            <w:r>
              <w:rPr>
                <w:sz w:val="24"/>
              </w:rPr>
              <w:t>010105</w:t>
            </w:r>
          </w:p>
        </w:tc>
        <w:tc>
          <w:tcPr>
            <w:tcW w:w="3787" w:type="dxa"/>
          </w:tcPr>
          <w:p>
            <w:pPr>
              <w:pStyle w:val="14"/>
              <w:spacing w:before="2" w:line="290" w:lineRule="exact"/>
              <w:ind w:left="616"/>
              <w:rPr>
                <w:sz w:val="24"/>
              </w:rPr>
            </w:pPr>
            <w:r>
              <w:rPr>
                <w:sz w:val="24"/>
              </w:rPr>
              <w:t>伦理学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113" w:type="dxa"/>
          </w:tcPr>
          <w:p>
            <w:pPr>
              <w:pStyle w:val="14"/>
              <w:spacing w:before="2" w:line="290" w:lineRule="exact"/>
              <w:ind w:left="50"/>
              <w:rPr>
                <w:sz w:val="24"/>
              </w:rPr>
            </w:pPr>
            <w:r>
              <w:rPr>
                <w:sz w:val="24"/>
              </w:rPr>
              <w:t>010106</w:t>
            </w:r>
          </w:p>
        </w:tc>
        <w:tc>
          <w:tcPr>
            <w:tcW w:w="3787" w:type="dxa"/>
          </w:tcPr>
          <w:p>
            <w:pPr>
              <w:pStyle w:val="14"/>
              <w:spacing w:before="2" w:line="290" w:lineRule="exact"/>
              <w:ind w:left="617"/>
              <w:rPr>
                <w:sz w:val="24"/>
              </w:rPr>
            </w:pPr>
            <w:r>
              <w:rPr>
                <w:sz w:val="24"/>
              </w:rPr>
              <w:t>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113" w:type="dxa"/>
          </w:tcPr>
          <w:p>
            <w:pPr>
              <w:pStyle w:val="14"/>
              <w:spacing w:before="2" w:line="290" w:lineRule="exact"/>
              <w:ind w:left="50"/>
              <w:rPr>
                <w:sz w:val="24"/>
              </w:rPr>
            </w:pPr>
            <w:r>
              <w:rPr>
                <w:sz w:val="24"/>
              </w:rPr>
              <w:t>010107</w:t>
            </w:r>
          </w:p>
        </w:tc>
        <w:tc>
          <w:tcPr>
            <w:tcW w:w="3787" w:type="dxa"/>
          </w:tcPr>
          <w:p>
            <w:pPr>
              <w:pStyle w:val="14"/>
              <w:spacing w:before="2" w:line="290" w:lineRule="exact"/>
              <w:ind w:left="616"/>
              <w:rPr>
                <w:sz w:val="24"/>
              </w:rPr>
            </w:pPr>
            <w:r>
              <w:rPr>
                <w:sz w:val="24"/>
              </w:rPr>
              <w:t>宗教学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6" w:hRule="atLeast"/>
        </w:trPr>
        <w:tc>
          <w:tcPr>
            <w:tcW w:w="1113" w:type="dxa"/>
          </w:tcPr>
          <w:p>
            <w:pPr>
              <w:pStyle w:val="14"/>
              <w:spacing w:before="2"/>
              <w:ind w:left="50"/>
              <w:rPr>
                <w:sz w:val="24"/>
              </w:rPr>
            </w:pPr>
            <w:r>
              <w:rPr>
                <w:sz w:val="24"/>
              </w:rPr>
              <w:t>010108</w:t>
            </w:r>
          </w:p>
        </w:tc>
        <w:tc>
          <w:tcPr>
            <w:tcW w:w="3787" w:type="dxa"/>
          </w:tcPr>
          <w:p>
            <w:pPr>
              <w:pStyle w:val="14"/>
              <w:spacing w:before="2"/>
              <w:ind w:left="616"/>
              <w:rPr>
                <w:sz w:val="24"/>
              </w:rPr>
            </w:pPr>
            <w:r>
              <w:rPr>
                <w:sz w:val="24"/>
              </w:rPr>
              <w:t>科学技术哲学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3" w:hRule="atLeast"/>
        </w:trPr>
        <w:tc>
          <w:tcPr>
            <w:tcW w:w="1113" w:type="dxa"/>
          </w:tcPr>
          <w:p>
            <w:pPr>
              <w:pStyle w:val="14"/>
              <w:spacing w:before="220"/>
              <w:ind w:left="50"/>
              <w:rPr>
                <w:b/>
                <w:sz w:val="28"/>
              </w:rPr>
            </w:pPr>
            <w:r>
              <w:rPr>
                <w:b/>
                <w:sz w:val="28"/>
              </w:rPr>
              <w:t>02</w:t>
            </w:r>
          </w:p>
        </w:tc>
        <w:tc>
          <w:tcPr>
            <w:tcW w:w="3787" w:type="dxa"/>
          </w:tcPr>
          <w:p>
            <w:pPr>
              <w:pStyle w:val="14"/>
              <w:spacing w:before="220"/>
              <w:ind w:left="624"/>
              <w:rPr>
                <w:b/>
                <w:sz w:val="28"/>
              </w:rPr>
            </w:pPr>
            <w:r>
              <w:rPr>
                <w:b/>
                <w:sz w:val="28"/>
              </w:rPr>
              <w:t>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atLeast"/>
        </w:trPr>
        <w:tc>
          <w:tcPr>
            <w:tcW w:w="1113" w:type="dxa"/>
          </w:tcPr>
          <w:p>
            <w:pPr>
              <w:pStyle w:val="14"/>
              <w:spacing w:before="70" w:line="290" w:lineRule="exact"/>
              <w:ind w:left="50"/>
              <w:rPr>
                <w:b/>
                <w:sz w:val="24"/>
              </w:rPr>
            </w:pPr>
            <w:r>
              <w:rPr>
                <w:b/>
                <w:sz w:val="24"/>
              </w:rPr>
              <w:t>0201</w:t>
            </w:r>
          </w:p>
        </w:tc>
        <w:tc>
          <w:tcPr>
            <w:tcW w:w="3787" w:type="dxa"/>
          </w:tcPr>
          <w:p>
            <w:pPr>
              <w:pStyle w:val="14"/>
              <w:spacing w:before="70" w:line="290" w:lineRule="exact"/>
              <w:ind w:left="624"/>
              <w:rPr>
                <w:b/>
                <w:sz w:val="24"/>
              </w:rPr>
            </w:pPr>
            <w:r>
              <w:rPr>
                <w:b/>
                <w:sz w:val="24"/>
              </w:rPr>
              <w:t>理论经济学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113" w:type="dxa"/>
          </w:tcPr>
          <w:p>
            <w:pPr>
              <w:pStyle w:val="14"/>
              <w:spacing w:before="2" w:line="290" w:lineRule="exact"/>
              <w:ind w:left="50"/>
              <w:rPr>
                <w:sz w:val="24"/>
              </w:rPr>
            </w:pPr>
            <w:r>
              <w:rPr>
                <w:sz w:val="24"/>
              </w:rPr>
              <w:t>020101</w:t>
            </w:r>
          </w:p>
        </w:tc>
        <w:tc>
          <w:tcPr>
            <w:tcW w:w="3787" w:type="dxa"/>
          </w:tcPr>
          <w:p>
            <w:pPr>
              <w:pStyle w:val="14"/>
              <w:spacing w:before="2" w:line="290" w:lineRule="exact"/>
              <w:ind w:left="616"/>
              <w:rPr>
                <w:sz w:val="24"/>
              </w:rPr>
            </w:pPr>
            <w:r>
              <w:rPr>
                <w:sz w:val="24"/>
              </w:rPr>
              <w:t>政治经济学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113" w:type="dxa"/>
          </w:tcPr>
          <w:p>
            <w:pPr>
              <w:pStyle w:val="14"/>
              <w:spacing w:before="2" w:line="290" w:lineRule="exact"/>
              <w:ind w:left="50"/>
              <w:rPr>
                <w:sz w:val="24"/>
              </w:rPr>
            </w:pPr>
            <w:r>
              <w:rPr>
                <w:sz w:val="24"/>
              </w:rPr>
              <w:t>020102</w:t>
            </w:r>
          </w:p>
        </w:tc>
        <w:tc>
          <w:tcPr>
            <w:tcW w:w="3787" w:type="dxa"/>
          </w:tcPr>
          <w:p>
            <w:pPr>
              <w:pStyle w:val="14"/>
              <w:spacing w:before="2" w:line="290" w:lineRule="exact"/>
              <w:ind w:left="616"/>
              <w:rPr>
                <w:sz w:val="24"/>
              </w:rPr>
            </w:pPr>
            <w:r>
              <w:rPr>
                <w:sz w:val="24"/>
              </w:rPr>
              <w:t>经济思想史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113" w:type="dxa"/>
          </w:tcPr>
          <w:p>
            <w:pPr>
              <w:pStyle w:val="14"/>
              <w:spacing w:before="2" w:line="290" w:lineRule="exact"/>
              <w:ind w:left="50"/>
              <w:rPr>
                <w:sz w:val="24"/>
              </w:rPr>
            </w:pPr>
            <w:r>
              <w:rPr>
                <w:sz w:val="24"/>
              </w:rPr>
              <w:t>020103</w:t>
            </w:r>
          </w:p>
        </w:tc>
        <w:tc>
          <w:tcPr>
            <w:tcW w:w="3787" w:type="dxa"/>
          </w:tcPr>
          <w:p>
            <w:pPr>
              <w:pStyle w:val="14"/>
              <w:spacing w:before="2" w:line="290" w:lineRule="exact"/>
              <w:ind w:left="616"/>
              <w:rPr>
                <w:sz w:val="24"/>
              </w:rPr>
            </w:pPr>
            <w:r>
              <w:rPr>
                <w:sz w:val="24"/>
              </w:rPr>
              <w:t>经济史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113" w:type="dxa"/>
          </w:tcPr>
          <w:p>
            <w:pPr>
              <w:pStyle w:val="14"/>
              <w:spacing w:before="2" w:line="290" w:lineRule="exact"/>
              <w:ind w:left="50"/>
              <w:rPr>
                <w:sz w:val="24"/>
              </w:rPr>
            </w:pPr>
            <w:r>
              <w:rPr>
                <w:sz w:val="24"/>
              </w:rPr>
              <w:t>020104</w:t>
            </w:r>
          </w:p>
        </w:tc>
        <w:tc>
          <w:tcPr>
            <w:tcW w:w="3787" w:type="dxa"/>
          </w:tcPr>
          <w:p>
            <w:pPr>
              <w:pStyle w:val="14"/>
              <w:spacing w:before="2" w:line="290" w:lineRule="exact"/>
              <w:ind w:left="616"/>
              <w:rPr>
                <w:sz w:val="24"/>
              </w:rPr>
            </w:pPr>
            <w:r>
              <w:rPr>
                <w:sz w:val="24"/>
              </w:rPr>
              <w:t>西方经济学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113" w:type="dxa"/>
          </w:tcPr>
          <w:p>
            <w:pPr>
              <w:pStyle w:val="14"/>
              <w:spacing w:before="2" w:line="290" w:lineRule="exact"/>
              <w:ind w:left="50"/>
              <w:rPr>
                <w:sz w:val="24"/>
              </w:rPr>
            </w:pPr>
            <w:r>
              <w:rPr>
                <w:sz w:val="24"/>
              </w:rPr>
              <w:t>020105</w:t>
            </w:r>
          </w:p>
        </w:tc>
        <w:tc>
          <w:tcPr>
            <w:tcW w:w="3787" w:type="dxa"/>
          </w:tcPr>
          <w:p>
            <w:pPr>
              <w:pStyle w:val="14"/>
              <w:spacing w:before="2" w:line="290" w:lineRule="exact"/>
              <w:ind w:left="616"/>
              <w:rPr>
                <w:sz w:val="24"/>
              </w:rPr>
            </w:pPr>
            <w:r>
              <w:rPr>
                <w:sz w:val="24"/>
              </w:rPr>
              <w:t>世界经济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113" w:type="dxa"/>
          </w:tcPr>
          <w:p>
            <w:pPr>
              <w:pStyle w:val="14"/>
              <w:spacing w:before="2" w:line="290" w:lineRule="exact"/>
              <w:ind w:left="50"/>
              <w:rPr>
                <w:sz w:val="24"/>
              </w:rPr>
            </w:pPr>
            <w:r>
              <w:rPr>
                <w:sz w:val="24"/>
              </w:rPr>
              <w:t>020106</w:t>
            </w:r>
          </w:p>
        </w:tc>
        <w:tc>
          <w:tcPr>
            <w:tcW w:w="3787" w:type="dxa"/>
          </w:tcPr>
          <w:p>
            <w:pPr>
              <w:pStyle w:val="14"/>
              <w:spacing w:before="2" w:line="290" w:lineRule="exact"/>
              <w:ind w:left="616"/>
              <w:rPr>
                <w:sz w:val="24"/>
              </w:rPr>
            </w:pPr>
            <w:r>
              <w:rPr>
                <w:sz w:val="24"/>
              </w:rPr>
              <w:t>人口、资源与环境经济学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113" w:type="dxa"/>
          </w:tcPr>
          <w:p>
            <w:pPr>
              <w:pStyle w:val="14"/>
              <w:spacing w:before="2" w:line="290" w:lineRule="exact"/>
              <w:ind w:left="50"/>
              <w:rPr>
                <w:b/>
                <w:sz w:val="24"/>
              </w:rPr>
            </w:pPr>
            <w:r>
              <w:rPr>
                <w:b/>
                <w:sz w:val="24"/>
              </w:rPr>
              <w:t>0202</w:t>
            </w:r>
          </w:p>
        </w:tc>
        <w:tc>
          <w:tcPr>
            <w:tcW w:w="3787" w:type="dxa"/>
          </w:tcPr>
          <w:p>
            <w:pPr>
              <w:pStyle w:val="14"/>
              <w:spacing w:before="2" w:line="290" w:lineRule="exact"/>
              <w:ind w:left="624"/>
              <w:rPr>
                <w:b/>
                <w:sz w:val="24"/>
              </w:rPr>
            </w:pPr>
            <w:r>
              <w:rPr>
                <w:b/>
                <w:sz w:val="24"/>
              </w:rPr>
              <w:t>应用经济学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113" w:type="dxa"/>
          </w:tcPr>
          <w:p>
            <w:pPr>
              <w:pStyle w:val="14"/>
              <w:spacing w:before="2" w:line="290" w:lineRule="exact"/>
              <w:ind w:left="50"/>
              <w:rPr>
                <w:sz w:val="24"/>
              </w:rPr>
            </w:pPr>
            <w:r>
              <w:rPr>
                <w:sz w:val="24"/>
              </w:rPr>
              <w:t>020201</w:t>
            </w:r>
          </w:p>
        </w:tc>
        <w:tc>
          <w:tcPr>
            <w:tcW w:w="3787" w:type="dxa"/>
          </w:tcPr>
          <w:p>
            <w:pPr>
              <w:pStyle w:val="14"/>
              <w:spacing w:before="2" w:line="290" w:lineRule="exact"/>
              <w:ind w:left="616"/>
              <w:rPr>
                <w:sz w:val="24"/>
              </w:rPr>
            </w:pPr>
            <w:r>
              <w:rPr>
                <w:sz w:val="24"/>
              </w:rPr>
              <w:t>国民经济学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113" w:type="dxa"/>
          </w:tcPr>
          <w:p>
            <w:pPr>
              <w:pStyle w:val="14"/>
              <w:spacing w:before="2" w:line="290" w:lineRule="exact"/>
              <w:ind w:left="50"/>
              <w:rPr>
                <w:sz w:val="24"/>
              </w:rPr>
            </w:pPr>
            <w:r>
              <w:rPr>
                <w:sz w:val="24"/>
              </w:rPr>
              <w:t>020202</w:t>
            </w:r>
          </w:p>
        </w:tc>
        <w:tc>
          <w:tcPr>
            <w:tcW w:w="3787" w:type="dxa"/>
          </w:tcPr>
          <w:p>
            <w:pPr>
              <w:pStyle w:val="14"/>
              <w:spacing w:before="2" w:line="290" w:lineRule="exact"/>
              <w:ind w:left="616"/>
              <w:rPr>
                <w:sz w:val="24"/>
              </w:rPr>
            </w:pPr>
            <w:r>
              <w:rPr>
                <w:sz w:val="24"/>
              </w:rPr>
              <w:t>区域经济学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113" w:type="dxa"/>
          </w:tcPr>
          <w:p>
            <w:pPr>
              <w:pStyle w:val="14"/>
              <w:spacing w:before="2" w:line="290" w:lineRule="exact"/>
              <w:ind w:left="50"/>
              <w:rPr>
                <w:sz w:val="24"/>
              </w:rPr>
            </w:pPr>
            <w:r>
              <w:rPr>
                <w:sz w:val="24"/>
              </w:rPr>
              <w:t>020203</w:t>
            </w:r>
          </w:p>
        </w:tc>
        <w:tc>
          <w:tcPr>
            <w:tcW w:w="3787" w:type="dxa"/>
          </w:tcPr>
          <w:p>
            <w:pPr>
              <w:pStyle w:val="14"/>
              <w:spacing w:before="2" w:line="290" w:lineRule="exact"/>
              <w:ind w:left="616"/>
              <w:rPr>
                <w:sz w:val="24"/>
              </w:rPr>
            </w:pPr>
            <w:r>
              <w:rPr>
                <w:sz w:val="24"/>
              </w:rPr>
              <w:t>财政学（含：税收学）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113" w:type="dxa"/>
          </w:tcPr>
          <w:p>
            <w:pPr>
              <w:pStyle w:val="14"/>
              <w:spacing w:before="2" w:line="290" w:lineRule="exact"/>
              <w:ind w:left="50"/>
              <w:rPr>
                <w:sz w:val="24"/>
              </w:rPr>
            </w:pPr>
            <w:r>
              <w:rPr>
                <w:sz w:val="24"/>
              </w:rPr>
              <w:t>020204</w:t>
            </w:r>
          </w:p>
        </w:tc>
        <w:tc>
          <w:tcPr>
            <w:tcW w:w="3787" w:type="dxa"/>
          </w:tcPr>
          <w:p>
            <w:pPr>
              <w:pStyle w:val="14"/>
              <w:spacing w:before="2" w:line="290" w:lineRule="exact"/>
              <w:ind w:left="616"/>
              <w:rPr>
                <w:sz w:val="24"/>
              </w:rPr>
            </w:pPr>
            <w:r>
              <w:rPr>
                <w:sz w:val="24"/>
              </w:rPr>
              <w:t>金融学（含：保险学）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113" w:type="dxa"/>
          </w:tcPr>
          <w:p>
            <w:pPr>
              <w:pStyle w:val="14"/>
              <w:spacing w:before="2" w:line="290" w:lineRule="exact"/>
              <w:ind w:left="50"/>
              <w:rPr>
                <w:sz w:val="24"/>
              </w:rPr>
            </w:pPr>
            <w:r>
              <w:rPr>
                <w:sz w:val="24"/>
              </w:rPr>
              <w:t>020205</w:t>
            </w:r>
          </w:p>
        </w:tc>
        <w:tc>
          <w:tcPr>
            <w:tcW w:w="3787" w:type="dxa"/>
          </w:tcPr>
          <w:p>
            <w:pPr>
              <w:pStyle w:val="14"/>
              <w:spacing w:before="2" w:line="290" w:lineRule="exact"/>
              <w:ind w:left="616"/>
              <w:rPr>
                <w:sz w:val="24"/>
              </w:rPr>
            </w:pPr>
            <w:r>
              <w:rPr>
                <w:sz w:val="24"/>
              </w:rPr>
              <w:t>产业经济学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113" w:type="dxa"/>
          </w:tcPr>
          <w:p>
            <w:pPr>
              <w:pStyle w:val="14"/>
              <w:spacing w:before="2" w:line="290" w:lineRule="exact"/>
              <w:ind w:left="50"/>
              <w:rPr>
                <w:sz w:val="24"/>
              </w:rPr>
            </w:pPr>
            <w:r>
              <w:rPr>
                <w:sz w:val="24"/>
              </w:rPr>
              <w:t>020206</w:t>
            </w:r>
          </w:p>
        </w:tc>
        <w:tc>
          <w:tcPr>
            <w:tcW w:w="3787" w:type="dxa"/>
          </w:tcPr>
          <w:p>
            <w:pPr>
              <w:pStyle w:val="14"/>
              <w:spacing w:before="2" w:line="290" w:lineRule="exact"/>
              <w:ind w:left="616"/>
              <w:rPr>
                <w:sz w:val="24"/>
              </w:rPr>
            </w:pPr>
            <w:r>
              <w:rPr>
                <w:sz w:val="24"/>
              </w:rPr>
              <w:t>国际贸易学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113" w:type="dxa"/>
          </w:tcPr>
          <w:p>
            <w:pPr>
              <w:pStyle w:val="14"/>
              <w:spacing w:before="2" w:line="290" w:lineRule="exact"/>
              <w:ind w:left="50"/>
              <w:rPr>
                <w:sz w:val="24"/>
              </w:rPr>
            </w:pPr>
            <w:r>
              <w:rPr>
                <w:sz w:val="24"/>
              </w:rPr>
              <w:t>020207</w:t>
            </w:r>
          </w:p>
        </w:tc>
        <w:tc>
          <w:tcPr>
            <w:tcW w:w="3787" w:type="dxa"/>
          </w:tcPr>
          <w:p>
            <w:pPr>
              <w:pStyle w:val="14"/>
              <w:spacing w:before="2" w:line="290" w:lineRule="exact"/>
              <w:ind w:left="616"/>
              <w:rPr>
                <w:sz w:val="24"/>
              </w:rPr>
            </w:pPr>
            <w:r>
              <w:rPr>
                <w:sz w:val="24"/>
              </w:rPr>
              <w:t>劳动经济学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113" w:type="dxa"/>
          </w:tcPr>
          <w:p>
            <w:pPr>
              <w:pStyle w:val="14"/>
              <w:spacing w:before="2" w:line="290" w:lineRule="exact"/>
              <w:ind w:left="50"/>
              <w:rPr>
                <w:sz w:val="24"/>
              </w:rPr>
            </w:pPr>
            <w:r>
              <w:rPr>
                <w:sz w:val="24"/>
              </w:rPr>
              <w:t>020208</w:t>
            </w:r>
          </w:p>
        </w:tc>
        <w:tc>
          <w:tcPr>
            <w:tcW w:w="3787" w:type="dxa"/>
          </w:tcPr>
          <w:p>
            <w:pPr>
              <w:pStyle w:val="14"/>
              <w:spacing w:before="2" w:line="290" w:lineRule="exact"/>
              <w:ind w:left="616"/>
              <w:rPr>
                <w:sz w:val="24"/>
              </w:rPr>
            </w:pPr>
            <w:r>
              <w:rPr>
                <w:sz w:val="24"/>
              </w:rPr>
              <w:t>统计学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113" w:type="dxa"/>
          </w:tcPr>
          <w:p>
            <w:pPr>
              <w:pStyle w:val="14"/>
              <w:spacing w:before="2" w:line="290" w:lineRule="exact"/>
              <w:ind w:left="50"/>
              <w:rPr>
                <w:sz w:val="24"/>
              </w:rPr>
            </w:pPr>
            <w:r>
              <w:rPr>
                <w:sz w:val="24"/>
              </w:rPr>
              <w:t>020209</w:t>
            </w:r>
          </w:p>
        </w:tc>
        <w:tc>
          <w:tcPr>
            <w:tcW w:w="3787" w:type="dxa"/>
          </w:tcPr>
          <w:p>
            <w:pPr>
              <w:pStyle w:val="14"/>
              <w:spacing w:before="2" w:line="290" w:lineRule="exact"/>
              <w:ind w:left="616"/>
              <w:rPr>
                <w:sz w:val="24"/>
              </w:rPr>
            </w:pPr>
            <w:r>
              <w:rPr>
                <w:sz w:val="24"/>
              </w:rPr>
              <w:t>数量经济学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6" w:hRule="atLeast"/>
        </w:trPr>
        <w:tc>
          <w:tcPr>
            <w:tcW w:w="1113" w:type="dxa"/>
          </w:tcPr>
          <w:p>
            <w:pPr>
              <w:pStyle w:val="14"/>
              <w:spacing w:before="2"/>
              <w:ind w:left="50"/>
              <w:rPr>
                <w:sz w:val="24"/>
              </w:rPr>
            </w:pPr>
            <w:r>
              <w:rPr>
                <w:sz w:val="24"/>
              </w:rPr>
              <w:t>020210</w:t>
            </w:r>
          </w:p>
        </w:tc>
        <w:tc>
          <w:tcPr>
            <w:tcW w:w="3787" w:type="dxa"/>
          </w:tcPr>
          <w:p>
            <w:pPr>
              <w:pStyle w:val="14"/>
              <w:spacing w:before="2"/>
              <w:ind w:left="616"/>
              <w:rPr>
                <w:sz w:val="24"/>
              </w:rPr>
            </w:pPr>
            <w:r>
              <w:rPr>
                <w:sz w:val="24"/>
              </w:rPr>
              <w:t>国防经济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3" w:hRule="atLeast"/>
        </w:trPr>
        <w:tc>
          <w:tcPr>
            <w:tcW w:w="1113" w:type="dxa"/>
          </w:tcPr>
          <w:p>
            <w:pPr>
              <w:pStyle w:val="14"/>
              <w:spacing w:before="220"/>
              <w:ind w:left="50"/>
              <w:rPr>
                <w:b/>
                <w:sz w:val="28"/>
              </w:rPr>
            </w:pPr>
            <w:r>
              <w:rPr>
                <w:b/>
                <w:sz w:val="28"/>
              </w:rPr>
              <w:t>03</w:t>
            </w:r>
          </w:p>
        </w:tc>
        <w:tc>
          <w:tcPr>
            <w:tcW w:w="3787" w:type="dxa"/>
          </w:tcPr>
          <w:p>
            <w:pPr>
              <w:pStyle w:val="14"/>
              <w:spacing w:before="220"/>
              <w:ind w:left="624"/>
              <w:rPr>
                <w:b/>
                <w:sz w:val="28"/>
              </w:rPr>
            </w:pPr>
            <w:r>
              <w:rPr>
                <w:b/>
                <w:sz w:val="28"/>
              </w:rPr>
              <w:t>法学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atLeast"/>
        </w:trPr>
        <w:tc>
          <w:tcPr>
            <w:tcW w:w="1113" w:type="dxa"/>
          </w:tcPr>
          <w:p>
            <w:pPr>
              <w:pStyle w:val="14"/>
              <w:spacing w:before="70" w:line="290" w:lineRule="exact"/>
              <w:ind w:left="50"/>
              <w:rPr>
                <w:b/>
                <w:sz w:val="24"/>
              </w:rPr>
            </w:pPr>
            <w:r>
              <w:rPr>
                <w:b/>
                <w:sz w:val="24"/>
              </w:rPr>
              <w:t>0301</w:t>
            </w:r>
          </w:p>
        </w:tc>
        <w:tc>
          <w:tcPr>
            <w:tcW w:w="3787" w:type="dxa"/>
          </w:tcPr>
          <w:p>
            <w:pPr>
              <w:pStyle w:val="14"/>
              <w:spacing w:before="70" w:line="290" w:lineRule="exact"/>
              <w:ind w:left="623"/>
              <w:rPr>
                <w:b/>
                <w:sz w:val="24"/>
              </w:rPr>
            </w:pPr>
            <w:r>
              <w:rPr>
                <w:b/>
                <w:sz w:val="24"/>
              </w:rPr>
              <w:t>法学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113" w:type="dxa"/>
          </w:tcPr>
          <w:p>
            <w:pPr>
              <w:pStyle w:val="14"/>
              <w:spacing w:before="2" w:line="290" w:lineRule="exact"/>
              <w:ind w:left="50"/>
              <w:rPr>
                <w:sz w:val="24"/>
              </w:rPr>
            </w:pPr>
            <w:r>
              <w:rPr>
                <w:sz w:val="24"/>
              </w:rPr>
              <w:t>030101</w:t>
            </w:r>
          </w:p>
        </w:tc>
        <w:tc>
          <w:tcPr>
            <w:tcW w:w="3787" w:type="dxa"/>
          </w:tcPr>
          <w:p>
            <w:pPr>
              <w:pStyle w:val="14"/>
              <w:spacing w:before="2" w:line="290" w:lineRule="exact"/>
              <w:ind w:left="616"/>
              <w:rPr>
                <w:sz w:val="24"/>
              </w:rPr>
            </w:pPr>
            <w:r>
              <w:rPr>
                <w:sz w:val="24"/>
              </w:rPr>
              <w:t>法学理论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113" w:type="dxa"/>
          </w:tcPr>
          <w:p>
            <w:pPr>
              <w:pStyle w:val="14"/>
              <w:spacing w:before="2" w:line="254" w:lineRule="exact"/>
              <w:ind w:left="50"/>
              <w:rPr>
                <w:sz w:val="24"/>
              </w:rPr>
            </w:pPr>
            <w:r>
              <w:rPr>
                <w:sz w:val="24"/>
              </w:rPr>
              <w:t>030102</w:t>
            </w:r>
          </w:p>
        </w:tc>
        <w:tc>
          <w:tcPr>
            <w:tcW w:w="3787" w:type="dxa"/>
          </w:tcPr>
          <w:p>
            <w:pPr>
              <w:pStyle w:val="14"/>
              <w:spacing w:before="2" w:line="254" w:lineRule="exact"/>
              <w:ind w:left="616"/>
              <w:rPr>
                <w:sz w:val="24"/>
              </w:rPr>
            </w:pPr>
            <w:r>
              <w:rPr>
                <w:sz w:val="24"/>
              </w:rPr>
              <w:t>法律史</w:t>
            </w:r>
          </w:p>
        </w:tc>
      </w:tr>
    </w:tbl>
    <w:p>
      <w:pPr>
        <w:spacing w:after="0" w:line="254" w:lineRule="exact"/>
        <w:rPr>
          <w:sz w:val="24"/>
        </w:rPr>
        <w:sectPr>
          <w:footerReference r:id="rId3" w:type="default"/>
          <w:pgSz w:w="11910" w:h="16840"/>
          <w:pgMar w:top="1440" w:right="660" w:bottom="980" w:left="660" w:header="0" w:footer="785" w:gutter="0"/>
          <w:pgNumType w:start="1"/>
        </w:sectPr>
      </w:pPr>
    </w:p>
    <w:tbl>
      <w:tblPr>
        <w:tblStyle w:val="10"/>
        <w:tblW w:w="7300" w:type="dxa"/>
        <w:tblInd w:w="4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50"/>
        <w:gridCol w:w="6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50" w:type="dxa"/>
          </w:tcPr>
          <w:p>
            <w:pPr>
              <w:pStyle w:val="14"/>
              <w:spacing w:line="256" w:lineRule="exact"/>
              <w:ind w:left="50"/>
              <w:rPr>
                <w:sz w:val="24"/>
              </w:rPr>
            </w:pPr>
            <w:r>
              <w:rPr>
                <w:sz w:val="24"/>
              </w:rPr>
              <w:t>030103</w:t>
            </w:r>
          </w:p>
        </w:tc>
        <w:tc>
          <w:tcPr>
            <w:tcW w:w="6050" w:type="dxa"/>
          </w:tcPr>
          <w:p>
            <w:pPr>
              <w:pStyle w:val="14"/>
              <w:spacing w:line="256" w:lineRule="exact"/>
              <w:ind w:left="480"/>
              <w:rPr>
                <w:sz w:val="24"/>
              </w:rPr>
            </w:pPr>
            <w:r>
              <w:rPr>
                <w:sz w:val="24"/>
              </w:rPr>
              <w:t>宪法学与行政法学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030104</w:t>
            </w:r>
          </w:p>
        </w:tc>
        <w:tc>
          <w:tcPr>
            <w:tcW w:w="6050" w:type="dxa"/>
          </w:tcPr>
          <w:p>
            <w:pPr>
              <w:pStyle w:val="14"/>
              <w:spacing w:line="292" w:lineRule="exact"/>
              <w:ind w:left="480"/>
              <w:rPr>
                <w:sz w:val="24"/>
              </w:rPr>
            </w:pPr>
            <w:r>
              <w:rPr>
                <w:sz w:val="24"/>
              </w:rPr>
              <w:t>刑法学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030105</w:t>
            </w:r>
          </w:p>
        </w:tc>
        <w:tc>
          <w:tcPr>
            <w:tcW w:w="6050" w:type="dxa"/>
          </w:tcPr>
          <w:p>
            <w:pPr>
              <w:pStyle w:val="14"/>
              <w:spacing w:line="292" w:lineRule="exact"/>
              <w:ind w:left="480"/>
              <w:rPr>
                <w:sz w:val="24"/>
              </w:rPr>
            </w:pPr>
            <w:r>
              <w:rPr>
                <w:sz w:val="24"/>
              </w:rPr>
              <w:t>民商法学（含：劳动法学、社会保障法学）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030106</w:t>
            </w:r>
          </w:p>
        </w:tc>
        <w:tc>
          <w:tcPr>
            <w:tcW w:w="6050" w:type="dxa"/>
          </w:tcPr>
          <w:p>
            <w:pPr>
              <w:pStyle w:val="14"/>
              <w:spacing w:line="292" w:lineRule="exact"/>
              <w:ind w:left="480"/>
              <w:rPr>
                <w:sz w:val="24"/>
              </w:rPr>
            </w:pPr>
            <w:r>
              <w:rPr>
                <w:sz w:val="24"/>
              </w:rPr>
              <w:t>诉讼法学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030107</w:t>
            </w:r>
          </w:p>
        </w:tc>
        <w:tc>
          <w:tcPr>
            <w:tcW w:w="6050" w:type="dxa"/>
          </w:tcPr>
          <w:p>
            <w:pPr>
              <w:pStyle w:val="14"/>
              <w:spacing w:line="292" w:lineRule="exact"/>
              <w:ind w:left="480"/>
              <w:rPr>
                <w:sz w:val="24"/>
              </w:rPr>
            </w:pPr>
            <w:r>
              <w:rPr>
                <w:sz w:val="24"/>
              </w:rPr>
              <w:t>经济法学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030108</w:t>
            </w:r>
          </w:p>
        </w:tc>
        <w:tc>
          <w:tcPr>
            <w:tcW w:w="6050" w:type="dxa"/>
          </w:tcPr>
          <w:p>
            <w:pPr>
              <w:pStyle w:val="14"/>
              <w:spacing w:line="292" w:lineRule="exact"/>
              <w:ind w:left="480"/>
              <w:rPr>
                <w:sz w:val="24"/>
              </w:rPr>
            </w:pPr>
            <w:r>
              <w:rPr>
                <w:sz w:val="24"/>
              </w:rPr>
              <w:t>环境与资源保护法学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030109</w:t>
            </w:r>
          </w:p>
        </w:tc>
        <w:tc>
          <w:tcPr>
            <w:tcW w:w="6050" w:type="dxa"/>
          </w:tcPr>
          <w:p>
            <w:pPr>
              <w:pStyle w:val="14"/>
              <w:spacing w:line="292" w:lineRule="exact"/>
              <w:ind w:left="480"/>
              <w:rPr>
                <w:sz w:val="24"/>
              </w:rPr>
            </w:pPr>
            <w:r>
              <w:rPr>
                <w:sz w:val="24"/>
              </w:rPr>
              <w:t>国际法学（含：国际法学、国际私法、国际经济法）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030110</w:t>
            </w:r>
          </w:p>
        </w:tc>
        <w:tc>
          <w:tcPr>
            <w:tcW w:w="6050" w:type="dxa"/>
          </w:tcPr>
          <w:p>
            <w:pPr>
              <w:pStyle w:val="14"/>
              <w:spacing w:line="292" w:lineRule="exact"/>
              <w:ind w:left="480"/>
              <w:rPr>
                <w:sz w:val="24"/>
              </w:rPr>
            </w:pPr>
            <w:r>
              <w:rPr>
                <w:sz w:val="24"/>
              </w:rPr>
              <w:t>军事法学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b/>
                <w:sz w:val="24"/>
              </w:rPr>
            </w:pPr>
            <w:r>
              <w:rPr>
                <w:b/>
                <w:sz w:val="24"/>
              </w:rPr>
              <w:t>0302</w:t>
            </w:r>
          </w:p>
        </w:tc>
        <w:tc>
          <w:tcPr>
            <w:tcW w:w="6050" w:type="dxa"/>
          </w:tcPr>
          <w:p>
            <w:pPr>
              <w:pStyle w:val="14"/>
              <w:spacing w:line="292" w:lineRule="exact"/>
              <w:ind w:left="488"/>
              <w:rPr>
                <w:b/>
                <w:sz w:val="24"/>
              </w:rPr>
            </w:pPr>
            <w:r>
              <w:rPr>
                <w:b/>
                <w:sz w:val="24"/>
              </w:rPr>
              <w:t>政治学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030201</w:t>
            </w:r>
          </w:p>
        </w:tc>
        <w:tc>
          <w:tcPr>
            <w:tcW w:w="6050" w:type="dxa"/>
          </w:tcPr>
          <w:p>
            <w:pPr>
              <w:pStyle w:val="14"/>
              <w:spacing w:line="292" w:lineRule="exact"/>
              <w:ind w:left="480"/>
              <w:rPr>
                <w:sz w:val="24"/>
              </w:rPr>
            </w:pPr>
            <w:r>
              <w:rPr>
                <w:sz w:val="24"/>
              </w:rPr>
              <w:t>政治学理论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030202</w:t>
            </w:r>
          </w:p>
        </w:tc>
        <w:tc>
          <w:tcPr>
            <w:tcW w:w="6050" w:type="dxa"/>
          </w:tcPr>
          <w:p>
            <w:pPr>
              <w:pStyle w:val="14"/>
              <w:spacing w:line="292" w:lineRule="exact"/>
              <w:ind w:left="480"/>
              <w:rPr>
                <w:sz w:val="24"/>
              </w:rPr>
            </w:pPr>
            <w:r>
              <w:rPr>
                <w:sz w:val="24"/>
              </w:rPr>
              <w:t>中外政治制度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030203</w:t>
            </w:r>
          </w:p>
        </w:tc>
        <w:tc>
          <w:tcPr>
            <w:tcW w:w="6050" w:type="dxa"/>
          </w:tcPr>
          <w:p>
            <w:pPr>
              <w:pStyle w:val="14"/>
              <w:spacing w:line="292" w:lineRule="exact"/>
              <w:ind w:left="480"/>
              <w:rPr>
                <w:sz w:val="24"/>
              </w:rPr>
            </w:pPr>
            <w:r>
              <w:rPr>
                <w:sz w:val="24"/>
              </w:rPr>
              <w:t>科学社会主义与国际共产主义运动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030204</w:t>
            </w:r>
          </w:p>
        </w:tc>
        <w:tc>
          <w:tcPr>
            <w:tcW w:w="6050" w:type="dxa"/>
          </w:tcPr>
          <w:p>
            <w:pPr>
              <w:pStyle w:val="14"/>
              <w:spacing w:line="292" w:lineRule="exact"/>
              <w:ind w:left="480"/>
              <w:rPr>
                <w:sz w:val="24"/>
              </w:rPr>
            </w:pPr>
            <w:r>
              <w:rPr>
                <w:sz w:val="24"/>
              </w:rPr>
              <w:t>中共党史（含：党的学说与党的建设）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030206</w:t>
            </w:r>
          </w:p>
        </w:tc>
        <w:tc>
          <w:tcPr>
            <w:tcW w:w="6050" w:type="dxa"/>
          </w:tcPr>
          <w:p>
            <w:pPr>
              <w:pStyle w:val="14"/>
              <w:spacing w:line="292" w:lineRule="exact"/>
              <w:ind w:left="480"/>
              <w:rPr>
                <w:sz w:val="24"/>
              </w:rPr>
            </w:pPr>
            <w:r>
              <w:rPr>
                <w:sz w:val="24"/>
              </w:rPr>
              <w:t>国际政治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030207</w:t>
            </w:r>
          </w:p>
        </w:tc>
        <w:tc>
          <w:tcPr>
            <w:tcW w:w="6050" w:type="dxa"/>
          </w:tcPr>
          <w:p>
            <w:pPr>
              <w:pStyle w:val="14"/>
              <w:spacing w:line="292" w:lineRule="exact"/>
              <w:ind w:left="480"/>
              <w:rPr>
                <w:sz w:val="24"/>
              </w:rPr>
            </w:pPr>
            <w:r>
              <w:rPr>
                <w:sz w:val="24"/>
              </w:rPr>
              <w:t>国际关系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030208</w:t>
            </w:r>
          </w:p>
        </w:tc>
        <w:tc>
          <w:tcPr>
            <w:tcW w:w="6050" w:type="dxa"/>
          </w:tcPr>
          <w:p>
            <w:pPr>
              <w:pStyle w:val="14"/>
              <w:spacing w:line="292" w:lineRule="exact"/>
              <w:ind w:left="480"/>
              <w:rPr>
                <w:sz w:val="24"/>
              </w:rPr>
            </w:pPr>
            <w:r>
              <w:rPr>
                <w:sz w:val="24"/>
              </w:rPr>
              <w:t>外交学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b/>
                <w:sz w:val="24"/>
              </w:rPr>
            </w:pPr>
            <w:r>
              <w:rPr>
                <w:b/>
                <w:sz w:val="24"/>
              </w:rPr>
              <w:t>0303</w:t>
            </w:r>
          </w:p>
        </w:tc>
        <w:tc>
          <w:tcPr>
            <w:tcW w:w="6050" w:type="dxa"/>
          </w:tcPr>
          <w:p>
            <w:pPr>
              <w:pStyle w:val="14"/>
              <w:spacing w:line="292" w:lineRule="exact"/>
              <w:ind w:left="488"/>
              <w:rPr>
                <w:b/>
                <w:sz w:val="24"/>
              </w:rPr>
            </w:pPr>
            <w:r>
              <w:rPr>
                <w:b/>
                <w:sz w:val="24"/>
              </w:rPr>
              <w:t>社会学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030301</w:t>
            </w:r>
          </w:p>
        </w:tc>
        <w:tc>
          <w:tcPr>
            <w:tcW w:w="6050" w:type="dxa"/>
          </w:tcPr>
          <w:p>
            <w:pPr>
              <w:pStyle w:val="14"/>
              <w:spacing w:line="292" w:lineRule="exact"/>
              <w:ind w:left="480"/>
              <w:rPr>
                <w:sz w:val="24"/>
              </w:rPr>
            </w:pPr>
            <w:r>
              <w:rPr>
                <w:sz w:val="24"/>
              </w:rPr>
              <w:t>社会学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030302</w:t>
            </w:r>
          </w:p>
        </w:tc>
        <w:tc>
          <w:tcPr>
            <w:tcW w:w="6050" w:type="dxa"/>
          </w:tcPr>
          <w:p>
            <w:pPr>
              <w:pStyle w:val="14"/>
              <w:spacing w:line="292" w:lineRule="exact"/>
              <w:ind w:left="480"/>
              <w:rPr>
                <w:sz w:val="24"/>
              </w:rPr>
            </w:pPr>
            <w:r>
              <w:rPr>
                <w:sz w:val="24"/>
              </w:rPr>
              <w:t>人口学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030303</w:t>
            </w:r>
          </w:p>
        </w:tc>
        <w:tc>
          <w:tcPr>
            <w:tcW w:w="6050" w:type="dxa"/>
          </w:tcPr>
          <w:p>
            <w:pPr>
              <w:pStyle w:val="14"/>
              <w:spacing w:line="292" w:lineRule="exact"/>
              <w:ind w:left="480"/>
              <w:rPr>
                <w:sz w:val="24"/>
              </w:rPr>
            </w:pPr>
            <w:r>
              <w:rPr>
                <w:sz w:val="24"/>
              </w:rPr>
              <w:t>人类学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030304</w:t>
            </w:r>
          </w:p>
        </w:tc>
        <w:tc>
          <w:tcPr>
            <w:tcW w:w="6050" w:type="dxa"/>
          </w:tcPr>
          <w:p>
            <w:pPr>
              <w:pStyle w:val="14"/>
              <w:spacing w:line="292" w:lineRule="exact"/>
              <w:ind w:left="480"/>
              <w:rPr>
                <w:sz w:val="24"/>
              </w:rPr>
            </w:pPr>
            <w:r>
              <w:rPr>
                <w:sz w:val="24"/>
              </w:rPr>
              <w:t>民俗学（含：中国民间文学）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0304</w:t>
            </w:r>
          </w:p>
        </w:tc>
        <w:tc>
          <w:tcPr>
            <w:tcW w:w="6050" w:type="dxa"/>
          </w:tcPr>
          <w:p>
            <w:pPr>
              <w:pStyle w:val="14"/>
              <w:spacing w:line="292" w:lineRule="exact"/>
              <w:ind w:left="488"/>
              <w:rPr>
                <w:b/>
                <w:sz w:val="24"/>
              </w:rPr>
            </w:pPr>
            <w:r>
              <w:rPr>
                <w:b/>
                <w:sz w:val="24"/>
              </w:rPr>
              <w:t>民族学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030401</w:t>
            </w:r>
          </w:p>
        </w:tc>
        <w:tc>
          <w:tcPr>
            <w:tcW w:w="6050" w:type="dxa"/>
          </w:tcPr>
          <w:p>
            <w:pPr>
              <w:pStyle w:val="14"/>
              <w:spacing w:line="292" w:lineRule="exact"/>
              <w:ind w:left="480"/>
              <w:rPr>
                <w:sz w:val="24"/>
              </w:rPr>
            </w:pPr>
            <w:r>
              <w:rPr>
                <w:sz w:val="24"/>
              </w:rPr>
              <w:t>民族学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030402</w:t>
            </w:r>
          </w:p>
        </w:tc>
        <w:tc>
          <w:tcPr>
            <w:tcW w:w="6050" w:type="dxa"/>
          </w:tcPr>
          <w:p>
            <w:pPr>
              <w:pStyle w:val="14"/>
              <w:spacing w:line="292" w:lineRule="exact"/>
              <w:ind w:left="480"/>
              <w:rPr>
                <w:sz w:val="24"/>
              </w:rPr>
            </w:pPr>
            <w:r>
              <w:rPr>
                <w:sz w:val="24"/>
              </w:rPr>
              <w:t>马克思主义民族理论与政策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030403</w:t>
            </w:r>
          </w:p>
        </w:tc>
        <w:tc>
          <w:tcPr>
            <w:tcW w:w="6050" w:type="dxa"/>
          </w:tcPr>
          <w:p>
            <w:pPr>
              <w:pStyle w:val="14"/>
              <w:spacing w:line="292" w:lineRule="exact"/>
              <w:ind w:left="480"/>
              <w:rPr>
                <w:sz w:val="24"/>
              </w:rPr>
            </w:pPr>
            <w:r>
              <w:rPr>
                <w:sz w:val="24"/>
              </w:rPr>
              <w:t>中国少数民族经济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030404</w:t>
            </w:r>
          </w:p>
        </w:tc>
        <w:tc>
          <w:tcPr>
            <w:tcW w:w="6050" w:type="dxa"/>
          </w:tcPr>
          <w:p>
            <w:pPr>
              <w:pStyle w:val="14"/>
              <w:spacing w:line="292" w:lineRule="exact"/>
              <w:ind w:left="480"/>
              <w:rPr>
                <w:sz w:val="24"/>
              </w:rPr>
            </w:pPr>
            <w:r>
              <w:rPr>
                <w:sz w:val="24"/>
              </w:rPr>
              <w:t>中国少数民族史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030405</w:t>
            </w:r>
          </w:p>
        </w:tc>
        <w:tc>
          <w:tcPr>
            <w:tcW w:w="6050" w:type="dxa"/>
          </w:tcPr>
          <w:p>
            <w:pPr>
              <w:pStyle w:val="14"/>
              <w:spacing w:line="292" w:lineRule="exact"/>
              <w:ind w:left="480"/>
              <w:rPr>
                <w:sz w:val="24"/>
              </w:rPr>
            </w:pPr>
            <w:r>
              <w:rPr>
                <w:sz w:val="24"/>
              </w:rPr>
              <w:t>中国少数民族艺术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0305</w:t>
            </w:r>
          </w:p>
        </w:tc>
        <w:tc>
          <w:tcPr>
            <w:tcW w:w="6050" w:type="dxa"/>
          </w:tcPr>
          <w:p>
            <w:pPr>
              <w:pStyle w:val="14"/>
              <w:spacing w:line="292" w:lineRule="exact"/>
              <w:ind w:left="487"/>
              <w:rPr>
                <w:b/>
                <w:sz w:val="24"/>
              </w:rPr>
            </w:pPr>
            <w:r>
              <w:rPr>
                <w:b/>
                <w:sz w:val="24"/>
              </w:rPr>
              <w:t>马克思主义理论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030501</w:t>
            </w:r>
          </w:p>
        </w:tc>
        <w:tc>
          <w:tcPr>
            <w:tcW w:w="6050" w:type="dxa"/>
          </w:tcPr>
          <w:p>
            <w:pPr>
              <w:pStyle w:val="14"/>
              <w:spacing w:line="292" w:lineRule="exact"/>
              <w:ind w:left="480"/>
              <w:rPr>
                <w:sz w:val="24"/>
              </w:rPr>
            </w:pPr>
            <w:r>
              <w:rPr>
                <w:sz w:val="24"/>
              </w:rPr>
              <w:t>马克思主义基本原理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030502</w:t>
            </w:r>
          </w:p>
        </w:tc>
        <w:tc>
          <w:tcPr>
            <w:tcW w:w="6050" w:type="dxa"/>
          </w:tcPr>
          <w:p>
            <w:pPr>
              <w:pStyle w:val="14"/>
              <w:spacing w:line="292" w:lineRule="exact"/>
              <w:ind w:left="480"/>
              <w:rPr>
                <w:sz w:val="24"/>
              </w:rPr>
            </w:pPr>
            <w:r>
              <w:rPr>
                <w:sz w:val="24"/>
              </w:rPr>
              <w:t>马克思主义发展史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030503</w:t>
            </w:r>
          </w:p>
        </w:tc>
        <w:tc>
          <w:tcPr>
            <w:tcW w:w="6050" w:type="dxa"/>
          </w:tcPr>
          <w:p>
            <w:pPr>
              <w:pStyle w:val="14"/>
              <w:spacing w:line="292" w:lineRule="exact"/>
              <w:ind w:left="480"/>
              <w:rPr>
                <w:sz w:val="24"/>
              </w:rPr>
            </w:pPr>
            <w:r>
              <w:rPr>
                <w:sz w:val="24"/>
              </w:rPr>
              <w:t>马克思主义中国化研究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030504</w:t>
            </w:r>
          </w:p>
        </w:tc>
        <w:tc>
          <w:tcPr>
            <w:tcW w:w="6050" w:type="dxa"/>
          </w:tcPr>
          <w:p>
            <w:pPr>
              <w:pStyle w:val="14"/>
              <w:spacing w:line="292" w:lineRule="exact"/>
              <w:ind w:left="480"/>
              <w:rPr>
                <w:sz w:val="24"/>
              </w:rPr>
            </w:pPr>
            <w:r>
              <w:rPr>
                <w:sz w:val="24"/>
              </w:rPr>
              <w:t>国外马克思主义研究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030505</w:t>
            </w:r>
          </w:p>
        </w:tc>
        <w:tc>
          <w:tcPr>
            <w:tcW w:w="6050" w:type="dxa"/>
          </w:tcPr>
          <w:p>
            <w:pPr>
              <w:pStyle w:val="14"/>
              <w:spacing w:line="292" w:lineRule="exact"/>
              <w:ind w:left="480"/>
              <w:rPr>
                <w:sz w:val="24"/>
              </w:rPr>
            </w:pPr>
            <w:r>
              <w:rPr>
                <w:sz w:val="24"/>
              </w:rPr>
              <w:t>思想政治教育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030506</w:t>
            </w:r>
          </w:p>
        </w:tc>
        <w:tc>
          <w:tcPr>
            <w:tcW w:w="6050" w:type="dxa"/>
          </w:tcPr>
          <w:p>
            <w:pPr>
              <w:pStyle w:val="14"/>
              <w:spacing w:line="292" w:lineRule="exact"/>
              <w:ind w:left="480"/>
              <w:rPr>
                <w:sz w:val="24"/>
              </w:rPr>
            </w:pPr>
            <w:r>
              <w:rPr>
                <w:sz w:val="24"/>
              </w:rPr>
              <w:t>中国近现代史基本问题研究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6" w:hRule="atLeast"/>
        </w:trPr>
        <w:tc>
          <w:tcPr>
            <w:tcW w:w="1250" w:type="dxa"/>
          </w:tcPr>
          <w:p>
            <w:pPr>
              <w:pStyle w:val="14"/>
              <w:spacing w:line="305" w:lineRule="exact"/>
              <w:ind w:left="50"/>
              <w:rPr>
                <w:b/>
                <w:sz w:val="24"/>
              </w:rPr>
            </w:pPr>
            <w:r>
              <w:rPr>
                <w:b/>
                <w:sz w:val="24"/>
              </w:rPr>
              <w:t>0306</w:t>
            </w:r>
          </w:p>
        </w:tc>
        <w:tc>
          <w:tcPr>
            <w:tcW w:w="6050" w:type="dxa"/>
          </w:tcPr>
          <w:p>
            <w:pPr>
              <w:pStyle w:val="14"/>
              <w:spacing w:line="305" w:lineRule="exact"/>
              <w:ind w:left="488"/>
              <w:rPr>
                <w:b/>
                <w:sz w:val="24"/>
              </w:rPr>
            </w:pPr>
            <w:r>
              <w:rPr>
                <w:b/>
                <w:sz w:val="24"/>
              </w:rPr>
              <w:t>公安学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3" w:hRule="atLeast"/>
        </w:trPr>
        <w:tc>
          <w:tcPr>
            <w:tcW w:w="1250" w:type="dxa"/>
          </w:tcPr>
          <w:p>
            <w:pPr>
              <w:pStyle w:val="14"/>
              <w:spacing w:before="215"/>
              <w:ind w:left="50"/>
              <w:rPr>
                <w:b/>
                <w:sz w:val="28"/>
              </w:rPr>
            </w:pPr>
            <w:r>
              <w:rPr>
                <w:b/>
                <w:sz w:val="28"/>
              </w:rPr>
              <w:t>04</w:t>
            </w:r>
          </w:p>
        </w:tc>
        <w:tc>
          <w:tcPr>
            <w:tcW w:w="6050" w:type="dxa"/>
          </w:tcPr>
          <w:p>
            <w:pPr>
              <w:pStyle w:val="14"/>
              <w:spacing w:before="215"/>
              <w:ind w:left="487"/>
              <w:rPr>
                <w:b/>
                <w:sz w:val="28"/>
              </w:rPr>
            </w:pPr>
            <w:r>
              <w:rPr>
                <w:b/>
                <w:sz w:val="28"/>
              </w:rPr>
              <w:t>教育学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atLeast"/>
        </w:trPr>
        <w:tc>
          <w:tcPr>
            <w:tcW w:w="1250" w:type="dxa"/>
          </w:tcPr>
          <w:p>
            <w:pPr>
              <w:pStyle w:val="14"/>
              <w:spacing w:before="65" w:line="295" w:lineRule="exact"/>
              <w:ind w:left="50"/>
              <w:rPr>
                <w:b/>
                <w:sz w:val="24"/>
              </w:rPr>
            </w:pPr>
            <w:r>
              <w:rPr>
                <w:b/>
                <w:sz w:val="24"/>
              </w:rPr>
              <w:t>0401</w:t>
            </w:r>
          </w:p>
        </w:tc>
        <w:tc>
          <w:tcPr>
            <w:tcW w:w="6050" w:type="dxa"/>
          </w:tcPr>
          <w:p>
            <w:pPr>
              <w:pStyle w:val="14"/>
              <w:spacing w:before="65" w:line="295" w:lineRule="exact"/>
              <w:ind w:left="488"/>
              <w:rPr>
                <w:b/>
                <w:sz w:val="24"/>
              </w:rPr>
            </w:pPr>
            <w:r>
              <w:rPr>
                <w:b/>
                <w:sz w:val="24"/>
              </w:rPr>
              <w:t>教育学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040101</w:t>
            </w:r>
          </w:p>
        </w:tc>
        <w:tc>
          <w:tcPr>
            <w:tcW w:w="6050" w:type="dxa"/>
          </w:tcPr>
          <w:p>
            <w:pPr>
              <w:pStyle w:val="14"/>
              <w:spacing w:line="292" w:lineRule="exact"/>
              <w:ind w:left="480"/>
              <w:rPr>
                <w:sz w:val="24"/>
              </w:rPr>
            </w:pPr>
            <w:r>
              <w:rPr>
                <w:sz w:val="24"/>
              </w:rPr>
              <w:t>教育学原理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040102</w:t>
            </w:r>
          </w:p>
        </w:tc>
        <w:tc>
          <w:tcPr>
            <w:tcW w:w="6050" w:type="dxa"/>
          </w:tcPr>
          <w:p>
            <w:pPr>
              <w:pStyle w:val="14"/>
              <w:spacing w:line="292" w:lineRule="exact"/>
              <w:ind w:left="480"/>
              <w:rPr>
                <w:sz w:val="24"/>
              </w:rPr>
            </w:pPr>
            <w:r>
              <w:rPr>
                <w:sz w:val="24"/>
              </w:rPr>
              <w:t>课程与教学论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040103</w:t>
            </w:r>
          </w:p>
        </w:tc>
        <w:tc>
          <w:tcPr>
            <w:tcW w:w="6050" w:type="dxa"/>
          </w:tcPr>
          <w:p>
            <w:pPr>
              <w:pStyle w:val="14"/>
              <w:spacing w:line="292" w:lineRule="exact"/>
              <w:ind w:left="480"/>
              <w:rPr>
                <w:sz w:val="24"/>
              </w:rPr>
            </w:pPr>
            <w:r>
              <w:rPr>
                <w:sz w:val="24"/>
              </w:rPr>
              <w:t>教育史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040104</w:t>
            </w:r>
          </w:p>
        </w:tc>
        <w:tc>
          <w:tcPr>
            <w:tcW w:w="6050" w:type="dxa"/>
          </w:tcPr>
          <w:p>
            <w:pPr>
              <w:pStyle w:val="14"/>
              <w:spacing w:line="292" w:lineRule="exact"/>
              <w:ind w:left="480"/>
              <w:rPr>
                <w:sz w:val="24"/>
              </w:rPr>
            </w:pPr>
            <w:r>
              <w:rPr>
                <w:sz w:val="24"/>
              </w:rPr>
              <w:t>比较教育学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50" w:type="dxa"/>
          </w:tcPr>
          <w:p>
            <w:pPr>
              <w:pStyle w:val="14"/>
              <w:spacing w:line="256" w:lineRule="exact"/>
              <w:ind w:left="50"/>
              <w:rPr>
                <w:sz w:val="24"/>
              </w:rPr>
            </w:pPr>
            <w:r>
              <w:rPr>
                <w:sz w:val="24"/>
              </w:rPr>
              <w:t>040105</w:t>
            </w:r>
          </w:p>
        </w:tc>
        <w:tc>
          <w:tcPr>
            <w:tcW w:w="6050" w:type="dxa"/>
          </w:tcPr>
          <w:p>
            <w:pPr>
              <w:pStyle w:val="14"/>
              <w:spacing w:line="256" w:lineRule="exact"/>
              <w:ind w:left="480"/>
              <w:rPr>
                <w:sz w:val="24"/>
              </w:rPr>
            </w:pPr>
            <w:r>
              <w:rPr>
                <w:sz w:val="24"/>
              </w:rPr>
              <w:t>学前教育学</w:t>
            </w:r>
          </w:p>
        </w:tc>
      </w:tr>
    </w:tbl>
    <w:p>
      <w:pPr>
        <w:spacing w:after="0" w:line="256" w:lineRule="exact"/>
        <w:rPr>
          <w:sz w:val="24"/>
        </w:rPr>
        <w:sectPr>
          <w:pgSz w:w="11910" w:h="16840"/>
          <w:pgMar w:top="1480" w:right="660" w:bottom="1060" w:left="660" w:header="0" w:footer="785" w:gutter="0"/>
        </w:sectPr>
      </w:pPr>
    </w:p>
    <w:tbl>
      <w:tblPr>
        <w:tblStyle w:val="10"/>
        <w:tblW w:w="6340" w:type="dxa"/>
        <w:tblInd w:w="4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50"/>
        <w:gridCol w:w="5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50" w:type="dxa"/>
          </w:tcPr>
          <w:p>
            <w:pPr>
              <w:pStyle w:val="14"/>
              <w:spacing w:line="256" w:lineRule="exact"/>
              <w:ind w:left="50"/>
              <w:rPr>
                <w:sz w:val="24"/>
              </w:rPr>
            </w:pPr>
            <w:r>
              <w:rPr>
                <w:sz w:val="24"/>
              </w:rPr>
              <w:t>040106</w:t>
            </w:r>
          </w:p>
        </w:tc>
        <w:tc>
          <w:tcPr>
            <w:tcW w:w="5090" w:type="dxa"/>
          </w:tcPr>
          <w:p>
            <w:pPr>
              <w:pStyle w:val="14"/>
              <w:spacing w:line="256" w:lineRule="exact"/>
              <w:ind w:left="480"/>
              <w:rPr>
                <w:sz w:val="24"/>
              </w:rPr>
            </w:pPr>
            <w:r>
              <w:rPr>
                <w:sz w:val="24"/>
              </w:rPr>
              <w:t>高等教育学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040107</w:t>
            </w:r>
          </w:p>
        </w:tc>
        <w:tc>
          <w:tcPr>
            <w:tcW w:w="5090" w:type="dxa"/>
          </w:tcPr>
          <w:p>
            <w:pPr>
              <w:pStyle w:val="14"/>
              <w:spacing w:line="292" w:lineRule="exact"/>
              <w:ind w:left="480"/>
              <w:rPr>
                <w:sz w:val="24"/>
              </w:rPr>
            </w:pPr>
            <w:r>
              <w:rPr>
                <w:sz w:val="24"/>
              </w:rPr>
              <w:t>成人教育学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040108</w:t>
            </w:r>
          </w:p>
        </w:tc>
        <w:tc>
          <w:tcPr>
            <w:tcW w:w="5090" w:type="dxa"/>
          </w:tcPr>
          <w:p>
            <w:pPr>
              <w:pStyle w:val="14"/>
              <w:spacing w:line="292" w:lineRule="exact"/>
              <w:ind w:left="480"/>
              <w:rPr>
                <w:sz w:val="24"/>
              </w:rPr>
            </w:pPr>
            <w:r>
              <w:rPr>
                <w:sz w:val="24"/>
              </w:rPr>
              <w:t>职业技术教育学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040109</w:t>
            </w:r>
          </w:p>
        </w:tc>
        <w:tc>
          <w:tcPr>
            <w:tcW w:w="5090" w:type="dxa"/>
          </w:tcPr>
          <w:p>
            <w:pPr>
              <w:pStyle w:val="14"/>
              <w:spacing w:line="292" w:lineRule="exact"/>
              <w:ind w:left="480"/>
              <w:rPr>
                <w:sz w:val="24"/>
              </w:rPr>
            </w:pPr>
            <w:r>
              <w:rPr>
                <w:sz w:val="24"/>
              </w:rPr>
              <w:t>特殊教育学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040110</w:t>
            </w:r>
          </w:p>
        </w:tc>
        <w:tc>
          <w:tcPr>
            <w:tcW w:w="5090" w:type="dxa"/>
          </w:tcPr>
          <w:p>
            <w:pPr>
              <w:pStyle w:val="14"/>
              <w:spacing w:line="292" w:lineRule="exact"/>
              <w:ind w:left="480"/>
              <w:rPr>
                <w:sz w:val="24"/>
              </w:rPr>
            </w:pPr>
            <w:r>
              <w:rPr>
                <w:sz w:val="24"/>
              </w:rPr>
              <w:t>教育技术学(可授教育学、理学学位)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0402</w:t>
            </w:r>
          </w:p>
        </w:tc>
        <w:tc>
          <w:tcPr>
            <w:tcW w:w="5090" w:type="dxa"/>
          </w:tcPr>
          <w:p>
            <w:pPr>
              <w:pStyle w:val="14"/>
              <w:spacing w:line="292" w:lineRule="exact"/>
              <w:ind w:left="488"/>
              <w:rPr>
                <w:b/>
                <w:sz w:val="24"/>
              </w:rPr>
            </w:pPr>
            <w:r>
              <w:rPr>
                <w:b/>
                <w:sz w:val="24"/>
              </w:rPr>
              <w:t>心理学(可授教育学、理学学位)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040201</w:t>
            </w:r>
          </w:p>
        </w:tc>
        <w:tc>
          <w:tcPr>
            <w:tcW w:w="5090" w:type="dxa"/>
          </w:tcPr>
          <w:p>
            <w:pPr>
              <w:pStyle w:val="14"/>
              <w:spacing w:line="292" w:lineRule="exact"/>
              <w:ind w:left="480"/>
              <w:rPr>
                <w:sz w:val="24"/>
              </w:rPr>
            </w:pPr>
            <w:r>
              <w:rPr>
                <w:sz w:val="24"/>
              </w:rPr>
              <w:t>基础心理学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040202</w:t>
            </w:r>
          </w:p>
        </w:tc>
        <w:tc>
          <w:tcPr>
            <w:tcW w:w="5090" w:type="dxa"/>
          </w:tcPr>
          <w:p>
            <w:pPr>
              <w:pStyle w:val="14"/>
              <w:spacing w:line="292" w:lineRule="exact"/>
              <w:ind w:left="480"/>
              <w:rPr>
                <w:sz w:val="24"/>
              </w:rPr>
            </w:pPr>
            <w:r>
              <w:rPr>
                <w:sz w:val="24"/>
              </w:rPr>
              <w:t>发展与教育心理学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040203</w:t>
            </w:r>
          </w:p>
        </w:tc>
        <w:tc>
          <w:tcPr>
            <w:tcW w:w="5090" w:type="dxa"/>
          </w:tcPr>
          <w:p>
            <w:pPr>
              <w:pStyle w:val="14"/>
              <w:spacing w:line="292" w:lineRule="exact"/>
              <w:ind w:left="480"/>
              <w:rPr>
                <w:sz w:val="24"/>
              </w:rPr>
            </w:pPr>
            <w:r>
              <w:rPr>
                <w:sz w:val="24"/>
              </w:rPr>
              <w:t>应用心理学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0403</w:t>
            </w:r>
          </w:p>
        </w:tc>
        <w:tc>
          <w:tcPr>
            <w:tcW w:w="5090" w:type="dxa"/>
          </w:tcPr>
          <w:p>
            <w:pPr>
              <w:pStyle w:val="14"/>
              <w:spacing w:line="292" w:lineRule="exact"/>
              <w:ind w:left="488"/>
              <w:rPr>
                <w:b/>
                <w:sz w:val="24"/>
              </w:rPr>
            </w:pPr>
            <w:r>
              <w:rPr>
                <w:b/>
                <w:sz w:val="24"/>
              </w:rPr>
              <w:t>体育学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040301</w:t>
            </w:r>
          </w:p>
        </w:tc>
        <w:tc>
          <w:tcPr>
            <w:tcW w:w="5090" w:type="dxa"/>
          </w:tcPr>
          <w:p>
            <w:pPr>
              <w:pStyle w:val="14"/>
              <w:spacing w:line="292" w:lineRule="exact"/>
              <w:ind w:left="480"/>
              <w:rPr>
                <w:sz w:val="24"/>
              </w:rPr>
            </w:pPr>
            <w:r>
              <w:rPr>
                <w:sz w:val="24"/>
              </w:rPr>
              <w:t>体育人文社会学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040302</w:t>
            </w:r>
          </w:p>
        </w:tc>
        <w:tc>
          <w:tcPr>
            <w:tcW w:w="5090" w:type="dxa"/>
          </w:tcPr>
          <w:p>
            <w:pPr>
              <w:pStyle w:val="14"/>
              <w:spacing w:line="292" w:lineRule="exact"/>
              <w:ind w:left="480"/>
              <w:rPr>
                <w:sz w:val="24"/>
              </w:rPr>
            </w:pPr>
            <w:r>
              <w:rPr>
                <w:sz w:val="24"/>
              </w:rPr>
              <w:t>动人体科学(可授教育学、理学、医学学位)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040303</w:t>
            </w:r>
          </w:p>
        </w:tc>
        <w:tc>
          <w:tcPr>
            <w:tcW w:w="5090" w:type="dxa"/>
          </w:tcPr>
          <w:p>
            <w:pPr>
              <w:pStyle w:val="14"/>
              <w:spacing w:line="292" w:lineRule="exact"/>
              <w:ind w:left="480"/>
              <w:rPr>
                <w:sz w:val="24"/>
              </w:rPr>
            </w:pPr>
            <w:r>
              <w:rPr>
                <w:sz w:val="24"/>
              </w:rPr>
              <w:t>体育教育训练学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6" w:hRule="atLeast"/>
        </w:trPr>
        <w:tc>
          <w:tcPr>
            <w:tcW w:w="1250" w:type="dxa"/>
          </w:tcPr>
          <w:p>
            <w:pPr>
              <w:pStyle w:val="14"/>
              <w:spacing w:line="305" w:lineRule="exact"/>
              <w:ind w:left="50"/>
              <w:rPr>
                <w:sz w:val="24"/>
              </w:rPr>
            </w:pPr>
            <w:r>
              <w:rPr>
                <w:sz w:val="24"/>
              </w:rPr>
              <w:t>040304</w:t>
            </w:r>
          </w:p>
        </w:tc>
        <w:tc>
          <w:tcPr>
            <w:tcW w:w="5090" w:type="dxa"/>
          </w:tcPr>
          <w:p>
            <w:pPr>
              <w:pStyle w:val="14"/>
              <w:spacing w:line="305" w:lineRule="exact"/>
              <w:ind w:left="480"/>
              <w:rPr>
                <w:sz w:val="24"/>
              </w:rPr>
            </w:pPr>
            <w:r>
              <w:rPr>
                <w:sz w:val="24"/>
              </w:rPr>
              <w:t>民族传统体育学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3" w:hRule="atLeast"/>
        </w:trPr>
        <w:tc>
          <w:tcPr>
            <w:tcW w:w="1250" w:type="dxa"/>
          </w:tcPr>
          <w:p>
            <w:pPr>
              <w:pStyle w:val="14"/>
              <w:spacing w:before="215"/>
              <w:ind w:left="50"/>
              <w:rPr>
                <w:b/>
                <w:sz w:val="28"/>
              </w:rPr>
            </w:pPr>
            <w:r>
              <w:rPr>
                <w:b/>
                <w:sz w:val="28"/>
              </w:rPr>
              <w:t>05</w:t>
            </w:r>
          </w:p>
        </w:tc>
        <w:tc>
          <w:tcPr>
            <w:tcW w:w="5090" w:type="dxa"/>
          </w:tcPr>
          <w:p>
            <w:pPr>
              <w:pStyle w:val="14"/>
              <w:spacing w:before="215"/>
              <w:ind w:left="487"/>
              <w:rPr>
                <w:b/>
                <w:sz w:val="28"/>
              </w:rPr>
            </w:pPr>
            <w:r>
              <w:rPr>
                <w:b/>
                <w:sz w:val="28"/>
              </w:rPr>
              <w:t>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atLeast"/>
        </w:trPr>
        <w:tc>
          <w:tcPr>
            <w:tcW w:w="1250" w:type="dxa"/>
          </w:tcPr>
          <w:p>
            <w:pPr>
              <w:pStyle w:val="14"/>
              <w:spacing w:before="65" w:line="295" w:lineRule="exact"/>
              <w:ind w:left="50"/>
              <w:rPr>
                <w:b/>
                <w:sz w:val="24"/>
              </w:rPr>
            </w:pPr>
            <w:r>
              <w:rPr>
                <w:b/>
                <w:sz w:val="24"/>
              </w:rPr>
              <w:t>0501</w:t>
            </w:r>
          </w:p>
        </w:tc>
        <w:tc>
          <w:tcPr>
            <w:tcW w:w="5090" w:type="dxa"/>
          </w:tcPr>
          <w:p>
            <w:pPr>
              <w:pStyle w:val="14"/>
              <w:spacing w:before="65" w:line="295" w:lineRule="exact"/>
              <w:ind w:left="487"/>
              <w:rPr>
                <w:b/>
                <w:sz w:val="24"/>
              </w:rPr>
            </w:pPr>
            <w:r>
              <w:rPr>
                <w:b/>
                <w:sz w:val="24"/>
              </w:rPr>
              <w:t>中国语言文学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050101</w:t>
            </w:r>
          </w:p>
        </w:tc>
        <w:tc>
          <w:tcPr>
            <w:tcW w:w="5090" w:type="dxa"/>
          </w:tcPr>
          <w:p>
            <w:pPr>
              <w:pStyle w:val="14"/>
              <w:spacing w:line="292" w:lineRule="exact"/>
              <w:ind w:left="480"/>
              <w:rPr>
                <w:sz w:val="24"/>
              </w:rPr>
            </w:pPr>
            <w:r>
              <w:rPr>
                <w:sz w:val="24"/>
              </w:rPr>
              <w:t>文艺学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050102</w:t>
            </w:r>
          </w:p>
        </w:tc>
        <w:tc>
          <w:tcPr>
            <w:tcW w:w="5090" w:type="dxa"/>
          </w:tcPr>
          <w:p>
            <w:pPr>
              <w:pStyle w:val="14"/>
              <w:spacing w:line="292" w:lineRule="exact"/>
              <w:ind w:left="480"/>
              <w:rPr>
                <w:sz w:val="24"/>
              </w:rPr>
            </w:pPr>
            <w:r>
              <w:rPr>
                <w:sz w:val="24"/>
              </w:rPr>
              <w:t>语言学及应用语言学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050103</w:t>
            </w:r>
          </w:p>
        </w:tc>
        <w:tc>
          <w:tcPr>
            <w:tcW w:w="5090" w:type="dxa"/>
          </w:tcPr>
          <w:p>
            <w:pPr>
              <w:pStyle w:val="14"/>
              <w:spacing w:line="292" w:lineRule="exact"/>
              <w:ind w:left="480"/>
              <w:rPr>
                <w:sz w:val="24"/>
              </w:rPr>
            </w:pPr>
            <w:r>
              <w:rPr>
                <w:sz w:val="24"/>
              </w:rPr>
              <w:t>汉语言文字学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050104</w:t>
            </w:r>
          </w:p>
        </w:tc>
        <w:tc>
          <w:tcPr>
            <w:tcW w:w="5090" w:type="dxa"/>
          </w:tcPr>
          <w:p>
            <w:pPr>
              <w:pStyle w:val="14"/>
              <w:spacing w:line="292" w:lineRule="exact"/>
              <w:ind w:left="480"/>
              <w:rPr>
                <w:sz w:val="24"/>
              </w:rPr>
            </w:pPr>
            <w:r>
              <w:rPr>
                <w:sz w:val="24"/>
              </w:rPr>
              <w:t>中国古典文献学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050105</w:t>
            </w:r>
          </w:p>
        </w:tc>
        <w:tc>
          <w:tcPr>
            <w:tcW w:w="5090" w:type="dxa"/>
          </w:tcPr>
          <w:p>
            <w:pPr>
              <w:pStyle w:val="14"/>
              <w:spacing w:line="292" w:lineRule="exact"/>
              <w:ind w:left="480"/>
              <w:rPr>
                <w:sz w:val="24"/>
              </w:rPr>
            </w:pPr>
            <w:r>
              <w:rPr>
                <w:sz w:val="24"/>
              </w:rPr>
              <w:t>中国古代文学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050106</w:t>
            </w:r>
          </w:p>
        </w:tc>
        <w:tc>
          <w:tcPr>
            <w:tcW w:w="5090" w:type="dxa"/>
          </w:tcPr>
          <w:p>
            <w:pPr>
              <w:pStyle w:val="14"/>
              <w:spacing w:line="292" w:lineRule="exact"/>
              <w:ind w:left="480"/>
              <w:rPr>
                <w:sz w:val="24"/>
              </w:rPr>
            </w:pPr>
            <w:r>
              <w:rPr>
                <w:sz w:val="24"/>
              </w:rPr>
              <w:t>中国现当代文学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050107</w:t>
            </w:r>
          </w:p>
        </w:tc>
        <w:tc>
          <w:tcPr>
            <w:tcW w:w="5090" w:type="dxa"/>
          </w:tcPr>
          <w:p>
            <w:pPr>
              <w:pStyle w:val="14"/>
              <w:spacing w:line="292" w:lineRule="exact"/>
              <w:ind w:left="480"/>
              <w:rPr>
                <w:sz w:val="24"/>
              </w:rPr>
            </w:pPr>
            <w:r>
              <w:rPr>
                <w:sz w:val="24"/>
              </w:rPr>
              <w:t>中国少数民族语言文学（分语族）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050108</w:t>
            </w:r>
          </w:p>
        </w:tc>
        <w:tc>
          <w:tcPr>
            <w:tcW w:w="5090" w:type="dxa"/>
          </w:tcPr>
          <w:p>
            <w:pPr>
              <w:pStyle w:val="14"/>
              <w:spacing w:line="292" w:lineRule="exact"/>
              <w:ind w:left="480"/>
              <w:rPr>
                <w:sz w:val="24"/>
              </w:rPr>
            </w:pPr>
            <w:r>
              <w:rPr>
                <w:sz w:val="24"/>
              </w:rPr>
              <w:t>比较文学与世界文学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0502</w:t>
            </w:r>
          </w:p>
        </w:tc>
        <w:tc>
          <w:tcPr>
            <w:tcW w:w="5090" w:type="dxa"/>
          </w:tcPr>
          <w:p>
            <w:pPr>
              <w:pStyle w:val="14"/>
              <w:spacing w:line="292" w:lineRule="exact"/>
              <w:ind w:left="487"/>
              <w:rPr>
                <w:b/>
                <w:sz w:val="24"/>
              </w:rPr>
            </w:pPr>
            <w:r>
              <w:rPr>
                <w:b/>
                <w:sz w:val="24"/>
              </w:rPr>
              <w:t>外国语言文学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050201</w:t>
            </w:r>
          </w:p>
        </w:tc>
        <w:tc>
          <w:tcPr>
            <w:tcW w:w="5090" w:type="dxa"/>
          </w:tcPr>
          <w:p>
            <w:pPr>
              <w:pStyle w:val="14"/>
              <w:spacing w:line="292" w:lineRule="exact"/>
              <w:ind w:left="480"/>
              <w:rPr>
                <w:sz w:val="24"/>
              </w:rPr>
            </w:pPr>
            <w:r>
              <w:rPr>
                <w:sz w:val="24"/>
              </w:rPr>
              <w:t>英语语言文学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050202</w:t>
            </w:r>
          </w:p>
        </w:tc>
        <w:tc>
          <w:tcPr>
            <w:tcW w:w="5090" w:type="dxa"/>
          </w:tcPr>
          <w:p>
            <w:pPr>
              <w:pStyle w:val="14"/>
              <w:spacing w:line="292" w:lineRule="exact"/>
              <w:ind w:left="480"/>
              <w:rPr>
                <w:sz w:val="24"/>
              </w:rPr>
            </w:pPr>
            <w:r>
              <w:rPr>
                <w:sz w:val="24"/>
              </w:rPr>
              <w:t>俄语语言文学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050203</w:t>
            </w:r>
          </w:p>
        </w:tc>
        <w:tc>
          <w:tcPr>
            <w:tcW w:w="5090" w:type="dxa"/>
          </w:tcPr>
          <w:p>
            <w:pPr>
              <w:pStyle w:val="14"/>
              <w:spacing w:line="292" w:lineRule="exact"/>
              <w:ind w:left="480"/>
              <w:rPr>
                <w:sz w:val="24"/>
              </w:rPr>
            </w:pPr>
            <w:r>
              <w:rPr>
                <w:sz w:val="24"/>
              </w:rPr>
              <w:t>法语语言文学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050204</w:t>
            </w:r>
          </w:p>
        </w:tc>
        <w:tc>
          <w:tcPr>
            <w:tcW w:w="5090" w:type="dxa"/>
          </w:tcPr>
          <w:p>
            <w:pPr>
              <w:pStyle w:val="14"/>
              <w:spacing w:line="292" w:lineRule="exact"/>
              <w:ind w:left="480"/>
              <w:rPr>
                <w:sz w:val="24"/>
              </w:rPr>
            </w:pPr>
            <w:r>
              <w:rPr>
                <w:sz w:val="24"/>
              </w:rPr>
              <w:t>德语语言文学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050205</w:t>
            </w:r>
          </w:p>
        </w:tc>
        <w:tc>
          <w:tcPr>
            <w:tcW w:w="5090" w:type="dxa"/>
          </w:tcPr>
          <w:p>
            <w:pPr>
              <w:pStyle w:val="14"/>
              <w:spacing w:line="292" w:lineRule="exact"/>
              <w:ind w:left="480"/>
              <w:rPr>
                <w:sz w:val="24"/>
              </w:rPr>
            </w:pPr>
            <w:r>
              <w:rPr>
                <w:sz w:val="24"/>
              </w:rPr>
              <w:t>日语语言文学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050206</w:t>
            </w:r>
          </w:p>
        </w:tc>
        <w:tc>
          <w:tcPr>
            <w:tcW w:w="5090" w:type="dxa"/>
          </w:tcPr>
          <w:p>
            <w:pPr>
              <w:pStyle w:val="14"/>
              <w:spacing w:line="292" w:lineRule="exact"/>
              <w:ind w:left="480"/>
              <w:rPr>
                <w:sz w:val="24"/>
              </w:rPr>
            </w:pPr>
            <w:r>
              <w:rPr>
                <w:sz w:val="24"/>
              </w:rPr>
              <w:t>印度语言文学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050207</w:t>
            </w:r>
          </w:p>
        </w:tc>
        <w:tc>
          <w:tcPr>
            <w:tcW w:w="5090" w:type="dxa"/>
          </w:tcPr>
          <w:p>
            <w:pPr>
              <w:pStyle w:val="14"/>
              <w:spacing w:line="292" w:lineRule="exact"/>
              <w:ind w:left="480"/>
              <w:rPr>
                <w:sz w:val="24"/>
              </w:rPr>
            </w:pPr>
            <w:r>
              <w:rPr>
                <w:sz w:val="24"/>
              </w:rPr>
              <w:t>西班牙语语言文学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050208</w:t>
            </w:r>
          </w:p>
        </w:tc>
        <w:tc>
          <w:tcPr>
            <w:tcW w:w="5090" w:type="dxa"/>
          </w:tcPr>
          <w:p>
            <w:pPr>
              <w:pStyle w:val="14"/>
              <w:spacing w:line="292" w:lineRule="exact"/>
              <w:ind w:left="480"/>
              <w:rPr>
                <w:sz w:val="24"/>
              </w:rPr>
            </w:pPr>
            <w:r>
              <w:rPr>
                <w:sz w:val="24"/>
              </w:rPr>
              <w:t>阿拉伯语语言文学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050209</w:t>
            </w:r>
          </w:p>
        </w:tc>
        <w:tc>
          <w:tcPr>
            <w:tcW w:w="5090" w:type="dxa"/>
          </w:tcPr>
          <w:p>
            <w:pPr>
              <w:pStyle w:val="14"/>
              <w:spacing w:line="292" w:lineRule="exact"/>
              <w:ind w:left="480"/>
              <w:rPr>
                <w:sz w:val="24"/>
              </w:rPr>
            </w:pPr>
            <w:r>
              <w:rPr>
                <w:sz w:val="24"/>
              </w:rPr>
              <w:t>欧洲语言文学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050210</w:t>
            </w:r>
          </w:p>
        </w:tc>
        <w:tc>
          <w:tcPr>
            <w:tcW w:w="5090" w:type="dxa"/>
          </w:tcPr>
          <w:p>
            <w:pPr>
              <w:pStyle w:val="14"/>
              <w:spacing w:line="292" w:lineRule="exact"/>
              <w:ind w:left="480"/>
              <w:rPr>
                <w:sz w:val="24"/>
              </w:rPr>
            </w:pPr>
            <w:r>
              <w:rPr>
                <w:sz w:val="24"/>
              </w:rPr>
              <w:t>亚非语言文学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050211</w:t>
            </w:r>
          </w:p>
        </w:tc>
        <w:tc>
          <w:tcPr>
            <w:tcW w:w="5090" w:type="dxa"/>
          </w:tcPr>
          <w:p>
            <w:pPr>
              <w:pStyle w:val="14"/>
              <w:spacing w:line="292" w:lineRule="exact"/>
              <w:ind w:left="480"/>
              <w:rPr>
                <w:sz w:val="24"/>
              </w:rPr>
            </w:pPr>
            <w:r>
              <w:rPr>
                <w:sz w:val="24"/>
              </w:rPr>
              <w:t>外国语言学及应用语言学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0503</w:t>
            </w:r>
          </w:p>
        </w:tc>
        <w:tc>
          <w:tcPr>
            <w:tcW w:w="5090" w:type="dxa"/>
          </w:tcPr>
          <w:p>
            <w:pPr>
              <w:pStyle w:val="14"/>
              <w:spacing w:line="292" w:lineRule="exact"/>
              <w:ind w:left="487"/>
              <w:rPr>
                <w:b/>
                <w:sz w:val="24"/>
              </w:rPr>
            </w:pPr>
            <w:r>
              <w:rPr>
                <w:b/>
                <w:sz w:val="24"/>
              </w:rPr>
              <w:t>新闻传播学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050301</w:t>
            </w:r>
          </w:p>
        </w:tc>
        <w:tc>
          <w:tcPr>
            <w:tcW w:w="5090" w:type="dxa"/>
          </w:tcPr>
          <w:p>
            <w:pPr>
              <w:pStyle w:val="14"/>
              <w:spacing w:line="292" w:lineRule="exact"/>
              <w:ind w:left="480"/>
              <w:rPr>
                <w:sz w:val="24"/>
              </w:rPr>
            </w:pPr>
            <w:r>
              <w:rPr>
                <w:sz w:val="24"/>
              </w:rPr>
              <w:t>新闻学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050302</w:t>
            </w:r>
          </w:p>
        </w:tc>
        <w:tc>
          <w:tcPr>
            <w:tcW w:w="5090" w:type="dxa"/>
          </w:tcPr>
          <w:p>
            <w:pPr>
              <w:pStyle w:val="14"/>
              <w:spacing w:line="292" w:lineRule="exact"/>
              <w:ind w:left="480"/>
              <w:rPr>
                <w:sz w:val="24"/>
              </w:rPr>
            </w:pPr>
            <w:r>
              <w:rPr>
                <w:sz w:val="24"/>
              </w:rPr>
              <w:t>传播学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6" w:hRule="atLeast"/>
        </w:trPr>
        <w:tc>
          <w:tcPr>
            <w:tcW w:w="1250" w:type="dxa"/>
          </w:tcPr>
          <w:p>
            <w:pPr>
              <w:pStyle w:val="14"/>
              <w:spacing w:line="305" w:lineRule="exact"/>
              <w:ind w:left="50"/>
              <w:rPr>
                <w:sz w:val="24"/>
              </w:rPr>
            </w:pPr>
            <w:r>
              <w:rPr>
                <w:sz w:val="24"/>
              </w:rPr>
              <w:t>050321</w:t>
            </w:r>
          </w:p>
        </w:tc>
        <w:tc>
          <w:tcPr>
            <w:tcW w:w="5090" w:type="dxa"/>
          </w:tcPr>
          <w:p>
            <w:pPr>
              <w:pStyle w:val="14"/>
              <w:spacing w:line="305" w:lineRule="exact"/>
              <w:ind w:left="480"/>
              <w:rPr>
                <w:sz w:val="24"/>
              </w:rPr>
            </w:pPr>
            <w:r>
              <w:rPr>
                <w:sz w:val="24"/>
              </w:rPr>
              <w:t>广播电视学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9" w:hRule="atLeast"/>
        </w:trPr>
        <w:tc>
          <w:tcPr>
            <w:tcW w:w="1250" w:type="dxa"/>
          </w:tcPr>
          <w:p>
            <w:pPr>
              <w:pStyle w:val="14"/>
              <w:spacing w:before="215" w:line="304" w:lineRule="exact"/>
              <w:ind w:left="50"/>
              <w:rPr>
                <w:b/>
                <w:sz w:val="28"/>
              </w:rPr>
            </w:pPr>
            <w:r>
              <w:rPr>
                <w:b/>
                <w:sz w:val="28"/>
              </w:rPr>
              <w:t>06</w:t>
            </w:r>
          </w:p>
        </w:tc>
        <w:tc>
          <w:tcPr>
            <w:tcW w:w="5090" w:type="dxa"/>
          </w:tcPr>
          <w:p>
            <w:pPr>
              <w:pStyle w:val="14"/>
              <w:spacing w:before="215" w:line="304" w:lineRule="exact"/>
              <w:ind w:left="487"/>
              <w:rPr>
                <w:b/>
                <w:sz w:val="28"/>
              </w:rPr>
            </w:pPr>
            <w:r>
              <w:rPr>
                <w:b/>
                <w:sz w:val="28"/>
              </w:rPr>
              <w:t>历史学</w:t>
            </w:r>
          </w:p>
        </w:tc>
      </w:tr>
    </w:tbl>
    <w:p>
      <w:pPr>
        <w:spacing w:after="0" w:line="304" w:lineRule="exact"/>
        <w:rPr>
          <w:sz w:val="28"/>
        </w:rPr>
        <w:sectPr>
          <w:pgSz w:w="11910" w:h="16840"/>
          <w:pgMar w:top="1480" w:right="660" w:bottom="1060" w:left="660" w:header="0" w:footer="785" w:gutter="0"/>
        </w:sectPr>
      </w:pPr>
    </w:p>
    <w:tbl>
      <w:tblPr>
        <w:tblStyle w:val="10"/>
        <w:tblW w:w="5860" w:type="dxa"/>
        <w:tblInd w:w="4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50"/>
        <w:gridCol w:w="4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50" w:type="dxa"/>
          </w:tcPr>
          <w:p>
            <w:pPr>
              <w:pStyle w:val="14"/>
              <w:spacing w:line="256" w:lineRule="exact"/>
              <w:ind w:left="50"/>
              <w:rPr>
                <w:b/>
                <w:sz w:val="24"/>
              </w:rPr>
            </w:pPr>
            <w:r>
              <w:rPr>
                <w:b/>
                <w:sz w:val="24"/>
              </w:rPr>
              <w:t>0601</w:t>
            </w:r>
          </w:p>
        </w:tc>
        <w:tc>
          <w:tcPr>
            <w:tcW w:w="4610" w:type="dxa"/>
          </w:tcPr>
          <w:p>
            <w:pPr>
              <w:pStyle w:val="14"/>
              <w:spacing w:line="256" w:lineRule="exact"/>
              <w:ind w:left="488"/>
              <w:rPr>
                <w:b/>
                <w:sz w:val="24"/>
              </w:rPr>
            </w:pPr>
            <w:r>
              <w:rPr>
                <w:b/>
                <w:sz w:val="24"/>
              </w:rPr>
              <w:t>考古学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060101</w:t>
            </w:r>
          </w:p>
        </w:tc>
        <w:tc>
          <w:tcPr>
            <w:tcW w:w="4610" w:type="dxa"/>
          </w:tcPr>
          <w:p>
            <w:pPr>
              <w:pStyle w:val="14"/>
              <w:spacing w:line="292" w:lineRule="exact"/>
              <w:ind w:left="480"/>
              <w:rPr>
                <w:sz w:val="24"/>
              </w:rPr>
            </w:pPr>
            <w:r>
              <w:rPr>
                <w:sz w:val="24"/>
              </w:rPr>
              <w:t>考古学及博物馆学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b/>
                <w:sz w:val="24"/>
              </w:rPr>
            </w:pPr>
            <w:r>
              <w:rPr>
                <w:b/>
                <w:sz w:val="24"/>
              </w:rPr>
              <w:t>0602</w:t>
            </w:r>
          </w:p>
        </w:tc>
        <w:tc>
          <w:tcPr>
            <w:tcW w:w="4610" w:type="dxa"/>
          </w:tcPr>
          <w:p>
            <w:pPr>
              <w:pStyle w:val="14"/>
              <w:spacing w:line="292" w:lineRule="exact"/>
              <w:ind w:left="488"/>
              <w:rPr>
                <w:b/>
                <w:sz w:val="24"/>
              </w:rPr>
            </w:pPr>
            <w:r>
              <w:rPr>
                <w:b/>
                <w:sz w:val="24"/>
              </w:rPr>
              <w:t>中国史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060201</w:t>
            </w:r>
          </w:p>
        </w:tc>
        <w:tc>
          <w:tcPr>
            <w:tcW w:w="4610" w:type="dxa"/>
          </w:tcPr>
          <w:p>
            <w:pPr>
              <w:pStyle w:val="14"/>
              <w:spacing w:line="292" w:lineRule="exact"/>
              <w:ind w:left="480"/>
              <w:rPr>
                <w:sz w:val="24"/>
              </w:rPr>
            </w:pPr>
            <w:r>
              <w:rPr>
                <w:sz w:val="24"/>
              </w:rPr>
              <w:t>史学理论及史学史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060202</w:t>
            </w:r>
          </w:p>
        </w:tc>
        <w:tc>
          <w:tcPr>
            <w:tcW w:w="4610" w:type="dxa"/>
          </w:tcPr>
          <w:p>
            <w:pPr>
              <w:pStyle w:val="14"/>
              <w:spacing w:line="292" w:lineRule="exact"/>
              <w:ind w:left="480"/>
              <w:rPr>
                <w:sz w:val="24"/>
              </w:rPr>
            </w:pPr>
            <w:r>
              <w:rPr>
                <w:sz w:val="24"/>
              </w:rPr>
              <w:t>历史地理学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060203</w:t>
            </w:r>
          </w:p>
        </w:tc>
        <w:tc>
          <w:tcPr>
            <w:tcW w:w="4610" w:type="dxa"/>
          </w:tcPr>
          <w:p>
            <w:pPr>
              <w:pStyle w:val="14"/>
              <w:spacing w:line="292" w:lineRule="exact"/>
              <w:ind w:left="480"/>
              <w:rPr>
                <w:sz w:val="24"/>
              </w:rPr>
            </w:pPr>
            <w:r>
              <w:rPr>
                <w:sz w:val="24"/>
              </w:rPr>
              <w:t>历史文献学（含：敦煌学、古文字学）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060204</w:t>
            </w:r>
          </w:p>
        </w:tc>
        <w:tc>
          <w:tcPr>
            <w:tcW w:w="4610" w:type="dxa"/>
          </w:tcPr>
          <w:p>
            <w:pPr>
              <w:pStyle w:val="14"/>
              <w:spacing w:line="292" w:lineRule="exact"/>
              <w:ind w:left="480"/>
              <w:rPr>
                <w:sz w:val="24"/>
              </w:rPr>
            </w:pPr>
            <w:r>
              <w:rPr>
                <w:sz w:val="24"/>
              </w:rPr>
              <w:t>专门史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060205</w:t>
            </w:r>
          </w:p>
        </w:tc>
        <w:tc>
          <w:tcPr>
            <w:tcW w:w="4610" w:type="dxa"/>
          </w:tcPr>
          <w:p>
            <w:pPr>
              <w:pStyle w:val="14"/>
              <w:spacing w:line="292" w:lineRule="exact"/>
              <w:ind w:left="480"/>
              <w:rPr>
                <w:sz w:val="24"/>
              </w:rPr>
            </w:pPr>
            <w:r>
              <w:rPr>
                <w:sz w:val="24"/>
              </w:rPr>
              <w:t>中国古代史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060206</w:t>
            </w:r>
          </w:p>
        </w:tc>
        <w:tc>
          <w:tcPr>
            <w:tcW w:w="4610" w:type="dxa"/>
          </w:tcPr>
          <w:p>
            <w:pPr>
              <w:pStyle w:val="14"/>
              <w:spacing w:line="292" w:lineRule="exact"/>
              <w:ind w:left="480"/>
              <w:rPr>
                <w:sz w:val="24"/>
              </w:rPr>
            </w:pPr>
            <w:r>
              <w:rPr>
                <w:sz w:val="24"/>
              </w:rPr>
              <w:t>中国近现代史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6" w:hRule="atLeast"/>
        </w:trPr>
        <w:tc>
          <w:tcPr>
            <w:tcW w:w="1250" w:type="dxa"/>
          </w:tcPr>
          <w:p>
            <w:pPr>
              <w:pStyle w:val="14"/>
              <w:spacing w:line="305" w:lineRule="exact"/>
              <w:ind w:left="50"/>
              <w:rPr>
                <w:b/>
                <w:sz w:val="24"/>
              </w:rPr>
            </w:pPr>
            <w:r>
              <w:rPr>
                <w:b/>
                <w:sz w:val="24"/>
              </w:rPr>
              <w:t>0603</w:t>
            </w:r>
          </w:p>
        </w:tc>
        <w:tc>
          <w:tcPr>
            <w:tcW w:w="4610" w:type="dxa"/>
          </w:tcPr>
          <w:p>
            <w:pPr>
              <w:pStyle w:val="14"/>
              <w:spacing w:line="305" w:lineRule="exact"/>
              <w:ind w:left="488"/>
              <w:rPr>
                <w:b/>
                <w:sz w:val="24"/>
              </w:rPr>
            </w:pPr>
            <w:r>
              <w:rPr>
                <w:b/>
                <w:sz w:val="24"/>
              </w:rPr>
              <w:t>世界史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3" w:hRule="atLeast"/>
        </w:trPr>
        <w:tc>
          <w:tcPr>
            <w:tcW w:w="1250" w:type="dxa"/>
          </w:tcPr>
          <w:p>
            <w:pPr>
              <w:pStyle w:val="14"/>
              <w:spacing w:before="215"/>
              <w:ind w:left="50"/>
              <w:rPr>
                <w:b/>
                <w:sz w:val="28"/>
              </w:rPr>
            </w:pPr>
            <w:r>
              <w:rPr>
                <w:b/>
                <w:sz w:val="28"/>
              </w:rPr>
              <w:t>07</w:t>
            </w:r>
          </w:p>
        </w:tc>
        <w:tc>
          <w:tcPr>
            <w:tcW w:w="4610" w:type="dxa"/>
          </w:tcPr>
          <w:p>
            <w:pPr>
              <w:pStyle w:val="14"/>
              <w:spacing w:before="215"/>
              <w:ind w:left="487"/>
              <w:rPr>
                <w:b/>
                <w:sz w:val="28"/>
              </w:rPr>
            </w:pPr>
            <w:r>
              <w:rPr>
                <w:b/>
                <w:sz w:val="28"/>
              </w:rPr>
              <w:t>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atLeast"/>
        </w:trPr>
        <w:tc>
          <w:tcPr>
            <w:tcW w:w="1250" w:type="dxa"/>
          </w:tcPr>
          <w:p>
            <w:pPr>
              <w:pStyle w:val="14"/>
              <w:spacing w:before="65" w:line="295" w:lineRule="exact"/>
              <w:ind w:left="50"/>
              <w:rPr>
                <w:b/>
                <w:sz w:val="24"/>
              </w:rPr>
            </w:pPr>
            <w:r>
              <w:rPr>
                <w:b/>
                <w:sz w:val="24"/>
              </w:rPr>
              <w:t>0701</w:t>
            </w:r>
          </w:p>
        </w:tc>
        <w:tc>
          <w:tcPr>
            <w:tcW w:w="4610" w:type="dxa"/>
          </w:tcPr>
          <w:p>
            <w:pPr>
              <w:pStyle w:val="14"/>
              <w:spacing w:before="65" w:line="295" w:lineRule="exact"/>
              <w:ind w:left="486"/>
              <w:rPr>
                <w:b/>
                <w:sz w:val="24"/>
              </w:rPr>
            </w:pPr>
            <w:r>
              <w:rPr>
                <w:b/>
                <w:sz w:val="24"/>
              </w:rPr>
              <w:t>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070101</w:t>
            </w:r>
          </w:p>
        </w:tc>
        <w:tc>
          <w:tcPr>
            <w:tcW w:w="4610" w:type="dxa"/>
          </w:tcPr>
          <w:p>
            <w:pPr>
              <w:pStyle w:val="14"/>
              <w:spacing w:line="292" w:lineRule="exact"/>
              <w:ind w:left="480"/>
              <w:rPr>
                <w:sz w:val="24"/>
              </w:rPr>
            </w:pPr>
            <w:r>
              <w:rPr>
                <w:sz w:val="24"/>
              </w:rPr>
              <w:t>基础数学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070102</w:t>
            </w:r>
          </w:p>
        </w:tc>
        <w:tc>
          <w:tcPr>
            <w:tcW w:w="4610" w:type="dxa"/>
          </w:tcPr>
          <w:p>
            <w:pPr>
              <w:pStyle w:val="14"/>
              <w:spacing w:line="292" w:lineRule="exact"/>
              <w:ind w:left="480"/>
              <w:rPr>
                <w:sz w:val="24"/>
              </w:rPr>
            </w:pPr>
            <w:r>
              <w:rPr>
                <w:sz w:val="24"/>
              </w:rPr>
              <w:t>计算数学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070103</w:t>
            </w:r>
          </w:p>
        </w:tc>
        <w:tc>
          <w:tcPr>
            <w:tcW w:w="4610" w:type="dxa"/>
          </w:tcPr>
          <w:p>
            <w:pPr>
              <w:pStyle w:val="14"/>
              <w:spacing w:line="292" w:lineRule="exact"/>
              <w:ind w:left="480"/>
              <w:rPr>
                <w:sz w:val="24"/>
              </w:rPr>
            </w:pPr>
            <w:r>
              <w:rPr>
                <w:sz w:val="24"/>
              </w:rPr>
              <w:t>概率论与数理统计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070104</w:t>
            </w:r>
          </w:p>
        </w:tc>
        <w:tc>
          <w:tcPr>
            <w:tcW w:w="4610" w:type="dxa"/>
          </w:tcPr>
          <w:p>
            <w:pPr>
              <w:pStyle w:val="14"/>
              <w:spacing w:line="292" w:lineRule="exact"/>
              <w:ind w:left="480"/>
              <w:rPr>
                <w:sz w:val="24"/>
              </w:rPr>
            </w:pPr>
            <w:r>
              <w:rPr>
                <w:sz w:val="24"/>
              </w:rPr>
              <w:t>应用数学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070105</w:t>
            </w:r>
          </w:p>
        </w:tc>
        <w:tc>
          <w:tcPr>
            <w:tcW w:w="4610" w:type="dxa"/>
          </w:tcPr>
          <w:p>
            <w:pPr>
              <w:pStyle w:val="14"/>
              <w:spacing w:line="292" w:lineRule="exact"/>
              <w:ind w:left="480"/>
              <w:rPr>
                <w:sz w:val="24"/>
              </w:rPr>
            </w:pPr>
            <w:r>
              <w:rPr>
                <w:sz w:val="24"/>
              </w:rPr>
              <w:t>运筹学与控制论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0702</w:t>
            </w:r>
          </w:p>
        </w:tc>
        <w:tc>
          <w:tcPr>
            <w:tcW w:w="4610" w:type="dxa"/>
          </w:tcPr>
          <w:p>
            <w:pPr>
              <w:pStyle w:val="14"/>
              <w:spacing w:line="292" w:lineRule="exact"/>
              <w:ind w:left="488"/>
              <w:rPr>
                <w:b/>
                <w:sz w:val="24"/>
              </w:rPr>
            </w:pPr>
            <w:r>
              <w:rPr>
                <w:b/>
                <w:sz w:val="24"/>
              </w:rPr>
              <w:t>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070201</w:t>
            </w:r>
          </w:p>
        </w:tc>
        <w:tc>
          <w:tcPr>
            <w:tcW w:w="4610" w:type="dxa"/>
          </w:tcPr>
          <w:p>
            <w:pPr>
              <w:pStyle w:val="14"/>
              <w:spacing w:line="292" w:lineRule="exact"/>
              <w:ind w:left="480"/>
              <w:rPr>
                <w:sz w:val="24"/>
              </w:rPr>
            </w:pPr>
            <w:r>
              <w:rPr>
                <w:sz w:val="24"/>
              </w:rPr>
              <w:t>理论物理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070202</w:t>
            </w:r>
          </w:p>
        </w:tc>
        <w:tc>
          <w:tcPr>
            <w:tcW w:w="4610" w:type="dxa"/>
          </w:tcPr>
          <w:p>
            <w:pPr>
              <w:pStyle w:val="14"/>
              <w:spacing w:line="292" w:lineRule="exact"/>
              <w:ind w:left="480"/>
              <w:rPr>
                <w:sz w:val="24"/>
              </w:rPr>
            </w:pPr>
            <w:r>
              <w:rPr>
                <w:sz w:val="24"/>
              </w:rPr>
              <w:t>粒子物理与原子核物理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070203</w:t>
            </w:r>
          </w:p>
        </w:tc>
        <w:tc>
          <w:tcPr>
            <w:tcW w:w="4610" w:type="dxa"/>
          </w:tcPr>
          <w:p>
            <w:pPr>
              <w:pStyle w:val="14"/>
              <w:spacing w:line="292" w:lineRule="exact"/>
              <w:ind w:left="480"/>
              <w:rPr>
                <w:sz w:val="24"/>
              </w:rPr>
            </w:pPr>
            <w:r>
              <w:rPr>
                <w:sz w:val="24"/>
              </w:rPr>
              <w:t>原子与分子物理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070204</w:t>
            </w:r>
          </w:p>
        </w:tc>
        <w:tc>
          <w:tcPr>
            <w:tcW w:w="4610" w:type="dxa"/>
          </w:tcPr>
          <w:p>
            <w:pPr>
              <w:pStyle w:val="14"/>
              <w:spacing w:line="292" w:lineRule="exact"/>
              <w:ind w:left="480"/>
              <w:rPr>
                <w:sz w:val="24"/>
              </w:rPr>
            </w:pPr>
            <w:r>
              <w:rPr>
                <w:sz w:val="24"/>
              </w:rPr>
              <w:t>等离子体物理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070205</w:t>
            </w:r>
          </w:p>
        </w:tc>
        <w:tc>
          <w:tcPr>
            <w:tcW w:w="4610" w:type="dxa"/>
          </w:tcPr>
          <w:p>
            <w:pPr>
              <w:pStyle w:val="14"/>
              <w:spacing w:line="292" w:lineRule="exact"/>
              <w:ind w:left="480"/>
              <w:rPr>
                <w:sz w:val="24"/>
              </w:rPr>
            </w:pPr>
            <w:r>
              <w:rPr>
                <w:sz w:val="24"/>
              </w:rPr>
              <w:t>凝聚态物理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070206</w:t>
            </w:r>
          </w:p>
        </w:tc>
        <w:tc>
          <w:tcPr>
            <w:tcW w:w="4610" w:type="dxa"/>
          </w:tcPr>
          <w:p>
            <w:pPr>
              <w:pStyle w:val="14"/>
              <w:spacing w:line="292" w:lineRule="exact"/>
              <w:ind w:left="480"/>
              <w:rPr>
                <w:sz w:val="24"/>
              </w:rPr>
            </w:pPr>
            <w:r>
              <w:rPr>
                <w:sz w:val="24"/>
              </w:rPr>
              <w:t>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070207</w:t>
            </w:r>
          </w:p>
        </w:tc>
        <w:tc>
          <w:tcPr>
            <w:tcW w:w="4610" w:type="dxa"/>
          </w:tcPr>
          <w:p>
            <w:pPr>
              <w:pStyle w:val="14"/>
              <w:spacing w:line="292" w:lineRule="exact"/>
              <w:ind w:left="480"/>
              <w:rPr>
                <w:sz w:val="24"/>
              </w:rPr>
            </w:pPr>
            <w:r>
              <w:rPr>
                <w:sz w:val="24"/>
              </w:rPr>
              <w:t>光学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070208</w:t>
            </w:r>
          </w:p>
        </w:tc>
        <w:tc>
          <w:tcPr>
            <w:tcW w:w="4610" w:type="dxa"/>
          </w:tcPr>
          <w:p>
            <w:pPr>
              <w:pStyle w:val="14"/>
              <w:spacing w:line="292" w:lineRule="exact"/>
              <w:ind w:left="480"/>
              <w:rPr>
                <w:sz w:val="24"/>
              </w:rPr>
            </w:pPr>
            <w:r>
              <w:rPr>
                <w:sz w:val="24"/>
              </w:rPr>
              <w:t>无线电物理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0703</w:t>
            </w:r>
          </w:p>
        </w:tc>
        <w:tc>
          <w:tcPr>
            <w:tcW w:w="4610" w:type="dxa"/>
          </w:tcPr>
          <w:p>
            <w:pPr>
              <w:pStyle w:val="14"/>
              <w:spacing w:line="292" w:lineRule="exact"/>
              <w:ind w:left="486"/>
              <w:rPr>
                <w:b/>
                <w:sz w:val="24"/>
              </w:rPr>
            </w:pPr>
            <w:r>
              <w:rPr>
                <w:b/>
                <w:sz w:val="24"/>
              </w:rPr>
              <w:t>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070301</w:t>
            </w:r>
          </w:p>
        </w:tc>
        <w:tc>
          <w:tcPr>
            <w:tcW w:w="4610" w:type="dxa"/>
          </w:tcPr>
          <w:p>
            <w:pPr>
              <w:pStyle w:val="14"/>
              <w:spacing w:line="292" w:lineRule="exact"/>
              <w:ind w:left="480"/>
              <w:rPr>
                <w:sz w:val="24"/>
              </w:rPr>
            </w:pPr>
            <w:r>
              <w:rPr>
                <w:sz w:val="24"/>
              </w:rPr>
              <w:t>无机化学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070302</w:t>
            </w:r>
          </w:p>
        </w:tc>
        <w:tc>
          <w:tcPr>
            <w:tcW w:w="4610" w:type="dxa"/>
          </w:tcPr>
          <w:p>
            <w:pPr>
              <w:pStyle w:val="14"/>
              <w:spacing w:line="292" w:lineRule="exact"/>
              <w:ind w:left="480"/>
              <w:rPr>
                <w:sz w:val="24"/>
              </w:rPr>
            </w:pPr>
            <w:r>
              <w:rPr>
                <w:sz w:val="24"/>
              </w:rPr>
              <w:t>分析化学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070303</w:t>
            </w:r>
          </w:p>
        </w:tc>
        <w:tc>
          <w:tcPr>
            <w:tcW w:w="4610" w:type="dxa"/>
          </w:tcPr>
          <w:p>
            <w:pPr>
              <w:pStyle w:val="14"/>
              <w:spacing w:line="292" w:lineRule="exact"/>
              <w:ind w:left="480"/>
              <w:rPr>
                <w:sz w:val="24"/>
              </w:rPr>
            </w:pPr>
            <w:r>
              <w:rPr>
                <w:sz w:val="24"/>
              </w:rPr>
              <w:t>有机化学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070304</w:t>
            </w:r>
          </w:p>
        </w:tc>
        <w:tc>
          <w:tcPr>
            <w:tcW w:w="4610" w:type="dxa"/>
          </w:tcPr>
          <w:p>
            <w:pPr>
              <w:pStyle w:val="14"/>
              <w:spacing w:line="292" w:lineRule="exact"/>
              <w:ind w:left="480"/>
              <w:rPr>
                <w:sz w:val="24"/>
              </w:rPr>
            </w:pPr>
            <w:r>
              <w:rPr>
                <w:sz w:val="24"/>
              </w:rPr>
              <w:t>物理化学（含：化学物理）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070305</w:t>
            </w:r>
          </w:p>
        </w:tc>
        <w:tc>
          <w:tcPr>
            <w:tcW w:w="4610" w:type="dxa"/>
          </w:tcPr>
          <w:p>
            <w:pPr>
              <w:pStyle w:val="14"/>
              <w:spacing w:line="292" w:lineRule="exact"/>
              <w:ind w:left="480"/>
              <w:rPr>
                <w:sz w:val="24"/>
              </w:rPr>
            </w:pPr>
            <w:r>
              <w:rPr>
                <w:sz w:val="24"/>
              </w:rPr>
              <w:t>高分子化学与物理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0704</w:t>
            </w:r>
          </w:p>
        </w:tc>
        <w:tc>
          <w:tcPr>
            <w:tcW w:w="4610" w:type="dxa"/>
          </w:tcPr>
          <w:p>
            <w:pPr>
              <w:pStyle w:val="14"/>
              <w:spacing w:line="292" w:lineRule="exact"/>
              <w:ind w:left="488"/>
              <w:rPr>
                <w:b/>
                <w:sz w:val="24"/>
              </w:rPr>
            </w:pPr>
            <w:r>
              <w:rPr>
                <w:b/>
                <w:sz w:val="24"/>
              </w:rPr>
              <w:t>天文学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070401</w:t>
            </w:r>
          </w:p>
        </w:tc>
        <w:tc>
          <w:tcPr>
            <w:tcW w:w="4610" w:type="dxa"/>
          </w:tcPr>
          <w:p>
            <w:pPr>
              <w:pStyle w:val="14"/>
              <w:spacing w:line="292" w:lineRule="exact"/>
              <w:ind w:left="480"/>
              <w:rPr>
                <w:sz w:val="24"/>
              </w:rPr>
            </w:pPr>
            <w:r>
              <w:rPr>
                <w:sz w:val="24"/>
              </w:rPr>
              <w:t>天体物理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070402</w:t>
            </w:r>
          </w:p>
        </w:tc>
        <w:tc>
          <w:tcPr>
            <w:tcW w:w="4610" w:type="dxa"/>
          </w:tcPr>
          <w:p>
            <w:pPr>
              <w:pStyle w:val="14"/>
              <w:spacing w:line="292" w:lineRule="exact"/>
              <w:ind w:left="480"/>
              <w:rPr>
                <w:sz w:val="24"/>
              </w:rPr>
            </w:pPr>
            <w:r>
              <w:rPr>
                <w:sz w:val="24"/>
              </w:rPr>
              <w:t>天体测量与天体力学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b/>
                <w:sz w:val="24"/>
              </w:rPr>
            </w:pPr>
            <w:r>
              <w:rPr>
                <w:b/>
                <w:sz w:val="24"/>
              </w:rPr>
              <w:t>0705</w:t>
            </w:r>
          </w:p>
        </w:tc>
        <w:tc>
          <w:tcPr>
            <w:tcW w:w="4610" w:type="dxa"/>
          </w:tcPr>
          <w:p>
            <w:pPr>
              <w:pStyle w:val="14"/>
              <w:spacing w:line="292" w:lineRule="exact"/>
              <w:ind w:left="488"/>
              <w:rPr>
                <w:b/>
                <w:sz w:val="24"/>
              </w:rPr>
            </w:pPr>
            <w:r>
              <w:rPr>
                <w:b/>
                <w:sz w:val="24"/>
              </w:rPr>
              <w:t>地理学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070501</w:t>
            </w:r>
          </w:p>
        </w:tc>
        <w:tc>
          <w:tcPr>
            <w:tcW w:w="4610" w:type="dxa"/>
          </w:tcPr>
          <w:p>
            <w:pPr>
              <w:pStyle w:val="14"/>
              <w:spacing w:line="292" w:lineRule="exact"/>
              <w:ind w:left="480"/>
              <w:rPr>
                <w:sz w:val="24"/>
              </w:rPr>
            </w:pPr>
            <w:r>
              <w:rPr>
                <w:sz w:val="24"/>
              </w:rPr>
              <w:t>自然地理学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070502</w:t>
            </w:r>
          </w:p>
        </w:tc>
        <w:tc>
          <w:tcPr>
            <w:tcW w:w="4610" w:type="dxa"/>
          </w:tcPr>
          <w:p>
            <w:pPr>
              <w:pStyle w:val="14"/>
              <w:spacing w:line="292" w:lineRule="exact"/>
              <w:ind w:left="480"/>
              <w:rPr>
                <w:sz w:val="24"/>
              </w:rPr>
            </w:pPr>
            <w:r>
              <w:rPr>
                <w:sz w:val="24"/>
              </w:rPr>
              <w:t>人文地理学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070503</w:t>
            </w:r>
          </w:p>
        </w:tc>
        <w:tc>
          <w:tcPr>
            <w:tcW w:w="4610" w:type="dxa"/>
          </w:tcPr>
          <w:p>
            <w:pPr>
              <w:pStyle w:val="14"/>
              <w:spacing w:line="292" w:lineRule="exact"/>
              <w:ind w:left="480"/>
              <w:rPr>
                <w:sz w:val="24"/>
              </w:rPr>
            </w:pPr>
            <w:r>
              <w:rPr>
                <w:sz w:val="24"/>
              </w:rPr>
              <w:t>地图学与地理信息系统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b/>
                <w:sz w:val="24"/>
              </w:rPr>
            </w:pPr>
            <w:r>
              <w:rPr>
                <w:b/>
                <w:sz w:val="24"/>
              </w:rPr>
              <w:t>0706</w:t>
            </w:r>
          </w:p>
        </w:tc>
        <w:tc>
          <w:tcPr>
            <w:tcW w:w="4610" w:type="dxa"/>
          </w:tcPr>
          <w:p>
            <w:pPr>
              <w:pStyle w:val="14"/>
              <w:spacing w:line="292" w:lineRule="exact"/>
              <w:ind w:left="487"/>
              <w:rPr>
                <w:b/>
                <w:sz w:val="24"/>
              </w:rPr>
            </w:pPr>
            <w:r>
              <w:rPr>
                <w:b/>
                <w:sz w:val="24"/>
              </w:rPr>
              <w:t>大气科学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070601</w:t>
            </w:r>
          </w:p>
        </w:tc>
        <w:tc>
          <w:tcPr>
            <w:tcW w:w="4610" w:type="dxa"/>
          </w:tcPr>
          <w:p>
            <w:pPr>
              <w:pStyle w:val="14"/>
              <w:spacing w:line="292" w:lineRule="exact"/>
              <w:ind w:left="480"/>
              <w:rPr>
                <w:sz w:val="24"/>
              </w:rPr>
            </w:pPr>
            <w:r>
              <w:rPr>
                <w:sz w:val="24"/>
              </w:rPr>
              <w:t>气象学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50" w:type="dxa"/>
          </w:tcPr>
          <w:p>
            <w:pPr>
              <w:pStyle w:val="14"/>
              <w:spacing w:line="256" w:lineRule="exact"/>
              <w:ind w:left="50"/>
              <w:rPr>
                <w:sz w:val="24"/>
              </w:rPr>
            </w:pPr>
            <w:r>
              <w:rPr>
                <w:sz w:val="24"/>
              </w:rPr>
              <w:t>070602</w:t>
            </w:r>
          </w:p>
        </w:tc>
        <w:tc>
          <w:tcPr>
            <w:tcW w:w="4610" w:type="dxa"/>
          </w:tcPr>
          <w:p>
            <w:pPr>
              <w:pStyle w:val="14"/>
              <w:spacing w:line="256" w:lineRule="exact"/>
              <w:ind w:left="480"/>
              <w:rPr>
                <w:sz w:val="24"/>
              </w:rPr>
            </w:pPr>
            <w:r>
              <w:rPr>
                <w:sz w:val="24"/>
              </w:rPr>
              <w:t>大气物理学与大气环境</w:t>
            </w:r>
          </w:p>
        </w:tc>
      </w:tr>
    </w:tbl>
    <w:p>
      <w:pPr>
        <w:spacing w:after="0" w:line="256" w:lineRule="exact"/>
        <w:rPr>
          <w:sz w:val="24"/>
        </w:rPr>
        <w:sectPr>
          <w:pgSz w:w="11910" w:h="16840"/>
          <w:pgMar w:top="1480" w:right="660" w:bottom="1060" w:left="660" w:header="0" w:footer="785" w:gutter="0"/>
        </w:sectPr>
      </w:pPr>
    </w:p>
    <w:tbl>
      <w:tblPr>
        <w:tblStyle w:val="10"/>
        <w:tblW w:w="7812" w:type="dxa"/>
        <w:tblInd w:w="4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50"/>
        <w:gridCol w:w="65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50" w:type="dxa"/>
          </w:tcPr>
          <w:p>
            <w:pPr>
              <w:pStyle w:val="14"/>
              <w:spacing w:line="256" w:lineRule="exact"/>
              <w:ind w:left="50"/>
              <w:rPr>
                <w:b/>
                <w:sz w:val="24"/>
              </w:rPr>
            </w:pPr>
            <w:r>
              <w:rPr>
                <w:b/>
                <w:sz w:val="24"/>
              </w:rPr>
              <w:t>0707</w:t>
            </w:r>
          </w:p>
        </w:tc>
        <w:tc>
          <w:tcPr>
            <w:tcW w:w="6562" w:type="dxa"/>
          </w:tcPr>
          <w:p>
            <w:pPr>
              <w:pStyle w:val="14"/>
              <w:spacing w:line="256" w:lineRule="exact"/>
              <w:ind w:left="487"/>
              <w:rPr>
                <w:b/>
                <w:sz w:val="24"/>
              </w:rPr>
            </w:pPr>
            <w:r>
              <w:rPr>
                <w:b/>
                <w:sz w:val="24"/>
              </w:rPr>
              <w:t>海洋科学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070701</w:t>
            </w:r>
          </w:p>
        </w:tc>
        <w:tc>
          <w:tcPr>
            <w:tcW w:w="6562" w:type="dxa"/>
          </w:tcPr>
          <w:p>
            <w:pPr>
              <w:pStyle w:val="14"/>
              <w:spacing w:line="292" w:lineRule="exact"/>
              <w:ind w:left="480"/>
              <w:rPr>
                <w:sz w:val="24"/>
              </w:rPr>
            </w:pPr>
            <w:r>
              <w:rPr>
                <w:sz w:val="24"/>
              </w:rPr>
              <w:t>物理海洋学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070702</w:t>
            </w:r>
          </w:p>
        </w:tc>
        <w:tc>
          <w:tcPr>
            <w:tcW w:w="6562" w:type="dxa"/>
          </w:tcPr>
          <w:p>
            <w:pPr>
              <w:pStyle w:val="14"/>
              <w:spacing w:line="292" w:lineRule="exact"/>
              <w:ind w:left="480"/>
              <w:rPr>
                <w:sz w:val="24"/>
              </w:rPr>
            </w:pPr>
            <w:r>
              <w:rPr>
                <w:sz w:val="24"/>
              </w:rPr>
              <w:t>海洋化学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070703</w:t>
            </w:r>
          </w:p>
        </w:tc>
        <w:tc>
          <w:tcPr>
            <w:tcW w:w="6562" w:type="dxa"/>
          </w:tcPr>
          <w:p>
            <w:pPr>
              <w:pStyle w:val="14"/>
              <w:spacing w:line="292" w:lineRule="exact"/>
              <w:ind w:left="480"/>
              <w:rPr>
                <w:sz w:val="24"/>
              </w:rPr>
            </w:pPr>
            <w:r>
              <w:rPr>
                <w:sz w:val="24"/>
              </w:rPr>
              <w:t>海洋生物学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070704</w:t>
            </w:r>
          </w:p>
        </w:tc>
        <w:tc>
          <w:tcPr>
            <w:tcW w:w="6562" w:type="dxa"/>
          </w:tcPr>
          <w:p>
            <w:pPr>
              <w:pStyle w:val="14"/>
              <w:spacing w:line="292" w:lineRule="exact"/>
              <w:ind w:left="480"/>
              <w:rPr>
                <w:sz w:val="24"/>
              </w:rPr>
            </w:pPr>
            <w:r>
              <w:rPr>
                <w:sz w:val="24"/>
              </w:rPr>
              <w:t>海洋地质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0708</w:t>
            </w:r>
          </w:p>
        </w:tc>
        <w:tc>
          <w:tcPr>
            <w:tcW w:w="6562" w:type="dxa"/>
          </w:tcPr>
          <w:p>
            <w:pPr>
              <w:pStyle w:val="14"/>
              <w:spacing w:line="292" w:lineRule="exact"/>
              <w:ind w:left="487"/>
              <w:rPr>
                <w:b/>
                <w:sz w:val="24"/>
              </w:rPr>
            </w:pPr>
            <w:r>
              <w:rPr>
                <w:b/>
                <w:sz w:val="24"/>
              </w:rPr>
              <w:t>地球物理学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070801</w:t>
            </w:r>
          </w:p>
        </w:tc>
        <w:tc>
          <w:tcPr>
            <w:tcW w:w="6562" w:type="dxa"/>
          </w:tcPr>
          <w:p>
            <w:pPr>
              <w:pStyle w:val="14"/>
              <w:spacing w:line="292" w:lineRule="exact"/>
              <w:ind w:left="480"/>
              <w:rPr>
                <w:sz w:val="24"/>
              </w:rPr>
            </w:pPr>
            <w:r>
              <w:rPr>
                <w:sz w:val="24"/>
              </w:rPr>
              <w:t>固体地球物理学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070802</w:t>
            </w:r>
          </w:p>
        </w:tc>
        <w:tc>
          <w:tcPr>
            <w:tcW w:w="6562" w:type="dxa"/>
          </w:tcPr>
          <w:p>
            <w:pPr>
              <w:pStyle w:val="14"/>
              <w:spacing w:line="292" w:lineRule="exact"/>
              <w:ind w:left="480"/>
              <w:rPr>
                <w:sz w:val="24"/>
              </w:rPr>
            </w:pPr>
            <w:r>
              <w:rPr>
                <w:sz w:val="24"/>
              </w:rPr>
              <w:t>空间物理学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b/>
                <w:sz w:val="24"/>
              </w:rPr>
            </w:pPr>
            <w:r>
              <w:rPr>
                <w:b/>
                <w:sz w:val="24"/>
              </w:rPr>
              <w:t>0709</w:t>
            </w:r>
          </w:p>
        </w:tc>
        <w:tc>
          <w:tcPr>
            <w:tcW w:w="6562" w:type="dxa"/>
          </w:tcPr>
          <w:p>
            <w:pPr>
              <w:pStyle w:val="14"/>
              <w:spacing w:line="292" w:lineRule="exact"/>
              <w:ind w:left="488"/>
              <w:rPr>
                <w:b/>
                <w:sz w:val="24"/>
              </w:rPr>
            </w:pPr>
            <w:r>
              <w:rPr>
                <w:b/>
                <w:sz w:val="24"/>
              </w:rPr>
              <w:t>地质学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070901</w:t>
            </w:r>
          </w:p>
        </w:tc>
        <w:tc>
          <w:tcPr>
            <w:tcW w:w="6562" w:type="dxa"/>
          </w:tcPr>
          <w:p>
            <w:pPr>
              <w:pStyle w:val="14"/>
              <w:spacing w:line="292" w:lineRule="exact"/>
              <w:ind w:left="480"/>
              <w:rPr>
                <w:sz w:val="24"/>
              </w:rPr>
            </w:pPr>
            <w:r>
              <w:rPr>
                <w:sz w:val="24"/>
              </w:rPr>
              <w:t>矿物学、岩石学、矿床学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070902</w:t>
            </w:r>
          </w:p>
        </w:tc>
        <w:tc>
          <w:tcPr>
            <w:tcW w:w="6562" w:type="dxa"/>
          </w:tcPr>
          <w:p>
            <w:pPr>
              <w:pStyle w:val="14"/>
              <w:spacing w:line="292" w:lineRule="exact"/>
              <w:ind w:left="480"/>
              <w:rPr>
                <w:sz w:val="24"/>
              </w:rPr>
            </w:pPr>
            <w:r>
              <w:rPr>
                <w:sz w:val="24"/>
              </w:rPr>
              <w:t>地球化学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070903</w:t>
            </w:r>
          </w:p>
        </w:tc>
        <w:tc>
          <w:tcPr>
            <w:tcW w:w="6562" w:type="dxa"/>
          </w:tcPr>
          <w:p>
            <w:pPr>
              <w:pStyle w:val="14"/>
              <w:spacing w:line="292" w:lineRule="exact"/>
              <w:ind w:left="480"/>
              <w:rPr>
                <w:sz w:val="24"/>
              </w:rPr>
            </w:pPr>
            <w:r>
              <w:rPr>
                <w:sz w:val="24"/>
              </w:rPr>
              <w:t>古生物学与地层学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070904</w:t>
            </w:r>
          </w:p>
        </w:tc>
        <w:tc>
          <w:tcPr>
            <w:tcW w:w="6562" w:type="dxa"/>
          </w:tcPr>
          <w:p>
            <w:pPr>
              <w:pStyle w:val="14"/>
              <w:spacing w:line="292" w:lineRule="exact"/>
              <w:ind w:left="480"/>
              <w:rPr>
                <w:sz w:val="24"/>
              </w:rPr>
            </w:pPr>
            <w:r>
              <w:rPr>
                <w:sz w:val="24"/>
              </w:rPr>
              <w:t>构造地质学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070905</w:t>
            </w:r>
          </w:p>
        </w:tc>
        <w:tc>
          <w:tcPr>
            <w:tcW w:w="6562" w:type="dxa"/>
          </w:tcPr>
          <w:p>
            <w:pPr>
              <w:pStyle w:val="14"/>
              <w:spacing w:line="292" w:lineRule="exact"/>
              <w:ind w:left="480"/>
              <w:rPr>
                <w:sz w:val="24"/>
              </w:rPr>
            </w:pPr>
            <w:r>
              <w:rPr>
                <w:sz w:val="24"/>
              </w:rPr>
              <w:t>第四纪地质学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b/>
                <w:sz w:val="24"/>
              </w:rPr>
            </w:pPr>
            <w:r>
              <w:rPr>
                <w:b/>
                <w:sz w:val="24"/>
              </w:rPr>
              <w:t>0710</w:t>
            </w:r>
          </w:p>
        </w:tc>
        <w:tc>
          <w:tcPr>
            <w:tcW w:w="6562" w:type="dxa"/>
          </w:tcPr>
          <w:p>
            <w:pPr>
              <w:pStyle w:val="14"/>
              <w:spacing w:line="292" w:lineRule="exact"/>
              <w:ind w:left="488"/>
              <w:rPr>
                <w:b/>
                <w:sz w:val="24"/>
              </w:rPr>
            </w:pPr>
            <w:r>
              <w:rPr>
                <w:b/>
                <w:sz w:val="24"/>
              </w:rPr>
              <w:t>生物学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071001</w:t>
            </w:r>
          </w:p>
        </w:tc>
        <w:tc>
          <w:tcPr>
            <w:tcW w:w="6562" w:type="dxa"/>
          </w:tcPr>
          <w:p>
            <w:pPr>
              <w:pStyle w:val="14"/>
              <w:spacing w:line="292" w:lineRule="exact"/>
              <w:ind w:left="480"/>
              <w:rPr>
                <w:sz w:val="24"/>
              </w:rPr>
            </w:pPr>
            <w:r>
              <w:rPr>
                <w:sz w:val="24"/>
              </w:rPr>
              <w:t>植物学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071002</w:t>
            </w:r>
          </w:p>
        </w:tc>
        <w:tc>
          <w:tcPr>
            <w:tcW w:w="6562" w:type="dxa"/>
          </w:tcPr>
          <w:p>
            <w:pPr>
              <w:pStyle w:val="14"/>
              <w:spacing w:line="292" w:lineRule="exact"/>
              <w:ind w:left="480"/>
              <w:rPr>
                <w:sz w:val="24"/>
              </w:rPr>
            </w:pPr>
            <w:r>
              <w:rPr>
                <w:sz w:val="24"/>
              </w:rPr>
              <w:t>动物学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071003</w:t>
            </w:r>
          </w:p>
        </w:tc>
        <w:tc>
          <w:tcPr>
            <w:tcW w:w="6562" w:type="dxa"/>
          </w:tcPr>
          <w:p>
            <w:pPr>
              <w:pStyle w:val="14"/>
              <w:spacing w:line="292" w:lineRule="exact"/>
              <w:ind w:left="480"/>
              <w:rPr>
                <w:sz w:val="24"/>
              </w:rPr>
            </w:pPr>
            <w:r>
              <w:rPr>
                <w:sz w:val="24"/>
              </w:rPr>
              <w:t>生理学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071004</w:t>
            </w:r>
          </w:p>
        </w:tc>
        <w:tc>
          <w:tcPr>
            <w:tcW w:w="6562" w:type="dxa"/>
          </w:tcPr>
          <w:p>
            <w:pPr>
              <w:pStyle w:val="14"/>
              <w:spacing w:line="292" w:lineRule="exact"/>
              <w:ind w:left="480"/>
              <w:rPr>
                <w:sz w:val="24"/>
              </w:rPr>
            </w:pPr>
            <w:r>
              <w:rPr>
                <w:sz w:val="24"/>
              </w:rPr>
              <w:t>水生生物学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071005</w:t>
            </w:r>
          </w:p>
        </w:tc>
        <w:tc>
          <w:tcPr>
            <w:tcW w:w="6562" w:type="dxa"/>
          </w:tcPr>
          <w:p>
            <w:pPr>
              <w:pStyle w:val="14"/>
              <w:spacing w:line="292" w:lineRule="exact"/>
              <w:ind w:left="480"/>
              <w:rPr>
                <w:sz w:val="24"/>
              </w:rPr>
            </w:pPr>
            <w:r>
              <w:rPr>
                <w:sz w:val="24"/>
              </w:rPr>
              <w:t>微生物学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071006</w:t>
            </w:r>
          </w:p>
        </w:tc>
        <w:tc>
          <w:tcPr>
            <w:tcW w:w="6562" w:type="dxa"/>
          </w:tcPr>
          <w:p>
            <w:pPr>
              <w:pStyle w:val="14"/>
              <w:spacing w:line="292" w:lineRule="exact"/>
              <w:ind w:left="480"/>
              <w:rPr>
                <w:sz w:val="24"/>
              </w:rPr>
            </w:pPr>
            <w:r>
              <w:rPr>
                <w:sz w:val="24"/>
              </w:rPr>
              <w:t>神经生物学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071007</w:t>
            </w:r>
          </w:p>
        </w:tc>
        <w:tc>
          <w:tcPr>
            <w:tcW w:w="6562" w:type="dxa"/>
          </w:tcPr>
          <w:p>
            <w:pPr>
              <w:pStyle w:val="14"/>
              <w:spacing w:line="292" w:lineRule="exact"/>
              <w:ind w:left="480"/>
              <w:rPr>
                <w:sz w:val="24"/>
              </w:rPr>
            </w:pPr>
            <w:r>
              <w:rPr>
                <w:sz w:val="24"/>
              </w:rPr>
              <w:t>遗传学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071008</w:t>
            </w:r>
          </w:p>
        </w:tc>
        <w:tc>
          <w:tcPr>
            <w:tcW w:w="6562" w:type="dxa"/>
          </w:tcPr>
          <w:p>
            <w:pPr>
              <w:pStyle w:val="14"/>
              <w:spacing w:line="292" w:lineRule="exact"/>
              <w:ind w:left="480"/>
              <w:rPr>
                <w:sz w:val="24"/>
              </w:rPr>
            </w:pPr>
            <w:r>
              <w:rPr>
                <w:sz w:val="24"/>
              </w:rPr>
              <w:t>发育生物学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071009</w:t>
            </w:r>
          </w:p>
        </w:tc>
        <w:tc>
          <w:tcPr>
            <w:tcW w:w="6562" w:type="dxa"/>
          </w:tcPr>
          <w:p>
            <w:pPr>
              <w:pStyle w:val="14"/>
              <w:spacing w:line="292" w:lineRule="exact"/>
              <w:ind w:left="480"/>
              <w:rPr>
                <w:sz w:val="24"/>
              </w:rPr>
            </w:pPr>
            <w:r>
              <w:rPr>
                <w:sz w:val="24"/>
              </w:rPr>
              <w:t>细胞生物学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071010</w:t>
            </w:r>
          </w:p>
        </w:tc>
        <w:tc>
          <w:tcPr>
            <w:tcW w:w="6562" w:type="dxa"/>
          </w:tcPr>
          <w:p>
            <w:pPr>
              <w:pStyle w:val="14"/>
              <w:spacing w:line="292" w:lineRule="exact"/>
              <w:ind w:left="480"/>
              <w:rPr>
                <w:sz w:val="24"/>
              </w:rPr>
            </w:pPr>
            <w:r>
              <w:rPr>
                <w:sz w:val="24"/>
              </w:rPr>
              <w:t>生物化学与分子生物学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071011</w:t>
            </w:r>
          </w:p>
        </w:tc>
        <w:tc>
          <w:tcPr>
            <w:tcW w:w="6562" w:type="dxa"/>
          </w:tcPr>
          <w:p>
            <w:pPr>
              <w:pStyle w:val="14"/>
              <w:spacing w:line="292" w:lineRule="exact"/>
              <w:ind w:left="480"/>
              <w:rPr>
                <w:sz w:val="24"/>
              </w:rPr>
            </w:pPr>
            <w:r>
              <w:rPr>
                <w:sz w:val="24"/>
              </w:rPr>
              <w:t>生物物理学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0711</w:t>
            </w:r>
          </w:p>
        </w:tc>
        <w:tc>
          <w:tcPr>
            <w:tcW w:w="6562" w:type="dxa"/>
          </w:tcPr>
          <w:p>
            <w:pPr>
              <w:pStyle w:val="14"/>
              <w:spacing w:line="292" w:lineRule="exact"/>
              <w:ind w:left="487"/>
              <w:rPr>
                <w:b/>
                <w:sz w:val="24"/>
              </w:rPr>
            </w:pPr>
            <w:r>
              <w:rPr>
                <w:b/>
                <w:sz w:val="24"/>
              </w:rPr>
              <w:t>系统科学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071101</w:t>
            </w:r>
          </w:p>
        </w:tc>
        <w:tc>
          <w:tcPr>
            <w:tcW w:w="6562" w:type="dxa"/>
          </w:tcPr>
          <w:p>
            <w:pPr>
              <w:pStyle w:val="14"/>
              <w:spacing w:line="292" w:lineRule="exact"/>
              <w:ind w:left="480"/>
              <w:rPr>
                <w:sz w:val="24"/>
              </w:rPr>
            </w:pPr>
            <w:r>
              <w:rPr>
                <w:sz w:val="24"/>
              </w:rPr>
              <w:t>系统理论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071102</w:t>
            </w:r>
          </w:p>
        </w:tc>
        <w:tc>
          <w:tcPr>
            <w:tcW w:w="6562" w:type="dxa"/>
          </w:tcPr>
          <w:p>
            <w:pPr>
              <w:pStyle w:val="14"/>
              <w:spacing w:line="292" w:lineRule="exact"/>
              <w:ind w:left="480"/>
              <w:rPr>
                <w:sz w:val="24"/>
              </w:rPr>
            </w:pPr>
            <w:r>
              <w:rPr>
                <w:sz w:val="24"/>
              </w:rPr>
              <w:t>系统分析与集成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0712</w:t>
            </w:r>
          </w:p>
        </w:tc>
        <w:tc>
          <w:tcPr>
            <w:tcW w:w="6562" w:type="dxa"/>
          </w:tcPr>
          <w:p>
            <w:pPr>
              <w:pStyle w:val="14"/>
              <w:spacing w:line="292" w:lineRule="exact"/>
              <w:ind w:left="487"/>
              <w:rPr>
                <w:b/>
                <w:sz w:val="24"/>
              </w:rPr>
            </w:pPr>
            <w:r>
              <w:rPr>
                <w:b/>
                <w:sz w:val="24"/>
              </w:rPr>
              <w:t>科学技术史(分学科，可授理学、工学、农学、医学学位)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0713</w:t>
            </w:r>
          </w:p>
        </w:tc>
        <w:tc>
          <w:tcPr>
            <w:tcW w:w="6562" w:type="dxa"/>
          </w:tcPr>
          <w:p>
            <w:pPr>
              <w:pStyle w:val="14"/>
              <w:spacing w:line="292" w:lineRule="exact"/>
              <w:ind w:left="488"/>
              <w:rPr>
                <w:b/>
                <w:sz w:val="24"/>
              </w:rPr>
            </w:pPr>
            <w:r>
              <w:rPr>
                <w:b/>
                <w:sz w:val="24"/>
              </w:rPr>
              <w:t>生态学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6" w:hRule="atLeast"/>
        </w:trPr>
        <w:tc>
          <w:tcPr>
            <w:tcW w:w="1250" w:type="dxa"/>
          </w:tcPr>
          <w:p>
            <w:pPr>
              <w:pStyle w:val="14"/>
              <w:spacing w:line="305" w:lineRule="exact"/>
              <w:ind w:left="50"/>
              <w:rPr>
                <w:b/>
                <w:sz w:val="24"/>
              </w:rPr>
            </w:pPr>
            <w:r>
              <w:rPr>
                <w:b/>
                <w:sz w:val="24"/>
              </w:rPr>
              <w:t>0714</w:t>
            </w:r>
          </w:p>
        </w:tc>
        <w:tc>
          <w:tcPr>
            <w:tcW w:w="6562" w:type="dxa"/>
          </w:tcPr>
          <w:p>
            <w:pPr>
              <w:pStyle w:val="14"/>
              <w:spacing w:line="305" w:lineRule="exact"/>
              <w:ind w:left="488"/>
              <w:rPr>
                <w:b/>
                <w:sz w:val="24"/>
              </w:rPr>
            </w:pPr>
            <w:r>
              <w:rPr>
                <w:b/>
                <w:sz w:val="24"/>
              </w:rPr>
              <w:t>统计学(可授理学、经济学学位)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3" w:hRule="atLeast"/>
        </w:trPr>
        <w:tc>
          <w:tcPr>
            <w:tcW w:w="1250" w:type="dxa"/>
          </w:tcPr>
          <w:p>
            <w:pPr>
              <w:pStyle w:val="14"/>
              <w:spacing w:before="215"/>
              <w:ind w:left="50"/>
              <w:rPr>
                <w:b/>
                <w:sz w:val="28"/>
              </w:rPr>
            </w:pPr>
            <w:r>
              <w:rPr>
                <w:b/>
                <w:sz w:val="28"/>
              </w:rPr>
              <w:t>08</w:t>
            </w:r>
          </w:p>
        </w:tc>
        <w:tc>
          <w:tcPr>
            <w:tcW w:w="6562" w:type="dxa"/>
          </w:tcPr>
          <w:p>
            <w:pPr>
              <w:pStyle w:val="14"/>
              <w:spacing w:before="215"/>
              <w:ind w:left="487"/>
              <w:rPr>
                <w:b/>
                <w:sz w:val="28"/>
              </w:rPr>
            </w:pPr>
            <w:r>
              <w:rPr>
                <w:b/>
                <w:sz w:val="28"/>
              </w:rPr>
              <w:t>工学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atLeast"/>
        </w:trPr>
        <w:tc>
          <w:tcPr>
            <w:tcW w:w="1250" w:type="dxa"/>
          </w:tcPr>
          <w:p>
            <w:pPr>
              <w:pStyle w:val="14"/>
              <w:spacing w:before="65" w:line="295" w:lineRule="exact"/>
              <w:ind w:left="50"/>
              <w:rPr>
                <w:b/>
                <w:sz w:val="24"/>
              </w:rPr>
            </w:pPr>
            <w:r>
              <w:rPr>
                <w:b/>
                <w:sz w:val="24"/>
              </w:rPr>
              <w:t>0801</w:t>
            </w:r>
          </w:p>
        </w:tc>
        <w:tc>
          <w:tcPr>
            <w:tcW w:w="6562" w:type="dxa"/>
          </w:tcPr>
          <w:p>
            <w:pPr>
              <w:pStyle w:val="14"/>
              <w:spacing w:before="65" w:line="295" w:lineRule="exact"/>
              <w:ind w:left="487"/>
              <w:rPr>
                <w:b/>
                <w:sz w:val="24"/>
              </w:rPr>
            </w:pPr>
            <w:r>
              <w:rPr>
                <w:b/>
                <w:sz w:val="24"/>
              </w:rPr>
              <w:t>力学(可授工学、理学学位)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080101</w:t>
            </w:r>
          </w:p>
        </w:tc>
        <w:tc>
          <w:tcPr>
            <w:tcW w:w="6562" w:type="dxa"/>
          </w:tcPr>
          <w:p>
            <w:pPr>
              <w:pStyle w:val="14"/>
              <w:spacing w:line="292" w:lineRule="exact"/>
              <w:ind w:left="480"/>
              <w:rPr>
                <w:sz w:val="24"/>
              </w:rPr>
            </w:pPr>
            <w:r>
              <w:rPr>
                <w:sz w:val="24"/>
              </w:rPr>
              <w:t>一般力学与力学基础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080102</w:t>
            </w:r>
          </w:p>
        </w:tc>
        <w:tc>
          <w:tcPr>
            <w:tcW w:w="6562" w:type="dxa"/>
          </w:tcPr>
          <w:p>
            <w:pPr>
              <w:pStyle w:val="14"/>
              <w:spacing w:line="292" w:lineRule="exact"/>
              <w:ind w:left="480"/>
              <w:rPr>
                <w:sz w:val="24"/>
              </w:rPr>
            </w:pPr>
            <w:r>
              <w:rPr>
                <w:sz w:val="24"/>
              </w:rPr>
              <w:t>固体力学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080103</w:t>
            </w:r>
          </w:p>
        </w:tc>
        <w:tc>
          <w:tcPr>
            <w:tcW w:w="6562" w:type="dxa"/>
          </w:tcPr>
          <w:p>
            <w:pPr>
              <w:pStyle w:val="14"/>
              <w:spacing w:line="292" w:lineRule="exact"/>
              <w:ind w:left="480"/>
              <w:rPr>
                <w:sz w:val="24"/>
              </w:rPr>
            </w:pPr>
            <w:r>
              <w:rPr>
                <w:sz w:val="24"/>
              </w:rPr>
              <w:t>流体力学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080104</w:t>
            </w:r>
          </w:p>
        </w:tc>
        <w:tc>
          <w:tcPr>
            <w:tcW w:w="6562" w:type="dxa"/>
          </w:tcPr>
          <w:p>
            <w:pPr>
              <w:pStyle w:val="14"/>
              <w:spacing w:line="292" w:lineRule="exact"/>
              <w:ind w:left="480"/>
              <w:rPr>
                <w:sz w:val="24"/>
              </w:rPr>
            </w:pPr>
            <w:r>
              <w:rPr>
                <w:sz w:val="24"/>
              </w:rPr>
              <w:t>工程力学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0802</w:t>
            </w:r>
          </w:p>
        </w:tc>
        <w:tc>
          <w:tcPr>
            <w:tcW w:w="6562" w:type="dxa"/>
          </w:tcPr>
          <w:p>
            <w:pPr>
              <w:pStyle w:val="14"/>
              <w:spacing w:line="292" w:lineRule="exact"/>
              <w:ind w:left="487"/>
              <w:rPr>
                <w:b/>
                <w:sz w:val="24"/>
              </w:rPr>
            </w:pPr>
            <w:r>
              <w:rPr>
                <w:b/>
                <w:sz w:val="24"/>
              </w:rPr>
              <w:t>机械工程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080201</w:t>
            </w:r>
          </w:p>
        </w:tc>
        <w:tc>
          <w:tcPr>
            <w:tcW w:w="6562" w:type="dxa"/>
          </w:tcPr>
          <w:p>
            <w:pPr>
              <w:pStyle w:val="14"/>
              <w:spacing w:line="292" w:lineRule="exact"/>
              <w:ind w:left="480"/>
              <w:rPr>
                <w:sz w:val="24"/>
              </w:rPr>
            </w:pPr>
            <w:r>
              <w:rPr>
                <w:sz w:val="24"/>
              </w:rPr>
              <w:t>机械制造及其自动化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080202</w:t>
            </w:r>
          </w:p>
        </w:tc>
        <w:tc>
          <w:tcPr>
            <w:tcW w:w="6562" w:type="dxa"/>
          </w:tcPr>
          <w:p>
            <w:pPr>
              <w:pStyle w:val="14"/>
              <w:spacing w:line="292" w:lineRule="exact"/>
              <w:ind w:left="480"/>
              <w:rPr>
                <w:sz w:val="24"/>
              </w:rPr>
            </w:pPr>
            <w:r>
              <w:rPr>
                <w:sz w:val="24"/>
              </w:rPr>
              <w:t>机械电子工程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50" w:type="dxa"/>
          </w:tcPr>
          <w:p>
            <w:pPr>
              <w:pStyle w:val="14"/>
              <w:spacing w:line="256" w:lineRule="exact"/>
              <w:ind w:left="50"/>
              <w:rPr>
                <w:sz w:val="24"/>
              </w:rPr>
            </w:pPr>
            <w:r>
              <w:rPr>
                <w:sz w:val="24"/>
              </w:rPr>
              <w:t>080203</w:t>
            </w:r>
          </w:p>
        </w:tc>
        <w:tc>
          <w:tcPr>
            <w:tcW w:w="6562" w:type="dxa"/>
          </w:tcPr>
          <w:p>
            <w:pPr>
              <w:pStyle w:val="14"/>
              <w:spacing w:line="256" w:lineRule="exact"/>
              <w:ind w:left="480"/>
              <w:rPr>
                <w:sz w:val="24"/>
              </w:rPr>
            </w:pPr>
            <w:r>
              <w:rPr>
                <w:sz w:val="24"/>
              </w:rPr>
              <w:t>机械设计及理论</w:t>
            </w:r>
          </w:p>
        </w:tc>
      </w:tr>
    </w:tbl>
    <w:p>
      <w:pPr>
        <w:spacing w:after="0" w:line="256" w:lineRule="exact"/>
        <w:rPr>
          <w:sz w:val="24"/>
        </w:rPr>
        <w:sectPr>
          <w:pgSz w:w="11910" w:h="16840"/>
          <w:pgMar w:top="1480" w:right="660" w:bottom="1060" w:left="660" w:header="0" w:footer="785" w:gutter="0"/>
        </w:sectPr>
      </w:pPr>
    </w:p>
    <w:tbl>
      <w:tblPr>
        <w:tblStyle w:val="10"/>
        <w:tblW w:w="6127" w:type="dxa"/>
        <w:tblInd w:w="4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50"/>
        <w:gridCol w:w="48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50" w:type="dxa"/>
          </w:tcPr>
          <w:p>
            <w:pPr>
              <w:pStyle w:val="14"/>
              <w:spacing w:line="256" w:lineRule="exact"/>
              <w:ind w:left="50"/>
              <w:rPr>
                <w:sz w:val="24"/>
              </w:rPr>
            </w:pPr>
            <w:r>
              <w:rPr>
                <w:sz w:val="24"/>
              </w:rPr>
              <w:t>080204</w:t>
            </w:r>
          </w:p>
        </w:tc>
        <w:tc>
          <w:tcPr>
            <w:tcW w:w="4877" w:type="dxa"/>
          </w:tcPr>
          <w:p>
            <w:pPr>
              <w:pStyle w:val="14"/>
              <w:spacing w:line="256" w:lineRule="exact"/>
              <w:ind w:left="480"/>
              <w:rPr>
                <w:sz w:val="24"/>
              </w:rPr>
            </w:pPr>
            <w:r>
              <w:rPr>
                <w:sz w:val="24"/>
              </w:rPr>
              <w:t>车辆工程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0803</w:t>
            </w:r>
          </w:p>
        </w:tc>
        <w:tc>
          <w:tcPr>
            <w:tcW w:w="4877" w:type="dxa"/>
          </w:tcPr>
          <w:p>
            <w:pPr>
              <w:pStyle w:val="14"/>
              <w:spacing w:line="292" w:lineRule="exact"/>
              <w:ind w:left="487"/>
              <w:rPr>
                <w:b/>
                <w:sz w:val="24"/>
              </w:rPr>
            </w:pPr>
            <w:r>
              <w:rPr>
                <w:b/>
                <w:sz w:val="24"/>
              </w:rPr>
              <w:t>光学工程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b/>
                <w:sz w:val="24"/>
              </w:rPr>
            </w:pPr>
            <w:r>
              <w:rPr>
                <w:b/>
                <w:sz w:val="24"/>
              </w:rPr>
              <w:t>0804</w:t>
            </w:r>
          </w:p>
        </w:tc>
        <w:tc>
          <w:tcPr>
            <w:tcW w:w="4877" w:type="dxa"/>
          </w:tcPr>
          <w:p>
            <w:pPr>
              <w:pStyle w:val="14"/>
              <w:spacing w:line="292" w:lineRule="exact"/>
              <w:ind w:left="487"/>
              <w:rPr>
                <w:b/>
                <w:sz w:val="24"/>
              </w:rPr>
            </w:pPr>
            <w:r>
              <w:rPr>
                <w:b/>
                <w:sz w:val="24"/>
              </w:rPr>
              <w:t>仪器科学与技术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080401</w:t>
            </w:r>
          </w:p>
        </w:tc>
        <w:tc>
          <w:tcPr>
            <w:tcW w:w="4877" w:type="dxa"/>
          </w:tcPr>
          <w:p>
            <w:pPr>
              <w:pStyle w:val="14"/>
              <w:spacing w:line="292" w:lineRule="exact"/>
              <w:ind w:left="480"/>
              <w:rPr>
                <w:sz w:val="24"/>
              </w:rPr>
            </w:pPr>
            <w:r>
              <w:rPr>
                <w:sz w:val="24"/>
              </w:rPr>
              <w:t>精密仪器及机械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080402</w:t>
            </w:r>
          </w:p>
        </w:tc>
        <w:tc>
          <w:tcPr>
            <w:tcW w:w="4877" w:type="dxa"/>
          </w:tcPr>
          <w:p>
            <w:pPr>
              <w:pStyle w:val="14"/>
              <w:spacing w:line="292" w:lineRule="exact"/>
              <w:ind w:left="480"/>
              <w:rPr>
                <w:sz w:val="24"/>
              </w:rPr>
            </w:pPr>
            <w:r>
              <w:rPr>
                <w:sz w:val="24"/>
              </w:rPr>
              <w:t>测试计量技术及仪器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0805</w:t>
            </w:r>
          </w:p>
        </w:tc>
        <w:tc>
          <w:tcPr>
            <w:tcW w:w="4877" w:type="dxa"/>
          </w:tcPr>
          <w:p>
            <w:pPr>
              <w:pStyle w:val="14"/>
              <w:spacing w:line="292" w:lineRule="exact"/>
              <w:ind w:left="487"/>
              <w:rPr>
                <w:b/>
                <w:sz w:val="24"/>
              </w:rPr>
            </w:pPr>
            <w:r>
              <w:rPr>
                <w:b/>
                <w:sz w:val="24"/>
              </w:rPr>
              <w:t>材料科学与工程(可授工学、理学学位)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080501</w:t>
            </w:r>
          </w:p>
        </w:tc>
        <w:tc>
          <w:tcPr>
            <w:tcW w:w="4877" w:type="dxa"/>
          </w:tcPr>
          <w:p>
            <w:pPr>
              <w:pStyle w:val="14"/>
              <w:spacing w:line="292" w:lineRule="exact"/>
              <w:ind w:left="480"/>
              <w:rPr>
                <w:sz w:val="24"/>
              </w:rPr>
            </w:pPr>
            <w:r>
              <w:rPr>
                <w:sz w:val="24"/>
              </w:rPr>
              <w:t>材料物理与化学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080502</w:t>
            </w:r>
          </w:p>
        </w:tc>
        <w:tc>
          <w:tcPr>
            <w:tcW w:w="4877" w:type="dxa"/>
          </w:tcPr>
          <w:p>
            <w:pPr>
              <w:pStyle w:val="14"/>
              <w:spacing w:line="292" w:lineRule="exact"/>
              <w:ind w:left="480"/>
              <w:rPr>
                <w:sz w:val="24"/>
              </w:rPr>
            </w:pPr>
            <w:r>
              <w:rPr>
                <w:sz w:val="24"/>
              </w:rPr>
              <w:t>材料学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080503</w:t>
            </w:r>
          </w:p>
        </w:tc>
        <w:tc>
          <w:tcPr>
            <w:tcW w:w="4877" w:type="dxa"/>
          </w:tcPr>
          <w:p>
            <w:pPr>
              <w:pStyle w:val="14"/>
              <w:spacing w:line="292" w:lineRule="exact"/>
              <w:ind w:left="480"/>
              <w:rPr>
                <w:sz w:val="24"/>
              </w:rPr>
            </w:pPr>
            <w:r>
              <w:rPr>
                <w:sz w:val="24"/>
              </w:rPr>
              <w:t>材料加工工程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0806</w:t>
            </w:r>
          </w:p>
        </w:tc>
        <w:tc>
          <w:tcPr>
            <w:tcW w:w="4877" w:type="dxa"/>
          </w:tcPr>
          <w:p>
            <w:pPr>
              <w:pStyle w:val="14"/>
              <w:spacing w:line="292" w:lineRule="exact"/>
              <w:ind w:left="487"/>
              <w:rPr>
                <w:b/>
                <w:sz w:val="24"/>
              </w:rPr>
            </w:pPr>
            <w:r>
              <w:rPr>
                <w:b/>
                <w:sz w:val="24"/>
              </w:rPr>
              <w:t>冶金工程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080601</w:t>
            </w:r>
          </w:p>
        </w:tc>
        <w:tc>
          <w:tcPr>
            <w:tcW w:w="4877" w:type="dxa"/>
          </w:tcPr>
          <w:p>
            <w:pPr>
              <w:pStyle w:val="14"/>
              <w:spacing w:line="292" w:lineRule="exact"/>
              <w:ind w:left="480"/>
              <w:rPr>
                <w:sz w:val="24"/>
              </w:rPr>
            </w:pPr>
            <w:r>
              <w:rPr>
                <w:sz w:val="24"/>
              </w:rPr>
              <w:t>冶金物理化学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080602</w:t>
            </w:r>
          </w:p>
        </w:tc>
        <w:tc>
          <w:tcPr>
            <w:tcW w:w="4877" w:type="dxa"/>
          </w:tcPr>
          <w:p>
            <w:pPr>
              <w:pStyle w:val="14"/>
              <w:spacing w:line="292" w:lineRule="exact"/>
              <w:ind w:left="480"/>
              <w:rPr>
                <w:sz w:val="24"/>
              </w:rPr>
            </w:pPr>
            <w:r>
              <w:rPr>
                <w:sz w:val="24"/>
              </w:rPr>
              <w:t>钢铁冶金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080603</w:t>
            </w:r>
          </w:p>
        </w:tc>
        <w:tc>
          <w:tcPr>
            <w:tcW w:w="4877" w:type="dxa"/>
          </w:tcPr>
          <w:p>
            <w:pPr>
              <w:pStyle w:val="14"/>
              <w:spacing w:line="292" w:lineRule="exact"/>
              <w:ind w:left="480"/>
              <w:rPr>
                <w:sz w:val="24"/>
              </w:rPr>
            </w:pPr>
            <w:r>
              <w:rPr>
                <w:sz w:val="24"/>
              </w:rPr>
              <w:t>有色金属冶金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0807</w:t>
            </w:r>
          </w:p>
        </w:tc>
        <w:tc>
          <w:tcPr>
            <w:tcW w:w="4877" w:type="dxa"/>
          </w:tcPr>
          <w:p>
            <w:pPr>
              <w:pStyle w:val="14"/>
              <w:spacing w:line="292" w:lineRule="exact"/>
              <w:ind w:left="488"/>
              <w:rPr>
                <w:b/>
                <w:sz w:val="24"/>
              </w:rPr>
            </w:pPr>
            <w:r>
              <w:rPr>
                <w:b/>
                <w:sz w:val="24"/>
              </w:rPr>
              <w:t>动力工程及工程热物理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080701</w:t>
            </w:r>
          </w:p>
        </w:tc>
        <w:tc>
          <w:tcPr>
            <w:tcW w:w="4877" w:type="dxa"/>
          </w:tcPr>
          <w:p>
            <w:pPr>
              <w:pStyle w:val="14"/>
              <w:spacing w:line="292" w:lineRule="exact"/>
              <w:ind w:left="480"/>
              <w:rPr>
                <w:sz w:val="24"/>
              </w:rPr>
            </w:pPr>
            <w:r>
              <w:rPr>
                <w:sz w:val="24"/>
              </w:rPr>
              <w:t>工程热物理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080702</w:t>
            </w:r>
          </w:p>
        </w:tc>
        <w:tc>
          <w:tcPr>
            <w:tcW w:w="4877" w:type="dxa"/>
          </w:tcPr>
          <w:p>
            <w:pPr>
              <w:pStyle w:val="14"/>
              <w:spacing w:line="292" w:lineRule="exact"/>
              <w:ind w:left="480"/>
              <w:rPr>
                <w:sz w:val="24"/>
              </w:rPr>
            </w:pPr>
            <w:r>
              <w:rPr>
                <w:sz w:val="24"/>
              </w:rPr>
              <w:t>热能工程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080703</w:t>
            </w:r>
          </w:p>
        </w:tc>
        <w:tc>
          <w:tcPr>
            <w:tcW w:w="4877" w:type="dxa"/>
          </w:tcPr>
          <w:p>
            <w:pPr>
              <w:pStyle w:val="14"/>
              <w:spacing w:line="292" w:lineRule="exact"/>
              <w:ind w:left="480"/>
              <w:rPr>
                <w:sz w:val="24"/>
              </w:rPr>
            </w:pPr>
            <w:r>
              <w:rPr>
                <w:sz w:val="24"/>
              </w:rPr>
              <w:t>动力机械及工程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080704</w:t>
            </w:r>
          </w:p>
        </w:tc>
        <w:tc>
          <w:tcPr>
            <w:tcW w:w="4877" w:type="dxa"/>
          </w:tcPr>
          <w:p>
            <w:pPr>
              <w:pStyle w:val="14"/>
              <w:spacing w:line="292" w:lineRule="exact"/>
              <w:ind w:left="480"/>
              <w:rPr>
                <w:sz w:val="24"/>
              </w:rPr>
            </w:pPr>
            <w:r>
              <w:rPr>
                <w:sz w:val="24"/>
              </w:rPr>
              <w:t>流体机械及工程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080705</w:t>
            </w:r>
          </w:p>
        </w:tc>
        <w:tc>
          <w:tcPr>
            <w:tcW w:w="4877" w:type="dxa"/>
          </w:tcPr>
          <w:p>
            <w:pPr>
              <w:pStyle w:val="14"/>
              <w:spacing w:line="292" w:lineRule="exact"/>
              <w:ind w:left="480"/>
              <w:rPr>
                <w:sz w:val="24"/>
              </w:rPr>
            </w:pPr>
            <w:r>
              <w:rPr>
                <w:sz w:val="24"/>
              </w:rPr>
              <w:t>制冷及低温工程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080706</w:t>
            </w:r>
          </w:p>
        </w:tc>
        <w:tc>
          <w:tcPr>
            <w:tcW w:w="4877" w:type="dxa"/>
          </w:tcPr>
          <w:p>
            <w:pPr>
              <w:pStyle w:val="14"/>
              <w:spacing w:line="292" w:lineRule="exact"/>
              <w:ind w:left="480"/>
              <w:rPr>
                <w:sz w:val="24"/>
              </w:rPr>
            </w:pPr>
            <w:r>
              <w:rPr>
                <w:sz w:val="24"/>
              </w:rPr>
              <w:t>化工过程机械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0808</w:t>
            </w:r>
          </w:p>
        </w:tc>
        <w:tc>
          <w:tcPr>
            <w:tcW w:w="4877" w:type="dxa"/>
          </w:tcPr>
          <w:p>
            <w:pPr>
              <w:pStyle w:val="14"/>
              <w:spacing w:line="292" w:lineRule="exact"/>
              <w:ind w:left="487"/>
              <w:rPr>
                <w:b/>
                <w:sz w:val="24"/>
              </w:rPr>
            </w:pPr>
            <w:r>
              <w:rPr>
                <w:b/>
                <w:sz w:val="24"/>
              </w:rPr>
              <w:t>电气工程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080801</w:t>
            </w:r>
          </w:p>
        </w:tc>
        <w:tc>
          <w:tcPr>
            <w:tcW w:w="4877" w:type="dxa"/>
          </w:tcPr>
          <w:p>
            <w:pPr>
              <w:pStyle w:val="14"/>
              <w:spacing w:line="292" w:lineRule="exact"/>
              <w:ind w:left="480"/>
              <w:rPr>
                <w:sz w:val="24"/>
              </w:rPr>
            </w:pPr>
            <w:r>
              <w:rPr>
                <w:sz w:val="24"/>
              </w:rPr>
              <w:t>电机与电器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080802</w:t>
            </w:r>
          </w:p>
        </w:tc>
        <w:tc>
          <w:tcPr>
            <w:tcW w:w="4877" w:type="dxa"/>
          </w:tcPr>
          <w:p>
            <w:pPr>
              <w:pStyle w:val="14"/>
              <w:spacing w:line="292" w:lineRule="exact"/>
              <w:ind w:left="480"/>
              <w:rPr>
                <w:sz w:val="24"/>
              </w:rPr>
            </w:pPr>
            <w:r>
              <w:rPr>
                <w:sz w:val="24"/>
              </w:rPr>
              <w:t>电力系统及其自动化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080803</w:t>
            </w:r>
          </w:p>
        </w:tc>
        <w:tc>
          <w:tcPr>
            <w:tcW w:w="4877" w:type="dxa"/>
          </w:tcPr>
          <w:p>
            <w:pPr>
              <w:pStyle w:val="14"/>
              <w:spacing w:line="292" w:lineRule="exact"/>
              <w:ind w:left="480"/>
              <w:rPr>
                <w:sz w:val="24"/>
              </w:rPr>
            </w:pPr>
            <w:r>
              <w:rPr>
                <w:sz w:val="24"/>
              </w:rPr>
              <w:t>高电压与绝缘技术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080804</w:t>
            </w:r>
          </w:p>
        </w:tc>
        <w:tc>
          <w:tcPr>
            <w:tcW w:w="4877" w:type="dxa"/>
          </w:tcPr>
          <w:p>
            <w:pPr>
              <w:pStyle w:val="14"/>
              <w:spacing w:line="292" w:lineRule="exact"/>
              <w:ind w:left="480"/>
              <w:rPr>
                <w:sz w:val="24"/>
              </w:rPr>
            </w:pPr>
            <w:r>
              <w:rPr>
                <w:sz w:val="24"/>
              </w:rPr>
              <w:t>电力电子与电力传动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080805</w:t>
            </w:r>
          </w:p>
        </w:tc>
        <w:tc>
          <w:tcPr>
            <w:tcW w:w="4877" w:type="dxa"/>
          </w:tcPr>
          <w:p>
            <w:pPr>
              <w:pStyle w:val="14"/>
              <w:spacing w:line="292" w:lineRule="exact"/>
              <w:ind w:left="480"/>
              <w:rPr>
                <w:sz w:val="24"/>
              </w:rPr>
            </w:pPr>
            <w:r>
              <w:rPr>
                <w:sz w:val="24"/>
              </w:rPr>
              <w:t>电工理论与新技术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0809</w:t>
            </w:r>
          </w:p>
        </w:tc>
        <w:tc>
          <w:tcPr>
            <w:tcW w:w="4877" w:type="dxa"/>
          </w:tcPr>
          <w:p>
            <w:pPr>
              <w:pStyle w:val="14"/>
              <w:spacing w:line="292" w:lineRule="exact"/>
              <w:ind w:left="487"/>
              <w:rPr>
                <w:b/>
                <w:sz w:val="24"/>
              </w:rPr>
            </w:pPr>
            <w:r>
              <w:rPr>
                <w:b/>
                <w:sz w:val="24"/>
              </w:rPr>
              <w:t>电子科学与技术(可授工学、理学学位)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080901</w:t>
            </w:r>
          </w:p>
        </w:tc>
        <w:tc>
          <w:tcPr>
            <w:tcW w:w="4877" w:type="dxa"/>
          </w:tcPr>
          <w:p>
            <w:pPr>
              <w:pStyle w:val="14"/>
              <w:spacing w:line="292" w:lineRule="exact"/>
              <w:ind w:left="480"/>
              <w:rPr>
                <w:sz w:val="24"/>
              </w:rPr>
            </w:pPr>
            <w:r>
              <w:rPr>
                <w:sz w:val="24"/>
              </w:rPr>
              <w:t>物理电子学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080902</w:t>
            </w:r>
          </w:p>
        </w:tc>
        <w:tc>
          <w:tcPr>
            <w:tcW w:w="4877" w:type="dxa"/>
          </w:tcPr>
          <w:p>
            <w:pPr>
              <w:pStyle w:val="14"/>
              <w:spacing w:line="292" w:lineRule="exact"/>
              <w:ind w:left="480"/>
              <w:rPr>
                <w:sz w:val="24"/>
              </w:rPr>
            </w:pPr>
            <w:r>
              <w:rPr>
                <w:sz w:val="24"/>
              </w:rPr>
              <w:t>电路与系统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080903</w:t>
            </w:r>
          </w:p>
        </w:tc>
        <w:tc>
          <w:tcPr>
            <w:tcW w:w="4877" w:type="dxa"/>
          </w:tcPr>
          <w:p>
            <w:pPr>
              <w:pStyle w:val="14"/>
              <w:spacing w:line="292" w:lineRule="exact"/>
              <w:ind w:left="480"/>
              <w:rPr>
                <w:sz w:val="24"/>
              </w:rPr>
            </w:pPr>
            <w:r>
              <w:rPr>
                <w:sz w:val="24"/>
              </w:rPr>
              <w:t>微电子学与固体电子学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080904</w:t>
            </w:r>
          </w:p>
        </w:tc>
        <w:tc>
          <w:tcPr>
            <w:tcW w:w="4877" w:type="dxa"/>
          </w:tcPr>
          <w:p>
            <w:pPr>
              <w:pStyle w:val="14"/>
              <w:spacing w:line="292" w:lineRule="exact"/>
              <w:ind w:left="480"/>
              <w:rPr>
                <w:sz w:val="24"/>
              </w:rPr>
            </w:pPr>
            <w:r>
              <w:rPr>
                <w:sz w:val="24"/>
              </w:rPr>
              <w:t>电磁场与微波技术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0810</w:t>
            </w:r>
          </w:p>
        </w:tc>
        <w:tc>
          <w:tcPr>
            <w:tcW w:w="4877" w:type="dxa"/>
          </w:tcPr>
          <w:p>
            <w:pPr>
              <w:pStyle w:val="14"/>
              <w:spacing w:line="292" w:lineRule="exact"/>
              <w:ind w:left="487"/>
              <w:rPr>
                <w:b/>
                <w:sz w:val="24"/>
              </w:rPr>
            </w:pPr>
            <w:r>
              <w:rPr>
                <w:b/>
                <w:sz w:val="24"/>
              </w:rPr>
              <w:t>信息与通信工程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081001</w:t>
            </w:r>
          </w:p>
        </w:tc>
        <w:tc>
          <w:tcPr>
            <w:tcW w:w="4877" w:type="dxa"/>
          </w:tcPr>
          <w:p>
            <w:pPr>
              <w:pStyle w:val="14"/>
              <w:spacing w:line="292" w:lineRule="exact"/>
              <w:ind w:left="480"/>
              <w:rPr>
                <w:sz w:val="24"/>
              </w:rPr>
            </w:pPr>
            <w:r>
              <w:rPr>
                <w:sz w:val="24"/>
              </w:rPr>
              <w:t>通信与信息系统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081002</w:t>
            </w:r>
          </w:p>
        </w:tc>
        <w:tc>
          <w:tcPr>
            <w:tcW w:w="4877" w:type="dxa"/>
          </w:tcPr>
          <w:p>
            <w:pPr>
              <w:pStyle w:val="14"/>
              <w:spacing w:line="292" w:lineRule="exact"/>
              <w:ind w:left="480"/>
              <w:rPr>
                <w:sz w:val="24"/>
              </w:rPr>
            </w:pPr>
            <w:r>
              <w:rPr>
                <w:sz w:val="24"/>
              </w:rPr>
              <w:t>信号与信息处理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0811</w:t>
            </w:r>
          </w:p>
        </w:tc>
        <w:tc>
          <w:tcPr>
            <w:tcW w:w="4877" w:type="dxa"/>
          </w:tcPr>
          <w:p>
            <w:pPr>
              <w:pStyle w:val="14"/>
              <w:spacing w:line="292" w:lineRule="exact"/>
              <w:ind w:left="487"/>
              <w:rPr>
                <w:b/>
                <w:sz w:val="24"/>
              </w:rPr>
            </w:pPr>
            <w:r>
              <w:rPr>
                <w:b/>
                <w:sz w:val="24"/>
              </w:rPr>
              <w:t>控制科学与工程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081101</w:t>
            </w:r>
          </w:p>
        </w:tc>
        <w:tc>
          <w:tcPr>
            <w:tcW w:w="4877" w:type="dxa"/>
          </w:tcPr>
          <w:p>
            <w:pPr>
              <w:pStyle w:val="14"/>
              <w:spacing w:line="292" w:lineRule="exact"/>
              <w:ind w:left="480"/>
              <w:rPr>
                <w:sz w:val="24"/>
              </w:rPr>
            </w:pPr>
            <w:r>
              <w:rPr>
                <w:sz w:val="24"/>
              </w:rPr>
              <w:t>控制理论与控制工程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081102</w:t>
            </w:r>
          </w:p>
        </w:tc>
        <w:tc>
          <w:tcPr>
            <w:tcW w:w="4877" w:type="dxa"/>
          </w:tcPr>
          <w:p>
            <w:pPr>
              <w:pStyle w:val="14"/>
              <w:spacing w:line="292" w:lineRule="exact"/>
              <w:ind w:left="480"/>
              <w:rPr>
                <w:sz w:val="24"/>
              </w:rPr>
            </w:pPr>
            <w:r>
              <w:rPr>
                <w:sz w:val="24"/>
              </w:rPr>
              <w:t>检测技术与自动化装置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081103</w:t>
            </w:r>
          </w:p>
        </w:tc>
        <w:tc>
          <w:tcPr>
            <w:tcW w:w="4877" w:type="dxa"/>
          </w:tcPr>
          <w:p>
            <w:pPr>
              <w:pStyle w:val="14"/>
              <w:spacing w:line="292" w:lineRule="exact"/>
              <w:ind w:left="480"/>
              <w:rPr>
                <w:sz w:val="24"/>
              </w:rPr>
            </w:pPr>
            <w:r>
              <w:rPr>
                <w:sz w:val="24"/>
              </w:rPr>
              <w:t>系统工程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081104</w:t>
            </w:r>
          </w:p>
        </w:tc>
        <w:tc>
          <w:tcPr>
            <w:tcW w:w="4877" w:type="dxa"/>
          </w:tcPr>
          <w:p>
            <w:pPr>
              <w:pStyle w:val="14"/>
              <w:spacing w:line="292" w:lineRule="exact"/>
              <w:ind w:left="480"/>
              <w:rPr>
                <w:sz w:val="24"/>
              </w:rPr>
            </w:pPr>
            <w:r>
              <w:rPr>
                <w:sz w:val="24"/>
              </w:rPr>
              <w:t>模式识别与智能系统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081105</w:t>
            </w:r>
          </w:p>
        </w:tc>
        <w:tc>
          <w:tcPr>
            <w:tcW w:w="4877" w:type="dxa"/>
          </w:tcPr>
          <w:p>
            <w:pPr>
              <w:pStyle w:val="14"/>
              <w:spacing w:line="292" w:lineRule="exact"/>
              <w:ind w:left="480"/>
              <w:rPr>
                <w:sz w:val="24"/>
              </w:rPr>
            </w:pPr>
            <w:r>
              <w:rPr>
                <w:sz w:val="24"/>
              </w:rPr>
              <w:t>导航、制导与控制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0812</w:t>
            </w:r>
          </w:p>
        </w:tc>
        <w:tc>
          <w:tcPr>
            <w:tcW w:w="4877" w:type="dxa"/>
          </w:tcPr>
          <w:p>
            <w:pPr>
              <w:pStyle w:val="14"/>
              <w:spacing w:line="292" w:lineRule="exact"/>
              <w:ind w:left="487"/>
              <w:rPr>
                <w:b/>
                <w:sz w:val="24"/>
              </w:rPr>
            </w:pPr>
            <w:r>
              <w:rPr>
                <w:b/>
                <w:sz w:val="24"/>
              </w:rPr>
              <w:t>计算机科学与技术(可授工学、理学学位)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081201</w:t>
            </w:r>
          </w:p>
        </w:tc>
        <w:tc>
          <w:tcPr>
            <w:tcW w:w="4877" w:type="dxa"/>
          </w:tcPr>
          <w:p>
            <w:pPr>
              <w:pStyle w:val="14"/>
              <w:spacing w:line="292" w:lineRule="exact"/>
              <w:ind w:left="480"/>
              <w:rPr>
                <w:sz w:val="24"/>
              </w:rPr>
            </w:pPr>
            <w:r>
              <w:rPr>
                <w:sz w:val="24"/>
              </w:rPr>
              <w:t>计算机系统结构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081202</w:t>
            </w:r>
          </w:p>
        </w:tc>
        <w:tc>
          <w:tcPr>
            <w:tcW w:w="4877" w:type="dxa"/>
          </w:tcPr>
          <w:p>
            <w:pPr>
              <w:pStyle w:val="14"/>
              <w:spacing w:line="292" w:lineRule="exact"/>
              <w:ind w:left="480"/>
              <w:rPr>
                <w:sz w:val="24"/>
              </w:rPr>
            </w:pPr>
            <w:r>
              <w:rPr>
                <w:sz w:val="24"/>
              </w:rPr>
              <w:t>计算机软件与理论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250" w:type="dxa"/>
          </w:tcPr>
          <w:p>
            <w:pPr>
              <w:pStyle w:val="14"/>
              <w:spacing w:line="256" w:lineRule="exact"/>
              <w:ind w:left="50"/>
              <w:rPr>
                <w:sz w:val="24"/>
              </w:rPr>
            </w:pPr>
            <w:r>
              <w:rPr>
                <w:sz w:val="24"/>
              </w:rPr>
              <w:t>081203</w:t>
            </w:r>
          </w:p>
        </w:tc>
        <w:tc>
          <w:tcPr>
            <w:tcW w:w="4877" w:type="dxa"/>
          </w:tcPr>
          <w:p>
            <w:pPr>
              <w:pStyle w:val="14"/>
              <w:spacing w:line="256" w:lineRule="exact"/>
              <w:ind w:left="480"/>
              <w:rPr>
                <w:sz w:val="24"/>
              </w:rPr>
            </w:pPr>
            <w:r>
              <w:rPr>
                <w:sz w:val="24"/>
              </w:rPr>
              <w:t>计算机应用技术</w:t>
            </w:r>
          </w:p>
        </w:tc>
      </w:tr>
    </w:tbl>
    <w:p>
      <w:pPr>
        <w:spacing w:after="0" w:line="256" w:lineRule="exact"/>
        <w:rPr>
          <w:sz w:val="24"/>
        </w:rPr>
        <w:sectPr>
          <w:pgSz w:w="11910" w:h="16840"/>
          <w:pgMar w:top="1480" w:right="660" w:bottom="1060" w:left="660" w:header="0" w:footer="785" w:gutter="0"/>
        </w:sectPr>
      </w:pPr>
    </w:p>
    <w:tbl>
      <w:tblPr>
        <w:tblStyle w:val="10"/>
        <w:tblW w:w="5140" w:type="dxa"/>
        <w:tblInd w:w="4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50"/>
        <w:gridCol w:w="3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50" w:type="dxa"/>
          </w:tcPr>
          <w:p>
            <w:pPr>
              <w:pStyle w:val="14"/>
              <w:spacing w:line="256" w:lineRule="exact"/>
              <w:ind w:left="50"/>
              <w:rPr>
                <w:b/>
                <w:sz w:val="24"/>
              </w:rPr>
            </w:pPr>
            <w:r>
              <w:rPr>
                <w:b/>
                <w:sz w:val="24"/>
              </w:rPr>
              <w:t>0813</w:t>
            </w:r>
          </w:p>
        </w:tc>
        <w:tc>
          <w:tcPr>
            <w:tcW w:w="3890" w:type="dxa"/>
          </w:tcPr>
          <w:p>
            <w:pPr>
              <w:pStyle w:val="14"/>
              <w:spacing w:line="256" w:lineRule="exact"/>
              <w:ind w:left="488"/>
              <w:rPr>
                <w:b/>
                <w:sz w:val="24"/>
              </w:rPr>
            </w:pPr>
            <w:r>
              <w:rPr>
                <w:b/>
                <w:sz w:val="24"/>
              </w:rPr>
              <w:t>建筑学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081301</w:t>
            </w:r>
          </w:p>
        </w:tc>
        <w:tc>
          <w:tcPr>
            <w:tcW w:w="3890" w:type="dxa"/>
          </w:tcPr>
          <w:p>
            <w:pPr>
              <w:pStyle w:val="14"/>
              <w:spacing w:line="292" w:lineRule="exact"/>
              <w:ind w:left="480"/>
              <w:rPr>
                <w:sz w:val="24"/>
              </w:rPr>
            </w:pPr>
            <w:r>
              <w:rPr>
                <w:sz w:val="24"/>
              </w:rPr>
              <w:t>建筑历史与理论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081302</w:t>
            </w:r>
          </w:p>
        </w:tc>
        <w:tc>
          <w:tcPr>
            <w:tcW w:w="3890" w:type="dxa"/>
          </w:tcPr>
          <w:p>
            <w:pPr>
              <w:pStyle w:val="14"/>
              <w:spacing w:line="292" w:lineRule="exact"/>
              <w:ind w:left="480"/>
              <w:rPr>
                <w:sz w:val="24"/>
              </w:rPr>
            </w:pPr>
            <w:r>
              <w:rPr>
                <w:sz w:val="24"/>
              </w:rPr>
              <w:t>建筑设计及其理论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081303</w:t>
            </w:r>
          </w:p>
        </w:tc>
        <w:tc>
          <w:tcPr>
            <w:tcW w:w="3890" w:type="dxa"/>
          </w:tcPr>
          <w:p>
            <w:pPr>
              <w:pStyle w:val="14"/>
              <w:spacing w:line="292" w:lineRule="exact"/>
              <w:ind w:left="480"/>
              <w:rPr>
                <w:sz w:val="24"/>
              </w:rPr>
            </w:pPr>
            <w:r>
              <w:rPr>
                <w:sz w:val="24"/>
              </w:rPr>
              <w:t>建筑技术科学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b/>
                <w:sz w:val="24"/>
              </w:rPr>
            </w:pPr>
            <w:r>
              <w:rPr>
                <w:b/>
                <w:sz w:val="24"/>
              </w:rPr>
              <w:t>0814</w:t>
            </w:r>
          </w:p>
        </w:tc>
        <w:tc>
          <w:tcPr>
            <w:tcW w:w="3890" w:type="dxa"/>
          </w:tcPr>
          <w:p>
            <w:pPr>
              <w:pStyle w:val="14"/>
              <w:spacing w:line="292" w:lineRule="exact"/>
              <w:ind w:left="487"/>
              <w:rPr>
                <w:b/>
                <w:sz w:val="24"/>
              </w:rPr>
            </w:pPr>
            <w:r>
              <w:rPr>
                <w:b/>
                <w:sz w:val="24"/>
              </w:rPr>
              <w:t>土木工程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081401</w:t>
            </w:r>
          </w:p>
        </w:tc>
        <w:tc>
          <w:tcPr>
            <w:tcW w:w="3890" w:type="dxa"/>
          </w:tcPr>
          <w:p>
            <w:pPr>
              <w:pStyle w:val="14"/>
              <w:spacing w:line="292" w:lineRule="exact"/>
              <w:ind w:left="480"/>
              <w:rPr>
                <w:sz w:val="24"/>
              </w:rPr>
            </w:pPr>
            <w:r>
              <w:rPr>
                <w:sz w:val="24"/>
              </w:rPr>
              <w:t>岩土工程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081402</w:t>
            </w:r>
          </w:p>
        </w:tc>
        <w:tc>
          <w:tcPr>
            <w:tcW w:w="3890" w:type="dxa"/>
          </w:tcPr>
          <w:p>
            <w:pPr>
              <w:pStyle w:val="14"/>
              <w:spacing w:line="292" w:lineRule="exact"/>
              <w:ind w:left="480"/>
              <w:rPr>
                <w:sz w:val="24"/>
              </w:rPr>
            </w:pPr>
            <w:r>
              <w:rPr>
                <w:sz w:val="24"/>
              </w:rPr>
              <w:t>结构工程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081403</w:t>
            </w:r>
          </w:p>
        </w:tc>
        <w:tc>
          <w:tcPr>
            <w:tcW w:w="3890" w:type="dxa"/>
          </w:tcPr>
          <w:p>
            <w:pPr>
              <w:pStyle w:val="14"/>
              <w:spacing w:line="292" w:lineRule="exact"/>
              <w:ind w:left="480"/>
              <w:rPr>
                <w:sz w:val="24"/>
              </w:rPr>
            </w:pPr>
            <w:r>
              <w:rPr>
                <w:sz w:val="24"/>
              </w:rPr>
              <w:t>市政工程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081404</w:t>
            </w:r>
          </w:p>
        </w:tc>
        <w:tc>
          <w:tcPr>
            <w:tcW w:w="3890" w:type="dxa"/>
          </w:tcPr>
          <w:p>
            <w:pPr>
              <w:pStyle w:val="14"/>
              <w:spacing w:line="292" w:lineRule="exact"/>
              <w:ind w:left="480"/>
              <w:rPr>
                <w:sz w:val="24"/>
              </w:rPr>
            </w:pPr>
            <w:r>
              <w:rPr>
                <w:sz w:val="24"/>
              </w:rPr>
              <w:t>供热、供燃气、通风及空调工程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081405</w:t>
            </w:r>
          </w:p>
        </w:tc>
        <w:tc>
          <w:tcPr>
            <w:tcW w:w="3890" w:type="dxa"/>
          </w:tcPr>
          <w:p>
            <w:pPr>
              <w:pStyle w:val="14"/>
              <w:spacing w:line="292" w:lineRule="exact"/>
              <w:ind w:left="480"/>
              <w:rPr>
                <w:sz w:val="24"/>
              </w:rPr>
            </w:pPr>
            <w:r>
              <w:rPr>
                <w:sz w:val="24"/>
              </w:rPr>
              <w:t>防灾减灾工程及防护工程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081406</w:t>
            </w:r>
          </w:p>
        </w:tc>
        <w:tc>
          <w:tcPr>
            <w:tcW w:w="3890" w:type="dxa"/>
          </w:tcPr>
          <w:p>
            <w:pPr>
              <w:pStyle w:val="14"/>
              <w:spacing w:line="292" w:lineRule="exact"/>
              <w:ind w:left="480"/>
              <w:rPr>
                <w:sz w:val="24"/>
              </w:rPr>
            </w:pPr>
            <w:r>
              <w:rPr>
                <w:sz w:val="24"/>
              </w:rPr>
              <w:t>桥梁与隧道工程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0815</w:t>
            </w:r>
          </w:p>
        </w:tc>
        <w:tc>
          <w:tcPr>
            <w:tcW w:w="3890" w:type="dxa"/>
          </w:tcPr>
          <w:p>
            <w:pPr>
              <w:pStyle w:val="14"/>
              <w:spacing w:line="292" w:lineRule="exact"/>
              <w:ind w:left="487"/>
              <w:rPr>
                <w:b/>
                <w:sz w:val="24"/>
              </w:rPr>
            </w:pPr>
            <w:r>
              <w:rPr>
                <w:b/>
                <w:sz w:val="24"/>
              </w:rPr>
              <w:t>水利工程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081501</w:t>
            </w:r>
          </w:p>
        </w:tc>
        <w:tc>
          <w:tcPr>
            <w:tcW w:w="3890" w:type="dxa"/>
          </w:tcPr>
          <w:p>
            <w:pPr>
              <w:pStyle w:val="14"/>
              <w:spacing w:line="292" w:lineRule="exact"/>
              <w:ind w:left="480"/>
              <w:rPr>
                <w:sz w:val="24"/>
              </w:rPr>
            </w:pPr>
            <w:r>
              <w:rPr>
                <w:sz w:val="24"/>
              </w:rPr>
              <w:t>水文学及水资源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081502</w:t>
            </w:r>
          </w:p>
        </w:tc>
        <w:tc>
          <w:tcPr>
            <w:tcW w:w="3890" w:type="dxa"/>
          </w:tcPr>
          <w:p>
            <w:pPr>
              <w:pStyle w:val="14"/>
              <w:spacing w:line="292" w:lineRule="exact"/>
              <w:ind w:left="480"/>
              <w:rPr>
                <w:sz w:val="24"/>
              </w:rPr>
            </w:pPr>
            <w:r>
              <w:rPr>
                <w:sz w:val="24"/>
              </w:rPr>
              <w:t>水力学及河流动力学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081503</w:t>
            </w:r>
          </w:p>
        </w:tc>
        <w:tc>
          <w:tcPr>
            <w:tcW w:w="3890" w:type="dxa"/>
          </w:tcPr>
          <w:p>
            <w:pPr>
              <w:pStyle w:val="14"/>
              <w:spacing w:line="292" w:lineRule="exact"/>
              <w:ind w:left="480"/>
              <w:rPr>
                <w:sz w:val="24"/>
              </w:rPr>
            </w:pPr>
            <w:r>
              <w:rPr>
                <w:sz w:val="24"/>
              </w:rPr>
              <w:t>水工结构工程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081504</w:t>
            </w:r>
          </w:p>
        </w:tc>
        <w:tc>
          <w:tcPr>
            <w:tcW w:w="3890" w:type="dxa"/>
          </w:tcPr>
          <w:p>
            <w:pPr>
              <w:pStyle w:val="14"/>
              <w:spacing w:line="292" w:lineRule="exact"/>
              <w:ind w:left="480"/>
              <w:rPr>
                <w:sz w:val="24"/>
              </w:rPr>
            </w:pPr>
            <w:r>
              <w:rPr>
                <w:sz w:val="24"/>
              </w:rPr>
              <w:t>水利水电工程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081505</w:t>
            </w:r>
          </w:p>
        </w:tc>
        <w:tc>
          <w:tcPr>
            <w:tcW w:w="3890" w:type="dxa"/>
          </w:tcPr>
          <w:p>
            <w:pPr>
              <w:pStyle w:val="14"/>
              <w:spacing w:line="292" w:lineRule="exact"/>
              <w:ind w:left="480"/>
              <w:rPr>
                <w:sz w:val="24"/>
              </w:rPr>
            </w:pPr>
            <w:r>
              <w:rPr>
                <w:sz w:val="24"/>
              </w:rPr>
              <w:t>港口、海岸及近海工程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0816</w:t>
            </w:r>
          </w:p>
        </w:tc>
        <w:tc>
          <w:tcPr>
            <w:tcW w:w="3890" w:type="dxa"/>
          </w:tcPr>
          <w:p>
            <w:pPr>
              <w:pStyle w:val="14"/>
              <w:spacing w:line="292" w:lineRule="exact"/>
              <w:ind w:left="487"/>
              <w:rPr>
                <w:b/>
                <w:sz w:val="24"/>
              </w:rPr>
            </w:pPr>
            <w:r>
              <w:rPr>
                <w:b/>
                <w:sz w:val="24"/>
              </w:rPr>
              <w:t>测绘科学与技术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081601</w:t>
            </w:r>
          </w:p>
        </w:tc>
        <w:tc>
          <w:tcPr>
            <w:tcW w:w="3890" w:type="dxa"/>
          </w:tcPr>
          <w:p>
            <w:pPr>
              <w:pStyle w:val="14"/>
              <w:spacing w:line="292" w:lineRule="exact"/>
              <w:ind w:left="480"/>
              <w:rPr>
                <w:sz w:val="24"/>
              </w:rPr>
            </w:pPr>
            <w:r>
              <w:rPr>
                <w:sz w:val="24"/>
              </w:rPr>
              <w:t>大地测量学与测量工程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081602</w:t>
            </w:r>
          </w:p>
        </w:tc>
        <w:tc>
          <w:tcPr>
            <w:tcW w:w="3890" w:type="dxa"/>
          </w:tcPr>
          <w:p>
            <w:pPr>
              <w:pStyle w:val="14"/>
              <w:spacing w:line="292" w:lineRule="exact"/>
              <w:ind w:left="480"/>
              <w:rPr>
                <w:sz w:val="24"/>
              </w:rPr>
            </w:pPr>
            <w:r>
              <w:rPr>
                <w:sz w:val="24"/>
              </w:rPr>
              <w:t>摄影测量与遥感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081603</w:t>
            </w:r>
          </w:p>
        </w:tc>
        <w:tc>
          <w:tcPr>
            <w:tcW w:w="3890" w:type="dxa"/>
          </w:tcPr>
          <w:p>
            <w:pPr>
              <w:pStyle w:val="14"/>
              <w:spacing w:line="292" w:lineRule="exact"/>
              <w:ind w:left="480"/>
              <w:rPr>
                <w:sz w:val="24"/>
              </w:rPr>
            </w:pPr>
            <w:r>
              <w:rPr>
                <w:sz w:val="24"/>
              </w:rPr>
              <w:t>地图制图学与地理信息工程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0817</w:t>
            </w:r>
          </w:p>
        </w:tc>
        <w:tc>
          <w:tcPr>
            <w:tcW w:w="3890" w:type="dxa"/>
          </w:tcPr>
          <w:p>
            <w:pPr>
              <w:pStyle w:val="14"/>
              <w:spacing w:line="292" w:lineRule="exact"/>
              <w:ind w:left="487"/>
              <w:rPr>
                <w:b/>
                <w:sz w:val="24"/>
              </w:rPr>
            </w:pPr>
            <w:r>
              <w:rPr>
                <w:b/>
                <w:sz w:val="24"/>
              </w:rPr>
              <w:t>化学工程与技术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081701</w:t>
            </w:r>
          </w:p>
        </w:tc>
        <w:tc>
          <w:tcPr>
            <w:tcW w:w="3890" w:type="dxa"/>
          </w:tcPr>
          <w:p>
            <w:pPr>
              <w:pStyle w:val="14"/>
              <w:spacing w:line="292" w:lineRule="exact"/>
              <w:ind w:left="480"/>
              <w:rPr>
                <w:sz w:val="24"/>
              </w:rPr>
            </w:pPr>
            <w:r>
              <w:rPr>
                <w:sz w:val="24"/>
              </w:rPr>
              <w:t>化学工程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081702</w:t>
            </w:r>
          </w:p>
        </w:tc>
        <w:tc>
          <w:tcPr>
            <w:tcW w:w="3890" w:type="dxa"/>
          </w:tcPr>
          <w:p>
            <w:pPr>
              <w:pStyle w:val="14"/>
              <w:spacing w:line="292" w:lineRule="exact"/>
              <w:ind w:left="480"/>
              <w:rPr>
                <w:sz w:val="24"/>
              </w:rPr>
            </w:pPr>
            <w:r>
              <w:rPr>
                <w:sz w:val="24"/>
              </w:rPr>
              <w:t>化学工艺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081703</w:t>
            </w:r>
          </w:p>
        </w:tc>
        <w:tc>
          <w:tcPr>
            <w:tcW w:w="3890" w:type="dxa"/>
          </w:tcPr>
          <w:p>
            <w:pPr>
              <w:pStyle w:val="14"/>
              <w:spacing w:line="292" w:lineRule="exact"/>
              <w:ind w:left="480"/>
              <w:rPr>
                <w:sz w:val="24"/>
              </w:rPr>
            </w:pPr>
            <w:r>
              <w:rPr>
                <w:sz w:val="24"/>
              </w:rPr>
              <w:t>生物化工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081704</w:t>
            </w:r>
          </w:p>
        </w:tc>
        <w:tc>
          <w:tcPr>
            <w:tcW w:w="3890" w:type="dxa"/>
          </w:tcPr>
          <w:p>
            <w:pPr>
              <w:pStyle w:val="14"/>
              <w:spacing w:line="292" w:lineRule="exact"/>
              <w:ind w:left="480"/>
              <w:rPr>
                <w:sz w:val="24"/>
              </w:rPr>
            </w:pPr>
            <w:r>
              <w:rPr>
                <w:sz w:val="24"/>
              </w:rPr>
              <w:t>应用化学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081705</w:t>
            </w:r>
          </w:p>
        </w:tc>
        <w:tc>
          <w:tcPr>
            <w:tcW w:w="3890" w:type="dxa"/>
          </w:tcPr>
          <w:p>
            <w:pPr>
              <w:pStyle w:val="14"/>
              <w:spacing w:line="292" w:lineRule="exact"/>
              <w:ind w:left="480"/>
              <w:rPr>
                <w:sz w:val="24"/>
              </w:rPr>
            </w:pPr>
            <w:r>
              <w:rPr>
                <w:sz w:val="24"/>
              </w:rPr>
              <w:t>工业催化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0818</w:t>
            </w:r>
          </w:p>
        </w:tc>
        <w:tc>
          <w:tcPr>
            <w:tcW w:w="3890" w:type="dxa"/>
          </w:tcPr>
          <w:p>
            <w:pPr>
              <w:pStyle w:val="14"/>
              <w:spacing w:line="292" w:lineRule="exact"/>
              <w:ind w:left="488"/>
              <w:rPr>
                <w:b/>
                <w:sz w:val="24"/>
              </w:rPr>
            </w:pPr>
            <w:r>
              <w:rPr>
                <w:b/>
                <w:sz w:val="24"/>
              </w:rPr>
              <w:t>地质资源与地质工程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081801</w:t>
            </w:r>
          </w:p>
        </w:tc>
        <w:tc>
          <w:tcPr>
            <w:tcW w:w="3890" w:type="dxa"/>
          </w:tcPr>
          <w:p>
            <w:pPr>
              <w:pStyle w:val="14"/>
              <w:spacing w:line="292" w:lineRule="exact"/>
              <w:ind w:left="480"/>
              <w:rPr>
                <w:sz w:val="24"/>
              </w:rPr>
            </w:pPr>
            <w:r>
              <w:rPr>
                <w:sz w:val="24"/>
              </w:rPr>
              <w:t>矿产普查与勘探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081802</w:t>
            </w:r>
          </w:p>
        </w:tc>
        <w:tc>
          <w:tcPr>
            <w:tcW w:w="3890" w:type="dxa"/>
          </w:tcPr>
          <w:p>
            <w:pPr>
              <w:pStyle w:val="14"/>
              <w:spacing w:line="292" w:lineRule="exact"/>
              <w:ind w:left="480"/>
              <w:rPr>
                <w:sz w:val="24"/>
              </w:rPr>
            </w:pPr>
            <w:r>
              <w:rPr>
                <w:sz w:val="24"/>
              </w:rPr>
              <w:t>地球探测与信息技术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081803</w:t>
            </w:r>
          </w:p>
        </w:tc>
        <w:tc>
          <w:tcPr>
            <w:tcW w:w="3890" w:type="dxa"/>
          </w:tcPr>
          <w:p>
            <w:pPr>
              <w:pStyle w:val="14"/>
              <w:spacing w:line="292" w:lineRule="exact"/>
              <w:ind w:left="480"/>
              <w:rPr>
                <w:sz w:val="24"/>
              </w:rPr>
            </w:pPr>
            <w:r>
              <w:rPr>
                <w:sz w:val="24"/>
              </w:rPr>
              <w:t>地质工程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0819</w:t>
            </w:r>
          </w:p>
        </w:tc>
        <w:tc>
          <w:tcPr>
            <w:tcW w:w="3890" w:type="dxa"/>
          </w:tcPr>
          <w:p>
            <w:pPr>
              <w:pStyle w:val="14"/>
              <w:spacing w:line="292" w:lineRule="exact"/>
              <w:ind w:left="487"/>
              <w:rPr>
                <w:b/>
                <w:sz w:val="24"/>
              </w:rPr>
            </w:pPr>
            <w:r>
              <w:rPr>
                <w:b/>
                <w:sz w:val="24"/>
              </w:rPr>
              <w:t>矿业工程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081901</w:t>
            </w:r>
          </w:p>
        </w:tc>
        <w:tc>
          <w:tcPr>
            <w:tcW w:w="3890" w:type="dxa"/>
          </w:tcPr>
          <w:p>
            <w:pPr>
              <w:pStyle w:val="14"/>
              <w:spacing w:line="292" w:lineRule="exact"/>
              <w:ind w:left="480"/>
              <w:rPr>
                <w:sz w:val="24"/>
              </w:rPr>
            </w:pPr>
            <w:r>
              <w:rPr>
                <w:sz w:val="24"/>
              </w:rPr>
              <w:t>采矿工程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081902</w:t>
            </w:r>
          </w:p>
        </w:tc>
        <w:tc>
          <w:tcPr>
            <w:tcW w:w="3890" w:type="dxa"/>
          </w:tcPr>
          <w:p>
            <w:pPr>
              <w:pStyle w:val="14"/>
              <w:spacing w:line="292" w:lineRule="exact"/>
              <w:ind w:left="480"/>
              <w:rPr>
                <w:sz w:val="24"/>
              </w:rPr>
            </w:pPr>
            <w:r>
              <w:rPr>
                <w:sz w:val="24"/>
              </w:rPr>
              <w:t>矿物加工工程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081903</w:t>
            </w:r>
          </w:p>
        </w:tc>
        <w:tc>
          <w:tcPr>
            <w:tcW w:w="3890" w:type="dxa"/>
          </w:tcPr>
          <w:p>
            <w:pPr>
              <w:pStyle w:val="14"/>
              <w:spacing w:line="292" w:lineRule="exact"/>
              <w:ind w:left="480"/>
              <w:rPr>
                <w:sz w:val="24"/>
              </w:rPr>
            </w:pPr>
            <w:r>
              <w:rPr>
                <w:sz w:val="24"/>
              </w:rPr>
              <w:t>安全技术及工程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b/>
                <w:sz w:val="24"/>
              </w:rPr>
            </w:pPr>
            <w:r>
              <w:rPr>
                <w:b/>
                <w:sz w:val="24"/>
              </w:rPr>
              <w:t>0820</w:t>
            </w:r>
          </w:p>
        </w:tc>
        <w:tc>
          <w:tcPr>
            <w:tcW w:w="3890" w:type="dxa"/>
          </w:tcPr>
          <w:p>
            <w:pPr>
              <w:pStyle w:val="14"/>
              <w:spacing w:line="292" w:lineRule="exact"/>
              <w:ind w:left="487"/>
              <w:rPr>
                <w:b/>
                <w:sz w:val="24"/>
              </w:rPr>
            </w:pPr>
            <w:r>
              <w:rPr>
                <w:b/>
                <w:sz w:val="24"/>
              </w:rPr>
              <w:t>石油与天然气工程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082001</w:t>
            </w:r>
          </w:p>
        </w:tc>
        <w:tc>
          <w:tcPr>
            <w:tcW w:w="3890" w:type="dxa"/>
          </w:tcPr>
          <w:p>
            <w:pPr>
              <w:pStyle w:val="14"/>
              <w:spacing w:line="292" w:lineRule="exact"/>
              <w:ind w:left="480"/>
              <w:rPr>
                <w:sz w:val="24"/>
              </w:rPr>
            </w:pPr>
            <w:r>
              <w:rPr>
                <w:sz w:val="24"/>
              </w:rPr>
              <w:t>油气井工程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082002</w:t>
            </w:r>
          </w:p>
        </w:tc>
        <w:tc>
          <w:tcPr>
            <w:tcW w:w="3890" w:type="dxa"/>
          </w:tcPr>
          <w:p>
            <w:pPr>
              <w:pStyle w:val="14"/>
              <w:spacing w:line="292" w:lineRule="exact"/>
              <w:ind w:left="480"/>
              <w:rPr>
                <w:sz w:val="24"/>
              </w:rPr>
            </w:pPr>
            <w:r>
              <w:rPr>
                <w:sz w:val="24"/>
              </w:rPr>
              <w:t>油气田开发工程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082003</w:t>
            </w:r>
          </w:p>
        </w:tc>
        <w:tc>
          <w:tcPr>
            <w:tcW w:w="3890" w:type="dxa"/>
          </w:tcPr>
          <w:p>
            <w:pPr>
              <w:pStyle w:val="14"/>
              <w:spacing w:line="292" w:lineRule="exact"/>
              <w:ind w:left="480"/>
              <w:rPr>
                <w:sz w:val="24"/>
              </w:rPr>
            </w:pPr>
            <w:r>
              <w:rPr>
                <w:sz w:val="24"/>
              </w:rPr>
              <w:t>油气储运工程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b/>
                <w:sz w:val="24"/>
              </w:rPr>
            </w:pPr>
            <w:r>
              <w:rPr>
                <w:b/>
                <w:sz w:val="24"/>
              </w:rPr>
              <w:t>0821</w:t>
            </w:r>
          </w:p>
        </w:tc>
        <w:tc>
          <w:tcPr>
            <w:tcW w:w="3890" w:type="dxa"/>
          </w:tcPr>
          <w:p>
            <w:pPr>
              <w:pStyle w:val="14"/>
              <w:spacing w:line="292" w:lineRule="exact"/>
              <w:ind w:left="487"/>
              <w:rPr>
                <w:b/>
                <w:sz w:val="24"/>
              </w:rPr>
            </w:pPr>
            <w:r>
              <w:rPr>
                <w:b/>
                <w:sz w:val="24"/>
              </w:rPr>
              <w:t>纺织科学与工程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082101</w:t>
            </w:r>
          </w:p>
        </w:tc>
        <w:tc>
          <w:tcPr>
            <w:tcW w:w="3890" w:type="dxa"/>
          </w:tcPr>
          <w:p>
            <w:pPr>
              <w:pStyle w:val="14"/>
              <w:spacing w:line="292" w:lineRule="exact"/>
              <w:ind w:left="480"/>
              <w:rPr>
                <w:sz w:val="24"/>
              </w:rPr>
            </w:pPr>
            <w:r>
              <w:rPr>
                <w:sz w:val="24"/>
              </w:rPr>
              <w:t>纺织工程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082102</w:t>
            </w:r>
          </w:p>
        </w:tc>
        <w:tc>
          <w:tcPr>
            <w:tcW w:w="3890" w:type="dxa"/>
          </w:tcPr>
          <w:p>
            <w:pPr>
              <w:pStyle w:val="14"/>
              <w:spacing w:line="292" w:lineRule="exact"/>
              <w:ind w:left="480"/>
              <w:rPr>
                <w:sz w:val="24"/>
              </w:rPr>
            </w:pPr>
            <w:r>
              <w:rPr>
                <w:sz w:val="24"/>
              </w:rPr>
              <w:t>纺织材料与纺织品设计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082103</w:t>
            </w:r>
          </w:p>
        </w:tc>
        <w:tc>
          <w:tcPr>
            <w:tcW w:w="3890" w:type="dxa"/>
          </w:tcPr>
          <w:p>
            <w:pPr>
              <w:pStyle w:val="14"/>
              <w:spacing w:line="292" w:lineRule="exact"/>
              <w:ind w:left="480"/>
              <w:rPr>
                <w:sz w:val="24"/>
              </w:rPr>
            </w:pPr>
            <w:r>
              <w:rPr>
                <w:sz w:val="24"/>
              </w:rPr>
              <w:t>纺织化学与染整工程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50" w:type="dxa"/>
          </w:tcPr>
          <w:p>
            <w:pPr>
              <w:pStyle w:val="14"/>
              <w:spacing w:line="256" w:lineRule="exact"/>
              <w:ind w:left="50"/>
              <w:rPr>
                <w:sz w:val="24"/>
              </w:rPr>
            </w:pPr>
            <w:r>
              <w:rPr>
                <w:sz w:val="24"/>
              </w:rPr>
              <w:t>082104</w:t>
            </w:r>
          </w:p>
        </w:tc>
        <w:tc>
          <w:tcPr>
            <w:tcW w:w="3890" w:type="dxa"/>
          </w:tcPr>
          <w:p>
            <w:pPr>
              <w:pStyle w:val="14"/>
              <w:spacing w:line="256" w:lineRule="exact"/>
              <w:ind w:left="480"/>
              <w:rPr>
                <w:sz w:val="24"/>
              </w:rPr>
            </w:pPr>
            <w:r>
              <w:rPr>
                <w:sz w:val="24"/>
              </w:rPr>
              <w:t>服装（原：服装设计与工程）</w:t>
            </w:r>
          </w:p>
        </w:tc>
      </w:tr>
    </w:tbl>
    <w:p>
      <w:pPr>
        <w:spacing w:after="0" w:line="256" w:lineRule="exact"/>
        <w:rPr>
          <w:sz w:val="24"/>
        </w:rPr>
        <w:sectPr>
          <w:pgSz w:w="11910" w:h="16840"/>
          <w:pgMar w:top="1480" w:right="660" w:bottom="1060" w:left="660" w:header="0" w:footer="785" w:gutter="0"/>
        </w:sectPr>
      </w:pPr>
    </w:p>
    <w:tbl>
      <w:tblPr>
        <w:tblStyle w:val="10"/>
        <w:tblW w:w="6608" w:type="dxa"/>
        <w:tblInd w:w="4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50"/>
        <w:gridCol w:w="53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50" w:type="dxa"/>
          </w:tcPr>
          <w:p>
            <w:pPr>
              <w:pStyle w:val="14"/>
              <w:spacing w:line="256" w:lineRule="exact"/>
              <w:ind w:left="50"/>
              <w:rPr>
                <w:b/>
                <w:sz w:val="24"/>
              </w:rPr>
            </w:pPr>
            <w:r>
              <w:rPr>
                <w:b/>
                <w:sz w:val="24"/>
              </w:rPr>
              <w:t>0822</w:t>
            </w:r>
          </w:p>
        </w:tc>
        <w:tc>
          <w:tcPr>
            <w:tcW w:w="5358" w:type="dxa"/>
          </w:tcPr>
          <w:p>
            <w:pPr>
              <w:pStyle w:val="14"/>
              <w:spacing w:line="256" w:lineRule="exact"/>
              <w:ind w:left="487"/>
              <w:rPr>
                <w:b/>
                <w:sz w:val="24"/>
              </w:rPr>
            </w:pPr>
            <w:r>
              <w:rPr>
                <w:b/>
                <w:sz w:val="24"/>
              </w:rPr>
              <w:t>轻工技术与工程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082201</w:t>
            </w:r>
          </w:p>
        </w:tc>
        <w:tc>
          <w:tcPr>
            <w:tcW w:w="5358" w:type="dxa"/>
          </w:tcPr>
          <w:p>
            <w:pPr>
              <w:pStyle w:val="14"/>
              <w:spacing w:line="292" w:lineRule="exact"/>
              <w:ind w:left="480"/>
              <w:rPr>
                <w:sz w:val="24"/>
              </w:rPr>
            </w:pPr>
            <w:r>
              <w:rPr>
                <w:sz w:val="24"/>
              </w:rPr>
              <w:t>制浆造纸工程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082202</w:t>
            </w:r>
          </w:p>
        </w:tc>
        <w:tc>
          <w:tcPr>
            <w:tcW w:w="5358" w:type="dxa"/>
          </w:tcPr>
          <w:p>
            <w:pPr>
              <w:pStyle w:val="14"/>
              <w:spacing w:line="292" w:lineRule="exact"/>
              <w:ind w:left="480"/>
              <w:rPr>
                <w:sz w:val="24"/>
              </w:rPr>
            </w:pPr>
            <w:r>
              <w:rPr>
                <w:sz w:val="24"/>
              </w:rPr>
              <w:t>制糖工程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082203</w:t>
            </w:r>
          </w:p>
        </w:tc>
        <w:tc>
          <w:tcPr>
            <w:tcW w:w="5358" w:type="dxa"/>
          </w:tcPr>
          <w:p>
            <w:pPr>
              <w:pStyle w:val="14"/>
              <w:spacing w:line="292" w:lineRule="exact"/>
              <w:ind w:left="480"/>
              <w:rPr>
                <w:sz w:val="24"/>
              </w:rPr>
            </w:pPr>
            <w:r>
              <w:rPr>
                <w:sz w:val="24"/>
              </w:rPr>
              <w:t>发酵工程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082204</w:t>
            </w:r>
          </w:p>
        </w:tc>
        <w:tc>
          <w:tcPr>
            <w:tcW w:w="5358" w:type="dxa"/>
          </w:tcPr>
          <w:p>
            <w:pPr>
              <w:pStyle w:val="14"/>
              <w:spacing w:line="292" w:lineRule="exact"/>
              <w:ind w:left="480"/>
              <w:rPr>
                <w:sz w:val="24"/>
              </w:rPr>
            </w:pPr>
            <w:r>
              <w:rPr>
                <w:sz w:val="24"/>
              </w:rPr>
              <w:t>皮革化学与工程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0823</w:t>
            </w:r>
          </w:p>
        </w:tc>
        <w:tc>
          <w:tcPr>
            <w:tcW w:w="5358" w:type="dxa"/>
          </w:tcPr>
          <w:p>
            <w:pPr>
              <w:pStyle w:val="14"/>
              <w:spacing w:line="292" w:lineRule="exact"/>
              <w:ind w:left="487"/>
              <w:rPr>
                <w:b/>
                <w:sz w:val="24"/>
              </w:rPr>
            </w:pPr>
            <w:r>
              <w:rPr>
                <w:b/>
                <w:sz w:val="24"/>
              </w:rPr>
              <w:t>交通运输工程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082301</w:t>
            </w:r>
          </w:p>
        </w:tc>
        <w:tc>
          <w:tcPr>
            <w:tcW w:w="5358" w:type="dxa"/>
          </w:tcPr>
          <w:p>
            <w:pPr>
              <w:pStyle w:val="14"/>
              <w:spacing w:line="292" w:lineRule="exact"/>
              <w:ind w:left="480"/>
              <w:rPr>
                <w:sz w:val="24"/>
              </w:rPr>
            </w:pPr>
            <w:r>
              <w:rPr>
                <w:sz w:val="24"/>
              </w:rPr>
              <w:t>道路与铁道工程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082302</w:t>
            </w:r>
          </w:p>
        </w:tc>
        <w:tc>
          <w:tcPr>
            <w:tcW w:w="5358" w:type="dxa"/>
          </w:tcPr>
          <w:p>
            <w:pPr>
              <w:pStyle w:val="14"/>
              <w:spacing w:line="292" w:lineRule="exact"/>
              <w:ind w:left="480"/>
              <w:rPr>
                <w:sz w:val="24"/>
              </w:rPr>
            </w:pPr>
            <w:r>
              <w:rPr>
                <w:sz w:val="24"/>
              </w:rPr>
              <w:t>交通信息工程及控制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082303</w:t>
            </w:r>
          </w:p>
        </w:tc>
        <w:tc>
          <w:tcPr>
            <w:tcW w:w="5358" w:type="dxa"/>
          </w:tcPr>
          <w:p>
            <w:pPr>
              <w:pStyle w:val="14"/>
              <w:spacing w:line="292" w:lineRule="exact"/>
              <w:ind w:left="480"/>
              <w:rPr>
                <w:sz w:val="24"/>
              </w:rPr>
            </w:pPr>
            <w:r>
              <w:rPr>
                <w:sz w:val="24"/>
              </w:rPr>
              <w:t>交通运输规划与管理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082304</w:t>
            </w:r>
          </w:p>
        </w:tc>
        <w:tc>
          <w:tcPr>
            <w:tcW w:w="5358" w:type="dxa"/>
          </w:tcPr>
          <w:p>
            <w:pPr>
              <w:pStyle w:val="14"/>
              <w:spacing w:line="292" w:lineRule="exact"/>
              <w:ind w:left="480"/>
              <w:rPr>
                <w:sz w:val="24"/>
              </w:rPr>
            </w:pPr>
            <w:r>
              <w:rPr>
                <w:sz w:val="24"/>
              </w:rPr>
              <w:t>载运工具运用工程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b/>
                <w:sz w:val="24"/>
              </w:rPr>
            </w:pPr>
            <w:r>
              <w:rPr>
                <w:b/>
                <w:sz w:val="24"/>
              </w:rPr>
              <w:t>0824</w:t>
            </w:r>
          </w:p>
        </w:tc>
        <w:tc>
          <w:tcPr>
            <w:tcW w:w="5358" w:type="dxa"/>
          </w:tcPr>
          <w:p>
            <w:pPr>
              <w:pStyle w:val="14"/>
              <w:spacing w:line="292" w:lineRule="exact"/>
              <w:ind w:left="487"/>
              <w:rPr>
                <w:b/>
                <w:sz w:val="24"/>
              </w:rPr>
            </w:pPr>
            <w:r>
              <w:rPr>
                <w:b/>
                <w:sz w:val="24"/>
              </w:rPr>
              <w:t>船舶与海洋工程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082401</w:t>
            </w:r>
          </w:p>
        </w:tc>
        <w:tc>
          <w:tcPr>
            <w:tcW w:w="5358" w:type="dxa"/>
          </w:tcPr>
          <w:p>
            <w:pPr>
              <w:pStyle w:val="14"/>
              <w:spacing w:line="292" w:lineRule="exact"/>
              <w:ind w:left="480"/>
              <w:rPr>
                <w:sz w:val="24"/>
              </w:rPr>
            </w:pPr>
            <w:r>
              <w:rPr>
                <w:sz w:val="24"/>
              </w:rPr>
              <w:t>船舶与海洋结构物设计制造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082402</w:t>
            </w:r>
          </w:p>
        </w:tc>
        <w:tc>
          <w:tcPr>
            <w:tcW w:w="5358" w:type="dxa"/>
          </w:tcPr>
          <w:p>
            <w:pPr>
              <w:pStyle w:val="14"/>
              <w:spacing w:line="292" w:lineRule="exact"/>
              <w:ind w:left="480"/>
              <w:rPr>
                <w:sz w:val="24"/>
              </w:rPr>
            </w:pPr>
            <w:r>
              <w:rPr>
                <w:sz w:val="24"/>
              </w:rPr>
              <w:t>轮机工程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082403</w:t>
            </w:r>
          </w:p>
        </w:tc>
        <w:tc>
          <w:tcPr>
            <w:tcW w:w="5358" w:type="dxa"/>
          </w:tcPr>
          <w:p>
            <w:pPr>
              <w:pStyle w:val="14"/>
              <w:spacing w:line="292" w:lineRule="exact"/>
              <w:ind w:left="480"/>
              <w:rPr>
                <w:sz w:val="24"/>
              </w:rPr>
            </w:pPr>
            <w:r>
              <w:rPr>
                <w:sz w:val="24"/>
              </w:rPr>
              <w:t>水声工程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b/>
                <w:sz w:val="24"/>
              </w:rPr>
            </w:pPr>
            <w:r>
              <w:rPr>
                <w:b/>
                <w:sz w:val="24"/>
              </w:rPr>
              <w:t>0825</w:t>
            </w:r>
          </w:p>
        </w:tc>
        <w:tc>
          <w:tcPr>
            <w:tcW w:w="5358" w:type="dxa"/>
          </w:tcPr>
          <w:p>
            <w:pPr>
              <w:pStyle w:val="14"/>
              <w:spacing w:line="292" w:lineRule="exact"/>
              <w:ind w:left="488"/>
              <w:rPr>
                <w:b/>
                <w:sz w:val="24"/>
              </w:rPr>
            </w:pPr>
            <w:r>
              <w:rPr>
                <w:b/>
                <w:sz w:val="24"/>
              </w:rPr>
              <w:t>航空宇航科学与技术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082501</w:t>
            </w:r>
          </w:p>
        </w:tc>
        <w:tc>
          <w:tcPr>
            <w:tcW w:w="5358" w:type="dxa"/>
          </w:tcPr>
          <w:p>
            <w:pPr>
              <w:pStyle w:val="14"/>
              <w:spacing w:line="292" w:lineRule="exact"/>
              <w:ind w:left="480"/>
              <w:rPr>
                <w:sz w:val="24"/>
              </w:rPr>
            </w:pPr>
            <w:r>
              <w:rPr>
                <w:sz w:val="24"/>
              </w:rPr>
              <w:t>飞行器设计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082502</w:t>
            </w:r>
          </w:p>
        </w:tc>
        <w:tc>
          <w:tcPr>
            <w:tcW w:w="5358" w:type="dxa"/>
          </w:tcPr>
          <w:p>
            <w:pPr>
              <w:pStyle w:val="14"/>
              <w:spacing w:line="292" w:lineRule="exact"/>
              <w:ind w:left="480"/>
              <w:rPr>
                <w:sz w:val="24"/>
              </w:rPr>
            </w:pPr>
            <w:r>
              <w:rPr>
                <w:sz w:val="24"/>
              </w:rPr>
              <w:t>航空宇航推进理论与工程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082503</w:t>
            </w:r>
          </w:p>
        </w:tc>
        <w:tc>
          <w:tcPr>
            <w:tcW w:w="5358" w:type="dxa"/>
          </w:tcPr>
          <w:p>
            <w:pPr>
              <w:pStyle w:val="14"/>
              <w:spacing w:line="292" w:lineRule="exact"/>
              <w:ind w:left="480"/>
              <w:rPr>
                <w:sz w:val="24"/>
              </w:rPr>
            </w:pPr>
            <w:r>
              <w:rPr>
                <w:sz w:val="24"/>
              </w:rPr>
              <w:t>航空宇航制造工程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082504</w:t>
            </w:r>
          </w:p>
        </w:tc>
        <w:tc>
          <w:tcPr>
            <w:tcW w:w="5358" w:type="dxa"/>
          </w:tcPr>
          <w:p>
            <w:pPr>
              <w:pStyle w:val="14"/>
              <w:spacing w:line="292" w:lineRule="exact"/>
              <w:ind w:left="480"/>
              <w:rPr>
                <w:sz w:val="24"/>
              </w:rPr>
            </w:pPr>
            <w:r>
              <w:rPr>
                <w:sz w:val="24"/>
              </w:rPr>
              <w:t>人机与环境工程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0826</w:t>
            </w:r>
          </w:p>
        </w:tc>
        <w:tc>
          <w:tcPr>
            <w:tcW w:w="5358" w:type="dxa"/>
          </w:tcPr>
          <w:p>
            <w:pPr>
              <w:pStyle w:val="14"/>
              <w:spacing w:line="292" w:lineRule="exact"/>
              <w:ind w:left="487"/>
              <w:rPr>
                <w:b/>
                <w:sz w:val="24"/>
              </w:rPr>
            </w:pPr>
            <w:r>
              <w:rPr>
                <w:b/>
                <w:sz w:val="24"/>
              </w:rPr>
              <w:t>兵器科学与技术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082601</w:t>
            </w:r>
          </w:p>
        </w:tc>
        <w:tc>
          <w:tcPr>
            <w:tcW w:w="5358" w:type="dxa"/>
          </w:tcPr>
          <w:p>
            <w:pPr>
              <w:pStyle w:val="14"/>
              <w:spacing w:line="292" w:lineRule="exact"/>
              <w:ind w:left="480"/>
              <w:rPr>
                <w:sz w:val="24"/>
              </w:rPr>
            </w:pPr>
            <w:r>
              <w:rPr>
                <w:sz w:val="24"/>
              </w:rPr>
              <w:t>武器系统与运用工程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082602</w:t>
            </w:r>
          </w:p>
        </w:tc>
        <w:tc>
          <w:tcPr>
            <w:tcW w:w="5358" w:type="dxa"/>
          </w:tcPr>
          <w:p>
            <w:pPr>
              <w:pStyle w:val="14"/>
              <w:spacing w:line="292" w:lineRule="exact"/>
              <w:ind w:left="480"/>
              <w:rPr>
                <w:sz w:val="24"/>
              </w:rPr>
            </w:pPr>
            <w:r>
              <w:rPr>
                <w:sz w:val="24"/>
              </w:rPr>
              <w:t>兵器发射理论与技术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082603</w:t>
            </w:r>
          </w:p>
        </w:tc>
        <w:tc>
          <w:tcPr>
            <w:tcW w:w="5358" w:type="dxa"/>
          </w:tcPr>
          <w:p>
            <w:pPr>
              <w:pStyle w:val="14"/>
              <w:spacing w:line="292" w:lineRule="exact"/>
              <w:ind w:left="480"/>
              <w:rPr>
                <w:sz w:val="24"/>
              </w:rPr>
            </w:pPr>
            <w:r>
              <w:rPr>
                <w:sz w:val="24"/>
              </w:rPr>
              <w:t>火炮、自动武器与弹药工程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082604</w:t>
            </w:r>
          </w:p>
        </w:tc>
        <w:tc>
          <w:tcPr>
            <w:tcW w:w="5358" w:type="dxa"/>
          </w:tcPr>
          <w:p>
            <w:pPr>
              <w:pStyle w:val="14"/>
              <w:spacing w:line="292" w:lineRule="exact"/>
              <w:ind w:left="480"/>
              <w:rPr>
                <w:sz w:val="24"/>
              </w:rPr>
            </w:pPr>
            <w:r>
              <w:rPr>
                <w:sz w:val="24"/>
              </w:rPr>
              <w:t>军事化学与烟火技术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0827</w:t>
            </w:r>
          </w:p>
        </w:tc>
        <w:tc>
          <w:tcPr>
            <w:tcW w:w="5358" w:type="dxa"/>
          </w:tcPr>
          <w:p>
            <w:pPr>
              <w:pStyle w:val="14"/>
              <w:spacing w:line="292" w:lineRule="exact"/>
              <w:ind w:left="487"/>
              <w:rPr>
                <w:b/>
                <w:sz w:val="24"/>
              </w:rPr>
            </w:pPr>
            <w:r>
              <w:rPr>
                <w:b/>
                <w:sz w:val="24"/>
              </w:rPr>
              <w:t>核科学与技术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082701</w:t>
            </w:r>
          </w:p>
        </w:tc>
        <w:tc>
          <w:tcPr>
            <w:tcW w:w="5358" w:type="dxa"/>
          </w:tcPr>
          <w:p>
            <w:pPr>
              <w:pStyle w:val="14"/>
              <w:spacing w:line="292" w:lineRule="exact"/>
              <w:ind w:left="480"/>
              <w:rPr>
                <w:sz w:val="24"/>
              </w:rPr>
            </w:pPr>
            <w:r>
              <w:rPr>
                <w:sz w:val="24"/>
              </w:rPr>
              <w:t>核能科学与工程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082702</w:t>
            </w:r>
          </w:p>
        </w:tc>
        <w:tc>
          <w:tcPr>
            <w:tcW w:w="5358" w:type="dxa"/>
          </w:tcPr>
          <w:p>
            <w:pPr>
              <w:pStyle w:val="14"/>
              <w:spacing w:line="292" w:lineRule="exact"/>
              <w:ind w:left="480"/>
              <w:rPr>
                <w:sz w:val="24"/>
              </w:rPr>
            </w:pPr>
            <w:r>
              <w:rPr>
                <w:sz w:val="24"/>
              </w:rPr>
              <w:t>核燃料循环与材料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082703</w:t>
            </w:r>
          </w:p>
        </w:tc>
        <w:tc>
          <w:tcPr>
            <w:tcW w:w="5358" w:type="dxa"/>
          </w:tcPr>
          <w:p>
            <w:pPr>
              <w:pStyle w:val="14"/>
              <w:spacing w:line="292" w:lineRule="exact"/>
              <w:ind w:left="480"/>
              <w:rPr>
                <w:sz w:val="24"/>
              </w:rPr>
            </w:pPr>
            <w:r>
              <w:rPr>
                <w:sz w:val="24"/>
              </w:rPr>
              <w:t>核技术及应用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082704</w:t>
            </w:r>
          </w:p>
        </w:tc>
        <w:tc>
          <w:tcPr>
            <w:tcW w:w="5358" w:type="dxa"/>
          </w:tcPr>
          <w:p>
            <w:pPr>
              <w:pStyle w:val="14"/>
              <w:spacing w:line="292" w:lineRule="exact"/>
              <w:ind w:left="480"/>
              <w:rPr>
                <w:sz w:val="24"/>
              </w:rPr>
            </w:pPr>
            <w:r>
              <w:rPr>
                <w:sz w:val="24"/>
              </w:rPr>
              <w:t>辐射防护及环境保护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0828</w:t>
            </w:r>
          </w:p>
        </w:tc>
        <w:tc>
          <w:tcPr>
            <w:tcW w:w="5358" w:type="dxa"/>
          </w:tcPr>
          <w:p>
            <w:pPr>
              <w:pStyle w:val="14"/>
              <w:spacing w:line="292" w:lineRule="exact"/>
              <w:ind w:left="487"/>
              <w:rPr>
                <w:b/>
                <w:sz w:val="24"/>
              </w:rPr>
            </w:pPr>
            <w:r>
              <w:rPr>
                <w:b/>
                <w:sz w:val="24"/>
              </w:rPr>
              <w:t>农业工程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082801</w:t>
            </w:r>
          </w:p>
        </w:tc>
        <w:tc>
          <w:tcPr>
            <w:tcW w:w="5358" w:type="dxa"/>
          </w:tcPr>
          <w:p>
            <w:pPr>
              <w:pStyle w:val="14"/>
              <w:spacing w:line="292" w:lineRule="exact"/>
              <w:ind w:left="480"/>
              <w:rPr>
                <w:sz w:val="24"/>
              </w:rPr>
            </w:pPr>
            <w:r>
              <w:rPr>
                <w:sz w:val="24"/>
              </w:rPr>
              <w:t>农业机械化工程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082802</w:t>
            </w:r>
          </w:p>
        </w:tc>
        <w:tc>
          <w:tcPr>
            <w:tcW w:w="5358" w:type="dxa"/>
          </w:tcPr>
          <w:p>
            <w:pPr>
              <w:pStyle w:val="14"/>
              <w:spacing w:line="292" w:lineRule="exact"/>
              <w:ind w:left="480"/>
              <w:rPr>
                <w:sz w:val="24"/>
              </w:rPr>
            </w:pPr>
            <w:r>
              <w:rPr>
                <w:sz w:val="24"/>
              </w:rPr>
              <w:t>农业水土工程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082803</w:t>
            </w:r>
          </w:p>
        </w:tc>
        <w:tc>
          <w:tcPr>
            <w:tcW w:w="5358" w:type="dxa"/>
          </w:tcPr>
          <w:p>
            <w:pPr>
              <w:pStyle w:val="14"/>
              <w:spacing w:line="292" w:lineRule="exact"/>
              <w:ind w:left="480"/>
              <w:rPr>
                <w:sz w:val="24"/>
              </w:rPr>
            </w:pPr>
            <w:r>
              <w:rPr>
                <w:sz w:val="24"/>
              </w:rPr>
              <w:t>农业生物环境与能源工程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082804</w:t>
            </w:r>
          </w:p>
        </w:tc>
        <w:tc>
          <w:tcPr>
            <w:tcW w:w="5358" w:type="dxa"/>
          </w:tcPr>
          <w:p>
            <w:pPr>
              <w:pStyle w:val="14"/>
              <w:spacing w:line="292" w:lineRule="exact"/>
              <w:ind w:left="480"/>
              <w:rPr>
                <w:sz w:val="24"/>
              </w:rPr>
            </w:pPr>
            <w:r>
              <w:rPr>
                <w:sz w:val="24"/>
              </w:rPr>
              <w:t>农业电气化与自动化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0829</w:t>
            </w:r>
          </w:p>
        </w:tc>
        <w:tc>
          <w:tcPr>
            <w:tcW w:w="5358" w:type="dxa"/>
          </w:tcPr>
          <w:p>
            <w:pPr>
              <w:pStyle w:val="14"/>
              <w:spacing w:line="292" w:lineRule="exact"/>
              <w:ind w:left="487"/>
              <w:rPr>
                <w:b/>
                <w:sz w:val="24"/>
              </w:rPr>
            </w:pPr>
            <w:r>
              <w:rPr>
                <w:b/>
                <w:sz w:val="24"/>
              </w:rPr>
              <w:t>林业工程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082901</w:t>
            </w:r>
          </w:p>
        </w:tc>
        <w:tc>
          <w:tcPr>
            <w:tcW w:w="5358" w:type="dxa"/>
          </w:tcPr>
          <w:p>
            <w:pPr>
              <w:pStyle w:val="14"/>
              <w:spacing w:line="292" w:lineRule="exact"/>
              <w:ind w:left="480"/>
              <w:rPr>
                <w:sz w:val="24"/>
              </w:rPr>
            </w:pPr>
            <w:r>
              <w:rPr>
                <w:sz w:val="24"/>
              </w:rPr>
              <w:t>森林工程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082902</w:t>
            </w:r>
          </w:p>
        </w:tc>
        <w:tc>
          <w:tcPr>
            <w:tcW w:w="5358" w:type="dxa"/>
          </w:tcPr>
          <w:p>
            <w:pPr>
              <w:pStyle w:val="14"/>
              <w:spacing w:line="292" w:lineRule="exact"/>
              <w:ind w:left="480"/>
              <w:rPr>
                <w:sz w:val="24"/>
              </w:rPr>
            </w:pPr>
            <w:r>
              <w:rPr>
                <w:sz w:val="24"/>
              </w:rPr>
              <w:t>木材科学与技术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082903</w:t>
            </w:r>
          </w:p>
        </w:tc>
        <w:tc>
          <w:tcPr>
            <w:tcW w:w="5358" w:type="dxa"/>
          </w:tcPr>
          <w:p>
            <w:pPr>
              <w:pStyle w:val="14"/>
              <w:spacing w:line="292" w:lineRule="exact"/>
              <w:ind w:left="480"/>
              <w:rPr>
                <w:sz w:val="24"/>
              </w:rPr>
            </w:pPr>
            <w:r>
              <w:rPr>
                <w:sz w:val="24"/>
              </w:rPr>
              <w:t>林产化学加工工程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0830</w:t>
            </w:r>
          </w:p>
        </w:tc>
        <w:tc>
          <w:tcPr>
            <w:tcW w:w="5358" w:type="dxa"/>
          </w:tcPr>
          <w:p>
            <w:pPr>
              <w:pStyle w:val="14"/>
              <w:spacing w:line="292" w:lineRule="exact"/>
              <w:ind w:left="487"/>
              <w:rPr>
                <w:b/>
                <w:sz w:val="24"/>
              </w:rPr>
            </w:pPr>
            <w:r>
              <w:rPr>
                <w:b/>
                <w:sz w:val="24"/>
              </w:rPr>
              <w:t>环境科学与工程(可授工学、理学、农学学位)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083001</w:t>
            </w:r>
          </w:p>
        </w:tc>
        <w:tc>
          <w:tcPr>
            <w:tcW w:w="5358" w:type="dxa"/>
          </w:tcPr>
          <w:p>
            <w:pPr>
              <w:pStyle w:val="14"/>
              <w:spacing w:line="292" w:lineRule="exact"/>
              <w:ind w:left="480"/>
              <w:rPr>
                <w:sz w:val="24"/>
              </w:rPr>
            </w:pPr>
            <w:r>
              <w:rPr>
                <w:sz w:val="24"/>
              </w:rPr>
              <w:t>环境科学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083002</w:t>
            </w:r>
          </w:p>
        </w:tc>
        <w:tc>
          <w:tcPr>
            <w:tcW w:w="5358" w:type="dxa"/>
          </w:tcPr>
          <w:p>
            <w:pPr>
              <w:pStyle w:val="14"/>
              <w:spacing w:line="292" w:lineRule="exact"/>
              <w:ind w:left="480"/>
              <w:rPr>
                <w:sz w:val="24"/>
              </w:rPr>
            </w:pPr>
            <w:r>
              <w:rPr>
                <w:sz w:val="24"/>
              </w:rPr>
              <w:t>环境工程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b/>
                <w:sz w:val="24"/>
              </w:rPr>
            </w:pPr>
            <w:r>
              <w:rPr>
                <w:b/>
                <w:sz w:val="24"/>
              </w:rPr>
              <w:t>0831</w:t>
            </w:r>
          </w:p>
        </w:tc>
        <w:tc>
          <w:tcPr>
            <w:tcW w:w="5358" w:type="dxa"/>
          </w:tcPr>
          <w:p>
            <w:pPr>
              <w:pStyle w:val="14"/>
              <w:spacing w:line="292" w:lineRule="exact"/>
              <w:ind w:left="487"/>
              <w:rPr>
                <w:b/>
                <w:sz w:val="24"/>
              </w:rPr>
            </w:pPr>
            <w:r>
              <w:rPr>
                <w:b/>
                <w:sz w:val="24"/>
              </w:rPr>
              <w:t>生物医学工程(可授工学、理学、医学学位)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b/>
                <w:sz w:val="24"/>
              </w:rPr>
            </w:pPr>
            <w:r>
              <w:rPr>
                <w:b/>
                <w:sz w:val="24"/>
              </w:rPr>
              <w:t>0832</w:t>
            </w:r>
          </w:p>
        </w:tc>
        <w:tc>
          <w:tcPr>
            <w:tcW w:w="5358" w:type="dxa"/>
          </w:tcPr>
          <w:p>
            <w:pPr>
              <w:pStyle w:val="14"/>
              <w:spacing w:line="292" w:lineRule="exact"/>
              <w:ind w:left="487"/>
              <w:rPr>
                <w:b/>
                <w:sz w:val="24"/>
              </w:rPr>
            </w:pPr>
            <w:r>
              <w:rPr>
                <w:b/>
                <w:sz w:val="24"/>
              </w:rPr>
              <w:t>食品科学与工程(可授工学、农学学位)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50" w:type="dxa"/>
          </w:tcPr>
          <w:p>
            <w:pPr>
              <w:pStyle w:val="14"/>
              <w:spacing w:line="256" w:lineRule="exact"/>
              <w:ind w:left="50"/>
              <w:rPr>
                <w:sz w:val="24"/>
              </w:rPr>
            </w:pPr>
            <w:r>
              <w:rPr>
                <w:sz w:val="24"/>
              </w:rPr>
              <w:t>083201</w:t>
            </w:r>
          </w:p>
        </w:tc>
        <w:tc>
          <w:tcPr>
            <w:tcW w:w="5358" w:type="dxa"/>
          </w:tcPr>
          <w:p>
            <w:pPr>
              <w:pStyle w:val="14"/>
              <w:spacing w:line="256" w:lineRule="exact"/>
              <w:ind w:left="480"/>
              <w:rPr>
                <w:sz w:val="24"/>
              </w:rPr>
            </w:pPr>
            <w:r>
              <w:rPr>
                <w:sz w:val="24"/>
              </w:rPr>
              <w:t>食品科学</w:t>
            </w:r>
          </w:p>
        </w:tc>
      </w:tr>
    </w:tbl>
    <w:p>
      <w:pPr>
        <w:spacing w:after="0" w:line="256" w:lineRule="exact"/>
        <w:rPr>
          <w:sz w:val="24"/>
        </w:rPr>
        <w:sectPr>
          <w:pgSz w:w="11910" w:h="16840"/>
          <w:pgMar w:top="1480" w:right="660" w:bottom="1060" w:left="660" w:header="0" w:footer="785" w:gutter="0"/>
        </w:sectPr>
      </w:pPr>
    </w:p>
    <w:tbl>
      <w:tblPr>
        <w:tblStyle w:val="10"/>
        <w:tblW w:w="5620" w:type="dxa"/>
        <w:tblInd w:w="4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50"/>
        <w:gridCol w:w="4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50" w:type="dxa"/>
          </w:tcPr>
          <w:p>
            <w:pPr>
              <w:pStyle w:val="14"/>
              <w:spacing w:line="256" w:lineRule="exact"/>
              <w:ind w:left="50"/>
              <w:rPr>
                <w:sz w:val="24"/>
              </w:rPr>
            </w:pPr>
            <w:r>
              <w:rPr>
                <w:sz w:val="24"/>
              </w:rPr>
              <w:t>083202</w:t>
            </w:r>
          </w:p>
        </w:tc>
        <w:tc>
          <w:tcPr>
            <w:tcW w:w="4370" w:type="dxa"/>
          </w:tcPr>
          <w:p>
            <w:pPr>
              <w:pStyle w:val="14"/>
              <w:spacing w:line="256" w:lineRule="exact"/>
              <w:ind w:left="480"/>
              <w:rPr>
                <w:sz w:val="24"/>
              </w:rPr>
            </w:pPr>
            <w:r>
              <w:rPr>
                <w:sz w:val="24"/>
              </w:rPr>
              <w:t>粮食、油脂及植物蛋白工程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083203</w:t>
            </w:r>
          </w:p>
        </w:tc>
        <w:tc>
          <w:tcPr>
            <w:tcW w:w="4370" w:type="dxa"/>
          </w:tcPr>
          <w:p>
            <w:pPr>
              <w:pStyle w:val="14"/>
              <w:spacing w:line="292" w:lineRule="exact"/>
              <w:ind w:left="480"/>
              <w:rPr>
                <w:sz w:val="24"/>
              </w:rPr>
            </w:pPr>
            <w:r>
              <w:rPr>
                <w:sz w:val="24"/>
              </w:rPr>
              <w:t>农产品加工及贮藏工程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083204</w:t>
            </w:r>
          </w:p>
        </w:tc>
        <w:tc>
          <w:tcPr>
            <w:tcW w:w="4370" w:type="dxa"/>
          </w:tcPr>
          <w:p>
            <w:pPr>
              <w:pStyle w:val="14"/>
              <w:spacing w:line="292" w:lineRule="exact"/>
              <w:ind w:left="480"/>
              <w:rPr>
                <w:sz w:val="24"/>
              </w:rPr>
            </w:pPr>
            <w:r>
              <w:rPr>
                <w:sz w:val="24"/>
              </w:rPr>
              <w:t>水产品加工及贮藏工程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0833</w:t>
            </w:r>
          </w:p>
        </w:tc>
        <w:tc>
          <w:tcPr>
            <w:tcW w:w="4370" w:type="dxa"/>
          </w:tcPr>
          <w:p>
            <w:pPr>
              <w:pStyle w:val="14"/>
              <w:spacing w:line="292" w:lineRule="exact"/>
              <w:ind w:left="487"/>
              <w:rPr>
                <w:b/>
                <w:sz w:val="24"/>
              </w:rPr>
            </w:pPr>
            <w:r>
              <w:rPr>
                <w:b/>
                <w:sz w:val="24"/>
              </w:rPr>
              <w:t>城乡规划学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b/>
                <w:sz w:val="24"/>
              </w:rPr>
            </w:pPr>
            <w:r>
              <w:rPr>
                <w:b/>
                <w:sz w:val="24"/>
              </w:rPr>
              <w:t>0834</w:t>
            </w:r>
          </w:p>
        </w:tc>
        <w:tc>
          <w:tcPr>
            <w:tcW w:w="4370" w:type="dxa"/>
          </w:tcPr>
          <w:p>
            <w:pPr>
              <w:pStyle w:val="14"/>
              <w:spacing w:line="292" w:lineRule="exact"/>
              <w:ind w:left="487"/>
              <w:rPr>
                <w:b/>
                <w:sz w:val="24"/>
              </w:rPr>
            </w:pPr>
            <w:r>
              <w:rPr>
                <w:b/>
                <w:sz w:val="24"/>
              </w:rPr>
              <w:t>风景园林学(可授工学、农学学位)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0835</w:t>
            </w:r>
          </w:p>
        </w:tc>
        <w:tc>
          <w:tcPr>
            <w:tcW w:w="4370" w:type="dxa"/>
          </w:tcPr>
          <w:p>
            <w:pPr>
              <w:pStyle w:val="14"/>
              <w:spacing w:line="292" w:lineRule="exact"/>
              <w:ind w:left="487"/>
              <w:rPr>
                <w:b/>
                <w:sz w:val="24"/>
              </w:rPr>
            </w:pPr>
            <w:r>
              <w:rPr>
                <w:b/>
                <w:sz w:val="24"/>
              </w:rPr>
              <w:t>软件工程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b/>
                <w:sz w:val="24"/>
              </w:rPr>
            </w:pPr>
            <w:r>
              <w:rPr>
                <w:b/>
                <w:sz w:val="24"/>
              </w:rPr>
              <w:t>0836</w:t>
            </w:r>
          </w:p>
        </w:tc>
        <w:tc>
          <w:tcPr>
            <w:tcW w:w="4370" w:type="dxa"/>
          </w:tcPr>
          <w:p>
            <w:pPr>
              <w:pStyle w:val="14"/>
              <w:spacing w:line="292" w:lineRule="exact"/>
              <w:ind w:left="487"/>
              <w:rPr>
                <w:b/>
                <w:sz w:val="24"/>
              </w:rPr>
            </w:pPr>
            <w:r>
              <w:rPr>
                <w:b/>
                <w:sz w:val="24"/>
              </w:rPr>
              <w:t>生物工程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0837</w:t>
            </w:r>
          </w:p>
        </w:tc>
        <w:tc>
          <w:tcPr>
            <w:tcW w:w="4370" w:type="dxa"/>
          </w:tcPr>
          <w:p>
            <w:pPr>
              <w:pStyle w:val="14"/>
              <w:spacing w:line="292" w:lineRule="exact"/>
              <w:ind w:left="487"/>
              <w:rPr>
                <w:b/>
                <w:sz w:val="24"/>
              </w:rPr>
            </w:pPr>
            <w:r>
              <w:rPr>
                <w:b/>
                <w:sz w:val="24"/>
              </w:rPr>
              <w:t>安全科学与工程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6" w:hRule="atLeast"/>
        </w:trPr>
        <w:tc>
          <w:tcPr>
            <w:tcW w:w="1250" w:type="dxa"/>
          </w:tcPr>
          <w:p>
            <w:pPr>
              <w:pStyle w:val="14"/>
              <w:spacing w:line="305" w:lineRule="exact"/>
              <w:ind w:left="50"/>
              <w:rPr>
                <w:b/>
                <w:sz w:val="24"/>
              </w:rPr>
            </w:pPr>
            <w:r>
              <w:rPr>
                <w:b/>
                <w:sz w:val="24"/>
              </w:rPr>
              <w:t>0838</w:t>
            </w:r>
          </w:p>
        </w:tc>
        <w:tc>
          <w:tcPr>
            <w:tcW w:w="4370" w:type="dxa"/>
          </w:tcPr>
          <w:p>
            <w:pPr>
              <w:pStyle w:val="14"/>
              <w:spacing w:line="305" w:lineRule="exact"/>
              <w:ind w:left="487"/>
              <w:rPr>
                <w:b/>
                <w:sz w:val="24"/>
              </w:rPr>
            </w:pPr>
            <w:r>
              <w:rPr>
                <w:b/>
                <w:sz w:val="24"/>
              </w:rPr>
              <w:t>公安技术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3" w:hRule="atLeast"/>
        </w:trPr>
        <w:tc>
          <w:tcPr>
            <w:tcW w:w="1250" w:type="dxa"/>
          </w:tcPr>
          <w:p>
            <w:pPr>
              <w:pStyle w:val="14"/>
              <w:spacing w:before="215"/>
              <w:ind w:left="50"/>
              <w:rPr>
                <w:b/>
                <w:sz w:val="28"/>
              </w:rPr>
            </w:pPr>
            <w:r>
              <w:rPr>
                <w:b/>
                <w:sz w:val="28"/>
              </w:rPr>
              <w:t>09</w:t>
            </w:r>
          </w:p>
        </w:tc>
        <w:tc>
          <w:tcPr>
            <w:tcW w:w="4370" w:type="dxa"/>
          </w:tcPr>
          <w:p>
            <w:pPr>
              <w:pStyle w:val="14"/>
              <w:spacing w:before="215"/>
              <w:ind w:left="487"/>
              <w:rPr>
                <w:b/>
                <w:sz w:val="28"/>
              </w:rPr>
            </w:pPr>
            <w:r>
              <w:rPr>
                <w:b/>
                <w:sz w:val="28"/>
              </w:rPr>
              <w:t>农学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atLeast"/>
        </w:trPr>
        <w:tc>
          <w:tcPr>
            <w:tcW w:w="1250" w:type="dxa"/>
          </w:tcPr>
          <w:p>
            <w:pPr>
              <w:pStyle w:val="14"/>
              <w:spacing w:before="65" w:line="295" w:lineRule="exact"/>
              <w:ind w:left="50"/>
              <w:rPr>
                <w:b/>
                <w:sz w:val="24"/>
              </w:rPr>
            </w:pPr>
            <w:r>
              <w:rPr>
                <w:b/>
                <w:sz w:val="24"/>
              </w:rPr>
              <w:t>0901</w:t>
            </w:r>
          </w:p>
        </w:tc>
        <w:tc>
          <w:tcPr>
            <w:tcW w:w="4370" w:type="dxa"/>
          </w:tcPr>
          <w:p>
            <w:pPr>
              <w:pStyle w:val="14"/>
              <w:spacing w:before="65" w:line="295" w:lineRule="exact"/>
              <w:ind w:left="488"/>
              <w:rPr>
                <w:b/>
                <w:sz w:val="24"/>
              </w:rPr>
            </w:pPr>
            <w:r>
              <w:rPr>
                <w:b/>
                <w:sz w:val="24"/>
              </w:rPr>
              <w:t>作物学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090101</w:t>
            </w:r>
          </w:p>
        </w:tc>
        <w:tc>
          <w:tcPr>
            <w:tcW w:w="4370" w:type="dxa"/>
          </w:tcPr>
          <w:p>
            <w:pPr>
              <w:pStyle w:val="14"/>
              <w:spacing w:line="292" w:lineRule="exact"/>
              <w:ind w:left="480"/>
              <w:rPr>
                <w:sz w:val="24"/>
              </w:rPr>
            </w:pPr>
            <w:r>
              <w:rPr>
                <w:sz w:val="24"/>
              </w:rPr>
              <w:t>作物栽培学与耕作学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090102</w:t>
            </w:r>
          </w:p>
        </w:tc>
        <w:tc>
          <w:tcPr>
            <w:tcW w:w="4370" w:type="dxa"/>
          </w:tcPr>
          <w:p>
            <w:pPr>
              <w:pStyle w:val="14"/>
              <w:spacing w:line="292" w:lineRule="exact"/>
              <w:ind w:left="480"/>
              <w:rPr>
                <w:sz w:val="24"/>
              </w:rPr>
            </w:pPr>
            <w:r>
              <w:rPr>
                <w:sz w:val="24"/>
              </w:rPr>
              <w:t>作物遗传育种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b/>
                <w:sz w:val="24"/>
              </w:rPr>
            </w:pPr>
            <w:r>
              <w:rPr>
                <w:b/>
                <w:sz w:val="24"/>
              </w:rPr>
              <w:t>0902</w:t>
            </w:r>
          </w:p>
        </w:tc>
        <w:tc>
          <w:tcPr>
            <w:tcW w:w="4370" w:type="dxa"/>
          </w:tcPr>
          <w:p>
            <w:pPr>
              <w:pStyle w:val="14"/>
              <w:spacing w:line="292" w:lineRule="exact"/>
              <w:ind w:left="488"/>
              <w:rPr>
                <w:b/>
                <w:sz w:val="24"/>
              </w:rPr>
            </w:pPr>
            <w:r>
              <w:rPr>
                <w:b/>
                <w:sz w:val="24"/>
              </w:rPr>
              <w:t>园艺学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090201</w:t>
            </w:r>
          </w:p>
        </w:tc>
        <w:tc>
          <w:tcPr>
            <w:tcW w:w="4370" w:type="dxa"/>
          </w:tcPr>
          <w:p>
            <w:pPr>
              <w:pStyle w:val="14"/>
              <w:spacing w:line="292" w:lineRule="exact"/>
              <w:ind w:left="480"/>
              <w:rPr>
                <w:sz w:val="24"/>
              </w:rPr>
            </w:pPr>
            <w:r>
              <w:rPr>
                <w:sz w:val="24"/>
              </w:rPr>
              <w:t>果树学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090202</w:t>
            </w:r>
          </w:p>
        </w:tc>
        <w:tc>
          <w:tcPr>
            <w:tcW w:w="4370" w:type="dxa"/>
          </w:tcPr>
          <w:p>
            <w:pPr>
              <w:pStyle w:val="14"/>
              <w:spacing w:line="292" w:lineRule="exact"/>
              <w:ind w:left="480"/>
              <w:rPr>
                <w:sz w:val="24"/>
              </w:rPr>
            </w:pPr>
            <w:r>
              <w:rPr>
                <w:sz w:val="24"/>
              </w:rPr>
              <w:t>蔬菜学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090203</w:t>
            </w:r>
          </w:p>
        </w:tc>
        <w:tc>
          <w:tcPr>
            <w:tcW w:w="4370" w:type="dxa"/>
          </w:tcPr>
          <w:p>
            <w:pPr>
              <w:pStyle w:val="14"/>
              <w:spacing w:line="292" w:lineRule="exact"/>
              <w:ind w:left="480"/>
              <w:rPr>
                <w:sz w:val="24"/>
              </w:rPr>
            </w:pPr>
            <w:r>
              <w:rPr>
                <w:sz w:val="24"/>
              </w:rPr>
              <w:t>茶学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0903</w:t>
            </w:r>
          </w:p>
        </w:tc>
        <w:tc>
          <w:tcPr>
            <w:tcW w:w="4370" w:type="dxa"/>
          </w:tcPr>
          <w:p>
            <w:pPr>
              <w:pStyle w:val="14"/>
              <w:spacing w:line="292" w:lineRule="exact"/>
              <w:ind w:left="487"/>
              <w:rPr>
                <w:b/>
                <w:sz w:val="24"/>
              </w:rPr>
            </w:pPr>
            <w:r>
              <w:rPr>
                <w:b/>
                <w:sz w:val="24"/>
              </w:rPr>
              <w:t>农业资源与环境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090301</w:t>
            </w:r>
          </w:p>
        </w:tc>
        <w:tc>
          <w:tcPr>
            <w:tcW w:w="4370" w:type="dxa"/>
          </w:tcPr>
          <w:p>
            <w:pPr>
              <w:pStyle w:val="14"/>
              <w:spacing w:line="292" w:lineRule="exact"/>
              <w:ind w:left="480"/>
              <w:rPr>
                <w:sz w:val="24"/>
              </w:rPr>
            </w:pPr>
            <w:r>
              <w:rPr>
                <w:sz w:val="24"/>
              </w:rPr>
              <w:t>土壤学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090302</w:t>
            </w:r>
          </w:p>
        </w:tc>
        <w:tc>
          <w:tcPr>
            <w:tcW w:w="4370" w:type="dxa"/>
          </w:tcPr>
          <w:p>
            <w:pPr>
              <w:pStyle w:val="14"/>
              <w:spacing w:line="292" w:lineRule="exact"/>
              <w:ind w:left="480"/>
              <w:rPr>
                <w:sz w:val="24"/>
              </w:rPr>
            </w:pPr>
            <w:r>
              <w:rPr>
                <w:sz w:val="24"/>
              </w:rPr>
              <w:t>植物营养学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0904</w:t>
            </w:r>
          </w:p>
        </w:tc>
        <w:tc>
          <w:tcPr>
            <w:tcW w:w="4370" w:type="dxa"/>
          </w:tcPr>
          <w:p>
            <w:pPr>
              <w:pStyle w:val="14"/>
              <w:spacing w:line="292" w:lineRule="exact"/>
              <w:ind w:left="487"/>
              <w:rPr>
                <w:b/>
                <w:sz w:val="24"/>
              </w:rPr>
            </w:pPr>
            <w:r>
              <w:rPr>
                <w:b/>
                <w:sz w:val="24"/>
              </w:rPr>
              <w:t>植物保护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090401</w:t>
            </w:r>
          </w:p>
        </w:tc>
        <w:tc>
          <w:tcPr>
            <w:tcW w:w="4370" w:type="dxa"/>
          </w:tcPr>
          <w:p>
            <w:pPr>
              <w:pStyle w:val="14"/>
              <w:spacing w:line="292" w:lineRule="exact"/>
              <w:ind w:left="480"/>
              <w:rPr>
                <w:sz w:val="24"/>
              </w:rPr>
            </w:pPr>
            <w:r>
              <w:rPr>
                <w:sz w:val="24"/>
              </w:rPr>
              <w:t>植物病理学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090402</w:t>
            </w:r>
          </w:p>
        </w:tc>
        <w:tc>
          <w:tcPr>
            <w:tcW w:w="4370" w:type="dxa"/>
          </w:tcPr>
          <w:p>
            <w:pPr>
              <w:pStyle w:val="14"/>
              <w:spacing w:line="292" w:lineRule="exact"/>
              <w:ind w:left="480"/>
              <w:rPr>
                <w:sz w:val="24"/>
              </w:rPr>
            </w:pPr>
            <w:r>
              <w:rPr>
                <w:sz w:val="24"/>
              </w:rPr>
              <w:t>农业昆虫与害虫防治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090403</w:t>
            </w:r>
          </w:p>
        </w:tc>
        <w:tc>
          <w:tcPr>
            <w:tcW w:w="4370" w:type="dxa"/>
          </w:tcPr>
          <w:p>
            <w:pPr>
              <w:pStyle w:val="14"/>
              <w:spacing w:line="292" w:lineRule="exact"/>
              <w:ind w:left="480"/>
              <w:rPr>
                <w:sz w:val="24"/>
              </w:rPr>
            </w:pPr>
            <w:r>
              <w:rPr>
                <w:sz w:val="24"/>
              </w:rPr>
              <w:t>农药学(可授农学、理学学位)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0905</w:t>
            </w:r>
          </w:p>
        </w:tc>
        <w:tc>
          <w:tcPr>
            <w:tcW w:w="4370" w:type="dxa"/>
          </w:tcPr>
          <w:p>
            <w:pPr>
              <w:pStyle w:val="14"/>
              <w:spacing w:line="292" w:lineRule="exact"/>
              <w:ind w:left="488"/>
              <w:rPr>
                <w:b/>
                <w:sz w:val="24"/>
              </w:rPr>
            </w:pPr>
            <w:r>
              <w:rPr>
                <w:b/>
                <w:sz w:val="24"/>
              </w:rPr>
              <w:t>畜牧学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090501</w:t>
            </w:r>
          </w:p>
        </w:tc>
        <w:tc>
          <w:tcPr>
            <w:tcW w:w="4370" w:type="dxa"/>
          </w:tcPr>
          <w:p>
            <w:pPr>
              <w:pStyle w:val="14"/>
              <w:spacing w:line="292" w:lineRule="exact"/>
              <w:ind w:left="480"/>
              <w:rPr>
                <w:sz w:val="24"/>
              </w:rPr>
            </w:pPr>
            <w:r>
              <w:rPr>
                <w:sz w:val="24"/>
              </w:rPr>
              <w:t>动物遗传育种与繁殖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090502</w:t>
            </w:r>
          </w:p>
        </w:tc>
        <w:tc>
          <w:tcPr>
            <w:tcW w:w="4370" w:type="dxa"/>
          </w:tcPr>
          <w:p>
            <w:pPr>
              <w:pStyle w:val="14"/>
              <w:spacing w:line="292" w:lineRule="exact"/>
              <w:ind w:left="480"/>
              <w:rPr>
                <w:sz w:val="24"/>
              </w:rPr>
            </w:pPr>
            <w:r>
              <w:rPr>
                <w:sz w:val="24"/>
              </w:rPr>
              <w:t>动物营养与饲料科学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090504</w:t>
            </w:r>
          </w:p>
        </w:tc>
        <w:tc>
          <w:tcPr>
            <w:tcW w:w="4370" w:type="dxa"/>
          </w:tcPr>
          <w:p>
            <w:pPr>
              <w:pStyle w:val="14"/>
              <w:spacing w:line="292" w:lineRule="exact"/>
              <w:ind w:left="480"/>
              <w:rPr>
                <w:sz w:val="24"/>
              </w:rPr>
            </w:pPr>
            <w:r>
              <w:rPr>
                <w:sz w:val="24"/>
              </w:rPr>
              <w:t>特种经济动物饲养（含：蚕、蜂等）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0906</w:t>
            </w:r>
          </w:p>
        </w:tc>
        <w:tc>
          <w:tcPr>
            <w:tcW w:w="4370" w:type="dxa"/>
          </w:tcPr>
          <w:p>
            <w:pPr>
              <w:pStyle w:val="14"/>
              <w:spacing w:line="292" w:lineRule="exact"/>
              <w:ind w:left="488"/>
              <w:rPr>
                <w:b/>
                <w:sz w:val="24"/>
              </w:rPr>
            </w:pPr>
            <w:r>
              <w:rPr>
                <w:b/>
                <w:sz w:val="24"/>
              </w:rPr>
              <w:t>兽医学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090601</w:t>
            </w:r>
          </w:p>
        </w:tc>
        <w:tc>
          <w:tcPr>
            <w:tcW w:w="4370" w:type="dxa"/>
          </w:tcPr>
          <w:p>
            <w:pPr>
              <w:pStyle w:val="14"/>
              <w:spacing w:line="292" w:lineRule="exact"/>
              <w:ind w:left="480"/>
              <w:rPr>
                <w:sz w:val="24"/>
              </w:rPr>
            </w:pPr>
            <w:r>
              <w:rPr>
                <w:sz w:val="24"/>
              </w:rPr>
              <w:t>基础兽医学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090602</w:t>
            </w:r>
          </w:p>
        </w:tc>
        <w:tc>
          <w:tcPr>
            <w:tcW w:w="4370" w:type="dxa"/>
          </w:tcPr>
          <w:p>
            <w:pPr>
              <w:pStyle w:val="14"/>
              <w:spacing w:line="292" w:lineRule="exact"/>
              <w:ind w:left="480"/>
              <w:rPr>
                <w:sz w:val="24"/>
              </w:rPr>
            </w:pPr>
            <w:r>
              <w:rPr>
                <w:sz w:val="24"/>
              </w:rPr>
              <w:t>预防兽医学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090603</w:t>
            </w:r>
          </w:p>
        </w:tc>
        <w:tc>
          <w:tcPr>
            <w:tcW w:w="4370" w:type="dxa"/>
          </w:tcPr>
          <w:p>
            <w:pPr>
              <w:pStyle w:val="14"/>
              <w:spacing w:line="292" w:lineRule="exact"/>
              <w:ind w:left="480"/>
              <w:rPr>
                <w:sz w:val="24"/>
              </w:rPr>
            </w:pPr>
            <w:r>
              <w:rPr>
                <w:sz w:val="24"/>
              </w:rPr>
              <w:t>临床兽医学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0907</w:t>
            </w:r>
          </w:p>
        </w:tc>
        <w:tc>
          <w:tcPr>
            <w:tcW w:w="4370" w:type="dxa"/>
          </w:tcPr>
          <w:p>
            <w:pPr>
              <w:pStyle w:val="14"/>
              <w:spacing w:line="292" w:lineRule="exact"/>
              <w:ind w:left="486"/>
              <w:rPr>
                <w:b/>
                <w:sz w:val="24"/>
              </w:rPr>
            </w:pPr>
            <w:r>
              <w:rPr>
                <w:b/>
                <w:sz w:val="24"/>
              </w:rPr>
              <w:t>林学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090701</w:t>
            </w:r>
          </w:p>
        </w:tc>
        <w:tc>
          <w:tcPr>
            <w:tcW w:w="4370" w:type="dxa"/>
          </w:tcPr>
          <w:p>
            <w:pPr>
              <w:pStyle w:val="14"/>
              <w:spacing w:line="292" w:lineRule="exact"/>
              <w:ind w:left="480"/>
              <w:rPr>
                <w:sz w:val="24"/>
              </w:rPr>
            </w:pPr>
            <w:r>
              <w:rPr>
                <w:sz w:val="24"/>
              </w:rPr>
              <w:t>林木遗传育种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090702</w:t>
            </w:r>
          </w:p>
        </w:tc>
        <w:tc>
          <w:tcPr>
            <w:tcW w:w="4370" w:type="dxa"/>
          </w:tcPr>
          <w:p>
            <w:pPr>
              <w:pStyle w:val="14"/>
              <w:spacing w:line="292" w:lineRule="exact"/>
              <w:ind w:left="480"/>
              <w:rPr>
                <w:sz w:val="24"/>
              </w:rPr>
            </w:pPr>
            <w:r>
              <w:rPr>
                <w:sz w:val="24"/>
              </w:rPr>
              <w:t>森林培育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090703</w:t>
            </w:r>
          </w:p>
        </w:tc>
        <w:tc>
          <w:tcPr>
            <w:tcW w:w="4370" w:type="dxa"/>
          </w:tcPr>
          <w:p>
            <w:pPr>
              <w:pStyle w:val="14"/>
              <w:spacing w:line="292" w:lineRule="exact"/>
              <w:ind w:left="480"/>
              <w:rPr>
                <w:sz w:val="24"/>
              </w:rPr>
            </w:pPr>
            <w:r>
              <w:rPr>
                <w:sz w:val="24"/>
              </w:rPr>
              <w:t>森林保护学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090704</w:t>
            </w:r>
          </w:p>
        </w:tc>
        <w:tc>
          <w:tcPr>
            <w:tcW w:w="4370" w:type="dxa"/>
          </w:tcPr>
          <w:p>
            <w:pPr>
              <w:pStyle w:val="14"/>
              <w:spacing w:line="292" w:lineRule="exact"/>
              <w:ind w:left="480"/>
              <w:rPr>
                <w:sz w:val="24"/>
              </w:rPr>
            </w:pPr>
            <w:r>
              <w:rPr>
                <w:sz w:val="24"/>
              </w:rPr>
              <w:t>森林经理学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090705</w:t>
            </w:r>
          </w:p>
        </w:tc>
        <w:tc>
          <w:tcPr>
            <w:tcW w:w="4370" w:type="dxa"/>
          </w:tcPr>
          <w:p>
            <w:pPr>
              <w:pStyle w:val="14"/>
              <w:spacing w:line="292" w:lineRule="exact"/>
              <w:ind w:left="480"/>
              <w:rPr>
                <w:sz w:val="24"/>
              </w:rPr>
            </w:pPr>
            <w:r>
              <w:rPr>
                <w:sz w:val="24"/>
              </w:rPr>
              <w:t>野生动植物保护与利用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090706</w:t>
            </w:r>
          </w:p>
        </w:tc>
        <w:tc>
          <w:tcPr>
            <w:tcW w:w="4370" w:type="dxa"/>
          </w:tcPr>
          <w:p>
            <w:pPr>
              <w:pStyle w:val="14"/>
              <w:spacing w:line="292" w:lineRule="exact"/>
              <w:ind w:left="480"/>
              <w:rPr>
                <w:sz w:val="24"/>
              </w:rPr>
            </w:pPr>
            <w:r>
              <w:rPr>
                <w:sz w:val="24"/>
              </w:rPr>
              <w:t>园林植物与观赏园艺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090707</w:t>
            </w:r>
          </w:p>
        </w:tc>
        <w:tc>
          <w:tcPr>
            <w:tcW w:w="4370" w:type="dxa"/>
          </w:tcPr>
          <w:p>
            <w:pPr>
              <w:pStyle w:val="14"/>
              <w:spacing w:line="292" w:lineRule="exact"/>
              <w:ind w:left="480"/>
              <w:rPr>
                <w:sz w:val="24"/>
              </w:rPr>
            </w:pPr>
            <w:r>
              <w:rPr>
                <w:sz w:val="24"/>
              </w:rPr>
              <w:t>水土保持与荒漠化防治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b/>
                <w:sz w:val="24"/>
              </w:rPr>
            </w:pPr>
            <w:r>
              <w:rPr>
                <w:b/>
                <w:sz w:val="24"/>
              </w:rPr>
              <w:t>0908</w:t>
            </w:r>
          </w:p>
        </w:tc>
        <w:tc>
          <w:tcPr>
            <w:tcW w:w="4370" w:type="dxa"/>
          </w:tcPr>
          <w:p>
            <w:pPr>
              <w:pStyle w:val="14"/>
              <w:spacing w:line="292" w:lineRule="exact"/>
              <w:ind w:left="486"/>
              <w:rPr>
                <w:b/>
                <w:sz w:val="24"/>
              </w:rPr>
            </w:pPr>
            <w:r>
              <w:rPr>
                <w:b/>
                <w:sz w:val="24"/>
              </w:rPr>
              <w:t>水产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50" w:type="dxa"/>
          </w:tcPr>
          <w:p>
            <w:pPr>
              <w:pStyle w:val="14"/>
              <w:spacing w:line="256" w:lineRule="exact"/>
              <w:ind w:left="50"/>
              <w:rPr>
                <w:sz w:val="24"/>
              </w:rPr>
            </w:pPr>
            <w:r>
              <w:rPr>
                <w:sz w:val="24"/>
              </w:rPr>
              <w:t>090801</w:t>
            </w:r>
          </w:p>
        </w:tc>
        <w:tc>
          <w:tcPr>
            <w:tcW w:w="4370" w:type="dxa"/>
          </w:tcPr>
          <w:p>
            <w:pPr>
              <w:pStyle w:val="14"/>
              <w:spacing w:line="256" w:lineRule="exact"/>
              <w:ind w:left="480"/>
              <w:rPr>
                <w:sz w:val="24"/>
              </w:rPr>
            </w:pPr>
            <w:r>
              <w:rPr>
                <w:sz w:val="24"/>
              </w:rPr>
              <w:t>水产养殖</w:t>
            </w:r>
          </w:p>
        </w:tc>
      </w:tr>
    </w:tbl>
    <w:p>
      <w:pPr>
        <w:spacing w:after="0" w:line="256" w:lineRule="exact"/>
        <w:rPr>
          <w:sz w:val="24"/>
        </w:rPr>
        <w:sectPr>
          <w:pgSz w:w="11910" w:h="16840"/>
          <w:pgMar w:top="1480" w:right="660" w:bottom="1060" w:left="660" w:header="0" w:footer="785" w:gutter="0"/>
        </w:sectPr>
      </w:pPr>
    </w:p>
    <w:tbl>
      <w:tblPr>
        <w:tblStyle w:val="10"/>
        <w:tblW w:w="6368" w:type="dxa"/>
        <w:tblInd w:w="4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50"/>
        <w:gridCol w:w="5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50" w:type="dxa"/>
          </w:tcPr>
          <w:p>
            <w:pPr>
              <w:pStyle w:val="14"/>
              <w:spacing w:line="256" w:lineRule="exact"/>
              <w:ind w:left="50"/>
              <w:rPr>
                <w:sz w:val="24"/>
              </w:rPr>
            </w:pPr>
            <w:r>
              <w:rPr>
                <w:sz w:val="24"/>
              </w:rPr>
              <w:t>090802</w:t>
            </w:r>
          </w:p>
        </w:tc>
        <w:tc>
          <w:tcPr>
            <w:tcW w:w="5118" w:type="dxa"/>
          </w:tcPr>
          <w:p>
            <w:pPr>
              <w:pStyle w:val="14"/>
              <w:spacing w:line="256" w:lineRule="exact"/>
              <w:ind w:left="480"/>
              <w:rPr>
                <w:sz w:val="24"/>
              </w:rPr>
            </w:pPr>
            <w:r>
              <w:rPr>
                <w:sz w:val="24"/>
              </w:rPr>
              <w:t>捕捞学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090803</w:t>
            </w:r>
          </w:p>
        </w:tc>
        <w:tc>
          <w:tcPr>
            <w:tcW w:w="5118" w:type="dxa"/>
          </w:tcPr>
          <w:p>
            <w:pPr>
              <w:pStyle w:val="14"/>
              <w:spacing w:line="292" w:lineRule="exact"/>
              <w:ind w:left="480"/>
              <w:rPr>
                <w:sz w:val="24"/>
              </w:rPr>
            </w:pPr>
            <w:r>
              <w:rPr>
                <w:sz w:val="24"/>
              </w:rPr>
              <w:t>渔业资源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6" w:hRule="atLeast"/>
        </w:trPr>
        <w:tc>
          <w:tcPr>
            <w:tcW w:w="1250" w:type="dxa"/>
          </w:tcPr>
          <w:p>
            <w:pPr>
              <w:pStyle w:val="14"/>
              <w:spacing w:line="305" w:lineRule="exact"/>
              <w:ind w:left="50"/>
              <w:rPr>
                <w:b/>
                <w:sz w:val="24"/>
              </w:rPr>
            </w:pPr>
            <w:r>
              <w:rPr>
                <w:b/>
                <w:sz w:val="24"/>
              </w:rPr>
              <w:t>0909</w:t>
            </w:r>
          </w:p>
        </w:tc>
        <w:tc>
          <w:tcPr>
            <w:tcW w:w="5118" w:type="dxa"/>
          </w:tcPr>
          <w:p>
            <w:pPr>
              <w:pStyle w:val="14"/>
              <w:spacing w:line="305" w:lineRule="exact"/>
              <w:ind w:left="486"/>
              <w:rPr>
                <w:b/>
                <w:sz w:val="24"/>
              </w:rPr>
            </w:pPr>
            <w:r>
              <w:rPr>
                <w:b/>
                <w:sz w:val="24"/>
              </w:rPr>
              <w:t>草学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3" w:hRule="atLeast"/>
        </w:trPr>
        <w:tc>
          <w:tcPr>
            <w:tcW w:w="1250" w:type="dxa"/>
          </w:tcPr>
          <w:p>
            <w:pPr>
              <w:pStyle w:val="14"/>
              <w:spacing w:before="215"/>
              <w:ind w:left="50"/>
              <w:rPr>
                <w:b/>
                <w:sz w:val="28"/>
              </w:rPr>
            </w:pPr>
            <w:r>
              <w:rPr>
                <w:b/>
                <w:sz w:val="28"/>
              </w:rPr>
              <w:t>10</w:t>
            </w:r>
          </w:p>
        </w:tc>
        <w:tc>
          <w:tcPr>
            <w:tcW w:w="5118" w:type="dxa"/>
          </w:tcPr>
          <w:p>
            <w:pPr>
              <w:pStyle w:val="14"/>
              <w:spacing w:before="215"/>
              <w:ind w:left="487"/>
              <w:rPr>
                <w:b/>
                <w:sz w:val="28"/>
              </w:rPr>
            </w:pPr>
            <w:r>
              <w:rPr>
                <w:b/>
                <w:sz w:val="28"/>
              </w:rPr>
              <w:t>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atLeast"/>
        </w:trPr>
        <w:tc>
          <w:tcPr>
            <w:tcW w:w="1250" w:type="dxa"/>
          </w:tcPr>
          <w:p>
            <w:pPr>
              <w:pStyle w:val="14"/>
              <w:spacing w:before="65" w:line="295" w:lineRule="exact"/>
              <w:ind w:left="50"/>
              <w:rPr>
                <w:b/>
                <w:sz w:val="24"/>
              </w:rPr>
            </w:pPr>
            <w:r>
              <w:rPr>
                <w:b/>
                <w:sz w:val="24"/>
              </w:rPr>
              <w:t>1001</w:t>
            </w:r>
          </w:p>
        </w:tc>
        <w:tc>
          <w:tcPr>
            <w:tcW w:w="5118" w:type="dxa"/>
          </w:tcPr>
          <w:p>
            <w:pPr>
              <w:pStyle w:val="14"/>
              <w:spacing w:before="65" w:line="295" w:lineRule="exact"/>
              <w:ind w:left="488"/>
              <w:rPr>
                <w:b/>
                <w:sz w:val="24"/>
              </w:rPr>
            </w:pPr>
            <w:r>
              <w:rPr>
                <w:b/>
                <w:sz w:val="24"/>
              </w:rPr>
              <w:t>基础医学(可授医学、理学学位)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100101</w:t>
            </w:r>
          </w:p>
        </w:tc>
        <w:tc>
          <w:tcPr>
            <w:tcW w:w="5118" w:type="dxa"/>
          </w:tcPr>
          <w:p>
            <w:pPr>
              <w:pStyle w:val="14"/>
              <w:spacing w:line="292" w:lineRule="exact"/>
              <w:ind w:left="480"/>
              <w:rPr>
                <w:sz w:val="24"/>
              </w:rPr>
            </w:pPr>
            <w:r>
              <w:rPr>
                <w:sz w:val="24"/>
              </w:rPr>
              <w:t>人体解剖与组织胚胎学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100102</w:t>
            </w:r>
          </w:p>
        </w:tc>
        <w:tc>
          <w:tcPr>
            <w:tcW w:w="5118" w:type="dxa"/>
          </w:tcPr>
          <w:p>
            <w:pPr>
              <w:pStyle w:val="14"/>
              <w:spacing w:line="292" w:lineRule="exact"/>
              <w:ind w:left="480"/>
              <w:rPr>
                <w:sz w:val="24"/>
              </w:rPr>
            </w:pPr>
            <w:r>
              <w:rPr>
                <w:sz w:val="24"/>
              </w:rPr>
              <w:t>免疫学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100103</w:t>
            </w:r>
          </w:p>
        </w:tc>
        <w:tc>
          <w:tcPr>
            <w:tcW w:w="5118" w:type="dxa"/>
          </w:tcPr>
          <w:p>
            <w:pPr>
              <w:pStyle w:val="14"/>
              <w:spacing w:line="292" w:lineRule="exact"/>
              <w:ind w:left="480"/>
              <w:rPr>
                <w:sz w:val="24"/>
              </w:rPr>
            </w:pPr>
            <w:r>
              <w:rPr>
                <w:sz w:val="24"/>
              </w:rPr>
              <w:t>病原生物学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100104</w:t>
            </w:r>
          </w:p>
        </w:tc>
        <w:tc>
          <w:tcPr>
            <w:tcW w:w="5118" w:type="dxa"/>
          </w:tcPr>
          <w:p>
            <w:pPr>
              <w:pStyle w:val="14"/>
              <w:spacing w:line="292" w:lineRule="exact"/>
              <w:ind w:left="480"/>
              <w:rPr>
                <w:sz w:val="24"/>
              </w:rPr>
            </w:pPr>
            <w:r>
              <w:rPr>
                <w:sz w:val="24"/>
              </w:rPr>
              <w:t>病理学与病理生理学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100105</w:t>
            </w:r>
          </w:p>
        </w:tc>
        <w:tc>
          <w:tcPr>
            <w:tcW w:w="5118" w:type="dxa"/>
          </w:tcPr>
          <w:p>
            <w:pPr>
              <w:pStyle w:val="14"/>
              <w:spacing w:line="292" w:lineRule="exact"/>
              <w:ind w:left="480"/>
              <w:rPr>
                <w:sz w:val="24"/>
              </w:rPr>
            </w:pPr>
            <w:r>
              <w:rPr>
                <w:sz w:val="24"/>
              </w:rPr>
              <w:t>法医学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100106</w:t>
            </w:r>
          </w:p>
        </w:tc>
        <w:tc>
          <w:tcPr>
            <w:tcW w:w="5118" w:type="dxa"/>
          </w:tcPr>
          <w:p>
            <w:pPr>
              <w:pStyle w:val="14"/>
              <w:spacing w:line="292" w:lineRule="exact"/>
              <w:ind w:left="480"/>
              <w:rPr>
                <w:sz w:val="24"/>
              </w:rPr>
            </w:pPr>
            <w:r>
              <w:rPr>
                <w:sz w:val="24"/>
              </w:rPr>
              <w:t>放射医学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b/>
                <w:sz w:val="24"/>
              </w:rPr>
            </w:pPr>
            <w:r>
              <w:rPr>
                <w:b/>
                <w:sz w:val="24"/>
              </w:rPr>
              <w:t>1002</w:t>
            </w:r>
          </w:p>
        </w:tc>
        <w:tc>
          <w:tcPr>
            <w:tcW w:w="5118" w:type="dxa"/>
          </w:tcPr>
          <w:p>
            <w:pPr>
              <w:pStyle w:val="14"/>
              <w:spacing w:line="292" w:lineRule="exact"/>
              <w:ind w:left="487"/>
              <w:rPr>
                <w:b/>
                <w:sz w:val="24"/>
              </w:rPr>
            </w:pPr>
            <w:r>
              <w:rPr>
                <w:b/>
                <w:sz w:val="24"/>
              </w:rPr>
              <w:t>临床医学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100201</w:t>
            </w:r>
          </w:p>
        </w:tc>
        <w:tc>
          <w:tcPr>
            <w:tcW w:w="5118" w:type="dxa"/>
          </w:tcPr>
          <w:p>
            <w:pPr>
              <w:pStyle w:val="14"/>
              <w:spacing w:line="292" w:lineRule="exact"/>
              <w:ind w:left="480"/>
              <w:rPr>
                <w:sz w:val="24"/>
              </w:rPr>
            </w:pPr>
            <w:r>
              <w:rPr>
                <w:sz w:val="24"/>
              </w:rPr>
              <w:t>内科学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100202</w:t>
            </w:r>
          </w:p>
        </w:tc>
        <w:tc>
          <w:tcPr>
            <w:tcW w:w="5118" w:type="dxa"/>
          </w:tcPr>
          <w:p>
            <w:pPr>
              <w:pStyle w:val="14"/>
              <w:spacing w:line="292" w:lineRule="exact"/>
              <w:ind w:left="480"/>
              <w:rPr>
                <w:sz w:val="24"/>
              </w:rPr>
            </w:pPr>
            <w:r>
              <w:rPr>
                <w:sz w:val="24"/>
              </w:rPr>
              <w:t>儿科学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100203</w:t>
            </w:r>
          </w:p>
        </w:tc>
        <w:tc>
          <w:tcPr>
            <w:tcW w:w="5118" w:type="dxa"/>
          </w:tcPr>
          <w:p>
            <w:pPr>
              <w:pStyle w:val="14"/>
              <w:spacing w:line="292" w:lineRule="exact"/>
              <w:ind w:left="480"/>
              <w:rPr>
                <w:sz w:val="24"/>
              </w:rPr>
            </w:pPr>
            <w:r>
              <w:rPr>
                <w:sz w:val="24"/>
              </w:rPr>
              <w:t>老年医学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100204</w:t>
            </w:r>
          </w:p>
        </w:tc>
        <w:tc>
          <w:tcPr>
            <w:tcW w:w="5118" w:type="dxa"/>
          </w:tcPr>
          <w:p>
            <w:pPr>
              <w:pStyle w:val="14"/>
              <w:spacing w:line="292" w:lineRule="exact"/>
              <w:ind w:left="480"/>
              <w:rPr>
                <w:sz w:val="24"/>
              </w:rPr>
            </w:pPr>
            <w:r>
              <w:rPr>
                <w:sz w:val="24"/>
              </w:rPr>
              <w:t>神经病学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100205</w:t>
            </w:r>
          </w:p>
        </w:tc>
        <w:tc>
          <w:tcPr>
            <w:tcW w:w="5118" w:type="dxa"/>
          </w:tcPr>
          <w:p>
            <w:pPr>
              <w:pStyle w:val="14"/>
              <w:spacing w:line="292" w:lineRule="exact"/>
              <w:ind w:left="480"/>
              <w:rPr>
                <w:sz w:val="24"/>
              </w:rPr>
            </w:pPr>
            <w:r>
              <w:rPr>
                <w:sz w:val="24"/>
              </w:rPr>
              <w:t>精神病与精神卫生学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100206</w:t>
            </w:r>
          </w:p>
        </w:tc>
        <w:tc>
          <w:tcPr>
            <w:tcW w:w="5118" w:type="dxa"/>
          </w:tcPr>
          <w:p>
            <w:pPr>
              <w:pStyle w:val="14"/>
              <w:spacing w:line="292" w:lineRule="exact"/>
              <w:ind w:left="480"/>
              <w:rPr>
                <w:sz w:val="24"/>
              </w:rPr>
            </w:pPr>
            <w:r>
              <w:rPr>
                <w:sz w:val="24"/>
              </w:rPr>
              <w:t>皮肤病与性病学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100207</w:t>
            </w:r>
          </w:p>
        </w:tc>
        <w:tc>
          <w:tcPr>
            <w:tcW w:w="5118" w:type="dxa"/>
          </w:tcPr>
          <w:p>
            <w:pPr>
              <w:pStyle w:val="14"/>
              <w:spacing w:line="292" w:lineRule="exact"/>
              <w:ind w:left="480"/>
              <w:rPr>
                <w:sz w:val="24"/>
              </w:rPr>
            </w:pPr>
            <w:r>
              <w:rPr>
                <w:sz w:val="24"/>
              </w:rPr>
              <w:t>影像医学与核医学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100208</w:t>
            </w:r>
          </w:p>
        </w:tc>
        <w:tc>
          <w:tcPr>
            <w:tcW w:w="5118" w:type="dxa"/>
          </w:tcPr>
          <w:p>
            <w:pPr>
              <w:pStyle w:val="14"/>
              <w:spacing w:line="292" w:lineRule="exact"/>
              <w:ind w:left="480"/>
              <w:rPr>
                <w:sz w:val="24"/>
              </w:rPr>
            </w:pPr>
            <w:r>
              <w:rPr>
                <w:sz w:val="24"/>
              </w:rPr>
              <w:t>临床检验诊断学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100210</w:t>
            </w:r>
          </w:p>
        </w:tc>
        <w:tc>
          <w:tcPr>
            <w:tcW w:w="5118" w:type="dxa"/>
          </w:tcPr>
          <w:p>
            <w:pPr>
              <w:pStyle w:val="14"/>
              <w:spacing w:line="292" w:lineRule="exact"/>
              <w:ind w:left="480"/>
              <w:rPr>
                <w:sz w:val="24"/>
              </w:rPr>
            </w:pPr>
            <w:r>
              <w:rPr>
                <w:sz w:val="24"/>
              </w:rPr>
              <w:t>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100211</w:t>
            </w:r>
          </w:p>
        </w:tc>
        <w:tc>
          <w:tcPr>
            <w:tcW w:w="5118" w:type="dxa"/>
          </w:tcPr>
          <w:p>
            <w:pPr>
              <w:pStyle w:val="14"/>
              <w:spacing w:line="292" w:lineRule="exact"/>
              <w:ind w:left="480"/>
              <w:rPr>
                <w:sz w:val="24"/>
              </w:rPr>
            </w:pPr>
            <w:r>
              <w:rPr>
                <w:sz w:val="24"/>
              </w:rPr>
              <w:t>妇产科学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100212</w:t>
            </w:r>
          </w:p>
        </w:tc>
        <w:tc>
          <w:tcPr>
            <w:tcW w:w="5118" w:type="dxa"/>
          </w:tcPr>
          <w:p>
            <w:pPr>
              <w:pStyle w:val="14"/>
              <w:spacing w:line="292" w:lineRule="exact"/>
              <w:ind w:left="480"/>
              <w:rPr>
                <w:sz w:val="24"/>
              </w:rPr>
            </w:pPr>
            <w:r>
              <w:rPr>
                <w:sz w:val="24"/>
              </w:rPr>
              <w:t>眼科学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100213</w:t>
            </w:r>
          </w:p>
        </w:tc>
        <w:tc>
          <w:tcPr>
            <w:tcW w:w="5118" w:type="dxa"/>
          </w:tcPr>
          <w:p>
            <w:pPr>
              <w:pStyle w:val="14"/>
              <w:spacing w:line="292" w:lineRule="exact"/>
              <w:ind w:left="480"/>
              <w:rPr>
                <w:sz w:val="24"/>
              </w:rPr>
            </w:pPr>
            <w:r>
              <w:rPr>
                <w:sz w:val="24"/>
              </w:rPr>
              <w:t>耳鼻咽喉科学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100214</w:t>
            </w:r>
          </w:p>
        </w:tc>
        <w:tc>
          <w:tcPr>
            <w:tcW w:w="5118" w:type="dxa"/>
          </w:tcPr>
          <w:p>
            <w:pPr>
              <w:pStyle w:val="14"/>
              <w:spacing w:line="292" w:lineRule="exact"/>
              <w:ind w:left="480"/>
              <w:rPr>
                <w:sz w:val="24"/>
              </w:rPr>
            </w:pPr>
            <w:r>
              <w:rPr>
                <w:sz w:val="24"/>
              </w:rPr>
              <w:t>肿瘤学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100215</w:t>
            </w:r>
          </w:p>
        </w:tc>
        <w:tc>
          <w:tcPr>
            <w:tcW w:w="5118" w:type="dxa"/>
          </w:tcPr>
          <w:p>
            <w:pPr>
              <w:pStyle w:val="14"/>
              <w:spacing w:line="292" w:lineRule="exact"/>
              <w:ind w:left="480"/>
              <w:rPr>
                <w:sz w:val="24"/>
              </w:rPr>
            </w:pPr>
            <w:r>
              <w:rPr>
                <w:sz w:val="24"/>
              </w:rPr>
              <w:t>康复医学与理疗学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100216</w:t>
            </w:r>
          </w:p>
        </w:tc>
        <w:tc>
          <w:tcPr>
            <w:tcW w:w="5118" w:type="dxa"/>
          </w:tcPr>
          <w:p>
            <w:pPr>
              <w:pStyle w:val="14"/>
              <w:spacing w:line="292" w:lineRule="exact"/>
              <w:ind w:left="480"/>
              <w:rPr>
                <w:sz w:val="24"/>
              </w:rPr>
            </w:pPr>
            <w:r>
              <w:rPr>
                <w:sz w:val="24"/>
              </w:rPr>
              <w:t>运动医学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100217</w:t>
            </w:r>
          </w:p>
        </w:tc>
        <w:tc>
          <w:tcPr>
            <w:tcW w:w="5118" w:type="dxa"/>
          </w:tcPr>
          <w:p>
            <w:pPr>
              <w:pStyle w:val="14"/>
              <w:spacing w:line="292" w:lineRule="exact"/>
              <w:ind w:left="480"/>
              <w:rPr>
                <w:sz w:val="24"/>
              </w:rPr>
            </w:pPr>
            <w:r>
              <w:rPr>
                <w:sz w:val="24"/>
              </w:rPr>
              <w:t>麻醉学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100218</w:t>
            </w:r>
          </w:p>
        </w:tc>
        <w:tc>
          <w:tcPr>
            <w:tcW w:w="5118" w:type="dxa"/>
          </w:tcPr>
          <w:p>
            <w:pPr>
              <w:pStyle w:val="14"/>
              <w:spacing w:line="292" w:lineRule="exact"/>
              <w:ind w:left="480"/>
              <w:rPr>
                <w:sz w:val="24"/>
              </w:rPr>
            </w:pPr>
            <w:r>
              <w:rPr>
                <w:sz w:val="24"/>
              </w:rPr>
              <w:t>急诊医学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1003</w:t>
            </w:r>
          </w:p>
        </w:tc>
        <w:tc>
          <w:tcPr>
            <w:tcW w:w="5118" w:type="dxa"/>
          </w:tcPr>
          <w:p>
            <w:pPr>
              <w:pStyle w:val="14"/>
              <w:spacing w:line="292" w:lineRule="exact"/>
              <w:ind w:left="487"/>
              <w:rPr>
                <w:b/>
                <w:sz w:val="24"/>
              </w:rPr>
            </w:pPr>
            <w:r>
              <w:rPr>
                <w:b/>
                <w:sz w:val="24"/>
              </w:rPr>
              <w:t>口腔医学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100301</w:t>
            </w:r>
          </w:p>
        </w:tc>
        <w:tc>
          <w:tcPr>
            <w:tcW w:w="5118" w:type="dxa"/>
          </w:tcPr>
          <w:p>
            <w:pPr>
              <w:pStyle w:val="14"/>
              <w:spacing w:line="292" w:lineRule="exact"/>
              <w:ind w:left="480"/>
              <w:rPr>
                <w:sz w:val="24"/>
              </w:rPr>
            </w:pPr>
            <w:r>
              <w:rPr>
                <w:sz w:val="24"/>
              </w:rPr>
              <w:t>口腔基础医学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100302</w:t>
            </w:r>
          </w:p>
        </w:tc>
        <w:tc>
          <w:tcPr>
            <w:tcW w:w="5118" w:type="dxa"/>
          </w:tcPr>
          <w:p>
            <w:pPr>
              <w:pStyle w:val="14"/>
              <w:spacing w:line="292" w:lineRule="exact"/>
              <w:ind w:left="480"/>
              <w:rPr>
                <w:sz w:val="24"/>
              </w:rPr>
            </w:pPr>
            <w:r>
              <w:rPr>
                <w:sz w:val="24"/>
              </w:rPr>
              <w:t>口腔临床医学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1004</w:t>
            </w:r>
          </w:p>
        </w:tc>
        <w:tc>
          <w:tcPr>
            <w:tcW w:w="5118" w:type="dxa"/>
          </w:tcPr>
          <w:p>
            <w:pPr>
              <w:pStyle w:val="14"/>
              <w:spacing w:line="292" w:lineRule="exact"/>
              <w:ind w:left="487"/>
              <w:rPr>
                <w:b/>
                <w:sz w:val="24"/>
              </w:rPr>
            </w:pPr>
            <w:r>
              <w:rPr>
                <w:b/>
                <w:sz w:val="24"/>
              </w:rPr>
              <w:t>公共卫生与预防医学(可授医学、理学学位)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100401</w:t>
            </w:r>
          </w:p>
        </w:tc>
        <w:tc>
          <w:tcPr>
            <w:tcW w:w="5118" w:type="dxa"/>
          </w:tcPr>
          <w:p>
            <w:pPr>
              <w:pStyle w:val="14"/>
              <w:spacing w:line="292" w:lineRule="exact"/>
              <w:ind w:left="480"/>
              <w:rPr>
                <w:sz w:val="24"/>
              </w:rPr>
            </w:pPr>
            <w:r>
              <w:rPr>
                <w:sz w:val="24"/>
              </w:rPr>
              <w:t>流行病与卫生统计学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100402</w:t>
            </w:r>
          </w:p>
        </w:tc>
        <w:tc>
          <w:tcPr>
            <w:tcW w:w="5118" w:type="dxa"/>
          </w:tcPr>
          <w:p>
            <w:pPr>
              <w:pStyle w:val="14"/>
              <w:spacing w:line="292" w:lineRule="exact"/>
              <w:ind w:left="480"/>
              <w:rPr>
                <w:sz w:val="24"/>
              </w:rPr>
            </w:pPr>
            <w:r>
              <w:rPr>
                <w:sz w:val="24"/>
              </w:rPr>
              <w:t>劳动卫生与环境卫生学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100403</w:t>
            </w:r>
          </w:p>
        </w:tc>
        <w:tc>
          <w:tcPr>
            <w:tcW w:w="5118" w:type="dxa"/>
          </w:tcPr>
          <w:p>
            <w:pPr>
              <w:pStyle w:val="14"/>
              <w:spacing w:line="292" w:lineRule="exact"/>
              <w:ind w:left="480"/>
              <w:rPr>
                <w:sz w:val="24"/>
              </w:rPr>
            </w:pPr>
            <w:r>
              <w:rPr>
                <w:sz w:val="24"/>
              </w:rPr>
              <w:t>营养与食品卫生学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100404</w:t>
            </w:r>
          </w:p>
        </w:tc>
        <w:tc>
          <w:tcPr>
            <w:tcW w:w="5118" w:type="dxa"/>
          </w:tcPr>
          <w:p>
            <w:pPr>
              <w:pStyle w:val="14"/>
              <w:spacing w:line="292" w:lineRule="exact"/>
              <w:ind w:left="480"/>
              <w:rPr>
                <w:sz w:val="24"/>
              </w:rPr>
            </w:pPr>
            <w:r>
              <w:rPr>
                <w:sz w:val="24"/>
              </w:rPr>
              <w:t>儿少卫生与妇幼保健学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100405</w:t>
            </w:r>
          </w:p>
        </w:tc>
        <w:tc>
          <w:tcPr>
            <w:tcW w:w="5118" w:type="dxa"/>
          </w:tcPr>
          <w:p>
            <w:pPr>
              <w:pStyle w:val="14"/>
              <w:spacing w:line="292" w:lineRule="exact"/>
              <w:ind w:left="480"/>
              <w:rPr>
                <w:sz w:val="24"/>
              </w:rPr>
            </w:pPr>
            <w:r>
              <w:rPr>
                <w:sz w:val="24"/>
              </w:rPr>
              <w:t>卫生毒理学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100406</w:t>
            </w:r>
          </w:p>
        </w:tc>
        <w:tc>
          <w:tcPr>
            <w:tcW w:w="5118" w:type="dxa"/>
          </w:tcPr>
          <w:p>
            <w:pPr>
              <w:pStyle w:val="14"/>
              <w:spacing w:line="292" w:lineRule="exact"/>
              <w:ind w:left="480"/>
              <w:rPr>
                <w:sz w:val="24"/>
              </w:rPr>
            </w:pPr>
            <w:r>
              <w:rPr>
                <w:sz w:val="24"/>
              </w:rPr>
              <w:t>军事预防医学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b/>
                <w:sz w:val="24"/>
              </w:rPr>
            </w:pPr>
            <w:r>
              <w:rPr>
                <w:b/>
                <w:sz w:val="24"/>
              </w:rPr>
              <w:t>1005</w:t>
            </w:r>
          </w:p>
        </w:tc>
        <w:tc>
          <w:tcPr>
            <w:tcW w:w="5118" w:type="dxa"/>
          </w:tcPr>
          <w:p>
            <w:pPr>
              <w:pStyle w:val="14"/>
              <w:spacing w:line="292" w:lineRule="exact"/>
              <w:ind w:left="488"/>
              <w:rPr>
                <w:b/>
                <w:sz w:val="24"/>
              </w:rPr>
            </w:pPr>
            <w:r>
              <w:rPr>
                <w:b/>
                <w:sz w:val="24"/>
              </w:rPr>
              <w:t>中医学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100501</w:t>
            </w:r>
          </w:p>
        </w:tc>
        <w:tc>
          <w:tcPr>
            <w:tcW w:w="5118" w:type="dxa"/>
          </w:tcPr>
          <w:p>
            <w:pPr>
              <w:pStyle w:val="14"/>
              <w:spacing w:line="292" w:lineRule="exact"/>
              <w:ind w:left="480"/>
              <w:rPr>
                <w:sz w:val="24"/>
              </w:rPr>
            </w:pPr>
            <w:r>
              <w:rPr>
                <w:sz w:val="24"/>
              </w:rPr>
              <w:t>中医基础理论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50" w:type="dxa"/>
          </w:tcPr>
          <w:p>
            <w:pPr>
              <w:pStyle w:val="14"/>
              <w:spacing w:line="256" w:lineRule="exact"/>
              <w:ind w:left="50"/>
              <w:rPr>
                <w:sz w:val="24"/>
              </w:rPr>
            </w:pPr>
            <w:r>
              <w:rPr>
                <w:sz w:val="24"/>
              </w:rPr>
              <w:t>100502</w:t>
            </w:r>
          </w:p>
        </w:tc>
        <w:tc>
          <w:tcPr>
            <w:tcW w:w="5118" w:type="dxa"/>
          </w:tcPr>
          <w:p>
            <w:pPr>
              <w:pStyle w:val="14"/>
              <w:spacing w:line="256" w:lineRule="exact"/>
              <w:ind w:left="480"/>
              <w:rPr>
                <w:sz w:val="24"/>
              </w:rPr>
            </w:pPr>
            <w:r>
              <w:rPr>
                <w:sz w:val="24"/>
              </w:rPr>
              <w:t>中医临床基础</w:t>
            </w:r>
          </w:p>
        </w:tc>
      </w:tr>
    </w:tbl>
    <w:p>
      <w:pPr>
        <w:spacing w:after="0" w:line="256" w:lineRule="exact"/>
        <w:rPr>
          <w:sz w:val="24"/>
        </w:rPr>
        <w:sectPr>
          <w:pgSz w:w="11910" w:h="16840"/>
          <w:pgMar w:top="1480" w:right="660" w:bottom="1060" w:left="660" w:header="0" w:footer="785" w:gutter="0"/>
        </w:sectPr>
      </w:pPr>
    </w:p>
    <w:tbl>
      <w:tblPr>
        <w:tblStyle w:val="10"/>
        <w:tblW w:w="5620" w:type="dxa"/>
        <w:tblInd w:w="4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50"/>
        <w:gridCol w:w="4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50" w:type="dxa"/>
          </w:tcPr>
          <w:p>
            <w:pPr>
              <w:pStyle w:val="14"/>
              <w:spacing w:line="256" w:lineRule="exact"/>
              <w:ind w:left="50"/>
              <w:rPr>
                <w:sz w:val="24"/>
              </w:rPr>
            </w:pPr>
            <w:r>
              <w:rPr>
                <w:sz w:val="24"/>
              </w:rPr>
              <w:t>100503</w:t>
            </w:r>
          </w:p>
        </w:tc>
        <w:tc>
          <w:tcPr>
            <w:tcW w:w="4370" w:type="dxa"/>
          </w:tcPr>
          <w:p>
            <w:pPr>
              <w:pStyle w:val="14"/>
              <w:spacing w:line="256" w:lineRule="exact"/>
              <w:ind w:left="480"/>
              <w:rPr>
                <w:sz w:val="24"/>
              </w:rPr>
            </w:pPr>
            <w:r>
              <w:rPr>
                <w:sz w:val="24"/>
              </w:rPr>
              <w:t>中医医史文献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100504</w:t>
            </w:r>
          </w:p>
        </w:tc>
        <w:tc>
          <w:tcPr>
            <w:tcW w:w="4370" w:type="dxa"/>
          </w:tcPr>
          <w:p>
            <w:pPr>
              <w:pStyle w:val="14"/>
              <w:spacing w:line="292" w:lineRule="exact"/>
              <w:ind w:left="480"/>
              <w:rPr>
                <w:sz w:val="24"/>
              </w:rPr>
            </w:pPr>
            <w:r>
              <w:rPr>
                <w:sz w:val="24"/>
              </w:rPr>
              <w:t>方剂学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100505</w:t>
            </w:r>
          </w:p>
        </w:tc>
        <w:tc>
          <w:tcPr>
            <w:tcW w:w="4370" w:type="dxa"/>
          </w:tcPr>
          <w:p>
            <w:pPr>
              <w:pStyle w:val="14"/>
              <w:spacing w:line="292" w:lineRule="exact"/>
              <w:ind w:left="480"/>
              <w:rPr>
                <w:sz w:val="24"/>
              </w:rPr>
            </w:pPr>
            <w:r>
              <w:rPr>
                <w:sz w:val="24"/>
              </w:rPr>
              <w:t>中医诊断学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100506</w:t>
            </w:r>
          </w:p>
        </w:tc>
        <w:tc>
          <w:tcPr>
            <w:tcW w:w="4370" w:type="dxa"/>
          </w:tcPr>
          <w:p>
            <w:pPr>
              <w:pStyle w:val="14"/>
              <w:spacing w:line="292" w:lineRule="exact"/>
              <w:ind w:left="480"/>
              <w:rPr>
                <w:sz w:val="24"/>
              </w:rPr>
            </w:pPr>
            <w:r>
              <w:rPr>
                <w:sz w:val="24"/>
              </w:rPr>
              <w:t>中医内科学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100507</w:t>
            </w:r>
          </w:p>
        </w:tc>
        <w:tc>
          <w:tcPr>
            <w:tcW w:w="4370" w:type="dxa"/>
          </w:tcPr>
          <w:p>
            <w:pPr>
              <w:pStyle w:val="14"/>
              <w:spacing w:line="292" w:lineRule="exact"/>
              <w:ind w:left="480"/>
              <w:rPr>
                <w:sz w:val="24"/>
              </w:rPr>
            </w:pPr>
            <w:r>
              <w:rPr>
                <w:sz w:val="24"/>
              </w:rPr>
              <w:t>中医外科学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100508</w:t>
            </w:r>
          </w:p>
        </w:tc>
        <w:tc>
          <w:tcPr>
            <w:tcW w:w="4370" w:type="dxa"/>
          </w:tcPr>
          <w:p>
            <w:pPr>
              <w:pStyle w:val="14"/>
              <w:spacing w:line="292" w:lineRule="exact"/>
              <w:ind w:left="480"/>
              <w:rPr>
                <w:sz w:val="24"/>
              </w:rPr>
            </w:pPr>
            <w:r>
              <w:rPr>
                <w:sz w:val="24"/>
              </w:rPr>
              <w:t>中医骨伤科学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100509</w:t>
            </w:r>
          </w:p>
        </w:tc>
        <w:tc>
          <w:tcPr>
            <w:tcW w:w="4370" w:type="dxa"/>
          </w:tcPr>
          <w:p>
            <w:pPr>
              <w:pStyle w:val="14"/>
              <w:spacing w:line="292" w:lineRule="exact"/>
              <w:ind w:left="480"/>
              <w:rPr>
                <w:sz w:val="24"/>
              </w:rPr>
            </w:pPr>
            <w:r>
              <w:rPr>
                <w:sz w:val="24"/>
              </w:rPr>
              <w:t>中医妇科学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100510</w:t>
            </w:r>
          </w:p>
        </w:tc>
        <w:tc>
          <w:tcPr>
            <w:tcW w:w="4370" w:type="dxa"/>
          </w:tcPr>
          <w:p>
            <w:pPr>
              <w:pStyle w:val="14"/>
              <w:spacing w:line="292" w:lineRule="exact"/>
              <w:ind w:left="480"/>
              <w:rPr>
                <w:sz w:val="24"/>
              </w:rPr>
            </w:pPr>
            <w:r>
              <w:rPr>
                <w:sz w:val="24"/>
              </w:rPr>
              <w:t>中医儿科学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100511</w:t>
            </w:r>
          </w:p>
        </w:tc>
        <w:tc>
          <w:tcPr>
            <w:tcW w:w="4370" w:type="dxa"/>
          </w:tcPr>
          <w:p>
            <w:pPr>
              <w:pStyle w:val="14"/>
              <w:spacing w:line="292" w:lineRule="exact"/>
              <w:ind w:left="480"/>
              <w:rPr>
                <w:sz w:val="24"/>
              </w:rPr>
            </w:pPr>
            <w:r>
              <w:rPr>
                <w:sz w:val="24"/>
              </w:rPr>
              <w:t>中医五官科学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100512</w:t>
            </w:r>
          </w:p>
        </w:tc>
        <w:tc>
          <w:tcPr>
            <w:tcW w:w="4370" w:type="dxa"/>
          </w:tcPr>
          <w:p>
            <w:pPr>
              <w:pStyle w:val="14"/>
              <w:spacing w:line="292" w:lineRule="exact"/>
              <w:ind w:left="480"/>
              <w:rPr>
                <w:sz w:val="24"/>
              </w:rPr>
            </w:pPr>
            <w:r>
              <w:rPr>
                <w:sz w:val="24"/>
              </w:rPr>
              <w:t>针灸推拿学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100513</w:t>
            </w:r>
          </w:p>
        </w:tc>
        <w:tc>
          <w:tcPr>
            <w:tcW w:w="4370" w:type="dxa"/>
          </w:tcPr>
          <w:p>
            <w:pPr>
              <w:pStyle w:val="14"/>
              <w:spacing w:line="292" w:lineRule="exact"/>
              <w:ind w:left="480"/>
              <w:rPr>
                <w:sz w:val="24"/>
              </w:rPr>
            </w:pPr>
            <w:r>
              <w:rPr>
                <w:sz w:val="24"/>
              </w:rPr>
              <w:t>民族医学（含：藏医学、蒙医学等）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1006</w:t>
            </w:r>
          </w:p>
        </w:tc>
        <w:tc>
          <w:tcPr>
            <w:tcW w:w="4370" w:type="dxa"/>
          </w:tcPr>
          <w:p>
            <w:pPr>
              <w:pStyle w:val="14"/>
              <w:spacing w:line="292" w:lineRule="exact"/>
              <w:ind w:left="487"/>
              <w:rPr>
                <w:b/>
                <w:sz w:val="24"/>
              </w:rPr>
            </w:pPr>
            <w:r>
              <w:rPr>
                <w:b/>
                <w:sz w:val="24"/>
              </w:rPr>
              <w:t>中西医结合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100601</w:t>
            </w:r>
          </w:p>
        </w:tc>
        <w:tc>
          <w:tcPr>
            <w:tcW w:w="4370" w:type="dxa"/>
          </w:tcPr>
          <w:p>
            <w:pPr>
              <w:pStyle w:val="14"/>
              <w:spacing w:line="292" w:lineRule="exact"/>
              <w:ind w:left="480"/>
              <w:rPr>
                <w:sz w:val="24"/>
              </w:rPr>
            </w:pPr>
            <w:r>
              <w:rPr>
                <w:sz w:val="24"/>
              </w:rPr>
              <w:t>中西医结合基础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100602</w:t>
            </w:r>
          </w:p>
        </w:tc>
        <w:tc>
          <w:tcPr>
            <w:tcW w:w="4370" w:type="dxa"/>
          </w:tcPr>
          <w:p>
            <w:pPr>
              <w:pStyle w:val="14"/>
              <w:spacing w:line="292" w:lineRule="exact"/>
              <w:ind w:left="480"/>
              <w:rPr>
                <w:sz w:val="24"/>
              </w:rPr>
            </w:pPr>
            <w:r>
              <w:rPr>
                <w:sz w:val="24"/>
              </w:rPr>
              <w:t>中西医结合临床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b/>
                <w:sz w:val="24"/>
              </w:rPr>
            </w:pPr>
            <w:r>
              <w:rPr>
                <w:b/>
                <w:sz w:val="24"/>
              </w:rPr>
              <w:t>1007</w:t>
            </w:r>
          </w:p>
        </w:tc>
        <w:tc>
          <w:tcPr>
            <w:tcW w:w="4370" w:type="dxa"/>
          </w:tcPr>
          <w:p>
            <w:pPr>
              <w:pStyle w:val="14"/>
              <w:spacing w:line="292" w:lineRule="exact"/>
              <w:ind w:left="487"/>
              <w:rPr>
                <w:b/>
                <w:sz w:val="24"/>
              </w:rPr>
            </w:pPr>
            <w:r>
              <w:rPr>
                <w:b/>
                <w:sz w:val="24"/>
              </w:rPr>
              <w:t>药学(可授医学、理学学位)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100701</w:t>
            </w:r>
          </w:p>
        </w:tc>
        <w:tc>
          <w:tcPr>
            <w:tcW w:w="4370" w:type="dxa"/>
          </w:tcPr>
          <w:p>
            <w:pPr>
              <w:pStyle w:val="14"/>
              <w:spacing w:line="292" w:lineRule="exact"/>
              <w:ind w:left="480"/>
              <w:rPr>
                <w:sz w:val="24"/>
              </w:rPr>
            </w:pPr>
            <w:r>
              <w:rPr>
                <w:sz w:val="24"/>
              </w:rPr>
              <w:t>药物化学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100702</w:t>
            </w:r>
          </w:p>
        </w:tc>
        <w:tc>
          <w:tcPr>
            <w:tcW w:w="4370" w:type="dxa"/>
          </w:tcPr>
          <w:p>
            <w:pPr>
              <w:pStyle w:val="14"/>
              <w:spacing w:line="292" w:lineRule="exact"/>
              <w:ind w:left="480"/>
              <w:rPr>
                <w:sz w:val="24"/>
              </w:rPr>
            </w:pPr>
            <w:r>
              <w:rPr>
                <w:sz w:val="24"/>
              </w:rPr>
              <w:t>药剂学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100703</w:t>
            </w:r>
          </w:p>
        </w:tc>
        <w:tc>
          <w:tcPr>
            <w:tcW w:w="4370" w:type="dxa"/>
          </w:tcPr>
          <w:p>
            <w:pPr>
              <w:pStyle w:val="14"/>
              <w:spacing w:line="292" w:lineRule="exact"/>
              <w:ind w:left="480"/>
              <w:rPr>
                <w:sz w:val="24"/>
              </w:rPr>
            </w:pPr>
            <w:r>
              <w:rPr>
                <w:sz w:val="24"/>
              </w:rPr>
              <w:t>生药学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100704</w:t>
            </w:r>
          </w:p>
        </w:tc>
        <w:tc>
          <w:tcPr>
            <w:tcW w:w="4370" w:type="dxa"/>
          </w:tcPr>
          <w:p>
            <w:pPr>
              <w:pStyle w:val="14"/>
              <w:spacing w:line="292" w:lineRule="exact"/>
              <w:ind w:left="480"/>
              <w:rPr>
                <w:sz w:val="24"/>
              </w:rPr>
            </w:pPr>
            <w:r>
              <w:rPr>
                <w:sz w:val="24"/>
              </w:rPr>
              <w:t>药物分析学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100705</w:t>
            </w:r>
          </w:p>
        </w:tc>
        <w:tc>
          <w:tcPr>
            <w:tcW w:w="4370" w:type="dxa"/>
          </w:tcPr>
          <w:p>
            <w:pPr>
              <w:pStyle w:val="14"/>
              <w:spacing w:line="292" w:lineRule="exact"/>
              <w:ind w:left="480"/>
              <w:rPr>
                <w:sz w:val="24"/>
              </w:rPr>
            </w:pPr>
            <w:r>
              <w:rPr>
                <w:sz w:val="24"/>
              </w:rPr>
              <w:t>微生物与生化药学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100706</w:t>
            </w:r>
          </w:p>
        </w:tc>
        <w:tc>
          <w:tcPr>
            <w:tcW w:w="4370" w:type="dxa"/>
          </w:tcPr>
          <w:p>
            <w:pPr>
              <w:pStyle w:val="14"/>
              <w:spacing w:line="292" w:lineRule="exact"/>
              <w:ind w:left="480"/>
              <w:rPr>
                <w:sz w:val="24"/>
              </w:rPr>
            </w:pPr>
            <w:r>
              <w:rPr>
                <w:sz w:val="24"/>
              </w:rPr>
              <w:t>药理学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1008</w:t>
            </w:r>
          </w:p>
        </w:tc>
        <w:tc>
          <w:tcPr>
            <w:tcW w:w="4370" w:type="dxa"/>
          </w:tcPr>
          <w:p>
            <w:pPr>
              <w:pStyle w:val="14"/>
              <w:spacing w:line="292" w:lineRule="exact"/>
              <w:ind w:left="488"/>
              <w:rPr>
                <w:b/>
                <w:sz w:val="24"/>
              </w:rPr>
            </w:pPr>
            <w:r>
              <w:rPr>
                <w:b/>
                <w:sz w:val="24"/>
              </w:rPr>
              <w:t>中药学(可授医学、理学学位)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1009</w:t>
            </w:r>
          </w:p>
        </w:tc>
        <w:tc>
          <w:tcPr>
            <w:tcW w:w="4370" w:type="dxa"/>
          </w:tcPr>
          <w:p>
            <w:pPr>
              <w:pStyle w:val="14"/>
              <w:spacing w:line="292" w:lineRule="exact"/>
              <w:ind w:left="487"/>
              <w:rPr>
                <w:b/>
                <w:sz w:val="24"/>
              </w:rPr>
            </w:pPr>
            <w:r>
              <w:rPr>
                <w:b/>
                <w:sz w:val="24"/>
              </w:rPr>
              <w:t>特种医学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100901</w:t>
            </w:r>
          </w:p>
        </w:tc>
        <w:tc>
          <w:tcPr>
            <w:tcW w:w="4370" w:type="dxa"/>
          </w:tcPr>
          <w:p>
            <w:pPr>
              <w:pStyle w:val="14"/>
              <w:spacing w:line="292" w:lineRule="exact"/>
              <w:ind w:left="480"/>
              <w:rPr>
                <w:sz w:val="24"/>
              </w:rPr>
            </w:pPr>
            <w:r>
              <w:rPr>
                <w:sz w:val="24"/>
              </w:rPr>
              <w:t>航空、航天与航海医学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1010</w:t>
            </w:r>
          </w:p>
        </w:tc>
        <w:tc>
          <w:tcPr>
            <w:tcW w:w="4370" w:type="dxa"/>
          </w:tcPr>
          <w:p>
            <w:pPr>
              <w:pStyle w:val="14"/>
              <w:spacing w:line="292" w:lineRule="exact"/>
              <w:ind w:left="480"/>
              <w:rPr>
                <w:sz w:val="24"/>
              </w:rPr>
            </w:pPr>
            <w:r>
              <w:rPr>
                <w:sz w:val="24"/>
              </w:rPr>
              <w:t>医学技术(可授医学、理学学位)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6" w:hRule="atLeast"/>
        </w:trPr>
        <w:tc>
          <w:tcPr>
            <w:tcW w:w="1250" w:type="dxa"/>
          </w:tcPr>
          <w:p>
            <w:pPr>
              <w:pStyle w:val="14"/>
              <w:spacing w:line="305" w:lineRule="exact"/>
              <w:ind w:left="50"/>
              <w:rPr>
                <w:sz w:val="24"/>
              </w:rPr>
            </w:pPr>
            <w:r>
              <w:rPr>
                <w:sz w:val="24"/>
              </w:rPr>
              <w:t>1011</w:t>
            </w:r>
          </w:p>
        </w:tc>
        <w:tc>
          <w:tcPr>
            <w:tcW w:w="4370" w:type="dxa"/>
          </w:tcPr>
          <w:p>
            <w:pPr>
              <w:pStyle w:val="14"/>
              <w:spacing w:line="305" w:lineRule="exact"/>
              <w:ind w:left="480"/>
              <w:rPr>
                <w:sz w:val="24"/>
              </w:rPr>
            </w:pPr>
            <w:r>
              <w:rPr>
                <w:sz w:val="24"/>
              </w:rPr>
              <w:t>护理学(可授医学、理学学位)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3" w:hRule="atLeast"/>
        </w:trPr>
        <w:tc>
          <w:tcPr>
            <w:tcW w:w="1250" w:type="dxa"/>
          </w:tcPr>
          <w:p>
            <w:pPr>
              <w:pStyle w:val="14"/>
              <w:spacing w:before="215"/>
              <w:ind w:left="50"/>
              <w:rPr>
                <w:b/>
                <w:sz w:val="28"/>
              </w:rPr>
            </w:pPr>
            <w:r>
              <w:rPr>
                <w:b/>
                <w:sz w:val="28"/>
              </w:rPr>
              <w:t>11</w:t>
            </w:r>
          </w:p>
        </w:tc>
        <w:tc>
          <w:tcPr>
            <w:tcW w:w="4370" w:type="dxa"/>
          </w:tcPr>
          <w:p>
            <w:pPr>
              <w:pStyle w:val="14"/>
              <w:spacing w:before="215"/>
              <w:ind w:left="487"/>
              <w:rPr>
                <w:b/>
                <w:sz w:val="28"/>
              </w:rPr>
            </w:pPr>
            <w:r>
              <w:rPr>
                <w:b/>
                <w:sz w:val="28"/>
              </w:rPr>
              <w:t>军事学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atLeast"/>
        </w:trPr>
        <w:tc>
          <w:tcPr>
            <w:tcW w:w="1250" w:type="dxa"/>
          </w:tcPr>
          <w:p>
            <w:pPr>
              <w:pStyle w:val="14"/>
              <w:spacing w:before="65" w:line="295" w:lineRule="exact"/>
              <w:ind w:left="50"/>
              <w:rPr>
                <w:b/>
                <w:sz w:val="24"/>
              </w:rPr>
            </w:pPr>
            <w:r>
              <w:rPr>
                <w:b/>
                <w:sz w:val="24"/>
              </w:rPr>
              <w:t>1101</w:t>
            </w:r>
          </w:p>
        </w:tc>
        <w:tc>
          <w:tcPr>
            <w:tcW w:w="4370" w:type="dxa"/>
          </w:tcPr>
          <w:p>
            <w:pPr>
              <w:pStyle w:val="14"/>
              <w:spacing w:before="65" w:line="295" w:lineRule="exact"/>
              <w:ind w:left="488"/>
              <w:rPr>
                <w:b/>
                <w:sz w:val="24"/>
              </w:rPr>
            </w:pPr>
            <w:r>
              <w:rPr>
                <w:b/>
                <w:sz w:val="24"/>
              </w:rPr>
              <w:t>军事思想及军事历史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110101</w:t>
            </w:r>
          </w:p>
        </w:tc>
        <w:tc>
          <w:tcPr>
            <w:tcW w:w="4370" w:type="dxa"/>
          </w:tcPr>
          <w:p>
            <w:pPr>
              <w:pStyle w:val="14"/>
              <w:spacing w:line="292" w:lineRule="exact"/>
              <w:ind w:left="480"/>
              <w:rPr>
                <w:sz w:val="24"/>
              </w:rPr>
            </w:pPr>
            <w:r>
              <w:rPr>
                <w:sz w:val="24"/>
              </w:rPr>
              <w:t>军事思想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110102</w:t>
            </w:r>
          </w:p>
        </w:tc>
        <w:tc>
          <w:tcPr>
            <w:tcW w:w="4370" w:type="dxa"/>
          </w:tcPr>
          <w:p>
            <w:pPr>
              <w:pStyle w:val="14"/>
              <w:spacing w:line="292" w:lineRule="exact"/>
              <w:ind w:left="480"/>
              <w:rPr>
                <w:sz w:val="24"/>
              </w:rPr>
            </w:pPr>
            <w:r>
              <w:rPr>
                <w:sz w:val="24"/>
              </w:rPr>
              <w:t>军事历史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1102</w:t>
            </w:r>
          </w:p>
        </w:tc>
        <w:tc>
          <w:tcPr>
            <w:tcW w:w="4370" w:type="dxa"/>
          </w:tcPr>
          <w:p>
            <w:pPr>
              <w:pStyle w:val="14"/>
              <w:spacing w:line="292" w:lineRule="exact"/>
              <w:ind w:left="488"/>
              <w:rPr>
                <w:b/>
                <w:sz w:val="24"/>
              </w:rPr>
            </w:pPr>
            <w:r>
              <w:rPr>
                <w:b/>
                <w:sz w:val="24"/>
              </w:rPr>
              <w:t>战略学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110201</w:t>
            </w:r>
          </w:p>
        </w:tc>
        <w:tc>
          <w:tcPr>
            <w:tcW w:w="4370" w:type="dxa"/>
          </w:tcPr>
          <w:p>
            <w:pPr>
              <w:pStyle w:val="14"/>
              <w:spacing w:line="292" w:lineRule="exact"/>
              <w:ind w:left="480"/>
              <w:rPr>
                <w:sz w:val="24"/>
              </w:rPr>
            </w:pPr>
            <w:r>
              <w:rPr>
                <w:sz w:val="24"/>
              </w:rPr>
              <w:t>军事战略学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110202</w:t>
            </w:r>
          </w:p>
        </w:tc>
        <w:tc>
          <w:tcPr>
            <w:tcW w:w="4370" w:type="dxa"/>
          </w:tcPr>
          <w:p>
            <w:pPr>
              <w:pStyle w:val="14"/>
              <w:spacing w:line="292" w:lineRule="exact"/>
              <w:ind w:left="480"/>
              <w:rPr>
                <w:sz w:val="24"/>
              </w:rPr>
            </w:pPr>
            <w:r>
              <w:rPr>
                <w:sz w:val="24"/>
              </w:rPr>
              <w:t>战争动员学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b/>
                <w:sz w:val="24"/>
              </w:rPr>
            </w:pPr>
            <w:r>
              <w:rPr>
                <w:b/>
                <w:sz w:val="24"/>
              </w:rPr>
              <w:t>1103</w:t>
            </w:r>
          </w:p>
        </w:tc>
        <w:tc>
          <w:tcPr>
            <w:tcW w:w="4370" w:type="dxa"/>
          </w:tcPr>
          <w:p>
            <w:pPr>
              <w:pStyle w:val="14"/>
              <w:spacing w:line="292" w:lineRule="exact"/>
              <w:ind w:left="488"/>
              <w:rPr>
                <w:b/>
                <w:sz w:val="24"/>
              </w:rPr>
            </w:pPr>
            <w:r>
              <w:rPr>
                <w:b/>
                <w:sz w:val="24"/>
              </w:rPr>
              <w:t>战役学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110301</w:t>
            </w:r>
          </w:p>
        </w:tc>
        <w:tc>
          <w:tcPr>
            <w:tcW w:w="4370" w:type="dxa"/>
          </w:tcPr>
          <w:p>
            <w:pPr>
              <w:pStyle w:val="14"/>
              <w:spacing w:line="292" w:lineRule="exact"/>
              <w:ind w:left="480"/>
              <w:rPr>
                <w:sz w:val="24"/>
              </w:rPr>
            </w:pPr>
            <w:r>
              <w:rPr>
                <w:sz w:val="24"/>
              </w:rPr>
              <w:t>联合战役学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110302</w:t>
            </w:r>
          </w:p>
        </w:tc>
        <w:tc>
          <w:tcPr>
            <w:tcW w:w="4370" w:type="dxa"/>
          </w:tcPr>
          <w:p>
            <w:pPr>
              <w:pStyle w:val="14"/>
              <w:spacing w:line="292" w:lineRule="exact"/>
              <w:ind w:left="480"/>
              <w:rPr>
                <w:sz w:val="24"/>
              </w:rPr>
            </w:pPr>
            <w:r>
              <w:rPr>
                <w:sz w:val="24"/>
              </w:rPr>
              <w:t>军种战役学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1104</w:t>
            </w:r>
          </w:p>
        </w:tc>
        <w:tc>
          <w:tcPr>
            <w:tcW w:w="4370" w:type="dxa"/>
          </w:tcPr>
          <w:p>
            <w:pPr>
              <w:pStyle w:val="14"/>
              <w:spacing w:line="292" w:lineRule="exact"/>
              <w:ind w:left="488"/>
              <w:rPr>
                <w:b/>
                <w:sz w:val="24"/>
              </w:rPr>
            </w:pPr>
            <w:r>
              <w:rPr>
                <w:b/>
                <w:sz w:val="24"/>
              </w:rPr>
              <w:t>战术学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110401</w:t>
            </w:r>
          </w:p>
        </w:tc>
        <w:tc>
          <w:tcPr>
            <w:tcW w:w="4370" w:type="dxa"/>
          </w:tcPr>
          <w:p>
            <w:pPr>
              <w:pStyle w:val="14"/>
              <w:spacing w:line="292" w:lineRule="exact"/>
              <w:ind w:left="480"/>
              <w:rPr>
                <w:sz w:val="24"/>
              </w:rPr>
            </w:pPr>
            <w:r>
              <w:rPr>
                <w:sz w:val="24"/>
              </w:rPr>
              <w:t>合同战术学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110402</w:t>
            </w:r>
          </w:p>
        </w:tc>
        <w:tc>
          <w:tcPr>
            <w:tcW w:w="4370" w:type="dxa"/>
          </w:tcPr>
          <w:p>
            <w:pPr>
              <w:pStyle w:val="14"/>
              <w:spacing w:line="292" w:lineRule="exact"/>
              <w:ind w:left="480"/>
              <w:rPr>
                <w:sz w:val="24"/>
              </w:rPr>
            </w:pPr>
            <w:r>
              <w:rPr>
                <w:sz w:val="24"/>
              </w:rPr>
              <w:t>兵种战术学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b/>
                <w:sz w:val="24"/>
              </w:rPr>
            </w:pPr>
            <w:r>
              <w:rPr>
                <w:b/>
                <w:sz w:val="24"/>
              </w:rPr>
              <w:t>1105</w:t>
            </w:r>
          </w:p>
        </w:tc>
        <w:tc>
          <w:tcPr>
            <w:tcW w:w="4370" w:type="dxa"/>
          </w:tcPr>
          <w:p>
            <w:pPr>
              <w:pStyle w:val="14"/>
              <w:spacing w:line="292" w:lineRule="exact"/>
              <w:ind w:left="487"/>
              <w:rPr>
                <w:b/>
                <w:sz w:val="24"/>
              </w:rPr>
            </w:pPr>
            <w:r>
              <w:rPr>
                <w:b/>
                <w:sz w:val="24"/>
              </w:rPr>
              <w:t>军队指挥学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110501</w:t>
            </w:r>
          </w:p>
        </w:tc>
        <w:tc>
          <w:tcPr>
            <w:tcW w:w="4370" w:type="dxa"/>
          </w:tcPr>
          <w:p>
            <w:pPr>
              <w:pStyle w:val="14"/>
              <w:spacing w:line="292" w:lineRule="exact"/>
              <w:ind w:left="480"/>
              <w:rPr>
                <w:sz w:val="24"/>
              </w:rPr>
            </w:pPr>
            <w:r>
              <w:rPr>
                <w:sz w:val="24"/>
              </w:rPr>
              <w:t>作战指挥学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50" w:type="dxa"/>
          </w:tcPr>
          <w:p>
            <w:pPr>
              <w:pStyle w:val="14"/>
              <w:spacing w:line="256" w:lineRule="exact"/>
              <w:ind w:left="50"/>
              <w:rPr>
                <w:sz w:val="24"/>
              </w:rPr>
            </w:pPr>
            <w:r>
              <w:rPr>
                <w:sz w:val="24"/>
              </w:rPr>
              <w:t>110502</w:t>
            </w:r>
          </w:p>
        </w:tc>
        <w:tc>
          <w:tcPr>
            <w:tcW w:w="4370" w:type="dxa"/>
          </w:tcPr>
          <w:p>
            <w:pPr>
              <w:pStyle w:val="14"/>
              <w:spacing w:line="256" w:lineRule="exact"/>
              <w:ind w:left="480"/>
              <w:rPr>
                <w:sz w:val="24"/>
              </w:rPr>
            </w:pPr>
            <w:r>
              <w:rPr>
                <w:sz w:val="24"/>
              </w:rPr>
              <w:t>军事运筹学</w:t>
            </w:r>
          </w:p>
        </w:tc>
      </w:tr>
    </w:tbl>
    <w:p>
      <w:pPr>
        <w:spacing w:after="0" w:line="256" w:lineRule="exact"/>
        <w:rPr>
          <w:sz w:val="24"/>
        </w:rPr>
        <w:sectPr>
          <w:pgSz w:w="11910" w:h="16840"/>
          <w:pgMar w:top="1480" w:right="660" w:bottom="1060" w:left="660" w:header="0" w:footer="785" w:gutter="0"/>
        </w:sectPr>
      </w:pPr>
    </w:p>
    <w:tbl>
      <w:tblPr>
        <w:tblStyle w:val="10"/>
        <w:tblW w:w="7540" w:type="dxa"/>
        <w:tblInd w:w="4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50"/>
        <w:gridCol w:w="6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50" w:type="dxa"/>
          </w:tcPr>
          <w:p>
            <w:pPr>
              <w:pStyle w:val="14"/>
              <w:spacing w:line="256" w:lineRule="exact"/>
              <w:ind w:left="50"/>
              <w:rPr>
                <w:sz w:val="24"/>
              </w:rPr>
            </w:pPr>
            <w:r>
              <w:rPr>
                <w:sz w:val="24"/>
              </w:rPr>
              <w:t>110503</w:t>
            </w:r>
          </w:p>
        </w:tc>
        <w:tc>
          <w:tcPr>
            <w:tcW w:w="6290" w:type="dxa"/>
          </w:tcPr>
          <w:p>
            <w:pPr>
              <w:pStyle w:val="14"/>
              <w:spacing w:line="256" w:lineRule="exact"/>
              <w:ind w:left="480"/>
              <w:rPr>
                <w:sz w:val="24"/>
              </w:rPr>
            </w:pPr>
            <w:r>
              <w:rPr>
                <w:sz w:val="24"/>
              </w:rPr>
              <w:t>军事通信学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110504</w:t>
            </w:r>
          </w:p>
        </w:tc>
        <w:tc>
          <w:tcPr>
            <w:tcW w:w="6290" w:type="dxa"/>
          </w:tcPr>
          <w:p>
            <w:pPr>
              <w:pStyle w:val="14"/>
              <w:spacing w:line="292" w:lineRule="exact"/>
              <w:ind w:left="480"/>
              <w:rPr>
                <w:sz w:val="24"/>
              </w:rPr>
            </w:pPr>
            <w:r>
              <w:rPr>
                <w:sz w:val="24"/>
              </w:rPr>
              <w:t>军事情报学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110505</w:t>
            </w:r>
          </w:p>
        </w:tc>
        <w:tc>
          <w:tcPr>
            <w:tcW w:w="6290" w:type="dxa"/>
          </w:tcPr>
          <w:p>
            <w:pPr>
              <w:pStyle w:val="14"/>
              <w:spacing w:line="292" w:lineRule="exact"/>
              <w:ind w:left="480"/>
              <w:rPr>
                <w:sz w:val="24"/>
              </w:rPr>
            </w:pPr>
            <w:r>
              <w:rPr>
                <w:sz w:val="24"/>
              </w:rPr>
              <w:t>密码学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1106</w:t>
            </w:r>
          </w:p>
        </w:tc>
        <w:tc>
          <w:tcPr>
            <w:tcW w:w="6290" w:type="dxa"/>
          </w:tcPr>
          <w:p>
            <w:pPr>
              <w:pStyle w:val="14"/>
              <w:spacing w:line="292" w:lineRule="exact"/>
              <w:ind w:left="488"/>
              <w:rPr>
                <w:b/>
                <w:sz w:val="24"/>
              </w:rPr>
            </w:pPr>
            <w:r>
              <w:rPr>
                <w:b/>
                <w:sz w:val="24"/>
              </w:rPr>
              <w:t>军制学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110601</w:t>
            </w:r>
          </w:p>
        </w:tc>
        <w:tc>
          <w:tcPr>
            <w:tcW w:w="6290" w:type="dxa"/>
          </w:tcPr>
          <w:p>
            <w:pPr>
              <w:pStyle w:val="14"/>
              <w:spacing w:line="292" w:lineRule="exact"/>
              <w:ind w:left="480"/>
              <w:rPr>
                <w:sz w:val="24"/>
              </w:rPr>
            </w:pPr>
            <w:r>
              <w:rPr>
                <w:sz w:val="24"/>
              </w:rPr>
              <w:t>军事组织编制学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110602</w:t>
            </w:r>
          </w:p>
        </w:tc>
        <w:tc>
          <w:tcPr>
            <w:tcW w:w="6290" w:type="dxa"/>
          </w:tcPr>
          <w:p>
            <w:pPr>
              <w:pStyle w:val="14"/>
              <w:spacing w:line="292" w:lineRule="exact"/>
              <w:ind w:left="480"/>
              <w:rPr>
                <w:sz w:val="24"/>
              </w:rPr>
            </w:pPr>
            <w:r>
              <w:rPr>
                <w:sz w:val="24"/>
              </w:rPr>
              <w:t>军队管理学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b/>
                <w:sz w:val="24"/>
              </w:rPr>
            </w:pPr>
            <w:r>
              <w:rPr>
                <w:b/>
                <w:sz w:val="24"/>
              </w:rPr>
              <w:t>1107</w:t>
            </w:r>
          </w:p>
        </w:tc>
        <w:tc>
          <w:tcPr>
            <w:tcW w:w="6290" w:type="dxa"/>
          </w:tcPr>
          <w:p>
            <w:pPr>
              <w:pStyle w:val="14"/>
              <w:spacing w:line="292" w:lineRule="exact"/>
              <w:ind w:left="487"/>
              <w:rPr>
                <w:b/>
                <w:sz w:val="24"/>
              </w:rPr>
            </w:pPr>
            <w:r>
              <w:rPr>
                <w:b/>
                <w:sz w:val="24"/>
              </w:rPr>
              <w:t>军队政治工作学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1108</w:t>
            </w:r>
          </w:p>
        </w:tc>
        <w:tc>
          <w:tcPr>
            <w:tcW w:w="6290" w:type="dxa"/>
          </w:tcPr>
          <w:p>
            <w:pPr>
              <w:pStyle w:val="14"/>
              <w:spacing w:line="292" w:lineRule="exact"/>
              <w:ind w:left="487"/>
              <w:rPr>
                <w:b/>
                <w:sz w:val="24"/>
              </w:rPr>
            </w:pPr>
            <w:r>
              <w:rPr>
                <w:b/>
                <w:sz w:val="24"/>
              </w:rPr>
              <w:t>军事后勤学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110801</w:t>
            </w:r>
          </w:p>
        </w:tc>
        <w:tc>
          <w:tcPr>
            <w:tcW w:w="6290" w:type="dxa"/>
          </w:tcPr>
          <w:p>
            <w:pPr>
              <w:pStyle w:val="14"/>
              <w:spacing w:line="292" w:lineRule="exact"/>
              <w:ind w:left="480"/>
              <w:rPr>
                <w:sz w:val="24"/>
              </w:rPr>
            </w:pPr>
            <w:r>
              <w:rPr>
                <w:sz w:val="24"/>
              </w:rPr>
              <w:t>军事后勤学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110802</w:t>
            </w:r>
          </w:p>
        </w:tc>
        <w:tc>
          <w:tcPr>
            <w:tcW w:w="6290" w:type="dxa"/>
          </w:tcPr>
          <w:p>
            <w:pPr>
              <w:pStyle w:val="14"/>
              <w:spacing w:line="292" w:lineRule="exact"/>
              <w:ind w:left="480"/>
              <w:rPr>
                <w:sz w:val="24"/>
              </w:rPr>
            </w:pPr>
            <w:r>
              <w:rPr>
                <w:sz w:val="24"/>
              </w:rPr>
              <w:t>后方专业勤务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b/>
                <w:sz w:val="24"/>
              </w:rPr>
            </w:pPr>
            <w:r>
              <w:rPr>
                <w:b/>
                <w:sz w:val="24"/>
              </w:rPr>
              <w:t>1109</w:t>
            </w:r>
          </w:p>
        </w:tc>
        <w:tc>
          <w:tcPr>
            <w:tcW w:w="6290" w:type="dxa"/>
          </w:tcPr>
          <w:p>
            <w:pPr>
              <w:pStyle w:val="14"/>
              <w:spacing w:line="292" w:lineRule="exact"/>
              <w:ind w:left="487"/>
              <w:rPr>
                <w:b/>
                <w:sz w:val="24"/>
              </w:rPr>
            </w:pPr>
            <w:r>
              <w:rPr>
                <w:b/>
                <w:sz w:val="24"/>
              </w:rPr>
              <w:t>军事装备学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6" w:hRule="atLeast"/>
        </w:trPr>
        <w:tc>
          <w:tcPr>
            <w:tcW w:w="1250" w:type="dxa"/>
          </w:tcPr>
          <w:p>
            <w:pPr>
              <w:pStyle w:val="14"/>
              <w:spacing w:line="305" w:lineRule="exact"/>
              <w:ind w:left="50"/>
              <w:rPr>
                <w:b/>
                <w:sz w:val="24"/>
              </w:rPr>
            </w:pPr>
            <w:r>
              <w:rPr>
                <w:b/>
                <w:sz w:val="24"/>
              </w:rPr>
              <w:t>1110</w:t>
            </w:r>
          </w:p>
        </w:tc>
        <w:tc>
          <w:tcPr>
            <w:tcW w:w="6290" w:type="dxa"/>
          </w:tcPr>
          <w:p>
            <w:pPr>
              <w:pStyle w:val="14"/>
              <w:spacing w:line="305" w:lineRule="exact"/>
              <w:ind w:left="487"/>
              <w:rPr>
                <w:b/>
                <w:sz w:val="24"/>
              </w:rPr>
            </w:pPr>
            <w:r>
              <w:rPr>
                <w:b/>
                <w:sz w:val="24"/>
              </w:rPr>
              <w:t>军事训练学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3" w:hRule="atLeast"/>
        </w:trPr>
        <w:tc>
          <w:tcPr>
            <w:tcW w:w="1250" w:type="dxa"/>
          </w:tcPr>
          <w:p>
            <w:pPr>
              <w:pStyle w:val="14"/>
              <w:spacing w:before="215"/>
              <w:ind w:left="50"/>
              <w:rPr>
                <w:b/>
                <w:sz w:val="28"/>
              </w:rPr>
            </w:pPr>
            <w:r>
              <w:rPr>
                <w:b/>
                <w:sz w:val="28"/>
              </w:rPr>
              <w:t>12</w:t>
            </w:r>
          </w:p>
        </w:tc>
        <w:tc>
          <w:tcPr>
            <w:tcW w:w="6290" w:type="dxa"/>
          </w:tcPr>
          <w:p>
            <w:pPr>
              <w:pStyle w:val="14"/>
              <w:spacing w:before="215"/>
              <w:ind w:left="487"/>
              <w:rPr>
                <w:b/>
                <w:sz w:val="28"/>
              </w:rPr>
            </w:pPr>
            <w:r>
              <w:rPr>
                <w:b/>
                <w:sz w:val="28"/>
              </w:rPr>
              <w:t>管理学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atLeast"/>
        </w:trPr>
        <w:tc>
          <w:tcPr>
            <w:tcW w:w="1250" w:type="dxa"/>
          </w:tcPr>
          <w:p>
            <w:pPr>
              <w:pStyle w:val="14"/>
              <w:spacing w:before="65" w:line="295" w:lineRule="exact"/>
              <w:ind w:left="50"/>
              <w:rPr>
                <w:b/>
                <w:sz w:val="24"/>
              </w:rPr>
            </w:pPr>
            <w:r>
              <w:rPr>
                <w:b/>
                <w:sz w:val="24"/>
              </w:rPr>
              <w:t>1201</w:t>
            </w:r>
          </w:p>
        </w:tc>
        <w:tc>
          <w:tcPr>
            <w:tcW w:w="6290" w:type="dxa"/>
          </w:tcPr>
          <w:p>
            <w:pPr>
              <w:pStyle w:val="14"/>
              <w:spacing w:before="65" w:line="295" w:lineRule="exact"/>
              <w:ind w:left="487"/>
              <w:rPr>
                <w:b/>
                <w:sz w:val="24"/>
              </w:rPr>
            </w:pPr>
            <w:r>
              <w:rPr>
                <w:b/>
                <w:sz w:val="24"/>
              </w:rPr>
              <w:t>管理科学与工程(可授管理学、工学学位)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1202</w:t>
            </w:r>
          </w:p>
        </w:tc>
        <w:tc>
          <w:tcPr>
            <w:tcW w:w="6290" w:type="dxa"/>
          </w:tcPr>
          <w:p>
            <w:pPr>
              <w:pStyle w:val="14"/>
              <w:spacing w:line="292" w:lineRule="exact"/>
              <w:ind w:left="487"/>
              <w:rPr>
                <w:b/>
                <w:sz w:val="24"/>
              </w:rPr>
            </w:pPr>
            <w:r>
              <w:rPr>
                <w:b/>
                <w:sz w:val="24"/>
              </w:rPr>
              <w:t>工商管理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120201</w:t>
            </w:r>
          </w:p>
        </w:tc>
        <w:tc>
          <w:tcPr>
            <w:tcW w:w="6290" w:type="dxa"/>
          </w:tcPr>
          <w:p>
            <w:pPr>
              <w:pStyle w:val="14"/>
              <w:spacing w:line="292" w:lineRule="exact"/>
              <w:ind w:left="480"/>
              <w:rPr>
                <w:sz w:val="24"/>
              </w:rPr>
            </w:pPr>
            <w:r>
              <w:rPr>
                <w:sz w:val="24"/>
              </w:rPr>
              <w:t>会计学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120202</w:t>
            </w:r>
          </w:p>
        </w:tc>
        <w:tc>
          <w:tcPr>
            <w:tcW w:w="6290" w:type="dxa"/>
          </w:tcPr>
          <w:p>
            <w:pPr>
              <w:pStyle w:val="14"/>
              <w:spacing w:line="292" w:lineRule="exact"/>
              <w:ind w:left="480"/>
              <w:rPr>
                <w:sz w:val="24"/>
              </w:rPr>
            </w:pPr>
            <w:r>
              <w:rPr>
                <w:sz w:val="24"/>
              </w:rPr>
              <w:t>企业管理（含：财务管理、市场营销、人力资源管理）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120203</w:t>
            </w:r>
          </w:p>
        </w:tc>
        <w:tc>
          <w:tcPr>
            <w:tcW w:w="6290" w:type="dxa"/>
          </w:tcPr>
          <w:p>
            <w:pPr>
              <w:pStyle w:val="14"/>
              <w:spacing w:line="292" w:lineRule="exact"/>
              <w:ind w:left="480"/>
              <w:rPr>
                <w:sz w:val="24"/>
              </w:rPr>
            </w:pPr>
            <w:r>
              <w:rPr>
                <w:sz w:val="24"/>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120204</w:t>
            </w:r>
          </w:p>
        </w:tc>
        <w:tc>
          <w:tcPr>
            <w:tcW w:w="6290" w:type="dxa"/>
          </w:tcPr>
          <w:p>
            <w:pPr>
              <w:pStyle w:val="14"/>
              <w:spacing w:line="292" w:lineRule="exact"/>
              <w:ind w:left="480"/>
              <w:rPr>
                <w:sz w:val="24"/>
              </w:rPr>
            </w:pPr>
            <w:r>
              <w:rPr>
                <w:sz w:val="24"/>
              </w:rPr>
              <w:t>技术经济及管理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1203</w:t>
            </w:r>
          </w:p>
        </w:tc>
        <w:tc>
          <w:tcPr>
            <w:tcW w:w="6290" w:type="dxa"/>
          </w:tcPr>
          <w:p>
            <w:pPr>
              <w:pStyle w:val="14"/>
              <w:spacing w:line="292" w:lineRule="exact"/>
              <w:ind w:left="487"/>
              <w:rPr>
                <w:b/>
                <w:sz w:val="24"/>
              </w:rPr>
            </w:pPr>
            <w:r>
              <w:rPr>
                <w:b/>
                <w:sz w:val="24"/>
              </w:rPr>
              <w:t>农林经济管理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120301</w:t>
            </w:r>
          </w:p>
        </w:tc>
        <w:tc>
          <w:tcPr>
            <w:tcW w:w="6290" w:type="dxa"/>
          </w:tcPr>
          <w:p>
            <w:pPr>
              <w:pStyle w:val="14"/>
              <w:spacing w:line="292" w:lineRule="exact"/>
              <w:ind w:left="480"/>
              <w:rPr>
                <w:sz w:val="24"/>
              </w:rPr>
            </w:pPr>
            <w:r>
              <w:rPr>
                <w:sz w:val="24"/>
              </w:rPr>
              <w:t>农业经济管理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120302</w:t>
            </w:r>
          </w:p>
        </w:tc>
        <w:tc>
          <w:tcPr>
            <w:tcW w:w="6290" w:type="dxa"/>
          </w:tcPr>
          <w:p>
            <w:pPr>
              <w:pStyle w:val="14"/>
              <w:spacing w:line="292" w:lineRule="exact"/>
              <w:ind w:left="480"/>
              <w:rPr>
                <w:sz w:val="24"/>
              </w:rPr>
            </w:pPr>
            <w:r>
              <w:rPr>
                <w:sz w:val="24"/>
              </w:rPr>
              <w:t>林业经济管理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1204</w:t>
            </w:r>
          </w:p>
        </w:tc>
        <w:tc>
          <w:tcPr>
            <w:tcW w:w="6290" w:type="dxa"/>
          </w:tcPr>
          <w:p>
            <w:pPr>
              <w:pStyle w:val="14"/>
              <w:spacing w:line="292" w:lineRule="exact"/>
              <w:ind w:left="487"/>
              <w:rPr>
                <w:b/>
                <w:sz w:val="24"/>
              </w:rPr>
            </w:pPr>
            <w:r>
              <w:rPr>
                <w:b/>
                <w:sz w:val="24"/>
              </w:rPr>
              <w:t>公共管理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120401</w:t>
            </w:r>
          </w:p>
        </w:tc>
        <w:tc>
          <w:tcPr>
            <w:tcW w:w="6290" w:type="dxa"/>
          </w:tcPr>
          <w:p>
            <w:pPr>
              <w:pStyle w:val="14"/>
              <w:spacing w:line="292" w:lineRule="exact"/>
              <w:ind w:left="480"/>
              <w:rPr>
                <w:sz w:val="24"/>
              </w:rPr>
            </w:pPr>
            <w:r>
              <w:rPr>
                <w:sz w:val="24"/>
              </w:rPr>
              <w:t>行政管理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120402</w:t>
            </w:r>
          </w:p>
        </w:tc>
        <w:tc>
          <w:tcPr>
            <w:tcW w:w="6290" w:type="dxa"/>
          </w:tcPr>
          <w:p>
            <w:pPr>
              <w:pStyle w:val="14"/>
              <w:spacing w:line="292" w:lineRule="exact"/>
              <w:ind w:left="480"/>
              <w:rPr>
                <w:sz w:val="24"/>
              </w:rPr>
            </w:pPr>
            <w:r>
              <w:rPr>
                <w:sz w:val="24"/>
              </w:rPr>
              <w:t>社会医学与卫生事业管理(可授管理学、医学学位)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120403</w:t>
            </w:r>
          </w:p>
        </w:tc>
        <w:tc>
          <w:tcPr>
            <w:tcW w:w="6290" w:type="dxa"/>
          </w:tcPr>
          <w:p>
            <w:pPr>
              <w:pStyle w:val="14"/>
              <w:spacing w:line="292" w:lineRule="exact"/>
              <w:ind w:left="480"/>
              <w:rPr>
                <w:sz w:val="24"/>
              </w:rPr>
            </w:pPr>
            <w:r>
              <w:rPr>
                <w:sz w:val="24"/>
              </w:rPr>
              <w:t>教育经济与管理(可授管理学、教育学学位)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120404</w:t>
            </w:r>
          </w:p>
        </w:tc>
        <w:tc>
          <w:tcPr>
            <w:tcW w:w="6290" w:type="dxa"/>
          </w:tcPr>
          <w:p>
            <w:pPr>
              <w:pStyle w:val="14"/>
              <w:spacing w:line="292" w:lineRule="exact"/>
              <w:ind w:left="480"/>
              <w:rPr>
                <w:sz w:val="24"/>
              </w:rPr>
            </w:pPr>
            <w:r>
              <w:rPr>
                <w:sz w:val="24"/>
              </w:rPr>
              <w:t>社会保障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120405</w:t>
            </w:r>
          </w:p>
        </w:tc>
        <w:tc>
          <w:tcPr>
            <w:tcW w:w="6290" w:type="dxa"/>
          </w:tcPr>
          <w:p>
            <w:pPr>
              <w:pStyle w:val="14"/>
              <w:spacing w:line="292" w:lineRule="exact"/>
              <w:ind w:left="480"/>
              <w:rPr>
                <w:sz w:val="24"/>
              </w:rPr>
            </w:pPr>
            <w:r>
              <w:rPr>
                <w:sz w:val="24"/>
              </w:rPr>
              <w:t>土地资源管理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1205</w:t>
            </w:r>
          </w:p>
        </w:tc>
        <w:tc>
          <w:tcPr>
            <w:tcW w:w="6290" w:type="dxa"/>
          </w:tcPr>
          <w:p>
            <w:pPr>
              <w:pStyle w:val="14"/>
              <w:spacing w:line="292" w:lineRule="exact"/>
              <w:ind w:left="488"/>
              <w:rPr>
                <w:b/>
                <w:sz w:val="24"/>
              </w:rPr>
            </w:pPr>
            <w:r>
              <w:rPr>
                <w:b/>
                <w:sz w:val="24"/>
              </w:rPr>
              <w:t>图书情报与档案管理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120501</w:t>
            </w:r>
          </w:p>
        </w:tc>
        <w:tc>
          <w:tcPr>
            <w:tcW w:w="6290" w:type="dxa"/>
          </w:tcPr>
          <w:p>
            <w:pPr>
              <w:pStyle w:val="14"/>
              <w:spacing w:line="292" w:lineRule="exact"/>
              <w:ind w:left="480"/>
              <w:rPr>
                <w:sz w:val="24"/>
              </w:rPr>
            </w:pPr>
            <w:r>
              <w:rPr>
                <w:sz w:val="24"/>
              </w:rPr>
              <w:t>图书馆学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120502</w:t>
            </w:r>
          </w:p>
        </w:tc>
        <w:tc>
          <w:tcPr>
            <w:tcW w:w="6290" w:type="dxa"/>
          </w:tcPr>
          <w:p>
            <w:pPr>
              <w:pStyle w:val="14"/>
              <w:spacing w:line="292" w:lineRule="exact"/>
              <w:ind w:left="480"/>
              <w:rPr>
                <w:sz w:val="24"/>
              </w:rPr>
            </w:pPr>
            <w:r>
              <w:rPr>
                <w:sz w:val="24"/>
              </w:rPr>
              <w:t>情报学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6" w:hRule="atLeast"/>
        </w:trPr>
        <w:tc>
          <w:tcPr>
            <w:tcW w:w="1250" w:type="dxa"/>
          </w:tcPr>
          <w:p>
            <w:pPr>
              <w:pStyle w:val="14"/>
              <w:spacing w:line="305" w:lineRule="exact"/>
              <w:ind w:left="50"/>
              <w:rPr>
                <w:sz w:val="24"/>
              </w:rPr>
            </w:pPr>
            <w:r>
              <w:rPr>
                <w:sz w:val="24"/>
              </w:rPr>
              <w:t>120503</w:t>
            </w:r>
          </w:p>
        </w:tc>
        <w:tc>
          <w:tcPr>
            <w:tcW w:w="6290" w:type="dxa"/>
          </w:tcPr>
          <w:p>
            <w:pPr>
              <w:pStyle w:val="14"/>
              <w:spacing w:line="305" w:lineRule="exact"/>
              <w:ind w:left="480"/>
              <w:rPr>
                <w:sz w:val="24"/>
              </w:rPr>
            </w:pPr>
            <w:r>
              <w:rPr>
                <w:sz w:val="24"/>
              </w:rPr>
              <w:t>档案学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3" w:hRule="atLeast"/>
        </w:trPr>
        <w:tc>
          <w:tcPr>
            <w:tcW w:w="1250" w:type="dxa"/>
          </w:tcPr>
          <w:p>
            <w:pPr>
              <w:pStyle w:val="14"/>
              <w:spacing w:before="215"/>
              <w:ind w:left="50"/>
              <w:rPr>
                <w:b/>
                <w:sz w:val="28"/>
              </w:rPr>
            </w:pPr>
            <w:r>
              <w:rPr>
                <w:b/>
                <w:sz w:val="28"/>
              </w:rPr>
              <w:t>13</w:t>
            </w:r>
          </w:p>
        </w:tc>
        <w:tc>
          <w:tcPr>
            <w:tcW w:w="6290" w:type="dxa"/>
          </w:tcPr>
          <w:p>
            <w:pPr>
              <w:pStyle w:val="14"/>
              <w:spacing w:before="215"/>
              <w:ind w:left="487"/>
              <w:rPr>
                <w:b/>
                <w:sz w:val="28"/>
              </w:rPr>
            </w:pPr>
            <w:r>
              <w:rPr>
                <w:b/>
                <w:sz w:val="28"/>
              </w:rPr>
              <w:t>艺术学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atLeast"/>
        </w:trPr>
        <w:tc>
          <w:tcPr>
            <w:tcW w:w="1250" w:type="dxa"/>
          </w:tcPr>
          <w:p>
            <w:pPr>
              <w:pStyle w:val="14"/>
              <w:spacing w:before="65" w:line="295" w:lineRule="exact"/>
              <w:ind w:left="50"/>
              <w:rPr>
                <w:b/>
                <w:sz w:val="24"/>
              </w:rPr>
            </w:pPr>
            <w:r>
              <w:rPr>
                <w:b/>
                <w:sz w:val="24"/>
              </w:rPr>
              <w:t>1301</w:t>
            </w:r>
          </w:p>
        </w:tc>
        <w:tc>
          <w:tcPr>
            <w:tcW w:w="6290" w:type="dxa"/>
          </w:tcPr>
          <w:p>
            <w:pPr>
              <w:pStyle w:val="14"/>
              <w:spacing w:before="65" w:line="295" w:lineRule="exact"/>
              <w:ind w:left="487"/>
              <w:rPr>
                <w:b/>
                <w:sz w:val="24"/>
              </w:rPr>
            </w:pPr>
            <w:r>
              <w:rPr>
                <w:b/>
                <w:sz w:val="24"/>
              </w:rPr>
              <w:t>艺术学理论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130101</w:t>
            </w:r>
          </w:p>
        </w:tc>
        <w:tc>
          <w:tcPr>
            <w:tcW w:w="6290" w:type="dxa"/>
          </w:tcPr>
          <w:p>
            <w:pPr>
              <w:pStyle w:val="14"/>
              <w:spacing w:line="292" w:lineRule="exact"/>
              <w:ind w:left="480"/>
              <w:rPr>
                <w:sz w:val="24"/>
              </w:rPr>
            </w:pPr>
            <w:r>
              <w:rPr>
                <w:sz w:val="24"/>
              </w:rPr>
              <w:t>艺术学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1302</w:t>
            </w:r>
          </w:p>
        </w:tc>
        <w:tc>
          <w:tcPr>
            <w:tcW w:w="6290" w:type="dxa"/>
          </w:tcPr>
          <w:p>
            <w:pPr>
              <w:pStyle w:val="14"/>
              <w:spacing w:line="292" w:lineRule="exact"/>
              <w:ind w:left="487"/>
              <w:rPr>
                <w:b/>
                <w:sz w:val="24"/>
              </w:rPr>
            </w:pPr>
            <w:r>
              <w:rPr>
                <w:b/>
                <w:sz w:val="24"/>
              </w:rPr>
              <w:t>音乐与舞蹈学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130201</w:t>
            </w:r>
          </w:p>
        </w:tc>
        <w:tc>
          <w:tcPr>
            <w:tcW w:w="6290" w:type="dxa"/>
          </w:tcPr>
          <w:p>
            <w:pPr>
              <w:pStyle w:val="14"/>
              <w:spacing w:line="292" w:lineRule="exact"/>
              <w:ind w:left="480"/>
              <w:rPr>
                <w:sz w:val="24"/>
              </w:rPr>
            </w:pPr>
            <w:r>
              <w:rPr>
                <w:sz w:val="24"/>
              </w:rPr>
              <w:t>音乐学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130202</w:t>
            </w:r>
          </w:p>
        </w:tc>
        <w:tc>
          <w:tcPr>
            <w:tcW w:w="6290" w:type="dxa"/>
          </w:tcPr>
          <w:p>
            <w:pPr>
              <w:pStyle w:val="14"/>
              <w:spacing w:line="292" w:lineRule="exact"/>
              <w:ind w:left="480"/>
              <w:rPr>
                <w:sz w:val="24"/>
              </w:rPr>
            </w:pPr>
            <w:r>
              <w:rPr>
                <w:sz w:val="24"/>
              </w:rPr>
              <w:t>舞蹈学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b/>
                <w:sz w:val="24"/>
              </w:rPr>
            </w:pPr>
            <w:r>
              <w:rPr>
                <w:b/>
                <w:sz w:val="24"/>
              </w:rPr>
              <w:t>1303</w:t>
            </w:r>
          </w:p>
        </w:tc>
        <w:tc>
          <w:tcPr>
            <w:tcW w:w="6290" w:type="dxa"/>
          </w:tcPr>
          <w:p>
            <w:pPr>
              <w:pStyle w:val="14"/>
              <w:spacing w:line="292" w:lineRule="exact"/>
              <w:ind w:left="487"/>
              <w:rPr>
                <w:b/>
                <w:sz w:val="24"/>
              </w:rPr>
            </w:pPr>
            <w:r>
              <w:rPr>
                <w:b/>
                <w:sz w:val="24"/>
              </w:rPr>
              <w:t>戏剧与影视学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50" w:type="dxa"/>
          </w:tcPr>
          <w:p>
            <w:pPr>
              <w:pStyle w:val="14"/>
              <w:spacing w:line="256" w:lineRule="exact"/>
              <w:ind w:left="50"/>
              <w:rPr>
                <w:sz w:val="24"/>
              </w:rPr>
            </w:pPr>
            <w:r>
              <w:rPr>
                <w:sz w:val="24"/>
              </w:rPr>
              <w:t>130301</w:t>
            </w:r>
          </w:p>
        </w:tc>
        <w:tc>
          <w:tcPr>
            <w:tcW w:w="6290" w:type="dxa"/>
          </w:tcPr>
          <w:p>
            <w:pPr>
              <w:pStyle w:val="14"/>
              <w:spacing w:line="256" w:lineRule="exact"/>
              <w:ind w:left="480"/>
              <w:rPr>
                <w:sz w:val="24"/>
              </w:rPr>
            </w:pPr>
            <w:r>
              <w:rPr>
                <w:sz w:val="24"/>
              </w:rPr>
              <w:t>戏剧戏曲学</w:t>
            </w:r>
          </w:p>
        </w:tc>
      </w:tr>
    </w:tbl>
    <w:p>
      <w:pPr>
        <w:spacing w:after="0" w:line="256" w:lineRule="exact"/>
        <w:rPr>
          <w:sz w:val="24"/>
        </w:rPr>
        <w:sectPr>
          <w:pgSz w:w="11910" w:h="16840"/>
          <w:pgMar w:top="1480" w:right="660" w:bottom="1060" w:left="660" w:header="0" w:footer="785" w:gutter="0"/>
        </w:sectPr>
      </w:pPr>
    </w:p>
    <w:tbl>
      <w:tblPr>
        <w:tblStyle w:val="10"/>
        <w:tblW w:w="5164" w:type="dxa"/>
        <w:tblInd w:w="4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50"/>
        <w:gridCol w:w="3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50" w:type="dxa"/>
          </w:tcPr>
          <w:p>
            <w:pPr>
              <w:pStyle w:val="14"/>
              <w:spacing w:line="256" w:lineRule="exact"/>
              <w:ind w:left="50"/>
              <w:rPr>
                <w:sz w:val="24"/>
              </w:rPr>
            </w:pPr>
            <w:r>
              <w:rPr>
                <w:sz w:val="24"/>
              </w:rPr>
              <w:t>130302</w:t>
            </w:r>
          </w:p>
        </w:tc>
        <w:tc>
          <w:tcPr>
            <w:tcW w:w="3914" w:type="dxa"/>
          </w:tcPr>
          <w:p>
            <w:pPr>
              <w:pStyle w:val="14"/>
              <w:spacing w:line="256" w:lineRule="exact"/>
              <w:ind w:left="480"/>
              <w:rPr>
                <w:sz w:val="24"/>
              </w:rPr>
            </w:pPr>
            <w:r>
              <w:rPr>
                <w:sz w:val="24"/>
              </w:rPr>
              <w:t>电影学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130303</w:t>
            </w:r>
          </w:p>
        </w:tc>
        <w:tc>
          <w:tcPr>
            <w:tcW w:w="3914" w:type="dxa"/>
          </w:tcPr>
          <w:p>
            <w:pPr>
              <w:pStyle w:val="14"/>
              <w:spacing w:line="292" w:lineRule="exact"/>
              <w:ind w:left="480"/>
              <w:rPr>
                <w:sz w:val="24"/>
              </w:rPr>
            </w:pPr>
            <w:r>
              <w:rPr>
                <w:sz w:val="24"/>
              </w:rPr>
              <w:t>广播电视艺术学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b/>
                <w:sz w:val="24"/>
              </w:rPr>
            </w:pPr>
            <w:r>
              <w:rPr>
                <w:b/>
                <w:sz w:val="24"/>
              </w:rPr>
              <w:t>1304</w:t>
            </w:r>
          </w:p>
        </w:tc>
        <w:tc>
          <w:tcPr>
            <w:tcW w:w="3914" w:type="dxa"/>
          </w:tcPr>
          <w:p>
            <w:pPr>
              <w:pStyle w:val="14"/>
              <w:spacing w:line="292" w:lineRule="exact"/>
              <w:ind w:left="488"/>
              <w:rPr>
                <w:b/>
                <w:sz w:val="24"/>
              </w:rPr>
            </w:pPr>
            <w:r>
              <w:rPr>
                <w:b/>
                <w:sz w:val="24"/>
              </w:rPr>
              <w:t>美术学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130401</w:t>
            </w:r>
          </w:p>
        </w:tc>
        <w:tc>
          <w:tcPr>
            <w:tcW w:w="3914" w:type="dxa"/>
          </w:tcPr>
          <w:p>
            <w:pPr>
              <w:pStyle w:val="14"/>
              <w:spacing w:line="292" w:lineRule="exact"/>
              <w:ind w:left="480"/>
              <w:rPr>
                <w:sz w:val="24"/>
              </w:rPr>
            </w:pPr>
            <w:r>
              <w:rPr>
                <w:sz w:val="24"/>
              </w:rPr>
              <w:t>美术学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b/>
                <w:sz w:val="24"/>
              </w:rPr>
            </w:pPr>
            <w:r>
              <w:rPr>
                <w:b/>
                <w:sz w:val="24"/>
              </w:rPr>
              <w:t>1305</w:t>
            </w:r>
          </w:p>
        </w:tc>
        <w:tc>
          <w:tcPr>
            <w:tcW w:w="3914" w:type="dxa"/>
          </w:tcPr>
          <w:p>
            <w:pPr>
              <w:pStyle w:val="14"/>
              <w:spacing w:line="292" w:lineRule="exact"/>
              <w:ind w:left="488"/>
              <w:rPr>
                <w:b/>
                <w:sz w:val="24"/>
              </w:rPr>
            </w:pPr>
            <w:r>
              <w:rPr>
                <w:b/>
                <w:sz w:val="24"/>
              </w:rPr>
              <w:t>设计学(可授艺术学、工学学位)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250" w:type="dxa"/>
          </w:tcPr>
          <w:p>
            <w:pPr>
              <w:pStyle w:val="14"/>
              <w:spacing w:line="256" w:lineRule="exact"/>
              <w:ind w:left="50"/>
              <w:rPr>
                <w:sz w:val="24"/>
              </w:rPr>
            </w:pPr>
            <w:r>
              <w:rPr>
                <w:sz w:val="24"/>
              </w:rPr>
              <w:t>130501</w:t>
            </w:r>
          </w:p>
        </w:tc>
        <w:tc>
          <w:tcPr>
            <w:tcW w:w="3914" w:type="dxa"/>
          </w:tcPr>
          <w:p>
            <w:pPr>
              <w:pStyle w:val="14"/>
              <w:spacing w:line="256" w:lineRule="exact"/>
              <w:ind w:left="480"/>
              <w:rPr>
                <w:sz w:val="24"/>
              </w:rPr>
            </w:pPr>
            <w:r>
              <w:rPr>
                <w:sz w:val="24"/>
              </w:rPr>
              <w:t>设计艺术学</w:t>
            </w:r>
          </w:p>
        </w:tc>
      </w:tr>
    </w:tbl>
    <w:p>
      <w:pPr>
        <w:spacing w:after="0" w:line="256" w:lineRule="exact"/>
        <w:rPr>
          <w:sz w:val="24"/>
        </w:rPr>
        <w:sectPr>
          <w:pgSz w:w="11910" w:h="16840"/>
          <w:pgMar w:top="1480" w:right="660" w:bottom="1060" w:left="660" w:header="0" w:footer="785" w:gutter="0"/>
        </w:sectPr>
      </w:pPr>
    </w:p>
    <w:p>
      <w:pPr>
        <w:pStyle w:val="2"/>
        <w:ind w:right="185"/>
      </w:pPr>
      <w:bookmarkStart w:id="1" w:name="_TOC_250007"/>
      <w:bookmarkEnd w:id="1"/>
      <w:r>
        <w:t>专业学位授予和人才培养目录</w:t>
      </w:r>
    </w:p>
    <w:p>
      <w:pPr>
        <w:pStyle w:val="8"/>
        <w:spacing w:before="11"/>
        <w:rPr>
          <w:rFonts w:ascii="方正小标宋简体"/>
          <w:sz w:val="29"/>
        </w:rPr>
      </w:pPr>
    </w:p>
    <w:tbl>
      <w:tblPr>
        <w:tblStyle w:val="10"/>
        <w:tblW w:w="3460" w:type="dxa"/>
        <w:tblInd w:w="4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50"/>
        <w:gridCol w:w="2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250" w:type="dxa"/>
          </w:tcPr>
          <w:p>
            <w:pPr>
              <w:pStyle w:val="14"/>
              <w:spacing w:line="256" w:lineRule="exact"/>
              <w:ind w:left="50"/>
              <w:rPr>
                <w:b/>
                <w:sz w:val="24"/>
              </w:rPr>
            </w:pPr>
            <w:r>
              <w:rPr>
                <w:b/>
                <w:sz w:val="24"/>
              </w:rPr>
              <w:t>0251</w:t>
            </w:r>
          </w:p>
        </w:tc>
        <w:tc>
          <w:tcPr>
            <w:tcW w:w="2210" w:type="dxa"/>
          </w:tcPr>
          <w:p>
            <w:pPr>
              <w:pStyle w:val="14"/>
              <w:spacing w:line="256" w:lineRule="exact"/>
              <w:ind w:left="486"/>
              <w:rPr>
                <w:b/>
                <w:sz w:val="24"/>
              </w:rPr>
            </w:pPr>
            <w:r>
              <w:rPr>
                <w:b/>
                <w:sz w:val="24"/>
              </w:rPr>
              <w:t>金融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before="2" w:line="290" w:lineRule="exact"/>
              <w:ind w:left="50"/>
              <w:rPr>
                <w:b/>
                <w:sz w:val="24"/>
              </w:rPr>
            </w:pPr>
            <w:r>
              <w:rPr>
                <w:b/>
                <w:sz w:val="24"/>
              </w:rPr>
              <w:t>0252</w:t>
            </w:r>
          </w:p>
        </w:tc>
        <w:tc>
          <w:tcPr>
            <w:tcW w:w="2210" w:type="dxa"/>
          </w:tcPr>
          <w:p>
            <w:pPr>
              <w:pStyle w:val="14"/>
              <w:spacing w:before="2" w:line="290" w:lineRule="exact"/>
              <w:ind w:left="488"/>
              <w:rPr>
                <w:b/>
                <w:sz w:val="24"/>
              </w:rPr>
            </w:pPr>
            <w:r>
              <w:rPr>
                <w:b/>
                <w:sz w:val="24"/>
              </w:rPr>
              <w:t>应用统计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before="2" w:line="290" w:lineRule="exact"/>
              <w:ind w:left="50"/>
              <w:rPr>
                <w:b/>
                <w:sz w:val="24"/>
              </w:rPr>
            </w:pPr>
            <w:r>
              <w:rPr>
                <w:b/>
                <w:sz w:val="24"/>
              </w:rPr>
              <w:t>0253</w:t>
            </w:r>
          </w:p>
        </w:tc>
        <w:tc>
          <w:tcPr>
            <w:tcW w:w="2210" w:type="dxa"/>
          </w:tcPr>
          <w:p>
            <w:pPr>
              <w:pStyle w:val="14"/>
              <w:spacing w:before="2" w:line="290" w:lineRule="exact"/>
              <w:ind w:left="486"/>
              <w:rPr>
                <w:b/>
                <w:sz w:val="24"/>
              </w:rPr>
            </w:pPr>
            <w:r>
              <w:rPr>
                <w:b/>
                <w:sz w:val="24"/>
              </w:rPr>
              <w:t>税务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before="2" w:line="290" w:lineRule="exact"/>
              <w:ind w:left="50"/>
              <w:rPr>
                <w:b/>
                <w:sz w:val="24"/>
              </w:rPr>
            </w:pPr>
            <w:r>
              <w:rPr>
                <w:b/>
                <w:sz w:val="24"/>
              </w:rPr>
              <w:t>0254</w:t>
            </w:r>
          </w:p>
        </w:tc>
        <w:tc>
          <w:tcPr>
            <w:tcW w:w="2210" w:type="dxa"/>
          </w:tcPr>
          <w:p>
            <w:pPr>
              <w:pStyle w:val="14"/>
              <w:spacing w:before="2" w:line="290" w:lineRule="exact"/>
              <w:ind w:left="487"/>
              <w:rPr>
                <w:b/>
                <w:sz w:val="24"/>
              </w:rPr>
            </w:pPr>
            <w:r>
              <w:rPr>
                <w:b/>
                <w:sz w:val="24"/>
              </w:rPr>
              <w:t>国际商务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before="2" w:line="290" w:lineRule="exact"/>
              <w:ind w:left="50"/>
              <w:rPr>
                <w:b/>
                <w:sz w:val="24"/>
              </w:rPr>
            </w:pPr>
            <w:r>
              <w:rPr>
                <w:b/>
                <w:sz w:val="24"/>
              </w:rPr>
              <w:t>0255</w:t>
            </w:r>
          </w:p>
        </w:tc>
        <w:tc>
          <w:tcPr>
            <w:tcW w:w="2210" w:type="dxa"/>
          </w:tcPr>
          <w:p>
            <w:pPr>
              <w:pStyle w:val="14"/>
              <w:spacing w:before="2" w:line="290" w:lineRule="exact"/>
              <w:ind w:left="486"/>
              <w:rPr>
                <w:b/>
                <w:sz w:val="24"/>
              </w:rPr>
            </w:pPr>
            <w:r>
              <w:rPr>
                <w:b/>
                <w:sz w:val="24"/>
              </w:rPr>
              <w:t>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before="2" w:line="290" w:lineRule="exact"/>
              <w:ind w:left="50"/>
              <w:rPr>
                <w:b/>
                <w:sz w:val="24"/>
              </w:rPr>
            </w:pPr>
            <w:r>
              <w:rPr>
                <w:b/>
                <w:sz w:val="24"/>
              </w:rPr>
              <w:t>0256</w:t>
            </w:r>
          </w:p>
        </w:tc>
        <w:tc>
          <w:tcPr>
            <w:tcW w:w="2210" w:type="dxa"/>
          </w:tcPr>
          <w:p>
            <w:pPr>
              <w:pStyle w:val="14"/>
              <w:spacing w:before="2" w:line="290" w:lineRule="exact"/>
              <w:ind w:left="488"/>
              <w:rPr>
                <w:b/>
                <w:sz w:val="24"/>
              </w:rPr>
            </w:pPr>
            <w:r>
              <w:rPr>
                <w:b/>
                <w:sz w:val="24"/>
              </w:rPr>
              <w:t>资产评估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before="2" w:line="290" w:lineRule="exact"/>
              <w:ind w:left="50"/>
              <w:rPr>
                <w:b/>
                <w:sz w:val="24"/>
              </w:rPr>
            </w:pPr>
            <w:r>
              <w:rPr>
                <w:b/>
                <w:sz w:val="24"/>
              </w:rPr>
              <w:t>0257</w:t>
            </w:r>
          </w:p>
        </w:tc>
        <w:tc>
          <w:tcPr>
            <w:tcW w:w="2210" w:type="dxa"/>
          </w:tcPr>
          <w:p>
            <w:pPr>
              <w:pStyle w:val="14"/>
              <w:spacing w:before="2" w:line="290" w:lineRule="exact"/>
              <w:ind w:left="486"/>
              <w:rPr>
                <w:b/>
                <w:sz w:val="24"/>
              </w:rPr>
            </w:pPr>
            <w:r>
              <w:rPr>
                <w:b/>
                <w:sz w:val="24"/>
              </w:rPr>
              <w:t>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before="2" w:line="290" w:lineRule="exact"/>
              <w:ind w:left="50"/>
              <w:rPr>
                <w:b/>
                <w:sz w:val="24"/>
              </w:rPr>
            </w:pPr>
            <w:r>
              <w:rPr>
                <w:b/>
                <w:sz w:val="24"/>
              </w:rPr>
              <w:t>0351</w:t>
            </w:r>
          </w:p>
        </w:tc>
        <w:tc>
          <w:tcPr>
            <w:tcW w:w="2210" w:type="dxa"/>
          </w:tcPr>
          <w:p>
            <w:pPr>
              <w:pStyle w:val="14"/>
              <w:spacing w:before="2" w:line="290" w:lineRule="exact"/>
              <w:ind w:left="486"/>
              <w:rPr>
                <w:b/>
                <w:sz w:val="24"/>
              </w:rPr>
            </w:pPr>
            <w:r>
              <w:rPr>
                <w:b/>
                <w:sz w:val="24"/>
              </w:rPr>
              <w:t>法律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before="2" w:line="290" w:lineRule="exact"/>
              <w:ind w:left="50"/>
              <w:rPr>
                <w:b/>
                <w:sz w:val="24"/>
              </w:rPr>
            </w:pPr>
            <w:r>
              <w:rPr>
                <w:b/>
                <w:sz w:val="24"/>
              </w:rPr>
              <w:t>0352</w:t>
            </w:r>
          </w:p>
        </w:tc>
        <w:tc>
          <w:tcPr>
            <w:tcW w:w="2210" w:type="dxa"/>
          </w:tcPr>
          <w:p>
            <w:pPr>
              <w:pStyle w:val="14"/>
              <w:spacing w:before="2" w:line="290" w:lineRule="exact"/>
              <w:ind w:left="488"/>
              <w:rPr>
                <w:b/>
                <w:sz w:val="24"/>
              </w:rPr>
            </w:pPr>
            <w:r>
              <w:rPr>
                <w:b/>
                <w:sz w:val="24"/>
              </w:rPr>
              <w:t>社会工作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before="2" w:line="290" w:lineRule="exact"/>
              <w:ind w:left="50"/>
              <w:rPr>
                <w:b/>
                <w:sz w:val="24"/>
              </w:rPr>
            </w:pPr>
            <w:r>
              <w:rPr>
                <w:b/>
                <w:sz w:val="24"/>
              </w:rPr>
              <w:t>0353</w:t>
            </w:r>
          </w:p>
        </w:tc>
        <w:tc>
          <w:tcPr>
            <w:tcW w:w="2210" w:type="dxa"/>
          </w:tcPr>
          <w:p>
            <w:pPr>
              <w:pStyle w:val="14"/>
              <w:spacing w:before="2" w:line="290" w:lineRule="exact"/>
              <w:ind w:left="486"/>
              <w:rPr>
                <w:b/>
                <w:sz w:val="24"/>
              </w:rPr>
            </w:pPr>
            <w:r>
              <w:rPr>
                <w:b/>
                <w:sz w:val="24"/>
              </w:rPr>
              <w:t>警务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before="2" w:line="290" w:lineRule="exact"/>
              <w:ind w:left="50"/>
              <w:rPr>
                <w:b/>
                <w:sz w:val="24"/>
              </w:rPr>
            </w:pPr>
            <w:r>
              <w:rPr>
                <w:b/>
                <w:sz w:val="24"/>
              </w:rPr>
              <w:t>0451</w:t>
            </w:r>
          </w:p>
        </w:tc>
        <w:tc>
          <w:tcPr>
            <w:tcW w:w="2210" w:type="dxa"/>
          </w:tcPr>
          <w:p>
            <w:pPr>
              <w:pStyle w:val="14"/>
              <w:spacing w:before="2" w:line="290" w:lineRule="exact"/>
              <w:ind w:left="488"/>
              <w:rPr>
                <w:b/>
                <w:sz w:val="24"/>
              </w:rPr>
            </w:pPr>
            <w:r>
              <w:rPr>
                <w:b/>
                <w:sz w:val="24"/>
              </w:rPr>
              <w:t>*教育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before="2" w:line="290" w:lineRule="exact"/>
              <w:ind w:left="50"/>
              <w:rPr>
                <w:sz w:val="24"/>
              </w:rPr>
            </w:pPr>
            <w:r>
              <w:rPr>
                <w:sz w:val="24"/>
              </w:rPr>
              <w:t>045101</w:t>
            </w:r>
          </w:p>
        </w:tc>
        <w:tc>
          <w:tcPr>
            <w:tcW w:w="2210" w:type="dxa"/>
          </w:tcPr>
          <w:p>
            <w:pPr>
              <w:pStyle w:val="14"/>
              <w:spacing w:before="2" w:line="290" w:lineRule="exact"/>
              <w:ind w:left="480"/>
              <w:rPr>
                <w:sz w:val="24"/>
              </w:rPr>
            </w:pPr>
            <w:r>
              <w:rPr>
                <w:sz w:val="24"/>
              </w:rPr>
              <w:t>教育管理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before="2" w:line="290" w:lineRule="exact"/>
              <w:ind w:left="50"/>
              <w:rPr>
                <w:sz w:val="24"/>
              </w:rPr>
            </w:pPr>
            <w:r>
              <w:rPr>
                <w:sz w:val="24"/>
              </w:rPr>
              <w:t>045102</w:t>
            </w:r>
          </w:p>
        </w:tc>
        <w:tc>
          <w:tcPr>
            <w:tcW w:w="2210" w:type="dxa"/>
          </w:tcPr>
          <w:p>
            <w:pPr>
              <w:pStyle w:val="14"/>
              <w:spacing w:before="2" w:line="290" w:lineRule="exact"/>
              <w:ind w:left="480"/>
              <w:rPr>
                <w:sz w:val="24"/>
              </w:rPr>
            </w:pPr>
            <w:r>
              <w:rPr>
                <w:sz w:val="24"/>
              </w:rPr>
              <w:t>学科教学(思政)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before="2" w:line="290" w:lineRule="exact"/>
              <w:ind w:left="50"/>
              <w:rPr>
                <w:sz w:val="24"/>
              </w:rPr>
            </w:pPr>
            <w:r>
              <w:rPr>
                <w:sz w:val="24"/>
              </w:rPr>
              <w:t>045103</w:t>
            </w:r>
          </w:p>
        </w:tc>
        <w:tc>
          <w:tcPr>
            <w:tcW w:w="2210" w:type="dxa"/>
          </w:tcPr>
          <w:p>
            <w:pPr>
              <w:pStyle w:val="14"/>
              <w:spacing w:before="2" w:line="290" w:lineRule="exact"/>
              <w:ind w:left="480"/>
              <w:rPr>
                <w:sz w:val="24"/>
              </w:rPr>
            </w:pPr>
            <w:r>
              <w:rPr>
                <w:sz w:val="24"/>
              </w:rPr>
              <w:t>学科教学(语文)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before="2" w:line="290" w:lineRule="exact"/>
              <w:ind w:left="50"/>
              <w:rPr>
                <w:sz w:val="24"/>
              </w:rPr>
            </w:pPr>
            <w:r>
              <w:rPr>
                <w:sz w:val="24"/>
              </w:rPr>
              <w:t>045104</w:t>
            </w:r>
          </w:p>
        </w:tc>
        <w:tc>
          <w:tcPr>
            <w:tcW w:w="2210" w:type="dxa"/>
          </w:tcPr>
          <w:p>
            <w:pPr>
              <w:pStyle w:val="14"/>
              <w:spacing w:before="2" w:line="290" w:lineRule="exact"/>
              <w:ind w:left="480"/>
              <w:rPr>
                <w:sz w:val="24"/>
              </w:rPr>
            </w:pPr>
            <w:r>
              <w:rPr>
                <w:sz w:val="24"/>
              </w:rPr>
              <w:t>学科教学(数学)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before="2" w:line="290" w:lineRule="exact"/>
              <w:ind w:left="50"/>
              <w:rPr>
                <w:sz w:val="24"/>
              </w:rPr>
            </w:pPr>
            <w:r>
              <w:rPr>
                <w:sz w:val="24"/>
              </w:rPr>
              <w:t>045105</w:t>
            </w:r>
          </w:p>
        </w:tc>
        <w:tc>
          <w:tcPr>
            <w:tcW w:w="2210" w:type="dxa"/>
          </w:tcPr>
          <w:p>
            <w:pPr>
              <w:pStyle w:val="14"/>
              <w:spacing w:before="2" w:line="290" w:lineRule="exact"/>
              <w:ind w:left="480"/>
              <w:rPr>
                <w:sz w:val="24"/>
              </w:rPr>
            </w:pPr>
            <w:r>
              <w:rPr>
                <w:sz w:val="24"/>
              </w:rPr>
              <w:t>学科教学(物理)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before="2" w:line="290" w:lineRule="exact"/>
              <w:ind w:left="50"/>
              <w:rPr>
                <w:sz w:val="24"/>
              </w:rPr>
            </w:pPr>
            <w:r>
              <w:rPr>
                <w:sz w:val="24"/>
              </w:rPr>
              <w:t>045106</w:t>
            </w:r>
          </w:p>
        </w:tc>
        <w:tc>
          <w:tcPr>
            <w:tcW w:w="2210" w:type="dxa"/>
          </w:tcPr>
          <w:p>
            <w:pPr>
              <w:pStyle w:val="14"/>
              <w:spacing w:before="2" w:line="290" w:lineRule="exact"/>
              <w:ind w:left="480"/>
              <w:rPr>
                <w:sz w:val="24"/>
              </w:rPr>
            </w:pPr>
            <w:r>
              <w:rPr>
                <w:sz w:val="24"/>
              </w:rPr>
              <w:t>学科教学(化学)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before="2" w:line="290" w:lineRule="exact"/>
              <w:ind w:left="50"/>
              <w:rPr>
                <w:sz w:val="24"/>
              </w:rPr>
            </w:pPr>
            <w:r>
              <w:rPr>
                <w:sz w:val="24"/>
              </w:rPr>
              <w:t>045107</w:t>
            </w:r>
          </w:p>
        </w:tc>
        <w:tc>
          <w:tcPr>
            <w:tcW w:w="2210" w:type="dxa"/>
          </w:tcPr>
          <w:p>
            <w:pPr>
              <w:pStyle w:val="14"/>
              <w:spacing w:before="2" w:line="290" w:lineRule="exact"/>
              <w:ind w:left="480"/>
              <w:rPr>
                <w:sz w:val="24"/>
              </w:rPr>
            </w:pPr>
            <w:r>
              <w:rPr>
                <w:sz w:val="24"/>
              </w:rPr>
              <w:t>学科教学(生物)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before="2" w:line="290" w:lineRule="exact"/>
              <w:ind w:left="50"/>
              <w:rPr>
                <w:sz w:val="24"/>
              </w:rPr>
            </w:pPr>
            <w:r>
              <w:rPr>
                <w:sz w:val="24"/>
              </w:rPr>
              <w:t>045108</w:t>
            </w:r>
          </w:p>
        </w:tc>
        <w:tc>
          <w:tcPr>
            <w:tcW w:w="2210" w:type="dxa"/>
          </w:tcPr>
          <w:p>
            <w:pPr>
              <w:pStyle w:val="14"/>
              <w:spacing w:before="2" w:line="290" w:lineRule="exact"/>
              <w:ind w:left="480"/>
              <w:rPr>
                <w:sz w:val="24"/>
              </w:rPr>
            </w:pPr>
            <w:r>
              <w:rPr>
                <w:sz w:val="24"/>
              </w:rPr>
              <w:t>学科教学(英语)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before="2" w:line="290" w:lineRule="exact"/>
              <w:ind w:left="50"/>
              <w:rPr>
                <w:sz w:val="24"/>
              </w:rPr>
            </w:pPr>
            <w:r>
              <w:rPr>
                <w:sz w:val="24"/>
              </w:rPr>
              <w:t>045109</w:t>
            </w:r>
          </w:p>
        </w:tc>
        <w:tc>
          <w:tcPr>
            <w:tcW w:w="2210" w:type="dxa"/>
          </w:tcPr>
          <w:p>
            <w:pPr>
              <w:pStyle w:val="14"/>
              <w:spacing w:before="2" w:line="290" w:lineRule="exact"/>
              <w:ind w:left="480"/>
              <w:rPr>
                <w:sz w:val="24"/>
              </w:rPr>
            </w:pPr>
            <w:r>
              <w:rPr>
                <w:sz w:val="24"/>
              </w:rPr>
              <w:t>学科教学(历史)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before="2" w:line="290" w:lineRule="exact"/>
              <w:ind w:left="50"/>
              <w:rPr>
                <w:sz w:val="24"/>
              </w:rPr>
            </w:pPr>
            <w:r>
              <w:rPr>
                <w:sz w:val="24"/>
              </w:rPr>
              <w:t>045110</w:t>
            </w:r>
          </w:p>
        </w:tc>
        <w:tc>
          <w:tcPr>
            <w:tcW w:w="2210" w:type="dxa"/>
          </w:tcPr>
          <w:p>
            <w:pPr>
              <w:pStyle w:val="14"/>
              <w:spacing w:before="2" w:line="290" w:lineRule="exact"/>
              <w:ind w:left="480"/>
              <w:rPr>
                <w:sz w:val="24"/>
              </w:rPr>
            </w:pPr>
            <w:r>
              <w:rPr>
                <w:sz w:val="24"/>
              </w:rPr>
              <w:t>学科教学(地理)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before="2" w:line="290" w:lineRule="exact"/>
              <w:ind w:left="50"/>
              <w:rPr>
                <w:sz w:val="24"/>
              </w:rPr>
            </w:pPr>
            <w:r>
              <w:rPr>
                <w:sz w:val="24"/>
              </w:rPr>
              <w:t>045111</w:t>
            </w:r>
          </w:p>
        </w:tc>
        <w:tc>
          <w:tcPr>
            <w:tcW w:w="2210" w:type="dxa"/>
          </w:tcPr>
          <w:p>
            <w:pPr>
              <w:pStyle w:val="14"/>
              <w:spacing w:before="2" w:line="290" w:lineRule="exact"/>
              <w:ind w:left="480"/>
              <w:rPr>
                <w:sz w:val="24"/>
              </w:rPr>
            </w:pPr>
            <w:r>
              <w:rPr>
                <w:sz w:val="24"/>
              </w:rPr>
              <w:t>学科教学(音乐)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before="2" w:line="290" w:lineRule="exact"/>
              <w:ind w:left="50"/>
              <w:rPr>
                <w:sz w:val="24"/>
              </w:rPr>
            </w:pPr>
            <w:r>
              <w:rPr>
                <w:sz w:val="24"/>
              </w:rPr>
              <w:t>045112</w:t>
            </w:r>
          </w:p>
        </w:tc>
        <w:tc>
          <w:tcPr>
            <w:tcW w:w="2210" w:type="dxa"/>
          </w:tcPr>
          <w:p>
            <w:pPr>
              <w:pStyle w:val="14"/>
              <w:spacing w:before="2" w:line="290" w:lineRule="exact"/>
              <w:ind w:left="480"/>
              <w:rPr>
                <w:sz w:val="24"/>
              </w:rPr>
            </w:pPr>
            <w:r>
              <w:rPr>
                <w:sz w:val="24"/>
              </w:rPr>
              <w:t>学科教学(体育)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before="2" w:line="290" w:lineRule="exact"/>
              <w:ind w:left="50"/>
              <w:rPr>
                <w:sz w:val="24"/>
              </w:rPr>
            </w:pPr>
            <w:r>
              <w:rPr>
                <w:sz w:val="24"/>
              </w:rPr>
              <w:t>045113</w:t>
            </w:r>
          </w:p>
        </w:tc>
        <w:tc>
          <w:tcPr>
            <w:tcW w:w="2210" w:type="dxa"/>
          </w:tcPr>
          <w:p>
            <w:pPr>
              <w:pStyle w:val="14"/>
              <w:spacing w:before="2" w:line="290" w:lineRule="exact"/>
              <w:ind w:left="480"/>
              <w:rPr>
                <w:sz w:val="24"/>
              </w:rPr>
            </w:pPr>
            <w:r>
              <w:rPr>
                <w:sz w:val="24"/>
              </w:rPr>
              <w:t>学科教学(美术)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before="2" w:line="290" w:lineRule="exact"/>
              <w:ind w:left="50"/>
              <w:rPr>
                <w:sz w:val="24"/>
              </w:rPr>
            </w:pPr>
            <w:r>
              <w:rPr>
                <w:sz w:val="24"/>
              </w:rPr>
              <w:t>045114</w:t>
            </w:r>
          </w:p>
        </w:tc>
        <w:tc>
          <w:tcPr>
            <w:tcW w:w="2210" w:type="dxa"/>
          </w:tcPr>
          <w:p>
            <w:pPr>
              <w:pStyle w:val="14"/>
              <w:spacing w:before="2" w:line="290" w:lineRule="exact"/>
              <w:ind w:left="480"/>
              <w:rPr>
                <w:sz w:val="24"/>
              </w:rPr>
            </w:pPr>
            <w:r>
              <w:rPr>
                <w:sz w:val="24"/>
              </w:rPr>
              <w:t>现代教育技术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before="2" w:line="290" w:lineRule="exact"/>
              <w:ind w:left="50"/>
              <w:rPr>
                <w:sz w:val="24"/>
              </w:rPr>
            </w:pPr>
            <w:r>
              <w:rPr>
                <w:sz w:val="24"/>
              </w:rPr>
              <w:t>045115</w:t>
            </w:r>
          </w:p>
        </w:tc>
        <w:tc>
          <w:tcPr>
            <w:tcW w:w="2210" w:type="dxa"/>
          </w:tcPr>
          <w:p>
            <w:pPr>
              <w:pStyle w:val="14"/>
              <w:spacing w:before="2" w:line="290" w:lineRule="exact"/>
              <w:ind w:left="480"/>
              <w:rPr>
                <w:sz w:val="24"/>
              </w:rPr>
            </w:pPr>
            <w:r>
              <w:rPr>
                <w:sz w:val="24"/>
              </w:rPr>
              <w:t>小学教育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before="2" w:line="290" w:lineRule="exact"/>
              <w:ind w:left="50"/>
              <w:rPr>
                <w:sz w:val="24"/>
              </w:rPr>
            </w:pPr>
            <w:r>
              <w:rPr>
                <w:sz w:val="24"/>
              </w:rPr>
              <w:t>045116</w:t>
            </w:r>
          </w:p>
        </w:tc>
        <w:tc>
          <w:tcPr>
            <w:tcW w:w="2210" w:type="dxa"/>
          </w:tcPr>
          <w:p>
            <w:pPr>
              <w:pStyle w:val="14"/>
              <w:spacing w:before="2" w:line="290" w:lineRule="exact"/>
              <w:ind w:left="480"/>
              <w:rPr>
                <w:sz w:val="24"/>
              </w:rPr>
            </w:pPr>
            <w:r>
              <w:rPr>
                <w:sz w:val="24"/>
              </w:rPr>
              <w:t>心理健康教育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before="2" w:line="290" w:lineRule="exact"/>
              <w:ind w:left="50"/>
              <w:rPr>
                <w:sz w:val="24"/>
              </w:rPr>
            </w:pPr>
            <w:r>
              <w:rPr>
                <w:sz w:val="24"/>
              </w:rPr>
              <w:t>045117</w:t>
            </w:r>
          </w:p>
        </w:tc>
        <w:tc>
          <w:tcPr>
            <w:tcW w:w="2210" w:type="dxa"/>
          </w:tcPr>
          <w:p>
            <w:pPr>
              <w:pStyle w:val="14"/>
              <w:spacing w:before="2" w:line="290" w:lineRule="exact"/>
              <w:ind w:left="480"/>
              <w:rPr>
                <w:sz w:val="24"/>
              </w:rPr>
            </w:pPr>
            <w:r>
              <w:rPr>
                <w:sz w:val="24"/>
              </w:rPr>
              <w:t>科学与技术教育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before="2" w:line="290" w:lineRule="exact"/>
              <w:ind w:left="50"/>
              <w:rPr>
                <w:sz w:val="24"/>
              </w:rPr>
            </w:pPr>
            <w:r>
              <w:rPr>
                <w:sz w:val="24"/>
              </w:rPr>
              <w:t>045118</w:t>
            </w:r>
          </w:p>
        </w:tc>
        <w:tc>
          <w:tcPr>
            <w:tcW w:w="2210" w:type="dxa"/>
          </w:tcPr>
          <w:p>
            <w:pPr>
              <w:pStyle w:val="14"/>
              <w:spacing w:before="2" w:line="290" w:lineRule="exact"/>
              <w:ind w:left="480"/>
              <w:rPr>
                <w:sz w:val="24"/>
              </w:rPr>
            </w:pPr>
            <w:r>
              <w:rPr>
                <w:sz w:val="24"/>
              </w:rPr>
              <w:t>学前教育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before="2" w:line="290" w:lineRule="exact"/>
              <w:ind w:left="50"/>
              <w:rPr>
                <w:sz w:val="24"/>
              </w:rPr>
            </w:pPr>
            <w:r>
              <w:rPr>
                <w:sz w:val="24"/>
              </w:rPr>
              <w:t>045119</w:t>
            </w:r>
          </w:p>
        </w:tc>
        <w:tc>
          <w:tcPr>
            <w:tcW w:w="2210" w:type="dxa"/>
          </w:tcPr>
          <w:p>
            <w:pPr>
              <w:pStyle w:val="14"/>
              <w:spacing w:before="2" w:line="290" w:lineRule="exact"/>
              <w:ind w:left="480"/>
              <w:rPr>
                <w:sz w:val="24"/>
              </w:rPr>
            </w:pPr>
            <w:r>
              <w:rPr>
                <w:sz w:val="24"/>
              </w:rPr>
              <w:t>特殊教育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before="2" w:line="290" w:lineRule="exact"/>
              <w:ind w:left="50"/>
              <w:rPr>
                <w:b/>
                <w:sz w:val="24"/>
              </w:rPr>
            </w:pPr>
            <w:r>
              <w:rPr>
                <w:b/>
                <w:sz w:val="24"/>
              </w:rPr>
              <w:t>0452</w:t>
            </w:r>
          </w:p>
        </w:tc>
        <w:tc>
          <w:tcPr>
            <w:tcW w:w="2210" w:type="dxa"/>
          </w:tcPr>
          <w:p>
            <w:pPr>
              <w:pStyle w:val="14"/>
              <w:spacing w:before="2" w:line="290" w:lineRule="exact"/>
              <w:ind w:left="486"/>
              <w:rPr>
                <w:b/>
                <w:sz w:val="24"/>
              </w:rPr>
            </w:pPr>
            <w:r>
              <w:rPr>
                <w:b/>
                <w:sz w:val="24"/>
              </w:rPr>
              <w:t>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before="2" w:line="290" w:lineRule="exact"/>
              <w:ind w:left="50"/>
              <w:rPr>
                <w:sz w:val="24"/>
              </w:rPr>
            </w:pPr>
            <w:r>
              <w:rPr>
                <w:sz w:val="24"/>
              </w:rPr>
              <w:t>045201</w:t>
            </w:r>
          </w:p>
        </w:tc>
        <w:tc>
          <w:tcPr>
            <w:tcW w:w="2210" w:type="dxa"/>
          </w:tcPr>
          <w:p>
            <w:pPr>
              <w:pStyle w:val="14"/>
              <w:spacing w:before="2" w:line="290" w:lineRule="exact"/>
              <w:ind w:left="480"/>
              <w:rPr>
                <w:sz w:val="24"/>
              </w:rPr>
            </w:pPr>
            <w:r>
              <w:rPr>
                <w:sz w:val="24"/>
              </w:rPr>
              <w:t>体育教学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before="2" w:line="290" w:lineRule="exact"/>
              <w:ind w:left="50"/>
              <w:rPr>
                <w:sz w:val="24"/>
              </w:rPr>
            </w:pPr>
            <w:r>
              <w:rPr>
                <w:sz w:val="24"/>
              </w:rPr>
              <w:t>045202</w:t>
            </w:r>
          </w:p>
        </w:tc>
        <w:tc>
          <w:tcPr>
            <w:tcW w:w="2210" w:type="dxa"/>
          </w:tcPr>
          <w:p>
            <w:pPr>
              <w:pStyle w:val="14"/>
              <w:spacing w:before="2" w:line="290" w:lineRule="exact"/>
              <w:ind w:left="480"/>
              <w:rPr>
                <w:sz w:val="24"/>
              </w:rPr>
            </w:pPr>
            <w:r>
              <w:rPr>
                <w:sz w:val="24"/>
              </w:rPr>
              <w:t>运动训练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before="2" w:line="290" w:lineRule="exact"/>
              <w:ind w:left="50"/>
              <w:rPr>
                <w:sz w:val="24"/>
              </w:rPr>
            </w:pPr>
            <w:r>
              <w:rPr>
                <w:sz w:val="24"/>
              </w:rPr>
              <w:t>045203</w:t>
            </w:r>
          </w:p>
        </w:tc>
        <w:tc>
          <w:tcPr>
            <w:tcW w:w="2210" w:type="dxa"/>
          </w:tcPr>
          <w:p>
            <w:pPr>
              <w:pStyle w:val="14"/>
              <w:spacing w:before="2" w:line="290" w:lineRule="exact"/>
              <w:ind w:left="480"/>
              <w:rPr>
                <w:sz w:val="24"/>
              </w:rPr>
            </w:pPr>
            <w:r>
              <w:rPr>
                <w:sz w:val="24"/>
              </w:rPr>
              <w:t>竞赛组织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before="2" w:line="290" w:lineRule="exact"/>
              <w:ind w:left="50"/>
              <w:rPr>
                <w:sz w:val="24"/>
              </w:rPr>
            </w:pPr>
            <w:r>
              <w:rPr>
                <w:sz w:val="24"/>
              </w:rPr>
              <w:t>045204</w:t>
            </w:r>
          </w:p>
        </w:tc>
        <w:tc>
          <w:tcPr>
            <w:tcW w:w="2210" w:type="dxa"/>
          </w:tcPr>
          <w:p>
            <w:pPr>
              <w:pStyle w:val="14"/>
              <w:spacing w:before="2" w:line="290" w:lineRule="exact"/>
              <w:ind w:left="480"/>
              <w:rPr>
                <w:sz w:val="24"/>
              </w:rPr>
            </w:pPr>
            <w:r>
              <w:rPr>
                <w:sz w:val="24"/>
              </w:rPr>
              <w:t>社会体育指导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before="2" w:line="290" w:lineRule="exact"/>
              <w:ind w:left="50"/>
              <w:rPr>
                <w:b/>
                <w:sz w:val="24"/>
              </w:rPr>
            </w:pPr>
            <w:r>
              <w:rPr>
                <w:b/>
                <w:sz w:val="24"/>
              </w:rPr>
              <w:t>0453</w:t>
            </w:r>
          </w:p>
        </w:tc>
        <w:tc>
          <w:tcPr>
            <w:tcW w:w="2210" w:type="dxa"/>
          </w:tcPr>
          <w:p>
            <w:pPr>
              <w:pStyle w:val="14"/>
              <w:spacing w:before="2" w:line="290" w:lineRule="exact"/>
              <w:ind w:left="487"/>
              <w:rPr>
                <w:b/>
                <w:sz w:val="24"/>
              </w:rPr>
            </w:pPr>
            <w:r>
              <w:rPr>
                <w:b/>
                <w:sz w:val="24"/>
              </w:rPr>
              <w:t>汉语国际教育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before="2" w:line="290" w:lineRule="exact"/>
              <w:ind w:left="50"/>
              <w:rPr>
                <w:b/>
                <w:sz w:val="24"/>
              </w:rPr>
            </w:pPr>
            <w:r>
              <w:rPr>
                <w:b/>
                <w:sz w:val="24"/>
              </w:rPr>
              <w:t>0454</w:t>
            </w:r>
          </w:p>
        </w:tc>
        <w:tc>
          <w:tcPr>
            <w:tcW w:w="2210" w:type="dxa"/>
          </w:tcPr>
          <w:p>
            <w:pPr>
              <w:pStyle w:val="14"/>
              <w:spacing w:before="2" w:line="290" w:lineRule="exact"/>
              <w:ind w:left="487"/>
              <w:rPr>
                <w:b/>
                <w:sz w:val="24"/>
              </w:rPr>
            </w:pPr>
            <w:r>
              <w:rPr>
                <w:b/>
                <w:sz w:val="24"/>
              </w:rPr>
              <w:t>应用心理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before="2" w:line="290" w:lineRule="exact"/>
              <w:ind w:left="50"/>
              <w:rPr>
                <w:b/>
                <w:sz w:val="24"/>
              </w:rPr>
            </w:pPr>
            <w:r>
              <w:rPr>
                <w:b/>
                <w:sz w:val="24"/>
              </w:rPr>
              <w:t>0551</w:t>
            </w:r>
          </w:p>
        </w:tc>
        <w:tc>
          <w:tcPr>
            <w:tcW w:w="2210" w:type="dxa"/>
          </w:tcPr>
          <w:p>
            <w:pPr>
              <w:pStyle w:val="14"/>
              <w:spacing w:before="2" w:line="290" w:lineRule="exact"/>
              <w:ind w:left="486"/>
              <w:rPr>
                <w:b/>
                <w:sz w:val="24"/>
              </w:rPr>
            </w:pPr>
            <w:r>
              <w:rPr>
                <w:b/>
                <w:sz w:val="24"/>
              </w:rPr>
              <w:t>翻译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before="2" w:line="290" w:lineRule="exact"/>
              <w:ind w:left="50"/>
              <w:rPr>
                <w:sz w:val="24"/>
              </w:rPr>
            </w:pPr>
            <w:r>
              <w:rPr>
                <w:sz w:val="24"/>
              </w:rPr>
              <w:t>055101</w:t>
            </w:r>
          </w:p>
        </w:tc>
        <w:tc>
          <w:tcPr>
            <w:tcW w:w="2210" w:type="dxa"/>
          </w:tcPr>
          <w:p>
            <w:pPr>
              <w:pStyle w:val="14"/>
              <w:spacing w:before="2" w:line="290" w:lineRule="exact"/>
              <w:ind w:left="480"/>
              <w:rPr>
                <w:sz w:val="24"/>
              </w:rPr>
            </w:pPr>
            <w:r>
              <w:rPr>
                <w:sz w:val="24"/>
              </w:rPr>
              <w:t>英语笔译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50" w:type="dxa"/>
          </w:tcPr>
          <w:p>
            <w:pPr>
              <w:pStyle w:val="14"/>
              <w:spacing w:before="2" w:line="254" w:lineRule="exact"/>
              <w:ind w:left="50"/>
              <w:rPr>
                <w:sz w:val="24"/>
              </w:rPr>
            </w:pPr>
            <w:r>
              <w:rPr>
                <w:sz w:val="24"/>
              </w:rPr>
              <w:t>055102</w:t>
            </w:r>
          </w:p>
        </w:tc>
        <w:tc>
          <w:tcPr>
            <w:tcW w:w="2210" w:type="dxa"/>
          </w:tcPr>
          <w:p>
            <w:pPr>
              <w:pStyle w:val="14"/>
              <w:spacing w:before="2" w:line="254" w:lineRule="exact"/>
              <w:ind w:left="480"/>
              <w:rPr>
                <w:sz w:val="24"/>
              </w:rPr>
            </w:pPr>
            <w:r>
              <w:rPr>
                <w:sz w:val="24"/>
              </w:rPr>
              <w:t>英语口译</w:t>
            </w:r>
          </w:p>
        </w:tc>
      </w:tr>
    </w:tbl>
    <w:p>
      <w:pPr>
        <w:spacing w:after="0" w:line="254" w:lineRule="exact"/>
        <w:rPr>
          <w:sz w:val="24"/>
        </w:rPr>
        <w:sectPr>
          <w:pgSz w:w="11910" w:h="16840"/>
          <w:pgMar w:top="1440" w:right="660" w:bottom="1060" w:left="660" w:header="0" w:footer="785" w:gutter="0"/>
        </w:sectPr>
      </w:pPr>
    </w:p>
    <w:tbl>
      <w:tblPr>
        <w:tblStyle w:val="10"/>
        <w:tblW w:w="3700" w:type="dxa"/>
        <w:tblInd w:w="4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50"/>
        <w:gridCol w:w="2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50" w:type="dxa"/>
          </w:tcPr>
          <w:p>
            <w:pPr>
              <w:pStyle w:val="14"/>
              <w:spacing w:line="256" w:lineRule="exact"/>
              <w:ind w:left="50"/>
              <w:rPr>
                <w:sz w:val="24"/>
              </w:rPr>
            </w:pPr>
            <w:r>
              <w:rPr>
                <w:sz w:val="24"/>
              </w:rPr>
              <w:t>055103</w:t>
            </w:r>
          </w:p>
        </w:tc>
        <w:tc>
          <w:tcPr>
            <w:tcW w:w="2450" w:type="dxa"/>
          </w:tcPr>
          <w:p>
            <w:pPr>
              <w:pStyle w:val="14"/>
              <w:spacing w:line="256" w:lineRule="exact"/>
              <w:ind w:left="480"/>
              <w:rPr>
                <w:sz w:val="24"/>
              </w:rPr>
            </w:pPr>
            <w:r>
              <w:rPr>
                <w:sz w:val="24"/>
              </w:rPr>
              <w:t>俄语笔译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055104</w:t>
            </w:r>
          </w:p>
        </w:tc>
        <w:tc>
          <w:tcPr>
            <w:tcW w:w="2450" w:type="dxa"/>
          </w:tcPr>
          <w:p>
            <w:pPr>
              <w:pStyle w:val="14"/>
              <w:spacing w:line="292" w:lineRule="exact"/>
              <w:ind w:left="480"/>
              <w:rPr>
                <w:sz w:val="24"/>
              </w:rPr>
            </w:pPr>
            <w:r>
              <w:rPr>
                <w:sz w:val="24"/>
              </w:rPr>
              <w:t>俄语口译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055105</w:t>
            </w:r>
          </w:p>
        </w:tc>
        <w:tc>
          <w:tcPr>
            <w:tcW w:w="2450" w:type="dxa"/>
          </w:tcPr>
          <w:p>
            <w:pPr>
              <w:pStyle w:val="14"/>
              <w:spacing w:line="292" w:lineRule="exact"/>
              <w:ind w:left="480"/>
              <w:rPr>
                <w:sz w:val="24"/>
              </w:rPr>
            </w:pPr>
            <w:r>
              <w:rPr>
                <w:sz w:val="24"/>
              </w:rPr>
              <w:t>日语笔译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055106</w:t>
            </w:r>
          </w:p>
        </w:tc>
        <w:tc>
          <w:tcPr>
            <w:tcW w:w="2450" w:type="dxa"/>
          </w:tcPr>
          <w:p>
            <w:pPr>
              <w:pStyle w:val="14"/>
              <w:spacing w:line="292" w:lineRule="exact"/>
              <w:ind w:left="480"/>
              <w:rPr>
                <w:sz w:val="24"/>
              </w:rPr>
            </w:pPr>
            <w:r>
              <w:rPr>
                <w:sz w:val="24"/>
              </w:rPr>
              <w:t>日语口译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055107</w:t>
            </w:r>
          </w:p>
        </w:tc>
        <w:tc>
          <w:tcPr>
            <w:tcW w:w="2450" w:type="dxa"/>
          </w:tcPr>
          <w:p>
            <w:pPr>
              <w:pStyle w:val="14"/>
              <w:spacing w:line="292" w:lineRule="exact"/>
              <w:ind w:left="480"/>
              <w:rPr>
                <w:sz w:val="24"/>
              </w:rPr>
            </w:pPr>
            <w:r>
              <w:rPr>
                <w:sz w:val="24"/>
              </w:rPr>
              <w:t>法语笔译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055108</w:t>
            </w:r>
          </w:p>
        </w:tc>
        <w:tc>
          <w:tcPr>
            <w:tcW w:w="2450" w:type="dxa"/>
          </w:tcPr>
          <w:p>
            <w:pPr>
              <w:pStyle w:val="14"/>
              <w:spacing w:line="292" w:lineRule="exact"/>
              <w:ind w:left="480"/>
              <w:rPr>
                <w:sz w:val="24"/>
              </w:rPr>
            </w:pPr>
            <w:r>
              <w:rPr>
                <w:sz w:val="24"/>
              </w:rPr>
              <w:t>法语口译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055109</w:t>
            </w:r>
          </w:p>
        </w:tc>
        <w:tc>
          <w:tcPr>
            <w:tcW w:w="2450" w:type="dxa"/>
          </w:tcPr>
          <w:p>
            <w:pPr>
              <w:pStyle w:val="14"/>
              <w:spacing w:line="292" w:lineRule="exact"/>
              <w:ind w:left="480"/>
              <w:rPr>
                <w:sz w:val="24"/>
              </w:rPr>
            </w:pPr>
            <w:r>
              <w:rPr>
                <w:sz w:val="24"/>
              </w:rPr>
              <w:t>德语笔译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055110</w:t>
            </w:r>
          </w:p>
        </w:tc>
        <w:tc>
          <w:tcPr>
            <w:tcW w:w="2450" w:type="dxa"/>
          </w:tcPr>
          <w:p>
            <w:pPr>
              <w:pStyle w:val="14"/>
              <w:spacing w:line="292" w:lineRule="exact"/>
              <w:ind w:left="480"/>
              <w:rPr>
                <w:sz w:val="24"/>
              </w:rPr>
            </w:pPr>
            <w:r>
              <w:rPr>
                <w:sz w:val="24"/>
              </w:rPr>
              <w:t>德语口译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055111</w:t>
            </w:r>
          </w:p>
        </w:tc>
        <w:tc>
          <w:tcPr>
            <w:tcW w:w="2450" w:type="dxa"/>
          </w:tcPr>
          <w:p>
            <w:pPr>
              <w:pStyle w:val="14"/>
              <w:spacing w:line="292" w:lineRule="exact"/>
              <w:ind w:left="480"/>
              <w:rPr>
                <w:sz w:val="24"/>
              </w:rPr>
            </w:pPr>
            <w:r>
              <w:rPr>
                <w:sz w:val="24"/>
              </w:rPr>
              <w:t>朝鲜语笔译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055112</w:t>
            </w:r>
          </w:p>
        </w:tc>
        <w:tc>
          <w:tcPr>
            <w:tcW w:w="2450" w:type="dxa"/>
          </w:tcPr>
          <w:p>
            <w:pPr>
              <w:pStyle w:val="14"/>
              <w:spacing w:line="292" w:lineRule="exact"/>
              <w:ind w:left="480"/>
              <w:rPr>
                <w:sz w:val="24"/>
              </w:rPr>
            </w:pPr>
            <w:r>
              <w:rPr>
                <w:sz w:val="24"/>
              </w:rPr>
              <w:t>朝鲜语口译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b/>
                <w:sz w:val="24"/>
              </w:rPr>
            </w:pPr>
            <w:r>
              <w:rPr>
                <w:b/>
                <w:sz w:val="24"/>
              </w:rPr>
              <w:t>0552</w:t>
            </w:r>
          </w:p>
        </w:tc>
        <w:tc>
          <w:tcPr>
            <w:tcW w:w="2450" w:type="dxa"/>
          </w:tcPr>
          <w:p>
            <w:pPr>
              <w:pStyle w:val="14"/>
              <w:spacing w:line="292" w:lineRule="exact"/>
              <w:ind w:left="487"/>
              <w:rPr>
                <w:b/>
                <w:sz w:val="24"/>
              </w:rPr>
            </w:pPr>
            <w:r>
              <w:rPr>
                <w:b/>
                <w:sz w:val="24"/>
              </w:rPr>
              <w:t>新闻与传播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0553</w:t>
            </w:r>
          </w:p>
        </w:tc>
        <w:tc>
          <w:tcPr>
            <w:tcW w:w="2450" w:type="dxa"/>
          </w:tcPr>
          <w:p>
            <w:pPr>
              <w:pStyle w:val="14"/>
              <w:spacing w:line="292" w:lineRule="exact"/>
              <w:ind w:left="486"/>
              <w:rPr>
                <w:b/>
                <w:sz w:val="24"/>
              </w:rPr>
            </w:pPr>
            <w:r>
              <w:rPr>
                <w:b/>
                <w:sz w:val="24"/>
              </w:rPr>
              <w:t>出版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b/>
                <w:sz w:val="24"/>
              </w:rPr>
            </w:pPr>
            <w:r>
              <w:rPr>
                <w:b/>
                <w:sz w:val="24"/>
              </w:rPr>
              <w:t>0651</w:t>
            </w:r>
          </w:p>
        </w:tc>
        <w:tc>
          <w:tcPr>
            <w:tcW w:w="2450" w:type="dxa"/>
          </w:tcPr>
          <w:p>
            <w:pPr>
              <w:pStyle w:val="14"/>
              <w:spacing w:line="292" w:lineRule="exact"/>
              <w:ind w:left="487"/>
              <w:rPr>
                <w:b/>
                <w:sz w:val="24"/>
              </w:rPr>
            </w:pPr>
            <w:r>
              <w:rPr>
                <w:b/>
                <w:sz w:val="24"/>
              </w:rPr>
              <w:t>文物与博物馆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0851</w:t>
            </w:r>
          </w:p>
        </w:tc>
        <w:tc>
          <w:tcPr>
            <w:tcW w:w="2450" w:type="dxa"/>
          </w:tcPr>
          <w:p>
            <w:pPr>
              <w:pStyle w:val="14"/>
              <w:spacing w:line="292" w:lineRule="exact"/>
              <w:ind w:left="488"/>
              <w:rPr>
                <w:b/>
                <w:sz w:val="24"/>
              </w:rPr>
            </w:pPr>
            <w:r>
              <w:rPr>
                <w:b/>
                <w:sz w:val="24"/>
              </w:rPr>
              <w:t>建筑学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b/>
                <w:sz w:val="24"/>
              </w:rPr>
            </w:pPr>
            <w:r>
              <w:rPr>
                <w:b/>
                <w:sz w:val="24"/>
              </w:rPr>
              <w:t>0852</w:t>
            </w:r>
          </w:p>
        </w:tc>
        <w:tc>
          <w:tcPr>
            <w:tcW w:w="2450" w:type="dxa"/>
          </w:tcPr>
          <w:p>
            <w:pPr>
              <w:pStyle w:val="14"/>
              <w:spacing w:line="292" w:lineRule="exact"/>
              <w:ind w:left="488"/>
              <w:rPr>
                <w:b/>
                <w:sz w:val="24"/>
              </w:rPr>
            </w:pPr>
            <w:r>
              <w:rPr>
                <w:b/>
                <w:sz w:val="24"/>
              </w:rPr>
              <w:t>*工程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085201</w:t>
            </w:r>
          </w:p>
        </w:tc>
        <w:tc>
          <w:tcPr>
            <w:tcW w:w="2450" w:type="dxa"/>
          </w:tcPr>
          <w:p>
            <w:pPr>
              <w:pStyle w:val="14"/>
              <w:spacing w:line="292" w:lineRule="exact"/>
              <w:ind w:left="480"/>
              <w:rPr>
                <w:sz w:val="24"/>
              </w:rPr>
            </w:pPr>
            <w:r>
              <w:rPr>
                <w:sz w:val="24"/>
              </w:rPr>
              <w:t>机械工程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085202</w:t>
            </w:r>
          </w:p>
        </w:tc>
        <w:tc>
          <w:tcPr>
            <w:tcW w:w="2450" w:type="dxa"/>
          </w:tcPr>
          <w:p>
            <w:pPr>
              <w:pStyle w:val="14"/>
              <w:spacing w:line="292" w:lineRule="exact"/>
              <w:ind w:left="480"/>
              <w:rPr>
                <w:sz w:val="24"/>
              </w:rPr>
            </w:pPr>
            <w:r>
              <w:rPr>
                <w:sz w:val="24"/>
              </w:rPr>
              <w:t>光学工程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085203</w:t>
            </w:r>
          </w:p>
        </w:tc>
        <w:tc>
          <w:tcPr>
            <w:tcW w:w="2450" w:type="dxa"/>
          </w:tcPr>
          <w:p>
            <w:pPr>
              <w:pStyle w:val="14"/>
              <w:spacing w:line="292" w:lineRule="exact"/>
              <w:ind w:left="480"/>
              <w:rPr>
                <w:sz w:val="24"/>
              </w:rPr>
            </w:pPr>
            <w:r>
              <w:rPr>
                <w:sz w:val="24"/>
              </w:rPr>
              <w:t>仪器仪表工程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085204</w:t>
            </w:r>
          </w:p>
        </w:tc>
        <w:tc>
          <w:tcPr>
            <w:tcW w:w="2450" w:type="dxa"/>
          </w:tcPr>
          <w:p>
            <w:pPr>
              <w:pStyle w:val="14"/>
              <w:spacing w:line="292" w:lineRule="exact"/>
              <w:ind w:left="480"/>
              <w:rPr>
                <w:sz w:val="24"/>
              </w:rPr>
            </w:pPr>
            <w:r>
              <w:rPr>
                <w:sz w:val="24"/>
              </w:rPr>
              <w:t>材料工程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085205</w:t>
            </w:r>
          </w:p>
        </w:tc>
        <w:tc>
          <w:tcPr>
            <w:tcW w:w="2450" w:type="dxa"/>
          </w:tcPr>
          <w:p>
            <w:pPr>
              <w:pStyle w:val="14"/>
              <w:spacing w:line="292" w:lineRule="exact"/>
              <w:ind w:left="480"/>
              <w:rPr>
                <w:sz w:val="24"/>
              </w:rPr>
            </w:pPr>
            <w:r>
              <w:rPr>
                <w:sz w:val="24"/>
              </w:rPr>
              <w:t>冶金工程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085206</w:t>
            </w:r>
          </w:p>
        </w:tc>
        <w:tc>
          <w:tcPr>
            <w:tcW w:w="2450" w:type="dxa"/>
          </w:tcPr>
          <w:p>
            <w:pPr>
              <w:pStyle w:val="14"/>
              <w:spacing w:line="292" w:lineRule="exact"/>
              <w:ind w:left="480"/>
              <w:rPr>
                <w:sz w:val="24"/>
              </w:rPr>
            </w:pPr>
            <w:r>
              <w:rPr>
                <w:sz w:val="24"/>
              </w:rPr>
              <w:t>动力工程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085207</w:t>
            </w:r>
          </w:p>
        </w:tc>
        <w:tc>
          <w:tcPr>
            <w:tcW w:w="2450" w:type="dxa"/>
          </w:tcPr>
          <w:p>
            <w:pPr>
              <w:pStyle w:val="14"/>
              <w:spacing w:line="292" w:lineRule="exact"/>
              <w:ind w:left="480"/>
              <w:rPr>
                <w:sz w:val="24"/>
              </w:rPr>
            </w:pPr>
            <w:r>
              <w:rPr>
                <w:sz w:val="24"/>
              </w:rPr>
              <w:t>电气工程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085208</w:t>
            </w:r>
          </w:p>
        </w:tc>
        <w:tc>
          <w:tcPr>
            <w:tcW w:w="2450" w:type="dxa"/>
          </w:tcPr>
          <w:p>
            <w:pPr>
              <w:pStyle w:val="14"/>
              <w:spacing w:line="292" w:lineRule="exact"/>
              <w:ind w:left="480"/>
              <w:rPr>
                <w:sz w:val="24"/>
              </w:rPr>
            </w:pPr>
            <w:r>
              <w:rPr>
                <w:sz w:val="24"/>
              </w:rPr>
              <w:t>电子与通信工程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085209</w:t>
            </w:r>
          </w:p>
        </w:tc>
        <w:tc>
          <w:tcPr>
            <w:tcW w:w="2450" w:type="dxa"/>
          </w:tcPr>
          <w:p>
            <w:pPr>
              <w:pStyle w:val="14"/>
              <w:spacing w:line="292" w:lineRule="exact"/>
              <w:ind w:left="480"/>
              <w:rPr>
                <w:sz w:val="24"/>
              </w:rPr>
            </w:pPr>
            <w:r>
              <w:rPr>
                <w:sz w:val="24"/>
              </w:rPr>
              <w:t>集成电路工程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085210</w:t>
            </w:r>
          </w:p>
        </w:tc>
        <w:tc>
          <w:tcPr>
            <w:tcW w:w="2450" w:type="dxa"/>
          </w:tcPr>
          <w:p>
            <w:pPr>
              <w:pStyle w:val="14"/>
              <w:spacing w:line="292" w:lineRule="exact"/>
              <w:ind w:left="480"/>
              <w:rPr>
                <w:sz w:val="24"/>
              </w:rPr>
            </w:pPr>
            <w:r>
              <w:rPr>
                <w:sz w:val="24"/>
              </w:rPr>
              <w:t>控制工程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085211</w:t>
            </w:r>
          </w:p>
        </w:tc>
        <w:tc>
          <w:tcPr>
            <w:tcW w:w="2450" w:type="dxa"/>
          </w:tcPr>
          <w:p>
            <w:pPr>
              <w:pStyle w:val="14"/>
              <w:spacing w:line="292" w:lineRule="exact"/>
              <w:ind w:left="480"/>
              <w:rPr>
                <w:sz w:val="24"/>
              </w:rPr>
            </w:pPr>
            <w:r>
              <w:rPr>
                <w:sz w:val="24"/>
              </w:rPr>
              <w:t>计算机技术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085212</w:t>
            </w:r>
          </w:p>
        </w:tc>
        <w:tc>
          <w:tcPr>
            <w:tcW w:w="2450" w:type="dxa"/>
          </w:tcPr>
          <w:p>
            <w:pPr>
              <w:pStyle w:val="14"/>
              <w:spacing w:line="292" w:lineRule="exact"/>
              <w:ind w:left="480"/>
              <w:rPr>
                <w:sz w:val="24"/>
              </w:rPr>
            </w:pPr>
            <w:r>
              <w:rPr>
                <w:sz w:val="24"/>
              </w:rPr>
              <w:t>软件工程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085213</w:t>
            </w:r>
          </w:p>
        </w:tc>
        <w:tc>
          <w:tcPr>
            <w:tcW w:w="2450" w:type="dxa"/>
          </w:tcPr>
          <w:p>
            <w:pPr>
              <w:pStyle w:val="14"/>
              <w:spacing w:line="292" w:lineRule="exact"/>
              <w:ind w:left="480"/>
              <w:rPr>
                <w:sz w:val="24"/>
              </w:rPr>
            </w:pPr>
            <w:r>
              <w:rPr>
                <w:sz w:val="24"/>
              </w:rPr>
              <w:t>建筑与土木工程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085214</w:t>
            </w:r>
          </w:p>
        </w:tc>
        <w:tc>
          <w:tcPr>
            <w:tcW w:w="2450" w:type="dxa"/>
          </w:tcPr>
          <w:p>
            <w:pPr>
              <w:pStyle w:val="14"/>
              <w:spacing w:line="292" w:lineRule="exact"/>
              <w:ind w:left="480"/>
              <w:rPr>
                <w:sz w:val="24"/>
              </w:rPr>
            </w:pPr>
            <w:r>
              <w:rPr>
                <w:sz w:val="24"/>
              </w:rPr>
              <w:t>水利工程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085215</w:t>
            </w:r>
          </w:p>
        </w:tc>
        <w:tc>
          <w:tcPr>
            <w:tcW w:w="2450" w:type="dxa"/>
          </w:tcPr>
          <w:p>
            <w:pPr>
              <w:pStyle w:val="14"/>
              <w:spacing w:line="292" w:lineRule="exact"/>
              <w:ind w:left="480"/>
              <w:rPr>
                <w:sz w:val="24"/>
              </w:rPr>
            </w:pPr>
            <w:r>
              <w:rPr>
                <w:sz w:val="24"/>
              </w:rPr>
              <w:t>测绘工程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085216</w:t>
            </w:r>
          </w:p>
        </w:tc>
        <w:tc>
          <w:tcPr>
            <w:tcW w:w="2450" w:type="dxa"/>
          </w:tcPr>
          <w:p>
            <w:pPr>
              <w:pStyle w:val="14"/>
              <w:spacing w:line="292" w:lineRule="exact"/>
              <w:ind w:left="480"/>
              <w:rPr>
                <w:sz w:val="24"/>
              </w:rPr>
            </w:pPr>
            <w:r>
              <w:rPr>
                <w:sz w:val="24"/>
              </w:rPr>
              <w:t>化学工程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085217</w:t>
            </w:r>
          </w:p>
        </w:tc>
        <w:tc>
          <w:tcPr>
            <w:tcW w:w="2450" w:type="dxa"/>
          </w:tcPr>
          <w:p>
            <w:pPr>
              <w:pStyle w:val="14"/>
              <w:spacing w:line="292" w:lineRule="exact"/>
              <w:ind w:left="480"/>
              <w:rPr>
                <w:sz w:val="24"/>
              </w:rPr>
            </w:pPr>
            <w:r>
              <w:rPr>
                <w:sz w:val="24"/>
              </w:rPr>
              <w:t>地质工程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085218</w:t>
            </w:r>
          </w:p>
        </w:tc>
        <w:tc>
          <w:tcPr>
            <w:tcW w:w="2450" w:type="dxa"/>
          </w:tcPr>
          <w:p>
            <w:pPr>
              <w:pStyle w:val="14"/>
              <w:spacing w:line="292" w:lineRule="exact"/>
              <w:ind w:left="480"/>
              <w:rPr>
                <w:sz w:val="24"/>
              </w:rPr>
            </w:pPr>
            <w:r>
              <w:rPr>
                <w:sz w:val="24"/>
              </w:rPr>
              <w:t>矿业工程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085219</w:t>
            </w:r>
          </w:p>
        </w:tc>
        <w:tc>
          <w:tcPr>
            <w:tcW w:w="2450" w:type="dxa"/>
          </w:tcPr>
          <w:p>
            <w:pPr>
              <w:pStyle w:val="14"/>
              <w:spacing w:line="292" w:lineRule="exact"/>
              <w:ind w:left="480"/>
              <w:rPr>
                <w:sz w:val="24"/>
              </w:rPr>
            </w:pPr>
            <w:r>
              <w:rPr>
                <w:sz w:val="24"/>
              </w:rPr>
              <w:t>石油与天然气工程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085220</w:t>
            </w:r>
          </w:p>
        </w:tc>
        <w:tc>
          <w:tcPr>
            <w:tcW w:w="2450" w:type="dxa"/>
          </w:tcPr>
          <w:p>
            <w:pPr>
              <w:pStyle w:val="14"/>
              <w:spacing w:line="292" w:lineRule="exact"/>
              <w:ind w:left="480"/>
              <w:rPr>
                <w:sz w:val="24"/>
              </w:rPr>
            </w:pPr>
            <w:r>
              <w:rPr>
                <w:sz w:val="24"/>
              </w:rPr>
              <w:t>纺织工程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085221</w:t>
            </w:r>
          </w:p>
        </w:tc>
        <w:tc>
          <w:tcPr>
            <w:tcW w:w="2450" w:type="dxa"/>
          </w:tcPr>
          <w:p>
            <w:pPr>
              <w:pStyle w:val="14"/>
              <w:spacing w:line="292" w:lineRule="exact"/>
              <w:ind w:left="480"/>
              <w:rPr>
                <w:sz w:val="24"/>
              </w:rPr>
            </w:pPr>
            <w:r>
              <w:rPr>
                <w:sz w:val="24"/>
              </w:rPr>
              <w:t>轻工技术与工程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085222</w:t>
            </w:r>
          </w:p>
        </w:tc>
        <w:tc>
          <w:tcPr>
            <w:tcW w:w="2450" w:type="dxa"/>
          </w:tcPr>
          <w:p>
            <w:pPr>
              <w:pStyle w:val="14"/>
              <w:spacing w:line="292" w:lineRule="exact"/>
              <w:ind w:left="480"/>
              <w:rPr>
                <w:sz w:val="24"/>
              </w:rPr>
            </w:pPr>
            <w:r>
              <w:rPr>
                <w:sz w:val="24"/>
              </w:rPr>
              <w:t>交通运输工程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085223</w:t>
            </w:r>
          </w:p>
        </w:tc>
        <w:tc>
          <w:tcPr>
            <w:tcW w:w="2450" w:type="dxa"/>
          </w:tcPr>
          <w:p>
            <w:pPr>
              <w:pStyle w:val="14"/>
              <w:spacing w:line="292" w:lineRule="exact"/>
              <w:ind w:left="480"/>
              <w:rPr>
                <w:sz w:val="24"/>
              </w:rPr>
            </w:pPr>
            <w:r>
              <w:rPr>
                <w:sz w:val="24"/>
              </w:rPr>
              <w:t>船舶与海洋工程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085224</w:t>
            </w:r>
          </w:p>
        </w:tc>
        <w:tc>
          <w:tcPr>
            <w:tcW w:w="2450" w:type="dxa"/>
          </w:tcPr>
          <w:p>
            <w:pPr>
              <w:pStyle w:val="14"/>
              <w:spacing w:line="292" w:lineRule="exact"/>
              <w:ind w:left="480"/>
              <w:rPr>
                <w:sz w:val="24"/>
              </w:rPr>
            </w:pPr>
            <w:r>
              <w:rPr>
                <w:sz w:val="24"/>
              </w:rPr>
              <w:t>安全工程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085225</w:t>
            </w:r>
          </w:p>
        </w:tc>
        <w:tc>
          <w:tcPr>
            <w:tcW w:w="2450" w:type="dxa"/>
          </w:tcPr>
          <w:p>
            <w:pPr>
              <w:pStyle w:val="14"/>
              <w:spacing w:line="292" w:lineRule="exact"/>
              <w:ind w:left="480"/>
              <w:rPr>
                <w:sz w:val="24"/>
              </w:rPr>
            </w:pPr>
            <w:r>
              <w:rPr>
                <w:sz w:val="24"/>
              </w:rPr>
              <w:t>兵器工程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085226</w:t>
            </w:r>
          </w:p>
        </w:tc>
        <w:tc>
          <w:tcPr>
            <w:tcW w:w="2450" w:type="dxa"/>
          </w:tcPr>
          <w:p>
            <w:pPr>
              <w:pStyle w:val="14"/>
              <w:spacing w:line="292" w:lineRule="exact"/>
              <w:ind w:left="480"/>
              <w:rPr>
                <w:sz w:val="24"/>
              </w:rPr>
            </w:pPr>
            <w:r>
              <w:rPr>
                <w:sz w:val="24"/>
              </w:rPr>
              <w:t>核能与核技术工程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085227</w:t>
            </w:r>
          </w:p>
        </w:tc>
        <w:tc>
          <w:tcPr>
            <w:tcW w:w="2450" w:type="dxa"/>
          </w:tcPr>
          <w:p>
            <w:pPr>
              <w:pStyle w:val="14"/>
              <w:spacing w:line="292" w:lineRule="exact"/>
              <w:ind w:left="480"/>
              <w:rPr>
                <w:sz w:val="24"/>
              </w:rPr>
            </w:pPr>
            <w:r>
              <w:rPr>
                <w:sz w:val="24"/>
              </w:rPr>
              <w:t>农业工程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085228</w:t>
            </w:r>
          </w:p>
        </w:tc>
        <w:tc>
          <w:tcPr>
            <w:tcW w:w="2450" w:type="dxa"/>
          </w:tcPr>
          <w:p>
            <w:pPr>
              <w:pStyle w:val="14"/>
              <w:spacing w:line="292" w:lineRule="exact"/>
              <w:ind w:left="480"/>
              <w:rPr>
                <w:sz w:val="24"/>
              </w:rPr>
            </w:pPr>
            <w:r>
              <w:rPr>
                <w:sz w:val="24"/>
              </w:rPr>
              <w:t>林业工程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50" w:type="dxa"/>
          </w:tcPr>
          <w:p>
            <w:pPr>
              <w:pStyle w:val="14"/>
              <w:spacing w:line="256" w:lineRule="exact"/>
              <w:ind w:left="50"/>
              <w:rPr>
                <w:sz w:val="24"/>
              </w:rPr>
            </w:pPr>
            <w:r>
              <w:rPr>
                <w:sz w:val="24"/>
              </w:rPr>
              <w:t>085229</w:t>
            </w:r>
          </w:p>
        </w:tc>
        <w:tc>
          <w:tcPr>
            <w:tcW w:w="2450" w:type="dxa"/>
          </w:tcPr>
          <w:p>
            <w:pPr>
              <w:pStyle w:val="14"/>
              <w:spacing w:line="256" w:lineRule="exact"/>
              <w:ind w:left="480"/>
              <w:rPr>
                <w:sz w:val="24"/>
              </w:rPr>
            </w:pPr>
            <w:r>
              <w:rPr>
                <w:sz w:val="24"/>
              </w:rPr>
              <w:t>环境工程</w:t>
            </w:r>
          </w:p>
        </w:tc>
      </w:tr>
    </w:tbl>
    <w:p>
      <w:pPr>
        <w:spacing w:after="0" w:line="256" w:lineRule="exact"/>
        <w:rPr>
          <w:sz w:val="24"/>
        </w:rPr>
        <w:sectPr>
          <w:pgSz w:w="11910" w:h="16840"/>
          <w:pgMar w:top="1480" w:right="660" w:bottom="1060" w:left="660" w:header="0" w:footer="785" w:gutter="0"/>
        </w:sectPr>
      </w:pPr>
    </w:p>
    <w:tbl>
      <w:tblPr>
        <w:tblStyle w:val="10"/>
        <w:tblW w:w="3940" w:type="dxa"/>
        <w:tblInd w:w="4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50"/>
        <w:gridCol w:w="2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50" w:type="dxa"/>
          </w:tcPr>
          <w:p>
            <w:pPr>
              <w:pStyle w:val="14"/>
              <w:spacing w:line="256" w:lineRule="exact"/>
              <w:ind w:left="50"/>
              <w:rPr>
                <w:sz w:val="24"/>
              </w:rPr>
            </w:pPr>
            <w:r>
              <w:rPr>
                <w:sz w:val="24"/>
              </w:rPr>
              <w:t>085230</w:t>
            </w:r>
          </w:p>
        </w:tc>
        <w:tc>
          <w:tcPr>
            <w:tcW w:w="2690" w:type="dxa"/>
          </w:tcPr>
          <w:p>
            <w:pPr>
              <w:pStyle w:val="14"/>
              <w:spacing w:line="256" w:lineRule="exact"/>
              <w:ind w:left="480"/>
              <w:rPr>
                <w:sz w:val="24"/>
              </w:rPr>
            </w:pPr>
            <w:r>
              <w:rPr>
                <w:sz w:val="24"/>
              </w:rPr>
              <w:t>生物医学工程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085231</w:t>
            </w:r>
          </w:p>
        </w:tc>
        <w:tc>
          <w:tcPr>
            <w:tcW w:w="2690" w:type="dxa"/>
          </w:tcPr>
          <w:p>
            <w:pPr>
              <w:pStyle w:val="14"/>
              <w:spacing w:line="292" w:lineRule="exact"/>
              <w:ind w:left="480"/>
              <w:rPr>
                <w:sz w:val="24"/>
              </w:rPr>
            </w:pPr>
            <w:r>
              <w:rPr>
                <w:sz w:val="24"/>
              </w:rPr>
              <w:t>食品工程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085232</w:t>
            </w:r>
          </w:p>
        </w:tc>
        <w:tc>
          <w:tcPr>
            <w:tcW w:w="2690" w:type="dxa"/>
          </w:tcPr>
          <w:p>
            <w:pPr>
              <w:pStyle w:val="14"/>
              <w:spacing w:line="292" w:lineRule="exact"/>
              <w:ind w:left="480"/>
              <w:rPr>
                <w:sz w:val="24"/>
              </w:rPr>
            </w:pPr>
            <w:r>
              <w:rPr>
                <w:sz w:val="24"/>
              </w:rPr>
              <w:t>航空工程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085233</w:t>
            </w:r>
          </w:p>
        </w:tc>
        <w:tc>
          <w:tcPr>
            <w:tcW w:w="2690" w:type="dxa"/>
          </w:tcPr>
          <w:p>
            <w:pPr>
              <w:pStyle w:val="14"/>
              <w:spacing w:line="292" w:lineRule="exact"/>
              <w:ind w:left="480"/>
              <w:rPr>
                <w:sz w:val="24"/>
              </w:rPr>
            </w:pPr>
            <w:r>
              <w:rPr>
                <w:sz w:val="24"/>
              </w:rPr>
              <w:t>航天工程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085234</w:t>
            </w:r>
          </w:p>
        </w:tc>
        <w:tc>
          <w:tcPr>
            <w:tcW w:w="2690" w:type="dxa"/>
          </w:tcPr>
          <w:p>
            <w:pPr>
              <w:pStyle w:val="14"/>
              <w:spacing w:line="292" w:lineRule="exact"/>
              <w:ind w:left="480"/>
              <w:rPr>
                <w:sz w:val="24"/>
              </w:rPr>
            </w:pPr>
            <w:r>
              <w:rPr>
                <w:sz w:val="24"/>
              </w:rPr>
              <w:t>车辆工程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085235</w:t>
            </w:r>
          </w:p>
        </w:tc>
        <w:tc>
          <w:tcPr>
            <w:tcW w:w="2690" w:type="dxa"/>
          </w:tcPr>
          <w:p>
            <w:pPr>
              <w:pStyle w:val="14"/>
              <w:spacing w:line="292" w:lineRule="exact"/>
              <w:ind w:left="480"/>
              <w:rPr>
                <w:sz w:val="24"/>
              </w:rPr>
            </w:pPr>
            <w:r>
              <w:rPr>
                <w:sz w:val="24"/>
              </w:rPr>
              <w:t>制药工程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085236</w:t>
            </w:r>
          </w:p>
        </w:tc>
        <w:tc>
          <w:tcPr>
            <w:tcW w:w="2690" w:type="dxa"/>
          </w:tcPr>
          <w:p>
            <w:pPr>
              <w:pStyle w:val="14"/>
              <w:spacing w:line="292" w:lineRule="exact"/>
              <w:ind w:left="480"/>
              <w:rPr>
                <w:sz w:val="24"/>
              </w:rPr>
            </w:pPr>
            <w:r>
              <w:rPr>
                <w:sz w:val="24"/>
              </w:rPr>
              <w:t>工业工程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085237</w:t>
            </w:r>
          </w:p>
        </w:tc>
        <w:tc>
          <w:tcPr>
            <w:tcW w:w="2690" w:type="dxa"/>
          </w:tcPr>
          <w:p>
            <w:pPr>
              <w:pStyle w:val="14"/>
              <w:spacing w:line="292" w:lineRule="exact"/>
              <w:ind w:left="480"/>
              <w:rPr>
                <w:sz w:val="24"/>
              </w:rPr>
            </w:pPr>
            <w:r>
              <w:rPr>
                <w:sz w:val="24"/>
              </w:rPr>
              <w:t>工业设计工程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085238</w:t>
            </w:r>
          </w:p>
        </w:tc>
        <w:tc>
          <w:tcPr>
            <w:tcW w:w="2690" w:type="dxa"/>
          </w:tcPr>
          <w:p>
            <w:pPr>
              <w:pStyle w:val="14"/>
              <w:spacing w:line="292" w:lineRule="exact"/>
              <w:ind w:left="480"/>
              <w:rPr>
                <w:sz w:val="24"/>
              </w:rPr>
            </w:pPr>
            <w:r>
              <w:rPr>
                <w:sz w:val="24"/>
              </w:rPr>
              <w:t>生物工程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085239</w:t>
            </w:r>
          </w:p>
        </w:tc>
        <w:tc>
          <w:tcPr>
            <w:tcW w:w="2690" w:type="dxa"/>
          </w:tcPr>
          <w:p>
            <w:pPr>
              <w:pStyle w:val="14"/>
              <w:spacing w:line="292" w:lineRule="exact"/>
              <w:ind w:left="480"/>
              <w:rPr>
                <w:sz w:val="24"/>
              </w:rPr>
            </w:pPr>
            <w:r>
              <w:rPr>
                <w:sz w:val="24"/>
              </w:rPr>
              <w:t>项目管理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085240</w:t>
            </w:r>
          </w:p>
        </w:tc>
        <w:tc>
          <w:tcPr>
            <w:tcW w:w="2690" w:type="dxa"/>
          </w:tcPr>
          <w:p>
            <w:pPr>
              <w:pStyle w:val="14"/>
              <w:spacing w:line="292" w:lineRule="exact"/>
              <w:ind w:left="480"/>
              <w:rPr>
                <w:sz w:val="24"/>
              </w:rPr>
            </w:pPr>
            <w:r>
              <w:rPr>
                <w:sz w:val="24"/>
              </w:rPr>
              <w:t>物流工程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085271</w:t>
            </w:r>
          </w:p>
        </w:tc>
        <w:tc>
          <w:tcPr>
            <w:tcW w:w="2690" w:type="dxa"/>
          </w:tcPr>
          <w:p>
            <w:pPr>
              <w:pStyle w:val="14"/>
              <w:spacing w:line="292" w:lineRule="exact"/>
              <w:ind w:left="480"/>
              <w:rPr>
                <w:sz w:val="24"/>
              </w:rPr>
            </w:pPr>
            <w:r>
              <w:rPr>
                <w:sz w:val="24"/>
              </w:rPr>
              <w:t>电子与信息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085272</w:t>
            </w:r>
          </w:p>
        </w:tc>
        <w:tc>
          <w:tcPr>
            <w:tcW w:w="2690" w:type="dxa"/>
          </w:tcPr>
          <w:p>
            <w:pPr>
              <w:pStyle w:val="14"/>
              <w:spacing w:line="292" w:lineRule="exact"/>
              <w:ind w:left="480"/>
              <w:rPr>
                <w:sz w:val="24"/>
              </w:rPr>
            </w:pPr>
            <w:r>
              <w:rPr>
                <w:sz w:val="24"/>
              </w:rPr>
              <w:t>先进制造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085273</w:t>
            </w:r>
          </w:p>
        </w:tc>
        <w:tc>
          <w:tcPr>
            <w:tcW w:w="2690" w:type="dxa"/>
          </w:tcPr>
          <w:p>
            <w:pPr>
              <w:pStyle w:val="14"/>
              <w:spacing w:line="292" w:lineRule="exact"/>
              <w:ind w:left="480"/>
              <w:rPr>
                <w:sz w:val="24"/>
              </w:rPr>
            </w:pPr>
            <w:r>
              <w:rPr>
                <w:sz w:val="24"/>
              </w:rPr>
              <w:t>生物与医药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085274</w:t>
            </w:r>
          </w:p>
        </w:tc>
        <w:tc>
          <w:tcPr>
            <w:tcW w:w="2690" w:type="dxa"/>
          </w:tcPr>
          <w:p>
            <w:pPr>
              <w:pStyle w:val="14"/>
              <w:spacing w:line="292" w:lineRule="exact"/>
              <w:ind w:left="480"/>
              <w:rPr>
                <w:sz w:val="24"/>
              </w:rPr>
            </w:pPr>
            <w:r>
              <w:rPr>
                <w:sz w:val="24"/>
              </w:rPr>
              <w:t>能源与环保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0853</w:t>
            </w:r>
          </w:p>
        </w:tc>
        <w:tc>
          <w:tcPr>
            <w:tcW w:w="2690" w:type="dxa"/>
          </w:tcPr>
          <w:p>
            <w:pPr>
              <w:pStyle w:val="14"/>
              <w:spacing w:line="292" w:lineRule="exact"/>
              <w:ind w:left="487"/>
              <w:rPr>
                <w:b/>
                <w:sz w:val="24"/>
              </w:rPr>
            </w:pPr>
            <w:r>
              <w:rPr>
                <w:b/>
                <w:sz w:val="24"/>
              </w:rPr>
              <w:t>城市规划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b/>
                <w:sz w:val="24"/>
              </w:rPr>
            </w:pPr>
            <w:r>
              <w:rPr>
                <w:b/>
                <w:sz w:val="24"/>
              </w:rPr>
              <w:t>0854</w:t>
            </w:r>
          </w:p>
        </w:tc>
        <w:tc>
          <w:tcPr>
            <w:tcW w:w="2690" w:type="dxa"/>
          </w:tcPr>
          <w:p>
            <w:pPr>
              <w:pStyle w:val="14"/>
              <w:spacing w:line="292" w:lineRule="exact"/>
              <w:ind w:left="487"/>
              <w:rPr>
                <w:b/>
                <w:sz w:val="24"/>
              </w:rPr>
            </w:pPr>
            <w:r>
              <w:rPr>
                <w:b/>
                <w:sz w:val="24"/>
              </w:rPr>
              <w:t>*电子信息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0855</w:t>
            </w:r>
          </w:p>
        </w:tc>
        <w:tc>
          <w:tcPr>
            <w:tcW w:w="2690" w:type="dxa"/>
          </w:tcPr>
          <w:p>
            <w:pPr>
              <w:pStyle w:val="14"/>
              <w:spacing w:line="292" w:lineRule="exact"/>
              <w:ind w:left="487"/>
              <w:rPr>
                <w:b/>
                <w:sz w:val="24"/>
              </w:rPr>
            </w:pPr>
            <w:r>
              <w:rPr>
                <w:b/>
                <w:sz w:val="24"/>
              </w:rPr>
              <w:t>*机械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0856</w:t>
            </w:r>
          </w:p>
        </w:tc>
        <w:tc>
          <w:tcPr>
            <w:tcW w:w="2690" w:type="dxa"/>
          </w:tcPr>
          <w:p>
            <w:pPr>
              <w:pStyle w:val="14"/>
              <w:spacing w:line="292" w:lineRule="exact"/>
              <w:ind w:left="487"/>
              <w:rPr>
                <w:b/>
                <w:sz w:val="24"/>
              </w:rPr>
            </w:pPr>
            <w:r>
              <w:rPr>
                <w:b/>
                <w:sz w:val="24"/>
              </w:rPr>
              <w:t>*材料与化工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0857</w:t>
            </w:r>
          </w:p>
        </w:tc>
        <w:tc>
          <w:tcPr>
            <w:tcW w:w="2690" w:type="dxa"/>
          </w:tcPr>
          <w:p>
            <w:pPr>
              <w:pStyle w:val="14"/>
              <w:spacing w:line="292" w:lineRule="exact"/>
              <w:ind w:left="487"/>
              <w:rPr>
                <w:b/>
                <w:sz w:val="24"/>
              </w:rPr>
            </w:pPr>
            <w:r>
              <w:rPr>
                <w:b/>
                <w:sz w:val="24"/>
              </w:rPr>
              <w:t>*资源与环境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0858</w:t>
            </w:r>
          </w:p>
        </w:tc>
        <w:tc>
          <w:tcPr>
            <w:tcW w:w="2690" w:type="dxa"/>
          </w:tcPr>
          <w:p>
            <w:pPr>
              <w:pStyle w:val="14"/>
              <w:spacing w:line="292" w:lineRule="exact"/>
              <w:ind w:left="487"/>
              <w:rPr>
                <w:b/>
                <w:sz w:val="24"/>
              </w:rPr>
            </w:pPr>
            <w:r>
              <w:rPr>
                <w:b/>
                <w:sz w:val="24"/>
              </w:rPr>
              <w:t>*能源动力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0859</w:t>
            </w:r>
          </w:p>
        </w:tc>
        <w:tc>
          <w:tcPr>
            <w:tcW w:w="2690" w:type="dxa"/>
          </w:tcPr>
          <w:p>
            <w:pPr>
              <w:pStyle w:val="14"/>
              <w:spacing w:line="292" w:lineRule="exact"/>
              <w:ind w:left="487"/>
              <w:rPr>
                <w:b/>
                <w:sz w:val="24"/>
              </w:rPr>
            </w:pPr>
            <w:r>
              <w:rPr>
                <w:b/>
                <w:sz w:val="24"/>
              </w:rPr>
              <w:t>*土木水利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0860</w:t>
            </w:r>
          </w:p>
        </w:tc>
        <w:tc>
          <w:tcPr>
            <w:tcW w:w="2690" w:type="dxa"/>
          </w:tcPr>
          <w:p>
            <w:pPr>
              <w:pStyle w:val="14"/>
              <w:spacing w:line="292" w:lineRule="exact"/>
              <w:ind w:left="487"/>
              <w:rPr>
                <w:b/>
                <w:sz w:val="24"/>
              </w:rPr>
            </w:pPr>
            <w:r>
              <w:rPr>
                <w:b/>
                <w:sz w:val="24"/>
              </w:rPr>
              <w:t>*生物与医药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0861</w:t>
            </w:r>
          </w:p>
        </w:tc>
        <w:tc>
          <w:tcPr>
            <w:tcW w:w="2690" w:type="dxa"/>
          </w:tcPr>
          <w:p>
            <w:pPr>
              <w:pStyle w:val="14"/>
              <w:spacing w:line="292" w:lineRule="exact"/>
              <w:ind w:left="487"/>
              <w:rPr>
                <w:b/>
                <w:sz w:val="24"/>
              </w:rPr>
            </w:pPr>
            <w:r>
              <w:rPr>
                <w:b/>
                <w:sz w:val="24"/>
              </w:rPr>
              <w:t>*交通运输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0951</w:t>
            </w:r>
          </w:p>
        </w:tc>
        <w:tc>
          <w:tcPr>
            <w:tcW w:w="2690" w:type="dxa"/>
          </w:tcPr>
          <w:p>
            <w:pPr>
              <w:pStyle w:val="14"/>
              <w:spacing w:line="292" w:lineRule="exact"/>
              <w:ind w:left="486"/>
              <w:rPr>
                <w:b/>
                <w:sz w:val="24"/>
              </w:rPr>
            </w:pPr>
            <w:r>
              <w:rPr>
                <w:b/>
                <w:sz w:val="24"/>
              </w:rPr>
              <w:t>农业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095101</w:t>
            </w:r>
          </w:p>
        </w:tc>
        <w:tc>
          <w:tcPr>
            <w:tcW w:w="2690" w:type="dxa"/>
          </w:tcPr>
          <w:p>
            <w:pPr>
              <w:pStyle w:val="14"/>
              <w:spacing w:line="292" w:lineRule="exact"/>
              <w:ind w:left="480"/>
              <w:rPr>
                <w:sz w:val="24"/>
              </w:rPr>
            </w:pPr>
            <w:r>
              <w:rPr>
                <w:sz w:val="24"/>
              </w:rPr>
              <w:t>作物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095102</w:t>
            </w:r>
          </w:p>
        </w:tc>
        <w:tc>
          <w:tcPr>
            <w:tcW w:w="2690" w:type="dxa"/>
          </w:tcPr>
          <w:p>
            <w:pPr>
              <w:pStyle w:val="14"/>
              <w:spacing w:line="292" w:lineRule="exact"/>
              <w:ind w:left="480"/>
              <w:rPr>
                <w:sz w:val="24"/>
              </w:rPr>
            </w:pPr>
            <w:r>
              <w:rPr>
                <w:sz w:val="24"/>
              </w:rPr>
              <w:t>园艺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095103</w:t>
            </w:r>
          </w:p>
        </w:tc>
        <w:tc>
          <w:tcPr>
            <w:tcW w:w="2690" w:type="dxa"/>
          </w:tcPr>
          <w:p>
            <w:pPr>
              <w:pStyle w:val="14"/>
              <w:spacing w:line="292" w:lineRule="exact"/>
              <w:ind w:left="480"/>
              <w:rPr>
                <w:sz w:val="24"/>
              </w:rPr>
            </w:pPr>
            <w:r>
              <w:rPr>
                <w:sz w:val="24"/>
              </w:rPr>
              <w:t>农业资源利用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095104</w:t>
            </w:r>
          </w:p>
        </w:tc>
        <w:tc>
          <w:tcPr>
            <w:tcW w:w="2690" w:type="dxa"/>
          </w:tcPr>
          <w:p>
            <w:pPr>
              <w:pStyle w:val="14"/>
              <w:spacing w:line="292" w:lineRule="exact"/>
              <w:ind w:left="480"/>
              <w:rPr>
                <w:sz w:val="24"/>
              </w:rPr>
            </w:pPr>
            <w:r>
              <w:rPr>
                <w:sz w:val="24"/>
              </w:rPr>
              <w:t>植物保护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095105</w:t>
            </w:r>
          </w:p>
        </w:tc>
        <w:tc>
          <w:tcPr>
            <w:tcW w:w="2690" w:type="dxa"/>
          </w:tcPr>
          <w:p>
            <w:pPr>
              <w:pStyle w:val="14"/>
              <w:spacing w:line="292" w:lineRule="exact"/>
              <w:ind w:left="480"/>
              <w:rPr>
                <w:sz w:val="24"/>
              </w:rPr>
            </w:pPr>
            <w:r>
              <w:rPr>
                <w:sz w:val="24"/>
              </w:rPr>
              <w:t>养殖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095106</w:t>
            </w:r>
          </w:p>
        </w:tc>
        <w:tc>
          <w:tcPr>
            <w:tcW w:w="2690" w:type="dxa"/>
          </w:tcPr>
          <w:p>
            <w:pPr>
              <w:pStyle w:val="14"/>
              <w:spacing w:line="292" w:lineRule="exact"/>
              <w:ind w:left="480"/>
              <w:rPr>
                <w:sz w:val="24"/>
              </w:rPr>
            </w:pPr>
            <w:r>
              <w:rPr>
                <w:sz w:val="24"/>
              </w:rPr>
              <w:t>草业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095107</w:t>
            </w:r>
          </w:p>
        </w:tc>
        <w:tc>
          <w:tcPr>
            <w:tcW w:w="2690" w:type="dxa"/>
          </w:tcPr>
          <w:p>
            <w:pPr>
              <w:pStyle w:val="14"/>
              <w:spacing w:line="292" w:lineRule="exact"/>
              <w:ind w:left="480"/>
              <w:rPr>
                <w:sz w:val="24"/>
              </w:rPr>
            </w:pPr>
            <w:r>
              <w:rPr>
                <w:sz w:val="24"/>
              </w:rPr>
              <w:t>林业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095108</w:t>
            </w:r>
          </w:p>
        </w:tc>
        <w:tc>
          <w:tcPr>
            <w:tcW w:w="2690" w:type="dxa"/>
          </w:tcPr>
          <w:p>
            <w:pPr>
              <w:pStyle w:val="14"/>
              <w:spacing w:line="292" w:lineRule="exact"/>
              <w:ind w:left="480"/>
              <w:rPr>
                <w:sz w:val="24"/>
              </w:rPr>
            </w:pPr>
            <w:r>
              <w:rPr>
                <w:sz w:val="24"/>
              </w:rPr>
              <w:t>渔业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095109</w:t>
            </w:r>
          </w:p>
        </w:tc>
        <w:tc>
          <w:tcPr>
            <w:tcW w:w="2690" w:type="dxa"/>
          </w:tcPr>
          <w:p>
            <w:pPr>
              <w:pStyle w:val="14"/>
              <w:spacing w:line="292" w:lineRule="exact"/>
              <w:ind w:left="480"/>
              <w:rPr>
                <w:sz w:val="24"/>
              </w:rPr>
            </w:pPr>
            <w:r>
              <w:rPr>
                <w:sz w:val="24"/>
              </w:rPr>
              <w:t>农业机械化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095110</w:t>
            </w:r>
          </w:p>
        </w:tc>
        <w:tc>
          <w:tcPr>
            <w:tcW w:w="2690" w:type="dxa"/>
          </w:tcPr>
          <w:p>
            <w:pPr>
              <w:pStyle w:val="14"/>
              <w:spacing w:line="292" w:lineRule="exact"/>
              <w:ind w:left="480"/>
              <w:rPr>
                <w:sz w:val="24"/>
              </w:rPr>
            </w:pPr>
            <w:r>
              <w:rPr>
                <w:sz w:val="24"/>
              </w:rPr>
              <w:t>农村与区域发展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095111</w:t>
            </w:r>
          </w:p>
        </w:tc>
        <w:tc>
          <w:tcPr>
            <w:tcW w:w="2690" w:type="dxa"/>
          </w:tcPr>
          <w:p>
            <w:pPr>
              <w:pStyle w:val="14"/>
              <w:spacing w:line="292" w:lineRule="exact"/>
              <w:ind w:left="480"/>
              <w:rPr>
                <w:sz w:val="24"/>
              </w:rPr>
            </w:pPr>
            <w:r>
              <w:rPr>
                <w:sz w:val="24"/>
              </w:rPr>
              <w:t>农业科技组织与服务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095112</w:t>
            </w:r>
          </w:p>
        </w:tc>
        <w:tc>
          <w:tcPr>
            <w:tcW w:w="2690" w:type="dxa"/>
          </w:tcPr>
          <w:p>
            <w:pPr>
              <w:pStyle w:val="14"/>
              <w:spacing w:line="292" w:lineRule="exact"/>
              <w:ind w:left="480"/>
              <w:rPr>
                <w:sz w:val="24"/>
              </w:rPr>
            </w:pPr>
            <w:r>
              <w:rPr>
                <w:sz w:val="24"/>
              </w:rPr>
              <w:t>农业信息化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095113</w:t>
            </w:r>
          </w:p>
        </w:tc>
        <w:tc>
          <w:tcPr>
            <w:tcW w:w="2690" w:type="dxa"/>
          </w:tcPr>
          <w:p>
            <w:pPr>
              <w:pStyle w:val="14"/>
              <w:spacing w:line="292" w:lineRule="exact"/>
              <w:ind w:left="480"/>
              <w:rPr>
                <w:sz w:val="24"/>
              </w:rPr>
            </w:pPr>
            <w:r>
              <w:rPr>
                <w:sz w:val="24"/>
              </w:rPr>
              <w:t>食品加工与安全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095114</w:t>
            </w:r>
          </w:p>
        </w:tc>
        <w:tc>
          <w:tcPr>
            <w:tcW w:w="2690" w:type="dxa"/>
          </w:tcPr>
          <w:p>
            <w:pPr>
              <w:pStyle w:val="14"/>
              <w:spacing w:line="292" w:lineRule="exact"/>
              <w:ind w:left="480"/>
              <w:rPr>
                <w:sz w:val="24"/>
              </w:rPr>
            </w:pPr>
            <w:r>
              <w:rPr>
                <w:sz w:val="24"/>
              </w:rPr>
              <w:t>设施农业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095115</w:t>
            </w:r>
          </w:p>
        </w:tc>
        <w:tc>
          <w:tcPr>
            <w:tcW w:w="2690" w:type="dxa"/>
          </w:tcPr>
          <w:p>
            <w:pPr>
              <w:pStyle w:val="14"/>
              <w:spacing w:line="292" w:lineRule="exact"/>
              <w:ind w:left="480"/>
              <w:rPr>
                <w:sz w:val="24"/>
              </w:rPr>
            </w:pPr>
            <w:r>
              <w:rPr>
                <w:sz w:val="24"/>
              </w:rPr>
              <w:t>种业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0952</w:t>
            </w:r>
          </w:p>
        </w:tc>
        <w:tc>
          <w:tcPr>
            <w:tcW w:w="2690" w:type="dxa"/>
          </w:tcPr>
          <w:p>
            <w:pPr>
              <w:pStyle w:val="14"/>
              <w:spacing w:line="292" w:lineRule="exact"/>
              <w:ind w:left="488"/>
              <w:rPr>
                <w:b/>
                <w:sz w:val="24"/>
              </w:rPr>
            </w:pPr>
            <w:r>
              <w:rPr>
                <w:b/>
                <w:sz w:val="24"/>
              </w:rPr>
              <w:t>*兽医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b/>
                <w:sz w:val="24"/>
              </w:rPr>
            </w:pPr>
            <w:r>
              <w:rPr>
                <w:b/>
                <w:sz w:val="24"/>
              </w:rPr>
              <w:t>0953</w:t>
            </w:r>
          </w:p>
        </w:tc>
        <w:tc>
          <w:tcPr>
            <w:tcW w:w="2690" w:type="dxa"/>
          </w:tcPr>
          <w:p>
            <w:pPr>
              <w:pStyle w:val="14"/>
              <w:spacing w:line="292" w:lineRule="exact"/>
              <w:ind w:left="487"/>
              <w:rPr>
                <w:b/>
                <w:sz w:val="24"/>
              </w:rPr>
            </w:pPr>
            <w:r>
              <w:rPr>
                <w:b/>
                <w:sz w:val="24"/>
              </w:rPr>
              <w:t>风景园林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b/>
                <w:sz w:val="24"/>
              </w:rPr>
            </w:pPr>
            <w:r>
              <w:rPr>
                <w:b/>
                <w:sz w:val="24"/>
              </w:rPr>
              <w:t>0954</w:t>
            </w:r>
          </w:p>
        </w:tc>
        <w:tc>
          <w:tcPr>
            <w:tcW w:w="2690" w:type="dxa"/>
          </w:tcPr>
          <w:p>
            <w:pPr>
              <w:pStyle w:val="14"/>
              <w:spacing w:line="292" w:lineRule="exact"/>
              <w:ind w:left="486"/>
              <w:rPr>
                <w:b/>
                <w:sz w:val="24"/>
              </w:rPr>
            </w:pPr>
            <w:r>
              <w:rPr>
                <w:b/>
                <w:sz w:val="24"/>
              </w:rPr>
              <w:t>林业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50" w:type="dxa"/>
          </w:tcPr>
          <w:p>
            <w:pPr>
              <w:pStyle w:val="14"/>
              <w:spacing w:line="256" w:lineRule="exact"/>
              <w:ind w:left="50"/>
              <w:rPr>
                <w:b/>
                <w:sz w:val="24"/>
              </w:rPr>
            </w:pPr>
            <w:r>
              <w:rPr>
                <w:b/>
                <w:sz w:val="24"/>
              </w:rPr>
              <w:t>1051</w:t>
            </w:r>
          </w:p>
        </w:tc>
        <w:tc>
          <w:tcPr>
            <w:tcW w:w="2690" w:type="dxa"/>
          </w:tcPr>
          <w:p>
            <w:pPr>
              <w:pStyle w:val="14"/>
              <w:spacing w:line="256" w:lineRule="exact"/>
              <w:ind w:left="487"/>
              <w:rPr>
                <w:b/>
                <w:sz w:val="24"/>
              </w:rPr>
            </w:pPr>
            <w:r>
              <w:rPr>
                <w:b/>
                <w:sz w:val="24"/>
              </w:rPr>
              <w:t>*临床医学</w:t>
            </w:r>
          </w:p>
        </w:tc>
      </w:tr>
    </w:tbl>
    <w:p>
      <w:pPr>
        <w:spacing w:after="0" w:line="256" w:lineRule="exact"/>
        <w:rPr>
          <w:sz w:val="24"/>
        </w:rPr>
        <w:sectPr>
          <w:pgSz w:w="11910" w:h="16840"/>
          <w:pgMar w:top="1480" w:right="660" w:bottom="1060" w:left="660" w:header="0" w:footer="785" w:gutter="0"/>
        </w:sectPr>
      </w:pPr>
    </w:p>
    <w:tbl>
      <w:tblPr>
        <w:tblStyle w:val="10"/>
        <w:tblW w:w="5380" w:type="dxa"/>
        <w:tblInd w:w="4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50"/>
        <w:gridCol w:w="4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50" w:type="dxa"/>
          </w:tcPr>
          <w:p>
            <w:pPr>
              <w:pStyle w:val="14"/>
              <w:spacing w:line="256" w:lineRule="exact"/>
              <w:ind w:left="50"/>
              <w:rPr>
                <w:sz w:val="24"/>
              </w:rPr>
            </w:pPr>
            <w:r>
              <w:rPr>
                <w:sz w:val="24"/>
              </w:rPr>
              <w:t>105101</w:t>
            </w:r>
          </w:p>
        </w:tc>
        <w:tc>
          <w:tcPr>
            <w:tcW w:w="4130" w:type="dxa"/>
          </w:tcPr>
          <w:p>
            <w:pPr>
              <w:pStyle w:val="14"/>
              <w:spacing w:line="256" w:lineRule="exact"/>
              <w:ind w:left="480"/>
              <w:rPr>
                <w:sz w:val="24"/>
              </w:rPr>
            </w:pPr>
            <w:r>
              <w:rPr>
                <w:sz w:val="24"/>
              </w:rPr>
              <w:t>内科学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105102</w:t>
            </w:r>
          </w:p>
        </w:tc>
        <w:tc>
          <w:tcPr>
            <w:tcW w:w="4130" w:type="dxa"/>
          </w:tcPr>
          <w:p>
            <w:pPr>
              <w:pStyle w:val="14"/>
              <w:spacing w:line="292" w:lineRule="exact"/>
              <w:ind w:left="480"/>
              <w:rPr>
                <w:sz w:val="24"/>
              </w:rPr>
            </w:pPr>
            <w:r>
              <w:rPr>
                <w:sz w:val="24"/>
              </w:rPr>
              <w:t>儿科学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105103</w:t>
            </w:r>
          </w:p>
        </w:tc>
        <w:tc>
          <w:tcPr>
            <w:tcW w:w="4130" w:type="dxa"/>
          </w:tcPr>
          <w:p>
            <w:pPr>
              <w:pStyle w:val="14"/>
              <w:spacing w:line="292" w:lineRule="exact"/>
              <w:ind w:left="480"/>
              <w:rPr>
                <w:sz w:val="24"/>
              </w:rPr>
            </w:pPr>
            <w:r>
              <w:rPr>
                <w:sz w:val="24"/>
              </w:rPr>
              <w:t>老年医学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105104</w:t>
            </w:r>
          </w:p>
        </w:tc>
        <w:tc>
          <w:tcPr>
            <w:tcW w:w="4130" w:type="dxa"/>
          </w:tcPr>
          <w:p>
            <w:pPr>
              <w:pStyle w:val="14"/>
              <w:spacing w:line="292" w:lineRule="exact"/>
              <w:ind w:left="480"/>
              <w:rPr>
                <w:sz w:val="24"/>
              </w:rPr>
            </w:pPr>
            <w:r>
              <w:rPr>
                <w:sz w:val="24"/>
              </w:rPr>
              <w:t>神经病学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105105</w:t>
            </w:r>
          </w:p>
        </w:tc>
        <w:tc>
          <w:tcPr>
            <w:tcW w:w="4130" w:type="dxa"/>
          </w:tcPr>
          <w:p>
            <w:pPr>
              <w:pStyle w:val="14"/>
              <w:spacing w:line="292" w:lineRule="exact"/>
              <w:ind w:left="480"/>
              <w:rPr>
                <w:sz w:val="24"/>
              </w:rPr>
            </w:pPr>
            <w:r>
              <w:rPr>
                <w:sz w:val="24"/>
              </w:rPr>
              <w:t>精神病与精神卫生学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105106</w:t>
            </w:r>
          </w:p>
        </w:tc>
        <w:tc>
          <w:tcPr>
            <w:tcW w:w="4130" w:type="dxa"/>
          </w:tcPr>
          <w:p>
            <w:pPr>
              <w:pStyle w:val="14"/>
              <w:spacing w:line="292" w:lineRule="exact"/>
              <w:ind w:left="480"/>
              <w:rPr>
                <w:sz w:val="24"/>
              </w:rPr>
            </w:pPr>
            <w:r>
              <w:rPr>
                <w:sz w:val="24"/>
              </w:rPr>
              <w:t>皮肤病与性病学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105107</w:t>
            </w:r>
          </w:p>
        </w:tc>
        <w:tc>
          <w:tcPr>
            <w:tcW w:w="4130" w:type="dxa"/>
          </w:tcPr>
          <w:p>
            <w:pPr>
              <w:pStyle w:val="14"/>
              <w:spacing w:line="292" w:lineRule="exact"/>
              <w:ind w:left="480"/>
              <w:rPr>
                <w:sz w:val="24"/>
              </w:rPr>
            </w:pPr>
            <w:r>
              <w:rPr>
                <w:sz w:val="24"/>
              </w:rPr>
              <w:t>影像医学与核医学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105108</w:t>
            </w:r>
          </w:p>
        </w:tc>
        <w:tc>
          <w:tcPr>
            <w:tcW w:w="4130" w:type="dxa"/>
          </w:tcPr>
          <w:p>
            <w:pPr>
              <w:pStyle w:val="14"/>
              <w:spacing w:line="292" w:lineRule="exact"/>
              <w:ind w:left="480"/>
              <w:rPr>
                <w:sz w:val="24"/>
              </w:rPr>
            </w:pPr>
            <w:r>
              <w:rPr>
                <w:sz w:val="24"/>
              </w:rPr>
              <w:t>临床检验诊断学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105109</w:t>
            </w:r>
          </w:p>
        </w:tc>
        <w:tc>
          <w:tcPr>
            <w:tcW w:w="4130" w:type="dxa"/>
          </w:tcPr>
          <w:p>
            <w:pPr>
              <w:pStyle w:val="14"/>
              <w:spacing w:line="292" w:lineRule="exact"/>
              <w:ind w:left="480"/>
              <w:rPr>
                <w:sz w:val="24"/>
              </w:rPr>
            </w:pPr>
            <w:r>
              <w:rPr>
                <w:sz w:val="24"/>
              </w:rPr>
              <w:t>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105110</w:t>
            </w:r>
          </w:p>
        </w:tc>
        <w:tc>
          <w:tcPr>
            <w:tcW w:w="4130" w:type="dxa"/>
          </w:tcPr>
          <w:p>
            <w:pPr>
              <w:pStyle w:val="14"/>
              <w:spacing w:line="292" w:lineRule="exact"/>
              <w:ind w:left="480"/>
              <w:rPr>
                <w:sz w:val="24"/>
              </w:rPr>
            </w:pPr>
            <w:r>
              <w:rPr>
                <w:sz w:val="24"/>
              </w:rPr>
              <w:t>妇产科学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105111</w:t>
            </w:r>
          </w:p>
        </w:tc>
        <w:tc>
          <w:tcPr>
            <w:tcW w:w="4130" w:type="dxa"/>
          </w:tcPr>
          <w:p>
            <w:pPr>
              <w:pStyle w:val="14"/>
              <w:spacing w:line="292" w:lineRule="exact"/>
              <w:ind w:left="480"/>
              <w:rPr>
                <w:sz w:val="24"/>
              </w:rPr>
            </w:pPr>
            <w:r>
              <w:rPr>
                <w:sz w:val="24"/>
              </w:rPr>
              <w:t>眼科学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105112</w:t>
            </w:r>
          </w:p>
        </w:tc>
        <w:tc>
          <w:tcPr>
            <w:tcW w:w="4130" w:type="dxa"/>
          </w:tcPr>
          <w:p>
            <w:pPr>
              <w:pStyle w:val="14"/>
              <w:spacing w:line="292" w:lineRule="exact"/>
              <w:ind w:left="480"/>
              <w:rPr>
                <w:sz w:val="24"/>
              </w:rPr>
            </w:pPr>
            <w:r>
              <w:rPr>
                <w:sz w:val="24"/>
              </w:rPr>
              <w:t>耳鼻咽喉科学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105113</w:t>
            </w:r>
          </w:p>
        </w:tc>
        <w:tc>
          <w:tcPr>
            <w:tcW w:w="4130" w:type="dxa"/>
          </w:tcPr>
          <w:p>
            <w:pPr>
              <w:pStyle w:val="14"/>
              <w:spacing w:line="292" w:lineRule="exact"/>
              <w:ind w:left="480"/>
              <w:rPr>
                <w:sz w:val="24"/>
              </w:rPr>
            </w:pPr>
            <w:r>
              <w:rPr>
                <w:sz w:val="24"/>
              </w:rPr>
              <w:t>肿瘤学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105114</w:t>
            </w:r>
          </w:p>
        </w:tc>
        <w:tc>
          <w:tcPr>
            <w:tcW w:w="4130" w:type="dxa"/>
          </w:tcPr>
          <w:p>
            <w:pPr>
              <w:pStyle w:val="14"/>
              <w:spacing w:line="292" w:lineRule="exact"/>
              <w:ind w:left="480"/>
              <w:rPr>
                <w:sz w:val="24"/>
              </w:rPr>
            </w:pPr>
            <w:r>
              <w:rPr>
                <w:sz w:val="24"/>
              </w:rPr>
              <w:t>康复医学与理疗学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105115</w:t>
            </w:r>
          </w:p>
        </w:tc>
        <w:tc>
          <w:tcPr>
            <w:tcW w:w="4130" w:type="dxa"/>
          </w:tcPr>
          <w:p>
            <w:pPr>
              <w:pStyle w:val="14"/>
              <w:spacing w:line="292" w:lineRule="exact"/>
              <w:ind w:left="480"/>
              <w:rPr>
                <w:sz w:val="24"/>
              </w:rPr>
            </w:pPr>
            <w:r>
              <w:rPr>
                <w:sz w:val="24"/>
              </w:rPr>
              <w:t>运动医学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105116</w:t>
            </w:r>
          </w:p>
        </w:tc>
        <w:tc>
          <w:tcPr>
            <w:tcW w:w="4130" w:type="dxa"/>
          </w:tcPr>
          <w:p>
            <w:pPr>
              <w:pStyle w:val="14"/>
              <w:spacing w:line="292" w:lineRule="exact"/>
              <w:ind w:left="480"/>
              <w:rPr>
                <w:sz w:val="24"/>
              </w:rPr>
            </w:pPr>
            <w:r>
              <w:rPr>
                <w:sz w:val="24"/>
              </w:rPr>
              <w:t>麻醉学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105117</w:t>
            </w:r>
          </w:p>
        </w:tc>
        <w:tc>
          <w:tcPr>
            <w:tcW w:w="4130" w:type="dxa"/>
          </w:tcPr>
          <w:p>
            <w:pPr>
              <w:pStyle w:val="14"/>
              <w:spacing w:line="292" w:lineRule="exact"/>
              <w:ind w:left="480"/>
              <w:rPr>
                <w:sz w:val="24"/>
              </w:rPr>
            </w:pPr>
            <w:r>
              <w:rPr>
                <w:sz w:val="24"/>
              </w:rPr>
              <w:t>急诊医学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105118</w:t>
            </w:r>
          </w:p>
        </w:tc>
        <w:tc>
          <w:tcPr>
            <w:tcW w:w="4130" w:type="dxa"/>
          </w:tcPr>
          <w:p>
            <w:pPr>
              <w:pStyle w:val="14"/>
              <w:spacing w:line="292" w:lineRule="exact"/>
              <w:ind w:left="480"/>
              <w:rPr>
                <w:sz w:val="24"/>
              </w:rPr>
            </w:pPr>
            <w:r>
              <w:rPr>
                <w:sz w:val="24"/>
              </w:rPr>
              <w:t>中医内科学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105119</w:t>
            </w:r>
          </w:p>
        </w:tc>
        <w:tc>
          <w:tcPr>
            <w:tcW w:w="4130" w:type="dxa"/>
          </w:tcPr>
          <w:p>
            <w:pPr>
              <w:pStyle w:val="14"/>
              <w:spacing w:line="292" w:lineRule="exact"/>
              <w:ind w:left="480"/>
              <w:rPr>
                <w:sz w:val="24"/>
              </w:rPr>
            </w:pPr>
            <w:r>
              <w:rPr>
                <w:sz w:val="24"/>
              </w:rPr>
              <w:t>中医外科学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105120</w:t>
            </w:r>
          </w:p>
        </w:tc>
        <w:tc>
          <w:tcPr>
            <w:tcW w:w="4130" w:type="dxa"/>
          </w:tcPr>
          <w:p>
            <w:pPr>
              <w:pStyle w:val="14"/>
              <w:spacing w:line="292" w:lineRule="exact"/>
              <w:ind w:left="480"/>
              <w:rPr>
                <w:sz w:val="24"/>
              </w:rPr>
            </w:pPr>
            <w:r>
              <w:rPr>
                <w:sz w:val="24"/>
              </w:rPr>
              <w:t>中医骨伤科学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105121</w:t>
            </w:r>
          </w:p>
        </w:tc>
        <w:tc>
          <w:tcPr>
            <w:tcW w:w="4130" w:type="dxa"/>
          </w:tcPr>
          <w:p>
            <w:pPr>
              <w:pStyle w:val="14"/>
              <w:spacing w:line="292" w:lineRule="exact"/>
              <w:ind w:left="480"/>
              <w:rPr>
                <w:sz w:val="24"/>
              </w:rPr>
            </w:pPr>
            <w:r>
              <w:rPr>
                <w:sz w:val="24"/>
              </w:rPr>
              <w:t>中医妇科学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105122</w:t>
            </w:r>
          </w:p>
        </w:tc>
        <w:tc>
          <w:tcPr>
            <w:tcW w:w="4130" w:type="dxa"/>
          </w:tcPr>
          <w:p>
            <w:pPr>
              <w:pStyle w:val="14"/>
              <w:spacing w:line="292" w:lineRule="exact"/>
              <w:ind w:left="480"/>
              <w:rPr>
                <w:sz w:val="24"/>
              </w:rPr>
            </w:pPr>
            <w:r>
              <w:rPr>
                <w:sz w:val="24"/>
              </w:rPr>
              <w:t>中医儿科学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105123</w:t>
            </w:r>
          </w:p>
        </w:tc>
        <w:tc>
          <w:tcPr>
            <w:tcW w:w="4130" w:type="dxa"/>
          </w:tcPr>
          <w:p>
            <w:pPr>
              <w:pStyle w:val="14"/>
              <w:spacing w:line="292" w:lineRule="exact"/>
              <w:ind w:left="480"/>
              <w:rPr>
                <w:sz w:val="24"/>
              </w:rPr>
            </w:pPr>
            <w:r>
              <w:rPr>
                <w:sz w:val="24"/>
              </w:rPr>
              <w:t>中医五官科学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105124</w:t>
            </w:r>
          </w:p>
        </w:tc>
        <w:tc>
          <w:tcPr>
            <w:tcW w:w="4130" w:type="dxa"/>
          </w:tcPr>
          <w:p>
            <w:pPr>
              <w:pStyle w:val="14"/>
              <w:spacing w:line="292" w:lineRule="exact"/>
              <w:ind w:left="480"/>
              <w:rPr>
                <w:sz w:val="24"/>
              </w:rPr>
            </w:pPr>
            <w:r>
              <w:rPr>
                <w:sz w:val="24"/>
              </w:rPr>
              <w:t>针灸推拿学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105125</w:t>
            </w:r>
          </w:p>
        </w:tc>
        <w:tc>
          <w:tcPr>
            <w:tcW w:w="4130" w:type="dxa"/>
          </w:tcPr>
          <w:p>
            <w:pPr>
              <w:pStyle w:val="14"/>
              <w:spacing w:line="292" w:lineRule="exact"/>
              <w:ind w:left="480"/>
              <w:rPr>
                <w:sz w:val="24"/>
              </w:rPr>
            </w:pPr>
            <w:r>
              <w:rPr>
                <w:sz w:val="24"/>
              </w:rPr>
              <w:t>民族医学(含：藏医学、蒙医学等)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105126</w:t>
            </w:r>
          </w:p>
        </w:tc>
        <w:tc>
          <w:tcPr>
            <w:tcW w:w="4130" w:type="dxa"/>
          </w:tcPr>
          <w:p>
            <w:pPr>
              <w:pStyle w:val="14"/>
              <w:spacing w:line="292" w:lineRule="exact"/>
              <w:ind w:left="480"/>
              <w:rPr>
                <w:sz w:val="24"/>
              </w:rPr>
            </w:pPr>
            <w:r>
              <w:rPr>
                <w:sz w:val="24"/>
              </w:rPr>
              <w:t>中西医结合临床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105127</w:t>
            </w:r>
          </w:p>
        </w:tc>
        <w:tc>
          <w:tcPr>
            <w:tcW w:w="4130" w:type="dxa"/>
          </w:tcPr>
          <w:p>
            <w:pPr>
              <w:pStyle w:val="14"/>
              <w:spacing w:line="292" w:lineRule="exact"/>
              <w:ind w:left="480"/>
              <w:rPr>
                <w:sz w:val="24"/>
              </w:rPr>
            </w:pPr>
            <w:r>
              <w:rPr>
                <w:sz w:val="24"/>
              </w:rPr>
              <w:t>全科医学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105128</w:t>
            </w:r>
          </w:p>
        </w:tc>
        <w:tc>
          <w:tcPr>
            <w:tcW w:w="4130" w:type="dxa"/>
          </w:tcPr>
          <w:p>
            <w:pPr>
              <w:pStyle w:val="14"/>
              <w:spacing w:line="292" w:lineRule="exact"/>
              <w:ind w:left="480"/>
              <w:rPr>
                <w:sz w:val="24"/>
              </w:rPr>
            </w:pPr>
            <w:r>
              <w:rPr>
                <w:sz w:val="24"/>
              </w:rPr>
              <w:t>临床病理学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105129</w:t>
            </w:r>
          </w:p>
        </w:tc>
        <w:tc>
          <w:tcPr>
            <w:tcW w:w="4130" w:type="dxa"/>
          </w:tcPr>
          <w:p>
            <w:pPr>
              <w:pStyle w:val="14"/>
              <w:spacing w:line="292" w:lineRule="exact"/>
              <w:ind w:left="480"/>
              <w:rPr>
                <w:sz w:val="24"/>
              </w:rPr>
            </w:pPr>
            <w:r>
              <w:rPr>
                <w:sz w:val="24"/>
              </w:rPr>
              <w:t>护理学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1052</w:t>
            </w:r>
          </w:p>
        </w:tc>
        <w:tc>
          <w:tcPr>
            <w:tcW w:w="4130" w:type="dxa"/>
          </w:tcPr>
          <w:p>
            <w:pPr>
              <w:pStyle w:val="14"/>
              <w:spacing w:line="292" w:lineRule="exact"/>
              <w:ind w:left="487"/>
              <w:rPr>
                <w:b/>
                <w:sz w:val="24"/>
              </w:rPr>
            </w:pPr>
            <w:r>
              <w:rPr>
                <w:b/>
                <w:sz w:val="24"/>
              </w:rPr>
              <w:t>*口腔医学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1053</w:t>
            </w:r>
          </w:p>
        </w:tc>
        <w:tc>
          <w:tcPr>
            <w:tcW w:w="4130" w:type="dxa"/>
          </w:tcPr>
          <w:p>
            <w:pPr>
              <w:pStyle w:val="14"/>
              <w:spacing w:line="292" w:lineRule="exact"/>
              <w:ind w:left="488"/>
              <w:rPr>
                <w:b/>
                <w:sz w:val="24"/>
              </w:rPr>
            </w:pPr>
            <w:r>
              <w:rPr>
                <w:b/>
                <w:sz w:val="24"/>
              </w:rPr>
              <w:t>公共卫生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1054</w:t>
            </w:r>
          </w:p>
        </w:tc>
        <w:tc>
          <w:tcPr>
            <w:tcW w:w="4130" w:type="dxa"/>
          </w:tcPr>
          <w:p>
            <w:pPr>
              <w:pStyle w:val="14"/>
              <w:spacing w:line="292" w:lineRule="exact"/>
              <w:ind w:left="486"/>
              <w:rPr>
                <w:b/>
                <w:sz w:val="24"/>
              </w:rPr>
            </w:pPr>
            <w:r>
              <w:rPr>
                <w:b/>
                <w:sz w:val="24"/>
              </w:rPr>
              <w:t>护理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1055</w:t>
            </w:r>
          </w:p>
        </w:tc>
        <w:tc>
          <w:tcPr>
            <w:tcW w:w="4130" w:type="dxa"/>
          </w:tcPr>
          <w:p>
            <w:pPr>
              <w:pStyle w:val="14"/>
              <w:spacing w:line="292" w:lineRule="exact"/>
              <w:ind w:left="486"/>
              <w:rPr>
                <w:b/>
                <w:sz w:val="24"/>
              </w:rPr>
            </w:pPr>
            <w:r>
              <w:rPr>
                <w:b/>
                <w:sz w:val="24"/>
              </w:rPr>
              <w:t>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b/>
                <w:sz w:val="24"/>
              </w:rPr>
            </w:pPr>
            <w:r>
              <w:rPr>
                <w:b/>
                <w:sz w:val="24"/>
              </w:rPr>
              <w:t>1056</w:t>
            </w:r>
          </w:p>
        </w:tc>
        <w:tc>
          <w:tcPr>
            <w:tcW w:w="4130" w:type="dxa"/>
          </w:tcPr>
          <w:p>
            <w:pPr>
              <w:pStyle w:val="14"/>
              <w:spacing w:line="292" w:lineRule="exact"/>
              <w:ind w:left="488"/>
              <w:rPr>
                <w:b/>
                <w:sz w:val="24"/>
              </w:rPr>
            </w:pPr>
            <w:r>
              <w:rPr>
                <w:b/>
                <w:sz w:val="24"/>
              </w:rPr>
              <w:t>中药学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1057</w:t>
            </w:r>
          </w:p>
        </w:tc>
        <w:tc>
          <w:tcPr>
            <w:tcW w:w="4130" w:type="dxa"/>
          </w:tcPr>
          <w:p>
            <w:pPr>
              <w:pStyle w:val="14"/>
              <w:spacing w:line="292" w:lineRule="exact"/>
              <w:ind w:left="488"/>
              <w:rPr>
                <w:b/>
                <w:sz w:val="24"/>
              </w:rPr>
            </w:pPr>
            <w:r>
              <w:rPr>
                <w:b/>
                <w:sz w:val="24"/>
              </w:rPr>
              <w:t>*中医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b/>
                <w:sz w:val="24"/>
              </w:rPr>
            </w:pPr>
            <w:r>
              <w:rPr>
                <w:b/>
                <w:sz w:val="24"/>
              </w:rPr>
              <w:t>1151</w:t>
            </w:r>
          </w:p>
        </w:tc>
        <w:tc>
          <w:tcPr>
            <w:tcW w:w="4130" w:type="dxa"/>
          </w:tcPr>
          <w:p>
            <w:pPr>
              <w:pStyle w:val="14"/>
              <w:spacing w:line="292" w:lineRule="exact"/>
              <w:ind w:left="486"/>
              <w:rPr>
                <w:b/>
                <w:sz w:val="24"/>
              </w:rPr>
            </w:pPr>
            <w:r>
              <w:rPr>
                <w:b/>
                <w:sz w:val="24"/>
              </w:rPr>
              <w:t>军事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115101</w:t>
            </w:r>
          </w:p>
        </w:tc>
        <w:tc>
          <w:tcPr>
            <w:tcW w:w="4130" w:type="dxa"/>
          </w:tcPr>
          <w:p>
            <w:pPr>
              <w:pStyle w:val="14"/>
              <w:spacing w:line="292" w:lineRule="exact"/>
              <w:ind w:left="480"/>
              <w:rPr>
                <w:sz w:val="24"/>
              </w:rPr>
            </w:pPr>
            <w:r>
              <w:rPr>
                <w:sz w:val="24"/>
              </w:rPr>
              <w:t>联合作战指挥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115102</w:t>
            </w:r>
          </w:p>
        </w:tc>
        <w:tc>
          <w:tcPr>
            <w:tcW w:w="4130" w:type="dxa"/>
          </w:tcPr>
          <w:p>
            <w:pPr>
              <w:pStyle w:val="14"/>
              <w:spacing w:line="292" w:lineRule="exact"/>
              <w:ind w:left="480"/>
              <w:rPr>
                <w:sz w:val="24"/>
              </w:rPr>
            </w:pPr>
            <w:r>
              <w:rPr>
                <w:sz w:val="24"/>
              </w:rPr>
              <w:t>陆军军事指挥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115103</w:t>
            </w:r>
          </w:p>
        </w:tc>
        <w:tc>
          <w:tcPr>
            <w:tcW w:w="4130" w:type="dxa"/>
          </w:tcPr>
          <w:p>
            <w:pPr>
              <w:pStyle w:val="14"/>
              <w:spacing w:line="292" w:lineRule="exact"/>
              <w:ind w:left="480"/>
              <w:rPr>
                <w:sz w:val="24"/>
              </w:rPr>
            </w:pPr>
            <w:r>
              <w:rPr>
                <w:sz w:val="24"/>
              </w:rPr>
              <w:t>炮兵作战指挥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115104</w:t>
            </w:r>
          </w:p>
        </w:tc>
        <w:tc>
          <w:tcPr>
            <w:tcW w:w="4130" w:type="dxa"/>
          </w:tcPr>
          <w:p>
            <w:pPr>
              <w:pStyle w:val="14"/>
              <w:spacing w:line="292" w:lineRule="exact"/>
              <w:ind w:left="480"/>
              <w:rPr>
                <w:sz w:val="24"/>
              </w:rPr>
            </w:pPr>
            <w:r>
              <w:rPr>
                <w:sz w:val="24"/>
              </w:rPr>
              <w:t>通信兵作战指挥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115105</w:t>
            </w:r>
          </w:p>
        </w:tc>
        <w:tc>
          <w:tcPr>
            <w:tcW w:w="4130" w:type="dxa"/>
          </w:tcPr>
          <w:p>
            <w:pPr>
              <w:pStyle w:val="14"/>
              <w:spacing w:line="292" w:lineRule="exact"/>
              <w:ind w:left="480"/>
              <w:rPr>
                <w:sz w:val="24"/>
              </w:rPr>
            </w:pPr>
            <w:r>
              <w:rPr>
                <w:sz w:val="24"/>
              </w:rPr>
              <w:t>工程兵作战指挥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115106</w:t>
            </w:r>
          </w:p>
        </w:tc>
        <w:tc>
          <w:tcPr>
            <w:tcW w:w="4130" w:type="dxa"/>
          </w:tcPr>
          <w:p>
            <w:pPr>
              <w:pStyle w:val="14"/>
              <w:spacing w:line="292" w:lineRule="exact"/>
              <w:ind w:left="480"/>
              <w:rPr>
                <w:sz w:val="24"/>
              </w:rPr>
            </w:pPr>
            <w:r>
              <w:rPr>
                <w:sz w:val="24"/>
              </w:rPr>
              <w:t>海军军事指挥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115107</w:t>
            </w:r>
          </w:p>
        </w:tc>
        <w:tc>
          <w:tcPr>
            <w:tcW w:w="4130" w:type="dxa"/>
          </w:tcPr>
          <w:p>
            <w:pPr>
              <w:pStyle w:val="14"/>
              <w:spacing w:line="292" w:lineRule="exact"/>
              <w:ind w:left="480"/>
              <w:rPr>
                <w:sz w:val="24"/>
              </w:rPr>
            </w:pPr>
            <w:r>
              <w:rPr>
                <w:sz w:val="24"/>
              </w:rPr>
              <w:t>潜艇指挥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50" w:type="dxa"/>
          </w:tcPr>
          <w:p>
            <w:pPr>
              <w:pStyle w:val="14"/>
              <w:spacing w:line="256" w:lineRule="exact"/>
              <w:ind w:left="50"/>
              <w:rPr>
                <w:sz w:val="24"/>
              </w:rPr>
            </w:pPr>
            <w:r>
              <w:rPr>
                <w:sz w:val="24"/>
              </w:rPr>
              <w:t>115108</w:t>
            </w:r>
          </w:p>
        </w:tc>
        <w:tc>
          <w:tcPr>
            <w:tcW w:w="4130" w:type="dxa"/>
          </w:tcPr>
          <w:p>
            <w:pPr>
              <w:pStyle w:val="14"/>
              <w:spacing w:line="256" w:lineRule="exact"/>
              <w:ind w:left="480"/>
              <w:rPr>
                <w:sz w:val="24"/>
              </w:rPr>
            </w:pPr>
            <w:r>
              <w:rPr>
                <w:sz w:val="24"/>
              </w:rPr>
              <w:t>空军军事指挥</w:t>
            </w:r>
          </w:p>
        </w:tc>
      </w:tr>
    </w:tbl>
    <w:p>
      <w:pPr>
        <w:spacing w:after="0" w:line="256" w:lineRule="exact"/>
        <w:rPr>
          <w:sz w:val="24"/>
        </w:rPr>
        <w:sectPr>
          <w:pgSz w:w="11910" w:h="16840"/>
          <w:pgMar w:top="1480" w:right="660" w:bottom="1060" w:left="660" w:header="0" w:footer="785" w:gutter="0"/>
        </w:sectPr>
      </w:pPr>
    </w:p>
    <w:tbl>
      <w:tblPr>
        <w:tblStyle w:val="10"/>
        <w:tblW w:w="4180" w:type="dxa"/>
        <w:tblInd w:w="4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50"/>
        <w:gridCol w:w="2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50" w:type="dxa"/>
          </w:tcPr>
          <w:p>
            <w:pPr>
              <w:pStyle w:val="14"/>
              <w:spacing w:line="256" w:lineRule="exact"/>
              <w:ind w:left="50"/>
              <w:rPr>
                <w:sz w:val="24"/>
              </w:rPr>
            </w:pPr>
            <w:r>
              <w:rPr>
                <w:sz w:val="24"/>
              </w:rPr>
              <w:t>115109</w:t>
            </w:r>
          </w:p>
        </w:tc>
        <w:tc>
          <w:tcPr>
            <w:tcW w:w="2930" w:type="dxa"/>
          </w:tcPr>
          <w:p>
            <w:pPr>
              <w:pStyle w:val="14"/>
              <w:spacing w:line="256" w:lineRule="exact"/>
              <w:ind w:left="480"/>
              <w:rPr>
                <w:sz w:val="24"/>
              </w:rPr>
            </w:pPr>
            <w:r>
              <w:rPr>
                <w:sz w:val="24"/>
              </w:rPr>
              <w:t>二炮军事指挥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115110</w:t>
            </w:r>
          </w:p>
        </w:tc>
        <w:tc>
          <w:tcPr>
            <w:tcW w:w="2930" w:type="dxa"/>
          </w:tcPr>
          <w:p>
            <w:pPr>
              <w:pStyle w:val="14"/>
              <w:spacing w:line="292" w:lineRule="exact"/>
              <w:ind w:left="480"/>
              <w:rPr>
                <w:sz w:val="24"/>
              </w:rPr>
            </w:pPr>
            <w:r>
              <w:rPr>
                <w:sz w:val="24"/>
              </w:rPr>
              <w:t>军队政治工作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115111</w:t>
            </w:r>
          </w:p>
        </w:tc>
        <w:tc>
          <w:tcPr>
            <w:tcW w:w="2930" w:type="dxa"/>
          </w:tcPr>
          <w:p>
            <w:pPr>
              <w:pStyle w:val="14"/>
              <w:spacing w:line="292" w:lineRule="exact"/>
              <w:ind w:left="480"/>
              <w:rPr>
                <w:sz w:val="24"/>
              </w:rPr>
            </w:pPr>
            <w:r>
              <w:rPr>
                <w:sz w:val="24"/>
              </w:rPr>
              <w:t>后勤指挥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115112</w:t>
            </w:r>
          </w:p>
        </w:tc>
        <w:tc>
          <w:tcPr>
            <w:tcW w:w="2930" w:type="dxa"/>
          </w:tcPr>
          <w:p>
            <w:pPr>
              <w:pStyle w:val="14"/>
              <w:spacing w:line="292" w:lineRule="exact"/>
              <w:ind w:left="480"/>
              <w:rPr>
                <w:sz w:val="24"/>
              </w:rPr>
            </w:pPr>
            <w:r>
              <w:rPr>
                <w:sz w:val="24"/>
              </w:rPr>
              <w:t>装备指挥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b/>
                <w:sz w:val="24"/>
              </w:rPr>
            </w:pPr>
            <w:r>
              <w:rPr>
                <w:b/>
                <w:sz w:val="24"/>
              </w:rPr>
              <w:t>1251</w:t>
            </w:r>
          </w:p>
        </w:tc>
        <w:tc>
          <w:tcPr>
            <w:tcW w:w="2930" w:type="dxa"/>
          </w:tcPr>
          <w:p>
            <w:pPr>
              <w:pStyle w:val="14"/>
              <w:spacing w:line="292" w:lineRule="exact"/>
              <w:ind w:left="487"/>
              <w:rPr>
                <w:b/>
                <w:sz w:val="24"/>
              </w:rPr>
            </w:pPr>
            <w:r>
              <w:rPr>
                <w:b/>
                <w:sz w:val="24"/>
              </w:rPr>
              <w:t>工商管理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125101</w:t>
            </w:r>
          </w:p>
        </w:tc>
        <w:tc>
          <w:tcPr>
            <w:tcW w:w="2930" w:type="dxa"/>
          </w:tcPr>
          <w:p>
            <w:pPr>
              <w:pStyle w:val="14"/>
              <w:spacing w:line="292" w:lineRule="exact"/>
              <w:ind w:left="480"/>
              <w:rPr>
                <w:sz w:val="24"/>
              </w:rPr>
            </w:pPr>
            <w:r>
              <w:rPr>
                <w:sz w:val="24"/>
              </w:rPr>
              <w:t>工商管理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rPr>
                <w:rFonts w:ascii="Times New Roman"/>
                <w:sz w:val="22"/>
              </w:rPr>
            </w:pPr>
          </w:p>
        </w:tc>
        <w:tc>
          <w:tcPr>
            <w:tcW w:w="2930" w:type="dxa"/>
          </w:tcPr>
          <w:p>
            <w:pPr>
              <w:pStyle w:val="14"/>
              <w:spacing w:line="292" w:lineRule="exact"/>
              <w:ind w:left="480"/>
              <w:rPr>
                <w:sz w:val="24"/>
              </w:rPr>
            </w:pPr>
            <w:r>
              <w:rPr>
                <w:sz w:val="24"/>
              </w:rPr>
              <w:t>高级管理人员工商管理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125102</w:t>
            </w:r>
          </w:p>
        </w:tc>
        <w:tc>
          <w:tcPr>
            <w:tcW w:w="2930" w:type="dxa"/>
          </w:tcPr>
          <w:p>
            <w:pPr>
              <w:pStyle w:val="14"/>
              <w:spacing w:line="292" w:lineRule="exact"/>
              <w:ind w:left="480"/>
              <w:rPr>
                <w:sz w:val="24"/>
              </w:rPr>
            </w:pPr>
            <w:r>
              <w:rPr>
                <w:sz w:val="24"/>
              </w:rPr>
              <w:t>(EMBA)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b/>
                <w:sz w:val="24"/>
              </w:rPr>
            </w:pPr>
            <w:r>
              <w:rPr>
                <w:b/>
                <w:sz w:val="24"/>
              </w:rPr>
              <w:t>1252</w:t>
            </w:r>
          </w:p>
        </w:tc>
        <w:tc>
          <w:tcPr>
            <w:tcW w:w="2930" w:type="dxa"/>
          </w:tcPr>
          <w:p>
            <w:pPr>
              <w:pStyle w:val="14"/>
              <w:spacing w:line="292" w:lineRule="exact"/>
              <w:ind w:left="487"/>
              <w:rPr>
                <w:b/>
                <w:sz w:val="24"/>
              </w:rPr>
            </w:pPr>
            <w:r>
              <w:rPr>
                <w:b/>
                <w:sz w:val="24"/>
              </w:rPr>
              <w:t>公共管理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1253</w:t>
            </w:r>
          </w:p>
        </w:tc>
        <w:tc>
          <w:tcPr>
            <w:tcW w:w="2930" w:type="dxa"/>
          </w:tcPr>
          <w:p>
            <w:pPr>
              <w:pStyle w:val="14"/>
              <w:spacing w:line="292" w:lineRule="exact"/>
              <w:ind w:left="486"/>
              <w:rPr>
                <w:b/>
                <w:sz w:val="24"/>
              </w:rPr>
            </w:pPr>
            <w:r>
              <w:rPr>
                <w:b/>
                <w:sz w:val="24"/>
              </w:rPr>
              <w:t>会计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b/>
                <w:sz w:val="24"/>
              </w:rPr>
            </w:pPr>
            <w:r>
              <w:rPr>
                <w:b/>
                <w:sz w:val="24"/>
              </w:rPr>
              <w:t>1254</w:t>
            </w:r>
          </w:p>
        </w:tc>
        <w:tc>
          <w:tcPr>
            <w:tcW w:w="2930" w:type="dxa"/>
          </w:tcPr>
          <w:p>
            <w:pPr>
              <w:pStyle w:val="14"/>
              <w:spacing w:line="292" w:lineRule="exact"/>
              <w:ind w:left="488"/>
              <w:rPr>
                <w:b/>
                <w:sz w:val="24"/>
              </w:rPr>
            </w:pPr>
            <w:r>
              <w:rPr>
                <w:b/>
                <w:sz w:val="24"/>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1255</w:t>
            </w:r>
          </w:p>
        </w:tc>
        <w:tc>
          <w:tcPr>
            <w:tcW w:w="2930" w:type="dxa"/>
          </w:tcPr>
          <w:p>
            <w:pPr>
              <w:pStyle w:val="14"/>
              <w:spacing w:line="292" w:lineRule="exact"/>
              <w:ind w:left="487"/>
              <w:rPr>
                <w:b/>
                <w:sz w:val="24"/>
              </w:rPr>
            </w:pPr>
            <w:r>
              <w:rPr>
                <w:b/>
                <w:sz w:val="24"/>
              </w:rPr>
              <w:t>图书情报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b/>
                <w:sz w:val="24"/>
              </w:rPr>
            </w:pPr>
            <w:r>
              <w:rPr>
                <w:b/>
                <w:sz w:val="24"/>
              </w:rPr>
              <w:t>1256</w:t>
            </w:r>
          </w:p>
        </w:tc>
        <w:tc>
          <w:tcPr>
            <w:tcW w:w="2930" w:type="dxa"/>
          </w:tcPr>
          <w:p>
            <w:pPr>
              <w:pStyle w:val="14"/>
              <w:spacing w:line="292" w:lineRule="exact"/>
              <w:ind w:left="487"/>
              <w:rPr>
                <w:b/>
                <w:sz w:val="24"/>
              </w:rPr>
            </w:pPr>
            <w:r>
              <w:rPr>
                <w:b/>
                <w:sz w:val="24"/>
              </w:rPr>
              <w:t>工程管理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b/>
                <w:sz w:val="24"/>
              </w:rPr>
            </w:pPr>
            <w:r>
              <w:rPr>
                <w:b/>
                <w:sz w:val="24"/>
              </w:rPr>
              <w:t>1351</w:t>
            </w:r>
          </w:p>
        </w:tc>
        <w:tc>
          <w:tcPr>
            <w:tcW w:w="2930" w:type="dxa"/>
          </w:tcPr>
          <w:p>
            <w:pPr>
              <w:pStyle w:val="14"/>
              <w:spacing w:line="292" w:lineRule="exact"/>
              <w:ind w:left="486"/>
              <w:rPr>
                <w:b/>
                <w:sz w:val="24"/>
              </w:rPr>
            </w:pPr>
            <w:r>
              <w:rPr>
                <w:b/>
                <w:sz w:val="24"/>
              </w:rPr>
              <w:t>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135101</w:t>
            </w:r>
          </w:p>
        </w:tc>
        <w:tc>
          <w:tcPr>
            <w:tcW w:w="2930" w:type="dxa"/>
          </w:tcPr>
          <w:p>
            <w:pPr>
              <w:pStyle w:val="14"/>
              <w:spacing w:line="292" w:lineRule="exact"/>
              <w:ind w:left="480"/>
              <w:rPr>
                <w:sz w:val="24"/>
              </w:rPr>
            </w:pPr>
            <w:r>
              <w:rPr>
                <w:sz w:val="24"/>
              </w:rPr>
              <w:t>音乐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135102</w:t>
            </w:r>
          </w:p>
        </w:tc>
        <w:tc>
          <w:tcPr>
            <w:tcW w:w="2930" w:type="dxa"/>
          </w:tcPr>
          <w:p>
            <w:pPr>
              <w:pStyle w:val="14"/>
              <w:spacing w:line="292" w:lineRule="exact"/>
              <w:ind w:left="480"/>
              <w:rPr>
                <w:sz w:val="24"/>
              </w:rPr>
            </w:pPr>
            <w:r>
              <w:rPr>
                <w:sz w:val="24"/>
              </w:rPr>
              <w:t>戏剧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50" w:type="dxa"/>
          </w:tcPr>
          <w:p>
            <w:pPr>
              <w:pStyle w:val="14"/>
              <w:spacing w:line="292" w:lineRule="exact"/>
              <w:ind w:left="50"/>
              <w:rPr>
                <w:sz w:val="24"/>
              </w:rPr>
            </w:pPr>
            <w:r>
              <w:rPr>
                <w:sz w:val="24"/>
              </w:rPr>
              <w:t>135103</w:t>
            </w:r>
          </w:p>
        </w:tc>
        <w:tc>
          <w:tcPr>
            <w:tcW w:w="2930" w:type="dxa"/>
          </w:tcPr>
          <w:p>
            <w:pPr>
              <w:pStyle w:val="14"/>
              <w:spacing w:line="292" w:lineRule="exact"/>
              <w:ind w:left="480"/>
              <w:rPr>
                <w:sz w:val="24"/>
              </w:rPr>
            </w:pPr>
            <w:r>
              <w:rPr>
                <w:sz w:val="24"/>
              </w:rPr>
              <w:t>戏曲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135104</w:t>
            </w:r>
          </w:p>
        </w:tc>
        <w:tc>
          <w:tcPr>
            <w:tcW w:w="2930" w:type="dxa"/>
          </w:tcPr>
          <w:p>
            <w:pPr>
              <w:pStyle w:val="14"/>
              <w:spacing w:line="292" w:lineRule="exact"/>
              <w:ind w:left="480"/>
              <w:rPr>
                <w:sz w:val="24"/>
              </w:rPr>
            </w:pPr>
            <w:r>
              <w:rPr>
                <w:sz w:val="24"/>
              </w:rPr>
              <w:t>电影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135105</w:t>
            </w:r>
          </w:p>
        </w:tc>
        <w:tc>
          <w:tcPr>
            <w:tcW w:w="2930" w:type="dxa"/>
          </w:tcPr>
          <w:p>
            <w:pPr>
              <w:pStyle w:val="14"/>
              <w:spacing w:line="292" w:lineRule="exact"/>
              <w:ind w:left="480"/>
              <w:rPr>
                <w:sz w:val="24"/>
              </w:rPr>
            </w:pPr>
            <w:r>
              <w:rPr>
                <w:sz w:val="24"/>
              </w:rPr>
              <w:t>广播电视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135106</w:t>
            </w:r>
          </w:p>
        </w:tc>
        <w:tc>
          <w:tcPr>
            <w:tcW w:w="2930" w:type="dxa"/>
          </w:tcPr>
          <w:p>
            <w:pPr>
              <w:pStyle w:val="14"/>
              <w:spacing w:line="292" w:lineRule="exact"/>
              <w:ind w:left="480"/>
              <w:rPr>
                <w:sz w:val="24"/>
              </w:rPr>
            </w:pPr>
            <w:r>
              <w:rPr>
                <w:sz w:val="24"/>
              </w:rPr>
              <w:t>舞蹈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50" w:type="dxa"/>
          </w:tcPr>
          <w:p>
            <w:pPr>
              <w:pStyle w:val="14"/>
              <w:spacing w:line="292" w:lineRule="exact"/>
              <w:ind w:left="50"/>
              <w:rPr>
                <w:sz w:val="24"/>
              </w:rPr>
            </w:pPr>
            <w:r>
              <w:rPr>
                <w:sz w:val="24"/>
              </w:rPr>
              <w:t>135107</w:t>
            </w:r>
          </w:p>
        </w:tc>
        <w:tc>
          <w:tcPr>
            <w:tcW w:w="2930" w:type="dxa"/>
          </w:tcPr>
          <w:p>
            <w:pPr>
              <w:pStyle w:val="14"/>
              <w:spacing w:line="292" w:lineRule="exact"/>
              <w:ind w:left="480"/>
              <w:rPr>
                <w:sz w:val="24"/>
              </w:rPr>
            </w:pPr>
            <w:r>
              <w:rPr>
                <w:sz w:val="24"/>
              </w:rPr>
              <w:t>美术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250" w:type="dxa"/>
          </w:tcPr>
          <w:p>
            <w:pPr>
              <w:pStyle w:val="14"/>
              <w:spacing w:line="256" w:lineRule="exact"/>
              <w:ind w:left="50"/>
              <w:rPr>
                <w:sz w:val="24"/>
              </w:rPr>
            </w:pPr>
            <w:r>
              <w:rPr>
                <w:sz w:val="24"/>
              </w:rPr>
              <w:t>135108</w:t>
            </w:r>
          </w:p>
        </w:tc>
        <w:tc>
          <w:tcPr>
            <w:tcW w:w="2930" w:type="dxa"/>
          </w:tcPr>
          <w:p>
            <w:pPr>
              <w:pStyle w:val="14"/>
              <w:spacing w:line="256" w:lineRule="exact"/>
              <w:ind w:left="480"/>
              <w:rPr>
                <w:sz w:val="24"/>
              </w:rPr>
            </w:pPr>
            <w:r>
              <w:rPr>
                <w:sz w:val="24"/>
              </w:rPr>
              <w:t>艺术设计</w:t>
            </w:r>
          </w:p>
        </w:tc>
      </w:tr>
    </w:tbl>
    <w:p>
      <w:pPr>
        <w:pStyle w:val="8"/>
        <w:rPr>
          <w:rFonts w:ascii="方正小标宋简体"/>
        </w:rPr>
      </w:pPr>
    </w:p>
    <w:p>
      <w:pPr>
        <w:pStyle w:val="8"/>
        <w:rPr>
          <w:rFonts w:ascii="方正小标宋简体"/>
          <w:sz w:val="12"/>
        </w:rPr>
      </w:pPr>
    </w:p>
    <w:p>
      <w:pPr>
        <w:pStyle w:val="7"/>
        <w:spacing w:before="67" w:line="242" w:lineRule="auto"/>
        <w:ind w:left="473" w:right="609" w:firstLine="480"/>
        <w:rPr>
          <w:rFonts w:hint="eastAsia" w:ascii="楷体" w:hAnsi="楷体" w:eastAsia="楷体"/>
        </w:rPr>
      </w:pPr>
      <w:r>
        <w:rPr>
          <w:rFonts w:hint="eastAsia" w:ascii="楷体" w:hAnsi="楷体" w:eastAsia="楷体"/>
        </w:rPr>
        <w:t>注：名称前加“*”的可授予硕士、博士专业学位；“建筑学”可授予学士、硕士专业学位；其它授予硕士专业学位。</w:t>
      </w:r>
    </w:p>
    <w:p>
      <w:pPr>
        <w:spacing w:after="0" w:line="242" w:lineRule="auto"/>
        <w:rPr>
          <w:rFonts w:hint="eastAsia" w:ascii="楷体" w:hAnsi="楷体" w:eastAsia="楷体"/>
        </w:rPr>
        <w:sectPr>
          <w:pgSz w:w="11910" w:h="16840"/>
          <w:pgMar w:top="1480" w:right="660" w:bottom="1060" w:left="660" w:header="0" w:footer="785" w:gutter="0"/>
        </w:sectPr>
      </w:pPr>
    </w:p>
    <w:p>
      <w:pPr>
        <w:pStyle w:val="2"/>
        <w:ind w:right="181"/>
      </w:pPr>
      <w:bookmarkStart w:id="2" w:name="_TOC_250006"/>
      <w:bookmarkEnd w:id="2"/>
      <w:r>
        <w:t>普通高等学校本科专业目录</w:t>
      </w:r>
    </w:p>
    <w:p>
      <w:pPr>
        <w:pStyle w:val="8"/>
        <w:spacing w:before="16"/>
        <w:rPr>
          <w:rFonts w:ascii="方正小标宋简体"/>
          <w:sz w:val="30"/>
        </w:rPr>
      </w:pPr>
    </w:p>
    <w:p>
      <w:pPr>
        <w:pStyle w:val="3"/>
      </w:pPr>
      <w:r>
        <w:t>一、 基本专业</w:t>
      </w:r>
    </w:p>
    <w:p>
      <w:pPr>
        <w:pStyle w:val="8"/>
        <w:rPr>
          <w:rFonts w:ascii="黑体"/>
        </w:rPr>
      </w:pPr>
    </w:p>
    <w:p>
      <w:pPr>
        <w:pStyle w:val="8"/>
        <w:spacing w:before="10"/>
        <w:rPr>
          <w:rFonts w:ascii="黑体"/>
          <w:sz w:val="27"/>
        </w:rPr>
      </w:pPr>
    </w:p>
    <w:tbl>
      <w:tblPr>
        <w:tblStyle w:val="10"/>
        <w:tblW w:w="3809" w:type="dxa"/>
        <w:tblInd w:w="11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00"/>
        <w:gridCol w:w="26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5" w:hRule="atLeast"/>
        </w:trPr>
        <w:tc>
          <w:tcPr>
            <w:tcW w:w="1200" w:type="dxa"/>
          </w:tcPr>
          <w:p>
            <w:pPr>
              <w:pStyle w:val="14"/>
              <w:spacing w:line="319" w:lineRule="exact"/>
              <w:ind w:left="50"/>
              <w:rPr>
                <w:b/>
                <w:sz w:val="28"/>
              </w:rPr>
            </w:pPr>
            <w:r>
              <w:rPr>
                <w:b/>
                <w:sz w:val="28"/>
              </w:rPr>
              <w:t>01</w:t>
            </w:r>
          </w:p>
        </w:tc>
        <w:tc>
          <w:tcPr>
            <w:tcW w:w="2609" w:type="dxa"/>
          </w:tcPr>
          <w:p>
            <w:pPr>
              <w:pStyle w:val="14"/>
              <w:spacing w:line="319" w:lineRule="exact"/>
              <w:ind w:left="309"/>
              <w:rPr>
                <w:b/>
                <w:sz w:val="28"/>
              </w:rPr>
            </w:pPr>
            <w:r>
              <w:rPr>
                <w:b/>
                <w:sz w:val="28"/>
              </w:rPr>
              <w:t>学科门类：哲学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6" w:hRule="atLeast"/>
        </w:trPr>
        <w:tc>
          <w:tcPr>
            <w:tcW w:w="1200" w:type="dxa"/>
          </w:tcPr>
          <w:p>
            <w:pPr>
              <w:pStyle w:val="14"/>
              <w:spacing w:before="6"/>
              <w:rPr>
                <w:rFonts w:ascii="黑体"/>
                <w:sz w:val="20"/>
              </w:rPr>
            </w:pPr>
          </w:p>
          <w:p>
            <w:pPr>
              <w:pStyle w:val="14"/>
              <w:ind w:left="50"/>
              <w:rPr>
                <w:b/>
                <w:sz w:val="24"/>
              </w:rPr>
            </w:pPr>
            <w:r>
              <w:rPr>
                <w:b/>
                <w:sz w:val="24"/>
              </w:rPr>
              <w:t>0101</w:t>
            </w:r>
          </w:p>
        </w:tc>
        <w:tc>
          <w:tcPr>
            <w:tcW w:w="2609" w:type="dxa"/>
          </w:tcPr>
          <w:p>
            <w:pPr>
              <w:pStyle w:val="14"/>
              <w:spacing w:before="6"/>
              <w:rPr>
                <w:rFonts w:ascii="黑体"/>
                <w:sz w:val="20"/>
              </w:rPr>
            </w:pPr>
          </w:p>
          <w:p>
            <w:pPr>
              <w:pStyle w:val="14"/>
              <w:ind w:left="550"/>
              <w:rPr>
                <w:b/>
                <w:sz w:val="24"/>
              </w:rPr>
            </w:pPr>
            <w:r>
              <w:rPr>
                <w:b/>
                <w:sz w:val="24"/>
              </w:rPr>
              <w:t>哲学类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1200" w:type="dxa"/>
          </w:tcPr>
          <w:p>
            <w:pPr>
              <w:pStyle w:val="14"/>
              <w:spacing w:before="26"/>
              <w:ind w:left="50"/>
              <w:rPr>
                <w:sz w:val="24"/>
              </w:rPr>
            </w:pPr>
            <w:r>
              <w:rPr>
                <w:sz w:val="24"/>
              </w:rPr>
              <w:t>010101</w:t>
            </w:r>
          </w:p>
        </w:tc>
        <w:tc>
          <w:tcPr>
            <w:tcW w:w="2609" w:type="dxa"/>
          </w:tcPr>
          <w:p>
            <w:pPr>
              <w:pStyle w:val="14"/>
              <w:spacing w:before="26"/>
              <w:ind w:left="789"/>
              <w:rPr>
                <w:sz w:val="24"/>
              </w:rPr>
            </w:pPr>
            <w:r>
              <w:rPr>
                <w:sz w:val="24"/>
              </w:rPr>
              <w:t>哲学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1200" w:type="dxa"/>
          </w:tcPr>
          <w:p>
            <w:pPr>
              <w:pStyle w:val="14"/>
              <w:spacing w:before="26"/>
              <w:ind w:left="50"/>
              <w:rPr>
                <w:sz w:val="24"/>
              </w:rPr>
            </w:pPr>
            <w:r>
              <w:rPr>
                <w:sz w:val="24"/>
              </w:rPr>
              <w:t>010102</w:t>
            </w:r>
          </w:p>
        </w:tc>
        <w:tc>
          <w:tcPr>
            <w:tcW w:w="2609" w:type="dxa"/>
          </w:tcPr>
          <w:p>
            <w:pPr>
              <w:pStyle w:val="14"/>
              <w:spacing w:before="26"/>
              <w:ind w:left="789"/>
              <w:rPr>
                <w:sz w:val="24"/>
              </w:rPr>
            </w:pPr>
            <w:r>
              <w:rPr>
                <w:sz w:val="24"/>
              </w:rPr>
              <w:t>逻辑学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6" w:hRule="atLeast"/>
        </w:trPr>
        <w:tc>
          <w:tcPr>
            <w:tcW w:w="1200" w:type="dxa"/>
          </w:tcPr>
          <w:p>
            <w:pPr>
              <w:pStyle w:val="14"/>
              <w:spacing w:before="26"/>
              <w:ind w:left="50"/>
              <w:rPr>
                <w:sz w:val="24"/>
              </w:rPr>
            </w:pPr>
            <w:r>
              <w:rPr>
                <w:sz w:val="24"/>
              </w:rPr>
              <w:t>010103K</w:t>
            </w:r>
          </w:p>
        </w:tc>
        <w:tc>
          <w:tcPr>
            <w:tcW w:w="2609" w:type="dxa"/>
          </w:tcPr>
          <w:p>
            <w:pPr>
              <w:pStyle w:val="14"/>
              <w:spacing w:before="26"/>
              <w:ind w:left="789"/>
              <w:rPr>
                <w:sz w:val="24"/>
              </w:rPr>
            </w:pPr>
            <w:r>
              <w:rPr>
                <w:sz w:val="24"/>
              </w:rPr>
              <w:t>宗教学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1" w:hRule="atLeast"/>
        </w:trPr>
        <w:tc>
          <w:tcPr>
            <w:tcW w:w="1200" w:type="dxa"/>
          </w:tcPr>
          <w:p>
            <w:pPr>
              <w:pStyle w:val="14"/>
              <w:rPr>
                <w:rFonts w:ascii="黑体"/>
                <w:sz w:val="20"/>
              </w:rPr>
            </w:pPr>
          </w:p>
          <w:p>
            <w:pPr>
              <w:pStyle w:val="14"/>
              <w:ind w:left="50"/>
              <w:rPr>
                <w:b/>
                <w:sz w:val="28"/>
              </w:rPr>
            </w:pPr>
            <w:r>
              <w:rPr>
                <w:b/>
                <w:sz w:val="28"/>
              </w:rPr>
              <w:t>02</w:t>
            </w:r>
          </w:p>
        </w:tc>
        <w:tc>
          <w:tcPr>
            <w:tcW w:w="2609" w:type="dxa"/>
          </w:tcPr>
          <w:p>
            <w:pPr>
              <w:pStyle w:val="14"/>
              <w:rPr>
                <w:rFonts w:ascii="黑体"/>
                <w:sz w:val="20"/>
              </w:rPr>
            </w:pPr>
          </w:p>
          <w:p>
            <w:pPr>
              <w:pStyle w:val="14"/>
              <w:ind w:right="48"/>
              <w:jc w:val="right"/>
              <w:rPr>
                <w:b/>
                <w:sz w:val="28"/>
              </w:rPr>
            </w:pPr>
            <w:r>
              <w:rPr>
                <w:b/>
                <w:w w:val="95"/>
                <w:sz w:val="28"/>
              </w:rPr>
              <w:t>学科门类：经济学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4" w:hRule="atLeast"/>
        </w:trPr>
        <w:tc>
          <w:tcPr>
            <w:tcW w:w="1200" w:type="dxa"/>
          </w:tcPr>
          <w:p>
            <w:pPr>
              <w:pStyle w:val="14"/>
              <w:spacing w:before="6"/>
              <w:rPr>
                <w:rFonts w:ascii="黑体"/>
                <w:sz w:val="20"/>
              </w:rPr>
            </w:pPr>
          </w:p>
          <w:p>
            <w:pPr>
              <w:pStyle w:val="14"/>
              <w:spacing w:line="302" w:lineRule="exact"/>
              <w:ind w:left="50"/>
              <w:rPr>
                <w:b/>
                <w:sz w:val="24"/>
              </w:rPr>
            </w:pPr>
            <w:r>
              <w:rPr>
                <w:b/>
                <w:sz w:val="24"/>
              </w:rPr>
              <w:t>0201</w:t>
            </w:r>
          </w:p>
        </w:tc>
        <w:tc>
          <w:tcPr>
            <w:tcW w:w="2609" w:type="dxa"/>
          </w:tcPr>
          <w:p>
            <w:pPr>
              <w:pStyle w:val="14"/>
              <w:spacing w:before="6"/>
              <w:rPr>
                <w:rFonts w:ascii="黑体"/>
                <w:sz w:val="20"/>
              </w:rPr>
            </w:pPr>
          </w:p>
          <w:p>
            <w:pPr>
              <w:pStyle w:val="14"/>
              <w:spacing w:line="302" w:lineRule="exact"/>
              <w:ind w:left="550"/>
              <w:rPr>
                <w:b/>
                <w:sz w:val="24"/>
              </w:rPr>
            </w:pPr>
            <w:r>
              <w:rPr>
                <w:b/>
                <w:sz w:val="24"/>
              </w:rPr>
              <w:t>经济学类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1200" w:type="dxa"/>
          </w:tcPr>
          <w:p>
            <w:pPr>
              <w:pStyle w:val="14"/>
              <w:spacing w:before="14" w:line="290" w:lineRule="exact"/>
              <w:ind w:left="50"/>
              <w:rPr>
                <w:sz w:val="24"/>
              </w:rPr>
            </w:pPr>
            <w:r>
              <w:rPr>
                <w:sz w:val="24"/>
              </w:rPr>
              <w:t>020101</w:t>
            </w:r>
          </w:p>
        </w:tc>
        <w:tc>
          <w:tcPr>
            <w:tcW w:w="2609" w:type="dxa"/>
          </w:tcPr>
          <w:p>
            <w:pPr>
              <w:pStyle w:val="14"/>
              <w:spacing w:before="14" w:line="290" w:lineRule="exact"/>
              <w:ind w:left="789"/>
              <w:rPr>
                <w:sz w:val="24"/>
              </w:rPr>
            </w:pPr>
            <w:r>
              <w:rPr>
                <w:sz w:val="24"/>
              </w:rPr>
              <w:t>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before="2"/>
              <w:ind w:left="50"/>
              <w:rPr>
                <w:sz w:val="24"/>
              </w:rPr>
            </w:pPr>
            <w:r>
              <w:rPr>
                <w:sz w:val="24"/>
              </w:rPr>
              <w:t>020102</w:t>
            </w:r>
          </w:p>
        </w:tc>
        <w:tc>
          <w:tcPr>
            <w:tcW w:w="2609" w:type="dxa"/>
          </w:tcPr>
          <w:p>
            <w:pPr>
              <w:pStyle w:val="14"/>
              <w:spacing w:before="2"/>
              <w:ind w:left="789"/>
              <w:rPr>
                <w:sz w:val="24"/>
              </w:rPr>
            </w:pPr>
            <w:r>
              <w:rPr>
                <w:sz w:val="24"/>
              </w:rPr>
              <w:t>经济统计学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before="158" w:line="290" w:lineRule="exact"/>
              <w:ind w:left="50"/>
              <w:rPr>
                <w:b/>
                <w:sz w:val="24"/>
              </w:rPr>
            </w:pPr>
            <w:r>
              <w:rPr>
                <w:b/>
                <w:sz w:val="24"/>
              </w:rPr>
              <w:t>0202</w:t>
            </w:r>
          </w:p>
        </w:tc>
        <w:tc>
          <w:tcPr>
            <w:tcW w:w="2609" w:type="dxa"/>
          </w:tcPr>
          <w:p>
            <w:pPr>
              <w:pStyle w:val="14"/>
              <w:spacing w:before="158" w:line="290" w:lineRule="exact"/>
              <w:ind w:left="550"/>
              <w:rPr>
                <w:b/>
                <w:sz w:val="24"/>
              </w:rPr>
            </w:pPr>
            <w:r>
              <w:rPr>
                <w:b/>
                <w:sz w:val="24"/>
              </w:rPr>
              <w:t>财政学类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before="2" w:line="290" w:lineRule="exact"/>
              <w:ind w:left="50"/>
              <w:rPr>
                <w:sz w:val="24"/>
              </w:rPr>
            </w:pPr>
            <w:r>
              <w:rPr>
                <w:sz w:val="24"/>
              </w:rPr>
              <w:t>020201K</w:t>
            </w:r>
          </w:p>
        </w:tc>
        <w:tc>
          <w:tcPr>
            <w:tcW w:w="2609" w:type="dxa"/>
          </w:tcPr>
          <w:p>
            <w:pPr>
              <w:pStyle w:val="14"/>
              <w:spacing w:before="2" w:line="290" w:lineRule="exact"/>
              <w:ind w:left="789"/>
              <w:rPr>
                <w:sz w:val="24"/>
              </w:rPr>
            </w:pPr>
            <w:r>
              <w:rPr>
                <w:sz w:val="24"/>
              </w:rPr>
              <w:t>财政学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before="2"/>
              <w:ind w:left="50"/>
              <w:rPr>
                <w:sz w:val="24"/>
              </w:rPr>
            </w:pPr>
            <w:r>
              <w:rPr>
                <w:sz w:val="24"/>
              </w:rPr>
              <w:t>020202</w:t>
            </w:r>
          </w:p>
        </w:tc>
        <w:tc>
          <w:tcPr>
            <w:tcW w:w="2609" w:type="dxa"/>
          </w:tcPr>
          <w:p>
            <w:pPr>
              <w:pStyle w:val="14"/>
              <w:spacing w:before="2"/>
              <w:ind w:left="789"/>
              <w:rPr>
                <w:sz w:val="24"/>
              </w:rPr>
            </w:pPr>
            <w:r>
              <w:rPr>
                <w:sz w:val="24"/>
              </w:rPr>
              <w:t>税收学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before="158" w:line="290" w:lineRule="exact"/>
              <w:ind w:left="50"/>
              <w:rPr>
                <w:b/>
                <w:sz w:val="24"/>
              </w:rPr>
            </w:pPr>
            <w:r>
              <w:rPr>
                <w:b/>
                <w:sz w:val="24"/>
              </w:rPr>
              <w:t>0203</w:t>
            </w:r>
          </w:p>
        </w:tc>
        <w:tc>
          <w:tcPr>
            <w:tcW w:w="2609" w:type="dxa"/>
          </w:tcPr>
          <w:p>
            <w:pPr>
              <w:pStyle w:val="14"/>
              <w:spacing w:before="158" w:line="290" w:lineRule="exact"/>
              <w:ind w:left="550"/>
              <w:rPr>
                <w:b/>
                <w:sz w:val="24"/>
              </w:rPr>
            </w:pPr>
            <w:r>
              <w:rPr>
                <w:b/>
                <w:sz w:val="24"/>
              </w:rPr>
              <w:t>金融学类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before="2" w:line="290" w:lineRule="exact"/>
              <w:ind w:left="50"/>
              <w:rPr>
                <w:sz w:val="24"/>
              </w:rPr>
            </w:pPr>
            <w:r>
              <w:rPr>
                <w:sz w:val="24"/>
              </w:rPr>
              <w:t>020301K</w:t>
            </w:r>
          </w:p>
        </w:tc>
        <w:tc>
          <w:tcPr>
            <w:tcW w:w="2609" w:type="dxa"/>
          </w:tcPr>
          <w:p>
            <w:pPr>
              <w:pStyle w:val="14"/>
              <w:spacing w:before="2" w:line="290" w:lineRule="exact"/>
              <w:ind w:left="789"/>
              <w:rPr>
                <w:sz w:val="24"/>
              </w:rPr>
            </w:pPr>
            <w:r>
              <w:rPr>
                <w:sz w:val="24"/>
              </w:rPr>
              <w:t>金融学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before="2" w:line="290" w:lineRule="exact"/>
              <w:ind w:left="50"/>
              <w:rPr>
                <w:sz w:val="24"/>
              </w:rPr>
            </w:pPr>
            <w:r>
              <w:rPr>
                <w:sz w:val="24"/>
              </w:rPr>
              <w:t>020302</w:t>
            </w:r>
          </w:p>
        </w:tc>
        <w:tc>
          <w:tcPr>
            <w:tcW w:w="2609" w:type="dxa"/>
          </w:tcPr>
          <w:p>
            <w:pPr>
              <w:pStyle w:val="14"/>
              <w:spacing w:before="2" w:line="290" w:lineRule="exact"/>
              <w:ind w:left="789"/>
              <w:rPr>
                <w:sz w:val="24"/>
              </w:rPr>
            </w:pPr>
            <w:r>
              <w:rPr>
                <w:sz w:val="24"/>
              </w:rPr>
              <w:t>金融工程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before="2" w:line="290" w:lineRule="exact"/>
              <w:ind w:left="50"/>
              <w:rPr>
                <w:sz w:val="24"/>
              </w:rPr>
            </w:pPr>
            <w:r>
              <w:rPr>
                <w:sz w:val="24"/>
              </w:rPr>
              <w:t>020303</w:t>
            </w:r>
          </w:p>
        </w:tc>
        <w:tc>
          <w:tcPr>
            <w:tcW w:w="2609" w:type="dxa"/>
          </w:tcPr>
          <w:p>
            <w:pPr>
              <w:pStyle w:val="14"/>
              <w:spacing w:before="2" w:line="290" w:lineRule="exact"/>
              <w:ind w:left="789"/>
              <w:rPr>
                <w:sz w:val="24"/>
              </w:rPr>
            </w:pPr>
            <w:r>
              <w:rPr>
                <w:sz w:val="24"/>
              </w:rPr>
              <w:t>保险学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200" w:type="dxa"/>
          </w:tcPr>
          <w:p>
            <w:pPr>
              <w:pStyle w:val="14"/>
              <w:spacing w:before="2"/>
              <w:ind w:left="50"/>
              <w:rPr>
                <w:sz w:val="24"/>
              </w:rPr>
            </w:pPr>
            <w:r>
              <w:rPr>
                <w:sz w:val="24"/>
              </w:rPr>
              <w:t>020304</w:t>
            </w:r>
          </w:p>
        </w:tc>
        <w:tc>
          <w:tcPr>
            <w:tcW w:w="2609" w:type="dxa"/>
          </w:tcPr>
          <w:p>
            <w:pPr>
              <w:pStyle w:val="14"/>
              <w:spacing w:before="2"/>
              <w:ind w:left="789"/>
              <w:rPr>
                <w:sz w:val="24"/>
              </w:rPr>
            </w:pPr>
            <w:r>
              <w:rPr>
                <w:sz w:val="24"/>
              </w:rPr>
              <w:t>投资学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before="158" w:line="290" w:lineRule="exact"/>
              <w:ind w:left="50"/>
              <w:rPr>
                <w:b/>
                <w:sz w:val="24"/>
              </w:rPr>
            </w:pPr>
            <w:r>
              <w:rPr>
                <w:b/>
                <w:sz w:val="24"/>
              </w:rPr>
              <w:t>0204</w:t>
            </w:r>
          </w:p>
        </w:tc>
        <w:tc>
          <w:tcPr>
            <w:tcW w:w="2609" w:type="dxa"/>
          </w:tcPr>
          <w:p>
            <w:pPr>
              <w:pStyle w:val="14"/>
              <w:spacing w:before="158" w:line="290" w:lineRule="exact"/>
              <w:ind w:left="551"/>
              <w:rPr>
                <w:b/>
                <w:sz w:val="24"/>
              </w:rPr>
            </w:pPr>
            <w:r>
              <w:rPr>
                <w:b/>
                <w:sz w:val="24"/>
              </w:rPr>
              <w:t>经济与贸易类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00" w:type="dxa"/>
          </w:tcPr>
          <w:p>
            <w:pPr>
              <w:pStyle w:val="14"/>
              <w:spacing w:before="2" w:line="290" w:lineRule="exact"/>
              <w:ind w:left="50"/>
              <w:rPr>
                <w:sz w:val="24"/>
              </w:rPr>
            </w:pPr>
            <w:r>
              <w:rPr>
                <w:sz w:val="24"/>
              </w:rPr>
              <w:t>020401</w:t>
            </w:r>
          </w:p>
        </w:tc>
        <w:tc>
          <w:tcPr>
            <w:tcW w:w="2609" w:type="dxa"/>
          </w:tcPr>
          <w:p>
            <w:pPr>
              <w:pStyle w:val="14"/>
              <w:spacing w:before="2" w:line="290" w:lineRule="exact"/>
              <w:ind w:right="137"/>
              <w:jc w:val="right"/>
              <w:rPr>
                <w:sz w:val="24"/>
              </w:rPr>
            </w:pPr>
            <w:r>
              <w:rPr>
                <w:sz w:val="24"/>
              </w:rPr>
              <w:t>国际经济与贸易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6" w:hRule="atLeast"/>
        </w:trPr>
        <w:tc>
          <w:tcPr>
            <w:tcW w:w="1200" w:type="dxa"/>
          </w:tcPr>
          <w:p>
            <w:pPr>
              <w:pStyle w:val="14"/>
              <w:spacing w:before="2"/>
              <w:ind w:left="50"/>
              <w:rPr>
                <w:sz w:val="24"/>
              </w:rPr>
            </w:pPr>
            <w:r>
              <w:rPr>
                <w:sz w:val="24"/>
              </w:rPr>
              <w:t>020402</w:t>
            </w:r>
          </w:p>
        </w:tc>
        <w:tc>
          <w:tcPr>
            <w:tcW w:w="2609" w:type="dxa"/>
          </w:tcPr>
          <w:p>
            <w:pPr>
              <w:pStyle w:val="14"/>
              <w:spacing w:before="2"/>
              <w:ind w:left="789"/>
              <w:rPr>
                <w:sz w:val="24"/>
              </w:rPr>
            </w:pPr>
            <w:r>
              <w:rPr>
                <w:sz w:val="24"/>
              </w:rPr>
              <w:t>贸易经济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4" w:hRule="atLeast"/>
        </w:trPr>
        <w:tc>
          <w:tcPr>
            <w:tcW w:w="1200" w:type="dxa"/>
          </w:tcPr>
          <w:p>
            <w:pPr>
              <w:pStyle w:val="14"/>
              <w:spacing w:before="220"/>
              <w:ind w:left="50"/>
              <w:rPr>
                <w:b/>
                <w:sz w:val="28"/>
              </w:rPr>
            </w:pPr>
            <w:r>
              <w:rPr>
                <w:b/>
                <w:sz w:val="28"/>
              </w:rPr>
              <w:t>03</w:t>
            </w:r>
          </w:p>
        </w:tc>
        <w:tc>
          <w:tcPr>
            <w:tcW w:w="2609" w:type="dxa"/>
          </w:tcPr>
          <w:p>
            <w:pPr>
              <w:pStyle w:val="14"/>
              <w:spacing w:before="220"/>
              <w:ind w:left="309"/>
              <w:rPr>
                <w:b/>
                <w:sz w:val="28"/>
              </w:rPr>
            </w:pPr>
            <w:r>
              <w:rPr>
                <w:b/>
                <w:sz w:val="28"/>
              </w:rPr>
              <w:t>学科门类：法学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trPr>
        <w:tc>
          <w:tcPr>
            <w:tcW w:w="1200" w:type="dxa"/>
          </w:tcPr>
          <w:p>
            <w:pPr>
              <w:pStyle w:val="14"/>
              <w:spacing w:before="8"/>
              <w:rPr>
                <w:rFonts w:ascii="黑体"/>
                <w:sz w:val="19"/>
              </w:rPr>
            </w:pPr>
          </w:p>
          <w:p>
            <w:pPr>
              <w:pStyle w:val="14"/>
              <w:spacing w:line="290" w:lineRule="exact"/>
              <w:ind w:left="50"/>
              <w:rPr>
                <w:b/>
                <w:sz w:val="24"/>
              </w:rPr>
            </w:pPr>
            <w:r>
              <w:rPr>
                <w:b/>
                <w:sz w:val="24"/>
              </w:rPr>
              <w:t>0301</w:t>
            </w:r>
          </w:p>
        </w:tc>
        <w:tc>
          <w:tcPr>
            <w:tcW w:w="2609" w:type="dxa"/>
          </w:tcPr>
          <w:p>
            <w:pPr>
              <w:pStyle w:val="14"/>
              <w:spacing w:before="8"/>
              <w:rPr>
                <w:rFonts w:ascii="黑体"/>
                <w:sz w:val="19"/>
              </w:rPr>
            </w:pPr>
          </w:p>
          <w:p>
            <w:pPr>
              <w:pStyle w:val="14"/>
              <w:spacing w:line="290" w:lineRule="exact"/>
              <w:ind w:left="550"/>
              <w:rPr>
                <w:b/>
                <w:sz w:val="24"/>
              </w:rPr>
            </w:pPr>
            <w:r>
              <w:rPr>
                <w:b/>
                <w:sz w:val="24"/>
              </w:rPr>
              <w:t>法学类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before="2"/>
              <w:ind w:left="50"/>
              <w:rPr>
                <w:sz w:val="24"/>
              </w:rPr>
            </w:pPr>
            <w:r>
              <w:rPr>
                <w:sz w:val="24"/>
              </w:rPr>
              <w:t>030101K</w:t>
            </w:r>
          </w:p>
        </w:tc>
        <w:tc>
          <w:tcPr>
            <w:tcW w:w="2609" w:type="dxa"/>
          </w:tcPr>
          <w:p>
            <w:pPr>
              <w:pStyle w:val="14"/>
              <w:spacing w:before="2"/>
              <w:ind w:left="789"/>
              <w:rPr>
                <w:sz w:val="24"/>
              </w:rPr>
            </w:pPr>
            <w:r>
              <w:rPr>
                <w:sz w:val="24"/>
              </w:rPr>
              <w:t>法学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1" w:hRule="atLeast"/>
        </w:trPr>
        <w:tc>
          <w:tcPr>
            <w:tcW w:w="1200" w:type="dxa"/>
          </w:tcPr>
          <w:p>
            <w:pPr>
              <w:pStyle w:val="14"/>
              <w:spacing w:before="158" w:line="254" w:lineRule="exact"/>
              <w:ind w:left="50"/>
              <w:rPr>
                <w:b/>
                <w:sz w:val="24"/>
              </w:rPr>
            </w:pPr>
            <w:r>
              <w:rPr>
                <w:b/>
                <w:sz w:val="24"/>
              </w:rPr>
              <w:t>0302</w:t>
            </w:r>
          </w:p>
        </w:tc>
        <w:tc>
          <w:tcPr>
            <w:tcW w:w="2609" w:type="dxa"/>
          </w:tcPr>
          <w:p>
            <w:pPr>
              <w:pStyle w:val="14"/>
              <w:spacing w:before="158" w:line="254" w:lineRule="exact"/>
              <w:ind w:left="550"/>
              <w:rPr>
                <w:b/>
                <w:sz w:val="24"/>
              </w:rPr>
            </w:pPr>
            <w:r>
              <w:rPr>
                <w:b/>
                <w:sz w:val="24"/>
              </w:rPr>
              <w:t>政治学类</w:t>
            </w:r>
          </w:p>
        </w:tc>
      </w:tr>
    </w:tbl>
    <w:p>
      <w:pPr>
        <w:spacing w:after="0" w:line="254" w:lineRule="exact"/>
        <w:rPr>
          <w:sz w:val="24"/>
        </w:rPr>
        <w:sectPr>
          <w:pgSz w:w="11910" w:h="16840"/>
          <w:pgMar w:top="1440" w:right="660" w:bottom="1060" w:left="660" w:header="0" w:footer="785" w:gutter="0"/>
        </w:sectPr>
      </w:pPr>
    </w:p>
    <w:tbl>
      <w:tblPr>
        <w:tblStyle w:val="10"/>
        <w:tblW w:w="3719" w:type="dxa"/>
        <w:tblInd w:w="11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60"/>
        <w:gridCol w:w="24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60" w:type="dxa"/>
          </w:tcPr>
          <w:p>
            <w:pPr>
              <w:pStyle w:val="14"/>
              <w:spacing w:line="256" w:lineRule="exact"/>
              <w:ind w:left="50"/>
              <w:rPr>
                <w:sz w:val="24"/>
              </w:rPr>
            </w:pPr>
            <w:r>
              <w:rPr>
                <w:sz w:val="24"/>
              </w:rPr>
              <w:t>030201</w:t>
            </w:r>
          </w:p>
        </w:tc>
        <w:tc>
          <w:tcPr>
            <w:tcW w:w="2459" w:type="dxa"/>
          </w:tcPr>
          <w:p>
            <w:pPr>
              <w:pStyle w:val="14"/>
              <w:spacing w:line="256" w:lineRule="exact"/>
              <w:ind w:left="729"/>
              <w:rPr>
                <w:sz w:val="24"/>
              </w:rPr>
            </w:pPr>
            <w:r>
              <w:rPr>
                <w:sz w:val="24"/>
              </w:rPr>
              <w:t>政治学与行政学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030202</w:t>
            </w:r>
          </w:p>
        </w:tc>
        <w:tc>
          <w:tcPr>
            <w:tcW w:w="2459" w:type="dxa"/>
          </w:tcPr>
          <w:p>
            <w:pPr>
              <w:pStyle w:val="14"/>
              <w:spacing w:line="292" w:lineRule="exact"/>
              <w:ind w:left="729"/>
              <w:rPr>
                <w:sz w:val="24"/>
              </w:rPr>
            </w:pPr>
            <w:r>
              <w:rPr>
                <w:sz w:val="24"/>
              </w:rPr>
              <w:t>国际政治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260" w:type="dxa"/>
          </w:tcPr>
          <w:p>
            <w:pPr>
              <w:pStyle w:val="14"/>
              <w:spacing w:line="305" w:lineRule="exact"/>
              <w:ind w:left="50"/>
              <w:rPr>
                <w:sz w:val="24"/>
              </w:rPr>
            </w:pPr>
            <w:r>
              <w:rPr>
                <w:sz w:val="24"/>
              </w:rPr>
              <w:t>030203</w:t>
            </w:r>
          </w:p>
        </w:tc>
        <w:tc>
          <w:tcPr>
            <w:tcW w:w="2459" w:type="dxa"/>
          </w:tcPr>
          <w:p>
            <w:pPr>
              <w:pStyle w:val="14"/>
              <w:spacing w:line="305" w:lineRule="exact"/>
              <w:ind w:left="729"/>
              <w:rPr>
                <w:sz w:val="24"/>
              </w:rPr>
            </w:pPr>
            <w:r>
              <w:rPr>
                <w:sz w:val="24"/>
              </w:rPr>
              <w:t>外交学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260" w:type="dxa"/>
          </w:tcPr>
          <w:p>
            <w:pPr>
              <w:pStyle w:val="14"/>
              <w:spacing w:before="153" w:line="295" w:lineRule="exact"/>
              <w:ind w:left="50"/>
              <w:rPr>
                <w:b/>
                <w:sz w:val="24"/>
              </w:rPr>
            </w:pPr>
            <w:r>
              <w:rPr>
                <w:b/>
                <w:sz w:val="24"/>
              </w:rPr>
              <w:t>0303</w:t>
            </w:r>
          </w:p>
        </w:tc>
        <w:tc>
          <w:tcPr>
            <w:tcW w:w="2459" w:type="dxa"/>
          </w:tcPr>
          <w:p>
            <w:pPr>
              <w:pStyle w:val="14"/>
              <w:spacing w:before="153" w:line="295" w:lineRule="exact"/>
              <w:ind w:left="490"/>
              <w:rPr>
                <w:b/>
                <w:sz w:val="24"/>
              </w:rPr>
            </w:pPr>
            <w:r>
              <w:rPr>
                <w:b/>
                <w:sz w:val="24"/>
              </w:rPr>
              <w:t>社会学类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030301</w:t>
            </w:r>
          </w:p>
        </w:tc>
        <w:tc>
          <w:tcPr>
            <w:tcW w:w="2459" w:type="dxa"/>
          </w:tcPr>
          <w:p>
            <w:pPr>
              <w:pStyle w:val="14"/>
              <w:spacing w:line="292" w:lineRule="exact"/>
              <w:ind w:left="729"/>
              <w:rPr>
                <w:sz w:val="24"/>
              </w:rPr>
            </w:pPr>
            <w:r>
              <w:rPr>
                <w:sz w:val="24"/>
              </w:rPr>
              <w:t>社会学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60" w:type="dxa"/>
          </w:tcPr>
          <w:p>
            <w:pPr>
              <w:pStyle w:val="14"/>
              <w:spacing w:line="256" w:lineRule="exact"/>
              <w:ind w:left="50"/>
              <w:rPr>
                <w:sz w:val="24"/>
              </w:rPr>
            </w:pPr>
            <w:r>
              <w:rPr>
                <w:sz w:val="24"/>
              </w:rPr>
              <w:t>030302</w:t>
            </w:r>
          </w:p>
        </w:tc>
        <w:tc>
          <w:tcPr>
            <w:tcW w:w="2459" w:type="dxa"/>
          </w:tcPr>
          <w:p>
            <w:pPr>
              <w:pStyle w:val="14"/>
              <w:spacing w:line="256" w:lineRule="exact"/>
              <w:ind w:left="729"/>
              <w:rPr>
                <w:sz w:val="24"/>
              </w:rPr>
            </w:pPr>
            <w:r>
              <w:rPr>
                <w:sz w:val="24"/>
              </w:rPr>
              <w:t>社会工作</w:t>
            </w:r>
          </w:p>
        </w:tc>
      </w:tr>
    </w:tbl>
    <w:p>
      <w:pPr>
        <w:pStyle w:val="8"/>
        <w:spacing w:before="9"/>
        <w:rPr>
          <w:rFonts w:ascii="黑体"/>
          <w:sz w:val="21"/>
        </w:rPr>
      </w:pPr>
    </w:p>
    <w:p>
      <w:pPr>
        <w:pStyle w:val="6"/>
        <w:tabs>
          <w:tab w:val="left" w:pos="2853"/>
        </w:tabs>
        <w:spacing w:before="67"/>
      </w:pPr>
      <w:r>
        <w:t>0304</w:t>
      </w:r>
      <w:r>
        <w:tab/>
      </w:r>
      <w:r>
        <w:rPr>
          <w:w w:val="95"/>
        </w:rPr>
        <w:t>民族学类</w:t>
      </w:r>
    </w:p>
    <w:p>
      <w:pPr>
        <w:pStyle w:val="7"/>
        <w:tabs>
          <w:tab w:val="left" w:pos="3092"/>
        </w:tabs>
        <w:spacing w:before="4"/>
      </w:pPr>
      <w:r>
        <w:t>030401</w:t>
      </w:r>
      <w:r>
        <w:tab/>
      </w:r>
      <w:r>
        <w:t>民族学</w:t>
      </w:r>
    </w:p>
    <w:p>
      <w:pPr>
        <w:pStyle w:val="8"/>
        <w:spacing w:before="4" w:after="1"/>
        <w:rPr>
          <w:sz w:val="27"/>
        </w:rPr>
      </w:pPr>
    </w:p>
    <w:tbl>
      <w:tblPr>
        <w:tblStyle w:val="10"/>
        <w:tblW w:w="3727" w:type="dxa"/>
        <w:tblInd w:w="11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60"/>
        <w:gridCol w:w="24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76" w:hRule="atLeast"/>
        </w:trPr>
        <w:tc>
          <w:tcPr>
            <w:tcW w:w="1260" w:type="dxa"/>
          </w:tcPr>
          <w:p>
            <w:pPr>
              <w:pStyle w:val="14"/>
              <w:spacing w:line="256" w:lineRule="exact"/>
              <w:ind w:left="50"/>
              <w:rPr>
                <w:b/>
                <w:sz w:val="24"/>
              </w:rPr>
            </w:pPr>
            <w:r>
              <w:rPr>
                <w:b/>
                <w:sz w:val="24"/>
              </w:rPr>
              <w:t>0305</w:t>
            </w:r>
          </w:p>
        </w:tc>
        <w:tc>
          <w:tcPr>
            <w:tcW w:w="2467" w:type="dxa"/>
          </w:tcPr>
          <w:p>
            <w:pPr>
              <w:pStyle w:val="14"/>
              <w:spacing w:line="256" w:lineRule="exact"/>
              <w:ind w:right="47"/>
              <w:jc w:val="right"/>
              <w:rPr>
                <w:b/>
                <w:sz w:val="24"/>
              </w:rPr>
            </w:pPr>
            <w:r>
              <w:rPr>
                <w:b/>
                <w:w w:val="95"/>
                <w:sz w:val="24"/>
              </w:rPr>
              <w:t>马克思主义理论类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11" w:hRule="atLeast"/>
        </w:trPr>
        <w:tc>
          <w:tcPr>
            <w:tcW w:w="1260" w:type="dxa"/>
          </w:tcPr>
          <w:p>
            <w:pPr>
              <w:pStyle w:val="14"/>
              <w:spacing w:before="2" w:line="290" w:lineRule="exact"/>
              <w:ind w:left="50"/>
              <w:rPr>
                <w:sz w:val="24"/>
              </w:rPr>
            </w:pPr>
            <w:r>
              <w:rPr>
                <w:sz w:val="24"/>
              </w:rPr>
              <w:t>030501</w:t>
            </w:r>
          </w:p>
        </w:tc>
        <w:tc>
          <w:tcPr>
            <w:tcW w:w="2467" w:type="dxa"/>
          </w:tcPr>
          <w:p>
            <w:pPr>
              <w:pStyle w:val="14"/>
              <w:spacing w:before="2" w:line="290" w:lineRule="exact"/>
              <w:ind w:left="729"/>
              <w:rPr>
                <w:sz w:val="24"/>
              </w:rPr>
            </w:pPr>
            <w:r>
              <w:rPr>
                <w:sz w:val="24"/>
              </w:rPr>
              <w:t>科学社会主义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before="2" w:line="290" w:lineRule="exact"/>
              <w:ind w:left="50"/>
              <w:rPr>
                <w:sz w:val="24"/>
              </w:rPr>
            </w:pPr>
            <w:r>
              <w:rPr>
                <w:sz w:val="24"/>
              </w:rPr>
              <w:t>030502</w:t>
            </w:r>
          </w:p>
        </w:tc>
        <w:tc>
          <w:tcPr>
            <w:tcW w:w="2467" w:type="dxa"/>
          </w:tcPr>
          <w:p>
            <w:pPr>
              <w:pStyle w:val="14"/>
              <w:spacing w:before="2" w:line="290" w:lineRule="exact"/>
              <w:ind w:right="55"/>
              <w:jc w:val="right"/>
              <w:rPr>
                <w:sz w:val="24"/>
              </w:rPr>
            </w:pPr>
            <w:r>
              <w:rPr>
                <w:sz w:val="24"/>
              </w:rPr>
              <w:t>中国共产党历史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60" w:type="dxa"/>
          </w:tcPr>
          <w:p>
            <w:pPr>
              <w:pStyle w:val="14"/>
              <w:spacing w:before="2" w:line="254" w:lineRule="exact"/>
              <w:ind w:left="50"/>
              <w:rPr>
                <w:sz w:val="24"/>
              </w:rPr>
            </w:pPr>
            <w:r>
              <w:rPr>
                <w:sz w:val="24"/>
              </w:rPr>
              <w:t>030503</w:t>
            </w:r>
          </w:p>
        </w:tc>
        <w:tc>
          <w:tcPr>
            <w:tcW w:w="2467" w:type="dxa"/>
          </w:tcPr>
          <w:p>
            <w:pPr>
              <w:pStyle w:val="14"/>
              <w:spacing w:before="2" w:line="254" w:lineRule="exact"/>
              <w:ind w:left="729"/>
              <w:rPr>
                <w:sz w:val="24"/>
              </w:rPr>
            </w:pPr>
            <w:r>
              <w:rPr>
                <w:sz w:val="24"/>
              </w:rPr>
              <w:t>思想政治教育</w:t>
            </w:r>
          </w:p>
        </w:tc>
      </w:tr>
    </w:tbl>
    <w:p>
      <w:pPr>
        <w:pStyle w:val="8"/>
        <w:spacing w:before="4"/>
        <w:rPr>
          <w:sz w:val="27"/>
        </w:rPr>
      </w:pPr>
    </w:p>
    <w:p>
      <w:pPr>
        <w:pStyle w:val="6"/>
        <w:tabs>
          <w:tab w:val="left" w:pos="2853"/>
        </w:tabs>
      </w:pPr>
      <w:r>
        <w:t>0306</w:t>
      </w:r>
      <w:r>
        <w:tab/>
      </w:r>
      <w:r>
        <w:rPr>
          <w:w w:val="95"/>
        </w:rPr>
        <w:t>公安学类</w:t>
      </w:r>
    </w:p>
    <w:p>
      <w:pPr>
        <w:pStyle w:val="7"/>
        <w:tabs>
          <w:tab w:val="left" w:pos="3092"/>
        </w:tabs>
      </w:pPr>
      <w:r>
        <w:t>030601K</w:t>
      </w:r>
      <w:r>
        <w:tab/>
      </w:r>
      <w:r>
        <w:t>治安学</w:t>
      </w:r>
    </w:p>
    <w:p>
      <w:pPr>
        <w:pStyle w:val="7"/>
        <w:tabs>
          <w:tab w:val="left" w:pos="3092"/>
        </w:tabs>
        <w:spacing w:before="4"/>
      </w:pPr>
      <w:r>
        <w:t>030602K</w:t>
      </w:r>
      <w:r>
        <w:tab/>
      </w:r>
      <w:r>
        <w:t>侦查学</w:t>
      </w:r>
    </w:p>
    <w:p>
      <w:pPr>
        <w:pStyle w:val="7"/>
        <w:tabs>
          <w:tab w:val="left" w:pos="3092"/>
        </w:tabs>
      </w:pPr>
      <w:r>
        <w:t>030603K</w:t>
      </w:r>
      <w:r>
        <w:tab/>
      </w:r>
      <w:r>
        <w:t>边防管理</w:t>
      </w:r>
    </w:p>
    <w:p>
      <w:pPr>
        <w:pStyle w:val="8"/>
        <w:spacing w:before="11"/>
        <w:rPr>
          <w:sz w:val="34"/>
        </w:rPr>
      </w:pPr>
    </w:p>
    <w:p>
      <w:pPr>
        <w:pStyle w:val="5"/>
        <w:numPr>
          <w:ilvl w:val="0"/>
          <w:numId w:val="1"/>
        </w:numPr>
        <w:tabs>
          <w:tab w:val="left" w:pos="2612"/>
          <w:tab w:val="left" w:pos="2613"/>
        </w:tabs>
        <w:spacing w:before="0" w:after="0" w:line="240" w:lineRule="auto"/>
        <w:ind w:left="2612" w:right="0" w:hanging="1460"/>
        <w:jc w:val="left"/>
      </w:pPr>
      <w:r>
        <w:t>学科门类：教育学</w:t>
      </w:r>
    </w:p>
    <w:p>
      <w:pPr>
        <w:pStyle w:val="8"/>
        <w:spacing w:before="11"/>
        <w:rPr>
          <w:b/>
          <w:sz w:val="34"/>
        </w:rPr>
      </w:pPr>
    </w:p>
    <w:p>
      <w:pPr>
        <w:pStyle w:val="6"/>
        <w:tabs>
          <w:tab w:val="left" w:pos="2853"/>
        </w:tabs>
      </w:pPr>
      <w:r>
        <w:t>0401</w:t>
      </w:r>
      <w:r>
        <w:tab/>
      </w:r>
      <w:r>
        <w:rPr>
          <w:w w:val="95"/>
        </w:rPr>
        <w:t>教育学类</w:t>
      </w:r>
    </w:p>
    <w:p>
      <w:pPr>
        <w:pStyle w:val="7"/>
        <w:tabs>
          <w:tab w:val="left" w:pos="3092"/>
        </w:tabs>
      </w:pPr>
      <w:r>
        <w:t>040101</w:t>
      </w:r>
      <w:r>
        <w:tab/>
      </w:r>
      <w:r>
        <w:t>教育学</w:t>
      </w:r>
    </w:p>
    <w:p>
      <w:pPr>
        <w:pStyle w:val="7"/>
        <w:tabs>
          <w:tab w:val="left" w:pos="3092"/>
        </w:tabs>
        <w:spacing w:before="4"/>
      </w:pPr>
      <w:r>
        <w:t>040102</w:t>
      </w:r>
      <w:r>
        <w:tab/>
      </w:r>
      <w:r>
        <w:t>科学教育</w:t>
      </w:r>
    </w:p>
    <w:p>
      <w:pPr>
        <w:pStyle w:val="7"/>
        <w:tabs>
          <w:tab w:val="left" w:pos="3092"/>
        </w:tabs>
      </w:pPr>
      <w:r>
        <w:t>040103</w:t>
      </w:r>
      <w:r>
        <w:tab/>
      </w:r>
      <w:r>
        <w:t>人文教育</w:t>
      </w:r>
    </w:p>
    <w:p>
      <w:pPr>
        <w:pStyle w:val="7"/>
        <w:tabs>
          <w:tab w:val="left" w:pos="3092"/>
        </w:tabs>
        <w:spacing w:before="4"/>
      </w:pPr>
      <w:r>
        <w:t>040104</w:t>
      </w:r>
      <w:r>
        <w:tab/>
      </w:r>
      <w:r>
        <w:t>教育技术学（注：可授教育学或理学或工学学士学位）</w:t>
      </w:r>
    </w:p>
    <w:p>
      <w:pPr>
        <w:pStyle w:val="7"/>
        <w:tabs>
          <w:tab w:val="left" w:pos="3092"/>
        </w:tabs>
      </w:pPr>
      <w:r>
        <w:t>040105</w:t>
      </w:r>
      <w:r>
        <w:tab/>
      </w:r>
      <w:r>
        <w:t>艺术教育（注：可授教育学或艺术学学士学位）</w:t>
      </w:r>
    </w:p>
    <w:p>
      <w:pPr>
        <w:pStyle w:val="7"/>
        <w:tabs>
          <w:tab w:val="left" w:pos="3092"/>
        </w:tabs>
        <w:spacing w:before="4"/>
      </w:pPr>
      <w:r>
        <w:t>040106</w:t>
      </w:r>
      <w:r>
        <w:tab/>
      </w:r>
      <w:r>
        <w:t>学前教育</w:t>
      </w:r>
    </w:p>
    <w:p>
      <w:pPr>
        <w:pStyle w:val="7"/>
        <w:tabs>
          <w:tab w:val="left" w:pos="3092"/>
        </w:tabs>
      </w:pPr>
      <w:r>
        <w:t>040107</w:t>
      </w:r>
      <w:r>
        <w:tab/>
      </w:r>
      <w:r>
        <w:t>小学教育</w:t>
      </w:r>
    </w:p>
    <w:p>
      <w:pPr>
        <w:pStyle w:val="7"/>
        <w:tabs>
          <w:tab w:val="left" w:pos="3092"/>
        </w:tabs>
        <w:spacing w:before="4"/>
      </w:pPr>
      <w:r>
        <w:t>040108</w:t>
      </w:r>
      <w:r>
        <w:tab/>
      </w:r>
      <w:r>
        <w:t>特殊教育</w:t>
      </w:r>
    </w:p>
    <w:p>
      <w:pPr>
        <w:pStyle w:val="8"/>
        <w:spacing w:before="9"/>
        <w:rPr>
          <w:sz w:val="24"/>
        </w:rPr>
      </w:pPr>
    </w:p>
    <w:p>
      <w:pPr>
        <w:pStyle w:val="6"/>
        <w:tabs>
          <w:tab w:val="left" w:pos="2853"/>
        </w:tabs>
      </w:pPr>
      <w:r>
        <w:t>0402</w:t>
      </w:r>
      <w:r>
        <w:tab/>
      </w:r>
      <w:r>
        <w:t>体育学类</w:t>
      </w:r>
    </w:p>
    <w:p>
      <w:pPr>
        <w:pStyle w:val="7"/>
        <w:tabs>
          <w:tab w:val="left" w:pos="3092"/>
        </w:tabs>
      </w:pPr>
      <w:r>
        <w:t>040201</w:t>
      </w:r>
      <w:r>
        <w:tab/>
      </w:r>
      <w:r>
        <w:t>体育教育</w:t>
      </w:r>
    </w:p>
    <w:p>
      <w:pPr>
        <w:pStyle w:val="7"/>
        <w:tabs>
          <w:tab w:val="left" w:pos="3092"/>
        </w:tabs>
        <w:spacing w:before="4"/>
      </w:pPr>
      <w:r>
        <w:t>040202K</w:t>
      </w:r>
      <w:r>
        <w:tab/>
      </w:r>
      <w:r>
        <w:t>运动训练</w:t>
      </w:r>
    </w:p>
    <w:p>
      <w:pPr>
        <w:pStyle w:val="7"/>
        <w:tabs>
          <w:tab w:val="left" w:pos="3092"/>
        </w:tabs>
      </w:pPr>
      <w:r>
        <w:t>040203</w:t>
      </w:r>
      <w:r>
        <w:tab/>
      </w:r>
      <w:r>
        <w:t>社会体育指导与管理</w:t>
      </w:r>
    </w:p>
    <w:p>
      <w:pPr>
        <w:pStyle w:val="7"/>
        <w:tabs>
          <w:tab w:val="left" w:pos="3092"/>
        </w:tabs>
        <w:spacing w:before="4"/>
      </w:pPr>
      <w:r>
        <w:t>040204K</w:t>
      </w:r>
      <w:r>
        <w:tab/>
      </w:r>
      <w:r>
        <w:t>武术与民族传统体育</w:t>
      </w:r>
    </w:p>
    <w:p>
      <w:pPr>
        <w:pStyle w:val="7"/>
        <w:tabs>
          <w:tab w:val="left" w:pos="3092"/>
        </w:tabs>
      </w:pPr>
      <w:r>
        <w:t>040205</w:t>
      </w:r>
      <w:r>
        <w:tab/>
      </w:r>
      <w:r>
        <w:t>运动人体科学</w:t>
      </w:r>
    </w:p>
    <w:p>
      <w:pPr>
        <w:pStyle w:val="8"/>
        <w:spacing w:before="11"/>
        <w:rPr>
          <w:sz w:val="34"/>
        </w:rPr>
      </w:pPr>
    </w:p>
    <w:p>
      <w:pPr>
        <w:pStyle w:val="5"/>
        <w:numPr>
          <w:ilvl w:val="0"/>
          <w:numId w:val="1"/>
        </w:numPr>
        <w:tabs>
          <w:tab w:val="left" w:pos="2612"/>
          <w:tab w:val="left" w:pos="2613"/>
        </w:tabs>
        <w:spacing w:before="0" w:after="0" w:line="240" w:lineRule="auto"/>
        <w:ind w:left="2612" w:right="0" w:hanging="1460"/>
        <w:jc w:val="left"/>
      </w:pPr>
      <w:r>
        <w:t>学科门类：文学</w:t>
      </w:r>
    </w:p>
    <w:p>
      <w:pPr>
        <w:spacing w:after="0" w:line="240" w:lineRule="auto"/>
        <w:jc w:val="left"/>
        <w:sectPr>
          <w:pgSz w:w="11910" w:h="16840"/>
          <w:pgMar w:top="1480" w:right="660" w:bottom="1060" w:left="660" w:header="0" w:footer="785" w:gutter="0"/>
        </w:sectPr>
      </w:pPr>
    </w:p>
    <w:tbl>
      <w:tblPr>
        <w:tblStyle w:val="10"/>
        <w:tblW w:w="4439" w:type="dxa"/>
        <w:tblInd w:w="11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60"/>
        <w:gridCol w:w="31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75" w:hRule="atLeast"/>
        </w:trPr>
        <w:tc>
          <w:tcPr>
            <w:tcW w:w="1260" w:type="dxa"/>
          </w:tcPr>
          <w:p>
            <w:pPr>
              <w:pStyle w:val="14"/>
              <w:spacing w:line="256" w:lineRule="exact"/>
              <w:ind w:left="50"/>
              <w:rPr>
                <w:b/>
                <w:sz w:val="24"/>
              </w:rPr>
            </w:pPr>
            <w:r>
              <w:rPr>
                <w:b/>
                <w:sz w:val="24"/>
              </w:rPr>
              <w:t>0501</w:t>
            </w:r>
          </w:p>
        </w:tc>
        <w:tc>
          <w:tcPr>
            <w:tcW w:w="3179" w:type="dxa"/>
          </w:tcPr>
          <w:p>
            <w:pPr>
              <w:pStyle w:val="14"/>
              <w:spacing w:line="256" w:lineRule="exact"/>
              <w:ind w:left="490"/>
              <w:rPr>
                <w:b/>
                <w:sz w:val="24"/>
              </w:rPr>
            </w:pPr>
            <w:r>
              <w:rPr>
                <w:b/>
                <w:sz w:val="24"/>
              </w:rPr>
              <w:t>中国语言文学类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12" w:hRule="atLeast"/>
        </w:trPr>
        <w:tc>
          <w:tcPr>
            <w:tcW w:w="1260" w:type="dxa"/>
          </w:tcPr>
          <w:p>
            <w:pPr>
              <w:pStyle w:val="14"/>
              <w:spacing w:line="292" w:lineRule="exact"/>
              <w:ind w:left="50"/>
              <w:rPr>
                <w:sz w:val="24"/>
              </w:rPr>
            </w:pPr>
            <w:r>
              <w:rPr>
                <w:sz w:val="24"/>
              </w:rPr>
              <w:t>050101</w:t>
            </w:r>
          </w:p>
        </w:tc>
        <w:tc>
          <w:tcPr>
            <w:tcW w:w="3179" w:type="dxa"/>
          </w:tcPr>
          <w:p>
            <w:pPr>
              <w:pStyle w:val="14"/>
              <w:spacing w:line="292" w:lineRule="exact"/>
              <w:ind w:left="729"/>
              <w:rPr>
                <w:sz w:val="24"/>
              </w:rPr>
            </w:pPr>
            <w:r>
              <w:rPr>
                <w:sz w:val="24"/>
              </w:rPr>
              <w:t>汉语言文学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60" w:type="dxa"/>
          </w:tcPr>
          <w:p>
            <w:pPr>
              <w:pStyle w:val="14"/>
              <w:spacing w:line="292" w:lineRule="exact"/>
              <w:ind w:left="50"/>
              <w:rPr>
                <w:sz w:val="24"/>
              </w:rPr>
            </w:pPr>
            <w:r>
              <w:rPr>
                <w:sz w:val="24"/>
              </w:rPr>
              <w:t>050102</w:t>
            </w:r>
          </w:p>
        </w:tc>
        <w:tc>
          <w:tcPr>
            <w:tcW w:w="3179" w:type="dxa"/>
          </w:tcPr>
          <w:p>
            <w:pPr>
              <w:pStyle w:val="14"/>
              <w:spacing w:line="292" w:lineRule="exact"/>
              <w:ind w:left="729"/>
              <w:rPr>
                <w:sz w:val="24"/>
              </w:rPr>
            </w:pPr>
            <w:r>
              <w:rPr>
                <w:sz w:val="24"/>
              </w:rPr>
              <w:t>汉语言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050103</w:t>
            </w:r>
          </w:p>
        </w:tc>
        <w:tc>
          <w:tcPr>
            <w:tcW w:w="3179" w:type="dxa"/>
          </w:tcPr>
          <w:p>
            <w:pPr>
              <w:pStyle w:val="14"/>
              <w:spacing w:line="292" w:lineRule="exact"/>
              <w:ind w:left="729"/>
              <w:rPr>
                <w:sz w:val="24"/>
              </w:rPr>
            </w:pPr>
            <w:r>
              <w:rPr>
                <w:sz w:val="24"/>
              </w:rPr>
              <w:t>汉语国际教育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60" w:type="dxa"/>
          </w:tcPr>
          <w:p>
            <w:pPr>
              <w:pStyle w:val="14"/>
              <w:spacing w:line="292" w:lineRule="exact"/>
              <w:ind w:left="50"/>
              <w:rPr>
                <w:sz w:val="24"/>
              </w:rPr>
            </w:pPr>
            <w:r>
              <w:rPr>
                <w:sz w:val="24"/>
              </w:rPr>
              <w:t>050104</w:t>
            </w:r>
          </w:p>
        </w:tc>
        <w:tc>
          <w:tcPr>
            <w:tcW w:w="3179" w:type="dxa"/>
          </w:tcPr>
          <w:p>
            <w:pPr>
              <w:pStyle w:val="14"/>
              <w:spacing w:line="292" w:lineRule="exact"/>
              <w:ind w:left="729"/>
              <w:rPr>
                <w:sz w:val="24"/>
              </w:rPr>
            </w:pPr>
            <w:r>
              <w:rPr>
                <w:sz w:val="24"/>
              </w:rPr>
              <w:t>中国少数民族语言文学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60" w:type="dxa"/>
          </w:tcPr>
          <w:p>
            <w:pPr>
              <w:pStyle w:val="14"/>
              <w:spacing w:line="305" w:lineRule="exact"/>
              <w:ind w:left="50"/>
              <w:rPr>
                <w:sz w:val="24"/>
              </w:rPr>
            </w:pPr>
            <w:r>
              <w:rPr>
                <w:sz w:val="24"/>
              </w:rPr>
              <w:t>050105</w:t>
            </w:r>
          </w:p>
        </w:tc>
        <w:tc>
          <w:tcPr>
            <w:tcW w:w="3179" w:type="dxa"/>
          </w:tcPr>
          <w:p>
            <w:pPr>
              <w:pStyle w:val="14"/>
              <w:spacing w:line="305" w:lineRule="exact"/>
              <w:ind w:left="729"/>
              <w:rPr>
                <w:sz w:val="24"/>
              </w:rPr>
            </w:pPr>
            <w:r>
              <w:rPr>
                <w:sz w:val="24"/>
              </w:rPr>
              <w:t>古典文献学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60" w:type="dxa"/>
          </w:tcPr>
          <w:p>
            <w:pPr>
              <w:pStyle w:val="14"/>
              <w:spacing w:before="153" w:line="295" w:lineRule="exact"/>
              <w:ind w:left="50"/>
              <w:rPr>
                <w:b/>
                <w:sz w:val="24"/>
              </w:rPr>
            </w:pPr>
            <w:r>
              <w:rPr>
                <w:b/>
                <w:sz w:val="24"/>
              </w:rPr>
              <w:t>0502</w:t>
            </w:r>
          </w:p>
        </w:tc>
        <w:tc>
          <w:tcPr>
            <w:tcW w:w="3179" w:type="dxa"/>
          </w:tcPr>
          <w:p>
            <w:pPr>
              <w:pStyle w:val="14"/>
              <w:spacing w:before="153" w:line="295" w:lineRule="exact"/>
              <w:ind w:left="490"/>
              <w:rPr>
                <w:b/>
                <w:sz w:val="24"/>
              </w:rPr>
            </w:pPr>
            <w:r>
              <w:rPr>
                <w:b/>
                <w:sz w:val="24"/>
              </w:rPr>
              <w:t>外国语言文学类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60" w:type="dxa"/>
          </w:tcPr>
          <w:p>
            <w:pPr>
              <w:pStyle w:val="14"/>
              <w:spacing w:line="292" w:lineRule="exact"/>
              <w:ind w:left="50"/>
              <w:rPr>
                <w:sz w:val="24"/>
              </w:rPr>
            </w:pPr>
            <w:r>
              <w:rPr>
                <w:sz w:val="24"/>
              </w:rPr>
              <w:t>050201</w:t>
            </w:r>
          </w:p>
        </w:tc>
        <w:tc>
          <w:tcPr>
            <w:tcW w:w="3179" w:type="dxa"/>
          </w:tcPr>
          <w:p>
            <w:pPr>
              <w:pStyle w:val="14"/>
              <w:spacing w:line="292" w:lineRule="exact"/>
              <w:ind w:left="729"/>
              <w:rPr>
                <w:sz w:val="24"/>
              </w:rPr>
            </w:pPr>
            <w:r>
              <w:rPr>
                <w:sz w:val="24"/>
              </w:rPr>
              <w:t>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050202</w:t>
            </w:r>
          </w:p>
        </w:tc>
        <w:tc>
          <w:tcPr>
            <w:tcW w:w="3179" w:type="dxa"/>
          </w:tcPr>
          <w:p>
            <w:pPr>
              <w:pStyle w:val="14"/>
              <w:spacing w:line="292" w:lineRule="exact"/>
              <w:ind w:left="729"/>
              <w:rPr>
                <w:sz w:val="24"/>
              </w:rPr>
            </w:pPr>
            <w:r>
              <w:rPr>
                <w:sz w:val="24"/>
              </w:rPr>
              <w:t>俄语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60" w:type="dxa"/>
          </w:tcPr>
          <w:p>
            <w:pPr>
              <w:pStyle w:val="14"/>
              <w:spacing w:line="292" w:lineRule="exact"/>
              <w:ind w:left="50"/>
              <w:rPr>
                <w:sz w:val="24"/>
              </w:rPr>
            </w:pPr>
            <w:r>
              <w:rPr>
                <w:sz w:val="24"/>
              </w:rPr>
              <w:t>050203</w:t>
            </w:r>
          </w:p>
        </w:tc>
        <w:tc>
          <w:tcPr>
            <w:tcW w:w="3179" w:type="dxa"/>
          </w:tcPr>
          <w:p>
            <w:pPr>
              <w:pStyle w:val="14"/>
              <w:spacing w:line="292" w:lineRule="exact"/>
              <w:ind w:left="729"/>
              <w:rPr>
                <w:sz w:val="24"/>
              </w:rPr>
            </w:pPr>
            <w:r>
              <w:rPr>
                <w:sz w:val="24"/>
              </w:rPr>
              <w:t>德语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050204</w:t>
            </w:r>
          </w:p>
        </w:tc>
        <w:tc>
          <w:tcPr>
            <w:tcW w:w="3179" w:type="dxa"/>
          </w:tcPr>
          <w:p>
            <w:pPr>
              <w:pStyle w:val="14"/>
              <w:spacing w:line="292" w:lineRule="exact"/>
              <w:ind w:left="729"/>
              <w:rPr>
                <w:sz w:val="24"/>
              </w:rPr>
            </w:pPr>
            <w:r>
              <w:rPr>
                <w:sz w:val="24"/>
              </w:rPr>
              <w:t>法语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60" w:type="dxa"/>
          </w:tcPr>
          <w:p>
            <w:pPr>
              <w:pStyle w:val="14"/>
              <w:spacing w:line="292" w:lineRule="exact"/>
              <w:ind w:left="50"/>
              <w:rPr>
                <w:sz w:val="24"/>
              </w:rPr>
            </w:pPr>
            <w:r>
              <w:rPr>
                <w:sz w:val="24"/>
              </w:rPr>
              <w:t>050205</w:t>
            </w:r>
          </w:p>
        </w:tc>
        <w:tc>
          <w:tcPr>
            <w:tcW w:w="3179" w:type="dxa"/>
          </w:tcPr>
          <w:p>
            <w:pPr>
              <w:pStyle w:val="14"/>
              <w:spacing w:line="292" w:lineRule="exact"/>
              <w:ind w:left="729"/>
              <w:rPr>
                <w:sz w:val="24"/>
              </w:rPr>
            </w:pPr>
            <w:r>
              <w:rPr>
                <w:sz w:val="24"/>
              </w:rPr>
              <w:t>西班牙语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050206</w:t>
            </w:r>
          </w:p>
        </w:tc>
        <w:tc>
          <w:tcPr>
            <w:tcW w:w="3179" w:type="dxa"/>
          </w:tcPr>
          <w:p>
            <w:pPr>
              <w:pStyle w:val="14"/>
              <w:spacing w:line="292" w:lineRule="exact"/>
              <w:ind w:left="729"/>
              <w:rPr>
                <w:sz w:val="24"/>
              </w:rPr>
            </w:pPr>
            <w:r>
              <w:rPr>
                <w:sz w:val="24"/>
              </w:rPr>
              <w:t>阿拉伯语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60" w:type="dxa"/>
          </w:tcPr>
          <w:p>
            <w:pPr>
              <w:pStyle w:val="14"/>
              <w:spacing w:line="292" w:lineRule="exact"/>
              <w:ind w:left="50"/>
              <w:rPr>
                <w:sz w:val="24"/>
              </w:rPr>
            </w:pPr>
            <w:r>
              <w:rPr>
                <w:sz w:val="24"/>
              </w:rPr>
              <w:t>050207</w:t>
            </w:r>
          </w:p>
        </w:tc>
        <w:tc>
          <w:tcPr>
            <w:tcW w:w="3179" w:type="dxa"/>
          </w:tcPr>
          <w:p>
            <w:pPr>
              <w:pStyle w:val="14"/>
              <w:spacing w:line="292" w:lineRule="exact"/>
              <w:ind w:left="729"/>
              <w:rPr>
                <w:sz w:val="24"/>
              </w:rPr>
            </w:pPr>
            <w:r>
              <w:rPr>
                <w:sz w:val="24"/>
              </w:rPr>
              <w:t>日语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050208</w:t>
            </w:r>
          </w:p>
        </w:tc>
        <w:tc>
          <w:tcPr>
            <w:tcW w:w="3179" w:type="dxa"/>
          </w:tcPr>
          <w:p>
            <w:pPr>
              <w:pStyle w:val="14"/>
              <w:spacing w:line="292" w:lineRule="exact"/>
              <w:ind w:left="729"/>
              <w:rPr>
                <w:sz w:val="24"/>
              </w:rPr>
            </w:pPr>
            <w:r>
              <w:rPr>
                <w:sz w:val="24"/>
              </w:rPr>
              <w:t>波斯语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60" w:type="dxa"/>
          </w:tcPr>
          <w:p>
            <w:pPr>
              <w:pStyle w:val="14"/>
              <w:spacing w:line="292" w:lineRule="exact"/>
              <w:ind w:left="50"/>
              <w:rPr>
                <w:sz w:val="24"/>
              </w:rPr>
            </w:pPr>
            <w:r>
              <w:rPr>
                <w:sz w:val="24"/>
              </w:rPr>
              <w:t>050209</w:t>
            </w:r>
          </w:p>
        </w:tc>
        <w:tc>
          <w:tcPr>
            <w:tcW w:w="3179" w:type="dxa"/>
          </w:tcPr>
          <w:p>
            <w:pPr>
              <w:pStyle w:val="14"/>
              <w:spacing w:line="292" w:lineRule="exact"/>
              <w:ind w:left="729"/>
              <w:rPr>
                <w:sz w:val="24"/>
              </w:rPr>
            </w:pPr>
            <w:r>
              <w:rPr>
                <w:sz w:val="24"/>
              </w:rPr>
              <w:t>朝鲜语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050210</w:t>
            </w:r>
          </w:p>
        </w:tc>
        <w:tc>
          <w:tcPr>
            <w:tcW w:w="3179" w:type="dxa"/>
          </w:tcPr>
          <w:p>
            <w:pPr>
              <w:pStyle w:val="14"/>
              <w:spacing w:line="292" w:lineRule="exact"/>
              <w:ind w:left="729"/>
              <w:rPr>
                <w:sz w:val="24"/>
              </w:rPr>
            </w:pPr>
            <w:r>
              <w:rPr>
                <w:sz w:val="24"/>
              </w:rPr>
              <w:t>菲律宾语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050211</w:t>
            </w:r>
          </w:p>
        </w:tc>
        <w:tc>
          <w:tcPr>
            <w:tcW w:w="3179" w:type="dxa"/>
          </w:tcPr>
          <w:p>
            <w:pPr>
              <w:pStyle w:val="14"/>
              <w:spacing w:line="292" w:lineRule="exact"/>
              <w:ind w:left="729"/>
              <w:rPr>
                <w:sz w:val="24"/>
              </w:rPr>
            </w:pPr>
            <w:r>
              <w:rPr>
                <w:sz w:val="24"/>
              </w:rPr>
              <w:t>梵语巴利语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050212</w:t>
            </w:r>
          </w:p>
        </w:tc>
        <w:tc>
          <w:tcPr>
            <w:tcW w:w="3179" w:type="dxa"/>
          </w:tcPr>
          <w:p>
            <w:pPr>
              <w:pStyle w:val="14"/>
              <w:spacing w:line="292" w:lineRule="exact"/>
              <w:ind w:left="729"/>
              <w:rPr>
                <w:sz w:val="24"/>
              </w:rPr>
            </w:pPr>
            <w:r>
              <w:rPr>
                <w:sz w:val="24"/>
              </w:rPr>
              <w:t>印度尼西亚语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050213</w:t>
            </w:r>
          </w:p>
        </w:tc>
        <w:tc>
          <w:tcPr>
            <w:tcW w:w="3179" w:type="dxa"/>
          </w:tcPr>
          <w:p>
            <w:pPr>
              <w:pStyle w:val="14"/>
              <w:spacing w:line="292" w:lineRule="exact"/>
              <w:ind w:left="729"/>
              <w:rPr>
                <w:sz w:val="24"/>
              </w:rPr>
            </w:pPr>
            <w:r>
              <w:rPr>
                <w:sz w:val="24"/>
              </w:rPr>
              <w:t>印地语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050214</w:t>
            </w:r>
          </w:p>
        </w:tc>
        <w:tc>
          <w:tcPr>
            <w:tcW w:w="3179" w:type="dxa"/>
          </w:tcPr>
          <w:p>
            <w:pPr>
              <w:pStyle w:val="14"/>
              <w:spacing w:line="292" w:lineRule="exact"/>
              <w:ind w:left="729"/>
              <w:rPr>
                <w:sz w:val="24"/>
              </w:rPr>
            </w:pPr>
            <w:r>
              <w:rPr>
                <w:sz w:val="24"/>
              </w:rPr>
              <w:t>柬埔寨语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050215</w:t>
            </w:r>
          </w:p>
        </w:tc>
        <w:tc>
          <w:tcPr>
            <w:tcW w:w="3179" w:type="dxa"/>
          </w:tcPr>
          <w:p>
            <w:pPr>
              <w:pStyle w:val="14"/>
              <w:spacing w:line="292" w:lineRule="exact"/>
              <w:ind w:left="729"/>
              <w:rPr>
                <w:sz w:val="24"/>
              </w:rPr>
            </w:pPr>
            <w:r>
              <w:rPr>
                <w:sz w:val="24"/>
              </w:rPr>
              <w:t>老挝语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050216</w:t>
            </w:r>
          </w:p>
        </w:tc>
        <w:tc>
          <w:tcPr>
            <w:tcW w:w="3179" w:type="dxa"/>
          </w:tcPr>
          <w:p>
            <w:pPr>
              <w:pStyle w:val="14"/>
              <w:spacing w:line="292" w:lineRule="exact"/>
              <w:ind w:left="729"/>
              <w:rPr>
                <w:sz w:val="24"/>
              </w:rPr>
            </w:pPr>
            <w:r>
              <w:rPr>
                <w:sz w:val="24"/>
              </w:rPr>
              <w:t>缅甸语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050217</w:t>
            </w:r>
          </w:p>
        </w:tc>
        <w:tc>
          <w:tcPr>
            <w:tcW w:w="3179" w:type="dxa"/>
          </w:tcPr>
          <w:p>
            <w:pPr>
              <w:pStyle w:val="14"/>
              <w:spacing w:line="292" w:lineRule="exact"/>
              <w:ind w:left="729"/>
              <w:rPr>
                <w:sz w:val="24"/>
              </w:rPr>
            </w:pPr>
            <w:r>
              <w:rPr>
                <w:sz w:val="24"/>
              </w:rPr>
              <w:t>马来语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050218</w:t>
            </w:r>
          </w:p>
        </w:tc>
        <w:tc>
          <w:tcPr>
            <w:tcW w:w="3179" w:type="dxa"/>
          </w:tcPr>
          <w:p>
            <w:pPr>
              <w:pStyle w:val="14"/>
              <w:spacing w:line="292" w:lineRule="exact"/>
              <w:ind w:left="729"/>
              <w:rPr>
                <w:sz w:val="24"/>
              </w:rPr>
            </w:pPr>
            <w:r>
              <w:rPr>
                <w:sz w:val="24"/>
              </w:rPr>
              <w:t>蒙古语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050219</w:t>
            </w:r>
          </w:p>
        </w:tc>
        <w:tc>
          <w:tcPr>
            <w:tcW w:w="3179" w:type="dxa"/>
          </w:tcPr>
          <w:p>
            <w:pPr>
              <w:pStyle w:val="14"/>
              <w:spacing w:line="292" w:lineRule="exact"/>
              <w:ind w:left="729"/>
              <w:rPr>
                <w:sz w:val="24"/>
              </w:rPr>
            </w:pPr>
            <w:r>
              <w:rPr>
                <w:sz w:val="24"/>
              </w:rPr>
              <w:t>僧伽罗语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050220</w:t>
            </w:r>
          </w:p>
        </w:tc>
        <w:tc>
          <w:tcPr>
            <w:tcW w:w="3179" w:type="dxa"/>
          </w:tcPr>
          <w:p>
            <w:pPr>
              <w:pStyle w:val="14"/>
              <w:spacing w:line="292" w:lineRule="exact"/>
              <w:ind w:left="729"/>
              <w:rPr>
                <w:sz w:val="24"/>
              </w:rPr>
            </w:pPr>
            <w:r>
              <w:rPr>
                <w:sz w:val="24"/>
              </w:rPr>
              <w:t>泰语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050221</w:t>
            </w:r>
          </w:p>
        </w:tc>
        <w:tc>
          <w:tcPr>
            <w:tcW w:w="3179" w:type="dxa"/>
          </w:tcPr>
          <w:p>
            <w:pPr>
              <w:pStyle w:val="14"/>
              <w:spacing w:line="292" w:lineRule="exact"/>
              <w:ind w:left="729"/>
              <w:rPr>
                <w:sz w:val="24"/>
              </w:rPr>
            </w:pPr>
            <w:r>
              <w:rPr>
                <w:sz w:val="24"/>
              </w:rPr>
              <w:t>乌尔都语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050222</w:t>
            </w:r>
          </w:p>
        </w:tc>
        <w:tc>
          <w:tcPr>
            <w:tcW w:w="3179" w:type="dxa"/>
          </w:tcPr>
          <w:p>
            <w:pPr>
              <w:pStyle w:val="14"/>
              <w:spacing w:line="292" w:lineRule="exact"/>
              <w:ind w:left="729"/>
              <w:rPr>
                <w:sz w:val="24"/>
              </w:rPr>
            </w:pPr>
            <w:r>
              <w:rPr>
                <w:sz w:val="24"/>
              </w:rPr>
              <w:t>希伯来语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050223</w:t>
            </w:r>
          </w:p>
        </w:tc>
        <w:tc>
          <w:tcPr>
            <w:tcW w:w="3179" w:type="dxa"/>
          </w:tcPr>
          <w:p>
            <w:pPr>
              <w:pStyle w:val="14"/>
              <w:spacing w:line="292" w:lineRule="exact"/>
              <w:ind w:left="729"/>
              <w:rPr>
                <w:sz w:val="24"/>
              </w:rPr>
            </w:pPr>
            <w:r>
              <w:rPr>
                <w:sz w:val="24"/>
              </w:rPr>
              <w:t>越南语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050224</w:t>
            </w:r>
          </w:p>
        </w:tc>
        <w:tc>
          <w:tcPr>
            <w:tcW w:w="3179" w:type="dxa"/>
          </w:tcPr>
          <w:p>
            <w:pPr>
              <w:pStyle w:val="14"/>
              <w:spacing w:line="292" w:lineRule="exact"/>
              <w:ind w:left="729"/>
              <w:rPr>
                <w:sz w:val="24"/>
              </w:rPr>
            </w:pPr>
            <w:r>
              <w:rPr>
                <w:sz w:val="24"/>
              </w:rPr>
              <w:t>豪萨语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050225</w:t>
            </w:r>
          </w:p>
        </w:tc>
        <w:tc>
          <w:tcPr>
            <w:tcW w:w="3179" w:type="dxa"/>
          </w:tcPr>
          <w:p>
            <w:pPr>
              <w:pStyle w:val="14"/>
              <w:spacing w:line="292" w:lineRule="exact"/>
              <w:ind w:left="729"/>
              <w:rPr>
                <w:sz w:val="24"/>
              </w:rPr>
            </w:pPr>
            <w:r>
              <w:rPr>
                <w:sz w:val="24"/>
              </w:rPr>
              <w:t>斯瓦希里语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60" w:type="dxa"/>
          </w:tcPr>
          <w:p>
            <w:pPr>
              <w:pStyle w:val="14"/>
              <w:spacing w:line="292" w:lineRule="exact"/>
              <w:ind w:left="50"/>
              <w:rPr>
                <w:sz w:val="24"/>
              </w:rPr>
            </w:pPr>
            <w:r>
              <w:rPr>
                <w:sz w:val="24"/>
              </w:rPr>
              <w:t>050226</w:t>
            </w:r>
          </w:p>
        </w:tc>
        <w:tc>
          <w:tcPr>
            <w:tcW w:w="3179" w:type="dxa"/>
          </w:tcPr>
          <w:p>
            <w:pPr>
              <w:pStyle w:val="14"/>
              <w:spacing w:line="292" w:lineRule="exact"/>
              <w:ind w:left="729"/>
              <w:rPr>
                <w:sz w:val="24"/>
              </w:rPr>
            </w:pPr>
            <w:r>
              <w:rPr>
                <w:sz w:val="24"/>
              </w:rPr>
              <w:t>阿尔巴尼亚语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050227</w:t>
            </w:r>
          </w:p>
        </w:tc>
        <w:tc>
          <w:tcPr>
            <w:tcW w:w="3179" w:type="dxa"/>
          </w:tcPr>
          <w:p>
            <w:pPr>
              <w:pStyle w:val="14"/>
              <w:spacing w:line="292" w:lineRule="exact"/>
              <w:ind w:left="729"/>
              <w:rPr>
                <w:sz w:val="24"/>
              </w:rPr>
            </w:pPr>
            <w:r>
              <w:rPr>
                <w:sz w:val="24"/>
              </w:rPr>
              <w:t>保加利亚语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60" w:type="dxa"/>
          </w:tcPr>
          <w:p>
            <w:pPr>
              <w:pStyle w:val="14"/>
              <w:spacing w:line="292" w:lineRule="exact"/>
              <w:ind w:left="50"/>
              <w:rPr>
                <w:sz w:val="24"/>
              </w:rPr>
            </w:pPr>
            <w:r>
              <w:rPr>
                <w:sz w:val="24"/>
              </w:rPr>
              <w:t>050228</w:t>
            </w:r>
          </w:p>
        </w:tc>
        <w:tc>
          <w:tcPr>
            <w:tcW w:w="3179" w:type="dxa"/>
          </w:tcPr>
          <w:p>
            <w:pPr>
              <w:pStyle w:val="14"/>
              <w:spacing w:line="292" w:lineRule="exact"/>
              <w:ind w:left="729"/>
              <w:rPr>
                <w:sz w:val="24"/>
              </w:rPr>
            </w:pPr>
            <w:r>
              <w:rPr>
                <w:sz w:val="24"/>
              </w:rPr>
              <w:t>波兰语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050229</w:t>
            </w:r>
          </w:p>
        </w:tc>
        <w:tc>
          <w:tcPr>
            <w:tcW w:w="3179" w:type="dxa"/>
          </w:tcPr>
          <w:p>
            <w:pPr>
              <w:pStyle w:val="14"/>
              <w:spacing w:line="292" w:lineRule="exact"/>
              <w:ind w:left="729"/>
              <w:rPr>
                <w:sz w:val="24"/>
              </w:rPr>
            </w:pPr>
            <w:r>
              <w:rPr>
                <w:sz w:val="24"/>
              </w:rPr>
              <w:t>捷克语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60" w:type="dxa"/>
          </w:tcPr>
          <w:p>
            <w:pPr>
              <w:pStyle w:val="14"/>
              <w:spacing w:line="292" w:lineRule="exact"/>
              <w:ind w:left="50"/>
              <w:rPr>
                <w:sz w:val="24"/>
              </w:rPr>
            </w:pPr>
            <w:r>
              <w:rPr>
                <w:sz w:val="24"/>
              </w:rPr>
              <w:t>050230</w:t>
            </w:r>
          </w:p>
        </w:tc>
        <w:tc>
          <w:tcPr>
            <w:tcW w:w="3179" w:type="dxa"/>
          </w:tcPr>
          <w:p>
            <w:pPr>
              <w:pStyle w:val="14"/>
              <w:spacing w:line="292" w:lineRule="exact"/>
              <w:ind w:left="729"/>
              <w:rPr>
                <w:sz w:val="24"/>
              </w:rPr>
            </w:pPr>
            <w:r>
              <w:rPr>
                <w:sz w:val="24"/>
              </w:rPr>
              <w:t>斯洛伐克语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050231</w:t>
            </w:r>
          </w:p>
        </w:tc>
        <w:tc>
          <w:tcPr>
            <w:tcW w:w="3179" w:type="dxa"/>
          </w:tcPr>
          <w:p>
            <w:pPr>
              <w:pStyle w:val="14"/>
              <w:spacing w:line="292" w:lineRule="exact"/>
              <w:ind w:left="729"/>
              <w:rPr>
                <w:sz w:val="24"/>
              </w:rPr>
            </w:pPr>
            <w:r>
              <w:rPr>
                <w:sz w:val="24"/>
              </w:rPr>
              <w:t>罗马尼亚语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60" w:type="dxa"/>
          </w:tcPr>
          <w:p>
            <w:pPr>
              <w:pStyle w:val="14"/>
              <w:spacing w:line="292" w:lineRule="exact"/>
              <w:ind w:left="50"/>
              <w:rPr>
                <w:sz w:val="24"/>
              </w:rPr>
            </w:pPr>
            <w:r>
              <w:rPr>
                <w:sz w:val="24"/>
              </w:rPr>
              <w:t>050232</w:t>
            </w:r>
          </w:p>
        </w:tc>
        <w:tc>
          <w:tcPr>
            <w:tcW w:w="3179" w:type="dxa"/>
          </w:tcPr>
          <w:p>
            <w:pPr>
              <w:pStyle w:val="14"/>
              <w:spacing w:line="292" w:lineRule="exact"/>
              <w:ind w:left="729"/>
              <w:rPr>
                <w:sz w:val="24"/>
              </w:rPr>
            </w:pPr>
            <w:r>
              <w:rPr>
                <w:sz w:val="24"/>
              </w:rPr>
              <w:t>葡萄牙语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050233</w:t>
            </w:r>
          </w:p>
        </w:tc>
        <w:tc>
          <w:tcPr>
            <w:tcW w:w="3179" w:type="dxa"/>
          </w:tcPr>
          <w:p>
            <w:pPr>
              <w:pStyle w:val="14"/>
              <w:spacing w:line="292" w:lineRule="exact"/>
              <w:ind w:left="729"/>
              <w:rPr>
                <w:sz w:val="24"/>
              </w:rPr>
            </w:pPr>
            <w:r>
              <w:rPr>
                <w:sz w:val="24"/>
              </w:rPr>
              <w:t>瑞典语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60" w:type="dxa"/>
          </w:tcPr>
          <w:p>
            <w:pPr>
              <w:pStyle w:val="14"/>
              <w:spacing w:line="292" w:lineRule="exact"/>
              <w:ind w:left="50"/>
              <w:rPr>
                <w:sz w:val="24"/>
              </w:rPr>
            </w:pPr>
            <w:r>
              <w:rPr>
                <w:sz w:val="24"/>
              </w:rPr>
              <w:t>050234</w:t>
            </w:r>
          </w:p>
        </w:tc>
        <w:tc>
          <w:tcPr>
            <w:tcW w:w="3179" w:type="dxa"/>
          </w:tcPr>
          <w:p>
            <w:pPr>
              <w:pStyle w:val="14"/>
              <w:spacing w:line="292" w:lineRule="exact"/>
              <w:ind w:left="729"/>
              <w:rPr>
                <w:sz w:val="24"/>
              </w:rPr>
            </w:pPr>
            <w:r>
              <w:rPr>
                <w:sz w:val="24"/>
              </w:rPr>
              <w:t>塞尔维亚语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60" w:type="dxa"/>
          </w:tcPr>
          <w:p>
            <w:pPr>
              <w:pStyle w:val="14"/>
              <w:spacing w:line="292" w:lineRule="exact"/>
              <w:ind w:left="50"/>
              <w:rPr>
                <w:sz w:val="24"/>
              </w:rPr>
            </w:pPr>
            <w:r>
              <w:rPr>
                <w:sz w:val="24"/>
              </w:rPr>
              <w:t>050235</w:t>
            </w:r>
          </w:p>
        </w:tc>
        <w:tc>
          <w:tcPr>
            <w:tcW w:w="3179" w:type="dxa"/>
          </w:tcPr>
          <w:p>
            <w:pPr>
              <w:pStyle w:val="14"/>
              <w:spacing w:line="292" w:lineRule="exact"/>
              <w:ind w:left="729"/>
              <w:rPr>
                <w:sz w:val="24"/>
              </w:rPr>
            </w:pPr>
            <w:r>
              <w:rPr>
                <w:sz w:val="24"/>
              </w:rPr>
              <w:t>土耳其语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60" w:type="dxa"/>
          </w:tcPr>
          <w:p>
            <w:pPr>
              <w:pStyle w:val="14"/>
              <w:spacing w:line="256" w:lineRule="exact"/>
              <w:ind w:left="50"/>
              <w:rPr>
                <w:sz w:val="24"/>
              </w:rPr>
            </w:pPr>
            <w:r>
              <w:rPr>
                <w:sz w:val="24"/>
              </w:rPr>
              <w:t>050236</w:t>
            </w:r>
          </w:p>
        </w:tc>
        <w:tc>
          <w:tcPr>
            <w:tcW w:w="3179" w:type="dxa"/>
          </w:tcPr>
          <w:p>
            <w:pPr>
              <w:pStyle w:val="14"/>
              <w:spacing w:line="256" w:lineRule="exact"/>
              <w:ind w:left="729"/>
              <w:rPr>
                <w:sz w:val="24"/>
              </w:rPr>
            </w:pPr>
            <w:r>
              <w:rPr>
                <w:sz w:val="24"/>
              </w:rPr>
              <w:t>希腊语</w:t>
            </w:r>
          </w:p>
        </w:tc>
      </w:tr>
    </w:tbl>
    <w:p>
      <w:pPr>
        <w:spacing w:after="0" w:line="256" w:lineRule="exact"/>
        <w:rPr>
          <w:sz w:val="24"/>
        </w:rPr>
        <w:sectPr>
          <w:pgSz w:w="11910" w:h="16840"/>
          <w:pgMar w:top="1480" w:right="660" w:bottom="1060" w:left="660" w:header="0" w:footer="785" w:gutter="0"/>
        </w:sectPr>
      </w:pPr>
    </w:p>
    <w:tbl>
      <w:tblPr>
        <w:tblStyle w:val="10"/>
        <w:tblW w:w="3480" w:type="dxa"/>
        <w:tblInd w:w="11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61"/>
        <w:gridCol w:w="2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61" w:type="dxa"/>
          </w:tcPr>
          <w:p>
            <w:pPr>
              <w:pStyle w:val="14"/>
              <w:spacing w:line="256" w:lineRule="exact"/>
              <w:ind w:left="50"/>
              <w:rPr>
                <w:sz w:val="24"/>
              </w:rPr>
            </w:pPr>
            <w:r>
              <w:rPr>
                <w:sz w:val="24"/>
              </w:rPr>
              <w:t>050237</w:t>
            </w:r>
          </w:p>
        </w:tc>
        <w:tc>
          <w:tcPr>
            <w:tcW w:w="2219" w:type="dxa"/>
          </w:tcPr>
          <w:p>
            <w:pPr>
              <w:pStyle w:val="14"/>
              <w:spacing w:line="256" w:lineRule="exact"/>
              <w:ind w:left="728"/>
              <w:rPr>
                <w:sz w:val="24"/>
              </w:rPr>
            </w:pPr>
            <w:r>
              <w:rPr>
                <w:sz w:val="24"/>
              </w:rPr>
              <w:t>匈牙利语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1" w:type="dxa"/>
          </w:tcPr>
          <w:p>
            <w:pPr>
              <w:pStyle w:val="14"/>
              <w:spacing w:line="292" w:lineRule="exact"/>
              <w:ind w:left="50"/>
              <w:rPr>
                <w:sz w:val="24"/>
              </w:rPr>
            </w:pPr>
            <w:r>
              <w:rPr>
                <w:sz w:val="24"/>
              </w:rPr>
              <w:t>050238</w:t>
            </w:r>
          </w:p>
        </w:tc>
        <w:tc>
          <w:tcPr>
            <w:tcW w:w="2219" w:type="dxa"/>
          </w:tcPr>
          <w:p>
            <w:pPr>
              <w:pStyle w:val="14"/>
              <w:spacing w:line="292" w:lineRule="exact"/>
              <w:ind w:left="728"/>
              <w:rPr>
                <w:sz w:val="24"/>
              </w:rPr>
            </w:pPr>
            <w:r>
              <w:rPr>
                <w:sz w:val="24"/>
              </w:rPr>
              <w:t>意大利语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61" w:type="dxa"/>
          </w:tcPr>
          <w:p>
            <w:pPr>
              <w:pStyle w:val="14"/>
              <w:spacing w:line="292" w:lineRule="exact"/>
              <w:ind w:left="50"/>
              <w:rPr>
                <w:sz w:val="24"/>
              </w:rPr>
            </w:pPr>
            <w:r>
              <w:rPr>
                <w:sz w:val="24"/>
              </w:rPr>
              <w:t>050239</w:t>
            </w:r>
          </w:p>
        </w:tc>
        <w:tc>
          <w:tcPr>
            <w:tcW w:w="2219" w:type="dxa"/>
          </w:tcPr>
          <w:p>
            <w:pPr>
              <w:pStyle w:val="14"/>
              <w:spacing w:line="292" w:lineRule="exact"/>
              <w:ind w:left="728"/>
              <w:rPr>
                <w:sz w:val="24"/>
              </w:rPr>
            </w:pPr>
            <w:r>
              <w:rPr>
                <w:sz w:val="24"/>
              </w:rPr>
              <w:t>泰米尔语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1" w:type="dxa"/>
          </w:tcPr>
          <w:p>
            <w:pPr>
              <w:pStyle w:val="14"/>
              <w:spacing w:line="292" w:lineRule="exact"/>
              <w:ind w:left="50"/>
              <w:rPr>
                <w:sz w:val="24"/>
              </w:rPr>
            </w:pPr>
            <w:r>
              <w:rPr>
                <w:sz w:val="24"/>
              </w:rPr>
              <w:t>050240</w:t>
            </w:r>
          </w:p>
        </w:tc>
        <w:tc>
          <w:tcPr>
            <w:tcW w:w="2219" w:type="dxa"/>
          </w:tcPr>
          <w:p>
            <w:pPr>
              <w:pStyle w:val="14"/>
              <w:spacing w:line="292" w:lineRule="exact"/>
              <w:ind w:left="728"/>
              <w:rPr>
                <w:sz w:val="24"/>
              </w:rPr>
            </w:pPr>
            <w:r>
              <w:rPr>
                <w:sz w:val="24"/>
              </w:rPr>
              <w:t>普什图语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61" w:type="dxa"/>
          </w:tcPr>
          <w:p>
            <w:pPr>
              <w:pStyle w:val="14"/>
              <w:spacing w:line="292" w:lineRule="exact"/>
              <w:ind w:left="50"/>
              <w:rPr>
                <w:sz w:val="24"/>
              </w:rPr>
            </w:pPr>
            <w:r>
              <w:rPr>
                <w:sz w:val="24"/>
              </w:rPr>
              <w:t>050241</w:t>
            </w:r>
          </w:p>
        </w:tc>
        <w:tc>
          <w:tcPr>
            <w:tcW w:w="2219" w:type="dxa"/>
          </w:tcPr>
          <w:p>
            <w:pPr>
              <w:pStyle w:val="14"/>
              <w:spacing w:line="292" w:lineRule="exact"/>
              <w:ind w:left="728"/>
              <w:rPr>
                <w:sz w:val="24"/>
              </w:rPr>
            </w:pPr>
            <w:r>
              <w:rPr>
                <w:sz w:val="24"/>
              </w:rPr>
              <w:t>世界语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1" w:type="dxa"/>
          </w:tcPr>
          <w:p>
            <w:pPr>
              <w:pStyle w:val="14"/>
              <w:spacing w:line="292" w:lineRule="exact"/>
              <w:ind w:left="50"/>
              <w:rPr>
                <w:sz w:val="24"/>
              </w:rPr>
            </w:pPr>
            <w:r>
              <w:rPr>
                <w:sz w:val="24"/>
              </w:rPr>
              <w:t>050242</w:t>
            </w:r>
          </w:p>
        </w:tc>
        <w:tc>
          <w:tcPr>
            <w:tcW w:w="2219" w:type="dxa"/>
          </w:tcPr>
          <w:p>
            <w:pPr>
              <w:pStyle w:val="14"/>
              <w:spacing w:line="292" w:lineRule="exact"/>
              <w:ind w:left="728"/>
              <w:rPr>
                <w:sz w:val="24"/>
              </w:rPr>
            </w:pPr>
            <w:r>
              <w:rPr>
                <w:sz w:val="24"/>
              </w:rPr>
              <w:t>孟加拉语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61" w:type="dxa"/>
          </w:tcPr>
          <w:p>
            <w:pPr>
              <w:pStyle w:val="14"/>
              <w:spacing w:line="292" w:lineRule="exact"/>
              <w:ind w:left="50"/>
              <w:rPr>
                <w:sz w:val="24"/>
              </w:rPr>
            </w:pPr>
            <w:r>
              <w:rPr>
                <w:sz w:val="24"/>
              </w:rPr>
              <w:t>050243</w:t>
            </w:r>
          </w:p>
        </w:tc>
        <w:tc>
          <w:tcPr>
            <w:tcW w:w="2219" w:type="dxa"/>
          </w:tcPr>
          <w:p>
            <w:pPr>
              <w:pStyle w:val="14"/>
              <w:spacing w:line="292" w:lineRule="exact"/>
              <w:ind w:left="728"/>
              <w:rPr>
                <w:sz w:val="24"/>
              </w:rPr>
            </w:pPr>
            <w:r>
              <w:rPr>
                <w:sz w:val="24"/>
              </w:rPr>
              <w:t>尼泊尔语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1" w:type="dxa"/>
          </w:tcPr>
          <w:p>
            <w:pPr>
              <w:pStyle w:val="14"/>
              <w:spacing w:line="292" w:lineRule="exact"/>
              <w:ind w:left="50"/>
              <w:rPr>
                <w:sz w:val="24"/>
              </w:rPr>
            </w:pPr>
            <w:r>
              <w:rPr>
                <w:sz w:val="24"/>
              </w:rPr>
              <w:t>050244</w:t>
            </w:r>
          </w:p>
        </w:tc>
        <w:tc>
          <w:tcPr>
            <w:tcW w:w="2219" w:type="dxa"/>
          </w:tcPr>
          <w:p>
            <w:pPr>
              <w:pStyle w:val="14"/>
              <w:spacing w:line="292" w:lineRule="exact"/>
              <w:ind w:left="728"/>
              <w:rPr>
                <w:sz w:val="24"/>
              </w:rPr>
            </w:pPr>
            <w:r>
              <w:rPr>
                <w:sz w:val="24"/>
              </w:rPr>
              <w:t>克罗地亚语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61" w:type="dxa"/>
          </w:tcPr>
          <w:p>
            <w:pPr>
              <w:pStyle w:val="14"/>
              <w:spacing w:line="292" w:lineRule="exact"/>
              <w:ind w:left="50"/>
              <w:rPr>
                <w:sz w:val="24"/>
              </w:rPr>
            </w:pPr>
            <w:r>
              <w:rPr>
                <w:sz w:val="24"/>
              </w:rPr>
              <w:t>050245</w:t>
            </w:r>
          </w:p>
        </w:tc>
        <w:tc>
          <w:tcPr>
            <w:tcW w:w="2219" w:type="dxa"/>
          </w:tcPr>
          <w:p>
            <w:pPr>
              <w:pStyle w:val="14"/>
              <w:spacing w:line="292" w:lineRule="exact"/>
              <w:ind w:left="728"/>
              <w:rPr>
                <w:sz w:val="24"/>
              </w:rPr>
            </w:pPr>
            <w:r>
              <w:rPr>
                <w:sz w:val="24"/>
              </w:rPr>
              <w:t>荷兰语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1" w:type="dxa"/>
          </w:tcPr>
          <w:p>
            <w:pPr>
              <w:pStyle w:val="14"/>
              <w:spacing w:line="292" w:lineRule="exact"/>
              <w:ind w:left="50"/>
              <w:rPr>
                <w:sz w:val="24"/>
              </w:rPr>
            </w:pPr>
            <w:r>
              <w:rPr>
                <w:sz w:val="24"/>
              </w:rPr>
              <w:t>050246</w:t>
            </w:r>
          </w:p>
        </w:tc>
        <w:tc>
          <w:tcPr>
            <w:tcW w:w="2219" w:type="dxa"/>
          </w:tcPr>
          <w:p>
            <w:pPr>
              <w:pStyle w:val="14"/>
              <w:spacing w:line="292" w:lineRule="exact"/>
              <w:ind w:left="728"/>
              <w:rPr>
                <w:sz w:val="24"/>
              </w:rPr>
            </w:pPr>
            <w:r>
              <w:rPr>
                <w:sz w:val="24"/>
              </w:rPr>
              <w:t>芬兰语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61" w:type="dxa"/>
          </w:tcPr>
          <w:p>
            <w:pPr>
              <w:pStyle w:val="14"/>
              <w:spacing w:line="292" w:lineRule="exact"/>
              <w:ind w:left="50"/>
              <w:rPr>
                <w:sz w:val="24"/>
              </w:rPr>
            </w:pPr>
            <w:r>
              <w:rPr>
                <w:sz w:val="24"/>
              </w:rPr>
              <w:t>050247</w:t>
            </w:r>
          </w:p>
        </w:tc>
        <w:tc>
          <w:tcPr>
            <w:tcW w:w="2219" w:type="dxa"/>
          </w:tcPr>
          <w:p>
            <w:pPr>
              <w:pStyle w:val="14"/>
              <w:spacing w:line="292" w:lineRule="exact"/>
              <w:ind w:left="728"/>
              <w:rPr>
                <w:sz w:val="24"/>
              </w:rPr>
            </w:pPr>
            <w:r>
              <w:rPr>
                <w:sz w:val="24"/>
              </w:rPr>
              <w:t>乌克兰语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1" w:type="dxa"/>
          </w:tcPr>
          <w:p>
            <w:pPr>
              <w:pStyle w:val="14"/>
              <w:spacing w:line="292" w:lineRule="exact"/>
              <w:ind w:left="50"/>
              <w:rPr>
                <w:sz w:val="24"/>
              </w:rPr>
            </w:pPr>
            <w:r>
              <w:rPr>
                <w:sz w:val="24"/>
              </w:rPr>
              <w:t>050248</w:t>
            </w:r>
          </w:p>
        </w:tc>
        <w:tc>
          <w:tcPr>
            <w:tcW w:w="2219" w:type="dxa"/>
          </w:tcPr>
          <w:p>
            <w:pPr>
              <w:pStyle w:val="14"/>
              <w:spacing w:line="292" w:lineRule="exact"/>
              <w:ind w:left="728"/>
              <w:rPr>
                <w:sz w:val="24"/>
              </w:rPr>
            </w:pPr>
            <w:r>
              <w:rPr>
                <w:sz w:val="24"/>
              </w:rPr>
              <w:t>挪威语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61" w:type="dxa"/>
          </w:tcPr>
          <w:p>
            <w:pPr>
              <w:pStyle w:val="14"/>
              <w:spacing w:line="292" w:lineRule="exact"/>
              <w:ind w:left="50"/>
              <w:rPr>
                <w:sz w:val="24"/>
              </w:rPr>
            </w:pPr>
            <w:r>
              <w:rPr>
                <w:sz w:val="24"/>
              </w:rPr>
              <w:t>050249</w:t>
            </w:r>
          </w:p>
        </w:tc>
        <w:tc>
          <w:tcPr>
            <w:tcW w:w="2219" w:type="dxa"/>
          </w:tcPr>
          <w:p>
            <w:pPr>
              <w:pStyle w:val="14"/>
              <w:spacing w:line="292" w:lineRule="exact"/>
              <w:ind w:left="728"/>
              <w:rPr>
                <w:sz w:val="24"/>
              </w:rPr>
            </w:pPr>
            <w:r>
              <w:rPr>
                <w:sz w:val="24"/>
              </w:rPr>
              <w:t>丹麦语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1" w:type="dxa"/>
          </w:tcPr>
          <w:p>
            <w:pPr>
              <w:pStyle w:val="14"/>
              <w:spacing w:line="292" w:lineRule="exact"/>
              <w:ind w:left="50"/>
              <w:rPr>
                <w:sz w:val="24"/>
              </w:rPr>
            </w:pPr>
            <w:r>
              <w:rPr>
                <w:sz w:val="24"/>
              </w:rPr>
              <w:t>050250</w:t>
            </w:r>
          </w:p>
        </w:tc>
        <w:tc>
          <w:tcPr>
            <w:tcW w:w="2219" w:type="dxa"/>
          </w:tcPr>
          <w:p>
            <w:pPr>
              <w:pStyle w:val="14"/>
              <w:spacing w:line="292" w:lineRule="exact"/>
              <w:ind w:left="728"/>
              <w:rPr>
                <w:sz w:val="24"/>
              </w:rPr>
            </w:pPr>
            <w:r>
              <w:rPr>
                <w:sz w:val="24"/>
              </w:rPr>
              <w:t>冰岛语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61" w:type="dxa"/>
          </w:tcPr>
          <w:p>
            <w:pPr>
              <w:pStyle w:val="14"/>
              <w:spacing w:line="292" w:lineRule="exact"/>
              <w:ind w:left="50"/>
              <w:rPr>
                <w:sz w:val="24"/>
              </w:rPr>
            </w:pPr>
            <w:r>
              <w:rPr>
                <w:sz w:val="24"/>
              </w:rPr>
              <w:t>050251</w:t>
            </w:r>
          </w:p>
        </w:tc>
        <w:tc>
          <w:tcPr>
            <w:tcW w:w="2219" w:type="dxa"/>
          </w:tcPr>
          <w:p>
            <w:pPr>
              <w:pStyle w:val="14"/>
              <w:spacing w:line="292" w:lineRule="exact"/>
              <w:ind w:left="728"/>
              <w:rPr>
                <w:sz w:val="24"/>
              </w:rPr>
            </w:pPr>
            <w:r>
              <w:rPr>
                <w:sz w:val="24"/>
              </w:rPr>
              <w:t>爱尔兰语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1" w:type="dxa"/>
          </w:tcPr>
          <w:p>
            <w:pPr>
              <w:pStyle w:val="14"/>
              <w:spacing w:line="292" w:lineRule="exact"/>
              <w:ind w:left="50"/>
              <w:rPr>
                <w:sz w:val="24"/>
              </w:rPr>
            </w:pPr>
            <w:r>
              <w:rPr>
                <w:sz w:val="24"/>
              </w:rPr>
              <w:t>050252</w:t>
            </w:r>
          </w:p>
        </w:tc>
        <w:tc>
          <w:tcPr>
            <w:tcW w:w="2219" w:type="dxa"/>
          </w:tcPr>
          <w:p>
            <w:pPr>
              <w:pStyle w:val="14"/>
              <w:spacing w:line="292" w:lineRule="exact"/>
              <w:ind w:left="728"/>
              <w:rPr>
                <w:sz w:val="24"/>
              </w:rPr>
            </w:pPr>
            <w:r>
              <w:rPr>
                <w:sz w:val="24"/>
              </w:rPr>
              <w:t>拉脱维亚语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61" w:type="dxa"/>
          </w:tcPr>
          <w:p>
            <w:pPr>
              <w:pStyle w:val="14"/>
              <w:spacing w:line="292" w:lineRule="exact"/>
              <w:ind w:left="50"/>
              <w:rPr>
                <w:sz w:val="24"/>
              </w:rPr>
            </w:pPr>
            <w:r>
              <w:rPr>
                <w:sz w:val="24"/>
              </w:rPr>
              <w:t>050253</w:t>
            </w:r>
          </w:p>
        </w:tc>
        <w:tc>
          <w:tcPr>
            <w:tcW w:w="2219" w:type="dxa"/>
          </w:tcPr>
          <w:p>
            <w:pPr>
              <w:pStyle w:val="14"/>
              <w:spacing w:line="292" w:lineRule="exact"/>
              <w:ind w:left="728"/>
              <w:rPr>
                <w:sz w:val="24"/>
              </w:rPr>
            </w:pPr>
            <w:r>
              <w:rPr>
                <w:sz w:val="24"/>
              </w:rPr>
              <w:t>立陶宛语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1" w:type="dxa"/>
          </w:tcPr>
          <w:p>
            <w:pPr>
              <w:pStyle w:val="14"/>
              <w:spacing w:line="292" w:lineRule="exact"/>
              <w:ind w:left="50"/>
              <w:rPr>
                <w:sz w:val="24"/>
              </w:rPr>
            </w:pPr>
            <w:r>
              <w:rPr>
                <w:sz w:val="24"/>
              </w:rPr>
              <w:t>050254</w:t>
            </w:r>
          </w:p>
        </w:tc>
        <w:tc>
          <w:tcPr>
            <w:tcW w:w="2219" w:type="dxa"/>
          </w:tcPr>
          <w:p>
            <w:pPr>
              <w:pStyle w:val="14"/>
              <w:spacing w:line="292" w:lineRule="exact"/>
              <w:ind w:left="728"/>
              <w:rPr>
                <w:sz w:val="24"/>
              </w:rPr>
            </w:pPr>
            <w:r>
              <w:rPr>
                <w:sz w:val="24"/>
              </w:rPr>
              <w:t>斯洛文尼亚语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1" w:type="dxa"/>
          </w:tcPr>
          <w:p>
            <w:pPr>
              <w:pStyle w:val="14"/>
              <w:spacing w:line="292" w:lineRule="exact"/>
              <w:ind w:left="50"/>
              <w:rPr>
                <w:sz w:val="24"/>
              </w:rPr>
            </w:pPr>
            <w:r>
              <w:rPr>
                <w:sz w:val="24"/>
              </w:rPr>
              <w:t>050255</w:t>
            </w:r>
          </w:p>
        </w:tc>
        <w:tc>
          <w:tcPr>
            <w:tcW w:w="2219" w:type="dxa"/>
          </w:tcPr>
          <w:p>
            <w:pPr>
              <w:pStyle w:val="14"/>
              <w:spacing w:line="292" w:lineRule="exact"/>
              <w:ind w:left="728"/>
              <w:rPr>
                <w:sz w:val="24"/>
              </w:rPr>
            </w:pPr>
            <w:r>
              <w:rPr>
                <w:sz w:val="24"/>
              </w:rPr>
              <w:t>爱沙尼亚语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1" w:type="dxa"/>
          </w:tcPr>
          <w:p>
            <w:pPr>
              <w:pStyle w:val="14"/>
              <w:spacing w:line="292" w:lineRule="exact"/>
              <w:ind w:left="50"/>
              <w:rPr>
                <w:sz w:val="24"/>
              </w:rPr>
            </w:pPr>
            <w:r>
              <w:rPr>
                <w:sz w:val="24"/>
              </w:rPr>
              <w:t>050256</w:t>
            </w:r>
          </w:p>
        </w:tc>
        <w:tc>
          <w:tcPr>
            <w:tcW w:w="2219" w:type="dxa"/>
          </w:tcPr>
          <w:p>
            <w:pPr>
              <w:pStyle w:val="14"/>
              <w:spacing w:line="292" w:lineRule="exact"/>
              <w:ind w:left="728"/>
              <w:rPr>
                <w:sz w:val="24"/>
              </w:rPr>
            </w:pPr>
            <w:r>
              <w:rPr>
                <w:sz w:val="24"/>
              </w:rPr>
              <w:t>马耳他语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1" w:type="dxa"/>
          </w:tcPr>
          <w:p>
            <w:pPr>
              <w:pStyle w:val="14"/>
              <w:spacing w:line="292" w:lineRule="exact"/>
              <w:ind w:left="50"/>
              <w:rPr>
                <w:sz w:val="24"/>
              </w:rPr>
            </w:pPr>
            <w:r>
              <w:rPr>
                <w:sz w:val="24"/>
              </w:rPr>
              <w:t>050257</w:t>
            </w:r>
          </w:p>
        </w:tc>
        <w:tc>
          <w:tcPr>
            <w:tcW w:w="2219" w:type="dxa"/>
          </w:tcPr>
          <w:p>
            <w:pPr>
              <w:pStyle w:val="14"/>
              <w:spacing w:line="292" w:lineRule="exact"/>
              <w:ind w:left="728"/>
              <w:rPr>
                <w:sz w:val="24"/>
              </w:rPr>
            </w:pPr>
            <w:r>
              <w:rPr>
                <w:sz w:val="24"/>
              </w:rPr>
              <w:t>哈萨克语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1" w:type="dxa"/>
          </w:tcPr>
          <w:p>
            <w:pPr>
              <w:pStyle w:val="14"/>
              <w:spacing w:line="292" w:lineRule="exact"/>
              <w:ind w:left="50"/>
              <w:rPr>
                <w:sz w:val="24"/>
              </w:rPr>
            </w:pPr>
            <w:r>
              <w:rPr>
                <w:sz w:val="24"/>
              </w:rPr>
              <w:t>050258</w:t>
            </w:r>
          </w:p>
        </w:tc>
        <w:tc>
          <w:tcPr>
            <w:tcW w:w="2219" w:type="dxa"/>
          </w:tcPr>
          <w:p>
            <w:pPr>
              <w:pStyle w:val="14"/>
              <w:spacing w:line="292" w:lineRule="exact"/>
              <w:ind w:left="728"/>
              <w:rPr>
                <w:sz w:val="24"/>
              </w:rPr>
            </w:pPr>
            <w:r>
              <w:rPr>
                <w:sz w:val="24"/>
              </w:rPr>
              <w:t>乌兹别克语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1" w:type="dxa"/>
          </w:tcPr>
          <w:p>
            <w:pPr>
              <w:pStyle w:val="14"/>
              <w:spacing w:line="292" w:lineRule="exact"/>
              <w:ind w:left="50"/>
              <w:rPr>
                <w:sz w:val="24"/>
              </w:rPr>
            </w:pPr>
            <w:r>
              <w:rPr>
                <w:sz w:val="24"/>
              </w:rPr>
              <w:t>050259</w:t>
            </w:r>
          </w:p>
        </w:tc>
        <w:tc>
          <w:tcPr>
            <w:tcW w:w="2219" w:type="dxa"/>
          </w:tcPr>
          <w:p>
            <w:pPr>
              <w:pStyle w:val="14"/>
              <w:spacing w:line="292" w:lineRule="exact"/>
              <w:ind w:left="728"/>
              <w:rPr>
                <w:sz w:val="24"/>
              </w:rPr>
            </w:pPr>
            <w:r>
              <w:rPr>
                <w:sz w:val="24"/>
              </w:rPr>
              <w:t>祖鲁语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1" w:type="dxa"/>
          </w:tcPr>
          <w:p>
            <w:pPr>
              <w:pStyle w:val="14"/>
              <w:spacing w:line="292" w:lineRule="exact"/>
              <w:ind w:left="50"/>
              <w:rPr>
                <w:sz w:val="24"/>
              </w:rPr>
            </w:pPr>
            <w:r>
              <w:rPr>
                <w:sz w:val="24"/>
              </w:rPr>
              <w:t>050260</w:t>
            </w:r>
          </w:p>
        </w:tc>
        <w:tc>
          <w:tcPr>
            <w:tcW w:w="2219" w:type="dxa"/>
          </w:tcPr>
          <w:p>
            <w:pPr>
              <w:pStyle w:val="14"/>
              <w:spacing w:line="292" w:lineRule="exact"/>
              <w:ind w:left="728"/>
              <w:rPr>
                <w:sz w:val="24"/>
              </w:rPr>
            </w:pPr>
            <w:r>
              <w:rPr>
                <w:sz w:val="24"/>
              </w:rPr>
              <w:t>拉丁语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1" w:type="dxa"/>
          </w:tcPr>
          <w:p>
            <w:pPr>
              <w:pStyle w:val="14"/>
              <w:spacing w:line="292" w:lineRule="exact"/>
              <w:ind w:left="50"/>
              <w:rPr>
                <w:sz w:val="24"/>
              </w:rPr>
            </w:pPr>
            <w:r>
              <w:rPr>
                <w:sz w:val="24"/>
              </w:rPr>
              <w:t>050261</w:t>
            </w:r>
          </w:p>
        </w:tc>
        <w:tc>
          <w:tcPr>
            <w:tcW w:w="2219" w:type="dxa"/>
          </w:tcPr>
          <w:p>
            <w:pPr>
              <w:pStyle w:val="14"/>
              <w:spacing w:line="292" w:lineRule="exact"/>
              <w:ind w:left="728"/>
              <w:rPr>
                <w:sz w:val="24"/>
              </w:rPr>
            </w:pPr>
            <w:r>
              <w:rPr>
                <w:sz w:val="24"/>
              </w:rPr>
              <w:t>翻译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61" w:type="dxa"/>
          </w:tcPr>
          <w:p>
            <w:pPr>
              <w:pStyle w:val="14"/>
              <w:spacing w:line="305" w:lineRule="exact"/>
              <w:ind w:left="50"/>
              <w:rPr>
                <w:sz w:val="24"/>
              </w:rPr>
            </w:pPr>
            <w:r>
              <w:rPr>
                <w:sz w:val="24"/>
              </w:rPr>
              <w:t>050262</w:t>
            </w:r>
          </w:p>
        </w:tc>
        <w:tc>
          <w:tcPr>
            <w:tcW w:w="2219" w:type="dxa"/>
          </w:tcPr>
          <w:p>
            <w:pPr>
              <w:pStyle w:val="14"/>
              <w:spacing w:line="305" w:lineRule="exact"/>
              <w:ind w:left="728"/>
              <w:rPr>
                <w:sz w:val="24"/>
              </w:rPr>
            </w:pPr>
            <w:r>
              <w:rPr>
                <w:sz w:val="24"/>
              </w:rPr>
              <w:t>商务英语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61" w:type="dxa"/>
          </w:tcPr>
          <w:p>
            <w:pPr>
              <w:pStyle w:val="14"/>
              <w:spacing w:before="153" w:line="295" w:lineRule="exact"/>
              <w:ind w:left="50"/>
              <w:rPr>
                <w:b/>
                <w:sz w:val="24"/>
              </w:rPr>
            </w:pPr>
            <w:r>
              <w:rPr>
                <w:b/>
                <w:sz w:val="24"/>
              </w:rPr>
              <w:t>0503</w:t>
            </w:r>
          </w:p>
        </w:tc>
        <w:tc>
          <w:tcPr>
            <w:tcW w:w="2219" w:type="dxa"/>
          </w:tcPr>
          <w:p>
            <w:pPr>
              <w:pStyle w:val="14"/>
              <w:spacing w:before="153" w:line="295" w:lineRule="exact"/>
              <w:ind w:left="490"/>
              <w:rPr>
                <w:b/>
                <w:sz w:val="24"/>
              </w:rPr>
            </w:pPr>
            <w:r>
              <w:rPr>
                <w:b/>
                <w:sz w:val="24"/>
              </w:rPr>
              <w:t>新闻传播学类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1" w:type="dxa"/>
          </w:tcPr>
          <w:p>
            <w:pPr>
              <w:pStyle w:val="14"/>
              <w:spacing w:line="292" w:lineRule="exact"/>
              <w:ind w:left="50"/>
              <w:rPr>
                <w:sz w:val="24"/>
              </w:rPr>
            </w:pPr>
            <w:r>
              <w:rPr>
                <w:sz w:val="24"/>
              </w:rPr>
              <w:t>050301</w:t>
            </w:r>
          </w:p>
        </w:tc>
        <w:tc>
          <w:tcPr>
            <w:tcW w:w="2219" w:type="dxa"/>
          </w:tcPr>
          <w:p>
            <w:pPr>
              <w:pStyle w:val="14"/>
              <w:spacing w:line="292" w:lineRule="exact"/>
              <w:ind w:left="728"/>
              <w:rPr>
                <w:sz w:val="24"/>
              </w:rPr>
            </w:pPr>
            <w:r>
              <w:rPr>
                <w:sz w:val="24"/>
              </w:rPr>
              <w:t>新闻学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1" w:type="dxa"/>
          </w:tcPr>
          <w:p>
            <w:pPr>
              <w:pStyle w:val="14"/>
              <w:spacing w:line="292" w:lineRule="exact"/>
              <w:ind w:left="50"/>
              <w:rPr>
                <w:sz w:val="24"/>
              </w:rPr>
            </w:pPr>
            <w:r>
              <w:rPr>
                <w:sz w:val="24"/>
              </w:rPr>
              <w:t>050302</w:t>
            </w:r>
          </w:p>
        </w:tc>
        <w:tc>
          <w:tcPr>
            <w:tcW w:w="2219" w:type="dxa"/>
          </w:tcPr>
          <w:p>
            <w:pPr>
              <w:pStyle w:val="14"/>
              <w:spacing w:line="292" w:lineRule="exact"/>
              <w:ind w:left="728"/>
              <w:rPr>
                <w:sz w:val="24"/>
              </w:rPr>
            </w:pPr>
            <w:r>
              <w:rPr>
                <w:sz w:val="24"/>
              </w:rPr>
              <w:t>广播电视学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1" w:type="dxa"/>
          </w:tcPr>
          <w:p>
            <w:pPr>
              <w:pStyle w:val="14"/>
              <w:spacing w:line="292" w:lineRule="exact"/>
              <w:ind w:left="50"/>
              <w:rPr>
                <w:sz w:val="24"/>
              </w:rPr>
            </w:pPr>
            <w:r>
              <w:rPr>
                <w:sz w:val="24"/>
              </w:rPr>
              <w:t>050303</w:t>
            </w:r>
          </w:p>
        </w:tc>
        <w:tc>
          <w:tcPr>
            <w:tcW w:w="2219" w:type="dxa"/>
          </w:tcPr>
          <w:p>
            <w:pPr>
              <w:pStyle w:val="14"/>
              <w:spacing w:line="292" w:lineRule="exact"/>
              <w:ind w:left="728"/>
              <w:rPr>
                <w:sz w:val="24"/>
              </w:rPr>
            </w:pPr>
            <w:r>
              <w:rPr>
                <w:sz w:val="24"/>
              </w:rPr>
              <w:t>广告学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1" w:type="dxa"/>
          </w:tcPr>
          <w:p>
            <w:pPr>
              <w:pStyle w:val="14"/>
              <w:spacing w:line="292" w:lineRule="exact"/>
              <w:ind w:left="50"/>
              <w:rPr>
                <w:sz w:val="24"/>
              </w:rPr>
            </w:pPr>
            <w:r>
              <w:rPr>
                <w:sz w:val="24"/>
              </w:rPr>
              <w:t>050304</w:t>
            </w:r>
          </w:p>
        </w:tc>
        <w:tc>
          <w:tcPr>
            <w:tcW w:w="2219" w:type="dxa"/>
          </w:tcPr>
          <w:p>
            <w:pPr>
              <w:pStyle w:val="14"/>
              <w:spacing w:line="292" w:lineRule="exact"/>
              <w:ind w:left="728"/>
              <w:rPr>
                <w:sz w:val="24"/>
              </w:rPr>
            </w:pPr>
            <w:r>
              <w:rPr>
                <w:sz w:val="24"/>
              </w:rPr>
              <w:t>传播学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261" w:type="dxa"/>
          </w:tcPr>
          <w:p>
            <w:pPr>
              <w:pStyle w:val="14"/>
              <w:spacing w:line="256" w:lineRule="exact"/>
              <w:ind w:left="50"/>
              <w:rPr>
                <w:sz w:val="24"/>
              </w:rPr>
            </w:pPr>
            <w:r>
              <w:rPr>
                <w:sz w:val="24"/>
              </w:rPr>
              <w:t>050305</w:t>
            </w:r>
          </w:p>
        </w:tc>
        <w:tc>
          <w:tcPr>
            <w:tcW w:w="2219" w:type="dxa"/>
          </w:tcPr>
          <w:p>
            <w:pPr>
              <w:pStyle w:val="14"/>
              <w:spacing w:line="256" w:lineRule="exact"/>
              <w:ind w:left="728"/>
              <w:rPr>
                <w:sz w:val="24"/>
              </w:rPr>
            </w:pPr>
            <w:r>
              <w:rPr>
                <w:sz w:val="24"/>
              </w:rPr>
              <w:t>编辑出版学</w:t>
            </w:r>
          </w:p>
        </w:tc>
      </w:tr>
    </w:tbl>
    <w:p>
      <w:pPr>
        <w:pStyle w:val="8"/>
        <w:rPr>
          <w:b/>
        </w:rPr>
      </w:pPr>
    </w:p>
    <w:p>
      <w:pPr>
        <w:pStyle w:val="8"/>
        <w:rPr>
          <w:b/>
        </w:rPr>
      </w:pPr>
    </w:p>
    <w:p>
      <w:pPr>
        <w:pStyle w:val="8"/>
        <w:spacing w:before="9"/>
        <w:rPr>
          <w:b/>
          <w:sz w:val="16"/>
        </w:rPr>
      </w:pPr>
    </w:p>
    <w:p>
      <w:pPr>
        <w:pStyle w:val="5"/>
        <w:numPr>
          <w:ilvl w:val="0"/>
          <w:numId w:val="1"/>
        </w:numPr>
        <w:tabs>
          <w:tab w:val="left" w:pos="2612"/>
          <w:tab w:val="left" w:pos="2613"/>
        </w:tabs>
        <w:spacing w:before="61" w:after="0" w:line="240" w:lineRule="auto"/>
        <w:ind w:left="2612" w:right="0" w:hanging="1460"/>
        <w:jc w:val="left"/>
      </w:pPr>
      <w:r>
        <w:t>学科门类：历史学</w:t>
      </w:r>
    </w:p>
    <w:p>
      <w:pPr>
        <w:pStyle w:val="8"/>
        <w:rPr>
          <w:b/>
        </w:rPr>
      </w:pPr>
    </w:p>
    <w:p>
      <w:pPr>
        <w:pStyle w:val="8"/>
        <w:spacing w:before="6"/>
        <w:rPr>
          <w:b/>
          <w:sz w:val="17"/>
        </w:rPr>
      </w:pPr>
    </w:p>
    <w:tbl>
      <w:tblPr>
        <w:tblStyle w:val="10"/>
        <w:tblW w:w="3719" w:type="dxa"/>
        <w:tblInd w:w="11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60"/>
        <w:gridCol w:w="24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60" w:type="dxa"/>
          </w:tcPr>
          <w:p>
            <w:pPr>
              <w:pStyle w:val="14"/>
              <w:spacing w:line="256" w:lineRule="exact"/>
              <w:ind w:left="50"/>
              <w:rPr>
                <w:b/>
                <w:sz w:val="24"/>
              </w:rPr>
            </w:pPr>
            <w:r>
              <w:rPr>
                <w:b/>
                <w:sz w:val="24"/>
              </w:rPr>
              <w:t>0601</w:t>
            </w:r>
          </w:p>
        </w:tc>
        <w:tc>
          <w:tcPr>
            <w:tcW w:w="2459" w:type="dxa"/>
          </w:tcPr>
          <w:p>
            <w:pPr>
              <w:pStyle w:val="14"/>
              <w:spacing w:line="256" w:lineRule="exact"/>
              <w:ind w:left="490"/>
              <w:rPr>
                <w:b/>
                <w:sz w:val="24"/>
              </w:rPr>
            </w:pPr>
            <w:r>
              <w:rPr>
                <w:b/>
                <w:sz w:val="24"/>
              </w:rPr>
              <w:t>历史学类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before="2" w:line="290" w:lineRule="exact"/>
              <w:ind w:left="50"/>
              <w:rPr>
                <w:sz w:val="24"/>
              </w:rPr>
            </w:pPr>
            <w:r>
              <w:rPr>
                <w:sz w:val="24"/>
              </w:rPr>
              <w:t>060101</w:t>
            </w:r>
          </w:p>
        </w:tc>
        <w:tc>
          <w:tcPr>
            <w:tcW w:w="2459" w:type="dxa"/>
          </w:tcPr>
          <w:p>
            <w:pPr>
              <w:pStyle w:val="14"/>
              <w:spacing w:before="2" w:line="290" w:lineRule="exact"/>
              <w:ind w:left="729"/>
              <w:rPr>
                <w:sz w:val="24"/>
              </w:rPr>
            </w:pPr>
            <w:r>
              <w:rPr>
                <w:sz w:val="24"/>
              </w:rPr>
              <w:t>历史学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60" w:type="dxa"/>
          </w:tcPr>
          <w:p>
            <w:pPr>
              <w:pStyle w:val="14"/>
              <w:spacing w:before="2" w:line="290" w:lineRule="exact"/>
              <w:ind w:left="50"/>
              <w:rPr>
                <w:sz w:val="24"/>
              </w:rPr>
            </w:pPr>
            <w:r>
              <w:rPr>
                <w:sz w:val="24"/>
              </w:rPr>
              <w:t>060102</w:t>
            </w:r>
          </w:p>
        </w:tc>
        <w:tc>
          <w:tcPr>
            <w:tcW w:w="2459" w:type="dxa"/>
          </w:tcPr>
          <w:p>
            <w:pPr>
              <w:pStyle w:val="14"/>
              <w:spacing w:before="2" w:line="290" w:lineRule="exact"/>
              <w:ind w:left="729"/>
              <w:rPr>
                <w:sz w:val="24"/>
              </w:rPr>
            </w:pPr>
            <w:r>
              <w:rPr>
                <w:sz w:val="24"/>
              </w:rPr>
              <w:t>世界史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before="2" w:line="290" w:lineRule="exact"/>
              <w:ind w:left="50"/>
              <w:rPr>
                <w:sz w:val="24"/>
              </w:rPr>
            </w:pPr>
            <w:r>
              <w:rPr>
                <w:sz w:val="24"/>
              </w:rPr>
              <w:t>060103</w:t>
            </w:r>
          </w:p>
        </w:tc>
        <w:tc>
          <w:tcPr>
            <w:tcW w:w="2459" w:type="dxa"/>
          </w:tcPr>
          <w:p>
            <w:pPr>
              <w:pStyle w:val="14"/>
              <w:spacing w:before="2" w:line="290" w:lineRule="exact"/>
              <w:ind w:left="729"/>
              <w:rPr>
                <w:sz w:val="24"/>
              </w:rPr>
            </w:pPr>
            <w:r>
              <w:rPr>
                <w:sz w:val="24"/>
              </w:rPr>
              <w:t>考古学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60" w:type="dxa"/>
          </w:tcPr>
          <w:p>
            <w:pPr>
              <w:pStyle w:val="14"/>
              <w:spacing w:before="2" w:line="254" w:lineRule="exact"/>
              <w:ind w:left="50"/>
              <w:rPr>
                <w:sz w:val="24"/>
              </w:rPr>
            </w:pPr>
            <w:r>
              <w:rPr>
                <w:sz w:val="24"/>
              </w:rPr>
              <w:t>060104</w:t>
            </w:r>
          </w:p>
        </w:tc>
        <w:tc>
          <w:tcPr>
            <w:tcW w:w="2459" w:type="dxa"/>
          </w:tcPr>
          <w:p>
            <w:pPr>
              <w:pStyle w:val="14"/>
              <w:spacing w:before="2" w:line="254" w:lineRule="exact"/>
              <w:ind w:left="729"/>
              <w:rPr>
                <w:sz w:val="24"/>
              </w:rPr>
            </w:pPr>
            <w:r>
              <w:rPr>
                <w:sz w:val="24"/>
              </w:rPr>
              <w:t>文物与博物馆学</w:t>
            </w:r>
          </w:p>
        </w:tc>
      </w:tr>
    </w:tbl>
    <w:p>
      <w:pPr>
        <w:spacing w:after="0" w:line="254" w:lineRule="exact"/>
        <w:rPr>
          <w:sz w:val="24"/>
        </w:rPr>
        <w:sectPr>
          <w:pgSz w:w="11910" w:h="16840"/>
          <w:pgMar w:top="1480" w:right="660" w:bottom="1060" w:left="660" w:header="0" w:footer="785" w:gutter="0"/>
        </w:sectPr>
      </w:pPr>
    </w:p>
    <w:tbl>
      <w:tblPr>
        <w:tblStyle w:val="10"/>
        <w:tblW w:w="8040" w:type="dxa"/>
        <w:tblInd w:w="11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40"/>
        <w:gridCol w:w="6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9" w:hRule="atLeast"/>
        </w:trPr>
        <w:tc>
          <w:tcPr>
            <w:tcW w:w="1140" w:type="dxa"/>
          </w:tcPr>
          <w:p>
            <w:pPr>
              <w:pStyle w:val="14"/>
              <w:spacing w:line="319" w:lineRule="exact"/>
              <w:ind w:left="50"/>
              <w:rPr>
                <w:b/>
                <w:sz w:val="28"/>
              </w:rPr>
            </w:pPr>
            <w:r>
              <w:rPr>
                <w:b/>
                <w:sz w:val="28"/>
              </w:rPr>
              <w:t>07</w:t>
            </w:r>
          </w:p>
        </w:tc>
        <w:tc>
          <w:tcPr>
            <w:tcW w:w="6900" w:type="dxa"/>
          </w:tcPr>
          <w:p>
            <w:pPr>
              <w:pStyle w:val="14"/>
              <w:spacing w:line="319" w:lineRule="exact"/>
              <w:ind w:left="369"/>
              <w:rPr>
                <w:b/>
                <w:sz w:val="28"/>
              </w:rPr>
            </w:pPr>
            <w:r>
              <w:rPr>
                <w:b/>
                <w:sz w:val="28"/>
              </w:rPr>
              <w:t>学科门类：理学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6" w:hRule="atLeast"/>
        </w:trPr>
        <w:tc>
          <w:tcPr>
            <w:tcW w:w="1140" w:type="dxa"/>
          </w:tcPr>
          <w:p>
            <w:pPr>
              <w:pStyle w:val="14"/>
              <w:spacing w:before="8"/>
              <w:rPr>
                <w:b/>
                <w:sz w:val="17"/>
              </w:rPr>
            </w:pPr>
          </w:p>
          <w:p>
            <w:pPr>
              <w:pStyle w:val="14"/>
              <w:spacing w:line="290" w:lineRule="exact"/>
              <w:ind w:left="50"/>
              <w:rPr>
                <w:b/>
                <w:sz w:val="24"/>
              </w:rPr>
            </w:pPr>
            <w:r>
              <w:rPr>
                <w:b/>
                <w:sz w:val="24"/>
              </w:rPr>
              <w:t>0701</w:t>
            </w:r>
          </w:p>
        </w:tc>
        <w:tc>
          <w:tcPr>
            <w:tcW w:w="6900" w:type="dxa"/>
          </w:tcPr>
          <w:p>
            <w:pPr>
              <w:pStyle w:val="14"/>
              <w:spacing w:before="8"/>
              <w:rPr>
                <w:b/>
                <w:sz w:val="17"/>
              </w:rPr>
            </w:pPr>
          </w:p>
          <w:p>
            <w:pPr>
              <w:pStyle w:val="14"/>
              <w:spacing w:line="290" w:lineRule="exact"/>
              <w:ind w:left="610"/>
              <w:rPr>
                <w:b/>
                <w:sz w:val="24"/>
              </w:rPr>
            </w:pPr>
            <w:r>
              <w:rPr>
                <w:b/>
                <w:sz w:val="24"/>
              </w:rPr>
              <w:t>数学类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140" w:type="dxa"/>
          </w:tcPr>
          <w:p>
            <w:pPr>
              <w:pStyle w:val="14"/>
              <w:spacing w:before="2" w:line="290" w:lineRule="exact"/>
              <w:ind w:left="50"/>
              <w:rPr>
                <w:sz w:val="24"/>
              </w:rPr>
            </w:pPr>
            <w:r>
              <w:rPr>
                <w:sz w:val="24"/>
              </w:rPr>
              <w:t>070101</w:t>
            </w:r>
          </w:p>
        </w:tc>
        <w:tc>
          <w:tcPr>
            <w:tcW w:w="6900" w:type="dxa"/>
          </w:tcPr>
          <w:p>
            <w:pPr>
              <w:pStyle w:val="14"/>
              <w:spacing w:before="2" w:line="290" w:lineRule="exact"/>
              <w:ind w:left="849"/>
              <w:rPr>
                <w:sz w:val="24"/>
              </w:rPr>
            </w:pPr>
            <w:r>
              <w:rPr>
                <w:sz w:val="24"/>
              </w:rPr>
              <w:t>数学与应用数学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140" w:type="dxa"/>
          </w:tcPr>
          <w:p>
            <w:pPr>
              <w:pStyle w:val="14"/>
              <w:spacing w:before="2"/>
              <w:ind w:left="50"/>
              <w:rPr>
                <w:sz w:val="24"/>
              </w:rPr>
            </w:pPr>
            <w:r>
              <w:rPr>
                <w:sz w:val="24"/>
              </w:rPr>
              <w:t>070102</w:t>
            </w:r>
          </w:p>
        </w:tc>
        <w:tc>
          <w:tcPr>
            <w:tcW w:w="6900" w:type="dxa"/>
          </w:tcPr>
          <w:p>
            <w:pPr>
              <w:pStyle w:val="14"/>
              <w:spacing w:before="2"/>
              <w:ind w:left="849"/>
              <w:rPr>
                <w:sz w:val="24"/>
              </w:rPr>
            </w:pPr>
            <w:r>
              <w:rPr>
                <w:sz w:val="24"/>
              </w:rPr>
              <w:t>信息与计算科学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140" w:type="dxa"/>
          </w:tcPr>
          <w:p>
            <w:pPr>
              <w:pStyle w:val="14"/>
              <w:spacing w:before="158" w:line="290" w:lineRule="exact"/>
              <w:ind w:left="50"/>
              <w:rPr>
                <w:b/>
                <w:sz w:val="24"/>
              </w:rPr>
            </w:pPr>
            <w:r>
              <w:rPr>
                <w:b/>
                <w:sz w:val="24"/>
              </w:rPr>
              <w:t>0702</w:t>
            </w:r>
          </w:p>
        </w:tc>
        <w:tc>
          <w:tcPr>
            <w:tcW w:w="6900" w:type="dxa"/>
          </w:tcPr>
          <w:p>
            <w:pPr>
              <w:pStyle w:val="14"/>
              <w:spacing w:before="158" w:line="290" w:lineRule="exact"/>
              <w:ind w:left="610"/>
              <w:rPr>
                <w:b/>
                <w:sz w:val="24"/>
              </w:rPr>
            </w:pPr>
            <w:r>
              <w:rPr>
                <w:b/>
                <w:sz w:val="24"/>
              </w:rPr>
              <w:t>物理学类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140" w:type="dxa"/>
          </w:tcPr>
          <w:p>
            <w:pPr>
              <w:pStyle w:val="14"/>
              <w:spacing w:before="2" w:line="290" w:lineRule="exact"/>
              <w:ind w:left="50"/>
              <w:rPr>
                <w:sz w:val="24"/>
              </w:rPr>
            </w:pPr>
            <w:r>
              <w:rPr>
                <w:sz w:val="24"/>
              </w:rPr>
              <w:t>070201</w:t>
            </w:r>
          </w:p>
        </w:tc>
        <w:tc>
          <w:tcPr>
            <w:tcW w:w="6900" w:type="dxa"/>
          </w:tcPr>
          <w:p>
            <w:pPr>
              <w:pStyle w:val="14"/>
              <w:spacing w:before="2" w:line="290" w:lineRule="exact"/>
              <w:ind w:left="849"/>
              <w:rPr>
                <w:sz w:val="24"/>
              </w:rPr>
            </w:pPr>
            <w:r>
              <w:rPr>
                <w:sz w:val="24"/>
              </w:rPr>
              <w:t>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140" w:type="dxa"/>
          </w:tcPr>
          <w:p>
            <w:pPr>
              <w:pStyle w:val="14"/>
              <w:spacing w:before="2" w:line="290" w:lineRule="exact"/>
              <w:ind w:left="50"/>
              <w:rPr>
                <w:sz w:val="24"/>
              </w:rPr>
            </w:pPr>
            <w:r>
              <w:rPr>
                <w:sz w:val="24"/>
              </w:rPr>
              <w:t>070202</w:t>
            </w:r>
          </w:p>
        </w:tc>
        <w:tc>
          <w:tcPr>
            <w:tcW w:w="6900" w:type="dxa"/>
          </w:tcPr>
          <w:p>
            <w:pPr>
              <w:pStyle w:val="14"/>
              <w:spacing w:before="2" w:line="290" w:lineRule="exact"/>
              <w:ind w:left="849"/>
              <w:rPr>
                <w:sz w:val="24"/>
              </w:rPr>
            </w:pPr>
            <w:r>
              <w:rPr>
                <w:sz w:val="24"/>
              </w:rPr>
              <w:t>应用物理学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140" w:type="dxa"/>
          </w:tcPr>
          <w:p>
            <w:pPr>
              <w:pStyle w:val="14"/>
              <w:spacing w:before="2"/>
              <w:ind w:left="50"/>
              <w:rPr>
                <w:sz w:val="24"/>
              </w:rPr>
            </w:pPr>
            <w:r>
              <w:rPr>
                <w:sz w:val="24"/>
              </w:rPr>
              <w:t>070203</w:t>
            </w:r>
          </w:p>
        </w:tc>
        <w:tc>
          <w:tcPr>
            <w:tcW w:w="6900" w:type="dxa"/>
          </w:tcPr>
          <w:p>
            <w:pPr>
              <w:pStyle w:val="14"/>
              <w:spacing w:before="2"/>
              <w:ind w:left="849"/>
              <w:rPr>
                <w:sz w:val="24"/>
              </w:rPr>
            </w:pPr>
            <w:r>
              <w:rPr>
                <w:sz w:val="24"/>
              </w:rPr>
              <w:t>核物理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140" w:type="dxa"/>
          </w:tcPr>
          <w:p>
            <w:pPr>
              <w:pStyle w:val="14"/>
              <w:spacing w:before="158" w:line="290" w:lineRule="exact"/>
              <w:ind w:left="50"/>
              <w:rPr>
                <w:b/>
                <w:sz w:val="24"/>
              </w:rPr>
            </w:pPr>
            <w:r>
              <w:rPr>
                <w:b/>
                <w:sz w:val="24"/>
              </w:rPr>
              <w:t>0703</w:t>
            </w:r>
          </w:p>
        </w:tc>
        <w:tc>
          <w:tcPr>
            <w:tcW w:w="6900" w:type="dxa"/>
          </w:tcPr>
          <w:p>
            <w:pPr>
              <w:pStyle w:val="14"/>
              <w:spacing w:before="158" w:line="290" w:lineRule="exact"/>
              <w:ind w:left="610"/>
              <w:rPr>
                <w:b/>
                <w:sz w:val="24"/>
              </w:rPr>
            </w:pPr>
            <w:r>
              <w:rPr>
                <w:b/>
                <w:sz w:val="24"/>
              </w:rPr>
              <w:t>化学类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140" w:type="dxa"/>
          </w:tcPr>
          <w:p>
            <w:pPr>
              <w:pStyle w:val="14"/>
              <w:spacing w:before="2" w:line="290" w:lineRule="exact"/>
              <w:ind w:left="50"/>
              <w:rPr>
                <w:sz w:val="24"/>
              </w:rPr>
            </w:pPr>
            <w:r>
              <w:rPr>
                <w:sz w:val="24"/>
              </w:rPr>
              <w:t>070301</w:t>
            </w:r>
          </w:p>
        </w:tc>
        <w:tc>
          <w:tcPr>
            <w:tcW w:w="6900" w:type="dxa"/>
          </w:tcPr>
          <w:p>
            <w:pPr>
              <w:pStyle w:val="14"/>
              <w:spacing w:before="2" w:line="290" w:lineRule="exact"/>
              <w:ind w:left="849"/>
              <w:rPr>
                <w:sz w:val="24"/>
              </w:rPr>
            </w:pPr>
            <w:r>
              <w:rPr>
                <w:sz w:val="24"/>
              </w:rPr>
              <w:t>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140" w:type="dxa"/>
          </w:tcPr>
          <w:p>
            <w:pPr>
              <w:pStyle w:val="14"/>
              <w:spacing w:before="2"/>
              <w:ind w:left="50"/>
              <w:rPr>
                <w:sz w:val="24"/>
              </w:rPr>
            </w:pPr>
            <w:r>
              <w:rPr>
                <w:sz w:val="24"/>
              </w:rPr>
              <w:t>070302</w:t>
            </w:r>
          </w:p>
        </w:tc>
        <w:tc>
          <w:tcPr>
            <w:tcW w:w="6900" w:type="dxa"/>
          </w:tcPr>
          <w:p>
            <w:pPr>
              <w:pStyle w:val="14"/>
              <w:spacing w:before="2"/>
              <w:ind w:left="849"/>
              <w:rPr>
                <w:sz w:val="24"/>
              </w:rPr>
            </w:pPr>
            <w:r>
              <w:rPr>
                <w:sz w:val="24"/>
              </w:rPr>
              <w:t>应用化学（注：可授理学或工学学士学位）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140" w:type="dxa"/>
          </w:tcPr>
          <w:p>
            <w:pPr>
              <w:pStyle w:val="14"/>
              <w:spacing w:before="158" w:line="290" w:lineRule="exact"/>
              <w:ind w:left="50"/>
              <w:rPr>
                <w:b/>
                <w:sz w:val="24"/>
              </w:rPr>
            </w:pPr>
            <w:r>
              <w:rPr>
                <w:b/>
                <w:sz w:val="24"/>
              </w:rPr>
              <w:t>0704</w:t>
            </w:r>
          </w:p>
        </w:tc>
        <w:tc>
          <w:tcPr>
            <w:tcW w:w="6900" w:type="dxa"/>
          </w:tcPr>
          <w:p>
            <w:pPr>
              <w:pStyle w:val="14"/>
              <w:spacing w:before="158" w:line="290" w:lineRule="exact"/>
              <w:ind w:left="610"/>
              <w:rPr>
                <w:b/>
                <w:sz w:val="24"/>
              </w:rPr>
            </w:pPr>
            <w:r>
              <w:rPr>
                <w:b/>
                <w:sz w:val="24"/>
              </w:rPr>
              <w:t>天文学类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140" w:type="dxa"/>
          </w:tcPr>
          <w:p>
            <w:pPr>
              <w:pStyle w:val="14"/>
              <w:spacing w:before="2"/>
              <w:ind w:left="50"/>
              <w:rPr>
                <w:sz w:val="24"/>
              </w:rPr>
            </w:pPr>
            <w:r>
              <w:rPr>
                <w:sz w:val="24"/>
              </w:rPr>
              <w:t>070401</w:t>
            </w:r>
          </w:p>
        </w:tc>
        <w:tc>
          <w:tcPr>
            <w:tcW w:w="6900" w:type="dxa"/>
          </w:tcPr>
          <w:p>
            <w:pPr>
              <w:pStyle w:val="14"/>
              <w:spacing w:before="2"/>
              <w:ind w:left="849"/>
              <w:rPr>
                <w:sz w:val="24"/>
              </w:rPr>
            </w:pPr>
            <w:r>
              <w:rPr>
                <w:sz w:val="24"/>
              </w:rPr>
              <w:t>天文学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140" w:type="dxa"/>
          </w:tcPr>
          <w:p>
            <w:pPr>
              <w:pStyle w:val="14"/>
              <w:spacing w:before="158" w:line="290" w:lineRule="exact"/>
              <w:ind w:left="50"/>
              <w:rPr>
                <w:b/>
                <w:sz w:val="24"/>
              </w:rPr>
            </w:pPr>
            <w:r>
              <w:rPr>
                <w:b/>
                <w:sz w:val="24"/>
              </w:rPr>
              <w:t>0705</w:t>
            </w:r>
          </w:p>
        </w:tc>
        <w:tc>
          <w:tcPr>
            <w:tcW w:w="6900" w:type="dxa"/>
          </w:tcPr>
          <w:p>
            <w:pPr>
              <w:pStyle w:val="14"/>
              <w:spacing w:before="158" w:line="290" w:lineRule="exact"/>
              <w:ind w:left="611"/>
              <w:rPr>
                <w:b/>
                <w:sz w:val="24"/>
              </w:rPr>
            </w:pPr>
            <w:r>
              <w:rPr>
                <w:b/>
                <w:sz w:val="24"/>
              </w:rPr>
              <w:t>地理科学类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140" w:type="dxa"/>
          </w:tcPr>
          <w:p>
            <w:pPr>
              <w:pStyle w:val="14"/>
              <w:spacing w:before="2" w:line="290" w:lineRule="exact"/>
              <w:ind w:left="50"/>
              <w:rPr>
                <w:sz w:val="24"/>
              </w:rPr>
            </w:pPr>
            <w:r>
              <w:rPr>
                <w:sz w:val="24"/>
              </w:rPr>
              <w:t>070501</w:t>
            </w:r>
          </w:p>
        </w:tc>
        <w:tc>
          <w:tcPr>
            <w:tcW w:w="6900" w:type="dxa"/>
          </w:tcPr>
          <w:p>
            <w:pPr>
              <w:pStyle w:val="14"/>
              <w:spacing w:before="2" w:line="290" w:lineRule="exact"/>
              <w:ind w:left="849"/>
              <w:rPr>
                <w:sz w:val="24"/>
              </w:rPr>
            </w:pPr>
            <w:r>
              <w:rPr>
                <w:sz w:val="24"/>
              </w:rPr>
              <w:t>地理科学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140" w:type="dxa"/>
          </w:tcPr>
          <w:p>
            <w:pPr>
              <w:pStyle w:val="14"/>
              <w:spacing w:before="2" w:line="290" w:lineRule="exact"/>
              <w:ind w:left="50"/>
              <w:rPr>
                <w:sz w:val="24"/>
              </w:rPr>
            </w:pPr>
            <w:r>
              <w:rPr>
                <w:sz w:val="24"/>
              </w:rPr>
              <w:t>070502</w:t>
            </w:r>
          </w:p>
        </w:tc>
        <w:tc>
          <w:tcPr>
            <w:tcW w:w="6900" w:type="dxa"/>
          </w:tcPr>
          <w:p>
            <w:pPr>
              <w:pStyle w:val="14"/>
              <w:spacing w:before="2" w:line="290" w:lineRule="exact"/>
              <w:ind w:right="48"/>
              <w:jc w:val="right"/>
              <w:rPr>
                <w:sz w:val="24"/>
              </w:rPr>
            </w:pPr>
            <w:r>
              <w:rPr>
                <w:sz w:val="24"/>
              </w:rPr>
              <w:t>自然地理与资源环境（注：可授理学或管理学学士学位）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140" w:type="dxa"/>
          </w:tcPr>
          <w:p>
            <w:pPr>
              <w:pStyle w:val="14"/>
              <w:spacing w:before="2" w:line="290" w:lineRule="exact"/>
              <w:ind w:left="50"/>
              <w:rPr>
                <w:sz w:val="24"/>
              </w:rPr>
            </w:pPr>
            <w:r>
              <w:rPr>
                <w:sz w:val="24"/>
              </w:rPr>
              <w:t>070503</w:t>
            </w:r>
          </w:p>
        </w:tc>
        <w:tc>
          <w:tcPr>
            <w:tcW w:w="6900" w:type="dxa"/>
          </w:tcPr>
          <w:p>
            <w:pPr>
              <w:pStyle w:val="14"/>
              <w:spacing w:before="2" w:line="290" w:lineRule="exact"/>
              <w:ind w:right="48"/>
              <w:jc w:val="right"/>
              <w:rPr>
                <w:sz w:val="24"/>
              </w:rPr>
            </w:pPr>
            <w:r>
              <w:rPr>
                <w:sz w:val="24"/>
              </w:rPr>
              <w:t>人文地理与城乡规划（注：可授理学或管理学学士学位）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140" w:type="dxa"/>
          </w:tcPr>
          <w:p>
            <w:pPr>
              <w:pStyle w:val="14"/>
              <w:spacing w:before="2"/>
              <w:ind w:left="50"/>
              <w:rPr>
                <w:sz w:val="24"/>
              </w:rPr>
            </w:pPr>
            <w:r>
              <w:rPr>
                <w:sz w:val="24"/>
              </w:rPr>
              <w:t>070504</w:t>
            </w:r>
          </w:p>
        </w:tc>
        <w:tc>
          <w:tcPr>
            <w:tcW w:w="6900" w:type="dxa"/>
          </w:tcPr>
          <w:p>
            <w:pPr>
              <w:pStyle w:val="14"/>
              <w:spacing w:before="2"/>
              <w:ind w:left="849"/>
              <w:rPr>
                <w:sz w:val="24"/>
              </w:rPr>
            </w:pPr>
            <w:r>
              <w:rPr>
                <w:sz w:val="24"/>
              </w:rPr>
              <w:t>地理信息科学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140" w:type="dxa"/>
          </w:tcPr>
          <w:p>
            <w:pPr>
              <w:pStyle w:val="14"/>
              <w:spacing w:before="158" w:line="290" w:lineRule="exact"/>
              <w:ind w:left="50"/>
              <w:rPr>
                <w:b/>
                <w:sz w:val="24"/>
              </w:rPr>
            </w:pPr>
            <w:r>
              <w:rPr>
                <w:b/>
                <w:sz w:val="24"/>
              </w:rPr>
              <w:t>0706</w:t>
            </w:r>
          </w:p>
        </w:tc>
        <w:tc>
          <w:tcPr>
            <w:tcW w:w="6900" w:type="dxa"/>
          </w:tcPr>
          <w:p>
            <w:pPr>
              <w:pStyle w:val="14"/>
              <w:spacing w:before="158" w:line="290" w:lineRule="exact"/>
              <w:ind w:left="611"/>
              <w:rPr>
                <w:b/>
                <w:sz w:val="24"/>
              </w:rPr>
            </w:pPr>
            <w:r>
              <w:rPr>
                <w:b/>
                <w:sz w:val="24"/>
              </w:rPr>
              <w:t>大气科学类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140" w:type="dxa"/>
          </w:tcPr>
          <w:p>
            <w:pPr>
              <w:pStyle w:val="14"/>
              <w:spacing w:before="2" w:line="290" w:lineRule="exact"/>
              <w:ind w:left="50"/>
              <w:rPr>
                <w:sz w:val="24"/>
              </w:rPr>
            </w:pPr>
            <w:r>
              <w:rPr>
                <w:sz w:val="24"/>
              </w:rPr>
              <w:t>070601</w:t>
            </w:r>
          </w:p>
        </w:tc>
        <w:tc>
          <w:tcPr>
            <w:tcW w:w="6900" w:type="dxa"/>
          </w:tcPr>
          <w:p>
            <w:pPr>
              <w:pStyle w:val="14"/>
              <w:spacing w:before="2" w:line="290" w:lineRule="exact"/>
              <w:ind w:left="849"/>
              <w:rPr>
                <w:sz w:val="24"/>
              </w:rPr>
            </w:pPr>
            <w:r>
              <w:rPr>
                <w:sz w:val="24"/>
              </w:rPr>
              <w:t>大气科学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140" w:type="dxa"/>
          </w:tcPr>
          <w:p>
            <w:pPr>
              <w:pStyle w:val="14"/>
              <w:spacing w:before="2"/>
              <w:ind w:left="50"/>
              <w:rPr>
                <w:sz w:val="24"/>
              </w:rPr>
            </w:pPr>
            <w:r>
              <w:rPr>
                <w:sz w:val="24"/>
              </w:rPr>
              <w:t>070602</w:t>
            </w:r>
          </w:p>
        </w:tc>
        <w:tc>
          <w:tcPr>
            <w:tcW w:w="6900" w:type="dxa"/>
          </w:tcPr>
          <w:p>
            <w:pPr>
              <w:pStyle w:val="14"/>
              <w:spacing w:before="2"/>
              <w:ind w:left="849"/>
              <w:rPr>
                <w:sz w:val="24"/>
              </w:rPr>
            </w:pPr>
            <w:r>
              <w:rPr>
                <w:sz w:val="24"/>
              </w:rPr>
              <w:t>应用气象学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140" w:type="dxa"/>
          </w:tcPr>
          <w:p>
            <w:pPr>
              <w:pStyle w:val="14"/>
              <w:spacing w:before="158" w:line="290" w:lineRule="exact"/>
              <w:ind w:left="50"/>
              <w:rPr>
                <w:b/>
                <w:sz w:val="24"/>
              </w:rPr>
            </w:pPr>
            <w:r>
              <w:rPr>
                <w:b/>
                <w:sz w:val="24"/>
              </w:rPr>
              <w:t>0707</w:t>
            </w:r>
          </w:p>
        </w:tc>
        <w:tc>
          <w:tcPr>
            <w:tcW w:w="6900" w:type="dxa"/>
          </w:tcPr>
          <w:p>
            <w:pPr>
              <w:pStyle w:val="14"/>
              <w:spacing w:before="158" w:line="290" w:lineRule="exact"/>
              <w:ind w:left="611"/>
              <w:rPr>
                <w:b/>
                <w:sz w:val="24"/>
              </w:rPr>
            </w:pPr>
            <w:r>
              <w:rPr>
                <w:b/>
                <w:sz w:val="24"/>
              </w:rPr>
              <w:t>海洋科学类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140" w:type="dxa"/>
          </w:tcPr>
          <w:p>
            <w:pPr>
              <w:pStyle w:val="14"/>
              <w:spacing w:before="2" w:line="290" w:lineRule="exact"/>
              <w:ind w:left="50"/>
              <w:rPr>
                <w:sz w:val="24"/>
              </w:rPr>
            </w:pPr>
            <w:r>
              <w:rPr>
                <w:sz w:val="24"/>
              </w:rPr>
              <w:t>070701</w:t>
            </w:r>
          </w:p>
        </w:tc>
        <w:tc>
          <w:tcPr>
            <w:tcW w:w="6900" w:type="dxa"/>
          </w:tcPr>
          <w:p>
            <w:pPr>
              <w:pStyle w:val="14"/>
              <w:spacing w:before="2" w:line="290" w:lineRule="exact"/>
              <w:ind w:left="849"/>
              <w:rPr>
                <w:sz w:val="24"/>
              </w:rPr>
            </w:pPr>
            <w:r>
              <w:rPr>
                <w:sz w:val="24"/>
              </w:rPr>
              <w:t>海洋科学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140" w:type="dxa"/>
          </w:tcPr>
          <w:p>
            <w:pPr>
              <w:pStyle w:val="14"/>
              <w:spacing w:before="2"/>
              <w:ind w:left="50"/>
              <w:rPr>
                <w:sz w:val="24"/>
              </w:rPr>
            </w:pPr>
            <w:r>
              <w:rPr>
                <w:sz w:val="24"/>
              </w:rPr>
              <w:t>070702</w:t>
            </w:r>
          </w:p>
        </w:tc>
        <w:tc>
          <w:tcPr>
            <w:tcW w:w="6900" w:type="dxa"/>
          </w:tcPr>
          <w:p>
            <w:pPr>
              <w:pStyle w:val="14"/>
              <w:spacing w:before="2"/>
              <w:ind w:left="849"/>
              <w:rPr>
                <w:sz w:val="24"/>
              </w:rPr>
            </w:pPr>
            <w:r>
              <w:rPr>
                <w:sz w:val="24"/>
              </w:rPr>
              <w:t>海洋技术(注：可授理学或工学学士学位)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140" w:type="dxa"/>
          </w:tcPr>
          <w:p>
            <w:pPr>
              <w:pStyle w:val="14"/>
              <w:spacing w:before="158" w:line="290" w:lineRule="exact"/>
              <w:ind w:left="50"/>
              <w:rPr>
                <w:b/>
                <w:sz w:val="24"/>
              </w:rPr>
            </w:pPr>
            <w:r>
              <w:rPr>
                <w:b/>
                <w:sz w:val="24"/>
              </w:rPr>
              <w:t>0708</w:t>
            </w:r>
          </w:p>
        </w:tc>
        <w:tc>
          <w:tcPr>
            <w:tcW w:w="6900" w:type="dxa"/>
          </w:tcPr>
          <w:p>
            <w:pPr>
              <w:pStyle w:val="14"/>
              <w:spacing w:before="158" w:line="290" w:lineRule="exact"/>
              <w:ind w:left="611"/>
              <w:rPr>
                <w:b/>
                <w:sz w:val="24"/>
              </w:rPr>
            </w:pPr>
            <w:r>
              <w:rPr>
                <w:b/>
                <w:sz w:val="24"/>
              </w:rPr>
              <w:t>地球物理学类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140" w:type="dxa"/>
          </w:tcPr>
          <w:p>
            <w:pPr>
              <w:pStyle w:val="14"/>
              <w:spacing w:before="2" w:line="290" w:lineRule="exact"/>
              <w:ind w:left="50"/>
              <w:rPr>
                <w:sz w:val="24"/>
              </w:rPr>
            </w:pPr>
            <w:r>
              <w:rPr>
                <w:sz w:val="24"/>
              </w:rPr>
              <w:t>070801</w:t>
            </w:r>
          </w:p>
        </w:tc>
        <w:tc>
          <w:tcPr>
            <w:tcW w:w="6900" w:type="dxa"/>
          </w:tcPr>
          <w:p>
            <w:pPr>
              <w:pStyle w:val="14"/>
              <w:spacing w:before="2" w:line="290" w:lineRule="exact"/>
              <w:ind w:left="849"/>
              <w:rPr>
                <w:sz w:val="24"/>
              </w:rPr>
            </w:pPr>
            <w:r>
              <w:rPr>
                <w:sz w:val="24"/>
              </w:rPr>
              <w:t>地球物理学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140" w:type="dxa"/>
          </w:tcPr>
          <w:p>
            <w:pPr>
              <w:pStyle w:val="14"/>
              <w:spacing w:before="2"/>
              <w:ind w:left="50"/>
              <w:rPr>
                <w:sz w:val="24"/>
              </w:rPr>
            </w:pPr>
            <w:r>
              <w:rPr>
                <w:sz w:val="24"/>
              </w:rPr>
              <w:t>070802</w:t>
            </w:r>
          </w:p>
        </w:tc>
        <w:tc>
          <w:tcPr>
            <w:tcW w:w="6900" w:type="dxa"/>
          </w:tcPr>
          <w:p>
            <w:pPr>
              <w:pStyle w:val="14"/>
              <w:spacing w:before="2"/>
              <w:ind w:left="829" w:right="751"/>
              <w:jc w:val="center"/>
              <w:rPr>
                <w:sz w:val="24"/>
              </w:rPr>
            </w:pPr>
            <w:r>
              <w:rPr>
                <w:sz w:val="24"/>
              </w:rPr>
              <w:t>空间科学与技术（注：可授理学或工学学士学位）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140" w:type="dxa"/>
          </w:tcPr>
          <w:p>
            <w:pPr>
              <w:pStyle w:val="14"/>
              <w:spacing w:before="158" w:line="290" w:lineRule="exact"/>
              <w:ind w:left="50"/>
              <w:rPr>
                <w:b/>
                <w:sz w:val="24"/>
              </w:rPr>
            </w:pPr>
            <w:r>
              <w:rPr>
                <w:b/>
                <w:sz w:val="24"/>
              </w:rPr>
              <w:t>0709</w:t>
            </w:r>
          </w:p>
        </w:tc>
        <w:tc>
          <w:tcPr>
            <w:tcW w:w="6900" w:type="dxa"/>
          </w:tcPr>
          <w:p>
            <w:pPr>
              <w:pStyle w:val="14"/>
              <w:spacing w:before="158" w:line="290" w:lineRule="exact"/>
              <w:ind w:left="610"/>
              <w:rPr>
                <w:b/>
                <w:sz w:val="24"/>
              </w:rPr>
            </w:pPr>
            <w:r>
              <w:rPr>
                <w:b/>
                <w:sz w:val="24"/>
              </w:rPr>
              <w:t>地质学类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140" w:type="dxa"/>
          </w:tcPr>
          <w:p>
            <w:pPr>
              <w:pStyle w:val="14"/>
              <w:spacing w:before="2" w:line="290" w:lineRule="exact"/>
              <w:ind w:left="50"/>
              <w:rPr>
                <w:sz w:val="24"/>
              </w:rPr>
            </w:pPr>
            <w:r>
              <w:rPr>
                <w:sz w:val="24"/>
              </w:rPr>
              <w:t>070901</w:t>
            </w:r>
          </w:p>
        </w:tc>
        <w:tc>
          <w:tcPr>
            <w:tcW w:w="6900" w:type="dxa"/>
          </w:tcPr>
          <w:p>
            <w:pPr>
              <w:pStyle w:val="14"/>
              <w:spacing w:before="2" w:line="290" w:lineRule="exact"/>
              <w:ind w:left="849"/>
              <w:rPr>
                <w:sz w:val="24"/>
              </w:rPr>
            </w:pPr>
            <w:r>
              <w:rPr>
                <w:sz w:val="24"/>
              </w:rPr>
              <w:t>地质学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140" w:type="dxa"/>
          </w:tcPr>
          <w:p>
            <w:pPr>
              <w:pStyle w:val="14"/>
              <w:spacing w:before="2"/>
              <w:ind w:left="50"/>
              <w:rPr>
                <w:sz w:val="24"/>
              </w:rPr>
            </w:pPr>
            <w:r>
              <w:rPr>
                <w:sz w:val="24"/>
              </w:rPr>
              <w:t>070902</w:t>
            </w:r>
          </w:p>
        </w:tc>
        <w:tc>
          <w:tcPr>
            <w:tcW w:w="6900" w:type="dxa"/>
          </w:tcPr>
          <w:p>
            <w:pPr>
              <w:pStyle w:val="14"/>
              <w:spacing w:before="2"/>
              <w:ind w:left="849"/>
              <w:rPr>
                <w:sz w:val="24"/>
              </w:rPr>
            </w:pPr>
            <w:r>
              <w:rPr>
                <w:sz w:val="24"/>
              </w:rPr>
              <w:t>地球化学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140" w:type="dxa"/>
          </w:tcPr>
          <w:p>
            <w:pPr>
              <w:pStyle w:val="14"/>
              <w:spacing w:before="158" w:line="290" w:lineRule="exact"/>
              <w:ind w:left="50"/>
              <w:rPr>
                <w:b/>
                <w:sz w:val="24"/>
              </w:rPr>
            </w:pPr>
            <w:r>
              <w:rPr>
                <w:b/>
                <w:sz w:val="24"/>
              </w:rPr>
              <w:t>0710</w:t>
            </w:r>
          </w:p>
        </w:tc>
        <w:tc>
          <w:tcPr>
            <w:tcW w:w="6900" w:type="dxa"/>
          </w:tcPr>
          <w:p>
            <w:pPr>
              <w:pStyle w:val="14"/>
              <w:spacing w:before="158" w:line="290" w:lineRule="exact"/>
              <w:ind w:left="611"/>
              <w:rPr>
                <w:b/>
                <w:sz w:val="24"/>
              </w:rPr>
            </w:pPr>
            <w:r>
              <w:rPr>
                <w:b/>
                <w:sz w:val="24"/>
              </w:rPr>
              <w:t>生物科学类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140" w:type="dxa"/>
          </w:tcPr>
          <w:p>
            <w:pPr>
              <w:pStyle w:val="14"/>
              <w:spacing w:before="2" w:line="290" w:lineRule="exact"/>
              <w:ind w:left="50"/>
              <w:rPr>
                <w:sz w:val="24"/>
              </w:rPr>
            </w:pPr>
            <w:r>
              <w:rPr>
                <w:sz w:val="24"/>
              </w:rPr>
              <w:t>071001</w:t>
            </w:r>
          </w:p>
        </w:tc>
        <w:tc>
          <w:tcPr>
            <w:tcW w:w="6900" w:type="dxa"/>
          </w:tcPr>
          <w:p>
            <w:pPr>
              <w:pStyle w:val="14"/>
              <w:spacing w:before="2" w:line="290" w:lineRule="exact"/>
              <w:ind w:left="849"/>
              <w:rPr>
                <w:sz w:val="24"/>
              </w:rPr>
            </w:pPr>
            <w:r>
              <w:rPr>
                <w:sz w:val="24"/>
              </w:rPr>
              <w:t>生物科学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140" w:type="dxa"/>
          </w:tcPr>
          <w:p>
            <w:pPr>
              <w:pStyle w:val="14"/>
              <w:spacing w:before="2" w:line="254" w:lineRule="exact"/>
              <w:ind w:left="50"/>
              <w:rPr>
                <w:sz w:val="24"/>
              </w:rPr>
            </w:pPr>
            <w:r>
              <w:rPr>
                <w:sz w:val="24"/>
              </w:rPr>
              <w:t>071002</w:t>
            </w:r>
          </w:p>
        </w:tc>
        <w:tc>
          <w:tcPr>
            <w:tcW w:w="6900" w:type="dxa"/>
          </w:tcPr>
          <w:p>
            <w:pPr>
              <w:pStyle w:val="14"/>
              <w:spacing w:before="2" w:line="254" w:lineRule="exact"/>
              <w:ind w:left="849"/>
              <w:rPr>
                <w:sz w:val="24"/>
              </w:rPr>
            </w:pPr>
            <w:r>
              <w:rPr>
                <w:sz w:val="24"/>
              </w:rPr>
              <w:t>生物技术（注：可授理学或工学学士学位）</w:t>
            </w:r>
          </w:p>
        </w:tc>
      </w:tr>
    </w:tbl>
    <w:p>
      <w:pPr>
        <w:spacing w:after="0" w:line="254" w:lineRule="exact"/>
        <w:rPr>
          <w:sz w:val="24"/>
        </w:rPr>
        <w:sectPr>
          <w:pgSz w:w="11910" w:h="16840"/>
          <w:pgMar w:top="1600" w:right="660" w:bottom="1060" w:left="660" w:header="0" w:footer="785" w:gutter="0"/>
        </w:sectPr>
      </w:pPr>
    </w:p>
    <w:p>
      <w:pPr>
        <w:pStyle w:val="7"/>
        <w:tabs>
          <w:tab w:val="left" w:pos="3092"/>
        </w:tabs>
        <w:spacing w:before="41"/>
      </w:pPr>
      <w:r>
        <w:t>071003</w:t>
      </w:r>
      <w:r>
        <w:tab/>
      </w:r>
      <w:r>
        <w:t>生物信息学（注：可授理学或工学学士学位）</w:t>
      </w:r>
    </w:p>
    <w:p>
      <w:pPr>
        <w:pStyle w:val="7"/>
        <w:tabs>
          <w:tab w:val="left" w:pos="3092"/>
        </w:tabs>
        <w:spacing w:before="4"/>
      </w:pPr>
      <w:r>
        <w:t>071004</w:t>
      </w:r>
      <w:r>
        <w:tab/>
      </w:r>
      <w:r>
        <w:t>生态学</w:t>
      </w:r>
    </w:p>
    <w:p>
      <w:pPr>
        <w:pStyle w:val="8"/>
        <w:spacing w:before="5"/>
        <w:rPr>
          <w:sz w:val="27"/>
        </w:rPr>
      </w:pPr>
    </w:p>
    <w:tbl>
      <w:tblPr>
        <w:tblStyle w:val="10"/>
        <w:tblW w:w="7079" w:type="dxa"/>
        <w:tblInd w:w="11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60"/>
        <w:gridCol w:w="58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260" w:type="dxa"/>
          </w:tcPr>
          <w:p>
            <w:pPr>
              <w:pStyle w:val="14"/>
              <w:spacing w:line="256" w:lineRule="exact"/>
              <w:ind w:left="50"/>
              <w:rPr>
                <w:b/>
                <w:sz w:val="24"/>
              </w:rPr>
            </w:pPr>
            <w:r>
              <w:rPr>
                <w:b/>
                <w:sz w:val="24"/>
              </w:rPr>
              <w:t>0711</w:t>
            </w:r>
          </w:p>
        </w:tc>
        <w:tc>
          <w:tcPr>
            <w:tcW w:w="5819" w:type="dxa"/>
          </w:tcPr>
          <w:p>
            <w:pPr>
              <w:pStyle w:val="14"/>
              <w:spacing w:line="256" w:lineRule="exact"/>
              <w:ind w:left="490"/>
              <w:rPr>
                <w:b/>
                <w:sz w:val="24"/>
              </w:rPr>
            </w:pPr>
            <w:r>
              <w:rPr>
                <w:b/>
                <w:sz w:val="24"/>
              </w:rPr>
              <w:t>心理学类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60" w:type="dxa"/>
          </w:tcPr>
          <w:p>
            <w:pPr>
              <w:pStyle w:val="14"/>
              <w:spacing w:before="2" w:line="290" w:lineRule="exact"/>
              <w:ind w:left="50"/>
              <w:rPr>
                <w:sz w:val="24"/>
              </w:rPr>
            </w:pPr>
            <w:r>
              <w:rPr>
                <w:sz w:val="24"/>
              </w:rPr>
              <w:t>071101</w:t>
            </w:r>
          </w:p>
        </w:tc>
        <w:tc>
          <w:tcPr>
            <w:tcW w:w="5819" w:type="dxa"/>
          </w:tcPr>
          <w:p>
            <w:pPr>
              <w:pStyle w:val="14"/>
              <w:spacing w:before="2" w:line="290" w:lineRule="exact"/>
              <w:ind w:left="709" w:right="510"/>
              <w:jc w:val="center"/>
              <w:rPr>
                <w:sz w:val="24"/>
              </w:rPr>
            </w:pPr>
            <w:r>
              <w:rPr>
                <w:sz w:val="24"/>
              </w:rPr>
              <w:t>心理学（注：可授理学或教育学学士学位）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60" w:type="dxa"/>
          </w:tcPr>
          <w:p>
            <w:pPr>
              <w:pStyle w:val="14"/>
              <w:spacing w:before="2"/>
              <w:ind w:left="50"/>
              <w:rPr>
                <w:sz w:val="24"/>
              </w:rPr>
            </w:pPr>
            <w:r>
              <w:rPr>
                <w:sz w:val="24"/>
              </w:rPr>
              <w:t>071102</w:t>
            </w:r>
          </w:p>
        </w:tc>
        <w:tc>
          <w:tcPr>
            <w:tcW w:w="5819" w:type="dxa"/>
          </w:tcPr>
          <w:p>
            <w:pPr>
              <w:pStyle w:val="14"/>
              <w:spacing w:before="2"/>
              <w:ind w:left="729"/>
              <w:rPr>
                <w:sz w:val="24"/>
              </w:rPr>
            </w:pPr>
            <w:r>
              <w:rPr>
                <w:sz w:val="24"/>
              </w:rPr>
              <w:t>应用心理学（注：可授理学或教育学学士学位）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60" w:type="dxa"/>
          </w:tcPr>
          <w:p>
            <w:pPr>
              <w:pStyle w:val="14"/>
              <w:spacing w:before="158" w:line="290" w:lineRule="exact"/>
              <w:ind w:left="50"/>
              <w:rPr>
                <w:b/>
                <w:sz w:val="24"/>
              </w:rPr>
            </w:pPr>
            <w:r>
              <w:rPr>
                <w:b/>
                <w:sz w:val="24"/>
              </w:rPr>
              <w:t>0712</w:t>
            </w:r>
          </w:p>
        </w:tc>
        <w:tc>
          <w:tcPr>
            <w:tcW w:w="5819" w:type="dxa"/>
          </w:tcPr>
          <w:p>
            <w:pPr>
              <w:pStyle w:val="14"/>
              <w:spacing w:before="158" w:line="290" w:lineRule="exact"/>
              <w:ind w:left="490"/>
              <w:rPr>
                <w:b/>
                <w:sz w:val="24"/>
              </w:rPr>
            </w:pPr>
            <w:r>
              <w:rPr>
                <w:b/>
                <w:sz w:val="24"/>
              </w:rPr>
              <w:t>统计学类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60" w:type="dxa"/>
          </w:tcPr>
          <w:p>
            <w:pPr>
              <w:pStyle w:val="14"/>
              <w:spacing w:before="2" w:line="290" w:lineRule="exact"/>
              <w:ind w:left="50"/>
              <w:rPr>
                <w:sz w:val="24"/>
              </w:rPr>
            </w:pPr>
            <w:r>
              <w:rPr>
                <w:sz w:val="24"/>
              </w:rPr>
              <w:t>071201</w:t>
            </w:r>
          </w:p>
        </w:tc>
        <w:tc>
          <w:tcPr>
            <w:tcW w:w="5819" w:type="dxa"/>
          </w:tcPr>
          <w:p>
            <w:pPr>
              <w:pStyle w:val="14"/>
              <w:spacing w:before="2" w:line="290" w:lineRule="exact"/>
              <w:ind w:left="729"/>
              <w:rPr>
                <w:sz w:val="24"/>
              </w:rPr>
            </w:pPr>
            <w:r>
              <w:rPr>
                <w:sz w:val="24"/>
              </w:rPr>
              <w:t>统计学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260" w:type="dxa"/>
          </w:tcPr>
          <w:p>
            <w:pPr>
              <w:pStyle w:val="14"/>
              <w:spacing w:before="2" w:line="254" w:lineRule="exact"/>
              <w:ind w:left="50"/>
              <w:rPr>
                <w:sz w:val="24"/>
              </w:rPr>
            </w:pPr>
            <w:r>
              <w:rPr>
                <w:sz w:val="24"/>
              </w:rPr>
              <w:t>071202</w:t>
            </w:r>
          </w:p>
        </w:tc>
        <w:tc>
          <w:tcPr>
            <w:tcW w:w="5819" w:type="dxa"/>
          </w:tcPr>
          <w:p>
            <w:pPr>
              <w:pStyle w:val="14"/>
              <w:spacing w:before="2" w:line="254" w:lineRule="exact"/>
              <w:ind w:left="729"/>
              <w:rPr>
                <w:sz w:val="24"/>
              </w:rPr>
            </w:pPr>
            <w:r>
              <w:rPr>
                <w:sz w:val="24"/>
              </w:rPr>
              <w:t>应用统计学</w:t>
            </w:r>
          </w:p>
        </w:tc>
      </w:tr>
    </w:tbl>
    <w:p>
      <w:pPr>
        <w:pStyle w:val="8"/>
        <w:rPr>
          <w:sz w:val="24"/>
        </w:rPr>
      </w:pPr>
    </w:p>
    <w:p>
      <w:pPr>
        <w:pStyle w:val="5"/>
        <w:tabs>
          <w:tab w:val="left" w:pos="2612"/>
        </w:tabs>
        <w:spacing w:before="173"/>
        <w:ind w:left="1153" w:firstLine="0"/>
      </w:pPr>
      <w:r>
        <w:t>08</w:t>
      </w:r>
      <w:r>
        <w:tab/>
      </w:r>
      <w:r>
        <w:t>学科门类：工学</w:t>
      </w:r>
    </w:p>
    <w:p>
      <w:pPr>
        <w:pStyle w:val="8"/>
        <w:rPr>
          <w:b/>
        </w:rPr>
      </w:pPr>
    </w:p>
    <w:p>
      <w:pPr>
        <w:pStyle w:val="8"/>
        <w:spacing w:before="6"/>
        <w:rPr>
          <w:b/>
          <w:sz w:val="17"/>
        </w:rPr>
      </w:pPr>
    </w:p>
    <w:tbl>
      <w:tblPr>
        <w:tblStyle w:val="10"/>
        <w:tblW w:w="7319" w:type="dxa"/>
        <w:tblInd w:w="11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60"/>
        <w:gridCol w:w="60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260" w:type="dxa"/>
          </w:tcPr>
          <w:p>
            <w:pPr>
              <w:pStyle w:val="14"/>
              <w:spacing w:line="256" w:lineRule="exact"/>
              <w:ind w:left="50"/>
              <w:rPr>
                <w:b/>
                <w:sz w:val="24"/>
              </w:rPr>
            </w:pPr>
            <w:r>
              <w:rPr>
                <w:b/>
                <w:sz w:val="24"/>
              </w:rPr>
              <w:t>0801</w:t>
            </w:r>
          </w:p>
        </w:tc>
        <w:tc>
          <w:tcPr>
            <w:tcW w:w="6059" w:type="dxa"/>
          </w:tcPr>
          <w:p>
            <w:pPr>
              <w:pStyle w:val="14"/>
              <w:spacing w:line="256" w:lineRule="exact"/>
              <w:ind w:left="490"/>
              <w:rPr>
                <w:b/>
                <w:sz w:val="24"/>
              </w:rPr>
            </w:pPr>
            <w:r>
              <w:rPr>
                <w:b/>
                <w:sz w:val="24"/>
              </w:rPr>
              <w:t>力学类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60" w:type="dxa"/>
          </w:tcPr>
          <w:p>
            <w:pPr>
              <w:pStyle w:val="14"/>
              <w:spacing w:before="2" w:line="290" w:lineRule="exact"/>
              <w:ind w:left="50"/>
              <w:rPr>
                <w:sz w:val="24"/>
              </w:rPr>
            </w:pPr>
            <w:r>
              <w:rPr>
                <w:sz w:val="24"/>
              </w:rPr>
              <w:t>080101</w:t>
            </w:r>
          </w:p>
        </w:tc>
        <w:tc>
          <w:tcPr>
            <w:tcW w:w="6059" w:type="dxa"/>
          </w:tcPr>
          <w:p>
            <w:pPr>
              <w:pStyle w:val="14"/>
              <w:spacing w:before="2" w:line="290" w:lineRule="exact"/>
              <w:ind w:left="729"/>
              <w:rPr>
                <w:sz w:val="24"/>
              </w:rPr>
            </w:pPr>
            <w:r>
              <w:rPr>
                <w:sz w:val="24"/>
              </w:rPr>
              <w:t>理论与应用力学（注：可授工学或理学学士学位）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60" w:type="dxa"/>
          </w:tcPr>
          <w:p>
            <w:pPr>
              <w:pStyle w:val="14"/>
              <w:spacing w:before="2"/>
              <w:ind w:left="50"/>
              <w:rPr>
                <w:sz w:val="24"/>
              </w:rPr>
            </w:pPr>
            <w:r>
              <w:rPr>
                <w:sz w:val="24"/>
              </w:rPr>
              <w:t>080102</w:t>
            </w:r>
          </w:p>
        </w:tc>
        <w:tc>
          <w:tcPr>
            <w:tcW w:w="6059" w:type="dxa"/>
          </w:tcPr>
          <w:p>
            <w:pPr>
              <w:pStyle w:val="14"/>
              <w:spacing w:before="2"/>
              <w:ind w:left="729"/>
              <w:rPr>
                <w:sz w:val="24"/>
              </w:rPr>
            </w:pPr>
            <w:r>
              <w:rPr>
                <w:sz w:val="24"/>
              </w:rPr>
              <w:t>工程力学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60" w:type="dxa"/>
          </w:tcPr>
          <w:p>
            <w:pPr>
              <w:pStyle w:val="14"/>
              <w:spacing w:before="158" w:line="290" w:lineRule="exact"/>
              <w:ind w:left="50"/>
              <w:rPr>
                <w:b/>
                <w:sz w:val="24"/>
              </w:rPr>
            </w:pPr>
            <w:r>
              <w:rPr>
                <w:b/>
                <w:sz w:val="24"/>
              </w:rPr>
              <w:t>0802</w:t>
            </w:r>
          </w:p>
        </w:tc>
        <w:tc>
          <w:tcPr>
            <w:tcW w:w="6059" w:type="dxa"/>
          </w:tcPr>
          <w:p>
            <w:pPr>
              <w:pStyle w:val="14"/>
              <w:spacing w:before="158" w:line="290" w:lineRule="exact"/>
              <w:ind w:left="490"/>
              <w:rPr>
                <w:b/>
                <w:sz w:val="24"/>
              </w:rPr>
            </w:pPr>
            <w:r>
              <w:rPr>
                <w:b/>
                <w:sz w:val="24"/>
              </w:rPr>
              <w:t>机械类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before="2" w:line="290" w:lineRule="exact"/>
              <w:ind w:left="50"/>
              <w:rPr>
                <w:sz w:val="24"/>
              </w:rPr>
            </w:pPr>
            <w:r>
              <w:rPr>
                <w:sz w:val="24"/>
              </w:rPr>
              <w:t>080201</w:t>
            </w:r>
          </w:p>
        </w:tc>
        <w:tc>
          <w:tcPr>
            <w:tcW w:w="6059" w:type="dxa"/>
          </w:tcPr>
          <w:p>
            <w:pPr>
              <w:pStyle w:val="14"/>
              <w:spacing w:before="2" w:line="290" w:lineRule="exact"/>
              <w:ind w:left="729"/>
              <w:rPr>
                <w:sz w:val="24"/>
              </w:rPr>
            </w:pPr>
            <w:r>
              <w:rPr>
                <w:sz w:val="24"/>
              </w:rPr>
              <w:t>机械工程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before="2" w:line="290" w:lineRule="exact"/>
              <w:ind w:left="50"/>
              <w:rPr>
                <w:sz w:val="24"/>
              </w:rPr>
            </w:pPr>
            <w:r>
              <w:rPr>
                <w:sz w:val="24"/>
              </w:rPr>
              <w:t>080202</w:t>
            </w:r>
          </w:p>
        </w:tc>
        <w:tc>
          <w:tcPr>
            <w:tcW w:w="6059" w:type="dxa"/>
          </w:tcPr>
          <w:p>
            <w:pPr>
              <w:pStyle w:val="14"/>
              <w:spacing w:before="2" w:line="290" w:lineRule="exact"/>
              <w:ind w:left="729"/>
              <w:rPr>
                <w:sz w:val="24"/>
              </w:rPr>
            </w:pPr>
            <w:r>
              <w:rPr>
                <w:sz w:val="24"/>
              </w:rPr>
              <w:t>机械设计制造及其自动化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before="2" w:line="290" w:lineRule="exact"/>
              <w:ind w:left="50"/>
              <w:rPr>
                <w:sz w:val="24"/>
              </w:rPr>
            </w:pPr>
            <w:r>
              <w:rPr>
                <w:sz w:val="24"/>
              </w:rPr>
              <w:t>080203</w:t>
            </w:r>
          </w:p>
        </w:tc>
        <w:tc>
          <w:tcPr>
            <w:tcW w:w="6059" w:type="dxa"/>
          </w:tcPr>
          <w:p>
            <w:pPr>
              <w:pStyle w:val="14"/>
              <w:spacing w:before="2" w:line="290" w:lineRule="exact"/>
              <w:ind w:left="729"/>
              <w:rPr>
                <w:sz w:val="24"/>
              </w:rPr>
            </w:pPr>
            <w:r>
              <w:rPr>
                <w:sz w:val="24"/>
              </w:rPr>
              <w:t>材料成型及控制工程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before="2" w:line="290" w:lineRule="exact"/>
              <w:ind w:left="50"/>
              <w:rPr>
                <w:sz w:val="24"/>
              </w:rPr>
            </w:pPr>
            <w:r>
              <w:rPr>
                <w:sz w:val="24"/>
              </w:rPr>
              <w:t>080204</w:t>
            </w:r>
          </w:p>
        </w:tc>
        <w:tc>
          <w:tcPr>
            <w:tcW w:w="6059" w:type="dxa"/>
          </w:tcPr>
          <w:p>
            <w:pPr>
              <w:pStyle w:val="14"/>
              <w:spacing w:before="2" w:line="290" w:lineRule="exact"/>
              <w:ind w:left="729"/>
              <w:rPr>
                <w:sz w:val="24"/>
              </w:rPr>
            </w:pPr>
            <w:r>
              <w:rPr>
                <w:sz w:val="24"/>
              </w:rPr>
              <w:t>机械电子工程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before="2" w:line="290" w:lineRule="exact"/>
              <w:ind w:left="50"/>
              <w:rPr>
                <w:sz w:val="24"/>
              </w:rPr>
            </w:pPr>
            <w:r>
              <w:rPr>
                <w:sz w:val="24"/>
              </w:rPr>
              <w:t>080205</w:t>
            </w:r>
          </w:p>
        </w:tc>
        <w:tc>
          <w:tcPr>
            <w:tcW w:w="6059" w:type="dxa"/>
          </w:tcPr>
          <w:p>
            <w:pPr>
              <w:pStyle w:val="14"/>
              <w:spacing w:before="2" w:line="290" w:lineRule="exact"/>
              <w:ind w:left="729"/>
              <w:rPr>
                <w:sz w:val="24"/>
              </w:rPr>
            </w:pPr>
            <w:r>
              <w:rPr>
                <w:sz w:val="24"/>
              </w:rPr>
              <w:t>工业设计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before="2" w:line="290" w:lineRule="exact"/>
              <w:ind w:left="50"/>
              <w:rPr>
                <w:sz w:val="24"/>
              </w:rPr>
            </w:pPr>
            <w:r>
              <w:rPr>
                <w:sz w:val="24"/>
              </w:rPr>
              <w:t>080206</w:t>
            </w:r>
          </w:p>
        </w:tc>
        <w:tc>
          <w:tcPr>
            <w:tcW w:w="6059" w:type="dxa"/>
          </w:tcPr>
          <w:p>
            <w:pPr>
              <w:pStyle w:val="14"/>
              <w:spacing w:before="2" w:line="290" w:lineRule="exact"/>
              <w:ind w:left="729"/>
              <w:rPr>
                <w:sz w:val="24"/>
              </w:rPr>
            </w:pPr>
            <w:r>
              <w:rPr>
                <w:sz w:val="24"/>
              </w:rPr>
              <w:t>过程装备与控制工程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before="2" w:line="290" w:lineRule="exact"/>
              <w:ind w:left="50"/>
              <w:rPr>
                <w:sz w:val="24"/>
              </w:rPr>
            </w:pPr>
            <w:r>
              <w:rPr>
                <w:sz w:val="24"/>
              </w:rPr>
              <w:t>080207</w:t>
            </w:r>
          </w:p>
        </w:tc>
        <w:tc>
          <w:tcPr>
            <w:tcW w:w="6059" w:type="dxa"/>
          </w:tcPr>
          <w:p>
            <w:pPr>
              <w:pStyle w:val="14"/>
              <w:spacing w:before="2" w:line="290" w:lineRule="exact"/>
              <w:ind w:left="729"/>
              <w:rPr>
                <w:sz w:val="24"/>
              </w:rPr>
            </w:pPr>
            <w:r>
              <w:rPr>
                <w:sz w:val="24"/>
              </w:rPr>
              <w:t>车辆工程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260" w:type="dxa"/>
          </w:tcPr>
          <w:p>
            <w:pPr>
              <w:pStyle w:val="14"/>
              <w:spacing w:before="2" w:line="254" w:lineRule="exact"/>
              <w:ind w:left="50"/>
              <w:rPr>
                <w:sz w:val="24"/>
              </w:rPr>
            </w:pPr>
            <w:r>
              <w:rPr>
                <w:sz w:val="24"/>
              </w:rPr>
              <w:t>080208</w:t>
            </w:r>
          </w:p>
        </w:tc>
        <w:tc>
          <w:tcPr>
            <w:tcW w:w="6059" w:type="dxa"/>
          </w:tcPr>
          <w:p>
            <w:pPr>
              <w:pStyle w:val="14"/>
              <w:spacing w:before="2" w:line="254" w:lineRule="exact"/>
              <w:ind w:left="729"/>
              <w:rPr>
                <w:sz w:val="24"/>
              </w:rPr>
            </w:pPr>
            <w:r>
              <w:rPr>
                <w:sz w:val="24"/>
              </w:rPr>
              <w:t>汽车服务工程</w:t>
            </w:r>
          </w:p>
        </w:tc>
      </w:tr>
    </w:tbl>
    <w:p>
      <w:pPr>
        <w:pStyle w:val="8"/>
        <w:spacing w:before="2"/>
        <w:rPr>
          <w:b/>
          <w:sz w:val="22"/>
        </w:rPr>
      </w:pPr>
    </w:p>
    <w:p>
      <w:pPr>
        <w:pStyle w:val="6"/>
        <w:tabs>
          <w:tab w:val="left" w:pos="2853"/>
        </w:tabs>
        <w:spacing w:before="66"/>
      </w:pPr>
      <w:r>
        <w:t>0803</w:t>
      </w:r>
      <w:r>
        <w:tab/>
      </w:r>
      <w:r>
        <w:t>仪器类</w:t>
      </w:r>
    </w:p>
    <w:p>
      <w:pPr>
        <w:pStyle w:val="7"/>
        <w:tabs>
          <w:tab w:val="left" w:pos="3092"/>
        </w:tabs>
      </w:pPr>
      <w:r>
        <w:t>080301</w:t>
      </w:r>
      <w:r>
        <w:tab/>
      </w:r>
      <w:r>
        <w:t>测控技术与仪器</w:t>
      </w:r>
    </w:p>
    <w:p>
      <w:pPr>
        <w:pStyle w:val="8"/>
        <w:spacing w:before="4"/>
        <w:rPr>
          <w:sz w:val="27"/>
        </w:rPr>
      </w:pPr>
    </w:p>
    <w:tbl>
      <w:tblPr>
        <w:tblStyle w:val="10"/>
        <w:tblW w:w="6599" w:type="dxa"/>
        <w:tblInd w:w="11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60"/>
        <w:gridCol w:w="53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260" w:type="dxa"/>
          </w:tcPr>
          <w:p>
            <w:pPr>
              <w:pStyle w:val="14"/>
              <w:spacing w:line="256" w:lineRule="exact"/>
              <w:ind w:left="50"/>
              <w:rPr>
                <w:b/>
                <w:sz w:val="24"/>
              </w:rPr>
            </w:pPr>
            <w:r>
              <w:rPr>
                <w:b/>
                <w:sz w:val="24"/>
              </w:rPr>
              <w:t>0804</w:t>
            </w:r>
          </w:p>
        </w:tc>
        <w:tc>
          <w:tcPr>
            <w:tcW w:w="5339" w:type="dxa"/>
          </w:tcPr>
          <w:p>
            <w:pPr>
              <w:pStyle w:val="14"/>
              <w:spacing w:line="256" w:lineRule="exact"/>
              <w:ind w:left="490"/>
              <w:rPr>
                <w:b/>
                <w:sz w:val="24"/>
              </w:rPr>
            </w:pPr>
            <w:r>
              <w:rPr>
                <w:b/>
                <w:sz w:val="24"/>
              </w:rPr>
              <w:t>材料类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before="2" w:line="290" w:lineRule="exact"/>
              <w:ind w:left="50"/>
              <w:rPr>
                <w:sz w:val="24"/>
              </w:rPr>
            </w:pPr>
            <w:r>
              <w:rPr>
                <w:sz w:val="24"/>
              </w:rPr>
              <w:t>080401</w:t>
            </w:r>
          </w:p>
        </w:tc>
        <w:tc>
          <w:tcPr>
            <w:tcW w:w="5339" w:type="dxa"/>
          </w:tcPr>
          <w:p>
            <w:pPr>
              <w:pStyle w:val="14"/>
              <w:spacing w:before="2" w:line="290" w:lineRule="exact"/>
              <w:ind w:left="729"/>
              <w:rPr>
                <w:sz w:val="24"/>
              </w:rPr>
            </w:pPr>
            <w:r>
              <w:rPr>
                <w:sz w:val="24"/>
              </w:rPr>
              <w:t>材料科学与工程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60" w:type="dxa"/>
          </w:tcPr>
          <w:p>
            <w:pPr>
              <w:pStyle w:val="14"/>
              <w:spacing w:before="2" w:line="290" w:lineRule="exact"/>
              <w:ind w:left="50"/>
              <w:rPr>
                <w:sz w:val="24"/>
              </w:rPr>
            </w:pPr>
            <w:r>
              <w:rPr>
                <w:sz w:val="24"/>
              </w:rPr>
              <w:t>080402</w:t>
            </w:r>
          </w:p>
        </w:tc>
        <w:tc>
          <w:tcPr>
            <w:tcW w:w="5339" w:type="dxa"/>
          </w:tcPr>
          <w:p>
            <w:pPr>
              <w:pStyle w:val="14"/>
              <w:spacing w:before="2" w:line="290" w:lineRule="exact"/>
              <w:ind w:right="47"/>
              <w:jc w:val="right"/>
              <w:rPr>
                <w:sz w:val="24"/>
              </w:rPr>
            </w:pPr>
            <w:r>
              <w:rPr>
                <w:sz w:val="24"/>
              </w:rPr>
              <w:t>材料物理（注：可授工学或理学学士学位）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before="2" w:line="290" w:lineRule="exact"/>
              <w:ind w:left="50"/>
              <w:rPr>
                <w:sz w:val="24"/>
              </w:rPr>
            </w:pPr>
            <w:r>
              <w:rPr>
                <w:sz w:val="24"/>
              </w:rPr>
              <w:t>080403</w:t>
            </w:r>
          </w:p>
        </w:tc>
        <w:tc>
          <w:tcPr>
            <w:tcW w:w="5339" w:type="dxa"/>
          </w:tcPr>
          <w:p>
            <w:pPr>
              <w:pStyle w:val="14"/>
              <w:spacing w:before="2" w:line="290" w:lineRule="exact"/>
              <w:ind w:right="47"/>
              <w:jc w:val="right"/>
              <w:rPr>
                <w:sz w:val="24"/>
              </w:rPr>
            </w:pPr>
            <w:r>
              <w:rPr>
                <w:sz w:val="24"/>
              </w:rPr>
              <w:t>材料化学（注：可授工学或理学学士学位）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60" w:type="dxa"/>
          </w:tcPr>
          <w:p>
            <w:pPr>
              <w:pStyle w:val="14"/>
              <w:spacing w:before="2" w:line="290" w:lineRule="exact"/>
              <w:ind w:left="50"/>
              <w:rPr>
                <w:sz w:val="24"/>
              </w:rPr>
            </w:pPr>
            <w:r>
              <w:rPr>
                <w:sz w:val="24"/>
              </w:rPr>
              <w:t>080404</w:t>
            </w:r>
          </w:p>
        </w:tc>
        <w:tc>
          <w:tcPr>
            <w:tcW w:w="5339" w:type="dxa"/>
          </w:tcPr>
          <w:p>
            <w:pPr>
              <w:pStyle w:val="14"/>
              <w:spacing w:before="2" w:line="290" w:lineRule="exact"/>
              <w:ind w:left="729"/>
              <w:rPr>
                <w:sz w:val="24"/>
              </w:rPr>
            </w:pPr>
            <w:r>
              <w:rPr>
                <w:sz w:val="24"/>
              </w:rPr>
              <w:t>冶金工程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before="2" w:line="290" w:lineRule="exact"/>
              <w:ind w:left="50"/>
              <w:rPr>
                <w:sz w:val="24"/>
              </w:rPr>
            </w:pPr>
            <w:r>
              <w:rPr>
                <w:sz w:val="24"/>
              </w:rPr>
              <w:t>080405</w:t>
            </w:r>
          </w:p>
        </w:tc>
        <w:tc>
          <w:tcPr>
            <w:tcW w:w="5339" w:type="dxa"/>
          </w:tcPr>
          <w:p>
            <w:pPr>
              <w:pStyle w:val="14"/>
              <w:spacing w:before="2" w:line="290" w:lineRule="exact"/>
              <w:ind w:left="729"/>
              <w:rPr>
                <w:sz w:val="24"/>
              </w:rPr>
            </w:pPr>
            <w:r>
              <w:rPr>
                <w:sz w:val="24"/>
              </w:rPr>
              <w:t>金属材料工程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60" w:type="dxa"/>
          </w:tcPr>
          <w:p>
            <w:pPr>
              <w:pStyle w:val="14"/>
              <w:spacing w:before="2" w:line="290" w:lineRule="exact"/>
              <w:ind w:left="50"/>
              <w:rPr>
                <w:sz w:val="24"/>
              </w:rPr>
            </w:pPr>
            <w:r>
              <w:rPr>
                <w:sz w:val="24"/>
              </w:rPr>
              <w:t>080406</w:t>
            </w:r>
          </w:p>
        </w:tc>
        <w:tc>
          <w:tcPr>
            <w:tcW w:w="5339" w:type="dxa"/>
          </w:tcPr>
          <w:p>
            <w:pPr>
              <w:pStyle w:val="14"/>
              <w:spacing w:before="2" w:line="290" w:lineRule="exact"/>
              <w:ind w:left="729"/>
              <w:rPr>
                <w:sz w:val="24"/>
              </w:rPr>
            </w:pPr>
            <w:r>
              <w:rPr>
                <w:sz w:val="24"/>
              </w:rPr>
              <w:t>无机非金属材料工程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before="2" w:line="290" w:lineRule="exact"/>
              <w:ind w:left="50"/>
              <w:rPr>
                <w:sz w:val="24"/>
              </w:rPr>
            </w:pPr>
            <w:r>
              <w:rPr>
                <w:sz w:val="24"/>
              </w:rPr>
              <w:t>080407</w:t>
            </w:r>
          </w:p>
        </w:tc>
        <w:tc>
          <w:tcPr>
            <w:tcW w:w="5339" w:type="dxa"/>
          </w:tcPr>
          <w:p>
            <w:pPr>
              <w:pStyle w:val="14"/>
              <w:spacing w:before="2" w:line="290" w:lineRule="exact"/>
              <w:ind w:left="729"/>
              <w:rPr>
                <w:sz w:val="24"/>
              </w:rPr>
            </w:pPr>
            <w:r>
              <w:rPr>
                <w:sz w:val="24"/>
              </w:rPr>
              <w:t>高分子材料与工程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60" w:type="dxa"/>
          </w:tcPr>
          <w:p>
            <w:pPr>
              <w:pStyle w:val="14"/>
              <w:spacing w:before="2" w:line="254" w:lineRule="exact"/>
              <w:ind w:left="50"/>
              <w:rPr>
                <w:sz w:val="24"/>
              </w:rPr>
            </w:pPr>
            <w:r>
              <w:rPr>
                <w:sz w:val="24"/>
              </w:rPr>
              <w:t>080408</w:t>
            </w:r>
          </w:p>
        </w:tc>
        <w:tc>
          <w:tcPr>
            <w:tcW w:w="5339" w:type="dxa"/>
          </w:tcPr>
          <w:p>
            <w:pPr>
              <w:pStyle w:val="14"/>
              <w:spacing w:before="2" w:line="254" w:lineRule="exact"/>
              <w:ind w:left="729"/>
              <w:rPr>
                <w:sz w:val="24"/>
              </w:rPr>
            </w:pPr>
            <w:r>
              <w:rPr>
                <w:sz w:val="24"/>
              </w:rPr>
              <w:t>复合材料与工程</w:t>
            </w:r>
          </w:p>
        </w:tc>
      </w:tr>
    </w:tbl>
    <w:p>
      <w:pPr>
        <w:pStyle w:val="8"/>
        <w:spacing w:before="4"/>
        <w:rPr>
          <w:sz w:val="27"/>
        </w:rPr>
      </w:pPr>
    </w:p>
    <w:p>
      <w:pPr>
        <w:pStyle w:val="6"/>
        <w:tabs>
          <w:tab w:val="left" w:pos="2854"/>
        </w:tabs>
      </w:pPr>
      <w:r>
        <w:t>0805</w:t>
      </w:r>
      <w:r>
        <w:tab/>
      </w:r>
      <w:r>
        <w:t>能源动力类</w:t>
      </w:r>
    </w:p>
    <w:p>
      <w:pPr>
        <w:pStyle w:val="7"/>
        <w:tabs>
          <w:tab w:val="left" w:pos="3092"/>
        </w:tabs>
      </w:pPr>
      <w:r>
        <w:t>080501</w:t>
      </w:r>
      <w:r>
        <w:tab/>
      </w:r>
      <w:r>
        <w:t>能源与动力工程</w:t>
      </w:r>
    </w:p>
    <w:p>
      <w:pPr>
        <w:spacing w:after="0"/>
        <w:sectPr>
          <w:pgSz w:w="11910" w:h="16840"/>
          <w:pgMar w:top="1400" w:right="660" w:bottom="1060" w:left="660" w:header="0" w:footer="785" w:gutter="0"/>
        </w:sectPr>
      </w:pPr>
    </w:p>
    <w:tbl>
      <w:tblPr>
        <w:tblStyle w:val="10"/>
        <w:tblW w:w="7799" w:type="dxa"/>
        <w:tblInd w:w="11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20"/>
        <w:gridCol w:w="64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320" w:type="dxa"/>
          </w:tcPr>
          <w:p>
            <w:pPr>
              <w:pStyle w:val="14"/>
              <w:spacing w:line="256" w:lineRule="exact"/>
              <w:ind w:left="50"/>
              <w:rPr>
                <w:b/>
                <w:sz w:val="24"/>
              </w:rPr>
            </w:pPr>
            <w:r>
              <w:rPr>
                <w:b/>
                <w:sz w:val="24"/>
              </w:rPr>
              <w:t>0806</w:t>
            </w:r>
          </w:p>
        </w:tc>
        <w:tc>
          <w:tcPr>
            <w:tcW w:w="6479" w:type="dxa"/>
          </w:tcPr>
          <w:p>
            <w:pPr>
              <w:pStyle w:val="14"/>
              <w:spacing w:line="256" w:lineRule="exact"/>
              <w:ind w:left="430"/>
              <w:rPr>
                <w:b/>
                <w:sz w:val="24"/>
              </w:rPr>
            </w:pPr>
            <w:r>
              <w:rPr>
                <w:b/>
                <w:sz w:val="24"/>
              </w:rPr>
              <w:t>电气类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20" w:type="dxa"/>
          </w:tcPr>
          <w:p>
            <w:pPr>
              <w:pStyle w:val="14"/>
              <w:spacing w:line="305" w:lineRule="exact"/>
              <w:ind w:left="50"/>
              <w:rPr>
                <w:sz w:val="24"/>
              </w:rPr>
            </w:pPr>
            <w:r>
              <w:rPr>
                <w:sz w:val="24"/>
              </w:rPr>
              <w:t>080601</w:t>
            </w:r>
          </w:p>
        </w:tc>
        <w:tc>
          <w:tcPr>
            <w:tcW w:w="6479" w:type="dxa"/>
          </w:tcPr>
          <w:p>
            <w:pPr>
              <w:pStyle w:val="14"/>
              <w:spacing w:line="305" w:lineRule="exact"/>
              <w:ind w:left="669"/>
              <w:rPr>
                <w:sz w:val="24"/>
              </w:rPr>
            </w:pPr>
            <w:r>
              <w:rPr>
                <w:sz w:val="24"/>
              </w:rPr>
              <w:t>电气工程及其自动化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20" w:type="dxa"/>
          </w:tcPr>
          <w:p>
            <w:pPr>
              <w:pStyle w:val="14"/>
              <w:spacing w:before="153" w:line="295" w:lineRule="exact"/>
              <w:ind w:left="50"/>
              <w:rPr>
                <w:b/>
                <w:sz w:val="24"/>
              </w:rPr>
            </w:pPr>
            <w:r>
              <w:rPr>
                <w:b/>
                <w:sz w:val="24"/>
              </w:rPr>
              <w:t>0807</w:t>
            </w:r>
          </w:p>
        </w:tc>
        <w:tc>
          <w:tcPr>
            <w:tcW w:w="6479" w:type="dxa"/>
          </w:tcPr>
          <w:p>
            <w:pPr>
              <w:pStyle w:val="14"/>
              <w:spacing w:before="153" w:line="295" w:lineRule="exact"/>
              <w:ind w:left="431"/>
              <w:rPr>
                <w:b/>
                <w:sz w:val="24"/>
              </w:rPr>
            </w:pPr>
            <w:r>
              <w:rPr>
                <w:b/>
                <w:sz w:val="24"/>
              </w:rPr>
              <w:t>电子信息类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320" w:type="dxa"/>
          </w:tcPr>
          <w:p>
            <w:pPr>
              <w:pStyle w:val="14"/>
              <w:spacing w:line="292" w:lineRule="exact"/>
              <w:ind w:left="50"/>
              <w:rPr>
                <w:sz w:val="24"/>
              </w:rPr>
            </w:pPr>
            <w:r>
              <w:rPr>
                <w:sz w:val="24"/>
              </w:rPr>
              <w:t>080701</w:t>
            </w:r>
          </w:p>
        </w:tc>
        <w:tc>
          <w:tcPr>
            <w:tcW w:w="6479" w:type="dxa"/>
          </w:tcPr>
          <w:p>
            <w:pPr>
              <w:pStyle w:val="14"/>
              <w:spacing w:line="292" w:lineRule="exact"/>
              <w:ind w:left="669"/>
              <w:rPr>
                <w:sz w:val="24"/>
              </w:rPr>
            </w:pPr>
            <w:r>
              <w:rPr>
                <w:sz w:val="24"/>
              </w:rPr>
              <w:t>电子信息工程（注：可授工学或理学学士学位）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20" w:type="dxa"/>
          </w:tcPr>
          <w:p>
            <w:pPr>
              <w:pStyle w:val="14"/>
              <w:spacing w:line="292" w:lineRule="exact"/>
              <w:ind w:left="50"/>
              <w:rPr>
                <w:sz w:val="24"/>
              </w:rPr>
            </w:pPr>
            <w:r>
              <w:rPr>
                <w:sz w:val="24"/>
              </w:rPr>
              <w:t>080702</w:t>
            </w:r>
          </w:p>
        </w:tc>
        <w:tc>
          <w:tcPr>
            <w:tcW w:w="6479" w:type="dxa"/>
          </w:tcPr>
          <w:p>
            <w:pPr>
              <w:pStyle w:val="14"/>
              <w:spacing w:line="292" w:lineRule="exact"/>
              <w:ind w:left="669"/>
              <w:rPr>
                <w:sz w:val="24"/>
              </w:rPr>
            </w:pPr>
            <w:r>
              <w:rPr>
                <w:sz w:val="24"/>
              </w:rPr>
              <w:t>电子科学与技术（注：可授工学或理学学士学位）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320" w:type="dxa"/>
          </w:tcPr>
          <w:p>
            <w:pPr>
              <w:pStyle w:val="14"/>
              <w:spacing w:line="292" w:lineRule="exact"/>
              <w:ind w:left="50"/>
              <w:rPr>
                <w:sz w:val="24"/>
              </w:rPr>
            </w:pPr>
            <w:r>
              <w:rPr>
                <w:sz w:val="24"/>
              </w:rPr>
              <w:t>080703</w:t>
            </w:r>
          </w:p>
        </w:tc>
        <w:tc>
          <w:tcPr>
            <w:tcW w:w="6479" w:type="dxa"/>
          </w:tcPr>
          <w:p>
            <w:pPr>
              <w:pStyle w:val="14"/>
              <w:spacing w:line="292" w:lineRule="exact"/>
              <w:ind w:left="669"/>
              <w:rPr>
                <w:sz w:val="24"/>
              </w:rPr>
            </w:pPr>
            <w:r>
              <w:rPr>
                <w:sz w:val="24"/>
              </w:rPr>
              <w:t>通信工程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20" w:type="dxa"/>
          </w:tcPr>
          <w:p>
            <w:pPr>
              <w:pStyle w:val="14"/>
              <w:spacing w:line="292" w:lineRule="exact"/>
              <w:ind w:left="50"/>
              <w:rPr>
                <w:sz w:val="24"/>
              </w:rPr>
            </w:pPr>
            <w:r>
              <w:rPr>
                <w:sz w:val="24"/>
              </w:rPr>
              <w:t>080704</w:t>
            </w:r>
          </w:p>
        </w:tc>
        <w:tc>
          <w:tcPr>
            <w:tcW w:w="6479" w:type="dxa"/>
          </w:tcPr>
          <w:p>
            <w:pPr>
              <w:pStyle w:val="14"/>
              <w:spacing w:line="292" w:lineRule="exact"/>
              <w:ind w:left="669"/>
              <w:rPr>
                <w:sz w:val="24"/>
              </w:rPr>
            </w:pPr>
            <w:r>
              <w:rPr>
                <w:sz w:val="24"/>
              </w:rPr>
              <w:t>微电子科学与工程（注：可授工学或理学学士学位）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320" w:type="dxa"/>
          </w:tcPr>
          <w:p>
            <w:pPr>
              <w:pStyle w:val="14"/>
              <w:spacing w:line="292" w:lineRule="exact"/>
              <w:ind w:left="50"/>
              <w:rPr>
                <w:sz w:val="24"/>
              </w:rPr>
            </w:pPr>
            <w:r>
              <w:rPr>
                <w:sz w:val="24"/>
              </w:rPr>
              <w:t>080705</w:t>
            </w:r>
          </w:p>
        </w:tc>
        <w:tc>
          <w:tcPr>
            <w:tcW w:w="6479" w:type="dxa"/>
          </w:tcPr>
          <w:p>
            <w:pPr>
              <w:pStyle w:val="14"/>
              <w:spacing w:line="292" w:lineRule="exact"/>
              <w:ind w:left="669"/>
              <w:rPr>
                <w:sz w:val="24"/>
              </w:rPr>
            </w:pPr>
            <w:r>
              <w:rPr>
                <w:sz w:val="24"/>
              </w:rPr>
              <w:t>光电信息科学与工程（注：可授工学或理学学士学位）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20" w:type="dxa"/>
          </w:tcPr>
          <w:p>
            <w:pPr>
              <w:pStyle w:val="14"/>
              <w:spacing w:line="305" w:lineRule="exact"/>
              <w:ind w:left="50"/>
              <w:rPr>
                <w:sz w:val="24"/>
              </w:rPr>
            </w:pPr>
            <w:r>
              <w:rPr>
                <w:sz w:val="24"/>
              </w:rPr>
              <w:t>080706</w:t>
            </w:r>
          </w:p>
        </w:tc>
        <w:tc>
          <w:tcPr>
            <w:tcW w:w="6479" w:type="dxa"/>
          </w:tcPr>
          <w:p>
            <w:pPr>
              <w:pStyle w:val="14"/>
              <w:spacing w:line="305" w:lineRule="exact"/>
              <w:ind w:left="669"/>
              <w:rPr>
                <w:sz w:val="24"/>
              </w:rPr>
            </w:pPr>
            <w:r>
              <w:rPr>
                <w:sz w:val="24"/>
              </w:rPr>
              <w:t>信息工程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20" w:type="dxa"/>
          </w:tcPr>
          <w:p>
            <w:pPr>
              <w:pStyle w:val="14"/>
              <w:spacing w:before="153" w:line="295" w:lineRule="exact"/>
              <w:ind w:left="50"/>
              <w:rPr>
                <w:b/>
                <w:sz w:val="24"/>
              </w:rPr>
            </w:pPr>
            <w:r>
              <w:rPr>
                <w:b/>
                <w:sz w:val="24"/>
              </w:rPr>
              <w:t>0808</w:t>
            </w:r>
          </w:p>
        </w:tc>
        <w:tc>
          <w:tcPr>
            <w:tcW w:w="6479" w:type="dxa"/>
          </w:tcPr>
          <w:p>
            <w:pPr>
              <w:pStyle w:val="14"/>
              <w:spacing w:before="153" w:line="295" w:lineRule="exact"/>
              <w:ind w:left="430"/>
              <w:rPr>
                <w:b/>
                <w:sz w:val="24"/>
              </w:rPr>
            </w:pPr>
            <w:r>
              <w:rPr>
                <w:b/>
                <w:sz w:val="24"/>
              </w:rPr>
              <w:t>自动化类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320" w:type="dxa"/>
          </w:tcPr>
          <w:p>
            <w:pPr>
              <w:pStyle w:val="14"/>
              <w:spacing w:line="305" w:lineRule="exact"/>
              <w:ind w:left="50"/>
              <w:rPr>
                <w:sz w:val="24"/>
              </w:rPr>
            </w:pPr>
            <w:r>
              <w:rPr>
                <w:sz w:val="24"/>
              </w:rPr>
              <w:t>080801</w:t>
            </w:r>
          </w:p>
        </w:tc>
        <w:tc>
          <w:tcPr>
            <w:tcW w:w="6479" w:type="dxa"/>
          </w:tcPr>
          <w:p>
            <w:pPr>
              <w:pStyle w:val="14"/>
              <w:spacing w:line="305" w:lineRule="exact"/>
              <w:ind w:left="669"/>
              <w:rPr>
                <w:sz w:val="24"/>
              </w:rPr>
            </w:pPr>
            <w:r>
              <w:rPr>
                <w:sz w:val="24"/>
              </w:rPr>
              <w:t>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320" w:type="dxa"/>
          </w:tcPr>
          <w:p>
            <w:pPr>
              <w:pStyle w:val="14"/>
              <w:spacing w:before="153" w:line="295" w:lineRule="exact"/>
              <w:ind w:left="50"/>
              <w:rPr>
                <w:b/>
                <w:sz w:val="24"/>
              </w:rPr>
            </w:pPr>
            <w:r>
              <w:rPr>
                <w:b/>
                <w:sz w:val="24"/>
              </w:rPr>
              <w:t>0809</w:t>
            </w:r>
          </w:p>
        </w:tc>
        <w:tc>
          <w:tcPr>
            <w:tcW w:w="6479" w:type="dxa"/>
          </w:tcPr>
          <w:p>
            <w:pPr>
              <w:pStyle w:val="14"/>
              <w:spacing w:before="153" w:line="295" w:lineRule="exact"/>
              <w:ind w:left="430"/>
              <w:rPr>
                <w:b/>
                <w:sz w:val="24"/>
              </w:rPr>
            </w:pPr>
            <w:r>
              <w:rPr>
                <w:b/>
                <w:sz w:val="24"/>
              </w:rPr>
              <w:t>计算机类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20" w:type="dxa"/>
          </w:tcPr>
          <w:p>
            <w:pPr>
              <w:pStyle w:val="14"/>
              <w:spacing w:line="292" w:lineRule="exact"/>
              <w:ind w:left="50"/>
              <w:rPr>
                <w:sz w:val="24"/>
              </w:rPr>
            </w:pPr>
            <w:r>
              <w:rPr>
                <w:sz w:val="24"/>
              </w:rPr>
              <w:t>080901</w:t>
            </w:r>
          </w:p>
        </w:tc>
        <w:tc>
          <w:tcPr>
            <w:tcW w:w="6479" w:type="dxa"/>
          </w:tcPr>
          <w:p>
            <w:pPr>
              <w:pStyle w:val="14"/>
              <w:spacing w:line="292" w:lineRule="exact"/>
              <w:ind w:left="669"/>
              <w:rPr>
                <w:sz w:val="24"/>
              </w:rPr>
            </w:pPr>
            <w:r>
              <w:rPr>
                <w:sz w:val="24"/>
              </w:rPr>
              <w:t>计算机科学与技术（注：可授工学或理学学士学位）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320" w:type="dxa"/>
          </w:tcPr>
          <w:p>
            <w:pPr>
              <w:pStyle w:val="14"/>
              <w:spacing w:line="292" w:lineRule="exact"/>
              <w:ind w:left="50"/>
              <w:rPr>
                <w:sz w:val="24"/>
              </w:rPr>
            </w:pPr>
            <w:r>
              <w:rPr>
                <w:sz w:val="24"/>
              </w:rPr>
              <w:t>080902</w:t>
            </w:r>
          </w:p>
        </w:tc>
        <w:tc>
          <w:tcPr>
            <w:tcW w:w="6479" w:type="dxa"/>
          </w:tcPr>
          <w:p>
            <w:pPr>
              <w:pStyle w:val="14"/>
              <w:spacing w:line="292" w:lineRule="exact"/>
              <w:ind w:left="669"/>
              <w:rPr>
                <w:sz w:val="24"/>
              </w:rPr>
            </w:pPr>
            <w:r>
              <w:rPr>
                <w:sz w:val="24"/>
              </w:rPr>
              <w:t>软件工程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20" w:type="dxa"/>
          </w:tcPr>
          <w:p>
            <w:pPr>
              <w:pStyle w:val="14"/>
              <w:spacing w:line="292" w:lineRule="exact"/>
              <w:ind w:left="50"/>
              <w:rPr>
                <w:sz w:val="24"/>
              </w:rPr>
            </w:pPr>
            <w:r>
              <w:rPr>
                <w:sz w:val="24"/>
              </w:rPr>
              <w:t>080903</w:t>
            </w:r>
          </w:p>
        </w:tc>
        <w:tc>
          <w:tcPr>
            <w:tcW w:w="6479" w:type="dxa"/>
          </w:tcPr>
          <w:p>
            <w:pPr>
              <w:pStyle w:val="14"/>
              <w:spacing w:line="292" w:lineRule="exact"/>
              <w:ind w:left="669"/>
              <w:rPr>
                <w:sz w:val="24"/>
              </w:rPr>
            </w:pPr>
            <w:r>
              <w:rPr>
                <w:sz w:val="24"/>
              </w:rPr>
              <w:t>网络工程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20" w:type="dxa"/>
          </w:tcPr>
          <w:p>
            <w:pPr>
              <w:pStyle w:val="14"/>
              <w:spacing w:line="292" w:lineRule="exact"/>
              <w:ind w:left="50"/>
              <w:rPr>
                <w:sz w:val="24"/>
              </w:rPr>
            </w:pPr>
            <w:r>
              <w:rPr>
                <w:sz w:val="24"/>
              </w:rPr>
              <w:t>080904K</w:t>
            </w:r>
          </w:p>
        </w:tc>
        <w:tc>
          <w:tcPr>
            <w:tcW w:w="6479" w:type="dxa"/>
          </w:tcPr>
          <w:p>
            <w:pPr>
              <w:pStyle w:val="14"/>
              <w:spacing w:line="292" w:lineRule="exact"/>
              <w:ind w:left="669"/>
              <w:rPr>
                <w:sz w:val="24"/>
              </w:rPr>
            </w:pPr>
            <w:r>
              <w:rPr>
                <w:sz w:val="24"/>
              </w:rPr>
              <w:t>信息安全（注：可授工学或理学或管理学学士学位）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20" w:type="dxa"/>
          </w:tcPr>
          <w:p>
            <w:pPr>
              <w:pStyle w:val="14"/>
              <w:spacing w:line="292" w:lineRule="exact"/>
              <w:ind w:left="50"/>
              <w:rPr>
                <w:sz w:val="24"/>
              </w:rPr>
            </w:pPr>
            <w:r>
              <w:rPr>
                <w:sz w:val="24"/>
              </w:rPr>
              <w:t>080905</w:t>
            </w:r>
          </w:p>
        </w:tc>
        <w:tc>
          <w:tcPr>
            <w:tcW w:w="6479" w:type="dxa"/>
          </w:tcPr>
          <w:p>
            <w:pPr>
              <w:pStyle w:val="14"/>
              <w:spacing w:line="292" w:lineRule="exact"/>
              <w:ind w:left="669"/>
              <w:rPr>
                <w:sz w:val="24"/>
              </w:rPr>
            </w:pPr>
            <w:r>
              <w:rPr>
                <w:sz w:val="24"/>
              </w:rPr>
              <w:t>物联网工程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20" w:type="dxa"/>
          </w:tcPr>
          <w:p>
            <w:pPr>
              <w:pStyle w:val="14"/>
              <w:spacing w:line="305" w:lineRule="exact"/>
              <w:ind w:left="50"/>
              <w:rPr>
                <w:sz w:val="24"/>
              </w:rPr>
            </w:pPr>
            <w:r>
              <w:rPr>
                <w:sz w:val="24"/>
              </w:rPr>
              <w:t>080906</w:t>
            </w:r>
          </w:p>
        </w:tc>
        <w:tc>
          <w:tcPr>
            <w:tcW w:w="6479" w:type="dxa"/>
          </w:tcPr>
          <w:p>
            <w:pPr>
              <w:pStyle w:val="14"/>
              <w:spacing w:line="305" w:lineRule="exact"/>
              <w:ind w:left="669"/>
              <w:rPr>
                <w:sz w:val="24"/>
              </w:rPr>
            </w:pPr>
            <w:r>
              <w:rPr>
                <w:sz w:val="24"/>
              </w:rPr>
              <w:t>数字媒体技术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20" w:type="dxa"/>
          </w:tcPr>
          <w:p>
            <w:pPr>
              <w:pStyle w:val="14"/>
              <w:spacing w:before="153" w:line="295" w:lineRule="exact"/>
              <w:ind w:left="50"/>
              <w:rPr>
                <w:b/>
                <w:sz w:val="24"/>
              </w:rPr>
            </w:pPr>
            <w:r>
              <w:rPr>
                <w:b/>
                <w:sz w:val="24"/>
              </w:rPr>
              <w:t>0810</w:t>
            </w:r>
          </w:p>
        </w:tc>
        <w:tc>
          <w:tcPr>
            <w:tcW w:w="6479" w:type="dxa"/>
          </w:tcPr>
          <w:p>
            <w:pPr>
              <w:pStyle w:val="14"/>
              <w:spacing w:before="153" w:line="295" w:lineRule="exact"/>
              <w:ind w:left="430"/>
              <w:rPr>
                <w:b/>
                <w:sz w:val="24"/>
              </w:rPr>
            </w:pPr>
            <w:r>
              <w:rPr>
                <w:b/>
                <w:sz w:val="24"/>
              </w:rPr>
              <w:t>土木类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20" w:type="dxa"/>
          </w:tcPr>
          <w:p>
            <w:pPr>
              <w:pStyle w:val="14"/>
              <w:spacing w:line="292" w:lineRule="exact"/>
              <w:ind w:left="50"/>
              <w:rPr>
                <w:sz w:val="24"/>
              </w:rPr>
            </w:pPr>
            <w:r>
              <w:rPr>
                <w:sz w:val="24"/>
              </w:rPr>
              <w:t>081001</w:t>
            </w:r>
          </w:p>
        </w:tc>
        <w:tc>
          <w:tcPr>
            <w:tcW w:w="6479" w:type="dxa"/>
          </w:tcPr>
          <w:p>
            <w:pPr>
              <w:pStyle w:val="14"/>
              <w:spacing w:line="292" w:lineRule="exact"/>
              <w:ind w:left="669"/>
              <w:rPr>
                <w:sz w:val="24"/>
              </w:rPr>
            </w:pPr>
            <w:r>
              <w:rPr>
                <w:sz w:val="24"/>
              </w:rPr>
              <w:t>土木工程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20" w:type="dxa"/>
          </w:tcPr>
          <w:p>
            <w:pPr>
              <w:pStyle w:val="14"/>
              <w:spacing w:line="292" w:lineRule="exact"/>
              <w:ind w:left="50"/>
              <w:rPr>
                <w:sz w:val="24"/>
              </w:rPr>
            </w:pPr>
            <w:r>
              <w:rPr>
                <w:sz w:val="24"/>
              </w:rPr>
              <w:t>081002</w:t>
            </w:r>
          </w:p>
        </w:tc>
        <w:tc>
          <w:tcPr>
            <w:tcW w:w="6479" w:type="dxa"/>
          </w:tcPr>
          <w:p>
            <w:pPr>
              <w:pStyle w:val="14"/>
              <w:spacing w:line="292" w:lineRule="exact"/>
              <w:ind w:left="669"/>
              <w:rPr>
                <w:sz w:val="24"/>
              </w:rPr>
            </w:pPr>
            <w:r>
              <w:rPr>
                <w:sz w:val="24"/>
              </w:rPr>
              <w:t>建筑环境与能源应用工程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20" w:type="dxa"/>
          </w:tcPr>
          <w:p>
            <w:pPr>
              <w:pStyle w:val="14"/>
              <w:spacing w:line="292" w:lineRule="exact"/>
              <w:ind w:left="50"/>
              <w:rPr>
                <w:sz w:val="24"/>
              </w:rPr>
            </w:pPr>
            <w:r>
              <w:rPr>
                <w:sz w:val="24"/>
              </w:rPr>
              <w:t>081003</w:t>
            </w:r>
          </w:p>
        </w:tc>
        <w:tc>
          <w:tcPr>
            <w:tcW w:w="6479" w:type="dxa"/>
          </w:tcPr>
          <w:p>
            <w:pPr>
              <w:pStyle w:val="14"/>
              <w:spacing w:line="292" w:lineRule="exact"/>
              <w:ind w:left="669"/>
              <w:rPr>
                <w:sz w:val="24"/>
              </w:rPr>
            </w:pPr>
            <w:r>
              <w:rPr>
                <w:sz w:val="24"/>
              </w:rPr>
              <w:t>给排水科学与工程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20" w:type="dxa"/>
          </w:tcPr>
          <w:p>
            <w:pPr>
              <w:pStyle w:val="14"/>
              <w:spacing w:line="305" w:lineRule="exact"/>
              <w:ind w:left="50"/>
              <w:rPr>
                <w:sz w:val="24"/>
              </w:rPr>
            </w:pPr>
            <w:r>
              <w:rPr>
                <w:sz w:val="24"/>
              </w:rPr>
              <w:t>081004</w:t>
            </w:r>
          </w:p>
        </w:tc>
        <w:tc>
          <w:tcPr>
            <w:tcW w:w="6479" w:type="dxa"/>
          </w:tcPr>
          <w:p>
            <w:pPr>
              <w:pStyle w:val="14"/>
              <w:spacing w:line="305" w:lineRule="exact"/>
              <w:ind w:left="669"/>
              <w:rPr>
                <w:sz w:val="24"/>
              </w:rPr>
            </w:pPr>
            <w:r>
              <w:rPr>
                <w:sz w:val="24"/>
              </w:rPr>
              <w:t>建筑电气与智能化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20" w:type="dxa"/>
          </w:tcPr>
          <w:p>
            <w:pPr>
              <w:pStyle w:val="14"/>
              <w:spacing w:before="153" w:line="295" w:lineRule="exact"/>
              <w:ind w:left="50"/>
              <w:rPr>
                <w:b/>
                <w:sz w:val="24"/>
              </w:rPr>
            </w:pPr>
            <w:r>
              <w:rPr>
                <w:b/>
                <w:sz w:val="24"/>
              </w:rPr>
              <w:t>0811</w:t>
            </w:r>
          </w:p>
        </w:tc>
        <w:tc>
          <w:tcPr>
            <w:tcW w:w="6479" w:type="dxa"/>
          </w:tcPr>
          <w:p>
            <w:pPr>
              <w:pStyle w:val="14"/>
              <w:spacing w:before="153" w:line="295" w:lineRule="exact"/>
              <w:ind w:left="430"/>
              <w:rPr>
                <w:b/>
                <w:sz w:val="24"/>
              </w:rPr>
            </w:pPr>
            <w:r>
              <w:rPr>
                <w:b/>
                <w:sz w:val="24"/>
              </w:rPr>
              <w:t>水利类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20" w:type="dxa"/>
          </w:tcPr>
          <w:p>
            <w:pPr>
              <w:pStyle w:val="14"/>
              <w:spacing w:line="292" w:lineRule="exact"/>
              <w:ind w:left="50"/>
              <w:rPr>
                <w:sz w:val="24"/>
              </w:rPr>
            </w:pPr>
            <w:r>
              <w:rPr>
                <w:sz w:val="24"/>
              </w:rPr>
              <w:t>081101</w:t>
            </w:r>
          </w:p>
        </w:tc>
        <w:tc>
          <w:tcPr>
            <w:tcW w:w="6479" w:type="dxa"/>
          </w:tcPr>
          <w:p>
            <w:pPr>
              <w:pStyle w:val="14"/>
              <w:spacing w:line="292" w:lineRule="exact"/>
              <w:ind w:left="669"/>
              <w:rPr>
                <w:sz w:val="24"/>
              </w:rPr>
            </w:pPr>
            <w:r>
              <w:rPr>
                <w:sz w:val="24"/>
              </w:rPr>
              <w:t>水利水电工程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20" w:type="dxa"/>
          </w:tcPr>
          <w:p>
            <w:pPr>
              <w:pStyle w:val="14"/>
              <w:spacing w:line="292" w:lineRule="exact"/>
              <w:ind w:left="50"/>
              <w:rPr>
                <w:sz w:val="24"/>
              </w:rPr>
            </w:pPr>
            <w:r>
              <w:rPr>
                <w:sz w:val="24"/>
              </w:rPr>
              <w:t>081102</w:t>
            </w:r>
          </w:p>
        </w:tc>
        <w:tc>
          <w:tcPr>
            <w:tcW w:w="6479" w:type="dxa"/>
          </w:tcPr>
          <w:p>
            <w:pPr>
              <w:pStyle w:val="14"/>
              <w:spacing w:line="292" w:lineRule="exact"/>
              <w:ind w:left="669"/>
              <w:rPr>
                <w:sz w:val="24"/>
              </w:rPr>
            </w:pPr>
            <w:r>
              <w:rPr>
                <w:sz w:val="24"/>
              </w:rPr>
              <w:t>水文与水资源工程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20" w:type="dxa"/>
          </w:tcPr>
          <w:p>
            <w:pPr>
              <w:pStyle w:val="14"/>
              <w:spacing w:line="305" w:lineRule="exact"/>
              <w:ind w:left="50"/>
              <w:rPr>
                <w:sz w:val="24"/>
              </w:rPr>
            </w:pPr>
            <w:r>
              <w:rPr>
                <w:sz w:val="24"/>
              </w:rPr>
              <w:t>081103</w:t>
            </w:r>
          </w:p>
        </w:tc>
        <w:tc>
          <w:tcPr>
            <w:tcW w:w="6479" w:type="dxa"/>
          </w:tcPr>
          <w:p>
            <w:pPr>
              <w:pStyle w:val="14"/>
              <w:spacing w:line="305" w:lineRule="exact"/>
              <w:ind w:left="669"/>
              <w:rPr>
                <w:sz w:val="24"/>
              </w:rPr>
            </w:pPr>
            <w:r>
              <w:rPr>
                <w:sz w:val="24"/>
              </w:rPr>
              <w:t>港口航道与海岸工程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320" w:type="dxa"/>
          </w:tcPr>
          <w:p>
            <w:pPr>
              <w:pStyle w:val="14"/>
              <w:spacing w:before="153" w:line="295" w:lineRule="exact"/>
              <w:ind w:left="50"/>
              <w:rPr>
                <w:b/>
                <w:sz w:val="24"/>
              </w:rPr>
            </w:pPr>
            <w:r>
              <w:rPr>
                <w:b/>
                <w:sz w:val="24"/>
              </w:rPr>
              <w:t>0812</w:t>
            </w:r>
          </w:p>
        </w:tc>
        <w:tc>
          <w:tcPr>
            <w:tcW w:w="6479" w:type="dxa"/>
          </w:tcPr>
          <w:p>
            <w:pPr>
              <w:pStyle w:val="14"/>
              <w:spacing w:before="153" w:line="295" w:lineRule="exact"/>
              <w:ind w:left="430"/>
              <w:rPr>
                <w:b/>
                <w:sz w:val="24"/>
              </w:rPr>
            </w:pPr>
            <w:r>
              <w:rPr>
                <w:b/>
                <w:sz w:val="24"/>
              </w:rPr>
              <w:t>测绘类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20" w:type="dxa"/>
          </w:tcPr>
          <w:p>
            <w:pPr>
              <w:pStyle w:val="14"/>
              <w:spacing w:line="292" w:lineRule="exact"/>
              <w:ind w:left="50"/>
              <w:rPr>
                <w:sz w:val="24"/>
              </w:rPr>
            </w:pPr>
            <w:r>
              <w:rPr>
                <w:sz w:val="24"/>
              </w:rPr>
              <w:t>081201</w:t>
            </w:r>
          </w:p>
        </w:tc>
        <w:tc>
          <w:tcPr>
            <w:tcW w:w="6479" w:type="dxa"/>
          </w:tcPr>
          <w:p>
            <w:pPr>
              <w:pStyle w:val="14"/>
              <w:spacing w:line="292" w:lineRule="exact"/>
              <w:ind w:left="669"/>
              <w:rPr>
                <w:sz w:val="24"/>
              </w:rPr>
            </w:pPr>
            <w:r>
              <w:rPr>
                <w:sz w:val="24"/>
              </w:rPr>
              <w:t>测绘工程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320" w:type="dxa"/>
          </w:tcPr>
          <w:p>
            <w:pPr>
              <w:pStyle w:val="14"/>
              <w:spacing w:line="305" w:lineRule="exact"/>
              <w:ind w:left="50"/>
              <w:rPr>
                <w:sz w:val="24"/>
              </w:rPr>
            </w:pPr>
            <w:r>
              <w:rPr>
                <w:sz w:val="24"/>
              </w:rPr>
              <w:t>081202</w:t>
            </w:r>
          </w:p>
        </w:tc>
        <w:tc>
          <w:tcPr>
            <w:tcW w:w="6479" w:type="dxa"/>
          </w:tcPr>
          <w:p>
            <w:pPr>
              <w:pStyle w:val="14"/>
              <w:spacing w:line="305" w:lineRule="exact"/>
              <w:ind w:left="669"/>
              <w:rPr>
                <w:sz w:val="24"/>
              </w:rPr>
            </w:pPr>
            <w:r>
              <w:rPr>
                <w:sz w:val="24"/>
              </w:rPr>
              <w:t>遥感科学与技术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320" w:type="dxa"/>
          </w:tcPr>
          <w:p>
            <w:pPr>
              <w:pStyle w:val="14"/>
              <w:spacing w:before="153" w:line="295" w:lineRule="exact"/>
              <w:ind w:left="50"/>
              <w:rPr>
                <w:b/>
                <w:sz w:val="24"/>
              </w:rPr>
            </w:pPr>
            <w:r>
              <w:rPr>
                <w:b/>
                <w:sz w:val="24"/>
              </w:rPr>
              <w:t>0813</w:t>
            </w:r>
          </w:p>
        </w:tc>
        <w:tc>
          <w:tcPr>
            <w:tcW w:w="6479" w:type="dxa"/>
          </w:tcPr>
          <w:p>
            <w:pPr>
              <w:pStyle w:val="14"/>
              <w:spacing w:before="153" w:line="295" w:lineRule="exact"/>
              <w:ind w:left="431"/>
              <w:rPr>
                <w:b/>
                <w:sz w:val="24"/>
              </w:rPr>
            </w:pPr>
            <w:r>
              <w:rPr>
                <w:b/>
                <w:sz w:val="24"/>
              </w:rPr>
              <w:t>化工与制药类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20" w:type="dxa"/>
          </w:tcPr>
          <w:p>
            <w:pPr>
              <w:pStyle w:val="14"/>
              <w:spacing w:line="292" w:lineRule="exact"/>
              <w:ind w:left="50"/>
              <w:rPr>
                <w:sz w:val="24"/>
              </w:rPr>
            </w:pPr>
            <w:r>
              <w:rPr>
                <w:sz w:val="24"/>
              </w:rPr>
              <w:t>081301</w:t>
            </w:r>
          </w:p>
        </w:tc>
        <w:tc>
          <w:tcPr>
            <w:tcW w:w="6479" w:type="dxa"/>
          </w:tcPr>
          <w:p>
            <w:pPr>
              <w:pStyle w:val="14"/>
              <w:spacing w:line="292" w:lineRule="exact"/>
              <w:ind w:left="669"/>
              <w:rPr>
                <w:sz w:val="24"/>
              </w:rPr>
            </w:pPr>
            <w:r>
              <w:rPr>
                <w:sz w:val="24"/>
              </w:rPr>
              <w:t>化学工程与工艺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320" w:type="dxa"/>
          </w:tcPr>
          <w:p>
            <w:pPr>
              <w:pStyle w:val="14"/>
              <w:spacing w:line="305" w:lineRule="exact"/>
              <w:ind w:left="50"/>
              <w:rPr>
                <w:sz w:val="24"/>
              </w:rPr>
            </w:pPr>
            <w:r>
              <w:rPr>
                <w:sz w:val="24"/>
              </w:rPr>
              <w:t>081302</w:t>
            </w:r>
          </w:p>
        </w:tc>
        <w:tc>
          <w:tcPr>
            <w:tcW w:w="6479" w:type="dxa"/>
          </w:tcPr>
          <w:p>
            <w:pPr>
              <w:pStyle w:val="14"/>
              <w:spacing w:line="305" w:lineRule="exact"/>
              <w:ind w:left="669"/>
              <w:rPr>
                <w:sz w:val="24"/>
              </w:rPr>
            </w:pPr>
            <w:r>
              <w:rPr>
                <w:sz w:val="24"/>
              </w:rPr>
              <w:t>制药工程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320" w:type="dxa"/>
          </w:tcPr>
          <w:p>
            <w:pPr>
              <w:pStyle w:val="14"/>
              <w:spacing w:before="153" w:line="295" w:lineRule="exact"/>
              <w:ind w:left="50"/>
              <w:rPr>
                <w:b/>
                <w:sz w:val="24"/>
              </w:rPr>
            </w:pPr>
            <w:r>
              <w:rPr>
                <w:b/>
                <w:sz w:val="24"/>
              </w:rPr>
              <w:t>0814</w:t>
            </w:r>
          </w:p>
        </w:tc>
        <w:tc>
          <w:tcPr>
            <w:tcW w:w="6479" w:type="dxa"/>
          </w:tcPr>
          <w:p>
            <w:pPr>
              <w:pStyle w:val="14"/>
              <w:spacing w:before="153" w:line="295" w:lineRule="exact"/>
              <w:ind w:left="430"/>
              <w:rPr>
                <w:b/>
                <w:sz w:val="24"/>
              </w:rPr>
            </w:pPr>
            <w:r>
              <w:rPr>
                <w:b/>
                <w:sz w:val="24"/>
              </w:rPr>
              <w:t>地质类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320" w:type="dxa"/>
          </w:tcPr>
          <w:p>
            <w:pPr>
              <w:pStyle w:val="14"/>
              <w:spacing w:line="292" w:lineRule="exact"/>
              <w:ind w:left="50"/>
              <w:rPr>
                <w:sz w:val="24"/>
              </w:rPr>
            </w:pPr>
            <w:r>
              <w:rPr>
                <w:sz w:val="24"/>
              </w:rPr>
              <w:t>081401</w:t>
            </w:r>
          </w:p>
        </w:tc>
        <w:tc>
          <w:tcPr>
            <w:tcW w:w="6479" w:type="dxa"/>
          </w:tcPr>
          <w:p>
            <w:pPr>
              <w:pStyle w:val="14"/>
              <w:spacing w:line="292" w:lineRule="exact"/>
              <w:ind w:left="669"/>
              <w:rPr>
                <w:sz w:val="24"/>
              </w:rPr>
            </w:pPr>
            <w:r>
              <w:rPr>
                <w:sz w:val="24"/>
              </w:rPr>
              <w:t>地质工程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320" w:type="dxa"/>
          </w:tcPr>
          <w:p>
            <w:pPr>
              <w:pStyle w:val="14"/>
              <w:spacing w:line="256" w:lineRule="exact"/>
              <w:ind w:left="50"/>
              <w:rPr>
                <w:sz w:val="24"/>
              </w:rPr>
            </w:pPr>
            <w:r>
              <w:rPr>
                <w:sz w:val="24"/>
              </w:rPr>
              <w:t>081402</w:t>
            </w:r>
          </w:p>
        </w:tc>
        <w:tc>
          <w:tcPr>
            <w:tcW w:w="6479" w:type="dxa"/>
          </w:tcPr>
          <w:p>
            <w:pPr>
              <w:pStyle w:val="14"/>
              <w:spacing w:line="256" w:lineRule="exact"/>
              <w:ind w:left="669"/>
              <w:rPr>
                <w:sz w:val="24"/>
              </w:rPr>
            </w:pPr>
            <w:r>
              <w:rPr>
                <w:sz w:val="24"/>
              </w:rPr>
              <w:t>勘查技术与工程</w:t>
            </w:r>
          </w:p>
        </w:tc>
      </w:tr>
    </w:tbl>
    <w:p>
      <w:pPr>
        <w:spacing w:after="0" w:line="256" w:lineRule="exact"/>
        <w:rPr>
          <w:sz w:val="24"/>
        </w:rPr>
        <w:sectPr>
          <w:pgSz w:w="11910" w:h="16840"/>
          <w:pgMar w:top="1480" w:right="660" w:bottom="1060" w:left="660" w:header="0" w:footer="785" w:gutter="0"/>
        </w:sectPr>
      </w:pPr>
    </w:p>
    <w:tbl>
      <w:tblPr>
        <w:tblStyle w:val="10"/>
        <w:tblW w:w="7559" w:type="dxa"/>
        <w:tblInd w:w="11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20"/>
        <w:gridCol w:w="62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2" w:hRule="atLeast"/>
        </w:trPr>
        <w:tc>
          <w:tcPr>
            <w:tcW w:w="1320" w:type="dxa"/>
          </w:tcPr>
          <w:p>
            <w:pPr>
              <w:pStyle w:val="14"/>
              <w:spacing w:line="269" w:lineRule="exact"/>
              <w:ind w:left="50"/>
              <w:rPr>
                <w:sz w:val="24"/>
              </w:rPr>
            </w:pPr>
            <w:r>
              <w:rPr>
                <w:sz w:val="24"/>
              </w:rPr>
              <w:t>081403</w:t>
            </w:r>
          </w:p>
        </w:tc>
        <w:tc>
          <w:tcPr>
            <w:tcW w:w="6239" w:type="dxa"/>
          </w:tcPr>
          <w:p>
            <w:pPr>
              <w:pStyle w:val="14"/>
              <w:spacing w:line="269" w:lineRule="exact"/>
              <w:ind w:left="669"/>
              <w:rPr>
                <w:sz w:val="24"/>
              </w:rPr>
            </w:pPr>
            <w:r>
              <w:rPr>
                <w:sz w:val="24"/>
              </w:rPr>
              <w:t>资源勘查工程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320" w:type="dxa"/>
          </w:tcPr>
          <w:p>
            <w:pPr>
              <w:pStyle w:val="14"/>
              <w:spacing w:before="153" w:line="295" w:lineRule="exact"/>
              <w:ind w:left="50"/>
              <w:rPr>
                <w:b/>
                <w:sz w:val="24"/>
              </w:rPr>
            </w:pPr>
            <w:r>
              <w:rPr>
                <w:b/>
                <w:sz w:val="24"/>
              </w:rPr>
              <w:t>0815</w:t>
            </w:r>
          </w:p>
        </w:tc>
        <w:tc>
          <w:tcPr>
            <w:tcW w:w="6239" w:type="dxa"/>
          </w:tcPr>
          <w:p>
            <w:pPr>
              <w:pStyle w:val="14"/>
              <w:spacing w:before="153" w:line="295" w:lineRule="exact"/>
              <w:ind w:left="430"/>
              <w:rPr>
                <w:b/>
                <w:sz w:val="24"/>
              </w:rPr>
            </w:pPr>
            <w:r>
              <w:rPr>
                <w:b/>
                <w:sz w:val="24"/>
              </w:rPr>
              <w:t>矿业类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20" w:type="dxa"/>
          </w:tcPr>
          <w:p>
            <w:pPr>
              <w:pStyle w:val="14"/>
              <w:spacing w:line="292" w:lineRule="exact"/>
              <w:ind w:left="50"/>
              <w:rPr>
                <w:sz w:val="24"/>
              </w:rPr>
            </w:pPr>
            <w:r>
              <w:rPr>
                <w:sz w:val="24"/>
              </w:rPr>
              <w:t>081501</w:t>
            </w:r>
          </w:p>
        </w:tc>
        <w:tc>
          <w:tcPr>
            <w:tcW w:w="6239" w:type="dxa"/>
          </w:tcPr>
          <w:p>
            <w:pPr>
              <w:pStyle w:val="14"/>
              <w:spacing w:line="292" w:lineRule="exact"/>
              <w:ind w:left="669"/>
              <w:rPr>
                <w:sz w:val="24"/>
              </w:rPr>
            </w:pPr>
            <w:r>
              <w:rPr>
                <w:sz w:val="24"/>
              </w:rPr>
              <w:t>采矿工程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320" w:type="dxa"/>
          </w:tcPr>
          <w:p>
            <w:pPr>
              <w:pStyle w:val="14"/>
              <w:spacing w:line="292" w:lineRule="exact"/>
              <w:ind w:left="50"/>
              <w:rPr>
                <w:sz w:val="24"/>
              </w:rPr>
            </w:pPr>
            <w:r>
              <w:rPr>
                <w:sz w:val="24"/>
              </w:rPr>
              <w:t>081502</w:t>
            </w:r>
          </w:p>
        </w:tc>
        <w:tc>
          <w:tcPr>
            <w:tcW w:w="6239" w:type="dxa"/>
          </w:tcPr>
          <w:p>
            <w:pPr>
              <w:pStyle w:val="14"/>
              <w:spacing w:line="292" w:lineRule="exact"/>
              <w:ind w:left="669"/>
              <w:rPr>
                <w:sz w:val="24"/>
              </w:rPr>
            </w:pPr>
            <w:r>
              <w:rPr>
                <w:sz w:val="24"/>
              </w:rPr>
              <w:t>石油工程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20" w:type="dxa"/>
          </w:tcPr>
          <w:p>
            <w:pPr>
              <w:pStyle w:val="14"/>
              <w:spacing w:line="292" w:lineRule="exact"/>
              <w:ind w:left="50"/>
              <w:rPr>
                <w:sz w:val="24"/>
              </w:rPr>
            </w:pPr>
            <w:r>
              <w:rPr>
                <w:sz w:val="24"/>
              </w:rPr>
              <w:t>081503</w:t>
            </w:r>
          </w:p>
        </w:tc>
        <w:tc>
          <w:tcPr>
            <w:tcW w:w="6239" w:type="dxa"/>
          </w:tcPr>
          <w:p>
            <w:pPr>
              <w:pStyle w:val="14"/>
              <w:spacing w:line="292" w:lineRule="exact"/>
              <w:ind w:left="669"/>
              <w:rPr>
                <w:sz w:val="24"/>
              </w:rPr>
            </w:pPr>
            <w:r>
              <w:rPr>
                <w:sz w:val="24"/>
              </w:rPr>
              <w:t>矿物加工工程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320" w:type="dxa"/>
          </w:tcPr>
          <w:p>
            <w:pPr>
              <w:pStyle w:val="14"/>
              <w:spacing w:line="305" w:lineRule="exact"/>
              <w:ind w:left="50"/>
              <w:rPr>
                <w:sz w:val="24"/>
              </w:rPr>
            </w:pPr>
            <w:r>
              <w:rPr>
                <w:sz w:val="24"/>
              </w:rPr>
              <w:t>081504</w:t>
            </w:r>
          </w:p>
        </w:tc>
        <w:tc>
          <w:tcPr>
            <w:tcW w:w="6239" w:type="dxa"/>
          </w:tcPr>
          <w:p>
            <w:pPr>
              <w:pStyle w:val="14"/>
              <w:spacing w:line="305" w:lineRule="exact"/>
              <w:ind w:left="669"/>
              <w:rPr>
                <w:sz w:val="24"/>
              </w:rPr>
            </w:pPr>
            <w:r>
              <w:rPr>
                <w:sz w:val="24"/>
              </w:rPr>
              <w:t>油气储运工程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320" w:type="dxa"/>
          </w:tcPr>
          <w:p>
            <w:pPr>
              <w:pStyle w:val="14"/>
              <w:spacing w:before="153" w:line="295" w:lineRule="exact"/>
              <w:ind w:left="50"/>
              <w:rPr>
                <w:b/>
                <w:sz w:val="24"/>
              </w:rPr>
            </w:pPr>
            <w:r>
              <w:rPr>
                <w:b/>
                <w:sz w:val="24"/>
              </w:rPr>
              <w:t>0816</w:t>
            </w:r>
          </w:p>
        </w:tc>
        <w:tc>
          <w:tcPr>
            <w:tcW w:w="6239" w:type="dxa"/>
          </w:tcPr>
          <w:p>
            <w:pPr>
              <w:pStyle w:val="14"/>
              <w:spacing w:before="153" w:line="295" w:lineRule="exact"/>
              <w:ind w:left="430"/>
              <w:rPr>
                <w:b/>
                <w:sz w:val="24"/>
              </w:rPr>
            </w:pPr>
            <w:r>
              <w:rPr>
                <w:b/>
                <w:sz w:val="24"/>
              </w:rPr>
              <w:t>纺织类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20" w:type="dxa"/>
          </w:tcPr>
          <w:p>
            <w:pPr>
              <w:pStyle w:val="14"/>
              <w:spacing w:line="292" w:lineRule="exact"/>
              <w:ind w:left="50"/>
              <w:rPr>
                <w:sz w:val="24"/>
              </w:rPr>
            </w:pPr>
            <w:r>
              <w:rPr>
                <w:sz w:val="24"/>
              </w:rPr>
              <w:t>081601</w:t>
            </w:r>
          </w:p>
        </w:tc>
        <w:tc>
          <w:tcPr>
            <w:tcW w:w="6239" w:type="dxa"/>
          </w:tcPr>
          <w:p>
            <w:pPr>
              <w:pStyle w:val="14"/>
              <w:spacing w:line="292" w:lineRule="exact"/>
              <w:ind w:left="669"/>
              <w:rPr>
                <w:sz w:val="24"/>
              </w:rPr>
            </w:pPr>
            <w:r>
              <w:rPr>
                <w:sz w:val="24"/>
              </w:rPr>
              <w:t>纺织工程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320" w:type="dxa"/>
          </w:tcPr>
          <w:p>
            <w:pPr>
              <w:pStyle w:val="14"/>
              <w:spacing w:line="305" w:lineRule="exact"/>
              <w:ind w:left="50"/>
              <w:rPr>
                <w:sz w:val="24"/>
              </w:rPr>
            </w:pPr>
            <w:r>
              <w:rPr>
                <w:sz w:val="24"/>
              </w:rPr>
              <w:t>081602</w:t>
            </w:r>
          </w:p>
        </w:tc>
        <w:tc>
          <w:tcPr>
            <w:tcW w:w="6239" w:type="dxa"/>
          </w:tcPr>
          <w:p>
            <w:pPr>
              <w:pStyle w:val="14"/>
              <w:spacing w:line="305" w:lineRule="exact"/>
              <w:ind w:left="669"/>
              <w:rPr>
                <w:sz w:val="24"/>
              </w:rPr>
            </w:pPr>
            <w:r>
              <w:rPr>
                <w:sz w:val="24"/>
              </w:rPr>
              <w:t>服装设计与工程（注：可授工学或艺术学学士学位）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320" w:type="dxa"/>
          </w:tcPr>
          <w:p>
            <w:pPr>
              <w:pStyle w:val="14"/>
              <w:spacing w:before="153" w:line="295" w:lineRule="exact"/>
              <w:ind w:left="50"/>
              <w:rPr>
                <w:b/>
                <w:sz w:val="24"/>
              </w:rPr>
            </w:pPr>
            <w:r>
              <w:rPr>
                <w:b/>
                <w:sz w:val="24"/>
              </w:rPr>
              <w:t>0817</w:t>
            </w:r>
          </w:p>
        </w:tc>
        <w:tc>
          <w:tcPr>
            <w:tcW w:w="6239" w:type="dxa"/>
          </w:tcPr>
          <w:p>
            <w:pPr>
              <w:pStyle w:val="14"/>
              <w:spacing w:before="153" w:line="295" w:lineRule="exact"/>
              <w:ind w:left="430"/>
              <w:rPr>
                <w:b/>
                <w:sz w:val="24"/>
              </w:rPr>
            </w:pPr>
            <w:r>
              <w:rPr>
                <w:b/>
                <w:sz w:val="24"/>
              </w:rPr>
              <w:t>轻工类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20" w:type="dxa"/>
          </w:tcPr>
          <w:p>
            <w:pPr>
              <w:pStyle w:val="14"/>
              <w:spacing w:line="292" w:lineRule="exact"/>
              <w:ind w:left="50"/>
              <w:rPr>
                <w:sz w:val="24"/>
              </w:rPr>
            </w:pPr>
            <w:r>
              <w:rPr>
                <w:sz w:val="24"/>
              </w:rPr>
              <w:t>081701</w:t>
            </w:r>
          </w:p>
        </w:tc>
        <w:tc>
          <w:tcPr>
            <w:tcW w:w="6239" w:type="dxa"/>
          </w:tcPr>
          <w:p>
            <w:pPr>
              <w:pStyle w:val="14"/>
              <w:spacing w:line="292" w:lineRule="exact"/>
              <w:ind w:left="669"/>
              <w:rPr>
                <w:sz w:val="24"/>
              </w:rPr>
            </w:pPr>
            <w:r>
              <w:rPr>
                <w:sz w:val="24"/>
              </w:rPr>
              <w:t>轻化工程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320" w:type="dxa"/>
          </w:tcPr>
          <w:p>
            <w:pPr>
              <w:pStyle w:val="14"/>
              <w:spacing w:line="292" w:lineRule="exact"/>
              <w:ind w:left="50"/>
              <w:rPr>
                <w:sz w:val="24"/>
              </w:rPr>
            </w:pPr>
            <w:r>
              <w:rPr>
                <w:sz w:val="24"/>
              </w:rPr>
              <w:t>081702</w:t>
            </w:r>
          </w:p>
        </w:tc>
        <w:tc>
          <w:tcPr>
            <w:tcW w:w="6239" w:type="dxa"/>
          </w:tcPr>
          <w:p>
            <w:pPr>
              <w:pStyle w:val="14"/>
              <w:spacing w:line="292" w:lineRule="exact"/>
              <w:ind w:left="669"/>
              <w:rPr>
                <w:sz w:val="24"/>
              </w:rPr>
            </w:pPr>
            <w:r>
              <w:rPr>
                <w:sz w:val="24"/>
              </w:rPr>
              <w:t>包装工程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20" w:type="dxa"/>
          </w:tcPr>
          <w:p>
            <w:pPr>
              <w:pStyle w:val="14"/>
              <w:spacing w:line="305" w:lineRule="exact"/>
              <w:ind w:left="50"/>
              <w:rPr>
                <w:sz w:val="24"/>
              </w:rPr>
            </w:pPr>
            <w:r>
              <w:rPr>
                <w:sz w:val="24"/>
              </w:rPr>
              <w:t>081703</w:t>
            </w:r>
          </w:p>
        </w:tc>
        <w:tc>
          <w:tcPr>
            <w:tcW w:w="6239" w:type="dxa"/>
          </w:tcPr>
          <w:p>
            <w:pPr>
              <w:pStyle w:val="14"/>
              <w:spacing w:line="305" w:lineRule="exact"/>
              <w:ind w:left="669"/>
              <w:rPr>
                <w:sz w:val="24"/>
              </w:rPr>
            </w:pPr>
            <w:r>
              <w:rPr>
                <w:sz w:val="24"/>
              </w:rPr>
              <w:t>印刷工程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20" w:type="dxa"/>
          </w:tcPr>
          <w:p>
            <w:pPr>
              <w:pStyle w:val="14"/>
              <w:spacing w:before="153" w:line="295" w:lineRule="exact"/>
              <w:ind w:left="50"/>
              <w:rPr>
                <w:b/>
                <w:sz w:val="24"/>
              </w:rPr>
            </w:pPr>
            <w:r>
              <w:rPr>
                <w:b/>
                <w:sz w:val="24"/>
              </w:rPr>
              <w:t>0818</w:t>
            </w:r>
          </w:p>
        </w:tc>
        <w:tc>
          <w:tcPr>
            <w:tcW w:w="6239" w:type="dxa"/>
          </w:tcPr>
          <w:p>
            <w:pPr>
              <w:pStyle w:val="14"/>
              <w:spacing w:before="153" w:line="295" w:lineRule="exact"/>
              <w:ind w:left="431"/>
              <w:rPr>
                <w:b/>
                <w:sz w:val="24"/>
              </w:rPr>
            </w:pPr>
            <w:r>
              <w:rPr>
                <w:b/>
                <w:sz w:val="24"/>
              </w:rPr>
              <w:t>交通运输类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20" w:type="dxa"/>
          </w:tcPr>
          <w:p>
            <w:pPr>
              <w:pStyle w:val="14"/>
              <w:spacing w:line="292" w:lineRule="exact"/>
              <w:ind w:left="50"/>
              <w:rPr>
                <w:sz w:val="24"/>
              </w:rPr>
            </w:pPr>
            <w:r>
              <w:rPr>
                <w:sz w:val="24"/>
              </w:rPr>
              <w:t>081801</w:t>
            </w:r>
          </w:p>
        </w:tc>
        <w:tc>
          <w:tcPr>
            <w:tcW w:w="6239" w:type="dxa"/>
          </w:tcPr>
          <w:p>
            <w:pPr>
              <w:pStyle w:val="14"/>
              <w:spacing w:line="292" w:lineRule="exact"/>
              <w:ind w:left="669"/>
              <w:rPr>
                <w:sz w:val="24"/>
              </w:rPr>
            </w:pPr>
            <w:r>
              <w:rPr>
                <w:sz w:val="24"/>
              </w:rPr>
              <w:t>交通运输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20" w:type="dxa"/>
          </w:tcPr>
          <w:p>
            <w:pPr>
              <w:pStyle w:val="14"/>
              <w:spacing w:line="292" w:lineRule="exact"/>
              <w:ind w:left="50"/>
              <w:rPr>
                <w:sz w:val="24"/>
              </w:rPr>
            </w:pPr>
            <w:r>
              <w:rPr>
                <w:sz w:val="24"/>
              </w:rPr>
              <w:t>081802</w:t>
            </w:r>
          </w:p>
        </w:tc>
        <w:tc>
          <w:tcPr>
            <w:tcW w:w="6239" w:type="dxa"/>
          </w:tcPr>
          <w:p>
            <w:pPr>
              <w:pStyle w:val="14"/>
              <w:spacing w:line="292" w:lineRule="exact"/>
              <w:ind w:left="669"/>
              <w:rPr>
                <w:sz w:val="24"/>
              </w:rPr>
            </w:pPr>
            <w:r>
              <w:rPr>
                <w:sz w:val="24"/>
              </w:rPr>
              <w:t>交通工程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20" w:type="dxa"/>
          </w:tcPr>
          <w:p>
            <w:pPr>
              <w:pStyle w:val="14"/>
              <w:spacing w:line="292" w:lineRule="exact"/>
              <w:ind w:left="50"/>
              <w:rPr>
                <w:sz w:val="24"/>
              </w:rPr>
            </w:pPr>
            <w:r>
              <w:rPr>
                <w:sz w:val="24"/>
              </w:rPr>
              <w:t>081803K</w:t>
            </w:r>
          </w:p>
        </w:tc>
        <w:tc>
          <w:tcPr>
            <w:tcW w:w="6239" w:type="dxa"/>
          </w:tcPr>
          <w:p>
            <w:pPr>
              <w:pStyle w:val="14"/>
              <w:spacing w:line="292" w:lineRule="exact"/>
              <w:ind w:left="669"/>
              <w:rPr>
                <w:sz w:val="24"/>
              </w:rPr>
            </w:pPr>
            <w:r>
              <w:rPr>
                <w:sz w:val="24"/>
              </w:rPr>
              <w:t>航海技术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20" w:type="dxa"/>
          </w:tcPr>
          <w:p>
            <w:pPr>
              <w:pStyle w:val="14"/>
              <w:spacing w:line="292" w:lineRule="exact"/>
              <w:ind w:left="50"/>
              <w:rPr>
                <w:sz w:val="24"/>
              </w:rPr>
            </w:pPr>
            <w:r>
              <w:rPr>
                <w:sz w:val="24"/>
              </w:rPr>
              <w:t>081804K</w:t>
            </w:r>
          </w:p>
        </w:tc>
        <w:tc>
          <w:tcPr>
            <w:tcW w:w="6239" w:type="dxa"/>
          </w:tcPr>
          <w:p>
            <w:pPr>
              <w:pStyle w:val="14"/>
              <w:spacing w:line="292" w:lineRule="exact"/>
              <w:ind w:left="669"/>
              <w:rPr>
                <w:sz w:val="24"/>
              </w:rPr>
            </w:pPr>
            <w:r>
              <w:rPr>
                <w:sz w:val="24"/>
              </w:rPr>
              <w:t>轮机工程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20" w:type="dxa"/>
          </w:tcPr>
          <w:p>
            <w:pPr>
              <w:pStyle w:val="14"/>
              <w:spacing w:line="305" w:lineRule="exact"/>
              <w:ind w:left="50"/>
              <w:rPr>
                <w:sz w:val="24"/>
              </w:rPr>
            </w:pPr>
            <w:r>
              <w:rPr>
                <w:sz w:val="24"/>
              </w:rPr>
              <w:t>081805K</w:t>
            </w:r>
          </w:p>
        </w:tc>
        <w:tc>
          <w:tcPr>
            <w:tcW w:w="6239" w:type="dxa"/>
          </w:tcPr>
          <w:p>
            <w:pPr>
              <w:pStyle w:val="14"/>
              <w:spacing w:line="305" w:lineRule="exact"/>
              <w:ind w:left="669"/>
              <w:rPr>
                <w:sz w:val="24"/>
              </w:rPr>
            </w:pPr>
            <w:r>
              <w:rPr>
                <w:sz w:val="24"/>
              </w:rPr>
              <w:t>飞行技术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20" w:type="dxa"/>
          </w:tcPr>
          <w:p>
            <w:pPr>
              <w:pStyle w:val="14"/>
              <w:spacing w:before="153" w:line="295" w:lineRule="exact"/>
              <w:ind w:left="50"/>
              <w:rPr>
                <w:b/>
                <w:sz w:val="24"/>
              </w:rPr>
            </w:pPr>
            <w:r>
              <w:rPr>
                <w:b/>
                <w:sz w:val="24"/>
              </w:rPr>
              <w:t>0819</w:t>
            </w:r>
          </w:p>
        </w:tc>
        <w:tc>
          <w:tcPr>
            <w:tcW w:w="6239" w:type="dxa"/>
          </w:tcPr>
          <w:p>
            <w:pPr>
              <w:pStyle w:val="14"/>
              <w:spacing w:before="153" w:line="295" w:lineRule="exact"/>
              <w:ind w:left="431"/>
              <w:rPr>
                <w:b/>
                <w:sz w:val="24"/>
              </w:rPr>
            </w:pPr>
            <w:r>
              <w:rPr>
                <w:b/>
                <w:sz w:val="24"/>
              </w:rPr>
              <w:t>海洋工程类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20" w:type="dxa"/>
          </w:tcPr>
          <w:p>
            <w:pPr>
              <w:pStyle w:val="14"/>
              <w:spacing w:line="305" w:lineRule="exact"/>
              <w:ind w:left="50"/>
              <w:rPr>
                <w:sz w:val="24"/>
              </w:rPr>
            </w:pPr>
            <w:r>
              <w:rPr>
                <w:sz w:val="24"/>
              </w:rPr>
              <w:t>081901</w:t>
            </w:r>
          </w:p>
        </w:tc>
        <w:tc>
          <w:tcPr>
            <w:tcW w:w="6239" w:type="dxa"/>
          </w:tcPr>
          <w:p>
            <w:pPr>
              <w:pStyle w:val="14"/>
              <w:spacing w:line="305" w:lineRule="exact"/>
              <w:ind w:left="669"/>
              <w:rPr>
                <w:sz w:val="24"/>
              </w:rPr>
            </w:pPr>
            <w:r>
              <w:rPr>
                <w:sz w:val="24"/>
              </w:rPr>
              <w:t>船舶与海洋工程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20" w:type="dxa"/>
          </w:tcPr>
          <w:p>
            <w:pPr>
              <w:pStyle w:val="14"/>
              <w:spacing w:before="153" w:line="295" w:lineRule="exact"/>
              <w:ind w:left="50"/>
              <w:rPr>
                <w:b/>
                <w:sz w:val="24"/>
              </w:rPr>
            </w:pPr>
            <w:r>
              <w:rPr>
                <w:b/>
                <w:sz w:val="24"/>
              </w:rPr>
              <w:t>0820</w:t>
            </w:r>
          </w:p>
        </w:tc>
        <w:tc>
          <w:tcPr>
            <w:tcW w:w="6239" w:type="dxa"/>
          </w:tcPr>
          <w:p>
            <w:pPr>
              <w:pStyle w:val="14"/>
              <w:spacing w:before="153" w:line="295" w:lineRule="exact"/>
              <w:ind w:left="431"/>
              <w:rPr>
                <w:b/>
                <w:sz w:val="24"/>
              </w:rPr>
            </w:pPr>
            <w:r>
              <w:rPr>
                <w:b/>
                <w:sz w:val="24"/>
              </w:rPr>
              <w:t>航空航天类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20" w:type="dxa"/>
          </w:tcPr>
          <w:p>
            <w:pPr>
              <w:pStyle w:val="14"/>
              <w:spacing w:line="292" w:lineRule="exact"/>
              <w:ind w:left="50"/>
              <w:rPr>
                <w:sz w:val="24"/>
              </w:rPr>
            </w:pPr>
            <w:r>
              <w:rPr>
                <w:sz w:val="24"/>
              </w:rPr>
              <w:t>082001</w:t>
            </w:r>
          </w:p>
        </w:tc>
        <w:tc>
          <w:tcPr>
            <w:tcW w:w="6239" w:type="dxa"/>
          </w:tcPr>
          <w:p>
            <w:pPr>
              <w:pStyle w:val="14"/>
              <w:spacing w:line="292" w:lineRule="exact"/>
              <w:ind w:left="669"/>
              <w:rPr>
                <w:sz w:val="24"/>
              </w:rPr>
            </w:pPr>
            <w:r>
              <w:rPr>
                <w:sz w:val="24"/>
              </w:rPr>
              <w:t>航空航天工程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20" w:type="dxa"/>
          </w:tcPr>
          <w:p>
            <w:pPr>
              <w:pStyle w:val="14"/>
              <w:spacing w:line="292" w:lineRule="exact"/>
              <w:ind w:left="50"/>
              <w:rPr>
                <w:sz w:val="24"/>
              </w:rPr>
            </w:pPr>
            <w:r>
              <w:rPr>
                <w:sz w:val="24"/>
              </w:rPr>
              <w:t>082002</w:t>
            </w:r>
          </w:p>
        </w:tc>
        <w:tc>
          <w:tcPr>
            <w:tcW w:w="6239" w:type="dxa"/>
          </w:tcPr>
          <w:p>
            <w:pPr>
              <w:pStyle w:val="14"/>
              <w:spacing w:line="292" w:lineRule="exact"/>
              <w:ind w:left="669"/>
              <w:rPr>
                <w:sz w:val="24"/>
              </w:rPr>
            </w:pPr>
            <w:r>
              <w:rPr>
                <w:sz w:val="24"/>
              </w:rPr>
              <w:t>飞行器设计与工程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20" w:type="dxa"/>
          </w:tcPr>
          <w:p>
            <w:pPr>
              <w:pStyle w:val="14"/>
              <w:spacing w:line="292" w:lineRule="exact"/>
              <w:ind w:left="50"/>
              <w:rPr>
                <w:sz w:val="24"/>
              </w:rPr>
            </w:pPr>
            <w:r>
              <w:rPr>
                <w:sz w:val="24"/>
              </w:rPr>
              <w:t>082003</w:t>
            </w:r>
          </w:p>
        </w:tc>
        <w:tc>
          <w:tcPr>
            <w:tcW w:w="6239" w:type="dxa"/>
          </w:tcPr>
          <w:p>
            <w:pPr>
              <w:pStyle w:val="14"/>
              <w:spacing w:line="292" w:lineRule="exact"/>
              <w:ind w:left="669"/>
              <w:rPr>
                <w:sz w:val="24"/>
              </w:rPr>
            </w:pPr>
            <w:r>
              <w:rPr>
                <w:sz w:val="24"/>
              </w:rPr>
              <w:t>飞行器制造工程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20" w:type="dxa"/>
          </w:tcPr>
          <w:p>
            <w:pPr>
              <w:pStyle w:val="14"/>
              <w:spacing w:line="292" w:lineRule="exact"/>
              <w:ind w:left="50"/>
              <w:rPr>
                <w:sz w:val="24"/>
              </w:rPr>
            </w:pPr>
            <w:r>
              <w:rPr>
                <w:sz w:val="24"/>
              </w:rPr>
              <w:t>082004</w:t>
            </w:r>
          </w:p>
        </w:tc>
        <w:tc>
          <w:tcPr>
            <w:tcW w:w="6239" w:type="dxa"/>
          </w:tcPr>
          <w:p>
            <w:pPr>
              <w:pStyle w:val="14"/>
              <w:spacing w:line="292" w:lineRule="exact"/>
              <w:ind w:left="669"/>
              <w:rPr>
                <w:sz w:val="24"/>
              </w:rPr>
            </w:pPr>
            <w:r>
              <w:rPr>
                <w:sz w:val="24"/>
              </w:rPr>
              <w:t>飞行器动力工程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20" w:type="dxa"/>
          </w:tcPr>
          <w:p>
            <w:pPr>
              <w:pStyle w:val="14"/>
              <w:spacing w:line="305" w:lineRule="exact"/>
              <w:ind w:left="50"/>
              <w:rPr>
                <w:sz w:val="24"/>
              </w:rPr>
            </w:pPr>
            <w:r>
              <w:rPr>
                <w:sz w:val="24"/>
              </w:rPr>
              <w:t>082005</w:t>
            </w:r>
          </w:p>
        </w:tc>
        <w:tc>
          <w:tcPr>
            <w:tcW w:w="6239" w:type="dxa"/>
          </w:tcPr>
          <w:p>
            <w:pPr>
              <w:pStyle w:val="14"/>
              <w:spacing w:line="305" w:lineRule="exact"/>
              <w:ind w:left="669"/>
              <w:rPr>
                <w:sz w:val="24"/>
              </w:rPr>
            </w:pPr>
            <w:r>
              <w:rPr>
                <w:sz w:val="24"/>
              </w:rPr>
              <w:t>飞行器环境与生命保障工程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20" w:type="dxa"/>
          </w:tcPr>
          <w:p>
            <w:pPr>
              <w:pStyle w:val="14"/>
              <w:spacing w:before="153" w:line="295" w:lineRule="exact"/>
              <w:ind w:left="50"/>
              <w:rPr>
                <w:b/>
                <w:sz w:val="24"/>
              </w:rPr>
            </w:pPr>
            <w:r>
              <w:rPr>
                <w:b/>
                <w:sz w:val="24"/>
              </w:rPr>
              <w:t>0821</w:t>
            </w:r>
          </w:p>
        </w:tc>
        <w:tc>
          <w:tcPr>
            <w:tcW w:w="6239" w:type="dxa"/>
          </w:tcPr>
          <w:p>
            <w:pPr>
              <w:pStyle w:val="14"/>
              <w:spacing w:before="153" w:line="295" w:lineRule="exact"/>
              <w:ind w:left="430"/>
              <w:rPr>
                <w:b/>
                <w:sz w:val="24"/>
              </w:rPr>
            </w:pPr>
            <w:r>
              <w:rPr>
                <w:b/>
                <w:sz w:val="24"/>
              </w:rPr>
              <w:t>兵器类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320" w:type="dxa"/>
          </w:tcPr>
          <w:p>
            <w:pPr>
              <w:pStyle w:val="14"/>
              <w:spacing w:line="292" w:lineRule="exact"/>
              <w:ind w:left="50"/>
              <w:rPr>
                <w:sz w:val="24"/>
              </w:rPr>
            </w:pPr>
            <w:r>
              <w:rPr>
                <w:sz w:val="24"/>
              </w:rPr>
              <w:t>082101</w:t>
            </w:r>
          </w:p>
        </w:tc>
        <w:tc>
          <w:tcPr>
            <w:tcW w:w="6239" w:type="dxa"/>
          </w:tcPr>
          <w:p>
            <w:pPr>
              <w:pStyle w:val="14"/>
              <w:spacing w:line="292" w:lineRule="exact"/>
              <w:ind w:left="669"/>
              <w:rPr>
                <w:sz w:val="24"/>
              </w:rPr>
            </w:pPr>
            <w:r>
              <w:rPr>
                <w:sz w:val="24"/>
              </w:rPr>
              <w:t>武器系统与工程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20" w:type="dxa"/>
          </w:tcPr>
          <w:p>
            <w:pPr>
              <w:pStyle w:val="14"/>
              <w:spacing w:line="292" w:lineRule="exact"/>
              <w:ind w:left="50"/>
              <w:rPr>
                <w:sz w:val="24"/>
              </w:rPr>
            </w:pPr>
            <w:r>
              <w:rPr>
                <w:sz w:val="24"/>
              </w:rPr>
              <w:t>082102</w:t>
            </w:r>
          </w:p>
        </w:tc>
        <w:tc>
          <w:tcPr>
            <w:tcW w:w="6239" w:type="dxa"/>
          </w:tcPr>
          <w:p>
            <w:pPr>
              <w:pStyle w:val="14"/>
              <w:spacing w:line="292" w:lineRule="exact"/>
              <w:ind w:left="669"/>
              <w:rPr>
                <w:sz w:val="24"/>
              </w:rPr>
            </w:pPr>
            <w:r>
              <w:rPr>
                <w:sz w:val="24"/>
              </w:rPr>
              <w:t>武器发射工程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320" w:type="dxa"/>
          </w:tcPr>
          <w:p>
            <w:pPr>
              <w:pStyle w:val="14"/>
              <w:spacing w:line="292" w:lineRule="exact"/>
              <w:ind w:left="50"/>
              <w:rPr>
                <w:sz w:val="24"/>
              </w:rPr>
            </w:pPr>
            <w:r>
              <w:rPr>
                <w:sz w:val="24"/>
              </w:rPr>
              <w:t>082103</w:t>
            </w:r>
          </w:p>
        </w:tc>
        <w:tc>
          <w:tcPr>
            <w:tcW w:w="6239" w:type="dxa"/>
          </w:tcPr>
          <w:p>
            <w:pPr>
              <w:pStyle w:val="14"/>
              <w:spacing w:line="292" w:lineRule="exact"/>
              <w:ind w:left="669"/>
              <w:rPr>
                <w:sz w:val="24"/>
              </w:rPr>
            </w:pPr>
            <w:r>
              <w:rPr>
                <w:sz w:val="24"/>
              </w:rPr>
              <w:t>探测制导与控制技术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20" w:type="dxa"/>
          </w:tcPr>
          <w:p>
            <w:pPr>
              <w:pStyle w:val="14"/>
              <w:spacing w:line="292" w:lineRule="exact"/>
              <w:ind w:left="50"/>
              <w:rPr>
                <w:sz w:val="24"/>
              </w:rPr>
            </w:pPr>
            <w:r>
              <w:rPr>
                <w:sz w:val="24"/>
              </w:rPr>
              <w:t>082104</w:t>
            </w:r>
          </w:p>
        </w:tc>
        <w:tc>
          <w:tcPr>
            <w:tcW w:w="6239" w:type="dxa"/>
          </w:tcPr>
          <w:p>
            <w:pPr>
              <w:pStyle w:val="14"/>
              <w:spacing w:line="292" w:lineRule="exact"/>
              <w:ind w:left="669"/>
              <w:rPr>
                <w:sz w:val="24"/>
              </w:rPr>
            </w:pPr>
            <w:r>
              <w:rPr>
                <w:sz w:val="24"/>
              </w:rPr>
              <w:t>弹药工程与爆炸技术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320" w:type="dxa"/>
          </w:tcPr>
          <w:p>
            <w:pPr>
              <w:pStyle w:val="14"/>
              <w:spacing w:line="292" w:lineRule="exact"/>
              <w:ind w:left="50"/>
              <w:rPr>
                <w:sz w:val="24"/>
              </w:rPr>
            </w:pPr>
            <w:r>
              <w:rPr>
                <w:sz w:val="24"/>
              </w:rPr>
              <w:t>082105</w:t>
            </w:r>
          </w:p>
        </w:tc>
        <w:tc>
          <w:tcPr>
            <w:tcW w:w="6239" w:type="dxa"/>
          </w:tcPr>
          <w:p>
            <w:pPr>
              <w:pStyle w:val="14"/>
              <w:spacing w:line="292" w:lineRule="exact"/>
              <w:ind w:left="669"/>
              <w:rPr>
                <w:sz w:val="24"/>
              </w:rPr>
            </w:pPr>
            <w:r>
              <w:rPr>
                <w:sz w:val="24"/>
              </w:rPr>
              <w:t>特种能源技术与工程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20" w:type="dxa"/>
          </w:tcPr>
          <w:p>
            <w:pPr>
              <w:pStyle w:val="14"/>
              <w:spacing w:line="292" w:lineRule="exact"/>
              <w:ind w:left="50"/>
              <w:rPr>
                <w:sz w:val="24"/>
              </w:rPr>
            </w:pPr>
            <w:r>
              <w:rPr>
                <w:sz w:val="24"/>
              </w:rPr>
              <w:t>082106</w:t>
            </w:r>
          </w:p>
        </w:tc>
        <w:tc>
          <w:tcPr>
            <w:tcW w:w="6239" w:type="dxa"/>
          </w:tcPr>
          <w:p>
            <w:pPr>
              <w:pStyle w:val="14"/>
              <w:spacing w:line="292" w:lineRule="exact"/>
              <w:ind w:left="669"/>
              <w:rPr>
                <w:sz w:val="24"/>
              </w:rPr>
            </w:pPr>
            <w:r>
              <w:rPr>
                <w:sz w:val="24"/>
              </w:rPr>
              <w:t>装甲车辆工程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320" w:type="dxa"/>
          </w:tcPr>
          <w:p>
            <w:pPr>
              <w:pStyle w:val="14"/>
              <w:spacing w:line="305" w:lineRule="exact"/>
              <w:ind w:left="50"/>
              <w:rPr>
                <w:sz w:val="24"/>
              </w:rPr>
            </w:pPr>
            <w:r>
              <w:rPr>
                <w:sz w:val="24"/>
              </w:rPr>
              <w:t>082107</w:t>
            </w:r>
          </w:p>
        </w:tc>
        <w:tc>
          <w:tcPr>
            <w:tcW w:w="6239" w:type="dxa"/>
          </w:tcPr>
          <w:p>
            <w:pPr>
              <w:pStyle w:val="14"/>
              <w:spacing w:line="305" w:lineRule="exact"/>
              <w:ind w:left="669"/>
              <w:rPr>
                <w:sz w:val="24"/>
              </w:rPr>
            </w:pPr>
            <w:r>
              <w:rPr>
                <w:sz w:val="24"/>
              </w:rPr>
              <w:t>信息对抗技术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1" w:hRule="atLeast"/>
        </w:trPr>
        <w:tc>
          <w:tcPr>
            <w:tcW w:w="1320" w:type="dxa"/>
          </w:tcPr>
          <w:p>
            <w:pPr>
              <w:pStyle w:val="14"/>
              <w:spacing w:before="153" w:line="259" w:lineRule="exact"/>
              <w:ind w:left="50"/>
              <w:rPr>
                <w:b/>
                <w:sz w:val="24"/>
              </w:rPr>
            </w:pPr>
            <w:r>
              <w:rPr>
                <w:b/>
                <w:sz w:val="24"/>
              </w:rPr>
              <w:t>0822</w:t>
            </w:r>
          </w:p>
        </w:tc>
        <w:tc>
          <w:tcPr>
            <w:tcW w:w="6239" w:type="dxa"/>
          </w:tcPr>
          <w:p>
            <w:pPr>
              <w:pStyle w:val="14"/>
              <w:spacing w:before="153" w:line="259" w:lineRule="exact"/>
              <w:ind w:left="430"/>
              <w:rPr>
                <w:b/>
                <w:sz w:val="24"/>
              </w:rPr>
            </w:pPr>
            <w:r>
              <w:rPr>
                <w:b/>
                <w:sz w:val="24"/>
              </w:rPr>
              <w:t>核工程类</w:t>
            </w:r>
          </w:p>
        </w:tc>
      </w:tr>
    </w:tbl>
    <w:p>
      <w:pPr>
        <w:spacing w:after="0" w:line="259" w:lineRule="exact"/>
        <w:rPr>
          <w:sz w:val="24"/>
        </w:rPr>
        <w:sectPr>
          <w:pgSz w:w="11910" w:h="16840"/>
          <w:pgMar w:top="1480" w:right="660" w:bottom="1060" w:left="660" w:header="0" w:footer="785" w:gutter="0"/>
        </w:sectPr>
      </w:pPr>
    </w:p>
    <w:tbl>
      <w:tblPr>
        <w:tblStyle w:val="10"/>
        <w:tblW w:w="7319" w:type="dxa"/>
        <w:tblInd w:w="11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60"/>
        <w:gridCol w:w="60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60" w:type="dxa"/>
          </w:tcPr>
          <w:p>
            <w:pPr>
              <w:pStyle w:val="14"/>
              <w:spacing w:line="256" w:lineRule="exact"/>
              <w:ind w:left="50"/>
              <w:rPr>
                <w:sz w:val="24"/>
              </w:rPr>
            </w:pPr>
            <w:r>
              <w:rPr>
                <w:sz w:val="24"/>
              </w:rPr>
              <w:t>082201</w:t>
            </w:r>
          </w:p>
        </w:tc>
        <w:tc>
          <w:tcPr>
            <w:tcW w:w="6059" w:type="dxa"/>
          </w:tcPr>
          <w:p>
            <w:pPr>
              <w:pStyle w:val="14"/>
              <w:spacing w:line="256" w:lineRule="exact"/>
              <w:ind w:left="729"/>
              <w:rPr>
                <w:sz w:val="24"/>
              </w:rPr>
            </w:pPr>
            <w:r>
              <w:rPr>
                <w:sz w:val="24"/>
              </w:rPr>
              <w:t>核工程与核技术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082202</w:t>
            </w:r>
          </w:p>
        </w:tc>
        <w:tc>
          <w:tcPr>
            <w:tcW w:w="6059" w:type="dxa"/>
          </w:tcPr>
          <w:p>
            <w:pPr>
              <w:pStyle w:val="14"/>
              <w:spacing w:line="292" w:lineRule="exact"/>
              <w:ind w:left="729"/>
              <w:rPr>
                <w:sz w:val="24"/>
              </w:rPr>
            </w:pPr>
            <w:r>
              <w:rPr>
                <w:sz w:val="24"/>
              </w:rPr>
              <w:t>辐射防护与核安全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60" w:type="dxa"/>
          </w:tcPr>
          <w:p>
            <w:pPr>
              <w:pStyle w:val="14"/>
              <w:spacing w:line="292" w:lineRule="exact"/>
              <w:ind w:left="50"/>
              <w:rPr>
                <w:sz w:val="24"/>
              </w:rPr>
            </w:pPr>
            <w:r>
              <w:rPr>
                <w:sz w:val="24"/>
              </w:rPr>
              <w:t>082203</w:t>
            </w:r>
          </w:p>
        </w:tc>
        <w:tc>
          <w:tcPr>
            <w:tcW w:w="6059" w:type="dxa"/>
          </w:tcPr>
          <w:p>
            <w:pPr>
              <w:pStyle w:val="14"/>
              <w:spacing w:line="292" w:lineRule="exact"/>
              <w:ind w:left="729"/>
              <w:rPr>
                <w:sz w:val="24"/>
              </w:rPr>
            </w:pPr>
            <w:r>
              <w:rPr>
                <w:sz w:val="24"/>
              </w:rPr>
              <w:t>工程物理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60" w:type="dxa"/>
          </w:tcPr>
          <w:p>
            <w:pPr>
              <w:pStyle w:val="14"/>
              <w:spacing w:line="305" w:lineRule="exact"/>
              <w:ind w:left="50"/>
              <w:rPr>
                <w:sz w:val="24"/>
              </w:rPr>
            </w:pPr>
            <w:r>
              <w:rPr>
                <w:sz w:val="24"/>
              </w:rPr>
              <w:t>082204</w:t>
            </w:r>
          </w:p>
        </w:tc>
        <w:tc>
          <w:tcPr>
            <w:tcW w:w="6059" w:type="dxa"/>
          </w:tcPr>
          <w:p>
            <w:pPr>
              <w:pStyle w:val="14"/>
              <w:spacing w:line="305" w:lineRule="exact"/>
              <w:ind w:left="729"/>
              <w:rPr>
                <w:sz w:val="24"/>
              </w:rPr>
            </w:pPr>
            <w:r>
              <w:rPr>
                <w:sz w:val="24"/>
              </w:rPr>
              <w:t>核化工与核燃料工程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60" w:type="dxa"/>
          </w:tcPr>
          <w:p>
            <w:pPr>
              <w:pStyle w:val="14"/>
              <w:spacing w:before="153" w:line="295" w:lineRule="exact"/>
              <w:ind w:left="50"/>
              <w:rPr>
                <w:b/>
                <w:sz w:val="24"/>
              </w:rPr>
            </w:pPr>
            <w:r>
              <w:rPr>
                <w:b/>
                <w:sz w:val="24"/>
              </w:rPr>
              <w:t>0823</w:t>
            </w:r>
          </w:p>
        </w:tc>
        <w:tc>
          <w:tcPr>
            <w:tcW w:w="6059" w:type="dxa"/>
          </w:tcPr>
          <w:p>
            <w:pPr>
              <w:pStyle w:val="14"/>
              <w:spacing w:before="153" w:line="295" w:lineRule="exact"/>
              <w:ind w:left="491"/>
              <w:rPr>
                <w:b/>
                <w:sz w:val="24"/>
              </w:rPr>
            </w:pPr>
            <w:r>
              <w:rPr>
                <w:b/>
                <w:sz w:val="24"/>
              </w:rPr>
              <w:t>农业工程类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60" w:type="dxa"/>
          </w:tcPr>
          <w:p>
            <w:pPr>
              <w:pStyle w:val="14"/>
              <w:spacing w:line="292" w:lineRule="exact"/>
              <w:ind w:left="50"/>
              <w:rPr>
                <w:sz w:val="24"/>
              </w:rPr>
            </w:pPr>
            <w:r>
              <w:rPr>
                <w:sz w:val="24"/>
              </w:rPr>
              <w:t>082301</w:t>
            </w:r>
          </w:p>
        </w:tc>
        <w:tc>
          <w:tcPr>
            <w:tcW w:w="6059" w:type="dxa"/>
          </w:tcPr>
          <w:p>
            <w:pPr>
              <w:pStyle w:val="14"/>
              <w:spacing w:line="292" w:lineRule="exact"/>
              <w:ind w:left="729"/>
              <w:rPr>
                <w:sz w:val="24"/>
              </w:rPr>
            </w:pPr>
            <w:r>
              <w:rPr>
                <w:sz w:val="24"/>
              </w:rPr>
              <w:t>农业工程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082302</w:t>
            </w:r>
          </w:p>
        </w:tc>
        <w:tc>
          <w:tcPr>
            <w:tcW w:w="6059" w:type="dxa"/>
          </w:tcPr>
          <w:p>
            <w:pPr>
              <w:pStyle w:val="14"/>
              <w:spacing w:line="292" w:lineRule="exact"/>
              <w:ind w:left="729"/>
              <w:rPr>
                <w:sz w:val="24"/>
              </w:rPr>
            </w:pPr>
            <w:r>
              <w:rPr>
                <w:sz w:val="24"/>
              </w:rPr>
              <w:t>农业机械化及其自动化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60" w:type="dxa"/>
          </w:tcPr>
          <w:p>
            <w:pPr>
              <w:pStyle w:val="14"/>
              <w:spacing w:line="292" w:lineRule="exact"/>
              <w:ind w:left="50"/>
              <w:rPr>
                <w:sz w:val="24"/>
              </w:rPr>
            </w:pPr>
            <w:r>
              <w:rPr>
                <w:sz w:val="24"/>
              </w:rPr>
              <w:t>082303</w:t>
            </w:r>
          </w:p>
        </w:tc>
        <w:tc>
          <w:tcPr>
            <w:tcW w:w="6059" w:type="dxa"/>
          </w:tcPr>
          <w:p>
            <w:pPr>
              <w:pStyle w:val="14"/>
              <w:spacing w:line="292" w:lineRule="exact"/>
              <w:ind w:left="729"/>
              <w:rPr>
                <w:sz w:val="24"/>
              </w:rPr>
            </w:pPr>
            <w:r>
              <w:rPr>
                <w:sz w:val="24"/>
              </w:rPr>
              <w:t>农业电气化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082304</w:t>
            </w:r>
          </w:p>
        </w:tc>
        <w:tc>
          <w:tcPr>
            <w:tcW w:w="6059" w:type="dxa"/>
          </w:tcPr>
          <w:p>
            <w:pPr>
              <w:pStyle w:val="14"/>
              <w:spacing w:line="292" w:lineRule="exact"/>
              <w:ind w:left="729"/>
              <w:rPr>
                <w:sz w:val="24"/>
              </w:rPr>
            </w:pPr>
            <w:r>
              <w:rPr>
                <w:sz w:val="24"/>
              </w:rPr>
              <w:t>农业建筑环境与能源工程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260" w:type="dxa"/>
          </w:tcPr>
          <w:p>
            <w:pPr>
              <w:pStyle w:val="14"/>
              <w:spacing w:line="305" w:lineRule="exact"/>
              <w:ind w:left="50"/>
              <w:rPr>
                <w:sz w:val="24"/>
              </w:rPr>
            </w:pPr>
            <w:r>
              <w:rPr>
                <w:sz w:val="24"/>
              </w:rPr>
              <w:t>082305</w:t>
            </w:r>
          </w:p>
        </w:tc>
        <w:tc>
          <w:tcPr>
            <w:tcW w:w="6059" w:type="dxa"/>
          </w:tcPr>
          <w:p>
            <w:pPr>
              <w:pStyle w:val="14"/>
              <w:spacing w:line="305" w:lineRule="exact"/>
              <w:ind w:left="729"/>
              <w:rPr>
                <w:sz w:val="24"/>
              </w:rPr>
            </w:pPr>
            <w:r>
              <w:rPr>
                <w:sz w:val="24"/>
              </w:rPr>
              <w:t>农业水利工程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260" w:type="dxa"/>
          </w:tcPr>
          <w:p>
            <w:pPr>
              <w:pStyle w:val="14"/>
              <w:spacing w:before="153" w:line="295" w:lineRule="exact"/>
              <w:ind w:left="50"/>
              <w:rPr>
                <w:b/>
                <w:sz w:val="24"/>
              </w:rPr>
            </w:pPr>
            <w:r>
              <w:rPr>
                <w:b/>
                <w:sz w:val="24"/>
              </w:rPr>
              <w:t>0824</w:t>
            </w:r>
          </w:p>
        </w:tc>
        <w:tc>
          <w:tcPr>
            <w:tcW w:w="6059" w:type="dxa"/>
          </w:tcPr>
          <w:p>
            <w:pPr>
              <w:pStyle w:val="14"/>
              <w:spacing w:before="153" w:line="295" w:lineRule="exact"/>
              <w:ind w:left="491"/>
              <w:rPr>
                <w:b/>
                <w:sz w:val="24"/>
              </w:rPr>
            </w:pPr>
            <w:r>
              <w:rPr>
                <w:b/>
                <w:sz w:val="24"/>
              </w:rPr>
              <w:t>林业工程类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082401</w:t>
            </w:r>
          </w:p>
        </w:tc>
        <w:tc>
          <w:tcPr>
            <w:tcW w:w="6059" w:type="dxa"/>
          </w:tcPr>
          <w:p>
            <w:pPr>
              <w:pStyle w:val="14"/>
              <w:spacing w:line="292" w:lineRule="exact"/>
              <w:ind w:left="729"/>
              <w:rPr>
                <w:sz w:val="24"/>
              </w:rPr>
            </w:pPr>
            <w:r>
              <w:rPr>
                <w:sz w:val="24"/>
              </w:rPr>
              <w:t>森林工程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60" w:type="dxa"/>
          </w:tcPr>
          <w:p>
            <w:pPr>
              <w:pStyle w:val="14"/>
              <w:spacing w:line="292" w:lineRule="exact"/>
              <w:ind w:left="50"/>
              <w:rPr>
                <w:sz w:val="24"/>
              </w:rPr>
            </w:pPr>
            <w:r>
              <w:rPr>
                <w:sz w:val="24"/>
              </w:rPr>
              <w:t>082402</w:t>
            </w:r>
          </w:p>
        </w:tc>
        <w:tc>
          <w:tcPr>
            <w:tcW w:w="6059" w:type="dxa"/>
          </w:tcPr>
          <w:p>
            <w:pPr>
              <w:pStyle w:val="14"/>
              <w:spacing w:line="292" w:lineRule="exact"/>
              <w:ind w:left="729"/>
              <w:rPr>
                <w:sz w:val="24"/>
              </w:rPr>
            </w:pPr>
            <w:r>
              <w:rPr>
                <w:sz w:val="24"/>
              </w:rPr>
              <w:t>木材科学与工程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60" w:type="dxa"/>
          </w:tcPr>
          <w:p>
            <w:pPr>
              <w:pStyle w:val="14"/>
              <w:spacing w:line="305" w:lineRule="exact"/>
              <w:ind w:left="50"/>
              <w:rPr>
                <w:sz w:val="24"/>
              </w:rPr>
            </w:pPr>
            <w:r>
              <w:rPr>
                <w:sz w:val="24"/>
              </w:rPr>
              <w:t>082403</w:t>
            </w:r>
          </w:p>
        </w:tc>
        <w:tc>
          <w:tcPr>
            <w:tcW w:w="6059" w:type="dxa"/>
          </w:tcPr>
          <w:p>
            <w:pPr>
              <w:pStyle w:val="14"/>
              <w:spacing w:line="305" w:lineRule="exact"/>
              <w:ind w:left="729"/>
              <w:rPr>
                <w:sz w:val="24"/>
              </w:rPr>
            </w:pPr>
            <w:r>
              <w:rPr>
                <w:sz w:val="24"/>
              </w:rPr>
              <w:t>林产化工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60" w:type="dxa"/>
          </w:tcPr>
          <w:p>
            <w:pPr>
              <w:pStyle w:val="14"/>
              <w:spacing w:before="153" w:line="295" w:lineRule="exact"/>
              <w:ind w:left="50"/>
              <w:rPr>
                <w:b/>
                <w:sz w:val="24"/>
              </w:rPr>
            </w:pPr>
            <w:r>
              <w:rPr>
                <w:b/>
                <w:sz w:val="24"/>
              </w:rPr>
              <w:t>0825</w:t>
            </w:r>
          </w:p>
        </w:tc>
        <w:tc>
          <w:tcPr>
            <w:tcW w:w="6059" w:type="dxa"/>
          </w:tcPr>
          <w:p>
            <w:pPr>
              <w:pStyle w:val="14"/>
              <w:spacing w:before="153" w:line="295" w:lineRule="exact"/>
              <w:ind w:left="490"/>
              <w:rPr>
                <w:b/>
                <w:sz w:val="24"/>
              </w:rPr>
            </w:pPr>
            <w:r>
              <w:rPr>
                <w:b/>
                <w:sz w:val="24"/>
              </w:rPr>
              <w:t>环境科学与工程类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082501</w:t>
            </w:r>
          </w:p>
        </w:tc>
        <w:tc>
          <w:tcPr>
            <w:tcW w:w="6059" w:type="dxa"/>
          </w:tcPr>
          <w:p>
            <w:pPr>
              <w:pStyle w:val="14"/>
              <w:spacing w:line="292" w:lineRule="exact"/>
              <w:ind w:left="729"/>
              <w:rPr>
                <w:sz w:val="24"/>
              </w:rPr>
            </w:pPr>
            <w:r>
              <w:rPr>
                <w:sz w:val="24"/>
              </w:rPr>
              <w:t>环境科学与工程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082502</w:t>
            </w:r>
          </w:p>
        </w:tc>
        <w:tc>
          <w:tcPr>
            <w:tcW w:w="6059" w:type="dxa"/>
          </w:tcPr>
          <w:p>
            <w:pPr>
              <w:pStyle w:val="14"/>
              <w:spacing w:line="292" w:lineRule="exact"/>
              <w:ind w:left="729"/>
              <w:rPr>
                <w:sz w:val="24"/>
              </w:rPr>
            </w:pPr>
            <w:r>
              <w:rPr>
                <w:sz w:val="24"/>
              </w:rPr>
              <w:t>环境工程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082503</w:t>
            </w:r>
          </w:p>
        </w:tc>
        <w:tc>
          <w:tcPr>
            <w:tcW w:w="6059" w:type="dxa"/>
          </w:tcPr>
          <w:p>
            <w:pPr>
              <w:pStyle w:val="14"/>
              <w:spacing w:line="292" w:lineRule="exact"/>
              <w:ind w:left="472" w:right="510"/>
              <w:jc w:val="center"/>
              <w:rPr>
                <w:sz w:val="24"/>
              </w:rPr>
            </w:pPr>
            <w:r>
              <w:rPr>
                <w:sz w:val="24"/>
              </w:rPr>
              <w:t>环境科学（注：可授工学或理学学士学位）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60" w:type="dxa"/>
          </w:tcPr>
          <w:p>
            <w:pPr>
              <w:pStyle w:val="14"/>
              <w:spacing w:line="305" w:lineRule="exact"/>
              <w:ind w:left="50"/>
              <w:rPr>
                <w:sz w:val="24"/>
              </w:rPr>
            </w:pPr>
            <w:r>
              <w:rPr>
                <w:sz w:val="24"/>
              </w:rPr>
              <w:t>082504</w:t>
            </w:r>
          </w:p>
        </w:tc>
        <w:tc>
          <w:tcPr>
            <w:tcW w:w="6059" w:type="dxa"/>
          </w:tcPr>
          <w:p>
            <w:pPr>
              <w:pStyle w:val="14"/>
              <w:spacing w:line="305" w:lineRule="exact"/>
              <w:ind w:left="729"/>
              <w:rPr>
                <w:sz w:val="24"/>
              </w:rPr>
            </w:pPr>
            <w:r>
              <w:rPr>
                <w:sz w:val="24"/>
              </w:rPr>
              <w:t>环境生态工程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60" w:type="dxa"/>
          </w:tcPr>
          <w:p>
            <w:pPr>
              <w:pStyle w:val="14"/>
              <w:spacing w:before="153" w:line="295" w:lineRule="exact"/>
              <w:ind w:left="50"/>
              <w:rPr>
                <w:b/>
                <w:sz w:val="24"/>
              </w:rPr>
            </w:pPr>
            <w:r>
              <w:rPr>
                <w:b/>
                <w:sz w:val="24"/>
              </w:rPr>
              <w:t>0826</w:t>
            </w:r>
          </w:p>
        </w:tc>
        <w:tc>
          <w:tcPr>
            <w:tcW w:w="6059" w:type="dxa"/>
          </w:tcPr>
          <w:p>
            <w:pPr>
              <w:pStyle w:val="14"/>
              <w:spacing w:before="153" w:line="295" w:lineRule="exact"/>
              <w:ind w:left="490"/>
              <w:rPr>
                <w:b/>
                <w:sz w:val="24"/>
              </w:rPr>
            </w:pPr>
            <w:r>
              <w:rPr>
                <w:b/>
                <w:sz w:val="24"/>
              </w:rPr>
              <w:t>生物医学工程类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60" w:type="dxa"/>
          </w:tcPr>
          <w:p>
            <w:pPr>
              <w:pStyle w:val="14"/>
              <w:spacing w:line="305" w:lineRule="exact"/>
              <w:ind w:left="50"/>
              <w:rPr>
                <w:sz w:val="24"/>
              </w:rPr>
            </w:pPr>
            <w:r>
              <w:rPr>
                <w:sz w:val="24"/>
              </w:rPr>
              <w:t>082601</w:t>
            </w:r>
          </w:p>
        </w:tc>
        <w:tc>
          <w:tcPr>
            <w:tcW w:w="6059" w:type="dxa"/>
          </w:tcPr>
          <w:p>
            <w:pPr>
              <w:pStyle w:val="14"/>
              <w:spacing w:line="305" w:lineRule="exact"/>
              <w:ind w:left="729"/>
              <w:rPr>
                <w:sz w:val="24"/>
              </w:rPr>
            </w:pPr>
            <w:r>
              <w:rPr>
                <w:sz w:val="24"/>
              </w:rPr>
              <w:t>生物医学工程（注：可授工学或理学学士学位）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60" w:type="dxa"/>
          </w:tcPr>
          <w:p>
            <w:pPr>
              <w:pStyle w:val="14"/>
              <w:spacing w:before="153" w:line="295" w:lineRule="exact"/>
              <w:ind w:left="50"/>
              <w:rPr>
                <w:b/>
                <w:sz w:val="24"/>
              </w:rPr>
            </w:pPr>
            <w:r>
              <w:rPr>
                <w:b/>
                <w:sz w:val="24"/>
              </w:rPr>
              <w:t>0827</w:t>
            </w:r>
          </w:p>
        </w:tc>
        <w:tc>
          <w:tcPr>
            <w:tcW w:w="6059" w:type="dxa"/>
          </w:tcPr>
          <w:p>
            <w:pPr>
              <w:pStyle w:val="14"/>
              <w:spacing w:before="153" w:line="295" w:lineRule="exact"/>
              <w:ind w:left="490"/>
              <w:rPr>
                <w:b/>
                <w:sz w:val="24"/>
              </w:rPr>
            </w:pPr>
            <w:r>
              <w:rPr>
                <w:b/>
                <w:sz w:val="24"/>
              </w:rPr>
              <w:t>食品科学与工程类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082701</w:t>
            </w:r>
          </w:p>
        </w:tc>
        <w:tc>
          <w:tcPr>
            <w:tcW w:w="6059" w:type="dxa"/>
          </w:tcPr>
          <w:p>
            <w:pPr>
              <w:pStyle w:val="14"/>
              <w:spacing w:line="292" w:lineRule="exact"/>
              <w:ind w:left="729"/>
              <w:rPr>
                <w:sz w:val="24"/>
              </w:rPr>
            </w:pPr>
            <w:r>
              <w:rPr>
                <w:sz w:val="24"/>
              </w:rPr>
              <w:t>食品科学与工程（注：可授工学或农学学士学位）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082702</w:t>
            </w:r>
          </w:p>
        </w:tc>
        <w:tc>
          <w:tcPr>
            <w:tcW w:w="6059" w:type="dxa"/>
          </w:tcPr>
          <w:p>
            <w:pPr>
              <w:pStyle w:val="14"/>
              <w:spacing w:line="292" w:lineRule="exact"/>
              <w:ind w:left="729"/>
              <w:rPr>
                <w:sz w:val="24"/>
              </w:rPr>
            </w:pPr>
            <w:r>
              <w:rPr>
                <w:sz w:val="24"/>
              </w:rPr>
              <w:t>食品质量与安全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082703</w:t>
            </w:r>
          </w:p>
        </w:tc>
        <w:tc>
          <w:tcPr>
            <w:tcW w:w="6059" w:type="dxa"/>
          </w:tcPr>
          <w:p>
            <w:pPr>
              <w:pStyle w:val="14"/>
              <w:spacing w:line="292" w:lineRule="exact"/>
              <w:ind w:left="729"/>
              <w:rPr>
                <w:sz w:val="24"/>
              </w:rPr>
            </w:pPr>
            <w:r>
              <w:rPr>
                <w:sz w:val="24"/>
              </w:rPr>
              <w:t>粮食工程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082704</w:t>
            </w:r>
          </w:p>
        </w:tc>
        <w:tc>
          <w:tcPr>
            <w:tcW w:w="6059" w:type="dxa"/>
          </w:tcPr>
          <w:p>
            <w:pPr>
              <w:pStyle w:val="14"/>
              <w:spacing w:line="292" w:lineRule="exact"/>
              <w:ind w:left="729"/>
              <w:rPr>
                <w:sz w:val="24"/>
              </w:rPr>
            </w:pPr>
            <w:r>
              <w:rPr>
                <w:sz w:val="24"/>
              </w:rPr>
              <w:t>乳品工程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60" w:type="dxa"/>
          </w:tcPr>
          <w:p>
            <w:pPr>
              <w:pStyle w:val="14"/>
              <w:spacing w:line="305" w:lineRule="exact"/>
              <w:ind w:left="50"/>
              <w:rPr>
                <w:sz w:val="24"/>
              </w:rPr>
            </w:pPr>
            <w:r>
              <w:rPr>
                <w:sz w:val="24"/>
              </w:rPr>
              <w:t>082705</w:t>
            </w:r>
          </w:p>
        </w:tc>
        <w:tc>
          <w:tcPr>
            <w:tcW w:w="6059" w:type="dxa"/>
          </w:tcPr>
          <w:p>
            <w:pPr>
              <w:pStyle w:val="14"/>
              <w:spacing w:line="305" w:lineRule="exact"/>
              <w:ind w:left="729"/>
              <w:rPr>
                <w:sz w:val="24"/>
              </w:rPr>
            </w:pPr>
            <w:r>
              <w:rPr>
                <w:sz w:val="24"/>
              </w:rPr>
              <w:t>酿酒工程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260" w:type="dxa"/>
          </w:tcPr>
          <w:p>
            <w:pPr>
              <w:pStyle w:val="14"/>
              <w:spacing w:before="153" w:line="295" w:lineRule="exact"/>
              <w:ind w:left="50"/>
              <w:rPr>
                <w:b/>
                <w:sz w:val="24"/>
              </w:rPr>
            </w:pPr>
            <w:r>
              <w:rPr>
                <w:b/>
                <w:sz w:val="24"/>
              </w:rPr>
              <w:t>0828</w:t>
            </w:r>
          </w:p>
        </w:tc>
        <w:tc>
          <w:tcPr>
            <w:tcW w:w="6059" w:type="dxa"/>
          </w:tcPr>
          <w:p>
            <w:pPr>
              <w:pStyle w:val="14"/>
              <w:spacing w:before="153" w:line="295" w:lineRule="exact"/>
              <w:ind w:left="490"/>
              <w:rPr>
                <w:b/>
                <w:sz w:val="24"/>
              </w:rPr>
            </w:pPr>
            <w:r>
              <w:rPr>
                <w:b/>
                <w:sz w:val="24"/>
              </w:rPr>
              <w:t>建筑类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082801</w:t>
            </w:r>
          </w:p>
        </w:tc>
        <w:tc>
          <w:tcPr>
            <w:tcW w:w="6059" w:type="dxa"/>
          </w:tcPr>
          <w:p>
            <w:pPr>
              <w:pStyle w:val="14"/>
              <w:spacing w:line="292" w:lineRule="exact"/>
              <w:ind w:left="729"/>
              <w:rPr>
                <w:sz w:val="24"/>
              </w:rPr>
            </w:pPr>
            <w:r>
              <w:rPr>
                <w:sz w:val="24"/>
              </w:rPr>
              <w:t>建筑学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60" w:type="dxa"/>
          </w:tcPr>
          <w:p>
            <w:pPr>
              <w:pStyle w:val="14"/>
              <w:spacing w:line="292" w:lineRule="exact"/>
              <w:ind w:left="50"/>
              <w:rPr>
                <w:sz w:val="24"/>
              </w:rPr>
            </w:pPr>
            <w:r>
              <w:rPr>
                <w:sz w:val="24"/>
              </w:rPr>
              <w:t>082802</w:t>
            </w:r>
          </w:p>
        </w:tc>
        <w:tc>
          <w:tcPr>
            <w:tcW w:w="6059" w:type="dxa"/>
          </w:tcPr>
          <w:p>
            <w:pPr>
              <w:pStyle w:val="14"/>
              <w:spacing w:line="292" w:lineRule="exact"/>
              <w:ind w:left="729"/>
              <w:rPr>
                <w:sz w:val="24"/>
              </w:rPr>
            </w:pPr>
            <w:r>
              <w:rPr>
                <w:sz w:val="24"/>
              </w:rPr>
              <w:t>城乡规划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60" w:type="dxa"/>
          </w:tcPr>
          <w:p>
            <w:pPr>
              <w:pStyle w:val="14"/>
              <w:spacing w:line="305" w:lineRule="exact"/>
              <w:ind w:left="50"/>
              <w:rPr>
                <w:sz w:val="24"/>
              </w:rPr>
            </w:pPr>
            <w:r>
              <w:rPr>
                <w:sz w:val="24"/>
              </w:rPr>
              <w:t>082803</w:t>
            </w:r>
          </w:p>
        </w:tc>
        <w:tc>
          <w:tcPr>
            <w:tcW w:w="6059" w:type="dxa"/>
          </w:tcPr>
          <w:p>
            <w:pPr>
              <w:pStyle w:val="14"/>
              <w:spacing w:line="305" w:lineRule="exact"/>
              <w:ind w:left="709" w:right="510"/>
              <w:jc w:val="center"/>
              <w:rPr>
                <w:sz w:val="24"/>
              </w:rPr>
            </w:pPr>
            <w:r>
              <w:rPr>
                <w:sz w:val="24"/>
              </w:rPr>
              <w:t>风景园林（注：可授工学或艺术学学士学位）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60" w:type="dxa"/>
          </w:tcPr>
          <w:p>
            <w:pPr>
              <w:pStyle w:val="14"/>
              <w:spacing w:before="153" w:line="295" w:lineRule="exact"/>
              <w:ind w:left="50"/>
              <w:rPr>
                <w:b/>
                <w:sz w:val="24"/>
              </w:rPr>
            </w:pPr>
            <w:r>
              <w:rPr>
                <w:b/>
                <w:sz w:val="24"/>
              </w:rPr>
              <w:t>0829</w:t>
            </w:r>
          </w:p>
        </w:tc>
        <w:tc>
          <w:tcPr>
            <w:tcW w:w="6059" w:type="dxa"/>
          </w:tcPr>
          <w:p>
            <w:pPr>
              <w:pStyle w:val="14"/>
              <w:spacing w:before="153" w:line="295" w:lineRule="exact"/>
              <w:ind w:left="490"/>
              <w:rPr>
                <w:b/>
                <w:sz w:val="24"/>
              </w:rPr>
            </w:pPr>
            <w:r>
              <w:rPr>
                <w:b/>
                <w:sz w:val="24"/>
              </w:rPr>
              <w:t>安全科学与工程类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260" w:type="dxa"/>
          </w:tcPr>
          <w:p>
            <w:pPr>
              <w:pStyle w:val="14"/>
              <w:spacing w:line="305" w:lineRule="exact"/>
              <w:ind w:left="50"/>
              <w:rPr>
                <w:sz w:val="24"/>
              </w:rPr>
            </w:pPr>
            <w:r>
              <w:rPr>
                <w:sz w:val="24"/>
              </w:rPr>
              <w:t>082901</w:t>
            </w:r>
          </w:p>
        </w:tc>
        <w:tc>
          <w:tcPr>
            <w:tcW w:w="6059" w:type="dxa"/>
          </w:tcPr>
          <w:p>
            <w:pPr>
              <w:pStyle w:val="14"/>
              <w:spacing w:line="305" w:lineRule="exact"/>
              <w:ind w:left="729"/>
              <w:rPr>
                <w:sz w:val="24"/>
              </w:rPr>
            </w:pPr>
            <w:r>
              <w:rPr>
                <w:sz w:val="24"/>
              </w:rPr>
              <w:t>安全工程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260" w:type="dxa"/>
          </w:tcPr>
          <w:p>
            <w:pPr>
              <w:pStyle w:val="14"/>
              <w:spacing w:before="153" w:line="295" w:lineRule="exact"/>
              <w:ind w:left="50"/>
              <w:rPr>
                <w:b/>
                <w:sz w:val="24"/>
              </w:rPr>
            </w:pPr>
            <w:r>
              <w:rPr>
                <w:b/>
                <w:sz w:val="24"/>
              </w:rPr>
              <w:t>0830</w:t>
            </w:r>
          </w:p>
        </w:tc>
        <w:tc>
          <w:tcPr>
            <w:tcW w:w="6059" w:type="dxa"/>
          </w:tcPr>
          <w:p>
            <w:pPr>
              <w:pStyle w:val="14"/>
              <w:spacing w:before="153" w:line="295" w:lineRule="exact"/>
              <w:ind w:left="491"/>
              <w:rPr>
                <w:b/>
                <w:sz w:val="24"/>
              </w:rPr>
            </w:pPr>
            <w:r>
              <w:rPr>
                <w:b/>
                <w:sz w:val="24"/>
              </w:rPr>
              <w:t>生物工程类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60" w:type="dxa"/>
          </w:tcPr>
          <w:p>
            <w:pPr>
              <w:pStyle w:val="14"/>
              <w:spacing w:line="256" w:lineRule="exact"/>
              <w:ind w:left="50"/>
              <w:rPr>
                <w:sz w:val="24"/>
              </w:rPr>
            </w:pPr>
            <w:r>
              <w:rPr>
                <w:sz w:val="24"/>
              </w:rPr>
              <w:t>083001</w:t>
            </w:r>
          </w:p>
        </w:tc>
        <w:tc>
          <w:tcPr>
            <w:tcW w:w="6059" w:type="dxa"/>
          </w:tcPr>
          <w:p>
            <w:pPr>
              <w:pStyle w:val="14"/>
              <w:spacing w:line="256" w:lineRule="exact"/>
              <w:ind w:left="729"/>
              <w:rPr>
                <w:sz w:val="24"/>
              </w:rPr>
            </w:pPr>
            <w:r>
              <w:rPr>
                <w:sz w:val="24"/>
              </w:rPr>
              <w:t>生物工程</w:t>
            </w:r>
          </w:p>
        </w:tc>
      </w:tr>
    </w:tbl>
    <w:p>
      <w:pPr>
        <w:spacing w:after="0" w:line="256" w:lineRule="exact"/>
        <w:rPr>
          <w:sz w:val="24"/>
        </w:rPr>
        <w:sectPr>
          <w:pgSz w:w="11910" w:h="16840"/>
          <w:pgMar w:top="1480" w:right="660" w:bottom="1060" w:left="660" w:header="0" w:footer="785" w:gutter="0"/>
        </w:sectPr>
      </w:pPr>
    </w:p>
    <w:tbl>
      <w:tblPr>
        <w:tblStyle w:val="10"/>
        <w:tblW w:w="7800" w:type="dxa"/>
        <w:tblInd w:w="11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00"/>
        <w:gridCol w:w="6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23" w:hRule="atLeast"/>
        </w:trPr>
        <w:tc>
          <w:tcPr>
            <w:tcW w:w="1200" w:type="dxa"/>
          </w:tcPr>
          <w:p>
            <w:pPr>
              <w:pStyle w:val="14"/>
              <w:spacing w:line="269" w:lineRule="exact"/>
              <w:ind w:left="50"/>
              <w:rPr>
                <w:b/>
                <w:sz w:val="24"/>
              </w:rPr>
            </w:pPr>
            <w:r>
              <w:rPr>
                <w:b/>
                <w:sz w:val="24"/>
              </w:rPr>
              <w:t>0831</w:t>
            </w:r>
          </w:p>
          <w:p>
            <w:pPr>
              <w:pStyle w:val="14"/>
              <w:spacing w:before="4"/>
              <w:ind w:left="50"/>
              <w:rPr>
                <w:sz w:val="24"/>
              </w:rPr>
            </w:pPr>
            <w:r>
              <w:rPr>
                <w:sz w:val="24"/>
              </w:rPr>
              <w:t>083101K</w:t>
            </w:r>
          </w:p>
          <w:p>
            <w:pPr>
              <w:pStyle w:val="14"/>
              <w:spacing w:before="5"/>
              <w:ind w:left="50"/>
              <w:rPr>
                <w:sz w:val="24"/>
              </w:rPr>
            </w:pPr>
            <w:r>
              <w:rPr>
                <w:sz w:val="24"/>
              </w:rPr>
              <w:t>083102K</w:t>
            </w:r>
          </w:p>
          <w:p>
            <w:pPr>
              <w:pStyle w:val="14"/>
              <w:spacing w:before="11"/>
              <w:rPr>
                <w:sz w:val="34"/>
              </w:rPr>
            </w:pPr>
          </w:p>
          <w:p>
            <w:pPr>
              <w:pStyle w:val="14"/>
              <w:ind w:left="50"/>
              <w:rPr>
                <w:b/>
                <w:sz w:val="28"/>
              </w:rPr>
            </w:pPr>
            <w:r>
              <w:rPr>
                <w:b/>
                <w:sz w:val="28"/>
              </w:rPr>
              <w:t>09</w:t>
            </w:r>
          </w:p>
        </w:tc>
        <w:tc>
          <w:tcPr>
            <w:tcW w:w="6600" w:type="dxa"/>
          </w:tcPr>
          <w:p>
            <w:pPr>
              <w:pStyle w:val="14"/>
              <w:spacing w:line="269" w:lineRule="exact"/>
              <w:ind w:left="551"/>
              <w:rPr>
                <w:b/>
                <w:sz w:val="24"/>
              </w:rPr>
            </w:pPr>
            <w:r>
              <w:rPr>
                <w:b/>
                <w:w w:val="95"/>
                <w:sz w:val="24"/>
              </w:rPr>
              <w:t>公安技术类</w:t>
            </w:r>
          </w:p>
          <w:p>
            <w:pPr>
              <w:pStyle w:val="14"/>
              <w:spacing w:before="4" w:line="242" w:lineRule="auto"/>
              <w:ind w:left="789" w:right="4368"/>
              <w:rPr>
                <w:sz w:val="24"/>
              </w:rPr>
            </w:pPr>
            <w:r>
              <w:rPr>
                <w:spacing w:val="-3"/>
                <w:sz w:val="24"/>
              </w:rPr>
              <w:t>刑事科学技术</w:t>
            </w:r>
            <w:r>
              <w:rPr>
                <w:sz w:val="24"/>
              </w:rPr>
              <w:t>消防工程</w:t>
            </w:r>
          </w:p>
          <w:p>
            <w:pPr>
              <w:pStyle w:val="14"/>
              <w:spacing w:before="10"/>
              <w:rPr>
                <w:sz w:val="34"/>
              </w:rPr>
            </w:pPr>
          </w:p>
          <w:p>
            <w:pPr>
              <w:pStyle w:val="14"/>
              <w:ind w:left="309"/>
              <w:rPr>
                <w:b/>
                <w:sz w:val="28"/>
              </w:rPr>
            </w:pPr>
            <w:r>
              <w:rPr>
                <w:b/>
                <w:sz w:val="28"/>
              </w:rPr>
              <w:t>学科门类：农学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6" w:hRule="atLeast"/>
        </w:trPr>
        <w:tc>
          <w:tcPr>
            <w:tcW w:w="1200" w:type="dxa"/>
          </w:tcPr>
          <w:p>
            <w:pPr>
              <w:pStyle w:val="14"/>
              <w:spacing w:before="3"/>
              <w:rPr>
                <w:sz w:val="17"/>
              </w:rPr>
            </w:pPr>
          </w:p>
          <w:p>
            <w:pPr>
              <w:pStyle w:val="14"/>
              <w:spacing w:line="295" w:lineRule="exact"/>
              <w:ind w:left="50"/>
              <w:rPr>
                <w:b/>
                <w:sz w:val="24"/>
              </w:rPr>
            </w:pPr>
            <w:r>
              <w:rPr>
                <w:b/>
                <w:sz w:val="24"/>
              </w:rPr>
              <w:t>0901</w:t>
            </w:r>
          </w:p>
        </w:tc>
        <w:tc>
          <w:tcPr>
            <w:tcW w:w="6600" w:type="dxa"/>
          </w:tcPr>
          <w:p>
            <w:pPr>
              <w:pStyle w:val="14"/>
              <w:spacing w:before="3"/>
              <w:rPr>
                <w:sz w:val="17"/>
              </w:rPr>
            </w:pPr>
          </w:p>
          <w:p>
            <w:pPr>
              <w:pStyle w:val="14"/>
              <w:spacing w:line="295" w:lineRule="exact"/>
              <w:ind w:left="551"/>
              <w:rPr>
                <w:b/>
                <w:sz w:val="24"/>
              </w:rPr>
            </w:pPr>
            <w:r>
              <w:rPr>
                <w:b/>
                <w:sz w:val="24"/>
              </w:rPr>
              <w:t>植物生产类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090101</w:t>
            </w:r>
          </w:p>
        </w:tc>
        <w:tc>
          <w:tcPr>
            <w:tcW w:w="6600" w:type="dxa"/>
          </w:tcPr>
          <w:p>
            <w:pPr>
              <w:pStyle w:val="14"/>
              <w:spacing w:line="292" w:lineRule="exact"/>
              <w:ind w:left="789"/>
              <w:rPr>
                <w:sz w:val="24"/>
              </w:rPr>
            </w:pPr>
            <w:r>
              <w:rPr>
                <w:sz w:val="24"/>
              </w:rPr>
              <w:t>农学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00" w:type="dxa"/>
          </w:tcPr>
          <w:p>
            <w:pPr>
              <w:pStyle w:val="14"/>
              <w:spacing w:line="292" w:lineRule="exact"/>
              <w:ind w:left="50"/>
              <w:rPr>
                <w:sz w:val="24"/>
              </w:rPr>
            </w:pPr>
            <w:r>
              <w:rPr>
                <w:sz w:val="24"/>
              </w:rPr>
              <w:t>090102</w:t>
            </w:r>
          </w:p>
        </w:tc>
        <w:tc>
          <w:tcPr>
            <w:tcW w:w="6600" w:type="dxa"/>
          </w:tcPr>
          <w:p>
            <w:pPr>
              <w:pStyle w:val="14"/>
              <w:spacing w:line="292" w:lineRule="exact"/>
              <w:ind w:left="789"/>
              <w:rPr>
                <w:sz w:val="24"/>
              </w:rPr>
            </w:pPr>
            <w:r>
              <w:rPr>
                <w:sz w:val="24"/>
              </w:rPr>
              <w:t>园艺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090103</w:t>
            </w:r>
          </w:p>
        </w:tc>
        <w:tc>
          <w:tcPr>
            <w:tcW w:w="6600" w:type="dxa"/>
          </w:tcPr>
          <w:p>
            <w:pPr>
              <w:pStyle w:val="14"/>
              <w:spacing w:line="292" w:lineRule="exact"/>
              <w:ind w:left="789"/>
              <w:rPr>
                <w:sz w:val="24"/>
              </w:rPr>
            </w:pPr>
            <w:r>
              <w:rPr>
                <w:sz w:val="24"/>
              </w:rPr>
              <w:t>植物保护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00" w:type="dxa"/>
          </w:tcPr>
          <w:p>
            <w:pPr>
              <w:pStyle w:val="14"/>
              <w:spacing w:line="292" w:lineRule="exact"/>
              <w:ind w:left="50"/>
              <w:rPr>
                <w:sz w:val="24"/>
              </w:rPr>
            </w:pPr>
            <w:r>
              <w:rPr>
                <w:sz w:val="24"/>
              </w:rPr>
              <w:t>090104</w:t>
            </w:r>
          </w:p>
        </w:tc>
        <w:tc>
          <w:tcPr>
            <w:tcW w:w="6600" w:type="dxa"/>
          </w:tcPr>
          <w:p>
            <w:pPr>
              <w:pStyle w:val="14"/>
              <w:spacing w:line="292" w:lineRule="exact"/>
              <w:ind w:left="789"/>
              <w:rPr>
                <w:sz w:val="24"/>
              </w:rPr>
            </w:pPr>
            <w:r>
              <w:rPr>
                <w:sz w:val="24"/>
              </w:rPr>
              <w:t>植物科学与技术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090105</w:t>
            </w:r>
          </w:p>
        </w:tc>
        <w:tc>
          <w:tcPr>
            <w:tcW w:w="6600" w:type="dxa"/>
          </w:tcPr>
          <w:p>
            <w:pPr>
              <w:pStyle w:val="14"/>
              <w:spacing w:line="292" w:lineRule="exact"/>
              <w:ind w:left="789"/>
              <w:rPr>
                <w:sz w:val="24"/>
              </w:rPr>
            </w:pPr>
            <w:r>
              <w:rPr>
                <w:sz w:val="24"/>
              </w:rPr>
              <w:t>种子科学与工程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200" w:type="dxa"/>
          </w:tcPr>
          <w:p>
            <w:pPr>
              <w:pStyle w:val="14"/>
              <w:spacing w:line="305" w:lineRule="exact"/>
              <w:ind w:left="50"/>
              <w:rPr>
                <w:sz w:val="24"/>
              </w:rPr>
            </w:pPr>
            <w:r>
              <w:rPr>
                <w:sz w:val="24"/>
              </w:rPr>
              <w:t>090106</w:t>
            </w:r>
          </w:p>
        </w:tc>
        <w:tc>
          <w:tcPr>
            <w:tcW w:w="6600" w:type="dxa"/>
          </w:tcPr>
          <w:p>
            <w:pPr>
              <w:pStyle w:val="14"/>
              <w:spacing w:line="305" w:lineRule="exact"/>
              <w:ind w:left="789"/>
              <w:rPr>
                <w:sz w:val="24"/>
              </w:rPr>
            </w:pPr>
            <w:r>
              <w:rPr>
                <w:sz w:val="24"/>
              </w:rPr>
              <w:t>设施农业科学与工程（注：可授农学或工学学士学位）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200" w:type="dxa"/>
          </w:tcPr>
          <w:p>
            <w:pPr>
              <w:pStyle w:val="14"/>
              <w:spacing w:before="153" w:line="295" w:lineRule="exact"/>
              <w:ind w:left="50"/>
              <w:rPr>
                <w:b/>
                <w:sz w:val="24"/>
              </w:rPr>
            </w:pPr>
            <w:r>
              <w:rPr>
                <w:b/>
                <w:sz w:val="24"/>
              </w:rPr>
              <w:t>0902</w:t>
            </w:r>
          </w:p>
        </w:tc>
        <w:tc>
          <w:tcPr>
            <w:tcW w:w="6600" w:type="dxa"/>
          </w:tcPr>
          <w:p>
            <w:pPr>
              <w:pStyle w:val="14"/>
              <w:spacing w:before="153" w:line="295" w:lineRule="exact"/>
              <w:ind w:left="551"/>
              <w:rPr>
                <w:b/>
                <w:sz w:val="24"/>
              </w:rPr>
            </w:pPr>
            <w:r>
              <w:rPr>
                <w:b/>
                <w:sz w:val="24"/>
              </w:rPr>
              <w:t>自然保护与环境生态类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090201</w:t>
            </w:r>
          </w:p>
        </w:tc>
        <w:tc>
          <w:tcPr>
            <w:tcW w:w="6600" w:type="dxa"/>
          </w:tcPr>
          <w:p>
            <w:pPr>
              <w:pStyle w:val="14"/>
              <w:spacing w:line="292" w:lineRule="exact"/>
              <w:ind w:left="789"/>
              <w:rPr>
                <w:sz w:val="24"/>
              </w:rPr>
            </w:pPr>
            <w:r>
              <w:rPr>
                <w:sz w:val="24"/>
              </w:rPr>
              <w:t>农业资源与环境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090202</w:t>
            </w:r>
          </w:p>
        </w:tc>
        <w:tc>
          <w:tcPr>
            <w:tcW w:w="6600" w:type="dxa"/>
          </w:tcPr>
          <w:p>
            <w:pPr>
              <w:pStyle w:val="14"/>
              <w:spacing w:line="292" w:lineRule="exact"/>
              <w:ind w:left="789"/>
              <w:rPr>
                <w:sz w:val="24"/>
              </w:rPr>
            </w:pPr>
            <w:r>
              <w:rPr>
                <w:sz w:val="24"/>
              </w:rPr>
              <w:t>野生动物与自然保护区管理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line="305" w:lineRule="exact"/>
              <w:ind w:left="50"/>
              <w:rPr>
                <w:sz w:val="24"/>
              </w:rPr>
            </w:pPr>
            <w:r>
              <w:rPr>
                <w:sz w:val="24"/>
              </w:rPr>
              <w:t>090203</w:t>
            </w:r>
          </w:p>
        </w:tc>
        <w:tc>
          <w:tcPr>
            <w:tcW w:w="6600" w:type="dxa"/>
          </w:tcPr>
          <w:p>
            <w:pPr>
              <w:pStyle w:val="14"/>
              <w:spacing w:line="305" w:lineRule="exact"/>
              <w:ind w:left="789"/>
              <w:rPr>
                <w:sz w:val="24"/>
              </w:rPr>
            </w:pPr>
            <w:r>
              <w:rPr>
                <w:sz w:val="24"/>
              </w:rPr>
              <w:t>水土保持与荒漠化防治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before="153" w:line="295" w:lineRule="exact"/>
              <w:ind w:left="50"/>
              <w:rPr>
                <w:b/>
                <w:sz w:val="24"/>
              </w:rPr>
            </w:pPr>
            <w:r>
              <w:rPr>
                <w:b/>
                <w:sz w:val="24"/>
              </w:rPr>
              <w:t>0903</w:t>
            </w:r>
          </w:p>
        </w:tc>
        <w:tc>
          <w:tcPr>
            <w:tcW w:w="6600" w:type="dxa"/>
          </w:tcPr>
          <w:p>
            <w:pPr>
              <w:pStyle w:val="14"/>
              <w:spacing w:before="153" w:line="295" w:lineRule="exact"/>
              <w:ind w:left="551"/>
              <w:rPr>
                <w:b/>
                <w:sz w:val="24"/>
              </w:rPr>
            </w:pPr>
            <w:r>
              <w:rPr>
                <w:b/>
                <w:sz w:val="24"/>
              </w:rPr>
              <w:t>动物生产类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line="305" w:lineRule="exact"/>
              <w:ind w:left="50"/>
              <w:rPr>
                <w:sz w:val="24"/>
              </w:rPr>
            </w:pPr>
            <w:r>
              <w:rPr>
                <w:sz w:val="24"/>
              </w:rPr>
              <w:t>090301</w:t>
            </w:r>
          </w:p>
        </w:tc>
        <w:tc>
          <w:tcPr>
            <w:tcW w:w="6600" w:type="dxa"/>
          </w:tcPr>
          <w:p>
            <w:pPr>
              <w:pStyle w:val="14"/>
              <w:spacing w:line="305" w:lineRule="exact"/>
              <w:ind w:left="789"/>
              <w:rPr>
                <w:sz w:val="24"/>
              </w:rPr>
            </w:pPr>
            <w:r>
              <w:rPr>
                <w:sz w:val="24"/>
              </w:rPr>
              <w:t>动物科学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before="153" w:line="295" w:lineRule="exact"/>
              <w:ind w:left="50"/>
              <w:rPr>
                <w:b/>
                <w:sz w:val="24"/>
              </w:rPr>
            </w:pPr>
            <w:r>
              <w:rPr>
                <w:b/>
                <w:sz w:val="24"/>
              </w:rPr>
              <w:t>0904</w:t>
            </w:r>
          </w:p>
        </w:tc>
        <w:tc>
          <w:tcPr>
            <w:tcW w:w="6600" w:type="dxa"/>
          </w:tcPr>
          <w:p>
            <w:pPr>
              <w:pStyle w:val="14"/>
              <w:spacing w:before="153" w:line="295" w:lineRule="exact"/>
              <w:ind w:left="551"/>
              <w:rPr>
                <w:b/>
                <w:sz w:val="24"/>
              </w:rPr>
            </w:pPr>
            <w:r>
              <w:rPr>
                <w:b/>
                <w:sz w:val="24"/>
              </w:rPr>
              <w:t>动物医学类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090401</w:t>
            </w:r>
          </w:p>
        </w:tc>
        <w:tc>
          <w:tcPr>
            <w:tcW w:w="6600" w:type="dxa"/>
          </w:tcPr>
          <w:p>
            <w:pPr>
              <w:pStyle w:val="14"/>
              <w:spacing w:line="292" w:lineRule="exact"/>
              <w:ind w:left="789"/>
              <w:rPr>
                <w:sz w:val="24"/>
              </w:rPr>
            </w:pPr>
            <w:r>
              <w:rPr>
                <w:sz w:val="24"/>
              </w:rPr>
              <w:t>动物医学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line="305" w:lineRule="exact"/>
              <w:ind w:left="50"/>
              <w:rPr>
                <w:sz w:val="24"/>
              </w:rPr>
            </w:pPr>
            <w:r>
              <w:rPr>
                <w:sz w:val="24"/>
              </w:rPr>
              <w:t>090402</w:t>
            </w:r>
          </w:p>
        </w:tc>
        <w:tc>
          <w:tcPr>
            <w:tcW w:w="6600" w:type="dxa"/>
          </w:tcPr>
          <w:p>
            <w:pPr>
              <w:pStyle w:val="14"/>
              <w:spacing w:line="305" w:lineRule="exact"/>
              <w:ind w:left="789"/>
              <w:rPr>
                <w:sz w:val="24"/>
              </w:rPr>
            </w:pPr>
            <w:r>
              <w:rPr>
                <w:sz w:val="24"/>
              </w:rPr>
              <w:t>动物药学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before="153" w:line="295" w:lineRule="exact"/>
              <w:ind w:left="50"/>
              <w:rPr>
                <w:b/>
                <w:sz w:val="24"/>
              </w:rPr>
            </w:pPr>
            <w:r>
              <w:rPr>
                <w:b/>
                <w:sz w:val="24"/>
              </w:rPr>
              <w:t>0905</w:t>
            </w:r>
          </w:p>
        </w:tc>
        <w:tc>
          <w:tcPr>
            <w:tcW w:w="6600" w:type="dxa"/>
          </w:tcPr>
          <w:p>
            <w:pPr>
              <w:pStyle w:val="14"/>
              <w:spacing w:before="153" w:line="295" w:lineRule="exact"/>
              <w:ind w:left="550"/>
              <w:rPr>
                <w:b/>
                <w:sz w:val="24"/>
              </w:rPr>
            </w:pPr>
            <w:r>
              <w:rPr>
                <w:b/>
                <w:sz w:val="24"/>
              </w:rPr>
              <w:t>林学类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090501</w:t>
            </w:r>
          </w:p>
        </w:tc>
        <w:tc>
          <w:tcPr>
            <w:tcW w:w="6600" w:type="dxa"/>
          </w:tcPr>
          <w:p>
            <w:pPr>
              <w:pStyle w:val="14"/>
              <w:spacing w:line="292" w:lineRule="exact"/>
              <w:ind w:left="789"/>
              <w:rPr>
                <w:sz w:val="24"/>
              </w:rPr>
            </w:pPr>
            <w:r>
              <w:rPr>
                <w:sz w:val="24"/>
              </w:rPr>
              <w:t>林学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090502</w:t>
            </w:r>
          </w:p>
        </w:tc>
        <w:tc>
          <w:tcPr>
            <w:tcW w:w="6600" w:type="dxa"/>
          </w:tcPr>
          <w:p>
            <w:pPr>
              <w:pStyle w:val="14"/>
              <w:spacing w:line="292" w:lineRule="exact"/>
              <w:ind w:left="789"/>
              <w:rPr>
                <w:sz w:val="24"/>
              </w:rPr>
            </w:pPr>
            <w:r>
              <w:rPr>
                <w:sz w:val="24"/>
              </w:rPr>
              <w:t>园林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line="305" w:lineRule="exact"/>
              <w:ind w:left="50"/>
              <w:rPr>
                <w:sz w:val="24"/>
              </w:rPr>
            </w:pPr>
            <w:r>
              <w:rPr>
                <w:sz w:val="24"/>
              </w:rPr>
              <w:t>090503</w:t>
            </w:r>
          </w:p>
        </w:tc>
        <w:tc>
          <w:tcPr>
            <w:tcW w:w="6600" w:type="dxa"/>
          </w:tcPr>
          <w:p>
            <w:pPr>
              <w:pStyle w:val="14"/>
              <w:spacing w:line="305" w:lineRule="exact"/>
              <w:ind w:left="789"/>
              <w:rPr>
                <w:sz w:val="24"/>
              </w:rPr>
            </w:pPr>
            <w:r>
              <w:rPr>
                <w:sz w:val="24"/>
              </w:rPr>
              <w:t>森林保护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before="153" w:line="295" w:lineRule="exact"/>
              <w:ind w:left="50"/>
              <w:rPr>
                <w:b/>
                <w:sz w:val="24"/>
              </w:rPr>
            </w:pPr>
            <w:r>
              <w:rPr>
                <w:b/>
                <w:sz w:val="24"/>
              </w:rPr>
              <w:t>0906</w:t>
            </w:r>
          </w:p>
        </w:tc>
        <w:tc>
          <w:tcPr>
            <w:tcW w:w="6600" w:type="dxa"/>
          </w:tcPr>
          <w:p>
            <w:pPr>
              <w:pStyle w:val="14"/>
              <w:spacing w:before="153" w:line="295" w:lineRule="exact"/>
              <w:ind w:left="550"/>
              <w:rPr>
                <w:b/>
                <w:sz w:val="24"/>
              </w:rPr>
            </w:pPr>
            <w:r>
              <w:rPr>
                <w:b/>
                <w:sz w:val="24"/>
              </w:rPr>
              <w:t>水产类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00" w:type="dxa"/>
          </w:tcPr>
          <w:p>
            <w:pPr>
              <w:pStyle w:val="14"/>
              <w:spacing w:line="292" w:lineRule="exact"/>
              <w:ind w:left="50"/>
              <w:rPr>
                <w:sz w:val="24"/>
              </w:rPr>
            </w:pPr>
            <w:r>
              <w:rPr>
                <w:sz w:val="24"/>
              </w:rPr>
              <w:t>090601</w:t>
            </w:r>
          </w:p>
        </w:tc>
        <w:tc>
          <w:tcPr>
            <w:tcW w:w="6600" w:type="dxa"/>
          </w:tcPr>
          <w:p>
            <w:pPr>
              <w:pStyle w:val="14"/>
              <w:spacing w:line="292" w:lineRule="exact"/>
              <w:ind w:left="789"/>
              <w:rPr>
                <w:sz w:val="24"/>
              </w:rPr>
            </w:pPr>
            <w:r>
              <w:rPr>
                <w:sz w:val="24"/>
              </w:rPr>
              <w:t>水产养殖学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line="305" w:lineRule="exact"/>
              <w:ind w:left="50"/>
              <w:rPr>
                <w:sz w:val="24"/>
              </w:rPr>
            </w:pPr>
            <w:r>
              <w:rPr>
                <w:sz w:val="24"/>
              </w:rPr>
              <w:t>090602</w:t>
            </w:r>
          </w:p>
        </w:tc>
        <w:tc>
          <w:tcPr>
            <w:tcW w:w="6600" w:type="dxa"/>
          </w:tcPr>
          <w:p>
            <w:pPr>
              <w:pStyle w:val="14"/>
              <w:spacing w:line="305" w:lineRule="exact"/>
              <w:ind w:left="789"/>
              <w:rPr>
                <w:sz w:val="24"/>
              </w:rPr>
            </w:pPr>
            <w:r>
              <w:rPr>
                <w:sz w:val="24"/>
              </w:rPr>
              <w:t>海洋渔业科学与技术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before="153" w:line="295" w:lineRule="exact"/>
              <w:ind w:left="50"/>
              <w:rPr>
                <w:b/>
                <w:sz w:val="24"/>
              </w:rPr>
            </w:pPr>
            <w:r>
              <w:rPr>
                <w:b/>
                <w:sz w:val="24"/>
              </w:rPr>
              <w:t>0907</w:t>
            </w:r>
          </w:p>
        </w:tc>
        <w:tc>
          <w:tcPr>
            <w:tcW w:w="6600" w:type="dxa"/>
          </w:tcPr>
          <w:p>
            <w:pPr>
              <w:pStyle w:val="14"/>
              <w:spacing w:before="153" w:line="295" w:lineRule="exact"/>
              <w:ind w:left="550"/>
              <w:rPr>
                <w:b/>
                <w:sz w:val="24"/>
              </w:rPr>
            </w:pPr>
            <w:r>
              <w:rPr>
                <w:b/>
                <w:sz w:val="24"/>
              </w:rPr>
              <w:t>草学类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6" w:hRule="atLeast"/>
        </w:trPr>
        <w:tc>
          <w:tcPr>
            <w:tcW w:w="1200" w:type="dxa"/>
          </w:tcPr>
          <w:p>
            <w:pPr>
              <w:pStyle w:val="14"/>
              <w:spacing w:line="305" w:lineRule="exact"/>
              <w:ind w:left="50"/>
              <w:rPr>
                <w:sz w:val="24"/>
              </w:rPr>
            </w:pPr>
            <w:r>
              <w:rPr>
                <w:sz w:val="24"/>
              </w:rPr>
              <w:t>090701</w:t>
            </w:r>
          </w:p>
        </w:tc>
        <w:tc>
          <w:tcPr>
            <w:tcW w:w="6600" w:type="dxa"/>
          </w:tcPr>
          <w:p>
            <w:pPr>
              <w:pStyle w:val="14"/>
              <w:spacing w:line="305" w:lineRule="exact"/>
              <w:ind w:left="789"/>
              <w:rPr>
                <w:sz w:val="24"/>
              </w:rPr>
            </w:pPr>
            <w:r>
              <w:rPr>
                <w:sz w:val="24"/>
              </w:rPr>
              <w:t>草业科学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1200" w:type="dxa"/>
          </w:tcPr>
          <w:p>
            <w:pPr>
              <w:pStyle w:val="14"/>
              <w:spacing w:before="215"/>
              <w:ind w:left="50"/>
              <w:rPr>
                <w:b/>
                <w:sz w:val="28"/>
              </w:rPr>
            </w:pPr>
            <w:r>
              <w:rPr>
                <w:b/>
                <w:sz w:val="28"/>
              </w:rPr>
              <w:t>10</w:t>
            </w:r>
          </w:p>
        </w:tc>
        <w:tc>
          <w:tcPr>
            <w:tcW w:w="6600" w:type="dxa"/>
          </w:tcPr>
          <w:p>
            <w:pPr>
              <w:pStyle w:val="14"/>
              <w:spacing w:before="215"/>
              <w:ind w:left="309"/>
              <w:rPr>
                <w:b/>
                <w:sz w:val="28"/>
              </w:rPr>
            </w:pPr>
            <w:r>
              <w:rPr>
                <w:b/>
                <w:sz w:val="28"/>
              </w:rPr>
              <w:t>学科门类：医学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6" w:hRule="atLeast"/>
        </w:trPr>
        <w:tc>
          <w:tcPr>
            <w:tcW w:w="1200" w:type="dxa"/>
          </w:tcPr>
          <w:p>
            <w:pPr>
              <w:pStyle w:val="14"/>
              <w:spacing w:before="3"/>
              <w:rPr>
                <w:sz w:val="17"/>
              </w:rPr>
            </w:pPr>
          </w:p>
          <w:p>
            <w:pPr>
              <w:pStyle w:val="14"/>
              <w:spacing w:line="295" w:lineRule="exact"/>
              <w:ind w:left="50"/>
              <w:rPr>
                <w:b/>
                <w:sz w:val="24"/>
              </w:rPr>
            </w:pPr>
            <w:r>
              <w:rPr>
                <w:b/>
                <w:sz w:val="24"/>
              </w:rPr>
              <w:t>1001</w:t>
            </w:r>
          </w:p>
        </w:tc>
        <w:tc>
          <w:tcPr>
            <w:tcW w:w="6600" w:type="dxa"/>
          </w:tcPr>
          <w:p>
            <w:pPr>
              <w:pStyle w:val="14"/>
              <w:spacing w:before="3"/>
              <w:rPr>
                <w:sz w:val="17"/>
              </w:rPr>
            </w:pPr>
          </w:p>
          <w:p>
            <w:pPr>
              <w:pStyle w:val="14"/>
              <w:spacing w:line="295" w:lineRule="exact"/>
              <w:ind w:left="551"/>
              <w:rPr>
                <w:b/>
                <w:sz w:val="24"/>
              </w:rPr>
            </w:pPr>
            <w:r>
              <w:rPr>
                <w:b/>
                <w:sz w:val="24"/>
              </w:rPr>
              <w:t>基础医学类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00" w:type="dxa"/>
          </w:tcPr>
          <w:p>
            <w:pPr>
              <w:pStyle w:val="14"/>
              <w:spacing w:line="256" w:lineRule="exact"/>
              <w:ind w:left="50"/>
              <w:rPr>
                <w:sz w:val="24"/>
              </w:rPr>
            </w:pPr>
            <w:r>
              <w:rPr>
                <w:sz w:val="24"/>
              </w:rPr>
              <w:t>100101K</w:t>
            </w:r>
          </w:p>
        </w:tc>
        <w:tc>
          <w:tcPr>
            <w:tcW w:w="6600" w:type="dxa"/>
          </w:tcPr>
          <w:p>
            <w:pPr>
              <w:pStyle w:val="14"/>
              <w:spacing w:line="256" w:lineRule="exact"/>
              <w:ind w:left="789"/>
              <w:rPr>
                <w:sz w:val="24"/>
              </w:rPr>
            </w:pPr>
            <w:r>
              <w:rPr>
                <w:sz w:val="24"/>
              </w:rPr>
              <w:t>基础医学</w:t>
            </w:r>
          </w:p>
        </w:tc>
      </w:tr>
    </w:tbl>
    <w:p>
      <w:pPr>
        <w:spacing w:after="0" w:line="256" w:lineRule="exact"/>
        <w:rPr>
          <w:sz w:val="24"/>
        </w:rPr>
        <w:sectPr>
          <w:pgSz w:w="11910" w:h="16840"/>
          <w:pgMar w:top="1480" w:right="660" w:bottom="1060" w:left="660" w:header="0" w:footer="785" w:gutter="0"/>
        </w:sectPr>
      </w:pPr>
    </w:p>
    <w:p>
      <w:pPr>
        <w:pStyle w:val="8"/>
        <w:spacing w:before="2" w:after="1"/>
        <w:rPr>
          <w:rFonts w:ascii="Times New Roman"/>
          <w:sz w:val="16"/>
        </w:rPr>
      </w:pPr>
    </w:p>
    <w:tbl>
      <w:tblPr>
        <w:tblStyle w:val="10"/>
        <w:tblW w:w="6839" w:type="dxa"/>
        <w:tblInd w:w="11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20"/>
        <w:gridCol w:w="55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20" w:type="dxa"/>
          </w:tcPr>
          <w:p>
            <w:pPr>
              <w:pStyle w:val="14"/>
              <w:spacing w:line="256" w:lineRule="exact"/>
              <w:ind w:left="50"/>
              <w:rPr>
                <w:b/>
                <w:sz w:val="24"/>
              </w:rPr>
            </w:pPr>
            <w:r>
              <w:rPr>
                <w:b/>
                <w:sz w:val="24"/>
              </w:rPr>
              <w:t>1002</w:t>
            </w:r>
          </w:p>
        </w:tc>
        <w:tc>
          <w:tcPr>
            <w:tcW w:w="5519" w:type="dxa"/>
          </w:tcPr>
          <w:p>
            <w:pPr>
              <w:pStyle w:val="14"/>
              <w:spacing w:line="256" w:lineRule="exact"/>
              <w:ind w:left="431"/>
              <w:rPr>
                <w:b/>
                <w:sz w:val="24"/>
              </w:rPr>
            </w:pPr>
            <w:r>
              <w:rPr>
                <w:b/>
                <w:sz w:val="24"/>
              </w:rPr>
              <w:t>临床医学类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320" w:type="dxa"/>
          </w:tcPr>
          <w:p>
            <w:pPr>
              <w:pStyle w:val="14"/>
              <w:spacing w:before="2"/>
              <w:ind w:left="50"/>
              <w:rPr>
                <w:sz w:val="24"/>
              </w:rPr>
            </w:pPr>
            <w:r>
              <w:rPr>
                <w:sz w:val="24"/>
              </w:rPr>
              <w:t>100201K</w:t>
            </w:r>
          </w:p>
        </w:tc>
        <w:tc>
          <w:tcPr>
            <w:tcW w:w="5519" w:type="dxa"/>
          </w:tcPr>
          <w:p>
            <w:pPr>
              <w:pStyle w:val="14"/>
              <w:spacing w:before="2"/>
              <w:ind w:left="669"/>
              <w:rPr>
                <w:sz w:val="24"/>
              </w:rPr>
            </w:pPr>
            <w:r>
              <w:rPr>
                <w:sz w:val="24"/>
              </w:rPr>
              <w:t>临床医学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320" w:type="dxa"/>
          </w:tcPr>
          <w:p>
            <w:pPr>
              <w:pStyle w:val="14"/>
              <w:spacing w:before="158" w:line="290" w:lineRule="exact"/>
              <w:ind w:left="50"/>
              <w:rPr>
                <w:b/>
                <w:sz w:val="24"/>
              </w:rPr>
            </w:pPr>
            <w:r>
              <w:rPr>
                <w:b/>
                <w:sz w:val="24"/>
              </w:rPr>
              <w:t>1003</w:t>
            </w:r>
          </w:p>
        </w:tc>
        <w:tc>
          <w:tcPr>
            <w:tcW w:w="5519" w:type="dxa"/>
          </w:tcPr>
          <w:p>
            <w:pPr>
              <w:pStyle w:val="14"/>
              <w:spacing w:before="158" w:line="290" w:lineRule="exact"/>
              <w:ind w:left="431"/>
              <w:rPr>
                <w:b/>
                <w:sz w:val="24"/>
              </w:rPr>
            </w:pPr>
            <w:r>
              <w:rPr>
                <w:b/>
                <w:sz w:val="24"/>
              </w:rPr>
              <w:t>口腔医学类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20" w:type="dxa"/>
          </w:tcPr>
          <w:p>
            <w:pPr>
              <w:pStyle w:val="14"/>
              <w:spacing w:before="2"/>
              <w:ind w:left="50"/>
              <w:rPr>
                <w:sz w:val="24"/>
              </w:rPr>
            </w:pPr>
            <w:r>
              <w:rPr>
                <w:sz w:val="24"/>
              </w:rPr>
              <w:t>100301K</w:t>
            </w:r>
          </w:p>
        </w:tc>
        <w:tc>
          <w:tcPr>
            <w:tcW w:w="5519" w:type="dxa"/>
          </w:tcPr>
          <w:p>
            <w:pPr>
              <w:pStyle w:val="14"/>
              <w:spacing w:before="2"/>
              <w:ind w:left="669"/>
              <w:rPr>
                <w:sz w:val="24"/>
              </w:rPr>
            </w:pPr>
            <w:r>
              <w:rPr>
                <w:sz w:val="24"/>
              </w:rPr>
              <w:t>口腔医学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20" w:type="dxa"/>
          </w:tcPr>
          <w:p>
            <w:pPr>
              <w:pStyle w:val="14"/>
              <w:spacing w:before="158" w:line="290" w:lineRule="exact"/>
              <w:ind w:left="50"/>
              <w:rPr>
                <w:b/>
                <w:sz w:val="24"/>
              </w:rPr>
            </w:pPr>
            <w:r>
              <w:rPr>
                <w:b/>
                <w:sz w:val="24"/>
              </w:rPr>
              <w:t>1004</w:t>
            </w:r>
          </w:p>
        </w:tc>
        <w:tc>
          <w:tcPr>
            <w:tcW w:w="5519" w:type="dxa"/>
          </w:tcPr>
          <w:p>
            <w:pPr>
              <w:pStyle w:val="14"/>
              <w:spacing w:before="158" w:line="290" w:lineRule="exact"/>
              <w:ind w:left="431"/>
              <w:rPr>
                <w:b/>
                <w:sz w:val="24"/>
              </w:rPr>
            </w:pPr>
            <w:r>
              <w:rPr>
                <w:b/>
                <w:sz w:val="24"/>
              </w:rPr>
              <w:t>公共卫生与预防医学类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320" w:type="dxa"/>
          </w:tcPr>
          <w:p>
            <w:pPr>
              <w:pStyle w:val="14"/>
              <w:spacing w:before="2" w:line="290" w:lineRule="exact"/>
              <w:ind w:left="50"/>
              <w:rPr>
                <w:sz w:val="24"/>
              </w:rPr>
            </w:pPr>
            <w:r>
              <w:rPr>
                <w:sz w:val="24"/>
              </w:rPr>
              <w:t>100401K</w:t>
            </w:r>
          </w:p>
        </w:tc>
        <w:tc>
          <w:tcPr>
            <w:tcW w:w="5519" w:type="dxa"/>
          </w:tcPr>
          <w:p>
            <w:pPr>
              <w:pStyle w:val="14"/>
              <w:spacing w:before="2" w:line="290" w:lineRule="exact"/>
              <w:ind w:left="669"/>
              <w:rPr>
                <w:sz w:val="24"/>
              </w:rPr>
            </w:pPr>
            <w:r>
              <w:rPr>
                <w:sz w:val="24"/>
              </w:rPr>
              <w:t>预防医学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20" w:type="dxa"/>
          </w:tcPr>
          <w:p>
            <w:pPr>
              <w:pStyle w:val="14"/>
              <w:spacing w:before="2"/>
              <w:ind w:left="50"/>
              <w:rPr>
                <w:sz w:val="24"/>
              </w:rPr>
            </w:pPr>
            <w:r>
              <w:rPr>
                <w:sz w:val="24"/>
              </w:rPr>
              <w:t>100402</w:t>
            </w:r>
          </w:p>
        </w:tc>
        <w:tc>
          <w:tcPr>
            <w:tcW w:w="5519" w:type="dxa"/>
          </w:tcPr>
          <w:p>
            <w:pPr>
              <w:pStyle w:val="14"/>
              <w:spacing w:before="2"/>
              <w:ind w:left="669"/>
              <w:rPr>
                <w:sz w:val="24"/>
              </w:rPr>
            </w:pPr>
            <w:r>
              <w:rPr>
                <w:sz w:val="24"/>
              </w:rPr>
              <w:t>食品卫生与营养学（注：授予理学学士学位）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20" w:type="dxa"/>
          </w:tcPr>
          <w:p>
            <w:pPr>
              <w:pStyle w:val="14"/>
              <w:spacing w:before="158" w:line="290" w:lineRule="exact"/>
              <w:ind w:left="50"/>
              <w:rPr>
                <w:b/>
                <w:sz w:val="24"/>
              </w:rPr>
            </w:pPr>
            <w:r>
              <w:rPr>
                <w:b/>
                <w:sz w:val="24"/>
              </w:rPr>
              <w:t>1005</w:t>
            </w:r>
          </w:p>
        </w:tc>
        <w:tc>
          <w:tcPr>
            <w:tcW w:w="5519" w:type="dxa"/>
          </w:tcPr>
          <w:p>
            <w:pPr>
              <w:pStyle w:val="14"/>
              <w:spacing w:before="158" w:line="290" w:lineRule="exact"/>
              <w:ind w:left="430"/>
              <w:rPr>
                <w:b/>
                <w:sz w:val="24"/>
              </w:rPr>
            </w:pPr>
            <w:r>
              <w:rPr>
                <w:b/>
                <w:sz w:val="24"/>
              </w:rPr>
              <w:t>中医学类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320" w:type="dxa"/>
          </w:tcPr>
          <w:p>
            <w:pPr>
              <w:pStyle w:val="14"/>
              <w:spacing w:before="2" w:line="290" w:lineRule="exact"/>
              <w:ind w:left="50"/>
              <w:rPr>
                <w:sz w:val="24"/>
              </w:rPr>
            </w:pPr>
            <w:r>
              <w:rPr>
                <w:sz w:val="24"/>
              </w:rPr>
              <w:t>100501K</w:t>
            </w:r>
          </w:p>
        </w:tc>
        <w:tc>
          <w:tcPr>
            <w:tcW w:w="5519" w:type="dxa"/>
          </w:tcPr>
          <w:p>
            <w:pPr>
              <w:pStyle w:val="14"/>
              <w:spacing w:before="2" w:line="290" w:lineRule="exact"/>
              <w:ind w:left="669"/>
              <w:rPr>
                <w:sz w:val="24"/>
              </w:rPr>
            </w:pPr>
            <w:r>
              <w:rPr>
                <w:sz w:val="24"/>
              </w:rPr>
              <w:t>中医学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20" w:type="dxa"/>
          </w:tcPr>
          <w:p>
            <w:pPr>
              <w:pStyle w:val="14"/>
              <w:spacing w:before="2" w:line="290" w:lineRule="exact"/>
              <w:ind w:left="50"/>
              <w:rPr>
                <w:sz w:val="24"/>
              </w:rPr>
            </w:pPr>
            <w:r>
              <w:rPr>
                <w:sz w:val="24"/>
              </w:rPr>
              <w:t>100502K</w:t>
            </w:r>
          </w:p>
        </w:tc>
        <w:tc>
          <w:tcPr>
            <w:tcW w:w="5519" w:type="dxa"/>
          </w:tcPr>
          <w:p>
            <w:pPr>
              <w:pStyle w:val="14"/>
              <w:spacing w:before="2" w:line="290" w:lineRule="exact"/>
              <w:ind w:left="669"/>
              <w:rPr>
                <w:sz w:val="24"/>
              </w:rPr>
            </w:pPr>
            <w:r>
              <w:rPr>
                <w:sz w:val="24"/>
              </w:rPr>
              <w:t>针灸推拿学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320" w:type="dxa"/>
          </w:tcPr>
          <w:p>
            <w:pPr>
              <w:pStyle w:val="14"/>
              <w:spacing w:before="2" w:line="290" w:lineRule="exact"/>
              <w:ind w:left="50"/>
              <w:rPr>
                <w:sz w:val="24"/>
              </w:rPr>
            </w:pPr>
            <w:r>
              <w:rPr>
                <w:sz w:val="24"/>
              </w:rPr>
              <w:t>100503K</w:t>
            </w:r>
          </w:p>
        </w:tc>
        <w:tc>
          <w:tcPr>
            <w:tcW w:w="5519" w:type="dxa"/>
          </w:tcPr>
          <w:p>
            <w:pPr>
              <w:pStyle w:val="14"/>
              <w:spacing w:before="2" w:line="290" w:lineRule="exact"/>
              <w:ind w:left="669"/>
              <w:rPr>
                <w:sz w:val="24"/>
              </w:rPr>
            </w:pPr>
            <w:r>
              <w:rPr>
                <w:sz w:val="24"/>
              </w:rPr>
              <w:t>藏医学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20" w:type="dxa"/>
          </w:tcPr>
          <w:p>
            <w:pPr>
              <w:pStyle w:val="14"/>
              <w:spacing w:before="2" w:line="290" w:lineRule="exact"/>
              <w:ind w:left="50"/>
              <w:rPr>
                <w:sz w:val="24"/>
              </w:rPr>
            </w:pPr>
            <w:r>
              <w:rPr>
                <w:sz w:val="24"/>
              </w:rPr>
              <w:t>100504K</w:t>
            </w:r>
          </w:p>
        </w:tc>
        <w:tc>
          <w:tcPr>
            <w:tcW w:w="5519" w:type="dxa"/>
          </w:tcPr>
          <w:p>
            <w:pPr>
              <w:pStyle w:val="14"/>
              <w:spacing w:before="2" w:line="290" w:lineRule="exact"/>
              <w:ind w:left="669"/>
              <w:rPr>
                <w:sz w:val="24"/>
              </w:rPr>
            </w:pPr>
            <w:r>
              <w:rPr>
                <w:sz w:val="24"/>
              </w:rPr>
              <w:t>蒙医学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320" w:type="dxa"/>
          </w:tcPr>
          <w:p>
            <w:pPr>
              <w:pStyle w:val="14"/>
              <w:spacing w:before="2" w:line="290" w:lineRule="exact"/>
              <w:ind w:left="50"/>
              <w:rPr>
                <w:sz w:val="24"/>
              </w:rPr>
            </w:pPr>
            <w:r>
              <w:rPr>
                <w:sz w:val="24"/>
              </w:rPr>
              <w:t>100505K</w:t>
            </w:r>
          </w:p>
        </w:tc>
        <w:tc>
          <w:tcPr>
            <w:tcW w:w="5519" w:type="dxa"/>
          </w:tcPr>
          <w:p>
            <w:pPr>
              <w:pStyle w:val="14"/>
              <w:spacing w:before="2" w:line="290" w:lineRule="exact"/>
              <w:ind w:left="669"/>
              <w:rPr>
                <w:sz w:val="24"/>
              </w:rPr>
            </w:pPr>
            <w:r>
              <w:rPr>
                <w:sz w:val="24"/>
              </w:rPr>
              <w:t>维医学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20" w:type="dxa"/>
          </w:tcPr>
          <w:p>
            <w:pPr>
              <w:pStyle w:val="14"/>
              <w:spacing w:before="2" w:line="290" w:lineRule="exact"/>
              <w:ind w:left="50"/>
              <w:rPr>
                <w:sz w:val="24"/>
              </w:rPr>
            </w:pPr>
            <w:r>
              <w:rPr>
                <w:sz w:val="24"/>
              </w:rPr>
              <w:t>100506K</w:t>
            </w:r>
          </w:p>
        </w:tc>
        <w:tc>
          <w:tcPr>
            <w:tcW w:w="5519" w:type="dxa"/>
          </w:tcPr>
          <w:p>
            <w:pPr>
              <w:pStyle w:val="14"/>
              <w:spacing w:before="2" w:line="290" w:lineRule="exact"/>
              <w:ind w:left="669"/>
              <w:rPr>
                <w:sz w:val="24"/>
              </w:rPr>
            </w:pPr>
            <w:r>
              <w:rPr>
                <w:sz w:val="24"/>
              </w:rPr>
              <w:t>壮医学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20" w:type="dxa"/>
          </w:tcPr>
          <w:p>
            <w:pPr>
              <w:pStyle w:val="14"/>
              <w:spacing w:before="2"/>
              <w:ind w:left="50"/>
              <w:rPr>
                <w:sz w:val="24"/>
              </w:rPr>
            </w:pPr>
            <w:r>
              <w:rPr>
                <w:sz w:val="24"/>
              </w:rPr>
              <w:t>100507K</w:t>
            </w:r>
          </w:p>
        </w:tc>
        <w:tc>
          <w:tcPr>
            <w:tcW w:w="5519" w:type="dxa"/>
          </w:tcPr>
          <w:p>
            <w:pPr>
              <w:pStyle w:val="14"/>
              <w:spacing w:before="2"/>
              <w:ind w:left="669"/>
              <w:rPr>
                <w:sz w:val="24"/>
              </w:rPr>
            </w:pPr>
            <w:r>
              <w:rPr>
                <w:sz w:val="24"/>
              </w:rPr>
              <w:t>哈医学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20" w:type="dxa"/>
          </w:tcPr>
          <w:p>
            <w:pPr>
              <w:pStyle w:val="14"/>
              <w:spacing w:before="158" w:line="290" w:lineRule="exact"/>
              <w:ind w:left="50"/>
              <w:rPr>
                <w:b/>
                <w:sz w:val="24"/>
              </w:rPr>
            </w:pPr>
            <w:r>
              <w:rPr>
                <w:b/>
                <w:sz w:val="24"/>
              </w:rPr>
              <w:t>1006</w:t>
            </w:r>
          </w:p>
        </w:tc>
        <w:tc>
          <w:tcPr>
            <w:tcW w:w="5519" w:type="dxa"/>
          </w:tcPr>
          <w:p>
            <w:pPr>
              <w:pStyle w:val="14"/>
              <w:spacing w:before="158" w:line="290" w:lineRule="exact"/>
              <w:ind w:left="431"/>
              <w:rPr>
                <w:b/>
                <w:sz w:val="24"/>
              </w:rPr>
            </w:pPr>
            <w:r>
              <w:rPr>
                <w:b/>
                <w:sz w:val="24"/>
              </w:rPr>
              <w:t>中西医结合类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20" w:type="dxa"/>
          </w:tcPr>
          <w:p>
            <w:pPr>
              <w:pStyle w:val="14"/>
              <w:spacing w:before="2"/>
              <w:ind w:left="50"/>
              <w:rPr>
                <w:sz w:val="24"/>
              </w:rPr>
            </w:pPr>
            <w:r>
              <w:rPr>
                <w:sz w:val="24"/>
              </w:rPr>
              <w:t>100601K</w:t>
            </w:r>
          </w:p>
        </w:tc>
        <w:tc>
          <w:tcPr>
            <w:tcW w:w="5519" w:type="dxa"/>
          </w:tcPr>
          <w:p>
            <w:pPr>
              <w:pStyle w:val="14"/>
              <w:spacing w:before="2"/>
              <w:ind w:left="669"/>
              <w:rPr>
                <w:sz w:val="24"/>
              </w:rPr>
            </w:pPr>
            <w:r>
              <w:rPr>
                <w:sz w:val="24"/>
              </w:rPr>
              <w:t>中西医临床医学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20" w:type="dxa"/>
          </w:tcPr>
          <w:p>
            <w:pPr>
              <w:pStyle w:val="14"/>
              <w:spacing w:before="158" w:line="290" w:lineRule="exact"/>
              <w:ind w:left="50"/>
              <w:rPr>
                <w:b/>
                <w:sz w:val="24"/>
              </w:rPr>
            </w:pPr>
            <w:r>
              <w:rPr>
                <w:b/>
                <w:sz w:val="24"/>
              </w:rPr>
              <w:t>1007</w:t>
            </w:r>
          </w:p>
        </w:tc>
        <w:tc>
          <w:tcPr>
            <w:tcW w:w="5519" w:type="dxa"/>
          </w:tcPr>
          <w:p>
            <w:pPr>
              <w:pStyle w:val="14"/>
              <w:spacing w:before="158" w:line="290" w:lineRule="exact"/>
              <w:ind w:left="430"/>
              <w:rPr>
                <w:b/>
                <w:sz w:val="24"/>
              </w:rPr>
            </w:pPr>
            <w:r>
              <w:rPr>
                <w:b/>
                <w:sz w:val="24"/>
              </w:rPr>
              <w:t>药学类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20" w:type="dxa"/>
          </w:tcPr>
          <w:p>
            <w:pPr>
              <w:pStyle w:val="14"/>
              <w:spacing w:before="2" w:line="290" w:lineRule="exact"/>
              <w:ind w:left="50"/>
              <w:rPr>
                <w:sz w:val="24"/>
              </w:rPr>
            </w:pPr>
            <w:r>
              <w:rPr>
                <w:sz w:val="24"/>
              </w:rPr>
              <w:t>100701</w:t>
            </w:r>
          </w:p>
        </w:tc>
        <w:tc>
          <w:tcPr>
            <w:tcW w:w="5519" w:type="dxa"/>
          </w:tcPr>
          <w:p>
            <w:pPr>
              <w:pStyle w:val="14"/>
              <w:spacing w:before="2" w:line="290" w:lineRule="exact"/>
              <w:ind w:left="669"/>
              <w:rPr>
                <w:sz w:val="24"/>
              </w:rPr>
            </w:pPr>
            <w:r>
              <w:rPr>
                <w:sz w:val="24"/>
              </w:rPr>
              <w:t>药学（注：授予理学学士学位）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20" w:type="dxa"/>
          </w:tcPr>
          <w:p>
            <w:pPr>
              <w:pStyle w:val="14"/>
              <w:spacing w:before="2"/>
              <w:ind w:left="50"/>
              <w:rPr>
                <w:sz w:val="24"/>
              </w:rPr>
            </w:pPr>
            <w:r>
              <w:rPr>
                <w:sz w:val="24"/>
              </w:rPr>
              <w:t>100702</w:t>
            </w:r>
          </w:p>
        </w:tc>
        <w:tc>
          <w:tcPr>
            <w:tcW w:w="5519" w:type="dxa"/>
          </w:tcPr>
          <w:p>
            <w:pPr>
              <w:pStyle w:val="14"/>
              <w:spacing w:before="2"/>
              <w:ind w:left="669"/>
              <w:rPr>
                <w:sz w:val="24"/>
              </w:rPr>
            </w:pPr>
            <w:r>
              <w:rPr>
                <w:sz w:val="24"/>
              </w:rPr>
              <w:t>药物制剂（注：授予理学学士学位）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20" w:type="dxa"/>
          </w:tcPr>
          <w:p>
            <w:pPr>
              <w:pStyle w:val="14"/>
              <w:spacing w:before="158" w:line="290" w:lineRule="exact"/>
              <w:ind w:left="50"/>
              <w:rPr>
                <w:b/>
                <w:sz w:val="24"/>
              </w:rPr>
            </w:pPr>
            <w:r>
              <w:rPr>
                <w:b/>
                <w:sz w:val="24"/>
              </w:rPr>
              <w:t>1008</w:t>
            </w:r>
          </w:p>
        </w:tc>
        <w:tc>
          <w:tcPr>
            <w:tcW w:w="5519" w:type="dxa"/>
          </w:tcPr>
          <w:p>
            <w:pPr>
              <w:pStyle w:val="14"/>
              <w:spacing w:before="158" w:line="290" w:lineRule="exact"/>
              <w:ind w:left="430"/>
              <w:rPr>
                <w:b/>
                <w:sz w:val="24"/>
              </w:rPr>
            </w:pPr>
            <w:r>
              <w:rPr>
                <w:b/>
                <w:sz w:val="24"/>
              </w:rPr>
              <w:t>中药学类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20" w:type="dxa"/>
          </w:tcPr>
          <w:p>
            <w:pPr>
              <w:pStyle w:val="14"/>
              <w:spacing w:before="2" w:line="290" w:lineRule="exact"/>
              <w:ind w:left="50"/>
              <w:rPr>
                <w:sz w:val="24"/>
              </w:rPr>
            </w:pPr>
            <w:r>
              <w:rPr>
                <w:sz w:val="24"/>
              </w:rPr>
              <w:t>100801</w:t>
            </w:r>
          </w:p>
        </w:tc>
        <w:tc>
          <w:tcPr>
            <w:tcW w:w="5519" w:type="dxa"/>
          </w:tcPr>
          <w:p>
            <w:pPr>
              <w:pStyle w:val="14"/>
              <w:spacing w:before="2" w:line="290" w:lineRule="exact"/>
              <w:ind w:left="669"/>
              <w:rPr>
                <w:sz w:val="24"/>
              </w:rPr>
            </w:pPr>
            <w:r>
              <w:rPr>
                <w:sz w:val="24"/>
              </w:rPr>
              <w:t>中药学（注：授予理学学士学位）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20" w:type="dxa"/>
          </w:tcPr>
          <w:p>
            <w:pPr>
              <w:pStyle w:val="14"/>
              <w:spacing w:before="2"/>
              <w:ind w:left="50"/>
              <w:rPr>
                <w:sz w:val="24"/>
              </w:rPr>
            </w:pPr>
            <w:r>
              <w:rPr>
                <w:sz w:val="24"/>
              </w:rPr>
              <w:t>100802</w:t>
            </w:r>
          </w:p>
        </w:tc>
        <w:tc>
          <w:tcPr>
            <w:tcW w:w="5519" w:type="dxa"/>
          </w:tcPr>
          <w:p>
            <w:pPr>
              <w:pStyle w:val="14"/>
              <w:spacing w:before="2"/>
              <w:ind w:left="669"/>
              <w:rPr>
                <w:sz w:val="24"/>
              </w:rPr>
            </w:pPr>
            <w:r>
              <w:rPr>
                <w:sz w:val="24"/>
              </w:rPr>
              <w:t>中药资源与开发（注：授予理学学士学位）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20" w:type="dxa"/>
          </w:tcPr>
          <w:p>
            <w:pPr>
              <w:pStyle w:val="14"/>
              <w:spacing w:before="158" w:line="290" w:lineRule="exact"/>
              <w:ind w:left="50"/>
              <w:rPr>
                <w:b/>
                <w:sz w:val="24"/>
              </w:rPr>
            </w:pPr>
            <w:r>
              <w:rPr>
                <w:b/>
                <w:sz w:val="24"/>
              </w:rPr>
              <w:t>1009</w:t>
            </w:r>
          </w:p>
        </w:tc>
        <w:tc>
          <w:tcPr>
            <w:tcW w:w="5519" w:type="dxa"/>
          </w:tcPr>
          <w:p>
            <w:pPr>
              <w:pStyle w:val="14"/>
              <w:spacing w:before="158" w:line="290" w:lineRule="exact"/>
              <w:ind w:left="430"/>
              <w:rPr>
                <w:b/>
                <w:sz w:val="24"/>
              </w:rPr>
            </w:pPr>
            <w:r>
              <w:rPr>
                <w:b/>
                <w:sz w:val="24"/>
              </w:rPr>
              <w:t>法医学类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20" w:type="dxa"/>
          </w:tcPr>
          <w:p>
            <w:pPr>
              <w:pStyle w:val="14"/>
              <w:spacing w:before="2"/>
              <w:ind w:left="50"/>
              <w:rPr>
                <w:sz w:val="24"/>
              </w:rPr>
            </w:pPr>
            <w:r>
              <w:rPr>
                <w:sz w:val="24"/>
              </w:rPr>
              <w:t>100901K</w:t>
            </w:r>
          </w:p>
        </w:tc>
        <w:tc>
          <w:tcPr>
            <w:tcW w:w="5519" w:type="dxa"/>
          </w:tcPr>
          <w:p>
            <w:pPr>
              <w:pStyle w:val="14"/>
              <w:spacing w:before="2"/>
              <w:ind w:left="669"/>
              <w:rPr>
                <w:sz w:val="24"/>
              </w:rPr>
            </w:pPr>
            <w:r>
              <w:rPr>
                <w:sz w:val="24"/>
              </w:rPr>
              <w:t>法医学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20" w:type="dxa"/>
          </w:tcPr>
          <w:p>
            <w:pPr>
              <w:pStyle w:val="14"/>
              <w:spacing w:before="158" w:line="290" w:lineRule="exact"/>
              <w:ind w:left="50"/>
              <w:rPr>
                <w:b/>
                <w:sz w:val="24"/>
              </w:rPr>
            </w:pPr>
            <w:r>
              <w:rPr>
                <w:b/>
                <w:sz w:val="24"/>
              </w:rPr>
              <w:t>1010</w:t>
            </w:r>
          </w:p>
        </w:tc>
        <w:tc>
          <w:tcPr>
            <w:tcW w:w="5519" w:type="dxa"/>
          </w:tcPr>
          <w:p>
            <w:pPr>
              <w:pStyle w:val="14"/>
              <w:spacing w:before="158" w:line="290" w:lineRule="exact"/>
              <w:ind w:left="431"/>
              <w:rPr>
                <w:b/>
                <w:sz w:val="24"/>
              </w:rPr>
            </w:pPr>
            <w:r>
              <w:rPr>
                <w:b/>
                <w:sz w:val="24"/>
              </w:rPr>
              <w:t>医学技术类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320" w:type="dxa"/>
          </w:tcPr>
          <w:p>
            <w:pPr>
              <w:pStyle w:val="14"/>
              <w:spacing w:before="2" w:line="290" w:lineRule="exact"/>
              <w:ind w:left="50"/>
              <w:rPr>
                <w:sz w:val="24"/>
              </w:rPr>
            </w:pPr>
            <w:r>
              <w:rPr>
                <w:sz w:val="24"/>
              </w:rPr>
              <w:t>101001</w:t>
            </w:r>
          </w:p>
        </w:tc>
        <w:tc>
          <w:tcPr>
            <w:tcW w:w="5519" w:type="dxa"/>
          </w:tcPr>
          <w:p>
            <w:pPr>
              <w:pStyle w:val="14"/>
              <w:spacing w:before="2" w:line="290" w:lineRule="exact"/>
              <w:ind w:left="649" w:right="510"/>
              <w:jc w:val="center"/>
              <w:rPr>
                <w:sz w:val="24"/>
              </w:rPr>
            </w:pPr>
            <w:r>
              <w:rPr>
                <w:sz w:val="24"/>
              </w:rPr>
              <w:t>医学检验技术（注：授予理学学士学位）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20" w:type="dxa"/>
          </w:tcPr>
          <w:p>
            <w:pPr>
              <w:pStyle w:val="14"/>
              <w:spacing w:before="2" w:line="290" w:lineRule="exact"/>
              <w:ind w:left="50"/>
              <w:rPr>
                <w:sz w:val="24"/>
              </w:rPr>
            </w:pPr>
            <w:r>
              <w:rPr>
                <w:sz w:val="24"/>
              </w:rPr>
              <w:t>101002</w:t>
            </w:r>
          </w:p>
        </w:tc>
        <w:tc>
          <w:tcPr>
            <w:tcW w:w="5519" w:type="dxa"/>
          </w:tcPr>
          <w:p>
            <w:pPr>
              <w:pStyle w:val="14"/>
              <w:spacing w:before="2" w:line="290" w:lineRule="exact"/>
              <w:ind w:left="649" w:right="510"/>
              <w:jc w:val="center"/>
              <w:rPr>
                <w:sz w:val="24"/>
              </w:rPr>
            </w:pPr>
            <w:r>
              <w:rPr>
                <w:sz w:val="24"/>
              </w:rPr>
              <w:t>医学实验技术（注：授予理学学士学位）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320" w:type="dxa"/>
          </w:tcPr>
          <w:p>
            <w:pPr>
              <w:pStyle w:val="14"/>
              <w:spacing w:before="2" w:line="290" w:lineRule="exact"/>
              <w:ind w:left="50"/>
              <w:rPr>
                <w:sz w:val="24"/>
              </w:rPr>
            </w:pPr>
            <w:r>
              <w:rPr>
                <w:sz w:val="24"/>
              </w:rPr>
              <w:t>101003</w:t>
            </w:r>
          </w:p>
        </w:tc>
        <w:tc>
          <w:tcPr>
            <w:tcW w:w="5519" w:type="dxa"/>
          </w:tcPr>
          <w:p>
            <w:pPr>
              <w:pStyle w:val="14"/>
              <w:spacing w:before="2" w:line="290" w:lineRule="exact"/>
              <w:ind w:left="649" w:right="510"/>
              <w:jc w:val="center"/>
              <w:rPr>
                <w:sz w:val="24"/>
              </w:rPr>
            </w:pPr>
            <w:r>
              <w:rPr>
                <w:sz w:val="24"/>
              </w:rPr>
              <w:t>医学影像技术（注：授予理学学士学位）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20" w:type="dxa"/>
          </w:tcPr>
          <w:p>
            <w:pPr>
              <w:pStyle w:val="14"/>
              <w:spacing w:before="2" w:line="290" w:lineRule="exact"/>
              <w:ind w:left="50"/>
              <w:rPr>
                <w:sz w:val="24"/>
              </w:rPr>
            </w:pPr>
            <w:r>
              <w:rPr>
                <w:sz w:val="24"/>
              </w:rPr>
              <w:t>101004</w:t>
            </w:r>
          </w:p>
        </w:tc>
        <w:tc>
          <w:tcPr>
            <w:tcW w:w="5519" w:type="dxa"/>
          </w:tcPr>
          <w:p>
            <w:pPr>
              <w:pStyle w:val="14"/>
              <w:spacing w:before="2" w:line="290" w:lineRule="exact"/>
              <w:ind w:left="669"/>
              <w:rPr>
                <w:sz w:val="24"/>
              </w:rPr>
            </w:pPr>
            <w:r>
              <w:rPr>
                <w:sz w:val="24"/>
              </w:rPr>
              <w:t>眼视光学（注：授予理学学士学位）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320" w:type="dxa"/>
          </w:tcPr>
          <w:p>
            <w:pPr>
              <w:pStyle w:val="14"/>
              <w:spacing w:before="2" w:line="290" w:lineRule="exact"/>
              <w:ind w:left="50"/>
              <w:rPr>
                <w:sz w:val="24"/>
              </w:rPr>
            </w:pPr>
            <w:r>
              <w:rPr>
                <w:sz w:val="24"/>
              </w:rPr>
              <w:t>101005</w:t>
            </w:r>
          </w:p>
        </w:tc>
        <w:tc>
          <w:tcPr>
            <w:tcW w:w="5519" w:type="dxa"/>
          </w:tcPr>
          <w:p>
            <w:pPr>
              <w:pStyle w:val="14"/>
              <w:spacing w:before="2" w:line="290" w:lineRule="exact"/>
              <w:ind w:left="412" w:right="510"/>
              <w:jc w:val="center"/>
              <w:rPr>
                <w:sz w:val="24"/>
              </w:rPr>
            </w:pPr>
            <w:r>
              <w:rPr>
                <w:sz w:val="24"/>
              </w:rPr>
              <w:t>康复治疗学（注：授予理学学士学位）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20" w:type="dxa"/>
          </w:tcPr>
          <w:p>
            <w:pPr>
              <w:pStyle w:val="14"/>
              <w:spacing w:before="2" w:line="290" w:lineRule="exact"/>
              <w:ind w:left="50"/>
              <w:rPr>
                <w:sz w:val="24"/>
              </w:rPr>
            </w:pPr>
            <w:r>
              <w:rPr>
                <w:sz w:val="24"/>
              </w:rPr>
              <w:t>101006</w:t>
            </w:r>
          </w:p>
        </w:tc>
        <w:tc>
          <w:tcPr>
            <w:tcW w:w="5519" w:type="dxa"/>
          </w:tcPr>
          <w:p>
            <w:pPr>
              <w:pStyle w:val="14"/>
              <w:spacing w:before="2" w:line="290" w:lineRule="exact"/>
              <w:ind w:left="649" w:right="510"/>
              <w:jc w:val="center"/>
              <w:rPr>
                <w:sz w:val="24"/>
              </w:rPr>
            </w:pPr>
            <w:r>
              <w:rPr>
                <w:sz w:val="24"/>
              </w:rPr>
              <w:t>口腔医学技术（注：授予理学学士学位）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320" w:type="dxa"/>
          </w:tcPr>
          <w:p>
            <w:pPr>
              <w:pStyle w:val="14"/>
              <w:spacing w:before="2"/>
              <w:ind w:left="50"/>
              <w:rPr>
                <w:sz w:val="24"/>
              </w:rPr>
            </w:pPr>
            <w:r>
              <w:rPr>
                <w:sz w:val="24"/>
              </w:rPr>
              <w:t>101007</w:t>
            </w:r>
          </w:p>
        </w:tc>
        <w:tc>
          <w:tcPr>
            <w:tcW w:w="5519" w:type="dxa"/>
          </w:tcPr>
          <w:p>
            <w:pPr>
              <w:pStyle w:val="14"/>
              <w:spacing w:before="2"/>
              <w:ind w:left="669"/>
              <w:rPr>
                <w:sz w:val="24"/>
              </w:rPr>
            </w:pPr>
            <w:r>
              <w:rPr>
                <w:sz w:val="24"/>
              </w:rPr>
              <w:t>卫生检验与检疫（注：授予理学学士学位）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1" w:hRule="atLeast"/>
        </w:trPr>
        <w:tc>
          <w:tcPr>
            <w:tcW w:w="1320" w:type="dxa"/>
          </w:tcPr>
          <w:p>
            <w:pPr>
              <w:pStyle w:val="14"/>
              <w:spacing w:before="158" w:line="254" w:lineRule="exact"/>
              <w:ind w:left="50"/>
              <w:rPr>
                <w:b/>
                <w:sz w:val="24"/>
              </w:rPr>
            </w:pPr>
            <w:r>
              <w:rPr>
                <w:b/>
                <w:sz w:val="24"/>
              </w:rPr>
              <w:t>1011</w:t>
            </w:r>
          </w:p>
        </w:tc>
        <w:tc>
          <w:tcPr>
            <w:tcW w:w="5519" w:type="dxa"/>
          </w:tcPr>
          <w:p>
            <w:pPr>
              <w:pStyle w:val="14"/>
              <w:spacing w:before="158" w:line="254" w:lineRule="exact"/>
              <w:ind w:left="430"/>
              <w:rPr>
                <w:b/>
                <w:sz w:val="24"/>
              </w:rPr>
            </w:pPr>
            <w:r>
              <w:rPr>
                <w:b/>
                <w:sz w:val="24"/>
              </w:rPr>
              <w:t>护理学类</w:t>
            </w:r>
          </w:p>
        </w:tc>
      </w:tr>
    </w:tbl>
    <w:p>
      <w:pPr>
        <w:spacing w:after="0" w:line="254" w:lineRule="exact"/>
        <w:rPr>
          <w:sz w:val="24"/>
        </w:rPr>
        <w:sectPr>
          <w:pgSz w:w="11910" w:h="16840"/>
          <w:pgMar w:top="1600" w:right="660" w:bottom="1060" w:left="660" w:header="0" w:footer="785" w:gutter="0"/>
        </w:sectPr>
      </w:pPr>
    </w:p>
    <w:tbl>
      <w:tblPr>
        <w:tblStyle w:val="10"/>
        <w:tblW w:w="8040" w:type="dxa"/>
        <w:tblInd w:w="11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00"/>
        <w:gridCol w:w="6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200" w:type="dxa"/>
          </w:tcPr>
          <w:p>
            <w:pPr>
              <w:pStyle w:val="14"/>
              <w:spacing w:line="269" w:lineRule="exact"/>
              <w:ind w:left="50"/>
              <w:rPr>
                <w:sz w:val="24"/>
              </w:rPr>
            </w:pPr>
            <w:r>
              <w:rPr>
                <w:sz w:val="24"/>
              </w:rPr>
              <w:t>101101</w:t>
            </w:r>
          </w:p>
        </w:tc>
        <w:tc>
          <w:tcPr>
            <w:tcW w:w="6840" w:type="dxa"/>
          </w:tcPr>
          <w:p>
            <w:pPr>
              <w:pStyle w:val="14"/>
              <w:spacing w:line="269" w:lineRule="exact"/>
              <w:ind w:left="789"/>
              <w:rPr>
                <w:sz w:val="24"/>
              </w:rPr>
            </w:pPr>
            <w:r>
              <w:rPr>
                <w:sz w:val="24"/>
              </w:rPr>
              <w:t>护理学（注：授予理学学士学位）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1200" w:type="dxa"/>
          </w:tcPr>
          <w:p>
            <w:pPr>
              <w:pStyle w:val="14"/>
              <w:spacing w:before="215"/>
              <w:ind w:left="50"/>
              <w:rPr>
                <w:b/>
                <w:sz w:val="28"/>
              </w:rPr>
            </w:pPr>
            <w:r>
              <w:rPr>
                <w:b/>
                <w:sz w:val="28"/>
              </w:rPr>
              <w:t>12</w:t>
            </w:r>
          </w:p>
        </w:tc>
        <w:tc>
          <w:tcPr>
            <w:tcW w:w="6840" w:type="dxa"/>
          </w:tcPr>
          <w:p>
            <w:pPr>
              <w:pStyle w:val="14"/>
              <w:spacing w:before="215"/>
              <w:ind w:left="309"/>
              <w:rPr>
                <w:b/>
                <w:sz w:val="28"/>
              </w:rPr>
            </w:pPr>
            <w:r>
              <w:rPr>
                <w:b/>
                <w:sz w:val="28"/>
              </w:rPr>
              <w:t>学科门类：管理学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6" w:hRule="atLeast"/>
        </w:trPr>
        <w:tc>
          <w:tcPr>
            <w:tcW w:w="1200" w:type="dxa"/>
          </w:tcPr>
          <w:p>
            <w:pPr>
              <w:pStyle w:val="14"/>
              <w:spacing w:before="2"/>
              <w:rPr>
                <w:rFonts w:ascii="Times New Roman"/>
                <w:sz w:val="19"/>
              </w:rPr>
            </w:pPr>
          </w:p>
          <w:p>
            <w:pPr>
              <w:pStyle w:val="14"/>
              <w:spacing w:line="295" w:lineRule="exact"/>
              <w:ind w:left="50"/>
              <w:rPr>
                <w:b/>
                <w:sz w:val="24"/>
              </w:rPr>
            </w:pPr>
            <w:r>
              <w:rPr>
                <w:b/>
                <w:sz w:val="24"/>
              </w:rPr>
              <w:t>1201</w:t>
            </w:r>
          </w:p>
        </w:tc>
        <w:tc>
          <w:tcPr>
            <w:tcW w:w="6840" w:type="dxa"/>
          </w:tcPr>
          <w:p>
            <w:pPr>
              <w:pStyle w:val="14"/>
              <w:spacing w:before="2"/>
              <w:rPr>
                <w:rFonts w:ascii="Times New Roman"/>
                <w:sz w:val="19"/>
              </w:rPr>
            </w:pPr>
          </w:p>
          <w:p>
            <w:pPr>
              <w:pStyle w:val="14"/>
              <w:spacing w:line="295" w:lineRule="exact"/>
              <w:ind w:left="550"/>
              <w:rPr>
                <w:b/>
                <w:sz w:val="24"/>
              </w:rPr>
            </w:pPr>
            <w:r>
              <w:rPr>
                <w:b/>
                <w:sz w:val="24"/>
              </w:rPr>
              <w:t>管理科学与工程类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120101</w:t>
            </w:r>
          </w:p>
        </w:tc>
        <w:tc>
          <w:tcPr>
            <w:tcW w:w="6840" w:type="dxa"/>
          </w:tcPr>
          <w:p>
            <w:pPr>
              <w:pStyle w:val="14"/>
              <w:spacing w:line="292" w:lineRule="exact"/>
              <w:ind w:left="770" w:right="1229"/>
              <w:jc w:val="center"/>
              <w:rPr>
                <w:sz w:val="24"/>
              </w:rPr>
            </w:pPr>
            <w:r>
              <w:rPr>
                <w:sz w:val="24"/>
              </w:rPr>
              <w:t>管理科学（注：可授管理学或理学学士学位）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00" w:type="dxa"/>
          </w:tcPr>
          <w:p>
            <w:pPr>
              <w:pStyle w:val="14"/>
              <w:spacing w:line="292" w:lineRule="exact"/>
              <w:ind w:left="50"/>
              <w:rPr>
                <w:sz w:val="24"/>
              </w:rPr>
            </w:pPr>
            <w:r>
              <w:rPr>
                <w:sz w:val="24"/>
              </w:rPr>
              <w:t>120102</w:t>
            </w:r>
          </w:p>
        </w:tc>
        <w:tc>
          <w:tcPr>
            <w:tcW w:w="6840" w:type="dxa"/>
          </w:tcPr>
          <w:p>
            <w:pPr>
              <w:pStyle w:val="14"/>
              <w:spacing w:line="292" w:lineRule="exact"/>
              <w:ind w:left="789"/>
              <w:rPr>
                <w:sz w:val="24"/>
              </w:rPr>
            </w:pPr>
            <w:r>
              <w:rPr>
                <w:sz w:val="24"/>
              </w:rPr>
              <w:t>信息管理与信息系统（注：可授管理学或工学学士学位）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120103</w:t>
            </w:r>
          </w:p>
        </w:tc>
        <w:tc>
          <w:tcPr>
            <w:tcW w:w="6840" w:type="dxa"/>
          </w:tcPr>
          <w:p>
            <w:pPr>
              <w:pStyle w:val="14"/>
              <w:spacing w:line="292" w:lineRule="exact"/>
              <w:ind w:left="770" w:right="1229"/>
              <w:jc w:val="center"/>
              <w:rPr>
                <w:sz w:val="24"/>
              </w:rPr>
            </w:pPr>
            <w:r>
              <w:rPr>
                <w:sz w:val="24"/>
              </w:rPr>
              <w:t>工程管理（注：可授管理学或工学学士学位）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00" w:type="dxa"/>
          </w:tcPr>
          <w:p>
            <w:pPr>
              <w:pStyle w:val="14"/>
              <w:spacing w:line="292" w:lineRule="exact"/>
              <w:ind w:left="50"/>
              <w:rPr>
                <w:sz w:val="24"/>
              </w:rPr>
            </w:pPr>
            <w:r>
              <w:rPr>
                <w:sz w:val="24"/>
              </w:rPr>
              <w:t>120104</w:t>
            </w:r>
          </w:p>
        </w:tc>
        <w:tc>
          <w:tcPr>
            <w:tcW w:w="6840" w:type="dxa"/>
          </w:tcPr>
          <w:p>
            <w:pPr>
              <w:pStyle w:val="14"/>
              <w:spacing w:line="292" w:lineRule="exact"/>
              <w:ind w:left="789"/>
              <w:rPr>
                <w:sz w:val="24"/>
              </w:rPr>
            </w:pPr>
            <w:r>
              <w:rPr>
                <w:sz w:val="24"/>
              </w:rPr>
              <w:t>房地产开发与管理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line="305" w:lineRule="exact"/>
              <w:ind w:left="50"/>
              <w:rPr>
                <w:sz w:val="24"/>
              </w:rPr>
            </w:pPr>
            <w:r>
              <w:rPr>
                <w:sz w:val="24"/>
              </w:rPr>
              <w:t>120105</w:t>
            </w:r>
          </w:p>
        </w:tc>
        <w:tc>
          <w:tcPr>
            <w:tcW w:w="6840" w:type="dxa"/>
          </w:tcPr>
          <w:p>
            <w:pPr>
              <w:pStyle w:val="14"/>
              <w:spacing w:line="305" w:lineRule="exact"/>
              <w:ind w:left="770" w:right="1229"/>
              <w:jc w:val="center"/>
              <w:rPr>
                <w:sz w:val="24"/>
              </w:rPr>
            </w:pPr>
            <w:r>
              <w:rPr>
                <w:sz w:val="24"/>
              </w:rPr>
              <w:t>工程造价（注：可授管理学或工学学士学位）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before="153" w:line="295" w:lineRule="exact"/>
              <w:ind w:left="50"/>
              <w:rPr>
                <w:b/>
                <w:sz w:val="24"/>
              </w:rPr>
            </w:pPr>
            <w:r>
              <w:rPr>
                <w:b/>
                <w:sz w:val="24"/>
              </w:rPr>
              <w:t>1202</w:t>
            </w:r>
          </w:p>
        </w:tc>
        <w:tc>
          <w:tcPr>
            <w:tcW w:w="6840" w:type="dxa"/>
          </w:tcPr>
          <w:p>
            <w:pPr>
              <w:pStyle w:val="14"/>
              <w:spacing w:before="153" w:line="295" w:lineRule="exact"/>
              <w:ind w:left="551"/>
              <w:rPr>
                <w:b/>
                <w:sz w:val="24"/>
              </w:rPr>
            </w:pPr>
            <w:r>
              <w:rPr>
                <w:b/>
                <w:sz w:val="24"/>
              </w:rPr>
              <w:t>工商管理类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00" w:type="dxa"/>
          </w:tcPr>
          <w:p>
            <w:pPr>
              <w:pStyle w:val="14"/>
              <w:spacing w:line="292" w:lineRule="exact"/>
              <w:ind w:left="50"/>
              <w:rPr>
                <w:sz w:val="24"/>
              </w:rPr>
            </w:pPr>
            <w:r>
              <w:rPr>
                <w:sz w:val="24"/>
              </w:rPr>
              <w:t>120201K</w:t>
            </w:r>
          </w:p>
        </w:tc>
        <w:tc>
          <w:tcPr>
            <w:tcW w:w="6840" w:type="dxa"/>
          </w:tcPr>
          <w:p>
            <w:pPr>
              <w:pStyle w:val="14"/>
              <w:spacing w:line="292" w:lineRule="exact"/>
              <w:ind w:left="789"/>
              <w:rPr>
                <w:sz w:val="24"/>
              </w:rPr>
            </w:pPr>
            <w:r>
              <w:rPr>
                <w:sz w:val="24"/>
              </w:rPr>
              <w:t>工商管理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120202</w:t>
            </w:r>
          </w:p>
        </w:tc>
        <w:tc>
          <w:tcPr>
            <w:tcW w:w="6840" w:type="dxa"/>
          </w:tcPr>
          <w:p>
            <w:pPr>
              <w:pStyle w:val="14"/>
              <w:spacing w:line="292" w:lineRule="exact"/>
              <w:ind w:left="789"/>
              <w:rPr>
                <w:sz w:val="24"/>
              </w:rPr>
            </w:pPr>
            <w:r>
              <w:rPr>
                <w:sz w:val="24"/>
              </w:rPr>
              <w:t>市场营销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00" w:type="dxa"/>
          </w:tcPr>
          <w:p>
            <w:pPr>
              <w:pStyle w:val="14"/>
              <w:spacing w:line="292" w:lineRule="exact"/>
              <w:ind w:left="50"/>
              <w:rPr>
                <w:sz w:val="24"/>
              </w:rPr>
            </w:pPr>
            <w:r>
              <w:rPr>
                <w:sz w:val="24"/>
              </w:rPr>
              <w:t>120203K</w:t>
            </w:r>
          </w:p>
        </w:tc>
        <w:tc>
          <w:tcPr>
            <w:tcW w:w="6840" w:type="dxa"/>
          </w:tcPr>
          <w:p>
            <w:pPr>
              <w:pStyle w:val="14"/>
              <w:spacing w:line="292" w:lineRule="exact"/>
              <w:ind w:left="789"/>
              <w:rPr>
                <w:sz w:val="24"/>
              </w:rPr>
            </w:pPr>
            <w:r>
              <w:rPr>
                <w:sz w:val="24"/>
              </w:rPr>
              <w:t>会计学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120204</w:t>
            </w:r>
          </w:p>
        </w:tc>
        <w:tc>
          <w:tcPr>
            <w:tcW w:w="6840" w:type="dxa"/>
          </w:tcPr>
          <w:p>
            <w:pPr>
              <w:pStyle w:val="14"/>
              <w:spacing w:line="292" w:lineRule="exact"/>
              <w:ind w:left="789"/>
              <w:rPr>
                <w:sz w:val="24"/>
              </w:rPr>
            </w:pPr>
            <w:r>
              <w:rPr>
                <w:sz w:val="24"/>
              </w:rPr>
              <w:t>财务管理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120205</w:t>
            </w:r>
          </w:p>
        </w:tc>
        <w:tc>
          <w:tcPr>
            <w:tcW w:w="6840" w:type="dxa"/>
          </w:tcPr>
          <w:p>
            <w:pPr>
              <w:pStyle w:val="14"/>
              <w:spacing w:line="292" w:lineRule="exact"/>
              <w:ind w:left="789"/>
              <w:rPr>
                <w:sz w:val="24"/>
              </w:rPr>
            </w:pPr>
            <w:r>
              <w:rPr>
                <w:sz w:val="24"/>
              </w:rPr>
              <w:t>国际商务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120206</w:t>
            </w:r>
          </w:p>
        </w:tc>
        <w:tc>
          <w:tcPr>
            <w:tcW w:w="6840" w:type="dxa"/>
          </w:tcPr>
          <w:p>
            <w:pPr>
              <w:pStyle w:val="14"/>
              <w:spacing w:line="292" w:lineRule="exact"/>
              <w:ind w:left="789"/>
              <w:rPr>
                <w:sz w:val="24"/>
              </w:rPr>
            </w:pPr>
            <w:r>
              <w:rPr>
                <w:sz w:val="24"/>
              </w:rPr>
              <w:t>人力资源管理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120207</w:t>
            </w:r>
          </w:p>
        </w:tc>
        <w:tc>
          <w:tcPr>
            <w:tcW w:w="6840" w:type="dxa"/>
          </w:tcPr>
          <w:p>
            <w:pPr>
              <w:pStyle w:val="14"/>
              <w:spacing w:line="292" w:lineRule="exact"/>
              <w:ind w:left="789"/>
              <w:rPr>
                <w:sz w:val="24"/>
              </w:rPr>
            </w:pPr>
            <w:r>
              <w:rPr>
                <w:sz w:val="24"/>
              </w:rPr>
              <w:t>审计学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120208</w:t>
            </w:r>
          </w:p>
        </w:tc>
        <w:tc>
          <w:tcPr>
            <w:tcW w:w="6840" w:type="dxa"/>
          </w:tcPr>
          <w:p>
            <w:pPr>
              <w:pStyle w:val="14"/>
              <w:spacing w:line="292" w:lineRule="exact"/>
              <w:ind w:left="789"/>
              <w:rPr>
                <w:sz w:val="24"/>
              </w:rPr>
            </w:pPr>
            <w:r>
              <w:rPr>
                <w:sz w:val="24"/>
              </w:rPr>
              <w:t>资产评估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120209</w:t>
            </w:r>
          </w:p>
        </w:tc>
        <w:tc>
          <w:tcPr>
            <w:tcW w:w="6840" w:type="dxa"/>
          </w:tcPr>
          <w:p>
            <w:pPr>
              <w:pStyle w:val="14"/>
              <w:spacing w:line="292" w:lineRule="exact"/>
              <w:ind w:left="789"/>
              <w:rPr>
                <w:sz w:val="24"/>
              </w:rPr>
            </w:pPr>
            <w:r>
              <w:rPr>
                <w:sz w:val="24"/>
              </w:rPr>
              <w:t>物业管理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line="305" w:lineRule="exact"/>
              <w:ind w:left="50"/>
              <w:rPr>
                <w:sz w:val="24"/>
              </w:rPr>
            </w:pPr>
            <w:r>
              <w:rPr>
                <w:sz w:val="24"/>
              </w:rPr>
              <w:t>120210</w:t>
            </w:r>
          </w:p>
        </w:tc>
        <w:tc>
          <w:tcPr>
            <w:tcW w:w="6840" w:type="dxa"/>
          </w:tcPr>
          <w:p>
            <w:pPr>
              <w:pStyle w:val="14"/>
              <w:spacing w:line="305" w:lineRule="exact"/>
              <w:ind w:left="789"/>
              <w:rPr>
                <w:sz w:val="24"/>
              </w:rPr>
            </w:pPr>
            <w:r>
              <w:rPr>
                <w:sz w:val="24"/>
              </w:rPr>
              <w:t>文化产业管理（注：可授管理学或艺术学学士学位）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before="153" w:line="295" w:lineRule="exact"/>
              <w:ind w:left="50"/>
              <w:rPr>
                <w:b/>
                <w:sz w:val="24"/>
              </w:rPr>
            </w:pPr>
            <w:r>
              <w:rPr>
                <w:b/>
                <w:sz w:val="24"/>
              </w:rPr>
              <w:t>1203</w:t>
            </w:r>
          </w:p>
        </w:tc>
        <w:tc>
          <w:tcPr>
            <w:tcW w:w="6840" w:type="dxa"/>
          </w:tcPr>
          <w:p>
            <w:pPr>
              <w:pStyle w:val="14"/>
              <w:spacing w:before="153" w:line="295" w:lineRule="exact"/>
              <w:ind w:left="550"/>
              <w:rPr>
                <w:b/>
                <w:sz w:val="24"/>
              </w:rPr>
            </w:pPr>
            <w:r>
              <w:rPr>
                <w:b/>
                <w:sz w:val="24"/>
              </w:rPr>
              <w:t>农业经济管理类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120301</w:t>
            </w:r>
          </w:p>
        </w:tc>
        <w:tc>
          <w:tcPr>
            <w:tcW w:w="6840" w:type="dxa"/>
          </w:tcPr>
          <w:p>
            <w:pPr>
              <w:pStyle w:val="14"/>
              <w:spacing w:line="292" w:lineRule="exact"/>
              <w:ind w:left="789"/>
              <w:rPr>
                <w:sz w:val="24"/>
              </w:rPr>
            </w:pPr>
            <w:r>
              <w:rPr>
                <w:sz w:val="24"/>
              </w:rPr>
              <w:t>农林经济管理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line="305" w:lineRule="exact"/>
              <w:ind w:left="50"/>
              <w:rPr>
                <w:sz w:val="24"/>
              </w:rPr>
            </w:pPr>
            <w:r>
              <w:rPr>
                <w:sz w:val="24"/>
              </w:rPr>
              <w:t>120302</w:t>
            </w:r>
          </w:p>
        </w:tc>
        <w:tc>
          <w:tcPr>
            <w:tcW w:w="6840" w:type="dxa"/>
          </w:tcPr>
          <w:p>
            <w:pPr>
              <w:pStyle w:val="14"/>
              <w:spacing w:line="305" w:lineRule="exact"/>
              <w:ind w:left="789"/>
              <w:rPr>
                <w:sz w:val="24"/>
              </w:rPr>
            </w:pPr>
            <w:r>
              <w:rPr>
                <w:sz w:val="24"/>
              </w:rPr>
              <w:t>农村区域发展（注：可授管理学或农学学士学位）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before="153" w:line="295" w:lineRule="exact"/>
              <w:ind w:left="50"/>
              <w:rPr>
                <w:b/>
                <w:sz w:val="24"/>
              </w:rPr>
            </w:pPr>
            <w:r>
              <w:rPr>
                <w:b/>
                <w:sz w:val="24"/>
              </w:rPr>
              <w:t>1204</w:t>
            </w:r>
          </w:p>
        </w:tc>
        <w:tc>
          <w:tcPr>
            <w:tcW w:w="6840" w:type="dxa"/>
          </w:tcPr>
          <w:p>
            <w:pPr>
              <w:pStyle w:val="14"/>
              <w:spacing w:before="153" w:line="295" w:lineRule="exact"/>
              <w:ind w:left="551"/>
              <w:rPr>
                <w:b/>
                <w:sz w:val="24"/>
              </w:rPr>
            </w:pPr>
            <w:r>
              <w:rPr>
                <w:b/>
                <w:sz w:val="24"/>
              </w:rPr>
              <w:t>公共管理类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120401</w:t>
            </w:r>
          </w:p>
        </w:tc>
        <w:tc>
          <w:tcPr>
            <w:tcW w:w="6840" w:type="dxa"/>
          </w:tcPr>
          <w:p>
            <w:pPr>
              <w:pStyle w:val="14"/>
              <w:spacing w:line="292" w:lineRule="exact"/>
              <w:ind w:left="789"/>
              <w:rPr>
                <w:sz w:val="24"/>
              </w:rPr>
            </w:pPr>
            <w:r>
              <w:rPr>
                <w:sz w:val="24"/>
              </w:rPr>
              <w:t>公共事业管理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120402</w:t>
            </w:r>
          </w:p>
        </w:tc>
        <w:tc>
          <w:tcPr>
            <w:tcW w:w="6840" w:type="dxa"/>
          </w:tcPr>
          <w:p>
            <w:pPr>
              <w:pStyle w:val="14"/>
              <w:spacing w:line="292" w:lineRule="exact"/>
              <w:ind w:left="789"/>
              <w:rPr>
                <w:sz w:val="24"/>
              </w:rPr>
            </w:pPr>
            <w:r>
              <w:rPr>
                <w:sz w:val="24"/>
              </w:rPr>
              <w:t>行政管理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120403</w:t>
            </w:r>
          </w:p>
        </w:tc>
        <w:tc>
          <w:tcPr>
            <w:tcW w:w="6840" w:type="dxa"/>
          </w:tcPr>
          <w:p>
            <w:pPr>
              <w:pStyle w:val="14"/>
              <w:spacing w:line="292" w:lineRule="exact"/>
              <w:ind w:left="789"/>
              <w:rPr>
                <w:sz w:val="24"/>
              </w:rPr>
            </w:pPr>
            <w:r>
              <w:rPr>
                <w:sz w:val="24"/>
              </w:rPr>
              <w:t>劳动与社会保障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120404</w:t>
            </w:r>
          </w:p>
        </w:tc>
        <w:tc>
          <w:tcPr>
            <w:tcW w:w="6840" w:type="dxa"/>
          </w:tcPr>
          <w:p>
            <w:pPr>
              <w:pStyle w:val="14"/>
              <w:spacing w:line="292" w:lineRule="exact"/>
              <w:ind w:left="789"/>
              <w:rPr>
                <w:sz w:val="24"/>
              </w:rPr>
            </w:pPr>
            <w:r>
              <w:rPr>
                <w:sz w:val="24"/>
              </w:rPr>
              <w:t>土地资源管理（注：可授管理学或工学学士学位）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200" w:type="dxa"/>
          </w:tcPr>
          <w:p>
            <w:pPr>
              <w:pStyle w:val="14"/>
              <w:spacing w:line="305" w:lineRule="exact"/>
              <w:ind w:left="50"/>
              <w:rPr>
                <w:sz w:val="24"/>
              </w:rPr>
            </w:pPr>
            <w:r>
              <w:rPr>
                <w:sz w:val="24"/>
              </w:rPr>
              <w:t>120405</w:t>
            </w:r>
          </w:p>
        </w:tc>
        <w:tc>
          <w:tcPr>
            <w:tcW w:w="6840" w:type="dxa"/>
          </w:tcPr>
          <w:p>
            <w:pPr>
              <w:pStyle w:val="14"/>
              <w:spacing w:line="305" w:lineRule="exact"/>
              <w:ind w:left="789"/>
              <w:rPr>
                <w:sz w:val="24"/>
              </w:rPr>
            </w:pPr>
            <w:r>
              <w:rPr>
                <w:sz w:val="24"/>
              </w:rPr>
              <w:t>城市管理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200" w:type="dxa"/>
          </w:tcPr>
          <w:p>
            <w:pPr>
              <w:pStyle w:val="14"/>
              <w:spacing w:before="153" w:line="295" w:lineRule="exact"/>
              <w:ind w:left="50"/>
              <w:rPr>
                <w:b/>
                <w:sz w:val="24"/>
              </w:rPr>
            </w:pPr>
            <w:r>
              <w:rPr>
                <w:b/>
                <w:sz w:val="24"/>
              </w:rPr>
              <w:t>1205</w:t>
            </w:r>
          </w:p>
        </w:tc>
        <w:tc>
          <w:tcPr>
            <w:tcW w:w="6840" w:type="dxa"/>
          </w:tcPr>
          <w:p>
            <w:pPr>
              <w:pStyle w:val="14"/>
              <w:spacing w:before="153" w:line="295" w:lineRule="exact"/>
              <w:ind w:left="551"/>
              <w:rPr>
                <w:b/>
                <w:sz w:val="24"/>
              </w:rPr>
            </w:pPr>
            <w:r>
              <w:rPr>
                <w:b/>
                <w:sz w:val="24"/>
              </w:rPr>
              <w:t>图书情报与档案管理类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120501</w:t>
            </w:r>
          </w:p>
        </w:tc>
        <w:tc>
          <w:tcPr>
            <w:tcW w:w="6840" w:type="dxa"/>
          </w:tcPr>
          <w:p>
            <w:pPr>
              <w:pStyle w:val="14"/>
              <w:spacing w:line="292" w:lineRule="exact"/>
              <w:ind w:left="789"/>
              <w:rPr>
                <w:sz w:val="24"/>
              </w:rPr>
            </w:pPr>
            <w:r>
              <w:rPr>
                <w:sz w:val="24"/>
              </w:rPr>
              <w:t>图书馆学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00" w:type="dxa"/>
          </w:tcPr>
          <w:p>
            <w:pPr>
              <w:pStyle w:val="14"/>
              <w:spacing w:line="292" w:lineRule="exact"/>
              <w:ind w:left="50"/>
              <w:rPr>
                <w:sz w:val="24"/>
              </w:rPr>
            </w:pPr>
            <w:r>
              <w:rPr>
                <w:sz w:val="24"/>
              </w:rPr>
              <w:t>120502</w:t>
            </w:r>
          </w:p>
        </w:tc>
        <w:tc>
          <w:tcPr>
            <w:tcW w:w="6840" w:type="dxa"/>
          </w:tcPr>
          <w:p>
            <w:pPr>
              <w:pStyle w:val="14"/>
              <w:spacing w:line="292" w:lineRule="exact"/>
              <w:ind w:left="789"/>
              <w:rPr>
                <w:sz w:val="24"/>
              </w:rPr>
            </w:pPr>
            <w:r>
              <w:rPr>
                <w:sz w:val="24"/>
              </w:rPr>
              <w:t>档案学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line="305" w:lineRule="exact"/>
              <w:ind w:left="50"/>
              <w:rPr>
                <w:sz w:val="24"/>
              </w:rPr>
            </w:pPr>
            <w:r>
              <w:rPr>
                <w:sz w:val="24"/>
              </w:rPr>
              <w:t>120503</w:t>
            </w:r>
          </w:p>
        </w:tc>
        <w:tc>
          <w:tcPr>
            <w:tcW w:w="6840" w:type="dxa"/>
          </w:tcPr>
          <w:p>
            <w:pPr>
              <w:pStyle w:val="14"/>
              <w:spacing w:line="305" w:lineRule="exact"/>
              <w:ind w:left="789"/>
              <w:rPr>
                <w:sz w:val="24"/>
              </w:rPr>
            </w:pPr>
            <w:r>
              <w:rPr>
                <w:sz w:val="24"/>
              </w:rPr>
              <w:t>信息资源管理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before="153" w:line="295" w:lineRule="exact"/>
              <w:ind w:left="50"/>
              <w:rPr>
                <w:b/>
                <w:sz w:val="24"/>
              </w:rPr>
            </w:pPr>
            <w:r>
              <w:rPr>
                <w:b/>
                <w:sz w:val="24"/>
              </w:rPr>
              <w:t>1206</w:t>
            </w:r>
          </w:p>
        </w:tc>
        <w:tc>
          <w:tcPr>
            <w:tcW w:w="6840" w:type="dxa"/>
          </w:tcPr>
          <w:p>
            <w:pPr>
              <w:pStyle w:val="14"/>
              <w:spacing w:before="153" w:line="295" w:lineRule="exact"/>
              <w:ind w:left="550"/>
              <w:rPr>
                <w:b/>
                <w:sz w:val="24"/>
              </w:rPr>
            </w:pPr>
            <w:r>
              <w:rPr>
                <w:b/>
                <w:sz w:val="24"/>
              </w:rPr>
              <w:t>物流管理与工程类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00" w:type="dxa"/>
          </w:tcPr>
          <w:p>
            <w:pPr>
              <w:pStyle w:val="14"/>
              <w:spacing w:line="292" w:lineRule="exact"/>
              <w:ind w:left="50"/>
              <w:rPr>
                <w:sz w:val="24"/>
              </w:rPr>
            </w:pPr>
            <w:r>
              <w:rPr>
                <w:sz w:val="24"/>
              </w:rPr>
              <w:t>120601</w:t>
            </w:r>
          </w:p>
        </w:tc>
        <w:tc>
          <w:tcPr>
            <w:tcW w:w="6840" w:type="dxa"/>
          </w:tcPr>
          <w:p>
            <w:pPr>
              <w:pStyle w:val="14"/>
              <w:spacing w:line="292" w:lineRule="exact"/>
              <w:ind w:left="789"/>
              <w:rPr>
                <w:sz w:val="24"/>
              </w:rPr>
            </w:pPr>
            <w:r>
              <w:rPr>
                <w:sz w:val="24"/>
              </w:rPr>
              <w:t>物流管理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00" w:type="dxa"/>
          </w:tcPr>
          <w:p>
            <w:pPr>
              <w:pStyle w:val="14"/>
              <w:spacing w:line="256" w:lineRule="exact"/>
              <w:ind w:left="50"/>
              <w:rPr>
                <w:sz w:val="24"/>
              </w:rPr>
            </w:pPr>
            <w:r>
              <w:rPr>
                <w:sz w:val="24"/>
              </w:rPr>
              <w:t>120602</w:t>
            </w:r>
          </w:p>
        </w:tc>
        <w:tc>
          <w:tcPr>
            <w:tcW w:w="6840" w:type="dxa"/>
          </w:tcPr>
          <w:p>
            <w:pPr>
              <w:pStyle w:val="14"/>
              <w:spacing w:line="256" w:lineRule="exact"/>
              <w:ind w:left="770" w:right="1229"/>
              <w:jc w:val="center"/>
              <w:rPr>
                <w:sz w:val="24"/>
              </w:rPr>
            </w:pPr>
            <w:r>
              <w:rPr>
                <w:sz w:val="24"/>
              </w:rPr>
              <w:t>物流工程（注：可授管理学或工学学士学位）</w:t>
            </w:r>
          </w:p>
        </w:tc>
      </w:tr>
    </w:tbl>
    <w:p>
      <w:pPr>
        <w:spacing w:after="0" w:line="256" w:lineRule="exact"/>
        <w:jc w:val="center"/>
        <w:rPr>
          <w:sz w:val="24"/>
        </w:rPr>
        <w:sectPr>
          <w:pgSz w:w="11910" w:h="16840"/>
          <w:pgMar w:top="1480" w:right="660" w:bottom="1060" w:left="660" w:header="0" w:footer="785" w:gutter="0"/>
        </w:sectPr>
      </w:pPr>
    </w:p>
    <w:tbl>
      <w:tblPr>
        <w:tblStyle w:val="10"/>
        <w:tblW w:w="7800" w:type="dxa"/>
        <w:tblInd w:w="11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00"/>
        <w:gridCol w:w="6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00" w:type="dxa"/>
          </w:tcPr>
          <w:p>
            <w:pPr>
              <w:pStyle w:val="14"/>
              <w:spacing w:line="256" w:lineRule="exact"/>
              <w:ind w:left="50"/>
              <w:rPr>
                <w:b/>
                <w:sz w:val="24"/>
              </w:rPr>
            </w:pPr>
            <w:r>
              <w:rPr>
                <w:b/>
                <w:sz w:val="24"/>
              </w:rPr>
              <w:t>1207</w:t>
            </w:r>
          </w:p>
        </w:tc>
        <w:tc>
          <w:tcPr>
            <w:tcW w:w="6600" w:type="dxa"/>
          </w:tcPr>
          <w:p>
            <w:pPr>
              <w:pStyle w:val="14"/>
              <w:spacing w:line="256" w:lineRule="exact"/>
              <w:ind w:left="551"/>
              <w:rPr>
                <w:b/>
                <w:sz w:val="24"/>
              </w:rPr>
            </w:pPr>
            <w:r>
              <w:rPr>
                <w:b/>
                <w:sz w:val="24"/>
              </w:rPr>
              <w:t>工业工程类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line="305" w:lineRule="exact"/>
              <w:ind w:left="50"/>
              <w:rPr>
                <w:sz w:val="24"/>
              </w:rPr>
            </w:pPr>
            <w:r>
              <w:rPr>
                <w:sz w:val="24"/>
              </w:rPr>
              <w:t>120701</w:t>
            </w:r>
          </w:p>
        </w:tc>
        <w:tc>
          <w:tcPr>
            <w:tcW w:w="6600" w:type="dxa"/>
          </w:tcPr>
          <w:p>
            <w:pPr>
              <w:pStyle w:val="14"/>
              <w:spacing w:line="305" w:lineRule="exact"/>
              <w:ind w:left="770" w:right="989"/>
              <w:jc w:val="center"/>
              <w:rPr>
                <w:sz w:val="24"/>
              </w:rPr>
            </w:pPr>
            <w:r>
              <w:rPr>
                <w:sz w:val="24"/>
              </w:rPr>
              <w:t>工业工程（注：可授管理学或工学学士学位）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before="153" w:line="295" w:lineRule="exact"/>
              <w:ind w:left="50"/>
              <w:rPr>
                <w:b/>
                <w:sz w:val="24"/>
              </w:rPr>
            </w:pPr>
            <w:r>
              <w:rPr>
                <w:b/>
                <w:sz w:val="24"/>
              </w:rPr>
              <w:t>1208</w:t>
            </w:r>
          </w:p>
        </w:tc>
        <w:tc>
          <w:tcPr>
            <w:tcW w:w="6600" w:type="dxa"/>
          </w:tcPr>
          <w:p>
            <w:pPr>
              <w:pStyle w:val="14"/>
              <w:spacing w:before="153" w:line="295" w:lineRule="exact"/>
              <w:ind w:left="551"/>
              <w:rPr>
                <w:b/>
                <w:sz w:val="24"/>
              </w:rPr>
            </w:pPr>
            <w:r>
              <w:rPr>
                <w:b/>
                <w:sz w:val="24"/>
              </w:rPr>
              <w:t>电子商务类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200" w:type="dxa"/>
          </w:tcPr>
          <w:p>
            <w:pPr>
              <w:pStyle w:val="14"/>
              <w:spacing w:line="305" w:lineRule="exact"/>
              <w:ind w:left="50"/>
              <w:rPr>
                <w:sz w:val="24"/>
              </w:rPr>
            </w:pPr>
            <w:r>
              <w:rPr>
                <w:sz w:val="24"/>
              </w:rPr>
              <w:t>120801</w:t>
            </w:r>
          </w:p>
        </w:tc>
        <w:tc>
          <w:tcPr>
            <w:tcW w:w="6600" w:type="dxa"/>
          </w:tcPr>
          <w:p>
            <w:pPr>
              <w:pStyle w:val="14"/>
              <w:spacing w:line="305" w:lineRule="exact"/>
              <w:ind w:left="789"/>
              <w:rPr>
                <w:sz w:val="24"/>
              </w:rPr>
            </w:pPr>
            <w:r>
              <w:rPr>
                <w:sz w:val="24"/>
              </w:rPr>
              <w:t>电子商务（注：可授管理学或经济学或工学学士学位）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200" w:type="dxa"/>
          </w:tcPr>
          <w:p>
            <w:pPr>
              <w:pStyle w:val="14"/>
              <w:spacing w:before="153" w:line="295" w:lineRule="exact"/>
              <w:ind w:left="50"/>
              <w:rPr>
                <w:b/>
                <w:sz w:val="24"/>
              </w:rPr>
            </w:pPr>
            <w:r>
              <w:rPr>
                <w:b/>
                <w:sz w:val="24"/>
              </w:rPr>
              <w:t>1209</w:t>
            </w:r>
          </w:p>
        </w:tc>
        <w:tc>
          <w:tcPr>
            <w:tcW w:w="6600" w:type="dxa"/>
          </w:tcPr>
          <w:p>
            <w:pPr>
              <w:pStyle w:val="14"/>
              <w:spacing w:before="153" w:line="295" w:lineRule="exact"/>
              <w:ind w:left="551"/>
              <w:rPr>
                <w:b/>
                <w:sz w:val="24"/>
              </w:rPr>
            </w:pPr>
            <w:r>
              <w:rPr>
                <w:b/>
                <w:sz w:val="24"/>
              </w:rPr>
              <w:t>旅游管理类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120901K</w:t>
            </w:r>
          </w:p>
        </w:tc>
        <w:tc>
          <w:tcPr>
            <w:tcW w:w="6600" w:type="dxa"/>
          </w:tcPr>
          <w:p>
            <w:pPr>
              <w:pStyle w:val="14"/>
              <w:spacing w:line="292" w:lineRule="exact"/>
              <w:ind w:left="789"/>
              <w:rPr>
                <w:sz w:val="24"/>
              </w:rPr>
            </w:pPr>
            <w:r>
              <w:rPr>
                <w:sz w:val="24"/>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00" w:type="dxa"/>
          </w:tcPr>
          <w:p>
            <w:pPr>
              <w:pStyle w:val="14"/>
              <w:spacing w:line="292" w:lineRule="exact"/>
              <w:ind w:left="50"/>
              <w:rPr>
                <w:sz w:val="24"/>
              </w:rPr>
            </w:pPr>
            <w:r>
              <w:rPr>
                <w:sz w:val="24"/>
              </w:rPr>
              <w:t>120902</w:t>
            </w:r>
          </w:p>
        </w:tc>
        <w:tc>
          <w:tcPr>
            <w:tcW w:w="6600" w:type="dxa"/>
          </w:tcPr>
          <w:p>
            <w:pPr>
              <w:pStyle w:val="14"/>
              <w:spacing w:line="292" w:lineRule="exact"/>
              <w:ind w:left="789"/>
              <w:rPr>
                <w:sz w:val="24"/>
              </w:rPr>
            </w:pPr>
            <w:r>
              <w:rPr>
                <w:sz w:val="24"/>
              </w:rPr>
              <w:t>酒店管理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6" w:hRule="atLeast"/>
        </w:trPr>
        <w:tc>
          <w:tcPr>
            <w:tcW w:w="1200" w:type="dxa"/>
          </w:tcPr>
          <w:p>
            <w:pPr>
              <w:pStyle w:val="14"/>
              <w:spacing w:line="305" w:lineRule="exact"/>
              <w:ind w:left="50"/>
              <w:rPr>
                <w:sz w:val="24"/>
              </w:rPr>
            </w:pPr>
            <w:r>
              <w:rPr>
                <w:sz w:val="24"/>
              </w:rPr>
              <w:t>120903</w:t>
            </w:r>
          </w:p>
        </w:tc>
        <w:tc>
          <w:tcPr>
            <w:tcW w:w="6600" w:type="dxa"/>
          </w:tcPr>
          <w:p>
            <w:pPr>
              <w:pStyle w:val="14"/>
              <w:spacing w:line="305" w:lineRule="exact"/>
              <w:ind w:left="789"/>
              <w:rPr>
                <w:sz w:val="24"/>
              </w:rPr>
            </w:pPr>
            <w:r>
              <w:rPr>
                <w:sz w:val="24"/>
              </w:rPr>
              <w:t>会展经济与管理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1200" w:type="dxa"/>
          </w:tcPr>
          <w:p>
            <w:pPr>
              <w:pStyle w:val="14"/>
              <w:spacing w:before="215"/>
              <w:ind w:left="50"/>
              <w:rPr>
                <w:b/>
                <w:sz w:val="28"/>
              </w:rPr>
            </w:pPr>
            <w:r>
              <w:rPr>
                <w:b/>
                <w:sz w:val="28"/>
              </w:rPr>
              <w:t>13</w:t>
            </w:r>
          </w:p>
        </w:tc>
        <w:tc>
          <w:tcPr>
            <w:tcW w:w="6600" w:type="dxa"/>
          </w:tcPr>
          <w:p>
            <w:pPr>
              <w:pStyle w:val="14"/>
              <w:spacing w:before="215"/>
              <w:ind w:left="309"/>
              <w:rPr>
                <w:b/>
                <w:sz w:val="28"/>
              </w:rPr>
            </w:pPr>
            <w:r>
              <w:rPr>
                <w:b/>
                <w:sz w:val="28"/>
              </w:rPr>
              <w:t>学科门类：艺术学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6" w:hRule="atLeast"/>
        </w:trPr>
        <w:tc>
          <w:tcPr>
            <w:tcW w:w="1200" w:type="dxa"/>
          </w:tcPr>
          <w:p>
            <w:pPr>
              <w:pStyle w:val="14"/>
              <w:spacing w:before="2"/>
              <w:rPr>
                <w:rFonts w:ascii="Times New Roman"/>
                <w:sz w:val="19"/>
              </w:rPr>
            </w:pPr>
          </w:p>
          <w:p>
            <w:pPr>
              <w:pStyle w:val="14"/>
              <w:spacing w:line="295" w:lineRule="exact"/>
              <w:ind w:left="50"/>
              <w:rPr>
                <w:b/>
                <w:sz w:val="24"/>
              </w:rPr>
            </w:pPr>
            <w:r>
              <w:rPr>
                <w:b/>
                <w:sz w:val="24"/>
              </w:rPr>
              <w:t>1301</w:t>
            </w:r>
          </w:p>
        </w:tc>
        <w:tc>
          <w:tcPr>
            <w:tcW w:w="6600" w:type="dxa"/>
          </w:tcPr>
          <w:p>
            <w:pPr>
              <w:pStyle w:val="14"/>
              <w:spacing w:before="2"/>
              <w:rPr>
                <w:rFonts w:ascii="Times New Roman"/>
                <w:sz w:val="19"/>
              </w:rPr>
            </w:pPr>
          </w:p>
          <w:p>
            <w:pPr>
              <w:pStyle w:val="14"/>
              <w:spacing w:line="295" w:lineRule="exact"/>
              <w:ind w:left="551"/>
              <w:rPr>
                <w:b/>
                <w:sz w:val="24"/>
              </w:rPr>
            </w:pPr>
            <w:r>
              <w:rPr>
                <w:b/>
                <w:sz w:val="24"/>
              </w:rPr>
              <w:t>艺术学理论类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200" w:type="dxa"/>
          </w:tcPr>
          <w:p>
            <w:pPr>
              <w:pStyle w:val="14"/>
              <w:spacing w:line="305" w:lineRule="exact"/>
              <w:ind w:left="50"/>
              <w:rPr>
                <w:sz w:val="24"/>
              </w:rPr>
            </w:pPr>
            <w:r>
              <w:rPr>
                <w:sz w:val="24"/>
              </w:rPr>
              <w:t>130101</w:t>
            </w:r>
          </w:p>
        </w:tc>
        <w:tc>
          <w:tcPr>
            <w:tcW w:w="6600" w:type="dxa"/>
          </w:tcPr>
          <w:p>
            <w:pPr>
              <w:pStyle w:val="14"/>
              <w:spacing w:line="305" w:lineRule="exact"/>
              <w:ind w:left="789"/>
              <w:rPr>
                <w:sz w:val="24"/>
              </w:rPr>
            </w:pPr>
            <w:r>
              <w:rPr>
                <w:sz w:val="24"/>
              </w:rPr>
              <w:t>艺术史论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before="153" w:line="295" w:lineRule="exact"/>
              <w:ind w:left="50"/>
              <w:rPr>
                <w:b/>
                <w:sz w:val="24"/>
              </w:rPr>
            </w:pPr>
            <w:r>
              <w:rPr>
                <w:b/>
                <w:sz w:val="24"/>
              </w:rPr>
              <w:t>1302</w:t>
            </w:r>
          </w:p>
        </w:tc>
        <w:tc>
          <w:tcPr>
            <w:tcW w:w="6600" w:type="dxa"/>
          </w:tcPr>
          <w:p>
            <w:pPr>
              <w:pStyle w:val="14"/>
              <w:spacing w:before="153" w:line="295" w:lineRule="exact"/>
              <w:ind w:left="550"/>
              <w:rPr>
                <w:b/>
                <w:sz w:val="24"/>
              </w:rPr>
            </w:pPr>
            <w:r>
              <w:rPr>
                <w:b/>
                <w:sz w:val="24"/>
              </w:rPr>
              <w:t>音乐与舞蹈学类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130201</w:t>
            </w:r>
          </w:p>
        </w:tc>
        <w:tc>
          <w:tcPr>
            <w:tcW w:w="6600" w:type="dxa"/>
          </w:tcPr>
          <w:p>
            <w:pPr>
              <w:pStyle w:val="14"/>
              <w:spacing w:line="292" w:lineRule="exact"/>
              <w:ind w:left="789"/>
              <w:rPr>
                <w:sz w:val="24"/>
              </w:rPr>
            </w:pPr>
            <w:r>
              <w:rPr>
                <w:sz w:val="24"/>
              </w:rPr>
              <w:t>音乐表演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130202</w:t>
            </w:r>
          </w:p>
        </w:tc>
        <w:tc>
          <w:tcPr>
            <w:tcW w:w="6600" w:type="dxa"/>
          </w:tcPr>
          <w:p>
            <w:pPr>
              <w:pStyle w:val="14"/>
              <w:spacing w:line="292" w:lineRule="exact"/>
              <w:ind w:left="789"/>
              <w:rPr>
                <w:sz w:val="24"/>
              </w:rPr>
            </w:pPr>
            <w:r>
              <w:rPr>
                <w:sz w:val="24"/>
              </w:rPr>
              <w:t>音乐学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130203</w:t>
            </w:r>
          </w:p>
        </w:tc>
        <w:tc>
          <w:tcPr>
            <w:tcW w:w="6600" w:type="dxa"/>
          </w:tcPr>
          <w:p>
            <w:pPr>
              <w:pStyle w:val="14"/>
              <w:spacing w:line="292" w:lineRule="exact"/>
              <w:ind w:left="789"/>
              <w:rPr>
                <w:sz w:val="24"/>
              </w:rPr>
            </w:pPr>
            <w:r>
              <w:rPr>
                <w:sz w:val="24"/>
              </w:rPr>
              <w:t>作曲与作曲技术理论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130204</w:t>
            </w:r>
          </w:p>
        </w:tc>
        <w:tc>
          <w:tcPr>
            <w:tcW w:w="6600" w:type="dxa"/>
          </w:tcPr>
          <w:p>
            <w:pPr>
              <w:pStyle w:val="14"/>
              <w:spacing w:line="292" w:lineRule="exact"/>
              <w:ind w:left="789"/>
              <w:rPr>
                <w:sz w:val="24"/>
              </w:rPr>
            </w:pPr>
            <w:r>
              <w:rPr>
                <w:sz w:val="24"/>
              </w:rPr>
              <w:t>舞蹈表演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130205</w:t>
            </w:r>
          </w:p>
        </w:tc>
        <w:tc>
          <w:tcPr>
            <w:tcW w:w="6600" w:type="dxa"/>
          </w:tcPr>
          <w:p>
            <w:pPr>
              <w:pStyle w:val="14"/>
              <w:spacing w:line="292" w:lineRule="exact"/>
              <w:ind w:left="789"/>
              <w:rPr>
                <w:sz w:val="24"/>
              </w:rPr>
            </w:pPr>
            <w:r>
              <w:rPr>
                <w:sz w:val="24"/>
              </w:rPr>
              <w:t>舞蹈学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line="305" w:lineRule="exact"/>
              <w:ind w:left="50"/>
              <w:rPr>
                <w:sz w:val="24"/>
              </w:rPr>
            </w:pPr>
            <w:r>
              <w:rPr>
                <w:sz w:val="24"/>
              </w:rPr>
              <w:t>130206</w:t>
            </w:r>
          </w:p>
        </w:tc>
        <w:tc>
          <w:tcPr>
            <w:tcW w:w="6600" w:type="dxa"/>
          </w:tcPr>
          <w:p>
            <w:pPr>
              <w:pStyle w:val="14"/>
              <w:spacing w:line="305" w:lineRule="exact"/>
              <w:ind w:left="789"/>
              <w:rPr>
                <w:sz w:val="24"/>
              </w:rPr>
            </w:pPr>
            <w:r>
              <w:rPr>
                <w:sz w:val="24"/>
              </w:rPr>
              <w:t>舞蹈编导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before="153" w:line="295" w:lineRule="exact"/>
              <w:ind w:left="50"/>
              <w:rPr>
                <w:b/>
                <w:sz w:val="24"/>
              </w:rPr>
            </w:pPr>
            <w:r>
              <w:rPr>
                <w:b/>
                <w:sz w:val="24"/>
              </w:rPr>
              <w:t>1303</w:t>
            </w:r>
          </w:p>
        </w:tc>
        <w:tc>
          <w:tcPr>
            <w:tcW w:w="6600" w:type="dxa"/>
          </w:tcPr>
          <w:p>
            <w:pPr>
              <w:pStyle w:val="14"/>
              <w:spacing w:before="153" w:line="295" w:lineRule="exact"/>
              <w:ind w:left="550"/>
              <w:rPr>
                <w:b/>
                <w:sz w:val="24"/>
              </w:rPr>
            </w:pPr>
            <w:r>
              <w:rPr>
                <w:b/>
                <w:sz w:val="24"/>
              </w:rPr>
              <w:t>戏剧与影视学类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130301</w:t>
            </w:r>
          </w:p>
        </w:tc>
        <w:tc>
          <w:tcPr>
            <w:tcW w:w="6600" w:type="dxa"/>
          </w:tcPr>
          <w:p>
            <w:pPr>
              <w:pStyle w:val="14"/>
              <w:spacing w:line="292" w:lineRule="exact"/>
              <w:ind w:left="789"/>
              <w:rPr>
                <w:sz w:val="24"/>
              </w:rPr>
            </w:pPr>
            <w:r>
              <w:rPr>
                <w:sz w:val="24"/>
              </w:rPr>
              <w:t>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130302</w:t>
            </w:r>
          </w:p>
        </w:tc>
        <w:tc>
          <w:tcPr>
            <w:tcW w:w="6600" w:type="dxa"/>
          </w:tcPr>
          <w:p>
            <w:pPr>
              <w:pStyle w:val="14"/>
              <w:spacing w:line="292" w:lineRule="exact"/>
              <w:ind w:left="789"/>
              <w:rPr>
                <w:sz w:val="24"/>
              </w:rPr>
            </w:pPr>
            <w:r>
              <w:rPr>
                <w:sz w:val="24"/>
              </w:rPr>
              <w:t>戏剧学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130303</w:t>
            </w:r>
          </w:p>
        </w:tc>
        <w:tc>
          <w:tcPr>
            <w:tcW w:w="6600" w:type="dxa"/>
          </w:tcPr>
          <w:p>
            <w:pPr>
              <w:pStyle w:val="14"/>
              <w:spacing w:line="292" w:lineRule="exact"/>
              <w:ind w:left="789"/>
              <w:rPr>
                <w:sz w:val="24"/>
              </w:rPr>
            </w:pPr>
            <w:r>
              <w:rPr>
                <w:sz w:val="24"/>
              </w:rPr>
              <w:t>电影学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130304</w:t>
            </w:r>
          </w:p>
        </w:tc>
        <w:tc>
          <w:tcPr>
            <w:tcW w:w="6600" w:type="dxa"/>
          </w:tcPr>
          <w:p>
            <w:pPr>
              <w:pStyle w:val="14"/>
              <w:spacing w:line="292" w:lineRule="exact"/>
              <w:ind w:left="789"/>
              <w:rPr>
                <w:sz w:val="24"/>
              </w:rPr>
            </w:pPr>
            <w:r>
              <w:rPr>
                <w:sz w:val="24"/>
              </w:rPr>
              <w:t>戏剧影视文学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130305</w:t>
            </w:r>
          </w:p>
        </w:tc>
        <w:tc>
          <w:tcPr>
            <w:tcW w:w="6600" w:type="dxa"/>
          </w:tcPr>
          <w:p>
            <w:pPr>
              <w:pStyle w:val="14"/>
              <w:spacing w:line="292" w:lineRule="exact"/>
              <w:ind w:left="789"/>
              <w:rPr>
                <w:sz w:val="24"/>
              </w:rPr>
            </w:pPr>
            <w:r>
              <w:rPr>
                <w:sz w:val="24"/>
              </w:rPr>
              <w:t>广播电视编导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130306</w:t>
            </w:r>
          </w:p>
        </w:tc>
        <w:tc>
          <w:tcPr>
            <w:tcW w:w="6600" w:type="dxa"/>
          </w:tcPr>
          <w:p>
            <w:pPr>
              <w:pStyle w:val="14"/>
              <w:spacing w:line="292" w:lineRule="exact"/>
              <w:ind w:left="789"/>
              <w:rPr>
                <w:sz w:val="24"/>
              </w:rPr>
            </w:pPr>
            <w:r>
              <w:rPr>
                <w:sz w:val="24"/>
              </w:rPr>
              <w:t>戏剧影视导演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130307</w:t>
            </w:r>
          </w:p>
        </w:tc>
        <w:tc>
          <w:tcPr>
            <w:tcW w:w="6600" w:type="dxa"/>
          </w:tcPr>
          <w:p>
            <w:pPr>
              <w:pStyle w:val="14"/>
              <w:spacing w:line="292" w:lineRule="exact"/>
              <w:ind w:left="789"/>
              <w:rPr>
                <w:sz w:val="24"/>
              </w:rPr>
            </w:pPr>
            <w:r>
              <w:rPr>
                <w:sz w:val="24"/>
              </w:rPr>
              <w:t>戏剧影视美术设计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00" w:type="dxa"/>
          </w:tcPr>
          <w:p>
            <w:pPr>
              <w:pStyle w:val="14"/>
              <w:spacing w:line="292" w:lineRule="exact"/>
              <w:ind w:left="50"/>
              <w:rPr>
                <w:sz w:val="24"/>
              </w:rPr>
            </w:pPr>
            <w:r>
              <w:rPr>
                <w:sz w:val="24"/>
              </w:rPr>
              <w:t>130308</w:t>
            </w:r>
          </w:p>
        </w:tc>
        <w:tc>
          <w:tcPr>
            <w:tcW w:w="6600" w:type="dxa"/>
          </w:tcPr>
          <w:p>
            <w:pPr>
              <w:pStyle w:val="14"/>
              <w:spacing w:line="292" w:lineRule="exact"/>
              <w:ind w:left="789"/>
              <w:rPr>
                <w:sz w:val="24"/>
              </w:rPr>
            </w:pPr>
            <w:r>
              <w:rPr>
                <w:sz w:val="24"/>
              </w:rPr>
              <w:t>录音艺术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130309</w:t>
            </w:r>
          </w:p>
        </w:tc>
        <w:tc>
          <w:tcPr>
            <w:tcW w:w="6600" w:type="dxa"/>
          </w:tcPr>
          <w:p>
            <w:pPr>
              <w:pStyle w:val="14"/>
              <w:spacing w:line="292" w:lineRule="exact"/>
              <w:ind w:left="789"/>
              <w:rPr>
                <w:sz w:val="24"/>
              </w:rPr>
            </w:pPr>
            <w:r>
              <w:rPr>
                <w:sz w:val="24"/>
              </w:rPr>
              <w:t>播音与主持艺术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200" w:type="dxa"/>
          </w:tcPr>
          <w:p>
            <w:pPr>
              <w:pStyle w:val="14"/>
              <w:spacing w:line="305" w:lineRule="exact"/>
              <w:ind w:left="50"/>
              <w:rPr>
                <w:sz w:val="24"/>
              </w:rPr>
            </w:pPr>
            <w:r>
              <w:rPr>
                <w:sz w:val="24"/>
              </w:rPr>
              <w:t>130310</w:t>
            </w:r>
          </w:p>
        </w:tc>
        <w:tc>
          <w:tcPr>
            <w:tcW w:w="6600" w:type="dxa"/>
          </w:tcPr>
          <w:p>
            <w:pPr>
              <w:pStyle w:val="14"/>
              <w:spacing w:line="305" w:lineRule="exact"/>
              <w:ind w:left="789"/>
              <w:rPr>
                <w:sz w:val="24"/>
              </w:rPr>
            </w:pPr>
            <w:r>
              <w:rPr>
                <w:sz w:val="24"/>
              </w:rPr>
              <w:t>动画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200" w:type="dxa"/>
          </w:tcPr>
          <w:p>
            <w:pPr>
              <w:pStyle w:val="14"/>
              <w:spacing w:before="153" w:line="295" w:lineRule="exact"/>
              <w:ind w:left="50"/>
              <w:rPr>
                <w:b/>
                <w:sz w:val="24"/>
              </w:rPr>
            </w:pPr>
            <w:r>
              <w:rPr>
                <w:b/>
                <w:sz w:val="24"/>
              </w:rPr>
              <w:t>1304</w:t>
            </w:r>
          </w:p>
        </w:tc>
        <w:tc>
          <w:tcPr>
            <w:tcW w:w="6600" w:type="dxa"/>
          </w:tcPr>
          <w:p>
            <w:pPr>
              <w:pStyle w:val="14"/>
              <w:spacing w:before="153" w:line="295" w:lineRule="exact"/>
              <w:ind w:left="550"/>
              <w:rPr>
                <w:b/>
                <w:sz w:val="24"/>
              </w:rPr>
            </w:pPr>
            <w:r>
              <w:rPr>
                <w:b/>
                <w:sz w:val="24"/>
              </w:rPr>
              <w:t>美术学类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130401</w:t>
            </w:r>
          </w:p>
        </w:tc>
        <w:tc>
          <w:tcPr>
            <w:tcW w:w="6600" w:type="dxa"/>
          </w:tcPr>
          <w:p>
            <w:pPr>
              <w:pStyle w:val="14"/>
              <w:spacing w:line="292" w:lineRule="exact"/>
              <w:ind w:left="789"/>
              <w:rPr>
                <w:sz w:val="24"/>
              </w:rPr>
            </w:pPr>
            <w:r>
              <w:rPr>
                <w:sz w:val="24"/>
              </w:rPr>
              <w:t>美术学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00" w:type="dxa"/>
          </w:tcPr>
          <w:p>
            <w:pPr>
              <w:pStyle w:val="14"/>
              <w:spacing w:line="292" w:lineRule="exact"/>
              <w:ind w:left="50"/>
              <w:rPr>
                <w:sz w:val="24"/>
              </w:rPr>
            </w:pPr>
            <w:r>
              <w:rPr>
                <w:sz w:val="24"/>
              </w:rPr>
              <w:t>130402</w:t>
            </w:r>
          </w:p>
        </w:tc>
        <w:tc>
          <w:tcPr>
            <w:tcW w:w="6600" w:type="dxa"/>
          </w:tcPr>
          <w:p>
            <w:pPr>
              <w:pStyle w:val="14"/>
              <w:spacing w:line="292" w:lineRule="exact"/>
              <w:ind w:left="789"/>
              <w:rPr>
                <w:sz w:val="24"/>
              </w:rPr>
            </w:pPr>
            <w:r>
              <w:rPr>
                <w:sz w:val="24"/>
              </w:rPr>
              <w:t>绘画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130403</w:t>
            </w:r>
          </w:p>
        </w:tc>
        <w:tc>
          <w:tcPr>
            <w:tcW w:w="6600" w:type="dxa"/>
          </w:tcPr>
          <w:p>
            <w:pPr>
              <w:pStyle w:val="14"/>
              <w:spacing w:line="292" w:lineRule="exact"/>
              <w:ind w:left="789"/>
              <w:rPr>
                <w:sz w:val="24"/>
              </w:rPr>
            </w:pPr>
            <w:r>
              <w:rPr>
                <w:sz w:val="24"/>
              </w:rPr>
              <w:t>雕塑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200" w:type="dxa"/>
          </w:tcPr>
          <w:p>
            <w:pPr>
              <w:pStyle w:val="14"/>
              <w:spacing w:line="305" w:lineRule="exact"/>
              <w:ind w:left="50"/>
              <w:rPr>
                <w:sz w:val="24"/>
              </w:rPr>
            </w:pPr>
            <w:r>
              <w:rPr>
                <w:sz w:val="24"/>
              </w:rPr>
              <w:t>130404</w:t>
            </w:r>
          </w:p>
        </w:tc>
        <w:tc>
          <w:tcPr>
            <w:tcW w:w="6600" w:type="dxa"/>
          </w:tcPr>
          <w:p>
            <w:pPr>
              <w:pStyle w:val="14"/>
              <w:spacing w:line="305" w:lineRule="exact"/>
              <w:ind w:left="789"/>
              <w:rPr>
                <w:sz w:val="24"/>
              </w:rPr>
            </w:pPr>
            <w:r>
              <w:rPr>
                <w:sz w:val="24"/>
              </w:rPr>
              <w:t>摄影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1" w:hRule="atLeast"/>
        </w:trPr>
        <w:tc>
          <w:tcPr>
            <w:tcW w:w="1200" w:type="dxa"/>
          </w:tcPr>
          <w:p>
            <w:pPr>
              <w:pStyle w:val="14"/>
              <w:spacing w:before="153" w:line="259" w:lineRule="exact"/>
              <w:ind w:left="50"/>
              <w:rPr>
                <w:b/>
                <w:sz w:val="24"/>
              </w:rPr>
            </w:pPr>
            <w:r>
              <w:rPr>
                <w:b/>
                <w:sz w:val="24"/>
              </w:rPr>
              <w:t>1305</w:t>
            </w:r>
          </w:p>
        </w:tc>
        <w:tc>
          <w:tcPr>
            <w:tcW w:w="6600" w:type="dxa"/>
          </w:tcPr>
          <w:p>
            <w:pPr>
              <w:pStyle w:val="14"/>
              <w:spacing w:before="153" w:line="259" w:lineRule="exact"/>
              <w:ind w:left="550"/>
              <w:rPr>
                <w:b/>
                <w:sz w:val="24"/>
              </w:rPr>
            </w:pPr>
            <w:r>
              <w:rPr>
                <w:b/>
                <w:sz w:val="24"/>
              </w:rPr>
              <w:t>设计学类</w:t>
            </w:r>
          </w:p>
        </w:tc>
      </w:tr>
    </w:tbl>
    <w:p>
      <w:pPr>
        <w:spacing w:after="0" w:line="259" w:lineRule="exact"/>
        <w:rPr>
          <w:sz w:val="24"/>
        </w:rPr>
        <w:sectPr>
          <w:pgSz w:w="11910" w:h="16840"/>
          <w:pgMar w:top="1480" w:right="660" w:bottom="1060" w:left="660" w:header="0" w:footer="785" w:gutter="0"/>
        </w:sectPr>
      </w:pPr>
    </w:p>
    <w:tbl>
      <w:tblPr>
        <w:tblStyle w:val="10"/>
        <w:tblW w:w="3720" w:type="dxa"/>
        <w:tblInd w:w="11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80"/>
        <w:gridCol w:w="2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380" w:type="dxa"/>
          </w:tcPr>
          <w:p>
            <w:pPr>
              <w:pStyle w:val="14"/>
              <w:spacing w:line="256" w:lineRule="exact"/>
              <w:ind w:left="50"/>
              <w:rPr>
                <w:sz w:val="24"/>
              </w:rPr>
            </w:pPr>
            <w:r>
              <w:rPr>
                <w:sz w:val="24"/>
              </w:rPr>
              <w:t>130501</w:t>
            </w:r>
          </w:p>
        </w:tc>
        <w:tc>
          <w:tcPr>
            <w:tcW w:w="2340" w:type="dxa"/>
          </w:tcPr>
          <w:p>
            <w:pPr>
              <w:pStyle w:val="14"/>
              <w:spacing w:line="256" w:lineRule="exact"/>
              <w:ind w:left="609"/>
              <w:rPr>
                <w:sz w:val="24"/>
              </w:rPr>
            </w:pPr>
            <w:r>
              <w:rPr>
                <w:sz w:val="24"/>
              </w:rPr>
              <w:t>艺术设计学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80" w:type="dxa"/>
          </w:tcPr>
          <w:p>
            <w:pPr>
              <w:pStyle w:val="14"/>
              <w:spacing w:line="292" w:lineRule="exact"/>
              <w:ind w:left="50"/>
              <w:rPr>
                <w:sz w:val="24"/>
              </w:rPr>
            </w:pPr>
            <w:r>
              <w:rPr>
                <w:sz w:val="24"/>
              </w:rPr>
              <w:t>130502</w:t>
            </w:r>
          </w:p>
        </w:tc>
        <w:tc>
          <w:tcPr>
            <w:tcW w:w="2340" w:type="dxa"/>
          </w:tcPr>
          <w:p>
            <w:pPr>
              <w:pStyle w:val="14"/>
              <w:spacing w:line="292" w:lineRule="exact"/>
              <w:ind w:left="609"/>
              <w:rPr>
                <w:sz w:val="24"/>
              </w:rPr>
            </w:pPr>
            <w:r>
              <w:rPr>
                <w:sz w:val="24"/>
              </w:rPr>
              <w:t>视觉传达设计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380" w:type="dxa"/>
          </w:tcPr>
          <w:p>
            <w:pPr>
              <w:pStyle w:val="14"/>
              <w:spacing w:line="292" w:lineRule="exact"/>
              <w:ind w:left="50"/>
              <w:rPr>
                <w:sz w:val="24"/>
              </w:rPr>
            </w:pPr>
            <w:r>
              <w:rPr>
                <w:sz w:val="24"/>
              </w:rPr>
              <w:t>130503</w:t>
            </w:r>
          </w:p>
        </w:tc>
        <w:tc>
          <w:tcPr>
            <w:tcW w:w="2340" w:type="dxa"/>
          </w:tcPr>
          <w:p>
            <w:pPr>
              <w:pStyle w:val="14"/>
              <w:spacing w:line="292" w:lineRule="exact"/>
              <w:ind w:left="609"/>
              <w:rPr>
                <w:sz w:val="24"/>
              </w:rPr>
            </w:pPr>
            <w:r>
              <w:rPr>
                <w:sz w:val="24"/>
              </w:rPr>
              <w:t>环境设计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80" w:type="dxa"/>
          </w:tcPr>
          <w:p>
            <w:pPr>
              <w:pStyle w:val="14"/>
              <w:spacing w:line="292" w:lineRule="exact"/>
              <w:ind w:left="50"/>
              <w:rPr>
                <w:sz w:val="24"/>
              </w:rPr>
            </w:pPr>
            <w:r>
              <w:rPr>
                <w:sz w:val="24"/>
              </w:rPr>
              <w:t>130504</w:t>
            </w:r>
          </w:p>
        </w:tc>
        <w:tc>
          <w:tcPr>
            <w:tcW w:w="2340" w:type="dxa"/>
          </w:tcPr>
          <w:p>
            <w:pPr>
              <w:pStyle w:val="14"/>
              <w:spacing w:line="292" w:lineRule="exact"/>
              <w:ind w:left="609"/>
              <w:rPr>
                <w:sz w:val="24"/>
              </w:rPr>
            </w:pPr>
            <w:r>
              <w:rPr>
                <w:sz w:val="24"/>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380" w:type="dxa"/>
          </w:tcPr>
          <w:p>
            <w:pPr>
              <w:pStyle w:val="14"/>
              <w:spacing w:line="292" w:lineRule="exact"/>
              <w:ind w:left="50"/>
              <w:rPr>
                <w:sz w:val="24"/>
              </w:rPr>
            </w:pPr>
            <w:r>
              <w:rPr>
                <w:sz w:val="24"/>
              </w:rPr>
              <w:t>130505</w:t>
            </w:r>
          </w:p>
        </w:tc>
        <w:tc>
          <w:tcPr>
            <w:tcW w:w="2340" w:type="dxa"/>
          </w:tcPr>
          <w:p>
            <w:pPr>
              <w:pStyle w:val="14"/>
              <w:spacing w:line="292" w:lineRule="exact"/>
              <w:ind w:left="609"/>
              <w:rPr>
                <w:sz w:val="24"/>
              </w:rPr>
            </w:pPr>
            <w:r>
              <w:rPr>
                <w:sz w:val="24"/>
              </w:rPr>
              <w:t>服装与服饰设计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80" w:type="dxa"/>
          </w:tcPr>
          <w:p>
            <w:pPr>
              <w:pStyle w:val="14"/>
              <w:spacing w:line="292" w:lineRule="exact"/>
              <w:ind w:left="50"/>
              <w:rPr>
                <w:sz w:val="24"/>
              </w:rPr>
            </w:pPr>
            <w:r>
              <w:rPr>
                <w:sz w:val="24"/>
              </w:rPr>
              <w:t>130506</w:t>
            </w:r>
          </w:p>
        </w:tc>
        <w:tc>
          <w:tcPr>
            <w:tcW w:w="2340" w:type="dxa"/>
          </w:tcPr>
          <w:p>
            <w:pPr>
              <w:pStyle w:val="14"/>
              <w:spacing w:line="292" w:lineRule="exact"/>
              <w:ind w:left="609"/>
              <w:rPr>
                <w:sz w:val="24"/>
              </w:rPr>
            </w:pPr>
            <w:r>
              <w:rPr>
                <w:sz w:val="24"/>
              </w:rPr>
              <w:t>公共艺术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380" w:type="dxa"/>
          </w:tcPr>
          <w:p>
            <w:pPr>
              <w:pStyle w:val="14"/>
              <w:spacing w:line="292" w:lineRule="exact"/>
              <w:ind w:left="50"/>
              <w:rPr>
                <w:sz w:val="24"/>
              </w:rPr>
            </w:pPr>
            <w:r>
              <w:rPr>
                <w:sz w:val="24"/>
              </w:rPr>
              <w:t>130507</w:t>
            </w:r>
          </w:p>
        </w:tc>
        <w:tc>
          <w:tcPr>
            <w:tcW w:w="2340" w:type="dxa"/>
          </w:tcPr>
          <w:p>
            <w:pPr>
              <w:pStyle w:val="14"/>
              <w:spacing w:line="292" w:lineRule="exact"/>
              <w:ind w:left="609"/>
              <w:rPr>
                <w:sz w:val="24"/>
              </w:rPr>
            </w:pPr>
            <w:r>
              <w:rPr>
                <w:sz w:val="24"/>
              </w:rPr>
              <w:t>工艺美术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380" w:type="dxa"/>
          </w:tcPr>
          <w:p>
            <w:pPr>
              <w:pStyle w:val="14"/>
              <w:spacing w:line="256" w:lineRule="exact"/>
              <w:ind w:left="50"/>
              <w:rPr>
                <w:sz w:val="24"/>
              </w:rPr>
            </w:pPr>
            <w:r>
              <w:rPr>
                <w:sz w:val="24"/>
              </w:rPr>
              <w:t>130508</w:t>
            </w:r>
          </w:p>
        </w:tc>
        <w:tc>
          <w:tcPr>
            <w:tcW w:w="2340" w:type="dxa"/>
          </w:tcPr>
          <w:p>
            <w:pPr>
              <w:pStyle w:val="14"/>
              <w:spacing w:line="256" w:lineRule="exact"/>
              <w:ind w:left="609"/>
              <w:rPr>
                <w:sz w:val="24"/>
              </w:rPr>
            </w:pPr>
            <w:r>
              <w:rPr>
                <w:sz w:val="24"/>
              </w:rPr>
              <w:t>数字媒体艺术</w:t>
            </w:r>
          </w:p>
        </w:tc>
      </w:tr>
    </w:tbl>
    <w:p>
      <w:pPr>
        <w:pStyle w:val="8"/>
        <w:rPr>
          <w:rFonts w:ascii="Times New Roman"/>
        </w:rPr>
      </w:pPr>
    </w:p>
    <w:p>
      <w:pPr>
        <w:pStyle w:val="8"/>
        <w:rPr>
          <w:rFonts w:ascii="Times New Roman"/>
        </w:rPr>
      </w:pPr>
    </w:p>
    <w:p>
      <w:pPr>
        <w:pStyle w:val="8"/>
        <w:spacing w:before="9"/>
        <w:rPr>
          <w:rFonts w:ascii="Times New Roman"/>
          <w:sz w:val="19"/>
        </w:rPr>
      </w:pPr>
    </w:p>
    <w:p>
      <w:pPr>
        <w:pStyle w:val="3"/>
        <w:spacing w:before="50"/>
        <w:ind w:left="1232"/>
      </w:pPr>
      <w:r>
        <w:t>二、特设专业</w:t>
      </w:r>
    </w:p>
    <w:p>
      <w:pPr>
        <w:pStyle w:val="8"/>
        <w:spacing w:before="12"/>
        <w:rPr>
          <w:rFonts w:ascii="黑体"/>
          <w:sz w:val="40"/>
        </w:rPr>
      </w:pPr>
    </w:p>
    <w:p>
      <w:pPr>
        <w:pStyle w:val="5"/>
        <w:numPr>
          <w:ilvl w:val="0"/>
          <w:numId w:val="2"/>
        </w:numPr>
        <w:tabs>
          <w:tab w:val="left" w:pos="2693"/>
          <w:tab w:val="left" w:pos="2694"/>
        </w:tabs>
        <w:spacing w:before="0" w:after="0" w:line="240" w:lineRule="auto"/>
        <w:ind w:left="2693" w:right="0" w:hanging="1462"/>
        <w:jc w:val="left"/>
      </w:pPr>
      <w:r>
        <w:t>学科门类：哲学</w:t>
      </w:r>
    </w:p>
    <w:p>
      <w:pPr>
        <w:pStyle w:val="8"/>
        <w:spacing w:before="11"/>
        <w:rPr>
          <w:b/>
          <w:sz w:val="34"/>
        </w:rPr>
      </w:pPr>
    </w:p>
    <w:p>
      <w:pPr>
        <w:pStyle w:val="6"/>
        <w:tabs>
          <w:tab w:val="left" w:pos="2933"/>
        </w:tabs>
        <w:ind w:left="1232"/>
      </w:pPr>
      <w:r>
        <w:t>0101</w:t>
      </w:r>
      <w:r>
        <w:tab/>
      </w:r>
      <w:r>
        <w:t>哲学类</w:t>
      </w:r>
    </w:p>
    <w:p>
      <w:pPr>
        <w:pStyle w:val="7"/>
        <w:tabs>
          <w:tab w:val="left" w:pos="3172"/>
        </w:tabs>
        <w:ind w:left="1232"/>
      </w:pPr>
      <w:r>
        <w:t>010104T</w:t>
      </w:r>
      <w:r>
        <w:tab/>
      </w:r>
      <w:r>
        <w:t>伦理学</w:t>
      </w:r>
    </w:p>
    <w:p>
      <w:pPr>
        <w:pStyle w:val="8"/>
        <w:spacing w:before="11"/>
        <w:rPr>
          <w:sz w:val="34"/>
        </w:rPr>
      </w:pPr>
    </w:p>
    <w:p>
      <w:pPr>
        <w:pStyle w:val="5"/>
        <w:numPr>
          <w:ilvl w:val="0"/>
          <w:numId w:val="2"/>
        </w:numPr>
        <w:tabs>
          <w:tab w:val="left" w:pos="2693"/>
          <w:tab w:val="left" w:pos="2694"/>
        </w:tabs>
        <w:spacing w:before="0" w:after="0" w:line="240" w:lineRule="auto"/>
        <w:ind w:left="2693" w:right="0" w:hanging="1462"/>
        <w:jc w:val="left"/>
      </w:pPr>
      <w:r>
        <w:t>学科门类：经济学</w:t>
      </w:r>
    </w:p>
    <w:p>
      <w:pPr>
        <w:pStyle w:val="8"/>
        <w:spacing w:before="11"/>
        <w:rPr>
          <w:b/>
          <w:sz w:val="34"/>
        </w:rPr>
      </w:pPr>
    </w:p>
    <w:p>
      <w:pPr>
        <w:pStyle w:val="6"/>
        <w:tabs>
          <w:tab w:val="left" w:pos="2934"/>
        </w:tabs>
        <w:ind w:left="1232"/>
      </w:pPr>
      <w:r>
        <w:t>0201</w:t>
      </w:r>
      <w:r>
        <w:tab/>
      </w:r>
      <w:r>
        <w:t>经济学类</w:t>
      </w:r>
    </w:p>
    <w:p>
      <w:pPr>
        <w:pStyle w:val="7"/>
        <w:tabs>
          <w:tab w:val="left" w:pos="3172"/>
        </w:tabs>
        <w:ind w:left="1232"/>
      </w:pPr>
      <w:r>
        <w:t>020103T</w:t>
      </w:r>
      <w:r>
        <w:tab/>
      </w:r>
      <w:r>
        <w:t>国民经济管理</w:t>
      </w:r>
    </w:p>
    <w:p>
      <w:pPr>
        <w:pStyle w:val="7"/>
        <w:tabs>
          <w:tab w:val="left" w:pos="3172"/>
        </w:tabs>
        <w:spacing w:before="4"/>
        <w:ind w:left="1232"/>
      </w:pPr>
      <w:r>
        <w:t>020104T</w:t>
      </w:r>
      <w:r>
        <w:tab/>
      </w:r>
      <w:r>
        <w:t>资源与环境经济学</w:t>
      </w:r>
    </w:p>
    <w:p>
      <w:pPr>
        <w:pStyle w:val="7"/>
        <w:tabs>
          <w:tab w:val="left" w:pos="3172"/>
        </w:tabs>
        <w:ind w:left="1232"/>
      </w:pPr>
      <w:r>
        <w:t>020105T</w:t>
      </w:r>
      <w:r>
        <w:tab/>
      </w:r>
      <w:r>
        <w:t>商务经济学</w:t>
      </w:r>
    </w:p>
    <w:p>
      <w:pPr>
        <w:pStyle w:val="7"/>
        <w:tabs>
          <w:tab w:val="left" w:pos="3172"/>
        </w:tabs>
        <w:spacing w:before="4"/>
        <w:ind w:left="1232"/>
      </w:pPr>
      <w:r>
        <w:t>020106T</w:t>
      </w:r>
      <w:r>
        <w:tab/>
      </w:r>
      <w:r>
        <w:t>能源经济</w:t>
      </w:r>
    </w:p>
    <w:p>
      <w:pPr>
        <w:pStyle w:val="8"/>
        <w:spacing w:before="9"/>
        <w:rPr>
          <w:sz w:val="24"/>
        </w:rPr>
      </w:pPr>
    </w:p>
    <w:p>
      <w:pPr>
        <w:pStyle w:val="6"/>
        <w:tabs>
          <w:tab w:val="left" w:pos="2934"/>
        </w:tabs>
        <w:ind w:left="1232"/>
      </w:pPr>
      <w:r>
        <w:t>0202</w:t>
      </w:r>
      <w:r>
        <w:tab/>
      </w:r>
      <w:r>
        <w:rPr>
          <w:w w:val="95"/>
        </w:rPr>
        <w:t>财政学类</w:t>
      </w:r>
    </w:p>
    <w:p>
      <w:pPr>
        <w:pStyle w:val="8"/>
        <w:spacing w:before="9"/>
        <w:rPr>
          <w:b/>
          <w:sz w:val="24"/>
        </w:rPr>
      </w:pPr>
    </w:p>
    <w:p>
      <w:pPr>
        <w:pStyle w:val="6"/>
        <w:tabs>
          <w:tab w:val="left" w:pos="2934"/>
        </w:tabs>
        <w:ind w:left="1232"/>
      </w:pPr>
      <w:r>
        <w:t>0203</w:t>
      </w:r>
      <w:r>
        <w:tab/>
      </w:r>
      <w:r>
        <w:rPr>
          <w:w w:val="95"/>
        </w:rPr>
        <w:t>金融学类</w:t>
      </w:r>
    </w:p>
    <w:p>
      <w:pPr>
        <w:pStyle w:val="7"/>
        <w:tabs>
          <w:tab w:val="left" w:pos="3172"/>
        </w:tabs>
        <w:ind w:left="1232"/>
      </w:pPr>
      <w:r>
        <w:t>020305T</w:t>
      </w:r>
      <w:r>
        <w:tab/>
      </w:r>
      <w:r>
        <w:t>金融数学</w:t>
      </w:r>
    </w:p>
    <w:p>
      <w:pPr>
        <w:pStyle w:val="7"/>
        <w:tabs>
          <w:tab w:val="left" w:pos="3172"/>
        </w:tabs>
        <w:spacing w:before="4"/>
        <w:ind w:left="1232"/>
      </w:pPr>
      <w:r>
        <w:t>020306T</w:t>
      </w:r>
      <w:r>
        <w:tab/>
      </w:r>
      <w:r>
        <w:t>信用管理（注：可授经济学或管理学学士学位）</w:t>
      </w:r>
    </w:p>
    <w:p>
      <w:pPr>
        <w:pStyle w:val="7"/>
        <w:tabs>
          <w:tab w:val="left" w:pos="3172"/>
        </w:tabs>
        <w:ind w:left="1232"/>
      </w:pPr>
      <w:r>
        <w:t>020307T</w:t>
      </w:r>
      <w:r>
        <w:tab/>
      </w:r>
      <w:r>
        <w:t>经济与金融</w:t>
      </w:r>
    </w:p>
    <w:p>
      <w:pPr>
        <w:pStyle w:val="8"/>
        <w:spacing w:before="9"/>
        <w:rPr>
          <w:sz w:val="24"/>
        </w:rPr>
      </w:pPr>
    </w:p>
    <w:p>
      <w:pPr>
        <w:pStyle w:val="6"/>
        <w:tabs>
          <w:tab w:val="left" w:pos="2934"/>
        </w:tabs>
        <w:ind w:left="1232"/>
      </w:pPr>
      <w:r>
        <w:t>0204</w:t>
      </w:r>
      <w:r>
        <w:tab/>
      </w:r>
      <w:r>
        <w:rPr>
          <w:w w:val="95"/>
        </w:rPr>
        <w:t>经济与贸易类</w:t>
      </w:r>
    </w:p>
    <w:p>
      <w:pPr>
        <w:pStyle w:val="8"/>
        <w:spacing w:before="11"/>
        <w:rPr>
          <w:b/>
          <w:sz w:val="34"/>
        </w:rPr>
      </w:pPr>
    </w:p>
    <w:p>
      <w:pPr>
        <w:pStyle w:val="5"/>
        <w:numPr>
          <w:ilvl w:val="0"/>
          <w:numId w:val="2"/>
        </w:numPr>
        <w:tabs>
          <w:tab w:val="left" w:pos="2693"/>
          <w:tab w:val="left" w:pos="2694"/>
        </w:tabs>
        <w:spacing w:before="0" w:after="0" w:line="240" w:lineRule="auto"/>
        <w:ind w:left="2693" w:right="0" w:hanging="1462"/>
        <w:jc w:val="left"/>
      </w:pPr>
      <w:r>
        <w:t>学科门类：法学</w:t>
      </w:r>
    </w:p>
    <w:p>
      <w:pPr>
        <w:pStyle w:val="8"/>
        <w:spacing w:before="11"/>
        <w:rPr>
          <w:b/>
          <w:sz w:val="34"/>
        </w:rPr>
      </w:pPr>
    </w:p>
    <w:p>
      <w:pPr>
        <w:pStyle w:val="6"/>
        <w:tabs>
          <w:tab w:val="left" w:pos="2933"/>
        </w:tabs>
        <w:ind w:left="1232"/>
      </w:pPr>
      <w:r>
        <w:t>0301</w:t>
      </w:r>
      <w:r>
        <w:tab/>
      </w:r>
      <w:r>
        <w:t>法学类</w:t>
      </w:r>
    </w:p>
    <w:p>
      <w:pPr>
        <w:pStyle w:val="7"/>
        <w:tabs>
          <w:tab w:val="left" w:pos="3172"/>
        </w:tabs>
        <w:ind w:left="1232"/>
      </w:pPr>
      <w:r>
        <w:t>030102T</w:t>
      </w:r>
      <w:r>
        <w:tab/>
      </w:r>
      <w:r>
        <w:t>知识产权</w:t>
      </w:r>
    </w:p>
    <w:p>
      <w:pPr>
        <w:pStyle w:val="7"/>
        <w:tabs>
          <w:tab w:val="left" w:pos="3172"/>
        </w:tabs>
        <w:spacing w:before="4"/>
        <w:ind w:left="1232"/>
      </w:pPr>
      <w:r>
        <w:t>030103T</w:t>
      </w:r>
      <w:r>
        <w:tab/>
      </w:r>
      <w:r>
        <w:t>监狱学</w:t>
      </w:r>
    </w:p>
    <w:p>
      <w:pPr>
        <w:spacing w:after="0"/>
        <w:sectPr>
          <w:pgSz w:w="11910" w:h="16840"/>
          <w:pgMar w:top="1480" w:right="660" w:bottom="1060" w:left="660" w:header="0" w:footer="785" w:gutter="0"/>
        </w:sectPr>
      </w:pPr>
    </w:p>
    <w:tbl>
      <w:tblPr>
        <w:tblStyle w:val="10"/>
        <w:tblW w:w="6840" w:type="dxa"/>
        <w:tblInd w:w="11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60"/>
        <w:gridCol w:w="5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60" w:type="dxa"/>
          </w:tcPr>
          <w:p>
            <w:pPr>
              <w:pStyle w:val="14"/>
              <w:spacing w:line="256" w:lineRule="exact"/>
              <w:ind w:left="50"/>
              <w:rPr>
                <w:b/>
                <w:sz w:val="24"/>
              </w:rPr>
            </w:pPr>
            <w:r>
              <w:rPr>
                <w:b/>
                <w:sz w:val="24"/>
              </w:rPr>
              <w:t>0302</w:t>
            </w:r>
          </w:p>
        </w:tc>
        <w:tc>
          <w:tcPr>
            <w:tcW w:w="5580" w:type="dxa"/>
          </w:tcPr>
          <w:p>
            <w:pPr>
              <w:pStyle w:val="14"/>
              <w:spacing w:line="256" w:lineRule="exact"/>
              <w:ind w:left="491"/>
              <w:rPr>
                <w:b/>
                <w:sz w:val="24"/>
              </w:rPr>
            </w:pPr>
            <w:r>
              <w:rPr>
                <w:b/>
                <w:sz w:val="24"/>
              </w:rPr>
              <w:t>政治学类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030204T</w:t>
            </w:r>
          </w:p>
        </w:tc>
        <w:tc>
          <w:tcPr>
            <w:tcW w:w="5580" w:type="dxa"/>
          </w:tcPr>
          <w:p>
            <w:pPr>
              <w:pStyle w:val="14"/>
              <w:spacing w:line="292" w:lineRule="exact"/>
              <w:ind w:left="730"/>
              <w:rPr>
                <w:sz w:val="24"/>
              </w:rPr>
            </w:pPr>
            <w:r>
              <w:rPr>
                <w:sz w:val="24"/>
              </w:rPr>
              <w:t>国际事务与国际关系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260" w:type="dxa"/>
          </w:tcPr>
          <w:p>
            <w:pPr>
              <w:pStyle w:val="14"/>
              <w:spacing w:line="305" w:lineRule="exact"/>
              <w:ind w:left="50"/>
              <w:rPr>
                <w:sz w:val="24"/>
              </w:rPr>
            </w:pPr>
            <w:r>
              <w:rPr>
                <w:sz w:val="24"/>
              </w:rPr>
              <w:t>030205T</w:t>
            </w:r>
          </w:p>
        </w:tc>
        <w:tc>
          <w:tcPr>
            <w:tcW w:w="5580" w:type="dxa"/>
          </w:tcPr>
          <w:p>
            <w:pPr>
              <w:pStyle w:val="14"/>
              <w:spacing w:line="305" w:lineRule="exact"/>
              <w:ind w:left="730"/>
              <w:rPr>
                <w:sz w:val="24"/>
              </w:rPr>
            </w:pPr>
            <w:r>
              <w:rPr>
                <w:sz w:val="24"/>
              </w:rPr>
              <w:t>政治学、经济学与哲学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260" w:type="dxa"/>
          </w:tcPr>
          <w:p>
            <w:pPr>
              <w:pStyle w:val="14"/>
              <w:spacing w:before="153" w:line="295" w:lineRule="exact"/>
              <w:ind w:left="50"/>
              <w:rPr>
                <w:b/>
                <w:sz w:val="24"/>
              </w:rPr>
            </w:pPr>
            <w:r>
              <w:rPr>
                <w:b/>
                <w:sz w:val="24"/>
              </w:rPr>
              <w:t>0303</w:t>
            </w:r>
          </w:p>
        </w:tc>
        <w:tc>
          <w:tcPr>
            <w:tcW w:w="5580" w:type="dxa"/>
          </w:tcPr>
          <w:p>
            <w:pPr>
              <w:pStyle w:val="14"/>
              <w:spacing w:before="153" w:line="295" w:lineRule="exact"/>
              <w:ind w:left="491"/>
              <w:rPr>
                <w:b/>
                <w:sz w:val="24"/>
              </w:rPr>
            </w:pPr>
            <w:r>
              <w:rPr>
                <w:b/>
                <w:sz w:val="24"/>
              </w:rPr>
              <w:t>社会学类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030303T</w:t>
            </w:r>
          </w:p>
        </w:tc>
        <w:tc>
          <w:tcPr>
            <w:tcW w:w="5580" w:type="dxa"/>
          </w:tcPr>
          <w:p>
            <w:pPr>
              <w:pStyle w:val="14"/>
              <w:spacing w:line="292" w:lineRule="exact"/>
              <w:ind w:left="730"/>
              <w:rPr>
                <w:sz w:val="24"/>
              </w:rPr>
            </w:pPr>
            <w:r>
              <w:rPr>
                <w:sz w:val="24"/>
              </w:rPr>
              <w:t>人类学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60" w:type="dxa"/>
          </w:tcPr>
          <w:p>
            <w:pPr>
              <w:pStyle w:val="14"/>
              <w:spacing w:line="292" w:lineRule="exact"/>
              <w:ind w:left="50"/>
              <w:rPr>
                <w:sz w:val="24"/>
              </w:rPr>
            </w:pPr>
            <w:r>
              <w:rPr>
                <w:sz w:val="24"/>
              </w:rPr>
              <w:t>030304T</w:t>
            </w:r>
          </w:p>
        </w:tc>
        <w:tc>
          <w:tcPr>
            <w:tcW w:w="5580" w:type="dxa"/>
          </w:tcPr>
          <w:p>
            <w:pPr>
              <w:pStyle w:val="14"/>
              <w:spacing w:line="292" w:lineRule="exact"/>
              <w:ind w:left="730"/>
              <w:rPr>
                <w:sz w:val="24"/>
              </w:rPr>
            </w:pPr>
            <w:r>
              <w:rPr>
                <w:sz w:val="24"/>
              </w:rPr>
              <w:t>女性学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60" w:type="dxa"/>
          </w:tcPr>
          <w:p>
            <w:pPr>
              <w:pStyle w:val="14"/>
              <w:spacing w:line="305" w:lineRule="exact"/>
              <w:ind w:left="50"/>
              <w:rPr>
                <w:sz w:val="24"/>
              </w:rPr>
            </w:pPr>
            <w:r>
              <w:rPr>
                <w:sz w:val="24"/>
              </w:rPr>
              <w:t>030305T</w:t>
            </w:r>
          </w:p>
        </w:tc>
        <w:tc>
          <w:tcPr>
            <w:tcW w:w="5580" w:type="dxa"/>
          </w:tcPr>
          <w:p>
            <w:pPr>
              <w:pStyle w:val="14"/>
              <w:spacing w:line="305" w:lineRule="exact"/>
              <w:ind w:left="730"/>
              <w:rPr>
                <w:sz w:val="24"/>
              </w:rPr>
            </w:pPr>
            <w:r>
              <w:rPr>
                <w:sz w:val="24"/>
              </w:rPr>
              <w:t>家政学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trPr>
        <w:tc>
          <w:tcPr>
            <w:tcW w:w="1260" w:type="dxa"/>
          </w:tcPr>
          <w:p>
            <w:pPr>
              <w:pStyle w:val="14"/>
              <w:spacing w:before="153"/>
              <w:ind w:left="50"/>
              <w:rPr>
                <w:b/>
                <w:sz w:val="24"/>
              </w:rPr>
            </w:pPr>
            <w:r>
              <w:rPr>
                <w:b/>
                <w:sz w:val="24"/>
              </w:rPr>
              <w:t>0304</w:t>
            </w:r>
          </w:p>
        </w:tc>
        <w:tc>
          <w:tcPr>
            <w:tcW w:w="5580" w:type="dxa"/>
          </w:tcPr>
          <w:p>
            <w:pPr>
              <w:pStyle w:val="14"/>
              <w:spacing w:before="153"/>
              <w:ind w:left="491"/>
              <w:rPr>
                <w:b/>
                <w:sz w:val="24"/>
              </w:rPr>
            </w:pPr>
            <w:r>
              <w:rPr>
                <w:b/>
                <w:sz w:val="24"/>
              </w:rPr>
              <w:t>民族学类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trPr>
        <w:tc>
          <w:tcPr>
            <w:tcW w:w="1260" w:type="dxa"/>
          </w:tcPr>
          <w:p>
            <w:pPr>
              <w:pStyle w:val="14"/>
              <w:spacing w:before="153"/>
              <w:ind w:left="50"/>
              <w:rPr>
                <w:b/>
                <w:sz w:val="24"/>
              </w:rPr>
            </w:pPr>
            <w:r>
              <w:rPr>
                <w:b/>
                <w:sz w:val="24"/>
              </w:rPr>
              <w:t>0305</w:t>
            </w:r>
          </w:p>
        </w:tc>
        <w:tc>
          <w:tcPr>
            <w:tcW w:w="5580" w:type="dxa"/>
          </w:tcPr>
          <w:p>
            <w:pPr>
              <w:pStyle w:val="14"/>
              <w:spacing w:before="153"/>
              <w:ind w:left="491"/>
              <w:rPr>
                <w:b/>
                <w:sz w:val="24"/>
              </w:rPr>
            </w:pPr>
            <w:r>
              <w:rPr>
                <w:b/>
                <w:sz w:val="24"/>
              </w:rPr>
              <w:t>马克思主义理论类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60" w:type="dxa"/>
          </w:tcPr>
          <w:p>
            <w:pPr>
              <w:pStyle w:val="14"/>
              <w:spacing w:before="153" w:line="295" w:lineRule="exact"/>
              <w:ind w:left="50"/>
              <w:rPr>
                <w:b/>
                <w:sz w:val="24"/>
              </w:rPr>
            </w:pPr>
            <w:r>
              <w:rPr>
                <w:b/>
                <w:sz w:val="24"/>
              </w:rPr>
              <w:t>0306</w:t>
            </w:r>
          </w:p>
        </w:tc>
        <w:tc>
          <w:tcPr>
            <w:tcW w:w="5580" w:type="dxa"/>
          </w:tcPr>
          <w:p>
            <w:pPr>
              <w:pStyle w:val="14"/>
              <w:spacing w:before="153" w:line="295" w:lineRule="exact"/>
              <w:ind w:left="491"/>
              <w:rPr>
                <w:b/>
                <w:sz w:val="24"/>
              </w:rPr>
            </w:pPr>
            <w:r>
              <w:rPr>
                <w:b/>
                <w:sz w:val="24"/>
              </w:rPr>
              <w:t>公安学类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60" w:type="dxa"/>
          </w:tcPr>
          <w:p>
            <w:pPr>
              <w:pStyle w:val="14"/>
              <w:spacing w:line="292" w:lineRule="exact"/>
              <w:ind w:left="50"/>
              <w:rPr>
                <w:sz w:val="24"/>
              </w:rPr>
            </w:pPr>
            <w:r>
              <w:rPr>
                <w:sz w:val="24"/>
              </w:rPr>
              <w:t>030604TK</w:t>
            </w:r>
          </w:p>
        </w:tc>
        <w:tc>
          <w:tcPr>
            <w:tcW w:w="5580" w:type="dxa"/>
          </w:tcPr>
          <w:p>
            <w:pPr>
              <w:pStyle w:val="14"/>
              <w:spacing w:line="292" w:lineRule="exact"/>
              <w:ind w:left="730"/>
              <w:rPr>
                <w:sz w:val="24"/>
              </w:rPr>
            </w:pPr>
            <w:r>
              <w:rPr>
                <w:sz w:val="24"/>
              </w:rPr>
              <w:t>禁毒学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030605TK</w:t>
            </w:r>
          </w:p>
        </w:tc>
        <w:tc>
          <w:tcPr>
            <w:tcW w:w="5580" w:type="dxa"/>
          </w:tcPr>
          <w:p>
            <w:pPr>
              <w:pStyle w:val="14"/>
              <w:spacing w:line="292" w:lineRule="exact"/>
              <w:ind w:left="730"/>
              <w:rPr>
                <w:sz w:val="24"/>
              </w:rPr>
            </w:pPr>
            <w:r>
              <w:rPr>
                <w:sz w:val="24"/>
              </w:rPr>
              <w:t>警犬技术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60" w:type="dxa"/>
          </w:tcPr>
          <w:p>
            <w:pPr>
              <w:pStyle w:val="14"/>
              <w:spacing w:line="292" w:lineRule="exact"/>
              <w:ind w:left="50"/>
              <w:rPr>
                <w:sz w:val="24"/>
              </w:rPr>
            </w:pPr>
            <w:r>
              <w:rPr>
                <w:sz w:val="24"/>
              </w:rPr>
              <w:t>030606TK</w:t>
            </w:r>
          </w:p>
        </w:tc>
        <w:tc>
          <w:tcPr>
            <w:tcW w:w="5580" w:type="dxa"/>
          </w:tcPr>
          <w:p>
            <w:pPr>
              <w:pStyle w:val="14"/>
              <w:spacing w:line="292" w:lineRule="exact"/>
              <w:ind w:left="730"/>
              <w:rPr>
                <w:sz w:val="24"/>
              </w:rPr>
            </w:pPr>
            <w:r>
              <w:rPr>
                <w:sz w:val="24"/>
              </w:rPr>
              <w:t>经济犯罪侦查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030607TK</w:t>
            </w:r>
          </w:p>
        </w:tc>
        <w:tc>
          <w:tcPr>
            <w:tcW w:w="5580" w:type="dxa"/>
          </w:tcPr>
          <w:p>
            <w:pPr>
              <w:pStyle w:val="14"/>
              <w:spacing w:line="292" w:lineRule="exact"/>
              <w:ind w:left="730"/>
              <w:rPr>
                <w:sz w:val="24"/>
              </w:rPr>
            </w:pPr>
            <w:r>
              <w:rPr>
                <w:sz w:val="24"/>
              </w:rPr>
              <w:t>边防指挥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030608TK</w:t>
            </w:r>
          </w:p>
        </w:tc>
        <w:tc>
          <w:tcPr>
            <w:tcW w:w="5580" w:type="dxa"/>
          </w:tcPr>
          <w:p>
            <w:pPr>
              <w:pStyle w:val="14"/>
              <w:spacing w:line="292" w:lineRule="exact"/>
              <w:ind w:left="730"/>
              <w:rPr>
                <w:sz w:val="24"/>
              </w:rPr>
            </w:pPr>
            <w:r>
              <w:rPr>
                <w:sz w:val="24"/>
              </w:rPr>
              <w:t>消防指挥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030609TK</w:t>
            </w:r>
          </w:p>
        </w:tc>
        <w:tc>
          <w:tcPr>
            <w:tcW w:w="5580" w:type="dxa"/>
          </w:tcPr>
          <w:p>
            <w:pPr>
              <w:pStyle w:val="14"/>
              <w:spacing w:line="292" w:lineRule="exact"/>
              <w:ind w:left="730"/>
              <w:rPr>
                <w:sz w:val="24"/>
              </w:rPr>
            </w:pPr>
            <w:r>
              <w:rPr>
                <w:sz w:val="24"/>
              </w:rPr>
              <w:t>警卫学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030610TK</w:t>
            </w:r>
          </w:p>
        </w:tc>
        <w:tc>
          <w:tcPr>
            <w:tcW w:w="5580" w:type="dxa"/>
          </w:tcPr>
          <w:p>
            <w:pPr>
              <w:pStyle w:val="14"/>
              <w:spacing w:line="292" w:lineRule="exact"/>
              <w:ind w:left="730"/>
              <w:rPr>
                <w:sz w:val="24"/>
              </w:rPr>
            </w:pPr>
            <w:r>
              <w:rPr>
                <w:sz w:val="24"/>
              </w:rPr>
              <w:t>公安情报学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030611TK</w:t>
            </w:r>
          </w:p>
        </w:tc>
        <w:tc>
          <w:tcPr>
            <w:tcW w:w="5580" w:type="dxa"/>
          </w:tcPr>
          <w:p>
            <w:pPr>
              <w:pStyle w:val="14"/>
              <w:spacing w:line="292" w:lineRule="exact"/>
              <w:ind w:left="730"/>
              <w:rPr>
                <w:sz w:val="24"/>
              </w:rPr>
            </w:pPr>
            <w:r>
              <w:rPr>
                <w:sz w:val="24"/>
              </w:rPr>
              <w:t>犯罪学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030612TK</w:t>
            </w:r>
          </w:p>
        </w:tc>
        <w:tc>
          <w:tcPr>
            <w:tcW w:w="5580" w:type="dxa"/>
          </w:tcPr>
          <w:p>
            <w:pPr>
              <w:pStyle w:val="14"/>
              <w:spacing w:line="292" w:lineRule="exact"/>
              <w:ind w:left="730"/>
              <w:rPr>
                <w:sz w:val="24"/>
              </w:rPr>
            </w:pPr>
            <w:r>
              <w:rPr>
                <w:sz w:val="24"/>
              </w:rPr>
              <w:t>公安管理学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030613TK</w:t>
            </w:r>
          </w:p>
        </w:tc>
        <w:tc>
          <w:tcPr>
            <w:tcW w:w="5580" w:type="dxa"/>
          </w:tcPr>
          <w:p>
            <w:pPr>
              <w:pStyle w:val="14"/>
              <w:spacing w:line="292" w:lineRule="exact"/>
              <w:ind w:left="730"/>
              <w:rPr>
                <w:sz w:val="24"/>
              </w:rPr>
            </w:pPr>
            <w:r>
              <w:rPr>
                <w:sz w:val="24"/>
              </w:rPr>
              <w:t>涉外警务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030614TK</w:t>
            </w:r>
          </w:p>
        </w:tc>
        <w:tc>
          <w:tcPr>
            <w:tcW w:w="5580" w:type="dxa"/>
          </w:tcPr>
          <w:p>
            <w:pPr>
              <w:pStyle w:val="14"/>
              <w:spacing w:line="292" w:lineRule="exact"/>
              <w:ind w:left="730"/>
              <w:rPr>
                <w:sz w:val="24"/>
              </w:rPr>
            </w:pPr>
            <w:r>
              <w:rPr>
                <w:sz w:val="24"/>
              </w:rPr>
              <w:t>国内安全保卫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6" w:hRule="atLeast"/>
        </w:trPr>
        <w:tc>
          <w:tcPr>
            <w:tcW w:w="1260" w:type="dxa"/>
          </w:tcPr>
          <w:p>
            <w:pPr>
              <w:pStyle w:val="14"/>
              <w:spacing w:line="305" w:lineRule="exact"/>
              <w:ind w:left="50"/>
              <w:rPr>
                <w:sz w:val="24"/>
              </w:rPr>
            </w:pPr>
            <w:r>
              <w:rPr>
                <w:sz w:val="24"/>
              </w:rPr>
              <w:t>030615TK</w:t>
            </w:r>
          </w:p>
        </w:tc>
        <w:tc>
          <w:tcPr>
            <w:tcW w:w="5580" w:type="dxa"/>
          </w:tcPr>
          <w:p>
            <w:pPr>
              <w:pStyle w:val="14"/>
              <w:spacing w:line="305" w:lineRule="exact"/>
              <w:ind w:left="730"/>
              <w:rPr>
                <w:sz w:val="24"/>
              </w:rPr>
            </w:pPr>
            <w:r>
              <w:rPr>
                <w:sz w:val="24"/>
              </w:rPr>
              <w:t>警务指挥与战术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1260" w:type="dxa"/>
          </w:tcPr>
          <w:p>
            <w:pPr>
              <w:pStyle w:val="14"/>
              <w:spacing w:before="215"/>
              <w:ind w:left="50"/>
              <w:rPr>
                <w:b/>
                <w:sz w:val="28"/>
              </w:rPr>
            </w:pPr>
            <w:r>
              <w:rPr>
                <w:b/>
                <w:sz w:val="28"/>
              </w:rPr>
              <w:t>04</w:t>
            </w:r>
          </w:p>
        </w:tc>
        <w:tc>
          <w:tcPr>
            <w:tcW w:w="5580" w:type="dxa"/>
          </w:tcPr>
          <w:p>
            <w:pPr>
              <w:pStyle w:val="14"/>
              <w:spacing w:before="215"/>
              <w:ind w:left="250"/>
              <w:rPr>
                <w:b/>
                <w:sz w:val="28"/>
              </w:rPr>
            </w:pPr>
            <w:r>
              <w:rPr>
                <w:b/>
                <w:sz w:val="28"/>
              </w:rPr>
              <w:t>学科门类：教育学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6" w:hRule="atLeast"/>
        </w:trPr>
        <w:tc>
          <w:tcPr>
            <w:tcW w:w="1260" w:type="dxa"/>
          </w:tcPr>
          <w:p>
            <w:pPr>
              <w:pStyle w:val="14"/>
              <w:spacing w:before="3"/>
              <w:rPr>
                <w:sz w:val="17"/>
              </w:rPr>
            </w:pPr>
          </w:p>
          <w:p>
            <w:pPr>
              <w:pStyle w:val="14"/>
              <w:spacing w:line="295" w:lineRule="exact"/>
              <w:ind w:left="50"/>
              <w:rPr>
                <w:b/>
                <w:sz w:val="24"/>
              </w:rPr>
            </w:pPr>
            <w:r>
              <w:rPr>
                <w:b/>
                <w:sz w:val="24"/>
              </w:rPr>
              <w:t>0401</w:t>
            </w:r>
          </w:p>
        </w:tc>
        <w:tc>
          <w:tcPr>
            <w:tcW w:w="5580" w:type="dxa"/>
          </w:tcPr>
          <w:p>
            <w:pPr>
              <w:pStyle w:val="14"/>
              <w:spacing w:before="3"/>
              <w:rPr>
                <w:sz w:val="17"/>
              </w:rPr>
            </w:pPr>
          </w:p>
          <w:p>
            <w:pPr>
              <w:pStyle w:val="14"/>
              <w:spacing w:line="295" w:lineRule="exact"/>
              <w:ind w:left="491"/>
              <w:rPr>
                <w:b/>
                <w:sz w:val="24"/>
              </w:rPr>
            </w:pPr>
            <w:r>
              <w:rPr>
                <w:b/>
                <w:sz w:val="24"/>
              </w:rPr>
              <w:t>教育学类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60" w:type="dxa"/>
          </w:tcPr>
          <w:p>
            <w:pPr>
              <w:pStyle w:val="14"/>
              <w:spacing w:line="305" w:lineRule="exact"/>
              <w:ind w:left="50"/>
              <w:rPr>
                <w:sz w:val="24"/>
              </w:rPr>
            </w:pPr>
            <w:r>
              <w:rPr>
                <w:sz w:val="24"/>
              </w:rPr>
              <w:t>040109T</w:t>
            </w:r>
          </w:p>
        </w:tc>
        <w:tc>
          <w:tcPr>
            <w:tcW w:w="5580" w:type="dxa"/>
          </w:tcPr>
          <w:p>
            <w:pPr>
              <w:pStyle w:val="14"/>
              <w:spacing w:line="305" w:lineRule="exact"/>
              <w:ind w:left="730"/>
              <w:rPr>
                <w:sz w:val="24"/>
              </w:rPr>
            </w:pPr>
            <w:r>
              <w:rPr>
                <w:sz w:val="24"/>
              </w:rPr>
              <w:t>华文教育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260" w:type="dxa"/>
          </w:tcPr>
          <w:p>
            <w:pPr>
              <w:pStyle w:val="14"/>
              <w:spacing w:before="153" w:line="295" w:lineRule="exact"/>
              <w:ind w:left="50"/>
              <w:rPr>
                <w:b/>
                <w:sz w:val="24"/>
              </w:rPr>
            </w:pPr>
            <w:r>
              <w:rPr>
                <w:b/>
                <w:sz w:val="24"/>
              </w:rPr>
              <w:t>0402</w:t>
            </w:r>
          </w:p>
        </w:tc>
        <w:tc>
          <w:tcPr>
            <w:tcW w:w="5580" w:type="dxa"/>
          </w:tcPr>
          <w:p>
            <w:pPr>
              <w:pStyle w:val="14"/>
              <w:spacing w:before="153" w:line="295" w:lineRule="exact"/>
              <w:ind w:left="491"/>
              <w:rPr>
                <w:b/>
                <w:sz w:val="24"/>
              </w:rPr>
            </w:pPr>
            <w:r>
              <w:rPr>
                <w:b/>
                <w:sz w:val="24"/>
              </w:rPr>
              <w:t>体育学类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040206T</w:t>
            </w:r>
          </w:p>
        </w:tc>
        <w:tc>
          <w:tcPr>
            <w:tcW w:w="5580" w:type="dxa"/>
          </w:tcPr>
          <w:p>
            <w:pPr>
              <w:pStyle w:val="14"/>
              <w:spacing w:line="292" w:lineRule="exact"/>
              <w:ind w:left="730"/>
              <w:rPr>
                <w:sz w:val="24"/>
              </w:rPr>
            </w:pPr>
            <w:r>
              <w:rPr>
                <w:sz w:val="24"/>
              </w:rPr>
              <w:t>运动康复（注：可授教育学或理学学士学位）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6" w:hRule="atLeast"/>
        </w:trPr>
        <w:tc>
          <w:tcPr>
            <w:tcW w:w="1260" w:type="dxa"/>
          </w:tcPr>
          <w:p>
            <w:pPr>
              <w:pStyle w:val="14"/>
              <w:spacing w:line="305" w:lineRule="exact"/>
              <w:ind w:left="50"/>
              <w:rPr>
                <w:sz w:val="24"/>
              </w:rPr>
            </w:pPr>
            <w:r>
              <w:rPr>
                <w:sz w:val="24"/>
              </w:rPr>
              <w:t>040207T</w:t>
            </w:r>
          </w:p>
        </w:tc>
        <w:tc>
          <w:tcPr>
            <w:tcW w:w="5580" w:type="dxa"/>
          </w:tcPr>
          <w:p>
            <w:pPr>
              <w:pStyle w:val="14"/>
              <w:spacing w:line="305" w:lineRule="exact"/>
              <w:ind w:left="730"/>
              <w:rPr>
                <w:sz w:val="24"/>
              </w:rPr>
            </w:pPr>
            <w:r>
              <w:rPr>
                <w:sz w:val="24"/>
              </w:rPr>
              <w:t>休闲体育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1260" w:type="dxa"/>
          </w:tcPr>
          <w:p>
            <w:pPr>
              <w:pStyle w:val="14"/>
              <w:spacing w:before="215"/>
              <w:ind w:left="50"/>
              <w:rPr>
                <w:b/>
                <w:sz w:val="28"/>
              </w:rPr>
            </w:pPr>
            <w:r>
              <w:rPr>
                <w:b/>
                <w:sz w:val="28"/>
              </w:rPr>
              <w:t>05</w:t>
            </w:r>
          </w:p>
        </w:tc>
        <w:tc>
          <w:tcPr>
            <w:tcW w:w="5580" w:type="dxa"/>
          </w:tcPr>
          <w:p>
            <w:pPr>
              <w:pStyle w:val="14"/>
              <w:spacing w:before="215"/>
              <w:ind w:left="250"/>
              <w:rPr>
                <w:b/>
                <w:sz w:val="28"/>
              </w:rPr>
            </w:pPr>
            <w:r>
              <w:rPr>
                <w:b/>
                <w:sz w:val="28"/>
              </w:rPr>
              <w:t>学科门类：文学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6" w:hRule="atLeast"/>
        </w:trPr>
        <w:tc>
          <w:tcPr>
            <w:tcW w:w="1260" w:type="dxa"/>
          </w:tcPr>
          <w:p>
            <w:pPr>
              <w:pStyle w:val="14"/>
              <w:spacing w:before="3"/>
              <w:rPr>
                <w:sz w:val="17"/>
              </w:rPr>
            </w:pPr>
          </w:p>
          <w:p>
            <w:pPr>
              <w:pStyle w:val="14"/>
              <w:spacing w:line="295" w:lineRule="exact"/>
              <w:ind w:left="50"/>
              <w:rPr>
                <w:b/>
                <w:sz w:val="24"/>
              </w:rPr>
            </w:pPr>
            <w:r>
              <w:rPr>
                <w:b/>
                <w:sz w:val="24"/>
              </w:rPr>
              <w:t>0501</w:t>
            </w:r>
          </w:p>
        </w:tc>
        <w:tc>
          <w:tcPr>
            <w:tcW w:w="5580" w:type="dxa"/>
          </w:tcPr>
          <w:p>
            <w:pPr>
              <w:pStyle w:val="14"/>
              <w:spacing w:before="3"/>
              <w:rPr>
                <w:sz w:val="17"/>
              </w:rPr>
            </w:pPr>
          </w:p>
          <w:p>
            <w:pPr>
              <w:pStyle w:val="14"/>
              <w:spacing w:line="295" w:lineRule="exact"/>
              <w:ind w:left="491"/>
              <w:rPr>
                <w:b/>
                <w:sz w:val="24"/>
              </w:rPr>
            </w:pPr>
            <w:r>
              <w:rPr>
                <w:b/>
                <w:sz w:val="24"/>
              </w:rPr>
              <w:t>中国语言文学类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050106T</w:t>
            </w:r>
          </w:p>
        </w:tc>
        <w:tc>
          <w:tcPr>
            <w:tcW w:w="5580" w:type="dxa"/>
          </w:tcPr>
          <w:p>
            <w:pPr>
              <w:pStyle w:val="14"/>
              <w:spacing w:line="292" w:lineRule="exact"/>
              <w:ind w:left="730"/>
              <w:rPr>
                <w:sz w:val="24"/>
              </w:rPr>
            </w:pPr>
            <w:r>
              <w:rPr>
                <w:sz w:val="24"/>
              </w:rPr>
              <w:t>应用语言学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60" w:type="dxa"/>
          </w:tcPr>
          <w:p>
            <w:pPr>
              <w:pStyle w:val="14"/>
              <w:spacing w:line="256" w:lineRule="exact"/>
              <w:ind w:left="50"/>
              <w:rPr>
                <w:sz w:val="24"/>
              </w:rPr>
            </w:pPr>
            <w:r>
              <w:rPr>
                <w:sz w:val="24"/>
              </w:rPr>
              <w:t>050107T</w:t>
            </w:r>
          </w:p>
        </w:tc>
        <w:tc>
          <w:tcPr>
            <w:tcW w:w="5580" w:type="dxa"/>
          </w:tcPr>
          <w:p>
            <w:pPr>
              <w:pStyle w:val="14"/>
              <w:spacing w:line="256" w:lineRule="exact"/>
              <w:ind w:left="730"/>
              <w:rPr>
                <w:sz w:val="24"/>
              </w:rPr>
            </w:pPr>
            <w:r>
              <w:rPr>
                <w:sz w:val="24"/>
              </w:rPr>
              <w:t>秘书学</w:t>
            </w:r>
          </w:p>
        </w:tc>
      </w:tr>
    </w:tbl>
    <w:p>
      <w:pPr>
        <w:spacing w:after="0" w:line="256" w:lineRule="exact"/>
        <w:rPr>
          <w:sz w:val="24"/>
        </w:rPr>
        <w:sectPr>
          <w:pgSz w:w="11910" w:h="16840"/>
          <w:pgMar w:top="1480" w:right="660" w:bottom="1060" w:left="660" w:header="0" w:footer="785" w:gutter="0"/>
        </w:sectPr>
      </w:pPr>
    </w:p>
    <w:tbl>
      <w:tblPr>
        <w:tblStyle w:val="10"/>
        <w:tblW w:w="8040" w:type="dxa"/>
        <w:tblInd w:w="11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00"/>
        <w:gridCol w:w="6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2" w:hRule="atLeast"/>
        </w:trPr>
        <w:tc>
          <w:tcPr>
            <w:tcW w:w="1200" w:type="dxa"/>
          </w:tcPr>
          <w:p>
            <w:pPr>
              <w:pStyle w:val="14"/>
              <w:spacing w:line="269" w:lineRule="exact"/>
              <w:ind w:left="50"/>
              <w:rPr>
                <w:b/>
                <w:sz w:val="24"/>
              </w:rPr>
            </w:pPr>
            <w:r>
              <w:rPr>
                <w:b/>
                <w:sz w:val="24"/>
              </w:rPr>
              <w:t>0502</w:t>
            </w:r>
          </w:p>
        </w:tc>
        <w:tc>
          <w:tcPr>
            <w:tcW w:w="6840" w:type="dxa"/>
          </w:tcPr>
          <w:p>
            <w:pPr>
              <w:pStyle w:val="14"/>
              <w:spacing w:line="269" w:lineRule="exact"/>
              <w:ind w:left="551"/>
              <w:rPr>
                <w:b/>
                <w:sz w:val="24"/>
              </w:rPr>
            </w:pPr>
            <w:r>
              <w:rPr>
                <w:b/>
                <w:sz w:val="24"/>
              </w:rPr>
              <w:t>外国语言文学类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200" w:type="dxa"/>
          </w:tcPr>
          <w:p>
            <w:pPr>
              <w:pStyle w:val="14"/>
              <w:spacing w:before="153" w:line="295" w:lineRule="exact"/>
              <w:ind w:left="50"/>
              <w:rPr>
                <w:b/>
                <w:sz w:val="24"/>
              </w:rPr>
            </w:pPr>
            <w:r>
              <w:rPr>
                <w:b/>
                <w:sz w:val="24"/>
              </w:rPr>
              <w:t>0503</w:t>
            </w:r>
          </w:p>
        </w:tc>
        <w:tc>
          <w:tcPr>
            <w:tcW w:w="6840" w:type="dxa"/>
          </w:tcPr>
          <w:p>
            <w:pPr>
              <w:pStyle w:val="14"/>
              <w:spacing w:before="153" w:line="295" w:lineRule="exact"/>
              <w:ind w:left="552"/>
              <w:rPr>
                <w:b/>
                <w:sz w:val="24"/>
              </w:rPr>
            </w:pPr>
            <w:r>
              <w:rPr>
                <w:b/>
                <w:sz w:val="24"/>
              </w:rPr>
              <w:t>新闻传播学类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050306T</w:t>
            </w:r>
          </w:p>
        </w:tc>
        <w:tc>
          <w:tcPr>
            <w:tcW w:w="6840" w:type="dxa"/>
          </w:tcPr>
          <w:p>
            <w:pPr>
              <w:pStyle w:val="14"/>
              <w:spacing w:line="292" w:lineRule="exact"/>
              <w:ind w:left="790"/>
              <w:rPr>
                <w:sz w:val="24"/>
              </w:rPr>
            </w:pPr>
            <w:r>
              <w:rPr>
                <w:sz w:val="24"/>
              </w:rPr>
              <w:t>网络与新媒体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6" w:hRule="atLeast"/>
        </w:trPr>
        <w:tc>
          <w:tcPr>
            <w:tcW w:w="1200" w:type="dxa"/>
          </w:tcPr>
          <w:p>
            <w:pPr>
              <w:pStyle w:val="14"/>
              <w:spacing w:line="305" w:lineRule="exact"/>
              <w:ind w:left="50"/>
              <w:rPr>
                <w:sz w:val="24"/>
              </w:rPr>
            </w:pPr>
            <w:r>
              <w:rPr>
                <w:sz w:val="24"/>
              </w:rPr>
              <w:t>050307T</w:t>
            </w:r>
          </w:p>
        </w:tc>
        <w:tc>
          <w:tcPr>
            <w:tcW w:w="6840" w:type="dxa"/>
          </w:tcPr>
          <w:p>
            <w:pPr>
              <w:pStyle w:val="14"/>
              <w:spacing w:line="305" w:lineRule="exact"/>
              <w:ind w:left="790"/>
              <w:rPr>
                <w:sz w:val="24"/>
              </w:rPr>
            </w:pPr>
            <w:r>
              <w:rPr>
                <w:sz w:val="24"/>
              </w:rPr>
              <w:t>数字出版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1200" w:type="dxa"/>
          </w:tcPr>
          <w:p>
            <w:pPr>
              <w:pStyle w:val="14"/>
              <w:spacing w:before="215"/>
              <w:ind w:left="50"/>
              <w:rPr>
                <w:b/>
                <w:sz w:val="28"/>
              </w:rPr>
            </w:pPr>
            <w:r>
              <w:rPr>
                <w:b/>
                <w:sz w:val="28"/>
              </w:rPr>
              <w:t>06</w:t>
            </w:r>
          </w:p>
        </w:tc>
        <w:tc>
          <w:tcPr>
            <w:tcW w:w="6840" w:type="dxa"/>
          </w:tcPr>
          <w:p>
            <w:pPr>
              <w:pStyle w:val="14"/>
              <w:spacing w:before="215"/>
              <w:ind w:left="310"/>
              <w:rPr>
                <w:b/>
                <w:sz w:val="28"/>
              </w:rPr>
            </w:pPr>
            <w:r>
              <w:rPr>
                <w:b/>
                <w:sz w:val="28"/>
              </w:rPr>
              <w:t>学科门类：历史学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6" w:hRule="atLeast"/>
        </w:trPr>
        <w:tc>
          <w:tcPr>
            <w:tcW w:w="1200" w:type="dxa"/>
          </w:tcPr>
          <w:p>
            <w:pPr>
              <w:pStyle w:val="14"/>
              <w:spacing w:before="3"/>
              <w:rPr>
                <w:sz w:val="17"/>
              </w:rPr>
            </w:pPr>
          </w:p>
          <w:p>
            <w:pPr>
              <w:pStyle w:val="14"/>
              <w:spacing w:line="295" w:lineRule="exact"/>
              <w:ind w:left="50"/>
              <w:rPr>
                <w:b/>
                <w:sz w:val="24"/>
              </w:rPr>
            </w:pPr>
            <w:r>
              <w:rPr>
                <w:b/>
                <w:sz w:val="24"/>
              </w:rPr>
              <w:t>0601</w:t>
            </w:r>
          </w:p>
        </w:tc>
        <w:tc>
          <w:tcPr>
            <w:tcW w:w="6840" w:type="dxa"/>
          </w:tcPr>
          <w:p>
            <w:pPr>
              <w:pStyle w:val="14"/>
              <w:spacing w:before="3"/>
              <w:rPr>
                <w:sz w:val="17"/>
              </w:rPr>
            </w:pPr>
          </w:p>
          <w:p>
            <w:pPr>
              <w:pStyle w:val="14"/>
              <w:spacing w:line="295" w:lineRule="exact"/>
              <w:ind w:left="551"/>
              <w:rPr>
                <w:b/>
                <w:sz w:val="24"/>
              </w:rPr>
            </w:pPr>
            <w:r>
              <w:rPr>
                <w:b/>
                <w:sz w:val="24"/>
              </w:rPr>
              <w:t>历史学类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00" w:type="dxa"/>
          </w:tcPr>
          <w:p>
            <w:pPr>
              <w:pStyle w:val="14"/>
              <w:spacing w:line="292" w:lineRule="exact"/>
              <w:ind w:left="50"/>
              <w:rPr>
                <w:sz w:val="24"/>
              </w:rPr>
            </w:pPr>
            <w:r>
              <w:rPr>
                <w:sz w:val="24"/>
              </w:rPr>
              <w:t>060105T</w:t>
            </w:r>
          </w:p>
        </w:tc>
        <w:tc>
          <w:tcPr>
            <w:tcW w:w="6840" w:type="dxa"/>
          </w:tcPr>
          <w:p>
            <w:pPr>
              <w:pStyle w:val="14"/>
              <w:spacing w:line="292" w:lineRule="exact"/>
              <w:ind w:left="790"/>
              <w:rPr>
                <w:sz w:val="24"/>
              </w:rPr>
            </w:pPr>
            <w:r>
              <w:rPr>
                <w:sz w:val="24"/>
              </w:rPr>
              <w:t>文物保护技术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6" w:hRule="atLeast"/>
        </w:trPr>
        <w:tc>
          <w:tcPr>
            <w:tcW w:w="1200" w:type="dxa"/>
          </w:tcPr>
          <w:p>
            <w:pPr>
              <w:pStyle w:val="14"/>
              <w:spacing w:line="305" w:lineRule="exact"/>
              <w:ind w:left="50"/>
              <w:rPr>
                <w:sz w:val="24"/>
              </w:rPr>
            </w:pPr>
            <w:r>
              <w:rPr>
                <w:sz w:val="24"/>
              </w:rPr>
              <w:t>060106T</w:t>
            </w:r>
          </w:p>
        </w:tc>
        <w:tc>
          <w:tcPr>
            <w:tcW w:w="6840" w:type="dxa"/>
          </w:tcPr>
          <w:p>
            <w:pPr>
              <w:pStyle w:val="14"/>
              <w:spacing w:line="305" w:lineRule="exact"/>
              <w:ind w:left="790"/>
              <w:rPr>
                <w:sz w:val="24"/>
              </w:rPr>
            </w:pPr>
            <w:r>
              <w:rPr>
                <w:sz w:val="24"/>
              </w:rPr>
              <w:t>外国语言与外国历史（注：可授历史学或文学学士学位）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1200" w:type="dxa"/>
          </w:tcPr>
          <w:p>
            <w:pPr>
              <w:pStyle w:val="14"/>
              <w:spacing w:before="215"/>
              <w:ind w:left="50"/>
              <w:rPr>
                <w:b/>
                <w:sz w:val="28"/>
              </w:rPr>
            </w:pPr>
            <w:r>
              <w:rPr>
                <w:b/>
                <w:sz w:val="28"/>
              </w:rPr>
              <w:t>07</w:t>
            </w:r>
          </w:p>
        </w:tc>
        <w:tc>
          <w:tcPr>
            <w:tcW w:w="6840" w:type="dxa"/>
          </w:tcPr>
          <w:p>
            <w:pPr>
              <w:pStyle w:val="14"/>
              <w:spacing w:before="215"/>
              <w:ind w:left="310"/>
              <w:rPr>
                <w:b/>
                <w:sz w:val="28"/>
              </w:rPr>
            </w:pPr>
            <w:r>
              <w:rPr>
                <w:b/>
                <w:sz w:val="28"/>
              </w:rPr>
              <w:t>学科门类：理学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6" w:hRule="atLeast"/>
        </w:trPr>
        <w:tc>
          <w:tcPr>
            <w:tcW w:w="1200" w:type="dxa"/>
          </w:tcPr>
          <w:p>
            <w:pPr>
              <w:pStyle w:val="14"/>
              <w:spacing w:before="3"/>
              <w:rPr>
                <w:sz w:val="17"/>
              </w:rPr>
            </w:pPr>
          </w:p>
          <w:p>
            <w:pPr>
              <w:pStyle w:val="14"/>
              <w:spacing w:line="295" w:lineRule="exact"/>
              <w:ind w:left="50"/>
              <w:rPr>
                <w:b/>
                <w:sz w:val="24"/>
              </w:rPr>
            </w:pPr>
            <w:r>
              <w:rPr>
                <w:b/>
                <w:sz w:val="24"/>
              </w:rPr>
              <w:t>0701</w:t>
            </w:r>
          </w:p>
        </w:tc>
        <w:tc>
          <w:tcPr>
            <w:tcW w:w="6840" w:type="dxa"/>
          </w:tcPr>
          <w:p>
            <w:pPr>
              <w:pStyle w:val="14"/>
              <w:spacing w:before="3"/>
              <w:rPr>
                <w:sz w:val="17"/>
              </w:rPr>
            </w:pPr>
          </w:p>
          <w:p>
            <w:pPr>
              <w:pStyle w:val="14"/>
              <w:spacing w:line="295" w:lineRule="exact"/>
              <w:ind w:left="551"/>
              <w:rPr>
                <w:b/>
                <w:sz w:val="24"/>
              </w:rPr>
            </w:pPr>
            <w:r>
              <w:rPr>
                <w:b/>
                <w:sz w:val="24"/>
              </w:rPr>
              <w:t>数学类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line="305" w:lineRule="exact"/>
              <w:ind w:left="50"/>
              <w:rPr>
                <w:sz w:val="24"/>
              </w:rPr>
            </w:pPr>
            <w:r>
              <w:rPr>
                <w:sz w:val="24"/>
              </w:rPr>
              <w:t>070103T</w:t>
            </w:r>
          </w:p>
        </w:tc>
        <w:tc>
          <w:tcPr>
            <w:tcW w:w="6840" w:type="dxa"/>
          </w:tcPr>
          <w:p>
            <w:pPr>
              <w:pStyle w:val="14"/>
              <w:spacing w:line="305" w:lineRule="exact"/>
              <w:ind w:left="790"/>
              <w:rPr>
                <w:sz w:val="24"/>
              </w:rPr>
            </w:pPr>
            <w:r>
              <w:rPr>
                <w:sz w:val="24"/>
              </w:rPr>
              <w:t>数理基础科学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before="153" w:line="295" w:lineRule="exact"/>
              <w:ind w:left="50"/>
              <w:rPr>
                <w:b/>
                <w:sz w:val="24"/>
              </w:rPr>
            </w:pPr>
            <w:r>
              <w:rPr>
                <w:b/>
                <w:sz w:val="24"/>
              </w:rPr>
              <w:t>0702</w:t>
            </w:r>
          </w:p>
        </w:tc>
        <w:tc>
          <w:tcPr>
            <w:tcW w:w="6840" w:type="dxa"/>
          </w:tcPr>
          <w:p>
            <w:pPr>
              <w:pStyle w:val="14"/>
              <w:spacing w:before="153" w:line="295" w:lineRule="exact"/>
              <w:ind w:left="551"/>
              <w:rPr>
                <w:b/>
                <w:sz w:val="24"/>
              </w:rPr>
            </w:pPr>
            <w:r>
              <w:rPr>
                <w:b/>
                <w:sz w:val="24"/>
              </w:rPr>
              <w:t>物理学类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line="305" w:lineRule="exact"/>
              <w:ind w:left="50"/>
              <w:rPr>
                <w:sz w:val="24"/>
              </w:rPr>
            </w:pPr>
            <w:r>
              <w:rPr>
                <w:sz w:val="24"/>
              </w:rPr>
              <w:t>070204T</w:t>
            </w:r>
          </w:p>
        </w:tc>
        <w:tc>
          <w:tcPr>
            <w:tcW w:w="6840" w:type="dxa"/>
          </w:tcPr>
          <w:p>
            <w:pPr>
              <w:pStyle w:val="14"/>
              <w:spacing w:line="305" w:lineRule="exact"/>
              <w:ind w:left="790"/>
              <w:rPr>
                <w:sz w:val="24"/>
              </w:rPr>
            </w:pPr>
            <w:r>
              <w:rPr>
                <w:sz w:val="24"/>
              </w:rPr>
              <w:t>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before="153" w:line="295" w:lineRule="exact"/>
              <w:ind w:left="50"/>
              <w:rPr>
                <w:b/>
                <w:sz w:val="24"/>
              </w:rPr>
            </w:pPr>
            <w:r>
              <w:rPr>
                <w:b/>
                <w:sz w:val="24"/>
              </w:rPr>
              <w:t>0703</w:t>
            </w:r>
          </w:p>
        </w:tc>
        <w:tc>
          <w:tcPr>
            <w:tcW w:w="6840" w:type="dxa"/>
          </w:tcPr>
          <w:p>
            <w:pPr>
              <w:pStyle w:val="14"/>
              <w:spacing w:before="153" w:line="295" w:lineRule="exact"/>
              <w:ind w:left="551"/>
              <w:rPr>
                <w:b/>
                <w:sz w:val="24"/>
              </w:rPr>
            </w:pPr>
            <w:r>
              <w:rPr>
                <w:b/>
                <w:sz w:val="24"/>
              </w:rPr>
              <w:t>化学类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070303T</w:t>
            </w:r>
          </w:p>
        </w:tc>
        <w:tc>
          <w:tcPr>
            <w:tcW w:w="6840" w:type="dxa"/>
          </w:tcPr>
          <w:p>
            <w:pPr>
              <w:pStyle w:val="14"/>
              <w:spacing w:line="292" w:lineRule="exact"/>
              <w:ind w:left="790"/>
              <w:rPr>
                <w:sz w:val="24"/>
              </w:rPr>
            </w:pPr>
            <w:r>
              <w:rPr>
                <w:sz w:val="24"/>
              </w:rPr>
              <w:t>化学生物学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line="305" w:lineRule="exact"/>
              <w:ind w:left="50"/>
              <w:rPr>
                <w:sz w:val="24"/>
              </w:rPr>
            </w:pPr>
            <w:r>
              <w:rPr>
                <w:sz w:val="24"/>
              </w:rPr>
              <w:t>070304T</w:t>
            </w:r>
          </w:p>
        </w:tc>
        <w:tc>
          <w:tcPr>
            <w:tcW w:w="6840" w:type="dxa"/>
          </w:tcPr>
          <w:p>
            <w:pPr>
              <w:pStyle w:val="14"/>
              <w:spacing w:line="305" w:lineRule="exact"/>
              <w:ind w:left="790"/>
              <w:rPr>
                <w:sz w:val="24"/>
              </w:rPr>
            </w:pPr>
            <w:r>
              <w:rPr>
                <w:sz w:val="24"/>
              </w:rPr>
              <w:t>分子科学与工程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trPr>
        <w:tc>
          <w:tcPr>
            <w:tcW w:w="1200" w:type="dxa"/>
          </w:tcPr>
          <w:p>
            <w:pPr>
              <w:pStyle w:val="14"/>
              <w:spacing w:before="153"/>
              <w:ind w:left="50"/>
              <w:rPr>
                <w:b/>
                <w:sz w:val="24"/>
              </w:rPr>
            </w:pPr>
            <w:r>
              <w:rPr>
                <w:b/>
                <w:sz w:val="24"/>
              </w:rPr>
              <w:t>0704</w:t>
            </w:r>
          </w:p>
        </w:tc>
        <w:tc>
          <w:tcPr>
            <w:tcW w:w="6840" w:type="dxa"/>
          </w:tcPr>
          <w:p>
            <w:pPr>
              <w:pStyle w:val="14"/>
              <w:spacing w:before="153"/>
              <w:ind w:left="551"/>
              <w:rPr>
                <w:b/>
                <w:sz w:val="24"/>
              </w:rPr>
            </w:pPr>
            <w:r>
              <w:rPr>
                <w:b/>
                <w:sz w:val="24"/>
              </w:rPr>
              <w:t>天文学类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trPr>
        <w:tc>
          <w:tcPr>
            <w:tcW w:w="1200" w:type="dxa"/>
          </w:tcPr>
          <w:p>
            <w:pPr>
              <w:pStyle w:val="14"/>
              <w:spacing w:before="153"/>
              <w:ind w:left="50"/>
              <w:rPr>
                <w:b/>
                <w:sz w:val="24"/>
              </w:rPr>
            </w:pPr>
            <w:r>
              <w:rPr>
                <w:b/>
                <w:sz w:val="24"/>
              </w:rPr>
              <w:t>0705</w:t>
            </w:r>
          </w:p>
        </w:tc>
        <w:tc>
          <w:tcPr>
            <w:tcW w:w="6840" w:type="dxa"/>
          </w:tcPr>
          <w:p>
            <w:pPr>
              <w:pStyle w:val="14"/>
              <w:spacing w:before="153"/>
              <w:ind w:left="552"/>
              <w:rPr>
                <w:b/>
                <w:sz w:val="24"/>
              </w:rPr>
            </w:pPr>
            <w:r>
              <w:rPr>
                <w:b/>
                <w:sz w:val="24"/>
              </w:rPr>
              <w:t>地理科学类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trPr>
        <w:tc>
          <w:tcPr>
            <w:tcW w:w="1200" w:type="dxa"/>
          </w:tcPr>
          <w:p>
            <w:pPr>
              <w:pStyle w:val="14"/>
              <w:spacing w:before="153"/>
              <w:ind w:left="50"/>
              <w:rPr>
                <w:b/>
                <w:sz w:val="24"/>
              </w:rPr>
            </w:pPr>
            <w:r>
              <w:rPr>
                <w:b/>
                <w:sz w:val="24"/>
              </w:rPr>
              <w:t>0706</w:t>
            </w:r>
          </w:p>
        </w:tc>
        <w:tc>
          <w:tcPr>
            <w:tcW w:w="6840" w:type="dxa"/>
          </w:tcPr>
          <w:p>
            <w:pPr>
              <w:pStyle w:val="14"/>
              <w:spacing w:before="153"/>
              <w:ind w:left="552"/>
              <w:rPr>
                <w:b/>
                <w:sz w:val="24"/>
              </w:rPr>
            </w:pPr>
            <w:r>
              <w:rPr>
                <w:b/>
                <w:sz w:val="24"/>
              </w:rPr>
              <w:t>大气科学类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before="153" w:line="295" w:lineRule="exact"/>
              <w:ind w:left="50"/>
              <w:rPr>
                <w:b/>
                <w:sz w:val="24"/>
              </w:rPr>
            </w:pPr>
            <w:r>
              <w:rPr>
                <w:b/>
                <w:sz w:val="24"/>
              </w:rPr>
              <w:t>0707</w:t>
            </w:r>
          </w:p>
        </w:tc>
        <w:tc>
          <w:tcPr>
            <w:tcW w:w="6840" w:type="dxa"/>
          </w:tcPr>
          <w:p>
            <w:pPr>
              <w:pStyle w:val="14"/>
              <w:spacing w:before="153" w:line="295" w:lineRule="exact"/>
              <w:ind w:left="552"/>
              <w:rPr>
                <w:b/>
                <w:sz w:val="24"/>
              </w:rPr>
            </w:pPr>
            <w:r>
              <w:rPr>
                <w:b/>
                <w:sz w:val="24"/>
              </w:rPr>
              <w:t>海洋科学类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00" w:type="dxa"/>
          </w:tcPr>
          <w:p>
            <w:pPr>
              <w:pStyle w:val="14"/>
              <w:spacing w:line="292" w:lineRule="exact"/>
              <w:ind w:left="50"/>
              <w:rPr>
                <w:sz w:val="24"/>
              </w:rPr>
            </w:pPr>
            <w:r>
              <w:rPr>
                <w:sz w:val="24"/>
              </w:rPr>
              <w:t>070703T</w:t>
            </w:r>
          </w:p>
        </w:tc>
        <w:tc>
          <w:tcPr>
            <w:tcW w:w="6840" w:type="dxa"/>
          </w:tcPr>
          <w:p>
            <w:pPr>
              <w:pStyle w:val="14"/>
              <w:spacing w:line="292" w:lineRule="exact"/>
              <w:ind w:left="790"/>
              <w:rPr>
                <w:sz w:val="24"/>
              </w:rPr>
            </w:pPr>
            <w:r>
              <w:rPr>
                <w:sz w:val="24"/>
              </w:rPr>
              <w:t>海洋资源与环境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line="305" w:lineRule="exact"/>
              <w:ind w:left="50"/>
              <w:rPr>
                <w:sz w:val="24"/>
              </w:rPr>
            </w:pPr>
            <w:r>
              <w:rPr>
                <w:sz w:val="24"/>
              </w:rPr>
              <w:t>070704T</w:t>
            </w:r>
          </w:p>
        </w:tc>
        <w:tc>
          <w:tcPr>
            <w:tcW w:w="6840" w:type="dxa"/>
          </w:tcPr>
          <w:p>
            <w:pPr>
              <w:pStyle w:val="14"/>
              <w:spacing w:line="305" w:lineRule="exact"/>
              <w:ind w:left="790"/>
              <w:rPr>
                <w:sz w:val="24"/>
              </w:rPr>
            </w:pPr>
            <w:r>
              <w:rPr>
                <w:sz w:val="24"/>
              </w:rPr>
              <w:t>军事海洋学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3" w:hRule="atLeast"/>
        </w:trPr>
        <w:tc>
          <w:tcPr>
            <w:tcW w:w="1200" w:type="dxa"/>
          </w:tcPr>
          <w:p>
            <w:pPr>
              <w:pStyle w:val="14"/>
              <w:spacing w:before="153"/>
              <w:ind w:left="50"/>
              <w:rPr>
                <w:b/>
                <w:sz w:val="24"/>
              </w:rPr>
            </w:pPr>
            <w:r>
              <w:rPr>
                <w:b/>
                <w:sz w:val="24"/>
              </w:rPr>
              <w:t>0708</w:t>
            </w:r>
          </w:p>
        </w:tc>
        <w:tc>
          <w:tcPr>
            <w:tcW w:w="6840" w:type="dxa"/>
          </w:tcPr>
          <w:p>
            <w:pPr>
              <w:pStyle w:val="14"/>
              <w:spacing w:before="153"/>
              <w:ind w:left="552"/>
              <w:rPr>
                <w:b/>
                <w:sz w:val="24"/>
              </w:rPr>
            </w:pPr>
            <w:r>
              <w:rPr>
                <w:b/>
                <w:sz w:val="24"/>
              </w:rPr>
              <w:t>地球物理学类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before="153" w:line="295" w:lineRule="exact"/>
              <w:ind w:left="50"/>
              <w:rPr>
                <w:b/>
                <w:sz w:val="24"/>
              </w:rPr>
            </w:pPr>
            <w:r>
              <w:rPr>
                <w:b/>
                <w:sz w:val="24"/>
              </w:rPr>
              <w:t>0709</w:t>
            </w:r>
          </w:p>
        </w:tc>
        <w:tc>
          <w:tcPr>
            <w:tcW w:w="6840" w:type="dxa"/>
          </w:tcPr>
          <w:p>
            <w:pPr>
              <w:pStyle w:val="14"/>
              <w:spacing w:before="153" w:line="295" w:lineRule="exact"/>
              <w:ind w:left="551"/>
              <w:rPr>
                <w:b/>
                <w:sz w:val="24"/>
              </w:rPr>
            </w:pPr>
            <w:r>
              <w:rPr>
                <w:b/>
                <w:sz w:val="24"/>
              </w:rPr>
              <w:t>地质学类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00" w:type="dxa"/>
          </w:tcPr>
          <w:p>
            <w:pPr>
              <w:pStyle w:val="14"/>
              <w:spacing w:line="292" w:lineRule="exact"/>
              <w:ind w:left="50"/>
              <w:rPr>
                <w:sz w:val="24"/>
              </w:rPr>
            </w:pPr>
            <w:r>
              <w:rPr>
                <w:sz w:val="24"/>
              </w:rPr>
              <w:t>070903T</w:t>
            </w:r>
          </w:p>
        </w:tc>
        <w:tc>
          <w:tcPr>
            <w:tcW w:w="6840" w:type="dxa"/>
          </w:tcPr>
          <w:p>
            <w:pPr>
              <w:pStyle w:val="14"/>
              <w:spacing w:line="292" w:lineRule="exact"/>
              <w:ind w:left="790"/>
              <w:rPr>
                <w:sz w:val="24"/>
              </w:rPr>
            </w:pPr>
            <w:r>
              <w:rPr>
                <w:sz w:val="24"/>
              </w:rPr>
              <w:t>地球信息科学与技术（注：可授理学或工学学士学位）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line="305" w:lineRule="exact"/>
              <w:ind w:left="50"/>
              <w:rPr>
                <w:sz w:val="24"/>
              </w:rPr>
            </w:pPr>
            <w:r>
              <w:rPr>
                <w:sz w:val="24"/>
              </w:rPr>
              <w:t>070904T</w:t>
            </w:r>
          </w:p>
        </w:tc>
        <w:tc>
          <w:tcPr>
            <w:tcW w:w="6840" w:type="dxa"/>
          </w:tcPr>
          <w:p>
            <w:pPr>
              <w:pStyle w:val="14"/>
              <w:spacing w:line="305" w:lineRule="exact"/>
              <w:ind w:left="790"/>
              <w:rPr>
                <w:sz w:val="24"/>
              </w:rPr>
            </w:pPr>
            <w:r>
              <w:rPr>
                <w:sz w:val="24"/>
              </w:rPr>
              <w:t>古生物学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1" w:hRule="atLeast"/>
        </w:trPr>
        <w:tc>
          <w:tcPr>
            <w:tcW w:w="1200" w:type="dxa"/>
          </w:tcPr>
          <w:p>
            <w:pPr>
              <w:pStyle w:val="14"/>
              <w:spacing w:before="153" w:line="259" w:lineRule="exact"/>
              <w:ind w:left="50"/>
              <w:rPr>
                <w:b/>
                <w:sz w:val="24"/>
              </w:rPr>
            </w:pPr>
            <w:r>
              <w:rPr>
                <w:b/>
                <w:sz w:val="24"/>
              </w:rPr>
              <w:t>0710</w:t>
            </w:r>
          </w:p>
        </w:tc>
        <w:tc>
          <w:tcPr>
            <w:tcW w:w="6840" w:type="dxa"/>
          </w:tcPr>
          <w:p>
            <w:pPr>
              <w:pStyle w:val="14"/>
              <w:spacing w:before="153" w:line="259" w:lineRule="exact"/>
              <w:ind w:left="552"/>
              <w:rPr>
                <w:b/>
                <w:sz w:val="24"/>
              </w:rPr>
            </w:pPr>
            <w:r>
              <w:rPr>
                <w:b/>
                <w:sz w:val="24"/>
              </w:rPr>
              <w:t>生物科学类</w:t>
            </w:r>
          </w:p>
        </w:tc>
      </w:tr>
    </w:tbl>
    <w:p>
      <w:pPr>
        <w:spacing w:after="0" w:line="259" w:lineRule="exact"/>
        <w:rPr>
          <w:sz w:val="24"/>
        </w:rPr>
        <w:sectPr>
          <w:pgSz w:w="11910" w:h="16840"/>
          <w:pgMar w:top="1480" w:right="660" w:bottom="1060" w:left="660" w:header="0" w:footer="785" w:gutter="0"/>
        </w:sectPr>
      </w:pPr>
    </w:p>
    <w:tbl>
      <w:tblPr>
        <w:tblStyle w:val="10"/>
        <w:tblW w:w="7560" w:type="dxa"/>
        <w:tblInd w:w="11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00"/>
        <w:gridCol w:w="6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2" w:hRule="atLeast"/>
        </w:trPr>
        <w:tc>
          <w:tcPr>
            <w:tcW w:w="1200" w:type="dxa"/>
          </w:tcPr>
          <w:p>
            <w:pPr>
              <w:pStyle w:val="14"/>
              <w:spacing w:line="269" w:lineRule="exact"/>
              <w:ind w:left="50"/>
              <w:rPr>
                <w:b/>
                <w:sz w:val="24"/>
              </w:rPr>
            </w:pPr>
            <w:r>
              <w:rPr>
                <w:b/>
                <w:sz w:val="24"/>
              </w:rPr>
              <w:t>0711</w:t>
            </w:r>
          </w:p>
        </w:tc>
        <w:tc>
          <w:tcPr>
            <w:tcW w:w="6360" w:type="dxa"/>
          </w:tcPr>
          <w:p>
            <w:pPr>
              <w:pStyle w:val="14"/>
              <w:spacing w:line="269" w:lineRule="exact"/>
              <w:ind w:left="551"/>
              <w:rPr>
                <w:b/>
                <w:sz w:val="24"/>
              </w:rPr>
            </w:pPr>
            <w:r>
              <w:rPr>
                <w:b/>
                <w:sz w:val="24"/>
              </w:rPr>
              <w:t>心理学类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2" w:hRule="atLeast"/>
        </w:trPr>
        <w:tc>
          <w:tcPr>
            <w:tcW w:w="1200" w:type="dxa"/>
          </w:tcPr>
          <w:p>
            <w:pPr>
              <w:pStyle w:val="14"/>
              <w:spacing w:before="153"/>
              <w:ind w:left="50"/>
              <w:rPr>
                <w:b/>
                <w:sz w:val="24"/>
              </w:rPr>
            </w:pPr>
            <w:r>
              <w:rPr>
                <w:b/>
                <w:sz w:val="24"/>
              </w:rPr>
              <w:t>0712</w:t>
            </w:r>
          </w:p>
        </w:tc>
        <w:tc>
          <w:tcPr>
            <w:tcW w:w="6360" w:type="dxa"/>
          </w:tcPr>
          <w:p>
            <w:pPr>
              <w:pStyle w:val="14"/>
              <w:spacing w:before="153"/>
              <w:ind w:left="551"/>
              <w:rPr>
                <w:b/>
                <w:sz w:val="24"/>
              </w:rPr>
            </w:pPr>
            <w:r>
              <w:rPr>
                <w:b/>
                <w:sz w:val="24"/>
              </w:rPr>
              <w:t>统计学类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1200" w:type="dxa"/>
          </w:tcPr>
          <w:p>
            <w:pPr>
              <w:pStyle w:val="14"/>
              <w:spacing w:before="215"/>
              <w:ind w:left="50"/>
              <w:rPr>
                <w:b/>
                <w:sz w:val="28"/>
              </w:rPr>
            </w:pPr>
            <w:r>
              <w:rPr>
                <w:b/>
                <w:sz w:val="28"/>
              </w:rPr>
              <w:t>08</w:t>
            </w:r>
          </w:p>
        </w:tc>
        <w:tc>
          <w:tcPr>
            <w:tcW w:w="6360" w:type="dxa"/>
          </w:tcPr>
          <w:p>
            <w:pPr>
              <w:pStyle w:val="14"/>
              <w:spacing w:before="215"/>
              <w:ind w:left="310"/>
              <w:rPr>
                <w:b/>
                <w:sz w:val="28"/>
              </w:rPr>
            </w:pPr>
            <w:r>
              <w:rPr>
                <w:b/>
                <w:sz w:val="28"/>
              </w:rPr>
              <w:t>学科门类：工学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2" w:hRule="atLeast"/>
        </w:trPr>
        <w:tc>
          <w:tcPr>
            <w:tcW w:w="1200" w:type="dxa"/>
          </w:tcPr>
          <w:p>
            <w:pPr>
              <w:pStyle w:val="14"/>
              <w:spacing w:before="3"/>
              <w:rPr>
                <w:sz w:val="17"/>
              </w:rPr>
            </w:pPr>
          </w:p>
          <w:p>
            <w:pPr>
              <w:pStyle w:val="14"/>
              <w:ind w:left="50"/>
              <w:rPr>
                <w:b/>
                <w:sz w:val="24"/>
              </w:rPr>
            </w:pPr>
            <w:r>
              <w:rPr>
                <w:b/>
                <w:sz w:val="24"/>
              </w:rPr>
              <w:t>0801</w:t>
            </w:r>
          </w:p>
        </w:tc>
        <w:tc>
          <w:tcPr>
            <w:tcW w:w="6360" w:type="dxa"/>
          </w:tcPr>
          <w:p>
            <w:pPr>
              <w:pStyle w:val="14"/>
              <w:spacing w:before="3"/>
              <w:rPr>
                <w:sz w:val="17"/>
              </w:rPr>
            </w:pPr>
          </w:p>
          <w:p>
            <w:pPr>
              <w:pStyle w:val="14"/>
              <w:ind w:left="551"/>
              <w:rPr>
                <w:b/>
                <w:sz w:val="24"/>
              </w:rPr>
            </w:pPr>
            <w:r>
              <w:rPr>
                <w:b/>
                <w:sz w:val="24"/>
              </w:rPr>
              <w:t>力学类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200" w:type="dxa"/>
          </w:tcPr>
          <w:p>
            <w:pPr>
              <w:pStyle w:val="14"/>
              <w:spacing w:before="153" w:line="295" w:lineRule="exact"/>
              <w:ind w:left="50"/>
              <w:rPr>
                <w:b/>
                <w:sz w:val="24"/>
              </w:rPr>
            </w:pPr>
            <w:r>
              <w:rPr>
                <w:b/>
                <w:sz w:val="24"/>
              </w:rPr>
              <w:t>0802</w:t>
            </w:r>
          </w:p>
        </w:tc>
        <w:tc>
          <w:tcPr>
            <w:tcW w:w="6360" w:type="dxa"/>
          </w:tcPr>
          <w:p>
            <w:pPr>
              <w:pStyle w:val="14"/>
              <w:spacing w:before="153" w:line="295" w:lineRule="exact"/>
              <w:ind w:left="551"/>
              <w:rPr>
                <w:b/>
                <w:sz w:val="24"/>
              </w:rPr>
            </w:pPr>
            <w:r>
              <w:rPr>
                <w:b/>
                <w:sz w:val="24"/>
              </w:rPr>
              <w:t>机械类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080209T</w:t>
            </w:r>
          </w:p>
        </w:tc>
        <w:tc>
          <w:tcPr>
            <w:tcW w:w="6360" w:type="dxa"/>
          </w:tcPr>
          <w:p>
            <w:pPr>
              <w:pStyle w:val="14"/>
              <w:spacing w:line="292" w:lineRule="exact"/>
              <w:ind w:left="790"/>
              <w:rPr>
                <w:sz w:val="24"/>
              </w:rPr>
            </w:pPr>
            <w:r>
              <w:rPr>
                <w:sz w:val="24"/>
              </w:rPr>
              <w:t>机械工艺技术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00" w:type="dxa"/>
          </w:tcPr>
          <w:p>
            <w:pPr>
              <w:pStyle w:val="14"/>
              <w:spacing w:line="292" w:lineRule="exact"/>
              <w:ind w:left="50"/>
              <w:rPr>
                <w:sz w:val="24"/>
              </w:rPr>
            </w:pPr>
            <w:r>
              <w:rPr>
                <w:sz w:val="24"/>
              </w:rPr>
              <w:t>080210T</w:t>
            </w:r>
          </w:p>
        </w:tc>
        <w:tc>
          <w:tcPr>
            <w:tcW w:w="6360" w:type="dxa"/>
          </w:tcPr>
          <w:p>
            <w:pPr>
              <w:pStyle w:val="14"/>
              <w:spacing w:line="292" w:lineRule="exact"/>
              <w:ind w:left="790"/>
              <w:rPr>
                <w:sz w:val="24"/>
              </w:rPr>
            </w:pPr>
            <w:r>
              <w:rPr>
                <w:sz w:val="24"/>
              </w:rPr>
              <w:t>微机电系统工程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080211T</w:t>
            </w:r>
          </w:p>
        </w:tc>
        <w:tc>
          <w:tcPr>
            <w:tcW w:w="6360" w:type="dxa"/>
          </w:tcPr>
          <w:p>
            <w:pPr>
              <w:pStyle w:val="14"/>
              <w:spacing w:line="292" w:lineRule="exact"/>
              <w:ind w:left="790"/>
              <w:rPr>
                <w:sz w:val="24"/>
              </w:rPr>
            </w:pPr>
            <w:r>
              <w:rPr>
                <w:sz w:val="24"/>
              </w:rPr>
              <w:t>机电技术教育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200" w:type="dxa"/>
          </w:tcPr>
          <w:p>
            <w:pPr>
              <w:pStyle w:val="14"/>
              <w:spacing w:line="305" w:lineRule="exact"/>
              <w:ind w:left="50"/>
              <w:rPr>
                <w:sz w:val="24"/>
              </w:rPr>
            </w:pPr>
            <w:r>
              <w:rPr>
                <w:sz w:val="24"/>
              </w:rPr>
              <w:t>080212T</w:t>
            </w:r>
          </w:p>
        </w:tc>
        <w:tc>
          <w:tcPr>
            <w:tcW w:w="6360" w:type="dxa"/>
          </w:tcPr>
          <w:p>
            <w:pPr>
              <w:pStyle w:val="14"/>
              <w:spacing w:line="305" w:lineRule="exact"/>
              <w:ind w:left="790"/>
              <w:rPr>
                <w:sz w:val="24"/>
              </w:rPr>
            </w:pPr>
            <w:r>
              <w:rPr>
                <w:sz w:val="24"/>
              </w:rPr>
              <w:t>汽车维修工程教育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trPr>
        <w:tc>
          <w:tcPr>
            <w:tcW w:w="1200" w:type="dxa"/>
          </w:tcPr>
          <w:p>
            <w:pPr>
              <w:pStyle w:val="14"/>
              <w:spacing w:before="153"/>
              <w:ind w:left="50"/>
              <w:rPr>
                <w:b/>
                <w:sz w:val="24"/>
              </w:rPr>
            </w:pPr>
            <w:r>
              <w:rPr>
                <w:b/>
                <w:sz w:val="24"/>
              </w:rPr>
              <w:t>0803</w:t>
            </w:r>
          </w:p>
        </w:tc>
        <w:tc>
          <w:tcPr>
            <w:tcW w:w="6360" w:type="dxa"/>
          </w:tcPr>
          <w:p>
            <w:pPr>
              <w:pStyle w:val="14"/>
              <w:spacing w:before="153"/>
              <w:ind w:left="551"/>
              <w:rPr>
                <w:b/>
                <w:sz w:val="24"/>
              </w:rPr>
            </w:pPr>
            <w:r>
              <w:rPr>
                <w:b/>
                <w:sz w:val="24"/>
              </w:rPr>
              <w:t>仪器类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before="153" w:line="295" w:lineRule="exact"/>
              <w:ind w:left="50"/>
              <w:rPr>
                <w:b/>
                <w:sz w:val="24"/>
              </w:rPr>
            </w:pPr>
            <w:r>
              <w:rPr>
                <w:b/>
                <w:sz w:val="24"/>
              </w:rPr>
              <w:t>0804</w:t>
            </w:r>
          </w:p>
        </w:tc>
        <w:tc>
          <w:tcPr>
            <w:tcW w:w="6360" w:type="dxa"/>
          </w:tcPr>
          <w:p>
            <w:pPr>
              <w:pStyle w:val="14"/>
              <w:spacing w:before="153" w:line="295" w:lineRule="exact"/>
              <w:ind w:left="551"/>
              <w:rPr>
                <w:b/>
                <w:sz w:val="24"/>
              </w:rPr>
            </w:pPr>
            <w:r>
              <w:rPr>
                <w:b/>
                <w:sz w:val="24"/>
              </w:rPr>
              <w:t>材料类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080409T</w:t>
            </w:r>
          </w:p>
        </w:tc>
        <w:tc>
          <w:tcPr>
            <w:tcW w:w="6360" w:type="dxa"/>
          </w:tcPr>
          <w:p>
            <w:pPr>
              <w:pStyle w:val="14"/>
              <w:spacing w:line="292" w:lineRule="exact"/>
              <w:ind w:left="790"/>
              <w:rPr>
                <w:sz w:val="24"/>
              </w:rPr>
            </w:pPr>
            <w:r>
              <w:rPr>
                <w:sz w:val="24"/>
              </w:rPr>
              <w:t>粉体材料科学与工程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080410T</w:t>
            </w:r>
          </w:p>
        </w:tc>
        <w:tc>
          <w:tcPr>
            <w:tcW w:w="6360" w:type="dxa"/>
          </w:tcPr>
          <w:p>
            <w:pPr>
              <w:pStyle w:val="14"/>
              <w:spacing w:line="292" w:lineRule="exact"/>
              <w:ind w:left="790"/>
              <w:rPr>
                <w:sz w:val="24"/>
              </w:rPr>
            </w:pPr>
            <w:r>
              <w:rPr>
                <w:sz w:val="24"/>
              </w:rPr>
              <w:t>宝石及材料工艺学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080411T</w:t>
            </w:r>
          </w:p>
        </w:tc>
        <w:tc>
          <w:tcPr>
            <w:tcW w:w="6360" w:type="dxa"/>
          </w:tcPr>
          <w:p>
            <w:pPr>
              <w:pStyle w:val="14"/>
              <w:spacing w:line="292" w:lineRule="exact"/>
              <w:ind w:left="790"/>
              <w:rPr>
                <w:sz w:val="24"/>
              </w:rPr>
            </w:pPr>
            <w:r>
              <w:rPr>
                <w:sz w:val="24"/>
              </w:rPr>
              <w:t>焊接技术与工程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080412T</w:t>
            </w:r>
          </w:p>
        </w:tc>
        <w:tc>
          <w:tcPr>
            <w:tcW w:w="6360" w:type="dxa"/>
          </w:tcPr>
          <w:p>
            <w:pPr>
              <w:pStyle w:val="14"/>
              <w:spacing w:line="292" w:lineRule="exact"/>
              <w:ind w:left="790"/>
              <w:rPr>
                <w:sz w:val="24"/>
              </w:rPr>
            </w:pPr>
            <w:r>
              <w:rPr>
                <w:sz w:val="24"/>
              </w:rPr>
              <w:t>功能材料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080413T</w:t>
            </w:r>
          </w:p>
        </w:tc>
        <w:tc>
          <w:tcPr>
            <w:tcW w:w="6360" w:type="dxa"/>
          </w:tcPr>
          <w:p>
            <w:pPr>
              <w:pStyle w:val="14"/>
              <w:spacing w:line="292" w:lineRule="exact"/>
              <w:ind w:left="790"/>
              <w:rPr>
                <w:sz w:val="24"/>
              </w:rPr>
            </w:pPr>
            <w:r>
              <w:rPr>
                <w:sz w:val="24"/>
              </w:rPr>
              <w:t>纳米材料与技术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line="305" w:lineRule="exact"/>
              <w:ind w:left="50"/>
              <w:rPr>
                <w:sz w:val="24"/>
              </w:rPr>
            </w:pPr>
            <w:r>
              <w:rPr>
                <w:sz w:val="24"/>
              </w:rPr>
              <w:t>080414T</w:t>
            </w:r>
          </w:p>
        </w:tc>
        <w:tc>
          <w:tcPr>
            <w:tcW w:w="6360" w:type="dxa"/>
          </w:tcPr>
          <w:p>
            <w:pPr>
              <w:pStyle w:val="14"/>
              <w:spacing w:line="305" w:lineRule="exact"/>
              <w:ind w:left="790"/>
              <w:rPr>
                <w:sz w:val="24"/>
              </w:rPr>
            </w:pPr>
            <w:r>
              <w:rPr>
                <w:sz w:val="24"/>
              </w:rPr>
              <w:t>新能源材料与器件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before="153" w:line="295" w:lineRule="exact"/>
              <w:ind w:left="50"/>
              <w:rPr>
                <w:b/>
                <w:sz w:val="24"/>
              </w:rPr>
            </w:pPr>
            <w:r>
              <w:rPr>
                <w:b/>
                <w:sz w:val="24"/>
              </w:rPr>
              <w:t>0805</w:t>
            </w:r>
          </w:p>
        </w:tc>
        <w:tc>
          <w:tcPr>
            <w:tcW w:w="6360" w:type="dxa"/>
          </w:tcPr>
          <w:p>
            <w:pPr>
              <w:pStyle w:val="14"/>
              <w:spacing w:before="153" w:line="295" w:lineRule="exact"/>
              <w:ind w:left="552"/>
              <w:rPr>
                <w:b/>
                <w:sz w:val="24"/>
              </w:rPr>
            </w:pPr>
            <w:r>
              <w:rPr>
                <w:b/>
                <w:sz w:val="24"/>
              </w:rPr>
              <w:t>能源动力类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080502T</w:t>
            </w:r>
          </w:p>
        </w:tc>
        <w:tc>
          <w:tcPr>
            <w:tcW w:w="6360" w:type="dxa"/>
          </w:tcPr>
          <w:p>
            <w:pPr>
              <w:pStyle w:val="14"/>
              <w:spacing w:line="292" w:lineRule="exact"/>
              <w:ind w:left="790"/>
              <w:rPr>
                <w:sz w:val="24"/>
              </w:rPr>
            </w:pPr>
            <w:r>
              <w:rPr>
                <w:sz w:val="24"/>
              </w:rPr>
              <w:t>能源与环境系统工程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line="305" w:lineRule="exact"/>
              <w:ind w:left="50"/>
              <w:rPr>
                <w:sz w:val="24"/>
              </w:rPr>
            </w:pPr>
            <w:r>
              <w:rPr>
                <w:sz w:val="24"/>
              </w:rPr>
              <w:t>080503T</w:t>
            </w:r>
          </w:p>
        </w:tc>
        <w:tc>
          <w:tcPr>
            <w:tcW w:w="6360" w:type="dxa"/>
          </w:tcPr>
          <w:p>
            <w:pPr>
              <w:pStyle w:val="14"/>
              <w:spacing w:line="305" w:lineRule="exact"/>
              <w:ind w:left="790"/>
              <w:rPr>
                <w:sz w:val="24"/>
              </w:rPr>
            </w:pPr>
            <w:r>
              <w:rPr>
                <w:sz w:val="24"/>
              </w:rPr>
              <w:t>新能源科学与工程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before="153" w:line="295" w:lineRule="exact"/>
              <w:ind w:left="50"/>
              <w:rPr>
                <w:b/>
                <w:sz w:val="24"/>
              </w:rPr>
            </w:pPr>
            <w:r>
              <w:rPr>
                <w:b/>
                <w:sz w:val="24"/>
              </w:rPr>
              <w:t>0806</w:t>
            </w:r>
          </w:p>
        </w:tc>
        <w:tc>
          <w:tcPr>
            <w:tcW w:w="6360" w:type="dxa"/>
          </w:tcPr>
          <w:p>
            <w:pPr>
              <w:pStyle w:val="14"/>
              <w:spacing w:before="153" w:line="295" w:lineRule="exact"/>
              <w:ind w:left="551"/>
              <w:rPr>
                <w:b/>
                <w:sz w:val="24"/>
              </w:rPr>
            </w:pPr>
            <w:r>
              <w:rPr>
                <w:b/>
                <w:sz w:val="24"/>
              </w:rPr>
              <w:t>电气类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080602T</w:t>
            </w:r>
          </w:p>
        </w:tc>
        <w:tc>
          <w:tcPr>
            <w:tcW w:w="6360" w:type="dxa"/>
          </w:tcPr>
          <w:p>
            <w:pPr>
              <w:pStyle w:val="14"/>
              <w:spacing w:line="292" w:lineRule="exact"/>
              <w:ind w:left="790"/>
              <w:rPr>
                <w:sz w:val="24"/>
              </w:rPr>
            </w:pPr>
            <w:r>
              <w:rPr>
                <w:sz w:val="24"/>
              </w:rPr>
              <w:t>智能电网信息工程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080603T</w:t>
            </w:r>
          </w:p>
        </w:tc>
        <w:tc>
          <w:tcPr>
            <w:tcW w:w="6360" w:type="dxa"/>
          </w:tcPr>
          <w:p>
            <w:pPr>
              <w:pStyle w:val="14"/>
              <w:spacing w:line="292" w:lineRule="exact"/>
              <w:ind w:left="790"/>
              <w:rPr>
                <w:sz w:val="24"/>
              </w:rPr>
            </w:pPr>
            <w:r>
              <w:rPr>
                <w:sz w:val="24"/>
              </w:rPr>
              <w:t>光源与照明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line="305" w:lineRule="exact"/>
              <w:ind w:left="50"/>
              <w:rPr>
                <w:sz w:val="24"/>
              </w:rPr>
            </w:pPr>
            <w:r>
              <w:rPr>
                <w:sz w:val="24"/>
              </w:rPr>
              <w:t>080604T</w:t>
            </w:r>
          </w:p>
        </w:tc>
        <w:tc>
          <w:tcPr>
            <w:tcW w:w="6360" w:type="dxa"/>
          </w:tcPr>
          <w:p>
            <w:pPr>
              <w:pStyle w:val="14"/>
              <w:spacing w:line="305" w:lineRule="exact"/>
              <w:ind w:left="790"/>
              <w:rPr>
                <w:sz w:val="24"/>
              </w:rPr>
            </w:pPr>
            <w:r>
              <w:rPr>
                <w:sz w:val="24"/>
              </w:rPr>
              <w:t>电气工程与智能控制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before="153" w:line="295" w:lineRule="exact"/>
              <w:ind w:left="50"/>
              <w:rPr>
                <w:b/>
                <w:sz w:val="24"/>
              </w:rPr>
            </w:pPr>
            <w:r>
              <w:rPr>
                <w:b/>
                <w:sz w:val="24"/>
              </w:rPr>
              <w:t>0807</w:t>
            </w:r>
          </w:p>
        </w:tc>
        <w:tc>
          <w:tcPr>
            <w:tcW w:w="6360" w:type="dxa"/>
          </w:tcPr>
          <w:p>
            <w:pPr>
              <w:pStyle w:val="14"/>
              <w:spacing w:before="153" w:line="295" w:lineRule="exact"/>
              <w:ind w:left="552"/>
              <w:rPr>
                <w:b/>
                <w:sz w:val="24"/>
              </w:rPr>
            </w:pPr>
            <w:r>
              <w:rPr>
                <w:b/>
                <w:sz w:val="24"/>
              </w:rPr>
              <w:t>电子信息类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00" w:type="dxa"/>
          </w:tcPr>
          <w:p>
            <w:pPr>
              <w:pStyle w:val="14"/>
              <w:spacing w:line="292" w:lineRule="exact"/>
              <w:ind w:left="50"/>
              <w:rPr>
                <w:sz w:val="24"/>
              </w:rPr>
            </w:pPr>
            <w:r>
              <w:rPr>
                <w:sz w:val="24"/>
              </w:rPr>
              <w:t>080707T</w:t>
            </w:r>
          </w:p>
        </w:tc>
        <w:tc>
          <w:tcPr>
            <w:tcW w:w="6360" w:type="dxa"/>
          </w:tcPr>
          <w:p>
            <w:pPr>
              <w:pStyle w:val="14"/>
              <w:spacing w:line="292" w:lineRule="exact"/>
              <w:ind w:left="790"/>
              <w:rPr>
                <w:sz w:val="24"/>
              </w:rPr>
            </w:pPr>
            <w:r>
              <w:rPr>
                <w:sz w:val="24"/>
              </w:rPr>
              <w:t>广播电视工程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080708T</w:t>
            </w:r>
          </w:p>
        </w:tc>
        <w:tc>
          <w:tcPr>
            <w:tcW w:w="6360" w:type="dxa"/>
          </w:tcPr>
          <w:p>
            <w:pPr>
              <w:pStyle w:val="14"/>
              <w:spacing w:line="292" w:lineRule="exact"/>
              <w:ind w:left="790"/>
              <w:rPr>
                <w:sz w:val="24"/>
              </w:rPr>
            </w:pPr>
            <w:r>
              <w:rPr>
                <w:sz w:val="24"/>
              </w:rPr>
              <w:t>水声工程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00" w:type="dxa"/>
          </w:tcPr>
          <w:p>
            <w:pPr>
              <w:pStyle w:val="14"/>
              <w:spacing w:line="292" w:lineRule="exact"/>
              <w:ind w:left="50"/>
              <w:rPr>
                <w:sz w:val="24"/>
              </w:rPr>
            </w:pPr>
            <w:r>
              <w:rPr>
                <w:sz w:val="24"/>
              </w:rPr>
              <w:t>080709T</w:t>
            </w:r>
          </w:p>
        </w:tc>
        <w:tc>
          <w:tcPr>
            <w:tcW w:w="6360" w:type="dxa"/>
          </w:tcPr>
          <w:p>
            <w:pPr>
              <w:pStyle w:val="14"/>
              <w:spacing w:line="292" w:lineRule="exact"/>
              <w:ind w:left="790"/>
              <w:rPr>
                <w:sz w:val="24"/>
              </w:rPr>
            </w:pPr>
            <w:r>
              <w:rPr>
                <w:sz w:val="24"/>
              </w:rPr>
              <w:t>电子封装技术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080710T</w:t>
            </w:r>
          </w:p>
        </w:tc>
        <w:tc>
          <w:tcPr>
            <w:tcW w:w="6360" w:type="dxa"/>
          </w:tcPr>
          <w:p>
            <w:pPr>
              <w:pStyle w:val="14"/>
              <w:spacing w:line="292" w:lineRule="exact"/>
              <w:ind w:left="790"/>
              <w:rPr>
                <w:sz w:val="24"/>
              </w:rPr>
            </w:pPr>
            <w:r>
              <w:rPr>
                <w:sz w:val="24"/>
              </w:rPr>
              <w:t>集成电路设计与集成系统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00" w:type="dxa"/>
          </w:tcPr>
          <w:p>
            <w:pPr>
              <w:pStyle w:val="14"/>
              <w:spacing w:line="292" w:lineRule="exact"/>
              <w:ind w:left="50"/>
              <w:rPr>
                <w:sz w:val="24"/>
              </w:rPr>
            </w:pPr>
            <w:r>
              <w:rPr>
                <w:sz w:val="24"/>
              </w:rPr>
              <w:t>080711T</w:t>
            </w:r>
          </w:p>
        </w:tc>
        <w:tc>
          <w:tcPr>
            <w:tcW w:w="6360" w:type="dxa"/>
          </w:tcPr>
          <w:p>
            <w:pPr>
              <w:pStyle w:val="14"/>
              <w:spacing w:line="292" w:lineRule="exact"/>
              <w:ind w:left="790"/>
              <w:rPr>
                <w:sz w:val="24"/>
              </w:rPr>
            </w:pPr>
            <w:r>
              <w:rPr>
                <w:sz w:val="24"/>
              </w:rPr>
              <w:t>医学信息工程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080712T</w:t>
            </w:r>
          </w:p>
        </w:tc>
        <w:tc>
          <w:tcPr>
            <w:tcW w:w="6360" w:type="dxa"/>
          </w:tcPr>
          <w:p>
            <w:pPr>
              <w:pStyle w:val="14"/>
              <w:spacing w:line="292" w:lineRule="exact"/>
              <w:ind w:left="790"/>
              <w:rPr>
                <w:sz w:val="24"/>
              </w:rPr>
            </w:pPr>
            <w:r>
              <w:rPr>
                <w:sz w:val="24"/>
              </w:rPr>
              <w:t>电磁场与无线技术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00" w:type="dxa"/>
          </w:tcPr>
          <w:p>
            <w:pPr>
              <w:pStyle w:val="14"/>
              <w:spacing w:line="292" w:lineRule="exact"/>
              <w:ind w:left="50"/>
              <w:rPr>
                <w:sz w:val="24"/>
              </w:rPr>
            </w:pPr>
            <w:r>
              <w:rPr>
                <w:sz w:val="24"/>
              </w:rPr>
              <w:t>080713T</w:t>
            </w:r>
          </w:p>
        </w:tc>
        <w:tc>
          <w:tcPr>
            <w:tcW w:w="6360" w:type="dxa"/>
          </w:tcPr>
          <w:p>
            <w:pPr>
              <w:pStyle w:val="14"/>
              <w:spacing w:line="292" w:lineRule="exact"/>
              <w:ind w:left="790"/>
              <w:rPr>
                <w:sz w:val="24"/>
              </w:rPr>
            </w:pPr>
            <w:r>
              <w:rPr>
                <w:sz w:val="24"/>
              </w:rPr>
              <w:t>电波传播与天线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00" w:type="dxa"/>
          </w:tcPr>
          <w:p>
            <w:pPr>
              <w:pStyle w:val="14"/>
              <w:spacing w:line="292" w:lineRule="exact"/>
              <w:ind w:left="50"/>
              <w:rPr>
                <w:sz w:val="24"/>
              </w:rPr>
            </w:pPr>
            <w:r>
              <w:rPr>
                <w:sz w:val="24"/>
              </w:rPr>
              <w:t>080714T</w:t>
            </w:r>
          </w:p>
        </w:tc>
        <w:tc>
          <w:tcPr>
            <w:tcW w:w="6360" w:type="dxa"/>
          </w:tcPr>
          <w:p>
            <w:pPr>
              <w:pStyle w:val="14"/>
              <w:spacing w:line="292" w:lineRule="exact"/>
              <w:ind w:left="790"/>
              <w:rPr>
                <w:sz w:val="24"/>
              </w:rPr>
            </w:pPr>
            <w:r>
              <w:rPr>
                <w:sz w:val="24"/>
              </w:rPr>
              <w:t>电子信息科学与技术(注：可授工学或理学学士学位)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00" w:type="dxa"/>
          </w:tcPr>
          <w:p>
            <w:pPr>
              <w:pStyle w:val="14"/>
              <w:spacing w:line="256" w:lineRule="exact"/>
              <w:ind w:left="50"/>
              <w:rPr>
                <w:sz w:val="24"/>
              </w:rPr>
            </w:pPr>
            <w:r>
              <w:rPr>
                <w:sz w:val="24"/>
              </w:rPr>
              <w:t>080715T</w:t>
            </w:r>
          </w:p>
        </w:tc>
        <w:tc>
          <w:tcPr>
            <w:tcW w:w="6360" w:type="dxa"/>
          </w:tcPr>
          <w:p>
            <w:pPr>
              <w:pStyle w:val="14"/>
              <w:spacing w:line="256" w:lineRule="exact"/>
              <w:ind w:left="790"/>
              <w:rPr>
                <w:sz w:val="24"/>
              </w:rPr>
            </w:pPr>
            <w:r>
              <w:rPr>
                <w:sz w:val="24"/>
              </w:rPr>
              <w:t>电信工程及管理</w:t>
            </w:r>
          </w:p>
        </w:tc>
      </w:tr>
    </w:tbl>
    <w:p>
      <w:pPr>
        <w:spacing w:after="0" w:line="256" w:lineRule="exact"/>
        <w:rPr>
          <w:sz w:val="24"/>
        </w:rPr>
        <w:sectPr>
          <w:pgSz w:w="11910" w:h="16840"/>
          <w:pgMar w:top="1480" w:right="660" w:bottom="1060" w:left="660" w:header="0" w:footer="785" w:gutter="0"/>
        </w:sectPr>
      </w:pPr>
    </w:p>
    <w:tbl>
      <w:tblPr>
        <w:tblStyle w:val="10"/>
        <w:tblW w:w="4681" w:type="dxa"/>
        <w:tblInd w:w="11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81"/>
        <w:gridCol w:w="3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2" w:hRule="atLeast"/>
        </w:trPr>
        <w:tc>
          <w:tcPr>
            <w:tcW w:w="1381" w:type="dxa"/>
          </w:tcPr>
          <w:p>
            <w:pPr>
              <w:pStyle w:val="14"/>
              <w:spacing w:line="269" w:lineRule="exact"/>
              <w:ind w:left="50"/>
              <w:rPr>
                <w:sz w:val="24"/>
              </w:rPr>
            </w:pPr>
            <w:r>
              <w:rPr>
                <w:sz w:val="24"/>
              </w:rPr>
              <w:t>080716T</w:t>
            </w:r>
          </w:p>
        </w:tc>
        <w:tc>
          <w:tcPr>
            <w:tcW w:w="3300" w:type="dxa"/>
          </w:tcPr>
          <w:p>
            <w:pPr>
              <w:pStyle w:val="14"/>
              <w:spacing w:line="269" w:lineRule="exact"/>
              <w:ind w:left="609"/>
              <w:rPr>
                <w:sz w:val="24"/>
              </w:rPr>
            </w:pPr>
            <w:r>
              <w:rPr>
                <w:sz w:val="24"/>
              </w:rPr>
              <w:t>应用电子技术教育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381" w:type="dxa"/>
          </w:tcPr>
          <w:p>
            <w:pPr>
              <w:pStyle w:val="14"/>
              <w:spacing w:before="153" w:line="295" w:lineRule="exact"/>
              <w:ind w:left="50"/>
              <w:rPr>
                <w:b/>
                <w:sz w:val="24"/>
              </w:rPr>
            </w:pPr>
            <w:r>
              <w:rPr>
                <w:b/>
                <w:sz w:val="24"/>
              </w:rPr>
              <w:t>0808</w:t>
            </w:r>
          </w:p>
        </w:tc>
        <w:tc>
          <w:tcPr>
            <w:tcW w:w="3300" w:type="dxa"/>
          </w:tcPr>
          <w:p>
            <w:pPr>
              <w:pStyle w:val="14"/>
              <w:spacing w:before="153" w:line="295" w:lineRule="exact"/>
              <w:ind w:left="370"/>
              <w:rPr>
                <w:b/>
                <w:sz w:val="24"/>
              </w:rPr>
            </w:pPr>
            <w:r>
              <w:rPr>
                <w:b/>
                <w:sz w:val="24"/>
              </w:rPr>
              <w:t>自动化类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81" w:type="dxa"/>
          </w:tcPr>
          <w:p>
            <w:pPr>
              <w:pStyle w:val="14"/>
              <w:spacing w:line="305" w:lineRule="exact"/>
              <w:ind w:left="50"/>
              <w:rPr>
                <w:sz w:val="24"/>
              </w:rPr>
            </w:pPr>
            <w:r>
              <w:rPr>
                <w:sz w:val="24"/>
              </w:rPr>
              <w:t>080802T</w:t>
            </w:r>
          </w:p>
        </w:tc>
        <w:tc>
          <w:tcPr>
            <w:tcW w:w="3300" w:type="dxa"/>
          </w:tcPr>
          <w:p>
            <w:pPr>
              <w:pStyle w:val="14"/>
              <w:spacing w:line="305" w:lineRule="exact"/>
              <w:ind w:left="609"/>
              <w:rPr>
                <w:sz w:val="24"/>
              </w:rPr>
            </w:pPr>
            <w:r>
              <w:rPr>
                <w:sz w:val="24"/>
              </w:rPr>
              <w:t>轨道交通信号与控制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81" w:type="dxa"/>
          </w:tcPr>
          <w:p>
            <w:pPr>
              <w:pStyle w:val="14"/>
              <w:spacing w:before="153" w:line="295" w:lineRule="exact"/>
              <w:ind w:left="50"/>
              <w:rPr>
                <w:b/>
                <w:sz w:val="24"/>
              </w:rPr>
            </w:pPr>
            <w:r>
              <w:rPr>
                <w:b/>
                <w:sz w:val="24"/>
              </w:rPr>
              <w:t>0809</w:t>
            </w:r>
          </w:p>
        </w:tc>
        <w:tc>
          <w:tcPr>
            <w:tcW w:w="3300" w:type="dxa"/>
          </w:tcPr>
          <w:p>
            <w:pPr>
              <w:pStyle w:val="14"/>
              <w:spacing w:before="153" w:line="295" w:lineRule="exact"/>
              <w:ind w:left="370"/>
              <w:rPr>
                <w:b/>
                <w:sz w:val="24"/>
              </w:rPr>
            </w:pPr>
            <w:r>
              <w:rPr>
                <w:b/>
                <w:sz w:val="24"/>
              </w:rPr>
              <w:t>计算机类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381" w:type="dxa"/>
          </w:tcPr>
          <w:p>
            <w:pPr>
              <w:pStyle w:val="14"/>
              <w:spacing w:line="292" w:lineRule="exact"/>
              <w:ind w:left="50"/>
              <w:rPr>
                <w:sz w:val="24"/>
              </w:rPr>
            </w:pPr>
            <w:r>
              <w:rPr>
                <w:sz w:val="24"/>
              </w:rPr>
              <w:t>080907T</w:t>
            </w:r>
          </w:p>
        </w:tc>
        <w:tc>
          <w:tcPr>
            <w:tcW w:w="3300" w:type="dxa"/>
          </w:tcPr>
          <w:p>
            <w:pPr>
              <w:pStyle w:val="14"/>
              <w:spacing w:line="292" w:lineRule="exact"/>
              <w:ind w:left="609"/>
              <w:rPr>
                <w:sz w:val="24"/>
              </w:rPr>
            </w:pPr>
            <w:r>
              <w:rPr>
                <w:sz w:val="24"/>
              </w:rPr>
              <w:t>智能科学与技术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81" w:type="dxa"/>
          </w:tcPr>
          <w:p>
            <w:pPr>
              <w:pStyle w:val="14"/>
              <w:spacing w:line="292" w:lineRule="exact"/>
              <w:ind w:left="50"/>
              <w:rPr>
                <w:sz w:val="24"/>
              </w:rPr>
            </w:pPr>
            <w:r>
              <w:rPr>
                <w:sz w:val="24"/>
              </w:rPr>
              <w:t>080908T</w:t>
            </w:r>
          </w:p>
        </w:tc>
        <w:tc>
          <w:tcPr>
            <w:tcW w:w="3300" w:type="dxa"/>
          </w:tcPr>
          <w:p>
            <w:pPr>
              <w:pStyle w:val="14"/>
              <w:spacing w:line="292" w:lineRule="exact"/>
              <w:ind w:left="609"/>
              <w:rPr>
                <w:sz w:val="24"/>
              </w:rPr>
            </w:pPr>
            <w:r>
              <w:rPr>
                <w:sz w:val="24"/>
              </w:rPr>
              <w:t>空间信息与数字技术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381" w:type="dxa"/>
          </w:tcPr>
          <w:p>
            <w:pPr>
              <w:pStyle w:val="14"/>
              <w:spacing w:line="305" w:lineRule="exact"/>
              <w:ind w:left="50"/>
              <w:rPr>
                <w:sz w:val="24"/>
              </w:rPr>
            </w:pPr>
            <w:r>
              <w:rPr>
                <w:sz w:val="24"/>
              </w:rPr>
              <w:t>080909T</w:t>
            </w:r>
          </w:p>
        </w:tc>
        <w:tc>
          <w:tcPr>
            <w:tcW w:w="3300" w:type="dxa"/>
          </w:tcPr>
          <w:p>
            <w:pPr>
              <w:pStyle w:val="14"/>
              <w:spacing w:line="305" w:lineRule="exact"/>
              <w:ind w:left="609"/>
              <w:rPr>
                <w:sz w:val="24"/>
              </w:rPr>
            </w:pPr>
            <w:r>
              <w:rPr>
                <w:sz w:val="24"/>
              </w:rPr>
              <w:t>电子与计算机工程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381" w:type="dxa"/>
          </w:tcPr>
          <w:p>
            <w:pPr>
              <w:pStyle w:val="14"/>
              <w:spacing w:before="153" w:line="295" w:lineRule="exact"/>
              <w:ind w:left="50"/>
              <w:rPr>
                <w:b/>
                <w:sz w:val="24"/>
              </w:rPr>
            </w:pPr>
            <w:r>
              <w:rPr>
                <w:b/>
                <w:sz w:val="24"/>
              </w:rPr>
              <w:t>0810</w:t>
            </w:r>
          </w:p>
        </w:tc>
        <w:tc>
          <w:tcPr>
            <w:tcW w:w="3300" w:type="dxa"/>
          </w:tcPr>
          <w:p>
            <w:pPr>
              <w:pStyle w:val="14"/>
              <w:spacing w:before="153" w:line="295" w:lineRule="exact"/>
              <w:ind w:left="370"/>
              <w:rPr>
                <w:b/>
                <w:sz w:val="24"/>
              </w:rPr>
            </w:pPr>
            <w:r>
              <w:rPr>
                <w:b/>
                <w:sz w:val="24"/>
              </w:rPr>
              <w:t>土木类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81" w:type="dxa"/>
          </w:tcPr>
          <w:p>
            <w:pPr>
              <w:pStyle w:val="14"/>
              <w:spacing w:line="292" w:lineRule="exact"/>
              <w:ind w:left="50"/>
              <w:rPr>
                <w:sz w:val="24"/>
              </w:rPr>
            </w:pPr>
            <w:r>
              <w:rPr>
                <w:sz w:val="24"/>
              </w:rPr>
              <w:t>081005T</w:t>
            </w:r>
          </w:p>
        </w:tc>
        <w:tc>
          <w:tcPr>
            <w:tcW w:w="3300" w:type="dxa"/>
          </w:tcPr>
          <w:p>
            <w:pPr>
              <w:pStyle w:val="14"/>
              <w:spacing w:line="292" w:lineRule="exact"/>
              <w:ind w:left="609"/>
              <w:rPr>
                <w:sz w:val="24"/>
              </w:rPr>
            </w:pPr>
            <w:r>
              <w:rPr>
                <w:sz w:val="24"/>
              </w:rPr>
              <w:t>城市地下空间工程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381" w:type="dxa"/>
          </w:tcPr>
          <w:p>
            <w:pPr>
              <w:pStyle w:val="14"/>
              <w:spacing w:line="305" w:lineRule="exact"/>
              <w:ind w:left="50"/>
              <w:rPr>
                <w:sz w:val="24"/>
              </w:rPr>
            </w:pPr>
            <w:r>
              <w:rPr>
                <w:sz w:val="24"/>
              </w:rPr>
              <w:t>081006T</w:t>
            </w:r>
          </w:p>
        </w:tc>
        <w:tc>
          <w:tcPr>
            <w:tcW w:w="3300" w:type="dxa"/>
          </w:tcPr>
          <w:p>
            <w:pPr>
              <w:pStyle w:val="14"/>
              <w:spacing w:line="305" w:lineRule="exact"/>
              <w:ind w:left="609"/>
              <w:rPr>
                <w:sz w:val="24"/>
              </w:rPr>
            </w:pPr>
            <w:r>
              <w:rPr>
                <w:sz w:val="24"/>
              </w:rPr>
              <w:t>道路桥梁与渡河工程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381" w:type="dxa"/>
          </w:tcPr>
          <w:p>
            <w:pPr>
              <w:pStyle w:val="14"/>
              <w:spacing w:before="153" w:line="295" w:lineRule="exact"/>
              <w:ind w:left="50"/>
              <w:rPr>
                <w:b/>
                <w:sz w:val="24"/>
              </w:rPr>
            </w:pPr>
            <w:r>
              <w:rPr>
                <w:b/>
                <w:sz w:val="24"/>
              </w:rPr>
              <w:t>0811</w:t>
            </w:r>
          </w:p>
        </w:tc>
        <w:tc>
          <w:tcPr>
            <w:tcW w:w="3300" w:type="dxa"/>
          </w:tcPr>
          <w:p>
            <w:pPr>
              <w:pStyle w:val="14"/>
              <w:spacing w:before="153" w:line="295" w:lineRule="exact"/>
              <w:ind w:left="370"/>
              <w:rPr>
                <w:b/>
                <w:sz w:val="24"/>
              </w:rPr>
            </w:pPr>
            <w:r>
              <w:rPr>
                <w:b/>
                <w:sz w:val="24"/>
              </w:rPr>
              <w:t>水利类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81" w:type="dxa"/>
          </w:tcPr>
          <w:p>
            <w:pPr>
              <w:pStyle w:val="14"/>
              <w:spacing w:line="305" w:lineRule="exact"/>
              <w:ind w:left="50"/>
              <w:rPr>
                <w:sz w:val="24"/>
              </w:rPr>
            </w:pPr>
            <w:r>
              <w:rPr>
                <w:sz w:val="24"/>
              </w:rPr>
              <w:t>081104T</w:t>
            </w:r>
          </w:p>
        </w:tc>
        <w:tc>
          <w:tcPr>
            <w:tcW w:w="3300" w:type="dxa"/>
          </w:tcPr>
          <w:p>
            <w:pPr>
              <w:pStyle w:val="14"/>
              <w:spacing w:line="305" w:lineRule="exact"/>
              <w:ind w:left="609"/>
              <w:rPr>
                <w:sz w:val="24"/>
              </w:rPr>
            </w:pPr>
            <w:r>
              <w:rPr>
                <w:sz w:val="24"/>
              </w:rPr>
              <w:t>水务工程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81" w:type="dxa"/>
          </w:tcPr>
          <w:p>
            <w:pPr>
              <w:pStyle w:val="14"/>
              <w:spacing w:before="153" w:line="295" w:lineRule="exact"/>
              <w:ind w:left="50"/>
              <w:rPr>
                <w:b/>
                <w:sz w:val="24"/>
              </w:rPr>
            </w:pPr>
            <w:r>
              <w:rPr>
                <w:b/>
                <w:sz w:val="24"/>
              </w:rPr>
              <w:t>0812</w:t>
            </w:r>
          </w:p>
        </w:tc>
        <w:tc>
          <w:tcPr>
            <w:tcW w:w="3300" w:type="dxa"/>
          </w:tcPr>
          <w:p>
            <w:pPr>
              <w:pStyle w:val="14"/>
              <w:spacing w:before="153" w:line="295" w:lineRule="exact"/>
              <w:ind w:left="370"/>
              <w:rPr>
                <w:b/>
                <w:sz w:val="24"/>
              </w:rPr>
            </w:pPr>
            <w:r>
              <w:rPr>
                <w:b/>
                <w:sz w:val="24"/>
              </w:rPr>
              <w:t>测绘类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81" w:type="dxa"/>
          </w:tcPr>
          <w:p>
            <w:pPr>
              <w:pStyle w:val="14"/>
              <w:spacing w:line="292" w:lineRule="exact"/>
              <w:ind w:left="50"/>
              <w:rPr>
                <w:sz w:val="24"/>
              </w:rPr>
            </w:pPr>
            <w:r>
              <w:rPr>
                <w:sz w:val="24"/>
              </w:rPr>
              <w:t>081203T</w:t>
            </w:r>
          </w:p>
        </w:tc>
        <w:tc>
          <w:tcPr>
            <w:tcW w:w="3300" w:type="dxa"/>
          </w:tcPr>
          <w:p>
            <w:pPr>
              <w:pStyle w:val="14"/>
              <w:spacing w:line="292" w:lineRule="exact"/>
              <w:ind w:left="609"/>
              <w:rPr>
                <w:sz w:val="24"/>
              </w:rPr>
            </w:pPr>
            <w:r>
              <w:rPr>
                <w:sz w:val="24"/>
              </w:rPr>
              <w:t>导航工程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81" w:type="dxa"/>
          </w:tcPr>
          <w:p>
            <w:pPr>
              <w:pStyle w:val="14"/>
              <w:spacing w:line="305" w:lineRule="exact"/>
              <w:ind w:left="50"/>
              <w:rPr>
                <w:sz w:val="24"/>
              </w:rPr>
            </w:pPr>
            <w:r>
              <w:rPr>
                <w:sz w:val="24"/>
              </w:rPr>
              <w:t>081204T</w:t>
            </w:r>
          </w:p>
        </w:tc>
        <w:tc>
          <w:tcPr>
            <w:tcW w:w="3300" w:type="dxa"/>
          </w:tcPr>
          <w:p>
            <w:pPr>
              <w:pStyle w:val="14"/>
              <w:spacing w:line="305" w:lineRule="exact"/>
              <w:ind w:left="609"/>
              <w:rPr>
                <w:sz w:val="24"/>
              </w:rPr>
            </w:pPr>
            <w:r>
              <w:rPr>
                <w:sz w:val="24"/>
              </w:rPr>
              <w:t>地理国情监测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81" w:type="dxa"/>
          </w:tcPr>
          <w:p>
            <w:pPr>
              <w:pStyle w:val="14"/>
              <w:spacing w:before="153" w:line="295" w:lineRule="exact"/>
              <w:ind w:left="50"/>
              <w:rPr>
                <w:b/>
                <w:sz w:val="24"/>
              </w:rPr>
            </w:pPr>
            <w:r>
              <w:rPr>
                <w:b/>
                <w:sz w:val="24"/>
              </w:rPr>
              <w:t>0813</w:t>
            </w:r>
          </w:p>
        </w:tc>
        <w:tc>
          <w:tcPr>
            <w:tcW w:w="3300" w:type="dxa"/>
          </w:tcPr>
          <w:p>
            <w:pPr>
              <w:pStyle w:val="14"/>
              <w:spacing w:before="153" w:line="295" w:lineRule="exact"/>
              <w:ind w:left="371"/>
              <w:rPr>
                <w:b/>
                <w:sz w:val="24"/>
              </w:rPr>
            </w:pPr>
            <w:r>
              <w:rPr>
                <w:b/>
                <w:sz w:val="24"/>
              </w:rPr>
              <w:t>化工与制药类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81" w:type="dxa"/>
          </w:tcPr>
          <w:p>
            <w:pPr>
              <w:pStyle w:val="14"/>
              <w:spacing w:line="292" w:lineRule="exact"/>
              <w:ind w:left="50"/>
              <w:rPr>
                <w:sz w:val="24"/>
              </w:rPr>
            </w:pPr>
            <w:r>
              <w:rPr>
                <w:sz w:val="24"/>
              </w:rPr>
              <w:t>081303T</w:t>
            </w:r>
          </w:p>
        </w:tc>
        <w:tc>
          <w:tcPr>
            <w:tcW w:w="3300" w:type="dxa"/>
          </w:tcPr>
          <w:p>
            <w:pPr>
              <w:pStyle w:val="14"/>
              <w:spacing w:line="292" w:lineRule="exact"/>
              <w:ind w:left="609"/>
              <w:rPr>
                <w:sz w:val="24"/>
              </w:rPr>
            </w:pPr>
            <w:r>
              <w:rPr>
                <w:sz w:val="24"/>
              </w:rPr>
              <w:t>资源循环科学与工程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81" w:type="dxa"/>
          </w:tcPr>
          <w:p>
            <w:pPr>
              <w:pStyle w:val="14"/>
              <w:spacing w:line="292" w:lineRule="exact"/>
              <w:ind w:left="50"/>
              <w:rPr>
                <w:sz w:val="24"/>
              </w:rPr>
            </w:pPr>
            <w:r>
              <w:rPr>
                <w:sz w:val="24"/>
              </w:rPr>
              <w:t>081304T</w:t>
            </w:r>
          </w:p>
        </w:tc>
        <w:tc>
          <w:tcPr>
            <w:tcW w:w="3300" w:type="dxa"/>
          </w:tcPr>
          <w:p>
            <w:pPr>
              <w:pStyle w:val="14"/>
              <w:spacing w:line="292" w:lineRule="exact"/>
              <w:ind w:left="609"/>
              <w:rPr>
                <w:sz w:val="24"/>
              </w:rPr>
            </w:pPr>
            <w:r>
              <w:rPr>
                <w:sz w:val="24"/>
              </w:rPr>
              <w:t>能源化学工程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81" w:type="dxa"/>
          </w:tcPr>
          <w:p>
            <w:pPr>
              <w:pStyle w:val="14"/>
              <w:spacing w:line="305" w:lineRule="exact"/>
              <w:ind w:left="50"/>
              <w:rPr>
                <w:sz w:val="24"/>
              </w:rPr>
            </w:pPr>
            <w:r>
              <w:rPr>
                <w:sz w:val="24"/>
              </w:rPr>
              <w:t>081305T</w:t>
            </w:r>
          </w:p>
        </w:tc>
        <w:tc>
          <w:tcPr>
            <w:tcW w:w="3300" w:type="dxa"/>
          </w:tcPr>
          <w:p>
            <w:pPr>
              <w:pStyle w:val="14"/>
              <w:spacing w:line="305" w:lineRule="exact"/>
              <w:ind w:left="609"/>
              <w:rPr>
                <w:sz w:val="24"/>
              </w:rPr>
            </w:pPr>
            <w:r>
              <w:rPr>
                <w:sz w:val="24"/>
              </w:rPr>
              <w:t>化学工程与工业生物工程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81" w:type="dxa"/>
          </w:tcPr>
          <w:p>
            <w:pPr>
              <w:pStyle w:val="14"/>
              <w:spacing w:before="153" w:line="295" w:lineRule="exact"/>
              <w:ind w:left="50"/>
              <w:rPr>
                <w:b/>
                <w:sz w:val="24"/>
              </w:rPr>
            </w:pPr>
            <w:r>
              <w:rPr>
                <w:b/>
                <w:sz w:val="24"/>
              </w:rPr>
              <w:t>0814</w:t>
            </w:r>
          </w:p>
        </w:tc>
        <w:tc>
          <w:tcPr>
            <w:tcW w:w="3300" w:type="dxa"/>
          </w:tcPr>
          <w:p>
            <w:pPr>
              <w:pStyle w:val="14"/>
              <w:spacing w:before="153" w:line="295" w:lineRule="exact"/>
              <w:ind w:left="370"/>
              <w:rPr>
                <w:b/>
                <w:sz w:val="24"/>
              </w:rPr>
            </w:pPr>
            <w:r>
              <w:rPr>
                <w:b/>
                <w:sz w:val="24"/>
              </w:rPr>
              <w:t>地质类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81" w:type="dxa"/>
          </w:tcPr>
          <w:p>
            <w:pPr>
              <w:pStyle w:val="14"/>
              <w:spacing w:line="305" w:lineRule="exact"/>
              <w:ind w:left="50"/>
              <w:rPr>
                <w:sz w:val="24"/>
              </w:rPr>
            </w:pPr>
            <w:r>
              <w:rPr>
                <w:sz w:val="24"/>
              </w:rPr>
              <w:t>081404T</w:t>
            </w:r>
          </w:p>
        </w:tc>
        <w:tc>
          <w:tcPr>
            <w:tcW w:w="3300" w:type="dxa"/>
          </w:tcPr>
          <w:p>
            <w:pPr>
              <w:pStyle w:val="14"/>
              <w:spacing w:line="305" w:lineRule="exact"/>
              <w:ind w:left="609"/>
              <w:rPr>
                <w:sz w:val="24"/>
              </w:rPr>
            </w:pPr>
            <w:r>
              <w:rPr>
                <w:sz w:val="24"/>
              </w:rPr>
              <w:t>地下水科学与工程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81" w:type="dxa"/>
          </w:tcPr>
          <w:p>
            <w:pPr>
              <w:pStyle w:val="14"/>
              <w:spacing w:before="153" w:line="295" w:lineRule="exact"/>
              <w:ind w:left="50"/>
              <w:rPr>
                <w:b/>
                <w:sz w:val="24"/>
              </w:rPr>
            </w:pPr>
            <w:r>
              <w:rPr>
                <w:b/>
                <w:sz w:val="24"/>
              </w:rPr>
              <w:t>0815</w:t>
            </w:r>
          </w:p>
        </w:tc>
        <w:tc>
          <w:tcPr>
            <w:tcW w:w="3300" w:type="dxa"/>
          </w:tcPr>
          <w:p>
            <w:pPr>
              <w:pStyle w:val="14"/>
              <w:spacing w:before="153" w:line="295" w:lineRule="exact"/>
              <w:ind w:left="370"/>
              <w:rPr>
                <w:b/>
                <w:sz w:val="24"/>
              </w:rPr>
            </w:pPr>
            <w:r>
              <w:rPr>
                <w:b/>
                <w:sz w:val="24"/>
              </w:rPr>
              <w:t>矿业类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81" w:type="dxa"/>
          </w:tcPr>
          <w:p>
            <w:pPr>
              <w:pStyle w:val="14"/>
              <w:spacing w:line="292" w:lineRule="exact"/>
              <w:ind w:left="50"/>
              <w:rPr>
                <w:sz w:val="24"/>
              </w:rPr>
            </w:pPr>
            <w:r>
              <w:rPr>
                <w:sz w:val="24"/>
              </w:rPr>
              <w:t>081505T</w:t>
            </w:r>
          </w:p>
        </w:tc>
        <w:tc>
          <w:tcPr>
            <w:tcW w:w="3300" w:type="dxa"/>
          </w:tcPr>
          <w:p>
            <w:pPr>
              <w:pStyle w:val="14"/>
              <w:spacing w:line="292" w:lineRule="exact"/>
              <w:ind w:left="609"/>
              <w:rPr>
                <w:sz w:val="24"/>
              </w:rPr>
            </w:pPr>
            <w:r>
              <w:rPr>
                <w:sz w:val="24"/>
              </w:rPr>
              <w:t>矿物资源工程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81" w:type="dxa"/>
          </w:tcPr>
          <w:p>
            <w:pPr>
              <w:pStyle w:val="14"/>
              <w:spacing w:line="305" w:lineRule="exact"/>
              <w:ind w:left="50"/>
              <w:rPr>
                <w:sz w:val="24"/>
              </w:rPr>
            </w:pPr>
            <w:r>
              <w:rPr>
                <w:sz w:val="24"/>
              </w:rPr>
              <w:t>081506T</w:t>
            </w:r>
          </w:p>
        </w:tc>
        <w:tc>
          <w:tcPr>
            <w:tcW w:w="3300" w:type="dxa"/>
          </w:tcPr>
          <w:p>
            <w:pPr>
              <w:pStyle w:val="14"/>
              <w:spacing w:line="305" w:lineRule="exact"/>
              <w:ind w:left="609"/>
              <w:rPr>
                <w:sz w:val="24"/>
              </w:rPr>
            </w:pPr>
            <w:r>
              <w:rPr>
                <w:sz w:val="24"/>
              </w:rPr>
              <w:t>海洋油气工程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381" w:type="dxa"/>
          </w:tcPr>
          <w:p>
            <w:pPr>
              <w:pStyle w:val="14"/>
              <w:spacing w:before="153" w:line="295" w:lineRule="exact"/>
              <w:ind w:left="50"/>
              <w:rPr>
                <w:b/>
                <w:sz w:val="24"/>
              </w:rPr>
            </w:pPr>
            <w:r>
              <w:rPr>
                <w:b/>
                <w:sz w:val="24"/>
              </w:rPr>
              <w:t>0816</w:t>
            </w:r>
          </w:p>
        </w:tc>
        <w:tc>
          <w:tcPr>
            <w:tcW w:w="3300" w:type="dxa"/>
          </w:tcPr>
          <w:p>
            <w:pPr>
              <w:pStyle w:val="14"/>
              <w:spacing w:before="153" w:line="295" w:lineRule="exact"/>
              <w:ind w:left="370"/>
              <w:rPr>
                <w:b/>
                <w:sz w:val="24"/>
              </w:rPr>
            </w:pPr>
            <w:r>
              <w:rPr>
                <w:b/>
                <w:sz w:val="24"/>
              </w:rPr>
              <w:t>纺织类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81" w:type="dxa"/>
          </w:tcPr>
          <w:p>
            <w:pPr>
              <w:pStyle w:val="14"/>
              <w:spacing w:line="292" w:lineRule="exact"/>
              <w:ind w:left="50"/>
              <w:rPr>
                <w:sz w:val="24"/>
              </w:rPr>
            </w:pPr>
            <w:r>
              <w:rPr>
                <w:sz w:val="24"/>
              </w:rPr>
              <w:t>081603T</w:t>
            </w:r>
          </w:p>
        </w:tc>
        <w:tc>
          <w:tcPr>
            <w:tcW w:w="3300" w:type="dxa"/>
          </w:tcPr>
          <w:p>
            <w:pPr>
              <w:pStyle w:val="14"/>
              <w:spacing w:line="292" w:lineRule="exact"/>
              <w:ind w:left="609"/>
              <w:rPr>
                <w:sz w:val="24"/>
              </w:rPr>
            </w:pPr>
            <w:r>
              <w:rPr>
                <w:sz w:val="24"/>
              </w:rPr>
              <w:t>非织造材料与工程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381" w:type="dxa"/>
          </w:tcPr>
          <w:p>
            <w:pPr>
              <w:pStyle w:val="14"/>
              <w:spacing w:line="305" w:lineRule="exact"/>
              <w:ind w:left="50"/>
              <w:rPr>
                <w:sz w:val="24"/>
              </w:rPr>
            </w:pPr>
            <w:r>
              <w:rPr>
                <w:sz w:val="24"/>
              </w:rPr>
              <w:t>081604T</w:t>
            </w:r>
          </w:p>
        </w:tc>
        <w:tc>
          <w:tcPr>
            <w:tcW w:w="3300" w:type="dxa"/>
          </w:tcPr>
          <w:p>
            <w:pPr>
              <w:pStyle w:val="14"/>
              <w:spacing w:line="305" w:lineRule="exact"/>
              <w:ind w:left="609"/>
              <w:rPr>
                <w:sz w:val="24"/>
              </w:rPr>
            </w:pPr>
            <w:r>
              <w:rPr>
                <w:sz w:val="24"/>
              </w:rPr>
              <w:t>服装设计与工艺教育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3" w:hRule="atLeast"/>
        </w:trPr>
        <w:tc>
          <w:tcPr>
            <w:tcW w:w="1381" w:type="dxa"/>
          </w:tcPr>
          <w:p>
            <w:pPr>
              <w:pStyle w:val="14"/>
              <w:spacing w:before="153"/>
              <w:ind w:left="50"/>
              <w:rPr>
                <w:b/>
                <w:sz w:val="24"/>
              </w:rPr>
            </w:pPr>
            <w:r>
              <w:rPr>
                <w:b/>
                <w:sz w:val="24"/>
              </w:rPr>
              <w:t>0817</w:t>
            </w:r>
          </w:p>
        </w:tc>
        <w:tc>
          <w:tcPr>
            <w:tcW w:w="3300" w:type="dxa"/>
          </w:tcPr>
          <w:p>
            <w:pPr>
              <w:pStyle w:val="14"/>
              <w:spacing w:before="153"/>
              <w:ind w:left="370"/>
              <w:rPr>
                <w:b/>
                <w:sz w:val="24"/>
              </w:rPr>
            </w:pPr>
            <w:r>
              <w:rPr>
                <w:b/>
                <w:sz w:val="24"/>
              </w:rPr>
              <w:t>轻工类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381" w:type="dxa"/>
          </w:tcPr>
          <w:p>
            <w:pPr>
              <w:pStyle w:val="14"/>
              <w:spacing w:before="153" w:line="295" w:lineRule="exact"/>
              <w:ind w:left="50"/>
              <w:rPr>
                <w:b/>
                <w:sz w:val="24"/>
              </w:rPr>
            </w:pPr>
            <w:r>
              <w:rPr>
                <w:b/>
                <w:sz w:val="24"/>
              </w:rPr>
              <w:t>0818</w:t>
            </w:r>
          </w:p>
        </w:tc>
        <w:tc>
          <w:tcPr>
            <w:tcW w:w="3300" w:type="dxa"/>
          </w:tcPr>
          <w:p>
            <w:pPr>
              <w:pStyle w:val="14"/>
              <w:spacing w:before="153" w:line="295" w:lineRule="exact"/>
              <w:ind w:left="371"/>
              <w:rPr>
                <w:b/>
                <w:sz w:val="24"/>
              </w:rPr>
            </w:pPr>
            <w:r>
              <w:rPr>
                <w:b/>
                <w:sz w:val="24"/>
              </w:rPr>
              <w:t>交通运输类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81" w:type="dxa"/>
          </w:tcPr>
          <w:p>
            <w:pPr>
              <w:pStyle w:val="14"/>
              <w:spacing w:line="292" w:lineRule="exact"/>
              <w:ind w:left="50"/>
              <w:rPr>
                <w:sz w:val="24"/>
              </w:rPr>
            </w:pPr>
            <w:r>
              <w:rPr>
                <w:sz w:val="24"/>
              </w:rPr>
              <w:t>081806T</w:t>
            </w:r>
          </w:p>
        </w:tc>
        <w:tc>
          <w:tcPr>
            <w:tcW w:w="3300" w:type="dxa"/>
          </w:tcPr>
          <w:p>
            <w:pPr>
              <w:pStyle w:val="14"/>
              <w:spacing w:line="292" w:lineRule="exact"/>
              <w:ind w:left="609"/>
              <w:rPr>
                <w:sz w:val="24"/>
              </w:rPr>
            </w:pPr>
            <w:r>
              <w:rPr>
                <w:sz w:val="24"/>
              </w:rPr>
              <w:t>交通设备与控制工程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381" w:type="dxa"/>
          </w:tcPr>
          <w:p>
            <w:pPr>
              <w:pStyle w:val="14"/>
              <w:spacing w:line="292" w:lineRule="exact"/>
              <w:ind w:left="50"/>
              <w:rPr>
                <w:sz w:val="24"/>
              </w:rPr>
            </w:pPr>
            <w:r>
              <w:rPr>
                <w:sz w:val="24"/>
              </w:rPr>
              <w:t>081807T</w:t>
            </w:r>
          </w:p>
        </w:tc>
        <w:tc>
          <w:tcPr>
            <w:tcW w:w="3300" w:type="dxa"/>
          </w:tcPr>
          <w:p>
            <w:pPr>
              <w:pStyle w:val="14"/>
              <w:spacing w:line="292" w:lineRule="exact"/>
              <w:ind w:left="609"/>
              <w:rPr>
                <w:sz w:val="24"/>
              </w:rPr>
            </w:pPr>
            <w:r>
              <w:rPr>
                <w:sz w:val="24"/>
              </w:rPr>
              <w:t>救助与打捞工程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381" w:type="dxa"/>
          </w:tcPr>
          <w:p>
            <w:pPr>
              <w:pStyle w:val="14"/>
              <w:spacing w:line="256" w:lineRule="exact"/>
              <w:ind w:left="50"/>
              <w:rPr>
                <w:sz w:val="24"/>
              </w:rPr>
            </w:pPr>
            <w:r>
              <w:rPr>
                <w:sz w:val="24"/>
              </w:rPr>
              <w:t>081808TK</w:t>
            </w:r>
          </w:p>
        </w:tc>
        <w:tc>
          <w:tcPr>
            <w:tcW w:w="3300" w:type="dxa"/>
          </w:tcPr>
          <w:p>
            <w:pPr>
              <w:pStyle w:val="14"/>
              <w:spacing w:line="256" w:lineRule="exact"/>
              <w:ind w:left="609"/>
              <w:rPr>
                <w:sz w:val="24"/>
              </w:rPr>
            </w:pPr>
            <w:r>
              <w:rPr>
                <w:sz w:val="24"/>
              </w:rPr>
              <w:t>船舶电子电气工程</w:t>
            </w:r>
          </w:p>
        </w:tc>
      </w:tr>
    </w:tbl>
    <w:p>
      <w:pPr>
        <w:spacing w:after="0" w:line="256" w:lineRule="exact"/>
        <w:rPr>
          <w:sz w:val="24"/>
        </w:rPr>
        <w:sectPr>
          <w:pgSz w:w="11910" w:h="16840"/>
          <w:pgMar w:top="1480" w:right="660" w:bottom="1060" w:left="660" w:header="0" w:footer="785" w:gutter="0"/>
        </w:sectPr>
      </w:pPr>
    </w:p>
    <w:tbl>
      <w:tblPr>
        <w:tblStyle w:val="10"/>
        <w:tblW w:w="7081" w:type="dxa"/>
        <w:tblInd w:w="11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81"/>
        <w:gridCol w:w="5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381" w:type="dxa"/>
          </w:tcPr>
          <w:p>
            <w:pPr>
              <w:pStyle w:val="14"/>
              <w:spacing w:line="256" w:lineRule="exact"/>
              <w:ind w:left="50"/>
              <w:rPr>
                <w:b/>
                <w:sz w:val="24"/>
              </w:rPr>
            </w:pPr>
            <w:r>
              <w:rPr>
                <w:b/>
                <w:sz w:val="24"/>
              </w:rPr>
              <w:t>0819</w:t>
            </w:r>
          </w:p>
        </w:tc>
        <w:tc>
          <w:tcPr>
            <w:tcW w:w="5700" w:type="dxa"/>
          </w:tcPr>
          <w:p>
            <w:pPr>
              <w:pStyle w:val="14"/>
              <w:spacing w:line="256" w:lineRule="exact"/>
              <w:ind w:left="371"/>
              <w:rPr>
                <w:b/>
                <w:sz w:val="24"/>
              </w:rPr>
            </w:pPr>
            <w:r>
              <w:rPr>
                <w:b/>
                <w:sz w:val="24"/>
              </w:rPr>
              <w:t>海洋工程类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81" w:type="dxa"/>
          </w:tcPr>
          <w:p>
            <w:pPr>
              <w:pStyle w:val="14"/>
              <w:spacing w:line="292" w:lineRule="exact"/>
              <w:ind w:left="50"/>
              <w:rPr>
                <w:sz w:val="24"/>
              </w:rPr>
            </w:pPr>
            <w:r>
              <w:rPr>
                <w:sz w:val="24"/>
              </w:rPr>
              <w:t>081902T</w:t>
            </w:r>
          </w:p>
        </w:tc>
        <w:tc>
          <w:tcPr>
            <w:tcW w:w="5700" w:type="dxa"/>
          </w:tcPr>
          <w:p>
            <w:pPr>
              <w:pStyle w:val="14"/>
              <w:spacing w:line="292" w:lineRule="exact"/>
              <w:ind w:left="609"/>
              <w:rPr>
                <w:sz w:val="24"/>
              </w:rPr>
            </w:pPr>
            <w:r>
              <w:rPr>
                <w:sz w:val="24"/>
              </w:rPr>
              <w:t>海洋工程与技术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381" w:type="dxa"/>
          </w:tcPr>
          <w:p>
            <w:pPr>
              <w:pStyle w:val="14"/>
              <w:spacing w:line="305" w:lineRule="exact"/>
              <w:ind w:left="50"/>
              <w:rPr>
                <w:sz w:val="24"/>
              </w:rPr>
            </w:pPr>
            <w:r>
              <w:rPr>
                <w:sz w:val="24"/>
              </w:rPr>
              <w:t>081903T</w:t>
            </w:r>
          </w:p>
        </w:tc>
        <w:tc>
          <w:tcPr>
            <w:tcW w:w="5700" w:type="dxa"/>
          </w:tcPr>
          <w:p>
            <w:pPr>
              <w:pStyle w:val="14"/>
              <w:spacing w:line="305" w:lineRule="exact"/>
              <w:ind w:left="609"/>
              <w:rPr>
                <w:sz w:val="24"/>
              </w:rPr>
            </w:pPr>
            <w:r>
              <w:rPr>
                <w:sz w:val="24"/>
              </w:rPr>
              <w:t>海洋资源开发技术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381" w:type="dxa"/>
          </w:tcPr>
          <w:p>
            <w:pPr>
              <w:pStyle w:val="14"/>
              <w:spacing w:before="153" w:line="295" w:lineRule="exact"/>
              <w:ind w:left="50"/>
              <w:rPr>
                <w:b/>
                <w:sz w:val="24"/>
              </w:rPr>
            </w:pPr>
            <w:r>
              <w:rPr>
                <w:b/>
                <w:sz w:val="24"/>
              </w:rPr>
              <w:t>0820</w:t>
            </w:r>
          </w:p>
        </w:tc>
        <w:tc>
          <w:tcPr>
            <w:tcW w:w="5700" w:type="dxa"/>
          </w:tcPr>
          <w:p>
            <w:pPr>
              <w:pStyle w:val="14"/>
              <w:spacing w:before="153" w:line="295" w:lineRule="exact"/>
              <w:ind w:left="371"/>
              <w:rPr>
                <w:b/>
                <w:sz w:val="24"/>
              </w:rPr>
            </w:pPr>
            <w:r>
              <w:rPr>
                <w:b/>
                <w:sz w:val="24"/>
              </w:rPr>
              <w:t>航空航天类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81" w:type="dxa"/>
          </w:tcPr>
          <w:p>
            <w:pPr>
              <w:pStyle w:val="14"/>
              <w:spacing w:line="292" w:lineRule="exact"/>
              <w:ind w:left="50"/>
              <w:rPr>
                <w:sz w:val="24"/>
              </w:rPr>
            </w:pPr>
            <w:r>
              <w:rPr>
                <w:sz w:val="24"/>
              </w:rPr>
              <w:t>082006T</w:t>
            </w:r>
          </w:p>
        </w:tc>
        <w:tc>
          <w:tcPr>
            <w:tcW w:w="5700" w:type="dxa"/>
          </w:tcPr>
          <w:p>
            <w:pPr>
              <w:pStyle w:val="14"/>
              <w:spacing w:line="292" w:lineRule="exact"/>
              <w:ind w:left="609"/>
              <w:rPr>
                <w:sz w:val="24"/>
              </w:rPr>
            </w:pPr>
            <w:r>
              <w:rPr>
                <w:sz w:val="24"/>
              </w:rPr>
              <w:t>飞行器质量与可靠性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381" w:type="dxa"/>
          </w:tcPr>
          <w:p>
            <w:pPr>
              <w:pStyle w:val="14"/>
              <w:spacing w:line="305" w:lineRule="exact"/>
              <w:ind w:left="50"/>
              <w:rPr>
                <w:sz w:val="24"/>
              </w:rPr>
            </w:pPr>
            <w:r>
              <w:rPr>
                <w:sz w:val="24"/>
              </w:rPr>
              <w:t>082007T</w:t>
            </w:r>
          </w:p>
        </w:tc>
        <w:tc>
          <w:tcPr>
            <w:tcW w:w="5700" w:type="dxa"/>
          </w:tcPr>
          <w:p>
            <w:pPr>
              <w:pStyle w:val="14"/>
              <w:spacing w:line="305" w:lineRule="exact"/>
              <w:ind w:left="609"/>
              <w:rPr>
                <w:sz w:val="24"/>
              </w:rPr>
            </w:pPr>
            <w:r>
              <w:rPr>
                <w:sz w:val="24"/>
              </w:rPr>
              <w:t>飞行器适航技术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trPr>
        <w:tc>
          <w:tcPr>
            <w:tcW w:w="1381" w:type="dxa"/>
          </w:tcPr>
          <w:p>
            <w:pPr>
              <w:pStyle w:val="14"/>
              <w:spacing w:before="153"/>
              <w:ind w:left="50"/>
              <w:rPr>
                <w:b/>
                <w:sz w:val="24"/>
              </w:rPr>
            </w:pPr>
            <w:r>
              <w:rPr>
                <w:b/>
                <w:sz w:val="24"/>
              </w:rPr>
              <w:t>0821</w:t>
            </w:r>
          </w:p>
        </w:tc>
        <w:tc>
          <w:tcPr>
            <w:tcW w:w="5700" w:type="dxa"/>
          </w:tcPr>
          <w:p>
            <w:pPr>
              <w:pStyle w:val="14"/>
              <w:spacing w:before="153"/>
              <w:ind w:left="370"/>
              <w:rPr>
                <w:b/>
                <w:sz w:val="24"/>
              </w:rPr>
            </w:pPr>
            <w:r>
              <w:rPr>
                <w:b/>
                <w:sz w:val="24"/>
              </w:rPr>
              <w:t>兵器类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trPr>
        <w:tc>
          <w:tcPr>
            <w:tcW w:w="1381" w:type="dxa"/>
          </w:tcPr>
          <w:p>
            <w:pPr>
              <w:pStyle w:val="14"/>
              <w:spacing w:before="153"/>
              <w:ind w:left="50"/>
              <w:rPr>
                <w:b/>
                <w:sz w:val="24"/>
              </w:rPr>
            </w:pPr>
            <w:r>
              <w:rPr>
                <w:b/>
                <w:sz w:val="24"/>
              </w:rPr>
              <w:t>0822</w:t>
            </w:r>
          </w:p>
        </w:tc>
        <w:tc>
          <w:tcPr>
            <w:tcW w:w="5700" w:type="dxa"/>
          </w:tcPr>
          <w:p>
            <w:pPr>
              <w:pStyle w:val="14"/>
              <w:spacing w:before="153"/>
              <w:ind w:left="370"/>
              <w:rPr>
                <w:b/>
                <w:sz w:val="24"/>
              </w:rPr>
            </w:pPr>
            <w:r>
              <w:rPr>
                <w:b/>
                <w:sz w:val="24"/>
              </w:rPr>
              <w:t>核工程类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trPr>
        <w:tc>
          <w:tcPr>
            <w:tcW w:w="1381" w:type="dxa"/>
          </w:tcPr>
          <w:p>
            <w:pPr>
              <w:pStyle w:val="14"/>
              <w:spacing w:before="153"/>
              <w:ind w:left="50"/>
              <w:rPr>
                <w:b/>
                <w:sz w:val="24"/>
              </w:rPr>
            </w:pPr>
            <w:r>
              <w:rPr>
                <w:b/>
                <w:sz w:val="24"/>
              </w:rPr>
              <w:t>0823</w:t>
            </w:r>
          </w:p>
        </w:tc>
        <w:tc>
          <w:tcPr>
            <w:tcW w:w="5700" w:type="dxa"/>
          </w:tcPr>
          <w:p>
            <w:pPr>
              <w:pStyle w:val="14"/>
              <w:spacing w:before="153"/>
              <w:ind w:left="371"/>
              <w:rPr>
                <w:b/>
                <w:sz w:val="24"/>
              </w:rPr>
            </w:pPr>
            <w:r>
              <w:rPr>
                <w:b/>
                <w:sz w:val="24"/>
              </w:rPr>
              <w:t>农业工程类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trPr>
        <w:tc>
          <w:tcPr>
            <w:tcW w:w="1381" w:type="dxa"/>
          </w:tcPr>
          <w:p>
            <w:pPr>
              <w:pStyle w:val="14"/>
              <w:spacing w:before="153"/>
              <w:ind w:left="50"/>
              <w:rPr>
                <w:b/>
                <w:sz w:val="24"/>
              </w:rPr>
            </w:pPr>
            <w:r>
              <w:rPr>
                <w:b/>
                <w:sz w:val="24"/>
              </w:rPr>
              <w:t>0824</w:t>
            </w:r>
          </w:p>
        </w:tc>
        <w:tc>
          <w:tcPr>
            <w:tcW w:w="5700" w:type="dxa"/>
          </w:tcPr>
          <w:p>
            <w:pPr>
              <w:pStyle w:val="14"/>
              <w:spacing w:before="153"/>
              <w:ind w:left="371"/>
              <w:rPr>
                <w:b/>
                <w:sz w:val="24"/>
              </w:rPr>
            </w:pPr>
            <w:r>
              <w:rPr>
                <w:b/>
                <w:sz w:val="24"/>
              </w:rPr>
              <w:t>林业工程类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81" w:type="dxa"/>
          </w:tcPr>
          <w:p>
            <w:pPr>
              <w:pStyle w:val="14"/>
              <w:spacing w:before="153" w:line="295" w:lineRule="exact"/>
              <w:ind w:left="50"/>
              <w:rPr>
                <w:b/>
                <w:sz w:val="24"/>
              </w:rPr>
            </w:pPr>
            <w:r>
              <w:rPr>
                <w:b/>
                <w:sz w:val="24"/>
              </w:rPr>
              <w:t>0825</w:t>
            </w:r>
          </w:p>
        </w:tc>
        <w:tc>
          <w:tcPr>
            <w:tcW w:w="5700" w:type="dxa"/>
          </w:tcPr>
          <w:p>
            <w:pPr>
              <w:pStyle w:val="14"/>
              <w:spacing w:before="153" w:line="295" w:lineRule="exact"/>
              <w:ind w:left="370"/>
              <w:rPr>
                <w:b/>
                <w:sz w:val="24"/>
              </w:rPr>
            </w:pPr>
            <w:r>
              <w:rPr>
                <w:b/>
                <w:sz w:val="24"/>
              </w:rPr>
              <w:t>环境科学与工程类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81" w:type="dxa"/>
          </w:tcPr>
          <w:p>
            <w:pPr>
              <w:pStyle w:val="14"/>
              <w:spacing w:line="292" w:lineRule="exact"/>
              <w:ind w:left="50"/>
              <w:rPr>
                <w:sz w:val="24"/>
              </w:rPr>
            </w:pPr>
            <w:r>
              <w:rPr>
                <w:sz w:val="24"/>
              </w:rPr>
              <w:t>082505T</w:t>
            </w:r>
          </w:p>
        </w:tc>
        <w:tc>
          <w:tcPr>
            <w:tcW w:w="5700" w:type="dxa"/>
          </w:tcPr>
          <w:p>
            <w:pPr>
              <w:pStyle w:val="14"/>
              <w:spacing w:line="292" w:lineRule="exact"/>
              <w:ind w:left="609"/>
              <w:rPr>
                <w:sz w:val="24"/>
              </w:rPr>
            </w:pPr>
            <w:r>
              <w:rPr>
                <w:sz w:val="24"/>
              </w:rPr>
              <w:t>环保设备工程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81" w:type="dxa"/>
          </w:tcPr>
          <w:p>
            <w:pPr>
              <w:pStyle w:val="14"/>
              <w:spacing w:line="292" w:lineRule="exact"/>
              <w:ind w:left="50"/>
              <w:rPr>
                <w:sz w:val="24"/>
              </w:rPr>
            </w:pPr>
            <w:r>
              <w:rPr>
                <w:sz w:val="24"/>
              </w:rPr>
              <w:t>082506T</w:t>
            </w:r>
          </w:p>
        </w:tc>
        <w:tc>
          <w:tcPr>
            <w:tcW w:w="5700" w:type="dxa"/>
          </w:tcPr>
          <w:p>
            <w:pPr>
              <w:pStyle w:val="14"/>
              <w:spacing w:line="292" w:lineRule="exact"/>
              <w:ind w:left="609"/>
              <w:rPr>
                <w:sz w:val="24"/>
              </w:rPr>
            </w:pPr>
            <w:r>
              <w:rPr>
                <w:sz w:val="24"/>
              </w:rPr>
              <w:t>资源环境科学（注：可授工学或理学学士学位）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81" w:type="dxa"/>
          </w:tcPr>
          <w:p>
            <w:pPr>
              <w:pStyle w:val="14"/>
              <w:spacing w:line="305" w:lineRule="exact"/>
              <w:ind w:left="50"/>
              <w:rPr>
                <w:sz w:val="24"/>
              </w:rPr>
            </w:pPr>
            <w:r>
              <w:rPr>
                <w:sz w:val="24"/>
              </w:rPr>
              <w:t>082507T</w:t>
            </w:r>
          </w:p>
        </w:tc>
        <w:tc>
          <w:tcPr>
            <w:tcW w:w="5700" w:type="dxa"/>
          </w:tcPr>
          <w:p>
            <w:pPr>
              <w:pStyle w:val="14"/>
              <w:spacing w:line="305" w:lineRule="exact"/>
              <w:ind w:left="609"/>
              <w:rPr>
                <w:sz w:val="24"/>
              </w:rPr>
            </w:pPr>
            <w:r>
              <w:rPr>
                <w:sz w:val="24"/>
              </w:rPr>
              <w:t>水质科学与技术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81" w:type="dxa"/>
          </w:tcPr>
          <w:p>
            <w:pPr>
              <w:pStyle w:val="14"/>
              <w:spacing w:before="153" w:line="295" w:lineRule="exact"/>
              <w:ind w:left="50"/>
              <w:rPr>
                <w:b/>
                <w:sz w:val="24"/>
              </w:rPr>
            </w:pPr>
            <w:r>
              <w:rPr>
                <w:b/>
                <w:sz w:val="24"/>
              </w:rPr>
              <w:t>0826</w:t>
            </w:r>
          </w:p>
        </w:tc>
        <w:tc>
          <w:tcPr>
            <w:tcW w:w="5700" w:type="dxa"/>
          </w:tcPr>
          <w:p>
            <w:pPr>
              <w:pStyle w:val="14"/>
              <w:spacing w:before="153" w:line="295" w:lineRule="exact"/>
              <w:ind w:left="370"/>
              <w:rPr>
                <w:b/>
                <w:sz w:val="24"/>
              </w:rPr>
            </w:pPr>
            <w:r>
              <w:rPr>
                <w:b/>
                <w:sz w:val="24"/>
              </w:rPr>
              <w:t>生物医学工程类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81" w:type="dxa"/>
          </w:tcPr>
          <w:p>
            <w:pPr>
              <w:pStyle w:val="14"/>
              <w:spacing w:line="305" w:lineRule="exact"/>
              <w:ind w:left="50"/>
              <w:rPr>
                <w:sz w:val="24"/>
              </w:rPr>
            </w:pPr>
            <w:r>
              <w:rPr>
                <w:sz w:val="24"/>
              </w:rPr>
              <w:t>082602T</w:t>
            </w:r>
          </w:p>
        </w:tc>
        <w:tc>
          <w:tcPr>
            <w:tcW w:w="5700" w:type="dxa"/>
          </w:tcPr>
          <w:p>
            <w:pPr>
              <w:pStyle w:val="14"/>
              <w:spacing w:line="305" w:lineRule="exact"/>
              <w:ind w:left="609"/>
              <w:rPr>
                <w:sz w:val="24"/>
              </w:rPr>
            </w:pPr>
            <w:r>
              <w:rPr>
                <w:sz w:val="24"/>
              </w:rPr>
              <w:t>假肢矫形工程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81" w:type="dxa"/>
          </w:tcPr>
          <w:p>
            <w:pPr>
              <w:pStyle w:val="14"/>
              <w:spacing w:before="153" w:line="295" w:lineRule="exact"/>
              <w:ind w:left="50"/>
              <w:rPr>
                <w:b/>
                <w:sz w:val="24"/>
              </w:rPr>
            </w:pPr>
            <w:r>
              <w:rPr>
                <w:b/>
                <w:sz w:val="24"/>
              </w:rPr>
              <w:t>0827</w:t>
            </w:r>
          </w:p>
        </w:tc>
        <w:tc>
          <w:tcPr>
            <w:tcW w:w="5700" w:type="dxa"/>
          </w:tcPr>
          <w:p>
            <w:pPr>
              <w:pStyle w:val="14"/>
              <w:spacing w:before="153" w:line="295" w:lineRule="exact"/>
              <w:ind w:left="370"/>
              <w:rPr>
                <w:b/>
                <w:sz w:val="24"/>
              </w:rPr>
            </w:pPr>
            <w:r>
              <w:rPr>
                <w:b/>
                <w:sz w:val="24"/>
              </w:rPr>
              <w:t>食品科学与工程类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81" w:type="dxa"/>
          </w:tcPr>
          <w:p>
            <w:pPr>
              <w:pStyle w:val="14"/>
              <w:spacing w:line="292" w:lineRule="exact"/>
              <w:ind w:left="50"/>
              <w:rPr>
                <w:sz w:val="24"/>
              </w:rPr>
            </w:pPr>
            <w:r>
              <w:rPr>
                <w:sz w:val="24"/>
              </w:rPr>
              <w:t>082706T</w:t>
            </w:r>
          </w:p>
        </w:tc>
        <w:tc>
          <w:tcPr>
            <w:tcW w:w="5700" w:type="dxa"/>
          </w:tcPr>
          <w:p>
            <w:pPr>
              <w:pStyle w:val="14"/>
              <w:spacing w:line="292" w:lineRule="exact"/>
              <w:ind w:left="609"/>
              <w:rPr>
                <w:sz w:val="24"/>
              </w:rPr>
            </w:pPr>
            <w:r>
              <w:rPr>
                <w:sz w:val="24"/>
              </w:rPr>
              <w:t>葡萄与葡萄酒工程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81" w:type="dxa"/>
          </w:tcPr>
          <w:p>
            <w:pPr>
              <w:pStyle w:val="14"/>
              <w:spacing w:line="292" w:lineRule="exact"/>
              <w:ind w:left="50"/>
              <w:rPr>
                <w:sz w:val="24"/>
              </w:rPr>
            </w:pPr>
            <w:r>
              <w:rPr>
                <w:sz w:val="24"/>
              </w:rPr>
              <w:t>082707T</w:t>
            </w:r>
          </w:p>
        </w:tc>
        <w:tc>
          <w:tcPr>
            <w:tcW w:w="5700" w:type="dxa"/>
          </w:tcPr>
          <w:p>
            <w:pPr>
              <w:pStyle w:val="14"/>
              <w:spacing w:line="292" w:lineRule="exact"/>
              <w:ind w:left="609"/>
              <w:rPr>
                <w:sz w:val="24"/>
              </w:rPr>
            </w:pPr>
            <w:r>
              <w:rPr>
                <w:sz w:val="24"/>
              </w:rPr>
              <w:t>食品营养与检验教育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81" w:type="dxa"/>
          </w:tcPr>
          <w:p>
            <w:pPr>
              <w:pStyle w:val="14"/>
              <w:spacing w:line="305" w:lineRule="exact"/>
              <w:ind w:left="50"/>
              <w:rPr>
                <w:sz w:val="24"/>
              </w:rPr>
            </w:pPr>
            <w:r>
              <w:rPr>
                <w:sz w:val="24"/>
              </w:rPr>
              <w:t>082708T</w:t>
            </w:r>
          </w:p>
        </w:tc>
        <w:tc>
          <w:tcPr>
            <w:tcW w:w="5700" w:type="dxa"/>
          </w:tcPr>
          <w:p>
            <w:pPr>
              <w:pStyle w:val="14"/>
              <w:spacing w:line="305" w:lineRule="exact"/>
              <w:ind w:left="609"/>
              <w:rPr>
                <w:sz w:val="24"/>
              </w:rPr>
            </w:pPr>
            <w:r>
              <w:rPr>
                <w:sz w:val="24"/>
              </w:rPr>
              <w:t>烹饪与营养教育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81" w:type="dxa"/>
          </w:tcPr>
          <w:p>
            <w:pPr>
              <w:pStyle w:val="14"/>
              <w:spacing w:before="153" w:line="295" w:lineRule="exact"/>
              <w:ind w:left="50"/>
              <w:rPr>
                <w:b/>
                <w:sz w:val="24"/>
              </w:rPr>
            </w:pPr>
            <w:r>
              <w:rPr>
                <w:b/>
                <w:sz w:val="24"/>
              </w:rPr>
              <w:t>0828</w:t>
            </w:r>
          </w:p>
        </w:tc>
        <w:tc>
          <w:tcPr>
            <w:tcW w:w="5700" w:type="dxa"/>
          </w:tcPr>
          <w:p>
            <w:pPr>
              <w:pStyle w:val="14"/>
              <w:spacing w:before="153" w:line="295" w:lineRule="exact"/>
              <w:ind w:left="370"/>
              <w:rPr>
                <w:b/>
                <w:sz w:val="24"/>
              </w:rPr>
            </w:pPr>
            <w:r>
              <w:rPr>
                <w:b/>
                <w:sz w:val="24"/>
              </w:rPr>
              <w:t>建筑类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81" w:type="dxa"/>
          </w:tcPr>
          <w:p>
            <w:pPr>
              <w:pStyle w:val="14"/>
              <w:spacing w:line="305" w:lineRule="exact"/>
              <w:ind w:left="50"/>
              <w:rPr>
                <w:sz w:val="24"/>
              </w:rPr>
            </w:pPr>
            <w:r>
              <w:rPr>
                <w:sz w:val="24"/>
              </w:rPr>
              <w:t>082804T</w:t>
            </w:r>
          </w:p>
        </w:tc>
        <w:tc>
          <w:tcPr>
            <w:tcW w:w="5700" w:type="dxa"/>
          </w:tcPr>
          <w:p>
            <w:pPr>
              <w:pStyle w:val="14"/>
              <w:spacing w:line="305" w:lineRule="exact"/>
              <w:ind w:left="609"/>
              <w:rPr>
                <w:sz w:val="24"/>
              </w:rPr>
            </w:pPr>
            <w:r>
              <w:rPr>
                <w:sz w:val="24"/>
              </w:rPr>
              <w:t>历史建筑保护工程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trPr>
        <w:tc>
          <w:tcPr>
            <w:tcW w:w="1381" w:type="dxa"/>
          </w:tcPr>
          <w:p>
            <w:pPr>
              <w:pStyle w:val="14"/>
              <w:spacing w:before="153"/>
              <w:ind w:left="50"/>
              <w:rPr>
                <w:b/>
                <w:sz w:val="24"/>
              </w:rPr>
            </w:pPr>
            <w:r>
              <w:rPr>
                <w:b/>
                <w:sz w:val="24"/>
              </w:rPr>
              <w:t>0829</w:t>
            </w:r>
          </w:p>
        </w:tc>
        <w:tc>
          <w:tcPr>
            <w:tcW w:w="5700" w:type="dxa"/>
          </w:tcPr>
          <w:p>
            <w:pPr>
              <w:pStyle w:val="14"/>
              <w:spacing w:before="153"/>
              <w:ind w:left="370"/>
              <w:rPr>
                <w:b/>
                <w:sz w:val="24"/>
              </w:rPr>
            </w:pPr>
            <w:r>
              <w:rPr>
                <w:b/>
                <w:sz w:val="24"/>
              </w:rPr>
              <w:t>安全科学与工程类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381" w:type="dxa"/>
          </w:tcPr>
          <w:p>
            <w:pPr>
              <w:pStyle w:val="14"/>
              <w:spacing w:before="153" w:line="295" w:lineRule="exact"/>
              <w:ind w:left="50"/>
              <w:rPr>
                <w:b/>
                <w:sz w:val="24"/>
              </w:rPr>
            </w:pPr>
            <w:r>
              <w:rPr>
                <w:b/>
                <w:sz w:val="24"/>
              </w:rPr>
              <w:t>0830</w:t>
            </w:r>
          </w:p>
        </w:tc>
        <w:tc>
          <w:tcPr>
            <w:tcW w:w="5700" w:type="dxa"/>
          </w:tcPr>
          <w:p>
            <w:pPr>
              <w:pStyle w:val="14"/>
              <w:spacing w:before="153" w:line="295" w:lineRule="exact"/>
              <w:ind w:left="371"/>
              <w:rPr>
                <w:b/>
                <w:sz w:val="24"/>
              </w:rPr>
            </w:pPr>
            <w:r>
              <w:rPr>
                <w:b/>
                <w:sz w:val="24"/>
              </w:rPr>
              <w:t>生物工程类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381" w:type="dxa"/>
          </w:tcPr>
          <w:p>
            <w:pPr>
              <w:pStyle w:val="14"/>
              <w:spacing w:line="305" w:lineRule="exact"/>
              <w:ind w:left="50"/>
              <w:rPr>
                <w:sz w:val="24"/>
              </w:rPr>
            </w:pPr>
            <w:r>
              <w:rPr>
                <w:sz w:val="24"/>
              </w:rPr>
              <w:t>083002T</w:t>
            </w:r>
          </w:p>
        </w:tc>
        <w:tc>
          <w:tcPr>
            <w:tcW w:w="5700" w:type="dxa"/>
          </w:tcPr>
          <w:p>
            <w:pPr>
              <w:pStyle w:val="14"/>
              <w:spacing w:line="305" w:lineRule="exact"/>
              <w:ind w:left="609"/>
              <w:rPr>
                <w:sz w:val="24"/>
              </w:rPr>
            </w:pPr>
            <w:r>
              <w:rPr>
                <w:sz w:val="24"/>
              </w:rPr>
              <w:t>生物制药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381" w:type="dxa"/>
          </w:tcPr>
          <w:p>
            <w:pPr>
              <w:pStyle w:val="14"/>
              <w:spacing w:before="153" w:line="295" w:lineRule="exact"/>
              <w:ind w:left="50"/>
              <w:rPr>
                <w:b/>
                <w:sz w:val="24"/>
              </w:rPr>
            </w:pPr>
            <w:r>
              <w:rPr>
                <w:b/>
                <w:sz w:val="24"/>
              </w:rPr>
              <w:t>0831</w:t>
            </w:r>
          </w:p>
        </w:tc>
        <w:tc>
          <w:tcPr>
            <w:tcW w:w="5700" w:type="dxa"/>
          </w:tcPr>
          <w:p>
            <w:pPr>
              <w:pStyle w:val="14"/>
              <w:spacing w:before="153" w:line="295" w:lineRule="exact"/>
              <w:ind w:left="371"/>
              <w:rPr>
                <w:b/>
                <w:sz w:val="24"/>
              </w:rPr>
            </w:pPr>
            <w:r>
              <w:rPr>
                <w:b/>
                <w:sz w:val="24"/>
              </w:rPr>
              <w:t>公安技术类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81" w:type="dxa"/>
          </w:tcPr>
          <w:p>
            <w:pPr>
              <w:pStyle w:val="14"/>
              <w:spacing w:line="292" w:lineRule="exact"/>
              <w:ind w:left="50"/>
              <w:rPr>
                <w:sz w:val="24"/>
              </w:rPr>
            </w:pPr>
            <w:r>
              <w:rPr>
                <w:sz w:val="24"/>
              </w:rPr>
              <w:t>083103TK</w:t>
            </w:r>
          </w:p>
        </w:tc>
        <w:tc>
          <w:tcPr>
            <w:tcW w:w="5700" w:type="dxa"/>
          </w:tcPr>
          <w:p>
            <w:pPr>
              <w:pStyle w:val="14"/>
              <w:spacing w:line="292" w:lineRule="exact"/>
              <w:ind w:left="609"/>
              <w:rPr>
                <w:sz w:val="24"/>
              </w:rPr>
            </w:pPr>
            <w:r>
              <w:rPr>
                <w:sz w:val="24"/>
              </w:rPr>
              <w:t>交通管理工程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381" w:type="dxa"/>
          </w:tcPr>
          <w:p>
            <w:pPr>
              <w:pStyle w:val="14"/>
              <w:spacing w:line="292" w:lineRule="exact"/>
              <w:ind w:left="50"/>
              <w:rPr>
                <w:sz w:val="24"/>
              </w:rPr>
            </w:pPr>
            <w:r>
              <w:rPr>
                <w:sz w:val="24"/>
              </w:rPr>
              <w:t>083104TK</w:t>
            </w:r>
          </w:p>
        </w:tc>
        <w:tc>
          <w:tcPr>
            <w:tcW w:w="5700" w:type="dxa"/>
          </w:tcPr>
          <w:p>
            <w:pPr>
              <w:pStyle w:val="14"/>
              <w:spacing w:line="292" w:lineRule="exact"/>
              <w:ind w:left="609"/>
              <w:rPr>
                <w:sz w:val="24"/>
              </w:rPr>
            </w:pPr>
            <w:r>
              <w:rPr>
                <w:sz w:val="24"/>
              </w:rPr>
              <w:t>安全防范工程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381" w:type="dxa"/>
          </w:tcPr>
          <w:p>
            <w:pPr>
              <w:pStyle w:val="14"/>
              <w:spacing w:line="292" w:lineRule="exact"/>
              <w:ind w:left="50"/>
              <w:rPr>
                <w:sz w:val="24"/>
              </w:rPr>
            </w:pPr>
            <w:r>
              <w:rPr>
                <w:sz w:val="24"/>
              </w:rPr>
              <w:t>083105TK</w:t>
            </w:r>
          </w:p>
        </w:tc>
        <w:tc>
          <w:tcPr>
            <w:tcW w:w="5700" w:type="dxa"/>
          </w:tcPr>
          <w:p>
            <w:pPr>
              <w:pStyle w:val="14"/>
              <w:spacing w:line="292" w:lineRule="exact"/>
              <w:ind w:left="609"/>
              <w:rPr>
                <w:sz w:val="24"/>
              </w:rPr>
            </w:pPr>
            <w:r>
              <w:rPr>
                <w:sz w:val="24"/>
              </w:rPr>
              <w:t>公安视听技术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381" w:type="dxa"/>
          </w:tcPr>
          <w:p>
            <w:pPr>
              <w:pStyle w:val="14"/>
              <w:spacing w:line="292" w:lineRule="exact"/>
              <w:ind w:left="50"/>
              <w:rPr>
                <w:sz w:val="24"/>
              </w:rPr>
            </w:pPr>
            <w:r>
              <w:rPr>
                <w:sz w:val="24"/>
              </w:rPr>
              <w:t>083106TK</w:t>
            </w:r>
          </w:p>
        </w:tc>
        <w:tc>
          <w:tcPr>
            <w:tcW w:w="5700" w:type="dxa"/>
          </w:tcPr>
          <w:p>
            <w:pPr>
              <w:pStyle w:val="14"/>
              <w:spacing w:line="292" w:lineRule="exact"/>
              <w:ind w:left="609"/>
              <w:rPr>
                <w:sz w:val="24"/>
              </w:rPr>
            </w:pPr>
            <w:r>
              <w:rPr>
                <w:sz w:val="24"/>
              </w:rPr>
              <w:t>抢险救援指挥与技术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381" w:type="dxa"/>
          </w:tcPr>
          <w:p>
            <w:pPr>
              <w:pStyle w:val="14"/>
              <w:spacing w:line="292" w:lineRule="exact"/>
              <w:ind w:left="50"/>
              <w:rPr>
                <w:sz w:val="24"/>
              </w:rPr>
            </w:pPr>
            <w:r>
              <w:rPr>
                <w:sz w:val="24"/>
              </w:rPr>
              <w:t>083107TK</w:t>
            </w:r>
          </w:p>
        </w:tc>
        <w:tc>
          <w:tcPr>
            <w:tcW w:w="5700" w:type="dxa"/>
          </w:tcPr>
          <w:p>
            <w:pPr>
              <w:pStyle w:val="14"/>
              <w:spacing w:line="292" w:lineRule="exact"/>
              <w:ind w:left="609"/>
              <w:rPr>
                <w:sz w:val="24"/>
              </w:rPr>
            </w:pPr>
            <w:r>
              <w:rPr>
                <w:sz w:val="24"/>
              </w:rPr>
              <w:t>火灾勘查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381" w:type="dxa"/>
          </w:tcPr>
          <w:p>
            <w:pPr>
              <w:pStyle w:val="14"/>
              <w:spacing w:line="256" w:lineRule="exact"/>
              <w:ind w:left="50"/>
              <w:rPr>
                <w:sz w:val="24"/>
              </w:rPr>
            </w:pPr>
            <w:r>
              <w:rPr>
                <w:sz w:val="24"/>
              </w:rPr>
              <w:t>083108TK</w:t>
            </w:r>
          </w:p>
        </w:tc>
        <w:tc>
          <w:tcPr>
            <w:tcW w:w="5700" w:type="dxa"/>
          </w:tcPr>
          <w:p>
            <w:pPr>
              <w:pStyle w:val="14"/>
              <w:spacing w:line="256" w:lineRule="exact"/>
              <w:ind w:left="609"/>
              <w:rPr>
                <w:sz w:val="24"/>
              </w:rPr>
            </w:pPr>
            <w:r>
              <w:rPr>
                <w:sz w:val="24"/>
              </w:rPr>
              <w:t>网络安全与执法</w:t>
            </w:r>
          </w:p>
        </w:tc>
      </w:tr>
    </w:tbl>
    <w:p>
      <w:pPr>
        <w:spacing w:after="0" w:line="256" w:lineRule="exact"/>
        <w:rPr>
          <w:sz w:val="24"/>
        </w:rPr>
        <w:sectPr>
          <w:pgSz w:w="11910" w:h="16840"/>
          <w:pgMar w:top="1480" w:right="660" w:bottom="1060" w:left="660" w:header="0" w:footer="785" w:gutter="0"/>
        </w:sectPr>
      </w:pPr>
    </w:p>
    <w:tbl>
      <w:tblPr>
        <w:tblStyle w:val="10"/>
        <w:tblW w:w="7080" w:type="dxa"/>
        <w:tblInd w:w="11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60"/>
        <w:gridCol w:w="5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9" w:hRule="atLeast"/>
        </w:trPr>
        <w:tc>
          <w:tcPr>
            <w:tcW w:w="1260" w:type="dxa"/>
          </w:tcPr>
          <w:p>
            <w:pPr>
              <w:pStyle w:val="14"/>
              <w:spacing w:line="269" w:lineRule="exact"/>
              <w:ind w:left="50"/>
              <w:rPr>
                <w:sz w:val="24"/>
              </w:rPr>
            </w:pPr>
            <w:r>
              <w:rPr>
                <w:sz w:val="24"/>
              </w:rPr>
              <w:t>083109TK</w:t>
            </w:r>
          </w:p>
          <w:p>
            <w:pPr>
              <w:pStyle w:val="14"/>
              <w:spacing w:before="11"/>
              <w:rPr>
                <w:sz w:val="34"/>
              </w:rPr>
            </w:pPr>
          </w:p>
          <w:p>
            <w:pPr>
              <w:pStyle w:val="14"/>
              <w:ind w:left="50"/>
              <w:rPr>
                <w:b/>
                <w:sz w:val="28"/>
              </w:rPr>
            </w:pPr>
            <w:r>
              <w:rPr>
                <w:b/>
                <w:sz w:val="28"/>
              </w:rPr>
              <w:t>09</w:t>
            </w:r>
          </w:p>
        </w:tc>
        <w:tc>
          <w:tcPr>
            <w:tcW w:w="5820" w:type="dxa"/>
          </w:tcPr>
          <w:p>
            <w:pPr>
              <w:pStyle w:val="14"/>
              <w:spacing w:line="269" w:lineRule="exact"/>
              <w:ind w:left="730"/>
              <w:rPr>
                <w:sz w:val="24"/>
              </w:rPr>
            </w:pPr>
            <w:r>
              <w:rPr>
                <w:sz w:val="24"/>
              </w:rPr>
              <w:t>核生化消防</w:t>
            </w:r>
          </w:p>
          <w:p>
            <w:pPr>
              <w:pStyle w:val="14"/>
              <w:spacing w:before="11"/>
              <w:rPr>
                <w:sz w:val="34"/>
              </w:rPr>
            </w:pPr>
          </w:p>
          <w:p>
            <w:pPr>
              <w:pStyle w:val="14"/>
              <w:ind w:left="250"/>
              <w:rPr>
                <w:b/>
                <w:sz w:val="28"/>
              </w:rPr>
            </w:pPr>
            <w:r>
              <w:rPr>
                <w:b/>
                <w:sz w:val="28"/>
              </w:rPr>
              <w:t>学科门类：农学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6" w:hRule="atLeast"/>
        </w:trPr>
        <w:tc>
          <w:tcPr>
            <w:tcW w:w="1260" w:type="dxa"/>
          </w:tcPr>
          <w:p>
            <w:pPr>
              <w:pStyle w:val="14"/>
              <w:spacing w:before="3"/>
              <w:rPr>
                <w:sz w:val="17"/>
              </w:rPr>
            </w:pPr>
          </w:p>
          <w:p>
            <w:pPr>
              <w:pStyle w:val="14"/>
              <w:spacing w:line="295" w:lineRule="exact"/>
              <w:ind w:left="50"/>
              <w:rPr>
                <w:b/>
                <w:sz w:val="24"/>
              </w:rPr>
            </w:pPr>
            <w:r>
              <w:rPr>
                <w:b/>
                <w:sz w:val="24"/>
              </w:rPr>
              <w:t>0901</w:t>
            </w:r>
          </w:p>
        </w:tc>
        <w:tc>
          <w:tcPr>
            <w:tcW w:w="5820" w:type="dxa"/>
          </w:tcPr>
          <w:p>
            <w:pPr>
              <w:pStyle w:val="14"/>
              <w:spacing w:before="3"/>
              <w:rPr>
                <w:sz w:val="17"/>
              </w:rPr>
            </w:pPr>
          </w:p>
          <w:p>
            <w:pPr>
              <w:pStyle w:val="14"/>
              <w:spacing w:line="295" w:lineRule="exact"/>
              <w:ind w:left="492"/>
              <w:rPr>
                <w:b/>
                <w:sz w:val="24"/>
              </w:rPr>
            </w:pPr>
            <w:r>
              <w:rPr>
                <w:b/>
                <w:sz w:val="24"/>
              </w:rPr>
              <w:t>植物生产类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090107T</w:t>
            </w:r>
          </w:p>
        </w:tc>
        <w:tc>
          <w:tcPr>
            <w:tcW w:w="5820" w:type="dxa"/>
          </w:tcPr>
          <w:p>
            <w:pPr>
              <w:pStyle w:val="14"/>
              <w:spacing w:line="292" w:lineRule="exact"/>
              <w:ind w:left="730"/>
              <w:rPr>
                <w:sz w:val="24"/>
              </w:rPr>
            </w:pPr>
            <w:r>
              <w:rPr>
                <w:sz w:val="24"/>
              </w:rPr>
              <w:t>茶学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60" w:type="dxa"/>
          </w:tcPr>
          <w:p>
            <w:pPr>
              <w:pStyle w:val="14"/>
              <w:spacing w:line="292" w:lineRule="exact"/>
              <w:ind w:left="50"/>
              <w:rPr>
                <w:sz w:val="24"/>
              </w:rPr>
            </w:pPr>
            <w:r>
              <w:rPr>
                <w:sz w:val="24"/>
              </w:rPr>
              <w:t>090108T</w:t>
            </w:r>
          </w:p>
        </w:tc>
        <w:tc>
          <w:tcPr>
            <w:tcW w:w="5820" w:type="dxa"/>
          </w:tcPr>
          <w:p>
            <w:pPr>
              <w:pStyle w:val="14"/>
              <w:spacing w:line="292" w:lineRule="exact"/>
              <w:ind w:left="730"/>
              <w:rPr>
                <w:sz w:val="24"/>
              </w:rPr>
            </w:pPr>
            <w:r>
              <w:rPr>
                <w:sz w:val="24"/>
              </w:rPr>
              <w:t>烟草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090109T</w:t>
            </w:r>
          </w:p>
        </w:tc>
        <w:tc>
          <w:tcPr>
            <w:tcW w:w="5820" w:type="dxa"/>
          </w:tcPr>
          <w:p>
            <w:pPr>
              <w:pStyle w:val="14"/>
              <w:spacing w:line="292" w:lineRule="exact"/>
              <w:ind w:left="730"/>
              <w:rPr>
                <w:sz w:val="24"/>
              </w:rPr>
            </w:pPr>
            <w:r>
              <w:rPr>
                <w:sz w:val="24"/>
              </w:rPr>
              <w:t>应用生物科学（注：可授农学或理学学士学位）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60" w:type="dxa"/>
          </w:tcPr>
          <w:p>
            <w:pPr>
              <w:pStyle w:val="14"/>
              <w:spacing w:line="292" w:lineRule="exact"/>
              <w:ind w:left="50"/>
              <w:rPr>
                <w:sz w:val="24"/>
              </w:rPr>
            </w:pPr>
            <w:r>
              <w:rPr>
                <w:sz w:val="24"/>
              </w:rPr>
              <w:t>090110T</w:t>
            </w:r>
          </w:p>
        </w:tc>
        <w:tc>
          <w:tcPr>
            <w:tcW w:w="5820" w:type="dxa"/>
          </w:tcPr>
          <w:p>
            <w:pPr>
              <w:pStyle w:val="14"/>
              <w:spacing w:line="292" w:lineRule="exact"/>
              <w:ind w:left="730"/>
              <w:rPr>
                <w:sz w:val="24"/>
              </w:rPr>
            </w:pPr>
            <w:r>
              <w:rPr>
                <w:sz w:val="24"/>
              </w:rPr>
              <w:t>农艺教育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60" w:type="dxa"/>
          </w:tcPr>
          <w:p>
            <w:pPr>
              <w:pStyle w:val="14"/>
              <w:spacing w:line="305" w:lineRule="exact"/>
              <w:ind w:left="50"/>
              <w:rPr>
                <w:sz w:val="24"/>
              </w:rPr>
            </w:pPr>
            <w:r>
              <w:rPr>
                <w:sz w:val="24"/>
              </w:rPr>
              <w:t>090111T</w:t>
            </w:r>
          </w:p>
        </w:tc>
        <w:tc>
          <w:tcPr>
            <w:tcW w:w="5820" w:type="dxa"/>
          </w:tcPr>
          <w:p>
            <w:pPr>
              <w:pStyle w:val="14"/>
              <w:spacing w:line="305" w:lineRule="exact"/>
              <w:ind w:left="730"/>
              <w:rPr>
                <w:sz w:val="24"/>
              </w:rPr>
            </w:pPr>
            <w:r>
              <w:rPr>
                <w:sz w:val="24"/>
              </w:rPr>
              <w:t>园艺教育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trPr>
        <w:tc>
          <w:tcPr>
            <w:tcW w:w="1260" w:type="dxa"/>
          </w:tcPr>
          <w:p>
            <w:pPr>
              <w:pStyle w:val="14"/>
              <w:spacing w:before="153"/>
              <w:ind w:left="50"/>
              <w:rPr>
                <w:b/>
                <w:sz w:val="24"/>
              </w:rPr>
            </w:pPr>
            <w:r>
              <w:rPr>
                <w:b/>
                <w:sz w:val="24"/>
              </w:rPr>
              <w:t>0902</w:t>
            </w:r>
          </w:p>
        </w:tc>
        <w:tc>
          <w:tcPr>
            <w:tcW w:w="5820" w:type="dxa"/>
          </w:tcPr>
          <w:p>
            <w:pPr>
              <w:pStyle w:val="14"/>
              <w:spacing w:before="153"/>
              <w:ind w:left="492"/>
              <w:rPr>
                <w:b/>
                <w:sz w:val="24"/>
              </w:rPr>
            </w:pPr>
            <w:r>
              <w:rPr>
                <w:b/>
                <w:sz w:val="24"/>
              </w:rPr>
              <w:t>自然保护与环境生态类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60" w:type="dxa"/>
          </w:tcPr>
          <w:p>
            <w:pPr>
              <w:pStyle w:val="14"/>
              <w:spacing w:before="153" w:line="295" w:lineRule="exact"/>
              <w:ind w:left="50"/>
              <w:rPr>
                <w:b/>
                <w:sz w:val="24"/>
              </w:rPr>
            </w:pPr>
            <w:r>
              <w:rPr>
                <w:b/>
                <w:sz w:val="24"/>
              </w:rPr>
              <w:t>0903</w:t>
            </w:r>
          </w:p>
        </w:tc>
        <w:tc>
          <w:tcPr>
            <w:tcW w:w="5820" w:type="dxa"/>
          </w:tcPr>
          <w:p>
            <w:pPr>
              <w:pStyle w:val="14"/>
              <w:spacing w:before="153" w:line="295" w:lineRule="exact"/>
              <w:ind w:left="492"/>
              <w:rPr>
                <w:b/>
                <w:sz w:val="24"/>
              </w:rPr>
            </w:pPr>
            <w:r>
              <w:rPr>
                <w:b/>
                <w:sz w:val="24"/>
              </w:rPr>
              <w:t>动物生产类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60" w:type="dxa"/>
          </w:tcPr>
          <w:p>
            <w:pPr>
              <w:pStyle w:val="14"/>
              <w:spacing w:line="292" w:lineRule="exact"/>
              <w:ind w:left="50"/>
              <w:rPr>
                <w:sz w:val="24"/>
              </w:rPr>
            </w:pPr>
            <w:r>
              <w:rPr>
                <w:sz w:val="24"/>
              </w:rPr>
              <w:t>090302T</w:t>
            </w:r>
          </w:p>
        </w:tc>
        <w:tc>
          <w:tcPr>
            <w:tcW w:w="5820" w:type="dxa"/>
          </w:tcPr>
          <w:p>
            <w:pPr>
              <w:pStyle w:val="14"/>
              <w:spacing w:line="292" w:lineRule="exact"/>
              <w:ind w:left="730"/>
              <w:rPr>
                <w:sz w:val="24"/>
              </w:rPr>
            </w:pPr>
            <w:r>
              <w:rPr>
                <w:sz w:val="24"/>
              </w:rPr>
              <w:t>蚕学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60" w:type="dxa"/>
          </w:tcPr>
          <w:p>
            <w:pPr>
              <w:pStyle w:val="14"/>
              <w:spacing w:line="305" w:lineRule="exact"/>
              <w:ind w:left="50"/>
              <w:rPr>
                <w:sz w:val="24"/>
              </w:rPr>
            </w:pPr>
            <w:r>
              <w:rPr>
                <w:sz w:val="24"/>
              </w:rPr>
              <w:t>090303T</w:t>
            </w:r>
          </w:p>
        </w:tc>
        <w:tc>
          <w:tcPr>
            <w:tcW w:w="5820" w:type="dxa"/>
          </w:tcPr>
          <w:p>
            <w:pPr>
              <w:pStyle w:val="14"/>
              <w:spacing w:line="305" w:lineRule="exact"/>
              <w:ind w:left="730"/>
              <w:rPr>
                <w:sz w:val="24"/>
              </w:rPr>
            </w:pPr>
            <w:r>
              <w:rPr>
                <w:sz w:val="24"/>
              </w:rPr>
              <w:t>蜂学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60" w:type="dxa"/>
          </w:tcPr>
          <w:p>
            <w:pPr>
              <w:pStyle w:val="14"/>
              <w:spacing w:before="153" w:line="295" w:lineRule="exact"/>
              <w:ind w:left="50"/>
              <w:rPr>
                <w:b/>
                <w:sz w:val="24"/>
              </w:rPr>
            </w:pPr>
            <w:r>
              <w:rPr>
                <w:b/>
                <w:sz w:val="24"/>
              </w:rPr>
              <w:t>0904</w:t>
            </w:r>
          </w:p>
        </w:tc>
        <w:tc>
          <w:tcPr>
            <w:tcW w:w="5820" w:type="dxa"/>
          </w:tcPr>
          <w:p>
            <w:pPr>
              <w:pStyle w:val="14"/>
              <w:spacing w:before="153" w:line="295" w:lineRule="exact"/>
              <w:ind w:left="492"/>
              <w:rPr>
                <w:b/>
                <w:sz w:val="24"/>
              </w:rPr>
            </w:pPr>
            <w:r>
              <w:rPr>
                <w:b/>
                <w:sz w:val="24"/>
              </w:rPr>
              <w:t>动物医学类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60" w:type="dxa"/>
          </w:tcPr>
          <w:p>
            <w:pPr>
              <w:pStyle w:val="14"/>
              <w:spacing w:line="305" w:lineRule="exact"/>
              <w:ind w:left="50"/>
              <w:rPr>
                <w:sz w:val="24"/>
              </w:rPr>
            </w:pPr>
            <w:r>
              <w:rPr>
                <w:sz w:val="24"/>
              </w:rPr>
              <w:t>090403T</w:t>
            </w:r>
          </w:p>
        </w:tc>
        <w:tc>
          <w:tcPr>
            <w:tcW w:w="5820" w:type="dxa"/>
          </w:tcPr>
          <w:p>
            <w:pPr>
              <w:pStyle w:val="14"/>
              <w:spacing w:line="305" w:lineRule="exact"/>
              <w:ind w:left="710" w:right="270"/>
              <w:jc w:val="center"/>
              <w:rPr>
                <w:sz w:val="24"/>
              </w:rPr>
            </w:pPr>
            <w:r>
              <w:rPr>
                <w:sz w:val="24"/>
              </w:rPr>
              <w:t>动植物检疫（注：可授农学或理学学士学位）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trPr>
        <w:tc>
          <w:tcPr>
            <w:tcW w:w="1260" w:type="dxa"/>
          </w:tcPr>
          <w:p>
            <w:pPr>
              <w:pStyle w:val="14"/>
              <w:spacing w:before="153"/>
              <w:ind w:left="50"/>
              <w:rPr>
                <w:b/>
                <w:sz w:val="24"/>
              </w:rPr>
            </w:pPr>
            <w:r>
              <w:rPr>
                <w:b/>
                <w:sz w:val="24"/>
              </w:rPr>
              <w:t>0905</w:t>
            </w:r>
          </w:p>
        </w:tc>
        <w:tc>
          <w:tcPr>
            <w:tcW w:w="5820" w:type="dxa"/>
          </w:tcPr>
          <w:p>
            <w:pPr>
              <w:pStyle w:val="14"/>
              <w:spacing w:before="153"/>
              <w:ind w:left="491"/>
              <w:rPr>
                <w:b/>
                <w:sz w:val="24"/>
              </w:rPr>
            </w:pPr>
            <w:r>
              <w:rPr>
                <w:b/>
                <w:sz w:val="24"/>
              </w:rPr>
              <w:t>林学类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60" w:type="dxa"/>
          </w:tcPr>
          <w:p>
            <w:pPr>
              <w:pStyle w:val="14"/>
              <w:spacing w:before="153" w:line="295" w:lineRule="exact"/>
              <w:ind w:left="50"/>
              <w:rPr>
                <w:b/>
                <w:sz w:val="24"/>
              </w:rPr>
            </w:pPr>
            <w:r>
              <w:rPr>
                <w:b/>
                <w:sz w:val="24"/>
              </w:rPr>
              <w:t>0906</w:t>
            </w:r>
          </w:p>
        </w:tc>
        <w:tc>
          <w:tcPr>
            <w:tcW w:w="5820" w:type="dxa"/>
          </w:tcPr>
          <w:p>
            <w:pPr>
              <w:pStyle w:val="14"/>
              <w:spacing w:before="153" w:line="295" w:lineRule="exact"/>
              <w:ind w:left="491"/>
              <w:rPr>
                <w:b/>
                <w:sz w:val="24"/>
              </w:rPr>
            </w:pPr>
            <w:r>
              <w:rPr>
                <w:b/>
                <w:sz w:val="24"/>
              </w:rPr>
              <w:t>水产类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60" w:type="dxa"/>
          </w:tcPr>
          <w:p>
            <w:pPr>
              <w:pStyle w:val="14"/>
              <w:spacing w:line="305" w:lineRule="exact"/>
              <w:ind w:left="50"/>
              <w:rPr>
                <w:sz w:val="24"/>
              </w:rPr>
            </w:pPr>
            <w:r>
              <w:rPr>
                <w:sz w:val="24"/>
              </w:rPr>
              <w:t>090603T</w:t>
            </w:r>
          </w:p>
        </w:tc>
        <w:tc>
          <w:tcPr>
            <w:tcW w:w="5820" w:type="dxa"/>
          </w:tcPr>
          <w:p>
            <w:pPr>
              <w:pStyle w:val="14"/>
              <w:spacing w:line="305" w:lineRule="exact"/>
              <w:ind w:left="730"/>
              <w:rPr>
                <w:sz w:val="24"/>
              </w:rPr>
            </w:pPr>
            <w:r>
              <w:rPr>
                <w:sz w:val="24"/>
              </w:rPr>
              <w:t>水族科学与技术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2" w:hRule="atLeast"/>
        </w:trPr>
        <w:tc>
          <w:tcPr>
            <w:tcW w:w="1260" w:type="dxa"/>
          </w:tcPr>
          <w:p>
            <w:pPr>
              <w:pStyle w:val="14"/>
              <w:spacing w:before="153"/>
              <w:ind w:left="50"/>
              <w:rPr>
                <w:b/>
                <w:sz w:val="24"/>
              </w:rPr>
            </w:pPr>
            <w:r>
              <w:rPr>
                <w:b/>
                <w:sz w:val="24"/>
              </w:rPr>
              <w:t>0907</w:t>
            </w:r>
          </w:p>
        </w:tc>
        <w:tc>
          <w:tcPr>
            <w:tcW w:w="5820" w:type="dxa"/>
          </w:tcPr>
          <w:p>
            <w:pPr>
              <w:pStyle w:val="14"/>
              <w:spacing w:before="153"/>
              <w:ind w:left="491"/>
              <w:rPr>
                <w:b/>
                <w:sz w:val="24"/>
              </w:rPr>
            </w:pPr>
            <w:r>
              <w:rPr>
                <w:b/>
                <w:sz w:val="24"/>
              </w:rPr>
              <w:t>草学类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1260" w:type="dxa"/>
          </w:tcPr>
          <w:p>
            <w:pPr>
              <w:pStyle w:val="14"/>
              <w:spacing w:before="215"/>
              <w:ind w:left="50"/>
              <w:rPr>
                <w:b/>
                <w:sz w:val="28"/>
              </w:rPr>
            </w:pPr>
            <w:r>
              <w:rPr>
                <w:b/>
                <w:sz w:val="28"/>
              </w:rPr>
              <w:t>10</w:t>
            </w:r>
          </w:p>
        </w:tc>
        <w:tc>
          <w:tcPr>
            <w:tcW w:w="5820" w:type="dxa"/>
          </w:tcPr>
          <w:p>
            <w:pPr>
              <w:pStyle w:val="14"/>
              <w:spacing w:before="215"/>
              <w:ind w:left="250"/>
              <w:rPr>
                <w:b/>
                <w:sz w:val="28"/>
              </w:rPr>
            </w:pPr>
            <w:r>
              <w:rPr>
                <w:b/>
                <w:sz w:val="28"/>
              </w:rPr>
              <w:t>学科门类：医学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2" w:hRule="atLeast"/>
        </w:trPr>
        <w:tc>
          <w:tcPr>
            <w:tcW w:w="1260" w:type="dxa"/>
          </w:tcPr>
          <w:p>
            <w:pPr>
              <w:pStyle w:val="14"/>
              <w:spacing w:before="3"/>
              <w:rPr>
                <w:sz w:val="17"/>
              </w:rPr>
            </w:pPr>
          </w:p>
          <w:p>
            <w:pPr>
              <w:pStyle w:val="14"/>
              <w:ind w:left="50"/>
              <w:rPr>
                <w:b/>
                <w:sz w:val="24"/>
              </w:rPr>
            </w:pPr>
            <w:r>
              <w:rPr>
                <w:b/>
                <w:sz w:val="24"/>
              </w:rPr>
              <w:t>1001</w:t>
            </w:r>
          </w:p>
        </w:tc>
        <w:tc>
          <w:tcPr>
            <w:tcW w:w="5820" w:type="dxa"/>
          </w:tcPr>
          <w:p>
            <w:pPr>
              <w:pStyle w:val="14"/>
              <w:spacing w:before="3"/>
              <w:rPr>
                <w:sz w:val="17"/>
              </w:rPr>
            </w:pPr>
          </w:p>
          <w:p>
            <w:pPr>
              <w:pStyle w:val="14"/>
              <w:ind w:left="492"/>
              <w:rPr>
                <w:b/>
                <w:sz w:val="24"/>
              </w:rPr>
            </w:pPr>
            <w:r>
              <w:rPr>
                <w:b/>
                <w:sz w:val="24"/>
              </w:rPr>
              <w:t>基础医学类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260" w:type="dxa"/>
          </w:tcPr>
          <w:p>
            <w:pPr>
              <w:pStyle w:val="14"/>
              <w:spacing w:before="153" w:line="295" w:lineRule="exact"/>
              <w:ind w:left="50"/>
              <w:rPr>
                <w:b/>
                <w:sz w:val="24"/>
              </w:rPr>
            </w:pPr>
            <w:r>
              <w:rPr>
                <w:b/>
                <w:sz w:val="24"/>
              </w:rPr>
              <w:t>1002</w:t>
            </w:r>
          </w:p>
        </w:tc>
        <w:tc>
          <w:tcPr>
            <w:tcW w:w="5820" w:type="dxa"/>
          </w:tcPr>
          <w:p>
            <w:pPr>
              <w:pStyle w:val="14"/>
              <w:spacing w:before="153" w:line="295" w:lineRule="exact"/>
              <w:ind w:left="492"/>
              <w:rPr>
                <w:b/>
                <w:sz w:val="24"/>
              </w:rPr>
            </w:pPr>
            <w:r>
              <w:rPr>
                <w:b/>
                <w:sz w:val="24"/>
              </w:rPr>
              <w:t>临床医学类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100202TK</w:t>
            </w:r>
          </w:p>
        </w:tc>
        <w:tc>
          <w:tcPr>
            <w:tcW w:w="5820" w:type="dxa"/>
          </w:tcPr>
          <w:p>
            <w:pPr>
              <w:pStyle w:val="14"/>
              <w:spacing w:line="292" w:lineRule="exact"/>
              <w:ind w:left="730"/>
              <w:rPr>
                <w:sz w:val="24"/>
              </w:rPr>
            </w:pPr>
            <w:r>
              <w:rPr>
                <w:sz w:val="24"/>
              </w:rPr>
              <w:t>麻醉学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60" w:type="dxa"/>
          </w:tcPr>
          <w:p>
            <w:pPr>
              <w:pStyle w:val="14"/>
              <w:spacing w:line="292" w:lineRule="exact"/>
              <w:ind w:left="50"/>
              <w:rPr>
                <w:sz w:val="24"/>
              </w:rPr>
            </w:pPr>
            <w:r>
              <w:rPr>
                <w:sz w:val="24"/>
              </w:rPr>
              <w:t>100203TK</w:t>
            </w:r>
          </w:p>
        </w:tc>
        <w:tc>
          <w:tcPr>
            <w:tcW w:w="5820" w:type="dxa"/>
          </w:tcPr>
          <w:p>
            <w:pPr>
              <w:pStyle w:val="14"/>
              <w:spacing w:line="292" w:lineRule="exact"/>
              <w:ind w:left="730"/>
              <w:rPr>
                <w:sz w:val="24"/>
              </w:rPr>
            </w:pPr>
            <w:r>
              <w:rPr>
                <w:sz w:val="24"/>
              </w:rPr>
              <w:t>医学影像学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100204TK</w:t>
            </w:r>
          </w:p>
        </w:tc>
        <w:tc>
          <w:tcPr>
            <w:tcW w:w="5820" w:type="dxa"/>
          </w:tcPr>
          <w:p>
            <w:pPr>
              <w:pStyle w:val="14"/>
              <w:spacing w:line="292" w:lineRule="exact"/>
              <w:ind w:left="730"/>
              <w:rPr>
                <w:sz w:val="24"/>
              </w:rPr>
            </w:pPr>
            <w:r>
              <w:rPr>
                <w:sz w:val="24"/>
              </w:rPr>
              <w:t>眼视光医学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60" w:type="dxa"/>
          </w:tcPr>
          <w:p>
            <w:pPr>
              <w:pStyle w:val="14"/>
              <w:spacing w:line="292" w:lineRule="exact"/>
              <w:ind w:left="50"/>
              <w:rPr>
                <w:sz w:val="24"/>
              </w:rPr>
            </w:pPr>
            <w:r>
              <w:rPr>
                <w:sz w:val="24"/>
              </w:rPr>
              <w:t>100205TK</w:t>
            </w:r>
          </w:p>
        </w:tc>
        <w:tc>
          <w:tcPr>
            <w:tcW w:w="5820" w:type="dxa"/>
          </w:tcPr>
          <w:p>
            <w:pPr>
              <w:pStyle w:val="14"/>
              <w:spacing w:line="292" w:lineRule="exact"/>
              <w:ind w:left="730"/>
              <w:rPr>
                <w:sz w:val="24"/>
              </w:rPr>
            </w:pPr>
            <w:r>
              <w:rPr>
                <w:sz w:val="24"/>
              </w:rPr>
              <w:t>精神医学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60" w:type="dxa"/>
          </w:tcPr>
          <w:p>
            <w:pPr>
              <w:pStyle w:val="14"/>
              <w:spacing w:line="305" w:lineRule="exact"/>
              <w:ind w:left="50"/>
              <w:rPr>
                <w:sz w:val="24"/>
              </w:rPr>
            </w:pPr>
            <w:r>
              <w:rPr>
                <w:sz w:val="24"/>
              </w:rPr>
              <w:t>100206TK</w:t>
            </w:r>
          </w:p>
        </w:tc>
        <w:tc>
          <w:tcPr>
            <w:tcW w:w="5820" w:type="dxa"/>
          </w:tcPr>
          <w:p>
            <w:pPr>
              <w:pStyle w:val="14"/>
              <w:spacing w:line="305" w:lineRule="exact"/>
              <w:ind w:left="730"/>
              <w:rPr>
                <w:sz w:val="24"/>
              </w:rPr>
            </w:pPr>
            <w:r>
              <w:rPr>
                <w:sz w:val="24"/>
              </w:rPr>
              <w:t>放射医学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3" w:hRule="atLeast"/>
        </w:trPr>
        <w:tc>
          <w:tcPr>
            <w:tcW w:w="1260" w:type="dxa"/>
          </w:tcPr>
          <w:p>
            <w:pPr>
              <w:pStyle w:val="14"/>
              <w:spacing w:before="153"/>
              <w:ind w:left="50"/>
              <w:rPr>
                <w:b/>
                <w:sz w:val="24"/>
              </w:rPr>
            </w:pPr>
            <w:r>
              <w:rPr>
                <w:b/>
                <w:sz w:val="24"/>
              </w:rPr>
              <w:t>1003</w:t>
            </w:r>
          </w:p>
        </w:tc>
        <w:tc>
          <w:tcPr>
            <w:tcW w:w="5820" w:type="dxa"/>
          </w:tcPr>
          <w:p>
            <w:pPr>
              <w:pStyle w:val="14"/>
              <w:spacing w:before="153"/>
              <w:ind w:left="492"/>
              <w:rPr>
                <w:b/>
                <w:sz w:val="24"/>
              </w:rPr>
            </w:pPr>
            <w:r>
              <w:rPr>
                <w:b/>
                <w:sz w:val="24"/>
              </w:rPr>
              <w:t>口腔医学类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260" w:type="dxa"/>
          </w:tcPr>
          <w:p>
            <w:pPr>
              <w:pStyle w:val="14"/>
              <w:spacing w:before="153" w:line="295" w:lineRule="exact"/>
              <w:ind w:left="50"/>
              <w:rPr>
                <w:b/>
                <w:sz w:val="24"/>
              </w:rPr>
            </w:pPr>
            <w:r>
              <w:rPr>
                <w:b/>
                <w:sz w:val="24"/>
              </w:rPr>
              <w:t>1004</w:t>
            </w:r>
          </w:p>
        </w:tc>
        <w:tc>
          <w:tcPr>
            <w:tcW w:w="5820" w:type="dxa"/>
          </w:tcPr>
          <w:p>
            <w:pPr>
              <w:pStyle w:val="14"/>
              <w:spacing w:before="153" w:line="295" w:lineRule="exact"/>
              <w:ind w:left="492"/>
              <w:rPr>
                <w:b/>
                <w:sz w:val="24"/>
              </w:rPr>
            </w:pPr>
            <w:r>
              <w:rPr>
                <w:b/>
                <w:sz w:val="24"/>
              </w:rPr>
              <w:t>公共卫生与预防医学类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60" w:type="dxa"/>
          </w:tcPr>
          <w:p>
            <w:pPr>
              <w:pStyle w:val="14"/>
              <w:spacing w:line="256" w:lineRule="exact"/>
              <w:ind w:left="50"/>
              <w:rPr>
                <w:sz w:val="24"/>
              </w:rPr>
            </w:pPr>
            <w:r>
              <w:rPr>
                <w:sz w:val="24"/>
              </w:rPr>
              <w:t>100403TK</w:t>
            </w:r>
          </w:p>
        </w:tc>
        <w:tc>
          <w:tcPr>
            <w:tcW w:w="5820" w:type="dxa"/>
          </w:tcPr>
          <w:p>
            <w:pPr>
              <w:pStyle w:val="14"/>
              <w:spacing w:line="256" w:lineRule="exact"/>
              <w:ind w:left="730"/>
              <w:rPr>
                <w:sz w:val="24"/>
              </w:rPr>
            </w:pPr>
            <w:r>
              <w:rPr>
                <w:sz w:val="24"/>
              </w:rPr>
              <w:t>妇幼保健医学</w:t>
            </w:r>
          </w:p>
        </w:tc>
      </w:tr>
    </w:tbl>
    <w:p>
      <w:pPr>
        <w:spacing w:after="0" w:line="256" w:lineRule="exact"/>
        <w:rPr>
          <w:sz w:val="24"/>
        </w:rPr>
        <w:sectPr>
          <w:pgSz w:w="11910" w:h="16840"/>
          <w:pgMar w:top="1480" w:right="660" w:bottom="1060" w:left="660" w:header="0" w:footer="785" w:gutter="0"/>
        </w:sectPr>
      </w:pPr>
    </w:p>
    <w:tbl>
      <w:tblPr>
        <w:tblStyle w:val="10"/>
        <w:tblW w:w="6840" w:type="dxa"/>
        <w:tblInd w:w="11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60"/>
        <w:gridCol w:w="5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60" w:type="dxa"/>
          </w:tcPr>
          <w:p>
            <w:pPr>
              <w:pStyle w:val="14"/>
              <w:spacing w:line="256" w:lineRule="exact"/>
              <w:ind w:left="50"/>
              <w:rPr>
                <w:sz w:val="24"/>
              </w:rPr>
            </w:pPr>
            <w:r>
              <w:rPr>
                <w:sz w:val="24"/>
              </w:rPr>
              <w:t>100404TK</w:t>
            </w:r>
          </w:p>
        </w:tc>
        <w:tc>
          <w:tcPr>
            <w:tcW w:w="5580" w:type="dxa"/>
          </w:tcPr>
          <w:p>
            <w:pPr>
              <w:pStyle w:val="14"/>
              <w:spacing w:line="256" w:lineRule="exact"/>
              <w:ind w:left="730"/>
              <w:rPr>
                <w:sz w:val="24"/>
              </w:rPr>
            </w:pPr>
            <w:r>
              <w:rPr>
                <w:sz w:val="24"/>
              </w:rPr>
              <w:t>卫生监督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60" w:type="dxa"/>
          </w:tcPr>
          <w:p>
            <w:pPr>
              <w:pStyle w:val="14"/>
              <w:spacing w:line="305" w:lineRule="exact"/>
              <w:ind w:left="50"/>
              <w:rPr>
                <w:sz w:val="24"/>
              </w:rPr>
            </w:pPr>
            <w:r>
              <w:rPr>
                <w:sz w:val="24"/>
              </w:rPr>
              <w:t>100405TK</w:t>
            </w:r>
          </w:p>
        </w:tc>
        <w:tc>
          <w:tcPr>
            <w:tcW w:w="5580" w:type="dxa"/>
          </w:tcPr>
          <w:p>
            <w:pPr>
              <w:pStyle w:val="14"/>
              <w:spacing w:line="305" w:lineRule="exact"/>
              <w:ind w:left="233" w:right="270"/>
              <w:jc w:val="center"/>
              <w:rPr>
                <w:sz w:val="24"/>
              </w:rPr>
            </w:pPr>
            <w:r>
              <w:rPr>
                <w:sz w:val="24"/>
              </w:rPr>
              <w:t>全球健康学（注：授予理学学士学位）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trPr>
        <w:tc>
          <w:tcPr>
            <w:tcW w:w="1260" w:type="dxa"/>
          </w:tcPr>
          <w:p>
            <w:pPr>
              <w:pStyle w:val="14"/>
              <w:spacing w:before="153"/>
              <w:ind w:left="50"/>
              <w:rPr>
                <w:b/>
                <w:sz w:val="24"/>
              </w:rPr>
            </w:pPr>
            <w:r>
              <w:rPr>
                <w:b/>
                <w:sz w:val="24"/>
              </w:rPr>
              <w:t>1005</w:t>
            </w:r>
          </w:p>
        </w:tc>
        <w:tc>
          <w:tcPr>
            <w:tcW w:w="5580" w:type="dxa"/>
          </w:tcPr>
          <w:p>
            <w:pPr>
              <w:pStyle w:val="14"/>
              <w:spacing w:before="153"/>
              <w:ind w:left="491"/>
              <w:rPr>
                <w:b/>
                <w:sz w:val="24"/>
              </w:rPr>
            </w:pPr>
            <w:r>
              <w:rPr>
                <w:b/>
                <w:sz w:val="24"/>
              </w:rPr>
              <w:t>中医学类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trPr>
        <w:tc>
          <w:tcPr>
            <w:tcW w:w="1260" w:type="dxa"/>
          </w:tcPr>
          <w:p>
            <w:pPr>
              <w:pStyle w:val="14"/>
              <w:spacing w:before="153"/>
              <w:ind w:left="50"/>
              <w:rPr>
                <w:b/>
                <w:sz w:val="24"/>
              </w:rPr>
            </w:pPr>
            <w:r>
              <w:rPr>
                <w:b/>
                <w:sz w:val="24"/>
              </w:rPr>
              <w:t>1006</w:t>
            </w:r>
          </w:p>
        </w:tc>
        <w:tc>
          <w:tcPr>
            <w:tcW w:w="5580" w:type="dxa"/>
          </w:tcPr>
          <w:p>
            <w:pPr>
              <w:pStyle w:val="14"/>
              <w:spacing w:before="153"/>
              <w:ind w:left="492"/>
              <w:rPr>
                <w:b/>
                <w:sz w:val="24"/>
              </w:rPr>
            </w:pPr>
            <w:r>
              <w:rPr>
                <w:b/>
                <w:sz w:val="24"/>
              </w:rPr>
              <w:t>中西医结合类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60" w:type="dxa"/>
          </w:tcPr>
          <w:p>
            <w:pPr>
              <w:pStyle w:val="14"/>
              <w:spacing w:before="153" w:line="295" w:lineRule="exact"/>
              <w:ind w:left="50"/>
              <w:rPr>
                <w:b/>
                <w:sz w:val="24"/>
              </w:rPr>
            </w:pPr>
            <w:r>
              <w:rPr>
                <w:b/>
                <w:sz w:val="24"/>
              </w:rPr>
              <w:t>1007</w:t>
            </w:r>
          </w:p>
        </w:tc>
        <w:tc>
          <w:tcPr>
            <w:tcW w:w="5580" w:type="dxa"/>
          </w:tcPr>
          <w:p>
            <w:pPr>
              <w:pStyle w:val="14"/>
              <w:spacing w:before="153" w:line="295" w:lineRule="exact"/>
              <w:ind w:left="491"/>
              <w:rPr>
                <w:b/>
                <w:sz w:val="24"/>
              </w:rPr>
            </w:pPr>
            <w:r>
              <w:rPr>
                <w:b/>
                <w:sz w:val="24"/>
              </w:rPr>
              <w:t>药学类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60" w:type="dxa"/>
          </w:tcPr>
          <w:p>
            <w:pPr>
              <w:pStyle w:val="14"/>
              <w:spacing w:line="292" w:lineRule="exact"/>
              <w:ind w:left="50"/>
              <w:rPr>
                <w:sz w:val="24"/>
              </w:rPr>
            </w:pPr>
            <w:r>
              <w:rPr>
                <w:sz w:val="24"/>
              </w:rPr>
              <w:t>100703TK</w:t>
            </w:r>
          </w:p>
        </w:tc>
        <w:tc>
          <w:tcPr>
            <w:tcW w:w="5580" w:type="dxa"/>
          </w:tcPr>
          <w:p>
            <w:pPr>
              <w:pStyle w:val="14"/>
              <w:spacing w:line="292" w:lineRule="exact"/>
              <w:ind w:left="730"/>
              <w:rPr>
                <w:sz w:val="24"/>
              </w:rPr>
            </w:pPr>
            <w:r>
              <w:rPr>
                <w:sz w:val="24"/>
              </w:rPr>
              <w:t>临床药学（注：授予理学学士学位）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100704T</w:t>
            </w:r>
          </w:p>
        </w:tc>
        <w:tc>
          <w:tcPr>
            <w:tcW w:w="5580" w:type="dxa"/>
          </w:tcPr>
          <w:p>
            <w:pPr>
              <w:pStyle w:val="14"/>
              <w:spacing w:line="292" w:lineRule="exact"/>
              <w:ind w:left="730"/>
              <w:rPr>
                <w:sz w:val="24"/>
              </w:rPr>
            </w:pPr>
            <w:r>
              <w:rPr>
                <w:sz w:val="24"/>
              </w:rPr>
              <w:t>药事管理（注：授予理学学士学位）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60" w:type="dxa"/>
          </w:tcPr>
          <w:p>
            <w:pPr>
              <w:pStyle w:val="14"/>
              <w:spacing w:line="292" w:lineRule="exact"/>
              <w:ind w:left="50"/>
              <w:rPr>
                <w:sz w:val="24"/>
              </w:rPr>
            </w:pPr>
            <w:r>
              <w:rPr>
                <w:sz w:val="24"/>
              </w:rPr>
              <w:t>100705T</w:t>
            </w:r>
          </w:p>
        </w:tc>
        <w:tc>
          <w:tcPr>
            <w:tcW w:w="5580" w:type="dxa"/>
          </w:tcPr>
          <w:p>
            <w:pPr>
              <w:pStyle w:val="14"/>
              <w:spacing w:line="292" w:lineRule="exact"/>
              <w:ind w:left="730"/>
              <w:rPr>
                <w:sz w:val="24"/>
              </w:rPr>
            </w:pPr>
            <w:r>
              <w:rPr>
                <w:sz w:val="24"/>
              </w:rPr>
              <w:t>药物分析（注：授予理学学士学位）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100706T</w:t>
            </w:r>
          </w:p>
        </w:tc>
        <w:tc>
          <w:tcPr>
            <w:tcW w:w="5580" w:type="dxa"/>
          </w:tcPr>
          <w:p>
            <w:pPr>
              <w:pStyle w:val="14"/>
              <w:spacing w:line="292" w:lineRule="exact"/>
              <w:ind w:left="730"/>
              <w:rPr>
                <w:sz w:val="24"/>
              </w:rPr>
            </w:pPr>
            <w:r>
              <w:rPr>
                <w:sz w:val="24"/>
              </w:rPr>
              <w:t>药物化学（注：授予理学学士学位）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260" w:type="dxa"/>
          </w:tcPr>
          <w:p>
            <w:pPr>
              <w:pStyle w:val="14"/>
              <w:spacing w:line="305" w:lineRule="exact"/>
              <w:ind w:left="50"/>
              <w:rPr>
                <w:sz w:val="24"/>
              </w:rPr>
            </w:pPr>
            <w:r>
              <w:rPr>
                <w:sz w:val="24"/>
              </w:rPr>
              <w:t>100707T</w:t>
            </w:r>
          </w:p>
        </w:tc>
        <w:tc>
          <w:tcPr>
            <w:tcW w:w="5580" w:type="dxa"/>
          </w:tcPr>
          <w:p>
            <w:pPr>
              <w:pStyle w:val="14"/>
              <w:spacing w:line="305" w:lineRule="exact"/>
              <w:ind w:left="730"/>
              <w:rPr>
                <w:sz w:val="24"/>
              </w:rPr>
            </w:pPr>
            <w:r>
              <w:rPr>
                <w:sz w:val="24"/>
              </w:rPr>
              <w:t>海洋药学（注：授予理学学士学位）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260" w:type="dxa"/>
          </w:tcPr>
          <w:p>
            <w:pPr>
              <w:pStyle w:val="14"/>
              <w:spacing w:before="153" w:line="295" w:lineRule="exact"/>
              <w:ind w:left="50"/>
              <w:rPr>
                <w:b/>
                <w:sz w:val="24"/>
              </w:rPr>
            </w:pPr>
            <w:r>
              <w:rPr>
                <w:b/>
                <w:sz w:val="24"/>
              </w:rPr>
              <w:t>1008</w:t>
            </w:r>
          </w:p>
        </w:tc>
        <w:tc>
          <w:tcPr>
            <w:tcW w:w="5580" w:type="dxa"/>
          </w:tcPr>
          <w:p>
            <w:pPr>
              <w:pStyle w:val="14"/>
              <w:spacing w:before="153" w:line="295" w:lineRule="exact"/>
              <w:ind w:left="491"/>
              <w:rPr>
                <w:b/>
                <w:sz w:val="24"/>
              </w:rPr>
            </w:pPr>
            <w:r>
              <w:rPr>
                <w:b/>
                <w:sz w:val="24"/>
              </w:rPr>
              <w:t>中药学类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100803T</w:t>
            </w:r>
          </w:p>
        </w:tc>
        <w:tc>
          <w:tcPr>
            <w:tcW w:w="5580" w:type="dxa"/>
          </w:tcPr>
          <w:p>
            <w:pPr>
              <w:pStyle w:val="14"/>
              <w:spacing w:line="292" w:lineRule="exact"/>
              <w:ind w:left="730"/>
              <w:rPr>
                <w:sz w:val="24"/>
              </w:rPr>
            </w:pPr>
            <w:r>
              <w:rPr>
                <w:sz w:val="24"/>
              </w:rPr>
              <w:t>藏药学（注：授予理学学士学位）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60" w:type="dxa"/>
          </w:tcPr>
          <w:p>
            <w:pPr>
              <w:pStyle w:val="14"/>
              <w:spacing w:line="292" w:lineRule="exact"/>
              <w:ind w:left="50"/>
              <w:rPr>
                <w:sz w:val="24"/>
              </w:rPr>
            </w:pPr>
            <w:r>
              <w:rPr>
                <w:sz w:val="24"/>
              </w:rPr>
              <w:t>100804T</w:t>
            </w:r>
          </w:p>
        </w:tc>
        <w:tc>
          <w:tcPr>
            <w:tcW w:w="5580" w:type="dxa"/>
          </w:tcPr>
          <w:p>
            <w:pPr>
              <w:pStyle w:val="14"/>
              <w:spacing w:line="292" w:lineRule="exact"/>
              <w:ind w:left="730"/>
              <w:rPr>
                <w:sz w:val="24"/>
              </w:rPr>
            </w:pPr>
            <w:r>
              <w:rPr>
                <w:sz w:val="24"/>
              </w:rPr>
              <w:t>蒙药学（注：授予理学学士学位）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100805T</w:t>
            </w:r>
          </w:p>
        </w:tc>
        <w:tc>
          <w:tcPr>
            <w:tcW w:w="5580" w:type="dxa"/>
          </w:tcPr>
          <w:p>
            <w:pPr>
              <w:pStyle w:val="14"/>
              <w:spacing w:line="292" w:lineRule="exact"/>
              <w:ind w:left="710" w:right="270"/>
              <w:jc w:val="center"/>
              <w:rPr>
                <w:sz w:val="24"/>
              </w:rPr>
            </w:pPr>
            <w:r>
              <w:rPr>
                <w:sz w:val="24"/>
              </w:rPr>
              <w:t>中药制药（注：可授理学或工学学士学位）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60" w:type="dxa"/>
          </w:tcPr>
          <w:p>
            <w:pPr>
              <w:pStyle w:val="14"/>
              <w:spacing w:line="305" w:lineRule="exact"/>
              <w:ind w:left="50"/>
              <w:rPr>
                <w:sz w:val="24"/>
              </w:rPr>
            </w:pPr>
            <w:r>
              <w:rPr>
                <w:sz w:val="24"/>
              </w:rPr>
              <w:t>100806T</w:t>
            </w:r>
          </w:p>
        </w:tc>
        <w:tc>
          <w:tcPr>
            <w:tcW w:w="5580" w:type="dxa"/>
          </w:tcPr>
          <w:p>
            <w:pPr>
              <w:pStyle w:val="14"/>
              <w:spacing w:line="305" w:lineRule="exact"/>
              <w:ind w:right="47"/>
              <w:jc w:val="right"/>
              <w:rPr>
                <w:sz w:val="24"/>
              </w:rPr>
            </w:pPr>
            <w:r>
              <w:rPr>
                <w:sz w:val="24"/>
              </w:rPr>
              <w:t>中草药栽培与鉴定（注：授予理学学士学位）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trPr>
        <w:tc>
          <w:tcPr>
            <w:tcW w:w="1260" w:type="dxa"/>
          </w:tcPr>
          <w:p>
            <w:pPr>
              <w:pStyle w:val="14"/>
              <w:spacing w:before="153"/>
              <w:ind w:left="50"/>
              <w:rPr>
                <w:b/>
                <w:sz w:val="24"/>
              </w:rPr>
            </w:pPr>
            <w:r>
              <w:rPr>
                <w:b/>
                <w:sz w:val="24"/>
              </w:rPr>
              <w:t>1009</w:t>
            </w:r>
          </w:p>
        </w:tc>
        <w:tc>
          <w:tcPr>
            <w:tcW w:w="5580" w:type="dxa"/>
          </w:tcPr>
          <w:p>
            <w:pPr>
              <w:pStyle w:val="14"/>
              <w:spacing w:before="153"/>
              <w:ind w:left="491"/>
              <w:rPr>
                <w:b/>
                <w:sz w:val="24"/>
              </w:rPr>
            </w:pPr>
            <w:r>
              <w:rPr>
                <w:b/>
                <w:sz w:val="24"/>
              </w:rPr>
              <w:t>法医学类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60" w:type="dxa"/>
          </w:tcPr>
          <w:p>
            <w:pPr>
              <w:pStyle w:val="14"/>
              <w:spacing w:before="153" w:line="295" w:lineRule="exact"/>
              <w:ind w:left="50"/>
              <w:rPr>
                <w:b/>
                <w:sz w:val="24"/>
              </w:rPr>
            </w:pPr>
            <w:r>
              <w:rPr>
                <w:b/>
                <w:sz w:val="24"/>
              </w:rPr>
              <w:t>1010</w:t>
            </w:r>
          </w:p>
        </w:tc>
        <w:tc>
          <w:tcPr>
            <w:tcW w:w="5580" w:type="dxa"/>
          </w:tcPr>
          <w:p>
            <w:pPr>
              <w:pStyle w:val="14"/>
              <w:spacing w:before="153" w:line="295" w:lineRule="exact"/>
              <w:ind w:left="492"/>
              <w:rPr>
                <w:b/>
                <w:sz w:val="24"/>
              </w:rPr>
            </w:pPr>
            <w:r>
              <w:rPr>
                <w:b/>
                <w:sz w:val="24"/>
              </w:rPr>
              <w:t>医学技术类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60" w:type="dxa"/>
          </w:tcPr>
          <w:p>
            <w:pPr>
              <w:pStyle w:val="14"/>
              <w:spacing w:line="305" w:lineRule="exact"/>
              <w:ind w:left="50"/>
              <w:rPr>
                <w:sz w:val="24"/>
              </w:rPr>
            </w:pPr>
            <w:r>
              <w:rPr>
                <w:sz w:val="24"/>
              </w:rPr>
              <w:t>101008T</w:t>
            </w:r>
          </w:p>
        </w:tc>
        <w:tc>
          <w:tcPr>
            <w:tcW w:w="5580" w:type="dxa"/>
          </w:tcPr>
          <w:p>
            <w:pPr>
              <w:pStyle w:val="14"/>
              <w:spacing w:line="305" w:lineRule="exact"/>
              <w:ind w:left="730"/>
              <w:rPr>
                <w:sz w:val="24"/>
              </w:rPr>
            </w:pPr>
            <w:r>
              <w:rPr>
                <w:sz w:val="24"/>
              </w:rPr>
              <w:t>听力与言语康复学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2" w:hRule="atLeast"/>
        </w:trPr>
        <w:tc>
          <w:tcPr>
            <w:tcW w:w="1260" w:type="dxa"/>
          </w:tcPr>
          <w:p>
            <w:pPr>
              <w:pStyle w:val="14"/>
              <w:spacing w:before="153"/>
              <w:ind w:left="50"/>
              <w:rPr>
                <w:b/>
                <w:sz w:val="24"/>
              </w:rPr>
            </w:pPr>
            <w:r>
              <w:rPr>
                <w:b/>
                <w:sz w:val="24"/>
              </w:rPr>
              <w:t>1011</w:t>
            </w:r>
          </w:p>
        </w:tc>
        <w:tc>
          <w:tcPr>
            <w:tcW w:w="5580" w:type="dxa"/>
          </w:tcPr>
          <w:p>
            <w:pPr>
              <w:pStyle w:val="14"/>
              <w:spacing w:before="153"/>
              <w:ind w:left="491"/>
              <w:rPr>
                <w:b/>
                <w:sz w:val="24"/>
              </w:rPr>
            </w:pPr>
            <w:r>
              <w:rPr>
                <w:b/>
                <w:sz w:val="24"/>
              </w:rPr>
              <w:t>护理学类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1260" w:type="dxa"/>
          </w:tcPr>
          <w:p>
            <w:pPr>
              <w:pStyle w:val="14"/>
              <w:spacing w:before="215"/>
              <w:ind w:left="50"/>
              <w:rPr>
                <w:b/>
                <w:sz w:val="28"/>
              </w:rPr>
            </w:pPr>
            <w:r>
              <w:rPr>
                <w:b/>
                <w:sz w:val="28"/>
              </w:rPr>
              <w:t>12</w:t>
            </w:r>
          </w:p>
        </w:tc>
        <w:tc>
          <w:tcPr>
            <w:tcW w:w="5580" w:type="dxa"/>
          </w:tcPr>
          <w:p>
            <w:pPr>
              <w:pStyle w:val="14"/>
              <w:spacing w:before="215"/>
              <w:ind w:left="250"/>
              <w:rPr>
                <w:b/>
                <w:sz w:val="28"/>
              </w:rPr>
            </w:pPr>
            <w:r>
              <w:rPr>
                <w:b/>
                <w:sz w:val="28"/>
              </w:rPr>
              <w:t>学科门类：管理学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6" w:hRule="atLeast"/>
        </w:trPr>
        <w:tc>
          <w:tcPr>
            <w:tcW w:w="1260" w:type="dxa"/>
          </w:tcPr>
          <w:p>
            <w:pPr>
              <w:pStyle w:val="14"/>
              <w:spacing w:before="3"/>
              <w:rPr>
                <w:sz w:val="17"/>
              </w:rPr>
            </w:pPr>
          </w:p>
          <w:p>
            <w:pPr>
              <w:pStyle w:val="14"/>
              <w:spacing w:line="295" w:lineRule="exact"/>
              <w:ind w:left="50"/>
              <w:rPr>
                <w:b/>
                <w:sz w:val="24"/>
              </w:rPr>
            </w:pPr>
            <w:r>
              <w:rPr>
                <w:b/>
                <w:sz w:val="24"/>
              </w:rPr>
              <w:t>1201</w:t>
            </w:r>
          </w:p>
        </w:tc>
        <w:tc>
          <w:tcPr>
            <w:tcW w:w="5580" w:type="dxa"/>
          </w:tcPr>
          <w:p>
            <w:pPr>
              <w:pStyle w:val="14"/>
              <w:spacing w:before="3"/>
              <w:rPr>
                <w:sz w:val="17"/>
              </w:rPr>
            </w:pPr>
          </w:p>
          <w:p>
            <w:pPr>
              <w:pStyle w:val="14"/>
              <w:spacing w:line="295" w:lineRule="exact"/>
              <w:ind w:left="491"/>
              <w:rPr>
                <w:b/>
                <w:sz w:val="24"/>
              </w:rPr>
            </w:pPr>
            <w:r>
              <w:rPr>
                <w:b/>
                <w:sz w:val="24"/>
              </w:rPr>
              <w:t>管理科学与工程类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60" w:type="dxa"/>
          </w:tcPr>
          <w:p>
            <w:pPr>
              <w:pStyle w:val="14"/>
              <w:spacing w:line="305" w:lineRule="exact"/>
              <w:ind w:left="50"/>
              <w:rPr>
                <w:sz w:val="24"/>
              </w:rPr>
            </w:pPr>
            <w:r>
              <w:rPr>
                <w:sz w:val="24"/>
              </w:rPr>
              <w:t>120106TK</w:t>
            </w:r>
          </w:p>
        </w:tc>
        <w:tc>
          <w:tcPr>
            <w:tcW w:w="5580" w:type="dxa"/>
          </w:tcPr>
          <w:p>
            <w:pPr>
              <w:pStyle w:val="14"/>
              <w:spacing w:line="305" w:lineRule="exact"/>
              <w:ind w:left="730"/>
              <w:rPr>
                <w:sz w:val="24"/>
              </w:rPr>
            </w:pPr>
            <w:r>
              <w:rPr>
                <w:sz w:val="24"/>
              </w:rPr>
              <w:t>保密管理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260" w:type="dxa"/>
          </w:tcPr>
          <w:p>
            <w:pPr>
              <w:pStyle w:val="14"/>
              <w:spacing w:before="153" w:line="295" w:lineRule="exact"/>
              <w:ind w:left="50"/>
              <w:rPr>
                <w:b/>
                <w:sz w:val="24"/>
              </w:rPr>
            </w:pPr>
            <w:r>
              <w:rPr>
                <w:b/>
                <w:sz w:val="24"/>
              </w:rPr>
              <w:t>1202</w:t>
            </w:r>
          </w:p>
        </w:tc>
        <w:tc>
          <w:tcPr>
            <w:tcW w:w="5580" w:type="dxa"/>
          </w:tcPr>
          <w:p>
            <w:pPr>
              <w:pStyle w:val="14"/>
              <w:spacing w:before="153" w:line="295" w:lineRule="exact"/>
              <w:ind w:left="492"/>
              <w:rPr>
                <w:b/>
                <w:sz w:val="24"/>
              </w:rPr>
            </w:pPr>
            <w:r>
              <w:rPr>
                <w:b/>
                <w:sz w:val="24"/>
              </w:rPr>
              <w:t>工商管理类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120211T</w:t>
            </w:r>
          </w:p>
        </w:tc>
        <w:tc>
          <w:tcPr>
            <w:tcW w:w="5580" w:type="dxa"/>
          </w:tcPr>
          <w:p>
            <w:pPr>
              <w:pStyle w:val="14"/>
              <w:spacing w:line="292" w:lineRule="exact"/>
              <w:ind w:left="730"/>
              <w:rPr>
                <w:sz w:val="24"/>
              </w:rPr>
            </w:pPr>
            <w:r>
              <w:rPr>
                <w:sz w:val="24"/>
              </w:rPr>
              <w:t>劳动关系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60" w:type="dxa"/>
          </w:tcPr>
          <w:p>
            <w:pPr>
              <w:pStyle w:val="14"/>
              <w:spacing w:line="292" w:lineRule="exact"/>
              <w:ind w:left="50"/>
              <w:rPr>
                <w:sz w:val="24"/>
              </w:rPr>
            </w:pPr>
            <w:r>
              <w:rPr>
                <w:sz w:val="24"/>
              </w:rPr>
              <w:t>120212T</w:t>
            </w:r>
          </w:p>
        </w:tc>
        <w:tc>
          <w:tcPr>
            <w:tcW w:w="5580" w:type="dxa"/>
          </w:tcPr>
          <w:p>
            <w:pPr>
              <w:pStyle w:val="14"/>
              <w:spacing w:line="292" w:lineRule="exact"/>
              <w:ind w:left="730"/>
              <w:rPr>
                <w:sz w:val="24"/>
              </w:rPr>
            </w:pPr>
            <w:r>
              <w:rPr>
                <w:sz w:val="24"/>
              </w:rPr>
              <w:t>体育经济与管理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60" w:type="dxa"/>
          </w:tcPr>
          <w:p>
            <w:pPr>
              <w:pStyle w:val="14"/>
              <w:spacing w:line="292" w:lineRule="exact"/>
              <w:ind w:left="50"/>
              <w:rPr>
                <w:sz w:val="24"/>
              </w:rPr>
            </w:pPr>
            <w:r>
              <w:rPr>
                <w:sz w:val="24"/>
              </w:rPr>
              <w:t>120213T</w:t>
            </w:r>
          </w:p>
        </w:tc>
        <w:tc>
          <w:tcPr>
            <w:tcW w:w="5580" w:type="dxa"/>
          </w:tcPr>
          <w:p>
            <w:pPr>
              <w:pStyle w:val="14"/>
              <w:spacing w:line="292" w:lineRule="exact"/>
              <w:ind w:left="730"/>
              <w:rPr>
                <w:sz w:val="24"/>
              </w:rPr>
            </w:pPr>
            <w:r>
              <w:rPr>
                <w:sz w:val="24"/>
              </w:rPr>
              <w:t>财务会计教育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260" w:type="dxa"/>
          </w:tcPr>
          <w:p>
            <w:pPr>
              <w:pStyle w:val="14"/>
              <w:spacing w:line="305" w:lineRule="exact"/>
              <w:ind w:left="50"/>
              <w:rPr>
                <w:sz w:val="24"/>
              </w:rPr>
            </w:pPr>
            <w:r>
              <w:rPr>
                <w:sz w:val="24"/>
              </w:rPr>
              <w:t>120214T</w:t>
            </w:r>
          </w:p>
        </w:tc>
        <w:tc>
          <w:tcPr>
            <w:tcW w:w="5580" w:type="dxa"/>
          </w:tcPr>
          <w:p>
            <w:pPr>
              <w:pStyle w:val="14"/>
              <w:spacing w:line="305" w:lineRule="exact"/>
              <w:ind w:left="730"/>
              <w:rPr>
                <w:sz w:val="24"/>
              </w:rPr>
            </w:pPr>
            <w:r>
              <w:rPr>
                <w:sz w:val="24"/>
              </w:rPr>
              <w:t>市场营销教育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3" w:hRule="atLeast"/>
        </w:trPr>
        <w:tc>
          <w:tcPr>
            <w:tcW w:w="1260" w:type="dxa"/>
          </w:tcPr>
          <w:p>
            <w:pPr>
              <w:pStyle w:val="14"/>
              <w:spacing w:before="153"/>
              <w:ind w:left="50"/>
              <w:rPr>
                <w:b/>
                <w:sz w:val="24"/>
              </w:rPr>
            </w:pPr>
            <w:r>
              <w:rPr>
                <w:b/>
                <w:sz w:val="24"/>
              </w:rPr>
              <w:t>1203</w:t>
            </w:r>
          </w:p>
        </w:tc>
        <w:tc>
          <w:tcPr>
            <w:tcW w:w="5580" w:type="dxa"/>
          </w:tcPr>
          <w:p>
            <w:pPr>
              <w:pStyle w:val="14"/>
              <w:spacing w:before="153"/>
              <w:ind w:left="491"/>
              <w:rPr>
                <w:b/>
                <w:sz w:val="24"/>
              </w:rPr>
            </w:pPr>
            <w:r>
              <w:rPr>
                <w:b/>
                <w:sz w:val="24"/>
              </w:rPr>
              <w:t>农业经济管理类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260" w:type="dxa"/>
          </w:tcPr>
          <w:p>
            <w:pPr>
              <w:pStyle w:val="14"/>
              <w:spacing w:before="153" w:line="295" w:lineRule="exact"/>
              <w:ind w:left="50"/>
              <w:rPr>
                <w:b/>
                <w:sz w:val="24"/>
              </w:rPr>
            </w:pPr>
            <w:r>
              <w:rPr>
                <w:b/>
                <w:sz w:val="24"/>
              </w:rPr>
              <w:t>1204</w:t>
            </w:r>
          </w:p>
        </w:tc>
        <w:tc>
          <w:tcPr>
            <w:tcW w:w="5580" w:type="dxa"/>
          </w:tcPr>
          <w:p>
            <w:pPr>
              <w:pStyle w:val="14"/>
              <w:spacing w:before="153" w:line="295" w:lineRule="exact"/>
              <w:ind w:left="492"/>
              <w:rPr>
                <w:b/>
                <w:sz w:val="24"/>
              </w:rPr>
            </w:pPr>
            <w:r>
              <w:rPr>
                <w:b/>
                <w:sz w:val="24"/>
              </w:rPr>
              <w:t>公共管理类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1260" w:type="dxa"/>
          </w:tcPr>
          <w:p>
            <w:pPr>
              <w:pStyle w:val="14"/>
              <w:spacing w:line="292" w:lineRule="exact"/>
              <w:ind w:left="50"/>
              <w:rPr>
                <w:sz w:val="24"/>
              </w:rPr>
            </w:pPr>
            <w:r>
              <w:rPr>
                <w:sz w:val="24"/>
              </w:rPr>
              <w:t>120406TK</w:t>
            </w:r>
          </w:p>
        </w:tc>
        <w:tc>
          <w:tcPr>
            <w:tcW w:w="5580" w:type="dxa"/>
          </w:tcPr>
          <w:p>
            <w:pPr>
              <w:pStyle w:val="14"/>
              <w:spacing w:line="292" w:lineRule="exact"/>
              <w:ind w:left="730"/>
              <w:rPr>
                <w:sz w:val="24"/>
              </w:rPr>
            </w:pPr>
            <w:r>
              <w:rPr>
                <w:sz w:val="24"/>
              </w:rPr>
              <w:t>海关管理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60" w:type="dxa"/>
          </w:tcPr>
          <w:p>
            <w:pPr>
              <w:pStyle w:val="14"/>
              <w:spacing w:line="256" w:lineRule="exact"/>
              <w:ind w:left="50"/>
              <w:rPr>
                <w:sz w:val="24"/>
              </w:rPr>
            </w:pPr>
            <w:r>
              <w:rPr>
                <w:sz w:val="24"/>
              </w:rPr>
              <w:t>120407T</w:t>
            </w:r>
          </w:p>
        </w:tc>
        <w:tc>
          <w:tcPr>
            <w:tcW w:w="5580" w:type="dxa"/>
          </w:tcPr>
          <w:p>
            <w:pPr>
              <w:pStyle w:val="14"/>
              <w:spacing w:line="256" w:lineRule="exact"/>
              <w:ind w:right="47"/>
              <w:jc w:val="right"/>
              <w:rPr>
                <w:sz w:val="24"/>
              </w:rPr>
            </w:pPr>
            <w:r>
              <w:rPr>
                <w:sz w:val="24"/>
              </w:rPr>
              <w:t>交通管理（注：可授管理学或工学学士学位）</w:t>
            </w:r>
          </w:p>
        </w:tc>
      </w:tr>
    </w:tbl>
    <w:p>
      <w:pPr>
        <w:spacing w:after="0" w:line="256" w:lineRule="exact"/>
        <w:jc w:val="right"/>
        <w:rPr>
          <w:sz w:val="24"/>
        </w:rPr>
        <w:sectPr>
          <w:pgSz w:w="11910" w:h="16840"/>
          <w:pgMar w:top="1480" w:right="660" w:bottom="1060" w:left="660" w:header="0" w:footer="785" w:gutter="0"/>
        </w:sectPr>
      </w:pPr>
    </w:p>
    <w:tbl>
      <w:tblPr>
        <w:tblStyle w:val="10"/>
        <w:tblW w:w="4211" w:type="dxa"/>
        <w:tblInd w:w="11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00"/>
        <w:gridCol w:w="30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8" w:hRule="atLeast"/>
        </w:trPr>
        <w:tc>
          <w:tcPr>
            <w:tcW w:w="1200" w:type="dxa"/>
          </w:tcPr>
          <w:p>
            <w:pPr>
              <w:pStyle w:val="14"/>
              <w:spacing w:line="269" w:lineRule="exact"/>
              <w:ind w:left="50"/>
              <w:rPr>
                <w:sz w:val="24"/>
              </w:rPr>
            </w:pPr>
            <w:r>
              <w:rPr>
                <w:sz w:val="24"/>
              </w:rPr>
              <w:t>120408T</w:t>
            </w:r>
          </w:p>
          <w:p>
            <w:pPr>
              <w:pStyle w:val="14"/>
              <w:spacing w:before="4"/>
              <w:ind w:left="50"/>
              <w:rPr>
                <w:sz w:val="24"/>
              </w:rPr>
            </w:pPr>
            <w:r>
              <w:rPr>
                <w:sz w:val="24"/>
              </w:rPr>
              <w:t>120409T</w:t>
            </w:r>
          </w:p>
          <w:p>
            <w:pPr>
              <w:pStyle w:val="14"/>
              <w:spacing w:before="9"/>
              <w:rPr>
                <w:sz w:val="24"/>
              </w:rPr>
            </w:pPr>
          </w:p>
          <w:p>
            <w:pPr>
              <w:pStyle w:val="14"/>
              <w:ind w:left="50"/>
              <w:rPr>
                <w:b/>
                <w:sz w:val="24"/>
              </w:rPr>
            </w:pPr>
            <w:r>
              <w:rPr>
                <w:b/>
                <w:sz w:val="24"/>
              </w:rPr>
              <w:t>1205</w:t>
            </w:r>
          </w:p>
        </w:tc>
        <w:tc>
          <w:tcPr>
            <w:tcW w:w="3011" w:type="dxa"/>
          </w:tcPr>
          <w:p>
            <w:pPr>
              <w:pStyle w:val="14"/>
              <w:spacing w:line="269" w:lineRule="exact"/>
              <w:ind w:left="790"/>
              <w:rPr>
                <w:sz w:val="24"/>
              </w:rPr>
            </w:pPr>
            <w:r>
              <w:rPr>
                <w:sz w:val="24"/>
              </w:rPr>
              <w:t>海事管理</w:t>
            </w:r>
          </w:p>
          <w:p>
            <w:pPr>
              <w:pStyle w:val="14"/>
              <w:spacing w:before="4"/>
              <w:ind w:left="790"/>
              <w:rPr>
                <w:sz w:val="24"/>
              </w:rPr>
            </w:pPr>
            <w:r>
              <w:rPr>
                <w:sz w:val="24"/>
              </w:rPr>
              <w:t>公共关系学</w:t>
            </w:r>
          </w:p>
          <w:p>
            <w:pPr>
              <w:pStyle w:val="14"/>
              <w:spacing w:before="9"/>
              <w:rPr>
                <w:sz w:val="24"/>
              </w:rPr>
            </w:pPr>
          </w:p>
          <w:p>
            <w:pPr>
              <w:pStyle w:val="14"/>
              <w:ind w:left="552"/>
              <w:rPr>
                <w:b/>
                <w:sz w:val="24"/>
              </w:rPr>
            </w:pPr>
            <w:r>
              <w:rPr>
                <w:b/>
                <w:sz w:val="24"/>
              </w:rPr>
              <w:t>图书情报与档案管理类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before="153" w:line="295" w:lineRule="exact"/>
              <w:ind w:left="50"/>
              <w:rPr>
                <w:b/>
                <w:sz w:val="24"/>
              </w:rPr>
            </w:pPr>
            <w:r>
              <w:rPr>
                <w:b/>
                <w:sz w:val="24"/>
              </w:rPr>
              <w:t>1206</w:t>
            </w:r>
          </w:p>
        </w:tc>
        <w:tc>
          <w:tcPr>
            <w:tcW w:w="3011" w:type="dxa"/>
          </w:tcPr>
          <w:p>
            <w:pPr>
              <w:pStyle w:val="14"/>
              <w:spacing w:before="153" w:line="295" w:lineRule="exact"/>
              <w:ind w:left="551"/>
              <w:rPr>
                <w:b/>
                <w:sz w:val="24"/>
              </w:rPr>
            </w:pPr>
            <w:r>
              <w:rPr>
                <w:b/>
                <w:sz w:val="24"/>
              </w:rPr>
              <w:t>物流管理与工程类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200" w:type="dxa"/>
          </w:tcPr>
          <w:p>
            <w:pPr>
              <w:pStyle w:val="14"/>
              <w:spacing w:line="305" w:lineRule="exact"/>
              <w:ind w:left="50"/>
              <w:rPr>
                <w:sz w:val="24"/>
              </w:rPr>
            </w:pPr>
            <w:r>
              <w:rPr>
                <w:sz w:val="24"/>
              </w:rPr>
              <w:t>120603T</w:t>
            </w:r>
          </w:p>
        </w:tc>
        <w:tc>
          <w:tcPr>
            <w:tcW w:w="3011" w:type="dxa"/>
          </w:tcPr>
          <w:p>
            <w:pPr>
              <w:pStyle w:val="14"/>
              <w:spacing w:line="305" w:lineRule="exact"/>
              <w:ind w:left="790"/>
              <w:rPr>
                <w:sz w:val="24"/>
              </w:rPr>
            </w:pPr>
            <w:r>
              <w:rPr>
                <w:sz w:val="24"/>
              </w:rPr>
              <w:t>采购管理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200" w:type="dxa"/>
          </w:tcPr>
          <w:p>
            <w:pPr>
              <w:pStyle w:val="14"/>
              <w:spacing w:before="153" w:line="295" w:lineRule="exact"/>
              <w:ind w:left="50"/>
              <w:rPr>
                <w:b/>
                <w:sz w:val="24"/>
              </w:rPr>
            </w:pPr>
            <w:r>
              <w:rPr>
                <w:b/>
                <w:sz w:val="24"/>
              </w:rPr>
              <w:t>1207</w:t>
            </w:r>
          </w:p>
        </w:tc>
        <w:tc>
          <w:tcPr>
            <w:tcW w:w="3011" w:type="dxa"/>
          </w:tcPr>
          <w:p>
            <w:pPr>
              <w:pStyle w:val="14"/>
              <w:spacing w:before="153" w:line="295" w:lineRule="exact"/>
              <w:ind w:left="552"/>
              <w:rPr>
                <w:b/>
                <w:sz w:val="24"/>
              </w:rPr>
            </w:pPr>
            <w:r>
              <w:rPr>
                <w:b/>
                <w:sz w:val="24"/>
              </w:rPr>
              <w:t>工业工程类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120702T</w:t>
            </w:r>
          </w:p>
        </w:tc>
        <w:tc>
          <w:tcPr>
            <w:tcW w:w="3011" w:type="dxa"/>
          </w:tcPr>
          <w:p>
            <w:pPr>
              <w:pStyle w:val="14"/>
              <w:spacing w:line="292" w:lineRule="exact"/>
              <w:ind w:left="790"/>
              <w:rPr>
                <w:sz w:val="24"/>
              </w:rPr>
            </w:pPr>
            <w:r>
              <w:rPr>
                <w:sz w:val="24"/>
              </w:rPr>
              <w:t>标准化工程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200" w:type="dxa"/>
          </w:tcPr>
          <w:p>
            <w:pPr>
              <w:pStyle w:val="14"/>
              <w:spacing w:line="305" w:lineRule="exact"/>
              <w:ind w:left="50"/>
              <w:rPr>
                <w:sz w:val="24"/>
              </w:rPr>
            </w:pPr>
            <w:r>
              <w:rPr>
                <w:sz w:val="24"/>
              </w:rPr>
              <w:t>120703T</w:t>
            </w:r>
          </w:p>
        </w:tc>
        <w:tc>
          <w:tcPr>
            <w:tcW w:w="3011" w:type="dxa"/>
          </w:tcPr>
          <w:p>
            <w:pPr>
              <w:pStyle w:val="14"/>
              <w:spacing w:line="305" w:lineRule="exact"/>
              <w:ind w:left="790"/>
              <w:rPr>
                <w:sz w:val="24"/>
              </w:rPr>
            </w:pPr>
            <w:r>
              <w:rPr>
                <w:sz w:val="24"/>
              </w:rPr>
              <w:t>质量管理工程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1200" w:type="dxa"/>
          </w:tcPr>
          <w:p>
            <w:pPr>
              <w:pStyle w:val="14"/>
              <w:spacing w:before="153" w:line="295" w:lineRule="exact"/>
              <w:ind w:left="50"/>
              <w:rPr>
                <w:b/>
                <w:sz w:val="24"/>
              </w:rPr>
            </w:pPr>
            <w:r>
              <w:rPr>
                <w:b/>
                <w:sz w:val="24"/>
              </w:rPr>
              <w:t>1208</w:t>
            </w:r>
          </w:p>
        </w:tc>
        <w:tc>
          <w:tcPr>
            <w:tcW w:w="3011" w:type="dxa"/>
          </w:tcPr>
          <w:p>
            <w:pPr>
              <w:pStyle w:val="14"/>
              <w:spacing w:before="153" w:line="295" w:lineRule="exact"/>
              <w:ind w:left="552"/>
              <w:rPr>
                <w:b/>
                <w:sz w:val="24"/>
              </w:rPr>
            </w:pPr>
            <w:r>
              <w:rPr>
                <w:b/>
                <w:sz w:val="24"/>
              </w:rPr>
              <w:t>电子商务类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line="305" w:lineRule="exact"/>
              <w:ind w:left="50"/>
              <w:rPr>
                <w:sz w:val="24"/>
              </w:rPr>
            </w:pPr>
            <w:r>
              <w:rPr>
                <w:sz w:val="24"/>
              </w:rPr>
              <w:t>120802T</w:t>
            </w:r>
          </w:p>
        </w:tc>
        <w:tc>
          <w:tcPr>
            <w:tcW w:w="3011" w:type="dxa"/>
          </w:tcPr>
          <w:p>
            <w:pPr>
              <w:pStyle w:val="14"/>
              <w:spacing w:line="305" w:lineRule="exact"/>
              <w:ind w:left="790"/>
              <w:rPr>
                <w:sz w:val="24"/>
              </w:rPr>
            </w:pPr>
            <w:r>
              <w:rPr>
                <w:sz w:val="24"/>
              </w:rPr>
              <w:t>电子商务及法律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before="153" w:line="295" w:lineRule="exact"/>
              <w:ind w:left="50"/>
              <w:rPr>
                <w:b/>
                <w:sz w:val="24"/>
              </w:rPr>
            </w:pPr>
            <w:r>
              <w:rPr>
                <w:b/>
                <w:sz w:val="24"/>
              </w:rPr>
              <w:t>1209</w:t>
            </w:r>
          </w:p>
        </w:tc>
        <w:tc>
          <w:tcPr>
            <w:tcW w:w="3011" w:type="dxa"/>
          </w:tcPr>
          <w:p>
            <w:pPr>
              <w:pStyle w:val="14"/>
              <w:spacing w:before="153" w:line="295" w:lineRule="exact"/>
              <w:ind w:left="552"/>
              <w:rPr>
                <w:b/>
                <w:sz w:val="24"/>
              </w:rPr>
            </w:pPr>
            <w:r>
              <w:rPr>
                <w:b/>
                <w:sz w:val="24"/>
              </w:rPr>
              <w:t>旅游管理类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6" w:hRule="atLeast"/>
        </w:trPr>
        <w:tc>
          <w:tcPr>
            <w:tcW w:w="1200" w:type="dxa"/>
          </w:tcPr>
          <w:p>
            <w:pPr>
              <w:pStyle w:val="14"/>
              <w:spacing w:line="305" w:lineRule="exact"/>
              <w:ind w:left="50"/>
              <w:rPr>
                <w:sz w:val="24"/>
              </w:rPr>
            </w:pPr>
            <w:r>
              <w:rPr>
                <w:sz w:val="24"/>
              </w:rPr>
              <w:t>120904T</w:t>
            </w:r>
          </w:p>
        </w:tc>
        <w:tc>
          <w:tcPr>
            <w:tcW w:w="3011" w:type="dxa"/>
          </w:tcPr>
          <w:p>
            <w:pPr>
              <w:pStyle w:val="14"/>
              <w:spacing w:line="305" w:lineRule="exact"/>
              <w:ind w:left="790"/>
              <w:rPr>
                <w:sz w:val="24"/>
              </w:rPr>
            </w:pPr>
            <w:r>
              <w:rPr>
                <w:sz w:val="24"/>
              </w:rPr>
              <w:t>旅游管理与服务教育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 w:hRule="atLeast"/>
        </w:trPr>
        <w:tc>
          <w:tcPr>
            <w:tcW w:w="1200" w:type="dxa"/>
          </w:tcPr>
          <w:p>
            <w:pPr>
              <w:pStyle w:val="14"/>
              <w:spacing w:before="215"/>
              <w:ind w:left="50"/>
              <w:rPr>
                <w:b/>
                <w:sz w:val="28"/>
              </w:rPr>
            </w:pPr>
            <w:r>
              <w:rPr>
                <w:b/>
                <w:sz w:val="28"/>
              </w:rPr>
              <w:t>13</w:t>
            </w:r>
          </w:p>
        </w:tc>
        <w:tc>
          <w:tcPr>
            <w:tcW w:w="3011" w:type="dxa"/>
          </w:tcPr>
          <w:p>
            <w:pPr>
              <w:pStyle w:val="14"/>
              <w:spacing w:before="215"/>
              <w:ind w:left="310"/>
              <w:rPr>
                <w:b/>
                <w:sz w:val="28"/>
              </w:rPr>
            </w:pPr>
            <w:r>
              <w:rPr>
                <w:b/>
                <w:sz w:val="28"/>
              </w:rPr>
              <w:t>学科门类：艺术学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2" w:hRule="atLeast"/>
        </w:trPr>
        <w:tc>
          <w:tcPr>
            <w:tcW w:w="1200" w:type="dxa"/>
          </w:tcPr>
          <w:p>
            <w:pPr>
              <w:pStyle w:val="14"/>
              <w:spacing w:before="3"/>
              <w:rPr>
                <w:sz w:val="17"/>
              </w:rPr>
            </w:pPr>
          </w:p>
          <w:p>
            <w:pPr>
              <w:pStyle w:val="14"/>
              <w:ind w:left="50"/>
              <w:rPr>
                <w:b/>
                <w:sz w:val="24"/>
              </w:rPr>
            </w:pPr>
            <w:r>
              <w:rPr>
                <w:b/>
                <w:sz w:val="24"/>
              </w:rPr>
              <w:t>1301</w:t>
            </w:r>
          </w:p>
        </w:tc>
        <w:tc>
          <w:tcPr>
            <w:tcW w:w="3011" w:type="dxa"/>
          </w:tcPr>
          <w:p>
            <w:pPr>
              <w:pStyle w:val="14"/>
              <w:spacing w:before="3"/>
              <w:rPr>
                <w:sz w:val="17"/>
              </w:rPr>
            </w:pPr>
          </w:p>
          <w:p>
            <w:pPr>
              <w:pStyle w:val="14"/>
              <w:ind w:left="552"/>
              <w:rPr>
                <w:b/>
                <w:sz w:val="24"/>
              </w:rPr>
            </w:pPr>
            <w:r>
              <w:rPr>
                <w:b/>
                <w:sz w:val="24"/>
              </w:rPr>
              <w:t>艺术学理论类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trPr>
        <w:tc>
          <w:tcPr>
            <w:tcW w:w="1200" w:type="dxa"/>
          </w:tcPr>
          <w:p>
            <w:pPr>
              <w:pStyle w:val="14"/>
              <w:spacing w:before="153"/>
              <w:ind w:left="50"/>
              <w:rPr>
                <w:b/>
                <w:sz w:val="24"/>
              </w:rPr>
            </w:pPr>
            <w:r>
              <w:rPr>
                <w:b/>
                <w:sz w:val="24"/>
              </w:rPr>
              <w:t>1302</w:t>
            </w:r>
          </w:p>
        </w:tc>
        <w:tc>
          <w:tcPr>
            <w:tcW w:w="3011" w:type="dxa"/>
          </w:tcPr>
          <w:p>
            <w:pPr>
              <w:pStyle w:val="14"/>
              <w:spacing w:before="153"/>
              <w:ind w:left="551"/>
              <w:rPr>
                <w:b/>
                <w:sz w:val="24"/>
              </w:rPr>
            </w:pPr>
            <w:r>
              <w:rPr>
                <w:b/>
                <w:sz w:val="24"/>
              </w:rPr>
              <w:t>音乐与舞蹈学类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before="153" w:line="295" w:lineRule="exact"/>
              <w:ind w:left="50"/>
              <w:rPr>
                <w:b/>
                <w:sz w:val="24"/>
              </w:rPr>
            </w:pPr>
            <w:r>
              <w:rPr>
                <w:b/>
                <w:sz w:val="24"/>
              </w:rPr>
              <w:t>1303</w:t>
            </w:r>
          </w:p>
        </w:tc>
        <w:tc>
          <w:tcPr>
            <w:tcW w:w="3011" w:type="dxa"/>
          </w:tcPr>
          <w:p>
            <w:pPr>
              <w:pStyle w:val="14"/>
              <w:spacing w:before="153" w:line="295" w:lineRule="exact"/>
              <w:ind w:left="551"/>
              <w:rPr>
                <w:b/>
                <w:sz w:val="24"/>
              </w:rPr>
            </w:pPr>
            <w:r>
              <w:rPr>
                <w:b/>
                <w:sz w:val="24"/>
              </w:rPr>
              <w:t>戏剧与影视学类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line="305" w:lineRule="exact"/>
              <w:ind w:left="50"/>
              <w:rPr>
                <w:sz w:val="24"/>
              </w:rPr>
            </w:pPr>
            <w:r>
              <w:rPr>
                <w:sz w:val="24"/>
              </w:rPr>
              <w:t>130311T</w:t>
            </w:r>
          </w:p>
        </w:tc>
        <w:tc>
          <w:tcPr>
            <w:tcW w:w="3011" w:type="dxa"/>
          </w:tcPr>
          <w:p>
            <w:pPr>
              <w:pStyle w:val="14"/>
              <w:spacing w:line="305" w:lineRule="exact"/>
              <w:ind w:left="790"/>
              <w:rPr>
                <w:sz w:val="24"/>
              </w:rPr>
            </w:pPr>
            <w:r>
              <w:rPr>
                <w:sz w:val="24"/>
              </w:rPr>
              <w:t>影视摄影与制作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before="153" w:line="295" w:lineRule="exact"/>
              <w:ind w:left="50"/>
              <w:rPr>
                <w:b/>
                <w:sz w:val="24"/>
              </w:rPr>
            </w:pPr>
            <w:r>
              <w:rPr>
                <w:b/>
                <w:sz w:val="24"/>
              </w:rPr>
              <w:t>1304</w:t>
            </w:r>
          </w:p>
        </w:tc>
        <w:tc>
          <w:tcPr>
            <w:tcW w:w="3011" w:type="dxa"/>
          </w:tcPr>
          <w:p>
            <w:pPr>
              <w:pStyle w:val="14"/>
              <w:spacing w:before="153" w:line="295" w:lineRule="exact"/>
              <w:ind w:left="551"/>
              <w:rPr>
                <w:b/>
                <w:sz w:val="24"/>
              </w:rPr>
            </w:pPr>
            <w:r>
              <w:rPr>
                <w:b/>
                <w:sz w:val="24"/>
              </w:rPr>
              <w:t>美术学类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200" w:type="dxa"/>
          </w:tcPr>
          <w:p>
            <w:pPr>
              <w:pStyle w:val="14"/>
              <w:spacing w:line="292" w:lineRule="exact"/>
              <w:ind w:left="50"/>
              <w:rPr>
                <w:sz w:val="24"/>
              </w:rPr>
            </w:pPr>
            <w:r>
              <w:rPr>
                <w:sz w:val="24"/>
              </w:rPr>
              <w:t>130405T</w:t>
            </w:r>
          </w:p>
        </w:tc>
        <w:tc>
          <w:tcPr>
            <w:tcW w:w="3011" w:type="dxa"/>
          </w:tcPr>
          <w:p>
            <w:pPr>
              <w:pStyle w:val="14"/>
              <w:spacing w:line="292" w:lineRule="exact"/>
              <w:ind w:left="790"/>
              <w:rPr>
                <w:sz w:val="24"/>
              </w:rPr>
            </w:pPr>
            <w:r>
              <w:rPr>
                <w:sz w:val="24"/>
              </w:rPr>
              <w:t>书法学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line="305" w:lineRule="exact"/>
              <w:ind w:left="50"/>
              <w:rPr>
                <w:sz w:val="24"/>
              </w:rPr>
            </w:pPr>
            <w:r>
              <w:rPr>
                <w:sz w:val="24"/>
              </w:rPr>
              <w:t>130406T</w:t>
            </w:r>
          </w:p>
        </w:tc>
        <w:tc>
          <w:tcPr>
            <w:tcW w:w="3011" w:type="dxa"/>
          </w:tcPr>
          <w:p>
            <w:pPr>
              <w:pStyle w:val="14"/>
              <w:spacing w:line="305" w:lineRule="exact"/>
              <w:ind w:left="790"/>
              <w:rPr>
                <w:sz w:val="24"/>
              </w:rPr>
            </w:pPr>
            <w:r>
              <w:rPr>
                <w:sz w:val="24"/>
              </w:rPr>
              <w:t>中国画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8" w:hRule="atLeast"/>
        </w:trPr>
        <w:tc>
          <w:tcPr>
            <w:tcW w:w="1200" w:type="dxa"/>
          </w:tcPr>
          <w:p>
            <w:pPr>
              <w:pStyle w:val="14"/>
              <w:spacing w:before="153" w:line="295" w:lineRule="exact"/>
              <w:ind w:left="50"/>
              <w:rPr>
                <w:b/>
                <w:sz w:val="24"/>
              </w:rPr>
            </w:pPr>
            <w:r>
              <w:rPr>
                <w:b/>
                <w:sz w:val="24"/>
              </w:rPr>
              <w:t>1305</w:t>
            </w:r>
          </w:p>
        </w:tc>
        <w:tc>
          <w:tcPr>
            <w:tcW w:w="3011" w:type="dxa"/>
          </w:tcPr>
          <w:p>
            <w:pPr>
              <w:pStyle w:val="14"/>
              <w:spacing w:before="153" w:line="295" w:lineRule="exact"/>
              <w:ind w:left="551"/>
              <w:rPr>
                <w:b/>
                <w:sz w:val="24"/>
              </w:rPr>
            </w:pPr>
            <w:r>
              <w:rPr>
                <w:b/>
                <w:sz w:val="24"/>
              </w:rPr>
              <w:t>设计学类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1200" w:type="dxa"/>
          </w:tcPr>
          <w:p>
            <w:pPr>
              <w:pStyle w:val="14"/>
              <w:spacing w:line="256" w:lineRule="exact"/>
              <w:ind w:left="50"/>
              <w:rPr>
                <w:sz w:val="24"/>
              </w:rPr>
            </w:pPr>
            <w:r>
              <w:rPr>
                <w:sz w:val="24"/>
              </w:rPr>
              <w:t>130509T</w:t>
            </w:r>
          </w:p>
        </w:tc>
        <w:tc>
          <w:tcPr>
            <w:tcW w:w="3011" w:type="dxa"/>
          </w:tcPr>
          <w:p>
            <w:pPr>
              <w:pStyle w:val="14"/>
              <w:spacing w:line="256" w:lineRule="exact"/>
              <w:ind w:left="790"/>
              <w:rPr>
                <w:sz w:val="24"/>
              </w:rPr>
            </w:pPr>
            <w:r>
              <w:rPr>
                <w:sz w:val="24"/>
              </w:rPr>
              <w:t>艺术与科技</w:t>
            </w:r>
          </w:p>
        </w:tc>
      </w:tr>
    </w:tbl>
    <w:p>
      <w:pPr>
        <w:spacing w:after="0" w:line="256" w:lineRule="exact"/>
        <w:rPr>
          <w:sz w:val="24"/>
        </w:rPr>
        <w:sectPr>
          <w:pgSz w:w="11910" w:h="16840"/>
          <w:pgMar w:top="1480" w:right="660" w:bottom="1060" w:left="660" w:header="0" w:footer="785" w:gutter="0"/>
        </w:sectPr>
      </w:pPr>
    </w:p>
    <w:p>
      <w:pPr>
        <w:pStyle w:val="2"/>
        <w:ind w:left="1021"/>
        <w:jc w:val="left"/>
      </w:pPr>
      <w:bookmarkStart w:id="3" w:name="_TOC_250005"/>
      <w:bookmarkEnd w:id="3"/>
      <w:r>
        <w:t>普通高等学校本科专业目录新旧专业对照表</w:t>
      </w:r>
    </w:p>
    <w:p>
      <w:pPr>
        <w:pStyle w:val="8"/>
        <w:spacing w:before="11"/>
        <w:rPr>
          <w:rFonts w:ascii="方正小标宋简体"/>
          <w:sz w:val="33"/>
        </w:rPr>
      </w:pPr>
    </w:p>
    <w:p>
      <w:pPr>
        <w:pStyle w:val="4"/>
      </w:pPr>
      <w:r>
        <w:t>一、基本专业</w:t>
      </w:r>
    </w:p>
    <w:p>
      <w:pPr>
        <w:pStyle w:val="8"/>
        <w:spacing w:before="5"/>
        <w:rPr>
          <w:rFonts w:ascii="黑体"/>
          <w:sz w:val="8"/>
        </w:rPr>
      </w:pPr>
    </w:p>
    <w:tbl>
      <w:tblPr>
        <w:tblStyle w:val="10"/>
        <w:tblW w:w="9598" w:type="dxa"/>
        <w:tblInd w:w="4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4"/>
        <w:gridCol w:w="3402"/>
        <w:gridCol w:w="1362"/>
        <w:gridCol w:w="3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1274" w:type="dxa"/>
          </w:tcPr>
          <w:p>
            <w:pPr>
              <w:pStyle w:val="14"/>
              <w:spacing w:before="37"/>
              <w:ind w:left="196"/>
              <w:rPr>
                <w:rFonts w:hint="eastAsia" w:ascii="黑体" w:eastAsia="黑体"/>
                <w:sz w:val="22"/>
              </w:rPr>
            </w:pPr>
            <w:r>
              <w:rPr>
                <w:rFonts w:hint="eastAsia" w:ascii="黑体" w:eastAsia="黑体"/>
                <w:sz w:val="22"/>
              </w:rPr>
              <w:t>专业代码</w:t>
            </w:r>
          </w:p>
        </w:tc>
        <w:tc>
          <w:tcPr>
            <w:tcW w:w="3402" w:type="dxa"/>
          </w:tcPr>
          <w:p>
            <w:pPr>
              <w:pStyle w:val="14"/>
              <w:spacing w:before="37"/>
              <w:ind w:left="270"/>
              <w:rPr>
                <w:rFonts w:hint="eastAsia" w:ascii="黑体" w:eastAsia="黑体"/>
                <w:sz w:val="22"/>
              </w:rPr>
            </w:pPr>
            <w:r>
              <w:rPr>
                <w:rFonts w:hint="eastAsia" w:ascii="黑体" w:eastAsia="黑体"/>
                <w:sz w:val="22"/>
              </w:rPr>
              <w:t>学科门类、专业类、专业名称</w:t>
            </w:r>
          </w:p>
        </w:tc>
        <w:tc>
          <w:tcPr>
            <w:tcW w:w="1362" w:type="dxa"/>
          </w:tcPr>
          <w:p>
            <w:pPr>
              <w:pStyle w:val="14"/>
              <w:spacing w:before="37"/>
              <w:ind w:left="129"/>
              <w:rPr>
                <w:rFonts w:hint="eastAsia" w:ascii="黑体" w:eastAsia="黑体"/>
                <w:sz w:val="22"/>
              </w:rPr>
            </w:pPr>
            <w:r>
              <w:rPr>
                <w:rFonts w:hint="eastAsia" w:ascii="黑体" w:eastAsia="黑体"/>
                <w:sz w:val="22"/>
              </w:rPr>
              <w:t>原专业代码</w:t>
            </w:r>
          </w:p>
        </w:tc>
        <w:tc>
          <w:tcPr>
            <w:tcW w:w="3560" w:type="dxa"/>
          </w:tcPr>
          <w:p>
            <w:pPr>
              <w:pStyle w:val="14"/>
              <w:spacing w:before="37"/>
              <w:ind w:left="238"/>
              <w:rPr>
                <w:rFonts w:hint="eastAsia" w:ascii="黑体" w:eastAsia="黑体"/>
                <w:sz w:val="22"/>
              </w:rPr>
            </w:pPr>
            <w:r>
              <w:rPr>
                <w:rFonts w:hint="eastAsia" w:ascii="黑体" w:eastAsia="黑体"/>
                <w:sz w:val="22"/>
              </w:rPr>
              <w:t>原学科门类、专业类、专业名称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1274" w:type="dxa"/>
          </w:tcPr>
          <w:p>
            <w:pPr>
              <w:pStyle w:val="14"/>
              <w:spacing w:before="39"/>
              <w:ind w:left="107"/>
              <w:rPr>
                <w:b/>
                <w:sz w:val="22"/>
              </w:rPr>
            </w:pPr>
            <w:r>
              <w:rPr>
                <w:b/>
                <w:sz w:val="22"/>
              </w:rPr>
              <w:t>01</w:t>
            </w:r>
          </w:p>
        </w:tc>
        <w:tc>
          <w:tcPr>
            <w:tcW w:w="3402" w:type="dxa"/>
          </w:tcPr>
          <w:p>
            <w:pPr>
              <w:pStyle w:val="14"/>
              <w:spacing w:before="39"/>
              <w:ind w:left="108"/>
              <w:rPr>
                <w:b/>
                <w:sz w:val="22"/>
              </w:rPr>
            </w:pPr>
            <w:r>
              <w:rPr>
                <w:b/>
                <w:sz w:val="22"/>
              </w:rPr>
              <w:t>学科门类：哲学</w:t>
            </w:r>
          </w:p>
        </w:tc>
        <w:tc>
          <w:tcPr>
            <w:tcW w:w="1362" w:type="dxa"/>
          </w:tcPr>
          <w:p>
            <w:pPr>
              <w:pStyle w:val="14"/>
              <w:spacing w:before="39"/>
              <w:ind w:left="108"/>
              <w:rPr>
                <w:b/>
                <w:sz w:val="22"/>
              </w:rPr>
            </w:pPr>
            <w:r>
              <w:rPr>
                <w:b/>
                <w:sz w:val="22"/>
              </w:rPr>
              <w:t>01</w:t>
            </w:r>
          </w:p>
        </w:tc>
        <w:tc>
          <w:tcPr>
            <w:tcW w:w="3560" w:type="dxa"/>
          </w:tcPr>
          <w:p>
            <w:pPr>
              <w:pStyle w:val="14"/>
              <w:spacing w:before="39"/>
              <w:ind w:left="107"/>
              <w:rPr>
                <w:b/>
                <w:sz w:val="22"/>
              </w:rPr>
            </w:pPr>
            <w:r>
              <w:rPr>
                <w:b/>
                <w:sz w:val="22"/>
              </w:rPr>
              <w:t>学科门类：哲学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1274" w:type="dxa"/>
          </w:tcPr>
          <w:p>
            <w:pPr>
              <w:pStyle w:val="14"/>
              <w:spacing w:before="37"/>
              <w:ind w:left="107"/>
              <w:rPr>
                <w:b/>
                <w:sz w:val="22"/>
              </w:rPr>
            </w:pPr>
            <w:r>
              <w:rPr>
                <w:b/>
                <w:sz w:val="22"/>
              </w:rPr>
              <w:t>0101</w:t>
            </w:r>
          </w:p>
        </w:tc>
        <w:tc>
          <w:tcPr>
            <w:tcW w:w="3402" w:type="dxa"/>
          </w:tcPr>
          <w:p>
            <w:pPr>
              <w:pStyle w:val="14"/>
              <w:spacing w:before="37"/>
              <w:ind w:left="329"/>
              <w:rPr>
                <w:b/>
                <w:sz w:val="22"/>
              </w:rPr>
            </w:pPr>
            <w:r>
              <w:rPr>
                <w:b/>
                <w:sz w:val="22"/>
              </w:rPr>
              <w:t>哲学类</w:t>
            </w:r>
          </w:p>
        </w:tc>
        <w:tc>
          <w:tcPr>
            <w:tcW w:w="1362" w:type="dxa"/>
          </w:tcPr>
          <w:p>
            <w:pPr>
              <w:pStyle w:val="14"/>
              <w:spacing w:before="37"/>
              <w:ind w:left="107"/>
              <w:rPr>
                <w:b/>
                <w:sz w:val="22"/>
              </w:rPr>
            </w:pPr>
            <w:r>
              <w:rPr>
                <w:b/>
                <w:sz w:val="22"/>
              </w:rPr>
              <w:t>0101</w:t>
            </w:r>
          </w:p>
        </w:tc>
        <w:tc>
          <w:tcPr>
            <w:tcW w:w="3560" w:type="dxa"/>
          </w:tcPr>
          <w:p>
            <w:pPr>
              <w:pStyle w:val="14"/>
              <w:spacing w:before="37"/>
              <w:ind w:left="328"/>
              <w:rPr>
                <w:b/>
                <w:sz w:val="22"/>
              </w:rPr>
            </w:pPr>
            <w:r>
              <w:rPr>
                <w:b/>
                <w:sz w:val="22"/>
              </w:rPr>
              <w:t>哲学类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1274" w:type="dxa"/>
          </w:tcPr>
          <w:p>
            <w:pPr>
              <w:pStyle w:val="14"/>
              <w:spacing w:before="37"/>
              <w:ind w:left="107"/>
              <w:rPr>
                <w:sz w:val="22"/>
              </w:rPr>
            </w:pPr>
            <w:r>
              <w:rPr>
                <w:sz w:val="22"/>
              </w:rPr>
              <w:t>010101</w:t>
            </w:r>
          </w:p>
        </w:tc>
        <w:tc>
          <w:tcPr>
            <w:tcW w:w="3402" w:type="dxa"/>
          </w:tcPr>
          <w:p>
            <w:pPr>
              <w:pStyle w:val="14"/>
              <w:spacing w:before="37"/>
              <w:ind w:left="549"/>
              <w:rPr>
                <w:sz w:val="22"/>
              </w:rPr>
            </w:pPr>
            <w:r>
              <w:rPr>
                <w:sz w:val="22"/>
              </w:rPr>
              <w:t>哲学</w:t>
            </w:r>
          </w:p>
        </w:tc>
        <w:tc>
          <w:tcPr>
            <w:tcW w:w="1362" w:type="dxa"/>
          </w:tcPr>
          <w:p>
            <w:pPr>
              <w:pStyle w:val="14"/>
              <w:spacing w:before="37"/>
              <w:ind w:left="108"/>
              <w:rPr>
                <w:sz w:val="22"/>
              </w:rPr>
            </w:pPr>
            <w:r>
              <w:rPr>
                <w:sz w:val="22"/>
              </w:rPr>
              <w:t>010101</w:t>
            </w:r>
          </w:p>
        </w:tc>
        <w:tc>
          <w:tcPr>
            <w:tcW w:w="3560" w:type="dxa"/>
          </w:tcPr>
          <w:p>
            <w:pPr>
              <w:pStyle w:val="14"/>
              <w:spacing w:before="37"/>
              <w:ind w:left="548"/>
              <w:rPr>
                <w:sz w:val="22"/>
              </w:rPr>
            </w:pPr>
            <w:r>
              <w:rPr>
                <w:sz w:val="22"/>
              </w:rPr>
              <w:t>哲学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1274" w:type="dxa"/>
          </w:tcPr>
          <w:p>
            <w:pPr>
              <w:pStyle w:val="14"/>
              <w:spacing w:before="39"/>
              <w:ind w:left="107"/>
              <w:rPr>
                <w:sz w:val="22"/>
              </w:rPr>
            </w:pPr>
            <w:r>
              <w:rPr>
                <w:sz w:val="22"/>
              </w:rPr>
              <w:t>010102</w:t>
            </w:r>
          </w:p>
        </w:tc>
        <w:tc>
          <w:tcPr>
            <w:tcW w:w="3402" w:type="dxa"/>
          </w:tcPr>
          <w:p>
            <w:pPr>
              <w:pStyle w:val="14"/>
              <w:spacing w:before="39"/>
              <w:ind w:left="548"/>
              <w:rPr>
                <w:sz w:val="22"/>
              </w:rPr>
            </w:pPr>
            <w:r>
              <w:rPr>
                <w:sz w:val="22"/>
              </w:rPr>
              <w:t>逻辑学</w:t>
            </w:r>
          </w:p>
        </w:tc>
        <w:tc>
          <w:tcPr>
            <w:tcW w:w="1362" w:type="dxa"/>
          </w:tcPr>
          <w:p>
            <w:pPr>
              <w:pStyle w:val="14"/>
              <w:spacing w:before="39"/>
              <w:ind w:left="108"/>
              <w:rPr>
                <w:sz w:val="22"/>
              </w:rPr>
            </w:pPr>
            <w:r>
              <w:rPr>
                <w:sz w:val="22"/>
              </w:rPr>
              <w:t>010102*</w:t>
            </w:r>
          </w:p>
        </w:tc>
        <w:tc>
          <w:tcPr>
            <w:tcW w:w="3560" w:type="dxa"/>
          </w:tcPr>
          <w:p>
            <w:pPr>
              <w:pStyle w:val="14"/>
              <w:spacing w:before="39"/>
              <w:ind w:left="547"/>
              <w:rPr>
                <w:sz w:val="22"/>
              </w:rPr>
            </w:pPr>
            <w:r>
              <w:rPr>
                <w:sz w:val="22"/>
              </w:rPr>
              <w:t>逻辑学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1274" w:type="dxa"/>
          </w:tcPr>
          <w:p>
            <w:pPr>
              <w:pStyle w:val="14"/>
              <w:spacing w:before="37"/>
              <w:ind w:left="107"/>
              <w:rPr>
                <w:sz w:val="22"/>
              </w:rPr>
            </w:pPr>
            <w:r>
              <w:rPr>
                <w:sz w:val="22"/>
              </w:rPr>
              <w:t>010103K</w:t>
            </w:r>
          </w:p>
        </w:tc>
        <w:tc>
          <w:tcPr>
            <w:tcW w:w="3402" w:type="dxa"/>
          </w:tcPr>
          <w:p>
            <w:pPr>
              <w:pStyle w:val="14"/>
              <w:spacing w:before="37"/>
              <w:ind w:left="548"/>
              <w:rPr>
                <w:sz w:val="22"/>
              </w:rPr>
            </w:pPr>
            <w:r>
              <w:rPr>
                <w:sz w:val="22"/>
              </w:rPr>
              <w:t>宗教学</w:t>
            </w:r>
          </w:p>
        </w:tc>
        <w:tc>
          <w:tcPr>
            <w:tcW w:w="1362" w:type="dxa"/>
          </w:tcPr>
          <w:p>
            <w:pPr>
              <w:pStyle w:val="14"/>
              <w:spacing w:before="37"/>
              <w:ind w:left="107"/>
              <w:rPr>
                <w:sz w:val="22"/>
              </w:rPr>
            </w:pPr>
            <w:r>
              <w:rPr>
                <w:sz w:val="22"/>
              </w:rPr>
              <w:t>010103*</w:t>
            </w:r>
          </w:p>
        </w:tc>
        <w:tc>
          <w:tcPr>
            <w:tcW w:w="3560" w:type="dxa"/>
          </w:tcPr>
          <w:p>
            <w:pPr>
              <w:pStyle w:val="14"/>
              <w:spacing w:before="37"/>
              <w:ind w:left="546"/>
              <w:rPr>
                <w:sz w:val="22"/>
              </w:rPr>
            </w:pPr>
            <w:r>
              <w:rPr>
                <w:sz w:val="22"/>
              </w:rPr>
              <w:t>宗教学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1274" w:type="dxa"/>
          </w:tcPr>
          <w:p>
            <w:pPr>
              <w:pStyle w:val="14"/>
              <w:rPr>
                <w:rFonts w:ascii="Times New Roman"/>
                <w:sz w:val="22"/>
              </w:rPr>
            </w:pPr>
          </w:p>
        </w:tc>
        <w:tc>
          <w:tcPr>
            <w:tcW w:w="3402" w:type="dxa"/>
          </w:tcPr>
          <w:p>
            <w:pPr>
              <w:pStyle w:val="14"/>
              <w:rPr>
                <w:rFonts w:ascii="Times New Roman"/>
                <w:sz w:val="22"/>
              </w:rPr>
            </w:pPr>
          </w:p>
        </w:tc>
        <w:tc>
          <w:tcPr>
            <w:tcW w:w="1362" w:type="dxa"/>
          </w:tcPr>
          <w:p>
            <w:pPr>
              <w:pStyle w:val="14"/>
              <w:rPr>
                <w:rFonts w:ascii="Times New Roman"/>
                <w:sz w:val="22"/>
              </w:rPr>
            </w:pPr>
          </w:p>
        </w:tc>
        <w:tc>
          <w:tcPr>
            <w:tcW w:w="3560" w:type="dxa"/>
          </w:tcPr>
          <w:p>
            <w:pPr>
              <w:pStyle w:val="1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1274" w:type="dxa"/>
          </w:tcPr>
          <w:p>
            <w:pPr>
              <w:pStyle w:val="14"/>
              <w:spacing w:before="39"/>
              <w:ind w:left="107"/>
              <w:rPr>
                <w:b/>
                <w:sz w:val="22"/>
              </w:rPr>
            </w:pPr>
            <w:r>
              <w:rPr>
                <w:b/>
                <w:sz w:val="22"/>
              </w:rPr>
              <w:t>02</w:t>
            </w:r>
          </w:p>
        </w:tc>
        <w:tc>
          <w:tcPr>
            <w:tcW w:w="3402" w:type="dxa"/>
          </w:tcPr>
          <w:p>
            <w:pPr>
              <w:pStyle w:val="14"/>
              <w:spacing w:before="39"/>
              <w:ind w:left="108"/>
              <w:rPr>
                <w:b/>
                <w:sz w:val="22"/>
              </w:rPr>
            </w:pPr>
            <w:r>
              <w:rPr>
                <w:b/>
                <w:sz w:val="22"/>
              </w:rPr>
              <w:t>学科门类：经济学</w:t>
            </w:r>
          </w:p>
        </w:tc>
        <w:tc>
          <w:tcPr>
            <w:tcW w:w="1362" w:type="dxa"/>
          </w:tcPr>
          <w:p>
            <w:pPr>
              <w:pStyle w:val="14"/>
              <w:spacing w:before="39"/>
              <w:ind w:left="108"/>
              <w:rPr>
                <w:b/>
                <w:sz w:val="22"/>
              </w:rPr>
            </w:pPr>
            <w:r>
              <w:rPr>
                <w:b/>
                <w:sz w:val="22"/>
              </w:rPr>
              <w:t>02</w:t>
            </w:r>
          </w:p>
        </w:tc>
        <w:tc>
          <w:tcPr>
            <w:tcW w:w="3560" w:type="dxa"/>
          </w:tcPr>
          <w:p>
            <w:pPr>
              <w:pStyle w:val="14"/>
              <w:spacing w:before="39"/>
              <w:ind w:left="107"/>
              <w:rPr>
                <w:b/>
                <w:sz w:val="22"/>
              </w:rPr>
            </w:pPr>
            <w:r>
              <w:rPr>
                <w:b/>
                <w:sz w:val="22"/>
              </w:rPr>
              <w:t>学科门类：经济学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1274" w:type="dxa"/>
          </w:tcPr>
          <w:p>
            <w:pPr>
              <w:pStyle w:val="14"/>
              <w:spacing w:before="37"/>
              <w:ind w:left="107"/>
              <w:rPr>
                <w:b/>
                <w:sz w:val="22"/>
              </w:rPr>
            </w:pPr>
            <w:r>
              <w:rPr>
                <w:b/>
                <w:sz w:val="22"/>
              </w:rPr>
              <w:t>0201</w:t>
            </w:r>
          </w:p>
        </w:tc>
        <w:tc>
          <w:tcPr>
            <w:tcW w:w="3402" w:type="dxa"/>
          </w:tcPr>
          <w:p>
            <w:pPr>
              <w:pStyle w:val="14"/>
              <w:spacing w:before="37"/>
              <w:ind w:left="329"/>
              <w:rPr>
                <w:b/>
                <w:sz w:val="22"/>
              </w:rPr>
            </w:pPr>
            <w:r>
              <w:rPr>
                <w:b/>
                <w:sz w:val="22"/>
              </w:rPr>
              <w:t>经济学类</w:t>
            </w:r>
          </w:p>
        </w:tc>
        <w:tc>
          <w:tcPr>
            <w:tcW w:w="1362" w:type="dxa"/>
          </w:tcPr>
          <w:p>
            <w:pPr>
              <w:pStyle w:val="14"/>
              <w:spacing w:before="37"/>
              <w:ind w:left="107"/>
              <w:rPr>
                <w:b/>
                <w:sz w:val="22"/>
              </w:rPr>
            </w:pPr>
            <w:r>
              <w:rPr>
                <w:b/>
                <w:sz w:val="22"/>
              </w:rPr>
              <w:t>0201</w:t>
            </w:r>
          </w:p>
        </w:tc>
        <w:tc>
          <w:tcPr>
            <w:tcW w:w="3560" w:type="dxa"/>
          </w:tcPr>
          <w:p>
            <w:pPr>
              <w:pStyle w:val="14"/>
              <w:spacing w:before="37"/>
              <w:ind w:left="329"/>
              <w:rPr>
                <w:b/>
                <w:sz w:val="22"/>
              </w:rPr>
            </w:pPr>
            <w:r>
              <w:rPr>
                <w:b/>
                <w:sz w:val="22"/>
              </w:rPr>
              <w:t>经济学类（部分）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spacing w:before="174"/>
              <w:ind w:left="107"/>
              <w:rPr>
                <w:sz w:val="22"/>
              </w:rPr>
            </w:pPr>
            <w:r>
              <w:rPr>
                <w:sz w:val="22"/>
              </w:rPr>
              <w:t>020101</w:t>
            </w:r>
          </w:p>
        </w:tc>
        <w:tc>
          <w:tcPr>
            <w:tcW w:w="3402" w:type="dxa"/>
            <w:vMerge w:val="restart"/>
          </w:tcPr>
          <w:p>
            <w:pPr>
              <w:pStyle w:val="14"/>
              <w:spacing w:before="174"/>
              <w:ind w:left="548"/>
              <w:rPr>
                <w:sz w:val="22"/>
              </w:rPr>
            </w:pPr>
            <w:r>
              <w:rPr>
                <w:sz w:val="22"/>
              </w:rPr>
              <w:t>经济学</w:t>
            </w:r>
          </w:p>
        </w:tc>
        <w:tc>
          <w:tcPr>
            <w:tcW w:w="1362" w:type="dxa"/>
          </w:tcPr>
          <w:p>
            <w:pPr>
              <w:pStyle w:val="14"/>
              <w:spacing w:before="14" w:line="278" w:lineRule="exact"/>
              <w:ind w:left="108"/>
              <w:rPr>
                <w:sz w:val="22"/>
              </w:rPr>
            </w:pPr>
            <w:r>
              <w:rPr>
                <w:sz w:val="22"/>
              </w:rPr>
              <w:t>020101</w:t>
            </w:r>
          </w:p>
        </w:tc>
        <w:tc>
          <w:tcPr>
            <w:tcW w:w="3560" w:type="dxa"/>
          </w:tcPr>
          <w:p>
            <w:pPr>
              <w:pStyle w:val="14"/>
              <w:spacing w:before="14" w:line="278" w:lineRule="exact"/>
              <w:ind w:left="547"/>
              <w:rPr>
                <w:sz w:val="22"/>
              </w:rPr>
            </w:pPr>
            <w:r>
              <w:rPr>
                <w:sz w:val="22"/>
              </w:rPr>
              <w:t>经济学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5" w:line="278" w:lineRule="exact"/>
              <w:ind w:left="108"/>
              <w:rPr>
                <w:sz w:val="22"/>
              </w:rPr>
            </w:pPr>
            <w:r>
              <w:rPr>
                <w:sz w:val="22"/>
              </w:rPr>
              <w:t>020116S</w:t>
            </w:r>
          </w:p>
        </w:tc>
        <w:tc>
          <w:tcPr>
            <w:tcW w:w="3560" w:type="dxa"/>
          </w:tcPr>
          <w:p>
            <w:pPr>
              <w:pStyle w:val="14"/>
              <w:spacing w:before="15" w:line="278" w:lineRule="exact"/>
              <w:ind w:left="548"/>
              <w:rPr>
                <w:sz w:val="22"/>
              </w:rPr>
            </w:pPr>
            <w:r>
              <w:rPr>
                <w:sz w:val="22"/>
              </w:rPr>
              <w:t>海洋经济学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020102</w:t>
            </w:r>
          </w:p>
        </w:tc>
        <w:tc>
          <w:tcPr>
            <w:tcW w:w="3402" w:type="dxa"/>
          </w:tcPr>
          <w:p>
            <w:pPr>
              <w:pStyle w:val="14"/>
              <w:spacing w:before="13" w:line="278" w:lineRule="exact"/>
              <w:ind w:left="549"/>
              <w:rPr>
                <w:sz w:val="22"/>
              </w:rPr>
            </w:pPr>
            <w:r>
              <w:rPr>
                <w:sz w:val="22"/>
              </w:rPr>
              <w:t>经济统计学</w:t>
            </w:r>
          </w:p>
        </w:tc>
        <w:tc>
          <w:tcPr>
            <w:tcW w:w="1362" w:type="dxa"/>
          </w:tcPr>
          <w:p>
            <w:pPr>
              <w:pStyle w:val="14"/>
              <w:spacing w:before="13" w:line="278" w:lineRule="exact"/>
              <w:ind w:left="107"/>
              <w:rPr>
                <w:sz w:val="22"/>
              </w:rPr>
            </w:pPr>
            <w:r>
              <w:rPr>
                <w:sz w:val="22"/>
              </w:rPr>
              <w:t>071601</w:t>
            </w:r>
          </w:p>
        </w:tc>
        <w:tc>
          <w:tcPr>
            <w:tcW w:w="3560" w:type="dxa"/>
          </w:tcPr>
          <w:p>
            <w:pPr>
              <w:pStyle w:val="14"/>
              <w:spacing w:before="13" w:line="278" w:lineRule="exact"/>
              <w:ind w:left="547"/>
              <w:rPr>
                <w:sz w:val="22"/>
              </w:rPr>
            </w:pPr>
            <w:r>
              <w:rPr>
                <w:sz w:val="22"/>
              </w:rPr>
              <w:t>统计学（部分）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rPr>
                <w:rFonts w:ascii="Times New Roman"/>
                <w:sz w:val="22"/>
              </w:rPr>
            </w:pPr>
          </w:p>
        </w:tc>
        <w:tc>
          <w:tcPr>
            <w:tcW w:w="3402" w:type="dxa"/>
          </w:tcPr>
          <w:p>
            <w:pPr>
              <w:pStyle w:val="14"/>
              <w:rPr>
                <w:rFonts w:ascii="Times New Roman"/>
                <w:sz w:val="22"/>
              </w:rPr>
            </w:pPr>
          </w:p>
        </w:tc>
        <w:tc>
          <w:tcPr>
            <w:tcW w:w="1362" w:type="dxa"/>
          </w:tcPr>
          <w:p>
            <w:pPr>
              <w:pStyle w:val="14"/>
              <w:rPr>
                <w:rFonts w:ascii="Times New Roman"/>
                <w:sz w:val="22"/>
              </w:rPr>
            </w:pPr>
          </w:p>
        </w:tc>
        <w:tc>
          <w:tcPr>
            <w:tcW w:w="3560" w:type="dxa"/>
          </w:tcPr>
          <w:p>
            <w:pPr>
              <w:pStyle w:val="1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b/>
                <w:sz w:val="22"/>
              </w:rPr>
            </w:pPr>
            <w:r>
              <w:rPr>
                <w:b/>
                <w:sz w:val="22"/>
              </w:rPr>
              <w:t>0202</w:t>
            </w:r>
          </w:p>
        </w:tc>
        <w:tc>
          <w:tcPr>
            <w:tcW w:w="3402" w:type="dxa"/>
          </w:tcPr>
          <w:p>
            <w:pPr>
              <w:pStyle w:val="14"/>
              <w:spacing w:before="15" w:line="278" w:lineRule="exact"/>
              <w:ind w:left="329"/>
              <w:rPr>
                <w:b/>
                <w:sz w:val="22"/>
              </w:rPr>
            </w:pPr>
            <w:r>
              <w:rPr>
                <w:b/>
                <w:sz w:val="22"/>
              </w:rPr>
              <w:t>财政学类</w:t>
            </w:r>
          </w:p>
        </w:tc>
        <w:tc>
          <w:tcPr>
            <w:tcW w:w="1362" w:type="dxa"/>
          </w:tcPr>
          <w:p>
            <w:pPr>
              <w:pStyle w:val="14"/>
              <w:spacing w:before="15" w:line="278" w:lineRule="exact"/>
              <w:ind w:left="107"/>
              <w:rPr>
                <w:b/>
                <w:sz w:val="22"/>
              </w:rPr>
            </w:pPr>
            <w:r>
              <w:rPr>
                <w:b/>
                <w:sz w:val="22"/>
              </w:rPr>
              <w:t>0201</w:t>
            </w:r>
          </w:p>
        </w:tc>
        <w:tc>
          <w:tcPr>
            <w:tcW w:w="3560" w:type="dxa"/>
          </w:tcPr>
          <w:p>
            <w:pPr>
              <w:pStyle w:val="14"/>
              <w:spacing w:before="15" w:line="278" w:lineRule="exact"/>
              <w:ind w:left="328"/>
              <w:rPr>
                <w:b/>
                <w:sz w:val="22"/>
              </w:rPr>
            </w:pPr>
            <w:r>
              <w:rPr>
                <w:b/>
                <w:sz w:val="22"/>
              </w:rPr>
              <w:t>经济学类（部分）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020201K</w:t>
            </w:r>
          </w:p>
        </w:tc>
        <w:tc>
          <w:tcPr>
            <w:tcW w:w="3402" w:type="dxa"/>
          </w:tcPr>
          <w:p>
            <w:pPr>
              <w:pStyle w:val="14"/>
              <w:spacing w:before="13" w:line="278" w:lineRule="exact"/>
              <w:ind w:left="548"/>
              <w:rPr>
                <w:sz w:val="22"/>
              </w:rPr>
            </w:pPr>
            <w:r>
              <w:rPr>
                <w:sz w:val="22"/>
              </w:rPr>
              <w:t>财政学</w:t>
            </w:r>
          </w:p>
        </w:tc>
        <w:tc>
          <w:tcPr>
            <w:tcW w:w="1362" w:type="dxa"/>
          </w:tcPr>
          <w:p>
            <w:pPr>
              <w:pStyle w:val="14"/>
              <w:spacing w:before="13" w:line="278" w:lineRule="exact"/>
              <w:ind w:left="107"/>
              <w:rPr>
                <w:sz w:val="22"/>
              </w:rPr>
            </w:pPr>
            <w:r>
              <w:rPr>
                <w:sz w:val="22"/>
              </w:rPr>
              <w:t>020103</w:t>
            </w:r>
          </w:p>
        </w:tc>
        <w:tc>
          <w:tcPr>
            <w:tcW w:w="3560" w:type="dxa"/>
          </w:tcPr>
          <w:p>
            <w:pPr>
              <w:pStyle w:val="14"/>
              <w:spacing w:before="13" w:line="278" w:lineRule="exact"/>
              <w:ind w:left="547"/>
              <w:rPr>
                <w:sz w:val="22"/>
              </w:rPr>
            </w:pPr>
            <w:r>
              <w:rPr>
                <w:sz w:val="22"/>
              </w:rPr>
              <w:t>财政学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020202</w:t>
            </w:r>
          </w:p>
        </w:tc>
        <w:tc>
          <w:tcPr>
            <w:tcW w:w="3402" w:type="dxa"/>
          </w:tcPr>
          <w:p>
            <w:pPr>
              <w:pStyle w:val="14"/>
              <w:spacing w:before="13" w:line="278" w:lineRule="exact"/>
              <w:ind w:left="549"/>
              <w:rPr>
                <w:sz w:val="22"/>
              </w:rPr>
            </w:pPr>
            <w:r>
              <w:rPr>
                <w:sz w:val="22"/>
              </w:rPr>
              <w:t>税收学</w:t>
            </w:r>
          </w:p>
        </w:tc>
        <w:tc>
          <w:tcPr>
            <w:tcW w:w="1362" w:type="dxa"/>
          </w:tcPr>
          <w:p>
            <w:pPr>
              <w:pStyle w:val="14"/>
              <w:spacing w:before="13" w:line="278" w:lineRule="exact"/>
              <w:ind w:left="108"/>
              <w:rPr>
                <w:sz w:val="22"/>
              </w:rPr>
            </w:pPr>
            <w:r>
              <w:rPr>
                <w:sz w:val="22"/>
              </w:rPr>
              <w:t>020110W</w:t>
            </w:r>
          </w:p>
        </w:tc>
        <w:tc>
          <w:tcPr>
            <w:tcW w:w="3560" w:type="dxa"/>
          </w:tcPr>
          <w:p>
            <w:pPr>
              <w:pStyle w:val="14"/>
              <w:spacing w:before="13" w:line="278" w:lineRule="exact"/>
              <w:ind w:left="547"/>
              <w:rPr>
                <w:sz w:val="22"/>
              </w:rPr>
            </w:pPr>
            <w:r>
              <w:rPr>
                <w:sz w:val="22"/>
              </w:rPr>
              <w:t>税务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b/>
                <w:sz w:val="22"/>
              </w:rPr>
            </w:pPr>
            <w:r>
              <w:rPr>
                <w:b/>
                <w:sz w:val="22"/>
              </w:rPr>
              <w:t>0203</w:t>
            </w:r>
          </w:p>
        </w:tc>
        <w:tc>
          <w:tcPr>
            <w:tcW w:w="3402" w:type="dxa"/>
          </w:tcPr>
          <w:p>
            <w:pPr>
              <w:pStyle w:val="14"/>
              <w:spacing w:before="15" w:line="278" w:lineRule="exact"/>
              <w:ind w:left="329"/>
              <w:rPr>
                <w:b/>
                <w:sz w:val="22"/>
              </w:rPr>
            </w:pPr>
            <w:r>
              <w:rPr>
                <w:b/>
                <w:sz w:val="22"/>
              </w:rPr>
              <w:t>金融学类</w:t>
            </w:r>
          </w:p>
        </w:tc>
        <w:tc>
          <w:tcPr>
            <w:tcW w:w="1362" w:type="dxa"/>
          </w:tcPr>
          <w:p>
            <w:pPr>
              <w:pStyle w:val="14"/>
              <w:spacing w:before="15" w:line="278" w:lineRule="exact"/>
              <w:ind w:left="107"/>
              <w:rPr>
                <w:b/>
                <w:sz w:val="22"/>
              </w:rPr>
            </w:pPr>
            <w:r>
              <w:rPr>
                <w:b/>
                <w:sz w:val="22"/>
              </w:rPr>
              <w:t>0201</w:t>
            </w:r>
          </w:p>
        </w:tc>
        <w:tc>
          <w:tcPr>
            <w:tcW w:w="3560" w:type="dxa"/>
          </w:tcPr>
          <w:p>
            <w:pPr>
              <w:pStyle w:val="14"/>
              <w:spacing w:before="15" w:line="278" w:lineRule="exact"/>
              <w:ind w:left="328"/>
              <w:rPr>
                <w:b/>
                <w:sz w:val="22"/>
              </w:rPr>
            </w:pPr>
            <w:r>
              <w:rPr>
                <w:b/>
                <w:sz w:val="22"/>
              </w:rPr>
              <w:t>经济学类（部分）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020301K</w:t>
            </w:r>
          </w:p>
        </w:tc>
        <w:tc>
          <w:tcPr>
            <w:tcW w:w="3402" w:type="dxa"/>
          </w:tcPr>
          <w:p>
            <w:pPr>
              <w:pStyle w:val="14"/>
              <w:spacing w:before="13" w:line="278" w:lineRule="exact"/>
              <w:ind w:left="548"/>
              <w:rPr>
                <w:sz w:val="22"/>
              </w:rPr>
            </w:pPr>
            <w:r>
              <w:rPr>
                <w:sz w:val="22"/>
              </w:rPr>
              <w:t>金融学</w:t>
            </w:r>
          </w:p>
        </w:tc>
        <w:tc>
          <w:tcPr>
            <w:tcW w:w="1362" w:type="dxa"/>
          </w:tcPr>
          <w:p>
            <w:pPr>
              <w:pStyle w:val="14"/>
              <w:spacing w:before="13" w:line="278" w:lineRule="exact"/>
              <w:ind w:left="107"/>
              <w:rPr>
                <w:sz w:val="22"/>
              </w:rPr>
            </w:pPr>
            <w:r>
              <w:rPr>
                <w:sz w:val="22"/>
              </w:rPr>
              <w:t>020104</w:t>
            </w:r>
          </w:p>
        </w:tc>
        <w:tc>
          <w:tcPr>
            <w:tcW w:w="3560" w:type="dxa"/>
          </w:tcPr>
          <w:p>
            <w:pPr>
              <w:pStyle w:val="14"/>
              <w:spacing w:before="13" w:line="278" w:lineRule="exact"/>
              <w:ind w:left="547"/>
              <w:rPr>
                <w:sz w:val="22"/>
              </w:rPr>
            </w:pPr>
            <w:r>
              <w:rPr>
                <w:sz w:val="22"/>
              </w:rPr>
              <w:t>金融学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020302</w:t>
            </w:r>
          </w:p>
        </w:tc>
        <w:tc>
          <w:tcPr>
            <w:tcW w:w="3402" w:type="dxa"/>
          </w:tcPr>
          <w:p>
            <w:pPr>
              <w:pStyle w:val="14"/>
              <w:spacing w:before="13" w:line="278" w:lineRule="exact"/>
              <w:ind w:left="548"/>
              <w:rPr>
                <w:sz w:val="22"/>
              </w:rPr>
            </w:pPr>
            <w:r>
              <w:rPr>
                <w:sz w:val="22"/>
              </w:rPr>
              <w:t>金融工程</w:t>
            </w:r>
          </w:p>
        </w:tc>
        <w:tc>
          <w:tcPr>
            <w:tcW w:w="1362" w:type="dxa"/>
          </w:tcPr>
          <w:p>
            <w:pPr>
              <w:pStyle w:val="14"/>
              <w:spacing w:before="13" w:line="278" w:lineRule="exact"/>
              <w:ind w:left="108"/>
              <w:rPr>
                <w:sz w:val="22"/>
              </w:rPr>
            </w:pPr>
            <w:r>
              <w:rPr>
                <w:sz w:val="22"/>
              </w:rPr>
              <w:t>020109W</w:t>
            </w:r>
          </w:p>
        </w:tc>
        <w:tc>
          <w:tcPr>
            <w:tcW w:w="3560" w:type="dxa"/>
          </w:tcPr>
          <w:p>
            <w:pPr>
              <w:pStyle w:val="14"/>
              <w:spacing w:before="13" w:line="278" w:lineRule="exact"/>
              <w:ind w:left="546"/>
              <w:rPr>
                <w:sz w:val="22"/>
              </w:rPr>
            </w:pPr>
            <w:r>
              <w:rPr>
                <w:sz w:val="22"/>
              </w:rPr>
              <w:t>金融工程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020303</w:t>
            </w:r>
          </w:p>
        </w:tc>
        <w:tc>
          <w:tcPr>
            <w:tcW w:w="3402" w:type="dxa"/>
          </w:tcPr>
          <w:p>
            <w:pPr>
              <w:pStyle w:val="14"/>
              <w:spacing w:before="15" w:line="278" w:lineRule="exact"/>
              <w:ind w:left="549"/>
              <w:rPr>
                <w:sz w:val="22"/>
              </w:rPr>
            </w:pPr>
            <w:r>
              <w:rPr>
                <w:sz w:val="22"/>
              </w:rPr>
              <w:t>保险学</w:t>
            </w:r>
          </w:p>
        </w:tc>
        <w:tc>
          <w:tcPr>
            <w:tcW w:w="1362" w:type="dxa"/>
          </w:tcPr>
          <w:p>
            <w:pPr>
              <w:pStyle w:val="14"/>
              <w:spacing w:before="15" w:line="278" w:lineRule="exact"/>
              <w:ind w:left="108"/>
              <w:rPr>
                <w:sz w:val="22"/>
              </w:rPr>
            </w:pPr>
            <w:r>
              <w:rPr>
                <w:sz w:val="22"/>
              </w:rPr>
              <w:t>020107W</w:t>
            </w:r>
          </w:p>
        </w:tc>
        <w:tc>
          <w:tcPr>
            <w:tcW w:w="3560" w:type="dxa"/>
          </w:tcPr>
          <w:p>
            <w:pPr>
              <w:pStyle w:val="14"/>
              <w:spacing w:before="15" w:line="278" w:lineRule="exact"/>
              <w:ind w:left="547"/>
              <w:rPr>
                <w:sz w:val="22"/>
              </w:rPr>
            </w:pPr>
            <w:r>
              <w:rPr>
                <w:sz w:val="22"/>
              </w:rPr>
              <w:t>保险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020304</w:t>
            </w:r>
          </w:p>
        </w:tc>
        <w:tc>
          <w:tcPr>
            <w:tcW w:w="3402" w:type="dxa"/>
          </w:tcPr>
          <w:p>
            <w:pPr>
              <w:pStyle w:val="14"/>
              <w:spacing w:before="13" w:line="278" w:lineRule="exact"/>
              <w:ind w:left="548"/>
              <w:rPr>
                <w:sz w:val="22"/>
              </w:rPr>
            </w:pPr>
            <w:r>
              <w:rPr>
                <w:sz w:val="22"/>
              </w:rPr>
              <w:t>投资学</w:t>
            </w:r>
          </w:p>
        </w:tc>
        <w:tc>
          <w:tcPr>
            <w:tcW w:w="1362" w:type="dxa"/>
          </w:tcPr>
          <w:p>
            <w:pPr>
              <w:pStyle w:val="14"/>
              <w:spacing w:before="13" w:line="278" w:lineRule="exact"/>
              <w:ind w:left="108"/>
              <w:rPr>
                <w:sz w:val="22"/>
              </w:rPr>
            </w:pPr>
            <w:r>
              <w:rPr>
                <w:sz w:val="22"/>
              </w:rPr>
              <w:t>020114W</w:t>
            </w:r>
          </w:p>
        </w:tc>
        <w:tc>
          <w:tcPr>
            <w:tcW w:w="3560" w:type="dxa"/>
          </w:tcPr>
          <w:p>
            <w:pPr>
              <w:pStyle w:val="14"/>
              <w:spacing w:before="13" w:line="278" w:lineRule="exact"/>
              <w:ind w:left="547"/>
              <w:rPr>
                <w:sz w:val="22"/>
              </w:rPr>
            </w:pPr>
            <w:r>
              <w:rPr>
                <w:sz w:val="22"/>
              </w:rPr>
              <w:t>投资学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0204</w:t>
            </w:r>
          </w:p>
        </w:tc>
        <w:tc>
          <w:tcPr>
            <w:tcW w:w="3402" w:type="dxa"/>
          </w:tcPr>
          <w:p>
            <w:pPr>
              <w:pStyle w:val="14"/>
              <w:spacing w:before="13" w:line="278" w:lineRule="exact"/>
              <w:ind w:left="329"/>
              <w:rPr>
                <w:b/>
                <w:sz w:val="22"/>
              </w:rPr>
            </w:pPr>
            <w:r>
              <w:rPr>
                <w:b/>
                <w:sz w:val="22"/>
              </w:rPr>
              <w:t>经济与贸易类</w:t>
            </w:r>
          </w:p>
        </w:tc>
        <w:tc>
          <w:tcPr>
            <w:tcW w:w="1362" w:type="dxa"/>
          </w:tcPr>
          <w:p>
            <w:pPr>
              <w:pStyle w:val="14"/>
              <w:spacing w:before="13" w:line="278" w:lineRule="exact"/>
              <w:ind w:left="108"/>
              <w:rPr>
                <w:b/>
                <w:sz w:val="22"/>
              </w:rPr>
            </w:pPr>
            <w:r>
              <w:rPr>
                <w:b/>
                <w:sz w:val="22"/>
              </w:rPr>
              <w:t>0201</w:t>
            </w:r>
          </w:p>
        </w:tc>
        <w:tc>
          <w:tcPr>
            <w:tcW w:w="3560" w:type="dxa"/>
          </w:tcPr>
          <w:p>
            <w:pPr>
              <w:pStyle w:val="14"/>
              <w:spacing w:before="13" w:line="278" w:lineRule="exact"/>
              <w:ind w:left="328"/>
              <w:rPr>
                <w:b/>
                <w:sz w:val="22"/>
              </w:rPr>
            </w:pPr>
            <w:r>
              <w:rPr>
                <w:b/>
                <w:sz w:val="22"/>
              </w:rPr>
              <w:t>经济学类（部分）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020401</w:t>
            </w:r>
          </w:p>
        </w:tc>
        <w:tc>
          <w:tcPr>
            <w:tcW w:w="3402" w:type="dxa"/>
          </w:tcPr>
          <w:p>
            <w:pPr>
              <w:pStyle w:val="14"/>
              <w:spacing w:before="15" w:line="278" w:lineRule="exact"/>
              <w:ind w:left="548"/>
              <w:rPr>
                <w:sz w:val="22"/>
              </w:rPr>
            </w:pPr>
            <w:r>
              <w:rPr>
                <w:sz w:val="22"/>
              </w:rPr>
              <w:t>国际经济与贸易</w:t>
            </w:r>
          </w:p>
        </w:tc>
        <w:tc>
          <w:tcPr>
            <w:tcW w:w="1362" w:type="dxa"/>
          </w:tcPr>
          <w:p>
            <w:pPr>
              <w:pStyle w:val="14"/>
              <w:spacing w:before="15" w:line="278" w:lineRule="exact"/>
              <w:ind w:left="108"/>
              <w:rPr>
                <w:sz w:val="22"/>
              </w:rPr>
            </w:pPr>
            <w:r>
              <w:rPr>
                <w:sz w:val="22"/>
              </w:rPr>
              <w:t>020102</w:t>
            </w:r>
          </w:p>
        </w:tc>
        <w:tc>
          <w:tcPr>
            <w:tcW w:w="3560" w:type="dxa"/>
          </w:tcPr>
          <w:p>
            <w:pPr>
              <w:pStyle w:val="14"/>
              <w:spacing w:before="15" w:line="278" w:lineRule="exact"/>
              <w:ind w:left="547"/>
              <w:rPr>
                <w:sz w:val="22"/>
              </w:rPr>
            </w:pPr>
            <w:r>
              <w:rPr>
                <w:sz w:val="22"/>
              </w:rPr>
              <w:t>国际经济与贸易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spacing w:before="174"/>
              <w:ind w:left="107"/>
              <w:rPr>
                <w:sz w:val="22"/>
              </w:rPr>
            </w:pPr>
            <w:r>
              <w:rPr>
                <w:sz w:val="22"/>
              </w:rPr>
              <w:t>020402</w:t>
            </w:r>
          </w:p>
        </w:tc>
        <w:tc>
          <w:tcPr>
            <w:tcW w:w="3402" w:type="dxa"/>
            <w:vMerge w:val="restart"/>
          </w:tcPr>
          <w:p>
            <w:pPr>
              <w:pStyle w:val="14"/>
              <w:spacing w:before="174"/>
              <w:ind w:left="548"/>
              <w:rPr>
                <w:sz w:val="22"/>
              </w:rPr>
            </w:pPr>
            <w:r>
              <w:rPr>
                <w:sz w:val="22"/>
              </w:rPr>
              <w:t>贸易经济</w:t>
            </w:r>
          </w:p>
        </w:tc>
        <w:tc>
          <w:tcPr>
            <w:tcW w:w="1362" w:type="dxa"/>
          </w:tcPr>
          <w:p>
            <w:pPr>
              <w:pStyle w:val="14"/>
              <w:spacing w:before="14" w:line="278" w:lineRule="exact"/>
              <w:ind w:left="108"/>
              <w:rPr>
                <w:sz w:val="22"/>
              </w:rPr>
            </w:pPr>
            <w:r>
              <w:rPr>
                <w:sz w:val="22"/>
              </w:rPr>
              <w:t>020106W</w:t>
            </w:r>
          </w:p>
        </w:tc>
        <w:tc>
          <w:tcPr>
            <w:tcW w:w="3560" w:type="dxa"/>
          </w:tcPr>
          <w:p>
            <w:pPr>
              <w:pStyle w:val="14"/>
              <w:spacing w:before="14" w:line="278" w:lineRule="exact"/>
              <w:ind w:left="547"/>
              <w:rPr>
                <w:sz w:val="22"/>
              </w:rPr>
            </w:pPr>
            <w:r>
              <w:rPr>
                <w:sz w:val="22"/>
              </w:rPr>
              <w:t>贸易经济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020117S</w:t>
            </w:r>
          </w:p>
        </w:tc>
        <w:tc>
          <w:tcPr>
            <w:tcW w:w="3560" w:type="dxa"/>
          </w:tcPr>
          <w:p>
            <w:pPr>
              <w:pStyle w:val="14"/>
              <w:spacing w:before="13" w:line="278" w:lineRule="exact"/>
              <w:ind w:left="547"/>
              <w:rPr>
                <w:sz w:val="22"/>
              </w:rPr>
            </w:pPr>
            <w:r>
              <w:rPr>
                <w:sz w:val="22"/>
              </w:rPr>
              <w:t>国际文化贸易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rPr>
                <w:rFonts w:ascii="Times New Roman"/>
                <w:sz w:val="22"/>
              </w:rPr>
            </w:pPr>
          </w:p>
        </w:tc>
        <w:tc>
          <w:tcPr>
            <w:tcW w:w="3402" w:type="dxa"/>
          </w:tcPr>
          <w:p>
            <w:pPr>
              <w:pStyle w:val="14"/>
              <w:rPr>
                <w:rFonts w:ascii="Times New Roman"/>
                <w:sz w:val="22"/>
              </w:rPr>
            </w:pPr>
          </w:p>
        </w:tc>
        <w:tc>
          <w:tcPr>
            <w:tcW w:w="1362" w:type="dxa"/>
          </w:tcPr>
          <w:p>
            <w:pPr>
              <w:pStyle w:val="14"/>
              <w:rPr>
                <w:rFonts w:ascii="Times New Roman"/>
                <w:sz w:val="22"/>
              </w:rPr>
            </w:pPr>
          </w:p>
        </w:tc>
        <w:tc>
          <w:tcPr>
            <w:tcW w:w="3560" w:type="dxa"/>
          </w:tcPr>
          <w:p>
            <w:pPr>
              <w:pStyle w:val="1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03</w:t>
            </w:r>
          </w:p>
        </w:tc>
        <w:tc>
          <w:tcPr>
            <w:tcW w:w="3402" w:type="dxa"/>
          </w:tcPr>
          <w:p>
            <w:pPr>
              <w:pStyle w:val="14"/>
              <w:spacing w:before="13" w:line="278" w:lineRule="exact"/>
              <w:ind w:left="108"/>
              <w:rPr>
                <w:b/>
                <w:sz w:val="22"/>
              </w:rPr>
            </w:pPr>
            <w:r>
              <w:rPr>
                <w:b/>
                <w:sz w:val="22"/>
              </w:rPr>
              <w:t>学科门类：法学</w:t>
            </w:r>
          </w:p>
        </w:tc>
        <w:tc>
          <w:tcPr>
            <w:tcW w:w="1362" w:type="dxa"/>
          </w:tcPr>
          <w:p>
            <w:pPr>
              <w:pStyle w:val="14"/>
              <w:spacing w:before="13" w:line="278" w:lineRule="exact"/>
              <w:ind w:left="108"/>
              <w:rPr>
                <w:b/>
                <w:sz w:val="22"/>
              </w:rPr>
            </w:pPr>
            <w:r>
              <w:rPr>
                <w:b/>
                <w:sz w:val="22"/>
              </w:rPr>
              <w:t>03</w:t>
            </w:r>
          </w:p>
        </w:tc>
        <w:tc>
          <w:tcPr>
            <w:tcW w:w="3560" w:type="dxa"/>
          </w:tcPr>
          <w:p>
            <w:pPr>
              <w:pStyle w:val="14"/>
              <w:spacing w:before="13" w:line="278" w:lineRule="exact"/>
              <w:ind w:left="107"/>
              <w:rPr>
                <w:b/>
                <w:sz w:val="22"/>
              </w:rPr>
            </w:pPr>
            <w:r>
              <w:rPr>
                <w:b/>
                <w:sz w:val="22"/>
              </w:rPr>
              <w:t>学科门类：法学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0301</w:t>
            </w:r>
          </w:p>
        </w:tc>
        <w:tc>
          <w:tcPr>
            <w:tcW w:w="3402" w:type="dxa"/>
          </w:tcPr>
          <w:p>
            <w:pPr>
              <w:pStyle w:val="14"/>
              <w:spacing w:before="13" w:line="278" w:lineRule="exact"/>
              <w:ind w:left="329"/>
              <w:rPr>
                <w:b/>
                <w:sz w:val="22"/>
              </w:rPr>
            </w:pPr>
            <w:r>
              <w:rPr>
                <w:b/>
                <w:sz w:val="22"/>
              </w:rPr>
              <w:t>法学类</w:t>
            </w:r>
          </w:p>
        </w:tc>
        <w:tc>
          <w:tcPr>
            <w:tcW w:w="1362" w:type="dxa"/>
          </w:tcPr>
          <w:p>
            <w:pPr>
              <w:pStyle w:val="14"/>
              <w:spacing w:before="13" w:line="278" w:lineRule="exact"/>
              <w:ind w:left="107"/>
              <w:rPr>
                <w:b/>
                <w:sz w:val="22"/>
              </w:rPr>
            </w:pPr>
            <w:r>
              <w:rPr>
                <w:b/>
                <w:sz w:val="22"/>
              </w:rPr>
              <w:t>0301</w:t>
            </w:r>
          </w:p>
        </w:tc>
        <w:tc>
          <w:tcPr>
            <w:tcW w:w="3560" w:type="dxa"/>
          </w:tcPr>
          <w:p>
            <w:pPr>
              <w:pStyle w:val="14"/>
              <w:spacing w:before="13" w:line="278" w:lineRule="exact"/>
              <w:ind w:left="328"/>
              <w:rPr>
                <w:b/>
                <w:sz w:val="22"/>
              </w:rPr>
            </w:pPr>
            <w:r>
              <w:rPr>
                <w:b/>
                <w:sz w:val="22"/>
              </w:rPr>
              <w:t>法学类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030101K</w:t>
            </w:r>
          </w:p>
        </w:tc>
        <w:tc>
          <w:tcPr>
            <w:tcW w:w="3402" w:type="dxa"/>
          </w:tcPr>
          <w:p>
            <w:pPr>
              <w:pStyle w:val="14"/>
              <w:spacing w:before="15" w:line="278" w:lineRule="exact"/>
              <w:ind w:left="549"/>
              <w:rPr>
                <w:sz w:val="22"/>
              </w:rPr>
            </w:pPr>
            <w:r>
              <w:rPr>
                <w:sz w:val="22"/>
              </w:rPr>
              <w:t>法学</w:t>
            </w:r>
          </w:p>
        </w:tc>
        <w:tc>
          <w:tcPr>
            <w:tcW w:w="1362" w:type="dxa"/>
          </w:tcPr>
          <w:p>
            <w:pPr>
              <w:pStyle w:val="14"/>
              <w:spacing w:before="15" w:line="278" w:lineRule="exact"/>
              <w:ind w:left="108"/>
              <w:rPr>
                <w:sz w:val="22"/>
              </w:rPr>
            </w:pPr>
            <w:r>
              <w:rPr>
                <w:sz w:val="22"/>
              </w:rPr>
              <w:t>030101</w:t>
            </w:r>
          </w:p>
        </w:tc>
        <w:tc>
          <w:tcPr>
            <w:tcW w:w="3560" w:type="dxa"/>
          </w:tcPr>
          <w:p>
            <w:pPr>
              <w:pStyle w:val="14"/>
              <w:spacing w:before="15" w:line="278" w:lineRule="exact"/>
              <w:ind w:left="548"/>
              <w:rPr>
                <w:sz w:val="22"/>
              </w:rPr>
            </w:pPr>
            <w:r>
              <w:rPr>
                <w:sz w:val="22"/>
              </w:rPr>
              <w:t>法学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0302</w:t>
            </w:r>
          </w:p>
        </w:tc>
        <w:tc>
          <w:tcPr>
            <w:tcW w:w="3402" w:type="dxa"/>
          </w:tcPr>
          <w:p>
            <w:pPr>
              <w:pStyle w:val="14"/>
              <w:spacing w:before="13" w:line="278" w:lineRule="exact"/>
              <w:ind w:left="329"/>
              <w:rPr>
                <w:b/>
                <w:sz w:val="22"/>
              </w:rPr>
            </w:pPr>
            <w:r>
              <w:rPr>
                <w:b/>
                <w:sz w:val="22"/>
              </w:rPr>
              <w:t>政治学类</w:t>
            </w:r>
          </w:p>
        </w:tc>
        <w:tc>
          <w:tcPr>
            <w:tcW w:w="1362" w:type="dxa"/>
          </w:tcPr>
          <w:p>
            <w:pPr>
              <w:pStyle w:val="14"/>
              <w:spacing w:before="13" w:line="278" w:lineRule="exact"/>
              <w:ind w:left="107"/>
              <w:rPr>
                <w:b/>
                <w:sz w:val="22"/>
              </w:rPr>
            </w:pPr>
            <w:r>
              <w:rPr>
                <w:b/>
                <w:sz w:val="22"/>
              </w:rPr>
              <w:t>0304</w:t>
            </w:r>
          </w:p>
        </w:tc>
        <w:tc>
          <w:tcPr>
            <w:tcW w:w="3560" w:type="dxa"/>
          </w:tcPr>
          <w:p>
            <w:pPr>
              <w:pStyle w:val="14"/>
              <w:spacing w:before="13" w:line="278" w:lineRule="exact"/>
              <w:ind w:left="328"/>
              <w:rPr>
                <w:b/>
                <w:sz w:val="22"/>
              </w:rPr>
            </w:pPr>
            <w:r>
              <w:rPr>
                <w:b/>
                <w:sz w:val="22"/>
              </w:rPr>
              <w:t>政治学类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030201</w:t>
            </w:r>
          </w:p>
        </w:tc>
        <w:tc>
          <w:tcPr>
            <w:tcW w:w="3402" w:type="dxa"/>
          </w:tcPr>
          <w:p>
            <w:pPr>
              <w:pStyle w:val="14"/>
              <w:spacing w:before="13" w:line="278" w:lineRule="exact"/>
              <w:ind w:left="548"/>
              <w:rPr>
                <w:sz w:val="22"/>
              </w:rPr>
            </w:pPr>
            <w:r>
              <w:rPr>
                <w:sz w:val="22"/>
              </w:rPr>
              <w:t>政治学与行政学</w:t>
            </w:r>
          </w:p>
        </w:tc>
        <w:tc>
          <w:tcPr>
            <w:tcW w:w="1362" w:type="dxa"/>
          </w:tcPr>
          <w:p>
            <w:pPr>
              <w:pStyle w:val="14"/>
              <w:spacing w:before="13" w:line="278" w:lineRule="exact"/>
              <w:ind w:left="108"/>
              <w:rPr>
                <w:sz w:val="22"/>
              </w:rPr>
            </w:pPr>
            <w:r>
              <w:rPr>
                <w:sz w:val="22"/>
              </w:rPr>
              <w:t>030401</w:t>
            </w:r>
          </w:p>
        </w:tc>
        <w:tc>
          <w:tcPr>
            <w:tcW w:w="3560" w:type="dxa"/>
          </w:tcPr>
          <w:p>
            <w:pPr>
              <w:pStyle w:val="14"/>
              <w:spacing w:before="13" w:line="278" w:lineRule="exact"/>
              <w:ind w:left="547"/>
              <w:rPr>
                <w:sz w:val="22"/>
              </w:rPr>
            </w:pPr>
            <w:r>
              <w:rPr>
                <w:sz w:val="22"/>
              </w:rPr>
              <w:t>政治学与行政学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restart"/>
          </w:tcPr>
          <w:p>
            <w:pPr>
              <w:pStyle w:val="14"/>
              <w:spacing w:before="175"/>
              <w:ind w:left="107"/>
              <w:rPr>
                <w:sz w:val="22"/>
              </w:rPr>
            </w:pPr>
            <w:r>
              <w:rPr>
                <w:sz w:val="22"/>
              </w:rPr>
              <w:t>030202</w:t>
            </w:r>
          </w:p>
        </w:tc>
        <w:tc>
          <w:tcPr>
            <w:tcW w:w="3402" w:type="dxa"/>
            <w:vMerge w:val="restart"/>
          </w:tcPr>
          <w:p>
            <w:pPr>
              <w:pStyle w:val="14"/>
              <w:spacing w:before="175"/>
              <w:ind w:left="548"/>
              <w:rPr>
                <w:sz w:val="22"/>
              </w:rPr>
            </w:pPr>
            <w:r>
              <w:rPr>
                <w:sz w:val="22"/>
              </w:rPr>
              <w:t>国际政治</w:t>
            </w:r>
          </w:p>
        </w:tc>
        <w:tc>
          <w:tcPr>
            <w:tcW w:w="1362" w:type="dxa"/>
          </w:tcPr>
          <w:p>
            <w:pPr>
              <w:pStyle w:val="14"/>
              <w:spacing w:before="15" w:line="278" w:lineRule="exact"/>
              <w:ind w:left="108"/>
              <w:rPr>
                <w:sz w:val="22"/>
              </w:rPr>
            </w:pPr>
            <w:r>
              <w:rPr>
                <w:sz w:val="22"/>
              </w:rPr>
              <w:t>030402</w:t>
            </w:r>
          </w:p>
        </w:tc>
        <w:tc>
          <w:tcPr>
            <w:tcW w:w="3560" w:type="dxa"/>
          </w:tcPr>
          <w:p>
            <w:pPr>
              <w:pStyle w:val="14"/>
              <w:spacing w:before="15" w:line="278" w:lineRule="exact"/>
              <w:ind w:left="547"/>
              <w:rPr>
                <w:sz w:val="22"/>
              </w:rPr>
            </w:pPr>
            <w:r>
              <w:rPr>
                <w:sz w:val="22"/>
              </w:rPr>
              <w:t>国际政治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030406W</w:t>
            </w:r>
          </w:p>
        </w:tc>
        <w:tc>
          <w:tcPr>
            <w:tcW w:w="3560" w:type="dxa"/>
          </w:tcPr>
          <w:p>
            <w:pPr>
              <w:pStyle w:val="14"/>
              <w:spacing w:before="13" w:line="278" w:lineRule="exact"/>
              <w:ind w:left="547"/>
              <w:rPr>
                <w:sz w:val="22"/>
              </w:rPr>
            </w:pPr>
            <w:r>
              <w:rPr>
                <w:sz w:val="22"/>
              </w:rPr>
              <w:t>国际政治经济学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030203</w:t>
            </w:r>
          </w:p>
        </w:tc>
        <w:tc>
          <w:tcPr>
            <w:tcW w:w="3402" w:type="dxa"/>
          </w:tcPr>
          <w:p>
            <w:pPr>
              <w:pStyle w:val="14"/>
              <w:spacing w:before="13" w:line="278" w:lineRule="exact"/>
              <w:ind w:left="548"/>
              <w:rPr>
                <w:sz w:val="22"/>
              </w:rPr>
            </w:pPr>
            <w:r>
              <w:rPr>
                <w:sz w:val="22"/>
              </w:rPr>
              <w:t>外交学</w:t>
            </w:r>
          </w:p>
        </w:tc>
        <w:tc>
          <w:tcPr>
            <w:tcW w:w="1362" w:type="dxa"/>
          </w:tcPr>
          <w:p>
            <w:pPr>
              <w:pStyle w:val="14"/>
              <w:spacing w:before="13" w:line="278" w:lineRule="exact"/>
              <w:ind w:left="108"/>
              <w:rPr>
                <w:sz w:val="22"/>
              </w:rPr>
            </w:pPr>
            <w:r>
              <w:rPr>
                <w:sz w:val="22"/>
              </w:rPr>
              <w:t>030403*</w:t>
            </w:r>
          </w:p>
        </w:tc>
        <w:tc>
          <w:tcPr>
            <w:tcW w:w="3560" w:type="dxa"/>
          </w:tcPr>
          <w:p>
            <w:pPr>
              <w:pStyle w:val="14"/>
              <w:spacing w:before="13" w:line="278" w:lineRule="exact"/>
              <w:ind w:left="547"/>
              <w:rPr>
                <w:sz w:val="22"/>
              </w:rPr>
            </w:pPr>
            <w:r>
              <w:rPr>
                <w:sz w:val="22"/>
              </w:rPr>
              <w:t>外交学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b/>
                <w:sz w:val="22"/>
              </w:rPr>
            </w:pPr>
            <w:r>
              <w:rPr>
                <w:b/>
                <w:sz w:val="22"/>
              </w:rPr>
              <w:t>0303</w:t>
            </w:r>
          </w:p>
        </w:tc>
        <w:tc>
          <w:tcPr>
            <w:tcW w:w="3402" w:type="dxa"/>
          </w:tcPr>
          <w:p>
            <w:pPr>
              <w:pStyle w:val="14"/>
              <w:spacing w:before="15" w:line="278" w:lineRule="exact"/>
              <w:ind w:left="329"/>
              <w:rPr>
                <w:b/>
                <w:sz w:val="22"/>
              </w:rPr>
            </w:pPr>
            <w:r>
              <w:rPr>
                <w:b/>
                <w:sz w:val="22"/>
              </w:rPr>
              <w:t>社会学类</w:t>
            </w:r>
          </w:p>
        </w:tc>
        <w:tc>
          <w:tcPr>
            <w:tcW w:w="1362" w:type="dxa"/>
          </w:tcPr>
          <w:p>
            <w:pPr>
              <w:pStyle w:val="14"/>
              <w:spacing w:before="15" w:line="278" w:lineRule="exact"/>
              <w:ind w:left="107"/>
              <w:rPr>
                <w:b/>
                <w:sz w:val="22"/>
              </w:rPr>
            </w:pPr>
            <w:r>
              <w:rPr>
                <w:b/>
                <w:sz w:val="22"/>
              </w:rPr>
              <w:t>0303</w:t>
            </w:r>
          </w:p>
        </w:tc>
        <w:tc>
          <w:tcPr>
            <w:tcW w:w="3560" w:type="dxa"/>
          </w:tcPr>
          <w:p>
            <w:pPr>
              <w:pStyle w:val="14"/>
              <w:spacing w:before="15" w:line="278" w:lineRule="exact"/>
              <w:ind w:left="328"/>
              <w:rPr>
                <w:b/>
                <w:sz w:val="22"/>
              </w:rPr>
            </w:pPr>
            <w:r>
              <w:rPr>
                <w:b/>
                <w:sz w:val="22"/>
              </w:rPr>
              <w:t>社会学类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030301</w:t>
            </w:r>
          </w:p>
        </w:tc>
        <w:tc>
          <w:tcPr>
            <w:tcW w:w="3402" w:type="dxa"/>
          </w:tcPr>
          <w:p>
            <w:pPr>
              <w:pStyle w:val="14"/>
              <w:spacing w:before="13" w:line="278" w:lineRule="exact"/>
              <w:ind w:left="548"/>
              <w:rPr>
                <w:sz w:val="22"/>
              </w:rPr>
            </w:pPr>
            <w:r>
              <w:rPr>
                <w:sz w:val="22"/>
              </w:rPr>
              <w:t>社会学</w:t>
            </w:r>
          </w:p>
        </w:tc>
        <w:tc>
          <w:tcPr>
            <w:tcW w:w="1362" w:type="dxa"/>
          </w:tcPr>
          <w:p>
            <w:pPr>
              <w:pStyle w:val="14"/>
              <w:spacing w:before="13" w:line="278" w:lineRule="exact"/>
              <w:ind w:left="108"/>
              <w:rPr>
                <w:sz w:val="22"/>
              </w:rPr>
            </w:pPr>
            <w:r>
              <w:rPr>
                <w:sz w:val="22"/>
              </w:rPr>
              <w:t>030301*</w:t>
            </w:r>
          </w:p>
        </w:tc>
        <w:tc>
          <w:tcPr>
            <w:tcW w:w="3560" w:type="dxa"/>
          </w:tcPr>
          <w:p>
            <w:pPr>
              <w:pStyle w:val="14"/>
              <w:spacing w:before="13" w:line="278" w:lineRule="exact"/>
              <w:ind w:left="547"/>
              <w:rPr>
                <w:sz w:val="22"/>
              </w:rPr>
            </w:pPr>
            <w:r>
              <w:rPr>
                <w:sz w:val="22"/>
              </w:rPr>
              <w:t>社会学</w:t>
            </w:r>
          </w:p>
        </w:tc>
      </w:tr>
    </w:tbl>
    <w:p>
      <w:pPr>
        <w:spacing w:after="0" w:line="278" w:lineRule="exact"/>
        <w:rPr>
          <w:sz w:val="22"/>
        </w:rPr>
        <w:sectPr>
          <w:pgSz w:w="11910" w:h="16840"/>
          <w:pgMar w:top="1440" w:right="660" w:bottom="1060" w:left="660" w:header="0" w:footer="785" w:gutter="0"/>
        </w:sectPr>
      </w:pPr>
    </w:p>
    <w:tbl>
      <w:tblPr>
        <w:tblStyle w:val="10"/>
        <w:tblW w:w="9598" w:type="dxa"/>
        <w:tblInd w:w="4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4"/>
        <w:gridCol w:w="3402"/>
        <w:gridCol w:w="1362"/>
        <w:gridCol w:w="3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1274" w:type="dxa"/>
          </w:tcPr>
          <w:p>
            <w:pPr>
              <w:pStyle w:val="14"/>
              <w:spacing w:before="37"/>
              <w:ind w:left="196"/>
              <w:rPr>
                <w:rFonts w:hint="eastAsia" w:ascii="黑体" w:eastAsia="黑体"/>
                <w:sz w:val="22"/>
              </w:rPr>
            </w:pPr>
            <w:r>
              <w:rPr>
                <w:rFonts w:hint="eastAsia" w:ascii="黑体" w:eastAsia="黑体"/>
                <w:sz w:val="22"/>
              </w:rPr>
              <w:t>专业代码</w:t>
            </w:r>
          </w:p>
        </w:tc>
        <w:tc>
          <w:tcPr>
            <w:tcW w:w="3402" w:type="dxa"/>
          </w:tcPr>
          <w:p>
            <w:pPr>
              <w:pStyle w:val="14"/>
              <w:spacing w:before="37"/>
              <w:ind w:left="270"/>
              <w:rPr>
                <w:rFonts w:hint="eastAsia" w:ascii="黑体" w:eastAsia="黑体"/>
                <w:sz w:val="22"/>
              </w:rPr>
            </w:pPr>
            <w:r>
              <w:rPr>
                <w:rFonts w:hint="eastAsia" w:ascii="黑体" w:eastAsia="黑体"/>
                <w:sz w:val="22"/>
              </w:rPr>
              <w:t>学科门类、专业类、专业名称</w:t>
            </w:r>
          </w:p>
        </w:tc>
        <w:tc>
          <w:tcPr>
            <w:tcW w:w="1362" w:type="dxa"/>
          </w:tcPr>
          <w:p>
            <w:pPr>
              <w:pStyle w:val="14"/>
              <w:spacing w:before="37"/>
              <w:ind w:left="129"/>
              <w:rPr>
                <w:rFonts w:hint="eastAsia" w:ascii="黑体" w:eastAsia="黑体"/>
                <w:sz w:val="22"/>
              </w:rPr>
            </w:pPr>
            <w:r>
              <w:rPr>
                <w:rFonts w:hint="eastAsia" w:ascii="黑体" w:eastAsia="黑体"/>
                <w:sz w:val="22"/>
              </w:rPr>
              <w:t>原专业代码</w:t>
            </w:r>
          </w:p>
        </w:tc>
        <w:tc>
          <w:tcPr>
            <w:tcW w:w="3560" w:type="dxa"/>
          </w:tcPr>
          <w:p>
            <w:pPr>
              <w:pStyle w:val="14"/>
              <w:spacing w:before="37"/>
              <w:ind w:left="238"/>
              <w:rPr>
                <w:rFonts w:hint="eastAsia" w:ascii="黑体" w:eastAsia="黑体"/>
                <w:sz w:val="22"/>
              </w:rPr>
            </w:pPr>
            <w:r>
              <w:rPr>
                <w:rFonts w:hint="eastAsia" w:ascii="黑体" w:eastAsia="黑体"/>
                <w:sz w:val="22"/>
              </w:rPr>
              <w:t>原学科门类、专业类、专业名称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030302</w:t>
            </w:r>
          </w:p>
        </w:tc>
        <w:tc>
          <w:tcPr>
            <w:tcW w:w="3402" w:type="dxa"/>
          </w:tcPr>
          <w:p>
            <w:pPr>
              <w:pStyle w:val="14"/>
              <w:spacing w:before="15" w:line="278" w:lineRule="exact"/>
              <w:ind w:left="548"/>
              <w:rPr>
                <w:sz w:val="22"/>
              </w:rPr>
            </w:pPr>
            <w:r>
              <w:rPr>
                <w:sz w:val="22"/>
              </w:rPr>
              <w:t>社会工作</w:t>
            </w:r>
          </w:p>
        </w:tc>
        <w:tc>
          <w:tcPr>
            <w:tcW w:w="1362" w:type="dxa"/>
          </w:tcPr>
          <w:p>
            <w:pPr>
              <w:pStyle w:val="14"/>
              <w:spacing w:before="15" w:line="278" w:lineRule="exact"/>
              <w:ind w:left="108"/>
              <w:rPr>
                <w:sz w:val="22"/>
              </w:rPr>
            </w:pPr>
            <w:r>
              <w:rPr>
                <w:sz w:val="22"/>
              </w:rPr>
              <w:t>030302</w:t>
            </w:r>
          </w:p>
        </w:tc>
        <w:tc>
          <w:tcPr>
            <w:tcW w:w="3560" w:type="dxa"/>
          </w:tcPr>
          <w:p>
            <w:pPr>
              <w:pStyle w:val="14"/>
              <w:spacing w:before="15" w:line="278" w:lineRule="exact"/>
              <w:ind w:left="547"/>
              <w:rPr>
                <w:sz w:val="22"/>
              </w:rPr>
            </w:pPr>
            <w:r>
              <w:rPr>
                <w:sz w:val="22"/>
              </w:rPr>
              <w:t>社会工作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0304</w:t>
            </w:r>
          </w:p>
        </w:tc>
        <w:tc>
          <w:tcPr>
            <w:tcW w:w="3402" w:type="dxa"/>
          </w:tcPr>
          <w:p>
            <w:pPr>
              <w:pStyle w:val="14"/>
              <w:spacing w:before="13" w:line="278" w:lineRule="exact"/>
              <w:ind w:left="329"/>
              <w:rPr>
                <w:b/>
                <w:sz w:val="22"/>
              </w:rPr>
            </w:pPr>
            <w:r>
              <w:rPr>
                <w:b/>
                <w:sz w:val="22"/>
              </w:rPr>
              <w:t>民族学类</w:t>
            </w:r>
          </w:p>
        </w:tc>
        <w:tc>
          <w:tcPr>
            <w:tcW w:w="1362" w:type="dxa"/>
          </w:tcPr>
          <w:p>
            <w:pPr>
              <w:pStyle w:val="14"/>
              <w:spacing w:before="13" w:line="278" w:lineRule="exact"/>
              <w:ind w:left="107"/>
              <w:rPr>
                <w:b/>
                <w:sz w:val="22"/>
              </w:rPr>
            </w:pPr>
            <w:r>
              <w:rPr>
                <w:b/>
                <w:sz w:val="22"/>
              </w:rPr>
              <w:t>0601</w:t>
            </w:r>
          </w:p>
        </w:tc>
        <w:tc>
          <w:tcPr>
            <w:tcW w:w="3560" w:type="dxa"/>
          </w:tcPr>
          <w:p>
            <w:pPr>
              <w:pStyle w:val="14"/>
              <w:spacing w:before="13" w:line="278" w:lineRule="exact"/>
              <w:ind w:left="327"/>
              <w:rPr>
                <w:b/>
                <w:sz w:val="22"/>
              </w:rPr>
            </w:pPr>
            <w:r>
              <w:rPr>
                <w:b/>
                <w:sz w:val="22"/>
              </w:rPr>
              <w:t>历史学类（部分）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030401</w:t>
            </w:r>
          </w:p>
        </w:tc>
        <w:tc>
          <w:tcPr>
            <w:tcW w:w="3402" w:type="dxa"/>
          </w:tcPr>
          <w:p>
            <w:pPr>
              <w:pStyle w:val="14"/>
              <w:spacing w:before="13" w:line="278" w:lineRule="exact"/>
              <w:ind w:left="548"/>
              <w:rPr>
                <w:sz w:val="22"/>
              </w:rPr>
            </w:pPr>
            <w:r>
              <w:rPr>
                <w:sz w:val="22"/>
              </w:rPr>
              <w:t>民族学</w:t>
            </w:r>
          </w:p>
        </w:tc>
        <w:tc>
          <w:tcPr>
            <w:tcW w:w="1362" w:type="dxa"/>
          </w:tcPr>
          <w:p>
            <w:pPr>
              <w:pStyle w:val="14"/>
              <w:spacing w:before="13" w:line="278" w:lineRule="exact"/>
              <w:ind w:left="108"/>
              <w:rPr>
                <w:sz w:val="22"/>
              </w:rPr>
            </w:pPr>
            <w:r>
              <w:rPr>
                <w:sz w:val="22"/>
              </w:rPr>
              <w:t>060105*</w:t>
            </w:r>
          </w:p>
        </w:tc>
        <w:tc>
          <w:tcPr>
            <w:tcW w:w="3560" w:type="dxa"/>
          </w:tcPr>
          <w:p>
            <w:pPr>
              <w:pStyle w:val="14"/>
              <w:spacing w:before="13" w:line="278" w:lineRule="exact"/>
              <w:ind w:left="547"/>
              <w:rPr>
                <w:sz w:val="22"/>
              </w:rPr>
            </w:pPr>
            <w:r>
              <w:rPr>
                <w:sz w:val="22"/>
              </w:rPr>
              <w:t>民族学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b/>
                <w:sz w:val="22"/>
              </w:rPr>
            </w:pPr>
            <w:r>
              <w:rPr>
                <w:b/>
                <w:sz w:val="22"/>
              </w:rPr>
              <w:t>0305</w:t>
            </w:r>
          </w:p>
        </w:tc>
        <w:tc>
          <w:tcPr>
            <w:tcW w:w="3402" w:type="dxa"/>
          </w:tcPr>
          <w:p>
            <w:pPr>
              <w:pStyle w:val="14"/>
              <w:spacing w:before="15" w:line="278" w:lineRule="exact"/>
              <w:ind w:left="329"/>
              <w:rPr>
                <w:b/>
                <w:sz w:val="22"/>
              </w:rPr>
            </w:pPr>
            <w:r>
              <w:rPr>
                <w:b/>
                <w:sz w:val="22"/>
              </w:rPr>
              <w:t>马克思主义理论类</w:t>
            </w:r>
          </w:p>
        </w:tc>
        <w:tc>
          <w:tcPr>
            <w:tcW w:w="1362" w:type="dxa"/>
          </w:tcPr>
          <w:p>
            <w:pPr>
              <w:pStyle w:val="14"/>
              <w:spacing w:before="15" w:line="278" w:lineRule="exact"/>
              <w:ind w:left="108"/>
              <w:rPr>
                <w:b/>
                <w:sz w:val="22"/>
              </w:rPr>
            </w:pPr>
            <w:r>
              <w:rPr>
                <w:b/>
                <w:sz w:val="22"/>
              </w:rPr>
              <w:t>0302</w:t>
            </w:r>
          </w:p>
        </w:tc>
        <w:tc>
          <w:tcPr>
            <w:tcW w:w="3560" w:type="dxa"/>
          </w:tcPr>
          <w:p>
            <w:pPr>
              <w:pStyle w:val="14"/>
              <w:spacing w:before="15" w:line="278" w:lineRule="exact"/>
              <w:ind w:left="328"/>
              <w:rPr>
                <w:b/>
                <w:sz w:val="22"/>
              </w:rPr>
            </w:pPr>
            <w:r>
              <w:rPr>
                <w:b/>
                <w:sz w:val="22"/>
              </w:rPr>
              <w:t>马克思主义理论类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74" w:type="dxa"/>
          </w:tcPr>
          <w:p>
            <w:pPr>
              <w:pStyle w:val="14"/>
              <w:spacing w:before="169"/>
              <w:ind w:left="107"/>
              <w:rPr>
                <w:sz w:val="22"/>
              </w:rPr>
            </w:pPr>
            <w:r>
              <w:rPr>
                <w:sz w:val="22"/>
              </w:rPr>
              <w:t>030501</w:t>
            </w:r>
          </w:p>
        </w:tc>
        <w:tc>
          <w:tcPr>
            <w:tcW w:w="3402" w:type="dxa"/>
          </w:tcPr>
          <w:p>
            <w:pPr>
              <w:pStyle w:val="14"/>
              <w:spacing w:before="169"/>
              <w:ind w:left="548"/>
              <w:rPr>
                <w:sz w:val="22"/>
              </w:rPr>
            </w:pPr>
            <w:r>
              <w:rPr>
                <w:sz w:val="22"/>
              </w:rPr>
              <w:t>科学社会主义</w:t>
            </w:r>
          </w:p>
        </w:tc>
        <w:tc>
          <w:tcPr>
            <w:tcW w:w="1362" w:type="dxa"/>
          </w:tcPr>
          <w:p>
            <w:pPr>
              <w:pStyle w:val="14"/>
              <w:spacing w:before="169"/>
              <w:ind w:left="107"/>
              <w:rPr>
                <w:sz w:val="22"/>
              </w:rPr>
            </w:pPr>
            <w:r>
              <w:rPr>
                <w:sz w:val="22"/>
              </w:rPr>
              <w:t>030201*</w:t>
            </w:r>
          </w:p>
        </w:tc>
        <w:tc>
          <w:tcPr>
            <w:tcW w:w="3560" w:type="dxa"/>
          </w:tcPr>
          <w:p>
            <w:pPr>
              <w:pStyle w:val="14"/>
              <w:spacing w:before="14"/>
              <w:ind w:left="547"/>
              <w:rPr>
                <w:sz w:val="22"/>
              </w:rPr>
            </w:pPr>
            <w:r>
              <w:rPr>
                <w:sz w:val="22"/>
              </w:rPr>
              <w:t>科学社会主义与国际共产主义</w:t>
            </w:r>
          </w:p>
          <w:p>
            <w:pPr>
              <w:pStyle w:val="14"/>
              <w:spacing w:before="30" w:line="278" w:lineRule="exact"/>
              <w:ind w:left="107"/>
              <w:rPr>
                <w:sz w:val="22"/>
              </w:rPr>
            </w:pPr>
            <w:r>
              <w:rPr>
                <w:sz w:val="22"/>
              </w:rPr>
              <w:t>运动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030502</w:t>
            </w:r>
          </w:p>
        </w:tc>
        <w:tc>
          <w:tcPr>
            <w:tcW w:w="3402" w:type="dxa"/>
          </w:tcPr>
          <w:p>
            <w:pPr>
              <w:pStyle w:val="14"/>
              <w:spacing w:before="13" w:line="278" w:lineRule="exact"/>
              <w:ind w:left="549"/>
              <w:rPr>
                <w:sz w:val="22"/>
              </w:rPr>
            </w:pPr>
            <w:r>
              <w:rPr>
                <w:sz w:val="22"/>
              </w:rPr>
              <w:t>中国共产党历史</w:t>
            </w:r>
          </w:p>
        </w:tc>
        <w:tc>
          <w:tcPr>
            <w:tcW w:w="1362" w:type="dxa"/>
          </w:tcPr>
          <w:p>
            <w:pPr>
              <w:pStyle w:val="14"/>
              <w:spacing w:before="13" w:line="278" w:lineRule="exact"/>
              <w:ind w:left="108"/>
              <w:rPr>
                <w:sz w:val="22"/>
              </w:rPr>
            </w:pPr>
            <w:r>
              <w:rPr>
                <w:sz w:val="22"/>
              </w:rPr>
              <w:t>030202*</w:t>
            </w:r>
          </w:p>
        </w:tc>
        <w:tc>
          <w:tcPr>
            <w:tcW w:w="3560" w:type="dxa"/>
          </w:tcPr>
          <w:p>
            <w:pPr>
              <w:pStyle w:val="14"/>
              <w:spacing w:before="13" w:line="278" w:lineRule="exact"/>
              <w:ind w:left="548"/>
              <w:rPr>
                <w:sz w:val="22"/>
              </w:rPr>
            </w:pPr>
            <w:r>
              <w:rPr>
                <w:sz w:val="22"/>
              </w:rPr>
              <w:t>中国革命史与中国共产党党史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030503</w:t>
            </w:r>
          </w:p>
        </w:tc>
        <w:tc>
          <w:tcPr>
            <w:tcW w:w="3402" w:type="dxa"/>
          </w:tcPr>
          <w:p>
            <w:pPr>
              <w:pStyle w:val="14"/>
              <w:spacing w:before="15" w:line="278" w:lineRule="exact"/>
              <w:ind w:left="549"/>
              <w:rPr>
                <w:sz w:val="22"/>
              </w:rPr>
            </w:pPr>
            <w:r>
              <w:rPr>
                <w:sz w:val="22"/>
              </w:rPr>
              <w:t>思想政治教育</w:t>
            </w:r>
          </w:p>
        </w:tc>
        <w:tc>
          <w:tcPr>
            <w:tcW w:w="1362" w:type="dxa"/>
          </w:tcPr>
          <w:p>
            <w:pPr>
              <w:pStyle w:val="14"/>
              <w:spacing w:before="15" w:line="278" w:lineRule="exact"/>
              <w:ind w:left="108"/>
              <w:rPr>
                <w:sz w:val="22"/>
              </w:rPr>
            </w:pPr>
            <w:r>
              <w:rPr>
                <w:sz w:val="22"/>
              </w:rPr>
              <w:t>030404</w:t>
            </w:r>
          </w:p>
        </w:tc>
        <w:tc>
          <w:tcPr>
            <w:tcW w:w="3560" w:type="dxa"/>
          </w:tcPr>
          <w:p>
            <w:pPr>
              <w:pStyle w:val="14"/>
              <w:spacing w:before="15" w:line="278" w:lineRule="exact"/>
              <w:ind w:left="548"/>
              <w:rPr>
                <w:sz w:val="22"/>
              </w:rPr>
            </w:pPr>
            <w:r>
              <w:rPr>
                <w:sz w:val="22"/>
              </w:rPr>
              <w:t>思想政治教育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0306</w:t>
            </w:r>
          </w:p>
        </w:tc>
        <w:tc>
          <w:tcPr>
            <w:tcW w:w="3402" w:type="dxa"/>
          </w:tcPr>
          <w:p>
            <w:pPr>
              <w:pStyle w:val="14"/>
              <w:spacing w:before="13" w:line="278" w:lineRule="exact"/>
              <w:ind w:left="329"/>
              <w:rPr>
                <w:b/>
                <w:sz w:val="22"/>
              </w:rPr>
            </w:pPr>
            <w:r>
              <w:rPr>
                <w:b/>
                <w:sz w:val="22"/>
              </w:rPr>
              <w:t>公安学类</w:t>
            </w:r>
          </w:p>
        </w:tc>
        <w:tc>
          <w:tcPr>
            <w:tcW w:w="1362" w:type="dxa"/>
          </w:tcPr>
          <w:p>
            <w:pPr>
              <w:pStyle w:val="14"/>
              <w:spacing w:before="13" w:line="278" w:lineRule="exact"/>
              <w:ind w:left="107"/>
              <w:rPr>
                <w:b/>
                <w:sz w:val="22"/>
              </w:rPr>
            </w:pPr>
            <w:r>
              <w:rPr>
                <w:b/>
                <w:sz w:val="22"/>
              </w:rPr>
              <w:t>0305</w:t>
            </w:r>
          </w:p>
        </w:tc>
        <w:tc>
          <w:tcPr>
            <w:tcW w:w="3560" w:type="dxa"/>
          </w:tcPr>
          <w:p>
            <w:pPr>
              <w:pStyle w:val="14"/>
              <w:spacing w:before="13" w:line="278" w:lineRule="exact"/>
              <w:ind w:left="328"/>
              <w:rPr>
                <w:b/>
                <w:sz w:val="22"/>
              </w:rPr>
            </w:pPr>
            <w:r>
              <w:rPr>
                <w:b/>
                <w:sz w:val="22"/>
              </w:rPr>
              <w:t>公安学类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030601K</w:t>
            </w:r>
          </w:p>
        </w:tc>
        <w:tc>
          <w:tcPr>
            <w:tcW w:w="3402" w:type="dxa"/>
          </w:tcPr>
          <w:p>
            <w:pPr>
              <w:pStyle w:val="14"/>
              <w:spacing w:before="13" w:line="278" w:lineRule="exact"/>
              <w:ind w:left="548"/>
              <w:rPr>
                <w:sz w:val="22"/>
              </w:rPr>
            </w:pPr>
            <w:r>
              <w:rPr>
                <w:sz w:val="22"/>
              </w:rPr>
              <w:t>治安学</w:t>
            </w:r>
          </w:p>
        </w:tc>
        <w:tc>
          <w:tcPr>
            <w:tcW w:w="1362" w:type="dxa"/>
          </w:tcPr>
          <w:p>
            <w:pPr>
              <w:pStyle w:val="14"/>
              <w:spacing w:before="13" w:line="278" w:lineRule="exact"/>
              <w:ind w:left="107"/>
              <w:rPr>
                <w:sz w:val="22"/>
              </w:rPr>
            </w:pPr>
            <w:r>
              <w:rPr>
                <w:sz w:val="22"/>
              </w:rPr>
              <w:t>030501</w:t>
            </w:r>
          </w:p>
        </w:tc>
        <w:tc>
          <w:tcPr>
            <w:tcW w:w="3560" w:type="dxa"/>
          </w:tcPr>
          <w:p>
            <w:pPr>
              <w:pStyle w:val="14"/>
              <w:spacing w:before="13" w:line="278" w:lineRule="exact"/>
              <w:ind w:left="547"/>
              <w:rPr>
                <w:sz w:val="22"/>
              </w:rPr>
            </w:pPr>
            <w:r>
              <w:rPr>
                <w:sz w:val="22"/>
              </w:rPr>
              <w:t>治安学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030602K</w:t>
            </w:r>
          </w:p>
        </w:tc>
        <w:tc>
          <w:tcPr>
            <w:tcW w:w="3402" w:type="dxa"/>
          </w:tcPr>
          <w:p>
            <w:pPr>
              <w:pStyle w:val="14"/>
              <w:spacing w:before="15" w:line="278" w:lineRule="exact"/>
              <w:ind w:left="548"/>
              <w:rPr>
                <w:sz w:val="22"/>
              </w:rPr>
            </w:pPr>
            <w:r>
              <w:rPr>
                <w:sz w:val="22"/>
              </w:rPr>
              <w:t>侦查学</w:t>
            </w:r>
          </w:p>
        </w:tc>
        <w:tc>
          <w:tcPr>
            <w:tcW w:w="1362" w:type="dxa"/>
          </w:tcPr>
          <w:p>
            <w:pPr>
              <w:pStyle w:val="14"/>
              <w:spacing w:before="15" w:line="278" w:lineRule="exact"/>
              <w:ind w:left="107"/>
              <w:rPr>
                <w:sz w:val="22"/>
              </w:rPr>
            </w:pPr>
            <w:r>
              <w:rPr>
                <w:sz w:val="22"/>
              </w:rPr>
              <w:t>030502</w:t>
            </w:r>
          </w:p>
        </w:tc>
        <w:tc>
          <w:tcPr>
            <w:tcW w:w="3560" w:type="dxa"/>
          </w:tcPr>
          <w:p>
            <w:pPr>
              <w:pStyle w:val="14"/>
              <w:spacing w:before="15" w:line="278" w:lineRule="exact"/>
              <w:ind w:left="547"/>
              <w:rPr>
                <w:sz w:val="22"/>
              </w:rPr>
            </w:pPr>
            <w:r>
              <w:rPr>
                <w:sz w:val="22"/>
              </w:rPr>
              <w:t>侦查学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030603K</w:t>
            </w:r>
          </w:p>
        </w:tc>
        <w:tc>
          <w:tcPr>
            <w:tcW w:w="3402" w:type="dxa"/>
          </w:tcPr>
          <w:p>
            <w:pPr>
              <w:pStyle w:val="14"/>
              <w:spacing w:before="13" w:line="278" w:lineRule="exact"/>
              <w:ind w:left="548"/>
              <w:rPr>
                <w:sz w:val="22"/>
              </w:rPr>
            </w:pPr>
            <w:r>
              <w:rPr>
                <w:sz w:val="22"/>
              </w:rPr>
              <w:t>边防管理</w:t>
            </w:r>
          </w:p>
        </w:tc>
        <w:tc>
          <w:tcPr>
            <w:tcW w:w="1362" w:type="dxa"/>
          </w:tcPr>
          <w:p>
            <w:pPr>
              <w:pStyle w:val="14"/>
              <w:spacing w:before="13" w:line="278" w:lineRule="exact"/>
              <w:ind w:left="107"/>
              <w:rPr>
                <w:sz w:val="22"/>
              </w:rPr>
            </w:pPr>
            <w:r>
              <w:rPr>
                <w:sz w:val="22"/>
              </w:rPr>
              <w:t>030503</w:t>
            </w:r>
          </w:p>
        </w:tc>
        <w:tc>
          <w:tcPr>
            <w:tcW w:w="3560" w:type="dxa"/>
          </w:tcPr>
          <w:p>
            <w:pPr>
              <w:pStyle w:val="14"/>
              <w:spacing w:before="13" w:line="278" w:lineRule="exact"/>
              <w:ind w:left="546"/>
              <w:rPr>
                <w:sz w:val="22"/>
              </w:rPr>
            </w:pPr>
            <w:r>
              <w:rPr>
                <w:sz w:val="22"/>
              </w:rPr>
              <w:t>边防管理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rPr>
                <w:rFonts w:ascii="Times New Roman"/>
                <w:sz w:val="20"/>
              </w:rPr>
            </w:pPr>
          </w:p>
        </w:tc>
        <w:tc>
          <w:tcPr>
            <w:tcW w:w="3402" w:type="dxa"/>
          </w:tcPr>
          <w:p>
            <w:pPr>
              <w:pStyle w:val="14"/>
              <w:rPr>
                <w:rFonts w:ascii="Times New Roman"/>
                <w:sz w:val="20"/>
              </w:rPr>
            </w:pPr>
          </w:p>
        </w:tc>
        <w:tc>
          <w:tcPr>
            <w:tcW w:w="1362" w:type="dxa"/>
          </w:tcPr>
          <w:p>
            <w:pPr>
              <w:pStyle w:val="14"/>
              <w:rPr>
                <w:rFonts w:ascii="Times New Roman"/>
                <w:sz w:val="20"/>
              </w:rPr>
            </w:pPr>
          </w:p>
        </w:tc>
        <w:tc>
          <w:tcPr>
            <w:tcW w:w="356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b/>
                <w:sz w:val="22"/>
              </w:rPr>
            </w:pPr>
            <w:r>
              <w:rPr>
                <w:b/>
                <w:sz w:val="22"/>
              </w:rPr>
              <w:t>04</w:t>
            </w:r>
          </w:p>
        </w:tc>
        <w:tc>
          <w:tcPr>
            <w:tcW w:w="3402" w:type="dxa"/>
          </w:tcPr>
          <w:p>
            <w:pPr>
              <w:pStyle w:val="14"/>
              <w:spacing w:before="15" w:line="278" w:lineRule="exact"/>
              <w:ind w:left="108"/>
              <w:rPr>
                <w:b/>
                <w:sz w:val="22"/>
              </w:rPr>
            </w:pPr>
            <w:r>
              <w:rPr>
                <w:b/>
                <w:sz w:val="22"/>
              </w:rPr>
              <w:t>学科门类：教育学</w:t>
            </w:r>
          </w:p>
        </w:tc>
        <w:tc>
          <w:tcPr>
            <w:tcW w:w="1362" w:type="dxa"/>
          </w:tcPr>
          <w:p>
            <w:pPr>
              <w:pStyle w:val="14"/>
              <w:spacing w:before="15" w:line="278" w:lineRule="exact"/>
              <w:ind w:left="108"/>
              <w:rPr>
                <w:b/>
                <w:sz w:val="22"/>
              </w:rPr>
            </w:pPr>
            <w:r>
              <w:rPr>
                <w:b/>
                <w:sz w:val="22"/>
              </w:rPr>
              <w:t>04</w:t>
            </w:r>
          </w:p>
        </w:tc>
        <w:tc>
          <w:tcPr>
            <w:tcW w:w="3560" w:type="dxa"/>
          </w:tcPr>
          <w:p>
            <w:pPr>
              <w:pStyle w:val="14"/>
              <w:spacing w:before="15" w:line="278" w:lineRule="exact"/>
              <w:ind w:left="107"/>
              <w:rPr>
                <w:b/>
                <w:sz w:val="22"/>
              </w:rPr>
            </w:pPr>
            <w:r>
              <w:rPr>
                <w:b/>
                <w:sz w:val="22"/>
              </w:rPr>
              <w:t>学科门类：教育学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0401</w:t>
            </w:r>
          </w:p>
        </w:tc>
        <w:tc>
          <w:tcPr>
            <w:tcW w:w="3402" w:type="dxa"/>
          </w:tcPr>
          <w:p>
            <w:pPr>
              <w:pStyle w:val="14"/>
              <w:spacing w:before="13" w:line="278" w:lineRule="exact"/>
              <w:ind w:left="329"/>
              <w:rPr>
                <w:b/>
                <w:sz w:val="22"/>
              </w:rPr>
            </w:pPr>
            <w:r>
              <w:rPr>
                <w:b/>
                <w:sz w:val="22"/>
              </w:rPr>
              <w:t>教育学类</w:t>
            </w:r>
          </w:p>
        </w:tc>
        <w:tc>
          <w:tcPr>
            <w:tcW w:w="1362" w:type="dxa"/>
          </w:tcPr>
          <w:p>
            <w:pPr>
              <w:pStyle w:val="14"/>
              <w:spacing w:before="13" w:line="278" w:lineRule="exact"/>
              <w:ind w:left="107"/>
              <w:rPr>
                <w:b/>
                <w:sz w:val="22"/>
              </w:rPr>
            </w:pPr>
            <w:r>
              <w:rPr>
                <w:b/>
                <w:sz w:val="22"/>
              </w:rPr>
              <w:t>0401</w:t>
            </w:r>
          </w:p>
        </w:tc>
        <w:tc>
          <w:tcPr>
            <w:tcW w:w="3560" w:type="dxa"/>
          </w:tcPr>
          <w:p>
            <w:pPr>
              <w:pStyle w:val="14"/>
              <w:spacing w:before="13" w:line="278" w:lineRule="exact"/>
              <w:ind w:left="328"/>
              <w:rPr>
                <w:b/>
                <w:sz w:val="22"/>
              </w:rPr>
            </w:pPr>
            <w:r>
              <w:rPr>
                <w:b/>
                <w:sz w:val="22"/>
              </w:rPr>
              <w:t>教育学类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spacing w:before="174"/>
              <w:ind w:left="107"/>
              <w:rPr>
                <w:sz w:val="22"/>
              </w:rPr>
            </w:pPr>
            <w:r>
              <w:rPr>
                <w:sz w:val="22"/>
              </w:rPr>
              <w:t>040101</w:t>
            </w:r>
          </w:p>
        </w:tc>
        <w:tc>
          <w:tcPr>
            <w:tcW w:w="3402" w:type="dxa"/>
            <w:vMerge w:val="restart"/>
          </w:tcPr>
          <w:p>
            <w:pPr>
              <w:pStyle w:val="14"/>
              <w:spacing w:before="174"/>
              <w:ind w:left="548"/>
              <w:rPr>
                <w:sz w:val="22"/>
              </w:rPr>
            </w:pPr>
            <w:r>
              <w:rPr>
                <w:sz w:val="22"/>
              </w:rPr>
              <w:t>教育学</w:t>
            </w:r>
          </w:p>
        </w:tc>
        <w:tc>
          <w:tcPr>
            <w:tcW w:w="1362" w:type="dxa"/>
          </w:tcPr>
          <w:p>
            <w:pPr>
              <w:pStyle w:val="14"/>
              <w:spacing w:before="14" w:line="278" w:lineRule="exact"/>
              <w:ind w:left="108"/>
              <w:rPr>
                <w:sz w:val="22"/>
              </w:rPr>
            </w:pPr>
            <w:r>
              <w:rPr>
                <w:sz w:val="22"/>
              </w:rPr>
              <w:t>040101</w:t>
            </w:r>
          </w:p>
        </w:tc>
        <w:tc>
          <w:tcPr>
            <w:tcW w:w="3560" w:type="dxa"/>
          </w:tcPr>
          <w:p>
            <w:pPr>
              <w:pStyle w:val="14"/>
              <w:spacing w:before="14" w:line="278" w:lineRule="exact"/>
              <w:ind w:left="547"/>
              <w:rPr>
                <w:sz w:val="22"/>
              </w:rPr>
            </w:pPr>
            <w:r>
              <w:rPr>
                <w:sz w:val="22"/>
              </w:rPr>
              <w:t>教育学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5" w:line="278" w:lineRule="exact"/>
              <w:ind w:left="108"/>
              <w:rPr>
                <w:sz w:val="22"/>
              </w:rPr>
            </w:pPr>
            <w:r>
              <w:rPr>
                <w:sz w:val="22"/>
              </w:rPr>
              <w:t>110306W</w:t>
            </w:r>
          </w:p>
        </w:tc>
        <w:tc>
          <w:tcPr>
            <w:tcW w:w="3560" w:type="dxa"/>
          </w:tcPr>
          <w:p>
            <w:pPr>
              <w:pStyle w:val="14"/>
              <w:spacing w:before="15" w:line="278" w:lineRule="exact"/>
              <w:ind w:left="549"/>
              <w:rPr>
                <w:sz w:val="22"/>
              </w:rPr>
            </w:pPr>
            <w:r>
              <w:rPr>
                <w:sz w:val="22"/>
              </w:rPr>
              <w:t>高等教育管理（部分）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040102</w:t>
            </w:r>
          </w:p>
        </w:tc>
        <w:tc>
          <w:tcPr>
            <w:tcW w:w="3402" w:type="dxa"/>
          </w:tcPr>
          <w:p>
            <w:pPr>
              <w:pStyle w:val="14"/>
              <w:spacing w:before="13" w:line="278" w:lineRule="exact"/>
              <w:ind w:left="548"/>
              <w:rPr>
                <w:sz w:val="22"/>
              </w:rPr>
            </w:pPr>
            <w:r>
              <w:rPr>
                <w:sz w:val="22"/>
              </w:rPr>
              <w:t>科学教育</w:t>
            </w:r>
          </w:p>
        </w:tc>
        <w:tc>
          <w:tcPr>
            <w:tcW w:w="1362" w:type="dxa"/>
          </w:tcPr>
          <w:p>
            <w:pPr>
              <w:pStyle w:val="14"/>
              <w:spacing w:before="13" w:line="278" w:lineRule="exact"/>
              <w:ind w:left="108"/>
              <w:rPr>
                <w:sz w:val="22"/>
              </w:rPr>
            </w:pPr>
            <w:r>
              <w:rPr>
                <w:sz w:val="22"/>
              </w:rPr>
              <w:t>040108W</w:t>
            </w:r>
          </w:p>
        </w:tc>
        <w:tc>
          <w:tcPr>
            <w:tcW w:w="3560" w:type="dxa"/>
          </w:tcPr>
          <w:p>
            <w:pPr>
              <w:pStyle w:val="14"/>
              <w:spacing w:before="13" w:line="278" w:lineRule="exact"/>
              <w:ind w:left="546"/>
              <w:rPr>
                <w:sz w:val="22"/>
              </w:rPr>
            </w:pPr>
            <w:r>
              <w:rPr>
                <w:sz w:val="22"/>
              </w:rPr>
              <w:t>科学教育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040103</w:t>
            </w:r>
          </w:p>
        </w:tc>
        <w:tc>
          <w:tcPr>
            <w:tcW w:w="3402" w:type="dxa"/>
          </w:tcPr>
          <w:p>
            <w:pPr>
              <w:pStyle w:val="14"/>
              <w:spacing w:before="13" w:line="278" w:lineRule="exact"/>
              <w:ind w:left="548"/>
              <w:rPr>
                <w:sz w:val="22"/>
              </w:rPr>
            </w:pPr>
            <w:r>
              <w:rPr>
                <w:sz w:val="22"/>
              </w:rPr>
              <w:t>人文教育</w:t>
            </w:r>
          </w:p>
        </w:tc>
        <w:tc>
          <w:tcPr>
            <w:tcW w:w="1362" w:type="dxa"/>
          </w:tcPr>
          <w:p>
            <w:pPr>
              <w:pStyle w:val="14"/>
              <w:spacing w:before="13" w:line="278" w:lineRule="exact"/>
              <w:ind w:left="108"/>
              <w:rPr>
                <w:sz w:val="22"/>
              </w:rPr>
            </w:pPr>
            <w:r>
              <w:rPr>
                <w:sz w:val="22"/>
              </w:rPr>
              <w:t>040107W</w:t>
            </w:r>
          </w:p>
        </w:tc>
        <w:tc>
          <w:tcPr>
            <w:tcW w:w="3560" w:type="dxa"/>
          </w:tcPr>
          <w:p>
            <w:pPr>
              <w:pStyle w:val="14"/>
              <w:spacing w:before="13" w:line="278" w:lineRule="exact"/>
              <w:ind w:left="546"/>
              <w:rPr>
                <w:sz w:val="22"/>
              </w:rPr>
            </w:pPr>
            <w:r>
              <w:rPr>
                <w:sz w:val="22"/>
              </w:rPr>
              <w:t>人文教育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274" w:type="dxa"/>
          </w:tcPr>
          <w:p>
            <w:pPr>
              <w:pStyle w:val="14"/>
              <w:spacing w:before="171"/>
              <w:ind w:left="107"/>
              <w:rPr>
                <w:sz w:val="22"/>
              </w:rPr>
            </w:pPr>
            <w:r>
              <w:rPr>
                <w:sz w:val="22"/>
              </w:rPr>
              <w:t>040104</w:t>
            </w:r>
          </w:p>
        </w:tc>
        <w:tc>
          <w:tcPr>
            <w:tcW w:w="3402" w:type="dxa"/>
          </w:tcPr>
          <w:p>
            <w:pPr>
              <w:pStyle w:val="14"/>
              <w:spacing w:before="15"/>
              <w:ind w:left="548"/>
              <w:rPr>
                <w:sz w:val="22"/>
              </w:rPr>
            </w:pPr>
            <w:r>
              <w:rPr>
                <w:sz w:val="22"/>
              </w:rPr>
              <w:t>教育技术学（注：可授教育</w:t>
            </w:r>
          </w:p>
          <w:p>
            <w:pPr>
              <w:pStyle w:val="14"/>
              <w:spacing w:before="30" w:line="278" w:lineRule="exact"/>
              <w:ind w:left="108"/>
              <w:rPr>
                <w:sz w:val="22"/>
              </w:rPr>
            </w:pPr>
            <w:r>
              <w:rPr>
                <w:sz w:val="22"/>
              </w:rPr>
              <w:t>学或理学或工学学士学位）</w:t>
            </w:r>
          </w:p>
        </w:tc>
        <w:tc>
          <w:tcPr>
            <w:tcW w:w="1362" w:type="dxa"/>
          </w:tcPr>
          <w:p>
            <w:pPr>
              <w:pStyle w:val="14"/>
              <w:spacing w:before="171"/>
              <w:ind w:left="108"/>
              <w:rPr>
                <w:sz w:val="22"/>
              </w:rPr>
            </w:pPr>
            <w:r>
              <w:rPr>
                <w:sz w:val="22"/>
              </w:rPr>
              <w:t>040104</w:t>
            </w:r>
          </w:p>
        </w:tc>
        <w:tc>
          <w:tcPr>
            <w:tcW w:w="3560" w:type="dxa"/>
          </w:tcPr>
          <w:p>
            <w:pPr>
              <w:pStyle w:val="14"/>
              <w:spacing w:before="171"/>
              <w:ind w:left="548"/>
              <w:rPr>
                <w:sz w:val="22"/>
              </w:rPr>
            </w:pPr>
            <w:r>
              <w:rPr>
                <w:sz w:val="22"/>
              </w:rPr>
              <w:t>教育技术学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74" w:type="dxa"/>
          </w:tcPr>
          <w:p>
            <w:pPr>
              <w:pStyle w:val="14"/>
              <w:spacing w:before="169"/>
              <w:ind w:left="107"/>
              <w:rPr>
                <w:sz w:val="22"/>
              </w:rPr>
            </w:pPr>
            <w:r>
              <w:rPr>
                <w:sz w:val="22"/>
              </w:rPr>
              <w:t>040105</w:t>
            </w:r>
          </w:p>
        </w:tc>
        <w:tc>
          <w:tcPr>
            <w:tcW w:w="3402" w:type="dxa"/>
          </w:tcPr>
          <w:p>
            <w:pPr>
              <w:pStyle w:val="14"/>
              <w:spacing w:before="14"/>
              <w:ind w:left="548"/>
              <w:rPr>
                <w:sz w:val="22"/>
              </w:rPr>
            </w:pPr>
            <w:r>
              <w:rPr>
                <w:sz w:val="22"/>
              </w:rPr>
              <w:t>艺术教育（注：可授教育学</w:t>
            </w:r>
          </w:p>
          <w:p>
            <w:pPr>
              <w:pStyle w:val="14"/>
              <w:spacing w:before="30" w:line="278" w:lineRule="exact"/>
              <w:ind w:left="108"/>
              <w:rPr>
                <w:sz w:val="22"/>
              </w:rPr>
            </w:pPr>
            <w:r>
              <w:rPr>
                <w:sz w:val="22"/>
              </w:rPr>
              <w:t>或艺术学学士学位）</w:t>
            </w:r>
          </w:p>
        </w:tc>
        <w:tc>
          <w:tcPr>
            <w:tcW w:w="1362" w:type="dxa"/>
          </w:tcPr>
          <w:p>
            <w:pPr>
              <w:pStyle w:val="14"/>
              <w:spacing w:before="170"/>
              <w:ind w:left="108"/>
              <w:rPr>
                <w:sz w:val="22"/>
              </w:rPr>
            </w:pPr>
            <w:r>
              <w:rPr>
                <w:sz w:val="22"/>
              </w:rPr>
              <w:t>040106W</w:t>
            </w:r>
          </w:p>
        </w:tc>
        <w:tc>
          <w:tcPr>
            <w:tcW w:w="3560" w:type="dxa"/>
          </w:tcPr>
          <w:p>
            <w:pPr>
              <w:pStyle w:val="14"/>
              <w:spacing w:before="170"/>
              <w:ind w:left="547"/>
              <w:rPr>
                <w:sz w:val="22"/>
              </w:rPr>
            </w:pPr>
            <w:r>
              <w:rPr>
                <w:sz w:val="22"/>
              </w:rPr>
              <w:t>艺术教育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040106</w:t>
            </w:r>
          </w:p>
        </w:tc>
        <w:tc>
          <w:tcPr>
            <w:tcW w:w="3402" w:type="dxa"/>
          </w:tcPr>
          <w:p>
            <w:pPr>
              <w:pStyle w:val="14"/>
              <w:spacing w:before="13" w:line="278" w:lineRule="exact"/>
              <w:ind w:left="548"/>
              <w:rPr>
                <w:sz w:val="22"/>
              </w:rPr>
            </w:pPr>
            <w:r>
              <w:rPr>
                <w:sz w:val="22"/>
              </w:rPr>
              <w:t>学前教育</w:t>
            </w:r>
          </w:p>
        </w:tc>
        <w:tc>
          <w:tcPr>
            <w:tcW w:w="1362" w:type="dxa"/>
          </w:tcPr>
          <w:p>
            <w:pPr>
              <w:pStyle w:val="14"/>
              <w:spacing w:before="13" w:line="278" w:lineRule="exact"/>
              <w:ind w:left="108"/>
              <w:rPr>
                <w:sz w:val="22"/>
              </w:rPr>
            </w:pPr>
            <w:r>
              <w:rPr>
                <w:sz w:val="22"/>
              </w:rPr>
              <w:t>040102</w:t>
            </w:r>
          </w:p>
        </w:tc>
        <w:tc>
          <w:tcPr>
            <w:tcW w:w="3560" w:type="dxa"/>
          </w:tcPr>
          <w:p>
            <w:pPr>
              <w:pStyle w:val="14"/>
              <w:spacing w:before="13" w:line="278" w:lineRule="exact"/>
              <w:ind w:left="547"/>
              <w:rPr>
                <w:sz w:val="22"/>
              </w:rPr>
            </w:pPr>
            <w:r>
              <w:rPr>
                <w:sz w:val="22"/>
              </w:rPr>
              <w:t>学前教育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040107</w:t>
            </w:r>
          </w:p>
        </w:tc>
        <w:tc>
          <w:tcPr>
            <w:tcW w:w="3402" w:type="dxa"/>
          </w:tcPr>
          <w:p>
            <w:pPr>
              <w:pStyle w:val="14"/>
              <w:spacing w:before="15" w:line="278" w:lineRule="exact"/>
              <w:ind w:left="548"/>
              <w:rPr>
                <w:sz w:val="22"/>
              </w:rPr>
            </w:pPr>
            <w:r>
              <w:rPr>
                <w:sz w:val="22"/>
              </w:rPr>
              <w:t>小学教育</w:t>
            </w:r>
          </w:p>
        </w:tc>
        <w:tc>
          <w:tcPr>
            <w:tcW w:w="1362" w:type="dxa"/>
          </w:tcPr>
          <w:p>
            <w:pPr>
              <w:pStyle w:val="14"/>
              <w:spacing w:before="15" w:line="278" w:lineRule="exact"/>
              <w:ind w:left="108"/>
              <w:rPr>
                <w:sz w:val="22"/>
              </w:rPr>
            </w:pPr>
            <w:r>
              <w:rPr>
                <w:sz w:val="22"/>
              </w:rPr>
              <w:t>040105W</w:t>
            </w:r>
          </w:p>
        </w:tc>
        <w:tc>
          <w:tcPr>
            <w:tcW w:w="3560" w:type="dxa"/>
          </w:tcPr>
          <w:p>
            <w:pPr>
              <w:pStyle w:val="14"/>
              <w:spacing w:before="15" w:line="278" w:lineRule="exact"/>
              <w:ind w:left="546"/>
              <w:rPr>
                <w:sz w:val="22"/>
              </w:rPr>
            </w:pPr>
            <w:r>
              <w:rPr>
                <w:sz w:val="22"/>
              </w:rPr>
              <w:t>小学教育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spacing w:before="174"/>
              <w:ind w:left="107"/>
              <w:rPr>
                <w:sz w:val="22"/>
              </w:rPr>
            </w:pPr>
            <w:r>
              <w:rPr>
                <w:sz w:val="22"/>
              </w:rPr>
              <w:t>040108</w:t>
            </w:r>
          </w:p>
        </w:tc>
        <w:tc>
          <w:tcPr>
            <w:tcW w:w="3402" w:type="dxa"/>
            <w:vMerge w:val="restart"/>
          </w:tcPr>
          <w:p>
            <w:pPr>
              <w:pStyle w:val="14"/>
              <w:spacing w:before="174"/>
              <w:ind w:left="548"/>
              <w:rPr>
                <w:sz w:val="22"/>
              </w:rPr>
            </w:pPr>
            <w:r>
              <w:rPr>
                <w:sz w:val="22"/>
              </w:rPr>
              <w:t>特殊教育</w:t>
            </w:r>
          </w:p>
        </w:tc>
        <w:tc>
          <w:tcPr>
            <w:tcW w:w="1362" w:type="dxa"/>
          </w:tcPr>
          <w:p>
            <w:pPr>
              <w:pStyle w:val="14"/>
              <w:spacing w:before="14" w:line="278" w:lineRule="exact"/>
              <w:ind w:left="108"/>
              <w:rPr>
                <w:sz w:val="22"/>
              </w:rPr>
            </w:pPr>
            <w:r>
              <w:rPr>
                <w:sz w:val="22"/>
              </w:rPr>
              <w:t>040103</w:t>
            </w:r>
          </w:p>
        </w:tc>
        <w:tc>
          <w:tcPr>
            <w:tcW w:w="3560" w:type="dxa"/>
          </w:tcPr>
          <w:p>
            <w:pPr>
              <w:pStyle w:val="14"/>
              <w:spacing w:before="14" w:line="278" w:lineRule="exact"/>
              <w:ind w:left="547"/>
              <w:rPr>
                <w:sz w:val="22"/>
              </w:rPr>
            </w:pPr>
            <w:r>
              <w:rPr>
                <w:sz w:val="22"/>
              </w:rPr>
              <w:t>特殊教育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040109S</w:t>
            </w:r>
          </w:p>
        </w:tc>
        <w:tc>
          <w:tcPr>
            <w:tcW w:w="3560" w:type="dxa"/>
          </w:tcPr>
          <w:p>
            <w:pPr>
              <w:pStyle w:val="14"/>
              <w:spacing w:before="13" w:line="278" w:lineRule="exact"/>
              <w:ind w:left="547"/>
              <w:rPr>
                <w:sz w:val="22"/>
              </w:rPr>
            </w:pPr>
            <w:r>
              <w:rPr>
                <w:sz w:val="22"/>
              </w:rPr>
              <w:t>言语听觉科学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b/>
                <w:sz w:val="22"/>
              </w:rPr>
            </w:pPr>
            <w:r>
              <w:rPr>
                <w:b/>
                <w:sz w:val="22"/>
              </w:rPr>
              <w:t>0402</w:t>
            </w:r>
          </w:p>
        </w:tc>
        <w:tc>
          <w:tcPr>
            <w:tcW w:w="3402" w:type="dxa"/>
          </w:tcPr>
          <w:p>
            <w:pPr>
              <w:pStyle w:val="14"/>
              <w:spacing w:before="15" w:line="278" w:lineRule="exact"/>
              <w:ind w:left="329"/>
              <w:rPr>
                <w:b/>
                <w:sz w:val="22"/>
              </w:rPr>
            </w:pPr>
            <w:r>
              <w:rPr>
                <w:b/>
                <w:sz w:val="22"/>
              </w:rPr>
              <w:t>体育学类</w:t>
            </w:r>
          </w:p>
        </w:tc>
        <w:tc>
          <w:tcPr>
            <w:tcW w:w="1362" w:type="dxa"/>
          </w:tcPr>
          <w:p>
            <w:pPr>
              <w:pStyle w:val="14"/>
              <w:spacing w:before="15" w:line="278" w:lineRule="exact"/>
              <w:ind w:left="107"/>
              <w:rPr>
                <w:b/>
                <w:sz w:val="22"/>
              </w:rPr>
            </w:pPr>
            <w:r>
              <w:rPr>
                <w:b/>
                <w:sz w:val="22"/>
              </w:rPr>
              <w:t>0402</w:t>
            </w:r>
          </w:p>
        </w:tc>
        <w:tc>
          <w:tcPr>
            <w:tcW w:w="3560" w:type="dxa"/>
          </w:tcPr>
          <w:p>
            <w:pPr>
              <w:pStyle w:val="14"/>
              <w:spacing w:before="15" w:line="278" w:lineRule="exact"/>
              <w:ind w:left="328"/>
              <w:rPr>
                <w:b/>
                <w:sz w:val="22"/>
              </w:rPr>
            </w:pPr>
            <w:r>
              <w:rPr>
                <w:b/>
                <w:sz w:val="22"/>
              </w:rPr>
              <w:t>体育学类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040201</w:t>
            </w:r>
          </w:p>
        </w:tc>
        <w:tc>
          <w:tcPr>
            <w:tcW w:w="3402" w:type="dxa"/>
          </w:tcPr>
          <w:p>
            <w:pPr>
              <w:pStyle w:val="14"/>
              <w:spacing w:before="13" w:line="278" w:lineRule="exact"/>
              <w:ind w:left="548"/>
              <w:rPr>
                <w:sz w:val="22"/>
              </w:rPr>
            </w:pPr>
            <w:r>
              <w:rPr>
                <w:sz w:val="22"/>
              </w:rPr>
              <w:t>体育教育</w:t>
            </w:r>
          </w:p>
        </w:tc>
        <w:tc>
          <w:tcPr>
            <w:tcW w:w="1362" w:type="dxa"/>
          </w:tcPr>
          <w:p>
            <w:pPr>
              <w:pStyle w:val="14"/>
              <w:spacing w:before="13" w:line="278" w:lineRule="exact"/>
              <w:ind w:left="108"/>
              <w:rPr>
                <w:sz w:val="22"/>
              </w:rPr>
            </w:pPr>
            <w:r>
              <w:rPr>
                <w:sz w:val="22"/>
              </w:rPr>
              <w:t>040201</w:t>
            </w:r>
          </w:p>
        </w:tc>
        <w:tc>
          <w:tcPr>
            <w:tcW w:w="3560" w:type="dxa"/>
          </w:tcPr>
          <w:p>
            <w:pPr>
              <w:pStyle w:val="14"/>
              <w:spacing w:before="13" w:line="278" w:lineRule="exact"/>
              <w:ind w:left="547"/>
              <w:rPr>
                <w:sz w:val="22"/>
              </w:rPr>
            </w:pPr>
            <w:r>
              <w:rPr>
                <w:sz w:val="22"/>
              </w:rPr>
              <w:t>体育教育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040202K</w:t>
            </w:r>
          </w:p>
        </w:tc>
        <w:tc>
          <w:tcPr>
            <w:tcW w:w="3402" w:type="dxa"/>
          </w:tcPr>
          <w:p>
            <w:pPr>
              <w:pStyle w:val="14"/>
              <w:spacing w:before="13" w:line="278" w:lineRule="exact"/>
              <w:ind w:left="548"/>
              <w:rPr>
                <w:sz w:val="22"/>
              </w:rPr>
            </w:pPr>
            <w:r>
              <w:rPr>
                <w:sz w:val="22"/>
              </w:rPr>
              <w:t>运动训练</w:t>
            </w:r>
          </w:p>
        </w:tc>
        <w:tc>
          <w:tcPr>
            <w:tcW w:w="1362" w:type="dxa"/>
          </w:tcPr>
          <w:p>
            <w:pPr>
              <w:pStyle w:val="14"/>
              <w:spacing w:before="13" w:line="278" w:lineRule="exact"/>
              <w:ind w:left="108"/>
              <w:rPr>
                <w:sz w:val="22"/>
              </w:rPr>
            </w:pPr>
            <w:r>
              <w:rPr>
                <w:sz w:val="22"/>
              </w:rPr>
              <w:t>040202*</w:t>
            </w:r>
          </w:p>
        </w:tc>
        <w:tc>
          <w:tcPr>
            <w:tcW w:w="3560" w:type="dxa"/>
          </w:tcPr>
          <w:p>
            <w:pPr>
              <w:pStyle w:val="14"/>
              <w:spacing w:before="13" w:line="278" w:lineRule="exact"/>
              <w:ind w:left="547"/>
              <w:rPr>
                <w:sz w:val="22"/>
              </w:rPr>
            </w:pPr>
            <w:r>
              <w:rPr>
                <w:sz w:val="22"/>
              </w:rPr>
              <w:t>运动训练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040203</w:t>
            </w:r>
          </w:p>
        </w:tc>
        <w:tc>
          <w:tcPr>
            <w:tcW w:w="3402" w:type="dxa"/>
          </w:tcPr>
          <w:p>
            <w:pPr>
              <w:pStyle w:val="14"/>
              <w:spacing w:before="15" w:line="278" w:lineRule="exact"/>
              <w:ind w:left="548"/>
              <w:rPr>
                <w:sz w:val="22"/>
              </w:rPr>
            </w:pPr>
            <w:r>
              <w:rPr>
                <w:sz w:val="22"/>
              </w:rPr>
              <w:t>社会体育指导与管理</w:t>
            </w:r>
          </w:p>
        </w:tc>
        <w:tc>
          <w:tcPr>
            <w:tcW w:w="1362" w:type="dxa"/>
          </w:tcPr>
          <w:p>
            <w:pPr>
              <w:pStyle w:val="14"/>
              <w:spacing w:before="15" w:line="278" w:lineRule="exact"/>
              <w:ind w:left="107"/>
              <w:rPr>
                <w:sz w:val="22"/>
              </w:rPr>
            </w:pPr>
            <w:r>
              <w:rPr>
                <w:sz w:val="22"/>
              </w:rPr>
              <w:t>040203</w:t>
            </w:r>
          </w:p>
        </w:tc>
        <w:tc>
          <w:tcPr>
            <w:tcW w:w="3560" w:type="dxa"/>
          </w:tcPr>
          <w:p>
            <w:pPr>
              <w:pStyle w:val="14"/>
              <w:spacing w:before="15" w:line="278" w:lineRule="exact"/>
              <w:ind w:left="546"/>
              <w:rPr>
                <w:sz w:val="22"/>
              </w:rPr>
            </w:pPr>
            <w:r>
              <w:rPr>
                <w:sz w:val="22"/>
              </w:rPr>
              <w:t>社会体育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040204K</w:t>
            </w:r>
          </w:p>
        </w:tc>
        <w:tc>
          <w:tcPr>
            <w:tcW w:w="3402" w:type="dxa"/>
          </w:tcPr>
          <w:p>
            <w:pPr>
              <w:pStyle w:val="14"/>
              <w:spacing w:before="13" w:line="278" w:lineRule="exact"/>
              <w:ind w:left="549"/>
              <w:rPr>
                <w:sz w:val="22"/>
              </w:rPr>
            </w:pPr>
            <w:r>
              <w:rPr>
                <w:sz w:val="22"/>
              </w:rPr>
              <w:t>武术与民族传统体育</w:t>
            </w:r>
          </w:p>
        </w:tc>
        <w:tc>
          <w:tcPr>
            <w:tcW w:w="1362" w:type="dxa"/>
          </w:tcPr>
          <w:p>
            <w:pPr>
              <w:pStyle w:val="14"/>
              <w:spacing w:before="13" w:line="278" w:lineRule="exact"/>
              <w:ind w:left="108"/>
              <w:rPr>
                <w:sz w:val="22"/>
              </w:rPr>
            </w:pPr>
            <w:r>
              <w:rPr>
                <w:sz w:val="22"/>
              </w:rPr>
              <w:t>040205*</w:t>
            </w:r>
          </w:p>
        </w:tc>
        <w:tc>
          <w:tcPr>
            <w:tcW w:w="3560" w:type="dxa"/>
          </w:tcPr>
          <w:p>
            <w:pPr>
              <w:pStyle w:val="14"/>
              <w:spacing w:before="13" w:line="278" w:lineRule="exact"/>
              <w:ind w:left="548"/>
              <w:rPr>
                <w:sz w:val="22"/>
              </w:rPr>
            </w:pPr>
            <w:r>
              <w:rPr>
                <w:sz w:val="22"/>
              </w:rPr>
              <w:t>民族传统体育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040205</w:t>
            </w:r>
          </w:p>
        </w:tc>
        <w:tc>
          <w:tcPr>
            <w:tcW w:w="3402" w:type="dxa"/>
          </w:tcPr>
          <w:p>
            <w:pPr>
              <w:pStyle w:val="14"/>
              <w:spacing w:before="13" w:line="278" w:lineRule="exact"/>
              <w:ind w:left="549"/>
              <w:rPr>
                <w:sz w:val="22"/>
              </w:rPr>
            </w:pPr>
            <w:r>
              <w:rPr>
                <w:sz w:val="22"/>
              </w:rPr>
              <w:t>运动人体科学</w:t>
            </w:r>
          </w:p>
        </w:tc>
        <w:tc>
          <w:tcPr>
            <w:tcW w:w="1362" w:type="dxa"/>
          </w:tcPr>
          <w:p>
            <w:pPr>
              <w:pStyle w:val="14"/>
              <w:spacing w:before="13" w:line="278" w:lineRule="exact"/>
              <w:ind w:left="108"/>
              <w:rPr>
                <w:sz w:val="22"/>
              </w:rPr>
            </w:pPr>
            <w:r>
              <w:rPr>
                <w:sz w:val="22"/>
              </w:rPr>
              <w:t>040204*</w:t>
            </w:r>
          </w:p>
        </w:tc>
        <w:tc>
          <w:tcPr>
            <w:tcW w:w="3560" w:type="dxa"/>
          </w:tcPr>
          <w:p>
            <w:pPr>
              <w:pStyle w:val="14"/>
              <w:spacing w:before="13" w:line="278" w:lineRule="exact"/>
              <w:ind w:left="547"/>
              <w:rPr>
                <w:sz w:val="22"/>
              </w:rPr>
            </w:pPr>
            <w:r>
              <w:rPr>
                <w:sz w:val="22"/>
              </w:rPr>
              <w:t>运动人体科学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rPr>
                <w:rFonts w:ascii="Times New Roman"/>
                <w:sz w:val="20"/>
              </w:rPr>
            </w:pPr>
          </w:p>
        </w:tc>
        <w:tc>
          <w:tcPr>
            <w:tcW w:w="3402" w:type="dxa"/>
          </w:tcPr>
          <w:p>
            <w:pPr>
              <w:pStyle w:val="14"/>
              <w:rPr>
                <w:rFonts w:ascii="Times New Roman"/>
                <w:sz w:val="20"/>
              </w:rPr>
            </w:pPr>
          </w:p>
        </w:tc>
        <w:tc>
          <w:tcPr>
            <w:tcW w:w="1362" w:type="dxa"/>
          </w:tcPr>
          <w:p>
            <w:pPr>
              <w:pStyle w:val="14"/>
              <w:rPr>
                <w:rFonts w:ascii="Times New Roman"/>
                <w:sz w:val="20"/>
              </w:rPr>
            </w:pPr>
          </w:p>
        </w:tc>
        <w:tc>
          <w:tcPr>
            <w:tcW w:w="356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05</w:t>
            </w:r>
          </w:p>
        </w:tc>
        <w:tc>
          <w:tcPr>
            <w:tcW w:w="3402" w:type="dxa"/>
          </w:tcPr>
          <w:p>
            <w:pPr>
              <w:pStyle w:val="14"/>
              <w:spacing w:before="13" w:line="278" w:lineRule="exact"/>
              <w:ind w:left="108"/>
              <w:rPr>
                <w:b/>
                <w:sz w:val="22"/>
              </w:rPr>
            </w:pPr>
            <w:r>
              <w:rPr>
                <w:b/>
                <w:sz w:val="22"/>
              </w:rPr>
              <w:t>学科门类：文学</w:t>
            </w:r>
          </w:p>
        </w:tc>
        <w:tc>
          <w:tcPr>
            <w:tcW w:w="1362" w:type="dxa"/>
          </w:tcPr>
          <w:p>
            <w:pPr>
              <w:pStyle w:val="14"/>
              <w:spacing w:before="13" w:line="278" w:lineRule="exact"/>
              <w:ind w:left="108"/>
              <w:rPr>
                <w:b/>
                <w:sz w:val="22"/>
              </w:rPr>
            </w:pPr>
            <w:r>
              <w:rPr>
                <w:b/>
                <w:sz w:val="22"/>
              </w:rPr>
              <w:t>05</w:t>
            </w:r>
          </w:p>
        </w:tc>
        <w:tc>
          <w:tcPr>
            <w:tcW w:w="3560" w:type="dxa"/>
          </w:tcPr>
          <w:p>
            <w:pPr>
              <w:pStyle w:val="14"/>
              <w:spacing w:before="13" w:line="278" w:lineRule="exact"/>
              <w:ind w:left="107"/>
              <w:rPr>
                <w:b/>
                <w:sz w:val="22"/>
              </w:rPr>
            </w:pPr>
            <w:r>
              <w:rPr>
                <w:b/>
                <w:sz w:val="22"/>
              </w:rPr>
              <w:t>学科门类：文学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0501</w:t>
            </w:r>
          </w:p>
        </w:tc>
        <w:tc>
          <w:tcPr>
            <w:tcW w:w="3402" w:type="dxa"/>
          </w:tcPr>
          <w:p>
            <w:pPr>
              <w:pStyle w:val="14"/>
              <w:spacing w:before="13" w:line="278" w:lineRule="exact"/>
              <w:ind w:left="329"/>
              <w:rPr>
                <w:b/>
                <w:sz w:val="22"/>
              </w:rPr>
            </w:pPr>
            <w:r>
              <w:rPr>
                <w:b/>
                <w:sz w:val="22"/>
              </w:rPr>
              <w:t>中国语言文学类</w:t>
            </w:r>
          </w:p>
        </w:tc>
        <w:tc>
          <w:tcPr>
            <w:tcW w:w="1362" w:type="dxa"/>
          </w:tcPr>
          <w:p>
            <w:pPr>
              <w:pStyle w:val="14"/>
              <w:spacing w:before="13" w:line="278" w:lineRule="exact"/>
              <w:ind w:left="108"/>
              <w:rPr>
                <w:b/>
                <w:sz w:val="22"/>
              </w:rPr>
            </w:pPr>
            <w:r>
              <w:rPr>
                <w:b/>
                <w:sz w:val="22"/>
              </w:rPr>
              <w:t>0501</w:t>
            </w:r>
          </w:p>
        </w:tc>
        <w:tc>
          <w:tcPr>
            <w:tcW w:w="3560" w:type="dxa"/>
          </w:tcPr>
          <w:p>
            <w:pPr>
              <w:pStyle w:val="14"/>
              <w:spacing w:before="13" w:line="278" w:lineRule="exact"/>
              <w:ind w:left="328"/>
              <w:rPr>
                <w:b/>
                <w:sz w:val="22"/>
              </w:rPr>
            </w:pPr>
            <w:r>
              <w:rPr>
                <w:b/>
                <w:sz w:val="22"/>
              </w:rPr>
              <w:t>中国语言文学类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050101</w:t>
            </w:r>
          </w:p>
        </w:tc>
        <w:tc>
          <w:tcPr>
            <w:tcW w:w="3402" w:type="dxa"/>
          </w:tcPr>
          <w:p>
            <w:pPr>
              <w:pStyle w:val="14"/>
              <w:spacing w:before="15" w:line="278" w:lineRule="exact"/>
              <w:ind w:left="549"/>
              <w:rPr>
                <w:sz w:val="22"/>
              </w:rPr>
            </w:pPr>
            <w:r>
              <w:rPr>
                <w:sz w:val="22"/>
              </w:rPr>
              <w:t>汉语言文学</w:t>
            </w:r>
          </w:p>
        </w:tc>
        <w:tc>
          <w:tcPr>
            <w:tcW w:w="1362" w:type="dxa"/>
          </w:tcPr>
          <w:p>
            <w:pPr>
              <w:pStyle w:val="14"/>
              <w:spacing w:before="15" w:line="278" w:lineRule="exact"/>
              <w:ind w:left="107"/>
              <w:rPr>
                <w:sz w:val="22"/>
              </w:rPr>
            </w:pPr>
            <w:r>
              <w:rPr>
                <w:sz w:val="22"/>
              </w:rPr>
              <w:t>050101</w:t>
            </w:r>
          </w:p>
        </w:tc>
        <w:tc>
          <w:tcPr>
            <w:tcW w:w="3560" w:type="dxa"/>
          </w:tcPr>
          <w:p>
            <w:pPr>
              <w:pStyle w:val="14"/>
              <w:spacing w:before="15" w:line="278" w:lineRule="exact"/>
              <w:ind w:left="547"/>
              <w:rPr>
                <w:sz w:val="22"/>
              </w:rPr>
            </w:pPr>
            <w:r>
              <w:rPr>
                <w:sz w:val="22"/>
              </w:rPr>
              <w:t>汉语言文学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050102</w:t>
            </w:r>
          </w:p>
        </w:tc>
        <w:tc>
          <w:tcPr>
            <w:tcW w:w="3402" w:type="dxa"/>
          </w:tcPr>
          <w:p>
            <w:pPr>
              <w:pStyle w:val="14"/>
              <w:spacing w:before="13" w:line="278" w:lineRule="exact"/>
              <w:ind w:left="548"/>
              <w:rPr>
                <w:sz w:val="22"/>
              </w:rPr>
            </w:pPr>
            <w:r>
              <w:rPr>
                <w:sz w:val="22"/>
              </w:rPr>
              <w:t>汉语言</w:t>
            </w:r>
          </w:p>
        </w:tc>
        <w:tc>
          <w:tcPr>
            <w:tcW w:w="1362" w:type="dxa"/>
          </w:tcPr>
          <w:p>
            <w:pPr>
              <w:pStyle w:val="14"/>
              <w:spacing w:before="13" w:line="278" w:lineRule="exact"/>
              <w:ind w:left="108"/>
              <w:rPr>
                <w:sz w:val="22"/>
              </w:rPr>
            </w:pPr>
            <w:r>
              <w:rPr>
                <w:sz w:val="22"/>
              </w:rPr>
              <w:t>050102</w:t>
            </w:r>
          </w:p>
        </w:tc>
        <w:tc>
          <w:tcPr>
            <w:tcW w:w="3560" w:type="dxa"/>
          </w:tcPr>
          <w:p>
            <w:pPr>
              <w:pStyle w:val="14"/>
              <w:spacing w:before="13" w:line="278" w:lineRule="exact"/>
              <w:ind w:left="547"/>
              <w:rPr>
                <w:sz w:val="22"/>
              </w:rPr>
            </w:pPr>
            <w:r>
              <w:rPr>
                <w:sz w:val="22"/>
              </w:rPr>
              <w:t>汉语言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spacing w:before="3"/>
              <w:rPr>
                <w:rFonts w:ascii="黑体"/>
                <w:sz w:val="26"/>
              </w:rPr>
            </w:pPr>
          </w:p>
          <w:p>
            <w:pPr>
              <w:pStyle w:val="14"/>
              <w:ind w:left="107"/>
              <w:rPr>
                <w:sz w:val="22"/>
              </w:rPr>
            </w:pPr>
            <w:r>
              <w:rPr>
                <w:sz w:val="22"/>
              </w:rPr>
              <w:t>050103</w:t>
            </w:r>
          </w:p>
        </w:tc>
        <w:tc>
          <w:tcPr>
            <w:tcW w:w="3402" w:type="dxa"/>
            <w:vMerge w:val="restart"/>
          </w:tcPr>
          <w:p>
            <w:pPr>
              <w:pStyle w:val="14"/>
              <w:spacing w:before="3"/>
              <w:rPr>
                <w:rFonts w:ascii="黑体"/>
                <w:sz w:val="26"/>
              </w:rPr>
            </w:pPr>
          </w:p>
          <w:p>
            <w:pPr>
              <w:pStyle w:val="14"/>
              <w:ind w:left="549"/>
              <w:rPr>
                <w:sz w:val="22"/>
              </w:rPr>
            </w:pPr>
            <w:r>
              <w:rPr>
                <w:sz w:val="22"/>
              </w:rPr>
              <w:t>汉语国际教育</w:t>
            </w:r>
          </w:p>
        </w:tc>
        <w:tc>
          <w:tcPr>
            <w:tcW w:w="1362" w:type="dxa"/>
          </w:tcPr>
          <w:p>
            <w:pPr>
              <w:pStyle w:val="14"/>
              <w:spacing w:before="13" w:line="278" w:lineRule="exact"/>
              <w:ind w:left="108"/>
              <w:rPr>
                <w:sz w:val="22"/>
              </w:rPr>
            </w:pPr>
            <w:r>
              <w:rPr>
                <w:sz w:val="22"/>
              </w:rPr>
              <w:t>050103*</w:t>
            </w:r>
          </w:p>
        </w:tc>
        <w:tc>
          <w:tcPr>
            <w:tcW w:w="3560" w:type="dxa"/>
          </w:tcPr>
          <w:p>
            <w:pPr>
              <w:pStyle w:val="14"/>
              <w:spacing w:before="13" w:line="278" w:lineRule="exact"/>
              <w:ind w:left="547"/>
              <w:rPr>
                <w:sz w:val="22"/>
              </w:rPr>
            </w:pPr>
            <w:r>
              <w:rPr>
                <w:sz w:val="22"/>
              </w:rPr>
              <w:t>对外汉语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5" w:line="278" w:lineRule="exact"/>
              <w:ind w:left="108"/>
              <w:rPr>
                <w:sz w:val="22"/>
              </w:rPr>
            </w:pPr>
            <w:r>
              <w:rPr>
                <w:sz w:val="22"/>
              </w:rPr>
              <w:t>050106W</w:t>
            </w:r>
          </w:p>
        </w:tc>
        <w:tc>
          <w:tcPr>
            <w:tcW w:w="3560" w:type="dxa"/>
          </w:tcPr>
          <w:p>
            <w:pPr>
              <w:pStyle w:val="14"/>
              <w:spacing w:before="15" w:line="278" w:lineRule="exact"/>
              <w:ind w:left="547"/>
              <w:rPr>
                <w:sz w:val="22"/>
              </w:rPr>
            </w:pPr>
            <w:r>
              <w:rPr>
                <w:sz w:val="22"/>
              </w:rPr>
              <w:t>中国语言文化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050108S</w:t>
            </w:r>
          </w:p>
        </w:tc>
        <w:tc>
          <w:tcPr>
            <w:tcW w:w="3560" w:type="dxa"/>
          </w:tcPr>
          <w:p>
            <w:pPr>
              <w:pStyle w:val="14"/>
              <w:spacing w:before="13" w:line="278" w:lineRule="exact"/>
              <w:ind w:left="547"/>
              <w:rPr>
                <w:sz w:val="22"/>
              </w:rPr>
            </w:pPr>
            <w:r>
              <w:rPr>
                <w:sz w:val="22"/>
              </w:rPr>
              <w:t>中国学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3" w:line="279" w:lineRule="exact"/>
              <w:ind w:left="107"/>
              <w:rPr>
                <w:sz w:val="22"/>
              </w:rPr>
            </w:pPr>
            <w:r>
              <w:rPr>
                <w:sz w:val="22"/>
              </w:rPr>
              <w:t>050104</w:t>
            </w:r>
          </w:p>
        </w:tc>
        <w:tc>
          <w:tcPr>
            <w:tcW w:w="3402" w:type="dxa"/>
          </w:tcPr>
          <w:p>
            <w:pPr>
              <w:pStyle w:val="14"/>
              <w:spacing w:before="13" w:line="279" w:lineRule="exact"/>
              <w:ind w:left="550"/>
              <w:rPr>
                <w:sz w:val="22"/>
              </w:rPr>
            </w:pPr>
            <w:r>
              <w:rPr>
                <w:sz w:val="22"/>
              </w:rPr>
              <w:t>中国少数民族语言文学</w:t>
            </w:r>
          </w:p>
        </w:tc>
        <w:tc>
          <w:tcPr>
            <w:tcW w:w="1362" w:type="dxa"/>
          </w:tcPr>
          <w:p>
            <w:pPr>
              <w:pStyle w:val="14"/>
              <w:spacing w:before="13" w:line="279" w:lineRule="exact"/>
              <w:ind w:left="108"/>
              <w:rPr>
                <w:sz w:val="22"/>
              </w:rPr>
            </w:pPr>
            <w:r>
              <w:rPr>
                <w:sz w:val="22"/>
              </w:rPr>
              <w:t>050104</w:t>
            </w:r>
          </w:p>
        </w:tc>
        <w:tc>
          <w:tcPr>
            <w:tcW w:w="3560" w:type="dxa"/>
          </w:tcPr>
          <w:p>
            <w:pPr>
              <w:pStyle w:val="14"/>
              <w:spacing w:before="13" w:line="279" w:lineRule="exact"/>
              <w:ind w:left="548"/>
              <w:rPr>
                <w:sz w:val="22"/>
              </w:rPr>
            </w:pPr>
            <w:r>
              <w:rPr>
                <w:sz w:val="22"/>
              </w:rPr>
              <w:t>中国少数民族语言文学</w:t>
            </w:r>
          </w:p>
        </w:tc>
      </w:tr>
    </w:tbl>
    <w:p>
      <w:pPr>
        <w:spacing w:after="0" w:line="279" w:lineRule="exact"/>
        <w:rPr>
          <w:sz w:val="22"/>
        </w:rPr>
        <w:sectPr>
          <w:pgSz w:w="11910" w:h="16840"/>
          <w:pgMar w:top="1440" w:right="660" w:bottom="980" w:left="660" w:header="0" w:footer="785" w:gutter="0"/>
        </w:sectPr>
      </w:pPr>
    </w:p>
    <w:tbl>
      <w:tblPr>
        <w:tblStyle w:val="10"/>
        <w:tblW w:w="9598" w:type="dxa"/>
        <w:tblInd w:w="4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4"/>
        <w:gridCol w:w="3402"/>
        <w:gridCol w:w="1362"/>
        <w:gridCol w:w="3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1274" w:type="dxa"/>
          </w:tcPr>
          <w:p>
            <w:pPr>
              <w:pStyle w:val="14"/>
              <w:spacing w:before="37"/>
              <w:ind w:left="196"/>
              <w:rPr>
                <w:rFonts w:hint="eastAsia" w:ascii="黑体" w:eastAsia="黑体"/>
                <w:sz w:val="22"/>
              </w:rPr>
            </w:pPr>
            <w:r>
              <w:rPr>
                <w:rFonts w:hint="eastAsia" w:ascii="黑体" w:eastAsia="黑体"/>
                <w:sz w:val="22"/>
              </w:rPr>
              <w:t>专业代码</w:t>
            </w:r>
          </w:p>
        </w:tc>
        <w:tc>
          <w:tcPr>
            <w:tcW w:w="3402" w:type="dxa"/>
          </w:tcPr>
          <w:p>
            <w:pPr>
              <w:pStyle w:val="14"/>
              <w:spacing w:before="37"/>
              <w:ind w:left="270"/>
              <w:rPr>
                <w:rFonts w:hint="eastAsia" w:ascii="黑体" w:eastAsia="黑体"/>
                <w:sz w:val="22"/>
              </w:rPr>
            </w:pPr>
            <w:r>
              <w:rPr>
                <w:rFonts w:hint="eastAsia" w:ascii="黑体" w:eastAsia="黑体"/>
                <w:sz w:val="22"/>
              </w:rPr>
              <w:t>学科门类、专业类、专业名称</w:t>
            </w:r>
          </w:p>
        </w:tc>
        <w:tc>
          <w:tcPr>
            <w:tcW w:w="1362" w:type="dxa"/>
          </w:tcPr>
          <w:p>
            <w:pPr>
              <w:pStyle w:val="14"/>
              <w:spacing w:before="37"/>
              <w:ind w:left="129"/>
              <w:rPr>
                <w:rFonts w:hint="eastAsia" w:ascii="黑体" w:eastAsia="黑体"/>
                <w:sz w:val="22"/>
              </w:rPr>
            </w:pPr>
            <w:r>
              <w:rPr>
                <w:rFonts w:hint="eastAsia" w:ascii="黑体" w:eastAsia="黑体"/>
                <w:sz w:val="22"/>
              </w:rPr>
              <w:t>原专业代码</w:t>
            </w:r>
          </w:p>
        </w:tc>
        <w:tc>
          <w:tcPr>
            <w:tcW w:w="3560" w:type="dxa"/>
          </w:tcPr>
          <w:p>
            <w:pPr>
              <w:pStyle w:val="14"/>
              <w:spacing w:before="37"/>
              <w:ind w:left="238"/>
              <w:rPr>
                <w:rFonts w:hint="eastAsia" w:ascii="黑体" w:eastAsia="黑体"/>
                <w:sz w:val="22"/>
              </w:rPr>
            </w:pPr>
            <w:r>
              <w:rPr>
                <w:rFonts w:hint="eastAsia" w:ascii="黑体" w:eastAsia="黑体"/>
                <w:sz w:val="22"/>
              </w:rPr>
              <w:t>原学科门类、专业类、专业名称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050105</w:t>
            </w:r>
          </w:p>
        </w:tc>
        <w:tc>
          <w:tcPr>
            <w:tcW w:w="3402" w:type="dxa"/>
          </w:tcPr>
          <w:p>
            <w:pPr>
              <w:pStyle w:val="14"/>
              <w:spacing w:before="15" w:line="278" w:lineRule="exact"/>
              <w:ind w:left="548"/>
              <w:rPr>
                <w:sz w:val="22"/>
              </w:rPr>
            </w:pPr>
            <w:r>
              <w:rPr>
                <w:sz w:val="22"/>
              </w:rPr>
              <w:t>古典文献学</w:t>
            </w:r>
          </w:p>
        </w:tc>
        <w:tc>
          <w:tcPr>
            <w:tcW w:w="1362" w:type="dxa"/>
          </w:tcPr>
          <w:p>
            <w:pPr>
              <w:pStyle w:val="14"/>
              <w:spacing w:before="15" w:line="278" w:lineRule="exact"/>
              <w:ind w:left="107"/>
              <w:rPr>
                <w:sz w:val="22"/>
              </w:rPr>
            </w:pPr>
            <w:r>
              <w:rPr>
                <w:sz w:val="22"/>
              </w:rPr>
              <w:t>050105*</w:t>
            </w:r>
          </w:p>
        </w:tc>
        <w:tc>
          <w:tcPr>
            <w:tcW w:w="3560" w:type="dxa"/>
          </w:tcPr>
          <w:p>
            <w:pPr>
              <w:pStyle w:val="14"/>
              <w:spacing w:before="15" w:line="278" w:lineRule="exact"/>
              <w:ind w:left="546"/>
              <w:rPr>
                <w:sz w:val="22"/>
              </w:rPr>
            </w:pPr>
            <w:r>
              <w:rPr>
                <w:sz w:val="22"/>
              </w:rPr>
              <w:t>古典文献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0502</w:t>
            </w:r>
          </w:p>
        </w:tc>
        <w:tc>
          <w:tcPr>
            <w:tcW w:w="3402" w:type="dxa"/>
          </w:tcPr>
          <w:p>
            <w:pPr>
              <w:pStyle w:val="14"/>
              <w:spacing w:before="13" w:line="278" w:lineRule="exact"/>
              <w:ind w:left="329"/>
              <w:rPr>
                <w:b/>
                <w:sz w:val="22"/>
              </w:rPr>
            </w:pPr>
            <w:r>
              <w:rPr>
                <w:b/>
                <w:sz w:val="22"/>
              </w:rPr>
              <w:t>外国语言文学类</w:t>
            </w:r>
          </w:p>
        </w:tc>
        <w:tc>
          <w:tcPr>
            <w:tcW w:w="1362" w:type="dxa"/>
          </w:tcPr>
          <w:p>
            <w:pPr>
              <w:pStyle w:val="14"/>
              <w:spacing w:before="13" w:line="278" w:lineRule="exact"/>
              <w:ind w:left="108"/>
              <w:rPr>
                <w:b/>
                <w:sz w:val="22"/>
              </w:rPr>
            </w:pPr>
            <w:r>
              <w:rPr>
                <w:b/>
                <w:sz w:val="22"/>
              </w:rPr>
              <w:t>0502</w:t>
            </w:r>
          </w:p>
        </w:tc>
        <w:tc>
          <w:tcPr>
            <w:tcW w:w="3560" w:type="dxa"/>
          </w:tcPr>
          <w:p>
            <w:pPr>
              <w:pStyle w:val="14"/>
              <w:spacing w:before="13" w:line="278" w:lineRule="exact"/>
              <w:ind w:left="328"/>
              <w:rPr>
                <w:b/>
                <w:sz w:val="22"/>
              </w:rPr>
            </w:pPr>
            <w:r>
              <w:rPr>
                <w:b/>
                <w:sz w:val="22"/>
              </w:rPr>
              <w:t>外国语言文学类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spacing w:before="174"/>
              <w:ind w:left="107"/>
              <w:rPr>
                <w:sz w:val="22"/>
              </w:rPr>
            </w:pPr>
            <w:r>
              <w:rPr>
                <w:sz w:val="22"/>
              </w:rPr>
              <w:t>050201</w:t>
            </w:r>
          </w:p>
        </w:tc>
        <w:tc>
          <w:tcPr>
            <w:tcW w:w="3402" w:type="dxa"/>
            <w:vMerge w:val="restart"/>
          </w:tcPr>
          <w:p>
            <w:pPr>
              <w:pStyle w:val="14"/>
              <w:spacing w:before="174"/>
              <w:ind w:left="549"/>
              <w:rPr>
                <w:sz w:val="22"/>
              </w:rPr>
            </w:pPr>
            <w:r>
              <w:rPr>
                <w:sz w:val="22"/>
              </w:rPr>
              <w:t>英语</w:t>
            </w:r>
          </w:p>
        </w:tc>
        <w:tc>
          <w:tcPr>
            <w:tcW w:w="1362" w:type="dxa"/>
          </w:tcPr>
          <w:p>
            <w:pPr>
              <w:pStyle w:val="14"/>
              <w:spacing w:before="14" w:line="278" w:lineRule="exact"/>
              <w:ind w:left="108"/>
              <w:rPr>
                <w:sz w:val="22"/>
              </w:rPr>
            </w:pPr>
            <w:r>
              <w:rPr>
                <w:sz w:val="22"/>
              </w:rPr>
              <w:t>050201</w:t>
            </w:r>
          </w:p>
        </w:tc>
        <w:tc>
          <w:tcPr>
            <w:tcW w:w="3560" w:type="dxa"/>
          </w:tcPr>
          <w:p>
            <w:pPr>
              <w:pStyle w:val="14"/>
              <w:spacing w:before="14" w:line="278" w:lineRule="exact"/>
              <w:ind w:left="548"/>
              <w:rPr>
                <w:sz w:val="22"/>
              </w:rPr>
            </w:pPr>
            <w:r>
              <w:rPr>
                <w:sz w:val="22"/>
              </w:rPr>
              <w:t>英语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5" w:line="278" w:lineRule="exact"/>
              <w:ind w:left="108"/>
              <w:rPr>
                <w:sz w:val="22"/>
              </w:rPr>
            </w:pPr>
            <w:r>
              <w:rPr>
                <w:sz w:val="22"/>
              </w:rPr>
              <w:t>070413S</w:t>
            </w:r>
          </w:p>
        </w:tc>
        <w:tc>
          <w:tcPr>
            <w:tcW w:w="3560" w:type="dxa"/>
          </w:tcPr>
          <w:p>
            <w:pPr>
              <w:pStyle w:val="14"/>
              <w:spacing w:before="15" w:line="278" w:lineRule="exact"/>
              <w:ind w:left="547"/>
              <w:rPr>
                <w:sz w:val="22"/>
              </w:rPr>
            </w:pPr>
            <w:r>
              <w:rPr>
                <w:sz w:val="22"/>
              </w:rPr>
              <w:t>生物医学英语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050202</w:t>
            </w:r>
          </w:p>
        </w:tc>
        <w:tc>
          <w:tcPr>
            <w:tcW w:w="3402" w:type="dxa"/>
          </w:tcPr>
          <w:p>
            <w:pPr>
              <w:pStyle w:val="14"/>
              <w:spacing w:before="13" w:line="278" w:lineRule="exact"/>
              <w:ind w:left="549"/>
              <w:rPr>
                <w:sz w:val="22"/>
              </w:rPr>
            </w:pPr>
            <w:r>
              <w:rPr>
                <w:sz w:val="22"/>
              </w:rPr>
              <w:t>俄语</w:t>
            </w:r>
          </w:p>
        </w:tc>
        <w:tc>
          <w:tcPr>
            <w:tcW w:w="1362" w:type="dxa"/>
          </w:tcPr>
          <w:p>
            <w:pPr>
              <w:pStyle w:val="14"/>
              <w:spacing w:before="13" w:line="278" w:lineRule="exact"/>
              <w:ind w:left="108"/>
              <w:rPr>
                <w:sz w:val="22"/>
              </w:rPr>
            </w:pPr>
            <w:r>
              <w:rPr>
                <w:sz w:val="22"/>
              </w:rPr>
              <w:t>050202</w:t>
            </w:r>
          </w:p>
        </w:tc>
        <w:tc>
          <w:tcPr>
            <w:tcW w:w="3560" w:type="dxa"/>
          </w:tcPr>
          <w:p>
            <w:pPr>
              <w:pStyle w:val="14"/>
              <w:spacing w:before="13" w:line="278" w:lineRule="exact"/>
              <w:ind w:left="548"/>
              <w:rPr>
                <w:sz w:val="22"/>
              </w:rPr>
            </w:pPr>
            <w:r>
              <w:rPr>
                <w:sz w:val="22"/>
              </w:rPr>
              <w:t>俄语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050203</w:t>
            </w:r>
          </w:p>
        </w:tc>
        <w:tc>
          <w:tcPr>
            <w:tcW w:w="3402" w:type="dxa"/>
          </w:tcPr>
          <w:p>
            <w:pPr>
              <w:pStyle w:val="14"/>
              <w:spacing w:before="13" w:line="278" w:lineRule="exact"/>
              <w:ind w:left="549"/>
              <w:rPr>
                <w:sz w:val="22"/>
              </w:rPr>
            </w:pPr>
            <w:r>
              <w:rPr>
                <w:sz w:val="22"/>
              </w:rPr>
              <w:t>德语</w:t>
            </w:r>
          </w:p>
        </w:tc>
        <w:tc>
          <w:tcPr>
            <w:tcW w:w="1362" w:type="dxa"/>
          </w:tcPr>
          <w:p>
            <w:pPr>
              <w:pStyle w:val="14"/>
              <w:spacing w:before="13" w:line="278" w:lineRule="exact"/>
              <w:ind w:left="108"/>
              <w:rPr>
                <w:sz w:val="22"/>
              </w:rPr>
            </w:pPr>
            <w:r>
              <w:rPr>
                <w:sz w:val="22"/>
              </w:rPr>
              <w:t>050203*</w:t>
            </w:r>
          </w:p>
        </w:tc>
        <w:tc>
          <w:tcPr>
            <w:tcW w:w="3560" w:type="dxa"/>
          </w:tcPr>
          <w:p>
            <w:pPr>
              <w:pStyle w:val="14"/>
              <w:spacing w:before="13" w:line="278" w:lineRule="exact"/>
              <w:ind w:left="548"/>
              <w:rPr>
                <w:sz w:val="22"/>
              </w:rPr>
            </w:pPr>
            <w:r>
              <w:rPr>
                <w:sz w:val="22"/>
              </w:rPr>
              <w:t>德语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050204</w:t>
            </w:r>
          </w:p>
        </w:tc>
        <w:tc>
          <w:tcPr>
            <w:tcW w:w="3402" w:type="dxa"/>
          </w:tcPr>
          <w:p>
            <w:pPr>
              <w:pStyle w:val="14"/>
              <w:spacing w:before="15" w:line="278" w:lineRule="exact"/>
              <w:ind w:left="549"/>
              <w:rPr>
                <w:sz w:val="22"/>
              </w:rPr>
            </w:pPr>
            <w:r>
              <w:rPr>
                <w:sz w:val="22"/>
              </w:rPr>
              <w:t>法语</w:t>
            </w:r>
          </w:p>
        </w:tc>
        <w:tc>
          <w:tcPr>
            <w:tcW w:w="1362" w:type="dxa"/>
          </w:tcPr>
          <w:p>
            <w:pPr>
              <w:pStyle w:val="14"/>
              <w:spacing w:before="15" w:line="278" w:lineRule="exact"/>
              <w:ind w:left="108"/>
              <w:rPr>
                <w:sz w:val="22"/>
              </w:rPr>
            </w:pPr>
            <w:r>
              <w:rPr>
                <w:sz w:val="22"/>
              </w:rPr>
              <w:t>050204*</w:t>
            </w:r>
          </w:p>
        </w:tc>
        <w:tc>
          <w:tcPr>
            <w:tcW w:w="3560" w:type="dxa"/>
          </w:tcPr>
          <w:p>
            <w:pPr>
              <w:pStyle w:val="14"/>
              <w:spacing w:before="15" w:line="278" w:lineRule="exact"/>
              <w:ind w:left="548"/>
              <w:rPr>
                <w:sz w:val="22"/>
              </w:rPr>
            </w:pPr>
            <w:r>
              <w:rPr>
                <w:sz w:val="22"/>
              </w:rPr>
              <w:t>法语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050205</w:t>
            </w:r>
          </w:p>
        </w:tc>
        <w:tc>
          <w:tcPr>
            <w:tcW w:w="3402" w:type="dxa"/>
          </w:tcPr>
          <w:p>
            <w:pPr>
              <w:pStyle w:val="14"/>
              <w:spacing w:before="13" w:line="278" w:lineRule="exact"/>
              <w:ind w:left="548"/>
              <w:rPr>
                <w:sz w:val="22"/>
              </w:rPr>
            </w:pPr>
            <w:r>
              <w:rPr>
                <w:sz w:val="22"/>
              </w:rPr>
              <w:t>西班牙语</w:t>
            </w:r>
          </w:p>
        </w:tc>
        <w:tc>
          <w:tcPr>
            <w:tcW w:w="1362" w:type="dxa"/>
          </w:tcPr>
          <w:p>
            <w:pPr>
              <w:pStyle w:val="14"/>
              <w:spacing w:before="13" w:line="278" w:lineRule="exact"/>
              <w:ind w:left="108"/>
              <w:rPr>
                <w:sz w:val="22"/>
              </w:rPr>
            </w:pPr>
            <w:r>
              <w:rPr>
                <w:sz w:val="22"/>
              </w:rPr>
              <w:t>050205*</w:t>
            </w:r>
          </w:p>
        </w:tc>
        <w:tc>
          <w:tcPr>
            <w:tcW w:w="3560" w:type="dxa"/>
          </w:tcPr>
          <w:p>
            <w:pPr>
              <w:pStyle w:val="14"/>
              <w:spacing w:before="13" w:line="278" w:lineRule="exact"/>
              <w:ind w:left="546"/>
              <w:rPr>
                <w:sz w:val="22"/>
              </w:rPr>
            </w:pPr>
            <w:r>
              <w:rPr>
                <w:sz w:val="22"/>
              </w:rPr>
              <w:t>西班牙语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050206</w:t>
            </w:r>
          </w:p>
        </w:tc>
        <w:tc>
          <w:tcPr>
            <w:tcW w:w="3402" w:type="dxa"/>
          </w:tcPr>
          <w:p>
            <w:pPr>
              <w:pStyle w:val="14"/>
              <w:spacing w:before="13" w:line="278" w:lineRule="exact"/>
              <w:ind w:left="548"/>
              <w:rPr>
                <w:sz w:val="22"/>
              </w:rPr>
            </w:pPr>
            <w:r>
              <w:rPr>
                <w:sz w:val="22"/>
              </w:rPr>
              <w:t>阿拉伯语</w:t>
            </w:r>
          </w:p>
        </w:tc>
        <w:tc>
          <w:tcPr>
            <w:tcW w:w="1362" w:type="dxa"/>
          </w:tcPr>
          <w:p>
            <w:pPr>
              <w:pStyle w:val="14"/>
              <w:spacing w:before="13" w:line="278" w:lineRule="exact"/>
              <w:ind w:left="108"/>
              <w:rPr>
                <w:sz w:val="22"/>
              </w:rPr>
            </w:pPr>
            <w:r>
              <w:rPr>
                <w:sz w:val="22"/>
              </w:rPr>
              <w:t>050206*</w:t>
            </w:r>
          </w:p>
        </w:tc>
        <w:tc>
          <w:tcPr>
            <w:tcW w:w="3560" w:type="dxa"/>
          </w:tcPr>
          <w:p>
            <w:pPr>
              <w:pStyle w:val="14"/>
              <w:spacing w:before="13" w:line="278" w:lineRule="exact"/>
              <w:ind w:left="546"/>
              <w:rPr>
                <w:sz w:val="22"/>
              </w:rPr>
            </w:pPr>
            <w:r>
              <w:rPr>
                <w:sz w:val="22"/>
              </w:rPr>
              <w:t>阿拉伯语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050207</w:t>
            </w:r>
          </w:p>
        </w:tc>
        <w:tc>
          <w:tcPr>
            <w:tcW w:w="3402" w:type="dxa"/>
          </w:tcPr>
          <w:p>
            <w:pPr>
              <w:pStyle w:val="14"/>
              <w:spacing w:before="15" w:line="278" w:lineRule="exact"/>
              <w:ind w:left="549"/>
              <w:rPr>
                <w:sz w:val="22"/>
              </w:rPr>
            </w:pPr>
            <w:r>
              <w:rPr>
                <w:sz w:val="22"/>
              </w:rPr>
              <w:t>日语</w:t>
            </w:r>
          </w:p>
        </w:tc>
        <w:tc>
          <w:tcPr>
            <w:tcW w:w="1362" w:type="dxa"/>
          </w:tcPr>
          <w:p>
            <w:pPr>
              <w:pStyle w:val="14"/>
              <w:spacing w:before="15" w:line="278" w:lineRule="exact"/>
              <w:ind w:left="108"/>
              <w:rPr>
                <w:sz w:val="22"/>
              </w:rPr>
            </w:pPr>
            <w:r>
              <w:rPr>
                <w:sz w:val="22"/>
              </w:rPr>
              <w:t>050207</w:t>
            </w:r>
          </w:p>
        </w:tc>
        <w:tc>
          <w:tcPr>
            <w:tcW w:w="3560" w:type="dxa"/>
          </w:tcPr>
          <w:p>
            <w:pPr>
              <w:pStyle w:val="14"/>
              <w:spacing w:before="15" w:line="278" w:lineRule="exact"/>
              <w:ind w:left="548"/>
              <w:rPr>
                <w:sz w:val="22"/>
              </w:rPr>
            </w:pPr>
            <w:r>
              <w:rPr>
                <w:sz w:val="22"/>
              </w:rPr>
              <w:t>日语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050208</w:t>
            </w:r>
          </w:p>
        </w:tc>
        <w:tc>
          <w:tcPr>
            <w:tcW w:w="3402" w:type="dxa"/>
          </w:tcPr>
          <w:p>
            <w:pPr>
              <w:pStyle w:val="14"/>
              <w:spacing w:before="13" w:line="278" w:lineRule="exact"/>
              <w:ind w:left="549"/>
              <w:rPr>
                <w:sz w:val="22"/>
              </w:rPr>
            </w:pPr>
            <w:r>
              <w:rPr>
                <w:sz w:val="22"/>
              </w:rPr>
              <w:t>波斯语</w:t>
            </w:r>
          </w:p>
        </w:tc>
        <w:tc>
          <w:tcPr>
            <w:tcW w:w="1362" w:type="dxa"/>
          </w:tcPr>
          <w:p>
            <w:pPr>
              <w:pStyle w:val="14"/>
              <w:spacing w:before="13" w:line="278" w:lineRule="exact"/>
              <w:ind w:left="108"/>
              <w:rPr>
                <w:sz w:val="22"/>
              </w:rPr>
            </w:pPr>
            <w:r>
              <w:rPr>
                <w:sz w:val="22"/>
              </w:rPr>
              <w:t>050208△</w:t>
            </w:r>
          </w:p>
        </w:tc>
        <w:tc>
          <w:tcPr>
            <w:tcW w:w="3560" w:type="dxa"/>
          </w:tcPr>
          <w:p>
            <w:pPr>
              <w:pStyle w:val="14"/>
              <w:spacing w:before="13" w:line="278" w:lineRule="exact"/>
              <w:ind w:left="547"/>
              <w:rPr>
                <w:sz w:val="22"/>
              </w:rPr>
            </w:pPr>
            <w:r>
              <w:rPr>
                <w:sz w:val="22"/>
              </w:rPr>
              <w:t>波斯语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spacing w:before="174"/>
              <w:ind w:left="107"/>
              <w:rPr>
                <w:sz w:val="22"/>
              </w:rPr>
            </w:pPr>
            <w:r>
              <w:rPr>
                <w:sz w:val="22"/>
              </w:rPr>
              <w:t>050209</w:t>
            </w:r>
          </w:p>
        </w:tc>
        <w:tc>
          <w:tcPr>
            <w:tcW w:w="3402" w:type="dxa"/>
            <w:vMerge w:val="restart"/>
          </w:tcPr>
          <w:p>
            <w:pPr>
              <w:pStyle w:val="14"/>
              <w:spacing w:before="174"/>
              <w:ind w:left="548"/>
              <w:rPr>
                <w:sz w:val="22"/>
              </w:rPr>
            </w:pPr>
            <w:r>
              <w:rPr>
                <w:sz w:val="22"/>
              </w:rPr>
              <w:t>朝鲜语</w:t>
            </w:r>
          </w:p>
        </w:tc>
        <w:tc>
          <w:tcPr>
            <w:tcW w:w="1362" w:type="dxa"/>
          </w:tcPr>
          <w:p>
            <w:pPr>
              <w:pStyle w:val="14"/>
              <w:spacing w:before="14" w:line="278" w:lineRule="exact"/>
              <w:ind w:left="108"/>
              <w:rPr>
                <w:sz w:val="22"/>
              </w:rPr>
            </w:pPr>
            <w:r>
              <w:rPr>
                <w:sz w:val="22"/>
              </w:rPr>
              <w:t>050209*</w:t>
            </w:r>
          </w:p>
        </w:tc>
        <w:tc>
          <w:tcPr>
            <w:tcW w:w="3560" w:type="dxa"/>
          </w:tcPr>
          <w:p>
            <w:pPr>
              <w:pStyle w:val="14"/>
              <w:spacing w:before="14" w:line="278" w:lineRule="exact"/>
              <w:ind w:left="547"/>
              <w:rPr>
                <w:sz w:val="22"/>
              </w:rPr>
            </w:pPr>
            <w:r>
              <w:rPr>
                <w:sz w:val="22"/>
              </w:rPr>
              <w:t>朝鲜语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5" w:line="278" w:lineRule="exact"/>
              <w:ind w:left="108"/>
              <w:rPr>
                <w:sz w:val="22"/>
              </w:rPr>
            </w:pPr>
            <w:r>
              <w:rPr>
                <w:sz w:val="22"/>
              </w:rPr>
              <w:t>050248W</w:t>
            </w:r>
          </w:p>
        </w:tc>
        <w:tc>
          <w:tcPr>
            <w:tcW w:w="3560" w:type="dxa"/>
          </w:tcPr>
          <w:p>
            <w:pPr>
              <w:pStyle w:val="14"/>
              <w:spacing w:before="15" w:line="278" w:lineRule="exact"/>
              <w:ind w:left="547"/>
              <w:rPr>
                <w:sz w:val="22"/>
              </w:rPr>
            </w:pPr>
            <w:r>
              <w:rPr>
                <w:sz w:val="22"/>
              </w:rPr>
              <w:t>韩国语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050210</w:t>
            </w:r>
          </w:p>
        </w:tc>
        <w:tc>
          <w:tcPr>
            <w:tcW w:w="3402" w:type="dxa"/>
          </w:tcPr>
          <w:p>
            <w:pPr>
              <w:pStyle w:val="14"/>
              <w:spacing w:before="13" w:line="278" w:lineRule="exact"/>
              <w:ind w:left="548"/>
              <w:rPr>
                <w:sz w:val="22"/>
              </w:rPr>
            </w:pPr>
            <w:r>
              <w:rPr>
                <w:sz w:val="22"/>
              </w:rPr>
              <w:t>菲律宾语</w:t>
            </w:r>
          </w:p>
        </w:tc>
        <w:tc>
          <w:tcPr>
            <w:tcW w:w="1362" w:type="dxa"/>
          </w:tcPr>
          <w:p>
            <w:pPr>
              <w:pStyle w:val="14"/>
              <w:spacing w:before="13" w:line="278" w:lineRule="exact"/>
              <w:ind w:left="108"/>
              <w:rPr>
                <w:sz w:val="22"/>
              </w:rPr>
            </w:pPr>
            <w:r>
              <w:rPr>
                <w:sz w:val="22"/>
              </w:rPr>
              <w:t>050210△</w:t>
            </w:r>
          </w:p>
        </w:tc>
        <w:tc>
          <w:tcPr>
            <w:tcW w:w="3560" w:type="dxa"/>
          </w:tcPr>
          <w:p>
            <w:pPr>
              <w:pStyle w:val="14"/>
              <w:spacing w:before="13" w:line="278" w:lineRule="exact"/>
              <w:ind w:left="546"/>
              <w:rPr>
                <w:sz w:val="22"/>
              </w:rPr>
            </w:pPr>
            <w:r>
              <w:rPr>
                <w:sz w:val="22"/>
              </w:rPr>
              <w:t>菲律宾语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050211</w:t>
            </w:r>
          </w:p>
        </w:tc>
        <w:tc>
          <w:tcPr>
            <w:tcW w:w="3402" w:type="dxa"/>
          </w:tcPr>
          <w:p>
            <w:pPr>
              <w:pStyle w:val="14"/>
              <w:spacing w:before="13" w:line="278" w:lineRule="exact"/>
              <w:ind w:left="549"/>
              <w:rPr>
                <w:sz w:val="22"/>
              </w:rPr>
            </w:pPr>
            <w:r>
              <w:rPr>
                <w:sz w:val="22"/>
              </w:rPr>
              <w:t>梵语巴利语</w:t>
            </w:r>
          </w:p>
        </w:tc>
        <w:tc>
          <w:tcPr>
            <w:tcW w:w="1362" w:type="dxa"/>
          </w:tcPr>
          <w:p>
            <w:pPr>
              <w:pStyle w:val="14"/>
              <w:spacing w:before="13" w:line="278" w:lineRule="exact"/>
              <w:ind w:left="109"/>
              <w:rPr>
                <w:sz w:val="22"/>
              </w:rPr>
            </w:pPr>
            <w:r>
              <w:rPr>
                <w:sz w:val="22"/>
              </w:rPr>
              <w:t>050211△</w:t>
            </w:r>
          </w:p>
        </w:tc>
        <w:tc>
          <w:tcPr>
            <w:tcW w:w="3560" w:type="dxa"/>
          </w:tcPr>
          <w:p>
            <w:pPr>
              <w:pStyle w:val="14"/>
              <w:spacing w:before="13" w:line="278" w:lineRule="exact"/>
              <w:ind w:left="548"/>
              <w:rPr>
                <w:sz w:val="22"/>
              </w:rPr>
            </w:pPr>
            <w:r>
              <w:rPr>
                <w:sz w:val="22"/>
              </w:rPr>
              <w:t>梵语巴利语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050212</w:t>
            </w:r>
          </w:p>
        </w:tc>
        <w:tc>
          <w:tcPr>
            <w:tcW w:w="3402" w:type="dxa"/>
          </w:tcPr>
          <w:p>
            <w:pPr>
              <w:pStyle w:val="14"/>
              <w:spacing w:before="15" w:line="278" w:lineRule="exact"/>
              <w:ind w:left="549"/>
              <w:rPr>
                <w:sz w:val="22"/>
              </w:rPr>
            </w:pPr>
            <w:r>
              <w:rPr>
                <w:sz w:val="22"/>
              </w:rPr>
              <w:t>印度尼西亚语</w:t>
            </w:r>
          </w:p>
        </w:tc>
        <w:tc>
          <w:tcPr>
            <w:tcW w:w="1362" w:type="dxa"/>
          </w:tcPr>
          <w:p>
            <w:pPr>
              <w:pStyle w:val="14"/>
              <w:spacing w:before="15" w:line="278" w:lineRule="exact"/>
              <w:ind w:left="109"/>
              <w:rPr>
                <w:sz w:val="22"/>
              </w:rPr>
            </w:pPr>
            <w:r>
              <w:rPr>
                <w:sz w:val="22"/>
              </w:rPr>
              <w:t>050212△</w:t>
            </w:r>
          </w:p>
        </w:tc>
        <w:tc>
          <w:tcPr>
            <w:tcW w:w="3560" w:type="dxa"/>
          </w:tcPr>
          <w:p>
            <w:pPr>
              <w:pStyle w:val="14"/>
              <w:spacing w:before="15" w:line="278" w:lineRule="exact"/>
              <w:ind w:left="548"/>
              <w:rPr>
                <w:sz w:val="22"/>
              </w:rPr>
            </w:pPr>
            <w:r>
              <w:rPr>
                <w:sz w:val="22"/>
              </w:rPr>
              <w:t>印度尼西亚语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050213</w:t>
            </w:r>
          </w:p>
        </w:tc>
        <w:tc>
          <w:tcPr>
            <w:tcW w:w="3402" w:type="dxa"/>
          </w:tcPr>
          <w:p>
            <w:pPr>
              <w:pStyle w:val="14"/>
              <w:spacing w:before="13" w:line="278" w:lineRule="exact"/>
              <w:ind w:left="549"/>
              <w:rPr>
                <w:sz w:val="22"/>
              </w:rPr>
            </w:pPr>
            <w:r>
              <w:rPr>
                <w:sz w:val="22"/>
              </w:rPr>
              <w:t>印地语</w:t>
            </w:r>
          </w:p>
        </w:tc>
        <w:tc>
          <w:tcPr>
            <w:tcW w:w="1362" w:type="dxa"/>
          </w:tcPr>
          <w:p>
            <w:pPr>
              <w:pStyle w:val="14"/>
              <w:spacing w:before="13" w:line="278" w:lineRule="exact"/>
              <w:ind w:left="108"/>
              <w:rPr>
                <w:sz w:val="22"/>
              </w:rPr>
            </w:pPr>
            <w:r>
              <w:rPr>
                <w:sz w:val="22"/>
              </w:rPr>
              <w:t>050213△</w:t>
            </w:r>
          </w:p>
        </w:tc>
        <w:tc>
          <w:tcPr>
            <w:tcW w:w="3560" w:type="dxa"/>
          </w:tcPr>
          <w:p>
            <w:pPr>
              <w:pStyle w:val="14"/>
              <w:spacing w:before="13" w:line="278" w:lineRule="exact"/>
              <w:ind w:left="547"/>
              <w:rPr>
                <w:sz w:val="22"/>
              </w:rPr>
            </w:pPr>
            <w:r>
              <w:rPr>
                <w:sz w:val="22"/>
              </w:rPr>
              <w:t>印地语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050214</w:t>
            </w:r>
          </w:p>
        </w:tc>
        <w:tc>
          <w:tcPr>
            <w:tcW w:w="3402" w:type="dxa"/>
          </w:tcPr>
          <w:p>
            <w:pPr>
              <w:pStyle w:val="14"/>
              <w:spacing w:before="13" w:line="278" w:lineRule="exact"/>
              <w:ind w:left="549"/>
              <w:rPr>
                <w:sz w:val="22"/>
              </w:rPr>
            </w:pPr>
            <w:r>
              <w:rPr>
                <w:sz w:val="22"/>
              </w:rPr>
              <w:t>柬埔寨语</w:t>
            </w:r>
          </w:p>
        </w:tc>
        <w:tc>
          <w:tcPr>
            <w:tcW w:w="1362" w:type="dxa"/>
          </w:tcPr>
          <w:p>
            <w:pPr>
              <w:pStyle w:val="14"/>
              <w:spacing w:before="13" w:line="278" w:lineRule="exact"/>
              <w:ind w:left="108"/>
              <w:rPr>
                <w:sz w:val="22"/>
              </w:rPr>
            </w:pPr>
            <w:r>
              <w:rPr>
                <w:sz w:val="22"/>
              </w:rPr>
              <w:t>050214△</w:t>
            </w:r>
          </w:p>
        </w:tc>
        <w:tc>
          <w:tcPr>
            <w:tcW w:w="3560" w:type="dxa"/>
          </w:tcPr>
          <w:p>
            <w:pPr>
              <w:pStyle w:val="14"/>
              <w:spacing w:before="13" w:line="278" w:lineRule="exact"/>
              <w:ind w:left="547"/>
              <w:rPr>
                <w:sz w:val="22"/>
              </w:rPr>
            </w:pPr>
            <w:r>
              <w:rPr>
                <w:sz w:val="22"/>
              </w:rPr>
              <w:t>柬埔寨语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050215</w:t>
            </w:r>
          </w:p>
        </w:tc>
        <w:tc>
          <w:tcPr>
            <w:tcW w:w="3402" w:type="dxa"/>
          </w:tcPr>
          <w:p>
            <w:pPr>
              <w:pStyle w:val="14"/>
              <w:spacing w:before="15" w:line="278" w:lineRule="exact"/>
              <w:ind w:left="549"/>
              <w:rPr>
                <w:sz w:val="22"/>
              </w:rPr>
            </w:pPr>
            <w:r>
              <w:rPr>
                <w:sz w:val="22"/>
              </w:rPr>
              <w:t>老挝语</w:t>
            </w:r>
          </w:p>
        </w:tc>
        <w:tc>
          <w:tcPr>
            <w:tcW w:w="1362" w:type="dxa"/>
          </w:tcPr>
          <w:p>
            <w:pPr>
              <w:pStyle w:val="14"/>
              <w:spacing w:before="15" w:line="278" w:lineRule="exact"/>
              <w:ind w:left="108"/>
              <w:rPr>
                <w:sz w:val="22"/>
              </w:rPr>
            </w:pPr>
            <w:r>
              <w:rPr>
                <w:sz w:val="22"/>
              </w:rPr>
              <w:t>050215△</w:t>
            </w:r>
          </w:p>
        </w:tc>
        <w:tc>
          <w:tcPr>
            <w:tcW w:w="3560" w:type="dxa"/>
          </w:tcPr>
          <w:p>
            <w:pPr>
              <w:pStyle w:val="14"/>
              <w:spacing w:before="15" w:line="278" w:lineRule="exact"/>
              <w:ind w:left="547"/>
              <w:rPr>
                <w:sz w:val="22"/>
              </w:rPr>
            </w:pPr>
            <w:r>
              <w:rPr>
                <w:sz w:val="22"/>
              </w:rPr>
              <w:t>老挝语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050216</w:t>
            </w:r>
          </w:p>
        </w:tc>
        <w:tc>
          <w:tcPr>
            <w:tcW w:w="3402" w:type="dxa"/>
          </w:tcPr>
          <w:p>
            <w:pPr>
              <w:pStyle w:val="14"/>
              <w:spacing w:before="13" w:line="278" w:lineRule="exact"/>
              <w:ind w:left="549"/>
              <w:rPr>
                <w:sz w:val="22"/>
              </w:rPr>
            </w:pPr>
            <w:r>
              <w:rPr>
                <w:sz w:val="22"/>
              </w:rPr>
              <w:t>缅甸语</w:t>
            </w:r>
          </w:p>
        </w:tc>
        <w:tc>
          <w:tcPr>
            <w:tcW w:w="1362" w:type="dxa"/>
          </w:tcPr>
          <w:p>
            <w:pPr>
              <w:pStyle w:val="14"/>
              <w:spacing w:before="13" w:line="278" w:lineRule="exact"/>
              <w:ind w:left="108"/>
              <w:rPr>
                <w:sz w:val="22"/>
              </w:rPr>
            </w:pPr>
            <w:r>
              <w:rPr>
                <w:sz w:val="22"/>
              </w:rPr>
              <w:t>050216△</w:t>
            </w:r>
          </w:p>
        </w:tc>
        <w:tc>
          <w:tcPr>
            <w:tcW w:w="3560" w:type="dxa"/>
          </w:tcPr>
          <w:p>
            <w:pPr>
              <w:pStyle w:val="14"/>
              <w:spacing w:before="13" w:line="278" w:lineRule="exact"/>
              <w:ind w:left="547"/>
              <w:rPr>
                <w:sz w:val="22"/>
              </w:rPr>
            </w:pPr>
            <w:r>
              <w:rPr>
                <w:sz w:val="22"/>
              </w:rPr>
              <w:t>缅甸语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050217</w:t>
            </w:r>
          </w:p>
        </w:tc>
        <w:tc>
          <w:tcPr>
            <w:tcW w:w="3402" w:type="dxa"/>
          </w:tcPr>
          <w:p>
            <w:pPr>
              <w:pStyle w:val="14"/>
              <w:spacing w:before="13" w:line="278" w:lineRule="exact"/>
              <w:ind w:left="549"/>
              <w:rPr>
                <w:sz w:val="22"/>
              </w:rPr>
            </w:pPr>
            <w:r>
              <w:rPr>
                <w:sz w:val="22"/>
              </w:rPr>
              <w:t>马来语</w:t>
            </w:r>
          </w:p>
        </w:tc>
        <w:tc>
          <w:tcPr>
            <w:tcW w:w="1362" w:type="dxa"/>
          </w:tcPr>
          <w:p>
            <w:pPr>
              <w:pStyle w:val="14"/>
              <w:spacing w:before="13" w:line="278" w:lineRule="exact"/>
              <w:ind w:left="108"/>
              <w:rPr>
                <w:sz w:val="22"/>
              </w:rPr>
            </w:pPr>
            <w:r>
              <w:rPr>
                <w:sz w:val="22"/>
              </w:rPr>
              <w:t>050217△</w:t>
            </w:r>
          </w:p>
        </w:tc>
        <w:tc>
          <w:tcPr>
            <w:tcW w:w="3560" w:type="dxa"/>
          </w:tcPr>
          <w:p>
            <w:pPr>
              <w:pStyle w:val="14"/>
              <w:spacing w:before="13" w:line="278" w:lineRule="exact"/>
              <w:ind w:left="547"/>
              <w:rPr>
                <w:sz w:val="22"/>
              </w:rPr>
            </w:pPr>
            <w:r>
              <w:rPr>
                <w:sz w:val="22"/>
              </w:rPr>
              <w:t>马来语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050218</w:t>
            </w:r>
          </w:p>
        </w:tc>
        <w:tc>
          <w:tcPr>
            <w:tcW w:w="3402" w:type="dxa"/>
          </w:tcPr>
          <w:p>
            <w:pPr>
              <w:pStyle w:val="14"/>
              <w:spacing w:before="15" w:line="278" w:lineRule="exact"/>
              <w:ind w:left="549"/>
              <w:rPr>
                <w:sz w:val="22"/>
              </w:rPr>
            </w:pPr>
            <w:r>
              <w:rPr>
                <w:sz w:val="22"/>
              </w:rPr>
              <w:t>蒙古语</w:t>
            </w:r>
          </w:p>
        </w:tc>
        <w:tc>
          <w:tcPr>
            <w:tcW w:w="1362" w:type="dxa"/>
          </w:tcPr>
          <w:p>
            <w:pPr>
              <w:pStyle w:val="14"/>
              <w:spacing w:before="15" w:line="278" w:lineRule="exact"/>
              <w:ind w:left="108"/>
              <w:rPr>
                <w:sz w:val="22"/>
              </w:rPr>
            </w:pPr>
            <w:r>
              <w:rPr>
                <w:sz w:val="22"/>
              </w:rPr>
              <w:t>050218△</w:t>
            </w:r>
          </w:p>
        </w:tc>
        <w:tc>
          <w:tcPr>
            <w:tcW w:w="3560" w:type="dxa"/>
          </w:tcPr>
          <w:p>
            <w:pPr>
              <w:pStyle w:val="14"/>
              <w:spacing w:before="15" w:line="278" w:lineRule="exact"/>
              <w:ind w:left="547"/>
              <w:rPr>
                <w:sz w:val="22"/>
              </w:rPr>
            </w:pPr>
            <w:r>
              <w:rPr>
                <w:sz w:val="22"/>
              </w:rPr>
              <w:t>蒙古语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050219</w:t>
            </w:r>
          </w:p>
        </w:tc>
        <w:tc>
          <w:tcPr>
            <w:tcW w:w="3402" w:type="dxa"/>
          </w:tcPr>
          <w:p>
            <w:pPr>
              <w:pStyle w:val="14"/>
              <w:spacing w:before="13" w:line="278" w:lineRule="exact"/>
              <w:ind w:left="549"/>
              <w:rPr>
                <w:sz w:val="22"/>
              </w:rPr>
            </w:pPr>
            <w:r>
              <w:rPr>
                <w:sz w:val="22"/>
              </w:rPr>
              <w:t>僧伽罗语</w:t>
            </w:r>
          </w:p>
        </w:tc>
        <w:tc>
          <w:tcPr>
            <w:tcW w:w="1362" w:type="dxa"/>
          </w:tcPr>
          <w:p>
            <w:pPr>
              <w:pStyle w:val="14"/>
              <w:spacing w:before="13" w:line="278" w:lineRule="exact"/>
              <w:ind w:left="108"/>
              <w:rPr>
                <w:sz w:val="22"/>
              </w:rPr>
            </w:pPr>
            <w:r>
              <w:rPr>
                <w:sz w:val="22"/>
              </w:rPr>
              <w:t>050219△</w:t>
            </w:r>
          </w:p>
        </w:tc>
        <w:tc>
          <w:tcPr>
            <w:tcW w:w="3560" w:type="dxa"/>
          </w:tcPr>
          <w:p>
            <w:pPr>
              <w:pStyle w:val="14"/>
              <w:spacing w:before="13" w:line="278" w:lineRule="exact"/>
              <w:ind w:left="547"/>
              <w:rPr>
                <w:sz w:val="22"/>
              </w:rPr>
            </w:pPr>
            <w:r>
              <w:rPr>
                <w:sz w:val="22"/>
              </w:rPr>
              <w:t>僧加罗语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050220</w:t>
            </w:r>
          </w:p>
        </w:tc>
        <w:tc>
          <w:tcPr>
            <w:tcW w:w="3402" w:type="dxa"/>
          </w:tcPr>
          <w:p>
            <w:pPr>
              <w:pStyle w:val="14"/>
              <w:spacing w:before="13" w:line="278" w:lineRule="exact"/>
              <w:ind w:left="549"/>
              <w:rPr>
                <w:sz w:val="22"/>
              </w:rPr>
            </w:pPr>
            <w:r>
              <w:rPr>
                <w:sz w:val="22"/>
              </w:rPr>
              <w:t>泰语</w:t>
            </w:r>
          </w:p>
        </w:tc>
        <w:tc>
          <w:tcPr>
            <w:tcW w:w="1362" w:type="dxa"/>
          </w:tcPr>
          <w:p>
            <w:pPr>
              <w:pStyle w:val="14"/>
              <w:spacing w:before="13" w:line="278" w:lineRule="exact"/>
              <w:ind w:left="108"/>
              <w:rPr>
                <w:sz w:val="22"/>
              </w:rPr>
            </w:pPr>
            <w:r>
              <w:rPr>
                <w:sz w:val="22"/>
              </w:rPr>
              <w:t>050220*</w:t>
            </w:r>
          </w:p>
        </w:tc>
        <w:tc>
          <w:tcPr>
            <w:tcW w:w="3560" w:type="dxa"/>
          </w:tcPr>
          <w:p>
            <w:pPr>
              <w:pStyle w:val="14"/>
              <w:spacing w:before="13" w:line="278" w:lineRule="exact"/>
              <w:ind w:left="548"/>
              <w:rPr>
                <w:sz w:val="22"/>
              </w:rPr>
            </w:pPr>
            <w:r>
              <w:rPr>
                <w:sz w:val="22"/>
              </w:rPr>
              <w:t>泰语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050221</w:t>
            </w:r>
          </w:p>
        </w:tc>
        <w:tc>
          <w:tcPr>
            <w:tcW w:w="3402" w:type="dxa"/>
          </w:tcPr>
          <w:p>
            <w:pPr>
              <w:pStyle w:val="14"/>
              <w:spacing w:before="15" w:line="278" w:lineRule="exact"/>
              <w:ind w:left="548"/>
              <w:rPr>
                <w:sz w:val="22"/>
              </w:rPr>
            </w:pPr>
            <w:r>
              <w:rPr>
                <w:sz w:val="22"/>
              </w:rPr>
              <w:t>乌尔都语</w:t>
            </w:r>
          </w:p>
        </w:tc>
        <w:tc>
          <w:tcPr>
            <w:tcW w:w="1362" w:type="dxa"/>
          </w:tcPr>
          <w:p>
            <w:pPr>
              <w:pStyle w:val="14"/>
              <w:spacing w:before="15" w:line="278" w:lineRule="exact"/>
              <w:ind w:left="108"/>
              <w:rPr>
                <w:sz w:val="22"/>
              </w:rPr>
            </w:pPr>
            <w:r>
              <w:rPr>
                <w:sz w:val="22"/>
              </w:rPr>
              <w:t>050221△</w:t>
            </w:r>
          </w:p>
        </w:tc>
        <w:tc>
          <w:tcPr>
            <w:tcW w:w="3560" w:type="dxa"/>
          </w:tcPr>
          <w:p>
            <w:pPr>
              <w:pStyle w:val="14"/>
              <w:spacing w:before="15" w:line="278" w:lineRule="exact"/>
              <w:ind w:left="546"/>
              <w:rPr>
                <w:sz w:val="22"/>
              </w:rPr>
            </w:pPr>
            <w:r>
              <w:rPr>
                <w:sz w:val="22"/>
              </w:rPr>
              <w:t>乌尔都语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050222</w:t>
            </w:r>
          </w:p>
        </w:tc>
        <w:tc>
          <w:tcPr>
            <w:tcW w:w="3402" w:type="dxa"/>
          </w:tcPr>
          <w:p>
            <w:pPr>
              <w:pStyle w:val="14"/>
              <w:spacing w:before="13" w:line="278" w:lineRule="exact"/>
              <w:ind w:left="548"/>
              <w:rPr>
                <w:sz w:val="22"/>
              </w:rPr>
            </w:pPr>
            <w:r>
              <w:rPr>
                <w:sz w:val="22"/>
              </w:rPr>
              <w:t>希伯来语</w:t>
            </w:r>
          </w:p>
        </w:tc>
        <w:tc>
          <w:tcPr>
            <w:tcW w:w="1362" w:type="dxa"/>
          </w:tcPr>
          <w:p>
            <w:pPr>
              <w:pStyle w:val="14"/>
              <w:spacing w:before="13" w:line="278" w:lineRule="exact"/>
              <w:ind w:left="108"/>
              <w:rPr>
                <w:sz w:val="22"/>
              </w:rPr>
            </w:pPr>
            <w:r>
              <w:rPr>
                <w:sz w:val="22"/>
              </w:rPr>
              <w:t>050222△</w:t>
            </w:r>
          </w:p>
        </w:tc>
        <w:tc>
          <w:tcPr>
            <w:tcW w:w="3560" w:type="dxa"/>
          </w:tcPr>
          <w:p>
            <w:pPr>
              <w:pStyle w:val="14"/>
              <w:spacing w:before="13" w:line="278" w:lineRule="exact"/>
              <w:ind w:left="546"/>
              <w:rPr>
                <w:sz w:val="22"/>
              </w:rPr>
            </w:pPr>
            <w:r>
              <w:rPr>
                <w:sz w:val="22"/>
              </w:rPr>
              <w:t>希伯莱语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050223</w:t>
            </w:r>
          </w:p>
        </w:tc>
        <w:tc>
          <w:tcPr>
            <w:tcW w:w="3402" w:type="dxa"/>
          </w:tcPr>
          <w:p>
            <w:pPr>
              <w:pStyle w:val="14"/>
              <w:spacing w:before="13" w:line="278" w:lineRule="exact"/>
              <w:ind w:left="549"/>
              <w:rPr>
                <w:sz w:val="22"/>
              </w:rPr>
            </w:pPr>
            <w:r>
              <w:rPr>
                <w:sz w:val="22"/>
              </w:rPr>
              <w:t>越南语</w:t>
            </w:r>
          </w:p>
        </w:tc>
        <w:tc>
          <w:tcPr>
            <w:tcW w:w="1362" w:type="dxa"/>
          </w:tcPr>
          <w:p>
            <w:pPr>
              <w:pStyle w:val="14"/>
              <w:spacing w:before="13" w:line="278" w:lineRule="exact"/>
              <w:ind w:left="108"/>
              <w:rPr>
                <w:sz w:val="22"/>
              </w:rPr>
            </w:pPr>
            <w:r>
              <w:rPr>
                <w:sz w:val="22"/>
              </w:rPr>
              <w:t>050223*</w:t>
            </w:r>
          </w:p>
        </w:tc>
        <w:tc>
          <w:tcPr>
            <w:tcW w:w="3560" w:type="dxa"/>
          </w:tcPr>
          <w:p>
            <w:pPr>
              <w:pStyle w:val="14"/>
              <w:spacing w:before="13" w:line="278" w:lineRule="exact"/>
              <w:ind w:left="547"/>
              <w:rPr>
                <w:sz w:val="22"/>
              </w:rPr>
            </w:pPr>
            <w:r>
              <w:rPr>
                <w:sz w:val="22"/>
              </w:rPr>
              <w:t>越南语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050224</w:t>
            </w:r>
          </w:p>
        </w:tc>
        <w:tc>
          <w:tcPr>
            <w:tcW w:w="3402" w:type="dxa"/>
          </w:tcPr>
          <w:p>
            <w:pPr>
              <w:pStyle w:val="14"/>
              <w:spacing w:before="15" w:line="278" w:lineRule="exact"/>
              <w:ind w:left="548"/>
              <w:rPr>
                <w:sz w:val="22"/>
              </w:rPr>
            </w:pPr>
            <w:r>
              <w:rPr>
                <w:sz w:val="22"/>
              </w:rPr>
              <w:t>豪萨语</w:t>
            </w:r>
          </w:p>
        </w:tc>
        <w:tc>
          <w:tcPr>
            <w:tcW w:w="1362" w:type="dxa"/>
          </w:tcPr>
          <w:p>
            <w:pPr>
              <w:pStyle w:val="14"/>
              <w:spacing w:before="15" w:line="278" w:lineRule="exact"/>
              <w:ind w:left="108"/>
              <w:rPr>
                <w:sz w:val="22"/>
              </w:rPr>
            </w:pPr>
            <w:r>
              <w:rPr>
                <w:sz w:val="22"/>
              </w:rPr>
              <w:t>050224△</w:t>
            </w:r>
          </w:p>
        </w:tc>
        <w:tc>
          <w:tcPr>
            <w:tcW w:w="3560" w:type="dxa"/>
          </w:tcPr>
          <w:p>
            <w:pPr>
              <w:pStyle w:val="14"/>
              <w:spacing w:before="15" w:line="278" w:lineRule="exact"/>
              <w:ind w:left="546"/>
              <w:rPr>
                <w:sz w:val="22"/>
              </w:rPr>
            </w:pPr>
            <w:r>
              <w:rPr>
                <w:sz w:val="22"/>
              </w:rPr>
              <w:t>豪萨语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050225</w:t>
            </w:r>
          </w:p>
        </w:tc>
        <w:tc>
          <w:tcPr>
            <w:tcW w:w="3402" w:type="dxa"/>
          </w:tcPr>
          <w:p>
            <w:pPr>
              <w:pStyle w:val="14"/>
              <w:spacing w:before="13" w:line="278" w:lineRule="exact"/>
              <w:ind w:left="549"/>
              <w:rPr>
                <w:sz w:val="22"/>
              </w:rPr>
            </w:pPr>
            <w:r>
              <w:rPr>
                <w:sz w:val="22"/>
              </w:rPr>
              <w:t>斯瓦希里语</w:t>
            </w:r>
          </w:p>
        </w:tc>
        <w:tc>
          <w:tcPr>
            <w:tcW w:w="1362" w:type="dxa"/>
          </w:tcPr>
          <w:p>
            <w:pPr>
              <w:pStyle w:val="14"/>
              <w:spacing w:before="13" w:line="278" w:lineRule="exact"/>
              <w:ind w:left="109"/>
              <w:rPr>
                <w:sz w:val="22"/>
              </w:rPr>
            </w:pPr>
            <w:r>
              <w:rPr>
                <w:sz w:val="22"/>
              </w:rPr>
              <w:t>050225△</w:t>
            </w:r>
          </w:p>
        </w:tc>
        <w:tc>
          <w:tcPr>
            <w:tcW w:w="3560" w:type="dxa"/>
          </w:tcPr>
          <w:p>
            <w:pPr>
              <w:pStyle w:val="14"/>
              <w:spacing w:before="13" w:line="278" w:lineRule="exact"/>
              <w:ind w:left="548"/>
              <w:rPr>
                <w:sz w:val="22"/>
              </w:rPr>
            </w:pPr>
            <w:r>
              <w:rPr>
                <w:sz w:val="22"/>
              </w:rPr>
              <w:t>斯瓦希里语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050226</w:t>
            </w:r>
          </w:p>
        </w:tc>
        <w:tc>
          <w:tcPr>
            <w:tcW w:w="3402" w:type="dxa"/>
          </w:tcPr>
          <w:p>
            <w:pPr>
              <w:pStyle w:val="14"/>
              <w:spacing w:before="13" w:line="278" w:lineRule="exact"/>
              <w:ind w:left="549"/>
              <w:rPr>
                <w:sz w:val="22"/>
              </w:rPr>
            </w:pPr>
            <w:r>
              <w:rPr>
                <w:sz w:val="22"/>
              </w:rPr>
              <w:t>阿尔巴尼亚语</w:t>
            </w:r>
          </w:p>
        </w:tc>
        <w:tc>
          <w:tcPr>
            <w:tcW w:w="1362" w:type="dxa"/>
          </w:tcPr>
          <w:p>
            <w:pPr>
              <w:pStyle w:val="14"/>
              <w:spacing w:before="13" w:line="278" w:lineRule="exact"/>
              <w:ind w:left="109"/>
              <w:rPr>
                <w:sz w:val="22"/>
              </w:rPr>
            </w:pPr>
            <w:r>
              <w:rPr>
                <w:sz w:val="22"/>
              </w:rPr>
              <w:t>050226△</w:t>
            </w:r>
          </w:p>
        </w:tc>
        <w:tc>
          <w:tcPr>
            <w:tcW w:w="3560" w:type="dxa"/>
          </w:tcPr>
          <w:p>
            <w:pPr>
              <w:pStyle w:val="14"/>
              <w:spacing w:before="13" w:line="278" w:lineRule="exact"/>
              <w:ind w:left="548"/>
              <w:rPr>
                <w:sz w:val="22"/>
              </w:rPr>
            </w:pPr>
            <w:r>
              <w:rPr>
                <w:sz w:val="22"/>
              </w:rPr>
              <w:t>阿尔巴尼亚语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050227</w:t>
            </w:r>
          </w:p>
        </w:tc>
        <w:tc>
          <w:tcPr>
            <w:tcW w:w="3402" w:type="dxa"/>
          </w:tcPr>
          <w:p>
            <w:pPr>
              <w:pStyle w:val="14"/>
              <w:spacing w:before="15" w:line="278" w:lineRule="exact"/>
              <w:ind w:left="549"/>
              <w:rPr>
                <w:sz w:val="22"/>
              </w:rPr>
            </w:pPr>
            <w:r>
              <w:rPr>
                <w:sz w:val="22"/>
              </w:rPr>
              <w:t>保加利亚语</w:t>
            </w:r>
          </w:p>
        </w:tc>
        <w:tc>
          <w:tcPr>
            <w:tcW w:w="1362" w:type="dxa"/>
          </w:tcPr>
          <w:p>
            <w:pPr>
              <w:pStyle w:val="14"/>
              <w:spacing w:before="15" w:line="278" w:lineRule="exact"/>
              <w:ind w:left="109"/>
              <w:rPr>
                <w:sz w:val="22"/>
              </w:rPr>
            </w:pPr>
            <w:r>
              <w:rPr>
                <w:sz w:val="22"/>
              </w:rPr>
              <w:t>050227△</w:t>
            </w:r>
          </w:p>
        </w:tc>
        <w:tc>
          <w:tcPr>
            <w:tcW w:w="3560" w:type="dxa"/>
          </w:tcPr>
          <w:p>
            <w:pPr>
              <w:pStyle w:val="14"/>
              <w:spacing w:before="15" w:line="278" w:lineRule="exact"/>
              <w:ind w:left="548"/>
              <w:rPr>
                <w:sz w:val="22"/>
              </w:rPr>
            </w:pPr>
            <w:r>
              <w:rPr>
                <w:sz w:val="22"/>
              </w:rPr>
              <w:t>保加利亚语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050228</w:t>
            </w:r>
          </w:p>
        </w:tc>
        <w:tc>
          <w:tcPr>
            <w:tcW w:w="3402" w:type="dxa"/>
          </w:tcPr>
          <w:p>
            <w:pPr>
              <w:pStyle w:val="14"/>
              <w:spacing w:before="13" w:line="278" w:lineRule="exact"/>
              <w:ind w:left="549"/>
              <w:rPr>
                <w:sz w:val="22"/>
              </w:rPr>
            </w:pPr>
            <w:r>
              <w:rPr>
                <w:sz w:val="22"/>
              </w:rPr>
              <w:t>波兰语</w:t>
            </w:r>
          </w:p>
        </w:tc>
        <w:tc>
          <w:tcPr>
            <w:tcW w:w="1362" w:type="dxa"/>
          </w:tcPr>
          <w:p>
            <w:pPr>
              <w:pStyle w:val="14"/>
              <w:spacing w:before="13" w:line="278" w:lineRule="exact"/>
              <w:ind w:left="108"/>
              <w:rPr>
                <w:sz w:val="22"/>
              </w:rPr>
            </w:pPr>
            <w:r>
              <w:rPr>
                <w:sz w:val="22"/>
              </w:rPr>
              <w:t>050228△</w:t>
            </w:r>
          </w:p>
        </w:tc>
        <w:tc>
          <w:tcPr>
            <w:tcW w:w="3560" w:type="dxa"/>
          </w:tcPr>
          <w:p>
            <w:pPr>
              <w:pStyle w:val="14"/>
              <w:spacing w:before="13" w:line="278" w:lineRule="exact"/>
              <w:ind w:left="547"/>
              <w:rPr>
                <w:sz w:val="22"/>
              </w:rPr>
            </w:pPr>
            <w:r>
              <w:rPr>
                <w:sz w:val="22"/>
              </w:rPr>
              <w:t>波兰语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050229</w:t>
            </w:r>
          </w:p>
        </w:tc>
        <w:tc>
          <w:tcPr>
            <w:tcW w:w="3402" w:type="dxa"/>
          </w:tcPr>
          <w:p>
            <w:pPr>
              <w:pStyle w:val="14"/>
              <w:spacing w:before="13" w:line="278" w:lineRule="exact"/>
              <w:ind w:left="549"/>
              <w:rPr>
                <w:sz w:val="22"/>
              </w:rPr>
            </w:pPr>
            <w:r>
              <w:rPr>
                <w:sz w:val="22"/>
              </w:rPr>
              <w:t>捷克语</w:t>
            </w:r>
          </w:p>
        </w:tc>
        <w:tc>
          <w:tcPr>
            <w:tcW w:w="1362" w:type="dxa"/>
          </w:tcPr>
          <w:p>
            <w:pPr>
              <w:pStyle w:val="14"/>
              <w:spacing w:before="13" w:line="278" w:lineRule="exact"/>
              <w:ind w:left="108"/>
              <w:rPr>
                <w:sz w:val="22"/>
              </w:rPr>
            </w:pPr>
            <w:r>
              <w:rPr>
                <w:sz w:val="22"/>
              </w:rPr>
              <w:t>050229△</w:t>
            </w:r>
          </w:p>
        </w:tc>
        <w:tc>
          <w:tcPr>
            <w:tcW w:w="3560" w:type="dxa"/>
          </w:tcPr>
          <w:p>
            <w:pPr>
              <w:pStyle w:val="14"/>
              <w:spacing w:before="13" w:line="278" w:lineRule="exact"/>
              <w:ind w:left="547"/>
              <w:rPr>
                <w:sz w:val="22"/>
              </w:rPr>
            </w:pPr>
            <w:r>
              <w:rPr>
                <w:sz w:val="22"/>
              </w:rPr>
              <w:t>捷克语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050230</w:t>
            </w:r>
          </w:p>
        </w:tc>
        <w:tc>
          <w:tcPr>
            <w:tcW w:w="3402" w:type="dxa"/>
          </w:tcPr>
          <w:p>
            <w:pPr>
              <w:pStyle w:val="14"/>
              <w:spacing w:before="15" w:line="278" w:lineRule="exact"/>
              <w:ind w:left="549"/>
              <w:rPr>
                <w:sz w:val="22"/>
              </w:rPr>
            </w:pPr>
            <w:r>
              <w:rPr>
                <w:sz w:val="22"/>
              </w:rPr>
              <w:t>斯洛伐克语</w:t>
            </w:r>
          </w:p>
        </w:tc>
        <w:tc>
          <w:tcPr>
            <w:tcW w:w="1362" w:type="dxa"/>
          </w:tcPr>
          <w:p>
            <w:pPr>
              <w:pStyle w:val="14"/>
              <w:spacing w:before="15" w:line="278" w:lineRule="exact"/>
              <w:ind w:left="108"/>
              <w:rPr>
                <w:sz w:val="22"/>
              </w:rPr>
            </w:pPr>
            <w:r>
              <w:rPr>
                <w:sz w:val="22"/>
              </w:rPr>
              <w:t>050238W</w:t>
            </w:r>
          </w:p>
        </w:tc>
        <w:tc>
          <w:tcPr>
            <w:tcW w:w="3560" w:type="dxa"/>
          </w:tcPr>
          <w:p>
            <w:pPr>
              <w:pStyle w:val="14"/>
              <w:spacing w:before="15" w:line="278" w:lineRule="exact"/>
              <w:ind w:left="548"/>
              <w:rPr>
                <w:sz w:val="22"/>
              </w:rPr>
            </w:pPr>
            <w:r>
              <w:rPr>
                <w:sz w:val="22"/>
              </w:rPr>
              <w:t>捷克语—斯洛伐克语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050231</w:t>
            </w:r>
          </w:p>
        </w:tc>
        <w:tc>
          <w:tcPr>
            <w:tcW w:w="3402" w:type="dxa"/>
          </w:tcPr>
          <w:p>
            <w:pPr>
              <w:pStyle w:val="14"/>
              <w:spacing w:before="13" w:line="278" w:lineRule="exact"/>
              <w:ind w:left="549"/>
              <w:rPr>
                <w:sz w:val="22"/>
              </w:rPr>
            </w:pPr>
            <w:r>
              <w:rPr>
                <w:sz w:val="22"/>
              </w:rPr>
              <w:t>罗马尼亚语</w:t>
            </w:r>
          </w:p>
        </w:tc>
        <w:tc>
          <w:tcPr>
            <w:tcW w:w="1362" w:type="dxa"/>
          </w:tcPr>
          <w:p>
            <w:pPr>
              <w:pStyle w:val="14"/>
              <w:spacing w:before="13" w:line="278" w:lineRule="exact"/>
              <w:ind w:left="109"/>
              <w:rPr>
                <w:sz w:val="22"/>
              </w:rPr>
            </w:pPr>
            <w:r>
              <w:rPr>
                <w:sz w:val="22"/>
              </w:rPr>
              <w:t>050230△</w:t>
            </w:r>
          </w:p>
        </w:tc>
        <w:tc>
          <w:tcPr>
            <w:tcW w:w="3560" w:type="dxa"/>
          </w:tcPr>
          <w:p>
            <w:pPr>
              <w:pStyle w:val="14"/>
              <w:spacing w:before="13" w:line="278" w:lineRule="exact"/>
              <w:ind w:left="548"/>
              <w:rPr>
                <w:sz w:val="22"/>
              </w:rPr>
            </w:pPr>
            <w:r>
              <w:rPr>
                <w:sz w:val="22"/>
              </w:rPr>
              <w:t>罗马尼亚语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050232</w:t>
            </w:r>
          </w:p>
        </w:tc>
        <w:tc>
          <w:tcPr>
            <w:tcW w:w="3402" w:type="dxa"/>
          </w:tcPr>
          <w:p>
            <w:pPr>
              <w:pStyle w:val="14"/>
              <w:spacing w:before="13" w:line="278" w:lineRule="exact"/>
              <w:ind w:left="548"/>
              <w:rPr>
                <w:sz w:val="22"/>
              </w:rPr>
            </w:pPr>
            <w:r>
              <w:rPr>
                <w:sz w:val="22"/>
              </w:rPr>
              <w:t>葡萄牙语</w:t>
            </w:r>
          </w:p>
        </w:tc>
        <w:tc>
          <w:tcPr>
            <w:tcW w:w="1362" w:type="dxa"/>
          </w:tcPr>
          <w:p>
            <w:pPr>
              <w:pStyle w:val="14"/>
              <w:spacing w:before="13" w:line="278" w:lineRule="exact"/>
              <w:ind w:left="108"/>
              <w:rPr>
                <w:sz w:val="22"/>
              </w:rPr>
            </w:pPr>
            <w:r>
              <w:rPr>
                <w:sz w:val="22"/>
              </w:rPr>
              <w:t>050231*</w:t>
            </w:r>
          </w:p>
        </w:tc>
        <w:tc>
          <w:tcPr>
            <w:tcW w:w="3560" w:type="dxa"/>
          </w:tcPr>
          <w:p>
            <w:pPr>
              <w:pStyle w:val="14"/>
              <w:spacing w:before="13" w:line="278" w:lineRule="exact"/>
              <w:ind w:left="546"/>
              <w:rPr>
                <w:sz w:val="22"/>
              </w:rPr>
            </w:pPr>
            <w:r>
              <w:rPr>
                <w:sz w:val="22"/>
              </w:rPr>
              <w:t>葡萄牙语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050233</w:t>
            </w:r>
          </w:p>
        </w:tc>
        <w:tc>
          <w:tcPr>
            <w:tcW w:w="3402" w:type="dxa"/>
          </w:tcPr>
          <w:p>
            <w:pPr>
              <w:pStyle w:val="14"/>
              <w:spacing w:before="15" w:line="278" w:lineRule="exact"/>
              <w:ind w:left="549"/>
              <w:rPr>
                <w:sz w:val="22"/>
              </w:rPr>
            </w:pPr>
            <w:r>
              <w:rPr>
                <w:sz w:val="22"/>
              </w:rPr>
              <w:t>瑞典语</w:t>
            </w:r>
          </w:p>
        </w:tc>
        <w:tc>
          <w:tcPr>
            <w:tcW w:w="1362" w:type="dxa"/>
          </w:tcPr>
          <w:p>
            <w:pPr>
              <w:pStyle w:val="14"/>
              <w:spacing w:before="15" w:line="278" w:lineRule="exact"/>
              <w:ind w:left="108"/>
              <w:rPr>
                <w:sz w:val="22"/>
              </w:rPr>
            </w:pPr>
            <w:r>
              <w:rPr>
                <w:sz w:val="22"/>
              </w:rPr>
              <w:t>050232△</w:t>
            </w:r>
          </w:p>
        </w:tc>
        <w:tc>
          <w:tcPr>
            <w:tcW w:w="3560" w:type="dxa"/>
          </w:tcPr>
          <w:p>
            <w:pPr>
              <w:pStyle w:val="14"/>
              <w:spacing w:before="15" w:line="278" w:lineRule="exact"/>
              <w:ind w:left="547"/>
              <w:rPr>
                <w:sz w:val="22"/>
              </w:rPr>
            </w:pPr>
            <w:r>
              <w:rPr>
                <w:sz w:val="22"/>
              </w:rPr>
              <w:t>瑞典语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spacing w:before="174"/>
              <w:ind w:left="107"/>
              <w:rPr>
                <w:sz w:val="22"/>
              </w:rPr>
            </w:pPr>
            <w:r>
              <w:rPr>
                <w:sz w:val="22"/>
              </w:rPr>
              <w:t>050234</w:t>
            </w:r>
          </w:p>
        </w:tc>
        <w:tc>
          <w:tcPr>
            <w:tcW w:w="3402" w:type="dxa"/>
            <w:vMerge w:val="restart"/>
          </w:tcPr>
          <w:p>
            <w:pPr>
              <w:pStyle w:val="14"/>
              <w:spacing w:before="174"/>
              <w:ind w:left="549"/>
              <w:rPr>
                <w:sz w:val="22"/>
              </w:rPr>
            </w:pPr>
            <w:r>
              <w:rPr>
                <w:sz w:val="22"/>
              </w:rPr>
              <w:t>塞尔维亚语</w:t>
            </w:r>
          </w:p>
        </w:tc>
        <w:tc>
          <w:tcPr>
            <w:tcW w:w="1362" w:type="dxa"/>
          </w:tcPr>
          <w:p>
            <w:pPr>
              <w:pStyle w:val="14"/>
              <w:spacing w:before="14" w:line="278" w:lineRule="exact"/>
              <w:ind w:left="108"/>
              <w:rPr>
                <w:sz w:val="22"/>
              </w:rPr>
            </w:pPr>
            <w:r>
              <w:rPr>
                <w:sz w:val="22"/>
              </w:rPr>
              <w:t>050233△</w:t>
            </w:r>
          </w:p>
        </w:tc>
        <w:tc>
          <w:tcPr>
            <w:tcW w:w="3560" w:type="dxa"/>
          </w:tcPr>
          <w:p>
            <w:pPr>
              <w:pStyle w:val="14"/>
              <w:spacing w:before="14" w:line="278" w:lineRule="exact"/>
              <w:ind w:left="548"/>
              <w:rPr>
                <w:sz w:val="22"/>
              </w:rPr>
            </w:pPr>
            <w:r>
              <w:rPr>
                <w:sz w:val="22"/>
              </w:rPr>
              <w:t>塞尔维亚—克罗地亚语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050250W</w:t>
            </w:r>
          </w:p>
        </w:tc>
        <w:tc>
          <w:tcPr>
            <w:tcW w:w="3560" w:type="dxa"/>
          </w:tcPr>
          <w:p>
            <w:pPr>
              <w:pStyle w:val="14"/>
              <w:spacing w:before="13" w:line="278" w:lineRule="exact"/>
              <w:ind w:left="548"/>
              <w:rPr>
                <w:sz w:val="22"/>
              </w:rPr>
            </w:pPr>
            <w:r>
              <w:rPr>
                <w:sz w:val="22"/>
              </w:rPr>
              <w:t>塞尔维亚语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050235</w:t>
            </w:r>
          </w:p>
        </w:tc>
        <w:tc>
          <w:tcPr>
            <w:tcW w:w="3402" w:type="dxa"/>
          </w:tcPr>
          <w:p>
            <w:pPr>
              <w:pStyle w:val="14"/>
              <w:spacing w:before="15" w:line="278" w:lineRule="exact"/>
              <w:ind w:left="548"/>
              <w:rPr>
                <w:sz w:val="22"/>
              </w:rPr>
            </w:pPr>
            <w:r>
              <w:rPr>
                <w:sz w:val="22"/>
              </w:rPr>
              <w:t>土耳其语</w:t>
            </w:r>
          </w:p>
        </w:tc>
        <w:tc>
          <w:tcPr>
            <w:tcW w:w="1362" w:type="dxa"/>
          </w:tcPr>
          <w:p>
            <w:pPr>
              <w:pStyle w:val="14"/>
              <w:spacing w:before="15" w:line="278" w:lineRule="exact"/>
              <w:ind w:left="108"/>
              <w:rPr>
                <w:sz w:val="22"/>
              </w:rPr>
            </w:pPr>
            <w:r>
              <w:rPr>
                <w:sz w:val="22"/>
              </w:rPr>
              <w:t>050234△</w:t>
            </w:r>
          </w:p>
        </w:tc>
        <w:tc>
          <w:tcPr>
            <w:tcW w:w="3560" w:type="dxa"/>
          </w:tcPr>
          <w:p>
            <w:pPr>
              <w:pStyle w:val="14"/>
              <w:spacing w:before="15" w:line="278" w:lineRule="exact"/>
              <w:ind w:left="546"/>
              <w:rPr>
                <w:sz w:val="22"/>
              </w:rPr>
            </w:pPr>
            <w:r>
              <w:rPr>
                <w:sz w:val="22"/>
              </w:rPr>
              <w:t>土耳其语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050236</w:t>
            </w:r>
          </w:p>
        </w:tc>
        <w:tc>
          <w:tcPr>
            <w:tcW w:w="3402" w:type="dxa"/>
          </w:tcPr>
          <w:p>
            <w:pPr>
              <w:pStyle w:val="14"/>
              <w:spacing w:before="13" w:line="278" w:lineRule="exact"/>
              <w:ind w:left="548"/>
              <w:rPr>
                <w:sz w:val="22"/>
              </w:rPr>
            </w:pPr>
            <w:r>
              <w:rPr>
                <w:sz w:val="22"/>
              </w:rPr>
              <w:t>希腊语</w:t>
            </w:r>
          </w:p>
        </w:tc>
        <w:tc>
          <w:tcPr>
            <w:tcW w:w="1362" w:type="dxa"/>
          </w:tcPr>
          <w:p>
            <w:pPr>
              <w:pStyle w:val="14"/>
              <w:spacing w:before="13" w:line="278" w:lineRule="exact"/>
              <w:ind w:left="108"/>
              <w:rPr>
                <w:sz w:val="22"/>
              </w:rPr>
            </w:pPr>
            <w:r>
              <w:rPr>
                <w:sz w:val="22"/>
              </w:rPr>
              <w:t>050235△</w:t>
            </w:r>
          </w:p>
        </w:tc>
        <w:tc>
          <w:tcPr>
            <w:tcW w:w="3560" w:type="dxa"/>
          </w:tcPr>
          <w:p>
            <w:pPr>
              <w:pStyle w:val="14"/>
              <w:spacing w:before="13" w:line="278" w:lineRule="exact"/>
              <w:ind w:left="546"/>
              <w:rPr>
                <w:sz w:val="22"/>
              </w:rPr>
            </w:pPr>
            <w:r>
              <w:rPr>
                <w:sz w:val="22"/>
              </w:rPr>
              <w:t>希腊语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3" w:line="279" w:lineRule="exact"/>
              <w:ind w:left="107"/>
              <w:rPr>
                <w:sz w:val="22"/>
              </w:rPr>
            </w:pPr>
            <w:r>
              <w:rPr>
                <w:sz w:val="22"/>
              </w:rPr>
              <w:t>050237</w:t>
            </w:r>
          </w:p>
        </w:tc>
        <w:tc>
          <w:tcPr>
            <w:tcW w:w="3402" w:type="dxa"/>
          </w:tcPr>
          <w:p>
            <w:pPr>
              <w:pStyle w:val="14"/>
              <w:spacing w:before="13" w:line="279" w:lineRule="exact"/>
              <w:ind w:left="548"/>
              <w:rPr>
                <w:sz w:val="22"/>
              </w:rPr>
            </w:pPr>
            <w:r>
              <w:rPr>
                <w:sz w:val="22"/>
              </w:rPr>
              <w:t>匈牙利语</w:t>
            </w:r>
          </w:p>
        </w:tc>
        <w:tc>
          <w:tcPr>
            <w:tcW w:w="1362" w:type="dxa"/>
          </w:tcPr>
          <w:p>
            <w:pPr>
              <w:pStyle w:val="14"/>
              <w:spacing w:before="13" w:line="279" w:lineRule="exact"/>
              <w:ind w:left="108"/>
              <w:rPr>
                <w:sz w:val="22"/>
              </w:rPr>
            </w:pPr>
            <w:r>
              <w:rPr>
                <w:sz w:val="22"/>
              </w:rPr>
              <w:t>050236△</w:t>
            </w:r>
          </w:p>
        </w:tc>
        <w:tc>
          <w:tcPr>
            <w:tcW w:w="3560" w:type="dxa"/>
          </w:tcPr>
          <w:p>
            <w:pPr>
              <w:pStyle w:val="14"/>
              <w:spacing w:before="13" w:line="279" w:lineRule="exact"/>
              <w:ind w:left="546"/>
              <w:rPr>
                <w:sz w:val="22"/>
              </w:rPr>
            </w:pPr>
            <w:r>
              <w:rPr>
                <w:sz w:val="22"/>
              </w:rPr>
              <w:t>匈牙利语</w:t>
            </w:r>
          </w:p>
        </w:tc>
      </w:tr>
    </w:tbl>
    <w:p>
      <w:pPr>
        <w:spacing w:after="0" w:line="279" w:lineRule="exact"/>
        <w:rPr>
          <w:sz w:val="22"/>
        </w:rPr>
        <w:sectPr>
          <w:pgSz w:w="11910" w:h="16840"/>
          <w:pgMar w:top="1440" w:right="660" w:bottom="980" w:left="660" w:header="0" w:footer="785" w:gutter="0"/>
        </w:sectPr>
      </w:pPr>
    </w:p>
    <w:tbl>
      <w:tblPr>
        <w:tblStyle w:val="10"/>
        <w:tblW w:w="9598" w:type="dxa"/>
        <w:tblInd w:w="4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4"/>
        <w:gridCol w:w="3402"/>
        <w:gridCol w:w="1362"/>
        <w:gridCol w:w="3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1274" w:type="dxa"/>
          </w:tcPr>
          <w:p>
            <w:pPr>
              <w:pStyle w:val="14"/>
              <w:spacing w:before="37"/>
              <w:ind w:left="196"/>
              <w:rPr>
                <w:rFonts w:hint="eastAsia" w:ascii="黑体" w:eastAsia="黑体"/>
                <w:sz w:val="22"/>
              </w:rPr>
            </w:pPr>
            <w:r>
              <w:rPr>
                <w:rFonts w:hint="eastAsia" w:ascii="黑体" w:eastAsia="黑体"/>
                <w:sz w:val="22"/>
              </w:rPr>
              <w:t>专业代码</w:t>
            </w:r>
          </w:p>
        </w:tc>
        <w:tc>
          <w:tcPr>
            <w:tcW w:w="3402" w:type="dxa"/>
          </w:tcPr>
          <w:p>
            <w:pPr>
              <w:pStyle w:val="14"/>
              <w:spacing w:before="37"/>
              <w:ind w:left="270"/>
              <w:rPr>
                <w:rFonts w:hint="eastAsia" w:ascii="黑体" w:eastAsia="黑体"/>
                <w:sz w:val="22"/>
              </w:rPr>
            </w:pPr>
            <w:r>
              <w:rPr>
                <w:rFonts w:hint="eastAsia" w:ascii="黑体" w:eastAsia="黑体"/>
                <w:sz w:val="22"/>
              </w:rPr>
              <w:t>学科门类、专业类、专业名称</w:t>
            </w:r>
          </w:p>
        </w:tc>
        <w:tc>
          <w:tcPr>
            <w:tcW w:w="1362" w:type="dxa"/>
          </w:tcPr>
          <w:p>
            <w:pPr>
              <w:pStyle w:val="14"/>
              <w:spacing w:before="37"/>
              <w:ind w:left="129"/>
              <w:rPr>
                <w:rFonts w:hint="eastAsia" w:ascii="黑体" w:eastAsia="黑体"/>
                <w:sz w:val="22"/>
              </w:rPr>
            </w:pPr>
            <w:r>
              <w:rPr>
                <w:rFonts w:hint="eastAsia" w:ascii="黑体" w:eastAsia="黑体"/>
                <w:sz w:val="22"/>
              </w:rPr>
              <w:t>原专业代码</w:t>
            </w:r>
          </w:p>
        </w:tc>
        <w:tc>
          <w:tcPr>
            <w:tcW w:w="3560" w:type="dxa"/>
          </w:tcPr>
          <w:p>
            <w:pPr>
              <w:pStyle w:val="14"/>
              <w:spacing w:before="37"/>
              <w:ind w:left="238"/>
              <w:rPr>
                <w:rFonts w:hint="eastAsia" w:ascii="黑体" w:eastAsia="黑体"/>
                <w:sz w:val="22"/>
              </w:rPr>
            </w:pPr>
            <w:r>
              <w:rPr>
                <w:rFonts w:hint="eastAsia" w:ascii="黑体" w:eastAsia="黑体"/>
                <w:sz w:val="22"/>
              </w:rPr>
              <w:t>原学科门类、专业类、专业名称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050238</w:t>
            </w:r>
          </w:p>
        </w:tc>
        <w:tc>
          <w:tcPr>
            <w:tcW w:w="3402" w:type="dxa"/>
          </w:tcPr>
          <w:p>
            <w:pPr>
              <w:pStyle w:val="14"/>
              <w:spacing w:before="15" w:line="278" w:lineRule="exact"/>
              <w:ind w:left="548"/>
              <w:rPr>
                <w:sz w:val="22"/>
              </w:rPr>
            </w:pPr>
            <w:r>
              <w:rPr>
                <w:sz w:val="22"/>
              </w:rPr>
              <w:t>意大利语</w:t>
            </w:r>
          </w:p>
        </w:tc>
        <w:tc>
          <w:tcPr>
            <w:tcW w:w="1362" w:type="dxa"/>
          </w:tcPr>
          <w:p>
            <w:pPr>
              <w:pStyle w:val="14"/>
              <w:spacing w:before="15" w:line="278" w:lineRule="exact"/>
              <w:ind w:left="108"/>
              <w:rPr>
                <w:sz w:val="22"/>
              </w:rPr>
            </w:pPr>
            <w:r>
              <w:rPr>
                <w:sz w:val="22"/>
              </w:rPr>
              <w:t>050237*</w:t>
            </w:r>
          </w:p>
        </w:tc>
        <w:tc>
          <w:tcPr>
            <w:tcW w:w="3560" w:type="dxa"/>
          </w:tcPr>
          <w:p>
            <w:pPr>
              <w:pStyle w:val="14"/>
              <w:spacing w:before="15" w:line="278" w:lineRule="exact"/>
              <w:ind w:left="546"/>
              <w:rPr>
                <w:sz w:val="22"/>
              </w:rPr>
            </w:pPr>
            <w:r>
              <w:rPr>
                <w:sz w:val="22"/>
              </w:rPr>
              <w:t>意大利语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050239</w:t>
            </w:r>
          </w:p>
        </w:tc>
        <w:tc>
          <w:tcPr>
            <w:tcW w:w="3402" w:type="dxa"/>
          </w:tcPr>
          <w:p>
            <w:pPr>
              <w:pStyle w:val="14"/>
              <w:spacing w:before="13" w:line="278" w:lineRule="exact"/>
              <w:ind w:left="548"/>
              <w:rPr>
                <w:sz w:val="22"/>
              </w:rPr>
            </w:pPr>
            <w:r>
              <w:rPr>
                <w:sz w:val="22"/>
              </w:rPr>
              <w:t>泰米尔语</w:t>
            </w:r>
          </w:p>
        </w:tc>
        <w:tc>
          <w:tcPr>
            <w:tcW w:w="1362" w:type="dxa"/>
          </w:tcPr>
          <w:p>
            <w:pPr>
              <w:pStyle w:val="14"/>
              <w:spacing w:before="13" w:line="278" w:lineRule="exact"/>
              <w:ind w:left="108"/>
              <w:rPr>
                <w:sz w:val="22"/>
              </w:rPr>
            </w:pPr>
            <w:r>
              <w:rPr>
                <w:sz w:val="22"/>
              </w:rPr>
              <w:t>050239W</w:t>
            </w:r>
          </w:p>
        </w:tc>
        <w:tc>
          <w:tcPr>
            <w:tcW w:w="3560" w:type="dxa"/>
          </w:tcPr>
          <w:p>
            <w:pPr>
              <w:pStyle w:val="14"/>
              <w:spacing w:before="13" w:line="278" w:lineRule="exact"/>
              <w:ind w:left="546"/>
              <w:rPr>
                <w:sz w:val="22"/>
              </w:rPr>
            </w:pPr>
            <w:r>
              <w:rPr>
                <w:sz w:val="22"/>
              </w:rPr>
              <w:t>泰米尔语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050240</w:t>
            </w:r>
          </w:p>
        </w:tc>
        <w:tc>
          <w:tcPr>
            <w:tcW w:w="3402" w:type="dxa"/>
          </w:tcPr>
          <w:p>
            <w:pPr>
              <w:pStyle w:val="14"/>
              <w:spacing w:before="13" w:line="278" w:lineRule="exact"/>
              <w:ind w:left="548"/>
              <w:rPr>
                <w:sz w:val="22"/>
              </w:rPr>
            </w:pPr>
            <w:r>
              <w:rPr>
                <w:sz w:val="22"/>
              </w:rPr>
              <w:t>普什图语</w:t>
            </w:r>
          </w:p>
        </w:tc>
        <w:tc>
          <w:tcPr>
            <w:tcW w:w="1362" w:type="dxa"/>
          </w:tcPr>
          <w:p>
            <w:pPr>
              <w:pStyle w:val="14"/>
              <w:spacing w:before="13" w:line="278" w:lineRule="exact"/>
              <w:ind w:left="108"/>
              <w:rPr>
                <w:sz w:val="22"/>
              </w:rPr>
            </w:pPr>
            <w:r>
              <w:rPr>
                <w:sz w:val="22"/>
              </w:rPr>
              <w:t>050240W</w:t>
            </w:r>
          </w:p>
        </w:tc>
        <w:tc>
          <w:tcPr>
            <w:tcW w:w="3560" w:type="dxa"/>
          </w:tcPr>
          <w:p>
            <w:pPr>
              <w:pStyle w:val="14"/>
              <w:spacing w:before="13" w:line="278" w:lineRule="exact"/>
              <w:ind w:left="546"/>
              <w:rPr>
                <w:sz w:val="22"/>
              </w:rPr>
            </w:pPr>
            <w:r>
              <w:rPr>
                <w:sz w:val="22"/>
              </w:rPr>
              <w:t>普什图语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050241</w:t>
            </w:r>
          </w:p>
        </w:tc>
        <w:tc>
          <w:tcPr>
            <w:tcW w:w="3402" w:type="dxa"/>
          </w:tcPr>
          <w:p>
            <w:pPr>
              <w:pStyle w:val="14"/>
              <w:spacing w:before="15" w:line="278" w:lineRule="exact"/>
              <w:ind w:left="548"/>
              <w:rPr>
                <w:sz w:val="22"/>
              </w:rPr>
            </w:pPr>
            <w:r>
              <w:rPr>
                <w:sz w:val="22"/>
              </w:rPr>
              <w:t>世界语</w:t>
            </w:r>
          </w:p>
        </w:tc>
        <w:tc>
          <w:tcPr>
            <w:tcW w:w="1362" w:type="dxa"/>
          </w:tcPr>
          <w:p>
            <w:pPr>
              <w:pStyle w:val="14"/>
              <w:spacing w:before="15" w:line="278" w:lineRule="exact"/>
              <w:ind w:left="108"/>
              <w:rPr>
                <w:sz w:val="22"/>
              </w:rPr>
            </w:pPr>
            <w:r>
              <w:rPr>
                <w:sz w:val="22"/>
              </w:rPr>
              <w:t>050241W</w:t>
            </w:r>
          </w:p>
        </w:tc>
        <w:tc>
          <w:tcPr>
            <w:tcW w:w="3560" w:type="dxa"/>
          </w:tcPr>
          <w:p>
            <w:pPr>
              <w:pStyle w:val="14"/>
              <w:spacing w:before="15" w:line="278" w:lineRule="exact"/>
              <w:ind w:left="547"/>
              <w:rPr>
                <w:sz w:val="22"/>
              </w:rPr>
            </w:pPr>
            <w:r>
              <w:rPr>
                <w:sz w:val="22"/>
              </w:rPr>
              <w:t>世界语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050242</w:t>
            </w:r>
          </w:p>
        </w:tc>
        <w:tc>
          <w:tcPr>
            <w:tcW w:w="3402" w:type="dxa"/>
          </w:tcPr>
          <w:p>
            <w:pPr>
              <w:pStyle w:val="14"/>
              <w:spacing w:before="13" w:line="278" w:lineRule="exact"/>
              <w:ind w:left="548"/>
              <w:rPr>
                <w:sz w:val="22"/>
              </w:rPr>
            </w:pPr>
            <w:r>
              <w:rPr>
                <w:sz w:val="22"/>
              </w:rPr>
              <w:t>孟加拉语</w:t>
            </w:r>
          </w:p>
        </w:tc>
        <w:tc>
          <w:tcPr>
            <w:tcW w:w="1362" w:type="dxa"/>
          </w:tcPr>
          <w:p>
            <w:pPr>
              <w:pStyle w:val="14"/>
              <w:spacing w:before="13" w:line="278" w:lineRule="exact"/>
              <w:ind w:left="108"/>
              <w:rPr>
                <w:sz w:val="22"/>
              </w:rPr>
            </w:pPr>
            <w:r>
              <w:rPr>
                <w:sz w:val="22"/>
              </w:rPr>
              <w:t>050242W</w:t>
            </w:r>
          </w:p>
        </w:tc>
        <w:tc>
          <w:tcPr>
            <w:tcW w:w="3560" w:type="dxa"/>
          </w:tcPr>
          <w:p>
            <w:pPr>
              <w:pStyle w:val="14"/>
              <w:spacing w:before="13" w:line="278" w:lineRule="exact"/>
              <w:ind w:left="546"/>
              <w:rPr>
                <w:sz w:val="22"/>
              </w:rPr>
            </w:pPr>
            <w:r>
              <w:rPr>
                <w:sz w:val="22"/>
              </w:rPr>
              <w:t>孟加拉语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050243</w:t>
            </w:r>
          </w:p>
        </w:tc>
        <w:tc>
          <w:tcPr>
            <w:tcW w:w="3402" w:type="dxa"/>
          </w:tcPr>
          <w:p>
            <w:pPr>
              <w:pStyle w:val="14"/>
              <w:spacing w:before="13" w:line="278" w:lineRule="exact"/>
              <w:ind w:left="548"/>
              <w:rPr>
                <w:sz w:val="22"/>
              </w:rPr>
            </w:pPr>
            <w:r>
              <w:rPr>
                <w:sz w:val="22"/>
              </w:rPr>
              <w:t>尼泊尔语</w:t>
            </w:r>
          </w:p>
        </w:tc>
        <w:tc>
          <w:tcPr>
            <w:tcW w:w="1362" w:type="dxa"/>
          </w:tcPr>
          <w:p>
            <w:pPr>
              <w:pStyle w:val="14"/>
              <w:spacing w:before="13" w:line="278" w:lineRule="exact"/>
              <w:ind w:left="108"/>
              <w:rPr>
                <w:sz w:val="22"/>
              </w:rPr>
            </w:pPr>
            <w:r>
              <w:rPr>
                <w:sz w:val="22"/>
              </w:rPr>
              <w:t>050243W</w:t>
            </w:r>
          </w:p>
        </w:tc>
        <w:tc>
          <w:tcPr>
            <w:tcW w:w="3560" w:type="dxa"/>
          </w:tcPr>
          <w:p>
            <w:pPr>
              <w:pStyle w:val="14"/>
              <w:spacing w:before="13" w:line="278" w:lineRule="exact"/>
              <w:ind w:left="546"/>
              <w:rPr>
                <w:sz w:val="22"/>
              </w:rPr>
            </w:pPr>
            <w:r>
              <w:rPr>
                <w:sz w:val="22"/>
              </w:rPr>
              <w:t>尼泊尔语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restart"/>
          </w:tcPr>
          <w:p>
            <w:pPr>
              <w:pStyle w:val="14"/>
              <w:spacing w:before="175"/>
              <w:ind w:left="107"/>
              <w:rPr>
                <w:sz w:val="22"/>
              </w:rPr>
            </w:pPr>
            <w:r>
              <w:rPr>
                <w:sz w:val="22"/>
              </w:rPr>
              <w:t>050244</w:t>
            </w:r>
          </w:p>
        </w:tc>
        <w:tc>
          <w:tcPr>
            <w:tcW w:w="3402" w:type="dxa"/>
            <w:vMerge w:val="restart"/>
          </w:tcPr>
          <w:p>
            <w:pPr>
              <w:pStyle w:val="14"/>
              <w:spacing w:before="175"/>
              <w:ind w:left="549"/>
              <w:rPr>
                <w:sz w:val="22"/>
              </w:rPr>
            </w:pPr>
            <w:r>
              <w:rPr>
                <w:sz w:val="22"/>
              </w:rPr>
              <w:t>克罗地亚语</w:t>
            </w:r>
          </w:p>
        </w:tc>
        <w:tc>
          <w:tcPr>
            <w:tcW w:w="1362" w:type="dxa"/>
          </w:tcPr>
          <w:p>
            <w:pPr>
              <w:pStyle w:val="14"/>
              <w:spacing w:before="15" w:line="278" w:lineRule="exact"/>
              <w:ind w:left="108"/>
              <w:rPr>
                <w:sz w:val="22"/>
              </w:rPr>
            </w:pPr>
            <w:r>
              <w:rPr>
                <w:sz w:val="22"/>
              </w:rPr>
              <w:t>050244W</w:t>
            </w:r>
          </w:p>
        </w:tc>
        <w:tc>
          <w:tcPr>
            <w:tcW w:w="3560" w:type="dxa"/>
          </w:tcPr>
          <w:p>
            <w:pPr>
              <w:pStyle w:val="14"/>
              <w:spacing w:before="15" w:line="278" w:lineRule="exact"/>
              <w:ind w:left="548"/>
              <w:rPr>
                <w:sz w:val="22"/>
              </w:rPr>
            </w:pPr>
            <w:r>
              <w:rPr>
                <w:sz w:val="22"/>
              </w:rPr>
              <w:t>塞尔维亚语—克罗地亚语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050251W</w:t>
            </w:r>
          </w:p>
        </w:tc>
        <w:tc>
          <w:tcPr>
            <w:tcW w:w="3560" w:type="dxa"/>
          </w:tcPr>
          <w:p>
            <w:pPr>
              <w:pStyle w:val="14"/>
              <w:spacing w:before="13" w:line="278" w:lineRule="exact"/>
              <w:ind w:left="548"/>
              <w:rPr>
                <w:sz w:val="22"/>
              </w:rPr>
            </w:pPr>
            <w:r>
              <w:rPr>
                <w:sz w:val="22"/>
              </w:rPr>
              <w:t>克罗地亚语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050245</w:t>
            </w:r>
          </w:p>
        </w:tc>
        <w:tc>
          <w:tcPr>
            <w:tcW w:w="3402" w:type="dxa"/>
          </w:tcPr>
          <w:p>
            <w:pPr>
              <w:pStyle w:val="14"/>
              <w:spacing w:before="13" w:line="278" w:lineRule="exact"/>
              <w:ind w:left="548"/>
              <w:rPr>
                <w:sz w:val="22"/>
              </w:rPr>
            </w:pPr>
            <w:r>
              <w:rPr>
                <w:sz w:val="22"/>
              </w:rPr>
              <w:t>荷兰语</w:t>
            </w:r>
          </w:p>
        </w:tc>
        <w:tc>
          <w:tcPr>
            <w:tcW w:w="1362" w:type="dxa"/>
          </w:tcPr>
          <w:p>
            <w:pPr>
              <w:pStyle w:val="14"/>
              <w:spacing w:before="13" w:line="278" w:lineRule="exact"/>
              <w:ind w:left="108"/>
              <w:rPr>
                <w:sz w:val="22"/>
              </w:rPr>
            </w:pPr>
            <w:r>
              <w:rPr>
                <w:sz w:val="22"/>
              </w:rPr>
              <w:t>050245W</w:t>
            </w:r>
          </w:p>
        </w:tc>
        <w:tc>
          <w:tcPr>
            <w:tcW w:w="3560" w:type="dxa"/>
          </w:tcPr>
          <w:p>
            <w:pPr>
              <w:pStyle w:val="14"/>
              <w:spacing w:before="13" w:line="278" w:lineRule="exact"/>
              <w:ind w:left="547"/>
              <w:rPr>
                <w:sz w:val="22"/>
              </w:rPr>
            </w:pPr>
            <w:r>
              <w:rPr>
                <w:sz w:val="22"/>
              </w:rPr>
              <w:t>荷兰语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050246</w:t>
            </w:r>
          </w:p>
        </w:tc>
        <w:tc>
          <w:tcPr>
            <w:tcW w:w="3402" w:type="dxa"/>
          </w:tcPr>
          <w:p>
            <w:pPr>
              <w:pStyle w:val="14"/>
              <w:spacing w:before="15" w:line="278" w:lineRule="exact"/>
              <w:ind w:left="548"/>
              <w:rPr>
                <w:sz w:val="22"/>
              </w:rPr>
            </w:pPr>
            <w:r>
              <w:rPr>
                <w:sz w:val="22"/>
              </w:rPr>
              <w:t>芬兰语</w:t>
            </w:r>
          </w:p>
        </w:tc>
        <w:tc>
          <w:tcPr>
            <w:tcW w:w="1362" w:type="dxa"/>
          </w:tcPr>
          <w:p>
            <w:pPr>
              <w:pStyle w:val="14"/>
              <w:spacing w:before="15" w:line="278" w:lineRule="exact"/>
              <w:ind w:left="108"/>
              <w:rPr>
                <w:sz w:val="22"/>
              </w:rPr>
            </w:pPr>
            <w:r>
              <w:rPr>
                <w:sz w:val="22"/>
              </w:rPr>
              <w:t>050246W</w:t>
            </w:r>
          </w:p>
        </w:tc>
        <w:tc>
          <w:tcPr>
            <w:tcW w:w="3560" w:type="dxa"/>
          </w:tcPr>
          <w:p>
            <w:pPr>
              <w:pStyle w:val="14"/>
              <w:spacing w:before="15" w:line="278" w:lineRule="exact"/>
              <w:ind w:left="547"/>
              <w:rPr>
                <w:sz w:val="22"/>
              </w:rPr>
            </w:pPr>
            <w:r>
              <w:rPr>
                <w:sz w:val="22"/>
              </w:rPr>
              <w:t>芬兰语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050247</w:t>
            </w:r>
          </w:p>
        </w:tc>
        <w:tc>
          <w:tcPr>
            <w:tcW w:w="3402" w:type="dxa"/>
          </w:tcPr>
          <w:p>
            <w:pPr>
              <w:pStyle w:val="14"/>
              <w:spacing w:before="13" w:line="278" w:lineRule="exact"/>
              <w:ind w:left="548"/>
              <w:rPr>
                <w:sz w:val="22"/>
              </w:rPr>
            </w:pPr>
            <w:r>
              <w:rPr>
                <w:sz w:val="22"/>
              </w:rPr>
              <w:t>乌克兰语</w:t>
            </w:r>
          </w:p>
        </w:tc>
        <w:tc>
          <w:tcPr>
            <w:tcW w:w="1362" w:type="dxa"/>
          </w:tcPr>
          <w:p>
            <w:pPr>
              <w:pStyle w:val="14"/>
              <w:spacing w:before="13" w:line="278" w:lineRule="exact"/>
              <w:ind w:left="108"/>
              <w:rPr>
                <w:sz w:val="22"/>
              </w:rPr>
            </w:pPr>
            <w:r>
              <w:rPr>
                <w:sz w:val="22"/>
              </w:rPr>
              <w:t>050247W</w:t>
            </w:r>
          </w:p>
        </w:tc>
        <w:tc>
          <w:tcPr>
            <w:tcW w:w="3560" w:type="dxa"/>
          </w:tcPr>
          <w:p>
            <w:pPr>
              <w:pStyle w:val="14"/>
              <w:spacing w:before="13" w:line="278" w:lineRule="exact"/>
              <w:ind w:left="546"/>
              <w:rPr>
                <w:sz w:val="22"/>
              </w:rPr>
            </w:pPr>
            <w:r>
              <w:rPr>
                <w:sz w:val="22"/>
              </w:rPr>
              <w:t>乌克兰语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050248</w:t>
            </w:r>
          </w:p>
        </w:tc>
        <w:tc>
          <w:tcPr>
            <w:tcW w:w="3402" w:type="dxa"/>
          </w:tcPr>
          <w:p>
            <w:pPr>
              <w:pStyle w:val="14"/>
              <w:spacing w:before="13" w:line="278" w:lineRule="exact"/>
              <w:ind w:left="548"/>
              <w:rPr>
                <w:sz w:val="22"/>
              </w:rPr>
            </w:pPr>
            <w:r>
              <w:rPr>
                <w:sz w:val="22"/>
              </w:rPr>
              <w:t>挪威语</w:t>
            </w:r>
          </w:p>
        </w:tc>
        <w:tc>
          <w:tcPr>
            <w:tcW w:w="1362" w:type="dxa"/>
          </w:tcPr>
          <w:p>
            <w:pPr>
              <w:pStyle w:val="14"/>
              <w:spacing w:before="13" w:line="278" w:lineRule="exact"/>
              <w:ind w:left="108"/>
              <w:rPr>
                <w:sz w:val="22"/>
              </w:rPr>
            </w:pPr>
            <w:r>
              <w:rPr>
                <w:sz w:val="22"/>
              </w:rPr>
              <w:t>050252W</w:t>
            </w:r>
          </w:p>
        </w:tc>
        <w:tc>
          <w:tcPr>
            <w:tcW w:w="3560" w:type="dxa"/>
          </w:tcPr>
          <w:p>
            <w:pPr>
              <w:pStyle w:val="14"/>
              <w:spacing w:before="13" w:line="278" w:lineRule="exact"/>
              <w:ind w:left="547"/>
              <w:rPr>
                <w:sz w:val="22"/>
              </w:rPr>
            </w:pPr>
            <w:r>
              <w:rPr>
                <w:sz w:val="22"/>
              </w:rPr>
              <w:t>挪威语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050249</w:t>
            </w:r>
          </w:p>
        </w:tc>
        <w:tc>
          <w:tcPr>
            <w:tcW w:w="3402" w:type="dxa"/>
          </w:tcPr>
          <w:p>
            <w:pPr>
              <w:pStyle w:val="14"/>
              <w:spacing w:before="15" w:line="278" w:lineRule="exact"/>
              <w:ind w:left="548"/>
              <w:rPr>
                <w:sz w:val="22"/>
              </w:rPr>
            </w:pPr>
            <w:r>
              <w:rPr>
                <w:sz w:val="22"/>
              </w:rPr>
              <w:t>丹麦语</w:t>
            </w:r>
          </w:p>
        </w:tc>
        <w:tc>
          <w:tcPr>
            <w:tcW w:w="1362" w:type="dxa"/>
          </w:tcPr>
          <w:p>
            <w:pPr>
              <w:pStyle w:val="14"/>
              <w:spacing w:before="15" w:line="278" w:lineRule="exact"/>
              <w:ind w:left="108"/>
              <w:rPr>
                <w:sz w:val="22"/>
              </w:rPr>
            </w:pPr>
            <w:r>
              <w:rPr>
                <w:sz w:val="22"/>
              </w:rPr>
              <w:t>050253W</w:t>
            </w:r>
          </w:p>
        </w:tc>
        <w:tc>
          <w:tcPr>
            <w:tcW w:w="3560" w:type="dxa"/>
          </w:tcPr>
          <w:p>
            <w:pPr>
              <w:pStyle w:val="14"/>
              <w:spacing w:before="15" w:line="278" w:lineRule="exact"/>
              <w:ind w:left="547"/>
              <w:rPr>
                <w:sz w:val="22"/>
              </w:rPr>
            </w:pPr>
            <w:r>
              <w:rPr>
                <w:sz w:val="22"/>
              </w:rPr>
              <w:t>丹麦语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050250</w:t>
            </w:r>
          </w:p>
        </w:tc>
        <w:tc>
          <w:tcPr>
            <w:tcW w:w="3402" w:type="dxa"/>
          </w:tcPr>
          <w:p>
            <w:pPr>
              <w:pStyle w:val="14"/>
              <w:spacing w:before="13" w:line="278" w:lineRule="exact"/>
              <w:ind w:left="548"/>
              <w:rPr>
                <w:sz w:val="22"/>
              </w:rPr>
            </w:pPr>
            <w:r>
              <w:rPr>
                <w:sz w:val="22"/>
              </w:rPr>
              <w:t>冰岛语</w:t>
            </w:r>
          </w:p>
        </w:tc>
        <w:tc>
          <w:tcPr>
            <w:tcW w:w="1362" w:type="dxa"/>
          </w:tcPr>
          <w:p>
            <w:pPr>
              <w:pStyle w:val="14"/>
              <w:spacing w:before="13" w:line="278" w:lineRule="exact"/>
              <w:ind w:left="108"/>
              <w:rPr>
                <w:sz w:val="22"/>
              </w:rPr>
            </w:pPr>
            <w:r>
              <w:rPr>
                <w:sz w:val="22"/>
              </w:rPr>
              <w:t>050254W</w:t>
            </w:r>
          </w:p>
        </w:tc>
        <w:tc>
          <w:tcPr>
            <w:tcW w:w="3560" w:type="dxa"/>
          </w:tcPr>
          <w:p>
            <w:pPr>
              <w:pStyle w:val="14"/>
              <w:spacing w:before="13" w:line="278" w:lineRule="exact"/>
              <w:ind w:left="547"/>
              <w:rPr>
                <w:sz w:val="22"/>
              </w:rPr>
            </w:pPr>
            <w:r>
              <w:rPr>
                <w:sz w:val="22"/>
              </w:rPr>
              <w:t>冰岛语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050251</w:t>
            </w:r>
          </w:p>
        </w:tc>
        <w:tc>
          <w:tcPr>
            <w:tcW w:w="3402" w:type="dxa"/>
          </w:tcPr>
          <w:p>
            <w:pPr>
              <w:pStyle w:val="14"/>
              <w:spacing w:before="13" w:line="278" w:lineRule="exact"/>
              <w:ind w:left="548"/>
              <w:rPr>
                <w:sz w:val="22"/>
              </w:rPr>
            </w:pPr>
            <w:r>
              <w:rPr>
                <w:sz w:val="22"/>
              </w:rPr>
              <w:t>爱尔兰语</w:t>
            </w:r>
          </w:p>
        </w:tc>
        <w:tc>
          <w:tcPr>
            <w:tcW w:w="1362" w:type="dxa"/>
          </w:tcPr>
          <w:p>
            <w:pPr>
              <w:pStyle w:val="14"/>
              <w:spacing w:before="13" w:line="278" w:lineRule="exact"/>
              <w:ind w:left="108"/>
              <w:rPr>
                <w:sz w:val="22"/>
              </w:rPr>
            </w:pPr>
            <w:r>
              <w:rPr>
                <w:sz w:val="22"/>
              </w:rPr>
              <w:t>050256S</w:t>
            </w:r>
          </w:p>
        </w:tc>
        <w:tc>
          <w:tcPr>
            <w:tcW w:w="3560" w:type="dxa"/>
          </w:tcPr>
          <w:p>
            <w:pPr>
              <w:pStyle w:val="14"/>
              <w:spacing w:before="13" w:line="278" w:lineRule="exact"/>
              <w:ind w:left="546"/>
              <w:rPr>
                <w:sz w:val="22"/>
              </w:rPr>
            </w:pPr>
            <w:r>
              <w:rPr>
                <w:sz w:val="22"/>
              </w:rPr>
              <w:t>爱尔兰语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050252</w:t>
            </w:r>
          </w:p>
        </w:tc>
        <w:tc>
          <w:tcPr>
            <w:tcW w:w="3402" w:type="dxa"/>
          </w:tcPr>
          <w:p>
            <w:pPr>
              <w:pStyle w:val="14"/>
              <w:spacing w:before="15" w:line="278" w:lineRule="exact"/>
              <w:ind w:left="549"/>
              <w:rPr>
                <w:sz w:val="22"/>
              </w:rPr>
            </w:pPr>
            <w:r>
              <w:rPr>
                <w:sz w:val="22"/>
              </w:rPr>
              <w:t>拉脱维亚语</w:t>
            </w:r>
          </w:p>
        </w:tc>
        <w:tc>
          <w:tcPr>
            <w:tcW w:w="1362" w:type="dxa"/>
          </w:tcPr>
          <w:p>
            <w:pPr>
              <w:pStyle w:val="14"/>
              <w:spacing w:before="15" w:line="278" w:lineRule="exact"/>
              <w:ind w:left="108"/>
              <w:rPr>
                <w:sz w:val="22"/>
              </w:rPr>
            </w:pPr>
            <w:r>
              <w:rPr>
                <w:sz w:val="22"/>
              </w:rPr>
              <w:t>050257S</w:t>
            </w:r>
          </w:p>
        </w:tc>
        <w:tc>
          <w:tcPr>
            <w:tcW w:w="3560" w:type="dxa"/>
          </w:tcPr>
          <w:p>
            <w:pPr>
              <w:pStyle w:val="14"/>
              <w:spacing w:before="15" w:line="278" w:lineRule="exact"/>
              <w:ind w:left="548"/>
              <w:rPr>
                <w:sz w:val="22"/>
              </w:rPr>
            </w:pPr>
            <w:r>
              <w:rPr>
                <w:sz w:val="22"/>
              </w:rPr>
              <w:t>拉脱维亚语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050253</w:t>
            </w:r>
          </w:p>
        </w:tc>
        <w:tc>
          <w:tcPr>
            <w:tcW w:w="3402" w:type="dxa"/>
          </w:tcPr>
          <w:p>
            <w:pPr>
              <w:pStyle w:val="14"/>
              <w:spacing w:before="13" w:line="278" w:lineRule="exact"/>
              <w:ind w:left="548"/>
              <w:rPr>
                <w:sz w:val="22"/>
              </w:rPr>
            </w:pPr>
            <w:r>
              <w:rPr>
                <w:sz w:val="22"/>
              </w:rPr>
              <w:t>立陶宛语</w:t>
            </w:r>
          </w:p>
        </w:tc>
        <w:tc>
          <w:tcPr>
            <w:tcW w:w="1362" w:type="dxa"/>
          </w:tcPr>
          <w:p>
            <w:pPr>
              <w:pStyle w:val="14"/>
              <w:spacing w:before="13" w:line="278" w:lineRule="exact"/>
              <w:ind w:left="108"/>
              <w:rPr>
                <w:sz w:val="22"/>
              </w:rPr>
            </w:pPr>
            <w:r>
              <w:rPr>
                <w:sz w:val="22"/>
              </w:rPr>
              <w:t>050258S</w:t>
            </w:r>
          </w:p>
        </w:tc>
        <w:tc>
          <w:tcPr>
            <w:tcW w:w="3560" w:type="dxa"/>
          </w:tcPr>
          <w:p>
            <w:pPr>
              <w:pStyle w:val="14"/>
              <w:spacing w:before="13" w:line="278" w:lineRule="exact"/>
              <w:ind w:left="546"/>
              <w:rPr>
                <w:sz w:val="22"/>
              </w:rPr>
            </w:pPr>
            <w:r>
              <w:rPr>
                <w:sz w:val="22"/>
              </w:rPr>
              <w:t>立陶宛语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050254</w:t>
            </w:r>
          </w:p>
        </w:tc>
        <w:tc>
          <w:tcPr>
            <w:tcW w:w="3402" w:type="dxa"/>
          </w:tcPr>
          <w:p>
            <w:pPr>
              <w:pStyle w:val="14"/>
              <w:spacing w:before="13" w:line="278" w:lineRule="exact"/>
              <w:ind w:left="549"/>
              <w:rPr>
                <w:sz w:val="22"/>
              </w:rPr>
            </w:pPr>
            <w:r>
              <w:rPr>
                <w:sz w:val="22"/>
              </w:rPr>
              <w:t>斯洛文尼亚语</w:t>
            </w:r>
          </w:p>
        </w:tc>
        <w:tc>
          <w:tcPr>
            <w:tcW w:w="1362" w:type="dxa"/>
          </w:tcPr>
          <w:p>
            <w:pPr>
              <w:pStyle w:val="14"/>
              <w:spacing w:before="13" w:line="278" w:lineRule="exact"/>
              <w:ind w:left="108"/>
              <w:rPr>
                <w:sz w:val="22"/>
              </w:rPr>
            </w:pPr>
            <w:r>
              <w:rPr>
                <w:sz w:val="22"/>
              </w:rPr>
              <w:t>050259S</w:t>
            </w:r>
          </w:p>
        </w:tc>
        <w:tc>
          <w:tcPr>
            <w:tcW w:w="3560" w:type="dxa"/>
          </w:tcPr>
          <w:p>
            <w:pPr>
              <w:pStyle w:val="14"/>
              <w:spacing w:before="13" w:line="278" w:lineRule="exact"/>
              <w:ind w:left="547"/>
              <w:rPr>
                <w:sz w:val="22"/>
              </w:rPr>
            </w:pPr>
            <w:r>
              <w:rPr>
                <w:sz w:val="22"/>
              </w:rPr>
              <w:t>斯洛文尼亚语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050255</w:t>
            </w:r>
          </w:p>
        </w:tc>
        <w:tc>
          <w:tcPr>
            <w:tcW w:w="3402" w:type="dxa"/>
          </w:tcPr>
          <w:p>
            <w:pPr>
              <w:pStyle w:val="14"/>
              <w:spacing w:before="15" w:line="278" w:lineRule="exact"/>
              <w:ind w:left="549"/>
              <w:rPr>
                <w:sz w:val="22"/>
              </w:rPr>
            </w:pPr>
            <w:r>
              <w:rPr>
                <w:sz w:val="22"/>
              </w:rPr>
              <w:t>爱沙尼亚语</w:t>
            </w:r>
          </w:p>
        </w:tc>
        <w:tc>
          <w:tcPr>
            <w:tcW w:w="1362" w:type="dxa"/>
          </w:tcPr>
          <w:p>
            <w:pPr>
              <w:pStyle w:val="14"/>
              <w:spacing w:before="15" w:line="278" w:lineRule="exact"/>
              <w:ind w:left="108"/>
              <w:rPr>
                <w:sz w:val="22"/>
              </w:rPr>
            </w:pPr>
            <w:r>
              <w:rPr>
                <w:sz w:val="22"/>
              </w:rPr>
              <w:t>050260S</w:t>
            </w:r>
          </w:p>
        </w:tc>
        <w:tc>
          <w:tcPr>
            <w:tcW w:w="3560" w:type="dxa"/>
          </w:tcPr>
          <w:p>
            <w:pPr>
              <w:pStyle w:val="14"/>
              <w:spacing w:before="15" w:line="278" w:lineRule="exact"/>
              <w:ind w:left="548"/>
              <w:rPr>
                <w:sz w:val="22"/>
              </w:rPr>
            </w:pPr>
            <w:r>
              <w:rPr>
                <w:sz w:val="22"/>
              </w:rPr>
              <w:t>爱沙尼亚语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050256</w:t>
            </w:r>
          </w:p>
        </w:tc>
        <w:tc>
          <w:tcPr>
            <w:tcW w:w="3402" w:type="dxa"/>
          </w:tcPr>
          <w:p>
            <w:pPr>
              <w:pStyle w:val="14"/>
              <w:spacing w:before="13" w:line="278" w:lineRule="exact"/>
              <w:ind w:left="548"/>
              <w:rPr>
                <w:sz w:val="22"/>
              </w:rPr>
            </w:pPr>
            <w:r>
              <w:rPr>
                <w:sz w:val="22"/>
              </w:rPr>
              <w:t>马耳他语</w:t>
            </w:r>
          </w:p>
        </w:tc>
        <w:tc>
          <w:tcPr>
            <w:tcW w:w="1362" w:type="dxa"/>
          </w:tcPr>
          <w:p>
            <w:pPr>
              <w:pStyle w:val="14"/>
              <w:spacing w:before="13" w:line="278" w:lineRule="exact"/>
              <w:ind w:left="108"/>
              <w:rPr>
                <w:sz w:val="22"/>
              </w:rPr>
            </w:pPr>
            <w:r>
              <w:rPr>
                <w:sz w:val="22"/>
              </w:rPr>
              <w:t>050261S</w:t>
            </w:r>
          </w:p>
        </w:tc>
        <w:tc>
          <w:tcPr>
            <w:tcW w:w="3560" w:type="dxa"/>
          </w:tcPr>
          <w:p>
            <w:pPr>
              <w:pStyle w:val="14"/>
              <w:spacing w:before="13" w:line="278" w:lineRule="exact"/>
              <w:ind w:left="546"/>
              <w:rPr>
                <w:sz w:val="22"/>
              </w:rPr>
            </w:pPr>
            <w:r>
              <w:rPr>
                <w:sz w:val="22"/>
              </w:rPr>
              <w:t>马耳他语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050257</w:t>
            </w:r>
          </w:p>
        </w:tc>
        <w:tc>
          <w:tcPr>
            <w:tcW w:w="3402" w:type="dxa"/>
          </w:tcPr>
          <w:p>
            <w:pPr>
              <w:pStyle w:val="14"/>
              <w:spacing w:before="13" w:line="278" w:lineRule="exact"/>
              <w:ind w:left="548"/>
              <w:rPr>
                <w:sz w:val="22"/>
              </w:rPr>
            </w:pPr>
            <w:r>
              <w:rPr>
                <w:sz w:val="22"/>
              </w:rPr>
              <w:t>哈萨克语</w:t>
            </w:r>
          </w:p>
        </w:tc>
        <w:tc>
          <w:tcPr>
            <w:tcW w:w="1362" w:type="dxa"/>
          </w:tcPr>
          <w:p>
            <w:pPr>
              <w:pStyle w:val="14"/>
              <w:spacing w:before="13" w:line="278" w:lineRule="exact"/>
              <w:ind w:left="108"/>
              <w:rPr>
                <w:sz w:val="22"/>
              </w:rPr>
            </w:pPr>
            <w:r>
              <w:rPr>
                <w:sz w:val="22"/>
              </w:rPr>
              <w:t>050262S</w:t>
            </w:r>
          </w:p>
        </w:tc>
        <w:tc>
          <w:tcPr>
            <w:tcW w:w="3560" w:type="dxa"/>
          </w:tcPr>
          <w:p>
            <w:pPr>
              <w:pStyle w:val="14"/>
              <w:spacing w:before="13" w:line="278" w:lineRule="exact"/>
              <w:ind w:left="547"/>
              <w:rPr>
                <w:sz w:val="22"/>
              </w:rPr>
            </w:pPr>
            <w:r>
              <w:rPr>
                <w:sz w:val="22"/>
              </w:rPr>
              <w:t>哈萨克语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050258</w:t>
            </w:r>
          </w:p>
        </w:tc>
        <w:tc>
          <w:tcPr>
            <w:tcW w:w="3402" w:type="dxa"/>
          </w:tcPr>
          <w:p>
            <w:pPr>
              <w:pStyle w:val="14"/>
              <w:spacing w:before="15" w:line="278" w:lineRule="exact"/>
              <w:ind w:left="549"/>
              <w:rPr>
                <w:sz w:val="22"/>
              </w:rPr>
            </w:pPr>
            <w:r>
              <w:rPr>
                <w:sz w:val="22"/>
              </w:rPr>
              <w:t>乌兹别克语</w:t>
            </w:r>
          </w:p>
        </w:tc>
        <w:tc>
          <w:tcPr>
            <w:tcW w:w="1362" w:type="dxa"/>
          </w:tcPr>
          <w:p>
            <w:pPr>
              <w:pStyle w:val="14"/>
              <w:spacing w:before="15" w:line="278" w:lineRule="exact"/>
              <w:ind w:left="108"/>
              <w:rPr>
                <w:sz w:val="22"/>
              </w:rPr>
            </w:pPr>
            <w:r>
              <w:rPr>
                <w:sz w:val="22"/>
              </w:rPr>
              <w:t>050263S</w:t>
            </w:r>
          </w:p>
        </w:tc>
        <w:tc>
          <w:tcPr>
            <w:tcW w:w="3560" w:type="dxa"/>
          </w:tcPr>
          <w:p>
            <w:pPr>
              <w:pStyle w:val="14"/>
              <w:spacing w:before="15" w:line="278" w:lineRule="exact"/>
              <w:ind w:left="548"/>
              <w:rPr>
                <w:sz w:val="22"/>
              </w:rPr>
            </w:pPr>
            <w:r>
              <w:rPr>
                <w:sz w:val="22"/>
              </w:rPr>
              <w:t>乌兹别克语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050259</w:t>
            </w:r>
          </w:p>
        </w:tc>
        <w:tc>
          <w:tcPr>
            <w:tcW w:w="3402" w:type="dxa"/>
          </w:tcPr>
          <w:p>
            <w:pPr>
              <w:pStyle w:val="14"/>
              <w:spacing w:before="13" w:line="278" w:lineRule="exact"/>
              <w:ind w:left="548"/>
              <w:rPr>
                <w:sz w:val="22"/>
              </w:rPr>
            </w:pPr>
            <w:r>
              <w:rPr>
                <w:sz w:val="22"/>
              </w:rPr>
              <w:t>祖鲁语</w:t>
            </w:r>
          </w:p>
        </w:tc>
        <w:tc>
          <w:tcPr>
            <w:tcW w:w="1362" w:type="dxa"/>
          </w:tcPr>
          <w:p>
            <w:pPr>
              <w:pStyle w:val="14"/>
              <w:spacing w:before="13" w:line="278" w:lineRule="exact"/>
              <w:ind w:left="108"/>
              <w:rPr>
                <w:sz w:val="22"/>
              </w:rPr>
            </w:pPr>
            <w:r>
              <w:rPr>
                <w:sz w:val="22"/>
              </w:rPr>
              <w:t>050264S</w:t>
            </w:r>
          </w:p>
        </w:tc>
        <w:tc>
          <w:tcPr>
            <w:tcW w:w="3560" w:type="dxa"/>
          </w:tcPr>
          <w:p>
            <w:pPr>
              <w:pStyle w:val="14"/>
              <w:spacing w:before="13" w:line="278" w:lineRule="exact"/>
              <w:ind w:left="547"/>
              <w:rPr>
                <w:sz w:val="22"/>
              </w:rPr>
            </w:pPr>
            <w:r>
              <w:rPr>
                <w:sz w:val="22"/>
              </w:rPr>
              <w:t>祖鲁语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050260</w:t>
            </w:r>
          </w:p>
        </w:tc>
        <w:tc>
          <w:tcPr>
            <w:tcW w:w="3402" w:type="dxa"/>
          </w:tcPr>
          <w:p>
            <w:pPr>
              <w:pStyle w:val="14"/>
              <w:spacing w:before="13" w:line="278" w:lineRule="exact"/>
              <w:ind w:left="548"/>
              <w:rPr>
                <w:sz w:val="22"/>
              </w:rPr>
            </w:pPr>
            <w:r>
              <w:rPr>
                <w:sz w:val="22"/>
              </w:rPr>
              <w:t>拉丁语</w:t>
            </w:r>
          </w:p>
        </w:tc>
        <w:tc>
          <w:tcPr>
            <w:tcW w:w="1362" w:type="dxa"/>
          </w:tcPr>
          <w:p>
            <w:pPr>
              <w:pStyle w:val="14"/>
              <w:spacing w:before="13" w:line="278" w:lineRule="exact"/>
              <w:ind w:left="108"/>
              <w:rPr>
                <w:sz w:val="22"/>
              </w:rPr>
            </w:pPr>
            <w:r>
              <w:rPr>
                <w:sz w:val="22"/>
              </w:rPr>
              <w:t>050265S</w:t>
            </w:r>
          </w:p>
        </w:tc>
        <w:tc>
          <w:tcPr>
            <w:tcW w:w="3560" w:type="dxa"/>
          </w:tcPr>
          <w:p>
            <w:pPr>
              <w:pStyle w:val="14"/>
              <w:spacing w:before="13" w:line="278" w:lineRule="exact"/>
              <w:ind w:left="547"/>
              <w:rPr>
                <w:sz w:val="22"/>
              </w:rPr>
            </w:pPr>
            <w:r>
              <w:rPr>
                <w:sz w:val="22"/>
              </w:rPr>
              <w:t>拉丁语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050261</w:t>
            </w:r>
          </w:p>
        </w:tc>
        <w:tc>
          <w:tcPr>
            <w:tcW w:w="3402" w:type="dxa"/>
          </w:tcPr>
          <w:p>
            <w:pPr>
              <w:pStyle w:val="14"/>
              <w:spacing w:before="15" w:line="278" w:lineRule="exact"/>
              <w:ind w:left="549"/>
              <w:rPr>
                <w:sz w:val="22"/>
              </w:rPr>
            </w:pPr>
            <w:r>
              <w:rPr>
                <w:sz w:val="22"/>
              </w:rPr>
              <w:t>翻译</w:t>
            </w:r>
          </w:p>
        </w:tc>
        <w:tc>
          <w:tcPr>
            <w:tcW w:w="1362" w:type="dxa"/>
          </w:tcPr>
          <w:p>
            <w:pPr>
              <w:pStyle w:val="14"/>
              <w:spacing w:before="15" w:line="278" w:lineRule="exact"/>
              <w:ind w:left="108"/>
              <w:rPr>
                <w:sz w:val="22"/>
              </w:rPr>
            </w:pPr>
            <w:r>
              <w:rPr>
                <w:sz w:val="22"/>
              </w:rPr>
              <w:t>050255S</w:t>
            </w:r>
          </w:p>
        </w:tc>
        <w:tc>
          <w:tcPr>
            <w:tcW w:w="3560" w:type="dxa"/>
          </w:tcPr>
          <w:p>
            <w:pPr>
              <w:pStyle w:val="14"/>
              <w:spacing w:before="15" w:line="278" w:lineRule="exact"/>
              <w:ind w:left="547"/>
              <w:rPr>
                <w:sz w:val="22"/>
              </w:rPr>
            </w:pPr>
            <w:r>
              <w:rPr>
                <w:sz w:val="22"/>
              </w:rPr>
              <w:t>翻译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050262</w:t>
            </w:r>
          </w:p>
        </w:tc>
        <w:tc>
          <w:tcPr>
            <w:tcW w:w="3402" w:type="dxa"/>
          </w:tcPr>
          <w:p>
            <w:pPr>
              <w:pStyle w:val="14"/>
              <w:spacing w:before="13" w:line="278" w:lineRule="exact"/>
              <w:ind w:left="548"/>
              <w:rPr>
                <w:sz w:val="22"/>
              </w:rPr>
            </w:pPr>
            <w:r>
              <w:rPr>
                <w:sz w:val="22"/>
              </w:rPr>
              <w:t>商务英语</w:t>
            </w:r>
          </w:p>
        </w:tc>
        <w:tc>
          <w:tcPr>
            <w:tcW w:w="1362" w:type="dxa"/>
          </w:tcPr>
          <w:p>
            <w:pPr>
              <w:pStyle w:val="14"/>
              <w:spacing w:before="13" w:line="278" w:lineRule="exact"/>
              <w:ind w:left="108"/>
              <w:rPr>
                <w:sz w:val="22"/>
              </w:rPr>
            </w:pPr>
            <w:r>
              <w:rPr>
                <w:sz w:val="22"/>
              </w:rPr>
              <w:t>050249S</w:t>
            </w:r>
          </w:p>
        </w:tc>
        <w:tc>
          <w:tcPr>
            <w:tcW w:w="3560" w:type="dxa"/>
          </w:tcPr>
          <w:p>
            <w:pPr>
              <w:pStyle w:val="14"/>
              <w:spacing w:before="13" w:line="278" w:lineRule="exact"/>
              <w:ind w:left="546"/>
              <w:rPr>
                <w:sz w:val="22"/>
              </w:rPr>
            </w:pPr>
            <w:r>
              <w:rPr>
                <w:sz w:val="22"/>
              </w:rPr>
              <w:t>商务英语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0503</w:t>
            </w:r>
          </w:p>
        </w:tc>
        <w:tc>
          <w:tcPr>
            <w:tcW w:w="3402" w:type="dxa"/>
          </w:tcPr>
          <w:p>
            <w:pPr>
              <w:pStyle w:val="14"/>
              <w:spacing w:before="13" w:line="278" w:lineRule="exact"/>
              <w:ind w:left="329"/>
              <w:rPr>
                <w:b/>
                <w:sz w:val="22"/>
              </w:rPr>
            </w:pPr>
            <w:r>
              <w:rPr>
                <w:b/>
                <w:sz w:val="22"/>
              </w:rPr>
              <w:t>新闻传播学类</w:t>
            </w:r>
          </w:p>
        </w:tc>
        <w:tc>
          <w:tcPr>
            <w:tcW w:w="1362" w:type="dxa"/>
          </w:tcPr>
          <w:p>
            <w:pPr>
              <w:pStyle w:val="14"/>
              <w:spacing w:before="13" w:line="278" w:lineRule="exact"/>
              <w:ind w:left="108"/>
              <w:rPr>
                <w:b/>
                <w:sz w:val="22"/>
              </w:rPr>
            </w:pPr>
            <w:r>
              <w:rPr>
                <w:b/>
                <w:sz w:val="22"/>
              </w:rPr>
              <w:t>0503</w:t>
            </w:r>
          </w:p>
        </w:tc>
        <w:tc>
          <w:tcPr>
            <w:tcW w:w="3560" w:type="dxa"/>
          </w:tcPr>
          <w:p>
            <w:pPr>
              <w:pStyle w:val="14"/>
              <w:spacing w:before="13" w:line="278" w:lineRule="exact"/>
              <w:ind w:left="328"/>
              <w:rPr>
                <w:b/>
                <w:sz w:val="22"/>
              </w:rPr>
            </w:pPr>
            <w:r>
              <w:rPr>
                <w:b/>
                <w:sz w:val="22"/>
              </w:rPr>
              <w:t>新闻传播学类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050301</w:t>
            </w:r>
          </w:p>
        </w:tc>
        <w:tc>
          <w:tcPr>
            <w:tcW w:w="3402" w:type="dxa"/>
          </w:tcPr>
          <w:p>
            <w:pPr>
              <w:pStyle w:val="14"/>
              <w:spacing w:before="15" w:line="278" w:lineRule="exact"/>
              <w:ind w:left="548"/>
              <w:rPr>
                <w:sz w:val="22"/>
              </w:rPr>
            </w:pPr>
            <w:r>
              <w:rPr>
                <w:sz w:val="22"/>
              </w:rPr>
              <w:t>新闻学</w:t>
            </w:r>
          </w:p>
        </w:tc>
        <w:tc>
          <w:tcPr>
            <w:tcW w:w="1362" w:type="dxa"/>
          </w:tcPr>
          <w:p>
            <w:pPr>
              <w:pStyle w:val="14"/>
              <w:spacing w:before="15" w:line="278" w:lineRule="exact"/>
              <w:ind w:left="108"/>
              <w:rPr>
                <w:sz w:val="22"/>
              </w:rPr>
            </w:pPr>
            <w:r>
              <w:rPr>
                <w:sz w:val="22"/>
              </w:rPr>
              <w:t>050301*</w:t>
            </w:r>
          </w:p>
        </w:tc>
        <w:tc>
          <w:tcPr>
            <w:tcW w:w="3560" w:type="dxa"/>
          </w:tcPr>
          <w:p>
            <w:pPr>
              <w:pStyle w:val="14"/>
              <w:spacing w:before="15" w:line="278" w:lineRule="exact"/>
              <w:ind w:left="547"/>
              <w:rPr>
                <w:sz w:val="22"/>
              </w:rPr>
            </w:pPr>
            <w:r>
              <w:rPr>
                <w:sz w:val="22"/>
              </w:rPr>
              <w:t>新闻学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050302</w:t>
            </w:r>
          </w:p>
        </w:tc>
        <w:tc>
          <w:tcPr>
            <w:tcW w:w="3402" w:type="dxa"/>
          </w:tcPr>
          <w:p>
            <w:pPr>
              <w:pStyle w:val="14"/>
              <w:spacing w:before="13" w:line="278" w:lineRule="exact"/>
              <w:ind w:left="549"/>
              <w:rPr>
                <w:sz w:val="22"/>
              </w:rPr>
            </w:pPr>
            <w:r>
              <w:rPr>
                <w:sz w:val="22"/>
              </w:rPr>
              <w:t>广播电视学</w:t>
            </w:r>
          </w:p>
        </w:tc>
        <w:tc>
          <w:tcPr>
            <w:tcW w:w="1362" w:type="dxa"/>
          </w:tcPr>
          <w:p>
            <w:pPr>
              <w:pStyle w:val="14"/>
              <w:spacing w:before="13" w:line="278" w:lineRule="exact"/>
              <w:ind w:left="107"/>
              <w:rPr>
                <w:sz w:val="22"/>
              </w:rPr>
            </w:pPr>
            <w:r>
              <w:rPr>
                <w:sz w:val="22"/>
              </w:rPr>
              <w:t>050302</w:t>
            </w:r>
          </w:p>
        </w:tc>
        <w:tc>
          <w:tcPr>
            <w:tcW w:w="3560" w:type="dxa"/>
          </w:tcPr>
          <w:p>
            <w:pPr>
              <w:pStyle w:val="14"/>
              <w:spacing w:before="13" w:line="278" w:lineRule="exact"/>
              <w:ind w:left="547"/>
              <w:rPr>
                <w:sz w:val="22"/>
              </w:rPr>
            </w:pPr>
            <w:r>
              <w:rPr>
                <w:sz w:val="22"/>
              </w:rPr>
              <w:t>广播电视新闻学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050303</w:t>
            </w:r>
          </w:p>
        </w:tc>
        <w:tc>
          <w:tcPr>
            <w:tcW w:w="3402" w:type="dxa"/>
          </w:tcPr>
          <w:p>
            <w:pPr>
              <w:pStyle w:val="14"/>
              <w:spacing w:before="13" w:line="278" w:lineRule="exact"/>
              <w:ind w:left="548"/>
              <w:rPr>
                <w:sz w:val="22"/>
              </w:rPr>
            </w:pPr>
            <w:r>
              <w:rPr>
                <w:sz w:val="22"/>
              </w:rPr>
              <w:t>广告学</w:t>
            </w:r>
          </w:p>
        </w:tc>
        <w:tc>
          <w:tcPr>
            <w:tcW w:w="1362" w:type="dxa"/>
          </w:tcPr>
          <w:p>
            <w:pPr>
              <w:pStyle w:val="14"/>
              <w:spacing w:before="13" w:line="278" w:lineRule="exact"/>
              <w:ind w:left="108"/>
              <w:rPr>
                <w:sz w:val="22"/>
              </w:rPr>
            </w:pPr>
            <w:r>
              <w:rPr>
                <w:sz w:val="22"/>
              </w:rPr>
              <w:t>050303</w:t>
            </w:r>
          </w:p>
        </w:tc>
        <w:tc>
          <w:tcPr>
            <w:tcW w:w="3560" w:type="dxa"/>
          </w:tcPr>
          <w:p>
            <w:pPr>
              <w:pStyle w:val="14"/>
              <w:spacing w:before="13" w:line="278" w:lineRule="exact"/>
              <w:ind w:left="547"/>
              <w:rPr>
                <w:sz w:val="22"/>
              </w:rPr>
            </w:pPr>
            <w:r>
              <w:rPr>
                <w:sz w:val="22"/>
              </w:rPr>
              <w:t>广告学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050304</w:t>
            </w:r>
          </w:p>
        </w:tc>
        <w:tc>
          <w:tcPr>
            <w:tcW w:w="3402" w:type="dxa"/>
          </w:tcPr>
          <w:p>
            <w:pPr>
              <w:pStyle w:val="14"/>
              <w:spacing w:before="15" w:line="278" w:lineRule="exact"/>
              <w:ind w:left="548"/>
              <w:rPr>
                <w:sz w:val="22"/>
              </w:rPr>
            </w:pPr>
            <w:r>
              <w:rPr>
                <w:sz w:val="22"/>
              </w:rPr>
              <w:t>传播学</w:t>
            </w:r>
          </w:p>
        </w:tc>
        <w:tc>
          <w:tcPr>
            <w:tcW w:w="1362" w:type="dxa"/>
          </w:tcPr>
          <w:p>
            <w:pPr>
              <w:pStyle w:val="14"/>
              <w:spacing w:before="15" w:line="278" w:lineRule="exact"/>
              <w:ind w:left="108"/>
              <w:rPr>
                <w:sz w:val="22"/>
              </w:rPr>
            </w:pPr>
            <w:r>
              <w:rPr>
                <w:sz w:val="22"/>
              </w:rPr>
              <w:t>050305W</w:t>
            </w:r>
          </w:p>
        </w:tc>
        <w:tc>
          <w:tcPr>
            <w:tcW w:w="3560" w:type="dxa"/>
          </w:tcPr>
          <w:p>
            <w:pPr>
              <w:pStyle w:val="14"/>
              <w:spacing w:before="15" w:line="278" w:lineRule="exact"/>
              <w:ind w:left="547"/>
              <w:rPr>
                <w:sz w:val="22"/>
              </w:rPr>
            </w:pPr>
            <w:r>
              <w:rPr>
                <w:sz w:val="22"/>
              </w:rPr>
              <w:t>传播学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050305</w:t>
            </w:r>
          </w:p>
        </w:tc>
        <w:tc>
          <w:tcPr>
            <w:tcW w:w="3402" w:type="dxa"/>
          </w:tcPr>
          <w:p>
            <w:pPr>
              <w:pStyle w:val="14"/>
              <w:spacing w:before="13" w:line="278" w:lineRule="exact"/>
              <w:ind w:left="549"/>
              <w:rPr>
                <w:sz w:val="22"/>
              </w:rPr>
            </w:pPr>
            <w:r>
              <w:rPr>
                <w:sz w:val="22"/>
              </w:rPr>
              <w:t>编辑出版学</w:t>
            </w:r>
          </w:p>
        </w:tc>
        <w:tc>
          <w:tcPr>
            <w:tcW w:w="1362" w:type="dxa"/>
          </w:tcPr>
          <w:p>
            <w:pPr>
              <w:pStyle w:val="14"/>
              <w:spacing w:before="13" w:line="278" w:lineRule="exact"/>
              <w:ind w:left="107"/>
              <w:rPr>
                <w:sz w:val="22"/>
              </w:rPr>
            </w:pPr>
            <w:r>
              <w:rPr>
                <w:sz w:val="22"/>
              </w:rPr>
              <w:t>050304</w:t>
            </w:r>
          </w:p>
        </w:tc>
        <w:tc>
          <w:tcPr>
            <w:tcW w:w="3560" w:type="dxa"/>
          </w:tcPr>
          <w:p>
            <w:pPr>
              <w:pStyle w:val="14"/>
              <w:spacing w:before="13" w:line="278" w:lineRule="exact"/>
              <w:ind w:left="547"/>
              <w:rPr>
                <w:sz w:val="22"/>
              </w:rPr>
            </w:pPr>
            <w:r>
              <w:rPr>
                <w:sz w:val="22"/>
              </w:rPr>
              <w:t>编辑出版学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rPr>
                <w:rFonts w:ascii="Times New Roman"/>
                <w:sz w:val="20"/>
              </w:rPr>
            </w:pPr>
          </w:p>
        </w:tc>
        <w:tc>
          <w:tcPr>
            <w:tcW w:w="3402" w:type="dxa"/>
          </w:tcPr>
          <w:p>
            <w:pPr>
              <w:pStyle w:val="14"/>
              <w:rPr>
                <w:rFonts w:ascii="Times New Roman"/>
                <w:sz w:val="20"/>
              </w:rPr>
            </w:pPr>
          </w:p>
        </w:tc>
        <w:tc>
          <w:tcPr>
            <w:tcW w:w="1362" w:type="dxa"/>
          </w:tcPr>
          <w:p>
            <w:pPr>
              <w:pStyle w:val="14"/>
              <w:rPr>
                <w:rFonts w:ascii="Times New Roman"/>
                <w:sz w:val="20"/>
              </w:rPr>
            </w:pPr>
          </w:p>
        </w:tc>
        <w:tc>
          <w:tcPr>
            <w:tcW w:w="356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b/>
                <w:sz w:val="22"/>
              </w:rPr>
            </w:pPr>
            <w:r>
              <w:rPr>
                <w:b/>
                <w:sz w:val="22"/>
              </w:rPr>
              <w:t>06</w:t>
            </w:r>
          </w:p>
        </w:tc>
        <w:tc>
          <w:tcPr>
            <w:tcW w:w="3402" w:type="dxa"/>
          </w:tcPr>
          <w:p>
            <w:pPr>
              <w:pStyle w:val="14"/>
              <w:spacing w:before="15" w:line="278" w:lineRule="exact"/>
              <w:ind w:left="108"/>
              <w:rPr>
                <w:b/>
                <w:sz w:val="22"/>
              </w:rPr>
            </w:pPr>
            <w:r>
              <w:rPr>
                <w:b/>
                <w:sz w:val="22"/>
              </w:rPr>
              <w:t>学科门类：历史学</w:t>
            </w:r>
          </w:p>
        </w:tc>
        <w:tc>
          <w:tcPr>
            <w:tcW w:w="1362" w:type="dxa"/>
          </w:tcPr>
          <w:p>
            <w:pPr>
              <w:pStyle w:val="14"/>
              <w:spacing w:before="15" w:line="278" w:lineRule="exact"/>
              <w:ind w:left="108"/>
              <w:rPr>
                <w:b/>
                <w:sz w:val="22"/>
              </w:rPr>
            </w:pPr>
            <w:r>
              <w:rPr>
                <w:b/>
                <w:sz w:val="22"/>
              </w:rPr>
              <w:t>06</w:t>
            </w:r>
          </w:p>
        </w:tc>
        <w:tc>
          <w:tcPr>
            <w:tcW w:w="3560" w:type="dxa"/>
          </w:tcPr>
          <w:p>
            <w:pPr>
              <w:pStyle w:val="14"/>
              <w:spacing w:before="15" w:line="278" w:lineRule="exact"/>
              <w:ind w:left="107"/>
              <w:rPr>
                <w:b/>
                <w:sz w:val="22"/>
              </w:rPr>
            </w:pPr>
            <w:r>
              <w:rPr>
                <w:b/>
                <w:sz w:val="22"/>
              </w:rPr>
              <w:t>学科门类：历史学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0601</w:t>
            </w:r>
          </w:p>
        </w:tc>
        <w:tc>
          <w:tcPr>
            <w:tcW w:w="3402" w:type="dxa"/>
          </w:tcPr>
          <w:p>
            <w:pPr>
              <w:pStyle w:val="14"/>
              <w:spacing w:before="13" w:line="278" w:lineRule="exact"/>
              <w:ind w:left="329"/>
              <w:rPr>
                <w:b/>
                <w:sz w:val="22"/>
              </w:rPr>
            </w:pPr>
            <w:r>
              <w:rPr>
                <w:b/>
                <w:sz w:val="22"/>
              </w:rPr>
              <w:t>历史学类</w:t>
            </w:r>
          </w:p>
        </w:tc>
        <w:tc>
          <w:tcPr>
            <w:tcW w:w="1362" w:type="dxa"/>
          </w:tcPr>
          <w:p>
            <w:pPr>
              <w:pStyle w:val="14"/>
              <w:spacing w:before="13" w:line="278" w:lineRule="exact"/>
              <w:ind w:left="107"/>
              <w:rPr>
                <w:b/>
                <w:sz w:val="22"/>
              </w:rPr>
            </w:pPr>
            <w:r>
              <w:rPr>
                <w:b/>
                <w:sz w:val="22"/>
              </w:rPr>
              <w:t>0601</w:t>
            </w:r>
          </w:p>
        </w:tc>
        <w:tc>
          <w:tcPr>
            <w:tcW w:w="3560" w:type="dxa"/>
          </w:tcPr>
          <w:p>
            <w:pPr>
              <w:pStyle w:val="14"/>
              <w:spacing w:before="13" w:line="278" w:lineRule="exact"/>
              <w:ind w:left="439"/>
              <w:rPr>
                <w:b/>
                <w:sz w:val="22"/>
              </w:rPr>
            </w:pPr>
            <w:r>
              <w:rPr>
                <w:b/>
                <w:sz w:val="22"/>
              </w:rPr>
              <w:t>历史学类（部分）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060101</w:t>
            </w:r>
          </w:p>
        </w:tc>
        <w:tc>
          <w:tcPr>
            <w:tcW w:w="3402" w:type="dxa"/>
          </w:tcPr>
          <w:p>
            <w:pPr>
              <w:pStyle w:val="14"/>
              <w:spacing w:before="13" w:line="278" w:lineRule="exact"/>
              <w:ind w:left="548"/>
              <w:rPr>
                <w:sz w:val="22"/>
              </w:rPr>
            </w:pPr>
            <w:r>
              <w:rPr>
                <w:sz w:val="22"/>
              </w:rPr>
              <w:t>历史学</w:t>
            </w:r>
          </w:p>
        </w:tc>
        <w:tc>
          <w:tcPr>
            <w:tcW w:w="1362" w:type="dxa"/>
          </w:tcPr>
          <w:p>
            <w:pPr>
              <w:pStyle w:val="14"/>
              <w:spacing w:before="13" w:line="278" w:lineRule="exact"/>
              <w:ind w:left="108"/>
              <w:rPr>
                <w:sz w:val="22"/>
              </w:rPr>
            </w:pPr>
            <w:r>
              <w:rPr>
                <w:sz w:val="22"/>
              </w:rPr>
              <w:t>060101</w:t>
            </w:r>
          </w:p>
        </w:tc>
        <w:tc>
          <w:tcPr>
            <w:tcW w:w="3560" w:type="dxa"/>
          </w:tcPr>
          <w:p>
            <w:pPr>
              <w:pStyle w:val="14"/>
              <w:spacing w:before="13" w:line="278" w:lineRule="exact"/>
              <w:ind w:left="547"/>
              <w:rPr>
                <w:sz w:val="22"/>
              </w:rPr>
            </w:pPr>
            <w:r>
              <w:rPr>
                <w:sz w:val="22"/>
              </w:rPr>
              <w:t>历史学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060102</w:t>
            </w:r>
          </w:p>
        </w:tc>
        <w:tc>
          <w:tcPr>
            <w:tcW w:w="3402" w:type="dxa"/>
          </w:tcPr>
          <w:p>
            <w:pPr>
              <w:pStyle w:val="14"/>
              <w:spacing w:before="15" w:line="278" w:lineRule="exact"/>
              <w:ind w:left="548"/>
              <w:rPr>
                <w:sz w:val="22"/>
              </w:rPr>
            </w:pPr>
            <w:r>
              <w:rPr>
                <w:sz w:val="22"/>
              </w:rPr>
              <w:t>世界史</w:t>
            </w:r>
          </w:p>
        </w:tc>
        <w:tc>
          <w:tcPr>
            <w:tcW w:w="1362" w:type="dxa"/>
          </w:tcPr>
          <w:p>
            <w:pPr>
              <w:pStyle w:val="14"/>
              <w:spacing w:before="15" w:line="278" w:lineRule="exact"/>
              <w:ind w:left="108"/>
              <w:rPr>
                <w:sz w:val="22"/>
              </w:rPr>
            </w:pPr>
            <w:r>
              <w:rPr>
                <w:sz w:val="22"/>
              </w:rPr>
              <w:t>060102*</w:t>
            </w:r>
          </w:p>
        </w:tc>
        <w:tc>
          <w:tcPr>
            <w:tcW w:w="3560" w:type="dxa"/>
          </w:tcPr>
          <w:p>
            <w:pPr>
              <w:pStyle w:val="14"/>
              <w:spacing w:before="15" w:line="278" w:lineRule="exact"/>
              <w:ind w:left="547"/>
              <w:rPr>
                <w:sz w:val="22"/>
              </w:rPr>
            </w:pPr>
            <w:r>
              <w:rPr>
                <w:sz w:val="22"/>
              </w:rPr>
              <w:t>世界历史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060103</w:t>
            </w:r>
          </w:p>
        </w:tc>
        <w:tc>
          <w:tcPr>
            <w:tcW w:w="3402" w:type="dxa"/>
          </w:tcPr>
          <w:p>
            <w:pPr>
              <w:pStyle w:val="14"/>
              <w:spacing w:before="13" w:line="278" w:lineRule="exact"/>
              <w:ind w:left="548"/>
              <w:rPr>
                <w:sz w:val="22"/>
              </w:rPr>
            </w:pPr>
            <w:r>
              <w:rPr>
                <w:sz w:val="22"/>
              </w:rPr>
              <w:t>考古学</w:t>
            </w:r>
          </w:p>
        </w:tc>
        <w:tc>
          <w:tcPr>
            <w:tcW w:w="1362" w:type="dxa"/>
          </w:tcPr>
          <w:p>
            <w:pPr>
              <w:pStyle w:val="14"/>
              <w:spacing w:before="13" w:line="278" w:lineRule="exact"/>
              <w:ind w:left="108"/>
              <w:rPr>
                <w:sz w:val="22"/>
              </w:rPr>
            </w:pPr>
            <w:r>
              <w:rPr>
                <w:sz w:val="22"/>
              </w:rPr>
              <w:t>060103</w:t>
            </w:r>
          </w:p>
        </w:tc>
        <w:tc>
          <w:tcPr>
            <w:tcW w:w="3560" w:type="dxa"/>
          </w:tcPr>
          <w:p>
            <w:pPr>
              <w:pStyle w:val="14"/>
              <w:spacing w:before="13" w:line="278" w:lineRule="exact"/>
              <w:ind w:left="547"/>
              <w:rPr>
                <w:sz w:val="22"/>
              </w:rPr>
            </w:pPr>
            <w:r>
              <w:rPr>
                <w:sz w:val="22"/>
              </w:rPr>
              <w:t>考古学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060104</w:t>
            </w:r>
          </w:p>
        </w:tc>
        <w:tc>
          <w:tcPr>
            <w:tcW w:w="3402" w:type="dxa"/>
          </w:tcPr>
          <w:p>
            <w:pPr>
              <w:pStyle w:val="14"/>
              <w:spacing w:before="13" w:line="278" w:lineRule="exact"/>
              <w:ind w:left="548"/>
              <w:rPr>
                <w:sz w:val="22"/>
              </w:rPr>
            </w:pPr>
            <w:r>
              <w:rPr>
                <w:sz w:val="22"/>
              </w:rPr>
              <w:t>文物与博物馆学</w:t>
            </w:r>
          </w:p>
        </w:tc>
        <w:tc>
          <w:tcPr>
            <w:tcW w:w="1362" w:type="dxa"/>
          </w:tcPr>
          <w:p>
            <w:pPr>
              <w:pStyle w:val="14"/>
              <w:spacing w:before="13" w:line="278" w:lineRule="exact"/>
              <w:ind w:left="107"/>
              <w:rPr>
                <w:sz w:val="22"/>
              </w:rPr>
            </w:pPr>
            <w:r>
              <w:rPr>
                <w:sz w:val="22"/>
              </w:rPr>
              <w:t>060104</w:t>
            </w:r>
          </w:p>
        </w:tc>
        <w:tc>
          <w:tcPr>
            <w:tcW w:w="3560" w:type="dxa"/>
          </w:tcPr>
          <w:p>
            <w:pPr>
              <w:pStyle w:val="14"/>
              <w:spacing w:before="13" w:line="278" w:lineRule="exact"/>
              <w:ind w:left="547"/>
              <w:rPr>
                <w:sz w:val="22"/>
              </w:rPr>
            </w:pPr>
            <w:r>
              <w:rPr>
                <w:sz w:val="22"/>
              </w:rPr>
              <w:t>博物馆学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rPr>
                <w:rFonts w:ascii="Times New Roman"/>
                <w:sz w:val="20"/>
              </w:rPr>
            </w:pPr>
          </w:p>
        </w:tc>
        <w:tc>
          <w:tcPr>
            <w:tcW w:w="3402" w:type="dxa"/>
          </w:tcPr>
          <w:p>
            <w:pPr>
              <w:pStyle w:val="14"/>
              <w:rPr>
                <w:rFonts w:ascii="Times New Roman"/>
                <w:sz w:val="20"/>
              </w:rPr>
            </w:pPr>
          </w:p>
        </w:tc>
        <w:tc>
          <w:tcPr>
            <w:tcW w:w="1362" w:type="dxa"/>
          </w:tcPr>
          <w:p>
            <w:pPr>
              <w:pStyle w:val="14"/>
              <w:rPr>
                <w:rFonts w:ascii="Times New Roman"/>
                <w:sz w:val="20"/>
              </w:rPr>
            </w:pPr>
          </w:p>
        </w:tc>
        <w:tc>
          <w:tcPr>
            <w:tcW w:w="356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07</w:t>
            </w:r>
          </w:p>
        </w:tc>
        <w:tc>
          <w:tcPr>
            <w:tcW w:w="3402" w:type="dxa"/>
          </w:tcPr>
          <w:p>
            <w:pPr>
              <w:pStyle w:val="14"/>
              <w:spacing w:before="13" w:line="278" w:lineRule="exact"/>
              <w:ind w:left="108"/>
              <w:rPr>
                <w:b/>
                <w:sz w:val="22"/>
              </w:rPr>
            </w:pPr>
            <w:r>
              <w:rPr>
                <w:b/>
                <w:sz w:val="22"/>
              </w:rPr>
              <w:t>学科门类：理学</w:t>
            </w:r>
          </w:p>
        </w:tc>
        <w:tc>
          <w:tcPr>
            <w:tcW w:w="1362" w:type="dxa"/>
          </w:tcPr>
          <w:p>
            <w:pPr>
              <w:pStyle w:val="14"/>
              <w:spacing w:before="13" w:line="278" w:lineRule="exact"/>
              <w:ind w:left="108"/>
              <w:rPr>
                <w:b/>
                <w:sz w:val="22"/>
              </w:rPr>
            </w:pPr>
            <w:r>
              <w:rPr>
                <w:b/>
                <w:sz w:val="22"/>
              </w:rPr>
              <w:t>07</w:t>
            </w:r>
          </w:p>
        </w:tc>
        <w:tc>
          <w:tcPr>
            <w:tcW w:w="3560" w:type="dxa"/>
          </w:tcPr>
          <w:p>
            <w:pPr>
              <w:pStyle w:val="14"/>
              <w:spacing w:before="13" w:line="278" w:lineRule="exact"/>
              <w:ind w:left="107"/>
              <w:rPr>
                <w:b/>
                <w:sz w:val="22"/>
              </w:rPr>
            </w:pPr>
            <w:r>
              <w:rPr>
                <w:b/>
                <w:sz w:val="22"/>
              </w:rPr>
              <w:t>学科门类：理学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3" w:line="279" w:lineRule="exact"/>
              <w:ind w:left="107"/>
              <w:rPr>
                <w:b/>
                <w:sz w:val="22"/>
              </w:rPr>
            </w:pPr>
            <w:r>
              <w:rPr>
                <w:b/>
                <w:sz w:val="22"/>
              </w:rPr>
              <w:t>0701</w:t>
            </w:r>
          </w:p>
        </w:tc>
        <w:tc>
          <w:tcPr>
            <w:tcW w:w="3402" w:type="dxa"/>
          </w:tcPr>
          <w:p>
            <w:pPr>
              <w:pStyle w:val="14"/>
              <w:spacing w:before="13" w:line="279" w:lineRule="exact"/>
              <w:ind w:left="329"/>
              <w:rPr>
                <w:b/>
                <w:sz w:val="22"/>
              </w:rPr>
            </w:pPr>
            <w:r>
              <w:rPr>
                <w:b/>
                <w:sz w:val="22"/>
              </w:rPr>
              <w:t>数学类</w:t>
            </w:r>
          </w:p>
        </w:tc>
        <w:tc>
          <w:tcPr>
            <w:tcW w:w="1362" w:type="dxa"/>
          </w:tcPr>
          <w:p>
            <w:pPr>
              <w:pStyle w:val="14"/>
              <w:spacing w:before="13" w:line="279" w:lineRule="exact"/>
              <w:ind w:left="107"/>
              <w:rPr>
                <w:b/>
                <w:sz w:val="22"/>
              </w:rPr>
            </w:pPr>
            <w:r>
              <w:rPr>
                <w:b/>
                <w:sz w:val="22"/>
              </w:rPr>
              <w:t>0701</w:t>
            </w:r>
          </w:p>
        </w:tc>
        <w:tc>
          <w:tcPr>
            <w:tcW w:w="3560" w:type="dxa"/>
          </w:tcPr>
          <w:p>
            <w:pPr>
              <w:pStyle w:val="14"/>
              <w:spacing w:before="13" w:line="279" w:lineRule="exact"/>
              <w:ind w:left="328"/>
              <w:rPr>
                <w:b/>
                <w:sz w:val="22"/>
              </w:rPr>
            </w:pPr>
            <w:r>
              <w:rPr>
                <w:b/>
                <w:sz w:val="22"/>
              </w:rPr>
              <w:t>数学类</w:t>
            </w:r>
          </w:p>
        </w:tc>
      </w:tr>
    </w:tbl>
    <w:p>
      <w:pPr>
        <w:spacing w:after="0" w:line="279" w:lineRule="exact"/>
        <w:rPr>
          <w:sz w:val="22"/>
        </w:rPr>
        <w:sectPr>
          <w:pgSz w:w="11910" w:h="16840"/>
          <w:pgMar w:top="1440" w:right="660" w:bottom="980" w:left="660" w:header="0" w:footer="785" w:gutter="0"/>
        </w:sectPr>
      </w:pPr>
    </w:p>
    <w:tbl>
      <w:tblPr>
        <w:tblStyle w:val="10"/>
        <w:tblW w:w="9598" w:type="dxa"/>
        <w:tblInd w:w="4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4"/>
        <w:gridCol w:w="3402"/>
        <w:gridCol w:w="1362"/>
        <w:gridCol w:w="3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1274" w:type="dxa"/>
          </w:tcPr>
          <w:p>
            <w:pPr>
              <w:pStyle w:val="14"/>
              <w:spacing w:before="37"/>
              <w:ind w:left="196"/>
              <w:rPr>
                <w:rFonts w:hint="eastAsia" w:ascii="黑体" w:eastAsia="黑体"/>
                <w:sz w:val="22"/>
              </w:rPr>
            </w:pPr>
            <w:r>
              <w:rPr>
                <w:rFonts w:hint="eastAsia" w:ascii="黑体" w:eastAsia="黑体"/>
                <w:sz w:val="22"/>
              </w:rPr>
              <w:t>专业代码</w:t>
            </w:r>
          </w:p>
        </w:tc>
        <w:tc>
          <w:tcPr>
            <w:tcW w:w="3402" w:type="dxa"/>
          </w:tcPr>
          <w:p>
            <w:pPr>
              <w:pStyle w:val="14"/>
              <w:spacing w:before="37"/>
              <w:ind w:left="270"/>
              <w:rPr>
                <w:rFonts w:hint="eastAsia" w:ascii="黑体" w:eastAsia="黑体"/>
                <w:sz w:val="22"/>
              </w:rPr>
            </w:pPr>
            <w:r>
              <w:rPr>
                <w:rFonts w:hint="eastAsia" w:ascii="黑体" w:eastAsia="黑体"/>
                <w:sz w:val="22"/>
              </w:rPr>
              <w:t>学科门类、专业类、专业名称</w:t>
            </w:r>
          </w:p>
        </w:tc>
        <w:tc>
          <w:tcPr>
            <w:tcW w:w="1362" w:type="dxa"/>
          </w:tcPr>
          <w:p>
            <w:pPr>
              <w:pStyle w:val="14"/>
              <w:spacing w:before="37"/>
              <w:ind w:left="129"/>
              <w:rPr>
                <w:rFonts w:hint="eastAsia" w:ascii="黑体" w:eastAsia="黑体"/>
                <w:sz w:val="22"/>
              </w:rPr>
            </w:pPr>
            <w:r>
              <w:rPr>
                <w:rFonts w:hint="eastAsia" w:ascii="黑体" w:eastAsia="黑体"/>
                <w:sz w:val="22"/>
              </w:rPr>
              <w:t>原专业代码</w:t>
            </w:r>
          </w:p>
        </w:tc>
        <w:tc>
          <w:tcPr>
            <w:tcW w:w="3560" w:type="dxa"/>
          </w:tcPr>
          <w:p>
            <w:pPr>
              <w:pStyle w:val="14"/>
              <w:spacing w:before="37"/>
              <w:ind w:left="238"/>
              <w:rPr>
                <w:rFonts w:hint="eastAsia" w:ascii="黑体" w:eastAsia="黑体"/>
                <w:sz w:val="22"/>
              </w:rPr>
            </w:pPr>
            <w:r>
              <w:rPr>
                <w:rFonts w:hint="eastAsia" w:ascii="黑体" w:eastAsia="黑体"/>
                <w:sz w:val="22"/>
              </w:rPr>
              <w:t>原学科门类、专业类、专业名称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070101</w:t>
            </w:r>
          </w:p>
        </w:tc>
        <w:tc>
          <w:tcPr>
            <w:tcW w:w="3402" w:type="dxa"/>
          </w:tcPr>
          <w:p>
            <w:pPr>
              <w:pStyle w:val="14"/>
              <w:spacing w:before="15" w:line="278" w:lineRule="exact"/>
              <w:ind w:left="548"/>
              <w:rPr>
                <w:sz w:val="22"/>
              </w:rPr>
            </w:pPr>
            <w:r>
              <w:rPr>
                <w:sz w:val="22"/>
              </w:rPr>
              <w:t>数学与应用数学</w:t>
            </w:r>
          </w:p>
        </w:tc>
        <w:tc>
          <w:tcPr>
            <w:tcW w:w="1362" w:type="dxa"/>
          </w:tcPr>
          <w:p>
            <w:pPr>
              <w:pStyle w:val="14"/>
              <w:spacing w:before="15" w:line="278" w:lineRule="exact"/>
              <w:ind w:left="108"/>
              <w:rPr>
                <w:sz w:val="22"/>
              </w:rPr>
            </w:pPr>
            <w:r>
              <w:rPr>
                <w:sz w:val="22"/>
              </w:rPr>
              <w:t>070101</w:t>
            </w:r>
          </w:p>
        </w:tc>
        <w:tc>
          <w:tcPr>
            <w:tcW w:w="3560" w:type="dxa"/>
          </w:tcPr>
          <w:p>
            <w:pPr>
              <w:pStyle w:val="14"/>
              <w:spacing w:before="15" w:line="278" w:lineRule="exact"/>
              <w:ind w:left="547"/>
              <w:rPr>
                <w:sz w:val="22"/>
              </w:rPr>
            </w:pPr>
            <w:r>
              <w:rPr>
                <w:sz w:val="22"/>
              </w:rPr>
              <w:t>数学与应用数学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070102</w:t>
            </w:r>
          </w:p>
        </w:tc>
        <w:tc>
          <w:tcPr>
            <w:tcW w:w="3402" w:type="dxa"/>
          </w:tcPr>
          <w:p>
            <w:pPr>
              <w:pStyle w:val="14"/>
              <w:spacing w:before="13" w:line="278" w:lineRule="exact"/>
              <w:ind w:left="548"/>
              <w:rPr>
                <w:sz w:val="22"/>
              </w:rPr>
            </w:pPr>
            <w:r>
              <w:rPr>
                <w:sz w:val="22"/>
              </w:rPr>
              <w:t>信息与计算科学</w:t>
            </w:r>
          </w:p>
        </w:tc>
        <w:tc>
          <w:tcPr>
            <w:tcW w:w="1362" w:type="dxa"/>
          </w:tcPr>
          <w:p>
            <w:pPr>
              <w:pStyle w:val="14"/>
              <w:spacing w:before="13" w:line="278" w:lineRule="exact"/>
              <w:ind w:left="108"/>
              <w:rPr>
                <w:sz w:val="22"/>
              </w:rPr>
            </w:pPr>
            <w:r>
              <w:rPr>
                <w:sz w:val="22"/>
              </w:rPr>
              <w:t>070102</w:t>
            </w:r>
          </w:p>
        </w:tc>
        <w:tc>
          <w:tcPr>
            <w:tcW w:w="3560" w:type="dxa"/>
          </w:tcPr>
          <w:p>
            <w:pPr>
              <w:pStyle w:val="14"/>
              <w:spacing w:before="13" w:line="278" w:lineRule="exact"/>
              <w:ind w:left="547"/>
              <w:rPr>
                <w:sz w:val="22"/>
              </w:rPr>
            </w:pPr>
            <w:r>
              <w:rPr>
                <w:sz w:val="22"/>
              </w:rPr>
              <w:t>信息与计算科学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0702</w:t>
            </w:r>
          </w:p>
        </w:tc>
        <w:tc>
          <w:tcPr>
            <w:tcW w:w="3402" w:type="dxa"/>
          </w:tcPr>
          <w:p>
            <w:pPr>
              <w:pStyle w:val="14"/>
              <w:spacing w:before="13" w:line="278" w:lineRule="exact"/>
              <w:ind w:left="329"/>
              <w:rPr>
                <w:b/>
                <w:sz w:val="22"/>
              </w:rPr>
            </w:pPr>
            <w:r>
              <w:rPr>
                <w:b/>
                <w:sz w:val="22"/>
              </w:rPr>
              <w:t>物理学类</w:t>
            </w:r>
          </w:p>
        </w:tc>
        <w:tc>
          <w:tcPr>
            <w:tcW w:w="1362" w:type="dxa"/>
          </w:tcPr>
          <w:p>
            <w:pPr>
              <w:pStyle w:val="14"/>
              <w:spacing w:before="13" w:line="278" w:lineRule="exact"/>
              <w:ind w:left="107"/>
              <w:rPr>
                <w:b/>
                <w:sz w:val="22"/>
              </w:rPr>
            </w:pPr>
            <w:r>
              <w:rPr>
                <w:b/>
                <w:sz w:val="22"/>
              </w:rPr>
              <w:t>0702</w:t>
            </w:r>
          </w:p>
        </w:tc>
        <w:tc>
          <w:tcPr>
            <w:tcW w:w="3560" w:type="dxa"/>
          </w:tcPr>
          <w:p>
            <w:pPr>
              <w:pStyle w:val="14"/>
              <w:spacing w:before="13" w:line="278" w:lineRule="exact"/>
              <w:ind w:left="328"/>
              <w:rPr>
                <w:b/>
                <w:sz w:val="22"/>
              </w:rPr>
            </w:pPr>
            <w:r>
              <w:rPr>
                <w:b/>
                <w:sz w:val="22"/>
              </w:rPr>
              <w:t>物理学类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070201</w:t>
            </w:r>
          </w:p>
        </w:tc>
        <w:tc>
          <w:tcPr>
            <w:tcW w:w="3402" w:type="dxa"/>
          </w:tcPr>
          <w:p>
            <w:pPr>
              <w:pStyle w:val="14"/>
              <w:spacing w:before="15" w:line="278" w:lineRule="exact"/>
              <w:ind w:left="548"/>
              <w:rPr>
                <w:sz w:val="22"/>
              </w:rPr>
            </w:pPr>
            <w:r>
              <w:rPr>
                <w:sz w:val="22"/>
              </w:rPr>
              <w:t>物理学</w:t>
            </w:r>
          </w:p>
        </w:tc>
        <w:tc>
          <w:tcPr>
            <w:tcW w:w="1362" w:type="dxa"/>
          </w:tcPr>
          <w:p>
            <w:pPr>
              <w:pStyle w:val="14"/>
              <w:spacing w:before="15" w:line="278" w:lineRule="exact"/>
              <w:ind w:left="108"/>
              <w:rPr>
                <w:sz w:val="22"/>
              </w:rPr>
            </w:pPr>
            <w:r>
              <w:rPr>
                <w:sz w:val="22"/>
              </w:rPr>
              <w:t>070201</w:t>
            </w:r>
          </w:p>
        </w:tc>
        <w:tc>
          <w:tcPr>
            <w:tcW w:w="3560" w:type="dxa"/>
          </w:tcPr>
          <w:p>
            <w:pPr>
              <w:pStyle w:val="14"/>
              <w:spacing w:before="15" w:line="278" w:lineRule="exact"/>
              <w:ind w:left="547"/>
              <w:rPr>
                <w:sz w:val="22"/>
              </w:rPr>
            </w:pPr>
            <w:r>
              <w:rPr>
                <w:sz w:val="22"/>
              </w:rPr>
              <w:t>物理学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070202</w:t>
            </w:r>
          </w:p>
        </w:tc>
        <w:tc>
          <w:tcPr>
            <w:tcW w:w="3402" w:type="dxa"/>
          </w:tcPr>
          <w:p>
            <w:pPr>
              <w:pStyle w:val="14"/>
              <w:spacing w:before="13" w:line="278" w:lineRule="exact"/>
              <w:ind w:left="549"/>
              <w:rPr>
                <w:sz w:val="22"/>
              </w:rPr>
            </w:pPr>
            <w:r>
              <w:rPr>
                <w:sz w:val="22"/>
              </w:rPr>
              <w:t>应用物理学</w:t>
            </w:r>
          </w:p>
        </w:tc>
        <w:tc>
          <w:tcPr>
            <w:tcW w:w="1362" w:type="dxa"/>
          </w:tcPr>
          <w:p>
            <w:pPr>
              <w:pStyle w:val="14"/>
              <w:spacing w:before="13" w:line="278" w:lineRule="exact"/>
              <w:ind w:left="107"/>
              <w:rPr>
                <w:sz w:val="22"/>
              </w:rPr>
            </w:pPr>
            <w:r>
              <w:rPr>
                <w:sz w:val="22"/>
              </w:rPr>
              <w:t>070202</w:t>
            </w:r>
          </w:p>
        </w:tc>
        <w:tc>
          <w:tcPr>
            <w:tcW w:w="3560" w:type="dxa"/>
          </w:tcPr>
          <w:p>
            <w:pPr>
              <w:pStyle w:val="14"/>
              <w:spacing w:before="13" w:line="278" w:lineRule="exact"/>
              <w:ind w:left="547"/>
              <w:rPr>
                <w:sz w:val="22"/>
              </w:rPr>
            </w:pPr>
            <w:r>
              <w:rPr>
                <w:sz w:val="22"/>
              </w:rPr>
              <w:t>应用物理学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070203</w:t>
            </w:r>
          </w:p>
        </w:tc>
        <w:tc>
          <w:tcPr>
            <w:tcW w:w="3402" w:type="dxa"/>
          </w:tcPr>
          <w:p>
            <w:pPr>
              <w:pStyle w:val="14"/>
              <w:spacing w:before="13" w:line="278" w:lineRule="exact"/>
              <w:ind w:left="548"/>
              <w:rPr>
                <w:sz w:val="22"/>
              </w:rPr>
            </w:pPr>
            <w:r>
              <w:rPr>
                <w:sz w:val="22"/>
              </w:rPr>
              <w:t>核物理</w:t>
            </w:r>
          </w:p>
        </w:tc>
        <w:tc>
          <w:tcPr>
            <w:tcW w:w="1362" w:type="dxa"/>
          </w:tcPr>
          <w:p>
            <w:pPr>
              <w:pStyle w:val="14"/>
              <w:spacing w:before="13" w:line="278" w:lineRule="exact"/>
              <w:ind w:left="108"/>
              <w:rPr>
                <w:sz w:val="22"/>
              </w:rPr>
            </w:pPr>
            <w:r>
              <w:rPr>
                <w:sz w:val="22"/>
              </w:rPr>
              <w:t>070204S</w:t>
            </w:r>
          </w:p>
        </w:tc>
        <w:tc>
          <w:tcPr>
            <w:tcW w:w="3560" w:type="dxa"/>
          </w:tcPr>
          <w:p>
            <w:pPr>
              <w:pStyle w:val="14"/>
              <w:spacing w:before="13" w:line="278" w:lineRule="exact"/>
              <w:ind w:left="547"/>
              <w:rPr>
                <w:sz w:val="22"/>
              </w:rPr>
            </w:pPr>
            <w:r>
              <w:rPr>
                <w:sz w:val="22"/>
              </w:rPr>
              <w:t>核物理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b/>
                <w:sz w:val="22"/>
              </w:rPr>
            </w:pPr>
            <w:r>
              <w:rPr>
                <w:b/>
                <w:sz w:val="22"/>
              </w:rPr>
              <w:t>0703</w:t>
            </w:r>
          </w:p>
        </w:tc>
        <w:tc>
          <w:tcPr>
            <w:tcW w:w="3402" w:type="dxa"/>
          </w:tcPr>
          <w:p>
            <w:pPr>
              <w:pStyle w:val="14"/>
              <w:spacing w:before="15" w:line="278" w:lineRule="exact"/>
              <w:ind w:left="329"/>
              <w:rPr>
                <w:b/>
                <w:sz w:val="22"/>
              </w:rPr>
            </w:pPr>
            <w:r>
              <w:rPr>
                <w:b/>
                <w:sz w:val="22"/>
              </w:rPr>
              <w:t>化学类</w:t>
            </w:r>
          </w:p>
        </w:tc>
        <w:tc>
          <w:tcPr>
            <w:tcW w:w="1362" w:type="dxa"/>
          </w:tcPr>
          <w:p>
            <w:pPr>
              <w:pStyle w:val="14"/>
              <w:spacing w:before="15" w:line="278" w:lineRule="exact"/>
              <w:ind w:left="107"/>
              <w:rPr>
                <w:b/>
                <w:sz w:val="22"/>
              </w:rPr>
            </w:pPr>
            <w:r>
              <w:rPr>
                <w:b/>
                <w:sz w:val="22"/>
              </w:rPr>
              <w:t>0703</w:t>
            </w:r>
          </w:p>
        </w:tc>
        <w:tc>
          <w:tcPr>
            <w:tcW w:w="3560" w:type="dxa"/>
          </w:tcPr>
          <w:p>
            <w:pPr>
              <w:pStyle w:val="14"/>
              <w:spacing w:before="15" w:line="278" w:lineRule="exact"/>
              <w:ind w:left="328"/>
              <w:rPr>
                <w:b/>
                <w:sz w:val="22"/>
              </w:rPr>
            </w:pPr>
            <w:r>
              <w:rPr>
                <w:b/>
                <w:sz w:val="22"/>
              </w:rPr>
              <w:t>化学类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070301</w:t>
            </w:r>
          </w:p>
        </w:tc>
        <w:tc>
          <w:tcPr>
            <w:tcW w:w="3402" w:type="dxa"/>
          </w:tcPr>
          <w:p>
            <w:pPr>
              <w:pStyle w:val="14"/>
              <w:spacing w:before="13" w:line="278" w:lineRule="exact"/>
              <w:ind w:left="549"/>
              <w:rPr>
                <w:sz w:val="22"/>
              </w:rPr>
            </w:pPr>
            <w:r>
              <w:rPr>
                <w:sz w:val="22"/>
              </w:rPr>
              <w:t>化学</w:t>
            </w:r>
          </w:p>
        </w:tc>
        <w:tc>
          <w:tcPr>
            <w:tcW w:w="1362" w:type="dxa"/>
          </w:tcPr>
          <w:p>
            <w:pPr>
              <w:pStyle w:val="14"/>
              <w:spacing w:before="13" w:line="278" w:lineRule="exact"/>
              <w:ind w:left="108"/>
              <w:rPr>
                <w:sz w:val="22"/>
              </w:rPr>
            </w:pPr>
            <w:r>
              <w:rPr>
                <w:sz w:val="22"/>
              </w:rPr>
              <w:t>070301</w:t>
            </w:r>
          </w:p>
        </w:tc>
        <w:tc>
          <w:tcPr>
            <w:tcW w:w="3560" w:type="dxa"/>
          </w:tcPr>
          <w:p>
            <w:pPr>
              <w:pStyle w:val="14"/>
              <w:spacing w:before="13" w:line="278" w:lineRule="exact"/>
              <w:ind w:left="548"/>
              <w:rPr>
                <w:sz w:val="22"/>
              </w:rPr>
            </w:pPr>
            <w:r>
              <w:rPr>
                <w:sz w:val="22"/>
              </w:rPr>
              <w:t>化学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74" w:type="dxa"/>
          </w:tcPr>
          <w:p>
            <w:pPr>
              <w:pStyle w:val="14"/>
              <w:spacing w:before="169"/>
              <w:ind w:left="107"/>
              <w:rPr>
                <w:sz w:val="22"/>
              </w:rPr>
            </w:pPr>
            <w:r>
              <w:rPr>
                <w:sz w:val="22"/>
              </w:rPr>
              <w:t>070302</w:t>
            </w:r>
          </w:p>
        </w:tc>
        <w:tc>
          <w:tcPr>
            <w:tcW w:w="3402" w:type="dxa"/>
          </w:tcPr>
          <w:p>
            <w:pPr>
              <w:pStyle w:val="14"/>
              <w:spacing w:before="14"/>
              <w:ind w:left="548"/>
              <w:rPr>
                <w:sz w:val="22"/>
              </w:rPr>
            </w:pPr>
            <w:r>
              <w:rPr>
                <w:sz w:val="22"/>
              </w:rPr>
              <w:t>应用化学（注：可授理学或</w:t>
            </w:r>
          </w:p>
          <w:p>
            <w:pPr>
              <w:pStyle w:val="14"/>
              <w:spacing w:before="30" w:line="278" w:lineRule="exact"/>
              <w:ind w:left="108"/>
              <w:rPr>
                <w:sz w:val="22"/>
              </w:rPr>
            </w:pPr>
            <w:r>
              <w:rPr>
                <w:sz w:val="22"/>
              </w:rPr>
              <w:t>工学学士学位）</w:t>
            </w:r>
          </w:p>
        </w:tc>
        <w:tc>
          <w:tcPr>
            <w:tcW w:w="1362" w:type="dxa"/>
          </w:tcPr>
          <w:p>
            <w:pPr>
              <w:pStyle w:val="14"/>
              <w:spacing w:before="170"/>
              <w:ind w:left="108"/>
              <w:rPr>
                <w:sz w:val="22"/>
              </w:rPr>
            </w:pPr>
            <w:r>
              <w:rPr>
                <w:sz w:val="22"/>
              </w:rPr>
              <w:t>070302</w:t>
            </w:r>
          </w:p>
        </w:tc>
        <w:tc>
          <w:tcPr>
            <w:tcW w:w="3560" w:type="dxa"/>
          </w:tcPr>
          <w:p>
            <w:pPr>
              <w:pStyle w:val="14"/>
              <w:spacing w:before="170"/>
              <w:ind w:left="547"/>
              <w:rPr>
                <w:sz w:val="22"/>
              </w:rPr>
            </w:pPr>
            <w:r>
              <w:rPr>
                <w:sz w:val="22"/>
              </w:rPr>
              <w:t>应用化学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b/>
                <w:sz w:val="22"/>
              </w:rPr>
            </w:pPr>
            <w:r>
              <w:rPr>
                <w:b/>
                <w:sz w:val="22"/>
              </w:rPr>
              <w:t>0704</w:t>
            </w:r>
          </w:p>
        </w:tc>
        <w:tc>
          <w:tcPr>
            <w:tcW w:w="3402" w:type="dxa"/>
          </w:tcPr>
          <w:p>
            <w:pPr>
              <w:pStyle w:val="14"/>
              <w:spacing w:before="15" w:line="278" w:lineRule="exact"/>
              <w:ind w:left="329"/>
              <w:rPr>
                <w:b/>
                <w:sz w:val="22"/>
              </w:rPr>
            </w:pPr>
            <w:r>
              <w:rPr>
                <w:b/>
                <w:sz w:val="22"/>
              </w:rPr>
              <w:t>天文学类</w:t>
            </w:r>
          </w:p>
        </w:tc>
        <w:tc>
          <w:tcPr>
            <w:tcW w:w="1362" w:type="dxa"/>
          </w:tcPr>
          <w:p>
            <w:pPr>
              <w:pStyle w:val="14"/>
              <w:spacing w:before="15" w:line="278" w:lineRule="exact"/>
              <w:ind w:left="107"/>
              <w:rPr>
                <w:b/>
                <w:sz w:val="22"/>
              </w:rPr>
            </w:pPr>
            <w:r>
              <w:rPr>
                <w:b/>
                <w:sz w:val="22"/>
              </w:rPr>
              <w:t>0705</w:t>
            </w:r>
          </w:p>
        </w:tc>
        <w:tc>
          <w:tcPr>
            <w:tcW w:w="3560" w:type="dxa"/>
          </w:tcPr>
          <w:p>
            <w:pPr>
              <w:pStyle w:val="14"/>
              <w:spacing w:before="15" w:line="278" w:lineRule="exact"/>
              <w:ind w:left="328"/>
              <w:rPr>
                <w:b/>
                <w:sz w:val="22"/>
              </w:rPr>
            </w:pPr>
            <w:r>
              <w:rPr>
                <w:b/>
                <w:sz w:val="22"/>
              </w:rPr>
              <w:t>天文学类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070401</w:t>
            </w:r>
          </w:p>
        </w:tc>
        <w:tc>
          <w:tcPr>
            <w:tcW w:w="3402" w:type="dxa"/>
          </w:tcPr>
          <w:p>
            <w:pPr>
              <w:pStyle w:val="14"/>
              <w:spacing w:before="13" w:line="278" w:lineRule="exact"/>
              <w:ind w:left="548"/>
              <w:rPr>
                <w:sz w:val="22"/>
              </w:rPr>
            </w:pPr>
            <w:r>
              <w:rPr>
                <w:sz w:val="22"/>
              </w:rPr>
              <w:t>天文学</w:t>
            </w:r>
          </w:p>
        </w:tc>
        <w:tc>
          <w:tcPr>
            <w:tcW w:w="1362" w:type="dxa"/>
          </w:tcPr>
          <w:p>
            <w:pPr>
              <w:pStyle w:val="14"/>
              <w:spacing w:before="13" w:line="278" w:lineRule="exact"/>
              <w:ind w:left="108"/>
              <w:rPr>
                <w:sz w:val="22"/>
              </w:rPr>
            </w:pPr>
            <w:r>
              <w:rPr>
                <w:sz w:val="22"/>
              </w:rPr>
              <w:t>070501</w:t>
            </w:r>
          </w:p>
        </w:tc>
        <w:tc>
          <w:tcPr>
            <w:tcW w:w="3560" w:type="dxa"/>
          </w:tcPr>
          <w:p>
            <w:pPr>
              <w:pStyle w:val="14"/>
              <w:spacing w:before="13" w:line="278" w:lineRule="exact"/>
              <w:ind w:left="547"/>
              <w:rPr>
                <w:sz w:val="22"/>
              </w:rPr>
            </w:pPr>
            <w:r>
              <w:rPr>
                <w:sz w:val="22"/>
              </w:rPr>
              <w:t>天文学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0705</w:t>
            </w:r>
          </w:p>
        </w:tc>
        <w:tc>
          <w:tcPr>
            <w:tcW w:w="3402" w:type="dxa"/>
          </w:tcPr>
          <w:p>
            <w:pPr>
              <w:pStyle w:val="14"/>
              <w:spacing w:before="13" w:line="278" w:lineRule="exact"/>
              <w:ind w:left="329"/>
              <w:rPr>
                <w:b/>
                <w:sz w:val="22"/>
              </w:rPr>
            </w:pPr>
            <w:r>
              <w:rPr>
                <w:b/>
                <w:sz w:val="22"/>
              </w:rPr>
              <w:t>地理科学类</w:t>
            </w:r>
          </w:p>
        </w:tc>
        <w:tc>
          <w:tcPr>
            <w:tcW w:w="1362" w:type="dxa"/>
          </w:tcPr>
          <w:p>
            <w:pPr>
              <w:pStyle w:val="14"/>
              <w:spacing w:before="13" w:line="278" w:lineRule="exact"/>
              <w:ind w:left="107"/>
              <w:rPr>
                <w:b/>
                <w:sz w:val="22"/>
              </w:rPr>
            </w:pPr>
            <w:r>
              <w:rPr>
                <w:b/>
                <w:sz w:val="22"/>
              </w:rPr>
              <w:t>0707</w:t>
            </w:r>
          </w:p>
        </w:tc>
        <w:tc>
          <w:tcPr>
            <w:tcW w:w="3560" w:type="dxa"/>
          </w:tcPr>
          <w:p>
            <w:pPr>
              <w:pStyle w:val="14"/>
              <w:spacing w:before="13" w:line="278" w:lineRule="exact"/>
              <w:ind w:left="328"/>
              <w:rPr>
                <w:b/>
                <w:sz w:val="22"/>
              </w:rPr>
            </w:pPr>
            <w:r>
              <w:rPr>
                <w:b/>
                <w:sz w:val="22"/>
              </w:rPr>
              <w:t>地理科学类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070501</w:t>
            </w:r>
          </w:p>
        </w:tc>
        <w:tc>
          <w:tcPr>
            <w:tcW w:w="3402" w:type="dxa"/>
          </w:tcPr>
          <w:p>
            <w:pPr>
              <w:pStyle w:val="14"/>
              <w:spacing w:before="15" w:line="278" w:lineRule="exact"/>
              <w:ind w:left="548"/>
              <w:rPr>
                <w:sz w:val="22"/>
              </w:rPr>
            </w:pPr>
            <w:r>
              <w:rPr>
                <w:sz w:val="22"/>
              </w:rPr>
              <w:t>地理科学</w:t>
            </w:r>
          </w:p>
        </w:tc>
        <w:tc>
          <w:tcPr>
            <w:tcW w:w="1362" w:type="dxa"/>
          </w:tcPr>
          <w:p>
            <w:pPr>
              <w:pStyle w:val="14"/>
              <w:spacing w:before="15" w:line="278" w:lineRule="exact"/>
              <w:ind w:left="108"/>
              <w:rPr>
                <w:sz w:val="22"/>
              </w:rPr>
            </w:pPr>
            <w:r>
              <w:rPr>
                <w:sz w:val="22"/>
              </w:rPr>
              <w:t>070701</w:t>
            </w:r>
          </w:p>
        </w:tc>
        <w:tc>
          <w:tcPr>
            <w:tcW w:w="3560" w:type="dxa"/>
          </w:tcPr>
          <w:p>
            <w:pPr>
              <w:pStyle w:val="14"/>
              <w:spacing w:before="15" w:line="278" w:lineRule="exact"/>
              <w:ind w:left="547"/>
              <w:rPr>
                <w:sz w:val="22"/>
              </w:rPr>
            </w:pPr>
            <w:r>
              <w:rPr>
                <w:sz w:val="22"/>
              </w:rPr>
              <w:t>地理科学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74" w:type="dxa"/>
          </w:tcPr>
          <w:p>
            <w:pPr>
              <w:pStyle w:val="14"/>
              <w:spacing w:before="169"/>
              <w:ind w:left="107"/>
              <w:rPr>
                <w:sz w:val="22"/>
              </w:rPr>
            </w:pPr>
            <w:r>
              <w:rPr>
                <w:sz w:val="22"/>
              </w:rPr>
              <w:t>070502</w:t>
            </w:r>
          </w:p>
        </w:tc>
        <w:tc>
          <w:tcPr>
            <w:tcW w:w="3402" w:type="dxa"/>
          </w:tcPr>
          <w:p>
            <w:pPr>
              <w:pStyle w:val="14"/>
              <w:spacing w:before="14"/>
              <w:ind w:left="548"/>
              <w:rPr>
                <w:sz w:val="22"/>
              </w:rPr>
            </w:pPr>
            <w:r>
              <w:rPr>
                <w:sz w:val="22"/>
              </w:rPr>
              <w:t>自然地理与资源环境（注：</w:t>
            </w:r>
          </w:p>
          <w:p>
            <w:pPr>
              <w:pStyle w:val="14"/>
              <w:spacing w:before="30" w:line="278" w:lineRule="exact"/>
              <w:ind w:left="108"/>
              <w:rPr>
                <w:sz w:val="22"/>
              </w:rPr>
            </w:pPr>
            <w:r>
              <w:rPr>
                <w:sz w:val="22"/>
              </w:rPr>
              <w:t>可授理学或管理学学士学位）</w:t>
            </w:r>
          </w:p>
        </w:tc>
        <w:tc>
          <w:tcPr>
            <w:tcW w:w="1362" w:type="dxa"/>
          </w:tcPr>
          <w:p>
            <w:pPr>
              <w:pStyle w:val="14"/>
              <w:spacing w:before="170"/>
              <w:ind w:left="108"/>
              <w:rPr>
                <w:sz w:val="22"/>
              </w:rPr>
            </w:pPr>
            <w:r>
              <w:rPr>
                <w:sz w:val="22"/>
              </w:rPr>
              <w:t>070702</w:t>
            </w:r>
          </w:p>
        </w:tc>
        <w:tc>
          <w:tcPr>
            <w:tcW w:w="3560" w:type="dxa"/>
          </w:tcPr>
          <w:p>
            <w:pPr>
              <w:pStyle w:val="14"/>
              <w:spacing w:before="14"/>
              <w:ind w:left="547"/>
              <w:rPr>
                <w:sz w:val="22"/>
              </w:rPr>
            </w:pPr>
            <w:r>
              <w:rPr>
                <w:sz w:val="22"/>
              </w:rPr>
              <w:t>资源环境与城乡规划管理（部</w:t>
            </w:r>
          </w:p>
          <w:p>
            <w:pPr>
              <w:pStyle w:val="14"/>
              <w:spacing w:before="30" w:line="277" w:lineRule="exact"/>
              <w:ind w:left="107"/>
              <w:rPr>
                <w:sz w:val="22"/>
              </w:rPr>
            </w:pPr>
            <w:r>
              <w:rPr>
                <w:sz w:val="22"/>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74" w:type="dxa"/>
          </w:tcPr>
          <w:p>
            <w:pPr>
              <w:pStyle w:val="14"/>
              <w:spacing w:before="169"/>
              <w:ind w:left="107"/>
              <w:rPr>
                <w:sz w:val="22"/>
              </w:rPr>
            </w:pPr>
            <w:r>
              <w:rPr>
                <w:sz w:val="22"/>
              </w:rPr>
              <w:t>070503</w:t>
            </w:r>
          </w:p>
        </w:tc>
        <w:tc>
          <w:tcPr>
            <w:tcW w:w="3402" w:type="dxa"/>
          </w:tcPr>
          <w:p>
            <w:pPr>
              <w:pStyle w:val="14"/>
              <w:spacing w:before="14"/>
              <w:ind w:left="548"/>
              <w:rPr>
                <w:sz w:val="22"/>
              </w:rPr>
            </w:pPr>
            <w:r>
              <w:rPr>
                <w:sz w:val="22"/>
              </w:rPr>
              <w:t>人文地理与城乡规划（注：</w:t>
            </w:r>
          </w:p>
          <w:p>
            <w:pPr>
              <w:pStyle w:val="14"/>
              <w:spacing w:before="30" w:line="278" w:lineRule="exact"/>
              <w:ind w:left="108"/>
              <w:rPr>
                <w:sz w:val="22"/>
              </w:rPr>
            </w:pPr>
            <w:r>
              <w:rPr>
                <w:sz w:val="22"/>
              </w:rPr>
              <w:t>可授理学或管理学学士学位）</w:t>
            </w:r>
          </w:p>
        </w:tc>
        <w:tc>
          <w:tcPr>
            <w:tcW w:w="1362" w:type="dxa"/>
          </w:tcPr>
          <w:p>
            <w:pPr>
              <w:pStyle w:val="14"/>
              <w:spacing w:before="170"/>
              <w:ind w:left="108"/>
              <w:rPr>
                <w:sz w:val="22"/>
              </w:rPr>
            </w:pPr>
            <w:r>
              <w:rPr>
                <w:sz w:val="22"/>
              </w:rPr>
              <w:t>070702</w:t>
            </w:r>
          </w:p>
        </w:tc>
        <w:tc>
          <w:tcPr>
            <w:tcW w:w="3560" w:type="dxa"/>
          </w:tcPr>
          <w:p>
            <w:pPr>
              <w:pStyle w:val="14"/>
              <w:spacing w:before="14"/>
              <w:ind w:left="547"/>
              <w:rPr>
                <w:sz w:val="22"/>
              </w:rPr>
            </w:pPr>
            <w:r>
              <w:rPr>
                <w:sz w:val="22"/>
              </w:rPr>
              <w:t>资源环境与城乡规划管理（部</w:t>
            </w:r>
          </w:p>
          <w:p>
            <w:pPr>
              <w:pStyle w:val="14"/>
              <w:spacing w:before="30" w:line="277" w:lineRule="exact"/>
              <w:ind w:left="107"/>
              <w:rPr>
                <w:sz w:val="22"/>
              </w:rPr>
            </w:pPr>
            <w:r>
              <w:rPr>
                <w:sz w:val="22"/>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070504</w:t>
            </w:r>
          </w:p>
        </w:tc>
        <w:tc>
          <w:tcPr>
            <w:tcW w:w="3402" w:type="dxa"/>
          </w:tcPr>
          <w:p>
            <w:pPr>
              <w:pStyle w:val="14"/>
              <w:spacing w:before="15" w:line="278" w:lineRule="exact"/>
              <w:ind w:left="549"/>
              <w:rPr>
                <w:sz w:val="22"/>
              </w:rPr>
            </w:pPr>
            <w:r>
              <w:rPr>
                <w:sz w:val="22"/>
              </w:rPr>
              <w:t>地理信息科学</w:t>
            </w:r>
          </w:p>
        </w:tc>
        <w:tc>
          <w:tcPr>
            <w:tcW w:w="1362" w:type="dxa"/>
          </w:tcPr>
          <w:p>
            <w:pPr>
              <w:pStyle w:val="14"/>
              <w:spacing w:before="15" w:line="278" w:lineRule="exact"/>
              <w:ind w:left="108"/>
              <w:rPr>
                <w:sz w:val="22"/>
              </w:rPr>
            </w:pPr>
            <w:r>
              <w:rPr>
                <w:sz w:val="22"/>
              </w:rPr>
              <w:t>070703</w:t>
            </w:r>
          </w:p>
        </w:tc>
        <w:tc>
          <w:tcPr>
            <w:tcW w:w="3560" w:type="dxa"/>
          </w:tcPr>
          <w:p>
            <w:pPr>
              <w:pStyle w:val="14"/>
              <w:spacing w:before="15" w:line="278" w:lineRule="exact"/>
              <w:ind w:left="548"/>
              <w:rPr>
                <w:sz w:val="22"/>
              </w:rPr>
            </w:pPr>
            <w:r>
              <w:rPr>
                <w:sz w:val="22"/>
              </w:rPr>
              <w:t>地理信息系统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0706</w:t>
            </w:r>
          </w:p>
        </w:tc>
        <w:tc>
          <w:tcPr>
            <w:tcW w:w="3402" w:type="dxa"/>
          </w:tcPr>
          <w:p>
            <w:pPr>
              <w:pStyle w:val="14"/>
              <w:spacing w:before="13" w:line="278" w:lineRule="exact"/>
              <w:ind w:left="329"/>
              <w:rPr>
                <w:b/>
                <w:sz w:val="22"/>
              </w:rPr>
            </w:pPr>
            <w:r>
              <w:rPr>
                <w:b/>
                <w:sz w:val="22"/>
              </w:rPr>
              <w:t>大气科学类</w:t>
            </w:r>
          </w:p>
        </w:tc>
        <w:tc>
          <w:tcPr>
            <w:tcW w:w="1362" w:type="dxa"/>
          </w:tcPr>
          <w:p>
            <w:pPr>
              <w:pStyle w:val="14"/>
              <w:spacing w:before="13" w:line="278" w:lineRule="exact"/>
              <w:ind w:left="107"/>
              <w:rPr>
                <w:b/>
                <w:sz w:val="22"/>
              </w:rPr>
            </w:pPr>
            <w:r>
              <w:rPr>
                <w:b/>
                <w:sz w:val="22"/>
              </w:rPr>
              <w:t>0709</w:t>
            </w:r>
          </w:p>
        </w:tc>
        <w:tc>
          <w:tcPr>
            <w:tcW w:w="3560" w:type="dxa"/>
          </w:tcPr>
          <w:p>
            <w:pPr>
              <w:pStyle w:val="14"/>
              <w:spacing w:before="13" w:line="278" w:lineRule="exact"/>
              <w:ind w:left="328"/>
              <w:rPr>
                <w:b/>
                <w:sz w:val="22"/>
              </w:rPr>
            </w:pPr>
            <w:r>
              <w:rPr>
                <w:b/>
                <w:sz w:val="22"/>
              </w:rPr>
              <w:t>大气科学类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070601</w:t>
            </w:r>
          </w:p>
        </w:tc>
        <w:tc>
          <w:tcPr>
            <w:tcW w:w="3402" w:type="dxa"/>
          </w:tcPr>
          <w:p>
            <w:pPr>
              <w:pStyle w:val="14"/>
              <w:spacing w:before="13" w:line="278" w:lineRule="exact"/>
              <w:ind w:left="548"/>
              <w:rPr>
                <w:sz w:val="22"/>
              </w:rPr>
            </w:pPr>
            <w:r>
              <w:rPr>
                <w:sz w:val="22"/>
              </w:rPr>
              <w:t>大气科学</w:t>
            </w:r>
          </w:p>
        </w:tc>
        <w:tc>
          <w:tcPr>
            <w:tcW w:w="1362" w:type="dxa"/>
          </w:tcPr>
          <w:p>
            <w:pPr>
              <w:pStyle w:val="14"/>
              <w:spacing w:before="13" w:line="278" w:lineRule="exact"/>
              <w:ind w:left="108"/>
              <w:rPr>
                <w:sz w:val="22"/>
              </w:rPr>
            </w:pPr>
            <w:r>
              <w:rPr>
                <w:sz w:val="22"/>
              </w:rPr>
              <w:t>070901</w:t>
            </w:r>
          </w:p>
        </w:tc>
        <w:tc>
          <w:tcPr>
            <w:tcW w:w="3560" w:type="dxa"/>
          </w:tcPr>
          <w:p>
            <w:pPr>
              <w:pStyle w:val="14"/>
              <w:spacing w:before="13" w:line="278" w:lineRule="exact"/>
              <w:ind w:left="547"/>
              <w:rPr>
                <w:sz w:val="22"/>
              </w:rPr>
            </w:pPr>
            <w:r>
              <w:rPr>
                <w:sz w:val="22"/>
              </w:rPr>
              <w:t>大气科学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070602</w:t>
            </w:r>
          </w:p>
        </w:tc>
        <w:tc>
          <w:tcPr>
            <w:tcW w:w="3402" w:type="dxa"/>
          </w:tcPr>
          <w:p>
            <w:pPr>
              <w:pStyle w:val="14"/>
              <w:spacing w:before="15" w:line="278" w:lineRule="exact"/>
              <w:ind w:left="549"/>
              <w:rPr>
                <w:sz w:val="22"/>
              </w:rPr>
            </w:pPr>
            <w:r>
              <w:rPr>
                <w:sz w:val="22"/>
              </w:rPr>
              <w:t>应用气象学</w:t>
            </w:r>
          </w:p>
        </w:tc>
        <w:tc>
          <w:tcPr>
            <w:tcW w:w="1362" w:type="dxa"/>
          </w:tcPr>
          <w:p>
            <w:pPr>
              <w:pStyle w:val="14"/>
              <w:spacing w:before="15" w:line="278" w:lineRule="exact"/>
              <w:ind w:left="107"/>
              <w:rPr>
                <w:sz w:val="22"/>
              </w:rPr>
            </w:pPr>
            <w:r>
              <w:rPr>
                <w:sz w:val="22"/>
              </w:rPr>
              <w:t>070902</w:t>
            </w:r>
          </w:p>
        </w:tc>
        <w:tc>
          <w:tcPr>
            <w:tcW w:w="3560" w:type="dxa"/>
          </w:tcPr>
          <w:p>
            <w:pPr>
              <w:pStyle w:val="14"/>
              <w:spacing w:before="15" w:line="278" w:lineRule="exact"/>
              <w:ind w:left="547"/>
              <w:rPr>
                <w:sz w:val="22"/>
              </w:rPr>
            </w:pPr>
            <w:r>
              <w:rPr>
                <w:sz w:val="22"/>
              </w:rPr>
              <w:t>应用气象学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0707</w:t>
            </w:r>
          </w:p>
        </w:tc>
        <w:tc>
          <w:tcPr>
            <w:tcW w:w="3402" w:type="dxa"/>
          </w:tcPr>
          <w:p>
            <w:pPr>
              <w:pStyle w:val="14"/>
              <w:spacing w:before="13" w:line="278" w:lineRule="exact"/>
              <w:ind w:left="329"/>
              <w:rPr>
                <w:b/>
                <w:sz w:val="22"/>
              </w:rPr>
            </w:pPr>
            <w:r>
              <w:rPr>
                <w:b/>
                <w:sz w:val="22"/>
              </w:rPr>
              <w:t>海洋科学类</w:t>
            </w:r>
          </w:p>
        </w:tc>
        <w:tc>
          <w:tcPr>
            <w:tcW w:w="1362" w:type="dxa"/>
          </w:tcPr>
          <w:p>
            <w:pPr>
              <w:pStyle w:val="14"/>
              <w:spacing w:before="13" w:line="278" w:lineRule="exact"/>
              <w:ind w:left="107"/>
              <w:rPr>
                <w:b/>
                <w:sz w:val="22"/>
              </w:rPr>
            </w:pPr>
            <w:r>
              <w:rPr>
                <w:b/>
                <w:sz w:val="22"/>
              </w:rPr>
              <w:t>0710</w:t>
            </w:r>
          </w:p>
        </w:tc>
        <w:tc>
          <w:tcPr>
            <w:tcW w:w="3560" w:type="dxa"/>
          </w:tcPr>
          <w:p>
            <w:pPr>
              <w:pStyle w:val="14"/>
              <w:spacing w:before="13" w:line="278" w:lineRule="exact"/>
              <w:ind w:left="328"/>
              <w:rPr>
                <w:b/>
                <w:sz w:val="22"/>
              </w:rPr>
            </w:pPr>
            <w:r>
              <w:rPr>
                <w:b/>
                <w:sz w:val="22"/>
              </w:rPr>
              <w:t>海洋科学类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spacing w:before="174"/>
              <w:ind w:left="107"/>
              <w:rPr>
                <w:sz w:val="22"/>
              </w:rPr>
            </w:pPr>
            <w:r>
              <w:rPr>
                <w:sz w:val="22"/>
              </w:rPr>
              <w:t>070701</w:t>
            </w:r>
          </w:p>
        </w:tc>
        <w:tc>
          <w:tcPr>
            <w:tcW w:w="3402" w:type="dxa"/>
            <w:vMerge w:val="restart"/>
          </w:tcPr>
          <w:p>
            <w:pPr>
              <w:pStyle w:val="14"/>
              <w:spacing w:before="174"/>
              <w:ind w:left="548"/>
              <w:rPr>
                <w:sz w:val="22"/>
              </w:rPr>
            </w:pPr>
            <w:r>
              <w:rPr>
                <w:sz w:val="22"/>
              </w:rPr>
              <w:t>海洋科学</w:t>
            </w:r>
          </w:p>
        </w:tc>
        <w:tc>
          <w:tcPr>
            <w:tcW w:w="1362" w:type="dxa"/>
          </w:tcPr>
          <w:p>
            <w:pPr>
              <w:pStyle w:val="14"/>
              <w:spacing w:before="14" w:line="278" w:lineRule="exact"/>
              <w:ind w:left="108"/>
              <w:rPr>
                <w:sz w:val="22"/>
              </w:rPr>
            </w:pPr>
            <w:r>
              <w:rPr>
                <w:sz w:val="22"/>
              </w:rPr>
              <w:t>071001</w:t>
            </w:r>
          </w:p>
        </w:tc>
        <w:tc>
          <w:tcPr>
            <w:tcW w:w="3560" w:type="dxa"/>
          </w:tcPr>
          <w:p>
            <w:pPr>
              <w:pStyle w:val="14"/>
              <w:spacing w:before="14" w:line="278" w:lineRule="exact"/>
              <w:ind w:left="547"/>
              <w:rPr>
                <w:sz w:val="22"/>
              </w:rPr>
            </w:pPr>
            <w:r>
              <w:rPr>
                <w:sz w:val="22"/>
              </w:rPr>
              <w:t>海洋科学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5" w:line="278" w:lineRule="exact"/>
              <w:ind w:left="108"/>
              <w:rPr>
                <w:sz w:val="22"/>
              </w:rPr>
            </w:pPr>
            <w:r>
              <w:rPr>
                <w:sz w:val="22"/>
              </w:rPr>
              <w:t>071003W</w:t>
            </w:r>
          </w:p>
        </w:tc>
        <w:tc>
          <w:tcPr>
            <w:tcW w:w="3560" w:type="dxa"/>
          </w:tcPr>
          <w:p>
            <w:pPr>
              <w:pStyle w:val="14"/>
              <w:spacing w:before="15" w:line="278" w:lineRule="exact"/>
              <w:ind w:left="547"/>
              <w:rPr>
                <w:sz w:val="22"/>
              </w:rPr>
            </w:pPr>
            <w:r>
              <w:rPr>
                <w:sz w:val="22"/>
              </w:rPr>
              <w:t>海洋管理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74" w:type="dxa"/>
          </w:tcPr>
          <w:p>
            <w:pPr>
              <w:pStyle w:val="14"/>
              <w:spacing w:before="169"/>
              <w:ind w:left="107"/>
              <w:rPr>
                <w:sz w:val="22"/>
              </w:rPr>
            </w:pPr>
            <w:r>
              <w:rPr>
                <w:sz w:val="22"/>
              </w:rPr>
              <w:t>070702</w:t>
            </w:r>
          </w:p>
        </w:tc>
        <w:tc>
          <w:tcPr>
            <w:tcW w:w="3402" w:type="dxa"/>
          </w:tcPr>
          <w:p>
            <w:pPr>
              <w:pStyle w:val="14"/>
              <w:spacing w:before="14"/>
              <w:ind w:left="548"/>
              <w:rPr>
                <w:sz w:val="22"/>
              </w:rPr>
            </w:pPr>
            <w:r>
              <w:rPr>
                <w:sz w:val="22"/>
              </w:rPr>
              <w:t>海洋技术(注：可授理学或工</w:t>
            </w:r>
          </w:p>
          <w:p>
            <w:pPr>
              <w:pStyle w:val="14"/>
              <w:spacing w:before="30" w:line="278" w:lineRule="exact"/>
              <w:ind w:left="108"/>
              <w:rPr>
                <w:sz w:val="22"/>
              </w:rPr>
            </w:pPr>
            <w:r>
              <w:rPr>
                <w:sz w:val="22"/>
              </w:rPr>
              <w:t>学学士学位)</w:t>
            </w:r>
          </w:p>
        </w:tc>
        <w:tc>
          <w:tcPr>
            <w:tcW w:w="1362" w:type="dxa"/>
          </w:tcPr>
          <w:p>
            <w:pPr>
              <w:pStyle w:val="14"/>
              <w:spacing w:before="170"/>
              <w:ind w:left="108"/>
              <w:rPr>
                <w:sz w:val="22"/>
              </w:rPr>
            </w:pPr>
            <w:r>
              <w:rPr>
                <w:sz w:val="22"/>
              </w:rPr>
              <w:t>071002</w:t>
            </w:r>
          </w:p>
        </w:tc>
        <w:tc>
          <w:tcPr>
            <w:tcW w:w="3560" w:type="dxa"/>
          </w:tcPr>
          <w:p>
            <w:pPr>
              <w:pStyle w:val="14"/>
              <w:spacing w:before="170"/>
              <w:ind w:left="547"/>
              <w:rPr>
                <w:sz w:val="22"/>
              </w:rPr>
            </w:pPr>
            <w:r>
              <w:rPr>
                <w:sz w:val="22"/>
              </w:rPr>
              <w:t>海洋技术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0708</w:t>
            </w:r>
          </w:p>
        </w:tc>
        <w:tc>
          <w:tcPr>
            <w:tcW w:w="3402" w:type="dxa"/>
          </w:tcPr>
          <w:p>
            <w:pPr>
              <w:pStyle w:val="14"/>
              <w:spacing w:before="13" w:line="278" w:lineRule="exact"/>
              <w:ind w:left="329"/>
              <w:rPr>
                <w:b/>
                <w:sz w:val="22"/>
              </w:rPr>
            </w:pPr>
            <w:r>
              <w:rPr>
                <w:b/>
                <w:sz w:val="22"/>
              </w:rPr>
              <w:t>地球物理学类</w:t>
            </w:r>
          </w:p>
        </w:tc>
        <w:tc>
          <w:tcPr>
            <w:tcW w:w="1362" w:type="dxa"/>
          </w:tcPr>
          <w:p>
            <w:pPr>
              <w:pStyle w:val="14"/>
              <w:spacing w:before="13" w:line="278" w:lineRule="exact"/>
              <w:ind w:left="108"/>
              <w:rPr>
                <w:b/>
                <w:sz w:val="22"/>
              </w:rPr>
            </w:pPr>
            <w:r>
              <w:rPr>
                <w:b/>
                <w:sz w:val="22"/>
              </w:rPr>
              <w:t>0708</w:t>
            </w:r>
          </w:p>
        </w:tc>
        <w:tc>
          <w:tcPr>
            <w:tcW w:w="3560" w:type="dxa"/>
          </w:tcPr>
          <w:p>
            <w:pPr>
              <w:pStyle w:val="14"/>
              <w:spacing w:before="13" w:line="278" w:lineRule="exact"/>
              <w:ind w:left="328"/>
              <w:rPr>
                <w:b/>
                <w:sz w:val="22"/>
              </w:rPr>
            </w:pPr>
            <w:r>
              <w:rPr>
                <w:b/>
                <w:sz w:val="22"/>
              </w:rPr>
              <w:t>地球物理学类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070801</w:t>
            </w:r>
          </w:p>
        </w:tc>
        <w:tc>
          <w:tcPr>
            <w:tcW w:w="3402" w:type="dxa"/>
          </w:tcPr>
          <w:p>
            <w:pPr>
              <w:pStyle w:val="14"/>
              <w:spacing w:before="15" w:line="278" w:lineRule="exact"/>
              <w:ind w:left="549"/>
              <w:rPr>
                <w:sz w:val="22"/>
              </w:rPr>
            </w:pPr>
            <w:r>
              <w:rPr>
                <w:sz w:val="22"/>
              </w:rPr>
              <w:t>地球物理学</w:t>
            </w:r>
          </w:p>
        </w:tc>
        <w:tc>
          <w:tcPr>
            <w:tcW w:w="1362" w:type="dxa"/>
          </w:tcPr>
          <w:p>
            <w:pPr>
              <w:pStyle w:val="14"/>
              <w:spacing w:before="15" w:line="278" w:lineRule="exact"/>
              <w:ind w:left="107"/>
              <w:rPr>
                <w:sz w:val="22"/>
              </w:rPr>
            </w:pPr>
            <w:r>
              <w:rPr>
                <w:sz w:val="22"/>
              </w:rPr>
              <w:t>070801</w:t>
            </w:r>
          </w:p>
        </w:tc>
        <w:tc>
          <w:tcPr>
            <w:tcW w:w="3560" w:type="dxa"/>
          </w:tcPr>
          <w:p>
            <w:pPr>
              <w:pStyle w:val="14"/>
              <w:spacing w:before="15" w:line="278" w:lineRule="exact"/>
              <w:ind w:left="547"/>
              <w:rPr>
                <w:sz w:val="22"/>
              </w:rPr>
            </w:pPr>
            <w:r>
              <w:rPr>
                <w:sz w:val="22"/>
              </w:rPr>
              <w:t>地球物理学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spacing w:before="174"/>
              <w:ind w:left="107"/>
              <w:rPr>
                <w:sz w:val="22"/>
              </w:rPr>
            </w:pPr>
            <w:r>
              <w:rPr>
                <w:sz w:val="22"/>
              </w:rPr>
              <w:t>070802</w:t>
            </w:r>
          </w:p>
        </w:tc>
        <w:tc>
          <w:tcPr>
            <w:tcW w:w="3402" w:type="dxa"/>
            <w:vMerge w:val="restart"/>
          </w:tcPr>
          <w:p>
            <w:pPr>
              <w:pStyle w:val="14"/>
              <w:spacing w:before="18"/>
              <w:ind w:left="548"/>
              <w:rPr>
                <w:sz w:val="22"/>
              </w:rPr>
            </w:pPr>
            <w:r>
              <w:rPr>
                <w:sz w:val="22"/>
              </w:rPr>
              <w:t>空间科学与技术（注：可授</w:t>
            </w:r>
          </w:p>
          <w:p>
            <w:pPr>
              <w:pStyle w:val="14"/>
              <w:spacing w:before="31"/>
              <w:ind w:left="108"/>
              <w:rPr>
                <w:sz w:val="22"/>
              </w:rPr>
            </w:pPr>
            <w:r>
              <w:rPr>
                <w:sz w:val="22"/>
              </w:rPr>
              <w:t>理学或工学学士学位）</w:t>
            </w:r>
          </w:p>
        </w:tc>
        <w:tc>
          <w:tcPr>
            <w:tcW w:w="1362" w:type="dxa"/>
          </w:tcPr>
          <w:p>
            <w:pPr>
              <w:pStyle w:val="14"/>
              <w:spacing w:before="14" w:line="278" w:lineRule="exact"/>
              <w:ind w:left="108"/>
              <w:rPr>
                <w:sz w:val="22"/>
              </w:rPr>
            </w:pPr>
            <w:r>
              <w:rPr>
                <w:sz w:val="22"/>
              </w:rPr>
              <w:t>070803S</w:t>
            </w:r>
          </w:p>
        </w:tc>
        <w:tc>
          <w:tcPr>
            <w:tcW w:w="3560" w:type="dxa"/>
          </w:tcPr>
          <w:p>
            <w:pPr>
              <w:pStyle w:val="14"/>
              <w:spacing w:before="14" w:line="278" w:lineRule="exact"/>
              <w:ind w:left="547"/>
              <w:rPr>
                <w:sz w:val="22"/>
              </w:rPr>
            </w:pPr>
            <w:r>
              <w:rPr>
                <w:sz w:val="22"/>
              </w:rPr>
              <w:t>空间科学与技术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070802S</w:t>
            </w:r>
          </w:p>
        </w:tc>
        <w:tc>
          <w:tcPr>
            <w:tcW w:w="3560" w:type="dxa"/>
          </w:tcPr>
          <w:p>
            <w:pPr>
              <w:pStyle w:val="14"/>
              <w:spacing w:before="13" w:line="278" w:lineRule="exact"/>
              <w:ind w:left="547"/>
              <w:rPr>
                <w:sz w:val="22"/>
              </w:rPr>
            </w:pPr>
            <w:r>
              <w:rPr>
                <w:sz w:val="22"/>
              </w:rPr>
              <w:t>地球与空间科学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b/>
                <w:sz w:val="22"/>
              </w:rPr>
            </w:pPr>
            <w:r>
              <w:rPr>
                <w:b/>
                <w:sz w:val="22"/>
              </w:rPr>
              <w:t>0709</w:t>
            </w:r>
          </w:p>
        </w:tc>
        <w:tc>
          <w:tcPr>
            <w:tcW w:w="3402" w:type="dxa"/>
          </w:tcPr>
          <w:p>
            <w:pPr>
              <w:pStyle w:val="14"/>
              <w:spacing w:before="15" w:line="278" w:lineRule="exact"/>
              <w:ind w:left="329"/>
              <w:rPr>
                <w:b/>
                <w:sz w:val="22"/>
              </w:rPr>
            </w:pPr>
            <w:r>
              <w:rPr>
                <w:b/>
                <w:sz w:val="22"/>
              </w:rPr>
              <w:t>地质学类</w:t>
            </w:r>
          </w:p>
        </w:tc>
        <w:tc>
          <w:tcPr>
            <w:tcW w:w="1362" w:type="dxa"/>
          </w:tcPr>
          <w:p>
            <w:pPr>
              <w:pStyle w:val="14"/>
              <w:spacing w:before="15" w:line="278" w:lineRule="exact"/>
              <w:ind w:left="107"/>
              <w:rPr>
                <w:b/>
                <w:sz w:val="22"/>
              </w:rPr>
            </w:pPr>
            <w:r>
              <w:rPr>
                <w:b/>
                <w:sz w:val="22"/>
              </w:rPr>
              <w:t>0706</w:t>
            </w:r>
          </w:p>
        </w:tc>
        <w:tc>
          <w:tcPr>
            <w:tcW w:w="3560" w:type="dxa"/>
          </w:tcPr>
          <w:p>
            <w:pPr>
              <w:pStyle w:val="14"/>
              <w:spacing w:before="15" w:line="278" w:lineRule="exact"/>
              <w:ind w:left="328"/>
              <w:rPr>
                <w:b/>
                <w:sz w:val="22"/>
              </w:rPr>
            </w:pPr>
            <w:r>
              <w:rPr>
                <w:b/>
                <w:sz w:val="22"/>
              </w:rPr>
              <w:t>地质学类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070901</w:t>
            </w:r>
          </w:p>
        </w:tc>
        <w:tc>
          <w:tcPr>
            <w:tcW w:w="3402" w:type="dxa"/>
          </w:tcPr>
          <w:p>
            <w:pPr>
              <w:pStyle w:val="14"/>
              <w:spacing w:before="13" w:line="278" w:lineRule="exact"/>
              <w:ind w:left="548"/>
              <w:rPr>
                <w:sz w:val="22"/>
              </w:rPr>
            </w:pPr>
            <w:r>
              <w:rPr>
                <w:sz w:val="22"/>
              </w:rPr>
              <w:t>地质学</w:t>
            </w:r>
          </w:p>
        </w:tc>
        <w:tc>
          <w:tcPr>
            <w:tcW w:w="1362" w:type="dxa"/>
          </w:tcPr>
          <w:p>
            <w:pPr>
              <w:pStyle w:val="14"/>
              <w:spacing w:before="13" w:line="278" w:lineRule="exact"/>
              <w:ind w:left="108"/>
              <w:rPr>
                <w:sz w:val="22"/>
              </w:rPr>
            </w:pPr>
            <w:r>
              <w:rPr>
                <w:sz w:val="22"/>
              </w:rPr>
              <w:t>070601</w:t>
            </w:r>
          </w:p>
        </w:tc>
        <w:tc>
          <w:tcPr>
            <w:tcW w:w="3560" w:type="dxa"/>
          </w:tcPr>
          <w:p>
            <w:pPr>
              <w:pStyle w:val="14"/>
              <w:spacing w:before="13" w:line="278" w:lineRule="exact"/>
              <w:ind w:left="547"/>
              <w:rPr>
                <w:sz w:val="22"/>
              </w:rPr>
            </w:pPr>
            <w:r>
              <w:rPr>
                <w:sz w:val="22"/>
              </w:rPr>
              <w:t>地质学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070902</w:t>
            </w:r>
          </w:p>
        </w:tc>
        <w:tc>
          <w:tcPr>
            <w:tcW w:w="3402" w:type="dxa"/>
          </w:tcPr>
          <w:p>
            <w:pPr>
              <w:pStyle w:val="14"/>
              <w:spacing w:before="13" w:line="278" w:lineRule="exact"/>
              <w:ind w:left="548"/>
              <w:rPr>
                <w:sz w:val="22"/>
              </w:rPr>
            </w:pPr>
            <w:r>
              <w:rPr>
                <w:sz w:val="22"/>
              </w:rPr>
              <w:t>地球化学</w:t>
            </w:r>
          </w:p>
        </w:tc>
        <w:tc>
          <w:tcPr>
            <w:tcW w:w="1362" w:type="dxa"/>
          </w:tcPr>
          <w:p>
            <w:pPr>
              <w:pStyle w:val="14"/>
              <w:spacing w:before="13" w:line="278" w:lineRule="exact"/>
              <w:ind w:left="108"/>
              <w:rPr>
                <w:sz w:val="22"/>
              </w:rPr>
            </w:pPr>
            <w:r>
              <w:rPr>
                <w:sz w:val="22"/>
              </w:rPr>
              <w:t>070602</w:t>
            </w:r>
          </w:p>
        </w:tc>
        <w:tc>
          <w:tcPr>
            <w:tcW w:w="3560" w:type="dxa"/>
          </w:tcPr>
          <w:p>
            <w:pPr>
              <w:pStyle w:val="14"/>
              <w:spacing w:before="13" w:line="278" w:lineRule="exact"/>
              <w:ind w:left="547"/>
              <w:rPr>
                <w:sz w:val="22"/>
              </w:rPr>
            </w:pPr>
            <w:r>
              <w:rPr>
                <w:sz w:val="22"/>
              </w:rPr>
              <w:t>地球化学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b/>
                <w:sz w:val="22"/>
              </w:rPr>
            </w:pPr>
            <w:r>
              <w:rPr>
                <w:b/>
                <w:sz w:val="22"/>
              </w:rPr>
              <w:t>0710</w:t>
            </w:r>
          </w:p>
        </w:tc>
        <w:tc>
          <w:tcPr>
            <w:tcW w:w="3402" w:type="dxa"/>
          </w:tcPr>
          <w:p>
            <w:pPr>
              <w:pStyle w:val="14"/>
              <w:spacing w:before="15" w:line="278" w:lineRule="exact"/>
              <w:ind w:left="329"/>
              <w:rPr>
                <w:b/>
                <w:sz w:val="22"/>
              </w:rPr>
            </w:pPr>
            <w:r>
              <w:rPr>
                <w:b/>
                <w:sz w:val="22"/>
              </w:rPr>
              <w:t>生物科学类</w:t>
            </w:r>
          </w:p>
        </w:tc>
        <w:tc>
          <w:tcPr>
            <w:tcW w:w="1362" w:type="dxa"/>
          </w:tcPr>
          <w:p>
            <w:pPr>
              <w:pStyle w:val="14"/>
              <w:spacing w:before="15" w:line="278" w:lineRule="exact"/>
              <w:ind w:left="107"/>
              <w:rPr>
                <w:b/>
                <w:sz w:val="22"/>
              </w:rPr>
            </w:pPr>
            <w:r>
              <w:rPr>
                <w:b/>
                <w:sz w:val="22"/>
              </w:rPr>
              <w:t>0704</w:t>
            </w:r>
          </w:p>
        </w:tc>
        <w:tc>
          <w:tcPr>
            <w:tcW w:w="3560" w:type="dxa"/>
          </w:tcPr>
          <w:p>
            <w:pPr>
              <w:pStyle w:val="14"/>
              <w:spacing w:before="15" w:line="278" w:lineRule="exact"/>
              <w:ind w:left="328"/>
              <w:rPr>
                <w:b/>
                <w:sz w:val="22"/>
              </w:rPr>
            </w:pPr>
            <w:r>
              <w:rPr>
                <w:b/>
                <w:sz w:val="22"/>
              </w:rPr>
              <w:t>生物科学类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rPr>
                <w:rFonts w:ascii="黑体"/>
                <w:sz w:val="22"/>
              </w:rPr>
            </w:pPr>
          </w:p>
          <w:p>
            <w:pPr>
              <w:pStyle w:val="14"/>
              <w:spacing w:before="4"/>
              <w:rPr>
                <w:rFonts w:ascii="黑体"/>
                <w:sz w:val="29"/>
              </w:rPr>
            </w:pPr>
          </w:p>
          <w:p>
            <w:pPr>
              <w:pStyle w:val="14"/>
              <w:ind w:left="107"/>
              <w:rPr>
                <w:sz w:val="22"/>
              </w:rPr>
            </w:pPr>
            <w:r>
              <w:rPr>
                <w:sz w:val="22"/>
              </w:rPr>
              <w:t>071001</w:t>
            </w:r>
          </w:p>
        </w:tc>
        <w:tc>
          <w:tcPr>
            <w:tcW w:w="3402" w:type="dxa"/>
            <w:vMerge w:val="restart"/>
          </w:tcPr>
          <w:p>
            <w:pPr>
              <w:pStyle w:val="14"/>
              <w:rPr>
                <w:rFonts w:ascii="黑体"/>
                <w:sz w:val="22"/>
              </w:rPr>
            </w:pPr>
          </w:p>
          <w:p>
            <w:pPr>
              <w:pStyle w:val="14"/>
              <w:spacing w:before="4"/>
              <w:rPr>
                <w:rFonts w:ascii="黑体"/>
                <w:sz w:val="29"/>
              </w:rPr>
            </w:pPr>
          </w:p>
          <w:p>
            <w:pPr>
              <w:pStyle w:val="14"/>
              <w:ind w:left="548"/>
              <w:rPr>
                <w:sz w:val="22"/>
              </w:rPr>
            </w:pPr>
            <w:r>
              <w:rPr>
                <w:sz w:val="22"/>
              </w:rPr>
              <w:t>生物科学</w:t>
            </w:r>
          </w:p>
        </w:tc>
        <w:tc>
          <w:tcPr>
            <w:tcW w:w="1362" w:type="dxa"/>
          </w:tcPr>
          <w:p>
            <w:pPr>
              <w:pStyle w:val="14"/>
              <w:spacing w:before="14" w:line="278" w:lineRule="exact"/>
              <w:ind w:left="108"/>
              <w:rPr>
                <w:sz w:val="22"/>
              </w:rPr>
            </w:pPr>
            <w:r>
              <w:rPr>
                <w:sz w:val="22"/>
              </w:rPr>
              <w:t>070401</w:t>
            </w:r>
          </w:p>
        </w:tc>
        <w:tc>
          <w:tcPr>
            <w:tcW w:w="3560" w:type="dxa"/>
          </w:tcPr>
          <w:p>
            <w:pPr>
              <w:pStyle w:val="14"/>
              <w:spacing w:before="14" w:line="278" w:lineRule="exact"/>
              <w:ind w:left="547"/>
              <w:rPr>
                <w:sz w:val="22"/>
              </w:rPr>
            </w:pPr>
            <w:r>
              <w:rPr>
                <w:sz w:val="22"/>
              </w:rPr>
              <w:t>生物科学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070407W</w:t>
            </w:r>
          </w:p>
        </w:tc>
        <w:tc>
          <w:tcPr>
            <w:tcW w:w="3560" w:type="dxa"/>
          </w:tcPr>
          <w:p>
            <w:pPr>
              <w:pStyle w:val="14"/>
              <w:spacing w:before="13" w:line="278" w:lineRule="exact"/>
              <w:ind w:left="549"/>
              <w:rPr>
                <w:sz w:val="22"/>
              </w:rPr>
            </w:pPr>
            <w:r>
              <w:rPr>
                <w:sz w:val="22"/>
              </w:rPr>
              <w:t>生物化学与分子生物学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5" w:line="278" w:lineRule="exact"/>
              <w:ind w:left="108"/>
              <w:rPr>
                <w:sz w:val="22"/>
              </w:rPr>
            </w:pPr>
            <w:r>
              <w:rPr>
                <w:sz w:val="22"/>
              </w:rPr>
              <w:t>070411S</w:t>
            </w:r>
          </w:p>
        </w:tc>
        <w:tc>
          <w:tcPr>
            <w:tcW w:w="3560" w:type="dxa"/>
          </w:tcPr>
          <w:p>
            <w:pPr>
              <w:pStyle w:val="14"/>
              <w:spacing w:before="15" w:line="278" w:lineRule="exact"/>
              <w:ind w:left="547"/>
              <w:rPr>
                <w:sz w:val="22"/>
              </w:rPr>
            </w:pPr>
            <w:r>
              <w:rPr>
                <w:sz w:val="22"/>
              </w:rPr>
              <w:t>生物资源科学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070412S</w:t>
            </w:r>
          </w:p>
        </w:tc>
        <w:tc>
          <w:tcPr>
            <w:tcW w:w="3560" w:type="dxa"/>
          </w:tcPr>
          <w:p>
            <w:pPr>
              <w:pStyle w:val="14"/>
              <w:spacing w:before="13" w:line="278" w:lineRule="exact"/>
              <w:ind w:left="547"/>
              <w:rPr>
                <w:sz w:val="22"/>
              </w:rPr>
            </w:pPr>
            <w:r>
              <w:rPr>
                <w:sz w:val="22"/>
              </w:rPr>
              <w:t>生物安全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070405W</w:t>
            </w:r>
          </w:p>
        </w:tc>
        <w:tc>
          <w:tcPr>
            <w:tcW w:w="3560" w:type="dxa"/>
          </w:tcPr>
          <w:p>
            <w:pPr>
              <w:pStyle w:val="14"/>
              <w:spacing w:before="13" w:line="278" w:lineRule="exact"/>
              <w:ind w:right="140"/>
              <w:jc w:val="right"/>
              <w:rPr>
                <w:sz w:val="22"/>
              </w:rPr>
            </w:pPr>
            <w:r>
              <w:rPr>
                <w:w w:val="95"/>
                <w:sz w:val="22"/>
              </w:rPr>
              <w:t>生物科学与生物技术（部分）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restart"/>
          </w:tcPr>
          <w:p>
            <w:pPr>
              <w:pStyle w:val="14"/>
              <w:spacing w:before="175"/>
              <w:ind w:left="107"/>
              <w:rPr>
                <w:sz w:val="22"/>
              </w:rPr>
            </w:pPr>
            <w:r>
              <w:rPr>
                <w:sz w:val="22"/>
              </w:rPr>
              <w:t>071002</w:t>
            </w:r>
          </w:p>
        </w:tc>
        <w:tc>
          <w:tcPr>
            <w:tcW w:w="3402" w:type="dxa"/>
            <w:vMerge w:val="restart"/>
          </w:tcPr>
          <w:p>
            <w:pPr>
              <w:pStyle w:val="14"/>
              <w:spacing w:before="20"/>
              <w:ind w:left="548"/>
              <w:rPr>
                <w:sz w:val="22"/>
              </w:rPr>
            </w:pPr>
            <w:r>
              <w:rPr>
                <w:sz w:val="22"/>
              </w:rPr>
              <w:t>生物技术（注：可授理学或</w:t>
            </w:r>
          </w:p>
          <w:p>
            <w:pPr>
              <w:pStyle w:val="14"/>
              <w:spacing w:before="30"/>
              <w:ind w:left="108"/>
              <w:rPr>
                <w:sz w:val="22"/>
              </w:rPr>
            </w:pPr>
            <w:r>
              <w:rPr>
                <w:sz w:val="22"/>
              </w:rPr>
              <w:t>工学学士学位）</w:t>
            </w:r>
          </w:p>
        </w:tc>
        <w:tc>
          <w:tcPr>
            <w:tcW w:w="1362" w:type="dxa"/>
          </w:tcPr>
          <w:p>
            <w:pPr>
              <w:pStyle w:val="14"/>
              <w:spacing w:before="15" w:line="278" w:lineRule="exact"/>
              <w:ind w:left="108"/>
              <w:rPr>
                <w:sz w:val="22"/>
              </w:rPr>
            </w:pPr>
            <w:r>
              <w:rPr>
                <w:sz w:val="22"/>
              </w:rPr>
              <w:t>070402</w:t>
            </w:r>
          </w:p>
        </w:tc>
        <w:tc>
          <w:tcPr>
            <w:tcW w:w="3560" w:type="dxa"/>
          </w:tcPr>
          <w:p>
            <w:pPr>
              <w:pStyle w:val="14"/>
              <w:spacing w:before="15" w:line="278" w:lineRule="exact"/>
              <w:ind w:left="547"/>
              <w:rPr>
                <w:sz w:val="22"/>
              </w:rPr>
            </w:pPr>
            <w:r>
              <w:rPr>
                <w:sz w:val="22"/>
              </w:rPr>
              <w:t>生物技术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070405W</w:t>
            </w:r>
          </w:p>
        </w:tc>
        <w:tc>
          <w:tcPr>
            <w:tcW w:w="3560" w:type="dxa"/>
          </w:tcPr>
          <w:p>
            <w:pPr>
              <w:pStyle w:val="14"/>
              <w:spacing w:before="13" w:line="278" w:lineRule="exact"/>
              <w:ind w:right="140"/>
              <w:jc w:val="right"/>
              <w:rPr>
                <w:sz w:val="22"/>
              </w:rPr>
            </w:pPr>
            <w:r>
              <w:rPr>
                <w:w w:val="95"/>
                <w:sz w:val="22"/>
              </w:rPr>
              <w:t>生物科学与生物技术（部分）</w:t>
            </w:r>
          </w:p>
        </w:tc>
      </w:tr>
    </w:tbl>
    <w:p>
      <w:pPr>
        <w:spacing w:after="0" w:line="278" w:lineRule="exact"/>
        <w:jc w:val="right"/>
        <w:rPr>
          <w:sz w:val="22"/>
        </w:rPr>
        <w:sectPr>
          <w:pgSz w:w="11910" w:h="16840"/>
          <w:pgMar w:top="1440" w:right="660" w:bottom="980" w:left="660" w:header="0" w:footer="785" w:gutter="0"/>
        </w:sectPr>
      </w:pPr>
    </w:p>
    <w:tbl>
      <w:tblPr>
        <w:tblStyle w:val="10"/>
        <w:tblW w:w="9598" w:type="dxa"/>
        <w:tblInd w:w="4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4"/>
        <w:gridCol w:w="3402"/>
        <w:gridCol w:w="1362"/>
        <w:gridCol w:w="3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1274" w:type="dxa"/>
          </w:tcPr>
          <w:p>
            <w:pPr>
              <w:pStyle w:val="14"/>
              <w:spacing w:before="37"/>
              <w:ind w:left="196"/>
              <w:rPr>
                <w:rFonts w:hint="eastAsia" w:ascii="黑体" w:eastAsia="黑体"/>
                <w:sz w:val="22"/>
              </w:rPr>
            </w:pPr>
            <w:r>
              <w:rPr>
                <w:rFonts w:hint="eastAsia" w:ascii="黑体" w:eastAsia="黑体"/>
                <w:sz w:val="22"/>
              </w:rPr>
              <w:t>专业代码</w:t>
            </w:r>
          </w:p>
        </w:tc>
        <w:tc>
          <w:tcPr>
            <w:tcW w:w="3402" w:type="dxa"/>
          </w:tcPr>
          <w:p>
            <w:pPr>
              <w:pStyle w:val="14"/>
              <w:spacing w:before="37"/>
              <w:ind w:left="270"/>
              <w:rPr>
                <w:rFonts w:hint="eastAsia" w:ascii="黑体" w:eastAsia="黑体"/>
                <w:sz w:val="22"/>
              </w:rPr>
            </w:pPr>
            <w:r>
              <w:rPr>
                <w:rFonts w:hint="eastAsia" w:ascii="黑体" w:eastAsia="黑体"/>
                <w:sz w:val="22"/>
              </w:rPr>
              <w:t>学科门类、专业类、专业名称</w:t>
            </w:r>
          </w:p>
        </w:tc>
        <w:tc>
          <w:tcPr>
            <w:tcW w:w="1362" w:type="dxa"/>
          </w:tcPr>
          <w:p>
            <w:pPr>
              <w:pStyle w:val="14"/>
              <w:spacing w:before="37"/>
              <w:ind w:left="129"/>
              <w:rPr>
                <w:rFonts w:hint="eastAsia" w:ascii="黑体" w:eastAsia="黑体"/>
                <w:sz w:val="22"/>
              </w:rPr>
            </w:pPr>
            <w:r>
              <w:rPr>
                <w:rFonts w:hint="eastAsia" w:ascii="黑体" w:eastAsia="黑体"/>
                <w:sz w:val="22"/>
              </w:rPr>
              <w:t>原专业代码</w:t>
            </w:r>
          </w:p>
        </w:tc>
        <w:tc>
          <w:tcPr>
            <w:tcW w:w="3560" w:type="dxa"/>
          </w:tcPr>
          <w:p>
            <w:pPr>
              <w:pStyle w:val="14"/>
              <w:spacing w:before="37"/>
              <w:ind w:left="238"/>
              <w:rPr>
                <w:rFonts w:hint="eastAsia" w:ascii="黑体" w:eastAsia="黑体"/>
                <w:sz w:val="22"/>
              </w:rPr>
            </w:pPr>
            <w:r>
              <w:rPr>
                <w:rFonts w:hint="eastAsia" w:ascii="黑体" w:eastAsia="黑体"/>
                <w:sz w:val="22"/>
              </w:rPr>
              <w:t>原学科门类、专业类、专业名称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restart"/>
          </w:tcPr>
          <w:p>
            <w:pPr>
              <w:pStyle w:val="14"/>
              <w:spacing w:before="3"/>
              <w:rPr>
                <w:rFonts w:ascii="黑体"/>
                <w:sz w:val="26"/>
              </w:rPr>
            </w:pPr>
          </w:p>
          <w:p>
            <w:pPr>
              <w:pStyle w:val="14"/>
              <w:ind w:left="107"/>
              <w:rPr>
                <w:sz w:val="22"/>
              </w:rPr>
            </w:pPr>
            <w:r>
              <w:rPr>
                <w:sz w:val="22"/>
              </w:rPr>
              <w:t>071003</w:t>
            </w:r>
          </w:p>
        </w:tc>
        <w:tc>
          <w:tcPr>
            <w:tcW w:w="3402" w:type="dxa"/>
            <w:vMerge w:val="restart"/>
          </w:tcPr>
          <w:p>
            <w:pPr>
              <w:pStyle w:val="14"/>
              <w:spacing w:before="180" w:line="266" w:lineRule="auto"/>
              <w:ind w:left="108" w:right="202" w:firstLine="440"/>
              <w:rPr>
                <w:sz w:val="22"/>
              </w:rPr>
            </w:pPr>
            <w:r>
              <w:rPr>
                <w:sz w:val="22"/>
              </w:rPr>
              <w:t>生物信息学（注：可授理学或工学学士学位）</w:t>
            </w:r>
          </w:p>
        </w:tc>
        <w:tc>
          <w:tcPr>
            <w:tcW w:w="1362" w:type="dxa"/>
          </w:tcPr>
          <w:p>
            <w:pPr>
              <w:pStyle w:val="14"/>
              <w:spacing w:before="15" w:line="278" w:lineRule="exact"/>
              <w:ind w:left="108"/>
              <w:rPr>
                <w:sz w:val="22"/>
              </w:rPr>
            </w:pPr>
            <w:r>
              <w:rPr>
                <w:sz w:val="22"/>
              </w:rPr>
              <w:t>070403W</w:t>
            </w:r>
          </w:p>
        </w:tc>
        <w:tc>
          <w:tcPr>
            <w:tcW w:w="3560" w:type="dxa"/>
          </w:tcPr>
          <w:p>
            <w:pPr>
              <w:pStyle w:val="14"/>
              <w:spacing w:before="15" w:line="278" w:lineRule="exact"/>
              <w:ind w:left="548"/>
              <w:rPr>
                <w:sz w:val="22"/>
              </w:rPr>
            </w:pPr>
            <w:r>
              <w:rPr>
                <w:sz w:val="22"/>
              </w:rPr>
              <w:t>生物信息学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070404W</w:t>
            </w:r>
          </w:p>
        </w:tc>
        <w:tc>
          <w:tcPr>
            <w:tcW w:w="3560" w:type="dxa"/>
          </w:tcPr>
          <w:p>
            <w:pPr>
              <w:pStyle w:val="14"/>
              <w:spacing w:before="13" w:line="278" w:lineRule="exact"/>
              <w:ind w:left="547"/>
              <w:rPr>
                <w:sz w:val="22"/>
              </w:rPr>
            </w:pPr>
            <w:r>
              <w:rPr>
                <w:sz w:val="22"/>
              </w:rPr>
              <w:t>生物信息技术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070408W</w:t>
            </w:r>
          </w:p>
        </w:tc>
        <w:tc>
          <w:tcPr>
            <w:tcW w:w="3560" w:type="dxa"/>
          </w:tcPr>
          <w:p>
            <w:pPr>
              <w:pStyle w:val="14"/>
              <w:spacing w:before="13" w:line="278" w:lineRule="exact"/>
              <w:ind w:left="548"/>
              <w:rPr>
                <w:sz w:val="22"/>
              </w:rPr>
            </w:pPr>
            <w:r>
              <w:rPr>
                <w:sz w:val="22"/>
              </w:rPr>
              <w:t>医学信息学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071004</w:t>
            </w:r>
          </w:p>
        </w:tc>
        <w:tc>
          <w:tcPr>
            <w:tcW w:w="3402" w:type="dxa"/>
          </w:tcPr>
          <w:p>
            <w:pPr>
              <w:pStyle w:val="14"/>
              <w:spacing w:before="15" w:line="278" w:lineRule="exact"/>
              <w:ind w:left="548"/>
              <w:rPr>
                <w:sz w:val="22"/>
              </w:rPr>
            </w:pPr>
            <w:r>
              <w:rPr>
                <w:sz w:val="22"/>
              </w:rPr>
              <w:t>生态学</w:t>
            </w:r>
          </w:p>
        </w:tc>
        <w:tc>
          <w:tcPr>
            <w:tcW w:w="1362" w:type="dxa"/>
          </w:tcPr>
          <w:p>
            <w:pPr>
              <w:pStyle w:val="14"/>
              <w:spacing w:before="15" w:line="278" w:lineRule="exact"/>
              <w:ind w:left="108"/>
              <w:rPr>
                <w:sz w:val="22"/>
              </w:rPr>
            </w:pPr>
            <w:r>
              <w:rPr>
                <w:sz w:val="22"/>
              </w:rPr>
              <w:t>071402</w:t>
            </w:r>
          </w:p>
        </w:tc>
        <w:tc>
          <w:tcPr>
            <w:tcW w:w="3560" w:type="dxa"/>
          </w:tcPr>
          <w:p>
            <w:pPr>
              <w:pStyle w:val="14"/>
              <w:spacing w:before="15" w:line="278" w:lineRule="exact"/>
              <w:ind w:left="547"/>
              <w:rPr>
                <w:sz w:val="22"/>
              </w:rPr>
            </w:pPr>
            <w:r>
              <w:rPr>
                <w:sz w:val="22"/>
              </w:rPr>
              <w:t>生态学（部分）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0711</w:t>
            </w:r>
          </w:p>
        </w:tc>
        <w:tc>
          <w:tcPr>
            <w:tcW w:w="3402" w:type="dxa"/>
          </w:tcPr>
          <w:p>
            <w:pPr>
              <w:pStyle w:val="14"/>
              <w:spacing w:before="13" w:line="278" w:lineRule="exact"/>
              <w:ind w:left="329"/>
              <w:rPr>
                <w:b/>
                <w:sz w:val="22"/>
              </w:rPr>
            </w:pPr>
            <w:r>
              <w:rPr>
                <w:b/>
                <w:sz w:val="22"/>
              </w:rPr>
              <w:t>心理学类</w:t>
            </w:r>
          </w:p>
        </w:tc>
        <w:tc>
          <w:tcPr>
            <w:tcW w:w="1362" w:type="dxa"/>
          </w:tcPr>
          <w:p>
            <w:pPr>
              <w:pStyle w:val="14"/>
              <w:spacing w:before="13" w:line="278" w:lineRule="exact"/>
              <w:ind w:left="107"/>
              <w:rPr>
                <w:b/>
                <w:sz w:val="22"/>
              </w:rPr>
            </w:pPr>
            <w:r>
              <w:rPr>
                <w:b/>
                <w:sz w:val="22"/>
              </w:rPr>
              <w:t>0715</w:t>
            </w:r>
          </w:p>
        </w:tc>
        <w:tc>
          <w:tcPr>
            <w:tcW w:w="3560" w:type="dxa"/>
          </w:tcPr>
          <w:p>
            <w:pPr>
              <w:pStyle w:val="14"/>
              <w:spacing w:before="13" w:line="278" w:lineRule="exact"/>
              <w:ind w:left="328"/>
              <w:rPr>
                <w:b/>
                <w:sz w:val="22"/>
              </w:rPr>
            </w:pPr>
            <w:r>
              <w:rPr>
                <w:b/>
                <w:sz w:val="22"/>
              </w:rPr>
              <w:t>心理学类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74" w:type="dxa"/>
          </w:tcPr>
          <w:p>
            <w:pPr>
              <w:pStyle w:val="14"/>
              <w:spacing w:before="169"/>
              <w:ind w:left="107"/>
              <w:rPr>
                <w:sz w:val="22"/>
              </w:rPr>
            </w:pPr>
            <w:r>
              <w:rPr>
                <w:sz w:val="22"/>
              </w:rPr>
              <w:t>071101</w:t>
            </w:r>
          </w:p>
        </w:tc>
        <w:tc>
          <w:tcPr>
            <w:tcW w:w="3402" w:type="dxa"/>
          </w:tcPr>
          <w:p>
            <w:pPr>
              <w:pStyle w:val="14"/>
              <w:spacing w:before="14"/>
              <w:ind w:left="548"/>
              <w:rPr>
                <w:sz w:val="22"/>
              </w:rPr>
            </w:pPr>
            <w:r>
              <w:rPr>
                <w:sz w:val="22"/>
              </w:rPr>
              <w:t>心理学（注：可授理学或教</w:t>
            </w:r>
          </w:p>
          <w:p>
            <w:pPr>
              <w:pStyle w:val="14"/>
              <w:spacing w:before="30" w:line="278" w:lineRule="exact"/>
              <w:ind w:left="108"/>
              <w:rPr>
                <w:sz w:val="22"/>
              </w:rPr>
            </w:pPr>
            <w:r>
              <w:rPr>
                <w:sz w:val="22"/>
              </w:rPr>
              <w:t>育学学士学位）</w:t>
            </w:r>
          </w:p>
        </w:tc>
        <w:tc>
          <w:tcPr>
            <w:tcW w:w="1362" w:type="dxa"/>
          </w:tcPr>
          <w:p>
            <w:pPr>
              <w:pStyle w:val="14"/>
              <w:spacing w:before="170"/>
              <w:ind w:left="108"/>
              <w:rPr>
                <w:sz w:val="22"/>
              </w:rPr>
            </w:pPr>
            <w:r>
              <w:rPr>
                <w:sz w:val="22"/>
              </w:rPr>
              <w:t>071501</w:t>
            </w:r>
          </w:p>
        </w:tc>
        <w:tc>
          <w:tcPr>
            <w:tcW w:w="3560" w:type="dxa"/>
          </w:tcPr>
          <w:p>
            <w:pPr>
              <w:pStyle w:val="14"/>
              <w:spacing w:before="170"/>
              <w:ind w:left="547"/>
              <w:rPr>
                <w:sz w:val="22"/>
              </w:rPr>
            </w:pPr>
            <w:r>
              <w:rPr>
                <w:sz w:val="22"/>
              </w:rPr>
              <w:t>心理学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274" w:type="dxa"/>
          </w:tcPr>
          <w:p>
            <w:pPr>
              <w:pStyle w:val="14"/>
              <w:spacing w:before="171"/>
              <w:ind w:left="107"/>
              <w:rPr>
                <w:sz w:val="22"/>
              </w:rPr>
            </w:pPr>
            <w:r>
              <w:rPr>
                <w:sz w:val="22"/>
              </w:rPr>
              <w:t>071102</w:t>
            </w:r>
          </w:p>
        </w:tc>
        <w:tc>
          <w:tcPr>
            <w:tcW w:w="3402" w:type="dxa"/>
          </w:tcPr>
          <w:p>
            <w:pPr>
              <w:pStyle w:val="14"/>
              <w:spacing w:before="15"/>
              <w:ind w:left="548"/>
              <w:rPr>
                <w:sz w:val="22"/>
              </w:rPr>
            </w:pPr>
            <w:r>
              <w:rPr>
                <w:sz w:val="22"/>
              </w:rPr>
              <w:t>应用心理学（注：可授理学</w:t>
            </w:r>
          </w:p>
          <w:p>
            <w:pPr>
              <w:pStyle w:val="14"/>
              <w:spacing w:before="30" w:line="278" w:lineRule="exact"/>
              <w:ind w:left="108"/>
              <w:rPr>
                <w:sz w:val="22"/>
              </w:rPr>
            </w:pPr>
            <w:r>
              <w:rPr>
                <w:sz w:val="22"/>
              </w:rPr>
              <w:t>或教育学学士学位）</w:t>
            </w:r>
          </w:p>
        </w:tc>
        <w:tc>
          <w:tcPr>
            <w:tcW w:w="1362" w:type="dxa"/>
          </w:tcPr>
          <w:p>
            <w:pPr>
              <w:pStyle w:val="14"/>
              <w:spacing w:before="171"/>
              <w:ind w:left="108"/>
              <w:rPr>
                <w:sz w:val="22"/>
              </w:rPr>
            </w:pPr>
            <w:r>
              <w:rPr>
                <w:sz w:val="22"/>
              </w:rPr>
              <w:t>071502</w:t>
            </w:r>
          </w:p>
        </w:tc>
        <w:tc>
          <w:tcPr>
            <w:tcW w:w="3560" w:type="dxa"/>
          </w:tcPr>
          <w:p>
            <w:pPr>
              <w:pStyle w:val="14"/>
              <w:spacing w:before="171"/>
              <w:ind w:left="548"/>
              <w:rPr>
                <w:sz w:val="22"/>
              </w:rPr>
            </w:pPr>
            <w:r>
              <w:rPr>
                <w:sz w:val="22"/>
              </w:rPr>
              <w:t>应用心理学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0712</w:t>
            </w:r>
          </w:p>
        </w:tc>
        <w:tc>
          <w:tcPr>
            <w:tcW w:w="3402" w:type="dxa"/>
          </w:tcPr>
          <w:p>
            <w:pPr>
              <w:pStyle w:val="14"/>
              <w:spacing w:before="13" w:line="278" w:lineRule="exact"/>
              <w:ind w:left="329"/>
              <w:rPr>
                <w:b/>
                <w:sz w:val="22"/>
              </w:rPr>
            </w:pPr>
            <w:r>
              <w:rPr>
                <w:b/>
                <w:sz w:val="22"/>
              </w:rPr>
              <w:t>统计学类</w:t>
            </w:r>
          </w:p>
        </w:tc>
        <w:tc>
          <w:tcPr>
            <w:tcW w:w="1362" w:type="dxa"/>
          </w:tcPr>
          <w:p>
            <w:pPr>
              <w:pStyle w:val="14"/>
              <w:spacing w:before="13" w:line="278" w:lineRule="exact"/>
              <w:ind w:left="107"/>
              <w:rPr>
                <w:b/>
                <w:sz w:val="22"/>
              </w:rPr>
            </w:pPr>
            <w:r>
              <w:rPr>
                <w:b/>
                <w:sz w:val="22"/>
              </w:rPr>
              <w:t>0716</w:t>
            </w:r>
          </w:p>
        </w:tc>
        <w:tc>
          <w:tcPr>
            <w:tcW w:w="3560" w:type="dxa"/>
          </w:tcPr>
          <w:p>
            <w:pPr>
              <w:pStyle w:val="14"/>
              <w:spacing w:before="13" w:line="278" w:lineRule="exact"/>
              <w:ind w:left="328"/>
              <w:rPr>
                <w:b/>
                <w:sz w:val="22"/>
              </w:rPr>
            </w:pPr>
            <w:r>
              <w:rPr>
                <w:b/>
                <w:sz w:val="22"/>
              </w:rPr>
              <w:t>统计学类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071201</w:t>
            </w:r>
          </w:p>
        </w:tc>
        <w:tc>
          <w:tcPr>
            <w:tcW w:w="3402" w:type="dxa"/>
          </w:tcPr>
          <w:p>
            <w:pPr>
              <w:pStyle w:val="14"/>
              <w:spacing w:before="13" w:line="278" w:lineRule="exact"/>
              <w:ind w:left="548"/>
              <w:rPr>
                <w:sz w:val="22"/>
              </w:rPr>
            </w:pPr>
            <w:r>
              <w:rPr>
                <w:sz w:val="22"/>
              </w:rPr>
              <w:t>统计学</w:t>
            </w:r>
          </w:p>
        </w:tc>
        <w:tc>
          <w:tcPr>
            <w:tcW w:w="1362" w:type="dxa"/>
          </w:tcPr>
          <w:p>
            <w:pPr>
              <w:pStyle w:val="14"/>
              <w:spacing w:before="13" w:line="278" w:lineRule="exact"/>
              <w:ind w:left="108"/>
              <w:rPr>
                <w:sz w:val="22"/>
              </w:rPr>
            </w:pPr>
            <w:r>
              <w:rPr>
                <w:sz w:val="22"/>
              </w:rPr>
              <w:t>071601</w:t>
            </w:r>
          </w:p>
        </w:tc>
        <w:tc>
          <w:tcPr>
            <w:tcW w:w="3560" w:type="dxa"/>
          </w:tcPr>
          <w:p>
            <w:pPr>
              <w:pStyle w:val="14"/>
              <w:spacing w:before="13" w:line="278" w:lineRule="exact"/>
              <w:ind w:left="547"/>
              <w:rPr>
                <w:sz w:val="22"/>
              </w:rPr>
            </w:pPr>
            <w:r>
              <w:rPr>
                <w:sz w:val="22"/>
              </w:rPr>
              <w:t>统计学（部分）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071202</w:t>
            </w:r>
          </w:p>
        </w:tc>
        <w:tc>
          <w:tcPr>
            <w:tcW w:w="3402" w:type="dxa"/>
          </w:tcPr>
          <w:p>
            <w:pPr>
              <w:pStyle w:val="14"/>
              <w:spacing w:before="15" w:line="278" w:lineRule="exact"/>
              <w:ind w:left="549"/>
              <w:rPr>
                <w:sz w:val="22"/>
              </w:rPr>
            </w:pPr>
            <w:r>
              <w:rPr>
                <w:sz w:val="22"/>
              </w:rPr>
              <w:t>应用统计学</w:t>
            </w:r>
          </w:p>
        </w:tc>
        <w:tc>
          <w:tcPr>
            <w:tcW w:w="1362" w:type="dxa"/>
          </w:tcPr>
          <w:p>
            <w:pPr>
              <w:pStyle w:val="14"/>
              <w:spacing w:before="15" w:line="278" w:lineRule="exact"/>
              <w:ind w:left="107"/>
              <w:rPr>
                <w:sz w:val="22"/>
              </w:rPr>
            </w:pPr>
            <w:r>
              <w:rPr>
                <w:sz w:val="22"/>
              </w:rPr>
              <w:t>071601</w:t>
            </w:r>
          </w:p>
        </w:tc>
        <w:tc>
          <w:tcPr>
            <w:tcW w:w="3560" w:type="dxa"/>
          </w:tcPr>
          <w:p>
            <w:pPr>
              <w:pStyle w:val="14"/>
              <w:spacing w:before="15" w:line="278" w:lineRule="exact"/>
              <w:ind w:left="547"/>
              <w:rPr>
                <w:sz w:val="22"/>
              </w:rPr>
            </w:pPr>
            <w:r>
              <w:rPr>
                <w:sz w:val="22"/>
              </w:rPr>
              <w:t>统计学（部分）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rPr>
                <w:rFonts w:ascii="Times New Roman"/>
                <w:sz w:val="20"/>
              </w:rPr>
            </w:pPr>
          </w:p>
        </w:tc>
        <w:tc>
          <w:tcPr>
            <w:tcW w:w="3402" w:type="dxa"/>
          </w:tcPr>
          <w:p>
            <w:pPr>
              <w:pStyle w:val="14"/>
              <w:rPr>
                <w:rFonts w:ascii="Times New Roman"/>
                <w:sz w:val="20"/>
              </w:rPr>
            </w:pPr>
          </w:p>
        </w:tc>
        <w:tc>
          <w:tcPr>
            <w:tcW w:w="1362" w:type="dxa"/>
          </w:tcPr>
          <w:p>
            <w:pPr>
              <w:pStyle w:val="14"/>
              <w:rPr>
                <w:rFonts w:ascii="Times New Roman"/>
                <w:sz w:val="20"/>
              </w:rPr>
            </w:pPr>
          </w:p>
        </w:tc>
        <w:tc>
          <w:tcPr>
            <w:tcW w:w="356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08</w:t>
            </w:r>
          </w:p>
        </w:tc>
        <w:tc>
          <w:tcPr>
            <w:tcW w:w="3402" w:type="dxa"/>
          </w:tcPr>
          <w:p>
            <w:pPr>
              <w:pStyle w:val="14"/>
              <w:spacing w:before="13" w:line="278" w:lineRule="exact"/>
              <w:ind w:left="108"/>
              <w:rPr>
                <w:b/>
                <w:sz w:val="22"/>
              </w:rPr>
            </w:pPr>
            <w:r>
              <w:rPr>
                <w:b/>
                <w:sz w:val="22"/>
              </w:rPr>
              <w:t>学科门类：工学</w:t>
            </w:r>
          </w:p>
        </w:tc>
        <w:tc>
          <w:tcPr>
            <w:tcW w:w="1362" w:type="dxa"/>
          </w:tcPr>
          <w:p>
            <w:pPr>
              <w:pStyle w:val="14"/>
              <w:spacing w:before="13" w:line="278" w:lineRule="exact"/>
              <w:ind w:left="108"/>
              <w:rPr>
                <w:b/>
                <w:sz w:val="22"/>
              </w:rPr>
            </w:pPr>
            <w:r>
              <w:rPr>
                <w:b/>
                <w:sz w:val="22"/>
              </w:rPr>
              <w:t>08</w:t>
            </w:r>
          </w:p>
        </w:tc>
        <w:tc>
          <w:tcPr>
            <w:tcW w:w="3560" w:type="dxa"/>
          </w:tcPr>
          <w:p>
            <w:pPr>
              <w:pStyle w:val="14"/>
              <w:spacing w:before="13" w:line="278" w:lineRule="exact"/>
              <w:ind w:left="107"/>
              <w:rPr>
                <w:b/>
                <w:sz w:val="22"/>
              </w:rPr>
            </w:pPr>
            <w:r>
              <w:rPr>
                <w:b/>
                <w:sz w:val="22"/>
              </w:rPr>
              <w:t>学科门类：工学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restart"/>
          </w:tcPr>
          <w:p>
            <w:pPr>
              <w:pStyle w:val="14"/>
              <w:spacing w:before="175"/>
              <w:ind w:left="107"/>
              <w:rPr>
                <w:b/>
                <w:sz w:val="22"/>
              </w:rPr>
            </w:pPr>
            <w:r>
              <w:rPr>
                <w:b/>
                <w:sz w:val="22"/>
              </w:rPr>
              <w:t>0801</w:t>
            </w:r>
          </w:p>
        </w:tc>
        <w:tc>
          <w:tcPr>
            <w:tcW w:w="3402" w:type="dxa"/>
            <w:vMerge w:val="restart"/>
          </w:tcPr>
          <w:p>
            <w:pPr>
              <w:pStyle w:val="14"/>
              <w:spacing w:before="175"/>
              <w:ind w:left="324"/>
              <w:rPr>
                <w:b/>
                <w:sz w:val="22"/>
              </w:rPr>
            </w:pPr>
            <w:r>
              <w:rPr>
                <w:b/>
                <w:sz w:val="22"/>
              </w:rPr>
              <w:t>力学类</w:t>
            </w:r>
          </w:p>
        </w:tc>
        <w:tc>
          <w:tcPr>
            <w:tcW w:w="1362" w:type="dxa"/>
          </w:tcPr>
          <w:p>
            <w:pPr>
              <w:pStyle w:val="14"/>
              <w:spacing w:before="15" w:line="278" w:lineRule="exact"/>
              <w:ind w:left="108"/>
              <w:rPr>
                <w:b/>
                <w:sz w:val="22"/>
              </w:rPr>
            </w:pPr>
            <w:r>
              <w:rPr>
                <w:b/>
                <w:sz w:val="22"/>
              </w:rPr>
              <w:t>0711</w:t>
            </w:r>
          </w:p>
        </w:tc>
        <w:tc>
          <w:tcPr>
            <w:tcW w:w="3560" w:type="dxa"/>
          </w:tcPr>
          <w:p>
            <w:pPr>
              <w:pStyle w:val="14"/>
              <w:spacing w:before="15" w:line="278" w:lineRule="exact"/>
              <w:ind w:left="328"/>
              <w:rPr>
                <w:b/>
                <w:sz w:val="22"/>
              </w:rPr>
            </w:pPr>
            <w:r>
              <w:rPr>
                <w:b/>
                <w:sz w:val="22"/>
              </w:rPr>
              <w:t>力学类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b/>
                <w:sz w:val="22"/>
              </w:rPr>
            </w:pPr>
            <w:r>
              <w:rPr>
                <w:b/>
                <w:sz w:val="22"/>
              </w:rPr>
              <w:t>0817</w:t>
            </w:r>
          </w:p>
        </w:tc>
        <w:tc>
          <w:tcPr>
            <w:tcW w:w="3560" w:type="dxa"/>
          </w:tcPr>
          <w:p>
            <w:pPr>
              <w:pStyle w:val="14"/>
              <w:spacing w:before="13" w:line="278" w:lineRule="exact"/>
              <w:ind w:left="328"/>
              <w:rPr>
                <w:b/>
                <w:sz w:val="22"/>
              </w:rPr>
            </w:pPr>
            <w:r>
              <w:rPr>
                <w:b/>
                <w:sz w:val="22"/>
              </w:rPr>
              <w:t>工程力学类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74" w:type="dxa"/>
          </w:tcPr>
          <w:p>
            <w:pPr>
              <w:pStyle w:val="14"/>
              <w:spacing w:before="169"/>
              <w:ind w:left="107"/>
              <w:rPr>
                <w:sz w:val="22"/>
              </w:rPr>
            </w:pPr>
            <w:r>
              <w:rPr>
                <w:sz w:val="22"/>
              </w:rPr>
              <w:t>080101</w:t>
            </w:r>
          </w:p>
        </w:tc>
        <w:tc>
          <w:tcPr>
            <w:tcW w:w="3402" w:type="dxa"/>
          </w:tcPr>
          <w:p>
            <w:pPr>
              <w:pStyle w:val="14"/>
              <w:spacing w:before="14"/>
              <w:ind w:left="548"/>
              <w:rPr>
                <w:sz w:val="22"/>
              </w:rPr>
            </w:pPr>
            <w:r>
              <w:rPr>
                <w:sz w:val="22"/>
              </w:rPr>
              <w:t>理论与应用力学（注：可授</w:t>
            </w:r>
          </w:p>
          <w:p>
            <w:pPr>
              <w:pStyle w:val="14"/>
              <w:spacing w:before="30" w:line="278" w:lineRule="exact"/>
              <w:ind w:left="108"/>
              <w:rPr>
                <w:sz w:val="22"/>
              </w:rPr>
            </w:pPr>
            <w:r>
              <w:rPr>
                <w:sz w:val="22"/>
              </w:rPr>
              <w:t>工学或理学学士学位）</w:t>
            </w:r>
          </w:p>
        </w:tc>
        <w:tc>
          <w:tcPr>
            <w:tcW w:w="1362" w:type="dxa"/>
          </w:tcPr>
          <w:p>
            <w:pPr>
              <w:pStyle w:val="14"/>
              <w:spacing w:before="170"/>
              <w:ind w:left="108"/>
              <w:rPr>
                <w:sz w:val="22"/>
              </w:rPr>
            </w:pPr>
            <w:r>
              <w:rPr>
                <w:sz w:val="22"/>
              </w:rPr>
              <w:t>071101</w:t>
            </w:r>
          </w:p>
        </w:tc>
        <w:tc>
          <w:tcPr>
            <w:tcW w:w="3560" w:type="dxa"/>
          </w:tcPr>
          <w:p>
            <w:pPr>
              <w:pStyle w:val="14"/>
              <w:spacing w:before="170"/>
              <w:ind w:left="548"/>
              <w:rPr>
                <w:sz w:val="22"/>
              </w:rPr>
            </w:pPr>
            <w:r>
              <w:rPr>
                <w:sz w:val="22"/>
              </w:rPr>
              <w:t>理论与应用力学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restart"/>
          </w:tcPr>
          <w:p>
            <w:pPr>
              <w:pStyle w:val="14"/>
              <w:spacing w:before="175"/>
              <w:ind w:left="107"/>
              <w:rPr>
                <w:sz w:val="22"/>
              </w:rPr>
            </w:pPr>
            <w:r>
              <w:rPr>
                <w:sz w:val="22"/>
              </w:rPr>
              <w:t>080102</w:t>
            </w:r>
          </w:p>
        </w:tc>
        <w:tc>
          <w:tcPr>
            <w:tcW w:w="3402" w:type="dxa"/>
            <w:vMerge w:val="restart"/>
          </w:tcPr>
          <w:p>
            <w:pPr>
              <w:pStyle w:val="14"/>
              <w:spacing w:before="175"/>
              <w:ind w:left="548"/>
              <w:rPr>
                <w:sz w:val="22"/>
              </w:rPr>
            </w:pPr>
            <w:r>
              <w:rPr>
                <w:sz w:val="22"/>
              </w:rPr>
              <w:t>工程力学</w:t>
            </w:r>
          </w:p>
        </w:tc>
        <w:tc>
          <w:tcPr>
            <w:tcW w:w="1362" w:type="dxa"/>
          </w:tcPr>
          <w:p>
            <w:pPr>
              <w:pStyle w:val="14"/>
              <w:spacing w:before="15" w:line="278" w:lineRule="exact"/>
              <w:ind w:left="108"/>
              <w:rPr>
                <w:sz w:val="22"/>
              </w:rPr>
            </w:pPr>
            <w:r>
              <w:rPr>
                <w:sz w:val="22"/>
              </w:rPr>
              <w:t>081701</w:t>
            </w:r>
          </w:p>
        </w:tc>
        <w:tc>
          <w:tcPr>
            <w:tcW w:w="3560" w:type="dxa"/>
          </w:tcPr>
          <w:p>
            <w:pPr>
              <w:pStyle w:val="14"/>
              <w:spacing w:before="15" w:line="278" w:lineRule="exact"/>
              <w:ind w:left="547"/>
              <w:rPr>
                <w:sz w:val="22"/>
              </w:rPr>
            </w:pPr>
            <w:r>
              <w:rPr>
                <w:sz w:val="22"/>
              </w:rPr>
              <w:t>工程力学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081702W</w:t>
            </w:r>
          </w:p>
        </w:tc>
        <w:tc>
          <w:tcPr>
            <w:tcW w:w="3560" w:type="dxa"/>
          </w:tcPr>
          <w:p>
            <w:pPr>
              <w:pStyle w:val="14"/>
              <w:spacing w:before="13" w:line="278" w:lineRule="exact"/>
              <w:ind w:left="547"/>
              <w:rPr>
                <w:sz w:val="22"/>
              </w:rPr>
            </w:pPr>
            <w:r>
              <w:rPr>
                <w:sz w:val="22"/>
              </w:rPr>
              <w:t>工程结构分析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0802</w:t>
            </w:r>
          </w:p>
        </w:tc>
        <w:tc>
          <w:tcPr>
            <w:tcW w:w="3402" w:type="dxa"/>
          </w:tcPr>
          <w:p>
            <w:pPr>
              <w:pStyle w:val="14"/>
              <w:spacing w:before="13" w:line="278" w:lineRule="exact"/>
              <w:ind w:left="329"/>
              <w:rPr>
                <w:b/>
                <w:sz w:val="22"/>
              </w:rPr>
            </w:pPr>
            <w:r>
              <w:rPr>
                <w:b/>
                <w:sz w:val="22"/>
              </w:rPr>
              <w:t>机械类</w:t>
            </w:r>
          </w:p>
        </w:tc>
        <w:tc>
          <w:tcPr>
            <w:tcW w:w="1362" w:type="dxa"/>
          </w:tcPr>
          <w:p>
            <w:pPr>
              <w:pStyle w:val="14"/>
              <w:spacing w:before="13" w:line="278" w:lineRule="exact"/>
              <w:ind w:left="107"/>
              <w:rPr>
                <w:b/>
                <w:sz w:val="22"/>
              </w:rPr>
            </w:pPr>
            <w:r>
              <w:rPr>
                <w:b/>
                <w:sz w:val="22"/>
              </w:rPr>
              <w:t>0803</w:t>
            </w:r>
          </w:p>
        </w:tc>
        <w:tc>
          <w:tcPr>
            <w:tcW w:w="3560" w:type="dxa"/>
          </w:tcPr>
          <w:p>
            <w:pPr>
              <w:pStyle w:val="14"/>
              <w:spacing w:before="13" w:line="278" w:lineRule="exact"/>
              <w:ind w:left="328"/>
              <w:rPr>
                <w:b/>
                <w:sz w:val="22"/>
              </w:rPr>
            </w:pPr>
            <w:r>
              <w:rPr>
                <w:b/>
                <w:sz w:val="22"/>
              </w:rPr>
              <w:t>机械类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restart"/>
          </w:tcPr>
          <w:p>
            <w:pPr>
              <w:pStyle w:val="14"/>
              <w:spacing w:before="175"/>
              <w:ind w:left="107"/>
              <w:rPr>
                <w:sz w:val="22"/>
              </w:rPr>
            </w:pPr>
            <w:r>
              <w:rPr>
                <w:sz w:val="22"/>
              </w:rPr>
              <w:t>080201</w:t>
            </w:r>
          </w:p>
        </w:tc>
        <w:tc>
          <w:tcPr>
            <w:tcW w:w="3402" w:type="dxa"/>
            <w:vMerge w:val="restart"/>
          </w:tcPr>
          <w:p>
            <w:pPr>
              <w:pStyle w:val="14"/>
              <w:spacing w:before="175"/>
              <w:ind w:left="548"/>
              <w:rPr>
                <w:sz w:val="22"/>
              </w:rPr>
            </w:pPr>
            <w:r>
              <w:rPr>
                <w:sz w:val="22"/>
              </w:rPr>
              <w:t>机械工程</w:t>
            </w:r>
          </w:p>
        </w:tc>
        <w:tc>
          <w:tcPr>
            <w:tcW w:w="1362" w:type="dxa"/>
          </w:tcPr>
          <w:p>
            <w:pPr>
              <w:pStyle w:val="14"/>
              <w:spacing w:before="15" w:line="278" w:lineRule="exact"/>
              <w:ind w:left="108"/>
              <w:rPr>
                <w:sz w:val="22"/>
              </w:rPr>
            </w:pPr>
            <w:r>
              <w:rPr>
                <w:sz w:val="22"/>
              </w:rPr>
              <w:t>080305Y</w:t>
            </w:r>
          </w:p>
        </w:tc>
        <w:tc>
          <w:tcPr>
            <w:tcW w:w="3560" w:type="dxa"/>
          </w:tcPr>
          <w:p>
            <w:pPr>
              <w:pStyle w:val="14"/>
              <w:spacing w:before="15" w:line="278" w:lineRule="exact"/>
              <w:ind w:left="548"/>
              <w:rPr>
                <w:sz w:val="22"/>
              </w:rPr>
            </w:pPr>
            <w:r>
              <w:rPr>
                <w:sz w:val="22"/>
              </w:rPr>
              <w:t>机械工程及自动化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080313S</w:t>
            </w:r>
          </w:p>
        </w:tc>
        <w:tc>
          <w:tcPr>
            <w:tcW w:w="3560" w:type="dxa"/>
          </w:tcPr>
          <w:p>
            <w:pPr>
              <w:pStyle w:val="14"/>
              <w:spacing w:before="13" w:line="278" w:lineRule="exact"/>
              <w:ind w:left="547"/>
              <w:rPr>
                <w:sz w:val="22"/>
              </w:rPr>
            </w:pPr>
            <w:r>
              <w:rPr>
                <w:sz w:val="22"/>
              </w:rPr>
              <w:t>工程机械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rPr>
                <w:rFonts w:ascii="黑体"/>
                <w:sz w:val="22"/>
              </w:rPr>
            </w:pPr>
          </w:p>
          <w:p>
            <w:pPr>
              <w:pStyle w:val="14"/>
              <w:spacing w:before="4"/>
              <w:rPr>
                <w:rFonts w:ascii="黑体"/>
                <w:sz w:val="29"/>
              </w:rPr>
            </w:pPr>
          </w:p>
          <w:p>
            <w:pPr>
              <w:pStyle w:val="14"/>
              <w:ind w:left="107"/>
              <w:rPr>
                <w:sz w:val="22"/>
              </w:rPr>
            </w:pPr>
            <w:r>
              <w:rPr>
                <w:sz w:val="22"/>
              </w:rPr>
              <w:t>080202</w:t>
            </w:r>
          </w:p>
        </w:tc>
        <w:tc>
          <w:tcPr>
            <w:tcW w:w="3402" w:type="dxa"/>
            <w:vMerge w:val="restart"/>
          </w:tcPr>
          <w:p>
            <w:pPr>
              <w:pStyle w:val="14"/>
              <w:rPr>
                <w:rFonts w:ascii="黑体"/>
                <w:sz w:val="22"/>
              </w:rPr>
            </w:pPr>
          </w:p>
          <w:p>
            <w:pPr>
              <w:pStyle w:val="14"/>
              <w:spacing w:before="4"/>
              <w:rPr>
                <w:rFonts w:ascii="黑体"/>
                <w:sz w:val="29"/>
              </w:rPr>
            </w:pPr>
          </w:p>
          <w:p>
            <w:pPr>
              <w:pStyle w:val="14"/>
              <w:ind w:left="549"/>
              <w:rPr>
                <w:sz w:val="22"/>
              </w:rPr>
            </w:pPr>
            <w:r>
              <w:rPr>
                <w:sz w:val="22"/>
              </w:rPr>
              <w:t>机械设计制造及其自动化</w:t>
            </w:r>
          </w:p>
        </w:tc>
        <w:tc>
          <w:tcPr>
            <w:tcW w:w="1362" w:type="dxa"/>
          </w:tcPr>
          <w:p>
            <w:pPr>
              <w:pStyle w:val="14"/>
              <w:spacing w:before="14" w:line="278" w:lineRule="exact"/>
              <w:ind w:left="108"/>
              <w:rPr>
                <w:sz w:val="22"/>
              </w:rPr>
            </w:pPr>
            <w:r>
              <w:rPr>
                <w:sz w:val="22"/>
              </w:rPr>
              <w:t>080301</w:t>
            </w:r>
          </w:p>
        </w:tc>
        <w:tc>
          <w:tcPr>
            <w:tcW w:w="3560" w:type="dxa"/>
          </w:tcPr>
          <w:p>
            <w:pPr>
              <w:pStyle w:val="14"/>
              <w:spacing w:before="14" w:line="278" w:lineRule="exact"/>
              <w:ind w:left="548"/>
              <w:rPr>
                <w:sz w:val="22"/>
              </w:rPr>
            </w:pPr>
            <w:r>
              <w:rPr>
                <w:sz w:val="22"/>
              </w:rPr>
              <w:t>机械设计制造及其自动化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5" w:line="278" w:lineRule="exact"/>
              <w:ind w:left="108"/>
              <w:rPr>
                <w:sz w:val="22"/>
              </w:rPr>
            </w:pPr>
            <w:r>
              <w:rPr>
                <w:sz w:val="22"/>
              </w:rPr>
              <w:t>080309S</w:t>
            </w:r>
          </w:p>
        </w:tc>
        <w:tc>
          <w:tcPr>
            <w:tcW w:w="3560" w:type="dxa"/>
          </w:tcPr>
          <w:p>
            <w:pPr>
              <w:pStyle w:val="14"/>
              <w:spacing w:before="15" w:line="278" w:lineRule="exact"/>
              <w:ind w:left="549"/>
              <w:rPr>
                <w:sz w:val="22"/>
              </w:rPr>
            </w:pPr>
            <w:r>
              <w:rPr>
                <w:sz w:val="22"/>
              </w:rPr>
              <w:t>制造自动化与测控技术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080311S</w:t>
            </w:r>
          </w:p>
        </w:tc>
        <w:tc>
          <w:tcPr>
            <w:tcW w:w="3560" w:type="dxa"/>
          </w:tcPr>
          <w:p>
            <w:pPr>
              <w:pStyle w:val="14"/>
              <w:spacing w:before="13" w:line="278" w:lineRule="exact"/>
              <w:ind w:left="547"/>
              <w:rPr>
                <w:sz w:val="22"/>
              </w:rPr>
            </w:pPr>
            <w:r>
              <w:rPr>
                <w:sz w:val="22"/>
              </w:rPr>
              <w:t>制造工程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080312S</w:t>
            </w:r>
          </w:p>
        </w:tc>
        <w:tc>
          <w:tcPr>
            <w:tcW w:w="3560" w:type="dxa"/>
          </w:tcPr>
          <w:p>
            <w:pPr>
              <w:pStyle w:val="14"/>
              <w:spacing w:before="13" w:line="278" w:lineRule="exact"/>
              <w:ind w:left="547"/>
              <w:rPr>
                <w:sz w:val="22"/>
              </w:rPr>
            </w:pPr>
            <w:r>
              <w:rPr>
                <w:sz w:val="22"/>
              </w:rPr>
              <w:t>体育装备工程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5" w:line="278" w:lineRule="exact"/>
              <w:ind w:left="108"/>
              <w:rPr>
                <w:sz w:val="22"/>
              </w:rPr>
            </w:pPr>
            <w:r>
              <w:rPr>
                <w:sz w:val="22"/>
              </w:rPr>
              <w:t>081210S</w:t>
            </w:r>
          </w:p>
        </w:tc>
        <w:tc>
          <w:tcPr>
            <w:tcW w:w="3560" w:type="dxa"/>
          </w:tcPr>
          <w:p>
            <w:pPr>
              <w:pStyle w:val="14"/>
              <w:spacing w:before="15" w:line="278" w:lineRule="exact"/>
              <w:ind w:left="548"/>
              <w:rPr>
                <w:sz w:val="22"/>
              </w:rPr>
            </w:pPr>
            <w:r>
              <w:rPr>
                <w:sz w:val="22"/>
              </w:rPr>
              <w:t>交通建设与装备（部分）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080203</w:t>
            </w:r>
          </w:p>
        </w:tc>
        <w:tc>
          <w:tcPr>
            <w:tcW w:w="3402" w:type="dxa"/>
          </w:tcPr>
          <w:p>
            <w:pPr>
              <w:pStyle w:val="14"/>
              <w:spacing w:before="13" w:line="278" w:lineRule="exact"/>
              <w:ind w:left="549"/>
              <w:rPr>
                <w:sz w:val="22"/>
              </w:rPr>
            </w:pPr>
            <w:r>
              <w:rPr>
                <w:sz w:val="22"/>
              </w:rPr>
              <w:t>材料成型及控制工程</w:t>
            </w:r>
          </w:p>
        </w:tc>
        <w:tc>
          <w:tcPr>
            <w:tcW w:w="1362" w:type="dxa"/>
          </w:tcPr>
          <w:p>
            <w:pPr>
              <w:pStyle w:val="14"/>
              <w:spacing w:before="13" w:line="278" w:lineRule="exact"/>
              <w:ind w:left="108"/>
              <w:rPr>
                <w:sz w:val="22"/>
              </w:rPr>
            </w:pPr>
            <w:r>
              <w:rPr>
                <w:sz w:val="22"/>
              </w:rPr>
              <w:t>080302</w:t>
            </w:r>
          </w:p>
        </w:tc>
        <w:tc>
          <w:tcPr>
            <w:tcW w:w="3560" w:type="dxa"/>
          </w:tcPr>
          <w:p>
            <w:pPr>
              <w:pStyle w:val="14"/>
              <w:spacing w:before="13" w:line="278" w:lineRule="exact"/>
              <w:ind w:left="548"/>
              <w:rPr>
                <w:sz w:val="22"/>
              </w:rPr>
            </w:pPr>
            <w:r>
              <w:rPr>
                <w:sz w:val="22"/>
              </w:rPr>
              <w:t>材料成型及控制工程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080204</w:t>
            </w:r>
          </w:p>
        </w:tc>
        <w:tc>
          <w:tcPr>
            <w:tcW w:w="3402" w:type="dxa"/>
          </w:tcPr>
          <w:p>
            <w:pPr>
              <w:pStyle w:val="14"/>
              <w:spacing w:before="13" w:line="278" w:lineRule="exact"/>
              <w:ind w:left="549"/>
              <w:rPr>
                <w:sz w:val="22"/>
              </w:rPr>
            </w:pPr>
            <w:r>
              <w:rPr>
                <w:sz w:val="22"/>
              </w:rPr>
              <w:t>机械电子工程</w:t>
            </w:r>
          </w:p>
        </w:tc>
        <w:tc>
          <w:tcPr>
            <w:tcW w:w="1362" w:type="dxa"/>
          </w:tcPr>
          <w:p>
            <w:pPr>
              <w:pStyle w:val="14"/>
              <w:spacing w:before="13" w:line="278" w:lineRule="exact"/>
              <w:ind w:left="108"/>
              <w:rPr>
                <w:sz w:val="22"/>
              </w:rPr>
            </w:pPr>
            <w:r>
              <w:rPr>
                <w:sz w:val="22"/>
              </w:rPr>
              <w:t>080307W</w:t>
            </w:r>
          </w:p>
        </w:tc>
        <w:tc>
          <w:tcPr>
            <w:tcW w:w="3560" w:type="dxa"/>
          </w:tcPr>
          <w:p>
            <w:pPr>
              <w:pStyle w:val="14"/>
              <w:spacing w:before="13" w:line="278" w:lineRule="exact"/>
              <w:ind w:left="547"/>
              <w:rPr>
                <w:sz w:val="22"/>
              </w:rPr>
            </w:pPr>
            <w:r>
              <w:rPr>
                <w:sz w:val="22"/>
              </w:rPr>
              <w:t>机械电子工程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080205</w:t>
            </w:r>
          </w:p>
        </w:tc>
        <w:tc>
          <w:tcPr>
            <w:tcW w:w="3402" w:type="dxa"/>
          </w:tcPr>
          <w:p>
            <w:pPr>
              <w:pStyle w:val="14"/>
              <w:spacing w:before="15" w:line="278" w:lineRule="exact"/>
              <w:ind w:left="549"/>
              <w:rPr>
                <w:sz w:val="22"/>
              </w:rPr>
            </w:pPr>
            <w:r>
              <w:rPr>
                <w:sz w:val="22"/>
              </w:rPr>
              <w:t>工业设计</w:t>
            </w:r>
          </w:p>
        </w:tc>
        <w:tc>
          <w:tcPr>
            <w:tcW w:w="1362" w:type="dxa"/>
          </w:tcPr>
          <w:p>
            <w:pPr>
              <w:pStyle w:val="14"/>
              <w:spacing w:before="15" w:line="278" w:lineRule="exact"/>
              <w:ind w:left="108"/>
              <w:rPr>
                <w:sz w:val="22"/>
              </w:rPr>
            </w:pPr>
            <w:r>
              <w:rPr>
                <w:sz w:val="22"/>
              </w:rPr>
              <w:t>080303</w:t>
            </w:r>
          </w:p>
        </w:tc>
        <w:tc>
          <w:tcPr>
            <w:tcW w:w="3560" w:type="dxa"/>
          </w:tcPr>
          <w:p>
            <w:pPr>
              <w:pStyle w:val="14"/>
              <w:spacing w:before="15" w:line="278" w:lineRule="exact"/>
              <w:ind w:left="548"/>
              <w:rPr>
                <w:sz w:val="22"/>
              </w:rPr>
            </w:pPr>
            <w:r>
              <w:rPr>
                <w:sz w:val="22"/>
              </w:rPr>
              <w:t>工业设计（部分）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080206</w:t>
            </w:r>
          </w:p>
        </w:tc>
        <w:tc>
          <w:tcPr>
            <w:tcW w:w="3402" w:type="dxa"/>
          </w:tcPr>
          <w:p>
            <w:pPr>
              <w:pStyle w:val="14"/>
              <w:spacing w:before="13" w:line="278" w:lineRule="exact"/>
              <w:ind w:left="549"/>
              <w:rPr>
                <w:sz w:val="22"/>
              </w:rPr>
            </w:pPr>
            <w:r>
              <w:rPr>
                <w:sz w:val="22"/>
              </w:rPr>
              <w:t>过程装备与控制工程</w:t>
            </w:r>
          </w:p>
        </w:tc>
        <w:tc>
          <w:tcPr>
            <w:tcW w:w="1362" w:type="dxa"/>
          </w:tcPr>
          <w:p>
            <w:pPr>
              <w:pStyle w:val="14"/>
              <w:spacing w:before="13" w:line="278" w:lineRule="exact"/>
              <w:ind w:left="108"/>
              <w:rPr>
                <w:sz w:val="22"/>
              </w:rPr>
            </w:pPr>
            <w:r>
              <w:rPr>
                <w:sz w:val="22"/>
              </w:rPr>
              <w:t>080304</w:t>
            </w:r>
          </w:p>
        </w:tc>
        <w:tc>
          <w:tcPr>
            <w:tcW w:w="3560" w:type="dxa"/>
          </w:tcPr>
          <w:p>
            <w:pPr>
              <w:pStyle w:val="14"/>
              <w:spacing w:before="13" w:line="278" w:lineRule="exact"/>
              <w:ind w:left="548"/>
              <w:rPr>
                <w:sz w:val="22"/>
              </w:rPr>
            </w:pPr>
            <w:r>
              <w:rPr>
                <w:sz w:val="22"/>
              </w:rPr>
              <w:t>过程装备与控制工程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080207</w:t>
            </w:r>
          </w:p>
        </w:tc>
        <w:tc>
          <w:tcPr>
            <w:tcW w:w="3402" w:type="dxa"/>
          </w:tcPr>
          <w:p>
            <w:pPr>
              <w:pStyle w:val="14"/>
              <w:spacing w:before="13" w:line="278" w:lineRule="exact"/>
              <w:ind w:left="548"/>
              <w:rPr>
                <w:sz w:val="22"/>
              </w:rPr>
            </w:pPr>
            <w:r>
              <w:rPr>
                <w:sz w:val="22"/>
              </w:rPr>
              <w:t>车辆工程</w:t>
            </w:r>
          </w:p>
        </w:tc>
        <w:tc>
          <w:tcPr>
            <w:tcW w:w="1362" w:type="dxa"/>
          </w:tcPr>
          <w:p>
            <w:pPr>
              <w:pStyle w:val="14"/>
              <w:spacing w:before="13" w:line="278" w:lineRule="exact"/>
              <w:ind w:left="108"/>
              <w:rPr>
                <w:sz w:val="22"/>
              </w:rPr>
            </w:pPr>
            <w:r>
              <w:rPr>
                <w:sz w:val="22"/>
              </w:rPr>
              <w:t>080306W</w:t>
            </w:r>
          </w:p>
        </w:tc>
        <w:tc>
          <w:tcPr>
            <w:tcW w:w="3560" w:type="dxa"/>
          </w:tcPr>
          <w:p>
            <w:pPr>
              <w:pStyle w:val="14"/>
              <w:spacing w:before="13" w:line="278" w:lineRule="exact"/>
              <w:ind w:left="546"/>
              <w:rPr>
                <w:sz w:val="22"/>
              </w:rPr>
            </w:pPr>
            <w:r>
              <w:rPr>
                <w:sz w:val="22"/>
              </w:rPr>
              <w:t>车辆工程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080208</w:t>
            </w:r>
          </w:p>
        </w:tc>
        <w:tc>
          <w:tcPr>
            <w:tcW w:w="3402" w:type="dxa"/>
          </w:tcPr>
          <w:p>
            <w:pPr>
              <w:pStyle w:val="14"/>
              <w:spacing w:before="15" w:line="278" w:lineRule="exact"/>
              <w:ind w:left="549"/>
              <w:rPr>
                <w:sz w:val="22"/>
              </w:rPr>
            </w:pPr>
            <w:r>
              <w:rPr>
                <w:sz w:val="22"/>
              </w:rPr>
              <w:t>汽车服务工程</w:t>
            </w:r>
          </w:p>
        </w:tc>
        <w:tc>
          <w:tcPr>
            <w:tcW w:w="1362" w:type="dxa"/>
          </w:tcPr>
          <w:p>
            <w:pPr>
              <w:pStyle w:val="14"/>
              <w:spacing w:before="15" w:line="278" w:lineRule="exact"/>
              <w:ind w:left="108"/>
              <w:rPr>
                <w:sz w:val="22"/>
              </w:rPr>
            </w:pPr>
            <w:r>
              <w:rPr>
                <w:sz w:val="22"/>
              </w:rPr>
              <w:t>080308W</w:t>
            </w:r>
          </w:p>
        </w:tc>
        <w:tc>
          <w:tcPr>
            <w:tcW w:w="3560" w:type="dxa"/>
          </w:tcPr>
          <w:p>
            <w:pPr>
              <w:pStyle w:val="14"/>
              <w:spacing w:before="15" w:line="278" w:lineRule="exact"/>
              <w:ind w:left="547"/>
              <w:rPr>
                <w:sz w:val="22"/>
              </w:rPr>
            </w:pPr>
            <w:r>
              <w:rPr>
                <w:sz w:val="22"/>
              </w:rPr>
              <w:t>汽车服务工程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0803</w:t>
            </w:r>
          </w:p>
        </w:tc>
        <w:tc>
          <w:tcPr>
            <w:tcW w:w="3402" w:type="dxa"/>
          </w:tcPr>
          <w:p>
            <w:pPr>
              <w:pStyle w:val="14"/>
              <w:spacing w:before="13" w:line="278" w:lineRule="exact"/>
              <w:ind w:left="329"/>
              <w:rPr>
                <w:b/>
                <w:sz w:val="22"/>
              </w:rPr>
            </w:pPr>
            <w:r>
              <w:rPr>
                <w:b/>
                <w:sz w:val="22"/>
              </w:rPr>
              <w:t>仪器类</w:t>
            </w:r>
          </w:p>
        </w:tc>
        <w:tc>
          <w:tcPr>
            <w:tcW w:w="1362" w:type="dxa"/>
          </w:tcPr>
          <w:p>
            <w:pPr>
              <w:pStyle w:val="14"/>
              <w:spacing w:before="13" w:line="278" w:lineRule="exact"/>
              <w:ind w:left="107"/>
              <w:rPr>
                <w:b/>
                <w:sz w:val="22"/>
              </w:rPr>
            </w:pPr>
            <w:r>
              <w:rPr>
                <w:b/>
                <w:sz w:val="22"/>
              </w:rPr>
              <w:t>0804</w:t>
            </w:r>
          </w:p>
        </w:tc>
        <w:tc>
          <w:tcPr>
            <w:tcW w:w="3560" w:type="dxa"/>
          </w:tcPr>
          <w:p>
            <w:pPr>
              <w:pStyle w:val="14"/>
              <w:spacing w:before="13" w:line="278" w:lineRule="exact"/>
              <w:ind w:left="328"/>
              <w:rPr>
                <w:b/>
                <w:sz w:val="22"/>
              </w:rPr>
            </w:pPr>
            <w:r>
              <w:rPr>
                <w:b/>
                <w:sz w:val="22"/>
              </w:rPr>
              <w:t>仪器仪表类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spacing w:before="174"/>
              <w:ind w:left="107"/>
              <w:rPr>
                <w:sz w:val="22"/>
              </w:rPr>
            </w:pPr>
            <w:r>
              <w:rPr>
                <w:sz w:val="22"/>
              </w:rPr>
              <w:t>080301</w:t>
            </w:r>
          </w:p>
        </w:tc>
        <w:tc>
          <w:tcPr>
            <w:tcW w:w="3402" w:type="dxa"/>
            <w:vMerge w:val="restart"/>
          </w:tcPr>
          <w:p>
            <w:pPr>
              <w:pStyle w:val="14"/>
              <w:spacing w:before="174"/>
              <w:ind w:left="548"/>
              <w:rPr>
                <w:sz w:val="22"/>
              </w:rPr>
            </w:pPr>
            <w:r>
              <w:rPr>
                <w:sz w:val="22"/>
              </w:rPr>
              <w:t>测控技术与仪器</w:t>
            </w:r>
          </w:p>
        </w:tc>
        <w:tc>
          <w:tcPr>
            <w:tcW w:w="1362" w:type="dxa"/>
          </w:tcPr>
          <w:p>
            <w:pPr>
              <w:pStyle w:val="14"/>
              <w:spacing w:before="14" w:line="278" w:lineRule="exact"/>
              <w:ind w:left="108"/>
              <w:rPr>
                <w:sz w:val="22"/>
              </w:rPr>
            </w:pPr>
            <w:r>
              <w:rPr>
                <w:sz w:val="22"/>
              </w:rPr>
              <w:t>080401</w:t>
            </w:r>
          </w:p>
        </w:tc>
        <w:tc>
          <w:tcPr>
            <w:tcW w:w="3560" w:type="dxa"/>
          </w:tcPr>
          <w:p>
            <w:pPr>
              <w:pStyle w:val="14"/>
              <w:spacing w:before="14" w:line="278" w:lineRule="exact"/>
              <w:ind w:left="547"/>
              <w:rPr>
                <w:sz w:val="22"/>
              </w:rPr>
            </w:pPr>
            <w:r>
              <w:rPr>
                <w:sz w:val="22"/>
              </w:rPr>
              <w:t>测控技术与仪器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5" w:line="278" w:lineRule="exact"/>
              <w:ind w:left="108"/>
              <w:rPr>
                <w:sz w:val="22"/>
              </w:rPr>
            </w:pPr>
            <w:r>
              <w:rPr>
                <w:sz w:val="22"/>
              </w:rPr>
              <w:t>080402S</w:t>
            </w:r>
          </w:p>
        </w:tc>
        <w:tc>
          <w:tcPr>
            <w:tcW w:w="3560" w:type="dxa"/>
          </w:tcPr>
          <w:p>
            <w:pPr>
              <w:pStyle w:val="14"/>
              <w:spacing w:before="15" w:line="278" w:lineRule="exact"/>
              <w:ind w:left="548"/>
              <w:rPr>
                <w:sz w:val="22"/>
              </w:rPr>
            </w:pPr>
            <w:r>
              <w:rPr>
                <w:sz w:val="22"/>
              </w:rPr>
              <w:t>电子信息技术及仪器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spacing w:before="174"/>
              <w:ind w:left="107"/>
              <w:rPr>
                <w:b/>
                <w:sz w:val="22"/>
              </w:rPr>
            </w:pPr>
            <w:r>
              <w:rPr>
                <w:b/>
                <w:sz w:val="22"/>
              </w:rPr>
              <w:t>0804</w:t>
            </w:r>
          </w:p>
        </w:tc>
        <w:tc>
          <w:tcPr>
            <w:tcW w:w="3402" w:type="dxa"/>
            <w:vMerge w:val="restart"/>
          </w:tcPr>
          <w:p>
            <w:pPr>
              <w:pStyle w:val="14"/>
              <w:spacing w:before="174"/>
              <w:ind w:left="329"/>
              <w:rPr>
                <w:b/>
                <w:sz w:val="22"/>
              </w:rPr>
            </w:pPr>
            <w:r>
              <w:rPr>
                <w:b/>
                <w:sz w:val="22"/>
              </w:rPr>
              <w:t>材料类</w:t>
            </w:r>
          </w:p>
        </w:tc>
        <w:tc>
          <w:tcPr>
            <w:tcW w:w="1362" w:type="dxa"/>
          </w:tcPr>
          <w:p>
            <w:pPr>
              <w:pStyle w:val="14"/>
              <w:spacing w:before="14" w:line="278" w:lineRule="exact"/>
              <w:ind w:left="108"/>
              <w:rPr>
                <w:b/>
                <w:sz w:val="22"/>
              </w:rPr>
            </w:pPr>
            <w:r>
              <w:rPr>
                <w:b/>
                <w:sz w:val="22"/>
              </w:rPr>
              <w:t>0802</w:t>
            </w:r>
          </w:p>
        </w:tc>
        <w:tc>
          <w:tcPr>
            <w:tcW w:w="3560" w:type="dxa"/>
          </w:tcPr>
          <w:p>
            <w:pPr>
              <w:pStyle w:val="14"/>
              <w:spacing w:before="14" w:line="278" w:lineRule="exact"/>
              <w:ind w:left="328"/>
              <w:rPr>
                <w:b/>
                <w:sz w:val="22"/>
              </w:rPr>
            </w:pPr>
            <w:r>
              <w:rPr>
                <w:b/>
                <w:sz w:val="22"/>
              </w:rPr>
              <w:t>材料类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b/>
                <w:sz w:val="22"/>
              </w:rPr>
            </w:pPr>
            <w:r>
              <w:rPr>
                <w:b/>
                <w:sz w:val="22"/>
              </w:rPr>
              <w:t>0713</w:t>
            </w:r>
          </w:p>
        </w:tc>
        <w:tc>
          <w:tcPr>
            <w:tcW w:w="3560" w:type="dxa"/>
          </w:tcPr>
          <w:p>
            <w:pPr>
              <w:pStyle w:val="14"/>
              <w:spacing w:before="13" w:line="278" w:lineRule="exact"/>
              <w:ind w:left="328"/>
              <w:rPr>
                <w:b/>
                <w:sz w:val="22"/>
              </w:rPr>
            </w:pPr>
            <w:r>
              <w:rPr>
                <w:b/>
                <w:sz w:val="22"/>
              </w:rPr>
              <w:t>材料科学类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080401</w:t>
            </w:r>
          </w:p>
        </w:tc>
        <w:tc>
          <w:tcPr>
            <w:tcW w:w="3402" w:type="dxa"/>
          </w:tcPr>
          <w:p>
            <w:pPr>
              <w:pStyle w:val="14"/>
              <w:spacing w:before="15" w:line="278" w:lineRule="exact"/>
              <w:ind w:left="548"/>
              <w:rPr>
                <w:sz w:val="22"/>
              </w:rPr>
            </w:pPr>
            <w:r>
              <w:rPr>
                <w:sz w:val="22"/>
              </w:rPr>
              <w:t>材料科学与工程</w:t>
            </w:r>
          </w:p>
        </w:tc>
        <w:tc>
          <w:tcPr>
            <w:tcW w:w="1362" w:type="dxa"/>
          </w:tcPr>
          <w:p>
            <w:pPr>
              <w:pStyle w:val="14"/>
              <w:spacing w:before="15" w:line="278" w:lineRule="exact"/>
              <w:ind w:left="108"/>
              <w:rPr>
                <w:sz w:val="22"/>
              </w:rPr>
            </w:pPr>
            <w:r>
              <w:rPr>
                <w:sz w:val="22"/>
              </w:rPr>
              <w:t>080205Y</w:t>
            </w:r>
          </w:p>
        </w:tc>
        <w:tc>
          <w:tcPr>
            <w:tcW w:w="3560" w:type="dxa"/>
          </w:tcPr>
          <w:p>
            <w:pPr>
              <w:pStyle w:val="14"/>
              <w:spacing w:before="15" w:line="278" w:lineRule="exact"/>
              <w:ind w:left="547"/>
              <w:rPr>
                <w:sz w:val="22"/>
              </w:rPr>
            </w:pPr>
            <w:r>
              <w:rPr>
                <w:sz w:val="22"/>
              </w:rPr>
              <w:t>材料科学与工程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74" w:type="dxa"/>
          </w:tcPr>
          <w:p>
            <w:pPr>
              <w:pStyle w:val="14"/>
              <w:spacing w:before="169"/>
              <w:ind w:left="107"/>
              <w:rPr>
                <w:sz w:val="22"/>
              </w:rPr>
            </w:pPr>
            <w:r>
              <w:rPr>
                <w:sz w:val="22"/>
              </w:rPr>
              <w:t>080402</w:t>
            </w:r>
          </w:p>
        </w:tc>
        <w:tc>
          <w:tcPr>
            <w:tcW w:w="3402" w:type="dxa"/>
          </w:tcPr>
          <w:p>
            <w:pPr>
              <w:pStyle w:val="14"/>
              <w:spacing w:before="14"/>
              <w:ind w:left="548"/>
              <w:rPr>
                <w:sz w:val="22"/>
              </w:rPr>
            </w:pPr>
            <w:r>
              <w:rPr>
                <w:sz w:val="22"/>
              </w:rPr>
              <w:t>材料物理（注：可授工学或</w:t>
            </w:r>
          </w:p>
          <w:p>
            <w:pPr>
              <w:pStyle w:val="14"/>
              <w:spacing w:before="30" w:line="278" w:lineRule="exact"/>
              <w:ind w:left="108"/>
              <w:rPr>
                <w:sz w:val="22"/>
              </w:rPr>
            </w:pPr>
            <w:r>
              <w:rPr>
                <w:sz w:val="22"/>
              </w:rPr>
              <w:t>理学学士学位）</w:t>
            </w:r>
          </w:p>
        </w:tc>
        <w:tc>
          <w:tcPr>
            <w:tcW w:w="1362" w:type="dxa"/>
          </w:tcPr>
          <w:p>
            <w:pPr>
              <w:pStyle w:val="14"/>
              <w:spacing w:before="170"/>
              <w:ind w:left="108"/>
              <w:rPr>
                <w:sz w:val="22"/>
              </w:rPr>
            </w:pPr>
            <w:r>
              <w:rPr>
                <w:sz w:val="22"/>
              </w:rPr>
              <w:t>071301</w:t>
            </w:r>
          </w:p>
        </w:tc>
        <w:tc>
          <w:tcPr>
            <w:tcW w:w="3560" w:type="dxa"/>
          </w:tcPr>
          <w:p>
            <w:pPr>
              <w:pStyle w:val="14"/>
              <w:spacing w:before="170"/>
              <w:ind w:left="547"/>
              <w:rPr>
                <w:sz w:val="22"/>
              </w:rPr>
            </w:pPr>
            <w:r>
              <w:rPr>
                <w:sz w:val="22"/>
              </w:rPr>
              <w:t>材料物理</w:t>
            </w:r>
          </w:p>
        </w:tc>
      </w:tr>
    </w:tbl>
    <w:p>
      <w:pPr>
        <w:spacing w:after="0"/>
        <w:rPr>
          <w:sz w:val="22"/>
        </w:rPr>
        <w:sectPr>
          <w:pgSz w:w="11910" w:h="16840"/>
          <w:pgMar w:top="1440" w:right="660" w:bottom="980" w:left="660" w:header="0" w:footer="785" w:gutter="0"/>
        </w:sectPr>
      </w:pPr>
    </w:p>
    <w:tbl>
      <w:tblPr>
        <w:tblStyle w:val="10"/>
        <w:tblW w:w="9598" w:type="dxa"/>
        <w:tblInd w:w="4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4"/>
        <w:gridCol w:w="3402"/>
        <w:gridCol w:w="1362"/>
        <w:gridCol w:w="3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1274" w:type="dxa"/>
          </w:tcPr>
          <w:p>
            <w:pPr>
              <w:pStyle w:val="14"/>
              <w:spacing w:before="37"/>
              <w:ind w:left="196"/>
              <w:rPr>
                <w:rFonts w:hint="eastAsia" w:ascii="黑体" w:eastAsia="黑体"/>
                <w:sz w:val="22"/>
              </w:rPr>
            </w:pPr>
            <w:r>
              <w:rPr>
                <w:rFonts w:hint="eastAsia" w:ascii="黑体" w:eastAsia="黑体"/>
                <w:sz w:val="22"/>
              </w:rPr>
              <w:t>专业代码</w:t>
            </w:r>
          </w:p>
        </w:tc>
        <w:tc>
          <w:tcPr>
            <w:tcW w:w="3402" w:type="dxa"/>
          </w:tcPr>
          <w:p>
            <w:pPr>
              <w:pStyle w:val="14"/>
              <w:spacing w:before="37"/>
              <w:ind w:left="270"/>
              <w:rPr>
                <w:rFonts w:hint="eastAsia" w:ascii="黑体" w:eastAsia="黑体"/>
                <w:sz w:val="22"/>
              </w:rPr>
            </w:pPr>
            <w:r>
              <w:rPr>
                <w:rFonts w:hint="eastAsia" w:ascii="黑体" w:eastAsia="黑体"/>
                <w:sz w:val="22"/>
              </w:rPr>
              <w:t>学科门类、专业类、专业名称</w:t>
            </w:r>
          </w:p>
        </w:tc>
        <w:tc>
          <w:tcPr>
            <w:tcW w:w="1362" w:type="dxa"/>
          </w:tcPr>
          <w:p>
            <w:pPr>
              <w:pStyle w:val="14"/>
              <w:spacing w:before="37"/>
              <w:ind w:left="129"/>
              <w:rPr>
                <w:rFonts w:hint="eastAsia" w:ascii="黑体" w:eastAsia="黑体"/>
                <w:sz w:val="22"/>
              </w:rPr>
            </w:pPr>
            <w:r>
              <w:rPr>
                <w:rFonts w:hint="eastAsia" w:ascii="黑体" w:eastAsia="黑体"/>
                <w:sz w:val="22"/>
              </w:rPr>
              <w:t>原专业代码</w:t>
            </w:r>
          </w:p>
        </w:tc>
        <w:tc>
          <w:tcPr>
            <w:tcW w:w="3560" w:type="dxa"/>
          </w:tcPr>
          <w:p>
            <w:pPr>
              <w:pStyle w:val="14"/>
              <w:spacing w:before="37"/>
              <w:ind w:left="238"/>
              <w:rPr>
                <w:rFonts w:hint="eastAsia" w:ascii="黑体" w:eastAsia="黑体"/>
                <w:sz w:val="22"/>
              </w:rPr>
            </w:pPr>
            <w:r>
              <w:rPr>
                <w:rFonts w:hint="eastAsia" w:ascii="黑体" w:eastAsia="黑体"/>
                <w:sz w:val="22"/>
              </w:rPr>
              <w:t>原学科门类、专业类、专业名称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274" w:type="dxa"/>
          </w:tcPr>
          <w:p>
            <w:pPr>
              <w:pStyle w:val="14"/>
              <w:spacing w:before="171"/>
              <w:ind w:left="107"/>
              <w:rPr>
                <w:sz w:val="22"/>
              </w:rPr>
            </w:pPr>
            <w:r>
              <w:rPr>
                <w:sz w:val="22"/>
              </w:rPr>
              <w:t>080403</w:t>
            </w:r>
          </w:p>
        </w:tc>
        <w:tc>
          <w:tcPr>
            <w:tcW w:w="3402" w:type="dxa"/>
          </w:tcPr>
          <w:p>
            <w:pPr>
              <w:pStyle w:val="14"/>
              <w:spacing w:before="15"/>
              <w:ind w:left="548"/>
              <w:rPr>
                <w:sz w:val="22"/>
              </w:rPr>
            </w:pPr>
            <w:r>
              <w:rPr>
                <w:sz w:val="22"/>
              </w:rPr>
              <w:t>材料化学（注：可授工学或</w:t>
            </w:r>
          </w:p>
          <w:p>
            <w:pPr>
              <w:pStyle w:val="14"/>
              <w:spacing w:before="30" w:line="278" w:lineRule="exact"/>
              <w:ind w:left="108"/>
              <w:rPr>
                <w:sz w:val="22"/>
              </w:rPr>
            </w:pPr>
            <w:r>
              <w:rPr>
                <w:sz w:val="22"/>
              </w:rPr>
              <w:t>理学学士学位）</w:t>
            </w:r>
          </w:p>
        </w:tc>
        <w:tc>
          <w:tcPr>
            <w:tcW w:w="1362" w:type="dxa"/>
          </w:tcPr>
          <w:p>
            <w:pPr>
              <w:pStyle w:val="14"/>
              <w:spacing w:before="171"/>
              <w:ind w:left="108"/>
              <w:rPr>
                <w:sz w:val="22"/>
              </w:rPr>
            </w:pPr>
            <w:r>
              <w:rPr>
                <w:sz w:val="22"/>
              </w:rPr>
              <w:t>071302</w:t>
            </w:r>
          </w:p>
        </w:tc>
        <w:tc>
          <w:tcPr>
            <w:tcW w:w="3560" w:type="dxa"/>
          </w:tcPr>
          <w:p>
            <w:pPr>
              <w:pStyle w:val="14"/>
              <w:spacing w:before="171"/>
              <w:ind w:left="547"/>
              <w:rPr>
                <w:sz w:val="22"/>
              </w:rPr>
            </w:pPr>
            <w:r>
              <w:rPr>
                <w:sz w:val="22"/>
              </w:rPr>
              <w:t>材料化学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spacing w:before="174"/>
              <w:ind w:left="107"/>
              <w:rPr>
                <w:sz w:val="22"/>
              </w:rPr>
            </w:pPr>
            <w:r>
              <w:rPr>
                <w:sz w:val="22"/>
              </w:rPr>
              <w:t>080404</w:t>
            </w:r>
          </w:p>
        </w:tc>
        <w:tc>
          <w:tcPr>
            <w:tcW w:w="3402" w:type="dxa"/>
            <w:vMerge w:val="restart"/>
          </w:tcPr>
          <w:p>
            <w:pPr>
              <w:pStyle w:val="14"/>
              <w:spacing w:before="174"/>
              <w:ind w:left="548"/>
              <w:rPr>
                <w:sz w:val="22"/>
              </w:rPr>
            </w:pPr>
            <w:r>
              <w:rPr>
                <w:sz w:val="22"/>
              </w:rPr>
              <w:t>冶金工程</w:t>
            </w:r>
          </w:p>
        </w:tc>
        <w:tc>
          <w:tcPr>
            <w:tcW w:w="1362" w:type="dxa"/>
          </w:tcPr>
          <w:p>
            <w:pPr>
              <w:pStyle w:val="14"/>
              <w:spacing w:before="14" w:line="278" w:lineRule="exact"/>
              <w:ind w:left="108"/>
              <w:rPr>
                <w:sz w:val="22"/>
              </w:rPr>
            </w:pPr>
            <w:r>
              <w:rPr>
                <w:sz w:val="22"/>
              </w:rPr>
              <w:t>080201</w:t>
            </w:r>
          </w:p>
        </w:tc>
        <w:tc>
          <w:tcPr>
            <w:tcW w:w="3560" w:type="dxa"/>
          </w:tcPr>
          <w:p>
            <w:pPr>
              <w:pStyle w:val="14"/>
              <w:spacing w:before="14" w:line="278" w:lineRule="exact"/>
              <w:ind w:left="547"/>
              <w:rPr>
                <w:sz w:val="22"/>
              </w:rPr>
            </w:pPr>
            <w:r>
              <w:rPr>
                <w:sz w:val="22"/>
              </w:rPr>
              <w:t>冶金工程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080211W</w:t>
            </w:r>
          </w:p>
        </w:tc>
        <w:tc>
          <w:tcPr>
            <w:tcW w:w="3560" w:type="dxa"/>
          </w:tcPr>
          <w:p>
            <w:pPr>
              <w:pStyle w:val="14"/>
              <w:spacing w:before="13" w:line="278" w:lineRule="exact"/>
              <w:ind w:left="547"/>
              <w:rPr>
                <w:sz w:val="22"/>
              </w:rPr>
            </w:pPr>
            <w:r>
              <w:rPr>
                <w:sz w:val="22"/>
              </w:rPr>
              <w:t>稀土工程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080405</w:t>
            </w:r>
          </w:p>
        </w:tc>
        <w:tc>
          <w:tcPr>
            <w:tcW w:w="3402" w:type="dxa"/>
          </w:tcPr>
          <w:p>
            <w:pPr>
              <w:pStyle w:val="14"/>
              <w:spacing w:before="15" w:line="278" w:lineRule="exact"/>
              <w:ind w:left="549"/>
              <w:rPr>
                <w:sz w:val="22"/>
              </w:rPr>
            </w:pPr>
            <w:r>
              <w:rPr>
                <w:sz w:val="22"/>
              </w:rPr>
              <w:t>金属材料工程</w:t>
            </w:r>
          </w:p>
        </w:tc>
        <w:tc>
          <w:tcPr>
            <w:tcW w:w="1362" w:type="dxa"/>
          </w:tcPr>
          <w:p>
            <w:pPr>
              <w:pStyle w:val="14"/>
              <w:spacing w:before="15" w:line="278" w:lineRule="exact"/>
              <w:ind w:left="108"/>
              <w:rPr>
                <w:sz w:val="22"/>
              </w:rPr>
            </w:pPr>
            <w:r>
              <w:rPr>
                <w:sz w:val="22"/>
              </w:rPr>
              <w:t>080202</w:t>
            </w:r>
          </w:p>
        </w:tc>
        <w:tc>
          <w:tcPr>
            <w:tcW w:w="3560" w:type="dxa"/>
          </w:tcPr>
          <w:p>
            <w:pPr>
              <w:pStyle w:val="14"/>
              <w:spacing w:before="15" w:line="278" w:lineRule="exact"/>
              <w:ind w:left="548"/>
              <w:rPr>
                <w:sz w:val="22"/>
              </w:rPr>
            </w:pPr>
            <w:r>
              <w:rPr>
                <w:sz w:val="22"/>
              </w:rPr>
              <w:t>金属材料工程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080406</w:t>
            </w:r>
          </w:p>
        </w:tc>
        <w:tc>
          <w:tcPr>
            <w:tcW w:w="3402" w:type="dxa"/>
          </w:tcPr>
          <w:p>
            <w:pPr>
              <w:pStyle w:val="14"/>
              <w:spacing w:before="13" w:line="278" w:lineRule="exact"/>
              <w:ind w:left="549"/>
              <w:rPr>
                <w:sz w:val="22"/>
              </w:rPr>
            </w:pPr>
            <w:r>
              <w:rPr>
                <w:sz w:val="22"/>
              </w:rPr>
              <w:t>无机非金属材料工程</w:t>
            </w:r>
          </w:p>
        </w:tc>
        <w:tc>
          <w:tcPr>
            <w:tcW w:w="1362" w:type="dxa"/>
          </w:tcPr>
          <w:p>
            <w:pPr>
              <w:pStyle w:val="14"/>
              <w:spacing w:before="13" w:line="278" w:lineRule="exact"/>
              <w:ind w:left="108"/>
              <w:rPr>
                <w:sz w:val="22"/>
              </w:rPr>
            </w:pPr>
            <w:r>
              <w:rPr>
                <w:sz w:val="22"/>
              </w:rPr>
              <w:t>080203</w:t>
            </w:r>
          </w:p>
        </w:tc>
        <w:tc>
          <w:tcPr>
            <w:tcW w:w="3560" w:type="dxa"/>
          </w:tcPr>
          <w:p>
            <w:pPr>
              <w:pStyle w:val="14"/>
              <w:spacing w:before="13" w:line="278" w:lineRule="exact"/>
              <w:ind w:left="548"/>
              <w:rPr>
                <w:sz w:val="22"/>
              </w:rPr>
            </w:pPr>
            <w:r>
              <w:rPr>
                <w:sz w:val="22"/>
              </w:rPr>
              <w:t>无机非金属材料工程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spacing w:before="174"/>
              <w:ind w:left="107"/>
              <w:rPr>
                <w:sz w:val="22"/>
              </w:rPr>
            </w:pPr>
            <w:r>
              <w:rPr>
                <w:sz w:val="22"/>
              </w:rPr>
              <w:t>080407</w:t>
            </w:r>
          </w:p>
        </w:tc>
        <w:tc>
          <w:tcPr>
            <w:tcW w:w="3402" w:type="dxa"/>
            <w:vMerge w:val="restart"/>
          </w:tcPr>
          <w:p>
            <w:pPr>
              <w:pStyle w:val="14"/>
              <w:spacing w:before="174"/>
              <w:ind w:left="549"/>
              <w:rPr>
                <w:sz w:val="22"/>
              </w:rPr>
            </w:pPr>
            <w:r>
              <w:rPr>
                <w:sz w:val="22"/>
              </w:rPr>
              <w:t>高分子材料与工程</w:t>
            </w:r>
          </w:p>
        </w:tc>
        <w:tc>
          <w:tcPr>
            <w:tcW w:w="1362" w:type="dxa"/>
          </w:tcPr>
          <w:p>
            <w:pPr>
              <w:pStyle w:val="14"/>
              <w:spacing w:before="14" w:line="278" w:lineRule="exact"/>
              <w:ind w:left="108"/>
              <w:rPr>
                <w:sz w:val="22"/>
              </w:rPr>
            </w:pPr>
            <w:r>
              <w:rPr>
                <w:sz w:val="22"/>
              </w:rPr>
              <w:t>080204</w:t>
            </w:r>
          </w:p>
        </w:tc>
        <w:tc>
          <w:tcPr>
            <w:tcW w:w="3560" w:type="dxa"/>
          </w:tcPr>
          <w:p>
            <w:pPr>
              <w:pStyle w:val="14"/>
              <w:spacing w:before="14" w:line="278" w:lineRule="exact"/>
              <w:ind w:left="548"/>
              <w:rPr>
                <w:sz w:val="22"/>
              </w:rPr>
            </w:pPr>
            <w:r>
              <w:rPr>
                <w:sz w:val="22"/>
              </w:rPr>
              <w:t>高分子材料与工程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5" w:line="278" w:lineRule="exact"/>
              <w:ind w:left="108"/>
              <w:rPr>
                <w:sz w:val="22"/>
              </w:rPr>
            </w:pPr>
            <w:r>
              <w:rPr>
                <w:sz w:val="22"/>
              </w:rPr>
              <w:t>080212S</w:t>
            </w:r>
          </w:p>
        </w:tc>
        <w:tc>
          <w:tcPr>
            <w:tcW w:w="3560" w:type="dxa"/>
          </w:tcPr>
          <w:p>
            <w:pPr>
              <w:pStyle w:val="14"/>
              <w:spacing w:before="15" w:line="278" w:lineRule="exact"/>
              <w:ind w:left="548"/>
              <w:rPr>
                <w:sz w:val="22"/>
              </w:rPr>
            </w:pPr>
            <w:r>
              <w:rPr>
                <w:sz w:val="22"/>
              </w:rPr>
              <w:t>高分子材料加工工程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080408</w:t>
            </w:r>
          </w:p>
        </w:tc>
        <w:tc>
          <w:tcPr>
            <w:tcW w:w="3402" w:type="dxa"/>
          </w:tcPr>
          <w:p>
            <w:pPr>
              <w:pStyle w:val="14"/>
              <w:spacing w:before="13" w:line="278" w:lineRule="exact"/>
              <w:ind w:left="548"/>
              <w:rPr>
                <w:sz w:val="22"/>
              </w:rPr>
            </w:pPr>
            <w:r>
              <w:rPr>
                <w:sz w:val="22"/>
              </w:rPr>
              <w:t>复合材料与工程</w:t>
            </w:r>
          </w:p>
        </w:tc>
        <w:tc>
          <w:tcPr>
            <w:tcW w:w="1362" w:type="dxa"/>
          </w:tcPr>
          <w:p>
            <w:pPr>
              <w:pStyle w:val="14"/>
              <w:spacing w:before="13" w:line="278" w:lineRule="exact"/>
              <w:ind w:left="108"/>
              <w:rPr>
                <w:sz w:val="22"/>
              </w:rPr>
            </w:pPr>
            <w:r>
              <w:rPr>
                <w:sz w:val="22"/>
              </w:rPr>
              <w:t>080206W</w:t>
            </w:r>
          </w:p>
        </w:tc>
        <w:tc>
          <w:tcPr>
            <w:tcW w:w="3560" w:type="dxa"/>
          </w:tcPr>
          <w:p>
            <w:pPr>
              <w:pStyle w:val="14"/>
              <w:spacing w:before="13" w:line="278" w:lineRule="exact"/>
              <w:ind w:left="547"/>
              <w:rPr>
                <w:sz w:val="22"/>
              </w:rPr>
            </w:pPr>
            <w:r>
              <w:rPr>
                <w:sz w:val="22"/>
              </w:rPr>
              <w:t>复合材料与工程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0805</w:t>
            </w:r>
          </w:p>
        </w:tc>
        <w:tc>
          <w:tcPr>
            <w:tcW w:w="3402" w:type="dxa"/>
          </w:tcPr>
          <w:p>
            <w:pPr>
              <w:pStyle w:val="14"/>
              <w:spacing w:before="13" w:line="278" w:lineRule="exact"/>
              <w:ind w:left="329"/>
              <w:rPr>
                <w:b/>
                <w:sz w:val="22"/>
              </w:rPr>
            </w:pPr>
            <w:r>
              <w:rPr>
                <w:b/>
                <w:sz w:val="22"/>
              </w:rPr>
              <w:t>能源动力类</w:t>
            </w:r>
          </w:p>
        </w:tc>
        <w:tc>
          <w:tcPr>
            <w:tcW w:w="1362" w:type="dxa"/>
          </w:tcPr>
          <w:p>
            <w:pPr>
              <w:pStyle w:val="14"/>
              <w:spacing w:before="13" w:line="278" w:lineRule="exact"/>
              <w:ind w:left="107"/>
              <w:rPr>
                <w:b/>
                <w:sz w:val="22"/>
              </w:rPr>
            </w:pPr>
            <w:r>
              <w:rPr>
                <w:b/>
                <w:sz w:val="22"/>
              </w:rPr>
              <w:t>0805</w:t>
            </w:r>
          </w:p>
        </w:tc>
        <w:tc>
          <w:tcPr>
            <w:tcW w:w="3560" w:type="dxa"/>
          </w:tcPr>
          <w:p>
            <w:pPr>
              <w:pStyle w:val="14"/>
              <w:spacing w:before="13" w:line="278" w:lineRule="exact"/>
              <w:ind w:left="328"/>
              <w:rPr>
                <w:b/>
                <w:sz w:val="22"/>
              </w:rPr>
            </w:pPr>
            <w:r>
              <w:rPr>
                <w:b/>
                <w:sz w:val="22"/>
              </w:rPr>
              <w:t>能源动力类（部分）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restart"/>
          </w:tcPr>
          <w:p>
            <w:pPr>
              <w:pStyle w:val="14"/>
              <w:rPr>
                <w:rFonts w:ascii="黑体"/>
                <w:sz w:val="22"/>
              </w:rPr>
            </w:pPr>
          </w:p>
          <w:p>
            <w:pPr>
              <w:pStyle w:val="14"/>
              <w:spacing w:before="10"/>
              <w:rPr>
                <w:rFonts w:ascii="黑体"/>
                <w:sz w:val="16"/>
              </w:rPr>
            </w:pPr>
          </w:p>
          <w:p>
            <w:pPr>
              <w:pStyle w:val="14"/>
              <w:ind w:left="107"/>
              <w:rPr>
                <w:sz w:val="22"/>
              </w:rPr>
            </w:pPr>
            <w:r>
              <w:rPr>
                <w:sz w:val="22"/>
              </w:rPr>
              <w:t>080501</w:t>
            </w:r>
          </w:p>
        </w:tc>
        <w:tc>
          <w:tcPr>
            <w:tcW w:w="3402" w:type="dxa"/>
            <w:vMerge w:val="restart"/>
          </w:tcPr>
          <w:p>
            <w:pPr>
              <w:pStyle w:val="14"/>
              <w:rPr>
                <w:rFonts w:ascii="黑体"/>
                <w:sz w:val="22"/>
              </w:rPr>
            </w:pPr>
          </w:p>
          <w:p>
            <w:pPr>
              <w:pStyle w:val="14"/>
              <w:spacing w:before="10"/>
              <w:rPr>
                <w:rFonts w:ascii="黑体"/>
                <w:sz w:val="16"/>
              </w:rPr>
            </w:pPr>
          </w:p>
          <w:p>
            <w:pPr>
              <w:pStyle w:val="14"/>
              <w:ind w:left="548"/>
              <w:rPr>
                <w:sz w:val="22"/>
              </w:rPr>
            </w:pPr>
            <w:r>
              <w:rPr>
                <w:sz w:val="22"/>
              </w:rPr>
              <w:t>能源与动力工程</w:t>
            </w:r>
          </w:p>
        </w:tc>
        <w:tc>
          <w:tcPr>
            <w:tcW w:w="1362" w:type="dxa"/>
          </w:tcPr>
          <w:p>
            <w:pPr>
              <w:pStyle w:val="14"/>
              <w:spacing w:before="15" w:line="278" w:lineRule="exact"/>
              <w:ind w:left="108"/>
              <w:rPr>
                <w:sz w:val="22"/>
              </w:rPr>
            </w:pPr>
            <w:r>
              <w:rPr>
                <w:sz w:val="22"/>
              </w:rPr>
              <w:t>080501</w:t>
            </w:r>
          </w:p>
        </w:tc>
        <w:tc>
          <w:tcPr>
            <w:tcW w:w="3560" w:type="dxa"/>
          </w:tcPr>
          <w:p>
            <w:pPr>
              <w:pStyle w:val="14"/>
              <w:spacing w:before="15" w:line="278" w:lineRule="exact"/>
              <w:ind w:left="547"/>
              <w:rPr>
                <w:sz w:val="22"/>
              </w:rPr>
            </w:pPr>
            <w:r>
              <w:rPr>
                <w:sz w:val="22"/>
              </w:rPr>
              <w:t>热能与动力工程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080505S</w:t>
            </w:r>
          </w:p>
        </w:tc>
        <w:tc>
          <w:tcPr>
            <w:tcW w:w="3560" w:type="dxa"/>
          </w:tcPr>
          <w:p>
            <w:pPr>
              <w:pStyle w:val="14"/>
              <w:spacing w:before="13" w:line="278" w:lineRule="exact"/>
              <w:ind w:left="548"/>
              <w:rPr>
                <w:sz w:val="22"/>
              </w:rPr>
            </w:pPr>
            <w:r>
              <w:rPr>
                <w:sz w:val="22"/>
              </w:rPr>
              <w:t>能源工程及自动化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080506S</w:t>
            </w:r>
          </w:p>
        </w:tc>
        <w:tc>
          <w:tcPr>
            <w:tcW w:w="3560" w:type="dxa"/>
          </w:tcPr>
          <w:p>
            <w:pPr>
              <w:pStyle w:val="14"/>
              <w:spacing w:before="13" w:line="278" w:lineRule="exact"/>
              <w:ind w:left="549"/>
              <w:rPr>
                <w:sz w:val="22"/>
              </w:rPr>
            </w:pPr>
            <w:r>
              <w:rPr>
                <w:sz w:val="22"/>
              </w:rPr>
              <w:t>能源动力系统及自动化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5" w:line="278" w:lineRule="exact"/>
              <w:ind w:left="108"/>
              <w:rPr>
                <w:sz w:val="22"/>
              </w:rPr>
            </w:pPr>
            <w:r>
              <w:rPr>
                <w:sz w:val="22"/>
              </w:rPr>
              <w:t>080110S</w:t>
            </w:r>
          </w:p>
        </w:tc>
        <w:tc>
          <w:tcPr>
            <w:tcW w:w="3560" w:type="dxa"/>
          </w:tcPr>
          <w:p>
            <w:pPr>
              <w:pStyle w:val="14"/>
              <w:spacing w:before="15" w:line="278" w:lineRule="exact"/>
              <w:ind w:left="548"/>
              <w:rPr>
                <w:sz w:val="22"/>
              </w:rPr>
            </w:pPr>
            <w:r>
              <w:rPr>
                <w:sz w:val="22"/>
              </w:rPr>
              <w:t>能源与资源工程（部分）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0806</w:t>
            </w:r>
          </w:p>
        </w:tc>
        <w:tc>
          <w:tcPr>
            <w:tcW w:w="3402" w:type="dxa"/>
          </w:tcPr>
          <w:p>
            <w:pPr>
              <w:pStyle w:val="14"/>
              <w:spacing w:before="13" w:line="278" w:lineRule="exact"/>
              <w:ind w:left="329"/>
              <w:rPr>
                <w:b/>
                <w:sz w:val="22"/>
              </w:rPr>
            </w:pPr>
            <w:r>
              <w:rPr>
                <w:b/>
                <w:sz w:val="22"/>
              </w:rPr>
              <w:t>电气类</w:t>
            </w:r>
          </w:p>
        </w:tc>
        <w:tc>
          <w:tcPr>
            <w:tcW w:w="1362" w:type="dxa"/>
          </w:tcPr>
          <w:p>
            <w:pPr>
              <w:pStyle w:val="14"/>
              <w:spacing w:before="13" w:line="278" w:lineRule="exact"/>
              <w:ind w:left="107"/>
              <w:rPr>
                <w:b/>
                <w:sz w:val="22"/>
              </w:rPr>
            </w:pPr>
            <w:r>
              <w:rPr>
                <w:b/>
                <w:sz w:val="22"/>
              </w:rPr>
              <w:t>0806</w:t>
            </w:r>
          </w:p>
        </w:tc>
        <w:tc>
          <w:tcPr>
            <w:tcW w:w="3560" w:type="dxa"/>
          </w:tcPr>
          <w:p>
            <w:pPr>
              <w:pStyle w:val="14"/>
              <w:spacing w:before="13" w:line="278" w:lineRule="exact"/>
              <w:ind w:left="328"/>
              <w:rPr>
                <w:b/>
                <w:sz w:val="22"/>
              </w:rPr>
            </w:pPr>
            <w:r>
              <w:rPr>
                <w:b/>
                <w:sz w:val="22"/>
              </w:rPr>
              <w:t>电气信息类（部分）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rPr>
                <w:rFonts w:ascii="黑体"/>
                <w:sz w:val="22"/>
              </w:rPr>
            </w:pPr>
          </w:p>
          <w:p>
            <w:pPr>
              <w:pStyle w:val="14"/>
              <w:rPr>
                <w:rFonts w:ascii="黑体"/>
                <w:sz w:val="22"/>
              </w:rPr>
            </w:pPr>
          </w:p>
          <w:p>
            <w:pPr>
              <w:pStyle w:val="14"/>
              <w:spacing w:before="11"/>
              <w:rPr>
                <w:rFonts w:ascii="黑体"/>
                <w:sz w:val="19"/>
              </w:rPr>
            </w:pPr>
          </w:p>
          <w:p>
            <w:pPr>
              <w:pStyle w:val="14"/>
              <w:spacing w:before="1"/>
              <w:ind w:left="107"/>
              <w:rPr>
                <w:sz w:val="22"/>
              </w:rPr>
            </w:pPr>
            <w:r>
              <w:rPr>
                <w:sz w:val="22"/>
              </w:rPr>
              <w:t>080601</w:t>
            </w:r>
          </w:p>
        </w:tc>
        <w:tc>
          <w:tcPr>
            <w:tcW w:w="3402" w:type="dxa"/>
            <w:vMerge w:val="restart"/>
          </w:tcPr>
          <w:p>
            <w:pPr>
              <w:pStyle w:val="14"/>
              <w:rPr>
                <w:rFonts w:ascii="黑体"/>
                <w:sz w:val="22"/>
              </w:rPr>
            </w:pPr>
          </w:p>
          <w:p>
            <w:pPr>
              <w:pStyle w:val="14"/>
              <w:rPr>
                <w:rFonts w:ascii="黑体"/>
                <w:sz w:val="22"/>
              </w:rPr>
            </w:pPr>
          </w:p>
          <w:p>
            <w:pPr>
              <w:pStyle w:val="14"/>
              <w:spacing w:before="11"/>
              <w:rPr>
                <w:rFonts w:ascii="黑体"/>
                <w:sz w:val="19"/>
              </w:rPr>
            </w:pPr>
          </w:p>
          <w:p>
            <w:pPr>
              <w:pStyle w:val="14"/>
              <w:spacing w:before="1"/>
              <w:ind w:left="549"/>
              <w:rPr>
                <w:sz w:val="22"/>
              </w:rPr>
            </w:pPr>
            <w:r>
              <w:rPr>
                <w:sz w:val="22"/>
              </w:rPr>
              <w:t>电气工程及其自动化</w:t>
            </w:r>
          </w:p>
        </w:tc>
        <w:tc>
          <w:tcPr>
            <w:tcW w:w="1362" w:type="dxa"/>
          </w:tcPr>
          <w:p>
            <w:pPr>
              <w:pStyle w:val="14"/>
              <w:spacing w:before="13" w:line="278" w:lineRule="exact"/>
              <w:ind w:left="108"/>
              <w:rPr>
                <w:sz w:val="22"/>
              </w:rPr>
            </w:pPr>
            <w:r>
              <w:rPr>
                <w:sz w:val="22"/>
              </w:rPr>
              <w:t>080601</w:t>
            </w:r>
          </w:p>
        </w:tc>
        <w:tc>
          <w:tcPr>
            <w:tcW w:w="3560" w:type="dxa"/>
          </w:tcPr>
          <w:p>
            <w:pPr>
              <w:pStyle w:val="14"/>
              <w:spacing w:before="13" w:line="278" w:lineRule="exact"/>
              <w:ind w:left="548"/>
              <w:rPr>
                <w:sz w:val="22"/>
              </w:rPr>
            </w:pPr>
            <w:r>
              <w:rPr>
                <w:sz w:val="22"/>
              </w:rPr>
              <w:t>电气工程及其自动化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5" w:line="278" w:lineRule="exact"/>
              <w:ind w:left="108"/>
              <w:rPr>
                <w:sz w:val="22"/>
              </w:rPr>
            </w:pPr>
            <w:r>
              <w:rPr>
                <w:sz w:val="22"/>
              </w:rPr>
              <w:t>080608Y</w:t>
            </w:r>
          </w:p>
        </w:tc>
        <w:tc>
          <w:tcPr>
            <w:tcW w:w="3560" w:type="dxa"/>
          </w:tcPr>
          <w:p>
            <w:pPr>
              <w:pStyle w:val="14"/>
              <w:spacing w:before="15" w:line="278" w:lineRule="exact"/>
              <w:ind w:left="548"/>
              <w:rPr>
                <w:sz w:val="22"/>
              </w:rPr>
            </w:pPr>
            <w:r>
              <w:rPr>
                <w:sz w:val="22"/>
              </w:rPr>
              <w:t>电气工程与自动化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080618W</w:t>
            </w:r>
          </w:p>
        </w:tc>
        <w:tc>
          <w:tcPr>
            <w:tcW w:w="3560" w:type="dxa"/>
          </w:tcPr>
          <w:p>
            <w:pPr>
              <w:pStyle w:val="14"/>
              <w:spacing w:before="13" w:line="278" w:lineRule="exact"/>
              <w:ind w:left="547"/>
              <w:rPr>
                <w:sz w:val="22"/>
              </w:rPr>
            </w:pPr>
            <w:r>
              <w:rPr>
                <w:sz w:val="22"/>
              </w:rPr>
              <w:t>电气信息工程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080620W</w:t>
            </w:r>
          </w:p>
        </w:tc>
        <w:tc>
          <w:tcPr>
            <w:tcW w:w="3560" w:type="dxa"/>
          </w:tcPr>
          <w:p>
            <w:pPr>
              <w:pStyle w:val="14"/>
              <w:spacing w:before="13" w:line="278" w:lineRule="exact"/>
              <w:ind w:left="547"/>
              <w:rPr>
                <w:sz w:val="22"/>
              </w:rPr>
            </w:pPr>
            <w:r>
              <w:rPr>
                <w:sz w:val="22"/>
              </w:rPr>
              <w:t>电力工程与管理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5" w:line="278" w:lineRule="exact"/>
              <w:ind w:left="108"/>
              <w:rPr>
                <w:sz w:val="22"/>
              </w:rPr>
            </w:pPr>
            <w:r>
              <w:rPr>
                <w:sz w:val="22"/>
              </w:rPr>
              <w:t>040316W</w:t>
            </w:r>
          </w:p>
        </w:tc>
        <w:tc>
          <w:tcPr>
            <w:tcW w:w="3560" w:type="dxa"/>
          </w:tcPr>
          <w:p>
            <w:pPr>
              <w:pStyle w:val="14"/>
              <w:spacing w:before="15" w:line="278" w:lineRule="exact"/>
              <w:ind w:left="547"/>
              <w:rPr>
                <w:sz w:val="22"/>
              </w:rPr>
            </w:pPr>
            <w:r>
              <w:rPr>
                <w:sz w:val="22"/>
              </w:rPr>
              <w:t>电气技术教育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080639S</w:t>
            </w:r>
          </w:p>
        </w:tc>
        <w:tc>
          <w:tcPr>
            <w:tcW w:w="3560" w:type="dxa"/>
          </w:tcPr>
          <w:p>
            <w:pPr>
              <w:pStyle w:val="14"/>
              <w:spacing w:before="13" w:line="278" w:lineRule="exact"/>
              <w:ind w:left="547"/>
              <w:rPr>
                <w:sz w:val="22"/>
              </w:rPr>
            </w:pPr>
            <w:r>
              <w:rPr>
                <w:sz w:val="22"/>
              </w:rPr>
              <w:t>电机电器智能化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spacing w:before="174"/>
              <w:ind w:left="107"/>
              <w:rPr>
                <w:b/>
                <w:sz w:val="22"/>
              </w:rPr>
            </w:pPr>
            <w:r>
              <w:rPr>
                <w:b/>
                <w:sz w:val="22"/>
              </w:rPr>
              <w:t>0807</w:t>
            </w:r>
          </w:p>
        </w:tc>
        <w:tc>
          <w:tcPr>
            <w:tcW w:w="3402" w:type="dxa"/>
            <w:vMerge w:val="restart"/>
          </w:tcPr>
          <w:p>
            <w:pPr>
              <w:pStyle w:val="14"/>
              <w:spacing w:before="174"/>
              <w:ind w:left="329"/>
              <w:rPr>
                <w:b/>
                <w:sz w:val="22"/>
              </w:rPr>
            </w:pPr>
            <w:r>
              <w:rPr>
                <w:b/>
                <w:sz w:val="22"/>
              </w:rPr>
              <w:t>电子信息类</w:t>
            </w:r>
          </w:p>
        </w:tc>
        <w:tc>
          <w:tcPr>
            <w:tcW w:w="1362" w:type="dxa"/>
          </w:tcPr>
          <w:p>
            <w:pPr>
              <w:pStyle w:val="14"/>
              <w:spacing w:before="14" w:line="278" w:lineRule="exact"/>
              <w:ind w:left="108"/>
              <w:rPr>
                <w:b/>
                <w:sz w:val="22"/>
              </w:rPr>
            </w:pPr>
            <w:r>
              <w:rPr>
                <w:b/>
                <w:sz w:val="22"/>
              </w:rPr>
              <w:t>0806</w:t>
            </w:r>
          </w:p>
        </w:tc>
        <w:tc>
          <w:tcPr>
            <w:tcW w:w="3560" w:type="dxa"/>
          </w:tcPr>
          <w:p>
            <w:pPr>
              <w:pStyle w:val="14"/>
              <w:spacing w:before="14" w:line="278" w:lineRule="exact"/>
              <w:ind w:left="328"/>
              <w:rPr>
                <w:b/>
                <w:sz w:val="22"/>
              </w:rPr>
            </w:pPr>
            <w:r>
              <w:rPr>
                <w:b/>
                <w:sz w:val="22"/>
              </w:rPr>
              <w:t>电气信息类（部分）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5" w:line="278" w:lineRule="exact"/>
              <w:ind w:left="108"/>
              <w:rPr>
                <w:b/>
                <w:sz w:val="22"/>
              </w:rPr>
            </w:pPr>
            <w:r>
              <w:rPr>
                <w:b/>
                <w:sz w:val="22"/>
              </w:rPr>
              <w:t>0712</w:t>
            </w:r>
          </w:p>
        </w:tc>
        <w:tc>
          <w:tcPr>
            <w:tcW w:w="3560" w:type="dxa"/>
          </w:tcPr>
          <w:p>
            <w:pPr>
              <w:pStyle w:val="14"/>
              <w:spacing w:before="15" w:line="278" w:lineRule="exact"/>
              <w:ind w:left="323"/>
              <w:rPr>
                <w:b/>
                <w:sz w:val="22"/>
              </w:rPr>
            </w:pPr>
            <w:r>
              <w:rPr>
                <w:b/>
                <w:sz w:val="22"/>
              </w:rPr>
              <w:t>电子信息科学类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74" w:type="dxa"/>
          </w:tcPr>
          <w:p>
            <w:pPr>
              <w:pStyle w:val="14"/>
              <w:spacing w:before="169"/>
              <w:ind w:left="107"/>
              <w:rPr>
                <w:sz w:val="22"/>
              </w:rPr>
            </w:pPr>
            <w:r>
              <w:rPr>
                <w:sz w:val="22"/>
              </w:rPr>
              <w:t>080701</w:t>
            </w:r>
          </w:p>
        </w:tc>
        <w:tc>
          <w:tcPr>
            <w:tcW w:w="3402" w:type="dxa"/>
          </w:tcPr>
          <w:p>
            <w:pPr>
              <w:pStyle w:val="14"/>
              <w:spacing w:before="14"/>
              <w:ind w:left="548"/>
              <w:rPr>
                <w:sz w:val="22"/>
              </w:rPr>
            </w:pPr>
            <w:r>
              <w:rPr>
                <w:sz w:val="22"/>
              </w:rPr>
              <w:t>电子信息工程（注：可授工</w:t>
            </w:r>
          </w:p>
          <w:p>
            <w:pPr>
              <w:pStyle w:val="14"/>
              <w:spacing w:before="30" w:line="278" w:lineRule="exact"/>
              <w:ind w:left="108"/>
              <w:rPr>
                <w:sz w:val="22"/>
              </w:rPr>
            </w:pPr>
            <w:r>
              <w:rPr>
                <w:sz w:val="22"/>
              </w:rPr>
              <w:t>学或理学学士学位）</w:t>
            </w:r>
          </w:p>
        </w:tc>
        <w:tc>
          <w:tcPr>
            <w:tcW w:w="1362" w:type="dxa"/>
          </w:tcPr>
          <w:p>
            <w:pPr>
              <w:pStyle w:val="14"/>
              <w:spacing w:before="170"/>
              <w:ind w:left="108"/>
              <w:rPr>
                <w:sz w:val="22"/>
              </w:rPr>
            </w:pPr>
            <w:r>
              <w:rPr>
                <w:sz w:val="22"/>
              </w:rPr>
              <w:t>080603</w:t>
            </w:r>
          </w:p>
        </w:tc>
        <w:tc>
          <w:tcPr>
            <w:tcW w:w="3560" w:type="dxa"/>
          </w:tcPr>
          <w:p>
            <w:pPr>
              <w:pStyle w:val="14"/>
              <w:spacing w:before="170"/>
              <w:ind w:left="548"/>
              <w:rPr>
                <w:sz w:val="22"/>
              </w:rPr>
            </w:pPr>
            <w:r>
              <w:rPr>
                <w:sz w:val="22"/>
              </w:rPr>
              <w:t>电子信息工程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spacing w:before="174"/>
              <w:ind w:left="107"/>
              <w:rPr>
                <w:sz w:val="22"/>
              </w:rPr>
            </w:pPr>
            <w:r>
              <w:rPr>
                <w:sz w:val="22"/>
              </w:rPr>
              <w:t>080702</w:t>
            </w:r>
          </w:p>
        </w:tc>
        <w:tc>
          <w:tcPr>
            <w:tcW w:w="3402" w:type="dxa"/>
            <w:vMerge w:val="restart"/>
          </w:tcPr>
          <w:p>
            <w:pPr>
              <w:pStyle w:val="14"/>
              <w:spacing w:before="18"/>
              <w:ind w:left="548"/>
              <w:rPr>
                <w:sz w:val="22"/>
              </w:rPr>
            </w:pPr>
            <w:r>
              <w:rPr>
                <w:sz w:val="22"/>
              </w:rPr>
              <w:t>电子科学与技术（注：可授</w:t>
            </w:r>
          </w:p>
          <w:p>
            <w:pPr>
              <w:pStyle w:val="14"/>
              <w:spacing w:before="31"/>
              <w:ind w:left="108"/>
              <w:rPr>
                <w:sz w:val="22"/>
              </w:rPr>
            </w:pPr>
            <w:r>
              <w:rPr>
                <w:sz w:val="22"/>
              </w:rPr>
              <w:t>工学或理学学士学位）</w:t>
            </w:r>
          </w:p>
        </w:tc>
        <w:tc>
          <w:tcPr>
            <w:tcW w:w="1362" w:type="dxa"/>
          </w:tcPr>
          <w:p>
            <w:pPr>
              <w:pStyle w:val="14"/>
              <w:spacing w:before="14" w:line="278" w:lineRule="exact"/>
              <w:ind w:left="108"/>
              <w:rPr>
                <w:sz w:val="22"/>
              </w:rPr>
            </w:pPr>
            <w:r>
              <w:rPr>
                <w:sz w:val="22"/>
              </w:rPr>
              <w:t>080606</w:t>
            </w:r>
          </w:p>
        </w:tc>
        <w:tc>
          <w:tcPr>
            <w:tcW w:w="3560" w:type="dxa"/>
          </w:tcPr>
          <w:p>
            <w:pPr>
              <w:pStyle w:val="14"/>
              <w:spacing w:before="14" w:line="278" w:lineRule="exact"/>
              <w:ind w:left="547"/>
              <w:rPr>
                <w:sz w:val="22"/>
              </w:rPr>
            </w:pPr>
            <w:r>
              <w:rPr>
                <w:sz w:val="22"/>
              </w:rPr>
              <w:t>电子科学与技术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5" w:line="278" w:lineRule="exact"/>
              <w:ind w:left="108"/>
              <w:rPr>
                <w:sz w:val="22"/>
              </w:rPr>
            </w:pPr>
            <w:r>
              <w:rPr>
                <w:sz w:val="22"/>
              </w:rPr>
              <w:t>080630S</w:t>
            </w:r>
          </w:p>
        </w:tc>
        <w:tc>
          <w:tcPr>
            <w:tcW w:w="3560" w:type="dxa"/>
          </w:tcPr>
          <w:p>
            <w:pPr>
              <w:pStyle w:val="14"/>
              <w:spacing w:before="15" w:line="278" w:lineRule="exact"/>
              <w:ind w:left="547"/>
              <w:rPr>
                <w:sz w:val="22"/>
              </w:rPr>
            </w:pPr>
            <w:r>
              <w:rPr>
                <w:sz w:val="22"/>
              </w:rPr>
              <w:t>真空电子技术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spacing w:before="174"/>
              <w:ind w:left="107"/>
              <w:rPr>
                <w:sz w:val="22"/>
              </w:rPr>
            </w:pPr>
            <w:r>
              <w:rPr>
                <w:sz w:val="22"/>
              </w:rPr>
              <w:t>080703</w:t>
            </w:r>
          </w:p>
        </w:tc>
        <w:tc>
          <w:tcPr>
            <w:tcW w:w="3402" w:type="dxa"/>
            <w:vMerge w:val="restart"/>
          </w:tcPr>
          <w:p>
            <w:pPr>
              <w:pStyle w:val="14"/>
              <w:spacing w:before="174"/>
              <w:ind w:left="548"/>
              <w:rPr>
                <w:sz w:val="22"/>
              </w:rPr>
            </w:pPr>
            <w:r>
              <w:rPr>
                <w:sz w:val="22"/>
              </w:rPr>
              <w:t>通信工程</w:t>
            </w:r>
          </w:p>
        </w:tc>
        <w:tc>
          <w:tcPr>
            <w:tcW w:w="1362" w:type="dxa"/>
          </w:tcPr>
          <w:p>
            <w:pPr>
              <w:pStyle w:val="14"/>
              <w:spacing w:before="14" w:line="278" w:lineRule="exact"/>
              <w:ind w:left="108"/>
              <w:rPr>
                <w:sz w:val="22"/>
              </w:rPr>
            </w:pPr>
            <w:r>
              <w:rPr>
                <w:sz w:val="22"/>
              </w:rPr>
              <w:t>080604</w:t>
            </w:r>
          </w:p>
        </w:tc>
        <w:tc>
          <w:tcPr>
            <w:tcW w:w="3560" w:type="dxa"/>
          </w:tcPr>
          <w:p>
            <w:pPr>
              <w:pStyle w:val="14"/>
              <w:spacing w:before="14" w:line="278" w:lineRule="exact"/>
              <w:ind w:left="547"/>
              <w:rPr>
                <w:sz w:val="22"/>
              </w:rPr>
            </w:pPr>
            <w:r>
              <w:rPr>
                <w:sz w:val="22"/>
              </w:rPr>
              <w:t>通信工程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080634S</w:t>
            </w:r>
          </w:p>
        </w:tc>
        <w:tc>
          <w:tcPr>
            <w:tcW w:w="3560" w:type="dxa"/>
          </w:tcPr>
          <w:p>
            <w:pPr>
              <w:pStyle w:val="14"/>
              <w:spacing w:before="13" w:line="278" w:lineRule="exact"/>
              <w:ind w:left="547"/>
              <w:rPr>
                <w:sz w:val="22"/>
              </w:rPr>
            </w:pPr>
            <w:r>
              <w:rPr>
                <w:sz w:val="22"/>
              </w:rPr>
              <w:t>信息与通信工程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restart"/>
          </w:tcPr>
          <w:p>
            <w:pPr>
              <w:pStyle w:val="14"/>
              <w:rPr>
                <w:rFonts w:ascii="黑体"/>
                <w:sz w:val="22"/>
              </w:rPr>
            </w:pPr>
          </w:p>
          <w:p>
            <w:pPr>
              <w:pStyle w:val="14"/>
              <w:spacing w:before="10"/>
              <w:rPr>
                <w:rFonts w:ascii="黑体"/>
                <w:sz w:val="16"/>
              </w:rPr>
            </w:pPr>
          </w:p>
          <w:p>
            <w:pPr>
              <w:pStyle w:val="14"/>
              <w:ind w:left="107"/>
              <w:rPr>
                <w:sz w:val="22"/>
              </w:rPr>
            </w:pPr>
            <w:r>
              <w:rPr>
                <w:sz w:val="22"/>
              </w:rPr>
              <w:t>080704</w:t>
            </w:r>
          </w:p>
        </w:tc>
        <w:tc>
          <w:tcPr>
            <w:tcW w:w="3402" w:type="dxa"/>
            <w:vMerge w:val="restart"/>
          </w:tcPr>
          <w:p>
            <w:pPr>
              <w:pStyle w:val="14"/>
              <w:spacing w:before="8"/>
              <w:rPr>
                <w:rFonts w:ascii="黑体"/>
                <w:sz w:val="26"/>
              </w:rPr>
            </w:pPr>
          </w:p>
          <w:p>
            <w:pPr>
              <w:pStyle w:val="14"/>
              <w:spacing w:line="266" w:lineRule="auto"/>
              <w:ind w:left="108" w:right="202" w:firstLine="440"/>
              <w:rPr>
                <w:sz w:val="22"/>
              </w:rPr>
            </w:pPr>
            <w:r>
              <w:rPr>
                <w:sz w:val="22"/>
              </w:rPr>
              <w:t>微电子科学与工程（注：可授工学或理学学士学位）</w:t>
            </w:r>
          </w:p>
        </w:tc>
        <w:tc>
          <w:tcPr>
            <w:tcW w:w="1362" w:type="dxa"/>
          </w:tcPr>
          <w:p>
            <w:pPr>
              <w:pStyle w:val="14"/>
              <w:spacing w:before="15" w:line="278" w:lineRule="exact"/>
              <w:ind w:left="108"/>
              <w:rPr>
                <w:sz w:val="22"/>
              </w:rPr>
            </w:pPr>
            <w:r>
              <w:rPr>
                <w:sz w:val="22"/>
              </w:rPr>
              <w:t>071202</w:t>
            </w:r>
          </w:p>
        </w:tc>
        <w:tc>
          <w:tcPr>
            <w:tcW w:w="3560" w:type="dxa"/>
          </w:tcPr>
          <w:p>
            <w:pPr>
              <w:pStyle w:val="14"/>
              <w:spacing w:before="15" w:line="278" w:lineRule="exact"/>
              <w:ind w:left="547"/>
              <w:rPr>
                <w:sz w:val="22"/>
              </w:rPr>
            </w:pPr>
            <w:r>
              <w:rPr>
                <w:sz w:val="22"/>
              </w:rPr>
              <w:t>微电子学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080621W</w:t>
            </w:r>
          </w:p>
        </w:tc>
        <w:tc>
          <w:tcPr>
            <w:tcW w:w="3560" w:type="dxa"/>
          </w:tcPr>
          <w:p>
            <w:pPr>
              <w:pStyle w:val="14"/>
              <w:spacing w:before="13" w:line="278" w:lineRule="exact"/>
              <w:ind w:left="547"/>
              <w:rPr>
                <w:sz w:val="22"/>
              </w:rPr>
            </w:pPr>
            <w:r>
              <w:rPr>
                <w:sz w:val="22"/>
              </w:rPr>
              <w:t>微电子制造工程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080642S</w:t>
            </w:r>
          </w:p>
        </w:tc>
        <w:tc>
          <w:tcPr>
            <w:tcW w:w="3560" w:type="dxa"/>
          </w:tcPr>
          <w:p>
            <w:pPr>
              <w:pStyle w:val="14"/>
              <w:spacing w:before="13" w:line="278" w:lineRule="exact"/>
              <w:ind w:left="548"/>
              <w:rPr>
                <w:sz w:val="22"/>
              </w:rPr>
            </w:pPr>
            <w:r>
              <w:rPr>
                <w:sz w:val="22"/>
              </w:rPr>
              <w:t>微电子材料与器件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5" w:line="278" w:lineRule="exact"/>
              <w:ind w:left="108"/>
              <w:rPr>
                <w:sz w:val="22"/>
              </w:rPr>
            </w:pPr>
            <w:r>
              <w:rPr>
                <w:sz w:val="22"/>
              </w:rPr>
              <w:t>080646S</w:t>
            </w:r>
          </w:p>
        </w:tc>
        <w:tc>
          <w:tcPr>
            <w:tcW w:w="3560" w:type="dxa"/>
          </w:tcPr>
          <w:p>
            <w:pPr>
              <w:pStyle w:val="14"/>
              <w:spacing w:before="15" w:line="278" w:lineRule="exact"/>
              <w:ind w:left="548"/>
              <w:rPr>
                <w:sz w:val="22"/>
              </w:rPr>
            </w:pPr>
            <w:r>
              <w:rPr>
                <w:sz w:val="22"/>
              </w:rPr>
              <w:t>微电子科学与工程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rPr>
                <w:rFonts w:ascii="黑体"/>
                <w:sz w:val="22"/>
              </w:rPr>
            </w:pPr>
          </w:p>
          <w:p>
            <w:pPr>
              <w:pStyle w:val="14"/>
              <w:spacing w:before="4"/>
              <w:rPr>
                <w:rFonts w:ascii="黑体"/>
                <w:sz w:val="29"/>
              </w:rPr>
            </w:pPr>
          </w:p>
          <w:p>
            <w:pPr>
              <w:pStyle w:val="14"/>
              <w:ind w:left="107"/>
              <w:rPr>
                <w:sz w:val="22"/>
              </w:rPr>
            </w:pPr>
            <w:r>
              <w:rPr>
                <w:sz w:val="22"/>
              </w:rPr>
              <w:t>080705</w:t>
            </w:r>
          </w:p>
        </w:tc>
        <w:tc>
          <w:tcPr>
            <w:tcW w:w="3402" w:type="dxa"/>
            <w:vMerge w:val="restart"/>
          </w:tcPr>
          <w:p>
            <w:pPr>
              <w:pStyle w:val="14"/>
              <w:rPr>
                <w:rFonts w:ascii="黑体"/>
                <w:sz w:val="22"/>
              </w:rPr>
            </w:pPr>
          </w:p>
          <w:p>
            <w:pPr>
              <w:pStyle w:val="14"/>
              <w:spacing w:before="2"/>
              <w:rPr>
                <w:rFonts w:ascii="黑体"/>
                <w:sz w:val="17"/>
              </w:rPr>
            </w:pPr>
          </w:p>
          <w:p>
            <w:pPr>
              <w:pStyle w:val="14"/>
              <w:spacing w:line="266" w:lineRule="auto"/>
              <w:ind w:left="108" w:right="202" w:firstLine="440"/>
              <w:rPr>
                <w:sz w:val="22"/>
              </w:rPr>
            </w:pPr>
            <w:r>
              <w:rPr>
                <w:sz w:val="22"/>
              </w:rPr>
              <w:t>光电信息科学与工程（注： 可授工学或理学学士学位）</w:t>
            </w:r>
          </w:p>
        </w:tc>
        <w:tc>
          <w:tcPr>
            <w:tcW w:w="1362" w:type="dxa"/>
          </w:tcPr>
          <w:p>
            <w:pPr>
              <w:pStyle w:val="14"/>
              <w:spacing w:before="14" w:line="278" w:lineRule="exact"/>
              <w:ind w:left="108"/>
              <w:rPr>
                <w:sz w:val="22"/>
              </w:rPr>
            </w:pPr>
            <w:r>
              <w:rPr>
                <w:sz w:val="22"/>
              </w:rPr>
              <w:t>071203*</w:t>
            </w:r>
          </w:p>
        </w:tc>
        <w:tc>
          <w:tcPr>
            <w:tcW w:w="3560" w:type="dxa"/>
          </w:tcPr>
          <w:p>
            <w:pPr>
              <w:pStyle w:val="14"/>
              <w:spacing w:before="14" w:line="278" w:lineRule="exact"/>
              <w:ind w:left="548"/>
              <w:rPr>
                <w:sz w:val="22"/>
              </w:rPr>
            </w:pPr>
            <w:r>
              <w:rPr>
                <w:sz w:val="22"/>
              </w:rPr>
              <w:t>光信息科学与技术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071207W</w:t>
            </w:r>
          </w:p>
        </w:tc>
        <w:tc>
          <w:tcPr>
            <w:tcW w:w="3560" w:type="dxa"/>
          </w:tcPr>
          <w:p>
            <w:pPr>
              <w:pStyle w:val="14"/>
              <w:spacing w:before="13" w:line="278" w:lineRule="exact"/>
              <w:ind w:left="547"/>
              <w:rPr>
                <w:sz w:val="22"/>
              </w:rPr>
            </w:pPr>
            <w:r>
              <w:rPr>
                <w:sz w:val="22"/>
              </w:rPr>
              <w:t>光电子技术科学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5" w:line="278" w:lineRule="exact"/>
              <w:ind w:left="108"/>
              <w:rPr>
                <w:sz w:val="22"/>
              </w:rPr>
            </w:pPr>
            <w:r>
              <w:rPr>
                <w:sz w:val="22"/>
              </w:rPr>
              <w:t>080614W</w:t>
            </w:r>
          </w:p>
        </w:tc>
        <w:tc>
          <w:tcPr>
            <w:tcW w:w="3560" w:type="dxa"/>
          </w:tcPr>
          <w:p>
            <w:pPr>
              <w:pStyle w:val="14"/>
              <w:spacing w:before="15" w:line="278" w:lineRule="exact"/>
              <w:ind w:left="548"/>
              <w:rPr>
                <w:sz w:val="22"/>
              </w:rPr>
            </w:pPr>
            <w:r>
              <w:rPr>
                <w:sz w:val="22"/>
              </w:rPr>
              <w:t>信息显示与光电技术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080616W</w:t>
            </w:r>
          </w:p>
        </w:tc>
        <w:tc>
          <w:tcPr>
            <w:tcW w:w="3560" w:type="dxa"/>
          </w:tcPr>
          <w:p>
            <w:pPr>
              <w:pStyle w:val="14"/>
              <w:spacing w:before="13" w:line="278" w:lineRule="exact"/>
              <w:ind w:left="547"/>
              <w:rPr>
                <w:sz w:val="22"/>
              </w:rPr>
            </w:pPr>
            <w:r>
              <w:rPr>
                <w:sz w:val="22"/>
              </w:rPr>
              <w:t>光电信息工程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080643S</w:t>
            </w:r>
          </w:p>
        </w:tc>
        <w:tc>
          <w:tcPr>
            <w:tcW w:w="3560" w:type="dxa"/>
          </w:tcPr>
          <w:p>
            <w:pPr>
              <w:pStyle w:val="14"/>
              <w:spacing w:before="13" w:line="278" w:lineRule="exact"/>
              <w:ind w:left="548"/>
              <w:rPr>
                <w:sz w:val="22"/>
              </w:rPr>
            </w:pPr>
            <w:r>
              <w:rPr>
                <w:sz w:val="22"/>
              </w:rPr>
              <w:t>光电子材料与器件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restart"/>
          </w:tcPr>
          <w:p>
            <w:pPr>
              <w:pStyle w:val="14"/>
              <w:spacing w:before="3"/>
              <w:rPr>
                <w:rFonts w:ascii="黑体"/>
                <w:sz w:val="26"/>
              </w:rPr>
            </w:pPr>
          </w:p>
          <w:p>
            <w:pPr>
              <w:pStyle w:val="14"/>
              <w:ind w:left="107"/>
              <w:rPr>
                <w:sz w:val="22"/>
              </w:rPr>
            </w:pPr>
            <w:r>
              <w:rPr>
                <w:sz w:val="22"/>
              </w:rPr>
              <w:t>080706</w:t>
            </w:r>
          </w:p>
        </w:tc>
        <w:tc>
          <w:tcPr>
            <w:tcW w:w="3402" w:type="dxa"/>
            <w:vMerge w:val="restart"/>
          </w:tcPr>
          <w:p>
            <w:pPr>
              <w:pStyle w:val="14"/>
              <w:spacing w:before="3"/>
              <w:rPr>
                <w:rFonts w:ascii="黑体"/>
                <w:sz w:val="26"/>
              </w:rPr>
            </w:pPr>
          </w:p>
          <w:p>
            <w:pPr>
              <w:pStyle w:val="14"/>
              <w:ind w:left="548"/>
              <w:rPr>
                <w:sz w:val="22"/>
              </w:rPr>
            </w:pPr>
            <w:r>
              <w:rPr>
                <w:sz w:val="22"/>
              </w:rPr>
              <w:t>信息工程</w:t>
            </w:r>
          </w:p>
        </w:tc>
        <w:tc>
          <w:tcPr>
            <w:tcW w:w="1362" w:type="dxa"/>
          </w:tcPr>
          <w:p>
            <w:pPr>
              <w:pStyle w:val="14"/>
              <w:spacing w:before="15" w:line="278" w:lineRule="exact"/>
              <w:ind w:left="108"/>
              <w:rPr>
                <w:sz w:val="22"/>
              </w:rPr>
            </w:pPr>
            <w:r>
              <w:rPr>
                <w:sz w:val="22"/>
              </w:rPr>
              <w:t>080609Y</w:t>
            </w:r>
          </w:p>
        </w:tc>
        <w:tc>
          <w:tcPr>
            <w:tcW w:w="3560" w:type="dxa"/>
          </w:tcPr>
          <w:p>
            <w:pPr>
              <w:pStyle w:val="14"/>
              <w:spacing w:before="15" w:line="278" w:lineRule="exact"/>
              <w:ind w:left="547"/>
              <w:rPr>
                <w:sz w:val="22"/>
              </w:rPr>
            </w:pPr>
            <w:r>
              <w:rPr>
                <w:sz w:val="22"/>
              </w:rPr>
              <w:t>信息工程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071206W</w:t>
            </w:r>
          </w:p>
        </w:tc>
        <w:tc>
          <w:tcPr>
            <w:tcW w:w="3560" w:type="dxa"/>
          </w:tcPr>
          <w:p>
            <w:pPr>
              <w:pStyle w:val="14"/>
              <w:spacing w:before="13" w:line="278" w:lineRule="exact"/>
              <w:ind w:left="547"/>
              <w:rPr>
                <w:sz w:val="22"/>
              </w:rPr>
            </w:pPr>
            <w:r>
              <w:rPr>
                <w:sz w:val="22"/>
              </w:rPr>
              <w:t>信息科学技术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080625S</w:t>
            </w:r>
          </w:p>
        </w:tc>
        <w:tc>
          <w:tcPr>
            <w:tcW w:w="3560" w:type="dxa"/>
          </w:tcPr>
          <w:p>
            <w:pPr>
              <w:pStyle w:val="14"/>
              <w:spacing w:before="13" w:line="278" w:lineRule="exact"/>
              <w:ind w:left="547"/>
              <w:rPr>
                <w:sz w:val="22"/>
              </w:rPr>
            </w:pPr>
            <w:r>
              <w:rPr>
                <w:sz w:val="22"/>
              </w:rPr>
              <w:t>信息物理工程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b/>
                <w:sz w:val="22"/>
              </w:rPr>
            </w:pPr>
            <w:r>
              <w:rPr>
                <w:b/>
                <w:sz w:val="22"/>
              </w:rPr>
              <w:t>0808</w:t>
            </w:r>
          </w:p>
        </w:tc>
        <w:tc>
          <w:tcPr>
            <w:tcW w:w="3402" w:type="dxa"/>
          </w:tcPr>
          <w:p>
            <w:pPr>
              <w:pStyle w:val="14"/>
              <w:spacing w:before="15" w:line="278" w:lineRule="exact"/>
              <w:ind w:left="329"/>
              <w:rPr>
                <w:b/>
                <w:sz w:val="22"/>
              </w:rPr>
            </w:pPr>
            <w:r>
              <w:rPr>
                <w:b/>
                <w:sz w:val="22"/>
              </w:rPr>
              <w:t>自动化类</w:t>
            </w:r>
          </w:p>
        </w:tc>
        <w:tc>
          <w:tcPr>
            <w:tcW w:w="1362" w:type="dxa"/>
          </w:tcPr>
          <w:p>
            <w:pPr>
              <w:pStyle w:val="14"/>
              <w:spacing w:before="15" w:line="278" w:lineRule="exact"/>
              <w:ind w:left="107"/>
              <w:rPr>
                <w:b/>
                <w:sz w:val="22"/>
              </w:rPr>
            </w:pPr>
            <w:r>
              <w:rPr>
                <w:b/>
                <w:sz w:val="22"/>
              </w:rPr>
              <w:t>0806</w:t>
            </w:r>
          </w:p>
        </w:tc>
        <w:tc>
          <w:tcPr>
            <w:tcW w:w="3560" w:type="dxa"/>
          </w:tcPr>
          <w:p>
            <w:pPr>
              <w:pStyle w:val="14"/>
              <w:spacing w:before="15" w:line="278" w:lineRule="exact"/>
              <w:ind w:left="328"/>
              <w:rPr>
                <w:b/>
                <w:sz w:val="22"/>
              </w:rPr>
            </w:pPr>
            <w:r>
              <w:rPr>
                <w:b/>
                <w:sz w:val="22"/>
              </w:rPr>
              <w:t>电气信息类（部分）</w:t>
            </w:r>
          </w:p>
        </w:tc>
      </w:tr>
    </w:tbl>
    <w:p>
      <w:pPr>
        <w:spacing w:after="0" w:line="278" w:lineRule="exact"/>
        <w:rPr>
          <w:sz w:val="22"/>
        </w:rPr>
        <w:sectPr>
          <w:pgSz w:w="11910" w:h="16840"/>
          <w:pgMar w:top="1440" w:right="660" w:bottom="980" w:left="660" w:header="0" w:footer="785" w:gutter="0"/>
        </w:sectPr>
      </w:pPr>
    </w:p>
    <w:tbl>
      <w:tblPr>
        <w:tblStyle w:val="10"/>
        <w:tblW w:w="9598" w:type="dxa"/>
        <w:tblInd w:w="4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4"/>
        <w:gridCol w:w="3402"/>
        <w:gridCol w:w="1362"/>
        <w:gridCol w:w="3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1274" w:type="dxa"/>
          </w:tcPr>
          <w:p>
            <w:pPr>
              <w:pStyle w:val="14"/>
              <w:spacing w:before="37"/>
              <w:ind w:left="196"/>
              <w:rPr>
                <w:rFonts w:hint="eastAsia" w:ascii="黑体" w:eastAsia="黑体"/>
                <w:sz w:val="22"/>
              </w:rPr>
            </w:pPr>
            <w:r>
              <w:rPr>
                <w:rFonts w:hint="eastAsia" w:ascii="黑体" w:eastAsia="黑体"/>
                <w:sz w:val="22"/>
              </w:rPr>
              <w:t>专业代码</w:t>
            </w:r>
          </w:p>
        </w:tc>
        <w:tc>
          <w:tcPr>
            <w:tcW w:w="3402" w:type="dxa"/>
          </w:tcPr>
          <w:p>
            <w:pPr>
              <w:pStyle w:val="14"/>
              <w:spacing w:before="37"/>
              <w:ind w:left="270"/>
              <w:rPr>
                <w:rFonts w:hint="eastAsia" w:ascii="黑体" w:eastAsia="黑体"/>
                <w:sz w:val="22"/>
              </w:rPr>
            </w:pPr>
            <w:r>
              <w:rPr>
                <w:rFonts w:hint="eastAsia" w:ascii="黑体" w:eastAsia="黑体"/>
                <w:sz w:val="22"/>
              </w:rPr>
              <w:t>学科门类、专业类、专业名称</w:t>
            </w:r>
          </w:p>
        </w:tc>
        <w:tc>
          <w:tcPr>
            <w:tcW w:w="1362" w:type="dxa"/>
          </w:tcPr>
          <w:p>
            <w:pPr>
              <w:pStyle w:val="14"/>
              <w:spacing w:before="37"/>
              <w:ind w:left="129"/>
              <w:rPr>
                <w:rFonts w:hint="eastAsia" w:ascii="黑体" w:eastAsia="黑体"/>
                <w:sz w:val="22"/>
              </w:rPr>
            </w:pPr>
            <w:r>
              <w:rPr>
                <w:rFonts w:hint="eastAsia" w:ascii="黑体" w:eastAsia="黑体"/>
                <w:sz w:val="22"/>
              </w:rPr>
              <w:t>原专业代码</w:t>
            </w:r>
          </w:p>
        </w:tc>
        <w:tc>
          <w:tcPr>
            <w:tcW w:w="3560" w:type="dxa"/>
          </w:tcPr>
          <w:p>
            <w:pPr>
              <w:pStyle w:val="14"/>
              <w:spacing w:before="37"/>
              <w:ind w:left="238"/>
              <w:rPr>
                <w:rFonts w:hint="eastAsia" w:ascii="黑体" w:eastAsia="黑体"/>
                <w:sz w:val="22"/>
              </w:rPr>
            </w:pPr>
            <w:r>
              <w:rPr>
                <w:rFonts w:hint="eastAsia" w:ascii="黑体" w:eastAsia="黑体"/>
                <w:sz w:val="22"/>
              </w:rPr>
              <w:t>原学科门类、专业类、专业名称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080801</w:t>
            </w:r>
          </w:p>
        </w:tc>
        <w:tc>
          <w:tcPr>
            <w:tcW w:w="3402" w:type="dxa"/>
          </w:tcPr>
          <w:p>
            <w:pPr>
              <w:pStyle w:val="14"/>
              <w:spacing w:before="15" w:line="278" w:lineRule="exact"/>
              <w:ind w:left="548"/>
              <w:rPr>
                <w:sz w:val="22"/>
              </w:rPr>
            </w:pPr>
            <w:r>
              <w:rPr>
                <w:sz w:val="22"/>
              </w:rPr>
              <w:t>自动化</w:t>
            </w:r>
          </w:p>
        </w:tc>
        <w:tc>
          <w:tcPr>
            <w:tcW w:w="1362" w:type="dxa"/>
          </w:tcPr>
          <w:p>
            <w:pPr>
              <w:pStyle w:val="14"/>
              <w:spacing w:before="15" w:line="278" w:lineRule="exact"/>
              <w:ind w:left="108"/>
              <w:rPr>
                <w:sz w:val="22"/>
              </w:rPr>
            </w:pPr>
            <w:r>
              <w:rPr>
                <w:sz w:val="22"/>
              </w:rPr>
              <w:t>080602</w:t>
            </w:r>
          </w:p>
        </w:tc>
        <w:tc>
          <w:tcPr>
            <w:tcW w:w="3560" w:type="dxa"/>
          </w:tcPr>
          <w:p>
            <w:pPr>
              <w:pStyle w:val="14"/>
              <w:spacing w:before="15" w:line="278" w:lineRule="exact"/>
              <w:ind w:left="547"/>
              <w:rPr>
                <w:sz w:val="22"/>
              </w:rPr>
            </w:pPr>
            <w:r>
              <w:rPr>
                <w:sz w:val="22"/>
              </w:rPr>
              <w:t>自动化（部分）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0809</w:t>
            </w:r>
          </w:p>
        </w:tc>
        <w:tc>
          <w:tcPr>
            <w:tcW w:w="3402" w:type="dxa"/>
          </w:tcPr>
          <w:p>
            <w:pPr>
              <w:pStyle w:val="14"/>
              <w:spacing w:before="13" w:line="278" w:lineRule="exact"/>
              <w:ind w:left="329"/>
              <w:rPr>
                <w:b/>
                <w:sz w:val="22"/>
              </w:rPr>
            </w:pPr>
            <w:r>
              <w:rPr>
                <w:b/>
                <w:sz w:val="22"/>
              </w:rPr>
              <w:t>计算机类</w:t>
            </w:r>
          </w:p>
        </w:tc>
        <w:tc>
          <w:tcPr>
            <w:tcW w:w="1362" w:type="dxa"/>
          </w:tcPr>
          <w:p>
            <w:pPr>
              <w:pStyle w:val="14"/>
              <w:spacing w:before="13" w:line="278" w:lineRule="exact"/>
              <w:ind w:left="107"/>
              <w:rPr>
                <w:b/>
                <w:sz w:val="22"/>
              </w:rPr>
            </w:pPr>
            <w:r>
              <w:rPr>
                <w:b/>
                <w:sz w:val="22"/>
              </w:rPr>
              <w:t>0806</w:t>
            </w:r>
          </w:p>
        </w:tc>
        <w:tc>
          <w:tcPr>
            <w:tcW w:w="3560" w:type="dxa"/>
          </w:tcPr>
          <w:p>
            <w:pPr>
              <w:pStyle w:val="14"/>
              <w:spacing w:before="13" w:line="278" w:lineRule="exact"/>
              <w:ind w:left="328"/>
              <w:rPr>
                <w:b/>
                <w:sz w:val="22"/>
              </w:rPr>
            </w:pPr>
            <w:r>
              <w:rPr>
                <w:b/>
                <w:sz w:val="22"/>
              </w:rPr>
              <w:t>电气信息类（部分）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spacing w:before="174"/>
              <w:ind w:left="107"/>
              <w:rPr>
                <w:sz w:val="22"/>
              </w:rPr>
            </w:pPr>
            <w:r>
              <w:rPr>
                <w:sz w:val="22"/>
              </w:rPr>
              <w:t>080901</w:t>
            </w:r>
          </w:p>
        </w:tc>
        <w:tc>
          <w:tcPr>
            <w:tcW w:w="3402" w:type="dxa"/>
            <w:vMerge w:val="restart"/>
          </w:tcPr>
          <w:p>
            <w:pPr>
              <w:pStyle w:val="14"/>
              <w:spacing w:before="18"/>
              <w:ind w:left="548"/>
              <w:rPr>
                <w:sz w:val="22"/>
              </w:rPr>
            </w:pPr>
            <w:r>
              <w:rPr>
                <w:sz w:val="22"/>
              </w:rPr>
              <w:t>计算机科学与技术（注：可</w:t>
            </w:r>
          </w:p>
          <w:p>
            <w:pPr>
              <w:pStyle w:val="14"/>
              <w:spacing w:before="31"/>
              <w:ind w:left="108"/>
              <w:rPr>
                <w:sz w:val="22"/>
              </w:rPr>
            </w:pPr>
            <w:r>
              <w:rPr>
                <w:sz w:val="22"/>
              </w:rPr>
              <w:t>授工学或理学学士学位）</w:t>
            </w:r>
          </w:p>
        </w:tc>
        <w:tc>
          <w:tcPr>
            <w:tcW w:w="1362" w:type="dxa"/>
          </w:tcPr>
          <w:p>
            <w:pPr>
              <w:pStyle w:val="14"/>
              <w:spacing w:before="14" w:line="278" w:lineRule="exact"/>
              <w:ind w:left="108"/>
              <w:rPr>
                <w:sz w:val="22"/>
              </w:rPr>
            </w:pPr>
            <w:r>
              <w:rPr>
                <w:sz w:val="22"/>
              </w:rPr>
              <w:t>080605</w:t>
            </w:r>
          </w:p>
        </w:tc>
        <w:tc>
          <w:tcPr>
            <w:tcW w:w="3560" w:type="dxa"/>
          </w:tcPr>
          <w:p>
            <w:pPr>
              <w:pStyle w:val="14"/>
              <w:spacing w:before="14" w:line="278" w:lineRule="exact"/>
              <w:ind w:left="548"/>
              <w:rPr>
                <w:sz w:val="22"/>
              </w:rPr>
            </w:pPr>
            <w:r>
              <w:rPr>
                <w:sz w:val="22"/>
              </w:rPr>
              <w:t>计算机科学与技术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5" w:line="278" w:lineRule="exact"/>
              <w:ind w:left="108"/>
              <w:rPr>
                <w:sz w:val="22"/>
              </w:rPr>
            </w:pPr>
            <w:r>
              <w:rPr>
                <w:sz w:val="22"/>
              </w:rPr>
              <w:t>080638S</w:t>
            </w:r>
          </w:p>
        </w:tc>
        <w:tc>
          <w:tcPr>
            <w:tcW w:w="3560" w:type="dxa"/>
          </w:tcPr>
          <w:p>
            <w:pPr>
              <w:pStyle w:val="14"/>
              <w:spacing w:before="15" w:line="278" w:lineRule="exact"/>
              <w:ind w:left="547"/>
              <w:rPr>
                <w:sz w:val="22"/>
              </w:rPr>
            </w:pPr>
            <w:r>
              <w:rPr>
                <w:sz w:val="22"/>
              </w:rPr>
              <w:t>仿真科学与技术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spacing w:before="174"/>
              <w:ind w:left="107"/>
              <w:rPr>
                <w:sz w:val="22"/>
              </w:rPr>
            </w:pPr>
            <w:r>
              <w:rPr>
                <w:sz w:val="22"/>
              </w:rPr>
              <w:t>080902</w:t>
            </w:r>
          </w:p>
        </w:tc>
        <w:tc>
          <w:tcPr>
            <w:tcW w:w="3402" w:type="dxa"/>
            <w:vMerge w:val="restart"/>
          </w:tcPr>
          <w:p>
            <w:pPr>
              <w:pStyle w:val="14"/>
              <w:spacing w:before="174"/>
              <w:ind w:left="548"/>
              <w:rPr>
                <w:sz w:val="22"/>
              </w:rPr>
            </w:pPr>
            <w:r>
              <w:rPr>
                <w:sz w:val="22"/>
              </w:rPr>
              <w:t>软件工程</w:t>
            </w:r>
          </w:p>
        </w:tc>
        <w:tc>
          <w:tcPr>
            <w:tcW w:w="1362" w:type="dxa"/>
          </w:tcPr>
          <w:p>
            <w:pPr>
              <w:pStyle w:val="14"/>
              <w:spacing w:before="14" w:line="278" w:lineRule="exact"/>
              <w:ind w:left="108"/>
              <w:rPr>
                <w:sz w:val="22"/>
              </w:rPr>
            </w:pPr>
            <w:r>
              <w:rPr>
                <w:sz w:val="22"/>
              </w:rPr>
              <w:t>080611W</w:t>
            </w:r>
          </w:p>
        </w:tc>
        <w:tc>
          <w:tcPr>
            <w:tcW w:w="3560" w:type="dxa"/>
          </w:tcPr>
          <w:p>
            <w:pPr>
              <w:pStyle w:val="14"/>
              <w:spacing w:before="14" w:line="278" w:lineRule="exact"/>
              <w:ind w:left="547"/>
              <w:rPr>
                <w:sz w:val="22"/>
              </w:rPr>
            </w:pPr>
            <w:r>
              <w:rPr>
                <w:sz w:val="22"/>
              </w:rPr>
              <w:t>软件工程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080619W</w:t>
            </w:r>
          </w:p>
        </w:tc>
        <w:tc>
          <w:tcPr>
            <w:tcW w:w="3560" w:type="dxa"/>
          </w:tcPr>
          <w:p>
            <w:pPr>
              <w:pStyle w:val="14"/>
              <w:spacing w:before="13" w:line="278" w:lineRule="exact"/>
              <w:ind w:left="548"/>
              <w:rPr>
                <w:sz w:val="22"/>
              </w:rPr>
            </w:pPr>
            <w:r>
              <w:rPr>
                <w:sz w:val="22"/>
              </w:rPr>
              <w:t>计算机软件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080903</w:t>
            </w:r>
          </w:p>
        </w:tc>
        <w:tc>
          <w:tcPr>
            <w:tcW w:w="3402" w:type="dxa"/>
          </w:tcPr>
          <w:p>
            <w:pPr>
              <w:pStyle w:val="14"/>
              <w:spacing w:before="15" w:line="278" w:lineRule="exact"/>
              <w:ind w:left="548"/>
              <w:rPr>
                <w:sz w:val="22"/>
              </w:rPr>
            </w:pPr>
            <w:r>
              <w:rPr>
                <w:sz w:val="22"/>
              </w:rPr>
              <w:t>网络工程</w:t>
            </w:r>
          </w:p>
        </w:tc>
        <w:tc>
          <w:tcPr>
            <w:tcW w:w="1362" w:type="dxa"/>
          </w:tcPr>
          <w:p>
            <w:pPr>
              <w:pStyle w:val="14"/>
              <w:spacing w:before="15" w:line="278" w:lineRule="exact"/>
              <w:ind w:left="108"/>
              <w:rPr>
                <w:sz w:val="22"/>
              </w:rPr>
            </w:pPr>
            <w:r>
              <w:rPr>
                <w:sz w:val="22"/>
              </w:rPr>
              <w:t>080613W</w:t>
            </w:r>
          </w:p>
        </w:tc>
        <w:tc>
          <w:tcPr>
            <w:tcW w:w="3560" w:type="dxa"/>
          </w:tcPr>
          <w:p>
            <w:pPr>
              <w:pStyle w:val="14"/>
              <w:spacing w:before="15" w:line="278" w:lineRule="exact"/>
              <w:ind w:left="546"/>
              <w:rPr>
                <w:sz w:val="22"/>
              </w:rPr>
            </w:pPr>
            <w:r>
              <w:rPr>
                <w:sz w:val="22"/>
              </w:rPr>
              <w:t>网络工程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spacing w:before="174"/>
              <w:ind w:left="107"/>
              <w:rPr>
                <w:sz w:val="22"/>
              </w:rPr>
            </w:pPr>
            <w:r>
              <w:rPr>
                <w:sz w:val="22"/>
              </w:rPr>
              <w:t>080904K</w:t>
            </w:r>
          </w:p>
        </w:tc>
        <w:tc>
          <w:tcPr>
            <w:tcW w:w="3402" w:type="dxa"/>
            <w:vMerge w:val="restart"/>
          </w:tcPr>
          <w:p>
            <w:pPr>
              <w:pStyle w:val="14"/>
              <w:spacing w:before="18"/>
              <w:ind w:left="549"/>
              <w:rPr>
                <w:sz w:val="22"/>
              </w:rPr>
            </w:pPr>
            <w:r>
              <w:rPr>
                <w:sz w:val="22"/>
              </w:rPr>
              <w:t>信息安全（注：可授工学或</w:t>
            </w:r>
          </w:p>
          <w:p>
            <w:pPr>
              <w:pStyle w:val="14"/>
              <w:spacing w:before="31"/>
              <w:ind w:left="108"/>
              <w:rPr>
                <w:sz w:val="22"/>
              </w:rPr>
            </w:pPr>
            <w:r>
              <w:rPr>
                <w:sz w:val="22"/>
              </w:rPr>
              <w:t>理学或管理学学士学位）</w:t>
            </w:r>
          </w:p>
        </w:tc>
        <w:tc>
          <w:tcPr>
            <w:tcW w:w="1362" w:type="dxa"/>
          </w:tcPr>
          <w:p>
            <w:pPr>
              <w:pStyle w:val="14"/>
              <w:spacing w:before="14" w:line="278" w:lineRule="exact"/>
              <w:ind w:left="108"/>
              <w:rPr>
                <w:sz w:val="22"/>
              </w:rPr>
            </w:pPr>
            <w:r>
              <w:rPr>
                <w:sz w:val="22"/>
              </w:rPr>
              <w:t>071205W</w:t>
            </w:r>
          </w:p>
        </w:tc>
        <w:tc>
          <w:tcPr>
            <w:tcW w:w="3560" w:type="dxa"/>
          </w:tcPr>
          <w:p>
            <w:pPr>
              <w:pStyle w:val="14"/>
              <w:spacing w:before="14" w:line="278" w:lineRule="exact"/>
              <w:ind w:left="547"/>
              <w:rPr>
                <w:sz w:val="22"/>
              </w:rPr>
            </w:pPr>
            <w:r>
              <w:rPr>
                <w:sz w:val="22"/>
              </w:rPr>
              <w:t>信息安全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071204W</w:t>
            </w:r>
          </w:p>
        </w:tc>
        <w:tc>
          <w:tcPr>
            <w:tcW w:w="3560" w:type="dxa"/>
          </w:tcPr>
          <w:p>
            <w:pPr>
              <w:pStyle w:val="14"/>
              <w:spacing w:before="13" w:line="278" w:lineRule="exact"/>
              <w:ind w:left="547"/>
              <w:rPr>
                <w:sz w:val="22"/>
              </w:rPr>
            </w:pPr>
            <w:r>
              <w:rPr>
                <w:sz w:val="22"/>
              </w:rPr>
              <w:t>科技防卫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restart"/>
          </w:tcPr>
          <w:p>
            <w:pPr>
              <w:pStyle w:val="14"/>
              <w:spacing w:before="175"/>
              <w:ind w:left="107"/>
              <w:rPr>
                <w:sz w:val="22"/>
              </w:rPr>
            </w:pPr>
            <w:r>
              <w:rPr>
                <w:sz w:val="22"/>
              </w:rPr>
              <w:t>080905</w:t>
            </w:r>
          </w:p>
        </w:tc>
        <w:tc>
          <w:tcPr>
            <w:tcW w:w="3402" w:type="dxa"/>
            <w:vMerge w:val="restart"/>
          </w:tcPr>
          <w:p>
            <w:pPr>
              <w:pStyle w:val="14"/>
              <w:spacing w:before="175"/>
              <w:ind w:left="549"/>
              <w:rPr>
                <w:sz w:val="22"/>
              </w:rPr>
            </w:pPr>
            <w:r>
              <w:rPr>
                <w:sz w:val="22"/>
              </w:rPr>
              <w:t>物联网工程</w:t>
            </w:r>
          </w:p>
        </w:tc>
        <w:tc>
          <w:tcPr>
            <w:tcW w:w="1362" w:type="dxa"/>
          </w:tcPr>
          <w:p>
            <w:pPr>
              <w:pStyle w:val="14"/>
              <w:spacing w:before="15" w:line="278" w:lineRule="exact"/>
              <w:ind w:left="108"/>
              <w:rPr>
                <w:sz w:val="22"/>
              </w:rPr>
            </w:pPr>
            <w:r>
              <w:rPr>
                <w:sz w:val="22"/>
              </w:rPr>
              <w:t>080640S</w:t>
            </w:r>
          </w:p>
        </w:tc>
        <w:tc>
          <w:tcPr>
            <w:tcW w:w="3560" w:type="dxa"/>
          </w:tcPr>
          <w:p>
            <w:pPr>
              <w:pStyle w:val="14"/>
              <w:spacing w:before="15" w:line="278" w:lineRule="exact"/>
              <w:ind w:left="548"/>
              <w:rPr>
                <w:sz w:val="22"/>
              </w:rPr>
            </w:pPr>
            <w:r>
              <w:rPr>
                <w:sz w:val="22"/>
              </w:rPr>
              <w:t>物联网工程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080641S</w:t>
            </w:r>
          </w:p>
        </w:tc>
        <w:tc>
          <w:tcPr>
            <w:tcW w:w="3560" w:type="dxa"/>
          </w:tcPr>
          <w:p>
            <w:pPr>
              <w:pStyle w:val="14"/>
              <w:spacing w:before="13" w:line="278" w:lineRule="exact"/>
              <w:ind w:left="548"/>
              <w:rPr>
                <w:sz w:val="22"/>
              </w:rPr>
            </w:pPr>
            <w:r>
              <w:rPr>
                <w:sz w:val="22"/>
              </w:rPr>
              <w:t>传感网技术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spacing w:before="174"/>
              <w:ind w:left="107"/>
              <w:rPr>
                <w:sz w:val="22"/>
              </w:rPr>
            </w:pPr>
            <w:r>
              <w:rPr>
                <w:sz w:val="22"/>
              </w:rPr>
              <w:t>080906</w:t>
            </w:r>
          </w:p>
        </w:tc>
        <w:tc>
          <w:tcPr>
            <w:tcW w:w="3402" w:type="dxa"/>
            <w:vMerge w:val="restart"/>
          </w:tcPr>
          <w:p>
            <w:pPr>
              <w:pStyle w:val="14"/>
              <w:spacing w:before="174"/>
              <w:ind w:left="549"/>
              <w:rPr>
                <w:sz w:val="22"/>
              </w:rPr>
            </w:pPr>
            <w:r>
              <w:rPr>
                <w:sz w:val="22"/>
              </w:rPr>
              <w:t>数字媒体技术</w:t>
            </w:r>
          </w:p>
        </w:tc>
        <w:tc>
          <w:tcPr>
            <w:tcW w:w="1362" w:type="dxa"/>
          </w:tcPr>
          <w:p>
            <w:pPr>
              <w:pStyle w:val="14"/>
              <w:spacing w:before="14" w:line="278" w:lineRule="exact"/>
              <w:ind w:left="108"/>
              <w:rPr>
                <w:sz w:val="22"/>
              </w:rPr>
            </w:pPr>
            <w:r>
              <w:rPr>
                <w:sz w:val="22"/>
              </w:rPr>
              <w:t>080628S</w:t>
            </w:r>
          </w:p>
        </w:tc>
        <w:tc>
          <w:tcPr>
            <w:tcW w:w="3560" w:type="dxa"/>
          </w:tcPr>
          <w:p>
            <w:pPr>
              <w:pStyle w:val="14"/>
              <w:spacing w:before="14" w:line="278" w:lineRule="exact"/>
              <w:ind w:left="547"/>
              <w:rPr>
                <w:sz w:val="22"/>
              </w:rPr>
            </w:pPr>
            <w:r>
              <w:rPr>
                <w:sz w:val="22"/>
              </w:rPr>
              <w:t>数字媒体技术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5" w:line="278" w:lineRule="exact"/>
              <w:ind w:left="108"/>
              <w:rPr>
                <w:sz w:val="22"/>
              </w:rPr>
            </w:pPr>
            <w:r>
              <w:rPr>
                <w:sz w:val="22"/>
              </w:rPr>
              <w:t>080612W</w:t>
            </w:r>
          </w:p>
        </w:tc>
        <w:tc>
          <w:tcPr>
            <w:tcW w:w="3560" w:type="dxa"/>
          </w:tcPr>
          <w:p>
            <w:pPr>
              <w:pStyle w:val="14"/>
              <w:spacing w:before="15" w:line="278" w:lineRule="exact"/>
              <w:ind w:left="547"/>
              <w:rPr>
                <w:sz w:val="22"/>
              </w:rPr>
            </w:pPr>
            <w:r>
              <w:rPr>
                <w:sz w:val="22"/>
              </w:rPr>
              <w:t>影视艺术技术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0810</w:t>
            </w:r>
          </w:p>
        </w:tc>
        <w:tc>
          <w:tcPr>
            <w:tcW w:w="3402" w:type="dxa"/>
          </w:tcPr>
          <w:p>
            <w:pPr>
              <w:pStyle w:val="14"/>
              <w:spacing w:before="13" w:line="278" w:lineRule="exact"/>
              <w:ind w:left="329"/>
              <w:rPr>
                <w:b/>
                <w:sz w:val="22"/>
              </w:rPr>
            </w:pPr>
            <w:r>
              <w:rPr>
                <w:b/>
                <w:sz w:val="22"/>
              </w:rPr>
              <w:t>土木类</w:t>
            </w:r>
          </w:p>
        </w:tc>
        <w:tc>
          <w:tcPr>
            <w:tcW w:w="1362" w:type="dxa"/>
          </w:tcPr>
          <w:p>
            <w:pPr>
              <w:pStyle w:val="14"/>
              <w:spacing w:before="13" w:line="278" w:lineRule="exact"/>
              <w:ind w:left="107"/>
              <w:rPr>
                <w:b/>
                <w:sz w:val="22"/>
              </w:rPr>
            </w:pPr>
            <w:r>
              <w:rPr>
                <w:b/>
                <w:sz w:val="22"/>
              </w:rPr>
              <w:t>0807</w:t>
            </w:r>
          </w:p>
        </w:tc>
        <w:tc>
          <w:tcPr>
            <w:tcW w:w="3560" w:type="dxa"/>
          </w:tcPr>
          <w:p>
            <w:pPr>
              <w:pStyle w:val="14"/>
              <w:spacing w:before="13" w:line="278" w:lineRule="exact"/>
              <w:ind w:left="328"/>
              <w:rPr>
                <w:b/>
                <w:sz w:val="22"/>
              </w:rPr>
            </w:pPr>
            <w:r>
              <w:rPr>
                <w:b/>
                <w:sz w:val="22"/>
              </w:rPr>
              <w:t>土建类（部分）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spacing w:before="3"/>
              <w:rPr>
                <w:rFonts w:ascii="黑体"/>
                <w:sz w:val="26"/>
              </w:rPr>
            </w:pPr>
          </w:p>
          <w:p>
            <w:pPr>
              <w:pStyle w:val="14"/>
              <w:ind w:left="107"/>
              <w:rPr>
                <w:sz w:val="22"/>
              </w:rPr>
            </w:pPr>
            <w:r>
              <w:rPr>
                <w:sz w:val="22"/>
              </w:rPr>
              <w:t>081001</w:t>
            </w:r>
          </w:p>
        </w:tc>
        <w:tc>
          <w:tcPr>
            <w:tcW w:w="3402" w:type="dxa"/>
            <w:vMerge w:val="restart"/>
          </w:tcPr>
          <w:p>
            <w:pPr>
              <w:pStyle w:val="14"/>
              <w:spacing w:before="3"/>
              <w:rPr>
                <w:rFonts w:ascii="黑体"/>
                <w:sz w:val="26"/>
              </w:rPr>
            </w:pPr>
          </w:p>
          <w:p>
            <w:pPr>
              <w:pStyle w:val="14"/>
              <w:ind w:left="548"/>
              <w:rPr>
                <w:sz w:val="22"/>
              </w:rPr>
            </w:pPr>
            <w:r>
              <w:rPr>
                <w:sz w:val="22"/>
              </w:rPr>
              <w:t>土木工程</w:t>
            </w:r>
          </w:p>
        </w:tc>
        <w:tc>
          <w:tcPr>
            <w:tcW w:w="1362" w:type="dxa"/>
          </w:tcPr>
          <w:p>
            <w:pPr>
              <w:pStyle w:val="14"/>
              <w:spacing w:before="13" w:line="278" w:lineRule="exact"/>
              <w:ind w:left="108"/>
              <w:rPr>
                <w:sz w:val="22"/>
              </w:rPr>
            </w:pPr>
            <w:r>
              <w:rPr>
                <w:sz w:val="22"/>
              </w:rPr>
              <w:t>080703</w:t>
            </w:r>
          </w:p>
        </w:tc>
        <w:tc>
          <w:tcPr>
            <w:tcW w:w="3560" w:type="dxa"/>
          </w:tcPr>
          <w:p>
            <w:pPr>
              <w:pStyle w:val="14"/>
              <w:spacing w:before="13" w:line="278" w:lineRule="exact"/>
              <w:ind w:left="547"/>
              <w:rPr>
                <w:sz w:val="22"/>
              </w:rPr>
            </w:pPr>
            <w:r>
              <w:rPr>
                <w:sz w:val="22"/>
              </w:rPr>
              <w:t>土木工程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5" w:line="278" w:lineRule="exact"/>
              <w:ind w:left="108"/>
              <w:rPr>
                <w:sz w:val="22"/>
              </w:rPr>
            </w:pPr>
            <w:r>
              <w:rPr>
                <w:sz w:val="22"/>
              </w:rPr>
              <w:t>080703Y</w:t>
            </w:r>
          </w:p>
        </w:tc>
        <w:tc>
          <w:tcPr>
            <w:tcW w:w="3560" w:type="dxa"/>
          </w:tcPr>
          <w:p>
            <w:pPr>
              <w:pStyle w:val="14"/>
              <w:spacing w:before="15" w:line="278" w:lineRule="exact"/>
              <w:ind w:left="547"/>
              <w:rPr>
                <w:sz w:val="22"/>
              </w:rPr>
            </w:pPr>
            <w:r>
              <w:rPr>
                <w:sz w:val="22"/>
              </w:rPr>
              <w:t>土木工程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040328W</w:t>
            </w:r>
          </w:p>
        </w:tc>
        <w:tc>
          <w:tcPr>
            <w:tcW w:w="3560" w:type="dxa"/>
          </w:tcPr>
          <w:p>
            <w:pPr>
              <w:pStyle w:val="14"/>
              <w:spacing w:before="13" w:line="278" w:lineRule="exact"/>
              <w:ind w:left="547"/>
              <w:rPr>
                <w:sz w:val="22"/>
              </w:rPr>
            </w:pPr>
            <w:r>
              <w:rPr>
                <w:sz w:val="22"/>
              </w:rPr>
              <w:t>建筑工程教育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spacing w:before="3"/>
              <w:rPr>
                <w:rFonts w:ascii="黑体"/>
                <w:sz w:val="26"/>
              </w:rPr>
            </w:pPr>
          </w:p>
          <w:p>
            <w:pPr>
              <w:pStyle w:val="14"/>
              <w:ind w:left="107"/>
              <w:rPr>
                <w:sz w:val="22"/>
              </w:rPr>
            </w:pPr>
            <w:r>
              <w:rPr>
                <w:sz w:val="22"/>
              </w:rPr>
              <w:t>081002</w:t>
            </w:r>
          </w:p>
        </w:tc>
        <w:tc>
          <w:tcPr>
            <w:tcW w:w="3402" w:type="dxa"/>
            <w:vMerge w:val="restart"/>
          </w:tcPr>
          <w:p>
            <w:pPr>
              <w:pStyle w:val="14"/>
              <w:spacing w:before="3"/>
              <w:rPr>
                <w:rFonts w:ascii="黑体"/>
                <w:sz w:val="26"/>
              </w:rPr>
            </w:pPr>
          </w:p>
          <w:p>
            <w:pPr>
              <w:pStyle w:val="14"/>
              <w:ind w:left="549"/>
              <w:rPr>
                <w:sz w:val="22"/>
              </w:rPr>
            </w:pPr>
            <w:r>
              <w:rPr>
                <w:sz w:val="22"/>
              </w:rPr>
              <w:t>建筑环境与能源应用工程</w:t>
            </w:r>
          </w:p>
        </w:tc>
        <w:tc>
          <w:tcPr>
            <w:tcW w:w="1362" w:type="dxa"/>
          </w:tcPr>
          <w:p>
            <w:pPr>
              <w:pStyle w:val="14"/>
              <w:spacing w:before="13" w:line="278" w:lineRule="exact"/>
              <w:ind w:left="108"/>
              <w:rPr>
                <w:sz w:val="22"/>
              </w:rPr>
            </w:pPr>
            <w:r>
              <w:rPr>
                <w:sz w:val="22"/>
              </w:rPr>
              <w:t>080704</w:t>
            </w:r>
          </w:p>
        </w:tc>
        <w:tc>
          <w:tcPr>
            <w:tcW w:w="3560" w:type="dxa"/>
          </w:tcPr>
          <w:p>
            <w:pPr>
              <w:pStyle w:val="14"/>
              <w:spacing w:before="13" w:line="278" w:lineRule="exact"/>
              <w:ind w:left="548"/>
              <w:rPr>
                <w:sz w:val="22"/>
              </w:rPr>
            </w:pPr>
            <w:r>
              <w:rPr>
                <w:sz w:val="22"/>
              </w:rPr>
              <w:t>建筑环境与设备工程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5" w:line="278" w:lineRule="exact"/>
              <w:ind w:left="108"/>
              <w:rPr>
                <w:sz w:val="22"/>
              </w:rPr>
            </w:pPr>
            <w:r>
              <w:rPr>
                <w:sz w:val="22"/>
              </w:rPr>
              <w:t>080710S</w:t>
            </w:r>
          </w:p>
        </w:tc>
        <w:tc>
          <w:tcPr>
            <w:tcW w:w="3560" w:type="dxa"/>
          </w:tcPr>
          <w:p>
            <w:pPr>
              <w:pStyle w:val="14"/>
              <w:spacing w:before="15" w:line="278" w:lineRule="exact"/>
              <w:ind w:left="548"/>
              <w:rPr>
                <w:sz w:val="22"/>
              </w:rPr>
            </w:pPr>
            <w:r>
              <w:rPr>
                <w:sz w:val="22"/>
              </w:rPr>
              <w:t>建筑设施智能技术（部分）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080716S</w:t>
            </w:r>
          </w:p>
        </w:tc>
        <w:tc>
          <w:tcPr>
            <w:tcW w:w="3560" w:type="dxa"/>
          </w:tcPr>
          <w:p>
            <w:pPr>
              <w:pStyle w:val="14"/>
              <w:spacing w:before="13" w:line="278" w:lineRule="exact"/>
              <w:ind w:left="548"/>
              <w:rPr>
                <w:sz w:val="22"/>
              </w:rPr>
            </w:pPr>
            <w:r>
              <w:rPr>
                <w:sz w:val="22"/>
              </w:rPr>
              <w:t>建筑节能技术与工程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spacing w:before="174"/>
              <w:ind w:left="107"/>
              <w:rPr>
                <w:sz w:val="22"/>
              </w:rPr>
            </w:pPr>
            <w:r>
              <w:rPr>
                <w:sz w:val="22"/>
              </w:rPr>
              <w:t>081003</w:t>
            </w:r>
          </w:p>
        </w:tc>
        <w:tc>
          <w:tcPr>
            <w:tcW w:w="3402" w:type="dxa"/>
            <w:vMerge w:val="restart"/>
          </w:tcPr>
          <w:p>
            <w:pPr>
              <w:pStyle w:val="14"/>
              <w:spacing w:before="174"/>
              <w:ind w:left="549"/>
              <w:rPr>
                <w:sz w:val="22"/>
              </w:rPr>
            </w:pPr>
            <w:r>
              <w:rPr>
                <w:sz w:val="22"/>
              </w:rPr>
              <w:t>给排水科学与工程</w:t>
            </w:r>
          </w:p>
        </w:tc>
        <w:tc>
          <w:tcPr>
            <w:tcW w:w="1362" w:type="dxa"/>
          </w:tcPr>
          <w:p>
            <w:pPr>
              <w:pStyle w:val="14"/>
              <w:spacing w:before="14" w:line="278" w:lineRule="exact"/>
              <w:ind w:left="108"/>
              <w:rPr>
                <w:sz w:val="22"/>
              </w:rPr>
            </w:pPr>
            <w:r>
              <w:rPr>
                <w:sz w:val="22"/>
              </w:rPr>
              <w:t>080705</w:t>
            </w:r>
          </w:p>
        </w:tc>
        <w:tc>
          <w:tcPr>
            <w:tcW w:w="3560" w:type="dxa"/>
          </w:tcPr>
          <w:p>
            <w:pPr>
              <w:pStyle w:val="14"/>
              <w:spacing w:before="14" w:line="278" w:lineRule="exact"/>
              <w:ind w:left="548"/>
              <w:rPr>
                <w:sz w:val="22"/>
              </w:rPr>
            </w:pPr>
            <w:r>
              <w:rPr>
                <w:sz w:val="22"/>
              </w:rPr>
              <w:t>给水排水工程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5" w:line="278" w:lineRule="exact"/>
              <w:ind w:left="108"/>
              <w:rPr>
                <w:sz w:val="22"/>
              </w:rPr>
            </w:pPr>
            <w:r>
              <w:rPr>
                <w:sz w:val="22"/>
              </w:rPr>
              <w:t>080711W</w:t>
            </w:r>
          </w:p>
        </w:tc>
        <w:tc>
          <w:tcPr>
            <w:tcW w:w="3560" w:type="dxa"/>
          </w:tcPr>
          <w:p>
            <w:pPr>
              <w:pStyle w:val="14"/>
              <w:spacing w:before="15" w:line="278" w:lineRule="exact"/>
              <w:ind w:left="548"/>
              <w:rPr>
                <w:sz w:val="22"/>
              </w:rPr>
            </w:pPr>
            <w:r>
              <w:rPr>
                <w:sz w:val="22"/>
              </w:rPr>
              <w:t>给排水科学与工程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spacing w:before="174"/>
              <w:ind w:left="107"/>
              <w:rPr>
                <w:sz w:val="22"/>
              </w:rPr>
            </w:pPr>
            <w:r>
              <w:rPr>
                <w:sz w:val="22"/>
              </w:rPr>
              <w:t>081004</w:t>
            </w:r>
          </w:p>
        </w:tc>
        <w:tc>
          <w:tcPr>
            <w:tcW w:w="3402" w:type="dxa"/>
            <w:vMerge w:val="restart"/>
          </w:tcPr>
          <w:p>
            <w:pPr>
              <w:pStyle w:val="14"/>
              <w:spacing w:before="174"/>
              <w:ind w:left="550"/>
              <w:rPr>
                <w:sz w:val="22"/>
              </w:rPr>
            </w:pPr>
            <w:r>
              <w:rPr>
                <w:sz w:val="22"/>
              </w:rPr>
              <w:t>建筑电气与智能化</w:t>
            </w:r>
          </w:p>
        </w:tc>
        <w:tc>
          <w:tcPr>
            <w:tcW w:w="1362" w:type="dxa"/>
          </w:tcPr>
          <w:p>
            <w:pPr>
              <w:pStyle w:val="14"/>
              <w:spacing w:before="14" w:line="278" w:lineRule="exact"/>
              <w:ind w:left="108"/>
              <w:rPr>
                <w:sz w:val="22"/>
              </w:rPr>
            </w:pPr>
            <w:r>
              <w:rPr>
                <w:sz w:val="22"/>
              </w:rPr>
              <w:t>080712S</w:t>
            </w:r>
          </w:p>
        </w:tc>
        <w:tc>
          <w:tcPr>
            <w:tcW w:w="3560" w:type="dxa"/>
          </w:tcPr>
          <w:p>
            <w:pPr>
              <w:pStyle w:val="14"/>
              <w:spacing w:before="14" w:line="278" w:lineRule="exact"/>
              <w:ind w:left="548"/>
              <w:rPr>
                <w:sz w:val="22"/>
              </w:rPr>
            </w:pPr>
            <w:r>
              <w:rPr>
                <w:sz w:val="22"/>
              </w:rPr>
              <w:t>建筑电气与智能化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080710S</w:t>
            </w:r>
          </w:p>
        </w:tc>
        <w:tc>
          <w:tcPr>
            <w:tcW w:w="3560" w:type="dxa"/>
          </w:tcPr>
          <w:p>
            <w:pPr>
              <w:pStyle w:val="14"/>
              <w:spacing w:before="13" w:line="278" w:lineRule="exact"/>
              <w:ind w:left="548"/>
              <w:rPr>
                <w:sz w:val="22"/>
              </w:rPr>
            </w:pPr>
            <w:r>
              <w:rPr>
                <w:sz w:val="22"/>
              </w:rPr>
              <w:t>建筑设施智能技术（部分）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b/>
                <w:sz w:val="22"/>
              </w:rPr>
            </w:pPr>
            <w:r>
              <w:rPr>
                <w:b/>
                <w:sz w:val="22"/>
              </w:rPr>
              <w:t>0811</w:t>
            </w:r>
          </w:p>
        </w:tc>
        <w:tc>
          <w:tcPr>
            <w:tcW w:w="3402" w:type="dxa"/>
          </w:tcPr>
          <w:p>
            <w:pPr>
              <w:pStyle w:val="14"/>
              <w:spacing w:before="15" w:line="278" w:lineRule="exact"/>
              <w:ind w:left="329"/>
              <w:rPr>
                <w:b/>
                <w:sz w:val="22"/>
              </w:rPr>
            </w:pPr>
            <w:r>
              <w:rPr>
                <w:b/>
                <w:sz w:val="22"/>
              </w:rPr>
              <w:t>水利类</w:t>
            </w:r>
          </w:p>
        </w:tc>
        <w:tc>
          <w:tcPr>
            <w:tcW w:w="1362" w:type="dxa"/>
          </w:tcPr>
          <w:p>
            <w:pPr>
              <w:pStyle w:val="14"/>
              <w:spacing w:before="15" w:line="278" w:lineRule="exact"/>
              <w:ind w:left="107"/>
              <w:rPr>
                <w:b/>
                <w:sz w:val="22"/>
              </w:rPr>
            </w:pPr>
            <w:r>
              <w:rPr>
                <w:b/>
                <w:sz w:val="22"/>
              </w:rPr>
              <w:t>0808</w:t>
            </w:r>
          </w:p>
        </w:tc>
        <w:tc>
          <w:tcPr>
            <w:tcW w:w="3560" w:type="dxa"/>
          </w:tcPr>
          <w:p>
            <w:pPr>
              <w:pStyle w:val="14"/>
              <w:spacing w:before="15" w:line="278" w:lineRule="exact"/>
              <w:ind w:left="328"/>
              <w:rPr>
                <w:b/>
                <w:sz w:val="22"/>
              </w:rPr>
            </w:pPr>
            <w:r>
              <w:rPr>
                <w:b/>
                <w:sz w:val="22"/>
              </w:rPr>
              <w:t>水利类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spacing w:before="174"/>
              <w:ind w:left="107"/>
              <w:rPr>
                <w:sz w:val="22"/>
              </w:rPr>
            </w:pPr>
            <w:r>
              <w:rPr>
                <w:sz w:val="22"/>
              </w:rPr>
              <w:t>081101</w:t>
            </w:r>
          </w:p>
        </w:tc>
        <w:tc>
          <w:tcPr>
            <w:tcW w:w="3402" w:type="dxa"/>
            <w:vMerge w:val="restart"/>
          </w:tcPr>
          <w:p>
            <w:pPr>
              <w:pStyle w:val="14"/>
              <w:spacing w:before="174"/>
              <w:ind w:left="549"/>
              <w:rPr>
                <w:sz w:val="22"/>
              </w:rPr>
            </w:pPr>
            <w:r>
              <w:rPr>
                <w:sz w:val="22"/>
              </w:rPr>
              <w:t>水利水电工程</w:t>
            </w:r>
          </w:p>
        </w:tc>
        <w:tc>
          <w:tcPr>
            <w:tcW w:w="1362" w:type="dxa"/>
          </w:tcPr>
          <w:p>
            <w:pPr>
              <w:pStyle w:val="14"/>
              <w:spacing w:before="14" w:line="278" w:lineRule="exact"/>
              <w:ind w:left="108"/>
              <w:rPr>
                <w:sz w:val="22"/>
              </w:rPr>
            </w:pPr>
            <w:r>
              <w:rPr>
                <w:sz w:val="22"/>
              </w:rPr>
              <w:t>080801</w:t>
            </w:r>
          </w:p>
        </w:tc>
        <w:tc>
          <w:tcPr>
            <w:tcW w:w="3560" w:type="dxa"/>
          </w:tcPr>
          <w:p>
            <w:pPr>
              <w:pStyle w:val="14"/>
              <w:spacing w:before="14" w:line="278" w:lineRule="exact"/>
              <w:ind w:left="548"/>
              <w:rPr>
                <w:sz w:val="22"/>
              </w:rPr>
            </w:pPr>
            <w:r>
              <w:rPr>
                <w:sz w:val="22"/>
              </w:rPr>
              <w:t>水利水电工程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080805W</w:t>
            </w:r>
          </w:p>
        </w:tc>
        <w:tc>
          <w:tcPr>
            <w:tcW w:w="3560" w:type="dxa"/>
          </w:tcPr>
          <w:p>
            <w:pPr>
              <w:pStyle w:val="14"/>
              <w:spacing w:before="13" w:line="278" w:lineRule="exact"/>
              <w:ind w:left="548"/>
              <w:rPr>
                <w:sz w:val="22"/>
              </w:rPr>
            </w:pPr>
            <w:r>
              <w:rPr>
                <w:sz w:val="22"/>
              </w:rPr>
              <w:t>水资源与海洋工程（部分）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restart"/>
          </w:tcPr>
          <w:p>
            <w:pPr>
              <w:pStyle w:val="14"/>
              <w:spacing w:before="175"/>
              <w:ind w:left="107"/>
              <w:rPr>
                <w:sz w:val="22"/>
              </w:rPr>
            </w:pPr>
            <w:r>
              <w:rPr>
                <w:sz w:val="22"/>
              </w:rPr>
              <w:t>081102</w:t>
            </w:r>
          </w:p>
        </w:tc>
        <w:tc>
          <w:tcPr>
            <w:tcW w:w="3402" w:type="dxa"/>
            <w:vMerge w:val="restart"/>
          </w:tcPr>
          <w:p>
            <w:pPr>
              <w:pStyle w:val="14"/>
              <w:spacing w:before="175"/>
              <w:ind w:left="549"/>
              <w:rPr>
                <w:sz w:val="22"/>
              </w:rPr>
            </w:pPr>
            <w:r>
              <w:rPr>
                <w:sz w:val="22"/>
              </w:rPr>
              <w:t>水文与水资源工程</w:t>
            </w:r>
          </w:p>
        </w:tc>
        <w:tc>
          <w:tcPr>
            <w:tcW w:w="1362" w:type="dxa"/>
          </w:tcPr>
          <w:p>
            <w:pPr>
              <w:pStyle w:val="14"/>
              <w:spacing w:before="15" w:line="278" w:lineRule="exact"/>
              <w:ind w:left="108"/>
              <w:rPr>
                <w:sz w:val="22"/>
              </w:rPr>
            </w:pPr>
            <w:r>
              <w:rPr>
                <w:sz w:val="22"/>
              </w:rPr>
              <w:t>080802</w:t>
            </w:r>
          </w:p>
        </w:tc>
        <w:tc>
          <w:tcPr>
            <w:tcW w:w="3560" w:type="dxa"/>
          </w:tcPr>
          <w:p>
            <w:pPr>
              <w:pStyle w:val="14"/>
              <w:spacing w:before="15" w:line="278" w:lineRule="exact"/>
              <w:ind w:left="548"/>
              <w:rPr>
                <w:sz w:val="22"/>
              </w:rPr>
            </w:pPr>
            <w:r>
              <w:rPr>
                <w:sz w:val="22"/>
              </w:rPr>
              <w:t>水文与水资源工程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080805W</w:t>
            </w:r>
          </w:p>
        </w:tc>
        <w:tc>
          <w:tcPr>
            <w:tcW w:w="3560" w:type="dxa"/>
          </w:tcPr>
          <w:p>
            <w:pPr>
              <w:pStyle w:val="14"/>
              <w:spacing w:before="13" w:line="278" w:lineRule="exact"/>
              <w:ind w:left="548"/>
              <w:rPr>
                <w:sz w:val="22"/>
              </w:rPr>
            </w:pPr>
            <w:r>
              <w:rPr>
                <w:sz w:val="22"/>
              </w:rPr>
              <w:t>水资源与海洋工程（部分）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spacing w:before="3"/>
              <w:rPr>
                <w:rFonts w:ascii="黑体"/>
                <w:sz w:val="26"/>
              </w:rPr>
            </w:pPr>
          </w:p>
          <w:p>
            <w:pPr>
              <w:pStyle w:val="14"/>
              <w:ind w:left="107"/>
              <w:rPr>
                <w:sz w:val="22"/>
              </w:rPr>
            </w:pPr>
            <w:r>
              <w:rPr>
                <w:sz w:val="22"/>
              </w:rPr>
              <w:t>081103</w:t>
            </w:r>
          </w:p>
        </w:tc>
        <w:tc>
          <w:tcPr>
            <w:tcW w:w="3402" w:type="dxa"/>
            <w:vMerge w:val="restart"/>
          </w:tcPr>
          <w:p>
            <w:pPr>
              <w:pStyle w:val="14"/>
              <w:spacing w:before="3"/>
              <w:rPr>
                <w:rFonts w:ascii="黑体"/>
                <w:sz w:val="26"/>
              </w:rPr>
            </w:pPr>
          </w:p>
          <w:p>
            <w:pPr>
              <w:pStyle w:val="14"/>
              <w:ind w:left="549"/>
              <w:rPr>
                <w:sz w:val="22"/>
              </w:rPr>
            </w:pPr>
            <w:r>
              <w:rPr>
                <w:sz w:val="22"/>
              </w:rPr>
              <w:t>港口航道与海岸工程</w:t>
            </w:r>
          </w:p>
        </w:tc>
        <w:tc>
          <w:tcPr>
            <w:tcW w:w="1362" w:type="dxa"/>
          </w:tcPr>
          <w:p>
            <w:pPr>
              <w:pStyle w:val="14"/>
              <w:spacing w:before="13" w:line="278" w:lineRule="exact"/>
              <w:ind w:left="108"/>
              <w:rPr>
                <w:sz w:val="22"/>
              </w:rPr>
            </w:pPr>
            <w:r>
              <w:rPr>
                <w:sz w:val="22"/>
              </w:rPr>
              <w:t>080803</w:t>
            </w:r>
          </w:p>
        </w:tc>
        <w:tc>
          <w:tcPr>
            <w:tcW w:w="3560" w:type="dxa"/>
          </w:tcPr>
          <w:p>
            <w:pPr>
              <w:pStyle w:val="14"/>
              <w:spacing w:before="13" w:line="278" w:lineRule="exact"/>
              <w:ind w:left="548"/>
              <w:rPr>
                <w:sz w:val="22"/>
              </w:rPr>
            </w:pPr>
            <w:r>
              <w:rPr>
                <w:sz w:val="22"/>
              </w:rPr>
              <w:t>港口航道与海岸工程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5" w:line="278" w:lineRule="exact"/>
              <w:ind w:left="108"/>
              <w:rPr>
                <w:sz w:val="22"/>
              </w:rPr>
            </w:pPr>
            <w:r>
              <w:rPr>
                <w:sz w:val="22"/>
              </w:rPr>
              <w:t>080804W</w:t>
            </w:r>
          </w:p>
        </w:tc>
        <w:tc>
          <w:tcPr>
            <w:tcW w:w="3560" w:type="dxa"/>
          </w:tcPr>
          <w:p>
            <w:pPr>
              <w:pStyle w:val="14"/>
              <w:spacing w:before="15" w:line="278" w:lineRule="exact"/>
              <w:ind w:left="548"/>
              <w:rPr>
                <w:sz w:val="22"/>
              </w:rPr>
            </w:pPr>
            <w:r>
              <w:rPr>
                <w:sz w:val="22"/>
              </w:rPr>
              <w:t>港口海岸及治河工程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080805W</w:t>
            </w:r>
          </w:p>
        </w:tc>
        <w:tc>
          <w:tcPr>
            <w:tcW w:w="3560" w:type="dxa"/>
          </w:tcPr>
          <w:p>
            <w:pPr>
              <w:pStyle w:val="14"/>
              <w:spacing w:before="13" w:line="278" w:lineRule="exact"/>
              <w:ind w:left="548"/>
              <w:rPr>
                <w:sz w:val="22"/>
              </w:rPr>
            </w:pPr>
            <w:r>
              <w:rPr>
                <w:sz w:val="22"/>
              </w:rPr>
              <w:t>水资源与海洋工程（部分）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0812</w:t>
            </w:r>
          </w:p>
        </w:tc>
        <w:tc>
          <w:tcPr>
            <w:tcW w:w="3402" w:type="dxa"/>
          </w:tcPr>
          <w:p>
            <w:pPr>
              <w:pStyle w:val="14"/>
              <w:spacing w:before="13" w:line="278" w:lineRule="exact"/>
              <w:ind w:left="329"/>
              <w:rPr>
                <w:b/>
                <w:sz w:val="22"/>
              </w:rPr>
            </w:pPr>
            <w:r>
              <w:rPr>
                <w:b/>
                <w:sz w:val="22"/>
              </w:rPr>
              <w:t>测绘类</w:t>
            </w:r>
          </w:p>
        </w:tc>
        <w:tc>
          <w:tcPr>
            <w:tcW w:w="1362" w:type="dxa"/>
          </w:tcPr>
          <w:p>
            <w:pPr>
              <w:pStyle w:val="14"/>
              <w:spacing w:before="13" w:line="278" w:lineRule="exact"/>
              <w:ind w:left="107"/>
              <w:rPr>
                <w:b/>
                <w:sz w:val="22"/>
              </w:rPr>
            </w:pPr>
            <w:r>
              <w:rPr>
                <w:b/>
                <w:sz w:val="22"/>
              </w:rPr>
              <w:t>0809</w:t>
            </w:r>
          </w:p>
        </w:tc>
        <w:tc>
          <w:tcPr>
            <w:tcW w:w="3560" w:type="dxa"/>
          </w:tcPr>
          <w:p>
            <w:pPr>
              <w:pStyle w:val="14"/>
              <w:spacing w:before="13" w:line="278" w:lineRule="exact"/>
              <w:ind w:left="328"/>
              <w:rPr>
                <w:b/>
                <w:sz w:val="22"/>
              </w:rPr>
            </w:pPr>
            <w:r>
              <w:rPr>
                <w:b/>
                <w:sz w:val="22"/>
              </w:rPr>
              <w:t>测绘类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081201</w:t>
            </w:r>
          </w:p>
        </w:tc>
        <w:tc>
          <w:tcPr>
            <w:tcW w:w="3402" w:type="dxa"/>
          </w:tcPr>
          <w:p>
            <w:pPr>
              <w:pStyle w:val="14"/>
              <w:spacing w:before="15" w:line="278" w:lineRule="exact"/>
              <w:ind w:left="548"/>
              <w:rPr>
                <w:sz w:val="22"/>
              </w:rPr>
            </w:pPr>
            <w:r>
              <w:rPr>
                <w:sz w:val="22"/>
              </w:rPr>
              <w:t>测绘工程</w:t>
            </w:r>
          </w:p>
        </w:tc>
        <w:tc>
          <w:tcPr>
            <w:tcW w:w="1362" w:type="dxa"/>
          </w:tcPr>
          <w:p>
            <w:pPr>
              <w:pStyle w:val="14"/>
              <w:spacing w:before="15" w:line="278" w:lineRule="exact"/>
              <w:ind w:left="108"/>
              <w:rPr>
                <w:sz w:val="22"/>
              </w:rPr>
            </w:pPr>
            <w:r>
              <w:rPr>
                <w:sz w:val="22"/>
              </w:rPr>
              <w:t>080901</w:t>
            </w:r>
          </w:p>
        </w:tc>
        <w:tc>
          <w:tcPr>
            <w:tcW w:w="3560" w:type="dxa"/>
          </w:tcPr>
          <w:p>
            <w:pPr>
              <w:pStyle w:val="14"/>
              <w:spacing w:before="15" w:line="278" w:lineRule="exact"/>
              <w:ind w:left="547"/>
              <w:rPr>
                <w:sz w:val="22"/>
              </w:rPr>
            </w:pPr>
            <w:r>
              <w:rPr>
                <w:sz w:val="22"/>
              </w:rPr>
              <w:t>测绘工程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081202</w:t>
            </w:r>
          </w:p>
        </w:tc>
        <w:tc>
          <w:tcPr>
            <w:tcW w:w="3402" w:type="dxa"/>
          </w:tcPr>
          <w:p>
            <w:pPr>
              <w:pStyle w:val="14"/>
              <w:spacing w:before="13" w:line="278" w:lineRule="exact"/>
              <w:ind w:left="548"/>
              <w:rPr>
                <w:sz w:val="22"/>
              </w:rPr>
            </w:pPr>
            <w:r>
              <w:rPr>
                <w:sz w:val="22"/>
              </w:rPr>
              <w:t>遥感科学与技术</w:t>
            </w:r>
          </w:p>
        </w:tc>
        <w:tc>
          <w:tcPr>
            <w:tcW w:w="1362" w:type="dxa"/>
          </w:tcPr>
          <w:p>
            <w:pPr>
              <w:pStyle w:val="14"/>
              <w:spacing w:before="13" w:line="278" w:lineRule="exact"/>
              <w:ind w:left="108"/>
              <w:rPr>
                <w:sz w:val="22"/>
              </w:rPr>
            </w:pPr>
            <w:r>
              <w:rPr>
                <w:sz w:val="22"/>
              </w:rPr>
              <w:t>080902W</w:t>
            </w:r>
          </w:p>
        </w:tc>
        <w:tc>
          <w:tcPr>
            <w:tcW w:w="3560" w:type="dxa"/>
          </w:tcPr>
          <w:p>
            <w:pPr>
              <w:pStyle w:val="14"/>
              <w:spacing w:before="13" w:line="278" w:lineRule="exact"/>
              <w:ind w:left="547"/>
              <w:rPr>
                <w:sz w:val="22"/>
              </w:rPr>
            </w:pPr>
            <w:r>
              <w:rPr>
                <w:sz w:val="22"/>
              </w:rPr>
              <w:t>遥感科学与技术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0813</w:t>
            </w:r>
          </w:p>
        </w:tc>
        <w:tc>
          <w:tcPr>
            <w:tcW w:w="3402" w:type="dxa"/>
          </w:tcPr>
          <w:p>
            <w:pPr>
              <w:pStyle w:val="14"/>
              <w:spacing w:before="13" w:line="278" w:lineRule="exact"/>
              <w:ind w:left="329"/>
              <w:rPr>
                <w:b/>
                <w:sz w:val="22"/>
              </w:rPr>
            </w:pPr>
            <w:r>
              <w:rPr>
                <w:b/>
                <w:sz w:val="22"/>
              </w:rPr>
              <w:t>化工与制药类</w:t>
            </w:r>
          </w:p>
        </w:tc>
        <w:tc>
          <w:tcPr>
            <w:tcW w:w="1362" w:type="dxa"/>
          </w:tcPr>
          <w:p>
            <w:pPr>
              <w:pStyle w:val="14"/>
              <w:spacing w:before="13" w:line="278" w:lineRule="exact"/>
              <w:ind w:left="108"/>
              <w:rPr>
                <w:b/>
                <w:sz w:val="22"/>
              </w:rPr>
            </w:pPr>
            <w:r>
              <w:rPr>
                <w:b/>
                <w:sz w:val="22"/>
              </w:rPr>
              <w:t>0811</w:t>
            </w:r>
          </w:p>
        </w:tc>
        <w:tc>
          <w:tcPr>
            <w:tcW w:w="3560" w:type="dxa"/>
          </w:tcPr>
          <w:p>
            <w:pPr>
              <w:pStyle w:val="14"/>
              <w:spacing w:before="13" w:line="278" w:lineRule="exact"/>
              <w:ind w:left="328"/>
              <w:rPr>
                <w:b/>
                <w:sz w:val="22"/>
              </w:rPr>
            </w:pPr>
            <w:r>
              <w:rPr>
                <w:b/>
                <w:sz w:val="22"/>
              </w:rPr>
              <w:t>化工与制药类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restart"/>
          </w:tcPr>
          <w:p>
            <w:pPr>
              <w:pStyle w:val="14"/>
              <w:spacing w:before="175"/>
              <w:ind w:left="107"/>
              <w:rPr>
                <w:sz w:val="22"/>
              </w:rPr>
            </w:pPr>
            <w:r>
              <w:rPr>
                <w:sz w:val="22"/>
              </w:rPr>
              <w:t>081301</w:t>
            </w:r>
          </w:p>
        </w:tc>
        <w:tc>
          <w:tcPr>
            <w:tcW w:w="3402" w:type="dxa"/>
            <w:vMerge w:val="restart"/>
          </w:tcPr>
          <w:p>
            <w:pPr>
              <w:pStyle w:val="14"/>
              <w:spacing w:before="175"/>
              <w:ind w:left="548"/>
              <w:rPr>
                <w:sz w:val="22"/>
              </w:rPr>
            </w:pPr>
            <w:r>
              <w:rPr>
                <w:sz w:val="22"/>
              </w:rPr>
              <w:t>化学工程与工艺</w:t>
            </w:r>
          </w:p>
        </w:tc>
        <w:tc>
          <w:tcPr>
            <w:tcW w:w="1362" w:type="dxa"/>
          </w:tcPr>
          <w:p>
            <w:pPr>
              <w:pStyle w:val="14"/>
              <w:spacing w:before="15" w:line="278" w:lineRule="exact"/>
              <w:ind w:left="108"/>
              <w:rPr>
                <w:sz w:val="22"/>
              </w:rPr>
            </w:pPr>
            <w:r>
              <w:rPr>
                <w:sz w:val="22"/>
              </w:rPr>
              <w:t>081101</w:t>
            </w:r>
          </w:p>
        </w:tc>
        <w:tc>
          <w:tcPr>
            <w:tcW w:w="3560" w:type="dxa"/>
          </w:tcPr>
          <w:p>
            <w:pPr>
              <w:pStyle w:val="14"/>
              <w:spacing w:before="15" w:line="278" w:lineRule="exact"/>
              <w:ind w:left="547"/>
              <w:rPr>
                <w:sz w:val="22"/>
              </w:rPr>
            </w:pPr>
            <w:r>
              <w:rPr>
                <w:sz w:val="22"/>
              </w:rPr>
              <w:t>化学工程与工艺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081103W</w:t>
            </w:r>
          </w:p>
        </w:tc>
        <w:tc>
          <w:tcPr>
            <w:tcW w:w="3560" w:type="dxa"/>
          </w:tcPr>
          <w:p>
            <w:pPr>
              <w:pStyle w:val="14"/>
              <w:spacing w:before="13" w:line="278" w:lineRule="exact"/>
              <w:ind w:left="548"/>
              <w:rPr>
                <w:sz w:val="22"/>
              </w:rPr>
            </w:pPr>
            <w:r>
              <w:rPr>
                <w:sz w:val="22"/>
              </w:rPr>
              <w:t>化工与制药（部分）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spacing w:before="174"/>
              <w:ind w:left="107"/>
              <w:rPr>
                <w:sz w:val="22"/>
              </w:rPr>
            </w:pPr>
            <w:r>
              <w:rPr>
                <w:sz w:val="22"/>
              </w:rPr>
              <w:t>081302</w:t>
            </w:r>
          </w:p>
        </w:tc>
        <w:tc>
          <w:tcPr>
            <w:tcW w:w="3402" w:type="dxa"/>
            <w:vMerge w:val="restart"/>
          </w:tcPr>
          <w:p>
            <w:pPr>
              <w:pStyle w:val="14"/>
              <w:spacing w:before="174"/>
              <w:ind w:left="548"/>
              <w:rPr>
                <w:sz w:val="22"/>
              </w:rPr>
            </w:pPr>
            <w:r>
              <w:rPr>
                <w:sz w:val="22"/>
              </w:rPr>
              <w:t>制药工程</w:t>
            </w:r>
          </w:p>
        </w:tc>
        <w:tc>
          <w:tcPr>
            <w:tcW w:w="1362" w:type="dxa"/>
          </w:tcPr>
          <w:p>
            <w:pPr>
              <w:pStyle w:val="14"/>
              <w:spacing w:before="14" w:line="278" w:lineRule="exact"/>
              <w:ind w:left="108"/>
              <w:rPr>
                <w:sz w:val="22"/>
              </w:rPr>
            </w:pPr>
            <w:r>
              <w:rPr>
                <w:sz w:val="22"/>
              </w:rPr>
              <w:t>081102</w:t>
            </w:r>
          </w:p>
        </w:tc>
        <w:tc>
          <w:tcPr>
            <w:tcW w:w="3560" w:type="dxa"/>
          </w:tcPr>
          <w:p>
            <w:pPr>
              <w:pStyle w:val="14"/>
              <w:spacing w:before="14" w:line="278" w:lineRule="exact"/>
              <w:ind w:left="547"/>
              <w:rPr>
                <w:sz w:val="22"/>
              </w:rPr>
            </w:pPr>
            <w:r>
              <w:rPr>
                <w:sz w:val="22"/>
              </w:rPr>
              <w:t>制药工程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5" w:line="278" w:lineRule="exact"/>
              <w:ind w:left="108"/>
              <w:rPr>
                <w:sz w:val="22"/>
              </w:rPr>
            </w:pPr>
            <w:r>
              <w:rPr>
                <w:sz w:val="22"/>
              </w:rPr>
              <w:t>081103W</w:t>
            </w:r>
          </w:p>
        </w:tc>
        <w:tc>
          <w:tcPr>
            <w:tcW w:w="3560" w:type="dxa"/>
          </w:tcPr>
          <w:p>
            <w:pPr>
              <w:pStyle w:val="14"/>
              <w:spacing w:before="15" w:line="278" w:lineRule="exact"/>
              <w:ind w:left="548"/>
              <w:rPr>
                <w:sz w:val="22"/>
              </w:rPr>
            </w:pPr>
            <w:r>
              <w:rPr>
                <w:sz w:val="22"/>
              </w:rPr>
              <w:t>化工与制药（部分）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0814</w:t>
            </w:r>
          </w:p>
        </w:tc>
        <w:tc>
          <w:tcPr>
            <w:tcW w:w="3402" w:type="dxa"/>
          </w:tcPr>
          <w:p>
            <w:pPr>
              <w:pStyle w:val="14"/>
              <w:spacing w:before="13" w:line="278" w:lineRule="exact"/>
              <w:ind w:left="329"/>
              <w:rPr>
                <w:b/>
                <w:sz w:val="22"/>
              </w:rPr>
            </w:pPr>
            <w:r>
              <w:rPr>
                <w:b/>
                <w:sz w:val="22"/>
              </w:rPr>
              <w:t>地质类</w:t>
            </w:r>
          </w:p>
        </w:tc>
        <w:tc>
          <w:tcPr>
            <w:tcW w:w="1362" w:type="dxa"/>
          </w:tcPr>
          <w:p>
            <w:pPr>
              <w:pStyle w:val="14"/>
              <w:spacing w:before="13" w:line="278" w:lineRule="exact"/>
              <w:ind w:left="107"/>
              <w:rPr>
                <w:b/>
                <w:sz w:val="22"/>
              </w:rPr>
            </w:pPr>
            <w:r>
              <w:rPr>
                <w:b/>
                <w:sz w:val="22"/>
              </w:rPr>
              <w:t>0801</w:t>
            </w:r>
          </w:p>
        </w:tc>
        <w:tc>
          <w:tcPr>
            <w:tcW w:w="3560" w:type="dxa"/>
          </w:tcPr>
          <w:p>
            <w:pPr>
              <w:pStyle w:val="14"/>
              <w:spacing w:before="13" w:line="278" w:lineRule="exact"/>
              <w:ind w:left="328"/>
              <w:rPr>
                <w:b/>
                <w:sz w:val="22"/>
              </w:rPr>
            </w:pPr>
            <w:r>
              <w:rPr>
                <w:b/>
                <w:sz w:val="22"/>
              </w:rPr>
              <w:t>地矿类（部分）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3" w:line="279" w:lineRule="exact"/>
              <w:ind w:left="107"/>
              <w:rPr>
                <w:sz w:val="22"/>
              </w:rPr>
            </w:pPr>
            <w:r>
              <w:rPr>
                <w:sz w:val="22"/>
              </w:rPr>
              <w:t>081401</w:t>
            </w:r>
          </w:p>
        </w:tc>
        <w:tc>
          <w:tcPr>
            <w:tcW w:w="3402" w:type="dxa"/>
          </w:tcPr>
          <w:p>
            <w:pPr>
              <w:pStyle w:val="14"/>
              <w:spacing w:before="13" w:line="279" w:lineRule="exact"/>
              <w:ind w:left="438"/>
              <w:rPr>
                <w:sz w:val="22"/>
              </w:rPr>
            </w:pPr>
            <w:r>
              <w:rPr>
                <w:sz w:val="22"/>
              </w:rPr>
              <w:t>地质工程</w:t>
            </w:r>
          </w:p>
        </w:tc>
        <w:tc>
          <w:tcPr>
            <w:tcW w:w="1362" w:type="dxa"/>
          </w:tcPr>
          <w:p>
            <w:pPr>
              <w:pStyle w:val="14"/>
              <w:spacing w:before="13" w:line="279" w:lineRule="exact"/>
              <w:ind w:left="108"/>
              <w:rPr>
                <w:sz w:val="22"/>
              </w:rPr>
            </w:pPr>
            <w:r>
              <w:rPr>
                <w:sz w:val="22"/>
              </w:rPr>
              <w:t>080106Y</w:t>
            </w:r>
          </w:p>
        </w:tc>
        <w:tc>
          <w:tcPr>
            <w:tcW w:w="3560" w:type="dxa"/>
          </w:tcPr>
          <w:p>
            <w:pPr>
              <w:pStyle w:val="14"/>
              <w:spacing w:before="13" w:line="279" w:lineRule="exact"/>
              <w:ind w:left="547"/>
              <w:rPr>
                <w:sz w:val="22"/>
              </w:rPr>
            </w:pPr>
            <w:r>
              <w:rPr>
                <w:sz w:val="22"/>
              </w:rPr>
              <w:t>地质工程</w:t>
            </w:r>
          </w:p>
        </w:tc>
      </w:tr>
    </w:tbl>
    <w:p>
      <w:pPr>
        <w:spacing w:after="0" w:line="279" w:lineRule="exact"/>
        <w:rPr>
          <w:sz w:val="22"/>
        </w:rPr>
        <w:sectPr>
          <w:pgSz w:w="11910" w:h="16840"/>
          <w:pgMar w:top="1440" w:right="660" w:bottom="980" w:left="660" w:header="0" w:footer="785" w:gutter="0"/>
        </w:sectPr>
      </w:pPr>
    </w:p>
    <w:tbl>
      <w:tblPr>
        <w:tblStyle w:val="10"/>
        <w:tblW w:w="9598" w:type="dxa"/>
        <w:tblInd w:w="4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4"/>
        <w:gridCol w:w="3402"/>
        <w:gridCol w:w="1362"/>
        <w:gridCol w:w="3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1274" w:type="dxa"/>
          </w:tcPr>
          <w:p>
            <w:pPr>
              <w:pStyle w:val="14"/>
              <w:spacing w:before="37"/>
              <w:ind w:left="196"/>
              <w:rPr>
                <w:rFonts w:hint="eastAsia" w:ascii="黑体" w:eastAsia="黑体"/>
                <w:sz w:val="22"/>
              </w:rPr>
            </w:pPr>
            <w:r>
              <w:rPr>
                <w:rFonts w:hint="eastAsia" w:ascii="黑体" w:eastAsia="黑体"/>
                <w:sz w:val="22"/>
              </w:rPr>
              <w:t>专业代码</w:t>
            </w:r>
          </w:p>
        </w:tc>
        <w:tc>
          <w:tcPr>
            <w:tcW w:w="3402" w:type="dxa"/>
          </w:tcPr>
          <w:p>
            <w:pPr>
              <w:pStyle w:val="14"/>
              <w:spacing w:before="37"/>
              <w:ind w:left="270"/>
              <w:rPr>
                <w:rFonts w:hint="eastAsia" w:ascii="黑体" w:eastAsia="黑体"/>
                <w:sz w:val="22"/>
              </w:rPr>
            </w:pPr>
            <w:r>
              <w:rPr>
                <w:rFonts w:hint="eastAsia" w:ascii="黑体" w:eastAsia="黑体"/>
                <w:sz w:val="22"/>
              </w:rPr>
              <w:t>学科门类、专业类、专业名称</w:t>
            </w:r>
          </w:p>
        </w:tc>
        <w:tc>
          <w:tcPr>
            <w:tcW w:w="1362" w:type="dxa"/>
          </w:tcPr>
          <w:p>
            <w:pPr>
              <w:pStyle w:val="14"/>
              <w:spacing w:before="37"/>
              <w:ind w:left="129"/>
              <w:rPr>
                <w:rFonts w:hint="eastAsia" w:ascii="黑体" w:eastAsia="黑体"/>
                <w:sz w:val="22"/>
              </w:rPr>
            </w:pPr>
            <w:r>
              <w:rPr>
                <w:rFonts w:hint="eastAsia" w:ascii="黑体" w:eastAsia="黑体"/>
                <w:sz w:val="22"/>
              </w:rPr>
              <w:t>原专业代码</w:t>
            </w:r>
          </w:p>
        </w:tc>
        <w:tc>
          <w:tcPr>
            <w:tcW w:w="3560" w:type="dxa"/>
          </w:tcPr>
          <w:p>
            <w:pPr>
              <w:pStyle w:val="14"/>
              <w:spacing w:before="37"/>
              <w:ind w:left="238"/>
              <w:rPr>
                <w:rFonts w:hint="eastAsia" w:ascii="黑体" w:eastAsia="黑体"/>
                <w:sz w:val="22"/>
              </w:rPr>
            </w:pPr>
            <w:r>
              <w:rPr>
                <w:rFonts w:hint="eastAsia" w:ascii="黑体" w:eastAsia="黑体"/>
                <w:sz w:val="22"/>
              </w:rPr>
              <w:t>原学科门类、专业类、专业名称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081401</w:t>
            </w:r>
          </w:p>
        </w:tc>
        <w:tc>
          <w:tcPr>
            <w:tcW w:w="3402" w:type="dxa"/>
          </w:tcPr>
          <w:p>
            <w:pPr>
              <w:pStyle w:val="14"/>
              <w:spacing w:before="15" w:line="278" w:lineRule="exact"/>
              <w:ind w:left="549"/>
              <w:rPr>
                <w:sz w:val="22"/>
              </w:rPr>
            </w:pPr>
            <w:r>
              <w:rPr>
                <w:sz w:val="22"/>
              </w:rPr>
              <w:t>地质工程</w:t>
            </w:r>
          </w:p>
        </w:tc>
        <w:tc>
          <w:tcPr>
            <w:tcW w:w="1362" w:type="dxa"/>
          </w:tcPr>
          <w:p>
            <w:pPr>
              <w:pStyle w:val="14"/>
              <w:spacing w:before="15" w:line="278" w:lineRule="exact"/>
              <w:ind w:left="108"/>
              <w:rPr>
                <w:sz w:val="22"/>
              </w:rPr>
            </w:pPr>
            <w:r>
              <w:rPr>
                <w:sz w:val="22"/>
              </w:rPr>
              <w:t>080108S</w:t>
            </w:r>
          </w:p>
        </w:tc>
        <w:tc>
          <w:tcPr>
            <w:tcW w:w="3560" w:type="dxa"/>
          </w:tcPr>
          <w:p>
            <w:pPr>
              <w:pStyle w:val="14"/>
              <w:spacing w:before="15" w:line="278" w:lineRule="exact"/>
              <w:ind w:left="548"/>
              <w:rPr>
                <w:sz w:val="22"/>
              </w:rPr>
            </w:pPr>
            <w:r>
              <w:rPr>
                <w:sz w:val="22"/>
              </w:rPr>
              <w:t>煤及煤层气工程（部分）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spacing w:before="174"/>
              <w:ind w:left="107"/>
              <w:rPr>
                <w:sz w:val="22"/>
              </w:rPr>
            </w:pPr>
            <w:r>
              <w:rPr>
                <w:sz w:val="22"/>
              </w:rPr>
              <w:t>081402</w:t>
            </w:r>
          </w:p>
        </w:tc>
        <w:tc>
          <w:tcPr>
            <w:tcW w:w="3402" w:type="dxa"/>
            <w:vMerge w:val="restart"/>
          </w:tcPr>
          <w:p>
            <w:pPr>
              <w:pStyle w:val="14"/>
              <w:spacing w:before="174"/>
              <w:ind w:left="549"/>
              <w:rPr>
                <w:sz w:val="22"/>
              </w:rPr>
            </w:pPr>
            <w:r>
              <w:rPr>
                <w:sz w:val="22"/>
              </w:rPr>
              <w:t>勘查技术与工程</w:t>
            </w:r>
          </w:p>
        </w:tc>
        <w:tc>
          <w:tcPr>
            <w:tcW w:w="1362" w:type="dxa"/>
          </w:tcPr>
          <w:p>
            <w:pPr>
              <w:pStyle w:val="14"/>
              <w:spacing w:before="14" w:line="278" w:lineRule="exact"/>
              <w:ind w:left="108"/>
              <w:rPr>
                <w:sz w:val="22"/>
              </w:rPr>
            </w:pPr>
            <w:r>
              <w:rPr>
                <w:sz w:val="22"/>
              </w:rPr>
              <w:t>080104</w:t>
            </w:r>
          </w:p>
        </w:tc>
        <w:tc>
          <w:tcPr>
            <w:tcW w:w="3560" w:type="dxa"/>
          </w:tcPr>
          <w:p>
            <w:pPr>
              <w:pStyle w:val="14"/>
              <w:spacing w:before="14" w:line="278" w:lineRule="exact"/>
              <w:ind w:left="548"/>
              <w:rPr>
                <w:sz w:val="22"/>
              </w:rPr>
            </w:pPr>
            <w:r>
              <w:rPr>
                <w:sz w:val="22"/>
              </w:rPr>
              <w:t>勘查技术与工程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080110S</w:t>
            </w:r>
          </w:p>
        </w:tc>
        <w:tc>
          <w:tcPr>
            <w:tcW w:w="3560" w:type="dxa"/>
          </w:tcPr>
          <w:p>
            <w:pPr>
              <w:pStyle w:val="14"/>
              <w:spacing w:before="13" w:line="278" w:lineRule="exact"/>
              <w:ind w:left="548"/>
              <w:rPr>
                <w:sz w:val="22"/>
              </w:rPr>
            </w:pPr>
            <w:r>
              <w:rPr>
                <w:sz w:val="22"/>
              </w:rPr>
              <w:t>能源与资源工程（部分）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081403</w:t>
            </w:r>
          </w:p>
        </w:tc>
        <w:tc>
          <w:tcPr>
            <w:tcW w:w="3402" w:type="dxa"/>
          </w:tcPr>
          <w:p>
            <w:pPr>
              <w:pStyle w:val="14"/>
              <w:spacing w:before="15" w:line="278" w:lineRule="exact"/>
              <w:ind w:left="549"/>
              <w:rPr>
                <w:sz w:val="22"/>
              </w:rPr>
            </w:pPr>
            <w:r>
              <w:rPr>
                <w:sz w:val="22"/>
              </w:rPr>
              <w:t>资源勘查工程</w:t>
            </w:r>
          </w:p>
        </w:tc>
        <w:tc>
          <w:tcPr>
            <w:tcW w:w="1362" w:type="dxa"/>
          </w:tcPr>
          <w:p>
            <w:pPr>
              <w:pStyle w:val="14"/>
              <w:spacing w:before="15" w:line="278" w:lineRule="exact"/>
              <w:ind w:left="108"/>
              <w:rPr>
                <w:sz w:val="22"/>
              </w:rPr>
            </w:pPr>
            <w:r>
              <w:rPr>
                <w:sz w:val="22"/>
              </w:rPr>
              <w:t>080105</w:t>
            </w:r>
          </w:p>
        </w:tc>
        <w:tc>
          <w:tcPr>
            <w:tcW w:w="3560" w:type="dxa"/>
          </w:tcPr>
          <w:p>
            <w:pPr>
              <w:pStyle w:val="14"/>
              <w:spacing w:before="15" w:line="278" w:lineRule="exact"/>
              <w:ind w:left="548"/>
              <w:rPr>
                <w:sz w:val="22"/>
              </w:rPr>
            </w:pPr>
            <w:r>
              <w:rPr>
                <w:sz w:val="22"/>
              </w:rPr>
              <w:t>资源勘查工程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0815</w:t>
            </w:r>
          </w:p>
        </w:tc>
        <w:tc>
          <w:tcPr>
            <w:tcW w:w="3402" w:type="dxa"/>
          </w:tcPr>
          <w:p>
            <w:pPr>
              <w:pStyle w:val="14"/>
              <w:spacing w:before="13" w:line="278" w:lineRule="exact"/>
              <w:ind w:left="329"/>
              <w:rPr>
                <w:b/>
                <w:sz w:val="22"/>
              </w:rPr>
            </w:pPr>
            <w:r>
              <w:rPr>
                <w:b/>
                <w:sz w:val="22"/>
              </w:rPr>
              <w:t>矿业类</w:t>
            </w:r>
          </w:p>
        </w:tc>
        <w:tc>
          <w:tcPr>
            <w:tcW w:w="1362" w:type="dxa"/>
          </w:tcPr>
          <w:p>
            <w:pPr>
              <w:pStyle w:val="14"/>
              <w:spacing w:before="13" w:line="278" w:lineRule="exact"/>
              <w:ind w:left="107"/>
              <w:rPr>
                <w:b/>
                <w:sz w:val="22"/>
              </w:rPr>
            </w:pPr>
            <w:r>
              <w:rPr>
                <w:b/>
                <w:sz w:val="22"/>
              </w:rPr>
              <w:t>0801</w:t>
            </w:r>
          </w:p>
        </w:tc>
        <w:tc>
          <w:tcPr>
            <w:tcW w:w="3560" w:type="dxa"/>
          </w:tcPr>
          <w:p>
            <w:pPr>
              <w:pStyle w:val="14"/>
              <w:spacing w:before="13" w:line="278" w:lineRule="exact"/>
              <w:ind w:left="328"/>
              <w:rPr>
                <w:b/>
                <w:sz w:val="22"/>
              </w:rPr>
            </w:pPr>
            <w:r>
              <w:rPr>
                <w:b/>
                <w:sz w:val="22"/>
              </w:rPr>
              <w:t>地矿类（部分）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081501</w:t>
            </w:r>
          </w:p>
        </w:tc>
        <w:tc>
          <w:tcPr>
            <w:tcW w:w="3402" w:type="dxa"/>
          </w:tcPr>
          <w:p>
            <w:pPr>
              <w:pStyle w:val="14"/>
              <w:spacing w:before="13" w:line="278" w:lineRule="exact"/>
              <w:ind w:left="548"/>
              <w:rPr>
                <w:sz w:val="22"/>
              </w:rPr>
            </w:pPr>
            <w:r>
              <w:rPr>
                <w:sz w:val="22"/>
              </w:rPr>
              <w:t>采矿工程</w:t>
            </w:r>
          </w:p>
        </w:tc>
        <w:tc>
          <w:tcPr>
            <w:tcW w:w="1362" w:type="dxa"/>
          </w:tcPr>
          <w:p>
            <w:pPr>
              <w:pStyle w:val="14"/>
              <w:spacing w:before="13" w:line="278" w:lineRule="exact"/>
              <w:ind w:left="108"/>
              <w:rPr>
                <w:sz w:val="22"/>
              </w:rPr>
            </w:pPr>
            <w:r>
              <w:rPr>
                <w:sz w:val="22"/>
              </w:rPr>
              <w:t>080101</w:t>
            </w:r>
          </w:p>
        </w:tc>
        <w:tc>
          <w:tcPr>
            <w:tcW w:w="3560" w:type="dxa"/>
          </w:tcPr>
          <w:p>
            <w:pPr>
              <w:pStyle w:val="14"/>
              <w:spacing w:before="13" w:line="278" w:lineRule="exact"/>
              <w:ind w:left="547"/>
              <w:rPr>
                <w:sz w:val="22"/>
              </w:rPr>
            </w:pPr>
            <w:r>
              <w:rPr>
                <w:sz w:val="22"/>
              </w:rPr>
              <w:t>采矿工程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restart"/>
          </w:tcPr>
          <w:p>
            <w:pPr>
              <w:pStyle w:val="14"/>
              <w:spacing w:before="175"/>
              <w:ind w:left="107"/>
              <w:rPr>
                <w:sz w:val="22"/>
              </w:rPr>
            </w:pPr>
            <w:r>
              <w:rPr>
                <w:sz w:val="22"/>
              </w:rPr>
              <w:t>081502</w:t>
            </w:r>
          </w:p>
        </w:tc>
        <w:tc>
          <w:tcPr>
            <w:tcW w:w="3402" w:type="dxa"/>
            <w:vMerge w:val="restart"/>
          </w:tcPr>
          <w:p>
            <w:pPr>
              <w:pStyle w:val="14"/>
              <w:spacing w:before="175"/>
              <w:ind w:left="548"/>
              <w:rPr>
                <w:sz w:val="22"/>
              </w:rPr>
            </w:pPr>
            <w:r>
              <w:rPr>
                <w:sz w:val="22"/>
              </w:rPr>
              <w:t>石油工程</w:t>
            </w:r>
          </w:p>
        </w:tc>
        <w:tc>
          <w:tcPr>
            <w:tcW w:w="1362" w:type="dxa"/>
          </w:tcPr>
          <w:p>
            <w:pPr>
              <w:pStyle w:val="14"/>
              <w:spacing w:before="15" w:line="278" w:lineRule="exact"/>
              <w:ind w:left="108"/>
              <w:rPr>
                <w:sz w:val="22"/>
              </w:rPr>
            </w:pPr>
            <w:r>
              <w:rPr>
                <w:sz w:val="22"/>
              </w:rPr>
              <w:t>080102</w:t>
            </w:r>
          </w:p>
        </w:tc>
        <w:tc>
          <w:tcPr>
            <w:tcW w:w="3560" w:type="dxa"/>
          </w:tcPr>
          <w:p>
            <w:pPr>
              <w:pStyle w:val="14"/>
              <w:spacing w:before="15" w:line="278" w:lineRule="exact"/>
              <w:ind w:left="547"/>
              <w:rPr>
                <w:sz w:val="22"/>
              </w:rPr>
            </w:pPr>
            <w:r>
              <w:rPr>
                <w:sz w:val="22"/>
              </w:rPr>
              <w:t>石油工程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080108S</w:t>
            </w:r>
          </w:p>
        </w:tc>
        <w:tc>
          <w:tcPr>
            <w:tcW w:w="3560" w:type="dxa"/>
          </w:tcPr>
          <w:p>
            <w:pPr>
              <w:pStyle w:val="14"/>
              <w:spacing w:before="13" w:line="278" w:lineRule="exact"/>
              <w:ind w:left="548"/>
              <w:rPr>
                <w:sz w:val="22"/>
              </w:rPr>
            </w:pPr>
            <w:r>
              <w:rPr>
                <w:sz w:val="22"/>
              </w:rPr>
              <w:t>煤及煤层气工程（部分）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081503</w:t>
            </w:r>
          </w:p>
        </w:tc>
        <w:tc>
          <w:tcPr>
            <w:tcW w:w="3402" w:type="dxa"/>
          </w:tcPr>
          <w:p>
            <w:pPr>
              <w:pStyle w:val="14"/>
              <w:spacing w:before="13" w:line="278" w:lineRule="exact"/>
              <w:ind w:left="549"/>
              <w:rPr>
                <w:sz w:val="22"/>
              </w:rPr>
            </w:pPr>
            <w:r>
              <w:rPr>
                <w:sz w:val="22"/>
              </w:rPr>
              <w:t>矿物加工工程</w:t>
            </w:r>
          </w:p>
        </w:tc>
        <w:tc>
          <w:tcPr>
            <w:tcW w:w="1362" w:type="dxa"/>
          </w:tcPr>
          <w:p>
            <w:pPr>
              <w:pStyle w:val="14"/>
              <w:spacing w:before="13" w:line="278" w:lineRule="exact"/>
              <w:ind w:left="108"/>
              <w:rPr>
                <w:sz w:val="22"/>
              </w:rPr>
            </w:pPr>
            <w:r>
              <w:rPr>
                <w:sz w:val="22"/>
              </w:rPr>
              <w:t>080103</w:t>
            </w:r>
          </w:p>
        </w:tc>
        <w:tc>
          <w:tcPr>
            <w:tcW w:w="3560" w:type="dxa"/>
          </w:tcPr>
          <w:p>
            <w:pPr>
              <w:pStyle w:val="14"/>
              <w:spacing w:before="13" w:line="278" w:lineRule="exact"/>
              <w:ind w:left="548"/>
              <w:rPr>
                <w:sz w:val="22"/>
              </w:rPr>
            </w:pPr>
            <w:r>
              <w:rPr>
                <w:sz w:val="22"/>
              </w:rPr>
              <w:t>矿物加工工程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081504</w:t>
            </w:r>
          </w:p>
        </w:tc>
        <w:tc>
          <w:tcPr>
            <w:tcW w:w="3402" w:type="dxa"/>
          </w:tcPr>
          <w:p>
            <w:pPr>
              <w:pStyle w:val="14"/>
              <w:spacing w:before="15" w:line="278" w:lineRule="exact"/>
              <w:ind w:left="549"/>
              <w:rPr>
                <w:sz w:val="22"/>
              </w:rPr>
            </w:pPr>
            <w:r>
              <w:rPr>
                <w:sz w:val="22"/>
              </w:rPr>
              <w:t>油气储运工程</w:t>
            </w:r>
          </w:p>
        </w:tc>
        <w:tc>
          <w:tcPr>
            <w:tcW w:w="1362" w:type="dxa"/>
          </w:tcPr>
          <w:p>
            <w:pPr>
              <w:pStyle w:val="14"/>
              <w:spacing w:before="15" w:line="278" w:lineRule="exact"/>
              <w:ind w:left="108"/>
              <w:rPr>
                <w:sz w:val="22"/>
              </w:rPr>
            </w:pPr>
            <w:r>
              <w:rPr>
                <w:sz w:val="22"/>
              </w:rPr>
              <w:t>081203</w:t>
            </w:r>
          </w:p>
        </w:tc>
        <w:tc>
          <w:tcPr>
            <w:tcW w:w="3560" w:type="dxa"/>
          </w:tcPr>
          <w:p>
            <w:pPr>
              <w:pStyle w:val="14"/>
              <w:spacing w:before="15" w:line="278" w:lineRule="exact"/>
              <w:ind w:left="548"/>
              <w:rPr>
                <w:sz w:val="22"/>
              </w:rPr>
            </w:pPr>
            <w:r>
              <w:rPr>
                <w:sz w:val="22"/>
              </w:rPr>
              <w:t>油气储运工程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0816</w:t>
            </w:r>
          </w:p>
        </w:tc>
        <w:tc>
          <w:tcPr>
            <w:tcW w:w="3402" w:type="dxa"/>
          </w:tcPr>
          <w:p>
            <w:pPr>
              <w:pStyle w:val="14"/>
              <w:spacing w:before="13" w:line="278" w:lineRule="exact"/>
              <w:ind w:left="329"/>
              <w:rPr>
                <w:b/>
                <w:sz w:val="22"/>
              </w:rPr>
            </w:pPr>
            <w:r>
              <w:rPr>
                <w:b/>
                <w:sz w:val="22"/>
              </w:rPr>
              <w:t>纺织类</w:t>
            </w:r>
          </w:p>
        </w:tc>
        <w:tc>
          <w:tcPr>
            <w:tcW w:w="1362" w:type="dxa"/>
          </w:tcPr>
          <w:p>
            <w:pPr>
              <w:pStyle w:val="14"/>
              <w:spacing w:before="13" w:line="278" w:lineRule="exact"/>
              <w:ind w:left="107"/>
              <w:rPr>
                <w:b/>
                <w:sz w:val="22"/>
              </w:rPr>
            </w:pPr>
            <w:r>
              <w:rPr>
                <w:b/>
                <w:sz w:val="22"/>
              </w:rPr>
              <w:t>0814</w:t>
            </w:r>
          </w:p>
        </w:tc>
        <w:tc>
          <w:tcPr>
            <w:tcW w:w="3560" w:type="dxa"/>
          </w:tcPr>
          <w:p>
            <w:pPr>
              <w:pStyle w:val="14"/>
              <w:spacing w:before="13" w:line="278" w:lineRule="exact"/>
              <w:ind w:left="328"/>
              <w:rPr>
                <w:b/>
                <w:sz w:val="22"/>
              </w:rPr>
            </w:pPr>
            <w:r>
              <w:rPr>
                <w:b/>
                <w:sz w:val="22"/>
              </w:rPr>
              <w:t>轻工纺织食品类（部分）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081601</w:t>
            </w:r>
          </w:p>
        </w:tc>
        <w:tc>
          <w:tcPr>
            <w:tcW w:w="3402" w:type="dxa"/>
          </w:tcPr>
          <w:p>
            <w:pPr>
              <w:pStyle w:val="14"/>
              <w:spacing w:before="13" w:line="278" w:lineRule="exact"/>
              <w:ind w:left="548"/>
              <w:rPr>
                <w:sz w:val="22"/>
              </w:rPr>
            </w:pPr>
            <w:r>
              <w:rPr>
                <w:sz w:val="22"/>
              </w:rPr>
              <w:t>纺织工程</w:t>
            </w:r>
          </w:p>
        </w:tc>
        <w:tc>
          <w:tcPr>
            <w:tcW w:w="1362" w:type="dxa"/>
          </w:tcPr>
          <w:p>
            <w:pPr>
              <w:pStyle w:val="14"/>
              <w:spacing w:before="13" w:line="278" w:lineRule="exact"/>
              <w:ind w:left="108"/>
              <w:rPr>
                <w:sz w:val="22"/>
              </w:rPr>
            </w:pPr>
            <w:r>
              <w:rPr>
                <w:sz w:val="22"/>
              </w:rPr>
              <w:t>081405</w:t>
            </w:r>
          </w:p>
        </w:tc>
        <w:tc>
          <w:tcPr>
            <w:tcW w:w="3560" w:type="dxa"/>
          </w:tcPr>
          <w:p>
            <w:pPr>
              <w:pStyle w:val="14"/>
              <w:spacing w:before="13" w:line="278" w:lineRule="exact"/>
              <w:ind w:left="547"/>
              <w:rPr>
                <w:sz w:val="22"/>
              </w:rPr>
            </w:pPr>
            <w:r>
              <w:rPr>
                <w:sz w:val="22"/>
              </w:rPr>
              <w:t>纺织工程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274" w:type="dxa"/>
          </w:tcPr>
          <w:p>
            <w:pPr>
              <w:pStyle w:val="14"/>
              <w:spacing w:before="171"/>
              <w:ind w:left="107"/>
              <w:rPr>
                <w:sz w:val="22"/>
              </w:rPr>
            </w:pPr>
            <w:r>
              <w:rPr>
                <w:sz w:val="22"/>
              </w:rPr>
              <w:t>081602</w:t>
            </w:r>
          </w:p>
        </w:tc>
        <w:tc>
          <w:tcPr>
            <w:tcW w:w="3402" w:type="dxa"/>
          </w:tcPr>
          <w:p>
            <w:pPr>
              <w:pStyle w:val="14"/>
              <w:spacing w:before="15"/>
              <w:ind w:left="548"/>
              <w:rPr>
                <w:sz w:val="22"/>
              </w:rPr>
            </w:pPr>
            <w:r>
              <w:rPr>
                <w:sz w:val="22"/>
              </w:rPr>
              <w:t>服装设计与工程（注：可授</w:t>
            </w:r>
          </w:p>
          <w:p>
            <w:pPr>
              <w:pStyle w:val="14"/>
              <w:spacing w:before="30" w:line="278" w:lineRule="exact"/>
              <w:ind w:left="108"/>
              <w:rPr>
                <w:sz w:val="22"/>
              </w:rPr>
            </w:pPr>
            <w:r>
              <w:rPr>
                <w:sz w:val="22"/>
              </w:rPr>
              <w:t>工学或艺术学学士学位）</w:t>
            </w:r>
          </w:p>
        </w:tc>
        <w:tc>
          <w:tcPr>
            <w:tcW w:w="1362" w:type="dxa"/>
          </w:tcPr>
          <w:p>
            <w:pPr>
              <w:pStyle w:val="14"/>
              <w:spacing w:before="171"/>
              <w:ind w:left="108"/>
              <w:rPr>
                <w:sz w:val="22"/>
              </w:rPr>
            </w:pPr>
            <w:r>
              <w:rPr>
                <w:sz w:val="22"/>
              </w:rPr>
              <w:t>081406</w:t>
            </w:r>
          </w:p>
        </w:tc>
        <w:tc>
          <w:tcPr>
            <w:tcW w:w="3560" w:type="dxa"/>
          </w:tcPr>
          <w:p>
            <w:pPr>
              <w:pStyle w:val="14"/>
              <w:spacing w:before="171"/>
              <w:ind w:left="547"/>
              <w:rPr>
                <w:sz w:val="22"/>
              </w:rPr>
            </w:pPr>
            <w:r>
              <w:rPr>
                <w:sz w:val="22"/>
              </w:rPr>
              <w:t>服装设计与工程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0817</w:t>
            </w:r>
          </w:p>
        </w:tc>
        <w:tc>
          <w:tcPr>
            <w:tcW w:w="3402" w:type="dxa"/>
          </w:tcPr>
          <w:p>
            <w:pPr>
              <w:pStyle w:val="14"/>
              <w:spacing w:before="13" w:line="278" w:lineRule="exact"/>
              <w:ind w:left="329"/>
              <w:rPr>
                <w:b/>
                <w:sz w:val="22"/>
              </w:rPr>
            </w:pPr>
            <w:r>
              <w:rPr>
                <w:b/>
                <w:sz w:val="22"/>
              </w:rPr>
              <w:t>轻工类</w:t>
            </w:r>
          </w:p>
        </w:tc>
        <w:tc>
          <w:tcPr>
            <w:tcW w:w="1362" w:type="dxa"/>
          </w:tcPr>
          <w:p>
            <w:pPr>
              <w:pStyle w:val="14"/>
              <w:spacing w:before="13" w:line="278" w:lineRule="exact"/>
              <w:ind w:left="107"/>
              <w:rPr>
                <w:b/>
                <w:sz w:val="22"/>
              </w:rPr>
            </w:pPr>
            <w:r>
              <w:rPr>
                <w:b/>
                <w:sz w:val="22"/>
              </w:rPr>
              <w:t>0814</w:t>
            </w:r>
          </w:p>
        </w:tc>
        <w:tc>
          <w:tcPr>
            <w:tcW w:w="3560" w:type="dxa"/>
          </w:tcPr>
          <w:p>
            <w:pPr>
              <w:pStyle w:val="14"/>
              <w:spacing w:before="13" w:line="278" w:lineRule="exact"/>
              <w:ind w:left="328"/>
              <w:rPr>
                <w:b/>
                <w:sz w:val="22"/>
              </w:rPr>
            </w:pPr>
            <w:r>
              <w:rPr>
                <w:b/>
                <w:sz w:val="22"/>
              </w:rPr>
              <w:t>轻工纺织食品类（部分）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081701</w:t>
            </w:r>
          </w:p>
        </w:tc>
        <w:tc>
          <w:tcPr>
            <w:tcW w:w="3402" w:type="dxa"/>
          </w:tcPr>
          <w:p>
            <w:pPr>
              <w:pStyle w:val="14"/>
              <w:spacing w:before="13" w:line="278" w:lineRule="exact"/>
              <w:ind w:left="548"/>
              <w:rPr>
                <w:sz w:val="22"/>
              </w:rPr>
            </w:pPr>
            <w:r>
              <w:rPr>
                <w:sz w:val="22"/>
              </w:rPr>
              <w:t>轻化工程</w:t>
            </w:r>
          </w:p>
        </w:tc>
        <w:tc>
          <w:tcPr>
            <w:tcW w:w="1362" w:type="dxa"/>
          </w:tcPr>
          <w:p>
            <w:pPr>
              <w:pStyle w:val="14"/>
              <w:spacing w:before="13" w:line="278" w:lineRule="exact"/>
              <w:ind w:left="108"/>
              <w:rPr>
                <w:sz w:val="22"/>
              </w:rPr>
            </w:pPr>
            <w:r>
              <w:rPr>
                <w:sz w:val="22"/>
              </w:rPr>
              <w:t>081402</w:t>
            </w:r>
          </w:p>
        </w:tc>
        <w:tc>
          <w:tcPr>
            <w:tcW w:w="3560" w:type="dxa"/>
          </w:tcPr>
          <w:p>
            <w:pPr>
              <w:pStyle w:val="14"/>
              <w:spacing w:before="13" w:line="278" w:lineRule="exact"/>
              <w:ind w:left="547"/>
              <w:rPr>
                <w:sz w:val="22"/>
              </w:rPr>
            </w:pPr>
            <w:r>
              <w:rPr>
                <w:sz w:val="22"/>
              </w:rPr>
              <w:t>轻化工程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081702</w:t>
            </w:r>
          </w:p>
        </w:tc>
        <w:tc>
          <w:tcPr>
            <w:tcW w:w="3402" w:type="dxa"/>
          </w:tcPr>
          <w:p>
            <w:pPr>
              <w:pStyle w:val="14"/>
              <w:spacing w:before="15" w:line="278" w:lineRule="exact"/>
              <w:ind w:left="548"/>
              <w:rPr>
                <w:sz w:val="22"/>
              </w:rPr>
            </w:pPr>
            <w:r>
              <w:rPr>
                <w:sz w:val="22"/>
              </w:rPr>
              <w:t>包装工程</w:t>
            </w:r>
          </w:p>
        </w:tc>
        <w:tc>
          <w:tcPr>
            <w:tcW w:w="1362" w:type="dxa"/>
          </w:tcPr>
          <w:p>
            <w:pPr>
              <w:pStyle w:val="14"/>
              <w:spacing w:before="15" w:line="278" w:lineRule="exact"/>
              <w:ind w:left="108"/>
              <w:rPr>
                <w:sz w:val="22"/>
              </w:rPr>
            </w:pPr>
            <w:r>
              <w:rPr>
                <w:sz w:val="22"/>
              </w:rPr>
              <w:t>081403</w:t>
            </w:r>
          </w:p>
        </w:tc>
        <w:tc>
          <w:tcPr>
            <w:tcW w:w="3560" w:type="dxa"/>
          </w:tcPr>
          <w:p>
            <w:pPr>
              <w:pStyle w:val="14"/>
              <w:spacing w:before="15" w:line="278" w:lineRule="exact"/>
              <w:ind w:left="547"/>
              <w:rPr>
                <w:sz w:val="22"/>
              </w:rPr>
            </w:pPr>
            <w:r>
              <w:rPr>
                <w:sz w:val="22"/>
              </w:rPr>
              <w:t>包装工程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spacing w:before="174"/>
              <w:ind w:left="107"/>
              <w:rPr>
                <w:sz w:val="22"/>
              </w:rPr>
            </w:pPr>
            <w:r>
              <w:rPr>
                <w:sz w:val="22"/>
              </w:rPr>
              <w:t>081703</w:t>
            </w:r>
          </w:p>
        </w:tc>
        <w:tc>
          <w:tcPr>
            <w:tcW w:w="3402" w:type="dxa"/>
            <w:vMerge w:val="restart"/>
          </w:tcPr>
          <w:p>
            <w:pPr>
              <w:pStyle w:val="14"/>
              <w:spacing w:before="174"/>
              <w:ind w:left="548"/>
              <w:rPr>
                <w:sz w:val="22"/>
              </w:rPr>
            </w:pPr>
            <w:r>
              <w:rPr>
                <w:sz w:val="22"/>
              </w:rPr>
              <w:t>印刷工程</w:t>
            </w:r>
          </w:p>
        </w:tc>
        <w:tc>
          <w:tcPr>
            <w:tcW w:w="1362" w:type="dxa"/>
          </w:tcPr>
          <w:p>
            <w:pPr>
              <w:pStyle w:val="14"/>
              <w:spacing w:before="14" w:line="278" w:lineRule="exact"/>
              <w:ind w:left="108"/>
              <w:rPr>
                <w:sz w:val="22"/>
              </w:rPr>
            </w:pPr>
            <w:r>
              <w:rPr>
                <w:sz w:val="22"/>
              </w:rPr>
              <w:t>081404</w:t>
            </w:r>
          </w:p>
        </w:tc>
        <w:tc>
          <w:tcPr>
            <w:tcW w:w="3560" w:type="dxa"/>
          </w:tcPr>
          <w:p>
            <w:pPr>
              <w:pStyle w:val="14"/>
              <w:spacing w:before="14" w:line="278" w:lineRule="exact"/>
              <w:ind w:left="547"/>
              <w:rPr>
                <w:sz w:val="22"/>
              </w:rPr>
            </w:pPr>
            <w:r>
              <w:rPr>
                <w:sz w:val="22"/>
              </w:rPr>
              <w:t>印刷工程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081413S</w:t>
            </w:r>
          </w:p>
        </w:tc>
        <w:tc>
          <w:tcPr>
            <w:tcW w:w="3560" w:type="dxa"/>
          </w:tcPr>
          <w:p>
            <w:pPr>
              <w:pStyle w:val="14"/>
              <w:spacing w:before="13" w:line="278" w:lineRule="exact"/>
              <w:ind w:left="547"/>
              <w:rPr>
                <w:sz w:val="22"/>
              </w:rPr>
            </w:pPr>
            <w:r>
              <w:rPr>
                <w:sz w:val="22"/>
              </w:rPr>
              <w:t>数字印刷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b/>
                <w:sz w:val="22"/>
              </w:rPr>
            </w:pPr>
            <w:r>
              <w:rPr>
                <w:b/>
                <w:sz w:val="22"/>
              </w:rPr>
              <w:t>0818</w:t>
            </w:r>
          </w:p>
        </w:tc>
        <w:tc>
          <w:tcPr>
            <w:tcW w:w="3402" w:type="dxa"/>
          </w:tcPr>
          <w:p>
            <w:pPr>
              <w:pStyle w:val="14"/>
              <w:spacing w:before="15" w:line="278" w:lineRule="exact"/>
              <w:ind w:left="329"/>
              <w:rPr>
                <w:b/>
                <w:sz w:val="22"/>
              </w:rPr>
            </w:pPr>
            <w:r>
              <w:rPr>
                <w:b/>
                <w:sz w:val="22"/>
              </w:rPr>
              <w:t>交通运输类</w:t>
            </w:r>
          </w:p>
        </w:tc>
        <w:tc>
          <w:tcPr>
            <w:tcW w:w="1362" w:type="dxa"/>
          </w:tcPr>
          <w:p>
            <w:pPr>
              <w:pStyle w:val="14"/>
              <w:spacing w:before="15" w:line="278" w:lineRule="exact"/>
              <w:ind w:left="107"/>
              <w:rPr>
                <w:b/>
                <w:sz w:val="22"/>
              </w:rPr>
            </w:pPr>
            <w:r>
              <w:rPr>
                <w:b/>
                <w:sz w:val="22"/>
              </w:rPr>
              <w:t>0812</w:t>
            </w:r>
          </w:p>
        </w:tc>
        <w:tc>
          <w:tcPr>
            <w:tcW w:w="3560" w:type="dxa"/>
          </w:tcPr>
          <w:p>
            <w:pPr>
              <w:pStyle w:val="14"/>
              <w:spacing w:before="15" w:line="278" w:lineRule="exact"/>
              <w:ind w:left="328"/>
              <w:rPr>
                <w:b/>
                <w:sz w:val="22"/>
              </w:rPr>
            </w:pPr>
            <w:r>
              <w:rPr>
                <w:b/>
                <w:sz w:val="22"/>
              </w:rPr>
              <w:t>交通运输类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spacing w:before="174"/>
              <w:ind w:left="107"/>
              <w:rPr>
                <w:sz w:val="22"/>
              </w:rPr>
            </w:pPr>
            <w:r>
              <w:rPr>
                <w:sz w:val="22"/>
              </w:rPr>
              <w:t>081801</w:t>
            </w:r>
          </w:p>
        </w:tc>
        <w:tc>
          <w:tcPr>
            <w:tcW w:w="3402" w:type="dxa"/>
            <w:vMerge w:val="restart"/>
          </w:tcPr>
          <w:p>
            <w:pPr>
              <w:pStyle w:val="14"/>
              <w:spacing w:before="174"/>
              <w:ind w:left="548"/>
              <w:rPr>
                <w:sz w:val="22"/>
              </w:rPr>
            </w:pPr>
            <w:r>
              <w:rPr>
                <w:sz w:val="22"/>
              </w:rPr>
              <w:t>交通运输</w:t>
            </w:r>
          </w:p>
        </w:tc>
        <w:tc>
          <w:tcPr>
            <w:tcW w:w="1362" w:type="dxa"/>
          </w:tcPr>
          <w:p>
            <w:pPr>
              <w:pStyle w:val="14"/>
              <w:spacing w:before="14" w:line="278" w:lineRule="exact"/>
              <w:ind w:left="108"/>
              <w:rPr>
                <w:sz w:val="22"/>
              </w:rPr>
            </w:pPr>
            <w:r>
              <w:rPr>
                <w:sz w:val="22"/>
              </w:rPr>
              <w:t>081201</w:t>
            </w:r>
          </w:p>
        </w:tc>
        <w:tc>
          <w:tcPr>
            <w:tcW w:w="3560" w:type="dxa"/>
          </w:tcPr>
          <w:p>
            <w:pPr>
              <w:pStyle w:val="14"/>
              <w:spacing w:before="14" w:line="278" w:lineRule="exact"/>
              <w:ind w:left="547"/>
              <w:rPr>
                <w:sz w:val="22"/>
              </w:rPr>
            </w:pPr>
            <w:r>
              <w:rPr>
                <w:sz w:val="22"/>
              </w:rPr>
              <w:t>交通运输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080715S</w:t>
            </w:r>
          </w:p>
        </w:tc>
        <w:tc>
          <w:tcPr>
            <w:tcW w:w="3560" w:type="dxa"/>
          </w:tcPr>
          <w:p>
            <w:pPr>
              <w:pStyle w:val="14"/>
              <w:spacing w:before="13" w:line="278" w:lineRule="exact"/>
              <w:ind w:left="548"/>
              <w:rPr>
                <w:sz w:val="22"/>
              </w:rPr>
            </w:pPr>
            <w:r>
              <w:rPr>
                <w:sz w:val="22"/>
              </w:rPr>
              <w:t>总图设计与工业运输（部分）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restart"/>
          </w:tcPr>
          <w:p>
            <w:pPr>
              <w:pStyle w:val="14"/>
              <w:spacing w:before="175"/>
              <w:ind w:left="107"/>
              <w:rPr>
                <w:sz w:val="22"/>
              </w:rPr>
            </w:pPr>
            <w:r>
              <w:rPr>
                <w:sz w:val="22"/>
              </w:rPr>
              <w:t>081802</w:t>
            </w:r>
          </w:p>
        </w:tc>
        <w:tc>
          <w:tcPr>
            <w:tcW w:w="3402" w:type="dxa"/>
            <w:vMerge w:val="restart"/>
          </w:tcPr>
          <w:p>
            <w:pPr>
              <w:pStyle w:val="14"/>
              <w:spacing w:before="175"/>
              <w:ind w:left="548"/>
              <w:rPr>
                <w:sz w:val="22"/>
              </w:rPr>
            </w:pPr>
            <w:r>
              <w:rPr>
                <w:sz w:val="22"/>
              </w:rPr>
              <w:t>交通工程</w:t>
            </w:r>
          </w:p>
        </w:tc>
        <w:tc>
          <w:tcPr>
            <w:tcW w:w="1362" w:type="dxa"/>
          </w:tcPr>
          <w:p>
            <w:pPr>
              <w:pStyle w:val="14"/>
              <w:spacing w:before="15" w:line="278" w:lineRule="exact"/>
              <w:ind w:left="108"/>
              <w:rPr>
                <w:sz w:val="22"/>
              </w:rPr>
            </w:pPr>
            <w:r>
              <w:rPr>
                <w:sz w:val="22"/>
              </w:rPr>
              <w:t>081202</w:t>
            </w:r>
          </w:p>
        </w:tc>
        <w:tc>
          <w:tcPr>
            <w:tcW w:w="3560" w:type="dxa"/>
          </w:tcPr>
          <w:p>
            <w:pPr>
              <w:pStyle w:val="14"/>
              <w:spacing w:before="15" w:line="278" w:lineRule="exact"/>
              <w:ind w:left="547"/>
              <w:rPr>
                <w:sz w:val="22"/>
              </w:rPr>
            </w:pPr>
            <w:r>
              <w:rPr>
                <w:sz w:val="22"/>
              </w:rPr>
              <w:t>交通工程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081210S</w:t>
            </w:r>
          </w:p>
        </w:tc>
        <w:tc>
          <w:tcPr>
            <w:tcW w:w="3560" w:type="dxa"/>
          </w:tcPr>
          <w:p>
            <w:pPr>
              <w:pStyle w:val="14"/>
              <w:spacing w:before="13" w:line="278" w:lineRule="exact"/>
              <w:ind w:left="548"/>
              <w:rPr>
                <w:sz w:val="22"/>
              </w:rPr>
            </w:pPr>
            <w:r>
              <w:rPr>
                <w:sz w:val="22"/>
              </w:rPr>
              <w:t>交通建设与装备（部分）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081803K</w:t>
            </w:r>
          </w:p>
        </w:tc>
        <w:tc>
          <w:tcPr>
            <w:tcW w:w="3402" w:type="dxa"/>
          </w:tcPr>
          <w:p>
            <w:pPr>
              <w:pStyle w:val="14"/>
              <w:spacing w:before="13" w:line="278" w:lineRule="exact"/>
              <w:ind w:left="548"/>
              <w:rPr>
                <w:sz w:val="22"/>
              </w:rPr>
            </w:pPr>
            <w:r>
              <w:rPr>
                <w:sz w:val="22"/>
              </w:rPr>
              <w:t>航海技术</w:t>
            </w:r>
          </w:p>
        </w:tc>
        <w:tc>
          <w:tcPr>
            <w:tcW w:w="1362" w:type="dxa"/>
          </w:tcPr>
          <w:p>
            <w:pPr>
              <w:pStyle w:val="14"/>
              <w:spacing w:before="13" w:line="278" w:lineRule="exact"/>
              <w:ind w:left="107"/>
              <w:rPr>
                <w:sz w:val="22"/>
              </w:rPr>
            </w:pPr>
            <w:r>
              <w:rPr>
                <w:sz w:val="22"/>
              </w:rPr>
              <w:t>081205</w:t>
            </w:r>
          </w:p>
        </w:tc>
        <w:tc>
          <w:tcPr>
            <w:tcW w:w="3560" w:type="dxa"/>
          </w:tcPr>
          <w:p>
            <w:pPr>
              <w:pStyle w:val="14"/>
              <w:spacing w:before="13" w:line="278" w:lineRule="exact"/>
              <w:ind w:left="546"/>
              <w:rPr>
                <w:sz w:val="22"/>
              </w:rPr>
            </w:pPr>
            <w:r>
              <w:rPr>
                <w:sz w:val="22"/>
              </w:rPr>
              <w:t>航海技术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081804K</w:t>
            </w:r>
          </w:p>
        </w:tc>
        <w:tc>
          <w:tcPr>
            <w:tcW w:w="3402" w:type="dxa"/>
          </w:tcPr>
          <w:p>
            <w:pPr>
              <w:pStyle w:val="14"/>
              <w:spacing w:before="15" w:line="278" w:lineRule="exact"/>
              <w:ind w:left="548"/>
              <w:rPr>
                <w:sz w:val="22"/>
              </w:rPr>
            </w:pPr>
            <w:r>
              <w:rPr>
                <w:sz w:val="22"/>
              </w:rPr>
              <w:t>轮机工程</w:t>
            </w:r>
          </w:p>
        </w:tc>
        <w:tc>
          <w:tcPr>
            <w:tcW w:w="1362" w:type="dxa"/>
          </w:tcPr>
          <w:p>
            <w:pPr>
              <w:pStyle w:val="14"/>
              <w:spacing w:before="15" w:line="278" w:lineRule="exact"/>
              <w:ind w:left="107"/>
              <w:rPr>
                <w:sz w:val="22"/>
              </w:rPr>
            </w:pPr>
            <w:r>
              <w:rPr>
                <w:sz w:val="22"/>
              </w:rPr>
              <w:t>081206</w:t>
            </w:r>
          </w:p>
        </w:tc>
        <w:tc>
          <w:tcPr>
            <w:tcW w:w="3560" w:type="dxa"/>
          </w:tcPr>
          <w:p>
            <w:pPr>
              <w:pStyle w:val="14"/>
              <w:spacing w:before="15" w:line="278" w:lineRule="exact"/>
              <w:ind w:left="546"/>
              <w:rPr>
                <w:sz w:val="22"/>
              </w:rPr>
            </w:pPr>
            <w:r>
              <w:rPr>
                <w:sz w:val="22"/>
              </w:rPr>
              <w:t>轮机工程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081805K</w:t>
            </w:r>
          </w:p>
        </w:tc>
        <w:tc>
          <w:tcPr>
            <w:tcW w:w="3402" w:type="dxa"/>
          </w:tcPr>
          <w:p>
            <w:pPr>
              <w:pStyle w:val="14"/>
              <w:spacing w:before="13" w:line="278" w:lineRule="exact"/>
              <w:ind w:left="548"/>
              <w:rPr>
                <w:sz w:val="22"/>
              </w:rPr>
            </w:pPr>
            <w:r>
              <w:rPr>
                <w:sz w:val="22"/>
              </w:rPr>
              <w:t>飞行技术</w:t>
            </w:r>
          </w:p>
        </w:tc>
        <w:tc>
          <w:tcPr>
            <w:tcW w:w="1362" w:type="dxa"/>
          </w:tcPr>
          <w:p>
            <w:pPr>
              <w:pStyle w:val="14"/>
              <w:spacing w:before="13" w:line="278" w:lineRule="exact"/>
              <w:ind w:left="107"/>
              <w:rPr>
                <w:sz w:val="22"/>
              </w:rPr>
            </w:pPr>
            <w:r>
              <w:rPr>
                <w:sz w:val="22"/>
              </w:rPr>
              <w:t>081204</w:t>
            </w:r>
          </w:p>
        </w:tc>
        <w:tc>
          <w:tcPr>
            <w:tcW w:w="3560" w:type="dxa"/>
          </w:tcPr>
          <w:p>
            <w:pPr>
              <w:pStyle w:val="14"/>
              <w:spacing w:before="13" w:line="278" w:lineRule="exact"/>
              <w:ind w:left="546"/>
              <w:rPr>
                <w:sz w:val="22"/>
              </w:rPr>
            </w:pPr>
            <w:r>
              <w:rPr>
                <w:sz w:val="22"/>
              </w:rPr>
              <w:t>飞行技术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0819</w:t>
            </w:r>
          </w:p>
        </w:tc>
        <w:tc>
          <w:tcPr>
            <w:tcW w:w="3402" w:type="dxa"/>
          </w:tcPr>
          <w:p>
            <w:pPr>
              <w:pStyle w:val="14"/>
              <w:spacing w:before="13" w:line="278" w:lineRule="exact"/>
              <w:ind w:left="329"/>
              <w:rPr>
                <w:b/>
                <w:sz w:val="22"/>
              </w:rPr>
            </w:pPr>
            <w:r>
              <w:rPr>
                <w:b/>
                <w:sz w:val="22"/>
              </w:rPr>
              <w:t>海洋工程类</w:t>
            </w:r>
          </w:p>
        </w:tc>
        <w:tc>
          <w:tcPr>
            <w:tcW w:w="1362" w:type="dxa"/>
          </w:tcPr>
          <w:p>
            <w:pPr>
              <w:pStyle w:val="14"/>
              <w:spacing w:before="13" w:line="278" w:lineRule="exact"/>
              <w:ind w:left="107"/>
              <w:rPr>
                <w:b/>
                <w:sz w:val="22"/>
              </w:rPr>
            </w:pPr>
            <w:r>
              <w:rPr>
                <w:b/>
                <w:sz w:val="22"/>
              </w:rPr>
              <w:t>0813</w:t>
            </w:r>
          </w:p>
        </w:tc>
        <w:tc>
          <w:tcPr>
            <w:tcW w:w="3560" w:type="dxa"/>
          </w:tcPr>
          <w:p>
            <w:pPr>
              <w:pStyle w:val="14"/>
              <w:spacing w:before="13" w:line="278" w:lineRule="exact"/>
              <w:ind w:left="328"/>
              <w:rPr>
                <w:b/>
                <w:sz w:val="22"/>
              </w:rPr>
            </w:pPr>
            <w:r>
              <w:rPr>
                <w:b/>
                <w:sz w:val="22"/>
              </w:rPr>
              <w:t>海洋工程类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081901</w:t>
            </w:r>
          </w:p>
        </w:tc>
        <w:tc>
          <w:tcPr>
            <w:tcW w:w="3402" w:type="dxa"/>
          </w:tcPr>
          <w:p>
            <w:pPr>
              <w:pStyle w:val="14"/>
              <w:spacing w:before="15" w:line="278" w:lineRule="exact"/>
              <w:ind w:left="548"/>
              <w:rPr>
                <w:sz w:val="22"/>
              </w:rPr>
            </w:pPr>
            <w:r>
              <w:rPr>
                <w:sz w:val="22"/>
              </w:rPr>
              <w:t>船舶与海洋工程</w:t>
            </w:r>
          </w:p>
        </w:tc>
        <w:tc>
          <w:tcPr>
            <w:tcW w:w="1362" w:type="dxa"/>
          </w:tcPr>
          <w:p>
            <w:pPr>
              <w:pStyle w:val="14"/>
              <w:spacing w:before="15" w:line="278" w:lineRule="exact"/>
              <w:ind w:left="108"/>
              <w:rPr>
                <w:sz w:val="22"/>
              </w:rPr>
            </w:pPr>
            <w:r>
              <w:rPr>
                <w:sz w:val="22"/>
              </w:rPr>
              <w:t>081301</w:t>
            </w:r>
          </w:p>
        </w:tc>
        <w:tc>
          <w:tcPr>
            <w:tcW w:w="3560" w:type="dxa"/>
          </w:tcPr>
          <w:p>
            <w:pPr>
              <w:pStyle w:val="14"/>
              <w:spacing w:before="15" w:line="278" w:lineRule="exact"/>
              <w:ind w:left="547"/>
              <w:rPr>
                <w:sz w:val="22"/>
              </w:rPr>
            </w:pPr>
            <w:r>
              <w:rPr>
                <w:sz w:val="22"/>
              </w:rPr>
              <w:t>船舶与海洋工程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0820</w:t>
            </w:r>
          </w:p>
        </w:tc>
        <w:tc>
          <w:tcPr>
            <w:tcW w:w="3402" w:type="dxa"/>
          </w:tcPr>
          <w:p>
            <w:pPr>
              <w:pStyle w:val="14"/>
              <w:spacing w:before="13" w:line="278" w:lineRule="exact"/>
              <w:ind w:left="329"/>
              <w:rPr>
                <w:b/>
                <w:sz w:val="22"/>
              </w:rPr>
            </w:pPr>
            <w:r>
              <w:rPr>
                <w:b/>
                <w:sz w:val="22"/>
              </w:rPr>
              <w:t>航空航天类</w:t>
            </w:r>
          </w:p>
        </w:tc>
        <w:tc>
          <w:tcPr>
            <w:tcW w:w="1362" w:type="dxa"/>
          </w:tcPr>
          <w:p>
            <w:pPr>
              <w:pStyle w:val="14"/>
              <w:spacing w:before="13" w:line="278" w:lineRule="exact"/>
              <w:ind w:left="107"/>
              <w:rPr>
                <w:b/>
                <w:sz w:val="22"/>
              </w:rPr>
            </w:pPr>
            <w:r>
              <w:rPr>
                <w:b/>
                <w:sz w:val="22"/>
              </w:rPr>
              <w:t>0815</w:t>
            </w:r>
          </w:p>
        </w:tc>
        <w:tc>
          <w:tcPr>
            <w:tcW w:w="3560" w:type="dxa"/>
          </w:tcPr>
          <w:p>
            <w:pPr>
              <w:pStyle w:val="14"/>
              <w:spacing w:before="13" w:line="278" w:lineRule="exact"/>
              <w:ind w:left="328"/>
              <w:rPr>
                <w:b/>
                <w:sz w:val="22"/>
              </w:rPr>
            </w:pPr>
            <w:r>
              <w:rPr>
                <w:b/>
                <w:sz w:val="22"/>
              </w:rPr>
              <w:t>航空航天类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spacing w:before="3"/>
              <w:rPr>
                <w:rFonts w:ascii="黑体"/>
                <w:sz w:val="26"/>
              </w:rPr>
            </w:pPr>
          </w:p>
          <w:p>
            <w:pPr>
              <w:pStyle w:val="14"/>
              <w:ind w:left="107"/>
              <w:rPr>
                <w:sz w:val="22"/>
              </w:rPr>
            </w:pPr>
            <w:r>
              <w:rPr>
                <w:sz w:val="22"/>
              </w:rPr>
              <w:t>082001</w:t>
            </w:r>
          </w:p>
        </w:tc>
        <w:tc>
          <w:tcPr>
            <w:tcW w:w="3402" w:type="dxa"/>
            <w:vMerge w:val="restart"/>
          </w:tcPr>
          <w:p>
            <w:pPr>
              <w:pStyle w:val="14"/>
              <w:spacing w:before="3"/>
              <w:rPr>
                <w:rFonts w:ascii="黑体"/>
                <w:sz w:val="26"/>
              </w:rPr>
            </w:pPr>
          </w:p>
          <w:p>
            <w:pPr>
              <w:pStyle w:val="14"/>
              <w:ind w:left="549"/>
              <w:rPr>
                <w:sz w:val="22"/>
              </w:rPr>
            </w:pPr>
            <w:r>
              <w:rPr>
                <w:sz w:val="22"/>
              </w:rPr>
              <w:t>航空航天工程</w:t>
            </w:r>
          </w:p>
        </w:tc>
        <w:tc>
          <w:tcPr>
            <w:tcW w:w="1362" w:type="dxa"/>
          </w:tcPr>
          <w:p>
            <w:pPr>
              <w:pStyle w:val="14"/>
              <w:spacing w:before="13" w:line="278" w:lineRule="exact"/>
              <w:ind w:left="108"/>
              <w:rPr>
                <w:sz w:val="22"/>
              </w:rPr>
            </w:pPr>
            <w:r>
              <w:rPr>
                <w:sz w:val="22"/>
              </w:rPr>
              <w:t>081505S</w:t>
            </w:r>
          </w:p>
        </w:tc>
        <w:tc>
          <w:tcPr>
            <w:tcW w:w="3560" w:type="dxa"/>
          </w:tcPr>
          <w:p>
            <w:pPr>
              <w:pStyle w:val="14"/>
              <w:spacing w:before="13" w:line="278" w:lineRule="exact"/>
              <w:ind w:left="547"/>
              <w:rPr>
                <w:sz w:val="22"/>
              </w:rPr>
            </w:pPr>
            <w:r>
              <w:rPr>
                <w:sz w:val="22"/>
              </w:rPr>
              <w:t>航空航天工程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5" w:line="278" w:lineRule="exact"/>
              <w:ind w:left="108"/>
              <w:rPr>
                <w:sz w:val="22"/>
              </w:rPr>
            </w:pPr>
            <w:r>
              <w:rPr>
                <w:sz w:val="22"/>
              </w:rPr>
              <w:t>081506S</w:t>
            </w:r>
          </w:p>
        </w:tc>
        <w:tc>
          <w:tcPr>
            <w:tcW w:w="3560" w:type="dxa"/>
          </w:tcPr>
          <w:p>
            <w:pPr>
              <w:pStyle w:val="14"/>
              <w:spacing w:before="15" w:line="278" w:lineRule="exact"/>
              <w:ind w:left="548"/>
              <w:rPr>
                <w:sz w:val="22"/>
              </w:rPr>
            </w:pPr>
            <w:r>
              <w:rPr>
                <w:sz w:val="22"/>
              </w:rPr>
              <w:t>工程力学与航天航空工程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081507S</w:t>
            </w:r>
          </w:p>
        </w:tc>
        <w:tc>
          <w:tcPr>
            <w:tcW w:w="3560" w:type="dxa"/>
          </w:tcPr>
          <w:p>
            <w:pPr>
              <w:pStyle w:val="14"/>
              <w:spacing w:before="13" w:line="278" w:lineRule="exact"/>
              <w:ind w:left="547"/>
              <w:rPr>
                <w:sz w:val="22"/>
              </w:rPr>
            </w:pPr>
            <w:r>
              <w:rPr>
                <w:sz w:val="22"/>
              </w:rPr>
              <w:t>航天运输与控制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082002</w:t>
            </w:r>
          </w:p>
        </w:tc>
        <w:tc>
          <w:tcPr>
            <w:tcW w:w="3402" w:type="dxa"/>
          </w:tcPr>
          <w:p>
            <w:pPr>
              <w:pStyle w:val="14"/>
              <w:spacing w:before="13" w:line="278" w:lineRule="exact"/>
              <w:ind w:left="549"/>
              <w:rPr>
                <w:sz w:val="22"/>
              </w:rPr>
            </w:pPr>
            <w:r>
              <w:rPr>
                <w:sz w:val="22"/>
              </w:rPr>
              <w:t>飞行器设计与工程</w:t>
            </w:r>
          </w:p>
        </w:tc>
        <w:tc>
          <w:tcPr>
            <w:tcW w:w="1362" w:type="dxa"/>
          </w:tcPr>
          <w:p>
            <w:pPr>
              <w:pStyle w:val="14"/>
              <w:spacing w:before="13" w:line="278" w:lineRule="exact"/>
              <w:ind w:left="108"/>
              <w:rPr>
                <w:sz w:val="22"/>
              </w:rPr>
            </w:pPr>
            <w:r>
              <w:rPr>
                <w:sz w:val="22"/>
              </w:rPr>
              <w:t>081501</w:t>
            </w:r>
          </w:p>
        </w:tc>
        <w:tc>
          <w:tcPr>
            <w:tcW w:w="3560" w:type="dxa"/>
          </w:tcPr>
          <w:p>
            <w:pPr>
              <w:pStyle w:val="14"/>
              <w:spacing w:before="13" w:line="278" w:lineRule="exact"/>
              <w:ind w:left="548"/>
              <w:rPr>
                <w:sz w:val="22"/>
              </w:rPr>
            </w:pPr>
            <w:r>
              <w:rPr>
                <w:sz w:val="22"/>
              </w:rPr>
              <w:t>飞行器设计与工程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082003</w:t>
            </w:r>
          </w:p>
        </w:tc>
        <w:tc>
          <w:tcPr>
            <w:tcW w:w="3402" w:type="dxa"/>
          </w:tcPr>
          <w:p>
            <w:pPr>
              <w:pStyle w:val="14"/>
              <w:spacing w:before="15" w:line="278" w:lineRule="exact"/>
              <w:ind w:left="548"/>
              <w:rPr>
                <w:sz w:val="22"/>
              </w:rPr>
            </w:pPr>
            <w:r>
              <w:rPr>
                <w:sz w:val="22"/>
              </w:rPr>
              <w:t>飞行器制造工程</w:t>
            </w:r>
          </w:p>
        </w:tc>
        <w:tc>
          <w:tcPr>
            <w:tcW w:w="1362" w:type="dxa"/>
          </w:tcPr>
          <w:p>
            <w:pPr>
              <w:pStyle w:val="14"/>
              <w:spacing w:before="15" w:line="278" w:lineRule="exact"/>
              <w:ind w:left="108"/>
              <w:rPr>
                <w:sz w:val="22"/>
              </w:rPr>
            </w:pPr>
            <w:r>
              <w:rPr>
                <w:sz w:val="22"/>
              </w:rPr>
              <w:t>081503</w:t>
            </w:r>
          </w:p>
        </w:tc>
        <w:tc>
          <w:tcPr>
            <w:tcW w:w="3560" w:type="dxa"/>
          </w:tcPr>
          <w:p>
            <w:pPr>
              <w:pStyle w:val="14"/>
              <w:spacing w:before="15" w:line="278" w:lineRule="exact"/>
              <w:ind w:left="547"/>
              <w:rPr>
                <w:sz w:val="22"/>
              </w:rPr>
            </w:pPr>
            <w:r>
              <w:rPr>
                <w:sz w:val="22"/>
              </w:rPr>
              <w:t>飞行器制造工程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082004</w:t>
            </w:r>
          </w:p>
        </w:tc>
        <w:tc>
          <w:tcPr>
            <w:tcW w:w="3402" w:type="dxa"/>
          </w:tcPr>
          <w:p>
            <w:pPr>
              <w:pStyle w:val="14"/>
              <w:spacing w:before="13" w:line="278" w:lineRule="exact"/>
              <w:ind w:left="548"/>
              <w:rPr>
                <w:sz w:val="22"/>
              </w:rPr>
            </w:pPr>
            <w:r>
              <w:rPr>
                <w:sz w:val="22"/>
              </w:rPr>
              <w:t>飞行器动力工程</w:t>
            </w:r>
          </w:p>
        </w:tc>
        <w:tc>
          <w:tcPr>
            <w:tcW w:w="1362" w:type="dxa"/>
          </w:tcPr>
          <w:p>
            <w:pPr>
              <w:pStyle w:val="14"/>
              <w:spacing w:before="13" w:line="278" w:lineRule="exact"/>
              <w:ind w:left="108"/>
              <w:rPr>
                <w:sz w:val="22"/>
              </w:rPr>
            </w:pPr>
            <w:r>
              <w:rPr>
                <w:sz w:val="22"/>
              </w:rPr>
              <w:t>081502</w:t>
            </w:r>
          </w:p>
        </w:tc>
        <w:tc>
          <w:tcPr>
            <w:tcW w:w="3560" w:type="dxa"/>
          </w:tcPr>
          <w:p>
            <w:pPr>
              <w:pStyle w:val="14"/>
              <w:spacing w:before="13" w:line="278" w:lineRule="exact"/>
              <w:ind w:left="547"/>
              <w:rPr>
                <w:sz w:val="22"/>
              </w:rPr>
            </w:pPr>
            <w:r>
              <w:rPr>
                <w:sz w:val="22"/>
              </w:rPr>
              <w:t>飞行器动力工程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082005</w:t>
            </w:r>
          </w:p>
        </w:tc>
        <w:tc>
          <w:tcPr>
            <w:tcW w:w="3402" w:type="dxa"/>
          </w:tcPr>
          <w:p>
            <w:pPr>
              <w:pStyle w:val="14"/>
              <w:spacing w:before="13" w:line="278" w:lineRule="exact"/>
              <w:ind w:left="549"/>
              <w:rPr>
                <w:sz w:val="22"/>
              </w:rPr>
            </w:pPr>
            <w:r>
              <w:rPr>
                <w:sz w:val="22"/>
              </w:rPr>
              <w:t>飞行器环境与生命保障工程</w:t>
            </w:r>
          </w:p>
        </w:tc>
        <w:tc>
          <w:tcPr>
            <w:tcW w:w="1362" w:type="dxa"/>
          </w:tcPr>
          <w:p>
            <w:pPr>
              <w:pStyle w:val="14"/>
              <w:spacing w:before="13" w:line="278" w:lineRule="exact"/>
              <w:ind w:left="108"/>
              <w:rPr>
                <w:sz w:val="22"/>
              </w:rPr>
            </w:pPr>
            <w:r>
              <w:rPr>
                <w:sz w:val="22"/>
              </w:rPr>
              <w:t>081504</w:t>
            </w:r>
          </w:p>
        </w:tc>
        <w:tc>
          <w:tcPr>
            <w:tcW w:w="3560" w:type="dxa"/>
          </w:tcPr>
          <w:p>
            <w:pPr>
              <w:pStyle w:val="14"/>
              <w:spacing w:before="13" w:line="278" w:lineRule="exact"/>
              <w:ind w:left="548"/>
              <w:rPr>
                <w:sz w:val="22"/>
              </w:rPr>
            </w:pPr>
            <w:r>
              <w:rPr>
                <w:sz w:val="22"/>
              </w:rPr>
              <w:t>飞行器环境与生命保障工程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b/>
                <w:sz w:val="22"/>
              </w:rPr>
            </w:pPr>
            <w:r>
              <w:rPr>
                <w:b/>
                <w:sz w:val="22"/>
              </w:rPr>
              <w:t>0821</w:t>
            </w:r>
          </w:p>
        </w:tc>
        <w:tc>
          <w:tcPr>
            <w:tcW w:w="3402" w:type="dxa"/>
          </w:tcPr>
          <w:p>
            <w:pPr>
              <w:pStyle w:val="14"/>
              <w:spacing w:before="15" w:line="278" w:lineRule="exact"/>
              <w:ind w:left="329"/>
              <w:rPr>
                <w:b/>
                <w:sz w:val="22"/>
              </w:rPr>
            </w:pPr>
            <w:r>
              <w:rPr>
                <w:b/>
                <w:sz w:val="22"/>
              </w:rPr>
              <w:t>兵器类</w:t>
            </w:r>
          </w:p>
        </w:tc>
        <w:tc>
          <w:tcPr>
            <w:tcW w:w="1362" w:type="dxa"/>
          </w:tcPr>
          <w:p>
            <w:pPr>
              <w:pStyle w:val="14"/>
              <w:spacing w:before="15" w:line="278" w:lineRule="exact"/>
              <w:ind w:left="107"/>
              <w:rPr>
                <w:b/>
                <w:sz w:val="22"/>
              </w:rPr>
            </w:pPr>
            <w:r>
              <w:rPr>
                <w:b/>
                <w:sz w:val="22"/>
              </w:rPr>
              <w:t>0816</w:t>
            </w:r>
          </w:p>
        </w:tc>
        <w:tc>
          <w:tcPr>
            <w:tcW w:w="3560" w:type="dxa"/>
          </w:tcPr>
          <w:p>
            <w:pPr>
              <w:pStyle w:val="14"/>
              <w:spacing w:before="15" w:line="278" w:lineRule="exact"/>
              <w:ind w:left="328"/>
              <w:rPr>
                <w:b/>
                <w:sz w:val="22"/>
              </w:rPr>
            </w:pPr>
            <w:r>
              <w:rPr>
                <w:b/>
                <w:sz w:val="22"/>
              </w:rPr>
              <w:t>武器类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082101</w:t>
            </w:r>
          </w:p>
        </w:tc>
        <w:tc>
          <w:tcPr>
            <w:tcW w:w="3402" w:type="dxa"/>
          </w:tcPr>
          <w:p>
            <w:pPr>
              <w:pStyle w:val="14"/>
              <w:spacing w:before="13" w:line="278" w:lineRule="exact"/>
              <w:ind w:left="548"/>
              <w:rPr>
                <w:sz w:val="22"/>
              </w:rPr>
            </w:pPr>
            <w:r>
              <w:rPr>
                <w:sz w:val="22"/>
              </w:rPr>
              <w:t>武器系统与工程</w:t>
            </w:r>
          </w:p>
        </w:tc>
        <w:tc>
          <w:tcPr>
            <w:tcW w:w="1362" w:type="dxa"/>
          </w:tcPr>
          <w:p>
            <w:pPr>
              <w:pStyle w:val="14"/>
              <w:spacing w:before="13" w:line="278" w:lineRule="exact"/>
              <w:ind w:left="108"/>
              <w:rPr>
                <w:sz w:val="22"/>
              </w:rPr>
            </w:pPr>
            <w:r>
              <w:rPr>
                <w:sz w:val="22"/>
              </w:rPr>
              <w:t>081607Y</w:t>
            </w:r>
          </w:p>
        </w:tc>
        <w:tc>
          <w:tcPr>
            <w:tcW w:w="3560" w:type="dxa"/>
          </w:tcPr>
          <w:p>
            <w:pPr>
              <w:pStyle w:val="14"/>
              <w:spacing w:before="13" w:line="278" w:lineRule="exact"/>
              <w:ind w:left="547"/>
              <w:rPr>
                <w:sz w:val="22"/>
              </w:rPr>
            </w:pPr>
            <w:r>
              <w:rPr>
                <w:sz w:val="22"/>
              </w:rPr>
              <w:t>武器系统与工程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082102</w:t>
            </w:r>
          </w:p>
        </w:tc>
        <w:tc>
          <w:tcPr>
            <w:tcW w:w="3402" w:type="dxa"/>
          </w:tcPr>
          <w:p>
            <w:pPr>
              <w:pStyle w:val="14"/>
              <w:spacing w:before="13" w:line="278" w:lineRule="exact"/>
              <w:ind w:left="548"/>
              <w:rPr>
                <w:sz w:val="22"/>
              </w:rPr>
            </w:pPr>
            <w:r>
              <w:rPr>
                <w:sz w:val="22"/>
              </w:rPr>
              <w:t>武器发射工程</w:t>
            </w:r>
          </w:p>
        </w:tc>
        <w:tc>
          <w:tcPr>
            <w:tcW w:w="1362" w:type="dxa"/>
          </w:tcPr>
          <w:p>
            <w:pPr>
              <w:pStyle w:val="14"/>
              <w:spacing w:before="13" w:line="278" w:lineRule="exact"/>
              <w:ind w:left="107"/>
              <w:rPr>
                <w:sz w:val="22"/>
              </w:rPr>
            </w:pPr>
            <w:r>
              <w:rPr>
                <w:sz w:val="22"/>
              </w:rPr>
              <w:t>081601</w:t>
            </w:r>
          </w:p>
        </w:tc>
        <w:tc>
          <w:tcPr>
            <w:tcW w:w="3560" w:type="dxa"/>
          </w:tcPr>
          <w:p>
            <w:pPr>
              <w:pStyle w:val="14"/>
              <w:spacing w:before="13" w:line="278" w:lineRule="exact"/>
              <w:ind w:left="547"/>
              <w:rPr>
                <w:sz w:val="22"/>
              </w:rPr>
            </w:pPr>
            <w:r>
              <w:rPr>
                <w:sz w:val="22"/>
              </w:rPr>
              <w:t>武器系统与发射工程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082103</w:t>
            </w:r>
          </w:p>
        </w:tc>
        <w:tc>
          <w:tcPr>
            <w:tcW w:w="3402" w:type="dxa"/>
          </w:tcPr>
          <w:p>
            <w:pPr>
              <w:pStyle w:val="14"/>
              <w:spacing w:before="15" w:line="278" w:lineRule="exact"/>
              <w:ind w:left="548"/>
              <w:rPr>
                <w:sz w:val="22"/>
              </w:rPr>
            </w:pPr>
            <w:r>
              <w:rPr>
                <w:sz w:val="22"/>
              </w:rPr>
              <w:t>探测制导与控制技术</w:t>
            </w:r>
          </w:p>
        </w:tc>
        <w:tc>
          <w:tcPr>
            <w:tcW w:w="1362" w:type="dxa"/>
          </w:tcPr>
          <w:p>
            <w:pPr>
              <w:pStyle w:val="14"/>
              <w:spacing w:before="15" w:line="278" w:lineRule="exact"/>
              <w:ind w:left="108"/>
              <w:rPr>
                <w:sz w:val="22"/>
              </w:rPr>
            </w:pPr>
            <w:r>
              <w:rPr>
                <w:sz w:val="22"/>
              </w:rPr>
              <w:t>081602</w:t>
            </w:r>
          </w:p>
        </w:tc>
        <w:tc>
          <w:tcPr>
            <w:tcW w:w="3560" w:type="dxa"/>
          </w:tcPr>
          <w:p>
            <w:pPr>
              <w:pStyle w:val="14"/>
              <w:spacing w:before="15" w:line="278" w:lineRule="exact"/>
              <w:ind w:left="547"/>
              <w:rPr>
                <w:sz w:val="22"/>
              </w:rPr>
            </w:pPr>
            <w:r>
              <w:rPr>
                <w:sz w:val="22"/>
              </w:rPr>
              <w:t>探测制导与控制技术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082104</w:t>
            </w:r>
          </w:p>
        </w:tc>
        <w:tc>
          <w:tcPr>
            <w:tcW w:w="3402" w:type="dxa"/>
          </w:tcPr>
          <w:p>
            <w:pPr>
              <w:pStyle w:val="14"/>
              <w:spacing w:before="13" w:line="278" w:lineRule="exact"/>
              <w:ind w:left="548"/>
              <w:rPr>
                <w:sz w:val="22"/>
              </w:rPr>
            </w:pPr>
            <w:r>
              <w:rPr>
                <w:sz w:val="22"/>
              </w:rPr>
              <w:t>弹药工程与爆炸技术</w:t>
            </w:r>
          </w:p>
        </w:tc>
        <w:tc>
          <w:tcPr>
            <w:tcW w:w="1362" w:type="dxa"/>
          </w:tcPr>
          <w:p>
            <w:pPr>
              <w:pStyle w:val="14"/>
              <w:spacing w:before="13" w:line="278" w:lineRule="exact"/>
              <w:ind w:left="108"/>
              <w:rPr>
                <w:sz w:val="22"/>
              </w:rPr>
            </w:pPr>
            <w:r>
              <w:rPr>
                <w:sz w:val="22"/>
              </w:rPr>
              <w:t>081603</w:t>
            </w:r>
          </w:p>
        </w:tc>
        <w:tc>
          <w:tcPr>
            <w:tcW w:w="3560" w:type="dxa"/>
          </w:tcPr>
          <w:p>
            <w:pPr>
              <w:pStyle w:val="14"/>
              <w:spacing w:before="13" w:line="278" w:lineRule="exact"/>
              <w:ind w:left="547"/>
              <w:rPr>
                <w:sz w:val="22"/>
              </w:rPr>
            </w:pPr>
            <w:r>
              <w:rPr>
                <w:sz w:val="22"/>
              </w:rPr>
              <w:t>弹药工程与爆炸技术</w:t>
            </w:r>
          </w:p>
        </w:tc>
      </w:tr>
    </w:tbl>
    <w:p>
      <w:pPr>
        <w:spacing w:after="0" w:line="278" w:lineRule="exact"/>
        <w:rPr>
          <w:sz w:val="22"/>
        </w:rPr>
        <w:sectPr>
          <w:pgSz w:w="11910" w:h="16840"/>
          <w:pgMar w:top="1440" w:right="660" w:bottom="980" w:left="660" w:header="0" w:footer="785" w:gutter="0"/>
        </w:sectPr>
      </w:pPr>
    </w:p>
    <w:tbl>
      <w:tblPr>
        <w:tblStyle w:val="10"/>
        <w:tblW w:w="9598" w:type="dxa"/>
        <w:tblInd w:w="4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4"/>
        <w:gridCol w:w="3402"/>
        <w:gridCol w:w="1362"/>
        <w:gridCol w:w="3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1274" w:type="dxa"/>
          </w:tcPr>
          <w:p>
            <w:pPr>
              <w:pStyle w:val="14"/>
              <w:spacing w:before="37"/>
              <w:ind w:left="196"/>
              <w:rPr>
                <w:rFonts w:hint="eastAsia" w:ascii="黑体" w:eastAsia="黑体"/>
                <w:sz w:val="22"/>
              </w:rPr>
            </w:pPr>
            <w:r>
              <w:rPr>
                <w:rFonts w:hint="eastAsia" w:ascii="黑体" w:eastAsia="黑体"/>
                <w:sz w:val="22"/>
              </w:rPr>
              <w:t>专业代码</w:t>
            </w:r>
          </w:p>
        </w:tc>
        <w:tc>
          <w:tcPr>
            <w:tcW w:w="3402" w:type="dxa"/>
          </w:tcPr>
          <w:p>
            <w:pPr>
              <w:pStyle w:val="14"/>
              <w:spacing w:before="37"/>
              <w:ind w:left="270"/>
              <w:rPr>
                <w:rFonts w:hint="eastAsia" w:ascii="黑体" w:eastAsia="黑体"/>
                <w:sz w:val="22"/>
              </w:rPr>
            </w:pPr>
            <w:r>
              <w:rPr>
                <w:rFonts w:hint="eastAsia" w:ascii="黑体" w:eastAsia="黑体"/>
                <w:sz w:val="22"/>
              </w:rPr>
              <w:t>学科门类、专业类、专业名称</w:t>
            </w:r>
          </w:p>
        </w:tc>
        <w:tc>
          <w:tcPr>
            <w:tcW w:w="1362" w:type="dxa"/>
          </w:tcPr>
          <w:p>
            <w:pPr>
              <w:pStyle w:val="14"/>
              <w:spacing w:before="37"/>
              <w:ind w:left="129"/>
              <w:rPr>
                <w:rFonts w:hint="eastAsia" w:ascii="黑体" w:eastAsia="黑体"/>
                <w:sz w:val="22"/>
              </w:rPr>
            </w:pPr>
            <w:r>
              <w:rPr>
                <w:rFonts w:hint="eastAsia" w:ascii="黑体" w:eastAsia="黑体"/>
                <w:sz w:val="22"/>
              </w:rPr>
              <w:t>原专业代码</w:t>
            </w:r>
          </w:p>
        </w:tc>
        <w:tc>
          <w:tcPr>
            <w:tcW w:w="3560" w:type="dxa"/>
          </w:tcPr>
          <w:p>
            <w:pPr>
              <w:pStyle w:val="14"/>
              <w:spacing w:before="37"/>
              <w:ind w:left="238"/>
              <w:rPr>
                <w:rFonts w:hint="eastAsia" w:ascii="黑体" w:eastAsia="黑体"/>
                <w:sz w:val="22"/>
              </w:rPr>
            </w:pPr>
            <w:r>
              <w:rPr>
                <w:rFonts w:hint="eastAsia" w:ascii="黑体" w:eastAsia="黑体"/>
                <w:sz w:val="22"/>
              </w:rPr>
              <w:t>原学科门类、专业类、专业名称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082105</w:t>
            </w:r>
          </w:p>
        </w:tc>
        <w:tc>
          <w:tcPr>
            <w:tcW w:w="3402" w:type="dxa"/>
          </w:tcPr>
          <w:p>
            <w:pPr>
              <w:pStyle w:val="14"/>
              <w:spacing w:before="15" w:line="278" w:lineRule="exact"/>
              <w:ind w:left="549"/>
              <w:rPr>
                <w:sz w:val="22"/>
              </w:rPr>
            </w:pPr>
            <w:r>
              <w:rPr>
                <w:sz w:val="22"/>
              </w:rPr>
              <w:t>特种能源技术与工程</w:t>
            </w:r>
          </w:p>
        </w:tc>
        <w:tc>
          <w:tcPr>
            <w:tcW w:w="1362" w:type="dxa"/>
          </w:tcPr>
          <w:p>
            <w:pPr>
              <w:pStyle w:val="14"/>
              <w:spacing w:before="15" w:line="278" w:lineRule="exact"/>
              <w:ind w:left="109"/>
              <w:rPr>
                <w:sz w:val="22"/>
              </w:rPr>
            </w:pPr>
            <w:r>
              <w:rPr>
                <w:sz w:val="22"/>
              </w:rPr>
              <w:t>081604</w:t>
            </w:r>
          </w:p>
        </w:tc>
        <w:tc>
          <w:tcPr>
            <w:tcW w:w="3560" w:type="dxa"/>
          </w:tcPr>
          <w:p>
            <w:pPr>
              <w:pStyle w:val="14"/>
              <w:spacing w:before="15" w:line="278" w:lineRule="exact"/>
              <w:ind w:left="548"/>
              <w:rPr>
                <w:sz w:val="22"/>
              </w:rPr>
            </w:pPr>
            <w:r>
              <w:rPr>
                <w:sz w:val="22"/>
              </w:rPr>
              <w:t>特种能源工程与烟火技术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082106</w:t>
            </w:r>
          </w:p>
        </w:tc>
        <w:tc>
          <w:tcPr>
            <w:tcW w:w="3402" w:type="dxa"/>
          </w:tcPr>
          <w:p>
            <w:pPr>
              <w:pStyle w:val="14"/>
              <w:spacing w:before="13" w:line="278" w:lineRule="exact"/>
              <w:ind w:left="549"/>
              <w:rPr>
                <w:sz w:val="22"/>
              </w:rPr>
            </w:pPr>
            <w:r>
              <w:rPr>
                <w:sz w:val="22"/>
              </w:rPr>
              <w:t>装甲车辆工程</w:t>
            </w:r>
          </w:p>
        </w:tc>
        <w:tc>
          <w:tcPr>
            <w:tcW w:w="1362" w:type="dxa"/>
          </w:tcPr>
          <w:p>
            <w:pPr>
              <w:pStyle w:val="14"/>
              <w:spacing w:before="13" w:line="278" w:lineRule="exact"/>
              <w:ind w:left="109"/>
              <w:rPr>
                <w:sz w:val="22"/>
              </w:rPr>
            </w:pPr>
            <w:r>
              <w:rPr>
                <w:sz w:val="22"/>
              </w:rPr>
              <w:t>081605</w:t>
            </w:r>
          </w:p>
        </w:tc>
        <w:tc>
          <w:tcPr>
            <w:tcW w:w="3560" w:type="dxa"/>
          </w:tcPr>
          <w:p>
            <w:pPr>
              <w:pStyle w:val="14"/>
              <w:spacing w:before="13" w:line="278" w:lineRule="exact"/>
              <w:ind w:left="549"/>
              <w:rPr>
                <w:sz w:val="22"/>
              </w:rPr>
            </w:pPr>
            <w:r>
              <w:rPr>
                <w:sz w:val="22"/>
              </w:rPr>
              <w:t>地面武器机动工程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082107</w:t>
            </w:r>
          </w:p>
        </w:tc>
        <w:tc>
          <w:tcPr>
            <w:tcW w:w="3402" w:type="dxa"/>
          </w:tcPr>
          <w:p>
            <w:pPr>
              <w:pStyle w:val="14"/>
              <w:spacing w:before="13" w:line="278" w:lineRule="exact"/>
              <w:ind w:left="549"/>
              <w:rPr>
                <w:sz w:val="22"/>
              </w:rPr>
            </w:pPr>
            <w:r>
              <w:rPr>
                <w:sz w:val="22"/>
              </w:rPr>
              <w:t>信息对抗技术</w:t>
            </w:r>
          </w:p>
        </w:tc>
        <w:tc>
          <w:tcPr>
            <w:tcW w:w="1362" w:type="dxa"/>
          </w:tcPr>
          <w:p>
            <w:pPr>
              <w:pStyle w:val="14"/>
              <w:spacing w:before="13" w:line="278" w:lineRule="exact"/>
              <w:ind w:left="108"/>
              <w:rPr>
                <w:sz w:val="22"/>
              </w:rPr>
            </w:pPr>
            <w:r>
              <w:rPr>
                <w:sz w:val="22"/>
              </w:rPr>
              <w:t>081606*</w:t>
            </w:r>
          </w:p>
        </w:tc>
        <w:tc>
          <w:tcPr>
            <w:tcW w:w="3560" w:type="dxa"/>
          </w:tcPr>
          <w:p>
            <w:pPr>
              <w:pStyle w:val="14"/>
              <w:spacing w:before="13" w:line="278" w:lineRule="exact"/>
              <w:ind w:left="547"/>
              <w:rPr>
                <w:sz w:val="22"/>
              </w:rPr>
            </w:pPr>
            <w:r>
              <w:rPr>
                <w:sz w:val="22"/>
              </w:rPr>
              <w:t>信息对抗技术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b/>
                <w:sz w:val="22"/>
              </w:rPr>
            </w:pPr>
            <w:r>
              <w:rPr>
                <w:b/>
                <w:sz w:val="22"/>
              </w:rPr>
              <w:t>0822</w:t>
            </w:r>
          </w:p>
        </w:tc>
        <w:tc>
          <w:tcPr>
            <w:tcW w:w="3402" w:type="dxa"/>
          </w:tcPr>
          <w:p>
            <w:pPr>
              <w:pStyle w:val="14"/>
              <w:spacing w:before="15" w:line="278" w:lineRule="exact"/>
              <w:ind w:left="329"/>
              <w:rPr>
                <w:b/>
                <w:sz w:val="22"/>
              </w:rPr>
            </w:pPr>
            <w:r>
              <w:rPr>
                <w:b/>
                <w:sz w:val="22"/>
              </w:rPr>
              <w:t>核工程类</w:t>
            </w:r>
          </w:p>
        </w:tc>
        <w:tc>
          <w:tcPr>
            <w:tcW w:w="1362" w:type="dxa"/>
          </w:tcPr>
          <w:p>
            <w:pPr>
              <w:pStyle w:val="14"/>
              <w:spacing w:before="15" w:line="278" w:lineRule="exact"/>
              <w:ind w:left="107"/>
              <w:rPr>
                <w:b/>
                <w:sz w:val="22"/>
              </w:rPr>
            </w:pPr>
            <w:r>
              <w:rPr>
                <w:b/>
                <w:sz w:val="22"/>
              </w:rPr>
              <w:t>0805</w:t>
            </w:r>
          </w:p>
        </w:tc>
        <w:tc>
          <w:tcPr>
            <w:tcW w:w="3560" w:type="dxa"/>
          </w:tcPr>
          <w:p>
            <w:pPr>
              <w:pStyle w:val="14"/>
              <w:spacing w:before="15" w:line="278" w:lineRule="exact"/>
              <w:ind w:left="328"/>
              <w:rPr>
                <w:b/>
                <w:sz w:val="22"/>
              </w:rPr>
            </w:pPr>
            <w:r>
              <w:rPr>
                <w:b/>
                <w:sz w:val="22"/>
              </w:rPr>
              <w:t>能源动力类（部分）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spacing w:before="2"/>
              <w:rPr>
                <w:rFonts w:ascii="黑体"/>
                <w:sz w:val="26"/>
              </w:rPr>
            </w:pPr>
          </w:p>
          <w:p>
            <w:pPr>
              <w:pStyle w:val="14"/>
              <w:ind w:left="107"/>
              <w:rPr>
                <w:sz w:val="22"/>
              </w:rPr>
            </w:pPr>
            <w:r>
              <w:rPr>
                <w:sz w:val="22"/>
              </w:rPr>
              <w:t>082201</w:t>
            </w:r>
          </w:p>
        </w:tc>
        <w:tc>
          <w:tcPr>
            <w:tcW w:w="3402" w:type="dxa"/>
            <w:vMerge w:val="restart"/>
          </w:tcPr>
          <w:p>
            <w:pPr>
              <w:pStyle w:val="14"/>
              <w:spacing w:before="2"/>
              <w:rPr>
                <w:rFonts w:ascii="黑体"/>
                <w:sz w:val="26"/>
              </w:rPr>
            </w:pPr>
          </w:p>
          <w:p>
            <w:pPr>
              <w:pStyle w:val="14"/>
              <w:ind w:left="548"/>
              <w:rPr>
                <w:sz w:val="22"/>
              </w:rPr>
            </w:pPr>
            <w:r>
              <w:rPr>
                <w:sz w:val="22"/>
              </w:rPr>
              <w:t>核工程与核技术</w:t>
            </w:r>
          </w:p>
        </w:tc>
        <w:tc>
          <w:tcPr>
            <w:tcW w:w="1362" w:type="dxa"/>
          </w:tcPr>
          <w:p>
            <w:pPr>
              <w:pStyle w:val="14"/>
              <w:spacing w:before="14" w:line="278" w:lineRule="exact"/>
              <w:ind w:left="108"/>
              <w:rPr>
                <w:sz w:val="22"/>
              </w:rPr>
            </w:pPr>
            <w:r>
              <w:rPr>
                <w:sz w:val="22"/>
              </w:rPr>
              <w:t>080502</w:t>
            </w:r>
          </w:p>
        </w:tc>
        <w:tc>
          <w:tcPr>
            <w:tcW w:w="3560" w:type="dxa"/>
          </w:tcPr>
          <w:p>
            <w:pPr>
              <w:pStyle w:val="14"/>
              <w:spacing w:before="14" w:line="278" w:lineRule="exact"/>
              <w:ind w:left="547"/>
              <w:rPr>
                <w:sz w:val="22"/>
              </w:rPr>
            </w:pPr>
            <w:r>
              <w:rPr>
                <w:sz w:val="22"/>
              </w:rPr>
              <w:t>核工程与核技术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080508S</w:t>
            </w:r>
          </w:p>
        </w:tc>
        <w:tc>
          <w:tcPr>
            <w:tcW w:w="3560" w:type="dxa"/>
          </w:tcPr>
          <w:p>
            <w:pPr>
              <w:pStyle w:val="14"/>
              <w:spacing w:before="13" w:line="278" w:lineRule="exact"/>
              <w:ind w:left="547"/>
              <w:rPr>
                <w:sz w:val="22"/>
              </w:rPr>
            </w:pPr>
            <w:r>
              <w:rPr>
                <w:sz w:val="22"/>
              </w:rPr>
              <w:t>核技术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5" w:line="278" w:lineRule="exact"/>
              <w:ind w:left="108"/>
              <w:rPr>
                <w:sz w:val="22"/>
              </w:rPr>
            </w:pPr>
            <w:r>
              <w:rPr>
                <w:sz w:val="22"/>
              </w:rPr>
              <w:t>080511S</w:t>
            </w:r>
          </w:p>
        </w:tc>
        <w:tc>
          <w:tcPr>
            <w:tcW w:w="3560" w:type="dxa"/>
          </w:tcPr>
          <w:p>
            <w:pPr>
              <w:pStyle w:val="14"/>
              <w:spacing w:before="15" w:line="278" w:lineRule="exact"/>
              <w:ind w:left="547"/>
              <w:rPr>
                <w:sz w:val="22"/>
              </w:rPr>
            </w:pPr>
            <w:r>
              <w:rPr>
                <w:sz w:val="22"/>
              </w:rPr>
              <w:t>核反应堆工程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spacing w:before="174"/>
              <w:ind w:left="107"/>
              <w:rPr>
                <w:sz w:val="22"/>
              </w:rPr>
            </w:pPr>
            <w:r>
              <w:rPr>
                <w:sz w:val="22"/>
              </w:rPr>
              <w:t>082202</w:t>
            </w:r>
          </w:p>
        </w:tc>
        <w:tc>
          <w:tcPr>
            <w:tcW w:w="3402" w:type="dxa"/>
            <w:vMerge w:val="restart"/>
          </w:tcPr>
          <w:p>
            <w:pPr>
              <w:pStyle w:val="14"/>
              <w:spacing w:before="174"/>
              <w:ind w:left="549"/>
              <w:rPr>
                <w:sz w:val="22"/>
              </w:rPr>
            </w:pPr>
            <w:r>
              <w:rPr>
                <w:sz w:val="22"/>
              </w:rPr>
              <w:t>辐射防护与核安全</w:t>
            </w:r>
          </w:p>
        </w:tc>
        <w:tc>
          <w:tcPr>
            <w:tcW w:w="1362" w:type="dxa"/>
          </w:tcPr>
          <w:p>
            <w:pPr>
              <w:pStyle w:val="14"/>
              <w:spacing w:before="14" w:line="278" w:lineRule="exact"/>
              <w:ind w:left="108"/>
              <w:rPr>
                <w:sz w:val="22"/>
              </w:rPr>
            </w:pPr>
            <w:r>
              <w:rPr>
                <w:sz w:val="22"/>
              </w:rPr>
              <w:t>081008S</w:t>
            </w:r>
          </w:p>
        </w:tc>
        <w:tc>
          <w:tcPr>
            <w:tcW w:w="3560" w:type="dxa"/>
          </w:tcPr>
          <w:p>
            <w:pPr>
              <w:pStyle w:val="14"/>
              <w:spacing w:before="14" w:line="278" w:lineRule="exact"/>
              <w:ind w:left="548"/>
              <w:rPr>
                <w:sz w:val="22"/>
              </w:rPr>
            </w:pPr>
            <w:r>
              <w:rPr>
                <w:sz w:val="22"/>
              </w:rPr>
              <w:t>核安全工程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080509S</w:t>
            </w:r>
          </w:p>
        </w:tc>
        <w:tc>
          <w:tcPr>
            <w:tcW w:w="3560" w:type="dxa"/>
          </w:tcPr>
          <w:p>
            <w:pPr>
              <w:pStyle w:val="14"/>
              <w:spacing w:before="13" w:line="278" w:lineRule="exact"/>
              <w:ind w:left="548"/>
              <w:rPr>
                <w:sz w:val="22"/>
              </w:rPr>
            </w:pPr>
            <w:r>
              <w:rPr>
                <w:sz w:val="22"/>
              </w:rPr>
              <w:t>辐射防护与环境工程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082203</w:t>
            </w:r>
          </w:p>
        </w:tc>
        <w:tc>
          <w:tcPr>
            <w:tcW w:w="3402" w:type="dxa"/>
          </w:tcPr>
          <w:p>
            <w:pPr>
              <w:pStyle w:val="14"/>
              <w:spacing w:before="15" w:line="278" w:lineRule="exact"/>
              <w:ind w:left="548"/>
              <w:rPr>
                <w:sz w:val="22"/>
              </w:rPr>
            </w:pPr>
            <w:r>
              <w:rPr>
                <w:sz w:val="22"/>
              </w:rPr>
              <w:t>工程物理</w:t>
            </w:r>
          </w:p>
        </w:tc>
        <w:tc>
          <w:tcPr>
            <w:tcW w:w="1362" w:type="dxa"/>
          </w:tcPr>
          <w:p>
            <w:pPr>
              <w:pStyle w:val="14"/>
              <w:spacing w:before="15" w:line="278" w:lineRule="exact"/>
              <w:ind w:left="108"/>
              <w:rPr>
                <w:sz w:val="22"/>
              </w:rPr>
            </w:pPr>
            <w:r>
              <w:rPr>
                <w:sz w:val="22"/>
              </w:rPr>
              <w:t>080503W</w:t>
            </w:r>
          </w:p>
        </w:tc>
        <w:tc>
          <w:tcPr>
            <w:tcW w:w="3560" w:type="dxa"/>
          </w:tcPr>
          <w:p>
            <w:pPr>
              <w:pStyle w:val="14"/>
              <w:spacing w:before="15" w:line="278" w:lineRule="exact"/>
              <w:ind w:left="546"/>
              <w:rPr>
                <w:sz w:val="22"/>
              </w:rPr>
            </w:pPr>
            <w:r>
              <w:rPr>
                <w:sz w:val="22"/>
              </w:rPr>
              <w:t>工程物理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082204</w:t>
            </w:r>
          </w:p>
        </w:tc>
        <w:tc>
          <w:tcPr>
            <w:tcW w:w="3402" w:type="dxa"/>
          </w:tcPr>
          <w:p>
            <w:pPr>
              <w:pStyle w:val="14"/>
              <w:spacing w:before="13" w:line="278" w:lineRule="exact"/>
              <w:ind w:left="549"/>
              <w:rPr>
                <w:sz w:val="22"/>
              </w:rPr>
            </w:pPr>
            <w:r>
              <w:rPr>
                <w:sz w:val="22"/>
              </w:rPr>
              <w:t>核化工与核燃料工程</w:t>
            </w:r>
          </w:p>
        </w:tc>
        <w:tc>
          <w:tcPr>
            <w:tcW w:w="1362" w:type="dxa"/>
          </w:tcPr>
          <w:p>
            <w:pPr>
              <w:pStyle w:val="14"/>
              <w:spacing w:before="13" w:line="278" w:lineRule="exact"/>
              <w:ind w:left="108"/>
              <w:rPr>
                <w:sz w:val="22"/>
              </w:rPr>
            </w:pPr>
            <w:r>
              <w:rPr>
                <w:sz w:val="22"/>
              </w:rPr>
              <w:t>080510S</w:t>
            </w:r>
          </w:p>
        </w:tc>
        <w:tc>
          <w:tcPr>
            <w:tcW w:w="3560" w:type="dxa"/>
          </w:tcPr>
          <w:p>
            <w:pPr>
              <w:pStyle w:val="14"/>
              <w:spacing w:before="13" w:line="278" w:lineRule="exact"/>
              <w:ind w:left="548"/>
              <w:rPr>
                <w:sz w:val="22"/>
              </w:rPr>
            </w:pPr>
            <w:r>
              <w:rPr>
                <w:sz w:val="22"/>
              </w:rPr>
              <w:t>核化工与核燃料工程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0823</w:t>
            </w:r>
          </w:p>
        </w:tc>
        <w:tc>
          <w:tcPr>
            <w:tcW w:w="3402" w:type="dxa"/>
          </w:tcPr>
          <w:p>
            <w:pPr>
              <w:pStyle w:val="14"/>
              <w:spacing w:before="13" w:line="278" w:lineRule="exact"/>
              <w:ind w:left="329"/>
              <w:rPr>
                <w:b/>
                <w:sz w:val="22"/>
              </w:rPr>
            </w:pPr>
            <w:r>
              <w:rPr>
                <w:b/>
                <w:sz w:val="22"/>
              </w:rPr>
              <w:t>农业工程类</w:t>
            </w:r>
          </w:p>
        </w:tc>
        <w:tc>
          <w:tcPr>
            <w:tcW w:w="1362" w:type="dxa"/>
          </w:tcPr>
          <w:p>
            <w:pPr>
              <w:pStyle w:val="14"/>
              <w:spacing w:before="13" w:line="278" w:lineRule="exact"/>
              <w:ind w:left="107"/>
              <w:rPr>
                <w:b/>
                <w:sz w:val="22"/>
              </w:rPr>
            </w:pPr>
            <w:r>
              <w:rPr>
                <w:b/>
                <w:sz w:val="22"/>
              </w:rPr>
              <w:t>0819</w:t>
            </w:r>
          </w:p>
        </w:tc>
        <w:tc>
          <w:tcPr>
            <w:tcW w:w="3560" w:type="dxa"/>
          </w:tcPr>
          <w:p>
            <w:pPr>
              <w:pStyle w:val="14"/>
              <w:spacing w:before="13" w:line="278" w:lineRule="exact"/>
              <w:ind w:left="328"/>
              <w:rPr>
                <w:b/>
                <w:sz w:val="22"/>
              </w:rPr>
            </w:pPr>
            <w:r>
              <w:rPr>
                <w:b/>
                <w:sz w:val="22"/>
              </w:rPr>
              <w:t>农业工程类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082301</w:t>
            </w:r>
          </w:p>
        </w:tc>
        <w:tc>
          <w:tcPr>
            <w:tcW w:w="3402" w:type="dxa"/>
          </w:tcPr>
          <w:p>
            <w:pPr>
              <w:pStyle w:val="14"/>
              <w:spacing w:before="15" w:line="278" w:lineRule="exact"/>
              <w:ind w:left="548"/>
              <w:rPr>
                <w:sz w:val="22"/>
              </w:rPr>
            </w:pPr>
            <w:r>
              <w:rPr>
                <w:sz w:val="22"/>
              </w:rPr>
              <w:t>农业工程</w:t>
            </w:r>
          </w:p>
        </w:tc>
        <w:tc>
          <w:tcPr>
            <w:tcW w:w="1362" w:type="dxa"/>
          </w:tcPr>
          <w:p>
            <w:pPr>
              <w:pStyle w:val="14"/>
              <w:spacing w:before="15" w:line="278" w:lineRule="exact"/>
              <w:ind w:left="108"/>
              <w:rPr>
                <w:sz w:val="22"/>
              </w:rPr>
            </w:pPr>
            <w:r>
              <w:rPr>
                <w:sz w:val="22"/>
              </w:rPr>
              <w:t>081905W</w:t>
            </w:r>
          </w:p>
        </w:tc>
        <w:tc>
          <w:tcPr>
            <w:tcW w:w="3560" w:type="dxa"/>
          </w:tcPr>
          <w:p>
            <w:pPr>
              <w:pStyle w:val="14"/>
              <w:spacing w:before="15" w:line="278" w:lineRule="exact"/>
              <w:ind w:left="546"/>
              <w:rPr>
                <w:sz w:val="22"/>
              </w:rPr>
            </w:pPr>
            <w:r>
              <w:rPr>
                <w:sz w:val="22"/>
              </w:rPr>
              <w:t>农业工程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082302</w:t>
            </w:r>
          </w:p>
        </w:tc>
        <w:tc>
          <w:tcPr>
            <w:tcW w:w="3402" w:type="dxa"/>
          </w:tcPr>
          <w:p>
            <w:pPr>
              <w:pStyle w:val="14"/>
              <w:spacing w:before="13" w:line="278" w:lineRule="exact"/>
              <w:ind w:left="550"/>
              <w:rPr>
                <w:sz w:val="22"/>
              </w:rPr>
            </w:pPr>
            <w:r>
              <w:rPr>
                <w:sz w:val="22"/>
              </w:rPr>
              <w:t>农业机械化及其自动化</w:t>
            </w:r>
          </w:p>
        </w:tc>
        <w:tc>
          <w:tcPr>
            <w:tcW w:w="1362" w:type="dxa"/>
          </w:tcPr>
          <w:p>
            <w:pPr>
              <w:pStyle w:val="14"/>
              <w:spacing w:before="13" w:line="278" w:lineRule="exact"/>
              <w:ind w:left="108"/>
              <w:rPr>
                <w:sz w:val="22"/>
              </w:rPr>
            </w:pPr>
            <w:r>
              <w:rPr>
                <w:sz w:val="22"/>
              </w:rPr>
              <w:t>081901</w:t>
            </w:r>
          </w:p>
        </w:tc>
        <w:tc>
          <w:tcPr>
            <w:tcW w:w="3560" w:type="dxa"/>
          </w:tcPr>
          <w:p>
            <w:pPr>
              <w:pStyle w:val="14"/>
              <w:spacing w:before="13" w:line="278" w:lineRule="exact"/>
              <w:ind w:left="548"/>
              <w:rPr>
                <w:sz w:val="22"/>
              </w:rPr>
            </w:pPr>
            <w:r>
              <w:rPr>
                <w:sz w:val="22"/>
              </w:rPr>
              <w:t>农业机械化及其自动化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082303</w:t>
            </w:r>
          </w:p>
        </w:tc>
        <w:tc>
          <w:tcPr>
            <w:tcW w:w="3402" w:type="dxa"/>
          </w:tcPr>
          <w:p>
            <w:pPr>
              <w:pStyle w:val="14"/>
              <w:spacing w:before="13" w:line="278" w:lineRule="exact"/>
              <w:ind w:left="549"/>
              <w:rPr>
                <w:sz w:val="22"/>
              </w:rPr>
            </w:pPr>
            <w:r>
              <w:rPr>
                <w:sz w:val="22"/>
              </w:rPr>
              <w:t>农业电气化</w:t>
            </w:r>
          </w:p>
        </w:tc>
        <w:tc>
          <w:tcPr>
            <w:tcW w:w="1362" w:type="dxa"/>
          </w:tcPr>
          <w:p>
            <w:pPr>
              <w:pStyle w:val="14"/>
              <w:spacing w:before="13" w:line="278" w:lineRule="exact"/>
              <w:ind w:left="107"/>
              <w:rPr>
                <w:sz w:val="22"/>
              </w:rPr>
            </w:pPr>
            <w:r>
              <w:rPr>
                <w:sz w:val="22"/>
              </w:rPr>
              <w:t>081902</w:t>
            </w:r>
          </w:p>
        </w:tc>
        <w:tc>
          <w:tcPr>
            <w:tcW w:w="3560" w:type="dxa"/>
          </w:tcPr>
          <w:p>
            <w:pPr>
              <w:pStyle w:val="14"/>
              <w:spacing w:before="13" w:line="278" w:lineRule="exact"/>
              <w:ind w:left="547"/>
              <w:rPr>
                <w:sz w:val="22"/>
              </w:rPr>
            </w:pPr>
            <w:r>
              <w:rPr>
                <w:sz w:val="22"/>
              </w:rPr>
              <w:t>农业电气化与自动化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082304</w:t>
            </w:r>
          </w:p>
        </w:tc>
        <w:tc>
          <w:tcPr>
            <w:tcW w:w="3402" w:type="dxa"/>
          </w:tcPr>
          <w:p>
            <w:pPr>
              <w:pStyle w:val="14"/>
              <w:spacing w:before="15" w:line="278" w:lineRule="exact"/>
              <w:ind w:left="549"/>
              <w:rPr>
                <w:sz w:val="22"/>
              </w:rPr>
            </w:pPr>
            <w:r>
              <w:rPr>
                <w:sz w:val="22"/>
              </w:rPr>
              <w:t>农业建筑环境与能源工程</w:t>
            </w:r>
          </w:p>
        </w:tc>
        <w:tc>
          <w:tcPr>
            <w:tcW w:w="1362" w:type="dxa"/>
          </w:tcPr>
          <w:p>
            <w:pPr>
              <w:pStyle w:val="14"/>
              <w:spacing w:before="15" w:line="278" w:lineRule="exact"/>
              <w:ind w:left="108"/>
              <w:rPr>
                <w:sz w:val="22"/>
              </w:rPr>
            </w:pPr>
            <w:r>
              <w:rPr>
                <w:sz w:val="22"/>
              </w:rPr>
              <w:t>081903</w:t>
            </w:r>
          </w:p>
        </w:tc>
        <w:tc>
          <w:tcPr>
            <w:tcW w:w="3560" w:type="dxa"/>
          </w:tcPr>
          <w:p>
            <w:pPr>
              <w:pStyle w:val="14"/>
              <w:spacing w:before="15" w:line="278" w:lineRule="exact"/>
              <w:ind w:left="548"/>
              <w:rPr>
                <w:sz w:val="22"/>
              </w:rPr>
            </w:pPr>
            <w:r>
              <w:rPr>
                <w:sz w:val="22"/>
              </w:rPr>
              <w:t>农业建筑环境与能源工程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082305</w:t>
            </w:r>
          </w:p>
        </w:tc>
        <w:tc>
          <w:tcPr>
            <w:tcW w:w="3402" w:type="dxa"/>
          </w:tcPr>
          <w:p>
            <w:pPr>
              <w:pStyle w:val="14"/>
              <w:spacing w:before="13" w:line="278" w:lineRule="exact"/>
              <w:ind w:left="549"/>
              <w:rPr>
                <w:sz w:val="22"/>
              </w:rPr>
            </w:pPr>
            <w:r>
              <w:rPr>
                <w:sz w:val="22"/>
              </w:rPr>
              <w:t>农业水利工程</w:t>
            </w:r>
          </w:p>
        </w:tc>
        <w:tc>
          <w:tcPr>
            <w:tcW w:w="1362" w:type="dxa"/>
          </w:tcPr>
          <w:p>
            <w:pPr>
              <w:pStyle w:val="14"/>
              <w:spacing w:before="13" w:line="278" w:lineRule="exact"/>
              <w:ind w:left="108"/>
              <w:rPr>
                <w:sz w:val="22"/>
              </w:rPr>
            </w:pPr>
            <w:r>
              <w:rPr>
                <w:sz w:val="22"/>
              </w:rPr>
              <w:t>081904</w:t>
            </w:r>
          </w:p>
        </w:tc>
        <w:tc>
          <w:tcPr>
            <w:tcW w:w="3560" w:type="dxa"/>
          </w:tcPr>
          <w:p>
            <w:pPr>
              <w:pStyle w:val="14"/>
              <w:spacing w:before="13" w:line="278" w:lineRule="exact"/>
              <w:ind w:left="548"/>
              <w:rPr>
                <w:sz w:val="22"/>
              </w:rPr>
            </w:pPr>
            <w:r>
              <w:rPr>
                <w:sz w:val="22"/>
              </w:rPr>
              <w:t>农业水利工程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0824</w:t>
            </w:r>
          </w:p>
        </w:tc>
        <w:tc>
          <w:tcPr>
            <w:tcW w:w="3402" w:type="dxa"/>
          </w:tcPr>
          <w:p>
            <w:pPr>
              <w:pStyle w:val="14"/>
              <w:spacing w:before="13" w:line="278" w:lineRule="exact"/>
              <w:ind w:left="329"/>
              <w:rPr>
                <w:b/>
                <w:sz w:val="22"/>
              </w:rPr>
            </w:pPr>
            <w:r>
              <w:rPr>
                <w:b/>
                <w:sz w:val="22"/>
              </w:rPr>
              <w:t>林业工程类</w:t>
            </w:r>
          </w:p>
        </w:tc>
        <w:tc>
          <w:tcPr>
            <w:tcW w:w="1362" w:type="dxa"/>
          </w:tcPr>
          <w:p>
            <w:pPr>
              <w:pStyle w:val="14"/>
              <w:spacing w:before="13" w:line="278" w:lineRule="exact"/>
              <w:ind w:left="107"/>
              <w:rPr>
                <w:b/>
                <w:sz w:val="22"/>
              </w:rPr>
            </w:pPr>
            <w:r>
              <w:rPr>
                <w:b/>
                <w:sz w:val="22"/>
              </w:rPr>
              <w:t>0820</w:t>
            </w:r>
          </w:p>
        </w:tc>
        <w:tc>
          <w:tcPr>
            <w:tcW w:w="3560" w:type="dxa"/>
          </w:tcPr>
          <w:p>
            <w:pPr>
              <w:pStyle w:val="14"/>
              <w:spacing w:before="13" w:line="278" w:lineRule="exact"/>
              <w:ind w:left="328"/>
              <w:rPr>
                <w:b/>
                <w:sz w:val="22"/>
              </w:rPr>
            </w:pPr>
            <w:r>
              <w:rPr>
                <w:b/>
                <w:sz w:val="22"/>
              </w:rPr>
              <w:t>林业工程类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082401</w:t>
            </w:r>
          </w:p>
        </w:tc>
        <w:tc>
          <w:tcPr>
            <w:tcW w:w="3402" w:type="dxa"/>
          </w:tcPr>
          <w:p>
            <w:pPr>
              <w:pStyle w:val="14"/>
              <w:spacing w:before="15" w:line="278" w:lineRule="exact"/>
              <w:ind w:left="548"/>
              <w:rPr>
                <w:sz w:val="22"/>
              </w:rPr>
            </w:pPr>
            <w:r>
              <w:rPr>
                <w:sz w:val="22"/>
              </w:rPr>
              <w:t>森林工程</w:t>
            </w:r>
          </w:p>
        </w:tc>
        <w:tc>
          <w:tcPr>
            <w:tcW w:w="1362" w:type="dxa"/>
          </w:tcPr>
          <w:p>
            <w:pPr>
              <w:pStyle w:val="14"/>
              <w:spacing w:before="15" w:line="278" w:lineRule="exact"/>
              <w:ind w:left="108"/>
              <w:rPr>
                <w:sz w:val="22"/>
              </w:rPr>
            </w:pPr>
            <w:r>
              <w:rPr>
                <w:sz w:val="22"/>
              </w:rPr>
              <w:t>082001</w:t>
            </w:r>
          </w:p>
        </w:tc>
        <w:tc>
          <w:tcPr>
            <w:tcW w:w="3560" w:type="dxa"/>
          </w:tcPr>
          <w:p>
            <w:pPr>
              <w:pStyle w:val="14"/>
              <w:spacing w:before="15" w:line="278" w:lineRule="exact"/>
              <w:ind w:left="547"/>
              <w:rPr>
                <w:sz w:val="22"/>
              </w:rPr>
            </w:pPr>
            <w:r>
              <w:rPr>
                <w:sz w:val="22"/>
              </w:rPr>
              <w:t>森林工程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082402</w:t>
            </w:r>
          </w:p>
        </w:tc>
        <w:tc>
          <w:tcPr>
            <w:tcW w:w="3402" w:type="dxa"/>
          </w:tcPr>
          <w:p>
            <w:pPr>
              <w:pStyle w:val="14"/>
              <w:spacing w:before="13" w:line="278" w:lineRule="exact"/>
              <w:ind w:left="548"/>
              <w:rPr>
                <w:sz w:val="22"/>
              </w:rPr>
            </w:pPr>
            <w:r>
              <w:rPr>
                <w:sz w:val="22"/>
              </w:rPr>
              <w:t>木材科学与工程</w:t>
            </w:r>
          </w:p>
        </w:tc>
        <w:tc>
          <w:tcPr>
            <w:tcW w:w="1362" w:type="dxa"/>
          </w:tcPr>
          <w:p>
            <w:pPr>
              <w:pStyle w:val="14"/>
              <w:spacing w:before="13" w:line="278" w:lineRule="exact"/>
              <w:ind w:left="108"/>
              <w:rPr>
                <w:sz w:val="22"/>
              </w:rPr>
            </w:pPr>
            <w:r>
              <w:rPr>
                <w:sz w:val="22"/>
              </w:rPr>
              <w:t>082002</w:t>
            </w:r>
          </w:p>
        </w:tc>
        <w:tc>
          <w:tcPr>
            <w:tcW w:w="3560" w:type="dxa"/>
          </w:tcPr>
          <w:p>
            <w:pPr>
              <w:pStyle w:val="14"/>
              <w:spacing w:before="13" w:line="278" w:lineRule="exact"/>
              <w:ind w:left="547"/>
              <w:rPr>
                <w:sz w:val="22"/>
              </w:rPr>
            </w:pPr>
            <w:r>
              <w:rPr>
                <w:sz w:val="22"/>
              </w:rPr>
              <w:t>木材科学与工程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082403</w:t>
            </w:r>
          </w:p>
        </w:tc>
        <w:tc>
          <w:tcPr>
            <w:tcW w:w="3402" w:type="dxa"/>
          </w:tcPr>
          <w:p>
            <w:pPr>
              <w:pStyle w:val="14"/>
              <w:spacing w:before="13" w:line="278" w:lineRule="exact"/>
              <w:ind w:left="548"/>
              <w:rPr>
                <w:sz w:val="22"/>
              </w:rPr>
            </w:pPr>
            <w:r>
              <w:rPr>
                <w:sz w:val="22"/>
              </w:rPr>
              <w:t>林产化工</w:t>
            </w:r>
          </w:p>
        </w:tc>
        <w:tc>
          <w:tcPr>
            <w:tcW w:w="1362" w:type="dxa"/>
          </w:tcPr>
          <w:p>
            <w:pPr>
              <w:pStyle w:val="14"/>
              <w:spacing w:before="13" w:line="278" w:lineRule="exact"/>
              <w:ind w:left="108"/>
              <w:rPr>
                <w:sz w:val="22"/>
              </w:rPr>
            </w:pPr>
            <w:r>
              <w:rPr>
                <w:sz w:val="22"/>
              </w:rPr>
              <w:t>082003</w:t>
            </w:r>
          </w:p>
        </w:tc>
        <w:tc>
          <w:tcPr>
            <w:tcW w:w="3560" w:type="dxa"/>
          </w:tcPr>
          <w:p>
            <w:pPr>
              <w:pStyle w:val="14"/>
              <w:spacing w:before="13" w:line="278" w:lineRule="exact"/>
              <w:ind w:left="547"/>
              <w:rPr>
                <w:sz w:val="22"/>
              </w:rPr>
            </w:pPr>
            <w:r>
              <w:rPr>
                <w:sz w:val="22"/>
              </w:rPr>
              <w:t>林产化工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restart"/>
          </w:tcPr>
          <w:p>
            <w:pPr>
              <w:pStyle w:val="14"/>
              <w:spacing w:before="175"/>
              <w:ind w:left="107"/>
              <w:rPr>
                <w:b/>
                <w:sz w:val="22"/>
              </w:rPr>
            </w:pPr>
            <w:r>
              <w:rPr>
                <w:b/>
                <w:sz w:val="22"/>
              </w:rPr>
              <w:t>0825</w:t>
            </w:r>
          </w:p>
        </w:tc>
        <w:tc>
          <w:tcPr>
            <w:tcW w:w="3402" w:type="dxa"/>
            <w:vMerge w:val="restart"/>
          </w:tcPr>
          <w:p>
            <w:pPr>
              <w:pStyle w:val="14"/>
              <w:spacing w:before="175"/>
              <w:ind w:left="329"/>
              <w:rPr>
                <w:b/>
                <w:sz w:val="22"/>
              </w:rPr>
            </w:pPr>
            <w:r>
              <w:rPr>
                <w:b/>
                <w:sz w:val="22"/>
              </w:rPr>
              <w:t>环境科学与工程类</w:t>
            </w:r>
          </w:p>
        </w:tc>
        <w:tc>
          <w:tcPr>
            <w:tcW w:w="1362" w:type="dxa"/>
          </w:tcPr>
          <w:p>
            <w:pPr>
              <w:pStyle w:val="14"/>
              <w:spacing w:before="15" w:line="278" w:lineRule="exact"/>
              <w:ind w:left="108"/>
              <w:rPr>
                <w:b/>
                <w:sz w:val="22"/>
              </w:rPr>
            </w:pPr>
            <w:r>
              <w:rPr>
                <w:b/>
                <w:sz w:val="22"/>
              </w:rPr>
              <w:t>0810</w:t>
            </w:r>
          </w:p>
        </w:tc>
        <w:tc>
          <w:tcPr>
            <w:tcW w:w="3560" w:type="dxa"/>
          </w:tcPr>
          <w:p>
            <w:pPr>
              <w:pStyle w:val="14"/>
              <w:spacing w:before="15" w:line="278" w:lineRule="exact"/>
              <w:ind w:left="328"/>
              <w:rPr>
                <w:b/>
                <w:sz w:val="22"/>
              </w:rPr>
            </w:pPr>
            <w:r>
              <w:rPr>
                <w:b/>
                <w:sz w:val="22"/>
              </w:rPr>
              <w:t>环境与安全类（部分）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b/>
                <w:sz w:val="22"/>
              </w:rPr>
            </w:pPr>
            <w:r>
              <w:rPr>
                <w:b/>
                <w:sz w:val="22"/>
              </w:rPr>
              <w:t>0714</w:t>
            </w:r>
          </w:p>
        </w:tc>
        <w:tc>
          <w:tcPr>
            <w:tcW w:w="3560" w:type="dxa"/>
          </w:tcPr>
          <w:p>
            <w:pPr>
              <w:pStyle w:val="14"/>
              <w:spacing w:before="13" w:line="278" w:lineRule="exact"/>
              <w:ind w:left="323"/>
              <w:rPr>
                <w:b/>
                <w:sz w:val="22"/>
              </w:rPr>
            </w:pPr>
            <w:r>
              <w:rPr>
                <w:b/>
                <w:sz w:val="22"/>
              </w:rPr>
              <w:t>环境科学类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082501</w:t>
            </w:r>
          </w:p>
        </w:tc>
        <w:tc>
          <w:tcPr>
            <w:tcW w:w="3402" w:type="dxa"/>
          </w:tcPr>
          <w:p>
            <w:pPr>
              <w:pStyle w:val="14"/>
              <w:spacing w:before="13" w:line="278" w:lineRule="exact"/>
              <w:ind w:left="548"/>
              <w:rPr>
                <w:sz w:val="22"/>
              </w:rPr>
            </w:pPr>
            <w:r>
              <w:rPr>
                <w:sz w:val="22"/>
              </w:rPr>
              <w:t>环境科学与工程</w:t>
            </w:r>
          </w:p>
        </w:tc>
        <w:tc>
          <w:tcPr>
            <w:tcW w:w="1362" w:type="dxa"/>
          </w:tcPr>
          <w:p>
            <w:pPr>
              <w:pStyle w:val="14"/>
              <w:spacing w:before="13" w:line="278" w:lineRule="exact"/>
              <w:ind w:left="108"/>
              <w:rPr>
                <w:sz w:val="22"/>
              </w:rPr>
            </w:pPr>
            <w:r>
              <w:rPr>
                <w:sz w:val="22"/>
              </w:rPr>
              <w:t>081005S</w:t>
            </w:r>
          </w:p>
        </w:tc>
        <w:tc>
          <w:tcPr>
            <w:tcW w:w="3560" w:type="dxa"/>
          </w:tcPr>
          <w:p>
            <w:pPr>
              <w:pStyle w:val="14"/>
              <w:spacing w:before="13" w:line="278" w:lineRule="exact"/>
              <w:ind w:left="547"/>
              <w:rPr>
                <w:sz w:val="22"/>
              </w:rPr>
            </w:pPr>
            <w:r>
              <w:rPr>
                <w:sz w:val="22"/>
              </w:rPr>
              <w:t>环境科学与工程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restart"/>
          </w:tcPr>
          <w:p>
            <w:pPr>
              <w:pStyle w:val="14"/>
              <w:spacing w:before="175"/>
              <w:ind w:left="107"/>
              <w:rPr>
                <w:sz w:val="22"/>
              </w:rPr>
            </w:pPr>
            <w:r>
              <w:rPr>
                <w:sz w:val="22"/>
              </w:rPr>
              <w:t>082502</w:t>
            </w:r>
          </w:p>
        </w:tc>
        <w:tc>
          <w:tcPr>
            <w:tcW w:w="3402" w:type="dxa"/>
            <w:vMerge w:val="restart"/>
          </w:tcPr>
          <w:p>
            <w:pPr>
              <w:pStyle w:val="14"/>
              <w:spacing w:before="175"/>
              <w:ind w:left="548"/>
              <w:rPr>
                <w:sz w:val="22"/>
              </w:rPr>
            </w:pPr>
            <w:r>
              <w:rPr>
                <w:sz w:val="22"/>
              </w:rPr>
              <w:t>环境工程</w:t>
            </w:r>
          </w:p>
        </w:tc>
        <w:tc>
          <w:tcPr>
            <w:tcW w:w="1362" w:type="dxa"/>
          </w:tcPr>
          <w:p>
            <w:pPr>
              <w:pStyle w:val="14"/>
              <w:spacing w:before="15" w:line="278" w:lineRule="exact"/>
              <w:ind w:left="108"/>
              <w:rPr>
                <w:sz w:val="22"/>
              </w:rPr>
            </w:pPr>
            <w:r>
              <w:rPr>
                <w:sz w:val="22"/>
              </w:rPr>
              <w:t>081001</w:t>
            </w:r>
          </w:p>
        </w:tc>
        <w:tc>
          <w:tcPr>
            <w:tcW w:w="3560" w:type="dxa"/>
          </w:tcPr>
          <w:p>
            <w:pPr>
              <w:pStyle w:val="14"/>
              <w:spacing w:before="15" w:line="278" w:lineRule="exact"/>
              <w:ind w:left="547"/>
              <w:rPr>
                <w:sz w:val="22"/>
              </w:rPr>
            </w:pPr>
            <w:r>
              <w:rPr>
                <w:sz w:val="22"/>
              </w:rPr>
              <w:t>环境工程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081006S</w:t>
            </w:r>
          </w:p>
        </w:tc>
        <w:tc>
          <w:tcPr>
            <w:tcW w:w="3560" w:type="dxa"/>
          </w:tcPr>
          <w:p>
            <w:pPr>
              <w:pStyle w:val="14"/>
              <w:spacing w:before="13" w:line="278" w:lineRule="exact"/>
              <w:ind w:left="547"/>
              <w:rPr>
                <w:sz w:val="22"/>
              </w:rPr>
            </w:pPr>
            <w:r>
              <w:rPr>
                <w:sz w:val="22"/>
              </w:rPr>
              <w:t>环境监察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spacing w:before="174"/>
              <w:ind w:left="107"/>
              <w:rPr>
                <w:sz w:val="22"/>
              </w:rPr>
            </w:pPr>
            <w:r>
              <w:rPr>
                <w:sz w:val="22"/>
              </w:rPr>
              <w:t>082503</w:t>
            </w:r>
          </w:p>
        </w:tc>
        <w:tc>
          <w:tcPr>
            <w:tcW w:w="3402" w:type="dxa"/>
            <w:vMerge w:val="restart"/>
          </w:tcPr>
          <w:p>
            <w:pPr>
              <w:pStyle w:val="14"/>
              <w:spacing w:before="18"/>
              <w:ind w:left="548"/>
              <w:rPr>
                <w:sz w:val="22"/>
              </w:rPr>
            </w:pPr>
            <w:r>
              <w:rPr>
                <w:sz w:val="22"/>
              </w:rPr>
              <w:t>环境科学（注：可授工学或</w:t>
            </w:r>
          </w:p>
          <w:p>
            <w:pPr>
              <w:pStyle w:val="14"/>
              <w:spacing w:before="31"/>
              <w:ind w:left="108"/>
              <w:rPr>
                <w:sz w:val="22"/>
              </w:rPr>
            </w:pPr>
            <w:r>
              <w:rPr>
                <w:sz w:val="22"/>
              </w:rPr>
              <w:t>理学学士学位）</w:t>
            </w:r>
          </w:p>
        </w:tc>
        <w:tc>
          <w:tcPr>
            <w:tcW w:w="1362" w:type="dxa"/>
          </w:tcPr>
          <w:p>
            <w:pPr>
              <w:pStyle w:val="14"/>
              <w:spacing w:before="14" w:line="278" w:lineRule="exact"/>
              <w:ind w:left="108"/>
              <w:rPr>
                <w:sz w:val="22"/>
              </w:rPr>
            </w:pPr>
            <w:r>
              <w:rPr>
                <w:sz w:val="22"/>
              </w:rPr>
              <w:t>071401</w:t>
            </w:r>
          </w:p>
        </w:tc>
        <w:tc>
          <w:tcPr>
            <w:tcW w:w="3560" w:type="dxa"/>
          </w:tcPr>
          <w:p>
            <w:pPr>
              <w:pStyle w:val="14"/>
              <w:spacing w:before="14" w:line="278" w:lineRule="exact"/>
              <w:ind w:left="547"/>
              <w:rPr>
                <w:sz w:val="22"/>
              </w:rPr>
            </w:pPr>
            <w:r>
              <w:rPr>
                <w:sz w:val="22"/>
              </w:rPr>
              <w:t>环境科学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5" w:line="278" w:lineRule="exact"/>
              <w:ind w:left="108"/>
              <w:rPr>
                <w:sz w:val="22"/>
              </w:rPr>
            </w:pPr>
            <w:r>
              <w:rPr>
                <w:sz w:val="22"/>
              </w:rPr>
              <w:t>071404S</w:t>
            </w:r>
          </w:p>
        </w:tc>
        <w:tc>
          <w:tcPr>
            <w:tcW w:w="3560" w:type="dxa"/>
          </w:tcPr>
          <w:p>
            <w:pPr>
              <w:pStyle w:val="14"/>
              <w:spacing w:before="15" w:line="278" w:lineRule="exact"/>
              <w:ind w:left="547"/>
              <w:rPr>
                <w:sz w:val="22"/>
              </w:rPr>
            </w:pPr>
            <w:r>
              <w:rPr>
                <w:sz w:val="22"/>
              </w:rPr>
              <w:t>地球环境科学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082504</w:t>
            </w:r>
          </w:p>
        </w:tc>
        <w:tc>
          <w:tcPr>
            <w:tcW w:w="3402" w:type="dxa"/>
          </w:tcPr>
          <w:p>
            <w:pPr>
              <w:pStyle w:val="14"/>
              <w:spacing w:before="13" w:line="278" w:lineRule="exact"/>
              <w:ind w:left="549"/>
              <w:rPr>
                <w:sz w:val="22"/>
              </w:rPr>
            </w:pPr>
            <w:r>
              <w:rPr>
                <w:sz w:val="22"/>
              </w:rPr>
              <w:t>环境生态工程</w:t>
            </w:r>
          </w:p>
        </w:tc>
        <w:tc>
          <w:tcPr>
            <w:tcW w:w="1362" w:type="dxa"/>
          </w:tcPr>
          <w:p>
            <w:pPr>
              <w:pStyle w:val="14"/>
              <w:spacing w:before="13" w:line="278" w:lineRule="exact"/>
              <w:ind w:left="108"/>
              <w:rPr>
                <w:sz w:val="22"/>
              </w:rPr>
            </w:pPr>
            <w:r>
              <w:rPr>
                <w:sz w:val="22"/>
              </w:rPr>
              <w:t>071402</w:t>
            </w:r>
          </w:p>
        </w:tc>
        <w:tc>
          <w:tcPr>
            <w:tcW w:w="3560" w:type="dxa"/>
          </w:tcPr>
          <w:p>
            <w:pPr>
              <w:pStyle w:val="14"/>
              <w:spacing w:before="13" w:line="278" w:lineRule="exact"/>
              <w:ind w:left="548"/>
              <w:rPr>
                <w:sz w:val="22"/>
              </w:rPr>
            </w:pPr>
            <w:r>
              <w:rPr>
                <w:sz w:val="22"/>
              </w:rPr>
              <w:t>生态学（部分）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0826</w:t>
            </w:r>
          </w:p>
        </w:tc>
        <w:tc>
          <w:tcPr>
            <w:tcW w:w="3402" w:type="dxa"/>
          </w:tcPr>
          <w:p>
            <w:pPr>
              <w:pStyle w:val="14"/>
              <w:spacing w:before="13" w:line="278" w:lineRule="exact"/>
              <w:ind w:left="329"/>
              <w:rPr>
                <w:b/>
                <w:sz w:val="22"/>
              </w:rPr>
            </w:pPr>
            <w:r>
              <w:rPr>
                <w:b/>
                <w:sz w:val="22"/>
              </w:rPr>
              <w:t>生物医学工程类</w:t>
            </w:r>
          </w:p>
        </w:tc>
        <w:tc>
          <w:tcPr>
            <w:tcW w:w="1362" w:type="dxa"/>
          </w:tcPr>
          <w:p>
            <w:pPr>
              <w:pStyle w:val="14"/>
              <w:spacing w:before="13" w:line="278" w:lineRule="exact"/>
              <w:ind w:left="108"/>
              <w:rPr>
                <w:b/>
                <w:sz w:val="22"/>
              </w:rPr>
            </w:pPr>
            <w:r>
              <w:rPr>
                <w:b/>
                <w:sz w:val="22"/>
              </w:rPr>
              <w:t>0806</w:t>
            </w:r>
          </w:p>
        </w:tc>
        <w:tc>
          <w:tcPr>
            <w:tcW w:w="3560" w:type="dxa"/>
          </w:tcPr>
          <w:p>
            <w:pPr>
              <w:pStyle w:val="14"/>
              <w:spacing w:before="13" w:line="278" w:lineRule="exact"/>
              <w:ind w:left="328"/>
              <w:rPr>
                <w:b/>
                <w:sz w:val="22"/>
              </w:rPr>
            </w:pPr>
            <w:r>
              <w:rPr>
                <w:b/>
                <w:sz w:val="22"/>
              </w:rPr>
              <w:t>电气信息类（部分）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restart"/>
          </w:tcPr>
          <w:p>
            <w:pPr>
              <w:pStyle w:val="14"/>
              <w:spacing w:before="175"/>
              <w:ind w:left="107"/>
              <w:rPr>
                <w:sz w:val="22"/>
              </w:rPr>
            </w:pPr>
            <w:r>
              <w:rPr>
                <w:sz w:val="22"/>
              </w:rPr>
              <w:t>082601</w:t>
            </w:r>
          </w:p>
        </w:tc>
        <w:tc>
          <w:tcPr>
            <w:tcW w:w="3402" w:type="dxa"/>
            <w:vMerge w:val="restart"/>
          </w:tcPr>
          <w:p>
            <w:pPr>
              <w:pStyle w:val="14"/>
              <w:spacing w:before="20"/>
              <w:ind w:left="548"/>
              <w:rPr>
                <w:sz w:val="22"/>
              </w:rPr>
            </w:pPr>
            <w:r>
              <w:rPr>
                <w:sz w:val="22"/>
              </w:rPr>
              <w:t>生物医学工程（注：可授工</w:t>
            </w:r>
          </w:p>
          <w:p>
            <w:pPr>
              <w:pStyle w:val="14"/>
              <w:spacing w:before="30"/>
              <w:ind w:left="108"/>
              <w:rPr>
                <w:sz w:val="22"/>
              </w:rPr>
            </w:pPr>
            <w:r>
              <w:rPr>
                <w:sz w:val="22"/>
              </w:rPr>
              <w:t>学或理学学士学位）</w:t>
            </w:r>
          </w:p>
        </w:tc>
        <w:tc>
          <w:tcPr>
            <w:tcW w:w="1362" w:type="dxa"/>
          </w:tcPr>
          <w:p>
            <w:pPr>
              <w:pStyle w:val="14"/>
              <w:spacing w:before="15" w:line="278" w:lineRule="exact"/>
              <w:ind w:left="108"/>
              <w:rPr>
                <w:sz w:val="22"/>
              </w:rPr>
            </w:pPr>
            <w:r>
              <w:rPr>
                <w:sz w:val="22"/>
              </w:rPr>
              <w:t>080607</w:t>
            </w:r>
          </w:p>
        </w:tc>
        <w:tc>
          <w:tcPr>
            <w:tcW w:w="3560" w:type="dxa"/>
          </w:tcPr>
          <w:p>
            <w:pPr>
              <w:pStyle w:val="14"/>
              <w:spacing w:before="15" w:line="278" w:lineRule="exact"/>
              <w:ind w:left="548"/>
              <w:rPr>
                <w:sz w:val="22"/>
              </w:rPr>
            </w:pPr>
            <w:r>
              <w:rPr>
                <w:sz w:val="22"/>
              </w:rPr>
              <w:t>生物医学工程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080626S</w:t>
            </w:r>
          </w:p>
        </w:tc>
        <w:tc>
          <w:tcPr>
            <w:tcW w:w="3560" w:type="dxa"/>
          </w:tcPr>
          <w:p>
            <w:pPr>
              <w:pStyle w:val="14"/>
              <w:spacing w:before="13" w:line="278" w:lineRule="exact"/>
              <w:ind w:left="547"/>
              <w:rPr>
                <w:sz w:val="22"/>
              </w:rPr>
            </w:pPr>
            <w:r>
              <w:rPr>
                <w:sz w:val="22"/>
              </w:rPr>
              <w:t>医疗器械工程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0827</w:t>
            </w:r>
          </w:p>
        </w:tc>
        <w:tc>
          <w:tcPr>
            <w:tcW w:w="3402" w:type="dxa"/>
          </w:tcPr>
          <w:p>
            <w:pPr>
              <w:pStyle w:val="14"/>
              <w:spacing w:before="13" w:line="278" w:lineRule="exact"/>
              <w:ind w:left="329"/>
              <w:rPr>
                <w:b/>
                <w:sz w:val="22"/>
              </w:rPr>
            </w:pPr>
            <w:r>
              <w:rPr>
                <w:b/>
                <w:sz w:val="22"/>
              </w:rPr>
              <w:t>食品科学与工程类</w:t>
            </w:r>
          </w:p>
        </w:tc>
        <w:tc>
          <w:tcPr>
            <w:tcW w:w="1362" w:type="dxa"/>
          </w:tcPr>
          <w:p>
            <w:pPr>
              <w:pStyle w:val="14"/>
              <w:spacing w:before="13" w:line="278" w:lineRule="exact"/>
              <w:ind w:left="108"/>
              <w:rPr>
                <w:b/>
                <w:sz w:val="22"/>
              </w:rPr>
            </w:pPr>
            <w:r>
              <w:rPr>
                <w:b/>
                <w:sz w:val="22"/>
              </w:rPr>
              <w:t>0814</w:t>
            </w:r>
          </w:p>
        </w:tc>
        <w:tc>
          <w:tcPr>
            <w:tcW w:w="3560" w:type="dxa"/>
          </w:tcPr>
          <w:p>
            <w:pPr>
              <w:pStyle w:val="14"/>
              <w:spacing w:before="13" w:line="278" w:lineRule="exact"/>
              <w:ind w:left="328"/>
              <w:rPr>
                <w:b/>
                <w:sz w:val="22"/>
              </w:rPr>
            </w:pPr>
            <w:r>
              <w:rPr>
                <w:b/>
                <w:sz w:val="22"/>
              </w:rPr>
              <w:t>轻工纺织食品类（部分）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restart"/>
          </w:tcPr>
          <w:p>
            <w:pPr>
              <w:pStyle w:val="14"/>
              <w:spacing w:before="3"/>
              <w:rPr>
                <w:rFonts w:ascii="黑体"/>
                <w:sz w:val="26"/>
              </w:rPr>
            </w:pPr>
          </w:p>
          <w:p>
            <w:pPr>
              <w:pStyle w:val="14"/>
              <w:ind w:left="107"/>
              <w:rPr>
                <w:sz w:val="22"/>
              </w:rPr>
            </w:pPr>
            <w:r>
              <w:rPr>
                <w:sz w:val="22"/>
              </w:rPr>
              <w:t>082701</w:t>
            </w:r>
          </w:p>
        </w:tc>
        <w:tc>
          <w:tcPr>
            <w:tcW w:w="3402" w:type="dxa"/>
            <w:vMerge w:val="restart"/>
          </w:tcPr>
          <w:p>
            <w:pPr>
              <w:pStyle w:val="14"/>
              <w:spacing w:before="180" w:line="266" w:lineRule="auto"/>
              <w:ind w:left="108" w:right="202" w:firstLine="440"/>
              <w:rPr>
                <w:sz w:val="22"/>
              </w:rPr>
            </w:pPr>
            <w:r>
              <w:rPr>
                <w:sz w:val="22"/>
              </w:rPr>
              <w:t>食品科学与工程（注：可授工学或农学学士学位）</w:t>
            </w:r>
          </w:p>
        </w:tc>
        <w:tc>
          <w:tcPr>
            <w:tcW w:w="1362" w:type="dxa"/>
          </w:tcPr>
          <w:p>
            <w:pPr>
              <w:pStyle w:val="14"/>
              <w:spacing w:before="15" w:line="278" w:lineRule="exact"/>
              <w:ind w:left="108"/>
              <w:rPr>
                <w:sz w:val="22"/>
              </w:rPr>
            </w:pPr>
            <w:r>
              <w:rPr>
                <w:sz w:val="22"/>
              </w:rPr>
              <w:t>081401</w:t>
            </w:r>
          </w:p>
        </w:tc>
        <w:tc>
          <w:tcPr>
            <w:tcW w:w="3560" w:type="dxa"/>
          </w:tcPr>
          <w:p>
            <w:pPr>
              <w:pStyle w:val="14"/>
              <w:spacing w:before="15" w:line="278" w:lineRule="exact"/>
              <w:ind w:left="547"/>
              <w:rPr>
                <w:sz w:val="22"/>
              </w:rPr>
            </w:pPr>
            <w:r>
              <w:rPr>
                <w:sz w:val="22"/>
              </w:rPr>
              <w:t>食品科学与工程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040311W</w:t>
            </w:r>
          </w:p>
        </w:tc>
        <w:tc>
          <w:tcPr>
            <w:tcW w:w="3560" w:type="dxa"/>
          </w:tcPr>
          <w:p>
            <w:pPr>
              <w:pStyle w:val="14"/>
              <w:spacing w:before="13" w:line="278" w:lineRule="exact"/>
              <w:ind w:left="548" w:right="-15"/>
              <w:rPr>
                <w:sz w:val="22"/>
              </w:rPr>
            </w:pPr>
            <w:r>
              <w:rPr>
                <w:spacing w:val="-7"/>
                <w:sz w:val="22"/>
              </w:rPr>
              <w:t>农产品储运与加工教育</w:t>
            </w:r>
            <w:r>
              <w:rPr>
                <w:sz w:val="22"/>
              </w:rPr>
              <w:t>（部分</w:t>
            </w:r>
            <w:r>
              <w:rPr>
                <w:spacing w:val="-14"/>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040322W</w:t>
            </w:r>
          </w:p>
        </w:tc>
        <w:tc>
          <w:tcPr>
            <w:tcW w:w="3560" w:type="dxa"/>
          </w:tcPr>
          <w:p>
            <w:pPr>
              <w:pStyle w:val="14"/>
              <w:spacing w:before="13" w:line="278" w:lineRule="exact"/>
              <w:ind w:left="547"/>
              <w:rPr>
                <w:sz w:val="22"/>
              </w:rPr>
            </w:pPr>
            <w:r>
              <w:rPr>
                <w:sz w:val="22"/>
              </w:rPr>
              <w:t>食品工艺教育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restart"/>
          </w:tcPr>
          <w:p>
            <w:pPr>
              <w:pStyle w:val="14"/>
              <w:spacing w:before="175"/>
              <w:ind w:left="107"/>
              <w:rPr>
                <w:sz w:val="22"/>
              </w:rPr>
            </w:pPr>
            <w:r>
              <w:rPr>
                <w:sz w:val="22"/>
              </w:rPr>
              <w:t>082702</w:t>
            </w:r>
          </w:p>
        </w:tc>
        <w:tc>
          <w:tcPr>
            <w:tcW w:w="3402" w:type="dxa"/>
            <w:vMerge w:val="restart"/>
          </w:tcPr>
          <w:p>
            <w:pPr>
              <w:pStyle w:val="14"/>
              <w:spacing w:before="175"/>
              <w:ind w:left="549"/>
              <w:rPr>
                <w:sz w:val="22"/>
              </w:rPr>
            </w:pPr>
            <w:r>
              <w:rPr>
                <w:sz w:val="22"/>
              </w:rPr>
              <w:t>食品质量与安全</w:t>
            </w:r>
          </w:p>
        </w:tc>
        <w:tc>
          <w:tcPr>
            <w:tcW w:w="1362" w:type="dxa"/>
          </w:tcPr>
          <w:p>
            <w:pPr>
              <w:pStyle w:val="14"/>
              <w:spacing w:before="15" w:line="278" w:lineRule="exact"/>
              <w:ind w:left="108"/>
              <w:rPr>
                <w:sz w:val="22"/>
              </w:rPr>
            </w:pPr>
            <w:r>
              <w:rPr>
                <w:sz w:val="22"/>
              </w:rPr>
              <w:t>081407W</w:t>
            </w:r>
          </w:p>
        </w:tc>
        <w:tc>
          <w:tcPr>
            <w:tcW w:w="3560" w:type="dxa"/>
          </w:tcPr>
          <w:p>
            <w:pPr>
              <w:pStyle w:val="14"/>
              <w:spacing w:before="15" w:line="278" w:lineRule="exact"/>
              <w:ind w:left="547"/>
              <w:rPr>
                <w:sz w:val="22"/>
              </w:rPr>
            </w:pPr>
            <w:r>
              <w:rPr>
                <w:sz w:val="22"/>
              </w:rPr>
              <w:t>食品质量与安全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081411S</w:t>
            </w:r>
          </w:p>
        </w:tc>
        <w:tc>
          <w:tcPr>
            <w:tcW w:w="3560" w:type="dxa"/>
          </w:tcPr>
          <w:p>
            <w:pPr>
              <w:pStyle w:val="14"/>
              <w:spacing w:before="13" w:line="278" w:lineRule="exact"/>
              <w:ind w:left="548"/>
              <w:rPr>
                <w:sz w:val="22"/>
              </w:rPr>
            </w:pPr>
            <w:r>
              <w:rPr>
                <w:sz w:val="22"/>
              </w:rPr>
              <w:t>农产品质量与安全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082703</w:t>
            </w:r>
          </w:p>
        </w:tc>
        <w:tc>
          <w:tcPr>
            <w:tcW w:w="3402" w:type="dxa"/>
          </w:tcPr>
          <w:p>
            <w:pPr>
              <w:pStyle w:val="14"/>
              <w:spacing w:before="13" w:line="278" w:lineRule="exact"/>
              <w:ind w:left="548"/>
              <w:rPr>
                <w:sz w:val="22"/>
              </w:rPr>
            </w:pPr>
            <w:r>
              <w:rPr>
                <w:sz w:val="22"/>
              </w:rPr>
              <w:t>粮食工程</w:t>
            </w:r>
          </w:p>
        </w:tc>
        <w:tc>
          <w:tcPr>
            <w:tcW w:w="1362" w:type="dxa"/>
          </w:tcPr>
          <w:p>
            <w:pPr>
              <w:pStyle w:val="14"/>
              <w:spacing w:before="13" w:line="278" w:lineRule="exact"/>
              <w:ind w:left="108"/>
              <w:rPr>
                <w:sz w:val="22"/>
              </w:rPr>
            </w:pPr>
            <w:r>
              <w:rPr>
                <w:sz w:val="22"/>
              </w:rPr>
              <w:t>081415S</w:t>
            </w:r>
          </w:p>
        </w:tc>
        <w:tc>
          <w:tcPr>
            <w:tcW w:w="3560" w:type="dxa"/>
          </w:tcPr>
          <w:p>
            <w:pPr>
              <w:pStyle w:val="14"/>
              <w:spacing w:before="13" w:line="278" w:lineRule="exact"/>
              <w:ind w:left="546"/>
              <w:rPr>
                <w:sz w:val="22"/>
              </w:rPr>
            </w:pPr>
            <w:r>
              <w:rPr>
                <w:sz w:val="22"/>
              </w:rPr>
              <w:t>粮食工程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082704</w:t>
            </w:r>
          </w:p>
        </w:tc>
        <w:tc>
          <w:tcPr>
            <w:tcW w:w="3402" w:type="dxa"/>
          </w:tcPr>
          <w:p>
            <w:pPr>
              <w:pStyle w:val="14"/>
              <w:spacing w:before="15" w:line="278" w:lineRule="exact"/>
              <w:ind w:left="548"/>
              <w:rPr>
                <w:sz w:val="22"/>
              </w:rPr>
            </w:pPr>
            <w:r>
              <w:rPr>
                <w:sz w:val="22"/>
              </w:rPr>
              <w:t>乳品工程</w:t>
            </w:r>
          </w:p>
        </w:tc>
        <w:tc>
          <w:tcPr>
            <w:tcW w:w="1362" w:type="dxa"/>
          </w:tcPr>
          <w:p>
            <w:pPr>
              <w:pStyle w:val="14"/>
              <w:spacing w:before="15" w:line="278" w:lineRule="exact"/>
              <w:ind w:left="108"/>
              <w:rPr>
                <w:sz w:val="22"/>
              </w:rPr>
            </w:pPr>
            <w:r>
              <w:rPr>
                <w:sz w:val="22"/>
              </w:rPr>
              <w:t>081416S</w:t>
            </w:r>
          </w:p>
        </w:tc>
        <w:tc>
          <w:tcPr>
            <w:tcW w:w="3560" w:type="dxa"/>
          </w:tcPr>
          <w:p>
            <w:pPr>
              <w:pStyle w:val="14"/>
              <w:spacing w:before="15" w:line="278" w:lineRule="exact"/>
              <w:ind w:left="546"/>
              <w:rPr>
                <w:sz w:val="22"/>
              </w:rPr>
            </w:pPr>
            <w:r>
              <w:rPr>
                <w:sz w:val="22"/>
              </w:rPr>
              <w:t>乳品工程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082705</w:t>
            </w:r>
          </w:p>
        </w:tc>
        <w:tc>
          <w:tcPr>
            <w:tcW w:w="3402" w:type="dxa"/>
          </w:tcPr>
          <w:p>
            <w:pPr>
              <w:pStyle w:val="14"/>
              <w:spacing w:before="13" w:line="278" w:lineRule="exact"/>
              <w:ind w:left="548"/>
              <w:rPr>
                <w:sz w:val="22"/>
              </w:rPr>
            </w:pPr>
            <w:r>
              <w:rPr>
                <w:sz w:val="22"/>
              </w:rPr>
              <w:t>酿酒工程</w:t>
            </w:r>
          </w:p>
        </w:tc>
        <w:tc>
          <w:tcPr>
            <w:tcW w:w="1362" w:type="dxa"/>
          </w:tcPr>
          <w:p>
            <w:pPr>
              <w:pStyle w:val="14"/>
              <w:spacing w:before="13" w:line="278" w:lineRule="exact"/>
              <w:ind w:left="108"/>
              <w:rPr>
                <w:sz w:val="22"/>
              </w:rPr>
            </w:pPr>
            <w:r>
              <w:rPr>
                <w:sz w:val="22"/>
              </w:rPr>
              <w:t>081408W</w:t>
            </w:r>
          </w:p>
        </w:tc>
        <w:tc>
          <w:tcPr>
            <w:tcW w:w="3560" w:type="dxa"/>
          </w:tcPr>
          <w:p>
            <w:pPr>
              <w:pStyle w:val="14"/>
              <w:spacing w:before="13" w:line="278" w:lineRule="exact"/>
              <w:ind w:left="546"/>
              <w:rPr>
                <w:sz w:val="22"/>
              </w:rPr>
            </w:pPr>
            <w:r>
              <w:rPr>
                <w:sz w:val="22"/>
              </w:rPr>
              <w:t>酿酒工程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3" w:line="279" w:lineRule="exact"/>
              <w:ind w:left="107"/>
              <w:rPr>
                <w:b/>
                <w:sz w:val="22"/>
              </w:rPr>
            </w:pPr>
            <w:r>
              <w:rPr>
                <w:b/>
                <w:sz w:val="22"/>
              </w:rPr>
              <w:t>0828</w:t>
            </w:r>
          </w:p>
        </w:tc>
        <w:tc>
          <w:tcPr>
            <w:tcW w:w="3402" w:type="dxa"/>
          </w:tcPr>
          <w:p>
            <w:pPr>
              <w:pStyle w:val="14"/>
              <w:spacing w:before="13" w:line="279" w:lineRule="exact"/>
              <w:ind w:left="329"/>
              <w:rPr>
                <w:b/>
                <w:sz w:val="22"/>
              </w:rPr>
            </w:pPr>
            <w:r>
              <w:rPr>
                <w:b/>
                <w:sz w:val="22"/>
              </w:rPr>
              <w:t>建筑类</w:t>
            </w:r>
          </w:p>
        </w:tc>
        <w:tc>
          <w:tcPr>
            <w:tcW w:w="1362" w:type="dxa"/>
          </w:tcPr>
          <w:p>
            <w:pPr>
              <w:pStyle w:val="14"/>
              <w:spacing w:before="13" w:line="279" w:lineRule="exact"/>
              <w:ind w:left="107"/>
              <w:rPr>
                <w:b/>
                <w:sz w:val="22"/>
              </w:rPr>
            </w:pPr>
            <w:r>
              <w:rPr>
                <w:b/>
                <w:sz w:val="22"/>
              </w:rPr>
              <w:t>0807</w:t>
            </w:r>
          </w:p>
        </w:tc>
        <w:tc>
          <w:tcPr>
            <w:tcW w:w="3560" w:type="dxa"/>
          </w:tcPr>
          <w:p>
            <w:pPr>
              <w:pStyle w:val="14"/>
              <w:spacing w:before="13" w:line="279" w:lineRule="exact"/>
              <w:ind w:left="328"/>
              <w:rPr>
                <w:b/>
                <w:sz w:val="22"/>
              </w:rPr>
            </w:pPr>
            <w:r>
              <w:rPr>
                <w:b/>
                <w:sz w:val="22"/>
              </w:rPr>
              <w:t>土建类（部分）</w:t>
            </w:r>
          </w:p>
        </w:tc>
      </w:tr>
    </w:tbl>
    <w:p>
      <w:pPr>
        <w:spacing w:after="0" w:line="279" w:lineRule="exact"/>
        <w:rPr>
          <w:sz w:val="22"/>
        </w:rPr>
        <w:sectPr>
          <w:pgSz w:w="11910" w:h="16840"/>
          <w:pgMar w:top="1440" w:right="660" w:bottom="980" w:left="660" w:header="0" w:footer="785" w:gutter="0"/>
        </w:sectPr>
      </w:pPr>
    </w:p>
    <w:tbl>
      <w:tblPr>
        <w:tblStyle w:val="10"/>
        <w:tblW w:w="9598" w:type="dxa"/>
        <w:tblInd w:w="4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4"/>
        <w:gridCol w:w="3402"/>
        <w:gridCol w:w="1362"/>
        <w:gridCol w:w="3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1274" w:type="dxa"/>
          </w:tcPr>
          <w:p>
            <w:pPr>
              <w:pStyle w:val="14"/>
              <w:spacing w:before="37"/>
              <w:ind w:left="196"/>
              <w:rPr>
                <w:rFonts w:hint="eastAsia" w:ascii="黑体" w:eastAsia="黑体"/>
                <w:sz w:val="22"/>
              </w:rPr>
            </w:pPr>
            <w:r>
              <w:rPr>
                <w:rFonts w:hint="eastAsia" w:ascii="黑体" w:eastAsia="黑体"/>
                <w:sz w:val="22"/>
              </w:rPr>
              <w:t>专业代码</w:t>
            </w:r>
          </w:p>
        </w:tc>
        <w:tc>
          <w:tcPr>
            <w:tcW w:w="3402" w:type="dxa"/>
          </w:tcPr>
          <w:p>
            <w:pPr>
              <w:pStyle w:val="14"/>
              <w:spacing w:before="37"/>
              <w:ind w:left="270"/>
              <w:rPr>
                <w:rFonts w:hint="eastAsia" w:ascii="黑体" w:eastAsia="黑体"/>
                <w:sz w:val="22"/>
              </w:rPr>
            </w:pPr>
            <w:r>
              <w:rPr>
                <w:rFonts w:hint="eastAsia" w:ascii="黑体" w:eastAsia="黑体"/>
                <w:sz w:val="22"/>
              </w:rPr>
              <w:t>学科门类、专业类、专业名称</w:t>
            </w:r>
          </w:p>
        </w:tc>
        <w:tc>
          <w:tcPr>
            <w:tcW w:w="1362" w:type="dxa"/>
          </w:tcPr>
          <w:p>
            <w:pPr>
              <w:pStyle w:val="14"/>
              <w:spacing w:before="37"/>
              <w:ind w:left="129"/>
              <w:rPr>
                <w:rFonts w:hint="eastAsia" w:ascii="黑体" w:eastAsia="黑体"/>
                <w:sz w:val="22"/>
              </w:rPr>
            </w:pPr>
            <w:r>
              <w:rPr>
                <w:rFonts w:hint="eastAsia" w:ascii="黑体" w:eastAsia="黑体"/>
                <w:sz w:val="22"/>
              </w:rPr>
              <w:t>原专业代码</w:t>
            </w:r>
          </w:p>
        </w:tc>
        <w:tc>
          <w:tcPr>
            <w:tcW w:w="3560" w:type="dxa"/>
          </w:tcPr>
          <w:p>
            <w:pPr>
              <w:pStyle w:val="14"/>
              <w:spacing w:before="37"/>
              <w:ind w:left="238"/>
              <w:rPr>
                <w:rFonts w:hint="eastAsia" w:ascii="黑体" w:eastAsia="黑体"/>
                <w:sz w:val="22"/>
              </w:rPr>
            </w:pPr>
            <w:r>
              <w:rPr>
                <w:rFonts w:hint="eastAsia" w:ascii="黑体" w:eastAsia="黑体"/>
                <w:sz w:val="22"/>
              </w:rPr>
              <w:t>原学科门类、专业类、专业名称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restart"/>
          </w:tcPr>
          <w:p>
            <w:pPr>
              <w:pStyle w:val="14"/>
              <w:spacing w:before="175"/>
              <w:ind w:left="107"/>
              <w:rPr>
                <w:sz w:val="22"/>
              </w:rPr>
            </w:pPr>
            <w:r>
              <w:rPr>
                <w:sz w:val="22"/>
              </w:rPr>
              <w:t>082801</w:t>
            </w:r>
          </w:p>
        </w:tc>
        <w:tc>
          <w:tcPr>
            <w:tcW w:w="3402" w:type="dxa"/>
            <w:vMerge w:val="restart"/>
          </w:tcPr>
          <w:p>
            <w:pPr>
              <w:pStyle w:val="14"/>
              <w:spacing w:before="175"/>
              <w:ind w:left="548"/>
              <w:rPr>
                <w:sz w:val="22"/>
              </w:rPr>
            </w:pPr>
            <w:r>
              <w:rPr>
                <w:sz w:val="22"/>
              </w:rPr>
              <w:t>建筑学</w:t>
            </w:r>
          </w:p>
        </w:tc>
        <w:tc>
          <w:tcPr>
            <w:tcW w:w="1362" w:type="dxa"/>
          </w:tcPr>
          <w:p>
            <w:pPr>
              <w:pStyle w:val="14"/>
              <w:spacing w:before="15" w:line="278" w:lineRule="exact"/>
              <w:ind w:left="108"/>
              <w:rPr>
                <w:sz w:val="22"/>
              </w:rPr>
            </w:pPr>
            <w:r>
              <w:rPr>
                <w:sz w:val="22"/>
              </w:rPr>
              <w:t>080701</w:t>
            </w:r>
          </w:p>
        </w:tc>
        <w:tc>
          <w:tcPr>
            <w:tcW w:w="3560" w:type="dxa"/>
          </w:tcPr>
          <w:p>
            <w:pPr>
              <w:pStyle w:val="14"/>
              <w:spacing w:before="15" w:line="278" w:lineRule="exact"/>
              <w:ind w:left="547"/>
              <w:rPr>
                <w:sz w:val="22"/>
              </w:rPr>
            </w:pPr>
            <w:r>
              <w:rPr>
                <w:sz w:val="22"/>
              </w:rPr>
              <w:t>建筑学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080701Y</w:t>
            </w:r>
          </w:p>
        </w:tc>
        <w:tc>
          <w:tcPr>
            <w:tcW w:w="3560" w:type="dxa"/>
          </w:tcPr>
          <w:p>
            <w:pPr>
              <w:pStyle w:val="14"/>
              <w:spacing w:before="13" w:line="278" w:lineRule="exact"/>
              <w:ind w:left="547"/>
              <w:rPr>
                <w:sz w:val="22"/>
              </w:rPr>
            </w:pPr>
            <w:r>
              <w:rPr>
                <w:sz w:val="22"/>
              </w:rPr>
              <w:t>建筑学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082802</w:t>
            </w:r>
          </w:p>
        </w:tc>
        <w:tc>
          <w:tcPr>
            <w:tcW w:w="3402" w:type="dxa"/>
          </w:tcPr>
          <w:p>
            <w:pPr>
              <w:pStyle w:val="14"/>
              <w:spacing w:before="13" w:line="278" w:lineRule="exact"/>
              <w:ind w:left="548"/>
              <w:rPr>
                <w:sz w:val="22"/>
              </w:rPr>
            </w:pPr>
            <w:r>
              <w:rPr>
                <w:sz w:val="22"/>
              </w:rPr>
              <w:t>城乡规划</w:t>
            </w:r>
          </w:p>
        </w:tc>
        <w:tc>
          <w:tcPr>
            <w:tcW w:w="1362" w:type="dxa"/>
          </w:tcPr>
          <w:p>
            <w:pPr>
              <w:pStyle w:val="14"/>
              <w:spacing w:before="13" w:line="278" w:lineRule="exact"/>
              <w:ind w:left="108"/>
              <w:rPr>
                <w:sz w:val="22"/>
              </w:rPr>
            </w:pPr>
            <w:r>
              <w:rPr>
                <w:sz w:val="22"/>
              </w:rPr>
              <w:t>080702</w:t>
            </w:r>
          </w:p>
        </w:tc>
        <w:tc>
          <w:tcPr>
            <w:tcW w:w="3560" w:type="dxa"/>
          </w:tcPr>
          <w:p>
            <w:pPr>
              <w:pStyle w:val="14"/>
              <w:spacing w:before="13" w:line="278" w:lineRule="exact"/>
              <w:ind w:left="547"/>
              <w:rPr>
                <w:sz w:val="22"/>
              </w:rPr>
            </w:pPr>
            <w:r>
              <w:rPr>
                <w:sz w:val="22"/>
              </w:rPr>
              <w:t>城市规划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restart"/>
          </w:tcPr>
          <w:p>
            <w:pPr>
              <w:pStyle w:val="14"/>
              <w:spacing w:before="3"/>
              <w:rPr>
                <w:rFonts w:ascii="黑体"/>
                <w:sz w:val="26"/>
              </w:rPr>
            </w:pPr>
          </w:p>
          <w:p>
            <w:pPr>
              <w:pStyle w:val="14"/>
              <w:ind w:left="107"/>
              <w:rPr>
                <w:sz w:val="22"/>
              </w:rPr>
            </w:pPr>
            <w:r>
              <w:rPr>
                <w:sz w:val="22"/>
              </w:rPr>
              <w:t>082803</w:t>
            </w:r>
          </w:p>
        </w:tc>
        <w:tc>
          <w:tcPr>
            <w:tcW w:w="3402" w:type="dxa"/>
            <w:vMerge w:val="restart"/>
          </w:tcPr>
          <w:p>
            <w:pPr>
              <w:pStyle w:val="14"/>
              <w:spacing w:before="180" w:line="266" w:lineRule="auto"/>
              <w:ind w:left="108" w:right="202" w:firstLine="440"/>
              <w:rPr>
                <w:sz w:val="22"/>
              </w:rPr>
            </w:pPr>
            <w:r>
              <w:rPr>
                <w:sz w:val="22"/>
              </w:rPr>
              <w:t>风景园林（注：可授工学或艺术学学士学位）</w:t>
            </w:r>
          </w:p>
        </w:tc>
        <w:tc>
          <w:tcPr>
            <w:tcW w:w="1362" w:type="dxa"/>
          </w:tcPr>
          <w:p>
            <w:pPr>
              <w:pStyle w:val="14"/>
              <w:spacing w:before="15" w:line="278" w:lineRule="exact"/>
              <w:ind w:left="108"/>
              <w:rPr>
                <w:sz w:val="22"/>
              </w:rPr>
            </w:pPr>
            <w:r>
              <w:rPr>
                <w:sz w:val="22"/>
              </w:rPr>
              <w:t>080708W</w:t>
            </w:r>
          </w:p>
        </w:tc>
        <w:tc>
          <w:tcPr>
            <w:tcW w:w="3560" w:type="dxa"/>
          </w:tcPr>
          <w:p>
            <w:pPr>
              <w:pStyle w:val="14"/>
              <w:spacing w:before="15" w:line="278" w:lineRule="exact"/>
              <w:ind w:left="547"/>
              <w:rPr>
                <w:sz w:val="22"/>
              </w:rPr>
            </w:pPr>
            <w:r>
              <w:rPr>
                <w:sz w:val="22"/>
              </w:rPr>
              <w:t>景观建筑设计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080713S</w:t>
            </w:r>
          </w:p>
        </w:tc>
        <w:tc>
          <w:tcPr>
            <w:tcW w:w="3560" w:type="dxa"/>
          </w:tcPr>
          <w:p>
            <w:pPr>
              <w:pStyle w:val="14"/>
              <w:spacing w:before="13" w:line="278" w:lineRule="exact"/>
              <w:ind w:left="547"/>
              <w:rPr>
                <w:sz w:val="22"/>
              </w:rPr>
            </w:pPr>
            <w:r>
              <w:rPr>
                <w:sz w:val="22"/>
              </w:rPr>
              <w:t>景观学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080714S</w:t>
            </w:r>
          </w:p>
        </w:tc>
        <w:tc>
          <w:tcPr>
            <w:tcW w:w="3560" w:type="dxa"/>
          </w:tcPr>
          <w:p>
            <w:pPr>
              <w:pStyle w:val="14"/>
              <w:spacing w:before="13" w:line="278" w:lineRule="exact"/>
              <w:ind w:left="547"/>
              <w:rPr>
                <w:sz w:val="22"/>
              </w:rPr>
            </w:pPr>
            <w:r>
              <w:rPr>
                <w:sz w:val="22"/>
              </w:rPr>
              <w:t>风景园林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b/>
                <w:sz w:val="22"/>
              </w:rPr>
            </w:pPr>
            <w:r>
              <w:rPr>
                <w:b/>
                <w:sz w:val="22"/>
              </w:rPr>
              <w:t>0829</w:t>
            </w:r>
          </w:p>
        </w:tc>
        <w:tc>
          <w:tcPr>
            <w:tcW w:w="3402" w:type="dxa"/>
          </w:tcPr>
          <w:p>
            <w:pPr>
              <w:pStyle w:val="14"/>
              <w:spacing w:before="15" w:line="278" w:lineRule="exact"/>
              <w:ind w:left="329"/>
              <w:rPr>
                <w:b/>
                <w:sz w:val="22"/>
              </w:rPr>
            </w:pPr>
            <w:r>
              <w:rPr>
                <w:b/>
                <w:sz w:val="22"/>
              </w:rPr>
              <w:t>安全科学与工程类</w:t>
            </w:r>
          </w:p>
        </w:tc>
        <w:tc>
          <w:tcPr>
            <w:tcW w:w="1362" w:type="dxa"/>
          </w:tcPr>
          <w:p>
            <w:pPr>
              <w:pStyle w:val="14"/>
              <w:spacing w:before="15" w:line="278" w:lineRule="exact"/>
              <w:ind w:left="108"/>
              <w:rPr>
                <w:b/>
                <w:sz w:val="22"/>
              </w:rPr>
            </w:pPr>
            <w:r>
              <w:rPr>
                <w:b/>
                <w:sz w:val="22"/>
              </w:rPr>
              <w:t>0810</w:t>
            </w:r>
          </w:p>
        </w:tc>
        <w:tc>
          <w:tcPr>
            <w:tcW w:w="3560" w:type="dxa"/>
          </w:tcPr>
          <w:p>
            <w:pPr>
              <w:pStyle w:val="14"/>
              <w:spacing w:before="15" w:line="278" w:lineRule="exact"/>
              <w:ind w:left="328"/>
              <w:rPr>
                <w:b/>
                <w:sz w:val="22"/>
              </w:rPr>
            </w:pPr>
            <w:r>
              <w:rPr>
                <w:b/>
                <w:sz w:val="22"/>
              </w:rPr>
              <w:t>环境与安全类（部分）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spacing w:before="2"/>
              <w:rPr>
                <w:rFonts w:ascii="黑体"/>
                <w:sz w:val="26"/>
              </w:rPr>
            </w:pPr>
          </w:p>
          <w:p>
            <w:pPr>
              <w:pStyle w:val="14"/>
              <w:ind w:left="107"/>
              <w:rPr>
                <w:sz w:val="22"/>
              </w:rPr>
            </w:pPr>
            <w:r>
              <w:rPr>
                <w:sz w:val="22"/>
              </w:rPr>
              <w:t>082901</w:t>
            </w:r>
          </w:p>
        </w:tc>
        <w:tc>
          <w:tcPr>
            <w:tcW w:w="3402" w:type="dxa"/>
            <w:vMerge w:val="restart"/>
          </w:tcPr>
          <w:p>
            <w:pPr>
              <w:pStyle w:val="14"/>
              <w:spacing w:before="2"/>
              <w:rPr>
                <w:rFonts w:ascii="黑体"/>
                <w:sz w:val="26"/>
              </w:rPr>
            </w:pPr>
          </w:p>
          <w:p>
            <w:pPr>
              <w:pStyle w:val="14"/>
              <w:ind w:left="548"/>
              <w:rPr>
                <w:sz w:val="22"/>
              </w:rPr>
            </w:pPr>
            <w:r>
              <w:rPr>
                <w:sz w:val="22"/>
              </w:rPr>
              <w:t>安全工程</w:t>
            </w:r>
          </w:p>
        </w:tc>
        <w:tc>
          <w:tcPr>
            <w:tcW w:w="1362" w:type="dxa"/>
          </w:tcPr>
          <w:p>
            <w:pPr>
              <w:pStyle w:val="14"/>
              <w:spacing w:before="14" w:line="278" w:lineRule="exact"/>
              <w:ind w:left="108"/>
              <w:rPr>
                <w:sz w:val="22"/>
              </w:rPr>
            </w:pPr>
            <w:r>
              <w:rPr>
                <w:sz w:val="22"/>
              </w:rPr>
              <w:t>081002</w:t>
            </w:r>
          </w:p>
        </w:tc>
        <w:tc>
          <w:tcPr>
            <w:tcW w:w="3560" w:type="dxa"/>
          </w:tcPr>
          <w:p>
            <w:pPr>
              <w:pStyle w:val="14"/>
              <w:spacing w:before="14" w:line="278" w:lineRule="exact"/>
              <w:ind w:left="547"/>
              <w:rPr>
                <w:sz w:val="22"/>
              </w:rPr>
            </w:pPr>
            <w:r>
              <w:rPr>
                <w:sz w:val="22"/>
              </w:rPr>
              <w:t>安全工程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081007S</w:t>
            </w:r>
          </w:p>
        </w:tc>
        <w:tc>
          <w:tcPr>
            <w:tcW w:w="3560" w:type="dxa"/>
          </w:tcPr>
          <w:p>
            <w:pPr>
              <w:pStyle w:val="14"/>
              <w:spacing w:before="13" w:line="278" w:lineRule="exact"/>
              <w:ind w:left="548"/>
              <w:rPr>
                <w:sz w:val="22"/>
              </w:rPr>
            </w:pPr>
            <w:r>
              <w:rPr>
                <w:sz w:val="22"/>
              </w:rPr>
              <w:t>雷电防护科学与技术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5" w:line="278" w:lineRule="exact"/>
              <w:ind w:left="108"/>
              <w:rPr>
                <w:sz w:val="22"/>
              </w:rPr>
            </w:pPr>
            <w:r>
              <w:rPr>
                <w:sz w:val="22"/>
              </w:rPr>
              <w:t>081004W</w:t>
            </w:r>
          </w:p>
        </w:tc>
        <w:tc>
          <w:tcPr>
            <w:tcW w:w="3560" w:type="dxa"/>
          </w:tcPr>
          <w:p>
            <w:pPr>
              <w:pStyle w:val="14"/>
              <w:spacing w:before="15" w:line="278" w:lineRule="exact"/>
              <w:ind w:left="547"/>
              <w:rPr>
                <w:sz w:val="22"/>
              </w:rPr>
            </w:pPr>
            <w:r>
              <w:rPr>
                <w:sz w:val="22"/>
              </w:rPr>
              <w:t>灾害防治工程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0830</w:t>
            </w:r>
          </w:p>
        </w:tc>
        <w:tc>
          <w:tcPr>
            <w:tcW w:w="3402" w:type="dxa"/>
          </w:tcPr>
          <w:p>
            <w:pPr>
              <w:pStyle w:val="14"/>
              <w:spacing w:before="13" w:line="278" w:lineRule="exact"/>
              <w:ind w:left="329"/>
              <w:rPr>
                <w:b/>
                <w:sz w:val="22"/>
              </w:rPr>
            </w:pPr>
            <w:r>
              <w:rPr>
                <w:b/>
                <w:sz w:val="22"/>
              </w:rPr>
              <w:t>生物工程类</w:t>
            </w:r>
          </w:p>
        </w:tc>
        <w:tc>
          <w:tcPr>
            <w:tcW w:w="1362" w:type="dxa"/>
          </w:tcPr>
          <w:p>
            <w:pPr>
              <w:pStyle w:val="14"/>
              <w:spacing w:before="13" w:line="278" w:lineRule="exact"/>
              <w:ind w:left="107"/>
              <w:rPr>
                <w:b/>
                <w:sz w:val="22"/>
              </w:rPr>
            </w:pPr>
            <w:r>
              <w:rPr>
                <w:b/>
                <w:sz w:val="22"/>
              </w:rPr>
              <w:t>0818</w:t>
            </w:r>
          </w:p>
        </w:tc>
        <w:tc>
          <w:tcPr>
            <w:tcW w:w="3560" w:type="dxa"/>
          </w:tcPr>
          <w:p>
            <w:pPr>
              <w:pStyle w:val="14"/>
              <w:spacing w:before="13" w:line="278" w:lineRule="exact"/>
              <w:ind w:left="328"/>
              <w:rPr>
                <w:b/>
                <w:sz w:val="22"/>
              </w:rPr>
            </w:pPr>
            <w:r>
              <w:rPr>
                <w:b/>
                <w:sz w:val="22"/>
              </w:rPr>
              <w:t>生物工程类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spacing w:before="3"/>
              <w:rPr>
                <w:rFonts w:ascii="黑体"/>
                <w:sz w:val="26"/>
              </w:rPr>
            </w:pPr>
          </w:p>
          <w:p>
            <w:pPr>
              <w:pStyle w:val="14"/>
              <w:ind w:left="107"/>
              <w:rPr>
                <w:sz w:val="22"/>
              </w:rPr>
            </w:pPr>
            <w:r>
              <w:rPr>
                <w:sz w:val="22"/>
              </w:rPr>
              <w:t>083001</w:t>
            </w:r>
          </w:p>
        </w:tc>
        <w:tc>
          <w:tcPr>
            <w:tcW w:w="3402" w:type="dxa"/>
            <w:vMerge w:val="restart"/>
          </w:tcPr>
          <w:p>
            <w:pPr>
              <w:pStyle w:val="14"/>
              <w:spacing w:before="3"/>
              <w:rPr>
                <w:rFonts w:ascii="黑体"/>
                <w:sz w:val="26"/>
              </w:rPr>
            </w:pPr>
          </w:p>
          <w:p>
            <w:pPr>
              <w:pStyle w:val="14"/>
              <w:ind w:left="548"/>
              <w:rPr>
                <w:sz w:val="22"/>
              </w:rPr>
            </w:pPr>
            <w:r>
              <w:rPr>
                <w:sz w:val="22"/>
              </w:rPr>
              <w:t>生物工程</w:t>
            </w:r>
          </w:p>
        </w:tc>
        <w:tc>
          <w:tcPr>
            <w:tcW w:w="1362" w:type="dxa"/>
          </w:tcPr>
          <w:p>
            <w:pPr>
              <w:pStyle w:val="14"/>
              <w:spacing w:before="13" w:line="278" w:lineRule="exact"/>
              <w:ind w:left="108"/>
              <w:rPr>
                <w:sz w:val="22"/>
              </w:rPr>
            </w:pPr>
            <w:r>
              <w:rPr>
                <w:sz w:val="22"/>
              </w:rPr>
              <w:t>081801</w:t>
            </w:r>
          </w:p>
        </w:tc>
        <w:tc>
          <w:tcPr>
            <w:tcW w:w="3560" w:type="dxa"/>
          </w:tcPr>
          <w:p>
            <w:pPr>
              <w:pStyle w:val="14"/>
              <w:spacing w:before="13" w:line="278" w:lineRule="exact"/>
              <w:ind w:left="547"/>
              <w:rPr>
                <w:sz w:val="22"/>
              </w:rPr>
            </w:pPr>
            <w:r>
              <w:rPr>
                <w:sz w:val="22"/>
              </w:rPr>
              <w:t>生物工程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5" w:line="278" w:lineRule="exact"/>
              <w:ind w:left="108"/>
              <w:rPr>
                <w:sz w:val="22"/>
              </w:rPr>
            </w:pPr>
            <w:r>
              <w:rPr>
                <w:sz w:val="22"/>
              </w:rPr>
              <w:t>081906W</w:t>
            </w:r>
          </w:p>
        </w:tc>
        <w:tc>
          <w:tcPr>
            <w:tcW w:w="3560" w:type="dxa"/>
          </w:tcPr>
          <w:p>
            <w:pPr>
              <w:pStyle w:val="14"/>
              <w:spacing w:before="15" w:line="278" w:lineRule="exact"/>
              <w:ind w:left="547"/>
              <w:rPr>
                <w:sz w:val="22"/>
              </w:rPr>
            </w:pPr>
            <w:r>
              <w:rPr>
                <w:sz w:val="22"/>
              </w:rPr>
              <w:t>生物系统工程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081410S</w:t>
            </w:r>
          </w:p>
        </w:tc>
        <w:tc>
          <w:tcPr>
            <w:tcW w:w="3560" w:type="dxa"/>
          </w:tcPr>
          <w:p>
            <w:pPr>
              <w:pStyle w:val="14"/>
              <w:spacing w:before="13" w:line="278" w:lineRule="exact"/>
              <w:ind w:left="547"/>
              <w:rPr>
                <w:sz w:val="22"/>
              </w:rPr>
            </w:pPr>
            <w:r>
              <w:rPr>
                <w:sz w:val="22"/>
              </w:rPr>
              <w:t>轻工生物技术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0831</w:t>
            </w:r>
          </w:p>
        </w:tc>
        <w:tc>
          <w:tcPr>
            <w:tcW w:w="3402" w:type="dxa"/>
          </w:tcPr>
          <w:p>
            <w:pPr>
              <w:pStyle w:val="14"/>
              <w:spacing w:before="13" w:line="278" w:lineRule="exact"/>
              <w:ind w:left="329"/>
              <w:rPr>
                <w:b/>
                <w:sz w:val="22"/>
              </w:rPr>
            </w:pPr>
            <w:r>
              <w:rPr>
                <w:b/>
                <w:sz w:val="22"/>
              </w:rPr>
              <w:t>公安技术类</w:t>
            </w:r>
          </w:p>
        </w:tc>
        <w:tc>
          <w:tcPr>
            <w:tcW w:w="1362" w:type="dxa"/>
          </w:tcPr>
          <w:p>
            <w:pPr>
              <w:pStyle w:val="14"/>
              <w:spacing w:before="13" w:line="278" w:lineRule="exact"/>
              <w:ind w:left="107"/>
              <w:rPr>
                <w:b/>
                <w:sz w:val="22"/>
              </w:rPr>
            </w:pPr>
            <w:r>
              <w:rPr>
                <w:b/>
                <w:sz w:val="22"/>
              </w:rPr>
              <w:t>0821</w:t>
            </w:r>
          </w:p>
        </w:tc>
        <w:tc>
          <w:tcPr>
            <w:tcW w:w="3560" w:type="dxa"/>
          </w:tcPr>
          <w:p>
            <w:pPr>
              <w:pStyle w:val="14"/>
              <w:spacing w:before="13" w:line="278" w:lineRule="exact"/>
              <w:ind w:left="328"/>
              <w:rPr>
                <w:b/>
                <w:sz w:val="22"/>
              </w:rPr>
            </w:pPr>
            <w:r>
              <w:rPr>
                <w:b/>
                <w:sz w:val="22"/>
              </w:rPr>
              <w:t>公安技术类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083101K</w:t>
            </w:r>
          </w:p>
        </w:tc>
        <w:tc>
          <w:tcPr>
            <w:tcW w:w="3402" w:type="dxa"/>
          </w:tcPr>
          <w:p>
            <w:pPr>
              <w:pStyle w:val="14"/>
              <w:spacing w:before="15" w:line="278" w:lineRule="exact"/>
              <w:ind w:left="549"/>
              <w:rPr>
                <w:sz w:val="22"/>
              </w:rPr>
            </w:pPr>
            <w:r>
              <w:rPr>
                <w:sz w:val="22"/>
              </w:rPr>
              <w:t>刑事科学技术</w:t>
            </w:r>
          </w:p>
        </w:tc>
        <w:tc>
          <w:tcPr>
            <w:tcW w:w="1362" w:type="dxa"/>
          </w:tcPr>
          <w:p>
            <w:pPr>
              <w:pStyle w:val="14"/>
              <w:spacing w:before="15" w:line="278" w:lineRule="exact"/>
              <w:ind w:left="108"/>
              <w:rPr>
                <w:sz w:val="22"/>
              </w:rPr>
            </w:pPr>
            <w:r>
              <w:rPr>
                <w:sz w:val="22"/>
              </w:rPr>
              <w:t>082101</w:t>
            </w:r>
          </w:p>
        </w:tc>
        <w:tc>
          <w:tcPr>
            <w:tcW w:w="3560" w:type="dxa"/>
          </w:tcPr>
          <w:p>
            <w:pPr>
              <w:pStyle w:val="14"/>
              <w:spacing w:before="15" w:line="278" w:lineRule="exact"/>
              <w:ind w:left="548"/>
              <w:rPr>
                <w:sz w:val="22"/>
              </w:rPr>
            </w:pPr>
            <w:r>
              <w:rPr>
                <w:sz w:val="22"/>
              </w:rPr>
              <w:t>刑事科学技术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083102K</w:t>
            </w:r>
          </w:p>
        </w:tc>
        <w:tc>
          <w:tcPr>
            <w:tcW w:w="3402" w:type="dxa"/>
          </w:tcPr>
          <w:p>
            <w:pPr>
              <w:pStyle w:val="14"/>
              <w:spacing w:before="13" w:line="278" w:lineRule="exact"/>
              <w:ind w:left="548"/>
              <w:rPr>
                <w:sz w:val="22"/>
              </w:rPr>
            </w:pPr>
            <w:r>
              <w:rPr>
                <w:sz w:val="22"/>
              </w:rPr>
              <w:t>消防工程</w:t>
            </w:r>
          </w:p>
        </w:tc>
        <w:tc>
          <w:tcPr>
            <w:tcW w:w="1362" w:type="dxa"/>
          </w:tcPr>
          <w:p>
            <w:pPr>
              <w:pStyle w:val="14"/>
              <w:spacing w:before="13" w:line="278" w:lineRule="exact"/>
              <w:ind w:left="107"/>
              <w:rPr>
                <w:sz w:val="22"/>
              </w:rPr>
            </w:pPr>
            <w:r>
              <w:rPr>
                <w:sz w:val="22"/>
              </w:rPr>
              <w:t>082102</w:t>
            </w:r>
          </w:p>
        </w:tc>
        <w:tc>
          <w:tcPr>
            <w:tcW w:w="3560" w:type="dxa"/>
          </w:tcPr>
          <w:p>
            <w:pPr>
              <w:pStyle w:val="14"/>
              <w:spacing w:before="13" w:line="278" w:lineRule="exact"/>
              <w:ind w:left="546"/>
              <w:rPr>
                <w:sz w:val="22"/>
              </w:rPr>
            </w:pPr>
            <w:r>
              <w:rPr>
                <w:sz w:val="22"/>
              </w:rPr>
              <w:t>消防工程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rPr>
                <w:rFonts w:ascii="Times New Roman"/>
                <w:sz w:val="20"/>
              </w:rPr>
            </w:pPr>
          </w:p>
        </w:tc>
        <w:tc>
          <w:tcPr>
            <w:tcW w:w="3402" w:type="dxa"/>
          </w:tcPr>
          <w:p>
            <w:pPr>
              <w:pStyle w:val="14"/>
              <w:rPr>
                <w:rFonts w:ascii="Times New Roman"/>
                <w:sz w:val="20"/>
              </w:rPr>
            </w:pPr>
          </w:p>
        </w:tc>
        <w:tc>
          <w:tcPr>
            <w:tcW w:w="1362" w:type="dxa"/>
          </w:tcPr>
          <w:p>
            <w:pPr>
              <w:pStyle w:val="14"/>
              <w:rPr>
                <w:rFonts w:ascii="Times New Roman"/>
                <w:sz w:val="20"/>
              </w:rPr>
            </w:pPr>
          </w:p>
        </w:tc>
        <w:tc>
          <w:tcPr>
            <w:tcW w:w="356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b/>
                <w:sz w:val="22"/>
              </w:rPr>
            </w:pPr>
            <w:r>
              <w:rPr>
                <w:b/>
                <w:sz w:val="22"/>
              </w:rPr>
              <w:t>09</w:t>
            </w:r>
          </w:p>
        </w:tc>
        <w:tc>
          <w:tcPr>
            <w:tcW w:w="3402" w:type="dxa"/>
          </w:tcPr>
          <w:p>
            <w:pPr>
              <w:pStyle w:val="14"/>
              <w:spacing w:before="15" w:line="278" w:lineRule="exact"/>
              <w:ind w:left="108"/>
              <w:rPr>
                <w:b/>
                <w:sz w:val="22"/>
              </w:rPr>
            </w:pPr>
            <w:r>
              <w:rPr>
                <w:b/>
                <w:sz w:val="22"/>
              </w:rPr>
              <w:t>学科门类：农学</w:t>
            </w:r>
          </w:p>
        </w:tc>
        <w:tc>
          <w:tcPr>
            <w:tcW w:w="1362" w:type="dxa"/>
          </w:tcPr>
          <w:p>
            <w:pPr>
              <w:pStyle w:val="14"/>
              <w:spacing w:before="15" w:line="278" w:lineRule="exact"/>
              <w:ind w:left="108"/>
              <w:rPr>
                <w:b/>
                <w:sz w:val="22"/>
              </w:rPr>
            </w:pPr>
            <w:r>
              <w:rPr>
                <w:b/>
                <w:sz w:val="22"/>
              </w:rPr>
              <w:t>09</w:t>
            </w:r>
          </w:p>
        </w:tc>
        <w:tc>
          <w:tcPr>
            <w:tcW w:w="3560" w:type="dxa"/>
          </w:tcPr>
          <w:p>
            <w:pPr>
              <w:pStyle w:val="14"/>
              <w:spacing w:before="15" w:line="278" w:lineRule="exact"/>
              <w:ind w:left="107"/>
              <w:rPr>
                <w:b/>
                <w:sz w:val="22"/>
              </w:rPr>
            </w:pPr>
            <w:r>
              <w:rPr>
                <w:b/>
                <w:sz w:val="22"/>
              </w:rPr>
              <w:t>学科门类：农学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0901</w:t>
            </w:r>
          </w:p>
        </w:tc>
        <w:tc>
          <w:tcPr>
            <w:tcW w:w="3402" w:type="dxa"/>
          </w:tcPr>
          <w:p>
            <w:pPr>
              <w:pStyle w:val="14"/>
              <w:spacing w:before="13" w:line="278" w:lineRule="exact"/>
              <w:ind w:left="329"/>
              <w:rPr>
                <w:b/>
                <w:sz w:val="22"/>
              </w:rPr>
            </w:pPr>
            <w:r>
              <w:rPr>
                <w:b/>
                <w:sz w:val="22"/>
              </w:rPr>
              <w:t>植物生产类</w:t>
            </w:r>
          </w:p>
        </w:tc>
        <w:tc>
          <w:tcPr>
            <w:tcW w:w="1362" w:type="dxa"/>
          </w:tcPr>
          <w:p>
            <w:pPr>
              <w:pStyle w:val="14"/>
              <w:spacing w:before="13" w:line="278" w:lineRule="exact"/>
              <w:ind w:left="107"/>
              <w:rPr>
                <w:b/>
                <w:sz w:val="22"/>
              </w:rPr>
            </w:pPr>
            <w:r>
              <w:rPr>
                <w:b/>
                <w:sz w:val="22"/>
              </w:rPr>
              <w:t>0901</w:t>
            </w:r>
          </w:p>
        </w:tc>
        <w:tc>
          <w:tcPr>
            <w:tcW w:w="3560" w:type="dxa"/>
          </w:tcPr>
          <w:p>
            <w:pPr>
              <w:pStyle w:val="14"/>
              <w:spacing w:before="13" w:line="278" w:lineRule="exact"/>
              <w:ind w:left="328"/>
              <w:rPr>
                <w:b/>
                <w:sz w:val="22"/>
              </w:rPr>
            </w:pPr>
            <w:r>
              <w:rPr>
                <w:b/>
                <w:sz w:val="22"/>
              </w:rPr>
              <w:t>植物生产类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spacing w:before="174"/>
              <w:ind w:left="107"/>
              <w:rPr>
                <w:sz w:val="22"/>
              </w:rPr>
            </w:pPr>
            <w:r>
              <w:rPr>
                <w:sz w:val="22"/>
              </w:rPr>
              <w:t>090101</w:t>
            </w:r>
          </w:p>
        </w:tc>
        <w:tc>
          <w:tcPr>
            <w:tcW w:w="3402" w:type="dxa"/>
            <w:vMerge w:val="restart"/>
          </w:tcPr>
          <w:p>
            <w:pPr>
              <w:pStyle w:val="14"/>
              <w:spacing w:before="174"/>
              <w:ind w:left="549"/>
              <w:rPr>
                <w:sz w:val="22"/>
              </w:rPr>
            </w:pPr>
            <w:r>
              <w:rPr>
                <w:sz w:val="22"/>
              </w:rPr>
              <w:t>农学</w:t>
            </w:r>
          </w:p>
        </w:tc>
        <w:tc>
          <w:tcPr>
            <w:tcW w:w="1362" w:type="dxa"/>
          </w:tcPr>
          <w:p>
            <w:pPr>
              <w:pStyle w:val="14"/>
              <w:spacing w:before="14" w:line="278" w:lineRule="exact"/>
              <w:ind w:left="108"/>
              <w:rPr>
                <w:sz w:val="22"/>
              </w:rPr>
            </w:pPr>
            <w:r>
              <w:rPr>
                <w:sz w:val="22"/>
              </w:rPr>
              <w:t>090101</w:t>
            </w:r>
          </w:p>
        </w:tc>
        <w:tc>
          <w:tcPr>
            <w:tcW w:w="3560" w:type="dxa"/>
          </w:tcPr>
          <w:p>
            <w:pPr>
              <w:pStyle w:val="14"/>
              <w:spacing w:before="14" w:line="278" w:lineRule="exact"/>
              <w:ind w:left="548"/>
              <w:rPr>
                <w:sz w:val="22"/>
              </w:rPr>
            </w:pPr>
            <w:r>
              <w:rPr>
                <w:sz w:val="22"/>
              </w:rPr>
              <w:t>农学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5" w:line="278" w:lineRule="exact"/>
              <w:ind w:left="108"/>
              <w:rPr>
                <w:sz w:val="22"/>
              </w:rPr>
            </w:pPr>
            <w:r>
              <w:rPr>
                <w:sz w:val="22"/>
              </w:rPr>
              <w:t>040311W</w:t>
            </w:r>
          </w:p>
        </w:tc>
        <w:tc>
          <w:tcPr>
            <w:tcW w:w="3560" w:type="dxa"/>
          </w:tcPr>
          <w:p>
            <w:pPr>
              <w:pStyle w:val="14"/>
              <w:spacing w:before="15" w:line="278" w:lineRule="exact"/>
              <w:ind w:left="548" w:right="-15"/>
              <w:rPr>
                <w:sz w:val="22"/>
              </w:rPr>
            </w:pPr>
            <w:r>
              <w:rPr>
                <w:spacing w:val="-7"/>
                <w:sz w:val="22"/>
              </w:rPr>
              <w:t>农产品储运与加工教育</w:t>
            </w:r>
            <w:r>
              <w:rPr>
                <w:sz w:val="22"/>
              </w:rPr>
              <w:t>（部分</w:t>
            </w:r>
            <w:r>
              <w:rPr>
                <w:spacing w:val="-14"/>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090102</w:t>
            </w:r>
          </w:p>
        </w:tc>
        <w:tc>
          <w:tcPr>
            <w:tcW w:w="3402" w:type="dxa"/>
          </w:tcPr>
          <w:p>
            <w:pPr>
              <w:pStyle w:val="14"/>
              <w:spacing w:before="13" w:line="278" w:lineRule="exact"/>
              <w:ind w:left="549"/>
              <w:rPr>
                <w:sz w:val="22"/>
              </w:rPr>
            </w:pPr>
            <w:r>
              <w:rPr>
                <w:sz w:val="22"/>
              </w:rPr>
              <w:t>园艺</w:t>
            </w:r>
          </w:p>
        </w:tc>
        <w:tc>
          <w:tcPr>
            <w:tcW w:w="1362" w:type="dxa"/>
          </w:tcPr>
          <w:p>
            <w:pPr>
              <w:pStyle w:val="14"/>
              <w:spacing w:before="13" w:line="278" w:lineRule="exact"/>
              <w:ind w:left="108"/>
              <w:rPr>
                <w:sz w:val="22"/>
              </w:rPr>
            </w:pPr>
            <w:r>
              <w:rPr>
                <w:sz w:val="22"/>
              </w:rPr>
              <w:t>090102</w:t>
            </w:r>
          </w:p>
        </w:tc>
        <w:tc>
          <w:tcPr>
            <w:tcW w:w="3560" w:type="dxa"/>
          </w:tcPr>
          <w:p>
            <w:pPr>
              <w:pStyle w:val="14"/>
              <w:spacing w:before="13" w:line="278" w:lineRule="exact"/>
              <w:ind w:left="548"/>
              <w:rPr>
                <w:sz w:val="22"/>
              </w:rPr>
            </w:pPr>
            <w:r>
              <w:rPr>
                <w:sz w:val="22"/>
              </w:rPr>
              <w:t>园艺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090103</w:t>
            </w:r>
          </w:p>
        </w:tc>
        <w:tc>
          <w:tcPr>
            <w:tcW w:w="3402" w:type="dxa"/>
          </w:tcPr>
          <w:p>
            <w:pPr>
              <w:pStyle w:val="14"/>
              <w:spacing w:before="13" w:line="278" w:lineRule="exact"/>
              <w:ind w:left="548"/>
              <w:rPr>
                <w:sz w:val="22"/>
              </w:rPr>
            </w:pPr>
            <w:r>
              <w:rPr>
                <w:sz w:val="22"/>
              </w:rPr>
              <w:t>植物保护</w:t>
            </w:r>
          </w:p>
        </w:tc>
        <w:tc>
          <w:tcPr>
            <w:tcW w:w="1362" w:type="dxa"/>
          </w:tcPr>
          <w:p>
            <w:pPr>
              <w:pStyle w:val="14"/>
              <w:spacing w:before="13" w:line="278" w:lineRule="exact"/>
              <w:ind w:left="108"/>
              <w:rPr>
                <w:sz w:val="22"/>
              </w:rPr>
            </w:pPr>
            <w:r>
              <w:rPr>
                <w:sz w:val="22"/>
              </w:rPr>
              <w:t>090103</w:t>
            </w:r>
          </w:p>
        </w:tc>
        <w:tc>
          <w:tcPr>
            <w:tcW w:w="3560" w:type="dxa"/>
          </w:tcPr>
          <w:p>
            <w:pPr>
              <w:pStyle w:val="14"/>
              <w:spacing w:before="13" w:line="278" w:lineRule="exact"/>
              <w:ind w:left="547"/>
              <w:rPr>
                <w:sz w:val="22"/>
              </w:rPr>
            </w:pPr>
            <w:r>
              <w:rPr>
                <w:sz w:val="22"/>
              </w:rPr>
              <w:t>植物保护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restart"/>
          </w:tcPr>
          <w:p>
            <w:pPr>
              <w:pStyle w:val="14"/>
              <w:spacing w:before="3"/>
              <w:rPr>
                <w:rFonts w:ascii="黑体"/>
                <w:sz w:val="26"/>
              </w:rPr>
            </w:pPr>
          </w:p>
          <w:p>
            <w:pPr>
              <w:pStyle w:val="14"/>
              <w:ind w:left="107"/>
              <w:rPr>
                <w:sz w:val="22"/>
              </w:rPr>
            </w:pPr>
            <w:r>
              <w:rPr>
                <w:sz w:val="22"/>
              </w:rPr>
              <w:t>090104</w:t>
            </w:r>
          </w:p>
        </w:tc>
        <w:tc>
          <w:tcPr>
            <w:tcW w:w="3402" w:type="dxa"/>
            <w:vMerge w:val="restart"/>
          </w:tcPr>
          <w:p>
            <w:pPr>
              <w:pStyle w:val="14"/>
              <w:spacing w:before="3"/>
              <w:rPr>
                <w:rFonts w:ascii="黑体"/>
                <w:sz w:val="26"/>
              </w:rPr>
            </w:pPr>
          </w:p>
          <w:p>
            <w:pPr>
              <w:pStyle w:val="14"/>
              <w:ind w:left="548"/>
              <w:rPr>
                <w:sz w:val="22"/>
              </w:rPr>
            </w:pPr>
            <w:r>
              <w:rPr>
                <w:sz w:val="22"/>
              </w:rPr>
              <w:t>植物科学与技术</w:t>
            </w:r>
          </w:p>
        </w:tc>
        <w:tc>
          <w:tcPr>
            <w:tcW w:w="1362" w:type="dxa"/>
          </w:tcPr>
          <w:p>
            <w:pPr>
              <w:pStyle w:val="14"/>
              <w:spacing w:before="15" w:line="278" w:lineRule="exact"/>
              <w:ind w:left="108"/>
              <w:rPr>
                <w:sz w:val="22"/>
              </w:rPr>
            </w:pPr>
            <w:r>
              <w:rPr>
                <w:sz w:val="22"/>
              </w:rPr>
              <w:t>090106W</w:t>
            </w:r>
          </w:p>
        </w:tc>
        <w:tc>
          <w:tcPr>
            <w:tcW w:w="3560" w:type="dxa"/>
          </w:tcPr>
          <w:p>
            <w:pPr>
              <w:pStyle w:val="14"/>
              <w:spacing w:before="15" w:line="278" w:lineRule="exact"/>
              <w:ind w:left="547"/>
              <w:rPr>
                <w:sz w:val="22"/>
              </w:rPr>
            </w:pPr>
            <w:r>
              <w:rPr>
                <w:sz w:val="22"/>
              </w:rPr>
              <w:t>植物科学与技术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070409W</w:t>
            </w:r>
          </w:p>
        </w:tc>
        <w:tc>
          <w:tcPr>
            <w:tcW w:w="3560" w:type="dxa"/>
          </w:tcPr>
          <w:p>
            <w:pPr>
              <w:pStyle w:val="14"/>
              <w:spacing w:before="13" w:line="278" w:lineRule="exact"/>
              <w:ind w:left="547"/>
              <w:rPr>
                <w:sz w:val="22"/>
              </w:rPr>
            </w:pPr>
            <w:r>
              <w:rPr>
                <w:sz w:val="22"/>
              </w:rPr>
              <w:t>植物生物技术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040303W</w:t>
            </w:r>
          </w:p>
        </w:tc>
        <w:tc>
          <w:tcPr>
            <w:tcW w:w="3560" w:type="dxa"/>
          </w:tcPr>
          <w:p>
            <w:pPr>
              <w:pStyle w:val="14"/>
              <w:spacing w:before="13" w:line="278" w:lineRule="exact"/>
              <w:ind w:left="547"/>
              <w:rPr>
                <w:sz w:val="22"/>
              </w:rPr>
            </w:pPr>
            <w:r>
              <w:rPr>
                <w:sz w:val="22"/>
              </w:rPr>
              <w:t>特用作物教育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090105</w:t>
            </w:r>
          </w:p>
        </w:tc>
        <w:tc>
          <w:tcPr>
            <w:tcW w:w="3402" w:type="dxa"/>
          </w:tcPr>
          <w:p>
            <w:pPr>
              <w:pStyle w:val="14"/>
              <w:spacing w:before="15" w:line="278" w:lineRule="exact"/>
              <w:ind w:left="548"/>
              <w:rPr>
                <w:sz w:val="22"/>
              </w:rPr>
            </w:pPr>
            <w:r>
              <w:rPr>
                <w:sz w:val="22"/>
              </w:rPr>
              <w:t>种子科学与工程</w:t>
            </w:r>
          </w:p>
        </w:tc>
        <w:tc>
          <w:tcPr>
            <w:tcW w:w="1362" w:type="dxa"/>
          </w:tcPr>
          <w:p>
            <w:pPr>
              <w:pStyle w:val="14"/>
              <w:spacing w:before="15" w:line="278" w:lineRule="exact"/>
              <w:ind w:left="108"/>
              <w:rPr>
                <w:sz w:val="22"/>
              </w:rPr>
            </w:pPr>
            <w:r>
              <w:rPr>
                <w:sz w:val="22"/>
              </w:rPr>
              <w:t>090107W</w:t>
            </w:r>
          </w:p>
        </w:tc>
        <w:tc>
          <w:tcPr>
            <w:tcW w:w="3560" w:type="dxa"/>
          </w:tcPr>
          <w:p>
            <w:pPr>
              <w:pStyle w:val="14"/>
              <w:spacing w:before="15" w:line="278" w:lineRule="exact"/>
              <w:ind w:left="547"/>
              <w:rPr>
                <w:sz w:val="22"/>
              </w:rPr>
            </w:pPr>
            <w:r>
              <w:rPr>
                <w:sz w:val="22"/>
              </w:rPr>
              <w:t>种子科学与工程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74" w:type="dxa"/>
          </w:tcPr>
          <w:p>
            <w:pPr>
              <w:pStyle w:val="14"/>
              <w:spacing w:before="169"/>
              <w:ind w:left="107"/>
              <w:rPr>
                <w:sz w:val="22"/>
              </w:rPr>
            </w:pPr>
            <w:r>
              <w:rPr>
                <w:sz w:val="22"/>
              </w:rPr>
              <w:t>090106</w:t>
            </w:r>
          </w:p>
        </w:tc>
        <w:tc>
          <w:tcPr>
            <w:tcW w:w="3402" w:type="dxa"/>
          </w:tcPr>
          <w:p>
            <w:pPr>
              <w:pStyle w:val="14"/>
              <w:spacing w:before="14"/>
              <w:ind w:left="548"/>
              <w:rPr>
                <w:sz w:val="22"/>
              </w:rPr>
            </w:pPr>
            <w:r>
              <w:rPr>
                <w:sz w:val="22"/>
              </w:rPr>
              <w:t>设施农业科学与工程（注：</w:t>
            </w:r>
          </w:p>
          <w:p>
            <w:pPr>
              <w:pStyle w:val="14"/>
              <w:spacing w:before="30" w:line="278" w:lineRule="exact"/>
              <w:ind w:left="108"/>
              <w:rPr>
                <w:sz w:val="22"/>
              </w:rPr>
            </w:pPr>
            <w:r>
              <w:rPr>
                <w:sz w:val="22"/>
              </w:rPr>
              <w:t>可授农学或工学学士学位）</w:t>
            </w:r>
          </w:p>
        </w:tc>
        <w:tc>
          <w:tcPr>
            <w:tcW w:w="1362" w:type="dxa"/>
          </w:tcPr>
          <w:p>
            <w:pPr>
              <w:pStyle w:val="14"/>
              <w:spacing w:before="170"/>
              <w:ind w:left="108"/>
              <w:rPr>
                <w:sz w:val="22"/>
              </w:rPr>
            </w:pPr>
            <w:r>
              <w:rPr>
                <w:sz w:val="22"/>
              </w:rPr>
              <w:t>090109W</w:t>
            </w:r>
          </w:p>
        </w:tc>
        <w:tc>
          <w:tcPr>
            <w:tcW w:w="3560" w:type="dxa"/>
          </w:tcPr>
          <w:p>
            <w:pPr>
              <w:pStyle w:val="14"/>
              <w:spacing w:before="170"/>
              <w:ind w:left="548"/>
              <w:rPr>
                <w:sz w:val="22"/>
              </w:rPr>
            </w:pPr>
            <w:r>
              <w:rPr>
                <w:sz w:val="22"/>
              </w:rPr>
              <w:t>设施农业科学与工程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0902</w:t>
            </w:r>
          </w:p>
        </w:tc>
        <w:tc>
          <w:tcPr>
            <w:tcW w:w="3402" w:type="dxa"/>
          </w:tcPr>
          <w:p>
            <w:pPr>
              <w:pStyle w:val="14"/>
              <w:spacing w:before="13" w:line="278" w:lineRule="exact"/>
              <w:ind w:left="329"/>
              <w:rPr>
                <w:b/>
                <w:sz w:val="22"/>
              </w:rPr>
            </w:pPr>
            <w:r>
              <w:rPr>
                <w:b/>
                <w:sz w:val="22"/>
              </w:rPr>
              <w:t>自然保护与环境生态类</w:t>
            </w:r>
          </w:p>
        </w:tc>
        <w:tc>
          <w:tcPr>
            <w:tcW w:w="1362" w:type="dxa"/>
          </w:tcPr>
          <w:p>
            <w:pPr>
              <w:pStyle w:val="14"/>
              <w:spacing w:before="13" w:line="278" w:lineRule="exact"/>
              <w:ind w:left="108"/>
              <w:rPr>
                <w:b/>
                <w:sz w:val="22"/>
              </w:rPr>
            </w:pPr>
            <w:r>
              <w:rPr>
                <w:b/>
                <w:sz w:val="22"/>
              </w:rPr>
              <w:t>0904</w:t>
            </w:r>
          </w:p>
        </w:tc>
        <w:tc>
          <w:tcPr>
            <w:tcW w:w="3560" w:type="dxa"/>
          </w:tcPr>
          <w:p>
            <w:pPr>
              <w:pStyle w:val="14"/>
              <w:spacing w:before="13" w:line="278" w:lineRule="exact"/>
              <w:ind w:left="328"/>
              <w:rPr>
                <w:b/>
                <w:sz w:val="22"/>
              </w:rPr>
            </w:pPr>
            <w:r>
              <w:rPr>
                <w:b/>
                <w:sz w:val="22"/>
              </w:rPr>
              <w:t>环境生态类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restart"/>
          </w:tcPr>
          <w:p>
            <w:pPr>
              <w:pStyle w:val="14"/>
              <w:spacing w:before="175"/>
              <w:ind w:left="107"/>
              <w:rPr>
                <w:sz w:val="22"/>
              </w:rPr>
            </w:pPr>
            <w:r>
              <w:rPr>
                <w:sz w:val="22"/>
              </w:rPr>
              <w:t>090201</w:t>
            </w:r>
          </w:p>
        </w:tc>
        <w:tc>
          <w:tcPr>
            <w:tcW w:w="3402" w:type="dxa"/>
            <w:vMerge w:val="restart"/>
          </w:tcPr>
          <w:p>
            <w:pPr>
              <w:pStyle w:val="14"/>
              <w:spacing w:before="175"/>
              <w:ind w:left="548"/>
              <w:rPr>
                <w:sz w:val="22"/>
              </w:rPr>
            </w:pPr>
            <w:r>
              <w:rPr>
                <w:sz w:val="22"/>
              </w:rPr>
              <w:t>农业资源与环境</w:t>
            </w:r>
          </w:p>
        </w:tc>
        <w:tc>
          <w:tcPr>
            <w:tcW w:w="1362" w:type="dxa"/>
          </w:tcPr>
          <w:p>
            <w:pPr>
              <w:pStyle w:val="14"/>
              <w:spacing w:before="15" w:line="278" w:lineRule="exact"/>
              <w:ind w:left="108"/>
              <w:rPr>
                <w:sz w:val="22"/>
              </w:rPr>
            </w:pPr>
            <w:r>
              <w:rPr>
                <w:sz w:val="22"/>
              </w:rPr>
              <w:t>090403</w:t>
            </w:r>
          </w:p>
        </w:tc>
        <w:tc>
          <w:tcPr>
            <w:tcW w:w="3560" w:type="dxa"/>
          </w:tcPr>
          <w:p>
            <w:pPr>
              <w:pStyle w:val="14"/>
              <w:spacing w:before="15" w:line="278" w:lineRule="exact"/>
              <w:ind w:left="547"/>
              <w:rPr>
                <w:sz w:val="22"/>
              </w:rPr>
            </w:pPr>
            <w:r>
              <w:rPr>
                <w:sz w:val="22"/>
              </w:rPr>
              <w:t>农业资源与环境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081414S</w:t>
            </w:r>
          </w:p>
        </w:tc>
        <w:tc>
          <w:tcPr>
            <w:tcW w:w="3560" w:type="dxa"/>
          </w:tcPr>
          <w:p>
            <w:pPr>
              <w:pStyle w:val="14"/>
              <w:spacing w:before="13" w:line="278" w:lineRule="exact"/>
              <w:ind w:left="547"/>
              <w:rPr>
                <w:sz w:val="22"/>
              </w:rPr>
            </w:pPr>
            <w:r>
              <w:rPr>
                <w:sz w:val="22"/>
              </w:rPr>
              <w:t>植物资源工程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090202</w:t>
            </w:r>
          </w:p>
        </w:tc>
        <w:tc>
          <w:tcPr>
            <w:tcW w:w="3402" w:type="dxa"/>
          </w:tcPr>
          <w:p>
            <w:pPr>
              <w:pStyle w:val="14"/>
              <w:spacing w:before="13" w:line="278" w:lineRule="exact"/>
              <w:ind w:left="549"/>
              <w:rPr>
                <w:sz w:val="22"/>
              </w:rPr>
            </w:pPr>
            <w:r>
              <w:rPr>
                <w:sz w:val="22"/>
              </w:rPr>
              <w:t>野生动物与自然保护区管理</w:t>
            </w:r>
          </w:p>
        </w:tc>
        <w:tc>
          <w:tcPr>
            <w:tcW w:w="1362" w:type="dxa"/>
          </w:tcPr>
          <w:p>
            <w:pPr>
              <w:pStyle w:val="14"/>
              <w:spacing w:before="13" w:line="278" w:lineRule="exact"/>
              <w:ind w:left="108"/>
              <w:rPr>
                <w:sz w:val="22"/>
              </w:rPr>
            </w:pPr>
            <w:r>
              <w:rPr>
                <w:sz w:val="22"/>
              </w:rPr>
              <w:t>090303*</w:t>
            </w:r>
          </w:p>
        </w:tc>
        <w:tc>
          <w:tcPr>
            <w:tcW w:w="3560" w:type="dxa"/>
          </w:tcPr>
          <w:p>
            <w:pPr>
              <w:pStyle w:val="14"/>
              <w:spacing w:before="13" w:line="278" w:lineRule="exact"/>
              <w:ind w:left="548"/>
              <w:rPr>
                <w:sz w:val="22"/>
              </w:rPr>
            </w:pPr>
            <w:r>
              <w:rPr>
                <w:sz w:val="22"/>
              </w:rPr>
              <w:t>野生动物与自然保护区管理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090203</w:t>
            </w:r>
          </w:p>
        </w:tc>
        <w:tc>
          <w:tcPr>
            <w:tcW w:w="3402" w:type="dxa"/>
          </w:tcPr>
          <w:p>
            <w:pPr>
              <w:pStyle w:val="14"/>
              <w:spacing w:before="15" w:line="278" w:lineRule="exact"/>
              <w:ind w:left="550"/>
              <w:rPr>
                <w:sz w:val="22"/>
              </w:rPr>
            </w:pPr>
            <w:r>
              <w:rPr>
                <w:sz w:val="22"/>
              </w:rPr>
              <w:t>水土保持与荒漠化防治</w:t>
            </w:r>
          </w:p>
        </w:tc>
        <w:tc>
          <w:tcPr>
            <w:tcW w:w="1362" w:type="dxa"/>
          </w:tcPr>
          <w:p>
            <w:pPr>
              <w:pStyle w:val="14"/>
              <w:spacing w:before="15" w:line="278" w:lineRule="exact"/>
              <w:ind w:left="108"/>
              <w:rPr>
                <w:sz w:val="22"/>
              </w:rPr>
            </w:pPr>
            <w:r>
              <w:rPr>
                <w:sz w:val="22"/>
              </w:rPr>
              <w:t>090402</w:t>
            </w:r>
          </w:p>
        </w:tc>
        <w:tc>
          <w:tcPr>
            <w:tcW w:w="3560" w:type="dxa"/>
          </w:tcPr>
          <w:p>
            <w:pPr>
              <w:pStyle w:val="14"/>
              <w:spacing w:before="15" w:line="278" w:lineRule="exact"/>
              <w:ind w:left="548"/>
              <w:rPr>
                <w:sz w:val="22"/>
              </w:rPr>
            </w:pPr>
            <w:r>
              <w:rPr>
                <w:sz w:val="22"/>
              </w:rPr>
              <w:t>水土保持与荒漠化防治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0903</w:t>
            </w:r>
          </w:p>
        </w:tc>
        <w:tc>
          <w:tcPr>
            <w:tcW w:w="3402" w:type="dxa"/>
          </w:tcPr>
          <w:p>
            <w:pPr>
              <w:pStyle w:val="14"/>
              <w:spacing w:before="13" w:line="278" w:lineRule="exact"/>
              <w:ind w:left="329"/>
              <w:rPr>
                <w:b/>
                <w:sz w:val="22"/>
              </w:rPr>
            </w:pPr>
            <w:r>
              <w:rPr>
                <w:b/>
                <w:sz w:val="22"/>
              </w:rPr>
              <w:t>动物生产类</w:t>
            </w:r>
          </w:p>
        </w:tc>
        <w:tc>
          <w:tcPr>
            <w:tcW w:w="1362" w:type="dxa"/>
          </w:tcPr>
          <w:p>
            <w:pPr>
              <w:pStyle w:val="14"/>
              <w:spacing w:before="13" w:line="278" w:lineRule="exact"/>
              <w:ind w:left="107"/>
              <w:rPr>
                <w:b/>
                <w:sz w:val="22"/>
              </w:rPr>
            </w:pPr>
            <w:r>
              <w:rPr>
                <w:b/>
                <w:sz w:val="22"/>
              </w:rPr>
              <w:t>0905</w:t>
            </w:r>
          </w:p>
        </w:tc>
        <w:tc>
          <w:tcPr>
            <w:tcW w:w="3560" w:type="dxa"/>
          </w:tcPr>
          <w:p>
            <w:pPr>
              <w:pStyle w:val="14"/>
              <w:spacing w:before="13" w:line="278" w:lineRule="exact"/>
              <w:ind w:left="328"/>
              <w:rPr>
                <w:b/>
                <w:sz w:val="22"/>
              </w:rPr>
            </w:pPr>
            <w:r>
              <w:rPr>
                <w:b/>
                <w:sz w:val="22"/>
              </w:rPr>
              <w:t>动物生产类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spacing w:before="3"/>
              <w:rPr>
                <w:rFonts w:ascii="黑体"/>
                <w:sz w:val="26"/>
              </w:rPr>
            </w:pPr>
          </w:p>
          <w:p>
            <w:pPr>
              <w:pStyle w:val="14"/>
              <w:ind w:left="107"/>
              <w:rPr>
                <w:sz w:val="22"/>
              </w:rPr>
            </w:pPr>
            <w:r>
              <w:rPr>
                <w:sz w:val="22"/>
              </w:rPr>
              <w:t>090301</w:t>
            </w:r>
          </w:p>
        </w:tc>
        <w:tc>
          <w:tcPr>
            <w:tcW w:w="3402" w:type="dxa"/>
            <w:vMerge w:val="restart"/>
          </w:tcPr>
          <w:p>
            <w:pPr>
              <w:pStyle w:val="14"/>
              <w:spacing w:before="3"/>
              <w:rPr>
                <w:rFonts w:ascii="黑体"/>
                <w:sz w:val="26"/>
              </w:rPr>
            </w:pPr>
          </w:p>
          <w:p>
            <w:pPr>
              <w:pStyle w:val="14"/>
              <w:ind w:left="548"/>
              <w:rPr>
                <w:sz w:val="22"/>
              </w:rPr>
            </w:pPr>
            <w:r>
              <w:rPr>
                <w:sz w:val="22"/>
              </w:rPr>
              <w:t>动物科学</w:t>
            </w:r>
          </w:p>
        </w:tc>
        <w:tc>
          <w:tcPr>
            <w:tcW w:w="1362" w:type="dxa"/>
          </w:tcPr>
          <w:p>
            <w:pPr>
              <w:pStyle w:val="14"/>
              <w:spacing w:before="13" w:line="278" w:lineRule="exact"/>
              <w:ind w:left="108"/>
              <w:rPr>
                <w:sz w:val="22"/>
              </w:rPr>
            </w:pPr>
            <w:r>
              <w:rPr>
                <w:sz w:val="22"/>
              </w:rPr>
              <w:t>090501</w:t>
            </w:r>
          </w:p>
        </w:tc>
        <w:tc>
          <w:tcPr>
            <w:tcW w:w="3560" w:type="dxa"/>
          </w:tcPr>
          <w:p>
            <w:pPr>
              <w:pStyle w:val="14"/>
              <w:spacing w:before="13" w:line="278" w:lineRule="exact"/>
              <w:ind w:left="547"/>
              <w:rPr>
                <w:sz w:val="22"/>
              </w:rPr>
            </w:pPr>
            <w:r>
              <w:rPr>
                <w:sz w:val="22"/>
              </w:rPr>
              <w:t>动物科学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5" w:line="278" w:lineRule="exact"/>
              <w:ind w:left="108"/>
              <w:rPr>
                <w:sz w:val="22"/>
              </w:rPr>
            </w:pPr>
            <w:r>
              <w:rPr>
                <w:sz w:val="22"/>
              </w:rPr>
              <w:t>070410W</w:t>
            </w:r>
          </w:p>
        </w:tc>
        <w:tc>
          <w:tcPr>
            <w:tcW w:w="3560" w:type="dxa"/>
          </w:tcPr>
          <w:p>
            <w:pPr>
              <w:pStyle w:val="14"/>
              <w:spacing w:before="15" w:line="278" w:lineRule="exact"/>
              <w:ind w:left="547"/>
              <w:rPr>
                <w:sz w:val="22"/>
              </w:rPr>
            </w:pPr>
            <w:r>
              <w:rPr>
                <w:sz w:val="22"/>
              </w:rPr>
              <w:t>动物生物技术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040306W</w:t>
            </w:r>
          </w:p>
        </w:tc>
        <w:tc>
          <w:tcPr>
            <w:tcW w:w="3560" w:type="dxa"/>
          </w:tcPr>
          <w:p>
            <w:pPr>
              <w:pStyle w:val="14"/>
              <w:spacing w:before="13" w:line="278" w:lineRule="exact"/>
              <w:ind w:left="547"/>
              <w:rPr>
                <w:sz w:val="22"/>
              </w:rPr>
            </w:pPr>
            <w:r>
              <w:rPr>
                <w:sz w:val="22"/>
              </w:rPr>
              <w:t>畜禽生产教育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0904</w:t>
            </w:r>
          </w:p>
        </w:tc>
        <w:tc>
          <w:tcPr>
            <w:tcW w:w="3402" w:type="dxa"/>
          </w:tcPr>
          <w:p>
            <w:pPr>
              <w:pStyle w:val="14"/>
              <w:spacing w:before="13" w:line="278" w:lineRule="exact"/>
              <w:ind w:left="329"/>
              <w:rPr>
                <w:b/>
                <w:sz w:val="22"/>
              </w:rPr>
            </w:pPr>
            <w:r>
              <w:rPr>
                <w:b/>
                <w:sz w:val="22"/>
              </w:rPr>
              <w:t>动物医学类</w:t>
            </w:r>
          </w:p>
        </w:tc>
        <w:tc>
          <w:tcPr>
            <w:tcW w:w="1362" w:type="dxa"/>
          </w:tcPr>
          <w:p>
            <w:pPr>
              <w:pStyle w:val="14"/>
              <w:spacing w:before="13" w:line="278" w:lineRule="exact"/>
              <w:ind w:left="107"/>
              <w:rPr>
                <w:b/>
                <w:sz w:val="22"/>
              </w:rPr>
            </w:pPr>
            <w:r>
              <w:rPr>
                <w:b/>
                <w:sz w:val="22"/>
              </w:rPr>
              <w:t>0906</w:t>
            </w:r>
          </w:p>
        </w:tc>
        <w:tc>
          <w:tcPr>
            <w:tcW w:w="3560" w:type="dxa"/>
          </w:tcPr>
          <w:p>
            <w:pPr>
              <w:pStyle w:val="14"/>
              <w:spacing w:before="13" w:line="278" w:lineRule="exact"/>
              <w:ind w:left="328"/>
              <w:rPr>
                <w:b/>
                <w:sz w:val="22"/>
              </w:rPr>
            </w:pPr>
            <w:r>
              <w:rPr>
                <w:b/>
                <w:sz w:val="22"/>
              </w:rPr>
              <w:t>动物医学类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090401</w:t>
            </w:r>
          </w:p>
        </w:tc>
        <w:tc>
          <w:tcPr>
            <w:tcW w:w="3402" w:type="dxa"/>
          </w:tcPr>
          <w:p>
            <w:pPr>
              <w:pStyle w:val="14"/>
              <w:spacing w:before="15" w:line="278" w:lineRule="exact"/>
              <w:ind w:left="548"/>
              <w:rPr>
                <w:sz w:val="22"/>
              </w:rPr>
            </w:pPr>
            <w:r>
              <w:rPr>
                <w:sz w:val="22"/>
              </w:rPr>
              <w:t>动物医学</w:t>
            </w:r>
          </w:p>
        </w:tc>
        <w:tc>
          <w:tcPr>
            <w:tcW w:w="1362" w:type="dxa"/>
          </w:tcPr>
          <w:p>
            <w:pPr>
              <w:pStyle w:val="14"/>
              <w:spacing w:before="15" w:line="278" w:lineRule="exact"/>
              <w:ind w:left="108"/>
              <w:rPr>
                <w:sz w:val="22"/>
              </w:rPr>
            </w:pPr>
            <w:r>
              <w:rPr>
                <w:sz w:val="22"/>
              </w:rPr>
              <w:t>090601</w:t>
            </w:r>
          </w:p>
        </w:tc>
        <w:tc>
          <w:tcPr>
            <w:tcW w:w="3560" w:type="dxa"/>
          </w:tcPr>
          <w:p>
            <w:pPr>
              <w:pStyle w:val="14"/>
              <w:spacing w:before="15" w:line="278" w:lineRule="exact"/>
              <w:ind w:left="547"/>
              <w:rPr>
                <w:sz w:val="22"/>
              </w:rPr>
            </w:pPr>
            <w:r>
              <w:rPr>
                <w:sz w:val="22"/>
              </w:rPr>
              <w:t>动物医学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090402</w:t>
            </w:r>
          </w:p>
        </w:tc>
        <w:tc>
          <w:tcPr>
            <w:tcW w:w="3402" w:type="dxa"/>
          </w:tcPr>
          <w:p>
            <w:pPr>
              <w:pStyle w:val="14"/>
              <w:spacing w:before="13" w:line="278" w:lineRule="exact"/>
              <w:ind w:left="548"/>
              <w:rPr>
                <w:sz w:val="22"/>
              </w:rPr>
            </w:pPr>
            <w:r>
              <w:rPr>
                <w:sz w:val="22"/>
              </w:rPr>
              <w:t>动物药学</w:t>
            </w:r>
          </w:p>
        </w:tc>
        <w:tc>
          <w:tcPr>
            <w:tcW w:w="1362" w:type="dxa"/>
          </w:tcPr>
          <w:p>
            <w:pPr>
              <w:pStyle w:val="14"/>
              <w:spacing w:before="13" w:line="278" w:lineRule="exact"/>
              <w:ind w:left="108"/>
              <w:rPr>
                <w:sz w:val="22"/>
              </w:rPr>
            </w:pPr>
            <w:r>
              <w:rPr>
                <w:sz w:val="22"/>
              </w:rPr>
              <w:t>090602S</w:t>
            </w:r>
          </w:p>
        </w:tc>
        <w:tc>
          <w:tcPr>
            <w:tcW w:w="3560" w:type="dxa"/>
          </w:tcPr>
          <w:p>
            <w:pPr>
              <w:pStyle w:val="14"/>
              <w:spacing w:before="13" w:line="278" w:lineRule="exact"/>
              <w:ind w:left="546"/>
              <w:rPr>
                <w:sz w:val="22"/>
              </w:rPr>
            </w:pPr>
            <w:r>
              <w:rPr>
                <w:sz w:val="22"/>
              </w:rPr>
              <w:t>动物药学</w:t>
            </w:r>
          </w:p>
        </w:tc>
      </w:tr>
    </w:tbl>
    <w:p>
      <w:pPr>
        <w:spacing w:after="0" w:line="278" w:lineRule="exact"/>
        <w:rPr>
          <w:sz w:val="22"/>
        </w:rPr>
        <w:sectPr>
          <w:pgSz w:w="11910" w:h="16840"/>
          <w:pgMar w:top="1440" w:right="660" w:bottom="980" w:left="660" w:header="0" w:footer="785" w:gutter="0"/>
        </w:sectPr>
      </w:pPr>
    </w:p>
    <w:tbl>
      <w:tblPr>
        <w:tblStyle w:val="10"/>
        <w:tblW w:w="9598" w:type="dxa"/>
        <w:tblInd w:w="4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4"/>
        <w:gridCol w:w="3402"/>
        <w:gridCol w:w="1362"/>
        <w:gridCol w:w="3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1274" w:type="dxa"/>
          </w:tcPr>
          <w:p>
            <w:pPr>
              <w:pStyle w:val="14"/>
              <w:spacing w:before="37"/>
              <w:ind w:left="196"/>
              <w:rPr>
                <w:rFonts w:hint="eastAsia" w:ascii="黑体" w:eastAsia="黑体"/>
                <w:sz w:val="22"/>
              </w:rPr>
            </w:pPr>
            <w:r>
              <w:rPr>
                <w:rFonts w:hint="eastAsia" w:ascii="黑体" w:eastAsia="黑体"/>
                <w:sz w:val="22"/>
              </w:rPr>
              <w:t>专业代码</w:t>
            </w:r>
          </w:p>
        </w:tc>
        <w:tc>
          <w:tcPr>
            <w:tcW w:w="3402" w:type="dxa"/>
          </w:tcPr>
          <w:p>
            <w:pPr>
              <w:pStyle w:val="14"/>
              <w:spacing w:before="37"/>
              <w:ind w:left="270"/>
              <w:rPr>
                <w:rFonts w:hint="eastAsia" w:ascii="黑体" w:eastAsia="黑体"/>
                <w:sz w:val="22"/>
              </w:rPr>
            </w:pPr>
            <w:r>
              <w:rPr>
                <w:rFonts w:hint="eastAsia" w:ascii="黑体" w:eastAsia="黑体"/>
                <w:sz w:val="22"/>
              </w:rPr>
              <w:t>学科门类、专业类、专业名称</w:t>
            </w:r>
          </w:p>
        </w:tc>
        <w:tc>
          <w:tcPr>
            <w:tcW w:w="1362" w:type="dxa"/>
          </w:tcPr>
          <w:p>
            <w:pPr>
              <w:pStyle w:val="14"/>
              <w:spacing w:before="37"/>
              <w:ind w:left="129"/>
              <w:rPr>
                <w:rFonts w:hint="eastAsia" w:ascii="黑体" w:eastAsia="黑体"/>
                <w:sz w:val="22"/>
              </w:rPr>
            </w:pPr>
            <w:r>
              <w:rPr>
                <w:rFonts w:hint="eastAsia" w:ascii="黑体" w:eastAsia="黑体"/>
                <w:sz w:val="22"/>
              </w:rPr>
              <w:t>原专业代码</w:t>
            </w:r>
          </w:p>
        </w:tc>
        <w:tc>
          <w:tcPr>
            <w:tcW w:w="3560" w:type="dxa"/>
          </w:tcPr>
          <w:p>
            <w:pPr>
              <w:pStyle w:val="14"/>
              <w:spacing w:before="37"/>
              <w:ind w:left="238"/>
              <w:rPr>
                <w:rFonts w:hint="eastAsia" w:ascii="黑体" w:eastAsia="黑体"/>
                <w:sz w:val="22"/>
              </w:rPr>
            </w:pPr>
            <w:r>
              <w:rPr>
                <w:rFonts w:hint="eastAsia" w:ascii="黑体" w:eastAsia="黑体"/>
                <w:sz w:val="22"/>
              </w:rPr>
              <w:t>原学科门类、专业类、专业名称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b/>
                <w:sz w:val="22"/>
              </w:rPr>
            </w:pPr>
            <w:r>
              <w:rPr>
                <w:b/>
                <w:sz w:val="22"/>
              </w:rPr>
              <w:t>0905</w:t>
            </w:r>
          </w:p>
        </w:tc>
        <w:tc>
          <w:tcPr>
            <w:tcW w:w="3402" w:type="dxa"/>
          </w:tcPr>
          <w:p>
            <w:pPr>
              <w:pStyle w:val="14"/>
              <w:spacing w:before="15" w:line="278" w:lineRule="exact"/>
              <w:ind w:left="329"/>
              <w:rPr>
                <w:b/>
                <w:sz w:val="22"/>
              </w:rPr>
            </w:pPr>
            <w:r>
              <w:rPr>
                <w:b/>
                <w:sz w:val="22"/>
              </w:rPr>
              <w:t>林学类</w:t>
            </w:r>
          </w:p>
        </w:tc>
        <w:tc>
          <w:tcPr>
            <w:tcW w:w="1362" w:type="dxa"/>
          </w:tcPr>
          <w:p>
            <w:pPr>
              <w:pStyle w:val="14"/>
              <w:spacing w:before="15" w:line="278" w:lineRule="exact"/>
              <w:ind w:left="107"/>
              <w:rPr>
                <w:b/>
                <w:sz w:val="22"/>
              </w:rPr>
            </w:pPr>
            <w:r>
              <w:rPr>
                <w:b/>
                <w:sz w:val="22"/>
              </w:rPr>
              <w:t>0903</w:t>
            </w:r>
          </w:p>
        </w:tc>
        <w:tc>
          <w:tcPr>
            <w:tcW w:w="3560" w:type="dxa"/>
          </w:tcPr>
          <w:p>
            <w:pPr>
              <w:pStyle w:val="14"/>
              <w:spacing w:before="15" w:line="278" w:lineRule="exact"/>
              <w:ind w:left="328"/>
              <w:rPr>
                <w:b/>
                <w:sz w:val="22"/>
              </w:rPr>
            </w:pPr>
            <w:r>
              <w:rPr>
                <w:b/>
                <w:sz w:val="22"/>
              </w:rPr>
              <w:t>森林资源类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090501</w:t>
            </w:r>
          </w:p>
        </w:tc>
        <w:tc>
          <w:tcPr>
            <w:tcW w:w="3402" w:type="dxa"/>
          </w:tcPr>
          <w:p>
            <w:pPr>
              <w:pStyle w:val="14"/>
              <w:spacing w:before="13" w:line="278" w:lineRule="exact"/>
              <w:ind w:left="549"/>
              <w:rPr>
                <w:sz w:val="22"/>
              </w:rPr>
            </w:pPr>
            <w:r>
              <w:rPr>
                <w:sz w:val="22"/>
              </w:rPr>
              <w:t>林学</w:t>
            </w:r>
          </w:p>
        </w:tc>
        <w:tc>
          <w:tcPr>
            <w:tcW w:w="1362" w:type="dxa"/>
          </w:tcPr>
          <w:p>
            <w:pPr>
              <w:pStyle w:val="14"/>
              <w:spacing w:before="13" w:line="278" w:lineRule="exact"/>
              <w:ind w:left="108"/>
              <w:rPr>
                <w:sz w:val="22"/>
              </w:rPr>
            </w:pPr>
            <w:r>
              <w:rPr>
                <w:sz w:val="22"/>
              </w:rPr>
              <w:t>090301</w:t>
            </w:r>
          </w:p>
        </w:tc>
        <w:tc>
          <w:tcPr>
            <w:tcW w:w="3560" w:type="dxa"/>
          </w:tcPr>
          <w:p>
            <w:pPr>
              <w:pStyle w:val="14"/>
              <w:spacing w:before="13" w:line="278" w:lineRule="exact"/>
              <w:ind w:left="548"/>
              <w:rPr>
                <w:sz w:val="22"/>
              </w:rPr>
            </w:pPr>
            <w:r>
              <w:rPr>
                <w:sz w:val="22"/>
              </w:rPr>
              <w:t>林学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090502</w:t>
            </w:r>
          </w:p>
        </w:tc>
        <w:tc>
          <w:tcPr>
            <w:tcW w:w="3402" w:type="dxa"/>
          </w:tcPr>
          <w:p>
            <w:pPr>
              <w:pStyle w:val="14"/>
              <w:spacing w:before="13" w:line="278" w:lineRule="exact"/>
              <w:ind w:left="549"/>
              <w:rPr>
                <w:sz w:val="22"/>
              </w:rPr>
            </w:pPr>
            <w:r>
              <w:rPr>
                <w:sz w:val="22"/>
              </w:rPr>
              <w:t>园林</w:t>
            </w:r>
          </w:p>
        </w:tc>
        <w:tc>
          <w:tcPr>
            <w:tcW w:w="1362" w:type="dxa"/>
          </w:tcPr>
          <w:p>
            <w:pPr>
              <w:pStyle w:val="14"/>
              <w:spacing w:before="13" w:line="278" w:lineRule="exact"/>
              <w:ind w:left="108"/>
              <w:rPr>
                <w:sz w:val="22"/>
              </w:rPr>
            </w:pPr>
            <w:r>
              <w:rPr>
                <w:sz w:val="22"/>
              </w:rPr>
              <w:t>090401</w:t>
            </w:r>
          </w:p>
        </w:tc>
        <w:tc>
          <w:tcPr>
            <w:tcW w:w="3560" w:type="dxa"/>
          </w:tcPr>
          <w:p>
            <w:pPr>
              <w:pStyle w:val="14"/>
              <w:spacing w:before="13" w:line="278" w:lineRule="exact"/>
              <w:ind w:left="548"/>
              <w:rPr>
                <w:sz w:val="22"/>
              </w:rPr>
            </w:pPr>
            <w:r>
              <w:rPr>
                <w:sz w:val="22"/>
              </w:rPr>
              <w:t>园林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090503</w:t>
            </w:r>
          </w:p>
        </w:tc>
        <w:tc>
          <w:tcPr>
            <w:tcW w:w="3402" w:type="dxa"/>
          </w:tcPr>
          <w:p>
            <w:pPr>
              <w:pStyle w:val="14"/>
              <w:spacing w:before="15" w:line="278" w:lineRule="exact"/>
              <w:ind w:left="548"/>
              <w:rPr>
                <w:sz w:val="22"/>
              </w:rPr>
            </w:pPr>
            <w:r>
              <w:rPr>
                <w:sz w:val="22"/>
              </w:rPr>
              <w:t>森林保护</w:t>
            </w:r>
          </w:p>
        </w:tc>
        <w:tc>
          <w:tcPr>
            <w:tcW w:w="1362" w:type="dxa"/>
          </w:tcPr>
          <w:p>
            <w:pPr>
              <w:pStyle w:val="14"/>
              <w:spacing w:before="15" w:line="278" w:lineRule="exact"/>
              <w:ind w:left="108"/>
              <w:rPr>
                <w:sz w:val="22"/>
              </w:rPr>
            </w:pPr>
            <w:r>
              <w:rPr>
                <w:sz w:val="22"/>
              </w:rPr>
              <w:t>090302</w:t>
            </w:r>
          </w:p>
        </w:tc>
        <w:tc>
          <w:tcPr>
            <w:tcW w:w="3560" w:type="dxa"/>
          </w:tcPr>
          <w:p>
            <w:pPr>
              <w:pStyle w:val="14"/>
              <w:spacing w:before="15" w:line="278" w:lineRule="exact"/>
              <w:ind w:right="141"/>
              <w:jc w:val="right"/>
              <w:rPr>
                <w:sz w:val="22"/>
              </w:rPr>
            </w:pPr>
            <w:r>
              <w:rPr>
                <w:w w:val="95"/>
                <w:sz w:val="22"/>
              </w:rPr>
              <w:t>森林资源保护与游憩（部分）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0906</w:t>
            </w:r>
          </w:p>
        </w:tc>
        <w:tc>
          <w:tcPr>
            <w:tcW w:w="3402" w:type="dxa"/>
          </w:tcPr>
          <w:p>
            <w:pPr>
              <w:pStyle w:val="14"/>
              <w:spacing w:before="13" w:line="278" w:lineRule="exact"/>
              <w:ind w:left="329"/>
              <w:rPr>
                <w:b/>
                <w:sz w:val="22"/>
              </w:rPr>
            </w:pPr>
            <w:r>
              <w:rPr>
                <w:b/>
                <w:sz w:val="22"/>
              </w:rPr>
              <w:t>水产类</w:t>
            </w:r>
          </w:p>
        </w:tc>
        <w:tc>
          <w:tcPr>
            <w:tcW w:w="1362" w:type="dxa"/>
          </w:tcPr>
          <w:p>
            <w:pPr>
              <w:pStyle w:val="14"/>
              <w:spacing w:before="13" w:line="278" w:lineRule="exact"/>
              <w:ind w:left="107"/>
              <w:rPr>
                <w:b/>
                <w:sz w:val="22"/>
              </w:rPr>
            </w:pPr>
            <w:r>
              <w:rPr>
                <w:b/>
                <w:sz w:val="22"/>
              </w:rPr>
              <w:t>0907</w:t>
            </w:r>
          </w:p>
        </w:tc>
        <w:tc>
          <w:tcPr>
            <w:tcW w:w="3560" w:type="dxa"/>
          </w:tcPr>
          <w:p>
            <w:pPr>
              <w:pStyle w:val="14"/>
              <w:spacing w:before="13" w:line="278" w:lineRule="exact"/>
              <w:ind w:left="328"/>
              <w:rPr>
                <w:b/>
                <w:sz w:val="22"/>
              </w:rPr>
            </w:pPr>
            <w:r>
              <w:rPr>
                <w:b/>
                <w:sz w:val="22"/>
              </w:rPr>
              <w:t>水产类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spacing w:before="174"/>
              <w:ind w:left="107"/>
              <w:rPr>
                <w:sz w:val="22"/>
              </w:rPr>
            </w:pPr>
            <w:r>
              <w:rPr>
                <w:sz w:val="22"/>
              </w:rPr>
              <w:t>090601</w:t>
            </w:r>
          </w:p>
        </w:tc>
        <w:tc>
          <w:tcPr>
            <w:tcW w:w="3402" w:type="dxa"/>
            <w:vMerge w:val="restart"/>
          </w:tcPr>
          <w:p>
            <w:pPr>
              <w:pStyle w:val="14"/>
              <w:spacing w:before="174"/>
              <w:ind w:left="549"/>
              <w:rPr>
                <w:sz w:val="22"/>
              </w:rPr>
            </w:pPr>
            <w:r>
              <w:rPr>
                <w:sz w:val="22"/>
              </w:rPr>
              <w:t>水产养殖学</w:t>
            </w:r>
          </w:p>
        </w:tc>
        <w:tc>
          <w:tcPr>
            <w:tcW w:w="1362" w:type="dxa"/>
          </w:tcPr>
          <w:p>
            <w:pPr>
              <w:pStyle w:val="14"/>
              <w:spacing w:before="14" w:line="278" w:lineRule="exact"/>
              <w:ind w:left="108"/>
              <w:rPr>
                <w:sz w:val="22"/>
              </w:rPr>
            </w:pPr>
            <w:r>
              <w:rPr>
                <w:sz w:val="22"/>
              </w:rPr>
              <w:t>090701</w:t>
            </w:r>
          </w:p>
        </w:tc>
        <w:tc>
          <w:tcPr>
            <w:tcW w:w="3560" w:type="dxa"/>
          </w:tcPr>
          <w:p>
            <w:pPr>
              <w:pStyle w:val="14"/>
              <w:spacing w:before="14" w:line="278" w:lineRule="exact"/>
              <w:ind w:left="548"/>
              <w:rPr>
                <w:sz w:val="22"/>
              </w:rPr>
            </w:pPr>
            <w:r>
              <w:rPr>
                <w:sz w:val="22"/>
              </w:rPr>
              <w:t>水产养殖学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5" w:line="278" w:lineRule="exact"/>
              <w:ind w:left="108"/>
              <w:rPr>
                <w:sz w:val="22"/>
              </w:rPr>
            </w:pPr>
            <w:r>
              <w:rPr>
                <w:sz w:val="22"/>
              </w:rPr>
              <w:t>040307W</w:t>
            </w:r>
          </w:p>
        </w:tc>
        <w:tc>
          <w:tcPr>
            <w:tcW w:w="3560" w:type="dxa"/>
          </w:tcPr>
          <w:p>
            <w:pPr>
              <w:pStyle w:val="14"/>
              <w:spacing w:before="15" w:line="278" w:lineRule="exact"/>
              <w:ind w:left="547"/>
              <w:rPr>
                <w:sz w:val="22"/>
              </w:rPr>
            </w:pPr>
            <w:r>
              <w:rPr>
                <w:sz w:val="22"/>
              </w:rPr>
              <w:t>水产养殖教育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090602</w:t>
            </w:r>
          </w:p>
        </w:tc>
        <w:tc>
          <w:tcPr>
            <w:tcW w:w="3402" w:type="dxa"/>
          </w:tcPr>
          <w:p>
            <w:pPr>
              <w:pStyle w:val="14"/>
              <w:spacing w:before="13" w:line="278" w:lineRule="exact"/>
              <w:ind w:left="549"/>
              <w:rPr>
                <w:sz w:val="22"/>
              </w:rPr>
            </w:pPr>
            <w:r>
              <w:rPr>
                <w:sz w:val="22"/>
              </w:rPr>
              <w:t>海洋渔业科学与技术</w:t>
            </w:r>
          </w:p>
        </w:tc>
        <w:tc>
          <w:tcPr>
            <w:tcW w:w="1362" w:type="dxa"/>
          </w:tcPr>
          <w:p>
            <w:pPr>
              <w:pStyle w:val="14"/>
              <w:spacing w:before="13" w:line="278" w:lineRule="exact"/>
              <w:ind w:left="108"/>
              <w:rPr>
                <w:sz w:val="22"/>
              </w:rPr>
            </w:pPr>
            <w:r>
              <w:rPr>
                <w:sz w:val="22"/>
              </w:rPr>
              <w:t>090702</w:t>
            </w:r>
          </w:p>
        </w:tc>
        <w:tc>
          <w:tcPr>
            <w:tcW w:w="3560" w:type="dxa"/>
          </w:tcPr>
          <w:p>
            <w:pPr>
              <w:pStyle w:val="14"/>
              <w:spacing w:before="13" w:line="278" w:lineRule="exact"/>
              <w:ind w:left="548"/>
              <w:rPr>
                <w:sz w:val="22"/>
              </w:rPr>
            </w:pPr>
            <w:r>
              <w:rPr>
                <w:sz w:val="22"/>
              </w:rPr>
              <w:t>海洋渔业科学与技术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0907</w:t>
            </w:r>
          </w:p>
        </w:tc>
        <w:tc>
          <w:tcPr>
            <w:tcW w:w="3402" w:type="dxa"/>
          </w:tcPr>
          <w:p>
            <w:pPr>
              <w:pStyle w:val="14"/>
              <w:spacing w:before="13" w:line="278" w:lineRule="exact"/>
              <w:ind w:left="329"/>
              <w:rPr>
                <w:b/>
                <w:sz w:val="22"/>
              </w:rPr>
            </w:pPr>
            <w:r>
              <w:rPr>
                <w:b/>
                <w:sz w:val="22"/>
              </w:rPr>
              <w:t>草学类</w:t>
            </w:r>
          </w:p>
        </w:tc>
        <w:tc>
          <w:tcPr>
            <w:tcW w:w="1362" w:type="dxa"/>
          </w:tcPr>
          <w:p>
            <w:pPr>
              <w:pStyle w:val="14"/>
              <w:spacing w:before="13" w:line="278" w:lineRule="exact"/>
              <w:ind w:left="107"/>
              <w:rPr>
                <w:b/>
                <w:sz w:val="22"/>
              </w:rPr>
            </w:pPr>
            <w:r>
              <w:rPr>
                <w:b/>
                <w:sz w:val="22"/>
              </w:rPr>
              <w:t>0902</w:t>
            </w:r>
          </w:p>
        </w:tc>
        <w:tc>
          <w:tcPr>
            <w:tcW w:w="3560" w:type="dxa"/>
          </w:tcPr>
          <w:p>
            <w:pPr>
              <w:pStyle w:val="14"/>
              <w:spacing w:before="13" w:line="278" w:lineRule="exact"/>
              <w:ind w:left="328"/>
              <w:rPr>
                <w:b/>
                <w:sz w:val="22"/>
              </w:rPr>
            </w:pPr>
            <w:r>
              <w:rPr>
                <w:b/>
                <w:sz w:val="22"/>
              </w:rPr>
              <w:t>草业科学类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090701</w:t>
            </w:r>
          </w:p>
        </w:tc>
        <w:tc>
          <w:tcPr>
            <w:tcW w:w="3402" w:type="dxa"/>
          </w:tcPr>
          <w:p>
            <w:pPr>
              <w:pStyle w:val="14"/>
              <w:spacing w:before="15" w:line="278" w:lineRule="exact"/>
              <w:ind w:left="548"/>
              <w:rPr>
                <w:sz w:val="22"/>
              </w:rPr>
            </w:pPr>
            <w:r>
              <w:rPr>
                <w:sz w:val="22"/>
              </w:rPr>
              <w:t>草业科学</w:t>
            </w:r>
          </w:p>
        </w:tc>
        <w:tc>
          <w:tcPr>
            <w:tcW w:w="1362" w:type="dxa"/>
          </w:tcPr>
          <w:p>
            <w:pPr>
              <w:pStyle w:val="14"/>
              <w:spacing w:before="15" w:line="278" w:lineRule="exact"/>
              <w:ind w:left="108"/>
              <w:rPr>
                <w:sz w:val="22"/>
              </w:rPr>
            </w:pPr>
            <w:r>
              <w:rPr>
                <w:sz w:val="22"/>
              </w:rPr>
              <w:t>090201</w:t>
            </w:r>
          </w:p>
        </w:tc>
        <w:tc>
          <w:tcPr>
            <w:tcW w:w="3560" w:type="dxa"/>
          </w:tcPr>
          <w:p>
            <w:pPr>
              <w:pStyle w:val="14"/>
              <w:spacing w:before="15" w:line="278" w:lineRule="exact"/>
              <w:ind w:left="547"/>
              <w:rPr>
                <w:sz w:val="22"/>
              </w:rPr>
            </w:pPr>
            <w:r>
              <w:rPr>
                <w:sz w:val="22"/>
              </w:rPr>
              <w:t>草业科学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rPr>
                <w:rFonts w:ascii="Times New Roman"/>
                <w:sz w:val="20"/>
              </w:rPr>
            </w:pPr>
          </w:p>
        </w:tc>
        <w:tc>
          <w:tcPr>
            <w:tcW w:w="3402" w:type="dxa"/>
          </w:tcPr>
          <w:p>
            <w:pPr>
              <w:pStyle w:val="14"/>
              <w:rPr>
                <w:rFonts w:ascii="Times New Roman"/>
                <w:sz w:val="20"/>
              </w:rPr>
            </w:pPr>
          </w:p>
        </w:tc>
        <w:tc>
          <w:tcPr>
            <w:tcW w:w="1362" w:type="dxa"/>
          </w:tcPr>
          <w:p>
            <w:pPr>
              <w:pStyle w:val="14"/>
              <w:rPr>
                <w:rFonts w:ascii="Times New Roman"/>
                <w:sz w:val="20"/>
              </w:rPr>
            </w:pPr>
          </w:p>
        </w:tc>
        <w:tc>
          <w:tcPr>
            <w:tcW w:w="356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10</w:t>
            </w:r>
          </w:p>
        </w:tc>
        <w:tc>
          <w:tcPr>
            <w:tcW w:w="3402" w:type="dxa"/>
          </w:tcPr>
          <w:p>
            <w:pPr>
              <w:pStyle w:val="14"/>
              <w:spacing w:before="13" w:line="278" w:lineRule="exact"/>
              <w:ind w:left="108"/>
              <w:rPr>
                <w:b/>
                <w:sz w:val="22"/>
              </w:rPr>
            </w:pPr>
            <w:r>
              <w:rPr>
                <w:b/>
                <w:sz w:val="22"/>
              </w:rPr>
              <w:t>学科门类：医学</w:t>
            </w:r>
          </w:p>
        </w:tc>
        <w:tc>
          <w:tcPr>
            <w:tcW w:w="1362" w:type="dxa"/>
          </w:tcPr>
          <w:p>
            <w:pPr>
              <w:pStyle w:val="14"/>
              <w:spacing w:before="13" w:line="278" w:lineRule="exact"/>
              <w:ind w:left="108"/>
              <w:rPr>
                <w:b/>
                <w:sz w:val="22"/>
              </w:rPr>
            </w:pPr>
            <w:r>
              <w:rPr>
                <w:b/>
                <w:sz w:val="22"/>
              </w:rPr>
              <w:t>10</w:t>
            </w:r>
          </w:p>
        </w:tc>
        <w:tc>
          <w:tcPr>
            <w:tcW w:w="3560" w:type="dxa"/>
          </w:tcPr>
          <w:p>
            <w:pPr>
              <w:pStyle w:val="14"/>
              <w:spacing w:before="13" w:line="278" w:lineRule="exact"/>
              <w:ind w:left="107"/>
              <w:rPr>
                <w:b/>
                <w:sz w:val="22"/>
              </w:rPr>
            </w:pPr>
            <w:r>
              <w:rPr>
                <w:b/>
                <w:sz w:val="22"/>
              </w:rPr>
              <w:t>学科门类：医学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b/>
                <w:sz w:val="22"/>
              </w:rPr>
            </w:pPr>
            <w:r>
              <w:rPr>
                <w:b/>
                <w:sz w:val="22"/>
              </w:rPr>
              <w:t>1001</w:t>
            </w:r>
          </w:p>
        </w:tc>
        <w:tc>
          <w:tcPr>
            <w:tcW w:w="3402" w:type="dxa"/>
          </w:tcPr>
          <w:p>
            <w:pPr>
              <w:pStyle w:val="14"/>
              <w:spacing w:before="15" w:line="278" w:lineRule="exact"/>
              <w:ind w:left="329"/>
              <w:rPr>
                <w:b/>
                <w:sz w:val="22"/>
              </w:rPr>
            </w:pPr>
            <w:r>
              <w:rPr>
                <w:b/>
                <w:sz w:val="22"/>
              </w:rPr>
              <w:t>基础医学类</w:t>
            </w:r>
          </w:p>
        </w:tc>
        <w:tc>
          <w:tcPr>
            <w:tcW w:w="1362" w:type="dxa"/>
          </w:tcPr>
          <w:p>
            <w:pPr>
              <w:pStyle w:val="14"/>
              <w:spacing w:before="15" w:line="278" w:lineRule="exact"/>
              <w:ind w:left="107"/>
              <w:rPr>
                <w:b/>
                <w:sz w:val="22"/>
              </w:rPr>
            </w:pPr>
            <w:r>
              <w:rPr>
                <w:b/>
                <w:sz w:val="22"/>
              </w:rPr>
              <w:t>1001</w:t>
            </w:r>
          </w:p>
        </w:tc>
        <w:tc>
          <w:tcPr>
            <w:tcW w:w="3560" w:type="dxa"/>
          </w:tcPr>
          <w:p>
            <w:pPr>
              <w:pStyle w:val="14"/>
              <w:spacing w:before="15" w:line="278" w:lineRule="exact"/>
              <w:ind w:left="328"/>
              <w:rPr>
                <w:b/>
                <w:sz w:val="22"/>
              </w:rPr>
            </w:pPr>
            <w:r>
              <w:rPr>
                <w:b/>
                <w:sz w:val="22"/>
              </w:rPr>
              <w:t>基础医学类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100101K</w:t>
            </w:r>
          </w:p>
        </w:tc>
        <w:tc>
          <w:tcPr>
            <w:tcW w:w="3402" w:type="dxa"/>
          </w:tcPr>
          <w:p>
            <w:pPr>
              <w:pStyle w:val="14"/>
              <w:spacing w:before="13" w:line="278" w:lineRule="exact"/>
              <w:ind w:left="548"/>
              <w:rPr>
                <w:sz w:val="22"/>
              </w:rPr>
            </w:pPr>
            <w:r>
              <w:rPr>
                <w:sz w:val="22"/>
              </w:rPr>
              <w:t>基础医学</w:t>
            </w:r>
          </w:p>
        </w:tc>
        <w:tc>
          <w:tcPr>
            <w:tcW w:w="1362" w:type="dxa"/>
          </w:tcPr>
          <w:p>
            <w:pPr>
              <w:pStyle w:val="14"/>
              <w:spacing w:before="13" w:line="278" w:lineRule="exact"/>
              <w:ind w:left="108"/>
              <w:rPr>
                <w:sz w:val="22"/>
              </w:rPr>
            </w:pPr>
            <w:r>
              <w:rPr>
                <w:sz w:val="22"/>
              </w:rPr>
              <w:t>100101*</w:t>
            </w:r>
          </w:p>
        </w:tc>
        <w:tc>
          <w:tcPr>
            <w:tcW w:w="3560" w:type="dxa"/>
          </w:tcPr>
          <w:p>
            <w:pPr>
              <w:pStyle w:val="14"/>
              <w:spacing w:before="13" w:line="278" w:lineRule="exact"/>
              <w:ind w:left="547"/>
              <w:rPr>
                <w:sz w:val="22"/>
              </w:rPr>
            </w:pPr>
            <w:r>
              <w:rPr>
                <w:sz w:val="22"/>
              </w:rPr>
              <w:t>基础医学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1002</w:t>
            </w:r>
          </w:p>
        </w:tc>
        <w:tc>
          <w:tcPr>
            <w:tcW w:w="3402" w:type="dxa"/>
          </w:tcPr>
          <w:p>
            <w:pPr>
              <w:pStyle w:val="14"/>
              <w:spacing w:before="13" w:line="278" w:lineRule="exact"/>
              <w:ind w:left="329"/>
              <w:rPr>
                <w:b/>
                <w:sz w:val="22"/>
              </w:rPr>
            </w:pPr>
            <w:r>
              <w:rPr>
                <w:b/>
                <w:sz w:val="22"/>
              </w:rPr>
              <w:t>临床医学类</w:t>
            </w:r>
          </w:p>
        </w:tc>
        <w:tc>
          <w:tcPr>
            <w:tcW w:w="1362" w:type="dxa"/>
          </w:tcPr>
          <w:p>
            <w:pPr>
              <w:pStyle w:val="14"/>
              <w:spacing w:before="13" w:line="278" w:lineRule="exact"/>
              <w:ind w:left="107"/>
              <w:rPr>
                <w:b/>
                <w:sz w:val="22"/>
              </w:rPr>
            </w:pPr>
            <w:r>
              <w:rPr>
                <w:b/>
                <w:sz w:val="22"/>
              </w:rPr>
              <w:t>1003</w:t>
            </w:r>
          </w:p>
        </w:tc>
        <w:tc>
          <w:tcPr>
            <w:tcW w:w="3560" w:type="dxa"/>
          </w:tcPr>
          <w:p>
            <w:pPr>
              <w:pStyle w:val="14"/>
              <w:spacing w:before="13" w:line="278" w:lineRule="exact"/>
              <w:ind w:right="130"/>
              <w:jc w:val="right"/>
              <w:rPr>
                <w:b/>
                <w:sz w:val="22"/>
              </w:rPr>
            </w:pPr>
            <w:r>
              <w:rPr>
                <w:b/>
                <w:w w:val="95"/>
                <w:sz w:val="22"/>
              </w:rPr>
              <w:t>临床医学与医学技术类（部分）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100201K</w:t>
            </w:r>
          </w:p>
        </w:tc>
        <w:tc>
          <w:tcPr>
            <w:tcW w:w="3402" w:type="dxa"/>
          </w:tcPr>
          <w:p>
            <w:pPr>
              <w:pStyle w:val="14"/>
              <w:spacing w:before="15" w:line="278" w:lineRule="exact"/>
              <w:ind w:left="548"/>
              <w:rPr>
                <w:sz w:val="22"/>
              </w:rPr>
            </w:pPr>
            <w:r>
              <w:rPr>
                <w:sz w:val="22"/>
              </w:rPr>
              <w:t>临床医学</w:t>
            </w:r>
          </w:p>
        </w:tc>
        <w:tc>
          <w:tcPr>
            <w:tcW w:w="1362" w:type="dxa"/>
          </w:tcPr>
          <w:p>
            <w:pPr>
              <w:pStyle w:val="14"/>
              <w:spacing w:before="15" w:line="278" w:lineRule="exact"/>
              <w:ind w:left="107"/>
              <w:rPr>
                <w:sz w:val="22"/>
              </w:rPr>
            </w:pPr>
            <w:r>
              <w:rPr>
                <w:sz w:val="22"/>
              </w:rPr>
              <w:t>100301</w:t>
            </w:r>
          </w:p>
        </w:tc>
        <w:tc>
          <w:tcPr>
            <w:tcW w:w="3560" w:type="dxa"/>
          </w:tcPr>
          <w:p>
            <w:pPr>
              <w:pStyle w:val="14"/>
              <w:spacing w:before="15" w:line="278" w:lineRule="exact"/>
              <w:ind w:left="546"/>
              <w:rPr>
                <w:sz w:val="22"/>
              </w:rPr>
            </w:pPr>
            <w:r>
              <w:rPr>
                <w:sz w:val="22"/>
              </w:rPr>
              <w:t>临床医学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1003</w:t>
            </w:r>
          </w:p>
        </w:tc>
        <w:tc>
          <w:tcPr>
            <w:tcW w:w="3402" w:type="dxa"/>
          </w:tcPr>
          <w:p>
            <w:pPr>
              <w:pStyle w:val="14"/>
              <w:spacing w:before="13" w:line="278" w:lineRule="exact"/>
              <w:ind w:left="329"/>
              <w:rPr>
                <w:b/>
                <w:sz w:val="22"/>
              </w:rPr>
            </w:pPr>
            <w:r>
              <w:rPr>
                <w:b/>
                <w:sz w:val="22"/>
              </w:rPr>
              <w:t>口腔医学类</w:t>
            </w:r>
          </w:p>
        </w:tc>
        <w:tc>
          <w:tcPr>
            <w:tcW w:w="1362" w:type="dxa"/>
          </w:tcPr>
          <w:p>
            <w:pPr>
              <w:pStyle w:val="14"/>
              <w:spacing w:before="13" w:line="278" w:lineRule="exact"/>
              <w:ind w:left="107"/>
              <w:rPr>
                <w:b/>
                <w:sz w:val="22"/>
              </w:rPr>
            </w:pPr>
            <w:r>
              <w:rPr>
                <w:b/>
                <w:sz w:val="22"/>
              </w:rPr>
              <w:t>1004</w:t>
            </w:r>
          </w:p>
        </w:tc>
        <w:tc>
          <w:tcPr>
            <w:tcW w:w="3560" w:type="dxa"/>
          </w:tcPr>
          <w:p>
            <w:pPr>
              <w:pStyle w:val="14"/>
              <w:spacing w:before="13" w:line="278" w:lineRule="exact"/>
              <w:ind w:left="328"/>
              <w:rPr>
                <w:b/>
                <w:sz w:val="22"/>
              </w:rPr>
            </w:pPr>
            <w:r>
              <w:rPr>
                <w:b/>
                <w:sz w:val="22"/>
              </w:rPr>
              <w:t>口腔医学类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100301K</w:t>
            </w:r>
          </w:p>
        </w:tc>
        <w:tc>
          <w:tcPr>
            <w:tcW w:w="3402" w:type="dxa"/>
          </w:tcPr>
          <w:p>
            <w:pPr>
              <w:pStyle w:val="14"/>
              <w:spacing w:before="13" w:line="278" w:lineRule="exact"/>
              <w:ind w:left="548"/>
              <w:rPr>
                <w:sz w:val="22"/>
              </w:rPr>
            </w:pPr>
            <w:r>
              <w:rPr>
                <w:sz w:val="22"/>
              </w:rPr>
              <w:t>口腔医学</w:t>
            </w:r>
          </w:p>
        </w:tc>
        <w:tc>
          <w:tcPr>
            <w:tcW w:w="1362" w:type="dxa"/>
          </w:tcPr>
          <w:p>
            <w:pPr>
              <w:pStyle w:val="14"/>
              <w:spacing w:before="13" w:line="278" w:lineRule="exact"/>
              <w:ind w:left="107"/>
              <w:rPr>
                <w:sz w:val="22"/>
              </w:rPr>
            </w:pPr>
            <w:r>
              <w:rPr>
                <w:sz w:val="22"/>
              </w:rPr>
              <w:t>100401</w:t>
            </w:r>
          </w:p>
        </w:tc>
        <w:tc>
          <w:tcPr>
            <w:tcW w:w="3560" w:type="dxa"/>
          </w:tcPr>
          <w:p>
            <w:pPr>
              <w:pStyle w:val="14"/>
              <w:spacing w:before="13" w:line="278" w:lineRule="exact"/>
              <w:ind w:left="546"/>
              <w:rPr>
                <w:sz w:val="22"/>
              </w:rPr>
            </w:pPr>
            <w:r>
              <w:rPr>
                <w:sz w:val="22"/>
              </w:rPr>
              <w:t>口腔医学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b/>
                <w:sz w:val="22"/>
              </w:rPr>
            </w:pPr>
            <w:r>
              <w:rPr>
                <w:b/>
                <w:sz w:val="22"/>
              </w:rPr>
              <w:t>1004</w:t>
            </w:r>
          </w:p>
        </w:tc>
        <w:tc>
          <w:tcPr>
            <w:tcW w:w="3402" w:type="dxa"/>
          </w:tcPr>
          <w:p>
            <w:pPr>
              <w:pStyle w:val="14"/>
              <w:spacing w:before="15" w:line="278" w:lineRule="exact"/>
              <w:ind w:left="329"/>
              <w:rPr>
                <w:b/>
                <w:sz w:val="22"/>
              </w:rPr>
            </w:pPr>
            <w:r>
              <w:rPr>
                <w:b/>
                <w:sz w:val="22"/>
              </w:rPr>
              <w:t>公共卫生与预防医学类</w:t>
            </w:r>
          </w:p>
        </w:tc>
        <w:tc>
          <w:tcPr>
            <w:tcW w:w="1362" w:type="dxa"/>
          </w:tcPr>
          <w:p>
            <w:pPr>
              <w:pStyle w:val="14"/>
              <w:spacing w:before="15" w:line="278" w:lineRule="exact"/>
              <w:ind w:left="108"/>
              <w:rPr>
                <w:b/>
                <w:sz w:val="22"/>
              </w:rPr>
            </w:pPr>
            <w:r>
              <w:rPr>
                <w:b/>
                <w:sz w:val="22"/>
              </w:rPr>
              <w:t>1002</w:t>
            </w:r>
          </w:p>
        </w:tc>
        <w:tc>
          <w:tcPr>
            <w:tcW w:w="3560" w:type="dxa"/>
          </w:tcPr>
          <w:p>
            <w:pPr>
              <w:pStyle w:val="14"/>
              <w:spacing w:before="15" w:line="278" w:lineRule="exact"/>
              <w:ind w:left="328"/>
              <w:rPr>
                <w:b/>
                <w:sz w:val="22"/>
              </w:rPr>
            </w:pPr>
            <w:r>
              <w:rPr>
                <w:b/>
                <w:sz w:val="22"/>
              </w:rPr>
              <w:t>预防医学类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100401K</w:t>
            </w:r>
          </w:p>
        </w:tc>
        <w:tc>
          <w:tcPr>
            <w:tcW w:w="3402" w:type="dxa"/>
          </w:tcPr>
          <w:p>
            <w:pPr>
              <w:pStyle w:val="14"/>
              <w:spacing w:before="13" w:line="278" w:lineRule="exact"/>
              <w:ind w:left="548"/>
              <w:rPr>
                <w:sz w:val="22"/>
              </w:rPr>
            </w:pPr>
            <w:r>
              <w:rPr>
                <w:sz w:val="22"/>
              </w:rPr>
              <w:t>预防医学</w:t>
            </w:r>
          </w:p>
        </w:tc>
        <w:tc>
          <w:tcPr>
            <w:tcW w:w="1362" w:type="dxa"/>
          </w:tcPr>
          <w:p>
            <w:pPr>
              <w:pStyle w:val="14"/>
              <w:spacing w:before="13" w:line="278" w:lineRule="exact"/>
              <w:ind w:left="107"/>
              <w:rPr>
                <w:sz w:val="22"/>
              </w:rPr>
            </w:pPr>
            <w:r>
              <w:rPr>
                <w:sz w:val="22"/>
              </w:rPr>
              <w:t>100201</w:t>
            </w:r>
          </w:p>
        </w:tc>
        <w:tc>
          <w:tcPr>
            <w:tcW w:w="3560" w:type="dxa"/>
          </w:tcPr>
          <w:p>
            <w:pPr>
              <w:pStyle w:val="14"/>
              <w:spacing w:before="13" w:line="278" w:lineRule="exact"/>
              <w:ind w:left="546"/>
              <w:rPr>
                <w:sz w:val="22"/>
              </w:rPr>
            </w:pPr>
            <w:r>
              <w:rPr>
                <w:sz w:val="22"/>
              </w:rPr>
              <w:t>预防医学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spacing w:before="174"/>
              <w:ind w:left="107"/>
              <w:rPr>
                <w:sz w:val="22"/>
              </w:rPr>
            </w:pPr>
            <w:r>
              <w:rPr>
                <w:sz w:val="22"/>
              </w:rPr>
              <w:t>100402</w:t>
            </w:r>
          </w:p>
        </w:tc>
        <w:tc>
          <w:tcPr>
            <w:tcW w:w="3402" w:type="dxa"/>
            <w:vMerge w:val="restart"/>
          </w:tcPr>
          <w:p>
            <w:pPr>
              <w:pStyle w:val="14"/>
              <w:spacing w:before="18"/>
              <w:ind w:left="548"/>
              <w:rPr>
                <w:sz w:val="22"/>
              </w:rPr>
            </w:pPr>
            <w:r>
              <w:rPr>
                <w:sz w:val="22"/>
              </w:rPr>
              <w:t>食品卫生与营养学（注：授</w:t>
            </w:r>
          </w:p>
          <w:p>
            <w:pPr>
              <w:pStyle w:val="14"/>
              <w:spacing w:before="31"/>
              <w:ind w:left="108"/>
              <w:rPr>
                <w:sz w:val="22"/>
              </w:rPr>
            </w:pPr>
            <w:r>
              <w:rPr>
                <w:sz w:val="22"/>
              </w:rPr>
              <w:t>予理学学士学位）</w:t>
            </w:r>
          </w:p>
        </w:tc>
        <w:tc>
          <w:tcPr>
            <w:tcW w:w="1362" w:type="dxa"/>
          </w:tcPr>
          <w:p>
            <w:pPr>
              <w:pStyle w:val="14"/>
              <w:spacing w:before="14" w:line="278" w:lineRule="exact"/>
              <w:ind w:left="108"/>
              <w:rPr>
                <w:sz w:val="22"/>
              </w:rPr>
            </w:pPr>
            <w:r>
              <w:rPr>
                <w:sz w:val="22"/>
              </w:rPr>
              <w:t>100204S</w:t>
            </w:r>
          </w:p>
        </w:tc>
        <w:tc>
          <w:tcPr>
            <w:tcW w:w="3560" w:type="dxa"/>
          </w:tcPr>
          <w:p>
            <w:pPr>
              <w:pStyle w:val="14"/>
              <w:spacing w:before="14" w:line="278" w:lineRule="exact"/>
              <w:ind w:left="547"/>
              <w:rPr>
                <w:sz w:val="22"/>
              </w:rPr>
            </w:pPr>
            <w:r>
              <w:rPr>
                <w:sz w:val="22"/>
              </w:rPr>
              <w:t>营养学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5" w:line="278" w:lineRule="exact"/>
              <w:ind w:left="108"/>
              <w:rPr>
                <w:sz w:val="22"/>
              </w:rPr>
            </w:pPr>
            <w:r>
              <w:rPr>
                <w:sz w:val="22"/>
              </w:rPr>
              <w:t>040332W</w:t>
            </w:r>
          </w:p>
        </w:tc>
        <w:tc>
          <w:tcPr>
            <w:tcW w:w="3560" w:type="dxa"/>
          </w:tcPr>
          <w:p>
            <w:pPr>
              <w:pStyle w:val="14"/>
              <w:spacing w:before="15" w:line="278" w:lineRule="exact"/>
              <w:ind w:right="140"/>
              <w:jc w:val="right"/>
              <w:rPr>
                <w:sz w:val="22"/>
              </w:rPr>
            </w:pPr>
            <w:r>
              <w:rPr>
                <w:w w:val="95"/>
                <w:sz w:val="22"/>
              </w:rPr>
              <w:t>食品营养与检验教育（部分）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1005</w:t>
            </w:r>
          </w:p>
        </w:tc>
        <w:tc>
          <w:tcPr>
            <w:tcW w:w="3402" w:type="dxa"/>
          </w:tcPr>
          <w:p>
            <w:pPr>
              <w:pStyle w:val="14"/>
              <w:spacing w:before="13" w:line="278" w:lineRule="exact"/>
              <w:ind w:left="329"/>
              <w:rPr>
                <w:b/>
                <w:sz w:val="22"/>
              </w:rPr>
            </w:pPr>
            <w:r>
              <w:rPr>
                <w:b/>
                <w:sz w:val="22"/>
              </w:rPr>
              <w:t>中医学类</w:t>
            </w:r>
          </w:p>
        </w:tc>
        <w:tc>
          <w:tcPr>
            <w:tcW w:w="1362" w:type="dxa"/>
          </w:tcPr>
          <w:p>
            <w:pPr>
              <w:pStyle w:val="14"/>
              <w:spacing w:before="13" w:line="278" w:lineRule="exact"/>
              <w:ind w:left="107"/>
              <w:rPr>
                <w:b/>
                <w:sz w:val="22"/>
              </w:rPr>
            </w:pPr>
            <w:r>
              <w:rPr>
                <w:b/>
                <w:sz w:val="22"/>
              </w:rPr>
              <w:t>1005</w:t>
            </w:r>
          </w:p>
        </w:tc>
        <w:tc>
          <w:tcPr>
            <w:tcW w:w="3560" w:type="dxa"/>
          </w:tcPr>
          <w:p>
            <w:pPr>
              <w:pStyle w:val="14"/>
              <w:spacing w:before="13" w:line="278" w:lineRule="exact"/>
              <w:ind w:left="328"/>
              <w:rPr>
                <w:b/>
                <w:sz w:val="22"/>
              </w:rPr>
            </w:pPr>
            <w:r>
              <w:rPr>
                <w:b/>
                <w:sz w:val="22"/>
              </w:rPr>
              <w:t>中医学类（部分）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100501K</w:t>
            </w:r>
          </w:p>
        </w:tc>
        <w:tc>
          <w:tcPr>
            <w:tcW w:w="3402" w:type="dxa"/>
          </w:tcPr>
          <w:p>
            <w:pPr>
              <w:pStyle w:val="14"/>
              <w:spacing w:before="13" w:line="278" w:lineRule="exact"/>
              <w:ind w:left="548"/>
              <w:rPr>
                <w:sz w:val="22"/>
              </w:rPr>
            </w:pPr>
            <w:r>
              <w:rPr>
                <w:sz w:val="22"/>
              </w:rPr>
              <w:t>中医学</w:t>
            </w:r>
          </w:p>
        </w:tc>
        <w:tc>
          <w:tcPr>
            <w:tcW w:w="1362" w:type="dxa"/>
          </w:tcPr>
          <w:p>
            <w:pPr>
              <w:pStyle w:val="14"/>
              <w:spacing w:before="13" w:line="278" w:lineRule="exact"/>
              <w:ind w:left="107"/>
              <w:rPr>
                <w:sz w:val="22"/>
              </w:rPr>
            </w:pPr>
            <w:r>
              <w:rPr>
                <w:sz w:val="22"/>
              </w:rPr>
              <w:t>100501</w:t>
            </w:r>
          </w:p>
        </w:tc>
        <w:tc>
          <w:tcPr>
            <w:tcW w:w="3560" w:type="dxa"/>
          </w:tcPr>
          <w:p>
            <w:pPr>
              <w:pStyle w:val="14"/>
              <w:spacing w:before="13" w:line="278" w:lineRule="exact"/>
              <w:ind w:left="547"/>
              <w:rPr>
                <w:sz w:val="22"/>
              </w:rPr>
            </w:pPr>
            <w:r>
              <w:rPr>
                <w:sz w:val="22"/>
              </w:rPr>
              <w:t>中医学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100502K</w:t>
            </w:r>
          </w:p>
        </w:tc>
        <w:tc>
          <w:tcPr>
            <w:tcW w:w="3402" w:type="dxa"/>
          </w:tcPr>
          <w:p>
            <w:pPr>
              <w:pStyle w:val="14"/>
              <w:spacing w:before="15" w:line="278" w:lineRule="exact"/>
              <w:ind w:left="549"/>
              <w:rPr>
                <w:sz w:val="22"/>
              </w:rPr>
            </w:pPr>
            <w:r>
              <w:rPr>
                <w:sz w:val="22"/>
              </w:rPr>
              <w:t>针灸推拿学</w:t>
            </w:r>
          </w:p>
        </w:tc>
        <w:tc>
          <w:tcPr>
            <w:tcW w:w="1362" w:type="dxa"/>
          </w:tcPr>
          <w:p>
            <w:pPr>
              <w:pStyle w:val="14"/>
              <w:spacing w:before="15" w:line="278" w:lineRule="exact"/>
              <w:ind w:left="108"/>
              <w:rPr>
                <w:sz w:val="22"/>
              </w:rPr>
            </w:pPr>
            <w:r>
              <w:rPr>
                <w:sz w:val="22"/>
              </w:rPr>
              <w:t>100502</w:t>
            </w:r>
          </w:p>
        </w:tc>
        <w:tc>
          <w:tcPr>
            <w:tcW w:w="3560" w:type="dxa"/>
          </w:tcPr>
          <w:p>
            <w:pPr>
              <w:pStyle w:val="14"/>
              <w:spacing w:before="15" w:line="278" w:lineRule="exact"/>
              <w:ind w:left="548"/>
              <w:rPr>
                <w:sz w:val="22"/>
              </w:rPr>
            </w:pPr>
            <w:r>
              <w:rPr>
                <w:sz w:val="22"/>
              </w:rPr>
              <w:t>针灸推拿学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100503K</w:t>
            </w:r>
          </w:p>
        </w:tc>
        <w:tc>
          <w:tcPr>
            <w:tcW w:w="3402" w:type="dxa"/>
          </w:tcPr>
          <w:p>
            <w:pPr>
              <w:pStyle w:val="14"/>
              <w:spacing w:before="13" w:line="278" w:lineRule="exact"/>
              <w:ind w:left="548"/>
              <w:rPr>
                <w:sz w:val="22"/>
              </w:rPr>
            </w:pPr>
            <w:r>
              <w:rPr>
                <w:sz w:val="22"/>
              </w:rPr>
              <w:t>藏医学</w:t>
            </w:r>
          </w:p>
        </w:tc>
        <w:tc>
          <w:tcPr>
            <w:tcW w:w="1362" w:type="dxa"/>
          </w:tcPr>
          <w:p>
            <w:pPr>
              <w:pStyle w:val="14"/>
              <w:spacing w:before="13" w:line="278" w:lineRule="exact"/>
              <w:ind w:left="107"/>
              <w:rPr>
                <w:sz w:val="22"/>
              </w:rPr>
            </w:pPr>
            <w:r>
              <w:rPr>
                <w:sz w:val="22"/>
              </w:rPr>
              <w:t>100504</w:t>
            </w:r>
          </w:p>
        </w:tc>
        <w:tc>
          <w:tcPr>
            <w:tcW w:w="3560" w:type="dxa"/>
          </w:tcPr>
          <w:p>
            <w:pPr>
              <w:pStyle w:val="14"/>
              <w:spacing w:before="13" w:line="278" w:lineRule="exact"/>
              <w:ind w:left="547"/>
              <w:rPr>
                <w:sz w:val="22"/>
              </w:rPr>
            </w:pPr>
            <w:r>
              <w:rPr>
                <w:sz w:val="22"/>
              </w:rPr>
              <w:t>藏医学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100504K</w:t>
            </w:r>
          </w:p>
        </w:tc>
        <w:tc>
          <w:tcPr>
            <w:tcW w:w="3402" w:type="dxa"/>
          </w:tcPr>
          <w:p>
            <w:pPr>
              <w:pStyle w:val="14"/>
              <w:spacing w:before="13" w:line="278" w:lineRule="exact"/>
              <w:ind w:left="548"/>
              <w:rPr>
                <w:sz w:val="22"/>
              </w:rPr>
            </w:pPr>
            <w:r>
              <w:rPr>
                <w:sz w:val="22"/>
              </w:rPr>
              <w:t>蒙医学</w:t>
            </w:r>
          </w:p>
        </w:tc>
        <w:tc>
          <w:tcPr>
            <w:tcW w:w="1362" w:type="dxa"/>
          </w:tcPr>
          <w:p>
            <w:pPr>
              <w:pStyle w:val="14"/>
              <w:spacing w:before="13" w:line="278" w:lineRule="exact"/>
              <w:ind w:left="107"/>
              <w:rPr>
                <w:sz w:val="22"/>
              </w:rPr>
            </w:pPr>
            <w:r>
              <w:rPr>
                <w:sz w:val="22"/>
              </w:rPr>
              <w:t>100503</w:t>
            </w:r>
          </w:p>
        </w:tc>
        <w:tc>
          <w:tcPr>
            <w:tcW w:w="3560" w:type="dxa"/>
          </w:tcPr>
          <w:p>
            <w:pPr>
              <w:pStyle w:val="14"/>
              <w:spacing w:before="13" w:line="278" w:lineRule="exact"/>
              <w:ind w:left="547"/>
              <w:rPr>
                <w:sz w:val="22"/>
              </w:rPr>
            </w:pPr>
            <w:r>
              <w:rPr>
                <w:sz w:val="22"/>
              </w:rPr>
              <w:t>蒙医学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100505K</w:t>
            </w:r>
          </w:p>
        </w:tc>
        <w:tc>
          <w:tcPr>
            <w:tcW w:w="3402" w:type="dxa"/>
          </w:tcPr>
          <w:p>
            <w:pPr>
              <w:pStyle w:val="14"/>
              <w:spacing w:before="15" w:line="278" w:lineRule="exact"/>
              <w:ind w:left="548"/>
              <w:rPr>
                <w:sz w:val="22"/>
              </w:rPr>
            </w:pPr>
            <w:r>
              <w:rPr>
                <w:sz w:val="22"/>
              </w:rPr>
              <w:t>维医学</w:t>
            </w:r>
          </w:p>
        </w:tc>
        <w:tc>
          <w:tcPr>
            <w:tcW w:w="1362" w:type="dxa"/>
          </w:tcPr>
          <w:p>
            <w:pPr>
              <w:pStyle w:val="14"/>
              <w:spacing w:before="15" w:line="278" w:lineRule="exact"/>
              <w:ind w:left="107"/>
              <w:rPr>
                <w:sz w:val="22"/>
              </w:rPr>
            </w:pPr>
            <w:r>
              <w:rPr>
                <w:sz w:val="22"/>
              </w:rPr>
              <w:t>100506W</w:t>
            </w:r>
          </w:p>
        </w:tc>
        <w:tc>
          <w:tcPr>
            <w:tcW w:w="3560" w:type="dxa"/>
          </w:tcPr>
          <w:p>
            <w:pPr>
              <w:pStyle w:val="14"/>
              <w:spacing w:before="15" w:line="278" w:lineRule="exact"/>
              <w:ind w:left="546"/>
              <w:rPr>
                <w:sz w:val="22"/>
              </w:rPr>
            </w:pPr>
            <w:r>
              <w:rPr>
                <w:sz w:val="22"/>
              </w:rPr>
              <w:t>维医学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100506K</w:t>
            </w:r>
          </w:p>
        </w:tc>
        <w:tc>
          <w:tcPr>
            <w:tcW w:w="3402" w:type="dxa"/>
          </w:tcPr>
          <w:p>
            <w:pPr>
              <w:pStyle w:val="14"/>
              <w:spacing w:before="13" w:line="278" w:lineRule="exact"/>
              <w:ind w:left="548"/>
              <w:rPr>
                <w:sz w:val="22"/>
              </w:rPr>
            </w:pPr>
            <w:r>
              <w:rPr>
                <w:sz w:val="22"/>
              </w:rPr>
              <w:t>壮医学</w:t>
            </w:r>
          </w:p>
        </w:tc>
        <w:tc>
          <w:tcPr>
            <w:tcW w:w="1362" w:type="dxa"/>
          </w:tcPr>
          <w:p>
            <w:pPr>
              <w:pStyle w:val="14"/>
              <w:spacing w:before="13" w:line="278" w:lineRule="exact"/>
              <w:ind w:left="107"/>
              <w:rPr>
                <w:sz w:val="22"/>
              </w:rPr>
            </w:pPr>
            <w:r>
              <w:rPr>
                <w:sz w:val="22"/>
              </w:rPr>
              <w:t>100507S</w:t>
            </w:r>
          </w:p>
        </w:tc>
        <w:tc>
          <w:tcPr>
            <w:tcW w:w="3560" w:type="dxa"/>
          </w:tcPr>
          <w:p>
            <w:pPr>
              <w:pStyle w:val="14"/>
              <w:spacing w:before="13" w:line="278" w:lineRule="exact"/>
              <w:ind w:left="546"/>
              <w:rPr>
                <w:sz w:val="22"/>
              </w:rPr>
            </w:pPr>
            <w:r>
              <w:rPr>
                <w:sz w:val="22"/>
              </w:rPr>
              <w:t>壮医学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100507K</w:t>
            </w:r>
          </w:p>
        </w:tc>
        <w:tc>
          <w:tcPr>
            <w:tcW w:w="3402" w:type="dxa"/>
          </w:tcPr>
          <w:p>
            <w:pPr>
              <w:pStyle w:val="14"/>
              <w:spacing w:before="13" w:line="278" w:lineRule="exact"/>
              <w:ind w:left="548"/>
              <w:rPr>
                <w:sz w:val="22"/>
              </w:rPr>
            </w:pPr>
            <w:r>
              <w:rPr>
                <w:sz w:val="22"/>
              </w:rPr>
              <w:t>哈医学</w:t>
            </w:r>
          </w:p>
        </w:tc>
        <w:tc>
          <w:tcPr>
            <w:tcW w:w="1362" w:type="dxa"/>
          </w:tcPr>
          <w:p>
            <w:pPr>
              <w:pStyle w:val="14"/>
              <w:spacing w:before="13" w:line="278" w:lineRule="exact"/>
              <w:ind w:left="107"/>
              <w:rPr>
                <w:sz w:val="22"/>
              </w:rPr>
            </w:pPr>
            <w:r>
              <w:rPr>
                <w:sz w:val="22"/>
              </w:rPr>
              <w:t>100508S</w:t>
            </w:r>
          </w:p>
        </w:tc>
        <w:tc>
          <w:tcPr>
            <w:tcW w:w="3560" w:type="dxa"/>
          </w:tcPr>
          <w:p>
            <w:pPr>
              <w:pStyle w:val="14"/>
              <w:spacing w:before="13" w:line="278" w:lineRule="exact"/>
              <w:ind w:left="546"/>
              <w:rPr>
                <w:sz w:val="22"/>
              </w:rPr>
            </w:pPr>
            <w:r>
              <w:rPr>
                <w:sz w:val="22"/>
              </w:rPr>
              <w:t>哈医学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b/>
                <w:sz w:val="22"/>
              </w:rPr>
            </w:pPr>
            <w:r>
              <w:rPr>
                <w:b/>
                <w:sz w:val="22"/>
              </w:rPr>
              <w:t>1006</w:t>
            </w:r>
          </w:p>
        </w:tc>
        <w:tc>
          <w:tcPr>
            <w:tcW w:w="3402" w:type="dxa"/>
          </w:tcPr>
          <w:p>
            <w:pPr>
              <w:pStyle w:val="14"/>
              <w:spacing w:before="15" w:line="278" w:lineRule="exact"/>
              <w:ind w:left="329"/>
              <w:rPr>
                <w:b/>
                <w:sz w:val="22"/>
              </w:rPr>
            </w:pPr>
            <w:r>
              <w:rPr>
                <w:b/>
                <w:sz w:val="22"/>
              </w:rPr>
              <w:t>中西医结合类</w:t>
            </w:r>
          </w:p>
        </w:tc>
        <w:tc>
          <w:tcPr>
            <w:tcW w:w="1362" w:type="dxa"/>
          </w:tcPr>
          <w:p>
            <w:pPr>
              <w:pStyle w:val="14"/>
              <w:spacing w:before="15" w:line="278" w:lineRule="exact"/>
              <w:ind w:left="108"/>
              <w:rPr>
                <w:b/>
                <w:sz w:val="22"/>
              </w:rPr>
            </w:pPr>
            <w:r>
              <w:rPr>
                <w:b/>
                <w:sz w:val="22"/>
              </w:rPr>
              <w:t>1005</w:t>
            </w:r>
          </w:p>
        </w:tc>
        <w:tc>
          <w:tcPr>
            <w:tcW w:w="3560" w:type="dxa"/>
          </w:tcPr>
          <w:p>
            <w:pPr>
              <w:pStyle w:val="14"/>
              <w:spacing w:before="15" w:line="278" w:lineRule="exact"/>
              <w:ind w:left="328"/>
              <w:rPr>
                <w:b/>
                <w:sz w:val="22"/>
              </w:rPr>
            </w:pPr>
            <w:r>
              <w:rPr>
                <w:b/>
                <w:sz w:val="22"/>
              </w:rPr>
              <w:t>中医学类（部分）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100601K</w:t>
            </w:r>
          </w:p>
        </w:tc>
        <w:tc>
          <w:tcPr>
            <w:tcW w:w="3402" w:type="dxa"/>
          </w:tcPr>
          <w:p>
            <w:pPr>
              <w:pStyle w:val="14"/>
              <w:spacing w:before="13" w:line="278" w:lineRule="exact"/>
              <w:ind w:left="549"/>
              <w:rPr>
                <w:sz w:val="22"/>
              </w:rPr>
            </w:pPr>
            <w:r>
              <w:rPr>
                <w:sz w:val="22"/>
              </w:rPr>
              <w:t>中西医临床医学</w:t>
            </w:r>
          </w:p>
        </w:tc>
        <w:tc>
          <w:tcPr>
            <w:tcW w:w="1362" w:type="dxa"/>
          </w:tcPr>
          <w:p>
            <w:pPr>
              <w:pStyle w:val="14"/>
              <w:spacing w:before="13" w:line="278" w:lineRule="exact"/>
              <w:ind w:left="108"/>
              <w:rPr>
                <w:sz w:val="22"/>
              </w:rPr>
            </w:pPr>
            <w:r>
              <w:rPr>
                <w:sz w:val="22"/>
              </w:rPr>
              <w:t>100505W</w:t>
            </w:r>
          </w:p>
        </w:tc>
        <w:tc>
          <w:tcPr>
            <w:tcW w:w="3560" w:type="dxa"/>
          </w:tcPr>
          <w:p>
            <w:pPr>
              <w:pStyle w:val="14"/>
              <w:spacing w:before="13" w:line="278" w:lineRule="exact"/>
              <w:ind w:left="547"/>
              <w:rPr>
                <w:sz w:val="22"/>
              </w:rPr>
            </w:pPr>
            <w:r>
              <w:rPr>
                <w:sz w:val="22"/>
              </w:rPr>
              <w:t>中西医临床医学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1007</w:t>
            </w:r>
          </w:p>
        </w:tc>
        <w:tc>
          <w:tcPr>
            <w:tcW w:w="3402" w:type="dxa"/>
          </w:tcPr>
          <w:p>
            <w:pPr>
              <w:pStyle w:val="14"/>
              <w:spacing w:before="13" w:line="278" w:lineRule="exact"/>
              <w:ind w:left="329"/>
              <w:rPr>
                <w:b/>
                <w:sz w:val="22"/>
              </w:rPr>
            </w:pPr>
            <w:r>
              <w:rPr>
                <w:b/>
                <w:sz w:val="22"/>
              </w:rPr>
              <w:t>药学类</w:t>
            </w:r>
          </w:p>
        </w:tc>
        <w:tc>
          <w:tcPr>
            <w:tcW w:w="1362" w:type="dxa"/>
          </w:tcPr>
          <w:p>
            <w:pPr>
              <w:pStyle w:val="14"/>
              <w:spacing w:before="13" w:line="278" w:lineRule="exact"/>
              <w:ind w:left="107"/>
              <w:rPr>
                <w:b/>
                <w:sz w:val="22"/>
              </w:rPr>
            </w:pPr>
            <w:r>
              <w:rPr>
                <w:b/>
                <w:sz w:val="22"/>
              </w:rPr>
              <w:t>1008</w:t>
            </w:r>
          </w:p>
        </w:tc>
        <w:tc>
          <w:tcPr>
            <w:tcW w:w="3560" w:type="dxa"/>
          </w:tcPr>
          <w:p>
            <w:pPr>
              <w:pStyle w:val="14"/>
              <w:spacing w:before="13" w:line="278" w:lineRule="exact"/>
              <w:ind w:left="328"/>
              <w:rPr>
                <w:b/>
                <w:sz w:val="22"/>
              </w:rPr>
            </w:pPr>
            <w:r>
              <w:rPr>
                <w:b/>
                <w:sz w:val="22"/>
              </w:rPr>
              <w:t>药学类（部分）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restart"/>
          </w:tcPr>
          <w:p>
            <w:pPr>
              <w:pStyle w:val="14"/>
              <w:spacing w:before="175"/>
              <w:ind w:left="107"/>
              <w:rPr>
                <w:sz w:val="22"/>
              </w:rPr>
            </w:pPr>
            <w:r>
              <w:rPr>
                <w:sz w:val="22"/>
              </w:rPr>
              <w:t>100701</w:t>
            </w:r>
          </w:p>
        </w:tc>
        <w:tc>
          <w:tcPr>
            <w:tcW w:w="3402" w:type="dxa"/>
            <w:vMerge w:val="restart"/>
          </w:tcPr>
          <w:p>
            <w:pPr>
              <w:pStyle w:val="14"/>
              <w:spacing w:before="20"/>
              <w:ind w:left="548"/>
              <w:rPr>
                <w:sz w:val="22"/>
              </w:rPr>
            </w:pPr>
            <w:r>
              <w:rPr>
                <w:sz w:val="22"/>
              </w:rPr>
              <w:t>药学（注：授予理学学士学</w:t>
            </w:r>
          </w:p>
          <w:p>
            <w:pPr>
              <w:pStyle w:val="14"/>
              <w:spacing w:before="30"/>
              <w:ind w:left="108"/>
              <w:rPr>
                <w:sz w:val="22"/>
              </w:rPr>
            </w:pPr>
            <w:r>
              <w:rPr>
                <w:sz w:val="22"/>
              </w:rPr>
              <w:t>位）</w:t>
            </w:r>
          </w:p>
        </w:tc>
        <w:tc>
          <w:tcPr>
            <w:tcW w:w="1362" w:type="dxa"/>
          </w:tcPr>
          <w:p>
            <w:pPr>
              <w:pStyle w:val="14"/>
              <w:spacing w:before="15" w:line="278" w:lineRule="exact"/>
              <w:ind w:left="108"/>
              <w:rPr>
                <w:sz w:val="22"/>
              </w:rPr>
            </w:pPr>
            <w:r>
              <w:rPr>
                <w:sz w:val="22"/>
              </w:rPr>
              <w:t>100801</w:t>
            </w:r>
          </w:p>
        </w:tc>
        <w:tc>
          <w:tcPr>
            <w:tcW w:w="3560" w:type="dxa"/>
          </w:tcPr>
          <w:p>
            <w:pPr>
              <w:pStyle w:val="14"/>
              <w:spacing w:before="15" w:line="278" w:lineRule="exact"/>
              <w:ind w:left="548"/>
              <w:rPr>
                <w:sz w:val="22"/>
              </w:rPr>
            </w:pPr>
            <w:r>
              <w:rPr>
                <w:sz w:val="22"/>
              </w:rPr>
              <w:t>药学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100807W</w:t>
            </w:r>
          </w:p>
        </w:tc>
        <w:tc>
          <w:tcPr>
            <w:tcW w:w="3560" w:type="dxa"/>
          </w:tcPr>
          <w:p>
            <w:pPr>
              <w:pStyle w:val="14"/>
              <w:spacing w:before="13" w:line="278" w:lineRule="exact"/>
              <w:ind w:left="547"/>
              <w:rPr>
                <w:sz w:val="22"/>
              </w:rPr>
            </w:pPr>
            <w:r>
              <w:rPr>
                <w:sz w:val="22"/>
              </w:rPr>
              <w:t>应用药学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74" w:type="dxa"/>
          </w:tcPr>
          <w:p>
            <w:pPr>
              <w:pStyle w:val="14"/>
              <w:spacing w:before="169"/>
              <w:ind w:left="107"/>
              <w:rPr>
                <w:sz w:val="22"/>
              </w:rPr>
            </w:pPr>
            <w:r>
              <w:rPr>
                <w:sz w:val="22"/>
              </w:rPr>
              <w:t>100702</w:t>
            </w:r>
          </w:p>
        </w:tc>
        <w:tc>
          <w:tcPr>
            <w:tcW w:w="3402" w:type="dxa"/>
          </w:tcPr>
          <w:p>
            <w:pPr>
              <w:pStyle w:val="14"/>
              <w:spacing w:before="14"/>
              <w:ind w:left="548"/>
              <w:rPr>
                <w:sz w:val="22"/>
              </w:rPr>
            </w:pPr>
            <w:r>
              <w:rPr>
                <w:sz w:val="22"/>
              </w:rPr>
              <w:t>药物制剂（注：授予理学学</w:t>
            </w:r>
          </w:p>
          <w:p>
            <w:pPr>
              <w:pStyle w:val="14"/>
              <w:spacing w:before="30" w:line="278" w:lineRule="exact"/>
              <w:ind w:left="108"/>
              <w:rPr>
                <w:sz w:val="22"/>
              </w:rPr>
            </w:pPr>
            <w:r>
              <w:rPr>
                <w:sz w:val="22"/>
              </w:rPr>
              <w:t>士学位）</w:t>
            </w:r>
          </w:p>
        </w:tc>
        <w:tc>
          <w:tcPr>
            <w:tcW w:w="1362" w:type="dxa"/>
          </w:tcPr>
          <w:p>
            <w:pPr>
              <w:pStyle w:val="14"/>
              <w:spacing w:before="170"/>
              <w:ind w:left="108"/>
              <w:rPr>
                <w:sz w:val="22"/>
              </w:rPr>
            </w:pPr>
            <w:r>
              <w:rPr>
                <w:sz w:val="22"/>
              </w:rPr>
              <w:t>100803</w:t>
            </w:r>
          </w:p>
        </w:tc>
        <w:tc>
          <w:tcPr>
            <w:tcW w:w="3560" w:type="dxa"/>
          </w:tcPr>
          <w:p>
            <w:pPr>
              <w:pStyle w:val="14"/>
              <w:spacing w:before="170"/>
              <w:ind w:left="547"/>
              <w:rPr>
                <w:sz w:val="22"/>
              </w:rPr>
            </w:pPr>
            <w:r>
              <w:rPr>
                <w:sz w:val="22"/>
              </w:rPr>
              <w:t>药物制剂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b/>
                <w:sz w:val="22"/>
              </w:rPr>
            </w:pPr>
            <w:r>
              <w:rPr>
                <w:b/>
                <w:sz w:val="22"/>
              </w:rPr>
              <w:t>1008</w:t>
            </w:r>
          </w:p>
        </w:tc>
        <w:tc>
          <w:tcPr>
            <w:tcW w:w="3402" w:type="dxa"/>
          </w:tcPr>
          <w:p>
            <w:pPr>
              <w:pStyle w:val="14"/>
              <w:spacing w:before="15" w:line="278" w:lineRule="exact"/>
              <w:ind w:left="329"/>
              <w:rPr>
                <w:b/>
                <w:sz w:val="22"/>
              </w:rPr>
            </w:pPr>
            <w:r>
              <w:rPr>
                <w:b/>
                <w:sz w:val="22"/>
              </w:rPr>
              <w:t>中药学类</w:t>
            </w:r>
          </w:p>
        </w:tc>
        <w:tc>
          <w:tcPr>
            <w:tcW w:w="1362" w:type="dxa"/>
          </w:tcPr>
          <w:p>
            <w:pPr>
              <w:pStyle w:val="14"/>
              <w:spacing w:before="15" w:line="278" w:lineRule="exact"/>
              <w:ind w:left="107"/>
              <w:rPr>
                <w:b/>
                <w:sz w:val="22"/>
              </w:rPr>
            </w:pPr>
            <w:r>
              <w:rPr>
                <w:b/>
                <w:sz w:val="22"/>
              </w:rPr>
              <w:t>1008</w:t>
            </w:r>
          </w:p>
        </w:tc>
        <w:tc>
          <w:tcPr>
            <w:tcW w:w="3560" w:type="dxa"/>
          </w:tcPr>
          <w:p>
            <w:pPr>
              <w:pStyle w:val="14"/>
              <w:spacing w:before="15" w:line="278" w:lineRule="exact"/>
              <w:ind w:left="328"/>
              <w:rPr>
                <w:b/>
                <w:sz w:val="22"/>
              </w:rPr>
            </w:pPr>
            <w:r>
              <w:rPr>
                <w:b/>
                <w:sz w:val="22"/>
              </w:rPr>
              <w:t>药学类（部分）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74" w:type="dxa"/>
          </w:tcPr>
          <w:p>
            <w:pPr>
              <w:pStyle w:val="14"/>
              <w:spacing w:before="169"/>
              <w:ind w:left="107"/>
              <w:rPr>
                <w:sz w:val="22"/>
              </w:rPr>
            </w:pPr>
            <w:r>
              <w:rPr>
                <w:sz w:val="22"/>
              </w:rPr>
              <w:t>100801</w:t>
            </w:r>
          </w:p>
        </w:tc>
        <w:tc>
          <w:tcPr>
            <w:tcW w:w="3402" w:type="dxa"/>
          </w:tcPr>
          <w:p>
            <w:pPr>
              <w:pStyle w:val="14"/>
              <w:spacing w:before="14"/>
              <w:ind w:left="548"/>
              <w:rPr>
                <w:sz w:val="22"/>
              </w:rPr>
            </w:pPr>
            <w:r>
              <w:rPr>
                <w:sz w:val="22"/>
              </w:rPr>
              <w:t>中药学（注：授予理学学士</w:t>
            </w:r>
          </w:p>
          <w:p>
            <w:pPr>
              <w:pStyle w:val="14"/>
              <w:spacing w:before="30" w:line="278" w:lineRule="exact"/>
              <w:ind w:left="108"/>
              <w:rPr>
                <w:sz w:val="22"/>
              </w:rPr>
            </w:pPr>
            <w:r>
              <w:rPr>
                <w:sz w:val="22"/>
              </w:rPr>
              <w:t>学位）</w:t>
            </w:r>
          </w:p>
        </w:tc>
        <w:tc>
          <w:tcPr>
            <w:tcW w:w="1362" w:type="dxa"/>
          </w:tcPr>
          <w:p>
            <w:pPr>
              <w:pStyle w:val="14"/>
              <w:spacing w:before="170"/>
              <w:ind w:left="108"/>
              <w:rPr>
                <w:sz w:val="22"/>
              </w:rPr>
            </w:pPr>
            <w:r>
              <w:rPr>
                <w:sz w:val="22"/>
              </w:rPr>
              <w:t>100802</w:t>
            </w:r>
          </w:p>
        </w:tc>
        <w:tc>
          <w:tcPr>
            <w:tcW w:w="3560" w:type="dxa"/>
          </w:tcPr>
          <w:p>
            <w:pPr>
              <w:pStyle w:val="14"/>
              <w:spacing w:before="170"/>
              <w:ind w:left="547"/>
              <w:rPr>
                <w:sz w:val="22"/>
              </w:rPr>
            </w:pPr>
            <w:r>
              <w:rPr>
                <w:sz w:val="22"/>
              </w:rPr>
              <w:t>中药学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274" w:type="dxa"/>
          </w:tcPr>
          <w:p>
            <w:pPr>
              <w:pStyle w:val="14"/>
              <w:spacing w:before="169"/>
              <w:ind w:left="107"/>
              <w:rPr>
                <w:sz w:val="22"/>
              </w:rPr>
            </w:pPr>
            <w:r>
              <w:rPr>
                <w:sz w:val="22"/>
              </w:rPr>
              <w:t>100802</w:t>
            </w:r>
          </w:p>
        </w:tc>
        <w:tc>
          <w:tcPr>
            <w:tcW w:w="3402" w:type="dxa"/>
          </w:tcPr>
          <w:p>
            <w:pPr>
              <w:pStyle w:val="14"/>
              <w:spacing w:before="14"/>
              <w:ind w:left="548"/>
              <w:rPr>
                <w:sz w:val="22"/>
              </w:rPr>
            </w:pPr>
            <w:r>
              <w:rPr>
                <w:sz w:val="22"/>
              </w:rPr>
              <w:t>中药资源与开发（注：授予</w:t>
            </w:r>
          </w:p>
          <w:p>
            <w:pPr>
              <w:pStyle w:val="14"/>
              <w:spacing w:before="30" w:line="279" w:lineRule="exact"/>
              <w:ind w:left="108"/>
              <w:rPr>
                <w:sz w:val="22"/>
              </w:rPr>
            </w:pPr>
            <w:r>
              <w:rPr>
                <w:sz w:val="22"/>
              </w:rPr>
              <w:t>理学学士学位）</w:t>
            </w:r>
          </w:p>
        </w:tc>
        <w:tc>
          <w:tcPr>
            <w:tcW w:w="1362" w:type="dxa"/>
          </w:tcPr>
          <w:p>
            <w:pPr>
              <w:pStyle w:val="14"/>
              <w:spacing w:before="170"/>
              <w:ind w:left="108"/>
              <w:rPr>
                <w:sz w:val="22"/>
              </w:rPr>
            </w:pPr>
            <w:r>
              <w:rPr>
                <w:sz w:val="22"/>
              </w:rPr>
              <w:t>100806W</w:t>
            </w:r>
          </w:p>
        </w:tc>
        <w:tc>
          <w:tcPr>
            <w:tcW w:w="3560" w:type="dxa"/>
          </w:tcPr>
          <w:p>
            <w:pPr>
              <w:pStyle w:val="14"/>
              <w:spacing w:before="170"/>
              <w:ind w:left="547"/>
              <w:rPr>
                <w:sz w:val="22"/>
              </w:rPr>
            </w:pPr>
            <w:r>
              <w:rPr>
                <w:sz w:val="22"/>
              </w:rPr>
              <w:t>中药资源与开发</w:t>
            </w:r>
          </w:p>
        </w:tc>
      </w:tr>
    </w:tbl>
    <w:p>
      <w:pPr>
        <w:spacing w:after="0"/>
        <w:rPr>
          <w:sz w:val="22"/>
        </w:rPr>
        <w:sectPr>
          <w:pgSz w:w="11910" w:h="16840"/>
          <w:pgMar w:top="1440" w:right="660" w:bottom="980" w:left="660" w:header="0" w:footer="785" w:gutter="0"/>
        </w:sectPr>
      </w:pPr>
    </w:p>
    <w:tbl>
      <w:tblPr>
        <w:tblStyle w:val="10"/>
        <w:tblW w:w="9598" w:type="dxa"/>
        <w:tblInd w:w="4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4"/>
        <w:gridCol w:w="3402"/>
        <w:gridCol w:w="1362"/>
        <w:gridCol w:w="3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1274" w:type="dxa"/>
          </w:tcPr>
          <w:p>
            <w:pPr>
              <w:pStyle w:val="14"/>
              <w:spacing w:before="37"/>
              <w:ind w:left="196"/>
              <w:rPr>
                <w:rFonts w:hint="eastAsia" w:ascii="黑体" w:eastAsia="黑体"/>
                <w:sz w:val="22"/>
              </w:rPr>
            </w:pPr>
            <w:r>
              <w:rPr>
                <w:rFonts w:hint="eastAsia" w:ascii="黑体" w:eastAsia="黑体"/>
                <w:sz w:val="22"/>
              </w:rPr>
              <w:t>专业代码</w:t>
            </w:r>
          </w:p>
        </w:tc>
        <w:tc>
          <w:tcPr>
            <w:tcW w:w="3402" w:type="dxa"/>
          </w:tcPr>
          <w:p>
            <w:pPr>
              <w:pStyle w:val="14"/>
              <w:spacing w:before="37"/>
              <w:ind w:left="270"/>
              <w:rPr>
                <w:rFonts w:hint="eastAsia" w:ascii="黑体" w:eastAsia="黑体"/>
                <w:sz w:val="22"/>
              </w:rPr>
            </w:pPr>
            <w:r>
              <w:rPr>
                <w:rFonts w:hint="eastAsia" w:ascii="黑体" w:eastAsia="黑体"/>
                <w:sz w:val="22"/>
              </w:rPr>
              <w:t>学科门类、专业类、专业名称</w:t>
            </w:r>
          </w:p>
        </w:tc>
        <w:tc>
          <w:tcPr>
            <w:tcW w:w="1362" w:type="dxa"/>
          </w:tcPr>
          <w:p>
            <w:pPr>
              <w:pStyle w:val="14"/>
              <w:spacing w:before="37"/>
              <w:ind w:left="129"/>
              <w:rPr>
                <w:rFonts w:hint="eastAsia" w:ascii="黑体" w:eastAsia="黑体"/>
                <w:sz w:val="22"/>
              </w:rPr>
            </w:pPr>
            <w:r>
              <w:rPr>
                <w:rFonts w:hint="eastAsia" w:ascii="黑体" w:eastAsia="黑体"/>
                <w:sz w:val="22"/>
              </w:rPr>
              <w:t>原专业代码</w:t>
            </w:r>
          </w:p>
        </w:tc>
        <w:tc>
          <w:tcPr>
            <w:tcW w:w="3560" w:type="dxa"/>
          </w:tcPr>
          <w:p>
            <w:pPr>
              <w:pStyle w:val="14"/>
              <w:spacing w:before="37"/>
              <w:ind w:left="238"/>
              <w:rPr>
                <w:rFonts w:hint="eastAsia" w:ascii="黑体" w:eastAsia="黑体"/>
                <w:sz w:val="22"/>
              </w:rPr>
            </w:pPr>
            <w:r>
              <w:rPr>
                <w:rFonts w:hint="eastAsia" w:ascii="黑体" w:eastAsia="黑体"/>
                <w:sz w:val="22"/>
              </w:rPr>
              <w:t>原学科门类、专业类、专业名称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b/>
                <w:sz w:val="22"/>
              </w:rPr>
            </w:pPr>
            <w:r>
              <w:rPr>
                <w:b/>
                <w:sz w:val="22"/>
              </w:rPr>
              <w:t>1009</w:t>
            </w:r>
          </w:p>
        </w:tc>
        <w:tc>
          <w:tcPr>
            <w:tcW w:w="3402" w:type="dxa"/>
          </w:tcPr>
          <w:p>
            <w:pPr>
              <w:pStyle w:val="14"/>
              <w:spacing w:before="15" w:line="278" w:lineRule="exact"/>
              <w:ind w:left="329"/>
              <w:rPr>
                <w:b/>
                <w:sz w:val="22"/>
              </w:rPr>
            </w:pPr>
            <w:r>
              <w:rPr>
                <w:b/>
                <w:sz w:val="22"/>
              </w:rPr>
              <w:t>法医学类</w:t>
            </w:r>
          </w:p>
        </w:tc>
        <w:tc>
          <w:tcPr>
            <w:tcW w:w="1362" w:type="dxa"/>
          </w:tcPr>
          <w:p>
            <w:pPr>
              <w:pStyle w:val="14"/>
              <w:spacing w:before="15" w:line="278" w:lineRule="exact"/>
              <w:ind w:left="107"/>
              <w:rPr>
                <w:b/>
                <w:sz w:val="22"/>
              </w:rPr>
            </w:pPr>
            <w:r>
              <w:rPr>
                <w:b/>
                <w:sz w:val="22"/>
              </w:rPr>
              <w:t>1006</w:t>
            </w:r>
          </w:p>
        </w:tc>
        <w:tc>
          <w:tcPr>
            <w:tcW w:w="3560" w:type="dxa"/>
          </w:tcPr>
          <w:p>
            <w:pPr>
              <w:pStyle w:val="14"/>
              <w:spacing w:before="15" w:line="278" w:lineRule="exact"/>
              <w:ind w:left="328"/>
              <w:rPr>
                <w:b/>
                <w:sz w:val="22"/>
              </w:rPr>
            </w:pPr>
            <w:r>
              <w:rPr>
                <w:b/>
                <w:sz w:val="22"/>
              </w:rPr>
              <w:t>法医学类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100901K</w:t>
            </w:r>
          </w:p>
        </w:tc>
        <w:tc>
          <w:tcPr>
            <w:tcW w:w="3402" w:type="dxa"/>
          </w:tcPr>
          <w:p>
            <w:pPr>
              <w:pStyle w:val="14"/>
              <w:spacing w:before="13" w:line="278" w:lineRule="exact"/>
              <w:ind w:left="548"/>
              <w:rPr>
                <w:sz w:val="22"/>
              </w:rPr>
            </w:pPr>
            <w:r>
              <w:rPr>
                <w:sz w:val="22"/>
              </w:rPr>
              <w:t>法医学</w:t>
            </w:r>
          </w:p>
        </w:tc>
        <w:tc>
          <w:tcPr>
            <w:tcW w:w="1362" w:type="dxa"/>
          </w:tcPr>
          <w:p>
            <w:pPr>
              <w:pStyle w:val="14"/>
              <w:spacing w:before="13" w:line="278" w:lineRule="exact"/>
              <w:ind w:left="108"/>
              <w:rPr>
                <w:sz w:val="22"/>
              </w:rPr>
            </w:pPr>
            <w:r>
              <w:rPr>
                <w:sz w:val="22"/>
              </w:rPr>
              <w:t>100601*</w:t>
            </w:r>
          </w:p>
        </w:tc>
        <w:tc>
          <w:tcPr>
            <w:tcW w:w="3560" w:type="dxa"/>
          </w:tcPr>
          <w:p>
            <w:pPr>
              <w:pStyle w:val="14"/>
              <w:spacing w:before="13" w:line="278" w:lineRule="exact"/>
              <w:ind w:left="547"/>
              <w:rPr>
                <w:sz w:val="22"/>
              </w:rPr>
            </w:pPr>
            <w:r>
              <w:rPr>
                <w:sz w:val="22"/>
              </w:rPr>
              <w:t>法医学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9" w:hRule="atLeast"/>
        </w:trPr>
        <w:tc>
          <w:tcPr>
            <w:tcW w:w="1274" w:type="dxa"/>
          </w:tcPr>
          <w:p>
            <w:pPr>
              <w:pStyle w:val="14"/>
              <w:spacing w:before="127"/>
              <w:ind w:left="107"/>
              <w:rPr>
                <w:b/>
                <w:sz w:val="22"/>
              </w:rPr>
            </w:pPr>
            <w:r>
              <w:rPr>
                <w:b/>
                <w:sz w:val="22"/>
              </w:rPr>
              <w:t>1010</w:t>
            </w:r>
          </w:p>
        </w:tc>
        <w:tc>
          <w:tcPr>
            <w:tcW w:w="3402" w:type="dxa"/>
          </w:tcPr>
          <w:p>
            <w:pPr>
              <w:pStyle w:val="14"/>
              <w:spacing w:before="127"/>
              <w:ind w:left="329"/>
              <w:rPr>
                <w:b/>
                <w:sz w:val="22"/>
              </w:rPr>
            </w:pPr>
            <w:r>
              <w:rPr>
                <w:b/>
                <w:sz w:val="22"/>
              </w:rPr>
              <w:t>医学技术类</w:t>
            </w:r>
          </w:p>
        </w:tc>
        <w:tc>
          <w:tcPr>
            <w:tcW w:w="1362" w:type="dxa"/>
          </w:tcPr>
          <w:p>
            <w:pPr>
              <w:pStyle w:val="14"/>
              <w:spacing w:before="127"/>
              <w:ind w:left="107"/>
              <w:rPr>
                <w:b/>
                <w:sz w:val="22"/>
              </w:rPr>
            </w:pPr>
            <w:r>
              <w:rPr>
                <w:b/>
                <w:sz w:val="22"/>
              </w:rPr>
              <w:t>1003</w:t>
            </w:r>
          </w:p>
        </w:tc>
        <w:tc>
          <w:tcPr>
            <w:tcW w:w="3560" w:type="dxa"/>
          </w:tcPr>
          <w:p>
            <w:pPr>
              <w:pStyle w:val="14"/>
              <w:spacing w:before="127"/>
              <w:ind w:right="130"/>
              <w:jc w:val="right"/>
              <w:rPr>
                <w:b/>
                <w:sz w:val="22"/>
              </w:rPr>
            </w:pPr>
            <w:r>
              <w:rPr>
                <w:b/>
                <w:w w:val="95"/>
                <w:sz w:val="22"/>
              </w:rPr>
              <w:t>临床医学与医学技术类（部分）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274" w:type="dxa"/>
          </w:tcPr>
          <w:p>
            <w:pPr>
              <w:pStyle w:val="14"/>
              <w:spacing w:before="171"/>
              <w:ind w:left="107"/>
              <w:rPr>
                <w:sz w:val="22"/>
              </w:rPr>
            </w:pPr>
            <w:r>
              <w:rPr>
                <w:sz w:val="22"/>
              </w:rPr>
              <w:t>101001</w:t>
            </w:r>
          </w:p>
        </w:tc>
        <w:tc>
          <w:tcPr>
            <w:tcW w:w="3402" w:type="dxa"/>
          </w:tcPr>
          <w:p>
            <w:pPr>
              <w:pStyle w:val="14"/>
              <w:spacing w:before="15"/>
              <w:ind w:left="548"/>
              <w:rPr>
                <w:sz w:val="22"/>
              </w:rPr>
            </w:pPr>
            <w:r>
              <w:rPr>
                <w:sz w:val="22"/>
              </w:rPr>
              <w:t>医学检验技术（注：授予理</w:t>
            </w:r>
          </w:p>
          <w:p>
            <w:pPr>
              <w:pStyle w:val="14"/>
              <w:spacing w:before="30" w:line="278" w:lineRule="exact"/>
              <w:ind w:left="108"/>
              <w:rPr>
                <w:sz w:val="22"/>
              </w:rPr>
            </w:pPr>
            <w:r>
              <w:rPr>
                <w:sz w:val="22"/>
              </w:rPr>
              <w:t>学学士学位）</w:t>
            </w:r>
          </w:p>
        </w:tc>
        <w:tc>
          <w:tcPr>
            <w:tcW w:w="1362" w:type="dxa"/>
          </w:tcPr>
          <w:p>
            <w:pPr>
              <w:pStyle w:val="14"/>
              <w:spacing w:before="171"/>
              <w:ind w:left="108"/>
              <w:rPr>
                <w:sz w:val="22"/>
              </w:rPr>
            </w:pPr>
            <w:r>
              <w:rPr>
                <w:sz w:val="22"/>
              </w:rPr>
              <w:t>100304*</w:t>
            </w:r>
          </w:p>
        </w:tc>
        <w:tc>
          <w:tcPr>
            <w:tcW w:w="3560" w:type="dxa"/>
          </w:tcPr>
          <w:p>
            <w:pPr>
              <w:pStyle w:val="14"/>
              <w:spacing w:before="171"/>
              <w:ind w:left="547"/>
              <w:rPr>
                <w:sz w:val="22"/>
              </w:rPr>
            </w:pPr>
            <w:r>
              <w:rPr>
                <w:sz w:val="22"/>
              </w:rPr>
              <w:t>医学检验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spacing w:before="2"/>
              <w:rPr>
                <w:rFonts w:ascii="黑体"/>
                <w:sz w:val="26"/>
              </w:rPr>
            </w:pPr>
          </w:p>
          <w:p>
            <w:pPr>
              <w:pStyle w:val="14"/>
              <w:ind w:left="107"/>
              <w:rPr>
                <w:sz w:val="22"/>
              </w:rPr>
            </w:pPr>
            <w:r>
              <w:rPr>
                <w:sz w:val="22"/>
              </w:rPr>
              <w:t>101002</w:t>
            </w:r>
          </w:p>
        </w:tc>
        <w:tc>
          <w:tcPr>
            <w:tcW w:w="3402" w:type="dxa"/>
            <w:vMerge w:val="restart"/>
          </w:tcPr>
          <w:p>
            <w:pPr>
              <w:pStyle w:val="14"/>
              <w:spacing w:before="179" w:line="266" w:lineRule="auto"/>
              <w:ind w:left="108" w:right="202" w:firstLine="440"/>
              <w:rPr>
                <w:sz w:val="22"/>
              </w:rPr>
            </w:pPr>
            <w:r>
              <w:rPr>
                <w:sz w:val="22"/>
              </w:rPr>
              <w:t>医学实验技术（注：授予理学学士学位）</w:t>
            </w:r>
          </w:p>
        </w:tc>
        <w:tc>
          <w:tcPr>
            <w:tcW w:w="1362" w:type="dxa"/>
          </w:tcPr>
          <w:p>
            <w:pPr>
              <w:pStyle w:val="14"/>
              <w:spacing w:before="14" w:line="278" w:lineRule="exact"/>
              <w:ind w:left="108"/>
              <w:rPr>
                <w:sz w:val="22"/>
              </w:rPr>
            </w:pPr>
            <w:r>
              <w:rPr>
                <w:sz w:val="22"/>
              </w:rPr>
              <w:t>100311W</w:t>
            </w:r>
          </w:p>
        </w:tc>
        <w:tc>
          <w:tcPr>
            <w:tcW w:w="3560" w:type="dxa"/>
          </w:tcPr>
          <w:p>
            <w:pPr>
              <w:pStyle w:val="14"/>
              <w:spacing w:before="14" w:line="278" w:lineRule="exact"/>
              <w:ind w:left="548"/>
              <w:rPr>
                <w:sz w:val="22"/>
              </w:rPr>
            </w:pPr>
            <w:r>
              <w:rPr>
                <w:sz w:val="22"/>
              </w:rPr>
              <w:t>医学实验学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100309W</w:t>
            </w:r>
          </w:p>
        </w:tc>
        <w:tc>
          <w:tcPr>
            <w:tcW w:w="3560" w:type="dxa"/>
          </w:tcPr>
          <w:p>
            <w:pPr>
              <w:pStyle w:val="14"/>
              <w:spacing w:before="13" w:line="278" w:lineRule="exact"/>
              <w:ind w:left="547"/>
              <w:rPr>
                <w:sz w:val="22"/>
              </w:rPr>
            </w:pPr>
            <w:r>
              <w:rPr>
                <w:sz w:val="22"/>
              </w:rPr>
              <w:t>医学技术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5" w:line="278" w:lineRule="exact"/>
              <w:ind w:left="108"/>
              <w:rPr>
                <w:sz w:val="22"/>
              </w:rPr>
            </w:pPr>
            <w:r>
              <w:rPr>
                <w:sz w:val="22"/>
              </w:rPr>
              <w:t>100312S</w:t>
            </w:r>
          </w:p>
        </w:tc>
        <w:tc>
          <w:tcPr>
            <w:tcW w:w="3560" w:type="dxa"/>
          </w:tcPr>
          <w:p>
            <w:pPr>
              <w:pStyle w:val="14"/>
              <w:spacing w:before="15" w:line="278" w:lineRule="exact"/>
              <w:ind w:left="547"/>
              <w:rPr>
                <w:sz w:val="22"/>
              </w:rPr>
            </w:pPr>
            <w:r>
              <w:rPr>
                <w:sz w:val="22"/>
              </w:rPr>
              <w:t>医学美容技术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spacing w:before="174"/>
              <w:ind w:left="107"/>
              <w:rPr>
                <w:sz w:val="22"/>
              </w:rPr>
            </w:pPr>
            <w:r>
              <w:rPr>
                <w:sz w:val="22"/>
              </w:rPr>
              <w:t>101003</w:t>
            </w:r>
          </w:p>
        </w:tc>
        <w:tc>
          <w:tcPr>
            <w:tcW w:w="3402" w:type="dxa"/>
            <w:vMerge w:val="restart"/>
          </w:tcPr>
          <w:p>
            <w:pPr>
              <w:pStyle w:val="14"/>
              <w:spacing w:before="18"/>
              <w:ind w:left="548"/>
              <w:rPr>
                <w:sz w:val="22"/>
              </w:rPr>
            </w:pPr>
            <w:r>
              <w:rPr>
                <w:sz w:val="22"/>
              </w:rPr>
              <w:t>医学影像技术（注：授予理</w:t>
            </w:r>
          </w:p>
          <w:p>
            <w:pPr>
              <w:pStyle w:val="14"/>
              <w:spacing w:before="31"/>
              <w:ind w:left="108"/>
              <w:rPr>
                <w:sz w:val="22"/>
              </w:rPr>
            </w:pPr>
            <w:r>
              <w:rPr>
                <w:sz w:val="22"/>
              </w:rPr>
              <w:t>学学士学位）</w:t>
            </w:r>
          </w:p>
        </w:tc>
        <w:tc>
          <w:tcPr>
            <w:tcW w:w="1362" w:type="dxa"/>
          </w:tcPr>
          <w:p>
            <w:pPr>
              <w:pStyle w:val="14"/>
              <w:spacing w:before="14" w:line="278" w:lineRule="exact"/>
              <w:ind w:left="108"/>
              <w:rPr>
                <w:sz w:val="22"/>
              </w:rPr>
            </w:pPr>
            <w:r>
              <w:rPr>
                <w:sz w:val="22"/>
              </w:rPr>
              <w:t>100303*</w:t>
            </w:r>
          </w:p>
        </w:tc>
        <w:tc>
          <w:tcPr>
            <w:tcW w:w="3560" w:type="dxa"/>
          </w:tcPr>
          <w:p>
            <w:pPr>
              <w:pStyle w:val="14"/>
              <w:spacing w:before="14" w:line="278" w:lineRule="exact"/>
              <w:ind w:left="548"/>
              <w:rPr>
                <w:sz w:val="22"/>
              </w:rPr>
            </w:pPr>
            <w:r>
              <w:rPr>
                <w:sz w:val="22"/>
              </w:rPr>
              <w:t>医学影像学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080629S</w:t>
            </w:r>
          </w:p>
        </w:tc>
        <w:tc>
          <w:tcPr>
            <w:tcW w:w="3560" w:type="dxa"/>
          </w:tcPr>
          <w:p>
            <w:pPr>
              <w:pStyle w:val="14"/>
              <w:spacing w:before="13" w:line="278" w:lineRule="exact"/>
              <w:ind w:left="547"/>
              <w:rPr>
                <w:sz w:val="22"/>
              </w:rPr>
            </w:pPr>
            <w:r>
              <w:rPr>
                <w:sz w:val="22"/>
              </w:rPr>
              <w:t>医学影像工程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274" w:type="dxa"/>
          </w:tcPr>
          <w:p>
            <w:pPr>
              <w:pStyle w:val="14"/>
              <w:spacing w:before="171"/>
              <w:ind w:left="107"/>
              <w:rPr>
                <w:sz w:val="22"/>
              </w:rPr>
            </w:pPr>
            <w:r>
              <w:rPr>
                <w:sz w:val="22"/>
              </w:rPr>
              <w:t>101004</w:t>
            </w:r>
          </w:p>
        </w:tc>
        <w:tc>
          <w:tcPr>
            <w:tcW w:w="3402" w:type="dxa"/>
          </w:tcPr>
          <w:p>
            <w:pPr>
              <w:pStyle w:val="14"/>
              <w:spacing w:before="15"/>
              <w:ind w:left="548"/>
              <w:rPr>
                <w:sz w:val="22"/>
              </w:rPr>
            </w:pPr>
            <w:r>
              <w:rPr>
                <w:sz w:val="22"/>
              </w:rPr>
              <w:t>眼视光学（注：授予理学学</w:t>
            </w:r>
          </w:p>
          <w:p>
            <w:pPr>
              <w:pStyle w:val="14"/>
              <w:spacing w:before="30" w:line="278" w:lineRule="exact"/>
              <w:ind w:left="108"/>
              <w:rPr>
                <w:sz w:val="22"/>
              </w:rPr>
            </w:pPr>
            <w:r>
              <w:rPr>
                <w:sz w:val="22"/>
              </w:rPr>
              <w:t>士学位）</w:t>
            </w:r>
          </w:p>
        </w:tc>
        <w:tc>
          <w:tcPr>
            <w:tcW w:w="1362" w:type="dxa"/>
          </w:tcPr>
          <w:p>
            <w:pPr>
              <w:pStyle w:val="14"/>
              <w:spacing w:before="171"/>
              <w:ind w:left="108"/>
              <w:rPr>
                <w:sz w:val="22"/>
              </w:rPr>
            </w:pPr>
            <w:r>
              <w:rPr>
                <w:sz w:val="22"/>
              </w:rPr>
              <w:t>100306W</w:t>
            </w:r>
          </w:p>
        </w:tc>
        <w:tc>
          <w:tcPr>
            <w:tcW w:w="3560" w:type="dxa"/>
          </w:tcPr>
          <w:p>
            <w:pPr>
              <w:pStyle w:val="14"/>
              <w:spacing w:before="171"/>
              <w:ind w:left="547"/>
              <w:rPr>
                <w:sz w:val="22"/>
              </w:rPr>
            </w:pPr>
            <w:r>
              <w:rPr>
                <w:sz w:val="22"/>
              </w:rPr>
              <w:t>眼视光学(部分）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74" w:type="dxa"/>
          </w:tcPr>
          <w:p>
            <w:pPr>
              <w:pStyle w:val="14"/>
              <w:spacing w:before="169"/>
              <w:ind w:left="107"/>
              <w:rPr>
                <w:sz w:val="22"/>
              </w:rPr>
            </w:pPr>
            <w:r>
              <w:rPr>
                <w:sz w:val="22"/>
              </w:rPr>
              <w:t>101005</w:t>
            </w:r>
          </w:p>
        </w:tc>
        <w:tc>
          <w:tcPr>
            <w:tcW w:w="3402" w:type="dxa"/>
          </w:tcPr>
          <w:p>
            <w:pPr>
              <w:pStyle w:val="14"/>
              <w:spacing w:before="14"/>
              <w:ind w:left="548"/>
              <w:rPr>
                <w:sz w:val="22"/>
              </w:rPr>
            </w:pPr>
            <w:r>
              <w:rPr>
                <w:sz w:val="22"/>
              </w:rPr>
              <w:t>康复治疗学（注：授予理学</w:t>
            </w:r>
          </w:p>
          <w:p>
            <w:pPr>
              <w:pStyle w:val="14"/>
              <w:spacing w:before="30" w:line="278" w:lineRule="exact"/>
              <w:ind w:left="108"/>
              <w:rPr>
                <w:sz w:val="22"/>
              </w:rPr>
            </w:pPr>
            <w:r>
              <w:rPr>
                <w:sz w:val="22"/>
              </w:rPr>
              <w:t>学士学位）</w:t>
            </w:r>
          </w:p>
        </w:tc>
        <w:tc>
          <w:tcPr>
            <w:tcW w:w="1362" w:type="dxa"/>
          </w:tcPr>
          <w:p>
            <w:pPr>
              <w:pStyle w:val="14"/>
              <w:spacing w:before="170"/>
              <w:ind w:left="108"/>
              <w:rPr>
                <w:sz w:val="22"/>
              </w:rPr>
            </w:pPr>
            <w:r>
              <w:rPr>
                <w:sz w:val="22"/>
              </w:rPr>
              <w:t>100307W</w:t>
            </w:r>
          </w:p>
        </w:tc>
        <w:tc>
          <w:tcPr>
            <w:tcW w:w="3560" w:type="dxa"/>
          </w:tcPr>
          <w:p>
            <w:pPr>
              <w:pStyle w:val="14"/>
              <w:spacing w:before="170"/>
              <w:ind w:left="548"/>
              <w:rPr>
                <w:sz w:val="22"/>
              </w:rPr>
            </w:pPr>
            <w:r>
              <w:rPr>
                <w:sz w:val="22"/>
              </w:rPr>
              <w:t>康复治疗学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74" w:type="dxa"/>
          </w:tcPr>
          <w:p>
            <w:pPr>
              <w:pStyle w:val="14"/>
              <w:spacing w:before="169"/>
              <w:ind w:left="107"/>
              <w:rPr>
                <w:sz w:val="22"/>
              </w:rPr>
            </w:pPr>
            <w:r>
              <w:rPr>
                <w:sz w:val="22"/>
              </w:rPr>
              <w:t>101006</w:t>
            </w:r>
          </w:p>
        </w:tc>
        <w:tc>
          <w:tcPr>
            <w:tcW w:w="3402" w:type="dxa"/>
          </w:tcPr>
          <w:p>
            <w:pPr>
              <w:pStyle w:val="14"/>
              <w:spacing w:before="14"/>
              <w:ind w:left="548"/>
              <w:rPr>
                <w:sz w:val="22"/>
              </w:rPr>
            </w:pPr>
            <w:r>
              <w:rPr>
                <w:sz w:val="22"/>
              </w:rPr>
              <w:t>口腔医学技术（注：授予理</w:t>
            </w:r>
          </w:p>
          <w:p>
            <w:pPr>
              <w:pStyle w:val="14"/>
              <w:spacing w:before="30" w:line="278" w:lineRule="exact"/>
              <w:ind w:left="108"/>
              <w:rPr>
                <w:sz w:val="22"/>
              </w:rPr>
            </w:pPr>
            <w:r>
              <w:rPr>
                <w:sz w:val="22"/>
              </w:rPr>
              <w:t>学学士学位）</w:t>
            </w:r>
          </w:p>
        </w:tc>
        <w:tc>
          <w:tcPr>
            <w:tcW w:w="1362" w:type="dxa"/>
          </w:tcPr>
          <w:p>
            <w:pPr>
              <w:pStyle w:val="14"/>
              <w:spacing w:before="170"/>
              <w:ind w:left="108"/>
              <w:rPr>
                <w:sz w:val="22"/>
              </w:rPr>
            </w:pPr>
            <w:r>
              <w:rPr>
                <w:sz w:val="22"/>
              </w:rPr>
              <w:t>100402W</w:t>
            </w:r>
          </w:p>
        </w:tc>
        <w:tc>
          <w:tcPr>
            <w:tcW w:w="3560" w:type="dxa"/>
          </w:tcPr>
          <w:p>
            <w:pPr>
              <w:pStyle w:val="14"/>
              <w:spacing w:before="170"/>
              <w:ind w:left="547"/>
              <w:rPr>
                <w:sz w:val="22"/>
              </w:rPr>
            </w:pPr>
            <w:r>
              <w:rPr>
                <w:sz w:val="22"/>
              </w:rPr>
              <w:t>口腔修复工艺学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274" w:type="dxa"/>
          </w:tcPr>
          <w:p>
            <w:pPr>
              <w:pStyle w:val="14"/>
              <w:spacing w:before="171"/>
              <w:ind w:left="107"/>
              <w:rPr>
                <w:sz w:val="22"/>
              </w:rPr>
            </w:pPr>
            <w:r>
              <w:rPr>
                <w:sz w:val="22"/>
              </w:rPr>
              <w:t>101007</w:t>
            </w:r>
          </w:p>
        </w:tc>
        <w:tc>
          <w:tcPr>
            <w:tcW w:w="3402" w:type="dxa"/>
          </w:tcPr>
          <w:p>
            <w:pPr>
              <w:pStyle w:val="14"/>
              <w:spacing w:before="15"/>
              <w:ind w:left="548"/>
              <w:rPr>
                <w:sz w:val="22"/>
              </w:rPr>
            </w:pPr>
            <w:r>
              <w:rPr>
                <w:sz w:val="22"/>
              </w:rPr>
              <w:t>卫生检验与检疫（注：授予</w:t>
            </w:r>
          </w:p>
          <w:p>
            <w:pPr>
              <w:pStyle w:val="14"/>
              <w:spacing w:before="30" w:line="278" w:lineRule="exact"/>
              <w:ind w:left="108"/>
              <w:rPr>
                <w:sz w:val="22"/>
              </w:rPr>
            </w:pPr>
            <w:r>
              <w:rPr>
                <w:sz w:val="22"/>
              </w:rPr>
              <w:t>理学学士学位）</w:t>
            </w:r>
          </w:p>
        </w:tc>
        <w:tc>
          <w:tcPr>
            <w:tcW w:w="1362" w:type="dxa"/>
          </w:tcPr>
          <w:p>
            <w:pPr>
              <w:pStyle w:val="14"/>
              <w:spacing w:before="171"/>
              <w:ind w:left="108"/>
              <w:rPr>
                <w:sz w:val="22"/>
              </w:rPr>
            </w:pPr>
            <w:r>
              <w:rPr>
                <w:sz w:val="22"/>
              </w:rPr>
              <w:t>100202S</w:t>
            </w:r>
          </w:p>
        </w:tc>
        <w:tc>
          <w:tcPr>
            <w:tcW w:w="3560" w:type="dxa"/>
          </w:tcPr>
          <w:p>
            <w:pPr>
              <w:pStyle w:val="14"/>
              <w:spacing w:before="171"/>
              <w:ind w:left="547"/>
              <w:rPr>
                <w:sz w:val="22"/>
              </w:rPr>
            </w:pPr>
            <w:r>
              <w:rPr>
                <w:sz w:val="22"/>
              </w:rPr>
              <w:t>卫生检验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1011</w:t>
            </w:r>
          </w:p>
        </w:tc>
        <w:tc>
          <w:tcPr>
            <w:tcW w:w="3402" w:type="dxa"/>
          </w:tcPr>
          <w:p>
            <w:pPr>
              <w:pStyle w:val="14"/>
              <w:spacing w:before="13" w:line="278" w:lineRule="exact"/>
              <w:ind w:left="329"/>
              <w:rPr>
                <w:b/>
                <w:sz w:val="22"/>
              </w:rPr>
            </w:pPr>
            <w:r>
              <w:rPr>
                <w:b/>
                <w:sz w:val="22"/>
              </w:rPr>
              <w:t>护理学类</w:t>
            </w:r>
          </w:p>
        </w:tc>
        <w:tc>
          <w:tcPr>
            <w:tcW w:w="1362" w:type="dxa"/>
          </w:tcPr>
          <w:p>
            <w:pPr>
              <w:pStyle w:val="14"/>
              <w:spacing w:before="13" w:line="278" w:lineRule="exact"/>
              <w:ind w:left="107"/>
              <w:rPr>
                <w:b/>
                <w:sz w:val="22"/>
              </w:rPr>
            </w:pPr>
            <w:r>
              <w:rPr>
                <w:b/>
                <w:sz w:val="22"/>
              </w:rPr>
              <w:t>1007</w:t>
            </w:r>
          </w:p>
        </w:tc>
        <w:tc>
          <w:tcPr>
            <w:tcW w:w="3560" w:type="dxa"/>
          </w:tcPr>
          <w:p>
            <w:pPr>
              <w:pStyle w:val="14"/>
              <w:spacing w:before="13" w:line="278" w:lineRule="exact"/>
              <w:ind w:left="328"/>
              <w:rPr>
                <w:b/>
                <w:sz w:val="22"/>
              </w:rPr>
            </w:pPr>
            <w:r>
              <w:rPr>
                <w:b/>
                <w:sz w:val="22"/>
              </w:rPr>
              <w:t>护理学类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74" w:type="dxa"/>
          </w:tcPr>
          <w:p>
            <w:pPr>
              <w:pStyle w:val="14"/>
              <w:spacing w:before="169"/>
              <w:ind w:left="107"/>
              <w:rPr>
                <w:sz w:val="22"/>
              </w:rPr>
            </w:pPr>
            <w:r>
              <w:rPr>
                <w:sz w:val="22"/>
              </w:rPr>
              <w:t>101101</w:t>
            </w:r>
          </w:p>
        </w:tc>
        <w:tc>
          <w:tcPr>
            <w:tcW w:w="3402" w:type="dxa"/>
          </w:tcPr>
          <w:p>
            <w:pPr>
              <w:pStyle w:val="14"/>
              <w:spacing w:before="14"/>
              <w:ind w:left="548"/>
              <w:rPr>
                <w:sz w:val="22"/>
              </w:rPr>
            </w:pPr>
            <w:r>
              <w:rPr>
                <w:sz w:val="22"/>
              </w:rPr>
              <w:t>护理学（注：授予理学学士</w:t>
            </w:r>
          </w:p>
          <w:p>
            <w:pPr>
              <w:pStyle w:val="14"/>
              <w:spacing w:before="30" w:line="278" w:lineRule="exact"/>
              <w:ind w:left="108"/>
              <w:rPr>
                <w:sz w:val="22"/>
              </w:rPr>
            </w:pPr>
            <w:r>
              <w:rPr>
                <w:sz w:val="22"/>
              </w:rPr>
              <w:t>学位）</w:t>
            </w:r>
          </w:p>
        </w:tc>
        <w:tc>
          <w:tcPr>
            <w:tcW w:w="1362" w:type="dxa"/>
          </w:tcPr>
          <w:p>
            <w:pPr>
              <w:pStyle w:val="14"/>
              <w:spacing w:before="170"/>
              <w:ind w:left="108"/>
              <w:rPr>
                <w:sz w:val="22"/>
              </w:rPr>
            </w:pPr>
            <w:r>
              <w:rPr>
                <w:sz w:val="22"/>
              </w:rPr>
              <w:t>100701</w:t>
            </w:r>
          </w:p>
        </w:tc>
        <w:tc>
          <w:tcPr>
            <w:tcW w:w="3560" w:type="dxa"/>
          </w:tcPr>
          <w:p>
            <w:pPr>
              <w:pStyle w:val="14"/>
              <w:spacing w:before="170"/>
              <w:ind w:left="547"/>
              <w:rPr>
                <w:sz w:val="22"/>
              </w:rPr>
            </w:pPr>
            <w:r>
              <w:rPr>
                <w:sz w:val="22"/>
              </w:rPr>
              <w:t>护理学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rPr>
                <w:rFonts w:ascii="Times New Roman"/>
                <w:sz w:val="20"/>
              </w:rPr>
            </w:pPr>
          </w:p>
        </w:tc>
        <w:tc>
          <w:tcPr>
            <w:tcW w:w="3402" w:type="dxa"/>
          </w:tcPr>
          <w:p>
            <w:pPr>
              <w:pStyle w:val="14"/>
              <w:rPr>
                <w:rFonts w:ascii="Times New Roman"/>
                <w:sz w:val="20"/>
              </w:rPr>
            </w:pPr>
          </w:p>
        </w:tc>
        <w:tc>
          <w:tcPr>
            <w:tcW w:w="1362" w:type="dxa"/>
          </w:tcPr>
          <w:p>
            <w:pPr>
              <w:pStyle w:val="14"/>
              <w:rPr>
                <w:rFonts w:ascii="Times New Roman"/>
                <w:sz w:val="20"/>
              </w:rPr>
            </w:pPr>
          </w:p>
        </w:tc>
        <w:tc>
          <w:tcPr>
            <w:tcW w:w="356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12</w:t>
            </w:r>
          </w:p>
        </w:tc>
        <w:tc>
          <w:tcPr>
            <w:tcW w:w="3402" w:type="dxa"/>
          </w:tcPr>
          <w:p>
            <w:pPr>
              <w:pStyle w:val="14"/>
              <w:spacing w:before="13" w:line="278" w:lineRule="exact"/>
              <w:ind w:left="108"/>
              <w:rPr>
                <w:b/>
                <w:sz w:val="22"/>
              </w:rPr>
            </w:pPr>
            <w:r>
              <w:rPr>
                <w:b/>
                <w:sz w:val="22"/>
              </w:rPr>
              <w:t>学科门类：管理学</w:t>
            </w:r>
          </w:p>
        </w:tc>
        <w:tc>
          <w:tcPr>
            <w:tcW w:w="1362" w:type="dxa"/>
          </w:tcPr>
          <w:p>
            <w:pPr>
              <w:pStyle w:val="14"/>
              <w:spacing w:before="13" w:line="278" w:lineRule="exact"/>
              <w:ind w:left="108"/>
              <w:rPr>
                <w:b/>
                <w:sz w:val="22"/>
              </w:rPr>
            </w:pPr>
            <w:r>
              <w:rPr>
                <w:b/>
                <w:sz w:val="22"/>
              </w:rPr>
              <w:t>11</w:t>
            </w:r>
          </w:p>
        </w:tc>
        <w:tc>
          <w:tcPr>
            <w:tcW w:w="3560" w:type="dxa"/>
          </w:tcPr>
          <w:p>
            <w:pPr>
              <w:pStyle w:val="14"/>
              <w:spacing w:before="13" w:line="278" w:lineRule="exact"/>
              <w:ind w:left="107"/>
              <w:rPr>
                <w:b/>
                <w:sz w:val="22"/>
              </w:rPr>
            </w:pPr>
            <w:r>
              <w:rPr>
                <w:b/>
                <w:sz w:val="22"/>
              </w:rPr>
              <w:t>学科门类：管理学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1201</w:t>
            </w:r>
          </w:p>
        </w:tc>
        <w:tc>
          <w:tcPr>
            <w:tcW w:w="3402" w:type="dxa"/>
          </w:tcPr>
          <w:p>
            <w:pPr>
              <w:pStyle w:val="14"/>
              <w:spacing w:before="13" w:line="278" w:lineRule="exact"/>
              <w:ind w:left="329"/>
              <w:rPr>
                <w:b/>
                <w:sz w:val="22"/>
              </w:rPr>
            </w:pPr>
            <w:r>
              <w:rPr>
                <w:b/>
                <w:sz w:val="22"/>
              </w:rPr>
              <w:t>管理科学与工程类</w:t>
            </w:r>
          </w:p>
        </w:tc>
        <w:tc>
          <w:tcPr>
            <w:tcW w:w="1362" w:type="dxa"/>
          </w:tcPr>
          <w:p>
            <w:pPr>
              <w:pStyle w:val="14"/>
              <w:spacing w:before="13" w:line="278" w:lineRule="exact"/>
              <w:ind w:left="108"/>
              <w:rPr>
                <w:b/>
                <w:sz w:val="22"/>
              </w:rPr>
            </w:pPr>
            <w:r>
              <w:rPr>
                <w:b/>
                <w:sz w:val="22"/>
              </w:rPr>
              <w:t>1101</w:t>
            </w:r>
          </w:p>
        </w:tc>
        <w:tc>
          <w:tcPr>
            <w:tcW w:w="3560" w:type="dxa"/>
          </w:tcPr>
          <w:p>
            <w:pPr>
              <w:pStyle w:val="14"/>
              <w:spacing w:before="13" w:line="278" w:lineRule="exact"/>
              <w:ind w:left="328"/>
              <w:rPr>
                <w:b/>
                <w:sz w:val="22"/>
              </w:rPr>
            </w:pPr>
            <w:r>
              <w:rPr>
                <w:b/>
                <w:sz w:val="22"/>
              </w:rPr>
              <w:t>管理科学与工程类（部分）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restart"/>
          </w:tcPr>
          <w:p>
            <w:pPr>
              <w:pStyle w:val="14"/>
              <w:rPr>
                <w:rFonts w:ascii="黑体"/>
                <w:sz w:val="22"/>
              </w:rPr>
            </w:pPr>
          </w:p>
          <w:p>
            <w:pPr>
              <w:pStyle w:val="14"/>
              <w:spacing w:before="10"/>
              <w:rPr>
                <w:rFonts w:ascii="黑体"/>
                <w:sz w:val="16"/>
              </w:rPr>
            </w:pPr>
          </w:p>
          <w:p>
            <w:pPr>
              <w:pStyle w:val="14"/>
              <w:ind w:left="107"/>
              <w:rPr>
                <w:sz w:val="22"/>
              </w:rPr>
            </w:pPr>
            <w:r>
              <w:rPr>
                <w:sz w:val="22"/>
              </w:rPr>
              <w:t>120101</w:t>
            </w:r>
          </w:p>
        </w:tc>
        <w:tc>
          <w:tcPr>
            <w:tcW w:w="3402" w:type="dxa"/>
            <w:vMerge w:val="restart"/>
          </w:tcPr>
          <w:p>
            <w:pPr>
              <w:pStyle w:val="14"/>
              <w:spacing w:before="8"/>
              <w:rPr>
                <w:rFonts w:ascii="黑体"/>
                <w:sz w:val="26"/>
              </w:rPr>
            </w:pPr>
          </w:p>
          <w:p>
            <w:pPr>
              <w:pStyle w:val="14"/>
              <w:spacing w:line="266" w:lineRule="auto"/>
              <w:ind w:left="108" w:right="202" w:firstLine="440"/>
              <w:rPr>
                <w:sz w:val="22"/>
              </w:rPr>
            </w:pPr>
            <w:r>
              <w:rPr>
                <w:sz w:val="22"/>
              </w:rPr>
              <w:t>管理科学（注：可授管理学或理学学士学位）</w:t>
            </w:r>
          </w:p>
        </w:tc>
        <w:tc>
          <w:tcPr>
            <w:tcW w:w="1362" w:type="dxa"/>
          </w:tcPr>
          <w:p>
            <w:pPr>
              <w:pStyle w:val="14"/>
              <w:spacing w:before="15" w:line="278" w:lineRule="exact"/>
              <w:ind w:left="108"/>
              <w:rPr>
                <w:sz w:val="22"/>
              </w:rPr>
            </w:pPr>
            <w:r>
              <w:rPr>
                <w:sz w:val="22"/>
              </w:rPr>
              <w:t>110101*</w:t>
            </w:r>
          </w:p>
        </w:tc>
        <w:tc>
          <w:tcPr>
            <w:tcW w:w="3560" w:type="dxa"/>
          </w:tcPr>
          <w:p>
            <w:pPr>
              <w:pStyle w:val="14"/>
              <w:spacing w:before="15" w:line="278" w:lineRule="exact"/>
              <w:ind w:left="547"/>
              <w:rPr>
                <w:sz w:val="22"/>
              </w:rPr>
            </w:pPr>
            <w:r>
              <w:rPr>
                <w:sz w:val="22"/>
              </w:rPr>
              <w:t>管理科学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110109S</w:t>
            </w:r>
          </w:p>
        </w:tc>
        <w:tc>
          <w:tcPr>
            <w:tcW w:w="3560" w:type="dxa"/>
          </w:tcPr>
          <w:p>
            <w:pPr>
              <w:pStyle w:val="14"/>
              <w:spacing w:before="13" w:line="278" w:lineRule="exact"/>
              <w:ind w:left="547"/>
              <w:rPr>
                <w:sz w:val="22"/>
              </w:rPr>
            </w:pPr>
            <w:r>
              <w:rPr>
                <w:sz w:val="22"/>
              </w:rPr>
              <w:t>管理科学与工程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071701W</w:t>
            </w:r>
          </w:p>
        </w:tc>
        <w:tc>
          <w:tcPr>
            <w:tcW w:w="3560" w:type="dxa"/>
          </w:tcPr>
          <w:p>
            <w:pPr>
              <w:pStyle w:val="14"/>
              <w:spacing w:before="13" w:line="278" w:lineRule="exact"/>
              <w:ind w:left="547"/>
              <w:rPr>
                <w:sz w:val="22"/>
              </w:rPr>
            </w:pPr>
            <w:r>
              <w:rPr>
                <w:sz w:val="22"/>
              </w:rPr>
              <w:t>系统理论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5" w:line="278" w:lineRule="exact"/>
              <w:ind w:left="108"/>
              <w:rPr>
                <w:sz w:val="22"/>
              </w:rPr>
            </w:pPr>
            <w:r>
              <w:rPr>
                <w:sz w:val="22"/>
              </w:rPr>
              <w:t>071702W</w:t>
            </w:r>
          </w:p>
        </w:tc>
        <w:tc>
          <w:tcPr>
            <w:tcW w:w="3560" w:type="dxa"/>
          </w:tcPr>
          <w:p>
            <w:pPr>
              <w:pStyle w:val="14"/>
              <w:spacing w:before="15" w:line="278" w:lineRule="exact"/>
              <w:ind w:left="547"/>
              <w:rPr>
                <w:sz w:val="22"/>
              </w:rPr>
            </w:pPr>
            <w:r>
              <w:rPr>
                <w:sz w:val="22"/>
              </w:rPr>
              <w:t>系统科学与工程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74" w:type="dxa"/>
          </w:tcPr>
          <w:p>
            <w:pPr>
              <w:pStyle w:val="14"/>
              <w:spacing w:before="169"/>
              <w:ind w:left="107"/>
              <w:rPr>
                <w:sz w:val="22"/>
              </w:rPr>
            </w:pPr>
            <w:r>
              <w:rPr>
                <w:sz w:val="22"/>
              </w:rPr>
              <w:t>120102</w:t>
            </w:r>
          </w:p>
        </w:tc>
        <w:tc>
          <w:tcPr>
            <w:tcW w:w="3402" w:type="dxa"/>
          </w:tcPr>
          <w:p>
            <w:pPr>
              <w:pStyle w:val="14"/>
              <w:spacing w:before="14"/>
              <w:ind w:left="548"/>
              <w:rPr>
                <w:sz w:val="22"/>
              </w:rPr>
            </w:pPr>
            <w:r>
              <w:rPr>
                <w:sz w:val="22"/>
              </w:rPr>
              <w:t>信息管理与信息系统（注：</w:t>
            </w:r>
          </w:p>
          <w:p>
            <w:pPr>
              <w:pStyle w:val="14"/>
              <w:spacing w:before="30" w:line="278" w:lineRule="exact"/>
              <w:ind w:left="108"/>
              <w:rPr>
                <w:sz w:val="22"/>
              </w:rPr>
            </w:pPr>
            <w:r>
              <w:rPr>
                <w:sz w:val="22"/>
              </w:rPr>
              <w:t>可授管理学或工学学士学位）</w:t>
            </w:r>
          </w:p>
        </w:tc>
        <w:tc>
          <w:tcPr>
            <w:tcW w:w="1362" w:type="dxa"/>
          </w:tcPr>
          <w:p>
            <w:pPr>
              <w:pStyle w:val="14"/>
              <w:spacing w:before="170"/>
              <w:ind w:left="108"/>
              <w:rPr>
                <w:sz w:val="22"/>
              </w:rPr>
            </w:pPr>
            <w:r>
              <w:rPr>
                <w:sz w:val="22"/>
              </w:rPr>
              <w:t>110102</w:t>
            </w:r>
          </w:p>
        </w:tc>
        <w:tc>
          <w:tcPr>
            <w:tcW w:w="3560" w:type="dxa"/>
          </w:tcPr>
          <w:p>
            <w:pPr>
              <w:pStyle w:val="14"/>
              <w:spacing w:before="170"/>
              <w:ind w:right="140"/>
              <w:jc w:val="right"/>
              <w:rPr>
                <w:sz w:val="22"/>
              </w:rPr>
            </w:pPr>
            <w:r>
              <w:rPr>
                <w:w w:val="95"/>
                <w:sz w:val="22"/>
              </w:rPr>
              <w:t>信息管理与信息系统（部分）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spacing w:before="174"/>
              <w:ind w:left="107"/>
              <w:rPr>
                <w:sz w:val="22"/>
              </w:rPr>
            </w:pPr>
            <w:r>
              <w:rPr>
                <w:sz w:val="22"/>
              </w:rPr>
              <w:t>120103</w:t>
            </w:r>
          </w:p>
        </w:tc>
        <w:tc>
          <w:tcPr>
            <w:tcW w:w="3402" w:type="dxa"/>
            <w:vMerge w:val="restart"/>
          </w:tcPr>
          <w:p>
            <w:pPr>
              <w:pStyle w:val="14"/>
              <w:spacing w:before="18"/>
              <w:ind w:left="548"/>
              <w:rPr>
                <w:sz w:val="22"/>
              </w:rPr>
            </w:pPr>
            <w:r>
              <w:rPr>
                <w:sz w:val="22"/>
              </w:rPr>
              <w:t>工程管理（注：可授管理学</w:t>
            </w:r>
          </w:p>
          <w:p>
            <w:pPr>
              <w:pStyle w:val="14"/>
              <w:spacing w:before="31"/>
              <w:ind w:left="108"/>
              <w:rPr>
                <w:sz w:val="22"/>
              </w:rPr>
            </w:pPr>
            <w:r>
              <w:rPr>
                <w:sz w:val="22"/>
              </w:rPr>
              <w:t>或工学学士学位）</w:t>
            </w:r>
          </w:p>
        </w:tc>
        <w:tc>
          <w:tcPr>
            <w:tcW w:w="1362" w:type="dxa"/>
          </w:tcPr>
          <w:p>
            <w:pPr>
              <w:pStyle w:val="14"/>
              <w:spacing w:before="14" w:line="278" w:lineRule="exact"/>
              <w:ind w:left="108"/>
              <w:rPr>
                <w:sz w:val="22"/>
              </w:rPr>
            </w:pPr>
            <w:r>
              <w:rPr>
                <w:sz w:val="22"/>
              </w:rPr>
              <w:t>110104</w:t>
            </w:r>
          </w:p>
        </w:tc>
        <w:tc>
          <w:tcPr>
            <w:tcW w:w="3560" w:type="dxa"/>
          </w:tcPr>
          <w:p>
            <w:pPr>
              <w:pStyle w:val="14"/>
              <w:spacing w:before="14" w:line="278" w:lineRule="exact"/>
              <w:ind w:left="547"/>
              <w:rPr>
                <w:sz w:val="22"/>
              </w:rPr>
            </w:pPr>
            <w:r>
              <w:rPr>
                <w:sz w:val="22"/>
              </w:rPr>
              <w:t>工程管理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5" w:line="278" w:lineRule="exact"/>
              <w:ind w:left="108"/>
              <w:rPr>
                <w:sz w:val="22"/>
              </w:rPr>
            </w:pPr>
            <w:r>
              <w:rPr>
                <w:sz w:val="22"/>
              </w:rPr>
              <w:t>110108S</w:t>
            </w:r>
          </w:p>
        </w:tc>
        <w:tc>
          <w:tcPr>
            <w:tcW w:w="3560" w:type="dxa"/>
          </w:tcPr>
          <w:p>
            <w:pPr>
              <w:pStyle w:val="14"/>
              <w:spacing w:before="15" w:line="278" w:lineRule="exact"/>
              <w:ind w:left="547"/>
              <w:rPr>
                <w:sz w:val="22"/>
              </w:rPr>
            </w:pPr>
            <w:r>
              <w:rPr>
                <w:sz w:val="22"/>
              </w:rPr>
              <w:t>项目管理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120104</w:t>
            </w:r>
          </w:p>
        </w:tc>
        <w:tc>
          <w:tcPr>
            <w:tcW w:w="3402" w:type="dxa"/>
          </w:tcPr>
          <w:p>
            <w:pPr>
              <w:pStyle w:val="14"/>
              <w:spacing w:before="13" w:line="278" w:lineRule="exact"/>
              <w:ind w:left="549"/>
              <w:rPr>
                <w:sz w:val="22"/>
              </w:rPr>
            </w:pPr>
            <w:r>
              <w:rPr>
                <w:sz w:val="22"/>
              </w:rPr>
              <w:t>房地产开发与管理</w:t>
            </w:r>
          </w:p>
        </w:tc>
        <w:tc>
          <w:tcPr>
            <w:tcW w:w="1362" w:type="dxa"/>
          </w:tcPr>
          <w:p>
            <w:pPr>
              <w:pStyle w:val="14"/>
              <w:spacing w:before="13" w:line="278" w:lineRule="exact"/>
              <w:ind w:left="107"/>
              <w:rPr>
                <w:sz w:val="22"/>
              </w:rPr>
            </w:pPr>
            <w:r>
              <w:rPr>
                <w:sz w:val="22"/>
              </w:rPr>
              <w:t>110106W</w:t>
            </w:r>
          </w:p>
        </w:tc>
        <w:tc>
          <w:tcPr>
            <w:tcW w:w="3560" w:type="dxa"/>
          </w:tcPr>
          <w:p>
            <w:pPr>
              <w:pStyle w:val="14"/>
              <w:spacing w:before="13" w:line="278" w:lineRule="exact"/>
              <w:ind w:left="547"/>
              <w:rPr>
                <w:sz w:val="22"/>
              </w:rPr>
            </w:pPr>
            <w:r>
              <w:rPr>
                <w:sz w:val="22"/>
              </w:rPr>
              <w:t>房地产经营管理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74" w:type="dxa"/>
          </w:tcPr>
          <w:p>
            <w:pPr>
              <w:pStyle w:val="14"/>
              <w:spacing w:before="169"/>
              <w:ind w:left="107"/>
              <w:rPr>
                <w:sz w:val="22"/>
              </w:rPr>
            </w:pPr>
            <w:r>
              <w:rPr>
                <w:sz w:val="22"/>
              </w:rPr>
              <w:t>120105</w:t>
            </w:r>
          </w:p>
        </w:tc>
        <w:tc>
          <w:tcPr>
            <w:tcW w:w="3402" w:type="dxa"/>
          </w:tcPr>
          <w:p>
            <w:pPr>
              <w:pStyle w:val="14"/>
              <w:spacing w:before="14"/>
              <w:ind w:left="548"/>
              <w:rPr>
                <w:sz w:val="22"/>
              </w:rPr>
            </w:pPr>
            <w:r>
              <w:rPr>
                <w:sz w:val="22"/>
              </w:rPr>
              <w:t>工程造价（注：可授管理学</w:t>
            </w:r>
          </w:p>
          <w:p>
            <w:pPr>
              <w:pStyle w:val="14"/>
              <w:spacing w:before="30" w:line="278" w:lineRule="exact"/>
              <w:ind w:left="108"/>
              <w:rPr>
                <w:sz w:val="22"/>
              </w:rPr>
            </w:pPr>
            <w:r>
              <w:rPr>
                <w:sz w:val="22"/>
              </w:rPr>
              <w:t>或工学学士学位）</w:t>
            </w:r>
          </w:p>
        </w:tc>
        <w:tc>
          <w:tcPr>
            <w:tcW w:w="1362" w:type="dxa"/>
          </w:tcPr>
          <w:p>
            <w:pPr>
              <w:pStyle w:val="14"/>
              <w:spacing w:before="170"/>
              <w:ind w:left="108"/>
              <w:rPr>
                <w:sz w:val="22"/>
              </w:rPr>
            </w:pPr>
            <w:r>
              <w:rPr>
                <w:sz w:val="22"/>
              </w:rPr>
              <w:t>110105W</w:t>
            </w:r>
          </w:p>
        </w:tc>
        <w:tc>
          <w:tcPr>
            <w:tcW w:w="3560" w:type="dxa"/>
          </w:tcPr>
          <w:p>
            <w:pPr>
              <w:pStyle w:val="14"/>
              <w:spacing w:before="170"/>
              <w:ind w:left="547"/>
              <w:rPr>
                <w:sz w:val="22"/>
              </w:rPr>
            </w:pPr>
            <w:r>
              <w:rPr>
                <w:sz w:val="22"/>
              </w:rPr>
              <w:t>工程造价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b/>
                <w:sz w:val="22"/>
              </w:rPr>
            </w:pPr>
            <w:r>
              <w:rPr>
                <w:b/>
                <w:sz w:val="22"/>
              </w:rPr>
              <w:t>1202</w:t>
            </w:r>
          </w:p>
        </w:tc>
        <w:tc>
          <w:tcPr>
            <w:tcW w:w="3402" w:type="dxa"/>
          </w:tcPr>
          <w:p>
            <w:pPr>
              <w:pStyle w:val="14"/>
              <w:spacing w:before="15" w:line="278" w:lineRule="exact"/>
              <w:ind w:left="329"/>
              <w:rPr>
                <w:b/>
                <w:sz w:val="22"/>
              </w:rPr>
            </w:pPr>
            <w:r>
              <w:rPr>
                <w:b/>
                <w:sz w:val="22"/>
              </w:rPr>
              <w:t>工商管理类</w:t>
            </w:r>
          </w:p>
        </w:tc>
        <w:tc>
          <w:tcPr>
            <w:tcW w:w="1362" w:type="dxa"/>
          </w:tcPr>
          <w:p>
            <w:pPr>
              <w:pStyle w:val="14"/>
              <w:spacing w:before="15" w:line="278" w:lineRule="exact"/>
              <w:ind w:left="107"/>
              <w:rPr>
                <w:b/>
                <w:sz w:val="22"/>
              </w:rPr>
            </w:pPr>
            <w:r>
              <w:rPr>
                <w:b/>
                <w:sz w:val="22"/>
              </w:rPr>
              <w:t>1102</w:t>
            </w:r>
          </w:p>
        </w:tc>
        <w:tc>
          <w:tcPr>
            <w:tcW w:w="3560" w:type="dxa"/>
          </w:tcPr>
          <w:p>
            <w:pPr>
              <w:pStyle w:val="14"/>
              <w:spacing w:before="15" w:line="278" w:lineRule="exact"/>
              <w:ind w:left="328"/>
              <w:rPr>
                <w:b/>
                <w:sz w:val="22"/>
              </w:rPr>
            </w:pPr>
            <w:r>
              <w:rPr>
                <w:b/>
                <w:sz w:val="22"/>
              </w:rPr>
              <w:t>工商管理类（部分）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trPr>
        <w:tc>
          <w:tcPr>
            <w:tcW w:w="1274" w:type="dxa"/>
            <w:vMerge w:val="restart"/>
          </w:tcPr>
          <w:p>
            <w:pPr>
              <w:pStyle w:val="14"/>
              <w:rPr>
                <w:rFonts w:ascii="黑体"/>
                <w:sz w:val="22"/>
              </w:rPr>
            </w:pPr>
          </w:p>
          <w:p>
            <w:pPr>
              <w:pStyle w:val="14"/>
              <w:rPr>
                <w:rFonts w:ascii="黑体"/>
                <w:sz w:val="22"/>
              </w:rPr>
            </w:pPr>
          </w:p>
          <w:p>
            <w:pPr>
              <w:pStyle w:val="14"/>
              <w:spacing w:before="175"/>
              <w:ind w:left="107"/>
              <w:rPr>
                <w:sz w:val="22"/>
              </w:rPr>
            </w:pPr>
            <w:r>
              <w:rPr>
                <w:sz w:val="22"/>
              </w:rPr>
              <w:t>120201K</w:t>
            </w:r>
          </w:p>
        </w:tc>
        <w:tc>
          <w:tcPr>
            <w:tcW w:w="3402" w:type="dxa"/>
            <w:vMerge w:val="restart"/>
          </w:tcPr>
          <w:p>
            <w:pPr>
              <w:pStyle w:val="14"/>
              <w:rPr>
                <w:rFonts w:ascii="黑体"/>
                <w:sz w:val="22"/>
              </w:rPr>
            </w:pPr>
          </w:p>
          <w:p>
            <w:pPr>
              <w:pStyle w:val="14"/>
              <w:rPr>
                <w:rFonts w:ascii="黑体"/>
                <w:sz w:val="22"/>
              </w:rPr>
            </w:pPr>
          </w:p>
          <w:p>
            <w:pPr>
              <w:pStyle w:val="14"/>
              <w:spacing w:before="175"/>
              <w:ind w:left="438"/>
              <w:rPr>
                <w:sz w:val="22"/>
              </w:rPr>
            </w:pPr>
            <w:r>
              <w:rPr>
                <w:sz w:val="22"/>
              </w:rPr>
              <w:t>工商管理</w:t>
            </w:r>
          </w:p>
        </w:tc>
        <w:tc>
          <w:tcPr>
            <w:tcW w:w="1362" w:type="dxa"/>
          </w:tcPr>
          <w:p>
            <w:pPr>
              <w:pStyle w:val="14"/>
              <w:spacing w:line="265" w:lineRule="exact"/>
              <w:ind w:left="108"/>
              <w:rPr>
                <w:sz w:val="22"/>
              </w:rPr>
            </w:pPr>
            <w:r>
              <w:rPr>
                <w:sz w:val="22"/>
              </w:rPr>
              <w:t>110201</w:t>
            </w:r>
          </w:p>
        </w:tc>
        <w:tc>
          <w:tcPr>
            <w:tcW w:w="3560" w:type="dxa"/>
          </w:tcPr>
          <w:p>
            <w:pPr>
              <w:pStyle w:val="14"/>
              <w:spacing w:line="265" w:lineRule="exact"/>
              <w:ind w:left="547"/>
              <w:rPr>
                <w:sz w:val="22"/>
              </w:rPr>
            </w:pPr>
            <w:r>
              <w:rPr>
                <w:sz w:val="22"/>
              </w:rPr>
              <w:t>工商管理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line="265" w:lineRule="exact"/>
              <w:ind w:left="108"/>
              <w:rPr>
                <w:sz w:val="22"/>
              </w:rPr>
            </w:pPr>
            <w:r>
              <w:rPr>
                <w:sz w:val="22"/>
              </w:rPr>
              <w:t>110217S</w:t>
            </w:r>
          </w:p>
        </w:tc>
        <w:tc>
          <w:tcPr>
            <w:tcW w:w="3560" w:type="dxa"/>
          </w:tcPr>
          <w:p>
            <w:pPr>
              <w:pStyle w:val="14"/>
              <w:spacing w:line="265" w:lineRule="exact"/>
              <w:ind w:left="547"/>
              <w:rPr>
                <w:sz w:val="22"/>
              </w:rPr>
            </w:pPr>
            <w:r>
              <w:rPr>
                <w:sz w:val="22"/>
              </w:rPr>
              <w:t>商务策划管理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line="265" w:lineRule="exact"/>
              <w:ind w:left="108"/>
              <w:rPr>
                <w:sz w:val="22"/>
              </w:rPr>
            </w:pPr>
            <w:r>
              <w:rPr>
                <w:sz w:val="22"/>
              </w:rPr>
              <w:t>110213S</w:t>
            </w:r>
          </w:p>
        </w:tc>
        <w:tc>
          <w:tcPr>
            <w:tcW w:w="3560" w:type="dxa"/>
          </w:tcPr>
          <w:p>
            <w:pPr>
              <w:pStyle w:val="14"/>
              <w:spacing w:line="265" w:lineRule="exact"/>
              <w:ind w:left="547"/>
              <w:rPr>
                <w:sz w:val="22"/>
              </w:rPr>
            </w:pPr>
            <w:r>
              <w:rPr>
                <w:sz w:val="22"/>
              </w:rPr>
              <w:t>特许经营管理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line="265" w:lineRule="exact"/>
              <w:ind w:left="108"/>
              <w:rPr>
                <w:sz w:val="22"/>
              </w:rPr>
            </w:pPr>
            <w:r>
              <w:rPr>
                <w:sz w:val="22"/>
              </w:rPr>
              <w:t>110207W</w:t>
            </w:r>
          </w:p>
        </w:tc>
        <w:tc>
          <w:tcPr>
            <w:tcW w:w="3560" w:type="dxa"/>
          </w:tcPr>
          <w:p>
            <w:pPr>
              <w:pStyle w:val="14"/>
              <w:spacing w:line="265" w:lineRule="exact"/>
              <w:ind w:left="547"/>
              <w:rPr>
                <w:sz w:val="22"/>
              </w:rPr>
            </w:pPr>
            <w:r>
              <w:rPr>
                <w:sz w:val="22"/>
              </w:rPr>
              <w:t>商品学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line="265" w:lineRule="exact"/>
              <w:ind w:left="108"/>
              <w:rPr>
                <w:sz w:val="22"/>
              </w:rPr>
            </w:pPr>
            <w:r>
              <w:rPr>
                <w:sz w:val="22"/>
              </w:rPr>
              <w:t>110214S</w:t>
            </w:r>
          </w:p>
        </w:tc>
        <w:tc>
          <w:tcPr>
            <w:tcW w:w="3560" w:type="dxa"/>
          </w:tcPr>
          <w:p>
            <w:pPr>
              <w:pStyle w:val="14"/>
              <w:spacing w:line="265" w:lineRule="exact"/>
              <w:ind w:left="547"/>
              <w:rPr>
                <w:sz w:val="22"/>
              </w:rPr>
            </w:pPr>
            <w:r>
              <w:rPr>
                <w:sz w:val="22"/>
              </w:rPr>
              <w:t>连锁经营管理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line="265" w:lineRule="exact"/>
              <w:ind w:left="108"/>
              <w:rPr>
                <w:sz w:val="22"/>
              </w:rPr>
            </w:pPr>
            <w:r>
              <w:rPr>
                <w:sz w:val="22"/>
              </w:rPr>
              <w:t>110317S</w:t>
            </w:r>
          </w:p>
        </w:tc>
        <w:tc>
          <w:tcPr>
            <w:tcW w:w="3560" w:type="dxa"/>
          </w:tcPr>
          <w:p>
            <w:pPr>
              <w:pStyle w:val="14"/>
              <w:spacing w:line="265" w:lineRule="exact"/>
              <w:ind w:left="547"/>
              <w:rPr>
                <w:sz w:val="22"/>
              </w:rPr>
            </w:pPr>
            <w:r>
              <w:rPr>
                <w:sz w:val="22"/>
              </w:rPr>
              <w:t>食品经济管理</w:t>
            </w:r>
          </w:p>
        </w:tc>
      </w:tr>
    </w:tbl>
    <w:p>
      <w:pPr>
        <w:spacing w:after="0" w:line="265" w:lineRule="exact"/>
        <w:rPr>
          <w:sz w:val="22"/>
        </w:rPr>
        <w:sectPr>
          <w:pgSz w:w="11910" w:h="16840"/>
          <w:pgMar w:top="1440" w:right="660" w:bottom="980" w:left="660" w:header="0" w:footer="785" w:gutter="0"/>
        </w:sectPr>
      </w:pPr>
    </w:p>
    <w:tbl>
      <w:tblPr>
        <w:tblStyle w:val="10"/>
        <w:tblW w:w="9598" w:type="dxa"/>
        <w:tblInd w:w="4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4"/>
        <w:gridCol w:w="3402"/>
        <w:gridCol w:w="1362"/>
        <w:gridCol w:w="3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1274" w:type="dxa"/>
          </w:tcPr>
          <w:p>
            <w:pPr>
              <w:pStyle w:val="14"/>
              <w:spacing w:before="37"/>
              <w:ind w:left="196"/>
              <w:rPr>
                <w:rFonts w:hint="eastAsia" w:ascii="黑体" w:eastAsia="黑体"/>
                <w:sz w:val="22"/>
              </w:rPr>
            </w:pPr>
            <w:r>
              <w:rPr>
                <w:rFonts w:hint="eastAsia" w:ascii="黑体" w:eastAsia="黑体"/>
                <w:sz w:val="22"/>
              </w:rPr>
              <w:t>专业代码</w:t>
            </w:r>
          </w:p>
        </w:tc>
        <w:tc>
          <w:tcPr>
            <w:tcW w:w="3402" w:type="dxa"/>
          </w:tcPr>
          <w:p>
            <w:pPr>
              <w:pStyle w:val="14"/>
              <w:spacing w:before="37"/>
              <w:ind w:left="270"/>
              <w:rPr>
                <w:rFonts w:hint="eastAsia" w:ascii="黑体" w:eastAsia="黑体"/>
                <w:sz w:val="22"/>
              </w:rPr>
            </w:pPr>
            <w:r>
              <w:rPr>
                <w:rFonts w:hint="eastAsia" w:ascii="黑体" w:eastAsia="黑体"/>
                <w:sz w:val="22"/>
              </w:rPr>
              <w:t>学科门类、专业类、专业名称</w:t>
            </w:r>
          </w:p>
        </w:tc>
        <w:tc>
          <w:tcPr>
            <w:tcW w:w="1362" w:type="dxa"/>
          </w:tcPr>
          <w:p>
            <w:pPr>
              <w:pStyle w:val="14"/>
              <w:spacing w:before="37"/>
              <w:ind w:left="129"/>
              <w:rPr>
                <w:rFonts w:hint="eastAsia" w:ascii="黑体" w:eastAsia="黑体"/>
                <w:sz w:val="22"/>
              </w:rPr>
            </w:pPr>
            <w:r>
              <w:rPr>
                <w:rFonts w:hint="eastAsia" w:ascii="黑体" w:eastAsia="黑体"/>
                <w:sz w:val="22"/>
              </w:rPr>
              <w:t>原专业代码</w:t>
            </w:r>
          </w:p>
        </w:tc>
        <w:tc>
          <w:tcPr>
            <w:tcW w:w="3560" w:type="dxa"/>
          </w:tcPr>
          <w:p>
            <w:pPr>
              <w:pStyle w:val="14"/>
              <w:spacing w:before="37"/>
              <w:ind w:left="238"/>
              <w:rPr>
                <w:rFonts w:hint="eastAsia" w:ascii="黑体" w:eastAsia="黑体"/>
                <w:sz w:val="22"/>
              </w:rPr>
            </w:pPr>
            <w:r>
              <w:rPr>
                <w:rFonts w:hint="eastAsia" w:ascii="黑体" w:eastAsia="黑体"/>
                <w:sz w:val="22"/>
              </w:rPr>
              <w:t>原学科门类、专业类、专业名称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120202</w:t>
            </w:r>
          </w:p>
        </w:tc>
        <w:tc>
          <w:tcPr>
            <w:tcW w:w="3402" w:type="dxa"/>
          </w:tcPr>
          <w:p>
            <w:pPr>
              <w:pStyle w:val="14"/>
              <w:spacing w:before="15" w:line="278" w:lineRule="exact"/>
              <w:ind w:left="548"/>
              <w:rPr>
                <w:sz w:val="22"/>
              </w:rPr>
            </w:pPr>
            <w:r>
              <w:rPr>
                <w:sz w:val="22"/>
              </w:rPr>
              <w:t>市场营销</w:t>
            </w:r>
          </w:p>
        </w:tc>
        <w:tc>
          <w:tcPr>
            <w:tcW w:w="1362" w:type="dxa"/>
          </w:tcPr>
          <w:p>
            <w:pPr>
              <w:pStyle w:val="14"/>
              <w:spacing w:before="15" w:line="278" w:lineRule="exact"/>
              <w:ind w:left="108"/>
              <w:rPr>
                <w:sz w:val="22"/>
              </w:rPr>
            </w:pPr>
            <w:r>
              <w:rPr>
                <w:sz w:val="22"/>
              </w:rPr>
              <w:t>110202</w:t>
            </w:r>
          </w:p>
        </w:tc>
        <w:tc>
          <w:tcPr>
            <w:tcW w:w="3560" w:type="dxa"/>
          </w:tcPr>
          <w:p>
            <w:pPr>
              <w:pStyle w:val="14"/>
              <w:spacing w:before="15" w:line="278" w:lineRule="exact"/>
              <w:ind w:left="547"/>
              <w:rPr>
                <w:sz w:val="22"/>
              </w:rPr>
            </w:pPr>
            <w:r>
              <w:rPr>
                <w:sz w:val="22"/>
              </w:rPr>
              <w:t>市场营销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120203K</w:t>
            </w:r>
          </w:p>
        </w:tc>
        <w:tc>
          <w:tcPr>
            <w:tcW w:w="3402" w:type="dxa"/>
          </w:tcPr>
          <w:p>
            <w:pPr>
              <w:pStyle w:val="14"/>
              <w:spacing w:before="13" w:line="278" w:lineRule="exact"/>
              <w:ind w:left="548"/>
              <w:rPr>
                <w:sz w:val="22"/>
              </w:rPr>
            </w:pPr>
            <w:r>
              <w:rPr>
                <w:sz w:val="22"/>
              </w:rPr>
              <w:t>会计学</w:t>
            </w:r>
          </w:p>
        </w:tc>
        <w:tc>
          <w:tcPr>
            <w:tcW w:w="1362" w:type="dxa"/>
          </w:tcPr>
          <w:p>
            <w:pPr>
              <w:pStyle w:val="14"/>
              <w:spacing w:before="13" w:line="278" w:lineRule="exact"/>
              <w:ind w:left="107"/>
              <w:rPr>
                <w:sz w:val="22"/>
              </w:rPr>
            </w:pPr>
            <w:r>
              <w:rPr>
                <w:sz w:val="22"/>
              </w:rPr>
              <w:t>110203</w:t>
            </w:r>
          </w:p>
        </w:tc>
        <w:tc>
          <w:tcPr>
            <w:tcW w:w="3560" w:type="dxa"/>
          </w:tcPr>
          <w:p>
            <w:pPr>
              <w:pStyle w:val="14"/>
              <w:spacing w:before="13" w:line="278" w:lineRule="exact"/>
              <w:ind w:left="547"/>
              <w:rPr>
                <w:sz w:val="22"/>
              </w:rPr>
            </w:pPr>
            <w:r>
              <w:rPr>
                <w:sz w:val="22"/>
              </w:rPr>
              <w:t>会计学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120204</w:t>
            </w:r>
          </w:p>
        </w:tc>
        <w:tc>
          <w:tcPr>
            <w:tcW w:w="3402" w:type="dxa"/>
          </w:tcPr>
          <w:p>
            <w:pPr>
              <w:pStyle w:val="14"/>
              <w:spacing w:before="13" w:line="278" w:lineRule="exact"/>
              <w:ind w:left="548"/>
              <w:rPr>
                <w:sz w:val="22"/>
              </w:rPr>
            </w:pPr>
            <w:r>
              <w:rPr>
                <w:sz w:val="22"/>
              </w:rPr>
              <w:t>财务管理</w:t>
            </w:r>
          </w:p>
        </w:tc>
        <w:tc>
          <w:tcPr>
            <w:tcW w:w="1362" w:type="dxa"/>
          </w:tcPr>
          <w:p>
            <w:pPr>
              <w:pStyle w:val="14"/>
              <w:spacing w:before="13" w:line="278" w:lineRule="exact"/>
              <w:ind w:left="108"/>
              <w:rPr>
                <w:sz w:val="22"/>
              </w:rPr>
            </w:pPr>
            <w:r>
              <w:rPr>
                <w:sz w:val="22"/>
              </w:rPr>
              <w:t>110204</w:t>
            </w:r>
          </w:p>
        </w:tc>
        <w:tc>
          <w:tcPr>
            <w:tcW w:w="3560" w:type="dxa"/>
          </w:tcPr>
          <w:p>
            <w:pPr>
              <w:pStyle w:val="14"/>
              <w:spacing w:before="13" w:line="278" w:lineRule="exact"/>
              <w:ind w:left="547"/>
              <w:rPr>
                <w:sz w:val="22"/>
              </w:rPr>
            </w:pPr>
            <w:r>
              <w:rPr>
                <w:sz w:val="22"/>
              </w:rPr>
              <w:t>财务管理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120205</w:t>
            </w:r>
          </w:p>
        </w:tc>
        <w:tc>
          <w:tcPr>
            <w:tcW w:w="3402" w:type="dxa"/>
          </w:tcPr>
          <w:p>
            <w:pPr>
              <w:pStyle w:val="14"/>
              <w:spacing w:before="15" w:line="278" w:lineRule="exact"/>
              <w:ind w:left="548"/>
              <w:rPr>
                <w:sz w:val="22"/>
              </w:rPr>
            </w:pPr>
            <w:r>
              <w:rPr>
                <w:sz w:val="22"/>
              </w:rPr>
              <w:t>国际商务</w:t>
            </w:r>
          </w:p>
        </w:tc>
        <w:tc>
          <w:tcPr>
            <w:tcW w:w="1362" w:type="dxa"/>
          </w:tcPr>
          <w:p>
            <w:pPr>
              <w:pStyle w:val="14"/>
              <w:spacing w:before="15" w:line="278" w:lineRule="exact"/>
              <w:ind w:left="108"/>
              <w:rPr>
                <w:sz w:val="22"/>
              </w:rPr>
            </w:pPr>
            <w:r>
              <w:rPr>
                <w:sz w:val="22"/>
              </w:rPr>
              <w:t>110211W</w:t>
            </w:r>
          </w:p>
        </w:tc>
        <w:tc>
          <w:tcPr>
            <w:tcW w:w="3560" w:type="dxa"/>
          </w:tcPr>
          <w:p>
            <w:pPr>
              <w:pStyle w:val="14"/>
              <w:spacing w:before="15" w:line="278" w:lineRule="exact"/>
              <w:ind w:left="546"/>
              <w:rPr>
                <w:sz w:val="22"/>
              </w:rPr>
            </w:pPr>
            <w:r>
              <w:rPr>
                <w:sz w:val="22"/>
              </w:rPr>
              <w:t>国际商务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120206</w:t>
            </w:r>
          </w:p>
        </w:tc>
        <w:tc>
          <w:tcPr>
            <w:tcW w:w="3402" w:type="dxa"/>
          </w:tcPr>
          <w:p>
            <w:pPr>
              <w:pStyle w:val="14"/>
              <w:spacing w:before="13" w:line="278" w:lineRule="exact"/>
              <w:ind w:left="549"/>
              <w:rPr>
                <w:sz w:val="22"/>
              </w:rPr>
            </w:pPr>
            <w:r>
              <w:rPr>
                <w:sz w:val="22"/>
              </w:rPr>
              <w:t>人力资源管理</w:t>
            </w:r>
          </w:p>
        </w:tc>
        <w:tc>
          <w:tcPr>
            <w:tcW w:w="1362" w:type="dxa"/>
          </w:tcPr>
          <w:p>
            <w:pPr>
              <w:pStyle w:val="14"/>
              <w:spacing w:before="13" w:line="278" w:lineRule="exact"/>
              <w:ind w:left="108"/>
              <w:rPr>
                <w:sz w:val="22"/>
              </w:rPr>
            </w:pPr>
            <w:r>
              <w:rPr>
                <w:sz w:val="22"/>
              </w:rPr>
              <w:t>110205</w:t>
            </w:r>
          </w:p>
        </w:tc>
        <w:tc>
          <w:tcPr>
            <w:tcW w:w="3560" w:type="dxa"/>
          </w:tcPr>
          <w:p>
            <w:pPr>
              <w:pStyle w:val="14"/>
              <w:spacing w:before="13" w:line="278" w:lineRule="exact"/>
              <w:ind w:left="548"/>
              <w:rPr>
                <w:sz w:val="22"/>
              </w:rPr>
            </w:pPr>
            <w:r>
              <w:rPr>
                <w:sz w:val="22"/>
              </w:rPr>
              <w:t>人力资源管理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120207</w:t>
            </w:r>
          </w:p>
        </w:tc>
        <w:tc>
          <w:tcPr>
            <w:tcW w:w="3402" w:type="dxa"/>
          </w:tcPr>
          <w:p>
            <w:pPr>
              <w:pStyle w:val="14"/>
              <w:spacing w:before="13" w:line="278" w:lineRule="exact"/>
              <w:ind w:left="548"/>
              <w:rPr>
                <w:sz w:val="22"/>
              </w:rPr>
            </w:pPr>
            <w:r>
              <w:rPr>
                <w:sz w:val="22"/>
              </w:rPr>
              <w:t>审计学</w:t>
            </w:r>
          </w:p>
        </w:tc>
        <w:tc>
          <w:tcPr>
            <w:tcW w:w="1362" w:type="dxa"/>
          </w:tcPr>
          <w:p>
            <w:pPr>
              <w:pStyle w:val="14"/>
              <w:spacing w:before="13" w:line="278" w:lineRule="exact"/>
              <w:ind w:left="108"/>
              <w:rPr>
                <w:sz w:val="22"/>
              </w:rPr>
            </w:pPr>
            <w:r>
              <w:rPr>
                <w:sz w:val="22"/>
              </w:rPr>
              <w:t>110208W</w:t>
            </w:r>
          </w:p>
        </w:tc>
        <w:tc>
          <w:tcPr>
            <w:tcW w:w="3560" w:type="dxa"/>
          </w:tcPr>
          <w:p>
            <w:pPr>
              <w:pStyle w:val="14"/>
              <w:spacing w:before="13" w:line="278" w:lineRule="exact"/>
              <w:ind w:left="547"/>
              <w:rPr>
                <w:sz w:val="22"/>
              </w:rPr>
            </w:pPr>
            <w:r>
              <w:rPr>
                <w:sz w:val="22"/>
              </w:rPr>
              <w:t>审计学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120208</w:t>
            </w:r>
          </w:p>
        </w:tc>
        <w:tc>
          <w:tcPr>
            <w:tcW w:w="3402" w:type="dxa"/>
          </w:tcPr>
          <w:p>
            <w:pPr>
              <w:pStyle w:val="14"/>
              <w:spacing w:before="15" w:line="278" w:lineRule="exact"/>
              <w:ind w:left="548"/>
              <w:rPr>
                <w:sz w:val="22"/>
              </w:rPr>
            </w:pPr>
            <w:r>
              <w:rPr>
                <w:sz w:val="22"/>
              </w:rPr>
              <w:t>资产评估</w:t>
            </w:r>
          </w:p>
        </w:tc>
        <w:tc>
          <w:tcPr>
            <w:tcW w:w="1362" w:type="dxa"/>
          </w:tcPr>
          <w:p>
            <w:pPr>
              <w:pStyle w:val="14"/>
              <w:spacing w:before="15" w:line="278" w:lineRule="exact"/>
              <w:ind w:left="108"/>
              <w:rPr>
                <w:sz w:val="22"/>
              </w:rPr>
            </w:pPr>
            <w:r>
              <w:rPr>
                <w:sz w:val="22"/>
              </w:rPr>
              <w:t>110215S</w:t>
            </w:r>
          </w:p>
        </w:tc>
        <w:tc>
          <w:tcPr>
            <w:tcW w:w="3560" w:type="dxa"/>
          </w:tcPr>
          <w:p>
            <w:pPr>
              <w:pStyle w:val="14"/>
              <w:spacing w:before="15" w:line="278" w:lineRule="exact"/>
              <w:ind w:left="546"/>
              <w:rPr>
                <w:sz w:val="22"/>
              </w:rPr>
            </w:pPr>
            <w:r>
              <w:rPr>
                <w:sz w:val="22"/>
              </w:rPr>
              <w:t>资产评估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120209</w:t>
            </w:r>
          </w:p>
        </w:tc>
        <w:tc>
          <w:tcPr>
            <w:tcW w:w="3402" w:type="dxa"/>
          </w:tcPr>
          <w:p>
            <w:pPr>
              <w:pStyle w:val="14"/>
              <w:spacing w:before="13" w:line="278" w:lineRule="exact"/>
              <w:ind w:left="548"/>
              <w:rPr>
                <w:sz w:val="22"/>
              </w:rPr>
            </w:pPr>
            <w:r>
              <w:rPr>
                <w:sz w:val="22"/>
              </w:rPr>
              <w:t>物业管理</w:t>
            </w:r>
          </w:p>
        </w:tc>
        <w:tc>
          <w:tcPr>
            <w:tcW w:w="1362" w:type="dxa"/>
          </w:tcPr>
          <w:p>
            <w:pPr>
              <w:pStyle w:val="14"/>
              <w:spacing w:before="13" w:line="278" w:lineRule="exact"/>
              <w:ind w:left="108"/>
              <w:rPr>
                <w:sz w:val="22"/>
              </w:rPr>
            </w:pPr>
            <w:r>
              <w:rPr>
                <w:sz w:val="22"/>
              </w:rPr>
              <w:t>110212S</w:t>
            </w:r>
          </w:p>
        </w:tc>
        <w:tc>
          <w:tcPr>
            <w:tcW w:w="3560" w:type="dxa"/>
          </w:tcPr>
          <w:p>
            <w:pPr>
              <w:pStyle w:val="14"/>
              <w:spacing w:before="13" w:line="278" w:lineRule="exact"/>
              <w:ind w:left="546"/>
              <w:rPr>
                <w:sz w:val="22"/>
              </w:rPr>
            </w:pPr>
            <w:r>
              <w:rPr>
                <w:sz w:val="22"/>
              </w:rPr>
              <w:t>物业管理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74" w:type="dxa"/>
          </w:tcPr>
          <w:p>
            <w:pPr>
              <w:pStyle w:val="14"/>
              <w:spacing w:before="169"/>
              <w:ind w:left="107"/>
              <w:rPr>
                <w:sz w:val="22"/>
              </w:rPr>
            </w:pPr>
            <w:r>
              <w:rPr>
                <w:sz w:val="22"/>
              </w:rPr>
              <w:t>120210</w:t>
            </w:r>
          </w:p>
        </w:tc>
        <w:tc>
          <w:tcPr>
            <w:tcW w:w="3402" w:type="dxa"/>
          </w:tcPr>
          <w:p>
            <w:pPr>
              <w:pStyle w:val="14"/>
              <w:spacing w:before="14"/>
              <w:ind w:left="548"/>
              <w:rPr>
                <w:sz w:val="22"/>
              </w:rPr>
            </w:pPr>
            <w:r>
              <w:rPr>
                <w:sz w:val="22"/>
              </w:rPr>
              <w:t>文化产业管理（注：可授管</w:t>
            </w:r>
          </w:p>
          <w:p>
            <w:pPr>
              <w:pStyle w:val="14"/>
              <w:spacing w:before="30" w:line="278" w:lineRule="exact"/>
              <w:ind w:left="108"/>
              <w:rPr>
                <w:sz w:val="22"/>
              </w:rPr>
            </w:pPr>
            <w:r>
              <w:rPr>
                <w:sz w:val="22"/>
              </w:rPr>
              <w:t>理学或艺术学学士学位）</w:t>
            </w:r>
          </w:p>
        </w:tc>
        <w:tc>
          <w:tcPr>
            <w:tcW w:w="1362" w:type="dxa"/>
          </w:tcPr>
          <w:p>
            <w:pPr>
              <w:pStyle w:val="14"/>
              <w:spacing w:before="170"/>
              <w:ind w:left="108"/>
              <w:rPr>
                <w:sz w:val="22"/>
              </w:rPr>
            </w:pPr>
            <w:r>
              <w:rPr>
                <w:sz w:val="22"/>
              </w:rPr>
              <w:t>110310S</w:t>
            </w:r>
          </w:p>
        </w:tc>
        <w:tc>
          <w:tcPr>
            <w:tcW w:w="3560" w:type="dxa"/>
          </w:tcPr>
          <w:p>
            <w:pPr>
              <w:pStyle w:val="14"/>
              <w:spacing w:before="170"/>
              <w:ind w:left="547"/>
              <w:rPr>
                <w:sz w:val="22"/>
              </w:rPr>
            </w:pPr>
            <w:r>
              <w:rPr>
                <w:sz w:val="22"/>
              </w:rPr>
              <w:t>文化产业管理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b/>
                <w:sz w:val="22"/>
              </w:rPr>
            </w:pPr>
            <w:r>
              <w:rPr>
                <w:b/>
                <w:sz w:val="22"/>
              </w:rPr>
              <w:t>1203</w:t>
            </w:r>
          </w:p>
        </w:tc>
        <w:tc>
          <w:tcPr>
            <w:tcW w:w="3402" w:type="dxa"/>
          </w:tcPr>
          <w:p>
            <w:pPr>
              <w:pStyle w:val="14"/>
              <w:spacing w:before="15" w:line="278" w:lineRule="exact"/>
              <w:ind w:left="329"/>
              <w:rPr>
                <w:b/>
                <w:sz w:val="22"/>
              </w:rPr>
            </w:pPr>
            <w:r>
              <w:rPr>
                <w:b/>
                <w:sz w:val="22"/>
              </w:rPr>
              <w:t>农业经济管理类</w:t>
            </w:r>
          </w:p>
        </w:tc>
        <w:tc>
          <w:tcPr>
            <w:tcW w:w="1362" w:type="dxa"/>
          </w:tcPr>
          <w:p>
            <w:pPr>
              <w:pStyle w:val="14"/>
              <w:spacing w:before="15" w:line="278" w:lineRule="exact"/>
              <w:ind w:left="108"/>
              <w:rPr>
                <w:b/>
                <w:sz w:val="22"/>
              </w:rPr>
            </w:pPr>
            <w:r>
              <w:rPr>
                <w:b/>
                <w:sz w:val="22"/>
              </w:rPr>
              <w:t>1104</w:t>
            </w:r>
          </w:p>
        </w:tc>
        <w:tc>
          <w:tcPr>
            <w:tcW w:w="3560" w:type="dxa"/>
          </w:tcPr>
          <w:p>
            <w:pPr>
              <w:pStyle w:val="14"/>
              <w:spacing w:before="15" w:line="278" w:lineRule="exact"/>
              <w:ind w:left="328"/>
              <w:rPr>
                <w:b/>
                <w:sz w:val="22"/>
              </w:rPr>
            </w:pPr>
            <w:r>
              <w:rPr>
                <w:b/>
                <w:sz w:val="22"/>
              </w:rPr>
              <w:t>农业经济管理类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spacing w:before="174"/>
              <w:ind w:left="107"/>
              <w:rPr>
                <w:sz w:val="22"/>
              </w:rPr>
            </w:pPr>
            <w:r>
              <w:rPr>
                <w:sz w:val="22"/>
              </w:rPr>
              <w:t>120301</w:t>
            </w:r>
          </w:p>
        </w:tc>
        <w:tc>
          <w:tcPr>
            <w:tcW w:w="3402" w:type="dxa"/>
            <w:vMerge w:val="restart"/>
          </w:tcPr>
          <w:p>
            <w:pPr>
              <w:pStyle w:val="14"/>
              <w:spacing w:before="174"/>
              <w:ind w:left="549"/>
              <w:rPr>
                <w:sz w:val="22"/>
              </w:rPr>
            </w:pPr>
            <w:r>
              <w:rPr>
                <w:sz w:val="22"/>
              </w:rPr>
              <w:t>农林经济管理</w:t>
            </w:r>
          </w:p>
        </w:tc>
        <w:tc>
          <w:tcPr>
            <w:tcW w:w="1362" w:type="dxa"/>
          </w:tcPr>
          <w:p>
            <w:pPr>
              <w:pStyle w:val="14"/>
              <w:spacing w:before="14" w:line="278" w:lineRule="exact"/>
              <w:ind w:left="108"/>
              <w:rPr>
                <w:sz w:val="22"/>
              </w:rPr>
            </w:pPr>
            <w:r>
              <w:rPr>
                <w:sz w:val="22"/>
              </w:rPr>
              <w:t>110401</w:t>
            </w:r>
          </w:p>
        </w:tc>
        <w:tc>
          <w:tcPr>
            <w:tcW w:w="3560" w:type="dxa"/>
          </w:tcPr>
          <w:p>
            <w:pPr>
              <w:pStyle w:val="14"/>
              <w:spacing w:before="14" w:line="278" w:lineRule="exact"/>
              <w:ind w:left="548"/>
              <w:rPr>
                <w:sz w:val="22"/>
              </w:rPr>
            </w:pPr>
            <w:r>
              <w:rPr>
                <w:sz w:val="22"/>
              </w:rPr>
              <w:t>农林经济管理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040312W</w:t>
            </w:r>
          </w:p>
        </w:tc>
        <w:tc>
          <w:tcPr>
            <w:tcW w:w="3560" w:type="dxa"/>
          </w:tcPr>
          <w:p>
            <w:pPr>
              <w:pStyle w:val="14"/>
              <w:spacing w:before="13" w:line="278" w:lineRule="exact"/>
              <w:ind w:left="548"/>
              <w:rPr>
                <w:sz w:val="22"/>
              </w:rPr>
            </w:pPr>
            <w:r>
              <w:rPr>
                <w:sz w:val="22"/>
              </w:rPr>
              <w:t>农业经营管理教育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274" w:type="dxa"/>
          </w:tcPr>
          <w:p>
            <w:pPr>
              <w:pStyle w:val="14"/>
              <w:spacing w:before="171"/>
              <w:ind w:left="107"/>
              <w:rPr>
                <w:sz w:val="22"/>
              </w:rPr>
            </w:pPr>
            <w:r>
              <w:rPr>
                <w:sz w:val="22"/>
              </w:rPr>
              <w:t>120302</w:t>
            </w:r>
          </w:p>
        </w:tc>
        <w:tc>
          <w:tcPr>
            <w:tcW w:w="3402" w:type="dxa"/>
          </w:tcPr>
          <w:p>
            <w:pPr>
              <w:pStyle w:val="14"/>
              <w:spacing w:before="15"/>
              <w:ind w:left="548"/>
              <w:rPr>
                <w:sz w:val="22"/>
              </w:rPr>
            </w:pPr>
            <w:r>
              <w:rPr>
                <w:sz w:val="22"/>
              </w:rPr>
              <w:t>农村区域发展（注：可授管</w:t>
            </w:r>
          </w:p>
          <w:p>
            <w:pPr>
              <w:pStyle w:val="14"/>
              <w:spacing w:before="30" w:line="278" w:lineRule="exact"/>
              <w:ind w:left="108"/>
              <w:rPr>
                <w:sz w:val="22"/>
              </w:rPr>
            </w:pPr>
            <w:r>
              <w:rPr>
                <w:sz w:val="22"/>
              </w:rPr>
              <w:t>理学或农学学士学位）</w:t>
            </w:r>
          </w:p>
        </w:tc>
        <w:tc>
          <w:tcPr>
            <w:tcW w:w="1362" w:type="dxa"/>
          </w:tcPr>
          <w:p>
            <w:pPr>
              <w:pStyle w:val="14"/>
              <w:spacing w:before="171"/>
              <w:ind w:left="108"/>
              <w:rPr>
                <w:sz w:val="22"/>
              </w:rPr>
            </w:pPr>
            <w:r>
              <w:rPr>
                <w:sz w:val="22"/>
              </w:rPr>
              <w:t>110402</w:t>
            </w:r>
          </w:p>
        </w:tc>
        <w:tc>
          <w:tcPr>
            <w:tcW w:w="3560" w:type="dxa"/>
          </w:tcPr>
          <w:p>
            <w:pPr>
              <w:pStyle w:val="14"/>
              <w:spacing w:before="171"/>
              <w:ind w:left="548"/>
              <w:rPr>
                <w:sz w:val="22"/>
              </w:rPr>
            </w:pPr>
            <w:r>
              <w:rPr>
                <w:sz w:val="22"/>
              </w:rPr>
              <w:t>农村区域发展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1204</w:t>
            </w:r>
          </w:p>
        </w:tc>
        <w:tc>
          <w:tcPr>
            <w:tcW w:w="3402" w:type="dxa"/>
          </w:tcPr>
          <w:p>
            <w:pPr>
              <w:pStyle w:val="14"/>
              <w:spacing w:before="13" w:line="278" w:lineRule="exact"/>
              <w:ind w:left="329"/>
              <w:rPr>
                <w:b/>
                <w:sz w:val="22"/>
              </w:rPr>
            </w:pPr>
            <w:r>
              <w:rPr>
                <w:b/>
                <w:sz w:val="22"/>
              </w:rPr>
              <w:t>公共管理类</w:t>
            </w:r>
          </w:p>
        </w:tc>
        <w:tc>
          <w:tcPr>
            <w:tcW w:w="1362" w:type="dxa"/>
          </w:tcPr>
          <w:p>
            <w:pPr>
              <w:pStyle w:val="14"/>
              <w:spacing w:before="13" w:line="278" w:lineRule="exact"/>
              <w:ind w:left="107"/>
              <w:rPr>
                <w:b/>
                <w:sz w:val="22"/>
              </w:rPr>
            </w:pPr>
            <w:r>
              <w:rPr>
                <w:b/>
                <w:sz w:val="22"/>
              </w:rPr>
              <w:t>1103</w:t>
            </w:r>
          </w:p>
        </w:tc>
        <w:tc>
          <w:tcPr>
            <w:tcW w:w="3560" w:type="dxa"/>
          </w:tcPr>
          <w:p>
            <w:pPr>
              <w:pStyle w:val="14"/>
              <w:spacing w:before="13" w:line="278" w:lineRule="exact"/>
              <w:ind w:left="328"/>
              <w:rPr>
                <w:b/>
                <w:sz w:val="22"/>
              </w:rPr>
            </w:pPr>
            <w:r>
              <w:rPr>
                <w:b/>
                <w:sz w:val="22"/>
              </w:rPr>
              <w:t>公共管理类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rPr>
                <w:rFonts w:ascii="黑体"/>
                <w:sz w:val="22"/>
              </w:rPr>
            </w:pPr>
          </w:p>
          <w:p>
            <w:pPr>
              <w:pStyle w:val="14"/>
              <w:rPr>
                <w:rFonts w:ascii="黑体"/>
                <w:sz w:val="22"/>
              </w:rPr>
            </w:pPr>
          </w:p>
          <w:p>
            <w:pPr>
              <w:pStyle w:val="14"/>
              <w:spacing w:before="6"/>
              <w:rPr>
                <w:rFonts w:ascii="黑体"/>
                <w:sz w:val="32"/>
              </w:rPr>
            </w:pPr>
          </w:p>
          <w:p>
            <w:pPr>
              <w:pStyle w:val="14"/>
              <w:ind w:left="107"/>
              <w:rPr>
                <w:sz w:val="22"/>
              </w:rPr>
            </w:pPr>
            <w:r>
              <w:rPr>
                <w:sz w:val="22"/>
              </w:rPr>
              <w:t>120401</w:t>
            </w:r>
          </w:p>
        </w:tc>
        <w:tc>
          <w:tcPr>
            <w:tcW w:w="3402" w:type="dxa"/>
            <w:vMerge w:val="restart"/>
          </w:tcPr>
          <w:p>
            <w:pPr>
              <w:pStyle w:val="14"/>
              <w:rPr>
                <w:rFonts w:ascii="黑体"/>
                <w:sz w:val="22"/>
              </w:rPr>
            </w:pPr>
          </w:p>
          <w:p>
            <w:pPr>
              <w:pStyle w:val="14"/>
              <w:rPr>
                <w:rFonts w:ascii="黑体"/>
                <w:sz w:val="22"/>
              </w:rPr>
            </w:pPr>
          </w:p>
          <w:p>
            <w:pPr>
              <w:pStyle w:val="14"/>
              <w:spacing w:before="6"/>
              <w:rPr>
                <w:rFonts w:ascii="黑体"/>
                <w:sz w:val="32"/>
              </w:rPr>
            </w:pPr>
          </w:p>
          <w:p>
            <w:pPr>
              <w:pStyle w:val="14"/>
              <w:ind w:left="549"/>
              <w:rPr>
                <w:sz w:val="22"/>
              </w:rPr>
            </w:pPr>
            <w:r>
              <w:rPr>
                <w:sz w:val="22"/>
              </w:rPr>
              <w:t>公共事业管理</w:t>
            </w:r>
          </w:p>
        </w:tc>
        <w:tc>
          <w:tcPr>
            <w:tcW w:w="1362" w:type="dxa"/>
          </w:tcPr>
          <w:p>
            <w:pPr>
              <w:pStyle w:val="14"/>
              <w:spacing w:before="13" w:line="278" w:lineRule="exact"/>
              <w:ind w:left="108"/>
              <w:rPr>
                <w:sz w:val="22"/>
              </w:rPr>
            </w:pPr>
            <w:r>
              <w:rPr>
                <w:sz w:val="22"/>
              </w:rPr>
              <w:t>110302</w:t>
            </w:r>
          </w:p>
        </w:tc>
        <w:tc>
          <w:tcPr>
            <w:tcW w:w="3560" w:type="dxa"/>
          </w:tcPr>
          <w:p>
            <w:pPr>
              <w:pStyle w:val="14"/>
              <w:spacing w:before="13" w:line="278" w:lineRule="exact"/>
              <w:ind w:left="548"/>
              <w:rPr>
                <w:sz w:val="22"/>
              </w:rPr>
            </w:pPr>
            <w:r>
              <w:rPr>
                <w:sz w:val="22"/>
              </w:rPr>
              <w:t>公共事业管理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5" w:line="278" w:lineRule="exact"/>
              <w:ind w:left="108"/>
              <w:rPr>
                <w:sz w:val="22"/>
              </w:rPr>
            </w:pPr>
            <w:r>
              <w:rPr>
                <w:sz w:val="22"/>
              </w:rPr>
              <w:t>110309W</w:t>
            </w:r>
          </w:p>
        </w:tc>
        <w:tc>
          <w:tcPr>
            <w:tcW w:w="3560" w:type="dxa"/>
          </w:tcPr>
          <w:p>
            <w:pPr>
              <w:pStyle w:val="14"/>
              <w:spacing w:before="15" w:line="278" w:lineRule="exact"/>
              <w:ind w:left="547"/>
              <w:rPr>
                <w:sz w:val="22"/>
              </w:rPr>
            </w:pPr>
            <w:r>
              <w:rPr>
                <w:sz w:val="22"/>
              </w:rPr>
              <w:t>公共管理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110315S</w:t>
            </w:r>
          </w:p>
        </w:tc>
        <w:tc>
          <w:tcPr>
            <w:tcW w:w="3560" w:type="dxa"/>
          </w:tcPr>
          <w:p>
            <w:pPr>
              <w:pStyle w:val="14"/>
              <w:spacing w:before="13" w:line="278" w:lineRule="exact"/>
              <w:ind w:left="547"/>
              <w:rPr>
                <w:sz w:val="22"/>
              </w:rPr>
            </w:pPr>
            <w:r>
              <w:rPr>
                <w:sz w:val="22"/>
              </w:rPr>
              <w:t>公共安全管理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110312S</w:t>
            </w:r>
          </w:p>
        </w:tc>
        <w:tc>
          <w:tcPr>
            <w:tcW w:w="3560" w:type="dxa"/>
          </w:tcPr>
          <w:p>
            <w:pPr>
              <w:pStyle w:val="14"/>
              <w:spacing w:before="13" w:line="278" w:lineRule="exact"/>
              <w:ind w:left="547"/>
              <w:rPr>
                <w:sz w:val="22"/>
              </w:rPr>
            </w:pPr>
            <w:r>
              <w:rPr>
                <w:sz w:val="22"/>
              </w:rPr>
              <w:t>国防教育与管理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5" w:line="278" w:lineRule="exact"/>
              <w:ind w:left="108"/>
              <w:rPr>
                <w:sz w:val="22"/>
              </w:rPr>
            </w:pPr>
            <w:r>
              <w:rPr>
                <w:sz w:val="22"/>
              </w:rPr>
              <w:t>110318S</w:t>
            </w:r>
          </w:p>
        </w:tc>
        <w:tc>
          <w:tcPr>
            <w:tcW w:w="3560" w:type="dxa"/>
          </w:tcPr>
          <w:p>
            <w:pPr>
              <w:pStyle w:val="14"/>
              <w:spacing w:before="15" w:line="278" w:lineRule="exact"/>
              <w:ind w:left="547"/>
              <w:rPr>
                <w:sz w:val="22"/>
              </w:rPr>
            </w:pPr>
            <w:r>
              <w:rPr>
                <w:sz w:val="22"/>
              </w:rPr>
              <w:t>应急管理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110306W</w:t>
            </w:r>
          </w:p>
        </w:tc>
        <w:tc>
          <w:tcPr>
            <w:tcW w:w="3560" w:type="dxa"/>
          </w:tcPr>
          <w:p>
            <w:pPr>
              <w:pStyle w:val="14"/>
              <w:spacing w:before="13" w:line="278" w:lineRule="exact"/>
              <w:ind w:left="549"/>
              <w:rPr>
                <w:sz w:val="22"/>
              </w:rPr>
            </w:pPr>
            <w:r>
              <w:rPr>
                <w:sz w:val="22"/>
              </w:rPr>
              <w:t>高等教育管理（部分）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040337W</w:t>
            </w:r>
          </w:p>
        </w:tc>
        <w:tc>
          <w:tcPr>
            <w:tcW w:w="3560" w:type="dxa"/>
          </w:tcPr>
          <w:p>
            <w:pPr>
              <w:pStyle w:val="14"/>
              <w:spacing w:before="13" w:line="278" w:lineRule="exact"/>
              <w:ind w:left="548"/>
              <w:rPr>
                <w:sz w:val="22"/>
              </w:rPr>
            </w:pPr>
            <w:r>
              <w:rPr>
                <w:sz w:val="22"/>
              </w:rPr>
              <w:t>职业技术教育管理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restart"/>
          </w:tcPr>
          <w:p>
            <w:pPr>
              <w:pStyle w:val="14"/>
              <w:spacing w:before="175"/>
              <w:ind w:left="107"/>
              <w:rPr>
                <w:sz w:val="22"/>
              </w:rPr>
            </w:pPr>
            <w:r>
              <w:rPr>
                <w:sz w:val="22"/>
              </w:rPr>
              <w:t>120402</w:t>
            </w:r>
          </w:p>
        </w:tc>
        <w:tc>
          <w:tcPr>
            <w:tcW w:w="3402" w:type="dxa"/>
            <w:vMerge w:val="restart"/>
          </w:tcPr>
          <w:p>
            <w:pPr>
              <w:pStyle w:val="14"/>
              <w:spacing w:before="175"/>
              <w:ind w:left="548"/>
              <w:rPr>
                <w:sz w:val="22"/>
              </w:rPr>
            </w:pPr>
            <w:r>
              <w:rPr>
                <w:sz w:val="22"/>
              </w:rPr>
              <w:t>行政管理</w:t>
            </w:r>
          </w:p>
        </w:tc>
        <w:tc>
          <w:tcPr>
            <w:tcW w:w="1362" w:type="dxa"/>
          </w:tcPr>
          <w:p>
            <w:pPr>
              <w:pStyle w:val="14"/>
              <w:spacing w:before="15" w:line="278" w:lineRule="exact"/>
              <w:ind w:left="108"/>
              <w:rPr>
                <w:sz w:val="22"/>
              </w:rPr>
            </w:pPr>
            <w:r>
              <w:rPr>
                <w:sz w:val="22"/>
              </w:rPr>
              <w:t>110301</w:t>
            </w:r>
          </w:p>
        </w:tc>
        <w:tc>
          <w:tcPr>
            <w:tcW w:w="3560" w:type="dxa"/>
          </w:tcPr>
          <w:p>
            <w:pPr>
              <w:pStyle w:val="14"/>
              <w:spacing w:before="15" w:line="278" w:lineRule="exact"/>
              <w:ind w:left="547"/>
              <w:rPr>
                <w:sz w:val="22"/>
              </w:rPr>
            </w:pPr>
            <w:r>
              <w:rPr>
                <w:sz w:val="22"/>
              </w:rPr>
              <w:t>行政管理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110307W</w:t>
            </w:r>
          </w:p>
        </w:tc>
        <w:tc>
          <w:tcPr>
            <w:tcW w:w="3560" w:type="dxa"/>
          </w:tcPr>
          <w:p>
            <w:pPr>
              <w:pStyle w:val="14"/>
              <w:spacing w:before="13" w:line="278" w:lineRule="exact"/>
              <w:ind w:left="548"/>
              <w:rPr>
                <w:sz w:val="22"/>
              </w:rPr>
            </w:pPr>
            <w:r>
              <w:rPr>
                <w:sz w:val="22"/>
              </w:rPr>
              <w:t>公共政策学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120403</w:t>
            </w:r>
          </w:p>
        </w:tc>
        <w:tc>
          <w:tcPr>
            <w:tcW w:w="3402" w:type="dxa"/>
          </w:tcPr>
          <w:p>
            <w:pPr>
              <w:pStyle w:val="14"/>
              <w:spacing w:before="13" w:line="278" w:lineRule="exact"/>
              <w:ind w:left="548"/>
              <w:rPr>
                <w:sz w:val="22"/>
              </w:rPr>
            </w:pPr>
            <w:r>
              <w:rPr>
                <w:sz w:val="22"/>
              </w:rPr>
              <w:t>劳动与社会保障</w:t>
            </w:r>
          </w:p>
        </w:tc>
        <w:tc>
          <w:tcPr>
            <w:tcW w:w="1362" w:type="dxa"/>
          </w:tcPr>
          <w:p>
            <w:pPr>
              <w:pStyle w:val="14"/>
              <w:spacing w:before="13" w:line="278" w:lineRule="exact"/>
              <w:ind w:left="108"/>
              <w:rPr>
                <w:sz w:val="22"/>
              </w:rPr>
            </w:pPr>
            <w:r>
              <w:rPr>
                <w:sz w:val="22"/>
              </w:rPr>
              <w:t>110303*</w:t>
            </w:r>
          </w:p>
        </w:tc>
        <w:tc>
          <w:tcPr>
            <w:tcW w:w="3560" w:type="dxa"/>
          </w:tcPr>
          <w:p>
            <w:pPr>
              <w:pStyle w:val="14"/>
              <w:spacing w:before="13" w:line="278" w:lineRule="exact"/>
              <w:ind w:left="547"/>
              <w:rPr>
                <w:sz w:val="22"/>
              </w:rPr>
            </w:pPr>
            <w:r>
              <w:rPr>
                <w:sz w:val="22"/>
              </w:rPr>
              <w:t>劳动与社会保障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274" w:type="dxa"/>
          </w:tcPr>
          <w:p>
            <w:pPr>
              <w:pStyle w:val="14"/>
              <w:spacing w:before="171"/>
              <w:ind w:left="107"/>
              <w:rPr>
                <w:sz w:val="22"/>
              </w:rPr>
            </w:pPr>
            <w:r>
              <w:rPr>
                <w:sz w:val="22"/>
              </w:rPr>
              <w:t>120404</w:t>
            </w:r>
          </w:p>
        </w:tc>
        <w:tc>
          <w:tcPr>
            <w:tcW w:w="3402" w:type="dxa"/>
          </w:tcPr>
          <w:p>
            <w:pPr>
              <w:pStyle w:val="14"/>
              <w:spacing w:before="15"/>
              <w:ind w:left="548"/>
              <w:rPr>
                <w:sz w:val="22"/>
              </w:rPr>
            </w:pPr>
            <w:r>
              <w:rPr>
                <w:sz w:val="22"/>
              </w:rPr>
              <w:t>土地资源管理（注：可授管</w:t>
            </w:r>
          </w:p>
          <w:p>
            <w:pPr>
              <w:pStyle w:val="14"/>
              <w:spacing w:before="30" w:line="278" w:lineRule="exact"/>
              <w:ind w:left="108"/>
              <w:rPr>
                <w:sz w:val="22"/>
              </w:rPr>
            </w:pPr>
            <w:r>
              <w:rPr>
                <w:sz w:val="22"/>
              </w:rPr>
              <w:t>理学或工学学士学位）</w:t>
            </w:r>
          </w:p>
        </w:tc>
        <w:tc>
          <w:tcPr>
            <w:tcW w:w="1362" w:type="dxa"/>
          </w:tcPr>
          <w:p>
            <w:pPr>
              <w:pStyle w:val="14"/>
              <w:spacing w:before="171"/>
              <w:ind w:left="108"/>
              <w:rPr>
                <w:sz w:val="22"/>
              </w:rPr>
            </w:pPr>
            <w:r>
              <w:rPr>
                <w:sz w:val="22"/>
              </w:rPr>
              <w:t>110304*</w:t>
            </w:r>
          </w:p>
        </w:tc>
        <w:tc>
          <w:tcPr>
            <w:tcW w:w="3560" w:type="dxa"/>
          </w:tcPr>
          <w:p>
            <w:pPr>
              <w:pStyle w:val="14"/>
              <w:spacing w:before="171"/>
              <w:ind w:left="547"/>
              <w:rPr>
                <w:sz w:val="22"/>
              </w:rPr>
            </w:pPr>
            <w:r>
              <w:rPr>
                <w:sz w:val="22"/>
              </w:rPr>
              <w:t>土地资源管理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120405</w:t>
            </w:r>
          </w:p>
        </w:tc>
        <w:tc>
          <w:tcPr>
            <w:tcW w:w="3402" w:type="dxa"/>
          </w:tcPr>
          <w:p>
            <w:pPr>
              <w:pStyle w:val="14"/>
              <w:spacing w:before="13" w:line="278" w:lineRule="exact"/>
              <w:ind w:left="548"/>
              <w:rPr>
                <w:sz w:val="22"/>
              </w:rPr>
            </w:pPr>
            <w:r>
              <w:rPr>
                <w:sz w:val="22"/>
              </w:rPr>
              <w:t>城市管理</w:t>
            </w:r>
          </w:p>
        </w:tc>
        <w:tc>
          <w:tcPr>
            <w:tcW w:w="1362" w:type="dxa"/>
          </w:tcPr>
          <w:p>
            <w:pPr>
              <w:pStyle w:val="14"/>
              <w:spacing w:before="13" w:line="278" w:lineRule="exact"/>
              <w:ind w:left="108"/>
              <w:rPr>
                <w:sz w:val="22"/>
              </w:rPr>
            </w:pPr>
            <w:r>
              <w:rPr>
                <w:sz w:val="22"/>
              </w:rPr>
              <w:t>110308W</w:t>
            </w:r>
          </w:p>
        </w:tc>
        <w:tc>
          <w:tcPr>
            <w:tcW w:w="3560" w:type="dxa"/>
          </w:tcPr>
          <w:p>
            <w:pPr>
              <w:pStyle w:val="14"/>
              <w:spacing w:before="13" w:line="278" w:lineRule="exact"/>
              <w:ind w:left="546"/>
              <w:rPr>
                <w:sz w:val="22"/>
              </w:rPr>
            </w:pPr>
            <w:r>
              <w:rPr>
                <w:sz w:val="22"/>
              </w:rPr>
              <w:t>城市管理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1205</w:t>
            </w:r>
          </w:p>
        </w:tc>
        <w:tc>
          <w:tcPr>
            <w:tcW w:w="3402" w:type="dxa"/>
          </w:tcPr>
          <w:p>
            <w:pPr>
              <w:pStyle w:val="14"/>
              <w:spacing w:before="13" w:line="278" w:lineRule="exact"/>
              <w:ind w:left="329"/>
              <w:rPr>
                <w:b/>
                <w:sz w:val="22"/>
              </w:rPr>
            </w:pPr>
            <w:r>
              <w:rPr>
                <w:b/>
                <w:sz w:val="22"/>
              </w:rPr>
              <w:t>图书情报与档案管理类</w:t>
            </w:r>
          </w:p>
        </w:tc>
        <w:tc>
          <w:tcPr>
            <w:tcW w:w="1362" w:type="dxa"/>
          </w:tcPr>
          <w:p>
            <w:pPr>
              <w:pStyle w:val="14"/>
              <w:spacing w:before="13" w:line="278" w:lineRule="exact"/>
              <w:ind w:left="108"/>
              <w:rPr>
                <w:b/>
                <w:sz w:val="22"/>
              </w:rPr>
            </w:pPr>
            <w:r>
              <w:rPr>
                <w:b/>
                <w:sz w:val="22"/>
              </w:rPr>
              <w:t>1105</w:t>
            </w:r>
          </w:p>
        </w:tc>
        <w:tc>
          <w:tcPr>
            <w:tcW w:w="3560" w:type="dxa"/>
          </w:tcPr>
          <w:p>
            <w:pPr>
              <w:pStyle w:val="14"/>
              <w:spacing w:before="13" w:line="278" w:lineRule="exact"/>
              <w:ind w:left="328"/>
              <w:rPr>
                <w:b/>
                <w:sz w:val="22"/>
              </w:rPr>
            </w:pPr>
            <w:r>
              <w:rPr>
                <w:b/>
                <w:sz w:val="22"/>
              </w:rPr>
              <w:t>图书档案学类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120501</w:t>
            </w:r>
          </w:p>
        </w:tc>
        <w:tc>
          <w:tcPr>
            <w:tcW w:w="3402" w:type="dxa"/>
          </w:tcPr>
          <w:p>
            <w:pPr>
              <w:pStyle w:val="14"/>
              <w:spacing w:before="15" w:line="278" w:lineRule="exact"/>
              <w:ind w:left="548"/>
              <w:rPr>
                <w:sz w:val="22"/>
              </w:rPr>
            </w:pPr>
            <w:r>
              <w:rPr>
                <w:sz w:val="22"/>
              </w:rPr>
              <w:t>图书馆学</w:t>
            </w:r>
          </w:p>
        </w:tc>
        <w:tc>
          <w:tcPr>
            <w:tcW w:w="1362" w:type="dxa"/>
          </w:tcPr>
          <w:p>
            <w:pPr>
              <w:pStyle w:val="14"/>
              <w:spacing w:before="15" w:line="278" w:lineRule="exact"/>
              <w:ind w:left="108"/>
              <w:rPr>
                <w:sz w:val="22"/>
              </w:rPr>
            </w:pPr>
            <w:r>
              <w:rPr>
                <w:sz w:val="22"/>
              </w:rPr>
              <w:t>110501</w:t>
            </w:r>
          </w:p>
        </w:tc>
        <w:tc>
          <w:tcPr>
            <w:tcW w:w="3560" w:type="dxa"/>
          </w:tcPr>
          <w:p>
            <w:pPr>
              <w:pStyle w:val="14"/>
              <w:spacing w:before="15" w:line="278" w:lineRule="exact"/>
              <w:ind w:left="547"/>
              <w:rPr>
                <w:sz w:val="22"/>
              </w:rPr>
            </w:pPr>
            <w:r>
              <w:rPr>
                <w:sz w:val="22"/>
              </w:rPr>
              <w:t>图书馆学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120502</w:t>
            </w:r>
          </w:p>
        </w:tc>
        <w:tc>
          <w:tcPr>
            <w:tcW w:w="3402" w:type="dxa"/>
          </w:tcPr>
          <w:p>
            <w:pPr>
              <w:pStyle w:val="14"/>
              <w:spacing w:before="13" w:line="278" w:lineRule="exact"/>
              <w:ind w:left="548"/>
              <w:rPr>
                <w:sz w:val="22"/>
              </w:rPr>
            </w:pPr>
            <w:r>
              <w:rPr>
                <w:sz w:val="22"/>
              </w:rPr>
              <w:t>档案学</w:t>
            </w:r>
          </w:p>
        </w:tc>
        <w:tc>
          <w:tcPr>
            <w:tcW w:w="1362" w:type="dxa"/>
          </w:tcPr>
          <w:p>
            <w:pPr>
              <w:pStyle w:val="14"/>
              <w:spacing w:before="13" w:line="278" w:lineRule="exact"/>
              <w:ind w:left="108"/>
              <w:rPr>
                <w:sz w:val="22"/>
              </w:rPr>
            </w:pPr>
            <w:r>
              <w:rPr>
                <w:sz w:val="22"/>
              </w:rPr>
              <w:t>110502</w:t>
            </w:r>
          </w:p>
        </w:tc>
        <w:tc>
          <w:tcPr>
            <w:tcW w:w="3560" w:type="dxa"/>
          </w:tcPr>
          <w:p>
            <w:pPr>
              <w:pStyle w:val="14"/>
              <w:spacing w:before="13" w:line="278" w:lineRule="exact"/>
              <w:ind w:left="547"/>
              <w:rPr>
                <w:sz w:val="22"/>
              </w:rPr>
            </w:pPr>
            <w:r>
              <w:rPr>
                <w:sz w:val="22"/>
              </w:rPr>
              <w:t>档案学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120503</w:t>
            </w:r>
          </w:p>
        </w:tc>
        <w:tc>
          <w:tcPr>
            <w:tcW w:w="3402" w:type="dxa"/>
          </w:tcPr>
          <w:p>
            <w:pPr>
              <w:pStyle w:val="14"/>
              <w:spacing w:before="13" w:line="278" w:lineRule="exact"/>
              <w:ind w:left="549"/>
              <w:rPr>
                <w:sz w:val="22"/>
              </w:rPr>
            </w:pPr>
            <w:r>
              <w:rPr>
                <w:sz w:val="22"/>
              </w:rPr>
              <w:t>信息资源管理</w:t>
            </w:r>
          </w:p>
        </w:tc>
        <w:tc>
          <w:tcPr>
            <w:tcW w:w="1362" w:type="dxa"/>
          </w:tcPr>
          <w:p>
            <w:pPr>
              <w:pStyle w:val="14"/>
              <w:spacing w:before="13" w:line="278" w:lineRule="exact"/>
              <w:ind w:left="108"/>
              <w:rPr>
                <w:sz w:val="22"/>
              </w:rPr>
            </w:pPr>
            <w:r>
              <w:rPr>
                <w:sz w:val="22"/>
              </w:rPr>
              <w:t>110503W</w:t>
            </w:r>
          </w:p>
        </w:tc>
        <w:tc>
          <w:tcPr>
            <w:tcW w:w="3560" w:type="dxa"/>
          </w:tcPr>
          <w:p>
            <w:pPr>
              <w:pStyle w:val="14"/>
              <w:spacing w:before="13" w:line="278" w:lineRule="exact"/>
              <w:ind w:left="547"/>
              <w:rPr>
                <w:sz w:val="22"/>
              </w:rPr>
            </w:pPr>
            <w:r>
              <w:rPr>
                <w:sz w:val="22"/>
              </w:rPr>
              <w:t>信息资源管理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b/>
                <w:sz w:val="22"/>
              </w:rPr>
            </w:pPr>
            <w:r>
              <w:rPr>
                <w:b/>
                <w:sz w:val="22"/>
              </w:rPr>
              <w:t>1206</w:t>
            </w:r>
          </w:p>
        </w:tc>
        <w:tc>
          <w:tcPr>
            <w:tcW w:w="3402" w:type="dxa"/>
          </w:tcPr>
          <w:p>
            <w:pPr>
              <w:pStyle w:val="14"/>
              <w:spacing w:before="15" w:line="278" w:lineRule="exact"/>
              <w:ind w:left="329"/>
              <w:rPr>
                <w:b/>
                <w:sz w:val="22"/>
              </w:rPr>
            </w:pPr>
            <w:r>
              <w:rPr>
                <w:b/>
                <w:sz w:val="22"/>
              </w:rPr>
              <w:t>物流管理与工程类</w:t>
            </w:r>
          </w:p>
        </w:tc>
        <w:tc>
          <w:tcPr>
            <w:tcW w:w="1362" w:type="dxa"/>
          </w:tcPr>
          <w:p>
            <w:pPr>
              <w:pStyle w:val="14"/>
              <w:spacing w:before="15" w:line="278" w:lineRule="exact"/>
              <w:ind w:left="108"/>
              <w:rPr>
                <w:b/>
                <w:sz w:val="22"/>
              </w:rPr>
            </w:pPr>
            <w:r>
              <w:rPr>
                <w:b/>
                <w:sz w:val="22"/>
              </w:rPr>
              <w:t>1102</w:t>
            </w:r>
          </w:p>
        </w:tc>
        <w:tc>
          <w:tcPr>
            <w:tcW w:w="3560" w:type="dxa"/>
          </w:tcPr>
          <w:p>
            <w:pPr>
              <w:pStyle w:val="14"/>
              <w:spacing w:before="15" w:line="278" w:lineRule="exact"/>
              <w:ind w:left="328"/>
              <w:rPr>
                <w:b/>
                <w:sz w:val="22"/>
              </w:rPr>
            </w:pPr>
            <w:r>
              <w:rPr>
                <w:b/>
                <w:sz w:val="22"/>
              </w:rPr>
              <w:t>工商管理类（部分）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120601</w:t>
            </w:r>
          </w:p>
        </w:tc>
        <w:tc>
          <w:tcPr>
            <w:tcW w:w="3402" w:type="dxa"/>
          </w:tcPr>
          <w:p>
            <w:pPr>
              <w:pStyle w:val="14"/>
              <w:spacing w:before="13" w:line="278" w:lineRule="exact"/>
              <w:ind w:left="548"/>
              <w:rPr>
                <w:sz w:val="22"/>
              </w:rPr>
            </w:pPr>
            <w:r>
              <w:rPr>
                <w:sz w:val="22"/>
              </w:rPr>
              <w:t>物流管理</w:t>
            </w:r>
          </w:p>
        </w:tc>
        <w:tc>
          <w:tcPr>
            <w:tcW w:w="1362" w:type="dxa"/>
          </w:tcPr>
          <w:p>
            <w:pPr>
              <w:pStyle w:val="14"/>
              <w:spacing w:before="13" w:line="278" w:lineRule="exact"/>
              <w:ind w:left="108"/>
              <w:rPr>
                <w:sz w:val="22"/>
              </w:rPr>
            </w:pPr>
            <w:r>
              <w:rPr>
                <w:sz w:val="22"/>
              </w:rPr>
              <w:t>110210W</w:t>
            </w:r>
          </w:p>
        </w:tc>
        <w:tc>
          <w:tcPr>
            <w:tcW w:w="3560" w:type="dxa"/>
          </w:tcPr>
          <w:p>
            <w:pPr>
              <w:pStyle w:val="14"/>
              <w:spacing w:before="13" w:line="278" w:lineRule="exact"/>
              <w:ind w:left="546"/>
              <w:rPr>
                <w:sz w:val="22"/>
              </w:rPr>
            </w:pPr>
            <w:r>
              <w:rPr>
                <w:sz w:val="22"/>
              </w:rPr>
              <w:t>物流管理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74" w:type="dxa"/>
          </w:tcPr>
          <w:p>
            <w:pPr>
              <w:pStyle w:val="14"/>
              <w:spacing w:before="169"/>
              <w:ind w:left="107"/>
              <w:rPr>
                <w:sz w:val="22"/>
              </w:rPr>
            </w:pPr>
            <w:r>
              <w:rPr>
                <w:sz w:val="22"/>
              </w:rPr>
              <w:t>120602</w:t>
            </w:r>
          </w:p>
        </w:tc>
        <w:tc>
          <w:tcPr>
            <w:tcW w:w="3402" w:type="dxa"/>
          </w:tcPr>
          <w:p>
            <w:pPr>
              <w:pStyle w:val="14"/>
              <w:spacing w:before="14"/>
              <w:ind w:left="548"/>
              <w:rPr>
                <w:sz w:val="22"/>
              </w:rPr>
            </w:pPr>
            <w:r>
              <w:rPr>
                <w:sz w:val="22"/>
              </w:rPr>
              <w:t>物流工程（注：可授管理学</w:t>
            </w:r>
          </w:p>
          <w:p>
            <w:pPr>
              <w:pStyle w:val="14"/>
              <w:spacing w:before="30" w:line="278" w:lineRule="exact"/>
              <w:ind w:left="108"/>
              <w:rPr>
                <w:sz w:val="22"/>
              </w:rPr>
            </w:pPr>
            <w:r>
              <w:rPr>
                <w:sz w:val="22"/>
              </w:rPr>
              <w:t>或工学学士学位）</w:t>
            </w:r>
          </w:p>
        </w:tc>
        <w:tc>
          <w:tcPr>
            <w:tcW w:w="1362" w:type="dxa"/>
          </w:tcPr>
          <w:p>
            <w:pPr>
              <w:pStyle w:val="14"/>
              <w:spacing w:before="170"/>
              <w:ind w:left="108"/>
              <w:rPr>
                <w:sz w:val="22"/>
              </w:rPr>
            </w:pPr>
            <w:r>
              <w:rPr>
                <w:sz w:val="22"/>
              </w:rPr>
              <w:t>081207W</w:t>
            </w:r>
          </w:p>
        </w:tc>
        <w:tc>
          <w:tcPr>
            <w:tcW w:w="3560" w:type="dxa"/>
          </w:tcPr>
          <w:p>
            <w:pPr>
              <w:pStyle w:val="14"/>
              <w:spacing w:before="170"/>
              <w:ind w:left="547"/>
              <w:rPr>
                <w:sz w:val="22"/>
              </w:rPr>
            </w:pPr>
            <w:r>
              <w:rPr>
                <w:sz w:val="22"/>
              </w:rPr>
              <w:t>物流工程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b/>
                <w:sz w:val="22"/>
              </w:rPr>
            </w:pPr>
            <w:r>
              <w:rPr>
                <w:b/>
                <w:sz w:val="22"/>
              </w:rPr>
              <w:t>1207</w:t>
            </w:r>
          </w:p>
        </w:tc>
        <w:tc>
          <w:tcPr>
            <w:tcW w:w="3402" w:type="dxa"/>
          </w:tcPr>
          <w:p>
            <w:pPr>
              <w:pStyle w:val="14"/>
              <w:spacing w:before="15" w:line="278" w:lineRule="exact"/>
              <w:ind w:left="329"/>
              <w:rPr>
                <w:b/>
                <w:sz w:val="22"/>
              </w:rPr>
            </w:pPr>
            <w:r>
              <w:rPr>
                <w:b/>
                <w:sz w:val="22"/>
              </w:rPr>
              <w:t>工业工程类</w:t>
            </w:r>
          </w:p>
        </w:tc>
        <w:tc>
          <w:tcPr>
            <w:tcW w:w="1362" w:type="dxa"/>
          </w:tcPr>
          <w:p>
            <w:pPr>
              <w:pStyle w:val="14"/>
              <w:spacing w:before="15" w:line="278" w:lineRule="exact"/>
              <w:ind w:left="107"/>
              <w:rPr>
                <w:b/>
                <w:sz w:val="22"/>
              </w:rPr>
            </w:pPr>
            <w:r>
              <w:rPr>
                <w:b/>
                <w:sz w:val="22"/>
              </w:rPr>
              <w:t>1101</w:t>
            </w:r>
          </w:p>
        </w:tc>
        <w:tc>
          <w:tcPr>
            <w:tcW w:w="3560" w:type="dxa"/>
          </w:tcPr>
          <w:p>
            <w:pPr>
              <w:pStyle w:val="14"/>
              <w:spacing w:before="15" w:line="278" w:lineRule="exact"/>
              <w:ind w:left="328"/>
              <w:rPr>
                <w:b/>
                <w:sz w:val="22"/>
              </w:rPr>
            </w:pPr>
            <w:r>
              <w:rPr>
                <w:b/>
                <w:sz w:val="22"/>
              </w:rPr>
              <w:t>管理科学与工程类（部分）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1274" w:type="dxa"/>
            <w:vMerge w:val="restart"/>
          </w:tcPr>
          <w:p>
            <w:pPr>
              <w:pStyle w:val="14"/>
              <w:spacing w:before="3"/>
              <w:rPr>
                <w:rFonts w:ascii="黑体"/>
                <w:sz w:val="20"/>
              </w:rPr>
            </w:pPr>
          </w:p>
          <w:p>
            <w:pPr>
              <w:pStyle w:val="14"/>
              <w:ind w:left="107"/>
              <w:rPr>
                <w:sz w:val="22"/>
              </w:rPr>
            </w:pPr>
            <w:r>
              <w:rPr>
                <w:sz w:val="22"/>
              </w:rPr>
              <w:t>120701</w:t>
            </w:r>
          </w:p>
        </w:tc>
        <w:tc>
          <w:tcPr>
            <w:tcW w:w="3402" w:type="dxa"/>
            <w:vMerge w:val="restart"/>
          </w:tcPr>
          <w:p>
            <w:pPr>
              <w:pStyle w:val="14"/>
              <w:spacing w:before="104" w:line="266" w:lineRule="auto"/>
              <w:ind w:left="108" w:right="202" w:firstLine="440"/>
              <w:rPr>
                <w:sz w:val="22"/>
              </w:rPr>
            </w:pPr>
            <w:r>
              <w:rPr>
                <w:sz w:val="22"/>
              </w:rPr>
              <w:t>工业工程（注：可授管理学或工学学士学位）</w:t>
            </w:r>
          </w:p>
        </w:tc>
        <w:tc>
          <w:tcPr>
            <w:tcW w:w="1362" w:type="dxa"/>
          </w:tcPr>
          <w:p>
            <w:pPr>
              <w:pStyle w:val="14"/>
              <w:spacing w:before="56"/>
              <w:ind w:left="108"/>
              <w:rPr>
                <w:sz w:val="22"/>
              </w:rPr>
            </w:pPr>
            <w:r>
              <w:rPr>
                <w:sz w:val="22"/>
              </w:rPr>
              <w:t>110103</w:t>
            </w:r>
          </w:p>
        </w:tc>
        <w:tc>
          <w:tcPr>
            <w:tcW w:w="3560" w:type="dxa"/>
          </w:tcPr>
          <w:p>
            <w:pPr>
              <w:pStyle w:val="14"/>
              <w:spacing w:before="56"/>
              <w:ind w:left="547"/>
              <w:rPr>
                <w:sz w:val="22"/>
              </w:rPr>
            </w:pPr>
            <w:r>
              <w:rPr>
                <w:sz w:val="22"/>
              </w:rPr>
              <w:t>工业工程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55"/>
              <w:ind w:left="108"/>
              <w:rPr>
                <w:sz w:val="22"/>
              </w:rPr>
            </w:pPr>
            <w:r>
              <w:rPr>
                <w:sz w:val="22"/>
              </w:rPr>
              <w:t>080715S</w:t>
            </w:r>
          </w:p>
        </w:tc>
        <w:tc>
          <w:tcPr>
            <w:tcW w:w="3560" w:type="dxa"/>
          </w:tcPr>
          <w:p>
            <w:pPr>
              <w:pStyle w:val="14"/>
              <w:spacing w:before="55"/>
              <w:ind w:left="548"/>
              <w:rPr>
                <w:sz w:val="22"/>
              </w:rPr>
            </w:pPr>
            <w:r>
              <w:rPr>
                <w:sz w:val="22"/>
              </w:rPr>
              <w:t>总图设计与工业运输（部分）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1274" w:type="dxa"/>
          </w:tcPr>
          <w:p>
            <w:pPr>
              <w:pStyle w:val="14"/>
              <w:spacing w:before="57"/>
              <w:ind w:left="107"/>
              <w:rPr>
                <w:b/>
                <w:sz w:val="22"/>
              </w:rPr>
            </w:pPr>
            <w:r>
              <w:rPr>
                <w:b/>
                <w:sz w:val="22"/>
              </w:rPr>
              <w:t>1208</w:t>
            </w:r>
          </w:p>
        </w:tc>
        <w:tc>
          <w:tcPr>
            <w:tcW w:w="3402" w:type="dxa"/>
          </w:tcPr>
          <w:p>
            <w:pPr>
              <w:pStyle w:val="14"/>
              <w:spacing w:before="57"/>
              <w:ind w:left="329"/>
              <w:rPr>
                <w:b/>
                <w:sz w:val="22"/>
              </w:rPr>
            </w:pPr>
            <w:r>
              <w:rPr>
                <w:b/>
                <w:sz w:val="22"/>
              </w:rPr>
              <w:t>电子商务类</w:t>
            </w:r>
          </w:p>
        </w:tc>
        <w:tc>
          <w:tcPr>
            <w:tcW w:w="1362" w:type="dxa"/>
          </w:tcPr>
          <w:p>
            <w:pPr>
              <w:pStyle w:val="14"/>
              <w:spacing w:before="57"/>
              <w:ind w:left="107"/>
              <w:rPr>
                <w:b/>
                <w:sz w:val="22"/>
              </w:rPr>
            </w:pPr>
            <w:r>
              <w:rPr>
                <w:b/>
                <w:sz w:val="22"/>
              </w:rPr>
              <w:t>1102</w:t>
            </w:r>
          </w:p>
        </w:tc>
        <w:tc>
          <w:tcPr>
            <w:tcW w:w="3560" w:type="dxa"/>
          </w:tcPr>
          <w:p>
            <w:pPr>
              <w:pStyle w:val="14"/>
              <w:spacing w:before="57"/>
              <w:ind w:left="328"/>
              <w:rPr>
                <w:b/>
                <w:sz w:val="22"/>
              </w:rPr>
            </w:pPr>
            <w:r>
              <w:rPr>
                <w:b/>
                <w:sz w:val="22"/>
              </w:rPr>
              <w:t>工商管理类（部分）</w:t>
            </w:r>
          </w:p>
        </w:tc>
      </w:tr>
    </w:tbl>
    <w:p>
      <w:pPr>
        <w:spacing w:after="0"/>
        <w:rPr>
          <w:sz w:val="22"/>
        </w:rPr>
        <w:sectPr>
          <w:pgSz w:w="11910" w:h="16840"/>
          <w:pgMar w:top="1440" w:right="660" w:bottom="980" w:left="660" w:header="0" w:footer="785" w:gutter="0"/>
        </w:sectPr>
      </w:pPr>
    </w:p>
    <w:tbl>
      <w:tblPr>
        <w:tblStyle w:val="10"/>
        <w:tblW w:w="9598" w:type="dxa"/>
        <w:tblInd w:w="4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4"/>
        <w:gridCol w:w="3402"/>
        <w:gridCol w:w="1362"/>
        <w:gridCol w:w="3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1274" w:type="dxa"/>
          </w:tcPr>
          <w:p>
            <w:pPr>
              <w:pStyle w:val="14"/>
              <w:spacing w:before="37"/>
              <w:ind w:left="196"/>
              <w:rPr>
                <w:rFonts w:hint="eastAsia" w:ascii="黑体" w:eastAsia="黑体"/>
                <w:sz w:val="22"/>
              </w:rPr>
            </w:pPr>
            <w:r>
              <w:rPr>
                <w:rFonts w:hint="eastAsia" w:ascii="黑体" w:eastAsia="黑体"/>
                <w:sz w:val="22"/>
              </w:rPr>
              <w:t>专业代码</w:t>
            </w:r>
          </w:p>
        </w:tc>
        <w:tc>
          <w:tcPr>
            <w:tcW w:w="3402" w:type="dxa"/>
          </w:tcPr>
          <w:p>
            <w:pPr>
              <w:pStyle w:val="14"/>
              <w:spacing w:before="37"/>
              <w:ind w:left="270"/>
              <w:rPr>
                <w:rFonts w:hint="eastAsia" w:ascii="黑体" w:eastAsia="黑体"/>
                <w:sz w:val="22"/>
              </w:rPr>
            </w:pPr>
            <w:r>
              <w:rPr>
                <w:rFonts w:hint="eastAsia" w:ascii="黑体" w:eastAsia="黑体"/>
                <w:sz w:val="22"/>
              </w:rPr>
              <w:t>学科门类、专业类、专业名称</w:t>
            </w:r>
          </w:p>
        </w:tc>
        <w:tc>
          <w:tcPr>
            <w:tcW w:w="1362" w:type="dxa"/>
          </w:tcPr>
          <w:p>
            <w:pPr>
              <w:pStyle w:val="14"/>
              <w:spacing w:before="37"/>
              <w:ind w:left="129"/>
              <w:rPr>
                <w:rFonts w:hint="eastAsia" w:ascii="黑体" w:eastAsia="黑体"/>
                <w:sz w:val="22"/>
              </w:rPr>
            </w:pPr>
            <w:r>
              <w:rPr>
                <w:rFonts w:hint="eastAsia" w:ascii="黑体" w:eastAsia="黑体"/>
                <w:sz w:val="22"/>
              </w:rPr>
              <w:t>原专业代码</w:t>
            </w:r>
          </w:p>
        </w:tc>
        <w:tc>
          <w:tcPr>
            <w:tcW w:w="3560" w:type="dxa"/>
          </w:tcPr>
          <w:p>
            <w:pPr>
              <w:pStyle w:val="14"/>
              <w:spacing w:before="37"/>
              <w:ind w:left="238"/>
              <w:rPr>
                <w:rFonts w:hint="eastAsia" w:ascii="黑体" w:eastAsia="黑体"/>
                <w:sz w:val="22"/>
              </w:rPr>
            </w:pPr>
            <w:r>
              <w:rPr>
                <w:rFonts w:hint="eastAsia" w:ascii="黑体" w:eastAsia="黑体"/>
                <w:sz w:val="22"/>
              </w:rPr>
              <w:t>原学科门类、专业类、专业名称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restart"/>
          </w:tcPr>
          <w:p>
            <w:pPr>
              <w:pStyle w:val="14"/>
              <w:spacing w:before="175"/>
              <w:ind w:left="107"/>
              <w:rPr>
                <w:sz w:val="22"/>
              </w:rPr>
            </w:pPr>
            <w:r>
              <w:rPr>
                <w:sz w:val="22"/>
              </w:rPr>
              <w:t>120801</w:t>
            </w:r>
          </w:p>
        </w:tc>
        <w:tc>
          <w:tcPr>
            <w:tcW w:w="3402" w:type="dxa"/>
            <w:vMerge w:val="restart"/>
          </w:tcPr>
          <w:p>
            <w:pPr>
              <w:pStyle w:val="14"/>
              <w:spacing w:before="20"/>
              <w:ind w:left="548"/>
              <w:rPr>
                <w:sz w:val="22"/>
              </w:rPr>
            </w:pPr>
            <w:r>
              <w:rPr>
                <w:sz w:val="22"/>
              </w:rPr>
              <w:t>电子商务（注：可授管理学</w:t>
            </w:r>
          </w:p>
          <w:p>
            <w:pPr>
              <w:pStyle w:val="14"/>
              <w:spacing w:before="30"/>
              <w:ind w:left="108"/>
              <w:rPr>
                <w:sz w:val="22"/>
              </w:rPr>
            </w:pPr>
            <w:r>
              <w:rPr>
                <w:sz w:val="22"/>
              </w:rPr>
              <w:t>或经济学或工学学士学位）</w:t>
            </w:r>
          </w:p>
        </w:tc>
        <w:tc>
          <w:tcPr>
            <w:tcW w:w="1362" w:type="dxa"/>
          </w:tcPr>
          <w:p>
            <w:pPr>
              <w:pStyle w:val="14"/>
              <w:spacing w:before="15" w:line="278" w:lineRule="exact"/>
              <w:ind w:left="108"/>
              <w:rPr>
                <w:sz w:val="22"/>
              </w:rPr>
            </w:pPr>
            <w:r>
              <w:rPr>
                <w:sz w:val="22"/>
              </w:rPr>
              <w:t>110209W</w:t>
            </w:r>
          </w:p>
        </w:tc>
        <w:tc>
          <w:tcPr>
            <w:tcW w:w="3560" w:type="dxa"/>
          </w:tcPr>
          <w:p>
            <w:pPr>
              <w:pStyle w:val="14"/>
              <w:spacing w:before="15" w:line="278" w:lineRule="exact"/>
              <w:ind w:left="547"/>
              <w:rPr>
                <w:sz w:val="22"/>
              </w:rPr>
            </w:pPr>
            <w:r>
              <w:rPr>
                <w:sz w:val="22"/>
              </w:rPr>
              <w:t>电子商务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020112W</w:t>
            </w:r>
          </w:p>
        </w:tc>
        <w:tc>
          <w:tcPr>
            <w:tcW w:w="3560" w:type="dxa"/>
          </w:tcPr>
          <w:p>
            <w:pPr>
              <w:pStyle w:val="14"/>
              <w:spacing w:before="13" w:line="278" w:lineRule="exact"/>
              <w:ind w:left="548"/>
              <w:rPr>
                <w:sz w:val="22"/>
              </w:rPr>
            </w:pPr>
            <w:r>
              <w:rPr>
                <w:sz w:val="22"/>
              </w:rPr>
              <w:t>网络经济学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1209</w:t>
            </w:r>
          </w:p>
        </w:tc>
        <w:tc>
          <w:tcPr>
            <w:tcW w:w="3402" w:type="dxa"/>
          </w:tcPr>
          <w:p>
            <w:pPr>
              <w:pStyle w:val="14"/>
              <w:spacing w:before="13" w:line="278" w:lineRule="exact"/>
              <w:ind w:left="329"/>
              <w:rPr>
                <w:b/>
                <w:sz w:val="22"/>
              </w:rPr>
            </w:pPr>
            <w:r>
              <w:rPr>
                <w:b/>
                <w:sz w:val="22"/>
              </w:rPr>
              <w:t>旅游管理类</w:t>
            </w:r>
          </w:p>
        </w:tc>
        <w:tc>
          <w:tcPr>
            <w:tcW w:w="1362" w:type="dxa"/>
          </w:tcPr>
          <w:p>
            <w:pPr>
              <w:pStyle w:val="14"/>
              <w:spacing w:before="13" w:line="278" w:lineRule="exact"/>
              <w:ind w:left="107"/>
              <w:rPr>
                <w:b/>
                <w:sz w:val="22"/>
              </w:rPr>
            </w:pPr>
            <w:r>
              <w:rPr>
                <w:b/>
                <w:sz w:val="22"/>
              </w:rPr>
              <w:t>1102</w:t>
            </w:r>
          </w:p>
        </w:tc>
        <w:tc>
          <w:tcPr>
            <w:tcW w:w="3560" w:type="dxa"/>
          </w:tcPr>
          <w:p>
            <w:pPr>
              <w:pStyle w:val="14"/>
              <w:spacing w:before="13" w:line="278" w:lineRule="exact"/>
              <w:ind w:left="328"/>
              <w:rPr>
                <w:b/>
                <w:sz w:val="22"/>
              </w:rPr>
            </w:pPr>
            <w:r>
              <w:rPr>
                <w:b/>
                <w:sz w:val="22"/>
              </w:rPr>
              <w:t>工商管理类（部分）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restart"/>
          </w:tcPr>
          <w:p>
            <w:pPr>
              <w:pStyle w:val="14"/>
              <w:spacing w:before="175"/>
              <w:ind w:left="107"/>
              <w:rPr>
                <w:sz w:val="22"/>
              </w:rPr>
            </w:pPr>
            <w:r>
              <w:rPr>
                <w:sz w:val="22"/>
              </w:rPr>
              <w:t>120901K</w:t>
            </w:r>
          </w:p>
        </w:tc>
        <w:tc>
          <w:tcPr>
            <w:tcW w:w="3402" w:type="dxa"/>
            <w:vMerge w:val="restart"/>
          </w:tcPr>
          <w:p>
            <w:pPr>
              <w:pStyle w:val="14"/>
              <w:spacing w:before="175"/>
              <w:ind w:left="548"/>
              <w:rPr>
                <w:sz w:val="22"/>
              </w:rPr>
            </w:pPr>
            <w:r>
              <w:rPr>
                <w:sz w:val="22"/>
              </w:rPr>
              <w:t>旅游管理</w:t>
            </w:r>
          </w:p>
        </w:tc>
        <w:tc>
          <w:tcPr>
            <w:tcW w:w="1362" w:type="dxa"/>
          </w:tcPr>
          <w:p>
            <w:pPr>
              <w:pStyle w:val="14"/>
              <w:spacing w:before="15" w:line="278" w:lineRule="exact"/>
              <w:ind w:left="108"/>
              <w:rPr>
                <w:sz w:val="22"/>
              </w:rPr>
            </w:pPr>
            <w:r>
              <w:rPr>
                <w:sz w:val="22"/>
              </w:rPr>
              <w:t>110206</w:t>
            </w:r>
          </w:p>
        </w:tc>
        <w:tc>
          <w:tcPr>
            <w:tcW w:w="3560" w:type="dxa"/>
          </w:tcPr>
          <w:p>
            <w:pPr>
              <w:pStyle w:val="14"/>
              <w:spacing w:before="15" w:line="278" w:lineRule="exact"/>
              <w:ind w:left="547"/>
              <w:rPr>
                <w:sz w:val="22"/>
              </w:rPr>
            </w:pPr>
            <w:r>
              <w:rPr>
                <w:sz w:val="22"/>
              </w:rPr>
              <w:t>旅游管理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090302</w:t>
            </w:r>
          </w:p>
        </w:tc>
        <w:tc>
          <w:tcPr>
            <w:tcW w:w="3560" w:type="dxa"/>
          </w:tcPr>
          <w:p>
            <w:pPr>
              <w:pStyle w:val="14"/>
              <w:spacing w:before="13" w:line="278" w:lineRule="exact"/>
              <w:ind w:left="547"/>
              <w:rPr>
                <w:sz w:val="22"/>
              </w:rPr>
            </w:pPr>
            <w:r>
              <w:rPr>
                <w:sz w:val="22"/>
              </w:rPr>
              <w:t>森林资源保护与游憩（部分）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120902</w:t>
            </w:r>
          </w:p>
        </w:tc>
        <w:tc>
          <w:tcPr>
            <w:tcW w:w="3402" w:type="dxa"/>
          </w:tcPr>
          <w:p>
            <w:pPr>
              <w:pStyle w:val="14"/>
              <w:spacing w:before="13" w:line="278" w:lineRule="exact"/>
              <w:ind w:left="548"/>
              <w:rPr>
                <w:sz w:val="22"/>
              </w:rPr>
            </w:pPr>
            <w:r>
              <w:rPr>
                <w:sz w:val="22"/>
              </w:rPr>
              <w:t>酒店管理</w:t>
            </w:r>
          </w:p>
        </w:tc>
        <w:tc>
          <w:tcPr>
            <w:tcW w:w="1362" w:type="dxa"/>
          </w:tcPr>
          <w:p>
            <w:pPr>
              <w:pStyle w:val="14"/>
              <w:spacing w:before="13" w:line="278" w:lineRule="exact"/>
              <w:ind w:left="108"/>
              <w:rPr>
                <w:sz w:val="22"/>
              </w:rPr>
            </w:pPr>
            <w:r>
              <w:rPr>
                <w:sz w:val="22"/>
              </w:rPr>
              <w:t>110218S</w:t>
            </w:r>
          </w:p>
        </w:tc>
        <w:tc>
          <w:tcPr>
            <w:tcW w:w="3560" w:type="dxa"/>
          </w:tcPr>
          <w:p>
            <w:pPr>
              <w:pStyle w:val="14"/>
              <w:spacing w:before="13" w:line="278" w:lineRule="exact"/>
              <w:ind w:left="546"/>
              <w:rPr>
                <w:sz w:val="22"/>
              </w:rPr>
            </w:pPr>
            <w:r>
              <w:rPr>
                <w:sz w:val="22"/>
              </w:rPr>
              <w:t>酒店管理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120903</w:t>
            </w:r>
          </w:p>
        </w:tc>
        <w:tc>
          <w:tcPr>
            <w:tcW w:w="3402" w:type="dxa"/>
          </w:tcPr>
          <w:p>
            <w:pPr>
              <w:pStyle w:val="14"/>
              <w:spacing w:before="15" w:line="278" w:lineRule="exact"/>
              <w:ind w:left="548"/>
              <w:rPr>
                <w:sz w:val="22"/>
              </w:rPr>
            </w:pPr>
            <w:r>
              <w:rPr>
                <w:sz w:val="22"/>
              </w:rPr>
              <w:t>会展经济与管理</w:t>
            </w:r>
          </w:p>
        </w:tc>
        <w:tc>
          <w:tcPr>
            <w:tcW w:w="1362" w:type="dxa"/>
          </w:tcPr>
          <w:p>
            <w:pPr>
              <w:pStyle w:val="14"/>
              <w:spacing w:before="15" w:line="278" w:lineRule="exact"/>
              <w:ind w:left="108"/>
              <w:rPr>
                <w:sz w:val="22"/>
              </w:rPr>
            </w:pPr>
            <w:r>
              <w:rPr>
                <w:sz w:val="22"/>
              </w:rPr>
              <w:t>110311S</w:t>
            </w:r>
          </w:p>
        </w:tc>
        <w:tc>
          <w:tcPr>
            <w:tcW w:w="3560" w:type="dxa"/>
          </w:tcPr>
          <w:p>
            <w:pPr>
              <w:pStyle w:val="14"/>
              <w:spacing w:before="15" w:line="278" w:lineRule="exact"/>
              <w:ind w:left="547"/>
              <w:rPr>
                <w:sz w:val="22"/>
              </w:rPr>
            </w:pPr>
            <w:r>
              <w:rPr>
                <w:sz w:val="22"/>
              </w:rPr>
              <w:t>会展经济与管理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rPr>
                <w:rFonts w:ascii="Times New Roman"/>
                <w:sz w:val="20"/>
              </w:rPr>
            </w:pPr>
          </w:p>
        </w:tc>
        <w:tc>
          <w:tcPr>
            <w:tcW w:w="3402" w:type="dxa"/>
          </w:tcPr>
          <w:p>
            <w:pPr>
              <w:pStyle w:val="14"/>
              <w:rPr>
                <w:rFonts w:ascii="Times New Roman"/>
                <w:sz w:val="20"/>
              </w:rPr>
            </w:pPr>
          </w:p>
        </w:tc>
        <w:tc>
          <w:tcPr>
            <w:tcW w:w="1362" w:type="dxa"/>
          </w:tcPr>
          <w:p>
            <w:pPr>
              <w:pStyle w:val="14"/>
              <w:rPr>
                <w:rFonts w:ascii="Times New Roman"/>
                <w:sz w:val="20"/>
              </w:rPr>
            </w:pPr>
          </w:p>
        </w:tc>
        <w:tc>
          <w:tcPr>
            <w:tcW w:w="356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13</w:t>
            </w:r>
          </w:p>
        </w:tc>
        <w:tc>
          <w:tcPr>
            <w:tcW w:w="3402" w:type="dxa"/>
          </w:tcPr>
          <w:p>
            <w:pPr>
              <w:pStyle w:val="14"/>
              <w:spacing w:before="13" w:line="278" w:lineRule="exact"/>
              <w:ind w:left="108"/>
              <w:rPr>
                <w:b/>
                <w:sz w:val="22"/>
              </w:rPr>
            </w:pPr>
            <w:r>
              <w:rPr>
                <w:b/>
                <w:sz w:val="22"/>
              </w:rPr>
              <w:t>学科门类：艺术学</w:t>
            </w:r>
          </w:p>
        </w:tc>
        <w:tc>
          <w:tcPr>
            <w:tcW w:w="1362" w:type="dxa"/>
          </w:tcPr>
          <w:p>
            <w:pPr>
              <w:pStyle w:val="14"/>
              <w:spacing w:before="13" w:line="278" w:lineRule="exact"/>
              <w:ind w:left="108"/>
              <w:rPr>
                <w:sz w:val="22"/>
              </w:rPr>
            </w:pPr>
            <w:r>
              <w:rPr>
                <w:sz w:val="22"/>
              </w:rPr>
              <w:t>[新增]</w:t>
            </w:r>
          </w:p>
        </w:tc>
        <w:tc>
          <w:tcPr>
            <w:tcW w:w="356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b/>
                <w:sz w:val="22"/>
              </w:rPr>
            </w:pPr>
            <w:r>
              <w:rPr>
                <w:b/>
                <w:sz w:val="22"/>
              </w:rPr>
              <w:t>1301</w:t>
            </w:r>
          </w:p>
        </w:tc>
        <w:tc>
          <w:tcPr>
            <w:tcW w:w="3402" w:type="dxa"/>
          </w:tcPr>
          <w:p>
            <w:pPr>
              <w:pStyle w:val="14"/>
              <w:spacing w:before="15" w:line="278" w:lineRule="exact"/>
              <w:ind w:left="329"/>
              <w:rPr>
                <w:b/>
                <w:sz w:val="22"/>
              </w:rPr>
            </w:pPr>
            <w:r>
              <w:rPr>
                <w:b/>
                <w:sz w:val="22"/>
              </w:rPr>
              <w:t>艺术学理论类</w:t>
            </w:r>
          </w:p>
        </w:tc>
        <w:tc>
          <w:tcPr>
            <w:tcW w:w="1362" w:type="dxa"/>
          </w:tcPr>
          <w:p>
            <w:pPr>
              <w:pStyle w:val="14"/>
              <w:spacing w:before="15" w:line="278" w:lineRule="exact"/>
              <w:ind w:left="108"/>
              <w:rPr>
                <w:sz w:val="22"/>
              </w:rPr>
            </w:pPr>
            <w:r>
              <w:rPr>
                <w:sz w:val="22"/>
              </w:rPr>
              <w:t>[新增]</w:t>
            </w:r>
          </w:p>
        </w:tc>
        <w:tc>
          <w:tcPr>
            <w:tcW w:w="356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130101</w:t>
            </w:r>
          </w:p>
        </w:tc>
        <w:tc>
          <w:tcPr>
            <w:tcW w:w="3402" w:type="dxa"/>
          </w:tcPr>
          <w:p>
            <w:pPr>
              <w:pStyle w:val="14"/>
              <w:spacing w:before="13" w:line="278" w:lineRule="exact"/>
              <w:ind w:left="548"/>
              <w:rPr>
                <w:sz w:val="22"/>
              </w:rPr>
            </w:pPr>
            <w:r>
              <w:rPr>
                <w:sz w:val="22"/>
              </w:rPr>
              <w:t>艺术史论</w:t>
            </w:r>
          </w:p>
        </w:tc>
        <w:tc>
          <w:tcPr>
            <w:tcW w:w="1362" w:type="dxa"/>
          </w:tcPr>
          <w:p>
            <w:pPr>
              <w:pStyle w:val="14"/>
              <w:spacing w:before="13" w:line="278" w:lineRule="exact"/>
              <w:ind w:left="108"/>
              <w:rPr>
                <w:sz w:val="22"/>
              </w:rPr>
            </w:pPr>
            <w:r>
              <w:rPr>
                <w:sz w:val="22"/>
              </w:rPr>
              <w:t>050422W</w:t>
            </w:r>
          </w:p>
        </w:tc>
        <w:tc>
          <w:tcPr>
            <w:tcW w:w="3560" w:type="dxa"/>
          </w:tcPr>
          <w:p>
            <w:pPr>
              <w:pStyle w:val="14"/>
              <w:spacing w:before="13" w:line="278" w:lineRule="exact"/>
              <w:ind w:left="547"/>
              <w:rPr>
                <w:sz w:val="22"/>
              </w:rPr>
            </w:pPr>
            <w:r>
              <w:rPr>
                <w:sz w:val="22"/>
              </w:rPr>
              <w:t>艺术学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1302</w:t>
            </w:r>
          </w:p>
        </w:tc>
        <w:tc>
          <w:tcPr>
            <w:tcW w:w="3402" w:type="dxa"/>
          </w:tcPr>
          <w:p>
            <w:pPr>
              <w:pStyle w:val="14"/>
              <w:spacing w:before="13" w:line="278" w:lineRule="exact"/>
              <w:ind w:left="329"/>
              <w:rPr>
                <w:b/>
                <w:sz w:val="22"/>
              </w:rPr>
            </w:pPr>
            <w:r>
              <w:rPr>
                <w:b/>
                <w:sz w:val="22"/>
              </w:rPr>
              <w:t>音乐与舞蹈学类</w:t>
            </w:r>
          </w:p>
        </w:tc>
        <w:tc>
          <w:tcPr>
            <w:tcW w:w="1362" w:type="dxa"/>
          </w:tcPr>
          <w:p>
            <w:pPr>
              <w:pStyle w:val="14"/>
              <w:spacing w:before="13" w:line="278" w:lineRule="exact"/>
              <w:ind w:left="108"/>
              <w:rPr>
                <w:sz w:val="22"/>
              </w:rPr>
            </w:pPr>
            <w:r>
              <w:rPr>
                <w:sz w:val="22"/>
              </w:rPr>
              <w:t>[新增]</w:t>
            </w:r>
          </w:p>
        </w:tc>
        <w:tc>
          <w:tcPr>
            <w:tcW w:w="356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130201</w:t>
            </w:r>
          </w:p>
        </w:tc>
        <w:tc>
          <w:tcPr>
            <w:tcW w:w="3402" w:type="dxa"/>
          </w:tcPr>
          <w:p>
            <w:pPr>
              <w:pStyle w:val="14"/>
              <w:spacing w:before="15" w:line="278" w:lineRule="exact"/>
              <w:ind w:left="548"/>
              <w:rPr>
                <w:sz w:val="22"/>
              </w:rPr>
            </w:pPr>
            <w:r>
              <w:rPr>
                <w:sz w:val="22"/>
              </w:rPr>
              <w:t>音乐表演</w:t>
            </w:r>
          </w:p>
        </w:tc>
        <w:tc>
          <w:tcPr>
            <w:tcW w:w="1362" w:type="dxa"/>
          </w:tcPr>
          <w:p>
            <w:pPr>
              <w:pStyle w:val="14"/>
              <w:spacing w:before="15" w:line="278" w:lineRule="exact"/>
              <w:ind w:left="108"/>
              <w:rPr>
                <w:sz w:val="22"/>
              </w:rPr>
            </w:pPr>
            <w:r>
              <w:rPr>
                <w:sz w:val="22"/>
              </w:rPr>
              <w:t>050403</w:t>
            </w:r>
          </w:p>
        </w:tc>
        <w:tc>
          <w:tcPr>
            <w:tcW w:w="3560" w:type="dxa"/>
          </w:tcPr>
          <w:p>
            <w:pPr>
              <w:pStyle w:val="14"/>
              <w:spacing w:before="15" w:line="278" w:lineRule="exact"/>
              <w:ind w:left="547"/>
              <w:rPr>
                <w:sz w:val="22"/>
              </w:rPr>
            </w:pPr>
            <w:r>
              <w:rPr>
                <w:sz w:val="22"/>
              </w:rPr>
              <w:t>音乐表演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130202</w:t>
            </w:r>
          </w:p>
        </w:tc>
        <w:tc>
          <w:tcPr>
            <w:tcW w:w="3402" w:type="dxa"/>
          </w:tcPr>
          <w:p>
            <w:pPr>
              <w:pStyle w:val="14"/>
              <w:spacing w:before="13" w:line="278" w:lineRule="exact"/>
              <w:ind w:left="548"/>
              <w:rPr>
                <w:sz w:val="22"/>
              </w:rPr>
            </w:pPr>
            <w:r>
              <w:rPr>
                <w:sz w:val="22"/>
              </w:rPr>
              <w:t>音乐学</w:t>
            </w:r>
          </w:p>
        </w:tc>
        <w:tc>
          <w:tcPr>
            <w:tcW w:w="1362" w:type="dxa"/>
          </w:tcPr>
          <w:p>
            <w:pPr>
              <w:pStyle w:val="14"/>
              <w:spacing w:before="13" w:line="278" w:lineRule="exact"/>
              <w:ind w:left="108"/>
              <w:rPr>
                <w:sz w:val="22"/>
              </w:rPr>
            </w:pPr>
            <w:r>
              <w:rPr>
                <w:sz w:val="22"/>
              </w:rPr>
              <w:t>050401</w:t>
            </w:r>
          </w:p>
        </w:tc>
        <w:tc>
          <w:tcPr>
            <w:tcW w:w="3560" w:type="dxa"/>
          </w:tcPr>
          <w:p>
            <w:pPr>
              <w:pStyle w:val="14"/>
              <w:spacing w:before="13" w:line="278" w:lineRule="exact"/>
              <w:ind w:left="547"/>
              <w:rPr>
                <w:sz w:val="22"/>
              </w:rPr>
            </w:pPr>
            <w:r>
              <w:rPr>
                <w:sz w:val="22"/>
              </w:rPr>
              <w:t>音乐学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130203</w:t>
            </w:r>
          </w:p>
        </w:tc>
        <w:tc>
          <w:tcPr>
            <w:tcW w:w="3402" w:type="dxa"/>
          </w:tcPr>
          <w:p>
            <w:pPr>
              <w:pStyle w:val="14"/>
              <w:spacing w:before="13" w:line="278" w:lineRule="exact"/>
              <w:ind w:left="549"/>
              <w:rPr>
                <w:sz w:val="22"/>
              </w:rPr>
            </w:pPr>
            <w:r>
              <w:rPr>
                <w:sz w:val="22"/>
              </w:rPr>
              <w:t>作曲与作曲技术理论</w:t>
            </w:r>
          </w:p>
        </w:tc>
        <w:tc>
          <w:tcPr>
            <w:tcW w:w="1362" w:type="dxa"/>
          </w:tcPr>
          <w:p>
            <w:pPr>
              <w:pStyle w:val="14"/>
              <w:spacing w:before="13" w:line="278" w:lineRule="exact"/>
              <w:ind w:left="108"/>
              <w:rPr>
                <w:sz w:val="22"/>
              </w:rPr>
            </w:pPr>
            <w:r>
              <w:rPr>
                <w:sz w:val="22"/>
              </w:rPr>
              <w:t>050402</w:t>
            </w:r>
          </w:p>
        </w:tc>
        <w:tc>
          <w:tcPr>
            <w:tcW w:w="3560" w:type="dxa"/>
          </w:tcPr>
          <w:p>
            <w:pPr>
              <w:pStyle w:val="14"/>
              <w:spacing w:before="13" w:line="278" w:lineRule="exact"/>
              <w:ind w:left="548"/>
              <w:rPr>
                <w:sz w:val="22"/>
              </w:rPr>
            </w:pPr>
            <w:r>
              <w:rPr>
                <w:sz w:val="22"/>
              </w:rPr>
              <w:t>作曲与作曲技术理论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130204</w:t>
            </w:r>
          </w:p>
        </w:tc>
        <w:tc>
          <w:tcPr>
            <w:tcW w:w="3402" w:type="dxa"/>
          </w:tcPr>
          <w:p>
            <w:pPr>
              <w:pStyle w:val="14"/>
              <w:spacing w:before="15" w:line="278" w:lineRule="exact"/>
              <w:ind w:left="548"/>
              <w:rPr>
                <w:sz w:val="22"/>
              </w:rPr>
            </w:pPr>
            <w:r>
              <w:rPr>
                <w:sz w:val="22"/>
              </w:rPr>
              <w:t>舞蹈表演</w:t>
            </w:r>
          </w:p>
        </w:tc>
        <w:tc>
          <w:tcPr>
            <w:tcW w:w="1362" w:type="dxa"/>
          </w:tcPr>
          <w:p>
            <w:pPr>
              <w:pStyle w:val="14"/>
              <w:spacing w:before="15" w:line="278" w:lineRule="exact"/>
              <w:ind w:left="108"/>
              <w:rPr>
                <w:sz w:val="22"/>
              </w:rPr>
            </w:pPr>
            <w:r>
              <w:rPr>
                <w:sz w:val="22"/>
              </w:rPr>
              <w:t>050409</w:t>
            </w:r>
          </w:p>
        </w:tc>
        <w:tc>
          <w:tcPr>
            <w:tcW w:w="3560" w:type="dxa"/>
          </w:tcPr>
          <w:p>
            <w:pPr>
              <w:pStyle w:val="14"/>
              <w:spacing w:before="15" w:line="278" w:lineRule="exact"/>
              <w:ind w:left="547"/>
              <w:rPr>
                <w:sz w:val="22"/>
              </w:rPr>
            </w:pPr>
            <w:r>
              <w:rPr>
                <w:sz w:val="22"/>
              </w:rPr>
              <w:t>舞蹈学（部分）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130205</w:t>
            </w:r>
          </w:p>
        </w:tc>
        <w:tc>
          <w:tcPr>
            <w:tcW w:w="3402" w:type="dxa"/>
          </w:tcPr>
          <w:p>
            <w:pPr>
              <w:pStyle w:val="14"/>
              <w:spacing w:before="13" w:line="278" w:lineRule="exact"/>
              <w:ind w:left="548"/>
              <w:rPr>
                <w:sz w:val="22"/>
              </w:rPr>
            </w:pPr>
            <w:r>
              <w:rPr>
                <w:sz w:val="22"/>
              </w:rPr>
              <w:t>舞蹈学</w:t>
            </w:r>
          </w:p>
        </w:tc>
        <w:tc>
          <w:tcPr>
            <w:tcW w:w="1362" w:type="dxa"/>
          </w:tcPr>
          <w:p>
            <w:pPr>
              <w:pStyle w:val="14"/>
              <w:spacing w:before="13" w:line="278" w:lineRule="exact"/>
              <w:ind w:left="108"/>
              <w:rPr>
                <w:sz w:val="22"/>
              </w:rPr>
            </w:pPr>
            <w:r>
              <w:rPr>
                <w:sz w:val="22"/>
              </w:rPr>
              <w:t>050409</w:t>
            </w:r>
          </w:p>
        </w:tc>
        <w:tc>
          <w:tcPr>
            <w:tcW w:w="3560" w:type="dxa"/>
          </w:tcPr>
          <w:p>
            <w:pPr>
              <w:pStyle w:val="14"/>
              <w:spacing w:before="13" w:line="278" w:lineRule="exact"/>
              <w:ind w:left="547"/>
              <w:rPr>
                <w:sz w:val="22"/>
              </w:rPr>
            </w:pPr>
            <w:r>
              <w:rPr>
                <w:sz w:val="22"/>
              </w:rPr>
              <w:t>舞蹈学（部分）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130206</w:t>
            </w:r>
          </w:p>
        </w:tc>
        <w:tc>
          <w:tcPr>
            <w:tcW w:w="3402" w:type="dxa"/>
          </w:tcPr>
          <w:p>
            <w:pPr>
              <w:pStyle w:val="14"/>
              <w:spacing w:before="13" w:line="278" w:lineRule="exact"/>
              <w:ind w:left="548"/>
              <w:rPr>
                <w:sz w:val="22"/>
              </w:rPr>
            </w:pPr>
            <w:r>
              <w:rPr>
                <w:sz w:val="22"/>
              </w:rPr>
              <w:t>舞蹈编导</w:t>
            </w:r>
          </w:p>
        </w:tc>
        <w:tc>
          <w:tcPr>
            <w:tcW w:w="1362" w:type="dxa"/>
          </w:tcPr>
          <w:p>
            <w:pPr>
              <w:pStyle w:val="14"/>
              <w:spacing w:before="13" w:line="278" w:lineRule="exact"/>
              <w:ind w:left="108"/>
              <w:rPr>
                <w:sz w:val="22"/>
              </w:rPr>
            </w:pPr>
            <w:r>
              <w:rPr>
                <w:sz w:val="22"/>
              </w:rPr>
              <w:t>050410</w:t>
            </w:r>
          </w:p>
        </w:tc>
        <w:tc>
          <w:tcPr>
            <w:tcW w:w="3560" w:type="dxa"/>
          </w:tcPr>
          <w:p>
            <w:pPr>
              <w:pStyle w:val="14"/>
              <w:spacing w:before="13" w:line="278" w:lineRule="exact"/>
              <w:ind w:left="547"/>
              <w:rPr>
                <w:sz w:val="22"/>
              </w:rPr>
            </w:pPr>
            <w:r>
              <w:rPr>
                <w:sz w:val="22"/>
              </w:rPr>
              <w:t>舞蹈编导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b/>
                <w:sz w:val="22"/>
              </w:rPr>
            </w:pPr>
            <w:r>
              <w:rPr>
                <w:b/>
                <w:sz w:val="22"/>
              </w:rPr>
              <w:t>1303</w:t>
            </w:r>
          </w:p>
        </w:tc>
        <w:tc>
          <w:tcPr>
            <w:tcW w:w="3402" w:type="dxa"/>
          </w:tcPr>
          <w:p>
            <w:pPr>
              <w:pStyle w:val="14"/>
              <w:spacing w:before="15" w:line="278" w:lineRule="exact"/>
              <w:ind w:left="329"/>
              <w:rPr>
                <w:b/>
                <w:sz w:val="22"/>
              </w:rPr>
            </w:pPr>
            <w:r>
              <w:rPr>
                <w:b/>
                <w:sz w:val="22"/>
              </w:rPr>
              <w:t>戏剧与影视学类</w:t>
            </w:r>
          </w:p>
        </w:tc>
        <w:tc>
          <w:tcPr>
            <w:tcW w:w="1362" w:type="dxa"/>
          </w:tcPr>
          <w:p>
            <w:pPr>
              <w:pStyle w:val="14"/>
              <w:spacing w:before="15" w:line="278" w:lineRule="exact"/>
              <w:ind w:left="108"/>
              <w:rPr>
                <w:sz w:val="22"/>
              </w:rPr>
            </w:pPr>
            <w:r>
              <w:rPr>
                <w:sz w:val="22"/>
              </w:rPr>
              <w:t>[新增]</w:t>
            </w:r>
          </w:p>
        </w:tc>
        <w:tc>
          <w:tcPr>
            <w:tcW w:w="356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130301</w:t>
            </w:r>
          </w:p>
        </w:tc>
        <w:tc>
          <w:tcPr>
            <w:tcW w:w="3402" w:type="dxa"/>
          </w:tcPr>
          <w:p>
            <w:pPr>
              <w:pStyle w:val="14"/>
              <w:spacing w:before="13" w:line="278" w:lineRule="exact"/>
              <w:ind w:left="549"/>
              <w:rPr>
                <w:sz w:val="22"/>
              </w:rPr>
            </w:pPr>
            <w:r>
              <w:rPr>
                <w:sz w:val="22"/>
              </w:rPr>
              <w:t>表演</w:t>
            </w:r>
          </w:p>
        </w:tc>
        <w:tc>
          <w:tcPr>
            <w:tcW w:w="1362" w:type="dxa"/>
          </w:tcPr>
          <w:p>
            <w:pPr>
              <w:pStyle w:val="14"/>
              <w:spacing w:before="13" w:line="278" w:lineRule="exact"/>
              <w:ind w:left="108"/>
              <w:rPr>
                <w:sz w:val="22"/>
              </w:rPr>
            </w:pPr>
            <w:r>
              <w:rPr>
                <w:sz w:val="22"/>
              </w:rPr>
              <w:t>050412</w:t>
            </w:r>
          </w:p>
        </w:tc>
        <w:tc>
          <w:tcPr>
            <w:tcW w:w="3560" w:type="dxa"/>
          </w:tcPr>
          <w:p>
            <w:pPr>
              <w:pStyle w:val="14"/>
              <w:spacing w:before="13" w:line="278" w:lineRule="exact"/>
              <w:ind w:left="548"/>
              <w:rPr>
                <w:sz w:val="22"/>
              </w:rPr>
            </w:pPr>
            <w:r>
              <w:rPr>
                <w:sz w:val="22"/>
              </w:rPr>
              <w:t>表演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130302</w:t>
            </w:r>
          </w:p>
        </w:tc>
        <w:tc>
          <w:tcPr>
            <w:tcW w:w="3402" w:type="dxa"/>
          </w:tcPr>
          <w:p>
            <w:pPr>
              <w:pStyle w:val="14"/>
              <w:spacing w:before="13" w:line="278" w:lineRule="exact"/>
              <w:ind w:left="548"/>
              <w:rPr>
                <w:sz w:val="22"/>
              </w:rPr>
            </w:pPr>
            <w:r>
              <w:rPr>
                <w:sz w:val="22"/>
              </w:rPr>
              <w:t>戏剧学</w:t>
            </w:r>
          </w:p>
        </w:tc>
        <w:tc>
          <w:tcPr>
            <w:tcW w:w="1362" w:type="dxa"/>
          </w:tcPr>
          <w:p>
            <w:pPr>
              <w:pStyle w:val="14"/>
              <w:spacing w:before="13" w:line="278" w:lineRule="exact"/>
              <w:ind w:left="108"/>
              <w:rPr>
                <w:sz w:val="22"/>
              </w:rPr>
            </w:pPr>
            <w:r>
              <w:rPr>
                <w:sz w:val="22"/>
              </w:rPr>
              <w:t>050411</w:t>
            </w:r>
          </w:p>
        </w:tc>
        <w:tc>
          <w:tcPr>
            <w:tcW w:w="3560" w:type="dxa"/>
          </w:tcPr>
          <w:p>
            <w:pPr>
              <w:pStyle w:val="14"/>
              <w:spacing w:before="13" w:line="278" w:lineRule="exact"/>
              <w:ind w:left="547"/>
              <w:rPr>
                <w:sz w:val="22"/>
              </w:rPr>
            </w:pPr>
            <w:r>
              <w:rPr>
                <w:sz w:val="22"/>
              </w:rPr>
              <w:t>戏剧学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130303</w:t>
            </w:r>
          </w:p>
        </w:tc>
        <w:tc>
          <w:tcPr>
            <w:tcW w:w="3402" w:type="dxa"/>
          </w:tcPr>
          <w:p>
            <w:pPr>
              <w:pStyle w:val="14"/>
              <w:spacing w:before="15" w:line="278" w:lineRule="exact"/>
              <w:ind w:left="548"/>
              <w:rPr>
                <w:sz w:val="22"/>
              </w:rPr>
            </w:pPr>
            <w:r>
              <w:rPr>
                <w:sz w:val="22"/>
              </w:rPr>
              <w:t>电影学</w:t>
            </w:r>
          </w:p>
        </w:tc>
        <w:tc>
          <w:tcPr>
            <w:tcW w:w="1362" w:type="dxa"/>
          </w:tcPr>
          <w:p>
            <w:pPr>
              <w:pStyle w:val="14"/>
              <w:spacing w:before="15" w:line="278" w:lineRule="exact"/>
              <w:ind w:left="108"/>
              <w:rPr>
                <w:sz w:val="22"/>
              </w:rPr>
            </w:pPr>
            <w:r>
              <w:rPr>
                <w:sz w:val="22"/>
              </w:rPr>
              <w:t>050423W</w:t>
            </w:r>
          </w:p>
        </w:tc>
        <w:tc>
          <w:tcPr>
            <w:tcW w:w="3560" w:type="dxa"/>
          </w:tcPr>
          <w:p>
            <w:pPr>
              <w:pStyle w:val="14"/>
              <w:spacing w:before="15" w:line="278" w:lineRule="exact"/>
              <w:ind w:left="547"/>
              <w:rPr>
                <w:sz w:val="22"/>
              </w:rPr>
            </w:pPr>
            <w:r>
              <w:rPr>
                <w:sz w:val="22"/>
              </w:rPr>
              <w:t>影视学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130304</w:t>
            </w:r>
          </w:p>
        </w:tc>
        <w:tc>
          <w:tcPr>
            <w:tcW w:w="3402" w:type="dxa"/>
          </w:tcPr>
          <w:p>
            <w:pPr>
              <w:pStyle w:val="14"/>
              <w:spacing w:before="13" w:line="278" w:lineRule="exact"/>
              <w:ind w:left="549"/>
              <w:rPr>
                <w:sz w:val="22"/>
              </w:rPr>
            </w:pPr>
            <w:r>
              <w:rPr>
                <w:sz w:val="22"/>
              </w:rPr>
              <w:t>戏剧影视文学</w:t>
            </w:r>
          </w:p>
        </w:tc>
        <w:tc>
          <w:tcPr>
            <w:tcW w:w="1362" w:type="dxa"/>
          </w:tcPr>
          <w:p>
            <w:pPr>
              <w:pStyle w:val="14"/>
              <w:spacing w:before="13" w:line="278" w:lineRule="exact"/>
              <w:ind w:left="108"/>
              <w:rPr>
                <w:sz w:val="22"/>
              </w:rPr>
            </w:pPr>
            <w:r>
              <w:rPr>
                <w:sz w:val="22"/>
              </w:rPr>
              <w:t>050414</w:t>
            </w:r>
          </w:p>
        </w:tc>
        <w:tc>
          <w:tcPr>
            <w:tcW w:w="3560" w:type="dxa"/>
          </w:tcPr>
          <w:p>
            <w:pPr>
              <w:pStyle w:val="14"/>
              <w:spacing w:before="13" w:line="278" w:lineRule="exact"/>
              <w:ind w:left="548"/>
              <w:rPr>
                <w:sz w:val="22"/>
              </w:rPr>
            </w:pPr>
            <w:r>
              <w:rPr>
                <w:sz w:val="22"/>
              </w:rPr>
              <w:t>戏剧影视文学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spacing w:before="174"/>
              <w:ind w:left="107"/>
              <w:rPr>
                <w:sz w:val="22"/>
              </w:rPr>
            </w:pPr>
            <w:r>
              <w:rPr>
                <w:sz w:val="22"/>
              </w:rPr>
              <w:t>130305</w:t>
            </w:r>
          </w:p>
        </w:tc>
        <w:tc>
          <w:tcPr>
            <w:tcW w:w="3402" w:type="dxa"/>
            <w:vMerge w:val="restart"/>
          </w:tcPr>
          <w:p>
            <w:pPr>
              <w:pStyle w:val="14"/>
              <w:spacing w:before="174"/>
              <w:ind w:left="549"/>
              <w:rPr>
                <w:sz w:val="22"/>
              </w:rPr>
            </w:pPr>
            <w:r>
              <w:rPr>
                <w:sz w:val="22"/>
              </w:rPr>
              <w:t>广播电视编导</w:t>
            </w:r>
          </w:p>
        </w:tc>
        <w:tc>
          <w:tcPr>
            <w:tcW w:w="1362" w:type="dxa"/>
          </w:tcPr>
          <w:p>
            <w:pPr>
              <w:pStyle w:val="14"/>
              <w:spacing w:before="14" w:line="278" w:lineRule="exact"/>
              <w:ind w:left="108"/>
              <w:rPr>
                <w:sz w:val="22"/>
              </w:rPr>
            </w:pPr>
            <w:r>
              <w:rPr>
                <w:sz w:val="22"/>
              </w:rPr>
              <w:t>050420</w:t>
            </w:r>
          </w:p>
        </w:tc>
        <w:tc>
          <w:tcPr>
            <w:tcW w:w="3560" w:type="dxa"/>
          </w:tcPr>
          <w:p>
            <w:pPr>
              <w:pStyle w:val="14"/>
              <w:spacing w:before="14" w:line="278" w:lineRule="exact"/>
              <w:ind w:left="548"/>
              <w:rPr>
                <w:sz w:val="22"/>
              </w:rPr>
            </w:pPr>
            <w:r>
              <w:rPr>
                <w:sz w:val="22"/>
              </w:rPr>
              <w:t>广播电视编导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5" w:line="278" w:lineRule="exact"/>
              <w:ind w:left="108"/>
              <w:rPr>
                <w:sz w:val="22"/>
              </w:rPr>
            </w:pPr>
            <w:r>
              <w:rPr>
                <w:sz w:val="22"/>
              </w:rPr>
              <w:t>050424S</w:t>
            </w:r>
          </w:p>
        </w:tc>
        <w:tc>
          <w:tcPr>
            <w:tcW w:w="3560" w:type="dxa"/>
          </w:tcPr>
          <w:p>
            <w:pPr>
              <w:pStyle w:val="14"/>
              <w:spacing w:before="15" w:line="278" w:lineRule="exact"/>
              <w:ind w:left="547"/>
              <w:rPr>
                <w:sz w:val="22"/>
              </w:rPr>
            </w:pPr>
            <w:r>
              <w:rPr>
                <w:sz w:val="22"/>
              </w:rPr>
              <w:t>广播影视编导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130306</w:t>
            </w:r>
          </w:p>
        </w:tc>
        <w:tc>
          <w:tcPr>
            <w:tcW w:w="3402" w:type="dxa"/>
          </w:tcPr>
          <w:p>
            <w:pPr>
              <w:pStyle w:val="14"/>
              <w:spacing w:before="13" w:line="278" w:lineRule="exact"/>
              <w:ind w:left="549"/>
              <w:rPr>
                <w:sz w:val="22"/>
              </w:rPr>
            </w:pPr>
            <w:r>
              <w:rPr>
                <w:sz w:val="22"/>
              </w:rPr>
              <w:t>戏剧影视导演</w:t>
            </w:r>
          </w:p>
        </w:tc>
        <w:tc>
          <w:tcPr>
            <w:tcW w:w="1362" w:type="dxa"/>
          </w:tcPr>
          <w:p>
            <w:pPr>
              <w:pStyle w:val="14"/>
              <w:spacing w:before="13" w:line="278" w:lineRule="exact"/>
              <w:ind w:left="108"/>
              <w:rPr>
                <w:sz w:val="22"/>
              </w:rPr>
            </w:pPr>
            <w:r>
              <w:rPr>
                <w:sz w:val="22"/>
              </w:rPr>
              <w:t>050413</w:t>
            </w:r>
          </w:p>
        </w:tc>
        <w:tc>
          <w:tcPr>
            <w:tcW w:w="3560" w:type="dxa"/>
          </w:tcPr>
          <w:p>
            <w:pPr>
              <w:pStyle w:val="14"/>
              <w:spacing w:before="13" w:line="278" w:lineRule="exact"/>
              <w:ind w:left="548"/>
              <w:rPr>
                <w:sz w:val="22"/>
              </w:rPr>
            </w:pPr>
            <w:r>
              <w:rPr>
                <w:sz w:val="22"/>
              </w:rPr>
              <w:t>导演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130307</w:t>
            </w:r>
          </w:p>
        </w:tc>
        <w:tc>
          <w:tcPr>
            <w:tcW w:w="3402" w:type="dxa"/>
          </w:tcPr>
          <w:p>
            <w:pPr>
              <w:pStyle w:val="14"/>
              <w:spacing w:before="13" w:line="278" w:lineRule="exact"/>
              <w:ind w:left="549"/>
              <w:rPr>
                <w:sz w:val="22"/>
              </w:rPr>
            </w:pPr>
            <w:r>
              <w:rPr>
                <w:sz w:val="22"/>
              </w:rPr>
              <w:t>戏剧影视美术设计</w:t>
            </w:r>
          </w:p>
        </w:tc>
        <w:tc>
          <w:tcPr>
            <w:tcW w:w="1362" w:type="dxa"/>
          </w:tcPr>
          <w:p>
            <w:pPr>
              <w:pStyle w:val="14"/>
              <w:spacing w:before="13" w:line="278" w:lineRule="exact"/>
              <w:ind w:left="108"/>
              <w:rPr>
                <w:sz w:val="22"/>
              </w:rPr>
            </w:pPr>
            <w:r>
              <w:rPr>
                <w:sz w:val="22"/>
              </w:rPr>
              <w:t>050415</w:t>
            </w:r>
          </w:p>
        </w:tc>
        <w:tc>
          <w:tcPr>
            <w:tcW w:w="3560" w:type="dxa"/>
          </w:tcPr>
          <w:p>
            <w:pPr>
              <w:pStyle w:val="14"/>
              <w:spacing w:before="13" w:line="278" w:lineRule="exact"/>
              <w:ind w:left="548"/>
              <w:rPr>
                <w:sz w:val="22"/>
              </w:rPr>
            </w:pPr>
            <w:r>
              <w:rPr>
                <w:sz w:val="22"/>
              </w:rPr>
              <w:t>戏剧影视美术设计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130308</w:t>
            </w:r>
          </w:p>
        </w:tc>
        <w:tc>
          <w:tcPr>
            <w:tcW w:w="3402" w:type="dxa"/>
          </w:tcPr>
          <w:p>
            <w:pPr>
              <w:pStyle w:val="14"/>
              <w:spacing w:before="15" w:line="278" w:lineRule="exact"/>
              <w:ind w:left="548"/>
              <w:rPr>
                <w:sz w:val="22"/>
              </w:rPr>
            </w:pPr>
            <w:r>
              <w:rPr>
                <w:sz w:val="22"/>
              </w:rPr>
              <w:t>录音艺术</w:t>
            </w:r>
          </w:p>
        </w:tc>
        <w:tc>
          <w:tcPr>
            <w:tcW w:w="1362" w:type="dxa"/>
          </w:tcPr>
          <w:p>
            <w:pPr>
              <w:pStyle w:val="14"/>
              <w:spacing w:before="15" w:line="278" w:lineRule="exact"/>
              <w:ind w:left="108"/>
              <w:rPr>
                <w:sz w:val="22"/>
              </w:rPr>
            </w:pPr>
            <w:r>
              <w:rPr>
                <w:sz w:val="22"/>
              </w:rPr>
              <w:t>050417</w:t>
            </w:r>
          </w:p>
        </w:tc>
        <w:tc>
          <w:tcPr>
            <w:tcW w:w="3560" w:type="dxa"/>
          </w:tcPr>
          <w:p>
            <w:pPr>
              <w:pStyle w:val="14"/>
              <w:spacing w:before="15" w:line="278" w:lineRule="exact"/>
              <w:ind w:left="547"/>
              <w:rPr>
                <w:sz w:val="22"/>
              </w:rPr>
            </w:pPr>
            <w:r>
              <w:rPr>
                <w:sz w:val="22"/>
              </w:rPr>
              <w:t>录音艺术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130309</w:t>
            </w:r>
          </w:p>
        </w:tc>
        <w:tc>
          <w:tcPr>
            <w:tcW w:w="3402" w:type="dxa"/>
          </w:tcPr>
          <w:p>
            <w:pPr>
              <w:pStyle w:val="14"/>
              <w:spacing w:before="13" w:line="278" w:lineRule="exact"/>
              <w:ind w:left="548"/>
              <w:rPr>
                <w:sz w:val="22"/>
              </w:rPr>
            </w:pPr>
            <w:r>
              <w:rPr>
                <w:sz w:val="22"/>
              </w:rPr>
              <w:t>播音与主持艺术</w:t>
            </w:r>
          </w:p>
        </w:tc>
        <w:tc>
          <w:tcPr>
            <w:tcW w:w="1362" w:type="dxa"/>
          </w:tcPr>
          <w:p>
            <w:pPr>
              <w:pStyle w:val="14"/>
              <w:spacing w:before="13" w:line="278" w:lineRule="exact"/>
              <w:ind w:left="108"/>
              <w:rPr>
                <w:sz w:val="22"/>
              </w:rPr>
            </w:pPr>
            <w:r>
              <w:rPr>
                <w:sz w:val="22"/>
              </w:rPr>
              <w:t>050419*</w:t>
            </w:r>
          </w:p>
        </w:tc>
        <w:tc>
          <w:tcPr>
            <w:tcW w:w="3560" w:type="dxa"/>
          </w:tcPr>
          <w:p>
            <w:pPr>
              <w:pStyle w:val="14"/>
              <w:spacing w:before="13" w:line="278" w:lineRule="exact"/>
              <w:ind w:left="547"/>
              <w:rPr>
                <w:sz w:val="22"/>
              </w:rPr>
            </w:pPr>
            <w:r>
              <w:rPr>
                <w:sz w:val="22"/>
              </w:rPr>
              <w:t>播音与主持艺术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130310</w:t>
            </w:r>
          </w:p>
        </w:tc>
        <w:tc>
          <w:tcPr>
            <w:tcW w:w="3402" w:type="dxa"/>
          </w:tcPr>
          <w:p>
            <w:pPr>
              <w:pStyle w:val="14"/>
              <w:spacing w:before="13" w:line="278" w:lineRule="exact"/>
              <w:ind w:left="549"/>
              <w:rPr>
                <w:sz w:val="22"/>
              </w:rPr>
            </w:pPr>
            <w:r>
              <w:rPr>
                <w:sz w:val="22"/>
              </w:rPr>
              <w:t>动画</w:t>
            </w:r>
          </w:p>
        </w:tc>
        <w:tc>
          <w:tcPr>
            <w:tcW w:w="1362" w:type="dxa"/>
          </w:tcPr>
          <w:p>
            <w:pPr>
              <w:pStyle w:val="14"/>
              <w:spacing w:before="13" w:line="278" w:lineRule="exact"/>
              <w:ind w:left="108"/>
              <w:rPr>
                <w:sz w:val="22"/>
              </w:rPr>
            </w:pPr>
            <w:r>
              <w:rPr>
                <w:sz w:val="22"/>
              </w:rPr>
              <w:t>050418</w:t>
            </w:r>
          </w:p>
        </w:tc>
        <w:tc>
          <w:tcPr>
            <w:tcW w:w="3560" w:type="dxa"/>
          </w:tcPr>
          <w:p>
            <w:pPr>
              <w:pStyle w:val="14"/>
              <w:spacing w:before="13" w:line="278" w:lineRule="exact"/>
              <w:ind w:left="548"/>
              <w:rPr>
                <w:sz w:val="22"/>
              </w:rPr>
            </w:pPr>
            <w:r>
              <w:rPr>
                <w:sz w:val="22"/>
              </w:rPr>
              <w:t>动画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rPr>
                <w:rFonts w:ascii="Times New Roman"/>
                <w:sz w:val="20"/>
              </w:rPr>
            </w:pPr>
          </w:p>
        </w:tc>
        <w:tc>
          <w:tcPr>
            <w:tcW w:w="3402" w:type="dxa"/>
          </w:tcPr>
          <w:p>
            <w:pPr>
              <w:pStyle w:val="14"/>
              <w:rPr>
                <w:rFonts w:ascii="Times New Roman"/>
                <w:sz w:val="20"/>
              </w:rPr>
            </w:pPr>
          </w:p>
        </w:tc>
        <w:tc>
          <w:tcPr>
            <w:tcW w:w="1362" w:type="dxa"/>
          </w:tcPr>
          <w:p>
            <w:pPr>
              <w:pStyle w:val="14"/>
              <w:spacing w:before="15" w:line="278" w:lineRule="exact"/>
              <w:ind w:left="108"/>
              <w:rPr>
                <w:sz w:val="22"/>
              </w:rPr>
            </w:pPr>
            <w:r>
              <w:rPr>
                <w:sz w:val="22"/>
              </w:rPr>
              <w:t>050421W</w:t>
            </w:r>
          </w:p>
        </w:tc>
        <w:tc>
          <w:tcPr>
            <w:tcW w:w="3560" w:type="dxa"/>
          </w:tcPr>
          <w:p>
            <w:pPr>
              <w:pStyle w:val="14"/>
              <w:spacing w:before="15" w:line="278" w:lineRule="exact"/>
              <w:ind w:left="547"/>
              <w:rPr>
                <w:sz w:val="22"/>
              </w:rPr>
            </w:pPr>
            <w:r>
              <w:rPr>
                <w:sz w:val="22"/>
              </w:rPr>
              <w:t>影视教育[撤销，无布点]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b/>
                <w:sz w:val="22"/>
              </w:rPr>
            </w:pPr>
            <w:r>
              <w:rPr>
                <w:b/>
                <w:sz w:val="22"/>
              </w:rPr>
              <w:t>1304</w:t>
            </w:r>
          </w:p>
        </w:tc>
        <w:tc>
          <w:tcPr>
            <w:tcW w:w="3402" w:type="dxa"/>
          </w:tcPr>
          <w:p>
            <w:pPr>
              <w:pStyle w:val="14"/>
              <w:spacing w:before="13" w:line="278" w:lineRule="exact"/>
              <w:ind w:left="330"/>
              <w:rPr>
                <w:b/>
                <w:sz w:val="22"/>
              </w:rPr>
            </w:pPr>
            <w:r>
              <w:rPr>
                <w:b/>
                <w:sz w:val="22"/>
              </w:rPr>
              <w:t>美术学类</w:t>
            </w:r>
          </w:p>
        </w:tc>
        <w:tc>
          <w:tcPr>
            <w:tcW w:w="1362" w:type="dxa"/>
          </w:tcPr>
          <w:p>
            <w:pPr>
              <w:pStyle w:val="14"/>
              <w:spacing w:before="13" w:line="278" w:lineRule="exact"/>
              <w:ind w:left="108"/>
              <w:rPr>
                <w:sz w:val="22"/>
              </w:rPr>
            </w:pPr>
            <w:r>
              <w:rPr>
                <w:sz w:val="22"/>
              </w:rPr>
              <w:t>[新增]</w:t>
            </w:r>
          </w:p>
        </w:tc>
        <w:tc>
          <w:tcPr>
            <w:tcW w:w="356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130401</w:t>
            </w:r>
          </w:p>
        </w:tc>
        <w:tc>
          <w:tcPr>
            <w:tcW w:w="3402" w:type="dxa"/>
          </w:tcPr>
          <w:p>
            <w:pPr>
              <w:pStyle w:val="14"/>
              <w:spacing w:before="13" w:line="278" w:lineRule="exact"/>
              <w:ind w:left="548"/>
              <w:rPr>
                <w:sz w:val="22"/>
              </w:rPr>
            </w:pPr>
            <w:r>
              <w:rPr>
                <w:sz w:val="22"/>
              </w:rPr>
              <w:t>美术学</w:t>
            </w:r>
          </w:p>
        </w:tc>
        <w:tc>
          <w:tcPr>
            <w:tcW w:w="1362" w:type="dxa"/>
          </w:tcPr>
          <w:p>
            <w:pPr>
              <w:pStyle w:val="14"/>
              <w:spacing w:before="13" w:line="278" w:lineRule="exact"/>
              <w:ind w:left="108"/>
              <w:rPr>
                <w:sz w:val="22"/>
              </w:rPr>
            </w:pPr>
            <w:r>
              <w:rPr>
                <w:sz w:val="22"/>
              </w:rPr>
              <w:t>050406</w:t>
            </w:r>
          </w:p>
        </w:tc>
        <w:tc>
          <w:tcPr>
            <w:tcW w:w="3560" w:type="dxa"/>
          </w:tcPr>
          <w:p>
            <w:pPr>
              <w:pStyle w:val="14"/>
              <w:spacing w:before="13" w:line="278" w:lineRule="exact"/>
              <w:ind w:left="547"/>
              <w:rPr>
                <w:sz w:val="22"/>
              </w:rPr>
            </w:pPr>
            <w:r>
              <w:rPr>
                <w:sz w:val="22"/>
              </w:rPr>
              <w:t>美术学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130402</w:t>
            </w:r>
          </w:p>
        </w:tc>
        <w:tc>
          <w:tcPr>
            <w:tcW w:w="3402" w:type="dxa"/>
          </w:tcPr>
          <w:p>
            <w:pPr>
              <w:pStyle w:val="14"/>
              <w:spacing w:before="15" w:line="278" w:lineRule="exact"/>
              <w:ind w:left="549"/>
              <w:rPr>
                <w:sz w:val="22"/>
              </w:rPr>
            </w:pPr>
            <w:r>
              <w:rPr>
                <w:sz w:val="22"/>
              </w:rPr>
              <w:t>绘画</w:t>
            </w:r>
          </w:p>
        </w:tc>
        <w:tc>
          <w:tcPr>
            <w:tcW w:w="1362" w:type="dxa"/>
          </w:tcPr>
          <w:p>
            <w:pPr>
              <w:pStyle w:val="14"/>
              <w:spacing w:before="15" w:line="278" w:lineRule="exact"/>
              <w:ind w:left="108"/>
              <w:rPr>
                <w:sz w:val="22"/>
              </w:rPr>
            </w:pPr>
            <w:r>
              <w:rPr>
                <w:sz w:val="22"/>
              </w:rPr>
              <w:t>050404</w:t>
            </w:r>
          </w:p>
        </w:tc>
        <w:tc>
          <w:tcPr>
            <w:tcW w:w="3560" w:type="dxa"/>
          </w:tcPr>
          <w:p>
            <w:pPr>
              <w:pStyle w:val="14"/>
              <w:spacing w:before="15" w:line="278" w:lineRule="exact"/>
              <w:ind w:left="548"/>
              <w:rPr>
                <w:sz w:val="22"/>
              </w:rPr>
            </w:pPr>
            <w:r>
              <w:rPr>
                <w:sz w:val="22"/>
              </w:rPr>
              <w:t>绘画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130403</w:t>
            </w:r>
          </w:p>
        </w:tc>
        <w:tc>
          <w:tcPr>
            <w:tcW w:w="3402" w:type="dxa"/>
          </w:tcPr>
          <w:p>
            <w:pPr>
              <w:pStyle w:val="14"/>
              <w:spacing w:before="13" w:line="278" w:lineRule="exact"/>
              <w:ind w:left="549"/>
              <w:rPr>
                <w:sz w:val="22"/>
              </w:rPr>
            </w:pPr>
            <w:r>
              <w:rPr>
                <w:sz w:val="22"/>
              </w:rPr>
              <w:t>雕塑</w:t>
            </w:r>
          </w:p>
        </w:tc>
        <w:tc>
          <w:tcPr>
            <w:tcW w:w="1362" w:type="dxa"/>
          </w:tcPr>
          <w:p>
            <w:pPr>
              <w:pStyle w:val="14"/>
              <w:spacing w:before="13" w:line="278" w:lineRule="exact"/>
              <w:ind w:left="108"/>
              <w:rPr>
                <w:sz w:val="22"/>
              </w:rPr>
            </w:pPr>
            <w:r>
              <w:rPr>
                <w:sz w:val="22"/>
              </w:rPr>
              <w:t>050405</w:t>
            </w:r>
          </w:p>
        </w:tc>
        <w:tc>
          <w:tcPr>
            <w:tcW w:w="3560" w:type="dxa"/>
          </w:tcPr>
          <w:p>
            <w:pPr>
              <w:pStyle w:val="14"/>
              <w:spacing w:before="13" w:line="278" w:lineRule="exact"/>
              <w:ind w:left="548"/>
              <w:rPr>
                <w:sz w:val="22"/>
              </w:rPr>
            </w:pPr>
            <w:r>
              <w:rPr>
                <w:sz w:val="22"/>
              </w:rPr>
              <w:t>雕塑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130404</w:t>
            </w:r>
          </w:p>
        </w:tc>
        <w:tc>
          <w:tcPr>
            <w:tcW w:w="3402" w:type="dxa"/>
          </w:tcPr>
          <w:p>
            <w:pPr>
              <w:pStyle w:val="14"/>
              <w:spacing w:before="13" w:line="278" w:lineRule="exact"/>
              <w:ind w:left="549"/>
              <w:rPr>
                <w:sz w:val="22"/>
              </w:rPr>
            </w:pPr>
            <w:r>
              <w:rPr>
                <w:sz w:val="22"/>
              </w:rPr>
              <w:t>摄影</w:t>
            </w:r>
          </w:p>
        </w:tc>
        <w:tc>
          <w:tcPr>
            <w:tcW w:w="1362" w:type="dxa"/>
          </w:tcPr>
          <w:p>
            <w:pPr>
              <w:pStyle w:val="14"/>
              <w:spacing w:before="13" w:line="278" w:lineRule="exact"/>
              <w:ind w:left="107"/>
              <w:rPr>
                <w:sz w:val="22"/>
              </w:rPr>
            </w:pPr>
            <w:r>
              <w:rPr>
                <w:sz w:val="22"/>
              </w:rPr>
              <w:t>050416</w:t>
            </w:r>
          </w:p>
        </w:tc>
        <w:tc>
          <w:tcPr>
            <w:tcW w:w="3560" w:type="dxa"/>
          </w:tcPr>
          <w:p>
            <w:pPr>
              <w:pStyle w:val="14"/>
              <w:spacing w:before="13" w:line="278" w:lineRule="exact"/>
              <w:ind w:left="547"/>
              <w:rPr>
                <w:sz w:val="22"/>
              </w:rPr>
            </w:pPr>
            <w:r>
              <w:rPr>
                <w:sz w:val="22"/>
              </w:rPr>
              <w:t>摄影（部分）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b/>
                <w:sz w:val="22"/>
              </w:rPr>
            </w:pPr>
            <w:r>
              <w:rPr>
                <w:b/>
                <w:sz w:val="22"/>
              </w:rPr>
              <w:t>1305</w:t>
            </w:r>
          </w:p>
        </w:tc>
        <w:tc>
          <w:tcPr>
            <w:tcW w:w="3402" w:type="dxa"/>
          </w:tcPr>
          <w:p>
            <w:pPr>
              <w:pStyle w:val="14"/>
              <w:spacing w:before="15" w:line="278" w:lineRule="exact"/>
              <w:ind w:left="330"/>
              <w:rPr>
                <w:b/>
                <w:sz w:val="22"/>
              </w:rPr>
            </w:pPr>
            <w:r>
              <w:rPr>
                <w:b/>
                <w:sz w:val="22"/>
              </w:rPr>
              <w:t>设计学类</w:t>
            </w:r>
          </w:p>
        </w:tc>
        <w:tc>
          <w:tcPr>
            <w:tcW w:w="1362" w:type="dxa"/>
          </w:tcPr>
          <w:p>
            <w:pPr>
              <w:pStyle w:val="14"/>
              <w:spacing w:before="15" w:line="278" w:lineRule="exact"/>
              <w:ind w:left="108"/>
              <w:rPr>
                <w:sz w:val="22"/>
              </w:rPr>
            </w:pPr>
            <w:r>
              <w:rPr>
                <w:sz w:val="22"/>
              </w:rPr>
              <w:t>[新增]</w:t>
            </w:r>
          </w:p>
        </w:tc>
        <w:tc>
          <w:tcPr>
            <w:tcW w:w="3560"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130501</w:t>
            </w:r>
          </w:p>
        </w:tc>
        <w:tc>
          <w:tcPr>
            <w:tcW w:w="3402" w:type="dxa"/>
          </w:tcPr>
          <w:p>
            <w:pPr>
              <w:pStyle w:val="14"/>
              <w:spacing w:before="13" w:line="278" w:lineRule="exact"/>
              <w:ind w:left="549"/>
              <w:rPr>
                <w:sz w:val="22"/>
              </w:rPr>
            </w:pPr>
            <w:r>
              <w:rPr>
                <w:sz w:val="22"/>
              </w:rPr>
              <w:t>艺术设计学</w:t>
            </w:r>
          </w:p>
        </w:tc>
        <w:tc>
          <w:tcPr>
            <w:tcW w:w="1362" w:type="dxa"/>
          </w:tcPr>
          <w:p>
            <w:pPr>
              <w:pStyle w:val="14"/>
              <w:spacing w:before="13" w:line="278" w:lineRule="exact"/>
              <w:ind w:left="107"/>
              <w:rPr>
                <w:sz w:val="22"/>
              </w:rPr>
            </w:pPr>
            <w:r>
              <w:rPr>
                <w:sz w:val="22"/>
              </w:rPr>
              <w:t>050407</w:t>
            </w:r>
          </w:p>
        </w:tc>
        <w:tc>
          <w:tcPr>
            <w:tcW w:w="3560" w:type="dxa"/>
          </w:tcPr>
          <w:p>
            <w:pPr>
              <w:pStyle w:val="14"/>
              <w:spacing w:before="13" w:line="278" w:lineRule="exact"/>
              <w:ind w:left="547"/>
              <w:rPr>
                <w:sz w:val="22"/>
              </w:rPr>
            </w:pPr>
            <w:r>
              <w:rPr>
                <w:sz w:val="22"/>
              </w:rPr>
              <w:t>艺术设计学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130502</w:t>
            </w:r>
          </w:p>
        </w:tc>
        <w:tc>
          <w:tcPr>
            <w:tcW w:w="3402" w:type="dxa"/>
          </w:tcPr>
          <w:p>
            <w:pPr>
              <w:pStyle w:val="14"/>
              <w:spacing w:before="13" w:line="278" w:lineRule="exact"/>
              <w:ind w:left="549"/>
              <w:rPr>
                <w:sz w:val="22"/>
              </w:rPr>
            </w:pPr>
            <w:r>
              <w:rPr>
                <w:sz w:val="22"/>
              </w:rPr>
              <w:t>视觉传达设计</w:t>
            </w:r>
          </w:p>
        </w:tc>
        <w:tc>
          <w:tcPr>
            <w:tcW w:w="1362" w:type="dxa"/>
          </w:tcPr>
          <w:p>
            <w:pPr>
              <w:pStyle w:val="14"/>
              <w:spacing w:before="13" w:line="278" w:lineRule="exact"/>
              <w:ind w:left="109"/>
              <w:rPr>
                <w:sz w:val="22"/>
              </w:rPr>
            </w:pPr>
            <w:r>
              <w:rPr>
                <w:sz w:val="22"/>
              </w:rPr>
              <w:t>050408</w:t>
            </w:r>
          </w:p>
        </w:tc>
        <w:tc>
          <w:tcPr>
            <w:tcW w:w="3560" w:type="dxa"/>
          </w:tcPr>
          <w:p>
            <w:pPr>
              <w:pStyle w:val="14"/>
              <w:spacing w:before="13" w:line="278" w:lineRule="exact"/>
              <w:ind w:left="549"/>
              <w:rPr>
                <w:sz w:val="22"/>
              </w:rPr>
            </w:pPr>
            <w:r>
              <w:rPr>
                <w:sz w:val="22"/>
              </w:rPr>
              <w:t>艺术设计（部分）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130503</w:t>
            </w:r>
          </w:p>
        </w:tc>
        <w:tc>
          <w:tcPr>
            <w:tcW w:w="3402" w:type="dxa"/>
          </w:tcPr>
          <w:p>
            <w:pPr>
              <w:pStyle w:val="14"/>
              <w:spacing w:before="15" w:line="278" w:lineRule="exact"/>
              <w:ind w:left="549"/>
              <w:rPr>
                <w:sz w:val="22"/>
              </w:rPr>
            </w:pPr>
            <w:r>
              <w:rPr>
                <w:sz w:val="22"/>
              </w:rPr>
              <w:t>环境设计</w:t>
            </w:r>
          </w:p>
        </w:tc>
        <w:tc>
          <w:tcPr>
            <w:tcW w:w="1362" w:type="dxa"/>
          </w:tcPr>
          <w:p>
            <w:pPr>
              <w:pStyle w:val="14"/>
              <w:spacing w:before="15" w:line="278" w:lineRule="exact"/>
              <w:ind w:left="108"/>
              <w:rPr>
                <w:sz w:val="22"/>
              </w:rPr>
            </w:pPr>
            <w:r>
              <w:rPr>
                <w:sz w:val="22"/>
              </w:rPr>
              <w:t>050408</w:t>
            </w:r>
          </w:p>
        </w:tc>
        <w:tc>
          <w:tcPr>
            <w:tcW w:w="3560" w:type="dxa"/>
          </w:tcPr>
          <w:p>
            <w:pPr>
              <w:pStyle w:val="14"/>
              <w:spacing w:before="15" w:line="278" w:lineRule="exact"/>
              <w:ind w:left="548"/>
              <w:rPr>
                <w:sz w:val="22"/>
              </w:rPr>
            </w:pPr>
            <w:r>
              <w:rPr>
                <w:sz w:val="22"/>
              </w:rPr>
              <w:t>艺术设计（部分）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restart"/>
          </w:tcPr>
          <w:p>
            <w:pPr>
              <w:pStyle w:val="14"/>
              <w:spacing w:before="174"/>
              <w:ind w:left="107"/>
              <w:rPr>
                <w:sz w:val="22"/>
              </w:rPr>
            </w:pPr>
            <w:r>
              <w:rPr>
                <w:sz w:val="22"/>
              </w:rPr>
              <w:t>130504</w:t>
            </w:r>
          </w:p>
        </w:tc>
        <w:tc>
          <w:tcPr>
            <w:tcW w:w="3402" w:type="dxa"/>
            <w:vMerge w:val="restart"/>
          </w:tcPr>
          <w:p>
            <w:pPr>
              <w:pStyle w:val="14"/>
              <w:spacing w:before="174"/>
              <w:ind w:left="548"/>
              <w:rPr>
                <w:sz w:val="22"/>
              </w:rPr>
            </w:pPr>
            <w:r>
              <w:rPr>
                <w:sz w:val="22"/>
              </w:rPr>
              <w:t>产品设计</w:t>
            </w:r>
          </w:p>
        </w:tc>
        <w:tc>
          <w:tcPr>
            <w:tcW w:w="1362" w:type="dxa"/>
          </w:tcPr>
          <w:p>
            <w:pPr>
              <w:pStyle w:val="14"/>
              <w:spacing w:before="14" w:line="278" w:lineRule="exact"/>
              <w:ind w:left="108"/>
              <w:rPr>
                <w:sz w:val="22"/>
              </w:rPr>
            </w:pPr>
            <w:r>
              <w:rPr>
                <w:sz w:val="22"/>
              </w:rPr>
              <w:t>050408</w:t>
            </w:r>
          </w:p>
        </w:tc>
        <w:tc>
          <w:tcPr>
            <w:tcW w:w="3560" w:type="dxa"/>
          </w:tcPr>
          <w:p>
            <w:pPr>
              <w:pStyle w:val="14"/>
              <w:spacing w:before="14" w:line="278" w:lineRule="exact"/>
              <w:ind w:left="548"/>
              <w:rPr>
                <w:sz w:val="22"/>
              </w:rPr>
            </w:pPr>
            <w:r>
              <w:rPr>
                <w:sz w:val="22"/>
              </w:rPr>
              <w:t>艺术设计（部分）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9" w:lineRule="exact"/>
              <w:ind w:left="108"/>
              <w:rPr>
                <w:sz w:val="22"/>
              </w:rPr>
            </w:pPr>
            <w:r>
              <w:rPr>
                <w:sz w:val="22"/>
              </w:rPr>
              <w:t>080303</w:t>
            </w:r>
          </w:p>
        </w:tc>
        <w:tc>
          <w:tcPr>
            <w:tcW w:w="3560" w:type="dxa"/>
          </w:tcPr>
          <w:p>
            <w:pPr>
              <w:pStyle w:val="14"/>
              <w:spacing w:before="13" w:line="279" w:lineRule="exact"/>
              <w:ind w:left="548"/>
              <w:rPr>
                <w:sz w:val="22"/>
              </w:rPr>
            </w:pPr>
            <w:r>
              <w:rPr>
                <w:sz w:val="22"/>
              </w:rPr>
              <w:t>工业设计（部分）</w:t>
            </w:r>
          </w:p>
        </w:tc>
      </w:tr>
    </w:tbl>
    <w:p>
      <w:pPr>
        <w:spacing w:after="0" w:line="279" w:lineRule="exact"/>
        <w:rPr>
          <w:sz w:val="22"/>
        </w:rPr>
        <w:sectPr>
          <w:pgSz w:w="11910" w:h="16840"/>
          <w:pgMar w:top="1440" w:right="660" w:bottom="980" w:left="660" w:header="0" w:footer="785" w:gutter="0"/>
        </w:sectPr>
      </w:pPr>
    </w:p>
    <w:tbl>
      <w:tblPr>
        <w:tblStyle w:val="10"/>
        <w:tblW w:w="9598" w:type="dxa"/>
        <w:tblInd w:w="4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4"/>
        <w:gridCol w:w="3402"/>
        <w:gridCol w:w="1362"/>
        <w:gridCol w:w="3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1274" w:type="dxa"/>
          </w:tcPr>
          <w:p>
            <w:pPr>
              <w:pStyle w:val="14"/>
              <w:spacing w:before="37"/>
              <w:ind w:left="196"/>
              <w:rPr>
                <w:rFonts w:hint="eastAsia" w:ascii="黑体" w:eastAsia="黑体"/>
                <w:sz w:val="22"/>
              </w:rPr>
            </w:pPr>
            <w:r>
              <w:rPr>
                <w:rFonts w:hint="eastAsia" w:ascii="黑体" w:eastAsia="黑体"/>
                <w:sz w:val="22"/>
              </w:rPr>
              <w:t>专业代码</w:t>
            </w:r>
          </w:p>
        </w:tc>
        <w:tc>
          <w:tcPr>
            <w:tcW w:w="3402" w:type="dxa"/>
          </w:tcPr>
          <w:p>
            <w:pPr>
              <w:pStyle w:val="14"/>
              <w:spacing w:before="37"/>
              <w:ind w:left="270"/>
              <w:rPr>
                <w:rFonts w:hint="eastAsia" w:ascii="黑体" w:eastAsia="黑体"/>
                <w:sz w:val="22"/>
              </w:rPr>
            </w:pPr>
            <w:r>
              <w:rPr>
                <w:rFonts w:hint="eastAsia" w:ascii="黑体" w:eastAsia="黑体"/>
                <w:sz w:val="22"/>
              </w:rPr>
              <w:t>学科门类、专业类、专业名称</w:t>
            </w:r>
          </w:p>
        </w:tc>
        <w:tc>
          <w:tcPr>
            <w:tcW w:w="1362" w:type="dxa"/>
          </w:tcPr>
          <w:p>
            <w:pPr>
              <w:pStyle w:val="14"/>
              <w:spacing w:before="37"/>
              <w:ind w:left="129"/>
              <w:rPr>
                <w:rFonts w:hint="eastAsia" w:ascii="黑体" w:eastAsia="黑体"/>
                <w:sz w:val="22"/>
              </w:rPr>
            </w:pPr>
            <w:r>
              <w:rPr>
                <w:rFonts w:hint="eastAsia" w:ascii="黑体" w:eastAsia="黑体"/>
                <w:sz w:val="22"/>
              </w:rPr>
              <w:t>原专业代码</w:t>
            </w:r>
          </w:p>
        </w:tc>
        <w:tc>
          <w:tcPr>
            <w:tcW w:w="3560" w:type="dxa"/>
          </w:tcPr>
          <w:p>
            <w:pPr>
              <w:pStyle w:val="14"/>
              <w:spacing w:before="37"/>
              <w:ind w:left="238"/>
              <w:rPr>
                <w:rFonts w:hint="eastAsia" w:ascii="黑体" w:eastAsia="黑体"/>
                <w:sz w:val="22"/>
              </w:rPr>
            </w:pPr>
            <w:r>
              <w:rPr>
                <w:rFonts w:hint="eastAsia" w:ascii="黑体" w:eastAsia="黑体"/>
                <w:sz w:val="22"/>
              </w:rPr>
              <w:t>原学科门类、专业类、专业名称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tcPr>
          <w:p>
            <w:pPr>
              <w:pStyle w:val="14"/>
              <w:spacing w:before="15" w:line="278" w:lineRule="exact"/>
              <w:ind w:left="107"/>
              <w:rPr>
                <w:sz w:val="22"/>
              </w:rPr>
            </w:pPr>
            <w:r>
              <w:rPr>
                <w:sz w:val="22"/>
              </w:rPr>
              <w:t>130505</w:t>
            </w:r>
          </w:p>
        </w:tc>
        <w:tc>
          <w:tcPr>
            <w:tcW w:w="3402" w:type="dxa"/>
          </w:tcPr>
          <w:p>
            <w:pPr>
              <w:pStyle w:val="14"/>
              <w:spacing w:before="15" w:line="278" w:lineRule="exact"/>
              <w:ind w:left="549"/>
              <w:rPr>
                <w:sz w:val="22"/>
              </w:rPr>
            </w:pPr>
            <w:r>
              <w:rPr>
                <w:sz w:val="22"/>
              </w:rPr>
              <w:t>服装与服饰设计</w:t>
            </w:r>
          </w:p>
        </w:tc>
        <w:tc>
          <w:tcPr>
            <w:tcW w:w="1362" w:type="dxa"/>
          </w:tcPr>
          <w:p>
            <w:pPr>
              <w:pStyle w:val="14"/>
              <w:spacing w:before="15" w:line="278" w:lineRule="exact"/>
              <w:ind w:left="108"/>
              <w:rPr>
                <w:sz w:val="22"/>
              </w:rPr>
            </w:pPr>
            <w:r>
              <w:rPr>
                <w:sz w:val="22"/>
              </w:rPr>
              <w:t>050408</w:t>
            </w:r>
          </w:p>
        </w:tc>
        <w:tc>
          <w:tcPr>
            <w:tcW w:w="3560" w:type="dxa"/>
          </w:tcPr>
          <w:p>
            <w:pPr>
              <w:pStyle w:val="14"/>
              <w:spacing w:before="15" w:line="278" w:lineRule="exact"/>
              <w:ind w:left="549"/>
              <w:rPr>
                <w:sz w:val="22"/>
              </w:rPr>
            </w:pPr>
            <w:r>
              <w:rPr>
                <w:sz w:val="22"/>
              </w:rPr>
              <w:t>艺术设计（部分）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130506</w:t>
            </w:r>
          </w:p>
        </w:tc>
        <w:tc>
          <w:tcPr>
            <w:tcW w:w="3402" w:type="dxa"/>
          </w:tcPr>
          <w:p>
            <w:pPr>
              <w:pStyle w:val="14"/>
              <w:spacing w:before="13" w:line="278" w:lineRule="exact"/>
              <w:ind w:left="548"/>
              <w:rPr>
                <w:sz w:val="22"/>
              </w:rPr>
            </w:pPr>
            <w:r>
              <w:rPr>
                <w:sz w:val="22"/>
              </w:rPr>
              <w:t>公共艺术</w:t>
            </w:r>
          </w:p>
        </w:tc>
        <w:tc>
          <w:tcPr>
            <w:tcW w:w="1362" w:type="dxa"/>
          </w:tcPr>
          <w:p>
            <w:pPr>
              <w:pStyle w:val="14"/>
              <w:spacing w:before="13" w:line="278" w:lineRule="exact"/>
              <w:ind w:left="108"/>
              <w:rPr>
                <w:sz w:val="22"/>
              </w:rPr>
            </w:pPr>
            <w:r>
              <w:rPr>
                <w:sz w:val="22"/>
              </w:rPr>
              <w:t>050430S</w:t>
            </w:r>
          </w:p>
        </w:tc>
        <w:tc>
          <w:tcPr>
            <w:tcW w:w="3560" w:type="dxa"/>
          </w:tcPr>
          <w:p>
            <w:pPr>
              <w:pStyle w:val="14"/>
              <w:spacing w:before="13" w:line="278" w:lineRule="exact"/>
              <w:ind w:left="546"/>
              <w:rPr>
                <w:sz w:val="22"/>
              </w:rPr>
            </w:pPr>
            <w:r>
              <w:rPr>
                <w:sz w:val="22"/>
              </w:rPr>
              <w:t>公共艺术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tcPr>
          <w:p>
            <w:pPr>
              <w:pStyle w:val="14"/>
              <w:spacing w:before="13" w:line="278" w:lineRule="exact"/>
              <w:ind w:left="107"/>
              <w:rPr>
                <w:sz w:val="22"/>
              </w:rPr>
            </w:pPr>
            <w:r>
              <w:rPr>
                <w:sz w:val="22"/>
              </w:rPr>
              <w:t>130507</w:t>
            </w:r>
          </w:p>
        </w:tc>
        <w:tc>
          <w:tcPr>
            <w:tcW w:w="3402" w:type="dxa"/>
          </w:tcPr>
          <w:p>
            <w:pPr>
              <w:pStyle w:val="14"/>
              <w:spacing w:before="13" w:line="278" w:lineRule="exact"/>
              <w:ind w:left="548"/>
              <w:rPr>
                <w:sz w:val="22"/>
              </w:rPr>
            </w:pPr>
            <w:r>
              <w:rPr>
                <w:sz w:val="22"/>
              </w:rPr>
              <w:t>工艺美术</w:t>
            </w:r>
          </w:p>
        </w:tc>
        <w:tc>
          <w:tcPr>
            <w:tcW w:w="1362" w:type="dxa"/>
          </w:tcPr>
          <w:p>
            <w:pPr>
              <w:pStyle w:val="14"/>
              <w:spacing w:before="13" w:line="278" w:lineRule="exact"/>
              <w:ind w:left="108"/>
              <w:rPr>
                <w:sz w:val="22"/>
              </w:rPr>
            </w:pPr>
            <w:r>
              <w:rPr>
                <w:sz w:val="22"/>
              </w:rPr>
              <w:t>040330W</w:t>
            </w:r>
          </w:p>
        </w:tc>
        <w:tc>
          <w:tcPr>
            <w:tcW w:w="3560" w:type="dxa"/>
          </w:tcPr>
          <w:p>
            <w:pPr>
              <w:pStyle w:val="14"/>
              <w:spacing w:before="13" w:line="278" w:lineRule="exact"/>
              <w:ind w:left="547"/>
              <w:rPr>
                <w:sz w:val="22"/>
              </w:rPr>
            </w:pPr>
            <w:r>
              <w:rPr>
                <w:sz w:val="22"/>
              </w:rPr>
              <w:t>装潢设计与工艺教育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4" w:type="dxa"/>
            <w:vMerge w:val="restart"/>
          </w:tcPr>
          <w:p>
            <w:pPr>
              <w:pStyle w:val="14"/>
              <w:spacing w:before="175"/>
              <w:ind w:left="107"/>
              <w:rPr>
                <w:sz w:val="22"/>
              </w:rPr>
            </w:pPr>
            <w:r>
              <w:rPr>
                <w:sz w:val="22"/>
              </w:rPr>
              <w:t>130508</w:t>
            </w:r>
          </w:p>
        </w:tc>
        <w:tc>
          <w:tcPr>
            <w:tcW w:w="3402" w:type="dxa"/>
            <w:vMerge w:val="restart"/>
          </w:tcPr>
          <w:p>
            <w:pPr>
              <w:pStyle w:val="14"/>
              <w:spacing w:before="175"/>
              <w:ind w:left="548"/>
              <w:rPr>
                <w:sz w:val="22"/>
              </w:rPr>
            </w:pPr>
            <w:r>
              <w:rPr>
                <w:sz w:val="22"/>
              </w:rPr>
              <w:t>数字媒体艺术</w:t>
            </w:r>
          </w:p>
        </w:tc>
        <w:tc>
          <w:tcPr>
            <w:tcW w:w="1362" w:type="dxa"/>
          </w:tcPr>
          <w:p>
            <w:pPr>
              <w:pStyle w:val="14"/>
              <w:spacing w:before="15" w:line="278" w:lineRule="exact"/>
              <w:ind w:left="108"/>
              <w:rPr>
                <w:sz w:val="22"/>
              </w:rPr>
            </w:pPr>
            <w:r>
              <w:rPr>
                <w:sz w:val="22"/>
              </w:rPr>
              <w:t>080623W</w:t>
            </w:r>
          </w:p>
        </w:tc>
        <w:tc>
          <w:tcPr>
            <w:tcW w:w="3560" w:type="dxa"/>
          </w:tcPr>
          <w:p>
            <w:pPr>
              <w:pStyle w:val="14"/>
              <w:spacing w:before="15" w:line="278" w:lineRule="exact"/>
              <w:ind w:left="547"/>
              <w:rPr>
                <w:sz w:val="22"/>
              </w:rPr>
            </w:pPr>
            <w:r>
              <w:rPr>
                <w:sz w:val="22"/>
              </w:rPr>
              <w:t>数字媒体艺术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4"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362" w:type="dxa"/>
          </w:tcPr>
          <w:p>
            <w:pPr>
              <w:pStyle w:val="14"/>
              <w:spacing w:before="13" w:line="278" w:lineRule="exact"/>
              <w:ind w:left="108"/>
              <w:rPr>
                <w:sz w:val="22"/>
              </w:rPr>
            </w:pPr>
            <w:r>
              <w:rPr>
                <w:sz w:val="22"/>
              </w:rPr>
              <w:t>050431S</w:t>
            </w:r>
          </w:p>
        </w:tc>
        <w:tc>
          <w:tcPr>
            <w:tcW w:w="3560" w:type="dxa"/>
          </w:tcPr>
          <w:p>
            <w:pPr>
              <w:pStyle w:val="14"/>
              <w:spacing w:before="13" w:line="278" w:lineRule="exact"/>
              <w:ind w:left="547"/>
              <w:rPr>
                <w:sz w:val="22"/>
              </w:rPr>
            </w:pPr>
            <w:r>
              <w:rPr>
                <w:sz w:val="22"/>
              </w:rPr>
              <w:t>数字游戏设计</w:t>
            </w:r>
          </w:p>
        </w:tc>
      </w:tr>
    </w:tbl>
    <w:p>
      <w:pPr>
        <w:pStyle w:val="8"/>
        <w:rPr>
          <w:rFonts w:ascii="黑体"/>
        </w:rPr>
      </w:pPr>
    </w:p>
    <w:p>
      <w:pPr>
        <w:pStyle w:val="8"/>
        <w:rPr>
          <w:rFonts w:ascii="黑体"/>
        </w:rPr>
      </w:pPr>
    </w:p>
    <w:p>
      <w:pPr>
        <w:pStyle w:val="4"/>
        <w:spacing w:before="217"/>
      </w:pPr>
      <w:r>
        <w:t>二、特设专业</w:t>
      </w:r>
    </w:p>
    <w:p>
      <w:pPr>
        <w:pStyle w:val="8"/>
        <w:spacing w:before="6"/>
        <w:rPr>
          <w:rFonts w:ascii="黑体"/>
          <w:sz w:val="8"/>
        </w:rPr>
      </w:pPr>
    </w:p>
    <w:tbl>
      <w:tblPr>
        <w:tblStyle w:val="10"/>
        <w:tblW w:w="9497" w:type="dxa"/>
        <w:tblInd w:w="5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6"/>
        <w:gridCol w:w="3402"/>
        <w:gridCol w:w="1417"/>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rFonts w:hint="eastAsia" w:ascii="黑体" w:eastAsia="黑体"/>
                <w:sz w:val="22"/>
              </w:rPr>
            </w:pPr>
            <w:r>
              <w:rPr>
                <w:rFonts w:hint="eastAsia" w:ascii="黑体" w:eastAsia="黑体"/>
                <w:sz w:val="22"/>
              </w:rPr>
              <w:t>专业代码</w:t>
            </w:r>
          </w:p>
        </w:tc>
        <w:tc>
          <w:tcPr>
            <w:tcW w:w="3402" w:type="dxa"/>
          </w:tcPr>
          <w:p>
            <w:pPr>
              <w:pStyle w:val="14"/>
              <w:spacing w:before="15" w:line="278" w:lineRule="exact"/>
              <w:ind w:left="107"/>
              <w:rPr>
                <w:rFonts w:hint="eastAsia" w:ascii="黑体" w:eastAsia="黑体"/>
                <w:sz w:val="22"/>
              </w:rPr>
            </w:pPr>
            <w:r>
              <w:rPr>
                <w:rFonts w:hint="eastAsia" w:ascii="黑体" w:eastAsia="黑体"/>
                <w:sz w:val="22"/>
              </w:rPr>
              <w:t>学科门类、专业类、专业名称</w:t>
            </w:r>
          </w:p>
        </w:tc>
        <w:tc>
          <w:tcPr>
            <w:tcW w:w="1417" w:type="dxa"/>
          </w:tcPr>
          <w:p>
            <w:pPr>
              <w:pStyle w:val="14"/>
              <w:spacing w:before="15" w:line="278" w:lineRule="exact"/>
              <w:ind w:left="106"/>
              <w:rPr>
                <w:rFonts w:hint="eastAsia" w:ascii="黑体" w:eastAsia="黑体"/>
                <w:sz w:val="22"/>
              </w:rPr>
            </w:pPr>
            <w:r>
              <w:rPr>
                <w:rFonts w:hint="eastAsia" w:ascii="黑体" w:eastAsia="黑体"/>
                <w:sz w:val="22"/>
              </w:rPr>
              <w:t>原专业代码</w:t>
            </w:r>
          </w:p>
        </w:tc>
        <w:tc>
          <w:tcPr>
            <w:tcW w:w="3402" w:type="dxa"/>
          </w:tcPr>
          <w:p>
            <w:pPr>
              <w:pStyle w:val="14"/>
              <w:spacing w:before="15" w:line="278" w:lineRule="exact"/>
              <w:ind w:left="105"/>
              <w:rPr>
                <w:rFonts w:hint="eastAsia" w:ascii="黑体" w:eastAsia="黑体"/>
                <w:sz w:val="22"/>
              </w:rPr>
            </w:pPr>
            <w:r>
              <w:rPr>
                <w:rFonts w:hint="eastAsia" w:ascii="黑体" w:eastAsia="黑体"/>
                <w:sz w:val="22"/>
              </w:rPr>
              <w:t>原学科门类、专业类、专业名称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01</w:t>
            </w:r>
          </w:p>
        </w:tc>
        <w:tc>
          <w:tcPr>
            <w:tcW w:w="3402" w:type="dxa"/>
          </w:tcPr>
          <w:p>
            <w:pPr>
              <w:pStyle w:val="14"/>
              <w:spacing w:before="13" w:line="278" w:lineRule="exact"/>
              <w:ind w:left="107"/>
              <w:rPr>
                <w:b/>
                <w:sz w:val="22"/>
              </w:rPr>
            </w:pPr>
            <w:r>
              <w:rPr>
                <w:b/>
                <w:sz w:val="22"/>
              </w:rPr>
              <w:t>学科门类：哲学</w:t>
            </w:r>
          </w:p>
        </w:tc>
        <w:tc>
          <w:tcPr>
            <w:tcW w:w="1417" w:type="dxa"/>
          </w:tcPr>
          <w:p>
            <w:pPr>
              <w:pStyle w:val="14"/>
              <w:spacing w:before="13" w:line="278" w:lineRule="exact"/>
              <w:ind w:left="107"/>
              <w:rPr>
                <w:b/>
                <w:sz w:val="22"/>
              </w:rPr>
            </w:pPr>
            <w:r>
              <w:rPr>
                <w:b/>
                <w:sz w:val="22"/>
              </w:rPr>
              <w:t>01</w:t>
            </w:r>
          </w:p>
        </w:tc>
        <w:tc>
          <w:tcPr>
            <w:tcW w:w="3402" w:type="dxa"/>
          </w:tcPr>
          <w:p>
            <w:pPr>
              <w:pStyle w:val="14"/>
              <w:spacing w:before="13" w:line="278" w:lineRule="exact"/>
              <w:ind w:left="106"/>
              <w:rPr>
                <w:b/>
                <w:sz w:val="22"/>
              </w:rPr>
            </w:pPr>
            <w:r>
              <w:rPr>
                <w:b/>
                <w:sz w:val="22"/>
              </w:rPr>
              <w:t>学科门类：哲学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0101</w:t>
            </w:r>
          </w:p>
        </w:tc>
        <w:tc>
          <w:tcPr>
            <w:tcW w:w="3402" w:type="dxa"/>
          </w:tcPr>
          <w:p>
            <w:pPr>
              <w:pStyle w:val="14"/>
              <w:spacing w:before="13" w:line="278" w:lineRule="exact"/>
              <w:ind w:left="329"/>
              <w:rPr>
                <w:b/>
                <w:sz w:val="22"/>
              </w:rPr>
            </w:pPr>
            <w:r>
              <w:rPr>
                <w:b/>
                <w:sz w:val="22"/>
              </w:rPr>
              <w:t>哲学类</w:t>
            </w:r>
          </w:p>
        </w:tc>
        <w:tc>
          <w:tcPr>
            <w:tcW w:w="1417" w:type="dxa"/>
          </w:tcPr>
          <w:p>
            <w:pPr>
              <w:pStyle w:val="14"/>
              <w:spacing w:before="13" w:line="278" w:lineRule="exact"/>
              <w:ind w:left="106"/>
              <w:rPr>
                <w:b/>
                <w:sz w:val="22"/>
              </w:rPr>
            </w:pPr>
            <w:r>
              <w:rPr>
                <w:b/>
                <w:sz w:val="22"/>
              </w:rPr>
              <w:t>0101</w:t>
            </w:r>
          </w:p>
        </w:tc>
        <w:tc>
          <w:tcPr>
            <w:tcW w:w="3402" w:type="dxa"/>
          </w:tcPr>
          <w:p>
            <w:pPr>
              <w:pStyle w:val="14"/>
              <w:spacing w:before="13" w:line="278" w:lineRule="exact"/>
              <w:ind w:left="328"/>
              <w:rPr>
                <w:b/>
                <w:sz w:val="22"/>
              </w:rPr>
            </w:pPr>
            <w:r>
              <w:rPr>
                <w:b/>
                <w:sz w:val="22"/>
              </w:rPr>
              <w:t>哲学类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sz w:val="22"/>
              </w:rPr>
            </w:pPr>
            <w:r>
              <w:rPr>
                <w:sz w:val="22"/>
              </w:rPr>
              <w:t>010104T</w:t>
            </w:r>
          </w:p>
        </w:tc>
        <w:tc>
          <w:tcPr>
            <w:tcW w:w="3402" w:type="dxa"/>
          </w:tcPr>
          <w:p>
            <w:pPr>
              <w:pStyle w:val="14"/>
              <w:spacing w:before="15" w:line="278" w:lineRule="exact"/>
              <w:ind w:left="547"/>
              <w:rPr>
                <w:sz w:val="22"/>
              </w:rPr>
            </w:pPr>
            <w:r>
              <w:rPr>
                <w:sz w:val="22"/>
              </w:rPr>
              <w:t>伦理学</w:t>
            </w:r>
          </w:p>
        </w:tc>
        <w:tc>
          <w:tcPr>
            <w:tcW w:w="1417" w:type="dxa"/>
          </w:tcPr>
          <w:p>
            <w:pPr>
              <w:pStyle w:val="14"/>
              <w:spacing w:before="15" w:line="278" w:lineRule="exact"/>
              <w:ind w:left="107"/>
              <w:rPr>
                <w:sz w:val="22"/>
              </w:rPr>
            </w:pPr>
            <w:r>
              <w:rPr>
                <w:sz w:val="22"/>
              </w:rPr>
              <w:t>010104W</w:t>
            </w:r>
          </w:p>
        </w:tc>
        <w:tc>
          <w:tcPr>
            <w:tcW w:w="3402" w:type="dxa"/>
          </w:tcPr>
          <w:p>
            <w:pPr>
              <w:pStyle w:val="14"/>
              <w:spacing w:before="15" w:line="278" w:lineRule="exact"/>
              <w:ind w:left="546"/>
              <w:rPr>
                <w:sz w:val="22"/>
              </w:rPr>
            </w:pPr>
            <w:r>
              <w:rPr>
                <w:sz w:val="22"/>
              </w:rPr>
              <w:t>伦理学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rPr>
                <w:rFonts w:ascii="Times New Roman"/>
                <w:sz w:val="22"/>
              </w:rPr>
            </w:pPr>
          </w:p>
        </w:tc>
        <w:tc>
          <w:tcPr>
            <w:tcW w:w="3402" w:type="dxa"/>
          </w:tcPr>
          <w:p>
            <w:pPr>
              <w:pStyle w:val="14"/>
              <w:rPr>
                <w:rFonts w:ascii="Times New Roman"/>
                <w:sz w:val="22"/>
              </w:rPr>
            </w:pPr>
          </w:p>
        </w:tc>
        <w:tc>
          <w:tcPr>
            <w:tcW w:w="1417" w:type="dxa"/>
          </w:tcPr>
          <w:p>
            <w:pPr>
              <w:pStyle w:val="14"/>
              <w:rPr>
                <w:rFonts w:ascii="Times New Roman"/>
                <w:sz w:val="22"/>
              </w:rPr>
            </w:pPr>
          </w:p>
        </w:tc>
        <w:tc>
          <w:tcPr>
            <w:tcW w:w="3402" w:type="dxa"/>
          </w:tcPr>
          <w:p>
            <w:pPr>
              <w:pStyle w:val="1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02</w:t>
            </w:r>
          </w:p>
        </w:tc>
        <w:tc>
          <w:tcPr>
            <w:tcW w:w="3402" w:type="dxa"/>
          </w:tcPr>
          <w:p>
            <w:pPr>
              <w:pStyle w:val="14"/>
              <w:spacing w:before="13" w:line="278" w:lineRule="exact"/>
              <w:ind w:left="107"/>
              <w:rPr>
                <w:b/>
                <w:sz w:val="22"/>
              </w:rPr>
            </w:pPr>
            <w:r>
              <w:rPr>
                <w:b/>
                <w:sz w:val="22"/>
              </w:rPr>
              <w:t>学科门类：经济学</w:t>
            </w:r>
          </w:p>
        </w:tc>
        <w:tc>
          <w:tcPr>
            <w:tcW w:w="1417" w:type="dxa"/>
          </w:tcPr>
          <w:p>
            <w:pPr>
              <w:pStyle w:val="14"/>
              <w:spacing w:before="13" w:line="278" w:lineRule="exact"/>
              <w:ind w:left="107"/>
              <w:rPr>
                <w:b/>
                <w:sz w:val="22"/>
              </w:rPr>
            </w:pPr>
            <w:r>
              <w:rPr>
                <w:b/>
                <w:sz w:val="22"/>
              </w:rPr>
              <w:t>02</w:t>
            </w:r>
          </w:p>
        </w:tc>
        <w:tc>
          <w:tcPr>
            <w:tcW w:w="3402" w:type="dxa"/>
          </w:tcPr>
          <w:p>
            <w:pPr>
              <w:pStyle w:val="14"/>
              <w:spacing w:before="13" w:line="278" w:lineRule="exact"/>
              <w:ind w:left="106"/>
              <w:rPr>
                <w:b/>
                <w:sz w:val="22"/>
              </w:rPr>
            </w:pPr>
            <w:r>
              <w:rPr>
                <w:b/>
                <w:sz w:val="22"/>
              </w:rPr>
              <w:t>学科门类：经济学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b/>
                <w:sz w:val="22"/>
              </w:rPr>
            </w:pPr>
            <w:r>
              <w:rPr>
                <w:b/>
                <w:sz w:val="22"/>
              </w:rPr>
              <w:t>0201</w:t>
            </w:r>
          </w:p>
        </w:tc>
        <w:tc>
          <w:tcPr>
            <w:tcW w:w="3402" w:type="dxa"/>
          </w:tcPr>
          <w:p>
            <w:pPr>
              <w:pStyle w:val="14"/>
              <w:spacing w:before="15" w:line="278" w:lineRule="exact"/>
              <w:ind w:left="328"/>
              <w:rPr>
                <w:b/>
                <w:sz w:val="22"/>
              </w:rPr>
            </w:pPr>
            <w:r>
              <w:rPr>
                <w:b/>
                <w:sz w:val="22"/>
              </w:rPr>
              <w:t>经济学类</w:t>
            </w:r>
          </w:p>
        </w:tc>
        <w:tc>
          <w:tcPr>
            <w:tcW w:w="1417" w:type="dxa"/>
          </w:tcPr>
          <w:p>
            <w:pPr>
              <w:pStyle w:val="14"/>
              <w:spacing w:before="15" w:line="278" w:lineRule="exact"/>
              <w:ind w:left="106"/>
              <w:rPr>
                <w:b/>
                <w:sz w:val="22"/>
              </w:rPr>
            </w:pPr>
            <w:r>
              <w:rPr>
                <w:b/>
                <w:sz w:val="22"/>
              </w:rPr>
              <w:t>0201</w:t>
            </w:r>
          </w:p>
        </w:tc>
        <w:tc>
          <w:tcPr>
            <w:tcW w:w="3402" w:type="dxa"/>
          </w:tcPr>
          <w:p>
            <w:pPr>
              <w:pStyle w:val="14"/>
              <w:spacing w:before="15" w:line="278" w:lineRule="exact"/>
              <w:ind w:left="328"/>
              <w:rPr>
                <w:b/>
                <w:sz w:val="22"/>
              </w:rPr>
            </w:pPr>
            <w:r>
              <w:rPr>
                <w:b/>
                <w:sz w:val="22"/>
              </w:rPr>
              <w:t>经济学类（部分）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020103T</w:t>
            </w:r>
          </w:p>
        </w:tc>
        <w:tc>
          <w:tcPr>
            <w:tcW w:w="3402" w:type="dxa"/>
          </w:tcPr>
          <w:p>
            <w:pPr>
              <w:pStyle w:val="14"/>
              <w:spacing w:before="13" w:line="278" w:lineRule="exact"/>
              <w:ind w:left="548"/>
              <w:rPr>
                <w:sz w:val="22"/>
              </w:rPr>
            </w:pPr>
            <w:r>
              <w:rPr>
                <w:sz w:val="22"/>
              </w:rPr>
              <w:t>国民经济管理</w:t>
            </w:r>
          </w:p>
        </w:tc>
        <w:tc>
          <w:tcPr>
            <w:tcW w:w="1417" w:type="dxa"/>
          </w:tcPr>
          <w:p>
            <w:pPr>
              <w:pStyle w:val="14"/>
              <w:spacing w:before="13" w:line="278" w:lineRule="exact"/>
              <w:ind w:left="107"/>
              <w:rPr>
                <w:sz w:val="22"/>
              </w:rPr>
            </w:pPr>
            <w:r>
              <w:rPr>
                <w:sz w:val="22"/>
              </w:rPr>
              <w:t>020105W</w:t>
            </w:r>
          </w:p>
        </w:tc>
        <w:tc>
          <w:tcPr>
            <w:tcW w:w="3402" w:type="dxa"/>
          </w:tcPr>
          <w:p>
            <w:pPr>
              <w:pStyle w:val="14"/>
              <w:spacing w:before="13" w:line="278" w:lineRule="exact"/>
              <w:ind w:left="546"/>
              <w:rPr>
                <w:sz w:val="22"/>
              </w:rPr>
            </w:pPr>
            <w:r>
              <w:rPr>
                <w:sz w:val="22"/>
              </w:rPr>
              <w:t>国民经济管理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vMerge w:val="restart"/>
          </w:tcPr>
          <w:p>
            <w:pPr>
              <w:pStyle w:val="14"/>
              <w:spacing w:before="174"/>
              <w:ind w:left="107"/>
              <w:rPr>
                <w:sz w:val="22"/>
              </w:rPr>
            </w:pPr>
            <w:r>
              <w:rPr>
                <w:sz w:val="22"/>
              </w:rPr>
              <w:t>020104T</w:t>
            </w:r>
          </w:p>
        </w:tc>
        <w:tc>
          <w:tcPr>
            <w:tcW w:w="3402" w:type="dxa"/>
            <w:vMerge w:val="restart"/>
          </w:tcPr>
          <w:p>
            <w:pPr>
              <w:pStyle w:val="14"/>
              <w:spacing w:before="174"/>
              <w:ind w:left="549"/>
              <w:rPr>
                <w:sz w:val="22"/>
              </w:rPr>
            </w:pPr>
            <w:r>
              <w:rPr>
                <w:sz w:val="22"/>
              </w:rPr>
              <w:t>资源与环境经济学</w:t>
            </w:r>
          </w:p>
        </w:tc>
        <w:tc>
          <w:tcPr>
            <w:tcW w:w="1417" w:type="dxa"/>
          </w:tcPr>
          <w:p>
            <w:pPr>
              <w:pStyle w:val="14"/>
              <w:spacing w:before="14" w:line="278" w:lineRule="exact"/>
              <w:ind w:left="107"/>
              <w:rPr>
                <w:sz w:val="22"/>
              </w:rPr>
            </w:pPr>
            <w:r>
              <w:rPr>
                <w:sz w:val="22"/>
              </w:rPr>
              <w:t>020108W</w:t>
            </w:r>
          </w:p>
        </w:tc>
        <w:tc>
          <w:tcPr>
            <w:tcW w:w="3402" w:type="dxa"/>
          </w:tcPr>
          <w:p>
            <w:pPr>
              <w:pStyle w:val="14"/>
              <w:spacing w:before="14" w:line="278" w:lineRule="exact"/>
              <w:ind w:left="546"/>
              <w:rPr>
                <w:sz w:val="22"/>
              </w:rPr>
            </w:pPr>
            <w:r>
              <w:rPr>
                <w:sz w:val="22"/>
              </w:rPr>
              <w:t>环境经济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417" w:type="dxa"/>
          </w:tcPr>
          <w:p>
            <w:pPr>
              <w:pStyle w:val="14"/>
              <w:spacing w:before="15" w:line="278" w:lineRule="exact"/>
              <w:ind w:left="107"/>
              <w:rPr>
                <w:sz w:val="22"/>
              </w:rPr>
            </w:pPr>
            <w:r>
              <w:rPr>
                <w:sz w:val="22"/>
              </w:rPr>
              <w:t>020115W</w:t>
            </w:r>
          </w:p>
        </w:tc>
        <w:tc>
          <w:tcPr>
            <w:tcW w:w="3402" w:type="dxa"/>
          </w:tcPr>
          <w:p>
            <w:pPr>
              <w:pStyle w:val="14"/>
              <w:spacing w:before="15" w:line="278" w:lineRule="exact"/>
              <w:ind w:left="548"/>
              <w:rPr>
                <w:sz w:val="22"/>
              </w:rPr>
            </w:pPr>
            <w:r>
              <w:rPr>
                <w:sz w:val="22"/>
              </w:rPr>
              <w:t>环境资源与发展经济学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020105T</w:t>
            </w:r>
          </w:p>
        </w:tc>
        <w:tc>
          <w:tcPr>
            <w:tcW w:w="3402" w:type="dxa"/>
          </w:tcPr>
          <w:p>
            <w:pPr>
              <w:pStyle w:val="14"/>
              <w:spacing w:before="13" w:line="278" w:lineRule="exact"/>
              <w:ind w:left="548"/>
              <w:rPr>
                <w:sz w:val="22"/>
              </w:rPr>
            </w:pPr>
            <w:r>
              <w:rPr>
                <w:sz w:val="22"/>
              </w:rPr>
              <w:t>商务经济学</w:t>
            </w:r>
          </w:p>
        </w:tc>
        <w:tc>
          <w:tcPr>
            <w:tcW w:w="1417" w:type="dxa"/>
          </w:tcPr>
          <w:p>
            <w:pPr>
              <w:pStyle w:val="14"/>
              <w:spacing w:before="13" w:line="278" w:lineRule="exact"/>
              <w:ind w:left="107"/>
              <w:rPr>
                <w:sz w:val="22"/>
              </w:rPr>
            </w:pPr>
            <w:r>
              <w:rPr>
                <w:sz w:val="22"/>
              </w:rPr>
              <w:t>020118H</w:t>
            </w:r>
          </w:p>
        </w:tc>
        <w:tc>
          <w:tcPr>
            <w:tcW w:w="3402" w:type="dxa"/>
          </w:tcPr>
          <w:p>
            <w:pPr>
              <w:pStyle w:val="14"/>
              <w:spacing w:before="13" w:line="278" w:lineRule="exact"/>
              <w:ind w:left="547"/>
              <w:rPr>
                <w:sz w:val="22"/>
              </w:rPr>
            </w:pPr>
            <w:r>
              <w:rPr>
                <w:sz w:val="22"/>
              </w:rPr>
              <w:t>商务经济学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020106T</w:t>
            </w:r>
          </w:p>
        </w:tc>
        <w:tc>
          <w:tcPr>
            <w:tcW w:w="3402" w:type="dxa"/>
          </w:tcPr>
          <w:p>
            <w:pPr>
              <w:pStyle w:val="14"/>
              <w:spacing w:before="13" w:line="278" w:lineRule="exact"/>
              <w:ind w:left="547"/>
              <w:rPr>
                <w:sz w:val="22"/>
              </w:rPr>
            </w:pPr>
            <w:r>
              <w:rPr>
                <w:sz w:val="22"/>
              </w:rPr>
              <w:t>能源经济</w:t>
            </w:r>
          </w:p>
        </w:tc>
        <w:tc>
          <w:tcPr>
            <w:tcW w:w="1417" w:type="dxa"/>
          </w:tcPr>
          <w:p>
            <w:pPr>
              <w:pStyle w:val="14"/>
              <w:spacing w:before="13" w:line="278" w:lineRule="exact"/>
              <w:ind w:left="107"/>
              <w:rPr>
                <w:sz w:val="22"/>
              </w:rPr>
            </w:pPr>
            <w:r>
              <w:rPr>
                <w:sz w:val="22"/>
              </w:rPr>
              <w:t>020121S</w:t>
            </w:r>
          </w:p>
        </w:tc>
        <w:tc>
          <w:tcPr>
            <w:tcW w:w="3402" w:type="dxa"/>
          </w:tcPr>
          <w:p>
            <w:pPr>
              <w:pStyle w:val="14"/>
              <w:spacing w:before="13" w:line="278" w:lineRule="exact"/>
              <w:ind w:left="546"/>
              <w:rPr>
                <w:sz w:val="22"/>
              </w:rPr>
            </w:pPr>
            <w:r>
              <w:rPr>
                <w:sz w:val="22"/>
              </w:rPr>
              <w:t>能源经济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b/>
                <w:sz w:val="22"/>
              </w:rPr>
            </w:pPr>
            <w:r>
              <w:rPr>
                <w:b/>
                <w:sz w:val="22"/>
              </w:rPr>
              <w:t>0202</w:t>
            </w:r>
          </w:p>
        </w:tc>
        <w:tc>
          <w:tcPr>
            <w:tcW w:w="3402" w:type="dxa"/>
          </w:tcPr>
          <w:p>
            <w:pPr>
              <w:pStyle w:val="14"/>
              <w:spacing w:before="15" w:line="278" w:lineRule="exact"/>
              <w:ind w:left="328"/>
              <w:rPr>
                <w:b/>
                <w:sz w:val="22"/>
              </w:rPr>
            </w:pPr>
            <w:r>
              <w:rPr>
                <w:b/>
                <w:sz w:val="22"/>
              </w:rPr>
              <w:t>财政学类</w:t>
            </w:r>
          </w:p>
        </w:tc>
        <w:tc>
          <w:tcPr>
            <w:tcW w:w="1417" w:type="dxa"/>
          </w:tcPr>
          <w:p>
            <w:pPr>
              <w:pStyle w:val="14"/>
              <w:spacing w:before="15" w:line="278" w:lineRule="exact"/>
              <w:ind w:left="106"/>
              <w:rPr>
                <w:b/>
                <w:sz w:val="22"/>
              </w:rPr>
            </w:pPr>
            <w:r>
              <w:rPr>
                <w:b/>
                <w:sz w:val="22"/>
              </w:rPr>
              <w:t>0201</w:t>
            </w:r>
          </w:p>
        </w:tc>
        <w:tc>
          <w:tcPr>
            <w:tcW w:w="3402" w:type="dxa"/>
          </w:tcPr>
          <w:p>
            <w:pPr>
              <w:pStyle w:val="14"/>
              <w:spacing w:before="15" w:line="278" w:lineRule="exact"/>
              <w:ind w:left="328"/>
              <w:rPr>
                <w:b/>
                <w:sz w:val="22"/>
              </w:rPr>
            </w:pPr>
            <w:r>
              <w:rPr>
                <w:b/>
                <w:sz w:val="22"/>
              </w:rPr>
              <w:t>经济学类（部分）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0203</w:t>
            </w:r>
          </w:p>
        </w:tc>
        <w:tc>
          <w:tcPr>
            <w:tcW w:w="3402" w:type="dxa"/>
          </w:tcPr>
          <w:p>
            <w:pPr>
              <w:pStyle w:val="14"/>
              <w:spacing w:before="13" w:line="278" w:lineRule="exact"/>
              <w:ind w:left="328"/>
              <w:rPr>
                <w:b/>
                <w:sz w:val="22"/>
              </w:rPr>
            </w:pPr>
            <w:r>
              <w:rPr>
                <w:b/>
                <w:sz w:val="22"/>
              </w:rPr>
              <w:t>金融学类</w:t>
            </w:r>
          </w:p>
        </w:tc>
        <w:tc>
          <w:tcPr>
            <w:tcW w:w="1417" w:type="dxa"/>
          </w:tcPr>
          <w:p>
            <w:pPr>
              <w:pStyle w:val="14"/>
              <w:spacing w:before="13" w:line="278" w:lineRule="exact"/>
              <w:ind w:left="106"/>
              <w:rPr>
                <w:b/>
                <w:sz w:val="22"/>
              </w:rPr>
            </w:pPr>
            <w:r>
              <w:rPr>
                <w:b/>
                <w:sz w:val="22"/>
              </w:rPr>
              <w:t>0201</w:t>
            </w:r>
          </w:p>
        </w:tc>
        <w:tc>
          <w:tcPr>
            <w:tcW w:w="3402" w:type="dxa"/>
          </w:tcPr>
          <w:p>
            <w:pPr>
              <w:pStyle w:val="14"/>
              <w:spacing w:before="13" w:line="278" w:lineRule="exact"/>
              <w:ind w:left="328"/>
              <w:rPr>
                <w:b/>
                <w:sz w:val="22"/>
              </w:rPr>
            </w:pPr>
            <w:r>
              <w:rPr>
                <w:b/>
                <w:sz w:val="22"/>
              </w:rPr>
              <w:t>经济学类（部分）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020305T</w:t>
            </w:r>
          </w:p>
        </w:tc>
        <w:tc>
          <w:tcPr>
            <w:tcW w:w="3402" w:type="dxa"/>
          </w:tcPr>
          <w:p>
            <w:pPr>
              <w:pStyle w:val="14"/>
              <w:spacing w:before="13" w:line="278" w:lineRule="exact"/>
              <w:ind w:left="547"/>
              <w:rPr>
                <w:sz w:val="22"/>
              </w:rPr>
            </w:pPr>
            <w:r>
              <w:rPr>
                <w:sz w:val="22"/>
              </w:rPr>
              <w:t>金融数学</w:t>
            </w:r>
          </w:p>
        </w:tc>
        <w:tc>
          <w:tcPr>
            <w:tcW w:w="1417" w:type="dxa"/>
          </w:tcPr>
          <w:p>
            <w:pPr>
              <w:pStyle w:val="14"/>
              <w:spacing w:before="13" w:line="278" w:lineRule="exact"/>
              <w:ind w:left="107"/>
              <w:rPr>
                <w:sz w:val="22"/>
              </w:rPr>
            </w:pPr>
            <w:r>
              <w:rPr>
                <w:sz w:val="22"/>
              </w:rPr>
              <w:t>020119H</w:t>
            </w:r>
          </w:p>
        </w:tc>
        <w:tc>
          <w:tcPr>
            <w:tcW w:w="3402" w:type="dxa"/>
          </w:tcPr>
          <w:p>
            <w:pPr>
              <w:pStyle w:val="14"/>
              <w:spacing w:before="13" w:line="278" w:lineRule="exact"/>
              <w:ind w:left="546"/>
              <w:rPr>
                <w:sz w:val="22"/>
              </w:rPr>
            </w:pPr>
            <w:r>
              <w:rPr>
                <w:sz w:val="22"/>
              </w:rPr>
              <w:t>金融数学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276" w:type="dxa"/>
          </w:tcPr>
          <w:p>
            <w:pPr>
              <w:pStyle w:val="14"/>
              <w:spacing w:before="171"/>
              <w:ind w:left="107"/>
              <w:rPr>
                <w:sz w:val="22"/>
              </w:rPr>
            </w:pPr>
            <w:r>
              <w:rPr>
                <w:sz w:val="22"/>
              </w:rPr>
              <w:t>020306T</w:t>
            </w:r>
          </w:p>
        </w:tc>
        <w:tc>
          <w:tcPr>
            <w:tcW w:w="3402" w:type="dxa"/>
          </w:tcPr>
          <w:p>
            <w:pPr>
              <w:pStyle w:val="14"/>
              <w:spacing w:before="15"/>
              <w:ind w:left="547"/>
              <w:rPr>
                <w:sz w:val="22"/>
              </w:rPr>
            </w:pPr>
            <w:r>
              <w:rPr>
                <w:sz w:val="22"/>
              </w:rPr>
              <w:t>信用管理（注：可授经济学</w:t>
            </w:r>
          </w:p>
          <w:p>
            <w:pPr>
              <w:pStyle w:val="14"/>
              <w:spacing w:before="30" w:line="278" w:lineRule="exact"/>
              <w:ind w:left="107"/>
              <w:rPr>
                <w:sz w:val="22"/>
              </w:rPr>
            </w:pPr>
            <w:r>
              <w:rPr>
                <w:sz w:val="22"/>
              </w:rPr>
              <w:t>或管理学学士学位）</w:t>
            </w:r>
          </w:p>
        </w:tc>
        <w:tc>
          <w:tcPr>
            <w:tcW w:w="1417" w:type="dxa"/>
          </w:tcPr>
          <w:p>
            <w:pPr>
              <w:pStyle w:val="14"/>
              <w:spacing w:before="171"/>
              <w:ind w:left="107"/>
              <w:rPr>
                <w:sz w:val="22"/>
              </w:rPr>
            </w:pPr>
            <w:r>
              <w:rPr>
                <w:sz w:val="22"/>
              </w:rPr>
              <w:t>020111W</w:t>
            </w:r>
          </w:p>
        </w:tc>
        <w:tc>
          <w:tcPr>
            <w:tcW w:w="3402" w:type="dxa"/>
          </w:tcPr>
          <w:p>
            <w:pPr>
              <w:pStyle w:val="14"/>
              <w:spacing w:before="171"/>
              <w:ind w:left="546"/>
              <w:rPr>
                <w:sz w:val="22"/>
              </w:rPr>
            </w:pPr>
            <w:r>
              <w:rPr>
                <w:sz w:val="22"/>
              </w:rPr>
              <w:t>信用管理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020307T</w:t>
            </w:r>
          </w:p>
        </w:tc>
        <w:tc>
          <w:tcPr>
            <w:tcW w:w="3402" w:type="dxa"/>
          </w:tcPr>
          <w:p>
            <w:pPr>
              <w:pStyle w:val="14"/>
              <w:spacing w:before="13" w:line="278" w:lineRule="exact"/>
              <w:ind w:left="548"/>
              <w:rPr>
                <w:sz w:val="22"/>
              </w:rPr>
            </w:pPr>
            <w:r>
              <w:rPr>
                <w:sz w:val="22"/>
              </w:rPr>
              <w:t>经济与金融</w:t>
            </w:r>
          </w:p>
        </w:tc>
        <w:tc>
          <w:tcPr>
            <w:tcW w:w="1417" w:type="dxa"/>
          </w:tcPr>
          <w:p>
            <w:pPr>
              <w:pStyle w:val="14"/>
              <w:spacing w:before="13" w:line="278" w:lineRule="exact"/>
              <w:ind w:left="107"/>
              <w:rPr>
                <w:sz w:val="22"/>
              </w:rPr>
            </w:pPr>
            <w:r>
              <w:rPr>
                <w:sz w:val="22"/>
              </w:rPr>
              <w:t>020120S</w:t>
            </w:r>
          </w:p>
        </w:tc>
        <w:tc>
          <w:tcPr>
            <w:tcW w:w="3402" w:type="dxa"/>
          </w:tcPr>
          <w:p>
            <w:pPr>
              <w:pStyle w:val="14"/>
              <w:spacing w:before="13" w:line="278" w:lineRule="exact"/>
              <w:ind w:left="547"/>
              <w:rPr>
                <w:sz w:val="22"/>
              </w:rPr>
            </w:pPr>
            <w:r>
              <w:rPr>
                <w:sz w:val="22"/>
              </w:rPr>
              <w:t>经济与金融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0204</w:t>
            </w:r>
          </w:p>
        </w:tc>
        <w:tc>
          <w:tcPr>
            <w:tcW w:w="3402" w:type="dxa"/>
          </w:tcPr>
          <w:p>
            <w:pPr>
              <w:pStyle w:val="14"/>
              <w:spacing w:before="13" w:line="278" w:lineRule="exact"/>
              <w:ind w:left="329"/>
              <w:rPr>
                <w:b/>
                <w:sz w:val="22"/>
              </w:rPr>
            </w:pPr>
            <w:r>
              <w:rPr>
                <w:b/>
                <w:sz w:val="22"/>
              </w:rPr>
              <w:t>经济与贸易类</w:t>
            </w:r>
          </w:p>
        </w:tc>
        <w:tc>
          <w:tcPr>
            <w:tcW w:w="1417" w:type="dxa"/>
          </w:tcPr>
          <w:p>
            <w:pPr>
              <w:pStyle w:val="14"/>
              <w:spacing w:before="13" w:line="278" w:lineRule="exact"/>
              <w:ind w:left="107"/>
              <w:rPr>
                <w:b/>
                <w:sz w:val="22"/>
              </w:rPr>
            </w:pPr>
            <w:r>
              <w:rPr>
                <w:b/>
                <w:sz w:val="22"/>
              </w:rPr>
              <w:t>0201</w:t>
            </w:r>
          </w:p>
        </w:tc>
        <w:tc>
          <w:tcPr>
            <w:tcW w:w="3402" w:type="dxa"/>
          </w:tcPr>
          <w:p>
            <w:pPr>
              <w:pStyle w:val="14"/>
              <w:spacing w:before="13" w:line="278" w:lineRule="exact"/>
              <w:ind w:left="327"/>
              <w:rPr>
                <w:b/>
                <w:sz w:val="22"/>
              </w:rPr>
            </w:pPr>
            <w:r>
              <w:rPr>
                <w:b/>
                <w:sz w:val="22"/>
              </w:rPr>
              <w:t>经济学类（部分）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rPr>
                <w:rFonts w:ascii="Times New Roman"/>
                <w:sz w:val="22"/>
              </w:rPr>
            </w:pPr>
          </w:p>
        </w:tc>
        <w:tc>
          <w:tcPr>
            <w:tcW w:w="3402" w:type="dxa"/>
          </w:tcPr>
          <w:p>
            <w:pPr>
              <w:pStyle w:val="14"/>
              <w:rPr>
                <w:rFonts w:ascii="Times New Roman"/>
                <w:sz w:val="22"/>
              </w:rPr>
            </w:pPr>
          </w:p>
        </w:tc>
        <w:tc>
          <w:tcPr>
            <w:tcW w:w="1417" w:type="dxa"/>
          </w:tcPr>
          <w:p>
            <w:pPr>
              <w:pStyle w:val="14"/>
              <w:rPr>
                <w:rFonts w:ascii="Times New Roman"/>
                <w:sz w:val="22"/>
              </w:rPr>
            </w:pPr>
          </w:p>
        </w:tc>
        <w:tc>
          <w:tcPr>
            <w:tcW w:w="3402" w:type="dxa"/>
          </w:tcPr>
          <w:p>
            <w:pPr>
              <w:pStyle w:val="1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03</w:t>
            </w:r>
          </w:p>
        </w:tc>
        <w:tc>
          <w:tcPr>
            <w:tcW w:w="3402" w:type="dxa"/>
          </w:tcPr>
          <w:p>
            <w:pPr>
              <w:pStyle w:val="14"/>
              <w:spacing w:before="13" w:line="278" w:lineRule="exact"/>
              <w:ind w:left="107"/>
              <w:rPr>
                <w:b/>
                <w:sz w:val="22"/>
              </w:rPr>
            </w:pPr>
            <w:r>
              <w:rPr>
                <w:b/>
                <w:sz w:val="22"/>
              </w:rPr>
              <w:t>学科门类：法学</w:t>
            </w:r>
          </w:p>
        </w:tc>
        <w:tc>
          <w:tcPr>
            <w:tcW w:w="1417" w:type="dxa"/>
          </w:tcPr>
          <w:p>
            <w:pPr>
              <w:pStyle w:val="14"/>
              <w:spacing w:before="13" w:line="278" w:lineRule="exact"/>
              <w:ind w:left="107"/>
              <w:rPr>
                <w:b/>
                <w:sz w:val="22"/>
              </w:rPr>
            </w:pPr>
            <w:r>
              <w:rPr>
                <w:b/>
                <w:sz w:val="22"/>
              </w:rPr>
              <w:t>03</w:t>
            </w:r>
          </w:p>
        </w:tc>
        <w:tc>
          <w:tcPr>
            <w:tcW w:w="3402" w:type="dxa"/>
          </w:tcPr>
          <w:p>
            <w:pPr>
              <w:pStyle w:val="14"/>
              <w:spacing w:before="13" w:line="278" w:lineRule="exact"/>
              <w:ind w:left="106"/>
              <w:rPr>
                <w:b/>
                <w:sz w:val="22"/>
              </w:rPr>
            </w:pPr>
            <w:r>
              <w:rPr>
                <w:b/>
                <w:sz w:val="22"/>
              </w:rPr>
              <w:t>学科门类：法学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0301</w:t>
            </w:r>
          </w:p>
        </w:tc>
        <w:tc>
          <w:tcPr>
            <w:tcW w:w="3402" w:type="dxa"/>
          </w:tcPr>
          <w:p>
            <w:pPr>
              <w:pStyle w:val="14"/>
              <w:spacing w:before="13" w:line="278" w:lineRule="exact"/>
              <w:ind w:left="329"/>
              <w:rPr>
                <w:b/>
                <w:sz w:val="22"/>
              </w:rPr>
            </w:pPr>
            <w:r>
              <w:rPr>
                <w:b/>
                <w:sz w:val="22"/>
              </w:rPr>
              <w:t>法学类</w:t>
            </w:r>
          </w:p>
        </w:tc>
        <w:tc>
          <w:tcPr>
            <w:tcW w:w="1417" w:type="dxa"/>
          </w:tcPr>
          <w:p>
            <w:pPr>
              <w:pStyle w:val="14"/>
              <w:spacing w:before="13" w:line="278" w:lineRule="exact"/>
              <w:ind w:left="106"/>
              <w:rPr>
                <w:b/>
                <w:sz w:val="22"/>
              </w:rPr>
            </w:pPr>
            <w:r>
              <w:rPr>
                <w:b/>
                <w:sz w:val="22"/>
              </w:rPr>
              <w:t>0301</w:t>
            </w:r>
          </w:p>
        </w:tc>
        <w:tc>
          <w:tcPr>
            <w:tcW w:w="3402" w:type="dxa"/>
          </w:tcPr>
          <w:p>
            <w:pPr>
              <w:pStyle w:val="14"/>
              <w:spacing w:before="13" w:line="278" w:lineRule="exact"/>
              <w:ind w:left="328"/>
              <w:rPr>
                <w:b/>
                <w:sz w:val="22"/>
              </w:rPr>
            </w:pPr>
            <w:r>
              <w:rPr>
                <w:b/>
                <w:sz w:val="22"/>
              </w:rPr>
              <w:t>法学类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vMerge w:val="restart"/>
          </w:tcPr>
          <w:p>
            <w:pPr>
              <w:pStyle w:val="14"/>
              <w:spacing w:before="175"/>
              <w:ind w:left="107"/>
              <w:rPr>
                <w:sz w:val="22"/>
              </w:rPr>
            </w:pPr>
            <w:r>
              <w:rPr>
                <w:sz w:val="22"/>
              </w:rPr>
              <w:t>030102T</w:t>
            </w:r>
          </w:p>
        </w:tc>
        <w:tc>
          <w:tcPr>
            <w:tcW w:w="3402" w:type="dxa"/>
            <w:vMerge w:val="restart"/>
          </w:tcPr>
          <w:p>
            <w:pPr>
              <w:pStyle w:val="14"/>
              <w:spacing w:before="175"/>
              <w:ind w:left="547"/>
              <w:rPr>
                <w:sz w:val="22"/>
              </w:rPr>
            </w:pPr>
            <w:r>
              <w:rPr>
                <w:sz w:val="22"/>
              </w:rPr>
              <w:t>知识产权</w:t>
            </w:r>
          </w:p>
        </w:tc>
        <w:tc>
          <w:tcPr>
            <w:tcW w:w="1417" w:type="dxa"/>
          </w:tcPr>
          <w:p>
            <w:pPr>
              <w:pStyle w:val="14"/>
              <w:spacing w:before="15" w:line="278" w:lineRule="exact"/>
              <w:ind w:left="107"/>
              <w:rPr>
                <w:sz w:val="22"/>
              </w:rPr>
            </w:pPr>
            <w:r>
              <w:rPr>
                <w:sz w:val="22"/>
              </w:rPr>
              <w:t>030103S</w:t>
            </w:r>
          </w:p>
        </w:tc>
        <w:tc>
          <w:tcPr>
            <w:tcW w:w="3402" w:type="dxa"/>
          </w:tcPr>
          <w:p>
            <w:pPr>
              <w:pStyle w:val="14"/>
              <w:spacing w:before="15" w:line="278" w:lineRule="exact"/>
              <w:ind w:left="546"/>
              <w:rPr>
                <w:sz w:val="22"/>
              </w:rPr>
            </w:pPr>
            <w:r>
              <w:rPr>
                <w:sz w:val="22"/>
              </w:rPr>
              <w:t>知识产权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417" w:type="dxa"/>
          </w:tcPr>
          <w:p>
            <w:pPr>
              <w:pStyle w:val="14"/>
              <w:spacing w:before="13" w:line="278" w:lineRule="exact"/>
              <w:ind w:left="107"/>
              <w:rPr>
                <w:sz w:val="22"/>
              </w:rPr>
            </w:pPr>
            <w:r>
              <w:rPr>
                <w:sz w:val="22"/>
              </w:rPr>
              <w:t>030102W</w:t>
            </w:r>
          </w:p>
        </w:tc>
        <w:tc>
          <w:tcPr>
            <w:tcW w:w="3402" w:type="dxa"/>
          </w:tcPr>
          <w:p>
            <w:pPr>
              <w:pStyle w:val="14"/>
              <w:spacing w:before="13" w:line="278" w:lineRule="exact"/>
              <w:ind w:left="547"/>
              <w:rPr>
                <w:sz w:val="22"/>
              </w:rPr>
            </w:pPr>
            <w:r>
              <w:rPr>
                <w:sz w:val="22"/>
              </w:rPr>
              <w:t>知识产权法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030103T</w:t>
            </w:r>
          </w:p>
        </w:tc>
        <w:tc>
          <w:tcPr>
            <w:tcW w:w="3402" w:type="dxa"/>
          </w:tcPr>
          <w:p>
            <w:pPr>
              <w:pStyle w:val="14"/>
              <w:spacing w:before="13" w:line="278" w:lineRule="exact"/>
              <w:ind w:left="547"/>
              <w:rPr>
                <w:sz w:val="22"/>
              </w:rPr>
            </w:pPr>
            <w:r>
              <w:rPr>
                <w:sz w:val="22"/>
              </w:rPr>
              <w:t>监狱学</w:t>
            </w:r>
          </w:p>
        </w:tc>
        <w:tc>
          <w:tcPr>
            <w:tcW w:w="1417" w:type="dxa"/>
          </w:tcPr>
          <w:p>
            <w:pPr>
              <w:pStyle w:val="14"/>
              <w:spacing w:before="13" w:line="278" w:lineRule="exact"/>
              <w:ind w:left="107"/>
              <w:rPr>
                <w:sz w:val="22"/>
              </w:rPr>
            </w:pPr>
            <w:r>
              <w:rPr>
                <w:sz w:val="22"/>
              </w:rPr>
              <w:t>030120W</w:t>
            </w:r>
          </w:p>
        </w:tc>
        <w:tc>
          <w:tcPr>
            <w:tcW w:w="3402" w:type="dxa"/>
          </w:tcPr>
          <w:p>
            <w:pPr>
              <w:pStyle w:val="14"/>
              <w:spacing w:before="13" w:line="278" w:lineRule="exact"/>
              <w:ind w:left="546"/>
              <w:rPr>
                <w:sz w:val="22"/>
              </w:rPr>
            </w:pPr>
            <w:r>
              <w:rPr>
                <w:sz w:val="22"/>
              </w:rPr>
              <w:t>监狱学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b/>
                <w:sz w:val="22"/>
              </w:rPr>
            </w:pPr>
            <w:r>
              <w:rPr>
                <w:b/>
                <w:sz w:val="22"/>
              </w:rPr>
              <w:t>0302</w:t>
            </w:r>
          </w:p>
        </w:tc>
        <w:tc>
          <w:tcPr>
            <w:tcW w:w="3402" w:type="dxa"/>
          </w:tcPr>
          <w:p>
            <w:pPr>
              <w:pStyle w:val="14"/>
              <w:spacing w:before="15" w:line="278" w:lineRule="exact"/>
              <w:ind w:left="328"/>
              <w:rPr>
                <w:b/>
                <w:sz w:val="22"/>
              </w:rPr>
            </w:pPr>
            <w:r>
              <w:rPr>
                <w:b/>
                <w:sz w:val="22"/>
              </w:rPr>
              <w:t>政治学类</w:t>
            </w:r>
          </w:p>
        </w:tc>
        <w:tc>
          <w:tcPr>
            <w:tcW w:w="1417" w:type="dxa"/>
          </w:tcPr>
          <w:p>
            <w:pPr>
              <w:pStyle w:val="14"/>
              <w:spacing w:before="15" w:line="278" w:lineRule="exact"/>
              <w:ind w:left="106"/>
              <w:rPr>
                <w:b/>
                <w:sz w:val="22"/>
              </w:rPr>
            </w:pPr>
            <w:r>
              <w:rPr>
                <w:b/>
                <w:sz w:val="22"/>
              </w:rPr>
              <w:t>0304</w:t>
            </w:r>
          </w:p>
        </w:tc>
        <w:tc>
          <w:tcPr>
            <w:tcW w:w="3402" w:type="dxa"/>
          </w:tcPr>
          <w:p>
            <w:pPr>
              <w:pStyle w:val="14"/>
              <w:spacing w:before="15" w:line="278" w:lineRule="exact"/>
              <w:ind w:left="327"/>
              <w:rPr>
                <w:b/>
                <w:sz w:val="22"/>
              </w:rPr>
            </w:pPr>
            <w:r>
              <w:rPr>
                <w:b/>
                <w:sz w:val="22"/>
              </w:rPr>
              <w:t>政治学类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vMerge w:val="restart"/>
          </w:tcPr>
          <w:p>
            <w:pPr>
              <w:pStyle w:val="14"/>
              <w:rPr>
                <w:rFonts w:ascii="黑体"/>
                <w:sz w:val="22"/>
              </w:rPr>
            </w:pPr>
          </w:p>
          <w:p>
            <w:pPr>
              <w:pStyle w:val="14"/>
              <w:spacing w:before="4"/>
              <w:rPr>
                <w:rFonts w:ascii="黑体"/>
                <w:sz w:val="29"/>
              </w:rPr>
            </w:pPr>
          </w:p>
          <w:p>
            <w:pPr>
              <w:pStyle w:val="14"/>
              <w:ind w:left="107"/>
              <w:rPr>
                <w:sz w:val="22"/>
              </w:rPr>
            </w:pPr>
            <w:r>
              <w:rPr>
                <w:sz w:val="22"/>
              </w:rPr>
              <w:t>030204T</w:t>
            </w:r>
          </w:p>
        </w:tc>
        <w:tc>
          <w:tcPr>
            <w:tcW w:w="3402" w:type="dxa"/>
            <w:vMerge w:val="restart"/>
          </w:tcPr>
          <w:p>
            <w:pPr>
              <w:pStyle w:val="14"/>
              <w:rPr>
                <w:rFonts w:ascii="黑体"/>
                <w:sz w:val="22"/>
              </w:rPr>
            </w:pPr>
          </w:p>
          <w:p>
            <w:pPr>
              <w:pStyle w:val="14"/>
              <w:spacing w:before="4"/>
              <w:rPr>
                <w:rFonts w:ascii="黑体"/>
                <w:sz w:val="29"/>
              </w:rPr>
            </w:pPr>
          </w:p>
          <w:p>
            <w:pPr>
              <w:pStyle w:val="14"/>
              <w:ind w:left="548"/>
              <w:rPr>
                <w:sz w:val="22"/>
              </w:rPr>
            </w:pPr>
            <w:r>
              <w:rPr>
                <w:sz w:val="22"/>
              </w:rPr>
              <w:t>国际事务与国际关系</w:t>
            </w:r>
          </w:p>
        </w:tc>
        <w:tc>
          <w:tcPr>
            <w:tcW w:w="1417" w:type="dxa"/>
          </w:tcPr>
          <w:p>
            <w:pPr>
              <w:pStyle w:val="14"/>
              <w:spacing w:before="14" w:line="278" w:lineRule="exact"/>
              <w:ind w:left="107"/>
              <w:rPr>
                <w:sz w:val="22"/>
              </w:rPr>
            </w:pPr>
            <w:r>
              <w:rPr>
                <w:sz w:val="22"/>
              </w:rPr>
              <w:t>030408H</w:t>
            </w:r>
          </w:p>
        </w:tc>
        <w:tc>
          <w:tcPr>
            <w:tcW w:w="3402" w:type="dxa"/>
          </w:tcPr>
          <w:p>
            <w:pPr>
              <w:pStyle w:val="14"/>
              <w:spacing w:before="14" w:line="278" w:lineRule="exact"/>
              <w:ind w:left="547"/>
              <w:rPr>
                <w:sz w:val="22"/>
              </w:rPr>
            </w:pPr>
            <w:r>
              <w:rPr>
                <w:sz w:val="22"/>
              </w:rPr>
              <w:t>国际事务与国际关系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417" w:type="dxa"/>
          </w:tcPr>
          <w:p>
            <w:pPr>
              <w:pStyle w:val="14"/>
              <w:spacing w:before="13" w:line="278" w:lineRule="exact"/>
              <w:ind w:left="107"/>
              <w:rPr>
                <w:sz w:val="22"/>
              </w:rPr>
            </w:pPr>
            <w:r>
              <w:rPr>
                <w:sz w:val="22"/>
              </w:rPr>
              <w:t>030405W</w:t>
            </w:r>
          </w:p>
        </w:tc>
        <w:tc>
          <w:tcPr>
            <w:tcW w:w="3402" w:type="dxa"/>
          </w:tcPr>
          <w:p>
            <w:pPr>
              <w:pStyle w:val="14"/>
              <w:spacing w:before="13" w:line="278" w:lineRule="exact"/>
              <w:ind w:left="547"/>
              <w:rPr>
                <w:sz w:val="22"/>
              </w:rPr>
            </w:pPr>
            <w:r>
              <w:rPr>
                <w:sz w:val="22"/>
              </w:rPr>
              <w:t>国际文化交流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417" w:type="dxa"/>
          </w:tcPr>
          <w:p>
            <w:pPr>
              <w:pStyle w:val="14"/>
              <w:spacing w:before="15" w:line="278" w:lineRule="exact"/>
              <w:ind w:left="107"/>
              <w:rPr>
                <w:sz w:val="22"/>
              </w:rPr>
            </w:pPr>
            <w:r>
              <w:rPr>
                <w:sz w:val="22"/>
              </w:rPr>
              <w:t>030409H</w:t>
            </w:r>
          </w:p>
        </w:tc>
        <w:tc>
          <w:tcPr>
            <w:tcW w:w="3402" w:type="dxa"/>
          </w:tcPr>
          <w:p>
            <w:pPr>
              <w:pStyle w:val="14"/>
              <w:spacing w:before="15" w:line="278" w:lineRule="exact"/>
              <w:ind w:left="547"/>
              <w:rPr>
                <w:sz w:val="22"/>
              </w:rPr>
            </w:pPr>
            <w:r>
              <w:rPr>
                <w:sz w:val="22"/>
              </w:rPr>
              <w:t>欧洲事务与欧洲关系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417" w:type="dxa"/>
          </w:tcPr>
          <w:p>
            <w:pPr>
              <w:pStyle w:val="14"/>
              <w:spacing w:before="13" w:line="278" w:lineRule="exact"/>
              <w:ind w:left="107"/>
              <w:rPr>
                <w:sz w:val="22"/>
              </w:rPr>
            </w:pPr>
            <w:r>
              <w:rPr>
                <w:sz w:val="22"/>
              </w:rPr>
              <w:t>030410H</w:t>
            </w:r>
          </w:p>
        </w:tc>
        <w:tc>
          <w:tcPr>
            <w:tcW w:w="3402" w:type="dxa"/>
          </w:tcPr>
          <w:p>
            <w:pPr>
              <w:pStyle w:val="14"/>
              <w:spacing w:before="13" w:line="278" w:lineRule="exact"/>
              <w:ind w:left="547"/>
              <w:rPr>
                <w:sz w:val="22"/>
              </w:rPr>
            </w:pPr>
            <w:r>
              <w:rPr>
                <w:sz w:val="22"/>
              </w:rPr>
              <w:t>东亚事务与东亚关系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417" w:type="dxa"/>
          </w:tcPr>
          <w:p>
            <w:pPr>
              <w:pStyle w:val="14"/>
              <w:spacing w:before="13" w:line="278" w:lineRule="exact"/>
              <w:ind w:left="107"/>
              <w:rPr>
                <w:sz w:val="22"/>
              </w:rPr>
            </w:pPr>
            <w:r>
              <w:rPr>
                <w:sz w:val="22"/>
              </w:rPr>
              <w:t>030407S</w:t>
            </w:r>
          </w:p>
        </w:tc>
        <w:tc>
          <w:tcPr>
            <w:tcW w:w="3402" w:type="dxa"/>
          </w:tcPr>
          <w:p>
            <w:pPr>
              <w:pStyle w:val="14"/>
              <w:spacing w:before="13" w:line="278" w:lineRule="exact"/>
              <w:ind w:left="546"/>
              <w:rPr>
                <w:sz w:val="22"/>
              </w:rPr>
            </w:pPr>
            <w:r>
              <w:rPr>
                <w:sz w:val="22"/>
              </w:rPr>
              <w:t>国际事务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sz w:val="22"/>
              </w:rPr>
            </w:pPr>
            <w:r>
              <w:rPr>
                <w:sz w:val="22"/>
              </w:rPr>
              <w:t>030205T</w:t>
            </w:r>
          </w:p>
        </w:tc>
        <w:tc>
          <w:tcPr>
            <w:tcW w:w="3402" w:type="dxa"/>
          </w:tcPr>
          <w:p>
            <w:pPr>
              <w:pStyle w:val="14"/>
              <w:spacing w:before="15" w:line="278" w:lineRule="exact"/>
              <w:ind w:left="549"/>
              <w:rPr>
                <w:sz w:val="22"/>
              </w:rPr>
            </w:pPr>
            <w:r>
              <w:rPr>
                <w:sz w:val="22"/>
              </w:rPr>
              <w:t>政治学、经济学与哲学</w:t>
            </w:r>
          </w:p>
        </w:tc>
        <w:tc>
          <w:tcPr>
            <w:tcW w:w="1417" w:type="dxa"/>
          </w:tcPr>
          <w:p>
            <w:pPr>
              <w:pStyle w:val="14"/>
              <w:spacing w:before="15" w:line="278" w:lineRule="exact"/>
              <w:ind w:left="107"/>
              <w:rPr>
                <w:sz w:val="22"/>
              </w:rPr>
            </w:pPr>
            <w:r>
              <w:rPr>
                <w:sz w:val="22"/>
              </w:rPr>
              <w:t>030411S</w:t>
            </w:r>
          </w:p>
        </w:tc>
        <w:tc>
          <w:tcPr>
            <w:tcW w:w="3402" w:type="dxa"/>
          </w:tcPr>
          <w:p>
            <w:pPr>
              <w:pStyle w:val="14"/>
              <w:spacing w:before="15" w:line="278" w:lineRule="exact"/>
              <w:ind w:left="548"/>
              <w:rPr>
                <w:sz w:val="22"/>
              </w:rPr>
            </w:pPr>
            <w:r>
              <w:rPr>
                <w:sz w:val="22"/>
              </w:rPr>
              <w:t>政治学、经济学与哲学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0303</w:t>
            </w:r>
          </w:p>
        </w:tc>
        <w:tc>
          <w:tcPr>
            <w:tcW w:w="3402" w:type="dxa"/>
          </w:tcPr>
          <w:p>
            <w:pPr>
              <w:pStyle w:val="14"/>
              <w:spacing w:before="13" w:line="278" w:lineRule="exact"/>
              <w:ind w:left="328"/>
              <w:rPr>
                <w:b/>
                <w:sz w:val="22"/>
              </w:rPr>
            </w:pPr>
            <w:r>
              <w:rPr>
                <w:b/>
                <w:sz w:val="22"/>
              </w:rPr>
              <w:t>社会学类</w:t>
            </w:r>
          </w:p>
        </w:tc>
        <w:tc>
          <w:tcPr>
            <w:tcW w:w="1417" w:type="dxa"/>
          </w:tcPr>
          <w:p>
            <w:pPr>
              <w:pStyle w:val="14"/>
              <w:spacing w:before="13" w:line="278" w:lineRule="exact"/>
              <w:ind w:left="106"/>
              <w:rPr>
                <w:b/>
                <w:sz w:val="22"/>
              </w:rPr>
            </w:pPr>
            <w:r>
              <w:rPr>
                <w:b/>
                <w:sz w:val="22"/>
              </w:rPr>
              <w:t>0303</w:t>
            </w:r>
          </w:p>
        </w:tc>
        <w:tc>
          <w:tcPr>
            <w:tcW w:w="3402" w:type="dxa"/>
          </w:tcPr>
          <w:p>
            <w:pPr>
              <w:pStyle w:val="14"/>
              <w:spacing w:before="13" w:line="278" w:lineRule="exact"/>
              <w:ind w:left="327"/>
              <w:rPr>
                <w:b/>
                <w:sz w:val="22"/>
              </w:rPr>
            </w:pPr>
            <w:r>
              <w:rPr>
                <w:b/>
                <w:sz w:val="22"/>
              </w:rPr>
              <w:t>社会学类</w:t>
            </w:r>
          </w:p>
        </w:tc>
      </w:tr>
    </w:tbl>
    <w:p>
      <w:pPr>
        <w:spacing w:after="0" w:line="278" w:lineRule="exact"/>
        <w:rPr>
          <w:sz w:val="22"/>
        </w:rPr>
        <w:sectPr>
          <w:pgSz w:w="11910" w:h="16840"/>
          <w:pgMar w:top="1440" w:right="660" w:bottom="980" w:left="660" w:header="0" w:footer="785" w:gutter="0"/>
        </w:sectPr>
      </w:pPr>
    </w:p>
    <w:tbl>
      <w:tblPr>
        <w:tblStyle w:val="10"/>
        <w:tblW w:w="9497" w:type="dxa"/>
        <w:tblInd w:w="5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6"/>
        <w:gridCol w:w="3402"/>
        <w:gridCol w:w="1417"/>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rFonts w:hint="eastAsia" w:ascii="黑体" w:eastAsia="黑体"/>
                <w:sz w:val="22"/>
              </w:rPr>
            </w:pPr>
            <w:r>
              <w:rPr>
                <w:rFonts w:hint="eastAsia" w:ascii="黑体" w:eastAsia="黑体"/>
                <w:sz w:val="22"/>
              </w:rPr>
              <w:t>专业代码</w:t>
            </w:r>
          </w:p>
        </w:tc>
        <w:tc>
          <w:tcPr>
            <w:tcW w:w="3402" w:type="dxa"/>
          </w:tcPr>
          <w:p>
            <w:pPr>
              <w:pStyle w:val="14"/>
              <w:spacing w:before="13" w:line="278" w:lineRule="exact"/>
              <w:ind w:left="107"/>
              <w:rPr>
                <w:rFonts w:hint="eastAsia" w:ascii="黑体" w:eastAsia="黑体"/>
                <w:sz w:val="22"/>
              </w:rPr>
            </w:pPr>
            <w:r>
              <w:rPr>
                <w:rFonts w:hint="eastAsia" w:ascii="黑体" w:eastAsia="黑体"/>
                <w:sz w:val="22"/>
              </w:rPr>
              <w:t>学科门类、专业类、专业名称</w:t>
            </w:r>
          </w:p>
        </w:tc>
        <w:tc>
          <w:tcPr>
            <w:tcW w:w="1417" w:type="dxa"/>
          </w:tcPr>
          <w:p>
            <w:pPr>
              <w:pStyle w:val="14"/>
              <w:spacing w:before="13" w:line="278" w:lineRule="exact"/>
              <w:ind w:left="106"/>
              <w:rPr>
                <w:rFonts w:hint="eastAsia" w:ascii="黑体" w:eastAsia="黑体"/>
                <w:sz w:val="22"/>
              </w:rPr>
            </w:pPr>
            <w:r>
              <w:rPr>
                <w:rFonts w:hint="eastAsia" w:ascii="黑体" w:eastAsia="黑体"/>
                <w:sz w:val="22"/>
              </w:rPr>
              <w:t>原专业代码</w:t>
            </w:r>
          </w:p>
        </w:tc>
        <w:tc>
          <w:tcPr>
            <w:tcW w:w="3402" w:type="dxa"/>
          </w:tcPr>
          <w:p>
            <w:pPr>
              <w:pStyle w:val="14"/>
              <w:spacing w:before="13" w:line="278" w:lineRule="exact"/>
              <w:ind w:left="105"/>
              <w:rPr>
                <w:rFonts w:hint="eastAsia" w:ascii="黑体" w:eastAsia="黑体"/>
                <w:sz w:val="22"/>
              </w:rPr>
            </w:pPr>
            <w:r>
              <w:rPr>
                <w:rFonts w:hint="eastAsia" w:ascii="黑体" w:eastAsia="黑体"/>
                <w:sz w:val="22"/>
              </w:rPr>
              <w:t>原学科门类、专业类、专业名称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sz w:val="22"/>
              </w:rPr>
            </w:pPr>
            <w:r>
              <w:rPr>
                <w:sz w:val="22"/>
              </w:rPr>
              <w:t>030303T</w:t>
            </w:r>
          </w:p>
        </w:tc>
        <w:tc>
          <w:tcPr>
            <w:tcW w:w="3402" w:type="dxa"/>
          </w:tcPr>
          <w:p>
            <w:pPr>
              <w:pStyle w:val="14"/>
              <w:spacing w:before="15" w:line="278" w:lineRule="exact"/>
              <w:ind w:left="547"/>
              <w:rPr>
                <w:sz w:val="22"/>
              </w:rPr>
            </w:pPr>
            <w:r>
              <w:rPr>
                <w:sz w:val="22"/>
              </w:rPr>
              <w:t>人类学</w:t>
            </w:r>
          </w:p>
        </w:tc>
        <w:tc>
          <w:tcPr>
            <w:tcW w:w="1417" w:type="dxa"/>
          </w:tcPr>
          <w:p>
            <w:pPr>
              <w:pStyle w:val="14"/>
              <w:spacing w:before="15" w:line="278" w:lineRule="exact"/>
              <w:ind w:left="107"/>
              <w:rPr>
                <w:sz w:val="22"/>
              </w:rPr>
            </w:pPr>
            <w:r>
              <w:rPr>
                <w:sz w:val="22"/>
              </w:rPr>
              <w:t>030304W</w:t>
            </w:r>
          </w:p>
        </w:tc>
        <w:tc>
          <w:tcPr>
            <w:tcW w:w="3402" w:type="dxa"/>
          </w:tcPr>
          <w:p>
            <w:pPr>
              <w:pStyle w:val="14"/>
              <w:spacing w:before="15" w:line="278" w:lineRule="exact"/>
              <w:ind w:left="546"/>
              <w:rPr>
                <w:sz w:val="22"/>
              </w:rPr>
            </w:pPr>
            <w:r>
              <w:rPr>
                <w:sz w:val="22"/>
              </w:rPr>
              <w:t>人类学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030304T</w:t>
            </w:r>
          </w:p>
        </w:tc>
        <w:tc>
          <w:tcPr>
            <w:tcW w:w="3402" w:type="dxa"/>
          </w:tcPr>
          <w:p>
            <w:pPr>
              <w:pStyle w:val="14"/>
              <w:spacing w:before="13" w:line="278" w:lineRule="exact"/>
              <w:ind w:left="547"/>
              <w:rPr>
                <w:sz w:val="22"/>
              </w:rPr>
            </w:pPr>
            <w:r>
              <w:rPr>
                <w:sz w:val="22"/>
              </w:rPr>
              <w:t>女性学</w:t>
            </w:r>
          </w:p>
        </w:tc>
        <w:tc>
          <w:tcPr>
            <w:tcW w:w="1417" w:type="dxa"/>
          </w:tcPr>
          <w:p>
            <w:pPr>
              <w:pStyle w:val="14"/>
              <w:spacing w:before="13" w:line="278" w:lineRule="exact"/>
              <w:ind w:left="107"/>
              <w:rPr>
                <w:sz w:val="22"/>
              </w:rPr>
            </w:pPr>
            <w:r>
              <w:rPr>
                <w:sz w:val="22"/>
              </w:rPr>
              <w:t>030305S</w:t>
            </w:r>
          </w:p>
        </w:tc>
        <w:tc>
          <w:tcPr>
            <w:tcW w:w="3402" w:type="dxa"/>
          </w:tcPr>
          <w:p>
            <w:pPr>
              <w:pStyle w:val="14"/>
              <w:spacing w:before="13" w:line="278" w:lineRule="exact"/>
              <w:ind w:left="546"/>
              <w:rPr>
                <w:sz w:val="22"/>
              </w:rPr>
            </w:pPr>
            <w:r>
              <w:rPr>
                <w:sz w:val="22"/>
              </w:rPr>
              <w:t>女性学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030305T</w:t>
            </w:r>
          </w:p>
        </w:tc>
        <w:tc>
          <w:tcPr>
            <w:tcW w:w="3402" w:type="dxa"/>
          </w:tcPr>
          <w:p>
            <w:pPr>
              <w:pStyle w:val="14"/>
              <w:spacing w:before="13" w:line="278" w:lineRule="exact"/>
              <w:ind w:left="547"/>
              <w:rPr>
                <w:sz w:val="22"/>
              </w:rPr>
            </w:pPr>
            <w:r>
              <w:rPr>
                <w:sz w:val="22"/>
              </w:rPr>
              <w:t>家政学</w:t>
            </w:r>
          </w:p>
        </w:tc>
        <w:tc>
          <w:tcPr>
            <w:tcW w:w="1417" w:type="dxa"/>
          </w:tcPr>
          <w:p>
            <w:pPr>
              <w:pStyle w:val="14"/>
              <w:spacing w:before="13" w:line="278" w:lineRule="exact"/>
              <w:ind w:left="107"/>
              <w:rPr>
                <w:sz w:val="22"/>
              </w:rPr>
            </w:pPr>
            <w:r>
              <w:rPr>
                <w:sz w:val="22"/>
              </w:rPr>
              <w:t>030303W</w:t>
            </w:r>
          </w:p>
        </w:tc>
        <w:tc>
          <w:tcPr>
            <w:tcW w:w="3402" w:type="dxa"/>
          </w:tcPr>
          <w:p>
            <w:pPr>
              <w:pStyle w:val="14"/>
              <w:spacing w:before="13" w:line="278" w:lineRule="exact"/>
              <w:ind w:left="546"/>
              <w:rPr>
                <w:sz w:val="22"/>
              </w:rPr>
            </w:pPr>
            <w:r>
              <w:rPr>
                <w:sz w:val="22"/>
              </w:rPr>
              <w:t>家政学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b/>
                <w:sz w:val="22"/>
              </w:rPr>
            </w:pPr>
            <w:r>
              <w:rPr>
                <w:b/>
                <w:sz w:val="22"/>
              </w:rPr>
              <w:t>0304</w:t>
            </w:r>
          </w:p>
        </w:tc>
        <w:tc>
          <w:tcPr>
            <w:tcW w:w="3402" w:type="dxa"/>
          </w:tcPr>
          <w:p>
            <w:pPr>
              <w:pStyle w:val="14"/>
              <w:spacing w:before="15" w:line="278" w:lineRule="exact"/>
              <w:ind w:left="328"/>
              <w:rPr>
                <w:b/>
                <w:sz w:val="22"/>
              </w:rPr>
            </w:pPr>
            <w:r>
              <w:rPr>
                <w:b/>
                <w:sz w:val="22"/>
              </w:rPr>
              <w:t>民族学类</w:t>
            </w:r>
          </w:p>
        </w:tc>
        <w:tc>
          <w:tcPr>
            <w:tcW w:w="1417" w:type="dxa"/>
          </w:tcPr>
          <w:p>
            <w:pPr>
              <w:pStyle w:val="14"/>
              <w:spacing w:before="15" w:line="278" w:lineRule="exact"/>
              <w:ind w:left="106"/>
              <w:rPr>
                <w:b/>
                <w:sz w:val="22"/>
              </w:rPr>
            </w:pPr>
            <w:r>
              <w:rPr>
                <w:b/>
                <w:sz w:val="22"/>
              </w:rPr>
              <w:t>0601</w:t>
            </w:r>
          </w:p>
        </w:tc>
        <w:tc>
          <w:tcPr>
            <w:tcW w:w="3402" w:type="dxa"/>
          </w:tcPr>
          <w:p>
            <w:pPr>
              <w:pStyle w:val="14"/>
              <w:spacing w:before="15" w:line="278" w:lineRule="exact"/>
              <w:ind w:left="327"/>
              <w:rPr>
                <w:b/>
                <w:sz w:val="22"/>
              </w:rPr>
            </w:pPr>
            <w:r>
              <w:rPr>
                <w:b/>
                <w:sz w:val="22"/>
              </w:rPr>
              <w:t>历史学类（部分）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0305</w:t>
            </w:r>
          </w:p>
        </w:tc>
        <w:tc>
          <w:tcPr>
            <w:tcW w:w="3402" w:type="dxa"/>
          </w:tcPr>
          <w:p>
            <w:pPr>
              <w:pStyle w:val="14"/>
              <w:spacing w:before="13" w:line="278" w:lineRule="exact"/>
              <w:ind w:left="329"/>
              <w:rPr>
                <w:b/>
                <w:sz w:val="22"/>
              </w:rPr>
            </w:pPr>
            <w:r>
              <w:rPr>
                <w:b/>
                <w:sz w:val="22"/>
              </w:rPr>
              <w:t>马克思主义理论类</w:t>
            </w:r>
          </w:p>
        </w:tc>
        <w:tc>
          <w:tcPr>
            <w:tcW w:w="1417" w:type="dxa"/>
          </w:tcPr>
          <w:p>
            <w:pPr>
              <w:pStyle w:val="14"/>
              <w:spacing w:before="13" w:line="278" w:lineRule="exact"/>
              <w:ind w:left="107"/>
              <w:rPr>
                <w:b/>
                <w:sz w:val="22"/>
              </w:rPr>
            </w:pPr>
            <w:r>
              <w:rPr>
                <w:b/>
                <w:sz w:val="22"/>
              </w:rPr>
              <w:t>0302</w:t>
            </w:r>
          </w:p>
        </w:tc>
        <w:tc>
          <w:tcPr>
            <w:tcW w:w="3402" w:type="dxa"/>
          </w:tcPr>
          <w:p>
            <w:pPr>
              <w:pStyle w:val="14"/>
              <w:spacing w:before="13" w:line="278" w:lineRule="exact"/>
              <w:ind w:left="327"/>
              <w:rPr>
                <w:b/>
                <w:sz w:val="22"/>
              </w:rPr>
            </w:pPr>
            <w:r>
              <w:rPr>
                <w:b/>
                <w:sz w:val="22"/>
              </w:rPr>
              <w:t>马克思主义理论类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0306</w:t>
            </w:r>
          </w:p>
        </w:tc>
        <w:tc>
          <w:tcPr>
            <w:tcW w:w="3402" w:type="dxa"/>
          </w:tcPr>
          <w:p>
            <w:pPr>
              <w:pStyle w:val="14"/>
              <w:spacing w:before="13" w:line="278" w:lineRule="exact"/>
              <w:ind w:left="328"/>
              <w:rPr>
                <w:b/>
                <w:sz w:val="22"/>
              </w:rPr>
            </w:pPr>
            <w:r>
              <w:rPr>
                <w:b/>
                <w:sz w:val="22"/>
              </w:rPr>
              <w:t>公安学类</w:t>
            </w:r>
          </w:p>
        </w:tc>
        <w:tc>
          <w:tcPr>
            <w:tcW w:w="1417" w:type="dxa"/>
          </w:tcPr>
          <w:p>
            <w:pPr>
              <w:pStyle w:val="14"/>
              <w:spacing w:before="13" w:line="278" w:lineRule="exact"/>
              <w:ind w:left="106"/>
              <w:rPr>
                <w:b/>
                <w:sz w:val="22"/>
              </w:rPr>
            </w:pPr>
            <w:r>
              <w:rPr>
                <w:b/>
                <w:sz w:val="22"/>
              </w:rPr>
              <w:t>0305</w:t>
            </w:r>
          </w:p>
        </w:tc>
        <w:tc>
          <w:tcPr>
            <w:tcW w:w="3402" w:type="dxa"/>
          </w:tcPr>
          <w:p>
            <w:pPr>
              <w:pStyle w:val="14"/>
              <w:spacing w:before="13" w:line="278" w:lineRule="exact"/>
              <w:ind w:left="327"/>
              <w:rPr>
                <w:b/>
                <w:sz w:val="22"/>
              </w:rPr>
            </w:pPr>
            <w:r>
              <w:rPr>
                <w:b/>
                <w:sz w:val="22"/>
              </w:rPr>
              <w:t>公安学类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sz w:val="22"/>
              </w:rPr>
            </w:pPr>
            <w:r>
              <w:rPr>
                <w:sz w:val="22"/>
              </w:rPr>
              <w:t>030604TK</w:t>
            </w:r>
          </w:p>
        </w:tc>
        <w:tc>
          <w:tcPr>
            <w:tcW w:w="3402" w:type="dxa"/>
          </w:tcPr>
          <w:p>
            <w:pPr>
              <w:pStyle w:val="14"/>
              <w:spacing w:before="15" w:line="278" w:lineRule="exact"/>
              <w:ind w:left="547"/>
              <w:rPr>
                <w:sz w:val="22"/>
              </w:rPr>
            </w:pPr>
            <w:r>
              <w:rPr>
                <w:sz w:val="22"/>
              </w:rPr>
              <w:t>禁毒学</w:t>
            </w:r>
          </w:p>
        </w:tc>
        <w:tc>
          <w:tcPr>
            <w:tcW w:w="1417" w:type="dxa"/>
          </w:tcPr>
          <w:p>
            <w:pPr>
              <w:pStyle w:val="14"/>
              <w:spacing w:before="15" w:line="278" w:lineRule="exact"/>
              <w:ind w:left="107"/>
              <w:rPr>
                <w:sz w:val="22"/>
              </w:rPr>
            </w:pPr>
            <w:r>
              <w:rPr>
                <w:sz w:val="22"/>
              </w:rPr>
              <w:t>030505W</w:t>
            </w:r>
          </w:p>
        </w:tc>
        <w:tc>
          <w:tcPr>
            <w:tcW w:w="3402" w:type="dxa"/>
          </w:tcPr>
          <w:p>
            <w:pPr>
              <w:pStyle w:val="14"/>
              <w:spacing w:before="15" w:line="278" w:lineRule="exact"/>
              <w:ind w:left="545"/>
              <w:rPr>
                <w:sz w:val="22"/>
              </w:rPr>
            </w:pPr>
            <w:r>
              <w:rPr>
                <w:sz w:val="22"/>
              </w:rPr>
              <w:t>禁毒学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030605TK</w:t>
            </w:r>
          </w:p>
        </w:tc>
        <w:tc>
          <w:tcPr>
            <w:tcW w:w="3402" w:type="dxa"/>
          </w:tcPr>
          <w:p>
            <w:pPr>
              <w:pStyle w:val="14"/>
              <w:spacing w:before="13" w:line="278" w:lineRule="exact"/>
              <w:ind w:left="547"/>
              <w:rPr>
                <w:sz w:val="22"/>
              </w:rPr>
            </w:pPr>
            <w:r>
              <w:rPr>
                <w:sz w:val="22"/>
              </w:rPr>
              <w:t>警犬技术</w:t>
            </w:r>
          </w:p>
        </w:tc>
        <w:tc>
          <w:tcPr>
            <w:tcW w:w="1417" w:type="dxa"/>
          </w:tcPr>
          <w:p>
            <w:pPr>
              <w:pStyle w:val="14"/>
              <w:spacing w:before="13" w:line="278" w:lineRule="exact"/>
              <w:ind w:left="107"/>
              <w:rPr>
                <w:sz w:val="22"/>
              </w:rPr>
            </w:pPr>
            <w:r>
              <w:rPr>
                <w:sz w:val="22"/>
              </w:rPr>
              <w:t>030506W</w:t>
            </w:r>
          </w:p>
        </w:tc>
        <w:tc>
          <w:tcPr>
            <w:tcW w:w="3402" w:type="dxa"/>
          </w:tcPr>
          <w:p>
            <w:pPr>
              <w:pStyle w:val="14"/>
              <w:spacing w:before="13" w:line="278" w:lineRule="exact"/>
              <w:ind w:left="546"/>
              <w:rPr>
                <w:sz w:val="22"/>
              </w:rPr>
            </w:pPr>
            <w:r>
              <w:rPr>
                <w:sz w:val="22"/>
              </w:rPr>
              <w:t>警犬技术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030606TK</w:t>
            </w:r>
          </w:p>
        </w:tc>
        <w:tc>
          <w:tcPr>
            <w:tcW w:w="3402" w:type="dxa"/>
          </w:tcPr>
          <w:p>
            <w:pPr>
              <w:pStyle w:val="14"/>
              <w:spacing w:before="13" w:line="278" w:lineRule="exact"/>
              <w:ind w:left="548"/>
              <w:rPr>
                <w:sz w:val="22"/>
              </w:rPr>
            </w:pPr>
            <w:r>
              <w:rPr>
                <w:sz w:val="22"/>
              </w:rPr>
              <w:t>经济犯罪侦查</w:t>
            </w:r>
          </w:p>
        </w:tc>
        <w:tc>
          <w:tcPr>
            <w:tcW w:w="1417" w:type="dxa"/>
          </w:tcPr>
          <w:p>
            <w:pPr>
              <w:pStyle w:val="14"/>
              <w:spacing w:before="13" w:line="278" w:lineRule="exact"/>
              <w:ind w:left="107"/>
              <w:rPr>
                <w:sz w:val="22"/>
              </w:rPr>
            </w:pPr>
            <w:r>
              <w:rPr>
                <w:sz w:val="22"/>
              </w:rPr>
              <w:t>030507W</w:t>
            </w:r>
          </w:p>
        </w:tc>
        <w:tc>
          <w:tcPr>
            <w:tcW w:w="3402" w:type="dxa"/>
          </w:tcPr>
          <w:p>
            <w:pPr>
              <w:pStyle w:val="14"/>
              <w:spacing w:before="13" w:line="278" w:lineRule="exact"/>
              <w:ind w:left="546"/>
              <w:rPr>
                <w:sz w:val="22"/>
              </w:rPr>
            </w:pPr>
            <w:r>
              <w:rPr>
                <w:sz w:val="22"/>
              </w:rPr>
              <w:t>经济犯罪侦查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sz w:val="22"/>
              </w:rPr>
            </w:pPr>
            <w:r>
              <w:rPr>
                <w:sz w:val="22"/>
              </w:rPr>
              <w:t>030607TK</w:t>
            </w:r>
          </w:p>
        </w:tc>
        <w:tc>
          <w:tcPr>
            <w:tcW w:w="3402" w:type="dxa"/>
          </w:tcPr>
          <w:p>
            <w:pPr>
              <w:pStyle w:val="14"/>
              <w:spacing w:before="15" w:line="278" w:lineRule="exact"/>
              <w:ind w:left="547"/>
              <w:rPr>
                <w:sz w:val="22"/>
              </w:rPr>
            </w:pPr>
            <w:r>
              <w:rPr>
                <w:sz w:val="22"/>
              </w:rPr>
              <w:t>边防指挥</w:t>
            </w:r>
          </w:p>
        </w:tc>
        <w:tc>
          <w:tcPr>
            <w:tcW w:w="1417" w:type="dxa"/>
          </w:tcPr>
          <w:p>
            <w:pPr>
              <w:pStyle w:val="14"/>
              <w:spacing w:before="15" w:line="278" w:lineRule="exact"/>
              <w:ind w:left="107"/>
              <w:rPr>
                <w:sz w:val="22"/>
              </w:rPr>
            </w:pPr>
            <w:r>
              <w:rPr>
                <w:sz w:val="22"/>
              </w:rPr>
              <w:t>030508W</w:t>
            </w:r>
          </w:p>
        </w:tc>
        <w:tc>
          <w:tcPr>
            <w:tcW w:w="3402" w:type="dxa"/>
          </w:tcPr>
          <w:p>
            <w:pPr>
              <w:pStyle w:val="14"/>
              <w:spacing w:before="15" w:line="278" w:lineRule="exact"/>
              <w:ind w:left="546"/>
              <w:rPr>
                <w:sz w:val="22"/>
              </w:rPr>
            </w:pPr>
            <w:r>
              <w:rPr>
                <w:sz w:val="22"/>
              </w:rPr>
              <w:t>边防指挥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030608TK</w:t>
            </w:r>
          </w:p>
        </w:tc>
        <w:tc>
          <w:tcPr>
            <w:tcW w:w="3402" w:type="dxa"/>
          </w:tcPr>
          <w:p>
            <w:pPr>
              <w:pStyle w:val="14"/>
              <w:spacing w:before="13" w:line="278" w:lineRule="exact"/>
              <w:ind w:left="547"/>
              <w:rPr>
                <w:sz w:val="22"/>
              </w:rPr>
            </w:pPr>
            <w:r>
              <w:rPr>
                <w:sz w:val="22"/>
              </w:rPr>
              <w:t>消防指挥</w:t>
            </w:r>
          </w:p>
        </w:tc>
        <w:tc>
          <w:tcPr>
            <w:tcW w:w="1417" w:type="dxa"/>
          </w:tcPr>
          <w:p>
            <w:pPr>
              <w:pStyle w:val="14"/>
              <w:spacing w:before="13" w:line="278" w:lineRule="exact"/>
              <w:ind w:left="107"/>
              <w:rPr>
                <w:sz w:val="22"/>
              </w:rPr>
            </w:pPr>
            <w:r>
              <w:rPr>
                <w:sz w:val="22"/>
              </w:rPr>
              <w:t>030509W</w:t>
            </w:r>
          </w:p>
        </w:tc>
        <w:tc>
          <w:tcPr>
            <w:tcW w:w="3402" w:type="dxa"/>
          </w:tcPr>
          <w:p>
            <w:pPr>
              <w:pStyle w:val="14"/>
              <w:spacing w:before="13" w:line="278" w:lineRule="exact"/>
              <w:ind w:left="546"/>
              <w:rPr>
                <w:sz w:val="22"/>
              </w:rPr>
            </w:pPr>
            <w:r>
              <w:rPr>
                <w:sz w:val="22"/>
              </w:rPr>
              <w:t>消防指挥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030609TK</w:t>
            </w:r>
          </w:p>
        </w:tc>
        <w:tc>
          <w:tcPr>
            <w:tcW w:w="3402" w:type="dxa"/>
          </w:tcPr>
          <w:p>
            <w:pPr>
              <w:pStyle w:val="14"/>
              <w:spacing w:before="13" w:line="278" w:lineRule="exact"/>
              <w:ind w:left="547"/>
              <w:rPr>
                <w:sz w:val="22"/>
              </w:rPr>
            </w:pPr>
            <w:r>
              <w:rPr>
                <w:sz w:val="22"/>
              </w:rPr>
              <w:t>警卫学</w:t>
            </w:r>
          </w:p>
        </w:tc>
        <w:tc>
          <w:tcPr>
            <w:tcW w:w="1417" w:type="dxa"/>
          </w:tcPr>
          <w:p>
            <w:pPr>
              <w:pStyle w:val="14"/>
              <w:spacing w:before="13" w:line="278" w:lineRule="exact"/>
              <w:ind w:left="107"/>
              <w:rPr>
                <w:sz w:val="22"/>
              </w:rPr>
            </w:pPr>
            <w:r>
              <w:rPr>
                <w:sz w:val="22"/>
              </w:rPr>
              <w:t>030510W</w:t>
            </w:r>
          </w:p>
        </w:tc>
        <w:tc>
          <w:tcPr>
            <w:tcW w:w="3402" w:type="dxa"/>
          </w:tcPr>
          <w:p>
            <w:pPr>
              <w:pStyle w:val="14"/>
              <w:spacing w:before="13" w:line="278" w:lineRule="exact"/>
              <w:ind w:left="545"/>
              <w:rPr>
                <w:sz w:val="22"/>
              </w:rPr>
            </w:pPr>
            <w:r>
              <w:rPr>
                <w:sz w:val="22"/>
              </w:rPr>
              <w:t>警卫学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sz w:val="22"/>
              </w:rPr>
            </w:pPr>
            <w:r>
              <w:rPr>
                <w:sz w:val="22"/>
              </w:rPr>
              <w:t>030610TK</w:t>
            </w:r>
          </w:p>
        </w:tc>
        <w:tc>
          <w:tcPr>
            <w:tcW w:w="3402" w:type="dxa"/>
          </w:tcPr>
          <w:p>
            <w:pPr>
              <w:pStyle w:val="14"/>
              <w:spacing w:before="15" w:line="278" w:lineRule="exact"/>
              <w:ind w:left="548"/>
              <w:rPr>
                <w:sz w:val="22"/>
              </w:rPr>
            </w:pPr>
            <w:r>
              <w:rPr>
                <w:sz w:val="22"/>
              </w:rPr>
              <w:t>公安情报学</w:t>
            </w:r>
          </w:p>
        </w:tc>
        <w:tc>
          <w:tcPr>
            <w:tcW w:w="1417" w:type="dxa"/>
          </w:tcPr>
          <w:p>
            <w:pPr>
              <w:pStyle w:val="14"/>
              <w:spacing w:before="15" w:line="278" w:lineRule="exact"/>
              <w:ind w:left="107"/>
              <w:rPr>
                <w:sz w:val="22"/>
              </w:rPr>
            </w:pPr>
            <w:r>
              <w:rPr>
                <w:sz w:val="22"/>
              </w:rPr>
              <w:t>030511S</w:t>
            </w:r>
          </w:p>
        </w:tc>
        <w:tc>
          <w:tcPr>
            <w:tcW w:w="3402" w:type="dxa"/>
          </w:tcPr>
          <w:p>
            <w:pPr>
              <w:pStyle w:val="14"/>
              <w:spacing w:before="15" w:line="278" w:lineRule="exact"/>
              <w:ind w:left="547"/>
              <w:rPr>
                <w:sz w:val="22"/>
              </w:rPr>
            </w:pPr>
            <w:r>
              <w:rPr>
                <w:sz w:val="22"/>
              </w:rPr>
              <w:t>公安情报学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030611TK</w:t>
            </w:r>
          </w:p>
        </w:tc>
        <w:tc>
          <w:tcPr>
            <w:tcW w:w="3402" w:type="dxa"/>
          </w:tcPr>
          <w:p>
            <w:pPr>
              <w:pStyle w:val="14"/>
              <w:spacing w:before="13" w:line="278" w:lineRule="exact"/>
              <w:ind w:left="547"/>
              <w:rPr>
                <w:sz w:val="22"/>
              </w:rPr>
            </w:pPr>
            <w:r>
              <w:rPr>
                <w:sz w:val="22"/>
              </w:rPr>
              <w:t>犯罪学</w:t>
            </w:r>
          </w:p>
        </w:tc>
        <w:tc>
          <w:tcPr>
            <w:tcW w:w="1417" w:type="dxa"/>
          </w:tcPr>
          <w:p>
            <w:pPr>
              <w:pStyle w:val="14"/>
              <w:spacing w:before="13" w:line="278" w:lineRule="exact"/>
              <w:ind w:left="107"/>
              <w:rPr>
                <w:sz w:val="22"/>
              </w:rPr>
            </w:pPr>
            <w:r>
              <w:rPr>
                <w:sz w:val="22"/>
              </w:rPr>
              <w:t>030512S</w:t>
            </w:r>
          </w:p>
        </w:tc>
        <w:tc>
          <w:tcPr>
            <w:tcW w:w="3402" w:type="dxa"/>
          </w:tcPr>
          <w:p>
            <w:pPr>
              <w:pStyle w:val="14"/>
              <w:spacing w:before="13" w:line="278" w:lineRule="exact"/>
              <w:ind w:left="545"/>
              <w:rPr>
                <w:sz w:val="22"/>
              </w:rPr>
            </w:pPr>
            <w:r>
              <w:rPr>
                <w:sz w:val="22"/>
              </w:rPr>
              <w:t>犯罪学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030612TK</w:t>
            </w:r>
          </w:p>
        </w:tc>
        <w:tc>
          <w:tcPr>
            <w:tcW w:w="3402" w:type="dxa"/>
          </w:tcPr>
          <w:p>
            <w:pPr>
              <w:pStyle w:val="14"/>
              <w:spacing w:before="13" w:line="278" w:lineRule="exact"/>
              <w:ind w:left="548"/>
              <w:rPr>
                <w:sz w:val="22"/>
              </w:rPr>
            </w:pPr>
            <w:r>
              <w:rPr>
                <w:sz w:val="22"/>
              </w:rPr>
              <w:t>公安管理学</w:t>
            </w:r>
          </w:p>
        </w:tc>
        <w:tc>
          <w:tcPr>
            <w:tcW w:w="1417" w:type="dxa"/>
          </w:tcPr>
          <w:p>
            <w:pPr>
              <w:pStyle w:val="14"/>
              <w:spacing w:before="13" w:line="278" w:lineRule="exact"/>
              <w:ind w:left="107"/>
              <w:rPr>
                <w:sz w:val="22"/>
              </w:rPr>
            </w:pPr>
            <w:r>
              <w:rPr>
                <w:sz w:val="22"/>
              </w:rPr>
              <w:t>030513S</w:t>
            </w:r>
          </w:p>
        </w:tc>
        <w:tc>
          <w:tcPr>
            <w:tcW w:w="3402" w:type="dxa"/>
          </w:tcPr>
          <w:p>
            <w:pPr>
              <w:pStyle w:val="14"/>
              <w:spacing w:before="13" w:line="278" w:lineRule="exact"/>
              <w:ind w:left="547"/>
              <w:rPr>
                <w:sz w:val="22"/>
              </w:rPr>
            </w:pPr>
            <w:r>
              <w:rPr>
                <w:sz w:val="22"/>
              </w:rPr>
              <w:t>公安管理学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sz w:val="22"/>
              </w:rPr>
            </w:pPr>
            <w:r>
              <w:rPr>
                <w:sz w:val="22"/>
              </w:rPr>
              <w:t>030613TK</w:t>
            </w:r>
          </w:p>
        </w:tc>
        <w:tc>
          <w:tcPr>
            <w:tcW w:w="3402" w:type="dxa"/>
          </w:tcPr>
          <w:p>
            <w:pPr>
              <w:pStyle w:val="14"/>
              <w:spacing w:before="15" w:line="278" w:lineRule="exact"/>
              <w:ind w:left="547"/>
              <w:rPr>
                <w:sz w:val="22"/>
              </w:rPr>
            </w:pPr>
            <w:r>
              <w:rPr>
                <w:sz w:val="22"/>
              </w:rPr>
              <w:t>涉外警务</w:t>
            </w:r>
          </w:p>
        </w:tc>
        <w:tc>
          <w:tcPr>
            <w:tcW w:w="1417" w:type="dxa"/>
          </w:tcPr>
          <w:p>
            <w:pPr>
              <w:pStyle w:val="14"/>
              <w:spacing w:before="15" w:line="278" w:lineRule="exact"/>
              <w:ind w:left="107"/>
              <w:rPr>
                <w:sz w:val="22"/>
              </w:rPr>
            </w:pPr>
            <w:r>
              <w:rPr>
                <w:sz w:val="22"/>
              </w:rPr>
              <w:t>030514S</w:t>
            </w:r>
          </w:p>
        </w:tc>
        <w:tc>
          <w:tcPr>
            <w:tcW w:w="3402" w:type="dxa"/>
          </w:tcPr>
          <w:p>
            <w:pPr>
              <w:pStyle w:val="14"/>
              <w:spacing w:before="15" w:line="278" w:lineRule="exact"/>
              <w:ind w:left="546"/>
              <w:rPr>
                <w:sz w:val="22"/>
              </w:rPr>
            </w:pPr>
            <w:r>
              <w:rPr>
                <w:sz w:val="22"/>
              </w:rPr>
              <w:t>涉外警务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030614TK</w:t>
            </w:r>
          </w:p>
        </w:tc>
        <w:tc>
          <w:tcPr>
            <w:tcW w:w="3402" w:type="dxa"/>
          </w:tcPr>
          <w:p>
            <w:pPr>
              <w:pStyle w:val="14"/>
              <w:spacing w:before="13" w:line="278" w:lineRule="exact"/>
              <w:ind w:left="548"/>
              <w:rPr>
                <w:sz w:val="22"/>
              </w:rPr>
            </w:pPr>
            <w:r>
              <w:rPr>
                <w:sz w:val="22"/>
              </w:rPr>
              <w:t>国内安全保卫</w:t>
            </w:r>
          </w:p>
        </w:tc>
        <w:tc>
          <w:tcPr>
            <w:tcW w:w="1417" w:type="dxa"/>
          </w:tcPr>
          <w:p>
            <w:pPr>
              <w:pStyle w:val="14"/>
              <w:spacing w:before="13" w:line="278" w:lineRule="exact"/>
              <w:ind w:left="107"/>
              <w:rPr>
                <w:sz w:val="22"/>
              </w:rPr>
            </w:pPr>
            <w:r>
              <w:rPr>
                <w:sz w:val="22"/>
              </w:rPr>
              <w:t>030515S</w:t>
            </w:r>
          </w:p>
        </w:tc>
        <w:tc>
          <w:tcPr>
            <w:tcW w:w="3402" w:type="dxa"/>
          </w:tcPr>
          <w:p>
            <w:pPr>
              <w:pStyle w:val="14"/>
              <w:spacing w:before="13" w:line="278" w:lineRule="exact"/>
              <w:ind w:left="546"/>
              <w:rPr>
                <w:sz w:val="22"/>
              </w:rPr>
            </w:pPr>
            <w:r>
              <w:rPr>
                <w:sz w:val="22"/>
              </w:rPr>
              <w:t>国内安全保卫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030615TK</w:t>
            </w:r>
          </w:p>
        </w:tc>
        <w:tc>
          <w:tcPr>
            <w:tcW w:w="3402" w:type="dxa"/>
          </w:tcPr>
          <w:p>
            <w:pPr>
              <w:pStyle w:val="14"/>
              <w:spacing w:before="13" w:line="278" w:lineRule="exact"/>
              <w:ind w:left="548"/>
              <w:rPr>
                <w:sz w:val="22"/>
              </w:rPr>
            </w:pPr>
            <w:r>
              <w:rPr>
                <w:sz w:val="22"/>
              </w:rPr>
              <w:t>警务指挥与战术</w:t>
            </w:r>
          </w:p>
        </w:tc>
        <w:tc>
          <w:tcPr>
            <w:tcW w:w="1417" w:type="dxa"/>
          </w:tcPr>
          <w:p>
            <w:pPr>
              <w:pStyle w:val="14"/>
              <w:spacing w:before="13" w:line="278" w:lineRule="exact"/>
              <w:ind w:left="107"/>
              <w:rPr>
                <w:sz w:val="22"/>
              </w:rPr>
            </w:pPr>
            <w:r>
              <w:rPr>
                <w:sz w:val="22"/>
              </w:rPr>
              <w:t>030516S</w:t>
            </w:r>
          </w:p>
        </w:tc>
        <w:tc>
          <w:tcPr>
            <w:tcW w:w="3402" w:type="dxa"/>
          </w:tcPr>
          <w:p>
            <w:pPr>
              <w:pStyle w:val="14"/>
              <w:spacing w:before="13" w:line="278" w:lineRule="exact"/>
              <w:ind w:left="546"/>
              <w:rPr>
                <w:sz w:val="22"/>
              </w:rPr>
            </w:pPr>
            <w:r>
              <w:rPr>
                <w:sz w:val="22"/>
              </w:rPr>
              <w:t>警务指挥与战术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rPr>
                <w:rFonts w:ascii="Times New Roman"/>
                <w:sz w:val="20"/>
              </w:rPr>
            </w:pPr>
          </w:p>
        </w:tc>
        <w:tc>
          <w:tcPr>
            <w:tcW w:w="3402" w:type="dxa"/>
          </w:tcPr>
          <w:p>
            <w:pPr>
              <w:pStyle w:val="14"/>
              <w:rPr>
                <w:rFonts w:ascii="Times New Roman"/>
                <w:sz w:val="20"/>
              </w:rPr>
            </w:pPr>
          </w:p>
        </w:tc>
        <w:tc>
          <w:tcPr>
            <w:tcW w:w="1417" w:type="dxa"/>
          </w:tcPr>
          <w:p>
            <w:pPr>
              <w:pStyle w:val="14"/>
              <w:rPr>
                <w:rFonts w:ascii="Times New Roman"/>
                <w:sz w:val="20"/>
              </w:rPr>
            </w:pPr>
          </w:p>
        </w:tc>
        <w:tc>
          <w:tcPr>
            <w:tcW w:w="3402"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04</w:t>
            </w:r>
          </w:p>
        </w:tc>
        <w:tc>
          <w:tcPr>
            <w:tcW w:w="3402" w:type="dxa"/>
          </w:tcPr>
          <w:p>
            <w:pPr>
              <w:pStyle w:val="14"/>
              <w:spacing w:before="13" w:line="278" w:lineRule="exact"/>
              <w:ind w:left="107"/>
              <w:rPr>
                <w:b/>
                <w:sz w:val="22"/>
              </w:rPr>
            </w:pPr>
            <w:r>
              <w:rPr>
                <w:b/>
                <w:sz w:val="22"/>
              </w:rPr>
              <w:t>学科门类：教育学</w:t>
            </w:r>
          </w:p>
        </w:tc>
        <w:tc>
          <w:tcPr>
            <w:tcW w:w="1417" w:type="dxa"/>
          </w:tcPr>
          <w:p>
            <w:pPr>
              <w:pStyle w:val="14"/>
              <w:spacing w:before="13" w:line="278" w:lineRule="exact"/>
              <w:ind w:left="107"/>
              <w:rPr>
                <w:b/>
                <w:sz w:val="22"/>
              </w:rPr>
            </w:pPr>
            <w:r>
              <w:rPr>
                <w:b/>
                <w:sz w:val="22"/>
              </w:rPr>
              <w:t>04</w:t>
            </w:r>
          </w:p>
        </w:tc>
        <w:tc>
          <w:tcPr>
            <w:tcW w:w="3402" w:type="dxa"/>
          </w:tcPr>
          <w:p>
            <w:pPr>
              <w:pStyle w:val="14"/>
              <w:spacing w:before="13" w:line="278" w:lineRule="exact"/>
              <w:ind w:left="106"/>
              <w:rPr>
                <w:b/>
                <w:sz w:val="22"/>
              </w:rPr>
            </w:pPr>
            <w:r>
              <w:rPr>
                <w:b/>
                <w:sz w:val="22"/>
              </w:rPr>
              <w:t>学科门类：教育学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0401</w:t>
            </w:r>
          </w:p>
        </w:tc>
        <w:tc>
          <w:tcPr>
            <w:tcW w:w="3402" w:type="dxa"/>
          </w:tcPr>
          <w:p>
            <w:pPr>
              <w:pStyle w:val="14"/>
              <w:spacing w:before="13" w:line="278" w:lineRule="exact"/>
              <w:ind w:left="328"/>
              <w:rPr>
                <w:b/>
                <w:sz w:val="22"/>
              </w:rPr>
            </w:pPr>
            <w:r>
              <w:rPr>
                <w:b/>
                <w:sz w:val="22"/>
              </w:rPr>
              <w:t>教育学类</w:t>
            </w:r>
          </w:p>
        </w:tc>
        <w:tc>
          <w:tcPr>
            <w:tcW w:w="1417" w:type="dxa"/>
          </w:tcPr>
          <w:p>
            <w:pPr>
              <w:pStyle w:val="14"/>
              <w:spacing w:before="13" w:line="278" w:lineRule="exact"/>
              <w:ind w:left="106"/>
              <w:rPr>
                <w:b/>
                <w:sz w:val="22"/>
              </w:rPr>
            </w:pPr>
            <w:r>
              <w:rPr>
                <w:b/>
                <w:sz w:val="22"/>
              </w:rPr>
              <w:t>0401</w:t>
            </w:r>
          </w:p>
        </w:tc>
        <w:tc>
          <w:tcPr>
            <w:tcW w:w="3402" w:type="dxa"/>
          </w:tcPr>
          <w:p>
            <w:pPr>
              <w:pStyle w:val="14"/>
              <w:spacing w:before="13" w:line="278" w:lineRule="exact"/>
              <w:ind w:left="327"/>
              <w:rPr>
                <w:b/>
                <w:sz w:val="22"/>
              </w:rPr>
            </w:pPr>
            <w:r>
              <w:rPr>
                <w:b/>
                <w:sz w:val="22"/>
              </w:rPr>
              <w:t>教育学类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sz w:val="22"/>
              </w:rPr>
            </w:pPr>
            <w:r>
              <w:rPr>
                <w:sz w:val="22"/>
              </w:rPr>
              <w:t>040109T</w:t>
            </w:r>
          </w:p>
        </w:tc>
        <w:tc>
          <w:tcPr>
            <w:tcW w:w="3402" w:type="dxa"/>
          </w:tcPr>
          <w:p>
            <w:pPr>
              <w:pStyle w:val="14"/>
              <w:spacing w:before="15" w:line="278" w:lineRule="exact"/>
              <w:ind w:left="437"/>
              <w:rPr>
                <w:sz w:val="22"/>
              </w:rPr>
            </w:pPr>
            <w:r>
              <w:rPr>
                <w:sz w:val="22"/>
              </w:rPr>
              <w:t>华文教育</w:t>
            </w:r>
          </w:p>
        </w:tc>
        <w:tc>
          <w:tcPr>
            <w:tcW w:w="1417" w:type="dxa"/>
          </w:tcPr>
          <w:p>
            <w:pPr>
              <w:pStyle w:val="14"/>
              <w:spacing w:before="15" w:line="278" w:lineRule="exact"/>
              <w:ind w:left="106"/>
              <w:rPr>
                <w:sz w:val="22"/>
              </w:rPr>
            </w:pPr>
            <w:r>
              <w:rPr>
                <w:sz w:val="22"/>
              </w:rPr>
              <w:t>040110S</w:t>
            </w:r>
          </w:p>
        </w:tc>
        <w:tc>
          <w:tcPr>
            <w:tcW w:w="3402" w:type="dxa"/>
          </w:tcPr>
          <w:p>
            <w:pPr>
              <w:pStyle w:val="14"/>
              <w:spacing w:before="15" w:line="278" w:lineRule="exact"/>
              <w:ind w:left="546"/>
              <w:rPr>
                <w:sz w:val="22"/>
              </w:rPr>
            </w:pPr>
            <w:r>
              <w:rPr>
                <w:sz w:val="22"/>
              </w:rPr>
              <w:t>华文教育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vMerge w:val="restart"/>
          </w:tcPr>
          <w:p>
            <w:pPr>
              <w:pStyle w:val="14"/>
              <w:rPr>
                <w:rFonts w:ascii="Times New Roman"/>
                <w:sz w:val="20"/>
              </w:rPr>
            </w:pPr>
          </w:p>
        </w:tc>
        <w:tc>
          <w:tcPr>
            <w:tcW w:w="3402" w:type="dxa"/>
            <w:vMerge w:val="restart"/>
          </w:tcPr>
          <w:p>
            <w:pPr>
              <w:pStyle w:val="14"/>
              <w:rPr>
                <w:rFonts w:ascii="Times New Roman"/>
                <w:sz w:val="20"/>
              </w:rPr>
            </w:pPr>
          </w:p>
        </w:tc>
        <w:tc>
          <w:tcPr>
            <w:tcW w:w="1417" w:type="dxa"/>
          </w:tcPr>
          <w:p>
            <w:pPr>
              <w:pStyle w:val="14"/>
              <w:spacing w:before="13" w:line="278" w:lineRule="exact"/>
              <w:ind w:left="107"/>
              <w:rPr>
                <w:sz w:val="22"/>
              </w:rPr>
            </w:pPr>
            <w:r>
              <w:rPr>
                <w:sz w:val="22"/>
              </w:rPr>
              <w:t>040304W</w:t>
            </w:r>
          </w:p>
        </w:tc>
        <w:tc>
          <w:tcPr>
            <w:tcW w:w="3402" w:type="dxa"/>
          </w:tcPr>
          <w:p>
            <w:pPr>
              <w:pStyle w:val="14"/>
              <w:spacing w:before="13" w:line="278" w:lineRule="exact"/>
              <w:ind w:right="123"/>
              <w:jc w:val="right"/>
              <w:rPr>
                <w:sz w:val="22"/>
              </w:rPr>
            </w:pPr>
            <w:r>
              <w:rPr>
                <w:w w:val="95"/>
                <w:sz w:val="22"/>
              </w:rPr>
              <w:t>林木生产教育[撤销，无布点]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417" w:type="dxa"/>
          </w:tcPr>
          <w:p>
            <w:pPr>
              <w:pStyle w:val="14"/>
              <w:spacing w:before="13" w:line="278" w:lineRule="exact"/>
              <w:ind w:left="107"/>
              <w:rPr>
                <w:sz w:val="22"/>
              </w:rPr>
            </w:pPr>
            <w:r>
              <w:rPr>
                <w:sz w:val="22"/>
              </w:rPr>
              <w:t>040305W</w:t>
            </w:r>
          </w:p>
        </w:tc>
        <w:tc>
          <w:tcPr>
            <w:tcW w:w="3402" w:type="dxa"/>
          </w:tcPr>
          <w:p>
            <w:pPr>
              <w:pStyle w:val="14"/>
              <w:spacing w:before="13" w:line="278" w:lineRule="exact"/>
              <w:ind w:right="122"/>
              <w:jc w:val="right"/>
              <w:rPr>
                <w:sz w:val="22"/>
              </w:rPr>
            </w:pPr>
            <w:r>
              <w:rPr>
                <w:w w:val="95"/>
                <w:sz w:val="22"/>
              </w:rPr>
              <w:t>特用动物教育[撤销，无布点]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417" w:type="dxa"/>
          </w:tcPr>
          <w:p>
            <w:pPr>
              <w:pStyle w:val="14"/>
              <w:spacing w:before="15" w:line="278" w:lineRule="exact"/>
              <w:ind w:left="107"/>
              <w:rPr>
                <w:sz w:val="22"/>
              </w:rPr>
            </w:pPr>
            <w:r>
              <w:rPr>
                <w:sz w:val="22"/>
              </w:rPr>
              <w:t>040309W</w:t>
            </w:r>
          </w:p>
        </w:tc>
        <w:tc>
          <w:tcPr>
            <w:tcW w:w="3402" w:type="dxa"/>
          </w:tcPr>
          <w:p>
            <w:pPr>
              <w:pStyle w:val="14"/>
              <w:spacing w:before="15" w:line="278" w:lineRule="exact"/>
              <w:ind w:right="122"/>
              <w:jc w:val="right"/>
              <w:rPr>
                <w:sz w:val="22"/>
              </w:rPr>
            </w:pPr>
            <w:r>
              <w:rPr>
                <w:w w:val="95"/>
                <w:sz w:val="22"/>
              </w:rPr>
              <w:t>农业机械教育[撤销，无布点]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76"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417" w:type="dxa"/>
          </w:tcPr>
          <w:p>
            <w:pPr>
              <w:pStyle w:val="14"/>
              <w:spacing w:before="169"/>
              <w:ind w:left="107"/>
              <w:rPr>
                <w:sz w:val="22"/>
              </w:rPr>
            </w:pPr>
            <w:r>
              <w:rPr>
                <w:sz w:val="22"/>
              </w:rPr>
              <w:t>040310W</w:t>
            </w:r>
          </w:p>
        </w:tc>
        <w:tc>
          <w:tcPr>
            <w:tcW w:w="3402" w:type="dxa"/>
          </w:tcPr>
          <w:p>
            <w:pPr>
              <w:pStyle w:val="14"/>
              <w:spacing w:before="14"/>
              <w:ind w:left="546"/>
              <w:rPr>
                <w:sz w:val="22"/>
              </w:rPr>
            </w:pPr>
            <w:r>
              <w:rPr>
                <w:sz w:val="22"/>
              </w:rPr>
              <w:t>农业建筑与环境控制教育</w:t>
            </w:r>
          </w:p>
          <w:p>
            <w:pPr>
              <w:pStyle w:val="14"/>
              <w:spacing w:before="30" w:line="278" w:lineRule="exact"/>
              <w:ind w:left="106"/>
              <w:rPr>
                <w:sz w:val="22"/>
              </w:rPr>
            </w:pPr>
            <w:r>
              <w:rPr>
                <w:sz w:val="22"/>
              </w:rPr>
              <w:t>[撤销，无布点]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76"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417" w:type="dxa"/>
          </w:tcPr>
          <w:p>
            <w:pPr>
              <w:pStyle w:val="14"/>
              <w:spacing w:before="169"/>
              <w:ind w:left="107"/>
              <w:rPr>
                <w:sz w:val="22"/>
              </w:rPr>
            </w:pPr>
            <w:r>
              <w:rPr>
                <w:sz w:val="22"/>
              </w:rPr>
              <w:t>040319W</w:t>
            </w:r>
          </w:p>
        </w:tc>
        <w:tc>
          <w:tcPr>
            <w:tcW w:w="3402" w:type="dxa"/>
          </w:tcPr>
          <w:p>
            <w:pPr>
              <w:pStyle w:val="14"/>
              <w:spacing w:before="14"/>
              <w:ind w:left="546"/>
              <w:rPr>
                <w:sz w:val="22"/>
              </w:rPr>
            </w:pPr>
            <w:r>
              <w:rPr>
                <w:sz w:val="22"/>
              </w:rPr>
              <w:t>制浆造纸工艺教育[撤销，无</w:t>
            </w:r>
          </w:p>
          <w:p>
            <w:pPr>
              <w:pStyle w:val="14"/>
              <w:spacing w:before="30" w:line="278" w:lineRule="exact"/>
              <w:ind w:left="106"/>
              <w:rPr>
                <w:sz w:val="22"/>
              </w:rPr>
            </w:pPr>
            <w:r>
              <w:rPr>
                <w:sz w:val="22"/>
              </w:rPr>
              <w:t>布点]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417" w:type="dxa"/>
          </w:tcPr>
          <w:p>
            <w:pPr>
              <w:pStyle w:val="14"/>
              <w:spacing w:before="15" w:line="278" w:lineRule="exact"/>
              <w:ind w:left="107"/>
              <w:rPr>
                <w:sz w:val="22"/>
              </w:rPr>
            </w:pPr>
            <w:r>
              <w:rPr>
                <w:sz w:val="22"/>
              </w:rPr>
              <w:t>040320W</w:t>
            </w:r>
          </w:p>
        </w:tc>
        <w:tc>
          <w:tcPr>
            <w:tcW w:w="3402" w:type="dxa"/>
          </w:tcPr>
          <w:p>
            <w:pPr>
              <w:pStyle w:val="14"/>
              <w:spacing w:before="15" w:line="278" w:lineRule="exact"/>
              <w:ind w:left="498"/>
              <w:rPr>
                <w:sz w:val="22"/>
              </w:rPr>
            </w:pPr>
            <w:r>
              <w:rPr>
                <w:sz w:val="22"/>
              </w:rPr>
              <w:t>印刷工艺教育[撤销，无布点]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76"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417" w:type="dxa"/>
          </w:tcPr>
          <w:p>
            <w:pPr>
              <w:pStyle w:val="14"/>
              <w:spacing w:before="169"/>
              <w:ind w:left="107"/>
              <w:rPr>
                <w:sz w:val="22"/>
              </w:rPr>
            </w:pPr>
            <w:r>
              <w:rPr>
                <w:sz w:val="22"/>
              </w:rPr>
              <w:t>040321W</w:t>
            </w:r>
          </w:p>
        </w:tc>
        <w:tc>
          <w:tcPr>
            <w:tcW w:w="3402" w:type="dxa"/>
          </w:tcPr>
          <w:p>
            <w:pPr>
              <w:pStyle w:val="14"/>
              <w:spacing w:before="14"/>
              <w:ind w:left="498"/>
              <w:rPr>
                <w:sz w:val="22"/>
              </w:rPr>
            </w:pPr>
            <w:r>
              <w:rPr>
                <w:spacing w:val="-12"/>
                <w:sz w:val="22"/>
              </w:rPr>
              <w:t>橡塑制品成型工艺教育[撤销，</w:t>
            </w:r>
          </w:p>
          <w:p>
            <w:pPr>
              <w:pStyle w:val="14"/>
              <w:spacing w:before="30" w:line="278" w:lineRule="exact"/>
              <w:ind w:left="106"/>
              <w:rPr>
                <w:sz w:val="22"/>
              </w:rPr>
            </w:pPr>
            <w:r>
              <w:rPr>
                <w:sz w:val="22"/>
              </w:rPr>
              <w:t>无布点]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417" w:type="dxa"/>
          </w:tcPr>
          <w:p>
            <w:pPr>
              <w:pStyle w:val="14"/>
              <w:spacing w:before="13" w:line="278" w:lineRule="exact"/>
              <w:ind w:left="107"/>
              <w:rPr>
                <w:sz w:val="22"/>
              </w:rPr>
            </w:pPr>
            <w:r>
              <w:rPr>
                <w:sz w:val="22"/>
              </w:rPr>
              <w:t>040323W</w:t>
            </w:r>
          </w:p>
        </w:tc>
        <w:tc>
          <w:tcPr>
            <w:tcW w:w="3402" w:type="dxa"/>
          </w:tcPr>
          <w:p>
            <w:pPr>
              <w:pStyle w:val="14"/>
              <w:spacing w:before="13" w:line="278" w:lineRule="exact"/>
              <w:ind w:left="498"/>
              <w:rPr>
                <w:sz w:val="22"/>
              </w:rPr>
            </w:pPr>
            <w:r>
              <w:rPr>
                <w:sz w:val="22"/>
              </w:rPr>
              <w:t>纺织工艺教育[撤销，无布点]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417" w:type="dxa"/>
          </w:tcPr>
          <w:p>
            <w:pPr>
              <w:pStyle w:val="14"/>
              <w:spacing w:before="15" w:line="278" w:lineRule="exact"/>
              <w:ind w:left="107"/>
              <w:rPr>
                <w:sz w:val="22"/>
              </w:rPr>
            </w:pPr>
            <w:r>
              <w:rPr>
                <w:sz w:val="22"/>
              </w:rPr>
              <w:t>040324W</w:t>
            </w:r>
          </w:p>
        </w:tc>
        <w:tc>
          <w:tcPr>
            <w:tcW w:w="3402" w:type="dxa"/>
          </w:tcPr>
          <w:p>
            <w:pPr>
              <w:pStyle w:val="14"/>
              <w:spacing w:before="15" w:line="278" w:lineRule="exact"/>
              <w:ind w:left="498"/>
              <w:rPr>
                <w:sz w:val="22"/>
              </w:rPr>
            </w:pPr>
            <w:r>
              <w:rPr>
                <w:sz w:val="22"/>
              </w:rPr>
              <w:t>染整工艺教育[撤销，无布点]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417" w:type="dxa"/>
          </w:tcPr>
          <w:p>
            <w:pPr>
              <w:pStyle w:val="14"/>
              <w:spacing w:before="13" w:line="278" w:lineRule="exact"/>
              <w:ind w:left="107"/>
              <w:rPr>
                <w:sz w:val="22"/>
              </w:rPr>
            </w:pPr>
            <w:r>
              <w:rPr>
                <w:sz w:val="22"/>
              </w:rPr>
              <w:t>040325W</w:t>
            </w:r>
          </w:p>
        </w:tc>
        <w:tc>
          <w:tcPr>
            <w:tcW w:w="3402" w:type="dxa"/>
          </w:tcPr>
          <w:p>
            <w:pPr>
              <w:pStyle w:val="14"/>
              <w:spacing w:before="13" w:line="278" w:lineRule="exact"/>
              <w:ind w:left="498"/>
              <w:rPr>
                <w:sz w:val="22"/>
              </w:rPr>
            </w:pPr>
            <w:r>
              <w:rPr>
                <w:sz w:val="22"/>
              </w:rPr>
              <w:t>化工工艺教育[撤销，无布点]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76"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417" w:type="dxa"/>
          </w:tcPr>
          <w:p>
            <w:pPr>
              <w:pStyle w:val="14"/>
              <w:spacing w:before="169"/>
              <w:ind w:left="107"/>
              <w:rPr>
                <w:sz w:val="22"/>
              </w:rPr>
            </w:pPr>
            <w:r>
              <w:rPr>
                <w:sz w:val="22"/>
              </w:rPr>
              <w:t>040326W</w:t>
            </w:r>
          </w:p>
        </w:tc>
        <w:tc>
          <w:tcPr>
            <w:tcW w:w="3402" w:type="dxa"/>
          </w:tcPr>
          <w:p>
            <w:pPr>
              <w:pStyle w:val="14"/>
              <w:spacing w:before="14"/>
              <w:ind w:left="656"/>
              <w:rPr>
                <w:sz w:val="22"/>
              </w:rPr>
            </w:pPr>
            <w:r>
              <w:rPr>
                <w:sz w:val="22"/>
              </w:rPr>
              <w:t>化工分析与检测技术教育</w:t>
            </w:r>
          </w:p>
          <w:p>
            <w:pPr>
              <w:pStyle w:val="14"/>
              <w:spacing w:before="30" w:line="278" w:lineRule="exact"/>
              <w:ind w:left="106"/>
              <w:rPr>
                <w:sz w:val="22"/>
              </w:rPr>
            </w:pPr>
            <w:r>
              <w:rPr>
                <w:sz w:val="22"/>
              </w:rPr>
              <w:t>[撤销，无布点]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276"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417" w:type="dxa"/>
          </w:tcPr>
          <w:p>
            <w:pPr>
              <w:pStyle w:val="14"/>
              <w:spacing w:before="171"/>
              <w:ind w:left="107"/>
              <w:rPr>
                <w:sz w:val="22"/>
              </w:rPr>
            </w:pPr>
            <w:r>
              <w:rPr>
                <w:sz w:val="22"/>
              </w:rPr>
              <w:t>040327W</w:t>
            </w:r>
          </w:p>
        </w:tc>
        <w:tc>
          <w:tcPr>
            <w:tcW w:w="3402" w:type="dxa"/>
          </w:tcPr>
          <w:p>
            <w:pPr>
              <w:pStyle w:val="14"/>
              <w:spacing w:before="15"/>
              <w:ind w:left="656"/>
              <w:rPr>
                <w:sz w:val="22"/>
              </w:rPr>
            </w:pPr>
            <w:r>
              <w:rPr>
                <w:sz w:val="22"/>
              </w:rPr>
              <w:t>建筑材料工程教育[撤销，</w:t>
            </w:r>
          </w:p>
          <w:p>
            <w:pPr>
              <w:pStyle w:val="14"/>
              <w:spacing w:before="30" w:line="278" w:lineRule="exact"/>
              <w:ind w:left="106"/>
              <w:rPr>
                <w:sz w:val="22"/>
              </w:rPr>
            </w:pPr>
            <w:r>
              <w:rPr>
                <w:sz w:val="22"/>
              </w:rPr>
              <w:t>无布点]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rPr>
                <w:rFonts w:ascii="Times New Roman"/>
                <w:sz w:val="20"/>
              </w:rPr>
            </w:pPr>
          </w:p>
        </w:tc>
        <w:tc>
          <w:tcPr>
            <w:tcW w:w="3402" w:type="dxa"/>
          </w:tcPr>
          <w:p>
            <w:pPr>
              <w:pStyle w:val="14"/>
              <w:rPr>
                <w:rFonts w:ascii="Times New Roman"/>
                <w:sz w:val="20"/>
              </w:rPr>
            </w:pPr>
          </w:p>
        </w:tc>
        <w:tc>
          <w:tcPr>
            <w:tcW w:w="1417" w:type="dxa"/>
          </w:tcPr>
          <w:p>
            <w:pPr>
              <w:pStyle w:val="14"/>
              <w:rPr>
                <w:rFonts w:ascii="Times New Roman"/>
                <w:sz w:val="20"/>
              </w:rPr>
            </w:pPr>
          </w:p>
        </w:tc>
        <w:tc>
          <w:tcPr>
            <w:tcW w:w="3402"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3" w:line="279" w:lineRule="exact"/>
              <w:ind w:left="107"/>
              <w:rPr>
                <w:b/>
                <w:sz w:val="22"/>
              </w:rPr>
            </w:pPr>
            <w:r>
              <w:rPr>
                <w:b/>
                <w:sz w:val="22"/>
              </w:rPr>
              <w:t>0402</w:t>
            </w:r>
          </w:p>
        </w:tc>
        <w:tc>
          <w:tcPr>
            <w:tcW w:w="3402" w:type="dxa"/>
          </w:tcPr>
          <w:p>
            <w:pPr>
              <w:pStyle w:val="14"/>
              <w:spacing w:before="13" w:line="279" w:lineRule="exact"/>
              <w:ind w:left="328"/>
              <w:rPr>
                <w:b/>
                <w:sz w:val="22"/>
              </w:rPr>
            </w:pPr>
            <w:r>
              <w:rPr>
                <w:b/>
                <w:sz w:val="22"/>
              </w:rPr>
              <w:t>体育学类</w:t>
            </w:r>
          </w:p>
        </w:tc>
        <w:tc>
          <w:tcPr>
            <w:tcW w:w="1417" w:type="dxa"/>
          </w:tcPr>
          <w:p>
            <w:pPr>
              <w:pStyle w:val="14"/>
              <w:spacing w:before="13" w:line="279" w:lineRule="exact"/>
              <w:ind w:left="106"/>
              <w:rPr>
                <w:b/>
                <w:sz w:val="22"/>
              </w:rPr>
            </w:pPr>
            <w:r>
              <w:rPr>
                <w:b/>
                <w:sz w:val="22"/>
              </w:rPr>
              <w:t>0402</w:t>
            </w:r>
          </w:p>
        </w:tc>
        <w:tc>
          <w:tcPr>
            <w:tcW w:w="3402" w:type="dxa"/>
          </w:tcPr>
          <w:p>
            <w:pPr>
              <w:pStyle w:val="14"/>
              <w:spacing w:before="13" w:line="279" w:lineRule="exact"/>
              <w:ind w:left="327"/>
              <w:rPr>
                <w:b/>
                <w:sz w:val="22"/>
              </w:rPr>
            </w:pPr>
            <w:r>
              <w:rPr>
                <w:b/>
                <w:sz w:val="22"/>
              </w:rPr>
              <w:t>体育学类</w:t>
            </w:r>
          </w:p>
        </w:tc>
      </w:tr>
    </w:tbl>
    <w:p>
      <w:pPr>
        <w:spacing w:after="0" w:line="279" w:lineRule="exact"/>
        <w:rPr>
          <w:sz w:val="22"/>
        </w:rPr>
        <w:sectPr>
          <w:pgSz w:w="11910" w:h="16840"/>
          <w:pgMar w:top="1440" w:right="660" w:bottom="980" w:left="660" w:header="0" w:footer="785" w:gutter="0"/>
        </w:sectPr>
      </w:pPr>
    </w:p>
    <w:tbl>
      <w:tblPr>
        <w:tblStyle w:val="10"/>
        <w:tblW w:w="9497" w:type="dxa"/>
        <w:tblInd w:w="5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6"/>
        <w:gridCol w:w="3402"/>
        <w:gridCol w:w="1417"/>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rFonts w:hint="eastAsia" w:ascii="黑体" w:eastAsia="黑体"/>
                <w:sz w:val="22"/>
              </w:rPr>
            </w:pPr>
            <w:r>
              <w:rPr>
                <w:rFonts w:hint="eastAsia" w:ascii="黑体" w:eastAsia="黑体"/>
                <w:sz w:val="22"/>
              </w:rPr>
              <w:t>专业代码</w:t>
            </w:r>
          </w:p>
        </w:tc>
        <w:tc>
          <w:tcPr>
            <w:tcW w:w="3402" w:type="dxa"/>
          </w:tcPr>
          <w:p>
            <w:pPr>
              <w:pStyle w:val="14"/>
              <w:spacing w:before="13" w:line="278" w:lineRule="exact"/>
              <w:ind w:left="107"/>
              <w:rPr>
                <w:rFonts w:hint="eastAsia" w:ascii="黑体" w:eastAsia="黑体"/>
                <w:sz w:val="22"/>
              </w:rPr>
            </w:pPr>
            <w:r>
              <w:rPr>
                <w:rFonts w:hint="eastAsia" w:ascii="黑体" w:eastAsia="黑体"/>
                <w:sz w:val="22"/>
              </w:rPr>
              <w:t>学科门类、专业类、专业名称</w:t>
            </w:r>
          </w:p>
        </w:tc>
        <w:tc>
          <w:tcPr>
            <w:tcW w:w="1417" w:type="dxa"/>
          </w:tcPr>
          <w:p>
            <w:pPr>
              <w:pStyle w:val="14"/>
              <w:spacing w:before="13" w:line="278" w:lineRule="exact"/>
              <w:ind w:left="106"/>
              <w:rPr>
                <w:rFonts w:hint="eastAsia" w:ascii="黑体" w:eastAsia="黑体"/>
                <w:sz w:val="22"/>
              </w:rPr>
            </w:pPr>
            <w:r>
              <w:rPr>
                <w:rFonts w:hint="eastAsia" w:ascii="黑体" w:eastAsia="黑体"/>
                <w:sz w:val="22"/>
              </w:rPr>
              <w:t>原专业代码</w:t>
            </w:r>
          </w:p>
        </w:tc>
        <w:tc>
          <w:tcPr>
            <w:tcW w:w="3402" w:type="dxa"/>
          </w:tcPr>
          <w:p>
            <w:pPr>
              <w:pStyle w:val="14"/>
              <w:spacing w:before="13" w:line="278" w:lineRule="exact"/>
              <w:ind w:left="105"/>
              <w:rPr>
                <w:rFonts w:hint="eastAsia" w:ascii="黑体" w:eastAsia="黑体"/>
                <w:sz w:val="22"/>
              </w:rPr>
            </w:pPr>
            <w:r>
              <w:rPr>
                <w:rFonts w:hint="eastAsia" w:ascii="黑体" w:eastAsia="黑体"/>
                <w:sz w:val="22"/>
              </w:rPr>
              <w:t>原学科门类、专业类、专业名称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276" w:type="dxa"/>
          </w:tcPr>
          <w:p>
            <w:pPr>
              <w:pStyle w:val="14"/>
              <w:spacing w:before="171"/>
              <w:ind w:left="107"/>
              <w:rPr>
                <w:sz w:val="22"/>
              </w:rPr>
            </w:pPr>
            <w:r>
              <w:rPr>
                <w:sz w:val="22"/>
              </w:rPr>
              <w:t>040206T</w:t>
            </w:r>
          </w:p>
        </w:tc>
        <w:tc>
          <w:tcPr>
            <w:tcW w:w="3402" w:type="dxa"/>
          </w:tcPr>
          <w:p>
            <w:pPr>
              <w:pStyle w:val="14"/>
              <w:spacing w:before="15"/>
              <w:ind w:left="547"/>
              <w:rPr>
                <w:sz w:val="22"/>
              </w:rPr>
            </w:pPr>
            <w:r>
              <w:rPr>
                <w:sz w:val="22"/>
              </w:rPr>
              <w:t>运动康复（注：可授教育学</w:t>
            </w:r>
          </w:p>
          <w:p>
            <w:pPr>
              <w:pStyle w:val="14"/>
              <w:spacing w:before="30" w:line="278" w:lineRule="exact"/>
              <w:ind w:left="107"/>
              <w:rPr>
                <w:sz w:val="22"/>
              </w:rPr>
            </w:pPr>
            <w:r>
              <w:rPr>
                <w:sz w:val="22"/>
              </w:rPr>
              <w:t>或理学学士学位）</w:t>
            </w:r>
          </w:p>
        </w:tc>
        <w:tc>
          <w:tcPr>
            <w:tcW w:w="1417" w:type="dxa"/>
          </w:tcPr>
          <w:p>
            <w:pPr>
              <w:pStyle w:val="14"/>
              <w:spacing w:before="171"/>
              <w:ind w:left="107"/>
              <w:rPr>
                <w:sz w:val="22"/>
              </w:rPr>
            </w:pPr>
            <w:r>
              <w:rPr>
                <w:sz w:val="22"/>
              </w:rPr>
              <w:t>040206S</w:t>
            </w:r>
          </w:p>
        </w:tc>
        <w:tc>
          <w:tcPr>
            <w:tcW w:w="3402" w:type="dxa"/>
          </w:tcPr>
          <w:p>
            <w:pPr>
              <w:pStyle w:val="14"/>
              <w:spacing w:before="171"/>
              <w:ind w:left="547"/>
              <w:rPr>
                <w:sz w:val="22"/>
              </w:rPr>
            </w:pPr>
            <w:r>
              <w:rPr>
                <w:sz w:val="22"/>
              </w:rPr>
              <w:t>运动康复与健康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040207T</w:t>
            </w:r>
          </w:p>
        </w:tc>
        <w:tc>
          <w:tcPr>
            <w:tcW w:w="3402" w:type="dxa"/>
          </w:tcPr>
          <w:p>
            <w:pPr>
              <w:pStyle w:val="14"/>
              <w:spacing w:before="13" w:line="278" w:lineRule="exact"/>
              <w:ind w:left="547"/>
              <w:rPr>
                <w:sz w:val="22"/>
              </w:rPr>
            </w:pPr>
            <w:r>
              <w:rPr>
                <w:sz w:val="22"/>
              </w:rPr>
              <w:t>休闲体育</w:t>
            </w:r>
          </w:p>
        </w:tc>
        <w:tc>
          <w:tcPr>
            <w:tcW w:w="1417" w:type="dxa"/>
          </w:tcPr>
          <w:p>
            <w:pPr>
              <w:pStyle w:val="14"/>
              <w:spacing w:before="13" w:line="278" w:lineRule="exact"/>
              <w:ind w:left="107"/>
              <w:rPr>
                <w:sz w:val="22"/>
              </w:rPr>
            </w:pPr>
            <w:r>
              <w:rPr>
                <w:sz w:val="22"/>
              </w:rPr>
              <w:t>040207S</w:t>
            </w:r>
          </w:p>
        </w:tc>
        <w:tc>
          <w:tcPr>
            <w:tcW w:w="3402" w:type="dxa"/>
          </w:tcPr>
          <w:p>
            <w:pPr>
              <w:pStyle w:val="14"/>
              <w:spacing w:before="13" w:line="278" w:lineRule="exact"/>
              <w:ind w:left="546"/>
              <w:rPr>
                <w:sz w:val="22"/>
              </w:rPr>
            </w:pPr>
            <w:r>
              <w:rPr>
                <w:sz w:val="22"/>
              </w:rPr>
              <w:t>休闲体育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rPr>
                <w:rFonts w:ascii="Times New Roman"/>
                <w:sz w:val="20"/>
              </w:rPr>
            </w:pPr>
          </w:p>
        </w:tc>
        <w:tc>
          <w:tcPr>
            <w:tcW w:w="3402" w:type="dxa"/>
          </w:tcPr>
          <w:p>
            <w:pPr>
              <w:pStyle w:val="14"/>
              <w:rPr>
                <w:rFonts w:ascii="Times New Roman"/>
                <w:sz w:val="20"/>
              </w:rPr>
            </w:pPr>
          </w:p>
        </w:tc>
        <w:tc>
          <w:tcPr>
            <w:tcW w:w="1417" w:type="dxa"/>
          </w:tcPr>
          <w:p>
            <w:pPr>
              <w:pStyle w:val="14"/>
              <w:rPr>
                <w:rFonts w:ascii="Times New Roman"/>
                <w:sz w:val="20"/>
              </w:rPr>
            </w:pPr>
          </w:p>
        </w:tc>
        <w:tc>
          <w:tcPr>
            <w:tcW w:w="3402"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b/>
                <w:sz w:val="22"/>
              </w:rPr>
            </w:pPr>
            <w:r>
              <w:rPr>
                <w:b/>
                <w:sz w:val="22"/>
              </w:rPr>
              <w:t>05</w:t>
            </w:r>
          </w:p>
        </w:tc>
        <w:tc>
          <w:tcPr>
            <w:tcW w:w="3402" w:type="dxa"/>
          </w:tcPr>
          <w:p>
            <w:pPr>
              <w:pStyle w:val="14"/>
              <w:spacing w:before="15" w:line="278" w:lineRule="exact"/>
              <w:ind w:left="107"/>
              <w:rPr>
                <w:b/>
                <w:sz w:val="22"/>
              </w:rPr>
            </w:pPr>
            <w:r>
              <w:rPr>
                <w:b/>
                <w:sz w:val="22"/>
              </w:rPr>
              <w:t>学科门类：文学</w:t>
            </w:r>
          </w:p>
        </w:tc>
        <w:tc>
          <w:tcPr>
            <w:tcW w:w="1417" w:type="dxa"/>
          </w:tcPr>
          <w:p>
            <w:pPr>
              <w:pStyle w:val="14"/>
              <w:spacing w:before="15" w:line="278" w:lineRule="exact"/>
              <w:ind w:left="107"/>
              <w:rPr>
                <w:b/>
                <w:sz w:val="22"/>
              </w:rPr>
            </w:pPr>
            <w:r>
              <w:rPr>
                <w:b/>
                <w:sz w:val="22"/>
              </w:rPr>
              <w:t>05</w:t>
            </w:r>
          </w:p>
        </w:tc>
        <w:tc>
          <w:tcPr>
            <w:tcW w:w="3402" w:type="dxa"/>
          </w:tcPr>
          <w:p>
            <w:pPr>
              <w:pStyle w:val="14"/>
              <w:spacing w:before="15" w:line="278" w:lineRule="exact"/>
              <w:ind w:left="106"/>
              <w:rPr>
                <w:b/>
                <w:sz w:val="22"/>
              </w:rPr>
            </w:pPr>
            <w:r>
              <w:rPr>
                <w:b/>
                <w:sz w:val="22"/>
              </w:rPr>
              <w:t>学科门类：文学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0501</w:t>
            </w:r>
          </w:p>
        </w:tc>
        <w:tc>
          <w:tcPr>
            <w:tcW w:w="3402" w:type="dxa"/>
          </w:tcPr>
          <w:p>
            <w:pPr>
              <w:pStyle w:val="14"/>
              <w:spacing w:before="13" w:line="278" w:lineRule="exact"/>
              <w:ind w:left="329"/>
              <w:rPr>
                <w:b/>
                <w:sz w:val="22"/>
              </w:rPr>
            </w:pPr>
            <w:r>
              <w:rPr>
                <w:b/>
                <w:sz w:val="22"/>
              </w:rPr>
              <w:t>中国语言文学类</w:t>
            </w:r>
          </w:p>
        </w:tc>
        <w:tc>
          <w:tcPr>
            <w:tcW w:w="1417" w:type="dxa"/>
          </w:tcPr>
          <w:p>
            <w:pPr>
              <w:pStyle w:val="14"/>
              <w:spacing w:before="13" w:line="278" w:lineRule="exact"/>
              <w:ind w:left="107"/>
              <w:rPr>
                <w:b/>
                <w:sz w:val="22"/>
              </w:rPr>
            </w:pPr>
            <w:r>
              <w:rPr>
                <w:b/>
                <w:sz w:val="22"/>
              </w:rPr>
              <w:t>0501</w:t>
            </w:r>
          </w:p>
        </w:tc>
        <w:tc>
          <w:tcPr>
            <w:tcW w:w="3402" w:type="dxa"/>
          </w:tcPr>
          <w:p>
            <w:pPr>
              <w:pStyle w:val="14"/>
              <w:spacing w:before="13" w:line="278" w:lineRule="exact"/>
              <w:ind w:left="327"/>
              <w:rPr>
                <w:b/>
                <w:sz w:val="22"/>
              </w:rPr>
            </w:pPr>
            <w:r>
              <w:rPr>
                <w:b/>
                <w:sz w:val="22"/>
              </w:rPr>
              <w:t>中国语言文学类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050106T</w:t>
            </w:r>
          </w:p>
        </w:tc>
        <w:tc>
          <w:tcPr>
            <w:tcW w:w="3402" w:type="dxa"/>
          </w:tcPr>
          <w:p>
            <w:pPr>
              <w:pStyle w:val="14"/>
              <w:spacing w:before="13" w:line="278" w:lineRule="exact"/>
              <w:ind w:left="548"/>
              <w:rPr>
                <w:sz w:val="22"/>
              </w:rPr>
            </w:pPr>
            <w:r>
              <w:rPr>
                <w:sz w:val="22"/>
              </w:rPr>
              <w:t>应用语言学</w:t>
            </w:r>
          </w:p>
        </w:tc>
        <w:tc>
          <w:tcPr>
            <w:tcW w:w="1417" w:type="dxa"/>
          </w:tcPr>
          <w:p>
            <w:pPr>
              <w:pStyle w:val="14"/>
              <w:spacing w:before="13" w:line="278" w:lineRule="exact"/>
              <w:ind w:left="107"/>
              <w:rPr>
                <w:sz w:val="22"/>
              </w:rPr>
            </w:pPr>
            <w:r>
              <w:rPr>
                <w:sz w:val="22"/>
              </w:rPr>
              <w:t>050107W</w:t>
            </w:r>
          </w:p>
        </w:tc>
        <w:tc>
          <w:tcPr>
            <w:tcW w:w="3402" w:type="dxa"/>
          </w:tcPr>
          <w:p>
            <w:pPr>
              <w:pStyle w:val="14"/>
              <w:spacing w:before="13" w:line="278" w:lineRule="exact"/>
              <w:ind w:left="547"/>
              <w:rPr>
                <w:sz w:val="22"/>
              </w:rPr>
            </w:pPr>
            <w:r>
              <w:rPr>
                <w:sz w:val="22"/>
              </w:rPr>
              <w:t>应用语言学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sz w:val="22"/>
              </w:rPr>
            </w:pPr>
            <w:r>
              <w:rPr>
                <w:sz w:val="22"/>
              </w:rPr>
              <w:t>050107T</w:t>
            </w:r>
          </w:p>
        </w:tc>
        <w:tc>
          <w:tcPr>
            <w:tcW w:w="3402" w:type="dxa"/>
          </w:tcPr>
          <w:p>
            <w:pPr>
              <w:pStyle w:val="14"/>
              <w:spacing w:before="15" w:line="278" w:lineRule="exact"/>
              <w:ind w:left="547"/>
              <w:rPr>
                <w:sz w:val="22"/>
              </w:rPr>
            </w:pPr>
            <w:r>
              <w:rPr>
                <w:sz w:val="22"/>
              </w:rPr>
              <w:t>秘书学</w:t>
            </w:r>
          </w:p>
        </w:tc>
        <w:tc>
          <w:tcPr>
            <w:tcW w:w="1417" w:type="dxa"/>
          </w:tcPr>
          <w:p>
            <w:pPr>
              <w:pStyle w:val="14"/>
              <w:spacing w:before="15" w:line="278" w:lineRule="exact"/>
              <w:ind w:left="106"/>
              <w:rPr>
                <w:sz w:val="22"/>
              </w:rPr>
            </w:pPr>
            <w:r>
              <w:rPr>
                <w:sz w:val="22"/>
              </w:rPr>
              <w:t>040335W</w:t>
            </w:r>
          </w:p>
        </w:tc>
        <w:tc>
          <w:tcPr>
            <w:tcW w:w="3402" w:type="dxa"/>
          </w:tcPr>
          <w:p>
            <w:pPr>
              <w:pStyle w:val="14"/>
              <w:spacing w:before="15" w:line="278" w:lineRule="exact"/>
              <w:ind w:left="546"/>
              <w:rPr>
                <w:sz w:val="22"/>
              </w:rPr>
            </w:pPr>
            <w:r>
              <w:rPr>
                <w:sz w:val="22"/>
              </w:rPr>
              <w:t>文秘教育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0502</w:t>
            </w:r>
          </w:p>
        </w:tc>
        <w:tc>
          <w:tcPr>
            <w:tcW w:w="3402" w:type="dxa"/>
          </w:tcPr>
          <w:p>
            <w:pPr>
              <w:pStyle w:val="14"/>
              <w:spacing w:before="13" w:line="278" w:lineRule="exact"/>
              <w:ind w:left="329"/>
              <w:rPr>
                <w:b/>
                <w:sz w:val="22"/>
              </w:rPr>
            </w:pPr>
            <w:r>
              <w:rPr>
                <w:b/>
                <w:sz w:val="22"/>
              </w:rPr>
              <w:t>外国语言文学类</w:t>
            </w:r>
          </w:p>
        </w:tc>
        <w:tc>
          <w:tcPr>
            <w:tcW w:w="1417" w:type="dxa"/>
          </w:tcPr>
          <w:p>
            <w:pPr>
              <w:pStyle w:val="14"/>
              <w:spacing w:before="13" w:line="278" w:lineRule="exact"/>
              <w:ind w:left="107"/>
              <w:rPr>
                <w:b/>
                <w:sz w:val="22"/>
              </w:rPr>
            </w:pPr>
            <w:r>
              <w:rPr>
                <w:b/>
                <w:sz w:val="22"/>
              </w:rPr>
              <w:t>0502</w:t>
            </w:r>
          </w:p>
        </w:tc>
        <w:tc>
          <w:tcPr>
            <w:tcW w:w="3402" w:type="dxa"/>
          </w:tcPr>
          <w:p>
            <w:pPr>
              <w:pStyle w:val="14"/>
              <w:spacing w:before="13" w:line="278" w:lineRule="exact"/>
              <w:ind w:left="327"/>
              <w:rPr>
                <w:b/>
                <w:sz w:val="22"/>
              </w:rPr>
            </w:pPr>
            <w:r>
              <w:rPr>
                <w:b/>
                <w:sz w:val="22"/>
              </w:rPr>
              <w:t>外国语言文学类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0503</w:t>
            </w:r>
          </w:p>
        </w:tc>
        <w:tc>
          <w:tcPr>
            <w:tcW w:w="3402" w:type="dxa"/>
          </w:tcPr>
          <w:p>
            <w:pPr>
              <w:pStyle w:val="14"/>
              <w:spacing w:before="13" w:line="278" w:lineRule="exact"/>
              <w:ind w:left="329"/>
              <w:rPr>
                <w:b/>
                <w:sz w:val="22"/>
              </w:rPr>
            </w:pPr>
            <w:r>
              <w:rPr>
                <w:b/>
                <w:sz w:val="22"/>
              </w:rPr>
              <w:t>新闻传播学类</w:t>
            </w:r>
          </w:p>
        </w:tc>
        <w:tc>
          <w:tcPr>
            <w:tcW w:w="1417" w:type="dxa"/>
          </w:tcPr>
          <w:p>
            <w:pPr>
              <w:pStyle w:val="14"/>
              <w:spacing w:before="13" w:line="278" w:lineRule="exact"/>
              <w:ind w:left="107"/>
              <w:rPr>
                <w:b/>
                <w:sz w:val="22"/>
              </w:rPr>
            </w:pPr>
            <w:r>
              <w:rPr>
                <w:b/>
                <w:sz w:val="22"/>
              </w:rPr>
              <w:t>0503</w:t>
            </w:r>
          </w:p>
        </w:tc>
        <w:tc>
          <w:tcPr>
            <w:tcW w:w="3402" w:type="dxa"/>
          </w:tcPr>
          <w:p>
            <w:pPr>
              <w:pStyle w:val="14"/>
              <w:spacing w:before="13" w:line="278" w:lineRule="exact"/>
              <w:ind w:left="327"/>
              <w:rPr>
                <w:b/>
                <w:sz w:val="22"/>
              </w:rPr>
            </w:pPr>
            <w:r>
              <w:rPr>
                <w:b/>
                <w:sz w:val="22"/>
              </w:rPr>
              <w:t>新闻传播学类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vMerge w:val="restart"/>
          </w:tcPr>
          <w:p>
            <w:pPr>
              <w:pStyle w:val="14"/>
              <w:spacing w:before="175"/>
              <w:ind w:left="107"/>
              <w:rPr>
                <w:sz w:val="22"/>
              </w:rPr>
            </w:pPr>
            <w:r>
              <w:rPr>
                <w:sz w:val="22"/>
              </w:rPr>
              <w:t>050306T</w:t>
            </w:r>
          </w:p>
        </w:tc>
        <w:tc>
          <w:tcPr>
            <w:tcW w:w="3402" w:type="dxa"/>
            <w:vMerge w:val="restart"/>
          </w:tcPr>
          <w:p>
            <w:pPr>
              <w:pStyle w:val="14"/>
              <w:spacing w:before="175"/>
              <w:ind w:left="548"/>
              <w:rPr>
                <w:sz w:val="22"/>
              </w:rPr>
            </w:pPr>
            <w:r>
              <w:rPr>
                <w:sz w:val="22"/>
              </w:rPr>
              <w:t>网络与新媒体</w:t>
            </w:r>
          </w:p>
        </w:tc>
        <w:tc>
          <w:tcPr>
            <w:tcW w:w="1417" w:type="dxa"/>
          </w:tcPr>
          <w:p>
            <w:pPr>
              <w:pStyle w:val="14"/>
              <w:spacing w:before="15" w:line="278" w:lineRule="exact"/>
              <w:ind w:left="107"/>
              <w:rPr>
                <w:sz w:val="22"/>
              </w:rPr>
            </w:pPr>
            <w:r>
              <w:rPr>
                <w:sz w:val="22"/>
              </w:rPr>
              <w:t>050307S</w:t>
            </w:r>
          </w:p>
        </w:tc>
        <w:tc>
          <w:tcPr>
            <w:tcW w:w="3402" w:type="dxa"/>
          </w:tcPr>
          <w:p>
            <w:pPr>
              <w:pStyle w:val="14"/>
              <w:spacing w:before="15" w:line="278" w:lineRule="exact"/>
              <w:ind w:left="548"/>
              <w:rPr>
                <w:sz w:val="22"/>
              </w:rPr>
            </w:pPr>
            <w:r>
              <w:rPr>
                <w:sz w:val="22"/>
              </w:rPr>
              <w:t>新媒体与信息网络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417" w:type="dxa"/>
          </w:tcPr>
          <w:p>
            <w:pPr>
              <w:pStyle w:val="14"/>
              <w:spacing w:before="13" w:line="278" w:lineRule="exact"/>
              <w:ind w:left="107"/>
              <w:rPr>
                <w:sz w:val="22"/>
              </w:rPr>
            </w:pPr>
            <w:r>
              <w:rPr>
                <w:sz w:val="22"/>
              </w:rPr>
              <w:t>050306W</w:t>
            </w:r>
          </w:p>
        </w:tc>
        <w:tc>
          <w:tcPr>
            <w:tcW w:w="3402" w:type="dxa"/>
          </w:tcPr>
          <w:p>
            <w:pPr>
              <w:pStyle w:val="14"/>
              <w:spacing w:before="13" w:line="278" w:lineRule="exact"/>
              <w:ind w:left="546"/>
              <w:rPr>
                <w:sz w:val="22"/>
              </w:rPr>
            </w:pPr>
            <w:r>
              <w:rPr>
                <w:sz w:val="22"/>
              </w:rPr>
              <w:t>媒体创意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050307T</w:t>
            </w:r>
          </w:p>
        </w:tc>
        <w:tc>
          <w:tcPr>
            <w:tcW w:w="3402" w:type="dxa"/>
          </w:tcPr>
          <w:p>
            <w:pPr>
              <w:pStyle w:val="14"/>
              <w:spacing w:before="13" w:line="278" w:lineRule="exact"/>
              <w:ind w:left="547"/>
              <w:rPr>
                <w:sz w:val="22"/>
              </w:rPr>
            </w:pPr>
            <w:r>
              <w:rPr>
                <w:sz w:val="22"/>
              </w:rPr>
              <w:t>数字出版</w:t>
            </w:r>
          </w:p>
        </w:tc>
        <w:tc>
          <w:tcPr>
            <w:tcW w:w="1417" w:type="dxa"/>
          </w:tcPr>
          <w:p>
            <w:pPr>
              <w:pStyle w:val="14"/>
              <w:spacing w:before="13" w:line="278" w:lineRule="exact"/>
              <w:ind w:left="107"/>
              <w:rPr>
                <w:sz w:val="22"/>
              </w:rPr>
            </w:pPr>
            <w:r>
              <w:rPr>
                <w:sz w:val="22"/>
              </w:rPr>
              <w:t>050308S</w:t>
            </w:r>
          </w:p>
        </w:tc>
        <w:tc>
          <w:tcPr>
            <w:tcW w:w="3402" w:type="dxa"/>
          </w:tcPr>
          <w:p>
            <w:pPr>
              <w:pStyle w:val="14"/>
              <w:spacing w:before="13" w:line="278" w:lineRule="exact"/>
              <w:ind w:left="546"/>
              <w:rPr>
                <w:sz w:val="22"/>
              </w:rPr>
            </w:pPr>
            <w:r>
              <w:rPr>
                <w:sz w:val="22"/>
              </w:rPr>
              <w:t>数字出版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rPr>
                <w:rFonts w:ascii="Times New Roman"/>
                <w:sz w:val="20"/>
              </w:rPr>
            </w:pPr>
          </w:p>
        </w:tc>
        <w:tc>
          <w:tcPr>
            <w:tcW w:w="3402" w:type="dxa"/>
          </w:tcPr>
          <w:p>
            <w:pPr>
              <w:pStyle w:val="14"/>
              <w:rPr>
                <w:rFonts w:ascii="Times New Roman"/>
                <w:sz w:val="20"/>
              </w:rPr>
            </w:pPr>
          </w:p>
        </w:tc>
        <w:tc>
          <w:tcPr>
            <w:tcW w:w="1417" w:type="dxa"/>
          </w:tcPr>
          <w:p>
            <w:pPr>
              <w:pStyle w:val="14"/>
              <w:rPr>
                <w:rFonts w:ascii="Times New Roman"/>
                <w:sz w:val="20"/>
              </w:rPr>
            </w:pPr>
          </w:p>
        </w:tc>
        <w:tc>
          <w:tcPr>
            <w:tcW w:w="3402"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06</w:t>
            </w:r>
          </w:p>
        </w:tc>
        <w:tc>
          <w:tcPr>
            <w:tcW w:w="3402" w:type="dxa"/>
          </w:tcPr>
          <w:p>
            <w:pPr>
              <w:pStyle w:val="14"/>
              <w:spacing w:before="13" w:line="278" w:lineRule="exact"/>
              <w:ind w:left="107"/>
              <w:rPr>
                <w:b/>
                <w:sz w:val="22"/>
              </w:rPr>
            </w:pPr>
            <w:r>
              <w:rPr>
                <w:b/>
                <w:sz w:val="22"/>
              </w:rPr>
              <w:t>学科门类：历史学</w:t>
            </w:r>
          </w:p>
        </w:tc>
        <w:tc>
          <w:tcPr>
            <w:tcW w:w="1417" w:type="dxa"/>
          </w:tcPr>
          <w:p>
            <w:pPr>
              <w:pStyle w:val="14"/>
              <w:spacing w:before="13" w:line="278" w:lineRule="exact"/>
              <w:ind w:left="107"/>
              <w:rPr>
                <w:b/>
                <w:sz w:val="22"/>
              </w:rPr>
            </w:pPr>
            <w:r>
              <w:rPr>
                <w:b/>
                <w:sz w:val="22"/>
              </w:rPr>
              <w:t>06</w:t>
            </w:r>
          </w:p>
        </w:tc>
        <w:tc>
          <w:tcPr>
            <w:tcW w:w="3402" w:type="dxa"/>
          </w:tcPr>
          <w:p>
            <w:pPr>
              <w:pStyle w:val="14"/>
              <w:spacing w:before="13" w:line="278" w:lineRule="exact"/>
              <w:ind w:left="106"/>
              <w:rPr>
                <w:b/>
                <w:sz w:val="22"/>
              </w:rPr>
            </w:pPr>
            <w:r>
              <w:rPr>
                <w:b/>
                <w:sz w:val="22"/>
              </w:rPr>
              <w:t>学科门类：历史学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0601</w:t>
            </w:r>
          </w:p>
        </w:tc>
        <w:tc>
          <w:tcPr>
            <w:tcW w:w="3402" w:type="dxa"/>
          </w:tcPr>
          <w:p>
            <w:pPr>
              <w:pStyle w:val="14"/>
              <w:spacing w:before="13" w:line="278" w:lineRule="exact"/>
              <w:ind w:left="328"/>
              <w:rPr>
                <w:b/>
                <w:sz w:val="22"/>
              </w:rPr>
            </w:pPr>
            <w:r>
              <w:rPr>
                <w:b/>
                <w:sz w:val="22"/>
              </w:rPr>
              <w:t>历史学类</w:t>
            </w:r>
          </w:p>
        </w:tc>
        <w:tc>
          <w:tcPr>
            <w:tcW w:w="1417" w:type="dxa"/>
          </w:tcPr>
          <w:p>
            <w:pPr>
              <w:pStyle w:val="14"/>
              <w:spacing w:before="13" w:line="278" w:lineRule="exact"/>
              <w:ind w:left="106"/>
              <w:rPr>
                <w:b/>
                <w:sz w:val="22"/>
              </w:rPr>
            </w:pPr>
            <w:r>
              <w:rPr>
                <w:b/>
                <w:sz w:val="22"/>
              </w:rPr>
              <w:t>0601</w:t>
            </w:r>
          </w:p>
        </w:tc>
        <w:tc>
          <w:tcPr>
            <w:tcW w:w="3402" w:type="dxa"/>
          </w:tcPr>
          <w:p>
            <w:pPr>
              <w:pStyle w:val="14"/>
              <w:spacing w:before="13" w:line="278" w:lineRule="exact"/>
              <w:ind w:left="438"/>
              <w:rPr>
                <w:b/>
                <w:sz w:val="22"/>
              </w:rPr>
            </w:pPr>
            <w:r>
              <w:rPr>
                <w:b/>
                <w:sz w:val="22"/>
              </w:rPr>
              <w:t>历史学类（部分）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sz w:val="22"/>
              </w:rPr>
            </w:pPr>
            <w:r>
              <w:rPr>
                <w:sz w:val="22"/>
              </w:rPr>
              <w:t>060105T</w:t>
            </w:r>
          </w:p>
        </w:tc>
        <w:tc>
          <w:tcPr>
            <w:tcW w:w="3402" w:type="dxa"/>
          </w:tcPr>
          <w:p>
            <w:pPr>
              <w:pStyle w:val="14"/>
              <w:spacing w:before="15" w:line="278" w:lineRule="exact"/>
              <w:ind w:left="548"/>
              <w:rPr>
                <w:sz w:val="22"/>
              </w:rPr>
            </w:pPr>
            <w:r>
              <w:rPr>
                <w:sz w:val="22"/>
              </w:rPr>
              <w:t>文物保护技术</w:t>
            </w:r>
          </w:p>
        </w:tc>
        <w:tc>
          <w:tcPr>
            <w:tcW w:w="1417" w:type="dxa"/>
          </w:tcPr>
          <w:p>
            <w:pPr>
              <w:pStyle w:val="14"/>
              <w:spacing w:before="15" w:line="278" w:lineRule="exact"/>
              <w:ind w:left="107"/>
              <w:rPr>
                <w:sz w:val="22"/>
              </w:rPr>
            </w:pPr>
            <w:r>
              <w:rPr>
                <w:sz w:val="22"/>
              </w:rPr>
              <w:t>060106W</w:t>
            </w:r>
          </w:p>
        </w:tc>
        <w:tc>
          <w:tcPr>
            <w:tcW w:w="3402" w:type="dxa"/>
          </w:tcPr>
          <w:p>
            <w:pPr>
              <w:pStyle w:val="14"/>
              <w:spacing w:before="15" w:line="278" w:lineRule="exact"/>
              <w:ind w:left="546"/>
              <w:rPr>
                <w:sz w:val="22"/>
              </w:rPr>
            </w:pPr>
            <w:r>
              <w:rPr>
                <w:sz w:val="22"/>
              </w:rPr>
              <w:t>文物保护技术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76" w:type="dxa"/>
          </w:tcPr>
          <w:p>
            <w:pPr>
              <w:pStyle w:val="14"/>
              <w:spacing w:before="169"/>
              <w:ind w:left="107"/>
              <w:rPr>
                <w:sz w:val="22"/>
              </w:rPr>
            </w:pPr>
            <w:r>
              <w:rPr>
                <w:sz w:val="22"/>
              </w:rPr>
              <w:t>060106T</w:t>
            </w:r>
          </w:p>
        </w:tc>
        <w:tc>
          <w:tcPr>
            <w:tcW w:w="3402" w:type="dxa"/>
          </w:tcPr>
          <w:p>
            <w:pPr>
              <w:pStyle w:val="14"/>
              <w:spacing w:before="14"/>
              <w:ind w:left="547"/>
              <w:rPr>
                <w:sz w:val="22"/>
              </w:rPr>
            </w:pPr>
            <w:r>
              <w:rPr>
                <w:sz w:val="22"/>
              </w:rPr>
              <w:t>外国语言与外国历史（注：</w:t>
            </w:r>
          </w:p>
          <w:p>
            <w:pPr>
              <w:pStyle w:val="14"/>
              <w:spacing w:before="17" w:line="290" w:lineRule="exact"/>
              <w:ind w:left="107"/>
              <w:rPr>
                <w:sz w:val="24"/>
              </w:rPr>
            </w:pPr>
            <w:r>
              <w:rPr>
                <w:sz w:val="22"/>
              </w:rPr>
              <w:t>可授</w:t>
            </w:r>
            <w:r>
              <w:rPr>
                <w:sz w:val="24"/>
              </w:rPr>
              <w:t>历史学或文学学士学位）</w:t>
            </w:r>
          </w:p>
        </w:tc>
        <w:tc>
          <w:tcPr>
            <w:tcW w:w="1417" w:type="dxa"/>
          </w:tcPr>
          <w:p>
            <w:pPr>
              <w:pStyle w:val="14"/>
              <w:spacing w:before="170"/>
              <w:ind w:left="107"/>
              <w:rPr>
                <w:sz w:val="22"/>
              </w:rPr>
            </w:pPr>
            <w:r>
              <w:rPr>
                <w:sz w:val="22"/>
              </w:rPr>
              <w:t>060107S</w:t>
            </w:r>
          </w:p>
        </w:tc>
        <w:tc>
          <w:tcPr>
            <w:tcW w:w="3402" w:type="dxa"/>
          </w:tcPr>
          <w:p>
            <w:pPr>
              <w:pStyle w:val="14"/>
              <w:spacing w:before="170"/>
              <w:ind w:left="547"/>
              <w:rPr>
                <w:sz w:val="22"/>
              </w:rPr>
            </w:pPr>
            <w:r>
              <w:rPr>
                <w:sz w:val="22"/>
              </w:rPr>
              <w:t>外国语言与外国历史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rPr>
                <w:rFonts w:ascii="Times New Roman"/>
                <w:sz w:val="20"/>
              </w:rPr>
            </w:pPr>
          </w:p>
        </w:tc>
        <w:tc>
          <w:tcPr>
            <w:tcW w:w="3402" w:type="dxa"/>
          </w:tcPr>
          <w:p>
            <w:pPr>
              <w:pStyle w:val="14"/>
              <w:rPr>
                <w:rFonts w:ascii="Times New Roman"/>
                <w:sz w:val="20"/>
              </w:rPr>
            </w:pPr>
          </w:p>
        </w:tc>
        <w:tc>
          <w:tcPr>
            <w:tcW w:w="1417" w:type="dxa"/>
          </w:tcPr>
          <w:p>
            <w:pPr>
              <w:pStyle w:val="14"/>
              <w:rPr>
                <w:rFonts w:ascii="Times New Roman"/>
                <w:sz w:val="20"/>
              </w:rPr>
            </w:pPr>
          </w:p>
        </w:tc>
        <w:tc>
          <w:tcPr>
            <w:tcW w:w="3402"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b/>
                <w:sz w:val="22"/>
              </w:rPr>
            </w:pPr>
            <w:r>
              <w:rPr>
                <w:b/>
                <w:sz w:val="22"/>
              </w:rPr>
              <w:t>07</w:t>
            </w:r>
          </w:p>
        </w:tc>
        <w:tc>
          <w:tcPr>
            <w:tcW w:w="3402" w:type="dxa"/>
          </w:tcPr>
          <w:p>
            <w:pPr>
              <w:pStyle w:val="14"/>
              <w:spacing w:before="15" w:line="278" w:lineRule="exact"/>
              <w:ind w:left="107"/>
              <w:rPr>
                <w:b/>
                <w:sz w:val="22"/>
              </w:rPr>
            </w:pPr>
            <w:r>
              <w:rPr>
                <w:b/>
                <w:sz w:val="22"/>
              </w:rPr>
              <w:t>学科门类：理学</w:t>
            </w:r>
          </w:p>
        </w:tc>
        <w:tc>
          <w:tcPr>
            <w:tcW w:w="1417" w:type="dxa"/>
          </w:tcPr>
          <w:p>
            <w:pPr>
              <w:pStyle w:val="14"/>
              <w:spacing w:before="15" w:line="278" w:lineRule="exact"/>
              <w:ind w:left="107"/>
              <w:rPr>
                <w:b/>
                <w:sz w:val="22"/>
              </w:rPr>
            </w:pPr>
            <w:r>
              <w:rPr>
                <w:b/>
                <w:sz w:val="22"/>
              </w:rPr>
              <w:t>07</w:t>
            </w:r>
          </w:p>
        </w:tc>
        <w:tc>
          <w:tcPr>
            <w:tcW w:w="3402" w:type="dxa"/>
          </w:tcPr>
          <w:p>
            <w:pPr>
              <w:pStyle w:val="14"/>
              <w:spacing w:before="15" w:line="278" w:lineRule="exact"/>
              <w:ind w:left="106"/>
              <w:rPr>
                <w:b/>
                <w:sz w:val="22"/>
              </w:rPr>
            </w:pPr>
            <w:r>
              <w:rPr>
                <w:b/>
                <w:sz w:val="22"/>
              </w:rPr>
              <w:t>学科门类：理学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0701</w:t>
            </w:r>
          </w:p>
        </w:tc>
        <w:tc>
          <w:tcPr>
            <w:tcW w:w="3402" w:type="dxa"/>
          </w:tcPr>
          <w:p>
            <w:pPr>
              <w:pStyle w:val="14"/>
              <w:spacing w:before="13" w:line="278" w:lineRule="exact"/>
              <w:ind w:left="329"/>
              <w:rPr>
                <w:b/>
                <w:sz w:val="22"/>
              </w:rPr>
            </w:pPr>
            <w:r>
              <w:rPr>
                <w:b/>
                <w:sz w:val="22"/>
              </w:rPr>
              <w:t>数学类</w:t>
            </w:r>
          </w:p>
        </w:tc>
        <w:tc>
          <w:tcPr>
            <w:tcW w:w="1417" w:type="dxa"/>
          </w:tcPr>
          <w:p>
            <w:pPr>
              <w:pStyle w:val="14"/>
              <w:spacing w:before="13" w:line="278" w:lineRule="exact"/>
              <w:ind w:left="106"/>
              <w:rPr>
                <w:b/>
                <w:sz w:val="22"/>
              </w:rPr>
            </w:pPr>
            <w:r>
              <w:rPr>
                <w:b/>
                <w:sz w:val="22"/>
              </w:rPr>
              <w:t>0701</w:t>
            </w:r>
          </w:p>
        </w:tc>
        <w:tc>
          <w:tcPr>
            <w:tcW w:w="3402" w:type="dxa"/>
          </w:tcPr>
          <w:p>
            <w:pPr>
              <w:pStyle w:val="14"/>
              <w:spacing w:before="13" w:line="278" w:lineRule="exact"/>
              <w:ind w:left="328"/>
              <w:rPr>
                <w:b/>
                <w:sz w:val="22"/>
              </w:rPr>
            </w:pPr>
            <w:r>
              <w:rPr>
                <w:b/>
                <w:sz w:val="22"/>
              </w:rPr>
              <w:t>数学类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070103T</w:t>
            </w:r>
          </w:p>
        </w:tc>
        <w:tc>
          <w:tcPr>
            <w:tcW w:w="3402" w:type="dxa"/>
          </w:tcPr>
          <w:p>
            <w:pPr>
              <w:pStyle w:val="14"/>
              <w:spacing w:before="13" w:line="278" w:lineRule="exact"/>
              <w:ind w:left="548"/>
              <w:rPr>
                <w:sz w:val="22"/>
              </w:rPr>
            </w:pPr>
            <w:r>
              <w:rPr>
                <w:sz w:val="22"/>
              </w:rPr>
              <w:t>数理基础科学</w:t>
            </w:r>
          </w:p>
        </w:tc>
        <w:tc>
          <w:tcPr>
            <w:tcW w:w="1417" w:type="dxa"/>
          </w:tcPr>
          <w:p>
            <w:pPr>
              <w:pStyle w:val="14"/>
              <w:spacing w:before="13" w:line="278" w:lineRule="exact"/>
              <w:ind w:left="107"/>
              <w:rPr>
                <w:sz w:val="22"/>
              </w:rPr>
            </w:pPr>
            <w:r>
              <w:rPr>
                <w:sz w:val="22"/>
              </w:rPr>
              <w:t>070103S</w:t>
            </w:r>
          </w:p>
        </w:tc>
        <w:tc>
          <w:tcPr>
            <w:tcW w:w="3402" w:type="dxa"/>
          </w:tcPr>
          <w:p>
            <w:pPr>
              <w:pStyle w:val="14"/>
              <w:spacing w:before="13" w:line="278" w:lineRule="exact"/>
              <w:ind w:left="546"/>
              <w:rPr>
                <w:sz w:val="22"/>
              </w:rPr>
            </w:pPr>
            <w:r>
              <w:rPr>
                <w:sz w:val="22"/>
              </w:rPr>
              <w:t>数理基础科学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b/>
                <w:sz w:val="22"/>
              </w:rPr>
            </w:pPr>
            <w:r>
              <w:rPr>
                <w:b/>
                <w:sz w:val="22"/>
              </w:rPr>
              <w:t>0702</w:t>
            </w:r>
          </w:p>
        </w:tc>
        <w:tc>
          <w:tcPr>
            <w:tcW w:w="3402" w:type="dxa"/>
          </w:tcPr>
          <w:p>
            <w:pPr>
              <w:pStyle w:val="14"/>
              <w:spacing w:before="15" w:line="278" w:lineRule="exact"/>
              <w:ind w:left="328"/>
              <w:rPr>
                <w:b/>
                <w:sz w:val="22"/>
              </w:rPr>
            </w:pPr>
            <w:r>
              <w:rPr>
                <w:b/>
                <w:sz w:val="22"/>
              </w:rPr>
              <w:t>物理学类</w:t>
            </w:r>
          </w:p>
        </w:tc>
        <w:tc>
          <w:tcPr>
            <w:tcW w:w="1417" w:type="dxa"/>
          </w:tcPr>
          <w:p>
            <w:pPr>
              <w:pStyle w:val="14"/>
              <w:spacing w:before="15" w:line="278" w:lineRule="exact"/>
              <w:ind w:left="106"/>
              <w:rPr>
                <w:b/>
                <w:sz w:val="22"/>
              </w:rPr>
            </w:pPr>
            <w:r>
              <w:rPr>
                <w:b/>
                <w:sz w:val="22"/>
              </w:rPr>
              <w:t>0702</w:t>
            </w:r>
          </w:p>
        </w:tc>
        <w:tc>
          <w:tcPr>
            <w:tcW w:w="3402" w:type="dxa"/>
          </w:tcPr>
          <w:p>
            <w:pPr>
              <w:pStyle w:val="14"/>
              <w:spacing w:before="15" w:line="278" w:lineRule="exact"/>
              <w:ind w:left="327"/>
              <w:rPr>
                <w:b/>
                <w:sz w:val="22"/>
              </w:rPr>
            </w:pPr>
            <w:r>
              <w:rPr>
                <w:b/>
                <w:sz w:val="22"/>
              </w:rPr>
              <w:t>物理学类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070204T</w:t>
            </w:r>
          </w:p>
        </w:tc>
        <w:tc>
          <w:tcPr>
            <w:tcW w:w="3402" w:type="dxa"/>
          </w:tcPr>
          <w:p>
            <w:pPr>
              <w:pStyle w:val="14"/>
              <w:spacing w:before="13" w:line="278" w:lineRule="exact"/>
              <w:ind w:left="548"/>
              <w:rPr>
                <w:sz w:val="22"/>
              </w:rPr>
            </w:pPr>
            <w:r>
              <w:rPr>
                <w:sz w:val="22"/>
              </w:rPr>
              <w:t>声学</w:t>
            </w:r>
          </w:p>
        </w:tc>
        <w:tc>
          <w:tcPr>
            <w:tcW w:w="1417" w:type="dxa"/>
          </w:tcPr>
          <w:p>
            <w:pPr>
              <w:pStyle w:val="14"/>
              <w:spacing w:before="13" w:line="278" w:lineRule="exact"/>
              <w:ind w:left="107"/>
              <w:rPr>
                <w:sz w:val="22"/>
              </w:rPr>
            </w:pPr>
            <w:r>
              <w:rPr>
                <w:sz w:val="22"/>
              </w:rPr>
              <w:t>070203W</w:t>
            </w:r>
          </w:p>
        </w:tc>
        <w:tc>
          <w:tcPr>
            <w:tcW w:w="3402" w:type="dxa"/>
          </w:tcPr>
          <w:p>
            <w:pPr>
              <w:pStyle w:val="14"/>
              <w:spacing w:before="13" w:line="278" w:lineRule="exact"/>
              <w:ind w:left="547"/>
              <w:rPr>
                <w:sz w:val="22"/>
              </w:rPr>
            </w:pPr>
            <w:r>
              <w:rPr>
                <w:sz w:val="22"/>
              </w:rPr>
              <w:t>声学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0703</w:t>
            </w:r>
          </w:p>
        </w:tc>
        <w:tc>
          <w:tcPr>
            <w:tcW w:w="3402" w:type="dxa"/>
          </w:tcPr>
          <w:p>
            <w:pPr>
              <w:pStyle w:val="14"/>
              <w:spacing w:before="13" w:line="278" w:lineRule="exact"/>
              <w:ind w:left="329"/>
              <w:rPr>
                <w:b/>
                <w:sz w:val="22"/>
              </w:rPr>
            </w:pPr>
            <w:r>
              <w:rPr>
                <w:b/>
                <w:sz w:val="22"/>
              </w:rPr>
              <w:t>化学类</w:t>
            </w:r>
          </w:p>
        </w:tc>
        <w:tc>
          <w:tcPr>
            <w:tcW w:w="1417" w:type="dxa"/>
          </w:tcPr>
          <w:p>
            <w:pPr>
              <w:pStyle w:val="14"/>
              <w:spacing w:before="13" w:line="278" w:lineRule="exact"/>
              <w:ind w:left="106"/>
              <w:rPr>
                <w:b/>
                <w:sz w:val="22"/>
              </w:rPr>
            </w:pPr>
            <w:r>
              <w:rPr>
                <w:b/>
                <w:sz w:val="22"/>
              </w:rPr>
              <w:t>0703</w:t>
            </w:r>
          </w:p>
        </w:tc>
        <w:tc>
          <w:tcPr>
            <w:tcW w:w="3402" w:type="dxa"/>
          </w:tcPr>
          <w:p>
            <w:pPr>
              <w:pStyle w:val="14"/>
              <w:spacing w:before="13" w:line="278" w:lineRule="exact"/>
              <w:ind w:left="328"/>
              <w:rPr>
                <w:b/>
                <w:sz w:val="22"/>
              </w:rPr>
            </w:pPr>
            <w:r>
              <w:rPr>
                <w:b/>
                <w:sz w:val="22"/>
              </w:rPr>
              <w:t>化学类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sz w:val="22"/>
              </w:rPr>
            </w:pPr>
            <w:r>
              <w:rPr>
                <w:sz w:val="22"/>
              </w:rPr>
              <w:t>070303T</w:t>
            </w:r>
          </w:p>
        </w:tc>
        <w:tc>
          <w:tcPr>
            <w:tcW w:w="3402" w:type="dxa"/>
          </w:tcPr>
          <w:p>
            <w:pPr>
              <w:pStyle w:val="14"/>
              <w:spacing w:before="15" w:line="278" w:lineRule="exact"/>
              <w:ind w:left="548"/>
              <w:rPr>
                <w:sz w:val="22"/>
              </w:rPr>
            </w:pPr>
            <w:r>
              <w:rPr>
                <w:sz w:val="22"/>
              </w:rPr>
              <w:t>化学生物学</w:t>
            </w:r>
          </w:p>
        </w:tc>
        <w:tc>
          <w:tcPr>
            <w:tcW w:w="1417" w:type="dxa"/>
          </w:tcPr>
          <w:p>
            <w:pPr>
              <w:pStyle w:val="14"/>
              <w:spacing w:before="15" w:line="278" w:lineRule="exact"/>
              <w:ind w:left="107"/>
              <w:rPr>
                <w:sz w:val="22"/>
              </w:rPr>
            </w:pPr>
            <w:r>
              <w:rPr>
                <w:sz w:val="22"/>
              </w:rPr>
              <w:t>070303W</w:t>
            </w:r>
          </w:p>
        </w:tc>
        <w:tc>
          <w:tcPr>
            <w:tcW w:w="3402" w:type="dxa"/>
          </w:tcPr>
          <w:p>
            <w:pPr>
              <w:pStyle w:val="14"/>
              <w:spacing w:before="15" w:line="278" w:lineRule="exact"/>
              <w:ind w:left="547"/>
              <w:rPr>
                <w:sz w:val="22"/>
              </w:rPr>
            </w:pPr>
            <w:r>
              <w:rPr>
                <w:sz w:val="22"/>
              </w:rPr>
              <w:t>化学生物学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070304T</w:t>
            </w:r>
          </w:p>
        </w:tc>
        <w:tc>
          <w:tcPr>
            <w:tcW w:w="3402" w:type="dxa"/>
          </w:tcPr>
          <w:p>
            <w:pPr>
              <w:pStyle w:val="14"/>
              <w:spacing w:before="13" w:line="278" w:lineRule="exact"/>
              <w:ind w:left="548"/>
              <w:rPr>
                <w:sz w:val="22"/>
              </w:rPr>
            </w:pPr>
            <w:r>
              <w:rPr>
                <w:sz w:val="22"/>
              </w:rPr>
              <w:t>分子科学与工程</w:t>
            </w:r>
          </w:p>
        </w:tc>
        <w:tc>
          <w:tcPr>
            <w:tcW w:w="1417" w:type="dxa"/>
          </w:tcPr>
          <w:p>
            <w:pPr>
              <w:pStyle w:val="14"/>
              <w:spacing w:before="13" w:line="278" w:lineRule="exact"/>
              <w:ind w:left="107"/>
              <w:rPr>
                <w:sz w:val="22"/>
              </w:rPr>
            </w:pPr>
            <w:r>
              <w:rPr>
                <w:sz w:val="22"/>
              </w:rPr>
              <w:t>070304W</w:t>
            </w:r>
          </w:p>
        </w:tc>
        <w:tc>
          <w:tcPr>
            <w:tcW w:w="3402" w:type="dxa"/>
          </w:tcPr>
          <w:p>
            <w:pPr>
              <w:pStyle w:val="14"/>
              <w:spacing w:before="13" w:line="278" w:lineRule="exact"/>
              <w:ind w:left="547"/>
              <w:rPr>
                <w:sz w:val="22"/>
              </w:rPr>
            </w:pPr>
            <w:r>
              <w:rPr>
                <w:sz w:val="22"/>
              </w:rPr>
              <w:t>分子科学与工程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0704</w:t>
            </w:r>
          </w:p>
        </w:tc>
        <w:tc>
          <w:tcPr>
            <w:tcW w:w="3402" w:type="dxa"/>
          </w:tcPr>
          <w:p>
            <w:pPr>
              <w:pStyle w:val="14"/>
              <w:spacing w:before="13" w:line="278" w:lineRule="exact"/>
              <w:ind w:left="328"/>
              <w:rPr>
                <w:b/>
                <w:sz w:val="22"/>
              </w:rPr>
            </w:pPr>
            <w:r>
              <w:rPr>
                <w:b/>
                <w:sz w:val="22"/>
              </w:rPr>
              <w:t>天文学类</w:t>
            </w:r>
          </w:p>
        </w:tc>
        <w:tc>
          <w:tcPr>
            <w:tcW w:w="1417" w:type="dxa"/>
          </w:tcPr>
          <w:p>
            <w:pPr>
              <w:pStyle w:val="14"/>
              <w:spacing w:before="13" w:line="278" w:lineRule="exact"/>
              <w:ind w:left="106"/>
              <w:rPr>
                <w:b/>
                <w:sz w:val="22"/>
              </w:rPr>
            </w:pPr>
            <w:r>
              <w:rPr>
                <w:b/>
                <w:sz w:val="22"/>
              </w:rPr>
              <w:t>0705</w:t>
            </w:r>
          </w:p>
        </w:tc>
        <w:tc>
          <w:tcPr>
            <w:tcW w:w="3402" w:type="dxa"/>
          </w:tcPr>
          <w:p>
            <w:pPr>
              <w:pStyle w:val="14"/>
              <w:spacing w:before="13" w:line="278" w:lineRule="exact"/>
              <w:ind w:left="327"/>
              <w:rPr>
                <w:b/>
                <w:sz w:val="22"/>
              </w:rPr>
            </w:pPr>
            <w:r>
              <w:rPr>
                <w:b/>
                <w:sz w:val="22"/>
              </w:rPr>
              <w:t>天文学类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b/>
                <w:sz w:val="22"/>
              </w:rPr>
            </w:pPr>
            <w:r>
              <w:rPr>
                <w:b/>
                <w:sz w:val="22"/>
              </w:rPr>
              <w:t>0705</w:t>
            </w:r>
          </w:p>
        </w:tc>
        <w:tc>
          <w:tcPr>
            <w:tcW w:w="3402" w:type="dxa"/>
          </w:tcPr>
          <w:p>
            <w:pPr>
              <w:pStyle w:val="14"/>
              <w:spacing w:before="15" w:line="278" w:lineRule="exact"/>
              <w:ind w:left="329"/>
              <w:rPr>
                <w:b/>
                <w:sz w:val="22"/>
              </w:rPr>
            </w:pPr>
            <w:r>
              <w:rPr>
                <w:b/>
                <w:sz w:val="22"/>
              </w:rPr>
              <w:t>地理科学类</w:t>
            </w:r>
          </w:p>
        </w:tc>
        <w:tc>
          <w:tcPr>
            <w:tcW w:w="1417" w:type="dxa"/>
          </w:tcPr>
          <w:p>
            <w:pPr>
              <w:pStyle w:val="14"/>
              <w:spacing w:before="15" w:line="278" w:lineRule="exact"/>
              <w:ind w:left="107"/>
              <w:rPr>
                <w:b/>
                <w:sz w:val="22"/>
              </w:rPr>
            </w:pPr>
            <w:r>
              <w:rPr>
                <w:b/>
                <w:sz w:val="22"/>
              </w:rPr>
              <w:t>0707</w:t>
            </w:r>
          </w:p>
        </w:tc>
        <w:tc>
          <w:tcPr>
            <w:tcW w:w="3402" w:type="dxa"/>
          </w:tcPr>
          <w:p>
            <w:pPr>
              <w:pStyle w:val="14"/>
              <w:spacing w:before="15" w:line="278" w:lineRule="exact"/>
              <w:ind w:left="327"/>
              <w:rPr>
                <w:b/>
                <w:sz w:val="22"/>
              </w:rPr>
            </w:pPr>
            <w:r>
              <w:rPr>
                <w:b/>
                <w:sz w:val="22"/>
              </w:rPr>
              <w:t>地理科学类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0706</w:t>
            </w:r>
          </w:p>
        </w:tc>
        <w:tc>
          <w:tcPr>
            <w:tcW w:w="3402" w:type="dxa"/>
          </w:tcPr>
          <w:p>
            <w:pPr>
              <w:pStyle w:val="14"/>
              <w:spacing w:before="13" w:line="278" w:lineRule="exact"/>
              <w:ind w:left="329"/>
              <w:rPr>
                <w:b/>
                <w:sz w:val="22"/>
              </w:rPr>
            </w:pPr>
            <w:r>
              <w:rPr>
                <w:b/>
                <w:sz w:val="22"/>
              </w:rPr>
              <w:t>大气科学类</w:t>
            </w:r>
          </w:p>
        </w:tc>
        <w:tc>
          <w:tcPr>
            <w:tcW w:w="1417" w:type="dxa"/>
          </w:tcPr>
          <w:p>
            <w:pPr>
              <w:pStyle w:val="14"/>
              <w:spacing w:before="13" w:line="278" w:lineRule="exact"/>
              <w:ind w:left="107"/>
              <w:rPr>
                <w:b/>
                <w:sz w:val="22"/>
              </w:rPr>
            </w:pPr>
            <w:r>
              <w:rPr>
                <w:b/>
                <w:sz w:val="22"/>
              </w:rPr>
              <w:t>0709</w:t>
            </w:r>
          </w:p>
        </w:tc>
        <w:tc>
          <w:tcPr>
            <w:tcW w:w="3402" w:type="dxa"/>
          </w:tcPr>
          <w:p>
            <w:pPr>
              <w:pStyle w:val="14"/>
              <w:spacing w:before="13" w:line="278" w:lineRule="exact"/>
              <w:ind w:left="327"/>
              <w:rPr>
                <w:b/>
                <w:sz w:val="22"/>
              </w:rPr>
            </w:pPr>
            <w:r>
              <w:rPr>
                <w:b/>
                <w:sz w:val="22"/>
              </w:rPr>
              <w:t>大气科学类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0707</w:t>
            </w:r>
          </w:p>
        </w:tc>
        <w:tc>
          <w:tcPr>
            <w:tcW w:w="3402" w:type="dxa"/>
          </w:tcPr>
          <w:p>
            <w:pPr>
              <w:pStyle w:val="14"/>
              <w:spacing w:before="13" w:line="278" w:lineRule="exact"/>
              <w:ind w:left="329"/>
              <w:rPr>
                <w:b/>
                <w:sz w:val="22"/>
              </w:rPr>
            </w:pPr>
            <w:r>
              <w:rPr>
                <w:b/>
                <w:sz w:val="22"/>
              </w:rPr>
              <w:t>海洋科学类</w:t>
            </w:r>
          </w:p>
        </w:tc>
        <w:tc>
          <w:tcPr>
            <w:tcW w:w="1417" w:type="dxa"/>
          </w:tcPr>
          <w:p>
            <w:pPr>
              <w:pStyle w:val="14"/>
              <w:spacing w:before="13" w:line="278" w:lineRule="exact"/>
              <w:ind w:left="107"/>
              <w:rPr>
                <w:b/>
                <w:sz w:val="22"/>
              </w:rPr>
            </w:pPr>
            <w:r>
              <w:rPr>
                <w:b/>
                <w:sz w:val="22"/>
              </w:rPr>
              <w:t>0710</w:t>
            </w:r>
          </w:p>
        </w:tc>
        <w:tc>
          <w:tcPr>
            <w:tcW w:w="3402" w:type="dxa"/>
          </w:tcPr>
          <w:p>
            <w:pPr>
              <w:pStyle w:val="14"/>
              <w:spacing w:before="13" w:line="278" w:lineRule="exact"/>
              <w:ind w:left="327"/>
              <w:rPr>
                <w:b/>
                <w:sz w:val="22"/>
              </w:rPr>
            </w:pPr>
            <w:r>
              <w:rPr>
                <w:b/>
                <w:sz w:val="22"/>
              </w:rPr>
              <w:t>海洋科学类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sz w:val="22"/>
              </w:rPr>
            </w:pPr>
            <w:r>
              <w:rPr>
                <w:sz w:val="22"/>
              </w:rPr>
              <w:t>070703T</w:t>
            </w:r>
          </w:p>
        </w:tc>
        <w:tc>
          <w:tcPr>
            <w:tcW w:w="3402" w:type="dxa"/>
          </w:tcPr>
          <w:p>
            <w:pPr>
              <w:pStyle w:val="14"/>
              <w:spacing w:before="15" w:line="278" w:lineRule="exact"/>
              <w:ind w:left="548"/>
              <w:rPr>
                <w:sz w:val="22"/>
              </w:rPr>
            </w:pPr>
            <w:r>
              <w:rPr>
                <w:sz w:val="22"/>
              </w:rPr>
              <w:t>海洋资源与环境</w:t>
            </w:r>
          </w:p>
        </w:tc>
        <w:tc>
          <w:tcPr>
            <w:tcW w:w="1417" w:type="dxa"/>
          </w:tcPr>
          <w:p>
            <w:pPr>
              <w:pStyle w:val="14"/>
              <w:spacing w:before="15" w:line="278" w:lineRule="exact"/>
              <w:ind w:left="107"/>
              <w:rPr>
                <w:sz w:val="22"/>
              </w:rPr>
            </w:pPr>
            <w:r>
              <w:rPr>
                <w:sz w:val="22"/>
              </w:rPr>
              <w:t>071005S</w:t>
            </w:r>
          </w:p>
        </w:tc>
        <w:tc>
          <w:tcPr>
            <w:tcW w:w="3402" w:type="dxa"/>
          </w:tcPr>
          <w:p>
            <w:pPr>
              <w:pStyle w:val="14"/>
              <w:spacing w:before="15" w:line="278" w:lineRule="exact"/>
              <w:ind w:left="547"/>
              <w:rPr>
                <w:sz w:val="22"/>
              </w:rPr>
            </w:pPr>
            <w:r>
              <w:rPr>
                <w:sz w:val="22"/>
              </w:rPr>
              <w:t>海洋生物资源与环境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070704T</w:t>
            </w:r>
          </w:p>
        </w:tc>
        <w:tc>
          <w:tcPr>
            <w:tcW w:w="3402" w:type="dxa"/>
          </w:tcPr>
          <w:p>
            <w:pPr>
              <w:pStyle w:val="14"/>
              <w:spacing w:before="13" w:line="278" w:lineRule="exact"/>
              <w:ind w:left="548"/>
              <w:rPr>
                <w:sz w:val="22"/>
              </w:rPr>
            </w:pPr>
            <w:r>
              <w:rPr>
                <w:sz w:val="22"/>
              </w:rPr>
              <w:t>军事海洋学</w:t>
            </w:r>
          </w:p>
        </w:tc>
        <w:tc>
          <w:tcPr>
            <w:tcW w:w="1417" w:type="dxa"/>
          </w:tcPr>
          <w:p>
            <w:pPr>
              <w:pStyle w:val="14"/>
              <w:spacing w:before="13" w:line="278" w:lineRule="exact"/>
              <w:ind w:left="107"/>
              <w:rPr>
                <w:sz w:val="22"/>
              </w:rPr>
            </w:pPr>
            <w:r>
              <w:rPr>
                <w:sz w:val="22"/>
              </w:rPr>
              <w:t>071004W</w:t>
            </w:r>
          </w:p>
        </w:tc>
        <w:tc>
          <w:tcPr>
            <w:tcW w:w="3402" w:type="dxa"/>
          </w:tcPr>
          <w:p>
            <w:pPr>
              <w:pStyle w:val="14"/>
              <w:spacing w:before="13" w:line="278" w:lineRule="exact"/>
              <w:ind w:left="547"/>
              <w:rPr>
                <w:sz w:val="22"/>
              </w:rPr>
            </w:pPr>
            <w:r>
              <w:rPr>
                <w:sz w:val="22"/>
              </w:rPr>
              <w:t>军事海洋学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0708</w:t>
            </w:r>
          </w:p>
        </w:tc>
        <w:tc>
          <w:tcPr>
            <w:tcW w:w="3402" w:type="dxa"/>
          </w:tcPr>
          <w:p>
            <w:pPr>
              <w:pStyle w:val="14"/>
              <w:spacing w:before="13" w:line="278" w:lineRule="exact"/>
              <w:ind w:left="329"/>
              <w:rPr>
                <w:b/>
                <w:sz w:val="22"/>
              </w:rPr>
            </w:pPr>
            <w:r>
              <w:rPr>
                <w:b/>
                <w:sz w:val="22"/>
              </w:rPr>
              <w:t>地球物理学类</w:t>
            </w:r>
          </w:p>
        </w:tc>
        <w:tc>
          <w:tcPr>
            <w:tcW w:w="1417" w:type="dxa"/>
          </w:tcPr>
          <w:p>
            <w:pPr>
              <w:pStyle w:val="14"/>
              <w:spacing w:before="13" w:line="278" w:lineRule="exact"/>
              <w:ind w:left="107"/>
              <w:rPr>
                <w:b/>
                <w:sz w:val="22"/>
              </w:rPr>
            </w:pPr>
            <w:r>
              <w:rPr>
                <w:b/>
                <w:sz w:val="22"/>
              </w:rPr>
              <w:t>0708</w:t>
            </w:r>
          </w:p>
        </w:tc>
        <w:tc>
          <w:tcPr>
            <w:tcW w:w="3402" w:type="dxa"/>
          </w:tcPr>
          <w:p>
            <w:pPr>
              <w:pStyle w:val="14"/>
              <w:spacing w:before="13" w:line="278" w:lineRule="exact"/>
              <w:ind w:left="327"/>
              <w:rPr>
                <w:b/>
                <w:sz w:val="22"/>
              </w:rPr>
            </w:pPr>
            <w:r>
              <w:rPr>
                <w:b/>
                <w:sz w:val="22"/>
              </w:rPr>
              <w:t>地球物理学类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b/>
                <w:sz w:val="22"/>
              </w:rPr>
            </w:pPr>
            <w:r>
              <w:rPr>
                <w:b/>
                <w:sz w:val="22"/>
              </w:rPr>
              <w:t>0709</w:t>
            </w:r>
          </w:p>
        </w:tc>
        <w:tc>
          <w:tcPr>
            <w:tcW w:w="3402" w:type="dxa"/>
          </w:tcPr>
          <w:p>
            <w:pPr>
              <w:pStyle w:val="14"/>
              <w:spacing w:before="15" w:line="278" w:lineRule="exact"/>
              <w:ind w:left="328"/>
              <w:rPr>
                <w:b/>
                <w:sz w:val="22"/>
              </w:rPr>
            </w:pPr>
            <w:r>
              <w:rPr>
                <w:b/>
                <w:sz w:val="22"/>
              </w:rPr>
              <w:t>地质学类</w:t>
            </w:r>
          </w:p>
        </w:tc>
        <w:tc>
          <w:tcPr>
            <w:tcW w:w="1417" w:type="dxa"/>
          </w:tcPr>
          <w:p>
            <w:pPr>
              <w:pStyle w:val="14"/>
              <w:spacing w:before="15" w:line="278" w:lineRule="exact"/>
              <w:ind w:left="106"/>
              <w:rPr>
                <w:b/>
                <w:sz w:val="22"/>
              </w:rPr>
            </w:pPr>
            <w:r>
              <w:rPr>
                <w:b/>
                <w:sz w:val="22"/>
              </w:rPr>
              <w:t>0706</w:t>
            </w:r>
          </w:p>
        </w:tc>
        <w:tc>
          <w:tcPr>
            <w:tcW w:w="3402" w:type="dxa"/>
          </w:tcPr>
          <w:p>
            <w:pPr>
              <w:pStyle w:val="14"/>
              <w:spacing w:before="15" w:line="278" w:lineRule="exact"/>
              <w:ind w:left="327"/>
              <w:rPr>
                <w:b/>
                <w:sz w:val="22"/>
              </w:rPr>
            </w:pPr>
            <w:r>
              <w:rPr>
                <w:b/>
                <w:sz w:val="22"/>
              </w:rPr>
              <w:t>地质学类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76" w:type="dxa"/>
          </w:tcPr>
          <w:p>
            <w:pPr>
              <w:pStyle w:val="14"/>
              <w:spacing w:before="169"/>
              <w:ind w:left="107"/>
              <w:rPr>
                <w:sz w:val="22"/>
              </w:rPr>
            </w:pPr>
            <w:r>
              <w:rPr>
                <w:sz w:val="22"/>
              </w:rPr>
              <w:t>070903T</w:t>
            </w:r>
          </w:p>
        </w:tc>
        <w:tc>
          <w:tcPr>
            <w:tcW w:w="3402" w:type="dxa"/>
          </w:tcPr>
          <w:p>
            <w:pPr>
              <w:pStyle w:val="14"/>
              <w:spacing w:before="14"/>
              <w:ind w:left="547"/>
              <w:rPr>
                <w:sz w:val="22"/>
              </w:rPr>
            </w:pPr>
            <w:r>
              <w:rPr>
                <w:sz w:val="22"/>
              </w:rPr>
              <w:t>地球信息科学与技术（注：</w:t>
            </w:r>
          </w:p>
          <w:p>
            <w:pPr>
              <w:pStyle w:val="14"/>
              <w:spacing w:before="30" w:line="278" w:lineRule="exact"/>
              <w:ind w:left="107"/>
              <w:rPr>
                <w:sz w:val="22"/>
              </w:rPr>
            </w:pPr>
            <w:r>
              <w:rPr>
                <w:sz w:val="22"/>
              </w:rPr>
              <w:t>可授理学或工学学士学位）</w:t>
            </w:r>
          </w:p>
        </w:tc>
        <w:tc>
          <w:tcPr>
            <w:tcW w:w="1417" w:type="dxa"/>
          </w:tcPr>
          <w:p>
            <w:pPr>
              <w:pStyle w:val="14"/>
              <w:spacing w:before="170"/>
              <w:ind w:left="107"/>
              <w:rPr>
                <w:sz w:val="22"/>
              </w:rPr>
            </w:pPr>
            <w:r>
              <w:rPr>
                <w:sz w:val="22"/>
              </w:rPr>
              <w:t>070704W</w:t>
            </w:r>
          </w:p>
        </w:tc>
        <w:tc>
          <w:tcPr>
            <w:tcW w:w="3402" w:type="dxa"/>
          </w:tcPr>
          <w:p>
            <w:pPr>
              <w:pStyle w:val="14"/>
              <w:spacing w:before="170"/>
              <w:ind w:left="547"/>
              <w:rPr>
                <w:sz w:val="22"/>
              </w:rPr>
            </w:pPr>
            <w:r>
              <w:rPr>
                <w:sz w:val="22"/>
              </w:rPr>
              <w:t>地球信息科学与技术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070904T</w:t>
            </w:r>
          </w:p>
        </w:tc>
        <w:tc>
          <w:tcPr>
            <w:tcW w:w="3402" w:type="dxa"/>
          </w:tcPr>
          <w:p>
            <w:pPr>
              <w:pStyle w:val="14"/>
              <w:spacing w:before="13" w:line="278" w:lineRule="exact"/>
              <w:ind w:left="547"/>
              <w:rPr>
                <w:sz w:val="22"/>
              </w:rPr>
            </w:pPr>
            <w:r>
              <w:rPr>
                <w:sz w:val="22"/>
              </w:rPr>
              <w:t>古生物学</w:t>
            </w:r>
          </w:p>
        </w:tc>
        <w:tc>
          <w:tcPr>
            <w:tcW w:w="1417" w:type="dxa"/>
          </w:tcPr>
          <w:p>
            <w:pPr>
              <w:pStyle w:val="14"/>
              <w:spacing w:before="13" w:line="278" w:lineRule="exact"/>
              <w:ind w:left="107"/>
              <w:rPr>
                <w:sz w:val="22"/>
              </w:rPr>
            </w:pPr>
            <w:r>
              <w:rPr>
                <w:sz w:val="22"/>
              </w:rPr>
              <w:t>070603S</w:t>
            </w:r>
          </w:p>
        </w:tc>
        <w:tc>
          <w:tcPr>
            <w:tcW w:w="3402" w:type="dxa"/>
          </w:tcPr>
          <w:p>
            <w:pPr>
              <w:pStyle w:val="14"/>
              <w:spacing w:before="13" w:line="278" w:lineRule="exact"/>
              <w:ind w:left="546"/>
              <w:rPr>
                <w:sz w:val="22"/>
              </w:rPr>
            </w:pPr>
            <w:r>
              <w:rPr>
                <w:sz w:val="22"/>
              </w:rPr>
              <w:t>古生物学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b/>
                <w:sz w:val="22"/>
              </w:rPr>
            </w:pPr>
            <w:r>
              <w:rPr>
                <w:b/>
                <w:sz w:val="22"/>
              </w:rPr>
              <w:t>0710</w:t>
            </w:r>
          </w:p>
        </w:tc>
        <w:tc>
          <w:tcPr>
            <w:tcW w:w="3402" w:type="dxa"/>
          </w:tcPr>
          <w:p>
            <w:pPr>
              <w:pStyle w:val="14"/>
              <w:spacing w:before="15" w:line="278" w:lineRule="exact"/>
              <w:ind w:left="329"/>
              <w:rPr>
                <w:b/>
                <w:sz w:val="22"/>
              </w:rPr>
            </w:pPr>
            <w:r>
              <w:rPr>
                <w:b/>
                <w:sz w:val="22"/>
              </w:rPr>
              <w:t>生物科学类</w:t>
            </w:r>
          </w:p>
        </w:tc>
        <w:tc>
          <w:tcPr>
            <w:tcW w:w="1417" w:type="dxa"/>
          </w:tcPr>
          <w:p>
            <w:pPr>
              <w:pStyle w:val="14"/>
              <w:spacing w:before="15" w:line="278" w:lineRule="exact"/>
              <w:ind w:left="107"/>
              <w:rPr>
                <w:b/>
                <w:sz w:val="22"/>
              </w:rPr>
            </w:pPr>
            <w:r>
              <w:rPr>
                <w:b/>
                <w:sz w:val="22"/>
              </w:rPr>
              <w:t>0704</w:t>
            </w:r>
          </w:p>
        </w:tc>
        <w:tc>
          <w:tcPr>
            <w:tcW w:w="3402" w:type="dxa"/>
          </w:tcPr>
          <w:p>
            <w:pPr>
              <w:pStyle w:val="14"/>
              <w:spacing w:before="15" w:line="278" w:lineRule="exact"/>
              <w:ind w:left="327"/>
              <w:rPr>
                <w:b/>
                <w:sz w:val="22"/>
              </w:rPr>
            </w:pPr>
            <w:r>
              <w:rPr>
                <w:b/>
                <w:sz w:val="22"/>
              </w:rPr>
              <w:t>生物科学类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0711</w:t>
            </w:r>
          </w:p>
        </w:tc>
        <w:tc>
          <w:tcPr>
            <w:tcW w:w="3402" w:type="dxa"/>
          </w:tcPr>
          <w:p>
            <w:pPr>
              <w:pStyle w:val="14"/>
              <w:spacing w:before="13" w:line="278" w:lineRule="exact"/>
              <w:ind w:left="328"/>
              <w:rPr>
                <w:b/>
                <w:sz w:val="22"/>
              </w:rPr>
            </w:pPr>
            <w:r>
              <w:rPr>
                <w:b/>
                <w:sz w:val="22"/>
              </w:rPr>
              <w:t>心理学类</w:t>
            </w:r>
          </w:p>
        </w:tc>
        <w:tc>
          <w:tcPr>
            <w:tcW w:w="1417" w:type="dxa"/>
          </w:tcPr>
          <w:p>
            <w:pPr>
              <w:pStyle w:val="14"/>
              <w:spacing w:before="13" w:line="278" w:lineRule="exact"/>
              <w:ind w:left="106"/>
              <w:rPr>
                <w:b/>
                <w:sz w:val="22"/>
              </w:rPr>
            </w:pPr>
            <w:r>
              <w:rPr>
                <w:b/>
                <w:sz w:val="22"/>
              </w:rPr>
              <w:t>0715</w:t>
            </w:r>
          </w:p>
        </w:tc>
        <w:tc>
          <w:tcPr>
            <w:tcW w:w="3402" w:type="dxa"/>
          </w:tcPr>
          <w:p>
            <w:pPr>
              <w:pStyle w:val="14"/>
              <w:spacing w:before="13" w:line="278" w:lineRule="exact"/>
              <w:ind w:left="327"/>
              <w:rPr>
                <w:b/>
                <w:sz w:val="22"/>
              </w:rPr>
            </w:pPr>
            <w:r>
              <w:rPr>
                <w:b/>
                <w:sz w:val="22"/>
              </w:rPr>
              <w:t>心理学类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3" w:line="279" w:lineRule="exact"/>
              <w:ind w:left="107"/>
              <w:rPr>
                <w:b/>
                <w:sz w:val="22"/>
              </w:rPr>
            </w:pPr>
            <w:r>
              <w:rPr>
                <w:b/>
                <w:sz w:val="22"/>
              </w:rPr>
              <w:t>0712</w:t>
            </w:r>
          </w:p>
        </w:tc>
        <w:tc>
          <w:tcPr>
            <w:tcW w:w="3402" w:type="dxa"/>
          </w:tcPr>
          <w:p>
            <w:pPr>
              <w:pStyle w:val="14"/>
              <w:spacing w:before="13" w:line="279" w:lineRule="exact"/>
              <w:ind w:left="328"/>
              <w:rPr>
                <w:b/>
                <w:sz w:val="22"/>
              </w:rPr>
            </w:pPr>
            <w:r>
              <w:rPr>
                <w:b/>
                <w:sz w:val="22"/>
              </w:rPr>
              <w:t>统计学类</w:t>
            </w:r>
          </w:p>
        </w:tc>
        <w:tc>
          <w:tcPr>
            <w:tcW w:w="1417" w:type="dxa"/>
          </w:tcPr>
          <w:p>
            <w:pPr>
              <w:pStyle w:val="14"/>
              <w:spacing w:before="13" w:line="279" w:lineRule="exact"/>
              <w:ind w:left="106"/>
              <w:rPr>
                <w:b/>
                <w:sz w:val="22"/>
              </w:rPr>
            </w:pPr>
            <w:r>
              <w:rPr>
                <w:b/>
                <w:sz w:val="22"/>
              </w:rPr>
              <w:t>0716</w:t>
            </w:r>
          </w:p>
        </w:tc>
        <w:tc>
          <w:tcPr>
            <w:tcW w:w="3402" w:type="dxa"/>
          </w:tcPr>
          <w:p>
            <w:pPr>
              <w:pStyle w:val="14"/>
              <w:spacing w:before="13" w:line="279" w:lineRule="exact"/>
              <w:ind w:left="327"/>
              <w:rPr>
                <w:b/>
                <w:sz w:val="22"/>
              </w:rPr>
            </w:pPr>
            <w:r>
              <w:rPr>
                <w:b/>
                <w:sz w:val="22"/>
              </w:rPr>
              <w:t>统计学类</w:t>
            </w:r>
          </w:p>
        </w:tc>
      </w:tr>
    </w:tbl>
    <w:p>
      <w:pPr>
        <w:spacing w:after="0" w:line="279" w:lineRule="exact"/>
        <w:rPr>
          <w:sz w:val="22"/>
        </w:rPr>
        <w:sectPr>
          <w:pgSz w:w="11910" w:h="16840"/>
          <w:pgMar w:top="1440" w:right="660" w:bottom="980" w:left="660" w:header="0" w:footer="785" w:gutter="0"/>
        </w:sectPr>
      </w:pPr>
    </w:p>
    <w:tbl>
      <w:tblPr>
        <w:tblStyle w:val="10"/>
        <w:tblW w:w="9497" w:type="dxa"/>
        <w:tblInd w:w="5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6"/>
        <w:gridCol w:w="3402"/>
        <w:gridCol w:w="1417"/>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rFonts w:hint="eastAsia" w:ascii="黑体" w:eastAsia="黑体"/>
                <w:sz w:val="22"/>
              </w:rPr>
            </w:pPr>
            <w:r>
              <w:rPr>
                <w:rFonts w:hint="eastAsia" w:ascii="黑体" w:eastAsia="黑体"/>
                <w:sz w:val="22"/>
              </w:rPr>
              <w:t>专业代码</w:t>
            </w:r>
          </w:p>
        </w:tc>
        <w:tc>
          <w:tcPr>
            <w:tcW w:w="3402" w:type="dxa"/>
          </w:tcPr>
          <w:p>
            <w:pPr>
              <w:pStyle w:val="14"/>
              <w:spacing w:before="13" w:line="278" w:lineRule="exact"/>
              <w:ind w:left="107"/>
              <w:rPr>
                <w:rFonts w:hint="eastAsia" w:ascii="黑体" w:eastAsia="黑体"/>
                <w:sz w:val="22"/>
              </w:rPr>
            </w:pPr>
            <w:r>
              <w:rPr>
                <w:rFonts w:hint="eastAsia" w:ascii="黑体" w:eastAsia="黑体"/>
                <w:sz w:val="22"/>
              </w:rPr>
              <w:t>学科门类、专业类、专业名称</w:t>
            </w:r>
          </w:p>
        </w:tc>
        <w:tc>
          <w:tcPr>
            <w:tcW w:w="1417" w:type="dxa"/>
          </w:tcPr>
          <w:p>
            <w:pPr>
              <w:pStyle w:val="14"/>
              <w:spacing w:before="13" w:line="278" w:lineRule="exact"/>
              <w:ind w:left="106"/>
              <w:rPr>
                <w:rFonts w:hint="eastAsia" w:ascii="黑体" w:eastAsia="黑体"/>
                <w:sz w:val="22"/>
              </w:rPr>
            </w:pPr>
            <w:r>
              <w:rPr>
                <w:rFonts w:hint="eastAsia" w:ascii="黑体" w:eastAsia="黑体"/>
                <w:sz w:val="22"/>
              </w:rPr>
              <w:t>原专业代码</w:t>
            </w:r>
          </w:p>
        </w:tc>
        <w:tc>
          <w:tcPr>
            <w:tcW w:w="3402" w:type="dxa"/>
          </w:tcPr>
          <w:p>
            <w:pPr>
              <w:pStyle w:val="14"/>
              <w:spacing w:before="13" w:line="278" w:lineRule="exact"/>
              <w:ind w:left="105"/>
              <w:rPr>
                <w:rFonts w:hint="eastAsia" w:ascii="黑体" w:eastAsia="黑体"/>
                <w:sz w:val="22"/>
              </w:rPr>
            </w:pPr>
            <w:r>
              <w:rPr>
                <w:rFonts w:hint="eastAsia" w:ascii="黑体" w:eastAsia="黑体"/>
                <w:sz w:val="22"/>
              </w:rPr>
              <w:t>原学科门类、专业类、专业名称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rPr>
                <w:rFonts w:ascii="Times New Roman"/>
                <w:sz w:val="20"/>
              </w:rPr>
            </w:pPr>
          </w:p>
        </w:tc>
        <w:tc>
          <w:tcPr>
            <w:tcW w:w="3402" w:type="dxa"/>
          </w:tcPr>
          <w:p>
            <w:pPr>
              <w:pStyle w:val="14"/>
              <w:rPr>
                <w:rFonts w:ascii="Times New Roman"/>
                <w:sz w:val="20"/>
              </w:rPr>
            </w:pPr>
          </w:p>
        </w:tc>
        <w:tc>
          <w:tcPr>
            <w:tcW w:w="1417" w:type="dxa"/>
          </w:tcPr>
          <w:p>
            <w:pPr>
              <w:pStyle w:val="14"/>
              <w:rPr>
                <w:rFonts w:ascii="Times New Roman"/>
                <w:sz w:val="20"/>
              </w:rPr>
            </w:pPr>
          </w:p>
        </w:tc>
        <w:tc>
          <w:tcPr>
            <w:tcW w:w="3402"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08</w:t>
            </w:r>
          </w:p>
        </w:tc>
        <w:tc>
          <w:tcPr>
            <w:tcW w:w="3402" w:type="dxa"/>
          </w:tcPr>
          <w:p>
            <w:pPr>
              <w:pStyle w:val="14"/>
              <w:spacing w:before="13" w:line="278" w:lineRule="exact"/>
              <w:ind w:left="107"/>
              <w:rPr>
                <w:b/>
                <w:sz w:val="22"/>
              </w:rPr>
            </w:pPr>
            <w:r>
              <w:rPr>
                <w:b/>
                <w:sz w:val="22"/>
              </w:rPr>
              <w:t>学科门类：工学</w:t>
            </w:r>
          </w:p>
        </w:tc>
        <w:tc>
          <w:tcPr>
            <w:tcW w:w="1417" w:type="dxa"/>
          </w:tcPr>
          <w:p>
            <w:pPr>
              <w:pStyle w:val="14"/>
              <w:spacing w:before="13" w:line="278" w:lineRule="exact"/>
              <w:ind w:left="107"/>
              <w:rPr>
                <w:b/>
                <w:sz w:val="22"/>
              </w:rPr>
            </w:pPr>
            <w:r>
              <w:rPr>
                <w:b/>
                <w:sz w:val="22"/>
              </w:rPr>
              <w:t>08</w:t>
            </w:r>
          </w:p>
        </w:tc>
        <w:tc>
          <w:tcPr>
            <w:tcW w:w="3402" w:type="dxa"/>
          </w:tcPr>
          <w:p>
            <w:pPr>
              <w:pStyle w:val="14"/>
              <w:spacing w:before="13" w:line="278" w:lineRule="exact"/>
              <w:ind w:left="106"/>
              <w:rPr>
                <w:b/>
                <w:sz w:val="22"/>
              </w:rPr>
            </w:pPr>
            <w:r>
              <w:rPr>
                <w:b/>
                <w:sz w:val="22"/>
              </w:rPr>
              <w:t>学科门类：工学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vMerge w:val="restart"/>
          </w:tcPr>
          <w:p>
            <w:pPr>
              <w:pStyle w:val="14"/>
              <w:spacing w:before="174"/>
              <w:ind w:left="107"/>
              <w:rPr>
                <w:b/>
                <w:sz w:val="22"/>
              </w:rPr>
            </w:pPr>
            <w:r>
              <w:rPr>
                <w:b/>
                <w:sz w:val="22"/>
              </w:rPr>
              <w:t>0801</w:t>
            </w:r>
          </w:p>
        </w:tc>
        <w:tc>
          <w:tcPr>
            <w:tcW w:w="3402" w:type="dxa"/>
            <w:vMerge w:val="restart"/>
          </w:tcPr>
          <w:p>
            <w:pPr>
              <w:pStyle w:val="14"/>
              <w:spacing w:before="174"/>
              <w:ind w:left="328"/>
              <w:rPr>
                <w:b/>
                <w:sz w:val="22"/>
              </w:rPr>
            </w:pPr>
            <w:r>
              <w:rPr>
                <w:b/>
                <w:sz w:val="22"/>
              </w:rPr>
              <w:t>力学类</w:t>
            </w:r>
          </w:p>
        </w:tc>
        <w:tc>
          <w:tcPr>
            <w:tcW w:w="1417" w:type="dxa"/>
          </w:tcPr>
          <w:p>
            <w:pPr>
              <w:pStyle w:val="14"/>
              <w:spacing w:before="14" w:line="278" w:lineRule="exact"/>
              <w:ind w:left="107"/>
              <w:rPr>
                <w:b/>
                <w:sz w:val="22"/>
              </w:rPr>
            </w:pPr>
            <w:r>
              <w:rPr>
                <w:b/>
                <w:sz w:val="22"/>
              </w:rPr>
              <w:t>0711</w:t>
            </w:r>
          </w:p>
        </w:tc>
        <w:tc>
          <w:tcPr>
            <w:tcW w:w="3402" w:type="dxa"/>
          </w:tcPr>
          <w:p>
            <w:pPr>
              <w:pStyle w:val="14"/>
              <w:spacing w:before="14" w:line="278" w:lineRule="exact"/>
              <w:ind w:left="327"/>
              <w:rPr>
                <w:b/>
                <w:sz w:val="22"/>
              </w:rPr>
            </w:pPr>
            <w:r>
              <w:rPr>
                <w:b/>
                <w:sz w:val="22"/>
              </w:rPr>
              <w:t>力学类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417" w:type="dxa"/>
          </w:tcPr>
          <w:p>
            <w:pPr>
              <w:pStyle w:val="14"/>
              <w:spacing w:before="15" w:line="278" w:lineRule="exact"/>
              <w:ind w:left="107"/>
              <w:rPr>
                <w:b/>
                <w:sz w:val="22"/>
              </w:rPr>
            </w:pPr>
            <w:r>
              <w:rPr>
                <w:b/>
                <w:sz w:val="22"/>
              </w:rPr>
              <w:t>0817</w:t>
            </w:r>
          </w:p>
        </w:tc>
        <w:tc>
          <w:tcPr>
            <w:tcW w:w="3402" w:type="dxa"/>
          </w:tcPr>
          <w:p>
            <w:pPr>
              <w:pStyle w:val="14"/>
              <w:spacing w:before="15" w:line="278" w:lineRule="exact"/>
              <w:ind w:left="327"/>
              <w:rPr>
                <w:b/>
                <w:sz w:val="22"/>
              </w:rPr>
            </w:pPr>
            <w:r>
              <w:rPr>
                <w:b/>
                <w:sz w:val="22"/>
              </w:rPr>
              <w:t>工程力学类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0802</w:t>
            </w:r>
          </w:p>
        </w:tc>
        <w:tc>
          <w:tcPr>
            <w:tcW w:w="3402" w:type="dxa"/>
          </w:tcPr>
          <w:p>
            <w:pPr>
              <w:pStyle w:val="14"/>
              <w:spacing w:before="13" w:line="278" w:lineRule="exact"/>
              <w:ind w:left="329"/>
              <w:rPr>
                <w:b/>
                <w:sz w:val="22"/>
              </w:rPr>
            </w:pPr>
            <w:r>
              <w:rPr>
                <w:b/>
                <w:sz w:val="22"/>
              </w:rPr>
              <w:t>机械类</w:t>
            </w:r>
          </w:p>
        </w:tc>
        <w:tc>
          <w:tcPr>
            <w:tcW w:w="1417" w:type="dxa"/>
          </w:tcPr>
          <w:p>
            <w:pPr>
              <w:pStyle w:val="14"/>
              <w:spacing w:before="13" w:line="278" w:lineRule="exact"/>
              <w:ind w:left="106"/>
              <w:rPr>
                <w:b/>
                <w:sz w:val="22"/>
              </w:rPr>
            </w:pPr>
            <w:r>
              <w:rPr>
                <w:b/>
                <w:sz w:val="22"/>
              </w:rPr>
              <w:t>0803</w:t>
            </w:r>
          </w:p>
        </w:tc>
        <w:tc>
          <w:tcPr>
            <w:tcW w:w="3402" w:type="dxa"/>
          </w:tcPr>
          <w:p>
            <w:pPr>
              <w:pStyle w:val="14"/>
              <w:spacing w:before="13" w:line="278" w:lineRule="exact"/>
              <w:ind w:left="328"/>
              <w:rPr>
                <w:b/>
                <w:sz w:val="22"/>
              </w:rPr>
            </w:pPr>
            <w:r>
              <w:rPr>
                <w:b/>
                <w:sz w:val="22"/>
              </w:rPr>
              <w:t>机械类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vMerge w:val="restart"/>
          </w:tcPr>
          <w:p>
            <w:pPr>
              <w:pStyle w:val="14"/>
              <w:spacing w:before="174"/>
              <w:ind w:left="107"/>
              <w:rPr>
                <w:sz w:val="22"/>
              </w:rPr>
            </w:pPr>
            <w:r>
              <w:rPr>
                <w:sz w:val="22"/>
              </w:rPr>
              <w:t>080209T</w:t>
            </w:r>
          </w:p>
        </w:tc>
        <w:tc>
          <w:tcPr>
            <w:tcW w:w="3402" w:type="dxa"/>
            <w:vMerge w:val="restart"/>
          </w:tcPr>
          <w:p>
            <w:pPr>
              <w:pStyle w:val="14"/>
              <w:spacing w:before="174"/>
              <w:ind w:left="548"/>
              <w:rPr>
                <w:sz w:val="22"/>
              </w:rPr>
            </w:pPr>
            <w:r>
              <w:rPr>
                <w:sz w:val="22"/>
              </w:rPr>
              <w:t>机械工艺技术</w:t>
            </w:r>
          </w:p>
        </w:tc>
        <w:tc>
          <w:tcPr>
            <w:tcW w:w="1417" w:type="dxa"/>
          </w:tcPr>
          <w:p>
            <w:pPr>
              <w:pStyle w:val="14"/>
              <w:spacing w:before="14" w:line="278" w:lineRule="exact"/>
              <w:ind w:left="107"/>
              <w:rPr>
                <w:sz w:val="22"/>
              </w:rPr>
            </w:pPr>
            <w:r>
              <w:rPr>
                <w:sz w:val="22"/>
              </w:rPr>
              <w:t>040313W</w:t>
            </w:r>
          </w:p>
        </w:tc>
        <w:tc>
          <w:tcPr>
            <w:tcW w:w="3402" w:type="dxa"/>
          </w:tcPr>
          <w:p>
            <w:pPr>
              <w:pStyle w:val="14"/>
              <w:spacing w:before="14" w:line="278" w:lineRule="exact"/>
              <w:ind w:left="548"/>
              <w:rPr>
                <w:sz w:val="22"/>
              </w:rPr>
            </w:pPr>
            <w:r>
              <w:rPr>
                <w:sz w:val="22"/>
              </w:rPr>
              <w:t>机械制造工艺教育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417" w:type="dxa"/>
          </w:tcPr>
          <w:p>
            <w:pPr>
              <w:pStyle w:val="14"/>
              <w:spacing w:before="15" w:line="278" w:lineRule="exact"/>
              <w:ind w:left="107"/>
              <w:rPr>
                <w:sz w:val="22"/>
              </w:rPr>
            </w:pPr>
            <w:r>
              <w:rPr>
                <w:sz w:val="22"/>
              </w:rPr>
              <w:t>040314W</w:t>
            </w:r>
          </w:p>
        </w:tc>
        <w:tc>
          <w:tcPr>
            <w:tcW w:w="3402" w:type="dxa"/>
          </w:tcPr>
          <w:p>
            <w:pPr>
              <w:pStyle w:val="14"/>
              <w:spacing w:before="15" w:line="278" w:lineRule="exact"/>
              <w:ind w:left="547"/>
              <w:rPr>
                <w:sz w:val="22"/>
              </w:rPr>
            </w:pPr>
            <w:r>
              <w:rPr>
                <w:sz w:val="22"/>
              </w:rPr>
              <w:t>机械维修及检测技术教育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080210T</w:t>
            </w:r>
          </w:p>
        </w:tc>
        <w:tc>
          <w:tcPr>
            <w:tcW w:w="3402" w:type="dxa"/>
          </w:tcPr>
          <w:p>
            <w:pPr>
              <w:pStyle w:val="14"/>
              <w:spacing w:before="13" w:line="278" w:lineRule="exact"/>
              <w:ind w:left="548"/>
              <w:rPr>
                <w:sz w:val="22"/>
              </w:rPr>
            </w:pPr>
            <w:r>
              <w:rPr>
                <w:sz w:val="22"/>
              </w:rPr>
              <w:t>微机电系统工程</w:t>
            </w:r>
          </w:p>
        </w:tc>
        <w:tc>
          <w:tcPr>
            <w:tcW w:w="1417" w:type="dxa"/>
          </w:tcPr>
          <w:p>
            <w:pPr>
              <w:pStyle w:val="14"/>
              <w:spacing w:before="13" w:line="278" w:lineRule="exact"/>
              <w:ind w:left="107"/>
              <w:rPr>
                <w:sz w:val="22"/>
              </w:rPr>
            </w:pPr>
            <w:r>
              <w:rPr>
                <w:sz w:val="22"/>
              </w:rPr>
              <w:t>080310S</w:t>
            </w:r>
          </w:p>
        </w:tc>
        <w:tc>
          <w:tcPr>
            <w:tcW w:w="3402" w:type="dxa"/>
          </w:tcPr>
          <w:p>
            <w:pPr>
              <w:pStyle w:val="14"/>
              <w:spacing w:before="13" w:line="278" w:lineRule="exact"/>
              <w:ind w:left="547"/>
              <w:rPr>
                <w:sz w:val="22"/>
              </w:rPr>
            </w:pPr>
            <w:r>
              <w:rPr>
                <w:sz w:val="22"/>
              </w:rPr>
              <w:t>微机电系统工程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080211T</w:t>
            </w:r>
          </w:p>
        </w:tc>
        <w:tc>
          <w:tcPr>
            <w:tcW w:w="3402" w:type="dxa"/>
          </w:tcPr>
          <w:p>
            <w:pPr>
              <w:pStyle w:val="14"/>
              <w:spacing w:before="13" w:line="278" w:lineRule="exact"/>
              <w:ind w:left="548"/>
              <w:rPr>
                <w:sz w:val="22"/>
              </w:rPr>
            </w:pPr>
            <w:r>
              <w:rPr>
                <w:sz w:val="22"/>
              </w:rPr>
              <w:t>机电技术教育</w:t>
            </w:r>
          </w:p>
        </w:tc>
        <w:tc>
          <w:tcPr>
            <w:tcW w:w="1417" w:type="dxa"/>
          </w:tcPr>
          <w:p>
            <w:pPr>
              <w:pStyle w:val="14"/>
              <w:spacing w:before="13" w:line="278" w:lineRule="exact"/>
              <w:ind w:left="107"/>
              <w:rPr>
                <w:sz w:val="22"/>
              </w:rPr>
            </w:pPr>
            <w:r>
              <w:rPr>
                <w:sz w:val="22"/>
              </w:rPr>
              <w:t>040315W</w:t>
            </w:r>
          </w:p>
        </w:tc>
        <w:tc>
          <w:tcPr>
            <w:tcW w:w="3402" w:type="dxa"/>
          </w:tcPr>
          <w:p>
            <w:pPr>
              <w:pStyle w:val="14"/>
              <w:spacing w:before="13" w:line="278" w:lineRule="exact"/>
              <w:ind w:left="546"/>
              <w:rPr>
                <w:sz w:val="22"/>
              </w:rPr>
            </w:pPr>
            <w:r>
              <w:rPr>
                <w:sz w:val="22"/>
              </w:rPr>
              <w:t>机电技术教育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sz w:val="22"/>
              </w:rPr>
            </w:pPr>
            <w:r>
              <w:rPr>
                <w:sz w:val="22"/>
              </w:rPr>
              <w:t>080212T</w:t>
            </w:r>
          </w:p>
        </w:tc>
        <w:tc>
          <w:tcPr>
            <w:tcW w:w="3402" w:type="dxa"/>
          </w:tcPr>
          <w:p>
            <w:pPr>
              <w:pStyle w:val="14"/>
              <w:spacing w:before="15" w:line="278" w:lineRule="exact"/>
              <w:ind w:left="549"/>
              <w:rPr>
                <w:sz w:val="22"/>
              </w:rPr>
            </w:pPr>
            <w:r>
              <w:rPr>
                <w:sz w:val="22"/>
              </w:rPr>
              <w:t>汽车维修工程教育</w:t>
            </w:r>
          </w:p>
        </w:tc>
        <w:tc>
          <w:tcPr>
            <w:tcW w:w="1417" w:type="dxa"/>
          </w:tcPr>
          <w:p>
            <w:pPr>
              <w:pStyle w:val="14"/>
              <w:spacing w:before="15" w:line="278" w:lineRule="exact"/>
              <w:ind w:left="107"/>
              <w:rPr>
                <w:sz w:val="22"/>
              </w:rPr>
            </w:pPr>
            <w:r>
              <w:rPr>
                <w:sz w:val="22"/>
              </w:rPr>
              <w:t>040317W</w:t>
            </w:r>
          </w:p>
        </w:tc>
        <w:tc>
          <w:tcPr>
            <w:tcW w:w="3402" w:type="dxa"/>
          </w:tcPr>
          <w:p>
            <w:pPr>
              <w:pStyle w:val="14"/>
              <w:spacing w:before="15" w:line="278" w:lineRule="exact"/>
              <w:ind w:left="548"/>
              <w:rPr>
                <w:sz w:val="22"/>
              </w:rPr>
            </w:pPr>
            <w:r>
              <w:rPr>
                <w:sz w:val="22"/>
              </w:rPr>
              <w:t>汽车维修工程教育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0803</w:t>
            </w:r>
          </w:p>
        </w:tc>
        <w:tc>
          <w:tcPr>
            <w:tcW w:w="3402" w:type="dxa"/>
          </w:tcPr>
          <w:p>
            <w:pPr>
              <w:pStyle w:val="14"/>
              <w:spacing w:before="13" w:line="278" w:lineRule="exact"/>
              <w:ind w:left="328"/>
              <w:rPr>
                <w:b/>
                <w:sz w:val="22"/>
              </w:rPr>
            </w:pPr>
            <w:r>
              <w:rPr>
                <w:b/>
                <w:sz w:val="22"/>
              </w:rPr>
              <w:t>仪器类</w:t>
            </w:r>
          </w:p>
        </w:tc>
        <w:tc>
          <w:tcPr>
            <w:tcW w:w="1417" w:type="dxa"/>
          </w:tcPr>
          <w:p>
            <w:pPr>
              <w:pStyle w:val="14"/>
              <w:spacing w:before="13" w:line="278" w:lineRule="exact"/>
              <w:ind w:left="106"/>
              <w:rPr>
                <w:b/>
                <w:sz w:val="22"/>
              </w:rPr>
            </w:pPr>
            <w:r>
              <w:rPr>
                <w:b/>
                <w:sz w:val="22"/>
              </w:rPr>
              <w:t>0804</w:t>
            </w:r>
          </w:p>
        </w:tc>
        <w:tc>
          <w:tcPr>
            <w:tcW w:w="3402" w:type="dxa"/>
          </w:tcPr>
          <w:p>
            <w:pPr>
              <w:pStyle w:val="14"/>
              <w:spacing w:before="13" w:line="278" w:lineRule="exact"/>
              <w:ind w:left="328"/>
              <w:rPr>
                <w:b/>
                <w:sz w:val="22"/>
              </w:rPr>
            </w:pPr>
            <w:r>
              <w:rPr>
                <w:b/>
                <w:sz w:val="22"/>
              </w:rPr>
              <w:t>仪器仪表类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vMerge w:val="restart"/>
          </w:tcPr>
          <w:p>
            <w:pPr>
              <w:pStyle w:val="14"/>
              <w:spacing w:before="174"/>
              <w:ind w:left="107"/>
              <w:rPr>
                <w:b/>
                <w:sz w:val="22"/>
              </w:rPr>
            </w:pPr>
            <w:r>
              <w:rPr>
                <w:b/>
                <w:sz w:val="22"/>
              </w:rPr>
              <w:t>0804</w:t>
            </w:r>
          </w:p>
        </w:tc>
        <w:tc>
          <w:tcPr>
            <w:tcW w:w="3402" w:type="dxa"/>
            <w:vMerge w:val="restart"/>
          </w:tcPr>
          <w:p>
            <w:pPr>
              <w:pStyle w:val="14"/>
              <w:spacing w:before="174"/>
              <w:ind w:left="328"/>
              <w:rPr>
                <w:b/>
                <w:sz w:val="22"/>
              </w:rPr>
            </w:pPr>
            <w:r>
              <w:rPr>
                <w:b/>
                <w:sz w:val="22"/>
              </w:rPr>
              <w:t>材料类</w:t>
            </w:r>
          </w:p>
        </w:tc>
        <w:tc>
          <w:tcPr>
            <w:tcW w:w="1417" w:type="dxa"/>
          </w:tcPr>
          <w:p>
            <w:pPr>
              <w:pStyle w:val="14"/>
              <w:spacing w:before="14" w:line="278" w:lineRule="exact"/>
              <w:ind w:left="107"/>
              <w:rPr>
                <w:b/>
                <w:sz w:val="22"/>
              </w:rPr>
            </w:pPr>
            <w:r>
              <w:rPr>
                <w:b/>
                <w:sz w:val="22"/>
              </w:rPr>
              <w:t>0802</w:t>
            </w:r>
          </w:p>
        </w:tc>
        <w:tc>
          <w:tcPr>
            <w:tcW w:w="3402" w:type="dxa"/>
          </w:tcPr>
          <w:p>
            <w:pPr>
              <w:pStyle w:val="14"/>
              <w:spacing w:before="14" w:line="278" w:lineRule="exact"/>
              <w:ind w:left="327"/>
              <w:rPr>
                <w:b/>
                <w:sz w:val="22"/>
              </w:rPr>
            </w:pPr>
            <w:r>
              <w:rPr>
                <w:b/>
                <w:sz w:val="22"/>
              </w:rPr>
              <w:t>材料类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417" w:type="dxa"/>
          </w:tcPr>
          <w:p>
            <w:pPr>
              <w:pStyle w:val="14"/>
              <w:spacing w:before="15" w:line="278" w:lineRule="exact"/>
              <w:ind w:left="107"/>
              <w:rPr>
                <w:b/>
                <w:sz w:val="22"/>
              </w:rPr>
            </w:pPr>
            <w:r>
              <w:rPr>
                <w:b/>
                <w:sz w:val="22"/>
              </w:rPr>
              <w:t>0713</w:t>
            </w:r>
          </w:p>
        </w:tc>
        <w:tc>
          <w:tcPr>
            <w:tcW w:w="3402" w:type="dxa"/>
          </w:tcPr>
          <w:p>
            <w:pPr>
              <w:pStyle w:val="14"/>
              <w:spacing w:before="15" w:line="278" w:lineRule="exact"/>
              <w:ind w:left="322"/>
              <w:rPr>
                <w:b/>
                <w:sz w:val="22"/>
              </w:rPr>
            </w:pPr>
            <w:r>
              <w:rPr>
                <w:b/>
                <w:sz w:val="22"/>
              </w:rPr>
              <w:t>材料科学类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080409T</w:t>
            </w:r>
          </w:p>
        </w:tc>
        <w:tc>
          <w:tcPr>
            <w:tcW w:w="3402" w:type="dxa"/>
          </w:tcPr>
          <w:p>
            <w:pPr>
              <w:pStyle w:val="14"/>
              <w:spacing w:before="13" w:line="278" w:lineRule="exact"/>
              <w:ind w:left="548"/>
              <w:rPr>
                <w:sz w:val="22"/>
              </w:rPr>
            </w:pPr>
            <w:r>
              <w:rPr>
                <w:sz w:val="22"/>
              </w:rPr>
              <w:t>粉体材料科学与工程</w:t>
            </w:r>
          </w:p>
        </w:tc>
        <w:tc>
          <w:tcPr>
            <w:tcW w:w="1417" w:type="dxa"/>
          </w:tcPr>
          <w:p>
            <w:pPr>
              <w:pStyle w:val="14"/>
              <w:spacing w:before="13" w:line="278" w:lineRule="exact"/>
              <w:ind w:left="107"/>
              <w:rPr>
                <w:sz w:val="22"/>
              </w:rPr>
            </w:pPr>
            <w:r>
              <w:rPr>
                <w:sz w:val="22"/>
              </w:rPr>
              <w:t>080209W</w:t>
            </w:r>
          </w:p>
        </w:tc>
        <w:tc>
          <w:tcPr>
            <w:tcW w:w="3402" w:type="dxa"/>
          </w:tcPr>
          <w:p>
            <w:pPr>
              <w:pStyle w:val="14"/>
              <w:spacing w:before="13" w:line="278" w:lineRule="exact"/>
              <w:ind w:left="547"/>
              <w:rPr>
                <w:sz w:val="22"/>
              </w:rPr>
            </w:pPr>
            <w:r>
              <w:rPr>
                <w:sz w:val="22"/>
              </w:rPr>
              <w:t>粉体材料科学与工程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080410T</w:t>
            </w:r>
          </w:p>
        </w:tc>
        <w:tc>
          <w:tcPr>
            <w:tcW w:w="3402" w:type="dxa"/>
          </w:tcPr>
          <w:p>
            <w:pPr>
              <w:pStyle w:val="14"/>
              <w:spacing w:before="13" w:line="278" w:lineRule="exact"/>
              <w:ind w:left="549"/>
              <w:rPr>
                <w:sz w:val="22"/>
              </w:rPr>
            </w:pPr>
            <w:r>
              <w:rPr>
                <w:sz w:val="22"/>
              </w:rPr>
              <w:t>宝石及材料工艺学</w:t>
            </w:r>
          </w:p>
        </w:tc>
        <w:tc>
          <w:tcPr>
            <w:tcW w:w="1417" w:type="dxa"/>
          </w:tcPr>
          <w:p>
            <w:pPr>
              <w:pStyle w:val="14"/>
              <w:spacing w:before="13" w:line="278" w:lineRule="exact"/>
              <w:ind w:left="107"/>
              <w:rPr>
                <w:sz w:val="22"/>
              </w:rPr>
            </w:pPr>
            <w:r>
              <w:rPr>
                <w:sz w:val="22"/>
              </w:rPr>
              <w:t>080208W</w:t>
            </w:r>
          </w:p>
        </w:tc>
        <w:tc>
          <w:tcPr>
            <w:tcW w:w="3402" w:type="dxa"/>
          </w:tcPr>
          <w:p>
            <w:pPr>
              <w:pStyle w:val="14"/>
              <w:spacing w:before="13" w:line="278" w:lineRule="exact"/>
              <w:ind w:left="548"/>
              <w:rPr>
                <w:sz w:val="22"/>
              </w:rPr>
            </w:pPr>
            <w:r>
              <w:rPr>
                <w:sz w:val="22"/>
              </w:rPr>
              <w:t>宝石及材料工艺学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sz w:val="22"/>
              </w:rPr>
            </w:pPr>
            <w:r>
              <w:rPr>
                <w:sz w:val="22"/>
              </w:rPr>
              <w:t>080411T</w:t>
            </w:r>
          </w:p>
        </w:tc>
        <w:tc>
          <w:tcPr>
            <w:tcW w:w="3402" w:type="dxa"/>
          </w:tcPr>
          <w:p>
            <w:pPr>
              <w:pStyle w:val="14"/>
              <w:spacing w:before="15" w:line="278" w:lineRule="exact"/>
              <w:ind w:left="548"/>
              <w:rPr>
                <w:sz w:val="22"/>
              </w:rPr>
            </w:pPr>
            <w:r>
              <w:rPr>
                <w:sz w:val="22"/>
              </w:rPr>
              <w:t>焊接技术与工程</w:t>
            </w:r>
          </w:p>
        </w:tc>
        <w:tc>
          <w:tcPr>
            <w:tcW w:w="1417" w:type="dxa"/>
          </w:tcPr>
          <w:p>
            <w:pPr>
              <w:pStyle w:val="14"/>
              <w:spacing w:before="15" w:line="278" w:lineRule="exact"/>
              <w:ind w:left="107"/>
              <w:rPr>
                <w:sz w:val="22"/>
              </w:rPr>
            </w:pPr>
            <w:r>
              <w:rPr>
                <w:sz w:val="22"/>
              </w:rPr>
              <w:t>080207W</w:t>
            </w:r>
          </w:p>
        </w:tc>
        <w:tc>
          <w:tcPr>
            <w:tcW w:w="3402" w:type="dxa"/>
          </w:tcPr>
          <w:p>
            <w:pPr>
              <w:pStyle w:val="14"/>
              <w:spacing w:before="15" w:line="278" w:lineRule="exact"/>
              <w:ind w:left="547"/>
              <w:rPr>
                <w:sz w:val="22"/>
              </w:rPr>
            </w:pPr>
            <w:r>
              <w:rPr>
                <w:sz w:val="22"/>
              </w:rPr>
              <w:t>焊接技术与工程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vMerge w:val="restart"/>
          </w:tcPr>
          <w:p>
            <w:pPr>
              <w:pStyle w:val="14"/>
              <w:spacing w:before="174"/>
              <w:ind w:left="107"/>
              <w:rPr>
                <w:sz w:val="22"/>
              </w:rPr>
            </w:pPr>
            <w:r>
              <w:rPr>
                <w:sz w:val="22"/>
              </w:rPr>
              <w:t>080412T</w:t>
            </w:r>
          </w:p>
        </w:tc>
        <w:tc>
          <w:tcPr>
            <w:tcW w:w="3402" w:type="dxa"/>
            <w:vMerge w:val="restart"/>
          </w:tcPr>
          <w:p>
            <w:pPr>
              <w:pStyle w:val="14"/>
              <w:spacing w:before="174"/>
              <w:ind w:left="547"/>
              <w:rPr>
                <w:sz w:val="22"/>
              </w:rPr>
            </w:pPr>
            <w:r>
              <w:rPr>
                <w:sz w:val="22"/>
              </w:rPr>
              <w:t>功能材料</w:t>
            </w:r>
          </w:p>
        </w:tc>
        <w:tc>
          <w:tcPr>
            <w:tcW w:w="1417" w:type="dxa"/>
          </w:tcPr>
          <w:p>
            <w:pPr>
              <w:pStyle w:val="14"/>
              <w:spacing w:before="14" w:line="278" w:lineRule="exact"/>
              <w:ind w:left="107"/>
              <w:rPr>
                <w:sz w:val="22"/>
              </w:rPr>
            </w:pPr>
            <w:r>
              <w:rPr>
                <w:sz w:val="22"/>
              </w:rPr>
              <w:t>080215S</w:t>
            </w:r>
          </w:p>
        </w:tc>
        <w:tc>
          <w:tcPr>
            <w:tcW w:w="3402" w:type="dxa"/>
          </w:tcPr>
          <w:p>
            <w:pPr>
              <w:pStyle w:val="14"/>
              <w:spacing w:before="14" w:line="278" w:lineRule="exact"/>
              <w:ind w:left="546"/>
              <w:rPr>
                <w:sz w:val="22"/>
              </w:rPr>
            </w:pPr>
            <w:r>
              <w:rPr>
                <w:sz w:val="22"/>
              </w:rPr>
              <w:t>功能材料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417" w:type="dxa"/>
          </w:tcPr>
          <w:p>
            <w:pPr>
              <w:pStyle w:val="14"/>
              <w:spacing w:before="13" w:line="278" w:lineRule="exact"/>
              <w:ind w:left="107"/>
              <w:rPr>
                <w:sz w:val="22"/>
              </w:rPr>
            </w:pPr>
            <w:r>
              <w:rPr>
                <w:sz w:val="22"/>
              </w:rPr>
              <w:t>080213S</w:t>
            </w:r>
          </w:p>
        </w:tc>
        <w:tc>
          <w:tcPr>
            <w:tcW w:w="3402" w:type="dxa"/>
          </w:tcPr>
          <w:p>
            <w:pPr>
              <w:pStyle w:val="14"/>
              <w:spacing w:before="13" w:line="278" w:lineRule="exact"/>
              <w:ind w:left="547"/>
              <w:rPr>
                <w:sz w:val="22"/>
              </w:rPr>
            </w:pPr>
            <w:r>
              <w:rPr>
                <w:sz w:val="22"/>
              </w:rPr>
              <w:t>生物功能材料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sz w:val="22"/>
              </w:rPr>
            </w:pPr>
            <w:r>
              <w:rPr>
                <w:sz w:val="22"/>
              </w:rPr>
              <w:t>080413T</w:t>
            </w:r>
          </w:p>
        </w:tc>
        <w:tc>
          <w:tcPr>
            <w:tcW w:w="3402" w:type="dxa"/>
          </w:tcPr>
          <w:p>
            <w:pPr>
              <w:pStyle w:val="14"/>
              <w:spacing w:before="15" w:line="278" w:lineRule="exact"/>
              <w:ind w:left="548"/>
              <w:rPr>
                <w:sz w:val="22"/>
              </w:rPr>
            </w:pPr>
            <w:r>
              <w:rPr>
                <w:sz w:val="22"/>
              </w:rPr>
              <w:t>纳米材料与技术</w:t>
            </w:r>
          </w:p>
        </w:tc>
        <w:tc>
          <w:tcPr>
            <w:tcW w:w="1417" w:type="dxa"/>
          </w:tcPr>
          <w:p>
            <w:pPr>
              <w:pStyle w:val="14"/>
              <w:spacing w:before="15" w:line="278" w:lineRule="exact"/>
              <w:ind w:left="107"/>
              <w:rPr>
                <w:sz w:val="22"/>
              </w:rPr>
            </w:pPr>
            <w:r>
              <w:rPr>
                <w:sz w:val="22"/>
              </w:rPr>
              <w:t>080216S</w:t>
            </w:r>
          </w:p>
        </w:tc>
        <w:tc>
          <w:tcPr>
            <w:tcW w:w="3402" w:type="dxa"/>
          </w:tcPr>
          <w:p>
            <w:pPr>
              <w:pStyle w:val="14"/>
              <w:spacing w:before="15" w:line="278" w:lineRule="exact"/>
              <w:ind w:left="547"/>
              <w:rPr>
                <w:sz w:val="22"/>
              </w:rPr>
            </w:pPr>
            <w:r>
              <w:rPr>
                <w:sz w:val="22"/>
              </w:rPr>
              <w:t>纳米材料与技术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080414T</w:t>
            </w:r>
          </w:p>
        </w:tc>
        <w:tc>
          <w:tcPr>
            <w:tcW w:w="3402" w:type="dxa"/>
          </w:tcPr>
          <w:p>
            <w:pPr>
              <w:pStyle w:val="14"/>
              <w:spacing w:before="13" w:line="278" w:lineRule="exact"/>
              <w:ind w:left="549"/>
              <w:rPr>
                <w:sz w:val="22"/>
              </w:rPr>
            </w:pPr>
            <w:r>
              <w:rPr>
                <w:sz w:val="22"/>
              </w:rPr>
              <w:t>新能源材料与器件</w:t>
            </w:r>
          </w:p>
        </w:tc>
        <w:tc>
          <w:tcPr>
            <w:tcW w:w="1417" w:type="dxa"/>
          </w:tcPr>
          <w:p>
            <w:pPr>
              <w:pStyle w:val="14"/>
              <w:spacing w:before="13" w:line="278" w:lineRule="exact"/>
              <w:ind w:left="107"/>
              <w:rPr>
                <w:sz w:val="22"/>
              </w:rPr>
            </w:pPr>
            <w:r>
              <w:rPr>
                <w:sz w:val="22"/>
              </w:rPr>
              <w:t>080217S</w:t>
            </w:r>
          </w:p>
        </w:tc>
        <w:tc>
          <w:tcPr>
            <w:tcW w:w="3402" w:type="dxa"/>
          </w:tcPr>
          <w:p>
            <w:pPr>
              <w:pStyle w:val="14"/>
              <w:spacing w:before="13" w:line="278" w:lineRule="exact"/>
              <w:ind w:left="548"/>
              <w:rPr>
                <w:sz w:val="22"/>
              </w:rPr>
            </w:pPr>
            <w:r>
              <w:rPr>
                <w:sz w:val="22"/>
              </w:rPr>
              <w:t>新能源材料与器件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0805</w:t>
            </w:r>
          </w:p>
        </w:tc>
        <w:tc>
          <w:tcPr>
            <w:tcW w:w="3402" w:type="dxa"/>
          </w:tcPr>
          <w:p>
            <w:pPr>
              <w:pStyle w:val="14"/>
              <w:spacing w:before="13" w:line="278" w:lineRule="exact"/>
              <w:ind w:left="329"/>
              <w:rPr>
                <w:b/>
                <w:sz w:val="22"/>
              </w:rPr>
            </w:pPr>
            <w:r>
              <w:rPr>
                <w:b/>
                <w:sz w:val="22"/>
              </w:rPr>
              <w:t>能源动力类</w:t>
            </w:r>
          </w:p>
        </w:tc>
        <w:tc>
          <w:tcPr>
            <w:tcW w:w="1417" w:type="dxa"/>
          </w:tcPr>
          <w:p>
            <w:pPr>
              <w:pStyle w:val="14"/>
              <w:spacing w:before="13" w:line="278" w:lineRule="exact"/>
              <w:ind w:left="107"/>
              <w:rPr>
                <w:b/>
                <w:sz w:val="22"/>
              </w:rPr>
            </w:pPr>
            <w:r>
              <w:rPr>
                <w:b/>
                <w:sz w:val="22"/>
              </w:rPr>
              <w:t>0805</w:t>
            </w:r>
          </w:p>
        </w:tc>
        <w:tc>
          <w:tcPr>
            <w:tcW w:w="3402" w:type="dxa"/>
          </w:tcPr>
          <w:p>
            <w:pPr>
              <w:pStyle w:val="14"/>
              <w:spacing w:before="13" w:line="278" w:lineRule="exact"/>
              <w:ind w:left="327"/>
              <w:rPr>
                <w:b/>
                <w:sz w:val="22"/>
              </w:rPr>
            </w:pPr>
            <w:r>
              <w:rPr>
                <w:b/>
                <w:sz w:val="22"/>
              </w:rPr>
              <w:t>能源动力类（部分）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sz w:val="22"/>
              </w:rPr>
            </w:pPr>
            <w:r>
              <w:rPr>
                <w:sz w:val="22"/>
              </w:rPr>
              <w:t>080502T</w:t>
            </w:r>
          </w:p>
        </w:tc>
        <w:tc>
          <w:tcPr>
            <w:tcW w:w="3402" w:type="dxa"/>
          </w:tcPr>
          <w:p>
            <w:pPr>
              <w:pStyle w:val="14"/>
              <w:spacing w:before="15" w:line="278" w:lineRule="exact"/>
              <w:ind w:left="548"/>
              <w:rPr>
                <w:sz w:val="22"/>
              </w:rPr>
            </w:pPr>
            <w:r>
              <w:rPr>
                <w:sz w:val="22"/>
              </w:rPr>
              <w:t>能源与环境系统工程</w:t>
            </w:r>
          </w:p>
        </w:tc>
        <w:tc>
          <w:tcPr>
            <w:tcW w:w="1417" w:type="dxa"/>
          </w:tcPr>
          <w:p>
            <w:pPr>
              <w:pStyle w:val="14"/>
              <w:spacing w:before="15" w:line="278" w:lineRule="exact"/>
              <w:ind w:left="107"/>
              <w:rPr>
                <w:sz w:val="22"/>
              </w:rPr>
            </w:pPr>
            <w:r>
              <w:rPr>
                <w:sz w:val="22"/>
              </w:rPr>
              <w:t>080504W</w:t>
            </w:r>
          </w:p>
        </w:tc>
        <w:tc>
          <w:tcPr>
            <w:tcW w:w="3402" w:type="dxa"/>
          </w:tcPr>
          <w:p>
            <w:pPr>
              <w:pStyle w:val="14"/>
              <w:spacing w:before="15" w:line="278" w:lineRule="exact"/>
              <w:ind w:left="547"/>
              <w:rPr>
                <w:sz w:val="22"/>
              </w:rPr>
            </w:pPr>
            <w:r>
              <w:rPr>
                <w:sz w:val="22"/>
              </w:rPr>
              <w:t>能源与环境系统工程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vMerge w:val="restart"/>
          </w:tcPr>
          <w:p>
            <w:pPr>
              <w:pStyle w:val="14"/>
              <w:spacing w:before="174"/>
              <w:ind w:left="107"/>
              <w:rPr>
                <w:sz w:val="22"/>
              </w:rPr>
            </w:pPr>
            <w:r>
              <w:rPr>
                <w:sz w:val="22"/>
              </w:rPr>
              <w:t>080503T</w:t>
            </w:r>
          </w:p>
        </w:tc>
        <w:tc>
          <w:tcPr>
            <w:tcW w:w="3402" w:type="dxa"/>
            <w:vMerge w:val="restart"/>
          </w:tcPr>
          <w:p>
            <w:pPr>
              <w:pStyle w:val="14"/>
              <w:spacing w:before="174"/>
              <w:ind w:left="549"/>
              <w:rPr>
                <w:sz w:val="22"/>
              </w:rPr>
            </w:pPr>
            <w:r>
              <w:rPr>
                <w:sz w:val="22"/>
              </w:rPr>
              <w:t>新能源科学与工程</w:t>
            </w:r>
          </w:p>
        </w:tc>
        <w:tc>
          <w:tcPr>
            <w:tcW w:w="1417" w:type="dxa"/>
          </w:tcPr>
          <w:p>
            <w:pPr>
              <w:pStyle w:val="14"/>
              <w:spacing w:before="14" w:line="278" w:lineRule="exact"/>
              <w:ind w:left="107"/>
              <w:rPr>
                <w:sz w:val="22"/>
              </w:rPr>
            </w:pPr>
            <w:r>
              <w:rPr>
                <w:sz w:val="22"/>
              </w:rPr>
              <w:t>080512S</w:t>
            </w:r>
          </w:p>
        </w:tc>
        <w:tc>
          <w:tcPr>
            <w:tcW w:w="3402" w:type="dxa"/>
          </w:tcPr>
          <w:p>
            <w:pPr>
              <w:pStyle w:val="14"/>
              <w:spacing w:before="14" w:line="278" w:lineRule="exact"/>
              <w:ind w:left="548"/>
              <w:rPr>
                <w:sz w:val="22"/>
              </w:rPr>
            </w:pPr>
            <w:r>
              <w:rPr>
                <w:sz w:val="22"/>
              </w:rPr>
              <w:t>新能源科学与工程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417" w:type="dxa"/>
          </w:tcPr>
          <w:p>
            <w:pPr>
              <w:pStyle w:val="14"/>
              <w:spacing w:before="13" w:line="278" w:lineRule="exact"/>
              <w:ind w:left="107"/>
              <w:rPr>
                <w:sz w:val="22"/>
              </w:rPr>
            </w:pPr>
            <w:r>
              <w:rPr>
                <w:sz w:val="22"/>
              </w:rPr>
              <w:t>080507S</w:t>
            </w:r>
          </w:p>
        </w:tc>
        <w:tc>
          <w:tcPr>
            <w:tcW w:w="3402" w:type="dxa"/>
          </w:tcPr>
          <w:p>
            <w:pPr>
              <w:pStyle w:val="14"/>
              <w:spacing w:before="13" w:line="278" w:lineRule="exact"/>
              <w:ind w:left="547"/>
              <w:rPr>
                <w:sz w:val="22"/>
              </w:rPr>
            </w:pPr>
            <w:r>
              <w:rPr>
                <w:sz w:val="22"/>
              </w:rPr>
              <w:t>风能与动力工程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b/>
                <w:sz w:val="22"/>
              </w:rPr>
            </w:pPr>
            <w:r>
              <w:rPr>
                <w:b/>
                <w:sz w:val="22"/>
              </w:rPr>
              <w:t>0806</w:t>
            </w:r>
          </w:p>
        </w:tc>
        <w:tc>
          <w:tcPr>
            <w:tcW w:w="3402" w:type="dxa"/>
          </w:tcPr>
          <w:p>
            <w:pPr>
              <w:pStyle w:val="14"/>
              <w:spacing w:before="15" w:line="278" w:lineRule="exact"/>
              <w:ind w:left="328"/>
              <w:rPr>
                <w:b/>
                <w:sz w:val="22"/>
              </w:rPr>
            </w:pPr>
            <w:r>
              <w:rPr>
                <w:b/>
                <w:sz w:val="22"/>
              </w:rPr>
              <w:t>电气类</w:t>
            </w:r>
          </w:p>
        </w:tc>
        <w:tc>
          <w:tcPr>
            <w:tcW w:w="1417" w:type="dxa"/>
          </w:tcPr>
          <w:p>
            <w:pPr>
              <w:pStyle w:val="14"/>
              <w:spacing w:before="15" w:line="278" w:lineRule="exact"/>
              <w:ind w:left="106"/>
              <w:rPr>
                <w:b/>
                <w:sz w:val="22"/>
              </w:rPr>
            </w:pPr>
            <w:r>
              <w:rPr>
                <w:b/>
                <w:sz w:val="22"/>
              </w:rPr>
              <w:t>0806</w:t>
            </w:r>
          </w:p>
        </w:tc>
        <w:tc>
          <w:tcPr>
            <w:tcW w:w="3402" w:type="dxa"/>
          </w:tcPr>
          <w:p>
            <w:pPr>
              <w:pStyle w:val="14"/>
              <w:spacing w:before="15" w:line="278" w:lineRule="exact"/>
              <w:ind w:left="328"/>
              <w:rPr>
                <w:b/>
                <w:sz w:val="22"/>
              </w:rPr>
            </w:pPr>
            <w:r>
              <w:rPr>
                <w:b/>
                <w:sz w:val="22"/>
              </w:rPr>
              <w:t>电气信息类（部分）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080602T</w:t>
            </w:r>
          </w:p>
        </w:tc>
        <w:tc>
          <w:tcPr>
            <w:tcW w:w="3402" w:type="dxa"/>
          </w:tcPr>
          <w:p>
            <w:pPr>
              <w:pStyle w:val="14"/>
              <w:spacing w:before="13" w:line="278" w:lineRule="exact"/>
              <w:ind w:left="549"/>
              <w:rPr>
                <w:sz w:val="22"/>
              </w:rPr>
            </w:pPr>
            <w:r>
              <w:rPr>
                <w:sz w:val="22"/>
              </w:rPr>
              <w:t>智能电网信息工程</w:t>
            </w:r>
          </w:p>
        </w:tc>
        <w:tc>
          <w:tcPr>
            <w:tcW w:w="1417" w:type="dxa"/>
          </w:tcPr>
          <w:p>
            <w:pPr>
              <w:pStyle w:val="14"/>
              <w:spacing w:before="13" w:line="278" w:lineRule="exact"/>
              <w:ind w:left="107"/>
              <w:rPr>
                <w:sz w:val="22"/>
              </w:rPr>
            </w:pPr>
            <w:r>
              <w:rPr>
                <w:sz w:val="22"/>
              </w:rPr>
              <w:t>080645S</w:t>
            </w:r>
          </w:p>
        </w:tc>
        <w:tc>
          <w:tcPr>
            <w:tcW w:w="3402" w:type="dxa"/>
          </w:tcPr>
          <w:p>
            <w:pPr>
              <w:pStyle w:val="14"/>
              <w:spacing w:before="13" w:line="278" w:lineRule="exact"/>
              <w:ind w:left="548"/>
              <w:rPr>
                <w:sz w:val="22"/>
              </w:rPr>
            </w:pPr>
            <w:r>
              <w:rPr>
                <w:sz w:val="22"/>
              </w:rPr>
              <w:t>智能电网信息工程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080603T</w:t>
            </w:r>
          </w:p>
        </w:tc>
        <w:tc>
          <w:tcPr>
            <w:tcW w:w="3402" w:type="dxa"/>
          </w:tcPr>
          <w:p>
            <w:pPr>
              <w:pStyle w:val="14"/>
              <w:spacing w:before="13" w:line="278" w:lineRule="exact"/>
              <w:ind w:left="548"/>
              <w:rPr>
                <w:sz w:val="22"/>
              </w:rPr>
            </w:pPr>
            <w:r>
              <w:rPr>
                <w:sz w:val="22"/>
              </w:rPr>
              <w:t>光源与照明</w:t>
            </w:r>
          </w:p>
        </w:tc>
        <w:tc>
          <w:tcPr>
            <w:tcW w:w="1417" w:type="dxa"/>
          </w:tcPr>
          <w:p>
            <w:pPr>
              <w:pStyle w:val="14"/>
              <w:spacing w:before="13" w:line="278" w:lineRule="exact"/>
              <w:ind w:left="107"/>
              <w:rPr>
                <w:sz w:val="22"/>
              </w:rPr>
            </w:pPr>
            <w:r>
              <w:rPr>
                <w:sz w:val="22"/>
              </w:rPr>
              <w:t>080610W</w:t>
            </w:r>
          </w:p>
        </w:tc>
        <w:tc>
          <w:tcPr>
            <w:tcW w:w="3402" w:type="dxa"/>
          </w:tcPr>
          <w:p>
            <w:pPr>
              <w:pStyle w:val="14"/>
              <w:spacing w:before="13" w:line="278" w:lineRule="exact"/>
              <w:ind w:left="547"/>
              <w:rPr>
                <w:sz w:val="22"/>
              </w:rPr>
            </w:pPr>
            <w:r>
              <w:rPr>
                <w:sz w:val="22"/>
              </w:rPr>
              <w:t>光源与照明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sz w:val="22"/>
              </w:rPr>
            </w:pPr>
            <w:r>
              <w:rPr>
                <w:sz w:val="22"/>
              </w:rPr>
              <w:t>080604T</w:t>
            </w:r>
          </w:p>
        </w:tc>
        <w:tc>
          <w:tcPr>
            <w:tcW w:w="3402" w:type="dxa"/>
          </w:tcPr>
          <w:p>
            <w:pPr>
              <w:pStyle w:val="14"/>
              <w:spacing w:before="15" w:line="278" w:lineRule="exact"/>
              <w:ind w:left="548"/>
              <w:rPr>
                <w:sz w:val="22"/>
              </w:rPr>
            </w:pPr>
            <w:r>
              <w:rPr>
                <w:sz w:val="22"/>
              </w:rPr>
              <w:t>电气工程与智能控制</w:t>
            </w:r>
          </w:p>
        </w:tc>
        <w:tc>
          <w:tcPr>
            <w:tcW w:w="1417" w:type="dxa"/>
          </w:tcPr>
          <w:p>
            <w:pPr>
              <w:pStyle w:val="14"/>
              <w:spacing w:before="15" w:line="278" w:lineRule="exact"/>
              <w:ind w:left="107"/>
              <w:rPr>
                <w:sz w:val="22"/>
              </w:rPr>
            </w:pPr>
            <w:r>
              <w:rPr>
                <w:sz w:val="22"/>
              </w:rPr>
              <w:t>080633H</w:t>
            </w:r>
          </w:p>
        </w:tc>
        <w:tc>
          <w:tcPr>
            <w:tcW w:w="3402" w:type="dxa"/>
          </w:tcPr>
          <w:p>
            <w:pPr>
              <w:pStyle w:val="14"/>
              <w:spacing w:before="15" w:line="278" w:lineRule="exact"/>
              <w:ind w:left="547"/>
              <w:rPr>
                <w:sz w:val="22"/>
              </w:rPr>
            </w:pPr>
            <w:r>
              <w:rPr>
                <w:sz w:val="22"/>
              </w:rPr>
              <w:t>电气工程与智能控制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vMerge w:val="restart"/>
          </w:tcPr>
          <w:p>
            <w:pPr>
              <w:pStyle w:val="14"/>
              <w:spacing w:before="174"/>
              <w:ind w:left="107"/>
              <w:rPr>
                <w:b/>
                <w:sz w:val="22"/>
              </w:rPr>
            </w:pPr>
            <w:r>
              <w:rPr>
                <w:b/>
                <w:sz w:val="22"/>
              </w:rPr>
              <w:t>0807</w:t>
            </w:r>
          </w:p>
        </w:tc>
        <w:tc>
          <w:tcPr>
            <w:tcW w:w="3402" w:type="dxa"/>
            <w:vMerge w:val="restart"/>
          </w:tcPr>
          <w:p>
            <w:pPr>
              <w:pStyle w:val="14"/>
              <w:spacing w:before="174"/>
              <w:ind w:left="329"/>
              <w:rPr>
                <w:b/>
                <w:sz w:val="22"/>
              </w:rPr>
            </w:pPr>
            <w:r>
              <w:rPr>
                <w:b/>
                <w:sz w:val="22"/>
              </w:rPr>
              <w:t>电子信息类</w:t>
            </w:r>
          </w:p>
        </w:tc>
        <w:tc>
          <w:tcPr>
            <w:tcW w:w="1417" w:type="dxa"/>
          </w:tcPr>
          <w:p>
            <w:pPr>
              <w:pStyle w:val="14"/>
              <w:spacing w:before="14" w:line="278" w:lineRule="exact"/>
              <w:ind w:left="107"/>
              <w:rPr>
                <w:b/>
                <w:sz w:val="22"/>
              </w:rPr>
            </w:pPr>
            <w:r>
              <w:rPr>
                <w:b/>
                <w:sz w:val="22"/>
              </w:rPr>
              <w:t>0806</w:t>
            </w:r>
          </w:p>
        </w:tc>
        <w:tc>
          <w:tcPr>
            <w:tcW w:w="3402" w:type="dxa"/>
          </w:tcPr>
          <w:p>
            <w:pPr>
              <w:pStyle w:val="14"/>
              <w:spacing w:before="14" w:line="278" w:lineRule="exact"/>
              <w:ind w:left="327"/>
              <w:rPr>
                <w:b/>
                <w:sz w:val="22"/>
              </w:rPr>
            </w:pPr>
            <w:r>
              <w:rPr>
                <w:b/>
                <w:sz w:val="22"/>
              </w:rPr>
              <w:t>电气信息类（部分）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417" w:type="dxa"/>
          </w:tcPr>
          <w:p>
            <w:pPr>
              <w:pStyle w:val="14"/>
              <w:spacing w:before="13" w:line="278" w:lineRule="exact"/>
              <w:ind w:left="107"/>
              <w:rPr>
                <w:b/>
                <w:sz w:val="22"/>
              </w:rPr>
            </w:pPr>
            <w:r>
              <w:rPr>
                <w:b/>
                <w:sz w:val="22"/>
              </w:rPr>
              <w:t>0712</w:t>
            </w:r>
          </w:p>
        </w:tc>
        <w:tc>
          <w:tcPr>
            <w:tcW w:w="3402" w:type="dxa"/>
          </w:tcPr>
          <w:p>
            <w:pPr>
              <w:pStyle w:val="14"/>
              <w:spacing w:before="13" w:line="278" w:lineRule="exact"/>
              <w:ind w:left="319"/>
              <w:rPr>
                <w:b/>
                <w:sz w:val="22"/>
              </w:rPr>
            </w:pPr>
            <w:r>
              <w:rPr>
                <w:b/>
                <w:sz w:val="22"/>
              </w:rPr>
              <w:t>电子信息科学类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sz w:val="22"/>
              </w:rPr>
            </w:pPr>
            <w:r>
              <w:rPr>
                <w:sz w:val="22"/>
              </w:rPr>
              <w:t>080707T</w:t>
            </w:r>
          </w:p>
        </w:tc>
        <w:tc>
          <w:tcPr>
            <w:tcW w:w="3402" w:type="dxa"/>
          </w:tcPr>
          <w:p>
            <w:pPr>
              <w:pStyle w:val="14"/>
              <w:spacing w:before="15" w:line="278" w:lineRule="exact"/>
              <w:ind w:left="548"/>
              <w:rPr>
                <w:sz w:val="22"/>
              </w:rPr>
            </w:pPr>
            <w:r>
              <w:rPr>
                <w:sz w:val="22"/>
              </w:rPr>
              <w:t>广播电视工程</w:t>
            </w:r>
          </w:p>
        </w:tc>
        <w:tc>
          <w:tcPr>
            <w:tcW w:w="1417" w:type="dxa"/>
          </w:tcPr>
          <w:p>
            <w:pPr>
              <w:pStyle w:val="14"/>
              <w:spacing w:before="15" w:line="278" w:lineRule="exact"/>
              <w:ind w:left="107"/>
              <w:rPr>
                <w:sz w:val="22"/>
              </w:rPr>
            </w:pPr>
            <w:r>
              <w:rPr>
                <w:sz w:val="22"/>
              </w:rPr>
              <w:t>080617W</w:t>
            </w:r>
          </w:p>
        </w:tc>
        <w:tc>
          <w:tcPr>
            <w:tcW w:w="3402" w:type="dxa"/>
          </w:tcPr>
          <w:p>
            <w:pPr>
              <w:pStyle w:val="14"/>
              <w:spacing w:before="15" w:line="278" w:lineRule="exact"/>
              <w:ind w:left="546"/>
              <w:rPr>
                <w:sz w:val="22"/>
              </w:rPr>
            </w:pPr>
            <w:r>
              <w:rPr>
                <w:sz w:val="22"/>
              </w:rPr>
              <w:t>广播电视工程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080708T</w:t>
            </w:r>
          </w:p>
        </w:tc>
        <w:tc>
          <w:tcPr>
            <w:tcW w:w="3402" w:type="dxa"/>
          </w:tcPr>
          <w:p>
            <w:pPr>
              <w:pStyle w:val="14"/>
              <w:spacing w:before="13" w:line="278" w:lineRule="exact"/>
              <w:ind w:left="547"/>
              <w:rPr>
                <w:sz w:val="22"/>
              </w:rPr>
            </w:pPr>
            <w:r>
              <w:rPr>
                <w:sz w:val="22"/>
              </w:rPr>
              <w:t>水声工程</w:t>
            </w:r>
          </w:p>
        </w:tc>
        <w:tc>
          <w:tcPr>
            <w:tcW w:w="1417" w:type="dxa"/>
          </w:tcPr>
          <w:p>
            <w:pPr>
              <w:pStyle w:val="14"/>
              <w:spacing w:before="13" w:line="278" w:lineRule="exact"/>
              <w:ind w:left="107"/>
              <w:rPr>
                <w:sz w:val="22"/>
              </w:rPr>
            </w:pPr>
            <w:r>
              <w:rPr>
                <w:sz w:val="22"/>
              </w:rPr>
              <w:t>080644S</w:t>
            </w:r>
          </w:p>
        </w:tc>
        <w:tc>
          <w:tcPr>
            <w:tcW w:w="3402" w:type="dxa"/>
          </w:tcPr>
          <w:p>
            <w:pPr>
              <w:pStyle w:val="14"/>
              <w:spacing w:before="13" w:line="278" w:lineRule="exact"/>
              <w:ind w:left="546"/>
              <w:rPr>
                <w:sz w:val="22"/>
              </w:rPr>
            </w:pPr>
            <w:r>
              <w:rPr>
                <w:sz w:val="22"/>
              </w:rPr>
              <w:t>水声工程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080709T</w:t>
            </w:r>
          </w:p>
        </w:tc>
        <w:tc>
          <w:tcPr>
            <w:tcW w:w="3402" w:type="dxa"/>
          </w:tcPr>
          <w:p>
            <w:pPr>
              <w:pStyle w:val="14"/>
              <w:spacing w:before="13" w:line="278" w:lineRule="exact"/>
              <w:ind w:left="548"/>
              <w:rPr>
                <w:sz w:val="22"/>
              </w:rPr>
            </w:pPr>
            <w:r>
              <w:rPr>
                <w:sz w:val="22"/>
              </w:rPr>
              <w:t>电子封装技术</w:t>
            </w:r>
          </w:p>
        </w:tc>
        <w:tc>
          <w:tcPr>
            <w:tcW w:w="1417" w:type="dxa"/>
          </w:tcPr>
          <w:p>
            <w:pPr>
              <w:pStyle w:val="14"/>
              <w:spacing w:before="13" w:line="278" w:lineRule="exact"/>
              <w:ind w:left="107"/>
              <w:rPr>
                <w:sz w:val="22"/>
              </w:rPr>
            </w:pPr>
            <w:r>
              <w:rPr>
                <w:sz w:val="22"/>
              </w:rPr>
              <w:t>080214S</w:t>
            </w:r>
          </w:p>
        </w:tc>
        <w:tc>
          <w:tcPr>
            <w:tcW w:w="3402" w:type="dxa"/>
          </w:tcPr>
          <w:p>
            <w:pPr>
              <w:pStyle w:val="14"/>
              <w:spacing w:before="13" w:line="278" w:lineRule="exact"/>
              <w:ind w:left="546"/>
              <w:rPr>
                <w:sz w:val="22"/>
              </w:rPr>
            </w:pPr>
            <w:r>
              <w:rPr>
                <w:sz w:val="22"/>
              </w:rPr>
              <w:t>电子封装技术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sz w:val="22"/>
              </w:rPr>
            </w:pPr>
            <w:r>
              <w:rPr>
                <w:sz w:val="22"/>
              </w:rPr>
              <w:t>080710T</w:t>
            </w:r>
          </w:p>
        </w:tc>
        <w:tc>
          <w:tcPr>
            <w:tcW w:w="3402" w:type="dxa"/>
          </w:tcPr>
          <w:p>
            <w:pPr>
              <w:pStyle w:val="14"/>
              <w:spacing w:before="15" w:line="278" w:lineRule="exact"/>
              <w:ind w:left="548"/>
              <w:rPr>
                <w:sz w:val="22"/>
              </w:rPr>
            </w:pPr>
            <w:r>
              <w:rPr>
                <w:sz w:val="22"/>
              </w:rPr>
              <w:t>集成电路设计与集成系统</w:t>
            </w:r>
          </w:p>
        </w:tc>
        <w:tc>
          <w:tcPr>
            <w:tcW w:w="1417" w:type="dxa"/>
          </w:tcPr>
          <w:p>
            <w:pPr>
              <w:pStyle w:val="14"/>
              <w:spacing w:before="15" w:line="278" w:lineRule="exact"/>
              <w:ind w:left="107"/>
              <w:rPr>
                <w:sz w:val="22"/>
              </w:rPr>
            </w:pPr>
            <w:r>
              <w:rPr>
                <w:sz w:val="22"/>
              </w:rPr>
              <w:t>080615W</w:t>
            </w:r>
          </w:p>
        </w:tc>
        <w:tc>
          <w:tcPr>
            <w:tcW w:w="3402" w:type="dxa"/>
          </w:tcPr>
          <w:p>
            <w:pPr>
              <w:pStyle w:val="14"/>
              <w:spacing w:before="15" w:line="278" w:lineRule="exact"/>
              <w:ind w:left="547"/>
              <w:rPr>
                <w:sz w:val="22"/>
              </w:rPr>
            </w:pPr>
            <w:r>
              <w:rPr>
                <w:sz w:val="22"/>
              </w:rPr>
              <w:t>集成电路设计与集成系统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080711T</w:t>
            </w:r>
          </w:p>
        </w:tc>
        <w:tc>
          <w:tcPr>
            <w:tcW w:w="3402" w:type="dxa"/>
          </w:tcPr>
          <w:p>
            <w:pPr>
              <w:pStyle w:val="14"/>
              <w:spacing w:before="13" w:line="278" w:lineRule="exact"/>
              <w:ind w:left="548"/>
              <w:rPr>
                <w:sz w:val="22"/>
              </w:rPr>
            </w:pPr>
            <w:r>
              <w:rPr>
                <w:sz w:val="22"/>
              </w:rPr>
              <w:t>医学信息工程</w:t>
            </w:r>
          </w:p>
        </w:tc>
        <w:tc>
          <w:tcPr>
            <w:tcW w:w="1417" w:type="dxa"/>
          </w:tcPr>
          <w:p>
            <w:pPr>
              <w:pStyle w:val="14"/>
              <w:spacing w:before="13" w:line="278" w:lineRule="exact"/>
              <w:ind w:left="107"/>
              <w:rPr>
                <w:sz w:val="22"/>
              </w:rPr>
            </w:pPr>
            <w:r>
              <w:rPr>
                <w:sz w:val="22"/>
              </w:rPr>
              <w:t>080624S</w:t>
            </w:r>
          </w:p>
        </w:tc>
        <w:tc>
          <w:tcPr>
            <w:tcW w:w="3402" w:type="dxa"/>
          </w:tcPr>
          <w:p>
            <w:pPr>
              <w:pStyle w:val="14"/>
              <w:spacing w:before="13" w:line="278" w:lineRule="exact"/>
              <w:ind w:left="546"/>
              <w:rPr>
                <w:sz w:val="22"/>
              </w:rPr>
            </w:pPr>
            <w:r>
              <w:rPr>
                <w:sz w:val="22"/>
              </w:rPr>
              <w:t>医学信息工程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080712T</w:t>
            </w:r>
          </w:p>
        </w:tc>
        <w:tc>
          <w:tcPr>
            <w:tcW w:w="3402" w:type="dxa"/>
          </w:tcPr>
          <w:p>
            <w:pPr>
              <w:pStyle w:val="14"/>
              <w:spacing w:before="13" w:line="278" w:lineRule="exact"/>
              <w:ind w:left="549"/>
              <w:rPr>
                <w:sz w:val="22"/>
              </w:rPr>
            </w:pPr>
            <w:r>
              <w:rPr>
                <w:sz w:val="22"/>
              </w:rPr>
              <w:t>电磁场与无线技术</w:t>
            </w:r>
          </w:p>
        </w:tc>
        <w:tc>
          <w:tcPr>
            <w:tcW w:w="1417" w:type="dxa"/>
          </w:tcPr>
          <w:p>
            <w:pPr>
              <w:pStyle w:val="14"/>
              <w:spacing w:before="13" w:line="278" w:lineRule="exact"/>
              <w:ind w:left="107"/>
              <w:rPr>
                <w:sz w:val="22"/>
              </w:rPr>
            </w:pPr>
            <w:r>
              <w:rPr>
                <w:sz w:val="22"/>
              </w:rPr>
              <w:t>080631S</w:t>
            </w:r>
          </w:p>
        </w:tc>
        <w:tc>
          <w:tcPr>
            <w:tcW w:w="3402" w:type="dxa"/>
          </w:tcPr>
          <w:p>
            <w:pPr>
              <w:pStyle w:val="14"/>
              <w:spacing w:before="13" w:line="278" w:lineRule="exact"/>
              <w:ind w:left="548"/>
              <w:rPr>
                <w:sz w:val="22"/>
              </w:rPr>
            </w:pPr>
            <w:r>
              <w:rPr>
                <w:sz w:val="22"/>
              </w:rPr>
              <w:t>电磁场与无线技术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sz w:val="22"/>
              </w:rPr>
            </w:pPr>
            <w:r>
              <w:rPr>
                <w:sz w:val="22"/>
              </w:rPr>
              <w:t>080713T</w:t>
            </w:r>
          </w:p>
        </w:tc>
        <w:tc>
          <w:tcPr>
            <w:tcW w:w="3402" w:type="dxa"/>
          </w:tcPr>
          <w:p>
            <w:pPr>
              <w:pStyle w:val="14"/>
              <w:spacing w:before="15" w:line="278" w:lineRule="exact"/>
              <w:ind w:left="548"/>
              <w:rPr>
                <w:sz w:val="22"/>
              </w:rPr>
            </w:pPr>
            <w:r>
              <w:rPr>
                <w:sz w:val="22"/>
              </w:rPr>
              <w:t>电波传播与天线</w:t>
            </w:r>
          </w:p>
        </w:tc>
        <w:tc>
          <w:tcPr>
            <w:tcW w:w="1417" w:type="dxa"/>
          </w:tcPr>
          <w:p>
            <w:pPr>
              <w:pStyle w:val="14"/>
              <w:spacing w:before="15" w:line="278" w:lineRule="exact"/>
              <w:ind w:left="107"/>
              <w:rPr>
                <w:sz w:val="22"/>
              </w:rPr>
            </w:pPr>
            <w:r>
              <w:rPr>
                <w:sz w:val="22"/>
              </w:rPr>
              <w:t>080635S</w:t>
            </w:r>
          </w:p>
        </w:tc>
        <w:tc>
          <w:tcPr>
            <w:tcW w:w="3402" w:type="dxa"/>
          </w:tcPr>
          <w:p>
            <w:pPr>
              <w:pStyle w:val="14"/>
              <w:spacing w:before="15" w:line="278" w:lineRule="exact"/>
              <w:ind w:left="547"/>
              <w:rPr>
                <w:sz w:val="22"/>
              </w:rPr>
            </w:pPr>
            <w:r>
              <w:rPr>
                <w:sz w:val="22"/>
              </w:rPr>
              <w:t>电波传播与天线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76" w:type="dxa"/>
          </w:tcPr>
          <w:p>
            <w:pPr>
              <w:pStyle w:val="14"/>
              <w:spacing w:before="169"/>
              <w:ind w:left="107"/>
              <w:rPr>
                <w:sz w:val="22"/>
              </w:rPr>
            </w:pPr>
            <w:r>
              <w:rPr>
                <w:sz w:val="22"/>
              </w:rPr>
              <w:t>080714T</w:t>
            </w:r>
          </w:p>
        </w:tc>
        <w:tc>
          <w:tcPr>
            <w:tcW w:w="3402" w:type="dxa"/>
          </w:tcPr>
          <w:p>
            <w:pPr>
              <w:pStyle w:val="14"/>
              <w:spacing w:before="14"/>
              <w:ind w:left="548"/>
              <w:rPr>
                <w:sz w:val="22"/>
              </w:rPr>
            </w:pPr>
            <w:r>
              <w:rPr>
                <w:sz w:val="22"/>
              </w:rPr>
              <w:t>电子信息科学与技术(注：可</w:t>
            </w:r>
          </w:p>
          <w:p>
            <w:pPr>
              <w:pStyle w:val="14"/>
              <w:spacing w:before="30" w:line="278" w:lineRule="exact"/>
              <w:ind w:left="107"/>
              <w:rPr>
                <w:sz w:val="22"/>
              </w:rPr>
            </w:pPr>
            <w:r>
              <w:rPr>
                <w:sz w:val="22"/>
              </w:rPr>
              <w:t>授工学或理学学士学位)</w:t>
            </w:r>
          </w:p>
        </w:tc>
        <w:tc>
          <w:tcPr>
            <w:tcW w:w="1417" w:type="dxa"/>
          </w:tcPr>
          <w:p>
            <w:pPr>
              <w:pStyle w:val="14"/>
              <w:spacing w:before="170"/>
              <w:ind w:left="107"/>
              <w:rPr>
                <w:sz w:val="22"/>
              </w:rPr>
            </w:pPr>
            <w:r>
              <w:rPr>
                <w:sz w:val="22"/>
              </w:rPr>
              <w:t>071201</w:t>
            </w:r>
          </w:p>
        </w:tc>
        <w:tc>
          <w:tcPr>
            <w:tcW w:w="3402" w:type="dxa"/>
          </w:tcPr>
          <w:p>
            <w:pPr>
              <w:pStyle w:val="14"/>
              <w:spacing w:before="170"/>
              <w:ind w:left="547"/>
              <w:rPr>
                <w:sz w:val="22"/>
              </w:rPr>
            </w:pPr>
            <w:r>
              <w:rPr>
                <w:sz w:val="22"/>
              </w:rPr>
              <w:t>电子信息科学与技术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080715T</w:t>
            </w:r>
          </w:p>
        </w:tc>
        <w:tc>
          <w:tcPr>
            <w:tcW w:w="3402" w:type="dxa"/>
          </w:tcPr>
          <w:p>
            <w:pPr>
              <w:pStyle w:val="14"/>
              <w:spacing w:before="13" w:line="278" w:lineRule="exact"/>
              <w:ind w:left="548"/>
              <w:rPr>
                <w:sz w:val="22"/>
              </w:rPr>
            </w:pPr>
            <w:r>
              <w:rPr>
                <w:sz w:val="22"/>
              </w:rPr>
              <w:t>电信工程及管理</w:t>
            </w:r>
          </w:p>
        </w:tc>
        <w:tc>
          <w:tcPr>
            <w:tcW w:w="1417" w:type="dxa"/>
          </w:tcPr>
          <w:p>
            <w:pPr>
              <w:pStyle w:val="14"/>
              <w:spacing w:before="13" w:line="278" w:lineRule="exact"/>
              <w:ind w:left="107"/>
              <w:rPr>
                <w:sz w:val="22"/>
              </w:rPr>
            </w:pPr>
            <w:r>
              <w:rPr>
                <w:sz w:val="22"/>
              </w:rPr>
              <w:t>080632H</w:t>
            </w:r>
          </w:p>
        </w:tc>
        <w:tc>
          <w:tcPr>
            <w:tcW w:w="3402" w:type="dxa"/>
          </w:tcPr>
          <w:p>
            <w:pPr>
              <w:pStyle w:val="14"/>
              <w:spacing w:before="13" w:line="278" w:lineRule="exact"/>
              <w:ind w:left="547"/>
              <w:rPr>
                <w:sz w:val="22"/>
              </w:rPr>
            </w:pPr>
            <w:r>
              <w:rPr>
                <w:sz w:val="22"/>
              </w:rPr>
              <w:t>电信工程及管理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sz w:val="22"/>
              </w:rPr>
            </w:pPr>
            <w:r>
              <w:rPr>
                <w:sz w:val="22"/>
              </w:rPr>
              <w:t>080716T</w:t>
            </w:r>
          </w:p>
        </w:tc>
        <w:tc>
          <w:tcPr>
            <w:tcW w:w="3402" w:type="dxa"/>
          </w:tcPr>
          <w:p>
            <w:pPr>
              <w:pStyle w:val="14"/>
              <w:spacing w:before="15" w:line="278" w:lineRule="exact"/>
              <w:ind w:left="549"/>
              <w:rPr>
                <w:sz w:val="22"/>
              </w:rPr>
            </w:pPr>
            <w:r>
              <w:rPr>
                <w:sz w:val="22"/>
              </w:rPr>
              <w:t>应用电子技术教育</w:t>
            </w:r>
          </w:p>
        </w:tc>
        <w:tc>
          <w:tcPr>
            <w:tcW w:w="1417" w:type="dxa"/>
          </w:tcPr>
          <w:p>
            <w:pPr>
              <w:pStyle w:val="14"/>
              <w:spacing w:before="15" w:line="278" w:lineRule="exact"/>
              <w:ind w:left="107"/>
              <w:rPr>
                <w:sz w:val="22"/>
              </w:rPr>
            </w:pPr>
            <w:r>
              <w:rPr>
                <w:sz w:val="22"/>
              </w:rPr>
              <w:t>040318W</w:t>
            </w:r>
          </w:p>
        </w:tc>
        <w:tc>
          <w:tcPr>
            <w:tcW w:w="3402" w:type="dxa"/>
          </w:tcPr>
          <w:p>
            <w:pPr>
              <w:pStyle w:val="14"/>
              <w:spacing w:before="15" w:line="278" w:lineRule="exact"/>
              <w:ind w:left="548"/>
              <w:rPr>
                <w:sz w:val="22"/>
              </w:rPr>
            </w:pPr>
            <w:r>
              <w:rPr>
                <w:sz w:val="22"/>
              </w:rPr>
              <w:t>应用电子技术教育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0808</w:t>
            </w:r>
          </w:p>
        </w:tc>
        <w:tc>
          <w:tcPr>
            <w:tcW w:w="3402" w:type="dxa"/>
          </w:tcPr>
          <w:p>
            <w:pPr>
              <w:pStyle w:val="14"/>
              <w:spacing w:before="13" w:line="278" w:lineRule="exact"/>
              <w:ind w:left="328"/>
              <w:rPr>
                <w:b/>
                <w:sz w:val="22"/>
              </w:rPr>
            </w:pPr>
            <w:r>
              <w:rPr>
                <w:b/>
                <w:sz w:val="22"/>
              </w:rPr>
              <w:t>自动化类</w:t>
            </w:r>
          </w:p>
        </w:tc>
        <w:tc>
          <w:tcPr>
            <w:tcW w:w="1417" w:type="dxa"/>
          </w:tcPr>
          <w:p>
            <w:pPr>
              <w:pStyle w:val="14"/>
              <w:spacing w:before="13" w:line="278" w:lineRule="exact"/>
              <w:ind w:left="106"/>
              <w:rPr>
                <w:b/>
                <w:sz w:val="22"/>
              </w:rPr>
            </w:pPr>
            <w:r>
              <w:rPr>
                <w:b/>
                <w:sz w:val="22"/>
              </w:rPr>
              <w:t>0806</w:t>
            </w:r>
          </w:p>
        </w:tc>
        <w:tc>
          <w:tcPr>
            <w:tcW w:w="3402" w:type="dxa"/>
          </w:tcPr>
          <w:p>
            <w:pPr>
              <w:pStyle w:val="14"/>
              <w:spacing w:before="13" w:line="278" w:lineRule="exact"/>
              <w:ind w:left="328"/>
              <w:rPr>
                <w:b/>
                <w:sz w:val="22"/>
              </w:rPr>
            </w:pPr>
            <w:r>
              <w:rPr>
                <w:b/>
                <w:sz w:val="22"/>
              </w:rPr>
              <w:t>电气信息类（部分）</w:t>
            </w:r>
          </w:p>
        </w:tc>
      </w:tr>
    </w:tbl>
    <w:p>
      <w:pPr>
        <w:spacing w:after="0" w:line="278" w:lineRule="exact"/>
        <w:rPr>
          <w:sz w:val="22"/>
        </w:rPr>
        <w:sectPr>
          <w:pgSz w:w="11910" w:h="16840"/>
          <w:pgMar w:top="1440" w:right="660" w:bottom="980" w:left="660" w:header="0" w:footer="785" w:gutter="0"/>
        </w:sectPr>
      </w:pPr>
    </w:p>
    <w:tbl>
      <w:tblPr>
        <w:tblStyle w:val="10"/>
        <w:tblW w:w="9497" w:type="dxa"/>
        <w:tblInd w:w="5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6"/>
        <w:gridCol w:w="3402"/>
        <w:gridCol w:w="1417"/>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rFonts w:hint="eastAsia" w:ascii="黑体" w:eastAsia="黑体"/>
                <w:sz w:val="22"/>
              </w:rPr>
            </w:pPr>
            <w:r>
              <w:rPr>
                <w:rFonts w:hint="eastAsia" w:ascii="黑体" w:eastAsia="黑体"/>
                <w:sz w:val="22"/>
              </w:rPr>
              <w:t>专业代码</w:t>
            </w:r>
          </w:p>
        </w:tc>
        <w:tc>
          <w:tcPr>
            <w:tcW w:w="3402" w:type="dxa"/>
          </w:tcPr>
          <w:p>
            <w:pPr>
              <w:pStyle w:val="14"/>
              <w:spacing w:before="13" w:line="278" w:lineRule="exact"/>
              <w:ind w:right="422"/>
              <w:jc w:val="right"/>
              <w:rPr>
                <w:rFonts w:hint="eastAsia" w:ascii="黑体" w:eastAsia="黑体"/>
                <w:sz w:val="22"/>
              </w:rPr>
            </w:pPr>
            <w:r>
              <w:rPr>
                <w:rFonts w:hint="eastAsia" w:ascii="黑体" w:eastAsia="黑体"/>
                <w:w w:val="95"/>
                <w:sz w:val="22"/>
              </w:rPr>
              <w:t>学科门类、专业类、专业名称</w:t>
            </w:r>
          </w:p>
        </w:tc>
        <w:tc>
          <w:tcPr>
            <w:tcW w:w="1417" w:type="dxa"/>
          </w:tcPr>
          <w:p>
            <w:pPr>
              <w:pStyle w:val="14"/>
              <w:spacing w:before="13" w:line="278" w:lineRule="exact"/>
              <w:ind w:left="106"/>
              <w:rPr>
                <w:rFonts w:hint="eastAsia" w:ascii="黑体" w:eastAsia="黑体"/>
                <w:sz w:val="22"/>
              </w:rPr>
            </w:pPr>
            <w:r>
              <w:rPr>
                <w:rFonts w:hint="eastAsia" w:ascii="黑体" w:eastAsia="黑体"/>
                <w:sz w:val="22"/>
              </w:rPr>
              <w:t>原专业代码</w:t>
            </w:r>
          </w:p>
        </w:tc>
        <w:tc>
          <w:tcPr>
            <w:tcW w:w="3402" w:type="dxa"/>
          </w:tcPr>
          <w:p>
            <w:pPr>
              <w:pStyle w:val="14"/>
              <w:spacing w:before="13" w:line="278" w:lineRule="exact"/>
              <w:ind w:left="105"/>
              <w:rPr>
                <w:rFonts w:hint="eastAsia" w:ascii="黑体" w:eastAsia="黑体"/>
                <w:sz w:val="22"/>
              </w:rPr>
            </w:pPr>
            <w:r>
              <w:rPr>
                <w:rFonts w:hint="eastAsia" w:ascii="黑体" w:eastAsia="黑体"/>
                <w:sz w:val="22"/>
              </w:rPr>
              <w:t>原学科门类、专业类、专业名称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sz w:val="22"/>
              </w:rPr>
            </w:pPr>
            <w:r>
              <w:rPr>
                <w:sz w:val="22"/>
              </w:rPr>
              <w:t>080802T</w:t>
            </w:r>
          </w:p>
        </w:tc>
        <w:tc>
          <w:tcPr>
            <w:tcW w:w="3402" w:type="dxa"/>
          </w:tcPr>
          <w:p>
            <w:pPr>
              <w:pStyle w:val="14"/>
              <w:spacing w:before="15" w:line="278" w:lineRule="exact"/>
              <w:ind w:left="548"/>
              <w:rPr>
                <w:sz w:val="22"/>
              </w:rPr>
            </w:pPr>
            <w:r>
              <w:rPr>
                <w:sz w:val="22"/>
              </w:rPr>
              <w:t>轨道交通信号与控制</w:t>
            </w:r>
          </w:p>
        </w:tc>
        <w:tc>
          <w:tcPr>
            <w:tcW w:w="1417" w:type="dxa"/>
          </w:tcPr>
          <w:p>
            <w:pPr>
              <w:pStyle w:val="14"/>
              <w:spacing w:before="15" w:line="278" w:lineRule="exact"/>
              <w:ind w:left="106"/>
              <w:rPr>
                <w:sz w:val="22"/>
              </w:rPr>
            </w:pPr>
            <w:r>
              <w:rPr>
                <w:sz w:val="22"/>
              </w:rPr>
              <w:t>080602</w:t>
            </w:r>
          </w:p>
        </w:tc>
        <w:tc>
          <w:tcPr>
            <w:tcW w:w="3402" w:type="dxa"/>
          </w:tcPr>
          <w:p>
            <w:pPr>
              <w:pStyle w:val="14"/>
              <w:spacing w:before="15" w:line="278" w:lineRule="exact"/>
              <w:ind w:left="546"/>
              <w:rPr>
                <w:sz w:val="22"/>
              </w:rPr>
            </w:pPr>
            <w:r>
              <w:rPr>
                <w:sz w:val="22"/>
              </w:rPr>
              <w:t>自动化（部分）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0809</w:t>
            </w:r>
          </w:p>
        </w:tc>
        <w:tc>
          <w:tcPr>
            <w:tcW w:w="3402" w:type="dxa"/>
          </w:tcPr>
          <w:p>
            <w:pPr>
              <w:pStyle w:val="14"/>
              <w:spacing w:before="13" w:line="278" w:lineRule="exact"/>
              <w:ind w:left="328"/>
              <w:rPr>
                <w:b/>
                <w:sz w:val="22"/>
              </w:rPr>
            </w:pPr>
            <w:r>
              <w:rPr>
                <w:b/>
                <w:sz w:val="22"/>
              </w:rPr>
              <w:t>计算机类</w:t>
            </w:r>
          </w:p>
        </w:tc>
        <w:tc>
          <w:tcPr>
            <w:tcW w:w="1417" w:type="dxa"/>
          </w:tcPr>
          <w:p>
            <w:pPr>
              <w:pStyle w:val="14"/>
              <w:spacing w:before="13" w:line="278" w:lineRule="exact"/>
              <w:ind w:left="106"/>
              <w:rPr>
                <w:b/>
                <w:sz w:val="22"/>
              </w:rPr>
            </w:pPr>
            <w:r>
              <w:rPr>
                <w:b/>
                <w:sz w:val="22"/>
              </w:rPr>
              <w:t>0806</w:t>
            </w:r>
          </w:p>
        </w:tc>
        <w:tc>
          <w:tcPr>
            <w:tcW w:w="3402" w:type="dxa"/>
          </w:tcPr>
          <w:p>
            <w:pPr>
              <w:pStyle w:val="14"/>
              <w:spacing w:before="13" w:line="278" w:lineRule="exact"/>
              <w:ind w:left="328"/>
              <w:rPr>
                <w:b/>
                <w:sz w:val="22"/>
              </w:rPr>
            </w:pPr>
            <w:r>
              <w:rPr>
                <w:b/>
                <w:sz w:val="22"/>
              </w:rPr>
              <w:t>电气信息类（部分）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080907T</w:t>
            </w:r>
          </w:p>
        </w:tc>
        <w:tc>
          <w:tcPr>
            <w:tcW w:w="3402" w:type="dxa"/>
          </w:tcPr>
          <w:p>
            <w:pPr>
              <w:pStyle w:val="14"/>
              <w:spacing w:before="13" w:line="278" w:lineRule="exact"/>
              <w:ind w:left="548"/>
              <w:rPr>
                <w:sz w:val="22"/>
              </w:rPr>
            </w:pPr>
            <w:r>
              <w:rPr>
                <w:sz w:val="22"/>
              </w:rPr>
              <w:t>智能科学与技术</w:t>
            </w:r>
          </w:p>
        </w:tc>
        <w:tc>
          <w:tcPr>
            <w:tcW w:w="1417" w:type="dxa"/>
          </w:tcPr>
          <w:p>
            <w:pPr>
              <w:pStyle w:val="14"/>
              <w:spacing w:before="13" w:line="278" w:lineRule="exact"/>
              <w:ind w:left="107"/>
              <w:rPr>
                <w:sz w:val="22"/>
              </w:rPr>
            </w:pPr>
            <w:r>
              <w:rPr>
                <w:sz w:val="22"/>
              </w:rPr>
              <w:t>080627S</w:t>
            </w:r>
          </w:p>
        </w:tc>
        <w:tc>
          <w:tcPr>
            <w:tcW w:w="3402" w:type="dxa"/>
          </w:tcPr>
          <w:p>
            <w:pPr>
              <w:pStyle w:val="14"/>
              <w:spacing w:before="13" w:line="278" w:lineRule="exact"/>
              <w:ind w:left="547"/>
              <w:rPr>
                <w:sz w:val="22"/>
              </w:rPr>
            </w:pPr>
            <w:r>
              <w:rPr>
                <w:sz w:val="22"/>
              </w:rPr>
              <w:t>智能科学与技术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sz w:val="22"/>
              </w:rPr>
            </w:pPr>
            <w:r>
              <w:rPr>
                <w:sz w:val="22"/>
              </w:rPr>
              <w:t>080908T</w:t>
            </w:r>
          </w:p>
        </w:tc>
        <w:tc>
          <w:tcPr>
            <w:tcW w:w="3402" w:type="dxa"/>
          </w:tcPr>
          <w:p>
            <w:pPr>
              <w:pStyle w:val="14"/>
              <w:spacing w:before="15" w:line="278" w:lineRule="exact"/>
              <w:ind w:left="548"/>
              <w:rPr>
                <w:sz w:val="22"/>
              </w:rPr>
            </w:pPr>
            <w:r>
              <w:rPr>
                <w:sz w:val="22"/>
              </w:rPr>
              <w:t>空间信息与数字技术</w:t>
            </w:r>
          </w:p>
        </w:tc>
        <w:tc>
          <w:tcPr>
            <w:tcW w:w="1417" w:type="dxa"/>
          </w:tcPr>
          <w:p>
            <w:pPr>
              <w:pStyle w:val="14"/>
              <w:spacing w:before="15" w:line="278" w:lineRule="exact"/>
              <w:ind w:left="107"/>
              <w:rPr>
                <w:sz w:val="22"/>
              </w:rPr>
            </w:pPr>
            <w:r>
              <w:rPr>
                <w:sz w:val="22"/>
              </w:rPr>
              <w:t>080903W</w:t>
            </w:r>
          </w:p>
        </w:tc>
        <w:tc>
          <w:tcPr>
            <w:tcW w:w="3402" w:type="dxa"/>
          </w:tcPr>
          <w:p>
            <w:pPr>
              <w:pStyle w:val="14"/>
              <w:spacing w:before="15" w:line="278" w:lineRule="exact"/>
              <w:ind w:left="547"/>
              <w:rPr>
                <w:sz w:val="22"/>
              </w:rPr>
            </w:pPr>
            <w:r>
              <w:rPr>
                <w:sz w:val="22"/>
              </w:rPr>
              <w:t>空间信息与数字技术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080909T</w:t>
            </w:r>
          </w:p>
        </w:tc>
        <w:tc>
          <w:tcPr>
            <w:tcW w:w="3402" w:type="dxa"/>
          </w:tcPr>
          <w:p>
            <w:pPr>
              <w:pStyle w:val="14"/>
              <w:spacing w:before="13" w:line="278" w:lineRule="exact"/>
              <w:ind w:left="549"/>
              <w:rPr>
                <w:sz w:val="22"/>
              </w:rPr>
            </w:pPr>
            <w:r>
              <w:rPr>
                <w:sz w:val="22"/>
              </w:rPr>
              <w:t>电子与计算机工程</w:t>
            </w:r>
          </w:p>
        </w:tc>
        <w:tc>
          <w:tcPr>
            <w:tcW w:w="1417" w:type="dxa"/>
          </w:tcPr>
          <w:p>
            <w:pPr>
              <w:pStyle w:val="14"/>
              <w:spacing w:before="13" w:line="278" w:lineRule="exact"/>
              <w:ind w:left="107"/>
              <w:rPr>
                <w:sz w:val="22"/>
              </w:rPr>
            </w:pPr>
            <w:r>
              <w:rPr>
                <w:sz w:val="22"/>
              </w:rPr>
              <w:t>080637H</w:t>
            </w:r>
          </w:p>
        </w:tc>
        <w:tc>
          <w:tcPr>
            <w:tcW w:w="3402" w:type="dxa"/>
          </w:tcPr>
          <w:p>
            <w:pPr>
              <w:pStyle w:val="14"/>
              <w:spacing w:before="13" w:line="278" w:lineRule="exact"/>
              <w:ind w:left="548"/>
              <w:rPr>
                <w:sz w:val="22"/>
              </w:rPr>
            </w:pPr>
            <w:r>
              <w:rPr>
                <w:sz w:val="22"/>
              </w:rPr>
              <w:t>电子与计算机工程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0810</w:t>
            </w:r>
          </w:p>
        </w:tc>
        <w:tc>
          <w:tcPr>
            <w:tcW w:w="3402" w:type="dxa"/>
          </w:tcPr>
          <w:p>
            <w:pPr>
              <w:pStyle w:val="14"/>
              <w:spacing w:before="13" w:line="278" w:lineRule="exact"/>
              <w:ind w:left="328"/>
              <w:rPr>
                <w:b/>
                <w:sz w:val="22"/>
              </w:rPr>
            </w:pPr>
            <w:r>
              <w:rPr>
                <w:b/>
                <w:sz w:val="22"/>
              </w:rPr>
              <w:t>土木类</w:t>
            </w:r>
          </w:p>
        </w:tc>
        <w:tc>
          <w:tcPr>
            <w:tcW w:w="1417" w:type="dxa"/>
          </w:tcPr>
          <w:p>
            <w:pPr>
              <w:pStyle w:val="14"/>
              <w:spacing w:before="13" w:line="278" w:lineRule="exact"/>
              <w:ind w:left="106"/>
              <w:rPr>
                <w:b/>
                <w:sz w:val="22"/>
              </w:rPr>
            </w:pPr>
            <w:r>
              <w:rPr>
                <w:b/>
                <w:sz w:val="22"/>
              </w:rPr>
              <w:t>0807</w:t>
            </w:r>
          </w:p>
        </w:tc>
        <w:tc>
          <w:tcPr>
            <w:tcW w:w="3402" w:type="dxa"/>
          </w:tcPr>
          <w:p>
            <w:pPr>
              <w:pStyle w:val="14"/>
              <w:spacing w:before="13" w:line="278" w:lineRule="exact"/>
              <w:ind w:left="328"/>
              <w:rPr>
                <w:b/>
                <w:sz w:val="22"/>
              </w:rPr>
            </w:pPr>
            <w:r>
              <w:rPr>
                <w:b/>
                <w:sz w:val="22"/>
              </w:rPr>
              <w:t>土建类（部分）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sz w:val="22"/>
              </w:rPr>
            </w:pPr>
            <w:r>
              <w:rPr>
                <w:sz w:val="22"/>
              </w:rPr>
              <w:t>081005T</w:t>
            </w:r>
          </w:p>
        </w:tc>
        <w:tc>
          <w:tcPr>
            <w:tcW w:w="3402" w:type="dxa"/>
          </w:tcPr>
          <w:p>
            <w:pPr>
              <w:pStyle w:val="14"/>
              <w:spacing w:before="15" w:line="278" w:lineRule="exact"/>
              <w:ind w:left="549"/>
              <w:rPr>
                <w:sz w:val="22"/>
              </w:rPr>
            </w:pPr>
            <w:r>
              <w:rPr>
                <w:sz w:val="22"/>
              </w:rPr>
              <w:t>城市地下空间工程</w:t>
            </w:r>
          </w:p>
        </w:tc>
        <w:tc>
          <w:tcPr>
            <w:tcW w:w="1417" w:type="dxa"/>
          </w:tcPr>
          <w:p>
            <w:pPr>
              <w:pStyle w:val="14"/>
              <w:spacing w:before="15" w:line="278" w:lineRule="exact"/>
              <w:ind w:left="107"/>
              <w:rPr>
                <w:sz w:val="22"/>
              </w:rPr>
            </w:pPr>
            <w:r>
              <w:rPr>
                <w:sz w:val="22"/>
              </w:rPr>
              <w:t>080706W</w:t>
            </w:r>
          </w:p>
        </w:tc>
        <w:tc>
          <w:tcPr>
            <w:tcW w:w="3402" w:type="dxa"/>
          </w:tcPr>
          <w:p>
            <w:pPr>
              <w:pStyle w:val="14"/>
              <w:spacing w:before="15" w:line="278" w:lineRule="exact"/>
              <w:ind w:left="548"/>
              <w:rPr>
                <w:sz w:val="22"/>
              </w:rPr>
            </w:pPr>
            <w:r>
              <w:rPr>
                <w:sz w:val="22"/>
              </w:rPr>
              <w:t>城市地下空间工程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081006T</w:t>
            </w:r>
          </w:p>
        </w:tc>
        <w:tc>
          <w:tcPr>
            <w:tcW w:w="3402" w:type="dxa"/>
          </w:tcPr>
          <w:p>
            <w:pPr>
              <w:pStyle w:val="14"/>
              <w:spacing w:before="13" w:line="278" w:lineRule="exact"/>
              <w:ind w:left="548"/>
              <w:rPr>
                <w:sz w:val="22"/>
              </w:rPr>
            </w:pPr>
            <w:r>
              <w:rPr>
                <w:sz w:val="22"/>
              </w:rPr>
              <w:t>道路桥梁与渡河工程</w:t>
            </w:r>
          </w:p>
        </w:tc>
        <w:tc>
          <w:tcPr>
            <w:tcW w:w="1417" w:type="dxa"/>
          </w:tcPr>
          <w:p>
            <w:pPr>
              <w:pStyle w:val="14"/>
              <w:spacing w:before="13" w:line="278" w:lineRule="exact"/>
              <w:ind w:left="107"/>
              <w:rPr>
                <w:sz w:val="22"/>
              </w:rPr>
            </w:pPr>
            <w:r>
              <w:rPr>
                <w:sz w:val="22"/>
              </w:rPr>
              <w:t>080724W</w:t>
            </w:r>
          </w:p>
        </w:tc>
        <w:tc>
          <w:tcPr>
            <w:tcW w:w="3402" w:type="dxa"/>
          </w:tcPr>
          <w:p>
            <w:pPr>
              <w:pStyle w:val="14"/>
              <w:spacing w:before="13" w:line="278" w:lineRule="exact"/>
              <w:ind w:left="547"/>
              <w:rPr>
                <w:sz w:val="22"/>
              </w:rPr>
            </w:pPr>
            <w:r>
              <w:rPr>
                <w:sz w:val="22"/>
              </w:rPr>
              <w:t>道路桥梁与渡河工程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0811</w:t>
            </w:r>
          </w:p>
        </w:tc>
        <w:tc>
          <w:tcPr>
            <w:tcW w:w="3402" w:type="dxa"/>
          </w:tcPr>
          <w:p>
            <w:pPr>
              <w:pStyle w:val="14"/>
              <w:spacing w:before="13" w:line="278" w:lineRule="exact"/>
              <w:ind w:left="329"/>
              <w:rPr>
                <w:b/>
                <w:sz w:val="22"/>
              </w:rPr>
            </w:pPr>
            <w:r>
              <w:rPr>
                <w:b/>
                <w:sz w:val="22"/>
              </w:rPr>
              <w:t>水利类</w:t>
            </w:r>
          </w:p>
        </w:tc>
        <w:tc>
          <w:tcPr>
            <w:tcW w:w="1417" w:type="dxa"/>
          </w:tcPr>
          <w:p>
            <w:pPr>
              <w:pStyle w:val="14"/>
              <w:spacing w:before="13" w:line="278" w:lineRule="exact"/>
              <w:ind w:left="106"/>
              <w:rPr>
                <w:b/>
                <w:sz w:val="22"/>
              </w:rPr>
            </w:pPr>
            <w:r>
              <w:rPr>
                <w:b/>
                <w:sz w:val="22"/>
              </w:rPr>
              <w:t>0808</w:t>
            </w:r>
          </w:p>
        </w:tc>
        <w:tc>
          <w:tcPr>
            <w:tcW w:w="3402" w:type="dxa"/>
          </w:tcPr>
          <w:p>
            <w:pPr>
              <w:pStyle w:val="14"/>
              <w:spacing w:before="13" w:line="278" w:lineRule="exact"/>
              <w:ind w:left="328"/>
              <w:rPr>
                <w:b/>
                <w:sz w:val="22"/>
              </w:rPr>
            </w:pPr>
            <w:r>
              <w:rPr>
                <w:b/>
                <w:sz w:val="22"/>
              </w:rPr>
              <w:t>水利类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sz w:val="22"/>
              </w:rPr>
            </w:pPr>
            <w:r>
              <w:rPr>
                <w:sz w:val="22"/>
              </w:rPr>
              <w:t>081104T</w:t>
            </w:r>
          </w:p>
        </w:tc>
        <w:tc>
          <w:tcPr>
            <w:tcW w:w="3402" w:type="dxa"/>
          </w:tcPr>
          <w:p>
            <w:pPr>
              <w:pStyle w:val="14"/>
              <w:spacing w:before="15" w:line="278" w:lineRule="exact"/>
              <w:ind w:left="547"/>
              <w:rPr>
                <w:sz w:val="22"/>
              </w:rPr>
            </w:pPr>
            <w:r>
              <w:rPr>
                <w:sz w:val="22"/>
              </w:rPr>
              <w:t>水务工程</w:t>
            </w:r>
          </w:p>
        </w:tc>
        <w:tc>
          <w:tcPr>
            <w:tcW w:w="1417" w:type="dxa"/>
          </w:tcPr>
          <w:p>
            <w:pPr>
              <w:pStyle w:val="14"/>
              <w:spacing w:before="15" w:line="278" w:lineRule="exact"/>
              <w:ind w:left="107"/>
              <w:rPr>
                <w:sz w:val="22"/>
              </w:rPr>
            </w:pPr>
            <w:r>
              <w:rPr>
                <w:sz w:val="22"/>
              </w:rPr>
              <w:t>080709W</w:t>
            </w:r>
          </w:p>
        </w:tc>
        <w:tc>
          <w:tcPr>
            <w:tcW w:w="3402" w:type="dxa"/>
          </w:tcPr>
          <w:p>
            <w:pPr>
              <w:pStyle w:val="14"/>
              <w:spacing w:before="15" w:line="278" w:lineRule="exact"/>
              <w:ind w:left="546"/>
              <w:rPr>
                <w:sz w:val="22"/>
              </w:rPr>
            </w:pPr>
            <w:r>
              <w:rPr>
                <w:sz w:val="22"/>
              </w:rPr>
              <w:t>水务工程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0812</w:t>
            </w:r>
          </w:p>
        </w:tc>
        <w:tc>
          <w:tcPr>
            <w:tcW w:w="3402" w:type="dxa"/>
          </w:tcPr>
          <w:p>
            <w:pPr>
              <w:pStyle w:val="14"/>
              <w:spacing w:before="13" w:line="278" w:lineRule="exact"/>
              <w:ind w:left="329"/>
              <w:rPr>
                <w:b/>
                <w:sz w:val="22"/>
              </w:rPr>
            </w:pPr>
            <w:r>
              <w:rPr>
                <w:b/>
                <w:sz w:val="22"/>
              </w:rPr>
              <w:t>测绘类</w:t>
            </w:r>
          </w:p>
        </w:tc>
        <w:tc>
          <w:tcPr>
            <w:tcW w:w="1417" w:type="dxa"/>
          </w:tcPr>
          <w:p>
            <w:pPr>
              <w:pStyle w:val="14"/>
              <w:spacing w:before="13" w:line="278" w:lineRule="exact"/>
              <w:ind w:left="106"/>
              <w:rPr>
                <w:b/>
                <w:sz w:val="22"/>
              </w:rPr>
            </w:pPr>
            <w:r>
              <w:rPr>
                <w:b/>
                <w:sz w:val="22"/>
              </w:rPr>
              <w:t>0809</w:t>
            </w:r>
          </w:p>
        </w:tc>
        <w:tc>
          <w:tcPr>
            <w:tcW w:w="3402" w:type="dxa"/>
          </w:tcPr>
          <w:p>
            <w:pPr>
              <w:pStyle w:val="14"/>
              <w:spacing w:before="13" w:line="278" w:lineRule="exact"/>
              <w:ind w:left="328"/>
              <w:rPr>
                <w:b/>
                <w:sz w:val="22"/>
              </w:rPr>
            </w:pPr>
            <w:r>
              <w:rPr>
                <w:b/>
                <w:sz w:val="22"/>
              </w:rPr>
              <w:t>测绘类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081203T</w:t>
            </w:r>
          </w:p>
        </w:tc>
        <w:tc>
          <w:tcPr>
            <w:tcW w:w="3402" w:type="dxa"/>
          </w:tcPr>
          <w:p>
            <w:pPr>
              <w:pStyle w:val="14"/>
              <w:spacing w:before="13" w:line="278" w:lineRule="exact"/>
              <w:ind w:left="547"/>
              <w:rPr>
                <w:sz w:val="22"/>
              </w:rPr>
            </w:pPr>
            <w:r>
              <w:rPr>
                <w:sz w:val="22"/>
              </w:rPr>
              <w:t>导航工程</w:t>
            </w:r>
          </w:p>
        </w:tc>
        <w:tc>
          <w:tcPr>
            <w:tcW w:w="1417" w:type="dxa"/>
          </w:tcPr>
          <w:p>
            <w:pPr>
              <w:pStyle w:val="14"/>
              <w:spacing w:before="13" w:line="278" w:lineRule="exact"/>
              <w:ind w:left="107"/>
              <w:rPr>
                <w:sz w:val="22"/>
              </w:rPr>
            </w:pPr>
            <w:r>
              <w:rPr>
                <w:sz w:val="22"/>
              </w:rPr>
              <w:t>080904S</w:t>
            </w:r>
          </w:p>
        </w:tc>
        <w:tc>
          <w:tcPr>
            <w:tcW w:w="3402" w:type="dxa"/>
          </w:tcPr>
          <w:p>
            <w:pPr>
              <w:pStyle w:val="14"/>
              <w:spacing w:before="13" w:line="278" w:lineRule="exact"/>
              <w:ind w:left="546"/>
              <w:rPr>
                <w:sz w:val="22"/>
              </w:rPr>
            </w:pPr>
            <w:r>
              <w:rPr>
                <w:sz w:val="22"/>
              </w:rPr>
              <w:t>导航工程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sz w:val="22"/>
              </w:rPr>
            </w:pPr>
            <w:r>
              <w:rPr>
                <w:sz w:val="22"/>
              </w:rPr>
              <w:t>081204T</w:t>
            </w:r>
          </w:p>
        </w:tc>
        <w:tc>
          <w:tcPr>
            <w:tcW w:w="3402" w:type="dxa"/>
          </w:tcPr>
          <w:p>
            <w:pPr>
              <w:pStyle w:val="14"/>
              <w:spacing w:before="15" w:line="278" w:lineRule="exact"/>
              <w:ind w:left="548"/>
              <w:rPr>
                <w:sz w:val="22"/>
              </w:rPr>
            </w:pPr>
            <w:r>
              <w:rPr>
                <w:sz w:val="22"/>
              </w:rPr>
              <w:t>地理国情监测</w:t>
            </w:r>
          </w:p>
        </w:tc>
        <w:tc>
          <w:tcPr>
            <w:tcW w:w="1417" w:type="dxa"/>
          </w:tcPr>
          <w:p>
            <w:pPr>
              <w:pStyle w:val="14"/>
              <w:spacing w:before="15" w:line="278" w:lineRule="exact"/>
              <w:ind w:left="107"/>
              <w:rPr>
                <w:sz w:val="22"/>
              </w:rPr>
            </w:pPr>
            <w:r>
              <w:rPr>
                <w:sz w:val="22"/>
              </w:rPr>
              <w:t>080905S</w:t>
            </w:r>
          </w:p>
        </w:tc>
        <w:tc>
          <w:tcPr>
            <w:tcW w:w="3402" w:type="dxa"/>
          </w:tcPr>
          <w:p>
            <w:pPr>
              <w:pStyle w:val="14"/>
              <w:spacing w:before="15" w:line="278" w:lineRule="exact"/>
              <w:ind w:left="547"/>
              <w:rPr>
                <w:sz w:val="22"/>
              </w:rPr>
            </w:pPr>
            <w:r>
              <w:rPr>
                <w:sz w:val="22"/>
              </w:rPr>
              <w:t>地理国情监测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0813</w:t>
            </w:r>
          </w:p>
        </w:tc>
        <w:tc>
          <w:tcPr>
            <w:tcW w:w="3402" w:type="dxa"/>
          </w:tcPr>
          <w:p>
            <w:pPr>
              <w:pStyle w:val="14"/>
              <w:spacing w:before="13" w:line="278" w:lineRule="exact"/>
              <w:ind w:left="329"/>
              <w:rPr>
                <w:b/>
                <w:sz w:val="22"/>
              </w:rPr>
            </w:pPr>
            <w:r>
              <w:rPr>
                <w:b/>
                <w:sz w:val="22"/>
              </w:rPr>
              <w:t>化工与制药类</w:t>
            </w:r>
          </w:p>
        </w:tc>
        <w:tc>
          <w:tcPr>
            <w:tcW w:w="1417" w:type="dxa"/>
          </w:tcPr>
          <w:p>
            <w:pPr>
              <w:pStyle w:val="14"/>
              <w:spacing w:before="13" w:line="278" w:lineRule="exact"/>
              <w:ind w:left="107"/>
              <w:rPr>
                <w:b/>
                <w:sz w:val="22"/>
              </w:rPr>
            </w:pPr>
            <w:r>
              <w:rPr>
                <w:b/>
                <w:sz w:val="22"/>
              </w:rPr>
              <w:t>0811</w:t>
            </w:r>
          </w:p>
        </w:tc>
        <w:tc>
          <w:tcPr>
            <w:tcW w:w="3402" w:type="dxa"/>
          </w:tcPr>
          <w:p>
            <w:pPr>
              <w:pStyle w:val="14"/>
              <w:spacing w:before="13" w:line="278" w:lineRule="exact"/>
              <w:ind w:left="327"/>
              <w:rPr>
                <w:b/>
                <w:sz w:val="22"/>
              </w:rPr>
            </w:pPr>
            <w:r>
              <w:rPr>
                <w:b/>
                <w:sz w:val="22"/>
              </w:rPr>
              <w:t>化工与制药类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vMerge w:val="restart"/>
          </w:tcPr>
          <w:p>
            <w:pPr>
              <w:pStyle w:val="14"/>
              <w:spacing w:before="174"/>
              <w:ind w:left="107"/>
              <w:rPr>
                <w:sz w:val="22"/>
              </w:rPr>
            </w:pPr>
            <w:r>
              <w:rPr>
                <w:sz w:val="22"/>
              </w:rPr>
              <w:t>081303T</w:t>
            </w:r>
          </w:p>
        </w:tc>
        <w:tc>
          <w:tcPr>
            <w:tcW w:w="3402" w:type="dxa"/>
            <w:vMerge w:val="restart"/>
          </w:tcPr>
          <w:p>
            <w:pPr>
              <w:pStyle w:val="14"/>
              <w:spacing w:before="174"/>
              <w:ind w:left="548"/>
              <w:rPr>
                <w:sz w:val="22"/>
              </w:rPr>
            </w:pPr>
            <w:r>
              <w:rPr>
                <w:sz w:val="22"/>
              </w:rPr>
              <w:t>资源循环科学与工程</w:t>
            </w:r>
          </w:p>
        </w:tc>
        <w:tc>
          <w:tcPr>
            <w:tcW w:w="1417" w:type="dxa"/>
          </w:tcPr>
          <w:p>
            <w:pPr>
              <w:pStyle w:val="14"/>
              <w:spacing w:before="14" w:line="278" w:lineRule="exact"/>
              <w:ind w:left="107"/>
              <w:rPr>
                <w:sz w:val="22"/>
              </w:rPr>
            </w:pPr>
            <w:r>
              <w:rPr>
                <w:sz w:val="22"/>
              </w:rPr>
              <w:t>080218S</w:t>
            </w:r>
          </w:p>
        </w:tc>
        <w:tc>
          <w:tcPr>
            <w:tcW w:w="3402" w:type="dxa"/>
          </w:tcPr>
          <w:p>
            <w:pPr>
              <w:pStyle w:val="14"/>
              <w:spacing w:before="14" w:line="278" w:lineRule="exact"/>
              <w:ind w:left="547"/>
              <w:rPr>
                <w:sz w:val="22"/>
              </w:rPr>
            </w:pPr>
            <w:r>
              <w:rPr>
                <w:sz w:val="22"/>
              </w:rPr>
              <w:t>资源循环科学与工程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417" w:type="dxa"/>
          </w:tcPr>
          <w:p>
            <w:pPr>
              <w:pStyle w:val="14"/>
              <w:spacing w:before="15" w:line="278" w:lineRule="exact"/>
              <w:ind w:left="107"/>
              <w:rPr>
                <w:sz w:val="22"/>
              </w:rPr>
            </w:pPr>
            <w:r>
              <w:rPr>
                <w:sz w:val="22"/>
              </w:rPr>
              <w:t>080210W</w:t>
            </w:r>
          </w:p>
        </w:tc>
        <w:tc>
          <w:tcPr>
            <w:tcW w:w="3402" w:type="dxa"/>
          </w:tcPr>
          <w:p>
            <w:pPr>
              <w:pStyle w:val="14"/>
              <w:spacing w:before="15" w:line="278" w:lineRule="exact"/>
              <w:ind w:left="547"/>
              <w:rPr>
                <w:sz w:val="22"/>
              </w:rPr>
            </w:pPr>
            <w:r>
              <w:rPr>
                <w:sz w:val="22"/>
              </w:rPr>
              <w:t>再生资源科学与技术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081304T</w:t>
            </w:r>
          </w:p>
        </w:tc>
        <w:tc>
          <w:tcPr>
            <w:tcW w:w="3402" w:type="dxa"/>
          </w:tcPr>
          <w:p>
            <w:pPr>
              <w:pStyle w:val="14"/>
              <w:spacing w:before="13" w:line="278" w:lineRule="exact"/>
              <w:ind w:left="548"/>
              <w:rPr>
                <w:sz w:val="22"/>
              </w:rPr>
            </w:pPr>
            <w:r>
              <w:rPr>
                <w:sz w:val="22"/>
              </w:rPr>
              <w:t>能源化学工程</w:t>
            </w:r>
          </w:p>
        </w:tc>
        <w:tc>
          <w:tcPr>
            <w:tcW w:w="1417" w:type="dxa"/>
          </w:tcPr>
          <w:p>
            <w:pPr>
              <w:pStyle w:val="14"/>
              <w:spacing w:before="13" w:line="278" w:lineRule="exact"/>
              <w:ind w:left="107"/>
              <w:rPr>
                <w:sz w:val="22"/>
              </w:rPr>
            </w:pPr>
            <w:r>
              <w:rPr>
                <w:sz w:val="22"/>
              </w:rPr>
              <w:t>081106S</w:t>
            </w:r>
          </w:p>
        </w:tc>
        <w:tc>
          <w:tcPr>
            <w:tcW w:w="3402" w:type="dxa"/>
          </w:tcPr>
          <w:p>
            <w:pPr>
              <w:pStyle w:val="14"/>
              <w:spacing w:before="13" w:line="278" w:lineRule="exact"/>
              <w:ind w:left="546"/>
              <w:rPr>
                <w:sz w:val="22"/>
              </w:rPr>
            </w:pPr>
            <w:r>
              <w:rPr>
                <w:sz w:val="22"/>
              </w:rPr>
              <w:t>能源化学工程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081305T</w:t>
            </w:r>
          </w:p>
        </w:tc>
        <w:tc>
          <w:tcPr>
            <w:tcW w:w="3402" w:type="dxa"/>
          </w:tcPr>
          <w:p>
            <w:pPr>
              <w:pStyle w:val="14"/>
              <w:spacing w:before="13" w:line="278" w:lineRule="exact"/>
              <w:ind w:right="421"/>
              <w:jc w:val="right"/>
              <w:rPr>
                <w:sz w:val="22"/>
              </w:rPr>
            </w:pPr>
            <w:r>
              <w:rPr>
                <w:w w:val="95"/>
                <w:sz w:val="22"/>
              </w:rPr>
              <w:t>化学工程与工业生物工程</w:t>
            </w:r>
          </w:p>
        </w:tc>
        <w:tc>
          <w:tcPr>
            <w:tcW w:w="1417" w:type="dxa"/>
          </w:tcPr>
          <w:p>
            <w:pPr>
              <w:pStyle w:val="14"/>
              <w:spacing w:before="13" w:line="278" w:lineRule="exact"/>
              <w:ind w:left="107"/>
              <w:rPr>
                <w:sz w:val="22"/>
              </w:rPr>
            </w:pPr>
            <w:r>
              <w:rPr>
                <w:sz w:val="22"/>
              </w:rPr>
              <w:t>081104S</w:t>
            </w:r>
          </w:p>
        </w:tc>
        <w:tc>
          <w:tcPr>
            <w:tcW w:w="3402" w:type="dxa"/>
          </w:tcPr>
          <w:p>
            <w:pPr>
              <w:pStyle w:val="14"/>
              <w:spacing w:before="13" w:line="278" w:lineRule="exact"/>
              <w:ind w:left="547"/>
              <w:rPr>
                <w:sz w:val="22"/>
              </w:rPr>
            </w:pPr>
            <w:r>
              <w:rPr>
                <w:sz w:val="22"/>
              </w:rPr>
              <w:t>化学工程与工业生物工程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b/>
                <w:sz w:val="22"/>
              </w:rPr>
            </w:pPr>
            <w:r>
              <w:rPr>
                <w:b/>
                <w:sz w:val="22"/>
              </w:rPr>
              <w:t>0814</w:t>
            </w:r>
          </w:p>
        </w:tc>
        <w:tc>
          <w:tcPr>
            <w:tcW w:w="3402" w:type="dxa"/>
          </w:tcPr>
          <w:p>
            <w:pPr>
              <w:pStyle w:val="14"/>
              <w:spacing w:before="15" w:line="278" w:lineRule="exact"/>
              <w:ind w:left="328"/>
              <w:rPr>
                <w:b/>
                <w:sz w:val="22"/>
              </w:rPr>
            </w:pPr>
            <w:r>
              <w:rPr>
                <w:b/>
                <w:sz w:val="22"/>
              </w:rPr>
              <w:t>地质类</w:t>
            </w:r>
          </w:p>
        </w:tc>
        <w:tc>
          <w:tcPr>
            <w:tcW w:w="1417" w:type="dxa"/>
          </w:tcPr>
          <w:p>
            <w:pPr>
              <w:pStyle w:val="14"/>
              <w:spacing w:before="15" w:line="278" w:lineRule="exact"/>
              <w:ind w:left="106"/>
              <w:rPr>
                <w:b/>
                <w:sz w:val="22"/>
              </w:rPr>
            </w:pPr>
            <w:r>
              <w:rPr>
                <w:b/>
                <w:sz w:val="22"/>
              </w:rPr>
              <w:t>0801</w:t>
            </w:r>
          </w:p>
        </w:tc>
        <w:tc>
          <w:tcPr>
            <w:tcW w:w="3402" w:type="dxa"/>
          </w:tcPr>
          <w:p>
            <w:pPr>
              <w:pStyle w:val="14"/>
              <w:spacing w:before="15" w:line="278" w:lineRule="exact"/>
              <w:ind w:left="328"/>
              <w:rPr>
                <w:b/>
                <w:sz w:val="22"/>
              </w:rPr>
            </w:pPr>
            <w:r>
              <w:rPr>
                <w:b/>
                <w:sz w:val="22"/>
              </w:rPr>
              <w:t>地矿类（部分）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081404T</w:t>
            </w:r>
          </w:p>
        </w:tc>
        <w:tc>
          <w:tcPr>
            <w:tcW w:w="3402" w:type="dxa"/>
          </w:tcPr>
          <w:p>
            <w:pPr>
              <w:pStyle w:val="14"/>
              <w:spacing w:before="13" w:line="278" w:lineRule="exact"/>
              <w:ind w:left="549"/>
              <w:rPr>
                <w:sz w:val="22"/>
              </w:rPr>
            </w:pPr>
            <w:r>
              <w:rPr>
                <w:sz w:val="22"/>
              </w:rPr>
              <w:t>地下水科学与工程</w:t>
            </w:r>
          </w:p>
        </w:tc>
        <w:tc>
          <w:tcPr>
            <w:tcW w:w="1417" w:type="dxa"/>
          </w:tcPr>
          <w:p>
            <w:pPr>
              <w:pStyle w:val="14"/>
              <w:spacing w:before="13" w:line="278" w:lineRule="exact"/>
              <w:ind w:left="107"/>
              <w:rPr>
                <w:sz w:val="22"/>
              </w:rPr>
            </w:pPr>
            <w:r>
              <w:rPr>
                <w:sz w:val="22"/>
              </w:rPr>
              <w:t>080109S</w:t>
            </w:r>
          </w:p>
        </w:tc>
        <w:tc>
          <w:tcPr>
            <w:tcW w:w="3402" w:type="dxa"/>
          </w:tcPr>
          <w:p>
            <w:pPr>
              <w:pStyle w:val="14"/>
              <w:spacing w:before="13" w:line="278" w:lineRule="exact"/>
              <w:ind w:left="548"/>
              <w:rPr>
                <w:sz w:val="22"/>
              </w:rPr>
            </w:pPr>
            <w:r>
              <w:rPr>
                <w:sz w:val="22"/>
              </w:rPr>
              <w:t>地下水科学与工程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0815</w:t>
            </w:r>
          </w:p>
        </w:tc>
        <w:tc>
          <w:tcPr>
            <w:tcW w:w="3402" w:type="dxa"/>
          </w:tcPr>
          <w:p>
            <w:pPr>
              <w:pStyle w:val="14"/>
              <w:spacing w:before="13" w:line="278" w:lineRule="exact"/>
              <w:ind w:left="328"/>
              <w:rPr>
                <w:b/>
                <w:sz w:val="22"/>
              </w:rPr>
            </w:pPr>
            <w:r>
              <w:rPr>
                <w:b/>
                <w:sz w:val="22"/>
              </w:rPr>
              <w:t>矿业类</w:t>
            </w:r>
          </w:p>
        </w:tc>
        <w:tc>
          <w:tcPr>
            <w:tcW w:w="1417" w:type="dxa"/>
          </w:tcPr>
          <w:p>
            <w:pPr>
              <w:pStyle w:val="14"/>
              <w:spacing w:before="13" w:line="278" w:lineRule="exact"/>
              <w:ind w:left="106"/>
              <w:rPr>
                <w:b/>
                <w:sz w:val="22"/>
              </w:rPr>
            </w:pPr>
            <w:r>
              <w:rPr>
                <w:b/>
                <w:sz w:val="22"/>
              </w:rPr>
              <w:t>0801</w:t>
            </w:r>
          </w:p>
        </w:tc>
        <w:tc>
          <w:tcPr>
            <w:tcW w:w="3402" w:type="dxa"/>
          </w:tcPr>
          <w:p>
            <w:pPr>
              <w:pStyle w:val="14"/>
              <w:spacing w:before="13" w:line="278" w:lineRule="exact"/>
              <w:ind w:left="328"/>
              <w:rPr>
                <w:b/>
                <w:sz w:val="22"/>
              </w:rPr>
            </w:pPr>
            <w:r>
              <w:rPr>
                <w:b/>
                <w:sz w:val="22"/>
              </w:rPr>
              <w:t>地矿类（部分）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sz w:val="22"/>
              </w:rPr>
            </w:pPr>
            <w:r>
              <w:rPr>
                <w:sz w:val="22"/>
              </w:rPr>
              <w:t>081505T</w:t>
            </w:r>
          </w:p>
        </w:tc>
        <w:tc>
          <w:tcPr>
            <w:tcW w:w="3402" w:type="dxa"/>
          </w:tcPr>
          <w:p>
            <w:pPr>
              <w:pStyle w:val="14"/>
              <w:spacing w:before="15" w:line="278" w:lineRule="exact"/>
              <w:ind w:left="548"/>
              <w:rPr>
                <w:sz w:val="22"/>
              </w:rPr>
            </w:pPr>
            <w:r>
              <w:rPr>
                <w:sz w:val="22"/>
              </w:rPr>
              <w:t>矿物资源工程</w:t>
            </w:r>
          </w:p>
        </w:tc>
        <w:tc>
          <w:tcPr>
            <w:tcW w:w="1417" w:type="dxa"/>
          </w:tcPr>
          <w:p>
            <w:pPr>
              <w:pStyle w:val="14"/>
              <w:spacing w:before="15" w:line="278" w:lineRule="exact"/>
              <w:ind w:left="107"/>
              <w:rPr>
                <w:sz w:val="22"/>
              </w:rPr>
            </w:pPr>
            <w:r>
              <w:rPr>
                <w:sz w:val="22"/>
              </w:rPr>
              <w:t>080107Y</w:t>
            </w:r>
          </w:p>
        </w:tc>
        <w:tc>
          <w:tcPr>
            <w:tcW w:w="3402" w:type="dxa"/>
          </w:tcPr>
          <w:p>
            <w:pPr>
              <w:pStyle w:val="14"/>
              <w:spacing w:before="15" w:line="278" w:lineRule="exact"/>
              <w:ind w:left="546"/>
              <w:rPr>
                <w:sz w:val="22"/>
              </w:rPr>
            </w:pPr>
            <w:r>
              <w:rPr>
                <w:sz w:val="22"/>
              </w:rPr>
              <w:t>矿物资源工程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081506T</w:t>
            </w:r>
          </w:p>
        </w:tc>
        <w:tc>
          <w:tcPr>
            <w:tcW w:w="3402" w:type="dxa"/>
          </w:tcPr>
          <w:p>
            <w:pPr>
              <w:pStyle w:val="14"/>
              <w:spacing w:before="13" w:line="278" w:lineRule="exact"/>
              <w:ind w:left="548"/>
              <w:rPr>
                <w:sz w:val="22"/>
              </w:rPr>
            </w:pPr>
            <w:r>
              <w:rPr>
                <w:sz w:val="22"/>
              </w:rPr>
              <w:t>海洋油气工程</w:t>
            </w:r>
          </w:p>
        </w:tc>
        <w:tc>
          <w:tcPr>
            <w:tcW w:w="1417" w:type="dxa"/>
          </w:tcPr>
          <w:p>
            <w:pPr>
              <w:pStyle w:val="14"/>
              <w:spacing w:before="13" w:line="278" w:lineRule="exact"/>
              <w:ind w:left="107"/>
              <w:rPr>
                <w:sz w:val="22"/>
              </w:rPr>
            </w:pPr>
            <w:r>
              <w:rPr>
                <w:sz w:val="22"/>
              </w:rPr>
              <w:t>080111S</w:t>
            </w:r>
          </w:p>
        </w:tc>
        <w:tc>
          <w:tcPr>
            <w:tcW w:w="3402" w:type="dxa"/>
          </w:tcPr>
          <w:p>
            <w:pPr>
              <w:pStyle w:val="14"/>
              <w:spacing w:before="13" w:line="278" w:lineRule="exact"/>
              <w:ind w:left="546"/>
              <w:rPr>
                <w:sz w:val="22"/>
              </w:rPr>
            </w:pPr>
            <w:r>
              <w:rPr>
                <w:sz w:val="22"/>
              </w:rPr>
              <w:t>海洋油气工程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0816</w:t>
            </w:r>
          </w:p>
        </w:tc>
        <w:tc>
          <w:tcPr>
            <w:tcW w:w="3402" w:type="dxa"/>
          </w:tcPr>
          <w:p>
            <w:pPr>
              <w:pStyle w:val="14"/>
              <w:spacing w:before="13" w:line="278" w:lineRule="exact"/>
              <w:ind w:left="328"/>
              <w:rPr>
                <w:b/>
                <w:sz w:val="22"/>
              </w:rPr>
            </w:pPr>
            <w:r>
              <w:rPr>
                <w:b/>
                <w:sz w:val="22"/>
              </w:rPr>
              <w:t>纺织类</w:t>
            </w:r>
          </w:p>
        </w:tc>
        <w:tc>
          <w:tcPr>
            <w:tcW w:w="1417" w:type="dxa"/>
          </w:tcPr>
          <w:p>
            <w:pPr>
              <w:pStyle w:val="14"/>
              <w:spacing w:before="13" w:line="278" w:lineRule="exact"/>
              <w:ind w:left="106"/>
              <w:rPr>
                <w:b/>
                <w:sz w:val="22"/>
              </w:rPr>
            </w:pPr>
            <w:r>
              <w:rPr>
                <w:b/>
                <w:sz w:val="22"/>
              </w:rPr>
              <w:t>0814</w:t>
            </w:r>
          </w:p>
        </w:tc>
        <w:tc>
          <w:tcPr>
            <w:tcW w:w="3402" w:type="dxa"/>
          </w:tcPr>
          <w:p>
            <w:pPr>
              <w:pStyle w:val="14"/>
              <w:spacing w:before="13" w:line="278" w:lineRule="exact"/>
              <w:ind w:left="328"/>
              <w:rPr>
                <w:b/>
                <w:sz w:val="22"/>
              </w:rPr>
            </w:pPr>
            <w:r>
              <w:rPr>
                <w:b/>
                <w:sz w:val="22"/>
              </w:rPr>
              <w:t>轻工纺织食品类（部分）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sz w:val="22"/>
              </w:rPr>
            </w:pPr>
            <w:r>
              <w:rPr>
                <w:sz w:val="22"/>
              </w:rPr>
              <w:t>081603T</w:t>
            </w:r>
          </w:p>
        </w:tc>
        <w:tc>
          <w:tcPr>
            <w:tcW w:w="3402" w:type="dxa"/>
          </w:tcPr>
          <w:p>
            <w:pPr>
              <w:pStyle w:val="14"/>
              <w:spacing w:before="15" w:line="278" w:lineRule="exact"/>
              <w:ind w:left="549"/>
              <w:rPr>
                <w:sz w:val="22"/>
              </w:rPr>
            </w:pPr>
            <w:r>
              <w:rPr>
                <w:sz w:val="22"/>
              </w:rPr>
              <w:t>非织造材料与工程</w:t>
            </w:r>
          </w:p>
        </w:tc>
        <w:tc>
          <w:tcPr>
            <w:tcW w:w="1417" w:type="dxa"/>
          </w:tcPr>
          <w:p>
            <w:pPr>
              <w:pStyle w:val="14"/>
              <w:spacing w:before="15" w:line="278" w:lineRule="exact"/>
              <w:ind w:left="107"/>
              <w:rPr>
                <w:sz w:val="22"/>
              </w:rPr>
            </w:pPr>
            <w:r>
              <w:rPr>
                <w:sz w:val="22"/>
              </w:rPr>
              <w:t>081412S</w:t>
            </w:r>
          </w:p>
        </w:tc>
        <w:tc>
          <w:tcPr>
            <w:tcW w:w="3402" w:type="dxa"/>
          </w:tcPr>
          <w:p>
            <w:pPr>
              <w:pStyle w:val="14"/>
              <w:spacing w:before="15" w:line="278" w:lineRule="exact"/>
              <w:ind w:left="548"/>
              <w:rPr>
                <w:sz w:val="22"/>
              </w:rPr>
            </w:pPr>
            <w:r>
              <w:rPr>
                <w:sz w:val="22"/>
              </w:rPr>
              <w:t>非织造材料与工程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081604T</w:t>
            </w:r>
          </w:p>
        </w:tc>
        <w:tc>
          <w:tcPr>
            <w:tcW w:w="3402" w:type="dxa"/>
          </w:tcPr>
          <w:p>
            <w:pPr>
              <w:pStyle w:val="14"/>
              <w:spacing w:before="13" w:line="278" w:lineRule="exact"/>
              <w:ind w:left="548"/>
              <w:rPr>
                <w:sz w:val="22"/>
              </w:rPr>
            </w:pPr>
            <w:r>
              <w:rPr>
                <w:sz w:val="22"/>
              </w:rPr>
              <w:t>服装设计与工艺教育</w:t>
            </w:r>
          </w:p>
        </w:tc>
        <w:tc>
          <w:tcPr>
            <w:tcW w:w="1417" w:type="dxa"/>
          </w:tcPr>
          <w:p>
            <w:pPr>
              <w:pStyle w:val="14"/>
              <w:spacing w:before="13" w:line="278" w:lineRule="exact"/>
              <w:ind w:left="107"/>
              <w:rPr>
                <w:sz w:val="22"/>
              </w:rPr>
            </w:pPr>
            <w:r>
              <w:rPr>
                <w:sz w:val="22"/>
              </w:rPr>
              <w:t>040329W</w:t>
            </w:r>
          </w:p>
        </w:tc>
        <w:tc>
          <w:tcPr>
            <w:tcW w:w="3402" w:type="dxa"/>
          </w:tcPr>
          <w:p>
            <w:pPr>
              <w:pStyle w:val="14"/>
              <w:spacing w:before="13" w:line="278" w:lineRule="exact"/>
              <w:ind w:left="547"/>
              <w:rPr>
                <w:sz w:val="22"/>
              </w:rPr>
            </w:pPr>
            <w:r>
              <w:rPr>
                <w:sz w:val="22"/>
              </w:rPr>
              <w:t>服装设计与工艺教育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0817</w:t>
            </w:r>
          </w:p>
        </w:tc>
        <w:tc>
          <w:tcPr>
            <w:tcW w:w="3402" w:type="dxa"/>
          </w:tcPr>
          <w:p>
            <w:pPr>
              <w:pStyle w:val="14"/>
              <w:spacing w:before="13" w:line="278" w:lineRule="exact"/>
              <w:ind w:left="328"/>
              <w:rPr>
                <w:b/>
                <w:sz w:val="22"/>
              </w:rPr>
            </w:pPr>
            <w:r>
              <w:rPr>
                <w:b/>
                <w:sz w:val="22"/>
              </w:rPr>
              <w:t>轻工类</w:t>
            </w:r>
          </w:p>
        </w:tc>
        <w:tc>
          <w:tcPr>
            <w:tcW w:w="1417" w:type="dxa"/>
          </w:tcPr>
          <w:p>
            <w:pPr>
              <w:pStyle w:val="14"/>
              <w:spacing w:before="13" w:line="278" w:lineRule="exact"/>
              <w:ind w:left="106"/>
              <w:rPr>
                <w:b/>
                <w:sz w:val="22"/>
              </w:rPr>
            </w:pPr>
            <w:r>
              <w:rPr>
                <w:b/>
                <w:sz w:val="22"/>
              </w:rPr>
              <w:t>0814</w:t>
            </w:r>
          </w:p>
        </w:tc>
        <w:tc>
          <w:tcPr>
            <w:tcW w:w="3402" w:type="dxa"/>
          </w:tcPr>
          <w:p>
            <w:pPr>
              <w:pStyle w:val="14"/>
              <w:spacing w:before="13" w:line="278" w:lineRule="exact"/>
              <w:ind w:left="328"/>
              <w:rPr>
                <w:b/>
                <w:sz w:val="22"/>
              </w:rPr>
            </w:pPr>
            <w:r>
              <w:rPr>
                <w:b/>
                <w:sz w:val="22"/>
              </w:rPr>
              <w:t>轻工纺织食品类（部分）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b/>
                <w:sz w:val="22"/>
              </w:rPr>
            </w:pPr>
            <w:r>
              <w:rPr>
                <w:b/>
                <w:sz w:val="22"/>
              </w:rPr>
              <w:t>0818</w:t>
            </w:r>
          </w:p>
        </w:tc>
        <w:tc>
          <w:tcPr>
            <w:tcW w:w="3402" w:type="dxa"/>
          </w:tcPr>
          <w:p>
            <w:pPr>
              <w:pStyle w:val="14"/>
              <w:spacing w:before="15" w:line="278" w:lineRule="exact"/>
              <w:ind w:left="329"/>
              <w:rPr>
                <w:b/>
                <w:sz w:val="22"/>
              </w:rPr>
            </w:pPr>
            <w:r>
              <w:rPr>
                <w:b/>
                <w:sz w:val="22"/>
              </w:rPr>
              <w:t>交通运输类</w:t>
            </w:r>
          </w:p>
        </w:tc>
        <w:tc>
          <w:tcPr>
            <w:tcW w:w="1417" w:type="dxa"/>
          </w:tcPr>
          <w:p>
            <w:pPr>
              <w:pStyle w:val="14"/>
              <w:spacing w:before="15" w:line="278" w:lineRule="exact"/>
              <w:ind w:left="107"/>
              <w:rPr>
                <w:b/>
                <w:sz w:val="22"/>
              </w:rPr>
            </w:pPr>
            <w:r>
              <w:rPr>
                <w:b/>
                <w:sz w:val="22"/>
              </w:rPr>
              <w:t>0812</w:t>
            </w:r>
          </w:p>
        </w:tc>
        <w:tc>
          <w:tcPr>
            <w:tcW w:w="3402" w:type="dxa"/>
          </w:tcPr>
          <w:p>
            <w:pPr>
              <w:pStyle w:val="14"/>
              <w:spacing w:before="15" w:line="278" w:lineRule="exact"/>
              <w:ind w:left="327"/>
              <w:rPr>
                <w:b/>
                <w:sz w:val="22"/>
              </w:rPr>
            </w:pPr>
            <w:r>
              <w:rPr>
                <w:b/>
                <w:sz w:val="22"/>
              </w:rPr>
              <w:t>交通运输类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vMerge w:val="restart"/>
          </w:tcPr>
          <w:p>
            <w:pPr>
              <w:pStyle w:val="14"/>
              <w:spacing w:before="2"/>
              <w:rPr>
                <w:rFonts w:ascii="黑体"/>
                <w:sz w:val="26"/>
              </w:rPr>
            </w:pPr>
          </w:p>
          <w:p>
            <w:pPr>
              <w:pStyle w:val="14"/>
              <w:ind w:left="107"/>
              <w:rPr>
                <w:sz w:val="22"/>
              </w:rPr>
            </w:pPr>
            <w:r>
              <w:rPr>
                <w:sz w:val="22"/>
              </w:rPr>
              <w:t>081806T</w:t>
            </w:r>
          </w:p>
        </w:tc>
        <w:tc>
          <w:tcPr>
            <w:tcW w:w="3402" w:type="dxa"/>
            <w:vMerge w:val="restart"/>
          </w:tcPr>
          <w:p>
            <w:pPr>
              <w:pStyle w:val="14"/>
              <w:spacing w:before="2"/>
              <w:rPr>
                <w:rFonts w:ascii="黑体"/>
                <w:sz w:val="26"/>
              </w:rPr>
            </w:pPr>
          </w:p>
          <w:p>
            <w:pPr>
              <w:pStyle w:val="14"/>
              <w:ind w:left="548"/>
              <w:rPr>
                <w:sz w:val="22"/>
              </w:rPr>
            </w:pPr>
            <w:r>
              <w:rPr>
                <w:sz w:val="22"/>
              </w:rPr>
              <w:t>交通设备与控制工程</w:t>
            </w:r>
          </w:p>
        </w:tc>
        <w:tc>
          <w:tcPr>
            <w:tcW w:w="1417" w:type="dxa"/>
          </w:tcPr>
          <w:p>
            <w:pPr>
              <w:pStyle w:val="14"/>
              <w:spacing w:before="14" w:line="278" w:lineRule="exact"/>
              <w:ind w:left="107"/>
              <w:rPr>
                <w:sz w:val="22"/>
              </w:rPr>
            </w:pPr>
            <w:r>
              <w:rPr>
                <w:sz w:val="22"/>
              </w:rPr>
              <w:t>081213S</w:t>
            </w:r>
          </w:p>
        </w:tc>
        <w:tc>
          <w:tcPr>
            <w:tcW w:w="3402" w:type="dxa"/>
          </w:tcPr>
          <w:p>
            <w:pPr>
              <w:pStyle w:val="14"/>
              <w:spacing w:before="14" w:line="278" w:lineRule="exact"/>
              <w:ind w:left="547"/>
              <w:rPr>
                <w:sz w:val="22"/>
              </w:rPr>
            </w:pPr>
            <w:r>
              <w:rPr>
                <w:sz w:val="22"/>
              </w:rPr>
              <w:t>交通信息与控制工程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417" w:type="dxa"/>
          </w:tcPr>
          <w:p>
            <w:pPr>
              <w:pStyle w:val="14"/>
              <w:spacing w:before="13" w:line="278" w:lineRule="exact"/>
              <w:ind w:left="107"/>
              <w:rPr>
                <w:sz w:val="22"/>
              </w:rPr>
            </w:pPr>
            <w:r>
              <w:rPr>
                <w:sz w:val="22"/>
              </w:rPr>
              <w:t>081209W</w:t>
            </w:r>
          </w:p>
        </w:tc>
        <w:tc>
          <w:tcPr>
            <w:tcW w:w="3402" w:type="dxa"/>
          </w:tcPr>
          <w:p>
            <w:pPr>
              <w:pStyle w:val="14"/>
              <w:spacing w:before="13" w:line="278" w:lineRule="exact"/>
              <w:ind w:left="548"/>
              <w:rPr>
                <w:sz w:val="22"/>
              </w:rPr>
            </w:pPr>
            <w:r>
              <w:rPr>
                <w:sz w:val="22"/>
              </w:rPr>
              <w:t>交通设备信息工程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417" w:type="dxa"/>
          </w:tcPr>
          <w:p>
            <w:pPr>
              <w:pStyle w:val="14"/>
              <w:spacing w:before="15" w:line="278" w:lineRule="exact"/>
              <w:ind w:left="107"/>
              <w:rPr>
                <w:sz w:val="22"/>
              </w:rPr>
            </w:pPr>
            <w:r>
              <w:rPr>
                <w:sz w:val="22"/>
              </w:rPr>
              <w:t>080647S</w:t>
            </w:r>
          </w:p>
        </w:tc>
        <w:tc>
          <w:tcPr>
            <w:tcW w:w="3402" w:type="dxa"/>
          </w:tcPr>
          <w:p>
            <w:pPr>
              <w:pStyle w:val="14"/>
              <w:spacing w:before="15" w:line="278" w:lineRule="exact"/>
              <w:ind w:left="547"/>
              <w:rPr>
                <w:sz w:val="22"/>
              </w:rPr>
            </w:pPr>
            <w:r>
              <w:rPr>
                <w:sz w:val="22"/>
              </w:rPr>
              <w:t>交通设备与控制工程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081807T</w:t>
            </w:r>
          </w:p>
        </w:tc>
        <w:tc>
          <w:tcPr>
            <w:tcW w:w="3402" w:type="dxa"/>
          </w:tcPr>
          <w:p>
            <w:pPr>
              <w:pStyle w:val="14"/>
              <w:spacing w:before="13" w:line="278" w:lineRule="exact"/>
              <w:ind w:left="548"/>
              <w:rPr>
                <w:sz w:val="22"/>
              </w:rPr>
            </w:pPr>
            <w:r>
              <w:rPr>
                <w:sz w:val="22"/>
              </w:rPr>
              <w:t>救助与打捞工程</w:t>
            </w:r>
          </w:p>
        </w:tc>
        <w:tc>
          <w:tcPr>
            <w:tcW w:w="1417" w:type="dxa"/>
          </w:tcPr>
          <w:p>
            <w:pPr>
              <w:pStyle w:val="14"/>
              <w:spacing w:before="13" w:line="278" w:lineRule="exact"/>
              <w:ind w:left="107"/>
              <w:rPr>
                <w:sz w:val="22"/>
              </w:rPr>
            </w:pPr>
            <w:r>
              <w:rPr>
                <w:sz w:val="22"/>
              </w:rPr>
              <w:t>081211S</w:t>
            </w:r>
          </w:p>
        </w:tc>
        <w:tc>
          <w:tcPr>
            <w:tcW w:w="3402" w:type="dxa"/>
          </w:tcPr>
          <w:p>
            <w:pPr>
              <w:pStyle w:val="14"/>
              <w:spacing w:before="13" w:line="278" w:lineRule="exact"/>
              <w:ind w:left="547"/>
              <w:rPr>
                <w:sz w:val="22"/>
              </w:rPr>
            </w:pPr>
            <w:r>
              <w:rPr>
                <w:sz w:val="22"/>
              </w:rPr>
              <w:t>救助与打捞工程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081808TK</w:t>
            </w:r>
          </w:p>
        </w:tc>
        <w:tc>
          <w:tcPr>
            <w:tcW w:w="3402" w:type="dxa"/>
          </w:tcPr>
          <w:p>
            <w:pPr>
              <w:pStyle w:val="14"/>
              <w:spacing w:before="13" w:line="278" w:lineRule="exact"/>
              <w:ind w:left="549"/>
              <w:rPr>
                <w:sz w:val="22"/>
              </w:rPr>
            </w:pPr>
            <w:r>
              <w:rPr>
                <w:sz w:val="22"/>
              </w:rPr>
              <w:t>船舶电子电气工程</w:t>
            </w:r>
          </w:p>
        </w:tc>
        <w:tc>
          <w:tcPr>
            <w:tcW w:w="1417" w:type="dxa"/>
          </w:tcPr>
          <w:p>
            <w:pPr>
              <w:pStyle w:val="14"/>
              <w:spacing w:before="13" w:line="278" w:lineRule="exact"/>
              <w:ind w:left="108"/>
              <w:rPr>
                <w:sz w:val="22"/>
              </w:rPr>
            </w:pPr>
            <w:r>
              <w:rPr>
                <w:sz w:val="22"/>
              </w:rPr>
              <w:t>080636S</w:t>
            </w:r>
          </w:p>
        </w:tc>
        <w:tc>
          <w:tcPr>
            <w:tcW w:w="3402" w:type="dxa"/>
          </w:tcPr>
          <w:p>
            <w:pPr>
              <w:pStyle w:val="14"/>
              <w:spacing w:before="13" w:line="278" w:lineRule="exact"/>
              <w:ind w:left="548"/>
              <w:rPr>
                <w:sz w:val="22"/>
              </w:rPr>
            </w:pPr>
            <w:r>
              <w:rPr>
                <w:sz w:val="22"/>
              </w:rPr>
              <w:t>船舶电子电气工程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b/>
                <w:sz w:val="22"/>
              </w:rPr>
            </w:pPr>
            <w:r>
              <w:rPr>
                <w:b/>
                <w:sz w:val="22"/>
              </w:rPr>
              <w:t>0819</w:t>
            </w:r>
          </w:p>
        </w:tc>
        <w:tc>
          <w:tcPr>
            <w:tcW w:w="3402" w:type="dxa"/>
          </w:tcPr>
          <w:p>
            <w:pPr>
              <w:pStyle w:val="14"/>
              <w:spacing w:before="15" w:line="278" w:lineRule="exact"/>
              <w:ind w:left="329"/>
              <w:rPr>
                <w:b/>
                <w:sz w:val="22"/>
              </w:rPr>
            </w:pPr>
            <w:r>
              <w:rPr>
                <w:b/>
                <w:sz w:val="22"/>
              </w:rPr>
              <w:t>海洋工程类</w:t>
            </w:r>
          </w:p>
        </w:tc>
        <w:tc>
          <w:tcPr>
            <w:tcW w:w="1417" w:type="dxa"/>
          </w:tcPr>
          <w:p>
            <w:pPr>
              <w:pStyle w:val="14"/>
              <w:spacing w:before="15" w:line="278" w:lineRule="exact"/>
              <w:ind w:left="107"/>
              <w:rPr>
                <w:b/>
                <w:sz w:val="22"/>
              </w:rPr>
            </w:pPr>
            <w:r>
              <w:rPr>
                <w:b/>
                <w:sz w:val="22"/>
              </w:rPr>
              <w:t>0813</w:t>
            </w:r>
          </w:p>
        </w:tc>
        <w:tc>
          <w:tcPr>
            <w:tcW w:w="3402" w:type="dxa"/>
          </w:tcPr>
          <w:p>
            <w:pPr>
              <w:pStyle w:val="14"/>
              <w:spacing w:before="15" w:line="278" w:lineRule="exact"/>
              <w:ind w:left="327"/>
              <w:rPr>
                <w:b/>
                <w:sz w:val="22"/>
              </w:rPr>
            </w:pPr>
            <w:r>
              <w:rPr>
                <w:b/>
                <w:sz w:val="22"/>
              </w:rPr>
              <w:t>海洋工程类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081902T</w:t>
            </w:r>
          </w:p>
        </w:tc>
        <w:tc>
          <w:tcPr>
            <w:tcW w:w="3402" w:type="dxa"/>
          </w:tcPr>
          <w:p>
            <w:pPr>
              <w:pStyle w:val="14"/>
              <w:spacing w:before="13" w:line="278" w:lineRule="exact"/>
              <w:ind w:left="548"/>
              <w:rPr>
                <w:sz w:val="22"/>
              </w:rPr>
            </w:pPr>
            <w:r>
              <w:rPr>
                <w:sz w:val="22"/>
              </w:rPr>
              <w:t>海洋工程与技术</w:t>
            </w:r>
          </w:p>
        </w:tc>
        <w:tc>
          <w:tcPr>
            <w:tcW w:w="1417" w:type="dxa"/>
          </w:tcPr>
          <w:p>
            <w:pPr>
              <w:pStyle w:val="14"/>
              <w:spacing w:before="13" w:line="278" w:lineRule="exact"/>
              <w:ind w:left="107"/>
              <w:rPr>
                <w:sz w:val="22"/>
              </w:rPr>
            </w:pPr>
            <w:r>
              <w:rPr>
                <w:sz w:val="22"/>
              </w:rPr>
              <w:t>081302S</w:t>
            </w:r>
          </w:p>
        </w:tc>
        <w:tc>
          <w:tcPr>
            <w:tcW w:w="3402" w:type="dxa"/>
          </w:tcPr>
          <w:p>
            <w:pPr>
              <w:pStyle w:val="14"/>
              <w:spacing w:before="13" w:line="278" w:lineRule="exact"/>
              <w:ind w:left="547"/>
              <w:rPr>
                <w:sz w:val="22"/>
              </w:rPr>
            </w:pPr>
            <w:r>
              <w:rPr>
                <w:sz w:val="22"/>
              </w:rPr>
              <w:t>海洋工程与技术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081903T</w:t>
            </w:r>
          </w:p>
        </w:tc>
        <w:tc>
          <w:tcPr>
            <w:tcW w:w="3402" w:type="dxa"/>
          </w:tcPr>
          <w:p>
            <w:pPr>
              <w:pStyle w:val="14"/>
              <w:spacing w:before="13" w:line="278" w:lineRule="exact"/>
              <w:ind w:left="549"/>
              <w:rPr>
                <w:sz w:val="22"/>
              </w:rPr>
            </w:pPr>
            <w:r>
              <w:rPr>
                <w:sz w:val="22"/>
              </w:rPr>
              <w:t>海洋资源开发技术</w:t>
            </w:r>
          </w:p>
        </w:tc>
        <w:tc>
          <w:tcPr>
            <w:tcW w:w="1417" w:type="dxa"/>
          </w:tcPr>
          <w:p>
            <w:pPr>
              <w:pStyle w:val="14"/>
              <w:spacing w:before="13" w:line="278" w:lineRule="exact"/>
              <w:ind w:left="107"/>
              <w:rPr>
                <w:sz w:val="22"/>
              </w:rPr>
            </w:pPr>
            <w:r>
              <w:rPr>
                <w:sz w:val="22"/>
              </w:rPr>
              <w:t>081303S</w:t>
            </w:r>
          </w:p>
        </w:tc>
        <w:tc>
          <w:tcPr>
            <w:tcW w:w="3402" w:type="dxa"/>
          </w:tcPr>
          <w:p>
            <w:pPr>
              <w:pStyle w:val="14"/>
              <w:spacing w:before="13" w:line="278" w:lineRule="exact"/>
              <w:ind w:left="548"/>
              <w:rPr>
                <w:sz w:val="22"/>
              </w:rPr>
            </w:pPr>
            <w:r>
              <w:rPr>
                <w:sz w:val="22"/>
              </w:rPr>
              <w:t>海洋资源开发技术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b/>
                <w:sz w:val="22"/>
              </w:rPr>
            </w:pPr>
            <w:r>
              <w:rPr>
                <w:b/>
                <w:sz w:val="22"/>
              </w:rPr>
              <w:t>0820</w:t>
            </w:r>
          </w:p>
        </w:tc>
        <w:tc>
          <w:tcPr>
            <w:tcW w:w="3402" w:type="dxa"/>
          </w:tcPr>
          <w:p>
            <w:pPr>
              <w:pStyle w:val="14"/>
              <w:spacing w:before="15" w:line="278" w:lineRule="exact"/>
              <w:ind w:left="329"/>
              <w:rPr>
                <w:b/>
                <w:sz w:val="22"/>
              </w:rPr>
            </w:pPr>
            <w:r>
              <w:rPr>
                <w:b/>
                <w:sz w:val="22"/>
              </w:rPr>
              <w:t>航空航天类</w:t>
            </w:r>
          </w:p>
        </w:tc>
        <w:tc>
          <w:tcPr>
            <w:tcW w:w="1417" w:type="dxa"/>
          </w:tcPr>
          <w:p>
            <w:pPr>
              <w:pStyle w:val="14"/>
              <w:spacing w:before="15" w:line="278" w:lineRule="exact"/>
              <w:ind w:left="107"/>
              <w:rPr>
                <w:b/>
                <w:sz w:val="22"/>
              </w:rPr>
            </w:pPr>
            <w:r>
              <w:rPr>
                <w:b/>
                <w:sz w:val="22"/>
              </w:rPr>
              <w:t>0815</w:t>
            </w:r>
          </w:p>
        </w:tc>
        <w:tc>
          <w:tcPr>
            <w:tcW w:w="3402" w:type="dxa"/>
          </w:tcPr>
          <w:p>
            <w:pPr>
              <w:pStyle w:val="14"/>
              <w:spacing w:before="15" w:line="278" w:lineRule="exact"/>
              <w:ind w:left="327"/>
              <w:rPr>
                <w:b/>
                <w:sz w:val="22"/>
              </w:rPr>
            </w:pPr>
            <w:r>
              <w:rPr>
                <w:b/>
                <w:sz w:val="22"/>
              </w:rPr>
              <w:t>航空航天类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082006T</w:t>
            </w:r>
          </w:p>
        </w:tc>
        <w:tc>
          <w:tcPr>
            <w:tcW w:w="3402" w:type="dxa"/>
          </w:tcPr>
          <w:p>
            <w:pPr>
              <w:pStyle w:val="14"/>
              <w:spacing w:before="13" w:line="278" w:lineRule="exact"/>
              <w:ind w:left="548"/>
              <w:rPr>
                <w:sz w:val="22"/>
              </w:rPr>
            </w:pPr>
            <w:r>
              <w:rPr>
                <w:sz w:val="22"/>
              </w:rPr>
              <w:t>飞行器质量与可靠性</w:t>
            </w:r>
          </w:p>
        </w:tc>
        <w:tc>
          <w:tcPr>
            <w:tcW w:w="1417" w:type="dxa"/>
          </w:tcPr>
          <w:p>
            <w:pPr>
              <w:pStyle w:val="14"/>
              <w:spacing w:before="13" w:line="278" w:lineRule="exact"/>
              <w:ind w:left="107"/>
              <w:rPr>
                <w:sz w:val="22"/>
              </w:rPr>
            </w:pPr>
            <w:r>
              <w:rPr>
                <w:sz w:val="22"/>
              </w:rPr>
              <w:t>081508S</w:t>
            </w:r>
          </w:p>
        </w:tc>
        <w:tc>
          <w:tcPr>
            <w:tcW w:w="3402" w:type="dxa"/>
          </w:tcPr>
          <w:p>
            <w:pPr>
              <w:pStyle w:val="14"/>
              <w:spacing w:before="13" w:line="278" w:lineRule="exact"/>
              <w:ind w:left="548"/>
              <w:rPr>
                <w:sz w:val="22"/>
              </w:rPr>
            </w:pPr>
            <w:r>
              <w:rPr>
                <w:sz w:val="22"/>
              </w:rPr>
              <w:t>质量与可靠性工程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082007T</w:t>
            </w:r>
          </w:p>
        </w:tc>
        <w:tc>
          <w:tcPr>
            <w:tcW w:w="3402" w:type="dxa"/>
          </w:tcPr>
          <w:p>
            <w:pPr>
              <w:pStyle w:val="14"/>
              <w:spacing w:before="13" w:line="278" w:lineRule="exact"/>
              <w:ind w:left="548"/>
              <w:rPr>
                <w:sz w:val="22"/>
              </w:rPr>
            </w:pPr>
            <w:r>
              <w:rPr>
                <w:sz w:val="22"/>
              </w:rPr>
              <w:t>飞行器适航技术</w:t>
            </w:r>
          </w:p>
        </w:tc>
        <w:tc>
          <w:tcPr>
            <w:tcW w:w="1417" w:type="dxa"/>
          </w:tcPr>
          <w:p>
            <w:pPr>
              <w:pStyle w:val="14"/>
              <w:spacing w:before="13" w:line="278" w:lineRule="exact"/>
              <w:ind w:left="107"/>
              <w:rPr>
                <w:sz w:val="22"/>
              </w:rPr>
            </w:pPr>
            <w:r>
              <w:rPr>
                <w:sz w:val="22"/>
              </w:rPr>
              <w:t>081212S</w:t>
            </w:r>
          </w:p>
        </w:tc>
        <w:tc>
          <w:tcPr>
            <w:tcW w:w="3402" w:type="dxa"/>
          </w:tcPr>
          <w:p>
            <w:pPr>
              <w:pStyle w:val="14"/>
              <w:spacing w:before="13" w:line="278" w:lineRule="exact"/>
              <w:ind w:left="547"/>
              <w:rPr>
                <w:sz w:val="22"/>
              </w:rPr>
            </w:pPr>
            <w:r>
              <w:rPr>
                <w:sz w:val="22"/>
              </w:rPr>
              <w:t>航空器适航技术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b/>
                <w:sz w:val="22"/>
              </w:rPr>
            </w:pPr>
            <w:r>
              <w:rPr>
                <w:b/>
                <w:sz w:val="22"/>
              </w:rPr>
              <w:t>0821</w:t>
            </w:r>
          </w:p>
        </w:tc>
        <w:tc>
          <w:tcPr>
            <w:tcW w:w="3402" w:type="dxa"/>
          </w:tcPr>
          <w:p>
            <w:pPr>
              <w:pStyle w:val="14"/>
              <w:spacing w:before="15" w:line="278" w:lineRule="exact"/>
              <w:ind w:left="329"/>
              <w:rPr>
                <w:b/>
                <w:sz w:val="22"/>
              </w:rPr>
            </w:pPr>
            <w:r>
              <w:rPr>
                <w:b/>
                <w:sz w:val="22"/>
              </w:rPr>
              <w:t>兵器类</w:t>
            </w:r>
          </w:p>
        </w:tc>
        <w:tc>
          <w:tcPr>
            <w:tcW w:w="1417" w:type="dxa"/>
          </w:tcPr>
          <w:p>
            <w:pPr>
              <w:pStyle w:val="14"/>
              <w:spacing w:before="15" w:line="278" w:lineRule="exact"/>
              <w:ind w:left="106"/>
              <w:rPr>
                <w:b/>
                <w:sz w:val="22"/>
              </w:rPr>
            </w:pPr>
            <w:r>
              <w:rPr>
                <w:b/>
                <w:sz w:val="22"/>
              </w:rPr>
              <w:t>0816</w:t>
            </w:r>
          </w:p>
        </w:tc>
        <w:tc>
          <w:tcPr>
            <w:tcW w:w="3402" w:type="dxa"/>
          </w:tcPr>
          <w:p>
            <w:pPr>
              <w:pStyle w:val="14"/>
              <w:spacing w:before="15" w:line="278" w:lineRule="exact"/>
              <w:ind w:left="328"/>
              <w:rPr>
                <w:b/>
                <w:sz w:val="22"/>
              </w:rPr>
            </w:pPr>
            <w:r>
              <w:rPr>
                <w:b/>
                <w:sz w:val="22"/>
              </w:rPr>
              <w:t>武器类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0822</w:t>
            </w:r>
          </w:p>
        </w:tc>
        <w:tc>
          <w:tcPr>
            <w:tcW w:w="3402" w:type="dxa"/>
          </w:tcPr>
          <w:p>
            <w:pPr>
              <w:pStyle w:val="14"/>
              <w:spacing w:before="13" w:line="278" w:lineRule="exact"/>
              <w:ind w:left="328"/>
              <w:rPr>
                <w:b/>
                <w:sz w:val="22"/>
              </w:rPr>
            </w:pPr>
            <w:r>
              <w:rPr>
                <w:b/>
                <w:sz w:val="22"/>
              </w:rPr>
              <w:t>核工程类</w:t>
            </w:r>
          </w:p>
        </w:tc>
        <w:tc>
          <w:tcPr>
            <w:tcW w:w="1417" w:type="dxa"/>
          </w:tcPr>
          <w:p>
            <w:pPr>
              <w:pStyle w:val="14"/>
              <w:spacing w:before="13" w:line="278" w:lineRule="exact"/>
              <w:ind w:left="106"/>
              <w:rPr>
                <w:b/>
                <w:sz w:val="22"/>
              </w:rPr>
            </w:pPr>
            <w:r>
              <w:rPr>
                <w:b/>
                <w:sz w:val="22"/>
              </w:rPr>
              <w:t>0805</w:t>
            </w:r>
          </w:p>
        </w:tc>
        <w:tc>
          <w:tcPr>
            <w:tcW w:w="3402" w:type="dxa"/>
          </w:tcPr>
          <w:p>
            <w:pPr>
              <w:pStyle w:val="14"/>
              <w:spacing w:before="13" w:line="278" w:lineRule="exact"/>
              <w:ind w:left="328"/>
              <w:rPr>
                <w:b/>
                <w:sz w:val="22"/>
              </w:rPr>
            </w:pPr>
            <w:r>
              <w:rPr>
                <w:b/>
                <w:sz w:val="22"/>
              </w:rPr>
              <w:t>能源动力类（部分）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3" w:line="279" w:lineRule="exact"/>
              <w:ind w:left="107"/>
              <w:rPr>
                <w:b/>
                <w:sz w:val="22"/>
              </w:rPr>
            </w:pPr>
            <w:r>
              <w:rPr>
                <w:b/>
                <w:sz w:val="22"/>
              </w:rPr>
              <w:t>0823</w:t>
            </w:r>
          </w:p>
        </w:tc>
        <w:tc>
          <w:tcPr>
            <w:tcW w:w="3402" w:type="dxa"/>
          </w:tcPr>
          <w:p>
            <w:pPr>
              <w:pStyle w:val="14"/>
              <w:spacing w:before="13" w:line="279" w:lineRule="exact"/>
              <w:ind w:left="329"/>
              <w:rPr>
                <w:b/>
                <w:sz w:val="22"/>
              </w:rPr>
            </w:pPr>
            <w:r>
              <w:rPr>
                <w:b/>
                <w:sz w:val="22"/>
              </w:rPr>
              <w:t>农业工程类</w:t>
            </w:r>
          </w:p>
        </w:tc>
        <w:tc>
          <w:tcPr>
            <w:tcW w:w="1417" w:type="dxa"/>
          </w:tcPr>
          <w:p>
            <w:pPr>
              <w:pStyle w:val="14"/>
              <w:spacing w:before="13" w:line="279" w:lineRule="exact"/>
              <w:ind w:left="107"/>
              <w:rPr>
                <w:b/>
                <w:sz w:val="22"/>
              </w:rPr>
            </w:pPr>
            <w:r>
              <w:rPr>
                <w:b/>
                <w:sz w:val="22"/>
              </w:rPr>
              <w:t>0819</w:t>
            </w:r>
          </w:p>
        </w:tc>
        <w:tc>
          <w:tcPr>
            <w:tcW w:w="3402" w:type="dxa"/>
          </w:tcPr>
          <w:p>
            <w:pPr>
              <w:pStyle w:val="14"/>
              <w:spacing w:before="13" w:line="279" w:lineRule="exact"/>
              <w:ind w:left="327"/>
              <w:rPr>
                <w:b/>
                <w:sz w:val="22"/>
              </w:rPr>
            </w:pPr>
            <w:r>
              <w:rPr>
                <w:b/>
                <w:sz w:val="22"/>
              </w:rPr>
              <w:t>农业工程类</w:t>
            </w:r>
          </w:p>
        </w:tc>
      </w:tr>
    </w:tbl>
    <w:p>
      <w:pPr>
        <w:spacing w:after="0" w:line="279" w:lineRule="exact"/>
        <w:rPr>
          <w:sz w:val="22"/>
        </w:rPr>
        <w:sectPr>
          <w:pgSz w:w="11910" w:h="16840"/>
          <w:pgMar w:top="1440" w:right="660" w:bottom="980" w:left="660" w:header="0" w:footer="785" w:gutter="0"/>
        </w:sectPr>
      </w:pPr>
    </w:p>
    <w:tbl>
      <w:tblPr>
        <w:tblStyle w:val="10"/>
        <w:tblW w:w="9497" w:type="dxa"/>
        <w:tblInd w:w="5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6"/>
        <w:gridCol w:w="3402"/>
        <w:gridCol w:w="1417"/>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rFonts w:hint="eastAsia" w:ascii="黑体" w:eastAsia="黑体"/>
                <w:sz w:val="22"/>
              </w:rPr>
            </w:pPr>
            <w:r>
              <w:rPr>
                <w:rFonts w:hint="eastAsia" w:ascii="黑体" w:eastAsia="黑体"/>
                <w:sz w:val="22"/>
              </w:rPr>
              <w:t>专业代码</w:t>
            </w:r>
          </w:p>
        </w:tc>
        <w:tc>
          <w:tcPr>
            <w:tcW w:w="3402" w:type="dxa"/>
          </w:tcPr>
          <w:p>
            <w:pPr>
              <w:pStyle w:val="14"/>
              <w:spacing w:before="13" w:line="278" w:lineRule="exact"/>
              <w:ind w:left="107"/>
              <w:rPr>
                <w:rFonts w:hint="eastAsia" w:ascii="黑体" w:eastAsia="黑体"/>
                <w:sz w:val="22"/>
              </w:rPr>
            </w:pPr>
            <w:r>
              <w:rPr>
                <w:rFonts w:hint="eastAsia" w:ascii="黑体" w:eastAsia="黑体"/>
                <w:sz w:val="22"/>
              </w:rPr>
              <w:t>学科门类、专业类、专业名称</w:t>
            </w:r>
          </w:p>
        </w:tc>
        <w:tc>
          <w:tcPr>
            <w:tcW w:w="1417" w:type="dxa"/>
          </w:tcPr>
          <w:p>
            <w:pPr>
              <w:pStyle w:val="14"/>
              <w:spacing w:before="13" w:line="278" w:lineRule="exact"/>
              <w:ind w:left="106"/>
              <w:rPr>
                <w:rFonts w:hint="eastAsia" w:ascii="黑体" w:eastAsia="黑体"/>
                <w:sz w:val="22"/>
              </w:rPr>
            </w:pPr>
            <w:r>
              <w:rPr>
                <w:rFonts w:hint="eastAsia" w:ascii="黑体" w:eastAsia="黑体"/>
                <w:sz w:val="22"/>
              </w:rPr>
              <w:t>原专业代码</w:t>
            </w:r>
          </w:p>
        </w:tc>
        <w:tc>
          <w:tcPr>
            <w:tcW w:w="3402" w:type="dxa"/>
          </w:tcPr>
          <w:p>
            <w:pPr>
              <w:pStyle w:val="14"/>
              <w:spacing w:before="13" w:line="278" w:lineRule="exact"/>
              <w:ind w:left="105"/>
              <w:rPr>
                <w:rFonts w:hint="eastAsia" w:ascii="黑体" w:eastAsia="黑体"/>
                <w:sz w:val="22"/>
              </w:rPr>
            </w:pPr>
            <w:r>
              <w:rPr>
                <w:rFonts w:hint="eastAsia" w:ascii="黑体" w:eastAsia="黑体"/>
                <w:sz w:val="22"/>
              </w:rPr>
              <w:t>原学科门类、专业类、专业名称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b/>
                <w:sz w:val="22"/>
              </w:rPr>
            </w:pPr>
            <w:r>
              <w:rPr>
                <w:b/>
                <w:sz w:val="22"/>
              </w:rPr>
              <w:t>0824</w:t>
            </w:r>
          </w:p>
        </w:tc>
        <w:tc>
          <w:tcPr>
            <w:tcW w:w="3402" w:type="dxa"/>
          </w:tcPr>
          <w:p>
            <w:pPr>
              <w:pStyle w:val="14"/>
              <w:spacing w:before="15" w:line="278" w:lineRule="exact"/>
              <w:ind w:left="329"/>
              <w:rPr>
                <w:b/>
                <w:sz w:val="22"/>
              </w:rPr>
            </w:pPr>
            <w:r>
              <w:rPr>
                <w:b/>
                <w:sz w:val="22"/>
              </w:rPr>
              <w:t>林业工程类</w:t>
            </w:r>
          </w:p>
        </w:tc>
        <w:tc>
          <w:tcPr>
            <w:tcW w:w="1417" w:type="dxa"/>
          </w:tcPr>
          <w:p>
            <w:pPr>
              <w:pStyle w:val="14"/>
              <w:spacing w:before="15" w:line="278" w:lineRule="exact"/>
              <w:ind w:left="107"/>
              <w:rPr>
                <w:b/>
                <w:sz w:val="22"/>
              </w:rPr>
            </w:pPr>
            <w:r>
              <w:rPr>
                <w:b/>
                <w:sz w:val="22"/>
              </w:rPr>
              <w:t>0820</w:t>
            </w:r>
          </w:p>
        </w:tc>
        <w:tc>
          <w:tcPr>
            <w:tcW w:w="3402" w:type="dxa"/>
          </w:tcPr>
          <w:p>
            <w:pPr>
              <w:pStyle w:val="14"/>
              <w:spacing w:before="15" w:line="278" w:lineRule="exact"/>
              <w:ind w:left="327"/>
              <w:rPr>
                <w:b/>
                <w:sz w:val="22"/>
              </w:rPr>
            </w:pPr>
            <w:r>
              <w:rPr>
                <w:b/>
                <w:sz w:val="22"/>
              </w:rPr>
              <w:t>林业工程类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vMerge w:val="restart"/>
          </w:tcPr>
          <w:p>
            <w:pPr>
              <w:pStyle w:val="14"/>
              <w:spacing w:before="174"/>
              <w:ind w:left="107"/>
              <w:rPr>
                <w:b/>
                <w:sz w:val="22"/>
              </w:rPr>
            </w:pPr>
            <w:r>
              <w:rPr>
                <w:b/>
                <w:sz w:val="22"/>
              </w:rPr>
              <w:t>0825</w:t>
            </w:r>
          </w:p>
        </w:tc>
        <w:tc>
          <w:tcPr>
            <w:tcW w:w="3402" w:type="dxa"/>
            <w:vMerge w:val="restart"/>
          </w:tcPr>
          <w:p>
            <w:pPr>
              <w:pStyle w:val="14"/>
              <w:spacing w:before="174"/>
              <w:ind w:left="329"/>
              <w:rPr>
                <w:b/>
                <w:sz w:val="22"/>
              </w:rPr>
            </w:pPr>
            <w:r>
              <w:rPr>
                <w:b/>
                <w:sz w:val="22"/>
              </w:rPr>
              <w:t>环境科学与工程类</w:t>
            </w:r>
          </w:p>
        </w:tc>
        <w:tc>
          <w:tcPr>
            <w:tcW w:w="1417" w:type="dxa"/>
          </w:tcPr>
          <w:p>
            <w:pPr>
              <w:pStyle w:val="14"/>
              <w:spacing w:before="14" w:line="278" w:lineRule="exact"/>
              <w:ind w:left="107"/>
              <w:rPr>
                <w:b/>
                <w:sz w:val="22"/>
              </w:rPr>
            </w:pPr>
            <w:r>
              <w:rPr>
                <w:b/>
                <w:sz w:val="22"/>
              </w:rPr>
              <w:t>0810</w:t>
            </w:r>
          </w:p>
        </w:tc>
        <w:tc>
          <w:tcPr>
            <w:tcW w:w="3402" w:type="dxa"/>
          </w:tcPr>
          <w:p>
            <w:pPr>
              <w:pStyle w:val="14"/>
              <w:spacing w:before="14" w:line="278" w:lineRule="exact"/>
              <w:ind w:left="327"/>
              <w:rPr>
                <w:b/>
                <w:sz w:val="22"/>
              </w:rPr>
            </w:pPr>
            <w:r>
              <w:rPr>
                <w:b/>
                <w:sz w:val="22"/>
              </w:rPr>
              <w:t>环境与安全类（部分）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417" w:type="dxa"/>
          </w:tcPr>
          <w:p>
            <w:pPr>
              <w:pStyle w:val="14"/>
              <w:spacing w:before="13" w:line="278" w:lineRule="exact"/>
              <w:ind w:left="107"/>
              <w:rPr>
                <w:b/>
                <w:sz w:val="22"/>
              </w:rPr>
            </w:pPr>
            <w:r>
              <w:rPr>
                <w:b/>
                <w:sz w:val="22"/>
              </w:rPr>
              <w:t>0714</w:t>
            </w:r>
          </w:p>
        </w:tc>
        <w:tc>
          <w:tcPr>
            <w:tcW w:w="3402" w:type="dxa"/>
          </w:tcPr>
          <w:p>
            <w:pPr>
              <w:pStyle w:val="14"/>
              <w:spacing w:before="13" w:line="278" w:lineRule="exact"/>
              <w:ind w:left="322"/>
              <w:rPr>
                <w:b/>
                <w:sz w:val="22"/>
              </w:rPr>
            </w:pPr>
            <w:r>
              <w:rPr>
                <w:b/>
                <w:sz w:val="22"/>
              </w:rPr>
              <w:t>环境科学类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sz w:val="22"/>
              </w:rPr>
            </w:pPr>
            <w:r>
              <w:rPr>
                <w:sz w:val="22"/>
              </w:rPr>
              <w:t>082505T</w:t>
            </w:r>
          </w:p>
        </w:tc>
        <w:tc>
          <w:tcPr>
            <w:tcW w:w="3402" w:type="dxa"/>
          </w:tcPr>
          <w:p>
            <w:pPr>
              <w:pStyle w:val="14"/>
              <w:spacing w:before="15" w:line="278" w:lineRule="exact"/>
              <w:ind w:left="548"/>
              <w:rPr>
                <w:sz w:val="22"/>
              </w:rPr>
            </w:pPr>
            <w:r>
              <w:rPr>
                <w:sz w:val="22"/>
              </w:rPr>
              <w:t>环保设备工程</w:t>
            </w:r>
          </w:p>
        </w:tc>
        <w:tc>
          <w:tcPr>
            <w:tcW w:w="1417" w:type="dxa"/>
          </w:tcPr>
          <w:p>
            <w:pPr>
              <w:pStyle w:val="14"/>
              <w:spacing w:before="15" w:line="278" w:lineRule="exact"/>
              <w:ind w:left="107"/>
              <w:rPr>
                <w:sz w:val="22"/>
              </w:rPr>
            </w:pPr>
            <w:r>
              <w:rPr>
                <w:sz w:val="22"/>
              </w:rPr>
              <w:t>081009S</w:t>
            </w:r>
          </w:p>
        </w:tc>
        <w:tc>
          <w:tcPr>
            <w:tcW w:w="3402" w:type="dxa"/>
          </w:tcPr>
          <w:p>
            <w:pPr>
              <w:pStyle w:val="14"/>
              <w:spacing w:before="15" w:line="278" w:lineRule="exact"/>
              <w:ind w:left="546"/>
              <w:rPr>
                <w:sz w:val="22"/>
              </w:rPr>
            </w:pPr>
            <w:r>
              <w:rPr>
                <w:sz w:val="22"/>
              </w:rPr>
              <w:t>环保设备工程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vMerge w:val="restart"/>
          </w:tcPr>
          <w:p>
            <w:pPr>
              <w:pStyle w:val="14"/>
              <w:spacing w:before="174"/>
              <w:ind w:left="107"/>
              <w:rPr>
                <w:sz w:val="22"/>
              </w:rPr>
            </w:pPr>
            <w:r>
              <w:rPr>
                <w:sz w:val="22"/>
              </w:rPr>
              <w:t>082506T</w:t>
            </w:r>
          </w:p>
        </w:tc>
        <w:tc>
          <w:tcPr>
            <w:tcW w:w="3402" w:type="dxa"/>
            <w:vMerge w:val="restart"/>
          </w:tcPr>
          <w:p>
            <w:pPr>
              <w:pStyle w:val="14"/>
              <w:spacing w:before="18"/>
              <w:ind w:left="547"/>
              <w:rPr>
                <w:sz w:val="22"/>
              </w:rPr>
            </w:pPr>
            <w:r>
              <w:rPr>
                <w:sz w:val="22"/>
              </w:rPr>
              <w:t>资源环境科学（注：可授工</w:t>
            </w:r>
          </w:p>
          <w:p>
            <w:pPr>
              <w:pStyle w:val="14"/>
              <w:spacing w:before="31"/>
              <w:ind w:left="107"/>
              <w:rPr>
                <w:sz w:val="22"/>
              </w:rPr>
            </w:pPr>
            <w:r>
              <w:rPr>
                <w:sz w:val="22"/>
              </w:rPr>
              <w:t>学或理学学士学位）</w:t>
            </w:r>
          </w:p>
        </w:tc>
        <w:tc>
          <w:tcPr>
            <w:tcW w:w="1417" w:type="dxa"/>
          </w:tcPr>
          <w:p>
            <w:pPr>
              <w:pStyle w:val="14"/>
              <w:spacing w:before="14" w:line="278" w:lineRule="exact"/>
              <w:ind w:left="107"/>
              <w:rPr>
                <w:sz w:val="22"/>
              </w:rPr>
            </w:pPr>
            <w:r>
              <w:rPr>
                <w:sz w:val="22"/>
              </w:rPr>
              <w:t>071403W</w:t>
            </w:r>
          </w:p>
        </w:tc>
        <w:tc>
          <w:tcPr>
            <w:tcW w:w="3402" w:type="dxa"/>
          </w:tcPr>
          <w:p>
            <w:pPr>
              <w:pStyle w:val="14"/>
              <w:spacing w:before="14" w:line="278" w:lineRule="exact"/>
              <w:ind w:left="547"/>
              <w:rPr>
                <w:sz w:val="22"/>
              </w:rPr>
            </w:pPr>
            <w:r>
              <w:rPr>
                <w:sz w:val="22"/>
              </w:rPr>
              <w:t>资源环境科学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417" w:type="dxa"/>
          </w:tcPr>
          <w:p>
            <w:pPr>
              <w:pStyle w:val="14"/>
              <w:spacing w:before="13" w:line="278" w:lineRule="exact"/>
              <w:ind w:left="107"/>
              <w:rPr>
                <w:sz w:val="22"/>
              </w:rPr>
            </w:pPr>
            <w:r>
              <w:rPr>
                <w:sz w:val="22"/>
              </w:rPr>
              <w:t>081105S</w:t>
            </w:r>
          </w:p>
        </w:tc>
        <w:tc>
          <w:tcPr>
            <w:tcW w:w="3402" w:type="dxa"/>
          </w:tcPr>
          <w:p>
            <w:pPr>
              <w:pStyle w:val="14"/>
              <w:spacing w:before="13" w:line="278" w:lineRule="exact"/>
              <w:ind w:left="547"/>
              <w:rPr>
                <w:sz w:val="22"/>
              </w:rPr>
            </w:pPr>
            <w:r>
              <w:rPr>
                <w:sz w:val="22"/>
              </w:rPr>
              <w:t>资源科学与工程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sz w:val="22"/>
              </w:rPr>
            </w:pPr>
            <w:r>
              <w:rPr>
                <w:sz w:val="22"/>
              </w:rPr>
              <w:t>082507T</w:t>
            </w:r>
          </w:p>
        </w:tc>
        <w:tc>
          <w:tcPr>
            <w:tcW w:w="3402" w:type="dxa"/>
          </w:tcPr>
          <w:p>
            <w:pPr>
              <w:pStyle w:val="14"/>
              <w:spacing w:before="15" w:line="278" w:lineRule="exact"/>
              <w:ind w:left="548"/>
              <w:rPr>
                <w:sz w:val="22"/>
              </w:rPr>
            </w:pPr>
            <w:r>
              <w:rPr>
                <w:sz w:val="22"/>
              </w:rPr>
              <w:t>水质科学与技术</w:t>
            </w:r>
          </w:p>
        </w:tc>
        <w:tc>
          <w:tcPr>
            <w:tcW w:w="1417" w:type="dxa"/>
          </w:tcPr>
          <w:p>
            <w:pPr>
              <w:pStyle w:val="14"/>
              <w:spacing w:before="15" w:line="278" w:lineRule="exact"/>
              <w:ind w:left="107"/>
              <w:rPr>
                <w:sz w:val="22"/>
              </w:rPr>
            </w:pPr>
            <w:r>
              <w:rPr>
                <w:sz w:val="22"/>
              </w:rPr>
              <w:t>081003W</w:t>
            </w:r>
          </w:p>
        </w:tc>
        <w:tc>
          <w:tcPr>
            <w:tcW w:w="3402" w:type="dxa"/>
          </w:tcPr>
          <w:p>
            <w:pPr>
              <w:pStyle w:val="14"/>
              <w:spacing w:before="15" w:line="278" w:lineRule="exact"/>
              <w:ind w:left="547"/>
              <w:rPr>
                <w:sz w:val="22"/>
              </w:rPr>
            </w:pPr>
            <w:r>
              <w:rPr>
                <w:sz w:val="22"/>
              </w:rPr>
              <w:t>水质科学与技术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0826</w:t>
            </w:r>
          </w:p>
        </w:tc>
        <w:tc>
          <w:tcPr>
            <w:tcW w:w="3402" w:type="dxa"/>
          </w:tcPr>
          <w:p>
            <w:pPr>
              <w:pStyle w:val="14"/>
              <w:spacing w:before="13" w:line="278" w:lineRule="exact"/>
              <w:ind w:left="329"/>
              <w:rPr>
                <w:b/>
                <w:sz w:val="22"/>
              </w:rPr>
            </w:pPr>
            <w:r>
              <w:rPr>
                <w:b/>
                <w:sz w:val="22"/>
              </w:rPr>
              <w:t>生物医学工程类</w:t>
            </w:r>
          </w:p>
        </w:tc>
        <w:tc>
          <w:tcPr>
            <w:tcW w:w="1417" w:type="dxa"/>
          </w:tcPr>
          <w:p>
            <w:pPr>
              <w:pStyle w:val="14"/>
              <w:spacing w:before="13" w:line="278" w:lineRule="exact"/>
              <w:ind w:left="107"/>
              <w:rPr>
                <w:b/>
                <w:sz w:val="22"/>
              </w:rPr>
            </w:pPr>
            <w:r>
              <w:rPr>
                <w:b/>
                <w:sz w:val="22"/>
              </w:rPr>
              <w:t>0806</w:t>
            </w:r>
          </w:p>
        </w:tc>
        <w:tc>
          <w:tcPr>
            <w:tcW w:w="3402" w:type="dxa"/>
          </w:tcPr>
          <w:p>
            <w:pPr>
              <w:pStyle w:val="14"/>
              <w:spacing w:before="13" w:line="278" w:lineRule="exact"/>
              <w:ind w:left="327"/>
              <w:rPr>
                <w:b/>
                <w:sz w:val="22"/>
              </w:rPr>
            </w:pPr>
            <w:r>
              <w:rPr>
                <w:b/>
                <w:sz w:val="22"/>
              </w:rPr>
              <w:t>电气信息类（部分）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082602T</w:t>
            </w:r>
          </w:p>
        </w:tc>
        <w:tc>
          <w:tcPr>
            <w:tcW w:w="3402" w:type="dxa"/>
          </w:tcPr>
          <w:p>
            <w:pPr>
              <w:pStyle w:val="14"/>
              <w:spacing w:before="13" w:line="278" w:lineRule="exact"/>
              <w:ind w:left="548"/>
              <w:rPr>
                <w:sz w:val="22"/>
              </w:rPr>
            </w:pPr>
            <w:r>
              <w:rPr>
                <w:sz w:val="22"/>
              </w:rPr>
              <w:t>假肢矫形工程</w:t>
            </w:r>
          </w:p>
        </w:tc>
        <w:tc>
          <w:tcPr>
            <w:tcW w:w="1417" w:type="dxa"/>
          </w:tcPr>
          <w:p>
            <w:pPr>
              <w:pStyle w:val="14"/>
              <w:spacing w:before="13" w:line="278" w:lineRule="exact"/>
              <w:ind w:left="107"/>
              <w:rPr>
                <w:sz w:val="22"/>
              </w:rPr>
            </w:pPr>
            <w:r>
              <w:rPr>
                <w:sz w:val="22"/>
              </w:rPr>
              <w:t>080622W</w:t>
            </w:r>
          </w:p>
        </w:tc>
        <w:tc>
          <w:tcPr>
            <w:tcW w:w="3402" w:type="dxa"/>
          </w:tcPr>
          <w:p>
            <w:pPr>
              <w:pStyle w:val="14"/>
              <w:spacing w:before="13" w:line="278" w:lineRule="exact"/>
              <w:ind w:left="546"/>
              <w:rPr>
                <w:sz w:val="22"/>
              </w:rPr>
            </w:pPr>
            <w:r>
              <w:rPr>
                <w:sz w:val="22"/>
              </w:rPr>
              <w:t>假肢矫形工程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b/>
                <w:sz w:val="22"/>
              </w:rPr>
            </w:pPr>
            <w:r>
              <w:rPr>
                <w:b/>
                <w:sz w:val="22"/>
              </w:rPr>
              <w:t>0827</w:t>
            </w:r>
          </w:p>
        </w:tc>
        <w:tc>
          <w:tcPr>
            <w:tcW w:w="3402" w:type="dxa"/>
          </w:tcPr>
          <w:p>
            <w:pPr>
              <w:pStyle w:val="14"/>
              <w:spacing w:before="15" w:line="278" w:lineRule="exact"/>
              <w:ind w:left="329"/>
              <w:rPr>
                <w:b/>
                <w:sz w:val="22"/>
              </w:rPr>
            </w:pPr>
            <w:r>
              <w:rPr>
                <w:b/>
                <w:sz w:val="22"/>
              </w:rPr>
              <w:t>食品科学与工程类</w:t>
            </w:r>
          </w:p>
        </w:tc>
        <w:tc>
          <w:tcPr>
            <w:tcW w:w="1417" w:type="dxa"/>
          </w:tcPr>
          <w:p>
            <w:pPr>
              <w:pStyle w:val="14"/>
              <w:spacing w:before="15" w:line="278" w:lineRule="exact"/>
              <w:ind w:left="107"/>
              <w:rPr>
                <w:b/>
                <w:sz w:val="22"/>
              </w:rPr>
            </w:pPr>
            <w:r>
              <w:rPr>
                <w:b/>
                <w:sz w:val="22"/>
              </w:rPr>
              <w:t>0814</w:t>
            </w:r>
          </w:p>
        </w:tc>
        <w:tc>
          <w:tcPr>
            <w:tcW w:w="3402" w:type="dxa"/>
          </w:tcPr>
          <w:p>
            <w:pPr>
              <w:pStyle w:val="14"/>
              <w:spacing w:before="15" w:line="278" w:lineRule="exact"/>
              <w:ind w:left="327"/>
              <w:rPr>
                <w:b/>
                <w:sz w:val="22"/>
              </w:rPr>
            </w:pPr>
            <w:r>
              <w:rPr>
                <w:b/>
                <w:sz w:val="22"/>
              </w:rPr>
              <w:t>轻工纺织食品类（部分）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082706T</w:t>
            </w:r>
          </w:p>
        </w:tc>
        <w:tc>
          <w:tcPr>
            <w:tcW w:w="3402" w:type="dxa"/>
          </w:tcPr>
          <w:p>
            <w:pPr>
              <w:pStyle w:val="14"/>
              <w:spacing w:before="13" w:line="278" w:lineRule="exact"/>
              <w:ind w:left="549"/>
              <w:rPr>
                <w:sz w:val="22"/>
              </w:rPr>
            </w:pPr>
            <w:r>
              <w:rPr>
                <w:sz w:val="22"/>
              </w:rPr>
              <w:t>葡萄与葡萄酒工程</w:t>
            </w:r>
          </w:p>
        </w:tc>
        <w:tc>
          <w:tcPr>
            <w:tcW w:w="1417" w:type="dxa"/>
          </w:tcPr>
          <w:p>
            <w:pPr>
              <w:pStyle w:val="14"/>
              <w:spacing w:before="13" w:line="278" w:lineRule="exact"/>
              <w:ind w:left="107"/>
              <w:rPr>
                <w:sz w:val="22"/>
              </w:rPr>
            </w:pPr>
            <w:r>
              <w:rPr>
                <w:sz w:val="22"/>
              </w:rPr>
              <w:t>081409W</w:t>
            </w:r>
          </w:p>
        </w:tc>
        <w:tc>
          <w:tcPr>
            <w:tcW w:w="3402" w:type="dxa"/>
          </w:tcPr>
          <w:p>
            <w:pPr>
              <w:pStyle w:val="14"/>
              <w:spacing w:before="13" w:line="278" w:lineRule="exact"/>
              <w:ind w:left="548"/>
              <w:rPr>
                <w:sz w:val="22"/>
              </w:rPr>
            </w:pPr>
            <w:r>
              <w:rPr>
                <w:sz w:val="22"/>
              </w:rPr>
              <w:t>葡萄与葡萄酒工程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082707T</w:t>
            </w:r>
          </w:p>
        </w:tc>
        <w:tc>
          <w:tcPr>
            <w:tcW w:w="3402" w:type="dxa"/>
          </w:tcPr>
          <w:p>
            <w:pPr>
              <w:pStyle w:val="14"/>
              <w:spacing w:before="13" w:line="278" w:lineRule="exact"/>
              <w:ind w:left="549"/>
              <w:rPr>
                <w:sz w:val="22"/>
              </w:rPr>
            </w:pPr>
            <w:r>
              <w:rPr>
                <w:sz w:val="22"/>
              </w:rPr>
              <w:t>食品营养与检验教育</w:t>
            </w:r>
          </w:p>
        </w:tc>
        <w:tc>
          <w:tcPr>
            <w:tcW w:w="1417" w:type="dxa"/>
          </w:tcPr>
          <w:p>
            <w:pPr>
              <w:pStyle w:val="14"/>
              <w:spacing w:before="13" w:line="278" w:lineRule="exact"/>
              <w:ind w:left="108"/>
              <w:rPr>
                <w:sz w:val="22"/>
              </w:rPr>
            </w:pPr>
            <w:r>
              <w:rPr>
                <w:sz w:val="22"/>
              </w:rPr>
              <w:t>040332W</w:t>
            </w:r>
          </w:p>
        </w:tc>
        <w:tc>
          <w:tcPr>
            <w:tcW w:w="3402" w:type="dxa"/>
          </w:tcPr>
          <w:p>
            <w:pPr>
              <w:pStyle w:val="14"/>
              <w:spacing w:before="13" w:line="278" w:lineRule="exact"/>
              <w:ind w:left="547" w:right="-15"/>
              <w:rPr>
                <w:sz w:val="22"/>
              </w:rPr>
            </w:pPr>
            <w:r>
              <w:rPr>
                <w:spacing w:val="-1"/>
                <w:sz w:val="22"/>
              </w:rPr>
              <w:t>食品营养与检验教育</w:t>
            </w:r>
            <w:r>
              <w:rPr>
                <w:sz w:val="22"/>
              </w:rPr>
              <w:t>（部分</w:t>
            </w:r>
            <w:r>
              <w:rPr>
                <w:spacing w:val="-11"/>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sz w:val="22"/>
              </w:rPr>
            </w:pPr>
            <w:r>
              <w:rPr>
                <w:sz w:val="22"/>
              </w:rPr>
              <w:t>082708T</w:t>
            </w:r>
          </w:p>
        </w:tc>
        <w:tc>
          <w:tcPr>
            <w:tcW w:w="3402" w:type="dxa"/>
          </w:tcPr>
          <w:p>
            <w:pPr>
              <w:pStyle w:val="14"/>
              <w:spacing w:before="15" w:line="278" w:lineRule="exact"/>
              <w:ind w:left="548"/>
              <w:rPr>
                <w:sz w:val="22"/>
              </w:rPr>
            </w:pPr>
            <w:r>
              <w:rPr>
                <w:sz w:val="22"/>
              </w:rPr>
              <w:t>烹饪与营养教育</w:t>
            </w:r>
          </w:p>
        </w:tc>
        <w:tc>
          <w:tcPr>
            <w:tcW w:w="1417" w:type="dxa"/>
          </w:tcPr>
          <w:p>
            <w:pPr>
              <w:pStyle w:val="14"/>
              <w:spacing w:before="15" w:line="278" w:lineRule="exact"/>
              <w:ind w:left="107"/>
              <w:rPr>
                <w:sz w:val="22"/>
              </w:rPr>
            </w:pPr>
            <w:r>
              <w:rPr>
                <w:sz w:val="22"/>
              </w:rPr>
              <w:t>040333W</w:t>
            </w:r>
          </w:p>
        </w:tc>
        <w:tc>
          <w:tcPr>
            <w:tcW w:w="3402" w:type="dxa"/>
          </w:tcPr>
          <w:p>
            <w:pPr>
              <w:pStyle w:val="14"/>
              <w:spacing w:before="15" w:line="278" w:lineRule="exact"/>
              <w:ind w:left="547"/>
              <w:rPr>
                <w:sz w:val="22"/>
              </w:rPr>
            </w:pPr>
            <w:r>
              <w:rPr>
                <w:sz w:val="22"/>
              </w:rPr>
              <w:t>烹饪与营养教育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0828</w:t>
            </w:r>
          </w:p>
        </w:tc>
        <w:tc>
          <w:tcPr>
            <w:tcW w:w="3402" w:type="dxa"/>
          </w:tcPr>
          <w:p>
            <w:pPr>
              <w:pStyle w:val="14"/>
              <w:spacing w:before="13" w:line="278" w:lineRule="exact"/>
              <w:ind w:left="328"/>
              <w:rPr>
                <w:b/>
                <w:sz w:val="22"/>
              </w:rPr>
            </w:pPr>
            <w:r>
              <w:rPr>
                <w:b/>
                <w:sz w:val="22"/>
              </w:rPr>
              <w:t>建筑类</w:t>
            </w:r>
          </w:p>
        </w:tc>
        <w:tc>
          <w:tcPr>
            <w:tcW w:w="1417" w:type="dxa"/>
          </w:tcPr>
          <w:p>
            <w:pPr>
              <w:pStyle w:val="14"/>
              <w:spacing w:before="13" w:line="278" w:lineRule="exact"/>
              <w:ind w:left="106"/>
              <w:rPr>
                <w:b/>
                <w:sz w:val="22"/>
              </w:rPr>
            </w:pPr>
            <w:r>
              <w:rPr>
                <w:b/>
                <w:sz w:val="22"/>
              </w:rPr>
              <w:t>0807</w:t>
            </w:r>
          </w:p>
        </w:tc>
        <w:tc>
          <w:tcPr>
            <w:tcW w:w="3402" w:type="dxa"/>
          </w:tcPr>
          <w:p>
            <w:pPr>
              <w:pStyle w:val="14"/>
              <w:spacing w:before="13" w:line="278" w:lineRule="exact"/>
              <w:ind w:left="328"/>
              <w:rPr>
                <w:b/>
                <w:sz w:val="22"/>
              </w:rPr>
            </w:pPr>
            <w:r>
              <w:rPr>
                <w:b/>
                <w:sz w:val="22"/>
              </w:rPr>
              <w:t>土建类（部分）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082804T</w:t>
            </w:r>
          </w:p>
        </w:tc>
        <w:tc>
          <w:tcPr>
            <w:tcW w:w="3402" w:type="dxa"/>
          </w:tcPr>
          <w:p>
            <w:pPr>
              <w:pStyle w:val="14"/>
              <w:spacing w:before="13" w:line="278" w:lineRule="exact"/>
              <w:ind w:left="549"/>
              <w:rPr>
                <w:sz w:val="22"/>
              </w:rPr>
            </w:pPr>
            <w:r>
              <w:rPr>
                <w:sz w:val="22"/>
              </w:rPr>
              <w:t>历史建筑保护工程</w:t>
            </w:r>
          </w:p>
        </w:tc>
        <w:tc>
          <w:tcPr>
            <w:tcW w:w="1417" w:type="dxa"/>
          </w:tcPr>
          <w:p>
            <w:pPr>
              <w:pStyle w:val="14"/>
              <w:spacing w:before="13" w:line="278" w:lineRule="exact"/>
              <w:ind w:left="107"/>
              <w:rPr>
                <w:sz w:val="22"/>
              </w:rPr>
            </w:pPr>
            <w:r>
              <w:rPr>
                <w:sz w:val="22"/>
              </w:rPr>
              <w:t>080707W</w:t>
            </w:r>
          </w:p>
        </w:tc>
        <w:tc>
          <w:tcPr>
            <w:tcW w:w="3402" w:type="dxa"/>
          </w:tcPr>
          <w:p>
            <w:pPr>
              <w:pStyle w:val="14"/>
              <w:spacing w:before="13" w:line="278" w:lineRule="exact"/>
              <w:ind w:left="548"/>
              <w:rPr>
                <w:sz w:val="22"/>
              </w:rPr>
            </w:pPr>
            <w:r>
              <w:rPr>
                <w:sz w:val="22"/>
              </w:rPr>
              <w:t>历史建筑保护工程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b/>
                <w:sz w:val="22"/>
              </w:rPr>
            </w:pPr>
            <w:r>
              <w:rPr>
                <w:b/>
                <w:sz w:val="22"/>
              </w:rPr>
              <w:t>0829</w:t>
            </w:r>
          </w:p>
        </w:tc>
        <w:tc>
          <w:tcPr>
            <w:tcW w:w="3402" w:type="dxa"/>
          </w:tcPr>
          <w:p>
            <w:pPr>
              <w:pStyle w:val="14"/>
              <w:spacing w:before="15" w:line="278" w:lineRule="exact"/>
              <w:ind w:left="329"/>
              <w:rPr>
                <w:b/>
                <w:sz w:val="22"/>
              </w:rPr>
            </w:pPr>
            <w:r>
              <w:rPr>
                <w:b/>
                <w:sz w:val="22"/>
              </w:rPr>
              <w:t>安全科学与工程类</w:t>
            </w:r>
          </w:p>
        </w:tc>
        <w:tc>
          <w:tcPr>
            <w:tcW w:w="1417" w:type="dxa"/>
          </w:tcPr>
          <w:p>
            <w:pPr>
              <w:pStyle w:val="14"/>
              <w:spacing w:before="15" w:line="278" w:lineRule="exact"/>
              <w:ind w:left="107"/>
              <w:rPr>
                <w:b/>
                <w:sz w:val="22"/>
              </w:rPr>
            </w:pPr>
            <w:r>
              <w:rPr>
                <w:b/>
                <w:sz w:val="22"/>
              </w:rPr>
              <w:t>0810</w:t>
            </w:r>
          </w:p>
        </w:tc>
        <w:tc>
          <w:tcPr>
            <w:tcW w:w="3402" w:type="dxa"/>
          </w:tcPr>
          <w:p>
            <w:pPr>
              <w:pStyle w:val="14"/>
              <w:spacing w:before="15" w:line="278" w:lineRule="exact"/>
              <w:ind w:left="327"/>
              <w:rPr>
                <w:b/>
                <w:sz w:val="22"/>
              </w:rPr>
            </w:pPr>
            <w:r>
              <w:rPr>
                <w:b/>
                <w:sz w:val="22"/>
              </w:rPr>
              <w:t>环境与安全类（部分）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0830</w:t>
            </w:r>
          </w:p>
        </w:tc>
        <w:tc>
          <w:tcPr>
            <w:tcW w:w="3402" w:type="dxa"/>
          </w:tcPr>
          <w:p>
            <w:pPr>
              <w:pStyle w:val="14"/>
              <w:spacing w:before="13" w:line="278" w:lineRule="exact"/>
              <w:ind w:left="329"/>
              <w:rPr>
                <w:b/>
                <w:sz w:val="22"/>
              </w:rPr>
            </w:pPr>
            <w:r>
              <w:rPr>
                <w:b/>
                <w:sz w:val="22"/>
              </w:rPr>
              <w:t>生物工程类</w:t>
            </w:r>
          </w:p>
        </w:tc>
        <w:tc>
          <w:tcPr>
            <w:tcW w:w="1417" w:type="dxa"/>
          </w:tcPr>
          <w:p>
            <w:pPr>
              <w:pStyle w:val="14"/>
              <w:spacing w:before="13" w:line="278" w:lineRule="exact"/>
              <w:ind w:left="107"/>
              <w:rPr>
                <w:b/>
                <w:sz w:val="22"/>
              </w:rPr>
            </w:pPr>
            <w:r>
              <w:rPr>
                <w:b/>
                <w:sz w:val="22"/>
              </w:rPr>
              <w:t>0818</w:t>
            </w:r>
          </w:p>
        </w:tc>
        <w:tc>
          <w:tcPr>
            <w:tcW w:w="3402" w:type="dxa"/>
          </w:tcPr>
          <w:p>
            <w:pPr>
              <w:pStyle w:val="14"/>
              <w:spacing w:before="13" w:line="278" w:lineRule="exact"/>
              <w:ind w:left="327"/>
              <w:rPr>
                <w:b/>
                <w:sz w:val="22"/>
              </w:rPr>
            </w:pPr>
            <w:r>
              <w:rPr>
                <w:b/>
                <w:sz w:val="22"/>
              </w:rPr>
              <w:t>生物工程类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083002T</w:t>
            </w:r>
          </w:p>
        </w:tc>
        <w:tc>
          <w:tcPr>
            <w:tcW w:w="3402" w:type="dxa"/>
          </w:tcPr>
          <w:p>
            <w:pPr>
              <w:pStyle w:val="14"/>
              <w:spacing w:before="13" w:line="278" w:lineRule="exact"/>
              <w:ind w:left="547"/>
              <w:rPr>
                <w:sz w:val="22"/>
              </w:rPr>
            </w:pPr>
            <w:r>
              <w:rPr>
                <w:sz w:val="22"/>
              </w:rPr>
              <w:t>生物制药</w:t>
            </w:r>
          </w:p>
        </w:tc>
        <w:tc>
          <w:tcPr>
            <w:tcW w:w="1417" w:type="dxa"/>
          </w:tcPr>
          <w:p>
            <w:pPr>
              <w:pStyle w:val="14"/>
              <w:spacing w:before="13" w:line="278" w:lineRule="exact"/>
              <w:ind w:left="107"/>
              <w:rPr>
                <w:sz w:val="22"/>
              </w:rPr>
            </w:pPr>
            <w:r>
              <w:rPr>
                <w:sz w:val="22"/>
              </w:rPr>
              <w:t>081107S</w:t>
            </w:r>
          </w:p>
        </w:tc>
        <w:tc>
          <w:tcPr>
            <w:tcW w:w="3402" w:type="dxa"/>
          </w:tcPr>
          <w:p>
            <w:pPr>
              <w:pStyle w:val="14"/>
              <w:spacing w:before="13" w:line="278" w:lineRule="exact"/>
              <w:ind w:left="546"/>
              <w:rPr>
                <w:sz w:val="22"/>
              </w:rPr>
            </w:pPr>
            <w:r>
              <w:rPr>
                <w:sz w:val="22"/>
              </w:rPr>
              <w:t>生物制药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b/>
                <w:sz w:val="22"/>
              </w:rPr>
            </w:pPr>
            <w:r>
              <w:rPr>
                <w:b/>
                <w:sz w:val="22"/>
              </w:rPr>
              <w:t>0831</w:t>
            </w:r>
          </w:p>
        </w:tc>
        <w:tc>
          <w:tcPr>
            <w:tcW w:w="3402" w:type="dxa"/>
          </w:tcPr>
          <w:p>
            <w:pPr>
              <w:pStyle w:val="14"/>
              <w:spacing w:before="15" w:line="278" w:lineRule="exact"/>
              <w:ind w:left="329"/>
              <w:rPr>
                <w:b/>
                <w:sz w:val="22"/>
              </w:rPr>
            </w:pPr>
            <w:r>
              <w:rPr>
                <w:b/>
                <w:sz w:val="22"/>
              </w:rPr>
              <w:t>公安技术类</w:t>
            </w:r>
          </w:p>
        </w:tc>
        <w:tc>
          <w:tcPr>
            <w:tcW w:w="1417" w:type="dxa"/>
          </w:tcPr>
          <w:p>
            <w:pPr>
              <w:pStyle w:val="14"/>
              <w:spacing w:before="15" w:line="278" w:lineRule="exact"/>
              <w:ind w:left="107"/>
              <w:rPr>
                <w:b/>
                <w:sz w:val="22"/>
              </w:rPr>
            </w:pPr>
            <w:r>
              <w:rPr>
                <w:b/>
                <w:sz w:val="22"/>
              </w:rPr>
              <w:t>0821</w:t>
            </w:r>
          </w:p>
        </w:tc>
        <w:tc>
          <w:tcPr>
            <w:tcW w:w="3402" w:type="dxa"/>
          </w:tcPr>
          <w:p>
            <w:pPr>
              <w:pStyle w:val="14"/>
              <w:spacing w:before="15" w:line="278" w:lineRule="exact"/>
              <w:ind w:left="327"/>
              <w:rPr>
                <w:b/>
                <w:sz w:val="22"/>
              </w:rPr>
            </w:pPr>
            <w:r>
              <w:rPr>
                <w:b/>
                <w:sz w:val="22"/>
              </w:rPr>
              <w:t>公安技术类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083103TK</w:t>
            </w:r>
          </w:p>
        </w:tc>
        <w:tc>
          <w:tcPr>
            <w:tcW w:w="3402" w:type="dxa"/>
          </w:tcPr>
          <w:p>
            <w:pPr>
              <w:pStyle w:val="14"/>
              <w:spacing w:before="13" w:line="278" w:lineRule="exact"/>
              <w:ind w:left="548"/>
              <w:rPr>
                <w:sz w:val="22"/>
              </w:rPr>
            </w:pPr>
            <w:r>
              <w:rPr>
                <w:sz w:val="22"/>
              </w:rPr>
              <w:t>交通管理工程</w:t>
            </w:r>
          </w:p>
        </w:tc>
        <w:tc>
          <w:tcPr>
            <w:tcW w:w="1417" w:type="dxa"/>
          </w:tcPr>
          <w:p>
            <w:pPr>
              <w:pStyle w:val="14"/>
              <w:spacing w:before="13" w:line="278" w:lineRule="exact"/>
              <w:ind w:left="107"/>
              <w:rPr>
                <w:sz w:val="22"/>
              </w:rPr>
            </w:pPr>
            <w:r>
              <w:rPr>
                <w:sz w:val="22"/>
              </w:rPr>
              <w:t>082104W</w:t>
            </w:r>
          </w:p>
        </w:tc>
        <w:tc>
          <w:tcPr>
            <w:tcW w:w="3402" w:type="dxa"/>
          </w:tcPr>
          <w:p>
            <w:pPr>
              <w:pStyle w:val="14"/>
              <w:spacing w:before="13" w:line="278" w:lineRule="exact"/>
              <w:ind w:left="546"/>
              <w:rPr>
                <w:sz w:val="22"/>
              </w:rPr>
            </w:pPr>
            <w:r>
              <w:rPr>
                <w:sz w:val="22"/>
              </w:rPr>
              <w:t>交通管理工程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083104TK</w:t>
            </w:r>
          </w:p>
        </w:tc>
        <w:tc>
          <w:tcPr>
            <w:tcW w:w="3402" w:type="dxa"/>
          </w:tcPr>
          <w:p>
            <w:pPr>
              <w:pStyle w:val="14"/>
              <w:spacing w:before="13" w:line="278" w:lineRule="exact"/>
              <w:ind w:left="548"/>
              <w:rPr>
                <w:sz w:val="22"/>
              </w:rPr>
            </w:pPr>
            <w:r>
              <w:rPr>
                <w:sz w:val="22"/>
              </w:rPr>
              <w:t>安全防范工程</w:t>
            </w:r>
          </w:p>
        </w:tc>
        <w:tc>
          <w:tcPr>
            <w:tcW w:w="1417" w:type="dxa"/>
          </w:tcPr>
          <w:p>
            <w:pPr>
              <w:pStyle w:val="14"/>
              <w:spacing w:before="13" w:line="278" w:lineRule="exact"/>
              <w:ind w:left="107"/>
              <w:rPr>
                <w:sz w:val="22"/>
              </w:rPr>
            </w:pPr>
            <w:r>
              <w:rPr>
                <w:sz w:val="22"/>
              </w:rPr>
              <w:t>082103W</w:t>
            </w:r>
          </w:p>
        </w:tc>
        <w:tc>
          <w:tcPr>
            <w:tcW w:w="3402" w:type="dxa"/>
          </w:tcPr>
          <w:p>
            <w:pPr>
              <w:pStyle w:val="14"/>
              <w:spacing w:before="13" w:line="278" w:lineRule="exact"/>
              <w:ind w:left="106"/>
              <w:rPr>
                <w:sz w:val="22"/>
              </w:rPr>
            </w:pPr>
            <w:r>
              <w:rPr>
                <w:sz w:val="22"/>
              </w:rPr>
              <w:t>安全防范工程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sz w:val="22"/>
              </w:rPr>
            </w:pPr>
            <w:r>
              <w:rPr>
                <w:sz w:val="22"/>
              </w:rPr>
              <w:t>083105TK</w:t>
            </w:r>
          </w:p>
        </w:tc>
        <w:tc>
          <w:tcPr>
            <w:tcW w:w="3402" w:type="dxa"/>
          </w:tcPr>
          <w:p>
            <w:pPr>
              <w:pStyle w:val="14"/>
              <w:spacing w:before="15" w:line="278" w:lineRule="exact"/>
              <w:ind w:left="548"/>
              <w:rPr>
                <w:sz w:val="22"/>
              </w:rPr>
            </w:pPr>
            <w:r>
              <w:rPr>
                <w:sz w:val="22"/>
              </w:rPr>
              <w:t>公安视听技术</w:t>
            </w:r>
          </w:p>
        </w:tc>
        <w:tc>
          <w:tcPr>
            <w:tcW w:w="1417" w:type="dxa"/>
          </w:tcPr>
          <w:p>
            <w:pPr>
              <w:pStyle w:val="14"/>
              <w:spacing w:before="15" w:line="278" w:lineRule="exact"/>
              <w:ind w:left="107"/>
              <w:rPr>
                <w:sz w:val="22"/>
              </w:rPr>
            </w:pPr>
            <w:r>
              <w:rPr>
                <w:sz w:val="22"/>
              </w:rPr>
              <w:t>082106S</w:t>
            </w:r>
          </w:p>
        </w:tc>
        <w:tc>
          <w:tcPr>
            <w:tcW w:w="3402" w:type="dxa"/>
          </w:tcPr>
          <w:p>
            <w:pPr>
              <w:pStyle w:val="14"/>
              <w:spacing w:before="15" w:line="278" w:lineRule="exact"/>
              <w:ind w:left="546"/>
              <w:rPr>
                <w:sz w:val="22"/>
              </w:rPr>
            </w:pPr>
            <w:r>
              <w:rPr>
                <w:sz w:val="22"/>
              </w:rPr>
              <w:t>公安视听技术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083106TK</w:t>
            </w:r>
          </w:p>
        </w:tc>
        <w:tc>
          <w:tcPr>
            <w:tcW w:w="3402" w:type="dxa"/>
          </w:tcPr>
          <w:p>
            <w:pPr>
              <w:pStyle w:val="14"/>
              <w:spacing w:before="13" w:line="278" w:lineRule="exact"/>
              <w:ind w:left="548"/>
              <w:rPr>
                <w:sz w:val="22"/>
              </w:rPr>
            </w:pPr>
            <w:r>
              <w:rPr>
                <w:sz w:val="22"/>
              </w:rPr>
              <w:t>抢险救援指挥与技术</w:t>
            </w:r>
          </w:p>
        </w:tc>
        <w:tc>
          <w:tcPr>
            <w:tcW w:w="1417" w:type="dxa"/>
          </w:tcPr>
          <w:p>
            <w:pPr>
              <w:pStyle w:val="14"/>
              <w:spacing w:before="13" w:line="278" w:lineRule="exact"/>
              <w:ind w:left="106"/>
              <w:rPr>
                <w:sz w:val="22"/>
              </w:rPr>
            </w:pPr>
            <w:r>
              <w:rPr>
                <w:sz w:val="22"/>
              </w:rPr>
              <w:t>082108S</w:t>
            </w:r>
          </w:p>
        </w:tc>
        <w:tc>
          <w:tcPr>
            <w:tcW w:w="3402" w:type="dxa"/>
          </w:tcPr>
          <w:p>
            <w:pPr>
              <w:pStyle w:val="14"/>
              <w:spacing w:before="13" w:line="278" w:lineRule="exact"/>
              <w:ind w:left="546"/>
              <w:rPr>
                <w:sz w:val="22"/>
              </w:rPr>
            </w:pPr>
            <w:r>
              <w:rPr>
                <w:sz w:val="22"/>
              </w:rPr>
              <w:t>抢险救援指挥与技术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083107TK</w:t>
            </w:r>
          </w:p>
        </w:tc>
        <w:tc>
          <w:tcPr>
            <w:tcW w:w="3402" w:type="dxa"/>
          </w:tcPr>
          <w:p>
            <w:pPr>
              <w:pStyle w:val="14"/>
              <w:spacing w:before="13" w:line="278" w:lineRule="exact"/>
              <w:ind w:left="547"/>
              <w:rPr>
                <w:sz w:val="22"/>
              </w:rPr>
            </w:pPr>
            <w:r>
              <w:rPr>
                <w:sz w:val="22"/>
              </w:rPr>
              <w:t>火灾勘查</w:t>
            </w:r>
          </w:p>
        </w:tc>
        <w:tc>
          <w:tcPr>
            <w:tcW w:w="1417" w:type="dxa"/>
          </w:tcPr>
          <w:p>
            <w:pPr>
              <w:pStyle w:val="14"/>
              <w:spacing w:before="13" w:line="278" w:lineRule="exact"/>
              <w:ind w:left="107"/>
              <w:rPr>
                <w:sz w:val="22"/>
              </w:rPr>
            </w:pPr>
            <w:r>
              <w:rPr>
                <w:sz w:val="22"/>
              </w:rPr>
              <w:t>030504W</w:t>
            </w:r>
          </w:p>
        </w:tc>
        <w:tc>
          <w:tcPr>
            <w:tcW w:w="3402" w:type="dxa"/>
          </w:tcPr>
          <w:p>
            <w:pPr>
              <w:pStyle w:val="14"/>
              <w:spacing w:before="13" w:line="278" w:lineRule="exact"/>
              <w:ind w:left="546"/>
              <w:rPr>
                <w:sz w:val="22"/>
              </w:rPr>
            </w:pPr>
            <w:r>
              <w:rPr>
                <w:sz w:val="22"/>
              </w:rPr>
              <w:t>火灾勘查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sz w:val="22"/>
              </w:rPr>
            </w:pPr>
            <w:r>
              <w:rPr>
                <w:sz w:val="22"/>
              </w:rPr>
              <w:t>083108TK</w:t>
            </w:r>
          </w:p>
        </w:tc>
        <w:tc>
          <w:tcPr>
            <w:tcW w:w="3402" w:type="dxa"/>
          </w:tcPr>
          <w:p>
            <w:pPr>
              <w:pStyle w:val="14"/>
              <w:spacing w:before="15" w:line="278" w:lineRule="exact"/>
              <w:ind w:left="547"/>
              <w:rPr>
                <w:sz w:val="22"/>
              </w:rPr>
            </w:pPr>
            <w:r>
              <w:rPr>
                <w:sz w:val="22"/>
              </w:rPr>
              <w:t>网络安全与执法</w:t>
            </w:r>
          </w:p>
        </w:tc>
        <w:tc>
          <w:tcPr>
            <w:tcW w:w="1417" w:type="dxa"/>
          </w:tcPr>
          <w:p>
            <w:pPr>
              <w:pStyle w:val="14"/>
              <w:spacing w:before="15" w:line="278" w:lineRule="exact"/>
              <w:ind w:left="106"/>
              <w:rPr>
                <w:sz w:val="22"/>
              </w:rPr>
            </w:pPr>
            <w:r>
              <w:rPr>
                <w:sz w:val="22"/>
              </w:rPr>
              <w:t>082107S</w:t>
            </w:r>
          </w:p>
        </w:tc>
        <w:tc>
          <w:tcPr>
            <w:tcW w:w="3402" w:type="dxa"/>
          </w:tcPr>
          <w:p>
            <w:pPr>
              <w:pStyle w:val="14"/>
              <w:spacing w:before="15" w:line="278" w:lineRule="exact"/>
              <w:ind w:left="545"/>
              <w:rPr>
                <w:sz w:val="22"/>
              </w:rPr>
            </w:pPr>
            <w:r>
              <w:rPr>
                <w:sz w:val="22"/>
              </w:rPr>
              <w:t>网络安全与执法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083109TK</w:t>
            </w:r>
          </w:p>
        </w:tc>
        <w:tc>
          <w:tcPr>
            <w:tcW w:w="3402" w:type="dxa"/>
          </w:tcPr>
          <w:p>
            <w:pPr>
              <w:pStyle w:val="14"/>
              <w:spacing w:before="13" w:line="278" w:lineRule="exact"/>
              <w:ind w:left="548"/>
              <w:rPr>
                <w:sz w:val="22"/>
              </w:rPr>
            </w:pPr>
            <w:r>
              <w:rPr>
                <w:sz w:val="22"/>
              </w:rPr>
              <w:t>核生化消防</w:t>
            </w:r>
          </w:p>
        </w:tc>
        <w:tc>
          <w:tcPr>
            <w:tcW w:w="1417" w:type="dxa"/>
          </w:tcPr>
          <w:p>
            <w:pPr>
              <w:pStyle w:val="14"/>
              <w:spacing w:before="13" w:line="278" w:lineRule="exact"/>
              <w:ind w:left="107"/>
              <w:rPr>
                <w:sz w:val="22"/>
              </w:rPr>
            </w:pPr>
            <w:r>
              <w:rPr>
                <w:sz w:val="22"/>
              </w:rPr>
              <w:t>082105W</w:t>
            </w:r>
          </w:p>
        </w:tc>
        <w:tc>
          <w:tcPr>
            <w:tcW w:w="3402" w:type="dxa"/>
          </w:tcPr>
          <w:p>
            <w:pPr>
              <w:pStyle w:val="14"/>
              <w:spacing w:before="13" w:line="278" w:lineRule="exact"/>
              <w:ind w:left="547"/>
              <w:rPr>
                <w:sz w:val="22"/>
              </w:rPr>
            </w:pPr>
            <w:r>
              <w:rPr>
                <w:sz w:val="22"/>
              </w:rPr>
              <w:t>核生化消防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rPr>
                <w:rFonts w:ascii="Times New Roman"/>
                <w:sz w:val="20"/>
              </w:rPr>
            </w:pPr>
          </w:p>
        </w:tc>
        <w:tc>
          <w:tcPr>
            <w:tcW w:w="3402" w:type="dxa"/>
          </w:tcPr>
          <w:p>
            <w:pPr>
              <w:pStyle w:val="14"/>
              <w:rPr>
                <w:rFonts w:ascii="Times New Roman"/>
                <w:sz w:val="20"/>
              </w:rPr>
            </w:pPr>
          </w:p>
        </w:tc>
        <w:tc>
          <w:tcPr>
            <w:tcW w:w="1417" w:type="dxa"/>
          </w:tcPr>
          <w:p>
            <w:pPr>
              <w:pStyle w:val="14"/>
              <w:rPr>
                <w:rFonts w:ascii="Times New Roman"/>
                <w:sz w:val="20"/>
              </w:rPr>
            </w:pPr>
          </w:p>
        </w:tc>
        <w:tc>
          <w:tcPr>
            <w:tcW w:w="3402"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b/>
                <w:sz w:val="22"/>
              </w:rPr>
            </w:pPr>
            <w:r>
              <w:rPr>
                <w:b/>
                <w:sz w:val="22"/>
              </w:rPr>
              <w:t>09</w:t>
            </w:r>
          </w:p>
        </w:tc>
        <w:tc>
          <w:tcPr>
            <w:tcW w:w="3402" w:type="dxa"/>
          </w:tcPr>
          <w:p>
            <w:pPr>
              <w:pStyle w:val="14"/>
              <w:spacing w:before="15" w:line="278" w:lineRule="exact"/>
              <w:ind w:left="107"/>
              <w:rPr>
                <w:b/>
                <w:sz w:val="22"/>
              </w:rPr>
            </w:pPr>
            <w:r>
              <w:rPr>
                <w:b/>
                <w:sz w:val="22"/>
              </w:rPr>
              <w:t>学科门类：农学</w:t>
            </w:r>
          </w:p>
        </w:tc>
        <w:tc>
          <w:tcPr>
            <w:tcW w:w="1417" w:type="dxa"/>
          </w:tcPr>
          <w:p>
            <w:pPr>
              <w:pStyle w:val="14"/>
              <w:spacing w:before="15" w:line="278" w:lineRule="exact"/>
              <w:ind w:left="107"/>
              <w:rPr>
                <w:b/>
                <w:sz w:val="22"/>
              </w:rPr>
            </w:pPr>
            <w:r>
              <w:rPr>
                <w:b/>
                <w:sz w:val="22"/>
              </w:rPr>
              <w:t>09</w:t>
            </w:r>
          </w:p>
        </w:tc>
        <w:tc>
          <w:tcPr>
            <w:tcW w:w="3402" w:type="dxa"/>
          </w:tcPr>
          <w:p>
            <w:pPr>
              <w:pStyle w:val="14"/>
              <w:spacing w:before="15" w:line="278" w:lineRule="exact"/>
              <w:ind w:left="106"/>
              <w:rPr>
                <w:b/>
                <w:sz w:val="22"/>
              </w:rPr>
            </w:pPr>
            <w:r>
              <w:rPr>
                <w:b/>
                <w:sz w:val="22"/>
              </w:rPr>
              <w:t>学科门类：农学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0901</w:t>
            </w:r>
          </w:p>
        </w:tc>
        <w:tc>
          <w:tcPr>
            <w:tcW w:w="3402" w:type="dxa"/>
          </w:tcPr>
          <w:p>
            <w:pPr>
              <w:pStyle w:val="14"/>
              <w:spacing w:before="13" w:line="278" w:lineRule="exact"/>
              <w:ind w:left="329"/>
              <w:rPr>
                <w:b/>
                <w:sz w:val="22"/>
              </w:rPr>
            </w:pPr>
            <w:r>
              <w:rPr>
                <w:b/>
                <w:sz w:val="22"/>
              </w:rPr>
              <w:t>植物生产类</w:t>
            </w:r>
          </w:p>
        </w:tc>
        <w:tc>
          <w:tcPr>
            <w:tcW w:w="1417" w:type="dxa"/>
          </w:tcPr>
          <w:p>
            <w:pPr>
              <w:pStyle w:val="14"/>
              <w:spacing w:before="13" w:line="278" w:lineRule="exact"/>
              <w:ind w:left="107"/>
              <w:rPr>
                <w:b/>
                <w:sz w:val="22"/>
              </w:rPr>
            </w:pPr>
            <w:r>
              <w:rPr>
                <w:b/>
                <w:sz w:val="22"/>
              </w:rPr>
              <w:t>0901</w:t>
            </w:r>
          </w:p>
        </w:tc>
        <w:tc>
          <w:tcPr>
            <w:tcW w:w="3402" w:type="dxa"/>
          </w:tcPr>
          <w:p>
            <w:pPr>
              <w:pStyle w:val="14"/>
              <w:spacing w:before="13" w:line="278" w:lineRule="exact"/>
              <w:ind w:left="327"/>
              <w:rPr>
                <w:b/>
                <w:sz w:val="22"/>
              </w:rPr>
            </w:pPr>
            <w:r>
              <w:rPr>
                <w:b/>
                <w:sz w:val="22"/>
              </w:rPr>
              <w:t>植物生产类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090107T</w:t>
            </w:r>
          </w:p>
        </w:tc>
        <w:tc>
          <w:tcPr>
            <w:tcW w:w="3402" w:type="dxa"/>
          </w:tcPr>
          <w:p>
            <w:pPr>
              <w:pStyle w:val="14"/>
              <w:spacing w:before="13" w:line="278" w:lineRule="exact"/>
              <w:ind w:left="548"/>
              <w:rPr>
                <w:sz w:val="22"/>
              </w:rPr>
            </w:pPr>
            <w:r>
              <w:rPr>
                <w:sz w:val="22"/>
              </w:rPr>
              <w:t>茶学</w:t>
            </w:r>
          </w:p>
        </w:tc>
        <w:tc>
          <w:tcPr>
            <w:tcW w:w="1417" w:type="dxa"/>
          </w:tcPr>
          <w:p>
            <w:pPr>
              <w:pStyle w:val="14"/>
              <w:spacing w:before="13" w:line="278" w:lineRule="exact"/>
              <w:ind w:left="107"/>
              <w:rPr>
                <w:sz w:val="22"/>
              </w:rPr>
            </w:pPr>
            <w:r>
              <w:rPr>
                <w:sz w:val="22"/>
              </w:rPr>
              <w:t>090104△</w:t>
            </w:r>
          </w:p>
        </w:tc>
        <w:tc>
          <w:tcPr>
            <w:tcW w:w="3402" w:type="dxa"/>
          </w:tcPr>
          <w:p>
            <w:pPr>
              <w:pStyle w:val="14"/>
              <w:spacing w:before="13" w:line="278" w:lineRule="exact"/>
              <w:ind w:left="547"/>
              <w:rPr>
                <w:sz w:val="22"/>
              </w:rPr>
            </w:pPr>
            <w:r>
              <w:rPr>
                <w:sz w:val="22"/>
              </w:rPr>
              <w:t>茶学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sz w:val="22"/>
              </w:rPr>
            </w:pPr>
            <w:r>
              <w:rPr>
                <w:sz w:val="22"/>
              </w:rPr>
              <w:t>090108T</w:t>
            </w:r>
          </w:p>
        </w:tc>
        <w:tc>
          <w:tcPr>
            <w:tcW w:w="3402" w:type="dxa"/>
          </w:tcPr>
          <w:p>
            <w:pPr>
              <w:pStyle w:val="14"/>
              <w:spacing w:before="15" w:line="278" w:lineRule="exact"/>
              <w:ind w:left="548"/>
              <w:rPr>
                <w:sz w:val="22"/>
              </w:rPr>
            </w:pPr>
            <w:r>
              <w:rPr>
                <w:sz w:val="22"/>
              </w:rPr>
              <w:t>烟草</w:t>
            </w:r>
          </w:p>
        </w:tc>
        <w:tc>
          <w:tcPr>
            <w:tcW w:w="1417" w:type="dxa"/>
          </w:tcPr>
          <w:p>
            <w:pPr>
              <w:pStyle w:val="14"/>
              <w:spacing w:before="15" w:line="278" w:lineRule="exact"/>
              <w:ind w:left="107"/>
              <w:rPr>
                <w:sz w:val="22"/>
              </w:rPr>
            </w:pPr>
            <w:r>
              <w:rPr>
                <w:sz w:val="22"/>
              </w:rPr>
              <w:t>090105W</w:t>
            </w:r>
          </w:p>
        </w:tc>
        <w:tc>
          <w:tcPr>
            <w:tcW w:w="3402" w:type="dxa"/>
          </w:tcPr>
          <w:p>
            <w:pPr>
              <w:pStyle w:val="14"/>
              <w:spacing w:before="15" w:line="278" w:lineRule="exact"/>
              <w:ind w:left="547"/>
              <w:rPr>
                <w:sz w:val="22"/>
              </w:rPr>
            </w:pPr>
            <w:r>
              <w:rPr>
                <w:sz w:val="22"/>
              </w:rPr>
              <w:t>烟草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vMerge w:val="restart"/>
          </w:tcPr>
          <w:p>
            <w:pPr>
              <w:pStyle w:val="14"/>
              <w:spacing w:before="174"/>
              <w:ind w:left="107"/>
              <w:rPr>
                <w:sz w:val="22"/>
              </w:rPr>
            </w:pPr>
            <w:r>
              <w:rPr>
                <w:sz w:val="22"/>
              </w:rPr>
              <w:t>090109T</w:t>
            </w:r>
          </w:p>
        </w:tc>
        <w:tc>
          <w:tcPr>
            <w:tcW w:w="3402" w:type="dxa"/>
            <w:vMerge w:val="restart"/>
          </w:tcPr>
          <w:p>
            <w:pPr>
              <w:pStyle w:val="14"/>
              <w:spacing w:before="18"/>
              <w:ind w:left="547"/>
              <w:rPr>
                <w:sz w:val="22"/>
              </w:rPr>
            </w:pPr>
            <w:r>
              <w:rPr>
                <w:sz w:val="22"/>
              </w:rPr>
              <w:t>应用生物科学（注：可授农</w:t>
            </w:r>
          </w:p>
          <w:p>
            <w:pPr>
              <w:pStyle w:val="14"/>
              <w:spacing w:before="31"/>
              <w:ind w:left="107"/>
              <w:rPr>
                <w:sz w:val="22"/>
              </w:rPr>
            </w:pPr>
            <w:r>
              <w:rPr>
                <w:sz w:val="22"/>
              </w:rPr>
              <w:t>学或理学学士学位）</w:t>
            </w:r>
          </w:p>
        </w:tc>
        <w:tc>
          <w:tcPr>
            <w:tcW w:w="1417" w:type="dxa"/>
          </w:tcPr>
          <w:p>
            <w:pPr>
              <w:pStyle w:val="14"/>
              <w:spacing w:before="14" w:line="278" w:lineRule="exact"/>
              <w:ind w:left="107"/>
              <w:rPr>
                <w:sz w:val="22"/>
              </w:rPr>
            </w:pPr>
            <w:r>
              <w:rPr>
                <w:sz w:val="22"/>
              </w:rPr>
              <w:t>090108W</w:t>
            </w:r>
          </w:p>
        </w:tc>
        <w:tc>
          <w:tcPr>
            <w:tcW w:w="3402" w:type="dxa"/>
          </w:tcPr>
          <w:p>
            <w:pPr>
              <w:pStyle w:val="14"/>
              <w:spacing w:before="14" w:line="278" w:lineRule="exact"/>
              <w:ind w:left="547"/>
              <w:rPr>
                <w:sz w:val="22"/>
              </w:rPr>
            </w:pPr>
            <w:r>
              <w:rPr>
                <w:sz w:val="22"/>
              </w:rPr>
              <w:t>应用生物科学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417" w:type="dxa"/>
          </w:tcPr>
          <w:p>
            <w:pPr>
              <w:pStyle w:val="14"/>
              <w:spacing w:before="13" w:line="278" w:lineRule="exact"/>
              <w:ind w:left="107"/>
              <w:rPr>
                <w:sz w:val="22"/>
              </w:rPr>
            </w:pPr>
            <w:r>
              <w:rPr>
                <w:sz w:val="22"/>
              </w:rPr>
              <w:t>040308W</w:t>
            </w:r>
          </w:p>
        </w:tc>
        <w:tc>
          <w:tcPr>
            <w:tcW w:w="3402" w:type="dxa"/>
          </w:tcPr>
          <w:p>
            <w:pPr>
              <w:pStyle w:val="14"/>
              <w:spacing w:before="13" w:line="278" w:lineRule="exact"/>
              <w:ind w:left="547"/>
              <w:rPr>
                <w:sz w:val="22"/>
              </w:rPr>
            </w:pPr>
            <w:r>
              <w:rPr>
                <w:sz w:val="22"/>
              </w:rPr>
              <w:t>应用生物教育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sz w:val="22"/>
              </w:rPr>
            </w:pPr>
            <w:r>
              <w:rPr>
                <w:sz w:val="22"/>
              </w:rPr>
              <w:t>090110T</w:t>
            </w:r>
          </w:p>
        </w:tc>
        <w:tc>
          <w:tcPr>
            <w:tcW w:w="3402" w:type="dxa"/>
          </w:tcPr>
          <w:p>
            <w:pPr>
              <w:pStyle w:val="14"/>
              <w:spacing w:before="15" w:line="278" w:lineRule="exact"/>
              <w:ind w:left="547"/>
              <w:rPr>
                <w:sz w:val="22"/>
              </w:rPr>
            </w:pPr>
            <w:r>
              <w:rPr>
                <w:sz w:val="22"/>
              </w:rPr>
              <w:t>农艺教育</w:t>
            </w:r>
          </w:p>
        </w:tc>
        <w:tc>
          <w:tcPr>
            <w:tcW w:w="1417" w:type="dxa"/>
          </w:tcPr>
          <w:p>
            <w:pPr>
              <w:pStyle w:val="14"/>
              <w:spacing w:before="15" w:line="278" w:lineRule="exact"/>
              <w:ind w:left="107"/>
              <w:rPr>
                <w:sz w:val="22"/>
              </w:rPr>
            </w:pPr>
            <w:r>
              <w:rPr>
                <w:sz w:val="22"/>
              </w:rPr>
              <w:t>040301W</w:t>
            </w:r>
          </w:p>
        </w:tc>
        <w:tc>
          <w:tcPr>
            <w:tcW w:w="3402" w:type="dxa"/>
          </w:tcPr>
          <w:p>
            <w:pPr>
              <w:pStyle w:val="14"/>
              <w:spacing w:before="15" w:line="278" w:lineRule="exact"/>
              <w:ind w:left="546"/>
              <w:rPr>
                <w:sz w:val="22"/>
              </w:rPr>
            </w:pPr>
            <w:r>
              <w:rPr>
                <w:sz w:val="22"/>
              </w:rPr>
              <w:t>农艺教育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090111T</w:t>
            </w:r>
          </w:p>
        </w:tc>
        <w:tc>
          <w:tcPr>
            <w:tcW w:w="3402" w:type="dxa"/>
          </w:tcPr>
          <w:p>
            <w:pPr>
              <w:pStyle w:val="14"/>
              <w:spacing w:before="13" w:line="278" w:lineRule="exact"/>
              <w:ind w:left="547"/>
              <w:rPr>
                <w:sz w:val="22"/>
              </w:rPr>
            </w:pPr>
            <w:r>
              <w:rPr>
                <w:sz w:val="22"/>
              </w:rPr>
              <w:t>园艺教育</w:t>
            </w:r>
          </w:p>
        </w:tc>
        <w:tc>
          <w:tcPr>
            <w:tcW w:w="1417" w:type="dxa"/>
          </w:tcPr>
          <w:p>
            <w:pPr>
              <w:pStyle w:val="14"/>
              <w:spacing w:before="13" w:line="278" w:lineRule="exact"/>
              <w:ind w:left="107"/>
              <w:rPr>
                <w:sz w:val="22"/>
              </w:rPr>
            </w:pPr>
            <w:r>
              <w:rPr>
                <w:sz w:val="22"/>
              </w:rPr>
              <w:t>040302W</w:t>
            </w:r>
          </w:p>
        </w:tc>
        <w:tc>
          <w:tcPr>
            <w:tcW w:w="3402" w:type="dxa"/>
          </w:tcPr>
          <w:p>
            <w:pPr>
              <w:pStyle w:val="14"/>
              <w:spacing w:before="13" w:line="278" w:lineRule="exact"/>
              <w:ind w:left="546"/>
              <w:rPr>
                <w:sz w:val="22"/>
              </w:rPr>
            </w:pPr>
            <w:r>
              <w:rPr>
                <w:sz w:val="22"/>
              </w:rPr>
              <w:t>园艺教育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0902</w:t>
            </w:r>
          </w:p>
        </w:tc>
        <w:tc>
          <w:tcPr>
            <w:tcW w:w="3402" w:type="dxa"/>
          </w:tcPr>
          <w:p>
            <w:pPr>
              <w:pStyle w:val="14"/>
              <w:spacing w:before="13" w:line="278" w:lineRule="exact"/>
              <w:ind w:left="329"/>
              <w:rPr>
                <w:b/>
                <w:sz w:val="22"/>
              </w:rPr>
            </w:pPr>
            <w:r>
              <w:rPr>
                <w:b/>
                <w:sz w:val="22"/>
              </w:rPr>
              <w:t>自然保护与环境生态类</w:t>
            </w:r>
          </w:p>
        </w:tc>
        <w:tc>
          <w:tcPr>
            <w:tcW w:w="1417" w:type="dxa"/>
          </w:tcPr>
          <w:p>
            <w:pPr>
              <w:pStyle w:val="14"/>
              <w:spacing w:before="13" w:line="278" w:lineRule="exact"/>
              <w:ind w:left="107"/>
              <w:rPr>
                <w:b/>
                <w:sz w:val="22"/>
              </w:rPr>
            </w:pPr>
            <w:r>
              <w:rPr>
                <w:b/>
                <w:sz w:val="22"/>
              </w:rPr>
              <w:t>0904</w:t>
            </w:r>
          </w:p>
        </w:tc>
        <w:tc>
          <w:tcPr>
            <w:tcW w:w="3402" w:type="dxa"/>
          </w:tcPr>
          <w:p>
            <w:pPr>
              <w:pStyle w:val="14"/>
              <w:spacing w:before="13" w:line="278" w:lineRule="exact"/>
              <w:ind w:left="327"/>
              <w:rPr>
                <w:b/>
                <w:sz w:val="22"/>
              </w:rPr>
            </w:pPr>
            <w:r>
              <w:rPr>
                <w:b/>
                <w:sz w:val="22"/>
              </w:rPr>
              <w:t>环境生态类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b/>
                <w:sz w:val="22"/>
              </w:rPr>
            </w:pPr>
            <w:r>
              <w:rPr>
                <w:b/>
                <w:sz w:val="22"/>
              </w:rPr>
              <w:t>0903</w:t>
            </w:r>
          </w:p>
        </w:tc>
        <w:tc>
          <w:tcPr>
            <w:tcW w:w="3402" w:type="dxa"/>
          </w:tcPr>
          <w:p>
            <w:pPr>
              <w:pStyle w:val="14"/>
              <w:spacing w:before="15" w:line="278" w:lineRule="exact"/>
              <w:ind w:left="329"/>
              <w:rPr>
                <w:b/>
                <w:sz w:val="22"/>
              </w:rPr>
            </w:pPr>
            <w:r>
              <w:rPr>
                <w:b/>
                <w:sz w:val="22"/>
              </w:rPr>
              <w:t>动物生产类</w:t>
            </w:r>
          </w:p>
        </w:tc>
        <w:tc>
          <w:tcPr>
            <w:tcW w:w="1417" w:type="dxa"/>
          </w:tcPr>
          <w:p>
            <w:pPr>
              <w:pStyle w:val="14"/>
              <w:spacing w:before="15" w:line="278" w:lineRule="exact"/>
              <w:ind w:left="107"/>
              <w:rPr>
                <w:b/>
                <w:sz w:val="22"/>
              </w:rPr>
            </w:pPr>
            <w:r>
              <w:rPr>
                <w:b/>
                <w:sz w:val="22"/>
              </w:rPr>
              <w:t>0905</w:t>
            </w:r>
          </w:p>
        </w:tc>
        <w:tc>
          <w:tcPr>
            <w:tcW w:w="3402" w:type="dxa"/>
          </w:tcPr>
          <w:p>
            <w:pPr>
              <w:pStyle w:val="14"/>
              <w:spacing w:before="15" w:line="278" w:lineRule="exact"/>
              <w:ind w:left="327"/>
              <w:rPr>
                <w:b/>
                <w:sz w:val="22"/>
              </w:rPr>
            </w:pPr>
            <w:r>
              <w:rPr>
                <w:b/>
                <w:sz w:val="22"/>
              </w:rPr>
              <w:t>动物生产类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090302T</w:t>
            </w:r>
          </w:p>
        </w:tc>
        <w:tc>
          <w:tcPr>
            <w:tcW w:w="3402" w:type="dxa"/>
          </w:tcPr>
          <w:p>
            <w:pPr>
              <w:pStyle w:val="14"/>
              <w:spacing w:before="13" w:line="278" w:lineRule="exact"/>
              <w:ind w:left="548"/>
              <w:rPr>
                <w:sz w:val="22"/>
              </w:rPr>
            </w:pPr>
            <w:r>
              <w:rPr>
                <w:sz w:val="22"/>
              </w:rPr>
              <w:t>蚕学</w:t>
            </w:r>
          </w:p>
        </w:tc>
        <w:tc>
          <w:tcPr>
            <w:tcW w:w="1417" w:type="dxa"/>
          </w:tcPr>
          <w:p>
            <w:pPr>
              <w:pStyle w:val="14"/>
              <w:spacing w:before="13" w:line="278" w:lineRule="exact"/>
              <w:ind w:left="107"/>
              <w:rPr>
                <w:sz w:val="22"/>
              </w:rPr>
            </w:pPr>
            <w:r>
              <w:rPr>
                <w:sz w:val="22"/>
              </w:rPr>
              <w:t>090502△</w:t>
            </w:r>
          </w:p>
        </w:tc>
        <w:tc>
          <w:tcPr>
            <w:tcW w:w="3402" w:type="dxa"/>
          </w:tcPr>
          <w:p>
            <w:pPr>
              <w:pStyle w:val="14"/>
              <w:spacing w:before="13" w:line="278" w:lineRule="exact"/>
              <w:ind w:left="547"/>
              <w:rPr>
                <w:sz w:val="22"/>
              </w:rPr>
            </w:pPr>
            <w:r>
              <w:rPr>
                <w:sz w:val="22"/>
              </w:rPr>
              <w:t>蚕学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090303T</w:t>
            </w:r>
          </w:p>
        </w:tc>
        <w:tc>
          <w:tcPr>
            <w:tcW w:w="3402" w:type="dxa"/>
          </w:tcPr>
          <w:p>
            <w:pPr>
              <w:pStyle w:val="14"/>
              <w:spacing w:before="13" w:line="278" w:lineRule="exact"/>
              <w:ind w:left="548"/>
              <w:rPr>
                <w:sz w:val="22"/>
              </w:rPr>
            </w:pPr>
            <w:r>
              <w:rPr>
                <w:sz w:val="22"/>
              </w:rPr>
              <w:t>蜂学</w:t>
            </w:r>
          </w:p>
        </w:tc>
        <w:tc>
          <w:tcPr>
            <w:tcW w:w="1417" w:type="dxa"/>
          </w:tcPr>
          <w:p>
            <w:pPr>
              <w:pStyle w:val="14"/>
              <w:spacing w:before="13" w:line="278" w:lineRule="exact"/>
              <w:ind w:left="107"/>
              <w:rPr>
                <w:sz w:val="22"/>
              </w:rPr>
            </w:pPr>
            <w:r>
              <w:rPr>
                <w:sz w:val="22"/>
              </w:rPr>
              <w:t>090503W</w:t>
            </w:r>
          </w:p>
        </w:tc>
        <w:tc>
          <w:tcPr>
            <w:tcW w:w="3402" w:type="dxa"/>
          </w:tcPr>
          <w:p>
            <w:pPr>
              <w:pStyle w:val="14"/>
              <w:spacing w:before="13" w:line="278" w:lineRule="exact"/>
              <w:ind w:left="547"/>
              <w:rPr>
                <w:sz w:val="22"/>
              </w:rPr>
            </w:pPr>
            <w:r>
              <w:rPr>
                <w:sz w:val="22"/>
              </w:rPr>
              <w:t>蜂学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b/>
                <w:sz w:val="22"/>
              </w:rPr>
            </w:pPr>
            <w:r>
              <w:rPr>
                <w:b/>
                <w:sz w:val="22"/>
              </w:rPr>
              <w:t>0904</w:t>
            </w:r>
          </w:p>
        </w:tc>
        <w:tc>
          <w:tcPr>
            <w:tcW w:w="3402" w:type="dxa"/>
          </w:tcPr>
          <w:p>
            <w:pPr>
              <w:pStyle w:val="14"/>
              <w:spacing w:before="15" w:line="278" w:lineRule="exact"/>
              <w:ind w:left="329"/>
              <w:rPr>
                <w:b/>
                <w:sz w:val="22"/>
              </w:rPr>
            </w:pPr>
            <w:r>
              <w:rPr>
                <w:b/>
                <w:sz w:val="22"/>
              </w:rPr>
              <w:t>动物医学类</w:t>
            </w:r>
          </w:p>
        </w:tc>
        <w:tc>
          <w:tcPr>
            <w:tcW w:w="1417" w:type="dxa"/>
          </w:tcPr>
          <w:p>
            <w:pPr>
              <w:pStyle w:val="14"/>
              <w:spacing w:before="15" w:line="278" w:lineRule="exact"/>
              <w:ind w:left="107"/>
              <w:rPr>
                <w:b/>
                <w:sz w:val="22"/>
              </w:rPr>
            </w:pPr>
            <w:r>
              <w:rPr>
                <w:b/>
                <w:sz w:val="22"/>
              </w:rPr>
              <w:t>0906</w:t>
            </w:r>
          </w:p>
        </w:tc>
        <w:tc>
          <w:tcPr>
            <w:tcW w:w="3402" w:type="dxa"/>
          </w:tcPr>
          <w:p>
            <w:pPr>
              <w:pStyle w:val="14"/>
              <w:spacing w:before="15" w:line="278" w:lineRule="exact"/>
              <w:ind w:left="327"/>
              <w:rPr>
                <w:b/>
                <w:sz w:val="22"/>
              </w:rPr>
            </w:pPr>
            <w:r>
              <w:rPr>
                <w:b/>
                <w:sz w:val="22"/>
              </w:rPr>
              <w:t>动物医学类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76" w:type="dxa"/>
          </w:tcPr>
          <w:p>
            <w:pPr>
              <w:pStyle w:val="14"/>
              <w:spacing w:before="169"/>
              <w:ind w:left="107"/>
              <w:rPr>
                <w:sz w:val="22"/>
              </w:rPr>
            </w:pPr>
            <w:r>
              <w:rPr>
                <w:sz w:val="22"/>
              </w:rPr>
              <w:t>090403T</w:t>
            </w:r>
          </w:p>
        </w:tc>
        <w:tc>
          <w:tcPr>
            <w:tcW w:w="3402" w:type="dxa"/>
          </w:tcPr>
          <w:p>
            <w:pPr>
              <w:pStyle w:val="14"/>
              <w:spacing w:before="14"/>
              <w:ind w:left="547"/>
              <w:rPr>
                <w:sz w:val="22"/>
              </w:rPr>
            </w:pPr>
            <w:r>
              <w:rPr>
                <w:sz w:val="22"/>
              </w:rPr>
              <w:t>动植物检疫（注：可授农学</w:t>
            </w:r>
          </w:p>
          <w:p>
            <w:pPr>
              <w:pStyle w:val="14"/>
              <w:spacing w:before="30" w:line="278" w:lineRule="exact"/>
              <w:ind w:left="107"/>
              <w:rPr>
                <w:sz w:val="22"/>
              </w:rPr>
            </w:pPr>
            <w:r>
              <w:rPr>
                <w:sz w:val="22"/>
              </w:rPr>
              <w:t>或理学学士学位）</w:t>
            </w:r>
          </w:p>
        </w:tc>
        <w:tc>
          <w:tcPr>
            <w:tcW w:w="1417" w:type="dxa"/>
          </w:tcPr>
          <w:p>
            <w:pPr>
              <w:pStyle w:val="14"/>
              <w:spacing w:before="170"/>
              <w:ind w:left="107"/>
              <w:rPr>
                <w:sz w:val="22"/>
              </w:rPr>
            </w:pPr>
            <w:r>
              <w:rPr>
                <w:sz w:val="22"/>
              </w:rPr>
              <w:t>070406W</w:t>
            </w:r>
          </w:p>
        </w:tc>
        <w:tc>
          <w:tcPr>
            <w:tcW w:w="3402" w:type="dxa"/>
          </w:tcPr>
          <w:p>
            <w:pPr>
              <w:pStyle w:val="14"/>
              <w:spacing w:before="170"/>
              <w:ind w:left="547"/>
              <w:rPr>
                <w:sz w:val="22"/>
              </w:rPr>
            </w:pPr>
            <w:r>
              <w:rPr>
                <w:sz w:val="22"/>
              </w:rPr>
              <w:t>动植物检疫</w:t>
            </w:r>
          </w:p>
        </w:tc>
      </w:tr>
    </w:tbl>
    <w:p>
      <w:pPr>
        <w:spacing w:after="0"/>
        <w:rPr>
          <w:sz w:val="22"/>
        </w:rPr>
        <w:sectPr>
          <w:pgSz w:w="11910" w:h="16840"/>
          <w:pgMar w:top="1440" w:right="660" w:bottom="980" w:left="660" w:header="0" w:footer="785" w:gutter="0"/>
        </w:sectPr>
      </w:pPr>
    </w:p>
    <w:tbl>
      <w:tblPr>
        <w:tblStyle w:val="10"/>
        <w:tblW w:w="9497" w:type="dxa"/>
        <w:tblInd w:w="5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6"/>
        <w:gridCol w:w="3402"/>
        <w:gridCol w:w="1417"/>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rFonts w:hint="eastAsia" w:ascii="黑体" w:eastAsia="黑体"/>
                <w:sz w:val="22"/>
              </w:rPr>
            </w:pPr>
            <w:r>
              <w:rPr>
                <w:rFonts w:hint="eastAsia" w:ascii="黑体" w:eastAsia="黑体"/>
                <w:sz w:val="22"/>
              </w:rPr>
              <w:t>专业代码</w:t>
            </w:r>
          </w:p>
        </w:tc>
        <w:tc>
          <w:tcPr>
            <w:tcW w:w="3402" w:type="dxa"/>
          </w:tcPr>
          <w:p>
            <w:pPr>
              <w:pStyle w:val="14"/>
              <w:spacing w:before="13" w:line="278" w:lineRule="exact"/>
              <w:ind w:left="107"/>
              <w:rPr>
                <w:rFonts w:hint="eastAsia" w:ascii="黑体" w:eastAsia="黑体"/>
                <w:sz w:val="22"/>
              </w:rPr>
            </w:pPr>
            <w:r>
              <w:rPr>
                <w:rFonts w:hint="eastAsia" w:ascii="黑体" w:eastAsia="黑体"/>
                <w:sz w:val="22"/>
              </w:rPr>
              <w:t>学科门类、专业类、专业名称</w:t>
            </w:r>
          </w:p>
        </w:tc>
        <w:tc>
          <w:tcPr>
            <w:tcW w:w="1417" w:type="dxa"/>
          </w:tcPr>
          <w:p>
            <w:pPr>
              <w:pStyle w:val="14"/>
              <w:spacing w:before="13" w:line="278" w:lineRule="exact"/>
              <w:ind w:left="106"/>
              <w:rPr>
                <w:rFonts w:hint="eastAsia" w:ascii="黑体" w:eastAsia="黑体"/>
                <w:sz w:val="22"/>
              </w:rPr>
            </w:pPr>
            <w:r>
              <w:rPr>
                <w:rFonts w:hint="eastAsia" w:ascii="黑体" w:eastAsia="黑体"/>
                <w:sz w:val="22"/>
              </w:rPr>
              <w:t>原专业代码</w:t>
            </w:r>
          </w:p>
        </w:tc>
        <w:tc>
          <w:tcPr>
            <w:tcW w:w="3402" w:type="dxa"/>
          </w:tcPr>
          <w:p>
            <w:pPr>
              <w:pStyle w:val="14"/>
              <w:spacing w:before="13" w:line="278" w:lineRule="exact"/>
              <w:ind w:left="105"/>
              <w:rPr>
                <w:rFonts w:hint="eastAsia" w:ascii="黑体" w:eastAsia="黑体"/>
                <w:sz w:val="22"/>
              </w:rPr>
            </w:pPr>
            <w:r>
              <w:rPr>
                <w:rFonts w:hint="eastAsia" w:ascii="黑体" w:eastAsia="黑体"/>
                <w:sz w:val="22"/>
              </w:rPr>
              <w:t>原学科门类、专业类、专业名称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b/>
                <w:sz w:val="22"/>
              </w:rPr>
            </w:pPr>
            <w:r>
              <w:rPr>
                <w:b/>
                <w:sz w:val="22"/>
              </w:rPr>
              <w:t>0905</w:t>
            </w:r>
          </w:p>
        </w:tc>
        <w:tc>
          <w:tcPr>
            <w:tcW w:w="3402" w:type="dxa"/>
          </w:tcPr>
          <w:p>
            <w:pPr>
              <w:pStyle w:val="14"/>
              <w:spacing w:before="15" w:line="278" w:lineRule="exact"/>
              <w:ind w:left="328"/>
              <w:rPr>
                <w:b/>
                <w:sz w:val="22"/>
              </w:rPr>
            </w:pPr>
            <w:r>
              <w:rPr>
                <w:b/>
                <w:sz w:val="22"/>
              </w:rPr>
              <w:t>林学类</w:t>
            </w:r>
          </w:p>
        </w:tc>
        <w:tc>
          <w:tcPr>
            <w:tcW w:w="1417" w:type="dxa"/>
          </w:tcPr>
          <w:p>
            <w:pPr>
              <w:pStyle w:val="14"/>
              <w:spacing w:before="15" w:line="278" w:lineRule="exact"/>
              <w:ind w:left="106"/>
              <w:rPr>
                <w:b/>
                <w:sz w:val="22"/>
              </w:rPr>
            </w:pPr>
            <w:r>
              <w:rPr>
                <w:b/>
                <w:sz w:val="22"/>
              </w:rPr>
              <w:t>0903</w:t>
            </w:r>
          </w:p>
        </w:tc>
        <w:tc>
          <w:tcPr>
            <w:tcW w:w="3402" w:type="dxa"/>
          </w:tcPr>
          <w:p>
            <w:pPr>
              <w:pStyle w:val="14"/>
              <w:spacing w:before="15" w:line="278" w:lineRule="exact"/>
              <w:ind w:left="328"/>
              <w:rPr>
                <w:b/>
                <w:sz w:val="22"/>
              </w:rPr>
            </w:pPr>
            <w:r>
              <w:rPr>
                <w:b/>
                <w:sz w:val="22"/>
              </w:rPr>
              <w:t>森林资源类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0906</w:t>
            </w:r>
          </w:p>
        </w:tc>
        <w:tc>
          <w:tcPr>
            <w:tcW w:w="3402" w:type="dxa"/>
          </w:tcPr>
          <w:p>
            <w:pPr>
              <w:pStyle w:val="14"/>
              <w:spacing w:before="13" w:line="278" w:lineRule="exact"/>
              <w:ind w:left="329"/>
              <w:rPr>
                <w:b/>
                <w:sz w:val="22"/>
              </w:rPr>
            </w:pPr>
            <w:r>
              <w:rPr>
                <w:b/>
                <w:sz w:val="22"/>
              </w:rPr>
              <w:t>水产类</w:t>
            </w:r>
          </w:p>
        </w:tc>
        <w:tc>
          <w:tcPr>
            <w:tcW w:w="1417" w:type="dxa"/>
          </w:tcPr>
          <w:p>
            <w:pPr>
              <w:pStyle w:val="14"/>
              <w:spacing w:before="13" w:line="278" w:lineRule="exact"/>
              <w:ind w:left="106"/>
              <w:rPr>
                <w:b/>
                <w:sz w:val="22"/>
              </w:rPr>
            </w:pPr>
            <w:r>
              <w:rPr>
                <w:b/>
                <w:sz w:val="22"/>
              </w:rPr>
              <w:t>0907</w:t>
            </w:r>
          </w:p>
        </w:tc>
        <w:tc>
          <w:tcPr>
            <w:tcW w:w="3402" w:type="dxa"/>
          </w:tcPr>
          <w:p>
            <w:pPr>
              <w:pStyle w:val="14"/>
              <w:spacing w:before="13" w:line="278" w:lineRule="exact"/>
              <w:ind w:left="328"/>
              <w:rPr>
                <w:b/>
                <w:sz w:val="22"/>
              </w:rPr>
            </w:pPr>
            <w:r>
              <w:rPr>
                <w:b/>
                <w:sz w:val="22"/>
              </w:rPr>
              <w:t>水产类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090603T</w:t>
            </w:r>
          </w:p>
        </w:tc>
        <w:tc>
          <w:tcPr>
            <w:tcW w:w="3402" w:type="dxa"/>
          </w:tcPr>
          <w:p>
            <w:pPr>
              <w:pStyle w:val="14"/>
              <w:spacing w:before="13" w:line="278" w:lineRule="exact"/>
              <w:ind w:left="548"/>
              <w:rPr>
                <w:sz w:val="22"/>
              </w:rPr>
            </w:pPr>
            <w:r>
              <w:rPr>
                <w:sz w:val="22"/>
              </w:rPr>
              <w:t>水族科学与技术</w:t>
            </w:r>
          </w:p>
        </w:tc>
        <w:tc>
          <w:tcPr>
            <w:tcW w:w="1417" w:type="dxa"/>
          </w:tcPr>
          <w:p>
            <w:pPr>
              <w:pStyle w:val="14"/>
              <w:spacing w:before="13" w:line="278" w:lineRule="exact"/>
              <w:ind w:left="107"/>
              <w:rPr>
                <w:sz w:val="22"/>
              </w:rPr>
            </w:pPr>
            <w:r>
              <w:rPr>
                <w:sz w:val="22"/>
              </w:rPr>
              <w:t>090703S</w:t>
            </w:r>
          </w:p>
        </w:tc>
        <w:tc>
          <w:tcPr>
            <w:tcW w:w="3402" w:type="dxa"/>
          </w:tcPr>
          <w:p>
            <w:pPr>
              <w:pStyle w:val="14"/>
              <w:spacing w:before="13" w:line="278" w:lineRule="exact"/>
              <w:ind w:left="547"/>
              <w:rPr>
                <w:sz w:val="22"/>
              </w:rPr>
            </w:pPr>
            <w:r>
              <w:rPr>
                <w:sz w:val="22"/>
              </w:rPr>
              <w:t>水族科学与技术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b/>
                <w:sz w:val="22"/>
              </w:rPr>
            </w:pPr>
            <w:r>
              <w:rPr>
                <w:b/>
                <w:sz w:val="22"/>
              </w:rPr>
              <w:t>0907</w:t>
            </w:r>
          </w:p>
        </w:tc>
        <w:tc>
          <w:tcPr>
            <w:tcW w:w="3402" w:type="dxa"/>
          </w:tcPr>
          <w:p>
            <w:pPr>
              <w:pStyle w:val="14"/>
              <w:spacing w:before="15" w:line="278" w:lineRule="exact"/>
              <w:ind w:left="328"/>
              <w:rPr>
                <w:b/>
                <w:sz w:val="22"/>
              </w:rPr>
            </w:pPr>
            <w:r>
              <w:rPr>
                <w:b/>
                <w:sz w:val="22"/>
              </w:rPr>
              <w:t>草学类</w:t>
            </w:r>
          </w:p>
        </w:tc>
        <w:tc>
          <w:tcPr>
            <w:tcW w:w="1417" w:type="dxa"/>
          </w:tcPr>
          <w:p>
            <w:pPr>
              <w:pStyle w:val="14"/>
              <w:spacing w:before="15" w:line="278" w:lineRule="exact"/>
              <w:ind w:left="106"/>
              <w:rPr>
                <w:b/>
                <w:sz w:val="22"/>
              </w:rPr>
            </w:pPr>
            <w:r>
              <w:rPr>
                <w:b/>
                <w:sz w:val="22"/>
              </w:rPr>
              <w:t>0902</w:t>
            </w:r>
          </w:p>
        </w:tc>
        <w:tc>
          <w:tcPr>
            <w:tcW w:w="3402" w:type="dxa"/>
          </w:tcPr>
          <w:p>
            <w:pPr>
              <w:pStyle w:val="14"/>
              <w:spacing w:before="15" w:line="278" w:lineRule="exact"/>
              <w:ind w:left="328"/>
              <w:rPr>
                <w:b/>
                <w:sz w:val="22"/>
              </w:rPr>
            </w:pPr>
            <w:r>
              <w:rPr>
                <w:b/>
                <w:sz w:val="22"/>
              </w:rPr>
              <w:t>草业科学类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rPr>
                <w:rFonts w:ascii="Times New Roman"/>
                <w:sz w:val="20"/>
              </w:rPr>
            </w:pPr>
          </w:p>
        </w:tc>
        <w:tc>
          <w:tcPr>
            <w:tcW w:w="3402" w:type="dxa"/>
          </w:tcPr>
          <w:p>
            <w:pPr>
              <w:pStyle w:val="14"/>
              <w:rPr>
                <w:rFonts w:ascii="Times New Roman"/>
                <w:sz w:val="20"/>
              </w:rPr>
            </w:pPr>
          </w:p>
        </w:tc>
        <w:tc>
          <w:tcPr>
            <w:tcW w:w="1417" w:type="dxa"/>
          </w:tcPr>
          <w:p>
            <w:pPr>
              <w:pStyle w:val="14"/>
              <w:rPr>
                <w:rFonts w:ascii="Times New Roman"/>
                <w:sz w:val="20"/>
              </w:rPr>
            </w:pPr>
          </w:p>
        </w:tc>
        <w:tc>
          <w:tcPr>
            <w:tcW w:w="3402"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10</w:t>
            </w:r>
          </w:p>
        </w:tc>
        <w:tc>
          <w:tcPr>
            <w:tcW w:w="3402" w:type="dxa"/>
          </w:tcPr>
          <w:p>
            <w:pPr>
              <w:pStyle w:val="14"/>
              <w:spacing w:before="13" w:line="278" w:lineRule="exact"/>
              <w:ind w:left="107"/>
              <w:rPr>
                <w:b/>
                <w:sz w:val="22"/>
              </w:rPr>
            </w:pPr>
            <w:r>
              <w:rPr>
                <w:b/>
                <w:sz w:val="22"/>
              </w:rPr>
              <w:t>学科门类：医学</w:t>
            </w:r>
          </w:p>
        </w:tc>
        <w:tc>
          <w:tcPr>
            <w:tcW w:w="1417" w:type="dxa"/>
          </w:tcPr>
          <w:p>
            <w:pPr>
              <w:pStyle w:val="14"/>
              <w:spacing w:before="13" w:line="278" w:lineRule="exact"/>
              <w:ind w:left="107"/>
              <w:rPr>
                <w:b/>
                <w:sz w:val="22"/>
              </w:rPr>
            </w:pPr>
            <w:r>
              <w:rPr>
                <w:b/>
                <w:sz w:val="22"/>
              </w:rPr>
              <w:t>10</w:t>
            </w:r>
          </w:p>
        </w:tc>
        <w:tc>
          <w:tcPr>
            <w:tcW w:w="3402" w:type="dxa"/>
          </w:tcPr>
          <w:p>
            <w:pPr>
              <w:pStyle w:val="14"/>
              <w:spacing w:before="13" w:line="278" w:lineRule="exact"/>
              <w:ind w:left="106"/>
              <w:rPr>
                <w:b/>
                <w:sz w:val="22"/>
              </w:rPr>
            </w:pPr>
            <w:r>
              <w:rPr>
                <w:b/>
                <w:sz w:val="22"/>
              </w:rPr>
              <w:t>学科门类：医学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b/>
                <w:sz w:val="22"/>
              </w:rPr>
            </w:pPr>
            <w:r>
              <w:rPr>
                <w:b/>
                <w:sz w:val="22"/>
              </w:rPr>
              <w:t>1001</w:t>
            </w:r>
          </w:p>
        </w:tc>
        <w:tc>
          <w:tcPr>
            <w:tcW w:w="3402" w:type="dxa"/>
          </w:tcPr>
          <w:p>
            <w:pPr>
              <w:pStyle w:val="14"/>
              <w:spacing w:before="15" w:line="278" w:lineRule="exact"/>
              <w:ind w:left="329"/>
              <w:rPr>
                <w:b/>
                <w:sz w:val="22"/>
              </w:rPr>
            </w:pPr>
            <w:r>
              <w:rPr>
                <w:b/>
                <w:sz w:val="22"/>
              </w:rPr>
              <w:t>基础医学类</w:t>
            </w:r>
          </w:p>
        </w:tc>
        <w:tc>
          <w:tcPr>
            <w:tcW w:w="1417" w:type="dxa"/>
          </w:tcPr>
          <w:p>
            <w:pPr>
              <w:pStyle w:val="14"/>
              <w:spacing w:before="15" w:line="278" w:lineRule="exact"/>
              <w:ind w:left="107"/>
              <w:rPr>
                <w:b/>
                <w:sz w:val="22"/>
              </w:rPr>
            </w:pPr>
            <w:r>
              <w:rPr>
                <w:b/>
                <w:sz w:val="22"/>
              </w:rPr>
              <w:t>1001</w:t>
            </w:r>
          </w:p>
        </w:tc>
        <w:tc>
          <w:tcPr>
            <w:tcW w:w="3402" w:type="dxa"/>
          </w:tcPr>
          <w:p>
            <w:pPr>
              <w:pStyle w:val="14"/>
              <w:spacing w:before="15" w:line="278" w:lineRule="exact"/>
              <w:ind w:left="327"/>
              <w:rPr>
                <w:b/>
                <w:sz w:val="22"/>
              </w:rPr>
            </w:pPr>
            <w:r>
              <w:rPr>
                <w:b/>
                <w:sz w:val="22"/>
              </w:rPr>
              <w:t>基础医学类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1002</w:t>
            </w:r>
          </w:p>
        </w:tc>
        <w:tc>
          <w:tcPr>
            <w:tcW w:w="3402" w:type="dxa"/>
          </w:tcPr>
          <w:p>
            <w:pPr>
              <w:pStyle w:val="14"/>
              <w:spacing w:before="13" w:line="278" w:lineRule="exact"/>
              <w:ind w:left="329"/>
              <w:rPr>
                <w:b/>
                <w:sz w:val="22"/>
              </w:rPr>
            </w:pPr>
            <w:r>
              <w:rPr>
                <w:b/>
                <w:sz w:val="22"/>
              </w:rPr>
              <w:t>临床医学类</w:t>
            </w:r>
          </w:p>
        </w:tc>
        <w:tc>
          <w:tcPr>
            <w:tcW w:w="1417" w:type="dxa"/>
          </w:tcPr>
          <w:p>
            <w:pPr>
              <w:pStyle w:val="14"/>
              <w:spacing w:before="13" w:line="278" w:lineRule="exact"/>
              <w:ind w:left="107"/>
              <w:rPr>
                <w:b/>
                <w:sz w:val="22"/>
              </w:rPr>
            </w:pPr>
            <w:r>
              <w:rPr>
                <w:b/>
                <w:sz w:val="22"/>
              </w:rPr>
              <w:t>1003</w:t>
            </w:r>
          </w:p>
        </w:tc>
        <w:tc>
          <w:tcPr>
            <w:tcW w:w="3402" w:type="dxa"/>
          </w:tcPr>
          <w:p>
            <w:pPr>
              <w:pStyle w:val="14"/>
              <w:spacing w:before="13" w:line="278" w:lineRule="exact"/>
              <w:ind w:left="327" w:right="-15"/>
              <w:rPr>
                <w:b/>
                <w:sz w:val="22"/>
              </w:rPr>
            </w:pPr>
            <w:r>
              <w:rPr>
                <w:b/>
                <w:spacing w:val="-2"/>
                <w:sz w:val="22"/>
              </w:rPr>
              <w:t>临床医学与医学技术类</w:t>
            </w:r>
            <w:r>
              <w:rPr>
                <w:b/>
                <w:sz w:val="22"/>
              </w:rPr>
              <w:t>（部分）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100202TK</w:t>
            </w:r>
          </w:p>
        </w:tc>
        <w:tc>
          <w:tcPr>
            <w:tcW w:w="3402" w:type="dxa"/>
          </w:tcPr>
          <w:p>
            <w:pPr>
              <w:pStyle w:val="14"/>
              <w:spacing w:before="13" w:line="278" w:lineRule="exact"/>
              <w:ind w:left="547"/>
              <w:rPr>
                <w:sz w:val="22"/>
              </w:rPr>
            </w:pPr>
            <w:r>
              <w:rPr>
                <w:sz w:val="22"/>
              </w:rPr>
              <w:t>麻醉学</w:t>
            </w:r>
          </w:p>
        </w:tc>
        <w:tc>
          <w:tcPr>
            <w:tcW w:w="1417" w:type="dxa"/>
          </w:tcPr>
          <w:p>
            <w:pPr>
              <w:pStyle w:val="14"/>
              <w:spacing w:before="13" w:line="278" w:lineRule="exact"/>
              <w:ind w:left="107"/>
              <w:rPr>
                <w:sz w:val="22"/>
              </w:rPr>
            </w:pPr>
            <w:r>
              <w:rPr>
                <w:sz w:val="22"/>
              </w:rPr>
              <w:t>100302*</w:t>
            </w:r>
          </w:p>
        </w:tc>
        <w:tc>
          <w:tcPr>
            <w:tcW w:w="3402" w:type="dxa"/>
          </w:tcPr>
          <w:p>
            <w:pPr>
              <w:pStyle w:val="14"/>
              <w:spacing w:before="13" w:line="278" w:lineRule="exact"/>
              <w:ind w:left="545"/>
              <w:rPr>
                <w:sz w:val="22"/>
              </w:rPr>
            </w:pPr>
            <w:r>
              <w:rPr>
                <w:sz w:val="22"/>
              </w:rPr>
              <w:t>麻醉学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sz w:val="22"/>
              </w:rPr>
            </w:pPr>
            <w:r>
              <w:rPr>
                <w:sz w:val="22"/>
              </w:rPr>
              <w:t>100203TK</w:t>
            </w:r>
          </w:p>
        </w:tc>
        <w:tc>
          <w:tcPr>
            <w:tcW w:w="3402" w:type="dxa"/>
          </w:tcPr>
          <w:p>
            <w:pPr>
              <w:pStyle w:val="14"/>
              <w:spacing w:before="15" w:line="278" w:lineRule="exact"/>
              <w:ind w:left="548"/>
              <w:rPr>
                <w:sz w:val="22"/>
              </w:rPr>
            </w:pPr>
            <w:r>
              <w:rPr>
                <w:sz w:val="22"/>
              </w:rPr>
              <w:t>医学影像学</w:t>
            </w:r>
          </w:p>
        </w:tc>
        <w:tc>
          <w:tcPr>
            <w:tcW w:w="1417" w:type="dxa"/>
          </w:tcPr>
          <w:p>
            <w:pPr>
              <w:pStyle w:val="14"/>
              <w:spacing w:before="15" w:line="278" w:lineRule="exact"/>
              <w:ind w:left="107"/>
              <w:rPr>
                <w:sz w:val="22"/>
              </w:rPr>
            </w:pPr>
            <w:r>
              <w:rPr>
                <w:sz w:val="22"/>
              </w:rPr>
              <w:t>100303*</w:t>
            </w:r>
          </w:p>
        </w:tc>
        <w:tc>
          <w:tcPr>
            <w:tcW w:w="3402" w:type="dxa"/>
          </w:tcPr>
          <w:p>
            <w:pPr>
              <w:pStyle w:val="14"/>
              <w:spacing w:before="15" w:line="278" w:lineRule="exact"/>
              <w:ind w:left="547"/>
              <w:rPr>
                <w:sz w:val="22"/>
              </w:rPr>
            </w:pPr>
            <w:r>
              <w:rPr>
                <w:sz w:val="22"/>
              </w:rPr>
              <w:t>医学影像学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100204TK</w:t>
            </w:r>
          </w:p>
        </w:tc>
        <w:tc>
          <w:tcPr>
            <w:tcW w:w="3402" w:type="dxa"/>
          </w:tcPr>
          <w:p>
            <w:pPr>
              <w:pStyle w:val="14"/>
              <w:spacing w:before="13" w:line="278" w:lineRule="exact"/>
              <w:ind w:left="548"/>
              <w:rPr>
                <w:sz w:val="22"/>
              </w:rPr>
            </w:pPr>
            <w:r>
              <w:rPr>
                <w:sz w:val="22"/>
              </w:rPr>
              <w:t>眼视光医学</w:t>
            </w:r>
          </w:p>
        </w:tc>
        <w:tc>
          <w:tcPr>
            <w:tcW w:w="1417" w:type="dxa"/>
          </w:tcPr>
          <w:p>
            <w:pPr>
              <w:pStyle w:val="14"/>
              <w:spacing w:before="13" w:line="278" w:lineRule="exact"/>
              <w:ind w:left="107"/>
              <w:rPr>
                <w:sz w:val="22"/>
              </w:rPr>
            </w:pPr>
            <w:r>
              <w:rPr>
                <w:sz w:val="22"/>
              </w:rPr>
              <w:t>100306W</w:t>
            </w:r>
          </w:p>
        </w:tc>
        <w:tc>
          <w:tcPr>
            <w:tcW w:w="3402" w:type="dxa"/>
          </w:tcPr>
          <w:p>
            <w:pPr>
              <w:pStyle w:val="14"/>
              <w:spacing w:before="13" w:line="278" w:lineRule="exact"/>
              <w:ind w:left="546"/>
              <w:rPr>
                <w:sz w:val="22"/>
              </w:rPr>
            </w:pPr>
            <w:r>
              <w:rPr>
                <w:sz w:val="22"/>
              </w:rPr>
              <w:t>眼视光学（部分）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100205TK</w:t>
            </w:r>
          </w:p>
        </w:tc>
        <w:tc>
          <w:tcPr>
            <w:tcW w:w="3402" w:type="dxa"/>
          </w:tcPr>
          <w:p>
            <w:pPr>
              <w:pStyle w:val="14"/>
              <w:spacing w:before="13" w:line="278" w:lineRule="exact"/>
              <w:ind w:left="547"/>
              <w:rPr>
                <w:sz w:val="22"/>
              </w:rPr>
            </w:pPr>
            <w:r>
              <w:rPr>
                <w:sz w:val="22"/>
              </w:rPr>
              <w:t>精神医学</w:t>
            </w:r>
          </w:p>
        </w:tc>
        <w:tc>
          <w:tcPr>
            <w:tcW w:w="1417" w:type="dxa"/>
          </w:tcPr>
          <w:p>
            <w:pPr>
              <w:pStyle w:val="14"/>
              <w:spacing w:before="13" w:line="278" w:lineRule="exact"/>
              <w:ind w:left="107"/>
              <w:rPr>
                <w:sz w:val="22"/>
              </w:rPr>
            </w:pPr>
            <w:r>
              <w:rPr>
                <w:sz w:val="22"/>
              </w:rPr>
              <w:t>100308W</w:t>
            </w:r>
          </w:p>
        </w:tc>
        <w:tc>
          <w:tcPr>
            <w:tcW w:w="3402" w:type="dxa"/>
          </w:tcPr>
          <w:p>
            <w:pPr>
              <w:pStyle w:val="14"/>
              <w:spacing w:before="13" w:line="278" w:lineRule="exact"/>
              <w:ind w:left="546"/>
              <w:rPr>
                <w:sz w:val="22"/>
              </w:rPr>
            </w:pPr>
            <w:r>
              <w:rPr>
                <w:sz w:val="22"/>
              </w:rPr>
              <w:t>精神医学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sz w:val="22"/>
              </w:rPr>
            </w:pPr>
            <w:r>
              <w:rPr>
                <w:sz w:val="22"/>
              </w:rPr>
              <w:t>100206TK</w:t>
            </w:r>
          </w:p>
        </w:tc>
        <w:tc>
          <w:tcPr>
            <w:tcW w:w="3402" w:type="dxa"/>
          </w:tcPr>
          <w:p>
            <w:pPr>
              <w:pStyle w:val="14"/>
              <w:spacing w:before="15" w:line="278" w:lineRule="exact"/>
              <w:ind w:left="547"/>
              <w:rPr>
                <w:sz w:val="22"/>
              </w:rPr>
            </w:pPr>
            <w:r>
              <w:rPr>
                <w:sz w:val="22"/>
              </w:rPr>
              <w:t>放射医学</w:t>
            </w:r>
          </w:p>
        </w:tc>
        <w:tc>
          <w:tcPr>
            <w:tcW w:w="1417" w:type="dxa"/>
          </w:tcPr>
          <w:p>
            <w:pPr>
              <w:pStyle w:val="14"/>
              <w:spacing w:before="15" w:line="278" w:lineRule="exact"/>
              <w:ind w:left="107"/>
              <w:rPr>
                <w:sz w:val="22"/>
              </w:rPr>
            </w:pPr>
            <w:r>
              <w:rPr>
                <w:sz w:val="22"/>
              </w:rPr>
              <w:t>100305W</w:t>
            </w:r>
          </w:p>
        </w:tc>
        <w:tc>
          <w:tcPr>
            <w:tcW w:w="3402" w:type="dxa"/>
          </w:tcPr>
          <w:p>
            <w:pPr>
              <w:pStyle w:val="14"/>
              <w:spacing w:before="15" w:line="278" w:lineRule="exact"/>
              <w:ind w:left="546"/>
              <w:rPr>
                <w:sz w:val="22"/>
              </w:rPr>
            </w:pPr>
            <w:r>
              <w:rPr>
                <w:sz w:val="22"/>
              </w:rPr>
              <w:t>放射医学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1003</w:t>
            </w:r>
          </w:p>
        </w:tc>
        <w:tc>
          <w:tcPr>
            <w:tcW w:w="3402" w:type="dxa"/>
          </w:tcPr>
          <w:p>
            <w:pPr>
              <w:pStyle w:val="14"/>
              <w:spacing w:before="13" w:line="278" w:lineRule="exact"/>
              <w:ind w:left="329"/>
              <w:rPr>
                <w:b/>
                <w:sz w:val="22"/>
              </w:rPr>
            </w:pPr>
            <w:r>
              <w:rPr>
                <w:b/>
                <w:sz w:val="22"/>
              </w:rPr>
              <w:t>口腔医学类</w:t>
            </w:r>
          </w:p>
        </w:tc>
        <w:tc>
          <w:tcPr>
            <w:tcW w:w="1417" w:type="dxa"/>
          </w:tcPr>
          <w:p>
            <w:pPr>
              <w:pStyle w:val="14"/>
              <w:spacing w:before="13" w:line="278" w:lineRule="exact"/>
              <w:ind w:left="107"/>
              <w:rPr>
                <w:b/>
                <w:sz w:val="22"/>
              </w:rPr>
            </w:pPr>
            <w:r>
              <w:rPr>
                <w:b/>
                <w:sz w:val="22"/>
              </w:rPr>
              <w:t>1004</w:t>
            </w:r>
          </w:p>
        </w:tc>
        <w:tc>
          <w:tcPr>
            <w:tcW w:w="3402" w:type="dxa"/>
          </w:tcPr>
          <w:p>
            <w:pPr>
              <w:pStyle w:val="14"/>
              <w:spacing w:before="13" w:line="278" w:lineRule="exact"/>
              <w:ind w:left="327"/>
              <w:rPr>
                <w:b/>
                <w:sz w:val="22"/>
              </w:rPr>
            </w:pPr>
            <w:r>
              <w:rPr>
                <w:b/>
                <w:sz w:val="22"/>
              </w:rPr>
              <w:t>口腔医学类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1004</w:t>
            </w:r>
          </w:p>
        </w:tc>
        <w:tc>
          <w:tcPr>
            <w:tcW w:w="3402" w:type="dxa"/>
          </w:tcPr>
          <w:p>
            <w:pPr>
              <w:pStyle w:val="14"/>
              <w:spacing w:before="13" w:line="278" w:lineRule="exact"/>
              <w:ind w:left="329"/>
              <w:rPr>
                <w:b/>
                <w:sz w:val="22"/>
              </w:rPr>
            </w:pPr>
            <w:r>
              <w:rPr>
                <w:b/>
                <w:sz w:val="22"/>
              </w:rPr>
              <w:t>公共卫生与预防医学类</w:t>
            </w:r>
          </w:p>
        </w:tc>
        <w:tc>
          <w:tcPr>
            <w:tcW w:w="1417" w:type="dxa"/>
          </w:tcPr>
          <w:p>
            <w:pPr>
              <w:pStyle w:val="14"/>
              <w:spacing w:before="13" w:line="278" w:lineRule="exact"/>
              <w:ind w:left="107"/>
              <w:rPr>
                <w:b/>
                <w:sz w:val="22"/>
              </w:rPr>
            </w:pPr>
            <w:r>
              <w:rPr>
                <w:b/>
                <w:sz w:val="22"/>
              </w:rPr>
              <w:t>1002</w:t>
            </w:r>
          </w:p>
        </w:tc>
        <w:tc>
          <w:tcPr>
            <w:tcW w:w="3402" w:type="dxa"/>
          </w:tcPr>
          <w:p>
            <w:pPr>
              <w:pStyle w:val="14"/>
              <w:spacing w:before="13" w:line="278" w:lineRule="exact"/>
              <w:ind w:left="327"/>
              <w:rPr>
                <w:b/>
                <w:sz w:val="22"/>
              </w:rPr>
            </w:pPr>
            <w:r>
              <w:rPr>
                <w:b/>
                <w:sz w:val="22"/>
              </w:rPr>
              <w:t>预防医学类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sz w:val="22"/>
              </w:rPr>
            </w:pPr>
            <w:r>
              <w:rPr>
                <w:sz w:val="22"/>
              </w:rPr>
              <w:t>100403TK</w:t>
            </w:r>
          </w:p>
        </w:tc>
        <w:tc>
          <w:tcPr>
            <w:tcW w:w="3402" w:type="dxa"/>
          </w:tcPr>
          <w:p>
            <w:pPr>
              <w:pStyle w:val="14"/>
              <w:spacing w:before="15" w:line="278" w:lineRule="exact"/>
              <w:ind w:left="548"/>
              <w:rPr>
                <w:sz w:val="22"/>
              </w:rPr>
            </w:pPr>
            <w:r>
              <w:rPr>
                <w:sz w:val="22"/>
              </w:rPr>
              <w:t>妇幼保健医学</w:t>
            </w:r>
          </w:p>
        </w:tc>
        <w:tc>
          <w:tcPr>
            <w:tcW w:w="1417" w:type="dxa"/>
          </w:tcPr>
          <w:p>
            <w:pPr>
              <w:pStyle w:val="14"/>
              <w:spacing w:before="15" w:line="278" w:lineRule="exact"/>
              <w:ind w:left="107"/>
              <w:rPr>
                <w:sz w:val="22"/>
              </w:rPr>
            </w:pPr>
            <w:r>
              <w:rPr>
                <w:sz w:val="22"/>
              </w:rPr>
              <w:t>100203S</w:t>
            </w:r>
          </w:p>
        </w:tc>
        <w:tc>
          <w:tcPr>
            <w:tcW w:w="3402" w:type="dxa"/>
          </w:tcPr>
          <w:p>
            <w:pPr>
              <w:pStyle w:val="14"/>
              <w:spacing w:before="15" w:line="278" w:lineRule="exact"/>
              <w:ind w:left="546"/>
              <w:rPr>
                <w:sz w:val="22"/>
              </w:rPr>
            </w:pPr>
            <w:r>
              <w:rPr>
                <w:sz w:val="22"/>
              </w:rPr>
              <w:t>妇幼保健医学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100404TK</w:t>
            </w:r>
          </w:p>
        </w:tc>
        <w:tc>
          <w:tcPr>
            <w:tcW w:w="3402" w:type="dxa"/>
          </w:tcPr>
          <w:p>
            <w:pPr>
              <w:pStyle w:val="14"/>
              <w:spacing w:before="13" w:line="278" w:lineRule="exact"/>
              <w:ind w:left="547"/>
              <w:rPr>
                <w:sz w:val="22"/>
              </w:rPr>
            </w:pPr>
            <w:r>
              <w:rPr>
                <w:sz w:val="22"/>
              </w:rPr>
              <w:t>卫生监督</w:t>
            </w:r>
          </w:p>
        </w:tc>
        <w:tc>
          <w:tcPr>
            <w:tcW w:w="1417" w:type="dxa"/>
          </w:tcPr>
          <w:p>
            <w:pPr>
              <w:pStyle w:val="14"/>
              <w:spacing w:before="13" w:line="278" w:lineRule="exact"/>
              <w:ind w:left="106"/>
              <w:rPr>
                <w:sz w:val="22"/>
              </w:rPr>
            </w:pPr>
            <w:r>
              <w:rPr>
                <w:sz w:val="22"/>
              </w:rPr>
              <w:t>100206S</w:t>
            </w:r>
          </w:p>
        </w:tc>
        <w:tc>
          <w:tcPr>
            <w:tcW w:w="3402" w:type="dxa"/>
          </w:tcPr>
          <w:p>
            <w:pPr>
              <w:pStyle w:val="14"/>
              <w:spacing w:before="13" w:line="278" w:lineRule="exact"/>
              <w:ind w:left="545"/>
              <w:rPr>
                <w:sz w:val="22"/>
              </w:rPr>
            </w:pPr>
            <w:r>
              <w:rPr>
                <w:sz w:val="22"/>
              </w:rPr>
              <w:t>卫生监督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76" w:type="dxa"/>
          </w:tcPr>
          <w:p>
            <w:pPr>
              <w:pStyle w:val="14"/>
              <w:spacing w:before="169"/>
              <w:ind w:left="107"/>
              <w:rPr>
                <w:sz w:val="22"/>
              </w:rPr>
            </w:pPr>
            <w:r>
              <w:rPr>
                <w:sz w:val="22"/>
              </w:rPr>
              <w:t>100405TK</w:t>
            </w:r>
          </w:p>
        </w:tc>
        <w:tc>
          <w:tcPr>
            <w:tcW w:w="3402" w:type="dxa"/>
          </w:tcPr>
          <w:p>
            <w:pPr>
              <w:pStyle w:val="14"/>
              <w:spacing w:before="14"/>
              <w:ind w:left="547"/>
              <w:rPr>
                <w:sz w:val="22"/>
              </w:rPr>
            </w:pPr>
            <w:r>
              <w:rPr>
                <w:sz w:val="22"/>
              </w:rPr>
              <w:t>全球健康学（注：授予理学</w:t>
            </w:r>
          </w:p>
          <w:p>
            <w:pPr>
              <w:pStyle w:val="14"/>
              <w:spacing w:before="30" w:line="278" w:lineRule="exact"/>
              <w:ind w:left="107"/>
              <w:rPr>
                <w:sz w:val="22"/>
              </w:rPr>
            </w:pPr>
            <w:r>
              <w:rPr>
                <w:sz w:val="22"/>
              </w:rPr>
              <w:t>学士学位）</w:t>
            </w:r>
          </w:p>
        </w:tc>
        <w:tc>
          <w:tcPr>
            <w:tcW w:w="1417" w:type="dxa"/>
          </w:tcPr>
          <w:p>
            <w:pPr>
              <w:pStyle w:val="14"/>
              <w:spacing w:before="5"/>
              <w:rPr>
                <w:rFonts w:ascii="黑体"/>
                <w:sz w:val="25"/>
              </w:rPr>
            </w:pPr>
          </w:p>
          <w:p>
            <w:pPr>
              <w:pStyle w:val="14"/>
              <w:spacing w:line="278" w:lineRule="exact"/>
              <w:ind w:left="107"/>
              <w:rPr>
                <w:sz w:val="22"/>
              </w:rPr>
            </w:pPr>
            <w:r>
              <w:rPr>
                <w:sz w:val="22"/>
              </w:rPr>
              <w:t>100205S</w:t>
            </w:r>
          </w:p>
        </w:tc>
        <w:tc>
          <w:tcPr>
            <w:tcW w:w="3402" w:type="dxa"/>
          </w:tcPr>
          <w:p>
            <w:pPr>
              <w:pStyle w:val="14"/>
              <w:spacing w:before="5"/>
              <w:rPr>
                <w:rFonts w:ascii="黑体"/>
                <w:sz w:val="25"/>
              </w:rPr>
            </w:pPr>
          </w:p>
          <w:p>
            <w:pPr>
              <w:pStyle w:val="14"/>
              <w:spacing w:line="278" w:lineRule="exact"/>
              <w:ind w:left="548"/>
              <w:rPr>
                <w:sz w:val="22"/>
              </w:rPr>
            </w:pPr>
            <w:r>
              <w:rPr>
                <w:sz w:val="22"/>
              </w:rPr>
              <w:t>全球健康学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b/>
                <w:sz w:val="22"/>
              </w:rPr>
            </w:pPr>
            <w:r>
              <w:rPr>
                <w:b/>
                <w:sz w:val="22"/>
              </w:rPr>
              <w:t>1005</w:t>
            </w:r>
          </w:p>
        </w:tc>
        <w:tc>
          <w:tcPr>
            <w:tcW w:w="3402" w:type="dxa"/>
          </w:tcPr>
          <w:p>
            <w:pPr>
              <w:pStyle w:val="14"/>
              <w:spacing w:before="15" w:line="278" w:lineRule="exact"/>
              <w:ind w:left="328"/>
              <w:rPr>
                <w:b/>
                <w:sz w:val="22"/>
              </w:rPr>
            </w:pPr>
            <w:r>
              <w:rPr>
                <w:b/>
                <w:sz w:val="22"/>
              </w:rPr>
              <w:t>中医学类</w:t>
            </w:r>
          </w:p>
        </w:tc>
        <w:tc>
          <w:tcPr>
            <w:tcW w:w="1417" w:type="dxa"/>
          </w:tcPr>
          <w:p>
            <w:pPr>
              <w:pStyle w:val="14"/>
              <w:spacing w:before="15" w:line="278" w:lineRule="exact"/>
              <w:ind w:left="106"/>
              <w:rPr>
                <w:b/>
                <w:sz w:val="22"/>
              </w:rPr>
            </w:pPr>
            <w:r>
              <w:rPr>
                <w:b/>
                <w:sz w:val="22"/>
              </w:rPr>
              <w:t>1005</w:t>
            </w:r>
          </w:p>
        </w:tc>
        <w:tc>
          <w:tcPr>
            <w:tcW w:w="3402" w:type="dxa"/>
          </w:tcPr>
          <w:p>
            <w:pPr>
              <w:pStyle w:val="14"/>
              <w:spacing w:before="15" w:line="278" w:lineRule="exact"/>
              <w:ind w:left="328"/>
              <w:rPr>
                <w:b/>
                <w:sz w:val="22"/>
              </w:rPr>
            </w:pPr>
            <w:r>
              <w:rPr>
                <w:b/>
                <w:sz w:val="22"/>
              </w:rPr>
              <w:t>中医学类（部分）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1006</w:t>
            </w:r>
          </w:p>
        </w:tc>
        <w:tc>
          <w:tcPr>
            <w:tcW w:w="3402" w:type="dxa"/>
          </w:tcPr>
          <w:p>
            <w:pPr>
              <w:pStyle w:val="14"/>
              <w:spacing w:before="13" w:line="278" w:lineRule="exact"/>
              <w:ind w:left="329"/>
              <w:rPr>
                <w:b/>
                <w:sz w:val="22"/>
              </w:rPr>
            </w:pPr>
            <w:r>
              <w:rPr>
                <w:b/>
                <w:sz w:val="22"/>
              </w:rPr>
              <w:t>中西医结合类</w:t>
            </w:r>
          </w:p>
        </w:tc>
        <w:tc>
          <w:tcPr>
            <w:tcW w:w="1417" w:type="dxa"/>
          </w:tcPr>
          <w:p>
            <w:pPr>
              <w:pStyle w:val="14"/>
              <w:spacing w:before="13" w:line="278" w:lineRule="exact"/>
              <w:ind w:left="107"/>
              <w:rPr>
                <w:b/>
                <w:sz w:val="22"/>
              </w:rPr>
            </w:pPr>
            <w:r>
              <w:rPr>
                <w:b/>
                <w:sz w:val="22"/>
              </w:rPr>
              <w:t>1005</w:t>
            </w:r>
          </w:p>
        </w:tc>
        <w:tc>
          <w:tcPr>
            <w:tcW w:w="3402" w:type="dxa"/>
          </w:tcPr>
          <w:p>
            <w:pPr>
              <w:pStyle w:val="14"/>
              <w:spacing w:before="13" w:line="278" w:lineRule="exact"/>
              <w:ind w:left="327"/>
              <w:rPr>
                <w:b/>
                <w:sz w:val="22"/>
              </w:rPr>
            </w:pPr>
            <w:r>
              <w:rPr>
                <w:b/>
                <w:sz w:val="22"/>
              </w:rPr>
              <w:t>中医学类（部分）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1007</w:t>
            </w:r>
          </w:p>
        </w:tc>
        <w:tc>
          <w:tcPr>
            <w:tcW w:w="3402" w:type="dxa"/>
          </w:tcPr>
          <w:p>
            <w:pPr>
              <w:pStyle w:val="14"/>
              <w:spacing w:before="13" w:line="278" w:lineRule="exact"/>
              <w:ind w:left="328"/>
              <w:rPr>
                <w:b/>
                <w:sz w:val="22"/>
              </w:rPr>
            </w:pPr>
            <w:r>
              <w:rPr>
                <w:b/>
                <w:sz w:val="22"/>
              </w:rPr>
              <w:t>药学类</w:t>
            </w:r>
          </w:p>
        </w:tc>
        <w:tc>
          <w:tcPr>
            <w:tcW w:w="1417" w:type="dxa"/>
          </w:tcPr>
          <w:p>
            <w:pPr>
              <w:pStyle w:val="14"/>
              <w:spacing w:before="13" w:line="278" w:lineRule="exact"/>
              <w:ind w:left="106"/>
              <w:rPr>
                <w:b/>
                <w:sz w:val="22"/>
              </w:rPr>
            </w:pPr>
            <w:r>
              <w:rPr>
                <w:b/>
                <w:sz w:val="22"/>
              </w:rPr>
              <w:t>1008</w:t>
            </w:r>
          </w:p>
        </w:tc>
        <w:tc>
          <w:tcPr>
            <w:tcW w:w="3402" w:type="dxa"/>
          </w:tcPr>
          <w:p>
            <w:pPr>
              <w:pStyle w:val="14"/>
              <w:spacing w:before="13" w:line="278" w:lineRule="exact"/>
              <w:ind w:left="328"/>
              <w:rPr>
                <w:b/>
                <w:sz w:val="22"/>
              </w:rPr>
            </w:pPr>
            <w:r>
              <w:rPr>
                <w:b/>
                <w:sz w:val="22"/>
              </w:rPr>
              <w:t>药学类（部分）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276" w:type="dxa"/>
          </w:tcPr>
          <w:p>
            <w:pPr>
              <w:pStyle w:val="14"/>
              <w:spacing w:before="171"/>
              <w:ind w:left="107"/>
              <w:rPr>
                <w:sz w:val="22"/>
              </w:rPr>
            </w:pPr>
            <w:r>
              <w:rPr>
                <w:sz w:val="22"/>
              </w:rPr>
              <w:t>100703TK</w:t>
            </w:r>
          </w:p>
        </w:tc>
        <w:tc>
          <w:tcPr>
            <w:tcW w:w="3402" w:type="dxa"/>
          </w:tcPr>
          <w:p>
            <w:pPr>
              <w:pStyle w:val="14"/>
              <w:spacing w:before="15"/>
              <w:ind w:left="547"/>
              <w:rPr>
                <w:sz w:val="22"/>
              </w:rPr>
            </w:pPr>
            <w:r>
              <w:rPr>
                <w:sz w:val="22"/>
              </w:rPr>
              <w:t>临床药学（注：授予理学学</w:t>
            </w:r>
          </w:p>
          <w:p>
            <w:pPr>
              <w:pStyle w:val="14"/>
              <w:spacing w:before="30" w:line="278" w:lineRule="exact"/>
              <w:ind w:left="107"/>
              <w:rPr>
                <w:sz w:val="22"/>
              </w:rPr>
            </w:pPr>
            <w:r>
              <w:rPr>
                <w:sz w:val="22"/>
              </w:rPr>
              <w:t>士学位）</w:t>
            </w:r>
          </w:p>
        </w:tc>
        <w:tc>
          <w:tcPr>
            <w:tcW w:w="1417" w:type="dxa"/>
          </w:tcPr>
          <w:p>
            <w:pPr>
              <w:pStyle w:val="14"/>
              <w:spacing w:before="171"/>
              <w:ind w:left="107"/>
              <w:rPr>
                <w:sz w:val="22"/>
              </w:rPr>
            </w:pPr>
            <w:r>
              <w:rPr>
                <w:sz w:val="22"/>
              </w:rPr>
              <w:t>100808S</w:t>
            </w:r>
          </w:p>
        </w:tc>
        <w:tc>
          <w:tcPr>
            <w:tcW w:w="3402" w:type="dxa"/>
          </w:tcPr>
          <w:p>
            <w:pPr>
              <w:pStyle w:val="14"/>
              <w:spacing w:before="171"/>
              <w:ind w:left="546"/>
              <w:rPr>
                <w:sz w:val="22"/>
              </w:rPr>
            </w:pPr>
            <w:r>
              <w:rPr>
                <w:sz w:val="22"/>
              </w:rPr>
              <w:t>临床药学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76" w:type="dxa"/>
          </w:tcPr>
          <w:p>
            <w:pPr>
              <w:pStyle w:val="14"/>
              <w:spacing w:before="169"/>
              <w:ind w:left="107"/>
              <w:rPr>
                <w:sz w:val="22"/>
              </w:rPr>
            </w:pPr>
            <w:r>
              <w:rPr>
                <w:sz w:val="22"/>
              </w:rPr>
              <w:t>100704T</w:t>
            </w:r>
          </w:p>
        </w:tc>
        <w:tc>
          <w:tcPr>
            <w:tcW w:w="3402" w:type="dxa"/>
          </w:tcPr>
          <w:p>
            <w:pPr>
              <w:pStyle w:val="14"/>
              <w:spacing w:before="14"/>
              <w:ind w:left="547"/>
              <w:rPr>
                <w:sz w:val="22"/>
              </w:rPr>
            </w:pPr>
            <w:r>
              <w:rPr>
                <w:sz w:val="22"/>
              </w:rPr>
              <w:t>药事管理（注：授予理学学</w:t>
            </w:r>
          </w:p>
          <w:p>
            <w:pPr>
              <w:pStyle w:val="14"/>
              <w:spacing w:before="30" w:line="278" w:lineRule="exact"/>
              <w:ind w:left="107"/>
              <w:rPr>
                <w:sz w:val="22"/>
              </w:rPr>
            </w:pPr>
            <w:r>
              <w:rPr>
                <w:sz w:val="22"/>
              </w:rPr>
              <w:t>士学位）</w:t>
            </w:r>
          </w:p>
        </w:tc>
        <w:tc>
          <w:tcPr>
            <w:tcW w:w="1417" w:type="dxa"/>
          </w:tcPr>
          <w:p>
            <w:pPr>
              <w:pStyle w:val="14"/>
              <w:spacing w:before="170"/>
              <w:ind w:left="107"/>
              <w:rPr>
                <w:sz w:val="22"/>
              </w:rPr>
            </w:pPr>
            <w:r>
              <w:rPr>
                <w:sz w:val="22"/>
              </w:rPr>
              <w:t>100810S</w:t>
            </w:r>
          </w:p>
        </w:tc>
        <w:tc>
          <w:tcPr>
            <w:tcW w:w="3402" w:type="dxa"/>
          </w:tcPr>
          <w:p>
            <w:pPr>
              <w:pStyle w:val="14"/>
              <w:spacing w:before="170"/>
              <w:ind w:left="546"/>
              <w:rPr>
                <w:sz w:val="22"/>
              </w:rPr>
            </w:pPr>
            <w:r>
              <w:rPr>
                <w:sz w:val="22"/>
              </w:rPr>
              <w:t>药事管理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76" w:type="dxa"/>
          </w:tcPr>
          <w:p>
            <w:pPr>
              <w:pStyle w:val="14"/>
              <w:spacing w:before="169"/>
              <w:ind w:left="107"/>
              <w:rPr>
                <w:sz w:val="22"/>
              </w:rPr>
            </w:pPr>
            <w:r>
              <w:rPr>
                <w:sz w:val="22"/>
              </w:rPr>
              <w:t>100705T</w:t>
            </w:r>
          </w:p>
        </w:tc>
        <w:tc>
          <w:tcPr>
            <w:tcW w:w="3402" w:type="dxa"/>
          </w:tcPr>
          <w:p>
            <w:pPr>
              <w:pStyle w:val="14"/>
              <w:spacing w:before="14"/>
              <w:ind w:left="547"/>
              <w:rPr>
                <w:sz w:val="22"/>
              </w:rPr>
            </w:pPr>
            <w:r>
              <w:rPr>
                <w:sz w:val="22"/>
              </w:rPr>
              <w:t>药物分析（注：授予理学学</w:t>
            </w:r>
          </w:p>
          <w:p>
            <w:pPr>
              <w:pStyle w:val="14"/>
              <w:spacing w:before="30" w:line="278" w:lineRule="exact"/>
              <w:ind w:left="107"/>
              <w:rPr>
                <w:sz w:val="22"/>
              </w:rPr>
            </w:pPr>
            <w:r>
              <w:rPr>
                <w:sz w:val="22"/>
              </w:rPr>
              <w:t>士学位）</w:t>
            </w:r>
          </w:p>
        </w:tc>
        <w:tc>
          <w:tcPr>
            <w:tcW w:w="1417" w:type="dxa"/>
          </w:tcPr>
          <w:p>
            <w:pPr>
              <w:pStyle w:val="14"/>
              <w:spacing w:before="170"/>
              <w:ind w:left="107"/>
              <w:rPr>
                <w:sz w:val="22"/>
              </w:rPr>
            </w:pPr>
            <w:r>
              <w:rPr>
                <w:sz w:val="22"/>
              </w:rPr>
              <w:t>100812S</w:t>
            </w:r>
          </w:p>
        </w:tc>
        <w:tc>
          <w:tcPr>
            <w:tcW w:w="3402" w:type="dxa"/>
          </w:tcPr>
          <w:p>
            <w:pPr>
              <w:pStyle w:val="14"/>
              <w:spacing w:before="170"/>
              <w:ind w:left="546"/>
              <w:rPr>
                <w:sz w:val="22"/>
              </w:rPr>
            </w:pPr>
            <w:r>
              <w:rPr>
                <w:sz w:val="22"/>
              </w:rPr>
              <w:t>药物分析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276" w:type="dxa"/>
          </w:tcPr>
          <w:p>
            <w:pPr>
              <w:pStyle w:val="14"/>
              <w:spacing w:before="171"/>
              <w:ind w:left="107"/>
              <w:rPr>
                <w:sz w:val="22"/>
              </w:rPr>
            </w:pPr>
            <w:r>
              <w:rPr>
                <w:sz w:val="22"/>
              </w:rPr>
              <w:t>100706T</w:t>
            </w:r>
          </w:p>
        </w:tc>
        <w:tc>
          <w:tcPr>
            <w:tcW w:w="3402" w:type="dxa"/>
          </w:tcPr>
          <w:p>
            <w:pPr>
              <w:pStyle w:val="14"/>
              <w:spacing w:before="15"/>
              <w:ind w:left="547"/>
              <w:rPr>
                <w:sz w:val="22"/>
              </w:rPr>
            </w:pPr>
            <w:r>
              <w:rPr>
                <w:sz w:val="22"/>
              </w:rPr>
              <w:t>药物化学（注：授予理学学</w:t>
            </w:r>
          </w:p>
          <w:p>
            <w:pPr>
              <w:pStyle w:val="14"/>
              <w:spacing w:before="30" w:line="278" w:lineRule="exact"/>
              <w:ind w:left="107"/>
              <w:rPr>
                <w:sz w:val="22"/>
              </w:rPr>
            </w:pPr>
            <w:r>
              <w:rPr>
                <w:sz w:val="22"/>
              </w:rPr>
              <w:t>士学位）</w:t>
            </w:r>
          </w:p>
        </w:tc>
        <w:tc>
          <w:tcPr>
            <w:tcW w:w="1417" w:type="dxa"/>
          </w:tcPr>
          <w:p>
            <w:pPr>
              <w:pStyle w:val="14"/>
              <w:spacing w:before="171"/>
              <w:ind w:left="107"/>
              <w:rPr>
                <w:sz w:val="22"/>
              </w:rPr>
            </w:pPr>
            <w:r>
              <w:rPr>
                <w:sz w:val="22"/>
              </w:rPr>
              <w:t>100813S</w:t>
            </w:r>
          </w:p>
        </w:tc>
        <w:tc>
          <w:tcPr>
            <w:tcW w:w="3402" w:type="dxa"/>
          </w:tcPr>
          <w:p>
            <w:pPr>
              <w:pStyle w:val="14"/>
              <w:spacing w:before="171"/>
              <w:ind w:left="546"/>
              <w:rPr>
                <w:sz w:val="22"/>
              </w:rPr>
            </w:pPr>
            <w:r>
              <w:rPr>
                <w:sz w:val="22"/>
              </w:rPr>
              <w:t>药物化学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76" w:type="dxa"/>
          </w:tcPr>
          <w:p>
            <w:pPr>
              <w:pStyle w:val="14"/>
              <w:spacing w:before="169"/>
              <w:ind w:left="107"/>
              <w:rPr>
                <w:sz w:val="22"/>
              </w:rPr>
            </w:pPr>
            <w:r>
              <w:rPr>
                <w:sz w:val="22"/>
              </w:rPr>
              <w:t>100707T</w:t>
            </w:r>
          </w:p>
        </w:tc>
        <w:tc>
          <w:tcPr>
            <w:tcW w:w="3402" w:type="dxa"/>
          </w:tcPr>
          <w:p>
            <w:pPr>
              <w:pStyle w:val="14"/>
              <w:spacing w:before="14"/>
              <w:ind w:left="547"/>
              <w:rPr>
                <w:sz w:val="22"/>
              </w:rPr>
            </w:pPr>
            <w:r>
              <w:rPr>
                <w:sz w:val="22"/>
              </w:rPr>
              <w:t>海洋药学（注：授予理学学</w:t>
            </w:r>
          </w:p>
          <w:p>
            <w:pPr>
              <w:pStyle w:val="14"/>
              <w:spacing w:before="30" w:line="278" w:lineRule="exact"/>
              <w:ind w:left="107"/>
              <w:rPr>
                <w:sz w:val="22"/>
              </w:rPr>
            </w:pPr>
            <w:r>
              <w:rPr>
                <w:sz w:val="22"/>
              </w:rPr>
              <w:t>士学位）</w:t>
            </w:r>
          </w:p>
        </w:tc>
        <w:tc>
          <w:tcPr>
            <w:tcW w:w="1417" w:type="dxa"/>
          </w:tcPr>
          <w:p>
            <w:pPr>
              <w:pStyle w:val="14"/>
              <w:spacing w:before="170"/>
              <w:ind w:left="107"/>
              <w:rPr>
                <w:sz w:val="22"/>
              </w:rPr>
            </w:pPr>
            <w:r>
              <w:rPr>
                <w:sz w:val="22"/>
              </w:rPr>
              <w:t>100809S</w:t>
            </w:r>
          </w:p>
        </w:tc>
        <w:tc>
          <w:tcPr>
            <w:tcW w:w="3402" w:type="dxa"/>
          </w:tcPr>
          <w:p>
            <w:pPr>
              <w:pStyle w:val="14"/>
              <w:spacing w:before="170"/>
              <w:ind w:left="546"/>
              <w:rPr>
                <w:sz w:val="22"/>
              </w:rPr>
            </w:pPr>
            <w:r>
              <w:rPr>
                <w:sz w:val="22"/>
              </w:rPr>
              <w:t>海洋药学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1008</w:t>
            </w:r>
          </w:p>
        </w:tc>
        <w:tc>
          <w:tcPr>
            <w:tcW w:w="3402" w:type="dxa"/>
          </w:tcPr>
          <w:p>
            <w:pPr>
              <w:pStyle w:val="14"/>
              <w:spacing w:before="13" w:line="278" w:lineRule="exact"/>
              <w:ind w:left="328"/>
              <w:rPr>
                <w:b/>
                <w:sz w:val="22"/>
              </w:rPr>
            </w:pPr>
            <w:r>
              <w:rPr>
                <w:b/>
                <w:sz w:val="22"/>
              </w:rPr>
              <w:t>中药学类</w:t>
            </w:r>
          </w:p>
        </w:tc>
        <w:tc>
          <w:tcPr>
            <w:tcW w:w="1417" w:type="dxa"/>
          </w:tcPr>
          <w:p>
            <w:pPr>
              <w:pStyle w:val="14"/>
              <w:spacing w:before="13" w:line="278" w:lineRule="exact"/>
              <w:ind w:left="106"/>
              <w:rPr>
                <w:b/>
                <w:sz w:val="22"/>
              </w:rPr>
            </w:pPr>
            <w:r>
              <w:rPr>
                <w:b/>
                <w:sz w:val="22"/>
              </w:rPr>
              <w:t>1008</w:t>
            </w:r>
          </w:p>
        </w:tc>
        <w:tc>
          <w:tcPr>
            <w:tcW w:w="3402" w:type="dxa"/>
          </w:tcPr>
          <w:p>
            <w:pPr>
              <w:pStyle w:val="14"/>
              <w:spacing w:before="13" w:line="278" w:lineRule="exact"/>
              <w:ind w:left="328"/>
              <w:rPr>
                <w:b/>
                <w:sz w:val="22"/>
              </w:rPr>
            </w:pPr>
            <w:r>
              <w:rPr>
                <w:b/>
                <w:sz w:val="22"/>
              </w:rPr>
              <w:t>药学类（部分）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1276" w:type="dxa"/>
          </w:tcPr>
          <w:p>
            <w:pPr>
              <w:pStyle w:val="14"/>
              <w:spacing w:before="6"/>
              <w:rPr>
                <w:rFonts w:ascii="黑体"/>
                <w:sz w:val="15"/>
              </w:rPr>
            </w:pPr>
          </w:p>
          <w:p>
            <w:pPr>
              <w:pStyle w:val="14"/>
              <w:ind w:left="107"/>
              <w:rPr>
                <w:sz w:val="22"/>
              </w:rPr>
            </w:pPr>
            <w:r>
              <w:rPr>
                <w:sz w:val="22"/>
              </w:rPr>
              <w:t>100803T</w:t>
            </w:r>
          </w:p>
        </w:tc>
        <w:tc>
          <w:tcPr>
            <w:tcW w:w="3402" w:type="dxa"/>
          </w:tcPr>
          <w:p>
            <w:pPr>
              <w:pStyle w:val="14"/>
              <w:spacing w:before="14" w:line="310" w:lineRule="atLeast"/>
              <w:ind w:left="107" w:right="203" w:firstLine="440"/>
              <w:rPr>
                <w:sz w:val="22"/>
              </w:rPr>
            </w:pPr>
            <w:r>
              <w:rPr>
                <w:sz w:val="22"/>
              </w:rPr>
              <w:t>藏药学（注：授予理学学士学位）</w:t>
            </w:r>
          </w:p>
        </w:tc>
        <w:tc>
          <w:tcPr>
            <w:tcW w:w="1417" w:type="dxa"/>
          </w:tcPr>
          <w:p>
            <w:pPr>
              <w:pStyle w:val="14"/>
              <w:spacing w:before="6"/>
              <w:rPr>
                <w:rFonts w:ascii="黑体"/>
                <w:sz w:val="15"/>
              </w:rPr>
            </w:pPr>
          </w:p>
          <w:p>
            <w:pPr>
              <w:pStyle w:val="14"/>
              <w:ind w:left="107"/>
              <w:rPr>
                <w:sz w:val="22"/>
              </w:rPr>
            </w:pPr>
            <w:r>
              <w:rPr>
                <w:sz w:val="22"/>
              </w:rPr>
              <w:t>100805W</w:t>
            </w:r>
          </w:p>
        </w:tc>
        <w:tc>
          <w:tcPr>
            <w:tcW w:w="3402" w:type="dxa"/>
          </w:tcPr>
          <w:p>
            <w:pPr>
              <w:pStyle w:val="14"/>
              <w:spacing w:before="6"/>
              <w:rPr>
                <w:rFonts w:ascii="黑体"/>
                <w:sz w:val="15"/>
              </w:rPr>
            </w:pPr>
          </w:p>
          <w:p>
            <w:pPr>
              <w:pStyle w:val="14"/>
              <w:ind w:left="547"/>
              <w:rPr>
                <w:sz w:val="22"/>
              </w:rPr>
            </w:pPr>
            <w:r>
              <w:rPr>
                <w:sz w:val="22"/>
              </w:rPr>
              <w:t>藏药学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1276" w:type="dxa"/>
          </w:tcPr>
          <w:p>
            <w:pPr>
              <w:pStyle w:val="14"/>
              <w:spacing w:before="6"/>
              <w:rPr>
                <w:rFonts w:ascii="黑体"/>
                <w:sz w:val="15"/>
              </w:rPr>
            </w:pPr>
          </w:p>
          <w:p>
            <w:pPr>
              <w:pStyle w:val="14"/>
              <w:ind w:left="107"/>
              <w:rPr>
                <w:sz w:val="22"/>
              </w:rPr>
            </w:pPr>
            <w:r>
              <w:rPr>
                <w:sz w:val="22"/>
              </w:rPr>
              <w:t>100804T</w:t>
            </w:r>
          </w:p>
        </w:tc>
        <w:tc>
          <w:tcPr>
            <w:tcW w:w="3402" w:type="dxa"/>
          </w:tcPr>
          <w:p>
            <w:pPr>
              <w:pStyle w:val="14"/>
              <w:spacing w:before="14" w:line="310" w:lineRule="atLeast"/>
              <w:ind w:left="107" w:right="203" w:firstLine="440"/>
              <w:rPr>
                <w:sz w:val="22"/>
              </w:rPr>
            </w:pPr>
            <w:r>
              <w:rPr>
                <w:sz w:val="22"/>
              </w:rPr>
              <w:t>蒙药学（注：授予理学学士学位）</w:t>
            </w:r>
          </w:p>
        </w:tc>
        <w:tc>
          <w:tcPr>
            <w:tcW w:w="1417" w:type="dxa"/>
          </w:tcPr>
          <w:p>
            <w:pPr>
              <w:pStyle w:val="14"/>
              <w:spacing w:before="6"/>
              <w:rPr>
                <w:rFonts w:ascii="黑体"/>
                <w:sz w:val="15"/>
              </w:rPr>
            </w:pPr>
          </w:p>
          <w:p>
            <w:pPr>
              <w:pStyle w:val="14"/>
              <w:ind w:left="107"/>
              <w:rPr>
                <w:sz w:val="22"/>
              </w:rPr>
            </w:pPr>
            <w:r>
              <w:rPr>
                <w:sz w:val="22"/>
              </w:rPr>
              <w:t>100811W</w:t>
            </w:r>
          </w:p>
        </w:tc>
        <w:tc>
          <w:tcPr>
            <w:tcW w:w="3402" w:type="dxa"/>
          </w:tcPr>
          <w:p>
            <w:pPr>
              <w:pStyle w:val="14"/>
              <w:spacing w:before="6"/>
              <w:rPr>
                <w:rFonts w:ascii="黑体"/>
                <w:sz w:val="15"/>
              </w:rPr>
            </w:pPr>
          </w:p>
          <w:p>
            <w:pPr>
              <w:pStyle w:val="14"/>
              <w:ind w:left="547"/>
              <w:rPr>
                <w:sz w:val="22"/>
              </w:rPr>
            </w:pPr>
            <w:r>
              <w:rPr>
                <w:sz w:val="22"/>
              </w:rPr>
              <w:t>蒙药学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1276" w:type="dxa"/>
          </w:tcPr>
          <w:p>
            <w:pPr>
              <w:pStyle w:val="14"/>
              <w:spacing w:before="6"/>
              <w:rPr>
                <w:rFonts w:ascii="黑体"/>
                <w:sz w:val="15"/>
              </w:rPr>
            </w:pPr>
          </w:p>
          <w:p>
            <w:pPr>
              <w:pStyle w:val="14"/>
              <w:ind w:left="107"/>
              <w:rPr>
                <w:sz w:val="22"/>
              </w:rPr>
            </w:pPr>
            <w:r>
              <w:rPr>
                <w:sz w:val="22"/>
              </w:rPr>
              <w:t>100805T</w:t>
            </w:r>
          </w:p>
        </w:tc>
        <w:tc>
          <w:tcPr>
            <w:tcW w:w="3402" w:type="dxa"/>
          </w:tcPr>
          <w:p>
            <w:pPr>
              <w:pStyle w:val="14"/>
              <w:spacing w:before="14" w:line="310" w:lineRule="atLeast"/>
              <w:ind w:left="107" w:right="203" w:firstLine="440"/>
              <w:rPr>
                <w:sz w:val="22"/>
              </w:rPr>
            </w:pPr>
            <w:r>
              <w:rPr>
                <w:sz w:val="22"/>
              </w:rPr>
              <w:t>中药制药（注：可授理学或工学学士学位）</w:t>
            </w:r>
          </w:p>
        </w:tc>
        <w:tc>
          <w:tcPr>
            <w:tcW w:w="1417" w:type="dxa"/>
          </w:tcPr>
          <w:p>
            <w:pPr>
              <w:pStyle w:val="14"/>
              <w:spacing w:before="6"/>
              <w:rPr>
                <w:rFonts w:ascii="黑体"/>
                <w:sz w:val="15"/>
              </w:rPr>
            </w:pPr>
          </w:p>
          <w:p>
            <w:pPr>
              <w:pStyle w:val="14"/>
              <w:ind w:left="107"/>
              <w:rPr>
                <w:sz w:val="22"/>
              </w:rPr>
            </w:pPr>
            <w:r>
              <w:rPr>
                <w:sz w:val="22"/>
              </w:rPr>
              <w:t>100814S</w:t>
            </w:r>
          </w:p>
        </w:tc>
        <w:tc>
          <w:tcPr>
            <w:tcW w:w="3402" w:type="dxa"/>
          </w:tcPr>
          <w:p>
            <w:pPr>
              <w:pStyle w:val="14"/>
              <w:spacing w:before="6"/>
              <w:rPr>
                <w:rFonts w:ascii="黑体"/>
                <w:sz w:val="15"/>
              </w:rPr>
            </w:pPr>
          </w:p>
          <w:p>
            <w:pPr>
              <w:pStyle w:val="14"/>
              <w:ind w:left="546"/>
              <w:rPr>
                <w:sz w:val="22"/>
              </w:rPr>
            </w:pPr>
            <w:r>
              <w:rPr>
                <w:sz w:val="22"/>
              </w:rPr>
              <w:t>中药制药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1" w:hRule="atLeast"/>
        </w:trPr>
        <w:tc>
          <w:tcPr>
            <w:tcW w:w="1276" w:type="dxa"/>
          </w:tcPr>
          <w:p>
            <w:pPr>
              <w:pStyle w:val="14"/>
              <w:spacing w:before="6"/>
              <w:rPr>
                <w:rFonts w:ascii="黑体"/>
                <w:sz w:val="15"/>
              </w:rPr>
            </w:pPr>
          </w:p>
          <w:p>
            <w:pPr>
              <w:pStyle w:val="14"/>
              <w:ind w:left="107"/>
              <w:rPr>
                <w:sz w:val="22"/>
              </w:rPr>
            </w:pPr>
            <w:r>
              <w:rPr>
                <w:sz w:val="22"/>
              </w:rPr>
              <w:t>100806T</w:t>
            </w:r>
          </w:p>
        </w:tc>
        <w:tc>
          <w:tcPr>
            <w:tcW w:w="3402" w:type="dxa"/>
          </w:tcPr>
          <w:p>
            <w:pPr>
              <w:pStyle w:val="14"/>
              <w:spacing w:before="14" w:line="310" w:lineRule="atLeast"/>
              <w:ind w:left="107" w:right="203" w:firstLine="440"/>
              <w:rPr>
                <w:sz w:val="22"/>
              </w:rPr>
            </w:pPr>
            <w:r>
              <w:rPr>
                <w:sz w:val="22"/>
              </w:rPr>
              <w:t>中草药栽培与鉴定（注：授予理学学士学位）</w:t>
            </w:r>
          </w:p>
        </w:tc>
        <w:tc>
          <w:tcPr>
            <w:tcW w:w="1417" w:type="dxa"/>
          </w:tcPr>
          <w:p>
            <w:pPr>
              <w:pStyle w:val="14"/>
              <w:spacing w:before="6"/>
              <w:rPr>
                <w:rFonts w:ascii="黑体"/>
                <w:sz w:val="15"/>
              </w:rPr>
            </w:pPr>
          </w:p>
          <w:p>
            <w:pPr>
              <w:pStyle w:val="14"/>
              <w:ind w:left="107"/>
              <w:rPr>
                <w:sz w:val="22"/>
              </w:rPr>
            </w:pPr>
            <w:r>
              <w:rPr>
                <w:sz w:val="22"/>
              </w:rPr>
              <w:t>100804W</w:t>
            </w:r>
          </w:p>
        </w:tc>
        <w:tc>
          <w:tcPr>
            <w:tcW w:w="3402" w:type="dxa"/>
          </w:tcPr>
          <w:p>
            <w:pPr>
              <w:pStyle w:val="14"/>
              <w:spacing w:before="6"/>
              <w:rPr>
                <w:rFonts w:ascii="黑体"/>
                <w:sz w:val="15"/>
              </w:rPr>
            </w:pPr>
          </w:p>
          <w:p>
            <w:pPr>
              <w:pStyle w:val="14"/>
              <w:ind w:left="548"/>
              <w:rPr>
                <w:sz w:val="22"/>
              </w:rPr>
            </w:pPr>
            <w:r>
              <w:rPr>
                <w:sz w:val="22"/>
              </w:rPr>
              <w:t>中草药栽培与鉴定</w:t>
            </w:r>
          </w:p>
        </w:tc>
      </w:tr>
    </w:tbl>
    <w:p>
      <w:pPr>
        <w:spacing w:after="0"/>
        <w:rPr>
          <w:sz w:val="22"/>
        </w:rPr>
        <w:sectPr>
          <w:pgSz w:w="11910" w:h="16840"/>
          <w:pgMar w:top="1440" w:right="660" w:bottom="980" w:left="660" w:header="0" w:footer="785" w:gutter="0"/>
        </w:sectPr>
      </w:pPr>
    </w:p>
    <w:tbl>
      <w:tblPr>
        <w:tblStyle w:val="10"/>
        <w:tblW w:w="9497" w:type="dxa"/>
        <w:tblInd w:w="5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6"/>
        <w:gridCol w:w="3402"/>
        <w:gridCol w:w="1417"/>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rFonts w:hint="eastAsia" w:ascii="黑体" w:eastAsia="黑体"/>
                <w:sz w:val="22"/>
              </w:rPr>
            </w:pPr>
            <w:r>
              <w:rPr>
                <w:rFonts w:hint="eastAsia" w:ascii="黑体" w:eastAsia="黑体"/>
                <w:sz w:val="22"/>
              </w:rPr>
              <w:t>专业代码</w:t>
            </w:r>
          </w:p>
        </w:tc>
        <w:tc>
          <w:tcPr>
            <w:tcW w:w="3402" w:type="dxa"/>
          </w:tcPr>
          <w:p>
            <w:pPr>
              <w:pStyle w:val="14"/>
              <w:spacing w:before="13" w:line="278" w:lineRule="exact"/>
              <w:ind w:left="107"/>
              <w:rPr>
                <w:rFonts w:hint="eastAsia" w:ascii="黑体" w:eastAsia="黑体"/>
                <w:sz w:val="22"/>
              </w:rPr>
            </w:pPr>
            <w:r>
              <w:rPr>
                <w:rFonts w:hint="eastAsia" w:ascii="黑体" w:eastAsia="黑体"/>
                <w:sz w:val="22"/>
              </w:rPr>
              <w:t>学科门类、专业类、专业名称</w:t>
            </w:r>
          </w:p>
        </w:tc>
        <w:tc>
          <w:tcPr>
            <w:tcW w:w="1417" w:type="dxa"/>
          </w:tcPr>
          <w:p>
            <w:pPr>
              <w:pStyle w:val="14"/>
              <w:spacing w:before="13" w:line="278" w:lineRule="exact"/>
              <w:ind w:left="106"/>
              <w:rPr>
                <w:rFonts w:hint="eastAsia" w:ascii="黑体" w:eastAsia="黑体"/>
                <w:sz w:val="22"/>
              </w:rPr>
            </w:pPr>
            <w:r>
              <w:rPr>
                <w:rFonts w:hint="eastAsia" w:ascii="黑体" w:eastAsia="黑体"/>
                <w:sz w:val="22"/>
              </w:rPr>
              <w:t>原专业代码</w:t>
            </w:r>
          </w:p>
        </w:tc>
        <w:tc>
          <w:tcPr>
            <w:tcW w:w="3402" w:type="dxa"/>
          </w:tcPr>
          <w:p>
            <w:pPr>
              <w:pStyle w:val="14"/>
              <w:spacing w:before="13" w:line="278" w:lineRule="exact"/>
              <w:ind w:left="105"/>
              <w:rPr>
                <w:rFonts w:hint="eastAsia" w:ascii="黑体" w:eastAsia="黑体"/>
                <w:sz w:val="22"/>
              </w:rPr>
            </w:pPr>
            <w:r>
              <w:rPr>
                <w:rFonts w:hint="eastAsia" w:ascii="黑体" w:eastAsia="黑体"/>
                <w:sz w:val="22"/>
              </w:rPr>
              <w:t>原学科门类、专业类、专业名称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b/>
                <w:sz w:val="22"/>
              </w:rPr>
            </w:pPr>
            <w:r>
              <w:rPr>
                <w:b/>
                <w:sz w:val="22"/>
              </w:rPr>
              <w:t>1009</w:t>
            </w:r>
          </w:p>
        </w:tc>
        <w:tc>
          <w:tcPr>
            <w:tcW w:w="3402" w:type="dxa"/>
          </w:tcPr>
          <w:p>
            <w:pPr>
              <w:pStyle w:val="14"/>
              <w:spacing w:before="15" w:line="278" w:lineRule="exact"/>
              <w:ind w:left="328"/>
              <w:rPr>
                <w:b/>
                <w:sz w:val="22"/>
              </w:rPr>
            </w:pPr>
            <w:r>
              <w:rPr>
                <w:b/>
                <w:sz w:val="22"/>
              </w:rPr>
              <w:t>法医学类</w:t>
            </w:r>
          </w:p>
        </w:tc>
        <w:tc>
          <w:tcPr>
            <w:tcW w:w="1417" w:type="dxa"/>
          </w:tcPr>
          <w:p>
            <w:pPr>
              <w:pStyle w:val="14"/>
              <w:spacing w:before="15" w:line="278" w:lineRule="exact"/>
              <w:ind w:left="106"/>
              <w:rPr>
                <w:b/>
                <w:sz w:val="22"/>
              </w:rPr>
            </w:pPr>
            <w:r>
              <w:rPr>
                <w:b/>
                <w:sz w:val="22"/>
              </w:rPr>
              <w:t>1006</w:t>
            </w:r>
          </w:p>
        </w:tc>
        <w:tc>
          <w:tcPr>
            <w:tcW w:w="3402" w:type="dxa"/>
          </w:tcPr>
          <w:p>
            <w:pPr>
              <w:pStyle w:val="14"/>
              <w:spacing w:before="15" w:line="278" w:lineRule="exact"/>
              <w:ind w:left="327"/>
              <w:rPr>
                <w:b/>
                <w:sz w:val="22"/>
              </w:rPr>
            </w:pPr>
            <w:r>
              <w:rPr>
                <w:b/>
                <w:sz w:val="22"/>
              </w:rPr>
              <w:t>法医学类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1010</w:t>
            </w:r>
          </w:p>
        </w:tc>
        <w:tc>
          <w:tcPr>
            <w:tcW w:w="3402" w:type="dxa"/>
          </w:tcPr>
          <w:p>
            <w:pPr>
              <w:pStyle w:val="14"/>
              <w:spacing w:before="13" w:line="278" w:lineRule="exact"/>
              <w:ind w:left="329"/>
              <w:rPr>
                <w:b/>
                <w:sz w:val="22"/>
              </w:rPr>
            </w:pPr>
            <w:r>
              <w:rPr>
                <w:b/>
                <w:sz w:val="22"/>
              </w:rPr>
              <w:t>医学技术类</w:t>
            </w:r>
          </w:p>
        </w:tc>
        <w:tc>
          <w:tcPr>
            <w:tcW w:w="1417" w:type="dxa"/>
          </w:tcPr>
          <w:p>
            <w:pPr>
              <w:pStyle w:val="14"/>
              <w:spacing w:before="13" w:line="278" w:lineRule="exact"/>
              <w:ind w:left="107"/>
              <w:rPr>
                <w:b/>
                <w:sz w:val="22"/>
              </w:rPr>
            </w:pPr>
            <w:r>
              <w:rPr>
                <w:b/>
                <w:sz w:val="22"/>
              </w:rPr>
              <w:t>1003</w:t>
            </w:r>
          </w:p>
        </w:tc>
        <w:tc>
          <w:tcPr>
            <w:tcW w:w="3402" w:type="dxa"/>
          </w:tcPr>
          <w:p>
            <w:pPr>
              <w:pStyle w:val="14"/>
              <w:spacing w:before="13" w:line="278" w:lineRule="exact"/>
              <w:ind w:right="-15"/>
              <w:jc w:val="right"/>
              <w:rPr>
                <w:b/>
                <w:sz w:val="22"/>
              </w:rPr>
            </w:pPr>
            <w:r>
              <w:rPr>
                <w:b/>
                <w:w w:val="95"/>
                <w:sz w:val="22"/>
              </w:rPr>
              <w:t>临床医学与医学技术类（部分）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101008T</w:t>
            </w:r>
          </w:p>
        </w:tc>
        <w:tc>
          <w:tcPr>
            <w:tcW w:w="3402" w:type="dxa"/>
          </w:tcPr>
          <w:p>
            <w:pPr>
              <w:pStyle w:val="14"/>
              <w:spacing w:before="13" w:line="278" w:lineRule="exact"/>
              <w:ind w:left="548"/>
              <w:rPr>
                <w:sz w:val="22"/>
              </w:rPr>
            </w:pPr>
            <w:r>
              <w:rPr>
                <w:sz w:val="22"/>
              </w:rPr>
              <w:t>听力与言语康复学</w:t>
            </w:r>
          </w:p>
        </w:tc>
        <w:tc>
          <w:tcPr>
            <w:tcW w:w="1417" w:type="dxa"/>
          </w:tcPr>
          <w:p>
            <w:pPr>
              <w:pStyle w:val="14"/>
              <w:spacing w:before="13" w:line="278" w:lineRule="exact"/>
              <w:ind w:left="107"/>
              <w:rPr>
                <w:sz w:val="22"/>
              </w:rPr>
            </w:pPr>
            <w:r>
              <w:rPr>
                <w:sz w:val="22"/>
              </w:rPr>
              <w:t>100310W</w:t>
            </w:r>
          </w:p>
        </w:tc>
        <w:tc>
          <w:tcPr>
            <w:tcW w:w="3402" w:type="dxa"/>
          </w:tcPr>
          <w:p>
            <w:pPr>
              <w:pStyle w:val="14"/>
              <w:spacing w:before="13" w:line="278" w:lineRule="exact"/>
              <w:ind w:left="547"/>
              <w:rPr>
                <w:sz w:val="22"/>
              </w:rPr>
            </w:pPr>
            <w:r>
              <w:rPr>
                <w:sz w:val="22"/>
              </w:rPr>
              <w:t>听力学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b/>
                <w:sz w:val="22"/>
              </w:rPr>
            </w:pPr>
            <w:r>
              <w:rPr>
                <w:b/>
                <w:sz w:val="22"/>
              </w:rPr>
              <w:t>1011</w:t>
            </w:r>
          </w:p>
        </w:tc>
        <w:tc>
          <w:tcPr>
            <w:tcW w:w="3402" w:type="dxa"/>
          </w:tcPr>
          <w:p>
            <w:pPr>
              <w:pStyle w:val="14"/>
              <w:spacing w:before="15" w:line="278" w:lineRule="exact"/>
              <w:ind w:left="328"/>
              <w:rPr>
                <w:b/>
                <w:sz w:val="22"/>
              </w:rPr>
            </w:pPr>
            <w:r>
              <w:rPr>
                <w:b/>
                <w:sz w:val="22"/>
              </w:rPr>
              <w:t>护理学类</w:t>
            </w:r>
          </w:p>
        </w:tc>
        <w:tc>
          <w:tcPr>
            <w:tcW w:w="1417" w:type="dxa"/>
          </w:tcPr>
          <w:p>
            <w:pPr>
              <w:pStyle w:val="14"/>
              <w:spacing w:before="15" w:line="278" w:lineRule="exact"/>
              <w:ind w:left="106"/>
              <w:rPr>
                <w:b/>
                <w:sz w:val="22"/>
              </w:rPr>
            </w:pPr>
            <w:r>
              <w:rPr>
                <w:b/>
                <w:sz w:val="22"/>
              </w:rPr>
              <w:t>1007</w:t>
            </w:r>
          </w:p>
        </w:tc>
        <w:tc>
          <w:tcPr>
            <w:tcW w:w="3402" w:type="dxa"/>
          </w:tcPr>
          <w:p>
            <w:pPr>
              <w:pStyle w:val="14"/>
              <w:spacing w:before="15" w:line="278" w:lineRule="exact"/>
              <w:ind w:left="327"/>
              <w:rPr>
                <w:b/>
                <w:sz w:val="22"/>
              </w:rPr>
            </w:pPr>
            <w:r>
              <w:rPr>
                <w:b/>
                <w:sz w:val="22"/>
              </w:rPr>
              <w:t>护理学类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rPr>
                <w:rFonts w:ascii="Times New Roman"/>
                <w:sz w:val="20"/>
              </w:rPr>
            </w:pPr>
          </w:p>
        </w:tc>
        <w:tc>
          <w:tcPr>
            <w:tcW w:w="3402" w:type="dxa"/>
          </w:tcPr>
          <w:p>
            <w:pPr>
              <w:pStyle w:val="14"/>
              <w:rPr>
                <w:rFonts w:ascii="Times New Roman"/>
                <w:sz w:val="20"/>
              </w:rPr>
            </w:pPr>
          </w:p>
        </w:tc>
        <w:tc>
          <w:tcPr>
            <w:tcW w:w="1417" w:type="dxa"/>
          </w:tcPr>
          <w:p>
            <w:pPr>
              <w:pStyle w:val="14"/>
              <w:rPr>
                <w:rFonts w:ascii="Times New Roman"/>
                <w:sz w:val="20"/>
              </w:rPr>
            </w:pPr>
          </w:p>
        </w:tc>
        <w:tc>
          <w:tcPr>
            <w:tcW w:w="3402"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12</w:t>
            </w:r>
          </w:p>
        </w:tc>
        <w:tc>
          <w:tcPr>
            <w:tcW w:w="3402" w:type="dxa"/>
          </w:tcPr>
          <w:p>
            <w:pPr>
              <w:pStyle w:val="14"/>
              <w:spacing w:before="13" w:line="278" w:lineRule="exact"/>
              <w:ind w:left="107"/>
              <w:rPr>
                <w:b/>
                <w:sz w:val="22"/>
              </w:rPr>
            </w:pPr>
            <w:r>
              <w:rPr>
                <w:b/>
                <w:sz w:val="22"/>
              </w:rPr>
              <w:t>学科门类：管理学</w:t>
            </w:r>
          </w:p>
        </w:tc>
        <w:tc>
          <w:tcPr>
            <w:tcW w:w="1417" w:type="dxa"/>
          </w:tcPr>
          <w:p>
            <w:pPr>
              <w:pStyle w:val="14"/>
              <w:spacing w:before="13" w:line="278" w:lineRule="exact"/>
              <w:ind w:left="107"/>
              <w:rPr>
                <w:b/>
                <w:sz w:val="22"/>
              </w:rPr>
            </w:pPr>
            <w:r>
              <w:rPr>
                <w:b/>
                <w:sz w:val="22"/>
              </w:rPr>
              <w:t>11</w:t>
            </w:r>
          </w:p>
        </w:tc>
        <w:tc>
          <w:tcPr>
            <w:tcW w:w="3402" w:type="dxa"/>
          </w:tcPr>
          <w:p>
            <w:pPr>
              <w:pStyle w:val="14"/>
              <w:spacing w:before="13" w:line="278" w:lineRule="exact"/>
              <w:ind w:left="106"/>
              <w:rPr>
                <w:b/>
                <w:sz w:val="22"/>
              </w:rPr>
            </w:pPr>
            <w:r>
              <w:rPr>
                <w:b/>
                <w:sz w:val="22"/>
              </w:rPr>
              <w:t>学科门类：管理学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b/>
                <w:sz w:val="22"/>
              </w:rPr>
            </w:pPr>
            <w:r>
              <w:rPr>
                <w:b/>
                <w:sz w:val="22"/>
              </w:rPr>
              <w:t>1201</w:t>
            </w:r>
          </w:p>
        </w:tc>
        <w:tc>
          <w:tcPr>
            <w:tcW w:w="3402" w:type="dxa"/>
          </w:tcPr>
          <w:p>
            <w:pPr>
              <w:pStyle w:val="14"/>
              <w:spacing w:before="15" w:line="278" w:lineRule="exact"/>
              <w:ind w:left="329"/>
              <w:rPr>
                <w:b/>
                <w:sz w:val="22"/>
              </w:rPr>
            </w:pPr>
            <w:r>
              <w:rPr>
                <w:b/>
                <w:sz w:val="22"/>
              </w:rPr>
              <w:t>管理科学与工程类</w:t>
            </w:r>
          </w:p>
        </w:tc>
        <w:tc>
          <w:tcPr>
            <w:tcW w:w="1417" w:type="dxa"/>
          </w:tcPr>
          <w:p>
            <w:pPr>
              <w:pStyle w:val="14"/>
              <w:spacing w:before="15" w:line="278" w:lineRule="exact"/>
              <w:ind w:left="107"/>
              <w:rPr>
                <w:b/>
                <w:sz w:val="22"/>
              </w:rPr>
            </w:pPr>
            <w:r>
              <w:rPr>
                <w:b/>
                <w:sz w:val="22"/>
              </w:rPr>
              <w:t>1101</w:t>
            </w:r>
          </w:p>
        </w:tc>
        <w:tc>
          <w:tcPr>
            <w:tcW w:w="3402" w:type="dxa"/>
          </w:tcPr>
          <w:p>
            <w:pPr>
              <w:pStyle w:val="14"/>
              <w:spacing w:before="15" w:line="278" w:lineRule="exact"/>
              <w:ind w:left="327"/>
              <w:rPr>
                <w:b/>
                <w:sz w:val="22"/>
              </w:rPr>
            </w:pPr>
            <w:r>
              <w:rPr>
                <w:b/>
                <w:sz w:val="22"/>
              </w:rPr>
              <w:t>管理科学与工程类（部分）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120106TK</w:t>
            </w:r>
          </w:p>
        </w:tc>
        <w:tc>
          <w:tcPr>
            <w:tcW w:w="3402" w:type="dxa"/>
          </w:tcPr>
          <w:p>
            <w:pPr>
              <w:pStyle w:val="14"/>
              <w:spacing w:before="13" w:line="278" w:lineRule="exact"/>
              <w:ind w:left="548"/>
              <w:rPr>
                <w:sz w:val="22"/>
              </w:rPr>
            </w:pPr>
            <w:r>
              <w:rPr>
                <w:sz w:val="22"/>
              </w:rPr>
              <w:t>保密管理</w:t>
            </w:r>
          </w:p>
        </w:tc>
        <w:tc>
          <w:tcPr>
            <w:tcW w:w="1417" w:type="dxa"/>
          </w:tcPr>
          <w:p>
            <w:pPr>
              <w:pStyle w:val="14"/>
              <w:spacing w:before="13" w:line="278" w:lineRule="exact"/>
              <w:ind w:left="108"/>
              <w:rPr>
                <w:sz w:val="22"/>
              </w:rPr>
            </w:pPr>
            <w:r>
              <w:rPr>
                <w:sz w:val="22"/>
              </w:rPr>
              <w:t>110102</w:t>
            </w:r>
          </w:p>
        </w:tc>
        <w:tc>
          <w:tcPr>
            <w:tcW w:w="3402" w:type="dxa"/>
          </w:tcPr>
          <w:p>
            <w:pPr>
              <w:pStyle w:val="14"/>
              <w:spacing w:before="13" w:line="278" w:lineRule="exact"/>
              <w:ind w:right="-15"/>
              <w:jc w:val="right"/>
              <w:rPr>
                <w:sz w:val="22"/>
              </w:rPr>
            </w:pPr>
            <w:r>
              <w:rPr>
                <w:w w:val="95"/>
                <w:sz w:val="22"/>
              </w:rPr>
              <w:t>信息管理与信息系统（部分）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1202</w:t>
            </w:r>
          </w:p>
        </w:tc>
        <w:tc>
          <w:tcPr>
            <w:tcW w:w="3402" w:type="dxa"/>
          </w:tcPr>
          <w:p>
            <w:pPr>
              <w:pStyle w:val="14"/>
              <w:spacing w:before="13" w:line="278" w:lineRule="exact"/>
              <w:ind w:left="329"/>
              <w:rPr>
                <w:b/>
                <w:sz w:val="22"/>
              </w:rPr>
            </w:pPr>
            <w:r>
              <w:rPr>
                <w:b/>
                <w:sz w:val="22"/>
              </w:rPr>
              <w:t>工商管理类</w:t>
            </w:r>
          </w:p>
        </w:tc>
        <w:tc>
          <w:tcPr>
            <w:tcW w:w="1417" w:type="dxa"/>
          </w:tcPr>
          <w:p>
            <w:pPr>
              <w:pStyle w:val="14"/>
              <w:spacing w:before="13" w:line="278" w:lineRule="exact"/>
              <w:ind w:left="107"/>
              <w:rPr>
                <w:b/>
                <w:sz w:val="22"/>
              </w:rPr>
            </w:pPr>
            <w:r>
              <w:rPr>
                <w:b/>
                <w:sz w:val="22"/>
              </w:rPr>
              <w:t>1102</w:t>
            </w:r>
          </w:p>
        </w:tc>
        <w:tc>
          <w:tcPr>
            <w:tcW w:w="3402" w:type="dxa"/>
          </w:tcPr>
          <w:p>
            <w:pPr>
              <w:pStyle w:val="14"/>
              <w:spacing w:before="13" w:line="278" w:lineRule="exact"/>
              <w:ind w:left="327"/>
              <w:rPr>
                <w:b/>
                <w:sz w:val="22"/>
              </w:rPr>
            </w:pPr>
            <w:r>
              <w:rPr>
                <w:b/>
                <w:sz w:val="22"/>
              </w:rPr>
              <w:t>工商管理类（部分）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sz w:val="22"/>
              </w:rPr>
            </w:pPr>
            <w:r>
              <w:rPr>
                <w:sz w:val="22"/>
              </w:rPr>
              <w:t>120211T</w:t>
            </w:r>
          </w:p>
        </w:tc>
        <w:tc>
          <w:tcPr>
            <w:tcW w:w="3402" w:type="dxa"/>
          </w:tcPr>
          <w:p>
            <w:pPr>
              <w:pStyle w:val="14"/>
              <w:spacing w:before="15" w:line="278" w:lineRule="exact"/>
              <w:ind w:left="547"/>
              <w:rPr>
                <w:sz w:val="22"/>
              </w:rPr>
            </w:pPr>
            <w:r>
              <w:rPr>
                <w:sz w:val="22"/>
              </w:rPr>
              <w:t>劳动关系</w:t>
            </w:r>
          </w:p>
        </w:tc>
        <w:tc>
          <w:tcPr>
            <w:tcW w:w="1417" w:type="dxa"/>
          </w:tcPr>
          <w:p>
            <w:pPr>
              <w:pStyle w:val="14"/>
              <w:spacing w:before="15" w:line="278" w:lineRule="exact"/>
              <w:ind w:left="107"/>
              <w:rPr>
                <w:sz w:val="22"/>
              </w:rPr>
            </w:pPr>
            <w:r>
              <w:rPr>
                <w:sz w:val="22"/>
              </w:rPr>
              <w:t>110314S</w:t>
            </w:r>
          </w:p>
        </w:tc>
        <w:tc>
          <w:tcPr>
            <w:tcW w:w="3402" w:type="dxa"/>
          </w:tcPr>
          <w:p>
            <w:pPr>
              <w:pStyle w:val="14"/>
              <w:spacing w:before="15" w:line="278" w:lineRule="exact"/>
              <w:ind w:left="546"/>
              <w:rPr>
                <w:sz w:val="22"/>
              </w:rPr>
            </w:pPr>
            <w:r>
              <w:rPr>
                <w:sz w:val="22"/>
              </w:rPr>
              <w:t>劳动关系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vMerge w:val="restart"/>
          </w:tcPr>
          <w:p>
            <w:pPr>
              <w:pStyle w:val="14"/>
              <w:spacing w:before="174"/>
              <w:ind w:left="107"/>
              <w:rPr>
                <w:sz w:val="22"/>
              </w:rPr>
            </w:pPr>
            <w:r>
              <w:rPr>
                <w:sz w:val="22"/>
              </w:rPr>
              <w:t>120212T</w:t>
            </w:r>
          </w:p>
        </w:tc>
        <w:tc>
          <w:tcPr>
            <w:tcW w:w="3402" w:type="dxa"/>
            <w:vMerge w:val="restart"/>
          </w:tcPr>
          <w:p>
            <w:pPr>
              <w:pStyle w:val="14"/>
              <w:spacing w:before="174"/>
              <w:ind w:left="548"/>
              <w:rPr>
                <w:sz w:val="22"/>
              </w:rPr>
            </w:pPr>
            <w:r>
              <w:rPr>
                <w:sz w:val="22"/>
              </w:rPr>
              <w:t>体育经济与管理</w:t>
            </w:r>
          </w:p>
        </w:tc>
        <w:tc>
          <w:tcPr>
            <w:tcW w:w="1417" w:type="dxa"/>
          </w:tcPr>
          <w:p>
            <w:pPr>
              <w:pStyle w:val="14"/>
              <w:spacing w:before="14" w:line="278" w:lineRule="exact"/>
              <w:ind w:left="107"/>
              <w:rPr>
                <w:sz w:val="22"/>
              </w:rPr>
            </w:pPr>
            <w:r>
              <w:rPr>
                <w:sz w:val="22"/>
              </w:rPr>
              <w:t>020113W</w:t>
            </w:r>
          </w:p>
        </w:tc>
        <w:tc>
          <w:tcPr>
            <w:tcW w:w="3402" w:type="dxa"/>
          </w:tcPr>
          <w:p>
            <w:pPr>
              <w:pStyle w:val="14"/>
              <w:spacing w:before="14" w:line="278" w:lineRule="exact"/>
              <w:ind w:left="546"/>
              <w:rPr>
                <w:sz w:val="22"/>
              </w:rPr>
            </w:pPr>
            <w:r>
              <w:rPr>
                <w:sz w:val="22"/>
              </w:rPr>
              <w:t>体育经济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417" w:type="dxa"/>
          </w:tcPr>
          <w:p>
            <w:pPr>
              <w:pStyle w:val="14"/>
              <w:spacing w:before="13" w:line="278" w:lineRule="exact"/>
              <w:ind w:left="107"/>
              <w:rPr>
                <w:sz w:val="22"/>
              </w:rPr>
            </w:pPr>
            <w:r>
              <w:rPr>
                <w:sz w:val="22"/>
              </w:rPr>
              <w:t>110316S</w:t>
            </w:r>
          </w:p>
        </w:tc>
        <w:tc>
          <w:tcPr>
            <w:tcW w:w="3402" w:type="dxa"/>
          </w:tcPr>
          <w:p>
            <w:pPr>
              <w:pStyle w:val="14"/>
              <w:spacing w:before="13" w:line="278" w:lineRule="exact"/>
              <w:ind w:left="547"/>
              <w:rPr>
                <w:sz w:val="22"/>
              </w:rPr>
            </w:pPr>
            <w:r>
              <w:rPr>
                <w:sz w:val="22"/>
              </w:rPr>
              <w:t>体育产业管理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sz w:val="22"/>
              </w:rPr>
            </w:pPr>
            <w:r>
              <w:rPr>
                <w:sz w:val="22"/>
              </w:rPr>
              <w:t>120213T</w:t>
            </w:r>
          </w:p>
        </w:tc>
        <w:tc>
          <w:tcPr>
            <w:tcW w:w="3402" w:type="dxa"/>
          </w:tcPr>
          <w:p>
            <w:pPr>
              <w:pStyle w:val="14"/>
              <w:spacing w:before="15" w:line="278" w:lineRule="exact"/>
              <w:ind w:left="548"/>
              <w:rPr>
                <w:sz w:val="22"/>
              </w:rPr>
            </w:pPr>
            <w:r>
              <w:rPr>
                <w:sz w:val="22"/>
              </w:rPr>
              <w:t>财务会计教育</w:t>
            </w:r>
          </w:p>
        </w:tc>
        <w:tc>
          <w:tcPr>
            <w:tcW w:w="1417" w:type="dxa"/>
          </w:tcPr>
          <w:p>
            <w:pPr>
              <w:pStyle w:val="14"/>
              <w:spacing w:before="15" w:line="278" w:lineRule="exact"/>
              <w:ind w:left="107"/>
              <w:rPr>
                <w:sz w:val="22"/>
              </w:rPr>
            </w:pPr>
            <w:r>
              <w:rPr>
                <w:sz w:val="22"/>
              </w:rPr>
              <w:t>040334W</w:t>
            </w:r>
          </w:p>
        </w:tc>
        <w:tc>
          <w:tcPr>
            <w:tcW w:w="3402" w:type="dxa"/>
          </w:tcPr>
          <w:p>
            <w:pPr>
              <w:pStyle w:val="14"/>
              <w:spacing w:before="15" w:line="278" w:lineRule="exact"/>
              <w:ind w:left="546"/>
              <w:rPr>
                <w:sz w:val="22"/>
              </w:rPr>
            </w:pPr>
            <w:r>
              <w:rPr>
                <w:sz w:val="22"/>
              </w:rPr>
              <w:t>财务会计教育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120214T</w:t>
            </w:r>
          </w:p>
        </w:tc>
        <w:tc>
          <w:tcPr>
            <w:tcW w:w="3402" w:type="dxa"/>
          </w:tcPr>
          <w:p>
            <w:pPr>
              <w:pStyle w:val="14"/>
              <w:spacing w:before="13" w:line="278" w:lineRule="exact"/>
              <w:ind w:left="548"/>
              <w:rPr>
                <w:sz w:val="22"/>
              </w:rPr>
            </w:pPr>
            <w:r>
              <w:rPr>
                <w:sz w:val="22"/>
              </w:rPr>
              <w:t>市场营销教育</w:t>
            </w:r>
          </w:p>
        </w:tc>
        <w:tc>
          <w:tcPr>
            <w:tcW w:w="1417" w:type="dxa"/>
          </w:tcPr>
          <w:p>
            <w:pPr>
              <w:pStyle w:val="14"/>
              <w:spacing w:before="13" w:line="278" w:lineRule="exact"/>
              <w:ind w:left="107"/>
              <w:rPr>
                <w:sz w:val="22"/>
              </w:rPr>
            </w:pPr>
            <w:r>
              <w:rPr>
                <w:sz w:val="22"/>
              </w:rPr>
              <w:t>040336W</w:t>
            </w:r>
          </w:p>
        </w:tc>
        <w:tc>
          <w:tcPr>
            <w:tcW w:w="3402" w:type="dxa"/>
          </w:tcPr>
          <w:p>
            <w:pPr>
              <w:pStyle w:val="14"/>
              <w:spacing w:before="13" w:line="278" w:lineRule="exact"/>
              <w:ind w:left="546"/>
              <w:rPr>
                <w:sz w:val="22"/>
              </w:rPr>
            </w:pPr>
            <w:r>
              <w:rPr>
                <w:sz w:val="22"/>
              </w:rPr>
              <w:t>市场营销教育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1203</w:t>
            </w:r>
          </w:p>
        </w:tc>
        <w:tc>
          <w:tcPr>
            <w:tcW w:w="3402" w:type="dxa"/>
          </w:tcPr>
          <w:p>
            <w:pPr>
              <w:pStyle w:val="14"/>
              <w:spacing w:before="13" w:line="278" w:lineRule="exact"/>
              <w:ind w:left="329"/>
              <w:rPr>
                <w:b/>
                <w:sz w:val="22"/>
              </w:rPr>
            </w:pPr>
            <w:r>
              <w:rPr>
                <w:b/>
                <w:sz w:val="22"/>
              </w:rPr>
              <w:t>农业经济管理类</w:t>
            </w:r>
          </w:p>
        </w:tc>
        <w:tc>
          <w:tcPr>
            <w:tcW w:w="1417" w:type="dxa"/>
          </w:tcPr>
          <w:p>
            <w:pPr>
              <w:pStyle w:val="14"/>
              <w:spacing w:before="13" w:line="278" w:lineRule="exact"/>
              <w:ind w:left="107"/>
              <w:rPr>
                <w:b/>
                <w:sz w:val="22"/>
              </w:rPr>
            </w:pPr>
            <w:r>
              <w:rPr>
                <w:b/>
                <w:sz w:val="22"/>
              </w:rPr>
              <w:t>1104</w:t>
            </w:r>
          </w:p>
        </w:tc>
        <w:tc>
          <w:tcPr>
            <w:tcW w:w="3402" w:type="dxa"/>
          </w:tcPr>
          <w:p>
            <w:pPr>
              <w:pStyle w:val="14"/>
              <w:spacing w:before="13" w:line="278" w:lineRule="exact"/>
              <w:ind w:left="327"/>
              <w:rPr>
                <w:b/>
                <w:sz w:val="22"/>
              </w:rPr>
            </w:pPr>
            <w:r>
              <w:rPr>
                <w:b/>
                <w:sz w:val="22"/>
              </w:rPr>
              <w:t>农业经济管理类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b/>
                <w:sz w:val="22"/>
              </w:rPr>
            </w:pPr>
            <w:r>
              <w:rPr>
                <w:b/>
                <w:sz w:val="22"/>
              </w:rPr>
              <w:t>1204</w:t>
            </w:r>
          </w:p>
        </w:tc>
        <w:tc>
          <w:tcPr>
            <w:tcW w:w="3402" w:type="dxa"/>
          </w:tcPr>
          <w:p>
            <w:pPr>
              <w:pStyle w:val="14"/>
              <w:spacing w:before="15" w:line="278" w:lineRule="exact"/>
              <w:ind w:left="329"/>
              <w:rPr>
                <w:b/>
                <w:sz w:val="22"/>
              </w:rPr>
            </w:pPr>
            <w:r>
              <w:rPr>
                <w:b/>
                <w:sz w:val="22"/>
              </w:rPr>
              <w:t>公共管理类</w:t>
            </w:r>
          </w:p>
        </w:tc>
        <w:tc>
          <w:tcPr>
            <w:tcW w:w="1417" w:type="dxa"/>
          </w:tcPr>
          <w:p>
            <w:pPr>
              <w:pStyle w:val="14"/>
              <w:spacing w:before="15" w:line="278" w:lineRule="exact"/>
              <w:ind w:left="107"/>
              <w:rPr>
                <w:b/>
                <w:sz w:val="22"/>
              </w:rPr>
            </w:pPr>
            <w:r>
              <w:rPr>
                <w:b/>
                <w:sz w:val="22"/>
              </w:rPr>
              <w:t>1103</w:t>
            </w:r>
          </w:p>
        </w:tc>
        <w:tc>
          <w:tcPr>
            <w:tcW w:w="3402" w:type="dxa"/>
          </w:tcPr>
          <w:p>
            <w:pPr>
              <w:pStyle w:val="14"/>
              <w:spacing w:before="15" w:line="278" w:lineRule="exact"/>
              <w:ind w:left="327"/>
              <w:rPr>
                <w:b/>
                <w:sz w:val="22"/>
              </w:rPr>
            </w:pPr>
            <w:r>
              <w:rPr>
                <w:b/>
                <w:sz w:val="22"/>
              </w:rPr>
              <w:t>公共管理类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120406TK</w:t>
            </w:r>
          </w:p>
        </w:tc>
        <w:tc>
          <w:tcPr>
            <w:tcW w:w="3402" w:type="dxa"/>
          </w:tcPr>
          <w:p>
            <w:pPr>
              <w:pStyle w:val="14"/>
              <w:spacing w:before="13" w:line="278" w:lineRule="exact"/>
              <w:ind w:left="547"/>
              <w:rPr>
                <w:sz w:val="22"/>
              </w:rPr>
            </w:pPr>
            <w:r>
              <w:rPr>
                <w:sz w:val="22"/>
              </w:rPr>
              <w:t>海关管理</w:t>
            </w:r>
          </w:p>
        </w:tc>
        <w:tc>
          <w:tcPr>
            <w:tcW w:w="1417" w:type="dxa"/>
          </w:tcPr>
          <w:p>
            <w:pPr>
              <w:pStyle w:val="14"/>
              <w:spacing w:before="13" w:line="278" w:lineRule="exact"/>
              <w:ind w:left="107"/>
              <w:rPr>
                <w:sz w:val="22"/>
              </w:rPr>
            </w:pPr>
            <w:r>
              <w:rPr>
                <w:sz w:val="22"/>
              </w:rPr>
              <w:t>110319S</w:t>
            </w:r>
          </w:p>
        </w:tc>
        <w:tc>
          <w:tcPr>
            <w:tcW w:w="3402" w:type="dxa"/>
          </w:tcPr>
          <w:p>
            <w:pPr>
              <w:pStyle w:val="14"/>
              <w:spacing w:before="13" w:line="278" w:lineRule="exact"/>
              <w:ind w:left="546"/>
              <w:rPr>
                <w:sz w:val="22"/>
              </w:rPr>
            </w:pPr>
            <w:r>
              <w:rPr>
                <w:sz w:val="22"/>
              </w:rPr>
              <w:t>海关管理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276" w:type="dxa"/>
          </w:tcPr>
          <w:p>
            <w:pPr>
              <w:pStyle w:val="14"/>
              <w:spacing w:before="169"/>
              <w:ind w:left="107"/>
              <w:rPr>
                <w:sz w:val="22"/>
              </w:rPr>
            </w:pPr>
            <w:r>
              <w:rPr>
                <w:sz w:val="22"/>
              </w:rPr>
              <w:t>120407T</w:t>
            </w:r>
          </w:p>
        </w:tc>
        <w:tc>
          <w:tcPr>
            <w:tcW w:w="3402" w:type="dxa"/>
          </w:tcPr>
          <w:p>
            <w:pPr>
              <w:pStyle w:val="14"/>
              <w:spacing w:before="14"/>
              <w:ind w:left="547"/>
              <w:rPr>
                <w:sz w:val="22"/>
              </w:rPr>
            </w:pPr>
            <w:r>
              <w:rPr>
                <w:sz w:val="22"/>
              </w:rPr>
              <w:t>交通管理（注：可授管理学</w:t>
            </w:r>
          </w:p>
          <w:p>
            <w:pPr>
              <w:pStyle w:val="14"/>
              <w:spacing w:before="30" w:line="278" w:lineRule="exact"/>
              <w:ind w:left="107"/>
              <w:rPr>
                <w:sz w:val="22"/>
              </w:rPr>
            </w:pPr>
            <w:r>
              <w:rPr>
                <w:sz w:val="22"/>
              </w:rPr>
              <w:t>或工学学士学位）</w:t>
            </w:r>
          </w:p>
        </w:tc>
        <w:tc>
          <w:tcPr>
            <w:tcW w:w="1417" w:type="dxa"/>
          </w:tcPr>
          <w:p>
            <w:pPr>
              <w:pStyle w:val="14"/>
              <w:spacing w:before="170"/>
              <w:ind w:left="107"/>
              <w:rPr>
                <w:sz w:val="22"/>
              </w:rPr>
            </w:pPr>
            <w:r>
              <w:rPr>
                <w:sz w:val="22"/>
              </w:rPr>
              <w:t>110313S</w:t>
            </w:r>
          </w:p>
        </w:tc>
        <w:tc>
          <w:tcPr>
            <w:tcW w:w="3402" w:type="dxa"/>
          </w:tcPr>
          <w:p>
            <w:pPr>
              <w:pStyle w:val="14"/>
              <w:spacing w:before="170"/>
              <w:ind w:left="546"/>
              <w:rPr>
                <w:sz w:val="22"/>
              </w:rPr>
            </w:pPr>
            <w:r>
              <w:rPr>
                <w:sz w:val="22"/>
              </w:rPr>
              <w:t>航运管理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sz w:val="22"/>
              </w:rPr>
            </w:pPr>
            <w:r>
              <w:rPr>
                <w:sz w:val="22"/>
              </w:rPr>
              <w:t>120408T</w:t>
            </w:r>
          </w:p>
        </w:tc>
        <w:tc>
          <w:tcPr>
            <w:tcW w:w="3402" w:type="dxa"/>
          </w:tcPr>
          <w:p>
            <w:pPr>
              <w:pStyle w:val="14"/>
              <w:spacing w:before="15" w:line="278" w:lineRule="exact"/>
              <w:ind w:left="547"/>
              <w:rPr>
                <w:sz w:val="22"/>
              </w:rPr>
            </w:pPr>
            <w:r>
              <w:rPr>
                <w:sz w:val="22"/>
              </w:rPr>
              <w:t>海事管理</w:t>
            </w:r>
          </w:p>
        </w:tc>
        <w:tc>
          <w:tcPr>
            <w:tcW w:w="1417" w:type="dxa"/>
          </w:tcPr>
          <w:p>
            <w:pPr>
              <w:pStyle w:val="14"/>
              <w:spacing w:before="15" w:line="278" w:lineRule="exact"/>
              <w:ind w:left="107"/>
              <w:rPr>
                <w:sz w:val="22"/>
              </w:rPr>
            </w:pPr>
            <w:r>
              <w:rPr>
                <w:sz w:val="22"/>
              </w:rPr>
              <w:t>081208W</w:t>
            </w:r>
          </w:p>
        </w:tc>
        <w:tc>
          <w:tcPr>
            <w:tcW w:w="3402" w:type="dxa"/>
          </w:tcPr>
          <w:p>
            <w:pPr>
              <w:pStyle w:val="14"/>
              <w:spacing w:before="15" w:line="278" w:lineRule="exact"/>
              <w:ind w:left="546"/>
              <w:rPr>
                <w:sz w:val="22"/>
              </w:rPr>
            </w:pPr>
            <w:r>
              <w:rPr>
                <w:sz w:val="22"/>
              </w:rPr>
              <w:t>海事管理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120409T</w:t>
            </w:r>
          </w:p>
        </w:tc>
        <w:tc>
          <w:tcPr>
            <w:tcW w:w="3402" w:type="dxa"/>
          </w:tcPr>
          <w:p>
            <w:pPr>
              <w:pStyle w:val="14"/>
              <w:spacing w:before="13" w:line="278" w:lineRule="exact"/>
              <w:ind w:left="548"/>
              <w:rPr>
                <w:sz w:val="22"/>
              </w:rPr>
            </w:pPr>
            <w:r>
              <w:rPr>
                <w:sz w:val="22"/>
              </w:rPr>
              <w:t>公共关系学</w:t>
            </w:r>
          </w:p>
        </w:tc>
        <w:tc>
          <w:tcPr>
            <w:tcW w:w="1417" w:type="dxa"/>
          </w:tcPr>
          <w:p>
            <w:pPr>
              <w:pStyle w:val="14"/>
              <w:spacing w:before="13" w:line="278" w:lineRule="exact"/>
              <w:ind w:left="107"/>
              <w:rPr>
                <w:sz w:val="22"/>
              </w:rPr>
            </w:pPr>
            <w:r>
              <w:rPr>
                <w:sz w:val="22"/>
              </w:rPr>
              <w:t>110305W</w:t>
            </w:r>
          </w:p>
        </w:tc>
        <w:tc>
          <w:tcPr>
            <w:tcW w:w="3402" w:type="dxa"/>
          </w:tcPr>
          <w:p>
            <w:pPr>
              <w:pStyle w:val="14"/>
              <w:spacing w:before="13" w:line="278" w:lineRule="exact"/>
              <w:ind w:left="547"/>
              <w:rPr>
                <w:sz w:val="22"/>
              </w:rPr>
            </w:pPr>
            <w:r>
              <w:rPr>
                <w:sz w:val="22"/>
              </w:rPr>
              <w:t>公共关系学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1205</w:t>
            </w:r>
          </w:p>
        </w:tc>
        <w:tc>
          <w:tcPr>
            <w:tcW w:w="3402" w:type="dxa"/>
          </w:tcPr>
          <w:p>
            <w:pPr>
              <w:pStyle w:val="14"/>
              <w:spacing w:before="13" w:line="278" w:lineRule="exact"/>
              <w:ind w:left="329"/>
              <w:rPr>
                <w:b/>
                <w:sz w:val="22"/>
              </w:rPr>
            </w:pPr>
            <w:r>
              <w:rPr>
                <w:b/>
                <w:sz w:val="22"/>
              </w:rPr>
              <w:t>图书情报与档案管理类</w:t>
            </w:r>
          </w:p>
        </w:tc>
        <w:tc>
          <w:tcPr>
            <w:tcW w:w="1417" w:type="dxa"/>
          </w:tcPr>
          <w:p>
            <w:pPr>
              <w:pStyle w:val="14"/>
              <w:spacing w:before="13" w:line="278" w:lineRule="exact"/>
              <w:ind w:left="107"/>
              <w:rPr>
                <w:b/>
                <w:sz w:val="22"/>
              </w:rPr>
            </w:pPr>
            <w:r>
              <w:rPr>
                <w:b/>
                <w:sz w:val="22"/>
              </w:rPr>
              <w:t>1105</w:t>
            </w:r>
          </w:p>
        </w:tc>
        <w:tc>
          <w:tcPr>
            <w:tcW w:w="3402" w:type="dxa"/>
          </w:tcPr>
          <w:p>
            <w:pPr>
              <w:pStyle w:val="14"/>
              <w:spacing w:before="13" w:line="278" w:lineRule="exact"/>
              <w:ind w:left="327"/>
              <w:rPr>
                <w:b/>
                <w:sz w:val="22"/>
              </w:rPr>
            </w:pPr>
            <w:r>
              <w:rPr>
                <w:b/>
                <w:sz w:val="22"/>
              </w:rPr>
              <w:t>图书档案学类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b/>
                <w:sz w:val="22"/>
              </w:rPr>
            </w:pPr>
            <w:r>
              <w:rPr>
                <w:b/>
                <w:sz w:val="22"/>
              </w:rPr>
              <w:t>1206</w:t>
            </w:r>
          </w:p>
        </w:tc>
        <w:tc>
          <w:tcPr>
            <w:tcW w:w="3402" w:type="dxa"/>
          </w:tcPr>
          <w:p>
            <w:pPr>
              <w:pStyle w:val="14"/>
              <w:spacing w:before="15" w:line="278" w:lineRule="exact"/>
              <w:ind w:left="329"/>
              <w:rPr>
                <w:b/>
                <w:sz w:val="22"/>
              </w:rPr>
            </w:pPr>
            <w:r>
              <w:rPr>
                <w:b/>
                <w:sz w:val="22"/>
              </w:rPr>
              <w:t>物流管理与工程类</w:t>
            </w:r>
          </w:p>
        </w:tc>
        <w:tc>
          <w:tcPr>
            <w:tcW w:w="1417" w:type="dxa"/>
          </w:tcPr>
          <w:p>
            <w:pPr>
              <w:pStyle w:val="14"/>
              <w:spacing w:before="15" w:line="278" w:lineRule="exact"/>
              <w:ind w:left="107"/>
              <w:rPr>
                <w:b/>
                <w:sz w:val="22"/>
              </w:rPr>
            </w:pPr>
            <w:r>
              <w:rPr>
                <w:b/>
                <w:sz w:val="22"/>
              </w:rPr>
              <w:t>1102</w:t>
            </w:r>
          </w:p>
        </w:tc>
        <w:tc>
          <w:tcPr>
            <w:tcW w:w="3402" w:type="dxa"/>
          </w:tcPr>
          <w:p>
            <w:pPr>
              <w:pStyle w:val="14"/>
              <w:spacing w:before="15" w:line="278" w:lineRule="exact"/>
              <w:ind w:left="327"/>
              <w:rPr>
                <w:b/>
                <w:sz w:val="22"/>
              </w:rPr>
            </w:pPr>
            <w:r>
              <w:rPr>
                <w:b/>
                <w:sz w:val="22"/>
              </w:rPr>
              <w:t>工商管理类（部分）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120603T</w:t>
            </w:r>
          </w:p>
        </w:tc>
        <w:tc>
          <w:tcPr>
            <w:tcW w:w="3402" w:type="dxa"/>
          </w:tcPr>
          <w:p>
            <w:pPr>
              <w:pStyle w:val="14"/>
              <w:spacing w:before="13" w:line="278" w:lineRule="exact"/>
              <w:ind w:left="547"/>
              <w:rPr>
                <w:sz w:val="22"/>
              </w:rPr>
            </w:pPr>
            <w:r>
              <w:rPr>
                <w:sz w:val="22"/>
              </w:rPr>
              <w:t>采购管理</w:t>
            </w:r>
          </w:p>
        </w:tc>
        <w:tc>
          <w:tcPr>
            <w:tcW w:w="1417" w:type="dxa"/>
          </w:tcPr>
          <w:p>
            <w:pPr>
              <w:pStyle w:val="14"/>
              <w:spacing w:before="13" w:line="278" w:lineRule="exact"/>
              <w:ind w:left="107"/>
              <w:rPr>
                <w:sz w:val="22"/>
              </w:rPr>
            </w:pPr>
            <w:r>
              <w:rPr>
                <w:sz w:val="22"/>
              </w:rPr>
              <w:t>110219S</w:t>
            </w:r>
          </w:p>
        </w:tc>
        <w:tc>
          <w:tcPr>
            <w:tcW w:w="3402" w:type="dxa"/>
          </w:tcPr>
          <w:p>
            <w:pPr>
              <w:pStyle w:val="14"/>
              <w:spacing w:before="13" w:line="278" w:lineRule="exact"/>
              <w:ind w:left="546"/>
              <w:rPr>
                <w:sz w:val="22"/>
              </w:rPr>
            </w:pPr>
            <w:r>
              <w:rPr>
                <w:sz w:val="22"/>
              </w:rPr>
              <w:t>采购管理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1207</w:t>
            </w:r>
          </w:p>
        </w:tc>
        <w:tc>
          <w:tcPr>
            <w:tcW w:w="3402" w:type="dxa"/>
          </w:tcPr>
          <w:p>
            <w:pPr>
              <w:pStyle w:val="14"/>
              <w:spacing w:before="13" w:line="278" w:lineRule="exact"/>
              <w:ind w:left="329"/>
              <w:rPr>
                <w:b/>
                <w:sz w:val="22"/>
              </w:rPr>
            </w:pPr>
            <w:r>
              <w:rPr>
                <w:b/>
                <w:sz w:val="22"/>
              </w:rPr>
              <w:t>工业工程类</w:t>
            </w:r>
          </w:p>
        </w:tc>
        <w:tc>
          <w:tcPr>
            <w:tcW w:w="1417" w:type="dxa"/>
          </w:tcPr>
          <w:p>
            <w:pPr>
              <w:pStyle w:val="14"/>
              <w:spacing w:before="13" w:line="278" w:lineRule="exact"/>
              <w:ind w:left="107"/>
              <w:rPr>
                <w:b/>
                <w:sz w:val="22"/>
              </w:rPr>
            </w:pPr>
            <w:r>
              <w:rPr>
                <w:b/>
                <w:sz w:val="22"/>
              </w:rPr>
              <w:t>1101</w:t>
            </w:r>
          </w:p>
        </w:tc>
        <w:tc>
          <w:tcPr>
            <w:tcW w:w="3402" w:type="dxa"/>
          </w:tcPr>
          <w:p>
            <w:pPr>
              <w:pStyle w:val="14"/>
              <w:spacing w:before="13" w:line="278" w:lineRule="exact"/>
              <w:ind w:left="327"/>
              <w:rPr>
                <w:b/>
                <w:sz w:val="22"/>
              </w:rPr>
            </w:pPr>
            <w:r>
              <w:rPr>
                <w:b/>
                <w:sz w:val="22"/>
              </w:rPr>
              <w:t>管理科学与工程类（部分）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sz w:val="22"/>
              </w:rPr>
            </w:pPr>
            <w:r>
              <w:rPr>
                <w:sz w:val="22"/>
              </w:rPr>
              <w:t>120702T</w:t>
            </w:r>
          </w:p>
        </w:tc>
        <w:tc>
          <w:tcPr>
            <w:tcW w:w="3402" w:type="dxa"/>
          </w:tcPr>
          <w:p>
            <w:pPr>
              <w:pStyle w:val="14"/>
              <w:spacing w:before="15" w:line="278" w:lineRule="exact"/>
              <w:ind w:left="548"/>
              <w:rPr>
                <w:sz w:val="22"/>
              </w:rPr>
            </w:pPr>
            <w:r>
              <w:rPr>
                <w:sz w:val="22"/>
              </w:rPr>
              <w:t>标准化工程</w:t>
            </w:r>
          </w:p>
        </w:tc>
        <w:tc>
          <w:tcPr>
            <w:tcW w:w="1417" w:type="dxa"/>
          </w:tcPr>
          <w:p>
            <w:pPr>
              <w:pStyle w:val="14"/>
              <w:spacing w:before="15" w:line="278" w:lineRule="exact"/>
              <w:ind w:left="107"/>
              <w:rPr>
                <w:sz w:val="22"/>
              </w:rPr>
            </w:pPr>
            <w:r>
              <w:rPr>
                <w:sz w:val="22"/>
              </w:rPr>
              <w:t>110110S</w:t>
            </w:r>
          </w:p>
        </w:tc>
        <w:tc>
          <w:tcPr>
            <w:tcW w:w="3402" w:type="dxa"/>
          </w:tcPr>
          <w:p>
            <w:pPr>
              <w:pStyle w:val="14"/>
              <w:spacing w:before="15" w:line="278" w:lineRule="exact"/>
              <w:ind w:left="547"/>
              <w:rPr>
                <w:sz w:val="22"/>
              </w:rPr>
            </w:pPr>
            <w:r>
              <w:rPr>
                <w:sz w:val="22"/>
              </w:rPr>
              <w:t>标准化工程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120703T</w:t>
            </w:r>
          </w:p>
        </w:tc>
        <w:tc>
          <w:tcPr>
            <w:tcW w:w="3402" w:type="dxa"/>
          </w:tcPr>
          <w:p>
            <w:pPr>
              <w:pStyle w:val="14"/>
              <w:spacing w:before="13" w:line="278" w:lineRule="exact"/>
              <w:ind w:left="548"/>
              <w:rPr>
                <w:sz w:val="22"/>
              </w:rPr>
            </w:pPr>
            <w:r>
              <w:rPr>
                <w:sz w:val="22"/>
              </w:rPr>
              <w:t>质量管理工程</w:t>
            </w:r>
          </w:p>
        </w:tc>
        <w:tc>
          <w:tcPr>
            <w:tcW w:w="1417" w:type="dxa"/>
          </w:tcPr>
          <w:p>
            <w:pPr>
              <w:pStyle w:val="14"/>
              <w:spacing w:before="13" w:line="278" w:lineRule="exact"/>
              <w:ind w:left="107"/>
              <w:rPr>
                <w:sz w:val="22"/>
              </w:rPr>
            </w:pPr>
            <w:r>
              <w:rPr>
                <w:sz w:val="22"/>
              </w:rPr>
              <w:t>110107S</w:t>
            </w:r>
          </w:p>
        </w:tc>
        <w:tc>
          <w:tcPr>
            <w:tcW w:w="3402" w:type="dxa"/>
          </w:tcPr>
          <w:p>
            <w:pPr>
              <w:pStyle w:val="14"/>
              <w:spacing w:before="13" w:line="278" w:lineRule="exact"/>
              <w:ind w:left="546"/>
              <w:rPr>
                <w:sz w:val="22"/>
              </w:rPr>
            </w:pPr>
            <w:r>
              <w:rPr>
                <w:sz w:val="22"/>
              </w:rPr>
              <w:t>产品质量工程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1208</w:t>
            </w:r>
          </w:p>
        </w:tc>
        <w:tc>
          <w:tcPr>
            <w:tcW w:w="3402" w:type="dxa"/>
          </w:tcPr>
          <w:p>
            <w:pPr>
              <w:pStyle w:val="14"/>
              <w:spacing w:before="13" w:line="278" w:lineRule="exact"/>
              <w:ind w:left="329"/>
              <w:rPr>
                <w:b/>
                <w:sz w:val="22"/>
              </w:rPr>
            </w:pPr>
            <w:r>
              <w:rPr>
                <w:b/>
                <w:sz w:val="22"/>
              </w:rPr>
              <w:t>电子商务类</w:t>
            </w:r>
          </w:p>
        </w:tc>
        <w:tc>
          <w:tcPr>
            <w:tcW w:w="1417" w:type="dxa"/>
          </w:tcPr>
          <w:p>
            <w:pPr>
              <w:pStyle w:val="14"/>
              <w:spacing w:before="13" w:line="278" w:lineRule="exact"/>
              <w:ind w:left="107"/>
              <w:rPr>
                <w:b/>
                <w:sz w:val="22"/>
              </w:rPr>
            </w:pPr>
            <w:r>
              <w:rPr>
                <w:b/>
                <w:sz w:val="22"/>
              </w:rPr>
              <w:t>1102</w:t>
            </w:r>
          </w:p>
        </w:tc>
        <w:tc>
          <w:tcPr>
            <w:tcW w:w="3402" w:type="dxa"/>
          </w:tcPr>
          <w:p>
            <w:pPr>
              <w:pStyle w:val="14"/>
              <w:spacing w:before="13" w:line="278" w:lineRule="exact"/>
              <w:ind w:left="327"/>
              <w:rPr>
                <w:b/>
                <w:sz w:val="22"/>
              </w:rPr>
            </w:pPr>
            <w:r>
              <w:rPr>
                <w:b/>
                <w:sz w:val="22"/>
              </w:rPr>
              <w:t>工商管理类（部分）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sz w:val="22"/>
              </w:rPr>
            </w:pPr>
            <w:r>
              <w:rPr>
                <w:sz w:val="22"/>
              </w:rPr>
              <w:t>120802T</w:t>
            </w:r>
          </w:p>
        </w:tc>
        <w:tc>
          <w:tcPr>
            <w:tcW w:w="3402" w:type="dxa"/>
          </w:tcPr>
          <w:p>
            <w:pPr>
              <w:pStyle w:val="14"/>
              <w:spacing w:before="15" w:line="278" w:lineRule="exact"/>
              <w:ind w:left="548"/>
              <w:rPr>
                <w:sz w:val="22"/>
              </w:rPr>
            </w:pPr>
            <w:r>
              <w:rPr>
                <w:sz w:val="22"/>
              </w:rPr>
              <w:t>电子商务及法律</w:t>
            </w:r>
          </w:p>
        </w:tc>
        <w:tc>
          <w:tcPr>
            <w:tcW w:w="1417" w:type="dxa"/>
          </w:tcPr>
          <w:p>
            <w:pPr>
              <w:pStyle w:val="14"/>
              <w:spacing w:before="15" w:line="278" w:lineRule="exact"/>
              <w:ind w:left="107"/>
              <w:rPr>
                <w:sz w:val="22"/>
              </w:rPr>
            </w:pPr>
            <w:r>
              <w:rPr>
                <w:sz w:val="22"/>
              </w:rPr>
              <w:t>110216H</w:t>
            </w:r>
          </w:p>
        </w:tc>
        <w:tc>
          <w:tcPr>
            <w:tcW w:w="3402" w:type="dxa"/>
          </w:tcPr>
          <w:p>
            <w:pPr>
              <w:pStyle w:val="14"/>
              <w:spacing w:before="15" w:line="278" w:lineRule="exact"/>
              <w:ind w:left="547"/>
              <w:rPr>
                <w:sz w:val="22"/>
              </w:rPr>
            </w:pPr>
            <w:r>
              <w:rPr>
                <w:sz w:val="22"/>
              </w:rPr>
              <w:t>电子商务及法律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1209</w:t>
            </w:r>
          </w:p>
        </w:tc>
        <w:tc>
          <w:tcPr>
            <w:tcW w:w="3402" w:type="dxa"/>
          </w:tcPr>
          <w:p>
            <w:pPr>
              <w:pStyle w:val="14"/>
              <w:spacing w:before="13" w:line="278" w:lineRule="exact"/>
              <w:ind w:left="329"/>
              <w:rPr>
                <w:b/>
                <w:sz w:val="22"/>
              </w:rPr>
            </w:pPr>
            <w:r>
              <w:rPr>
                <w:b/>
                <w:sz w:val="22"/>
              </w:rPr>
              <w:t>旅游管理类</w:t>
            </w:r>
          </w:p>
        </w:tc>
        <w:tc>
          <w:tcPr>
            <w:tcW w:w="1417" w:type="dxa"/>
          </w:tcPr>
          <w:p>
            <w:pPr>
              <w:pStyle w:val="14"/>
              <w:spacing w:before="13" w:line="278" w:lineRule="exact"/>
              <w:ind w:left="107"/>
              <w:rPr>
                <w:b/>
                <w:sz w:val="22"/>
              </w:rPr>
            </w:pPr>
            <w:r>
              <w:rPr>
                <w:b/>
                <w:sz w:val="22"/>
              </w:rPr>
              <w:t>1102</w:t>
            </w:r>
          </w:p>
        </w:tc>
        <w:tc>
          <w:tcPr>
            <w:tcW w:w="3402" w:type="dxa"/>
          </w:tcPr>
          <w:p>
            <w:pPr>
              <w:pStyle w:val="14"/>
              <w:spacing w:before="13" w:line="278" w:lineRule="exact"/>
              <w:ind w:left="327"/>
              <w:rPr>
                <w:b/>
                <w:sz w:val="22"/>
              </w:rPr>
            </w:pPr>
            <w:r>
              <w:rPr>
                <w:b/>
                <w:sz w:val="22"/>
              </w:rPr>
              <w:t>工商管理类（部分）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120904T</w:t>
            </w:r>
          </w:p>
        </w:tc>
        <w:tc>
          <w:tcPr>
            <w:tcW w:w="3402" w:type="dxa"/>
          </w:tcPr>
          <w:p>
            <w:pPr>
              <w:pStyle w:val="14"/>
              <w:spacing w:before="13" w:line="278" w:lineRule="exact"/>
              <w:ind w:left="548"/>
              <w:rPr>
                <w:sz w:val="22"/>
              </w:rPr>
            </w:pPr>
            <w:r>
              <w:rPr>
                <w:sz w:val="22"/>
              </w:rPr>
              <w:t>旅游管理与服务教育</w:t>
            </w:r>
          </w:p>
        </w:tc>
        <w:tc>
          <w:tcPr>
            <w:tcW w:w="1417" w:type="dxa"/>
          </w:tcPr>
          <w:p>
            <w:pPr>
              <w:pStyle w:val="14"/>
              <w:spacing w:before="13" w:line="278" w:lineRule="exact"/>
              <w:ind w:left="107"/>
              <w:rPr>
                <w:sz w:val="22"/>
              </w:rPr>
            </w:pPr>
            <w:r>
              <w:rPr>
                <w:sz w:val="22"/>
              </w:rPr>
              <w:t>040331W</w:t>
            </w:r>
          </w:p>
        </w:tc>
        <w:tc>
          <w:tcPr>
            <w:tcW w:w="3402" w:type="dxa"/>
          </w:tcPr>
          <w:p>
            <w:pPr>
              <w:pStyle w:val="14"/>
              <w:spacing w:before="13" w:line="278" w:lineRule="exact"/>
              <w:ind w:left="547"/>
              <w:rPr>
                <w:sz w:val="22"/>
              </w:rPr>
            </w:pPr>
            <w:r>
              <w:rPr>
                <w:sz w:val="22"/>
              </w:rPr>
              <w:t>旅游管理与服务教育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rPr>
                <w:rFonts w:ascii="Times New Roman"/>
                <w:sz w:val="20"/>
              </w:rPr>
            </w:pPr>
          </w:p>
        </w:tc>
        <w:tc>
          <w:tcPr>
            <w:tcW w:w="3402" w:type="dxa"/>
          </w:tcPr>
          <w:p>
            <w:pPr>
              <w:pStyle w:val="14"/>
              <w:rPr>
                <w:rFonts w:ascii="Times New Roman"/>
                <w:sz w:val="20"/>
              </w:rPr>
            </w:pPr>
          </w:p>
        </w:tc>
        <w:tc>
          <w:tcPr>
            <w:tcW w:w="1417" w:type="dxa"/>
          </w:tcPr>
          <w:p>
            <w:pPr>
              <w:pStyle w:val="14"/>
              <w:rPr>
                <w:rFonts w:ascii="Times New Roman"/>
                <w:sz w:val="20"/>
              </w:rPr>
            </w:pPr>
          </w:p>
        </w:tc>
        <w:tc>
          <w:tcPr>
            <w:tcW w:w="3402"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13</w:t>
            </w:r>
          </w:p>
        </w:tc>
        <w:tc>
          <w:tcPr>
            <w:tcW w:w="3402" w:type="dxa"/>
          </w:tcPr>
          <w:p>
            <w:pPr>
              <w:pStyle w:val="14"/>
              <w:spacing w:before="13" w:line="278" w:lineRule="exact"/>
              <w:ind w:left="107"/>
              <w:rPr>
                <w:b/>
                <w:sz w:val="22"/>
              </w:rPr>
            </w:pPr>
            <w:r>
              <w:rPr>
                <w:b/>
                <w:sz w:val="22"/>
              </w:rPr>
              <w:t>学科门类：艺术学</w:t>
            </w:r>
          </w:p>
        </w:tc>
        <w:tc>
          <w:tcPr>
            <w:tcW w:w="1417" w:type="dxa"/>
          </w:tcPr>
          <w:p>
            <w:pPr>
              <w:pStyle w:val="14"/>
              <w:spacing w:before="13" w:line="278" w:lineRule="exact"/>
              <w:ind w:left="107"/>
              <w:rPr>
                <w:sz w:val="22"/>
              </w:rPr>
            </w:pPr>
            <w:r>
              <w:rPr>
                <w:sz w:val="22"/>
              </w:rPr>
              <w:t>[新增]</w:t>
            </w:r>
          </w:p>
        </w:tc>
        <w:tc>
          <w:tcPr>
            <w:tcW w:w="3402"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1301</w:t>
            </w:r>
          </w:p>
        </w:tc>
        <w:tc>
          <w:tcPr>
            <w:tcW w:w="3402" w:type="dxa"/>
          </w:tcPr>
          <w:p>
            <w:pPr>
              <w:pStyle w:val="14"/>
              <w:spacing w:before="13" w:line="278" w:lineRule="exact"/>
              <w:ind w:left="329"/>
              <w:rPr>
                <w:b/>
                <w:sz w:val="22"/>
              </w:rPr>
            </w:pPr>
            <w:r>
              <w:rPr>
                <w:b/>
                <w:sz w:val="22"/>
              </w:rPr>
              <w:t>艺术学理论类</w:t>
            </w:r>
          </w:p>
        </w:tc>
        <w:tc>
          <w:tcPr>
            <w:tcW w:w="1417" w:type="dxa"/>
          </w:tcPr>
          <w:p>
            <w:pPr>
              <w:pStyle w:val="14"/>
              <w:spacing w:before="13" w:line="278" w:lineRule="exact"/>
              <w:ind w:left="107"/>
              <w:rPr>
                <w:sz w:val="22"/>
              </w:rPr>
            </w:pPr>
            <w:r>
              <w:rPr>
                <w:sz w:val="22"/>
              </w:rPr>
              <w:t>[新增]</w:t>
            </w:r>
          </w:p>
        </w:tc>
        <w:tc>
          <w:tcPr>
            <w:tcW w:w="3402"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b/>
                <w:sz w:val="22"/>
              </w:rPr>
            </w:pPr>
            <w:r>
              <w:rPr>
                <w:b/>
                <w:sz w:val="22"/>
              </w:rPr>
              <w:t>1302</w:t>
            </w:r>
          </w:p>
        </w:tc>
        <w:tc>
          <w:tcPr>
            <w:tcW w:w="3402" w:type="dxa"/>
          </w:tcPr>
          <w:p>
            <w:pPr>
              <w:pStyle w:val="14"/>
              <w:spacing w:before="15" w:line="278" w:lineRule="exact"/>
              <w:ind w:left="329"/>
              <w:rPr>
                <w:b/>
                <w:sz w:val="22"/>
              </w:rPr>
            </w:pPr>
            <w:r>
              <w:rPr>
                <w:b/>
                <w:sz w:val="22"/>
              </w:rPr>
              <w:t>音乐与舞蹈学类</w:t>
            </w:r>
          </w:p>
        </w:tc>
        <w:tc>
          <w:tcPr>
            <w:tcW w:w="1417" w:type="dxa"/>
          </w:tcPr>
          <w:p>
            <w:pPr>
              <w:pStyle w:val="14"/>
              <w:spacing w:before="15" w:line="278" w:lineRule="exact"/>
              <w:ind w:left="107"/>
              <w:rPr>
                <w:sz w:val="22"/>
              </w:rPr>
            </w:pPr>
            <w:r>
              <w:rPr>
                <w:sz w:val="22"/>
              </w:rPr>
              <w:t>[新增]</w:t>
            </w:r>
          </w:p>
        </w:tc>
        <w:tc>
          <w:tcPr>
            <w:tcW w:w="3402"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1303</w:t>
            </w:r>
          </w:p>
        </w:tc>
        <w:tc>
          <w:tcPr>
            <w:tcW w:w="3402" w:type="dxa"/>
          </w:tcPr>
          <w:p>
            <w:pPr>
              <w:pStyle w:val="14"/>
              <w:spacing w:before="13" w:line="278" w:lineRule="exact"/>
              <w:ind w:left="329"/>
              <w:rPr>
                <w:b/>
                <w:sz w:val="22"/>
              </w:rPr>
            </w:pPr>
            <w:r>
              <w:rPr>
                <w:b/>
                <w:sz w:val="22"/>
              </w:rPr>
              <w:t>戏剧与影视学类</w:t>
            </w:r>
          </w:p>
        </w:tc>
        <w:tc>
          <w:tcPr>
            <w:tcW w:w="1417" w:type="dxa"/>
          </w:tcPr>
          <w:p>
            <w:pPr>
              <w:pStyle w:val="14"/>
              <w:spacing w:before="13" w:line="278" w:lineRule="exact"/>
              <w:ind w:left="107"/>
              <w:rPr>
                <w:sz w:val="22"/>
              </w:rPr>
            </w:pPr>
            <w:r>
              <w:rPr>
                <w:sz w:val="22"/>
              </w:rPr>
              <w:t>[新增]</w:t>
            </w:r>
          </w:p>
        </w:tc>
        <w:tc>
          <w:tcPr>
            <w:tcW w:w="3402"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vMerge w:val="restart"/>
          </w:tcPr>
          <w:p>
            <w:pPr>
              <w:pStyle w:val="14"/>
              <w:spacing w:before="3"/>
              <w:rPr>
                <w:rFonts w:ascii="黑体"/>
                <w:sz w:val="26"/>
              </w:rPr>
            </w:pPr>
          </w:p>
          <w:p>
            <w:pPr>
              <w:pStyle w:val="14"/>
              <w:ind w:left="107"/>
              <w:rPr>
                <w:sz w:val="22"/>
              </w:rPr>
            </w:pPr>
            <w:r>
              <w:rPr>
                <w:sz w:val="22"/>
              </w:rPr>
              <w:t>130311T</w:t>
            </w:r>
          </w:p>
        </w:tc>
        <w:tc>
          <w:tcPr>
            <w:tcW w:w="3402" w:type="dxa"/>
            <w:vMerge w:val="restart"/>
          </w:tcPr>
          <w:p>
            <w:pPr>
              <w:pStyle w:val="14"/>
              <w:spacing w:before="3"/>
              <w:rPr>
                <w:rFonts w:ascii="黑体"/>
                <w:sz w:val="26"/>
              </w:rPr>
            </w:pPr>
          </w:p>
          <w:p>
            <w:pPr>
              <w:pStyle w:val="14"/>
              <w:ind w:left="548"/>
              <w:rPr>
                <w:sz w:val="22"/>
              </w:rPr>
            </w:pPr>
            <w:r>
              <w:rPr>
                <w:sz w:val="22"/>
              </w:rPr>
              <w:t>影视摄影与制作</w:t>
            </w:r>
          </w:p>
        </w:tc>
        <w:tc>
          <w:tcPr>
            <w:tcW w:w="1417" w:type="dxa"/>
          </w:tcPr>
          <w:p>
            <w:pPr>
              <w:pStyle w:val="14"/>
              <w:spacing w:before="13" w:line="278" w:lineRule="exact"/>
              <w:ind w:left="107"/>
              <w:rPr>
                <w:sz w:val="22"/>
              </w:rPr>
            </w:pPr>
            <w:r>
              <w:rPr>
                <w:sz w:val="22"/>
              </w:rPr>
              <w:t>050416</w:t>
            </w:r>
          </w:p>
        </w:tc>
        <w:tc>
          <w:tcPr>
            <w:tcW w:w="3402" w:type="dxa"/>
          </w:tcPr>
          <w:p>
            <w:pPr>
              <w:pStyle w:val="14"/>
              <w:spacing w:before="13" w:line="278" w:lineRule="exact"/>
              <w:ind w:left="547"/>
              <w:rPr>
                <w:sz w:val="22"/>
              </w:rPr>
            </w:pPr>
            <w:r>
              <w:rPr>
                <w:sz w:val="22"/>
              </w:rPr>
              <w:t>摄影（部分）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417" w:type="dxa"/>
          </w:tcPr>
          <w:p>
            <w:pPr>
              <w:pStyle w:val="14"/>
              <w:spacing w:before="15" w:line="278" w:lineRule="exact"/>
              <w:ind w:left="107"/>
              <w:rPr>
                <w:sz w:val="22"/>
              </w:rPr>
            </w:pPr>
            <w:r>
              <w:rPr>
                <w:sz w:val="22"/>
              </w:rPr>
              <w:t>050432S</w:t>
            </w:r>
          </w:p>
        </w:tc>
        <w:tc>
          <w:tcPr>
            <w:tcW w:w="3402" w:type="dxa"/>
          </w:tcPr>
          <w:p>
            <w:pPr>
              <w:pStyle w:val="14"/>
              <w:spacing w:before="15" w:line="278" w:lineRule="exact"/>
              <w:ind w:left="547"/>
              <w:rPr>
                <w:sz w:val="22"/>
              </w:rPr>
            </w:pPr>
            <w:r>
              <w:rPr>
                <w:sz w:val="22"/>
              </w:rPr>
              <w:t>数字电影技术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417" w:type="dxa"/>
          </w:tcPr>
          <w:p>
            <w:pPr>
              <w:pStyle w:val="14"/>
              <w:spacing w:before="13" w:line="278" w:lineRule="exact"/>
              <w:ind w:left="107"/>
              <w:rPr>
                <w:sz w:val="22"/>
              </w:rPr>
            </w:pPr>
            <w:r>
              <w:rPr>
                <w:sz w:val="22"/>
              </w:rPr>
              <w:t>050426S</w:t>
            </w:r>
          </w:p>
        </w:tc>
        <w:tc>
          <w:tcPr>
            <w:tcW w:w="3402" w:type="dxa"/>
          </w:tcPr>
          <w:p>
            <w:pPr>
              <w:pStyle w:val="14"/>
              <w:spacing w:before="13" w:line="278" w:lineRule="exact"/>
              <w:ind w:left="546"/>
              <w:rPr>
                <w:sz w:val="22"/>
              </w:rPr>
            </w:pPr>
            <w:r>
              <w:rPr>
                <w:sz w:val="22"/>
              </w:rPr>
              <w:t>照明艺术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b/>
                <w:sz w:val="22"/>
              </w:rPr>
            </w:pPr>
            <w:r>
              <w:rPr>
                <w:b/>
                <w:sz w:val="22"/>
              </w:rPr>
              <w:t>1304</w:t>
            </w:r>
          </w:p>
        </w:tc>
        <w:tc>
          <w:tcPr>
            <w:tcW w:w="3402" w:type="dxa"/>
          </w:tcPr>
          <w:p>
            <w:pPr>
              <w:pStyle w:val="14"/>
              <w:spacing w:before="13" w:line="278" w:lineRule="exact"/>
              <w:ind w:left="329"/>
              <w:rPr>
                <w:b/>
                <w:sz w:val="22"/>
              </w:rPr>
            </w:pPr>
            <w:r>
              <w:rPr>
                <w:b/>
                <w:sz w:val="22"/>
              </w:rPr>
              <w:t>美术学类</w:t>
            </w:r>
          </w:p>
        </w:tc>
        <w:tc>
          <w:tcPr>
            <w:tcW w:w="1417" w:type="dxa"/>
          </w:tcPr>
          <w:p>
            <w:pPr>
              <w:pStyle w:val="14"/>
              <w:spacing w:before="13" w:line="278" w:lineRule="exact"/>
              <w:ind w:left="107"/>
              <w:rPr>
                <w:sz w:val="22"/>
              </w:rPr>
            </w:pPr>
            <w:r>
              <w:rPr>
                <w:sz w:val="22"/>
              </w:rPr>
              <w:t>[新增]</w:t>
            </w:r>
          </w:p>
        </w:tc>
        <w:tc>
          <w:tcPr>
            <w:tcW w:w="3402"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sz w:val="22"/>
              </w:rPr>
            </w:pPr>
            <w:r>
              <w:rPr>
                <w:sz w:val="22"/>
              </w:rPr>
              <w:t>130405T</w:t>
            </w:r>
          </w:p>
        </w:tc>
        <w:tc>
          <w:tcPr>
            <w:tcW w:w="3402" w:type="dxa"/>
          </w:tcPr>
          <w:p>
            <w:pPr>
              <w:pStyle w:val="14"/>
              <w:spacing w:before="15" w:line="278" w:lineRule="exact"/>
              <w:ind w:left="547"/>
              <w:rPr>
                <w:sz w:val="22"/>
              </w:rPr>
            </w:pPr>
            <w:r>
              <w:rPr>
                <w:sz w:val="22"/>
              </w:rPr>
              <w:t>书法学</w:t>
            </w:r>
          </w:p>
        </w:tc>
        <w:tc>
          <w:tcPr>
            <w:tcW w:w="1417" w:type="dxa"/>
          </w:tcPr>
          <w:p>
            <w:pPr>
              <w:pStyle w:val="14"/>
              <w:spacing w:before="15" w:line="278" w:lineRule="exact"/>
              <w:ind w:left="107"/>
              <w:rPr>
                <w:sz w:val="22"/>
              </w:rPr>
            </w:pPr>
            <w:r>
              <w:rPr>
                <w:sz w:val="22"/>
              </w:rPr>
              <w:t>050425S</w:t>
            </w:r>
          </w:p>
        </w:tc>
        <w:tc>
          <w:tcPr>
            <w:tcW w:w="3402" w:type="dxa"/>
          </w:tcPr>
          <w:p>
            <w:pPr>
              <w:pStyle w:val="14"/>
              <w:spacing w:before="15" w:line="278" w:lineRule="exact"/>
              <w:ind w:left="546"/>
              <w:rPr>
                <w:sz w:val="22"/>
              </w:rPr>
            </w:pPr>
            <w:r>
              <w:rPr>
                <w:sz w:val="22"/>
              </w:rPr>
              <w:t>书法学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sz w:val="22"/>
              </w:rPr>
            </w:pPr>
            <w:r>
              <w:rPr>
                <w:sz w:val="22"/>
              </w:rPr>
              <w:t>130406T</w:t>
            </w:r>
          </w:p>
        </w:tc>
        <w:tc>
          <w:tcPr>
            <w:tcW w:w="3402" w:type="dxa"/>
          </w:tcPr>
          <w:p>
            <w:pPr>
              <w:pStyle w:val="14"/>
              <w:spacing w:before="13" w:line="278" w:lineRule="exact"/>
              <w:ind w:left="547"/>
              <w:rPr>
                <w:sz w:val="22"/>
              </w:rPr>
            </w:pPr>
            <w:r>
              <w:rPr>
                <w:sz w:val="22"/>
              </w:rPr>
              <w:t>中国画</w:t>
            </w:r>
          </w:p>
        </w:tc>
        <w:tc>
          <w:tcPr>
            <w:tcW w:w="1417" w:type="dxa"/>
          </w:tcPr>
          <w:p>
            <w:pPr>
              <w:pStyle w:val="14"/>
              <w:spacing w:before="13" w:line="278" w:lineRule="exact"/>
              <w:ind w:left="107"/>
              <w:rPr>
                <w:sz w:val="22"/>
              </w:rPr>
            </w:pPr>
            <w:r>
              <w:rPr>
                <w:sz w:val="22"/>
              </w:rPr>
              <w:t>050429S</w:t>
            </w:r>
          </w:p>
        </w:tc>
        <w:tc>
          <w:tcPr>
            <w:tcW w:w="3402" w:type="dxa"/>
          </w:tcPr>
          <w:p>
            <w:pPr>
              <w:pStyle w:val="14"/>
              <w:spacing w:before="13" w:line="278" w:lineRule="exact"/>
              <w:ind w:left="546"/>
              <w:rPr>
                <w:sz w:val="22"/>
              </w:rPr>
            </w:pPr>
            <w:r>
              <w:rPr>
                <w:sz w:val="22"/>
              </w:rPr>
              <w:t>中国画</w:t>
            </w:r>
          </w:p>
        </w:tc>
      </w:tr>
    </w:tbl>
    <w:p>
      <w:pPr>
        <w:spacing w:after="0" w:line="278" w:lineRule="exact"/>
        <w:rPr>
          <w:sz w:val="22"/>
        </w:rPr>
        <w:sectPr>
          <w:pgSz w:w="11910" w:h="16840"/>
          <w:pgMar w:top="1440" w:right="660" w:bottom="980" w:left="660" w:header="0" w:footer="785" w:gutter="0"/>
        </w:sectPr>
      </w:pPr>
    </w:p>
    <w:tbl>
      <w:tblPr>
        <w:tblStyle w:val="10"/>
        <w:tblW w:w="9497" w:type="dxa"/>
        <w:tblInd w:w="5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6"/>
        <w:gridCol w:w="3402"/>
        <w:gridCol w:w="1417"/>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tcPr>
          <w:p>
            <w:pPr>
              <w:pStyle w:val="14"/>
              <w:spacing w:before="13" w:line="278" w:lineRule="exact"/>
              <w:ind w:left="107"/>
              <w:rPr>
                <w:rFonts w:hint="eastAsia" w:ascii="黑体" w:eastAsia="黑体"/>
                <w:sz w:val="22"/>
              </w:rPr>
            </w:pPr>
            <w:r>
              <w:rPr>
                <w:rFonts w:hint="eastAsia" w:ascii="黑体" w:eastAsia="黑体"/>
                <w:sz w:val="22"/>
              </w:rPr>
              <w:t>专业代码</w:t>
            </w:r>
          </w:p>
        </w:tc>
        <w:tc>
          <w:tcPr>
            <w:tcW w:w="3402" w:type="dxa"/>
          </w:tcPr>
          <w:p>
            <w:pPr>
              <w:pStyle w:val="14"/>
              <w:spacing w:before="13" w:line="278" w:lineRule="exact"/>
              <w:ind w:left="107"/>
              <w:rPr>
                <w:rFonts w:hint="eastAsia" w:ascii="黑体" w:eastAsia="黑体"/>
                <w:sz w:val="22"/>
              </w:rPr>
            </w:pPr>
            <w:r>
              <w:rPr>
                <w:rFonts w:hint="eastAsia" w:ascii="黑体" w:eastAsia="黑体"/>
                <w:sz w:val="22"/>
              </w:rPr>
              <w:t>学科门类、专业类、专业名称</w:t>
            </w:r>
          </w:p>
        </w:tc>
        <w:tc>
          <w:tcPr>
            <w:tcW w:w="1417" w:type="dxa"/>
          </w:tcPr>
          <w:p>
            <w:pPr>
              <w:pStyle w:val="14"/>
              <w:spacing w:before="13" w:line="278" w:lineRule="exact"/>
              <w:ind w:left="106"/>
              <w:rPr>
                <w:rFonts w:hint="eastAsia" w:ascii="黑体" w:eastAsia="黑体"/>
                <w:sz w:val="22"/>
              </w:rPr>
            </w:pPr>
            <w:r>
              <w:rPr>
                <w:rFonts w:hint="eastAsia" w:ascii="黑体" w:eastAsia="黑体"/>
                <w:sz w:val="22"/>
              </w:rPr>
              <w:t>原专业代码</w:t>
            </w:r>
          </w:p>
        </w:tc>
        <w:tc>
          <w:tcPr>
            <w:tcW w:w="3402" w:type="dxa"/>
          </w:tcPr>
          <w:p>
            <w:pPr>
              <w:pStyle w:val="14"/>
              <w:spacing w:before="13" w:line="278" w:lineRule="exact"/>
              <w:ind w:left="105"/>
              <w:rPr>
                <w:rFonts w:hint="eastAsia" w:ascii="黑体" w:eastAsia="黑体"/>
                <w:sz w:val="22"/>
              </w:rPr>
            </w:pPr>
            <w:r>
              <w:rPr>
                <w:rFonts w:hint="eastAsia" w:ascii="黑体" w:eastAsia="黑体"/>
                <w:sz w:val="22"/>
              </w:rPr>
              <w:t>原学科门类、专业类、专业名称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tcPr>
          <w:p>
            <w:pPr>
              <w:pStyle w:val="14"/>
              <w:spacing w:before="15" w:line="278" w:lineRule="exact"/>
              <w:ind w:left="107"/>
              <w:rPr>
                <w:b/>
                <w:sz w:val="22"/>
              </w:rPr>
            </w:pPr>
            <w:r>
              <w:rPr>
                <w:b/>
                <w:sz w:val="22"/>
              </w:rPr>
              <w:t>1305</w:t>
            </w:r>
          </w:p>
        </w:tc>
        <w:tc>
          <w:tcPr>
            <w:tcW w:w="3402" w:type="dxa"/>
          </w:tcPr>
          <w:p>
            <w:pPr>
              <w:pStyle w:val="14"/>
              <w:spacing w:before="15" w:line="278" w:lineRule="exact"/>
              <w:ind w:left="329"/>
              <w:rPr>
                <w:b/>
                <w:sz w:val="22"/>
              </w:rPr>
            </w:pPr>
            <w:r>
              <w:rPr>
                <w:b/>
                <w:sz w:val="22"/>
              </w:rPr>
              <w:t>设计学类</w:t>
            </w:r>
          </w:p>
        </w:tc>
        <w:tc>
          <w:tcPr>
            <w:tcW w:w="1417" w:type="dxa"/>
          </w:tcPr>
          <w:p>
            <w:pPr>
              <w:pStyle w:val="14"/>
              <w:spacing w:before="15" w:line="278" w:lineRule="exact"/>
              <w:ind w:left="107"/>
              <w:rPr>
                <w:sz w:val="22"/>
              </w:rPr>
            </w:pPr>
            <w:r>
              <w:rPr>
                <w:sz w:val="22"/>
              </w:rPr>
              <w:t>[新增]</w:t>
            </w:r>
          </w:p>
        </w:tc>
        <w:tc>
          <w:tcPr>
            <w:tcW w:w="3402"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276" w:type="dxa"/>
            <w:vMerge w:val="restart"/>
          </w:tcPr>
          <w:p>
            <w:pPr>
              <w:pStyle w:val="14"/>
              <w:spacing w:before="174"/>
              <w:ind w:left="107"/>
              <w:rPr>
                <w:sz w:val="22"/>
              </w:rPr>
            </w:pPr>
            <w:r>
              <w:rPr>
                <w:sz w:val="22"/>
              </w:rPr>
              <w:t>130509T</w:t>
            </w:r>
          </w:p>
        </w:tc>
        <w:tc>
          <w:tcPr>
            <w:tcW w:w="3402" w:type="dxa"/>
            <w:vMerge w:val="restart"/>
          </w:tcPr>
          <w:p>
            <w:pPr>
              <w:pStyle w:val="14"/>
              <w:spacing w:before="174"/>
              <w:ind w:left="548"/>
              <w:rPr>
                <w:sz w:val="22"/>
              </w:rPr>
            </w:pPr>
            <w:r>
              <w:rPr>
                <w:sz w:val="22"/>
              </w:rPr>
              <w:t>艺术与科技</w:t>
            </w:r>
          </w:p>
        </w:tc>
        <w:tc>
          <w:tcPr>
            <w:tcW w:w="1417" w:type="dxa"/>
          </w:tcPr>
          <w:p>
            <w:pPr>
              <w:pStyle w:val="14"/>
              <w:spacing w:before="14" w:line="278" w:lineRule="exact"/>
              <w:ind w:left="107"/>
              <w:rPr>
                <w:sz w:val="22"/>
              </w:rPr>
            </w:pPr>
            <w:r>
              <w:rPr>
                <w:sz w:val="22"/>
              </w:rPr>
              <w:t>050428S</w:t>
            </w:r>
          </w:p>
        </w:tc>
        <w:tc>
          <w:tcPr>
            <w:tcW w:w="3402" w:type="dxa"/>
          </w:tcPr>
          <w:p>
            <w:pPr>
              <w:pStyle w:val="14"/>
              <w:spacing w:before="14" w:line="278" w:lineRule="exact"/>
              <w:ind w:left="546"/>
              <w:rPr>
                <w:sz w:val="22"/>
              </w:rPr>
            </w:pPr>
            <w:r>
              <w:rPr>
                <w:sz w:val="22"/>
              </w:rPr>
              <w:t>音乐科技与艺术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1276" w:type="dxa"/>
            <w:vMerge w:val="continue"/>
            <w:tcBorders>
              <w:top w:val="nil"/>
            </w:tcBorders>
          </w:tcPr>
          <w:p>
            <w:pPr>
              <w:rPr>
                <w:sz w:val="2"/>
                <w:szCs w:val="2"/>
              </w:rPr>
            </w:pPr>
          </w:p>
        </w:tc>
        <w:tc>
          <w:tcPr>
            <w:tcW w:w="3402" w:type="dxa"/>
            <w:vMerge w:val="continue"/>
            <w:tcBorders>
              <w:top w:val="nil"/>
            </w:tcBorders>
          </w:tcPr>
          <w:p>
            <w:pPr>
              <w:rPr>
                <w:sz w:val="2"/>
                <w:szCs w:val="2"/>
              </w:rPr>
            </w:pPr>
          </w:p>
        </w:tc>
        <w:tc>
          <w:tcPr>
            <w:tcW w:w="1417" w:type="dxa"/>
          </w:tcPr>
          <w:p>
            <w:pPr>
              <w:pStyle w:val="14"/>
              <w:spacing w:before="13" w:line="279" w:lineRule="exact"/>
              <w:ind w:left="107"/>
              <w:rPr>
                <w:sz w:val="22"/>
              </w:rPr>
            </w:pPr>
            <w:r>
              <w:rPr>
                <w:sz w:val="22"/>
              </w:rPr>
              <w:t>050427S</w:t>
            </w:r>
          </w:p>
        </w:tc>
        <w:tc>
          <w:tcPr>
            <w:tcW w:w="3402" w:type="dxa"/>
          </w:tcPr>
          <w:p>
            <w:pPr>
              <w:pStyle w:val="14"/>
              <w:spacing w:before="13" w:line="279" w:lineRule="exact"/>
              <w:ind w:left="547"/>
              <w:rPr>
                <w:sz w:val="22"/>
              </w:rPr>
            </w:pPr>
            <w:r>
              <w:rPr>
                <w:sz w:val="22"/>
              </w:rPr>
              <w:t>会展艺术与技术</w:t>
            </w:r>
          </w:p>
        </w:tc>
      </w:tr>
    </w:tbl>
    <w:p>
      <w:pPr>
        <w:spacing w:after="0" w:line="279" w:lineRule="exact"/>
        <w:rPr>
          <w:sz w:val="22"/>
        </w:rPr>
        <w:sectPr>
          <w:pgSz w:w="11910" w:h="16840"/>
          <w:pgMar w:top="1440" w:right="660" w:bottom="980" w:left="660" w:header="0" w:footer="785" w:gutter="0"/>
        </w:sectPr>
      </w:pPr>
    </w:p>
    <w:p>
      <w:pPr>
        <w:pStyle w:val="8"/>
        <w:spacing w:before="6"/>
        <w:rPr>
          <w:rFonts w:ascii="黑体"/>
          <w:sz w:val="10"/>
        </w:rPr>
      </w:pPr>
    </w:p>
    <w:p>
      <w:pPr>
        <w:pStyle w:val="2"/>
        <w:spacing w:line="752" w:lineRule="exact"/>
        <w:ind w:left="801"/>
        <w:jc w:val="left"/>
      </w:pPr>
      <w:bookmarkStart w:id="4" w:name="_TOC_250004"/>
      <w:bookmarkEnd w:id="4"/>
      <w:r>
        <w:t>普通高等学校高等职业教育（专科）专业目录</w:t>
      </w:r>
    </w:p>
    <w:p>
      <w:pPr>
        <w:pStyle w:val="8"/>
        <w:rPr>
          <w:rFonts w:ascii="方正小标宋简体"/>
        </w:rPr>
      </w:pPr>
    </w:p>
    <w:p>
      <w:pPr>
        <w:pStyle w:val="8"/>
        <w:spacing w:before="6"/>
        <w:rPr>
          <w:rFonts w:ascii="方正小标宋简体"/>
          <w:sz w:val="10"/>
        </w:r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28"/>
              <w:jc w:val="center"/>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9" w:hRule="atLeast"/>
        </w:trPr>
        <w:tc>
          <w:tcPr>
            <w:tcW w:w="10344" w:type="dxa"/>
            <w:gridSpan w:val="7"/>
            <w:tcBorders>
              <w:top w:val="single" w:color="000000" w:sz="4" w:space="0"/>
              <w:left w:val="single" w:color="000000" w:sz="4" w:space="0"/>
              <w:bottom w:val="single" w:color="000000" w:sz="4" w:space="0"/>
              <w:right w:val="single" w:color="000000" w:sz="4" w:space="0"/>
            </w:tcBorders>
            <w:shd w:val="clear" w:color="auto" w:fill="BFBFBF"/>
          </w:tcPr>
          <w:p>
            <w:pPr>
              <w:pStyle w:val="14"/>
              <w:spacing w:before="54"/>
              <w:ind w:left="57"/>
              <w:rPr>
                <w:sz w:val="20"/>
              </w:rPr>
            </w:pPr>
            <w:r>
              <w:rPr>
                <w:sz w:val="20"/>
              </w:rPr>
              <w:t>51 农林牧渔大类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9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23"/>
              </w:rPr>
            </w:pPr>
          </w:p>
          <w:p>
            <w:pPr>
              <w:pStyle w:val="14"/>
              <w:spacing w:before="1"/>
              <w:ind w:left="39" w:right="143"/>
              <w:jc w:val="center"/>
              <w:rPr>
                <w:sz w:val="20"/>
              </w:rPr>
            </w:pPr>
            <w:r>
              <w:rPr>
                <w:rFonts w:ascii="Times New Roman" w:eastAsia="Times New Roman"/>
                <w:sz w:val="20"/>
              </w:rPr>
              <w:t xml:space="preserve">5101 </w:t>
            </w:r>
            <w:r>
              <w:rPr>
                <w:sz w:val="20"/>
              </w:rPr>
              <w:t>农业类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4"/>
              </w:rPr>
            </w:pPr>
          </w:p>
          <w:p>
            <w:pPr>
              <w:pStyle w:val="14"/>
              <w:ind w:left="39" w:right="32"/>
              <w:jc w:val="center"/>
              <w:rPr>
                <w:rFonts w:ascii="Times New Roman"/>
                <w:sz w:val="20"/>
              </w:rPr>
            </w:pPr>
            <w:r>
              <w:rPr>
                <w:rFonts w:ascii="Times New Roman"/>
                <w:sz w:val="20"/>
              </w:rPr>
              <w:t>510101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4"/>
              </w:rPr>
            </w:pPr>
          </w:p>
          <w:p>
            <w:pPr>
              <w:pStyle w:val="14"/>
              <w:spacing w:line="292" w:lineRule="auto"/>
              <w:ind w:left="55" w:right="70"/>
              <w:rPr>
                <w:sz w:val="20"/>
              </w:rPr>
            </w:pPr>
            <w:r>
              <w:rPr>
                <w:sz w:val="20"/>
              </w:rPr>
              <w:t>作物生产技术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06" w:line="292" w:lineRule="auto"/>
              <w:ind w:left="56" w:right="613"/>
              <w:rPr>
                <w:sz w:val="20"/>
              </w:rPr>
            </w:pPr>
            <w:r>
              <w:rPr>
                <w:spacing w:val="-3"/>
                <w:sz w:val="20"/>
              </w:rPr>
              <w:t>农业技术指导人员</w:t>
            </w:r>
            <w:r>
              <w:rPr>
                <w:sz w:val="20"/>
              </w:rPr>
              <w:t xml:space="preserve">农作物生产人员 </w:t>
            </w:r>
            <w:r>
              <w:rPr>
                <w:spacing w:val="-3"/>
                <w:sz w:val="20"/>
              </w:rPr>
              <w:t>农业生产服务人员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3"/>
              </w:rPr>
            </w:pPr>
          </w:p>
          <w:p>
            <w:pPr>
              <w:pStyle w:val="14"/>
              <w:ind w:left="54"/>
              <w:rPr>
                <w:sz w:val="20"/>
              </w:rPr>
            </w:pPr>
            <w:r>
              <w:rPr>
                <w:sz w:val="20"/>
              </w:rPr>
              <w:t>现代农艺技术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06"/>
              <w:ind w:left="53"/>
              <w:rPr>
                <w:sz w:val="20"/>
              </w:rPr>
            </w:pPr>
            <w:r>
              <w:rPr>
                <w:sz w:val="20"/>
              </w:rPr>
              <w:t>农学</w:t>
            </w:r>
          </w:p>
          <w:p>
            <w:pPr>
              <w:pStyle w:val="14"/>
              <w:spacing w:before="55" w:line="292" w:lineRule="auto"/>
              <w:ind w:left="53" w:right="154"/>
              <w:rPr>
                <w:sz w:val="20"/>
              </w:rPr>
            </w:pPr>
            <w:r>
              <w:rPr>
                <w:sz w:val="20"/>
              </w:rPr>
              <w:t>植物科学与技术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50"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7"/>
              <w:rPr>
                <w:rFonts w:ascii="方正小标宋简体"/>
                <w:sz w:val="17"/>
              </w:rPr>
            </w:pPr>
          </w:p>
          <w:p>
            <w:pPr>
              <w:pStyle w:val="14"/>
              <w:ind w:left="39" w:right="143"/>
              <w:jc w:val="center"/>
              <w:rPr>
                <w:sz w:val="20"/>
              </w:rPr>
            </w:pPr>
            <w:r>
              <w:rPr>
                <w:rFonts w:ascii="Times New Roman" w:eastAsia="Times New Roman"/>
                <w:sz w:val="20"/>
              </w:rPr>
              <w:t xml:space="preserve">5101 </w:t>
            </w:r>
            <w:r>
              <w:rPr>
                <w:sz w:val="20"/>
              </w:rPr>
              <w:t>农业类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
              <w:rPr>
                <w:rFonts w:ascii="方正小标宋简体"/>
                <w:sz w:val="18"/>
              </w:rPr>
            </w:pPr>
          </w:p>
          <w:p>
            <w:pPr>
              <w:pStyle w:val="14"/>
              <w:ind w:left="39" w:right="32"/>
              <w:jc w:val="center"/>
              <w:rPr>
                <w:rFonts w:ascii="Times New Roman"/>
                <w:sz w:val="20"/>
              </w:rPr>
            </w:pPr>
            <w:r>
              <w:rPr>
                <w:rFonts w:ascii="Times New Roman"/>
                <w:sz w:val="20"/>
              </w:rPr>
              <w:t>510102</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0"/>
              <w:rPr>
                <w:rFonts w:ascii="方正小标宋简体"/>
                <w:sz w:val="10"/>
              </w:rPr>
            </w:pPr>
          </w:p>
          <w:p>
            <w:pPr>
              <w:pStyle w:val="14"/>
              <w:spacing w:line="292" w:lineRule="auto"/>
              <w:ind w:left="55" w:right="52"/>
              <w:rPr>
                <w:sz w:val="20"/>
              </w:rPr>
            </w:pPr>
            <w:r>
              <w:rPr>
                <w:sz w:val="20"/>
              </w:rPr>
              <w:t>种子生产与经营</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3" w:line="292" w:lineRule="auto"/>
              <w:ind w:left="56" w:right="101"/>
              <w:rPr>
                <w:sz w:val="20"/>
              </w:rPr>
            </w:pPr>
            <w:r>
              <w:rPr>
                <w:spacing w:val="-10"/>
                <w:sz w:val="20"/>
              </w:rPr>
              <w:t>作物遗传育种栽培技术人</w:t>
            </w:r>
            <w:r>
              <w:rPr>
                <w:sz w:val="20"/>
              </w:rPr>
              <w:t>员</w:t>
            </w:r>
          </w:p>
          <w:p>
            <w:pPr>
              <w:pStyle w:val="14"/>
              <w:spacing w:line="292" w:lineRule="auto"/>
              <w:ind w:left="56" w:right="101"/>
              <w:rPr>
                <w:sz w:val="20"/>
              </w:rPr>
            </w:pPr>
            <w:r>
              <w:rPr>
                <w:spacing w:val="-9"/>
                <w:sz w:val="20"/>
              </w:rPr>
              <w:t>作物种子（苗）</w:t>
            </w:r>
            <w:r>
              <w:rPr>
                <w:spacing w:val="-12"/>
                <w:sz w:val="20"/>
              </w:rPr>
              <w:t>繁育生产</w:t>
            </w:r>
            <w:r>
              <w:rPr>
                <w:spacing w:val="-9"/>
                <w:sz w:val="20"/>
              </w:rPr>
              <w:t>人员</w:t>
            </w:r>
          </w:p>
          <w:p>
            <w:pPr>
              <w:pStyle w:val="14"/>
              <w:spacing w:line="255" w:lineRule="exact"/>
              <w:ind w:left="56"/>
              <w:rPr>
                <w:sz w:val="20"/>
              </w:rPr>
            </w:pPr>
            <w:r>
              <w:rPr>
                <w:sz w:val="20"/>
              </w:rPr>
              <w:t>销售人员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7"/>
              <w:rPr>
                <w:rFonts w:ascii="方正小标宋简体"/>
                <w:sz w:val="19"/>
              </w:rPr>
            </w:pPr>
          </w:p>
          <w:p>
            <w:pPr>
              <w:pStyle w:val="14"/>
              <w:ind w:left="54"/>
              <w:rPr>
                <w:sz w:val="20"/>
              </w:rPr>
            </w:pPr>
            <w:r>
              <w:rPr>
                <w:sz w:val="20"/>
              </w:rPr>
              <w:t>现代农艺技术</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0"/>
              <w:rPr>
                <w:rFonts w:ascii="方正小标宋简体"/>
                <w:sz w:val="10"/>
              </w:rPr>
            </w:pPr>
          </w:p>
          <w:p>
            <w:pPr>
              <w:pStyle w:val="14"/>
              <w:spacing w:before="1" w:line="292" w:lineRule="auto"/>
              <w:ind w:left="53" w:right="154"/>
              <w:rPr>
                <w:sz w:val="20"/>
              </w:rPr>
            </w:pPr>
            <w:r>
              <w:rPr>
                <w:sz w:val="20"/>
              </w:rPr>
              <w:t>种子科学与工程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5"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9"/>
              </w:rPr>
            </w:pPr>
          </w:p>
          <w:p>
            <w:pPr>
              <w:pStyle w:val="14"/>
              <w:ind w:left="39" w:right="143"/>
              <w:jc w:val="center"/>
              <w:rPr>
                <w:sz w:val="20"/>
              </w:rPr>
            </w:pPr>
            <w:r>
              <w:rPr>
                <w:rFonts w:ascii="Times New Roman" w:eastAsia="Times New Roman"/>
                <w:sz w:val="20"/>
              </w:rPr>
              <w:t xml:space="preserve">5101 </w:t>
            </w:r>
            <w:r>
              <w:rPr>
                <w:sz w:val="20"/>
              </w:rPr>
              <w:t>农业类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9"/>
              </w:rPr>
            </w:pPr>
          </w:p>
          <w:p>
            <w:pPr>
              <w:pStyle w:val="14"/>
              <w:ind w:left="39" w:right="32"/>
              <w:jc w:val="center"/>
              <w:rPr>
                <w:rFonts w:ascii="Times New Roman"/>
                <w:sz w:val="20"/>
              </w:rPr>
            </w:pPr>
            <w:r>
              <w:rPr>
                <w:rFonts w:ascii="Times New Roman"/>
                <w:sz w:val="20"/>
              </w:rPr>
              <w:t>510103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0"/>
              </w:rPr>
            </w:pPr>
          </w:p>
          <w:p>
            <w:pPr>
              <w:pStyle w:val="14"/>
              <w:spacing w:before="1" w:line="292" w:lineRule="auto"/>
              <w:ind w:left="55" w:right="52"/>
              <w:rPr>
                <w:sz w:val="20"/>
              </w:rPr>
            </w:pPr>
            <w:r>
              <w:rPr>
                <w:sz w:val="20"/>
              </w:rPr>
              <w:t>设施农业与装备</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9"/>
              </w:rPr>
            </w:pPr>
          </w:p>
          <w:p>
            <w:pPr>
              <w:pStyle w:val="14"/>
              <w:ind w:left="55"/>
              <w:rPr>
                <w:sz w:val="20"/>
              </w:rPr>
            </w:pPr>
            <w:r>
              <w:rPr>
                <w:sz w:val="20"/>
              </w:rPr>
              <w:t>农业物联网技术</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0"/>
              </w:rPr>
            </w:pPr>
          </w:p>
          <w:p>
            <w:pPr>
              <w:pStyle w:val="14"/>
              <w:spacing w:line="292" w:lineRule="auto"/>
              <w:ind w:left="56" w:right="613"/>
              <w:rPr>
                <w:sz w:val="20"/>
              </w:rPr>
            </w:pPr>
            <w:r>
              <w:rPr>
                <w:sz w:val="20"/>
              </w:rPr>
              <w:t>农业生产服务人员农机化服务人员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0"/>
              </w:rPr>
            </w:pPr>
          </w:p>
          <w:p>
            <w:pPr>
              <w:pStyle w:val="14"/>
              <w:spacing w:line="292" w:lineRule="auto"/>
              <w:ind w:left="54" w:right="214"/>
              <w:rPr>
                <w:sz w:val="20"/>
              </w:rPr>
            </w:pPr>
            <w:r>
              <w:rPr>
                <w:sz w:val="20"/>
              </w:rPr>
              <w:t>设施农业生产技术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53" w:right="154"/>
              <w:rPr>
                <w:sz w:val="20"/>
              </w:rPr>
            </w:pPr>
            <w:r>
              <w:rPr>
                <w:sz w:val="20"/>
              </w:rPr>
              <w:t>设施农业科学与工程</w:t>
            </w:r>
          </w:p>
          <w:p>
            <w:pPr>
              <w:pStyle w:val="14"/>
              <w:spacing w:line="255" w:lineRule="exact"/>
              <w:ind w:left="53"/>
              <w:rPr>
                <w:sz w:val="20"/>
              </w:rPr>
            </w:pPr>
            <w:r>
              <w:rPr>
                <w:sz w:val="20"/>
              </w:rPr>
              <w:t>物联网工程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97"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
              <w:rPr>
                <w:rFonts w:ascii="方正小标宋简体"/>
                <w:sz w:val="13"/>
              </w:rPr>
            </w:pPr>
          </w:p>
          <w:p>
            <w:pPr>
              <w:pStyle w:val="14"/>
              <w:ind w:left="39" w:right="143"/>
              <w:jc w:val="center"/>
              <w:rPr>
                <w:sz w:val="20"/>
              </w:rPr>
            </w:pPr>
            <w:r>
              <w:rPr>
                <w:rFonts w:ascii="Times New Roman" w:eastAsia="Times New Roman"/>
                <w:sz w:val="20"/>
              </w:rPr>
              <w:t xml:space="preserve">5101 </w:t>
            </w:r>
            <w:r>
              <w:rPr>
                <w:sz w:val="20"/>
              </w:rPr>
              <w:t>农业类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3"/>
              <w:rPr>
                <w:rFonts w:ascii="方正小标宋简体"/>
                <w:sz w:val="13"/>
              </w:rPr>
            </w:pPr>
          </w:p>
          <w:p>
            <w:pPr>
              <w:pStyle w:val="14"/>
              <w:ind w:left="39" w:right="32"/>
              <w:jc w:val="center"/>
              <w:rPr>
                <w:rFonts w:ascii="Times New Roman"/>
                <w:sz w:val="20"/>
              </w:rPr>
            </w:pPr>
            <w:r>
              <w:rPr>
                <w:rFonts w:ascii="Times New Roman"/>
                <w:sz w:val="20"/>
              </w:rPr>
              <w:t>510104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6"/>
              </w:rPr>
            </w:pPr>
          </w:p>
          <w:p>
            <w:pPr>
              <w:pStyle w:val="14"/>
              <w:spacing w:line="292" w:lineRule="auto"/>
              <w:ind w:left="55" w:right="70"/>
              <w:rPr>
                <w:sz w:val="20"/>
              </w:rPr>
            </w:pPr>
            <w:r>
              <w:rPr>
                <w:sz w:val="20"/>
              </w:rPr>
              <w:t>现代农业技术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
              <w:rPr>
                <w:rFonts w:ascii="方正小标宋简体"/>
                <w:sz w:val="15"/>
              </w:rPr>
            </w:pPr>
          </w:p>
          <w:p>
            <w:pPr>
              <w:pStyle w:val="14"/>
              <w:ind w:left="55"/>
              <w:rPr>
                <w:sz w:val="20"/>
              </w:rPr>
            </w:pPr>
            <w:r>
              <w:rPr>
                <w:sz w:val="20"/>
              </w:rPr>
              <w:t>工业化农业</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53" w:line="292" w:lineRule="auto"/>
              <w:ind w:left="56" w:right="613"/>
              <w:jc w:val="both"/>
              <w:rPr>
                <w:sz w:val="20"/>
              </w:rPr>
            </w:pPr>
            <w:r>
              <w:rPr>
                <w:sz w:val="20"/>
              </w:rPr>
              <w:t>土壤肥料技术人员农业技术指导人员农作物生产人员</w:t>
            </w:r>
          </w:p>
          <w:p>
            <w:pPr>
              <w:pStyle w:val="14"/>
              <w:spacing w:line="254" w:lineRule="exact"/>
              <w:ind w:left="56"/>
              <w:rPr>
                <w:sz w:val="20"/>
              </w:rPr>
            </w:pPr>
            <w:r>
              <w:rPr>
                <w:sz w:val="20"/>
              </w:rPr>
              <w:t>信息和通信工程技术人员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53" w:line="292" w:lineRule="auto"/>
              <w:ind w:left="54" w:right="214"/>
              <w:rPr>
                <w:sz w:val="20"/>
              </w:rPr>
            </w:pPr>
            <w:r>
              <w:rPr>
                <w:sz w:val="20"/>
              </w:rPr>
              <w:t xml:space="preserve">现代农艺技术 </w:t>
            </w:r>
            <w:r>
              <w:rPr>
                <w:spacing w:val="-3"/>
                <w:sz w:val="20"/>
              </w:rPr>
              <w:t>设施农业生产技</w:t>
            </w:r>
            <w:r>
              <w:rPr>
                <w:sz w:val="20"/>
              </w:rPr>
              <w:t>术</w:t>
            </w:r>
          </w:p>
          <w:p>
            <w:pPr>
              <w:pStyle w:val="14"/>
              <w:spacing w:line="254" w:lineRule="exact"/>
              <w:ind w:left="54"/>
              <w:rPr>
                <w:sz w:val="20"/>
              </w:rPr>
            </w:pPr>
            <w:r>
              <w:rPr>
                <w:sz w:val="20"/>
              </w:rPr>
              <w:t>植物保护</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7"/>
              </w:rPr>
            </w:pPr>
          </w:p>
          <w:p>
            <w:pPr>
              <w:pStyle w:val="14"/>
              <w:ind w:left="53"/>
              <w:rPr>
                <w:sz w:val="20"/>
              </w:rPr>
            </w:pPr>
            <w:r>
              <w:rPr>
                <w:sz w:val="20"/>
              </w:rPr>
              <w:t>农学</w:t>
            </w:r>
          </w:p>
          <w:p>
            <w:pPr>
              <w:pStyle w:val="14"/>
              <w:spacing w:before="56" w:line="292" w:lineRule="auto"/>
              <w:ind w:left="53" w:right="154"/>
              <w:rPr>
                <w:sz w:val="20"/>
              </w:rPr>
            </w:pPr>
            <w:r>
              <w:rPr>
                <w:sz w:val="20"/>
              </w:rPr>
              <w:t>植物科学与技术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47"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ind w:left="39" w:right="143"/>
              <w:jc w:val="center"/>
              <w:rPr>
                <w:sz w:val="20"/>
              </w:rPr>
            </w:pPr>
            <w:r>
              <w:rPr>
                <w:rFonts w:ascii="Times New Roman" w:eastAsia="Times New Roman"/>
                <w:sz w:val="20"/>
              </w:rPr>
              <w:t xml:space="preserve">5101 </w:t>
            </w:r>
            <w:r>
              <w:rPr>
                <w:sz w:val="20"/>
              </w:rPr>
              <w:t>农业类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8"/>
              </w:rPr>
            </w:pPr>
          </w:p>
          <w:p>
            <w:pPr>
              <w:pStyle w:val="14"/>
              <w:ind w:left="39" w:right="32"/>
              <w:jc w:val="center"/>
              <w:rPr>
                <w:rFonts w:ascii="Times New Roman"/>
                <w:sz w:val="20"/>
              </w:rPr>
            </w:pPr>
            <w:r>
              <w:rPr>
                <w:rFonts w:ascii="Times New Roman"/>
                <w:sz w:val="20"/>
              </w:rPr>
              <w:t>510105</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ind w:left="55"/>
              <w:rPr>
                <w:sz w:val="20"/>
              </w:rPr>
            </w:pPr>
            <w:r>
              <w:rPr>
                <w:sz w:val="20"/>
              </w:rPr>
              <w:t>休闲农业</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0"/>
              </w:rPr>
            </w:pPr>
          </w:p>
          <w:p>
            <w:pPr>
              <w:pStyle w:val="14"/>
              <w:spacing w:before="1"/>
              <w:ind w:left="56"/>
              <w:rPr>
                <w:sz w:val="20"/>
              </w:rPr>
            </w:pPr>
            <w:r>
              <w:rPr>
                <w:sz w:val="20"/>
              </w:rPr>
              <w:t>农业技术指导人员</w:t>
            </w:r>
          </w:p>
          <w:p>
            <w:pPr>
              <w:pStyle w:val="14"/>
              <w:spacing w:before="55" w:line="292" w:lineRule="auto"/>
              <w:ind w:left="56" w:right="212"/>
              <w:rPr>
                <w:sz w:val="20"/>
              </w:rPr>
            </w:pPr>
            <w:r>
              <w:rPr>
                <w:sz w:val="20"/>
              </w:rPr>
              <w:t>旅游及公共游览场所服务人员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ind w:left="54"/>
              <w:rPr>
                <w:sz w:val="20"/>
              </w:rPr>
            </w:pPr>
            <w:r>
              <w:rPr>
                <w:sz w:val="20"/>
              </w:rPr>
              <w:t>观光农业经营</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53" w:right="955"/>
              <w:jc w:val="both"/>
              <w:rPr>
                <w:sz w:val="20"/>
              </w:rPr>
            </w:pPr>
            <w:r>
              <w:rPr>
                <w:sz w:val="20"/>
              </w:rPr>
              <w:t>园艺园林农学</w:t>
            </w:r>
          </w:p>
          <w:p>
            <w:pPr>
              <w:pStyle w:val="14"/>
              <w:spacing w:line="254" w:lineRule="exact"/>
              <w:ind w:left="53"/>
              <w:rPr>
                <w:sz w:val="20"/>
              </w:rPr>
            </w:pPr>
            <w:r>
              <w:rPr>
                <w:sz w:val="20"/>
              </w:rPr>
              <w:t>植物保护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6"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9"/>
              </w:rPr>
            </w:pPr>
          </w:p>
          <w:p>
            <w:pPr>
              <w:pStyle w:val="14"/>
              <w:ind w:left="39" w:right="143"/>
              <w:jc w:val="center"/>
              <w:rPr>
                <w:sz w:val="20"/>
              </w:rPr>
            </w:pPr>
            <w:r>
              <w:rPr>
                <w:rFonts w:ascii="Times New Roman" w:eastAsia="Times New Roman"/>
                <w:sz w:val="20"/>
              </w:rPr>
              <w:t xml:space="preserve">5101 </w:t>
            </w:r>
            <w:r>
              <w:rPr>
                <w:sz w:val="20"/>
              </w:rPr>
              <w:t>农业类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9"/>
              </w:rPr>
            </w:pPr>
          </w:p>
          <w:p>
            <w:pPr>
              <w:pStyle w:val="14"/>
              <w:spacing w:before="1"/>
              <w:ind w:left="39" w:right="32"/>
              <w:jc w:val="center"/>
              <w:rPr>
                <w:rFonts w:ascii="Times New Roman"/>
                <w:sz w:val="20"/>
              </w:rPr>
            </w:pPr>
            <w:r>
              <w:rPr>
                <w:rFonts w:ascii="Times New Roman"/>
                <w:sz w:val="20"/>
              </w:rPr>
              <w:t>510106</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0"/>
              </w:rPr>
            </w:pPr>
          </w:p>
          <w:p>
            <w:pPr>
              <w:pStyle w:val="14"/>
              <w:spacing w:line="292" w:lineRule="auto"/>
              <w:ind w:left="55" w:right="70"/>
              <w:rPr>
                <w:sz w:val="20"/>
              </w:rPr>
            </w:pPr>
            <w:r>
              <w:rPr>
                <w:sz w:val="20"/>
              </w:rPr>
              <w:t>生态农业技术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0"/>
              </w:rPr>
            </w:pPr>
          </w:p>
          <w:p>
            <w:pPr>
              <w:pStyle w:val="14"/>
              <w:spacing w:line="292" w:lineRule="auto"/>
              <w:ind w:left="56" w:right="613"/>
              <w:rPr>
                <w:sz w:val="20"/>
              </w:rPr>
            </w:pPr>
            <w:r>
              <w:rPr>
                <w:sz w:val="20"/>
              </w:rPr>
              <w:t>土壤肥料技术人员农业技术指导人员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9" w:line="292" w:lineRule="auto"/>
              <w:ind w:left="54" w:right="214"/>
              <w:rPr>
                <w:sz w:val="20"/>
              </w:rPr>
            </w:pPr>
            <w:r>
              <w:rPr>
                <w:sz w:val="20"/>
              </w:rPr>
              <w:t>循环农业生产与管理</w:t>
            </w:r>
          </w:p>
          <w:p>
            <w:pPr>
              <w:pStyle w:val="14"/>
              <w:spacing w:line="255" w:lineRule="exact"/>
              <w:ind w:left="54"/>
              <w:rPr>
                <w:sz w:val="20"/>
              </w:rPr>
            </w:pPr>
            <w:r>
              <w:rPr>
                <w:sz w:val="20"/>
              </w:rPr>
              <w:t>现代农艺技术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9" w:line="292" w:lineRule="auto"/>
              <w:ind w:left="53" w:right="154"/>
              <w:rPr>
                <w:sz w:val="20"/>
              </w:rPr>
            </w:pPr>
            <w:r>
              <w:rPr>
                <w:sz w:val="20"/>
              </w:rPr>
              <w:t>农业资源与环境</w:t>
            </w:r>
          </w:p>
          <w:p>
            <w:pPr>
              <w:pStyle w:val="14"/>
              <w:spacing w:line="255" w:lineRule="exact"/>
              <w:ind w:left="53"/>
              <w:rPr>
                <w:sz w:val="20"/>
              </w:rPr>
            </w:pPr>
            <w:r>
              <w:rPr>
                <w:sz w:val="20"/>
              </w:rPr>
              <w:t>农学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59"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4"/>
              <w:rPr>
                <w:rFonts w:ascii="方正小标宋简体"/>
                <w:sz w:val="14"/>
              </w:rPr>
            </w:pPr>
          </w:p>
          <w:p>
            <w:pPr>
              <w:pStyle w:val="14"/>
              <w:ind w:left="39" w:right="143"/>
              <w:jc w:val="center"/>
              <w:rPr>
                <w:sz w:val="20"/>
              </w:rPr>
            </w:pPr>
            <w:r>
              <w:rPr>
                <w:rFonts w:ascii="Times New Roman" w:eastAsia="Times New Roman"/>
                <w:sz w:val="20"/>
              </w:rPr>
              <w:t xml:space="preserve">5101 </w:t>
            </w:r>
            <w:r>
              <w:rPr>
                <w:sz w:val="20"/>
              </w:rPr>
              <w:t>农业类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9"/>
              <w:rPr>
                <w:rFonts w:ascii="方正小标宋简体"/>
                <w:sz w:val="15"/>
              </w:rPr>
            </w:pPr>
          </w:p>
          <w:p>
            <w:pPr>
              <w:pStyle w:val="14"/>
              <w:ind w:left="39" w:right="32"/>
              <w:jc w:val="center"/>
              <w:rPr>
                <w:rFonts w:ascii="Times New Roman"/>
                <w:sz w:val="20"/>
              </w:rPr>
            </w:pPr>
            <w:r>
              <w:rPr>
                <w:rFonts w:ascii="Times New Roman"/>
                <w:sz w:val="20"/>
              </w:rPr>
              <w:t>510107</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ind w:left="55"/>
              <w:rPr>
                <w:sz w:val="20"/>
              </w:rPr>
            </w:pPr>
            <w:r>
              <w:rPr>
                <w:sz w:val="20"/>
              </w:rPr>
              <w:t>园艺技术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27" w:line="292" w:lineRule="auto"/>
              <w:ind w:left="55" w:right="1148"/>
              <w:jc w:val="both"/>
              <w:rPr>
                <w:sz w:val="20"/>
              </w:rPr>
            </w:pPr>
            <w:r>
              <w:rPr>
                <w:sz w:val="20"/>
              </w:rPr>
              <w:t>花卉果树蔬菜</w:t>
            </w:r>
          </w:p>
          <w:p>
            <w:pPr>
              <w:pStyle w:val="14"/>
              <w:spacing w:line="254" w:lineRule="exact"/>
              <w:ind w:left="55"/>
              <w:rPr>
                <w:sz w:val="20"/>
              </w:rPr>
            </w:pPr>
            <w:r>
              <w:rPr>
                <w:sz w:val="20"/>
              </w:rPr>
              <w:t>都市园艺</w:t>
            </w:r>
          </w:p>
          <w:p>
            <w:pPr>
              <w:pStyle w:val="14"/>
              <w:spacing w:before="56"/>
              <w:ind w:left="55"/>
              <w:rPr>
                <w:sz w:val="20"/>
              </w:rPr>
            </w:pPr>
            <w:r>
              <w:rPr>
                <w:sz w:val="20"/>
              </w:rPr>
              <w:t>食用菌</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0"/>
              </w:rPr>
            </w:pPr>
          </w:p>
          <w:p>
            <w:pPr>
              <w:pStyle w:val="14"/>
              <w:spacing w:before="1"/>
              <w:ind w:left="56"/>
              <w:rPr>
                <w:sz w:val="20"/>
              </w:rPr>
            </w:pPr>
            <w:r>
              <w:rPr>
                <w:sz w:val="20"/>
              </w:rPr>
              <w:t>园艺技术人员</w:t>
            </w:r>
          </w:p>
          <w:p>
            <w:pPr>
              <w:pStyle w:val="14"/>
              <w:spacing w:before="55" w:line="292" w:lineRule="auto"/>
              <w:ind w:left="56" w:right="613"/>
              <w:jc w:val="both"/>
              <w:rPr>
                <w:sz w:val="20"/>
              </w:rPr>
            </w:pPr>
            <w:r>
              <w:rPr>
                <w:sz w:val="20"/>
              </w:rPr>
              <w:t>农业生产服务人员农业技术指导人员林业工程技术人员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9"/>
              </w:rPr>
            </w:pPr>
          </w:p>
          <w:p>
            <w:pPr>
              <w:pStyle w:val="14"/>
              <w:spacing w:line="292" w:lineRule="auto"/>
              <w:ind w:left="54" w:right="214"/>
              <w:rPr>
                <w:sz w:val="20"/>
              </w:rPr>
            </w:pPr>
            <w:r>
              <w:rPr>
                <w:sz w:val="20"/>
              </w:rPr>
              <w:t>果蔬花卉生产技术</w:t>
            </w:r>
          </w:p>
          <w:p>
            <w:pPr>
              <w:pStyle w:val="14"/>
              <w:spacing w:line="255" w:lineRule="exact"/>
              <w:ind w:left="54"/>
              <w:rPr>
                <w:sz w:val="20"/>
              </w:rPr>
            </w:pPr>
            <w:r>
              <w:rPr>
                <w:sz w:val="20"/>
              </w:rPr>
              <w:t>茶叶生产与加工</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9"/>
              </w:rPr>
            </w:pPr>
          </w:p>
          <w:p>
            <w:pPr>
              <w:pStyle w:val="14"/>
              <w:ind w:left="53"/>
              <w:rPr>
                <w:sz w:val="20"/>
              </w:rPr>
            </w:pPr>
            <w:r>
              <w:rPr>
                <w:sz w:val="20"/>
              </w:rPr>
              <w:t>园艺</w:t>
            </w:r>
          </w:p>
          <w:p>
            <w:pPr>
              <w:pStyle w:val="14"/>
              <w:spacing w:before="56" w:line="292" w:lineRule="auto"/>
              <w:ind w:left="53" w:right="154"/>
              <w:rPr>
                <w:sz w:val="20"/>
              </w:rPr>
            </w:pPr>
            <w:r>
              <w:rPr>
                <w:sz w:val="20"/>
              </w:rPr>
              <w:t>植物科学与技术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46" w:hRule="atLeast"/>
        </w:trPr>
        <w:tc>
          <w:tcPr>
            <w:tcW w:w="1283" w:type="dxa"/>
            <w:tcBorders>
              <w:top w:val="single" w:color="000000" w:sz="4" w:space="0"/>
              <w:left w:val="single" w:color="000000" w:sz="4" w:space="0"/>
              <w:right w:val="single" w:color="000000" w:sz="4" w:space="0"/>
            </w:tcBorders>
          </w:tcPr>
          <w:p>
            <w:pPr>
              <w:pStyle w:val="14"/>
              <w:spacing w:before="6"/>
              <w:rPr>
                <w:rFonts w:ascii="方正小标宋简体"/>
                <w:sz w:val="22"/>
              </w:rPr>
            </w:pPr>
          </w:p>
          <w:p>
            <w:pPr>
              <w:pStyle w:val="14"/>
              <w:spacing w:before="1"/>
              <w:ind w:left="39" w:right="143"/>
              <w:jc w:val="center"/>
              <w:rPr>
                <w:sz w:val="20"/>
              </w:rPr>
            </w:pPr>
            <w:r>
              <w:rPr>
                <w:rFonts w:ascii="Times New Roman" w:eastAsia="Times New Roman"/>
                <w:sz w:val="20"/>
              </w:rPr>
              <w:t xml:space="preserve">5101 </w:t>
            </w:r>
            <w:r>
              <w:rPr>
                <w:sz w:val="20"/>
              </w:rPr>
              <w:t>农业类</w:t>
            </w:r>
          </w:p>
        </w:tc>
        <w:tc>
          <w:tcPr>
            <w:tcW w:w="921" w:type="dxa"/>
            <w:tcBorders>
              <w:top w:val="single" w:color="000000" w:sz="4" w:space="0"/>
              <w:left w:val="single" w:color="000000" w:sz="4" w:space="0"/>
              <w:right w:val="single" w:color="000000" w:sz="4" w:space="0"/>
            </w:tcBorders>
          </w:tcPr>
          <w:p>
            <w:pPr>
              <w:pStyle w:val="14"/>
              <w:spacing w:before="1"/>
              <w:rPr>
                <w:rFonts w:ascii="方正小标宋简体"/>
                <w:sz w:val="23"/>
              </w:rPr>
            </w:pPr>
          </w:p>
          <w:p>
            <w:pPr>
              <w:pStyle w:val="14"/>
              <w:ind w:left="39" w:right="32"/>
              <w:jc w:val="center"/>
              <w:rPr>
                <w:rFonts w:ascii="Times New Roman"/>
                <w:sz w:val="20"/>
              </w:rPr>
            </w:pPr>
            <w:r>
              <w:rPr>
                <w:rFonts w:ascii="Times New Roman"/>
                <w:sz w:val="20"/>
              </w:rPr>
              <w:t>510108</w:t>
            </w:r>
          </w:p>
        </w:tc>
        <w:tc>
          <w:tcPr>
            <w:tcW w:w="1139" w:type="dxa"/>
            <w:tcBorders>
              <w:top w:val="single" w:color="000000" w:sz="4" w:space="0"/>
              <w:left w:val="single" w:color="000000" w:sz="4" w:space="0"/>
              <w:right w:val="single" w:color="000000" w:sz="4" w:space="0"/>
            </w:tcBorders>
          </w:tcPr>
          <w:p>
            <w:pPr>
              <w:pStyle w:val="14"/>
              <w:spacing w:before="10"/>
              <w:rPr>
                <w:rFonts w:ascii="方正小标宋简体"/>
                <w:sz w:val="13"/>
              </w:rPr>
            </w:pPr>
          </w:p>
          <w:p>
            <w:pPr>
              <w:pStyle w:val="14"/>
              <w:spacing w:line="292" w:lineRule="auto"/>
              <w:ind w:left="55" w:right="52"/>
              <w:rPr>
                <w:sz w:val="20"/>
              </w:rPr>
            </w:pPr>
            <w:r>
              <w:rPr>
                <w:sz w:val="20"/>
              </w:rPr>
              <w:t>植物保护与检疫技术</w:t>
            </w:r>
          </w:p>
        </w:tc>
        <w:tc>
          <w:tcPr>
            <w:tcW w:w="1617" w:type="dxa"/>
            <w:tcBorders>
              <w:top w:val="single" w:color="000000" w:sz="4" w:space="0"/>
              <w:left w:val="single" w:color="000000" w:sz="4" w:space="0"/>
              <w:right w:val="single" w:color="000000" w:sz="4" w:space="0"/>
            </w:tcBorders>
          </w:tcPr>
          <w:p>
            <w:pPr>
              <w:pStyle w:val="14"/>
              <w:spacing w:before="84" w:line="292" w:lineRule="auto"/>
              <w:ind w:left="55" w:right="149"/>
              <w:rPr>
                <w:sz w:val="20"/>
              </w:rPr>
            </w:pPr>
            <w:r>
              <w:rPr>
                <w:spacing w:val="-3"/>
                <w:sz w:val="20"/>
              </w:rPr>
              <w:t>植物病虫害防控</w:t>
            </w:r>
            <w:r>
              <w:rPr>
                <w:sz w:val="20"/>
              </w:rPr>
              <w:t>植物防护</w:t>
            </w:r>
          </w:p>
          <w:p>
            <w:pPr>
              <w:pStyle w:val="14"/>
              <w:spacing w:line="255" w:lineRule="exact"/>
              <w:ind w:left="55"/>
              <w:rPr>
                <w:sz w:val="20"/>
              </w:rPr>
            </w:pPr>
            <w:r>
              <w:rPr>
                <w:sz w:val="20"/>
              </w:rPr>
              <w:t>植物检疫</w:t>
            </w:r>
          </w:p>
        </w:tc>
        <w:tc>
          <w:tcPr>
            <w:tcW w:w="2282" w:type="dxa"/>
            <w:tcBorders>
              <w:top w:val="single" w:color="000000" w:sz="4" w:space="0"/>
              <w:left w:val="single" w:color="000000" w:sz="4" w:space="0"/>
              <w:right w:val="single" w:color="000000" w:sz="4" w:space="0"/>
            </w:tcBorders>
          </w:tcPr>
          <w:p>
            <w:pPr>
              <w:pStyle w:val="14"/>
              <w:spacing w:before="84" w:line="292" w:lineRule="auto"/>
              <w:ind w:left="55" w:right="613"/>
              <w:jc w:val="both"/>
              <w:rPr>
                <w:sz w:val="20"/>
              </w:rPr>
            </w:pPr>
            <w:r>
              <w:rPr>
                <w:sz w:val="20"/>
              </w:rPr>
              <w:t>植物保护技术人员农业技术指导人员农业生产服务人员</w:t>
            </w:r>
          </w:p>
        </w:tc>
        <w:tc>
          <w:tcPr>
            <w:tcW w:w="1681" w:type="dxa"/>
            <w:tcBorders>
              <w:top w:val="single" w:color="000000" w:sz="4" w:space="0"/>
              <w:left w:val="single" w:color="000000" w:sz="4" w:space="0"/>
              <w:right w:val="single" w:color="000000" w:sz="4" w:space="0"/>
            </w:tcBorders>
          </w:tcPr>
          <w:p>
            <w:pPr>
              <w:pStyle w:val="14"/>
              <w:spacing w:before="7"/>
              <w:rPr>
                <w:rFonts w:ascii="方正小标宋简体"/>
                <w:sz w:val="22"/>
              </w:rPr>
            </w:pPr>
          </w:p>
          <w:p>
            <w:pPr>
              <w:pStyle w:val="14"/>
              <w:ind w:left="53"/>
              <w:rPr>
                <w:sz w:val="20"/>
              </w:rPr>
            </w:pPr>
            <w:r>
              <w:rPr>
                <w:sz w:val="20"/>
              </w:rPr>
              <w:t>植物保护</w:t>
            </w:r>
          </w:p>
        </w:tc>
        <w:tc>
          <w:tcPr>
            <w:tcW w:w="1421" w:type="dxa"/>
            <w:tcBorders>
              <w:top w:val="single" w:color="000000" w:sz="4" w:space="0"/>
              <w:left w:val="single" w:color="000000" w:sz="4" w:space="0"/>
              <w:right w:val="single" w:color="000000" w:sz="4" w:space="0"/>
            </w:tcBorders>
          </w:tcPr>
          <w:p>
            <w:pPr>
              <w:pStyle w:val="14"/>
              <w:spacing w:before="7"/>
              <w:rPr>
                <w:rFonts w:ascii="方正小标宋简体"/>
                <w:sz w:val="22"/>
              </w:rPr>
            </w:pPr>
          </w:p>
          <w:p>
            <w:pPr>
              <w:pStyle w:val="14"/>
              <w:ind w:left="52"/>
              <w:rPr>
                <w:sz w:val="20"/>
              </w:rPr>
            </w:pPr>
            <w:r>
              <w:rPr>
                <w:sz w:val="20"/>
              </w:rPr>
              <w:t>植物保护</w:t>
            </w:r>
          </w:p>
        </w:tc>
      </w:tr>
    </w:tbl>
    <w:p>
      <w:pPr>
        <w:spacing w:after="0"/>
        <w:rPr>
          <w:sz w:val="20"/>
        </w:rPr>
        <w:sectPr>
          <w:pgSz w:w="11910" w:h="16840"/>
          <w:pgMar w:top="160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28"/>
              <w:jc w:val="center"/>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16"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9"/>
              </w:rPr>
            </w:pPr>
          </w:p>
          <w:p>
            <w:pPr>
              <w:pStyle w:val="14"/>
              <w:ind w:left="39" w:right="143"/>
              <w:jc w:val="center"/>
              <w:rPr>
                <w:sz w:val="20"/>
              </w:rPr>
            </w:pPr>
            <w:r>
              <w:rPr>
                <w:rFonts w:ascii="Times New Roman" w:eastAsia="Times New Roman"/>
                <w:sz w:val="20"/>
              </w:rPr>
              <w:t xml:space="preserve">5101 </w:t>
            </w:r>
            <w:r>
              <w:rPr>
                <w:sz w:val="20"/>
              </w:rPr>
              <w:t>农业类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30"/>
              </w:rPr>
            </w:pPr>
          </w:p>
          <w:p>
            <w:pPr>
              <w:pStyle w:val="14"/>
              <w:ind w:left="39" w:right="32"/>
              <w:jc w:val="center"/>
              <w:rPr>
                <w:rFonts w:ascii="Times New Roman"/>
                <w:sz w:val="20"/>
              </w:rPr>
            </w:pPr>
            <w:r>
              <w:rPr>
                <w:rFonts w:ascii="Times New Roman"/>
                <w:sz w:val="20"/>
              </w:rPr>
              <w:t>510109</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1"/>
              </w:rPr>
            </w:pPr>
          </w:p>
          <w:p>
            <w:pPr>
              <w:pStyle w:val="14"/>
              <w:spacing w:before="1" w:line="292" w:lineRule="auto"/>
              <w:ind w:left="55" w:right="52"/>
              <w:rPr>
                <w:sz w:val="20"/>
              </w:rPr>
            </w:pPr>
            <w:r>
              <w:rPr>
                <w:sz w:val="20"/>
              </w:rPr>
              <w:t>茶树栽培与茶叶加工</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1"/>
              </w:rPr>
            </w:pPr>
          </w:p>
          <w:p>
            <w:pPr>
              <w:pStyle w:val="14"/>
              <w:spacing w:before="1" w:line="292" w:lineRule="auto"/>
              <w:ind w:left="55" w:right="149"/>
              <w:rPr>
                <w:sz w:val="20"/>
              </w:rPr>
            </w:pPr>
            <w:r>
              <w:rPr>
                <w:sz w:val="20"/>
              </w:rPr>
              <w:t>茶树栽培与管理茶叶生产与加工</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1"/>
              <w:ind w:left="55"/>
              <w:rPr>
                <w:sz w:val="20"/>
              </w:rPr>
            </w:pPr>
            <w:r>
              <w:rPr>
                <w:sz w:val="20"/>
              </w:rPr>
              <w:t>农作物生产人员</w:t>
            </w:r>
          </w:p>
          <w:p>
            <w:pPr>
              <w:pStyle w:val="14"/>
              <w:spacing w:before="56" w:line="292" w:lineRule="auto"/>
              <w:ind w:left="55" w:right="8"/>
              <w:rPr>
                <w:sz w:val="20"/>
              </w:rPr>
            </w:pPr>
            <w:r>
              <w:rPr>
                <w:sz w:val="20"/>
              </w:rPr>
              <w:t>酒、饮料及精制茶制造人员</w:t>
            </w:r>
          </w:p>
          <w:p>
            <w:pPr>
              <w:pStyle w:val="14"/>
              <w:spacing w:line="255" w:lineRule="exact"/>
              <w:ind w:left="55"/>
              <w:rPr>
                <w:sz w:val="20"/>
              </w:rPr>
            </w:pPr>
            <w:r>
              <w:rPr>
                <w:sz w:val="20"/>
              </w:rPr>
              <w:t>农业技术指导人员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9"/>
              </w:rPr>
            </w:pPr>
          </w:p>
          <w:p>
            <w:pPr>
              <w:pStyle w:val="14"/>
              <w:ind w:left="53"/>
              <w:rPr>
                <w:sz w:val="20"/>
              </w:rPr>
            </w:pPr>
            <w:r>
              <w:rPr>
                <w:sz w:val="20"/>
              </w:rPr>
              <w:t>茶叶生产与加工</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2"/>
              </w:rPr>
            </w:pPr>
          </w:p>
          <w:p>
            <w:pPr>
              <w:pStyle w:val="14"/>
              <w:ind w:left="52"/>
              <w:rPr>
                <w:sz w:val="20"/>
              </w:rPr>
            </w:pPr>
            <w:r>
              <w:rPr>
                <w:sz w:val="20"/>
              </w:rPr>
              <w:t>园艺</w:t>
            </w:r>
          </w:p>
          <w:p>
            <w:pPr>
              <w:pStyle w:val="14"/>
              <w:spacing w:before="56" w:line="292" w:lineRule="auto"/>
              <w:ind w:left="52" w:right="155"/>
              <w:rPr>
                <w:sz w:val="20"/>
              </w:rPr>
            </w:pPr>
            <w:r>
              <w:rPr>
                <w:sz w:val="20"/>
              </w:rPr>
              <w:t>植物科学与技术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9"/>
              </w:rPr>
            </w:pPr>
          </w:p>
          <w:p>
            <w:pPr>
              <w:pStyle w:val="14"/>
              <w:spacing w:before="1"/>
              <w:ind w:left="39" w:right="143"/>
              <w:jc w:val="center"/>
              <w:rPr>
                <w:sz w:val="20"/>
              </w:rPr>
            </w:pPr>
            <w:r>
              <w:rPr>
                <w:rFonts w:ascii="Times New Roman" w:eastAsia="Times New Roman"/>
                <w:sz w:val="20"/>
              </w:rPr>
              <w:t xml:space="preserve">5101 </w:t>
            </w:r>
            <w:r>
              <w:rPr>
                <w:sz w:val="20"/>
              </w:rPr>
              <w:t>农业类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29"/>
              </w:rPr>
            </w:pPr>
          </w:p>
          <w:p>
            <w:pPr>
              <w:pStyle w:val="14"/>
              <w:spacing w:before="1"/>
              <w:ind w:left="39" w:right="32"/>
              <w:jc w:val="center"/>
              <w:rPr>
                <w:rFonts w:ascii="Times New Roman"/>
                <w:sz w:val="20"/>
              </w:rPr>
            </w:pPr>
            <w:r>
              <w:rPr>
                <w:rFonts w:ascii="Times New Roman"/>
                <w:sz w:val="20"/>
              </w:rPr>
              <w:t>510110</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0"/>
              </w:rPr>
            </w:pPr>
          </w:p>
          <w:p>
            <w:pPr>
              <w:pStyle w:val="14"/>
              <w:spacing w:line="292" w:lineRule="auto"/>
              <w:ind w:left="55" w:right="52"/>
              <w:rPr>
                <w:sz w:val="20"/>
              </w:rPr>
            </w:pPr>
            <w:r>
              <w:rPr>
                <w:sz w:val="20"/>
              </w:rPr>
              <w:t>中草药栽培技术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0"/>
              </w:rPr>
            </w:pPr>
          </w:p>
          <w:p>
            <w:pPr>
              <w:pStyle w:val="14"/>
              <w:spacing w:line="292" w:lineRule="auto"/>
              <w:ind w:left="56" w:right="613"/>
              <w:rPr>
                <w:sz w:val="20"/>
              </w:rPr>
            </w:pPr>
            <w:r>
              <w:rPr>
                <w:sz w:val="20"/>
              </w:rPr>
              <w:t xml:space="preserve">农作物生产人员 </w:t>
            </w:r>
            <w:r>
              <w:rPr>
                <w:spacing w:val="-3"/>
                <w:sz w:val="20"/>
              </w:rPr>
              <w:t>农业生产服务人员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29"/>
              </w:rPr>
            </w:pPr>
          </w:p>
          <w:p>
            <w:pPr>
              <w:pStyle w:val="14"/>
              <w:ind w:left="54"/>
              <w:rPr>
                <w:sz w:val="20"/>
              </w:rPr>
            </w:pPr>
            <w:r>
              <w:rPr>
                <w:sz w:val="20"/>
              </w:rPr>
              <w:t>中草药种植</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47" w:line="292" w:lineRule="auto"/>
              <w:ind w:left="53" w:right="154"/>
              <w:rPr>
                <w:sz w:val="20"/>
              </w:rPr>
            </w:pPr>
            <w:r>
              <w:rPr>
                <w:spacing w:val="-3"/>
                <w:sz w:val="20"/>
              </w:rPr>
              <w:t>中草药栽培与</w:t>
            </w:r>
            <w:r>
              <w:rPr>
                <w:sz w:val="20"/>
              </w:rPr>
              <w:t>鉴定</w:t>
            </w:r>
          </w:p>
          <w:p>
            <w:pPr>
              <w:pStyle w:val="14"/>
              <w:spacing w:line="255" w:lineRule="exact"/>
              <w:ind w:left="53"/>
              <w:rPr>
                <w:sz w:val="20"/>
              </w:rPr>
            </w:pPr>
            <w:r>
              <w:rPr>
                <w:sz w:val="20"/>
              </w:rPr>
              <w:t>农学</w:t>
            </w:r>
          </w:p>
          <w:p>
            <w:pPr>
              <w:pStyle w:val="14"/>
              <w:spacing w:before="56"/>
              <w:ind w:left="53"/>
              <w:rPr>
                <w:sz w:val="20"/>
              </w:rPr>
            </w:pPr>
            <w:r>
              <w:rPr>
                <w:sz w:val="20"/>
              </w:rPr>
              <w:t>草业科学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6"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9"/>
              </w:rPr>
            </w:pPr>
          </w:p>
          <w:p>
            <w:pPr>
              <w:pStyle w:val="14"/>
              <w:spacing w:before="1"/>
              <w:ind w:left="39" w:right="143"/>
              <w:jc w:val="center"/>
              <w:rPr>
                <w:sz w:val="20"/>
              </w:rPr>
            </w:pPr>
            <w:r>
              <w:rPr>
                <w:rFonts w:ascii="Times New Roman" w:eastAsia="Times New Roman"/>
                <w:sz w:val="20"/>
              </w:rPr>
              <w:t xml:space="preserve">5101 </w:t>
            </w:r>
            <w:r>
              <w:rPr>
                <w:sz w:val="20"/>
              </w:rPr>
              <w:t>农业类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29"/>
              </w:rPr>
            </w:pPr>
          </w:p>
          <w:p>
            <w:pPr>
              <w:pStyle w:val="14"/>
              <w:spacing w:before="1"/>
              <w:ind w:left="39" w:right="32"/>
              <w:jc w:val="center"/>
              <w:rPr>
                <w:rFonts w:ascii="Times New Roman"/>
                <w:sz w:val="20"/>
              </w:rPr>
            </w:pPr>
            <w:r>
              <w:rPr>
                <w:rFonts w:ascii="Times New Roman"/>
                <w:sz w:val="20"/>
              </w:rPr>
              <w:t>510111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0"/>
              </w:rPr>
            </w:pPr>
          </w:p>
          <w:p>
            <w:pPr>
              <w:pStyle w:val="14"/>
              <w:spacing w:line="292" w:lineRule="auto"/>
              <w:ind w:left="55" w:right="52"/>
              <w:rPr>
                <w:sz w:val="20"/>
              </w:rPr>
            </w:pPr>
            <w:r>
              <w:rPr>
                <w:sz w:val="20"/>
              </w:rPr>
              <w:t>烟草栽培与加工</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47" w:line="292" w:lineRule="auto"/>
              <w:ind w:left="56" w:right="613"/>
              <w:rPr>
                <w:sz w:val="20"/>
              </w:rPr>
            </w:pPr>
            <w:r>
              <w:rPr>
                <w:sz w:val="20"/>
              </w:rPr>
              <w:t xml:space="preserve">农作物生产人员 </w:t>
            </w:r>
            <w:r>
              <w:rPr>
                <w:spacing w:val="-3"/>
                <w:sz w:val="20"/>
              </w:rPr>
              <w:t>农业生产服务人员</w:t>
            </w:r>
            <w:r>
              <w:rPr>
                <w:sz w:val="20"/>
              </w:rPr>
              <w:t>烟叶初加工人员</w:t>
            </w:r>
          </w:p>
          <w:p>
            <w:pPr>
              <w:pStyle w:val="14"/>
              <w:spacing w:line="254" w:lineRule="exact"/>
              <w:ind w:left="56"/>
              <w:rPr>
                <w:sz w:val="20"/>
              </w:rPr>
            </w:pPr>
            <w:r>
              <w:rPr>
                <w:sz w:val="20"/>
              </w:rPr>
              <w:t>烟草制品生产人员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29"/>
              </w:rPr>
            </w:pPr>
          </w:p>
          <w:p>
            <w:pPr>
              <w:pStyle w:val="14"/>
              <w:ind w:left="54"/>
              <w:rPr>
                <w:sz w:val="20"/>
              </w:rPr>
            </w:pPr>
            <w:r>
              <w:rPr>
                <w:sz w:val="20"/>
              </w:rPr>
              <w:t>烟草生产与加工</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1"/>
              </w:rPr>
            </w:pPr>
          </w:p>
          <w:p>
            <w:pPr>
              <w:pStyle w:val="14"/>
              <w:spacing w:line="292" w:lineRule="auto"/>
              <w:ind w:left="53" w:right="154"/>
              <w:rPr>
                <w:sz w:val="20"/>
              </w:rPr>
            </w:pPr>
            <w:r>
              <w:rPr>
                <w:sz w:val="20"/>
              </w:rPr>
              <w:t>植物科学与技术</w:t>
            </w:r>
          </w:p>
          <w:p>
            <w:pPr>
              <w:pStyle w:val="14"/>
              <w:spacing w:line="255" w:lineRule="exact"/>
              <w:ind w:left="53"/>
              <w:rPr>
                <w:sz w:val="20"/>
              </w:rPr>
            </w:pPr>
            <w:r>
              <w:rPr>
                <w:sz w:val="20"/>
              </w:rPr>
              <w:t>农学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86"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0"/>
              </w:rPr>
            </w:pPr>
          </w:p>
          <w:p>
            <w:pPr>
              <w:pStyle w:val="14"/>
              <w:ind w:left="39" w:right="143"/>
              <w:jc w:val="center"/>
              <w:rPr>
                <w:sz w:val="20"/>
              </w:rPr>
            </w:pPr>
            <w:r>
              <w:rPr>
                <w:rFonts w:ascii="Times New Roman" w:eastAsia="Times New Roman"/>
                <w:sz w:val="20"/>
              </w:rPr>
              <w:t xml:space="preserve">5101 </w:t>
            </w:r>
            <w:r>
              <w:rPr>
                <w:sz w:val="20"/>
              </w:rPr>
              <w:t>农业类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1"/>
              </w:rPr>
            </w:pPr>
          </w:p>
          <w:p>
            <w:pPr>
              <w:pStyle w:val="14"/>
              <w:ind w:left="39" w:right="32"/>
              <w:jc w:val="center"/>
              <w:rPr>
                <w:rFonts w:ascii="Times New Roman"/>
                <w:sz w:val="20"/>
              </w:rPr>
            </w:pPr>
            <w:r>
              <w:rPr>
                <w:rFonts w:ascii="Times New Roman"/>
                <w:sz w:val="20"/>
              </w:rPr>
              <w:t>510112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1"/>
              </w:rPr>
            </w:pPr>
          </w:p>
          <w:p>
            <w:pPr>
              <w:pStyle w:val="14"/>
              <w:spacing w:line="292" w:lineRule="auto"/>
              <w:ind w:left="55" w:right="52"/>
              <w:rPr>
                <w:sz w:val="20"/>
              </w:rPr>
            </w:pPr>
            <w:r>
              <w:rPr>
                <w:sz w:val="20"/>
              </w:rPr>
              <w:t>棉花加工与经营管理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1"/>
              </w:rPr>
            </w:pPr>
          </w:p>
          <w:p>
            <w:pPr>
              <w:pStyle w:val="14"/>
              <w:spacing w:line="292" w:lineRule="auto"/>
              <w:ind w:left="55" w:right="613"/>
              <w:rPr>
                <w:sz w:val="20"/>
              </w:rPr>
            </w:pPr>
            <w:r>
              <w:rPr>
                <w:sz w:val="20"/>
              </w:rPr>
              <w:t xml:space="preserve">农作物生产人员 </w:t>
            </w:r>
            <w:r>
              <w:rPr>
                <w:spacing w:val="-2"/>
                <w:sz w:val="20"/>
              </w:rPr>
              <w:t>农业生产服务人员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0"/>
              </w:rPr>
            </w:pPr>
          </w:p>
          <w:p>
            <w:pPr>
              <w:pStyle w:val="14"/>
              <w:ind w:left="53"/>
              <w:rPr>
                <w:sz w:val="20"/>
              </w:rPr>
            </w:pPr>
            <w:r>
              <w:rPr>
                <w:sz w:val="20"/>
              </w:rPr>
              <w:t>棉花加工与检验</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54" w:line="292" w:lineRule="auto"/>
              <w:ind w:left="52" w:right="155"/>
              <w:rPr>
                <w:sz w:val="20"/>
              </w:rPr>
            </w:pPr>
            <w:r>
              <w:rPr>
                <w:sz w:val="20"/>
              </w:rPr>
              <w:t>植物科学与技术</w:t>
            </w:r>
          </w:p>
          <w:p>
            <w:pPr>
              <w:pStyle w:val="14"/>
              <w:spacing w:line="255" w:lineRule="exact"/>
              <w:ind w:left="52"/>
              <w:rPr>
                <w:sz w:val="20"/>
              </w:rPr>
            </w:pPr>
            <w:r>
              <w:rPr>
                <w:sz w:val="20"/>
              </w:rPr>
              <w:t>纺织工程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84"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9"/>
              <w:rPr>
                <w:rFonts w:ascii="方正小标宋简体"/>
                <w:sz w:val="32"/>
              </w:rPr>
            </w:pPr>
          </w:p>
          <w:p>
            <w:pPr>
              <w:pStyle w:val="14"/>
              <w:ind w:left="39" w:right="143"/>
              <w:jc w:val="center"/>
              <w:rPr>
                <w:sz w:val="20"/>
              </w:rPr>
            </w:pPr>
            <w:r>
              <w:rPr>
                <w:rFonts w:ascii="Times New Roman" w:eastAsia="Times New Roman"/>
                <w:sz w:val="20"/>
              </w:rPr>
              <w:t xml:space="preserve">5101 </w:t>
            </w:r>
            <w:r>
              <w:rPr>
                <w:sz w:val="20"/>
              </w:rPr>
              <w:t>农业类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spacing w:before="3"/>
              <w:rPr>
                <w:rFonts w:ascii="方正小标宋简体"/>
                <w:sz w:val="11"/>
              </w:rPr>
            </w:pPr>
          </w:p>
          <w:p>
            <w:pPr>
              <w:pStyle w:val="14"/>
              <w:spacing w:before="1"/>
              <w:ind w:left="39" w:right="32"/>
              <w:jc w:val="center"/>
              <w:rPr>
                <w:rFonts w:ascii="Times New Roman"/>
                <w:sz w:val="20"/>
              </w:rPr>
            </w:pPr>
            <w:r>
              <w:rPr>
                <w:rFonts w:ascii="Times New Roman"/>
                <w:sz w:val="20"/>
              </w:rPr>
              <w:t>510113</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2"/>
              <w:rPr>
                <w:rFonts w:ascii="方正小标宋简体"/>
                <w:sz w:val="25"/>
              </w:rPr>
            </w:pPr>
          </w:p>
          <w:p>
            <w:pPr>
              <w:pStyle w:val="14"/>
              <w:spacing w:line="292" w:lineRule="auto"/>
              <w:ind w:left="55" w:right="70"/>
              <w:rPr>
                <w:sz w:val="20"/>
              </w:rPr>
            </w:pPr>
            <w:r>
              <w:rPr>
                <w:sz w:val="20"/>
              </w:rPr>
              <w:t>农产品加工与质量检测</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6"/>
              <w:rPr>
                <w:rFonts w:ascii="方正小标宋简体"/>
                <w:sz w:val="16"/>
              </w:rPr>
            </w:pPr>
          </w:p>
          <w:p>
            <w:pPr>
              <w:pStyle w:val="14"/>
              <w:spacing w:line="292" w:lineRule="auto"/>
              <w:ind w:left="55" w:right="149"/>
              <w:rPr>
                <w:sz w:val="20"/>
              </w:rPr>
            </w:pPr>
            <w:r>
              <w:rPr>
                <w:sz w:val="20"/>
              </w:rPr>
              <w:t>农产品加工与管理</w:t>
            </w:r>
          </w:p>
          <w:p>
            <w:pPr>
              <w:pStyle w:val="14"/>
              <w:spacing w:line="255" w:lineRule="exact"/>
              <w:ind w:left="55"/>
              <w:rPr>
                <w:sz w:val="20"/>
              </w:rPr>
            </w:pPr>
            <w:r>
              <w:rPr>
                <w:sz w:val="20"/>
              </w:rPr>
              <w:t>农产品质量检测</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29" w:line="292" w:lineRule="auto"/>
              <w:ind w:left="56" w:right="613"/>
              <w:rPr>
                <w:sz w:val="20"/>
              </w:rPr>
            </w:pPr>
            <w:r>
              <w:rPr>
                <w:sz w:val="20"/>
              </w:rPr>
              <w:t>畜禽制品加工人员水产品加工人员</w:t>
            </w:r>
          </w:p>
          <w:p>
            <w:pPr>
              <w:pStyle w:val="14"/>
              <w:spacing w:line="292" w:lineRule="auto"/>
              <w:ind w:left="56" w:right="212"/>
              <w:rPr>
                <w:sz w:val="20"/>
              </w:rPr>
            </w:pPr>
            <w:r>
              <w:rPr>
                <w:sz w:val="20"/>
              </w:rPr>
              <w:t xml:space="preserve">果蔬和坚果加工人员 </w:t>
            </w:r>
            <w:r>
              <w:rPr>
                <w:spacing w:val="-2"/>
                <w:sz w:val="20"/>
              </w:rPr>
              <w:t>淀粉和豆制品加工人员其他农副产品加工人员</w:t>
            </w:r>
          </w:p>
          <w:p>
            <w:pPr>
              <w:pStyle w:val="14"/>
              <w:spacing w:line="254" w:lineRule="exact"/>
              <w:ind w:left="56"/>
              <w:rPr>
                <w:sz w:val="20"/>
              </w:rPr>
            </w:pPr>
            <w:r>
              <w:rPr>
                <w:sz w:val="20"/>
              </w:rPr>
              <w:t>检验、检测和计量服务人</w:t>
            </w:r>
          </w:p>
          <w:p>
            <w:pPr>
              <w:pStyle w:val="14"/>
              <w:spacing w:before="55"/>
              <w:ind w:left="56"/>
              <w:rPr>
                <w:sz w:val="20"/>
              </w:rPr>
            </w:pPr>
            <w:r>
              <w:rPr>
                <w:w w:val="100"/>
                <w:sz w:val="20"/>
              </w:rPr>
              <w:t>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3"/>
              <w:rPr>
                <w:rFonts w:ascii="方正小标宋简体"/>
                <w:sz w:val="25"/>
              </w:rPr>
            </w:pPr>
          </w:p>
          <w:p>
            <w:pPr>
              <w:pStyle w:val="14"/>
              <w:spacing w:line="292" w:lineRule="auto"/>
              <w:ind w:left="54" w:right="214"/>
              <w:rPr>
                <w:sz w:val="20"/>
              </w:rPr>
            </w:pPr>
            <w:r>
              <w:rPr>
                <w:sz w:val="20"/>
              </w:rPr>
              <w:t>农产品保鲜与加工</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6"/>
              <w:rPr>
                <w:rFonts w:ascii="方正小标宋简体"/>
                <w:sz w:val="16"/>
              </w:rPr>
            </w:pPr>
          </w:p>
          <w:p>
            <w:pPr>
              <w:pStyle w:val="14"/>
              <w:spacing w:line="292" w:lineRule="auto"/>
              <w:ind w:left="53" w:right="154"/>
              <w:rPr>
                <w:sz w:val="20"/>
              </w:rPr>
            </w:pPr>
            <w:r>
              <w:rPr>
                <w:sz w:val="20"/>
              </w:rPr>
              <w:t>食品质量与安全</w:t>
            </w:r>
          </w:p>
          <w:p>
            <w:pPr>
              <w:pStyle w:val="14"/>
              <w:spacing w:line="255" w:lineRule="exact"/>
              <w:ind w:left="53"/>
              <w:rPr>
                <w:sz w:val="20"/>
              </w:rPr>
            </w:pPr>
            <w:r>
              <w:rPr>
                <w:sz w:val="20"/>
              </w:rPr>
              <w:t>农学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83"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8"/>
              <w:rPr>
                <w:rFonts w:ascii="方正小标宋简体"/>
                <w:sz w:val="32"/>
              </w:rPr>
            </w:pPr>
          </w:p>
          <w:p>
            <w:pPr>
              <w:pStyle w:val="14"/>
              <w:ind w:left="39" w:right="143"/>
              <w:jc w:val="center"/>
              <w:rPr>
                <w:sz w:val="20"/>
              </w:rPr>
            </w:pPr>
            <w:r>
              <w:rPr>
                <w:rFonts w:ascii="Times New Roman" w:eastAsia="Times New Roman"/>
                <w:sz w:val="20"/>
              </w:rPr>
              <w:t xml:space="preserve">5101 </w:t>
            </w:r>
            <w:r>
              <w:rPr>
                <w:sz w:val="20"/>
              </w:rPr>
              <w:t>农业类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spacing w:before="197"/>
              <w:ind w:left="39" w:right="32"/>
              <w:jc w:val="center"/>
              <w:rPr>
                <w:rFonts w:ascii="Times New Roman"/>
                <w:sz w:val="20"/>
              </w:rPr>
            </w:pPr>
            <w:r>
              <w:rPr>
                <w:rFonts w:ascii="Times New Roman"/>
                <w:sz w:val="20"/>
              </w:rPr>
              <w:t>510114</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1"/>
              <w:rPr>
                <w:rFonts w:ascii="方正小标宋简体"/>
                <w:sz w:val="25"/>
              </w:rPr>
            </w:pPr>
          </w:p>
          <w:p>
            <w:pPr>
              <w:pStyle w:val="14"/>
              <w:spacing w:line="292" w:lineRule="auto"/>
              <w:ind w:left="55" w:right="70"/>
              <w:rPr>
                <w:sz w:val="20"/>
              </w:rPr>
            </w:pPr>
            <w:r>
              <w:rPr>
                <w:sz w:val="20"/>
              </w:rPr>
              <w:t>绿色食品生产与检验</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1"/>
              <w:rPr>
                <w:rFonts w:ascii="方正小标宋简体"/>
                <w:sz w:val="25"/>
              </w:rPr>
            </w:pPr>
          </w:p>
          <w:p>
            <w:pPr>
              <w:pStyle w:val="14"/>
              <w:spacing w:line="292" w:lineRule="auto"/>
              <w:ind w:left="55" w:right="348"/>
              <w:rPr>
                <w:sz w:val="20"/>
              </w:rPr>
            </w:pPr>
            <w:r>
              <w:rPr>
                <w:sz w:val="20"/>
              </w:rPr>
              <w:t>绿色食品生产绿色食品检验</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56" w:right="613"/>
              <w:rPr>
                <w:sz w:val="20"/>
              </w:rPr>
            </w:pPr>
            <w:r>
              <w:rPr>
                <w:sz w:val="20"/>
              </w:rPr>
              <w:t>畜禽制品加工人员水产品加工人员</w:t>
            </w:r>
          </w:p>
          <w:p>
            <w:pPr>
              <w:pStyle w:val="14"/>
              <w:spacing w:line="292" w:lineRule="auto"/>
              <w:ind w:left="56" w:right="212"/>
              <w:rPr>
                <w:sz w:val="20"/>
              </w:rPr>
            </w:pPr>
            <w:r>
              <w:rPr>
                <w:sz w:val="20"/>
              </w:rPr>
              <w:t xml:space="preserve">果蔬和坚果加工人员 </w:t>
            </w:r>
            <w:r>
              <w:rPr>
                <w:spacing w:val="-2"/>
                <w:sz w:val="20"/>
              </w:rPr>
              <w:t>淀粉和豆制品加工人员其他农副产品加工人员</w:t>
            </w:r>
          </w:p>
          <w:p>
            <w:pPr>
              <w:pStyle w:val="14"/>
              <w:spacing w:line="254" w:lineRule="exact"/>
              <w:ind w:left="56"/>
              <w:rPr>
                <w:sz w:val="20"/>
              </w:rPr>
            </w:pPr>
            <w:r>
              <w:rPr>
                <w:sz w:val="20"/>
              </w:rPr>
              <w:t>检验、检测和计量服务人</w:t>
            </w:r>
          </w:p>
          <w:p>
            <w:pPr>
              <w:pStyle w:val="14"/>
              <w:spacing w:before="54"/>
              <w:ind w:left="56"/>
              <w:rPr>
                <w:sz w:val="20"/>
              </w:rPr>
            </w:pPr>
            <w:r>
              <w:rPr>
                <w:w w:val="100"/>
                <w:sz w:val="20"/>
              </w:rPr>
              <w:t>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1"/>
              <w:rPr>
                <w:rFonts w:ascii="方正小标宋简体"/>
                <w:sz w:val="25"/>
              </w:rPr>
            </w:pPr>
          </w:p>
          <w:p>
            <w:pPr>
              <w:pStyle w:val="14"/>
              <w:spacing w:line="292" w:lineRule="auto"/>
              <w:ind w:left="54" w:right="214"/>
              <w:rPr>
                <w:sz w:val="20"/>
              </w:rPr>
            </w:pPr>
            <w:r>
              <w:rPr>
                <w:sz w:val="20"/>
              </w:rPr>
              <w:t>农产品保鲜与加工</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5"/>
              <w:rPr>
                <w:rFonts w:ascii="方正小标宋简体"/>
                <w:sz w:val="16"/>
              </w:rPr>
            </w:pPr>
          </w:p>
          <w:p>
            <w:pPr>
              <w:pStyle w:val="14"/>
              <w:ind w:left="53"/>
              <w:rPr>
                <w:sz w:val="20"/>
              </w:rPr>
            </w:pPr>
            <w:r>
              <w:rPr>
                <w:sz w:val="20"/>
              </w:rPr>
              <w:t>农学</w:t>
            </w:r>
          </w:p>
          <w:p>
            <w:pPr>
              <w:pStyle w:val="14"/>
              <w:spacing w:before="56" w:line="292" w:lineRule="auto"/>
              <w:ind w:left="53" w:right="154"/>
              <w:rPr>
                <w:sz w:val="20"/>
              </w:rPr>
            </w:pPr>
            <w:r>
              <w:rPr>
                <w:sz w:val="20"/>
              </w:rPr>
              <w:t>食品质量与安全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16"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3"/>
              </w:rPr>
            </w:pPr>
          </w:p>
          <w:p>
            <w:pPr>
              <w:pStyle w:val="14"/>
              <w:ind w:left="39" w:right="143"/>
              <w:jc w:val="center"/>
              <w:rPr>
                <w:sz w:val="20"/>
              </w:rPr>
            </w:pPr>
            <w:r>
              <w:rPr>
                <w:rFonts w:ascii="Times New Roman" w:eastAsia="Times New Roman"/>
                <w:sz w:val="20"/>
              </w:rPr>
              <w:t xml:space="preserve">5101 </w:t>
            </w:r>
            <w:r>
              <w:rPr>
                <w:sz w:val="20"/>
              </w:rPr>
              <w:t>农业类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3"/>
              </w:rPr>
            </w:pPr>
          </w:p>
          <w:p>
            <w:pPr>
              <w:pStyle w:val="14"/>
              <w:ind w:left="39" w:right="32"/>
              <w:jc w:val="center"/>
              <w:rPr>
                <w:rFonts w:ascii="Times New Roman"/>
                <w:sz w:val="20"/>
              </w:rPr>
            </w:pPr>
            <w:r>
              <w:rPr>
                <w:rFonts w:ascii="Times New Roman"/>
                <w:sz w:val="20"/>
              </w:rPr>
              <w:t>510115</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21" w:line="310" w:lineRule="atLeast"/>
              <w:ind w:left="55" w:right="52"/>
              <w:rPr>
                <w:sz w:val="20"/>
              </w:rPr>
            </w:pPr>
            <w:r>
              <w:rPr>
                <w:sz w:val="20"/>
              </w:rPr>
              <w:t>农资营销与服务</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21" w:line="310" w:lineRule="atLeast"/>
              <w:ind w:left="55" w:right="348"/>
              <w:rPr>
                <w:sz w:val="20"/>
              </w:rPr>
            </w:pPr>
            <w:r>
              <w:rPr>
                <w:sz w:val="20"/>
              </w:rPr>
              <w:t>农资连锁经营农产品经纪</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21" w:line="310" w:lineRule="atLeast"/>
              <w:ind w:left="56" w:right="613"/>
              <w:rPr>
                <w:sz w:val="20"/>
              </w:rPr>
            </w:pPr>
            <w:r>
              <w:rPr>
                <w:sz w:val="20"/>
              </w:rPr>
              <w:t>贸易经纪代理人员特殊商品购销人员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1" w:line="310" w:lineRule="atLeast"/>
              <w:ind w:left="54" w:right="214"/>
              <w:rPr>
                <w:sz w:val="20"/>
              </w:rPr>
            </w:pPr>
            <w:r>
              <w:rPr>
                <w:sz w:val="20"/>
              </w:rPr>
              <w:t>农资连锁经营与管理</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1" w:line="310" w:lineRule="atLeast"/>
              <w:ind w:left="53" w:right="154"/>
              <w:rPr>
                <w:sz w:val="20"/>
              </w:rPr>
            </w:pPr>
            <w:r>
              <w:rPr>
                <w:sz w:val="20"/>
              </w:rPr>
              <w:t>农林经济管理市场营销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01"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2"/>
              </w:rPr>
            </w:pPr>
          </w:p>
          <w:p>
            <w:pPr>
              <w:pStyle w:val="14"/>
              <w:ind w:left="39" w:right="143"/>
              <w:jc w:val="center"/>
              <w:rPr>
                <w:sz w:val="20"/>
              </w:rPr>
            </w:pPr>
            <w:r>
              <w:rPr>
                <w:rFonts w:ascii="Times New Roman" w:eastAsia="Times New Roman"/>
                <w:sz w:val="20"/>
              </w:rPr>
              <w:t xml:space="preserve">5101 </w:t>
            </w:r>
            <w:r>
              <w:rPr>
                <w:sz w:val="20"/>
              </w:rPr>
              <w:t>农业类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3"/>
              </w:rPr>
            </w:pPr>
          </w:p>
          <w:p>
            <w:pPr>
              <w:pStyle w:val="14"/>
              <w:ind w:left="39" w:right="32"/>
              <w:jc w:val="center"/>
              <w:rPr>
                <w:rFonts w:ascii="Times New Roman"/>
                <w:sz w:val="20"/>
              </w:rPr>
            </w:pPr>
            <w:r>
              <w:rPr>
                <w:rFonts w:ascii="Times New Roman"/>
                <w:sz w:val="20"/>
              </w:rPr>
              <w:t>510116</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3" w:line="310" w:lineRule="atLeast"/>
              <w:ind w:left="55" w:right="70"/>
              <w:rPr>
                <w:sz w:val="20"/>
              </w:rPr>
            </w:pPr>
            <w:r>
              <w:rPr>
                <w:sz w:val="20"/>
              </w:rPr>
              <w:t>农产品流通与管理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3" w:line="310" w:lineRule="atLeast"/>
              <w:ind w:left="56" w:right="613"/>
              <w:rPr>
                <w:sz w:val="20"/>
              </w:rPr>
            </w:pPr>
            <w:r>
              <w:rPr>
                <w:sz w:val="20"/>
              </w:rPr>
              <w:t>贸易经纪代理人员特殊商品购销人员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3" w:line="310" w:lineRule="atLeast"/>
              <w:ind w:left="54" w:right="214"/>
              <w:rPr>
                <w:sz w:val="20"/>
              </w:rPr>
            </w:pPr>
            <w:r>
              <w:rPr>
                <w:sz w:val="20"/>
              </w:rPr>
              <w:t>农产品营销与储运</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3" w:line="310" w:lineRule="atLeast"/>
              <w:ind w:left="53" w:right="154"/>
              <w:rPr>
                <w:sz w:val="20"/>
              </w:rPr>
            </w:pPr>
            <w:r>
              <w:rPr>
                <w:sz w:val="20"/>
              </w:rPr>
              <w:t>农林经济管理市场营销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89"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2"/>
              </w:rPr>
            </w:pPr>
          </w:p>
          <w:p>
            <w:pPr>
              <w:pStyle w:val="14"/>
              <w:ind w:left="39" w:right="143"/>
              <w:jc w:val="center"/>
              <w:rPr>
                <w:sz w:val="20"/>
              </w:rPr>
            </w:pPr>
            <w:r>
              <w:rPr>
                <w:rFonts w:ascii="Times New Roman" w:eastAsia="Times New Roman"/>
                <w:sz w:val="20"/>
              </w:rPr>
              <w:t xml:space="preserve">5101 </w:t>
            </w:r>
            <w:r>
              <w:rPr>
                <w:sz w:val="20"/>
              </w:rPr>
              <w:t>农业类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12"/>
              </w:rPr>
            </w:pPr>
          </w:p>
          <w:p>
            <w:pPr>
              <w:pStyle w:val="14"/>
              <w:ind w:left="39" w:right="32"/>
              <w:jc w:val="center"/>
              <w:rPr>
                <w:rFonts w:ascii="Times New Roman"/>
                <w:sz w:val="20"/>
              </w:rPr>
            </w:pPr>
            <w:r>
              <w:rPr>
                <w:rFonts w:ascii="Times New Roman"/>
                <w:sz w:val="20"/>
              </w:rPr>
              <w:t>510117</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7" w:line="310" w:lineRule="atLeast"/>
              <w:ind w:left="55" w:right="70"/>
              <w:rPr>
                <w:sz w:val="20"/>
              </w:rPr>
            </w:pPr>
            <w:r>
              <w:rPr>
                <w:sz w:val="20"/>
              </w:rPr>
              <w:t>农业装备应用技术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7" w:line="310" w:lineRule="atLeast"/>
              <w:ind w:left="55" w:right="149"/>
              <w:rPr>
                <w:sz w:val="20"/>
              </w:rPr>
            </w:pPr>
            <w:r>
              <w:rPr>
                <w:sz w:val="20"/>
              </w:rPr>
              <w:t>农机使用与维修农机销售与服务</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2"/>
              </w:rPr>
            </w:pPr>
          </w:p>
          <w:p>
            <w:pPr>
              <w:pStyle w:val="14"/>
              <w:ind w:left="56"/>
              <w:rPr>
                <w:sz w:val="20"/>
              </w:rPr>
            </w:pPr>
            <w:r>
              <w:rPr>
                <w:sz w:val="20"/>
              </w:rPr>
              <w:t>农机化服务人员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8" w:line="310" w:lineRule="atLeast"/>
              <w:ind w:left="54" w:right="214"/>
              <w:rPr>
                <w:sz w:val="20"/>
              </w:rPr>
            </w:pPr>
            <w:r>
              <w:rPr>
                <w:sz w:val="20"/>
              </w:rPr>
              <w:t>设施农业生产技术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8" w:line="310" w:lineRule="atLeast"/>
              <w:ind w:left="53" w:right="154"/>
              <w:rPr>
                <w:sz w:val="20"/>
              </w:rPr>
            </w:pPr>
            <w:r>
              <w:rPr>
                <w:sz w:val="20"/>
              </w:rPr>
              <w:t>设施农业科学与工程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47" w:hRule="atLeast"/>
        </w:trPr>
        <w:tc>
          <w:tcPr>
            <w:tcW w:w="1283" w:type="dxa"/>
            <w:tcBorders>
              <w:top w:val="single" w:color="000000" w:sz="4" w:space="0"/>
              <w:left w:val="single" w:color="000000" w:sz="4" w:space="0"/>
              <w:right w:val="single" w:color="000000" w:sz="4" w:space="0"/>
            </w:tcBorders>
          </w:tcPr>
          <w:p>
            <w:pPr>
              <w:pStyle w:val="14"/>
              <w:rPr>
                <w:rFonts w:ascii="方正小标宋简体"/>
                <w:sz w:val="28"/>
              </w:rPr>
            </w:pPr>
          </w:p>
          <w:p>
            <w:pPr>
              <w:pStyle w:val="14"/>
              <w:ind w:left="39" w:right="143"/>
              <w:jc w:val="center"/>
              <w:rPr>
                <w:sz w:val="20"/>
              </w:rPr>
            </w:pPr>
            <w:r>
              <w:rPr>
                <w:rFonts w:ascii="Times New Roman" w:eastAsia="Times New Roman"/>
                <w:sz w:val="20"/>
              </w:rPr>
              <w:t xml:space="preserve">5101 </w:t>
            </w:r>
            <w:r>
              <w:rPr>
                <w:sz w:val="20"/>
              </w:rPr>
              <w:t>农业类</w:t>
            </w:r>
          </w:p>
        </w:tc>
        <w:tc>
          <w:tcPr>
            <w:tcW w:w="921" w:type="dxa"/>
            <w:tcBorders>
              <w:top w:val="single" w:color="000000" w:sz="4" w:space="0"/>
              <w:left w:val="single" w:color="000000" w:sz="4" w:space="0"/>
              <w:right w:val="single" w:color="000000" w:sz="4" w:space="0"/>
            </w:tcBorders>
          </w:tcPr>
          <w:p>
            <w:pPr>
              <w:pStyle w:val="14"/>
              <w:spacing w:before="12"/>
              <w:rPr>
                <w:rFonts w:ascii="方正小标宋简体"/>
                <w:sz w:val="28"/>
              </w:rPr>
            </w:pPr>
          </w:p>
          <w:p>
            <w:pPr>
              <w:pStyle w:val="14"/>
              <w:ind w:left="39" w:right="32"/>
              <w:jc w:val="center"/>
              <w:rPr>
                <w:rFonts w:ascii="Times New Roman"/>
                <w:sz w:val="20"/>
              </w:rPr>
            </w:pPr>
            <w:r>
              <w:rPr>
                <w:rFonts w:ascii="Times New Roman"/>
                <w:sz w:val="20"/>
              </w:rPr>
              <w:t>510118</w:t>
            </w:r>
          </w:p>
        </w:tc>
        <w:tc>
          <w:tcPr>
            <w:tcW w:w="1139" w:type="dxa"/>
            <w:tcBorders>
              <w:top w:val="single" w:color="000000" w:sz="4" w:space="0"/>
              <w:left w:val="single" w:color="000000" w:sz="4" w:space="0"/>
              <w:right w:val="single" w:color="000000" w:sz="4" w:space="0"/>
            </w:tcBorders>
          </w:tcPr>
          <w:p>
            <w:pPr>
              <w:pStyle w:val="14"/>
              <w:spacing w:before="3"/>
              <w:rPr>
                <w:rFonts w:ascii="方正小标宋简体"/>
                <w:sz w:val="19"/>
              </w:rPr>
            </w:pPr>
          </w:p>
          <w:p>
            <w:pPr>
              <w:pStyle w:val="14"/>
              <w:spacing w:line="292" w:lineRule="auto"/>
              <w:ind w:left="55" w:right="70"/>
              <w:rPr>
                <w:sz w:val="20"/>
              </w:rPr>
            </w:pPr>
            <w:r>
              <w:rPr>
                <w:sz w:val="20"/>
              </w:rPr>
              <w:t>农业经济管理</w:t>
            </w:r>
          </w:p>
        </w:tc>
        <w:tc>
          <w:tcPr>
            <w:tcW w:w="1617" w:type="dxa"/>
            <w:tcBorders>
              <w:top w:val="single" w:color="000000" w:sz="4" w:space="0"/>
              <w:left w:val="single" w:color="000000" w:sz="4" w:space="0"/>
              <w:right w:val="single" w:color="000000" w:sz="4" w:space="0"/>
            </w:tcBorders>
          </w:tcPr>
          <w:p>
            <w:pPr>
              <w:pStyle w:val="14"/>
              <w:spacing w:before="28" w:line="292" w:lineRule="auto"/>
              <w:ind w:left="55" w:right="149"/>
              <w:rPr>
                <w:sz w:val="20"/>
              </w:rPr>
            </w:pPr>
            <w:r>
              <w:rPr>
                <w:spacing w:val="-3"/>
                <w:sz w:val="20"/>
              </w:rPr>
              <w:t>农村合作经纪人</w:t>
            </w:r>
            <w:r>
              <w:rPr>
                <w:sz w:val="20"/>
              </w:rPr>
              <w:t xml:space="preserve">农村财务管理 </w:t>
            </w:r>
            <w:r>
              <w:rPr>
                <w:spacing w:val="-3"/>
                <w:sz w:val="20"/>
              </w:rPr>
              <w:t>农村社会中介服</w:t>
            </w:r>
          </w:p>
          <w:p>
            <w:pPr>
              <w:pStyle w:val="14"/>
              <w:spacing w:line="254" w:lineRule="exact"/>
              <w:ind w:left="55"/>
              <w:rPr>
                <w:sz w:val="20"/>
              </w:rPr>
            </w:pPr>
            <w:r>
              <w:rPr>
                <w:w w:val="100"/>
                <w:sz w:val="20"/>
              </w:rPr>
              <w:t>务</w:t>
            </w:r>
          </w:p>
        </w:tc>
        <w:tc>
          <w:tcPr>
            <w:tcW w:w="2282" w:type="dxa"/>
            <w:tcBorders>
              <w:top w:val="single" w:color="000000" w:sz="4" w:space="0"/>
              <w:left w:val="single" w:color="000000" w:sz="4" w:space="0"/>
              <w:right w:val="single" w:color="000000" w:sz="4" w:space="0"/>
            </w:tcBorders>
          </w:tcPr>
          <w:p>
            <w:pPr>
              <w:pStyle w:val="14"/>
              <w:spacing w:before="7"/>
              <w:rPr>
                <w:rFonts w:ascii="方正小标宋简体"/>
                <w:sz w:val="10"/>
              </w:rPr>
            </w:pPr>
          </w:p>
          <w:p>
            <w:pPr>
              <w:pStyle w:val="14"/>
              <w:spacing w:line="292" w:lineRule="auto"/>
              <w:ind w:left="56" w:right="613"/>
              <w:rPr>
                <w:sz w:val="20"/>
              </w:rPr>
            </w:pPr>
            <w:r>
              <w:rPr>
                <w:spacing w:val="-3"/>
                <w:sz w:val="20"/>
              </w:rPr>
              <w:t>贸易经纪代理人员</w:t>
            </w:r>
            <w:r>
              <w:rPr>
                <w:sz w:val="20"/>
              </w:rPr>
              <w:t>会计专业人员</w:t>
            </w:r>
          </w:p>
          <w:p>
            <w:pPr>
              <w:pStyle w:val="14"/>
              <w:spacing w:line="255" w:lineRule="exact"/>
              <w:ind w:left="56"/>
              <w:rPr>
                <w:sz w:val="20"/>
              </w:rPr>
            </w:pPr>
            <w:r>
              <w:rPr>
                <w:spacing w:val="-1"/>
                <w:sz w:val="20"/>
              </w:rPr>
              <w:t>经济专业人员</w:t>
            </w:r>
          </w:p>
        </w:tc>
        <w:tc>
          <w:tcPr>
            <w:tcW w:w="1681" w:type="dxa"/>
            <w:tcBorders>
              <w:top w:val="single" w:color="000000" w:sz="4" w:space="0"/>
              <w:left w:val="single" w:color="000000" w:sz="4" w:space="0"/>
              <w:right w:val="single" w:color="000000" w:sz="4" w:space="0"/>
            </w:tcBorders>
          </w:tcPr>
          <w:p>
            <w:pPr>
              <w:pStyle w:val="14"/>
              <w:spacing w:before="3"/>
              <w:rPr>
                <w:rFonts w:ascii="方正小标宋简体"/>
                <w:sz w:val="19"/>
              </w:rPr>
            </w:pPr>
          </w:p>
          <w:p>
            <w:pPr>
              <w:pStyle w:val="14"/>
              <w:spacing w:before="1" w:line="292" w:lineRule="auto"/>
              <w:ind w:left="54" w:right="214"/>
              <w:rPr>
                <w:sz w:val="20"/>
              </w:rPr>
            </w:pPr>
            <w:r>
              <w:rPr>
                <w:sz w:val="20"/>
              </w:rPr>
              <w:t>农村经济综合管理</w:t>
            </w:r>
          </w:p>
        </w:tc>
        <w:tc>
          <w:tcPr>
            <w:tcW w:w="1421" w:type="dxa"/>
            <w:tcBorders>
              <w:top w:val="single" w:color="000000" w:sz="4" w:space="0"/>
              <w:left w:val="single" w:color="000000" w:sz="4" w:space="0"/>
              <w:right w:val="single" w:color="000000" w:sz="4" w:space="0"/>
            </w:tcBorders>
          </w:tcPr>
          <w:p>
            <w:pPr>
              <w:pStyle w:val="14"/>
              <w:rPr>
                <w:rFonts w:ascii="方正小标宋简体"/>
                <w:sz w:val="28"/>
              </w:rPr>
            </w:pPr>
          </w:p>
          <w:p>
            <w:pPr>
              <w:pStyle w:val="14"/>
              <w:ind w:left="53"/>
              <w:rPr>
                <w:sz w:val="20"/>
              </w:rPr>
            </w:pPr>
            <w:r>
              <w:rPr>
                <w:sz w:val="20"/>
              </w:rPr>
              <w:t>农林经济管理</w:t>
            </w:r>
          </w:p>
        </w:tc>
      </w:tr>
    </w:tbl>
    <w:p>
      <w:pPr>
        <w:spacing w:after="0"/>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28"/>
              <w:jc w:val="center"/>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71"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1"/>
              <w:rPr>
                <w:rFonts w:ascii="方正小标宋简体"/>
                <w:sz w:val="23"/>
              </w:rPr>
            </w:pPr>
          </w:p>
          <w:p>
            <w:pPr>
              <w:pStyle w:val="14"/>
              <w:ind w:left="39" w:right="143"/>
              <w:jc w:val="center"/>
              <w:rPr>
                <w:sz w:val="20"/>
              </w:rPr>
            </w:pPr>
            <w:r>
              <w:rPr>
                <w:rFonts w:ascii="Times New Roman" w:eastAsia="Times New Roman"/>
                <w:sz w:val="20"/>
              </w:rPr>
              <w:t xml:space="preserve">5101 </w:t>
            </w:r>
            <w:r>
              <w:rPr>
                <w:sz w:val="20"/>
              </w:rPr>
              <w:t>农业类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5"/>
              <w:rPr>
                <w:rFonts w:ascii="方正小标宋简体"/>
                <w:sz w:val="24"/>
              </w:rPr>
            </w:pPr>
          </w:p>
          <w:p>
            <w:pPr>
              <w:pStyle w:val="14"/>
              <w:spacing w:before="1"/>
              <w:ind w:left="39" w:right="32"/>
              <w:jc w:val="center"/>
              <w:rPr>
                <w:rFonts w:ascii="Times New Roman"/>
                <w:sz w:val="20"/>
              </w:rPr>
            </w:pPr>
            <w:r>
              <w:rPr>
                <w:rFonts w:ascii="Times New Roman"/>
                <w:sz w:val="20"/>
              </w:rPr>
              <w:t>510119</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before="1" w:line="292" w:lineRule="auto"/>
              <w:ind w:left="55" w:right="70"/>
              <w:rPr>
                <w:sz w:val="20"/>
              </w:rPr>
            </w:pPr>
            <w:r>
              <w:rPr>
                <w:sz w:val="20"/>
              </w:rPr>
              <w:t>农村经营管理</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55" w:right="149"/>
              <w:jc w:val="both"/>
              <w:rPr>
                <w:sz w:val="20"/>
              </w:rPr>
            </w:pPr>
            <w:r>
              <w:rPr>
                <w:sz w:val="20"/>
              </w:rPr>
              <w:t>合作社经营管理家庭农场经营管理</w:t>
            </w:r>
          </w:p>
          <w:p>
            <w:pPr>
              <w:pStyle w:val="14"/>
              <w:spacing w:line="292" w:lineRule="auto"/>
              <w:ind w:left="55" w:right="149"/>
              <w:rPr>
                <w:sz w:val="20"/>
              </w:rPr>
            </w:pPr>
            <w:r>
              <w:rPr>
                <w:sz w:val="20"/>
              </w:rPr>
              <w:t xml:space="preserve">农地经营管理 </w:t>
            </w:r>
            <w:r>
              <w:rPr>
                <w:spacing w:val="-3"/>
                <w:sz w:val="20"/>
              </w:rPr>
              <w:t>农村土地纠纷调</w:t>
            </w:r>
          </w:p>
          <w:p>
            <w:pPr>
              <w:pStyle w:val="14"/>
              <w:spacing w:line="255" w:lineRule="exact"/>
              <w:ind w:left="55"/>
              <w:rPr>
                <w:sz w:val="20"/>
              </w:rPr>
            </w:pPr>
            <w:r>
              <w:rPr>
                <w:w w:val="100"/>
                <w:sz w:val="20"/>
              </w:rPr>
              <w:t>解</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9"/>
              </w:rPr>
            </w:pPr>
          </w:p>
          <w:p>
            <w:pPr>
              <w:pStyle w:val="14"/>
              <w:spacing w:line="292" w:lineRule="auto"/>
              <w:ind w:left="56" w:right="613"/>
              <w:jc w:val="both"/>
              <w:rPr>
                <w:sz w:val="20"/>
              </w:rPr>
            </w:pPr>
            <w:r>
              <w:rPr>
                <w:sz w:val="20"/>
              </w:rPr>
              <w:t>贸易经纪代理人员特殊商品购销人员经济专业人员</w:t>
            </w:r>
          </w:p>
          <w:p>
            <w:pPr>
              <w:pStyle w:val="14"/>
              <w:spacing w:line="254" w:lineRule="exact"/>
              <w:ind w:left="56"/>
              <w:rPr>
                <w:sz w:val="20"/>
              </w:rPr>
            </w:pPr>
            <w:r>
              <w:rPr>
                <w:sz w:val="20"/>
              </w:rPr>
              <w:t>行政执法和仲裁人员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before="1" w:line="292" w:lineRule="auto"/>
              <w:ind w:left="54" w:right="214"/>
              <w:rPr>
                <w:sz w:val="20"/>
              </w:rPr>
            </w:pPr>
            <w:r>
              <w:rPr>
                <w:sz w:val="20"/>
              </w:rPr>
              <w:t>农村经济综合管理</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before="1" w:line="292" w:lineRule="auto"/>
              <w:ind w:left="53" w:right="154"/>
              <w:rPr>
                <w:sz w:val="20"/>
              </w:rPr>
            </w:pPr>
            <w:r>
              <w:rPr>
                <w:sz w:val="20"/>
              </w:rPr>
              <w:t>农林经济管理农村区域发展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7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28"/>
              </w:rPr>
            </w:pPr>
          </w:p>
          <w:p>
            <w:pPr>
              <w:pStyle w:val="14"/>
              <w:ind w:left="39" w:right="143"/>
              <w:jc w:val="center"/>
              <w:rPr>
                <w:sz w:val="20"/>
              </w:rPr>
            </w:pPr>
            <w:r>
              <w:rPr>
                <w:rFonts w:ascii="Times New Roman" w:eastAsia="Times New Roman"/>
                <w:sz w:val="20"/>
              </w:rPr>
              <w:t xml:space="preserve">5102 </w:t>
            </w:r>
            <w:r>
              <w:rPr>
                <w:sz w:val="20"/>
              </w:rPr>
              <w:t>林业类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29"/>
              </w:rPr>
            </w:pPr>
          </w:p>
          <w:p>
            <w:pPr>
              <w:pStyle w:val="14"/>
              <w:spacing w:before="1"/>
              <w:ind w:left="39" w:right="32"/>
              <w:jc w:val="center"/>
              <w:rPr>
                <w:rFonts w:ascii="Times New Roman"/>
                <w:sz w:val="20"/>
              </w:rPr>
            </w:pPr>
            <w:r>
              <w:rPr>
                <w:rFonts w:ascii="Times New Roman"/>
                <w:sz w:val="20"/>
              </w:rPr>
              <w:t>510201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28"/>
              </w:rPr>
            </w:pPr>
          </w:p>
          <w:p>
            <w:pPr>
              <w:pStyle w:val="14"/>
              <w:ind w:left="55"/>
              <w:rPr>
                <w:sz w:val="20"/>
              </w:rPr>
            </w:pPr>
            <w:r>
              <w:rPr>
                <w:sz w:val="20"/>
              </w:rPr>
              <w:t>林业技术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spacing w:line="292" w:lineRule="auto"/>
              <w:ind w:left="56" w:right="613"/>
              <w:jc w:val="both"/>
              <w:rPr>
                <w:sz w:val="20"/>
              </w:rPr>
            </w:pPr>
            <w:r>
              <w:rPr>
                <w:sz w:val="20"/>
              </w:rPr>
              <w:t>林业工程技术人员林木种苗繁育人员营造林人员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spacing w:line="292" w:lineRule="auto"/>
              <w:ind w:left="54" w:right="214"/>
              <w:rPr>
                <w:sz w:val="20"/>
              </w:rPr>
            </w:pPr>
            <w:r>
              <w:rPr>
                <w:sz w:val="20"/>
              </w:rPr>
              <w:t>森林资源保护与管理</w:t>
            </w:r>
          </w:p>
          <w:p>
            <w:pPr>
              <w:pStyle w:val="14"/>
              <w:spacing w:line="255" w:lineRule="exact"/>
              <w:ind w:left="54"/>
              <w:rPr>
                <w:sz w:val="20"/>
              </w:rPr>
            </w:pPr>
            <w:r>
              <w:rPr>
                <w:sz w:val="20"/>
              </w:rPr>
              <w:t>现代林业技术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41" w:line="292" w:lineRule="auto"/>
              <w:ind w:left="53" w:right="554"/>
              <w:rPr>
                <w:sz w:val="20"/>
              </w:rPr>
            </w:pPr>
            <w:r>
              <w:rPr>
                <w:sz w:val="20"/>
              </w:rPr>
              <w:t>森林保护林学</w:t>
            </w:r>
          </w:p>
          <w:p>
            <w:pPr>
              <w:pStyle w:val="14"/>
              <w:spacing w:line="255" w:lineRule="exact"/>
              <w:ind w:left="53"/>
              <w:rPr>
                <w:sz w:val="20"/>
              </w:rPr>
            </w:pPr>
            <w:r>
              <w:rPr>
                <w:spacing w:val="-1"/>
                <w:sz w:val="20"/>
              </w:rPr>
              <w:t>野生动物与自</w:t>
            </w:r>
          </w:p>
          <w:p>
            <w:pPr>
              <w:pStyle w:val="14"/>
              <w:spacing w:before="56"/>
              <w:ind w:left="53"/>
              <w:rPr>
                <w:sz w:val="20"/>
              </w:rPr>
            </w:pPr>
            <w:r>
              <w:rPr>
                <w:spacing w:val="-1"/>
                <w:sz w:val="20"/>
              </w:rPr>
              <w:t>然保护区管理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07"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3"/>
              <w:rPr>
                <w:rFonts w:ascii="方正小标宋简体"/>
                <w:sz w:val="16"/>
              </w:rPr>
            </w:pPr>
          </w:p>
          <w:p>
            <w:pPr>
              <w:pStyle w:val="14"/>
              <w:ind w:left="39" w:right="143"/>
              <w:jc w:val="center"/>
              <w:rPr>
                <w:sz w:val="20"/>
              </w:rPr>
            </w:pPr>
            <w:r>
              <w:rPr>
                <w:rFonts w:ascii="Times New Roman" w:eastAsia="Times New Roman"/>
                <w:sz w:val="20"/>
              </w:rPr>
              <w:t xml:space="preserve">5102 </w:t>
            </w:r>
            <w:r>
              <w:rPr>
                <w:sz w:val="20"/>
              </w:rPr>
              <w:t>林业类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5"/>
              <w:rPr>
                <w:rFonts w:ascii="方正小标宋简体"/>
                <w:sz w:val="16"/>
              </w:rPr>
            </w:pPr>
          </w:p>
          <w:p>
            <w:pPr>
              <w:pStyle w:val="14"/>
              <w:ind w:left="39" w:right="32"/>
              <w:jc w:val="center"/>
              <w:rPr>
                <w:rFonts w:ascii="Times New Roman"/>
                <w:sz w:val="20"/>
              </w:rPr>
            </w:pPr>
            <w:r>
              <w:rPr>
                <w:rFonts w:ascii="Times New Roman"/>
                <w:sz w:val="20"/>
              </w:rPr>
              <w:t>510202</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3"/>
              <w:rPr>
                <w:rFonts w:ascii="方正小标宋简体"/>
                <w:sz w:val="18"/>
              </w:rPr>
            </w:pPr>
          </w:p>
          <w:p>
            <w:pPr>
              <w:pStyle w:val="14"/>
              <w:ind w:left="55"/>
              <w:rPr>
                <w:sz w:val="20"/>
              </w:rPr>
            </w:pPr>
            <w:r>
              <w:rPr>
                <w:sz w:val="20"/>
              </w:rPr>
              <w:t>园林技术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51" w:line="292" w:lineRule="auto"/>
              <w:ind w:left="55" w:right="173"/>
              <w:rPr>
                <w:sz w:val="20"/>
              </w:rPr>
            </w:pPr>
            <w:r>
              <w:rPr>
                <w:spacing w:val="-7"/>
                <w:sz w:val="20"/>
              </w:rPr>
              <w:t>园林植物栽培与</w:t>
            </w:r>
            <w:r>
              <w:rPr>
                <w:spacing w:val="-5"/>
                <w:sz w:val="20"/>
              </w:rPr>
              <w:t>养护</w:t>
            </w:r>
          </w:p>
          <w:p>
            <w:pPr>
              <w:pStyle w:val="14"/>
              <w:spacing w:line="292" w:lineRule="auto"/>
              <w:ind w:left="55" w:right="149"/>
              <w:rPr>
                <w:sz w:val="20"/>
              </w:rPr>
            </w:pPr>
            <w:r>
              <w:rPr>
                <w:spacing w:val="-3"/>
                <w:sz w:val="20"/>
              </w:rPr>
              <w:t>园林植物生产与</w:t>
            </w:r>
            <w:r>
              <w:rPr>
                <w:sz w:val="20"/>
              </w:rPr>
              <w:t>经营</w:t>
            </w:r>
          </w:p>
          <w:p>
            <w:pPr>
              <w:pStyle w:val="14"/>
              <w:spacing w:line="255" w:lineRule="exact"/>
              <w:ind w:left="55"/>
              <w:rPr>
                <w:sz w:val="20"/>
              </w:rPr>
            </w:pPr>
            <w:r>
              <w:rPr>
                <w:sz w:val="20"/>
              </w:rPr>
              <w:t>园林植物造景</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9"/>
              </w:rPr>
            </w:pPr>
          </w:p>
          <w:p>
            <w:pPr>
              <w:pStyle w:val="14"/>
              <w:spacing w:line="292" w:lineRule="auto"/>
              <w:ind w:left="56" w:right="412"/>
              <w:rPr>
                <w:sz w:val="20"/>
              </w:rPr>
            </w:pPr>
            <w:r>
              <w:rPr>
                <w:sz w:val="20"/>
              </w:rPr>
              <w:t xml:space="preserve">林业工程技术人员 </w:t>
            </w:r>
            <w:r>
              <w:rPr>
                <w:spacing w:val="-2"/>
                <w:sz w:val="20"/>
              </w:rPr>
              <w:t>绿化与园艺服务人员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9"/>
              </w:rPr>
            </w:pPr>
          </w:p>
          <w:p>
            <w:pPr>
              <w:pStyle w:val="14"/>
              <w:spacing w:line="292" w:lineRule="auto"/>
              <w:ind w:left="54" w:right="813"/>
              <w:rPr>
                <w:sz w:val="20"/>
              </w:rPr>
            </w:pPr>
            <w:r>
              <w:rPr>
                <w:sz w:val="20"/>
              </w:rPr>
              <w:t>园林技术园林绿化</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9"/>
              </w:rPr>
            </w:pPr>
          </w:p>
          <w:p>
            <w:pPr>
              <w:pStyle w:val="14"/>
              <w:ind w:left="53"/>
              <w:rPr>
                <w:sz w:val="20"/>
              </w:rPr>
            </w:pPr>
            <w:r>
              <w:rPr>
                <w:sz w:val="20"/>
              </w:rPr>
              <w:t>园林</w:t>
            </w:r>
          </w:p>
          <w:p>
            <w:pPr>
              <w:pStyle w:val="14"/>
              <w:spacing w:before="56"/>
              <w:ind w:left="53"/>
              <w:rPr>
                <w:sz w:val="20"/>
              </w:rPr>
            </w:pPr>
            <w:r>
              <w:rPr>
                <w:sz w:val="20"/>
              </w:rPr>
              <w:t>风景园林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72"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2"/>
              <w:rPr>
                <w:rFonts w:ascii="方正小标宋简体"/>
                <w:sz w:val="23"/>
              </w:rPr>
            </w:pPr>
          </w:p>
          <w:p>
            <w:pPr>
              <w:pStyle w:val="14"/>
              <w:ind w:left="39" w:right="143"/>
              <w:jc w:val="center"/>
              <w:rPr>
                <w:sz w:val="20"/>
              </w:rPr>
            </w:pPr>
            <w:r>
              <w:rPr>
                <w:rFonts w:ascii="Times New Roman" w:eastAsia="Times New Roman"/>
                <w:sz w:val="20"/>
              </w:rPr>
              <w:t xml:space="preserve">5102 </w:t>
            </w:r>
            <w:r>
              <w:rPr>
                <w:sz w:val="20"/>
              </w:rPr>
              <w:t>林业类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7"/>
              <w:rPr>
                <w:rFonts w:ascii="方正小标宋简体"/>
                <w:sz w:val="24"/>
              </w:rPr>
            </w:pPr>
          </w:p>
          <w:p>
            <w:pPr>
              <w:pStyle w:val="14"/>
              <w:ind w:left="39" w:right="32"/>
              <w:jc w:val="center"/>
              <w:rPr>
                <w:rFonts w:ascii="Times New Roman"/>
                <w:sz w:val="20"/>
              </w:rPr>
            </w:pPr>
            <w:r>
              <w:rPr>
                <w:rFonts w:ascii="Times New Roman"/>
                <w:sz w:val="20"/>
              </w:rPr>
              <w:t>510203</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6"/>
              <w:rPr>
                <w:rFonts w:ascii="方正小标宋简体"/>
                <w:sz w:val="16"/>
              </w:rPr>
            </w:pPr>
          </w:p>
          <w:p>
            <w:pPr>
              <w:pStyle w:val="14"/>
              <w:spacing w:line="292" w:lineRule="auto"/>
              <w:ind w:left="55" w:right="70"/>
              <w:rPr>
                <w:sz w:val="20"/>
              </w:rPr>
            </w:pPr>
            <w:r>
              <w:rPr>
                <w:sz w:val="20"/>
              </w:rPr>
              <w:t>森林资源保护</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29" w:line="292" w:lineRule="auto"/>
              <w:ind w:left="56" w:right="212"/>
              <w:rPr>
                <w:sz w:val="20"/>
              </w:rPr>
            </w:pPr>
            <w:r>
              <w:rPr>
                <w:sz w:val="20"/>
              </w:rPr>
              <w:t xml:space="preserve">野生动植物保护人员 </w:t>
            </w:r>
            <w:r>
              <w:rPr>
                <w:spacing w:val="-2"/>
                <w:sz w:val="20"/>
              </w:rPr>
              <w:t>自然保护区和草地监护</w:t>
            </w:r>
            <w:r>
              <w:rPr>
                <w:sz w:val="20"/>
              </w:rPr>
              <w:t>人员</w:t>
            </w:r>
          </w:p>
          <w:p>
            <w:pPr>
              <w:pStyle w:val="14"/>
              <w:spacing w:line="292" w:lineRule="auto"/>
              <w:ind w:left="56" w:right="613"/>
              <w:rPr>
                <w:sz w:val="20"/>
              </w:rPr>
            </w:pPr>
            <w:r>
              <w:rPr>
                <w:sz w:val="20"/>
              </w:rPr>
              <w:t>林木种苗繁育人员营造林人员</w:t>
            </w:r>
          </w:p>
          <w:p>
            <w:pPr>
              <w:pStyle w:val="14"/>
              <w:spacing w:line="255" w:lineRule="exact"/>
              <w:ind w:left="56"/>
              <w:rPr>
                <w:sz w:val="20"/>
              </w:rPr>
            </w:pPr>
            <w:r>
              <w:rPr>
                <w:sz w:val="20"/>
              </w:rPr>
              <w:t>森林经营和管护人员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8"/>
              </w:rPr>
            </w:pPr>
          </w:p>
          <w:p>
            <w:pPr>
              <w:pStyle w:val="14"/>
              <w:spacing w:line="292" w:lineRule="auto"/>
              <w:ind w:left="54" w:right="214"/>
              <w:rPr>
                <w:sz w:val="20"/>
              </w:rPr>
            </w:pPr>
            <w:r>
              <w:rPr>
                <w:sz w:val="20"/>
              </w:rPr>
              <w:t>森林资源保护与管理</w:t>
            </w:r>
          </w:p>
          <w:p>
            <w:pPr>
              <w:pStyle w:val="14"/>
              <w:spacing w:line="255" w:lineRule="exact"/>
              <w:ind w:left="54"/>
              <w:rPr>
                <w:sz w:val="20"/>
              </w:rPr>
            </w:pPr>
            <w:r>
              <w:rPr>
                <w:sz w:val="20"/>
              </w:rPr>
              <w:t>现代林业技术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9"/>
              </w:rPr>
            </w:pPr>
          </w:p>
          <w:p>
            <w:pPr>
              <w:pStyle w:val="14"/>
              <w:spacing w:line="292" w:lineRule="auto"/>
              <w:ind w:left="53" w:right="554"/>
              <w:rPr>
                <w:sz w:val="20"/>
              </w:rPr>
            </w:pPr>
            <w:r>
              <w:rPr>
                <w:sz w:val="20"/>
              </w:rPr>
              <w:t>森林保护林学</w:t>
            </w:r>
          </w:p>
          <w:p>
            <w:pPr>
              <w:pStyle w:val="14"/>
              <w:spacing w:line="292" w:lineRule="auto"/>
              <w:ind w:left="53" w:right="154"/>
              <w:rPr>
                <w:sz w:val="20"/>
              </w:rPr>
            </w:pPr>
            <w:r>
              <w:rPr>
                <w:sz w:val="20"/>
              </w:rPr>
              <w:t>野生动物与自然保护区管理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14"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9"/>
              </w:rPr>
            </w:pPr>
          </w:p>
          <w:p>
            <w:pPr>
              <w:pStyle w:val="14"/>
              <w:ind w:left="39" w:right="143"/>
              <w:jc w:val="center"/>
              <w:rPr>
                <w:sz w:val="20"/>
              </w:rPr>
            </w:pPr>
            <w:r>
              <w:rPr>
                <w:rFonts w:ascii="Times New Roman" w:eastAsia="Times New Roman"/>
                <w:sz w:val="20"/>
              </w:rPr>
              <w:t xml:space="preserve">5102 </w:t>
            </w:r>
            <w:r>
              <w:rPr>
                <w:sz w:val="20"/>
              </w:rPr>
              <w:t>林业类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30"/>
              </w:rPr>
            </w:pPr>
          </w:p>
          <w:p>
            <w:pPr>
              <w:pStyle w:val="14"/>
              <w:ind w:left="39" w:right="32"/>
              <w:jc w:val="center"/>
              <w:rPr>
                <w:rFonts w:ascii="Times New Roman"/>
                <w:sz w:val="20"/>
              </w:rPr>
            </w:pPr>
            <w:r>
              <w:rPr>
                <w:rFonts w:ascii="Times New Roman"/>
                <w:sz w:val="20"/>
              </w:rPr>
              <w:t>510204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1"/>
              </w:rPr>
            </w:pPr>
          </w:p>
          <w:p>
            <w:pPr>
              <w:pStyle w:val="14"/>
              <w:spacing w:before="1" w:line="292" w:lineRule="auto"/>
              <w:ind w:left="55" w:right="70"/>
              <w:rPr>
                <w:sz w:val="20"/>
              </w:rPr>
            </w:pPr>
            <w:r>
              <w:rPr>
                <w:sz w:val="20"/>
              </w:rPr>
              <w:t>经济林培育与利用</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1"/>
              </w:rPr>
            </w:pPr>
          </w:p>
          <w:p>
            <w:pPr>
              <w:pStyle w:val="14"/>
              <w:spacing w:before="1"/>
              <w:ind w:left="55"/>
              <w:rPr>
                <w:sz w:val="20"/>
              </w:rPr>
            </w:pPr>
            <w:r>
              <w:rPr>
                <w:sz w:val="20"/>
              </w:rPr>
              <w:t>经济林培育</w:t>
            </w:r>
          </w:p>
          <w:p>
            <w:pPr>
              <w:pStyle w:val="14"/>
              <w:spacing w:before="55"/>
              <w:ind w:left="55"/>
              <w:rPr>
                <w:sz w:val="20"/>
              </w:rPr>
            </w:pPr>
            <w:r>
              <w:rPr>
                <w:sz w:val="20"/>
              </w:rPr>
              <w:t>经济林产品加工</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1" w:line="292" w:lineRule="auto"/>
              <w:ind w:left="56" w:right="613"/>
              <w:jc w:val="both"/>
              <w:rPr>
                <w:sz w:val="20"/>
              </w:rPr>
            </w:pPr>
            <w:r>
              <w:rPr>
                <w:sz w:val="20"/>
              </w:rPr>
              <w:t>林业工程技术人员林木种苗繁育人员营造林人员</w:t>
            </w:r>
          </w:p>
          <w:p>
            <w:pPr>
              <w:pStyle w:val="14"/>
              <w:spacing w:line="254" w:lineRule="exact"/>
              <w:ind w:left="56"/>
              <w:rPr>
                <w:sz w:val="20"/>
              </w:rPr>
            </w:pPr>
            <w:r>
              <w:rPr>
                <w:sz w:val="20"/>
              </w:rPr>
              <w:t>森林经营和管护人员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71"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8"/>
              </w:rPr>
            </w:pPr>
          </w:p>
          <w:p>
            <w:pPr>
              <w:pStyle w:val="14"/>
              <w:ind w:left="39" w:right="143"/>
              <w:jc w:val="center"/>
              <w:rPr>
                <w:sz w:val="20"/>
              </w:rPr>
            </w:pPr>
            <w:r>
              <w:rPr>
                <w:rFonts w:ascii="Times New Roman" w:eastAsia="Times New Roman"/>
                <w:sz w:val="20"/>
              </w:rPr>
              <w:t xml:space="preserve">5102 </w:t>
            </w:r>
            <w:r>
              <w:rPr>
                <w:sz w:val="20"/>
              </w:rPr>
              <w:t>林业类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9"/>
              </w:rPr>
            </w:pPr>
          </w:p>
          <w:p>
            <w:pPr>
              <w:pStyle w:val="14"/>
              <w:ind w:left="39" w:right="32"/>
              <w:jc w:val="center"/>
              <w:rPr>
                <w:rFonts w:ascii="Times New Roman"/>
                <w:sz w:val="20"/>
              </w:rPr>
            </w:pPr>
            <w:r>
              <w:rPr>
                <w:rFonts w:ascii="Times New Roman"/>
                <w:sz w:val="20"/>
              </w:rPr>
              <w:t>510205</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11"/>
              </w:rPr>
            </w:pPr>
          </w:p>
          <w:p>
            <w:pPr>
              <w:pStyle w:val="14"/>
              <w:spacing w:line="292" w:lineRule="auto"/>
              <w:ind w:left="55" w:right="70"/>
              <w:jc w:val="both"/>
              <w:rPr>
                <w:sz w:val="20"/>
              </w:rPr>
            </w:pPr>
            <w:r>
              <w:rPr>
                <w:sz w:val="20"/>
              </w:rPr>
              <w:t>野生植物资源保护与利用</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40"/>
              <w:ind w:left="56"/>
              <w:rPr>
                <w:sz w:val="20"/>
              </w:rPr>
            </w:pPr>
            <w:r>
              <w:rPr>
                <w:sz w:val="20"/>
              </w:rPr>
              <w:t>农作物生产人员</w:t>
            </w:r>
          </w:p>
          <w:p>
            <w:pPr>
              <w:pStyle w:val="14"/>
              <w:spacing w:before="2" w:line="310" w:lineRule="atLeast"/>
              <w:ind w:left="56" w:right="212"/>
              <w:rPr>
                <w:sz w:val="20"/>
              </w:rPr>
            </w:pPr>
            <w:r>
              <w:rPr>
                <w:sz w:val="20"/>
              </w:rPr>
              <w:t xml:space="preserve">野生动植物保护人员 </w:t>
            </w:r>
            <w:r>
              <w:rPr>
                <w:spacing w:val="-2"/>
                <w:sz w:val="20"/>
              </w:rPr>
              <w:t>自然保护区和草地监护</w:t>
            </w:r>
            <w:r>
              <w:rPr>
                <w:sz w:val="20"/>
              </w:rPr>
              <w:t>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49"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22"/>
              </w:rPr>
            </w:pPr>
          </w:p>
          <w:p>
            <w:pPr>
              <w:pStyle w:val="14"/>
              <w:ind w:left="39" w:right="143"/>
              <w:jc w:val="center"/>
              <w:rPr>
                <w:sz w:val="20"/>
              </w:rPr>
            </w:pPr>
            <w:r>
              <w:rPr>
                <w:rFonts w:ascii="Times New Roman" w:eastAsia="Times New Roman"/>
                <w:sz w:val="20"/>
              </w:rPr>
              <w:t xml:space="preserve">5102 </w:t>
            </w:r>
            <w:r>
              <w:rPr>
                <w:sz w:val="20"/>
              </w:rPr>
              <w:t>林业类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23"/>
              </w:rPr>
            </w:pPr>
          </w:p>
          <w:p>
            <w:pPr>
              <w:pStyle w:val="14"/>
              <w:ind w:left="39" w:right="32"/>
              <w:jc w:val="center"/>
              <w:rPr>
                <w:rFonts w:ascii="Times New Roman"/>
                <w:sz w:val="20"/>
              </w:rPr>
            </w:pPr>
            <w:r>
              <w:rPr>
                <w:rFonts w:ascii="Times New Roman"/>
                <w:sz w:val="20"/>
              </w:rPr>
              <w:t>510206</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85" w:line="292" w:lineRule="auto"/>
              <w:ind w:left="55" w:right="70"/>
              <w:jc w:val="both"/>
              <w:rPr>
                <w:sz w:val="20"/>
              </w:rPr>
            </w:pPr>
            <w:r>
              <w:rPr>
                <w:sz w:val="20"/>
              </w:rPr>
              <w:t>野生动物资源保护与利用</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85" w:line="292" w:lineRule="auto"/>
              <w:ind w:left="56" w:right="212"/>
              <w:rPr>
                <w:sz w:val="20"/>
              </w:rPr>
            </w:pPr>
            <w:r>
              <w:rPr>
                <w:sz w:val="20"/>
              </w:rPr>
              <w:t xml:space="preserve">野生动植物保护人员 </w:t>
            </w:r>
            <w:r>
              <w:rPr>
                <w:spacing w:val="-2"/>
                <w:sz w:val="20"/>
              </w:rPr>
              <w:t>自然保护区和草地监护</w:t>
            </w:r>
            <w:r>
              <w:rPr>
                <w:sz w:val="20"/>
              </w:rPr>
              <w:t>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3"/>
              </w:rPr>
            </w:pPr>
          </w:p>
          <w:p>
            <w:pPr>
              <w:pStyle w:val="14"/>
              <w:spacing w:line="292" w:lineRule="auto"/>
              <w:ind w:left="54" w:right="214"/>
              <w:rPr>
                <w:sz w:val="20"/>
              </w:rPr>
            </w:pPr>
            <w:r>
              <w:rPr>
                <w:sz w:val="20"/>
              </w:rPr>
              <w:t>森林资源保护与管理</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3"/>
              </w:rPr>
            </w:pPr>
          </w:p>
          <w:p>
            <w:pPr>
              <w:pStyle w:val="14"/>
              <w:spacing w:line="292" w:lineRule="auto"/>
              <w:ind w:left="53" w:right="154"/>
              <w:rPr>
                <w:sz w:val="20"/>
              </w:rPr>
            </w:pPr>
            <w:r>
              <w:rPr>
                <w:sz w:val="20"/>
              </w:rPr>
              <w:t>野生动物与自然保护区管理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4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2"/>
              </w:rPr>
            </w:pPr>
          </w:p>
          <w:p>
            <w:pPr>
              <w:pStyle w:val="14"/>
              <w:spacing w:before="1"/>
              <w:ind w:left="39" w:right="143"/>
              <w:jc w:val="center"/>
              <w:rPr>
                <w:sz w:val="20"/>
              </w:rPr>
            </w:pPr>
            <w:r>
              <w:rPr>
                <w:rFonts w:ascii="Times New Roman" w:eastAsia="Times New Roman"/>
                <w:sz w:val="20"/>
              </w:rPr>
              <w:t xml:space="preserve">5102 </w:t>
            </w:r>
            <w:r>
              <w:rPr>
                <w:sz w:val="20"/>
              </w:rPr>
              <w:t>林业类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3"/>
              </w:rPr>
            </w:pPr>
          </w:p>
          <w:p>
            <w:pPr>
              <w:pStyle w:val="14"/>
              <w:ind w:left="39" w:right="32"/>
              <w:jc w:val="center"/>
              <w:rPr>
                <w:rFonts w:ascii="Times New Roman"/>
                <w:sz w:val="20"/>
              </w:rPr>
            </w:pPr>
            <w:r>
              <w:rPr>
                <w:rFonts w:ascii="Times New Roman"/>
                <w:sz w:val="20"/>
              </w:rPr>
              <w:t>510207</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3"/>
              </w:rPr>
            </w:pPr>
          </w:p>
          <w:p>
            <w:pPr>
              <w:pStyle w:val="14"/>
              <w:spacing w:line="292" w:lineRule="auto"/>
              <w:ind w:left="55" w:right="70"/>
              <w:rPr>
                <w:sz w:val="20"/>
              </w:rPr>
            </w:pPr>
            <w:r>
              <w:rPr>
                <w:sz w:val="20"/>
              </w:rPr>
              <w:t>森林生态旅游</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84" w:line="292" w:lineRule="auto"/>
              <w:ind w:left="56" w:right="212"/>
              <w:rPr>
                <w:sz w:val="20"/>
              </w:rPr>
            </w:pPr>
            <w:r>
              <w:rPr>
                <w:sz w:val="20"/>
              </w:rPr>
              <w:t xml:space="preserve">森林经营和管护人员 </w:t>
            </w:r>
            <w:r>
              <w:rPr>
                <w:spacing w:val="-2"/>
                <w:sz w:val="20"/>
              </w:rPr>
              <w:t>旅游及公共游览场所服</w:t>
            </w:r>
            <w:r>
              <w:rPr>
                <w:sz w:val="20"/>
              </w:rPr>
              <w:t>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84" w:line="292" w:lineRule="auto"/>
              <w:ind w:left="54" w:right="214"/>
              <w:jc w:val="both"/>
              <w:rPr>
                <w:sz w:val="20"/>
              </w:rPr>
            </w:pPr>
            <w:r>
              <w:rPr>
                <w:sz w:val="20"/>
              </w:rPr>
              <w:t>旅游服务与管理森林资源保护与管理</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22"/>
              </w:rPr>
            </w:pPr>
          </w:p>
          <w:p>
            <w:pPr>
              <w:pStyle w:val="14"/>
              <w:ind w:left="53"/>
              <w:rPr>
                <w:sz w:val="20"/>
              </w:rPr>
            </w:pPr>
            <w:r>
              <w:rPr>
                <w:sz w:val="20"/>
              </w:rPr>
              <w:t>旅游管理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1"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93"/>
              <w:ind w:left="39" w:right="143"/>
              <w:jc w:val="center"/>
              <w:rPr>
                <w:sz w:val="20"/>
              </w:rPr>
            </w:pPr>
            <w:r>
              <w:rPr>
                <w:rFonts w:ascii="Times New Roman" w:eastAsia="Times New Roman"/>
                <w:sz w:val="20"/>
              </w:rPr>
              <w:t xml:space="preserve">5102 </w:t>
            </w:r>
            <w:r>
              <w:rPr>
                <w:sz w:val="20"/>
              </w:rPr>
              <w:t>林业类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1"/>
              </w:rPr>
            </w:pPr>
          </w:p>
          <w:p>
            <w:pPr>
              <w:pStyle w:val="14"/>
              <w:spacing w:before="1"/>
              <w:ind w:left="39" w:right="32"/>
              <w:jc w:val="center"/>
              <w:rPr>
                <w:rFonts w:ascii="Times New Roman"/>
                <w:sz w:val="20"/>
              </w:rPr>
            </w:pPr>
            <w:r>
              <w:rPr>
                <w:rFonts w:ascii="Times New Roman"/>
                <w:sz w:val="20"/>
              </w:rPr>
              <w:t>510208</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37"/>
              <w:ind w:left="55"/>
              <w:rPr>
                <w:sz w:val="20"/>
              </w:rPr>
            </w:pPr>
            <w:r>
              <w:rPr>
                <w:sz w:val="20"/>
              </w:rPr>
              <w:t>森林防火指</w:t>
            </w:r>
          </w:p>
          <w:p>
            <w:pPr>
              <w:pStyle w:val="14"/>
              <w:spacing w:before="56"/>
              <w:ind w:left="55"/>
              <w:rPr>
                <w:sz w:val="20"/>
              </w:rPr>
            </w:pPr>
            <w:r>
              <w:rPr>
                <w:sz w:val="20"/>
              </w:rPr>
              <w:t>挥与通讯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0"/>
              </w:rPr>
            </w:pPr>
          </w:p>
          <w:p>
            <w:pPr>
              <w:pStyle w:val="14"/>
              <w:ind w:left="56"/>
              <w:rPr>
                <w:sz w:val="20"/>
              </w:rPr>
            </w:pPr>
            <w:r>
              <w:rPr>
                <w:sz w:val="20"/>
              </w:rPr>
              <w:t>消防和应急救援人员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37"/>
              <w:ind w:left="54"/>
              <w:rPr>
                <w:sz w:val="20"/>
              </w:rPr>
            </w:pPr>
            <w:r>
              <w:rPr>
                <w:sz w:val="20"/>
              </w:rPr>
              <w:t>森林资源保护与</w:t>
            </w:r>
          </w:p>
          <w:p>
            <w:pPr>
              <w:pStyle w:val="14"/>
              <w:spacing w:before="56"/>
              <w:ind w:left="54"/>
              <w:rPr>
                <w:sz w:val="20"/>
              </w:rPr>
            </w:pPr>
            <w:r>
              <w:rPr>
                <w:sz w:val="20"/>
              </w:rPr>
              <w:t>管理</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0"/>
              </w:rPr>
            </w:pPr>
          </w:p>
          <w:p>
            <w:pPr>
              <w:pStyle w:val="14"/>
              <w:spacing w:before="1"/>
              <w:ind w:left="53"/>
              <w:rPr>
                <w:sz w:val="20"/>
              </w:rPr>
            </w:pPr>
            <w:r>
              <w:rPr>
                <w:sz w:val="20"/>
              </w:rPr>
              <w:t>林学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04" w:hRule="atLeast"/>
        </w:trPr>
        <w:tc>
          <w:tcPr>
            <w:tcW w:w="1283" w:type="dxa"/>
            <w:tcBorders>
              <w:top w:val="single" w:color="000000" w:sz="4" w:space="0"/>
              <w:left w:val="single" w:color="000000" w:sz="4" w:space="0"/>
              <w:right w:val="single" w:color="000000" w:sz="4" w:space="0"/>
            </w:tcBorders>
          </w:tcPr>
          <w:p>
            <w:pPr>
              <w:pStyle w:val="14"/>
              <w:rPr>
                <w:rFonts w:ascii="方正小标宋简体"/>
                <w:sz w:val="24"/>
              </w:rPr>
            </w:pPr>
          </w:p>
          <w:p>
            <w:pPr>
              <w:pStyle w:val="14"/>
              <w:ind w:left="39" w:right="143"/>
              <w:jc w:val="center"/>
              <w:rPr>
                <w:sz w:val="20"/>
              </w:rPr>
            </w:pPr>
            <w:r>
              <w:rPr>
                <w:rFonts w:ascii="Times New Roman" w:eastAsia="Times New Roman"/>
                <w:sz w:val="20"/>
              </w:rPr>
              <w:t xml:space="preserve">5102 </w:t>
            </w:r>
            <w:r>
              <w:rPr>
                <w:sz w:val="20"/>
              </w:rPr>
              <w:t>林业类</w:t>
            </w:r>
          </w:p>
        </w:tc>
        <w:tc>
          <w:tcPr>
            <w:tcW w:w="921" w:type="dxa"/>
            <w:tcBorders>
              <w:top w:val="single" w:color="000000" w:sz="4" w:space="0"/>
              <w:left w:val="single" w:color="000000" w:sz="4" w:space="0"/>
              <w:right w:val="single" w:color="000000" w:sz="4" w:space="0"/>
            </w:tcBorders>
          </w:tcPr>
          <w:p>
            <w:pPr>
              <w:pStyle w:val="14"/>
              <w:spacing w:before="12"/>
              <w:rPr>
                <w:rFonts w:ascii="方正小标宋简体"/>
                <w:sz w:val="24"/>
              </w:rPr>
            </w:pPr>
          </w:p>
          <w:p>
            <w:pPr>
              <w:pStyle w:val="14"/>
              <w:ind w:left="39" w:right="32"/>
              <w:jc w:val="center"/>
              <w:rPr>
                <w:rFonts w:ascii="Times New Roman"/>
                <w:sz w:val="20"/>
              </w:rPr>
            </w:pPr>
            <w:r>
              <w:rPr>
                <w:rFonts w:ascii="Times New Roman"/>
                <w:sz w:val="20"/>
              </w:rPr>
              <w:t>510209</w:t>
            </w:r>
          </w:p>
        </w:tc>
        <w:tc>
          <w:tcPr>
            <w:tcW w:w="1139" w:type="dxa"/>
            <w:tcBorders>
              <w:top w:val="single" w:color="000000" w:sz="4" w:space="0"/>
              <w:left w:val="single" w:color="000000" w:sz="4" w:space="0"/>
              <w:right w:val="single" w:color="000000" w:sz="4" w:space="0"/>
            </w:tcBorders>
          </w:tcPr>
          <w:p>
            <w:pPr>
              <w:pStyle w:val="14"/>
              <w:spacing w:before="3"/>
              <w:rPr>
                <w:rFonts w:ascii="方正小标宋简体"/>
                <w:sz w:val="15"/>
              </w:rPr>
            </w:pPr>
          </w:p>
          <w:p>
            <w:pPr>
              <w:pStyle w:val="14"/>
              <w:spacing w:line="292" w:lineRule="auto"/>
              <w:ind w:left="55" w:right="52"/>
              <w:rPr>
                <w:sz w:val="20"/>
              </w:rPr>
            </w:pPr>
            <w:r>
              <w:rPr>
                <w:sz w:val="20"/>
              </w:rPr>
              <w:t>自然保护区建设与管理</w:t>
            </w:r>
          </w:p>
        </w:tc>
        <w:tc>
          <w:tcPr>
            <w:tcW w:w="1617" w:type="dxa"/>
            <w:tcBorders>
              <w:top w:val="single" w:color="000000" w:sz="4" w:space="0"/>
              <w:left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right w:val="single" w:color="000000" w:sz="4" w:space="0"/>
            </w:tcBorders>
          </w:tcPr>
          <w:p>
            <w:pPr>
              <w:pStyle w:val="14"/>
              <w:spacing w:before="113" w:line="292" w:lineRule="auto"/>
              <w:ind w:left="55" w:right="212"/>
              <w:rPr>
                <w:sz w:val="20"/>
              </w:rPr>
            </w:pPr>
            <w:r>
              <w:rPr>
                <w:sz w:val="20"/>
              </w:rPr>
              <w:t>自然保护区和草地监护人员</w:t>
            </w:r>
          </w:p>
          <w:p>
            <w:pPr>
              <w:pStyle w:val="14"/>
              <w:spacing w:line="255" w:lineRule="exact"/>
              <w:ind w:left="55"/>
              <w:rPr>
                <w:sz w:val="20"/>
              </w:rPr>
            </w:pPr>
            <w:r>
              <w:rPr>
                <w:sz w:val="20"/>
              </w:rPr>
              <w:t>林业工程技术人员</w:t>
            </w:r>
          </w:p>
        </w:tc>
        <w:tc>
          <w:tcPr>
            <w:tcW w:w="1681" w:type="dxa"/>
            <w:tcBorders>
              <w:top w:val="single" w:color="000000" w:sz="4" w:space="0"/>
              <w:left w:val="single" w:color="000000" w:sz="4" w:space="0"/>
              <w:right w:val="single" w:color="000000" w:sz="4" w:space="0"/>
            </w:tcBorders>
          </w:tcPr>
          <w:p>
            <w:pPr>
              <w:pStyle w:val="14"/>
              <w:spacing w:before="113" w:line="292" w:lineRule="auto"/>
              <w:ind w:left="53" w:right="214"/>
              <w:rPr>
                <w:sz w:val="20"/>
              </w:rPr>
            </w:pPr>
            <w:r>
              <w:rPr>
                <w:sz w:val="20"/>
              </w:rPr>
              <w:t xml:space="preserve">现代林业技术 </w:t>
            </w:r>
            <w:r>
              <w:rPr>
                <w:spacing w:val="-3"/>
                <w:sz w:val="20"/>
              </w:rPr>
              <w:t>森林资源保护与</w:t>
            </w:r>
            <w:r>
              <w:rPr>
                <w:sz w:val="20"/>
              </w:rPr>
              <w:t>管理</w:t>
            </w:r>
          </w:p>
        </w:tc>
        <w:tc>
          <w:tcPr>
            <w:tcW w:w="1421" w:type="dxa"/>
            <w:tcBorders>
              <w:top w:val="single" w:color="000000" w:sz="4" w:space="0"/>
              <w:left w:val="single" w:color="000000" w:sz="4" w:space="0"/>
              <w:right w:val="single" w:color="000000" w:sz="4" w:space="0"/>
            </w:tcBorders>
          </w:tcPr>
          <w:p>
            <w:pPr>
              <w:pStyle w:val="14"/>
              <w:spacing w:before="3"/>
              <w:rPr>
                <w:rFonts w:ascii="方正小标宋简体"/>
                <w:sz w:val="15"/>
              </w:rPr>
            </w:pPr>
          </w:p>
          <w:p>
            <w:pPr>
              <w:pStyle w:val="14"/>
              <w:spacing w:before="1"/>
              <w:ind w:left="52"/>
              <w:rPr>
                <w:sz w:val="20"/>
              </w:rPr>
            </w:pPr>
            <w:r>
              <w:rPr>
                <w:sz w:val="20"/>
              </w:rPr>
              <w:t>林学</w:t>
            </w:r>
          </w:p>
          <w:p>
            <w:pPr>
              <w:pStyle w:val="14"/>
              <w:spacing w:before="55"/>
              <w:ind w:left="52"/>
              <w:rPr>
                <w:sz w:val="20"/>
              </w:rPr>
            </w:pPr>
            <w:r>
              <w:rPr>
                <w:sz w:val="20"/>
              </w:rPr>
              <w:t>森林保护</w:t>
            </w:r>
          </w:p>
        </w:tc>
      </w:tr>
    </w:tbl>
    <w:p>
      <w:pPr>
        <w:spacing w:after="0"/>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28"/>
              <w:jc w:val="center"/>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7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23"/>
              </w:rPr>
            </w:pPr>
          </w:p>
          <w:p>
            <w:pPr>
              <w:pStyle w:val="14"/>
              <w:ind w:left="39" w:right="143"/>
              <w:jc w:val="center"/>
              <w:rPr>
                <w:sz w:val="20"/>
              </w:rPr>
            </w:pPr>
            <w:r>
              <w:rPr>
                <w:rFonts w:ascii="Times New Roman" w:eastAsia="Times New Roman"/>
                <w:sz w:val="20"/>
              </w:rPr>
              <w:t xml:space="preserve">5102 </w:t>
            </w:r>
            <w:r>
              <w:rPr>
                <w:sz w:val="20"/>
              </w:rPr>
              <w:t>林业类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3"/>
              </w:rPr>
            </w:pPr>
          </w:p>
          <w:p>
            <w:pPr>
              <w:pStyle w:val="14"/>
              <w:ind w:left="39" w:right="32"/>
              <w:jc w:val="center"/>
              <w:rPr>
                <w:rFonts w:ascii="Times New Roman"/>
                <w:sz w:val="20"/>
              </w:rPr>
            </w:pPr>
            <w:r>
              <w:rPr>
                <w:rFonts w:ascii="Times New Roman"/>
                <w:sz w:val="20"/>
              </w:rPr>
              <w:t>510210</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4"/>
              </w:rPr>
            </w:pPr>
          </w:p>
          <w:p>
            <w:pPr>
              <w:pStyle w:val="14"/>
              <w:spacing w:before="1" w:line="292" w:lineRule="auto"/>
              <w:ind w:left="55" w:right="70"/>
              <w:rPr>
                <w:sz w:val="20"/>
              </w:rPr>
            </w:pPr>
            <w:r>
              <w:rPr>
                <w:sz w:val="20"/>
              </w:rPr>
              <w:t>木工设备应用技术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98" w:line="292" w:lineRule="auto"/>
              <w:ind w:left="56" w:right="813"/>
              <w:rPr>
                <w:sz w:val="20"/>
              </w:rPr>
            </w:pPr>
            <w:r>
              <w:rPr>
                <w:sz w:val="20"/>
              </w:rPr>
              <w:t xml:space="preserve">木材加工人员 </w:t>
            </w:r>
            <w:r>
              <w:rPr>
                <w:spacing w:val="-3"/>
                <w:sz w:val="20"/>
              </w:rPr>
              <w:t>木制品制造人员机械冷加工人员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23"/>
              </w:rPr>
            </w:pPr>
          </w:p>
          <w:p>
            <w:pPr>
              <w:pStyle w:val="14"/>
              <w:spacing w:before="1"/>
              <w:ind w:left="54"/>
              <w:rPr>
                <w:sz w:val="20"/>
              </w:rPr>
            </w:pPr>
            <w:r>
              <w:rPr>
                <w:sz w:val="20"/>
              </w:rPr>
              <w:t>木材加工</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4"/>
              </w:rPr>
            </w:pPr>
          </w:p>
          <w:p>
            <w:pPr>
              <w:pStyle w:val="14"/>
              <w:spacing w:line="292" w:lineRule="auto"/>
              <w:ind w:left="53" w:right="154"/>
              <w:rPr>
                <w:sz w:val="20"/>
              </w:rPr>
            </w:pPr>
            <w:r>
              <w:rPr>
                <w:sz w:val="20"/>
              </w:rPr>
              <w:t>木材科学与工程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3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24"/>
              </w:rPr>
            </w:pPr>
          </w:p>
          <w:p>
            <w:pPr>
              <w:pStyle w:val="14"/>
              <w:ind w:left="39" w:right="143"/>
              <w:jc w:val="center"/>
              <w:rPr>
                <w:sz w:val="20"/>
              </w:rPr>
            </w:pPr>
            <w:r>
              <w:rPr>
                <w:rFonts w:ascii="Times New Roman" w:eastAsia="Times New Roman"/>
                <w:sz w:val="20"/>
              </w:rPr>
              <w:t xml:space="preserve">5102 </w:t>
            </w:r>
            <w:r>
              <w:rPr>
                <w:sz w:val="20"/>
              </w:rPr>
              <w:t>林业类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25"/>
              </w:rPr>
            </w:pPr>
          </w:p>
          <w:p>
            <w:pPr>
              <w:pStyle w:val="14"/>
              <w:spacing w:before="1"/>
              <w:ind w:left="39" w:right="32"/>
              <w:jc w:val="center"/>
              <w:rPr>
                <w:rFonts w:ascii="Times New Roman"/>
                <w:sz w:val="20"/>
              </w:rPr>
            </w:pPr>
            <w:r>
              <w:rPr>
                <w:rFonts w:ascii="Times New Roman"/>
                <w:sz w:val="20"/>
              </w:rPr>
              <w:t>510211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5"/>
              </w:rPr>
            </w:pPr>
          </w:p>
          <w:p>
            <w:pPr>
              <w:pStyle w:val="14"/>
              <w:spacing w:before="1" w:line="292" w:lineRule="auto"/>
              <w:ind w:left="55" w:right="70"/>
              <w:rPr>
                <w:sz w:val="20"/>
              </w:rPr>
            </w:pPr>
            <w:r>
              <w:rPr>
                <w:sz w:val="20"/>
              </w:rPr>
              <w:t>木材加工技术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5"/>
              </w:rPr>
            </w:pPr>
          </w:p>
          <w:p>
            <w:pPr>
              <w:pStyle w:val="14"/>
              <w:spacing w:before="1" w:line="292" w:lineRule="auto"/>
              <w:ind w:left="55" w:right="149"/>
              <w:rPr>
                <w:sz w:val="20"/>
              </w:rPr>
            </w:pPr>
            <w:r>
              <w:rPr>
                <w:sz w:val="20"/>
              </w:rPr>
              <w:t>人造板生产技术木制品生产技术</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26" w:line="292" w:lineRule="auto"/>
              <w:ind w:left="56" w:right="813"/>
              <w:rPr>
                <w:sz w:val="20"/>
              </w:rPr>
            </w:pPr>
            <w:r>
              <w:rPr>
                <w:sz w:val="20"/>
              </w:rPr>
              <w:t xml:space="preserve">木材加工人员 </w:t>
            </w:r>
            <w:r>
              <w:rPr>
                <w:spacing w:val="-3"/>
                <w:sz w:val="20"/>
              </w:rPr>
              <w:t>人造板制造人员木制品制造人员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24"/>
              </w:rPr>
            </w:pPr>
          </w:p>
          <w:p>
            <w:pPr>
              <w:pStyle w:val="14"/>
              <w:ind w:left="54"/>
              <w:rPr>
                <w:sz w:val="20"/>
              </w:rPr>
            </w:pPr>
            <w:r>
              <w:rPr>
                <w:sz w:val="20"/>
              </w:rPr>
              <w:t>木材加工</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15"/>
              </w:rPr>
            </w:pPr>
          </w:p>
          <w:p>
            <w:pPr>
              <w:pStyle w:val="14"/>
              <w:spacing w:line="292" w:lineRule="auto"/>
              <w:ind w:left="53" w:right="154"/>
              <w:rPr>
                <w:sz w:val="20"/>
              </w:rPr>
            </w:pPr>
            <w:r>
              <w:rPr>
                <w:sz w:val="20"/>
              </w:rPr>
              <w:t>木材科学与工程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7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23"/>
              </w:rPr>
            </w:pPr>
          </w:p>
          <w:p>
            <w:pPr>
              <w:pStyle w:val="14"/>
              <w:ind w:left="39" w:right="143"/>
              <w:jc w:val="center"/>
              <w:rPr>
                <w:sz w:val="20"/>
              </w:rPr>
            </w:pPr>
            <w:r>
              <w:rPr>
                <w:rFonts w:ascii="Times New Roman" w:eastAsia="Times New Roman"/>
                <w:sz w:val="20"/>
              </w:rPr>
              <w:t xml:space="preserve">5102 </w:t>
            </w:r>
            <w:r>
              <w:rPr>
                <w:sz w:val="20"/>
              </w:rPr>
              <w:t>林业类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3"/>
              </w:rPr>
            </w:pPr>
          </w:p>
          <w:p>
            <w:pPr>
              <w:pStyle w:val="14"/>
              <w:ind w:left="39" w:right="32"/>
              <w:jc w:val="center"/>
              <w:rPr>
                <w:rFonts w:ascii="Times New Roman"/>
                <w:sz w:val="20"/>
              </w:rPr>
            </w:pPr>
            <w:r>
              <w:rPr>
                <w:rFonts w:ascii="Times New Roman"/>
                <w:sz w:val="20"/>
              </w:rPr>
              <w:t>510212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4"/>
              </w:rPr>
            </w:pPr>
          </w:p>
          <w:p>
            <w:pPr>
              <w:pStyle w:val="14"/>
              <w:spacing w:before="1" w:line="292" w:lineRule="auto"/>
              <w:ind w:left="55" w:right="52"/>
              <w:rPr>
                <w:sz w:val="20"/>
              </w:rPr>
            </w:pPr>
            <w:r>
              <w:rPr>
                <w:sz w:val="20"/>
              </w:rPr>
              <w:t>林业调查与信息处理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98" w:line="292" w:lineRule="auto"/>
              <w:ind w:left="55" w:right="212"/>
              <w:rPr>
                <w:sz w:val="20"/>
              </w:rPr>
            </w:pPr>
            <w:r>
              <w:rPr>
                <w:sz w:val="20"/>
              </w:rPr>
              <w:t>测绘和地理信息工程技术人员</w:t>
            </w:r>
          </w:p>
          <w:p>
            <w:pPr>
              <w:pStyle w:val="14"/>
              <w:spacing w:line="255" w:lineRule="exact"/>
              <w:ind w:left="55"/>
              <w:rPr>
                <w:sz w:val="20"/>
              </w:rPr>
            </w:pPr>
            <w:r>
              <w:rPr>
                <w:sz w:val="20"/>
              </w:rPr>
              <w:t>林业工程技术人员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98" w:line="292" w:lineRule="auto"/>
              <w:ind w:left="53" w:right="214"/>
              <w:rPr>
                <w:sz w:val="20"/>
              </w:rPr>
            </w:pPr>
            <w:r>
              <w:rPr>
                <w:sz w:val="20"/>
              </w:rPr>
              <w:t xml:space="preserve">现代林业技术 </w:t>
            </w:r>
            <w:r>
              <w:rPr>
                <w:spacing w:val="-3"/>
                <w:sz w:val="20"/>
              </w:rPr>
              <w:t>森林资源保护与</w:t>
            </w:r>
            <w:r>
              <w:rPr>
                <w:sz w:val="20"/>
              </w:rPr>
              <w:t>管理</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4"/>
              </w:rPr>
            </w:pPr>
          </w:p>
          <w:p>
            <w:pPr>
              <w:pStyle w:val="14"/>
              <w:ind w:left="52"/>
              <w:rPr>
                <w:sz w:val="20"/>
              </w:rPr>
            </w:pPr>
            <w:r>
              <w:rPr>
                <w:sz w:val="20"/>
              </w:rPr>
              <w:t>林学</w:t>
            </w:r>
          </w:p>
          <w:p>
            <w:pPr>
              <w:pStyle w:val="14"/>
              <w:spacing w:before="56"/>
              <w:ind w:left="52"/>
              <w:rPr>
                <w:sz w:val="20"/>
              </w:rPr>
            </w:pPr>
            <w:r>
              <w:rPr>
                <w:sz w:val="20"/>
              </w:rPr>
              <w:t>森林保护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59"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4"/>
              <w:rPr>
                <w:rFonts w:ascii="方正小标宋简体"/>
                <w:sz w:val="14"/>
              </w:rPr>
            </w:pPr>
          </w:p>
          <w:p>
            <w:pPr>
              <w:pStyle w:val="14"/>
              <w:ind w:left="39" w:right="143"/>
              <w:jc w:val="center"/>
              <w:rPr>
                <w:sz w:val="20"/>
              </w:rPr>
            </w:pPr>
            <w:r>
              <w:rPr>
                <w:rFonts w:ascii="Times New Roman" w:eastAsia="Times New Roman"/>
                <w:sz w:val="20"/>
              </w:rPr>
              <w:t xml:space="preserve">5102 </w:t>
            </w:r>
            <w:r>
              <w:rPr>
                <w:sz w:val="20"/>
              </w:rPr>
              <w:t>林业类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9"/>
              <w:rPr>
                <w:rFonts w:ascii="方正小标宋简体"/>
                <w:sz w:val="15"/>
              </w:rPr>
            </w:pPr>
          </w:p>
          <w:p>
            <w:pPr>
              <w:pStyle w:val="14"/>
              <w:ind w:left="39" w:right="32"/>
              <w:jc w:val="center"/>
              <w:rPr>
                <w:rFonts w:ascii="Times New Roman"/>
                <w:sz w:val="20"/>
              </w:rPr>
            </w:pPr>
            <w:r>
              <w:rPr>
                <w:rFonts w:ascii="Times New Roman"/>
                <w:sz w:val="20"/>
              </w:rPr>
              <w:t>510213</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55" w:right="70"/>
              <w:rPr>
                <w:sz w:val="20"/>
              </w:rPr>
            </w:pPr>
            <w:r>
              <w:rPr>
                <w:sz w:val="20"/>
              </w:rPr>
              <w:t>林业信息技术与管理</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9"/>
              </w:rPr>
            </w:pPr>
          </w:p>
          <w:p>
            <w:pPr>
              <w:pStyle w:val="14"/>
              <w:spacing w:line="292" w:lineRule="auto"/>
              <w:ind w:left="55" w:right="348"/>
              <w:jc w:val="both"/>
              <w:rPr>
                <w:sz w:val="20"/>
              </w:rPr>
            </w:pPr>
            <w:r>
              <w:rPr>
                <w:sz w:val="20"/>
              </w:rPr>
              <w:t>林业信息技术林业信息管理林业经济管理</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9"/>
              </w:rPr>
            </w:pPr>
          </w:p>
          <w:p>
            <w:pPr>
              <w:pStyle w:val="14"/>
              <w:spacing w:line="292" w:lineRule="auto"/>
              <w:ind w:left="56" w:right="212"/>
              <w:rPr>
                <w:sz w:val="20"/>
              </w:rPr>
            </w:pPr>
            <w:r>
              <w:rPr>
                <w:sz w:val="20"/>
              </w:rPr>
              <w:t>软件和信息技术服务人员</w:t>
            </w:r>
          </w:p>
          <w:p>
            <w:pPr>
              <w:pStyle w:val="14"/>
              <w:spacing w:line="255" w:lineRule="exact"/>
              <w:ind w:left="56"/>
              <w:rPr>
                <w:sz w:val="20"/>
              </w:rPr>
            </w:pPr>
            <w:r>
              <w:rPr>
                <w:sz w:val="20"/>
              </w:rPr>
              <w:t>林业工程技术人员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54" w:right="214"/>
              <w:rPr>
                <w:sz w:val="20"/>
              </w:rPr>
            </w:pPr>
            <w:r>
              <w:rPr>
                <w:sz w:val="20"/>
              </w:rPr>
              <w:t xml:space="preserve">现代林业技术 </w:t>
            </w:r>
            <w:r>
              <w:rPr>
                <w:spacing w:val="-3"/>
                <w:sz w:val="20"/>
              </w:rPr>
              <w:t>森林资源保护与</w:t>
            </w:r>
            <w:r>
              <w:rPr>
                <w:sz w:val="20"/>
              </w:rPr>
              <w:t>管理</w:t>
            </w:r>
          </w:p>
          <w:p>
            <w:pPr>
              <w:pStyle w:val="14"/>
              <w:spacing w:line="254" w:lineRule="exact"/>
              <w:ind w:left="54"/>
              <w:rPr>
                <w:sz w:val="20"/>
              </w:rPr>
            </w:pPr>
            <w:r>
              <w:rPr>
                <w:sz w:val="20"/>
              </w:rPr>
              <w:t>计算机应用</w:t>
            </w:r>
          </w:p>
          <w:p>
            <w:pPr>
              <w:pStyle w:val="14"/>
              <w:spacing w:before="55"/>
              <w:ind w:left="54"/>
              <w:rPr>
                <w:sz w:val="20"/>
              </w:rPr>
            </w:pPr>
            <w:r>
              <w:rPr>
                <w:sz w:val="20"/>
              </w:rPr>
              <w:t>计算机网络技术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9"/>
              </w:rPr>
            </w:pPr>
          </w:p>
          <w:p>
            <w:pPr>
              <w:pStyle w:val="14"/>
              <w:spacing w:line="292" w:lineRule="auto"/>
              <w:ind w:left="53" w:right="154"/>
              <w:rPr>
                <w:sz w:val="20"/>
              </w:rPr>
            </w:pPr>
            <w:r>
              <w:rPr>
                <w:spacing w:val="-3"/>
                <w:sz w:val="20"/>
              </w:rPr>
              <w:t>计算机科学与</w:t>
            </w:r>
            <w:r>
              <w:rPr>
                <w:sz w:val="20"/>
              </w:rPr>
              <w:t>技术</w:t>
            </w:r>
          </w:p>
          <w:p>
            <w:pPr>
              <w:pStyle w:val="14"/>
              <w:spacing w:line="255" w:lineRule="exact"/>
              <w:ind w:left="53"/>
              <w:rPr>
                <w:sz w:val="20"/>
              </w:rPr>
            </w:pPr>
            <w:r>
              <w:rPr>
                <w:sz w:val="20"/>
              </w:rPr>
              <w:t>林学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31"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rPr>
                <w:rFonts w:ascii="方正小标宋简体"/>
                <w:sz w:val="20"/>
              </w:rPr>
            </w:pPr>
          </w:p>
          <w:p>
            <w:pPr>
              <w:pStyle w:val="14"/>
              <w:spacing w:before="16"/>
              <w:rPr>
                <w:rFonts w:ascii="方正小标宋简体"/>
                <w:sz w:val="20"/>
              </w:rPr>
            </w:pPr>
          </w:p>
          <w:p>
            <w:pPr>
              <w:pStyle w:val="14"/>
              <w:spacing w:line="292" w:lineRule="auto"/>
              <w:ind w:left="57" w:right="162"/>
              <w:rPr>
                <w:sz w:val="20"/>
              </w:rPr>
            </w:pPr>
            <w:r>
              <w:rPr>
                <w:rFonts w:ascii="Times New Roman" w:eastAsia="Times New Roman"/>
                <w:sz w:val="20"/>
              </w:rPr>
              <w:t xml:space="preserve">5103 </w:t>
            </w:r>
            <w:r>
              <w:rPr>
                <w:sz w:val="20"/>
              </w:rPr>
              <w:t>畜牧业类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spacing w:before="7"/>
              <w:rPr>
                <w:rFonts w:ascii="方正小标宋简体"/>
                <w:sz w:val="24"/>
              </w:rPr>
            </w:pPr>
          </w:p>
          <w:p>
            <w:pPr>
              <w:pStyle w:val="14"/>
              <w:ind w:left="39" w:right="32"/>
              <w:jc w:val="center"/>
              <w:rPr>
                <w:rFonts w:ascii="Times New Roman"/>
                <w:sz w:val="20"/>
              </w:rPr>
            </w:pPr>
            <w:r>
              <w:rPr>
                <w:rFonts w:ascii="Times New Roman"/>
                <w:sz w:val="20"/>
              </w:rPr>
              <w:t>510301</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rPr>
                <w:rFonts w:ascii="方正小标宋简体"/>
                <w:sz w:val="20"/>
              </w:rPr>
            </w:pPr>
          </w:p>
          <w:p>
            <w:pPr>
              <w:pStyle w:val="14"/>
              <w:spacing w:before="13"/>
              <w:rPr>
                <w:rFonts w:ascii="方正小标宋简体"/>
                <w:sz w:val="29"/>
              </w:rPr>
            </w:pPr>
          </w:p>
          <w:p>
            <w:pPr>
              <w:pStyle w:val="14"/>
              <w:ind w:left="55"/>
              <w:rPr>
                <w:sz w:val="20"/>
              </w:rPr>
            </w:pPr>
            <w:r>
              <w:rPr>
                <w:sz w:val="20"/>
              </w:rPr>
              <w:t>畜牧兽医</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28"/>
              <w:ind w:left="55"/>
              <w:rPr>
                <w:sz w:val="20"/>
              </w:rPr>
            </w:pPr>
            <w:r>
              <w:rPr>
                <w:sz w:val="20"/>
              </w:rPr>
              <w:t>畜牧</w:t>
            </w:r>
          </w:p>
          <w:p>
            <w:pPr>
              <w:pStyle w:val="14"/>
              <w:spacing w:before="55" w:line="292" w:lineRule="auto"/>
              <w:ind w:left="55" w:right="149"/>
              <w:rPr>
                <w:sz w:val="20"/>
              </w:rPr>
            </w:pPr>
            <w:r>
              <w:rPr>
                <w:spacing w:val="-3"/>
                <w:sz w:val="20"/>
              </w:rPr>
              <w:t>猪生产与疾病防</w:t>
            </w:r>
            <w:r>
              <w:rPr>
                <w:sz w:val="20"/>
              </w:rPr>
              <w:t>治</w:t>
            </w:r>
          </w:p>
          <w:p>
            <w:pPr>
              <w:pStyle w:val="14"/>
              <w:spacing w:line="292" w:lineRule="auto"/>
              <w:ind w:left="55" w:right="149"/>
              <w:rPr>
                <w:sz w:val="20"/>
              </w:rPr>
            </w:pPr>
            <w:r>
              <w:rPr>
                <w:spacing w:val="-3"/>
                <w:sz w:val="20"/>
              </w:rPr>
              <w:t>禽生产与疾病防</w:t>
            </w:r>
            <w:r>
              <w:rPr>
                <w:sz w:val="20"/>
              </w:rPr>
              <w:t>治</w:t>
            </w:r>
          </w:p>
          <w:p>
            <w:pPr>
              <w:pStyle w:val="14"/>
              <w:spacing w:line="292" w:lineRule="auto"/>
              <w:ind w:left="55" w:right="149"/>
              <w:rPr>
                <w:sz w:val="20"/>
              </w:rPr>
            </w:pPr>
            <w:r>
              <w:rPr>
                <w:sz w:val="20"/>
              </w:rPr>
              <w:t>牛羊生产与疾病防治</w:t>
            </w:r>
          </w:p>
          <w:p>
            <w:pPr>
              <w:pStyle w:val="14"/>
              <w:spacing w:line="292" w:lineRule="auto"/>
              <w:ind w:left="55" w:right="149"/>
              <w:rPr>
                <w:sz w:val="20"/>
              </w:rPr>
            </w:pPr>
            <w:r>
              <w:rPr>
                <w:sz w:val="20"/>
              </w:rPr>
              <w:t>马驯养与疾病防治</w:t>
            </w:r>
          </w:p>
          <w:p>
            <w:pPr>
              <w:pStyle w:val="14"/>
              <w:spacing w:line="255" w:lineRule="exact"/>
              <w:ind w:left="55"/>
              <w:rPr>
                <w:sz w:val="20"/>
              </w:rPr>
            </w:pPr>
            <w:r>
              <w:rPr>
                <w:sz w:val="20"/>
              </w:rPr>
              <w:t>兔生产与疾病防</w:t>
            </w:r>
          </w:p>
          <w:p>
            <w:pPr>
              <w:pStyle w:val="14"/>
              <w:spacing w:before="53"/>
              <w:ind w:left="55"/>
              <w:rPr>
                <w:sz w:val="20"/>
              </w:rPr>
            </w:pPr>
            <w:r>
              <w:rPr>
                <w:w w:val="100"/>
                <w:sz w:val="20"/>
              </w:rPr>
              <w:t>治</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5"/>
              <w:rPr>
                <w:rFonts w:ascii="方正小标宋简体"/>
                <w:sz w:val="23"/>
              </w:rPr>
            </w:pPr>
          </w:p>
          <w:p>
            <w:pPr>
              <w:pStyle w:val="14"/>
              <w:spacing w:line="292" w:lineRule="auto"/>
              <w:ind w:left="55" w:right="412"/>
              <w:rPr>
                <w:sz w:val="20"/>
              </w:rPr>
            </w:pPr>
            <w:r>
              <w:rPr>
                <w:spacing w:val="-2"/>
                <w:sz w:val="20"/>
              </w:rPr>
              <w:t>畜牧与草业技术人员</w:t>
            </w:r>
            <w:r>
              <w:rPr>
                <w:sz w:val="20"/>
              </w:rPr>
              <w:t>畜禽种苗繁育人员 畜禽饲养人员</w:t>
            </w:r>
          </w:p>
          <w:p>
            <w:pPr>
              <w:pStyle w:val="14"/>
              <w:spacing w:line="254" w:lineRule="exact"/>
              <w:ind w:left="55"/>
              <w:rPr>
                <w:sz w:val="20"/>
              </w:rPr>
            </w:pPr>
            <w:r>
              <w:rPr>
                <w:sz w:val="20"/>
              </w:rPr>
              <w:t>兽医兽药技术人员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rPr>
                <w:rFonts w:ascii="方正小标宋简体"/>
                <w:sz w:val="20"/>
              </w:rPr>
            </w:pPr>
          </w:p>
          <w:p>
            <w:pPr>
              <w:pStyle w:val="14"/>
              <w:spacing w:before="2"/>
              <w:rPr>
                <w:rFonts w:ascii="方正小标宋简体"/>
                <w:sz w:val="12"/>
              </w:rPr>
            </w:pPr>
          </w:p>
          <w:p>
            <w:pPr>
              <w:pStyle w:val="14"/>
              <w:ind w:left="53"/>
              <w:rPr>
                <w:sz w:val="20"/>
              </w:rPr>
            </w:pPr>
            <w:r>
              <w:rPr>
                <w:sz w:val="20"/>
              </w:rPr>
              <w:t>畜牧兽医</w:t>
            </w:r>
          </w:p>
          <w:p>
            <w:pPr>
              <w:pStyle w:val="14"/>
              <w:spacing w:before="56" w:line="292" w:lineRule="auto"/>
              <w:ind w:left="53" w:right="214"/>
              <w:rPr>
                <w:sz w:val="20"/>
              </w:rPr>
            </w:pPr>
            <w:r>
              <w:rPr>
                <w:sz w:val="20"/>
              </w:rPr>
              <w:t>畜禽生产与疾病防治</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rPr>
                <w:rFonts w:ascii="方正小标宋简体"/>
                <w:sz w:val="20"/>
              </w:rPr>
            </w:pPr>
          </w:p>
          <w:p>
            <w:pPr>
              <w:pStyle w:val="14"/>
              <w:spacing w:before="16"/>
              <w:rPr>
                <w:rFonts w:ascii="方正小标宋简体"/>
                <w:sz w:val="20"/>
              </w:rPr>
            </w:pPr>
          </w:p>
          <w:p>
            <w:pPr>
              <w:pStyle w:val="14"/>
              <w:spacing w:line="292" w:lineRule="auto"/>
              <w:ind w:left="52" w:right="554"/>
              <w:rPr>
                <w:sz w:val="20"/>
              </w:rPr>
            </w:pPr>
            <w:r>
              <w:rPr>
                <w:sz w:val="20"/>
              </w:rPr>
              <w:t>动物医学动物科学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21"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2"/>
              </w:rPr>
            </w:pPr>
          </w:p>
          <w:p>
            <w:pPr>
              <w:pStyle w:val="14"/>
              <w:spacing w:line="292" w:lineRule="auto"/>
              <w:ind w:left="57" w:right="162"/>
              <w:rPr>
                <w:sz w:val="20"/>
              </w:rPr>
            </w:pPr>
            <w:r>
              <w:rPr>
                <w:rFonts w:ascii="Times New Roman" w:eastAsia="Times New Roman"/>
                <w:sz w:val="20"/>
              </w:rPr>
              <w:t xml:space="preserve">5103 </w:t>
            </w:r>
            <w:r>
              <w:rPr>
                <w:sz w:val="20"/>
              </w:rPr>
              <w:t>畜牧业类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2"/>
              </w:rPr>
            </w:pPr>
          </w:p>
          <w:p>
            <w:pPr>
              <w:pStyle w:val="14"/>
              <w:spacing w:before="1"/>
              <w:ind w:left="39" w:right="32"/>
              <w:jc w:val="center"/>
              <w:rPr>
                <w:rFonts w:ascii="Times New Roman"/>
                <w:sz w:val="20"/>
              </w:rPr>
            </w:pPr>
            <w:r>
              <w:rPr>
                <w:rFonts w:ascii="Times New Roman"/>
                <w:sz w:val="20"/>
              </w:rPr>
              <w:t>510302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1"/>
              </w:rPr>
            </w:pPr>
          </w:p>
          <w:p>
            <w:pPr>
              <w:pStyle w:val="14"/>
              <w:ind w:left="55"/>
              <w:rPr>
                <w:sz w:val="20"/>
              </w:rPr>
            </w:pPr>
            <w:r>
              <w:rPr>
                <w:sz w:val="20"/>
              </w:rPr>
              <w:t>动物医学</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2"/>
              </w:rPr>
            </w:pPr>
          </w:p>
          <w:p>
            <w:pPr>
              <w:pStyle w:val="14"/>
              <w:spacing w:before="1" w:line="292" w:lineRule="auto"/>
              <w:ind w:left="55" w:right="748"/>
              <w:rPr>
                <w:sz w:val="20"/>
              </w:rPr>
            </w:pPr>
            <w:r>
              <w:rPr>
                <w:sz w:val="20"/>
              </w:rPr>
              <w:t>宠物医学中兽医</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2"/>
              </w:rPr>
            </w:pPr>
          </w:p>
          <w:p>
            <w:pPr>
              <w:pStyle w:val="14"/>
              <w:spacing w:before="1" w:line="292" w:lineRule="auto"/>
              <w:ind w:left="55" w:right="613"/>
              <w:rPr>
                <w:sz w:val="20"/>
              </w:rPr>
            </w:pPr>
            <w:r>
              <w:rPr>
                <w:sz w:val="20"/>
              </w:rPr>
              <w:t>兽医兽药技术人员宠物服务人员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71"/>
              <w:ind w:left="53"/>
              <w:rPr>
                <w:sz w:val="20"/>
              </w:rPr>
            </w:pPr>
            <w:r>
              <w:rPr>
                <w:sz w:val="20"/>
              </w:rPr>
              <w:t>畜牧兽医</w:t>
            </w:r>
          </w:p>
          <w:p>
            <w:pPr>
              <w:pStyle w:val="14"/>
              <w:spacing w:before="2" w:line="310" w:lineRule="atLeast"/>
              <w:ind w:left="53" w:right="214"/>
              <w:rPr>
                <w:sz w:val="20"/>
              </w:rPr>
            </w:pPr>
            <w:r>
              <w:rPr>
                <w:sz w:val="20"/>
              </w:rPr>
              <w:t>畜禽生产与疾病防治</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1"/>
              </w:rPr>
            </w:pPr>
          </w:p>
          <w:p>
            <w:pPr>
              <w:pStyle w:val="14"/>
              <w:ind w:left="52"/>
              <w:rPr>
                <w:sz w:val="20"/>
              </w:rPr>
            </w:pPr>
            <w:r>
              <w:rPr>
                <w:sz w:val="20"/>
              </w:rPr>
              <w:t>动物医学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59"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57" w:right="162"/>
              <w:rPr>
                <w:sz w:val="20"/>
              </w:rPr>
            </w:pPr>
            <w:r>
              <w:rPr>
                <w:rFonts w:ascii="Times New Roman" w:eastAsia="Times New Roman"/>
                <w:sz w:val="20"/>
              </w:rPr>
              <w:t xml:space="preserve">5103 </w:t>
            </w:r>
            <w:r>
              <w:rPr>
                <w:sz w:val="20"/>
              </w:rPr>
              <w:t>畜牧业类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9"/>
              <w:rPr>
                <w:rFonts w:ascii="方正小标宋简体"/>
                <w:sz w:val="15"/>
              </w:rPr>
            </w:pPr>
          </w:p>
          <w:p>
            <w:pPr>
              <w:pStyle w:val="14"/>
              <w:ind w:left="39" w:right="32"/>
              <w:jc w:val="center"/>
              <w:rPr>
                <w:rFonts w:ascii="Times New Roman"/>
                <w:sz w:val="20"/>
              </w:rPr>
            </w:pPr>
            <w:r>
              <w:rPr>
                <w:rFonts w:ascii="Times New Roman"/>
                <w:sz w:val="20"/>
              </w:rPr>
              <w:t>510303</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before="1"/>
              <w:ind w:left="55"/>
              <w:rPr>
                <w:sz w:val="20"/>
              </w:rPr>
            </w:pPr>
            <w:r>
              <w:rPr>
                <w:sz w:val="20"/>
              </w:rPr>
              <w:t>动物药学</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55" w:right="149"/>
              <w:rPr>
                <w:sz w:val="20"/>
              </w:rPr>
            </w:pPr>
            <w:r>
              <w:rPr>
                <w:spacing w:val="-3"/>
                <w:sz w:val="20"/>
              </w:rPr>
              <w:t>动物药品生产与</w:t>
            </w:r>
            <w:r>
              <w:rPr>
                <w:sz w:val="20"/>
              </w:rPr>
              <w:t>检测</w:t>
            </w:r>
          </w:p>
          <w:p>
            <w:pPr>
              <w:pStyle w:val="14"/>
              <w:spacing w:line="292" w:lineRule="auto"/>
              <w:ind w:left="55" w:right="149"/>
              <w:rPr>
                <w:sz w:val="20"/>
              </w:rPr>
            </w:pPr>
            <w:r>
              <w:rPr>
                <w:spacing w:val="-3"/>
                <w:sz w:val="20"/>
              </w:rPr>
              <w:t>动物药品营销与</w:t>
            </w:r>
            <w:r>
              <w:rPr>
                <w:sz w:val="20"/>
              </w:rPr>
              <w:t>服务</w:t>
            </w:r>
          </w:p>
          <w:p>
            <w:pPr>
              <w:pStyle w:val="14"/>
              <w:spacing w:line="255" w:lineRule="exact"/>
              <w:ind w:left="55"/>
              <w:rPr>
                <w:sz w:val="20"/>
              </w:rPr>
            </w:pPr>
            <w:r>
              <w:rPr>
                <w:sz w:val="20"/>
              </w:rPr>
              <w:t>中兽药</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55" w:right="613"/>
              <w:rPr>
                <w:sz w:val="20"/>
              </w:rPr>
            </w:pPr>
            <w:r>
              <w:rPr>
                <w:sz w:val="20"/>
              </w:rPr>
              <w:t>兽医兽药技术人员兽用药品制造人员</w:t>
            </w:r>
          </w:p>
          <w:p>
            <w:pPr>
              <w:pStyle w:val="14"/>
              <w:spacing w:line="292" w:lineRule="auto"/>
              <w:ind w:left="55" w:right="212"/>
              <w:rPr>
                <w:sz w:val="20"/>
              </w:rPr>
            </w:pPr>
            <w:r>
              <w:rPr>
                <w:sz w:val="20"/>
              </w:rPr>
              <w:t>化学药品原料药制造人员</w:t>
            </w:r>
          </w:p>
          <w:p>
            <w:pPr>
              <w:pStyle w:val="14"/>
              <w:spacing w:line="255" w:lineRule="exact"/>
              <w:ind w:left="55"/>
              <w:rPr>
                <w:sz w:val="20"/>
              </w:rPr>
            </w:pPr>
            <w:r>
              <w:rPr>
                <w:sz w:val="20"/>
              </w:rPr>
              <w:t>生物药品制造人员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9"/>
              </w:rPr>
            </w:pPr>
          </w:p>
          <w:p>
            <w:pPr>
              <w:pStyle w:val="14"/>
              <w:spacing w:before="1"/>
              <w:ind w:left="53"/>
              <w:rPr>
                <w:sz w:val="20"/>
              </w:rPr>
            </w:pPr>
            <w:r>
              <w:rPr>
                <w:sz w:val="20"/>
              </w:rPr>
              <w:t>畜牧兽医</w:t>
            </w:r>
          </w:p>
          <w:p>
            <w:pPr>
              <w:pStyle w:val="14"/>
              <w:spacing w:before="55" w:line="292" w:lineRule="auto"/>
              <w:ind w:left="53" w:right="214"/>
              <w:rPr>
                <w:sz w:val="20"/>
              </w:rPr>
            </w:pPr>
            <w:r>
              <w:rPr>
                <w:sz w:val="20"/>
              </w:rPr>
              <w:t>畜禽生产与疾病防治</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5"/>
              <w:rPr>
                <w:rFonts w:ascii="方正小标宋简体"/>
                <w:sz w:val="16"/>
              </w:rPr>
            </w:pPr>
          </w:p>
          <w:p>
            <w:pPr>
              <w:pStyle w:val="14"/>
              <w:ind w:left="52"/>
              <w:rPr>
                <w:sz w:val="20"/>
              </w:rPr>
            </w:pPr>
            <w:r>
              <w:rPr>
                <w:sz w:val="20"/>
              </w:rPr>
              <w:t>动物药学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93"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2"/>
              </w:rPr>
            </w:pPr>
          </w:p>
          <w:p>
            <w:pPr>
              <w:pStyle w:val="14"/>
              <w:spacing w:line="292" w:lineRule="auto"/>
              <w:ind w:left="57" w:right="162"/>
              <w:rPr>
                <w:sz w:val="20"/>
              </w:rPr>
            </w:pPr>
            <w:r>
              <w:rPr>
                <w:rFonts w:ascii="Times New Roman" w:eastAsia="Times New Roman"/>
                <w:sz w:val="20"/>
              </w:rPr>
              <w:t xml:space="preserve">5103 </w:t>
            </w:r>
            <w:r>
              <w:rPr>
                <w:sz w:val="20"/>
              </w:rPr>
              <w:t>畜牧业类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1"/>
              </w:rPr>
            </w:pPr>
          </w:p>
          <w:p>
            <w:pPr>
              <w:pStyle w:val="14"/>
              <w:ind w:left="39" w:right="32"/>
              <w:jc w:val="center"/>
              <w:rPr>
                <w:rFonts w:ascii="Times New Roman"/>
                <w:sz w:val="20"/>
              </w:rPr>
            </w:pPr>
            <w:r>
              <w:rPr>
                <w:rFonts w:ascii="Times New Roman"/>
                <w:sz w:val="20"/>
              </w:rPr>
              <w:t>510304</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2"/>
              </w:rPr>
            </w:pPr>
          </w:p>
          <w:p>
            <w:pPr>
              <w:pStyle w:val="14"/>
              <w:spacing w:line="292" w:lineRule="auto"/>
              <w:ind w:left="55" w:right="52"/>
              <w:rPr>
                <w:sz w:val="20"/>
              </w:rPr>
            </w:pPr>
            <w:r>
              <w:rPr>
                <w:sz w:val="20"/>
              </w:rPr>
              <w:t>动物防疫与检疫</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3" w:line="310" w:lineRule="atLeast"/>
              <w:ind w:left="55" w:right="212"/>
              <w:rPr>
                <w:sz w:val="20"/>
              </w:rPr>
            </w:pPr>
            <w:r>
              <w:rPr>
                <w:sz w:val="20"/>
              </w:rPr>
              <w:t xml:space="preserve">动植物疫病防治人员 </w:t>
            </w:r>
            <w:r>
              <w:rPr>
                <w:spacing w:val="-2"/>
                <w:sz w:val="20"/>
              </w:rPr>
              <w:t>检验检疫工程技术人员</w:t>
            </w:r>
            <w:r>
              <w:rPr>
                <w:sz w:val="20"/>
              </w:rPr>
              <w:t>兽医兽药技术人员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57"/>
              <w:ind w:left="53"/>
              <w:rPr>
                <w:sz w:val="20"/>
              </w:rPr>
            </w:pPr>
            <w:r>
              <w:rPr>
                <w:sz w:val="20"/>
              </w:rPr>
              <w:t>畜牧兽医</w:t>
            </w:r>
          </w:p>
          <w:p>
            <w:pPr>
              <w:pStyle w:val="14"/>
              <w:spacing w:before="2" w:line="310" w:lineRule="atLeast"/>
              <w:ind w:left="53" w:right="214"/>
              <w:rPr>
                <w:sz w:val="20"/>
              </w:rPr>
            </w:pPr>
            <w:r>
              <w:rPr>
                <w:sz w:val="20"/>
              </w:rPr>
              <w:t>畜禽生产与疾病防治</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0"/>
              </w:rPr>
            </w:pPr>
          </w:p>
          <w:p>
            <w:pPr>
              <w:pStyle w:val="14"/>
              <w:ind w:left="52"/>
              <w:rPr>
                <w:sz w:val="20"/>
              </w:rPr>
            </w:pPr>
            <w:r>
              <w:rPr>
                <w:sz w:val="20"/>
              </w:rPr>
              <w:t>动物医学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33" w:hRule="atLeast"/>
        </w:trPr>
        <w:tc>
          <w:tcPr>
            <w:tcW w:w="1283" w:type="dxa"/>
            <w:tcBorders>
              <w:top w:val="single" w:color="000000" w:sz="4" w:space="0"/>
              <w:left w:val="single" w:color="000000" w:sz="4" w:space="0"/>
              <w:right w:val="single" w:color="000000" w:sz="4" w:space="0"/>
            </w:tcBorders>
          </w:tcPr>
          <w:p>
            <w:pPr>
              <w:pStyle w:val="14"/>
              <w:spacing w:before="2"/>
              <w:rPr>
                <w:rFonts w:ascii="方正小标宋简体"/>
                <w:sz w:val="13"/>
              </w:rPr>
            </w:pPr>
          </w:p>
          <w:p>
            <w:pPr>
              <w:pStyle w:val="14"/>
              <w:spacing w:before="1" w:line="292" w:lineRule="auto"/>
              <w:ind w:left="57" w:right="162"/>
              <w:rPr>
                <w:sz w:val="20"/>
              </w:rPr>
            </w:pPr>
            <w:r>
              <w:rPr>
                <w:rFonts w:ascii="Times New Roman" w:eastAsia="Times New Roman"/>
                <w:sz w:val="20"/>
              </w:rPr>
              <w:t xml:space="preserve">5103 </w:t>
            </w:r>
            <w:r>
              <w:rPr>
                <w:sz w:val="20"/>
              </w:rPr>
              <w:t>畜牧业类</w:t>
            </w:r>
          </w:p>
        </w:tc>
        <w:tc>
          <w:tcPr>
            <w:tcW w:w="921" w:type="dxa"/>
            <w:tcBorders>
              <w:top w:val="single" w:color="000000" w:sz="4" w:space="0"/>
              <w:left w:val="single" w:color="000000" w:sz="4" w:space="0"/>
              <w:right w:val="single" w:color="000000" w:sz="4" w:space="0"/>
            </w:tcBorders>
          </w:tcPr>
          <w:p>
            <w:pPr>
              <w:pStyle w:val="14"/>
              <w:spacing w:before="11"/>
              <w:rPr>
                <w:rFonts w:ascii="方正小标宋简体"/>
                <w:sz w:val="22"/>
              </w:rPr>
            </w:pPr>
          </w:p>
          <w:p>
            <w:pPr>
              <w:pStyle w:val="14"/>
              <w:spacing w:before="1"/>
              <w:ind w:left="39" w:right="32"/>
              <w:jc w:val="center"/>
              <w:rPr>
                <w:rFonts w:ascii="Times New Roman"/>
                <w:sz w:val="20"/>
              </w:rPr>
            </w:pPr>
            <w:r>
              <w:rPr>
                <w:rFonts w:ascii="Times New Roman"/>
                <w:sz w:val="20"/>
              </w:rPr>
              <w:t>510305</w:t>
            </w:r>
          </w:p>
        </w:tc>
        <w:tc>
          <w:tcPr>
            <w:tcW w:w="1139" w:type="dxa"/>
            <w:tcBorders>
              <w:top w:val="single" w:color="000000" w:sz="4" w:space="0"/>
              <w:left w:val="single" w:color="000000" w:sz="4" w:space="0"/>
              <w:right w:val="single" w:color="000000" w:sz="4" w:space="0"/>
            </w:tcBorders>
          </w:tcPr>
          <w:p>
            <w:pPr>
              <w:pStyle w:val="14"/>
              <w:spacing w:before="3"/>
              <w:rPr>
                <w:rFonts w:ascii="方正小标宋简体"/>
                <w:sz w:val="13"/>
              </w:rPr>
            </w:pPr>
          </w:p>
          <w:p>
            <w:pPr>
              <w:pStyle w:val="14"/>
              <w:spacing w:line="292" w:lineRule="auto"/>
              <w:ind w:left="55" w:right="70"/>
              <w:rPr>
                <w:sz w:val="20"/>
              </w:rPr>
            </w:pPr>
            <w:r>
              <w:rPr>
                <w:sz w:val="20"/>
              </w:rPr>
              <w:t>动物医学检验技术</w:t>
            </w:r>
          </w:p>
        </w:tc>
        <w:tc>
          <w:tcPr>
            <w:tcW w:w="1617" w:type="dxa"/>
            <w:tcBorders>
              <w:top w:val="single" w:color="000000" w:sz="4" w:space="0"/>
              <w:left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right w:val="single" w:color="000000" w:sz="4" w:space="0"/>
            </w:tcBorders>
          </w:tcPr>
          <w:p>
            <w:pPr>
              <w:pStyle w:val="14"/>
              <w:spacing w:before="23" w:line="310" w:lineRule="atLeast"/>
              <w:ind w:left="55" w:right="212"/>
              <w:rPr>
                <w:sz w:val="20"/>
              </w:rPr>
            </w:pPr>
            <w:r>
              <w:rPr>
                <w:sz w:val="20"/>
              </w:rPr>
              <w:t xml:space="preserve">动植物疫病防治人员 </w:t>
            </w:r>
            <w:r>
              <w:rPr>
                <w:spacing w:val="-2"/>
                <w:sz w:val="20"/>
              </w:rPr>
              <w:t>检验检疫工程技术人员</w:t>
            </w:r>
            <w:r>
              <w:rPr>
                <w:sz w:val="20"/>
              </w:rPr>
              <w:t>兽医兽药技术人员</w:t>
            </w:r>
          </w:p>
        </w:tc>
        <w:tc>
          <w:tcPr>
            <w:tcW w:w="1681" w:type="dxa"/>
            <w:tcBorders>
              <w:top w:val="single" w:color="000000" w:sz="4" w:space="0"/>
              <w:left w:val="single" w:color="000000" w:sz="4" w:space="0"/>
              <w:right w:val="single" w:color="000000" w:sz="4" w:space="0"/>
            </w:tcBorders>
          </w:tcPr>
          <w:p>
            <w:pPr>
              <w:pStyle w:val="14"/>
              <w:spacing w:before="77"/>
              <w:ind w:left="53"/>
              <w:rPr>
                <w:sz w:val="20"/>
              </w:rPr>
            </w:pPr>
            <w:r>
              <w:rPr>
                <w:sz w:val="20"/>
              </w:rPr>
              <w:t>畜牧兽医</w:t>
            </w:r>
          </w:p>
          <w:p>
            <w:pPr>
              <w:pStyle w:val="14"/>
              <w:spacing w:before="2" w:line="310" w:lineRule="atLeast"/>
              <w:ind w:left="53" w:right="214"/>
              <w:rPr>
                <w:sz w:val="20"/>
              </w:rPr>
            </w:pPr>
            <w:r>
              <w:rPr>
                <w:sz w:val="20"/>
              </w:rPr>
              <w:t>畜禽生产与疾病防治</w:t>
            </w:r>
          </w:p>
        </w:tc>
        <w:tc>
          <w:tcPr>
            <w:tcW w:w="1421" w:type="dxa"/>
            <w:tcBorders>
              <w:top w:val="single" w:color="000000" w:sz="4" w:space="0"/>
              <w:left w:val="single" w:color="000000" w:sz="4" w:space="0"/>
              <w:right w:val="single" w:color="000000" w:sz="4" w:space="0"/>
            </w:tcBorders>
          </w:tcPr>
          <w:p>
            <w:pPr>
              <w:pStyle w:val="14"/>
              <w:rPr>
                <w:rFonts w:ascii="方正小标宋简体"/>
                <w:sz w:val="22"/>
              </w:rPr>
            </w:pPr>
          </w:p>
          <w:p>
            <w:pPr>
              <w:pStyle w:val="14"/>
              <w:ind w:left="52"/>
              <w:rPr>
                <w:sz w:val="20"/>
              </w:rPr>
            </w:pPr>
            <w:r>
              <w:rPr>
                <w:sz w:val="20"/>
              </w:rPr>
              <w:t>动物医学</w:t>
            </w:r>
          </w:p>
        </w:tc>
      </w:tr>
    </w:tbl>
    <w:p>
      <w:pPr>
        <w:spacing w:after="0"/>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28"/>
              <w:jc w:val="center"/>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5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9"/>
              </w:rPr>
            </w:pPr>
          </w:p>
          <w:p>
            <w:pPr>
              <w:pStyle w:val="14"/>
              <w:spacing w:line="292" w:lineRule="auto"/>
              <w:ind w:left="57" w:right="162"/>
              <w:rPr>
                <w:sz w:val="20"/>
              </w:rPr>
            </w:pPr>
            <w:r>
              <w:rPr>
                <w:rFonts w:ascii="Times New Roman" w:eastAsia="Times New Roman"/>
                <w:sz w:val="20"/>
              </w:rPr>
              <w:t xml:space="preserve">5103 </w:t>
            </w:r>
            <w:r>
              <w:rPr>
                <w:sz w:val="20"/>
              </w:rPr>
              <w:t>畜牧业类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9"/>
              </w:rPr>
            </w:pPr>
          </w:p>
          <w:p>
            <w:pPr>
              <w:pStyle w:val="14"/>
              <w:spacing w:before="1"/>
              <w:ind w:left="39" w:right="32"/>
              <w:jc w:val="center"/>
              <w:rPr>
                <w:rFonts w:ascii="Times New Roman"/>
                <w:sz w:val="20"/>
              </w:rPr>
            </w:pPr>
            <w:r>
              <w:rPr>
                <w:rFonts w:ascii="Times New Roman"/>
                <w:sz w:val="20"/>
              </w:rPr>
              <w:t>510306</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9"/>
              </w:rPr>
            </w:pPr>
          </w:p>
          <w:p>
            <w:pPr>
              <w:pStyle w:val="14"/>
              <w:spacing w:line="292" w:lineRule="auto"/>
              <w:ind w:left="55" w:right="52"/>
              <w:rPr>
                <w:sz w:val="20"/>
              </w:rPr>
            </w:pPr>
            <w:r>
              <w:rPr>
                <w:sz w:val="20"/>
              </w:rPr>
              <w:t>宠物养护与驯导</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34"/>
              <w:ind w:left="55"/>
              <w:rPr>
                <w:sz w:val="20"/>
              </w:rPr>
            </w:pPr>
            <w:r>
              <w:rPr>
                <w:sz w:val="20"/>
              </w:rPr>
              <w:t>宠物保健</w:t>
            </w:r>
          </w:p>
          <w:p>
            <w:pPr>
              <w:pStyle w:val="14"/>
              <w:spacing w:before="2" w:line="310" w:lineRule="atLeast"/>
              <w:ind w:left="55" w:right="149"/>
              <w:jc w:val="both"/>
              <w:rPr>
                <w:sz w:val="20"/>
              </w:rPr>
            </w:pPr>
            <w:r>
              <w:rPr>
                <w:sz w:val="20"/>
              </w:rPr>
              <w:t>宠物护理与美容宠物驯导与营销宠物繁育与饲养</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8"/>
              </w:rPr>
            </w:pPr>
          </w:p>
          <w:p>
            <w:pPr>
              <w:pStyle w:val="14"/>
              <w:ind w:left="55"/>
              <w:rPr>
                <w:sz w:val="20"/>
              </w:rPr>
            </w:pPr>
            <w:r>
              <w:rPr>
                <w:sz w:val="20"/>
              </w:rPr>
              <w:t>宠物服务人员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10"/>
              </w:rPr>
            </w:pPr>
          </w:p>
          <w:p>
            <w:pPr>
              <w:pStyle w:val="14"/>
              <w:spacing w:line="292" w:lineRule="auto"/>
              <w:ind w:left="53" w:right="214"/>
              <w:rPr>
                <w:sz w:val="20"/>
              </w:rPr>
            </w:pPr>
            <w:r>
              <w:rPr>
                <w:sz w:val="20"/>
              </w:rPr>
              <w:t xml:space="preserve">特种动物养殖 </w:t>
            </w:r>
            <w:r>
              <w:rPr>
                <w:spacing w:val="-3"/>
                <w:sz w:val="20"/>
              </w:rPr>
              <w:t>宠物养护与经营</w:t>
            </w:r>
            <w:r>
              <w:rPr>
                <w:sz w:val="20"/>
              </w:rPr>
              <w:t>畜牧兽医</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84"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5" w:line="310" w:lineRule="atLeast"/>
              <w:ind w:left="57" w:right="162"/>
              <w:rPr>
                <w:sz w:val="20"/>
              </w:rPr>
            </w:pPr>
            <w:r>
              <w:rPr>
                <w:rFonts w:ascii="Times New Roman" w:eastAsia="Times New Roman"/>
                <w:sz w:val="20"/>
              </w:rPr>
              <w:t xml:space="preserve">5103 </w:t>
            </w:r>
            <w:r>
              <w:rPr>
                <w:sz w:val="20"/>
              </w:rPr>
              <w:t>畜牧业类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2"/>
              </w:rPr>
            </w:pPr>
          </w:p>
          <w:p>
            <w:pPr>
              <w:pStyle w:val="14"/>
              <w:spacing w:before="1"/>
              <w:ind w:left="39" w:right="32"/>
              <w:jc w:val="center"/>
              <w:rPr>
                <w:rFonts w:ascii="Times New Roman"/>
                <w:sz w:val="20"/>
              </w:rPr>
            </w:pPr>
            <w:r>
              <w:rPr>
                <w:rFonts w:ascii="Times New Roman"/>
                <w:sz w:val="20"/>
              </w:rPr>
              <w:t>510307</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5" w:line="310" w:lineRule="atLeast"/>
              <w:ind w:left="55" w:right="70"/>
              <w:rPr>
                <w:sz w:val="20"/>
              </w:rPr>
            </w:pPr>
            <w:r>
              <w:rPr>
                <w:sz w:val="20"/>
              </w:rPr>
              <w:t>实验动物技术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2"/>
              </w:rPr>
            </w:pPr>
          </w:p>
          <w:p>
            <w:pPr>
              <w:pStyle w:val="14"/>
              <w:spacing w:before="1"/>
              <w:ind w:left="55"/>
              <w:rPr>
                <w:sz w:val="20"/>
              </w:rPr>
            </w:pPr>
            <w:r>
              <w:rPr>
                <w:sz w:val="20"/>
              </w:rPr>
              <w:t>特种经济动物饲养人员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2"/>
              </w:rPr>
            </w:pPr>
          </w:p>
          <w:p>
            <w:pPr>
              <w:pStyle w:val="14"/>
              <w:spacing w:before="1"/>
              <w:ind w:left="53"/>
              <w:rPr>
                <w:sz w:val="20"/>
              </w:rPr>
            </w:pPr>
            <w:r>
              <w:rPr>
                <w:sz w:val="20"/>
              </w:rPr>
              <w:t>特种动物养殖</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2"/>
              </w:rPr>
            </w:pPr>
          </w:p>
          <w:p>
            <w:pPr>
              <w:pStyle w:val="14"/>
              <w:spacing w:before="1"/>
              <w:ind w:left="52"/>
              <w:rPr>
                <w:sz w:val="20"/>
              </w:rPr>
            </w:pPr>
            <w:r>
              <w:rPr>
                <w:sz w:val="20"/>
              </w:rPr>
              <w:t>动物科学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4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9"/>
              </w:rPr>
            </w:pPr>
          </w:p>
          <w:p>
            <w:pPr>
              <w:pStyle w:val="14"/>
              <w:spacing w:line="292" w:lineRule="auto"/>
              <w:ind w:left="57" w:right="162"/>
              <w:rPr>
                <w:sz w:val="20"/>
              </w:rPr>
            </w:pPr>
            <w:r>
              <w:rPr>
                <w:rFonts w:ascii="Times New Roman" w:eastAsia="Times New Roman"/>
                <w:sz w:val="20"/>
              </w:rPr>
              <w:t xml:space="preserve">5103 </w:t>
            </w:r>
            <w:r>
              <w:rPr>
                <w:sz w:val="20"/>
              </w:rPr>
              <w:t>畜牧业类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28"/>
              </w:rPr>
            </w:pPr>
          </w:p>
          <w:p>
            <w:pPr>
              <w:pStyle w:val="14"/>
              <w:ind w:left="39" w:right="32"/>
              <w:jc w:val="center"/>
              <w:rPr>
                <w:rFonts w:ascii="Times New Roman"/>
                <w:sz w:val="20"/>
              </w:rPr>
            </w:pPr>
            <w:r>
              <w:rPr>
                <w:rFonts w:ascii="Times New Roman"/>
                <w:sz w:val="20"/>
              </w:rPr>
              <w:t>510308</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9"/>
              </w:rPr>
            </w:pPr>
          </w:p>
          <w:p>
            <w:pPr>
              <w:pStyle w:val="14"/>
              <w:spacing w:before="1" w:line="292" w:lineRule="auto"/>
              <w:ind w:left="55" w:right="52"/>
              <w:rPr>
                <w:sz w:val="20"/>
              </w:rPr>
            </w:pPr>
            <w:r>
              <w:rPr>
                <w:sz w:val="20"/>
              </w:rPr>
              <w:t>饲料与动物营养</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29" w:line="292" w:lineRule="auto"/>
              <w:ind w:left="55" w:right="149"/>
              <w:rPr>
                <w:sz w:val="20"/>
              </w:rPr>
            </w:pPr>
            <w:r>
              <w:rPr>
                <w:sz w:val="20"/>
              </w:rPr>
              <w:t>饲料质量检测与管理</w:t>
            </w:r>
          </w:p>
          <w:p>
            <w:pPr>
              <w:pStyle w:val="14"/>
              <w:spacing w:line="255" w:lineRule="exact"/>
              <w:ind w:left="55"/>
              <w:rPr>
                <w:sz w:val="20"/>
              </w:rPr>
            </w:pPr>
            <w:r>
              <w:rPr>
                <w:sz w:val="20"/>
              </w:rPr>
              <w:t>饲料加工工艺与</w:t>
            </w:r>
          </w:p>
          <w:p>
            <w:pPr>
              <w:pStyle w:val="14"/>
              <w:spacing w:before="56"/>
              <w:ind w:left="55"/>
              <w:rPr>
                <w:sz w:val="20"/>
              </w:rPr>
            </w:pPr>
            <w:r>
              <w:rPr>
                <w:sz w:val="20"/>
              </w:rPr>
              <w:t>设备</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9"/>
              </w:rPr>
            </w:pPr>
          </w:p>
          <w:p>
            <w:pPr>
              <w:pStyle w:val="14"/>
              <w:spacing w:before="1"/>
              <w:ind w:left="55"/>
              <w:rPr>
                <w:sz w:val="20"/>
              </w:rPr>
            </w:pPr>
            <w:r>
              <w:rPr>
                <w:sz w:val="20"/>
              </w:rPr>
              <w:t>饲料加工人员</w:t>
            </w:r>
          </w:p>
          <w:p>
            <w:pPr>
              <w:pStyle w:val="14"/>
              <w:spacing w:before="55"/>
              <w:ind w:left="55"/>
              <w:rPr>
                <w:sz w:val="20"/>
              </w:rPr>
            </w:pPr>
            <w:r>
              <w:rPr>
                <w:sz w:val="20"/>
              </w:rPr>
              <w:t>农业生产服务人员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0"/>
              </w:rPr>
            </w:pPr>
          </w:p>
          <w:p>
            <w:pPr>
              <w:pStyle w:val="14"/>
              <w:ind w:left="53"/>
              <w:rPr>
                <w:sz w:val="20"/>
              </w:rPr>
            </w:pPr>
            <w:r>
              <w:rPr>
                <w:sz w:val="20"/>
              </w:rPr>
              <w:t>畜牧兽医</w:t>
            </w:r>
          </w:p>
          <w:p>
            <w:pPr>
              <w:pStyle w:val="14"/>
              <w:spacing w:before="56" w:line="292" w:lineRule="auto"/>
              <w:ind w:left="53" w:right="214"/>
              <w:rPr>
                <w:sz w:val="20"/>
              </w:rPr>
            </w:pPr>
            <w:r>
              <w:rPr>
                <w:sz w:val="20"/>
              </w:rPr>
              <w:t>畜禽生产与疾病防治</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8"/>
              </w:rPr>
            </w:pPr>
          </w:p>
          <w:p>
            <w:pPr>
              <w:pStyle w:val="14"/>
              <w:spacing w:before="1"/>
              <w:ind w:left="52"/>
              <w:rPr>
                <w:sz w:val="20"/>
              </w:rPr>
            </w:pPr>
            <w:r>
              <w:rPr>
                <w:sz w:val="20"/>
              </w:rPr>
              <w:t>动物科学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7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9"/>
              </w:rPr>
            </w:pPr>
          </w:p>
          <w:p>
            <w:pPr>
              <w:pStyle w:val="14"/>
              <w:spacing w:line="292" w:lineRule="auto"/>
              <w:ind w:left="57" w:right="162"/>
              <w:rPr>
                <w:sz w:val="20"/>
              </w:rPr>
            </w:pPr>
            <w:r>
              <w:rPr>
                <w:rFonts w:ascii="Times New Roman" w:eastAsia="Times New Roman"/>
                <w:sz w:val="20"/>
              </w:rPr>
              <w:t xml:space="preserve">5103 </w:t>
            </w:r>
            <w:r>
              <w:rPr>
                <w:sz w:val="20"/>
              </w:rPr>
              <w:t>畜牧业类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9"/>
              </w:rPr>
            </w:pPr>
          </w:p>
          <w:p>
            <w:pPr>
              <w:pStyle w:val="14"/>
              <w:spacing w:before="1"/>
              <w:ind w:left="39" w:right="32"/>
              <w:jc w:val="center"/>
              <w:rPr>
                <w:rFonts w:ascii="Times New Roman"/>
                <w:sz w:val="20"/>
              </w:rPr>
            </w:pPr>
            <w:r>
              <w:rPr>
                <w:rFonts w:ascii="Times New Roman"/>
                <w:sz w:val="20"/>
              </w:rPr>
              <w:t>510309</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9"/>
              </w:rPr>
            </w:pPr>
          </w:p>
          <w:p>
            <w:pPr>
              <w:pStyle w:val="14"/>
              <w:spacing w:line="292" w:lineRule="auto"/>
              <w:ind w:left="55" w:right="70"/>
              <w:rPr>
                <w:sz w:val="20"/>
              </w:rPr>
            </w:pPr>
            <w:r>
              <w:rPr>
                <w:sz w:val="20"/>
              </w:rPr>
              <w:t>特种动物养殖</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9"/>
              </w:rPr>
            </w:pPr>
          </w:p>
          <w:p>
            <w:pPr>
              <w:pStyle w:val="14"/>
              <w:spacing w:line="292" w:lineRule="auto"/>
              <w:ind w:left="55" w:right="212"/>
              <w:rPr>
                <w:sz w:val="20"/>
              </w:rPr>
            </w:pPr>
            <w:r>
              <w:rPr>
                <w:sz w:val="20"/>
              </w:rPr>
              <w:t>特种经济动物饲养人员农业生产服务人员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40" w:line="292" w:lineRule="auto"/>
              <w:ind w:left="53" w:right="413"/>
              <w:rPr>
                <w:sz w:val="20"/>
              </w:rPr>
            </w:pPr>
            <w:r>
              <w:rPr>
                <w:sz w:val="20"/>
              </w:rPr>
              <w:t>特种动物养殖畜牧兽医</w:t>
            </w:r>
          </w:p>
          <w:p>
            <w:pPr>
              <w:pStyle w:val="14"/>
              <w:spacing w:line="255" w:lineRule="exact"/>
              <w:ind w:left="53"/>
              <w:rPr>
                <w:sz w:val="20"/>
              </w:rPr>
            </w:pPr>
            <w:r>
              <w:rPr>
                <w:sz w:val="20"/>
              </w:rPr>
              <w:t>畜禽生产与疾病</w:t>
            </w:r>
          </w:p>
          <w:p>
            <w:pPr>
              <w:pStyle w:val="14"/>
              <w:spacing w:before="55"/>
              <w:ind w:left="53"/>
              <w:rPr>
                <w:sz w:val="20"/>
              </w:rPr>
            </w:pPr>
            <w:r>
              <w:rPr>
                <w:sz w:val="20"/>
              </w:rPr>
              <w:t>防治</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8"/>
              </w:rPr>
            </w:pPr>
          </w:p>
          <w:p>
            <w:pPr>
              <w:pStyle w:val="14"/>
              <w:ind w:left="52"/>
              <w:rPr>
                <w:sz w:val="20"/>
              </w:rPr>
            </w:pPr>
            <w:r>
              <w:rPr>
                <w:sz w:val="20"/>
              </w:rPr>
              <w:t>动物科学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06"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2"/>
              </w:rPr>
            </w:pPr>
          </w:p>
          <w:p>
            <w:pPr>
              <w:pStyle w:val="14"/>
              <w:spacing w:line="292" w:lineRule="auto"/>
              <w:ind w:left="57" w:right="162"/>
              <w:rPr>
                <w:sz w:val="20"/>
              </w:rPr>
            </w:pPr>
            <w:r>
              <w:rPr>
                <w:rFonts w:ascii="Times New Roman" w:eastAsia="Times New Roman"/>
                <w:sz w:val="20"/>
              </w:rPr>
              <w:t xml:space="preserve">5103 </w:t>
            </w:r>
            <w:r>
              <w:rPr>
                <w:sz w:val="20"/>
              </w:rPr>
              <w:t>畜牧业类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1"/>
              </w:rPr>
            </w:pPr>
          </w:p>
          <w:p>
            <w:pPr>
              <w:pStyle w:val="14"/>
              <w:ind w:left="39" w:right="32"/>
              <w:jc w:val="center"/>
              <w:rPr>
                <w:rFonts w:ascii="Times New Roman"/>
                <w:sz w:val="20"/>
              </w:rPr>
            </w:pPr>
            <w:r>
              <w:rPr>
                <w:rFonts w:ascii="Times New Roman"/>
                <w:sz w:val="20"/>
              </w:rPr>
              <w:t>510310</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2"/>
              </w:rPr>
            </w:pPr>
          </w:p>
          <w:p>
            <w:pPr>
              <w:pStyle w:val="14"/>
              <w:spacing w:line="292" w:lineRule="auto"/>
              <w:ind w:left="55" w:right="70"/>
              <w:rPr>
                <w:sz w:val="20"/>
              </w:rPr>
            </w:pPr>
            <w:r>
              <w:rPr>
                <w:sz w:val="20"/>
              </w:rPr>
              <w:t>畜牧工程技术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2"/>
              </w:rPr>
            </w:pPr>
          </w:p>
          <w:p>
            <w:pPr>
              <w:pStyle w:val="14"/>
              <w:spacing w:line="292" w:lineRule="auto"/>
              <w:ind w:left="55" w:right="412"/>
              <w:rPr>
                <w:sz w:val="20"/>
              </w:rPr>
            </w:pPr>
            <w:r>
              <w:rPr>
                <w:sz w:val="20"/>
              </w:rPr>
              <w:t xml:space="preserve">农业生产服务人员 </w:t>
            </w:r>
            <w:r>
              <w:rPr>
                <w:spacing w:val="-2"/>
                <w:sz w:val="20"/>
              </w:rPr>
              <w:t>畜牧与草业技术人员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64"/>
              <w:ind w:left="53"/>
              <w:rPr>
                <w:sz w:val="20"/>
              </w:rPr>
            </w:pPr>
            <w:r>
              <w:rPr>
                <w:sz w:val="20"/>
              </w:rPr>
              <w:t>畜牧兽医</w:t>
            </w:r>
          </w:p>
          <w:p>
            <w:pPr>
              <w:pStyle w:val="14"/>
              <w:spacing w:before="2" w:line="310" w:lineRule="atLeast"/>
              <w:ind w:left="53" w:right="214"/>
              <w:rPr>
                <w:sz w:val="20"/>
              </w:rPr>
            </w:pPr>
            <w:r>
              <w:rPr>
                <w:sz w:val="20"/>
              </w:rPr>
              <w:t>畜禽生产与疾病防治</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1"/>
              </w:rPr>
            </w:pPr>
          </w:p>
          <w:p>
            <w:pPr>
              <w:pStyle w:val="14"/>
              <w:ind w:left="52"/>
              <w:rPr>
                <w:sz w:val="20"/>
              </w:rPr>
            </w:pPr>
            <w:r>
              <w:rPr>
                <w:sz w:val="20"/>
              </w:rPr>
              <w:t>农业工程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0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2" w:line="310" w:lineRule="atLeast"/>
              <w:ind w:left="57" w:right="162"/>
              <w:rPr>
                <w:sz w:val="20"/>
              </w:rPr>
            </w:pPr>
            <w:r>
              <w:rPr>
                <w:rFonts w:ascii="Times New Roman" w:eastAsia="Times New Roman"/>
                <w:sz w:val="20"/>
              </w:rPr>
              <w:t xml:space="preserve">5103 </w:t>
            </w:r>
            <w:r>
              <w:rPr>
                <w:sz w:val="20"/>
              </w:rPr>
              <w:t>畜牧业类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3"/>
              </w:rPr>
            </w:pPr>
          </w:p>
          <w:p>
            <w:pPr>
              <w:pStyle w:val="14"/>
              <w:ind w:left="39" w:right="32"/>
              <w:jc w:val="center"/>
              <w:rPr>
                <w:rFonts w:ascii="Times New Roman"/>
                <w:sz w:val="20"/>
              </w:rPr>
            </w:pPr>
            <w:r>
              <w:rPr>
                <w:rFonts w:ascii="Times New Roman"/>
                <w:sz w:val="20"/>
              </w:rPr>
              <w:t>510311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2"/>
              </w:rPr>
            </w:pPr>
          </w:p>
          <w:p>
            <w:pPr>
              <w:pStyle w:val="14"/>
              <w:spacing w:before="1"/>
              <w:ind w:left="55"/>
              <w:rPr>
                <w:sz w:val="20"/>
              </w:rPr>
            </w:pPr>
            <w:r>
              <w:rPr>
                <w:sz w:val="20"/>
              </w:rPr>
              <w:t>蚕桑技术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2" w:line="310" w:lineRule="atLeast"/>
              <w:ind w:left="55" w:right="212"/>
              <w:rPr>
                <w:sz w:val="20"/>
              </w:rPr>
            </w:pPr>
            <w:r>
              <w:rPr>
                <w:sz w:val="20"/>
              </w:rPr>
              <w:t>特种经济动物饲养人员畜牧业生产人员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2"/>
              </w:rPr>
            </w:pPr>
          </w:p>
          <w:p>
            <w:pPr>
              <w:pStyle w:val="14"/>
              <w:spacing w:before="1"/>
              <w:ind w:left="53"/>
              <w:rPr>
                <w:sz w:val="20"/>
              </w:rPr>
            </w:pPr>
            <w:r>
              <w:rPr>
                <w:sz w:val="20"/>
              </w:rPr>
              <w:t>蚕桑生产与经营</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2"/>
              </w:rPr>
            </w:pPr>
          </w:p>
          <w:p>
            <w:pPr>
              <w:pStyle w:val="14"/>
              <w:spacing w:before="1"/>
              <w:ind w:left="52"/>
              <w:rPr>
                <w:sz w:val="20"/>
              </w:rPr>
            </w:pPr>
            <w:r>
              <w:rPr>
                <w:sz w:val="20"/>
              </w:rPr>
              <w:t>蚕学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4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0"/>
              </w:rPr>
            </w:pPr>
          </w:p>
          <w:p>
            <w:pPr>
              <w:pStyle w:val="14"/>
              <w:spacing w:line="292" w:lineRule="auto"/>
              <w:ind w:left="57" w:right="162"/>
              <w:rPr>
                <w:sz w:val="20"/>
              </w:rPr>
            </w:pPr>
            <w:r>
              <w:rPr>
                <w:rFonts w:ascii="Times New Roman" w:eastAsia="Times New Roman"/>
                <w:sz w:val="20"/>
              </w:rPr>
              <w:t xml:space="preserve">5103 </w:t>
            </w:r>
            <w:r>
              <w:rPr>
                <w:sz w:val="20"/>
              </w:rPr>
              <w:t>畜牧业类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ind w:left="39" w:right="32"/>
              <w:jc w:val="center"/>
              <w:rPr>
                <w:rFonts w:ascii="Times New Roman"/>
                <w:sz w:val="20"/>
              </w:rPr>
            </w:pPr>
            <w:r>
              <w:rPr>
                <w:rFonts w:ascii="Times New Roman"/>
                <w:sz w:val="20"/>
              </w:rPr>
              <w:t>510312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9"/>
              </w:rPr>
            </w:pPr>
          </w:p>
          <w:p>
            <w:pPr>
              <w:pStyle w:val="14"/>
              <w:ind w:left="55"/>
              <w:rPr>
                <w:sz w:val="20"/>
              </w:rPr>
            </w:pPr>
            <w:r>
              <w:rPr>
                <w:sz w:val="20"/>
              </w:rPr>
              <w:t>草业技术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0"/>
              </w:rPr>
            </w:pPr>
          </w:p>
          <w:p>
            <w:pPr>
              <w:pStyle w:val="14"/>
              <w:spacing w:line="292" w:lineRule="auto"/>
              <w:ind w:left="55" w:right="149"/>
              <w:rPr>
                <w:sz w:val="20"/>
              </w:rPr>
            </w:pPr>
            <w:r>
              <w:rPr>
                <w:sz w:val="20"/>
              </w:rPr>
              <w:t>草原保护与利用牧草生产与利用</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0"/>
              </w:rPr>
            </w:pPr>
          </w:p>
          <w:p>
            <w:pPr>
              <w:pStyle w:val="14"/>
              <w:spacing w:line="292" w:lineRule="auto"/>
              <w:ind w:left="55" w:right="412"/>
              <w:rPr>
                <w:sz w:val="20"/>
              </w:rPr>
            </w:pPr>
            <w:r>
              <w:rPr>
                <w:sz w:val="20"/>
              </w:rPr>
              <w:t>畜牧与草业技术人员农作物生产人员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9"/>
              </w:rPr>
            </w:pPr>
          </w:p>
          <w:p>
            <w:pPr>
              <w:pStyle w:val="14"/>
              <w:ind w:left="52"/>
              <w:rPr>
                <w:sz w:val="20"/>
              </w:rPr>
            </w:pPr>
            <w:r>
              <w:rPr>
                <w:sz w:val="20"/>
              </w:rPr>
              <w:t>草业科学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7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1"/>
              </w:rPr>
            </w:pPr>
          </w:p>
          <w:p>
            <w:pPr>
              <w:pStyle w:val="14"/>
              <w:spacing w:line="292" w:lineRule="auto"/>
              <w:ind w:left="57" w:right="162"/>
              <w:rPr>
                <w:sz w:val="20"/>
              </w:rPr>
            </w:pPr>
            <w:r>
              <w:rPr>
                <w:rFonts w:ascii="Times New Roman" w:eastAsia="Times New Roman"/>
                <w:sz w:val="20"/>
              </w:rPr>
              <w:t xml:space="preserve">5103 </w:t>
            </w:r>
            <w:r>
              <w:rPr>
                <w:sz w:val="20"/>
              </w:rPr>
              <w:t>畜牧业类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1"/>
              </w:rPr>
            </w:pPr>
          </w:p>
          <w:p>
            <w:pPr>
              <w:pStyle w:val="14"/>
              <w:spacing w:before="1"/>
              <w:ind w:left="39" w:right="32"/>
              <w:jc w:val="center"/>
              <w:rPr>
                <w:rFonts w:ascii="Times New Roman"/>
                <w:sz w:val="20"/>
              </w:rPr>
            </w:pPr>
            <w:r>
              <w:rPr>
                <w:rFonts w:ascii="Times New Roman"/>
                <w:sz w:val="20"/>
              </w:rPr>
              <w:t>510313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1"/>
              </w:rPr>
            </w:pPr>
          </w:p>
          <w:p>
            <w:pPr>
              <w:pStyle w:val="14"/>
              <w:spacing w:before="1" w:line="292" w:lineRule="auto"/>
              <w:ind w:left="55" w:right="70"/>
              <w:rPr>
                <w:sz w:val="20"/>
              </w:rPr>
            </w:pPr>
            <w:r>
              <w:rPr>
                <w:sz w:val="20"/>
              </w:rPr>
              <w:t>养蜂与蜂产品加工</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20"/>
              </w:rPr>
            </w:pPr>
          </w:p>
          <w:p>
            <w:pPr>
              <w:pStyle w:val="14"/>
              <w:ind w:left="55"/>
              <w:rPr>
                <w:sz w:val="20"/>
              </w:rPr>
            </w:pPr>
            <w:r>
              <w:rPr>
                <w:sz w:val="20"/>
              </w:rPr>
              <w:t>特种经济动物饲养人员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line="312" w:lineRule="exact"/>
              <w:ind w:left="53" w:right="214"/>
              <w:rPr>
                <w:sz w:val="20"/>
              </w:rPr>
            </w:pPr>
            <w:r>
              <w:rPr>
                <w:sz w:val="20"/>
              </w:rPr>
              <w:t xml:space="preserve">特种动物养殖 </w:t>
            </w:r>
            <w:r>
              <w:rPr>
                <w:spacing w:val="-3"/>
                <w:sz w:val="20"/>
              </w:rPr>
              <w:t>农产品保鲜与加</w:t>
            </w:r>
            <w:r>
              <w:rPr>
                <w:sz w:val="20"/>
              </w:rPr>
              <w:t>工</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20"/>
              </w:rPr>
            </w:pPr>
          </w:p>
          <w:p>
            <w:pPr>
              <w:pStyle w:val="14"/>
              <w:ind w:left="52"/>
              <w:rPr>
                <w:sz w:val="20"/>
              </w:rPr>
            </w:pPr>
            <w:r>
              <w:rPr>
                <w:sz w:val="20"/>
              </w:rPr>
              <w:t>蜂学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96"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14" w:line="292" w:lineRule="auto"/>
              <w:ind w:left="57" w:right="162"/>
              <w:rPr>
                <w:sz w:val="20"/>
              </w:rPr>
            </w:pPr>
            <w:r>
              <w:rPr>
                <w:rFonts w:ascii="Times New Roman" w:eastAsia="Times New Roman"/>
                <w:sz w:val="20"/>
              </w:rPr>
              <w:t xml:space="preserve">5103 </w:t>
            </w:r>
            <w:r>
              <w:rPr>
                <w:sz w:val="20"/>
              </w:rPr>
              <w:t>畜牧业类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5"/>
              </w:rPr>
            </w:pPr>
          </w:p>
          <w:p>
            <w:pPr>
              <w:pStyle w:val="14"/>
              <w:spacing w:before="1"/>
              <w:ind w:left="39" w:right="32"/>
              <w:jc w:val="center"/>
              <w:rPr>
                <w:rFonts w:ascii="Times New Roman"/>
                <w:sz w:val="20"/>
              </w:rPr>
            </w:pPr>
            <w:r>
              <w:rPr>
                <w:rFonts w:ascii="Times New Roman"/>
                <w:sz w:val="20"/>
              </w:rPr>
              <w:t>510314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14" w:line="292" w:lineRule="auto"/>
              <w:ind w:left="55" w:right="52"/>
              <w:rPr>
                <w:sz w:val="20"/>
              </w:rPr>
            </w:pPr>
            <w:r>
              <w:rPr>
                <w:sz w:val="20"/>
              </w:rPr>
              <w:t>畜牧业经济管理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14" w:line="292" w:lineRule="auto"/>
              <w:ind w:left="55" w:right="1012"/>
              <w:rPr>
                <w:sz w:val="20"/>
              </w:rPr>
            </w:pPr>
            <w:r>
              <w:rPr>
                <w:sz w:val="20"/>
              </w:rPr>
              <w:t>经济专业人员会计专业人员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5"/>
              </w:rPr>
            </w:pPr>
          </w:p>
          <w:p>
            <w:pPr>
              <w:pStyle w:val="14"/>
              <w:ind w:left="52"/>
              <w:rPr>
                <w:sz w:val="20"/>
              </w:rPr>
            </w:pPr>
            <w:r>
              <w:rPr>
                <w:sz w:val="20"/>
              </w:rPr>
              <w:t>农林经济管理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6"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9"/>
              </w:rPr>
            </w:pPr>
          </w:p>
          <w:p>
            <w:pPr>
              <w:pStyle w:val="14"/>
              <w:spacing w:before="1"/>
              <w:ind w:left="39" w:right="143"/>
              <w:jc w:val="center"/>
              <w:rPr>
                <w:sz w:val="20"/>
              </w:rPr>
            </w:pPr>
            <w:r>
              <w:rPr>
                <w:rFonts w:ascii="Times New Roman" w:eastAsia="Times New Roman"/>
                <w:sz w:val="20"/>
              </w:rPr>
              <w:t xml:space="preserve">5104 </w:t>
            </w:r>
            <w:r>
              <w:rPr>
                <w:sz w:val="20"/>
              </w:rPr>
              <w:t>渔业类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29"/>
              </w:rPr>
            </w:pPr>
          </w:p>
          <w:p>
            <w:pPr>
              <w:pStyle w:val="14"/>
              <w:spacing w:before="1"/>
              <w:ind w:left="39" w:right="32"/>
              <w:jc w:val="center"/>
              <w:rPr>
                <w:rFonts w:ascii="Times New Roman"/>
                <w:sz w:val="20"/>
              </w:rPr>
            </w:pPr>
            <w:r>
              <w:rPr>
                <w:rFonts w:ascii="Times New Roman"/>
                <w:sz w:val="20"/>
              </w:rPr>
              <w:t>510401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0"/>
              </w:rPr>
            </w:pPr>
          </w:p>
          <w:p>
            <w:pPr>
              <w:pStyle w:val="14"/>
              <w:spacing w:line="292" w:lineRule="auto"/>
              <w:ind w:left="55" w:right="70"/>
              <w:rPr>
                <w:sz w:val="20"/>
              </w:rPr>
            </w:pPr>
            <w:r>
              <w:rPr>
                <w:sz w:val="20"/>
              </w:rPr>
              <w:t>水产养殖技术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1"/>
              </w:rPr>
            </w:pPr>
          </w:p>
          <w:p>
            <w:pPr>
              <w:pStyle w:val="14"/>
              <w:spacing w:line="292" w:lineRule="auto"/>
              <w:ind w:left="55" w:right="149"/>
              <w:rPr>
                <w:sz w:val="20"/>
              </w:rPr>
            </w:pPr>
            <w:r>
              <w:rPr>
                <w:sz w:val="20"/>
              </w:rPr>
              <w:t>特种水产养殖技术</w:t>
            </w:r>
          </w:p>
          <w:p>
            <w:pPr>
              <w:pStyle w:val="14"/>
              <w:spacing w:line="255" w:lineRule="exact"/>
              <w:ind w:left="55"/>
              <w:rPr>
                <w:sz w:val="20"/>
              </w:rPr>
            </w:pPr>
            <w:r>
              <w:rPr>
                <w:sz w:val="20"/>
              </w:rPr>
              <w:t>设施渔业</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47" w:line="292" w:lineRule="auto"/>
              <w:ind w:left="56" w:right="613"/>
              <w:rPr>
                <w:sz w:val="20"/>
              </w:rPr>
            </w:pPr>
            <w:r>
              <w:rPr>
                <w:sz w:val="20"/>
              </w:rPr>
              <w:t>水产苗种繁育人员水产养殖人员</w:t>
            </w:r>
          </w:p>
          <w:p>
            <w:pPr>
              <w:pStyle w:val="14"/>
              <w:spacing w:line="255" w:lineRule="exact"/>
              <w:ind w:left="56"/>
              <w:rPr>
                <w:sz w:val="20"/>
              </w:rPr>
            </w:pPr>
            <w:r>
              <w:rPr>
                <w:sz w:val="20"/>
              </w:rPr>
              <w:t>水产捕捞及有关人员</w:t>
            </w:r>
          </w:p>
          <w:p>
            <w:pPr>
              <w:pStyle w:val="14"/>
              <w:spacing w:before="56"/>
              <w:ind w:left="56"/>
              <w:rPr>
                <w:sz w:val="20"/>
              </w:rPr>
            </w:pPr>
            <w:r>
              <w:rPr>
                <w:sz w:val="20"/>
              </w:rPr>
              <w:t>水产技术人员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0"/>
              </w:rPr>
            </w:pPr>
          </w:p>
          <w:p>
            <w:pPr>
              <w:pStyle w:val="14"/>
              <w:ind w:left="54"/>
              <w:rPr>
                <w:sz w:val="20"/>
              </w:rPr>
            </w:pPr>
            <w:r>
              <w:rPr>
                <w:sz w:val="20"/>
              </w:rPr>
              <w:t>淡水养殖</w:t>
            </w:r>
          </w:p>
          <w:p>
            <w:pPr>
              <w:pStyle w:val="14"/>
              <w:spacing w:before="56"/>
              <w:ind w:left="54"/>
              <w:rPr>
                <w:sz w:val="20"/>
              </w:rPr>
            </w:pPr>
            <w:r>
              <w:rPr>
                <w:sz w:val="20"/>
              </w:rPr>
              <w:t>海水生态养殖</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1"/>
              </w:rPr>
            </w:pPr>
          </w:p>
          <w:p>
            <w:pPr>
              <w:pStyle w:val="14"/>
              <w:spacing w:line="292" w:lineRule="auto"/>
              <w:ind w:left="53" w:right="154"/>
              <w:rPr>
                <w:sz w:val="20"/>
              </w:rPr>
            </w:pPr>
            <w:r>
              <w:rPr>
                <w:sz w:val="20"/>
              </w:rPr>
              <w:t xml:space="preserve">水产养殖学 </w:t>
            </w:r>
            <w:r>
              <w:rPr>
                <w:spacing w:val="-3"/>
                <w:sz w:val="20"/>
              </w:rPr>
              <w:t>海洋渔业科学</w:t>
            </w:r>
            <w:r>
              <w:rPr>
                <w:sz w:val="20"/>
              </w:rPr>
              <w:t>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7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20"/>
              </w:rPr>
            </w:pPr>
          </w:p>
          <w:p>
            <w:pPr>
              <w:pStyle w:val="14"/>
              <w:ind w:left="39" w:right="143"/>
              <w:jc w:val="center"/>
              <w:rPr>
                <w:sz w:val="20"/>
              </w:rPr>
            </w:pPr>
            <w:r>
              <w:rPr>
                <w:rFonts w:ascii="Times New Roman" w:eastAsia="Times New Roman"/>
                <w:sz w:val="20"/>
              </w:rPr>
              <w:t xml:space="preserve">5104 </w:t>
            </w:r>
            <w:r>
              <w:rPr>
                <w:sz w:val="20"/>
              </w:rPr>
              <w:t>渔业类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21"/>
              </w:rPr>
            </w:pPr>
          </w:p>
          <w:p>
            <w:pPr>
              <w:pStyle w:val="14"/>
              <w:ind w:left="39" w:right="32"/>
              <w:jc w:val="center"/>
              <w:rPr>
                <w:rFonts w:ascii="Times New Roman"/>
                <w:sz w:val="20"/>
              </w:rPr>
            </w:pPr>
            <w:r>
              <w:rPr>
                <w:rFonts w:ascii="Times New Roman"/>
                <w:sz w:val="20"/>
              </w:rPr>
              <w:t>510402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1"/>
              </w:rPr>
            </w:pPr>
          </w:p>
          <w:p>
            <w:pPr>
              <w:pStyle w:val="14"/>
              <w:spacing w:line="292" w:lineRule="auto"/>
              <w:ind w:left="55" w:right="70"/>
              <w:rPr>
                <w:sz w:val="20"/>
              </w:rPr>
            </w:pPr>
            <w:r>
              <w:rPr>
                <w:sz w:val="20"/>
              </w:rPr>
              <w:t>海洋渔业技术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50" w:line="292" w:lineRule="auto"/>
              <w:ind w:left="56" w:right="412"/>
              <w:rPr>
                <w:sz w:val="20"/>
              </w:rPr>
            </w:pPr>
            <w:r>
              <w:rPr>
                <w:spacing w:val="-2"/>
                <w:sz w:val="20"/>
              </w:rPr>
              <w:t>水产捕捞及有关人员</w:t>
            </w:r>
            <w:r>
              <w:rPr>
                <w:sz w:val="20"/>
              </w:rPr>
              <w:t>水产养殖人员</w:t>
            </w:r>
          </w:p>
          <w:p>
            <w:pPr>
              <w:pStyle w:val="14"/>
              <w:spacing w:line="255" w:lineRule="exact"/>
              <w:ind w:left="56"/>
              <w:rPr>
                <w:sz w:val="20"/>
              </w:rPr>
            </w:pPr>
            <w:r>
              <w:rPr>
                <w:spacing w:val="-1"/>
                <w:sz w:val="20"/>
              </w:rPr>
              <w:t>水产技术人员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20"/>
              </w:rPr>
            </w:pPr>
          </w:p>
          <w:p>
            <w:pPr>
              <w:pStyle w:val="14"/>
              <w:spacing w:before="1"/>
              <w:ind w:left="54"/>
              <w:rPr>
                <w:sz w:val="20"/>
              </w:rPr>
            </w:pPr>
            <w:r>
              <w:rPr>
                <w:sz w:val="20"/>
              </w:rPr>
              <w:t>海水生态养殖</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1"/>
              </w:rPr>
            </w:pPr>
          </w:p>
          <w:p>
            <w:pPr>
              <w:pStyle w:val="14"/>
              <w:spacing w:line="292" w:lineRule="auto"/>
              <w:ind w:left="53" w:right="154"/>
              <w:rPr>
                <w:sz w:val="20"/>
              </w:rPr>
            </w:pPr>
            <w:r>
              <w:rPr>
                <w:sz w:val="20"/>
              </w:rPr>
              <w:t>海洋渔业科学与技术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20" w:hRule="atLeast"/>
        </w:trPr>
        <w:tc>
          <w:tcPr>
            <w:tcW w:w="1283" w:type="dxa"/>
            <w:tcBorders>
              <w:top w:val="single" w:color="000000" w:sz="4" w:space="0"/>
              <w:left w:val="single" w:color="000000" w:sz="4" w:space="0"/>
              <w:right w:val="single" w:color="000000" w:sz="4" w:space="0"/>
            </w:tcBorders>
          </w:tcPr>
          <w:p>
            <w:pPr>
              <w:pStyle w:val="14"/>
              <w:spacing w:before="11"/>
              <w:rPr>
                <w:rFonts w:ascii="方正小标宋简体"/>
                <w:sz w:val="21"/>
              </w:rPr>
            </w:pPr>
          </w:p>
          <w:p>
            <w:pPr>
              <w:pStyle w:val="14"/>
              <w:ind w:left="39" w:right="143"/>
              <w:jc w:val="center"/>
              <w:rPr>
                <w:sz w:val="20"/>
              </w:rPr>
            </w:pPr>
            <w:r>
              <w:rPr>
                <w:rFonts w:ascii="Times New Roman" w:eastAsia="Times New Roman"/>
                <w:sz w:val="20"/>
              </w:rPr>
              <w:t xml:space="preserve">5104 </w:t>
            </w:r>
            <w:r>
              <w:rPr>
                <w:sz w:val="20"/>
              </w:rPr>
              <w:t>渔业类</w:t>
            </w:r>
          </w:p>
        </w:tc>
        <w:tc>
          <w:tcPr>
            <w:tcW w:w="921" w:type="dxa"/>
            <w:tcBorders>
              <w:top w:val="single" w:color="000000" w:sz="4" w:space="0"/>
              <w:left w:val="single" w:color="000000" w:sz="4" w:space="0"/>
              <w:right w:val="single" w:color="000000" w:sz="4" w:space="0"/>
            </w:tcBorders>
          </w:tcPr>
          <w:p>
            <w:pPr>
              <w:pStyle w:val="14"/>
              <w:spacing w:before="5"/>
              <w:rPr>
                <w:rFonts w:ascii="方正小标宋简体"/>
                <w:sz w:val="22"/>
              </w:rPr>
            </w:pPr>
          </w:p>
          <w:p>
            <w:pPr>
              <w:pStyle w:val="14"/>
              <w:ind w:left="39" w:right="32"/>
              <w:jc w:val="center"/>
              <w:rPr>
                <w:rFonts w:ascii="Times New Roman"/>
                <w:sz w:val="20"/>
              </w:rPr>
            </w:pPr>
            <w:r>
              <w:rPr>
                <w:rFonts w:ascii="Times New Roman"/>
                <w:sz w:val="20"/>
              </w:rPr>
              <w:t>510403</w:t>
            </w:r>
          </w:p>
        </w:tc>
        <w:tc>
          <w:tcPr>
            <w:tcW w:w="1139" w:type="dxa"/>
            <w:tcBorders>
              <w:top w:val="single" w:color="000000" w:sz="4" w:space="0"/>
              <w:left w:val="single" w:color="000000" w:sz="4" w:space="0"/>
              <w:right w:val="single" w:color="000000" w:sz="4" w:space="0"/>
            </w:tcBorders>
          </w:tcPr>
          <w:p>
            <w:pPr>
              <w:pStyle w:val="14"/>
              <w:spacing w:before="14"/>
              <w:rPr>
                <w:rFonts w:ascii="方正小标宋简体"/>
                <w:sz w:val="12"/>
              </w:rPr>
            </w:pPr>
          </w:p>
          <w:p>
            <w:pPr>
              <w:pStyle w:val="14"/>
              <w:spacing w:line="292" w:lineRule="auto"/>
              <w:ind w:left="55" w:right="52"/>
              <w:rPr>
                <w:sz w:val="20"/>
              </w:rPr>
            </w:pPr>
            <w:r>
              <w:rPr>
                <w:sz w:val="20"/>
              </w:rPr>
              <w:t>水族科学与技术</w:t>
            </w:r>
          </w:p>
        </w:tc>
        <w:tc>
          <w:tcPr>
            <w:tcW w:w="1617" w:type="dxa"/>
            <w:tcBorders>
              <w:top w:val="single" w:color="000000" w:sz="4" w:space="0"/>
              <w:left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right w:val="single" w:color="000000" w:sz="4" w:space="0"/>
            </w:tcBorders>
          </w:tcPr>
          <w:p>
            <w:pPr>
              <w:pStyle w:val="14"/>
              <w:spacing w:before="71" w:line="292" w:lineRule="auto"/>
              <w:ind w:left="56" w:right="613"/>
              <w:rPr>
                <w:sz w:val="20"/>
              </w:rPr>
            </w:pPr>
            <w:r>
              <w:rPr>
                <w:spacing w:val="-3"/>
                <w:sz w:val="20"/>
              </w:rPr>
              <w:t>水产苗种繁育人员</w:t>
            </w:r>
            <w:r>
              <w:rPr>
                <w:sz w:val="20"/>
              </w:rPr>
              <w:t>水产养殖人员</w:t>
            </w:r>
          </w:p>
          <w:p>
            <w:pPr>
              <w:pStyle w:val="14"/>
              <w:spacing w:line="255" w:lineRule="exact"/>
              <w:ind w:left="56"/>
              <w:rPr>
                <w:sz w:val="20"/>
              </w:rPr>
            </w:pPr>
            <w:r>
              <w:rPr>
                <w:spacing w:val="-1"/>
                <w:sz w:val="20"/>
              </w:rPr>
              <w:t>水产技术人员</w:t>
            </w:r>
          </w:p>
        </w:tc>
        <w:tc>
          <w:tcPr>
            <w:tcW w:w="1681" w:type="dxa"/>
            <w:tcBorders>
              <w:top w:val="single" w:color="000000" w:sz="4" w:space="0"/>
              <w:left w:val="single" w:color="000000" w:sz="4" w:space="0"/>
              <w:right w:val="single" w:color="000000" w:sz="4" w:space="0"/>
            </w:tcBorders>
          </w:tcPr>
          <w:p>
            <w:pPr>
              <w:pStyle w:val="14"/>
              <w:spacing w:before="11"/>
              <w:rPr>
                <w:rFonts w:ascii="方正小标宋简体"/>
                <w:sz w:val="21"/>
              </w:rPr>
            </w:pPr>
          </w:p>
          <w:p>
            <w:pPr>
              <w:pStyle w:val="14"/>
              <w:ind w:left="54"/>
              <w:rPr>
                <w:sz w:val="20"/>
              </w:rPr>
            </w:pPr>
            <w:r>
              <w:rPr>
                <w:sz w:val="20"/>
              </w:rPr>
              <w:t>淡水养殖</w:t>
            </w:r>
          </w:p>
        </w:tc>
        <w:tc>
          <w:tcPr>
            <w:tcW w:w="1421" w:type="dxa"/>
            <w:tcBorders>
              <w:top w:val="single" w:color="000000" w:sz="4" w:space="0"/>
              <w:left w:val="single" w:color="000000" w:sz="4" w:space="0"/>
              <w:right w:val="single" w:color="000000" w:sz="4" w:space="0"/>
            </w:tcBorders>
          </w:tcPr>
          <w:p>
            <w:pPr>
              <w:pStyle w:val="14"/>
              <w:spacing w:before="14"/>
              <w:rPr>
                <w:rFonts w:ascii="方正小标宋简体"/>
                <w:sz w:val="12"/>
              </w:rPr>
            </w:pPr>
          </w:p>
          <w:p>
            <w:pPr>
              <w:pStyle w:val="14"/>
              <w:spacing w:before="1" w:line="292" w:lineRule="auto"/>
              <w:ind w:left="53" w:right="154"/>
              <w:rPr>
                <w:sz w:val="20"/>
              </w:rPr>
            </w:pPr>
            <w:r>
              <w:rPr>
                <w:sz w:val="20"/>
              </w:rPr>
              <w:t>水族科学与技术</w:t>
            </w:r>
          </w:p>
        </w:tc>
      </w:tr>
    </w:tbl>
    <w:p>
      <w:pPr>
        <w:spacing w:after="0" w:line="292" w:lineRule="auto"/>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28"/>
              <w:jc w:val="center"/>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34"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21"/>
              </w:rPr>
            </w:pPr>
          </w:p>
          <w:p>
            <w:pPr>
              <w:pStyle w:val="14"/>
              <w:ind w:left="39" w:right="143"/>
              <w:jc w:val="center"/>
              <w:rPr>
                <w:sz w:val="20"/>
              </w:rPr>
            </w:pPr>
            <w:r>
              <w:rPr>
                <w:rFonts w:ascii="Times New Roman" w:eastAsia="Times New Roman"/>
                <w:sz w:val="20"/>
              </w:rPr>
              <w:t xml:space="preserve">5104 </w:t>
            </w:r>
            <w:r>
              <w:rPr>
                <w:sz w:val="20"/>
              </w:rPr>
              <w:t>渔业类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2"/>
              </w:rPr>
            </w:pPr>
          </w:p>
          <w:p>
            <w:pPr>
              <w:pStyle w:val="14"/>
              <w:ind w:left="39" w:right="32"/>
              <w:jc w:val="center"/>
              <w:rPr>
                <w:rFonts w:ascii="Times New Roman"/>
                <w:sz w:val="20"/>
              </w:rPr>
            </w:pPr>
            <w:r>
              <w:rPr>
                <w:rFonts w:ascii="Times New Roman"/>
                <w:sz w:val="20"/>
              </w:rPr>
              <w:t>510404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3"/>
              </w:rPr>
            </w:pPr>
          </w:p>
          <w:p>
            <w:pPr>
              <w:pStyle w:val="14"/>
              <w:spacing w:line="292" w:lineRule="auto"/>
              <w:ind w:left="55" w:right="70"/>
              <w:rPr>
                <w:sz w:val="20"/>
              </w:rPr>
            </w:pPr>
            <w:r>
              <w:rPr>
                <w:sz w:val="20"/>
              </w:rPr>
              <w:t>水生动物医学</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3"/>
              </w:rPr>
            </w:pPr>
          </w:p>
          <w:p>
            <w:pPr>
              <w:pStyle w:val="14"/>
              <w:ind w:left="56"/>
              <w:rPr>
                <w:sz w:val="20"/>
              </w:rPr>
            </w:pPr>
            <w:r>
              <w:rPr>
                <w:sz w:val="20"/>
              </w:rPr>
              <w:t>水产技术人员</w:t>
            </w:r>
          </w:p>
          <w:p>
            <w:pPr>
              <w:pStyle w:val="14"/>
              <w:spacing w:before="56"/>
              <w:ind w:left="56"/>
              <w:rPr>
                <w:sz w:val="20"/>
              </w:rPr>
            </w:pPr>
            <w:r>
              <w:rPr>
                <w:sz w:val="20"/>
              </w:rPr>
              <w:t>动植物疫病防治人员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3"/>
              </w:rPr>
            </w:pPr>
          </w:p>
          <w:p>
            <w:pPr>
              <w:pStyle w:val="14"/>
              <w:ind w:left="54"/>
              <w:rPr>
                <w:sz w:val="20"/>
              </w:rPr>
            </w:pPr>
            <w:r>
              <w:rPr>
                <w:sz w:val="20"/>
              </w:rPr>
              <w:t>淡水养殖</w:t>
            </w:r>
          </w:p>
          <w:p>
            <w:pPr>
              <w:pStyle w:val="14"/>
              <w:spacing w:before="56"/>
              <w:ind w:left="54"/>
              <w:rPr>
                <w:sz w:val="20"/>
              </w:rPr>
            </w:pPr>
            <w:r>
              <w:rPr>
                <w:sz w:val="20"/>
              </w:rPr>
              <w:t>海水生态养殖</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3" w:line="310" w:lineRule="atLeast"/>
              <w:ind w:left="53" w:right="154"/>
              <w:rPr>
                <w:sz w:val="20"/>
              </w:rPr>
            </w:pPr>
            <w:r>
              <w:rPr>
                <w:sz w:val="20"/>
              </w:rPr>
              <w:t xml:space="preserve">水产养殖学 </w:t>
            </w:r>
            <w:r>
              <w:rPr>
                <w:spacing w:val="-3"/>
                <w:sz w:val="20"/>
              </w:rPr>
              <w:t>海洋渔业科学</w:t>
            </w:r>
            <w:r>
              <w:rPr>
                <w:sz w:val="20"/>
              </w:rPr>
              <w:t>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7"/>
              </w:rPr>
            </w:pPr>
          </w:p>
          <w:p>
            <w:pPr>
              <w:pStyle w:val="14"/>
              <w:ind w:left="39" w:right="143"/>
              <w:jc w:val="center"/>
              <w:rPr>
                <w:sz w:val="20"/>
              </w:rPr>
            </w:pPr>
            <w:r>
              <w:rPr>
                <w:rFonts w:ascii="Times New Roman" w:eastAsia="Times New Roman"/>
                <w:sz w:val="20"/>
              </w:rPr>
              <w:t xml:space="preserve">5104 </w:t>
            </w:r>
            <w:r>
              <w:rPr>
                <w:sz w:val="20"/>
              </w:rPr>
              <w:t>渔业类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17"/>
              </w:rPr>
            </w:pPr>
          </w:p>
          <w:p>
            <w:pPr>
              <w:pStyle w:val="14"/>
              <w:ind w:left="39" w:right="32"/>
              <w:jc w:val="center"/>
              <w:rPr>
                <w:rFonts w:ascii="Times New Roman"/>
                <w:sz w:val="20"/>
              </w:rPr>
            </w:pPr>
            <w:r>
              <w:rPr>
                <w:rFonts w:ascii="Times New Roman"/>
                <w:sz w:val="20"/>
              </w:rPr>
              <w:t>510405</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50" w:line="292" w:lineRule="auto"/>
              <w:ind w:left="55" w:right="70"/>
              <w:rPr>
                <w:sz w:val="20"/>
              </w:rPr>
            </w:pPr>
            <w:r>
              <w:rPr>
                <w:sz w:val="20"/>
              </w:rPr>
              <w:t>渔业经济管理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50" w:line="292" w:lineRule="auto"/>
              <w:ind w:left="56" w:right="1012"/>
              <w:rPr>
                <w:sz w:val="20"/>
              </w:rPr>
            </w:pPr>
            <w:r>
              <w:rPr>
                <w:sz w:val="20"/>
              </w:rPr>
              <w:t>经济专业人员会计专业人员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50"/>
              <w:ind w:left="54"/>
              <w:rPr>
                <w:sz w:val="20"/>
              </w:rPr>
            </w:pPr>
            <w:r>
              <w:rPr>
                <w:sz w:val="20"/>
              </w:rPr>
              <w:t>淡水养殖</w:t>
            </w:r>
          </w:p>
          <w:p>
            <w:pPr>
              <w:pStyle w:val="14"/>
              <w:spacing w:before="56"/>
              <w:ind w:left="54"/>
              <w:rPr>
                <w:sz w:val="20"/>
              </w:rPr>
            </w:pPr>
            <w:r>
              <w:rPr>
                <w:sz w:val="20"/>
              </w:rPr>
              <w:t>海水生态养殖</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7"/>
              </w:rPr>
            </w:pPr>
          </w:p>
          <w:p>
            <w:pPr>
              <w:pStyle w:val="14"/>
              <w:ind w:left="53"/>
              <w:rPr>
                <w:sz w:val="20"/>
              </w:rPr>
            </w:pPr>
            <w:r>
              <w:rPr>
                <w:sz w:val="20"/>
              </w:rPr>
              <w:t>农林经济管理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0" w:hRule="atLeast"/>
        </w:trPr>
        <w:tc>
          <w:tcPr>
            <w:tcW w:w="10344" w:type="dxa"/>
            <w:gridSpan w:val="7"/>
            <w:tcBorders>
              <w:top w:val="single" w:color="000000" w:sz="4" w:space="0"/>
              <w:left w:val="single" w:color="000000" w:sz="4" w:space="0"/>
              <w:bottom w:val="single" w:color="000000" w:sz="4" w:space="0"/>
              <w:right w:val="single" w:color="000000" w:sz="4" w:space="0"/>
            </w:tcBorders>
            <w:shd w:val="clear" w:color="auto" w:fill="BFBFBF"/>
          </w:tcPr>
          <w:p>
            <w:pPr>
              <w:pStyle w:val="14"/>
              <w:spacing w:before="55"/>
              <w:ind w:left="57"/>
              <w:rPr>
                <w:sz w:val="20"/>
              </w:rPr>
            </w:pPr>
            <w:r>
              <w:rPr>
                <w:sz w:val="20"/>
              </w:rPr>
              <w:t>52 资源环境与安全大类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95"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8"/>
              <w:rPr>
                <w:rFonts w:ascii="方正小标宋简体"/>
                <w:sz w:val="14"/>
              </w:rPr>
            </w:pPr>
          </w:p>
          <w:p>
            <w:pPr>
              <w:pStyle w:val="14"/>
              <w:spacing w:line="292" w:lineRule="auto"/>
              <w:ind w:left="57" w:right="162"/>
              <w:rPr>
                <w:sz w:val="20"/>
              </w:rPr>
            </w:pPr>
            <w:r>
              <w:rPr>
                <w:rFonts w:ascii="Times New Roman" w:eastAsia="Times New Roman"/>
                <w:sz w:val="20"/>
              </w:rPr>
              <w:t xml:space="preserve">5201 </w:t>
            </w:r>
            <w:r>
              <w:rPr>
                <w:sz w:val="20"/>
              </w:rPr>
              <w:t>资源勘查类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spacing w:before="17"/>
              <w:rPr>
                <w:rFonts w:ascii="方正小标宋简体"/>
                <w:sz w:val="19"/>
              </w:rPr>
            </w:pPr>
          </w:p>
          <w:p>
            <w:pPr>
              <w:pStyle w:val="14"/>
              <w:ind w:left="39" w:right="32"/>
              <w:jc w:val="center"/>
              <w:rPr>
                <w:rFonts w:ascii="Times New Roman"/>
                <w:sz w:val="20"/>
              </w:rPr>
            </w:pPr>
            <w:r>
              <w:rPr>
                <w:rFonts w:ascii="Times New Roman"/>
                <w:sz w:val="20"/>
              </w:rPr>
              <w:t>520101</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8"/>
              <w:rPr>
                <w:rFonts w:ascii="方正小标宋简体"/>
                <w:sz w:val="14"/>
              </w:rPr>
            </w:pPr>
          </w:p>
          <w:p>
            <w:pPr>
              <w:pStyle w:val="14"/>
              <w:spacing w:line="292" w:lineRule="auto"/>
              <w:ind w:left="55" w:right="70"/>
              <w:rPr>
                <w:sz w:val="20"/>
              </w:rPr>
            </w:pPr>
            <w:r>
              <w:rPr>
                <w:sz w:val="20"/>
              </w:rPr>
              <w:t>国土资源调查与管理</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55" w:right="149"/>
              <w:rPr>
                <w:sz w:val="20"/>
              </w:rPr>
            </w:pPr>
            <w:r>
              <w:rPr>
                <w:sz w:val="20"/>
              </w:rPr>
              <w:t xml:space="preserve">土地资源调查 </w:t>
            </w:r>
            <w:r>
              <w:rPr>
                <w:spacing w:val="-3"/>
                <w:sz w:val="20"/>
              </w:rPr>
              <w:t>土地资源评价与</w:t>
            </w:r>
            <w:r>
              <w:rPr>
                <w:sz w:val="20"/>
              </w:rPr>
              <w:t>管理</w:t>
            </w:r>
          </w:p>
          <w:p>
            <w:pPr>
              <w:pStyle w:val="14"/>
              <w:spacing w:line="292" w:lineRule="auto"/>
              <w:ind w:left="55" w:right="149"/>
              <w:rPr>
                <w:sz w:val="20"/>
              </w:rPr>
            </w:pPr>
            <w:r>
              <w:rPr>
                <w:spacing w:val="-3"/>
                <w:sz w:val="20"/>
              </w:rPr>
              <w:t>矿产资源评估与</w:t>
            </w:r>
            <w:r>
              <w:rPr>
                <w:sz w:val="20"/>
              </w:rPr>
              <w:t>管理</w:t>
            </w:r>
          </w:p>
          <w:p>
            <w:pPr>
              <w:pStyle w:val="14"/>
              <w:spacing w:line="255" w:lineRule="exact"/>
              <w:ind w:left="55"/>
              <w:rPr>
                <w:sz w:val="20"/>
              </w:rPr>
            </w:pPr>
            <w:r>
              <w:rPr>
                <w:sz w:val="20"/>
              </w:rPr>
              <w:t>不动产登记</w:t>
            </w:r>
          </w:p>
          <w:p>
            <w:pPr>
              <w:pStyle w:val="14"/>
              <w:spacing w:line="310" w:lineRule="atLeast"/>
              <w:ind w:left="55" w:right="149"/>
              <w:rPr>
                <w:sz w:val="20"/>
              </w:rPr>
            </w:pPr>
            <w:r>
              <w:rPr>
                <w:sz w:val="20"/>
              </w:rPr>
              <w:t>矿山资源开发与管理</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9"/>
              </w:rPr>
            </w:pPr>
          </w:p>
          <w:p>
            <w:pPr>
              <w:pStyle w:val="14"/>
              <w:spacing w:before="1" w:line="292" w:lineRule="auto"/>
              <w:ind w:left="55" w:right="212"/>
              <w:jc w:val="both"/>
              <w:rPr>
                <w:sz w:val="20"/>
              </w:rPr>
            </w:pPr>
            <w:r>
              <w:rPr>
                <w:sz w:val="20"/>
              </w:rPr>
              <w:t>地质勘探工程技术人员测绘和地理信息工程技术人员</w:t>
            </w:r>
          </w:p>
          <w:p>
            <w:pPr>
              <w:pStyle w:val="14"/>
              <w:spacing w:line="292" w:lineRule="auto"/>
              <w:ind w:left="55" w:right="613"/>
              <w:rPr>
                <w:sz w:val="20"/>
              </w:rPr>
            </w:pPr>
            <w:r>
              <w:rPr>
                <w:spacing w:val="-2"/>
                <w:sz w:val="20"/>
              </w:rPr>
              <w:t>矿山工程技术人员</w:t>
            </w:r>
            <w:r>
              <w:rPr>
                <w:sz w:val="20"/>
              </w:rPr>
              <w:t>地质勘查人员</w:t>
            </w:r>
          </w:p>
          <w:p>
            <w:pPr>
              <w:pStyle w:val="14"/>
              <w:spacing w:line="255" w:lineRule="exact"/>
              <w:ind w:left="55"/>
              <w:rPr>
                <w:sz w:val="20"/>
              </w:rPr>
            </w:pPr>
            <w:r>
              <w:rPr>
                <w:spacing w:val="-1"/>
                <w:sz w:val="20"/>
              </w:rPr>
              <w:t>测绘服务人员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5"/>
              <w:rPr>
                <w:rFonts w:ascii="方正小标宋简体"/>
                <w:sz w:val="23"/>
              </w:rPr>
            </w:pPr>
          </w:p>
          <w:p>
            <w:pPr>
              <w:pStyle w:val="14"/>
              <w:ind w:left="53"/>
              <w:rPr>
                <w:sz w:val="20"/>
              </w:rPr>
            </w:pPr>
            <w:r>
              <w:rPr>
                <w:sz w:val="20"/>
              </w:rPr>
              <w:t>国土资源调查</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8"/>
              <w:rPr>
                <w:rFonts w:ascii="方正小标宋简体"/>
                <w:sz w:val="14"/>
              </w:rPr>
            </w:pPr>
          </w:p>
          <w:p>
            <w:pPr>
              <w:pStyle w:val="14"/>
              <w:spacing w:before="1" w:line="292" w:lineRule="auto"/>
              <w:ind w:left="52" w:right="155"/>
              <w:rPr>
                <w:sz w:val="20"/>
              </w:rPr>
            </w:pPr>
            <w:r>
              <w:rPr>
                <w:sz w:val="20"/>
              </w:rPr>
              <w:t>资源勘查工程土地资源管理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74"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5"/>
              <w:rPr>
                <w:rFonts w:ascii="方正小标宋简体"/>
                <w:sz w:val="16"/>
              </w:rPr>
            </w:pPr>
          </w:p>
          <w:p>
            <w:pPr>
              <w:pStyle w:val="14"/>
              <w:spacing w:before="1" w:line="292" w:lineRule="auto"/>
              <w:ind w:left="57" w:right="162"/>
              <w:rPr>
                <w:sz w:val="20"/>
              </w:rPr>
            </w:pPr>
            <w:r>
              <w:rPr>
                <w:rFonts w:ascii="Times New Roman" w:eastAsia="Times New Roman"/>
                <w:sz w:val="20"/>
              </w:rPr>
              <w:t xml:space="preserve">5201 </w:t>
            </w:r>
            <w:r>
              <w:rPr>
                <w:sz w:val="20"/>
              </w:rPr>
              <w:t>资源勘查类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7"/>
              <w:rPr>
                <w:rFonts w:ascii="方正小标宋简体"/>
                <w:sz w:val="24"/>
              </w:rPr>
            </w:pPr>
          </w:p>
          <w:p>
            <w:pPr>
              <w:pStyle w:val="14"/>
              <w:ind w:left="39" w:right="32"/>
              <w:jc w:val="center"/>
              <w:rPr>
                <w:rFonts w:ascii="Times New Roman"/>
                <w:sz w:val="20"/>
              </w:rPr>
            </w:pPr>
            <w:r>
              <w:rPr>
                <w:rFonts w:ascii="Times New Roman"/>
                <w:sz w:val="20"/>
              </w:rPr>
              <w:t>520102</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6"/>
              <w:rPr>
                <w:rFonts w:ascii="方正小标宋简体"/>
                <w:sz w:val="16"/>
              </w:rPr>
            </w:pPr>
          </w:p>
          <w:p>
            <w:pPr>
              <w:pStyle w:val="14"/>
              <w:spacing w:line="292" w:lineRule="auto"/>
              <w:ind w:left="55" w:right="52"/>
              <w:rPr>
                <w:sz w:val="20"/>
              </w:rPr>
            </w:pPr>
            <w:r>
              <w:rPr>
                <w:sz w:val="20"/>
              </w:rPr>
              <w:t>地质调查与矿产普查</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29" w:line="292" w:lineRule="auto"/>
              <w:ind w:left="55" w:right="212"/>
              <w:jc w:val="both"/>
              <w:rPr>
                <w:sz w:val="20"/>
              </w:rPr>
            </w:pPr>
            <w:r>
              <w:rPr>
                <w:sz w:val="20"/>
              </w:rPr>
              <w:t>地质勘探工程技术人员测绘和地理信息工程技术人员</w:t>
            </w:r>
          </w:p>
          <w:p>
            <w:pPr>
              <w:pStyle w:val="14"/>
              <w:spacing w:line="292" w:lineRule="auto"/>
              <w:ind w:left="55" w:right="613"/>
              <w:rPr>
                <w:sz w:val="20"/>
              </w:rPr>
            </w:pPr>
            <w:r>
              <w:rPr>
                <w:spacing w:val="-2"/>
                <w:sz w:val="20"/>
              </w:rPr>
              <w:t>矿山工程技术人员</w:t>
            </w:r>
            <w:r>
              <w:rPr>
                <w:sz w:val="20"/>
              </w:rPr>
              <w:t>地质勘查人员</w:t>
            </w:r>
          </w:p>
          <w:p>
            <w:pPr>
              <w:pStyle w:val="14"/>
              <w:spacing w:line="255" w:lineRule="exact"/>
              <w:ind w:left="55"/>
              <w:rPr>
                <w:sz w:val="20"/>
              </w:rPr>
            </w:pPr>
            <w:r>
              <w:rPr>
                <w:spacing w:val="-1"/>
                <w:sz w:val="20"/>
              </w:rPr>
              <w:t>测绘服务人员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3"/>
              <w:rPr>
                <w:rFonts w:ascii="方正小标宋简体"/>
                <w:sz w:val="25"/>
              </w:rPr>
            </w:pPr>
          </w:p>
          <w:p>
            <w:pPr>
              <w:pStyle w:val="14"/>
              <w:ind w:left="53"/>
              <w:rPr>
                <w:sz w:val="20"/>
              </w:rPr>
            </w:pPr>
            <w:r>
              <w:rPr>
                <w:sz w:val="20"/>
              </w:rPr>
              <w:t>地质调查与找矿</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6"/>
              <w:rPr>
                <w:rFonts w:ascii="方正小标宋简体"/>
                <w:sz w:val="16"/>
              </w:rPr>
            </w:pPr>
          </w:p>
          <w:p>
            <w:pPr>
              <w:pStyle w:val="14"/>
              <w:spacing w:line="292" w:lineRule="auto"/>
              <w:ind w:left="52" w:right="155"/>
              <w:rPr>
                <w:sz w:val="20"/>
              </w:rPr>
            </w:pPr>
            <w:r>
              <w:rPr>
                <w:sz w:val="20"/>
              </w:rPr>
              <w:t>资源勘查工程地质工程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71"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line="292" w:lineRule="auto"/>
              <w:ind w:left="57" w:right="162"/>
              <w:rPr>
                <w:sz w:val="20"/>
              </w:rPr>
            </w:pPr>
            <w:r>
              <w:rPr>
                <w:rFonts w:ascii="Times New Roman" w:eastAsia="Times New Roman"/>
                <w:sz w:val="20"/>
              </w:rPr>
              <w:t xml:space="preserve">5201 </w:t>
            </w:r>
            <w:r>
              <w:rPr>
                <w:sz w:val="20"/>
              </w:rPr>
              <w:t>资源勘查类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6"/>
              <w:rPr>
                <w:rFonts w:ascii="方正小标宋简体"/>
                <w:sz w:val="24"/>
              </w:rPr>
            </w:pPr>
          </w:p>
          <w:p>
            <w:pPr>
              <w:pStyle w:val="14"/>
              <w:ind w:left="39" w:right="32"/>
              <w:jc w:val="center"/>
              <w:rPr>
                <w:rFonts w:ascii="Times New Roman"/>
                <w:sz w:val="20"/>
              </w:rPr>
            </w:pPr>
            <w:r>
              <w:rPr>
                <w:rFonts w:ascii="Times New Roman"/>
                <w:sz w:val="20"/>
              </w:rPr>
              <w:t>520103</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before="1" w:line="292" w:lineRule="auto"/>
              <w:ind w:left="55" w:right="52"/>
              <w:rPr>
                <w:sz w:val="20"/>
              </w:rPr>
            </w:pPr>
            <w:r>
              <w:rPr>
                <w:sz w:val="20"/>
              </w:rPr>
              <w:t>矿产地质与勘查</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55" w:right="122"/>
              <w:rPr>
                <w:sz w:val="20"/>
              </w:rPr>
            </w:pPr>
            <w:r>
              <w:rPr>
                <w:sz w:val="20"/>
              </w:rPr>
              <w:t>金属矿产地质与勘查</w:t>
            </w:r>
          </w:p>
          <w:p>
            <w:pPr>
              <w:pStyle w:val="14"/>
              <w:spacing w:line="292" w:lineRule="auto"/>
              <w:ind w:left="55" w:right="149"/>
              <w:jc w:val="both"/>
              <w:rPr>
                <w:sz w:val="20"/>
              </w:rPr>
            </w:pPr>
            <w:r>
              <w:rPr>
                <w:sz w:val="20"/>
              </w:rPr>
              <w:t>铀矿地质与勘查非金属矿产地质与勘查</w:t>
            </w:r>
          </w:p>
          <w:p>
            <w:pPr>
              <w:pStyle w:val="14"/>
              <w:spacing w:line="254" w:lineRule="exact"/>
              <w:ind w:left="55"/>
              <w:rPr>
                <w:sz w:val="20"/>
              </w:rPr>
            </w:pPr>
            <w:r>
              <w:rPr>
                <w:sz w:val="20"/>
              </w:rPr>
              <w:t>地球化学勘查</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55" w:right="212"/>
              <w:rPr>
                <w:sz w:val="20"/>
              </w:rPr>
            </w:pPr>
            <w:r>
              <w:rPr>
                <w:sz w:val="20"/>
              </w:rPr>
              <w:t>地质勘探工程技术人员矿山工程技术人员</w:t>
            </w:r>
          </w:p>
          <w:p>
            <w:pPr>
              <w:pStyle w:val="14"/>
              <w:spacing w:line="255" w:lineRule="exact"/>
              <w:ind w:left="55"/>
              <w:rPr>
                <w:sz w:val="20"/>
              </w:rPr>
            </w:pPr>
            <w:r>
              <w:rPr>
                <w:sz w:val="20"/>
              </w:rPr>
              <w:t>地质勘查人员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1"/>
              <w:rPr>
                <w:rFonts w:ascii="方正小标宋简体"/>
                <w:sz w:val="25"/>
              </w:rPr>
            </w:pPr>
          </w:p>
          <w:p>
            <w:pPr>
              <w:pStyle w:val="14"/>
              <w:spacing w:before="1"/>
              <w:ind w:left="53"/>
              <w:rPr>
                <w:sz w:val="20"/>
              </w:rPr>
            </w:pPr>
            <w:r>
              <w:rPr>
                <w:sz w:val="20"/>
              </w:rPr>
              <w:t>地质调查与找矿</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5"/>
              <w:rPr>
                <w:rFonts w:ascii="方正小标宋简体"/>
                <w:sz w:val="16"/>
              </w:rPr>
            </w:pPr>
          </w:p>
          <w:p>
            <w:pPr>
              <w:pStyle w:val="14"/>
              <w:spacing w:line="292" w:lineRule="auto"/>
              <w:ind w:left="52" w:right="155"/>
              <w:rPr>
                <w:sz w:val="20"/>
              </w:rPr>
            </w:pPr>
            <w:r>
              <w:rPr>
                <w:sz w:val="20"/>
              </w:rPr>
              <w:t>资源勘查工程地质工程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2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2"/>
              </w:rPr>
            </w:pPr>
          </w:p>
          <w:p>
            <w:pPr>
              <w:pStyle w:val="14"/>
              <w:spacing w:line="292" w:lineRule="auto"/>
              <w:ind w:left="57" w:right="162"/>
              <w:rPr>
                <w:sz w:val="20"/>
              </w:rPr>
            </w:pPr>
            <w:r>
              <w:rPr>
                <w:rFonts w:ascii="Times New Roman" w:eastAsia="Times New Roman"/>
                <w:sz w:val="20"/>
              </w:rPr>
              <w:t xml:space="preserve">5201 </w:t>
            </w:r>
            <w:r>
              <w:rPr>
                <w:sz w:val="20"/>
              </w:rPr>
              <w:t>资源勘查类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2"/>
              </w:rPr>
            </w:pPr>
          </w:p>
          <w:p>
            <w:pPr>
              <w:pStyle w:val="14"/>
              <w:spacing w:before="1"/>
              <w:ind w:left="39" w:right="32"/>
              <w:jc w:val="center"/>
              <w:rPr>
                <w:rFonts w:ascii="Times New Roman"/>
                <w:sz w:val="20"/>
              </w:rPr>
            </w:pPr>
            <w:r>
              <w:rPr>
                <w:rFonts w:ascii="Times New Roman"/>
                <w:sz w:val="20"/>
              </w:rPr>
              <w:t>520104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2"/>
              </w:rPr>
            </w:pPr>
          </w:p>
          <w:p>
            <w:pPr>
              <w:pStyle w:val="14"/>
              <w:spacing w:before="1" w:line="292" w:lineRule="auto"/>
              <w:ind w:left="55" w:right="52"/>
              <w:rPr>
                <w:sz w:val="20"/>
              </w:rPr>
            </w:pPr>
            <w:r>
              <w:rPr>
                <w:sz w:val="20"/>
              </w:rPr>
              <w:t>岩矿分析与鉴定</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1" w:line="292" w:lineRule="auto"/>
              <w:ind w:left="55" w:right="212"/>
              <w:rPr>
                <w:sz w:val="20"/>
              </w:rPr>
            </w:pPr>
            <w:r>
              <w:rPr>
                <w:sz w:val="20"/>
              </w:rPr>
              <w:t>地质勘探工程技术人员化工工程技术人员</w:t>
            </w:r>
          </w:p>
          <w:p>
            <w:pPr>
              <w:pStyle w:val="14"/>
              <w:spacing w:line="255" w:lineRule="exact"/>
              <w:ind w:left="55"/>
              <w:rPr>
                <w:sz w:val="20"/>
              </w:rPr>
            </w:pPr>
            <w:r>
              <w:rPr>
                <w:sz w:val="20"/>
              </w:rPr>
              <w:t>地质勘查人员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1"/>
              </w:rPr>
            </w:pPr>
          </w:p>
          <w:p>
            <w:pPr>
              <w:pStyle w:val="14"/>
              <w:ind w:left="53"/>
              <w:rPr>
                <w:sz w:val="20"/>
              </w:rPr>
            </w:pPr>
            <w:r>
              <w:rPr>
                <w:sz w:val="20"/>
              </w:rPr>
              <w:t>工业分析与检验</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1"/>
              </w:rPr>
            </w:pPr>
          </w:p>
          <w:p>
            <w:pPr>
              <w:pStyle w:val="14"/>
              <w:ind w:left="52"/>
              <w:rPr>
                <w:sz w:val="20"/>
              </w:rPr>
            </w:pPr>
            <w:r>
              <w:rPr>
                <w:sz w:val="20"/>
              </w:rPr>
              <w:t>地球化学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7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4"/>
              </w:rPr>
            </w:pPr>
          </w:p>
          <w:p>
            <w:pPr>
              <w:pStyle w:val="14"/>
              <w:spacing w:line="292" w:lineRule="auto"/>
              <w:ind w:left="57" w:right="162"/>
              <w:rPr>
                <w:sz w:val="20"/>
              </w:rPr>
            </w:pPr>
            <w:r>
              <w:rPr>
                <w:rFonts w:ascii="Times New Roman" w:eastAsia="Times New Roman"/>
                <w:sz w:val="20"/>
              </w:rPr>
              <w:t xml:space="preserve">5201 </w:t>
            </w:r>
            <w:r>
              <w:rPr>
                <w:sz w:val="20"/>
              </w:rPr>
              <w:t>资源勘查类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23"/>
              </w:rPr>
            </w:pPr>
          </w:p>
          <w:p>
            <w:pPr>
              <w:pStyle w:val="14"/>
              <w:ind w:left="39" w:right="32"/>
              <w:jc w:val="center"/>
              <w:rPr>
                <w:rFonts w:ascii="Times New Roman"/>
                <w:sz w:val="20"/>
              </w:rPr>
            </w:pPr>
            <w:r>
              <w:rPr>
                <w:rFonts w:ascii="Times New Roman"/>
                <w:sz w:val="20"/>
              </w:rPr>
              <w:t>520105</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4"/>
              </w:rPr>
            </w:pPr>
          </w:p>
          <w:p>
            <w:pPr>
              <w:pStyle w:val="14"/>
              <w:spacing w:line="292" w:lineRule="auto"/>
              <w:ind w:left="55" w:right="70"/>
              <w:rPr>
                <w:sz w:val="20"/>
              </w:rPr>
            </w:pPr>
            <w:r>
              <w:rPr>
                <w:sz w:val="20"/>
              </w:rPr>
              <w:t>宝玉石鉴定与加工</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00" w:line="292" w:lineRule="auto"/>
              <w:ind w:left="55" w:right="548"/>
              <w:jc w:val="both"/>
              <w:rPr>
                <w:sz w:val="20"/>
              </w:rPr>
            </w:pPr>
            <w:r>
              <w:rPr>
                <w:sz w:val="20"/>
              </w:rPr>
              <w:t>宝玉石鉴定宝玉石加工宝玉石营销</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00" w:line="292" w:lineRule="auto"/>
              <w:ind w:left="55" w:right="8"/>
              <w:rPr>
                <w:sz w:val="20"/>
              </w:rPr>
            </w:pPr>
            <w:r>
              <w:rPr>
                <w:sz w:val="20"/>
              </w:rPr>
              <w:t>检验、检测和计量服务人员</w:t>
            </w:r>
          </w:p>
          <w:p>
            <w:pPr>
              <w:pStyle w:val="14"/>
              <w:spacing w:line="255" w:lineRule="exact"/>
              <w:ind w:left="55"/>
              <w:rPr>
                <w:sz w:val="20"/>
              </w:rPr>
            </w:pPr>
            <w:r>
              <w:rPr>
                <w:sz w:val="20"/>
              </w:rPr>
              <w:t>工艺美术品制造人员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4"/>
              </w:rPr>
            </w:pPr>
          </w:p>
          <w:p>
            <w:pPr>
              <w:pStyle w:val="14"/>
              <w:spacing w:line="292" w:lineRule="auto"/>
              <w:ind w:left="53" w:right="214"/>
              <w:rPr>
                <w:sz w:val="20"/>
              </w:rPr>
            </w:pPr>
            <w:r>
              <w:rPr>
                <w:sz w:val="20"/>
              </w:rPr>
              <w:t>珠宝玉石加工与营销</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00" w:line="292" w:lineRule="auto"/>
              <w:ind w:left="52" w:right="155"/>
              <w:rPr>
                <w:sz w:val="20"/>
              </w:rPr>
            </w:pPr>
            <w:r>
              <w:rPr>
                <w:sz w:val="20"/>
              </w:rPr>
              <w:t>宝石及材料工艺学</w:t>
            </w:r>
          </w:p>
          <w:p>
            <w:pPr>
              <w:pStyle w:val="14"/>
              <w:spacing w:line="255" w:lineRule="exact"/>
              <w:ind w:left="52"/>
              <w:rPr>
                <w:sz w:val="20"/>
              </w:rPr>
            </w:pPr>
            <w:r>
              <w:rPr>
                <w:sz w:val="20"/>
              </w:rPr>
              <w:t>艺术设计学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0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2"/>
              </w:rPr>
            </w:pPr>
          </w:p>
          <w:p>
            <w:pPr>
              <w:pStyle w:val="14"/>
              <w:spacing w:line="292" w:lineRule="auto"/>
              <w:ind w:left="57" w:right="162"/>
              <w:rPr>
                <w:sz w:val="20"/>
              </w:rPr>
            </w:pPr>
            <w:r>
              <w:rPr>
                <w:rFonts w:ascii="Times New Roman" w:eastAsia="Times New Roman"/>
                <w:sz w:val="20"/>
              </w:rPr>
              <w:t xml:space="preserve">5201 </w:t>
            </w:r>
            <w:r>
              <w:rPr>
                <w:sz w:val="20"/>
              </w:rPr>
              <w:t>资源勘查类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1"/>
              </w:rPr>
            </w:pPr>
          </w:p>
          <w:p>
            <w:pPr>
              <w:pStyle w:val="14"/>
              <w:ind w:left="39" w:right="32"/>
              <w:jc w:val="center"/>
              <w:rPr>
                <w:rFonts w:ascii="Times New Roman"/>
                <w:sz w:val="20"/>
              </w:rPr>
            </w:pPr>
            <w:r>
              <w:rPr>
                <w:rFonts w:ascii="Times New Roman"/>
                <w:sz w:val="20"/>
              </w:rPr>
              <w:t>520106</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2"/>
              </w:rPr>
            </w:pPr>
          </w:p>
          <w:p>
            <w:pPr>
              <w:pStyle w:val="14"/>
              <w:spacing w:line="292" w:lineRule="auto"/>
              <w:ind w:left="55" w:right="52"/>
              <w:rPr>
                <w:sz w:val="20"/>
              </w:rPr>
            </w:pPr>
            <w:r>
              <w:rPr>
                <w:sz w:val="20"/>
              </w:rPr>
              <w:t>煤田地质与勘查技术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0" w:line="310" w:lineRule="atLeast"/>
              <w:ind w:left="55" w:right="549"/>
              <w:rPr>
                <w:sz w:val="20"/>
              </w:rPr>
            </w:pPr>
            <w:r>
              <w:rPr>
                <w:sz w:val="20"/>
              </w:rPr>
              <w:t xml:space="preserve">地质勘查 矿井地质 </w:t>
            </w:r>
            <w:r>
              <w:rPr>
                <w:spacing w:val="-4"/>
                <w:sz w:val="20"/>
              </w:rPr>
              <w:t>煤资源评价</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4" w:line="292" w:lineRule="auto"/>
              <w:ind w:left="55" w:right="212"/>
              <w:rPr>
                <w:sz w:val="20"/>
              </w:rPr>
            </w:pPr>
            <w:r>
              <w:rPr>
                <w:sz w:val="20"/>
              </w:rPr>
              <w:t>地质勘探工程技术人员矿山工程技术人员</w:t>
            </w:r>
          </w:p>
          <w:p>
            <w:pPr>
              <w:pStyle w:val="14"/>
              <w:spacing w:line="255" w:lineRule="exact"/>
              <w:ind w:left="55"/>
              <w:rPr>
                <w:sz w:val="20"/>
              </w:rPr>
            </w:pPr>
            <w:r>
              <w:rPr>
                <w:sz w:val="20"/>
              </w:rPr>
              <w:t>地质勘查人员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1"/>
              </w:rPr>
            </w:pPr>
          </w:p>
          <w:p>
            <w:pPr>
              <w:pStyle w:val="14"/>
              <w:ind w:left="53"/>
              <w:rPr>
                <w:sz w:val="20"/>
              </w:rPr>
            </w:pPr>
            <w:r>
              <w:rPr>
                <w:sz w:val="20"/>
              </w:rPr>
              <w:t>地质调查与找矿</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2"/>
              </w:rPr>
            </w:pPr>
          </w:p>
          <w:p>
            <w:pPr>
              <w:pStyle w:val="14"/>
              <w:spacing w:before="1" w:line="292" w:lineRule="auto"/>
              <w:ind w:left="52" w:right="155"/>
              <w:rPr>
                <w:sz w:val="20"/>
              </w:rPr>
            </w:pPr>
            <w:r>
              <w:rPr>
                <w:sz w:val="20"/>
              </w:rPr>
              <w:t>资源勘查工程地质工程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78" w:hRule="atLeast"/>
        </w:trPr>
        <w:tc>
          <w:tcPr>
            <w:tcW w:w="1283" w:type="dxa"/>
            <w:tcBorders>
              <w:top w:val="single" w:color="000000" w:sz="4" w:space="0"/>
              <w:left w:val="single" w:color="000000" w:sz="4" w:space="0"/>
              <w:right w:val="single" w:color="000000" w:sz="4" w:space="0"/>
            </w:tcBorders>
          </w:tcPr>
          <w:p>
            <w:pPr>
              <w:pStyle w:val="14"/>
              <w:spacing w:before="7"/>
              <w:rPr>
                <w:rFonts w:ascii="方正小标宋简体"/>
                <w:sz w:val="20"/>
              </w:rPr>
            </w:pPr>
          </w:p>
          <w:p>
            <w:pPr>
              <w:pStyle w:val="14"/>
              <w:ind w:left="39" w:right="143"/>
              <w:jc w:val="center"/>
              <w:rPr>
                <w:sz w:val="20"/>
              </w:rPr>
            </w:pPr>
            <w:r>
              <w:rPr>
                <w:rFonts w:ascii="Times New Roman" w:eastAsia="Times New Roman"/>
                <w:sz w:val="20"/>
              </w:rPr>
              <w:t xml:space="preserve">5202 </w:t>
            </w:r>
            <w:r>
              <w:rPr>
                <w:sz w:val="20"/>
              </w:rPr>
              <w:t>地质类</w:t>
            </w:r>
          </w:p>
        </w:tc>
        <w:tc>
          <w:tcPr>
            <w:tcW w:w="921" w:type="dxa"/>
            <w:tcBorders>
              <w:top w:val="single" w:color="000000" w:sz="4" w:space="0"/>
              <w:left w:val="single" w:color="000000" w:sz="4" w:space="0"/>
              <w:right w:val="single" w:color="000000" w:sz="4" w:space="0"/>
            </w:tcBorders>
          </w:tcPr>
          <w:p>
            <w:pPr>
              <w:pStyle w:val="14"/>
              <w:spacing w:before="1"/>
              <w:rPr>
                <w:rFonts w:ascii="方正小标宋简体"/>
                <w:sz w:val="21"/>
              </w:rPr>
            </w:pPr>
          </w:p>
          <w:p>
            <w:pPr>
              <w:pStyle w:val="14"/>
              <w:spacing w:before="1"/>
              <w:ind w:left="39" w:right="32"/>
              <w:jc w:val="center"/>
              <w:rPr>
                <w:rFonts w:ascii="Times New Roman"/>
                <w:sz w:val="20"/>
              </w:rPr>
            </w:pPr>
            <w:r>
              <w:rPr>
                <w:rFonts w:ascii="Times New Roman"/>
                <w:sz w:val="20"/>
              </w:rPr>
              <w:t>520201</w:t>
            </w:r>
          </w:p>
        </w:tc>
        <w:tc>
          <w:tcPr>
            <w:tcW w:w="1139" w:type="dxa"/>
            <w:tcBorders>
              <w:top w:val="single" w:color="000000" w:sz="4" w:space="0"/>
              <w:left w:val="single" w:color="000000" w:sz="4" w:space="0"/>
              <w:right w:val="single" w:color="000000" w:sz="4" w:space="0"/>
            </w:tcBorders>
          </w:tcPr>
          <w:p>
            <w:pPr>
              <w:pStyle w:val="14"/>
              <w:spacing w:before="10"/>
              <w:rPr>
                <w:rFonts w:ascii="方正小标宋简体"/>
                <w:sz w:val="11"/>
              </w:rPr>
            </w:pPr>
          </w:p>
          <w:p>
            <w:pPr>
              <w:pStyle w:val="14"/>
              <w:spacing w:before="1" w:line="292" w:lineRule="auto"/>
              <w:ind w:left="55" w:right="70"/>
              <w:rPr>
                <w:sz w:val="20"/>
              </w:rPr>
            </w:pPr>
            <w:r>
              <w:rPr>
                <w:sz w:val="20"/>
              </w:rPr>
              <w:t>工程地质勘查</w:t>
            </w:r>
          </w:p>
        </w:tc>
        <w:tc>
          <w:tcPr>
            <w:tcW w:w="1617" w:type="dxa"/>
            <w:tcBorders>
              <w:top w:val="single" w:color="000000" w:sz="4" w:space="0"/>
              <w:left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right w:val="single" w:color="000000" w:sz="4" w:space="0"/>
            </w:tcBorders>
          </w:tcPr>
          <w:p>
            <w:pPr>
              <w:pStyle w:val="14"/>
              <w:spacing w:before="10"/>
              <w:rPr>
                <w:rFonts w:ascii="方正小标宋简体"/>
                <w:sz w:val="11"/>
              </w:rPr>
            </w:pPr>
          </w:p>
          <w:p>
            <w:pPr>
              <w:pStyle w:val="14"/>
              <w:spacing w:before="1" w:line="292" w:lineRule="auto"/>
              <w:ind w:left="56" w:right="212"/>
              <w:rPr>
                <w:sz w:val="20"/>
              </w:rPr>
            </w:pPr>
            <w:r>
              <w:rPr>
                <w:sz w:val="20"/>
              </w:rPr>
              <w:t>地质勘探工程技术人员地质勘查人员</w:t>
            </w:r>
          </w:p>
        </w:tc>
        <w:tc>
          <w:tcPr>
            <w:tcW w:w="1681" w:type="dxa"/>
            <w:tcBorders>
              <w:top w:val="single" w:color="000000" w:sz="4" w:space="0"/>
              <w:left w:val="single" w:color="000000" w:sz="4" w:space="0"/>
              <w:right w:val="single" w:color="000000" w:sz="4" w:space="0"/>
            </w:tcBorders>
          </w:tcPr>
          <w:p>
            <w:pPr>
              <w:pStyle w:val="14"/>
              <w:spacing w:before="10"/>
              <w:rPr>
                <w:rFonts w:ascii="方正小标宋简体"/>
                <w:sz w:val="11"/>
              </w:rPr>
            </w:pPr>
          </w:p>
          <w:p>
            <w:pPr>
              <w:pStyle w:val="14"/>
              <w:spacing w:before="1" w:line="292" w:lineRule="auto"/>
              <w:ind w:left="54" w:right="214"/>
              <w:rPr>
                <w:sz w:val="20"/>
              </w:rPr>
            </w:pPr>
            <w:r>
              <w:rPr>
                <w:sz w:val="20"/>
              </w:rPr>
              <w:t>岩土工程勘察与施工</w:t>
            </w:r>
          </w:p>
        </w:tc>
        <w:tc>
          <w:tcPr>
            <w:tcW w:w="1421" w:type="dxa"/>
            <w:tcBorders>
              <w:top w:val="single" w:color="000000" w:sz="4" w:space="0"/>
              <w:left w:val="single" w:color="000000" w:sz="4" w:space="0"/>
              <w:right w:val="single" w:color="000000" w:sz="4" w:space="0"/>
            </w:tcBorders>
          </w:tcPr>
          <w:p>
            <w:pPr>
              <w:pStyle w:val="14"/>
              <w:spacing w:before="49" w:line="292" w:lineRule="auto"/>
              <w:ind w:left="53" w:right="154"/>
              <w:rPr>
                <w:sz w:val="20"/>
              </w:rPr>
            </w:pPr>
            <w:r>
              <w:rPr>
                <w:sz w:val="20"/>
              </w:rPr>
              <w:t>勘查技术与工程</w:t>
            </w:r>
          </w:p>
          <w:p>
            <w:pPr>
              <w:pStyle w:val="14"/>
              <w:spacing w:line="255" w:lineRule="exact"/>
              <w:ind w:left="53"/>
              <w:rPr>
                <w:sz w:val="20"/>
              </w:rPr>
            </w:pPr>
            <w:r>
              <w:rPr>
                <w:sz w:val="20"/>
              </w:rPr>
              <w:t>环境工程</w:t>
            </w:r>
          </w:p>
        </w:tc>
      </w:tr>
    </w:tbl>
    <w:p>
      <w:pPr>
        <w:spacing w:after="0" w:line="255" w:lineRule="exact"/>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28"/>
              <w:jc w:val="center"/>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06"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1"/>
              </w:rPr>
            </w:pPr>
          </w:p>
          <w:p>
            <w:pPr>
              <w:pStyle w:val="14"/>
              <w:ind w:left="39" w:right="143"/>
              <w:jc w:val="center"/>
              <w:rPr>
                <w:sz w:val="20"/>
              </w:rPr>
            </w:pPr>
            <w:r>
              <w:rPr>
                <w:rFonts w:ascii="Times New Roman" w:eastAsia="Times New Roman"/>
                <w:sz w:val="20"/>
              </w:rPr>
              <w:t xml:space="preserve">5202 </w:t>
            </w:r>
            <w:r>
              <w:rPr>
                <w:sz w:val="20"/>
              </w:rPr>
              <w:t>地质类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1"/>
              </w:rPr>
            </w:pPr>
          </w:p>
          <w:p>
            <w:pPr>
              <w:pStyle w:val="14"/>
              <w:ind w:left="39" w:right="32"/>
              <w:jc w:val="center"/>
              <w:rPr>
                <w:rFonts w:ascii="Times New Roman"/>
                <w:sz w:val="20"/>
              </w:rPr>
            </w:pPr>
            <w:r>
              <w:rPr>
                <w:rFonts w:ascii="Times New Roman"/>
                <w:sz w:val="20"/>
              </w:rPr>
              <w:t>520202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2"/>
              </w:rPr>
            </w:pPr>
          </w:p>
          <w:p>
            <w:pPr>
              <w:pStyle w:val="14"/>
              <w:spacing w:line="292" w:lineRule="auto"/>
              <w:ind w:left="55" w:right="70"/>
              <w:rPr>
                <w:sz w:val="20"/>
              </w:rPr>
            </w:pPr>
            <w:r>
              <w:rPr>
                <w:sz w:val="20"/>
              </w:rPr>
              <w:t>水文与工程地质</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2"/>
              </w:rPr>
            </w:pPr>
          </w:p>
          <w:p>
            <w:pPr>
              <w:pStyle w:val="14"/>
              <w:spacing w:line="292" w:lineRule="auto"/>
              <w:ind w:left="56" w:right="212"/>
              <w:rPr>
                <w:sz w:val="20"/>
              </w:rPr>
            </w:pPr>
            <w:r>
              <w:rPr>
                <w:sz w:val="20"/>
              </w:rPr>
              <w:t>地质勘探工程技术人员地质勘查人员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2"/>
              </w:rPr>
            </w:pPr>
          </w:p>
          <w:p>
            <w:pPr>
              <w:pStyle w:val="14"/>
              <w:spacing w:line="292" w:lineRule="auto"/>
              <w:ind w:left="54" w:right="214"/>
              <w:rPr>
                <w:sz w:val="20"/>
              </w:rPr>
            </w:pPr>
            <w:r>
              <w:rPr>
                <w:sz w:val="20"/>
              </w:rPr>
              <w:t>水文地质与工程地质勘察</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64" w:line="292" w:lineRule="auto"/>
              <w:ind w:left="53" w:right="154"/>
              <w:rPr>
                <w:sz w:val="20"/>
              </w:rPr>
            </w:pPr>
            <w:r>
              <w:rPr>
                <w:sz w:val="20"/>
              </w:rPr>
              <w:t>勘查技术与工程</w:t>
            </w:r>
          </w:p>
          <w:p>
            <w:pPr>
              <w:pStyle w:val="14"/>
              <w:spacing w:line="255" w:lineRule="exact"/>
              <w:ind w:left="53"/>
              <w:rPr>
                <w:sz w:val="20"/>
              </w:rPr>
            </w:pPr>
            <w:r>
              <w:rPr>
                <w:sz w:val="20"/>
              </w:rPr>
              <w:t>资源勘查工程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55"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4"/>
              </w:rPr>
            </w:pPr>
          </w:p>
          <w:p>
            <w:pPr>
              <w:pStyle w:val="14"/>
              <w:ind w:left="39" w:right="143"/>
              <w:jc w:val="center"/>
              <w:rPr>
                <w:sz w:val="20"/>
              </w:rPr>
            </w:pPr>
            <w:r>
              <w:rPr>
                <w:rFonts w:ascii="Times New Roman" w:eastAsia="Times New Roman"/>
                <w:sz w:val="20"/>
              </w:rPr>
              <w:t xml:space="preserve">5202 </w:t>
            </w:r>
            <w:r>
              <w:rPr>
                <w:sz w:val="20"/>
              </w:rPr>
              <w:t>地质类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4"/>
              </w:rPr>
            </w:pPr>
          </w:p>
          <w:p>
            <w:pPr>
              <w:pStyle w:val="14"/>
              <w:ind w:left="39" w:right="32"/>
              <w:jc w:val="center"/>
              <w:rPr>
                <w:rFonts w:ascii="Times New Roman"/>
                <w:sz w:val="20"/>
              </w:rPr>
            </w:pPr>
            <w:r>
              <w:rPr>
                <w:rFonts w:ascii="Times New Roman"/>
                <w:sz w:val="20"/>
              </w:rPr>
              <w:t>520203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4"/>
              </w:rPr>
            </w:pPr>
          </w:p>
          <w:p>
            <w:pPr>
              <w:pStyle w:val="14"/>
              <w:ind w:left="55"/>
              <w:rPr>
                <w:sz w:val="20"/>
              </w:rPr>
            </w:pPr>
            <w:r>
              <w:rPr>
                <w:sz w:val="20"/>
              </w:rPr>
              <w:t>钻探技术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93" w:line="292" w:lineRule="auto"/>
              <w:ind w:left="56" w:right="212"/>
              <w:rPr>
                <w:sz w:val="20"/>
              </w:rPr>
            </w:pPr>
            <w:r>
              <w:rPr>
                <w:sz w:val="20"/>
              </w:rPr>
              <w:t>地质勘探工程技术人员地质勘查人员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4"/>
              </w:rPr>
            </w:pPr>
          </w:p>
          <w:p>
            <w:pPr>
              <w:pStyle w:val="14"/>
              <w:ind w:left="54"/>
              <w:rPr>
                <w:sz w:val="20"/>
              </w:rPr>
            </w:pPr>
            <w:r>
              <w:rPr>
                <w:sz w:val="20"/>
              </w:rPr>
              <w:t>钻探工程技术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94" w:line="292" w:lineRule="auto"/>
              <w:ind w:left="53" w:right="154"/>
              <w:rPr>
                <w:sz w:val="20"/>
              </w:rPr>
            </w:pPr>
            <w:r>
              <w:rPr>
                <w:sz w:val="20"/>
              </w:rPr>
              <w:t>勘查技术与工程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06"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1"/>
              </w:rPr>
            </w:pPr>
          </w:p>
          <w:p>
            <w:pPr>
              <w:pStyle w:val="14"/>
              <w:ind w:left="39" w:right="143"/>
              <w:jc w:val="center"/>
              <w:rPr>
                <w:sz w:val="20"/>
              </w:rPr>
            </w:pPr>
            <w:r>
              <w:rPr>
                <w:rFonts w:ascii="Times New Roman" w:eastAsia="Times New Roman"/>
                <w:sz w:val="20"/>
              </w:rPr>
              <w:t xml:space="preserve">5202 </w:t>
            </w:r>
            <w:r>
              <w:rPr>
                <w:sz w:val="20"/>
              </w:rPr>
              <w:t>地质类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1"/>
              </w:rPr>
            </w:pPr>
          </w:p>
          <w:p>
            <w:pPr>
              <w:pStyle w:val="14"/>
              <w:ind w:left="39" w:right="32"/>
              <w:jc w:val="center"/>
              <w:rPr>
                <w:rFonts w:ascii="Times New Roman"/>
                <w:sz w:val="20"/>
              </w:rPr>
            </w:pPr>
            <w:r>
              <w:rPr>
                <w:rFonts w:ascii="Times New Roman"/>
                <w:sz w:val="20"/>
              </w:rPr>
              <w:t>520204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1"/>
              </w:rPr>
            </w:pPr>
          </w:p>
          <w:p>
            <w:pPr>
              <w:pStyle w:val="14"/>
              <w:ind w:left="55"/>
              <w:rPr>
                <w:sz w:val="20"/>
              </w:rPr>
            </w:pPr>
            <w:r>
              <w:rPr>
                <w:sz w:val="20"/>
              </w:rPr>
              <w:t>矿山地质</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2"/>
              </w:rPr>
            </w:pPr>
          </w:p>
          <w:p>
            <w:pPr>
              <w:pStyle w:val="14"/>
              <w:ind w:left="55"/>
              <w:rPr>
                <w:sz w:val="20"/>
              </w:rPr>
            </w:pPr>
            <w:r>
              <w:rPr>
                <w:sz w:val="20"/>
              </w:rPr>
              <w:t>煤矿地质</w:t>
            </w:r>
          </w:p>
          <w:p>
            <w:pPr>
              <w:pStyle w:val="14"/>
              <w:spacing w:before="56"/>
              <w:ind w:left="55"/>
              <w:rPr>
                <w:sz w:val="20"/>
              </w:rPr>
            </w:pPr>
            <w:r>
              <w:rPr>
                <w:sz w:val="20"/>
              </w:rPr>
              <w:t>非煤矿山地质</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4" w:line="292" w:lineRule="auto"/>
              <w:ind w:left="56" w:right="212"/>
              <w:rPr>
                <w:sz w:val="20"/>
              </w:rPr>
            </w:pPr>
            <w:r>
              <w:rPr>
                <w:sz w:val="20"/>
              </w:rPr>
              <w:t>地质勘探工程技术人员矿山工程技术人员</w:t>
            </w:r>
          </w:p>
          <w:p>
            <w:pPr>
              <w:pStyle w:val="14"/>
              <w:spacing w:line="255" w:lineRule="exact"/>
              <w:ind w:left="56"/>
              <w:rPr>
                <w:sz w:val="20"/>
              </w:rPr>
            </w:pPr>
            <w:r>
              <w:rPr>
                <w:sz w:val="20"/>
              </w:rPr>
              <w:t>地质勘查人员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1"/>
              </w:rPr>
            </w:pPr>
          </w:p>
          <w:p>
            <w:pPr>
              <w:pStyle w:val="14"/>
              <w:ind w:left="54"/>
              <w:rPr>
                <w:sz w:val="20"/>
              </w:rPr>
            </w:pPr>
            <w:r>
              <w:rPr>
                <w:sz w:val="20"/>
              </w:rPr>
              <w:t>地质调查与找矿</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2"/>
              </w:rPr>
            </w:pPr>
          </w:p>
          <w:p>
            <w:pPr>
              <w:pStyle w:val="14"/>
              <w:spacing w:line="292" w:lineRule="auto"/>
              <w:ind w:left="53" w:right="154"/>
              <w:rPr>
                <w:sz w:val="20"/>
              </w:rPr>
            </w:pPr>
            <w:r>
              <w:rPr>
                <w:sz w:val="20"/>
              </w:rPr>
              <w:t>资源勘查工程地质工程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2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1"/>
              </w:rPr>
            </w:pPr>
          </w:p>
          <w:p>
            <w:pPr>
              <w:pStyle w:val="14"/>
              <w:ind w:left="39" w:right="143"/>
              <w:jc w:val="center"/>
              <w:rPr>
                <w:sz w:val="20"/>
              </w:rPr>
            </w:pPr>
            <w:r>
              <w:rPr>
                <w:rFonts w:ascii="Times New Roman" w:eastAsia="Times New Roman"/>
                <w:sz w:val="20"/>
              </w:rPr>
              <w:t xml:space="preserve">5202 </w:t>
            </w:r>
            <w:r>
              <w:rPr>
                <w:sz w:val="20"/>
              </w:rPr>
              <w:t>地质类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2"/>
              </w:rPr>
            </w:pPr>
          </w:p>
          <w:p>
            <w:pPr>
              <w:pStyle w:val="14"/>
              <w:ind w:left="39" w:right="32"/>
              <w:jc w:val="center"/>
              <w:rPr>
                <w:rFonts w:ascii="Times New Roman"/>
                <w:sz w:val="20"/>
              </w:rPr>
            </w:pPr>
            <w:r>
              <w:rPr>
                <w:rFonts w:ascii="Times New Roman"/>
                <w:sz w:val="20"/>
              </w:rPr>
              <w:t>520205</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2"/>
              </w:rPr>
            </w:pPr>
          </w:p>
          <w:p>
            <w:pPr>
              <w:pStyle w:val="14"/>
              <w:spacing w:line="292" w:lineRule="auto"/>
              <w:ind w:left="55" w:right="70"/>
              <w:rPr>
                <w:sz w:val="20"/>
              </w:rPr>
            </w:pPr>
            <w:r>
              <w:rPr>
                <w:sz w:val="20"/>
              </w:rPr>
              <w:t>地球物理勘探技术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71"/>
              <w:ind w:left="55"/>
              <w:rPr>
                <w:sz w:val="20"/>
              </w:rPr>
            </w:pPr>
            <w:r>
              <w:rPr>
                <w:sz w:val="20"/>
              </w:rPr>
              <w:t>工程物探</w:t>
            </w:r>
          </w:p>
          <w:p>
            <w:pPr>
              <w:pStyle w:val="14"/>
              <w:spacing w:before="2" w:line="310" w:lineRule="atLeast"/>
              <w:ind w:left="55" w:right="348"/>
              <w:rPr>
                <w:sz w:val="20"/>
              </w:rPr>
            </w:pPr>
            <w:r>
              <w:rPr>
                <w:sz w:val="20"/>
              </w:rPr>
              <w:t>地球物理测井石油测井技术</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2"/>
              </w:rPr>
            </w:pPr>
          </w:p>
          <w:p>
            <w:pPr>
              <w:pStyle w:val="14"/>
              <w:spacing w:before="1" w:line="292" w:lineRule="auto"/>
              <w:ind w:left="56" w:right="212"/>
              <w:rPr>
                <w:sz w:val="20"/>
              </w:rPr>
            </w:pPr>
            <w:r>
              <w:rPr>
                <w:sz w:val="20"/>
              </w:rPr>
              <w:t>地质勘探工程技术人员地质勘查人员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1"/>
              </w:rPr>
            </w:pPr>
          </w:p>
          <w:p>
            <w:pPr>
              <w:pStyle w:val="14"/>
              <w:ind w:left="54"/>
              <w:rPr>
                <w:sz w:val="20"/>
              </w:rPr>
            </w:pPr>
            <w:r>
              <w:rPr>
                <w:sz w:val="20"/>
              </w:rPr>
              <w:t>地球物理勘探</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2"/>
              </w:rPr>
            </w:pPr>
          </w:p>
          <w:p>
            <w:pPr>
              <w:pStyle w:val="14"/>
              <w:spacing w:line="292" w:lineRule="auto"/>
              <w:ind w:left="53" w:right="154"/>
              <w:rPr>
                <w:sz w:val="20"/>
              </w:rPr>
            </w:pPr>
            <w:r>
              <w:rPr>
                <w:sz w:val="20"/>
              </w:rPr>
              <w:t>勘查技术与工程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8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20"/>
              </w:rPr>
            </w:pPr>
          </w:p>
          <w:p>
            <w:pPr>
              <w:pStyle w:val="14"/>
              <w:ind w:left="39" w:right="143"/>
              <w:jc w:val="center"/>
              <w:rPr>
                <w:sz w:val="20"/>
              </w:rPr>
            </w:pPr>
            <w:r>
              <w:rPr>
                <w:rFonts w:ascii="Times New Roman" w:eastAsia="Times New Roman"/>
                <w:sz w:val="20"/>
              </w:rPr>
              <w:t xml:space="preserve">5202 </w:t>
            </w:r>
            <w:r>
              <w:rPr>
                <w:sz w:val="20"/>
              </w:rPr>
              <w:t>地质类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21"/>
              </w:rPr>
            </w:pPr>
          </w:p>
          <w:p>
            <w:pPr>
              <w:pStyle w:val="14"/>
              <w:ind w:left="39" w:right="32"/>
              <w:jc w:val="center"/>
              <w:rPr>
                <w:rFonts w:ascii="Times New Roman"/>
                <w:sz w:val="20"/>
              </w:rPr>
            </w:pPr>
            <w:r>
              <w:rPr>
                <w:rFonts w:ascii="Times New Roman"/>
                <w:sz w:val="20"/>
              </w:rPr>
              <w:t>520206</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1"/>
              </w:rPr>
            </w:pPr>
          </w:p>
          <w:p>
            <w:pPr>
              <w:pStyle w:val="14"/>
              <w:spacing w:line="292" w:lineRule="auto"/>
              <w:ind w:left="55" w:right="70"/>
              <w:rPr>
                <w:sz w:val="20"/>
              </w:rPr>
            </w:pPr>
            <w:r>
              <w:rPr>
                <w:sz w:val="20"/>
              </w:rPr>
              <w:t>地质灾害调查与防治</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 w:line="312" w:lineRule="exact"/>
              <w:ind w:left="56" w:right="212"/>
              <w:jc w:val="both"/>
              <w:rPr>
                <w:sz w:val="20"/>
              </w:rPr>
            </w:pPr>
            <w:r>
              <w:rPr>
                <w:sz w:val="20"/>
              </w:rPr>
              <w:t>地质勘探工程技术人员环境保护工程技术人员地质勘查人员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1"/>
              </w:rPr>
            </w:pPr>
          </w:p>
          <w:p>
            <w:pPr>
              <w:pStyle w:val="14"/>
              <w:spacing w:line="292" w:lineRule="auto"/>
              <w:ind w:left="54" w:right="214"/>
              <w:rPr>
                <w:sz w:val="20"/>
              </w:rPr>
            </w:pPr>
            <w:r>
              <w:rPr>
                <w:sz w:val="20"/>
              </w:rPr>
              <w:t>地质灾害调查与治理施工</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1"/>
              </w:rPr>
            </w:pPr>
          </w:p>
          <w:p>
            <w:pPr>
              <w:pStyle w:val="14"/>
              <w:spacing w:line="292" w:lineRule="auto"/>
              <w:ind w:left="53" w:right="554"/>
              <w:rPr>
                <w:sz w:val="20"/>
              </w:rPr>
            </w:pPr>
            <w:r>
              <w:rPr>
                <w:sz w:val="20"/>
              </w:rPr>
              <w:t>地质工程环境工程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06"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21"/>
              </w:rPr>
            </w:pPr>
          </w:p>
          <w:p>
            <w:pPr>
              <w:pStyle w:val="14"/>
              <w:ind w:left="39" w:right="143"/>
              <w:jc w:val="center"/>
              <w:rPr>
                <w:sz w:val="20"/>
              </w:rPr>
            </w:pPr>
            <w:r>
              <w:rPr>
                <w:rFonts w:ascii="Times New Roman" w:eastAsia="Times New Roman"/>
                <w:sz w:val="20"/>
              </w:rPr>
              <w:t xml:space="preserve">5202 </w:t>
            </w:r>
            <w:r>
              <w:rPr>
                <w:sz w:val="20"/>
              </w:rPr>
              <w:t>地质类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1"/>
              </w:rPr>
            </w:pPr>
          </w:p>
          <w:p>
            <w:pPr>
              <w:pStyle w:val="14"/>
              <w:ind w:left="39" w:right="32"/>
              <w:jc w:val="center"/>
              <w:rPr>
                <w:rFonts w:ascii="Times New Roman"/>
                <w:sz w:val="20"/>
              </w:rPr>
            </w:pPr>
            <w:r>
              <w:rPr>
                <w:rFonts w:ascii="Times New Roman"/>
                <w:sz w:val="20"/>
              </w:rPr>
              <w:t>520207</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2"/>
              </w:rPr>
            </w:pPr>
          </w:p>
          <w:p>
            <w:pPr>
              <w:pStyle w:val="14"/>
              <w:spacing w:line="292" w:lineRule="auto"/>
              <w:ind w:left="55" w:right="70"/>
              <w:rPr>
                <w:sz w:val="20"/>
              </w:rPr>
            </w:pPr>
            <w:r>
              <w:rPr>
                <w:sz w:val="20"/>
              </w:rPr>
              <w:t>环境地质工程</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9" w:line="310" w:lineRule="atLeast"/>
              <w:ind w:left="56" w:right="212"/>
              <w:jc w:val="both"/>
              <w:rPr>
                <w:sz w:val="20"/>
              </w:rPr>
            </w:pPr>
            <w:r>
              <w:rPr>
                <w:sz w:val="20"/>
              </w:rPr>
              <w:t>地质勘探工程技术人员环境保护工程技术人员地质勘查人员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21"/>
              </w:rPr>
            </w:pPr>
          </w:p>
          <w:p>
            <w:pPr>
              <w:pStyle w:val="14"/>
              <w:ind w:left="54"/>
              <w:rPr>
                <w:sz w:val="20"/>
              </w:rPr>
            </w:pPr>
            <w:r>
              <w:rPr>
                <w:sz w:val="20"/>
              </w:rPr>
              <w:t>环境监测技术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2"/>
              </w:rPr>
            </w:pPr>
          </w:p>
          <w:p>
            <w:pPr>
              <w:pStyle w:val="14"/>
              <w:ind w:left="53"/>
              <w:rPr>
                <w:sz w:val="20"/>
              </w:rPr>
            </w:pPr>
            <w:r>
              <w:rPr>
                <w:sz w:val="20"/>
              </w:rPr>
              <w:t>环境工程</w:t>
            </w:r>
          </w:p>
          <w:p>
            <w:pPr>
              <w:pStyle w:val="14"/>
              <w:spacing w:before="56"/>
              <w:ind w:left="53"/>
              <w:rPr>
                <w:sz w:val="20"/>
              </w:rPr>
            </w:pPr>
            <w:r>
              <w:rPr>
                <w:sz w:val="20"/>
              </w:rPr>
              <w:t>资源勘查工程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36"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17"/>
              </w:rPr>
            </w:pPr>
          </w:p>
          <w:p>
            <w:pPr>
              <w:pStyle w:val="14"/>
              <w:ind w:left="39" w:right="143"/>
              <w:jc w:val="center"/>
              <w:rPr>
                <w:sz w:val="20"/>
              </w:rPr>
            </w:pPr>
            <w:r>
              <w:rPr>
                <w:rFonts w:ascii="Times New Roman" w:eastAsia="Times New Roman"/>
                <w:sz w:val="20"/>
              </w:rPr>
              <w:t xml:space="preserve">5202 </w:t>
            </w:r>
            <w:r>
              <w:rPr>
                <w:sz w:val="20"/>
              </w:rPr>
              <w:t>地质类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2"/>
              <w:rPr>
                <w:rFonts w:ascii="方正小标宋简体"/>
                <w:sz w:val="17"/>
              </w:rPr>
            </w:pPr>
          </w:p>
          <w:p>
            <w:pPr>
              <w:pStyle w:val="14"/>
              <w:ind w:left="39" w:right="32"/>
              <w:jc w:val="center"/>
              <w:rPr>
                <w:rFonts w:ascii="Times New Roman"/>
                <w:sz w:val="20"/>
              </w:rPr>
            </w:pPr>
            <w:r>
              <w:rPr>
                <w:rFonts w:ascii="Times New Roman"/>
                <w:sz w:val="20"/>
              </w:rPr>
              <w:t>520208</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3"/>
              <w:rPr>
                <w:rFonts w:ascii="方正小标宋简体"/>
                <w:sz w:val="10"/>
              </w:rPr>
            </w:pPr>
          </w:p>
          <w:p>
            <w:pPr>
              <w:pStyle w:val="14"/>
              <w:spacing w:line="292" w:lineRule="auto"/>
              <w:ind w:left="55" w:right="70"/>
              <w:rPr>
                <w:sz w:val="20"/>
              </w:rPr>
            </w:pPr>
            <w:r>
              <w:rPr>
                <w:sz w:val="20"/>
              </w:rPr>
              <w:t>岩土工程技术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6" w:line="292" w:lineRule="auto"/>
              <w:ind w:left="56" w:right="212"/>
              <w:jc w:val="both"/>
              <w:rPr>
                <w:sz w:val="20"/>
              </w:rPr>
            </w:pPr>
            <w:r>
              <w:rPr>
                <w:sz w:val="20"/>
              </w:rPr>
              <w:t>地质勘探工程技术人员测绘和地理信息工程技术人员</w:t>
            </w:r>
          </w:p>
          <w:p>
            <w:pPr>
              <w:pStyle w:val="14"/>
              <w:spacing w:line="254" w:lineRule="exact"/>
              <w:ind w:left="56"/>
              <w:rPr>
                <w:sz w:val="20"/>
              </w:rPr>
            </w:pPr>
            <w:r>
              <w:rPr>
                <w:sz w:val="20"/>
              </w:rPr>
              <w:t>矿山工程技术人员</w:t>
            </w:r>
          </w:p>
          <w:p>
            <w:pPr>
              <w:pStyle w:val="14"/>
              <w:spacing w:before="56"/>
              <w:ind w:left="56"/>
              <w:rPr>
                <w:sz w:val="20"/>
              </w:rPr>
            </w:pPr>
            <w:r>
              <w:rPr>
                <w:sz w:val="20"/>
              </w:rPr>
              <w:t>地质勘查人员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3"/>
              <w:rPr>
                <w:rFonts w:ascii="方正小标宋简体"/>
                <w:sz w:val="10"/>
              </w:rPr>
            </w:pPr>
          </w:p>
          <w:p>
            <w:pPr>
              <w:pStyle w:val="14"/>
              <w:spacing w:line="292" w:lineRule="auto"/>
              <w:ind w:left="54" w:right="214"/>
              <w:rPr>
                <w:sz w:val="20"/>
              </w:rPr>
            </w:pPr>
            <w:r>
              <w:rPr>
                <w:sz w:val="20"/>
              </w:rPr>
              <w:t>岩土工程勘察与施工</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3"/>
              <w:rPr>
                <w:rFonts w:ascii="方正小标宋简体"/>
                <w:sz w:val="10"/>
              </w:rPr>
            </w:pPr>
          </w:p>
          <w:p>
            <w:pPr>
              <w:pStyle w:val="14"/>
              <w:ind w:left="53"/>
              <w:rPr>
                <w:sz w:val="20"/>
              </w:rPr>
            </w:pPr>
            <w:r>
              <w:rPr>
                <w:sz w:val="20"/>
              </w:rPr>
              <w:t>环境工程</w:t>
            </w:r>
          </w:p>
          <w:p>
            <w:pPr>
              <w:pStyle w:val="14"/>
              <w:spacing w:before="56"/>
              <w:ind w:left="53"/>
              <w:rPr>
                <w:sz w:val="20"/>
              </w:rPr>
            </w:pPr>
            <w:r>
              <w:rPr>
                <w:sz w:val="20"/>
              </w:rPr>
              <w:t>资源勘查工程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87"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4"/>
              <w:rPr>
                <w:rFonts w:ascii="方正小标宋简体"/>
                <w:sz w:val="17"/>
              </w:rPr>
            </w:pPr>
          </w:p>
          <w:p>
            <w:pPr>
              <w:pStyle w:val="14"/>
              <w:spacing w:line="292" w:lineRule="auto"/>
              <w:ind w:left="57" w:right="162"/>
              <w:rPr>
                <w:sz w:val="20"/>
              </w:rPr>
            </w:pPr>
            <w:r>
              <w:rPr>
                <w:rFonts w:ascii="Times New Roman" w:eastAsia="Times New Roman"/>
                <w:sz w:val="20"/>
              </w:rPr>
              <w:t xml:space="preserve">5203 </w:t>
            </w:r>
            <w:r>
              <w:rPr>
                <w:sz w:val="20"/>
              </w:rPr>
              <w:t>测绘地理信息类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3"/>
              <w:rPr>
                <w:rFonts w:ascii="方正小标宋简体"/>
                <w:sz w:val="24"/>
              </w:rPr>
            </w:pPr>
          </w:p>
          <w:p>
            <w:pPr>
              <w:pStyle w:val="14"/>
              <w:ind w:left="39" w:right="32"/>
              <w:jc w:val="center"/>
              <w:rPr>
                <w:rFonts w:ascii="Times New Roman"/>
                <w:sz w:val="20"/>
              </w:rPr>
            </w:pPr>
            <w:r>
              <w:rPr>
                <w:rFonts w:ascii="Times New Roman"/>
                <w:sz w:val="20"/>
              </w:rPr>
              <w:t>520301</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4"/>
              <w:rPr>
                <w:rFonts w:ascii="方正小标宋简体"/>
                <w:sz w:val="17"/>
              </w:rPr>
            </w:pPr>
          </w:p>
          <w:p>
            <w:pPr>
              <w:pStyle w:val="14"/>
              <w:spacing w:line="292" w:lineRule="auto"/>
              <w:ind w:left="55" w:right="70"/>
              <w:rPr>
                <w:sz w:val="20"/>
              </w:rPr>
            </w:pPr>
            <w:r>
              <w:rPr>
                <w:sz w:val="20"/>
              </w:rPr>
              <w:t>工程测量技术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9"/>
              </w:rPr>
            </w:pPr>
          </w:p>
          <w:p>
            <w:pPr>
              <w:pStyle w:val="14"/>
              <w:spacing w:before="1" w:line="292" w:lineRule="auto"/>
              <w:ind w:left="55" w:right="212"/>
              <w:rPr>
                <w:sz w:val="20"/>
              </w:rPr>
            </w:pPr>
            <w:r>
              <w:rPr>
                <w:sz w:val="20"/>
              </w:rPr>
              <w:t>测绘和地理信息工程技术人员</w:t>
            </w:r>
          </w:p>
          <w:p>
            <w:pPr>
              <w:pStyle w:val="14"/>
              <w:spacing w:line="255" w:lineRule="exact"/>
              <w:ind w:left="55"/>
              <w:rPr>
                <w:sz w:val="20"/>
              </w:rPr>
            </w:pPr>
            <w:r>
              <w:rPr>
                <w:sz w:val="20"/>
              </w:rPr>
              <w:t>测绘服务人员</w:t>
            </w:r>
          </w:p>
          <w:p>
            <w:pPr>
              <w:pStyle w:val="14"/>
              <w:spacing w:before="55"/>
              <w:ind w:left="55"/>
              <w:rPr>
                <w:sz w:val="20"/>
              </w:rPr>
            </w:pPr>
            <w:r>
              <w:rPr>
                <w:sz w:val="20"/>
              </w:rPr>
              <w:t>地理信息服务人员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0"/>
              </w:rPr>
            </w:pPr>
          </w:p>
          <w:p>
            <w:pPr>
              <w:pStyle w:val="14"/>
              <w:ind w:left="53"/>
              <w:rPr>
                <w:sz w:val="20"/>
              </w:rPr>
            </w:pPr>
            <w:r>
              <w:rPr>
                <w:sz w:val="20"/>
              </w:rPr>
              <w:t>工程测量</w:t>
            </w:r>
          </w:p>
          <w:p>
            <w:pPr>
              <w:pStyle w:val="14"/>
              <w:spacing w:before="56" w:line="292" w:lineRule="auto"/>
              <w:ind w:left="53" w:right="214"/>
              <w:rPr>
                <w:sz w:val="20"/>
              </w:rPr>
            </w:pPr>
            <w:r>
              <w:rPr>
                <w:sz w:val="20"/>
              </w:rPr>
              <w:t xml:space="preserve">国土资源调查 </w:t>
            </w:r>
            <w:r>
              <w:rPr>
                <w:spacing w:val="-3"/>
                <w:sz w:val="20"/>
              </w:rPr>
              <w:t>地图制图与地理</w:t>
            </w:r>
            <w:r>
              <w:rPr>
                <w:sz w:val="20"/>
              </w:rPr>
              <w:t>信息系统</w:t>
            </w:r>
          </w:p>
          <w:p>
            <w:pPr>
              <w:pStyle w:val="14"/>
              <w:spacing w:line="254" w:lineRule="exact"/>
              <w:ind w:left="53"/>
              <w:rPr>
                <w:sz w:val="20"/>
              </w:rPr>
            </w:pPr>
            <w:r>
              <w:rPr>
                <w:sz w:val="20"/>
              </w:rPr>
              <w:t>地质与测量</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35" w:line="292" w:lineRule="auto"/>
              <w:ind w:left="52" w:right="28"/>
              <w:rPr>
                <w:sz w:val="20"/>
              </w:rPr>
            </w:pPr>
            <w:r>
              <w:rPr>
                <w:sz w:val="20"/>
              </w:rPr>
              <w:t>遥感科学与技术</w:t>
            </w:r>
          </w:p>
          <w:p>
            <w:pPr>
              <w:pStyle w:val="14"/>
              <w:spacing w:line="292" w:lineRule="auto"/>
              <w:ind w:left="52" w:right="155"/>
              <w:rPr>
                <w:sz w:val="20"/>
              </w:rPr>
            </w:pPr>
            <w:r>
              <w:rPr>
                <w:sz w:val="20"/>
              </w:rPr>
              <w:t>地理信息科学测绘工程</w:t>
            </w:r>
          </w:p>
          <w:p>
            <w:pPr>
              <w:pStyle w:val="14"/>
              <w:spacing w:line="255" w:lineRule="exact"/>
              <w:ind w:left="52"/>
              <w:rPr>
                <w:sz w:val="20"/>
              </w:rPr>
            </w:pPr>
            <w:r>
              <w:rPr>
                <w:sz w:val="20"/>
              </w:rPr>
              <w:t>地理国情监测</w:t>
            </w:r>
          </w:p>
          <w:p>
            <w:pPr>
              <w:pStyle w:val="14"/>
              <w:spacing w:before="55"/>
              <w:ind w:left="52"/>
              <w:rPr>
                <w:sz w:val="20"/>
              </w:rPr>
            </w:pPr>
            <w:r>
              <w:rPr>
                <w:sz w:val="20"/>
              </w:rPr>
              <w:t>导航工程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16"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18"/>
              </w:rPr>
            </w:pPr>
          </w:p>
          <w:p>
            <w:pPr>
              <w:pStyle w:val="14"/>
              <w:spacing w:before="1" w:line="292" w:lineRule="auto"/>
              <w:ind w:left="57" w:right="162"/>
              <w:rPr>
                <w:sz w:val="20"/>
              </w:rPr>
            </w:pPr>
            <w:r>
              <w:rPr>
                <w:rFonts w:ascii="Times New Roman" w:eastAsia="Times New Roman"/>
                <w:sz w:val="20"/>
              </w:rPr>
              <w:t xml:space="preserve">5203 </w:t>
            </w:r>
            <w:r>
              <w:rPr>
                <w:sz w:val="20"/>
              </w:rPr>
              <w:t>测绘地理信息类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9"/>
              <w:rPr>
                <w:rFonts w:ascii="方正小标宋简体"/>
                <w:sz w:val="25"/>
              </w:rPr>
            </w:pPr>
          </w:p>
          <w:p>
            <w:pPr>
              <w:pStyle w:val="14"/>
              <w:spacing w:before="1"/>
              <w:ind w:left="39" w:right="32"/>
              <w:jc w:val="center"/>
              <w:rPr>
                <w:rFonts w:ascii="Times New Roman"/>
                <w:sz w:val="20"/>
              </w:rPr>
            </w:pPr>
            <w:r>
              <w:rPr>
                <w:rFonts w:ascii="Times New Roman"/>
                <w:sz w:val="20"/>
              </w:rPr>
              <w:t>520302</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
              <w:rPr>
                <w:rFonts w:ascii="方正小标宋简体"/>
                <w:sz w:val="18"/>
              </w:rPr>
            </w:pPr>
          </w:p>
          <w:p>
            <w:pPr>
              <w:pStyle w:val="14"/>
              <w:spacing w:line="292" w:lineRule="auto"/>
              <w:ind w:left="55" w:right="52"/>
              <w:rPr>
                <w:sz w:val="20"/>
              </w:rPr>
            </w:pPr>
            <w:r>
              <w:rPr>
                <w:sz w:val="20"/>
              </w:rPr>
              <w:t>摄影测量与遥感技术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20"/>
              </w:rPr>
            </w:pPr>
          </w:p>
          <w:p>
            <w:pPr>
              <w:pStyle w:val="14"/>
              <w:spacing w:line="292" w:lineRule="auto"/>
              <w:ind w:left="55" w:right="212"/>
              <w:rPr>
                <w:sz w:val="20"/>
              </w:rPr>
            </w:pPr>
            <w:r>
              <w:rPr>
                <w:sz w:val="20"/>
              </w:rPr>
              <w:t>测绘和地理信息工程技术人员</w:t>
            </w:r>
          </w:p>
          <w:p>
            <w:pPr>
              <w:pStyle w:val="14"/>
              <w:spacing w:line="255" w:lineRule="exact"/>
              <w:ind w:left="55"/>
              <w:rPr>
                <w:sz w:val="20"/>
              </w:rPr>
            </w:pPr>
            <w:r>
              <w:rPr>
                <w:sz w:val="20"/>
              </w:rPr>
              <w:t>测绘服务人员</w:t>
            </w:r>
          </w:p>
          <w:p>
            <w:pPr>
              <w:pStyle w:val="14"/>
              <w:spacing w:before="56"/>
              <w:ind w:left="55"/>
              <w:rPr>
                <w:sz w:val="20"/>
              </w:rPr>
            </w:pPr>
            <w:r>
              <w:rPr>
                <w:sz w:val="20"/>
              </w:rPr>
              <w:t>地理信息服务人员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1"/>
              </w:rPr>
            </w:pPr>
          </w:p>
          <w:p>
            <w:pPr>
              <w:pStyle w:val="14"/>
              <w:ind w:left="53"/>
              <w:rPr>
                <w:sz w:val="20"/>
              </w:rPr>
            </w:pPr>
            <w:r>
              <w:rPr>
                <w:sz w:val="20"/>
              </w:rPr>
              <w:t>工程测量</w:t>
            </w:r>
          </w:p>
          <w:p>
            <w:pPr>
              <w:pStyle w:val="14"/>
              <w:spacing w:before="55" w:line="292" w:lineRule="auto"/>
              <w:ind w:left="53" w:right="214"/>
              <w:rPr>
                <w:sz w:val="20"/>
              </w:rPr>
            </w:pPr>
            <w:r>
              <w:rPr>
                <w:sz w:val="20"/>
              </w:rPr>
              <w:t xml:space="preserve">国土资源调查 </w:t>
            </w:r>
            <w:r>
              <w:rPr>
                <w:spacing w:val="-3"/>
                <w:sz w:val="20"/>
              </w:rPr>
              <w:t>地图制图与地理</w:t>
            </w:r>
            <w:r>
              <w:rPr>
                <w:sz w:val="20"/>
              </w:rPr>
              <w:t>信息系统</w:t>
            </w:r>
          </w:p>
          <w:p>
            <w:pPr>
              <w:pStyle w:val="14"/>
              <w:spacing w:line="254" w:lineRule="exact"/>
              <w:ind w:left="53"/>
              <w:rPr>
                <w:sz w:val="20"/>
              </w:rPr>
            </w:pPr>
            <w:r>
              <w:rPr>
                <w:sz w:val="20"/>
              </w:rPr>
              <w:t>地质与测量</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49" w:line="292" w:lineRule="auto"/>
              <w:ind w:left="52" w:right="155"/>
              <w:rPr>
                <w:sz w:val="20"/>
              </w:rPr>
            </w:pPr>
            <w:r>
              <w:rPr>
                <w:sz w:val="20"/>
              </w:rPr>
              <w:t>遥感科学与技术</w:t>
            </w:r>
          </w:p>
          <w:p>
            <w:pPr>
              <w:pStyle w:val="14"/>
              <w:spacing w:line="292" w:lineRule="auto"/>
              <w:ind w:left="52" w:right="155"/>
              <w:rPr>
                <w:sz w:val="20"/>
              </w:rPr>
            </w:pPr>
            <w:r>
              <w:rPr>
                <w:sz w:val="20"/>
              </w:rPr>
              <w:t>地理信息科学测绘工程</w:t>
            </w:r>
          </w:p>
          <w:p>
            <w:pPr>
              <w:pStyle w:val="14"/>
              <w:spacing w:line="255" w:lineRule="exact"/>
              <w:ind w:left="52"/>
              <w:rPr>
                <w:sz w:val="20"/>
              </w:rPr>
            </w:pPr>
            <w:r>
              <w:rPr>
                <w:sz w:val="20"/>
              </w:rPr>
              <w:t>地理国情监测</w:t>
            </w:r>
          </w:p>
          <w:p>
            <w:pPr>
              <w:pStyle w:val="14"/>
              <w:spacing w:before="55"/>
              <w:ind w:left="52"/>
              <w:rPr>
                <w:sz w:val="20"/>
              </w:rPr>
            </w:pPr>
            <w:r>
              <w:rPr>
                <w:sz w:val="20"/>
              </w:rPr>
              <w:t>导航工程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52" w:hRule="atLeast"/>
        </w:trPr>
        <w:tc>
          <w:tcPr>
            <w:tcW w:w="1283" w:type="dxa"/>
            <w:tcBorders>
              <w:top w:val="single" w:color="000000" w:sz="4" w:space="0"/>
              <w:left w:val="single" w:color="000000" w:sz="4" w:space="0"/>
              <w:right w:val="single" w:color="000000" w:sz="4" w:space="0"/>
            </w:tcBorders>
          </w:tcPr>
          <w:p>
            <w:pPr>
              <w:pStyle w:val="14"/>
              <w:rPr>
                <w:rFonts w:ascii="方正小标宋简体"/>
                <w:sz w:val="25"/>
              </w:rPr>
            </w:pPr>
          </w:p>
          <w:p>
            <w:pPr>
              <w:pStyle w:val="14"/>
              <w:spacing w:line="292" w:lineRule="auto"/>
              <w:ind w:left="57" w:right="162"/>
              <w:rPr>
                <w:sz w:val="20"/>
              </w:rPr>
            </w:pPr>
            <w:r>
              <w:rPr>
                <w:rFonts w:ascii="Times New Roman" w:eastAsia="Times New Roman"/>
                <w:sz w:val="20"/>
              </w:rPr>
              <w:t xml:space="preserve">5203 </w:t>
            </w:r>
            <w:r>
              <w:rPr>
                <w:sz w:val="20"/>
              </w:rPr>
              <w:t>测绘地理信息类</w:t>
            </w:r>
          </w:p>
        </w:tc>
        <w:tc>
          <w:tcPr>
            <w:tcW w:w="921" w:type="dxa"/>
            <w:tcBorders>
              <w:top w:val="single" w:color="000000" w:sz="4" w:space="0"/>
              <w:left w:val="single" w:color="000000" w:sz="4" w:space="0"/>
              <w:right w:val="single" w:color="000000" w:sz="4" w:space="0"/>
            </w:tcBorders>
          </w:tcPr>
          <w:p>
            <w:pPr>
              <w:pStyle w:val="14"/>
              <w:rPr>
                <w:rFonts w:ascii="方正小标宋简体"/>
                <w:sz w:val="22"/>
              </w:rPr>
            </w:pPr>
          </w:p>
          <w:p>
            <w:pPr>
              <w:pStyle w:val="14"/>
              <w:spacing w:before="9"/>
              <w:rPr>
                <w:rFonts w:ascii="方正小标宋简体"/>
                <w:sz w:val="12"/>
              </w:rPr>
            </w:pPr>
          </w:p>
          <w:p>
            <w:pPr>
              <w:pStyle w:val="14"/>
              <w:ind w:left="39" w:right="32"/>
              <w:jc w:val="center"/>
              <w:rPr>
                <w:rFonts w:ascii="Times New Roman"/>
                <w:sz w:val="20"/>
              </w:rPr>
            </w:pPr>
            <w:r>
              <w:rPr>
                <w:rFonts w:ascii="Times New Roman"/>
                <w:sz w:val="20"/>
              </w:rPr>
              <w:t>520303</w:t>
            </w:r>
          </w:p>
        </w:tc>
        <w:tc>
          <w:tcPr>
            <w:tcW w:w="1139" w:type="dxa"/>
            <w:tcBorders>
              <w:top w:val="single" w:color="000000" w:sz="4" w:space="0"/>
              <w:left w:val="single" w:color="000000" w:sz="4" w:space="0"/>
              <w:right w:val="single" w:color="000000" w:sz="4" w:space="0"/>
            </w:tcBorders>
          </w:tcPr>
          <w:p>
            <w:pPr>
              <w:pStyle w:val="14"/>
              <w:rPr>
                <w:rFonts w:ascii="方正小标宋简体"/>
                <w:sz w:val="25"/>
              </w:rPr>
            </w:pPr>
          </w:p>
          <w:p>
            <w:pPr>
              <w:pStyle w:val="14"/>
              <w:spacing w:before="1" w:line="292" w:lineRule="auto"/>
              <w:ind w:left="55" w:right="70"/>
              <w:rPr>
                <w:sz w:val="20"/>
              </w:rPr>
            </w:pPr>
            <w:r>
              <w:rPr>
                <w:sz w:val="20"/>
              </w:rPr>
              <w:t>测绘工程技术</w:t>
            </w:r>
          </w:p>
        </w:tc>
        <w:tc>
          <w:tcPr>
            <w:tcW w:w="1617" w:type="dxa"/>
            <w:tcBorders>
              <w:top w:val="single" w:color="000000" w:sz="4" w:space="0"/>
              <w:left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right w:val="single" w:color="000000" w:sz="4" w:space="0"/>
            </w:tcBorders>
          </w:tcPr>
          <w:p>
            <w:pPr>
              <w:pStyle w:val="14"/>
              <w:spacing w:before="131" w:line="292" w:lineRule="auto"/>
              <w:ind w:left="55" w:right="212"/>
              <w:rPr>
                <w:sz w:val="20"/>
              </w:rPr>
            </w:pPr>
            <w:r>
              <w:rPr>
                <w:sz w:val="20"/>
              </w:rPr>
              <w:t>测绘和地理信息工程技术人员</w:t>
            </w:r>
          </w:p>
          <w:p>
            <w:pPr>
              <w:pStyle w:val="14"/>
              <w:spacing w:line="255" w:lineRule="exact"/>
              <w:ind w:left="55"/>
              <w:rPr>
                <w:sz w:val="20"/>
              </w:rPr>
            </w:pPr>
            <w:r>
              <w:rPr>
                <w:sz w:val="20"/>
              </w:rPr>
              <w:t>测绘服务人员</w:t>
            </w:r>
          </w:p>
          <w:p>
            <w:pPr>
              <w:pStyle w:val="14"/>
              <w:spacing w:before="56"/>
              <w:ind w:left="55"/>
              <w:rPr>
                <w:sz w:val="20"/>
              </w:rPr>
            </w:pPr>
            <w:r>
              <w:rPr>
                <w:sz w:val="20"/>
              </w:rPr>
              <w:t>地理信息服务人员</w:t>
            </w:r>
          </w:p>
        </w:tc>
        <w:tc>
          <w:tcPr>
            <w:tcW w:w="1681" w:type="dxa"/>
            <w:tcBorders>
              <w:top w:val="single" w:color="000000" w:sz="4" w:space="0"/>
              <w:left w:val="single" w:color="000000" w:sz="4" w:space="0"/>
              <w:right w:val="single" w:color="000000" w:sz="4" w:space="0"/>
            </w:tcBorders>
          </w:tcPr>
          <w:p>
            <w:pPr>
              <w:pStyle w:val="14"/>
              <w:spacing w:before="131"/>
              <w:ind w:left="53"/>
              <w:rPr>
                <w:sz w:val="20"/>
              </w:rPr>
            </w:pPr>
            <w:r>
              <w:rPr>
                <w:sz w:val="20"/>
              </w:rPr>
              <w:t>国土资源调查</w:t>
            </w:r>
          </w:p>
          <w:p>
            <w:pPr>
              <w:pStyle w:val="14"/>
              <w:spacing w:before="56" w:line="292" w:lineRule="auto"/>
              <w:ind w:left="53" w:right="20"/>
              <w:rPr>
                <w:sz w:val="20"/>
              </w:rPr>
            </w:pPr>
            <w:r>
              <w:rPr>
                <w:sz w:val="20"/>
              </w:rPr>
              <w:t>地图制图与地理信息系统</w:t>
            </w:r>
          </w:p>
          <w:p>
            <w:pPr>
              <w:pStyle w:val="14"/>
              <w:spacing w:line="255" w:lineRule="exact"/>
              <w:ind w:left="53"/>
              <w:rPr>
                <w:sz w:val="20"/>
              </w:rPr>
            </w:pPr>
            <w:r>
              <w:rPr>
                <w:sz w:val="20"/>
              </w:rPr>
              <w:t>地质与测量</w:t>
            </w:r>
          </w:p>
        </w:tc>
        <w:tc>
          <w:tcPr>
            <w:tcW w:w="1421" w:type="dxa"/>
            <w:tcBorders>
              <w:top w:val="single" w:color="000000" w:sz="4" w:space="0"/>
              <w:left w:val="single" w:color="000000" w:sz="4" w:space="0"/>
              <w:right w:val="single" w:color="000000" w:sz="4" w:space="0"/>
            </w:tcBorders>
          </w:tcPr>
          <w:p>
            <w:pPr>
              <w:pStyle w:val="14"/>
              <w:spacing w:before="131"/>
              <w:ind w:left="52"/>
              <w:rPr>
                <w:sz w:val="20"/>
              </w:rPr>
            </w:pPr>
            <w:r>
              <w:rPr>
                <w:sz w:val="20"/>
              </w:rPr>
              <w:t>测绘工程</w:t>
            </w:r>
          </w:p>
          <w:p>
            <w:pPr>
              <w:pStyle w:val="14"/>
              <w:spacing w:before="56" w:line="292" w:lineRule="auto"/>
              <w:ind w:left="52" w:right="28"/>
              <w:rPr>
                <w:sz w:val="20"/>
              </w:rPr>
            </w:pPr>
            <w:r>
              <w:rPr>
                <w:sz w:val="20"/>
              </w:rPr>
              <w:t>遥感科学与技术</w:t>
            </w:r>
          </w:p>
          <w:p>
            <w:pPr>
              <w:pStyle w:val="14"/>
              <w:spacing w:line="255" w:lineRule="exact"/>
              <w:ind w:left="52"/>
              <w:rPr>
                <w:sz w:val="20"/>
              </w:rPr>
            </w:pPr>
            <w:r>
              <w:rPr>
                <w:sz w:val="20"/>
              </w:rPr>
              <w:t>地理信息科学</w:t>
            </w:r>
          </w:p>
        </w:tc>
      </w:tr>
    </w:tbl>
    <w:p>
      <w:pPr>
        <w:spacing w:after="0" w:line="255" w:lineRule="exact"/>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right="197"/>
              <w:jc w:val="right"/>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6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16"/>
              </w:rPr>
            </w:pPr>
          </w:p>
          <w:p>
            <w:pPr>
              <w:pStyle w:val="14"/>
              <w:spacing w:line="292" w:lineRule="auto"/>
              <w:ind w:left="57" w:right="162"/>
              <w:rPr>
                <w:sz w:val="20"/>
              </w:rPr>
            </w:pPr>
            <w:r>
              <w:rPr>
                <w:rFonts w:ascii="Times New Roman" w:eastAsia="Times New Roman"/>
                <w:sz w:val="20"/>
              </w:rPr>
              <w:t xml:space="preserve">5203 </w:t>
            </w:r>
            <w:r>
              <w:rPr>
                <w:sz w:val="20"/>
              </w:rPr>
              <w:t>测绘地理信息类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6"/>
              </w:rPr>
            </w:pPr>
          </w:p>
          <w:p>
            <w:pPr>
              <w:pStyle w:val="14"/>
              <w:ind w:left="39" w:right="32"/>
              <w:jc w:val="center"/>
              <w:rPr>
                <w:rFonts w:ascii="Times New Roman"/>
                <w:sz w:val="20"/>
              </w:rPr>
            </w:pPr>
            <w:r>
              <w:rPr>
                <w:rFonts w:ascii="Times New Roman"/>
                <w:sz w:val="20"/>
              </w:rPr>
              <w:t>520304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16"/>
              </w:rPr>
            </w:pPr>
          </w:p>
          <w:p>
            <w:pPr>
              <w:pStyle w:val="14"/>
              <w:spacing w:line="292" w:lineRule="auto"/>
              <w:ind w:left="55" w:right="70"/>
              <w:rPr>
                <w:sz w:val="20"/>
              </w:rPr>
            </w:pPr>
            <w:r>
              <w:rPr>
                <w:sz w:val="20"/>
              </w:rPr>
              <w:t>测绘地理信息技术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41" w:line="292" w:lineRule="auto"/>
              <w:ind w:left="55" w:right="212"/>
              <w:rPr>
                <w:sz w:val="20"/>
              </w:rPr>
            </w:pPr>
            <w:r>
              <w:rPr>
                <w:sz w:val="20"/>
              </w:rPr>
              <w:t>测绘和地理信息工程技术人员</w:t>
            </w:r>
          </w:p>
          <w:p>
            <w:pPr>
              <w:pStyle w:val="14"/>
              <w:spacing w:line="255" w:lineRule="exact"/>
              <w:ind w:left="55"/>
              <w:rPr>
                <w:sz w:val="20"/>
              </w:rPr>
            </w:pPr>
            <w:r>
              <w:rPr>
                <w:sz w:val="20"/>
              </w:rPr>
              <w:t>地理信息服务人员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16"/>
              </w:rPr>
            </w:pPr>
          </w:p>
          <w:p>
            <w:pPr>
              <w:pStyle w:val="14"/>
              <w:spacing w:before="1" w:line="292" w:lineRule="auto"/>
              <w:ind w:left="53" w:right="614"/>
              <w:rPr>
                <w:sz w:val="20"/>
              </w:rPr>
            </w:pPr>
            <w:r>
              <w:rPr>
                <w:sz w:val="20"/>
              </w:rPr>
              <w:t xml:space="preserve">工程测量 </w:t>
            </w:r>
            <w:r>
              <w:rPr>
                <w:spacing w:val="-4"/>
                <w:sz w:val="20"/>
              </w:rPr>
              <w:t>地质与测量</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41"/>
              <w:ind w:left="52"/>
              <w:rPr>
                <w:sz w:val="20"/>
              </w:rPr>
            </w:pPr>
            <w:r>
              <w:rPr>
                <w:sz w:val="20"/>
              </w:rPr>
              <w:t>测绘工程</w:t>
            </w:r>
          </w:p>
          <w:p>
            <w:pPr>
              <w:pStyle w:val="14"/>
              <w:spacing w:before="56" w:line="292" w:lineRule="auto"/>
              <w:ind w:left="52" w:right="155"/>
              <w:rPr>
                <w:sz w:val="20"/>
              </w:rPr>
            </w:pPr>
            <w:r>
              <w:rPr>
                <w:sz w:val="20"/>
              </w:rPr>
              <w:t>地理信息科学地理国情监测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85"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23"/>
              </w:rPr>
            </w:pPr>
          </w:p>
          <w:p>
            <w:pPr>
              <w:pStyle w:val="14"/>
              <w:spacing w:line="292" w:lineRule="auto"/>
              <w:ind w:left="57" w:right="162"/>
              <w:rPr>
                <w:sz w:val="20"/>
              </w:rPr>
            </w:pPr>
            <w:r>
              <w:rPr>
                <w:rFonts w:ascii="Times New Roman" w:eastAsia="Times New Roman"/>
                <w:sz w:val="20"/>
              </w:rPr>
              <w:t xml:space="preserve">5203 </w:t>
            </w:r>
            <w:r>
              <w:rPr>
                <w:sz w:val="20"/>
              </w:rPr>
              <w:t>测绘地理信息类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32"/>
              </w:rPr>
            </w:pPr>
          </w:p>
          <w:p>
            <w:pPr>
              <w:pStyle w:val="14"/>
              <w:ind w:left="39" w:right="32"/>
              <w:jc w:val="center"/>
              <w:rPr>
                <w:rFonts w:ascii="Times New Roman"/>
                <w:sz w:val="20"/>
              </w:rPr>
            </w:pPr>
            <w:r>
              <w:rPr>
                <w:rFonts w:ascii="Times New Roman"/>
                <w:sz w:val="20"/>
              </w:rPr>
              <w:t>520305</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23"/>
              </w:rPr>
            </w:pPr>
          </w:p>
          <w:p>
            <w:pPr>
              <w:pStyle w:val="14"/>
              <w:spacing w:line="292" w:lineRule="auto"/>
              <w:ind w:left="55" w:right="52"/>
              <w:rPr>
                <w:sz w:val="20"/>
              </w:rPr>
            </w:pPr>
            <w:r>
              <w:rPr>
                <w:sz w:val="20"/>
              </w:rPr>
              <w:t>地籍测绘与土地管理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97" w:line="292" w:lineRule="auto"/>
              <w:ind w:left="55" w:right="212"/>
              <w:rPr>
                <w:sz w:val="20"/>
              </w:rPr>
            </w:pPr>
            <w:r>
              <w:rPr>
                <w:sz w:val="20"/>
              </w:rPr>
              <w:t>测绘和地理信息工程技术人员</w:t>
            </w:r>
          </w:p>
          <w:p>
            <w:pPr>
              <w:pStyle w:val="14"/>
              <w:spacing w:line="255" w:lineRule="exact"/>
              <w:ind w:left="55"/>
              <w:rPr>
                <w:sz w:val="20"/>
              </w:rPr>
            </w:pPr>
            <w:r>
              <w:rPr>
                <w:sz w:val="20"/>
              </w:rPr>
              <w:t>测绘服务人员</w:t>
            </w:r>
          </w:p>
          <w:p>
            <w:pPr>
              <w:pStyle w:val="14"/>
              <w:spacing w:before="56"/>
              <w:ind w:left="55"/>
              <w:rPr>
                <w:sz w:val="20"/>
              </w:rPr>
            </w:pPr>
            <w:r>
              <w:rPr>
                <w:sz w:val="20"/>
              </w:rPr>
              <w:t>地理信息服务人员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7"/>
              <w:rPr>
                <w:rFonts w:ascii="方正小标宋简体"/>
                <w:sz w:val="11"/>
              </w:rPr>
            </w:pPr>
          </w:p>
          <w:p>
            <w:pPr>
              <w:pStyle w:val="14"/>
              <w:ind w:left="53"/>
              <w:rPr>
                <w:sz w:val="20"/>
              </w:rPr>
            </w:pPr>
            <w:r>
              <w:rPr>
                <w:sz w:val="20"/>
              </w:rPr>
              <w:t>工程测量</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97"/>
              <w:ind w:left="52"/>
              <w:rPr>
                <w:sz w:val="20"/>
              </w:rPr>
            </w:pPr>
            <w:r>
              <w:rPr>
                <w:sz w:val="20"/>
              </w:rPr>
              <w:t>测绘工程</w:t>
            </w:r>
          </w:p>
          <w:p>
            <w:pPr>
              <w:pStyle w:val="14"/>
              <w:spacing w:before="56" w:line="292" w:lineRule="auto"/>
              <w:ind w:left="52" w:right="29"/>
              <w:rPr>
                <w:sz w:val="20"/>
              </w:rPr>
            </w:pPr>
            <w:r>
              <w:rPr>
                <w:sz w:val="20"/>
              </w:rPr>
              <w:t>土地资源管理房地产开发与管理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26"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4"/>
              </w:rPr>
            </w:pPr>
          </w:p>
          <w:p>
            <w:pPr>
              <w:pStyle w:val="14"/>
              <w:spacing w:line="290" w:lineRule="auto"/>
              <w:ind w:left="57" w:right="162"/>
              <w:rPr>
                <w:sz w:val="20"/>
              </w:rPr>
            </w:pPr>
            <w:r>
              <w:rPr>
                <w:rFonts w:ascii="Times New Roman" w:eastAsia="Times New Roman"/>
                <w:sz w:val="20"/>
              </w:rPr>
              <w:t xml:space="preserve">5203 </w:t>
            </w:r>
            <w:r>
              <w:rPr>
                <w:sz w:val="20"/>
              </w:rPr>
              <w:t>测绘地理信息类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4"/>
              <w:rPr>
                <w:rFonts w:ascii="方正小标宋简体"/>
                <w:sz w:val="11"/>
              </w:rPr>
            </w:pPr>
          </w:p>
          <w:p>
            <w:pPr>
              <w:pStyle w:val="14"/>
              <w:ind w:left="39" w:right="32"/>
              <w:jc w:val="center"/>
              <w:rPr>
                <w:rFonts w:ascii="Times New Roman"/>
                <w:sz w:val="20"/>
              </w:rPr>
            </w:pPr>
            <w:r>
              <w:rPr>
                <w:rFonts w:ascii="Times New Roman"/>
                <w:sz w:val="20"/>
              </w:rPr>
              <w:t>520306</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
              <w:rPr>
                <w:rFonts w:ascii="方正小标宋简体"/>
                <w:sz w:val="13"/>
              </w:rPr>
            </w:pPr>
          </w:p>
          <w:p>
            <w:pPr>
              <w:pStyle w:val="14"/>
              <w:spacing w:before="1"/>
              <w:ind w:left="55"/>
              <w:rPr>
                <w:sz w:val="20"/>
              </w:rPr>
            </w:pPr>
            <w:r>
              <w:rPr>
                <w:sz w:val="20"/>
              </w:rPr>
              <w:t>矿山测量</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17" w:line="292" w:lineRule="auto"/>
              <w:ind w:left="55" w:right="212"/>
              <w:rPr>
                <w:sz w:val="20"/>
              </w:rPr>
            </w:pPr>
            <w:r>
              <w:rPr>
                <w:sz w:val="20"/>
              </w:rPr>
              <w:t>测绘和地理信息工程技术人员</w:t>
            </w:r>
          </w:p>
          <w:p>
            <w:pPr>
              <w:pStyle w:val="14"/>
              <w:spacing w:line="254" w:lineRule="exact"/>
              <w:ind w:left="55"/>
              <w:rPr>
                <w:sz w:val="20"/>
              </w:rPr>
            </w:pPr>
            <w:r>
              <w:rPr>
                <w:sz w:val="20"/>
              </w:rPr>
              <w:t>测绘服务人员</w:t>
            </w:r>
          </w:p>
          <w:p>
            <w:pPr>
              <w:pStyle w:val="14"/>
              <w:spacing w:before="56"/>
              <w:ind w:left="55"/>
              <w:rPr>
                <w:sz w:val="20"/>
              </w:rPr>
            </w:pPr>
            <w:r>
              <w:rPr>
                <w:sz w:val="20"/>
              </w:rPr>
              <w:t>地理信息服务人员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
              <w:rPr>
                <w:rFonts w:ascii="方正小标宋简体"/>
                <w:sz w:val="13"/>
              </w:rPr>
            </w:pPr>
          </w:p>
          <w:p>
            <w:pPr>
              <w:pStyle w:val="14"/>
              <w:spacing w:before="1"/>
              <w:ind w:left="53"/>
              <w:rPr>
                <w:sz w:val="20"/>
              </w:rPr>
            </w:pPr>
            <w:r>
              <w:rPr>
                <w:sz w:val="20"/>
              </w:rPr>
              <w:t>工程测量</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
              <w:rPr>
                <w:rFonts w:ascii="方正小标宋简体"/>
                <w:sz w:val="13"/>
              </w:rPr>
            </w:pPr>
          </w:p>
          <w:p>
            <w:pPr>
              <w:pStyle w:val="14"/>
              <w:spacing w:before="1"/>
              <w:ind w:left="52"/>
              <w:rPr>
                <w:sz w:val="20"/>
              </w:rPr>
            </w:pPr>
            <w:r>
              <w:rPr>
                <w:sz w:val="20"/>
              </w:rPr>
              <w:t>测绘工程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35"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3"/>
              <w:rPr>
                <w:rFonts w:ascii="方正小标宋简体"/>
                <w:sz w:val="10"/>
              </w:rPr>
            </w:pPr>
          </w:p>
          <w:p>
            <w:pPr>
              <w:pStyle w:val="14"/>
              <w:spacing w:line="292" w:lineRule="auto"/>
              <w:ind w:left="57" w:right="162"/>
              <w:rPr>
                <w:sz w:val="20"/>
              </w:rPr>
            </w:pPr>
            <w:r>
              <w:rPr>
                <w:rFonts w:ascii="Times New Roman" w:eastAsia="Times New Roman"/>
                <w:sz w:val="20"/>
              </w:rPr>
              <w:t xml:space="preserve">5203 </w:t>
            </w:r>
            <w:r>
              <w:rPr>
                <w:sz w:val="20"/>
              </w:rPr>
              <w:t>测绘地理信息类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2"/>
              <w:rPr>
                <w:rFonts w:ascii="方正小标宋简体"/>
                <w:sz w:val="17"/>
              </w:rPr>
            </w:pPr>
          </w:p>
          <w:p>
            <w:pPr>
              <w:pStyle w:val="14"/>
              <w:ind w:left="39" w:right="32"/>
              <w:jc w:val="center"/>
              <w:rPr>
                <w:rFonts w:ascii="Times New Roman"/>
                <w:sz w:val="20"/>
              </w:rPr>
            </w:pPr>
            <w:r>
              <w:rPr>
                <w:rFonts w:ascii="Times New Roman"/>
                <w:sz w:val="20"/>
              </w:rPr>
              <w:t>520307</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3"/>
              <w:rPr>
                <w:rFonts w:ascii="方正小标宋简体"/>
                <w:sz w:val="10"/>
              </w:rPr>
            </w:pPr>
          </w:p>
          <w:p>
            <w:pPr>
              <w:pStyle w:val="14"/>
              <w:spacing w:line="292" w:lineRule="auto"/>
              <w:ind w:left="55" w:right="70"/>
              <w:rPr>
                <w:sz w:val="20"/>
              </w:rPr>
            </w:pPr>
            <w:r>
              <w:rPr>
                <w:sz w:val="20"/>
              </w:rPr>
              <w:t>测绘与地质工程技术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6" w:line="292" w:lineRule="auto"/>
              <w:ind w:left="55" w:right="212"/>
              <w:jc w:val="both"/>
              <w:rPr>
                <w:sz w:val="20"/>
              </w:rPr>
            </w:pPr>
            <w:r>
              <w:rPr>
                <w:sz w:val="20"/>
              </w:rPr>
              <w:t>地质勘探工程技术人员测绘和地理信息工程技术人员</w:t>
            </w:r>
          </w:p>
          <w:p>
            <w:pPr>
              <w:pStyle w:val="14"/>
              <w:spacing w:line="254" w:lineRule="exact"/>
              <w:ind w:left="55"/>
              <w:rPr>
                <w:sz w:val="20"/>
              </w:rPr>
            </w:pPr>
            <w:r>
              <w:rPr>
                <w:sz w:val="20"/>
              </w:rPr>
              <w:t>测绘服务人员</w:t>
            </w:r>
          </w:p>
          <w:p>
            <w:pPr>
              <w:pStyle w:val="14"/>
              <w:spacing w:before="56"/>
              <w:ind w:left="55"/>
              <w:rPr>
                <w:sz w:val="20"/>
              </w:rPr>
            </w:pPr>
            <w:r>
              <w:rPr>
                <w:sz w:val="20"/>
              </w:rPr>
              <w:t>地理信息服务人员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3"/>
              <w:rPr>
                <w:rFonts w:ascii="方正小标宋简体"/>
                <w:sz w:val="10"/>
              </w:rPr>
            </w:pPr>
          </w:p>
          <w:p>
            <w:pPr>
              <w:pStyle w:val="14"/>
              <w:spacing w:line="292" w:lineRule="auto"/>
              <w:ind w:left="53" w:right="614"/>
              <w:rPr>
                <w:sz w:val="20"/>
              </w:rPr>
            </w:pPr>
            <w:r>
              <w:rPr>
                <w:sz w:val="20"/>
              </w:rPr>
              <w:t xml:space="preserve">工程测量 </w:t>
            </w:r>
            <w:r>
              <w:rPr>
                <w:spacing w:val="-4"/>
                <w:sz w:val="20"/>
              </w:rPr>
              <w:t>地质与测量</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21"/>
              </w:rPr>
            </w:pPr>
          </w:p>
          <w:p>
            <w:pPr>
              <w:pStyle w:val="14"/>
              <w:ind w:left="52"/>
              <w:rPr>
                <w:sz w:val="20"/>
              </w:rPr>
            </w:pPr>
            <w:r>
              <w:rPr>
                <w:sz w:val="20"/>
              </w:rPr>
              <w:t>测绘工程</w:t>
            </w:r>
          </w:p>
          <w:p>
            <w:pPr>
              <w:pStyle w:val="14"/>
              <w:spacing w:before="56" w:line="292" w:lineRule="auto"/>
              <w:ind w:left="52" w:right="155"/>
              <w:rPr>
                <w:sz w:val="20"/>
              </w:rPr>
            </w:pPr>
            <w:r>
              <w:rPr>
                <w:sz w:val="20"/>
              </w:rPr>
              <w:t>地理信息科学地理国情监测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19"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5"/>
              </w:rPr>
            </w:pPr>
          </w:p>
          <w:p>
            <w:pPr>
              <w:pStyle w:val="14"/>
              <w:spacing w:line="292" w:lineRule="auto"/>
              <w:ind w:left="57" w:right="162"/>
              <w:rPr>
                <w:sz w:val="20"/>
              </w:rPr>
            </w:pPr>
            <w:r>
              <w:rPr>
                <w:rFonts w:ascii="Times New Roman" w:eastAsia="Times New Roman"/>
                <w:sz w:val="20"/>
              </w:rPr>
              <w:t xml:space="preserve">5203 </w:t>
            </w:r>
            <w:r>
              <w:rPr>
                <w:sz w:val="20"/>
              </w:rPr>
              <w:t>测绘地理信息类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25"/>
              </w:rPr>
            </w:pPr>
          </w:p>
          <w:p>
            <w:pPr>
              <w:pStyle w:val="14"/>
              <w:ind w:left="39" w:right="32"/>
              <w:jc w:val="center"/>
              <w:rPr>
                <w:rFonts w:ascii="Times New Roman"/>
                <w:sz w:val="20"/>
              </w:rPr>
            </w:pPr>
            <w:r>
              <w:rPr>
                <w:rFonts w:ascii="Times New Roman"/>
                <w:sz w:val="20"/>
              </w:rPr>
              <w:t>520308</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5"/>
              </w:rPr>
            </w:pPr>
          </w:p>
          <w:p>
            <w:pPr>
              <w:pStyle w:val="14"/>
              <w:spacing w:before="1" w:line="292" w:lineRule="auto"/>
              <w:ind w:left="55" w:right="52"/>
              <w:rPr>
                <w:sz w:val="20"/>
              </w:rPr>
            </w:pPr>
            <w:r>
              <w:rPr>
                <w:sz w:val="20"/>
              </w:rPr>
              <w:t>导航与位置服务</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20" w:line="292" w:lineRule="auto"/>
              <w:ind w:left="55" w:right="212"/>
              <w:rPr>
                <w:sz w:val="20"/>
              </w:rPr>
            </w:pPr>
            <w:r>
              <w:rPr>
                <w:sz w:val="20"/>
              </w:rPr>
              <w:t>测绘和地理信息工程技术人员</w:t>
            </w:r>
          </w:p>
          <w:p>
            <w:pPr>
              <w:pStyle w:val="14"/>
              <w:spacing w:line="255" w:lineRule="exact"/>
              <w:ind w:left="55"/>
              <w:rPr>
                <w:sz w:val="20"/>
              </w:rPr>
            </w:pPr>
            <w:r>
              <w:rPr>
                <w:sz w:val="20"/>
              </w:rPr>
              <w:t>地理信息服务人员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5"/>
              </w:rPr>
            </w:pPr>
          </w:p>
          <w:p>
            <w:pPr>
              <w:pStyle w:val="14"/>
              <w:spacing w:line="292" w:lineRule="auto"/>
              <w:ind w:left="53" w:right="214"/>
              <w:rPr>
                <w:sz w:val="20"/>
              </w:rPr>
            </w:pPr>
            <w:r>
              <w:rPr>
                <w:sz w:val="20"/>
              </w:rPr>
              <w:t>地图制图与地理信息系统</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24"/>
              </w:rPr>
            </w:pPr>
          </w:p>
          <w:p>
            <w:pPr>
              <w:pStyle w:val="14"/>
              <w:ind w:left="52"/>
              <w:rPr>
                <w:sz w:val="20"/>
              </w:rPr>
            </w:pPr>
            <w:r>
              <w:rPr>
                <w:sz w:val="20"/>
              </w:rPr>
              <w:t>测绘工程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83"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1"/>
              <w:rPr>
                <w:rFonts w:ascii="方正小标宋简体"/>
                <w:sz w:val="25"/>
              </w:rPr>
            </w:pPr>
          </w:p>
          <w:p>
            <w:pPr>
              <w:pStyle w:val="14"/>
              <w:spacing w:line="292" w:lineRule="auto"/>
              <w:ind w:left="57" w:right="162"/>
              <w:rPr>
                <w:sz w:val="20"/>
              </w:rPr>
            </w:pPr>
            <w:r>
              <w:rPr>
                <w:rFonts w:ascii="Times New Roman" w:eastAsia="Times New Roman"/>
                <w:sz w:val="20"/>
              </w:rPr>
              <w:t xml:space="preserve">5203 </w:t>
            </w:r>
            <w:r>
              <w:rPr>
                <w:sz w:val="20"/>
              </w:rPr>
              <w:t>测绘地理信息类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spacing w:before="197"/>
              <w:ind w:left="39" w:right="32"/>
              <w:jc w:val="center"/>
              <w:rPr>
                <w:rFonts w:ascii="Times New Roman"/>
                <w:sz w:val="20"/>
              </w:rPr>
            </w:pPr>
            <w:r>
              <w:rPr>
                <w:rFonts w:ascii="Times New Roman"/>
                <w:sz w:val="20"/>
              </w:rPr>
              <w:t>520309</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before="1" w:line="292" w:lineRule="auto"/>
              <w:ind w:left="55" w:right="111"/>
              <w:jc w:val="both"/>
              <w:rPr>
                <w:sz w:val="20"/>
              </w:rPr>
            </w:pPr>
            <w:r>
              <w:rPr>
                <w:spacing w:val="-12"/>
                <w:sz w:val="20"/>
              </w:rPr>
              <w:t>地图制图与数字传播技</w:t>
            </w:r>
            <w:r>
              <w:rPr>
                <w:sz w:val="20"/>
              </w:rPr>
              <w:t>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55" w:right="212"/>
              <w:rPr>
                <w:sz w:val="20"/>
              </w:rPr>
            </w:pPr>
            <w:r>
              <w:rPr>
                <w:sz w:val="20"/>
              </w:rPr>
              <w:t>测绘和地理信息工程技术人员</w:t>
            </w:r>
          </w:p>
          <w:p>
            <w:pPr>
              <w:pStyle w:val="14"/>
              <w:spacing w:line="255" w:lineRule="exact"/>
              <w:ind w:left="55"/>
              <w:rPr>
                <w:sz w:val="20"/>
              </w:rPr>
            </w:pPr>
            <w:r>
              <w:rPr>
                <w:sz w:val="20"/>
              </w:rPr>
              <w:t>测绘服务人员</w:t>
            </w:r>
          </w:p>
          <w:p>
            <w:pPr>
              <w:pStyle w:val="14"/>
              <w:spacing w:before="56"/>
              <w:ind w:left="55"/>
              <w:rPr>
                <w:sz w:val="20"/>
              </w:rPr>
            </w:pPr>
            <w:r>
              <w:rPr>
                <w:sz w:val="20"/>
              </w:rPr>
              <w:t>地理信息服务人员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9" w:line="290" w:lineRule="auto"/>
              <w:ind w:left="53" w:right="214"/>
              <w:rPr>
                <w:sz w:val="20"/>
              </w:rPr>
            </w:pPr>
            <w:r>
              <w:rPr>
                <w:sz w:val="20"/>
              </w:rPr>
              <w:t>地图制图与地理信息系统</w:t>
            </w:r>
          </w:p>
          <w:p>
            <w:pPr>
              <w:pStyle w:val="14"/>
              <w:spacing w:before="3" w:line="292" w:lineRule="auto"/>
              <w:ind w:left="53" w:right="214"/>
              <w:rPr>
                <w:sz w:val="20"/>
              </w:rPr>
            </w:pPr>
            <w:r>
              <w:rPr>
                <w:sz w:val="20"/>
              </w:rPr>
              <w:t>数字媒体技术应用</w:t>
            </w:r>
          </w:p>
          <w:p>
            <w:pPr>
              <w:pStyle w:val="14"/>
              <w:spacing w:line="255" w:lineRule="exact"/>
              <w:ind w:left="53"/>
              <w:rPr>
                <w:sz w:val="20"/>
              </w:rPr>
            </w:pPr>
            <w:r>
              <w:rPr>
                <w:sz w:val="20"/>
              </w:rPr>
              <w:t>工程测量</w:t>
            </w:r>
          </w:p>
          <w:p>
            <w:pPr>
              <w:pStyle w:val="14"/>
              <w:spacing w:before="2" w:line="310" w:lineRule="atLeast"/>
              <w:ind w:left="53" w:right="413"/>
              <w:rPr>
                <w:sz w:val="20"/>
              </w:rPr>
            </w:pPr>
            <w:r>
              <w:rPr>
                <w:sz w:val="20"/>
              </w:rPr>
              <w:t>国土资源调查地质与测量</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9" w:line="290" w:lineRule="auto"/>
              <w:ind w:left="52" w:right="155"/>
              <w:rPr>
                <w:sz w:val="20"/>
              </w:rPr>
            </w:pPr>
            <w:r>
              <w:rPr>
                <w:spacing w:val="-3"/>
                <w:sz w:val="20"/>
              </w:rPr>
              <w:t>地理信息科学</w:t>
            </w:r>
            <w:r>
              <w:rPr>
                <w:sz w:val="20"/>
              </w:rPr>
              <w:t>测绘工程</w:t>
            </w:r>
          </w:p>
          <w:p>
            <w:pPr>
              <w:pStyle w:val="14"/>
              <w:spacing w:before="3"/>
              <w:ind w:left="52"/>
              <w:rPr>
                <w:sz w:val="20"/>
              </w:rPr>
            </w:pPr>
            <w:r>
              <w:rPr>
                <w:sz w:val="20"/>
              </w:rPr>
              <w:t>数字出版</w:t>
            </w:r>
          </w:p>
          <w:p>
            <w:pPr>
              <w:pStyle w:val="14"/>
              <w:spacing w:before="56" w:line="292" w:lineRule="auto"/>
              <w:ind w:left="52" w:right="155"/>
              <w:rPr>
                <w:sz w:val="20"/>
              </w:rPr>
            </w:pPr>
            <w:r>
              <w:rPr>
                <w:spacing w:val="-3"/>
                <w:sz w:val="20"/>
              </w:rPr>
              <w:t>网络与新媒体</w:t>
            </w:r>
            <w:r>
              <w:rPr>
                <w:sz w:val="20"/>
              </w:rPr>
              <w:t>导航工程</w:t>
            </w:r>
          </w:p>
          <w:p>
            <w:pPr>
              <w:pStyle w:val="14"/>
              <w:spacing w:line="255" w:lineRule="exact"/>
              <w:ind w:left="52"/>
              <w:rPr>
                <w:sz w:val="20"/>
              </w:rPr>
            </w:pPr>
            <w:r>
              <w:rPr>
                <w:sz w:val="20"/>
              </w:rPr>
              <w:t>遥感科学与技</w:t>
            </w:r>
          </w:p>
          <w:p>
            <w:pPr>
              <w:pStyle w:val="14"/>
              <w:spacing w:before="55"/>
              <w:ind w:left="52"/>
              <w:rPr>
                <w:sz w:val="20"/>
              </w:rPr>
            </w:pPr>
            <w:r>
              <w:rPr>
                <w:w w:val="100"/>
                <w:sz w:val="20"/>
              </w:rPr>
              <w:t>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72"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5"/>
              <w:rPr>
                <w:rFonts w:ascii="方正小标宋简体"/>
                <w:sz w:val="16"/>
              </w:rPr>
            </w:pPr>
          </w:p>
          <w:p>
            <w:pPr>
              <w:pStyle w:val="14"/>
              <w:spacing w:before="1" w:line="292" w:lineRule="auto"/>
              <w:ind w:left="57" w:right="162"/>
              <w:rPr>
                <w:sz w:val="20"/>
              </w:rPr>
            </w:pPr>
            <w:r>
              <w:rPr>
                <w:rFonts w:ascii="Times New Roman" w:eastAsia="Times New Roman"/>
                <w:sz w:val="20"/>
              </w:rPr>
              <w:t xml:space="preserve">5203 </w:t>
            </w:r>
            <w:r>
              <w:rPr>
                <w:sz w:val="20"/>
              </w:rPr>
              <w:t>测绘地理信息类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7"/>
              <w:rPr>
                <w:rFonts w:ascii="方正小标宋简体"/>
                <w:sz w:val="24"/>
              </w:rPr>
            </w:pPr>
          </w:p>
          <w:p>
            <w:pPr>
              <w:pStyle w:val="14"/>
              <w:ind w:left="39" w:right="32"/>
              <w:jc w:val="center"/>
              <w:rPr>
                <w:rFonts w:ascii="Times New Roman"/>
                <w:sz w:val="20"/>
              </w:rPr>
            </w:pPr>
            <w:r>
              <w:rPr>
                <w:rFonts w:ascii="Times New Roman"/>
                <w:sz w:val="20"/>
              </w:rPr>
              <w:t>520310</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6"/>
              <w:rPr>
                <w:rFonts w:ascii="方正小标宋简体"/>
                <w:sz w:val="16"/>
              </w:rPr>
            </w:pPr>
          </w:p>
          <w:p>
            <w:pPr>
              <w:pStyle w:val="14"/>
              <w:spacing w:line="292" w:lineRule="auto"/>
              <w:ind w:left="55" w:right="70"/>
              <w:rPr>
                <w:sz w:val="20"/>
              </w:rPr>
            </w:pPr>
            <w:r>
              <w:rPr>
                <w:sz w:val="20"/>
              </w:rPr>
              <w:t>地理国情监测技术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9"/>
              </w:rPr>
            </w:pPr>
          </w:p>
          <w:p>
            <w:pPr>
              <w:pStyle w:val="14"/>
              <w:spacing w:before="1" w:line="292" w:lineRule="auto"/>
              <w:ind w:left="55" w:right="212"/>
              <w:rPr>
                <w:sz w:val="20"/>
              </w:rPr>
            </w:pPr>
            <w:r>
              <w:rPr>
                <w:sz w:val="20"/>
              </w:rPr>
              <w:t>测绘和地理信息工程技术人员</w:t>
            </w:r>
          </w:p>
          <w:p>
            <w:pPr>
              <w:pStyle w:val="14"/>
              <w:spacing w:line="255" w:lineRule="exact"/>
              <w:ind w:left="55"/>
              <w:rPr>
                <w:sz w:val="20"/>
              </w:rPr>
            </w:pPr>
            <w:r>
              <w:rPr>
                <w:sz w:val="20"/>
              </w:rPr>
              <w:t>测绘服务人员</w:t>
            </w:r>
          </w:p>
          <w:p>
            <w:pPr>
              <w:pStyle w:val="14"/>
              <w:spacing w:before="55"/>
              <w:ind w:left="55"/>
              <w:rPr>
                <w:sz w:val="20"/>
              </w:rPr>
            </w:pPr>
            <w:r>
              <w:rPr>
                <w:sz w:val="20"/>
              </w:rPr>
              <w:t>地理信息服务人员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0"/>
              </w:rPr>
            </w:pPr>
          </w:p>
          <w:p>
            <w:pPr>
              <w:pStyle w:val="14"/>
              <w:ind w:left="53"/>
              <w:rPr>
                <w:sz w:val="20"/>
              </w:rPr>
            </w:pPr>
            <w:r>
              <w:rPr>
                <w:sz w:val="20"/>
              </w:rPr>
              <w:t>工程测量</w:t>
            </w:r>
          </w:p>
          <w:p>
            <w:pPr>
              <w:pStyle w:val="14"/>
              <w:spacing w:before="56" w:line="292" w:lineRule="auto"/>
              <w:ind w:left="53" w:right="214"/>
              <w:rPr>
                <w:sz w:val="20"/>
              </w:rPr>
            </w:pPr>
            <w:r>
              <w:rPr>
                <w:sz w:val="20"/>
              </w:rPr>
              <w:t xml:space="preserve">国土资源调查 </w:t>
            </w:r>
            <w:r>
              <w:rPr>
                <w:spacing w:val="-3"/>
                <w:sz w:val="20"/>
              </w:rPr>
              <w:t>地图制图与地理</w:t>
            </w:r>
            <w:r>
              <w:rPr>
                <w:sz w:val="20"/>
              </w:rPr>
              <w:t>信息系统</w:t>
            </w:r>
          </w:p>
          <w:p>
            <w:pPr>
              <w:pStyle w:val="14"/>
              <w:spacing w:line="254" w:lineRule="exact"/>
              <w:ind w:left="53"/>
              <w:rPr>
                <w:sz w:val="20"/>
              </w:rPr>
            </w:pPr>
            <w:r>
              <w:rPr>
                <w:sz w:val="20"/>
              </w:rPr>
              <w:t>地质与测量</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9" w:line="292" w:lineRule="auto"/>
              <w:ind w:left="52" w:right="155"/>
              <w:rPr>
                <w:sz w:val="20"/>
              </w:rPr>
            </w:pPr>
            <w:r>
              <w:rPr>
                <w:sz w:val="20"/>
              </w:rPr>
              <w:t>地理国情监测测绘工程</w:t>
            </w:r>
          </w:p>
          <w:p>
            <w:pPr>
              <w:pStyle w:val="14"/>
              <w:spacing w:line="292" w:lineRule="auto"/>
              <w:ind w:left="52" w:right="155"/>
              <w:rPr>
                <w:sz w:val="20"/>
              </w:rPr>
            </w:pPr>
            <w:r>
              <w:rPr>
                <w:sz w:val="20"/>
              </w:rPr>
              <w:t>遥感科学与技术</w:t>
            </w:r>
          </w:p>
          <w:p>
            <w:pPr>
              <w:pStyle w:val="14"/>
              <w:spacing w:line="255" w:lineRule="exact"/>
              <w:ind w:left="52"/>
              <w:rPr>
                <w:sz w:val="20"/>
              </w:rPr>
            </w:pPr>
            <w:r>
              <w:rPr>
                <w:sz w:val="20"/>
              </w:rPr>
              <w:t>地理信息科学</w:t>
            </w:r>
          </w:p>
          <w:p>
            <w:pPr>
              <w:pStyle w:val="14"/>
              <w:spacing w:before="55"/>
              <w:ind w:left="52"/>
              <w:rPr>
                <w:sz w:val="20"/>
              </w:rPr>
            </w:pPr>
            <w:r>
              <w:rPr>
                <w:sz w:val="20"/>
              </w:rPr>
              <w:t>导航工程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59" w:hRule="atLeast"/>
        </w:trPr>
        <w:tc>
          <w:tcPr>
            <w:tcW w:w="1283" w:type="dxa"/>
            <w:tcBorders>
              <w:top w:val="single" w:color="000000" w:sz="4" w:space="0"/>
              <w:left w:val="single" w:color="000000" w:sz="4" w:space="0"/>
              <w:right w:val="single" w:color="000000" w:sz="4" w:space="0"/>
            </w:tcBorders>
          </w:tcPr>
          <w:p>
            <w:pPr>
              <w:pStyle w:val="14"/>
              <w:rPr>
                <w:rFonts w:ascii="方正小标宋简体"/>
                <w:sz w:val="28"/>
              </w:rPr>
            </w:pPr>
          </w:p>
          <w:p>
            <w:pPr>
              <w:pStyle w:val="14"/>
              <w:spacing w:line="292" w:lineRule="auto"/>
              <w:ind w:left="57" w:right="162"/>
              <w:rPr>
                <w:sz w:val="20"/>
              </w:rPr>
            </w:pPr>
            <w:r>
              <w:rPr>
                <w:rFonts w:ascii="Times New Roman" w:eastAsia="Times New Roman"/>
                <w:sz w:val="20"/>
              </w:rPr>
              <w:t xml:space="preserve">5203 </w:t>
            </w:r>
            <w:r>
              <w:rPr>
                <w:sz w:val="20"/>
              </w:rPr>
              <w:t>测绘地理信息类</w:t>
            </w:r>
          </w:p>
        </w:tc>
        <w:tc>
          <w:tcPr>
            <w:tcW w:w="921" w:type="dxa"/>
            <w:tcBorders>
              <w:top w:val="single" w:color="000000" w:sz="4" w:space="0"/>
              <w:left w:val="single" w:color="000000" w:sz="4" w:space="0"/>
              <w:right w:val="single" w:color="000000" w:sz="4" w:space="0"/>
            </w:tcBorders>
          </w:tcPr>
          <w:p>
            <w:pPr>
              <w:pStyle w:val="14"/>
              <w:rPr>
                <w:rFonts w:ascii="方正小标宋简体"/>
                <w:sz w:val="22"/>
              </w:rPr>
            </w:pPr>
          </w:p>
          <w:p>
            <w:pPr>
              <w:pStyle w:val="14"/>
              <w:spacing w:before="9"/>
              <w:rPr>
                <w:rFonts w:ascii="方正小标宋简体"/>
                <w:sz w:val="15"/>
              </w:rPr>
            </w:pPr>
          </w:p>
          <w:p>
            <w:pPr>
              <w:pStyle w:val="14"/>
              <w:ind w:left="39" w:right="32"/>
              <w:jc w:val="center"/>
              <w:rPr>
                <w:rFonts w:ascii="Times New Roman"/>
                <w:sz w:val="20"/>
              </w:rPr>
            </w:pPr>
            <w:r>
              <w:rPr>
                <w:rFonts w:ascii="Times New Roman"/>
                <w:sz w:val="20"/>
              </w:rPr>
              <w:t>520311</w:t>
            </w:r>
          </w:p>
        </w:tc>
        <w:tc>
          <w:tcPr>
            <w:tcW w:w="1139" w:type="dxa"/>
            <w:tcBorders>
              <w:top w:val="single" w:color="000000" w:sz="4" w:space="0"/>
              <w:left w:val="single" w:color="000000" w:sz="4" w:space="0"/>
              <w:right w:val="single" w:color="000000" w:sz="4" w:space="0"/>
            </w:tcBorders>
          </w:tcPr>
          <w:p>
            <w:pPr>
              <w:pStyle w:val="14"/>
              <w:rPr>
                <w:rFonts w:ascii="方正小标宋简体"/>
                <w:sz w:val="28"/>
              </w:rPr>
            </w:pPr>
          </w:p>
          <w:p>
            <w:pPr>
              <w:pStyle w:val="14"/>
              <w:spacing w:line="292" w:lineRule="auto"/>
              <w:ind w:left="55" w:right="52"/>
              <w:rPr>
                <w:sz w:val="20"/>
              </w:rPr>
            </w:pPr>
            <w:r>
              <w:rPr>
                <w:sz w:val="20"/>
              </w:rPr>
              <w:t>国土测绘与规划</w:t>
            </w:r>
          </w:p>
        </w:tc>
        <w:tc>
          <w:tcPr>
            <w:tcW w:w="1617"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15"/>
              <w:rPr>
                <w:rFonts w:ascii="方正小标宋简体"/>
                <w:sz w:val="16"/>
              </w:rPr>
            </w:pPr>
          </w:p>
          <w:p>
            <w:pPr>
              <w:pStyle w:val="14"/>
              <w:ind w:right="149"/>
              <w:jc w:val="right"/>
              <w:rPr>
                <w:sz w:val="20"/>
              </w:rPr>
            </w:pPr>
            <w:r>
              <w:rPr>
                <w:sz w:val="20"/>
              </w:rPr>
              <w:t>土地评价与规划</w:t>
            </w:r>
          </w:p>
        </w:tc>
        <w:tc>
          <w:tcPr>
            <w:tcW w:w="2282" w:type="dxa"/>
            <w:tcBorders>
              <w:top w:val="single" w:color="000000" w:sz="4" w:space="0"/>
              <w:left w:val="single" w:color="000000" w:sz="4" w:space="0"/>
              <w:right w:val="single" w:color="000000" w:sz="4" w:space="0"/>
            </w:tcBorders>
          </w:tcPr>
          <w:p>
            <w:pPr>
              <w:pStyle w:val="14"/>
              <w:spacing w:before="28"/>
              <w:ind w:left="55"/>
              <w:rPr>
                <w:sz w:val="20"/>
              </w:rPr>
            </w:pPr>
            <w:r>
              <w:rPr>
                <w:sz w:val="20"/>
              </w:rPr>
              <w:t>建筑工程技术人员</w:t>
            </w:r>
          </w:p>
          <w:p>
            <w:pPr>
              <w:pStyle w:val="14"/>
              <w:spacing w:before="56" w:line="292" w:lineRule="auto"/>
              <w:ind w:left="55" w:right="28"/>
              <w:rPr>
                <w:sz w:val="20"/>
              </w:rPr>
            </w:pPr>
            <w:r>
              <w:rPr>
                <w:sz w:val="20"/>
              </w:rPr>
              <w:t>测绘和地理信息工程技术人员</w:t>
            </w:r>
          </w:p>
          <w:p>
            <w:pPr>
              <w:pStyle w:val="14"/>
              <w:spacing w:line="255" w:lineRule="exact"/>
              <w:ind w:left="55"/>
              <w:rPr>
                <w:sz w:val="20"/>
              </w:rPr>
            </w:pPr>
            <w:r>
              <w:rPr>
                <w:sz w:val="20"/>
              </w:rPr>
              <w:t>测绘服务人员</w:t>
            </w:r>
          </w:p>
          <w:p>
            <w:pPr>
              <w:pStyle w:val="14"/>
              <w:spacing w:before="55"/>
              <w:ind w:left="55"/>
              <w:rPr>
                <w:sz w:val="20"/>
              </w:rPr>
            </w:pPr>
            <w:r>
              <w:rPr>
                <w:sz w:val="20"/>
              </w:rPr>
              <w:t>地理信息服务人员</w:t>
            </w:r>
          </w:p>
        </w:tc>
        <w:tc>
          <w:tcPr>
            <w:tcW w:w="1681"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15"/>
              <w:rPr>
                <w:rFonts w:ascii="方正小标宋简体"/>
                <w:sz w:val="16"/>
              </w:rPr>
            </w:pPr>
          </w:p>
          <w:p>
            <w:pPr>
              <w:pStyle w:val="14"/>
              <w:ind w:left="53"/>
              <w:rPr>
                <w:sz w:val="20"/>
              </w:rPr>
            </w:pPr>
            <w:r>
              <w:rPr>
                <w:sz w:val="20"/>
              </w:rPr>
              <w:t>工程测量</w:t>
            </w:r>
          </w:p>
        </w:tc>
        <w:tc>
          <w:tcPr>
            <w:tcW w:w="1421" w:type="dxa"/>
            <w:tcBorders>
              <w:top w:val="single" w:color="000000" w:sz="4" w:space="0"/>
              <w:left w:val="single" w:color="000000" w:sz="4" w:space="0"/>
              <w:right w:val="single" w:color="000000" w:sz="4" w:space="0"/>
            </w:tcBorders>
          </w:tcPr>
          <w:p>
            <w:pPr>
              <w:pStyle w:val="14"/>
              <w:spacing w:before="7"/>
              <w:rPr>
                <w:rFonts w:ascii="方正小标宋简体"/>
                <w:sz w:val="10"/>
              </w:rPr>
            </w:pPr>
          </w:p>
          <w:p>
            <w:pPr>
              <w:pStyle w:val="14"/>
              <w:spacing w:line="292" w:lineRule="auto"/>
              <w:ind w:left="52" w:right="554"/>
              <w:rPr>
                <w:sz w:val="20"/>
              </w:rPr>
            </w:pPr>
            <w:r>
              <w:rPr>
                <w:sz w:val="20"/>
              </w:rPr>
              <w:t>测绘工程城乡规划</w:t>
            </w:r>
          </w:p>
          <w:p>
            <w:pPr>
              <w:pStyle w:val="14"/>
              <w:spacing w:line="292" w:lineRule="auto"/>
              <w:ind w:left="52" w:right="28"/>
              <w:rPr>
                <w:sz w:val="20"/>
              </w:rPr>
            </w:pPr>
            <w:r>
              <w:rPr>
                <w:sz w:val="20"/>
              </w:rPr>
              <w:t>人文地理与城乡规划</w:t>
            </w:r>
          </w:p>
        </w:tc>
      </w:tr>
    </w:tbl>
    <w:p>
      <w:pPr>
        <w:spacing w:after="0" w:line="292" w:lineRule="auto"/>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28"/>
              <w:jc w:val="center"/>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06"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2"/>
              </w:rPr>
            </w:pPr>
          </w:p>
          <w:p>
            <w:pPr>
              <w:pStyle w:val="14"/>
              <w:spacing w:line="292" w:lineRule="auto"/>
              <w:ind w:left="57" w:right="162"/>
              <w:rPr>
                <w:sz w:val="20"/>
              </w:rPr>
            </w:pPr>
            <w:r>
              <w:rPr>
                <w:rFonts w:ascii="Times New Roman" w:eastAsia="Times New Roman"/>
                <w:sz w:val="20"/>
              </w:rPr>
              <w:t xml:space="preserve">5204 </w:t>
            </w:r>
            <w:r>
              <w:rPr>
                <w:sz w:val="20"/>
              </w:rPr>
              <w:t>石油与天然气类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1"/>
              </w:rPr>
            </w:pPr>
          </w:p>
          <w:p>
            <w:pPr>
              <w:pStyle w:val="14"/>
              <w:ind w:left="39" w:right="32"/>
              <w:jc w:val="center"/>
              <w:rPr>
                <w:rFonts w:ascii="Times New Roman"/>
                <w:sz w:val="20"/>
              </w:rPr>
            </w:pPr>
            <w:r>
              <w:rPr>
                <w:rFonts w:ascii="Times New Roman"/>
                <w:sz w:val="20"/>
              </w:rPr>
              <w:t>520401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1"/>
              </w:rPr>
            </w:pPr>
          </w:p>
          <w:p>
            <w:pPr>
              <w:pStyle w:val="14"/>
              <w:ind w:left="55"/>
              <w:rPr>
                <w:sz w:val="20"/>
              </w:rPr>
            </w:pPr>
            <w:r>
              <w:rPr>
                <w:sz w:val="20"/>
              </w:rPr>
              <w:t>钻井技术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1"/>
              </w:rPr>
            </w:pPr>
          </w:p>
          <w:p>
            <w:pPr>
              <w:pStyle w:val="14"/>
              <w:ind w:left="55"/>
              <w:rPr>
                <w:sz w:val="20"/>
              </w:rPr>
            </w:pPr>
            <w:r>
              <w:rPr>
                <w:sz w:val="20"/>
              </w:rPr>
              <w:t>页岩气技术</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4" w:line="292" w:lineRule="auto"/>
              <w:ind w:left="55" w:right="212"/>
              <w:rPr>
                <w:sz w:val="20"/>
              </w:rPr>
            </w:pPr>
            <w:r>
              <w:rPr>
                <w:sz w:val="20"/>
              </w:rPr>
              <w:t>石油和天然气开采与储运人员</w:t>
            </w:r>
          </w:p>
          <w:p>
            <w:pPr>
              <w:pStyle w:val="14"/>
              <w:spacing w:line="255" w:lineRule="exact"/>
              <w:ind w:left="55"/>
              <w:rPr>
                <w:sz w:val="20"/>
              </w:rPr>
            </w:pPr>
            <w:r>
              <w:rPr>
                <w:sz w:val="20"/>
              </w:rPr>
              <w:t>地质勘查人员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1"/>
              </w:rPr>
            </w:pPr>
          </w:p>
          <w:p>
            <w:pPr>
              <w:pStyle w:val="14"/>
              <w:ind w:left="53"/>
              <w:rPr>
                <w:sz w:val="20"/>
              </w:rPr>
            </w:pPr>
            <w:r>
              <w:rPr>
                <w:sz w:val="20"/>
              </w:rPr>
              <w:t>石油钻井</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2"/>
              </w:rPr>
            </w:pPr>
          </w:p>
          <w:p>
            <w:pPr>
              <w:pStyle w:val="14"/>
              <w:ind w:left="52"/>
              <w:rPr>
                <w:sz w:val="20"/>
              </w:rPr>
            </w:pPr>
            <w:r>
              <w:rPr>
                <w:sz w:val="20"/>
              </w:rPr>
              <w:t>石油工程</w:t>
            </w:r>
          </w:p>
          <w:p>
            <w:pPr>
              <w:pStyle w:val="14"/>
              <w:spacing w:before="56"/>
              <w:ind w:left="52"/>
              <w:rPr>
                <w:sz w:val="20"/>
              </w:rPr>
            </w:pPr>
            <w:r>
              <w:rPr>
                <w:sz w:val="20"/>
              </w:rPr>
              <w:t>海洋油气工程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35"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3"/>
              </w:rPr>
            </w:pPr>
          </w:p>
          <w:p>
            <w:pPr>
              <w:pStyle w:val="14"/>
              <w:spacing w:line="292" w:lineRule="auto"/>
              <w:ind w:left="57" w:right="162"/>
              <w:rPr>
                <w:sz w:val="20"/>
              </w:rPr>
            </w:pPr>
            <w:r>
              <w:rPr>
                <w:rFonts w:ascii="Times New Roman" w:eastAsia="Times New Roman"/>
                <w:sz w:val="20"/>
              </w:rPr>
              <w:t xml:space="preserve">5204 </w:t>
            </w:r>
            <w:r>
              <w:rPr>
                <w:sz w:val="20"/>
              </w:rPr>
              <w:t>石油与天然气类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22"/>
              </w:rPr>
            </w:pPr>
          </w:p>
          <w:p>
            <w:pPr>
              <w:pStyle w:val="14"/>
              <w:ind w:left="39" w:right="32"/>
              <w:jc w:val="center"/>
              <w:rPr>
                <w:rFonts w:ascii="Times New Roman"/>
                <w:sz w:val="20"/>
              </w:rPr>
            </w:pPr>
            <w:r>
              <w:rPr>
                <w:rFonts w:ascii="Times New Roman"/>
                <w:sz w:val="20"/>
              </w:rPr>
              <w:t>520402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3"/>
              </w:rPr>
            </w:pPr>
          </w:p>
          <w:p>
            <w:pPr>
              <w:pStyle w:val="14"/>
              <w:spacing w:line="292" w:lineRule="auto"/>
              <w:ind w:left="55" w:right="70"/>
              <w:rPr>
                <w:sz w:val="20"/>
              </w:rPr>
            </w:pPr>
            <w:r>
              <w:rPr>
                <w:sz w:val="20"/>
              </w:rPr>
              <w:t>油气开采技术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78" w:line="292" w:lineRule="auto"/>
              <w:ind w:left="55" w:right="748"/>
              <w:rPr>
                <w:sz w:val="20"/>
              </w:rPr>
            </w:pPr>
            <w:r>
              <w:rPr>
                <w:sz w:val="20"/>
              </w:rPr>
              <w:t>采油技术采气技术</w:t>
            </w:r>
          </w:p>
          <w:p>
            <w:pPr>
              <w:pStyle w:val="14"/>
              <w:spacing w:line="255" w:lineRule="exact"/>
              <w:ind w:left="55"/>
              <w:rPr>
                <w:sz w:val="20"/>
              </w:rPr>
            </w:pPr>
            <w:r>
              <w:rPr>
                <w:sz w:val="20"/>
              </w:rPr>
              <w:t>井下作业技术</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3"/>
              </w:rPr>
            </w:pPr>
          </w:p>
          <w:p>
            <w:pPr>
              <w:pStyle w:val="14"/>
              <w:spacing w:line="292" w:lineRule="auto"/>
              <w:ind w:left="55" w:right="212"/>
              <w:rPr>
                <w:sz w:val="20"/>
              </w:rPr>
            </w:pPr>
            <w:r>
              <w:rPr>
                <w:sz w:val="20"/>
              </w:rPr>
              <w:t>石油和天然气开采与储运人员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2"/>
              </w:rPr>
            </w:pPr>
          </w:p>
          <w:p>
            <w:pPr>
              <w:pStyle w:val="14"/>
              <w:ind w:left="53"/>
              <w:rPr>
                <w:sz w:val="20"/>
              </w:rPr>
            </w:pPr>
            <w:r>
              <w:rPr>
                <w:sz w:val="20"/>
              </w:rPr>
              <w:t>石油天然气开采</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2"/>
              </w:rPr>
            </w:pPr>
          </w:p>
          <w:p>
            <w:pPr>
              <w:pStyle w:val="14"/>
              <w:ind w:left="52"/>
              <w:rPr>
                <w:sz w:val="20"/>
              </w:rPr>
            </w:pPr>
            <w:r>
              <w:rPr>
                <w:sz w:val="20"/>
              </w:rPr>
              <w:t>石油工程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35"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3"/>
              </w:rPr>
            </w:pPr>
          </w:p>
          <w:p>
            <w:pPr>
              <w:pStyle w:val="14"/>
              <w:spacing w:line="292" w:lineRule="auto"/>
              <w:ind w:left="57" w:right="162"/>
              <w:rPr>
                <w:sz w:val="20"/>
              </w:rPr>
            </w:pPr>
            <w:r>
              <w:rPr>
                <w:rFonts w:ascii="Times New Roman" w:eastAsia="Times New Roman"/>
                <w:sz w:val="20"/>
              </w:rPr>
              <w:t xml:space="preserve">5204 </w:t>
            </w:r>
            <w:r>
              <w:rPr>
                <w:sz w:val="20"/>
              </w:rPr>
              <w:t>石油与天然气类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22"/>
              </w:rPr>
            </w:pPr>
          </w:p>
          <w:p>
            <w:pPr>
              <w:pStyle w:val="14"/>
              <w:ind w:left="39" w:right="32"/>
              <w:jc w:val="center"/>
              <w:rPr>
                <w:rFonts w:ascii="Times New Roman"/>
                <w:sz w:val="20"/>
              </w:rPr>
            </w:pPr>
            <w:r>
              <w:rPr>
                <w:rFonts w:ascii="Times New Roman"/>
                <w:sz w:val="20"/>
              </w:rPr>
              <w:t>520403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3"/>
              </w:rPr>
            </w:pPr>
          </w:p>
          <w:p>
            <w:pPr>
              <w:pStyle w:val="14"/>
              <w:spacing w:line="292" w:lineRule="auto"/>
              <w:ind w:left="55" w:right="70"/>
              <w:rPr>
                <w:sz w:val="20"/>
              </w:rPr>
            </w:pPr>
            <w:r>
              <w:rPr>
                <w:sz w:val="20"/>
              </w:rPr>
              <w:t>油气储运技术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3"/>
              </w:rPr>
            </w:pPr>
          </w:p>
          <w:p>
            <w:pPr>
              <w:pStyle w:val="14"/>
              <w:spacing w:line="292" w:lineRule="auto"/>
              <w:ind w:left="55" w:right="212"/>
              <w:rPr>
                <w:sz w:val="20"/>
              </w:rPr>
            </w:pPr>
            <w:r>
              <w:rPr>
                <w:sz w:val="20"/>
              </w:rPr>
              <w:t>石油和天然气开采与储运人员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3"/>
              </w:rPr>
            </w:pPr>
          </w:p>
          <w:p>
            <w:pPr>
              <w:pStyle w:val="14"/>
              <w:spacing w:line="292" w:lineRule="auto"/>
              <w:ind w:left="53" w:right="214"/>
              <w:rPr>
                <w:sz w:val="20"/>
              </w:rPr>
            </w:pPr>
            <w:r>
              <w:rPr>
                <w:sz w:val="20"/>
              </w:rPr>
              <w:t>石油与天然气贮运</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2"/>
              </w:rPr>
            </w:pPr>
          </w:p>
          <w:p>
            <w:pPr>
              <w:pStyle w:val="14"/>
              <w:ind w:left="52"/>
              <w:rPr>
                <w:sz w:val="20"/>
              </w:rPr>
            </w:pPr>
            <w:r>
              <w:rPr>
                <w:sz w:val="20"/>
              </w:rPr>
              <w:t>油气储运工程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3"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27"/>
              <w:ind w:left="57"/>
              <w:rPr>
                <w:sz w:val="20"/>
              </w:rPr>
            </w:pPr>
            <w:r>
              <w:rPr>
                <w:rFonts w:ascii="Times New Roman" w:eastAsia="Times New Roman"/>
                <w:sz w:val="20"/>
              </w:rPr>
              <w:t xml:space="preserve">5204 </w:t>
            </w:r>
            <w:r>
              <w:rPr>
                <w:sz w:val="20"/>
              </w:rPr>
              <w:t>石油与</w:t>
            </w:r>
          </w:p>
          <w:p>
            <w:pPr>
              <w:pStyle w:val="14"/>
              <w:spacing w:before="56"/>
              <w:ind w:left="57"/>
              <w:rPr>
                <w:sz w:val="20"/>
              </w:rPr>
            </w:pPr>
            <w:r>
              <w:rPr>
                <w:sz w:val="20"/>
              </w:rPr>
              <w:t>天然气类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96"/>
              <w:ind w:left="39" w:right="32"/>
              <w:jc w:val="center"/>
              <w:rPr>
                <w:rFonts w:ascii="Times New Roman"/>
                <w:sz w:val="20"/>
              </w:rPr>
            </w:pPr>
            <w:r>
              <w:rPr>
                <w:rFonts w:ascii="Times New Roman"/>
                <w:sz w:val="20"/>
              </w:rPr>
              <w:t>520404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28"/>
              <w:ind w:left="55"/>
              <w:rPr>
                <w:sz w:val="20"/>
              </w:rPr>
            </w:pPr>
            <w:r>
              <w:rPr>
                <w:sz w:val="20"/>
              </w:rPr>
              <w:t>油气地质勘</w:t>
            </w:r>
          </w:p>
          <w:p>
            <w:pPr>
              <w:pStyle w:val="14"/>
              <w:spacing w:before="55"/>
              <w:ind w:left="55"/>
              <w:rPr>
                <w:sz w:val="20"/>
              </w:rPr>
            </w:pPr>
            <w:r>
              <w:rPr>
                <w:sz w:val="20"/>
              </w:rPr>
              <w:t>探技术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28"/>
              <w:ind w:left="55"/>
              <w:rPr>
                <w:sz w:val="20"/>
              </w:rPr>
            </w:pPr>
            <w:r>
              <w:rPr>
                <w:sz w:val="20"/>
              </w:rPr>
              <w:t>石油和天然气开采与储</w:t>
            </w:r>
          </w:p>
          <w:p>
            <w:pPr>
              <w:pStyle w:val="14"/>
              <w:spacing w:before="55"/>
              <w:ind w:left="55"/>
              <w:rPr>
                <w:sz w:val="20"/>
              </w:rPr>
            </w:pPr>
            <w:r>
              <w:rPr>
                <w:sz w:val="20"/>
              </w:rPr>
              <w:t>运人员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8"/>
              <w:ind w:left="53"/>
              <w:rPr>
                <w:sz w:val="20"/>
              </w:rPr>
            </w:pPr>
            <w:r>
              <w:rPr>
                <w:sz w:val="20"/>
              </w:rPr>
              <w:t>石油地质录井与</w:t>
            </w:r>
          </w:p>
          <w:p>
            <w:pPr>
              <w:pStyle w:val="14"/>
              <w:spacing w:before="55"/>
              <w:ind w:left="53"/>
              <w:rPr>
                <w:sz w:val="20"/>
              </w:rPr>
            </w:pPr>
            <w:r>
              <w:rPr>
                <w:sz w:val="20"/>
              </w:rPr>
              <w:t>测井</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8"/>
              <w:ind w:left="52"/>
              <w:rPr>
                <w:sz w:val="20"/>
              </w:rPr>
            </w:pPr>
            <w:r>
              <w:rPr>
                <w:sz w:val="20"/>
              </w:rPr>
              <w:t>地质工程</w:t>
            </w:r>
          </w:p>
          <w:p>
            <w:pPr>
              <w:pStyle w:val="14"/>
              <w:spacing w:before="55"/>
              <w:ind w:left="52"/>
              <w:rPr>
                <w:sz w:val="20"/>
              </w:rPr>
            </w:pPr>
            <w:r>
              <w:rPr>
                <w:sz w:val="20"/>
              </w:rPr>
              <w:t>资源勘查工程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7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4"/>
              </w:rPr>
            </w:pPr>
          </w:p>
          <w:p>
            <w:pPr>
              <w:pStyle w:val="14"/>
              <w:spacing w:before="1" w:line="292" w:lineRule="auto"/>
              <w:ind w:left="57" w:right="162"/>
              <w:rPr>
                <w:sz w:val="20"/>
              </w:rPr>
            </w:pPr>
            <w:r>
              <w:rPr>
                <w:rFonts w:ascii="Times New Roman" w:eastAsia="Times New Roman"/>
                <w:sz w:val="20"/>
              </w:rPr>
              <w:t xml:space="preserve">5204 </w:t>
            </w:r>
            <w:r>
              <w:rPr>
                <w:sz w:val="20"/>
              </w:rPr>
              <w:t>石油与天然气类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3"/>
              </w:rPr>
            </w:pPr>
          </w:p>
          <w:p>
            <w:pPr>
              <w:pStyle w:val="14"/>
              <w:ind w:left="39" w:right="32"/>
              <w:jc w:val="center"/>
              <w:rPr>
                <w:rFonts w:ascii="Times New Roman"/>
                <w:sz w:val="20"/>
              </w:rPr>
            </w:pPr>
            <w:r>
              <w:rPr>
                <w:rFonts w:ascii="Times New Roman"/>
                <w:sz w:val="20"/>
              </w:rPr>
              <w:t>520405</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4"/>
              </w:rPr>
            </w:pPr>
          </w:p>
          <w:p>
            <w:pPr>
              <w:pStyle w:val="14"/>
              <w:spacing w:line="292" w:lineRule="auto"/>
              <w:ind w:left="55" w:right="70"/>
              <w:rPr>
                <w:sz w:val="20"/>
              </w:rPr>
            </w:pPr>
            <w:r>
              <w:rPr>
                <w:sz w:val="20"/>
              </w:rPr>
              <w:t>油田化学应用技术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99" w:line="292" w:lineRule="auto"/>
              <w:ind w:left="55" w:right="212"/>
              <w:rPr>
                <w:sz w:val="20"/>
              </w:rPr>
            </w:pPr>
            <w:r>
              <w:rPr>
                <w:sz w:val="20"/>
              </w:rPr>
              <w:t>石油天然气工程技术人员</w:t>
            </w:r>
          </w:p>
          <w:p>
            <w:pPr>
              <w:pStyle w:val="14"/>
              <w:spacing w:line="255" w:lineRule="exact"/>
              <w:ind w:left="55"/>
              <w:rPr>
                <w:sz w:val="20"/>
              </w:rPr>
            </w:pPr>
            <w:r>
              <w:rPr>
                <w:sz w:val="20"/>
              </w:rPr>
              <w:t>化工工程技术人员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23"/>
              </w:rPr>
            </w:pPr>
          </w:p>
          <w:p>
            <w:pPr>
              <w:pStyle w:val="14"/>
              <w:spacing w:before="1"/>
              <w:ind w:left="53"/>
              <w:rPr>
                <w:sz w:val="20"/>
              </w:rPr>
            </w:pPr>
            <w:r>
              <w:rPr>
                <w:sz w:val="20"/>
              </w:rPr>
              <w:t>化学工艺</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99"/>
              <w:ind w:left="52"/>
              <w:rPr>
                <w:sz w:val="20"/>
              </w:rPr>
            </w:pPr>
            <w:r>
              <w:rPr>
                <w:sz w:val="20"/>
              </w:rPr>
              <w:t>应用化学</w:t>
            </w:r>
          </w:p>
          <w:p>
            <w:pPr>
              <w:pStyle w:val="14"/>
              <w:spacing w:before="55" w:line="292" w:lineRule="auto"/>
              <w:ind w:left="52" w:right="155"/>
              <w:rPr>
                <w:sz w:val="20"/>
              </w:rPr>
            </w:pPr>
            <w:r>
              <w:rPr>
                <w:sz w:val="20"/>
              </w:rPr>
              <w:t>化学工程与工艺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9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4"/>
              </w:rPr>
            </w:pPr>
          </w:p>
          <w:p>
            <w:pPr>
              <w:pStyle w:val="14"/>
              <w:spacing w:line="292" w:lineRule="auto"/>
              <w:ind w:left="57" w:right="162"/>
              <w:rPr>
                <w:sz w:val="20"/>
              </w:rPr>
            </w:pPr>
            <w:r>
              <w:rPr>
                <w:rFonts w:ascii="Times New Roman" w:eastAsia="Times New Roman"/>
                <w:sz w:val="20"/>
              </w:rPr>
              <w:t xml:space="preserve">5204 </w:t>
            </w:r>
            <w:r>
              <w:rPr>
                <w:sz w:val="20"/>
              </w:rPr>
              <w:t>石油与天然气类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4"/>
              </w:rPr>
            </w:pPr>
          </w:p>
          <w:p>
            <w:pPr>
              <w:pStyle w:val="14"/>
              <w:ind w:left="39" w:right="32"/>
              <w:jc w:val="center"/>
              <w:rPr>
                <w:rFonts w:ascii="Times New Roman"/>
                <w:sz w:val="20"/>
              </w:rPr>
            </w:pPr>
            <w:r>
              <w:rPr>
                <w:rFonts w:ascii="Times New Roman"/>
                <w:sz w:val="20"/>
              </w:rPr>
              <w:t>520406</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4"/>
              </w:rPr>
            </w:pPr>
          </w:p>
          <w:p>
            <w:pPr>
              <w:pStyle w:val="14"/>
              <w:spacing w:line="292" w:lineRule="auto"/>
              <w:ind w:left="55" w:right="70"/>
              <w:rPr>
                <w:sz w:val="20"/>
              </w:rPr>
            </w:pPr>
            <w:r>
              <w:rPr>
                <w:sz w:val="20"/>
              </w:rPr>
              <w:t>石油工程技术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4"/>
              </w:rPr>
            </w:pPr>
          </w:p>
          <w:p>
            <w:pPr>
              <w:pStyle w:val="14"/>
              <w:spacing w:line="292" w:lineRule="auto"/>
              <w:ind w:left="55" w:right="212"/>
              <w:rPr>
                <w:sz w:val="20"/>
              </w:rPr>
            </w:pPr>
            <w:r>
              <w:rPr>
                <w:sz w:val="20"/>
              </w:rPr>
              <w:t>石油和天然气开采与储运人员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4"/>
              </w:rPr>
            </w:pPr>
          </w:p>
          <w:p>
            <w:pPr>
              <w:pStyle w:val="14"/>
              <w:ind w:left="53"/>
              <w:rPr>
                <w:sz w:val="20"/>
              </w:rPr>
            </w:pPr>
            <w:r>
              <w:rPr>
                <w:sz w:val="20"/>
              </w:rPr>
              <w:t>石油钻井</w:t>
            </w:r>
          </w:p>
          <w:p>
            <w:pPr>
              <w:pStyle w:val="14"/>
              <w:spacing w:before="56"/>
              <w:ind w:left="53"/>
              <w:rPr>
                <w:sz w:val="20"/>
              </w:rPr>
            </w:pPr>
            <w:r>
              <w:rPr>
                <w:sz w:val="20"/>
              </w:rPr>
              <w:t>石油天然气开采</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3"/>
              </w:rPr>
            </w:pPr>
          </w:p>
          <w:p>
            <w:pPr>
              <w:pStyle w:val="14"/>
              <w:ind w:left="52"/>
              <w:rPr>
                <w:sz w:val="20"/>
              </w:rPr>
            </w:pPr>
            <w:r>
              <w:rPr>
                <w:sz w:val="20"/>
              </w:rPr>
              <w:t>石油工程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8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20"/>
              </w:rPr>
            </w:pPr>
          </w:p>
          <w:p>
            <w:pPr>
              <w:pStyle w:val="14"/>
              <w:ind w:left="39" w:right="143"/>
              <w:jc w:val="center"/>
              <w:rPr>
                <w:sz w:val="20"/>
              </w:rPr>
            </w:pPr>
            <w:r>
              <w:rPr>
                <w:rFonts w:ascii="Times New Roman" w:eastAsia="Times New Roman"/>
                <w:sz w:val="20"/>
              </w:rPr>
              <w:t xml:space="preserve">5205 </w:t>
            </w:r>
            <w:r>
              <w:rPr>
                <w:sz w:val="20"/>
              </w:rPr>
              <w:t>煤炭类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21"/>
              </w:rPr>
            </w:pPr>
          </w:p>
          <w:p>
            <w:pPr>
              <w:pStyle w:val="14"/>
              <w:ind w:left="39" w:right="32"/>
              <w:jc w:val="center"/>
              <w:rPr>
                <w:rFonts w:ascii="Times New Roman"/>
                <w:sz w:val="20"/>
              </w:rPr>
            </w:pPr>
            <w:r>
              <w:rPr>
                <w:rFonts w:ascii="Times New Roman"/>
                <w:sz w:val="20"/>
              </w:rPr>
              <w:t>520501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1"/>
              </w:rPr>
            </w:pPr>
          </w:p>
          <w:p>
            <w:pPr>
              <w:pStyle w:val="14"/>
              <w:spacing w:line="292" w:lineRule="auto"/>
              <w:ind w:left="55" w:right="70"/>
              <w:rPr>
                <w:sz w:val="20"/>
              </w:rPr>
            </w:pPr>
            <w:r>
              <w:rPr>
                <w:sz w:val="20"/>
              </w:rPr>
              <w:t>煤矿开采技术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 w:line="312" w:lineRule="exact"/>
              <w:ind w:left="55" w:right="747"/>
              <w:jc w:val="both"/>
              <w:rPr>
                <w:sz w:val="20"/>
              </w:rPr>
            </w:pPr>
            <w:r>
              <w:rPr>
                <w:sz w:val="20"/>
              </w:rPr>
              <w:t>煤矿开采煤矿掘进煤矿管理</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20"/>
              </w:rPr>
            </w:pPr>
          </w:p>
          <w:p>
            <w:pPr>
              <w:pStyle w:val="14"/>
              <w:spacing w:before="1"/>
              <w:ind w:left="56"/>
              <w:rPr>
                <w:sz w:val="20"/>
              </w:rPr>
            </w:pPr>
            <w:r>
              <w:rPr>
                <w:sz w:val="20"/>
              </w:rPr>
              <w:t>矿物采选人员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20"/>
              </w:rPr>
            </w:pPr>
          </w:p>
          <w:p>
            <w:pPr>
              <w:pStyle w:val="14"/>
              <w:spacing w:before="1"/>
              <w:ind w:left="54"/>
              <w:rPr>
                <w:sz w:val="20"/>
              </w:rPr>
            </w:pPr>
            <w:r>
              <w:rPr>
                <w:sz w:val="20"/>
              </w:rPr>
              <w:t>采矿技术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20"/>
              </w:rPr>
            </w:pPr>
          </w:p>
          <w:p>
            <w:pPr>
              <w:pStyle w:val="14"/>
              <w:spacing w:before="1"/>
              <w:ind w:left="53"/>
              <w:rPr>
                <w:sz w:val="20"/>
              </w:rPr>
            </w:pPr>
            <w:r>
              <w:rPr>
                <w:sz w:val="20"/>
              </w:rPr>
              <w:t>采矿工程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5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6"/>
              </w:rPr>
            </w:pPr>
          </w:p>
          <w:p>
            <w:pPr>
              <w:pStyle w:val="14"/>
              <w:ind w:left="39" w:right="143"/>
              <w:jc w:val="center"/>
              <w:rPr>
                <w:sz w:val="20"/>
              </w:rPr>
            </w:pPr>
            <w:r>
              <w:rPr>
                <w:rFonts w:ascii="Times New Roman" w:eastAsia="Times New Roman"/>
                <w:sz w:val="20"/>
              </w:rPr>
              <w:t xml:space="preserve">5205 </w:t>
            </w:r>
            <w:r>
              <w:rPr>
                <w:sz w:val="20"/>
              </w:rPr>
              <w:t>煤炭类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7"/>
              </w:rPr>
            </w:pPr>
          </w:p>
          <w:p>
            <w:pPr>
              <w:pStyle w:val="14"/>
              <w:ind w:left="39" w:right="32"/>
              <w:jc w:val="center"/>
              <w:rPr>
                <w:rFonts w:ascii="Times New Roman"/>
                <w:sz w:val="20"/>
              </w:rPr>
            </w:pPr>
            <w:r>
              <w:rPr>
                <w:rFonts w:ascii="Times New Roman"/>
                <w:sz w:val="20"/>
              </w:rPr>
              <w:t>520502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6"/>
              </w:rPr>
            </w:pPr>
          </w:p>
          <w:p>
            <w:pPr>
              <w:pStyle w:val="14"/>
              <w:ind w:left="55"/>
              <w:rPr>
                <w:sz w:val="20"/>
              </w:rPr>
            </w:pPr>
            <w:r>
              <w:rPr>
                <w:sz w:val="20"/>
              </w:rPr>
              <w:t>矿井建设</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42" w:line="292" w:lineRule="auto"/>
              <w:ind w:left="55" w:right="348"/>
              <w:rPr>
                <w:sz w:val="20"/>
              </w:rPr>
            </w:pPr>
            <w:r>
              <w:rPr>
                <w:sz w:val="20"/>
              </w:rPr>
              <w:t>矿井建设施工矿井建设预算</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6"/>
              </w:rPr>
            </w:pPr>
          </w:p>
          <w:p>
            <w:pPr>
              <w:pStyle w:val="14"/>
              <w:spacing w:before="1"/>
              <w:ind w:left="56"/>
              <w:rPr>
                <w:sz w:val="20"/>
              </w:rPr>
            </w:pPr>
            <w:r>
              <w:rPr>
                <w:sz w:val="20"/>
              </w:rPr>
              <w:t>矿山工程技术人员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6"/>
              </w:rPr>
            </w:pPr>
          </w:p>
          <w:p>
            <w:pPr>
              <w:pStyle w:val="14"/>
              <w:spacing w:before="1"/>
              <w:ind w:left="54"/>
              <w:rPr>
                <w:sz w:val="20"/>
              </w:rPr>
            </w:pPr>
            <w:r>
              <w:rPr>
                <w:sz w:val="20"/>
              </w:rPr>
              <w:t>矿井建设</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6"/>
              </w:rPr>
            </w:pPr>
          </w:p>
          <w:p>
            <w:pPr>
              <w:pStyle w:val="14"/>
              <w:spacing w:before="1"/>
              <w:ind w:left="53"/>
              <w:rPr>
                <w:sz w:val="20"/>
              </w:rPr>
            </w:pPr>
            <w:r>
              <w:rPr>
                <w:sz w:val="20"/>
              </w:rPr>
              <w:t>土木工程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83"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8"/>
              <w:rPr>
                <w:rFonts w:ascii="方正小标宋简体"/>
                <w:sz w:val="32"/>
              </w:rPr>
            </w:pPr>
          </w:p>
          <w:p>
            <w:pPr>
              <w:pStyle w:val="14"/>
              <w:ind w:left="39" w:right="143"/>
              <w:jc w:val="center"/>
              <w:rPr>
                <w:sz w:val="20"/>
              </w:rPr>
            </w:pPr>
            <w:r>
              <w:rPr>
                <w:rFonts w:ascii="Times New Roman" w:eastAsia="Times New Roman"/>
                <w:sz w:val="20"/>
              </w:rPr>
              <w:t xml:space="preserve">5205 </w:t>
            </w:r>
            <w:r>
              <w:rPr>
                <w:sz w:val="20"/>
              </w:rPr>
              <w:t>煤炭类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spacing w:before="197"/>
              <w:ind w:left="39" w:right="32"/>
              <w:jc w:val="center"/>
              <w:rPr>
                <w:rFonts w:ascii="Times New Roman"/>
                <w:sz w:val="20"/>
              </w:rPr>
            </w:pPr>
            <w:r>
              <w:rPr>
                <w:rFonts w:ascii="Times New Roman"/>
                <w:sz w:val="20"/>
              </w:rPr>
              <w:t>520503</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1"/>
              <w:rPr>
                <w:rFonts w:ascii="方正小标宋简体"/>
                <w:sz w:val="25"/>
              </w:rPr>
            </w:pPr>
          </w:p>
          <w:p>
            <w:pPr>
              <w:pStyle w:val="14"/>
              <w:spacing w:line="292" w:lineRule="auto"/>
              <w:ind w:left="55" w:right="70"/>
              <w:rPr>
                <w:sz w:val="20"/>
              </w:rPr>
            </w:pPr>
            <w:r>
              <w:rPr>
                <w:sz w:val="20"/>
              </w:rPr>
              <w:t>矿山机电技术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ind w:left="55"/>
              <w:rPr>
                <w:sz w:val="20"/>
              </w:rPr>
            </w:pPr>
            <w:r>
              <w:rPr>
                <w:sz w:val="20"/>
              </w:rPr>
              <w:t>矿山机电</w:t>
            </w:r>
          </w:p>
          <w:p>
            <w:pPr>
              <w:pStyle w:val="14"/>
              <w:spacing w:before="56" w:line="292" w:lineRule="auto"/>
              <w:ind w:left="55" w:right="149"/>
              <w:rPr>
                <w:sz w:val="20"/>
              </w:rPr>
            </w:pPr>
            <w:r>
              <w:rPr>
                <w:sz w:val="20"/>
              </w:rPr>
              <w:t>机电设备安装与维护</w:t>
            </w:r>
          </w:p>
          <w:p>
            <w:pPr>
              <w:pStyle w:val="14"/>
              <w:spacing w:line="255" w:lineRule="exact"/>
              <w:ind w:left="55"/>
              <w:rPr>
                <w:sz w:val="20"/>
              </w:rPr>
            </w:pPr>
            <w:r>
              <w:rPr>
                <w:sz w:val="20"/>
              </w:rPr>
              <w:t>电气防爆</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56" w:right="613"/>
              <w:rPr>
                <w:sz w:val="20"/>
              </w:rPr>
            </w:pPr>
            <w:r>
              <w:rPr>
                <w:sz w:val="20"/>
              </w:rPr>
              <w:t>矿山工程技术人员矿物采选人员</w:t>
            </w:r>
          </w:p>
          <w:p>
            <w:pPr>
              <w:pStyle w:val="14"/>
              <w:spacing w:line="292" w:lineRule="auto"/>
              <w:ind w:left="56" w:right="212"/>
              <w:rPr>
                <w:sz w:val="20"/>
              </w:rPr>
            </w:pPr>
            <w:r>
              <w:rPr>
                <w:sz w:val="20"/>
              </w:rPr>
              <w:t>输配电及控制设备制造人员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before="1" w:line="292" w:lineRule="auto"/>
              <w:ind w:left="54" w:right="214"/>
              <w:rPr>
                <w:sz w:val="20"/>
              </w:rPr>
            </w:pPr>
            <w:r>
              <w:rPr>
                <w:sz w:val="20"/>
              </w:rPr>
              <w:t>矿山机械运行</w:t>
            </w:r>
            <w:r>
              <w:rPr>
                <w:b/>
                <w:sz w:val="20"/>
              </w:rPr>
              <w:t>与</w:t>
            </w:r>
            <w:r>
              <w:rPr>
                <w:sz w:val="20"/>
              </w:rPr>
              <w:t>维修</w:t>
            </w:r>
          </w:p>
          <w:p>
            <w:pPr>
              <w:pStyle w:val="14"/>
              <w:spacing w:line="255" w:lineRule="exact"/>
              <w:ind w:left="54"/>
              <w:rPr>
                <w:sz w:val="20"/>
              </w:rPr>
            </w:pPr>
            <w:r>
              <w:rPr>
                <w:sz w:val="20"/>
              </w:rPr>
              <w:t>矿山机电</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8"/>
              <w:ind w:left="53"/>
              <w:rPr>
                <w:sz w:val="20"/>
              </w:rPr>
            </w:pPr>
            <w:r>
              <w:rPr>
                <w:sz w:val="20"/>
              </w:rPr>
              <w:t>机械工程</w:t>
            </w:r>
          </w:p>
          <w:p>
            <w:pPr>
              <w:pStyle w:val="14"/>
              <w:spacing w:before="56" w:line="292" w:lineRule="auto"/>
              <w:ind w:left="53" w:right="154"/>
              <w:rPr>
                <w:sz w:val="20"/>
              </w:rPr>
            </w:pPr>
            <w:r>
              <w:rPr>
                <w:spacing w:val="-3"/>
                <w:sz w:val="20"/>
              </w:rPr>
              <w:t>机械设计制造</w:t>
            </w:r>
            <w:r>
              <w:rPr>
                <w:sz w:val="20"/>
              </w:rPr>
              <w:t xml:space="preserve">及其自动化 </w:t>
            </w:r>
            <w:r>
              <w:rPr>
                <w:spacing w:val="-3"/>
                <w:sz w:val="20"/>
              </w:rPr>
              <w:t>电气工程及其</w:t>
            </w:r>
            <w:r>
              <w:rPr>
                <w:sz w:val="20"/>
              </w:rPr>
              <w:t>自动化</w:t>
            </w:r>
          </w:p>
          <w:p>
            <w:pPr>
              <w:pStyle w:val="14"/>
              <w:spacing w:line="254" w:lineRule="exact"/>
              <w:ind w:left="53"/>
              <w:rPr>
                <w:sz w:val="20"/>
              </w:rPr>
            </w:pPr>
            <w:r>
              <w:rPr>
                <w:sz w:val="20"/>
              </w:rPr>
              <w:t>自动化</w:t>
            </w:r>
          </w:p>
          <w:p>
            <w:pPr>
              <w:pStyle w:val="14"/>
              <w:spacing w:before="55"/>
              <w:ind w:left="53"/>
              <w:rPr>
                <w:sz w:val="20"/>
              </w:rPr>
            </w:pPr>
            <w:r>
              <w:rPr>
                <w:sz w:val="20"/>
              </w:rPr>
              <w:t>采矿工程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71"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1"/>
              <w:rPr>
                <w:rFonts w:ascii="方正小标宋简体"/>
                <w:sz w:val="23"/>
              </w:rPr>
            </w:pPr>
          </w:p>
          <w:p>
            <w:pPr>
              <w:pStyle w:val="14"/>
              <w:ind w:left="39" w:right="143"/>
              <w:jc w:val="center"/>
              <w:rPr>
                <w:sz w:val="20"/>
              </w:rPr>
            </w:pPr>
            <w:r>
              <w:rPr>
                <w:rFonts w:ascii="Times New Roman" w:eastAsia="Times New Roman"/>
                <w:sz w:val="20"/>
              </w:rPr>
              <w:t xml:space="preserve">5205 </w:t>
            </w:r>
            <w:r>
              <w:rPr>
                <w:sz w:val="20"/>
              </w:rPr>
              <w:t>煤炭类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5"/>
              <w:rPr>
                <w:rFonts w:ascii="方正小标宋简体"/>
                <w:sz w:val="24"/>
              </w:rPr>
            </w:pPr>
          </w:p>
          <w:p>
            <w:pPr>
              <w:pStyle w:val="14"/>
              <w:spacing w:before="1"/>
              <w:ind w:left="39" w:right="32"/>
              <w:jc w:val="center"/>
              <w:rPr>
                <w:rFonts w:ascii="Times New Roman"/>
                <w:sz w:val="20"/>
              </w:rPr>
            </w:pPr>
            <w:r>
              <w:rPr>
                <w:rFonts w:ascii="Times New Roman"/>
                <w:sz w:val="20"/>
              </w:rPr>
              <w:t>520504</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before="1" w:line="292" w:lineRule="auto"/>
              <w:ind w:left="55" w:right="52"/>
              <w:rPr>
                <w:sz w:val="20"/>
              </w:rPr>
            </w:pPr>
            <w:r>
              <w:rPr>
                <w:sz w:val="20"/>
              </w:rPr>
              <w:t>矿井通风与安全</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55" w:right="149"/>
              <w:rPr>
                <w:sz w:val="20"/>
              </w:rPr>
            </w:pPr>
            <w:r>
              <w:rPr>
                <w:spacing w:val="-3"/>
                <w:sz w:val="20"/>
              </w:rPr>
              <w:t>矿井安全监测监</w:t>
            </w:r>
            <w:r>
              <w:rPr>
                <w:sz w:val="20"/>
              </w:rPr>
              <w:t>控</w:t>
            </w:r>
          </w:p>
          <w:p>
            <w:pPr>
              <w:pStyle w:val="14"/>
              <w:spacing w:line="292" w:lineRule="auto"/>
              <w:ind w:left="55" w:right="149"/>
              <w:rPr>
                <w:sz w:val="20"/>
              </w:rPr>
            </w:pPr>
            <w:r>
              <w:rPr>
                <w:spacing w:val="-3"/>
                <w:sz w:val="20"/>
              </w:rPr>
              <w:t>煤矿通风安全管</w:t>
            </w:r>
            <w:r>
              <w:rPr>
                <w:sz w:val="20"/>
              </w:rPr>
              <w:t>理</w:t>
            </w:r>
          </w:p>
          <w:p>
            <w:pPr>
              <w:pStyle w:val="14"/>
              <w:spacing w:line="255" w:lineRule="exact"/>
              <w:ind w:left="55"/>
              <w:rPr>
                <w:sz w:val="20"/>
              </w:rPr>
            </w:pPr>
            <w:r>
              <w:rPr>
                <w:sz w:val="20"/>
              </w:rPr>
              <w:t>煤矿安全检测</w:t>
            </w:r>
          </w:p>
          <w:p>
            <w:pPr>
              <w:pStyle w:val="14"/>
              <w:spacing w:before="54"/>
              <w:ind w:left="55"/>
              <w:rPr>
                <w:sz w:val="20"/>
              </w:rPr>
            </w:pPr>
            <w:r>
              <w:rPr>
                <w:sz w:val="20"/>
              </w:rPr>
              <w:t>矿山救护</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1"/>
              <w:rPr>
                <w:rFonts w:ascii="方正小标宋简体"/>
                <w:sz w:val="25"/>
              </w:rPr>
            </w:pPr>
          </w:p>
          <w:p>
            <w:pPr>
              <w:pStyle w:val="14"/>
              <w:ind w:left="56"/>
              <w:rPr>
                <w:sz w:val="20"/>
              </w:rPr>
            </w:pPr>
            <w:r>
              <w:rPr>
                <w:sz w:val="20"/>
              </w:rPr>
              <w:t>矿物采选人员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1"/>
              <w:rPr>
                <w:rFonts w:ascii="方正小标宋简体"/>
                <w:sz w:val="25"/>
              </w:rPr>
            </w:pPr>
          </w:p>
          <w:p>
            <w:pPr>
              <w:pStyle w:val="14"/>
              <w:ind w:left="54"/>
              <w:rPr>
                <w:sz w:val="20"/>
              </w:rPr>
            </w:pPr>
            <w:r>
              <w:rPr>
                <w:sz w:val="20"/>
              </w:rPr>
              <w:t>矿井通风与安全</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1"/>
              <w:rPr>
                <w:rFonts w:ascii="方正小标宋简体"/>
                <w:sz w:val="25"/>
              </w:rPr>
            </w:pPr>
          </w:p>
          <w:p>
            <w:pPr>
              <w:pStyle w:val="14"/>
              <w:ind w:left="53"/>
              <w:rPr>
                <w:sz w:val="20"/>
              </w:rPr>
            </w:pPr>
            <w:r>
              <w:rPr>
                <w:sz w:val="20"/>
              </w:rPr>
              <w:t>安全工程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29" w:hRule="atLeast"/>
        </w:trPr>
        <w:tc>
          <w:tcPr>
            <w:tcW w:w="1283" w:type="dxa"/>
            <w:tcBorders>
              <w:top w:val="single" w:color="000000" w:sz="4" w:space="0"/>
              <w:left w:val="single" w:color="000000" w:sz="4" w:space="0"/>
              <w:right w:val="single" w:color="000000" w:sz="4" w:space="0"/>
            </w:tcBorders>
          </w:tcPr>
          <w:p>
            <w:pPr>
              <w:pStyle w:val="14"/>
              <w:spacing w:before="6"/>
              <w:rPr>
                <w:rFonts w:ascii="方正小标宋简体"/>
                <w:sz w:val="30"/>
              </w:rPr>
            </w:pPr>
          </w:p>
          <w:p>
            <w:pPr>
              <w:pStyle w:val="14"/>
              <w:spacing w:before="1"/>
              <w:ind w:left="39" w:right="143"/>
              <w:jc w:val="center"/>
              <w:rPr>
                <w:sz w:val="20"/>
              </w:rPr>
            </w:pPr>
            <w:r>
              <w:rPr>
                <w:rFonts w:ascii="Times New Roman" w:eastAsia="Times New Roman"/>
                <w:sz w:val="20"/>
              </w:rPr>
              <w:t xml:space="preserve">5205 </w:t>
            </w:r>
            <w:r>
              <w:rPr>
                <w:sz w:val="20"/>
              </w:rPr>
              <w:t>煤炭类</w:t>
            </w:r>
          </w:p>
        </w:tc>
        <w:tc>
          <w:tcPr>
            <w:tcW w:w="921" w:type="dxa"/>
            <w:tcBorders>
              <w:top w:val="single" w:color="000000" w:sz="4" w:space="0"/>
              <w:left w:val="single" w:color="000000" w:sz="4" w:space="0"/>
              <w:right w:val="single" w:color="000000" w:sz="4" w:space="0"/>
            </w:tcBorders>
          </w:tcPr>
          <w:p>
            <w:pPr>
              <w:pStyle w:val="14"/>
              <w:spacing w:before="1"/>
              <w:rPr>
                <w:rFonts w:ascii="方正小标宋简体"/>
                <w:sz w:val="31"/>
              </w:rPr>
            </w:pPr>
          </w:p>
          <w:p>
            <w:pPr>
              <w:pStyle w:val="14"/>
              <w:ind w:left="39" w:right="32"/>
              <w:jc w:val="center"/>
              <w:rPr>
                <w:rFonts w:ascii="Times New Roman"/>
                <w:sz w:val="20"/>
              </w:rPr>
            </w:pPr>
            <w:r>
              <w:rPr>
                <w:rFonts w:ascii="Times New Roman"/>
                <w:sz w:val="20"/>
              </w:rPr>
              <w:t>520505</w:t>
            </w:r>
          </w:p>
        </w:tc>
        <w:tc>
          <w:tcPr>
            <w:tcW w:w="1139" w:type="dxa"/>
            <w:tcBorders>
              <w:top w:val="single" w:color="000000" w:sz="4" w:space="0"/>
              <w:left w:val="single" w:color="000000" w:sz="4" w:space="0"/>
              <w:right w:val="single" w:color="000000" w:sz="4" w:space="0"/>
            </w:tcBorders>
          </w:tcPr>
          <w:p>
            <w:pPr>
              <w:pStyle w:val="14"/>
              <w:spacing w:before="10"/>
              <w:rPr>
                <w:rFonts w:ascii="方正小标宋简体"/>
                <w:sz w:val="21"/>
              </w:rPr>
            </w:pPr>
          </w:p>
          <w:p>
            <w:pPr>
              <w:pStyle w:val="14"/>
              <w:spacing w:line="292" w:lineRule="auto"/>
              <w:ind w:left="55" w:right="52"/>
              <w:rPr>
                <w:sz w:val="20"/>
              </w:rPr>
            </w:pPr>
            <w:r>
              <w:rPr>
                <w:sz w:val="20"/>
              </w:rPr>
              <w:t>综合机械化采煤</w:t>
            </w:r>
          </w:p>
        </w:tc>
        <w:tc>
          <w:tcPr>
            <w:tcW w:w="1617" w:type="dxa"/>
            <w:tcBorders>
              <w:top w:val="single" w:color="000000" w:sz="4" w:space="0"/>
              <w:left w:val="single" w:color="000000" w:sz="4" w:space="0"/>
              <w:right w:val="single" w:color="000000" w:sz="4" w:space="0"/>
            </w:tcBorders>
          </w:tcPr>
          <w:p>
            <w:pPr>
              <w:pStyle w:val="14"/>
              <w:spacing w:before="13"/>
              <w:rPr>
                <w:rFonts w:ascii="方正小标宋简体"/>
                <w:sz w:val="12"/>
              </w:rPr>
            </w:pPr>
          </w:p>
          <w:p>
            <w:pPr>
              <w:pStyle w:val="14"/>
              <w:spacing w:line="292" w:lineRule="auto"/>
              <w:ind w:left="55" w:right="149"/>
              <w:rPr>
                <w:sz w:val="20"/>
              </w:rPr>
            </w:pPr>
            <w:r>
              <w:rPr>
                <w:sz w:val="20"/>
              </w:rPr>
              <w:t>综采电气设备维修</w:t>
            </w:r>
          </w:p>
          <w:p>
            <w:pPr>
              <w:pStyle w:val="14"/>
              <w:spacing w:line="255" w:lineRule="exact"/>
              <w:ind w:left="55"/>
              <w:rPr>
                <w:sz w:val="20"/>
              </w:rPr>
            </w:pPr>
            <w:r>
              <w:rPr>
                <w:sz w:val="20"/>
              </w:rPr>
              <w:t>综合机械化掘进</w:t>
            </w:r>
          </w:p>
        </w:tc>
        <w:tc>
          <w:tcPr>
            <w:tcW w:w="2282"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7"/>
              <w:rPr>
                <w:rFonts w:ascii="方正小标宋简体"/>
                <w:sz w:val="10"/>
              </w:rPr>
            </w:pPr>
          </w:p>
          <w:p>
            <w:pPr>
              <w:pStyle w:val="14"/>
              <w:ind w:left="56"/>
              <w:rPr>
                <w:sz w:val="20"/>
              </w:rPr>
            </w:pPr>
            <w:r>
              <w:rPr>
                <w:sz w:val="20"/>
              </w:rPr>
              <w:t>矿物采选人员</w:t>
            </w:r>
          </w:p>
        </w:tc>
        <w:tc>
          <w:tcPr>
            <w:tcW w:w="1681" w:type="dxa"/>
            <w:tcBorders>
              <w:top w:val="single" w:color="000000" w:sz="4" w:space="0"/>
              <w:left w:val="single" w:color="000000" w:sz="4" w:space="0"/>
              <w:right w:val="single" w:color="000000" w:sz="4" w:space="0"/>
            </w:tcBorders>
          </w:tcPr>
          <w:p>
            <w:pPr>
              <w:pStyle w:val="14"/>
              <w:spacing w:before="10"/>
              <w:rPr>
                <w:rFonts w:ascii="方正小标宋简体"/>
                <w:sz w:val="21"/>
              </w:rPr>
            </w:pPr>
          </w:p>
          <w:p>
            <w:pPr>
              <w:pStyle w:val="14"/>
              <w:spacing w:line="292" w:lineRule="auto"/>
              <w:ind w:left="54" w:right="214"/>
              <w:rPr>
                <w:sz w:val="20"/>
              </w:rPr>
            </w:pPr>
            <w:r>
              <w:rPr>
                <w:sz w:val="20"/>
              </w:rPr>
              <w:t>矿山机械运行与维修</w:t>
            </w:r>
          </w:p>
        </w:tc>
        <w:tc>
          <w:tcPr>
            <w:tcW w:w="1421"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7"/>
              <w:rPr>
                <w:rFonts w:ascii="方正小标宋简体"/>
                <w:sz w:val="10"/>
              </w:rPr>
            </w:pPr>
          </w:p>
          <w:p>
            <w:pPr>
              <w:pStyle w:val="14"/>
              <w:ind w:left="53"/>
              <w:rPr>
                <w:sz w:val="20"/>
              </w:rPr>
            </w:pPr>
            <w:r>
              <w:rPr>
                <w:sz w:val="20"/>
              </w:rPr>
              <w:t>采矿工程</w:t>
            </w:r>
          </w:p>
        </w:tc>
      </w:tr>
    </w:tbl>
    <w:p>
      <w:pPr>
        <w:spacing w:after="0"/>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28"/>
              <w:jc w:val="center"/>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3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6"/>
              </w:rPr>
            </w:pPr>
          </w:p>
          <w:p>
            <w:pPr>
              <w:pStyle w:val="14"/>
              <w:ind w:left="39" w:right="143"/>
              <w:jc w:val="center"/>
              <w:rPr>
                <w:sz w:val="20"/>
              </w:rPr>
            </w:pPr>
            <w:r>
              <w:rPr>
                <w:rFonts w:ascii="Times New Roman" w:eastAsia="Times New Roman"/>
                <w:sz w:val="20"/>
              </w:rPr>
              <w:t xml:space="preserve">5205 </w:t>
            </w:r>
            <w:r>
              <w:rPr>
                <w:sz w:val="20"/>
              </w:rPr>
              <w:t>煤炭类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7"/>
              </w:rPr>
            </w:pPr>
          </w:p>
          <w:p>
            <w:pPr>
              <w:pStyle w:val="14"/>
              <w:ind w:left="39" w:right="32"/>
              <w:jc w:val="center"/>
              <w:rPr>
                <w:rFonts w:ascii="Times New Roman"/>
                <w:sz w:val="20"/>
              </w:rPr>
            </w:pPr>
            <w:r>
              <w:rPr>
                <w:rFonts w:ascii="Times New Roman"/>
                <w:sz w:val="20"/>
              </w:rPr>
              <w:t>520506</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6"/>
              </w:rPr>
            </w:pPr>
          </w:p>
          <w:p>
            <w:pPr>
              <w:pStyle w:val="14"/>
              <w:ind w:left="55"/>
              <w:rPr>
                <w:sz w:val="20"/>
              </w:rPr>
            </w:pPr>
            <w:r>
              <w:rPr>
                <w:sz w:val="20"/>
              </w:rPr>
              <w:t>选煤技术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6"/>
              </w:rPr>
            </w:pPr>
          </w:p>
          <w:p>
            <w:pPr>
              <w:pStyle w:val="14"/>
              <w:ind w:left="55"/>
              <w:rPr>
                <w:sz w:val="20"/>
              </w:rPr>
            </w:pPr>
            <w:r>
              <w:rPr>
                <w:sz w:val="20"/>
              </w:rPr>
              <w:t>选煤设备管理</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6"/>
              </w:rPr>
            </w:pPr>
          </w:p>
          <w:p>
            <w:pPr>
              <w:pStyle w:val="14"/>
              <w:ind w:left="56"/>
              <w:rPr>
                <w:sz w:val="20"/>
              </w:rPr>
            </w:pPr>
            <w:r>
              <w:rPr>
                <w:sz w:val="20"/>
              </w:rPr>
              <w:t>矿物采选人员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6"/>
              </w:rPr>
            </w:pPr>
          </w:p>
          <w:p>
            <w:pPr>
              <w:pStyle w:val="14"/>
              <w:ind w:left="54"/>
              <w:rPr>
                <w:sz w:val="20"/>
              </w:rPr>
            </w:pPr>
            <w:r>
              <w:rPr>
                <w:sz w:val="20"/>
              </w:rPr>
              <w:t>煤炭综合利用</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6"/>
              </w:rPr>
            </w:pPr>
          </w:p>
          <w:p>
            <w:pPr>
              <w:pStyle w:val="14"/>
              <w:ind w:left="53"/>
              <w:rPr>
                <w:sz w:val="20"/>
              </w:rPr>
            </w:pPr>
            <w:r>
              <w:rPr>
                <w:sz w:val="20"/>
              </w:rPr>
              <w:t>矿物加工工程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49"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spacing w:before="6"/>
              <w:rPr>
                <w:rFonts w:ascii="方正小标宋简体"/>
                <w:sz w:val="12"/>
              </w:rPr>
            </w:pPr>
          </w:p>
          <w:p>
            <w:pPr>
              <w:pStyle w:val="14"/>
              <w:ind w:left="39" w:right="143"/>
              <w:jc w:val="center"/>
              <w:rPr>
                <w:sz w:val="20"/>
              </w:rPr>
            </w:pPr>
            <w:r>
              <w:rPr>
                <w:rFonts w:ascii="Times New Roman" w:eastAsia="Times New Roman"/>
                <w:sz w:val="20"/>
              </w:rPr>
              <w:t xml:space="preserve">5205 </w:t>
            </w:r>
            <w:r>
              <w:rPr>
                <w:sz w:val="20"/>
              </w:rPr>
              <w:t>煤炭类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rPr>
                <w:rFonts w:ascii="方正小标宋简体"/>
                <w:sz w:val="13"/>
              </w:rPr>
            </w:pPr>
          </w:p>
          <w:p>
            <w:pPr>
              <w:pStyle w:val="14"/>
              <w:spacing w:before="1"/>
              <w:ind w:left="39" w:right="32"/>
              <w:jc w:val="center"/>
              <w:rPr>
                <w:rFonts w:ascii="Times New Roman"/>
                <w:sz w:val="20"/>
              </w:rPr>
            </w:pPr>
            <w:r>
              <w:rPr>
                <w:rFonts w:ascii="Times New Roman"/>
                <w:sz w:val="20"/>
              </w:rPr>
              <w:t>520507</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9"/>
              <w:rPr>
                <w:rFonts w:ascii="方正小标宋简体"/>
                <w:sz w:val="27"/>
              </w:rPr>
            </w:pPr>
          </w:p>
          <w:p>
            <w:pPr>
              <w:pStyle w:val="14"/>
              <w:spacing w:before="1" w:line="292" w:lineRule="auto"/>
              <w:ind w:left="55" w:right="70"/>
              <w:rPr>
                <w:sz w:val="20"/>
              </w:rPr>
            </w:pPr>
            <w:r>
              <w:rPr>
                <w:sz w:val="20"/>
              </w:rPr>
              <w:t>煤炭深加工与利用</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61" w:line="292" w:lineRule="auto"/>
              <w:ind w:left="55" w:right="149"/>
              <w:jc w:val="both"/>
              <w:rPr>
                <w:sz w:val="20"/>
              </w:rPr>
            </w:pPr>
            <w:r>
              <w:rPr>
                <w:spacing w:val="-3"/>
                <w:sz w:val="20"/>
              </w:rPr>
              <w:t>煤焦化生产技术煤炭洗选生产技</w:t>
            </w:r>
            <w:r>
              <w:rPr>
                <w:sz w:val="20"/>
              </w:rPr>
              <w:t>术</w:t>
            </w:r>
          </w:p>
          <w:p>
            <w:pPr>
              <w:pStyle w:val="14"/>
              <w:spacing w:line="292" w:lineRule="auto"/>
              <w:ind w:left="55" w:right="149"/>
              <w:rPr>
                <w:sz w:val="20"/>
              </w:rPr>
            </w:pPr>
            <w:r>
              <w:rPr>
                <w:spacing w:val="-3"/>
                <w:sz w:val="20"/>
              </w:rPr>
              <w:t>煤炭气化生产技</w:t>
            </w:r>
            <w:r>
              <w:rPr>
                <w:sz w:val="20"/>
              </w:rPr>
              <w:t>术</w:t>
            </w:r>
          </w:p>
          <w:p>
            <w:pPr>
              <w:pStyle w:val="14"/>
              <w:spacing w:line="255" w:lineRule="exact"/>
              <w:ind w:left="55"/>
              <w:rPr>
                <w:sz w:val="20"/>
              </w:rPr>
            </w:pPr>
            <w:r>
              <w:rPr>
                <w:sz w:val="20"/>
              </w:rPr>
              <w:t>煤炭液化生产技</w:t>
            </w:r>
          </w:p>
          <w:p>
            <w:pPr>
              <w:pStyle w:val="14"/>
              <w:spacing w:before="54"/>
              <w:ind w:left="55"/>
              <w:rPr>
                <w:sz w:val="20"/>
              </w:rPr>
            </w:pPr>
            <w:r>
              <w:rPr>
                <w:w w:val="100"/>
                <w:sz w:val="20"/>
              </w:rPr>
              <w:t>术</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9"/>
              </w:rPr>
            </w:pPr>
          </w:p>
          <w:p>
            <w:pPr>
              <w:pStyle w:val="14"/>
              <w:ind w:left="56"/>
              <w:rPr>
                <w:sz w:val="20"/>
              </w:rPr>
            </w:pPr>
            <w:r>
              <w:rPr>
                <w:sz w:val="20"/>
              </w:rPr>
              <w:t>炼焦人员</w:t>
            </w:r>
          </w:p>
          <w:p>
            <w:pPr>
              <w:pStyle w:val="14"/>
              <w:spacing w:before="56"/>
              <w:ind w:left="56"/>
              <w:rPr>
                <w:sz w:val="20"/>
              </w:rPr>
            </w:pPr>
            <w:r>
              <w:rPr>
                <w:sz w:val="20"/>
              </w:rPr>
              <w:t>煤化工生产人员</w:t>
            </w:r>
          </w:p>
          <w:p>
            <w:pPr>
              <w:pStyle w:val="14"/>
              <w:spacing w:before="56" w:line="292" w:lineRule="auto"/>
              <w:ind w:left="56" w:right="212"/>
              <w:rPr>
                <w:sz w:val="20"/>
              </w:rPr>
            </w:pPr>
            <w:r>
              <w:rPr>
                <w:sz w:val="20"/>
              </w:rPr>
              <w:t>化工产品生产通用工艺人员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6"/>
              <w:rPr>
                <w:rFonts w:ascii="方正小标宋简体"/>
                <w:sz w:val="16"/>
              </w:rPr>
            </w:pPr>
          </w:p>
          <w:p>
            <w:pPr>
              <w:pStyle w:val="14"/>
              <w:spacing w:before="1"/>
              <w:ind w:left="54"/>
              <w:rPr>
                <w:sz w:val="20"/>
              </w:rPr>
            </w:pPr>
            <w:r>
              <w:rPr>
                <w:sz w:val="20"/>
              </w:rPr>
              <w:t>煤炭综合利用</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3"/>
              <w:rPr>
                <w:rFonts w:ascii="方正小标宋简体"/>
                <w:sz w:val="18"/>
              </w:rPr>
            </w:pPr>
          </w:p>
          <w:p>
            <w:pPr>
              <w:pStyle w:val="14"/>
              <w:spacing w:line="292" w:lineRule="auto"/>
              <w:ind w:left="53" w:right="154"/>
              <w:jc w:val="both"/>
              <w:rPr>
                <w:sz w:val="20"/>
              </w:rPr>
            </w:pPr>
            <w:r>
              <w:rPr>
                <w:sz w:val="20"/>
              </w:rPr>
              <w:t>矿物加工工程化学工程与工艺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25"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6"/>
              </w:rPr>
            </w:pPr>
          </w:p>
          <w:p>
            <w:pPr>
              <w:pStyle w:val="14"/>
              <w:ind w:left="39" w:right="143"/>
              <w:jc w:val="center"/>
              <w:rPr>
                <w:sz w:val="20"/>
              </w:rPr>
            </w:pPr>
            <w:r>
              <w:rPr>
                <w:rFonts w:ascii="Times New Roman" w:eastAsia="Times New Roman"/>
                <w:sz w:val="20"/>
              </w:rPr>
              <w:t xml:space="preserve">5205 </w:t>
            </w:r>
            <w:r>
              <w:rPr>
                <w:sz w:val="20"/>
              </w:rPr>
              <w:t>煤炭类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6"/>
              </w:rPr>
            </w:pPr>
          </w:p>
          <w:p>
            <w:pPr>
              <w:pStyle w:val="14"/>
              <w:ind w:left="39" w:right="32"/>
              <w:jc w:val="center"/>
              <w:rPr>
                <w:rFonts w:ascii="Times New Roman"/>
                <w:sz w:val="20"/>
              </w:rPr>
            </w:pPr>
            <w:r>
              <w:rPr>
                <w:rFonts w:ascii="Times New Roman"/>
                <w:sz w:val="20"/>
              </w:rPr>
              <w:t>520508</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30" w:line="292" w:lineRule="auto"/>
              <w:ind w:left="55" w:right="52"/>
              <w:rPr>
                <w:sz w:val="20"/>
              </w:rPr>
            </w:pPr>
            <w:r>
              <w:rPr>
                <w:sz w:val="20"/>
              </w:rPr>
              <w:t>煤化分析与检验</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30" w:line="292" w:lineRule="auto"/>
              <w:ind w:left="55" w:right="747"/>
              <w:rPr>
                <w:sz w:val="20"/>
              </w:rPr>
            </w:pPr>
            <w:r>
              <w:rPr>
                <w:sz w:val="20"/>
              </w:rPr>
              <w:t>煤化分析煤质检验</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6"/>
              </w:rPr>
            </w:pPr>
          </w:p>
          <w:p>
            <w:pPr>
              <w:pStyle w:val="14"/>
              <w:spacing w:before="1"/>
              <w:ind w:left="56"/>
              <w:rPr>
                <w:sz w:val="20"/>
              </w:rPr>
            </w:pPr>
            <w:r>
              <w:rPr>
                <w:sz w:val="20"/>
              </w:rPr>
              <w:t>煤化工生产人员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6"/>
              </w:rPr>
            </w:pPr>
          </w:p>
          <w:p>
            <w:pPr>
              <w:pStyle w:val="14"/>
              <w:spacing w:before="1"/>
              <w:ind w:left="54"/>
              <w:rPr>
                <w:sz w:val="20"/>
              </w:rPr>
            </w:pPr>
            <w:r>
              <w:rPr>
                <w:sz w:val="20"/>
              </w:rPr>
              <w:t>工业分析与检验</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6"/>
              </w:rPr>
            </w:pPr>
          </w:p>
          <w:p>
            <w:pPr>
              <w:pStyle w:val="14"/>
              <w:spacing w:before="1"/>
              <w:ind w:left="53"/>
              <w:rPr>
                <w:sz w:val="20"/>
              </w:rPr>
            </w:pPr>
            <w:r>
              <w:rPr>
                <w:sz w:val="20"/>
              </w:rPr>
              <w:t>应用化学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84"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9"/>
              <w:rPr>
                <w:rFonts w:ascii="方正小标宋简体"/>
                <w:sz w:val="32"/>
              </w:rPr>
            </w:pPr>
          </w:p>
          <w:p>
            <w:pPr>
              <w:pStyle w:val="14"/>
              <w:ind w:left="39" w:right="143"/>
              <w:jc w:val="center"/>
              <w:rPr>
                <w:sz w:val="20"/>
              </w:rPr>
            </w:pPr>
            <w:r>
              <w:rPr>
                <w:rFonts w:ascii="Times New Roman" w:eastAsia="Times New Roman"/>
                <w:sz w:val="20"/>
              </w:rPr>
              <w:t xml:space="preserve">5205 </w:t>
            </w:r>
            <w:r>
              <w:rPr>
                <w:sz w:val="20"/>
              </w:rPr>
              <w:t>煤炭类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spacing w:before="3"/>
              <w:rPr>
                <w:rFonts w:ascii="方正小标宋简体"/>
                <w:sz w:val="11"/>
              </w:rPr>
            </w:pPr>
          </w:p>
          <w:p>
            <w:pPr>
              <w:pStyle w:val="14"/>
              <w:spacing w:before="1"/>
              <w:ind w:left="39" w:right="32"/>
              <w:jc w:val="center"/>
              <w:rPr>
                <w:rFonts w:ascii="Times New Roman"/>
                <w:sz w:val="20"/>
              </w:rPr>
            </w:pPr>
            <w:r>
              <w:rPr>
                <w:rFonts w:ascii="Times New Roman"/>
                <w:sz w:val="20"/>
              </w:rPr>
              <w:t>520509</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2"/>
              <w:rPr>
                <w:rFonts w:ascii="方正小标宋简体"/>
                <w:sz w:val="25"/>
              </w:rPr>
            </w:pPr>
          </w:p>
          <w:p>
            <w:pPr>
              <w:pStyle w:val="14"/>
              <w:spacing w:line="292" w:lineRule="auto"/>
              <w:ind w:left="55" w:right="52"/>
              <w:rPr>
                <w:sz w:val="20"/>
              </w:rPr>
            </w:pPr>
            <w:r>
              <w:rPr>
                <w:sz w:val="20"/>
              </w:rPr>
              <w:t>煤层气采输技术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29" w:line="292" w:lineRule="auto"/>
              <w:ind w:left="55" w:right="149"/>
              <w:rPr>
                <w:sz w:val="20"/>
              </w:rPr>
            </w:pPr>
            <w:r>
              <w:rPr>
                <w:spacing w:val="-3"/>
                <w:sz w:val="20"/>
              </w:rPr>
              <w:t>地面与井下煤层</w:t>
            </w:r>
            <w:r>
              <w:rPr>
                <w:sz w:val="20"/>
              </w:rPr>
              <w:t>气抽采施工</w:t>
            </w:r>
          </w:p>
          <w:p>
            <w:pPr>
              <w:pStyle w:val="14"/>
              <w:spacing w:line="292" w:lineRule="auto"/>
              <w:ind w:left="55" w:right="149"/>
              <w:rPr>
                <w:sz w:val="20"/>
              </w:rPr>
            </w:pPr>
            <w:r>
              <w:rPr>
                <w:spacing w:val="-3"/>
                <w:sz w:val="20"/>
              </w:rPr>
              <w:t>地面与井下煤层</w:t>
            </w:r>
            <w:r>
              <w:rPr>
                <w:sz w:val="20"/>
              </w:rPr>
              <w:t>气抽采设计</w:t>
            </w:r>
          </w:p>
          <w:p>
            <w:pPr>
              <w:pStyle w:val="14"/>
              <w:spacing w:line="255" w:lineRule="exact"/>
              <w:ind w:left="55"/>
              <w:rPr>
                <w:sz w:val="20"/>
              </w:rPr>
            </w:pPr>
            <w:r>
              <w:rPr>
                <w:sz w:val="20"/>
              </w:rPr>
              <w:t>地面与井下煤层</w:t>
            </w:r>
          </w:p>
          <w:p>
            <w:pPr>
              <w:pStyle w:val="14"/>
              <w:spacing w:before="1" w:line="310" w:lineRule="atLeast"/>
              <w:ind w:left="55" w:right="149"/>
              <w:rPr>
                <w:sz w:val="20"/>
              </w:rPr>
            </w:pPr>
            <w:r>
              <w:rPr>
                <w:sz w:val="20"/>
              </w:rPr>
              <w:t>气抽采生产与管理技术</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8"/>
              </w:rPr>
            </w:pPr>
          </w:p>
          <w:p>
            <w:pPr>
              <w:pStyle w:val="14"/>
              <w:spacing w:line="292" w:lineRule="auto"/>
              <w:ind w:left="56" w:right="212"/>
              <w:rPr>
                <w:sz w:val="20"/>
              </w:rPr>
            </w:pPr>
            <w:r>
              <w:rPr>
                <w:sz w:val="20"/>
              </w:rPr>
              <w:t>地质勘探工程技术人员矿物采选人员</w:t>
            </w:r>
          </w:p>
          <w:p>
            <w:pPr>
              <w:pStyle w:val="14"/>
              <w:spacing w:line="292" w:lineRule="auto"/>
              <w:ind w:left="56" w:right="212"/>
              <w:rPr>
                <w:sz w:val="20"/>
              </w:rPr>
            </w:pPr>
            <w:r>
              <w:rPr>
                <w:sz w:val="20"/>
              </w:rPr>
              <w:t>石油和天然气开采与储运人员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6"/>
              <w:rPr>
                <w:rFonts w:ascii="方正小标宋简体"/>
                <w:sz w:val="16"/>
              </w:rPr>
            </w:pPr>
          </w:p>
          <w:p>
            <w:pPr>
              <w:pStyle w:val="14"/>
              <w:spacing w:line="292" w:lineRule="auto"/>
              <w:ind w:left="54" w:right="214"/>
              <w:rPr>
                <w:sz w:val="20"/>
              </w:rPr>
            </w:pPr>
            <w:r>
              <w:rPr>
                <w:sz w:val="20"/>
              </w:rPr>
              <w:t xml:space="preserve">钻探工程技术 地球物理勘探 </w:t>
            </w:r>
            <w:r>
              <w:rPr>
                <w:spacing w:val="-3"/>
                <w:sz w:val="20"/>
              </w:rPr>
              <w:t>矿井通风与安全</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3"/>
              <w:rPr>
                <w:rFonts w:ascii="方正小标宋简体"/>
                <w:sz w:val="25"/>
              </w:rPr>
            </w:pPr>
          </w:p>
          <w:p>
            <w:pPr>
              <w:pStyle w:val="14"/>
              <w:spacing w:line="292" w:lineRule="auto"/>
              <w:ind w:left="53" w:right="554"/>
              <w:rPr>
                <w:sz w:val="20"/>
              </w:rPr>
            </w:pPr>
            <w:r>
              <w:rPr>
                <w:sz w:val="20"/>
              </w:rPr>
              <w:t>安全工程地质工程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9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23"/>
              </w:rPr>
            </w:pPr>
          </w:p>
          <w:p>
            <w:pPr>
              <w:pStyle w:val="14"/>
              <w:spacing w:before="1"/>
              <w:ind w:left="39" w:right="143"/>
              <w:jc w:val="center"/>
              <w:rPr>
                <w:sz w:val="20"/>
              </w:rPr>
            </w:pPr>
            <w:r>
              <w:rPr>
                <w:rFonts w:ascii="Times New Roman" w:eastAsia="Times New Roman"/>
                <w:sz w:val="20"/>
              </w:rPr>
              <w:t xml:space="preserve">5205 </w:t>
            </w:r>
            <w:r>
              <w:rPr>
                <w:sz w:val="20"/>
              </w:rPr>
              <w:t>煤炭类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4"/>
              </w:rPr>
            </w:pPr>
          </w:p>
          <w:p>
            <w:pPr>
              <w:pStyle w:val="14"/>
              <w:ind w:left="39" w:right="32"/>
              <w:jc w:val="center"/>
              <w:rPr>
                <w:rFonts w:ascii="Times New Roman"/>
                <w:sz w:val="20"/>
              </w:rPr>
            </w:pPr>
            <w:r>
              <w:rPr>
                <w:rFonts w:ascii="Times New Roman"/>
                <w:sz w:val="20"/>
              </w:rPr>
              <w:t>520510</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4"/>
              </w:rPr>
            </w:pPr>
          </w:p>
          <w:p>
            <w:pPr>
              <w:pStyle w:val="14"/>
              <w:spacing w:line="292" w:lineRule="auto"/>
              <w:ind w:left="55" w:right="52"/>
              <w:rPr>
                <w:sz w:val="20"/>
              </w:rPr>
            </w:pPr>
            <w:r>
              <w:rPr>
                <w:sz w:val="20"/>
              </w:rPr>
              <w:t>矿井运输与提升</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4"/>
              </w:rPr>
            </w:pPr>
          </w:p>
          <w:p>
            <w:pPr>
              <w:pStyle w:val="14"/>
              <w:spacing w:line="292" w:lineRule="auto"/>
              <w:ind w:left="55" w:right="149"/>
              <w:rPr>
                <w:sz w:val="20"/>
              </w:rPr>
            </w:pPr>
            <w:r>
              <w:rPr>
                <w:sz w:val="20"/>
              </w:rPr>
              <w:t>矿井运输与提升设备管理</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4"/>
              </w:rPr>
            </w:pPr>
          </w:p>
          <w:p>
            <w:pPr>
              <w:pStyle w:val="14"/>
              <w:ind w:left="56"/>
              <w:rPr>
                <w:sz w:val="20"/>
              </w:rPr>
            </w:pPr>
            <w:r>
              <w:rPr>
                <w:sz w:val="20"/>
              </w:rPr>
              <w:t>矿物采选人员</w:t>
            </w:r>
          </w:p>
          <w:p>
            <w:pPr>
              <w:pStyle w:val="14"/>
              <w:spacing w:before="56"/>
              <w:ind w:left="56"/>
              <w:rPr>
                <w:sz w:val="20"/>
              </w:rPr>
            </w:pPr>
            <w:r>
              <w:rPr>
                <w:sz w:val="20"/>
              </w:rPr>
              <w:t>矿山工程技术人员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06" w:line="292" w:lineRule="auto"/>
              <w:ind w:left="54" w:right="214"/>
              <w:rPr>
                <w:sz w:val="20"/>
              </w:rPr>
            </w:pPr>
            <w:r>
              <w:rPr>
                <w:sz w:val="20"/>
              </w:rPr>
              <w:t>矿山机械运行与维修</w:t>
            </w:r>
          </w:p>
          <w:p>
            <w:pPr>
              <w:pStyle w:val="14"/>
              <w:spacing w:line="255" w:lineRule="exact"/>
              <w:ind w:left="54"/>
              <w:rPr>
                <w:sz w:val="20"/>
              </w:rPr>
            </w:pPr>
            <w:r>
              <w:rPr>
                <w:sz w:val="20"/>
              </w:rPr>
              <w:t>矿山机电</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4"/>
              </w:rPr>
            </w:pPr>
          </w:p>
          <w:p>
            <w:pPr>
              <w:pStyle w:val="14"/>
              <w:spacing w:line="292" w:lineRule="auto"/>
              <w:ind w:left="53" w:right="554"/>
              <w:rPr>
                <w:sz w:val="20"/>
              </w:rPr>
            </w:pPr>
            <w:r>
              <w:rPr>
                <w:sz w:val="20"/>
              </w:rPr>
              <w:t>机械工程采矿工程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91"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4"/>
              </w:rPr>
            </w:pPr>
          </w:p>
          <w:p>
            <w:pPr>
              <w:pStyle w:val="14"/>
              <w:spacing w:line="292" w:lineRule="auto"/>
              <w:ind w:left="57" w:right="162"/>
              <w:rPr>
                <w:sz w:val="20"/>
              </w:rPr>
            </w:pPr>
            <w:r>
              <w:rPr>
                <w:rFonts w:ascii="Times New Roman" w:eastAsia="Times New Roman"/>
                <w:sz w:val="20"/>
              </w:rPr>
              <w:t xml:space="preserve">5206 </w:t>
            </w:r>
            <w:r>
              <w:rPr>
                <w:sz w:val="20"/>
              </w:rPr>
              <w:t>金属与非金属矿类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4"/>
              </w:rPr>
            </w:pPr>
          </w:p>
          <w:p>
            <w:pPr>
              <w:pStyle w:val="14"/>
              <w:ind w:left="39" w:right="32"/>
              <w:jc w:val="center"/>
              <w:rPr>
                <w:rFonts w:ascii="Times New Roman"/>
                <w:sz w:val="20"/>
              </w:rPr>
            </w:pPr>
            <w:r>
              <w:rPr>
                <w:rFonts w:ascii="Times New Roman"/>
                <w:sz w:val="20"/>
              </w:rPr>
              <w:t>520601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06" w:line="292" w:lineRule="auto"/>
              <w:ind w:left="55" w:right="70"/>
              <w:jc w:val="both"/>
              <w:rPr>
                <w:sz w:val="20"/>
              </w:rPr>
            </w:pPr>
            <w:r>
              <w:rPr>
                <w:sz w:val="20"/>
              </w:rPr>
              <w:t>金属与非金属矿开采技术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4"/>
              </w:rPr>
            </w:pPr>
          </w:p>
          <w:p>
            <w:pPr>
              <w:pStyle w:val="14"/>
              <w:spacing w:line="292" w:lineRule="auto"/>
              <w:ind w:left="55" w:right="348"/>
              <w:rPr>
                <w:sz w:val="20"/>
              </w:rPr>
            </w:pPr>
            <w:r>
              <w:rPr>
                <w:sz w:val="20"/>
              </w:rPr>
              <w:t xml:space="preserve">金属矿开采 </w:t>
            </w:r>
            <w:r>
              <w:rPr>
                <w:spacing w:val="-3"/>
                <w:sz w:val="20"/>
              </w:rPr>
              <w:t>非金属矿开采</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4"/>
              </w:rPr>
            </w:pPr>
          </w:p>
          <w:p>
            <w:pPr>
              <w:pStyle w:val="14"/>
              <w:spacing w:line="292" w:lineRule="auto"/>
              <w:ind w:left="55" w:right="613"/>
              <w:rPr>
                <w:sz w:val="20"/>
              </w:rPr>
            </w:pPr>
            <w:r>
              <w:rPr>
                <w:sz w:val="20"/>
              </w:rPr>
              <w:t>矿山工程技术人员矿物采选人员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3"/>
              </w:rPr>
            </w:pPr>
          </w:p>
          <w:p>
            <w:pPr>
              <w:pStyle w:val="14"/>
              <w:ind w:left="53"/>
              <w:rPr>
                <w:sz w:val="20"/>
              </w:rPr>
            </w:pPr>
            <w:r>
              <w:rPr>
                <w:sz w:val="20"/>
              </w:rPr>
              <w:t>采矿技术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4"/>
              </w:rPr>
            </w:pPr>
          </w:p>
          <w:p>
            <w:pPr>
              <w:pStyle w:val="14"/>
              <w:spacing w:line="292" w:lineRule="auto"/>
              <w:ind w:left="52" w:right="554"/>
              <w:rPr>
                <w:sz w:val="20"/>
              </w:rPr>
            </w:pPr>
            <w:r>
              <w:rPr>
                <w:sz w:val="20"/>
              </w:rPr>
              <w:t>采矿工程安全工程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4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3"/>
              </w:rPr>
            </w:pPr>
          </w:p>
          <w:p>
            <w:pPr>
              <w:pStyle w:val="14"/>
              <w:spacing w:line="292" w:lineRule="auto"/>
              <w:ind w:left="57" w:right="162"/>
              <w:rPr>
                <w:sz w:val="20"/>
              </w:rPr>
            </w:pPr>
            <w:r>
              <w:rPr>
                <w:rFonts w:ascii="Times New Roman" w:eastAsia="Times New Roman"/>
                <w:sz w:val="20"/>
              </w:rPr>
              <w:t xml:space="preserve">5206 </w:t>
            </w:r>
            <w:r>
              <w:rPr>
                <w:sz w:val="20"/>
              </w:rPr>
              <w:t>金属与非金属矿类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3"/>
              </w:rPr>
            </w:pPr>
          </w:p>
          <w:p>
            <w:pPr>
              <w:pStyle w:val="14"/>
              <w:ind w:left="39" w:right="32"/>
              <w:jc w:val="center"/>
              <w:rPr>
                <w:rFonts w:ascii="Times New Roman"/>
                <w:sz w:val="20"/>
              </w:rPr>
            </w:pPr>
            <w:r>
              <w:rPr>
                <w:rFonts w:ascii="Times New Roman"/>
                <w:sz w:val="20"/>
              </w:rPr>
              <w:t>520602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3"/>
              </w:rPr>
            </w:pPr>
          </w:p>
          <w:p>
            <w:pPr>
              <w:pStyle w:val="14"/>
              <w:spacing w:line="292" w:lineRule="auto"/>
              <w:ind w:left="55" w:right="70"/>
              <w:rPr>
                <w:sz w:val="20"/>
              </w:rPr>
            </w:pPr>
            <w:r>
              <w:rPr>
                <w:sz w:val="20"/>
              </w:rPr>
              <w:t>矿物加工技术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3"/>
              </w:rPr>
            </w:pPr>
          </w:p>
          <w:p>
            <w:pPr>
              <w:pStyle w:val="14"/>
              <w:ind w:left="55"/>
              <w:rPr>
                <w:sz w:val="20"/>
              </w:rPr>
            </w:pPr>
            <w:r>
              <w:rPr>
                <w:sz w:val="20"/>
              </w:rPr>
              <w:t>选矿技术</w:t>
            </w:r>
          </w:p>
          <w:p>
            <w:pPr>
              <w:pStyle w:val="14"/>
              <w:spacing w:before="56"/>
              <w:ind w:left="55"/>
              <w:rPr>
                <w:sz w:val="20"/>
              </w:rPr>
            </w:pPr>
            <w:r>
              <w:rPr>
                <w:sz w:val="20"/>
              </w:rPr>
              <w:t>尾矿施工技术</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3"/>
              </w:rPr>
            </w:pPr>
          </w:p>
          <w:p>
            <w:pPr>
              <w:pStyle w:val="14"/>
              <w:spacing w:line="292" w:lineRule="auto"/>
              <w:ind w:left="55" w:right="613"/>
              <w:rPr>
                <w:sz w:val="20"/>
              </w:rPr>
            </w:pPr>
            <w:r>
              <w:rPr>
                <w:sz w:val="20"/>
              </w:rPr>
              <w:t>矿山工程技术人员矿物采选人员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22"/>
              </w:rPr>
            </w:pPr>
          </w:p>
          <w:p>
            <w:pPr>
              <w:pStyle w:val="14"/>
              <w:ind w:left="53"/>
              <w:rPr>
                <w:sz w:val="20"/>
              </w:rPr>
            </w:pPr>
            <w:r>
              <w:rPr>
                <w:sz w:val="20"/>
              </w:rPr>
              <w:t>选矿技术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22"/>
              </w:rPr>
            </w:pPr>
          </w:p>
          <w:p>
            <w:pPr>
              <w:pStyle w:val="14"/>
              <w:ind w:left="52"/>
              <w:rPr>
                <w:sz w:val="20"/>
              </w:rPr>
            </w:pPr>
            <w:r>
              <w:rPr>
                <w:sz w:val="20"/>
              </w:rPr>
              <w:t>矿物加工工程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71"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line="292" w:lineRule="auto"/>
              <w:ind w:left="57" w:right="162"/>
              <w:rPr>
                <w:sz w:val="20"/>
              </w:rPr>
            </w:pPr>
            <w:r>
              <w:rPr>
                <w:rFonts w:ascii="Times New Roman" w:eastAsia="Times New Roman"/>
                <w:sz w:val="20"/>
              </w:rPr>
              <w:t xml:space="preserve">5206 </w:t>
            </w:r>
            <w:r>
              <w:rPr>
                <w:sz w:val="20"/>
              </w:rPr>
              <w:t>金属与非金属矿类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6"/>
              <w:rPr>
                <w:rFonts w:ascii="方正小标宋简体"/>
                <w:sz w:val="24"/>
              </w:rPr>
            </w:pPr>
          </w:p>
          <w:p>
            <w:pPr>
              <w:pStyle w:val="14"/>
              <w:ind w:left="39" w:right="32"/>
              <w:jc w:val="center"/>
              <w:rPr>
                <w:rFonts w:ascii="Times New Roman"/>
                <w:sz w:val="20"/>
              </w:rPr>
            </w:pPr>
            <w:r>
              <w:rPr>
                <w:rFonts w:ascii="Times New Roman"/>
                <w:sz w:val="20"/>
              </w:rPr>
              <w:t>520603</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before="1" w:line="292" w:lineRule="auto"/>
              <w:ind w:left="55" w:right="70"/>
              <w:rPr>
                <w:sz w:val="20"/>
              </w:rPr>
            </w:pPr>
            <w:r>
              <w:rPr>
                <w:sz w:val="20"/>
              </w:rPr>
              <w:t>矿业装备维护技术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55" w:right="613"/>
              <w:jc w:val="both"/>
              <w:rPr>
                <w:sz w:val="20"/>
              </w:rPr>
            </w:pPr>
            <w:r>
              <w:rPr>
                <w:sz w:val="20"/>
              </w:rPr>
              <w:t>建筑安装施工人员矿山工程技术人员机械工程技术人员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9"/>
              </w:rPr>
            </w:pPr>
          </w:p>
          <w:p>
            <w:pPr>
              <w:pStyle w:val="14"/>
              <w:spacing w:before="1"/>
              <w:ind w:left="53"/>
              <w:rPr>
                <w:sz w:val="20"/>
              </w:rPr>
            </w:pPr>
            <w:r>
              <w:rPr>
                <w:sz w:val="20"/>
              </w:rPr>
              <w:t>矿山机电</w:t>
            </w:r>
          </w:p>
          <w:p>
            <w:pPr>
              <w:pStyle w:val="14"/>
              <w:spacing w:before="55" w:line="292" w:lineRule="auto"/>
              <w:ind w:left="53" w:right="214"/>
              <w:rPr>
                <w:sz w:val="20"/>
              </w:rPr>
            </w:pPr>
            <w:r>
              <w:rPr>
                <w:sz w:val="20"/>
              </w:rPr>
              <w:t>矿山机械运行与维修</w:t>
            </w:r>
          </w:p>
          <w:p>
            <w:pPr>
              <w:pStyle w:val="14"/>
              <w:spacing w:line="255" w:lineRule="exact"/>
              <w:ind w:left="53"/>
              <w:rPr>
                <w:sz w:val="20"/>
              </w:rPr>
            </w:pPr>
            <w:r>
              <w:rPr>
                <w:sz w:val="20"/>
              </w:rPr>
              <w:t>采矿技术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8"/>
              <w:ind w:left="52"/>
              <w:rPr>
                <w:sz w:val="20"/>
              </w:rPr>
            </w:pPr>
            <w:r>
              <w:rPr>
                <w:sz w:val="20"/>
              </w:rPr>
              <w:t>机械工程</w:t>
            </w:r>
          </w:p>
          <w:p>
            <w:pPr>
              <w:pStyle w:val="14"/>
              <w:spacing w:before="2" w:line="310" w:lineRule="atLeast"/>
              <w:ind w:left="52" w:right="155"/>
              <w:rPr>
                <w:sz w:val="20"/>
              </w:rPr>
            </w:pPr>
            <w:r>
              <w:rPr>
                <w:spacing w:val="-3"/>
                <w:sz w:val="20"/>
              </w:rPr>
              <w:t>机械设计制造</w:t>
            </w:r>
            <w:r>
              <w:rPr>
                <w:sz w:val="20"/>
              </w:rPr>
              <w:t xml:space="preserve">及其自动化 </w:t>
            </w:r>
            <w:r>
              <w:rPr>
                <w:spacing w:val="-3"/>
                <w:sz w:val="20"/>
              </w:rPr>
              <w:t>机械电子工程过程装备与控</w:t>
            </w:r>
            <w:r>
              <w:rPr>
                <w:sz w:val="20"/>
              </w:rPr>
              <w:t>制工程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84"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4"/>
              </w:rPr>
            </w:pPr>
          </w:p>
          <w:p>
            <w:pPr>
              <w:pStyle w:val="14"/>
              <w:ind w:left="39" w:right="143"/>
              <w:jc w:val="center"/>
              <w:rPr>
                <w:sz w:val="20"/>
              </w:rPr>
            </w:pPr>
            <w:r>
              <w:rPr>
                <w:rFonts w:ascii="Times New Roman" w:eastAsia="Times New Roman"/>
                <w:sz w:val="20"/>
              </w:rPr>
              <w:t xml:space="preserve">5207 </w:t>
            </w:r>
            <w:r>
              <w:rPr>
                <w:sz w:val="20"/>
              </w:rPr>
              <w:t>气象类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5"/>
              </w:rPr>
            </w:pPr>
          </w:p>
          <w:p>
            <w:pPr>
              <w:pStyle w:val="14"/>
              <w:spacing w:before="1"/>
              <w:ind w:left="39" w:right="32"/>
              <w:jc w:val="center"/>
              <w:rPr>
                <w:rFonts w:ascii="Times New Roman"/>
                <w:sz w:val="20"/>
              </w:rPr>
            </w:pPr>
            <w:r>
              <w:rPr>
                <w:rFonts w:ascii="Times New Roman"/>
                <w:sz w:val="20"/>
              </w:rPr>
              <w:t>520701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08" w:line="292" w:lineRule="auto"/>
              <w:ind w:left="55" w:right="70"/>
              <w:rPr>
                <w:sz w:val="20"/>
              </w:rPr>
            </w:pPr>
            <w:r>
              <w:rPr>
                <w:sz w:val="20"/>
              </w:rPr>
              <w:t>大气科学技术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4"/>
              </w:rPr>
            </w:pPr>
          </w:p>
          <w:p>
            <w:pPr>
              <w:pStyle w:val="14"/>
              <w:ind w:left="56"/>
              <w:rPr>
                <w:sz w:val="20"/>
              </w:rPr>
            </w:pPr>
            <w:r>
              <w:rPr>
                <w:sz w:val="20"/>
              </w:rPr>
              <w:t>气象工程技术人员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08"/>
              <w:ind w:left="54"/>
              <w:rPr>
                <w:sz w:val="20"/>
              </w:rPr>
            </w:pPr>
            <w:r>
              <w:rPr>
                <w:sz w:val="20"/>
              </w:rPr>
              <w:t>气象服务</w:t>
            </w:r>
          </w:p>
          <w:p>
            <w:pPr>
              <w:pStyle w:val="14"/>
              <w:spacing w:before="56"/>
              <w:ind w:left="54"/>
              <w:rPr>
                <w:sz w:val="20"/>
              </w:rPr>
            </w:pPr>
            <w:r>
              <w:rPr>
                <w:sz w:val="20"/>
              </w:rPr>
              <w:t>雷电防护技术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08" w:line="292" w:lineRule="auto"/>
              <w:ind w:left="53" w:right="355"/>
              <w:rPr>
                <w:sz w:val="20"/>
              </w:rPr>
            </w:pPr>
            <w:r>
              <w:rPr>
                <w:sz w:val="20"/>
              </w:rPr>
              <w:t xml:space="preserve">大气科学 </w:t>
            </w:r>
            <w:r>
              <w:rPr>
                <w:spacing w:val="-4"/>
                <w:sz w:val="20"/>
              </w:rPr>
              <w:t>应用气象学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54" w:hRule="atLeast"/>
        </w:trPr>
        <w:tc>
          <w:tcPr>
            <w:tcW w:w="1283" w:type="dxa"/>
            <w:tcBorders>
              <w:top w:val="single" w:color="000000" w:sz="4" w:space="0"/>
              <w:left w:val="single" w:color="000000" w:sz="4" w:space="0"/>
              <w:right w:val="single" w:color="000000" w:sz="4" w:space="0"/>
            </w:tcBorders>
          </w:tcPr>
          <w:p>
            <w:pPr>
              <w:pStyle w:val="14"/>
              <w:spacing w:before="2"/>
              <w:rPr>
                <w:rFonts w:ascii="方正小标宋简体"/>
                <w:sz w:val="14"/>
              </w:rPr>
            </w:pPr>
          </w:p>
          <w:p>
            <w:pPr>
              <w:pStyle w:val="14"/>
              <w:ind w:left="39" w:right="143"/>
              <w:jc w:val="center"/>
              <w:rPr>
                <w:sz w:val="20"/>
              </w:rPr>
            </w:pPr>
            <w:r>
              <w:rPr>
                <w:rFonts w:ascii="Times New Roman" w:eastAsia="Times New Roman"/>
                <w:sz w:val="20"/>
              </w:rPr>
              <w:t xml:space="preserve">5207 </w:t>
            </w:r>
            <w:r>
              <w:rPr>
                <w:sz w:val="20"/>
              </w:rPr>
              <w:t>气象类</w:t>
            </w:r>
          </w:p>
        </w:tc>
        <w:tc>
          <w:tcPr>
            <w:tcW w:w="921" w:type="dxa"/>
            <w:tcBorders>
              <w:top w:val="single" w:color="000000" w:sz="4" w:space="0"/>
              <w:left w:val="single" w:color="000000" w:sz="4" w:space="0"/>
              <w:right w:val="single" w:color="000000" w:sz="4" w:space="0"/>
            </w:tcBorders>
          </w:tcPr>
          <w:p>
            <w:pPr>
              <w:pStyle w:val="14"/>
              <w:spacing w:before="14"/>
              <w:rPr>
                <w:rFonts w:ascii="方正小标宋简体"/>
                <w:sz w:val="14"/>
              </w:rPr>
            </w:pPr>
          </w:p>
          <w:p>
            <w:pPr>
              <w:pStyle w:val="14"/>
              <w:ind w:left="39" w:right="32"/>
              <w:jc w:val="center"/>
              <w:rPr>
                <w:rFonts w:ascii="Times New Roman"/>
                <w:sz w:val="20"/>
              </w:rPr>
            </w:pPr>
            <w:r>
              <w:rPr>
                <w:rFonts w:ascii="Times New Roman"/>
                <w:sz w:val="20"/>
              </w:rPr>
              <w:t>520702</w:t>
            </w:r>
          </w:p>
        </w:tc>
        <w:tc>
          <w:tcPr>
            <w:tcW w:w="1139" w:type="dxa"/>
            <w:tcBorders>
              <w:top w:val="single" w:color="000000" w:sz="4" w:space="0"/>
              <w:left w:val="single" w:color="000000" w:sz="4" w:space="0"/>
              <w:right w:val="single" w:color="000000" w:sz="4" w:space="0"/>
            </w:tcBorders>
          </w:tcPr>
          <w:p>
            <w:pPr>
              <w:pStyle w:val="14"/>
              <w:spacing w:before="94" w:line="292" w:lineRule="auto"/>
              <w:ind w:left="55" w:right="70"/>
              <w:rPr>
                <w:sz w:val="20"/>
              </w:rPr>
            </w:pPr>
            <w:r>
              <w:rPr>
                <w:sz w:val="20"/>
              </w:rPr>
              <w:t>大气探测技术</w:t>
            </w:r>
          </w:p>
        </w:tc>
        <w:tc>
          <w:tcPr>
            <w:tcW w:w="1617" w:type="dxa"/>
            <w:tcBorders>
              <w:top w:val="single" w:color="000000" w:sz="4" w:space="0"/>
              <w:left w:val="single" w:color="000000" w:sz="4" w:space="0"/>
              <w:right w:val="single" w:color="000000" w:sz="4" w:space="0"/>
            </w:tcBorders>
          </w:tcPr>
          <w:p>
            <w:pPr>
              <w:pStyle w:val="14"/>
              <w:spacing w:before="94"/>
              <w:ind w:left="55"/>
              <w:rPr>
                <w:sz w:val="20"/>
              </w:rPr>
            </w:pPr>
            <w:r>
              <w:rPr>
                <w:sz w:val="20"/>
              </w:rPr>
              <w:t>气象探测</w:t>
            </w:r>
          </w:p>
          <w:p>
            <w:pPr>
              <w:pStyle w:val="14"/>
              <w:spacing w:before="55"/>
              <w:ind w:left="55"/>
              <w:rPr>
                <w:sz w:val="20"/>
              </w:rPr>
            </w:pPr>
            <w:r>
              <w:rPr>
                <w:sz w:val="20"/>
              </w:rPr>
              <w:t>气象装备保障</w:t>
            </w:r>
          </w:p>
        </w:tc>
        <w:tc>
          <w:tcPr>
            <w:tcW w:w="2282" w:type="dxa"/>
            <w:tcBorders>
              <w:top w:val="single" w:color="000000" w:sz="4" w:space="0"/>
              <w:left w:val="single" w:color="000000" w:sz="4" w:space="0"/>
              <w:right w:val="single" w:color="000000" w:sz="4" w:space="0"/>
            </w:tcBorders>
          </w:tcPr>
          <w:p>
            <w:pPr>
              <w:pStyle w:val="14"/>
              <w:spacing w:before="2"/>
              <w:rPr>
                <w:rFonts w:ascii="方正小标宋简体"/>
                <w:sz w:val="14"/>
              </w:rPr>
            </w:pPr>
          </w:p>
          <w:p>
            <w:pPr>
              <w:pStyle w:val="14"/>
              <w:ind w:left="56"/>
              <w:rPr>
                <w:sz w:val="20"/>
              </w:rPr>
            </w:pPr>
            <w:r>
              <w:rPr>
                <w:sz w:val="20"/>
              </w:rPr>
              <w:t>气象工程技术人员</w:t>
            </w:r>
          </w:p>
        </w:tc>
        <w:tc>
          <w:tcPr>
            <w:tcW w:w="1681" w:type="dxa"/>
            <w:tcBorders>
              <w:top w:val="single" w:color="000000" w:sz="4" w:space="0"/>
              <w:left w:val="single" w:color="000000" w:sz="4" w:space="0"/>
              <w:right w:val="single" w:color="000000" w:sz="4" w:space="0"/>
            </w:tcBorders>
          </w:tcPr>
          <w:p>
            <w:pPr>
              <w:pStyle w:val="14"/>
              <w:spacing w:before="94"/>
              <w:ind w:left="54"/>
              <w:rPr>
                <w:sz w:val="20"/>
              </w:rPr>
            </w:pPr>
            <w:r>
              <w:rPr>
                <w:sz w:val="20"/>
              </w:rPr>
              <w:t>气象服务</w:t>
            </w:r>
          </w:p>
          <w:p>
            <w:pPr>
              <w:pStyle w:val="14"/>
              <w:spacing w:before="56"/>
              <w:ind w:left="54"/>
              <w:rPr>
                <w:sz w:val="20"/>
              </w:rPr>
            </w:pPr>
            <w:r>
              <w:rPr>
                <w:sz w:val="20"/>
              </w:rPr>
              <w:t>雷电防护技术</w:t>
            </w:r>
          </w:p>
        </w:tc>
        <w:tc>
          <w:tcPr>
            <w:tcW w:w="1421" w:type="dxa"/>
            <w:tcBorders>
              <w:top w:val="single" w:color="000000" w:sz="4" w:space="0"/>
              <w:left w:val="single" w:color="000000" w:sz="4" w:space="0"/>
              <w:right w:val="single" w:color="000000" w:sz="4" w:space="0"/>
            </w:tcBorders>
          </w:tcPr>
          <w:p>
            <w:pPr>
              <w:pStyle w:val="14"/>
              <w:spacing w:before="94" w:line="292" w:lineRule="auto"/>
              <w:ind w:left="53" w:right="355"/>
              <w:rPr>
                <w:sz w:val="20"/>
              </w:rPr>
            </w:pPr>
            <w:r>
              <w:rPr>
                <w:sz w:val="20"/>
              </w:rPr>
              <w:t xml:space="preserve">大气科学 </w:t>
            </w:r>
            <w:r>
              <w:rPr>
                <w:spacing w:val="-4"/>
                <w:sz w:val="20"/>
              </w:rPr>
              <w:t>应用气象学</w:t>
            </w:r>
          </w:p>
        </w:tc>
      </w:tr>
    </w:tbl>
    <w:p>
      <w:pPr>
        <w:spacing w:after="0" w:line="292" w:lineRule="auto"/>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28"/>
              <w:jc w:val="center"/>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13"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9"/>
              </w:rPr>
            </w:pPr>
          </w:p>
          <w:p>
            <w:pPr>
              <w:pStyle w:val="14"/>
              <w:ind w:left="39" w:right="143"/>
              <w:jc w:val="center"/>
              <w:rPr>
                <w:sz w:val="20"/>
              </w:rPr>
            </w:pPr>
            <w:r>
              <w:rPr>
                <w:rFonts w:ascii="Times New Roman" w:eastAsia="Times New Roman"/>
                <w:sz w:val="20"/>
              </w:rPr>
              <w:t xml:space="preserve">5207 </w:t>
            </w:r>
            <w:r>
              <w:rPr>
                <w:sz w:val="20"/>
              </w:rPr>
              <w:t>气象类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30"/>
              </w:rPr>
            </w:pPr>
          </w:p>
          <w:p>
            <w:pPr>
              <w:pStyle w:val="14"/>
              <w:ind w:left="39" w:right="32"/>
              <w:jc w:val="center"/>
              <w:rPr>
                <w:rFonts w:ascii="Times New Roman"/>
                <w:sz w:val="20"/>
              </w:rPr>
            </w:pPr>
            <w:r>
              <w:rPr>
                <w:rFonts w:ascii="Times New Roman"/>
                <w:sz w:val="20"/>
              </w:rPr>
              <w:t>520703</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1"/>
              </w:rPr>
            </w:pPr>
          </w:p>
          <w:p>
            <w:pPr>
              <w:pStyle w:val="14"/>
              <w:spacing w:line="292" w:lineRule="auto"/>
              <w:ind w:left="55" w:right="70"/>
              <w:rPr>
                <w:sz w:val="20"/>
              </w:rPr>
            </w:pPr>
            <w:r>
              <w:rPr>
                <w:sz w:val="20"/>
              </w:rPr>
              <w:t>应用气象技术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1"/>
              </w:rPr>
            </w:pPr>
          </w:p>
          <w:p>
            <w:pPr>
              <w:pStyle w:val="14"/>
              <w:spacing w:line="292" w:lineRule="auto"/>
              <w:ind w:left="55" w:right="348"/>
              <w:rPr>
                <w:sz w:val="20"/>
              </w:rPr>
            </w:pPr>
            <w:r>
              <w:rPr>
                <w:sz w:val="20"/>
              </w:rPr>
              <w:t>公共气象服务农业气象服务</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9"/>
              </w:rPr>
            </w:pPr>
          </w:p>
          <w:p>
            <w:pPr>
              <w:pStyle w:val="14"/>
              <w:ind w:left="56"/>
              <w:rPr>
                <w:sz w:val="20"/>
              </w:rPr>
            </w:pPr>
            <w:r>
              <w:rPr>
                <w:sz w:val="20"/>
              </w:rPr>
              <w:t>气象工程技术人员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1"/>
              </w:rPr>
            </w:pPr>
          </w:p>
          <w:p>
            <w:pPr>
              <w:pStyle w:val="14"/>
              <w:spacing w:before="1"/>
              <w:ind w:left="54"/>
              <w:rPr>
                <w:sz w:val="20"/>
              </w:rPr>
            </w:pPr>
            <w:r>
              <w:rPr>
                <w:sz w:val="20"/>
              </w:rPr>
              <w:t>气象服务</w:t>
            </w:r>
          </w:p>
          <w:p>
            <w:pPr>
              <w:pStyle w:val="14"/>
              <w:spacing w:before="55"/>
              <w:ind w:left="54"/>
              <w:rPr>
                <w:sz w:val="20"/>
              </w:rPr>
            </w:pPr>
            <w:r>
              <w:rPr>
                <w:sz w:val="20"/>
              </w:rPr>
              <w:t>生态环境保护</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61" w:line="290" w:lineRule="auto"/>
              <w:ind w:left="53" w:right="355"/>
              <w:rPr>
                <w:sz w:val="20"/>
              </w:rPr>
            </w:pPr>
            <w:r>
              <w:rPr>
                <w:sz w:val="20"/>
              </w:rPr>
              <w:t xml:space="preserve">大气科学 </w:t>
            </w:r>
            <w:r>
              <w:rPr>
                <w:spacing w:val="-4"/>
                <w:sz w:val="20"/>
              </w:rPr>
              <w:t>应用气象学</w:t>
            </w:r>
          </w:p>
          <w:p>
            <w:pPr>
              <w:pStyle w:val="14"/>
              <w:spacing w:before="3"/>
              <w:ind w:left="53"/>
              <w:rPr>
                <w:sz w:val="20"/>
              </w:rPr>
            </w:pPr>
            <w:r>
              <w:rPr>
                <w:sz w:val="20"/>
              </w:rPr>
              <w:t>农业资源与环</w:t>
            </w:r>
          </w:p>
          <w:p>
            <w:pPr>
              <w:pStyle w:val="14"/>
              <w:spacing w:before="56"/>
              <w:ind w:left="53"/>
              <w:rPr>
                <w:sz w:val="20"/>
              </w:rPr>
            </w:pPr>
            <w:r>
              <w:rPr>
                <w:w w:val="100"/>
                <w:sz w:val="20"/>
              </w:rPr>
              <w:t>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0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2"/>
              </w:rPr>
            </w:pPr>
          </w:p>
          <w:p>
            <w:pPr>
              <w:pStyle w:val="14"/>
              <w:spacing w:before="1"/>
              <w:ind w:left="39" w:right="143"/>
              <w:jc w:val="center"/>
              <w:rPr>
                <w:sz w:val="20"/>
              </w:rPr>
            </w:pPr>
            <w:r>
              <w:rPr>
                <w:rFonts w:ascii="Times New Roman" w:eastAsia="Times New Roman"/>
                <w:sz w:val="20"/>
              </w:rPr>
              <w:t xml:space="preserve">5207 </w:t>
            </w:r>
            <w:r>
              <w:rPr>
                <w:sz w:val="20"/>
              </w:rPr>
              <w:t>气象类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3"/>
              </w:rPr>
            </w:pPr>
          </w:p>
          <w:p>
            <w:pPr>
              <w:pStyle w:val="14"/>
              <w:ind w:left="39" w:right="32"/>
              <w:jc w:val="center"/>
              <w:rPr>
                <w:rFonts w:ascii="Times New Roman"/>
                <w:sz w:val="20"/>
              </w:rPr>
            </w:pPr>
            <w:r>
              <w:rPr>
                <w:rFonts w:ascii="Times New Roman"/>
                <w:sz w:val="20"/>
              </w:rPr>
              <w:t>520704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2"/>
              </w:rPr>
            </w:pPr>
          </w:p>
          <w:p>
            <w:pPr>
              <w:pStyle w:val="14"/>
              <w:spacing w:before="1"/>
              <w:ind w:left="55"/>
              <w:rPr>
                <w:sz w:val="20"/>
              </w:rPr>
            </w:pPr>
            <w:r>
              <w:rPr>
                <w:sz w:val="20"/>
              </w:rPr>
              <w:t>防雷技术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2"/>
              </w:rPr>
            </w:pPr>
          </w:p>
          <w:p>
            <w:pPr>
              <w:pStyle w:val="14"/>
              <w:spacing w:before="1"/>
              <w:ind w:left="56"/>
              <w:rPr>
                <w:sz w:val="20"/>
              </w:rPr>
            </w:pPr>
            <w:r>
              <w:rPr>
                <w:sz w:val="20"/>
              </w:rPr>
              <w:t>气象工程技术人员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2"/>
              </w:rPr>
            </w:pPr>
          </w:p>
          <w:p>
            <w:pPr>
              <w:pStyle w:val="14"/>
              <w:spacing w:before="1"/>
              <w:ind w:left="54"/>
              <w:rPr>
                <w:sz w:val="20"/>
              </w:rPr>
            </w:pPr>
            <w:r>
              <w:rPr>
                <w:sz w:val="20"/>
              </w:rPr>
              <w:t>雷电防护技术</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8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8"/>
              </w:rPr>
            </w:pPr>
          </w:p>
          <w:p>
            <w:pPr>
              <w:pStyle w:val="14"/>
              <w:spacing w:before="1" w:line="292" w:lineRule="auto"/>
              <w:ind w:left="57" w:right="162"/>
              <w:rPr>
                <w:sz w:val="20"/>
              </w:rPr>
            </w:pPr>
            <w:r>
              <w:rPr>
                <w:rFonts w:ascii="Times New Roman" w:eastAsia="Times New Roman"/>
                <w:sz w:val="20"/>
              </w:rPr>
              <w:t xml:space="preserve">5208 </w:t>
            </w:r>
            <w:r>
              <w:rPr>
                <w:sz w:val="20"/>
              </w:rPr>
              <w:t>环境保护类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
              <w:rPr>
                <w:rFonts w:ascii="方正小标宋简体"/>
                <w:sz w:val="16"/>
              </w:rPr>
            </w:pPr>
          </w:p>
          <w:p>
            <w:pPr>
              <w:pStyle w:val="14"/>
              <w:ind w:left="39" w:right="32"/>
              <w:jc w:val="center"/>
              <w:rPr>
                <w:rFonts w:ascii="Times New Roman"/>
                <w:sz w:val="20"/>
              </w:rPr>
            </w:pPr>
            <w:r>
              <w:rPr>
                <w:rFonts w:ascii="Times New Roman"/>
                <w:sz w:val="20"/>
              </w:rPr>
              <w:t>520801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28"/>
              </w:rPr>
            </w:pPr>
          </w:p>
          <w:p>
            <w:pPr>
              <w:pStyle w:val="14"/>
              <w:spacing w:line="292" w:lineRule="auto"/>
              <w:ind w:left="55" w:right="52"/>
              <w:rPr>
                <w:sz w:val="20"/>
              </w:rPr>
            </w:pPr>
            <w:r>
              <w:rPr>
                <w:sz w:val="20"/>
              </w:rPr>
              <w:t>环境监测与控制技术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0"/>
              </w:rPr>
            </w:pPr>
          </w:p>
          <w:p>
            <w:pPr>
              <w:pStyle w:val="14"/>
              <w:ind w:left="55"/>
              <w:rPr>
                <w:sz w:val="20"/>
              </w:rPr>
            </w:pPr>
            <w:r>
              <w:rPr>
                <w:sz w:val="20"/>
              </w:rPr>
              <w:t>环境监测</w:t>
            </w:r>
          </w:p>
          <w:p>
            <w:pPr>
              <w:pStyle w:val="14"/>
              <w:spacing w:before="56" w:line="292" w:lineRule="auto"/>
              <w:ind w:left="55" w:right="149"/>
              <w:rPr>
                <w:sz w:val="20"/>
              </w:rPr>
            </w:pPr>
            <w:r>
              <w:rPr>
                <w:sz w:val="20"/>
              </w:rPr>
              <w:t xml:space="preserve">环境治理技术 </w:t>
            </w:r>
            <w:r>
              <w:rPr>
                <w:spacing w:val="-3"/>
                <w:sz w:val="20"/>
              </w:rPr>
              <w:t>化工环境监测与</w:t>
            </w:r>
            <w:r>
              <w:rPr>
                <w:sz w:val="20"/>
              </w:rPr>
              <w:t>治理技术</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28"/>
              </w:rPr>
            </w:pPr>
          </w:p>
          <w:p>
            <w:pPr>
              <w:pStyle w:val="14"/>
              <w:spacing w:line="292" w:lineRule="auto"/>
              <w:ind w:left="55" w:right="212"/>
              <w:rPr>
                <w:sz w:val="20"/>
              </w:rPr>
            </w:pPr>
            <w:r>
              <w:rPr>
                <w:sz w:val="20"/>
              </w:rPr>
              <w:t>环境保护工程技术人员环境监测服务人员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37" w:line="292" w:lineRule="auto"/>
              <w:ind w:left="53" w:right="214"/>
              <w:rPr>
                <w:sz w:val="20"/>
              </w:rPr>
            </w:pPr>
            <w:r>
              <w:rPr>
                <w:spacing w:val="-3"/>
                <w:sz w:val="20"/>
              </w:rPr>
              <w:t>工业分析与检验</w:t>
            </w:r>
            <w:r>
              <w:rPr>
                <w:sz w:val="20"/>
              </w:rPr>
              <w:t>化学工艺</w:t>
            </w:r>
          </w:p>
          <w:p>
            <w:pPr>
              <w:pStyle w:val="14"/>
              <w:spacing w:line="255" w:lineRule="exact"/>
              <w:ind w:left="53"/>
              <w:rPr>
                <w:sz w:val="20"/>
              </w:rPr>
            </w:pPr>
            <w:r>
              <w:rPr>
                <w:sz w:val="20"/>
              </w:rPr>
              <w:t>精细化工</w:t>
            </w:r>
          </w:p>
          <w:p>
            <w:pPr>
              <w:pStyle w:val="14"/>
              <w:spacing w:before="2" w:line="310" w:lineRule="atLeast"/>
              <w:ind w:left="53" w:right="414"/>
              <w:rPr>
                <w:sz w:val="20"/>
              </w:rPr>
            </w:pPr>
            <w:r>
              <w:rPr>
                <w:sz w:val="20"/>
              </w:rPr>
              <w:t>环境监测技术环境治理技术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0"/>
              </w:rPr>
            </w:pPr>
          </w:p>
          <w:p>
            <w:pPr>
              <w:pStyle w:val="14"/>
              <w:spacing w:before="1"/>
              <w:ind w:left="52"/>
              <w:rPr>
                <w:sz w:val="20"/>
              </w:rPr>
            </w:pPr>
            <w:r>
              <w:rPr>
                <w:sz w:val="20"/>
              </w:rPr>
              <w:t>化学</w:t>
            </w:r>
          </w:p>
          <w:p>
            <w:pPr>
              <w:pStyle w:val="14"/>
              <w:spacing w:before="55" w:line="292" w:lineRule="auto"/>
              <w:ind w:left="52" w:right="554"/>
              <w:jc w:val="both"/>
              <w:rPr>
                <w:sz w:val="20"/>
              </w:rPr>
            </w:pPr>
            <w:r>
              <w:rPr>
                <w:sz w:val="20"/>
              </w:rPr>
              <w:t>应用化学环境工程环境科学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59"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57" w:right="162"/>
              <w:rPr>
                <w:sz w:val="20"/>
              </w:rPr>
            </w:pPr>
            <w:r>
              <w:rPr>
                <w:rFonts w:ascii="Times New Roman" w:eastAsia="Times New Roman"/>
                <w:sz w:val="20"/>
              </w:rPr>
              <w:t xml:space="preserve">5208 </w:t>
            </w:r>
            <w:r>
              <w:rPr>
                <w:sz w:val="20"/>
              </w:rPr>
              <w:t>环境保护类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9"/>
              <w:rPr>
                <w:rFonts w:ascii="方正小标宋简体"/>
                <w:sz w:val="15"/>
              </w:rPr>
            </w:pPr>
          </w:p>
          <w:p>
            <w:pPr>
              <w:pStyle w:val="14"/>
              <w:ind w:left="39" w:right="32"/>
              <w:jc w:val="center"/>
              <w:rPr>
                <w:rFonts w:ascii="Times New Roman"/>
                <w:sz w:val="20"/>
              </w:rPr>
            </w:pPr>
            <w:r>
              <w:rPr>
                <w:rFonts w:ascii="Times New Roman"/>
                <w:sz w:val="20"/>
              </w:rPr>
              <w:t>520802</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55" w:right="70"/>
              <w:rPr>
                <w:sz w:val="20"/>
              </w:rPr>
            </w:pPr>
            <w:r>
              <w:rPr>
                <w:sz w:val="20"/>
              </w:rPr>
              <w:t>农村环境保护</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5"/>
              <w:rPr>
                <w:rFonts w:ascii="方正小标宋简体"/>
                <w:sz w:val="16"/>
              </w:rPr>
            </w:pPr>
          </w:p>
          <w:p>
            <w:pPr>
              <w:pStyle w:val="14"/>
              <w:ind w:left="55"/>
              <w:rPr>
                <w:sz w:val="20"/>
              </w:rPr>
            </w:pPr>
            <w:r>
              <w:rPr>
                <w:sz w:val="20"/>
              </w:rPr>
              <w:t>农村环境保护人员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53" w:right="413"/>
              <w:jc w:val="both"/>
              <w:rPr>
                <w:sz w:val="20"/>
              </w:rPr>
            </w:pPr>
            <w:r>
              <w:rPr>
                <w:sz w:val="20"/>
              </w:rPr>
              <w:t>农村环境监测环境监测技术环境治理技术环境管理</w:t>
            </w:r>
          </w:p>
          <w:p>
            <w:pPr>
              <w:pStyle w:val="14"/>
              <w:spacing w:line="254" w:lineRule="exact"/>
              <w:ind w:left="53"/>
              <w:rPr>
                <w:sz w:val="20"/>
              </w:rPr>
            </w:pPr>
            <w:r>
              <w:rPr>
                <w:sz w:val="20"/>
              </w:rPr>
              <w:t>生态环境保护</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52" w:right="554"/>
              <w:rPr>
                <w:sz w:val="20"/>
              </w:rPr>
            </w:pPr>
            <w:r>
              <w:rPr>
                <w:sz w:val="20"/>
              </w:rPr>
              <w:t>环境工程环境科学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59"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57" w:right="162"/>
              <w:rPr>
                <w:sz w:val="20"/>
              </w:rPr>
            </w:pPr>
            <w:r>
              <w:rPr>
                <w:rFonts w:ascii="Times New Roman" w:eastAsia="Times New Roman"/>
                <w:sz w:val="20"/>
              </w:rPr>
              <w:t xml:space="preserve">5208 </w:t>
            </w:r>
            <w:r>
              <w:rPr>
                <w:sz w:val="20"/>
              </w:rPr>
              <w:t>环境保护类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9"/>
              <w:rPr>
                <w:rFonts w:ascii="方正小标宋简体"/>
                <w:sz w:val="15"/>
              </w:rPr>
            </w:pPr>
          </w:p>
          <w:p>
            <w:pPr>
              <w:pStyle w:val="14"/>
              <w:ind w:left="39" w:right="32"/>
              <w:jc w:val="center"/>
              <w:rPr>
                <w:rFonts w:ascii="Times New Roman"/>
                <w:sz w:val="20"/>
              </w:rPr>
            </w:pPr>
            <w:r>
              <w:rPr>
                <w:rFonts w:ascii="Times New Roman"/>
                <w:sz w:val="20"/>
              </w:rPr>
              <w:t>520803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9"/>
              </w:rPr>
            </w:pPr>
          </w:p>
          <w:p>
            <w:pPr>
              <w:pStyle w:val="14"/>
              <w:spacing w:line="292" w:lineRule="auto"/>
              <w:ind w:left="55" w:right="70"/>
              <w:jc w:val="both"/>
              <w:rPr>
                <w:sz w:val="20"/>
              </w:rPr>
            </w:pPr>
            <w:r>
              <w:rPr>
                <w:sz w:val="20"/>
              </w:rPr>
              <w:t>室内环境检测与控制技术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55" w:right="212"/>
              <w:rPr>
                <w:sz w:val="20"/>
              </w:rPr>
            </w:pPr>
            <w:r>
              <w:rPr>
                <w:sz w:val="20"/>
              </w:rPr>
              <w:t>环境保护工程技术人员环境监测服务人员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53" w:right="214"/>
              <w:rPr>
                <w:sz w:val="20"/>
              </w:rPr>
            </w:pPr>
            <w:r>
              <w:rPr>
                <w:sz w:val="20"/>
              </w:rPr>
              <w:t>工业分析与检验化学</w:t>
            </w:r>
          </w:p>
          <w:p>
            <w:pPr>
              <w:pStyle w:val="14"/>
              <w:spacing w:line="255" w:lineRule="exact"/>
              <w:ind w:left="53"/>
              <w:rPr>
                <w:sz w:val="20"/>
              </w:rPr>
            </w:pPr>
            <w:r>
              <w:rPr>
                <w:sz w:val="20"/>
              </w:rPr>
              <w:t>精细化工</w:t>
            </w:r>
          </w:p>
          <w:p>
            <w:pPr>
              <w:pStyle w:val="14"/>
              <w:spacing w:before="2" w:line="310" w:lineRule="atLeast"/>
              <w:ind w:left="53" w:right="413"/>
              <w:rPr>
                <w:sz w:val="20"/>
              </w:rPr>
            </w:pPr>
            <w:r>
              <w:rPr>
                <w:sz w:val="20"/>
              </w:rPr>
              <w:t>环境监测技术环境治理技术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0"/>
              </w:rPr>
            </w:pPr>
          </w:p>
          <w:p>
            <w:pPr>
              <w:pStyle w:val="14"/>
              <w:ind w:left="52"/>
              <w:rPr>
                <w:sz w:val="20"/>
              </w:rPr>
            </w:pPr>
            <w:r>
              <w:rPr>
                <w:sz w:val="20"/>
              </w:rPr>
              <w:t>化学</w:t>
            </w:r>
          </w:p>
          <w:p>
            <w:pPr>
              <w:pStyle w:val="14"/>
              <w:spacing w:before="56" w:line="292" w:lineRule="auto"/>
              <w:ind w:left="52" w:right="554"/>
              <w:jc w:val="both"/>
              <w:rPr>
                <w:sz w:val="20"/>
              </w:rPr>
            </w:pPr>
            <w:r>
              <w:rPr>
                <w:sz w:val="20"/>
              </w:rPr>
              <w:t>应用化学环境工程环境科学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08"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6"/>
              <w:rPr>
                <w:rFonts w:ascii="方正小标宋简体"/>
                <w:sz w:val="23"/>
              </w:rPr>
            </w:pPr>
          </w:p>
          <w:p>
            <w:pPr>
              <w:pStyle w:val="14"/>
              <w:spacing w:line="292" w:lineRule="auto"/>
              <w:ind w:left="57" w:right="162"/>
              <w:rPr>
                <w:sz w:val="20"/>
              </w:rPr>
            </w:pPr>
            <w:r>
              <w:rPr>
                <w:rFonts w:ascii="Times New Roman" w:eastAsia="Times New Roman"/>
                <w:sz w:val="20"/>
              </w:rPr>
              <w:t xml:space="preserve">5208 </w:t>
            </w:r>
            <w:r>
              <w:rPr>
                <w:sz w:val="20"/>
              </w:rPr>
              <w:t>环境保护类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spacing w:before="15"/>
              <w:rPr>
                <w:rFonts w:ascii="方正小标宋简体"/>
                <w:sz w:val="28"/>
              </w:rPr>
            </w:pPr>
          </w:p>
          <w:p>
            <w:pPr>
              <w:pStyle w:val="14"/>
              <w:ind w:left="39" w:right="32"/>
              <w:jc w:val="center"/>
              <w:rPr>
                <w:rFonts w:ascii="Times New Roman"/>
                <w:sz w:val="20"/>
              </w:rPr>
            </w:pPr>
            <w:r>
              <w:rPr>
                <w:rFonts w:ascii="Times New Roman"/>
                <w:sz w:val="20"/>
              </w:rPr>
              <w:t>520804</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6"/>
              <w:rPr>
                <w:rFonts w:ascii="方正小标宋简体"/>
                <w:sz w:val="23"/>
              </w:rPr>
            </w:pPr>
          </w:p>
          <w:p>
            <w:pPr>
              <w:pStyle w:val="14"/>
              <w:spacing w:line="292" w:lineRule="auto"/>
              <w:ind w:left="55" w:right="70"/>
              <w:rPr>
                <w:sz w:val="20"/>
              </w:rPr>
            </w:pPr>
            <w:r>
              <w:rPr>
                <w:sz w:val="20"/>
              </w:rPr>
              <w:t>环境工程技术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0"/>
              </w:rPr>
            </w:pPr>
          </w:p>
          <w:p>
            <w:pPr>
              <w:pStyle w:val="14"/>
              <w:ind w:left="55"/>
              <w:rPr>
                <w:sz w:val="20"/>
              </w:rPr>
            </w:pPr>
            <w:r>
              <w:rPr>
                <w:sz w:val="20"/>
              </w:rPr>
              <w:t>水处理技术</w:t>
            </w:r>
          </w:p>
          <w:p>
            <w:pPr>
              <w:pStyle w:val="14"/>
              <w:spacing w:before="56" w:line="292" w:lineRule="auto"/>
              <w:ind w:left="55" w:right="149"/>
              <w:rPr>
                <w:sz w:val="20"/>
              </w:rPr>
            </w:pPr>
            <w:r>
              <w:rPr>
                <w:sz w:val="20"/>
              </w:rPr>
              <w:t>大气污染治理技术</w:t>
            </w:r>
          </w:p>
          <w:p>
            <w:pPr>
              <w:pStyle w:val="14"/>
              <w:spacing w:line="292" w:lineRule="auto"/>
              <w:ind w:left="55" w:right="149"/>
              <w:rPr>
                <w:sz w:val="20"/>
              </w:rPr>
            </w:pPr>
            <w:r>
              <w:rPr>
                <w:sz w:val="20"/>
              </w:rPr>
              <w:t>固体废物处理处置技术</w:t>
            </w:r>
          </w:p>
          <w:p>
            <w:pPr>
              <w:pStyle w:val="14"/>
              <w:spacing w:line="292" w:lineRule="auto"/>
              <w:ind w:left="55" w:right="149"/>
              <w:jc w:val="both"/>
              <w:rPr>
                <w:sz w:val="20"/>
              </w:rPr>
            </w:pPr>
            <w:r>
              <w:rPr>
                <w:sz w:val="20"/>
              </w:rPr>
              <w:t>环保设备与技术环保设施运营管理</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6"/>
              <w:rPr>
                <w:rFonts w:ascii="方正小标宋简体"/>
                <w:sz w:val="16"/>
              </w:rPr>
            </w:pPr>
          </w:p>
          <w:p>
            <w:pPr>
              <w:pStyle w:val="14"/>
              <w:spacing w:line="292" w:lineRule="auto"/>
              <w:ind w:left="55" w:right="255"/>
              <w:rPr>
                <w:sz w:val="20"/>
              </w:rPr>
            </w:pPr>
            <w:r>
              <w:rPr>
                <w:spacing w:val="-7"/>
                <w:sz w:val="20"/>
              </w:rPr>
              <w:t>环境保护工程技术人员</w:t>
            </w:r>
            <w:r>
              <w:rPr>
                <w:sz w:val="20"/>
              </w:rPr>
              <w:t>环境监测服务人员</w:t>
            </w:r>
          </w:p>
          <w:p>
            <w:pPr>
              <w:pStyle w:val="14"/>
              <w:spacing w:line="255" w:lineRule="exact"/>
              <w:ind w:left="55"/>
              <w:rPr>
                <w:sz w:val="20"/>
              </w:rPr>
            </w:pPr>
            <w:r>
              <w:rPr>
                <w:spacing w:val="-1"/>
                <w:sz w:val="20"/>
              </w:rPr>
              <w:t>环境治理服务人员</w:t>
            </w:r>
          </w:p>
          <w:p>
            <w:pPr>
              <w:pStyle w:val="14"/>
              <w:spacing w:before="56" w:line="292" w:lineRule="auto"/>
              <w:ind w:left="55" w:right="8"/>
              <w:rPr>
                <w:sz w:val="20"/>
              </w:rPr>
            </w:pPr>
            <w:r>
              <w:rPr>
                <w:sz w:val="20"/>
              </w:rPr>
              <w:t>水生产、输排和水处理人员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6"/>
              <w:rPr>
                <w:rFonts w:ascii="方正小标宋简体"/>
                <w:sz w:val="23"/>
              </w:rPr>
            </w:pPr>
          </w:p>
          <w:p>
            <w:pPr>
              <w:pStyle w:val="14"/>
              <w:spacing w:line="292" w:lineRule="auto"/>
              <w:ind w:left="53" w:right="413"/>
              <w:rPr>
                <w:sz w:val="20"/>
              </w:rPr>
            </w:pPr>
            <w:r>
              <w:rPr>
                <w:sz w:val="20"/>
              </w:rPr>
              <w:t>环境监测技术环境治理技术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9" w:line="292" w:lineRule="auto"/>
              <w:ind w:left="52" w:right="554"/>
              <w:rPr>
                <w:sz w:val="20"/>
              </w:rPr>
            </w:pPr>
            <w:r>
              <w:rPr>
                <w:sz w:val="20"/>
              </w:rPr>
              <w:t>环境工程环境科学</w:t>
            </w:r>
          </w:p>
          <w:p>
            <w:pPr>
              <w:pStyle w:val="14"/>
              <w:spacing w:line="292" w:lineRule="auto"/>
              <w:ind w:left="52" w:right="155"/>
              <w:rPr>
                <w:sz w:val="20"/>
              </w:rPr>
            </w:pPr>
            <w:r>
              <w:rPr>
                <w:sz w:val="20"/>
              </w:rPr>
              <w:t>环境科学与工程</w:t>
            </w:r>
          </w:p>
          <w:p>
            <w:pPr>
              <w:pStyle w:val="14"/>
              <w:spacing w:line="292" w:lineRule="auto"/>
              <w:ind w:left="52" w:right="155"/>
              <w:jc w:val="both"/>
              <w:rPr>
                <w:sz w:val="20"/>
              </w:rPr>
            </w:pPr>
            <w:r>
              <w:rPr>
                <w:sz w:val="20"/>
              </w:rPr>
              <w:t>环境生态工程环保设备工程资源环境科学给排水科学与</w:t>
            </w:r>
          </w:p>
          <w:p>
            <w:pPr>
              <w:pStyle w:val="14"/>
              <w:spacing w:line="254" w:lineRule="exact"/>
              <w:ind w:left="52"/>
              <w:rPr>
                <w:sz w:val="20"/>
              </w:rPr>
            </w:pPr>
            <w:r>
              <w:rPr>
                <w:sz w:val="20"/>
              </w:rPr>
              <w:t>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83" w:hRule="atLeast"/>
        </w:trPr>
        <w:tc>
          <w:tcPr>
            <w:tcW w:w="1283"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11"/>
              <w:rPr>
                <w:rFonts w:ascii="方正小标宋简体"/>
                <w:sz w:val="25"/>
              </w:rPr>
            </w:pPr>
          </w:p>
          <w:p>
            <w:pPr>
              <w:pStyle w:val="14"/>
              <w:spacing w:line="292" w:lineRule="auto"/>
              <w:ind w:left="57" w:right="162"/>
              <w:rPr>
                <w:sz w:val="20"/>
              </w:rPr>
            </w:pPr>
            <w:r>
              <w:rPr>
                <w:rFonts w:ascii="Times New Roman" w:eastAsia="Times New Roman"/>
                <w:sz w:val="20"/>
              </w:rPr>
              <w:t xml:space="preserve">5208 </w:t>
            </w:r>
            <w:r>
              <w:rPr>
                <w:sz w:val="20"/>
              </w:rPr>
              <w:t>环境保护类</w:t>
            </w:r>
          </w:p>
        </w:tc>
        <w:tc>
          <w:tcPr>
            <w:tcW w:w="921" w:type="dxa"/>
            <w:tcBorders>
              <w:top w:val="single" w:color="000000" w:sz="4" w:space="0"/>
              <w:left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spacing w:before="197"/>
              <w:ind w:left="39" w:right="32"/>
              <w:jc w:val="center"/>
              <w:rPr>
                <w:rFonts w:ascii="Times New Roman"/>
                <w:sz w:val="20"/>
              </w:rPr>
            </w:pPr>
            <w:r>
              <w:rPr>
                <w:rFonts w:ascii="Times New Roman"/>
                <w:sz w:val="20"/>
              </w:rPr>
              <w:t>520805</w:t>
            </w:r>
          </w:p>
        </w:tc>
        <w:tc>
          <w:tcPr>
            <w:tcW w:w="1139"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11"/>
              <w:rPr>
                <w:rFonts w:ascii="方正小标宋简体"/>
                <w:sz w:val="25"/>
              </w:rPr>
            </w:pPr>
          </w:p>
          <w:p>
            <w:pPr>
              <w:pStyle w:val="14"/>
              <w:spacing w:line="292" w:lineRule="auto"/>
              <w:ind w:left="55" w:right="70"/>
              <w:rPr>
                <w:sz w:val="20"/>
              </w:rPr>
            </w:pPr>
            <w:r>
              <w:rPr>
                <w:sz w:val="20"/>
              </w:rPr>
              <w:t>环境信息技术</w:t>
            </w:r>
          </w:p>
        </w:tc>
        <w:tc>
          <w:tcPr>
            <w:tcW w:w="1617" w:type="dxa"/>
            <w:tcBorders>
              <w:top w:val="single" w:color="000000" w:sz="4" w:space="0"/>
              <w:left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right w:val="single" w:color="000000" w:sz="4" w:space="0"/>
            </w:tcBorders>
          </w:tcPr>
          <w:p>
            <w:pPr>
              <w:pStyle w:val="14"/>
              <w:rPr>
                <w:rFonts w:ascii="方正小标宋简体"/>
                <w:sz w:val="28"/>
              </w:rPr>
            </w:pPr>
          </w:p>
          <w:p>
            <w:pPr>
              <w:pStyle w:val="14"/>
              <w:spacing w:line="292" w:lineRule="auto"/>
              <w:ind w:left="55" w:right="212"/>
              <w:rPr>
                <w:sz w:val="20"/>
              </w:rPr>
            </w:pPr>
            <w:r>
              <w:rPr>
                <w:sz w:val="20"/>
              </w:rPr>
              <w:t>测绘和地理信息工程技术人员</w:t>
            </w:r>
          </w:p>
          <w:p>
            <w:pPr>
              <w:pStyle w:val="14"/>
              <w:spacing w:line="292" w:lineRule="auto"/>
              <w:ind w:left="55" w:right="8"/>
              <w:rPr>
                <w:sz w:val="20"/>
              </w:rPr>
            </w:pPr>
            <w:r>
              <w:rPr>
                <w:sz w:val="20"/>
              </w:rPr>
              <w:t>信息和通信工程技术人员环境保护工程技术人员</w:t>
            </w:r>
          </w:p>
        </w:tc>
        <w:tc>
          <w:tcPr>
            <w:tcW w:w="1681" w:type="dxa"/>
            <w:tcBorders>
              <w:top w:val="single" w:color="000000" w:sz="4" w:space="0"/>
              <w:left w:val="single" w:color="000000" w:sz="4" w:space="0"/>
              <w:right w:val="single" w:color="000000" w:sz="4" w:space="0"/>
            </w:tcBorders>
          </w:tcPr>
          <w:p>
            <w:pPr>
              <w:pStyle w:val="14"/>
              <w:spacing w:before="3"/>
              <w:rPr>
                <w:rFonts w:ascii="方正小标宋简体"/>
                <w:sz w:val="19"/>
              </w:rPr>
            </w:pPr>
          </w:p>
          <w:p>
            <w:pPr>
              <w:pStyle w:val="14"/>
              <w:spacing w:before="1" w:line="292" w:lineRule="auto"/>
              <w:ind w:left="53" w:right="214"/>
              <w:rPr>
                <w:sz w:val="20"/>
              </w:rPr>
            </w:pPr>
            <w:r>
              <w:rPr>
                <w:sz w:val="20"/>
              </w:rPr>
              <w:t>地图制图与地理信息系统</w:t>
            </w:r>
          </w:p>
          <w:p>
            <w:pPr>
              <w:pStyle w:val="14"/>
              <w:spacing w:line="292" w:lineRule="auto"/>
              <w:ind w:left="53" w:right="214"/>
              <w:rPr>
                <w:sz w:val="20"/>
              </w:rPr>
            </w:pPr>
            <w:r>
              <w:rPr>
                <w:spacing w:val="-3"/>
                <w:sz w:val="20"/>
              </w:rPr>
              <w:t>软件与信息服务</w:t>
            </w:r>
            <w:r>
              <w:rPr>
                <w:sz w:val="20"/>
              </w:rPr>
              <w:t>环境监测技术 环境治理技术</w:t>
            </w:r>
          </w:p>
        </w:tc>
        <w:tc>
          <w:tcPr>
            <w:tcW w:w="1421" w:type="dxa"/>
            <w:tcBorders>
              <w:top w:val="single" w:color="000000" w:sz="4" w:space="0"/>
              <w:left w:val="single" w:color="000000" w:sz="4" w:space="0"/>
              <w:right w:val="single" w:color="000000" w:sz="4" w:space="0"/>
            </w:tcBorders>
          </w:tcPr>
          <w:p>
            <w:pPr>
              <w:pStyle w:val="14"/>
              <w:spacing w:before="28"/>
              <w:ind w:left="52"/>
              <w:rPr>
                <w:sz w:val="20"/>
              </w:rPr>
            </w:pPr>
            <w:r>
              <w:rPr>
                <w:sz w:val="20"/>
              </w:rPr>
              <w:t>环境工程</w:t>
            </w:r>
          </w:p>
          <w:p>
            <w:pPr>
              <w:pStyle w:val="14"/>
              <w:spacing w:before="56" w:line="292" w:lineRule="auto"/>
              <w:ind w:left="52" w:right="155"/>
              <w:rPr>
                <w:sz w:val="20"/>
              </w:rPr>
            </w:pPr>
            <w:r>
              <w:rPr>
                <w:sz w:val="20"/>
              </w:rPr>
              <w:t>环境科学与工程</w:t>
            </w:r>
          </w:p>
          <w:p>
            <w:pPr>
              <w:pStyle w:val="14"/>
              <w:spacing w:line="292" w:lineRule="auto"/>
              <w:ind w:left="52" w:right="155"/>
              <w:rPr>
                <w:sz w:val="20"/>
              </w:rPr>
            </w:pPr>
            <w:r>
              <w:rPr>
                <w:sz w:val="20"/>
              </w:rPr>
              <w:t>计算机科学与技术</w:t>
            </w:r>
          </w:p>
          <w:p>
            <w:pPr>
              <w:pStyle w:val="14"/>
              <w:spacing w:line="255" w:lineRule="exact"/>
              <w:ind w:left="52"/>
              <w:rPr>
                <w:sz w:val="20"/>
              </w:rPr>
            </w:pPr>
            <w:r>
              <w:rPr>
                <w:sz w:val="20"/>
              </w:rPr>
              <w:t>信息管理与信</w:t>
            </w:r>
          </w:p>
          <w:p>
            <w:pPr>
              <w:pStyle w:val="14"/>
              <w:spacing w:before="54"/>
              <w:ind w:left="52"/>
              <w:rPr>
                <w:sz w:val="20"/>
              </w:rPr>
            </w:pPr>
            <w:r>
              <w:rPr>
                <w:sz w:val="20"/>
              </w:rPr>
              <w:t>息系统</w:t>
            </w:r>
          </w:p>
        </w:tc>
      </w:tr>
    </w:tbl>
    <w:p>
      <w:pPr>
        <w:spacing w:after="0"/>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28"/>
              <w:jc w:val="center"/>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0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9"/>
              </w:rPr>
            </w:pPr>
          </w:p>
          <w:p>
            <w:pPr>
              <w:pStyle w:val="14"/>
              <w:spacing w:line="292" w:lineRule="auto"/>
              <w:ind w:left="57" w:right="162"/>
              <w:rPr>
                <w:sz w:val="20"/>
              </w:rPr>
            </w:pPr>
            <w:r>
              <w:rPr>
                <w:rFonts w:ascii="Times New Roman" w:eastAsia="Times New Roman"/>
                <w:sz w:val="20"/>
              </w:rPr>
              <w:t xml:space="preserve">5208 </w:t>
            </w:r>
            <w:r>
              <w:rPr>
                <w:sz w:val="20"/>
              </w:rPr>
              <w:t>环境保护类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5"/>
              <w:rPr>
                <w:rFonts w:ascii="方正小标宋简体"/>
                <w:sz w:val="16"/>
              </w:rPr>
            </w:pPr>
          </w:p>
          <w:p>
            <w:pPr>
              <w:pStyle w:val="14"/>
              <w:ind w:left="39" w:right="32"/>
              <w:jc w:val="center"/>
              <w:rPr>
                <w:rFonts w:ascii="Times New Roman"/>
                <w:sz w:val="20"/>
              </w:rPr>
            </w:pPr>
            <w:r>
              <w:rPr>
                <w:rFonts w:ascii="Times New Roman"/>
                <w:sz w:val="20"/>
              </w:rPr>
              <w:t>520806</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9"/>
              </w:rPr>
            </w:pPr>
          </w:p>
          <w:p>
            <w:pPr>
              <w:pStyle w:val="14"/>
              <w:spacing w:before="1" w:line="292" w:lineRule="auto"/>
              <w:ind w:left="55" w:right="70"/>
              <w:rPr>
                <w:sz w:val="20"/>
              </w:rPr>
            </w:pPr>
            <w:r>
              <w:rPr>
                <w:sz w:val="20"/>
              </w:rPr>
              <w:t>核与辐射检测防护技术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11"/>
              </w:rPr>
            </w:pPr>
          </w:p>
          <w:p>
            <w:pPr>
              <w:pStyle w:val="14"/>
              <w:spacing w:line="292" w:lineRule="auto"/>
              <w:ind w:left="55" w:right="149"/>
              <w:rPr>
                <w:sz w:val="20"/>
              </w:rPr>
            </w:pPr>
            <w:r>
              <w:rPr>
                <w:spacing w:val="-3"/>
                <w:sz w:val="20"/>
              </w:rPr>
              <w:t>电磁辐射检测与</w:t>
            </w:r>
            <w:r>
              <w:rPr>
                <w:sz w:val="20"/>
              </w:rPr>
              <w:t>防护</w:t>
            </w:r>
          </w:p>
          <w:p>
            <w:pPr>
              <w:pStyle w:val="14"/>
              <w:spacing w:line="292" w:lineRule="auto"/>
              <w:ind w:left="55" w:right="149"/>
              <w:rPr>
                <w:sz w:val="20"/>
              </w:rPr>
            </w:pPr>
            <w:r>
              <w:rPr>
                <w:spacing w:val="-3"/>
                <w:sz w:val="20"/>
              </w:rPr>
              <w:t>电离辐射检测与</w:t>
            </w:r>
            <w:r>
              <w:rPr>
                <w:sz w:val="20"/>
              </w:rPr>
              <w:t>防护</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9"/>
              </w:rPr>
            </w:pPr>
          </w:p>
          <w:p>
            <w:pPr>
              <w:pStyle w:val="14"/>
              <w:spacing w:before="1" w:line="292" w:lineRule="auto"/>
              <w:ind w:left="55" w:right="212"/>
              <w:rPr>
                <w:sz w:val="20"/>
              </w:rPr>
            </w:pPr>
            <w:r>
              <w:rPr>
                <w:sz w:val="20"/>
              </w:rPr>
              <w:t>环境保护工程技术人员环境治理服务人员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20"/>
              </w:rPr>
            </w:pPr>
          </w:p>
          <w:p>
            <w:pPr>
              <w:pStyle w:val="14"/>
              <w:spacing w:line="292" w:lineRule="auto"/>
              <w:ind w:left="53" w:right="413"/>
              <w:rPr>
                <w:sz w:val="20"/>
              </w:rPr>
            </w:pPr>
            <w:r>
              <w:rPr>
                <w:sz w:val="20"/>
              </w:rPr>
              <w:t xml:space="preserve">核化学化工 </w:t>
            </w:r>
            <w:r>
              <w:rPr>
                <w:spacing w:val="-3"/>
                <w:sz w:val="20"/>
              </w:rPr>
              <w:t>环境治理技术环境监测技术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52"/>
              <w:ind w:left="52"/>
              <w:rPr>
                <w:sz w:val="20"/>
              </w:rPr>
            </w:pPr>
            <w:r>
              <w:rPr>
                <w:sz w:val="20"/>
              </w:rPr>
              <w:t>核物理</w:t>
            </w:r>
          </w:p>
          <w:p>
            <w:pPr>
              <w:pStyle w:val="14"/>
              <w:spacing w:before="2" w:line="310" w:lineRule="atLeast"/>
              <w:ind w:left="52" w:right="355"/>
              <w:rPr>
                <w:sz w:val="20"/>
              </w:rPr>
            </w:pPr>
            <w:r>
              <w:rPr>
                <w:spacing w:val="-4"/>
                <w:sz w:val="20"/>
              </w:rPr>
              <w:t>应用物理学</w:t>
            </w:r>
            <w:r>
              <w:rPr>
                <w:sz w:val="20"/>
              </w:rPr>
              <w:t>应用化学 环境工程 环境科学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29"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8"/>
              <w:rPr>
                <w:rFonts w:ascii="方正小标宋简体"/>
                <w:sz w:val="18"/>
              </w:rPr>
            </w:pPr>
          </w:p>
          <w:p>
            <w:pPr>
              <w:pStyle w:val="14"/>
              <w:spacing w:line="292" w:lineRule="auto"/>
              <w:ind w:left="57" w:right="162"/>
              <w:rPr>
                <w:sz w:val="20"/>
              </w:rPr>
            </w:pPr>
            <w:r>
              <w:rPr>
                <w:rFonts w:ascii="Times New Roman" w:eastAsia="Times New Roman"/>
                <w:sz w:val="20"/>
              </w:rPr>
              <w:t xml:space="preserve">5208 </w:t>
            </w:r>
            <w:r>
              <w:rPr>
                <w:sz w:val="20"/>
              </w:rPr>
              <w:t>环境保护类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7"/>
              <w:rPr>
                <w:rFonts w:ascii="方正小标宋简体"/>
                <w:sz w:val="25"/>
              </w:rPr>
            </w:pPr>
          </w:p>
          <w:p>
            <w:pPr>
              <w:pStyle w:val="14"/>
              <w:ind w:left="39" w:right="32"/>
              <w:jc w:val="center"/>
              <w:rPr>
                <w:rFonts w:ascii="Times New Roman"/>
                <w:sz w:val="20"/>
              </w:rPr>
            </w:pPr>
            <w:r>
              <w:rPr>
                <w:rFonts w:ascii="Times New Roman"/>
                <w:sz w:val="20"/>
              </w:rPr>
              <w:t>520807</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8"/>
              <w:rPr>
                <w:rFonts w:ascii="方正小标宋简体"/>
                <w:sz w:val="18"/>
              </w:rPr>
            </w:pPr>
          </w:p>
          <w:p>
            <w:pPr>
              <w:pStyle w:val="14"/>
              <w:spacing w:line="292" w:lineRule="auto"/>
              <w:ind w:left="55" w:right="52"/>
              <w:rPr>
                <w:sz w:val="20"/>
              </w:rPr>
            </w:pPr>
            <w:r>
              <w:rPr>
                <w:sz w:val="20"/>
              </w:rPr>
              <w:t>环境规划与管理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8"/>
              <w:rPr>
                <w:rFonts w:ascii="方正小标宋简体"/>
                <w:sz w:val="18"/>
              </w:rPr>
            </w:pPr>
          </w:p>
          <w:p>
            <w:pPr>
              <w:pStyle w:val="14"/>
              <w:spacing w:line="292" w:lineRule="auto"/>
              <w:ind w:left="55" w:right="212"/>
              <w:rPr>
                <w:sz w:val="20"/>
              </w:rPr>
            </w:pPr>
            <w:r>
              <w:rPr>
                <w:sz w:val="20"/>
              </w:rPr>
              <w:t>环境保护工程技术人员环境监测服务人员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56" w:line="292" w:lineRule="auto"/>
              <w:ind w:left="53" w:right="214"/>
              <w:rPr>
                <w:sz w:val="20"/>
              </w:rPr>
            </w:pPr>
            <w:r>
              <w:rPr>
                <w:sz w:val="20"/>
              </w:rPr>
              <w:t>森林资源保护与管理</w:t>
            </w:r>
          </w:p>
          <w:p>
            <w:pPr>
              <w:pStyle w:val="14"/>
              <w:spacing w:line="292" w:lineRule="auto"/>
              <w:ind w:left="53" w:right="413"/>
              <w:jc w:val="both"/>
              <w:rPr>
                <w:sz w:val="20"/>
              </w:rPr>
            </w:pPr>
            <w:r>
              <w:rPr>
                <w:sz w:val="20"/>
              </w:rPr>
              <w:t>农村环境监测环境监测技术环境管理</w:t>
            </w:r>
          </w:p>
          <w:p>
            <w:pPr>
              <w:pStyle w:val="14"/>
              <w:spacing w:line="254" w:lineRule="exact"/>
              <w:ind w:left="53"/>
              <w:rPr>
                <w:sz w:val="20"/>
              </w:rPr>
            </w:pPr>
            <w:r>
              <w:rPr>
                <w:sz w:val="20"/>
              </w:rPr>
              <w:t>生态环境保护</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9"/>
              </w:rPr>
            </w:pPr>
          </w:p>
          <w:p>
            <w:pPr>
              <w:pStyle w:val="14"/>
              <w:ind w:left="52"/>
              <w:rPr>
                <w:sz w:val="20"/>
              </w:rPr>
            </w:pPr>
            <w:r>
              <w:rPr>
                <w:sz w:val="20"/>
              </w:rPr>
              <w:t>环境科学</w:t>
            </w:r>
          </w:p>
          <w:p>
            <w:pPr>
              <w:pStyle w:val="14"/>
              <w:spacing w:before="56" w:line="292" w:lineRule="auto"/>
              <w:ind w:left="52" w:right="155"/>
              <w:rPr>
                <w:sz w:val="20"/>
              </w:rPr>
            </w:pPr>
            <w:r>
              <w:rPr>
                <w:sz w:val="20"/>
              </w:rPr>
              <w:t>环境科学与工程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53"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13"/>
              <w:rPr>
                <w:rFonts w:ascii="方正小标宋简体"/>
                <w:sz w:val="21"/>
              </w:rPr>
            </w:pPr>
          </w:p>
          <w:p>
            <w:pPr>
              <w:pStyle w:val="14"/>
              <w:spacing w:before="1" w:line="292" w:lineRule="auto"/>
              <w:ind w:left="57" w:right="162"/>
              <w:rPr>
                <w:sz w:val="20"/>
              </w:rPr>
            </w:pPr>
            <w:r>
              <w:rPr>
                <w:rFonts w:ascii="Times New Roman" w:eastAsia="Times New Roman"/>
                <w:sz w:val="20"/>
              </w:rPr>
              <w:t xml:space="preserve">5208 </w:t>
            </w:r>
            <w:r>
              <w:rPr>
                <w:sz w:val="20"/>
              </w:rPr>
              <w:t>环境保护类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spacing w:before="5"/>
              <w:rPr>
                <w:rFonts w:ascii="方正小标宋简体"/>
                <w:sz w:val="27"/>
              </w:rPr>
            </w:pPr>
          </w:p>
          <w:p>
            <w:pPr>
              <w:pStyle w:val="14"/>
              <w:ind w:left="39" w:right="32"/>
              <w:jc w:val="center"/>
              <w:rPr>
                <w:rFonts w:ascii="Times New Roman"/>
                <w:sz w:val="20"/>
              </w:rPr>
            </w:pPr>
            <w:r>
              <w:rPr>
                <w:rFonts w:ascii="Times New Roman"/>
                <w:sz w:val="20"/>
              </w:rPr>
              <w:t>520808</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14"/>
              <w:rPr>
                <w:rFonts w:ascii="方正小标宋简体"/>
                <w:sz w:val="21"/>
              </w:rPr>
            </w:pPr>
          </w:p>
          <w:p>
            <w:pPr>
              <w:pStyle w:val="14"/>
              <w:spacing w:line="292" w:lineRule="auto"/>
              <w:ind w:left="55" w:right="52"/>
              <w:rPr>
                <w:sz w:val="20"/>
              </w:rPr>
            </w:pPr>
            <w:r>
              <w:rPr>
                <w:sz w:val="20"/>
              </w:rPr>
              <w:t>环境评价与咨询服务</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14"/>
              <w:rPr>
                <w:rFonts w:ascii="方正小标宋简体"/>
                <w:sz w:val="21"/>
              </w:rPr>
            </w:pPr>
          </w:p>
          <w:p>
            <w:pPr>
              <w:pStyle w:val="14"/>
              <w:spacing w:line="292" w:lineRule="auto"/>
              <w:ind w:left="55" w:right="348"/>
              <w:rPr>
                <w:sz w:val="20"/>
              </w:rPr>
            </w:pPr>
            <w:r>
              <w:rPr>
                <w:sz w:val="20"/>
              </w:rPr>
              <w:t>环境影响评价环境监理</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14"/>
              <w:rPr>
                <w:rFonts w:ascii="方正小标宋简体"/>
                <w:sz w:val="21"/>
              </w:rPr>
            </w:pPr>
          </w:p>
          <w:p>
            <w:pPr>
              <w:pStyle w:val="14"/>
              <w:spacing w:line="292" w:lineRule="auto"/>
              <w:ind w:left="55" w:right="212"/>
              <w:rPr>
                <w:sz w:val="20"/>
              </w:rPr>
            </w:pPr>
            <w:r>
              <w:rPr>
                <w:sz w:val="20"/>
              </w:rPr>
              <w:t>环境保护工程技术人员环境监测服务人员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7"/>
              </w:rPr>
            </w:pPr>
          </w:p>
          <w:p>
            <w:pPr>
              <w:pStyle w:val="14"/>
              <w:spacing w:before="1" w:line="292" w:lineRule="auto"/>
              <w:ind w:left="53" w:right="414"/>
              <w:rPr>
                <w:sz w:val="20"/>
              </w:rPr>
            </w:pPr>
            <w:r>
              <w:rPr>
                <w:spacing w:val="-3"/>
                <w:sz w:val="20"/>
              </w:rPr>
              <w:t>环境监测技术</w:t>
            </w:r>
            <w:r>
              <w:rPr>
                <w:sz w:val="20"/>
              </w:rPr>
              <w:t>环境管理</w:t>
            </w:r>
          </w:p>
          <w:p>
            <w:pPr>
              <w:pStyle w:val="14"/>
              <w:spacing w:line="292" w:lineRule="auto"/>
              <w:ind w:left="53" w:right="214"/>
              <w:rPr>
                <w:sz w:val="20"/>
              </w:rPr>
            </w:pPr>
            <w:r>
              <w:rPr>
                <w:sz w:val="20"/>
              </w:rPr>
              <w:t xml:space="preserve">农村环境监测 生态环境保护 </w:t>
            </w:r>
            <w:r>
              <w:rPr>
                <w:spacing w:val="-3"/>
                <w:sz w:val="20"/>
              </w:rPr>
              <w:t>地质灾害调查与</w:t>
            </w:r>
            <w:r>
              <w:rPr>
                <w:sz w:val="20"/>
              </w:rPr>
              <w:t>治理施工</w:t>
            </w:r>
          </w:p>
          <w:p>
            <w:pPr>
              <w:pStyle w:val="14"/>
              <w:spacing w:line="254" w:lineRule="exact"/>
              <w:ind w:left="53"/>
              <w:rPr>
                <w:sz w:val="20"/>
              </w:rPr>
            </w:pPr>
            <w:r>
              <w:rPr>
                <w:sz w:val="20"/>
              </w:rPr>
              <w:t>建筑工程施工</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rPr>
                <w:rFonts w:ascii="方正小标宋简体"/>
                <w:sz w:val="13"/>
              </w:rPr>
            </w:pPr>
          </w:p>
          <w:p>
            <w:pPr>
              <w:pStyle w:val="14"/>
              <w:ind w:left="52"/>
              <w:rPr>
                <w:sz w:val="20"/>
              </w:rPr>
            </w:pPr>
            <w:r>
              <w:rPr>
                <w:sz w:val="20"/>
              </w:rPr>
              <w:t>环境科学</w:t>
            </w:r>
          </w:p>
          <w:p>
            <w:pPr>
              <w:pStyle w:val="14"/>
              <w:spacing w:before="56" w:line="292" w:lineRule="auto"/>
              <w:ind w:left="52" w:right="155"/>
              <w:rPr>
                <w:sz w:val="20"/>
              </w:rPr>
            </w:pPr>
            <w:r>
              <w:rPr>
                <w:sz w:val="20"/>
              </w:rPr>
              <w:t>环境科学与工程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83"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1"/>
              <w:rPr>
                <w:rFonts w:ascii="方正小标宋简体"/>
                <w:sz w:val="25"/>
              </w:rPr>
            </w:pPr>
          </w:p>
          <w:p>
            <w:pPr>
              <w:pStyle w:val="14"/>
              <w:spacing w:line="292" w:lineRule="auto"/>
              <w:ind w:left="57" w:right="162"/>
              <w:rPr>
                <w:sz w:val="20"/>
              </w:rPr>
            </w:pPr>
            <w:r>
              <w:rPr>
                <w:rFonts w:ascii="Times New Roman" w:eastAsia="Times New Roman"/>
                <w:sz w:val="20"/>
              </w:rPr>
              <w:t xml:space="preserve">5208 </w:t>
            </w:r>
            <w:r>
              <w:rPr>
                <w:sz w:val="20"/>
              </w:rPr>
              <w:t>环境保护类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spacing w:before="197"/>
              <w:ind w:left="39" w:right="32"/>
              <w:jc w:val="center"/>
              <w:rPr>
                <w:rFonts w:ascii="Times New Roman"/>
                <w:sz w:val="20"/>
              </w:rPr>
            </w:pPr>
            <w:r>
              <w:rPr>
                <w:rFonts w:ascii="Times New Roman"/>
                <w:sz w:val="20"/>
              </w:rPr>
              <w:t>520809</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before="1" w:line="292" w:lineRule="auto"/>
              <w:ind w:left="55" w:right="111"/>
              <w:jc w:val="both"/>
              <w:rPr>
                <w:sz w:val="20"/>
              </w:rPr>
            </w:pPr>
            <w:r>
              <w:rPr>
                <w:spacing w:val="-12"/>
                <w:sz w:val="20"/>
              </w:rPr>
              <w:t>污染修复与生态工程技</w:t>
            </w:r>
            <w:r>
              <w:rPr>
                <w:sz w:val="20"/>
              </w:rPr>
              <w:t>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55" w:right="149"/>
              <w:rPr>
                <w:sz w:val="20"/>
              </w:rPr>
            </w:pPr>
            <w:r>
              <w:rPr>
                <w:sz w:val="20"/>
              </w:rPr>
              <w:t>土壤污染治理与修复技术</w:t>
            </w:r>
          </w:p>
          <w:p>
            <w:pPr>
              <w:pStyle w:val="14"/>
              <w:spacing w:line="292" w:lineRule="auto"/>
              <w:ind w:left="55" w:right="149"/>
              <w:rPr>
                <w:sz w:val="20"/>
              </w:rPr>
            </w:pPr>
            <w:r>
              <w:rPr>
                <w:sz w:val="20"/>
              </w:rPr>
              <w:t>地下水污染治理与修复技术</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1"/>
              <w:rPr>
                <w:rFonts w:ascii="方正小标宋简体"/>
                <w:sz w:val="25"/>
              </w:rPr>
            </w:pPr>
          </w:p>
          <w:p>
            <w:pPr>
              <w:pStyle w:val="14"/>
              <w:spacing w:line="292" w:lineRule="auto"/>
              <w:ind w:left="55" w:right="212"/>
              <w:rPr>
                <w:sz w:val="20"/>
              </w:rPr>
            </w:pPr>
            <w:r>
              <w:rPr>
                <w:sz w:val="20"/>
              </w:rPr>
              <w:t>环境保护工程技术人员环境治理服务人员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5"/>
              <w:rPr>
                <w:rFonts w:ascii="方正小标宋简体"/>
                <w:sz w:val="16"/>
              </w:rPr>
            </w:pPr>
          </w:p>
          <w:p>
            <w:pPr>
              <w:pStyle w:val="14"/>
              <w:spacing w:line="292" w:lineRule="auto"/>
              <w:ind w:left="53" w:right="413"/>
              <w:jc w:val="both"/>
              <w:rPr>
                <w:sz w:val="20"/>
              </w:rPr>
            </w:pPr>
            <w:r>
              <w:rPr>
                <w:sz w:val="20"/>
              </w:rPr>
              <w:t>生态环境保护环境监测技术环境治理技术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52" w:right="554"/>
              <w:rPr>
                <w:sz w:val="20"/>
              </w:rPr>
            </w:pPr>
            <w:r>
              <w:rPr>
                <w:sz w:val="20"/>
              </w:rPr>
              <w:t>环境工程环境科学</w:t>
            </w:r>
          </w:p>
          <w:p>
            <w:pPr>
              <w:pStyle w:val="14"/>
              <w:spacing w:line="292" w:lineRule="auto"/>
              <w:ind w:left="52" w:right="155"/>
              <w:rPr>
                <w:sz w:val="20"/>
              </w:rPr>
            </w:pPr>
            <w:r>
              <w:rPr>
                <w:sz w:val="20"/>
              </w:rPr>
              <w:t>环境科学与工程</w:t>
            </w:r>
          </w:p>
          <w:p>
            <w:pPr>
              <w:pStyle w:val="14"/>
              <w:spacing w:line="292" w:lineRule="auto"/>
              <w:ind w:left="52" w:right="155"/>
              <w:rPr>
                <w:sz w:val="20"/>
              </w:rPr>
            </w:pPr>
            <w:r>
              <w:rPr>
                <w:sz w:val="20"/>
              </w:rPr>
              <w:t>环境生态工程地下水科学与</w:t>
            </w:r>
          </w:p>
          <w:p>
            <w:pPr>
              <w:pStyle w:val="14"/>
              <w:spacing w:line="255" w:lineRule="exact"/>
              <w:ind w:left="52"/>
              <w:rPr>
                <w:sz w:val="20"/>
              </w:rPr>
            </w:pPr>
            <w:r>
              <w:rPr>
                <w:sz w:val="20"/>
              </w:rPr>
              <w:t>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23"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77" w:line="292" w:lineRule="auto"/>
              <w:ind w:left="57" w:right="162"/>
              <w:rPr>
                <w:sz w:val="20"/>
              </w:rPr>
            </w:pPr>
            <w:r>
              <w:rPr>
                <w:rFonts w:ascii="Times New Roman" w:eastAsia="Times New Roman"/>
                <w:sz w:val="20"/>
              </w:rPr>
              <w:t xml:space="preserve">5208 </w:t>
            </w:r>
            <w:r>
              <w:rPr>
                <w:sz w:val="20"/>
              </w:rPr>
              <w:t>环境保护类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9"/>
              </w:rPr>
            </w:pPr>
          </w:p>
          <w:p>
            <w:pPr>
              <w:pStyle w:val="14"/>
              <w:ind w:left="39" w:right="32"/>
              <w:jc w:val="center"/>
              <w:rPr>
                <w:rFonts w:ascii="Times New Roman"/>
                <w:sz w:val="20"/>
              </w:rPr>
            </w:pPr>
            <w:r>
              <w:rPr>
                <w:rFonts w:ascii="Times New Roman"/>
                <w:sz w:val="20"/>
              </w:rPr>
              <w:t>520810</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78" w:line="292" w:lineRule="auto"/>
              <w:ind w:left="55" w:right="52"/>
              <w:rPr>
                <w:sz w:val="20"/>
              </w:rPr>
            </w:pPr>
            <w:r>
              <w:rPr>
                <w:sz w:val="20"/>
              </w:rPr>
              <w:t>清洁生产与减排技术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78" w:line="292" w:lineRule="auto"/>
              <w:ind w:left="55" w:right="212"/>
              <w:rPr>
                <w:sz w:val="20"/>
              </w:rPr>
            </w:pPr>
            <w:r>
              <w:rPr>
                <w:sz w:val="20"/>
              </w:rPr>
              <w:t>环境保护工程技术人员环境治理服务人员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78" w:line="292" w:lineRule="auto"/>
              <w:ind w:left="53" w:right="414"/>
              <w:rPr>
                <w:sz w:val="20"/>
              </w:rPr>
            </w:pPr>
            <w:r>
              <w:rPr>
                <w:sz w:val="20"/>
              </w:rPr>
              <w:t>环境治理技术环境监测技术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78" w:line="292" w:lineRule="auto"/>
              <w:ind w:left="52" w:right="554"/>
              <w:rPr>
                <w:sz w:val="20"/>
              </w:rPr>
            </w:pPr>
            <w:r>
              <w:rPr>
                <w:sz w:val="20"/>
              </w:rPr>
              <w:t>环境工程环境科学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14"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20"/>
              </w:rPr>
            </w:pPr>
          </w:p>
          <w:p>
            <w:pPr>
              <w:pStyle w:val="14"/>
              <w:spacing w:line="292" w:lineRule="auto"/>
              <w:ind w:left="57" w:right="162"/>
              <w:rPr>
                <w:sz w:val="20"/>
              </w:rPr>
            </w:pPr>
            <w:r>
              <w:rPr>
                <w:rFonts w:ascii="Times New Roman" w:eastAsia="Times New Roman"/>
                <w:sz w:val="20"/>
              </w:rPr>
              <w:t xml:space="preserve">5208 </w:t>
            </w:r>
            <w:r>
              <w:rPr>
                <w:sz w:val="20"/>
              </w:rPr>
              <w:t>环境保护类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6"/>
              <w:rPr>
                <w:rFonts w:ascii="方正小标宋简体"/>
                <w:sz w:val="28"/>
              </w:rPr>
            </w:pPr>
          </w:p>
          <w:p>
            <w:pPr>
              <w:pStyle w:val="14"/>
              <w:ind w:left="39" w:right="32"/>
              <w:jc w:val="center"/>
              <w:rPr>
                <w:rFonts w:ascii="Times New Roman"/>
                <w:sz w:val="20"/>
              </w:rPr>
            </w:pPr>
            <w:r>
              <w:rPr>
                <w:rFonts w:ascii="Times New Roman"/>
                <w:sz w:val="20"/>
              </w:rPr>
              <w:t>520811</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12"/>
              </w:rPr>
            </w:pPr>
          </w:p>
          <w:p>
            <w:pPr>
              <w:pStyle w:val="14"/>
              <w:spacing w:line="292" w:lineRule="auto"/>
              <w:ind w:left="55" w:right="70"/>
              <w:jc w:val="both"/>
              <w:rPr>
                <w:sz w:val="20"/>
              </w:rPr>
            </w:pPr>
            <w:r>
              <w:rPr>
                <w:sz w:val="20"/>
              </w:rPr>
              <w:t>资源综合利用与管理技术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4"/>
              </w:rPr>
            </w:pPr>
          </w:p>
          <w:p>
            <w:pPr>
              <w:pStyle w:val="14"/>
              <w:spacing w:before="1" w:line="292" w:lineRule="auto"/>
              <w:ind w:left="55" w:right="149"/>
              <w:rPr>
                <w:sz w:val="20"/>
              </w:rPr>
            </w:pPr>
            <w:r>
              <w:rPr>
                <w:spacing w:val="-3"/>
                <w:sz w:val="20"/>
              </w:rPr>
              <w:t>工业固体废物资</w:t>
            </w:r>
            <w:r>
              <w:rPr>
                <w:sz w:val="20"/>
              </w:rPr>
              <w:t>源化</w:t>
            </w:r>
          </w:p>
          <w:p>
            <w:pPr>
              <w:pStyle w:val="14"/>
              <w:spacing w:line="292" w:lineRule="auto"/>
              <w:ind w:left="55" w:right="149"/>
              <w:jc w:val="both"/>
              <w:rPr>
                <w:sz w:val="20"/>
              </w:rPr>
            </w:pPr>
            <w:r>
              <w:rPr>
                <w:spacing w:val="-3"/>
                <w:sz w:val="20"/>
              </w:rPr>
              <w:t>生活垃圾资源化再生资源开发与</w:t>
            </w:r>
            <w:r>
              <w:rPr>
                <w:sz w:val="20"/>
              </w:rPr>
              <w:t>利用</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4"/>
              </w:rPr>
            </w:pPr>
          </w:p>
          <w:p>
            <w:pPr>
              <w:pStyle w:val="14"/>
              <w:spacing w:line="292" w:lineRule="auto"/>
              <w:ind w:left="55" w:right="212"/>
              <w:rPr>
                <w:sz w:val="20"/>
              </w:rPr>
            </w:pPr>
            <w:r>
              <w:rPr>
                <w:sz w:val="20"/>
              </w:rPr>
              <w:t>环境保护工程技术人员环境治理服务人员</w:t>
            </w:r>
          </w:p>
          <w:p>
            <w:pPr>
              <w:pStyle w:val="14"/>
              <w:spacing w:line="292" w:lineRule="auto"/>
              <w:ind w:left="55" w:right="54"/>
              <w:jc w:val="both"/>
              <w:rPr>
                <w:sz w:val="20"/>
              </w:rPr>
            </w:pPr>
            <w:r>
              <w:rPr>
                <w:spacing w:val="-6"/>
                <w:sz w:val="20"/>
              </w:rPr>
              <w:t>废料和碎屑加工处理人员其他废弃资源综合利用人</w:t>
            </w:r>
            <w:r>
              <w:rPr>
                <w:sz w:val="20"/>
              </w:rPr>
              <w:t>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5"/>
              <w:rPr>
                <w:rFonts w:ascii="方正小标宋简体"/>
                <w:sz w:val="20"/>
              </w:rPr>
            </w:pPr>
          </w:p>
          <w:p>
            <w:pPr>
              <w:pStyle w:val="14"/>
              <w:spacing w:line="292" w:lineRule="auto"/>
              <w:ind w:left="53" w:right="413"/>
              <w:rPr>
                <w:sz w:val="20"/>
              </w:rPr>
            </w:pPr>
            <w:r>
              <w:rPr>
                <w:sz w:val="20"/>
              </w:rPr>
              <w:t>环境治理技术环境监测技术</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5"/>
              <w:rPr>
                <w:rFonts w:ascii="方正小标宋简体"/>
                <w:sz w:val="20"/>
              </w:rPr>
            </w:pPr>
          </w:p>
          <w:p>
            <w:pPr>
              <w:pStyle w:val="14"/>
              <w:spacing w:line="292" w:lineRule="auto"/>
              <w:ind w:left="52" w:right="554"/>
              <w:rPr>
                <w:sz w:val="20"/>
              </w:rPr>
            </w:pPr>
            <w:r>
              <w:rPr>
                <w:sz w:val="20"/>
              </w:rPr>
              <w:t>环境工程环境科学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79" w:hRule="atLeast"/>
        </w:trPr>
        <w:tc>
          <w:tcPr>
            <w:tcW w:w="1283" w:type="dxa"/>
            <w:tcBorders>
              <w:top w:val="single" w:color="000000" w:sz="4" w:space="0"/>
              <w:left w:val="single" w:color="000000" w:sz="4" w:space="0"/>
              <w:right w:val="single" w:color="000000" w:sz="4" w:space="0"/>
            </w:tcBorders>
          </w:tcPr>
          <w:p>
            <w:pPr>
              <w:pStyle w:val="14"/>
              <w:rPr>
                <w:rFonts w:ascii="方正小标宋简体"/>
                <w:sz w:val="22"/>
              </w:rPr>
            </w:pPr>
          </w:p>
          <w:p>
            <w:pPr>
              <w:pStyle w:val="14"/>
              <w:spacing w:before="7"/>
              <w:rPr>
                <w:rFonts w:ascii="方正小标宋简体"/>
                <w:sz w:val="15"/>
              </w:rPr>
            </w:pPr>
          </w:p>
          <w:p>
            <w:pPr>
              <w:pStyle w:val="14"/>
              <w:spacing w:before="1"/>
              <w:ind w:left="39" w:right="143"/>
              <w:jc w:val="center"/>
              <w:rPr>
                <w:sz w:val="20"/>
              </w:rPr>
            </w:pPr>
            <w:r>
              <w:rPr>
                <w:rFonts w:ascii="Times New Roman" w:eastAsia="Times New Roman"/>
                <w:sz w:val="20"/>
              </w:rPr>
              <w:t xml:space="preserve">5209 </w:t>
            </w:r>
            <w:r>
              <w:rPr>
                <w:sz w:val="20"/>
              </w:rPr>
              <w:t>安全类</w:t>
            </w:r>
          </w:p>
        </w:tc>
        <w:tc>
          <w:tcPr>
            <w:tcW w:w="921" w:type="dxa"/>
            <w:tcBorders>
              <w:top w:val="single" w:color="000000" w:sz="4" w:space="0"/>
              <w:left w:val="single" w:color="000000" w:sz="4" w:space="0"/>
              <w:right w:val="single" w:color="000000" w:sz="4" w:space="0"/>
            </w:tcBorders>
          </w:tcPr>
          <w:p>
            <w:pPr>
              <w:pStyle w:val="14"/>
              <w:rPr>
                <w:rFonts w:ascii="方正小标宋简体"/>
                <w:sz w:val="22"/>
              </w:rPr>
            </w:pPr>
          </w:p>
          <w:p>
            <w:pPr>
              <w:pStyle w:val="14"/>
              <w:spacing w:before="2"/>
              <w:rPr>
                <w:rFonts w:ascii="方正小标宋简体"/>
                <w:sz w:val="16"/>
              </w:rPr>
            </w:pPr>
          </w:p>
          <w:p>
            <w:pPr>
              <w:pStyle w:val="14"/>
              <w:ind w:left="39" w:right="32"/>
              <w:jc w:val="center"/>
              <w:rPr>
                <w:rFonts w:ascii="Times New Roman"/>
                <w:sz w:val="20"/>
              </w:rPr>
            </w:pPr>
            <w:r>
              <w:rPr>
                <w:rFonts w:ascii="Times New Roman"/>
                <w:sz w:val="20"/>
              </w:rPr>
              <w:t>520901</w:t>
            </w:r>
          </w:p>
        </w:tc>
        <w:tc>
          <w:tcPr>
            <w:tcW w:w="1139" w:type="dxa"/>
            <w:tcBorders>
              <w:top w:val="single" w:color="000000" w:sz="4" w:space="0"/>
              <w:left w:val="single" w:color="000000" w:sz="4" w:space="0"/>
              <w:right w:val="single" w:color="000000" w:sz="4" w:space="0"/>
            </w:tcBorders>
          </w:tcPr>
          <w:p>
            <w:pPr>
              <w:pStyle w:val="14"/>
              <w:spacing w:before="11"/>
              <w:rPr>
                <w:rFonts w:ascii="方正小标宋简体"/>
                <w:sz w:val="28"/>
              </w:rPr>
            </w:pPr>
          </w:p>
          <w:p>
            <w:pPr>
              <w:pStyle w:val="14"/>
              <w:spacing w:line="292" w:lineRule="auto"/>
              <w:ind w:left="55" w:right="52"/>
              <w:rPr>
                <w:sz w:val="20"/>
              </w:rPr>
            </w:pPr>
            <w:r>
              <w:rPr>
                <w:sz w:val="20"/>
              </w:rPr>
              <w:t>安全健康与环保</w:t>
            </w:r>
          </w:p>
        </w:tc>
        <w:tc>
          <w:tcPr>
            <w:tcW w:w="1617" w:type="dxa"/>
            <w:tcBorders>
              <w:top w:val="single" w:color="000000" w:sz="4" w:space="0"/>
              <w:left w:val="single" w:color="000000" w:sz="4" w:space="0"/>
              <w:right w:val="single" w:color="000000" w:sz="4" w:space="0"/>
            </w:tcBorders>
          </w:tcPr>
          <w:p>
            <w:pPr>
              <w:pStyle w:val="14"/>
              <w:spacing w:before="11"/>
              <w:rPr>
                <w:rFonts w:ascii="方正小标宋简体"/>
                <w:sz w:val="28"/>
              </w:rPr>
            </w:pPr>
          </w:p>
          <w:p>
            <w:pPr>
              <w:pStyle w:val="14"/>
              <w:spacing w:line="292" w:lineRule="auto"/>
              <w:ind w:left="55" w:right="747"/>
              <w:rPr>
                <w:sz w:val="20"/>
              </w:rPr>
            </w:pPr>
            <w:r>
              <w:rPr>
                <w:sz w:val="20"/>
              </w:rPr>
              <w:t>安全技术安全管理</w:t>
            </w:r>
          </w:p>
        </w:tc>
        <w:tc>
          <w:tcPr>
            <w:tcW w:w="2282" w:type="dxa"/>
            <w:tcBorders>
              <w:top w:val="single" w:color="000000" w:sz="4" w:space="0"/>
              <w:left w:val="single" w:color="000000" w:sz="4" w:space="0"/>
              <w:right w:val="single" w:color="000000" w:sz="4" w:space="0"/>
            </w:tcBorders>
          </w:tcPr>
          <w:p>
            <w:pPr>
              <w:pStyle w:val="14"/>
              <w:rPr>
                <w:rFonts w:ascii="方正小标宋简体"/>
                <w:sz w:val="11"/>
              </w:rPr>
            </w:pPr>
          </w:p>
          <w:p>
            <w:pPr>
              <w:pStyle w:val="14"/>
              <w:spacing w:line="292" w:lineRule="auto"/>
              <w:ind w:left="56" w:right="212"/>
              <w:rPr>
                <w:sz w:val="20"/>
              </w:rPr>
            </w:pPr>
            <w:r>
              <w:rPr>
                <w:spacing w:val="-2"/>
                <w:sz w:val="20"/>
              </w:rPr>
              <w:t>环境保护工程技术人员</w:t>
            </w:r>
            <w:r>
              <w:rPr>
                <w:sz w:val="20"/>
              </w:rPr>
              <w:t>安全工程技术人员</w:t>
            </w:r>
          </w:p>
          <w:p>
            <w:pPr>
              <w:pStyle w:val="14"/>
              <w:spacing w:line="292" w:lineRule="auto"/>
              <w:ind w:left="56" w:right="613"/>
              <w:rPr>
                <w:sz w:val="20"/>
              </w:rPr>
            </w:pPr>
            <w:r>
              <w:rPr>
                <w:spacing w:val="-3"/>
                <w:sz w:val="20"/>
              </w:rPr>
              <w:t>环境监测服务人员化工工程技术人员</w:t>
            </w:r>
          </w:p>
        </w:tc>
        <w:tc>
          <w:tcPr>
            <w:tcW w:w="1681" w:type="dxa"/>
            <w:tcBorders>
              <w:top w:val="single" w:color="000000" w:sz="4" w:space="0"/>
              <w:left w:val="single" w:color="000000" w:sz="4" w:space="0"/>
              <w:right w:val="single" w:color="000000" w:sz="4" w:space="0"/>
            </w:tcBorders>
          </w:tcPr>
          <w:p>
            <w:pPr>
              <w:pStyle w:val="14"/>
              <w:spacing w:before="38" w:line="292" w:lineRule="auto"/>
              <w:ind w:left="54" w:right="214"/>
              <w:rPr>
                <w:sz w:val="20"/>
              </w:rPr>
            </w:pPr>
            <w:r>
              <w:rPr>
                <w:sz w:val="20"/>
              </w:rPr>
              <w:t>矿井通风与安全采矿技术</w:t>
            </w:r>
          </w:p>
          <w:p>
            <w:pPr>
              <w:pStyle w:val="14"/>
              <w:spacing w:line="255" w:lineRule="exact"/>
              <w:ind w:left="54"/>
              <w:rPr>
                <w:sz w:val="20"/>
              </w:rPr>
            </w:pPr>
            <w:r>
              <w:rPr>
                <w:sz w:val="20"/>
              </w:rPr>
              <w:t>环境监测技术</w:t>
            </w:r>
          </w:p>
          <w:p>
            <w:pPr>
              <w:pStyle w:val="14"/>
              <w:spacing w:before="2" w:line="310" w:lineRule="atLeast"/>
              <w:ind w:left="54" w:right="413"/>
              <w:rPr>
                <w:sz w:val="20"/>
              </w:rPr>
            </w:pPr>
            <w:r>
              <w:rPr>
                <w:sz w:val="20"/>
              </w:rPr>
              <w:t>环境治理技术环境管理</w:t>
            </w:r>
          </w:p>
        </w:tc>
        <w:tc>
          <w:tcPr>
            <w:tcW w:w="1421" w:type="dxa"/>
            <w:tcBorders>
              <w:top w:val="single" w:color="000000" w:sz="4" w:space="0"/>
              <w:left w:val="single" w:color="000000" w:sz="4" w:space="0"/>
              <w:right w:val="single" w:color="000000" w:sz="4" w:space="0"/>
            </w:tcBorders>
          </w:tcPr>
          <w:p>
            <w:pPr>
              <w:pStyle w:val="14"/>
              <w:spacing w:before="14"/>
              <w:rPr>
                <w:rFonts w:ascii="方正小标宋简体"/>
                <w:sz w:val="19"/>
              </w:rPr>
            </w:pPr>
          </w:p>
          <w:p>
            <w:pPr>
              <w:pStyle w:val="14"/>
              <w:spacing w:line="292" w:lineRule="auto"/>
              <w:ind w:left="53" w:right="554"/>
              <w:jc w:val="both"/>
              <w:rPr>
                <w:sz w:val="20"/>
              </w:rPr>
            </w:pPr>
            <w:r>
              <w:rPr>
                <w:sz w:val="20"/>
              </w:rPr>
              <w:t>安全工程环境工程工业工程</w:t>
            </w:r>
          </w:p>
        </w:tc>
      </w:tr>
    </w:tbl>
    <w:p>
      <w:pPr>
        <w:spacing w:after="0" w:line="292" w:lineRule="auto"/>
        <w:jc w:val="both"/>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28"/>
              <w:jc w:val="center"/>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22"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0"/>
              <w:rPr>
                <w:rFonts w:ascii="方正小标宋简体"/>
                <w:sz w:val="16"/>
              </w:rPr>
            </w:pPr>
          </w:p>
          <w:p>
            <w:pPr>
              <w:pStyle w:val="14"/>
              <w:ind w:left="39" w:right="143"/>
              <w:jc w:val="center"/>
              <w:rPr>
                <w:sz w:val="20"/>
              </w:rPr>
            </w:pPr>
            <w:r>
              <w:rPr>
                <w:rFonts w:ascii="Times New Roman" w:eastAsia="Times New Roman"/>
                <w:sz w:val="20"/>
              </w:rPr>
              <w:t xml:space="preserve">5209 </w:t>
            </w:r>
            <w:r>
              <w:rPr>
                <w:sz w:val="20"/>
              </w:rPr>
              <w:t>安全类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4"/>
              <w:rPr>
                <w:rFonts w:ascii="方正小标宋简体"/>
                <w:sz w:val="17"/>
              </w:rPr>
            </w:pPr>
          </w:p>
          <w:p>
            <w:pPr>
              <w:pStyle w:val="14"/>
              <w:spacing w:before="1"/>
              <w:ind w:left="39" w:right="32"/>
              <w:jc w:val="center"/>
              <w:rPr>
                <w:rFonts w:ascii="Times New Roman"/>
                <w:sz w:val="20"/>
              </w:rPr>
            </w:pPr>
            <w:r>
              <w:rPr>
                <w:rFonts w:ascii="Times New Roman"/>
                <w:sz w:val="20"/>
              </w:rPr>
              <w:t>520902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29"/>
              </w:rPr>
            </w:pPr>
          </w:p>
          <w:p>
            <w:pPr>
              <w:pStyle w:val="14"/>
              <w:spacing w:before="1" w:line="292" w:lineRule="auto"/>
              <w:ind w:left="55" w:right="70"/>
              <w:rPr>
                <w:sz w:val="20"/>
              </w:rPr>
            </w:pPr>
            <w:r>
              <w:rPr>
                <w:sz w:val="20"/>
              </w:rPr>
              <w:t>化工安全技术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29"/>
              </w:rPr>
            </w:pPr>
          </w:p>
          <w:p>
            <w:pPr>
              <w:pStyle w:val="14"/>
              <w:spacing w:before="1" w:line="292" w:lineRule="auto"/>
              <w:ind w:left="55" w:right="149"/>
              <w:rPr>
                <w:sz w:val="20"/>
              </w:rPr>
            </w:pPr>
            <w:r>
              <w:rPr>
                <w:sz w:val="20"/>
              </w:rPr>
              <w:t>化工环境监测与治理技术</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59" w:line="292" w:lineRule="auto"/>
              <w:ind w:left="56" w:right="8"/>
              <w:rPr>
                <w:sz w:val="20"/>
              </w:rPr>
            </w:pPr>
            <w:r>
              <w:rPr>
                <w:sz w:val="20"/>
              </w:rPr>
              <w:t>化工产品生产通用工艺人员</w:t>
            </w:r>
          </w:p>
          <w:p>
            <w:pPr>
              <w:pStyle w:val="14"/>
              <w:spacing w:line="292" w:lineRule="auto"/>
              <w:ind w:left="56" w:right="613"/>
              <w:rPr>
                <w:sz w:val="20"/>
              </w:rPr>
            </w:pPr>
            <w:r>
              <w:rPr>
                <w:sz w:val="20"/>
              </w:rPr>
              <w:t>化工工程技术人员安全工程技术人员</w:t>
            </w:r>
          </w:p>
          <w:p>
            <w:pPr>
              <w:pStyle w:val="14"/>
              <w:spacing w:line="255" w:lineRule="exact"/>
              <w:ind w:left="56"/>
              <w:rPr>
                <w:sz w:val="20"/>
              </w:rPr>
            </w:pPr>
            <w:r>
              <w:rPr>
                <w:sz w:val="20"/>
              </w:rPr>
              <w:t>环境保护工程技术人员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59" w:line="292" w:lineRule="auto"/>
              <w:ind w:left="54" w:right="813"/>
              <w:rPr>
                <w:sz w:val="20"/>
              </w:rPr>
            </w:pPr>
            <w:r>
              <w:rPr>
                <w:spacing w:val="-5"/>
                <w:sz w:val="20"/>
              </w:rPr>
              <w:t>化学工艺精细化工</w:t>
            </w:r>
          </w:p>
          <w:p>
            <w:pPr>
              <w:pStyle w:val="14"/>
              <w:spacing w:line="292" w:lineRule="auto"/>
              <w:ind w:left="54" w:right="214"/>
              <w:rPr>
                <w:sz w:val="20"/>
              </w:rPr>
            </w:pPr>
            <w:r>
              <w:rPr>
                <w:spacing w:val="-3"/>
                <w:sz w:val="20"/>
              </w:rPr>
              <w:t>工业分析与检验</w:t>
            </w:r>
            <w:r>
              <w:rPr>
                <w:sz w:val="20"/>
              </w:rPr>
              <w:t>石油炼制</w:t>
            </w:r>
          </w:p>
          <w:p>
            <w:pPr>
              <w:pStyle w:val="14"/>
              <w:spacing w:line="255" w:lineRule="exact"/>
              <w:ind w:left="54"/>
              <w:rPr>
                <w:sz w:val="20"/>
              </w:rPr>
            </w:pPr>
            <w:r>
              <w:rPr>
                <w:sz w:val="20"/>
              </w:rPr>
              <w:t>生物化工</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59" w:line="292" w:lineRule="auto"/>
              <w:ind w:left="53" w:right="554"/>
              <w:jc w:val="both"/>
              <w:rPr>
                <w:sz w:val="20"/>
              </w:rPr>
            </w:pPr>
            <w:r>
              <w:rPr>
                <w:sz w:val="20"/>
              </w:rPr>
              <w:t>安全工程消防工程工业工程</w:t>
            </w:r>
          </w:p>
          <w:p>
            <w:pPr>
              <w:pStyle w:val="14"/>
              <w:spacing w:line="254" w:lineRule="exact"/>
              <w:ind w:left="53"/>
              <w:rPr>
                <w:sz w:val="20"/>
              </w:rPr>
            </w:pPr>
            <w:r>
              <w:rPr>
                <w:sz w:val="20"/>
              </w:rPr>
              <w:t>化学工程与工</w:t>
            </w:r>
          </w:p>
          <w:p>
            <w:pPr>
              <w:pStyle w:val="14"/>
              <w:spacing w:before="56"/>
              <w:ind w:left="53"/>
              <w:rPr>
                <w:sz w:val="20"/>
              </w:rPr>
            </w:pPr>
            <w:r>
              <w:rPr>
                <w:w w:val="100"/>
                <w:sz w:val="20"/>
              </w:rPr>
              <w:t>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35"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17"/>
              </w:rPr>
            </w:pPr>
          </w:p>
          <w:p>
            <w:pPr>
              <w:pStyle w:val="14"/>
              <w:ind w:left="39" w:right="143"/>
              <w:jc w:val="center"/>
              <w:rPr>
                <w:sz w:val="20"/>
              </w:rPr>
            </w:pPr>
            <w:r>
              <w:rPr>
                <w:rFonts w:ascii="Times New Roman" w:eastAsia="Times New Roman"/>
                <w:sz w:val="20"/>
              </w:rPr>
              <w:t xml:space="preserve">5209 </w:t>
            </w:r>
            <w:r>
              <w:rPr>
                <w:sz w:val="20"/>
              </w:rPr>
              <w:t>安全类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2"/>
              <w:rPr>
                <w:rFonts w:ascii="方正小标宋简体"/>
                <w:sz w:val="17"/>
              </w:rPr>
            </w:pPr>
          </w:p>
          <w:p>
            <w:pPr>
              <w:pStyle w:val="14"/>
              <w:ind w:left="39" w:right="32"/>
              <w:jc w:val="center"/>
              <w:rPr>
                <w:rFonts w:ascii="Times New Roman"/>
                <w:sz w:val="20"/>
              </w:rPr>
            </w:pPr>
            <w:r>
              <w:rPr>
                <w:rFonts w:ascii="Times New Roman"/>
                <w:sz w:val="20"/>
              </w:rPr>
              <w:t>520903</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19"/>
              </w:rPr>
            </w:pPr>
          </w:p>
          <w:p>
            <w:pPr>
              <w:pStyle w:val="14"/>
              <w:ind w:left="55"/>
              <w:rPr>
                <w:sz w:val="20"/>
              </w:rPr>
            </w:pPr>
            <w:r>
              <w:rPr>
                <w:sz w:val="20"/>
              </w:rPr>
              <w:t>救援技术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2"/>
              </w:rPr>
            </w:pPr>
          </w:p>
          <w:p>
            <w:pPr>
              <w:pStyle w:val="14"/>
              <w:spacing w:before="1" w:line="292" w:lineRule="auto"/>
              <w:ind w:left="55" w:right="747"/>
              <w:jc w:val="both"/>
              <w:rPr>
                <w:sz w:val="20"/>
              </w:rPr>
            </w:pPr>
            <w:r>
              <w:rPr>
                <w:sz w:val="20"/>
              </w:rPr>
              <w:t>灾害救援矿井救援山地救援</w:t>
            </w:r>
          </w:p>
          <w:p>
            <w:pPr>
              <w:pStyle w:val="14"/>
              <w:spacing w:line="254" w:lineRule="exact"/>
              <w:ind w:left="55"/>
              <w:rPr>
                <w:sz w:val="20"/>
              </w:rPr>
            </w:pPr>
            <w:r>
              <w:rPr>
                <w:sz w:val="20"/>
              </w:rPr>
              <w:t>安全应急管理</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6" w:line="292" w:lineRule="auto"/>
              <w:ind w:left="56" w:right="412"/>
              <w:rPr>
                <w:sz w:val="20"/>
              </w:rPr>
            </w:pPr>
            <w:r>
              <w:rPr>
                <w:sz w:val="20"/>
              </w:rPr>
              <w:t xml:space="preserve">安全工程技术人员 地震工程技术人员 </w:t>
            </w:r>
            <w:r>
              <w:rPr>
                <w:spacing w:val="-2"/>
                <w:sz w:val="20"/>
              </w:rPr>
              <w:t>消防和应急救援人员</w:t>
            </w:r>
          </w:p>
          <w:p>
            <w:pPr>
              <w:pStyle w:val="14"/>
              <w:spacing w:line="254" w:lineRule="exact"/>
              <w:ind w:left="56"/>
              <w:rPr>
                <w:sz w:val="20"/>
              </w:rPr>
            </w:pPr>
            <w:r>
              <w:rPr>
                <w:sz w:val="20"/>
              </w:rPr>
              <w:t>轨道交通运输机械设备</w:t>
            </w:r>
          </w:p>
          <w:p>
            <w:pPr>
              <w:pStyle w:val="14"/>
              <w:spacing w:before="56"/>
              <w:ind w:left="56"/>
              <w:rPr>
                <w:sz w:val="20"/>
              </w:rPr>
            </w:pPr>
            <w:r>
              <w:rPr>
                <w:sz w:val="20"/>
              </w:rPr>
              <w:t>操作人员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3"/>
              <w:rPr>
                <w:rFonts w:ascii="方正小标宋简体"/>
                <w:sz w:val="10"/>
              </w:rPr>
            </w:pPr>
          </w:p>
          <w:p>
            <w:pPr>
              <w:pStyle w:val="14"/>
              <w:spacing w:line="292" w:lineRule="auto"/>
              <w:ind w:left="54" w:right="214"/>
              <w:rPr>
                <w:sz w:val="20"/>
              </w:rPr>
            </w:pPr>
            <w:r>
              <w:rPr>
                <w:sz w:val="20"/>
              </w:rPr>
              <w:t>矿井通风与安全采矿技术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66" w:line="292" w:lineRule="auto"/>
              <w:ind w:left="53" w:right="554"/>
              <w:jc w:val="both"/>
              <w:rPr>
                <w:sz w:val="20"/>
              </w:rPr>
            </w:pPr>
            <w:r>
              <w:rPr>
                <w:sz w:val="20"/>
              </w:rPr>
              <w:t>安全工程消防工程工业工程</w:t>
            </w:r>
          </w:p>
          <w:p>
            <w:pPr>
              <w:pStyle w:val="14"/>
              <w:spacing w:line="254" w:lineRule="exact"/>
              <w:ind w:left="53"/>
              <w:rPr>
                <w:sz w:val="20"/>
              </w:rPr>
            </w:pPr>
            <w:r>
              <w:rPr>
                <w:sz w:val="20"/>
              </w:rPr>
              <w:t>抢险救援指挥</w:t>
            </w:r>
          </w:p>
          <w:p>
            <w:pPr>
              <w:pStyle w:val="14"/>
              <w:spacing w:before="56"/>
              <w:ind w:left="53"/>
              <w:rPr>
                <w:sz w:val="20"/>
              </w:rPr>
            </w:pPr>
            <w:r>
              <w:rPr>
                <w:sz w:val="20"/>
              </w:rPr>
              <w:t>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08"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spacing w:before="2"/>
              <w:rPr>
                <w:rFonts w:ascii="方正小标宋简体"/>
                <w:sz w:val="28"/>
              </w:rPr>
            </w:pPr>
          </w:p>
          <w:p>
            <w:pPr>
              <w:pStyle w:val="14"/>
              <w:spacing w:before="1"/>
              <w:ind w:left="39" w:right="143"/>
              <w:jc w:val="center"/>
              <w:rPr>
                <w:sz w:val="20"/>
              </w:rPr>
            </w:pPr>
            <w:r>
              <w:rPr>
                <w:rFonts w:ascii="Times New Roman" w:eastAsia="Times New Roman"/>
                <w:sz w:val="20"/>
              </w:rPr>
              <w:t xml:space="preserve">5209 </w:t>
            </w:r>
            <w:r>
              <w:rPr>
                <w:sz w:val="20"/>
              </w:rPr>
              <w:t>安全类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spacing w:before="15"/>
              <w:rPr>
                <w:rFonts w:ascii="方正小标宋简体"/>
                <w:sz w:val="28"/>
              </w:rPr>
            </w:pPr>
          </w:p>
          <w:p>
            <w:pPr>
              <w:pStyle w:val="14"/>
              <w:ind w:left="39" w:right="32"/>
              <w:jc w:val="center"/>
              <w:rPr>
                <w:rFonts w:ascii="Times New Roman"/>
                <w:sz w:val="20"/>
              </w:rPr>
            </w:pPr>
            <w:r>
              <w:rPr>
                <w:rFonts w:ascii="Times New Roman"/>
                <w:sz w:val="20"/>
              </w:rPr>
              <w:t>520904</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6"/>
              <w:rPr>
                <w:rFonts w:ascii="方正小标宋简体"/>
                <w:sz w:val="23"/>
              </w:rPr>
            </w:pPr>
          </w:p>
          <w:p>
            <w:pPr>
              <w:pStyle w:val="14"/>
              <w:spacing w:line="292" w:lineRule="auto"/>
              <w:ind w:left="55" w:right="52"/>
              <w:rPr>
                <w:sz w:val="20"/>
              </w:rPr>
            </w:pPr>
            <w:r>
              <w:rPr>
                <w:sz w:val="20"/>
              </w:rPr>
              <w:t>安全技术与管理</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29" w:line="292" w:lineRule="auto"/>
              <w:ind w:left="55" w:right="173"/>
              <w:rPr>
                <w:sz w:val="20"/>
              </w:rPr>
            </w:pPr>
            <w:r>
              <w:rPr>
                <w:sz w:val="20"/>
              </w:rPr>
              <w:t>矿山安全技术建筑施工安全</w:t>
            </w:r>
            <w:r>
              <w:rPr>
                <w:spacing w:val="-7"/>
                <w:sz w:val="20"/>
              </w:rPr>
              <w:t>交通建设安全技</w:t>
            </w:r>
            <w:r>
              <w:rPr>
                <w:sz w:val="20"/>
              </w:rPr>
              <w:t>术</w:t>
            </w:r>
          </w:p>
          <w:p>
            <w:pPr>
              <w:pStyle w:val="14"/>
              <w:spacing w:line="292" w:lineRule="auto"/>
              <w:ind w:left="55" w:right="173"/>
              <w:rPr>
                <w:sz w:val="20"/>
              </w:rPr>
            </w:pPr>
            <w:r>
              <w:rPr>
                <w:spacing w:val="-7"/>
                <w:sz w:val="20"/>
              </w:rPr>
              <w:t>危险物品安全管</w:t>
            </w:r>
            <w:r>
              <w:rPr>
                <w:sz w:val="20"/>
              </w:rPr>
              <w:t>理</w:t>
            </w:r>
          </w:p>
          <w:p>
            <w:pPr>
              <w:pStyle w:val="14"/>
              <w:spacing w:line="292" w:lineRule="auto"/>
              <w:ind w:left="55" w:right="173"/>
              <w:rPr>
                <w:sz w:val="20"/>
              </w:rPr>
            </w:pPr>
            <w:r>
              <w:rPr>
                <w:spacing w:val="-7"/>
                <w:sz w:val="20"/>
              </w:rPr>
              <w:t>金属冶炼安全技</w:t>
            </w:r>
            <w:r>
              <w:rPr>
                <w:sz w:val="20"/>
              </w:rPr>
              <w:t>术</w:t>
            </w:r>
          </w:p>
          <w:p>
            <w:pPr>
              <w:pStyle w:val="14"/>
              <w:spacing w:line="255" w:lineRule="exact"/>
              <w:ind w:left="55"/>
              <w:rPr>
                <w:sz w:val="20"/>
              </w:rPr>
            </w:pPr>
            <w:r>
              <w:rPr>
                <w:sz w:val="20"/>
              </w:rPr>
              <w:t>机电安全技术</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9"/>
              </w:rPr>
            </w:pPr>
          </w:p>
          <w:p>
            <w:pPr>
              <w:pStyle w:val="14"/>
              <w:ind w:left="56"/>
              <w:rPr>
                <w:sz w:val="20"/>
              </w:rPr>
            </w:pPr>
            <w:r>
              <w:rPr>
                <w:sz w:val="20"/>
              </w:rPr>
              <w:t>安全工程技术人员</w:t>
            </w:r>
          </w:p>
          <w:p>
            <w:pPr>
              <w:pStyle w:val="14"/>
              <w:spacing w:before="56" w:line="292" w:lineRule="auto"/>
              <w:ind w:left="56" w:right="8"/>
              <w:rPr>
                <w:sz w:val="20"/>
              </w:rPr>
            </w:pPr>
            <w:r>
              <w:rPr>
                <w:sz w:val="20"/>
              </w:rPr>
              <w:t>管理（工业）工程技术人员</w:t>
            </w:r>
          </w:p>
          <w:p>
            <w:pPr>
              <w:pStyle w:val="14"/>
              <w:spacing w:line="255" w:lineRule="exact"/>
              <w:ind w:left="56"/>
              <w:rPr>
                <w:sz w:val="20"/>
              </w:rPr>
            </w:pPr>
            <w:r>
              <w:rPr>
                <w:sz w:val="20"/>
              </w:rPr>
              <w:t>矿物采选人员</w:t>
            </w:r>
          </w:p>
          <w:p>
            <w:pPr>
              <w:pStyle w:val="14"/>
              <w:spacing w:before="55"/>
              <w:ind w:left="56"/>
              <w:rPr>
                <w:sz w:val="20"/>
              </w:rPr>
            </w:pPr>
            <w:r>
              <w:rPr>
                <w:sz w:val="20"/>
              </w:rPr>
              <w:t>建筑工程技术人员</w:t>
            </w:r>
          </w:p>
          <w:p>
            <w:pPr>
              <w:pStyle w:val="14"/>
              <w:spacing w:before="56" w:line="292" w:lineRule="auto"/>
              <w:ind w:left="56" w:right="212"/>
              <w:rPr>
                <w:sz w:val="20"/>
              </w:rPr>
            </w:pPr>
            <w:r>
              <w:rPr>
                <w:sz w:val="20"/>
              </w:rPr>
              <w:t>道路和水上运输工程技术人员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6"/>
              <w:rPr>
                <w:rFonts w:ascii="方正小标宋简体"/>
                <w:sz w:val="16"/>
              </w:rPr>
            </w:pPr>
          </w:p>
          <w:p>
            <w:pPr>
              <w:pStyle w:val="14"/>
              <w:spacing w:line="292" w:lineRule="auto"/>
              <w:ind w:left="54" w:right="214"/>
              <w:rPr>
                <w:sz w:val="20"/>
              </w:rPr>
            </w:pPr>
            <w:r>
              <w:rPr>
                <w:spacing w:val="-3"/>
                <w:sz w:val="20"/>
              </w:rPr>
              <w:t>矿井通风与安全</w:t>
            </w:r>
            <w:r>
              <w:rPr>
                <w:sz w:val="20"/>
              </w:rPr>
              <w:t>建筑工程施工 采矿技术</w:t>
            </w:r>
          </w:p>
          <w:p>
            <w:pPr>
              <w:pStyle w:val="14"/>
              <w:spacing w:line="292" w:lineRule="auto"/>
              <w:ind w:left="54" w:right="413"/>
              <w:rPr>
                <w:sz w:val="20"/>
              </w:rPr>
            </w:pPr>
            <w:r>
              <w:rPr>
                <w:sz w:val="20"/>
              </w:rPr>
              <w:t>有色金属冶炼机械加工技术</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6"/>
              <w:rPr>
                <w:rFonts w:ascii="方正小标宋简体"/>
                <w:sz w:val="23"/>
              </w:rPr>
            </w:pPr>
          </w:p>
          <w:p>
            <w:pPr>
              <w:pStyle w:val="14"/>
              <w:spacing w:before="1" w:line="292" w:lineRule="auto"/>
              <w:ind w:left="53" w:right="554"/>
              <w:rPr>
                <w:sz w:val="20"/>
              </w:rPr>
            </w:pPr>
            <w:r>
              <w:rPr>
                <w:sz w:val="20"/>
              </w:rPr>
              <w:t>安全工程工业工程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19"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6"/>
              <w:rPr>
                <w:rFonts w:ascii="方正小标宋简体"/>
                <w:sz w:val="19"/>
              </w:rPr>
            </w:pPr>
          </w:p>
          <w:p>
            <w:pPr>
              <w:pStyle w:val="14"/>
              <w:ind w:left="39" w:right="143"/>
              <w:jc w:val="center"/>
              <w:rPr>
                <w:sz w:val="20"/>
              </w:rPr>
            </w:pPr>
            <w:r>
              <w:rPr>
                <w:rFonts w:ascii="Times New Roman" w:eastAsia="Times New Roman"/>
                <w:sz w:val="20"/>
              </w:rPr>
              <w:t xml:space="preserve">5209 </w:t>
            </w:r>
            <w:r>
              <w:rPr>
                <w:sz w:val="20"/>
              </w:rPr>
              <w:t>安全类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
              <w:rPr>
                <w:rFonts w:ascii="方正小标宋简体"/>
                <w:sz w:val="20"/>
              </w:rPr>
            </w:pPr>
          </w:p>
          <w:p>
            <w:pPr>
              <w:pStyle w:val="14"/>
              <w:ind w:left="39" w:right="32"/>
              <w:jc w:val="center"/>
              <w:rPr>
                <w:rFonts w:ascii="Times New Roman"/>
                <w:sz w:val="20"/>
              </w:rPr>
            </w:pPr>
            <w:r>
              <w:rPr>
                <w:rFonts w:ascii="Times New Roman"/>
                <w:sz w:val="20"/>
              </w:rPr>
              <w:t>520905</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0"/>
              <w:rPr>
                <w:rFonts w:ascii="方正小标宋简体"/>
                <w:sz w:val="12"/>
              </w:rPr>
            </w:pPr>
          </w:p>
          <w:p>
            <w:pPr>
              <w:pStyle w:val="14"/>
              <w:spacing w:line="292" w:lineRule="auto"/>
              <w:ind w:left="55" w:right="70"/>
              <w:rPr>
                <w:sz w:val="20"/>
              </w:rPr>
            </w:pPr>
            <w:r>
              <w:rPr>
                <w:sz w:val="20"/>
              </w:rPr>
              <w:t>工程安全评价与监理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6"/>
              <w:rPr>
                <w:rFonts w:ascii="方正小标宋简体"/>
                <w:sz w:val="21"/>
              </w:rPr>
            </w:pPr>
          </w:p>
          <w:p>
            <w:pPr>
              <w:pStyle w:val="14"/>
              <w:spacing w:before="1"/>
              <w:ind w:left="55"/>
              <w:rPr>
                <w:sz w:val="20"/>
              </w:rPr>
            </w:pPr>
            <w:r>
              <w:rPr>
                <w:sz w:val="20"/>
              </w:rPr>
              <w:t>特种设备安全</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08"/>
              <w:ind w:left="56"/>
              <w:rPr>
                <w:sz w:val="20"/>
              </w:rPr>
            </w:pPr>
            <w:r>
              <w:rPr>
                <w:sz w:val="20"/>
              </w:rPr>
              <w:t>安全工程技术人员</w:t>
            </w:r>
          </w:p>
          <w:p>
            <w:pPr>
              <w:pStyle w:val="14"/>
              <w:spacing w:before="56" w:line="292" w:lineRule="auto"/>
              <w:ind w:left="56" w:right="8"/>
              <w:rPr>
                <w:sz w:val="20"/>
              </w:rPr>
            </w:pPr>
            <w:r>
              <w:rPr>
                <w:sz w:val="20"/>
              </w:rPr>
              <w:t>标准化、计量、质量和认证认可工程技术人员</w:t>
            </w:r>
          </w:p>
          <w:p>
            <w:pPr>
              <w:pStyle w:val="14"/>
              <w:spacing w:line="292" w:lineRule="auto"/>
              <w:ind w:left="56" w:right="613"/>
              <w:rPr>
                <w:sz w:val="20"/>
              </w:rPr>
            </w:pPr>
            <w:r>
              <w:rPr>
                <w:sz w:val="20"/>
              </w:rPr>
              <w:t>机械工程技术人员化工工程技术人员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0"/>
              <w:rPr>
                <w:rFonts w:ascii="方正小标宋简体"/>
                <w:sz w:val="12"/>
              </w:rPr>
            </w:pPr>
          </w:p>
          <w:p>
            <w:pPr>
              <w:pStyle w:val="14"/>
              <w:spacing w:line="292" w:lineRule="auto"/>
              <w:ind w:left="54" w:right="214"/>
              <w:rPr>
                <w:sz w:val="20"/>
              </w:rPr>
            </w:pPr>
            <w:r>
              <w:rPr>
                <w:sz w:val="20"/>
              </w:rPr>
              <w:t>矿井通风与安全采矿技术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23"/>
              </w:rPr>
            </w:pPr>
          </w:p>
          <w:p>
            <w:pPr>
              <w:pStyle w:val="14"/>
              <w:spacing w:line="292" w:lineRule="auto"/>
              <w:ind w:left="53" w:right="554"/>
              <w:rPr>
                <w:sz w:val="20"/>
              </w:rPr>
            </w:pPr>
            <w:r>
              <w:rPr>
                <w:sz w:val="20"/>
              </w:rPr>
              <w:t>安全工程工业工程</w:t>
            </w:r>
          </w:p>
          <w:p>
            <w:pPr>
              <w:pStyle w:val="14"/>
              <w:spacing w:line="255" w:lineRule="exact"/>
              <w:ind w:left="53"/>
              <w:rPr>
                <w:sz w:val="20"/>
              </w:rPr>
            </w:pPr>
            <w:r>
              <w:rPr>
                <w:sz w:val="20"/>
              </w:rPr>
              <w:t>安全防范工程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21"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spacing w:before="7"/>
              <w:rPr>
                <w:rFonts w:ascii="方正小标宋简体"/>
                <w:sz w:val="14"/>
              </w:rPr>
            </w:pPr>
          </w:p>
          <w:p>
            <w:pPr>
              <w:pStyle w:val="14"/>
              <w:ind w:left="39" w:right="143"/>
              <w:jc w:val="center"/>
              <w:rPr>
                <w:sz w:val="20"/>
              </w:rPr>
            </w:pPr>
            <w:r>
              <w:rPr>
                <w:rFonts w:ascii="Times New Roman" w:eastAsia="Times New Roman"/>
                <w:sz w:val="20"/>
              </w:rPr>
              <w:t xml:space="preserve">5209 </w:t>
            </w:r>
            <w:r>
              <w:rPr>
                <w:sz w:val="20"/>
              </w:rPr>
              <w:t>安全类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spacing w:before="1"/>
              <w:rPr>
                <w:rFonts w:ascii="方正小标宋简体"/>
                <w:sz w:val="15"/>
              </w:rPr>
            </w:pPr>
          </w:p>
          <w:p>
            <w:pPr>
              <w:pStyle w:val="14"/>
              <w:ind w:left="39" w:right="32"/>
              <w:jc w:val="center"/>
              <w:rPr>
                <w:rFonts w:ascii="Times New Roman"/>
                <w:sz w:val="20"/>
              </w:rPr>
            </w:pPr>
            <w:r>
              <w:rPr>
                <w:rFonts w:ascii="Times New Roman"/>
                <w:sz w:val="20"/>
              </w:rPr>
              <w:t>520906</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0"/>
              <w:rPr>
                <w:rFonts w:ascii="方正小标宋简体"/>
                <w:sz w:val="29"/>
              </w:rPr>
            </w:pPr>
          </w:p>
          <w:p>
            <w:pPr>
              <w:pStyle w:val="14"/>
              <w:spacing w:line="292" w:lineRule="auto"/>
              <w:ind w:left="55" w:right="70"/>
              <w:rPr>
                <w:sz w:val="20"/>
              </w:rPr>
            </w:pPr>
            <w:r>
              <w:rPr>
                <w:sz w:val="20"/>
              </w:rPr>
              <w:t>安全生产监测监控</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97"/>
              <w:ind w:left="56"/>
              <w:rPr>
                <w:sz w:val="20"/>
              </w:rPr>
            </w:pPr>
            <w:r>
              <w:rPr>
                <w:sz w:val="20"/>
              </w:rPr>
              <w:t>安全工程技术人员</w:t>
            </w:r>
          </w:p>
          <w:p>
            <w:pPr>
              <w:pStyle w:val="14"/>
              <w:spacing w:before="56" w:line="292" w:lineRule="auto"/>
              <w:ind w:left="56" w:right="8"/>
              <w:rPr>
                <w:sz w:val="20"/>
              </w:rPr>
            </w:pPr>
            <w:r>
              <w:rPr>
                <w:sz w:val="20"/>
              </w:rPr>
              <w:t>标准化、计量、质量和认证认可工程技术人员</w:t>
            </w:r>
          </w:p>
          <w:p>
            <w:pPr>
              <w:pStyle w:val="14"/>
              <w:spacing w:line="255" w:lineRule="exact"/>
              <w:ind w:left="56"/>
              <w:rPr>
                <w:sz w:val="20"/>
              </w:rPr>
            </w:pPr>
            <w:r>
              <w:rPr>
                <w:sz w:val="20"/>
              </w:rPr>
              <w:t>矿物采选人员</w:t>
            </w:r>
          </w:p>
          <w:p>
            <w:pPr>
              <w:pStyle w:val="14"/>
              <w:spacing w:before="56" w:line="292" w:lineRule="auto"/>
              <w:ind w:left="56" w:right="8"/>
              <w:rPr>
                <w:sz w:val="20"/>
              </w:rPr>
            </w:pPr>
            <w:r>
              <w:rPr>
                <w:sz w:val="20"/>
              </w:rPr>
              <w:t>化工产品生产通用工艺人员</w:t>
            </w:r>
          </w:p>
          <w:p>
            <w:pPr>
              <w:pStyle w:val="14"/>
              <w:spacing w:line="255" w:lineRule="exact"/>
              <w:ind w:left="56"/>
              <w:rPr>
                <w:sz w:val="20"/>
              </w:rPr>
            </w:pPr>
            <w:r>
              <w:rPr>
                <w:sz w:val="20"/>
              </w:rPr>
              <w:t>化工工程技术人员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0"/>
              <w:rPr>
                <w:rFonts w:ascii="方正小标宋简体"/>
                <w:sz w:val="29"/>
              </w:rPr>
            </w:pPr>
          </w:p>
          <w:p>
            <w:pPr>
              <w:pStyle w:val="14"/>
              <w:spacing w:line="292" w:lineRule="auto"/>
              <w:ind w:left="54" w:right="214"/>
              <w:rPr>
                <w:sz w:val="20"/>
              </w:rPr>
            </w:pPr>
            <w:r>
              <w:rPr>
                <w:sz w:val="20"/>
              </w:rPr>
              <w:t>矿井通风与安全采矿技术</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3"/>
              <w:rPr>
                <w:rFonts w:ascii="方正小标宋简体"/>
                <w:sz w:val="20"/>
              </w:rPr>
            </w:pPr>
          </w:p>
          <w:p>
            <w:pPr>
              <w:pStyle w:val="14"/>
              <w:spacing w:before="1" w:line="292" w:lineRule="auto"/>
              <w:ind w:left="53" w:right="554"/>
              <w:rPr>
                <w:sz w:val="20"/>
              </w:rPr>
            </w:pPr>
            <w:r>
              <w:rPr>
                <w:sz w:val="20"/>
              </w:rPr>
              <w:t>安全工程工业工程</w:t>
            </w:r>
          </w:p>
          <w:p>
            <w:pPr>
              <w:pStyle w:val="14"/>
              <w:spacing w:line="255" w:lineRule="exact"/>
              <w:ind w:left="53"/>
              <w:rPr>
                <w:sz w:val="20"/>
              </w:rPr>
            </w:pPr>
            <w:r>
              <w:rPr>
                <w:sz w:val="20"/>
              </w:rPr>
              <w:t>安全防范工程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56"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
              <w:rPr>
                <w:rFonts w:ascii="方正小标宋简体"/>
                <w:sz w:val="26"/>
              </w:rPr>
            </w:pPr>
          </w:p>
          <w:p>
            <w:pPr>
              <w:pStyle w:val="14"/>
              <w:ind w:left="39" w:right="143"/>
              <w:jc w:val="center"/>
              <w:rPr>
                <w:sz w:val="20"/>
              </w:rPr>
            </w:pPr>
            <w:r>
              <w:rPr>
                <w:rFonts w:ascii="Times New Roman" w:eastAsia="Times New Roman"/>
                <w:sz w:val="20"/>
              </w:rPr>
              <w:t xml:space="preserve">5209 </w:t>
            </w:r>
            <w:r>
              <w:rPr>
                <w:sz w:val="20"/>
              </w:rPr>
              <w:t>安全类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3"/>
              <w:rPr>
                <w:rFonts w:ascii="方正小标宋简体"/>
                <w:sz w:val="26"/>
              </w:rPr>
            </w:pPr>
          </w:p>
          <w:p>
            <w:pPr>
              <w:pStyle w:val="14"/>
              <w:ind w:left="39" w:right="32"/>
              <w:jc w:val="center"/>
              <w:rPr>
                <w:rFonts w:ascii="Times New Roman"/>
                <w:sz w:val="20"/>
              </w:rPr>
            </w:pPr>
            <w:r>
              <w:rPr>
                <w:rFonts w:ascii="Times New Roman"/>
                <w:sz w:val="20"/>
              </w:rPr>
              <w:t>520907</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4"/>
              <w:rPr>
                <w:rFonts w:ascii="方正小标宋简体"/>
                <w:sz w:val="19"/>
              </w:rPr>
            </w:pPr>
          </w:p>
          <w:p>
            <w:pPr>
              <w:pStyle w:val="14"/>
              <w:spacing w:before="1" w:line="292" w:lineRule="auto"/>
              <w:ind w:left="55" w:right="70"/>
              <w:rPr>
                <w:sz w:val="20"/>
              </w:rPr>
            </w:pPr>
            <w:r>
              <w:rPr>
                <w:sz w:val="20"/>
              </w:rPr>
              <w:t>职业卫生技术与管理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5"/>
              <w:rPr>
                <w:rFonts w:ascii="方正小标宋简体"/>
                <w:sz w:val="19"/>
              </w:rPr>
            </w:pPr>
          </w:p>
          <w:p>
            <w:pPr>
              <w:pStyle w:val="14"/>
              <w:spacing w:line="292" w:lineRule="auto"/>
              <w:ind w:left="56" w:right="212"/>
              <w:rPr>
                <w:sz w:val="20"/>
              </w:rPr>
            </w:pPr>
            <w:r>
              <w:rPr>
                <w:sz w:val="20"/>
              </w:rPr>
              <w:t>环境保护工程技术人员安全工程技术人员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71"/>
              <w:ind w:left="53"/>
              <w:rPr>
                <w:sz w:val="20"/>
              </w:rPr>
            </w:pPr>
            <w:r>
              <w:rPr>
                <w:sz w:val="20"/>
              </w:rPr>
              <w:t>安全工程</w:t>
            </w:r>
          </w:p>
          <w:p>
            <w:pPr>
              <w:pStyle w:val="14"/>
              <w:spacing w:before="56" w:line="292" w:lineRule="auto"/>
              <w:ind w:left="53" w:right="154"/>
              <w:jc w:val="both"/>
              <w:rPr>
                <w:sz w:val="20"/>
              </w:rPr>
            </w:pPr>
            <w:r>
              <w:rPr>
                <w:sz w:val="20"/>
              </w:rPr>
              <w:t>安全防范工程卫生检验与检疫</w:t>
            </w:r>
          </w:p>
          <w:p>
            <w:pPr>
              <w:pStyle w:val="14"/>
              <w:spacing w:line="254" w:lineRule="exact"/>
              <w:ind w:left="53"/>
              <w:rPr>
                <w:sz w:val="20"/>
              </w:rPr>
            </w:pPr>
            <w:r>
              <w:rPr>
                <w:sz w:val="20"/>
              </w:rPr>
              <w:t>辐射防护与核</w:t>
            </w:r>
          </w:p>
          <w:p>
            <w:pPr>
              <w:pStyle w:val="14"/>
              <w:spacing w:before="56"/>
              <w:ind w:left="53"/>
              <w:rPr>
                <w:sz w:val="20"/>
              </w:rPr>
            </w:pPr>
            <w:r>
              <w:rPr>
                <w:sz w:val="20"/>
              </w:rPr>
              <w:t>安全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0" w:hRule="atLeast"/>
        </w:trPr>
        <w:tc>
          <w:tcPr>
            <w:tcW w:w="10344" w:type="dxa"/>
            <w:gridSpan w:val="7"/>
            <w:tcBorders>
              <w:top w:val="single" w:color="000000" w:sz="4" w:space="0"/>
              <w:left w:val="single" w:color="000000" w:sz="4" w:space="0"/>
              <w:right w:val="single" w:color="000000" w:sz="4" w:space="0"/>
            </w:tcBorders>
            <w:shd w:val="clear" w:color="auto" w:fill="BFBFBF"/>
          </w:tcPr>
          <w:p>
            <w:pPr>
              <w:pStyle w:val="14"/>
              <w:spacing w:before="55"/>
              <w:ind w:left="57"/>
              <w:rPr>
                <w:sz w:val="20"/>
              </w:rPr>
            </w:pPr>
            <w:r>
              <w:rPr>
                <w:sz w:val="20"/>
              </w:rPr>
              <w:t>53 能源动力与材料大类</w:t>
            </w:r>
          </w:p>
        </w:tc>
      </w:tr>
    </w:tbl>
    <w:p>
      <w:pPr>
        <w:spacing w:after="0"/>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8" w:right="2"/>
              <w:jc w:val="center"/>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59"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57" w:right="162"/>
              <w:rPr>
                <w:sz w:val="20"/>
              </w:rPr>
            </w:pPr>
            <w:r>
              <w:rPr>
                <w:rFonts w:ascii="Times New Roman" w:eastAsia="Times New Roman"/>
                <w:sz w:val="20"/>
              </w:rPr>
              <w:t xml:space="preserve">5301 </w:t>
            </w:r>
            <w:r>
              <w:rPr>
                <w:sz w:val="20"/>
              </w:rPr>
              <w:t>电力技术类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9"/>
              <w:rPr>
                <w:rFonts w:ascii="方正小标宋简体"/>
                <w:sz w:val="15"/>
              </w:rPr>
            </w:pPr>
          </w:p>
          <w:p>
            <w:pPr>
              <w:pStyle w:val="14"/>
              <w:ind w:left="39" w:right="32"/>
              <w:jc w:val="center"/>
              <w:rPr>
                <w:rFonts w:ascii="Times New Roman"/>
                <w:sz w:val="20"/>
              </w:rPr>
            </w:pPr>
            <w:r>
              <w:rPr>
                <w:rFonts w:ascii="Times New Roman"/>
                <w:sz w:val="20"/>
              </w:rPr>
              <w:t>530101</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55" w:right="70"/>
              <w:rPr>
                <w:sz w:val="20"/>
              </w:rPr>
            </w:pPr>
            <w:r>
              <w:rPr>
                <w:sz w:val="20"/>
              </w:rPr>
              <w:t>发电厂及电力系统</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9"/>
              </w:rPr>
            </w:pPr>
          </w:p>
          <w:p>
            <w:pPr>
              <w:pStyle w:val="14"/>
              <w:spacing w:before="1" w:line="292" w:lineRule="auto"/>
              <w:ind w:left="55" w:right="149"/>
              <w:rPr>
                <w:sz w:val="20"/>
              </w:rPr>
            </w:pPr>
            <w:r>
              <w:rPr>
                <w:spacing w:val="-3"/>
                <w:sz w:val="20"/>
              </w:rPr>
              <w:t>发电厂电气运行</w:t>
            </w:r>
            <w:r>
              <w:rPr>
                <w:sz w:val="20"/>
              </w:rPr>
              <w:t xml:space="preserve">电网运行技术 </w:t>
            </w:r>
            <w:r>
              <w:rPr>
                <w:spacing w:val="-3"/>
                <w:sz w:val="20"/>
              </w:rPr>
              <w:t>电气安装与检修</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28"/>
              <w:ind w:left="55"/>
              <w:rPr>
                <w:sz w:val="20"/>
              </w:rPr>
            </w:pPr>
            <w:r>
              <w:rPr>
                <w:sz w:val="20"/>
              </w:rPr>
              <w:t>电力工程技术人员</w:t>
            </w:r>
          </w:p>
          <w:p>
            <w:pPr>
              <w:pStyle w:val="14"/>
              <w:spacing w:before="56" w:line="292" w:lineRule="auto"/>
              <w:ind w:left="55" w:right="8"/>
              <w:rPr>
                <w:sz w:val="20"/>
              </w:rPr>
            </w:pPr>
            <w:r>
              <w:rPr>
                <w:sz w:val="20"/>
              </w:rPr>
              <w:t>电力、热力生产和供应人员</w:t>
            </w:r>
          </w:p>
          <w:p>
            <w:pPr>
              <w:pStyle w:val="14"/>
              <w:spacing w:line="255" w:lineRule="exact"/>
              <w:ind w:left="55"/>
              <w:rPr>
                <w:sz w:val="20"/>
              </w:rPr>
            </w:pPr>
            <w:r>
              <w:rPr>
                <w:spacing w:val="-1"/>
                <w:sz w:val="20"/>
              </w:rPr>
              <w:t>建筑安装施工人员</w:t>
            </w:r>
          </w:p>
          <w:p>
            <w:pPr>
              <w:pStyle w:val="14"/>
              <w:spacing w:before="55"/>
              <w:ind w:left="55"/>
              <w:rPr>
                <w:sz w:val="20"/>
              </w:rPr>
            </w:pPr>
            <w:r>
              <w:rPr>
                <w:spacing w:val="-1"/>
                <w:sz w:val="20"/>
              </w:rPr>
              <w:t>机械设备修理人员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53" w:right="214"/>
              <w:rPr>
                <w:sz w:val="20"/>
              </w:rPr>
            </w:pPr>
            <w:r>
              <w:rPr>
                <w:sz w:val="20"/>
              </w:rPr>
              <w:t>发电厂及变电站电气设备</w:t>
            </w:r>
          </w:p>
          <w:p>
            <w:pPr>
              <w:pStyle w:val="14"/>
              <w:spacing w:line="255" w:lineRule="exact"/>
              <w:ind w:left="53"/>
              <w:rPr>
                <w:sz w:val="20"/>
              </w:rPr>
            </w:pPr>
            <w:r>
              <w:rPr>
                <w:sz w:val="20"/>
              </w:rPr>
              <w:t>供用电技术</w:t>
            </w:r>
          </w:p>
          <w:p>
            <w:pPr>
              <w:pStyle w:val="14"/>
              <w:spacing w:before="2" w:line="310" w:lineRule="atLeast"/>
              <w:ind w:left="53" w:right="214"/>
              <w:rPr>
                <w:sz w:val="20"/>
              </w:rPr>
            </w:pPr>
            <w:r>
              <w:rPr>
                <w:sz w:val="20"/>
              </w:rPr>
              <w:t>继电保护及自动装置调试维护</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before="1" w:line="292" w:lineRule="auto"/>
              <w:ind w:left="52" w:right="155"/>
              <w:rPr>
                <w:sz w:val="20"/>
              </w:rPr>
            </w:pPr>
            <w:r>
              <w:rPr>
                <w:sz w:val="20"/>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2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1"/>
              </w:rPr>
            </w:pPr>
          </w:p>
          <w:p>
            <w:pPr>
              <w:pStyle w:val="14"/>
              <w:spacing w:line="292" w:lineRule="auto"/>
              <w:ind w:left="57" w:right="162"/>
              <w:rPr>
                <w:sz w:val="20"/>
              </w:rPr>
            </w:pPr>
            <w:r>
              <w:rPr>
                <w:rFonts w:ascii="Times New Roman" w:eastAsia="Times New Roman"/>
                <w:sz w:val="20"/>
              </w:rPr>
              <w:t xml:space="preserve">5301 </w:t>
            </w:r>
            <w:r>
              <w:rPr>
                <w:sz w:val="20"/>
              </w:rPr>
              <w:t>电力技术类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31"/>
              </w:rPr>
            </w:pPr>
          </w:p>
          <w:p>
            <w:pPr>
              <w:pStyle w:val="14"/>
              <w:ind w:left="39" w:right="32"/>
              <w:jc w:val="center"/>
              <w:rPr>
                <w:rFonts w:ascii="Times New Roman"/>
                <w:sz w:val="20"/>
              </w:rPr>
            </w:pPr>
            <w:r>
              <w:rPr>
                <w:rFonts w:ascii="Times New Roman"/>
                <w:sz w:val="20"/>
              </w:rPr>
              <w:t>530102</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5"/>
              <w:rPr>
                <w:rFonts w:ascii="方正小标宋简体"/>
                <w:sz w:val="10"/>
              </w:rPr>
            </w:pPr>
          </w:p>
          <w:p>
            <w:pPr>
              <w:pStyle w:val="14"/>
              <w:spacing w:before="1"/>
              <w:ind w:left="8" w:right="23"/>
              <w:jc w:val="center"/>
              <w:rPr>
                <w:sz w:val="20"/>
              </w:rPr>
            </w:pPr>
            <w:r>
              <w:rPr>
                <w:sz w:val="20"/>
              </w:rPr>
              <w:t>供用电技术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1"/>
              </w:rPr>
            </w:pPr>
          </w:p>
          <w:p>
            <w:pPr>
              <w:pStyle w:val="14"/>
              <w:spacing w:line="292" w:lineRule="auto"/>
              <w:ind w:left="55" w:right="348"/>
              <w:rPr>
                <w:sz w:val="20"/>
              </w:rPr>
            </w:pPr>
            <w:r>
              <w:rPr>
                <w:sz w:val="20"/>
              </w:rPr>
              <w:t>中低压配电网企业供配电</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8"/>
              <w:ind w:left="55"/>
              <w:rPr>
                <w:sz w:val="20"/>
              </w:rPr>
            </w:pPr>
            <w:r>
              <w:rPr>
                <w:sz w:val="20"/>
              </w:rPr>
              <w:t>电力工程技术人员</w:t>
            </w:r>
          </w:p>
          <w:p>
            <w:pPr>
              <w:pStyle w:val="14"/>
              <w:spacing w:before="56" w:line="292" w:lineRule="auto"/>
              <w:ind w:left="55" w:right="8"/>
              <w:rPr>
                <w:sz w:val="20"/>
              </w:rPr>
            </w:pPr>
            <w:r>
              <w:rPr>
                <w:sz w:val="20"/>
              </w:rPr>
              <w:t>电力、热力生产和供应人员</w:t>
            </w:r>
          </w:p>
          <w:p>
            <w:pPr>
              <w:pStyle w:val="14"/>
              <w:spacing w:line="255" w:lineRule="exact"/>
              <w:ind w:left="55"/>
              <w:rPr>
                <w:sz w:val="20"/>
              </w:rPr>
            </w:pPr>
            <w:r>
              <w:rPr>
                <w:sz w:val="20"/>
              </w:rPr>
              <w:t>电力供应服务人员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2"/>
              </w:rPr>
            </w:pPr>
          </w:p>
          <w:p>
            <w:pPr>
              <w:pStyle w:val="14"/>
              <w:ind w:left="53"/>
              <w:rPr>
                <w:sz w:val="20"/>
              </w:rPr>
            </w:pPr>
            <w:r>
              <w:rPr>
                <w:sz w:val="20"/>
              </w:rPr>
              <w:t>供用电技术</w:t>
            </w:r>
          </w:p>
          <w:p>
            <w:pPr>
              <w:pStyle w:val="14"/>
              <w:spacing w:before="56" w:line="292" w:lineRule="auto"/>
              <w:ind w:left="53" w:right="214"/>
              <w:rPr>
                <w:sz w:val="20"/>
              </w:rPr>
            </w:pPr>
            <w:r>
              <w:rPr>
                <w:sz w:val="20"/>
              </w:rPr>
              <w:t>发电厂及变电站电气设备</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1"/>
              </w:rPr>
            </w:pPr>
          </w:p>
          <w:p>
            <w:pPr>
              <w:pStyle w:val="14"/>
              <w:spacing w:line="292" w:lineRule="auto"/>
              <w:ind w:left="52" w:right="155"/>
              <w:rPr>
                <w:sz w:val="20"/>
              </w:rPr>
            </w:pPr>
            <w:r>
              <w:rPr>
                <w:sz w:val="20"/>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71"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9"/>
              </w:rPr>
            </w:pPr>
          </w:p>
          <w:p>
            <w:pPr>
              <w:pStyle w:val="14"/>
              <w:spacing w:line="292" w:lineRule="auto"/>
              <w:ind w:left="57" w:right="162"/>
              <w:rPr>
                <w:sz w:val="20"/>
              </w:rPr>
            </w:pPr>
            <w:r>
              <w:rPr>
                <w:rFonts w:ascii="Times New Roman" w:eastAsia="Times New Roman"/>
                <w:sz w:val="20"/>
              </w:rPr>
              <w:t xml:space="preserve">5301 </w:t>
            </w:r>
            <w:r>
              <w:rPr>
                <w:sz w:val="20"/>
              </w:rPr>
              <w:t>电力技术类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9"/>
              </w:rPr>
            </w:pPr>
          </w:p>
          <w:p>
            <w:pPr>
              <w:pStyle w:val="14"/>
              <w:spacing w:before="1"/>
              <w:ind w:left="39" w:right="32"/>
              <w:jc w:val="center"/>
              <w:rPr>
                <w:rFonts w:ascii="Times New Roman"/>
                <w:sz w:val="20"/>
              </w:rPr>
            </w:pPr>
            <w:r>
              <w:rPr>
                <w:rFonts w:ascii="Times New Roman"/>
                <w:sz w:val="20"/>
              </w:rPr>
              <w:t>530103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9"/>
              </w:rPr>
            </w:pPr>
          </w:p>
          <w:p>
            <w:pPr>
              <w:pStyle w:val="14"/>
              <w:spacing w:line="292" w:lineRule="auto"/>
              <w:ind w:left="55" w:right="70"/>
              <w:rPr>
                <w:sz w:val="20"/>
              </w:rPr>
            </w:pPr>
            <w:r>
              <w:rPr>
                <w:sz w:val="20"/>
              </w:rPr>
              <w:t>电力系统自动化技术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40"/>
              <w:ind w:left="55"/>
              <w:rPr>
                <w:sz w:val="20"/>
              </w:rPr>
            </w:pPr>
            <w:r>
              <w:rPr>
                <w:sz w:val="20"/>
              </w:rPr>
              <w:t>电力工程技术人员</w:t>
            </w:r>
          </w:p>
          <w:p>
            <w:pPr>
              <w:pStyle w:val="14"/>
              <w:spacing w:before="55" w:line="292" w:lineRule="auto"/>
              <w:ind w:left="55" w:right="8"/>
              <w:rPr>
                <w:sz w:val="20"/>
              </w:rPr>
            </w:pPr>
            <w:r>
              <w:rPr>
                <w:sz w:val="20"/>
              </w:rPr>
              <w:t>电力、热力生产和供应人员</w:t>
            </w:r>
          </w:p>
          <w:p>
            <w:pPr>
              <w:pStyle w:val="14"/>
              <w:spacing w:line="255" w:lineRule="exact"/>
              <w:ind w:left="55"/>
              <w:rPr>
                <w:sz w:val="20"/>
              </w:rPr>
            </w:pPr>
            <w:r>
              <w:rPr>
                <w:sz w:val="20"/>
              </w:rPr>
              <w:t>机械设备修理人员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11"/>
              </w:rPr>
            </w:pPr>
          </w:p>
          <w:p>
            <w:pPr>
              <w:pStyle w:val="14"/>
              <w:spacing w:line="292" w:lineRule="auto"/>
              <w:ind w:left="53" w:right="214"/>
              <w:rPr>
                <w:sz w:val="20"/>
              </w:rPr>
            </w:pPr>
            <w:r>
              <w:rPr>
                <w:spacing w:val="-3"/>
                <w:sz w:val="20"/>
              </w:rPr>
              <w:t>继电保护及自动</w:t>
            </w:r>
            <w:r>
              <w:rPr>
                <w:sz w:val="20"/>
              </w:rPr>
              <w:t>装置调试维护 供用电技术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9"/>
              </w:rPr>
            </w:pPr>
          </w:p>
          <w:p>
            <w:pPr>
              <w:pStyle w:val="14"/>
              <w:spacing w:before="1" w:line="292" w:lineRule="auto"/>
              <w:ind w:left="52" w:right="155"/>
              <w:rPr>
                <w:sz w:val="20"/>
              </w:rPr>
            </w:pPr>
            <w:r>
              <w:rPr>
                <w:sz w:val="20"/>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29"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1"/>
              </w:rPr>
            </w:pPr>
          </w:p>
          <w:p>
            <w:pPr>
              <w:pStyle w:val="14"/>
              <w:spacing w:line="292" w:lineRule="auto"/>
              <w:ind w:left="57" w:right="162"/>
              <w:rPr>
                <w:sz w:val="20"/>
              </w:rPr>
            </w:pPr>
            <w:r>
              <w:rPr>
                <w:rFonts w:ascii="Times New Roman" w:eastAsia="Times New Roman"/>
                <w:sz w:val="20"/>
              </w:rPr>
              <w:t xml:space="preserve">5301 </w:t>
            </w:r>
            <w:r>
              <w:rPr>
                <w:sz w:val="20"/>
              </w:rPr>
              <w:t>电力技术类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31"/>
              </w:rPr>
            </w:pPr>
          </w:p>
          <w:p>
            <w:pPr>
              <w:pStyle w:val="14"/>
              <w:ind w:left="39" w:right="32"/>
              <w:jc w:val="center"/>
              <w:rPr>
                <w:rFonts w:ascii="Times New Roman"/>
                <w:sz w:val="20"/>
              </w:rPr>
            </w:pPr>
            <w:r>
              <w:rPr>
                <w:rFonts w:ascii="Times New Roman"/>
                <w:sz w:val="20"/>
              </w:rPr>
              <w:t>530104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2"/>
              </w:rPr>
            </w:pPr>
          </w:p>
          <w:p>
            <w:pPr>
              <w:pStyle w:val="14"/>
              <w:spacing w:line="292" w:lineRule="auto"/>
              <w:ind w:left="55" w:right="70"/>
              <w:jc w:val="both"/>
              <w:rPr>
                <w:sz w:val="20"/>
              </w:rPr>
            </w:pPr>
            <w:r>
              <w:rPr>
                <w:sz w:val="20"/>
              </w:rPr>
              <w:t>高压输配电线路施工运行与维护</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5" w:line="310" w:lineRule="atLeast"/>
              <w:ind w:left="55" w:right="149"/>
              <w:jc w:val="both"/>
              <w:rPr>
                <w:sz w:val="20"/>
              </w:rPr>
            </w:pPr>
            <w:r>
              <w:rPr>
                <w:sz w:val="20"/>
              </w:rPr>
              <w:t>高压输配电线路施工运行与维护电力电缆施工运行与维护</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1"/>
              </w:rPr>
            </w:pPr>
          </w:p>
          <w:p>
            <w:pPr>
              <w:pStyle w:val="14"/>
              <w:ind w:left="55"/>
              <w:rPr>
                <w:sz w:val="20"/>
              </w:rPr>
            </w:pPr>
            <w:r>
              <w:rPr>
                <w:sz w:val="20"/>
              </w:rPr>
              <w:t>电力工程技术人员</w:t>
            </w:r>
          </w:p>
          <w:p>
            <w:pPr>
              <w:pStyle w:val="14"/>
              <w:spacing w:before="56"/>
              <w:ind w:left="55"/>
              <w:rPr>
                <w:sz w:val="20"/>
              </w:rPr>
            </w:pPr>
            <w:r>
              <w:rPr>
                <w:sz w:val="20"/>
              </w:rPr>
              <w:t>土木工程建筑施工人员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68" w:line="292" w:lineRule="auto"/>
              <w:ind w:left="53" w:right="214"/>
              <w:rPr>
                <w:sz w:val="20"/>
              </w:rPr>
            </w:pPr>
            <w:r>
              <w:rPr>
                <w:sz w:val="20"/>
              </w:rPr>
              <w:t>发电厂及变电站电气设备</w:t>
            </w:r>
          </w:p>
          <w:p>
            <w:pPr>
              <w:pStyle w:val="14"/>
              <w:spacing w:line="255" w:lineRule="exact"/>
              <w:ind w:left="53"/>
              <w:rPr>
                <w:sz w:val="20"/>
              </w:rPr>
            </w:pPr>
            <w:r>
              <w:rPr>
                <w:sz w:val="20"/>
              </w:rPr>
              <w:t>输配电线路施工</w:t>
            </w:r>
          </w:p>
          <w:p>
            <w:pPr>
              <w:pStyle w:val="14"/>
              <w:spacing w:before="56"/>
              <w:ind w:left="53"/>
              <w:rPr>
                <w:sz w:val="20"/>
              </w:rPr>
            </w:pPr>
            <w:r>
              <w:rPr>
                <w:sz w:val="20"/>
              </w:rPr>
              <w:t>与运行</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1"/>
              </w:rPr>
            </w:pPr>
          </w:p>
          <w:p>
            <w:pPr>
              <w:pStyle w:val="14"/>
              <w:spacing w:line="292" w:lineRule="auto"/>
              <w:ind w:left="52" w:right="155"/>
              <w:rPr>
                <w:sz w:val="20"/>
              </w:rPr>
            </w:pPr>
            <w:r>
              <w:rPr>
                <w:sz w:val="20"/>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59"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57" w:right="162"/>
              <w:rPr>
                <w:sz w:val="20"/>
              </w:rPr>
            </w:pPr>
            <w:r>
              <w:rPr>
                <w:rFonts w:ascii="Times New Roman" w:eastAsia="Times New Roman"/>
                <w:sz w:val="20"/>
              </w:rPr>
              <w:t xml:space="preserve">5301 </w:t>
            </w:r>
            <w:r>
              <w:rPr>
                <w:sz w:val="20"/>
              </w:rPr>
              <w:t>电力技术类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9"/>
              <w:rPr>
                <w:rFonts w:ascii="方正小标宋简体"/>
                <w:sz w:val="15"/>
              </w:rPr>
            </w:pPr>
          </w:p>
          <w:p>
            <w:pPr>
              <w:pStyle w:val="14"/>
              <w:ind w:left="39" w:right="32"/>
              <w:jc w:val="center"/>
              <w:rPr>
                <w:rFonts w:ascii="Times New Roman"/>
                <w:sz w:val="20"/>
              </w:rPr>
            </w:pPr>
            <w:r>
              <w:rPr>
                <w:rFonts w:ascii="Times New Roman"/>
                <w:sz w:val="20"/>
              </w:rPr>
              <w:t>530105</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9"/>
              </w:rPr>
            </w:pPr>
          </w:p>
          <w:p>
            <w:pPr>
              <w:pStyle w:val="14"/>
              <w:spacing w:line="292" w:lineRule="auto"/>
              <w:ind w:left="55" w:right="70"/>
              <w:jc w:val="both"/>
              <w:rPr>
                <w:sz w:val="20"/>
              </w:rPr>
            </w:pPr>
            <w:r>
              <w:rPr>
                <w:sz w:val="20"/>
              </w:rPr>
              <w:t>电力系统继电保护与自动化技术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0"/>
              </w:rPr>
            </w:pPr>
          </w:p>
          <w:p>
            <w:pPr>
              <w:pStyle w:val="14"/>
              <w:spacing w:line="292" w:lineRule="auto"/>
              <w:ind w:left="55" w:right="613"/>
              <w:rPr>
                <w:sz w:val="20"/>
              </w:rPr>
            </w:pPr>
            <w:r>
              <w:rPr>
                <w:sz w:val="20"/>
              </w:rPr>
              <w:t>电力工程技术人员建筑安装施工人员</w:t>
            </w:r>
          </w:p>
          <w:p>
            <w:pPr>
              <w:pStyle w:val="14"/>
              <w:spacing w:line="292" w:lineRule="auto"/>
              <w:ind w:left="55" w:right="8"/>
              <w:rPr>
                <w:sz w:val="20"/>
              </w:rPr>
            </w:pPr>
            <w:r>
              <w:rPr>
                <w:sz w:val="20"/>
              </w:rPr>
              <w:t>电力、热力生产和供应人员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53" w:right="214"/>
              <w:rPr>
                <w:sz w:val="20"/>
              </w:rPr>
            </w:pPr>
            <w:r>
              <w:rPr>
                <w:sz w:val="20"/>
              </w:rPr>
              <w:t>发电厂及变电站电气设备</w:t>
            </w:r>
          </w:p>
          <w:p>
            <w:pPr>
              <w:pStyle w:val="14"/>
              <w:spacing w:line="292" w:lineRule="auto"/>
              <w:ind w:left="53" w:right="214"/>
              <w:rPr>
                <w:sz w:val="20"/>
              </w:rPr>
            </w:pPr>
            <w:r>
              <w:rPr>
                <w:sz w:val="20"/>
              </w:rPr>
              <w:t>继电保护及自动装置调试维护</w:t>
            </w:r>
          </w:p>
          <w:p>
            <w:pPr>
              <w:pStyle w:val="14"/>
              <w:spacing w:line="255" w:lineRule="exact"/>
              <w:ind w:left="53"/>
              <w:rPr>
                <w:sz w:val="20"/>
              </w:rPr>
            </w:pPr>
            <w:r>
              <w:rPr>
                <w:sz w:val="20"/>
              </w:rPr>
              <w:t>供用电技术</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52" w:right="155"/>
              <w:rPr>
                <w:sz w:val="20"/>
              </w:rPr>
            </w:pPr>
            <w:r>
              <w:rPr>
                <w:sz w:val="20"/>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6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8"/>
              </w:rPr>
            </w:pPr>
          </w:p>
          <w:p>
            <w:pPr>
              <w:pStyle w:val="14"/>
              <w:spacing w:line="292" w:lineRule="auto"/>
              <w:ind w:left="57" w:right="162"/>
              <w:rPr>
                <w:sz w:val="20"/>
              </w:rPr>
            </w:pPr>
            <w:r>
              <w:rPr>
                <w:rFonts w:ascii="Times New Roman" w:eastAsia="Times New Roman"/>
                <w:sz w:val="20"/>
              </w:rPr>
              <w:t xml:space="preserve">5301 </w:t>
            </w:r>
            <w:r>
              <w:rPr>
                <w:sz w:val="20"/>
              </w:rPr>
              <w:t>电力技术类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0"/>
              <w:rPr>
                <w:rFonts w:ascii="方正小标宋简体"/>
                <w:sz w:val="15"/>
              </w:rPr>
            </w:pPr>
          </w:p>
          <w:p>
            <w:pPr>
              <w:pStyle w:val="14"/>
              <w:ind w:left="39" w:right="32"/>
              <w:jc w:val="center"/>
              <w:rPr>
                <w:rFonts w:ascii="Times New Roman"/>
                <w:sz w:val="20"/>
              </w:rPr>
            </w:pPr>
            <w:r>
              <w:rPr>
                <w:rFonts w:ascii="Times New Roman"/>
                <w:sz w:val="20"/>
              </w:rPr>
              <w:t>530106</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9"/>
              </w:rPr>
            </w:pPr>
          </w:p>
          <w:p>
            <w:pPr>
              <w:pStyle w:val="14"/>
              <w:spacing w:before="1" w:line="292" w:lineRule="auto"/>
              <w:ind w:left="55" w:right="70"/>
              <w:jc w:val="both"/>
              <w:rPr>
                <w:sz w:val="20"/>
              </w:rPr>
            </w:pPr>
            <w:r>
              <w:rPr>
                <w:sz w:val="20"/>
              </w:rPr>
              <w:t>水电站机电设备与自动化</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29" w:line="292" w:lineRule="auto"/>
              <w:ind w:left="55" w:right="613"/>
              <w:rPr>
                <w:sz w:val="20"/>
              </w:rPr>
            </w:pPr>
            <w:r>
              <w:rPr>
                <w:sz w:val="20"/>
              </w:rPr>
              <w:t>电力工程技术人员建筑安装施工人员</w:t>
            </w:r>
          </w:p>
          <w:p>
            <w:pPr>
              <w:pStyle w:val="14"/>
              <w:spacing w:line="292" w:lineRule="auto"/>
              <w:ind w:left="55" w:right="8"/>
              <w:rPr>
                <w:sz w:val="20"/>
              </w:rPr>
            </w:pPr>
            <w:r>
              <w:rPr>
                <w:sz w:val="20"/>
              </w:rPr>
              <w:t>电力、热力生产和供应人员</w:t>
            </w:r>
          </w:p>
          <w:p>
            <w:pPr>
              <w:pStyle w:val="14"/>
              <w:spacing w:line="255" w:lineRule="exact"/>
              <w:ind w:left="55"/>
              <w:rPr>
                <w:sz w:val="20"/>
              </w:rPr>
            </w:pPr>
            <w:r>
              <w:rPr>
                <w:sz w:val="20"/>
              </w:rPr>
              <w:t>机械设备修理人员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8"/>
              </w:rPr>
            </w:pPr>
          </w:p>
          <w:p>
            <w:pPr>
              <w:pStyle w:val="14"/>
              <w:spacing w:before="1" w:line="292" w:lineRule="auto"/>
              <w:ind w:left="53" w:right="214"/>
              <w:rPr>
                <w:sz w:val="20"/>
              </w:rPr>
            </w:pPr>
            <w:r>
              <w:rPr>
                <w:sz w:val="20"/>
              </w:rPr>
              <w:t>水电厂机电设备安装与运行</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8"/>
              </w:rPr>
            </w:pPr>
          </w:p>
          <w:p>
            <w:pPr>
              <w:pStyle w:val="14"/>
              <w:spacing w:before="1" w:line="292" w:lineRule="auto"/>
              <w:ind w:left="52" w:right="155"/>
              <w:rPr>
                <w:sz w:val="20"/>
              </w:rPr>
            </w:pPr>
            <w:r>
              <w:rPr>
                <w:sz w:val="20"/>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55"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2"/>
              </w:rPr>
            </w:pPr>
          </w:p>
          <w:p>
            <w:pPr>
              <w:pStyle w:val="14"/>
              <w:spacing w:line="292" w:lineRule="auto"/>
              <w:ind w:left="57" w:right="162"/>
              <w:rPr>
                <w:sz w:val="20"/>
              </w:rPr>
            </w:pPr>
            <w:r>
              <w:rPr>
                <w:rFonts w:ascii="Times New Roman" w:eastAsia="Times New Roman"/>
                <w:sz w:val="20"/>
              </w:rPr>
              <w:t xml:space="preserve">5301 </w:t>
            </w:r>
            <w:r>
              <w:rPr>
                <w:sz w:val="20"/>
              </w:rPr>
              <w:t>电力技术类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31"/>
              </w:rPr>
            </w:pPr>
          </w:p>
          <w:p>
            <w:pPr>
              <w:pStyle w:val="14"/>
              <w:ind w:left="39" w:right="32"/>
              <w:jc w:val="center"/>
              <w:rPr>
                <w:rFonts w:ascii="Times New Roman"/>
                <w:sz w:val="20"/>
              </w:rPr>
            </w:pPr>
            <w:r>
              <w:rPr>
                <w:rFonts w:ascii="Times New Roman"/>
                <w:sz w:val="20"/>
              </w:rPr>
              <w:t>530107</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2"/>
              </w:rPr>
            </w:pPr>
          </w:p>
          <w:p>
            <w:pPr>
              <w:pStyle w:val="14"/>
              <w:spacing w:line="292" w:lineRule="auto"/>
              <w:ind w:left="55" w:right="70"/>
              <w:rPr>
                <w:sz w:val="20"/>
              </w:rPr>
            </w:pPr>
            <w:r>
              <w:rPr>
                <w:sz w:val="20"/>
              </w:rPr>
              <w:t>电网监控技术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3"/>
              </w:rPr>
            </w:pPr>
          </w:p>
          <w:p>
            <w:pPr>
              <w:pStyle w:val="14"/>
              <w:spacing w:line="292" w:lineRule="auto"/>
              <w:ind w:left="55" w:right="8"/>
              <w:rPr>
                <w:sz w:val="20"/>
              </w:rPr>
            </w:pPr>
            <w:r>
              <w:rPr>
                <w:sz w:val="20"/>
              </w:rPr>
              <w:t>电力、热力生产和供应人员</w:t>
            </w:r>
          </w:p>
          <w:p>
            <w:pPr>
              <w:pStyle w:val="14"/>
              <w:spacing w:line="255" w:lineRule="exact"/>
              <w:ind w:left="55"/>
              <w:rPr>
                <w:sz w:val="20"/>
              </w:rPr>
            </w:pPr>
            <w:r>
              <w:rPr>
                <w:sz w:val="20"/>
              </w:rPr>
              <w:t>电力工程技术人员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82" w:line="292" w:lineRule="auto"/>
              <w:ind w:left="53" w:right="214"/>
              <w:rPr>
                <w:sz w:val="20"/>
              </w:rPr>
            </w:pPr>
            <w:r>
              <w:rPr>
                <w:sz w:val="20"/>
              </w:rPr>
              <w:t>发电厂及变电站电气设备</w:t>
            </w:r>
          </w:p>
          <w:p>
            <w:pPr>
              <w:pStyle w:val="14"/>
              <w:spacing w:line="292" w:lineRule="auto"/>
              <w:ind w:left="53" w:right="214"/>
              <w:rPr>
                <w:sz w:val="20"/>
              </w:rPr>
            </w:pPr>
            <w:r>
              <w:rPr>
                <w:sz w:val="20"/>
              </w:rPr>
              <w:t>继电保护及自动装置调试维护</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2"/>
              </w:rPr>
            </w:pPr>
          </w:p>
          <w:p>
            <w:pPr>
              <w:pStyle w:val="14"/>
              <w:spacing w:before="1" w:line="292" w:lineRule="auto"/>
              <w:ind w:left="52" w:right="155"/>
              <w:rPr>
                <w:sz w:val="20"/>
              </w:rPr>
            </w:pPr>
            <w:r>
              <w:rPr>
                <w:sz w:val="20"/>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0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2"/>
              </w:rPr>
            </w:pPr>
          </w:p>
          <w:p>
            <w:pPr>
              <w:pStyle w:val="14"/>
              <w:spacing w:line="292" w:lineRule="auto"/>
              <w:ind w:left="57" w:right="162"/>
              <w:rPr>
                <w:sz w:val="20"/>
              </w:rPr>
            </w:pPr>
            <w:r>
              <w:rPr>
                <w:rFonts w:ascii="Times New Roman" w:eastAsia="Times New Roman"/>
                <w:sz w:val="20"/>
              </w:rPr>
              <w:t xml:space="preserve">5301 </w:t>
            </w:r>
            <w:r>
              <w:rPr>
                <w:sz w:val="20"/>
              </w:rPr>
              <w:t>电力技术类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1"/>
              </w:rPr>
            </w:pPr>
          </w:p>
          <w:p>
            <w:pPr>
              <w:pStyle w:val="14"/>
              <w:ind w:left="39" w:right="32"/>
              <w:jc w:val="center"/>
              <w:rPr>
                <w:rFonts w:ascii="Times New Roman"/>
                <w:sz w:val="20"/>
              </w:rPr>
            </w:pPr>
            <w:r>
              <w:rPr>
                <w:rFonts w:ascii="Times New Roman"/>
                <w:sz w:val="20"/>
              </w:rPr>
              <w:t>530108</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2"/>
              </w:rPr>
            </w:pPr>
          </w:p>
          <w:p>
            <w:pPr>
              <w:pStyle w:val="14"/>
              <w:spacing w:line="292" w:lineRule="auto"/>
              <w:ind w:left="55" w:right="70"/>
              <w:rPr>
                <w:sz w:val="20"/>
              </w:rPr>
            </w:pPr>
            <w:r>
              <w:rPr>
                <w:sz w:val="20"/>
              </w:rPr>
              <w:t>电力客户服务与管理</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2"/>
              </w:rPr>
            </w:pPr>
          </w:p>
          <w:p>
            <w:pPr>
              <w:pStyle w:val="14"/>
              <w:spacing w:line="292" w:lineRule="auto"/>
              <w:ind w:left="55" w:right="348"/>
              <w:rPr>
                <w:sz w:val="20"/>
              </w:rPr>
            </w:pPr>
            <w:r>
              <w:rPr>
                <w:sz w:val="20"/>
              </w:rPr>
              <w:t>电力客户服务用电管理</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2"/>
              </w:rPr>
            </w:pPr>
          </w:p>
          <w:p>
            <w:pPr>
              <w:pStyle w:val="14"/>
              <w:spacing w:line="292" w:lineRule="auto"/>
              <w:ind w:left="55" w:right="613"/>
              <w:rPr>
                <w:sz w:val="20"/>
              </w:rPr>
            </w:pPr>
            <w:r>
              <w:rPr>
                <w:sz w:val="20"/>
              </w:rPr>
              <w:t>电力工程技术人员电力供应服务人员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2"/>
              </w:rPr>
            </w:pPr>
          </w:p>
          <w:p>
            <w:pPr>
              <w:pStyle w:val="14"/>
              <w:spacing w:line="292" w:lineRule="auto"/>
              <w:ind w:left="53" w:right="614"/>
              <w:rPr>
                <w:sz w:val="20"/>
              </w:rPr>
            </w:pPr>
            <w:r>
              <w:rPr>
                <w:sz w:val="20"/>
              </w:rPr>
              <w:t xml:space="preserve">电力营销 </w:t>
            </w:r>
            <w:r>
              <w:rPr>
                <w:spacing w:val="-4"/>
                <w:sz w:val="20"/>
              </w:rPr>
              <w:t>供用电技术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2"/>
              </w:rPr>
            </w:pPr>
          </w:p>
          <w:p>
            <w:pPr>
              <w:pStyle w:val="14"/>
              <w:spacing w:line="292" w:lineRule="auto"/>
              <w:ind w:left="52" w:right="155"/>
              <w:rPr>
                <w:sz w:val="20"/>
              </w:rPr>
            </w:pPr>
            <w:r>
              <w:rPr>
                <w:sz w:val="20"/>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61" w:hRule="atLeast"/>
        </w:trPr>
        <w:tc>
          <w:tcPr>
            <w:tcW w:w="1283" w:type="dxa"/>
            <w:tcBorders>
              <w:top w:val="single" w:color="000000" w:sz="4" w:space="0"/>
              <w:left w:val="single" w:color="000000" w:sz="4" w:space="0"/>
              <w:right w:val="single" w:color="000000" w:sz="4" w:space="0"/>
            </w:tcBorders>
          </w:tcPr>
          <w:p>
            <w:pPr>
              <w:pStyle w:val="14"/>
              <w:spacing w:before="17"/>
              <w:rPr>
                <w:rFonts w:ascii="方正小标宋简体"/>
                <w:sz w:val="13"/>
              </w:rPr>
            </w:pPr>
          </w:p>
          <w:p>
            <w:pPr>
              <w:pStyle w:val="14"/>
              <w:spacing w:line="292" w:lineRule="auto"/>
              <w:ind w:left="57" w:right="162"/>
              <w:rPr>
                <w:sz w:val="20"/>
              </w:rPr>
            </w:pPr>
            <w:r>
              <w:rPr>
                <w:rFonts w:ascii="Times New Roman" w:eastAsia="Times New Roman"/>
                <w:sz w:val="20"/>
              </w:rPr>
              <w:t xml:space="preserve">5301 </w:t>
            </w:r>
            <w:r>
              <w:rPr>
                <w:sz w:val="20"/>
              </w:rPr>
              <w:t>电力技术类</w:t>
            </w:r>
          </w:p>
        </w:tc>
        <w:tc>
          <w:tcPr>
            <w:tcW w:w="921" w:type="dxa"/>
            <w:tcBorders>
              <w:top w:val="single" w:color="000000" w:sz="4" w:space="0"/>
              <w:left w:val="single" w:color="000000" w:sz="4" w:space="0"/>
              <w:right w:val="single" w:color="000000" w:sz="4" w:space="0"/>
            </w:tcBorders>
          </w:tcPr>
          <w:p>
            <w:pPr>
              <w:pStyle w:val="14"/>
              <w:spacing w:before="8"/>
              <w:rPr>
                <w:rFonts w:ascii="方正小标宋简体"/>
                <w:sz w:val="23"/>
              </w:rPr>
            </w:pPr>
          </w:p>
          <w:p>
            <w:pPr>
              <w:pStyle w:val="14"/>
              <w:ind w:left="39" w:right="32"/>
              <w:jc w:val="center"/>
              <w:rPr>
                <w:rFonts w:ascii="Times New Roman"/>
                <w:sz w:val="20"/>
              </w:rPr>
            </w:pPr>
            <w:r>
              <w:rPr>
                <w:rFonts w:ascii="Times New Roman"/>
                <w:sz w:val="20"/>
              </w:rPr>
              <w:t>530109</w:t>
            </w:r>
          </w:p>
        </w:tc>
        <w:tc>
          <w:tcPr>
            <w:tcW w:w="1139" w:type="dxa"/>
            <w:tcBorders>
              <w:top w:val="single" w:color="000000" w:sz="4" w:space="0"/>
              <w:left w:val="single" w:color="000000" w:sz="4" w:space="0"/>
              <w:right w:val="single" w:color="000000" w:sz="4" w:space="0"/>
            </w:tcBorders>
          </w:tcPr>
          <w:p>
            <w:pPr>
              <w:pStyle w:val="14"/>
              <w:spacing w:before="17"/>
              <w:rPr>
                <w:rFonts w:ascii="方正小标宋简体"/>
                <w:sz w:val="13"/>
              </w:rPr>
            </w:pPr>
          </w:p>
          <w:p>
            <w:pPr>
              <w:pStyle w:val="14"/>
              <w:spacing w:line="292" w:lineRule="auto"/>
              <w:ind w:left="55" w:right="70"/>
              <w:rPr>
                <w:sz w:val="20"/>
              </w:rPr>
            </w:pPr>
            <w:r>
              <w:rPr>
                <w:sz w:val="20"/>
              </w:rPr>
              <w:t>水电站与电力网</w:t>
            </w:r>
          </w:p>
        </w:tc>
        <w:tc>
          <w:tcPr>
            <w:tcW w:w="1617" w:type="dxa"/>
            <w:tcBorders>
              <w:top w:val="single" w:color="000000" w:sz="4" w:space="0"/>
              <w:left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right w:val="single" w:color="000000" w:sz="4" w:space="0"/>
            </w:tcBorders>
          </w:tcPr>
          <w:p>
            <w:pPr>
              <w:pStyle w:val="14"/>
              <w:spacing w:before="91"/>
              <w:ind w:left="55"/>
              <w:rPr>
                <w:sz w:val="20"/>
              </w:rPr>
            </w:pPr>
            <w:r>
              <w:rPr>
                <w:sz w:val="20"/>
              </w:rPr>
              <w:t>电力工程技术人员</w:t>
            </w:r>
          </w:p>
          <w:p>
            <w:pPr>
              <w:pStyle w:val="14"/>
              <w:spacing w:before="56" w:line="292" w:lineRule="auto"/>
              <w:ind w:left="55" w:right="8"/>
              <w:rPr>
                <w:sz w:val="20"/>
              </w:rPr>
            </w:pPr>
            <w:r>
              <w:rPr>
                <w:sz w:val="20"/>
              </w:rPr>
              <w:t>电力、热力生产和供应人员</w:t>
            </w:r>
          </w:p>
        </w:tc>
        <w:tc>
          <w:tcPr>
            <w:tcW w:w="1681" w:type="dxa"/>
            <w:tcBorders>
              <w:top w:val="single" w:color="000000" w:sz="4" w:space="0"/>
              <w:left w:val="single" w:color="000000" w:sz="4" w:space="0"/>
              <w:right w:val="single" w:color="000000" w:sz="4" w:space="0"/>
            </w:tcBorders>
          </w:tcPr>
          <w:p>
            <w:pPr>
              <w:pStyle w:val="14"/>
              <w:rPr>
                <w:rFonts w:ascii="方正小标宋简体"/>
                <w:sz w:val="14"/>
              </w:rPr>
            </w:pPr>
          </w:p>
          <w:p>
            <w:pPr>
              <w:pStyle w:val="14"/>
              <w:spacing w:line="292" w:lineRule="auto"/>
              <w:ind w:left="53" w:right="214"/>
              <w:rPr>
                <w:sz w:val="20"/>
              </w:rPr>
            </w:pPr>
            <w:r>
              <w:rPr>
                <w:sz w:val="20"/>
              </w:rPr>
              <w:t>发电厂及变电站电气设备</w:t>
            </w:r>
          </w:p>
        </w:tc>
        <w:tc>
          <w:tcPr>
            <w:tcW w:w="1421" w:type="dxa"/>
            <w:tcBorders>
              <w:top w:val="single" w:color="000000" w:sz="4" w:space="0"/>
              <w:left w:val="single" w:color="000000" w:sz="4" w:space="0"/>
              <w:right w:val="single" w:color="000000" w:sz="4" w:space="0"/>
            </w:tcBorders>
          </w:tcPr>
          <w:p>
            <w:pPr>
              <w:pStyle w:val="14"/>
              <w:spacing w:before="14"/>
              <w:rPr>
                <w:rFonts w:ascii="方正小标宋简体"/>
                <w:sz w:val="22"/>
              </w:rPr>
            </w:pPr>
          </w:p>
          <w:p>
            <w:pPr>
              <w:pStyle w:val="14"/>
              <w:ind w:left="52"/>
              <w:rPr>
                <w:sz w:val="20"/>
              </w:rPr>
            </w:pPr>
            <w:r>
              <w:rPr>
                <w:sz w:val="20"/>
              </w:rPr>
              <w:t>水利水电工程</w:t>
            </w:r>
          </w:p>
        </w:tc>
      </w:tr>
    </w:tbl>
    <w:p>
      <w:pPr>
        <w:spacing w:after="0"/>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2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21"/>
              </w:rPr>
            </w:pPr>
          </w:p>
          <w:p>
            <w:pPr>
              <w:pStyle w:val="14"/>
              <w:spacing w:line="292" w:lineRule="auto"/>
              <w:ind w:left="57" w:right="162"/>
              <w:rPr>
                <w:sz w:val="20"/>
              </w:rPr>
            </w:pPr>
            <w:r>
              <w:rPr>
                <w:rFonts w:ascii="Times New Roman" w:eastAsia="Times New Roman"/>
                <w:sz w:val="20"/>
              </w:rPr>
              <w:t xml:space="preserve">5301 </w:t>
            </w:r>
            <w:r>
              <w:rPr>
                <w:sz w:val="20"/>
              </w:rPr>
              <w:t>电力技术类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30"/>
              </w:rPr>
            </w:pPr>
          </w:p>
          <w:p>
            <w:pPr>
              <w:pStyle w:val="14"/>
              <w:ind w:left="39" w:right="32"/>
              <w:jc w:val="center"/>
              <w:rPr>
                <w:rFonts w:ascii="Times New Roman"/>
                <w:sz w:val="20"/>
              </w:rPr>
            </w:pPr>
            <w:r>
              <w:rPr>
                <w:rFonts w:ascii="Times New Roman"/>
                <w:sz w:val="20"/>
              </w:rPr>
              <w:t>530110</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21"/>
              </w:rPr>
            </w:pPr>
          </w:p>
          <w:p>
            <w:pPr>
              <w:pStyle w:val="14"/>
              <w:spacing w:line="292" w:lineRule="auto"/>
              <w:ind w:left="55" w:right="70"/>
              <w:rPr>
                <w:sz w:val="20"/>
              </w:rPr>
            </w:pPr>
            <w:r>
              <w:rPr>
                <w:sz w:val="20"/>
              </w:rPr>
              <w:t>电源变换技术与应用</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67" w:line="292" w:lineRule="auto"/>
              <w:ind w:left="55" w:right="46"/>
              <w:rPr>
                <w:sz w:val="20"/>
              </w:rPr>
            </w:pPr>
            <w:r>
              <w:rPr>
                <w:spacing w:val="-16"/>
                <w:sz w:val="20"/>
              </w:rPr>
              <w:t>太阳能、风能电源</w:t>
            </w:r>
            <w:r>
              <w:rPr>
                <w:sz w:val="20"/>
              </w:rPr>
              <w:t>系统应用</w:t>
            </w:r>
          </w:p>
          <w:p>
            <w:pPr>
              <w:pStyle w:val="14"/>
              <w:spacing w:line="255" w:lineRule="exact"/>
              <w:ind w:left="55"/>
              <w:rPr>
                <w:sz w:val="20"/>
              </w:rPr>
            </w:pPr>
            <w:r>
              <w:rPr>
                <w:sz w:val="20"/>
              </w:rPr>
              <w:t>电动汽车充电设</w:t>
            </w:r>
          </w:p>
          <w:p>
            <w:pPr>
              <w:pStyle w:val="14"/>
              <w:spacing w:before="56"/>
              <w:ind w:left="55"/>
              <w:rPr>
                <w:sz w:val="20"/>
              </w:rPr>
            </w:pPr>
            <w:r>
              <w:rPr>
                <w:sz w:val="20"/>
              </w:rPr>
              <w:t>备应用</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7" w:line="292" w:lineRule="auto"/>
              <w:ind w:left="55" w:right="8"/>
              <w:rPr>
                <w:sz w:val="20"/>
              </w:rPr>
            </w:pPr>
            <w:r>
              <w:rPr>
                <w:sz w:val="20"/>
              </w:rPr>
              <w:t>电力、热力生产和供应人员</w:t>
            </w:r>
          </w:p>
          <w:p>
            <w:pPr>
              <w:pStyle w:val="14"/>
              <w:spacing w:line="255" w:lineRule="exact"/>
              <w:ind w:left="55"/>
              <w:rPr>
                <w:sz w:val="20"/>
              </w:rPr>
            </w:pPr>
            <w:r>
              <w:rPr>
                <w:spacing w:val="-1"/>
                <w:sz w:val="20"/>
              </w:rPr>
              <w:t>电子工程技术人员</w:t>
            </w:r>
          </w:p>
          <w:p>
            <w:pPr>
              <w:pStyle w:val="14"/>
              <w:spacing w:before="56"/>
              <w:ind w:left="55"/>
              <w:rPr>
                <w:sz w:val="20"/>
              </w:rPr>
            </w:pPr>
            <w:r>
              <w:rPr>
                <w:spacing w:val="-1"/>
                <w:sz w:val="20"/>
              </w:rPr>
              <w:t>电气工程技术人员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2"/>
              </w:rPr>
            </w:pPr>
          </w:p>
          <w:p>
            <w:pPr>
              <w:pStyle w:val="14"/>
              <w:spacing w:line="292" w:lineRule="auto"/>
              <w:ind w:left="53" w:right="214"/>
              <w:jc w:val="both"/>
              <w:rPr>
                <w:sz w:val="20"/>
              </w:rPr>
            </w:pPr>
            <w:r>
              <w:rPr>
                <w:sz w:val="20"/>
              </w:rPr>
              <w:t>电气运行与控制风电场机电设备运行与维护</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4"/>
              <w:rPr>
                <w:rFonts w:ascii="方正小标宋简体"/>
                <w:sz w:val="10"/>
              </w:rPr>
            </w:pPr>
          </w:p>
          <w:p>
            <w:pPr>
              <w:pStyle w:val="14"/>
              <w:spacing w:before="1"/>
              <w:ind w:left="52"/>
              <w:rPr>
                <w:sz w:val="20"/>
              </w:rPr>
            </w:pPr>
            <w:r>
              <w:rPr>
                <w:sz w:val="20"/>
              </w:rPr>
              <w:t>电子信息工程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35"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3"/>
              <w:rPr>
                <w:rFonts w:ascii="方正小标宋简体"/>
                <w:sz w:val="10"/>
              </w:rPr>
            </w:pPr>
          </w:p>
          <w:p>
            <w:pPr>
              <w:pStyle w:val="14"/>
              <w:spacing w:line="292" w:lineRule="auto"/>
              <w:ind w:left="57" w:right="162"/>
              <w:rPr>
                <w:sz w:val="20"/>
              </w:rPr>
            </w:pPr>
            <w:r>
              <w:rPr>
                <w:rFonts w:ascii="Times New Roman" w:eastAsia="Times New Roman"/>
                <w:sz w:val="20"/>
              </w:rPr>
              <w:t xml:space="preserve">5301 </w:t>
            </w:r>
            <w:r>
              <w:rPr>
                <w:sz w:val="20"/>
              </w:rPr>
              <w:t>电力技术类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2"/>
              <w:rPr>
                <w:rFonts w:ascii="方正小标宋简体"/>
                <w:sz w:val="17"/>
              </w:rPr>
            </w:pPr>
          </w:p>
          <w:p>
            <w:pPr>
              <w:pStyle w:val="14"/>
              <w:ind w:left="39" w:right="32"/>
              <w:jc w:val="center"/>
              <w:rPr>
                <w:rFonts w:ascii="Times New Roman"/>
                <w:sz w:val="20"/>
              </w:rPr>
            </w:pPr>
            <w:r>
              <w:rPr>
                <w:rFonts w:ascii="Times New Roman"/>
                <w:sz w:val="20"/>
              </w:rPr>
              <w:t>530111</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3"/>
              <w:rPr>
                <w:rFonts w:ascii="方正小标宋简体"/>
                <w:sz w:val="10"/>
              </w:rPr>
            </w:pPr>
          </w:p>
          <w:p>
            <w:pPr>
              <w:pStyle w:val="14"/>
              <w:spacing w:line="292" w:lineRule="auto"/>
              <w:ind w:left="55" w:right="70"/>
              <w:rPr>
                <w:sz w:val="20"/>
              </w:rPr>
            </w:pPr>
            <w:r>
              <w:rPr>
                <w:sz w:val="20"/>
              </w:rPr>
              <w:t>农业电气化技术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2"/>
              </w:rPr>
            </w:pPr>
          </w:p>
          <w:p>
            <w:pPr>
              <w:pStyle w:val="14"/>
              <w:spacing w:line="292" w:lineRule="auto"/>
              <w:ind w:left="55" w:right="149"/>
              <w:rPr>
                <w:sz w:val="20"/>
              </w:rPr>
            </w:pPr>
            <w:r>
              <w:rPr>
                <w:sz w:val="20"/>
              </w:rPr>
              <w:t>电气设备设计开发与制造</w:t>
            </w:r>
          </w:p>
          <w:p>
            <w:pPr>
              <w:pStyle w:val="14"/>
              <w:spacing w:line="292" w:lineRule="auto"/>
              <w:ind w:left="55" w:right="149"/>
              <w:rPr>
                <w:sz w:val="20"/>
              </w:rPr>
            </w:pPr>
            <w:r>
              <w:rPr>
                <w:sz w:val="20"/>
              </w:rPr>
              <w:t xml:space="preserve">农村电气工程 </w:t>
            </w:r>
            <w:r>
              <w:rPr>
                <w:spacing w:val="-3"/>
                <w:sz w:val="20"/>
              </w:rPr>
              <w:t>农业自动化系统</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2" w:line="310" w:lineRule="atLeast"/>
              <w:ind w:left="55" w:right="613"/>
              <w:jc w:val="both"/>
              <w:rPr>
                <w:sz w:val="20"/>
              </w:rPr>
            </w:pPr>
            <w:r>
              <w:rPr>
                <w:sz w:val="20"/>
              </w:rPr>
              <w:t>建筑安装施工人员机械设备修理人员电力供应服务人员农业工程技术人员电力工程技术人员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3"/>
              <w:rPr>
                <w:rFonts w:ascii="方正小标宋简体"/>
                <w:sz w:val="10"/>
              </w:rPr>
            </w:pPr>
          </w:p>
          <w:p>
            <w:pPr>
              <w:pStyle w:val="14"/>
              <w:spacing w:line="292" w:lineRule="auto"/>
              <w:ind w:left="53" w:right="413"/>
              <w:rPr>
                <w:sz w:val="20"/>
              </w:rPr>
            </w:pPr>
            <w:r>
              <w:rPr>
                <w:sz w:val="20"/>
              </w:rPr>
              <w:t>农村电气技术供用电技术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21"/>
              </w:rPr>
            </w:pPr>
          </w:p>
          <w:p>
            <w:pPr>
              <w:pStyle w:val="14"/>
              <w:spacing w:line="292" w:lineRule="auto"/>
              <w:ind w:left="52" w:right="155"/>
              <w:rPr>
                <w:sz w:val="20"/>
              </w:rPr>
            </w:pPr>
            <w:r>
              <w:rPr>
                <w:sz w:val="20"/>
              </w:rPr>
              <w:t xml:space="preserve">农业电气化 </w:t>
            </w:r>
            <w:r>
              <w:rPr>
                <w:spacing w:val="-3"/>
                <w:sz w:val="20"/>
              </w:rPr>
              <w:t>农业机械化及</w:t>
            </w:r>
            <w:r>
              <w:rPr>
                <w:sz w:val="20"/>
              </w:rPr>
              <w:t>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08"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6"/>
              <w:rPr>
                <w:rFonts w:ascii="方正小标宋简体"/>
                <w:sz w:val="23"/>
              </w:rPr>
            </w:pPr>
          </w:p>
          <w:p>
            <w:pPr>
              <w:pStyle w:val="14"/>
              <w:spacing w:line="292" w:lineRule="auto"/>
              <w:ind w:left="57" w:right="162"/>
              <w:rPr>
                <w:sz w:val="20"/>
              </w:rPr>
            </w:pPr>
            <w:r>
              <w:rPr>
                <w:rFonts w:ascii="Times New Roman" w:eastAsia="Times New Roman"/>
                <w:sz w:val="20"/>
              </w:rPr>
              <w:t xml:space="preserve">5301 </w:t>
            </w:r>
            <w:r>
              <w:rPr>
                <w:sz w:val="20"/>
              </w:rPr>
              <w:t>电力技术类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spacing w:before="15"/>
              <w:rPr>
                <w:rFonts w:ascii="方正小标宋简体"/>
                <w:sz w:val="28"/>
              </w:rPr>
            </w:pPr>
          </w:p>
          <w:p>
            <w:pPr>
              <w:pStyle w:val="14"/>
              <w:ind w:left="39" w:right="32"/>
              <w:jc w:val="center"/>
              <w:rPr>
                <w:rFonts w:ascii="Times New Roman"/>
                <w:sz w:val="20"/>
              </w:rPr>
            </w:pPr>
            <w:r>
              <w:rPr>
                <w:rFonts w:ascii="Times New Roman"/>
                <w:sz w:val="20"/>
              </w:rPr>
              <w:t>530112</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9"/>
              <w:rPr>
                <w:rFonts w:ascii="方正小标宋简体"/>
                <w:sz w:val="14"/>
              </w:rPr>
            </w:pPr>
          </w:p>
          <w:p>
            <w:pPr>
              <w:pStyle w:val="14"/>
              <w:spacing w:line="292" w:lineRule="auto"/>
              <w:ind w:left="55" w:right="70"/>
              <w:jc w:val="both"/>
              <w:rPr>
                <w:sz w:val="20"/>
              </w:rPr>
            </w:pPr>
            <w:r>
              <w:rPr>
                <w:sz w:val="20"/>
              </w:rPr>
              <w:t>分布式发电与微电网技术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0"/>
              </w:rPr>
            </w:pPr>
          </w:p>
          <w:p>
            <w:pPr>
              <w:pStyle w:val="14"/>
              <w:spacing w:line="292" w:lineRule="auto"/>
              <w:ind w:left="55" w:right="149"/>
              <w:rPr>
                <w:sz w:val="20"/>
              </w:rPr>
            </w:pPr>
            <w:r>
              <w:rPr>
                <w:sz w:val="20"/>
              </w:rPr>
              <w:t>太阳能发电技术利用</w:t>
            </w:r>
          </w:p>
          <w:p>
            <w:pPr>
              <w:pStyle w:val="14"/>
              <w:spacing w:line="292" w:lineRule="auto"/>
              <w:ind w:left="55" w:right="149"/>
              <w:rPr>
                <w:sz w:val="20"/>
              </w:rPr>
            </w:pPr>
            <w:r>
              <w:rPr>
                <w:spacing w:val="-3"/>
                <w:sz w:val="20"/>
              </w:rPr>
              <w:t>风力发电技术利</w:t>
            </w:r>
            <w:r>
              <w:rPr>
                <w:sz w:val="20"/>
              </w:rPr>
              <w:t>用</w:t>
            </w:r>
          </w:p>
          <w:p>
            <w:pPr>
              <w:pStyle w:val="14"/>
              <w:spacing w:line="292" w:lineRule="auto"/>
              <w:ind w:left="55" w:right="149"/>
              <w:rPr>
                <w:sz w:val="20"/>
              </w:rPr>
            </w:pPr>
            <w:r>
              <w:rPr>
                <w:spacing w:val="-3"/>
                <w:sz w:val="20"/>
              </w:rPr>
              <w:t>储能与充放电技</w:t>
            </w:r>
            <w:r>
              <w:rPr>
                <w:sz w:val="20"/>
              </w:rPr>
              <w:t>术</w:t>
            </w:r>
          </w:p>
          <w:p>
            <w:pPr>
              <w:pStyle w:val="14"/>
              <w:spacing w:line="292" w:lineRule="auto"/>
              <w:ind w:left="55" w:right="149"/>
              <w:rPr>
                <w:sz w:val="20"/>
              </w:rPr>
            </w:pPr>
            <w:r>
              <w:rPr>
                <w:sz w:val="20"/>
              </w:rPr>
              <w:t>微网能量管理与运行控制</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6"/>
              <w:rPr>
                <w:rFonts w:ascii="方正小标宋简体"/>
                <w:sz w:val="16"/>
              </w:rPr>
            </w:pPr>
          </w:p>
          <w:p>
            <w:pPr>
              <w:pStyle w:val="14"/>
              <w:ind w:left="55"/>
              <w:rPr>
                <w:sz w:val="20"/>
              </w:rPr>
            </w:pPr>
            <w:r>
              <w:rPr>
                <w:sz w:val="20"/>
              </w:rPr>
              <w:t>电力工程技术人员</w:t>
            </w:r>
          </w:p>
          <w:p>
            <w:pPr>
              <w:pStyle w:val="14"/>
              <w:spacing w:before="56" w:line="292" w:lineRule="auto"/>
              <w:ind w:left="55" w:right="8"/>
              <w:rPr>
                <w:sz w:val="20"/>
              </w:rPr>
            </w:pPr>
            <w:r>
              <w:rPr>
                <w:sz w:val="20"/>
              </w:rPr>
              <w:t>电力、热力生产和供应人员</w:t>
            </w:r>
          </w:p>
          <w:p>
            <w:pPr>
              <w:pStyle w:val="14"/>
              <w:spacing w:line="292" w:lineRule="auto"/>
              <w:ind w:left="55" w:right="613"/>
              <w:rPr>
                <w:sz w:val="20"/>
              </w:rPr>
            </w:pPr>
            <w:r>
              <w:rPr>
                <w:sz w:val="20"/>
              </w:rPr>
              <w:t>建筑安装施工人员机械设备修理人员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9"/>
              </w:rPr>
            </w:pPr>
          </w:p>
          <w:p>
            <w:pPr>
              <w:pStyle w:val="14"/>
              <w:spacing w:line="292" w:lineRule="auto"/>
              <w:ind w:left="53" w:right="214"/>
              <w:rPr>
                <w:sz w:val="20"/>
              </w:rPr>
            </w:pPr>
            <w:r>
              <w:rPr>
                <w:sz w:val="20"/>
              </w:rPr>
              <w:t>风电场机电设备运行与维护</w:t>
            </w:r>
          </w:p>
          <w:p>
            <w:pPr>
              <w:pStyle w:val="14"/>
              <w:spacing w:line="292" w:lineRule="auto"/>
              <w:ind w:left="53" w:right="214"/>
              <w:rPr>
                <w:sz w:val="20"/>
              </w:rPr>
            </w:pPr>
            <w:r>
              <w:rPr>
                <w:sz w:val="20"/>
              </w:rPr>
              <w:t>太阳能与沼气技术利用</w:t>
            </w:r>
          </w:p>
          <w:p>
            <w:pPr>
              <w:pStyle w:val="14"/>
              <w:spacing w:line="292" w:lineRule="auto"/>
              <w:ind w:left="53" w:right="214"/>
              <w:rPr>
                <w:sz w:val="20"/>
              </w:rPr>
            </w:pPr>
            <w:r>
              <w:rPr>
                <w:sz w:val="20"/>
              </w:rPr>
              <w:t>发电厂及变电站电气设备</w:t>
            </w:r>
          </w:p>
          <w:p>
            <w:pPr>
              <w:pStyle w:val="14"/>
              <w:spacing w:line="255" w:lineRule="exact"/>
              <w:ind w:left="53"/>
              <w:rPr>
                <w:sz w:val="20"/>
              </w:rPr>
            </w:pPr>
            <w:r>
              <w:rPr>
                <w:sz w:val="20"/>
              </w:rPr>
              <w:t>供用电技术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9" w:line="292" w:lineRule="auto"/>
              <w:ind w:left="52" w:right="155"/>
              <w:rPr>
                <w:sz w:val="20"/>
              </w:rPr>
            </w:pPr>
            <w:r>
              <w:rPr>
                <w:spacing w:val="-3"/>
                <w:sz w:val="20"/>
              </w:rPr>
              <w:t>电气工程及其</w:t>
            </w:r>
            <w:r>
              <w:rPr>
                <w:sz w:val="20"/>
              </w:rPr>
              <w:t>自动化</w:t>
            </w:r>
          </w:p>
          <w:p>
            <w:pPr>
              <w:pStyle w:val="14"/>
              <w:spacing w:line="255" w:lineRule="exact"/>
              <w:ind w:left="52"/>
              <w:rPr>
                <w:sz w:val="20"/>
              </w:rPr>
            </w:pPr>
            <w:r>
              <w:rPr>
                <w:sz w:val="20"/>
              </w:rPr>
              <w:t>自动化</w:t>
            </w:r>
          </w:p>
          <w:p>
            <w:pPr>
              <w:pStyle w:val="14"/>
              <w:spacing w:before="56" w:line="292" w:lineRule="auto"/>
              <w:ind w:left="52" w:right="155"/>
              <w:rPr>
                <w:sz w:val="20"/>
              </w:rPr>
            </w:pPr>
            <w:r>
              <w:rPr>
                <w:sz w:val="20"/>
              </w:rPr>
              <w:t>新能源科学与工程</w:t>
            </w:r>
          </w:p>
          <w:p>
            <w:pPr>
              <w:pStyle w:val="14"/>
              <w:spacing w:line="292" w:lineRule="auto"/>
              <w:ind w:left="52" w:right="155"/>
              <w:rPr>
                <w:sz w:val="20"/>
              </w:rPr>
            </w:pPr>
            <w:r>
              <w:rPr>
                <w:sz w:val="20"/>
              </w:rPr>
              <w:t>电气工程与智能控制</w:t>
            </w:r>
          </w:p>
          <w:p>
            <w:pPr>
              <w:pStyle w:val="14"/>
              <w:spacing w:line="255" w:lineRule="exact"/>
              <w:ind w:left="52"/>
              <w:rPr>
                <w:sz w:val="20"/>
              </w:rPr>
            </w:pPr>
            <w:r>
              <w:rPr>
                <w:sz w:val="20"/>
              </w:rPr>
              <w:t>智能电网信息</w:t>
            </w:r>
          </w:p>
          <w:p>
            <w:pPr>
              <w:pStyle w:val="14"/>
              <w:spacing w:before="55"/>
              <w:ind w:left="52"/>
              <w:rPr>
                <w:sz w:val="20"/>
              </w:rPr>
            </w:pPr>
            <w:r>
              <w:rPr>
                <w:sz w:val="20"/>
              </w:rPr>
              <w:t>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0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9"/>
              </w:rPr>
            </w:pPr>
          </w:p>
          <w:p>
            <w:pPr>
              <w:pStyle w:val="14"/>
              <w:spacing w:line="292" w:lineRule="auto"/>
              <w:ind w:left="57" w:right="162"/>
              <w:rPr>
                <w:sz w:val="20"/>
              </w:rPr>
            </w:pPr>
            <w:r>
              <w:rPr>
                <w:rFonts w:ascii="Times New Roman" w:eastAsia="Times New Roman"/>
                <w:sz w:val="20"/>
              </w:rPr>
              <w:t xml:space="preserve">5302 </w:t>
            </w:r>
            <w:r>
              <w:rPr>
                <w:sz w:val="20"/>
              </w:rPr>
              <w:t>热能与发电工程类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5"/>
              <w:rPr>
                <w:rFonts w:ascii="方正小标宋简体"/>
                <w:sz w:val="16"/>
              </w:rPr>
            </w:pPr>
          </w:p>
          <w:p>
            <w:pPr>
              <w:pStyle w:val="14"/>
              <w:ind w:left="39" w:right="32"/>
              <w:jc w:val="center"/>
              <w:rPr>
                <w:rFonts w:ascii="Times New Roman"/>
                <w:sz w:val="20"/>
              </w:rPr>
            </w:pPr>
            <w:r>
              <w:rPr>
                <w:rFonts w:ascii="Times New Roman"/>
                <w:sz w:val="20"/>
              </w:rPr>
              <w:t>530201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9"/>
              </w:rPr>
            </w:pPr>
          </w:p>
          <w:p>
            <w:pPr>
              <w:pStyle w:val="14"/>
              <w:spacing w:before="1" w:line="292" w:lineRule="auto"/>
              <w:ind w:left="55" w:right="70"/>
              <w:rPr>
                <w:sz w:val="20"/>
              </w:rPr>
            </w:pPr>
            <w:r>
              <w:rPr>
                <w:sz w:val="20"/>
              </w:rPr>
              <w:t>电厂热能动力装置</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11"/>
              </w:rPr>
            </w:pPr>
          </w:p>
          <w:p>
            <w:pPr>
              <w:pStyle w:val="14"/>
              <w:spacing w:line="292" w:lineRule="auto"/>
              <w:ind w:left="55" w:right="149"/>
              <w:rPr>
                <w:sz w:val="20"/>
              </w:rPr>
            </w:pPr>
            <w:r>
              <w:rPr>
                <w:sz w:val="20"/>
              </w:rPr>
              <w:t>电厂热能动力设备运行维护</w:t>
            </w:r>
          </w:p>
          <w:p>
            <w:pPr>
              <w:pStyle w:val="14"/>
              <w:spacing w:line="292" w:lineRule="auto"/>
              <w:ind w:left="55" w:right="149"/>
              <w:rPr>
                <w:sz w:val="20"/>
              </w:rPr>
            </w:pPr>
            <w:r>
              <w:rPr>
                <w:sz w:val="20"/>
              </w:rPr>
              <w:t>电力热能力动力设备安装检修</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52"/>
              <w:ind w:left="55"/>
              <w:rPr>
                <w:sz w:val="20"/>
              </w:rPr>
            </w:pPr>
            <w:r>
              <w:rPr>
                <w:sz w:val="20"/>
              </w:rPr>
              <w:t>电力工程技术人员</w:t>
            </w:r>
          </w:p>
          <w:p>
            <w:pPr>
              <w:pStyle w:val="14"/>
              <w:spacing w:before="56" w:line="292" w:lineRule="auto"/>
              <w:ind w:left="55" w:right="8"/>
              <w:rPr>
                <w:sz w:val="20"/>
              </w:rPr>
            </w:pPr>
            <w:r>
              <w:rPr>
                <w:sz w:val="20"/>
              </w:rPr>
              <w:t>电力、热力生产和供应人员</w:t>
            </w:r>
          </w:p>
          <w:p>
            <w:pPr>
              <w:pStyle w:val="14"/>
              <w:spacing w:line="255" w:lineRule="exact"/>
              <w:ind w:left="55"/>
              <w:rPr>
                <w:sz w:val="20"/>
              </w:rPr>
            </w:pPr>
            <w:r>
              <w:rPr>
                <w:spacing w:val="-1"/>
                <w:sz w:val="20"/>
              </w:rPr>
              <w:t>建筑安装施工人员</w:t>
            </w:r>
          </w:p>
          <w:p>
            <w:pPr>
              <w:pStyle w:val="14"/>
              <w:spacing w:before="55"/>
              <w:ind w:left="55"/>
              <w:rPr>
                <w:sz w:val="20"/>
              </w:rPr>
            </w:pPr>
            <w:r>
              <w:rPr>
                <w:spacing w:val="-1"/>
                <w:sz w:val="20"/>
              </w:rPr>
              <w:t>机械设备修理人员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11"/>
              </w:rPr>
            </w:pPr>
          </w:p>
          <w:p>
            <w:pPr>
              <w:pStyle w:val="14"/>
              <w:spacing w:line="292" w:lineRule="auto"/>
              <w:ind w:left="53" w:right="214"/>
              <w:rPr>
                <w:sz w:val="20"/>
              </w:rPr>
            </w:pPr>
            <w:r>
              <w:rPr>
                <w:sz w:val="20"/>
              </w:rPr>
              <w:t>火电厂热力设备运行与检修</w:t>
            </w:r>
          </w:p>
          <w:p>
            <w:pPr>
              <w:pStyle w:val="14"/>
              <w:spacing w:line="292" w:lineRule="auto"/>
              <w:ind w:left="53" w:right="214"/>
              <w:rPr>
                <w:sz w:val="20"/>
              </w:rPr>
            </w:pPr>
            <w:r>
              <w:rPr>
                <w:sz w:val="20"/>
              </w:rPr>
              <w:t>火电厂热力设备安装</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29"/>
              </w:rPr>
            </w:pPr>
          </w:p>
          <w:p>
            <w:pPr>
              <w:pStyle w:val="14"/>
              <w:spacing w:line="292" w:lineRule="auto"/>
              <w:ind w:left="52" w:right="155"/>
              <w:rPr>
                <w:sz w:val="20"/>
              </w:rPr>
            </w:pPr>
            <w:r>
              <w:rPr>
                <w:sz w:val="20"/>
              </w:rPr>
              <w:t>能源与动力工程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55"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2"/>
              </w:rPr>
            </w:pPr>
          </w:p>
          <w:p>
            <w:pPr>
              <w:pStyle w:val="14"/>
              <w:spacing w:line="292" w:lineRule="auto"/>
              <w:ind w:left="57" w:right="162"/>
              <w:rPr>
                <w:sz w:val="20"/>
              </w:rPr>
            </w:pPr>
            <w:r>
              <w:rPr>
                <w:rFonts w:ascii="Times New Roman" w:eastAsia="Times New Roman"/>
                <w:sz w:val="20"/>
              </w:rPr>
              <w:t xml:space="preserve">5302 </w:t>
            </w:r>
            <w:r>
              <w:rPr>
                <w:sz w:val="20"/>
              </w:rPr>
              <w:t>热能与发电工程类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31"/>
              </w:rPr>
            </w:pPr>
          </w:p>
          <w:p>
            <w:pPr>
              <w:pStyle w:val="14"/>
              <w:ind w:left="39" w:right="32"/>
              <w:jc w:val="center"/>
              <w:rPr>
                <w:rFonts w:ascii="Times New Roman"/>
                <w:sz w:val="20"/>
              </w:rPr>
            </w:pPr>
            <w:r>
              <w:rPr>
                <w:rFonts w:ascii="Times New Roman"/>
                <w:sz w:val="20"/>
              </w:rPr>
              <w:t>530202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2"/>
              </w:rPr>
            </w:pPr>
          </w:p>
          <w:p>
            <w:pPr>
              <w:pStyle w:val="14"/>
              <w:spacing w:line="292" w:lineRule="auto"/>
              <w:ind w:left="55" w:right="70"/>
              <w:rPr>
                <w:sz w:val="20"/>
              </w:rPr>
            </w:pPr>
            <w:r>
              <w:rPr>
                <w:sz w:val="20"/>
              </w:rPr>
              <w:t>城市热能应用技术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82" w:line="292" w:lineRule="auto"/>
              <w:ind w:left="55" w:right="149"/>
              <w:rPr>
                <w:sz w:val="20"/>
              </w:rPr>
            </w:pPr>
            <w:r>
              <w:rPr>
                <w:spacing w:val="-3"/>
                <w:sz w:val="20"/>
              </w:rPr>
              <w:t>热力公司热力管</w:t>
            </w:r>
            <w:r>
              <w:rPr>
                <w:sz w:val="20"/>
              </w:rPr>
              <w:t xml:space="preserve">网安装与维护 </w:t>
            </w:r>
            <w:r>
              <w:rPr>
                <w:spacing w:val="-3"/>
                <w:sz w:val="20"/>
              </w:rPr>
              <w:t>热电厂与供热设</w:t>
            </w:r>
            <w:r>
              <w:rPr>
                <w:sz w:val="20"/>
              </w:rPr>
              <w:t>备运行与检修</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3"/>
              </w:rPr>
            </w:pPr>
          </w:p>
          <w:p>
            <w:pPr>
              <w:pStyle w:val="14"/>
              <w:spacing w:line="292" w:lineRule="auto"/>
              <w:ind w:left="55" w:right="8"/>
              <w:rPr>
                <w:sz w:val="20"/>
              </w:rPr>
            </w:pPr>
            <w:r>
              <w:rPr>
                <w:sz w:val="20"/>
              </w:rPr>
              <w:t>电力、热力生产和供应人员</w:t>
            </w:r>
          </w:p>
          <w:p>
            <w:pPr>
              <w:pStyle w:val="14"/>
              <w:spacing w:line="255" w:lineRule="exact"/>
              <w:ind w:left="55"/>
              <w:rPr>
                <w:sz w:val="20"/>
              </w:rPr>
            </w:pPr>
            <w:r>
              <w:rPr>
                <w:sz w:val="20"/>
              </w:rPr>
              <w:t>机械设备修理人员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2"/>
              </w:rPr>
            </w:pPr>
          </w:p>
          <w:p>
            <w:pPr>
              <w:pStyle w:val="14"/>
              <w:spacing w:before="1" w:line="292" w:lineRule="auto"/>
              <w:ind w:left="53" w:right="214"/>
              <w:rPr>
                <w:sz w:val="20"/>
              </w:rPr>
            </w:pPr>
            <w:r>
              <w:rPr>
                <w:sz w:val="20"/>
              </w:rPr>
              <w:t>火电厂热力设备运行与检修</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2"/>
              </w:rPr>
            </w:pPr>
          </w:p>
          <w:p>
            <w:pPr>
              <w:pStyle w:val="14"/>
              <w:spacing w:before="1" w:line="292" w:lineRule="auto"/>
              <w:ind w:left="52" w:right="155"/>
              <w:rPr>
                <w:sz w:val="20"/>
              </w:rPr>
            </w:pPr>
            <w:r>
              <w:rPr>
                <w:sz w:val="20"/>
              </w:rPr>
              <w:t>能源与动力工程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01"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2"/>
              <w:rPr>
                <w:rFonts w:ascii="方正小标宋简体"/>
                <w:sz w:val="17"/>
              </w:rPr>
            </w:pPr>
          </w:p>
          <w:p>
            <w:pPr>
              <w:pStyle w:val="14"/>
              <w:spacing w:line="292" w:lineRule="auto"/>
              <w:ind w:left="57" w:right="162"/>
              <w:rPr>
                <w:sz w:val="20"/>
              </w:rPr>
            </w:pPr>
            <w:r>
              <w:rPr>
                <w:rFonts w:ascii="Times New Roman" w:eastAsia="Times New Roman"/>
                <w:sz w:val="20"/>
              </w:rPr>
              <w:t xml:space="preserve">5302 </w:t>
            </w:r>
            <w:r>
              <w:rPr>
                <w:sz w:val="20"/>
              </w:rPr>
              <w:t>热能与发电工程类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3"/>
              <w:rPr>
                <w:rFonts w:ascii="方正小标宋简体"/>
                <w:sz w:val="25"/>
              </w:rPr>
            </w:pPr>
          </w:p>
          <w:p>
            <w:pPr>
              <w:pStyle w:val="14"/>
              <w:spacing w:before="1"/>
              <w:ind w:left="39" w:right="32"/>
              <w:jc w:val="center"/>
              <w:rPr>
                <w:rFonts w:ascii="Times New Roman"/>
                <w:sz w:val="20"/>
              </w:rPr>
            </w:pPr>
            <w:r>
              <w:rPr>
                <w:rFonts w:ascii="Times New Roman"/>
                <w:sz w:val="20"/>
              </w:rPr>
              <w:t>530203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8"/>
              </w:rPr>
            </w:pPr>
          </w:p>
          <w:p>
            <w:pPr>
              <w:pStyle w:val="14"/>
              <w:spacing w:line="292" w:lineRule="auto"/>
              <w:ind w:left="55" w:right="70"/>
              <w:jc w:val="both"/>
              <w:rPr>
                <w:sz w:val="20"/>
              </w:rPr>
            </w:pPr>
            <w:r>
              <w:rPr>
                <w:sz w:val="20"/>
              </w:rPr>
              <w:t>核电站动力设备运行与维护</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43" w:line="292" w:lineRule="auto"/>
              <w:ind w:left="55" w:right="46"/>
              <w:rPr>
                <w:sz w:val="20"/>
              </w:rPr>
            </w:pPr>
            <w:r>
              <w:rPr>
                <w:sz w:val="20"/>
              </w:rPr>
              <w:t>核电站常规岛设</w:t>
            </w:r>
            <w:r>
              <w:rPr>
                <w:spacing w:val="-16"/>
                <w:sz w:val="20"/>
              </w:rPr>
              <w:t>备安装、检修和调</w:t>
            </w:r>
            <w:r>
              <w:rPr>
                <w:sz w:val="20"/>
              </w:rPr>
              <w:t>试</w:t>
            </w:r>
          </w:p>
          <w:p>
            <w:pPr>
              <w:pStyle w:val="14"/>
              <w:spacing w:line="292" w:lineRule="auto"/>
              <w:ind w:left="55" w:right="149"/>
              <w:rPr>
                <w:sz w:val="20"/>
              </w:rPr>
            </w:pPr>
            <w:r>
              <w:rPr>
                <w:sz w:val="20"/>
              </w:rPr>
              <w:t>核电常规岛运行维护</w:t>
            </w:r>
          </w:p>
          <w:p>
            <w:pPr>
              <w:pStyle w:val="14"/>
              <w:spacing w:line="255" w:lineRule="exact"/>
              <w:ind w:left="55"/>
              <w:rPr>
                <w:sz w:val="20"/>
              </w:rPr>
            </w:pPr>
            <w:r>
              <w:rPr>
                <w:sz w:val="20"/>
              </w:rPr>
              <w:t>核电燃料管理</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1"/>
              </w:rPr>
            </w:pPr>
          </w:p>
          <w:p>
            <w:pPr>
              <w:pStyle w:val="14"/>
              <w:ind w:left="55"/>
              <w:rPr>
                <w:sz w:val="20"/>
              </w:rPr>
            </w:pPr>
            <w:r>
              <w:rPr>
                <w:sz w:val="20"/>
              </w:rPr>
              <w:t>电力工程技术人员</w:t>
            </w:r>
          </w:p>
          <w:p>
            <w:pPr>
              <w:pStyle w:val="14"/>
              <w:spacing w:before="55" w:line="292" w:lineRule="auto"/>
              <w:ind w:left="55" w:right="8"/>
              <w:rPr>
                <w:sz w:val="20"/>
              </w:rPr>
            </w:pPr>
            <w:r>
              <w:rPr>
                <w:sz w:val="20"/>
              </w:rPr>
              <w:t>电力、热力生产和供应人员</w:t>
            </w:r>
          </w:p>
          <w:p>
            <w:pPr>
              <w:pStyle w:val="14"/>
              <w:spacing w:line="292" w:lineRule="auto"/>
              <w:ind w:left="55" w:right="613"/>
              <w:rPr>
                <w:sz w:val="20"/>
              </w:rPr>
            </w:pPr>
            <w:r>
              <w:rPr>
                <w:sz w:val="20"/>
              </w:rPr>
              <w:t>建筑安装施工人员机械设备修理人员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43" w:line="292" w:lineRule="auto"/>
              <w:ind w:left="53" w:right="214"/>
              <w:rPr>
                <w:sz w:val="20"/>
              </w:rPr>
            </w:pPr>
            <w:r>
              <w:rPr>
                <w:sz w:val="20"/>
              </w:rPr>
              <w:t>反应堆及核电厂运行</w:t>
            </w:r>
          </w:p>
          <w:p>
            <w:pPr>
              <w:pStyle w:val="14"/>
              <w:spacing w:line="292" w:lineRule="auto"/>
              <w:ind w:left="53" w:right="214"/>
              <w:rPr>
                <w:sz w:val="20"/>
              </w:rPr>
            </w:pPr>
            <w:r>
              <w:rPr>
                <w:sz w:val="20"/>
              </w:rPr>
              <w:t>火电厂热力设备运行与检修</w:t>
            </w:r>
          </w:p>
          <w:p>
            <w:pPr>
              <w:pStyle w:val="14"/>
              <w:spacing w:line="255" w:lineRule="exact"/>
              <w:ind w:left="53"/>
              <w:rPr>
                <w:sz w:val="20"/>
              </w:rPr>
            </w:pPr>
            <w:r>
              <w:rPr>
                <w:sz w:val="20"/>
              </w:rPr>
              <w:t>火电厂热力设备</w:t>
            </w:r>
          </w:p>
          <w:p>
            <w:pPr>
              <w:pStyle w:val="14"/>
              <w:spacing w:before="55"/>
              <w:ind w:left="53"/>
              <w:rPr>
                <w:sz w:val="20"/>
              </w:rPr>
            </w:pPr>
            <w:r>
              <w:rPr>
                <w:sz w:val="20"/>
              </w:rPr>
              <w:t>安装</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20"/>
              </w:rPr>
            </w:pPr>
          </w:p>
          <w:p>
            <w:pPr>
              <w:pStyle w:val="14"/>
              <w:spacing w:line="292" w:lineRule="auto"/>
              <w:ind w:left="52" w:right="155"/>
              <w:rPr>
                <w:sz w:val="20"/>
              </w:rPr>
            </w:pPr>
            <w:r>
              <w:rPr>
                <w:spacing w:val="-3"/>
                <w:sz w:val="20"/>
              </w:rPr>
              <w:t>核工程与核技</w:t>
            </w:r>
            <w:r>
              <w:rPr>
                <w:sz w:val="20"/>
              </w:rPr>
              <w:t>术</w:t>
            </w:r>
          </w:p>
          <w:p>
            <w:pPr>
              <w:pStyle w:val="14"/>
              <w:spacing w:line="292" w:lineRule="auto"/>
              <w:ind w:left="52" w:right="155"/>
              <w:rPr>
                <w:sz w:val="20"/>
              </w:rPr>
            </w:pPr>
            <w:r>
              <w:rPr>
                <w:spacing w:val="-3"/>
                <w:sz w:val="20"/>
              </w:rPr>
              <w:t>能源与动力工</w:t>
            </w:r>
            <w:r>
              <w:rPr>
                <w:sz w:val="20"/>
              </w:rPr>
              <w:t>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04" w:hRule="atLeast"/>
        </w:trPr>
        <w:tc>
          <w:tcPr>
            <w:tcW w:w="1283" w:type="dxa"/>
            <w:tcBorders>
              <w:top w:val="single" w:color="000000" w:sz="4" w:space="0"/>
              <w:left w:val="single" w:color="000000" w:sz="4" w:space="0"/>
              <w:right w:val="single" w:color="000000" w:sz="4" w:space="0"/>
            </w:tcBorders>
          </w:tcPr>
          <w:p>
            <w:pPr>
              <w:pStyle w:val="14"/>
              <w:spacing w:before="3"/>
              <w:rPr>
                <w:rFonts w:ascii="方正小标宋简体"/>
                <w:sz w:val="15"/>
              </w:rPr>
            </w:pPr>
          </w:p>
          <w:p>
            <w:pPr>
              <w:pStyle w:val="14"/>
              <w:spacing w:line="292" w:lineRule="auto"/>
              <w:ind w:left="57" w:right="162"/>
              <w:rPr>
                <w:sz w:val="20"/>
              </w:rPr>
            </w:pPr>
            <w:r>
              <w:rPr>
                <w:rFonts w:ascii="Times New Roman" w:eastAsia="Times New Roman"/>
                <w:sz w:val="20"/>
              </w:rPr>
              <w:t xml:space="preserve">5302 </w:t>
            </w:r>
            <w:r>
              <w:rPr>
                <w:sz w:val="20"/>
              </w:rPr>
              <w:t>热能与发电工程类</w:t>
            </w:r>
          </w:p>
        </w:tc>
        <w:tc>
          <w:tcPr>
            <w:tcW w:w="921" w:type="dxa"/>
            <w:tcBorders>
              <w:top w:val="single" w:color="000000" w:sz="4" w:space="0"/>
              <w:left w:val="single" w:color="000000" w:sz="4" w:space="0"/>
              <w:right w:val="single" w:color="000000" w:sz="4" w:space="0"/>
            </w:tcBorders>
          </w:tcPr>
          <w:p>
            <w:pPr>
              <w:pStyle w:val="14"/>
              <w:spacing w:before="12"/>
              <w:rPr>
                <w:rFonts w:ascii="方正小标宋简体"/>
                <w:sz w:val="24"/>
              </w:rPr>
            </w:pPr>
          </w:p>
          <w:p>
            <w:pPr>
              <w:pStyle w:val="14"/>
              <w:ind w:left="39" w:right="32"/>
              <w:jc w:val="center"/>
              <w:rPr>
                <w:rFonts w:ascii="Times New Roman"/>
                <w:sz w:val="20"/>
              </w:rPr>
            </w:pPr>
            <w:r>
              <w:rPr>
                <w:rFonts w:ascii="Times New Roman"/>
                <w:sz w:val="20"/>
              </w:rPr>
              <w:t>530204</w:t>
            </w:r>
          </w:p>
        </w:tc>
        <w:tc>
          <w:tcPr>
            <w:tcW w:w="1139" w:type="dxa"/>
            <w:tcBorders>
              <w:top w:val="single" w:color="000000" w:sz="4" w:space="0"/>
              <w:left w:val="single" w:color="000000" w:sz="4" w:space="0"/>
              <w:right w:val="single" w:color="000000" w:sz="4" w:space="0"/>
            </w:tcBorders>
          </w:tcPr>
          <w:p>
            <w:pPr>
              <w:pStyle w:val="14"/>
              <w:spacing w:before="3"/>
              <w:rPr>
                <w:rFonts w:ascii="方正小标宋简体"/>
                <w:sz w:val="15"/>
              </w:rPr>
            </w:pPr>
          </w:p>
          <w:p>
            <w:pPr>
              <w:pStyle w:val="14"/>
              <w:spacing w:line="292" w:lineRule="auto"/>
              <w:ind w:left="55" w:right="70"/>
              <w:rPr>
                <w:sz w:val="20"/>
              </w:rPr>
            </w:pPr>
            <w:r>
              <w:rPr>
                <w:sz w:val="20"/>
              </w:rPr>
              <w:t>火电厂集控运行</w:t>
            </w:r>
          </w:p>
        </w:tc>
        <w:tc>
          <w:tcPr>
            <w:tcW w:w="1617" w:type="dxa"/>
            <w:tcBorders>
              <w:top w:val="single" w:color="000000" w:sz="4" w:space="0"/>
              <w:left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right w:val="single" w:color="000000" w:sz="4" w:space="0"/>
            </w:tcBorders>
          </w:tcPr>
          <w:p>
            <w:pPr>
              <w:pStyle w:val="14"/>
              <w:spacing w:before="3"/>
              <w:rPr>
                <w:rFonts w:ascii="方正小标宋简体"/>
                <w:sz w:val="15"/>
              </w:rPr>
            </w:pPr>
          </w:p>
          <w:p>
            <w:pPr>
              <w:pStyle w:val="14"/>
              <w:spacing w:line="292" w:lineRule="auto"/>
              <w:ind w:left="55" w:right="8"/>
              <w:rPr>
                <w:sz w:val="20"/>
              </w:rPr>
            </w:pPr>
            <w:r>
              <w:rPr>
                <w:sz w:val="20"/>
              </w:rPr>
              <w:t>电力、热力生产和供应人员</w:t>
            </w:r>
          </w:p>
        </w:tc>
        <w:tc>
          <w:tcPr>
            <w:tcW w:w="1681" w:type="dxa"/>
            <w:tcBorders>
              <w:top w:val="single" w:color="000000" w:sz="4" w:space="0"/>
              <w:left w:val="single" w:color="000000" w:sz="4" w:space="0"/>
              <w:right w:val="single" w:color="000000" w:sz="4" w:space="0"/>
            </w:tcBorders>
          </w:tcPr>
          <w:p>
            <w:pPr>
              <w:pStyle w:val="14"/>
              <w:spacing w:before="113" w:line="292" w:lineRule="auto"/>
              <w:ind w:left="53" w:right="214"/>
              <w:rPr>
                <w:sz w:val="20"/>
              </w:rPr>
            </w:pPr>
            <w:r>
              <w:rPr>
                <w:sz w:val="20"/>
              </w:rPr>
              <w:t>火电厂热力设备运行与检修</w:t>
            </w:r>
          </w:p>
          <w:p>
            <w:pPr>
              <w:pStyle w:val="14"/>
              <w:spacing w:line="255" w:lineRule="exact"/>
              <w:ind w:left="53"/>
              <w:rPr>
                <w:sz w:val="20"/>
              </w:rPr>
            </w:pPr>
            <w:r>
              <w:rPr>
                <w:sz w:val="20"/>
              </w:rPr>
              <w:t>火电厂集控运行</w:t>
            </w:r>
          </w:p>
        </w:tc>
        <w:tc>
          <w:tcPr>
            <w:tcW w:w="1421" w:type="dxa"/>
            <w:tcBorders>
              <w:top w:val="single" w:color="000000" w:sz="4" w:space="0"/>
              <w:left w:val="single" w:color="000000" w:sz="4" w:space="0"/>
              <w:right w:val="single" w:color="000000" w:sz="4" w:space="0"/>
            </w:tcBorders>
          </w:tcPr>
          <w:p>
            <w:pPr>
              <w:pStyle w:val="14"/>
              <w:spacing w:before="3"/>
              <w:rPr>
                <w:rFonts w:ascii="方正小标宋简体"/>
                <w:sz w:val="15"/>
              </w:rPr>
            </w:pPr>
          </w:p>
          <w:p>
            <w:pPr>
              <w:pStyle w:val="14"/>
              <w:spacing w:before="1" w:line="292" w:lineRule="auto"/>
              <w:ind w:left="52" w:right="155"/>
              <w:rPr>
                <w:sz w:val="20"/>
              </w:rPr>
            </w:pPr>
            <w:r>
              <w:rPr>
                <w:sz w:val="20"/>
              </w:rPr>
              <w:t>能源与动力工程</w:t>
            </w:r>
          </w:p>
        </w:tc>
      </w:tr>
    </w:tbl>
    <w:p>
      <w:pPr>
        <w:spacing w:after="0" w:line="292" w:lineRule="auto"/>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2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29"/>
              </w:rPr>
            </w:pPr>
          </w:p>
          <w:p>
            <w:pPr>
              <w:pStyle w:val="14"/>
              <w:spacing w:before="1" w:line="292" w:lineRule="auto"/>
              <w:ind w:left="57" w:right="162"/>
              <w:rPr>
                <w:sz w:val="20"/>
              </w:rPr>
            </w:pPr>
            <w:r>
              <w:rPr>
                <w:rFonts w:ascii="Times New Roman" w:eastAsia="Times New Roman"/>
                <w:sz w:val="20"/>
              </w:rPr>
              <w:t xml:space="preserve">5302 </w:t>
            </w:r>
            <w:r>
              <w:rPr>
                <w:sz w:val="20"/>
              </w:rPr>
              <w:t>热能与发电工程类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5"/>
              <w:rPr>
                <w:rFonts w:ascii="方正小标宋简体"/>
                <w:sz w:val="17"/>
              </w:rPr>
            </w:pPr>
          </w:p>
          <w:p>
            <w:pPr>
              <w:pStyle w:val="14"/>
              <w:ind w:left="39" w:right="32"/>
              <w:jc w:val="center"/>
              <w:rPr>
                <w:rFonts w:ascii="Times New Roman"/>
                <w:sz w:val="20"/>
              </w:rPr>
            </w:pPr>
            <w:r>
              <w:rPr>
                <w:rFonts w:ascii="Times New Roman"/>
                <w:sz w:val="20"/>
              </w:rPr>
              <w:t>530205</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29"/>
              </w:rPr>
            </w:pPr>
          </w:p>
          <w:p>
            <w:pPr>
              <w:pStyle w:val="14"/>
              <w:spacing w:line="292" w:lineRule="auto"/>
              <w:ind w:left="55" w:right="70"/>
              <w:rPr>
                <w:sz w:val="20"/>
              </w:rPr>
            </w:pPr>
            <w:r>
              <w:rPr>
                <w:sz w:val="20"/>
              </w:rPr>
              <w:t>电厂化学与环保技术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2"/>
              </w:rPr>
            </w:pPr>
          </w:p>
          <w:p>
            <w:pPr>
              <w:pStyle w:val="14"/>
              <w:spacing w:before="1" w:line="292" w:lineRule="auto"/>
              <w:ind w:left="55" w:right="149"/>
              <w:rPr>
                <w:sz w:val="20"/>
              </w:rPr>
            </w:pPr>
            <w:r>
              <w:rPr>
                <w:sz w:val="20"/>
              </w:rPr>
              <w:t xml:space="preserve">电厂化学监督 </w:t>
            </w:r>
            <w:r>
              <w:rPr>
                <w:spacing w:val="-3"/>
                <w:sz w:val="20"/>
              </w:rPr>
              <w:t>水处理设备运行</w:t>
            </w:r>
            <w:r>
              <w:rPr>
                <w:sz w:val="20"/>
              </w:rPr>
              <w:t>管理</w:t>
            </w:r>
          </w:p>
          <w:p>
            <w:pPr>
              <w:pStyle w:val="14"/>
              <w:spacing w:line="254" w:lineRule="exact"/>
              <w:ind w:left="55"/>
              <w:rPr>
                <w:sz w:val="20"/>
              </w:rPr>
            </w:pPr>
            <w:r>
              <w:rPr>
                <w:sz w:val="20"/>
              </w:rPr>
              <w:t>电力环保与监测</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20"/>
              </w:rPr>
            </w:pPr>
          </w:p>
          <w:p>
            <w:pPr>
              <w:pStyle w:val="14"/>
              <w:spacing w:line="292" w:lineRule="auto"/>
              <w:ind w:left="55" w:right="46"/>
              <w:rPr>
                <w:sz w:val="20"/>
              </w:rPr>
            </w:pPr>
            <w:r>
              <w:rPr>
                <w:sz w:val="20"/>
              </w:rPr>
              <w:t>环境保护工程技术人员</w:t>
            </w:r>
            <w:r>
              <w:rPr>
                <w:spacing w:val="-7"/>
                <w:sz w:val="20"/>
              </w:rPr>
              <w:t>电力、热力生产和供应人</w:t>
            </w:r>
            <w:r>
              <w:rPr>
                <w:sz w:val="20"/>
              </w:rPr>
              <w:t>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59" w:line="292" w:lineRule="auto"/>
              <w:ind w:left="53" w:right="214"/>
              <w:rPr>
                <w:sz w:val="20"/>
              </w:rPr>
            </w:pPr>
            <w:r>
              <w:rPr>
                <w:spacing w:val="-3"/>
                <w:sz w:val="20"/>
              </w:rPr>
              <w:t>火电厂水处理及</w:t>
            </w:r>
            <w:r>
              <w:rPr>
                <w:sz w:val="20"/>
              </w:rPr>
              <w:t>化学监督</w:t>
            </w:r>
          </w:p>
          <w:p>
            <w:pPr>
              <w:pStyle w:val="14"/>
              <w:spacing w:line="292" w:lineRule="auto"/>
              <w:ind w:left="53" w:right="413"/>
              <w:rPr>
                <w:sz w:val="20"/>
              </w:rPr>
            </w:pPr>
            <w:r>
              <w:rPr>
                <w:spacing w:val="-3"/>
                <w:sz w:val="20"/>
              </w:rPr>
              <w:t>环境监测技术</w:t>
            </w:r>
            <w:r>
              <w:rPr>
                <w:sz w:val="20"/>
              </w:rPr>
              <w:t>环境管理</w:t>
            </w:r>
          </w:p>
          <w:p>
            <w:pPr>
              <w:pStyle w:val="14"/>
              <w:spacing w:line="255" w:lineRule="exact"/>
              <w:ind w:left="53"/>
              <w:rPr>
                <w:sz w:val="20"/>
              </w:rPr>
            </w:pPr>
            <w:r>
              <w:rPr>
                <w:sz w:val="20"/>
              </w:rPr>
              <w:t>环境治理技术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2"/>
              </w:rPr>
            </w:pPr>
          </w:p>
          <w:p>
            <w:pPr>
              <w:pStyle w:val="14"/>
              <w:ind w:left="52"/>
              <w:rPr>
                <w:sz w:val="20"/>
              </w:rPr>
            </w:pPr>
            <w:r>
              <w:rPr>
                <w:sz w:val="20"/>
              </w:rPr>
              <w:t>应用化学</w:t>
            </w:r>
          </w:p>
          <w:p>
            <w:pPr>
              <w:pStyle w:val="14"/>
              <w:spacing w:before="56" w:line="292" w:lineRule="auto"/>
              <w:ind w:left="52" w:right="155"/>
              <w:rPr>
                <w:sz w:val="20"/>
              </w:rPr>
            </w:pPr>
            <w:r>
              <w:rPr>
                <w:sz w:val="20"/>
              </w:rPr>
              <w:t>能源与环境系统工程</w:t>
            </w:r>
          </w:p>
          <w:p>
            <w:pPr>
              <w:pStyle w:val="14"/>
              <w:spacing w:line="255" w:lineRule="exact"/>
              <w:ind w:left="52"/>
              <w:rPr>
                <w:sz w:val="20"/>
              </w:rPr>
            </w:pPr>
            <w:r>
              <w:rPr>
                <w:sz w:val="20"/>
              </w:rPr>
              <w:t>环境工程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2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9"/>
              </w:rPr>
            </w:pPr>
          </w:p>
          <w:p>
            <w:pPr>
              <w:pStyle w:val="14"/>
              <w:spacing w:line="292" w:lineRule="auto"/>
              <w:ind w:left="57" w:right="162"/>
              <w:rPr>
                <w:sz w:val="20"/>
              </w:rPr>
            </w:pPr>
            <w:r>
              <w:rPr>
                <w:rFonts w:ascii="Times New Roman" w:eastAsia="Times New Roman"/>
                <w:sz w:val="20"/>
              </w:rPr>
              <w:t xml:space="preserve">5302 </w:t>
            </w:r>
            <w:r>
              <w:rPr>
                <w:sz w:val="20"/>
              </w:rPr>
              <w:t>热能与发电工程类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3"/>
              <w:rPr>
                <w:rFonts w:ascii="方正小标宋简体"/>
                <w:sz w:val="17"/>
              </w:rPr>
            </w:pPr>
          </w:p>
          <w:p>
            <w:pPr>
              <w:pStyle w:val="14"/>
              <w:spacing w:before="1"/>
              <w:ind w:left="39" w:right="32"/>
              <w:jc w:val="center"/>
              <w:rPr>
                <w:rFonts w:ascii="Times New Roman"/>
                <w:sz w:val="20"/>
              </w:rPr>
            </w:pPr>
            <w:r>
              <w:rPr>
                <w:rFonts w:ascii="Times New Roman"/>
                <w:sz w:val="20"/>
              </w:rPr>
              <w:t>530206</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9"/>
              </w:rPr>
            </w:pPr>
          </w:p>
          <w:p>
            <w:pPr>
              <w:pStyle w:val="14"/>
              <w:spacing w:before="1" w:line="292" w:lineRule="auto"/>
              <w:ind w:left="55" w:right="70"/>
              <w:rPr>
                <w:sz w:val="20"/>
              </w:rPr>
            </w:pPr>
            <w:r>
              <w:rPr>
                <w:sz w:val="20"/>
              </w:rPr>
              <w:t>电厂热工自动化技术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9"/>
              </w:rPr>
            </w:pPr>
          </w:p>
          <w:p>
            <w:pPr>
              <w:pStyle w:val="14"/>
              <w:spacing w:before="1" w:line="292" w:lineRule="auto"/>
              <w:ind w:left="55" w:right="748"/>
              <w:rPr>
                <w:sz w:val="20"/>
              </w:rPr>
            </w:pPr>
            <w:r>
              <w:rPr>
                <w:sz w:val="20"/>
              </w:rPr>
              <w:t>热工仪表热工测控</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0"/>
              </w:rPr>
            </w:pPr>
          </w:p>
          <w:p>
            <w:pPr>
              <w:pStyle w:val="14"/>
              <w:spacing w:line="292" w:lineRule="auto"/>
              <w:ind w:left="55" w:right="613"/>
              <w:jc w:val="both"/>
              <w:rPr>
                <w:sz w:val="20"/>
              </w:rPr>
            </w:pPr>
            <w:r>
              <w:rPr>
                <w:sz w:val="20"/>
              </w:rPr>
              <w:t>电力工程技术人员建筑安装施工人员机械设备修理人员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12"/>
              </w:rPr>
            </w:pPr>
          </w:p>
          <w:p>
            <w:pPr>
              <w:pStyle w:val="14"/>
              <w:spacing w:before="1" w:line="292" w:lineRule="auto"/>
              <w:ind w:left="53" w:right="214"/>
              <w:rPr>
                <w:sz w:val="20"/>
              </w:rPr>
            </w:pPr>
            <w:r>
              <w:rPr>
                <w:sz w:val="20"/>
              </w:rPr>
              <w:t>火电厂热工仪表安装与检修</w:t>
            </w:r>
          </w:p>
          <w:p>
            <w:pPr>
              <w:pStyle w:val="14"/>
              <w:spacing w:line="292" w:lineRule="auto"/>
              <w:ind w:left="53" w:right="214"/>
              <w:rPr>
                <w:sz w:val="20"/>
              </w:rPr>
            </w:pPr>
            <w:r>
              <w:rPr>
                <w:sz w:val="20"/>
              </w:rPr>
              <w:t>工业自动化仪表及应用</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58" w:line="292" w:lineRule="auto"/>
              <w:ind w:left="52" w:right="155"/>
              <w:rPr>
                <w:sz w:val="20"/>
              </w:rPr>
            </w:pPr>
            <w:r>
              <w:rPr>
                <w:sz w:val="20"/>
              </w:rPr>
              <w:t>能源与动力工程</w:t>
            </w:r>
          </w:p>
          <w:p>
            <w:pPr>
              <w:pStyle w:val="14"/>
              <w:spacing w:line="255" w:lineRule="exact"/>
              <w:ind w:left="52"/>
              <w:rPr>
                <w:sz w:val="20"/>
              </w:rPr>
            </w:pPr>
            <w:r>
              <w:rPr>
                <w:sz w:val="20"/>
              </w:rPr>
              <w:t>自动化</w:t>
            </w:r>
          </w:p>
          <w:p>
            <w:pPr>
              <w:pStyle w:val="14"/>
              <w:spacing w:before="2" w:line="310" w:lineRule="atLeast"/>
              <w:ind w:left="52" w:right="155"/>
              <w:rPr>
                <w:sz w:val="20"/>
              </w:rPr>
            </w:pPr>
            <w:r>
              <w:rPr>
                <w:sz w:val="20"/>
              </w:rPr>
              <w:t>测控技术与仪器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4"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28"/>
              </w:rPr>
            </w:pPr>
          </w:p>
          <w:p>
            <w:pPr>
              <w:pStyle w:val="14"/>
              <w:spacing w:line="292" w:lineRule="auto"/>
              <w:ind w:left="57" w:right="162"/>
              <w:rPr>
                <w:sz w:val="20"/>
              </w:rPr>
            </w:pPr>
            <w:r>
              <w:rPr>
                <w:rFonts w:ascii="Times New Roman" w:eastAsia="Times New Roman"/>
                <w:sz w:val="20"/>
              </w:rPr>
              <w:t xml:space="preserve">5303 </w:t>
            </w:r>
            <w:r>
              <w:rPr>
                <w:sz w:val="20"/>
              </w:rPr>
              <w:t>新能源发电工程类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8"/>
              <w:rPr>
                <w:rFonts w:ascii="方正小标宋简体"/>
                <w:sz w:val="16"/>
              </w:rPr>
            </w:pPr>
          </w:p>
          <w:p>
            <w:pPr>
              <w:pStyle w:val="14"/>
              <w:ind w:left="39" w:right="32"/>
              <w:jc w:val="center"/>
              <w:rPr>
                <w:rFonts w:ascii="Times New Roman"/>
                <w:sz w:val="20"/>
              </w:rPr>
            </w:pPr>
            <w:r>
              <w:rPr>
                <w:rFonts w:ascii="Times New Roman"/>
                <w:sz w:val="20"/>
              </w:rPr>
              <w:t>530301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28"/>
              </w:rPr>
            </w:pPr>
          </w:p>
          <w:p>
            <w:pPr>
              <w:pStyle w:val="14"/>
              <w:spacing w:line="292" w:lineRule="auto"/>
              <w:ind w:left="55" w:right="70"/>
              <w:rPr>
                <w:sz w:val="20"/>
              </w:rPr>
            </w:pPr>
            <w:r>
              <w:rPr>
                <w:sz w:val="20"/>
              </w:rPr>
              <w:t>风力发电工程技术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1"/>
              </w:rPr>
            </w:pPr>
          </w:p>
          <w:p>
            <w:pPr>
              <w:pStyle w:val="14"/>
              <w:spacing w:line="292" w:lineRule="auto"/>
              <w:ind w:left="55" w:right="149"/>
              <w:rPr>
                <w:sz w:val="20"/>
              </w:rPr>
            </w:pPr>
            <w:r>
              <w:rPr>
                <w:sz w:val="20"/>
              </w:rPr>
              <w:t>风力发电技术与电网自动化</w:t>
            </w:r>
          </w:p>
          <w:p>
            <w:pPr>
              <w:pStyle w:val="14"/>
              <w:spacing w:line="292" w:lineRule="auto"/>
              <w:ind w:left="55" w:right="149"/>
              <w:rPr>
                <w:sz w:val="20"/>
              </w:rPr>
            </w:pPr>
            <w:r>
              <w:rPr>
                <w:sz w:val="20"/>
              </w:rPr>
              <w:t>风电场设备安装与调试</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45" w:line="292" w:lineRule="auto"/>
              <w:ind w:left="55" w:right="613"/>
              <w:rPr>
                <w:sz w:val="20"/>
              </w:rPr>
            </w:pPr>
            <w:r>
              <w:rPr>
                <w:sz w:val="20"/>
              </w:rPr>
              <w:t>电力工程技术人员建筑安装施工人员</w:t>
            </w:r>
          </w:p>
          <w:p>
            <w:pPr>
              <w:pStyle w:val="14"/>
              <w:spacing w:line="292" w:lineRule="auto"/>
              <w:ind w:left="55" w:right="8"/>
              <w:rPr>
                <w:sz w:val="20"/>
              </w:rPr>
            </w:pPr>
            <w:r>
              <w:rPr>
                <w:sz w:val="20"/>
              </w:rPr>
              <w:t>电力、热力生产和供应人员</w:t>
            </w:r>
          </w:p>
          <w:p>
            <w:pPr>
              <w:pStyle w:val="14"/>
              <w:spacing w:line="255" w:lineRule="exact"/>
              <w:ind w:left="55"/>
              <w:rPr>
                <w:sz w:val="20"/>
              </w:rPr>
            </w:pPr>
            <w:r>
              <w:rPr>
                <w:sz w:val="20"/>
              </w:rPr>
              <w:t>机械设备修理人员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28"/>
              </w:rPr>
            </w:pPr>
          </w:p>
          <w:p>
            <w:pPr>
              <w:pStyle w:val="14"/>
              <w:spacing w:line="292" w:lineRule="auto"/>
              <w:ind w:left="53" w:right="214"/>
              <w:rPr>
                <w:sz w:val="20"/>
              </w:rPr>
            </w:pPr>
            <w:r>
              <w:rPr>
                <w:sz w:val="20"/>
              </w:rPr>
              <w:t>发电厂及变电站电气设备</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86"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4"/>
              <w:rPr>
                <w:rFonts w:ascii="方正小标宋简体"/>
                <w:sz w:val="17"/>
              </w:rPr>
            </w:pPr>
          </w:p>
          <w:p>
            <w:pPr>
              <w:pStyle w:val="14"/>
              <w:spacing w:line="292" w:lineRule="auto"/>
              <w:ind w:left="57" w:right="162"/>
              <w:rPr>
                <w:sz w:val="20"/>
              </w:rPr>
            </w:pPr>
            <w:r>
              <w:rPr>
                <w:rFonts w:ascii="Times New Roman" w:eastAsia="Times New Roman"/>
                <w:sz w:val="20"/>
              </w:rPr>
              <w:t xml:space="preserve">5303 </w:t>
            </w:r>
            <w:r>
              <w:rPr>
                <w:sz w:val="20"/>
              </w:rPr>
              <w:t>新能源发电工程类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3"/>
              <w:rPr>
                <w:rFonts w:ascii="方正小标宋简体"/>
                <w:sz w:val="24"/>
              </w:rPr>
            </w:pPr>
          </w:p>
          <w:p>
            <w:pPr>
              <w:pStyle w:val="14"/>
              <w:ind w:left="39" w:right="32"/>
              <w:jc w:val="center"/>
              <w:rPr>
                <w:rFonts w:ascii="Times New Roman"/>
                <w:sz w:val="20"/>
              </w:rPr>
            </w:pPr>
            <w:r>
              <w:rPr>
                <w:rFonts w:ascii="Times New Roman"/>
                <w:sz w:val="20"/>
              </w:rPr>
              <w:t>530302</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4"/>
              <w:rPr>
                <w:rFonts w:ascii="方正小标宋简体"/>
                <w:sz w:val="17"/>
              </w:rPr>
            </w:pPr>
          </w:p>
          <w:p>
            <w:pPr>
              <w:pStyle w:val="14"/>
              <w:spacing w:line="292" w:lineRule="auto"/>
              <w:ind w:left="55" w:right="70"/>
              <w:rPr>
                <w:sz w:val="20"/>
              </w:rPr>
            </w:pPr>
            <w:r>
              <w:rPr>
                <w:sz w:val="20"/>
              </w:rPr>
              <w:t>风电系统运行与维护</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35"/>
              <w:ind w:left="55"/>
              <w:rPr>
                <w:sz w:val="20"/>
              </w:rPr>
            </w:pPr>
            <w:r>
              <w:rPr>
                <w:sz w:val="20"/>
              </w:rPr>
              <w:t>电力工程技术人员</w:t>
            </w:r>
          </w:p>
          <w:p>
            <w:pPr>
              <w:pStyle w:val="14"/>
              <w:spacing w:before="56" w:line="292" w:lineRule="auto"/>
              <w:ind w:left="55" w:right="212"/>
              <w:rPr>
                <w:sz w:val="20"/>
              </w:rPr>
            </w:pPr>
            <w:r>
              <w:rPr>
                <w:spacing w:val="-2"/>
                <w:sz w:val="20"/>
              </w:rPr>
              <w:t>锅炉及原动设备制造人</w:t>
            </w:r>
            <w:r>
              <w:rPr>
                <w:sz w:val="20"/>
              </w:rPr>
              <w:t>员</w:t>
            </w:r>
          </w:p>
          <w:p>
            <w:pPr>
              <w:pStyle w:val="14"/>
              <w:spacing w:line="292" w:lineRule="auto"/>
              <w:ind w:left="55" w:right="46"/>
              <w:rPr>
                <w:sz w:val="20"/>
              </w:rPr>
            </w:pPr>
            <w:r>
              <w:rPr>
                <w:spacing w:val="-7"/>
                <w:sz w:val="20"/>
              </w:rPr>
              <w:t>电力、热力生产和供应人</w:t>
            </w:r>
            <w:r>
              <w:rPr>
                <w:sz w:val="20"/>
              </w:rPr>
              <w:t>员</w:t>
            </w:r>
          </w:p>
          <w:p>
            <w:pPr>
              <w:pStyle w:val="14"/>
              <w:spacing w:line="255" w:lineRule="exact"/>
              <w:ind w:left="55"/>
              <w:rPr>
                <w:sz w:val="20"/>
              </w:rPr>
            </w:pPr>
            <w:r>
              <w:rPr>
                <w:sz w:val="20"/>
              </w:rPr>
              <w:t>机械设备修理人员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0"/>
              </w:rPr>
            </w:pPr>
          </w:p>
          <w:p>
            <w:pPr>
              <w:pStyle w:val="14"/>
              <w:spacing w:line="292" w:lineRule="auto"/>
              <w:ind w:left="53" w:right="214"/>
              <w:rPr>
                <w:sz w:val="20"/>
              </w:rPr>
            </w:pPr>
            <w:r>
              <w:rPr>
                <w:sz w:val="20"/>
              </w:rPr>
              <w:t>发电厂及变电站电气设备</w:t>
            </w:r>
          </w:p>
          <w:p>
            <w:pPr>
              <w:pStyle w:val="14"/>
              <w:spacing w:line="292" w:lineRule="auto"/>
              <w:ind w:left="53" w:right="214"/>
              <w:rPr>
                <w:sz w:val="20"/>
              </w:rPr>
            </w:pPr>
            <w:r>
              <w:rPr>
                <w:spacing w:val="-3"/>
                <w:sz w:val="20"/>
              </w:rPr>
              <w:t>风电场机电设备</w:t>
            </w:r>
            <w:r>
              <w:rPr>
                <w:sz w:val="20"/>
              </w:rPr>
              <w:t>运行与维护</w:t>
            </w:r>
          </w:p>
          <w:p>
            <w:pPr>
              <w:pStyle w:val="14"/>
              <w:spacing w:line="255" w:lineRule="exact"/>
              <w:ind w:left="53"/>
              <w:rPr>
                <w:sz w:val="20"/>
              </w:rPr>
            </w:pPr>
            <w:r>
              <w:rPr>
                <w:spacing w:val="-1"/>
                <w:sz w:val="20"/>
              </w:rPr>
              <w:t>供用电技术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9"/>
              </w:rPr>
            </w:pPr>
          </w:p>
          <w:p>
            <w:pPr>
              <w:pStyle w:val="14"/>
              <w:spacing w:line="292" w:lineRule="auto"/>
              <w:ind w:left="52" w:right="155"/>
              <w:rPr>
                <w:sz w:val="20"/>
              </w:rPr>
            </w:pPr>
            <w:r>
              <w:rPr>
                <w:sz w:val="20"/>
              </w:rPr>
              <w:t>能源与动力工程</w:t>
            </w:r>
          </w:p>
          <w:p>
            <w:pPr>
              <w:pStyle w:val="14"/>
              <w:spacing w:line="292" w:lineRule="auto"/>
              <w:ind w:left="52" w:right="155"/>
              <w:rPr>
                <w:sz w:val="20"/>
              </w:rPr>
            </w:pPr>
            <w:r>
              <w:rPr>
                <w:sz w:val="20"/>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06"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3"/>
              <w:rPr>
                <w:rFonts w:ascii="方正小标宋简体"/>
                <w:sz w:val="12"/>
              </w:rPr>
            </w:pPr>
          </w:p>
          <w:p>
            <w:pPr>
              <w:pStyle w:val="14"/>
              <w:spacing w:before="1" w:line="292" w:lineRule="auto"/>
              <w:ind w:left="57" w:right="162"/>
              <w:rPr>
                <w:sz w:val="20"/>
              </w:rPr>
            </w:pPr>
            <w:r>
              <w:rPr>
                <w:rFonts w:ascii="Times New Roman" w:eastAsia="Times New Roman"/>
                <w:sz w:val="20"/>
              </w:rPr>
              <w:t xml:space="preserve">5303 </w:t>
            </w:r>
            <w:r>
              <w:rPr>
                <w:sz w:val="20"/>
              </w:rPr>
              <w:t>新能源发电工程类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2"/>
              <w:rPr>
                <w:rFonts w:ascii="方正小标宋简体"/>
                <w:sz w:val="19"/>
              </w:rPr>
            </w:pPr>
          </w:p>
          <w:p>
            <w:pPr>
              <w:pStyle w:val="14"/>
              <w:spacing w:before="1"/>
              <w:ind w:left="39" w:right="32"/>
              <w:jc w:val="center"/>
              <w:rPr>
                <w:rFonts w:ascii="Times New Roman"/>
                <w:sz w:val="20"/>
              </w:rPr>
            </w:pPr>
            <w:r>
              <w:rPr>
                <w:rFonts w:ascii="Times New Roman"/>
                <w:sz w:val="20"/>
              </w:rPr>
              <w:t>530303</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4"/>
              <w:rPr>
                <w:rFonts w:ascii="方正小标宋简体"/>
                <w:sz w:val="12"/>
              </w:rPr>
            </w:pPr>
          </w:p>
          <w:p>
            <w:pPr>
              <w:pStyle w:val="14"/>
              <w:spacing w:line="292" w:lineRule="auto"/>
              <w:ind w:left="55" w:right="70"/>
              <w:rPr>
                <w:sz w:val="20"/>
              </w:rPr>
            </w:pPr>
            <w:r>
              <w:rPr>
                <w:sz w:val="20"/>
              </w:rPr>
              <w:t>生物质能应用技术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4"/>
              </w:rPr>
            </w:pPr>
          </w:p>
          <w:p>
            <w:pPr>
              <w:pStyle w:val="14"/>
              <w:spacing w:line="292" w:lineRule="auto"/>
              <w:ind w:left="55" w:right="149"/>
              <w:rPr>
                <w:sz w:val="20"/>
              </w:rPr>
            </w:pPr>
            <w:r>
              <w:rPr>
                <w:sz w:val="20"/>
              </w:rPr>
              <w:t>生物质焚烧锅炉技术</w:t>
            </w:r>
          </w:p>
          <w:p>
            <w:pPr>
              <w:pStyle w:val="14"/>
              <w:spacing w:line="290" w:lineRule="auto"/>
              <w:ind w:left="55" w:right="149"/>
              <w:rPr>
                <w:sz w:val="20"/>
              </w:rPr>
            </w:pPr>
            <w:r>
              <w:rPr>
                <w:sz w:val="20"/>
              </w:rPr>
              <w:t>生物质电站的运行与维护</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02" w:line="292" w:lineRule="auto"/>
              <w:ind w:left="55" w:right="8"/>
              <w:rPr>
                <w:sz w:val="20"/>
              </w:rPr>
            </w:pPr>
            <w:r>
              <w:rPr>
                <w:sz w:val="20"/>
              </w:rPr>
              <w:t>电力、热力生产和供应人员</w:t>
            </w:r>
          </w:p>
          <w:p>
            <w:pPr>
              <w:pStyle w:val="14"/>
              <w:spacing w:line="292" w:lineRule="auto"/>
              <w:ind w:left="55" w:right="613"/>
              <w:jc w:val="both"/>
              <w:rPr>
                <w:sz w:val="20"/>
              </w:rPr>
            </w:pPr>
            <w:r>
              <w:rPr>
                <w:sz w:val="20"/>
              </w:rPr>
              <w:t>农村能源利用人员石油炼制生产人员机械设备修理人员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4"/>
              </w:rPr>
            </w:pPr>
          </w:p>
          <w:p>
            <w:pPr>
              <w:pStyle w:val="14"/>
              <w:spacing w:before="1" w:line="292" w:lineRule="auto"/>
              <w:ind w:left="53" w:right="214"/>
              <w:rPr>
                <w:sz w:val="20"/>
              </w:rPr>
            </w:pPr>
            <w:r>
              <w:rPr>
                <w:sz w:val="20"/>
              </w:rPr>
              <w:t>太阳能与沼气技术利用</w:t>
            </w:r>
          </w:p>
          <w:p>
            <w:pPr>
              <w:pStyle w:val="14"/>
              <w:spacing w:line="290" w:lineRule="auto"/>
              <w:ind w:left="53" w:right="214"/>
              <w:rPr>
                <w:sz w:val="20"/>
              </w:rPr>
            </w:pPr>
            <w:r>
              <w:rPr>
                <w:sz w:val="20"/>
              </w:rPr>
              <w:t>火电厂热力设备运行与检修</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4"/>
              </w:rPr>
            </w:pPr>
          </w:p>
          <w:p>
            <w:pPr>
              <w:pStyle w:val="14"/>
              <w:spacing w:before="1" w:line="292" w:lineRule="auto"/>
              <w:ind w:left="52" w:right="554"/>
              <w:rPr>
                <w:sz w:val="20"/>
              </w:rPr>
            </w:pPr>
            <w:r>
              <w:rPr>
                <w:sz w:val="20"/>
              </w:rPr>
              <w:t>生物科学生物技术</w:t>
            </w:r>
          </w:p>
          <w:p>
            <w:pPr>
              <w:pStyle w:val="14"/>
              <w:spacing w:line="290" w:lineRule="auto"/>
              <w:ind w:left="52" w:right="155"/>
              <w:rPr>
                <w:sz w:val="20"/>
              </w:rPr>
            </w:pPr>
            <w:r>
              <w:rPr>
                <w:sz w:val="20"/>
              </w:rPr>
              <w:t>新能源科学与工程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72"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5"/>
              <w:rPr>
                <w:rFonts w:ascii="方正小标宋简体"/>
                <w:sz w:val="16"/>
              </w:rPr>
            </w:pPr>
          </w:p>
          <w:p>
            <w:pPr>
              <w:pStyle w:val="14"/>
              <w:spacing w:before="1" w:line="292" w:lineRule="auto"/>
              <w:ind w:left="57" w:right="162"/>
              <w:rPr>
                <w:sz w:val="20"/>
              </w:rPr>
            </w:pPr>
            <w:r>
              <w:rPr>
                <w:rFonts w:ascii="Times New Roman" w:eastAsia="Times New Roman"/>
                <w:sz w:val="20"/>
              </w:rPr>
              <w:t xml:space="preserve">5303 </w:t>
            </w:r>
            <w:r>
              <w:rPr>
                <w:sz w:val="20"/>
              </w:rPr>
              <w:t>新能源发电工程类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7"/>
              <w:rPr>
                <w:rFonts w:ascii="方正小标宋简体"/>
                <w:sz w:val="24"/>
              </w:rPr>
            </w:pPr>
          </w:p>
          <w:p>
            <w:pPr>
              <w:pStyle w:val="14"/>
              <w:ind w:left="39" w:right="32"/>
              <w:jc w:val="center"/>
              <w:rPr>
                <w:rFonts w:ascii="Times New Roman"/>
                <w:sz w:val="20"/>
              </w:rPr>
            </w:pPr>
            <w:r>
              <w:rPr>
                <w:rFonts w:ascii="Times New Roman"/>
                <w:sz w:val="20"/>
              </w:rPr>
              <w:t>530304</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6"/>
              <w:rPr>
                <w:rFonts w:ascii="方正小标宋简体"/>
                <w:sz w:val="16"/>
              </w:rPr>
            </w:pPr>
          </w:p>
          <w:p>
            <w:pPr>
              <w:pStyle w:val="14"/>
              <w:spacing w:line="292" w:lineRule="auto"/>
              <w:ind w:left="55" w:right="70"/>
              <w:rPr>
                <w:sz w:val="20"/>
              </w:rPr>
            </w:pPr>
            <w:r>
              <w:rPr>
                <w:sz w:val="20"/>
              </w:rPr>
              <w:t>光伏发电技术与应用</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29" w:line="292" w:lineRule="auto"/>
              <w:ind w:left="55" w:right="149"/>
              <w:rPr>
                <w:sz w:val="20"/>
              </w:rPr>
            </w:pPr>
            <w:r>
              <w:rPr>
                <w:sz w:val="20"/>
              </w:rPr>
              <w:t>光伏发电系统集成技术</w:t>
            </w:r>
          </w:p>
          <w:p>
            <w:pPr>
              <w:pStyle w:val="14"/>
              <w:spacing w:line="292" w:lineRule="auto"/>
              <w:ind w:left="55" w:right="149"/>
              <w:rPr>
                <w:sz w:val="20"/>
              </w:rPr>
            </w:pPr>
            <w:r>
              <w:rPr>
                <w:sz w:val="20"/>
              </w:rPr>
              <w:t>光伏设备运行与维护</w:t>
            </w:r>
          </w:p>
          <w:p>
            <w:pPr>
              <w:pStyle w:val="14"/>
              <w:spacing w:line="255" w:lineRule="exact"/>
              <w:ind w:left="55"/>
              <w:rPr>
                <w:sz w:val="20"/>
              </w:rPr>
            </w:pPr>
            <w:r>
              <w:rPr>
                <w:sz w:val="20"/>
              </w:rPr>
              <w:t>光伏设备安装与</w:t>
            </w:r>
          </w:p>
          <w:p>
            <w:pPr>
              <w:pStyle w:val="14"/>
              <w:spacing w:before="54"/>
              <w:ind w:left="55"/>
              <w:rPr>
                <w:sz w:val="20"/>
              </w:rPr>
            </w:pPr>
            <w:r>
              <w:rPr>
                <w:sz w:val="20"/>
              </w:rPr>
              <w:t>调试</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29"/>
              <w:ind w:left="55"/>
              <w:rPr>
                <w:sz w:val="20"/>
              </w:rPr>
            </w:pPr>
            <w:r>
              <w:rPr>
                <w:sz w:val="20"/>
              </w:rPr>
              <w:t>电力工程技术人员</w:t>
            </w:r>
          </w:p>
          <w:p>
            <w:pPr>
              <w:pStyle w:val="14"/>
              <w:spacing w:before="56" w:line="292" w:lineRule="auto"/>
              <w:ind w:left="55" w:right="212"/>
              <w:rPr>
                <w:sz w:val="20"/>
              </w:rPr>
            </w:pPr>
            <w:r>
              <w:rPr>
                <w:sz w:val="20"/>
              </w:rPr>
              <w:t>输配电及控制设备制造人员</w:t>
            </w:r>
          </w:p>
          <w:p>
            <w:pPr>
              <w:pStyle w:val="14"/>
              <w:spacing w:line="292" w:lineRule="auto"/>
              <w:ind w:left="55" w:right="8"/>
              <w:rPr>
                <w:sz w:val="20"/>
              </w:rPr>
            </w:pPr>
            <w:r>
              <w:rPr>
                <w:sz w:val="20"/>
              </w:rPr>
              <w:t>电力、热力生产和供应人员</w:t>
            </w:r>
          </w:p>
          <w:p>
            <w:pPr>
              <w:pStyle w:val="14"/>
              <w:spacing w:line="255" w:lineRule="exact"/>
              <w:ind w:left="55"/>
              <w:rPr>
                <w:sz w:val="20"/>
              </w:rPr>
            </w:pPr>
            <w:r>
              <w:rPr>
                <w:sz w:val="20"/>
              </w:rPr>
              <w:t>农村能源利用人员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6"/>
              <w:rPr>
                <w:rFonts w:ascii="方正小标宋简体"/>
                <w:sz w:val="16"/>
              </w:rPr>
            </w:pPr>
          </w:p>
          <w:p>
            <w:pPr>
              <w:pStyle w:val="14"/>
              <w:spacing w:line="292" w:lineRule="auto"/>
              <w:ind w:left="53" w:right="214"/>
              <w:rPr>
                <w:sz w:val="20"/>
              </w:rPr>
            </w:pPr>
            <w:r>
              <w:rPr>
                <w:sz w:val="20"/>
              </w:rPr>
              <w:t>太阳能与沼气技术利用</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6"/>
              <w:rPr>
                <w:rFonts w:ascii="方正小标宋简体"/>
                <w:sz w:val="16"/>
              </w:rPr>
            </w:pPr>
          </w:p>
          <w:p>
            <w:pPr>
              <w:pStyle w:val="14"/>
              <w:spacing w:line="292" w:lineRule="auto"/>
              <w:ind w:left="52" w:right="155"/>
              <w:rPr>
                <w:sz w:val="20"/>
              </w:rPr>
            </w:pPr>
            <w:r>
              <w:rPr>
                <w:sz w:val="20"/>
              </w:rPr>
              <w:t>新能源科学与工程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49"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9"/>
              <w:rPr>
                <w:rFonts w:ascii="方正小标宋简体"/>
                <w:sz w:val="10"/>
              </w:rPr>
            </w:pPr>
          </w:p>
          <w:p>
            <w:pPr>
              <w:pStyle w:val="14"/>
              <w:spacing w:line="292" w:lineRule="auto"/>
              <w:ind w:left="57" w:right="162"/>
              <w:rPr>
                <w:sz w:val="20"/>
              </w:rPr>
            </w:pPr>
            <w:r>
              <w:rPr>
                <w:rFonts w:ascii="Times New Roman" w:eastAsia="Times New Roman"/>
                <w:sz w:val="20"/>
              </w:rPr>
              <w:t xml:space="preserve">5303 </w:t>
            </w:r>
            <w:r>
              <w:rPr>
                <w:sz w:val="20"/>
              </w:rPr>
              <w:t>新能源发电工程类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18"/>
              </w:rPr>
            </w:pPr>
          </w:p>
          <w:p>
            <w:pPr>
              <w:pStyle w:val="14"/>
              <w:ind w:left="39" w:right="32"/>
              <w:jc w:val="center"/>
              <w:rPr>
                <w:rFonts w:ascii="Times New Roman"/>
                <w:sz w:val="20"/>
              </w:rPr>
            </w:pPr>
            <w:r>
              <w:rPr>
                <w:rFonts w:ascii="Times New Roman"/>
                <w:sz w:val="20"/>
              </w:rPr>
              <w:t>530305</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9"/>
              <w:rPr>
                <w:rFonts w:ascii="方正小标宋简体"/>
                <w:sz w:val="10"/>
              </w:rPr>
            </w:pPr>
          </w:p>
          <w:p>
            <w:pPr>
              <w:pStyle w:val="14"/>
              <w:spacing w:line="292" w:lineRule="auto"/>
              <w:ind w:left="55" w:right="70"/>
              <w:rPr>
                <w:sz w:val="20"/>
              </w:rPr>
            </w:pPr>
            <w:r>
              <w:rPr>
                <w:sz w:val="20"/>
              </w:rPr>
              <w:t>工业节能技术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1"/>
              </w:rPr>
            </w:pPr>
          </w:p>
          <w:p>
            <w:pPr>
              <w:pStyle w:val="14"/>
              <w:spacing w:before="1" w:line="292" w:lineRule="auto"/>
              <w:ind w:left="55" w:right="149"/>
              <w:rPr>
                <w:sz w:val="20"/>
              </w:rPr>
            </w:pPr>
            <w:r>
              <w:rPr>
                <w:sz w:val="20"/>
              </w:rPr>
              <w:t>工业热工控制技术</w:t>
            </w:r>
          </w:p>
          <w:p>
            <w:pPr>
              <w:pStyle w:val="14"/>
              <w:spacing w:line="255" w:lineRule="exact"/>
              <w:ind w:left="55"/>
              <w:rPr>
                <w:sz w:val="20"/>
              </w:rPr>
            </w:pPr>
            <w:r>
              <w:rPr>
                <w:sz w:val="20"/>
              </w:rPr>
              <w:t>建筑节能技术</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9"/>
              <w:rPr>
                <w:rFonts w:ascii="方正小标宋简体"/>
                <w:sz w:val="10"/>
              </w:rPr>
            </w:pPr>
          </w:p>
          <w:p>
            <w:pPr>
              <w:pStyle w:val="14"/>
              <w:spacing w:line="292" w:lineRule="auto"/>
              <w:ind w:left="55" w:right="8"/>
              <w:rPr>
                <w:sz w:val="20"/>
              </w:rPr>
            </w:pPr>
            <w:r>
              <w:rPr>
                <w:sz w:val="20"/>
              </w:rPr>
              <w:t>管理（工业）工程技术人员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2"/>
              </w:rPr>
            </w:pPr>
          </w:p>
          <w:p>
            <w:pPr>
              <w:pStyle w:val="14"/>
              <w:spacing w:line="292" w:lineRule="auto"/>
              <w:ind w:left="53" w:right="214"/>
              <w:rPr>
                <w:sz w:val="20"/>
              </w:rPr>
            </w:pPr>
            <w:r>
              <w:rPr>
                <w:sz w:val="20"/>
              </w:rPr>
              <w:t>供热通风与空调施工运行</w:t>
            </w:r>
          </w:p>
          <w:p>
            <w:pPr>
              <w:pStyle w:val="14"/>
              <w:spacing w:line="292" w:lineRule="auto"/>
              <w:ind w:left="53" w:right="214"/>
              <w:rPr>
                <w:sz w:val="20"/>
              </w:rPr>
            </w:pPr>
            <w:r>
              <w:rPr>
                <w:sz w:val="20"/>
              </w:rPr>
              <w:t>楼宇智能化设备安装与运行</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72" w:line="292" w:lineRule="auto"/>
              <w:ind w:left="52" w:right="155"/>
              <w:rPr>
                <w:sz w:val="20"/>
              </w:rPr>
            </w:pPr>
            <w:r>
              <w:rPr>
                <w:sz w:val="20"/>
              </w:rPr>
              <w:t>能源与动力工程</w:t>
            </w:r>
          </w:p>
          <w:p>
            <w:pPr>
              <w:pStyle w:val="14"/>
              <w:spacing w:line="292" w:lineRule="auto"/>
              <w:ind w:left="52" w:right="155"/>
              <w:rPr>
                <w:sz w:val="20"/>
              </w:rPr>
            </w:pPr>
            <w:r>
              <w:rPr>
                <w:sz w:val="20"/>
              </w:rPr>
              <w:t>建筑环境与能源应用工程</w:t>
            </w:r>
          </w:p>
          <w:p>
            <w:pPr>
              <w:pStyle w:val="14"/>
              <w:spacing w:line="255" w:lineRule="exact"/>
              <w:ind w:left="52"/>
              <w:rPr>
                <w:sz w:val="20"/>
              </w:rPr>
            </w:pPr>
            <w:r>
              <w:rPr>
                <w:sz w:val="20"/>
              </w:rPr>
              <w:t>能源经济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20" w:hRule="atLeast"/>
        </w:trPr>
        <w:tc>
          <w:tcPr>
            <w:tcW w:w="1283" w:type="dxa"/>
            <w:tcBorders>
              <w:top w:val="single" w:color="000000" w:sz="4" w:space="0"/>
              <w:left w:val="single" w:color="000000" w:sz="4" w:space="0"/>
              <w:right w:val="single" w:color="000000" w:sz="4" w:space="0"/>
            </w:tcBorders>
          </w:tcPr>
          <w:p>
            <w:pPr>
              <w:pStyle w:val="14"/>
              <w:spacing w:before="14"/>
              <w:rPr>
                <w:rFonts w:ascii="方正小标宋简体"/>
                <w:sz w:val="12"/>
              </w:rPr>
            </w:pPr>
          </w:p>
          <w:p>
            <w:pPr>
              <w:pStyle w:val="14"/>
              <w:spacing w:line="292" w:lineRule="auto"/>
              <w:ind w:left="57" w:right="162"/>
              <w:rPr>
                <w:sz w:val="20"/>
              </w:rPr>
            </w:pPr>
            <w:r>
              <w:rPr>
                <w:rFonts w:ascii="Times New Roman" w:eastAsia="Times New Roman"/>
                <w:sz w:val="20"/>
              </w:rPr>
              <w:t xml:space="preserve">5303 </w:t>
            </w:r>
            <w:r>
              <w:rPr>
                <w:sz w:val="20"/>
              </w:rPr>
              <w:t>新能源发电工程类</w:t>
            </w:r>
          </w:p>
        </w:tc>
        <w:tc>
          <w:tcPr>
            <w:tcW w:w="921" w:type="dxa"/>
            <w:tcBorders>
              <w:top w:val="single" w:color="000000" w:sz="4" w:space="0"/>
              <w:left w:val="single" w:color="000000" w:sz="4" w:space="0"/>
              <w:right w:val="single" w:color="000000" w:sz="4" w:space="0"/>
            </w:tcBorders>
          </w:tcPr>
          <w:p>
            <w:pPr>
              <w:pStyle w:val="14"/>
              <w:spacing w:before="5"/>
              <w:rPr>
                <w:rFonts w:ascii="方正小标宋简体"/>
                <w:sz w:val="22"/>
              </w:rPr>
            </w:pPr>
          </w:p>
          <w:p>
            <w:pPr>
              <w:pStyle w:val="14"/>
              <w:spacing w:before="1"/>
              <w:ind w:left="39" w:right="32"/>
              <w:jc w:val="center"/>
              <w:rPr>
                <w:rFonts w:ascii="Times New Roman"/>
                <w:sz w:val="20"/>
              </w:rPr>
            </w:pPr>
            <w:r>
              <w:rPr>
                <w:rFonts w:ascii="Times New Roman"/>
                <w:sz w:val="20"/>
              </w:rPr>
              <w:t>530306</w:t>
            </w:r>
          </w:p>
        </w:tc>
        <w:tc>
          <w:tcPr>
            <w:tcW w:w="1139" w:type="dxa"/>
            <w:tcBorders>
              <w:top w:val="single" w:color="000000" w:sz="4" w:space="0"/>
              <w:left w:val="single" w:color="000000" w:sz="4" w:space="0"/>
              <w:right w:val="single" w:color="000000" w:sz="4" w:space="0"/>
            </w:tcBorders>
          </w:tcPr>
          <w:p>
            <w:pPr>
              <w:pStyle w:val="14"/>
              <w:spacing w:before="14"/>
              <w:rPr>
                <w:rFonts w:ascii="方正小标宋简体"/>
                <w:sz w:val="12"/>
              </w:rPr>
            </w:pPr>
          </w:p>
          <w:p>
            <w:pPr>
              <w:pStyle w:val="14"/>
              <w:spacing w:before="1" w:line="292" w:lineRule="auto"/>
              <w:ind w:left="55" w:right="52"/>
              <w:rPr>
                <w:sz w:val="20"/>
              </w:rPr>
            </w:pPr>
            <w:r>
              <w:rPr>
                <w:sz w:val="20"/>
              </w:rPr>
              <w:t>节电技术与管理</w:t>
            </w:r>
          </w:p>
        </w:tc>
        <w:tc>
          <w:tcPr>
            <w:tcW w:w="1617" w:type="dxa"/>
            <w:tcBorders>
              <w:top w:val="single" w:color="000000" w:sz="4" w:space="0"/>
              <w:left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right w:val="single" w:color="000000" w:sz="4" w:space="0"/>
            </w:tcBorders>
          </w:tcPr>
          <w:p>
            <w:pPr>
              <w:pStyle w:val="14"/>
              <w:spacing w:before="71" w:line="292" w:lineRule="auto"/>
              <w:ind w:left="55" w:right="8"/>
              <w:rPr>
                <w:sz w:val="20"/>
              </w:rPr>
            </w:pPr>
            <w:r>
              <w:rPr>
                <w:sz w:val="20"/>
              </w:rPr>
              <w:t>管理（工业）工程技术人员</w:t>
            </w:r>
          </w:p>
          <w:p>
            <w:pPr>
              <w:pStyle w:val="14"/>
              <w:spacing w:line="255" w:lineRule="exact"/>
              <w:ind w:left="55"/>
              <w:rPr>
                <w:sz w:val="20"/>
              </w:rPr>
            </w:pPr>
            <w:r>
              <w:rPr>
                <w:sz w:val="20"/>
              </w:rPr>
              <w:t>电力供应服务人员</w:t>
            </w:r>
          </w:p>
        </w:tc>
        <w:tc>
          <w:tcPr>
            <w:tcW w:w="1681" w:type="dxa"/>
            <w:tcBorders>
              <w:top w:val="single" w:color="000000" w:sz="4" w:space="0"/>
              <w:left w:val="single" w:color="000000" w:sz="4" w:space="0"/>
              <w:right w:val="single" w:color="000000" w:sz="4" w:space="0"/>
            </w:tcBorders>
          </w:tcPr>
          <w:p>
            <w:pPr>
              <w:pStyle w:val="14"/>
              <w:spacing w:before="15"/>
              <w:rPr>
                <w:rFonts w:ascii="方正小标宋简体"/>
                <w:sz w:val="12"/>
              </w:rPr>
            </w:pPr>
          </w:p>
          <w:p>
            <w:pPr>
              <w:pStyle w:val="14"/>
              <w:spacing w:line="292" w:lineRule="auto"/>
              <w:ind w:left="53" w:right="214"/>
              <w:rPr>
                <w:sz w:val="20"/>
              </w:rPr>
            </w:pPr>
            <w:r>
              <w:rPr>
                <w:sz w:val="20"/>
              </w:rPr>
              <w:t>电气运行与控制电气技术应用</w:t>
            </w:r>
          </w:p>
        </w:tc>
        <w:tc>
          <w:tcPr>
            <w:tcW w:w="1421" w:type="dxa"/>
            <w:tcBorders>
              <w:top w:val="single" w:color="000000" w:sz="4" w:space="0"/>
              <w:left w:val="single" w:color="000000" w:sz="4" w:space="0"/>
              <w:right w:val="single" w:color="000000" w:sz="4" w:space="0"/>
            </w:tcBorders>
          </w:tcPr>
          <w:p>
            <w:pPr>
              <w:pStyle w:val="14"/>
              <w:spacing w:before="15"/>
              <w:rPr>
                <w:rFonts w:ascii="方正小标宋简体"/>
                <w:sz w:val="12"/>
              </w:rPr>
            </w:pPr>
          </w:p>
          <w:p>
            <w:pPr>
              <w:pStyle w:val="14"/>
              <w:spacing w:line="292" w:lineRule="auto"/>
              <w:ind w:left="52" w:right="155"/>
              <w:rPr>
                <w:sz w:val="20"/>
              </w:rPr>
            </w:pPr>
            <w:r>
              <w:rPr>
                <w:sz w:val="20"/>
              </w:rPr>
              <w:t>电气工程及其自动化</w:t>
            </w:r>
          </w:p>
        </w:tc>
      </w:tr>
    </w:tbl>
    <w:p>
      <w:pPr>
        <w:spacing w:after="0" w:line="292" w:lineRule="auto"/>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0"/>
              </w:rPr>
            </w:pPr>
          </w:p>
          <w:p>
            <w:pPr>
              <w:pStyle w:val="14"/>
              <w:spacing w:line="292" w:lineRule="auto"/>
              <w:ind w:left="57" w:right="162"/>
              <w:rPr>
                <w:sz w:val="20"/>
              </w:rPr>
            </w:pPr>
            <w:r>
              <w:rPr>
                <w:rFonts w:ascii="Times New Roman" w:eastAsia="Times New Roman"/>
                <w:sz w:val="20"/>
              </w:rPr>
              <w:t xml:space="preserve">5303 </w:t>
            </w:r>
            <w:r>
              <w:rPr>
                <w:sz w:val="20"/>
              </w:rPr>
              <w:t>新能源发电工程类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29"/>
              </w:rPr>
            </w:pPr>
          </w:p>
          <w:p>
            <w:pPr>
              <w:pStyle w:val="14"/>
              <w:ind w:left="39" w:right="32"/>
              <w:jc w:val="center"/>
              <w:rPr>
                <w:rFonts w:ascii="Times New Roman"/>
                <w:sz w:val="20"/>
              </w:rPr>
            </w:pPr>
            <w:r>
              <w:rPr>
                <w:rFonts w:ascii="Times New Roman"/>
                <w:sz w:val="20"/>
              </w:rPr>
              <w:t>530307</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0"/>
              </w:rPr>
            </w:pPr>
          </w:p>
          <w:p>
            <w:pPr>
              <w:pStyle w:val="14"/>
              <w:spacing w:line="292" w:lineRule="auto"/>
              <w:ind w:left="55" w:right="52"/>
              <w:rPr>
                <w:sz w:val="20"/>
              </w:rPr>
            </w:pPr>
            <w:r>
              <w:rPr>
                <w:sz w:val="20"/>
              </w:rPr>
              <w:t>太阳能光热技术与应用</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47" w:line="292" w:lineRule="auto"/>
              <w:ind w:left="55" w:right="149"/>
              <w:rPr>
                <w:sz w:val="20"/>
              </w:rPr>
            </w:pPr>
            <w:r>
              <w:rPr>
                <w:sz w:val="20"/>
              </w:rPr>
              <w:t>太阳能光热设备设计与制造</w:t>
            </w:r>
          </w:p>
          <w:p>
            <w:pPr>
              <w:pStyle w:val="14"/>
              <w:spacing w:line="255" w:lineRule="exact"/>
              <w:ind w:left="55"/>
              <w:rPr>
                <w:sz w:val="20"/>
              </w:rPr>
            </w:pPr>
            <w:r>
              <w:rPr>
                <w:sz w:val="20"/>
              </w:rPr>
              <w:t>太阳能光热电厂</w:t>
            </w:r>
          </w:p>
          <w:p>
            <w:pPr>
              <w:pStyle w:val="14"/>
              <w:spacing w:before="56"/>
              <w:ind w:left="55"/>
              <w:rPr>
                <w:sz w:val="20"/>
              </w:rPr>
            </w:pPr>
            <w:r>
              <w:rPr>
                <w:sz w:val="20"/>
              </w:rPr>
              <w:t>施工与管理</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47" w:line="292" w:lineRule="auto"/>
              <w:ind w:left="55" w:right="613"/>
              <w:rPr>
                <w:sz w:val="20"/>
              </w:rPr>
            </w:pPr>
            <w:r>
              <w:rPr>
                <w:sz w:val="20"/>
              </w:rPr>
              <w:t>电力工程技术人员农村能源利用人员</w:t>
            </w:r>
          </w:p>
          <w:p>
            <w:pPr>
              <w:pStyle w:val="14"/>
              <w:spacing w:line="255" w:lineRule="exact"/>
              <w:ind w:left="55"/>
              <w:rPr>
                <w:sz w:val="20"/>
              </w:rPr>
            </w:pPr>
            <w:r>
              <w:rPr>
                <w:sz w:val="20"/>
              </w:rPr>
              <w:t>电力、热力生产和供应人</w:t>
            </w:r>
          </w:p>
          <w:p>
            <w:pPr>
              <w:pStyle w:val="14"/>
              <w:spacing w:before="56"/>
              <w:ind w:left="55"/>
              <w:rPr>
                <w:sz w:val="20"/>
              </w:rPr>
            </w:pPr>
            <w:r>
              <w:rPr>
                <w:w w:val="100"/>
                <w:sz w:val="20"/>
              </w:rPr>
              <w:t>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0"/>
              </w:rPr>
            </w:pPr>
          </w:p>
          <w:p>
            <w:pPr>
              <w:pStyle w:val="14"/>
              <w:spacing w:line="292" w:lineRule="auto"/>
              <w:ind w:left="53" w:right="214"/>
              <w:rPr>
                <w:sz w:val="20"/>
              </w:rPr>
            </w:pPr>
            <w:r>
              <w:rPr>
                <w:sz w:val="20"/>
              </w:rPr>
              <w:t>太阳能与沼气技术利用</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0"/>
              </w:rPr>
            </w:pPr>
          </w:p>
          <w:p>
            <w:pPr>
              <w:pStyle w:val="14"/>
              <w:spacing w:line="292" w:lineRule="auto"/>
              <w:ind w:left="52" w:right="155"/>
              <w:rPr>
                <w:sz w:val="20"/>
              </w:rPr>
            </w:pPr>
            <w:r>
              <w:rPr>
                <w:sz w:val="20"/>
              </w:rPr>
              <w:t>新能源科学与工程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8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8"/>
              </w:rPr>
            </w:pPr>
          </w:p>
          <w:p>
            <w:pPr>
              <w:pStyle w:val="14"/>
              <w:spacing w:before="1" w:line="292" w:lineRule="auto"/>
              <w:ind w:left="57" w:right="162"/>
              <w:rPr>
                <w:sz w:val="20"/>
              </w:rPr>
            </w:pPr>
            <w:r>
              <w:rPr>
                <w:rFonts w:ascii="Times New Roman" w:eastAsia="Times New Roman"/>
                <w:sz w:val="20"/>
              </w:rPr>
              <w:t xml:space="preserve">5303 </w:t>
            </w:r>
            <w:r>
              <w:rPr>
                <w:sz w:val="20"/>
              </w:rPr>
              <w:t>新能源发电工程类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
              <w:rPr>
                <w:rFonts w:ascii="方正小标宋简体"/>
                <w:sz w:val="16"/>
              </w:rPr>
            </w:pPr>
          </w:p>
          <w:p>
            <w:pPr>
              <w:pStyle w:val="14"/>
              <w:ind w:left="39" w:right="32"/>
              <w:jc w:val="center"/>
              <w:rPr>
                <w:rFonts w:ascii="Times New Roman"/>
                <w:sz w:val="20"/>
              </w:rPr>
            </w:pPr>
            <w:r>
              <w:rPr>
                <w:rFonts w:ascii="Times New Roman"/>
                <w:sz w:val="20"/>
              </w:rPr>
              <w:t>530308</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28"/>
              </w:rPr>
            </w:pPr>
          </w:p>
          <w:p>
            <w:pPr>
              <w:pStyle w:val="14"/>
              <w:spacing w:line="292" w:lineRule="auto"/>
              <w:ind w:left="55" w:right="52"/>
              <w:rPr>
                <w:sz w:val="20"/>
              </w:rPr>
            </w:pPr>
            <w:r>
              <w:rPr>
                <w:sz w:val="20"/>
              </w:rPr>
              <w:t>农村能源与环境技术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37" w:line="292" w:lineRule="auto"/>
              <w:ind w:left="55" w:right="149"/>
              <w:rPr>
                <w:sz w:val="20"/>
              </w:rPr>
            </w:pPr>
            <w:r>
              <w:rPr>
                <w:sz w:val="20"/>
              </w:rPr>
              <w:t xml:space="preserve">农村能源利用 生物质能发电 </w:t>
            </w:r>
            <w:r>
              <w:rPr>
                <w:spacing w:val="-3"/>
                <w:sz w:val="20"/>
              </w:rPr>
              <w:t>农用风能与太阳</w:t>
            </w:r>
            <w:r>
              <w:rPr>
                <w:sz w:val="20"/>
              </w:rPr>
              <w:t>能发电</w:t>
            </w:r>
          </w:p>
          <w:p>
            <w:pPr>
              <w:pStyle w:val="14"/>
              <w:spacing w:line="254" w:lineRule="exact"/>
              <w:ind w:left="55"/>
              <w:rPr>
                <w:sz w:val="20"/>
              </w:rPr>
            </w:pPr>
            <w:r>
              <w:rPr>
                <w:sz w:val="20"/>
              </w:rPr>
              <w:t>农村节能技术</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0"/>
              </w:rPr>
            </w:pPr>
          </w:p>
          <w:p>
            <w:pPr>
              <w:pStyle w:val="14"/>
              <w:spacing w:before="1"/>
              <w:ind w:left="55"/>
              <w:rPr>
                <w:sz w:val="20"/>
              </w:rPr>
            </w:pPr>
            <w:r>
              <w:rPr>
                <w:sz w:val="20"/>
              </w:rPr>
              <w:t>农村能源利用人员</w:t>
            </w:r>
          </w:p>
          <w:p>
            <w:pPr>
              <w:pStyle w:val="14"/>
              <w:spacing w:before="55" w:line="292" w:lineRule="auto"/>
              <w:ind w:left="55" w:right="47"/>
              <w:rPr>
                <w:sz w:val="20"/>
              </w:rPr>
            </w:pPr>
            <w:r>
              <w:rPr>
                <w:sz w:val="20"/>
              </w:rPr>
              <w:t>环境保护工程技术人员</w:t>
            </w:r>
            <w:r>
              <w:rPr>
                <w:spacing w:val="-7"/>
                <w:sz w:val="20"/>
              </w:rPr>
              <w:t>电力、热力生产和供应人</w:t>
            </w:r>
            <w:r>
              <w:rPr>
                <w:sz w:val="20"/>
              </w:rPr>
              <w:t>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7"/>
              <w:rPr>
                <w:rFonts w:ascii="方正小标宋简体"/>
                <w:sz w:val="17"/>
              </w:rPr>
            </w:pPr>
          </w:p>
          <w:p>
            <w:pPr>
              <w:pStyle w:val="14"/>
              <w:ind w:left="53"/>
              <w:rPr>
                <w:sz w:val="20"/>
              </w:rPr>
            </w:pPr>
            <w:r>
              <w:rPr>
                <w:sz w:val="20"/>
              </w:rPr>
              <w:t>农村环境监测</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28"/>
              </w:rPr>
            </w:pPr>
          </w:p>
          <w:p>
            <w:pPr>
              <w:pStyle w:val="14"/>
              <w:spacing w:line="292" w:lineRule="auto"/>
              <w:ind w:left="52" w:right="155"/>
              <w:rPr>
                <w:sz w:val="20"/>
              </w:rPr>
            </w:pPr>
            <w:r>
              <w:rPr>
                <w:sz w:val="20"/>
              </w:rPr>
              <w:t>农业建筑环境与能源工程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7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1"/>
              </w:rPr>
            </w:pPr>
          </w:p>
          <w:p>
            <w:pPr>
              <w:pStyle w:val="14"/>
              <w:spacing w:line="292" w:lineRule="auto"/>
              <w:ind w:left="28" w:right="5"/>
              <w:rPr>
                <w:sz w:val="20"/>
              </w:rPr>
            </w:pPr>
            <w:r>
              <w:rPr>
                <w:rFonts w:ascii="Times New Roman" w:eastAsia="Times New Roman"/>
                <w:sz w:val="20"/>
              </w:rPr>
              <w:t xml:space="preserve">5304 </w:t>
            </w:r>
            <w:r>
              <w:rPr>
                <w:spacing w:val="-4"/>
                <w:sz w:val="20"/>
              </w:rPr>
              <w:t>黑色金属</w:t>
            </w:r>
            <w:r>
              <w:rPr>
                <w:sz w:val="20"/>
              </w:rPr>
              <w:t>材料类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1"/>
              </w:rPr>
            </w:pPr>
          </w:p>
          <w:p>
            <w:pPr>
              <w:pStyle w:val="14"/>
              <w:spacing w:before="1"/>
              <w:ind w:left="39" w:right="32"/>
              <w:jc w:val="center"/>
              <w:rPr>
                <w:rFonts w:ascii="Times New Roman"/>
                <w:sz w:val="20"/>
              </w:rPr>
            </w:pPr>
            <w:r>
              <w:rPr>
                <w:rFonts w:ascii="Times New Roman"/>
                <w:sz w:val="20"/>
              </w:rPr>
              <w:t>530401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1"/>
              </w:rPr>
            </w:pPr>
          </w:p>
          <w:p>
            <w:pPr>
              <w:pStyle w:val="14"/>
              <w:spacing w:before="1" w:line="292" w:lineRule="auto"/>
              <w:ind w:left="26" w:right="99"/>
              <w:rPr>
                <w:sz w:val="20"/>
              </w:rPr>
            </w:pPr>
            <w:r>
              <w:rPr>
                <w:sz w:val="20"/>
              </w:rPr>
              <w:t>黑色冶金技术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20"/>
              </w:rPr>
            </w:pPr>
          </w:p>
          <w:p>
            <w:pPr>
              <w:pStyle w:val="14"/>
              <w:ind w:left="25"/>
              <w:rPr>
                <w:sz w:val="20"/>
              </w:rPr>
            </w:pPr>
            <w:r>
              <w:rPr>
                <w:sz w:val="20"/>
              </w:rPr>
              <w:t>冶金工程技术人员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20"/>
              </w:rPr>
            </w:pPr>
          </w:p>
          <w:p>
            <w:pPr>
              <w:pStyle w:val="14"/>
              <w:ind w:left="25"/>
              <w:rPr>
                <w:sz w:val="20"/>
              </w:rPr>
            </w:pPr>
            <w:r>
              <w:rPr>
                <w:sz w:val="20"/>
              </w:rPr>
              <w:t>钢铁冶炼</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20"/>
              </w:rPr>
            </w:pPr>
          </w:p>
          <w:p>
            <w:pPr>
              <w:pStyle w:val="14"/>
              <w:ind w:left="24"/>
              <w:rPr>
                <w:sz w:val="20"/>
              </w:rPr>
            </w:pPr>
            <w:r>
              <w:rPr>
                <w:sz w:val="20"/>
              </w:rPr>
              <w:t>冶金工程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41"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86" w:line="292" w:lineRule="auto"/>
              <w:ind w:left="28" w:right="5"/>
              <w:rPr>
                <w:sz w:val="20"/>
              </w:rPr>
            </w:pPr>
            <w:r>
              <w:rPr>
                <w:rFonts w:ascii="Times New Roman" w:eastAsia="Times New Roman"/>
                <w:sz w:val="20"/>
              </w:rPr>
              <w:t xml:space="preserve">5304 </w:t>
            </w:r>
            <w:r>
              <w:rPr>
                <w:spacing w:val="-4"/>
                <w:sz w:val="20"/>
              </w:rPr>
              <w:t>黑色金属</w:t>
            </w:r>
            <w:r>
              <w:rPr>
                <w:sz w:val="20"/>
              </w:rPr>
              <w:t>材料类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4"/>
              </w:rPr>
            </w:pPr>
          </w:p>
          <w:p>
            <w:pPr>
              <w:pStyle w:val="14"/>
              <w:ind w:left="39" w:right="32"/>
              <w:jc w:val="center"/>
              <w:rPr>
                <w:rFonts w:ascii="Times New Roman"/>
                <w:sz w:val="20"/>
              </w:rPr>
            </w:pPr>
            <w:r>
              <w:rPr>
                <w:rFonts w:ascii="Times New Roman"/>
                <w:sz w:val="20"/>
              </w:rPr>
              <w:t>530402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86" w:line="292" w:lineRule="auto"/>
              <w:ind w:left="26" w:right="99"/>
              <w:rPr>
                <w:sz w:val="20"/>
              </w:rPr>
            </w:pPr>
            <w:r>
              <w:rPr>
                <w:sz w:val="20"/>
              </w:rPr>
              <w:t>轧钢工程技术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3"/>
              </w:rPr>
            </w:pPr>
          </w:p>
          <w:p>
            <w:pPr>
              <w:pStyle w:val="14"/>
              <w:spacing w:before="1"/>
              <w:ind w:left="25"/>
              <w:rPr>
                <w:sz w:val="20"/>
              </w:rPr>
            </w:pPr>
            <w:r>
              <w:rPr>
                <w:sz w:val="20"/>
              </w:rPr>
              <w:t>金属轧制人员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3"/>
              </w:rPr>
            </w:pPr>
          </w:p>
          <w:p>
            <w:pPr>
              <w:pStyle w:val="14"/>
              <w:spacing w:before="1"/>
              <w:ind w:left="25"/>
              <w:rPr>
                <w:sz w:val="20"/>
              </w:rPr>
            </w:pPr>
            <w:r>
              <w:rPr>
                <w:sz w:val="20"/>
              </w:rPr>
              <w:t>金属压力加工</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3"/>
              </w:rPr>
            </w:pPr>
          </w:p>
          <w:p>
            <w:pPr>
              <w:pStyle w:val="14"/>
              <w:spacing w:before="1"/>
              <w:ind w:left="24"/>
              <w:rPr>
                <w:sz w:val="20"/>
              </w:rPr>
            </w:pPr>
            <w:r>
              <w:rPr>
                <w:sz w:val="20"/>
              </w:rPr>
              <w:t>金属材料工程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7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02" w:line="292" w:lineRule="auto"/>
              <w:ind w:left="28" w:right="5"/>
              <w:rPr>
                <w:sz w:val="20"/>
              </w:rPr>
            </w:pPr>
            <w:r>
              <w:rPr>
                <w:rFonts w:ascii="Times New Roman" w:eastAsia="Times New Roman"/>
                <w:sz w:val="20"/>
              </w:rPr>
              <w:t xml:space="preserve">5304 </w:t>
            </w:r>
            <w:r>
              <w:rPr>
                <w:spacing w:val="-4"/>
                <w:sz w:val="20"/>
              </w:rPr>
              <w:t>黑色金属</w:t>
            </w:r>
            <w:r>
              <w:rPr>
                <w:sz w:val="20"/>
              </w:rPr>
              <w:t>材料类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5"/>
              </w:rPr>
            </w:pPr>
          </w:p>
          <w:p>
            <w:pPr>
              <w:pStyle w:val="14"/>
              <w:spacing w:before="1"/>
              <w:ind w:left="39" w:right="32"/>
              <w:jc w:val="center"/>
              <w:rPr>
                <w:rFonts w:ascii="Times New Roman"/>
                <w:sz w:val="20"/>
              </w:rPr>
            </w:pPr>
            <w:r>
              <w:rPr>
                <w:rFonts w:ascii="Times New Roman"/>
                <w:sz w:val="20"/>
              </w:rPr>
              <w:t>530403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02" w:line="292" w:lineRule="auto"/>
              <w:ind w:left="26" w:right="99"/>
              <w:rPr>
                <w:sz w:val="20"/>
              </w:rPr>
            </w:pPr>
            <w:r>
              <w:rPr>
                <w:sz w:val="20"/>
              </w:rPr>
              <w:t>钢铁冶金设备应用技术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4"/>
              </w:rPr>
            </w:pPr>
          </w:p>
          <w:p>
            <w:pPr>
              <w:pStyle w:val="14"/>
              <w:ind w:left="25"/>
              <w:rPr>
                <w:sz w:val="20"/>
              </w:rPr>
            </w:pPr>
            <w:r>
              <w:rPr>
                <w:sz w:val="20"/>
              </w:rPr>
              <w:t>冶金工程技术人员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02" w:line="292" w:lineRule="auto"/>
              <w:ind w:left="25" w:right="43"/>
              <w:rPr>
                <w:sz w:val="20"/>
              </w:rPr>
            </w:pPr>
            <w:r>
              <w:rPr>
                <w:sz w:val="20"/>
              </w:rPr>
              <w:t>钢铁装备运行与维护</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02" w:line="292" w:lineRule="auto"/>
              <w:ind w:left="24" w:right="183"/>
              <w:rPr>
                <w:sz w:val="20"/>
              </w:rPr>
            </w:pPr>
            <w:r>
              <w:rPr>
                <w:sz w:val="20"/>
              </w:rPr>
              <w:t>机械设计制造及其自动化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43"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9"/>
              </w:rPr>
            </w:pPr>
          </w:p>
          <w:p>
            <w:pPr>
              <w:pStyle w:val="14"/>
              <w:spacing w:line="292" w:lineRule="auto"/>
              <w:ind w:left="28" w:right="5"/>
              <w:rPr>
                <w:sz w:val="20"/>
              </w:rPr>
            </w:pPr>
            <w:r>
              <w:rPr>
                <w:rFonts w:ascii="Times New Roman" w:eastAsia="Times New Roman"/>
                <w:sz w:val="20"/>
              </w:rPr>
              <w:t xml:space="preserve">5304 </w:t>
            </w:r>
            <w:r>
              <w:rPr>
                <w:spacing w:val="-4"/>
                <w:sz w:val="20"/>
              </w:rPr>
              <w:t>黑色金属</w:t>
            </w:r>
            <w:r>
              <w:rPr>
                <w:sz w:val="20"/>
              </w:rPr>
              <w:t>材料类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8"/>
              </w:rPr>
            </w:pPr>
          </w:p>
          <w:p>
            <w:pPr>
              <w:pStyle w:val="14"/>
              <w:ind w:left="39" w:right="32"/>
              <w:jc w:val="center"/>
              <w:rPr>
                <w:rFonts w:ascii="Times New Roman"/>
                <w:sz w:val="20"/>
              </w:rPr>
            </w:pPr>
            <w:r>
              <w:rPr>
                <w:rFonts w:ascii="Times New Roman"/>
                <w:sz w:val="20"/>
              </w:rPr>
              <w:t>530404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9"/>
              </w:rPr>
            </w:pPr>
          </w:p>
          <w:p>
            <w:pPr>
              <w:pStyle w:val="14"/>
              <w:spacing w:line="292" w:lineRule="auto"/>
              <w:ind w:left="26" w:right="99"/>
              <w:rPr>
                <w:sz w:val="20"/>
              </w:rPr>
            </w:pPr>
            <w:r>
              <w:rPr>
                <w:sz w:val="20"/>
              </w:rPr>
              <w:t>金属材料质量检测</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0"/>
              </w:rPr>
            </w:pPr>
          </w:p>
          <w:p>
            <w:pPr>
              <w:pStyle w:val="14"/>
              <w:spacing w:before="1" w:line="292" w:lineRule="auto"/>
              <w:ind w:left="25" w:right="43"/>
              <w:rPr>
                <w:sz w:val="20"/>
              </w:rPr>
            </w:pPr>
            <w:r>
              <w:rPr>
                <w:sz w:val="20"/>
              </w:rPr>
              <w:t>检验、检测和计量服务人员</w:t>
            </w:r>
          </w:p>
          <w:p>
            <w:pPr>
              <w:pStyle w:val="14"/>
              <w:spacing w:line="255" w:lineRule="exact"/>
              <w:ind w:left="25"/>
              <w:rPr>
                <w:sz w:val="20"/>
              </w:rPr>
            </w:pPr>
            <w:r>
              <w:rPr>
                <w:sz w:val="20"/>
              </w:rPr>
              <w:t>检验试验人员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0"/>
              </w:rPr>
            </w:pPr>
          </w:p>
          <w:p>
            <w:pPr>
              <w:pStyle w:val="14"/>
              <w:spacing w:before="1" w:line="292" w:lineRule="auto"/>
              <w:ind w:left="25" w:right="43"/>
              <w:jc w:val="both"/>
              <w:rPr>
                <w:sz w:val="20"/>
              </w:rPr>
            </w:pPr>
            <w:r>
              <w:rPr>
                <w:sz w:val="20"/>
              </w:rPr>
              <w:t>工程材料检测技术机电产品检测技术应用</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27"/>
              </w:rPr>
            </w:pPr>
          </w:p>
          <w:p>
            <w:pPr>
              <w:pStyle w:val="14"/>
              <w:ind w:left="24"/>
              <w:rPr>
                <w:sz w:val="20"/>
              </w:rPr>
            </w:pPr>
            <w:r>
              <w:rPr>
                <w:sz w:val="20"/>
              </w:rPr>
              <w:t>金属材料工程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41"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86" w:line="292" w:lineRule="auto"/>
              <w:ind w:left="28" w:right="5"/>
              <w:rPr>
                <w:sz w:val="20"/>
              </w:rPr>
            </w:pPr>
            <w:r>
              <w:rPr>
                <w:rFonts w:ascii="Times New Roman" w:eastAsia="Times New Roman"/>
                <w:sz w:val="20"/>
              </w:rPr>
              <w:t xml:space="preserve">5304 </w:t>
            </w:r>
            <w:r>
              <w:rPr>
                <w:spacing w:val="-4"/>
                <w:sz w:val="20"/>
              </w:rPr>
              <w:t>黑色金属</w:t>
            </w:r>
            <w:r>
              <w:rPr>
                <w:sz w:val="20"/>
              </w:rPr>
              <w:t>材料类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4"/>
              </w:rPr>
            </w:pPr>
          </w:p>
          <w:p>
            <w:pPr>
              <w:pStyle w:val="14"/>
              <w:ind w:left="39" w:right="32"/>
              <w:jc w:val="center"/>
              <w:rPr>
                <w:rFonts w:ascii="Times New Roman"/>
                <w:sz w:val="20"/>
              </w:rPr>
            </w:pPr>
            <w:r>
              <w:rPr>
                <w:rFonts w:ascii="Times New Roman"/>
                <w:sz w:val="20"/>
              </w:rPr>
              <w:t>530405</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86" w:line="292" w:lineRule="auto"/>
              <w:ind w:left="26" w:right="99"/>
              <w:rPr>
                <w:sz w:val="20"/>
              </w:rPr>
            </w:pPr>
            <w:r>
              <w:rPr>
                <w:sz w:val="20"/>
              </w:rPr>
              <w:t>铁矿资源综合利用</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3"/>
              </w:rPr>
            </w:pPr>
          </w:p>
          <w:p>
            <w:pPr>
              <w:pStyle w:val="14"/>
              <w:spacing w:before="1"/>
              <w:ind w:left="25"/>
              <w:rPr>
                <w:sz w:val="20"/>
              </w:rPr>
            </w:pPr>
            <w:r>
              <w:rPr>
                <w:sz w:val="20"/>
              </w:rPr>
              <w:t>铁合金冶炼人员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87" w:line="292" w:lineRule="auto"/>
              <w:ind w:left="25" w:right="442"/>
              <w:rPr>
                <w:sz w:val="20"/>
              </w:rPr>
            </w:pPr>
            <w:r>
              <w:rPr>
                <w:sz w:val="20"/>
              </w:rPr>
              <w:t>有色金属冶炼钢铁冶炼</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13"/>
              </w:rPr>
            </w:pPr>
          </w:p>
          <w:p>
            <w:pPr>
              <w:pStyle w:val="14"/>
              <w:ind w:left="24"/>
              <w:rPr>
                <w:sz w:val="20"/>
              </w:rPr>
            </w:pPr>
            <w:r>
              <w:rPr>
                <w:sz w:val="20"/>
              </w:rPr>
              <w:t>冶金工程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14"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1"/>
              </w:rPr>
            </w:pPr>
          </w:p>
          <w:p>
            <w:pPr>
              <w:pStyle w:val="14"/>
              <w:spacing w:line="292" w:lineRule="auto"/>
              <w:ind w:left="28" w:right="5"/>
              <w:rPr>
                <w:sz w:val="20"/>
              </w:rPr>
            </w:pPr>
            <w:r>
              <w:rPr>
                <w:rFonts w:ascii="Times New Roman" w:eastAsia="Times New Roman"/>
                <w:sz w:val="20"/>
              </w:rPr>
              <w:t xml:space="preserve">5305 </w:t>
            </w:r>
            <w:r>
              <w:rPr>
                <w:spacing w:val="-4"/>
                <w:sz w:val="20"/>
              </w:rPr>
              <w:t>有色金属</w:t>
            </w:r>
            <w:r>
              <w:rPr>
                <w:sz w:val="20"/>
              </w:rPr>
              <w:t>材料类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30"/>
              </w:rPr>
            </w:pPr>
          </w:p>
          <w:p>
            <w:pPr>
              <w:pStyle w:val="14"/>
              <w:ind w:left="39" w:right="32"/>
              <w:jc w:val="center"/>
              <w:rPr>
                <w:rFonts w:ascii="Times New Roman"/>
                <w:sz w:val="20"/>
              </w:rPr>
            </w:pPr>
            <w:r>
              <w:rPr>
                <w:rFonts w:ascii="Times New Roman"/>
                <w:sz w:val="20"/>
              </w:rPr>
              <w:t>530501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21"/>
              </w:rPr>
            </w:pPr>
          </w:p>
          <w:p>
            <w:pPr>
              <w:pStyle w:val="14"/>
              <w:spacing w:line="292" w:lineRule="auto"/>
              <w:ind w:left="26" w:right="99"/>
              <w:rPr>
                <w:sz w:val="20"/>
              </w:rPr>
            </w:pPr>
            <w:r>
              <w:rPr>
                <w:sz w:val="20"/>
              </w:rPr>
              <w:t>有色冶金技术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2"/>
              </w:rPr>
            </w:pPr>
          </w:p>
          <w:p>
            <w:pPr>
              <w:pStyle w:val="14"/>
              <w:spacing w:line="292" w:lineRule="auto"/>
              <w:ind w:left="26" w:right="178"/>
              <w:rPr>
                <w:sz w:val="20"/>
              </w:rPr>
            </w:pPr>
            <w:r>
              <w:rPr>
                <w:sz w:val="20"/>
              </w:rPr>
              <w:t xml:space="preserve">稀土冶金技术 </w:t>
            </w:r>
            <w:r>
              <w:rPr>
                <w:spacing w:val="-3"/>
                <w:sz w:val="20"/>
              </w:rPr>
              <w:t>有色轻金属冶炼有色重金属冶炼</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8" w:line="310" w:lineRule="atLeast"/>
              <w:ind w:left="25" w:right="442"/>
              <w:rPr>
                <w:sz w:val="20"/>
              </w:rPr>
            </w:pPr>
            <w:r>
              <w:rPr>
                <w:sz w:val="20"/>
              </w:rPr>
              <w:t xml:space="preserve">冶金工程技术人员 </w:t>
            </w:r>
            <w:r>
              <w:rPr>
                <w:spacing w:val="-2"/>
                <w:sz w:val="20"/>
              </w:rPr>
              <w:t>重有色金属冶炼人员轻有色金属冶炼人员</w:t>
            </w:r>
            <w:r>
              <w:rPr>
                <w:sz w:val="20"/>
              </w:rPr>
              <w:t>稀贵金属冶炼人员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9"/>
              </w:rPr>
            </w:pPr>
          </w:p>
          <w:p>
            <w:pPr>
              <w:pStyle w:val="14"/>
              <w:ind w:left="25"/>
              <w:rPr>
                <w:sz w:val="20"/>
              </w:rPr>
            </w:pPr>
            <w:r>
              <w:rPr>
                <w:sz w:val="20"/>
              </w:rPr>
              <w:t>有色金属冶炼</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9"/>
              </w:rPr>
            </w:pPr>
          </w:p>
          <w:p>
            <w:pPr>
              <w:pStyle w:val="14"/>
              <w:ind w:left="24"/>
              <w:rPr>
                <w:sz w:val="20"/>
              </w:rPr>
            </w:pPr>
            <w:r>
              <w:rPr>
                <w:sz w:val="20"/>
              </w:rPr>
              <w:t>冶金工程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72"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5"/>
              <w:rPr>
                <w:rFonts w:ascii="方正小标宋简体"/>
                <w:sz w:val="16"/>
              </w:rPr>
            </w:pPr>
          </w:p>
          <w:p>
            <w:pPr>
              <w:pStyle w:val="14"/>
              <w:spacing w:before="1" w:line="292" w:lineRule="auto"/>
              <w:ind w:left="28" w:right="5"/>
              <w:rPr>
                <w:sz w:val="20"/>
              </w:rPr>
            </w:pPr>
            <w:r>
              <w:rPr>
                <w:rFonts w:ascii="Times New Roman" w:eastAsia="Times New Roman"/>
                <w:sz w:val="20"/>
              </w:rPr>
              <w:t xml:space="preserve">5305 </w:t>
            </w:r>
            <w:r>
              <w:rPr>
                <w:spacing w:val="-4"/>
                <w:sz w:val="20"/>
              </w:rPr>
              <w:t>有色金属</w:t>
            </w:r>
            <w:r>
              <w:rPr>
                <w:sz w:val="20"/>
              </w:rPr>
              <w:t>材料类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7"/>
              <w:rPr>
                <w:rFonts w:ascii="方正小标宋简体"/>
                <w:sz w:val="24"/>
              </w:rPr>
            </w:pPr>
          </w:p>
          <w:p>
            <w:pPr>
              <w:pStyle w:val="14"/>
              <w:ind w:left="39" w:right="32"/>
              <w:jc w:val="center"/>
              <w:rPr>
                <w:rFonts w:ascii="Times New Roman"/>
                <w:sz w:val="20"/>
              </w:rPr>
            </w:pPr>
            <w:r>
              <w:rPr>
                <w:rFonts w:ascii="Times New Roman"/>
                <w:sz w:val="20"/>
              </w:rPr>
              <w:t>530502</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6"/>
              <w:rPr>
                <w:rFonts w:ascii="方正小标宋简体"/>
                <w:sz w:val="16"/>
              </w:rPr>
            </w:pPr>
          </w:p>
          <w:p>
            <w:pPr>
              <w:pStyle w:val="14"/>
              <w:spacing w:line="292" w:lineRule="auto"/>
              <w:ind w:left="26" w:right="99"/>
              <w:rPr>
                <w:sz w:val="20"/>
              </w:rPr>
            </w:pPr>
            <w:r>
              <w:rPr>
                <w:sz w:val="20"/>
              </w:rPr>
              <w:t>有色冶金设备应用技术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6"/>
              <w:rPr>
                <w:rFonts w:ascii="方正小标宋简体"/>
                <w:sz w:val="18"/>
              </w:rPr>
            </w:pPr>
          </w:p>
          <w:p>
            <w:pPr>
              <w:pStyle w:val="14"/>
              <w:spacing w:before="1"/>
              <w:ind w:left="25"/>
              <w:rPr>
                <w:sz w:val="20"/>
              </w:rPr>
            </w:pPr>
            <w:r>
              <w:rPr>
                <w:sz w:val="20"/>
              </w:rPr>
              <w:t>冶金工程技术人员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8"/>
              </w:rPr>
            </w:pPr>
          </w:p>
          <w:p>
            <w:pPr>
              <w:pStyle w:val="14"/>
              <w:spacing w:before="1" w:line="292" w:lineRule="auto"/>
              <w:ind w:left="25" w:right="43"/>
              <w:rPr>
                <w:sz w:val="20"/>
              </w:rPr>
            </w:pPr>
            <w:r>
              <w:rPr>
                <w:sz w:val="20"/>
              </w:rPr>
              <w:t>有色装备运行与维护</w:t>
            </w:r>
          </w:p>
          <w:p>
            <w:pPr>
              <w:pStyle w:val="14"/>
              <w:spacing w:line="255" w:lineRule="exact"/>
              <w:ind w:left="25"/>
              <w:rPr>
                <w:sz w:val="20"/>
              </w:rPr>
            </w:pPr>
            <w:r>
              <w:rPr>
                <w:sz w:val="20"/>
              </w:rPr>
              <w:t>有色金属冶炼</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9"/>
              <w:ind w:left="24"/>
              <w:rPr>
                <w:sz w:val="20"/>
              </w:rPr>
            </w:pPr>
            <w:r>
              <w:rPr>
                <w:sz w:val="20"/>
              </w:rPr>
              <w:t>机械工程</w:t>
            </w:r>
          </w:p>
          <w:p>
            <w:pPr>
              <w:pStyle w:val="14"/>
              <w:spacing w:before="56" w:line="292" w:lineRule="auto"/>
              <w:ind w:left="24" w:right="183"/>
              <w:rPr>
                <w:sz w:val="20"/>
              </w:rPr>
            </w:pPr>
            <w:r>
              <w:rPr>
                <w:spacing w:val="-3"/>
                <w:sz w:val="20"/>
              </w:rPr>
              <w:t>机械设计制造</w:t>
            </w:r>
            <w:r>
              <w:rPr>
                <w:sz w:val="20"/>
              </w:rPr>
              <w:t xml:space="preserve">及其自动化 </w:t>
            </w:r>
            <w:r>
              <w:rPr>
                <w:spacing w:val="-3"/>
                <w:sz w:val="20"/>
              </w:rPr>
              <w:t>过程装备与控</w:t>
            </w:r>
            <w:r>
              <w:rPr>
                <w:sz w:val="20"/>
              </w:rPr>
              <w:t>制工程</w:t>
            </w:r>
          </w:p>
          <w:p>
            <w:pPr>
              <w:pStyle w:val="14"/>
              <w:spacing w:line="254" w:lineRule="exact"/>
              <w:ind w:left="24"/>
              <w:rPr>
                <w:sz w:val="20"/>
              </w:rPr>
            </w:pPr>
            <w:r>
              <w:rPr>
                <w:sz w:val="20"/>
              </w:rPr>
              <w:t>冶金工程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5" w:hRule="atLeast"/>
        </w:trPr>
        <w:tc>
          <w:tcPr>
            <w:tcW w:w="1283" w:type="dxa"/>
            <w:tcBorders>
              <w:top w:val="single" w:color="000000" w:sz="4" w:space="0"/>
              <w:left w:val="single" w:color="000000" w:sz="4" w:space="0"/>
              <w:right w:val="single" w:color="000000" w:sz="4" w:space="0"/>
            </w:tcBorders>
          </w:tcPr>
          <w:p>
            <w:pPr>
              <w:pStyle w:val="14"/>
              <w:spacing w:before="6"/>
              <w:rPr>
                <w:rFonts w:ascii="方正小标宋简体"/>
                <w:sz w:val="20"/>
              </w:rPr>
            </w:pPr>
          </w:p>
          <w:p>
            <w:pPr>
              <w:pStyle w:val="14"/>
              <w:spacing w:line="292" w:lineRule="auto"/>
              <w:ind w:left="28" w:right="5"/>
              <w:rPr>
                <w:sz w:val="20"/>
              </w:rPr>
            </w:pPr>
            <w:r>
              <w:rPr>
                <w:rFonts w:ascii="Times New Roman" w:eastAsia="Times New Roman"/>
                <w:sz w:val="20"/>
              </w:rPr>
              <w:t xml:space="preserve">5305 </w:t>
            </w:r>
            <w:r>
              <w:rPr>
                <w:spacing w:val="-4"/>
                <w:sz w:val="20"/>
              </w:rPr>
              <w:t>有色金属</w:t>
            </w:r>
            <w:r>
              <w:rPr>
                <w:sz w:val="20"/>
              </w:rPr>
              <w:t>材料类</w:t>
            </w:r>
          </w:p>
        </w:tc>
        <w:tc>
          <w:tcPr>
            <w:tcW w:w="921" w:type="dxa"/>
            <w:tcBorders>
              <w:top w:val="single" w:color="000000" w:sz="4" w:space="0"/>
              <w:left w:val="single" w:color="000000" w:sz="4" w:space="0"/>
              <w:right w:val="single" w:color="000000" w:sz="4" w:space="0"/>
            </w:tcBorders>
          </w:tcPr>
          <w:p>
            <w:pPr>
              <w:pStyle w:val="14"/>
              <w:spacing w:before="15"/>
              <w:rPr>
                <w:rFonts w:ascii="方正小标宋简体"/>
                <w:sz w:val="29"/>
              </w:rPr>
            </w:pPr>
          </w:p>
          <w:p>
            <w:pPr>
              <w:pStyle w:val="14"/>
              <w:ind w:left="39" w:right="32"/>
              <w:jc w:val="center"/>
              <w:rPr>
                <w:rFonts w:ascii="Times New Roman"/>
                <w:sz w:val="20"/>
              </w:rPr>
            </w:pPr>
            <w:r>
              <w:rPr>
                <w:rFonts w:ascii="Times New Roman"/>
                <w:sz w:val="20"/>
              </w:rPr>
              <w:t>530503</w:t>
            </w:r>
          </w:p>
        </w:tc>
        <w:tc>
          <w:tcPr>
            <w:tcW w:w="1139" w:type="dxa"/>
            <w:tcBorders>
              <w:top w:val="single" w:color="000000" w:sz="4" w:space="0"/>
              <w:left w:val="single" w:color="000000" w:sz="4" w:space="0"/>
              <w:right w:val="single" w:color="000000" w:sz="4" w:space="0"/>
            </w:tcBorders>
          </w:tcPr>
          <w:p>
            <w:pPr>
              <w:pStyle w:val="14"/>
              <w:spacing w:before="6"/>
              <w:rPr>
                <w:rFonts w:ascii="方正小标宋简体"/>
                <w:sz w:val="20"/>
              </w:rPr>
            </w:pPr>
          </w:p>
          <w:p>
            <w:pPr>
              <w:pStyle w:val="14"/>
              <w:spacing w:line="292" w:lineRule="auto"/>
              <w:ind w:left="26" w:right="99"/>
              <w:rPr>
                <w:sz w:val="20"/>
              </w:rPr>
            </w:pPr>
            <w:r>
              <w:rPr>
                <w:sz w:val="20"/>
              </w:rPr>
              <w:t>金属压力加工</w:t>
            </w:r>
          </w:p>
        </w:tc>
        <w:tc>
          <w:tcPr>
            <w:tcW w:w="1617" w:type="dxa"/>
            <w:tcBorders>
              <w:top w:val="single" w:color="000000" w:sz="4" w:space="0"/>
              <w:left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right w:val="single" w:color="000000" w:sz="4" w:space="0"/>
            </w:tcBorders>
          </w:tcPr>
          <w:p>
            <w:pPr>
              <w:pStyle w:val="14"/>
              <w:spacing w:before="3"/>
              <w:rPr>
                <w:rFonts w:ascii="方正小标宋简体"/>
                <w:sz w:val="29"/>
              </w:rPr>
            </w:pPr>
          </w:p>
          <w:p>
            <w:pPr>
              <w:pStyle w:val="14"/>
              <w:ind w:left="25"/>
              <w:rPr>
                <w:sz w:val="20"/>
              </w:rPr>
            </w:pPr>
            <w:r>
              <w:rPr>
                <w:sz w:val="20"/>
              </w:rPr>
              <w:t>金属轧制人员</w:t>
            </w:r>
          </w:p>
        </w:tc>
        <w:tc>
          <w:tcPr>
            <w:tcW w:w="1681" w:type="dxa"/>
            <w:tcBorders>
              <w:top w:val="single" w:color="000000" w:sz="4" w:space="0"/>
              <w:left w:val="single" w:color="000000" w:sz="4" w:space="0"/>
              <w:right w:val="single" w:color="000000" w:sz="4" w:space="0"/>
            </w:tcBorders>
          </w:tcPr>
          <w:p>
            <w:pPr>
              <w:pStyle w:val="14"/>
              <w:spacing w:before="6"/>
              <w:rPr>
                <w:rFonts w:ascii="方正小标宋简体"/>
                <w:sz w:val="20"/>
              </w:rPr>
            </w:pPr>
          </w:p>
          <w:p>
            <w:pPr>
              <w:pStyle w:val="14"/>
              <w:spacing w:line="292" w:lineRule="auto"/>
              <w:ind w:left="25" w:right="442"/>
              <w:rPr>
                <w:sz w:val="20"/>
              </w:rPr>
            </w:pPr>
            <w:r>
              <w:rPr>
                <w:sz w:val="20"/>
              </w:rPr>
              <w:t>金属压力加工机械加工技术</w:t>
            </w:r>
          </w:p>
        </w:tc>
        <w:tc>
          <w:tcPr>
            <w:tcW w:w="1421" w:type="dxa"/>
            <w:tcBorders>
              <w:top w:val="single" w:color="000000" w:sz="4" w:space="0"/>
              <w:left w:val="single" w:color="000000" w:sz="4" w:space="0"/>
              <w:right w:val="single" w:color="000000" w:sz="4" w:space="0"/>
            </w:tcBorders>
          </w:tcPr>
          <w:p>
            <w:pPr>
              <w:pStyle w:val="14"/>
              <w:spacing w:before="48" w:line="292" w:lineRule="auto"/>
              <w:ind w:left="24" w:right="183"/>
              <w:jc w:val="both"/>
              <w:rPr>
                <w:sz w:val="20"/>
              </w:rPr>
            </w:pPr>
            <w:r>
              <w:rPr>
                <w:sz w:val="20"/>
              </w:rPr>
              <w:t>金属材料工程材料科学与工程</w:t>
            </w:r>
          </w:p>
          <w:p>
            <w:pPr>
              <w:pStyle w:val="14"/>
              <w:spacing w:line="254" w:lineRule="exact"/>
              <w:ind w:left="24"/>
              <w:rPr>
                <w:sz w:val="20"/>
              </w:rPr>
            </w:pPr>
            <w:r>
              <w:rPr>
                <w:sz w:val="20"/>
              </w:rPr>
              <w:t>材料物理</w:t>
            </w:r>
          </w:p>
        </w:tc>
      </w:tr>
    </w:tbl>
    <w:p>
      <w:pPr>
        <w:spacing w:after="0" w:line="254" w:lineRule="exact"/>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59"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28" w:right="5"/>
              <w:rPr>
                <w:sz w:val="20"/>
              </w:rPr>
            </w:pPr>
            <w:r>
              <w:rPr>
                <w:rFonts w:ascii="Times New Roman" w:eastAsia="Times New Roman"/>
                <w:sz w:val="20"/>
              </w:rPr>
              <w:t xml:space="preserve">5305 </w:t>
            </w:r>
            <w:r>
              <w:rPr>
                <w:spacing w:val="-4"/>
                <w:sz w:val="20"/>
              </w:rPr>
              <w:t>有色金属</w:t>
            </w:r>
            <w:r>
              <w:rPr>
                <w:sz w:val="20"/>
              </w:rPr>
              <w:t>材料类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9"/>
              <w:rPr>
                <w:rFonts w:ascii="方正小标宋简体"/>
                <w:sz w:val="15"/>
              </w:rPr>
            </w:pPr>
          </w:p>
          <w:p>
            <w:pPr>
              <w:pStyle w:val="14"/>
              <w:ind w:left="39" w:right="32"/>
              <w:jc w:val="center"/>
              <w:rPr>
                <w:rFonts w:ascii="Times New Roman"/>
                <w:sz w:val="20"/>
              </w:rPr>
            </w:pPr>
            <w:r>
              <w:rPr>
                <w:rFonts w:ascii="Times New Roman"/>
                <w:sz w:val="20"/>
              </w:rPr>
              <w:t>530504</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26" w:right="99"/>
              <w:rPr>
                <w:sz w:val="20"/>
              </w:rPr>
            </w:pPr>
            <w:r>
              <w:rPr>
                <w:sz w:val="20"/>
              </w:rPr>
              <w:t>金属精密成型技术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5"/>
              <w:rPr>
                <w:rFonts w:ascii="方正小标宋简体"/>
                <w:sz w:val="16"/>
              </w:rPr>
            </w:pPr>
          </w:p>
          <w:p>
            <w:pPr>
              <w:pStyle w:val="14"/>
              <w:ind w:left="25"/>
              <w:rPr>
                <w:sz w:val="20"/>
              </w:rPr>
            </w:pPr>
            <w:r>
              <w:rPr>
                <w:sz w:val="20"/>
              </w:rPr>
              <w:t>硬质合金生产人员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25" w:right="442"/>
              <w:rPr>
                <w:sz w:val="20"/>
              </w:rPr>
            </w:pPr>
            <w:r>
              <w:rPr>
                <w:sz w:val="20"/>
              </w:rPr>
              <w:t>有色金属冶炼钢铁冶炼</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24" w:right="183"/>
              <w:rPr>
                <w:sz w:val="20"/>
              </w:rPr>
            </w:pPr>
            <w:r>
              <w:rPr>
                <w:sz w:val="20"/>
              </w:rPr>
              <w:t>粉体材料科学与工程</w:t>
            </w:r>
          </w:p>
          <w:p>
            <w:pPr>
              <w:pStyle w:val="14"/>
              <w:spacing w:line="292" w:lineRule="auto"/>
              <w:ind w:left="24" w:right="183"/>
              <w:rPr>
                <w:sz w:val="20"/>
              </w:rPr>
            </w:pPr>
            <w:r>
              <w:rPr>
                <w:sz w:val="20"/>
              </w:rPr>
              <w:t>材料科学与工程</w:t>
            </w:r>
          </w:p>
          <w:p>
            <w:pPr>
              <w:pStyle w:val="14"/>
              <w:spacing w:line="255" w:lineRule="exact"/>
              <w:ind w:left="24"/>
              <w:rPr>
                <w:sz w:val="20"/>
              </w:rPr>
            </w:pPr>
            <w:r>
              <w:rPr>
                <w:sz w:val="20"/>
              </w:rPr>
              <w:t>材料物理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33"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6"/>
              <w:rPr>
                <w:rFonts w:ascii="方正小标宋简体"/>
                <w:sz w:val="29"/>
              </w:rPr>
            </w:pPr>
          </w:p>
          <w:p>
            <w:pPr>
              <w:pStyle w:val="14"/>
              <w:spacing w:line="292" w:lineRule="auto"/>
              <w:ind w:left="28" w:right="5"/>
              <w:rPr>
                <w:sz w:val="20"/>
              </w:rPr>
            </w:pPr>
            <w:r>
              <w:rPr>
                <w:rFonts w:ascii="Times New Roman" w:eastAsia="Times New Roman"/>
                <w:sz w:val="20"/>
              </w:rPr>
              <w:t xml:space="preserve">5306 </w:t>
            </w:r>
            <w:r>
              <w:rPr>
                <w:spacing w:val="-4"/>
                <w:sz w:val="20"/>
              </w:rPr>
              <w:t>非金属材</w:t>
            </w:r>
            <w:r>
              <w:rPr>
                <w:sz w:val="20"/>
              </w:rPr>
              <w:t>料类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spacing w:before="7"/>
              <w:rPr>
                <w:rFonts w:ascii="方正小标宋简体"/>
                <w:sz w:val="15"/>
              </w:rPr>
            </w:pPr>
          </w:p>
          <w:p>
            <w:pPr>
              <w:pStyle w:val="14"/>
              <w:ind w:left="39" w:right="32"/>
              <w:jc w:val="center"/>
              <w:rPr>
                <w:rFonts w:ascii="Times New Roman"/>
                <w:sz w:val="20"/>
              </w:rPr>
            </w:pPr>
            <w:r>
              <w:rPr>
                <w:rFonts w:ascii="Times New Roman"/>
                <w:sz w:val="20"/>
              </w:rPr>
              <w:t>530601</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6"/>
              <w:rPr>
                <w:rFonts w:ascii="方正小标宋简体"/>
                <w:sz w:val="29"/>
              </w:rPr>
            </w:pPr>
          </w:p>
          <w:p>
            <w:pPr>
              <w:pStyle w:val="14"/>
              <w:spacing w:line="292" w:lineRule="auto"/>
              <w:ind w:left="26" w:right="99"/>
              <w:rPr>
                <w:sz w:val="20"/>
              </w:rPr>
            </w:pPr>
            <w:r>
              <w:rPr>
                <w:sz w:val="20"/>
              </w:rPr>
              <w:t>材料工程技术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13"/>
              <w:rPr>
                <w:rFonts w:ascii="方正小标宋简体"/>
                <w:sz w:val="18"/>
              </w:rPr>
            </w:pPr>
          </w:p>
          <w:p>
            <w:pPr>
              <w:pStyle w:val="14"/>
              <w:ind w:left="26"/>
              <w:rPr>
                <w:sz w:val="20"/>
              </w:rPr>
            </w:pPr>
            <w:r>
              <w:rPr>
                <w:sz w:val="20"/>
              </w:rPr>
              <w:t>硅酸盐</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2"/>
              <w:rPr>
                <w:rFonts w:ascii="方正小标宋简体"/>
                <w:sz w:val="21"/>
              </w:rPr>
            </w:pPr>
          </w:p>
          <w:p>
            <w:pPr>
              <w:pStyle w:val="14"/>
              <w:spacing w:line="292" w:lineRule="auto"/>
              <w:ind w:left="25" w:right="643"/>
              <w:jc w:val="both"/>
              <w:rPr>
                <w:sz w:val="20"/>
              </w:rPr>
            </w:pPr>
            <w:r>
              <w:rPr>
                <w:sz w:val="20"/>
              </w:rPr>
              <w:t>建材工程技术人员橡胶制品生产人员塑料制品加工人员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2"/>
              <w:rPr>
                <w:rFonts w:ascii="方正小标宋简体"/>
                <w:sz w:val="21"/>
              </w:rPr>
            </w:pPr>
          </w:p>
          <w:p>
            <w:pPr>
              <w:pStyle w:val="14"/>
              <w:spacing w:line="292" w:lineRule="auto"/>
              <w:ind w:left="25" w:right="43"/>
              <w:rPr>
                <w:sz w:val="20"/>
              </w:rPr>
            </w:pPr>
            <w:r>
              <w:rPr>
                <w:sz w:val="20"/>
              </w:rPr>
              <w:t>高分子材料加工工艺</w:t>
            </w:r>
          </w:p>
          <w:p>
            <w:pPr>
              <w:pStyle w:val="14"/>
              <w:spacing w:line="255" w:lineRule="exact"/>
              <w:ind w:left="25"/>
              <w:rPr>
                <w:sz w:val="20"/>
              </w:rPr>
            </w:pPr>
            <w:r>
              <w:rPr>
                <w:sz w:val="20"/>
              </w:rPr>
              <w:t>橡胶工艺</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04" w:line="292" w:lineRule="auto"/>
              <w:ind w:left="24" w:right="183"/>
              <w:rPr>
                <w:sz w:val="20"/>
              </w:rPr>
            </w:pPr>
            <w:r>
              <w:rPr>
                <w:sz w:val="20"/>
              </w:rPr>
              <w:t>材料科学与工程</w:t>
            </w:r>
          </w:p>
          <w:p>
            <w:pPr>
              <w:pStyle w:val="14"/>
              <w:spacing w:line="255" w:lineRule="exact"/>
              <w:ind w:left="24"/>
              <w:rPr>
                <w:sz w:val="20"/>
              </w:rPr>
            </w:pPr>
            <w:r>
              <w:rPr>
                <w:sz w:val="20"/>
              </w:rPr>
              <w:t>冶金工程</w:t>
            </w:r>
          </w:p>
          <w:p>
            <w:pPr>
              <w:pStyle w:val="14"/>
              <w:spacing w:before="55" w:line="292" w:lineRule="auto"/>
              <w:ind w:left="24" w:right="183"/>
              <w:rPr>
                <w:sz w:val="20"/>
              </w:rPr>
            </w:pPr>
            <w:r>
              <w:rPr>
                <w:sz w:val="20"/>
              </w:rPr>
              <w:t>无机非金属材料工程</w:t>
            </w:r>
          </w:p>
          <w:p>
            <w:pPr>
              <w:pStyle w:val="14"/>
              <w:spacing w:line="292" w:lineRule="auto"/>
              <w:ind w:left="24" w:right="183"/>
              <w:rPr>
                <w:sz w:val="20"/>
              </w:rPr>
            </w:pPr>
            <w:r>
              <w:rPr>
                <w:sz w:val="20"/>
              </w:rPr>
              <w:t>高分子材料与工程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72"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5"/>
              <w:rPr>
                <w:rFonts w:ascii="方正小标宋简体"/>
                <w:sz w:val="16"/>
              </w:rPr>
            </w:pPr>
          </w:p>
          <w:p>
            <w:pPr>
              <w:pStyle w:val="14"/>
              <w:spacing w:before="1" w:line="292" w:lineRule="auto"/>
              <w:ind w:left="28" w:right="5"/>
              <w:rPr>
                <w:sz w:val="20"/>
              </w:rPr>
            </w:pPr>
            <w:r>
              <w:rPr>
                <w:rFonts w:ascii="Times New Roman" w:eastAsia="Times New Roman"/>
                <w:sz w:val="20"/>
              </w:rPr>
              <w:t xml:space="preserve">5306 </w:t>
            </w:r>
            <w:r>
              <w:rPr>
                <w:spacing w:val="-4"/>
                <w:sz w:val="20"/>
              </w:rPr>
              <w:t>非金属材</w:t>
            </w:r>
            <w:r>
              <w:rPr>
                <w:sz w:val="20"/>
              </w:rPr>
              <w:t>料类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7"/>
              <w:rPr>
                <w:rFonts w:ascii="方正小标宋简体"/>
                <w:sz w:val="24"/>
              </w:rPr>
            </w:pPr>
          </w:p>
          <w:p>
            <w:pPr>
              <w:pStyle w:val="14"/>
              <w:ind w:left="39" w:right="32"/>
              <w:jc w:val="center"/>
              <w:rPr>
                <w:rFonts w:ascii="Times New Roman"/>
                <w:sz w:val="20"/>
              </w:rPr>
            </w:pPr>
            <w:r>
              <w:rPr>
                <w:rFonts w:ascii="Times New Roman"/>
                <w:sz w:val="20"/>
              </w:rPr>
              <w:t>530602</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6"/>
              <w:rPr>
                <w:rFonts w:ascii="方正小标宋简体"/>
                <w:sz w:val="16"/>
              </w:rPr>
            </w:pPr>
          </w:p>
          <w:p>
            <w:pPr>
              <w:pStyle w:val="14"/>
              <w:spacing w:line="292" w:lineRule="auto"/>
              <w:ind w:left="26" w:right="99"/>
              <w:rPr>
                <w:sz w:val="20"/>
              </w:rPr>
            </w:pPr>
            <w:r>
              <w:rPr>
                <w:sz w:val="20"/>
              </w:rPr>
              <w:t>高分子材料工程技术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8"/>
              </w:rPr>
            </w:pPr>
          </w:p>
          <w:p>
            <w:pPr>
              <w:pStyle w:val="14"/>
              <w:spacing w:before="1" w:line="292" w:lineRule="auto"/>
              <w:ind w:left="26" w:right="178"/>
              <w:rPr>
                <w:sz w:val="20"/>
              </w:rPr>
            </w:pPr>
            <w:r>
              <w:rPr>
                <w:spacing w:val="-3"/>
                <w:sz w:val="20"/>
              </w:rPr>
              <w:t>高分子材料技术</w:t>
            </w:r>
            <w:r>
              <w:rPr>
                <w:sz w:val="20"/>
              </w:rPr>
              <w:t>塑料工程技术 化纤技术</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8"/>
              </w:rPr>
            </w:pPr>
          </w:p>
          <w:p>
            <w:pPr>
              <w:pStyle w:val="14"/>
              <w:spacing w:before="1" w:line="292" w:lineRule="auto"/>
              <w:ind w:left="25" w:right="643"/>
              <w:jc w:val="both"/>
              <w:rPr>
                <w:sz w:val="20"/>
              </w:rPr>
            </w:pPr>
            <w:r>
              <w:rPr>
                <w:sz w:val="20"/>
              </w:rPr>
              <w:t>橡胶制品生产人员塑料制品加工人员化学纤维制造人员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0"/>
              </w:rPr>
            </w:pPr>
          </w:p>
          <w:p>
            <w:pPr>
              <w:pStyle w:val="14"/>
              <w:spacing w:line="292" w:lineRule="auto"/>
              <w:ind w:left="25" w:right="43"/>
              <w:rPr>
                <w:sz w:val="20"/>
              </w:rPr>
            </w:pPr>
            <w:r>
              <w:rPr>
                <w:sz w:val="20"/>
              </w:rPr>
              <w:t>高分子材料加工工艺</w:t>
            </w:r>
          </w:p>
          <w:p>
            <w:pPr>
              <w:pStyle w:val="14"/>
              <w:spacing w:line="292" w:lineRule="auto"/>
              <w:ind w:left="25" w:right="842"/>
              <w:jc w:val="both"/>
              <w:rPr>
                <w:sz w:val="20"/>
              </w:rPr>
            </w:pPr>
            <w:r>
              <w:rPr>
                <w:sz w:val="20"/>
              </w:rPr>
              <w:t>橡胶工艺化学工艺精细化工</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9" w:line="292" w:lineRule="auto"/>
              <w:ind w:left="24" w:right="183"/>
              <w:rPr>
                <w:sz w:val="20"/>
              </w:rPr>
            </w:pPr>
            <w:r>
              <w:rPr>
                <w:sz w:val="20"/>
              </w:rPr>
              <w:t>高分子材料与工程</w:t>
            </w:r>
          </w:p>
          <w:p>
            <w:pPr>
              <w:pStyle w:val="14"/>
              <w:spacing w:line="292" w:lineRule="auto"/>
              <w:ind w:left="24" w:right="183"/>
              <w:rPr>
                <w:sz w:val="20"/>
              </w:rPr>
            </w:pPr>
            <w:r>
              <w:rPr>
                <w:sz w:val="20"/>
              </w:rPr>
              <w:t>复合材料与工程</w:t>
            </w:r>
          </w:p>
          <w:p>
            <w:pPr>
              <w:pStyle w:val="14"/>
              <w:spacing w:line="255" w:lineRule="exact"/>
              <w:ind w:left="24"/>
              <w:rPr>
                <w:sz w:val="20"/>
              </w:rPr>
            </w:pPr>
            <w:r>
              <w:rPr>
                <w:sz w:val="20"/>
              </w:rPr>
              <w:t>材料科学与工</w:t>
            </w:r>
          </w:p>
          <w:p>
            <w:pPr>
              <w:pStyle w:val="14"/>
              <w:spacing w:before="55"/>
              <w:ind w:left="24"/>
              <w:rPr>
                <w:sz w:val="20"/>
              </w:rPr>
            </w:pPr>
            <w:r>
              <w:rPr>
                <w:w w:val="100"/>
                <w:sz w:val="20"/>
              </w:rPr>
              <w:t>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73"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5"/>
              <w:rPr>
                <w:rFonts w:ascii="方正小标宋简体"/>
                <w:sz w:val="16"/>
              </w:rPr>
            </w:pPr>
          </w:p>
          <w:p>
            <w:pPr>
              <w:pStyle w:val="14"/>
              <w:spacing w:before="1" w:line="292" w:lineRule="auto"/>
              <w:ind w:left="28" w:right="5"/>
              <w:rPr>
                <w:sz w:val="20"/>
              </w:rPr>
            </w:pPr>
            <w:r>
              <w:rPr>
                <w:rFonts w:ascii="Times New Roman" w:eastAsia="Times New Roman"/>
                <w:sz w:val="20"/>
              </w:rPr>
              <w:t xml:space="preserve">5306 </w:t>
            </w:r>
            <w:r>
              <w:rPr>
                <w:spacing w:val="-4"/>
                <w:sz w:val="20"/>
              </w:rPr>
              <w:t>非金属材</w:t>
            </w:r>
            <w:r>
              <w:rPr>
                <w:sz w:val="20"/>
              </w:rPr>
              <w:t>料类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7"/>
              <w:rPr>
                <w:rFonts w:ascii="方正小标宋简体"/>
                <w:sz w:val="24"/>
              </w:rPr>
            </w:pPr>
          </w:p>
          <w:p>
            <w:pPr>
              <w:pStyle w:val="14"/>
              <w:ind w:left="39" w:right="32"/>
              <w:jc w:val="center"/>
              <w:rPr>
                <w:rFonts w:ascii="Times New Roman"/>
                <w:sz w:val="20"/>
              </w:rPr>
            </w:pPr>
            <w:r>
              <w:rPr>
                <w:rFonts w:ascii="Times New Roman"/>
                <w:sz w:val="20"/>
              </w:rPr>
              <w:t>530603</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6"/>
              <w:rPr>
                <w:rFonts w:ascii="方正小标宋简体"/>
                <w:sz w:val="16"/>
              </w:rPr>
            </w:pPr>
          </w:p>
          <w:p>
            <w:pPr>
              <w:pStyle w:val="14"/>
              <w:spacing w:line="292" w:lineRule="auto"/>
              <w:ind w:left="26" w:right="99"/>
              <w:rPr>
                <w:sz w:val="20"/>
              </w:rPr>
            </w:pPr>
            <w:r>
              <w:rPr>
                <w:sz w:val="20"/>
              </w:rPr>
              <w:t>复合材料工程技术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8"/>
              </w:rPr>
            </w:pPr>
          </w:p>
          <w:p>
            <w:pPr>
              <w:pStyle w:val="14"/>
              <w:spacing w:before="1" w:line="292" w:lineRule="auto"/>
              <w:ind w:left="25" w:right="643"/>
              <w:rPr>
                <w:sz w:val="20"/>
              </w:rPr>
            </w:pPr>
            <w:r>
              <w:rPr>
                <w:sz w:val="20"/>
              </w:rPr>
              <w:t>建材工程技术人员化学纤维制造人员</w:t>
            </w:r>
          </w:p>
          <w:p>
            <w:pPr>
              <w:pStyle w:val="14"/>
              <w:spacing w:line="255" w:lineRule="exact"/>
              <w:ind w:left="25"/>
              <w:rPr>
                <w:sz w:val="20"/>
              </w:rPr>
            </w:pPr>
            <w:r>
              <w:rPr>
                <w:sz w:val="20"/>
              </w:rPr>
              <w:t>非金属矿物制品制造人员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8"/>
              </w:rPr>
            </w:pPr>
          </w:p>
          <w:p>
            <w:pPr>
              <w:pStyle w:val="14"/>
              <w:spacing w:before="1" w:line="292" w:lineRule="auto"/>
              <w:ind w:left="25" w:right="43"/>
              <w:rPr>
                <w:sz w:val="20"/>
              </w:rPr>
            </w:pPr>
            <w:r>
              <w:rPr>
                <w:sz w:val="20"/>
              </w:rPr>
              <w:t>高分子材料加工工艺</w:t>
            </w:r>
          </w:p>
          <w:p>
            <w:pPr>
              <w:pStyle w:val="14"/>
              <w:spacing w:line="255" w:lineRule="exact"/>
              <w:ind w:left="25"/>
              <w:rPr>
                <w:sz w:val="20"/>
              </w:rPr>
            </w:pPr>
            <w:r>
              <w:rPr>
                <w:sz w:val="20"/>
              </w:rPr>
              <w:t>橡胶工艺</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9" w:line="292" w:lineRule="auto"/>
              <w:ind w:left="24" w:right="183"/>
              <w:rPr>
                <w:sz w:val="20"/>
              </w:rPr>
            </w:pPr>
            <w:r>
              <w:rPr>
                <w:sz w:val="20"/>
              </w:rPr>
              <w:t>高分子材料与工程</w:t>
            </w:r>
          </w:p>
          <w:p>
            <w:pPr>
              <w:pStyle w:val="14"/>
              <w:spacing w:line="292" w:lineRule="auto"/>
              <w:ind w:left="24" w:right="183"/>
              <w:rPr>
                <w:sz w:val="20"/>
              </w:rPr>
            </w:pPr>
            <w:r>
              <w:rPr>
                <w:sz w:val="20"/>
              </w:rPr>
              <w:t>复合材料与工程</w:t>
            </w:r>
          </w:p>
          <w:p>
            <w:pPr>
              <w:pStyle w:val="14"/>
              <w:spacing w:line="255" w:lineRule="exact"/>
              <w:ind w:left="24"/>
              <w:rPr>
                <w:sz w:val="20"/>
              </w:rPr>
            </w:pPr>
            <w:r>
              <w:rPr>
                <w:sz w:val="20"/>
              </w:rPr>
              <w:t>材料科学与工</w:t>
            </w:r>
          </w:p>
          <w:p>
            <w:pPr>
              <w:pStyle w:val="14"/>
              <w:spacing w:before="55"/>
              <w:ind w:left="24"/>
              <w:rPr>
                <w:sz w:val="20"/>
              </w:rPr>
            </w:pPr>
            <w:r>
              <w:rPr>
                <w:w w:val="100"/>
                <w:sz w:val="20"/>
              </w:rPr>
              <w:t>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5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9"/>
              </w:rPr>
            </w:pPr>
          </w:p>
          <w:p>
            <w:pPr>
              <w:pStyle w:val="14"/>
              <w:spacing w:line="292" w:lineRule="auto"/>
              <w:ind w:left="28" w:right="5"/>
              <w:rPr>
                <w:sz w:val="20"/>
              </w:rPr>
            </w:pPr>
            <w:r>
              <w:rPr>
                <w:rFonts w:ascii="Times New Roman" w:eastAsia="Times New Roman"/>
                <w:sz w:val="20"/>
              </w:rPr>
              <w:t xml:space="preserve">5306 </w:t>
            </w:r>
            <w:r>
              <w:rPr>
                <w:spacing w:val="-4"/>
                <w:sz w:val="20"/>
              </w:rPr>
              <w:t>非金属材</w:t>
            </w:r>
            <w:r>
              <w:rPr>
                <w:sz w:val="20"/>
              </w:rPr>
              <w:t>料类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9"/>
              </w:rPr>
            </w:pPr>
          </w:p>
          <w:p>
            <w:pPr>
              <w:pStyle w:val="14"/>
              <w:spacing w:before="1"/>
              <w:ind w:left="39" w:right="32"/>
              <w:jc w:val="center"/>
              <w:rPr>
                <w:rFonts w:ascii="Times New Roman"/>
                <w:sz w:val="20"/>
              </w:rPr>
            </w:pPr>
            <w:r>
              <w:rPr>
                <w:rFonts w:ascii="Times New Roman"/>
                <w:sz w:val="20"/>
              </w:rPr>
              <w:t>530604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9"/>
              </w:rPr>
            </w:pPr>
          </w:p>
          <w:p>
            <w:pPr>
              <w:pStyle w:val="14"/>
              <w:spacing w:line="292" w:lineRule="auto"/>
              <w:ind w:left="26" w:right="99"/>
              <w:rPr>
                <w:sz w:val="20"/>
              </w:rPr>
            </w:pPr>
            <w:r>
              <w:rPr>
                <w:sz w:val="20"/>
              </w:rPr>
              <w:t>非金属矿物材料技术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10"/>
              </w:rPr>
            </w:pPr>
          </w:p>
          <w:p>
            <w:pPr>
              <w:pStyle w:val="14"/>
              <w:spacing w:line="292" w:lineRule="auto"/>
              <w:ind w:left="26" w:right="178"/>
              <w:rPr>
                <w:sz w:val="20"/>
              </w:rPr>
            </w:pPr>
            <w:r>
              <w:rPr>
                <w:sz w:val="20"/>
              </w:rPr>
              <w:t xml:space="preserve">石材工程技术 </w:t>
            </w:r>
            <w:r>
              <w:rPr>
                <w:spacing w:val="-3"/>
                <w:sz w:val="20"/>
              </w:rPr>
              <w:t>非金属矿物制品</w:t>
            </w:r>
            <w:r>
              <w:rPr>
                <w:sz w:val="20"/>
              </w:rPr>
              <w:t>技术</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9"/>
              </w:rPr>
            </w:pPr>
          </w:p>
          <w:p>
            <w:pPr>
              <w:pStyle w:val="14"/>
              <w:spacing w:before="1"/>
              <w:ind w:left="25"/>
              <w:rPr>
                <w:sz w:val="20"/>
              </w:rPr>
            </w:pPr>
            <w:r>
              <w:rPr>
                <w:sz w:val="20"/>
              </w:rPr>
              <w:t>建材工程技术人员</w:t>
            </w:r>
          </w:p>
          <w:p>
            <w:pPr>
              <w:pStyle w:val="14"/>
              <w:spacing w:before="55"/>
              <w:ind w:left="25"/>
              <w:rPr>
                <w:sz w:val="20"/>
              </w:rPr>
            </w:pPr>
            <w:r>
              <w:rPr>
                <w:sz w:val="20"/>
              </w:rPr>
              <w:t>非金属矿物制品制造人员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34" w:line="292" w:lineRule="auto"/>
              <w:ind w:left="25" w:right="43"/>
              <w:rPr>
                <w:sz w:val="20"/>
              </w:rPr>
            </w:pPr>
            <w:r>
              <w:rPr>
                <w:sz w:val="20"/>
              </w:rPr>
              <w:t>硅酸盐工艺及工业控制</w:t>
            </w:r>
          </w:p>
          <w:p>
            <w:pPr>
              <w:pStyle w:val="14"/>
              <w:spacing w:line="255" w:lineRule="exact"/>
              <w:ind w:left="25"/>
              <w:rPr>
                <w:sz w:val="20"/>
              </w:rPr>
            </w:pPr>
            <w:r>
              <w:rPr>
                <w:sz w:val="20"/>
              </w:rPr>
              <w:t>建筑与工程材料</w:t>
            </w:r>
          </w:p>
          <w:p>
            <w:pPr>
              <w:pStyle w:val="14"/>
              <w:spacing w:before="56"/>
              <w:ind w:left="25"/>
              <w:rPr>
                <w:sz w:val="20"/>
              </w:rPr>
            </w:pPr>
            <w:r>
              <w:rPr>
                <w:sz w:val="20"/>
              </w:rPr>
              <w:t>选矿技术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34" w:line="292" w:lineRule="auto"/>
              <w:ind w:left="24" w:right="183"/>
              <w:rPr>
                <w:sz w:val="20"/>
              </w:rPr>
            </w:pPr>
            <w:r>
              <w:rPr>
                <w:sz w:val="20"/>
              </w:rPr>
              <w:t>无机非金属材料工程</w:t>
            </w:r>
          </w:p>
          <w:p>
            <w:pPr>
              <w:pStyle w:val="14"/>
              <w:spacing w:line="255" w:lineRule="exact"/>
              <w:ind w:left="24"/>
              <w:rPr>
                <w:sz w:val="20"/>
              </w:rPr>
            </w:pPr>
            <w:r>
              <w:rPr>
                <w:sz w:val="20"/>
              </w:rPr>
              <w:t>材料科学与工</w:t>
            </w:r>
          </w:p>
          <w:p>
            <w:pPr>
              <w:pStyle w:val="14"/>
              <w:spacing w:before="56"/>
              <w:ind w:left="24"/>
              <w:rPr>
                <w:sz w:val="20"/>
              </w:rPr>
            </w:pPr>
            <w:r>
              <w:rPr>
                <w:w w:val="100"/>
                <w:sz w:val="20"/>
              </w:rPr>
              <w:t>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4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1"/>
              </w:rPr>
            </w:pPr>
          </w:p>
          <w:p>
            <w:pPr>
              <w:pStyle w:val="14"/>
              <w:spacing w:line="292" w:lineRule="auto"/>
              <w:ind w:left="28" w:right="5"/>
              <w:rPr>
                <w:sz w:val="20"/>
              </w:rPr>
            </w:pPr>
            <w:r>
              <w:rPr>
                <w:rFonts w:ascii="Times New Roman" w:eastAsia="Times New Roman"/>
                <w:sz w:val="20"/>
              </w:rPr>
              <w:t xml:space="preserve">5306 </w:t>
            </w:r>
            <w:r>
              <w:rPr>
                <w:spacing w:val="-4"/>
                <w:sz w:val="20"/>
              </w:rPr>
              <w:t>非金属材</w:t>
            </w:r>
            <w:r>
              <w:rPr>
                <w:sz w:val="20"/>
              </w:rPr>
              <w:t>料类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31"/>
              </w:rPr>
            </w:pPr>
          </w:p>
          <w:p>
            <w:pPr>
              <w:pStyle w:val="14"/>
              <w:ind w:left="39" w:right="32"/>
              <w:jc w:val="center"/>
              <w:rPr>
                <w:rFonts w:ascii="Times New Roman"/>
                <w:sz w:val="20"/>
              </w:rPr>
            </w:pPr>
            <w:r>
              <w:rPr>
                <w:rFonts w:ascii="Times New Roman"/>
                <w:sz w:val="20"/>
              </w:rPr>
              <w:t>530605</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1"/>
              </w:rPr>
            </w:pPr>
          </w:p>
          <w:p>
            <w:pPr>
              <w:pStyle w:val="14"/>
              <w:spacing w:line="292" w:lineRule="auto"/>
              <w:ind w:left="26" w:right="99"/>
              <w:rPr>
                <w:sz w:val="20"/>
              </w:rPr>
            </w:pPr>
            <w:r>
              <w:rPr>
                <w:sz w:val="20"/>
              </w:rPr>
              <w:t>光伏材料制备技术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76" w:line="292" w:lineRule="auto"/>
              <w:ind w:left="26" w:right="178"/>
              <w:rPr>
                <w:sz w:val="20"/>
              </w:rPr>
            </w:pPr>
            <w:r>
              <w:rPr>
                <w:sz w:val="20"/>
              </w:rPr>
              <w:t>光伏材料加工技术</w:t>
            </w:r>
          </w:p>
          <w:p>
            <w:pPr>
              <w:pStyle w:val="14"/>
              <w:spacing w:line="255" w:lineRule="exact"/>
              <w:ind w:left="26"/>
              <w:rPr>
                <w:sz w:val="20"/>
              </w:rPr>
            </w:pPr>
            <w:r>
              <w:rPr>
                <w:sz w:val="20"/>
              </w:rPr>
              <w:t>光伏材料应用技</w:t>
            </w:r>
          </w:p>
          <w:p>
            <w:pPr>
              <w:pStyle w:val="14"/>
              <w:spacing w:before="55"/>
              <w:ind w:left="26"/>
              <w:rPr>
                <w:sz w:val="20"/>
              </w:rPr>
            </w:pPr>
            <w:r>
              <w:rPr>
                <w:w w:val="100"/>
                <w:sz w:val="20"/>
              </w:rPr>
              <w:t>术</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1"/>
              </w:rPr>
            </w:pPr>
          </w:p>
          <w:p>
            <w:pPr>
              <w:pStyle w:val="14"/>
              <w:spacing w:line="292" w:lineRule="auto"/>
              <w:ind w:left="25" w:right="43"/>
              <w:rPr>
                <w:sz w:val="20"/>
              </w:rPr>
            </w:pPr>
            <w:r>
              <w:rPr>
                <w:sz w:val="20"/>
              </w:rPr>
              <w:t>输配电及控制设备制造人员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3"/>
              </w:rPr>
            </w:pPr>
          </w:p>
          <w:p>
            <w:pPr>
              <w:pStyle w:val="14"/>
              <w:ind w:left="24"/>
              <w:rPr>
                <w:sz w:val="20"/>
              </w:rPr>
            </w:pPr>
            <w:r>
              <w:rPr>
                <w:sz w:val="20"/>
              </w:rPr>
              <w:t>材料物理</w:t>
            </w:r>
          </w:p>
          <w:p>
            <w:pPr>
              <w:pStyle w:val="14"/>
              <w:spacing w:before="56" w:line="292" w:lineRule="auto"/>
              <w:ind w:left="24" w:right="183"/>
              <w:rPr>
                <w:sz w:val="20"/>
              </w:rPr>
            </w:pPr>
            <w:r>
              <w:rPr>
                <w:sz w:val="20"/>
              </w:rPr>
              <w:t>新能源材料与器件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41"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86" w:line="292" w:lineRule="auto"/>
              <w:ind w:left="28" w:right="5"/>
              <w:rPr>
                <w:sz w:val="20"/>
              </w:rPr>
            </w:pPr>
            <w:r>
              <w:rPr>
                <w:rFonts w:ascii="Times New Roman" w:eastAsia="Times New Roman"/>
                <w:sz w:val="20"/>
              </w:rPr>
              <w:t xml:space="preserve">5306 </w:t>
            </w:r>
            <w:r>
              <w:rPr>
                <w:spacing w:val="-4"/>
                <w:sz w:val="20"/>
              </w:rPr>
              <w:t>非金属材</w:t>
            </w:r>
            <w:r>
              <w:rPr>
                <w:sz w:val="20"/>
              </w:rPr>
              <w:t>料类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4"/>
              </w:rPr>
            </w:pPr>
          </w:p>
          <w:p>
            <w:pPr>
              <w:pStyle w:val="14"/>
              <w:ind w:left="39" w:right="32"/>
              <w:jc w:val="center"/>
              <w:rPr>
                <w:rFonts w:ascii="Times New Roman"/>
                <w:sz w:val="20"/>
              </w:rPr>
            </w:pPr>
            <w:r>
              <w:rPr>
                <w:rFonts w:ascii="Times New Roman"/>
                <w:sz w:val="20"/>
              </w:rPr>
              <w:t>530606</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86" w:line="292" w:lineRule="auto"/>
              <w:ind w:left="26" w:right="99"/>
              <w:rPr>
                <w:sz w:val="20"/>
              </w:rPr>
            </w:pPr>
            <w:r>
              <w:rPr>
                <w:sz w:val="20"/>
              </w:rPr>
              <w:t>炭素加工技术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3"/>
              </w:rPr>
            </w:pPr>
          </w:p>
          <w:p>
            <w:pPr>
              <w:pStyle w:val="14"/>
              <w:spacing w:before="1"/>
              <w:ind w:left="25"/>
              <w:rPr>
                <w:sz w:val="20"/>
              </w:rPr>
            </w:pPr>
            <w:r>
              <w:rPr>
                <w:sz w:val="20"/>
              </w:rPr>
              <w:t>石墨及炭素制品生产人员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86" w:line="292" w:lineRule="auto"/>
              <w:ind w:left="24" w:right="183"/>
              <w:rPr>
                <w:sz w:val="20"/>
              </w:rPr>
            </w:pPr>
            <w:r>
              <w:rPr>
                <w:sz w:val="20"/>
              </w:rPr>
              <w:t>无机非金属材料工程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5" w:hRule="atLeast"/>
        </w:trPr>
        <w:tc>
          <w:tcPr>
            <w:tcW w:w="1283" w:type="dxa"/>
            <w:tcBorders>
              <w:top w:val="single" w:color="000000" w:sz="4" w:space="0"/>
              <w:left w:val="single" w:color="000000" w:sz="4" w:space="0"/>
              <w:right w:val="single" w:color="000000" w:sz="4" w:space="0"/>
            </w:tcBorders>
          </w:tcPr>
          <w:p>
            <w:pPr>
              <w:pStyle w:val="14"/>
              <w:spacing w:before="5"/>
              <w:rPr>
                <w:rFonts w:ascii="方正小标宋简体"/>
                <w:sz w:val="20"/>
              </w:rPr>
            </w:pPr>
          </w:p>
          <w:p>
            <w:pPr>
              <w:pStyle w:val="14"/>
              <w:spacing w:line="292" w:lineRule="auto"/>
              <w:ind w:left="28" w:right="5"/>
              <w:rPr>
                <w:sz w:val="20"/>
              </w:rPr>
            </w:pPr>
            <w:r>
              <w:rPr>
                <w:rFonts w:ascii="Times New Roman" w:eastAsia="Times New Roman"/>
                <w:sz w:val="20"/>
              </w:rPr>
              <w:t xml:space="preserve">5306 </w:t>
            </w:r>
            <w:r>
              <w:rPr>
                <w:spacing w:val="-4"/>
                <w:sz w:val="20"/>
              </w:rPr>
              <w:t>非金属材</w:t>
            </w:r>
            <w:r>
              <w:rPr>
                <w:sz w:val="20"/>
              </w:rPr>
              <w:t>料类</w:t>
            </w:r>
          </w:p>
        </w:tc>
        <w:tc>
          <w:tcPr>
            <w:tcW w:w="921" w:type="dxa"/>
            <w:tcBorders>
              <w:top w:val="single" w:color="000000" w:sz="4" w:space="0"/>
              <w:left w:val="single" w:color="000000" w:sz="4" w:space="0"/>
              <w:right w:val="single" w:color="000000" w:sz="4" w:space="0"/>
            </w:tcBorders>
          </w:tcPr>
          <w:p>
            <w:pPr>
              <w:pStyle w:val="14"/>
              <w:spacing w:before="14"/>
              <w:rPr>
                <w:rFonts w:ascii="方正小标宋简体"/>
                <w:sz w:val="29"/>
              </w:rPr>
            </w:pPr>
          </w:p>
          <w:p>
            <w:pPr>
              <w:pStyle w:val="14"/>
              <w:ind w:left="39" w:right="32"/>
              <w:jc w:val="center"/>
              <w:rPr>
                <w:rFonts w:ascii="Times New Roman"/>
                <w:sz w:val="20"/>
              </w:rPr>
            </w:pPr>
            <w:r>
              <w:rPr>
                <w:rFonts w:ascii="Times New Roman"/>
                <w:sz w:val="20"/>
              </w:rPr>
              <w:t>530607</w:t>
            </w:r>
          </w:p>
        </w:tc>
        <w:tc>
          <w:tcPr>
            <w:tcW w:w="1139" w:type="dxa"/>
            <w:tcBorders>
              <w:top w:val="single" w:color="000000" w:sz="4" w:space="0"/>
              <w:left w:val="single" w:color="000000" w:sz="4" w:space="0"/>
              <w:right w:val="single" w:color="000000" w:sz="4" w:space="0"/>
            </w:tcBorders>
          </w:tcPr>
          <w:p>
            <w:pPr>
              <w:pStyle w:val="14"/>
              <w:spacing w:before="5"/>
              <w:rPr>
                <w:rFonts w:ascii="方正小标宋简体"/>
                <w:sz w:val="20"/>
              </w:rPr>
            </w:pPr>
          </w:p>
          <w:p>
            <w:pPr>
              <w:pStyle w:val="14"/>
              <w:spacing w:line="292" w:lineRule="auto"/>
              <w:ind w:left="26" w:right="99"/>
              <w:rPr>
                <w:sz w:val="20"/>
              </w:rPr>
            </w:pPr>
            <w:r>
              <w:rPr>
                <w:sz w:val="20"/>
              </w:rPr>
              <w:t>硅材料制备技术</w:t>
            </w:r>
          </w:p>
        </w:tc>
        <w:tc>
          <w:tcPr>
            <w:tcW w:w="1617" w:type="dxa"/>
            <w:tcBorders>
              <w:top w:val="single" w:color="000000" w:sz="4" w:space="0"/>
              <w:left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right w:val="single" w:color="000000" w:sz="4" w:space="0"/>
            </w:tcBorders>
          </w:tcPr>
          <w:p>
            <w:pPr>
              <w:pStyle w:val="14"/>
              <w:spacing w:before="2"/>
              <w:rPr>
                <w:rFonts w:ascii="方正小标宋简体"/>
                <w:sz w:val="29"/>
              </w:rPr>
            </w:pPr>
          </w:p>
          <w:p>
            <w:pPr>
              <w:pStyle w:val="14"/>
              <w:ind w:left="25"/>
              <w:rPr>
                <w:sz w:val="20"/>
              </w:rPr>
            </w:pPr>
            <w:r>
              <w:rPr>
                <w:sz w:val="20"/>
              </w:rPr>
              <w:t>半导体材料制备人员</w:t>
            </w:r>
          </w:p>
        </w:tc>
        <w:tc>
          <w:tcPr>
            <w:tcW w:w="1681" w:type="dxa"/>
            <w:tcBorders>
              <w:top w:val="single" w:color="000000" w:sz="4" w:space="0"/>
              <w:left w:val="single" w:color="000000" w:sz="4" w:space="0"/>
              <w:right w:val="single" w:color="000000" w:sz="4" w:space="0"/>
            </w:tcBorders>
          </w:tcPr>
          <w:p>
            <w:pPr>
              <w:pStyle w:val="14"/>
              <w:spacing w:before="8"/>
              <w:rPr>
                <w:rFonts w:ascii="方正小标宋简体"/>
                <w:sz w:val="11"/>
              </w:rPr>
            </w:pPr>
          </w:p>
          <w:p>
            <w:pPr>
              <w:pStyle w:val="14"/>
              <w:ind w:left="25"/>
              <w:rPr>
                <w:sz w:val="20"/>
              </w:rPr>
            </w:pPr>
            <w:r>
              <w:rPr>
                <w:sz w:val="20"/>
              </w:rPr>
              <w:t>化学工艺</w:t>
            </w:r>
          </w:p>
          <w:p>
            <w:pPr>
              <w:pStyle w:val="14"/>
              <w:spacing w:before="56" w:line="292" w:lineRule="auto"/>
              <w:ind w:left="25" w:right="243"/>
              <w:rPr>
                <w:sz w:val="20"/>
              </w:rPr>
            </w:pPr>
            <w:r>
              <w:rPr>
                <w:sz w:val="20"/>
              </w:rPr>
              <w:t>工业分析与检验化工机械与设备</w:t>
            </w:r>
          </w:p>
        </w:tc>
        <w:tc>
          <w:tcPr>
            <w:tcW w:w="1421" w:type="dxa"/>
            <w:tcBorders>
              <w:top w:val="single" w:color="000000" w:sz="4" w:space="0"/>
              <w:left w:val="single" w:color="000000" w:sz="4" w:space="0"/>
              <w:right w:val="single" w:color="000000" w:sz="4" w:space="0"/>
            </w:tcBorders>
          </w:tcPr>
          <w:p>
            <w:pPr>
              <w:pStyle w:val="14"/>
              <w:spacing w:before="47" w:line="292" w:lineRule="auto"/>
              <w:ind w:left="24" w:right="183"/>
              <w:rPr>
                <w:sz w:val="20"/>
              </w:rPr>
            </w:pPr>
            <w:r>
              <w:rPr>
                <w:sz w:val="20"/>
              </w:rPr>
              <w:t>化学工程与工艺</w:t>
            </w:r>
          </w:p>
          <w:p>
            <w:pPr>
              <w:pStyle w:val="14"/>
              <w:spacing w:line="255" w:lineRule="exact"/>
              <w:ind w:left="24"/>
              <w:rPr>
                <w:sz w:val="20"/>
              </w:rPr>
            </w:pPr>
            <w:r>
              <w:rPr>
                <w:sz w:val="20"/>
              </w:rPr>
              <w:t>应用化学</w:t>
            </w:r>
          </w:p>
          <w:p>
            <w:pPr>
              <w:pStyle w:val="14"/>
              <w:spacing w:before="56"/>
              <w:ind w:left="24"/>
              <w:rPr>
                <w:sz w:val="20"/>
              </w:rPr>
            </w:pPr>
            <w:r>
              <w:rPr>
                <w:sz w:val="20"/>
              </w:rPr>
              <w:t>冶金工程</w:t>
            </w:r>
          </w:p>
        </w:tc>
      </w:tr>
    </w:tbl>
    <w:p>
      <w:pPr>
        <w:spacing w:after="0"/>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71"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line="292" w:lineRule="auto"/>
              <w:ind w:left="28" w:right="5"/>
              <w:rPr>
                <w:sz w:val="20"/>
              </w:rPr>
            </w:pPr>
            <w:r>
              <w:rPr>
                <w:rFonts w:ascii="Times New Roman" w:eastAsia="Times New Roman"/>
                <w:sz w:val="20"/>
              </w:rPr>
              <w:t xml:space="preserve">5306 </w:t>
            </w:r>
            <w:r>
              <w:rPr>
                <w:spacing w:val="-4"/>
                <w:sz w:val="20"/>
              </w:rPr>
              <w:t>非金属材</w:t>
            </w:r>
            <w:r>
              <w:rPr>
                <w:sz w:val="20"/>
              </w:rPr>
              <w:t>料类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6"/>
              <w:rPr>
                <w:rFonts w:ascii="方正小标宋简体"/>
                <w:sz w:val="24"/>
              </w:rPr>
            </w:pPr>
          </w:p>
          <w:p>
            <w:pPr>
              <w:pStyle w:val="14"/>
              <w:ind w:left="39" w:right="32"/>
              <w:jc w:val="center"/>
              <w:rPr>
                <w:rFonts w:ascii="Times New Roman"/>
                <w:sz w:val="20"/>
              </w:rPr>
            </w:pPr>
            <w:r>
              <w:rPr>
                <w:rFonts w:ascii="Times New Roman"/>
                <w:sz w:val="20"/>
              </w:rPr>
              <w:t>530608</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before="1" w:line="292" w:lineRule="auto"/>
              <w:ind w:left="26" w:right="99"/>
              <w:rPr>
                <w:sz w:val="20"/>
              </w:rPr>
            </w:pPr>
            <w:r>
              <w:rPr>
                <w:sz w:val="20"/>
              </w:rPr>
              <w:t>橡胶工程技术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1"/>
              <w:rPr>
                <w:rFonts w:ascii="方正小标宋简体"/>
                <w:sz w:val="25"/>
              </w:rPr>
            </w:pPr>
          </w:p>
          <w:p>
            <w:pPr>
              <w:pStyle w:val="14"/>
              <w:spacing w:before="1"/>
              <w:ind w:left="25"/>
              <w:rPr>
                <w:sz w:val="20"/>
              </w:rPr>
            </w:pPr>
            <w:r>
              <w:rPr>
                <w:sz w:val="20"/>
              </w:rPr>
              <w:t>橡胶制品生产人员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0"/>
              </w:rPr>
            </w:pPr>
          </w:p>
          <w:p>
            <w:pPr>
              <w:pStyle w:val="14"/>
              <w:spacing w:line="292" w:lineRule="auto"/>
              <w:ind w:left="25" w:right="43"/>
              <w:rPr>
                <w:sz w:val="20"/>
              </w:rPr>
            </w:pPr>
            <w:r>
              <w:rPr>
                <w:sz w:val="20"/>
              </w:rPr>
              <w:t>高分子材料加工工艺</w:t>
            </w:r>
          </w:p>
          <w:p>
            <w:pPr>
              <w:pStyle w:val="14"/>
              <w:spacing w:line="292" w:lineRule="auto"/>
              <w:ind w:left="25" w:right="842"/>
              <w:jc w:val="both"/>
              <w:rPr>
                <w:sz w:val="20"/>
              </w:rPr>
            </w:pPr>
            <w:r>
              <w:rPr>
                <w:sz w:val="20"/>
              </w:rPr>
              <w:t>橡胶工艺化学工艺精细化工</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24" w:right="183"/>
              <w:rPr>
                <w:sz w:val="20"/>
              </w:rPr>
            </w:pPr>
            <w:r>
              <w:rPr>
                <w:sz w:val="20"/>
              </w:rPr>
              <w:t>高分子材料与工程</w:t>
            </w:r>
          </w:p>
          <w:p>
            <w:pPr>
              <w:pStyle w:val="14"/>
              <w:spacing w:line="292" w:lineRule="auto"/>
              <w:ind w:left="24" w:right="183"/>
              <w:rPr>
                <w:sz w:val="20"/>
              </w:rPr>
            </w:pPr>
            <w:r>
              <w:rPr>
                <w:sz w:val="20"/>
              </w:rPr>
              <w:t>复合材料与工程</w:t>
            </w:r>
          </w:p>
          <w:p>
            <w:pPr>
              <w:pStyle w:val="14"/>
              <w:spacing w:line="255" w:lineRule="exact"/>
              <w:ind w:left="24"/>
              <w:rPr>
                <w:sz w:val="20"/>
              </w:rPr>
            </w:pPr>
            <w:r>
              <w:rPr>
                <w:sz w:val="20"/>
              </w:rPr>
              <w:t>材料科学与工</w:t>
            </w:r>
          </w:p>
          <w:p>
            <w:pPr>
              <w:pStyle w:val="14"/>
              <w:spacing w:before="54"/>
              <w:ind w:left="24"/>
              <w:rPr>
                <w:sz w:val="20"/>
              </w:rPr>
            </w:pPr>
            <w:r>
              <w:rPr>
                <w:w w:val="100"/>
                <w:sz w:val="20"/>
              </w:rPr>
              <w:t>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95"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8"/>
              <w:rPr>
                <w:rFonts w:ascii="方正小标宋简体"/>
                <w:sz w:val="14"/>
              </w:rPr>
            </w:pPr>
          </w:p>
          <w:p>
            <w:pPr>
              <w:pStyle w:val="14"/>
              <w:spacing w:line="292" w:lineRule="auto"/>
              <w:ind w:left="28" w:right="5"/>
              <w:rPr>
                <w:sz w:val="20"/>
              </w:rPr>
            </w:pPr>
            <w:r>
              <w:rPr>
                <w:rFonts w:ascii="Times New Roman" w:eastAsia="Times New Roman"/>
                <w:sz w:val="20"/>
              </w:rPr>
              <w:t xml:space="preserve">5307 </w:t>
            </w:r>
            <w:r>
              <w:rPr>
                <w:spacing w:val="-4"/>
                <w:sz w:val="20"/>
              </w:rPr>
              <w:t>建筑材料</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spacing w:before="17"/>
              <w:rPr>
                <w:rFonts w:ascii="方正小标宋简体"/>
                <w:sz w:val="19"/>
              </w:rPr>
            </w:pPr>
          </w:p>
          <w:p>
            <w:pPr>
              <w:pStyle w:val="14"/>
              <w:ind w:left="39" w:right="32"/>
              <w:jc w:val="center"/>
              <w:rPr>
                <w:rFonts w:ascii="Times New Roman"/>
                <w:sz w:val="20"/>
              </w:rPr>
            </w:pPr>
            <w:r>
              <w:rPr>
                <w:rFonts w:ascii="Times New Roman"/>
                <w:sz w:val="20"/>
              </w:rPr>
              <w:t>530701</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8"/>
              <w:rPr>
                <w:rFonts w:ascii="方正小标宋简体"/>
                <w:sz w:val="14"/>
              </w:rPr>
            </w:pPr>
          </w:p>
          <w:p>
            <w:pPr>
              <w:pStyle w:val="14"/>
              <w:spacing w:line="292" w:lineRule="auto"/>
              <w:ind w:left="26" w:right="99"/>
              <w:rPr>
                <w:sz w:val="20"/>
              </w:rPr>
            </w:pPr>
            <w:r>
              <w:rPr>
                <w:sz w:val="20"/>
              </w:rPr>
              <w:t>建筑材料工程技术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before="1" w:line="292" w:lineRule="auto"/>
              <w:ind w:left="26" w:right="178"/>
              <w:rPr>
                <w:sz w:val="20"/>
              </w:rPr>
            </w:pPr>
            <w:r>
              <w:rPr>
                <w:sz w:val="20"/>
              </w:rPr>
              <w:t xml:space="preserve">水泥生产技术 玻璃生产技术 </w:t>
            </w:r>
            <w:r>
              <w:rPr>
                <w:spacing w:val="-3"/>
                <w:sz w:val="20"/>
              </w:rPr>
              <w:t>陶瓷生产技术混</w:t>
            </w:r>
            <w:r>
              <w:rPr>
                <w:sz w:val="20"/>
              </w:rPr>
              <w:t>凝土生产技术</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28"/>
              <w:ind w:left="25"/>
              <w:rPr>
                <w:sz w:val="20"/>
              </w:rPr>
            </w:pPr>
            <w:r>
              <w:rPr>
                <w:sz w:val="20"/>
              </w:rPr>
              <w:t>建材工程技术人员</w:t>
            </w:r>
          </w:p>
          <w:p>
            <w:pPr>
              <w:pStyle w:val="14"/>
              <w:spacing w:before="56" w:line="292" w:lineRule="auto"/>
              <w:ind w:left="25" w:right="43"/>
              <w:rPr>
                <w:sz w:val="20"/>
              </w:rPr>
            </w:pPr>
            <w:r>
              <w:rPr>
                <w:sz w:val="20"/>
              </w:rPr>
              <w:t>水泥、石灰、石膏及其制品制造人员</w:t>
            </w:r>
          </w:p>
          <w:p>
            <w:pPr>
              <w:pStyle w:val="14"/>
              <w:spacing w:line="292" w:lineRule="auto"/>
              <w:ind w:left="25" w:right="43"/>
              <w:rPr>
                <w:sz w:val="20"/>
              </w:rPr>
            </w:pPr>
            <w:r>
              <w:rPr>
                <w:sz w:val="20"/>
              </w:rPr>
              <w:t>玻璃及玻璃制品生产加工人员</w:t>
            </w:r>
          </w:p>
          <w:p>
            <w:pPr>
              <w:pStyle w:val="14"/>
              <w:spacing w:line="255" w:lineRule="exact"/>
              <w:ind w:left="25"/>
              <w:rPr>
                <w:sz w:val="20"/>
              </w:rPr>
            </w:pPr>
            <w:r>
              <w:rPr>
                <w:sz w:val="20"/>
              </w:rPr>
              <w:t>陶瓷制品制造人员</w:t>
            </w:r>
          </w:p>
          <w:p>
            <w:pPr>
              <w:pStyle w:val="14"/>
              <w:spacing w:line="310" w:lineRule="atLeast"/>
              <w:ind w:left="25" w:right="43"/>
              <w:rPr>
                <w:sz w:val="20"/>
              </w:rPr>
            </w:pPr>
            <w:r>
              <w:rPr>
                <w:sz w:val="20"/>
              </w:rPr>
              <w:t>砖瓦石材等建筑材料制造人员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8"/>
              <w:rPr>
                <w:rFonts w:ascii="方正小标宋简体"/>
                <w:sz w:val="14"/>
              </w:rPr>
            </w:pPr>
          </w:p>
          <w:p>
            <w:pPr>
              <w:pStyle w:val="14"/>
              <w:spacing w:before="1" w:line="292" w:lineRule="auto"/>
              <w:ind w:left="25" w:right="43"/>
              <w:rPr>
                <w:sz w:val="20"/>
              </w:rPr>
            </w:pPr>
            <w:r>
              <w:rPr>
                <w:sz w:val="20"/>
              </w:rPr>
              <w:t>硅酸盐工艺及工业控制</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8"/>
              <w:rPr>
                <w:rFonts w:ascii="方正小标宋简体"/>
                <w:sz w:val="14"/>
              </w:rPr>
            </w:pPr>
          </w:p>
          <w:p>
            <w:pPr>
              <w:pStyle w:val="14"/>
              <w:spacing w:before="1" w:line="292" w:lineRule="auto"/>
              <w:ind w:left="24" w:right="183"/>
              <w:rPr>
                <w:sz w:val="20"/>
              </w:rPr>
            </w:pPr>
            <w:r>
              <w:rPr>
                <w:sz w:val="20"/>
              </w:rPr>
              <w:t>材料科学与工程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0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2"/>
              </w:rPr>
            </w:pPr>
          </w:p>
          <w:p>
            <w:pPr>
              <w:pStyle w:val="14"/>
              <w:spacing w:line="292" w:lineRule="auto"/>
              <w:ind w:left="28" w:right="5"/>
              <w:rPr>
                <w:sz w:val="20"/>
              </w:rPr>
            </w:pPr>
            <w:r>
              <w:rPr>
                <w:rFonts w:ascii="Times New Roman" w:eastAsia="Times New Roman"/>
                <w:sz w:val="20"/>
              </w:rPr>
              <w:t xml:space="preserve">5307 </w:t>
            </w:r>
            <w:r>
              <w:rPr>
                <w:spacing w:val="-4"/>
                <w:sz w:val="20"/>
              </w:rPr>
              <w:t>建筑材料</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1"/>
              </w:rPr>
            </w:pPr>
          </w:p>
          <w:p>
            <w:pPr>
              <w:pStyle w:val="14"/>
              <w:ind w:left="39" w:right="32"/>
              <w:jc w:val="center"/>
              <w:rPr>
                <w:rFonts w:ascii="Times New Roman"/>
                <w:sz w:val="20"/>
              </w:rPr>
            </w:pPr>
            <w:r>
              <w:rPr>
                <w:rFonts w:ascii="Times New Roman"/>
                <w:sz w:val="20"/>
              </w:rPr>
              <w:t>530702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2"/>
              </w:rPr>
            </w:pPr>
          </w:p>
          <w:p>
            <w:pPr>
              <w:pStyle w:val="14"/>
              <w:spacing w:line="292" w:lineRule="auto"/>
              <w:ind w:left="26" w:right="99"/>
              <w:rPr>
                <w:sz w:val="20"/>
              </w:rPr>
            </w:pPr>
            <w:r>
              <w:rPr>
                <w:sz w:val="20"/>
              </w:rPr>
              <w:t>建筑材料检测技术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4" w:line="292" w:lineRule="auto"/>
              <w:ind w:left="25" w:right="43"/>
              <w:rPr>
                <w:sz w:val="20"/>
              </w:rPr>
            </w:pPr>
            <w:r>
              <w:rPr>
                <w:sz w:val="20"/>
              </w:rPr>
              <w:t>检验、检测和计量服务人员</w:t>
            </w:r>
          </w:p>
          <w:p>
            <w:pPr>
              <w:pStyle w:val="14"/>
              <w:spacing w:line="255" w:lineRule="exact"/>
              <w:ind w:left="25"/>
              <w:rPr>
                <w:sz w:val="20"/>
              </w:rPr>
            </w:pPr>
            <w:r>
              <w:rPr>
                <w:sz w:val="20"/>
              </w:rPr>
              <w:t>检验试验人员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1"/>
              </w:rPr>
            </w:pPr>
          </w:p>
          <w:p>
            <w:pPr>
              <w:pStyle w:val="14"/>
              <w:ind w:left="25"/>
              <w:rPr>
                <w:sz w:val="20"/>
              </w:rPr>
            </w:pPr>
            <w:r>
              <w:rPr>
                <w:sz w:val="20"/>
              </w:rPr>
              <w:t>工程材料检测技术</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83"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1"/>
              <w:rPr>
                <w:rFonts w:ascii="方正小标宋简体"/>
                <w:sz w:val="25"/>
              </w:rPr>
            </w:pPr>
          </w:p>
          <w:p>
            <w:pPr>
              <w:pStyle w:val="14"/>
              <w:spacing w:line="292" w:lineRule="auto"/>
              <w:ind w:left="28" w:right="5"/>
              <w:rPr>
                <w:sz w:val="20"/>
              </w:rPr>
            </w:pPr>
            <w:r>
              <w:rPr>
                <w:rFonts w:ascii="Times New Roman" w:eastAsia="Times New Roman"/>
                <w:sz w:val="20"/>
              </w:rPr>
              <w:t xml:space="preserve">5307 </w:t>
            </w:r>
            <w:r>
              <w:rPr>
                <w:spacing w:val="-4"/>
                <w:sz w:val="20"/>
              </w:rPr>
              <w:t>建筑材料</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spacing w:before="197"/>
              <w:ind w:left="39" w:right="32"/>
              <w:jc w:val="center"/>
              <w:rPr>
                <w:rFonts w:ascii="Times New Roman"/>
                <w:sz w:val="20"/>
              </w:rPr>
            </w:pPr>
            <w:r>
              <w:rPr>
                <w:rFonts w:ascii="Times New Roman"/>
                <w:sz w:val="20"/>
              </w:rPr>
              <w:t>530703</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1"/>
              <w:rPr>
                <w:rFonts w:ascii="方正小标宋简体"/>
                <w:sz w:val="25"/>
              </w:rPr>
            </w:pPr>
          </w:p>
          <w:p>
            <w:pPr>
              <w:pStyle w:val="14"/>
              <w:spacing w:line="292" w:lineRule="auto"/>
              <w:ind w:left="26" w:right="99"/>
              <w:rPr>
                <w:sz w:val="20"/>
              </w:rPr>
            </w:pPr>
            <w:r>
              <w:rPr>
                <w:sz w:val="20"/>
              </w:rPr>
              <w:t>建筑装饰材料技术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25" w:right="43"/>
              <w:rPr>
                <w:sz w:val="20"/>
              </w:rPr>
            </w:pPr>
            <w:r>
              <w:rPr>
                <w:sz w:val="20"/>
              </w:rPr>
              <w:t>水泥、石灰、石膏及其制品制造人员</w:t>
            </w:r>
          </w:p>
          <w:p>
            <w:pPr>
              <w:pStyle w:val="14"/>
              <w:spacing w:line="292" w:lineRule="auto"/>
              <w:ind w:left="25" w:right="43"/>
              <w:rPr>
                <w:sz w:val="20"/>
              </w:rPr>
            </w:pPr>
            <w:r>
              <w:rPr>
                <w:sz w:val="20"/>
              </w:rPr>
              <w:t>玻璃及玻璃制品生产加工人员</w:t>
            </w:r>
          </w:p>
          <w:p>
            <w:pPr>
              <w:pStyle w:val="14"/>
              <w:spacing w:line="255" w:lineRule="exact"/>
              <w:ind w:left="25"/>
              <w:rPr>
                <w:sz w:val="20"/>
              </w:rPr>
            </w:pPr>
            <w:r>
              <w:rPr>
                <w:sz w:val="20"/>
              </w:rPr>
              <w:t>陶瓷制品制造人员</w:t>
            </w:r>
          </w:p>
          <w:p>
            <w:pPr>
              <w:pStyle w:val="14"/>
              <w:spacing w:before="1" w:line="310" w:lineRule="atLeast"/>
              <w:ind w:left="25" w:right="43"/>
              <w:rPr>
                <w:sz w:val="20"/>
              </w:rPr>
            </w:pPr>
            <w:r>
              <w:rPr>
                <w:sz w:val="20"/>
              </w:rPr>
              <w:t>砖瓦石材等建筑材料制造人员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8"/>
              <w:rPr>
                <w:rFonts w:ascii="方正小标宋简体"/>
                <w:sz w:val="14"/>
              </w:rPr>
            </w:pPr>
          </w:p>
          <w:p>
            <w:pPr>
              <w:pStyle w:val="14"/>
              <w:ind w:left="25"/>
              <w:rPr>
                <w:sz w:val="20"/>
              </w:rPr>
            </w:pPr>
            <w:r>
              <w:rPr>
                <w:sz w:val="20"/>
              </w:rPr>
              <w:t>建筑与工程材料</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1"/>
              <w:rPr>
                <w:rFonts w:ascii="方正小标宋简体"/>
                <w:sz w:val="25"/>
              </w:rPr>
            </w:pPr>
          </w:p>
          <w:p>
            <w:pPr>
              <w:pStyle w:val="14"/>
              <w:spacing w:before="1" w:line="292" w:lineRule="auto"/>
              <w:ind w:left="24" w:right="-15"/>
              <w:rPr>
                <w:sz w:val="20"/>
              </w:rPr>
            </w:pPr>
            <w:r>
              <w:rPr>
                <w:spacing w:val="29"/>
                <w:sz w:val="20"/>
              </w:rPr>
              <w:t>材料科学与工</w:t>
            </w:r>
            <w:r>
              <w:rPr>
                <w:sz w:val="20"/>
              </w:rPr>
              <w:t>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94"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12"/>
              </w:rPr>
            </w:pPr>
          </w:p>
          <w:p>
            <w:pPr>
              <w:pStyle w:val="14"/>
              <w:spacing w:line="292" w:lineRule="auto"/>
              <w:ind w:left="28" w:right="5"/>
              <w:rPr>
                <w:sz w:val="20"/>
              </w:rPr>
            </w:pPr>
            <w:r>
              <w:rPr>
                <w:rFonts w:ascii="Times New Roman" w:eastAsia="Times New Roman"/>
                <w:sz w:val="20"/>
              </w:rPr>
              <w:t xml:space="preserve">5307 </w:t>
            </w:r>
            <w:r>
              <w:rPr>
                <w:spacing w:val="-4"/>
                <w:sz w:val="20"/>
              </w:rPr>
              <w:t>建筑材料</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21"/>
              </w:rPr>
            </w:pPr>
          </w:p>
          <w:p>
            <w:pPr>
              <w:pStyle w:val="14"/>
              <w:ind w:left="39" w:right="32"/>
              <w:jc w:val="center"/>
              <w:rPr>
                <w:rFonts w:ascii="Times New Roman"/>
                <w:sz w:val="20"/>
              </w:rPr>
            </w:pPr>
            <w:r>
              <w:rPr>
                <w:rFonts w:ascii="Times New Roman"/>
                <w:sz w:val="20"/>
              </w:rPr>
              <w:t>530704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12"/>
              </w:rPr>
            </w:pPr>
          </w:p>
          <w:p>
            <w:pPr>
              <w:pStyle w:val="14"/>
              <w:spacing w:line="292" w:lineRule="auto"/>
              <w:ind w:left="26" w:right="99"/>
              <w:rPr>
                <w:sz w:val="20"/>
              </w:rPr>
            </w:pPr>
            <w:r>
              <w:rPr>
                <w:sz w:val="20"/>
              </w:rPr>
              <w:t>建筑材料设备应用</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0"/>
              </w:rPr>
            </w:pPr>
          </w:p>
          <w:p>
            <w:pPr>
              <w:pStyle w:val="14"/>
              <w:ind w:left="25"/>
              <w:rPr>
                <w:sz w:val="20"/>
              </w:rPr>
            </w:pPr>
            <w:r>
              <w:rPr>
                <w:sz w:val="20"/>
              </w:rPr>
              <w:t>通用工程机械操作人员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12"/>
              </w:rPr>
            </w:pPr>
          </w:p>
          <w:p>
            <w:pPr>
              <w:pStyle w:val="14"/>
              <w:spacing w:before="1" w:line="292" w:lineRule="auto"/>
              <w:ind w:left="25" w:right="43"/>
              <w:rPr>
                <w:sz w:val="20"/>
              </w:rPr>
            </w:pPr>
            <w:r>
              <w:rPr>
                <w:sz w:val="20"/>
              </w:rPr>
              <w:t>建材装备运行与维护</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58"/>
              <w:ind w:left="24"/>
              <w:rPr>
                <w:sz w:val="20"/>
              </w:rPr>
            </w:pPr>
            <w:r>
              <w:rPr>
                <w:sz w:val="20"/>
              </w:rPr>
              <w:t>机械工程</w:t>
            </w:r>
          </w:p>
          <w:p>
            <w:pPr>
              <w:pStyle w:val="14"/>
              <w:spacing w:before="2" w:line="310" w:lineRule="atLeast"/>
              <w:ind w:left="24" w:right="183"/>
              <w:rPr>
                <w:sz w:val="20"/>
              </w:rPr>
            </w:pPr>
            <w:r>
              <w:rPr>
                <w:sz w:val="20"/>
              </w:rPr>
              <w:t>机械设计制造及其自动化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93"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2"/>
              </w:rPr>
            </w:pPr>
          </w:p>
          <w:p>
            <w:pPr>
              <w:pStyle w:val="14"/>
              <w:spacing w:line="292" w:lineRule="auto"/>
              <w:ind w:left="28" w:right="5"/>
              <w:rPr>
                <w:sz w:val="20"/>
              </w:rPr>
            </w:pPr>
            <w:r>
              <w:rPr>
                <w:rFonts w:ascii="Times New Roman" w:eastAsia="Times New Roman"/>
                <w:sz w:val="20"/>
              </w:rPr>
              <w:t xml:space="preserve">5307 </w:t>
            </w:r>
            <w:r>
              <w:rPr>
                <w:spacing w:val="-4"/>
                <w:sz w:val="20"/>
              </w:rPr>
              <w:t>建筑材料</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1"/>
              </w:rPr>
            </w:pPr>
          </w:p>
          <w:p>
            <w:pPr>
              <w:pStyle w:val="14"/>
              <w:ind w:left="39" w:right="32"/>
              <w:jc w:val="center"/>
              <w:rPr>
                <w:rFonts w:ascii="Times New Roman"/>
                <w:sz w:val="20"/>
              </w:rPr>
            </w:pPr>
            <w:r>
              <w:rPr>
                <w:rFonts w:ascii="Times New Roman"/>
                <w:sz w:val="20"/>
              </w:rPr>
              <w:t>530705</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2"/>
              </w:rPr>
            </w:pPr>
          </w:p>
          <w:p>
            <w:pPr>
              <w:pStyle w:val="14"/>
              <w:spacing w:line="292" w:lineRule="auto"/>
              <w:ind w:left="26" w:right="99"/>
              <w:rPr>
                <w:sz w:val="20"/>
              </w:rPr>
            </w:pPr>
            <w:r>
              <w:rPr>
                <w:sz w:val="20"/>
              </w:rPr>
              <w:t>新型建筑材料技术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2"/>
              </w:rPr>
            </w:pPr>
          </w:p>
          <w:p>
            <w:pPr>
              <w:pStyle w:val="14"/>
              <w:spacing w:line="292" w:lineRule="auto"/>
              <w:ind w:left="25" w:right="43"/>
              <w:rPr>
                <w:sz w:val="20"/>
              </w:rPr>
            </w:pPr>
            <w:r>
              <w:rPr>
                <w:sz w:val="20"/>
              </w:rPr>
              <w:t>建材工程技术人员砖瓦石材等建筑材料制造人员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0"/>
              </w:rPr>
            </w:pPr>
          </w:p>
          <w:p>
            <w:pPr>
              <w:pStyle w:val="14"/>
              <w:ind w:left="25"/>
              <w:rPr>
                <w:sz w:val="20"/>
              </w:rPr>
            </w:pPr>
            <w:r>
              <w:rPr>
                <w:sz w:val="20"/>
              </w:rPr>
              <w:t>建筑与工程材料</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2"/>
              </w:rPr>
            </w:pPr>
          </w:p>
          <w:p>
            <w:pPr>
              <w:pStyle w:val="14"/>
              <w:spacing w:line="292" w:lineRule="auto"/>
              <w:ind w:left="24" w:right="-15"/>
              <w:rPr>
                <w:sz w:val="20"/>
              </w:rPr>
            </w:pPr>
            <w:r>
              <w:rPr>
                <w:spacing w:val="29"/>
                <w:sz w:val="20"/>
              </w:rPr>
              <w:t>无机非金属材</w:t>
            </w:r>
            <w:r>
              <w:rPr>
                <w:sz w:val="20"/>
              </w:rPr>
              <w:t>料工程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7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9"/>
              </w:rPr>
            </w:pPr>
          </w:p>
          <w:p>
            <w:pPr>
              <w:pStyle w:val="14"/>
              <w:spacing w:line="292" w:lineRule="auto"/>
              <w:ind w:left="28" w:right="5"/>
              <w:rPr>
                <w:sz w:val="20"/>
              </w:rPr>
            </w:pPr>
            <w:r>
              <w:rPr>
                <w:rFonts w:ascii="Times New Roman" w:eastAsia="Times New Roman"/>
                <w:sz w:val="20"/>
              </w:rPr>
              <w:t xml:space="preserve">5307 </w:t>
            </w:r>
            <w:r>
              <w:rPr>
                <w:spacing w:val="-4"/>
                <w:sz w:val="20"/>
              </w:rPr>
              <w:t>建筑材料</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9"/>
              </w:rPr>
            </w:pPr>
          </w:p>
          <w:p>
            <w:pPr>
              <w:pStyle w:val="14"/>
              <w:spacing w:before="1"/>
              <w:ind w:left="39" w:right="32"/>
              <w:jc w:val="center"/>
              <w:rPr>
                <w:rFonts w:ascii="Times New Roman"/>
                <w:sz w:val="20"/>
              </w:rPr>
            </w:pPr>
            <w:r>
              <w:rPr>
                <w:rFonts w:ascii="Times New Roman"/>
                <w:sz w:val="20"/>
              </w:rPr>
              <w:t>530706</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9"/>
              </w:rPr>
            </w:pPr>
          </w:p>
          <w:p>
            <w:pPr>
              <w:pStyle w:val="14"/>
              <w:spacing w:line="292" w:lineRule="auto"/>
              <w:ind w:left="26" w:right="99"/>
              <w:rPr>
                <w:sz w:val="20"/>
              </w:rPr>
            </w:pPr>
            <w:r>
              <w:rPr>
                <w:sz w:val="20"/>
              </w:rPr>
              <w:t>建筑材料生产与管理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40" w:line="292" w:lineRule="auto"/>
              <w:ind w:left="25" w:right="43"/>
              <w:rPr>
                <w:sz w:val="20"/>
              </w:rPr>
            </w:pPr>
            <w:r>
              <w:rPr>
                <w:sz w:val="20"/>
              </w:rPr>
              <w:t xml:space="preserve">环境保护工程技术人员 </w:t>
            </w:r>
            <w:r>
              <w:rPr>
                <w:spacing w:val="-2"/>
                <w:sz w:val="20"/>
              </w:rPr>
              <w:t>标准化、计量、质量和认</w:t>
            </w:r>
            <w:r>
              <w:rPr>
                <w:sz w:val="20"/>
              </w:rPr>
              <w:t>证认可工程技术人员</w:t>
            </w:r>
          </w:p>
          <w:p>
            <w:pPr>
              <w:pStyle w:val="14"/>
              <w:spacing w:line="254" w:lineRule="exact"/>
              <w:ind w:left="25"/>
              <w:rPr>
                <w:sz w:val="20"/>
              </w:rPr>
            </w:pPr>
            <w:r>
              <w:rPr>
                <w:sz w:val="20"/>
              </w:rPr>
              <w:t>安全工程技术人员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9"/>
              </w:rPr>
            </w:pPr>
          </w:p>
          <w:p>
            <w:pPr>
              <w:pStyle w:val="14"/>
              <w:spacing w:line="292" w:lineRule="auto"/>
              <w:ind w:left="25" w:right="43"/>
              <w:rPr>
                <w:sz w:val="20"/>
              </w:rPr>
            </w:pPr>
            <w:r>
              <w:rPr>
                <w:sz w:val="20"/>
              </w:rPr>
              <w:t>硅酸盐工艺及工业控制</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11"/>
              </w:rPr>
            </w:pPr>
          </w:p>
          <w:p>
            <w:pPr>
              <w:pStyle w:val="14"/>
              <w:spacing w:line="292" w:lineRule="auto"/>
              <w:ind w:left="24" w:right="183"/>
              <w:rPr>
                <w:sz w:val="20"/>
              </w:rPr>
            </w:pPr>
            <w:r>
              <w:rPr>
                <w:sz w:val="20"/>
              </w:rPr>
              <w:t>环境科学与工程</w:t>
            </w:r>
          </w:p>
          <w:p>
            <w:pPr>
              <w:pStyle w:val="14"/>
              <w:spacing w:line="255" w:lineRule="exact"/>
              <w:ind w:left="24"/>
              <w:rPr>
                <w:sz w:val="20"/>
              </w:rPr>
            </w:pPr>
            <w:r>
              <w:rPr>
                <w:sz w:val="20"/>
              </w:rPr>
              <w:t>质量管理工程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9" w:hRule="atLeast"/>
        </w:trPr>
        <w:tc>
          <w:tcPr>
            <w:tcW w:w="10344" w:type="dxa"/>
            <w:gridSpan w:val="7"/>
            <w:tcBorders>
              <w:top w:val="single" w:color="000000" w:sz="4" w:space="0"/>
              <w:left w:val="single" w:color="000000" w:sz="4" w:space="0"/>
              <w:bottom w:val="single" w:color="000000" w:sz="4" w:space="0"/>
              <w:right w:val="single" w:color="000000" w:sz="4" w:space="0"/>
            </w:tcBorders>
            <w:shd w:val="clear" w:color="auto" w:fill="BFBFBF"/>
          </w:tcPr>
          <w:p>
            <w:pPr>
              <w:pStyle w:val="14"/>
              <w:spacing w:before="55"/>
              <w:ind w:left="57"/>
              <w:rPr>
                <w:sz w:val="20"/>
              </w:rPr>
            </w:pPr>
            <w:r>
              <w:rPr>
                <w:sz w:val="20"/>
              </w:rPr>
              <w:t>54 土木建筑大类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63" w:hRule="atLeast"/>
        </w:trPr>
        <w:tc>
          <w:tcPr>
            <w:tcW w:w="1283" w:type="dxa"/>
            <w:tcBorders>
              <w:top w:val="single" w:color="000000" w:sz="4" w:space="0"/>
              <w:left w:val="single" w:color="000000" w:sz="4" w:space="0"/>
              <w:right w:val="single" w:color="000000" w:sz="4" w:space="0"/>
            </w:tcBorders>
          </w:tcPr>
          <w:p>
            <w:pPr>
              <w:pStyle w:val="14"/>
              <w:spacing w:before="17"/>
              <w:rPr>
                <w:rFonts w:ascii="方正小标宋简体"/>
                <w:sz w:val="13"/>
              </w:rPr>
            </w:pPr>
          </w:p>
          <w:p>
            <w:pPr>
              <w:pStyle w:val="14"/>
              <w:spacing w:line="292" w:lineRule="auto"/>
              <w:ind w:left="57" w:right="162"/>
              <w:rPr>
                <w:sz w:val="20"/>
              </w:rPr>
            </w:pPr>
            <w:r>
              <w:rPr>
                <w:rFonts w:ascii="Times New Roman" w:eastAsia="Times New Roman"/>
                <w:sz w:val="20"/>
              </w:rPr>
              <w:t xml:space="preserve">5401 </w:t>
            </w:r>
            <w:r>
              <w:rPr>
                <w:sz w:val="20"/>
              </w:rPr>
              <w:t>建筑设计类</w:t>
            </w:r>
          </w:p>
        </w:tc>
        <w:tc>
          <w:tcPr>
            <w:tcW w:w="921" w:type="dxa"/>
            <w:tcBorders>
              <w:top w:val="single" w:color="000000" w:sz="4" w:space="0"/>
              <w:left w:val="single" w:color="000000" w:sz="4" w:space="0"/>
              <w:right w:val="single" w:color="000000" w:sz="4" w:space="0"/>
            </w:tcBorders>
          </w:tcPr>
          <w:p>
            <w:pPr>
              <w:pStyle w:val="14"/>
              <w:spacing w:before="8"/>
              <w:rPr>
                <w:rFonts w:ascii="方正小标宋简体"/>
                <w:sz w:val="23"/>
              </w:rPr>
            </w:pPr>
          </w:p>
          <w:p>
            <w:pPr>
              <w:pStyle w:val="14"/>
              <w:ind w:left="39" w:right="32"/>
              <w:jc w:val="center"/>
              <w:rPr>
                <w:rFonts w:ascii="Times New Roman"/>
                <w:sz w:val="20"/>
              </w:rPr>
            </w:pPr>
            <w:r>
              <w:rPr>
                <w:rFonts w:ascii="Times New Roman"/>
                <w:sz w:val="20"/>
              </w:rPr>
              <w:t>540101</w:t>
            </w:r>
          </w:p>
        </w:tc>
        <w:tc>
          <w:tcPr>
            <w:tcW w:w="1139" w:type="dxa"/>
            <w:tcBorders>
              <w:top w:val="single" w:color="000000" w:sz="4" w:space="0"/>
              <w:left w:val="single" w:color="000000" w:sz="4" w:space="0"/>
              <w:right w:val="single" w:color="000000" w:sz="4" w:space="0"/>
            </w:tcBorders>
          </w:tcPr>
          <w:p>
            <w:pPr>
              <w:pStyle w:val="14"/>
              <w:spacing w:before="14"/>
              <w:rPr>
                <w:rFonts w:ascii="方正小标宋简体"/>
                <w:sz w:val="22"/>
              </w:rPr>
            </w:pPr>
          </w:p>
          <w:p>
            <w:pPr>
              <w:pStyle w:val="14"/>
              <w:ind w:left="55"/>
              <w:rPr>
                <w:sz w:val="20"/>
              </w:rPr>
            </w:pPr>
            <w:r>
              <w:rPr>
                <w:sz w:val="20"/>
              </w:rPr>
              <w:t>建筑设计</w:t>
            </w:r>
          </w:p>
        </w:tc>
        <w:tc>
          <w:tcPr>
            <w:tcW w:w="1617" w:type="dxa"/>
            <w:tcBorders>
              <w:top w:val="single" w:color="000000" w:sz="4" w:space="0"/>
              <w:left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right w:val="single" w:color="000000" w:sz="4" w:space="0"/>
            </w:tcBorders>
          </w:tcPr>
          <w:p>
            <w:pPr>
              <w:pStyle w:val="14"/>
              <w:spacing w:before="14"/>
              <w:rPr>
                <w:rFonts w:ascii="方正小标宋简体"/>
                <w:sz w:val="22"/>
              </w:rPr>
            </w:pPr>
          </w:p>
          <w:p>
            <w:pPr>
              <w:pStyle w:val="14"/>
              <w:ind w:left="55"/>
              <w:rPr>
                <w:sz w:val="20"/>
              </w:rPr>
            </w:pPr>
            <w:r>
              <w:rPr>
                <w:sz w:val="20"/>
              </w:rPr>
              <w:t>建筑工程技术人员</w:t>
            </w:r>
          </w:p>
        </w:tc>
        <w:tc>
          <w:tcPr>
            <w:tcW w:w="1681" w:type="dxa"/>
            <w:tcBorders>
              <w:top w:val="single" w:color="000000" w:sz="4" w:space="0"/>
              <w:left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right w:val="single" w:color="000000" w:sz="4" w:space="0"/>
            </w:tcBorders>
          </w:tcPr>
          <w:p>
            <w:pPr>
              <w:pStyle w:val="14"/>
              <w:spacing w:before="91" w:line="292" w:lineRule="auto"/>
              <w:ind w:left="52" w:right="554"/>
              <w:rPr>
                <w:sz w:val="20"/>
              </w:rPr>
            </w:pPr>
            <w:r>
              <w:rPr>
                <w:sz w:val="20"/>
              </w:rPr>
              <w:t>建 筑 学 城乡规划风景园林</w:t>
            </w:r>
          </w:p>
        </w:tc>
      </w:tr>
    </w:tbl>
    <w:p>
      <w:pPr>
        <w:spacing w:after="0" w:line="292" w:lineRule="auto"/>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1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23"/>
              </w:rPr>
            </w:pPr>
          </w:p>
          <w:p>
            <w:pPr>
              <w:pStyle w:val="14"/>
              <w:spacing w:line="292" w:lineRule="auto"/>
              <w:ind w:left="57" w:right="162"/>
              <w:rPr>
                <w:sz w:val="20"/>
              </w:rPr>
            </w:pPr>
            <w:r>
              <w:rPr>
                <w:rFonts w:ascii="Times New Roman" w:eastAsia="Times New Roman"/>
                <w:sz w:val="20"/>
              </w:rPr>
              <w:t xml:space="preserve">5401 </w:t>
            </w:r>
            <w:r>
              <w:rPr>
                <w:sz w:val="20"/>
              </w:rPr>
              <w:t>建筑设计类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5"/>
              <w:rPr>
                <w:rFonts w:ascii="方正小标宋简体"/>
                <w:sz w:val="11"/>
              </w:rPr>
            </w:pPr>
          </w:p>
          <w:p>
            <w:pPr>
              <w:pStyle w:val="14"/>
              <w:ind w:left="39" w:right="32"/>
              <w:jc w:val="center"/>
              <w:rPr>
                <w:rFonts w:ascii="Times New Roman"/>
                <w:sz w:val="20"/>
              </w:rPr>
            </w:pPr>
            <w:r>
              <w:rPr>
                <w:rFonts w:ascii="Times New Roman"/>
                <w:sz w:val="20"/>
              </w:rPr>
              <w:t>540102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23"/>
              </w:rPr>
            </w:pPr>
          </w:p>
          <w:p>
            <w:pPr>
              <w:pStyle w:val="14"/>
              <w:spacing w:line="292" w:lineRule="auto"/>
              <w:ind w:left="55" w:right="70"/>
              <w:rPr>
                <w:sz w:val="20"/>
              </w:rPr>
            </w:pPr>
            <w:r>
              <w:rPr>
                <w:sz w:val="20"/>
              </w:rPr>
              <w:t>建筑装饰工程技术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23"/>
              </w:rPr>
            </w:pPr>
          </w:p>
          <w:p>
            <w:pPr>
              <w:pStyle w:val="14"/>
              <w:spacing w:line="292" w:lineRule="auto"/>
              <w:ind w:left="55" w:right="613"/>
              <w:rPr>
                <w:sz w:val="20"/>
              </w:rPr>
            </w:pPr>
            <w:r>
              <w:rPr>
                <w:sz w:val="20"/>
              </w:rPr>
              <w:t>建筑工程技术人员建筑装饰人员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23"/>
              </w:rPr>
            </w:pPr>
          </w:p>
          <w:p>
            <w:pPr>
              <w:pStyle w:val="14"/>
              <w:ind w:left="53"/>
              <w:rPr>
                <w:sz w:val="20"/>
              </w:rPr>
            </w:pPr>
            <w:r>
              <w:rPr>
                <w:sz w:val="20"/>
              </w:rPr>
              <w:t>建筑装饰</w:t>
            </w:r>
          </w:p>
          <w:p>
            <w:pPr>
              <w:pStyle w:val="14"/>
              <w:spacing w:before="56"/>
              <w:ind w:left="53"/>
              <w:rPr>
                <w:sz w:val="20"/>
              </w:rPr>
            </w:pPr>
            <w:r>
              <w:rPr>
                <w:sz w:val="20"/>
              </w:rPr>
              <w:t>民族民居装饰</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09" w:line="292" w:lineRule="auto"/>
              <w:ind w:left="52" w:right="554"/>
              <w:rPr>
                <w:sz w:val="20"/>
              </w:rPr>
            </w:pPr>
            <w:r>
              <w:rPr>
                <w:sz w:val="20"/>
              </w:rPr>
              <w:t>建 筑 学 环境设计风景园林土木工程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6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13"/>
              </w:rPr>
            </w:pPr>
          </w:p>
          <w:p>
            <w:pPr>
              <w:pStyle w:val="14"/>
              <w:spacing w:line="292" w:lineRule="auto"/>
              <w:ind w:left="57" w:right="162"/>
              <w:rPr>
                <w:sz w:val="20"/>
              </w:rPr>
            </w:pPr>
            <w:r>
              <w:rPr>
                <w:rFonts w:ascii="Times New Roman" w:eastAsia="Times New Roman"/>
                <w:sz w:val="20"/>
              </w:rPr>
              <w:t xml:space="preserve">5401 </w:t>
            </w:r>
            <w:r>
              <w:rPr>
                <w:sz w:val="20"/>
              </w:rPr>
              <w:t>建筑设计类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23"/>
              </w:rPr>
            </w:pPr>
          </w:p>
          <w:p>
            <w:pPr>
              <w:pStyle w:val="14"/>
              <w:ind w:left="39" w:right="32"/>
              <w:jc w:val="center"/>
              <w:rPr>
                <w:rFonts w:ascii="Times New Roman"/>
                <w:sz w:val="20"/>
              </w:rPr>
            </w:pPr>
            <w:r>
              <w:rPr>
                <w:rFonts w:ascii="Times New Roman"/>
                <w:sz w:val="20"/>
              </w:rPr>
              <w:t>540103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13"/>
              </w:rPr>
            </w:pPr>
          </w:p>
          <w:p>
            <w:pPr>
              <w:pStyle w:val="14"/>
              <w:spacing w:line="292" w:lineRule="auto"/>
              <w:ind w:left="55" w:right="70"/>
              <w:rPr>
                <w:sz w:val="20"/>
              </w:rPr>
            </w:pPr>
            <w:r>
              <w:rPr>
                <w:sz w:val="20"/>
              </w:rPr>
              <w:t>古建筑工程技术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13"/>
              </w:rPr>
            </w:pPr>
          </w:p>
          <w:p>
            <w:pPr>
              <w:pStyle w:val="14"/>
              <w:spacing w:line="292" w:lineRule="auto"/>
              <w:ind w:left="55" w:right="613"/>
              <w:rPr>
                <w:sz w:val="20"/>
              </w:rPr>
            </w:pPr>
            <w:r>
              <w:rPr>
                <w:sz w:val="20"/>
              </w:rPr>
              <w:t>建筑工程技术人员古建筑修建人员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13"/>
              </w:rPr>
            </w:pPr>
          </w:p>
          <w:p>
            <w:pPr>
              <w:pStyle w:val="14"/>
              <w:spacing w:line="292" w:lineRule="auto"/>
              <w:ind w:left="53" w:right="214"/>
              <w:rPr>
                <w:sz w:val="20"/>
              </w:rPr>
            </w:pPr>
            <w:r>
              <w:rPr>
                <w:sz w:val="20"/>
              </w:rPr>
              <w:t>古建筑修缮与仿建</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91" w:line="292" w:lineRule="auto"/>
              <w:ind w:left="52" w:right="554"/>
              <w:rPr>
                <w:sz w:val="20"/>
              </w:rPr>
            </w:pPr>
            <w:r>
              <w:rPr>
                <w:sz w:val="20"/>
              </w:rPr>
              <w:t>建 筑 学 风景园林土木工程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9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4"/>
              </w:rPr>
            </w:pPr>
          </w:p>
          <w:p>
            <w:pPr>
              <w:pStyle w:val="14"/>
              <w:spacing w:line="292" w:lineRule="auto"/>
              <w:ind w:left="57" w:right="162"/>
              <w:rPr>
                <w:sz w:val="20"/>
              </w:rPr>
            </w:pPr>
            <w:r>
              <w:rPr>
                <w:rFonts w:ascii="Times New Roman" w:eastAsia="Times New Roman"/>
                <w:sz w:val="20"/>
              </w:rPr>
              <w:t xml:space="preserve">5401 </w:t>
            </w:r>
            <w:r>
              <w:rPr>
                <w:sz w:val="20"/>
              </w:rPr>
              <w:t>建筑设计类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4"/>
              </w:rPr>
            </w:pPr>
          </w:p>
          <w:p>
            <w:pPr>
              <w:pStyle w:val="14"/>
              <w:ind w:left="39" w:right="32"/>
              <w:jc w:val="center"/>
              <w:rPr>
                <w:rFonts w:ascii="Times New Roman"/>
                <w:sz w:val="20"/>
              </w:rPr>
            </w:pPr>
            <w:r>
              <w:rPr>
                <w:rFonts w:ascii="Times New Roman"/>
                <w:sz w:val="20"/>
              </w:rPr>
              <w:t>540104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4"/>
              </w:rPr>
            </w:pPr>
          </w:p>
          <w:p>
            <w:pPr>
              <w:pStyle w:val="14"/>
              <w:spacing w:line="292" w:lineRule="auto"/>
              <w:ind w:left="55" w:right="70"/>
              <w:rPr>
                <w:sz w:val="20"/>
              </w:rPr>
            </w:pPr>
            <w:r>
              <w:rPr>
                <w:sz w:val="20"/>
              </w:rPr>
              <w:t>建筑室内设计</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4"/>
              </w:rPr>
            </w:pPr>
          </w:p>
          <w:p>
            <w:pPr>
              <w:pStyle w:val="14"/>
              <w:spacing w:line="292" w:lineRule="auto"/>
              <w:ind w:left="55" w:right="412"/>
              <w:rPr>
                <w:sz w:val="20"/>
              </w:rPr>
            </w:pPr>
            <w:r>
              <w:rPr>
                <w:sz w:val="20"/>
              </w:rPr>
              <w:t xml:space="preserve">建筑工程技术人员 </w:t>
            </w:r>
            <w:r>
              <w:rPr>
                <w:spacing w:val="-2"/>
                <w:sz w:val="20"/>
              </w:rPr>
              <w:t>专业化设计服务人员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06" w:line="292" w:lineRule="auto"/>
              <w:ind w:left="52" w:right="554"/>
              <w:rPr>
                <w:sz w:val="20"/>
              </w:rPr>
            </w:pPr>
            <w:r>
              <w:rPr>
                <w:sz w:val="20"/>
              </w:rPr>
              <w:t>建 筑 学 环境设计风景园林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2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1"/>
              </w:rPr>
            </w:pPr>
          </w:p>
          <w:p>
            <w:pPr>
              <w:pStyle w:val="14"/>
              <w:spacing w:line="292" w:lineRule="auto"/>
              <w:ind w:left="57" w:right="162"/>
              <w:rPr>
                <w:sz w:val="20"/>
              </w:rPr>
            </w:pPr>
            <w:r>
              <w:rPr>
                <w:rFonts w:ascii="Times New Roman" w:eastAsia="Times New Roman"/>
                <w:sz w:val="20"/>
              </w:rPr>
              <w:t xml:space="preserve">5401 </w:t>
            </w:r>
            <w:r>
              <w:rPr>
                <w:sz w:val="20"/>
              </w:rPr>
              <w:t>建筑设计类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31"/>
              </w:rPr>
            </w:pPr>
          </w:p>
          <w:p>
            <w:pPr>
              <w:pStyle w:val="14"/>
              <w:ind w:left="39" w:right="32"/>
              <w:jc w:val="center"/>
              <w:rPr>
                <w:rFonts w:ascii="Times New Roman"/>
                <w:sz w:val="20"/>
              </w:rPr>
            </w:pPr>
            <w:r>
              <w:rPr>
                <w:rFonts w:ascii="Times New Roman"/>
                <w:sz w:val="20"/>
              </w:rPr>
              <w:t>540105</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1"/>
              </w:rPr>
            </w:pPr>
          </w:p>
          <w:p>
            <w:pPr>
              <w:pStyle w:val="14"/>
              <w:spacing w:line="292" w:lineRule="auto"/>
              <w:ind w:left="55" w:right="70"/>
              <w:rPr>
                <w:sz w:val="20"/>
              </w:rPr>
            </w:pPr>
            <w:r>
              <w:rPr>
                <w:sz w:val="20"/>
              </w:rPr>
              <w:t>风景园林设计</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6"/>
              <w:rPr>
                <w:rFonts w:ascii="方正小标宋简体"/>
                <w:sz w:val="10"/>
              </w:rPr>
            </w:pPr>
          </w:p>
          <w:p>
            <w:pPr>
              <w:pStyle w:val="14"/>
              <w:ind w:left="55"/>
              <w:rPr>
                <w:sz w:val="20"/>
              </w:rPr>
            </w:pPr>
            <w:r>
              <w:rPr>
                <w:sz w:val="20"/>
              </w:rPr>
              <w:t>建筑工程技术人员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5" w:line="310" w:lineRule="atLeast"/>
              <w:ind w:left="52" w:right="554"/>
              <w:jc w:val="both"/>
              <w:rPr>
                <w:sz w:val="20"/>
              </w:rPr>
            </w:pPr>
            <w:r>
              <w:rPr>
                <w:sz w:val="20"/>
              </w:rPr>
              <w:t>风景园林环境设计城乡规划建筑学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85"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23"/>
              </w:rPr>
            </w:pPr>
          </w:p>
          <w:p>
            <w:pPr>
              <w:pStyle w:val="14"/>
              <w:spacing w:line="292" w:lineRule="auto"/>
              <w:ind w:left="57" w:right="162"/>
              <w:rPr>
                <w:sz w:val="20"/>
              </w:rPr>
            </w:pPr>
            <w:r>
              <w:rPr>
                <w:rFonts w:ascii="Times New Roman" w:eastAsia="Times New Roman"/>
                <w:sz w:val="20"/>
              </w:rPr>
              <w:t xml:space="preserve">5401 </w:t>
            </w:r>
            <w:r>
              <w:rPr>
                <w:sz w:val="20"/>
              </w:rPr>
              <w:t>建筑设计类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32"/>
              </w:rPr>
            </w:pPr>
          </w:p>
          <w:p>
            <w:pPr>
              <w:pStyle w:val="14"/>
              <w:ind w:left="39" w:right="32"/>
              <w:jc w:val="center"/>
              <w:rPr>
                <w:rFonts w:ascii="Times New Roman"/>
                <w:sz w:val="20"/>
              </w:rPr>
            </w:pPr>
            <w:r>
              <w:rPr>
                <w:rFonts w:ascii="Times New Roman"/>
                <w:sz w:val="20"/>
              </w:rPr>
              <w:t>540106</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23"/>
              </w:rPr>
            </w:pPr>
          </w:p>
          <w:p>
            <w:pPr>
              <w:pStyle w:val="14"/>
              <w:spacing w:line="292" w:lineRule="auto"/>
              <w:ind w:left="55" w:right="70"/>
              <w:rPr>
                <w:sz w:val="20"/>
              </w:rPr>
            </w:pPr>
            <w:r>
              <w:rPr>
                <w:sz w:val="20"/>
              </w:rPr>
              <w:t>园林工程技术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4"/>
              </w:rPr>
            </w:pPr>
          </w:p>
          <w:p>
            <w:pPr>
              <w:pStyle w:val="14"/>
              <w:spacing w:before="1" w:line="292" w:lineRule="auto"/>
              <w:ind w:left="55" w:right="412"/>
              <w:rPr>
                <w:sz w:val="20"/>
              </w:rPr>
            </w:pPr>
            <w:r>
              <w:rPr>
                <w:sz w:val="20"/>
              </w:rPr>
              <w:t xml:space="preserve">建筑工程技术人员 林业工程技术人员 </w:t>
            </w:r>
            <w:r>
              <w:rPr>
                <w:spacing w:val="-2"/>
                <w:sz w:val="20"/>
              </w:rPr>
              <w:t>绿化与园艺服务人员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23"/>
              </w:rPr>
            </w:pPr>
          </w:p>
          <w:p>
            <w:pPr>
              <w:pStyle w:val="14"/>
              <w:spacing w:before="1" w:line="292" w:lineRule="auto"/>
              <w:ind w:left="53" w:right="813"/>
              <w:rPr>
                <w:sz w:val="20"/>
              </w:rPr>
            </w:pPr>
            <w:r>
              <w:rPr>
                <w:sz w:val="20"/>
              </w:rPr>
              <w:t>园林技术园林绿化</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97" w:line="292" w:lineRule="auto"/>
              <w:ind w:left="52" w:right="554"/>
              <w:rPr>
                <w:sz w:val="20"/>
              </w:rPr>
            </w:pPr>
            <w:r>
              <w:rPr>
                <w:sz w:val="20"/>
              </w:rPr>
              <w:t>风景园林城乡规划建 筑 学 土木工程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74"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7"/>
              </w:rPr>
            </w:pPr>
          </w:p>
          <w:p>
            <w:pPr>
              <w:pStyle w:val="14"/>
              <w:spacing w:before="1" w:line="292" w:lineRule="auto"/>
              <w:ind w:left="57" w:right="162"/>
              <w:rPr>
                <w:sz w:val="20"/>
              </w:rPr>
            </w:pPr>
            <w:r>
              <w:rPr>
                <w:rFonts w:ascii="Times New Roman" w:eastAsia="Times New Roman"/>
                <w:sz w:val="20"/>
              </w:rPr>
              <w:t xml:space="preserve">5401 </w:t>
            </w:r>
            <w:r>
              <w:rPr>
                <w:sz w:val="20"/>
              </w:rPr>
              <w:t>建筑设计类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6"/>
              </w:rPr>
            </w:pPr>
          </w:p>
          <w:p>
            <w:pPr>
              <w:pStyle w:val="14"/>
              <w:spacing w:before="1"/>
              <w:ind w:left="39" w:right="32"/>
              <w:jc w:val="center"/>
              <w:rPr>
                <w:rFonts w:ascii="Times New Roman"/>
                <w:sz w:val="20"/>
              </w:rPr>
            </w:pPr>
            <w:r>
              <w:rPr>
                <w:rFonts w:ascii="Times New Roman"/>
                <w:sz w:val="20"/>
              </w:rPr>
              <w:t>540107</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7"/>
              </w:rPr>
            </w:pPr>
          </w:p>
          <w:p>
            <w:pPr>
              <w:pStyle w:val="14"/>
              <w:spacing w:line="292" w:lineRule="auto"/>
              <w:ind w:left="55" w:right="52"/>
              <w:rPr>
                <w:sz w:val="20"/>
              </w:rPr>
            </w:pPr>
            <w:r>
              <w:rPr>
                <w:sz w:val="20"/>
              </w:rPr>
              <w:t>建筑动画与模型制作</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6"/>
              </w:rPr>
            </w:pPr>
          </w:p>
          <w:p>
            <w:pPr>
              <w:pStyle w:val="14"/>
              <w:ind w:left="55"/>
              <w:rPr>
                <w:sz w:val="20"/>
              </w:rPr>
            </w:pPr>
            <w:r>
              <w:rPr>
                <w:sz w:val="20"/>
              </w:rPr>
              <w:t>建筑工程技术人员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6"/>
              </w:rPr>
            </w:pPr>
          </w:p>
          <w:p>
            <w:pPr>
              <w:pStyle w:val="14"/>
              <w:ind w:left="53"/>
              <w:rPr>
                <w:sz w:val="20"/>
              </w:rPr>
            </w:pPr>
            <w:r>
              <w:rPr>
                <w:sz w:val="20"/>
              </w:rPr>
              <w:t>建筑表现</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48" w:line="292" w:lineRule="auto"/>
              <w:ind w:left="52" w:right="554"/>
              <w:rPr>
                <w:sz w:val="20"/>
              </w:rPr>
            </w:pPr>
            <w:r>
              <w:rPr>
                <w:sz w:val="20"/>
              </w:rPr>
              <w:t>建 筑 学 风景园林</w:t>
            </w:r>
          </w:p>
          <w:p>
            <w:pPr>
              <w:pStyle w:val="14"/>
              <w:spacing w:line="255" w:lineRule="exact"/>
              <w:ind w:left="52"/>
              <w:rPr>
                <w:sz w:val="20"/>
              </w:rPr>
            </w:pPr>
            <w:r>
              <w:rPr>
                <w:sz w:val="20"/>
              </w:rPr>
              <w:t>数字媒体技术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75"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7"/>
              </w:rPr>
            </w:pPr>
          </w:p>
          <w:p>
            <w:pPr>
              <w:pStyle w:val="14"/>
              <w:spacing w:before="1" w:line="292" w:lineRule="auto"/>
              <w:ind w:left="57" w:right="162"/>
              <w:rPr>
                <w:sz w:val="20"/>
              </w:rPr>
            </w:pPr>
            <w:r>
              <w:rPr>
                <w:rFonts w:ascii="Times New Roman" w:eastAsia="Times New Roman"/>
                <w:sz w:val="20"/>
              </w:rPr>
              <w:t xml:space="preserve">5402 </w:t>
            </w:r>
            <w:r>
              <w:rPr>
                <w:sz w:val="20"/>
              </w:rPr>
              <w:t>城乡规划与管理类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6"/>
              </w:rPr>
            </w:pPr>
          </w:p>
          <w:p>
            <w:pPr>
              <w:pStyle w:val="14"/>
              <w:spacing w:before="1"/>
              <w:ind w:left="39" w:right="32"/>
              <w:jc w:val="center"/>
              <w:rPr>
                <w:rFonts w:ascii="Times New Roman"/>
                <w:sz w:val="20"/>
              </w:rPr>
            </w:pPr>
            <w:r>
              <w:rPr>
                <w:rFonts w:ascii="Times New Roman"/>
                <w:sz w:val="20"/>
              </w:rPr>
              <w:t>540201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25"/>
              </w:rPr>
            </w:pPr>
          </w:p>
          <w:p>
            <w:pPr>
              <w:pStyle w:val="14"/>
              <w:ind w:left="55"/>
              <w:rPr>
                <w:sz w:val="20"/>
              </w:rPr>
            </w:pPr>
            <w:r>
              <w:rPr>
                <w:sz w:val="20"/>
              </w:rPr>
              <w:t>城乡规划</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7"/>
              </w:rPr>
            </w:pPr>
          </w:p>
          <w:p>
            <w:pPr>
              <w:pStyle w:val="14"/>
              <w:spacing w:line="292" w:lineRule="auto"/>
              <w:ind w:left="55" w:right="348"/>
              <w:rPr>
                <w:sz w:val="20"/>
              </w:rPr>
            </w:pPr>
            <w:r>
              <w:rPr>
                <w:sz w:val="20"/>
              </w:rPr>
              <w:t>城乡规划设计城乡规划管理</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6"/>
              </w:rPr>
            </w:pPr>
          </w:p>
          <w:p>
            <w:pPr>
              <w:pStyle w:val="14"/>
              <w:ind w:left="55"/>
              <w:rPr>
                <w:sz w:val="20"/>
              </w:rPr>
            </w:pPr>
            <w:r>
              <w:rPr>
                <w:sz w:val="20"/>
              </w:rPr>
              <w:t>建筑工程技术人员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48" w:line="292" w:lineRule="auto"/>
              <w:ind w:left="52" w:right="554"/>
              <w:rPr>
                <w:sz w:val="20"/>
              </w:rPr>
            </w:pPr>
            <w:r>
              <w:rPr>
                <w:sz w:val="20"/>
              </w:rPr>
              <w:t>城乡规划建 筑 学 风景园林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3"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28"/>
              </w:rPr>
            </w:pPr>
          </w:p>
          <w:p>
            <w:pPr>
              <w:pStyle w:val="14"/>
              <w:spacing w:line="292" w:lineRule="auto"/>
              <w:ind w:left="57" w:right="162"/>
              <w:rPr>
                <w:sz w:val="20"/>
              </w:rPr>
            </w:pPr>
            <w:r>
              <w:rPr>
                <w:rFonts w:ascii="Times New Roman" w:eastAsia="Times New Roman"/>
                <w:sz w:val="20"/>
              </w:rPr>
              <w:t xml:space="preserve">5402 </w:t>
            </w:r>
            <w:r>
              <w:rPr>
                <w:sz w:val="20"/>
              </w:rPr>
              <w:t>城乡规划与管理类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8"/>
              <w:rPr>
                <w:rFonts w:ascii="方正小标宋简体"/>
                <w:sz w:val="16"/>
              </w:rPr>
            </w:pPr>
          </w:p>
          <w:p>
            <w:pPr>
              <w:pStyle w:val="14"/>
              <w:ind w:left="39" w:right="32"/>
              <w:jc w:val="center"/>
              <w:rPr>
                <w:rFonts w:ascii="Times New Roman"/>
                <w:sz w:val="20"/>
              </w:rPr>
            </w:pPr>
            <w:r>
              <w:rPr>
                <w:rFonts w:ascii="Times New Roman"/>
                <w:sz w:val="20"/>
              </w:rPr>
              <w:t>540202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28"/>
              </w:rPr>
            </w:pPr>
          </w:p>
          <w:p>
            <w:pPr>
              <w:pStyle w:val="14"/>
              <w:spacing w:line="292" w:lineRule="auto"/>
              <w:ind w:left="55" w:right="52"/>
              <w:rPr>
                <w:sz w:val="20"/>
              </w:rPr>
            </w:pPr>
            <w:r>
              <w:rPr>
                <w:sz w:val="20"/>
              </w:rPr>
              <w:t>村镇建设与管理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7"/>
              </w:rPr>
            </w:pPr>
          </w:p>
          <w:p>
            <w:pPr>
              <w:pStyle w:val="14"/>
              <w:ind w:left="55"/>
              <w:rPr>
                <w:sz w:val="20"/>
              </w:rPr>
            </w:pPr>
            <w:r>
              <w:rPr>
                <w:sz w:val="20"/>
              </w:rPr>
              <w:t>建筑工程技术人员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7"/>
              </w:rPr>
            </w:pPr>
          </w:p>
          <w:p>
            <w:pPr>
              <w:pStyle w:val="14"/>
              <w:ind w:left="53"/>
              <w:rPr>
                <w:sz w:val="20"/>
              </w:rPr>
            </w:pPr>
            <w:r>
              <w:rPr>
                <w:sz w:val="20"/>
              </w:rPr>
              <w:t>城镇建设</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45" w:line="292" w:lineRule="auto"/>
              <w:ind w:left="52" w:right="554"/>
              <w:rPr>
                <w:sz w:val="20"/>
              </w:rPr>
            </w:pPr>
            <w:r>
              <w:rPr>
                <w:spacing w:val="-5"/>
                <w:sz w:val="20"/>
              </w:rPr>
              <w:t>城乡规划土木工程</w:t>
            </w:r>
            <w:r>
              <w:rPr>
                <w:sz w:val="20"/>
              </w:rPr>
              <w:t xml:space="preserve">建 筑 学 </w:t>
            </w:r>
            <w:r>
              <w:rPr>
                <w:spacing w:val="-5"/>
                <w:sz w:val="20"/>
              </w:rPr>
              <w:t>风景园林</w:t>
            </w:r>
          </w:p>
          <w:p>
            <w:pPr>
              <w:pStyle w:val="14"/>
              <w:spacing w:line="254" w:lineRule="exact"/>
              <w:ind w:left="52"/>
              <w:rPr>
                <w:sz w:val="20"/>
              </w:rPr>
            </w:pPr>
            <w:r>
              <w:rPr>
                <w:sz w:val="20"/>
              </w:rPr>
              <w:t>工程管理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4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1"/>
              </w:rPr>
            </w:pPr>
          </w:p>
          <w:p>
            <w:pPr>
              <w:pStyle w:val="14"/>
              <w:spacing w:line="292" w:lineRule="auto"/>
              <w:ind w:left="57" w:right="162"/>
              <w:rPr>
                <w:sz w:val="20"/>
              </w:rPr>
            </w:pPr>
            <w:r>
              <w:rPr>
                <w:rFonts w:ascii="Times New Roman" w:eastAsia="Times New Roman"/>
                <w:sz w:val="20"/>
              </w:rPr>
              <w:t xml:space="preserve">5402 </w:t>
            </w:r>
            <w:r>
              <w:rPr>
                <w:sz w:val="20"/>
              </w:rPr>
              <w:t>城乡规划与管理类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31"/>
              </w:rPr>
            </w:pPr>
          </w:p>
          <w:p>
            <w:pPr>
              <w:pStyle w:val="14"/>
              <w:ind w:left="39" w:right="32"/>
              <w:jc w:val="center"/>
              <w:rPr>
                <w:rFonts w:ascii="Times New Roman"/>
                <w:sz w:val="20"/>
              </w:rPr>
            </w:pPr>
            <w:r>
              <w:rPr>
                <w:rFonts w:ascii="Times New Roman"/>
                <w:sz w:val="20"/>
              </w:rPr>
              <w:t>540203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1"/>
              </w:rPr>
            </w:pPr>
          </w:p>
          <w:p>
            <w:pPr>
              <w:pStyle w:val="14"/>
              <w:spacing w:line="292" w:lineRule="auto"/>
              <w:ind w:left="55" w:right="52"/>
              <w:rPr>
                <w:sz w:val="20"/>
              </w:rPr>
            </w:pPr>
            <w:r>
              <w:rPr>
                <w:sz w:val="20"/>
              </w:rPr>
              <w:t>城市信息化管理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1"/>
              </w:rPr>
            </w:pPr>
          </w:p>
          <w:p>
            <w:pPr>
              <w:pStyle w:val="14"/>
              <w:spacing w:line="292" w:lineRule="auto"/>
              <w:ind w:left="55" w:right="8"/>
              <w:rPr>
                <w:sz w:val="20"/>
              </w:rPr>
            </w:pPr>
            <w:r>
              <w:rPr>
                <w:sz w:val="20"/>
              </w:rPr>
              <w:t>管理（工业）工程技术人员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76"/>
              <w:ind w:left="52"/>
              <w:rPr>
                <w:sz w:val="20"/>
              </w:rPr>
            </w:pPr>
            <w:r>
              <w:rPr>
                <w:sz w:val="20"/>
              </w:rPr>
              <w:t>城市管理</w:t>
            </w:r>
          </w:p>
          <w:p>
            <w:pPr>
              <w:pStyle w:val="14"/>
              <w:spacing w:before="55" w:line="292" w:lineRule="auto"/>
              <w:ind w:left="52" w:right="155"/>
              <w:rPr>
                <w:sz w:val="20"/>
              </w:rPr>
            </w:pPr>
            <w:r>
              <w:rPr>
                <w:sz w:val="20"/>
              </w:rPr>
              <w:t>信息管理与信息系统</w:t>
            </w:r>
          </w:p>
          <w:p>
            <w:pPr>
              <w:pStyle w:val="14"/>
              <w:spacing w:line="255" w:lineRule="exact"/>
              <w:ind w:left="52"/>
              <w:rPr>
                <w:sz w:val="20"/>
              </w:rPr>
            </w:pPr>
            <w:r>
              <w:rPr>
                <w:sz w:val="20"/>
              </w:rPr>
              <w:t>信息工程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19" w:hRule="atLeast"/>
        </w:trPr>
        <w:tc>
          <w:tcPr>
            <w:tcW w:w="1283" w:type="dxa"/>
            <w:tcBorders>
              <w:top w:val="single" w:color="000000" w:sz="4" w:space="0"/>
              <w:left w:val="single" w:color="000000" w:sz="4" w:space="0"/>
              <w:right w:val="single" w:color="000000" w:sz="4" w:space="0"/>
            </w:tcBorders>
          </w:tcPr>
          <w:p>
            <w:pPr>
              <w:pStyle w:val="14"/>
              <w:spacing w:before="10"/>
              <w:rPr>
                <w:rFonts w:ascii="方正小标宋简体"/>
                <w:sz w:val="15"/>
              </w:rPr>
            </w:pPr>
          </w:p>
          <w:p>
            <w:pPr>
              <w:pStyle w:val="14"/>
              <w:spacing w:line="292" w:lineRule="auto"/>
              <w:ind w:left="57" w:right="162"/>
              <w:rPr>
                <w:sz w:val="20"/>
              </w:rPr>
            </w:pPr>
            <w:r>
              <w:rPr>
                <w:rFonts w:ascii="Times New Roman" w:eastAsia="Times New Roman"/>
                <w:sz w:val="20"/>
              </w:rPr>
              <w:t xml:space="preserve">5403 </w:t>
            </w:r>
            <w:r>
              <w:rPr>
                <w:sz w:val="20"/>
              </w:rPr>
              <w:t>土建施工类</w:t>
            </w:r>
          </w:p>
        </w:tc>
        <w:tc>
          <w:tcPr>
            <w:tcW w:w="921" w:type="dxa"/>
            <w:tcBorders>
              <w:top w:val="single" w:color="000000" w:sz="4" w:space="0"/>
              <w:left w:val="single" w:color="000000" w:sz="4" w:space="0"/>
              <w:right w:val="single" w:color="000000" w:sz="4" w:space="0"/>
            </w:tcBorders>
          </w:tcPr>
          <w:p>
            <w:pPr>
              <w:pStyle w:val="14"/>
              <w:spacing w:before="2"/>
              <w:rPr>
                <w:rFonts w:ascii="方正小标宋简体"/>
                <w:sz w:val="25"/>
              </w:rPr>
            </w:pPr>
          </w:p>
          <w:p>
            <w:pPr>
              <w:pStyle w:val="14"/>
              <w:ind w:left="39" w:right="32"/>
              <w:jc w:val="center"/>
              <w:rPr>
                <w:rFonts w:ascii="Times New Roman"/>
                <w:sz w:val="20"/>
              </w:rPr>
            </w:pPr>
            <w:r>
              <w:rPr>
                <w:rFonts w:ascii="Times New Roman"/>
                <w:sz w:val="20"/>
              </w:rPr>
              <w:t>540301</w:t>
            </w:r>
          </w:p>
        </w:tc>
        <w:tc>
          <w:tcPr>
            <w:tcW w:w="1139" w:type="dxa"/>
            <w:tcBorders>
              <w:top w:val="single" w:color="000000" w:sz="4" w:space="0"/>
              <w:left w:val="single" w:color="000000" w:sz="4" w:space="0"/>
              <w:right w:val="single" w:color="000000" w:sz="4" w:space="0"/>
            </w:tcBorders>
          </w:tcPr>
          <w:p>
            <w:pPr>
              <w:pStyle w:val="14"/>
              <w:spacing w:before="10"/>
              <w:rPr>
                <w:rFonts w:ascii="方正小标宋简体"/>
                <w:sz w:val="15"/>
              </w:rPr>
            </w:pPr>
          </w:p>
          <w:p>
            <w:pPr>
              <w:pStyle w:val="14"/>
              <w:spacing w:before="1" w:line="292" w:lineRule="auto"/>
              <w:ind w:left="55" w:right="70"/>
              <w:rPr>
                <w:sz w:val="20"/>
              </w:rPr>
            </w:pPr>
            <w:r>
              <w:rPr>
                <w:sz w:val="20"/>
              </w:rPr>
              <w:t>建筑工程技术</w:t>
            </w:r>
          </w:p>
        </w:tc>
        <w:tc>
          <w:tcPr>
            <w:tcW w:w="1617" w:type="dxa"/>
            <w:tcBorders>
              <w:top w:val="single" w:color="000000" w:sz="4" w:space="0"/>
              <w:left w:val="single" w:color="000000" w:sz="4" w:space="0"/>
              <w:right w:val="single" w:color="000000" w:sz="4" w:space="0"/>
            </w:tcBorders>
          </w:tcPr>
          <w:p>
            <w:pPr>
              <w:pStyle w:val="14"/>
              <w:spacing w:before="120" w:line="292" w:lineRule="auto"/>
              <w:ind w:left="55" w:right="548"/>
              <w:rPr>
                <w:sz w:val="20"/>
              </w:rPr>
            </w:pPr>
            <w:r>
              <w:rPr>
                <w:sz w:val="20"/>
              </w:rPr>
              <w:t>施工信息化装配化施工</w:t>
            </w:r>
          </w:p>
          <w:p>
            <w:pPr>
              <w:pStyle w:val="14"/>
              <w:spacing w:line="255" w:lineRule="exact"/>
              <w:ind w:left="55"/>
              <w:rPr>
                <w:sz w:val="20"/>
              </w:rPr>
            </w:pPr>
            <w:r>
              <w:rPr>
                <w:sz w:val="20"/>
              </w:rPr>
              <w:t>工程质量与安全</w:t>
            </w:r>
          </w:p>
        </w:tc>
        <w:tc>
          <w:tcPr>
            <w:tcW w:w="2282" w:type="dxa"/>
            <w:tcBorders>
              <w:top w:val="single" w:color="000000" w:sz="4" w:space="0"/>
              <w:left w:val="single" w:color="000000" w:sz="4" w:space="0"/>
              <w:right w:val="single" w:color="000000" w:sz="4" w:space="0"/>
            </w:tcBorders>
          </w:tcPr>
          <w:p>
            <w:pPr>
              <w:pStyle w:val="14"/>
              <w:spacing w:before="120" w:line="292" w:lineRule="auto"/>
              <w:ind w:left="55" w:right="613"/>
              <w:rPr>
                <w:sz w:val="20"/>
              </w:rPr>
            </w:pPr>
            <w:r>
              <w:rPr>
                <w:sz w:val="20"/>
              </w:rPr>
              <w:t>建筑工程技术人员房屋建筑施工人员</w:t>
            </w:r>
          </w:p>
          <w:p>
            <w:pPr>
              <w:pStyle w:val="14"/>
              <w:spacing w:line="255" w:lineRule="exact"/>
              <w:ind w:left="55"/>
              <w:rPr>
                <w:sz w:val="20"/>
              </w:rPr>
            </w:pPr>
            <w:r>
              <w:rPr>
                <w:sz w:val="20"/>
              </w:rPr>
              <w:t>土木工程建筑施工人员</w:t>
            </w:r>
          </w:p>
        </w:tc>
        <w:tc>
          <w:tcPr>
            <w:tcW w:w="1681" w:type="dxa"/>
            <w:tcBorders>
              <w:top w:val="single" w:color="000000" w:sz="4" w:space="0"/>
              <w:left w:val="single" w:color="000000" w:sz="4" w:space="0"/>
              <w:right w:val="single" w:color="000000" w:sz="4" w:space="0"/>
            </w:tcBorders>
          </w:tcPr>
          <w:p>
            <w:pPr>
              <w:pStyle w:val="14"/>
              <w:spacing w:before="7"/>
              <w:rPr>
                <w:rFonts w:ascii="方正小标宋简体"/>
                <w:sz w:val="24"/>
              </w:rPr>
            </w:pPr>
          </w:p>
          <w:p>
            <w:pPr>
              <w:pStyle w:val="14"/>
              <w:spacing w:before="1"/>
              <w:ind w:left="53"/>
              <w:rPr>
                <w:sz w:val="20"/>
              </w:rPr>
            </w:pPr>
            <w:r>
              <w:rPr>
                <w:sz w:val="20"/>
              </w:rPr>
              <w:t>建筑工程施工</w:t>
            </w:r>
          </w:p>
        </w:tc>
        <w:tc>
          <w:tcPr>
            <w:tcW w:w="1421" w:type="dxa"/>
            <w:tcBorders>
              <w:top w:val="single" w:color="000000" w:sz="4" w:space="0"/>
              <w:left w:val="single" w:color="000000" w:sz="4" w:space="0"/>
              <w:right w:val="single" w:color="000000" w:sz="4" w:space="0"/>
            </w:tcBorders>
          </w:tcPr>
          <w:p>
            <w:pPr>
              <w:pStyle w:val="14"/>
              <w:spacing w:before="11"/>
              <w:rPr>
                <w:rFonts w:ascii="方正小标宋简体"/>
                <w:sz w:val="15"/>
              </w:rPr>
            </w:pPr>
          </w:p>
          <w:p>
            <w:pPr>
              <w:pStyle w:val="14"/>
              <w:spacing w:line="292" w:lineRule="auto"/>
              <w:ind w:left="52" w:right="554"/>
              <w:rPr>
                <w:sz w:val="20"/>
              </w:rPr>
            </w:pPr>
            <w:r>
              <w:rPr>
                <w:sz w:val="20"/>
              </w:rPr>
              <w:t>土木工程工程管理</w:t>
            </w:r>
          </w:p>
        </w:tc>
      </w:tr>
    </w:tbl>
    <w:p>
      <w:pPr>
        <w:spacing w:after="0" w:line="292" w:lineRule="auto"/>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0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0"/>
              </w:rPr>
            </w:pPr>
          </w:p>
          <w:p>
            <w:pPr>
              <w:pStyle w:val="14"/>
              <w:spacing w:line="292" w:lineRule="auto"/>
              <w:ind w:left="57" w:right="162"/>
              <w:rPr>
                <w:sz w:val="20"/>
              </w:rPr>
            </w:pPr>
            <w:r>
              <w:rPr>
                <w:rFonts w:ascii="Times New Roman" w:eastAsia="Times New Roman"/>
                <w:sz w:val="20"/>
              </w:rPr>
              <w:t xml:space="preserve">5403 </w:t>
            </w:r>
            <w:r>
              <w:rPr>
                <w:sz w:val="20"/>
              </w:rPr>
              <w:t>土建施工类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30"/>
              </w:rPr>
            </w:pPr>
          </w:p>
          <w:p>
            <w:pPr>
              <w:pStyle w:val="14"/>
              <w:ind w:left="39" w:right="32"/>
              <w:jc w:val="center"/>
              <w:rPr>
                <w:rFonts w:ascii="Times New Roman"/>
                <w:sz w:val="20"/>
              </w:rPr>
            </w:pPr>
            <w:r>
              <w:rPr>
                <w:rFonts w:ascii="Times New Roman"/>
                <w:sz w:val="20"/>
              </w:rPr>
              <w:t>540302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0"/>
              </w:rPr>
            </w:pPr>
          </w:p>
          <w:p>
            <w:pPr>
              <w:pStyle w:val="14"/>
              <w:spacing w:line="292" w:lineRule="auto"/>
              <w:ind w:left="55" w:right="52"/>
              <w:rPr>
                <w:sz w:val="20"/>
              </w:rPr>
            </w:pPr>
            <w:r>
              <w:rPr>
                <w:sz w:val="20"/>
              </w:rPr>
              <w:t>地下与隧道工程技术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1"/>
              </w:rPr>
            </w:pPr>
          </w:p>
          <w:p>
            <w:pPr>
              <w:pStyle w:val="14"/>
              <w:spacing w:before="1" w:line="292" w:lineRule="auto"/>
              <w:ind w:left="55" w:right="348"/>
              <w:rPr>
                <w:sz w:val="20"/>
              </w:rPr>
            </w:pPr>
            <w:r>
              <w:rPr>
                <w:spacing w:val="-3"/>
                <w:sz w:val="20"/>
              </w:rPr>
              <w:t>基础工程施工</w:t>
            </w:r>
            <w:r>
              <w:rPr>
                <w:sz w:val="20"/>
              </w:rPr>
              <w:t>盾构施工</w:t>
            </w:r>
          </w:p>
          <w:p>
            <w:pPr>
              <w:pStyle w:val="14"/>
              <w:spacing w:line="255" w:lineRule="exact"/>
              <w:ind w:left="55"/>
              <w:rPr>
                <w:sz w:val="20"/>
              </w:rPr>
            </w:pPr>
            <w:r>
              <w:rPr>
                <w:sz w:val="20"/>
              </w:rPr>
              <w:t>隧道施工</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0"/>
              </w:rPr>
            </w:pPr>
          </w:p>
          <w:p>
            <w:pPr>
              <w:pStyle w:val="14"/>
              <w:ind w:left="55"/>
              <w:rPr>
                <w:sz w:val="20"/>
              </w:rPr>
            </w:pPr>
            <w:r>
              <w:rPr>
                <w:sz w:val="20"/>
              </w:rPr>
              <w:t>建筑工程技术人员</w:t>
            </w:r>
          </w:p>
          <w:p>
            <w:pPr>
              <w:pStyle w:val="14"/>
              <w:spacing w:before="56"/>
              <w:ind w:left="55"/>
              <w:rPr>
                <w:sz w:val="20"/>
              </w:rPr>
            </w:pPr>
            <w:r>
              <w:rPr>
                <w:sz w:val="20"/>
              </w:rPr>
              <w:t>土木工程建筑施工人员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1"/>
              </w:rPr>
            </w:pPr>
          </w:p>
          <w:p>
            <w:pPr>
              <w:pStyle w:val="14"/>
              <w:spacing w:line="292" w:lineRule="auto"/>
              <w:ind w:left="53" w:right="214"/>
              <w:rPr>
                <w:sz w:val="20"/>
              </w:rPr>
            </w:pPr>
            <w:r>
              <w:rPr>
                <w:sz w:val="20"/>
              </w:rPr>
              <w:t xml:space="preserve">建筑工程施工 </w:t>
            </w:r>
            <w:r>
              <w:rPr>
                <w:spacing w:val="-3"/>
                <w:sz w:val="20"/>
              </w:rPr>
              <w:t>岩土工程勘察与</w:t>
            </w:r>
            <w:r>
              <w:rPr>
                <w:sz w:val="20"/>
              </w:rPr>
              <w:t>施工</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54"/>
              <w:ind w:left="52"/>
              <w:rPr>
                <w:sz w:val="20"/>
              </w:rPr>
            </w:pPr>
            <w:r>
              <w:rPr>
                <w:sz w:val="20"/>
              </w:rPr>
              <w:t>土木工程</w:t>
            </w:r>
          </w:p>
          <w:p>
            <w:pPr>
              <w:pStyle w:val="14"/>
              <w:spacing w:before="56" w:line="292" w:lineRule="auto"/>
              <w:ind w:left="52" w:right="155"/>
              <w:rPr>
                <w:sz w:val="20"/>
              </w:rPr>
            </w:pPr>
            <w:r>
              <w:rPr>
                <w:sz w:val="20"/>
              </w:rPr>
              <w:t>城市地下空间工程</w:t>
            </w:r>
          </w:p>
          <w:p>
            <w:pPr>
              <w:pStyle w:val="14"/>
              <w:spacing w:line="255" w:lineRule="exact"/>
              <w:ind w:left="52"/>
              <w:rPr>
                <w:sz w:val="20"/>
              </w:rPr>
            </w:pPr>
            <w:r>
              <w:rPr>
                <w:sz w:val="20"/>
              </w:rPr>
              <w:t>工程管理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49"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3"/>
              </w:rPr>
            </w:pPr>
          </w:p>
          <w:p>
            <w:pPr>
              <w:pStyle w:val="14"/>
              <w:spacing w:line="292" w:lineRule="auto"/>
              <w:ind w:left="57" w:right="162"/>
              <w:rPr>
                <w:sz w:val="20"/>
              </w:rPr>
            </w:pPr>
            <w:r>
              <w:rPr>
                <w:rFonts w:ascii="Times New Roman" w:eastAsia="Times New Roman"/>
                <w:sz w:val="20"/>
              </w:rPr>
              <w:t xml:space="preserve">5403 </w:t>
            </w:r>
            <w:r>
              <w:rPr>
                <w:sz w:val="20"/>
              </w:rPr>
              <w:t>土建施工类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23"/>
              </w:rPr>
            </w:pPr>
          </w:p>
          <w:p>
            <w:pPr>
              <w:pStyle w:val="14"/>
              <w:ind w:left="39" w:right="32"/>
              <w:jc w:val="center"/>
              <w:rPr>
                <w:rFonts w:ascii="Times New Roman"/>
                <w:sz w:val="20"/>
              </w:rPr>
            </w:pPr>
            <w:r>
              <w:rPr>
                <w:rFonts w:ascii="Times New Roman"/>
                <w:sz w:val="20"/>
              </w:rPr>
              <w:t>540303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3"/>
              </w:rPr>
            </w:pPr>
          </w:p>
          <w:p>
            <w:pPr>
              <w:pStyle w:val="14"/>
              <w:spacing w:line="292" w:lineRule="auto"/>
              <w:ind w:left="55" w:right="70"/>
              <w:rPr>
                <w:sz w:val="20"/>
              </w:rPr>
            </w:pPr>
            <w:r>
              <w:rPr>
                <w:sz w:val="20"/>
              </w:rPr>
              <w:t>土木工程检测技术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3"/>
              </w:rPr>
            </w:pPr>
          </w:p>
          <w:p>
            <w:pPr>
              <w:pStyle w:val="14"/>
              <w:ind w:left="55"/>
              <w:rPr>
                <w:sz w:val="20"/>
              </w:rPr>
            </w:pPr>
            <w:r>
              <w:rPr>
                <w:sz w:val="20"/>
              </w:rPr>
              <w:t>建筑工程技术人员</w:t>
            </w:r>
          </w:p>
          <w:p>
            <w:pPr>
              <w:pStyle w:val="14"/>
              <w:spacing w:before="56"/>
              <w:ind w:left="55"/>
              <w:rPr>
                <w:sz w:val="20"/>
              </w:rPr>
            </w:pPr>
            <w:r>
              <w:rPr>
                <w:sz w:val="20"/>
              </w:rPr>
              <w:t>土木工程建筑施工人员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85" w:line="292" w:lineRule="auto"/>
              <w:ind w:left="53" w:right="214"/>
              <w:rPr>
                <w:sz w:val="20"/>
              </w:rPr>
            </w:pPr>
            <w:r>
              <w:rPr>
                <w:sz w:val="20"/>
              </w:rPr>
              <w:t xml:space="preserve">土建工程检测 </w:t>
            </w:r>
            <w:r>
              <w:rPr>
                <w:spacing w:val="-3"/>
                <w:sz w:val="20"/>
              </w:rPr>
              <w:t>工程材料检测技</w:t>
            </w:r>
            <w:r>
              <w:rPr>
                <w:sz w:val="20"/>
              </w:rPr>
              <w:t>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3"/>
              </w:rPr>
            </w:pPr>
          </w:p>
          <w:p>
            <w:pPr>
              <w:pStyle w:val="14"/>
              <w:spacing w:line="292" w:lineRule="auto"/>
              <w:ind w:left="52" w:right="554"/>
              <w:rPr>
                <w:sz w:val="20"/>
              </w:rPr>
            </w:pPr>
            <w:r>
              <w:rPr>
                <w:sz w:val="20"/>
              </w:rPr>
              <w:t>土木工程工程管理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3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35" w:line="292" w:lineRule="auto"/>
              <w:ind w:left="57" w:right="162"/>
              <w:rPr>
                <w:sz w:val="20"/>
              </w:rPr>
            </w:pPr>
            <w:r>
              <w:rPr>
                <w:rFonts w:ascii="Times New Roman" w:eastAsia="Times New Roman"/>
                <w:sz w:val="20"/>
              </w:rPr>
              <w:t xml:space="preserve">5403 </w:t>
            </w:r>
            <w:r>
              <w:rPr>
                <w:sz w:val="20"/>
              </w:rPr>
              <w:t>土建施工类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7"/>
              </w:rPr>
            </w:pPr>
          </w:p>
          <w:p>
            <w:pPr>
              <w:pStyle w:val="14"/>
              <w:ind w:left="39" w:right="32"/>
              <w:jc w:val="center"/>
              <w:rPr>
                <w:rFonts w:ascii="Times New Roman"/>
                <w:sz w:val="20"/>
              </w:rPr>
            </w:pPr>
            <w:r>
              <w:rPr>
                <w:rFonts w:ascii="Times New Roman"/>
                <w:sz w:val="20"/>
              </w:rPr>
              <w:t>540304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36" w:line="292" w:lineRule="auto"/>
              <w:ind w:left="55" w:right="52"/>
              <w:rPr>
                <w:sz w:val="20"/>
              </w:rPr>
            </w:pPr>
            <w:r>
              <w:rPr>
                <w:sz w:val="20"/>
              </w:rPr>
              <w:t>建筑钢结构工程技术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6"/>
              </w:rPr>
            </w:pPr>
          </w:p>
          <w:p>
            <w:pPr>
              <w:pStyle w:val="14"/>
              <w:spacing w:before="1"/>
              <w:ind w:left="55"/>
              <w:rPr>
                <w:sz w:val="20"/>
              </w:rPr>
            </w:pPr>
            <w:r>
              <w:rPr>
                <w:sz w:val="20"/>
              </w:rPr>
              <w:t>建筑工程技术人员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6"/>
              </w:rPr>
            </w:pPr>
          </w:p>
          <w:p>
            <w:pPr>
              <w:pStyle w:val="14"/>
              <w:spacing w:before="1"/>
              <w:ind w:left="53"/>
              <w:rPr>
                <w:sz w:val="20"/>
              </w:rPr>
            </w:pPr>
            <w:r>
              <w:rPr>
                <w:sz w:val="20"/>
              </w:rPr>
              <w:t>建筑工程施工</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36" w:line="292" w:lineRule="auto"/>
              <w:ind w:left="52" w:right="554"/>
              <w:rPr>
                <w:sz w:val="20"/>
              </w:rPr>
            </w:pPr>
            <w:r>
              <w:rPr>
                <w:sz w:val="20"/>
              </w:rPr>
              <w:t>土木工程工程管理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83"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1"/>
              <w:rPr>
                <w:rFonts w:ascii="方正小标宋简体"/>
                <w:sz w:val="25"/>
              </w:rPr>
            </w:pPr>
          </w:p>
          <w:p>
            <w:pPr>
              <w:pStyle w:val="14"/>
              <w:spacing w:line="292" w:lineRule="auto"/>
              <w:ind w:left="57" w:right="162"/>
              <w:rPr>
                <w:sz w:val="20"/>
              </w:rPr>
            </w:pPr>
            <w:r>
              <w:rPr>
                <w:rFonts w:ascii="Times New Roman" w:eastAsia="Times New Roman"/>
                <w:sz w:val="20"/>
              </w:rPr>
              <w:t xml:space="preserve">5404 </w:t>
            </w:r>
            <w:r>
              <w:rPr>
                <w:sz w:val="20"/>
              </w:rPr>
              <w:t>建筑设备类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spacing w:before="197"/>
              <w:ind w:left="39" w:right="32"/>
              <w:jc w:val="center"/>
              <w:rPr>
                <w:rFonts w:ascii="Times New Roman"/>
                <w:sz w:val="20"/>
              </w:rPr>
            </w:pPr>
            <w:r>
              <w:rPr>
                <w:rFonts w:ascii="Times New Roman"/>
                <w:sz w:val="20"/>
              </w:rPr>
              <w:t>540401</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1"/>
              <w:rPr>
                <w:rFonts w:ascii="方正小标宋简体"/>
                <w:sz w:val="25"/>
              </w:rPr>
            </w:pPr>
          </w:p>
          <w:p>
            <w:pPr>
              <w:pStyle w:val="14"/>
              <w:spacing w:line="292" w:lineRule="auto"/>
              <w:ind w:left="55" w:right="70"/>
              <w:rPr>
                <w:sz w:val="20"/>
              </w:rPr>
            </w:pPr>
            <w:r>
              <w:rPr>
                <w:sz w:val="20"/>
              </w:rPr>
              <w:t>建筑设备工程技术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8"/>
              <w:rPr>
                <w:rFonts w:ascii="方正小标宋简体"/>
                <w:sz w:val="14"/>
              </w:rPr>
            </w:pPr>
          </w:p>
          <w:p>
            <w:pPr>
              <w:pStyle w:val="14"/>
              <w:ind w:left="55"/>
              <w:rPr>
                <w:sz w:val="20"/>
              </w:rPr>
            </w:pPr>
            <w:r>
              <w:rPr>
                <w:sz w:val="20"/>
              </w:rPr>
              <w:t>建筑水电技术</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1"/>
              <w:rPr>
                <w:rFonts w:ascii="方正小标宋简体"/>
                <w:sz w:val="25"/>
              </w:rPr>
            </w:pPr>
          </w:p>
          <w:p>
            <w:pPr>
              <w:pStyle w:val="14"/>
              <w:spacing w:before="1" w:line="292" w:lineRule="auto"/>
              <w:ind w:left="55" w:right="613"/>
              <w:rPr>
                <w:sz w:val="20"/>
              </w:rPr>
            </w:pPr>
            <w:r>
              <w:rPr>
                <w:sz w:val="20"/>
              </w:rPr>
              <w:t>建筑工程技术人员建筑安装施工人员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9"/>
              </w:rPr>
            </w:pPr>
          </w:p>
          <w:p>
            <w:pPr>
              <w:pStyle w:val="14"/>
              <w:spacing w:line="292" w:lineRule="auto"/>
              <w:ind w:left="53" w:right="214"/>
              <w:rPr>
                <w:sz w:val="20"/>
              </w:rPr>
            </w:pPr>
            <w:r>
              <w:rPr>
                <w:sz w:val="20"/>
              </w:rPr>
              <w:t xml:space="preserve">建筑设备安装 </w:t>
            </w:r>
            <w:r>
              <w:rPr>
                <w:spacing w:val="-3"/>
                <w:sz w:val="20"/>
              </w:rPr>
              <w:t>供热通风与空调</w:t>
            </w:r>
            <w:r>
              <w:rPr>
                <w:sz w:val="20"/>
              </w:rPr>
              <w:t>施工运行</w:t>
            </w:r>
          </w:p>
          <w:p>
            <w:pPr>
              <w:pStyle w:val="14"/>
              <w:spacing w:line="292" w:lineRule="auto"/>
              <w:ind w:left="53" w:right="214"/>
              <w:rPr>
                <w:sz w:val="20"/>
              </w:rPr>
            </w:pPr>
            <w:r>
              <w:rPr>
                <w:sz w:val="20"/>
              </w:rPr>
              <w:t>给排水工程施工与运行</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52" w:right="155"/>
              <w:rPr>
                <w:sz w:val="20"/>
              </w:rPr>
            </w:pPr>
            <w:r>
              <w:rPr>
                <w:spacing w:val="-3"/>
                <w:sz w:val="20"/>
              </w:rPr>
              <w:t>建筑环境与能</w:t>
            </w:r>
            <w:r>
              <w:rPr>
                <w:sz w:val="20"/>
              </w:rPr>
              <w:t xml:space="preserve">源应用工程 </w:t>
            </w:r>
            <w:r>
              <w:rPr>
                <w:spacing w:val="-3"/>
                <w:sz w:val="20"/>
              </w:rPr>
              <w:t>建筑电气与智</w:t>
            </w:r>
            <w:r>
              <w:rPr>
                <w:sz w:val="20"/>
              </w:rPr>
              <w:t>能化</w:t>
            </w:r>
          </w:p>
          <w:p>
            <w:pPr>
              <w:pStyle w:val="14"/>
              <w:spacing w:line="292" w:lineRule="auto"/>
              <w:ind w:left="52" w:right="155"/>
              <w:rPr>
                <w:sz w:val="20"/>
              </w:rPr>
            </w:pPr>
            <w:r>
              <w:rPr>
                <w:spacing w:val="-3"/>
                <w:sz w:val="20"/>
              </w:rPr>
              <w:t>给排水科学与</w:t>
            </w:r>
            <w:r>
              <w:rPr>
                <w:sz w:val="20"/>
              </w:rPr>
              <w:t>工程</w:t>
            </w:r>
          </w:p>
          <w:p>
            <w:pPr>
              <w:pStyle w:val="14"/>
              <w:spacing w:line="255" w:lineRule="exact"/>
              <w:ind w:left="52"/>
              <w:rPr>
                <w:sz w:val="20"/>
              </w:rPr>
            </w:pPr>
            <w:r>
              <w:rPr>
                <w:sz w:val="20"/>
              </w:rPr>
              <w:t>工程管理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4"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9"/>
              </w:rPr>
            </w:pPr>
          </w:p>
          <w:p>
            <w:pPr>
              <w:pStyle w:val="14"/>
              <w:spacing w:line="292" w:lineRule="auto"/>
              <w:ind w:left="57" w:right="162"/>
              <w:rPr>
                <w:sz w:val="20"/>
              </w:rPr>
            </w:pPr>
            <w:r>
              <w:rPr>
                <w:rFonts w:ascii="Times New Roman" w:eastAsia="Times New Roman"/>
                <w:sz w:val="20"/>
              </w:rPr>
              <w:t xml:space="preserve">5404 </w:t>
            </w:r>
            <w:r>
              <w:rPr>
                <w:sz w:val="20"/>
              </w:rPr>
              <w:t>建筑设备类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9"/>
              <w:rPr>
                <w:rFonts w:ascii="方正小标宋简体"/>
                <w:sz w:val="16"/>
              </w:rPr>
            </w:pPr>
          </w:p>
          <w:p>
            <w:pPr>
              <w:pStyle w:val="14"/>
              <w:ind w:left="39" w:right="32"/>
              <w:jc w:val="center"/>
              <w:rPr>
                <w:rFonts w:ascii="Times New Roman"/>
                <w:sz w:val="20"/>
              </w:rPr>
            </w:pPr>
            <w:r>
              <w:rPr>
                <w:rFonts w:ascii="Times New Roman"/>
                <w:sz w:val="20"/>
              </w:rPr>
              <w:t>540402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20"/>
              </w:rPr>
            </w:pPr>
          </w:p>
          <w:p>
            <w:pPr>
              <w:pStyle w:val="14"/>
              <w:spacing w:before="1" w:line="292" w:lineRule="auto"/>
              <w:ind w:left="55" w:right="70"/>
              <w:jc w:val="both"/>
              <w:rPr>
                <w:sz w:val="20"/>
              </w:rPr>
            </w:pPr>
            <w:r>
              <w:rPr>
                <w:sz w:val="20"/>
              </w:rPr>
              <w:t>供热通风与空调工程技术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9"/>
              </w:rPr>
            </w:pPr>
          </w:p>
          <w:p>
            <w:pPr>
              <w:pStyle w:val="14"/>
              <w:spacing w:before="1" w:line="292" w:lineRule="auto"/>
              <w:ind w:left="55" w:right="613"/>
              <w:rPr>
                <w:sz w:val="20"/>
              </w:rPr>
            </w:pPr>
            <w:r>
              <w:rPr>
                <w:sz w:val="20"/>
              </w:rPr>
              <w:t>建筑工程技术人员建筑安装施工人员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9"/>
              </w:rPr>
            </w:pPr>
          </w:p>
          <w:p>
            <w:pPr>
              <w:pStyle w:val="14"/>
              <w:spacing w:before="1" w:line="292" w:lineRule="auto"/>
              <w:ind w:left="53" w:right="214"/>
              <w:rPr>
                <w:sz w:val="20"/>
              </w:rPr>
            </w:pPr>
            <w:r>
              <w:rPr>
                <w:sz w:val="20"/>
              </w:rPr>
              <w:t>供热通风与空调施工运行</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46" w:line="292" w:lineRule="auto"/>
              <w:ind w:left="52" w:right="155"/>
              <w:rPr>
                <w:sz w:val="20"/>
              </w:rPr>
            </w:pPr>
            <w:r>
              <w:rPr>
                <w:spacing w:val="-3"/>
                <w:sz w:val="20"/>
              </w:rPr>
              <w:t>建筑环境与能</w:t>
            </w:r>
            <w:r>
              <w:rPr>
                <w:sz w:val="20"/>
              </w:rPr>
              <w:t xml:space="preserve">源应用工程 </w:t>
            </w:r>
            <w:r>
              <w:rPr>
                <w:spacing w:val="-3"/>
                <w:sz w:val="20"/>
              </w:rPr>
              <w:t>给排水科学与</w:t>
            </w:r>
            <w:r>
              <w:rPr>
                <w:sz w:val="20"/>
              </w:rPr>
              <w:t>工程</w:t>
            </w:r>
          </w:p>
          <w:p>
            <w:pPr>
              <w:pStyle w:val="14"/>
              <w:spacing w:line="254" w:lineRule="exact"/>
              <w:ind w:left="52"/>
              <w:rPr>
                <w:sz w:val="20"/>
              </w:rPr>
            </w:pPr>
            <w:r>
              <w:rPr>
                <w:sz w:val="20"/>
              </w:rPr>
              <w:t>工程管理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91"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4"/>
              </w:rPr>
            </w:pPr>
          </w:p>
          <w:p>
            <w:pPr>
              <w:pStyle w:val="14"/>
              <w:spacing w:line="292" w:lineRule="auto"/>
              <w:ind w:left="57" w:right="162"/>
              <w:rPr>
                <w:sz w:val="20"/>
              </w:rPr>
            </w:pPr>
            <w:r>
              <w:rPr>
                <w:rFonts w:ascii="Times New Roman" w:eastAsia="Times New Roman"/>
                <w:sz w:val="20"/>
              </w:rPr>
              <w:t xml:space="preserve">5404 </w:t>
            </w:r>
            <w:r>
              <w:rPr>
                <w:sz w:val="20"/>
              </w:rPr>
              <w:t>建筑设备类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4"/>
              </w:rPr>
            </w:pPr>
          </w:p>
          <w:p>
            <w:pPr>
              <w:pStyle w:val="14"/>
              <w:ind w:left="39" w:right="32"/>
              <w:jc w:val="center"/>
              <w:rPr>
                <w:rFonts w:ascii="Times New Roman"/>
                <w:sz w:val="20"/>
              </w:rPr>
            </w:pPr>
            <w:r>
              <w:rPr>
                <w:rFonts w:ascii="Times New Roman"/>
                <w:sz w:val="20"/>
              </w:rPr>
              <w:t>540403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4"/>
              </w:rPr>
            </w:pPr>
          </w:p>
          <w:p>
            <w:pPr>
              <w:pStyle w:val="14"/>
              <w:spacing w:line="292" w:lineRule="auto"/>
              <w:ind w:left="55" w:right="70"/>
              <w:rPr>
                <w:sz w:val="20"/>
              </w:rPr>
            </w:pPr>
            <w:r>
              <w:rPr>
                <w:sz w:val="20"/>
              </w:rPr>
              <w:t>建筑电气工程技术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4"/>
              </w:rPr>
            </w:pPr>
          </w:p>
          <w:p>
            <w:pPr>
              <w:pStyle w:val="14"/>
              <w:spacing w:line="292" w:lineRule="auto"/>
              <w:ind w:left="55" w:right="613"/>
              <w:rPr>
                <w:sz w:val="20"/>
              </w:rPr>
            </w:pPr>
            <w:r>
              <w:rPr>
                <w:sz w:val="20"/>
              </w:rPr>
              <w:t>建筑工程技术人员建筑安装施工人员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4"/>
              </w:rPr>
            </w:pPr>
          </w:p>
          <w:p>
            <w:pPr>
              <w:pStyle w:val="14"/>
              <w:spacing w:line="292" w:lineRule="auto"/>
              <w:ind w:left="53" w:right="413"/>
              <w:rPr>
                <w:sz w:val="20"/>
              </w:rPr>
            </w:pPr>
            <w:r>
              <w:rPr>
                <w:sz w:val="20"/>
              </w:rPr>
              <w:t>建筑设备安装电气技术应用</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06" w:line="292" w:lineRule="auto"/>
              <w:ind w:left="52" w:right="155"/>
              <w:rPr>
                <w:sz w:val="20"/>
              </w:rPr>
            </w:pPr>
            <w:r>
              <w:rPr>
                <w:sz w:val="20"/>
              </w:rPr>
              <w:t>建筑电气与智能化</w:t>
            </w:r>
          </w:p>
          <w:p>
            <w:pPr>
              <w:pStyle w:val="14"/>
              <w:spacing w:line="255" w:lineRule="exact"/>
              <w:ind w:left="52"/>
              <w:rPr>
                <w:sz w:val="20"/>
              </w:rPr>
            </w:pPr>
            <w:r>
              <w:rPr>
                <w:sz w:val="20"/>
              </w:rPr>
              <w:t>工程管理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7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2"/>
              </w:rPr>
            </w:pPr>
          </w:p>
          <w:p>
            <w:pPr>
              <w:pStyle w:val="14"/>
              <w:spacing w:line="292" w:lineRule="auto"/>
              <w:ind w:left="57" w:right="162"/>
              <w:rPr>
                <w:sz w:val="20"/>
              </w:rPr>
            </w:pPr>
            <w:r>
              <w:rPr>
                <w:rFonts w:ascii="Times New Roman" w:eastAsia="Times New Roman"/>
                <w:sz w:val="20"/>
              </w:rPr>
              <w:t xml:space="preserve">5404 </w:t>
            </w:r>
            <w:r>
              <w:rPr>
                <w:sz w:val="20"/>
              </w:rPr>
              <w:t>建筑设备类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32"/>
              </w:rPr>
            </w:pPr>
          </w:p>
          <w:p>
            <w:pPr>
              <w:pStyle w:val="14"/>
              <w:spacing w:before="1"/>
              <w:ind w:left="39" w:right="32"/>
              <w:jc w:val="center"/>
              <w:rPr>
                <w:rFonts w:ascii="Times New Roman"/>
                <w:sz w:val="20"/>
              </w:rPr>
            </w:pPr>
            <w:r>
              <w:rPr>
                <w:rFonts w:ascii="Times New Roman"/>
                <w:sz w:val="20"/>
              </w:rPr>
              <w:t>540404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2"/>
              </w:rPr>
            </w:pPr>
          </w:p>
          <w:p>
            <w:pPr>
              <w:pStyle w:val="14"/>
              <w:spacing w:before="1" w:line="292" w:lineRule="auto"/>
              <w:ind w:left="55" w:right="70"/>
              <w:rPr>
                <w:sz w:val="20"/>
              </w:rPr>
            </w:pPr>
            <w:r>
              <w:rPr>
                <w:sz w:val="20"/>
              </w:rPr>
              <w:t>建筑智能化工程技术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2"/>
              </w:rPr>
            </w:pPr>
          </w:p>
          <w:p>
            <w:pPr>
              <w:pStyle w:val="14"/>
              <w:spacing w:before="1" w:line="292" w:lineRule="auto"/>
              <w:ind w:left="55" w:right="613"/>
              <w:rPr>
                <w:sz w:val="20"/>
              </w:rPr>
            </w:pPr>
            <w:r>
              <w:rPr>
                <w:sz w:val="20"/>
              </w:rPr>
              <w:t>建筑工程技术人员建筑安装施工人员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2"/>
              </w:rPr>
            </w:pPr>
          </w:p>
          <w:p>
            <w:pPr>
              <w:pStyle w:val="14"/>
              <w:spacing w:before="1" w:line="292" w:lineRule="auto"/>
              <w:ind w:left="53" w:right="214"/>
              <w:rPr>
                <w:sz w:val="20"/>
              </w:rPr>
            </w:pPr>
            <w:r>
              <w:rPr>
                <w:sz w:val="20"/>
              </w:rPr>
              <w:t>楼宇智能化设备安装与运行</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89" w:line="292" w:lineRule="auto"/>
              <w:ind w:left="52" w:right="155"/>
              <w:rPr>
                <w:sz w:val="20"/>
              </w:rPr>
            </w:pPr>
            <w:r>
              <w:rPr>
                <w:sz w:val="20"/>
              </w:rPr>
              <w:t>建筑电气与智能化</w:t>
            </w:r>
          </w:p>
          <w:p>
            <w:pPr>
              <w:pStyle w:val="14"/>
              <w:spacing w:line="292" w:lineRule="auto"/>
              <w:ind w:left="52" w:right="554"/>
              <w:rPr>
                <w:sz w:val="20"/>
              </w:rPr>
            </w:pPr>
            <w:r>
              <w:rPr>
                <w:sz w:val="20"/>
              </w:rPr>
              <w:t>工程管理信息工程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0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2"/>
              </w:rPr>
            </w:pPr>
          </w:p>
          <w:p>
            <w:pPr>
              <w:pStyle w:val="14"/>
              <w:spacing w:line="292" w:lineRule="auto"/>
              <w:ind w:left="57" w:right="162"/>
              <w:rPr>
                <w:sz w:val="20"/>
              </w:rPr>
            </w:pPr>
            <w:r>
              <w:rPr>
                <w:rFonts w:ascii="Times New Roman" w:eastAsia="Times New Roman"/>
                <w:sz w:val="20"/>
              </w:rPr>
              <w:t xml:space="preserve">5404 </w:t>
            </w:r>
            <w:r>
              <w:rPr>
                <w:sz w:val="20"/>
              </w:rPr>
              <w:t>建筑设备类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1"/>
              </w:rPr>
            </w:pPr>
          </w:p>
          <w:p>
            <w:pPr>
              <w:pStyle w:val="14"/>
              <w:ind w:left="39" w:right="32"/>
              <w:jc w:val="center"/>
              <w:rPr>
                <w:rFonts w:ascii="Times New Roman"/>
                <w:sz w:val="20"/>
              </w:rPr>
            </w:pPr>
            <w:r>
              <w:rPr>
                <w:rFonts w:ascii="Times New Roman"/>
                <w:sz w:val="20"/>
              </w:rPr>
              <w:t>540405</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2"/>
              </w:rPr>
            </w:pPr>
          </w:p>
          <w:p>
            <w:pPr>
              <w:pStyle w:val="14"/>
              <w:spacing w:line="292" w:lineRule="auto"/>
              <w:ind w:left="55" w:right="70"/>
              <w:rPr>
                <w:sz w:val="20"/>
              </w:rPr>
            </w:pPr>
            <w:r>
              <w:rPr>
                <w:sz w:val="20"/>
              </w:rPr>
              <w:t>工业设备安装工程技术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2"/>
              </w:rPr>
            </w:pPr>
          </w:p>
          <w:p>
            <w:pPr>
              <w:pStyle w:val="14"/>
              <w:spacing w:line="292" w:lineRule="auto"/>
              <w:ind w:left="55" w:right="613"/>
              <w:rPr>
                <w:sz w:val="20"/>
              </w:rPr>
            </w:pPr>
            <w:r>
              <w:rPr>
                <w:sz w:val="20"/>
              </w:rPr>
              <w:t>机械工程技术人员建筑安装施工人员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2"/>
              </w:rPr>
            </w:pPr>
          </w:p>
          <w:p>
            <w:pPr>
              <w:pStyle w:val="14"/>
              <w:spacing w:line="292" w:lineRule="auto"/>
              <w:ind w:left="53" w:right="214"/>
              <w:rPr>
                <w:sz w:val="20"/>
              </w:rPr>
            </w:pPr>
            <w:r>
              <w:rPr>
                <w:sz w:val="20"/>
              </w:rPr>
              <w:t>机电设备安装与维修</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2"/>
              </w:rPr>
            </w:pPr>
          </w:p>
          <w:p>
            <w:pPr>
              <w:pStyle w:val="14"/>
              <w:spacing w:line="292" w:lineRule="auto"/>
              <w:ind w:left="52" w:right="554"/>
              <w:rPr>
                <w:sz w:val="20"/>
              </w:rPr>
            </w:pPr>
            <w:r>
              <w:rPr>
                <w:sz w:val="20"/>
              </w:rPr>
              <w:t>机械工程工程管理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57" w:hRule="atLeast"/>
        </w:trPr>
        <w:tc>
          <w:tcPr>
            <w:tcW w:w="1283" w:type="dxa"/>
            <w:tcBorders>
              <w:top w:val="single" w:color="000000" w:sz="4" w:space="0"/>
              <w:left w:val="single" w:color="000000" w:sz="4" w:space="0"/>
              <w:right w:val="single" w:color="000000" w:sz="4" w:space="0"/>
            </w:tcBorders>
          </w:tcPr>
          <w:p>
            <w:pPr>
              <w:pStyle w:val="14"/>
              <w:spacing w:before="8"/>
              <w:rPr>
                <w:rFonts w:ascii="方正小标宋简体"/>
                <w:sz w:val="19"/>
              </w:rPr>
            </w:pPr>
          </w:p>
          <w:p>
            <w:pPr>
              <w:pStyle w:val="14"/>
              <w:spacing w:line="292" w:lineRule="auto"/>
              <w:ind w:left="57" w:right="162"/>
              <w:rPr>
                <w:sz w:val="20"/>
              </w:rPr>
            </w:pPr>
            <w:r>
              <w:rPr>
                <w:rFonts w:ascii="Times New Roman" w:eastAsia="Times New Roman"/>
                <w:sz w:val="20"/>
              </w:rPr>
              <w:t xml:space="preserve">5404 </w:t>
            </w:r>
            <w:r>
              <w:rPr>
                <w:sz w:val="20"/>
              </w:rPr>
              <w:t>建筑设备类</w:t>
            </w:r>
          </w:p>
        </w:tc>
        <w:tc>
          <w:tcPr>
            <w:tcW w:w="921" w:type="dxa"/>
            <w:tcBorders>
              <w:top w:val="single" w:color="000000" w:sz="4" w:space="0"/>
              <w:left w:val="single" w:color="000000" w:sz="4" w:space="0"/>
              <w:right w:val="single" w:color="000000" w:sz="4" w:space="0"/>
            </w:tcBorders>
          </w:tcPr>
          <w:p>
            <w:pPr>
              <w:pStyle w:val="14"/>
              <w:spacing w:before="17"/>
              <w:rPr>
                <w:rFonts w:ascii="方正小标宋简体"/>
                <w:sz w:val="28"/>
              </w:rPr>
            </w:pPr>
          </w:p>
          <w:p>
            <w:pPr>
              <w:pStyle w:val="14"/>
              <w:ind w:left="39" w:right="32"/>
              <w:jc w:val="center"/>
              <w:rPr>
                <w:rFonts w:ascii="Times New Roman"/>
                <w:sz w:val="20"/>
              </w:rPr>
            </w:pPr>
            <w:r>
              <w:rPr>
                <w:rFonts w:ascii="Times New Roman"/>
                <w:sz w:val="20"/>
              </w:rPr>
              <w:t>540406</w:t>
            </w:r>
          </w:p>
        </w:tc>
        <w:tc>
          <w:tcPr>
            <w:tcW w:w="1139" w:type="dxa"/>
            <w:tcBorders>
              <w:top w:val="single" w:color="000000" w:sz="4" w:space="0"/>
              <w:left w:val="single" w:color="000000" w:sz="4" w:space="0"/>
              <w:right w:val="single" w:color="000000" w:sz="4" w:space="0"/>
            </w:tcBorders>
          </w:tcPr>
          <w:p>
            <w:pPr>
              <w:pStyle w:val="14"/>
              <w:spacing w:before="8"/>
              <w:rPr>
                <w:rFonts w:ascii="方正小标宋简体"/>
                <w:sz w:val="19"/>
              </w:rPr>
            </w:pPr>
          </w:p>
          <w:p>
            <w:pPr>
              <w:pStyle w:val="14"/>
              <w:spacing w:line="292" w:lineRule="auto"/>
              <w:ind w:left="55" w:right="70"/>
              <w:rPr>
                <w:sz w:val="20"/>
              </w:rPr>
            </w:pPr>
            <w:r>
              <w:rPr>
                <w:sz w:val="20"/>
              </w:rPr>
              <w:t>消防工程技术</w:t>
            </w:r>
          </w:p>
        </w:tc>
        <w:tc>
          <w:tcPr>
            <w:tcW w:w="1617" w:type="dxa"/>
            <w:tcBorders>
              <w:top w:val="single" w:color="000000" w:sz="4" w:space="0"/>
              <w:left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right w:val="single" w:color="000000" w:sz="4" w:space="0"/>
            </w:tcBorders>
          </w:tcPr>
          <w:p>
            <w:pPr>
              <w:pStyle w:val="14"/>
              <w:spacing w:before="5"/>
              <w:rPr>
                <w:rFonts w:ascii="方正小标宋简体"/>
                <w:sz w:val="28"/>
              </w:rPr>
            </w:pPr>
          </w:p>
          <w:p>
            <w:pPr>
              <w:pStyle w:val="14"/>
              <w:ind w:left="55"/>
              <w:rPr>
                <w:sz w:val="20"/>
              </w:rPr>
            </w:pPr>
            <w:r>
              <w:rPr>
                <w:sz w:val="20"/>
              </w:rPr>
              <w:t>安全工程技术人员</w:t>
            </w:r>
          </w:p>
        </w:tc>
        <w:tc>
          <w:tcPr>
            <w:tcW w:w="1681" w:type="dxa"/>
            <w:tcBorders>
              <w:top w:val="single" w:color="000000" w:sz="4" w:space="0"/>
              <w:left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right w:val="single" w:color="000000" w:sz="4" w:space="0"/>
            </w:tcBorders>
          </w:tcPr>
          <w:p>
            <w:pPr>
              <w:pStyle w:val="14"/>
              <w:spacing w:before="32"/>
              <w:ind w:left="52"/>
              <w:rPr>
                <w:sz w:val="20"/>
              </w:rPr>
            </w:pPr>
            <w:r>
              <w:rPr>
                <w:sz w:val="20"/>
              </w:rPr>
              <w:t>消防工程</w:t>
            </w:r>
          </w:p>
          <w:p>
            <w:pPr>
              <w:pStyle w:val="14"/>
              <w:spacing w:before="56" w:line="292" w:lineRule="auto"/>
              <w:ind w:left="52" w:right="155"/>
              <w:rPr>
                <w:sz w:val="20"/>
              </w:rPr>
            </w:pPr>
            <w:r>
              <w:rPr>
                <w:sz w:val="20"/>
              </w:rPr>
              <w:t>给排水科学与工程</w:t>
            </w:r>
          </w:p>
          <w:p>
            <w:pPr>
              <w:pStyle w:val="14"/>
              <w:spacing w:line="255" w:lineRule="exact"/>
              <w:ind w:left="52"/>
              <w:rPr>
                <w:sz w:val="20"/>
              </w:rPr>
            </w:pPr>
            <w:r>
              <w:rPr>
                <w:sz w:val="20"/>
              </w:rPr>
              <w:t>工程管理</w:t>
            </w:r>
          </w:p>
        </w:tc>
      </w:tr>
    </w:tbl>
    <w:p>
      <w:pPr>
        <w:spacing w:after="0" w:line="255" w:lineRule="exact"/>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87"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5"/>
              <w:rPr>
                <w:rFonts w:ascii="方正小标宋简体"/>
                <w:sz w:val="17"/>
              </w:rPr>
            </w:pPr>
          </w:p>
          <w:p>
            <w:pPr>
              <w:pStyle w:val="14"/>
              <w:spacing w:line="292" w:lineRule="auto"/>
              <w:ind w:left="57" w:right="162"/>
              <w:rPr>
                <w:sz w:val="20"/>
              </w:rPr>
            </w:pPr>
            <w:r>
              <w:rPr>
                <w:rFonts w:ascii="Times New Roman" w:eastAsia="Times New Roman"/>
                <w:sz w:val="20"/>
              </w:rPr>
              <w:t xml:space="preserve">5405 </w:t>
            </w:r>
            <w:r>
              <w:rPr>
                <w:sz w:val="20"/>
              </w:rPr>
              <w:t>建设工程管理类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4"/>
              <w:rPr>
                <w:rFonts w:ascii="方正小标宋简体"/>
                <w:sz w:val="24"/>
              </w:rPr>
            </w:pPr>
          </w:p>
          <w:p>
            <w:pPr>
              <w:pStyle w:val="14"/>
              <w:ind w:left="39" w:right="32"/>
              <w:jc w:val="center"/>
              <w:rPr>
                <w:rFonts w:ascii="Times New Roman"/>
                <w:sz w:val="20"/>
              </w:rPr>
            </w:pPr>
            <w:r>
              <w:rPr>
                <w:rFonts w:ascii="Times New Roman"/>
                <w:sz w:val="20"/>
              </w:rPr>
              <w:t>540501</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5"/>
              <w:rPr>
                <w:rFonts w:ascii="方正小标宋简体"/>
                <w:sz w:val="17"/>
              </w:rPr>
            </w:pPr>
          </w:p>
          <w:p>
            <w:pPr>
              <w:pStyle w:val="14"/>
              <w:spacing w:line="292" w:lineRule="auto"/>
              <w:ind w:left="55" w:right="70"/>
              <w:rPr>
                <w:sz w:val="20"/>
              </w:rPr>
            </w:pPr>
            <w:r>
              <w:rPr>
                <w:sz w:val="20"/>
              </w:rPr>
              <w:t>建设工程管理</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36" w:line="292" w:lineRule="auto"/>
              <w:ind w:left="55" w:right="348"/>
              <w:jc w:val="both"/>
              <w:rPr>
                <w:sz w:val="20"/>
              </w:rPr>
            </w:pPr>
            <w:r>
              <w:rPr>
                <w:spacing w:val="-3"/>
                <w:sz w:val="20"/>
              </w:rPr>
              <w:t>建筑工程管理市政工程管理公路工程管理铁路工程管理</w:t>
            </w:r>
            <w:r>
              <w:rPr>
                <w:spacing w:val="-4"/>
                <w:sz w:val="20"/>
              </w:rPr>
              <w:t>水利工程管理</w:t>
            </w:r>
          </w:p>
          <w:p>
            <w:pPr>
              <w:pStyle w:val="14"/>
              <w:spacing w:line="253" w:lineRule="exact"/>
              <w:ind w:left="55"/>
              <w:rPr>
                <w:sz w:val="20"/>
              </w:rPr>
            </w:pPr>
            <w:r>
              <w:rPr>
                <w:spacing w:val="-1"/>
                <w:sz w:val="20"/>
              </w:rPr>
              <w:t>电力工程管理</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8"/>
              </w:rPr>
            </w:pPr>
          </w:p>
          <w:p>
            <w:pPr>
              <w:pStyle w:val="14"/>
              <w:spacing w:line="292" w:lineRule="auto"/>
              <w:ind w:left="55" w:right="8"/>
              <w:rPr>
                <w:sz w:val="20"/>
              </w:rPr>
            </w:pPr>
            <w:r>
              <w:rPr>
                <w:sz w:val="20"/>
              </w:rPr>
              <w:t>管理（工业）工程技术人员</w:t>
            </w:r>
          </w:p>
          <w:p>
            <w:pPr>
              <w:pStyle w:val="14"/>
              <w:spacing w:line="255" w:lineRule="exact"/>
              <w:ind w:left="55"/>
              <w:rPr>
                <w:sz w:val="20"/>
              </w:rPr>
            </w:pPr>
            <w:r>
              <w:rPr>
                <w:sz w:val="20"/>
              </w:rPr>
              <w:t>建筑工程技术人员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8"/>
              </w:rPr>
            </w:pPr>
          </w:p>
          <w:p>
            <w:pPr>
              <w:pStyle w:val="14"/>
              <w:spacing w:line="292" w:lineRule="auto"/>
              <w:ind w:left="52" w:right="554"/>
              <w:jc w:val="both"/>
              <w:rPr>
                <w:sz w:val="20"/>
              </w:rPr>
            </w:pPr>
            <w:r>
              <w:rPr>
                <w:sz w:val="20"/>
              </w:rPr>
              <w:t>工程管理工程造价土木工程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08"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6"/>
              <w:rPr>
                <w:rFonts w:ascii="方正小标宋简体"/>
                <w:sz w:val="23"/>
              </w:rPr>
            </w:pPr>
          </w:p>
          <w:p>
            <w:pPr>
              <w:pStyle w:val="14"/>
              <w:spacing w:line="292" w:lineRule="auto"/>
              <w:ind w:left="57" w:right="162"/>
              <w:rPr>
                <w:sz w:val="20"/>
              </w:rPr>
            </w:pPr>
            <w:r>
              <w:rPr>
                <w:rFonts w:ascii="Times New Roman" w:eastAsia="Times New Roman"/>
                <w:sz w:val="20"/>
              </w:rPr>
              <w:t xml:space="preserve">5405 </w:t>
            </w:r>
            <w:r>
              <w:rPr>
                <w:sz w:val="20"/>
              </w:rPr>
              <w:t>建设工程管理类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spacing w:before="15"/>
              <w:rPr>
                <w:rFonts w:ascii="方正小标宋简体"/>
                <w:sz w:val="28"/>
              </w:rPr>
            </w:pPr>
          </w:p>
          <w:p>
            <w:pPr>
              <w:pStyle w:val="14"/>
              <w:ind w:left="39" w:right="32"/>
              <w:jc w:val="center"/>
              <w:rPr>
                <w:rFonts w:ascii="Times New Roman"/>
                <w:sz w:val="20"/>
              </w:rPr>
            </w:pPr>
            <w:r>
              <w:rPr>
                <w:rFonts w:ascii="Times New Roman"/>
                <w:sz w:val="20"/>
              </w:rPr>
              <w:t>540502</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rPr>
                <w:rFonts w:ascii="方正小标宋简体"/>
                <w:sz w:val="20"/>
              </w:rPr>
            </w:pPr>
          </w:p>
          <w:p>
            <w:pPr>
              <w:pStyle w:val="14"/>
              <w:spacing w:before="3"/>
              <w:rPr>
                <w:rFonts w:ascii="方正小标宋简体"/>
                <w:sz w:val="12"/>
              </w:rPr>
            </w:pPr>
          </w:p>
          <w:p>
            <w:pPr>
              <w:pStyle w:val="14"/>
              <w:ind w:left="55"/>
              <w:rPr>
                <w:sz w:val="20"/>
              </w:rPr>
            </w:pPr>
            <w:r>
              <w:rPr>
                <w:sz w:val="20"/>
              </w:rPr>
              <w:t>工程造价</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29" w:line="292" w:lineRule="auto"/>
              <w:ind w:left="55" w:right="348"/>
              <w:jc w:val="both"/>
              <w:rPr>
                <w:sz w:val="20"/>
              </w:rPr>
            </w:pPr>
            <w:r>
              <w:rPr>
                <w:spacing w:val="-3"/>
                <w:sz w:val="20"/>
              </w:rPr>
              <w:t>建筑工程造价市政工程造价安装工程造价园林工程造价公路工程造价铁路工程造价水利工程造价</w:t>
            </w:r>
            <w:r>
              <w:rPr>
                <w:spacing w:val="-4"/>
                <w:sz w:val="20"/>
              </w:rPr>
              <w:t>电力工程造价</w:t>
            </w:r>
          </w:p>
          <w:p>
            <w:pPr>
              <w:pStyle w:val="14"/>
              <w:spacing w:line="251" w:lineRule="exact"/>
              <w:ind w:left="55"/>
              <w:rPr>
                <w:sz w:val="20"/>
              </w:rPr>
            </w:pPr>
            <w:r>
              <w:rPr>
                <w:spacing w:val="-1"/>
                <w:sz w:val="20"/>
              </w:rPr>
              <w:t>通信工程造价</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9"/>
              <w:rPr>
                <w:rFonts w:ascii="方正小标宋简体"/>
                <w:sz w:val="14"/>
              </w:rPr>
            </w:pPr>
          </w:p>
          <w:p>
            <w:pPr>
              <w:pStyle w:val="14"/>
              <w:spacing w:before="1" w:line="292" w:lineRule="auto"/>
              <w:ind w:left="55" w:right="8"/>
              <w:rPr>
                <w:sz w:val="20"/>
              </w:rPr>
            </w:pPr>
            <w:r>
              <w:rPr>
                <w:sz w:val="20"/>
              </w:rPr>
              <w:t>管理（工业）工程技术人员</w:t>
            </w:r>
          </w:p>
          <w:p>
            <w:pPr>
              <w:pStyle w:val="14"/>
              <w:spacing w:line="255" w:lineRule="exact"/>
              <w:ind w:left="55"/>
              <w:rPr>
                <w:sz w:val="20"/>
              </w:rPr>
            </w:pPr>
            <w:r>
              <w:rPr>
                <w:sz w:val="20"/>
              </w:rPr>
              <w:t>建筑工程技术人员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rPr>
                <w:rFonts w:ascii="方正小标宋简体"/>
                <w:sz w:val="20"/>
              </w:rPr>
            </w:pPr>
          </w:p>
          <w:p>
            <w:pPr>
              <w:pStyle w:val="14"/>
              <w:spacing w:before="3"/>
              <w:rPr>
                <w:rFonts w:ascii="方正小标宋简体"/>
                <w:sz w:val="12"/>
              </w:rPr>
            </w:pPr>
          </w:p>
          <w:p>
            <w:pPr>
              <w:pStyle w:val="14"/>
              <w:ind w:left="53"/>
              <w:rPr>
                <w:sz w:val="20"/>
              </w:rPr>
            </w:pPr>
            <w:r>
              <w:rPr>
                <w:sz w:val="20"/>
              </w:rPr>
              <w:t>工程造价</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6"/>
              <w:rPr>
                <w:rFonts w:ascii="方正小标宋简体"/>
                <w:sz w:val="16"/>
              </w:rPr>
            </w:pPr>
          </w:p>
          <w:p>
            <w:pPr>
              <w:pStyle w:val="14"/>
              <w:spacing w:line="292" w:lineRule="auto"/>
              <w:ind w:left="52" w:right="554"/>
              <w:jc w:val="both"/>
              <w:rPr>
                <w:sz w:val="20"/>
              </w:rPr>
            </w:pPr>
            <w:r>
              <w:rPr>
                <w:sz w:val="20"/>
              </w:rPr>
              <w:t>工程造价工程管理土木工程</w:t>
            </w:r>
          </w:p>
          <w:p>
            <w:pPr>
              <w:pStyle w:val="14"/>
              <w:spacing w:line="292" w:lineRule="auto"/>
              <w:ind w:left="52" w:right="155"/>
              <w:rPr>
                <w:sz w:val="20"/>
              </w:rPr>
            </w:pPr>
            <w:r>
              <w:rPr>
                <w:sz w:val="20"/>
              </w:rPr>
              <w:t>房地产开发与管理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16"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18"/>
              </w:rPr>
            </w:pPr>
          </w:p>
          <w:p>
            <w:pPr>
              <w:pStyle w:val="14"/>
              <w:spacing w:before="1" w:line="292" w:lineRule="auto"/>
              <w:ind w:left="57" w:right="162"/>
              <w:rPr>
                <w:sz w:val="20"/>
              </w:rPr>
            </w:pPr>
            <w:r>
              <w:rPr>
                <w:rFonts w:ascii="Times New Roman" w:eastAsia="Times New Roman"/>
                <w:sz w:val="20"/>
              </w:rPr>
              <w:t xml:space="preserve">5405 </w:t>
            </w:r>
            <w:r>
              <w:rPr>
                <w:sz w:val="20"/>
              </w:rPr>
              <w:t>建设工程管理类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9"/>
              <w:rPr>
                <w:rFonts w:ascii="方正小标宋简体"/>
                <w:sz w:val="25"/>
              </w:rPr>
            </w:pPr>
          </w:p>
          <w:p>
            <w:pPr>
              <w:pStyle w:val="14"/>
              <w:spacing w:before="1"/>
              <w:ind w:left="39" w:right="32"/>
              <w:jc w:val="center"/>
              <w:rPr>
                <w:rFonts w:ascii="Times New Roman"/>
                <w:sz w:val="20"/>
              </w:rPr>
            </w:pPr>
            <w:r>
              <w:rPr>
                <w:rFonts w:ascii="Times New Roman"/>
                <w:sz w:val="20"/>
              </w:rPr>
              <w:t>540503</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
              <w:rPr>
                <w:rFonts w:ascii="方正小标宋简体"/>
                <w:sz w:val="18"/>
              </w:rPr>
            </w:pPr>
          </w:p>
          <w:p>
            <w:pPr>
              <w:pStyle w:val="14"/>
              <w:spacing w:line="292" w:lineRule="auto"/>
              <w:ind w:left="55" w:right="70"/>
              <w:rPr>
                <w:sz w:val="20"/>
              </w:rPr>
            </w:pPr>
            <w:r>
              <w:rPr>
                <w:sz w:val="20"/>
              </w:rPr>
              <w:t>建筑经济管理</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20"/>
              </w:rPr>
            </w:pPr>
          </w:p>
          <w:p>
            <w:pPr>
              <w:pStyle w:val="14"/>
              <w:spacing w:line="292" w:lineRule="auto"/>
              <w:ind w:left="55" w:right="149"/>
              <w:rPr>
                <w:sz w:val="20"/>
              </w:rPr>
            </w:pPr>
            <w:r>
              <w:rPr>
                <w:spacing w:val="-3"/>
                <w:sz w:val="20"/>
              </w:rPr>
              <w:t>建筑材料供应与</w:t>
            </w:r>
            <w:r>
              <w:rPr>
                <w:sz w:val="20"/>
              </w:rPr>
              <w:t>管理</w:t>
            </w:r>
          </w:p>
          <w:p>
            <w:pPr>
              <w:pStyle w:val="14"/>
              <w:spacing w:line="292" w:lineRule="auto"/>
              <w:ind w:left="55" w:right="149"/>
              <w:rPr>
                <w:sz w:val="20"/>
              </w:rPr>
            </w:pPr>
            <w:r>
              <w:rPr>
                <w:spacing w:val="-3"/>
                <w:sz w:val="20"/>
              </w:rPr>
              <w:t>建设会计与投资</w:t>
            </w:r>
            <w:r>
              <w:rPr>
                <w:sz w:val="20"/>
              </w:rPr>
              <w:t>审计</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20"/>
              </w:rPr>
            </w:pPr>
          </w:p>
          <w:p>
            <w:pPr>
              <w:pStyle w:val="14"/>
              <w:spacing w:line="292" w:lineRule="auto"/>
              <w:ind w:left="55" w:right="8"/>
              <w:rPr>
                <w:sz w:val="20"/>
              </w:rPr>
            </w:pPr>
            <w:r>
              <w:rPr>
                <w:sz w:val="20"/>
              </w:rPr>
              <w:t>管理（工业）工程技术人员</w:t>
            </w:r>
          </w:p>
          <w:p>
            <w:pPr>
              <w:pStyle w:val="14"/>
              <w:spacing w:line="292" w:lineRule="auto"/>
              <w:ind w:left="55" w:right="1012"/>
              <w:rPr>
                <w:sz w:val="20"/>
              </w:rPr>
            </w:pPr>
            <w:r>
              <w:rPr>
                <w:sz w:val="20"/>
              </w:rPr>
              <w:t>会计专业人员审计专业人员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49" w:line="292" w:lineRule="auto"/>
              <w:ind w:left="52" w:right="554"/>
              <w:rPr>
                <w:sz w:val="20"/>
              </w:rPr>
            </w:pPr>
            <w:r>
              <w:rPr>
                <w:sz w:val="20"/>
              </w:rPr>
              <w:t>工程管理会 计 学 审 计 学 工程造价</w:t>
            </w:r>
          </w:p>
          <w:p>
            <w:pPr>
              <w:pStyle w:val="14"/>
              <w:spacing w:line="254" w:lineRule="exact"/>
              <w:ind w:left="52"/>
              <w:rPr>
                <w:sz w:val="20"/>
              </w:rPr>
            </w:pPr>
            <w:r>
              <w:rPr>
                <w:sz w:val="20"/>
              </w:rPr>
              <w:t>房地产开发与</w:t>
            </w:r>
          </w:p>
          <w:p>
            <w:pPr>
              <w:pStyle w:val="14"/>
              <w:spacing w:before="56"/>
              <w:ind w:left="52"/>
              <w:rPr>
                <w:sz w:val="20"/>
              </w:rPr>
            </w:pPr>
            <w:r>
              <w:rPr>
                <w:sz w:val="20"/>
              </w:rPr>
              <w:t>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2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12"/>
              </w:rPr>
            </w:pPr>
          </w:p>
          <w:p>
            <w:pPr>
              <w:pStyle w:val="14"/>
              <w:spacing w:line="292" w:lineRule="auto"/>
              <w:ind w:left="57" w:right="162"/>
              <w:rPr>
                <w:sz w:val="20"/>
              </w:rPr>
            </w:pPr>
            <w:r>
              <w:rPr>
                <w:rFonts w:ascii="Times New Roman" w:eastAsia="Times New Roman"/>
                <w:sz w:val="20"/>
              </w:rPr>
              <w:t xml:space="preserve">5405 </w:t>
            </w:r>
            <w:r>
              <w:rPr>
                <w:sz w:val="20"/>
              </w:rPr>
              <w:t>建设工程管理类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2"/>
              </w:rPr>
            </w:pPr>
          </w:p>
          <w:p>
            <w:pPr>
              <w:pStyle w:val="14"/>
              <w:ind w:left="39" w:right="32"/>
              <w:jc w:val="center"/>
              <w:rPr>
                <w:rFonts w:ascii="Times New Roman"/>
                <w:sz w:val="20"/>
              </w:rPr>
            </w:pPr>
            <w:r>
              <w:rPr>
                <w:rFonts w:ascii="Times New Roman"/>
                <w:sz w:val="20"/>
              </w:rPr>
              <w:t>540504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12"/>
              </w:rPr>
            </w:pPr>
          </w:p>
          <w:p>
            <w:pPr>
              <w:pStyle w:val="14"/>
              <w:spacing w:line="292" w:lineRule="auto"/>
              <w:ind w:left="55" w:right="70"/>
              <w:rPr>
                <w:sz w:val="20"/>
              </w:rPr>
            </w:pPr>
            <w:r>
              <w:rPr>
                <w:sz w:val="20"/>
              </w:rPr>
              <w:t>建设项目信息化管理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0" w:line="292" w:lineRule="auto"/>
              <w:ind w:left="55" w:right="8"/>
              <w:rPr>
                <w:sz w:val="20"/>
              </w:rPr>
            </w:pPr>
            <w:r>
              <w:rPr>
                <w:sz w:val="20"/>
              </w:rPr>
              <w:t>管理（工业）工程技术人员</w:t>
            </w:r>
          </w:p>
          <w:p>
            <w:pPr>
              <w:pStyle w:val="14"/>
              <w:spacing w:line="255" w:lineRule="exact"/>
              <w:ind w:left="55"/>
              <w:rPr>
                <w:sz w:val="20"/>
              </w:rPr>
            </w:pPr>
            <w:r>
              <w:rPr>
                <w:sz w:val="20"/>
              </w:rPr>
              <w:t>建筑工程技术人员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12"/>
              </w:rPr>
            </w:pPr>
          </w:p>
          <w:p>
            <w:pPr>
              <w:pStyle w:val="14"/>
              <w:spacing w:before="1" w:line="292" w:lineRule="auto"/>
              <w:ind w:left="52" w:right="554"/>
              <w:rPr>
                <w:sz w:val="20"/>
              </w:rPr>
            </w:pPr>
            <w:r>
              <w:rPr>
                <w:sz w:val="20"/>
              </w:rPr>
              <w:t>工程管理土木工程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27"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3"/>
              <w:rPr>
                <w:rFonts w:ascii="方正小标宋简体"/>
                <w:sz w:val="18"/>
              </w:rPr>
            </w:pPr>
          </w:p>
          <w:p>
            <w:pPr>
              <w:pStyle w:val="14"/>
              <w:spacing w:line="292" w:lineRule="auto"/>
              <w:ind w:left="57" w:right="162"/>
              <w:rPr>
                <w:sz w:val="20"/>
              </w:rPr>
            </w:pPr>
            <w:r>
              <w:rPr>
                <w:rFonts w:ascii="Times New Roman" w:eastAsia="Times New Roman"/>
                <w:sz w:val="20"/>
              </w:rPr>
              <w:t xml:space="preserve">5405 </w:t>
            </w:r>
            <w:r>
              <w:rPr>
                <w:sz w:val="20"/>
              </w:rPr>
              <w:t>建设工程管理类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spacing w:before="12"/>
              <w:rPr>
                <w:rFonts w:ascii="方正小标宋简体"/>
                <w:sz w:val="23"/>
              </w:rPr>
            </w:pPr>
          </w:p>
          <w:p>
            <w:pPr>
              <w:pStyle w:val="14"/>
              <w:ind w:left="39" w:right="32"/>
              <w:jc w:val="center"/>
              <w:rPr>
                <w:rFonts w:ascii="Times New Roman"/>
                <w:sz w:val="20"/>
              </w:rPr>
            </w:pPr>
            <w:r>
              <w:rPr>
                <w:rFonts w:ascii="Times New Roman"/>
                <w:sz w:val="20"/>
              </w:rPr>
              <w:t>540505</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3"/>
              <w:rPr>
                <w:rFonts w:ascii="方正小标宋简体"/>
                <w:sz w:val="18"/>
              </w:rPr>
            </w:pPr>
          </w:p>
          <w:p>
            <w:pPr>
              <w:pStyle w:val="14"/>
              <w:spacing w:line="292" w:lineRule="auto"/>
              <w:ind w:left="55" w:right="70"/>
              <w:rPr>
                <w:sz w:val="20"/>
              </w:rPr>
            </w:pPr>
            <w:r>
              <w:rPr>
                <w:sz w:val="20"/>
              </w:rPr>
              <w:t>建设工程监理</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94" w:line="292" w:lineRule="auto"/>
              <w:ind w:left="55" w:right="348"/>
              <w:jc w:val="both"/>
              <w:rPr>
                <w:sz w:val="20"/>
              </w:rPr>
            </w:pPr>
            <w:r>
              <w:rPr>
                <w:sz w:val="20"/>
              </w:rPr>
              <w:t>建筑工程监理市政工程监理安装工程监理园林工程监理公路工程监理铁路工程监理水利工程监理电力工程监理</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4"/>
              <w:rPr>
                <w:rFonts w:ascii="方正小标宋简体"/>
                <w:sz w:val="18"/>
              </w:rPr>
            </w:pPr>
          </w:p>
          <w:p>
            <w:pPr>
              <w:pStyle w:val="14"/>
              <w:spacing w:line="292" w:lineRule="auto"/>
              <w:ind w:left="55" w:right="8"/>
              <w:rPr>
                <w:sz w:val="20"/>
              </w:rPr>
            </w:pPr>
            <w:r>
              <w:rPr>
                <w:sz w:val="20"/>
              </w:rPr>
              <w:t>管理（工业）工程技术人员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7"/>
              <w:rPr>
                <w:rFonts w:ascii="方正小标宋简体"/>
                <w:sz w:val="29"/>
              </w:rPr>
            </w:pPr>
          </w:p>
          <w:p>
            <w:pPr>
              <w:pStyle w:val="14"/>
              <w:spacing w:line="292" w:lineRule="auto"/>
              <w:ind w:left="52" w:right="554"/>
              <w:jc w:val="both"/>
              <w:rPr>
                <w:sz w:val="20"/>
              </w:rPr>
            </w:pPr>
            <w:r>
              <w:rPr>
                <w:sz w:val="20"/>
              </w:rPr>
              <w:t>工程管理工程造价土木工程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5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9"/>
              </w:rPr>
            </w:pPr>
          </w:p>
          <w:p>
            <w:pPr>
              <w:pStyle w:val="14"/>
              <w:spacing w:line="292" w:lineRule="auto"/>
              <w:ind w:left="57" w:right="162"/>
              <w:rPr>
                <w:sz w:val="20"/>
              </w:rPr>
            </w:pPr>
            <w:r>
              <w:rPr>
                <w:rFonts w:ascii="Times New Roman" w:eastAsia="Times New Roman"/>
                <w:sz w:val="20"/>
              </w:rPr>
              <w:t xml:space="preserve">5406 </w:t>
            </w:r>
            <w:r>
              <w:rPr>
                <w:sz w:val="20"/>
              </w:rPr>
              <w:t>市政工程类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9"/>
              </w:rPr>
            </w:pPr>
          </w:p>
          <w:p>
            <w:pPr>
              <w:pStyle w:val="14"/>
              <w:spacing w:before="1"/>
              <w:ind w:left="39" w:right="32"/>
              <w:jc w:val="center"/>
              <w:rPr>
                <w:rFonts w:ascii="Times New Roman"/>
                <w:sz w:val="20"/>
              </w:rPr>
            </w:pPr>
            <w:r>
              <w:rPr>
                <w:rFonts w:ascii="Times New Roman"/>
                <w:sz w:val="20"/>
              </w:rPr>
              <w:t>540601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9"/>
              </w:rPr>
            </w:pPr>
          </w:p>
          <w:p>
            <w:pPr>
              <w:pStyle w:val="14"/>
              <w:spacing w:line="292" w:lineRule="auto"/>
              <w:ind w:left="55" w:right="70"/>
              <w:rPr>
                <w:sz w:val="20"/>
              </w:rPr>
            </w:pPr>
            <w:r>
              <w:rPr>
                <w:sz w:val="20"/>
              </w:rPr>
              <w:t>市政工程技术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8"/>
              </w:rPr>
            </w:pPr>
          </w:p>
          <w:p>
            <w:pPr>
              <w:pStyle w:val="14"/>
              <w:ind w:left="55"/>
              <w:rPr>
                <w:sz w:val="20"/>
              </w:rPr>
            </w:pPr>
            <w:r>
              <w:rPr>
                <w:sz w:val="20"/>
              </w:rPr>
              <w:t>建筑工程技术人员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8"/>
              </w:rPr>
            </w:pPr>
          </w:p>
          <w:p>
            <w:pPr>
              <w:pStyle w:val="14"/>
              <w:ind w:left="53"/>
              <w:rPr>
                <w:sz w:val="20"/>
              </w:rPr>
            </w:pPr>
            <w:r>
              <w:rPr>
                <w:sz w:val="20"/>
              </w:rPr>
              <w:t>市政工程施工</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34" w:line="292" w:lineRule="auto"/>
              <w:ind w:left="52" w:right="554"/>
              <w:rPr>
                <w:sz w:val="20"/>
              </w:rPr>
            </w:pPr>
            <w:r>
              <w:rPr>
                <w:sz w:val="20"/>
              </w:rPr>
              <w:t>土木工程工程管理</w:t>
            </w:r>
          </w:p>
          <w:p>
            <w:pPr>
              <w:pStyle w:val="14"/>
              <w:spacing w:line="255" w:lineRule="exact"/>
              <w:ind w:left="52"/>
              <w:rPr>
                <w:sz w:val="20"/>
              </w:rPr>
            </w:pPr>
            <w:r>
              <w:rPr>
                <w:sz w:val="20"/>
              </w:rPr>
              <w:t>给排水科学与</w:t>
            </w:r>
          </w:p>
          <w:p>
            <w:pPr>
              <w:pStyle w:val="14"/>
              <w:spacing w:before="56"/>
              <w:ind w:left="52"/>
              <w:rPr>
                <w:sz w:val="20"/>
              </w:rPr>
            </w:pPr>
            <w:r>
              <w:rPr>
                <w:sz w:val="20"/>
              </w:rPr>
              <w:t>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75" w:hRule="atLeast"/>
        </w:trPr>
        <w:tc>
          <w:tcPr>
            <w:tcW w:w="1283" w:type="dxa"/>
            <w:tcBorders>
              <w:top w:val="single" w:color="000000" w:sz="4" w:space="0"/>
              <w:left w:val="single" w:color="000000" w:sz="4" w:space="0"/>
              <w:right w:val="single" w:color="000000" w:sz="4" w:space="0"/>
            </w:tcBorders>
          </w:tcPr>
          <w:p>
            <w:pPr>
              <w:pStyle w:val="14"/>
              <w:spacing w:before="6"/>
              <w:rPr>
                <w:rFonts w:ascii="方正小标宋简体"/>
                <w:sz w:val="14"/>
              </w:rPr>
            </w:pPr>
          </w:p>
          <w:p>
            <w:pPr>
              <w:pStyle w:val="14"/>
              <w:spacing w:before="1" w:line="292" w:lineRule="auto"/>
              <w:ind w:left="57" w:right="162"/>
              <w:rPr>
                <w:sz w:val="20"/>
              </w:rPr>
            </w:pPr>
            <w:r>
              <w:rPr>
                <w:rFonts w:ascii="Times New Roman" w:eastAsia="Times New Roman"/>
                <w:sz w:val="20"/>
              </w:rPr>
              <w:t xml:space="preserve">5406 </w:t>
            </w:r>
            <w:r>
              <w:rPr>
                <w:sz w:val="20"/>
              </w:rPr>
              <w:t>市政工程类</w:t>
            </w:r>
          </w:p>
        </w:tc>
        <w:tc>
          <w:tcPr>
            <w:tcW w:w="921" w:type="dxa"/>
            <w:tcBorders>
              <w:top w:val="single" w:color="000000" w:sz="4" w:space="0"/>
              <w:left w:val="single" w:color="000000" w:sz="4" w:space="0"/>
              <w:right w:val="single" w:color="000000" w:sz="4" w:space="0"/>
            </w:tcBorders>
          </w:tcPr>
          <w:p>
            <w:pPr>
              <w:pStyle w:val="14"/>
              <w:spacing w:before="15"/>
              <w:rPr>
                <w:rFonts w:ascii="方正小标宋简体"/>
                <w:sz w:val="23"/>
              </w:rPr>
            </w:pPr>
          </w:p>
          <w:p>
            <w:pPr>
              <w:pStyle w:val="14"/>
              <w:ind w:left="39" w:right="32"/>
              <w:jc w:val="center"/>
              <w:rPr>
                <w:rFonts w:ascii="Times New Roman"/>
                <w:sz w:val="20"/>
              </w:rPr>
            </w:pPr>
            <w:r>
              <w:rPr>
                <w:rFonts w:ascii="Times New Roman"/>
                <w:sz w:val="20"/>
              </w:rPr>
              <w:t>540602</w:t>
            </w:r>
          </w:p>
        </w:tc>
        <w:tc>
          <w:tcPr>
            <w:tcW w:w="1139" w:type="dxa"/>
            <w:tcBorders>
              <w:top w:val="single" w:color="000000" w:sz="4" w:space="0"/>
              <w:left w:val="single" w:color="000000" w:sz="4" w:space="0"/>
              <w:right w:val="single" w:color="000000" w:sz="4" w:space="0"/>
            </w:tcBorders>
          </w:tcPr>
          <w:p>
            <w:pPr>
              <w:pStyle w:val="14"/>
              <w:spacing w:before="7"/>
              <w:rPr>
                <w:rFonts w:ascii="方正小标宋简体"/>
                <w:sz w:val="14"/>
              </w:rPr>
            </w:pPr>
          </w:p>
          <w:p>
            <w:pPr>
              <w:pStyle w:val="14"/>
              <w:spacing w:line="292" w:lineRule="auto"/>
              <w:ind w:left="55" w:right="70"/>
              <w:rPr>
                <w:sz w:val="20"/>
              </w:rPr>
            </w:pPr>
            <w:r>
              <w:rPr>
                <w:sz w:val="20"/>
              </w:rPr>
              <w:t>城市燃气工程技术</w:t>
            </w:r>
          </w:p>
        </w:tc>
        <w:tc>
          <w:tcPr>
            <w:tcW w:w="1617" w:type="dxa"/>
            <w:tcBorders>
              <w:top w:val="single" w:color="000000" w:sz="4" w:space="0"/>
              <w:left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right w:val="single" w:color="000000" w:sz="4" w:space="0"/>
            </w:tcBorders>
          </w:tcPr>
          <w:p>
            <w:pPr>
              <w:pStyle w:val="14"/>
              <w:spacing w:before="7"/>
              <w:rPr>
                <w:rFonts w:ascii="方正小标宋简体"/>
                <w:sz w:val="14"/>
              </w:rPr>
            </w:pPr>
          </w:p>
          <w:p>
            <w:pPr>
              <w:pStyle w:val="14"/>
              <w:spacing w:line="292" w:lineRule="auto"/>
              <w:ind w:left="55" w:right="613"/>
              <w:rPr>
                <w:sz w:val="20"/>
              </w:rPr>
            </w:pPr>
            <w:r>
              <w:rPr>
                <w:sz w:val="20"/>
              </w:rPr>
              <w:t>建筑工程技术人员燃气供应服务人员</w:t>
            </w:r>
          </w:p>
        </w:tc>
        <w:tc>
          <w:tcPr>
            <w:tcW w:w="1681" w:type="dxa"/>
            <w:tcBorders>
              <w:top w:val="single" w:color="000000" w:sz="4" w:space="0"/>
              <w:left w:val="single" w:color="000000" w:sz="4" w:space="0"/>
              <w:right w:val="single" w:color="000000" w:sz="4" w:space="0"/>
            </w:tcBorders>
          </w:tcPr>
          <w:p>
            <w:pPr>
              <w:pStyle w:val="14"/>
              <w:spacing w:before="7"/>
              <w:rPr>
                <w:rFonts w:ascii="方正小标宋简体"/>
                <w:sz w:val="14"/>
              </w:rPr>
            </w:pPr>
          </w:p>
          <w:p>
            <w:pPr>
              <w:pStyle w:val="14"/>
              <w:spacing w:line="292" w:lineRule="auto"/>
              <w:ind w:left="53" w:right="214"/>
              <w:rPr>
                <w:sz w:val="20"/>
              </w:rPr>
            </w:pPr>
            <w:r>
              <w:rPr>
                <w:sz w:val="20"/>
              </w:rPr>
              <w:t>城市燃气输配与应用</w:t>
            </w:r>
          </w:p>
        </w:tc>
        <w:tc>
          <w:tcPr>
            <w:tcW w:w="1421" w:type="dxa"/>
            <w:tcBorders>
              <w:top w:val="single" w:color="000000" w:sz="4" w:space="0"/>
              <w:left w:val="single" w:color="000000" w:sz="4" w:space="0"/>
              <w:right w:val="single" w:color="000000" w:sz="4" w:space="0"/>
            </w:tcBorders>
          </w:tcPr>
          <w:p>
            <w:pPr>
              <w:pStyle w:val="14"/>
              <w:spacing w:before="99" w:line="292" w:lineRule="auto"/>
              <w:ind w:left="52" w:right="155"/>
              <w:rPr>
                <w:sz w:val="20"/>
              </w:rPr>
            </w:pPr>
            <w:r>
              <w:rPr>
                <w:spacing w:val="-3"/>
                <w:sz w:val="20"/>
              </w:rPr>
              <w:t>建筑环境与能</w:t>
            </w:r>
            <w:r>
              <w:rPr>
                <w:sz w:val="20"/>
              </w:rPr>
              <w:t>源应用工程 工程管理</w:t>
            </w:r>
          </w:p>
        </w:tc>
      </w:tr>
    </w:tbl>
    <w:p>
      <w:pPr>
        <w:spacing w:after="0" w:line="292" w:lineRule="auto"/>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2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21"/>
              </w:rPr>
            </w:pPr>
          </w:p>
          <w:p>
            <w:pPr>
              <w:pStyle w:val="14"/>
              <w:spacing w:line="292" w:lineRule="auto"/>
              <w:ind w:left="57" w:right="162"/>
              <w:rPr>
                <w:sz w:val="20"/>
              </w:rPr>
            </w:pPr>
            <w:r>
              <w:rPr>
                <w:rFonts w:ascii="Times New Roman" w:eastAsia="Times New Roman"/>
                <w:sz w:val="20"/>
              </w:rPr>
              <w:t xml:space="preserve">5406 </w:t>
            </w:r>
            <w:r>
              <w:rPr>
                <w:sz w:val="20"/>
              </w:rPr>
              <w:t>市政工程类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30"/>
              </w:rPr>
            </w:pPr>
          </w:p>
          <w:p>
            <w:pPr>
              <w:pStyle w:val="14"/>
              <w:ind w:left="39" w:right="32"/>
              <w:jc w:val="center"/>
              <w:rPr>
                <w:rFonts w:ascii="Times New Roman"/>
                <w:sz w:val="20"/>
              </w:rPr>
            </w:pPr>
            <w:r>
              <w:rPr>
                <w:rFonts w:ascii="Times New Roman"/>
                <w:sz w:val="20"/>
              </w:rPr>
              <w:t>540603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21"/>
              </w:rPr>
            </w:pPr>
          </w:p>
          <w:p>
            <w:pPr>
              <w:pStyle w:val="14"/>
              <w:spacing w:line="292" w:lineRule="auto"/>
              <w:ind w:left="55" w:right="70"/>
              <w:rPr>
                <w:sz w:val="20"/>
              </w:rPr>
            </w:pPr>
            <w:r>
              <w:rPr>
                <w:sz w:val="20"/>
              </w:rPr>
              <w:t>给排水工程技术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4"/>
              <w:rPr>
                <w:rFonts w:ascii="方正小标宋简体"/>
                <w:sz w:val="10"/>
              </w:rPr>
            </w:pPr>
          </w:p>
          <w:p>
            <w:pPr>
              <w:pStyle w:val="14"/>
              <w:spacing w:before="1"/>
              <w:ind w:left="55"/>
              <w:rPr>
                <w:sz w:val="20"/>
              </w:rPr>
            </w:pPr>
            <w:r>
              <w:rPr>
                <w:sz w:val="20"/>
              </w:rPr>
              <w:t>建筑工程技术人员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21"/>
              </w:rPr>
            </w:pPr>
          </w:p>
          <w:p>
            <w:pPr>
              <w:pStyle w:val="14"/>
              <w:spacing w:line="292" w:lineRule="auto"/>
              <w:ind w:left="53" w:right="214"/>
              <w:rPr>
                <w:sz w:val="20"/>
              </w:rPr>
            </w:pPr>
            <w:r>
              <w:rPr>
                <w:sz w:val="20"/>
              </w:rPr>
              <w:t>给排水工程施工与运行</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67" w:line="292" w:lineRule="auto"/>
              <w:ind w:left="52" w:right="155"/>
              <w:rPr>
                <w:sz w:val="20"/>
              </w:rPr>
            </w:pPr>
            <w:r>
              <w:rPr>
                <w:sz w:val="20"/>
              </w:rPr>
              <w:t>给排水科学与工程</w:t>
            </w:r>
          </w:p>
          <w:p>
            <w:pPr>
              <w:pStyle w:val="14"/>
              <w:spacing w:line="255" w:lineRule="exact"/>
              <w:ind w:left="52"/>
              <w:rPr>
                <w:sz w:val="20"/>
              </w:rPr>
            </w:pPr>
            <w:r>
              <w:rPr>
                <w:sz w:val="20"/>
              </w:rPr>
              <w:t>土木工程</w:t>
            </w:r>
          </w:p>
          <w:p>
            <w:pPr>
              <w:pStyle w:val="14"/>
              <w:spacing w:before="56"/>
              <w:ind w:left="52"/>
              <w:rPr>
                <w:sz w:val="20"/>
              </w:rPr>
            </w:pPr>
            <w:r>
              <w:rPr>
                <w:sz w:val="20"/>
              </w:rPr>
              <w:t>工程管理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7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1"/>
              </w:rPr>
            </w:pPr>
          </w:p>
          <w:p>
            <w:pPr>
              <w:pStyle w:val="14"/>
              <w:spacing w:line="292" w:lineRule="auto"/>
              <w:ind w:left="57" w:right="162"/>
              <w:rPr>
                <w:sz w:val="20"/>
              </w:rPr>
            </w:pPr>
            <w:r>
              <w:rPr>
                <w:rFonts w:ascii="Times New Roman" w:eastAsia="Times New Roman"/>
                <w:sz w:val="20"/>
              </w:rPr>
              <w:t xml:space="preserve">5406 </w:t>
            </w:r>
            <w:r>
              <w:rPr>
                <w:sz w:val="20"/>
              </w:rPr>
              <w:t>市政工程类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1"/>
              </w:rPr>
            </w:pPr>
          </w:p>
          <w:p>
            <w:pPr>
              <w:pStyle w:val="14"/>
              <w:spacing w:before="1"/>
              <w:ind w:left="39" w:right="32"/>
              <w:jc w:val="center"/>
              <w:rPr>
                <w:rFonts w:ascii="Times New Roman"/>
                <w:sz w:val="20"/>
              </w:rPr>
            </w:pPr>
            <w:r>
              <w:rPr>
                <w:rFonts w:ascii="Times New Roman"/>
                <w:sz w:val="20"/>
              </w:rPr>
              <w:t>540604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1"/>
              </w:rPr>
            </w:pPr>
          </w:p>
          <w:p>
            <w:pPr>
              <w:pStyle w:val="14"/>
              <w:spacing w:before="1" w:line="292" w:lineRule="auto"/>
              <w:ind w:left="55" w:right="70"/>
              <w:rPr>
                <w:sz w:val="20"/>
              </w:rPr>
            </w:pPr>
            <w:r>
              <w:rPr>
                <w:sz w:val="20"/>
              </w:rPr>
              <w:t>环境卫生工程技术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20"/>
              </w:rPr>
            </w:pPr>
          </w:p>
          <w:p>
            <w:pPr>
              <w:pStyle w:val="14"/>
              <w:spacing w:before="1"/>
              <w:ind w:left="55"/>
              <w:rPr>
                <w:sz w:val="20"/>
              </w:rPr>
            </w:pPr>
            <w:r>
              <w:rPr>
                <w:sz w:val="20"/>
              </w:rPr>
              <w:t>环境保护工程技术人员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20"/>
              </w:rPr>
            </w:pPr>
          </w:p>
          <w:p>
            <w:pPr>
              <w:pStyle w:val="14"/>
              <w:spacing w:before="1"/>
              <w:ind w:left="53"/>
              <w:rPr>
                <w:sz w:val="20"/>
              </w:rPr>
            </w:pPr>
            <w:r>
              <w:rPr>
                <w:sz w:val="20"/>
              </w:rPr>
              <w:t>环境治理技术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49"/>
              <w:ind w:left="52"/>
              <w:rPr>
                <w:sz w:val="20"/>
              </w:rPr>
            </w:pPr>
            <w:r>
              <w:rPr>
                <w:sz w:val="20"/>
              </w:rPr>
              <w:t>环境工程</w:t>
            </w:r>
          </w:p>
          <w:p>
            <w:pPr>
              <w:pStyle w:val="14"/>
              <w:spacing w:before="2" w:line="310" w:lineRule="atLeast"/>
              <w:ind w:left="52" w:right="155"/>
              <w:rPr>
                <w:sz w:val="20"/>
              </w:rPr>
            </w:pPr>
            <w:r>
              <w:rPr>
                <w:sz w:val="20"/>
              </w:rPr>
              <w:t>环境科学与工程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3"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28"/>
              </w:rPr>
            </w:pPr>
          </w:p>
          <w:p>
            <w:pPr>
              <w:pStyle w:val="14"/>
              <w:spacing w:line="292" w:lineRule="auto"/>
              <w:ind w:left="57" w:right="162"/>
              <w:rPr>
                <w:sz w:val="20"/>
              </w:rPr>
            </w:pPr>
            <w:r>
              <w:rPr>
                <w:rFonts w:ascii="Times New Roman" w:eastAsia="Times New Roman"/>
                <w:sz w:val="20"/>
              </w:rPr>
              <w:t xml:space="preserve">5407 </w:t>
            </w:r>
            <w:r>
              <w:rPr>
                <w:sz w:val="20"/>
              </w:rPr>
              <w:t>房地产类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8"/>
              <w:rPr>
                <w:rFonts w:ascii="方正小标宋简体"/>
                <w:sz w:val="16"/>
              </w:rPr>
            </w:pPr>
          </w:p>
          <w:p>
            <w:pPr>
              <w:pStyle w:val="14"/>
              <w:ind w:left="39" w:right="32"/>
              <w:jc w:val="center"/>
              <w:rPr>
                <w:rFonts w:ascii="Times New Roman"/>
                <w:sz w:val="20"/>
              </w:rPr>
            </w:pPr>
            <w:r>
              <w:rPr>
                <w:rFonts w:ascii="Times New Roman"/>
                <w:sz w:val="20"/>
              </w:rPr>
              <w:t>540701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28"/>
              </w:rPr>
            </w:pPr>
          </w:p>
          <w:p>
            <w:pPr>
              <w:pStyle w:val="14"/>
              <w:spacing w:line="292" w:lineRule="auto"/>
              <w:ind w:left="55" w:right="70"/>
              <w:rPr>
                <w:sz w:val="20"/>
              </w:rPr>
            </w:pPr>
            <w:r>
              <w:rPr>
                <w:sz w:val="20"/>
              </w:rPr>
              <w:t>房地产经营与管理</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28"/>
              </w:rPr>
            </w:pPr>
          </w:p>
          <w:p>
            <w:pPr>
              <w:pStyle w:val="14"/>
              <w:spacing w:line="292" w:lineRule="auto"/>
              <w:ind w:left="55" w:right="548"/>
              <w:rPr>
                <w:sz w:val="20"/>
              </w:rPr>
            </w:pPr>
            <w:r>
              <w:rPr>
                <w:sz w:val="20"/>
              </w:rPr>
              <w:t>房地产经纪房地产估价</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7"/>
              </w:rPr>
            </w:pPr>
          </w:p>
          <w:p>
            <w:pPr>
              <w:pStyle w:val="14"/>
              <w:ind w:left="55"/>
              <w:rPr>
                <w:sz w:val="20"/>
              </w:rPr>
            </w:pPr>
            <w:r>
              <w:rPr>
                <w:sz w:val="20"/>
              </w:rPr>
              <w:t>房地产中介服务人员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28"/>
              </w:rPr>
            </w:pPr>
          </w:p>
          <w:p>
            <w:pPr>
              <w:pStyle w:val="14"/>
              <w:spacing w:line="292" w:lineRule="auto"/>
              <w:ind w:left="53" w:right="214"/>
              <w:rPr>
                <w:sz w:val="20"/>
              </w:rPr>
            </w:pPr>
            <w:r>
              <w:rPr>
                <w:sz w:val="20"/>
              </w:rPr>
              <w:t>房地产营销与管理</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45" w:line="292" w:lineRule="auto"/>
              <w:ind w:left="52" w:right="155"/>
              <w:rPr>
                <w:sz w:val="20"/>
              </w:rPr>
            </w:pPr>
            <w:r>
              <w:rPr>
                <w:sz w:val="20"/>
              </w:rPr>
              <w:t>房地产开发与管理</w:t>
            </w:r>
          </w:p>
          <w:p>
            <w:pPr>
              <w:pStyle w:val="14"/>
              <w:spacing w:line="292" w:lineRule="auto"/>
              <w:ind w:left="52" w:right="554"/>
              <w:rPr>
                <w:sz w:val="20"/>
              </w:rPr>
            </w:pPr>
            <w:r>
              <w:rPr>
                <w:spacing w:val="-5"/>
                <w:sz w:val="20"/>
              </w:rPr>
              <w:t>工程管理工程造价</w:t>
            </w:r>
          </w:p>
          <w:p>
            <w:pPr>
              <w:pStyle w:val="14"/>
              <w:spacing w:line="255" w:lineRule="exact"/>
              <w:ind w:left="52"/>
              <w:rPr>
                <w:sz w:val="20"/>
              </w:rPr>
            </w:pPr>
            <w:r>
              <w:rPr>
                <w:sz w:val="20"/>
              </w:rPr>
              <w:t>物业管理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2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9"/>
              </w:rPr>
            </w:pPr>
          </w:p>
          <w:p>
            <w:pPr>
              <w:pStyle w:val="14"/>
              <w:spacing w:line="292" w:lineRule="auto"/>
              <w:ind w:left="57" w:right="162"/>
              <w:rPr>
                <w:sz w:val="20"/>
              </w:rPr>
            </w:pPr>
            <w:r>
              <w:rPr>
                <w:rFonts w:ascii="Times New Roman" w:eastAsia="Times New Roman"/>
                <w:sz w:val="20"/>
              </w:rPr>
              <w:t xml:space="preserve">5407 </w:t>
            </w:r>
            <w:r>
              <w:rPr>
                <w:sz w:val="20"/>
              </w:rPr>
              <w:t>房地产类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6"/>
              <w:rPr>
                <w:rFonts w:ascii="方正小标宋简体"/>
                <w:sz w:val="17"/>
              </w:rPr>
            </w:pPr>
          </w:p>
          <w:p>
            <w:pPr>
              <w:pStyle w:val="14"/>
              <w:ind w:left="39" w:right="32"/>
              <w:jc w:val="center"/>
              <w:rPr>
                <w:rFonts w:ascii="Times New Roman"/>
                <w:sz w:val="20"/>
              </w:rPr>
            </w:pPr>
            <w:r>
              <w:rPr>
                <w:rFonts w:ascii="Times New Roman"/>
                <w:sz w:val="20"/>
              </w:rPr>
              <w:t>540702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9"/>
              </w:rPr>
            </w:pPr>
          </w:p>
          <w:p>
            <w:pPr>
              <w:pStyle w:val="14"/>
              <w:spacing w:line="292" w:lineRule="auto"/>
              <w:ind w:left="55" w:right="70"/>
              <w:rPr>
                <w:sz w:val="20"/>
              </w:rPr>
            </w:pPr>
            <w:r>
              <w:rPr>
                <w:sz w:val="20"/>
              </w:rPr>
              <w:t>房地产检测与估价</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9"/>
              </w:rPr>
            </w:pPr>
          </w:p>
          <w:p>
            <w:pPr>
              <w:pStyle w:val="14"/>
              <w:spacing w:line="292" w:lineRule="auto"/>
              <w:ind w:left="55" w:right="412"/>
              <w:rPr>
                <w:sz w:val="20"/>
              </w:rPr>
            </w:pPr>
            <w:r>
              <w:rPr>
                <w:sz w:val="20"/>
              </w:rPr>
              <w:t xml:space="preserve">安全工程技术人员 </w:t>
            </w:r>
            <w:r>
              <w:rPr>
                <w:spacing w:val="-2"/>
                <w:sz w:val="20"/>
              </w:rPr>
              <w:t>房地产中介服务人员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60" w:line="292" w:lineRule="auto"/>
              <w:ind w:left="52" w:right="155"/>
              <w:rPr>
                <w:sz w:val="20"/>
              </w:rPr>
            </w:pPr>
            <w:r>
              <w:rPr>
                <w:sz w:val="20"/>
              </w:rPr>
              <w:t>房地产开发与管理</w:t>
            </w:r>
          </w:p>
          <w:p>
            <w:pPr>
              <w:pStyle w:val="14"/>
              <w:spacing w:line="292" w:lineRule="auto"/>
              <w:ind w:left="52" w:right="554"/>
              <w:rPr>
                <w:sz w:val="20"/>
              </w:rPr>
            </w:pPr>
            <w:r>
              <w:rPr>
                <w:spacing w:val="-5"/>
                <w:sz w:val="20"/>
              </w:rPr>
              <w:t>资产评估工程管理</w:t>
            </w:r>
          </w:p>
          <w:p>
            <w:pPr>
              <w:pStyle w:val="14"/>
              <w:spacing w:line="255" w:lineRule="exact"/>
              <w:ind w:left="52"/>
              <w:rPr>
                <w:sz w:val="20"/>
              </w:rPr>
            </w:pPr>
            <w:r>
              <w:rPr>
                <w:sz w:val="20"/>
              </w:rPr>
              <w:t>物业管理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6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8"/>
              </w:rPr>
            </w:pPr>
          </w:p>
          <w:p>
            <w:pPr>
              <w:pStyle w:val="14"/>
              <w:spacing w:line="292" w:lineRule="auto"/>
              <w:ind w:left="57" w:right="162"/>
              <w:rPr>
                <w:sz w:val="20"/>
              </w:rPr>
            </w:pPr>
            <w:r>
              <w:rPr>
                <w:rFonts w:ascii="Times New Roman" w:eastAsia="Times New Roman"/>
                <w:sz w:val="20"/>
              </w:rPr>
              <w:t xml:space="preserve">5407 </w:t>
            </w:r>
            <w:r>
              <w:rPr>
                <w:sz w:val="20"/>
              </w:rPr>
              <w:t>房地产类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0"/>
              <w:rPr>
                <w:rFonts w:ascii="方正小标宋简体"/>
                <w:sz w:val="15"/>
              </w:rPr>
            </w:pPr>
          </w:p>
          <w:p>
            <w:pPr>
              <w:pStyle w:val="14"/>
              <w:ind w:left="39" w:right="32"/>
              <w:jc w:val="center"/>
              <w:rPr>
                <w:rFonts w:ascii="Times New Roman"/>
                <w:sz w:val="20"/>
              </w:rPr>
            </w:pPr>
            <w:r>
              <w:rPr>
                <w:rFonts w:ascii="Times New Roman"/>
                <w:sz w:val="20"/>
              </w:rPr>
              <w:t>540703</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6"/>
              <w:rPr>
                <w:rFonts w:ascii="方正小标宋简体"/>
                <w:sz w:val="16"/>
              </w:rPr>
            </w:pPr>
          </w:p>
          <w:p>
            <w:pPr>
              <w:pStyle w:val="14"/>
              <w:ind w:left="55"/>
              <w:rPr>
                <w:sz w:val="20"/>
              </w:rPr>
            </w:pPr>
            <w:r>
              <w:rPr>
                <w:sz w:val="20"/>
              </w:rPr>
              <w:t>物业管理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6"/>
              <w:rPr>
                <w:rFonts w:ascii="方正小标宋简体"/>
                <w:sz w:val="16"/>
              </w:rPr>
            </w:pPr>
          </w:p>
          <w:p>
            <w:pPr>
              <w:pStyle w:val="14"/>
              <w:ind w:left="55"/>
              <w:rPr>
                <w:sz w:val="20"/>
              </w:rPr>
            </w:pPr>
            <w:r>
              <w:rPr>
                <w:sz w:val="20"/>
              </w:rPr>
              <w:t>物业设施管理</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8"/>
              </w:rPr>
            </w:pPr>
          </w:p>
          <w:p>
            <w:pPr>
              <w:pStyle w:val="14"/>
              <w:spacing w:line="292" w:lineRule="auto"/>
              <w:ind w:left="55" w:right="613"/>
              <w:rPr>
                <w:sz w:val="20"/>
              </w:rPr>
            </w:pPr>
            <w:r>
              <w:rPr>
                <w:sz w:val="20"/>
              </w:rPr>
              <w:t>物业管理服务人员商务专业人员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6"/>
              <w:rPr>
                <w:rFonts w:ascii="方正小标宋简体"/>
                <w:sz w:val="16"/>
              </w:rPr>
            </w:pPr>
          </w:p>
          <w:p>
            <w:pPr>
              <w:pStyle w:val="14"/>
              <w:ind w:left="53"/>
              <w:rPr>
                <w:sz w:val="20"/>
              </w:rPr>
            </w:pPr>
            <w:r>
              <w:rPr>
                <w:sz w:val="20"/>
              </w:rPr>
              <w:t>物业管理</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9" w:line="292" w:lineRule="auto"/>
              <w:ind w:left="52" w:right="554"/>
              <w:jc w:val="both"/>
              <w:rPr>
                <w:sz w:val="20"/>
              </w:rPr>
            </w:pPr>
            <w:r>
              <w:rPr>
                <w:sz w:val="20"/>
              </w:rPr>
              <w:t>物业管理工程管理工程造价</w:t>
            </w:r>
          </w:p>
          <w:p>
            <w:pPr>
              <w:pStyle w:val="14"/>
              <w:spacing w:line="254" w:lineRule="exact"/>
              <w:ind w:left="52"/>
              <w:rPr>
                <w:sz w:val="20"/>
              </w:rPr>
            </w:pPr>
            <w:r>
              <w:rPr>
                <w:sz w:val="20"/>
              </w:rPr>
              <w:t>房地产开发与</w:t>
            </w:r>
          </w:p>
          <w:p>
            <w:pPr>
              <w:pStyle w:val="14"/>
              <w:spacing w:before="56"/>
              <w:ind w:left="52"/>
              <w:rPr>
                <w:sz w:val="20"/>
              </w:rPr>
            </w:pPr>
            <w:r>
              <w:rPr>
                <w:sz w:val="20"/>
              </w:rPr>
              <w:t>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2" w:hRule="atLeast"/>
        </w:trPr>
        <w:tc>
          <w:tcPr>
            <w:tcW w:w="10344" w:type="dxa"/>
            <w:gridSpan w:val="7"/>
            <w:tcBorders>
              <w:top w:val="single" w:color="000000" w:sz="4" w:space="0"/>
              <w:left w:val="single" w:color="000000" w:sz="4" w:space="0"/>
              <w:bottom w:val="single" w:color="000000" w:sz="4" w:space="0"/>
              <w:right w:val="single" w:color="000000" w:sz="4" w:space="0"/>
            </w:tcBorders>
            <w:shd w:val="clear" w:color="auto" w:fill="BFBFBF"/>
          </w:tcPr>
          <w:p>
            <w:pPr>
              <w:pStyle w:val="14"/>
              <w:spacing w:before="36"/>
              <w:ind w:left="57"/>
              <w:rPr>
                <w:sz w:val="20"/>
              </w:rPr>
            </w:pPr>
            <w:r>
              <w:rPr>
                <w:sz w:val="20"/>
              </w:rPr>
              <w:t>55 水利大类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7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01" w:line="292" w:lineRule="auto"/>
              <w:ind w:left="57" w:right="162"/>
              <w:rPr>
                <w:sz w:val="20"/>
              </w:rPr>
            </w:pPr>
            <w:r>
              <w:rPr>
                <w:rFonts w:ascii="Times New Roman" w:eastAsia="Times New Roman"/>
                <w:sz w:val="20"/>
              </w:rPr>
              <w:t xml:space="preserve">5501 </w:t>
            </w:r>
            <w:r>
              <w:rPr>
                <w:sz w:val="20"/>
              </w:rPr>
              <w:t>水文水资源类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5"/>
              </w:rPr>
            </w:pPr>
          </w:p>
          <w:p>
            <w:pPr>
              <w:pStyle w:val="14"/>
              <w:ind w:left="39" w:right="32"/>
              <w:jc w:val="center"/>
              <w:rPr>
                <w:rFonts w:ascii="Times New Roman"/>
                <w:sz w:val="20"/>
              </w:rPr>
            </w:pPr>
            <w:r>
              <w:rPr>
                <w:rFonts w:ascii="Times New Roman"/>
                <w:sz w:val="20"/>
              </w:rPr>
              <w:t>550101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01" w:line="292" w:lineRule="auto"/>
              <w:ind w:left="55" w:right="70"/>
              <w:rPr>
                <w:sz w:val="20"/>
              </w:rPr>
            </w:pPr>
            <w:r>
              <w:rPr>
                <w:sz w:val="20"/>
              </w:rPr>
              <w:t>水文与水资源工程</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01"/>
              <w:ind w:left="55"/>
              <w:rPr>
                <w:sz w:val="20"/>
              </w:rPr>
            </w:pPr>
            <w:r>
              <w:rPr>
                <w:sz w:val="20"/>
              </w:rPr>
              <w:t>水文服务人员</w:t>
            </w:r>
          </w:p>
          <w:p>
            <w:pPr>
              <w:pStyle w:val="14"/>
              <w:spacing w:before="56"/>
              <w:ind w:left="55"/>
              <w:rPr>
                <w:sz w:val="20"/>
              </w:rPr>
            </w:pPr>
            <w:r>
              <w:rPr>
                <w:sz w:val="20"/>
              </w:rPr>
              <w:t>水利工程技术人员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01" w:line="292" w:lineRule="auto"/>
              <w:ind w:left="53" w:right="214"/>
              <w:rPr>
                <w:sz w:val="20"/>
              </w:rPr>
            </w:pPr>
            <w:r>
              <w:rPr>
                <w:sz w:val="20"/>
              </w:rPr>
              <w:t>水文与水资源勘测</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01" w:line="292" w:lineRule="auto"/>
              <w:ind w:left="52" w:right="155"/>
              <w:rPr>
                <w:sz w:val="20"/>
              </w:rPr>
            </w:pPr>
            <w:r>
              <w:rPr>
                <w:sz w:val="20"/>
              </w:rPr>
              <w:t>水文与水资源工程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7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2"/>
              </w:rPr>
            </w:pPr>
          </w:p>
          <w:p>
            <w:pPr>
              <w:pStyle w:val="14"/>
              <w:spacing w:line="292" w:lineRule="auto"/>
              <w:ind w:left="57" w:right="162"/>
              <w:rPr>
                <w:sz w:val="20"/>
              </w:rPr>
            </w:pPr>
            <w:r>
              <w:rPr>
                <w:rFonts w:ascii="Times New Roman" w:eastAsia="Times New Roman"/>
                <w:sz w:val="20"/>
              </w:rPr>
              <w:t xml:space="preserve">5501 </w:t>
            </w:r>
            <w:r>
              <w:rPr>
                <w:sz w:val="20"/>
              </w:rPr>
              <w:t>水文水资源类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32"/>
              </w:rPr>
            </w:pPr>
          </w:p>
          <w:p>
            <w:pPr>
              <w:pStyle w:val="14"/>
              <w:spacing w:before="1"/>
              <w:ind w:left="39" w:right="32"/>
              <w:jc w:val="center"/>
              <w:rPr>
                <w:rFonts w:ascii="Times New Roman"/>
                <w:sz w:val="20"/>
              </w:rPr>
            </w:pPr>
            <w:r>
              <w:rPr>
                <w:rFonts w:ascii="Times New Roman"/>
                <w:sz w:val="20"/>
              </w:rPr>
              <w:t>550102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2"/>
              </w:rPr>
            </w:pPr>
          </w:p>
          <w:p>
            <w:pPr>
              <w:pStyle w:val="14"/>
              <w:spacing w:before="1" w:line="292" w:lineRule="auto"/>
              <w:ind w:left="55" w:right="70"/>
              <w:rPr>
                <w:sz w:val="20"/>
              </w:rPr>
            </w:pPr>
            <w:r>
              <w:rPr>
                <w:sz w:val="20"/>
              </w:rPr>
              <w:t>水文测报技术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2"/>
              </w:rPr>
            </w:pPr>
          </w:p>
          <w:p>
            <w:pPr>
              <w:pStyle w:val="14"/>
              <w:spacing w:before="1" w:line="292" w:lineRule="auto"/>
              <w:ind w:left="55" w:right="149"/>
              <w:rPr>
                <w:sz w:val="20"/>
              </w:rPr>
            </w:pPr>
            <w:r>
              <w:rPr>
                <w:sz w:val="20"/>
              </w:rPr>
              <w:t>水文自动化测报水信息技术</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89" w:line="292" w:lineRule="auto"/>
              <w:ind w:left="55" w:right="613"/>
              <w:rPr>
                <w:sz w:val="20"/>
              </w:rPr>
            </w:pPr>
            <w:r>
              <w:rPr>
                <w:spacing w:val="-2"/>
                <w:sz w:val="20"/>
              </w:rPr>
              <w:t>水利工程技术人员</w:t>
            </w:r>
            <w:r>
              <w:rPr>
                <w:sz w:val="20"/>
              </w:rPr>
              <w:t>水文服务人员</w:t>
            </w:r>
          </w:p>
          <w:p>
            <w:pPr>
              <w:pStyle w:val="14"/>
              <w:spacing w:line="255" w:lineRule="exact"/>
              <w:ind w:left="55"/>
              <w:rPr>
                <w:sz w:val="20"/>
              </w:rPr>
            </w:pPr>
            <w:r>
              <w:rPr>
                <w:spacing w:val="-1"/>
                <w:sz w:val="20"/>
              </w:rPr>
              <w:t>测绘服务人员</w:t>
            </w:r>
          </w:p>
          <w:p>
            <w:pPr>
              <w:pStyle w:val="14"/>
              <w:spacing w:before="56"/>
              <w:ind w:left="55"/>
              <w:rPr>
                <w:sz w:val="20"/>
              </w:rPr>
            </w:pPr>
            <w:r>
              <w:rPr>
                <w:sz w:val="20"/>
              </w:rPr>
              <w:t>环境监测服务人员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3"/>
              </w:rPr>
            </w:pPr>
          </w:p>
          <w:p>
            <w:pPr>
              <w:pStyle w:val="14"/>
              <w:spacing w:line="292" w:lineRule="auto"/>
              <w:ind w:left="53" w:right="214"/>
              <w:rPr>
                <w:sz w:val="20"/>
              </w:rPr>
            </w:pPr>
            <w:r>
              <w:rPr>
                <w:sz w:val="20"/>
              </w:rPr>
              <w:t>水文与水资源勘测</w:t>
            </w:r>
          </w:p>
          <w:p>
            <w:pPr>
              <w:pStyle w:val="14"/>
              <w:spacing w:line="255" w:lineRule="exact"/>
              <w:ind w:left="53"/>
              <w:rPr>
                <w:sz w:val="20"/>
              </w:rPr>
            </w:pPr>
            <w:r>
              <w:rPr>
                <w:sz w:val="20"/>
              </w:rPr>
              <w:t>环境监测技术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3"/>
              </w:rPr>
            </w:pPr>
          </w:p>
          <w:p>
            <w:pPr>
              <w:pStyle w:val="14"/>
              <w:spacing w:line="292" w:lineRule="auto"/>
              <w:ind w:left="52" w:right="155"/>
              <w:rPr>
                <w:sz w:val="20"/>
              </w:rPr>
            </w:pPr>
            <w:r>
              <w:rPr>
                <w:sz w:val="20"/>
              </w:rPr>
              <w:t>水文与水资源工程</w:t>
            </w:r>
          </w:p>
          <w:p>
            <w:pPr>
              <w:pStyle w:val="14"/>
              <w:spacing w:line="255" w:lineRule="exact"/>
              <w:ind w:left="52"/>
              <w:rPr>
                <w:sz w:val="20"/>
              </w:rPr>
            </w:pPr>
            <w:r>
              <w:rPr>
                <w:sz w:val="20"/>
              </w:rPr>
              <w:t>水务工程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49"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3"/>
              </w:rPr>
            </w:pPr>
          </w:p>
          <w:p>
            <w:pPr>
              <w:pStyle w:val="14"/>
              <w:spacing w:line="292" w:lineRule="auto"/>
              <w:ind w:left="57" w:right="162"/>
              <w:rPr>
                <w:sz w:val="20"/>
              </w:rPr>
            </w:pPr>
            <w:r>
              <w:rPr>
                <w:rFonts w:ascii="Times New Roman" w:eastAsia="Times New Roman"/>
                <w:sz w:val="20"/>
              </w:rPr>
              <w:t xml:space="preserve">5501 </w:t>
            </w:r>
            <w:r>
              <w:rPr>
                <w:sz w:val="20"/>
              </w:rPr>
              <w:t>水文水资源类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23"/>
              </w:rPr>
            </w:pPr>
          </w:p>
          <w:p>
            <w:pPr>
              <w:pStyle w:val="14"/>
              <w:ind w:left="39" w:right="32"/>
              <w:jc w:val="center"/>
              <w:rPr>
                <w:rFonts w:ascii="Times New Roman"/>
                <w:sz w:val="20"/>
              </w:rPr>
            </w:pPr>
            <w:r>
              <w:rPr>
                <w:rFonts w:ascii="Times New Roman"/>
                <w:sz w:val="20"/>
              </w:rPr>
              <w:t>550103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3"/>
              </w:rPr>
            </w:pPr>
          </w:p>
          <w:p>
            <w:pPr>
              <w:pStyle w:val="14"/>
              <w:spacing w:line="292" w:lineRule="auto"/>
              <w:ind w:left="55" w:right="70"/>
              <w:rPr>
                <w:sz w:val="20"/>
              </w:rPr>
            </w:pPr>
            <w:r>
              <w:rPr>
                <w:sz w:val="20"/>
              </w:rPr>
              <w:t>水政水资源管理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85" w:line="292" w:lineRule="auto"/>
              <w:ind w:left="55" w:right="613"/>
              <w:rPr>
                <w:sz w:val="20"/>
              </w:rPr>
            </w:pPr>
            <w:r>
              <w:rPr>
                <w:sz w:val="20"/>
              </w:rPr>
              <w:t>水利工程技术人员水文服务人员</w:t>
            </w:r>
          </w:p>
          <w:p>
            <w:pPr>
              <w:pStyle w:val="14"/>
              <w:spacing w:line="255" w:lineRule="exact"/>
              <w:ind w:left="55"/>
              <w:rPr>
                <w:sz w:val="20"/>
              </w:rPr>
            </w:pPr>
            <w:r>
              <w:rPr>
                <w:sz w:val="20"/>
              </w:rPr>
              <w:t>环境监测服务人员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3"/>
              </w:rPr>
            </w:pPr>
          </w:p>
          <w:p>
            <w:pPr>
              <w:pStyle w:val="14"/>
              <w:spacing w:line="292" w:lineRule="auto"/>
              <w:ind w:left="53" w:right="214"/>
              <w:rPr>
                <w:sz w:val="20"/>
              </w:rPr>
            </w:pPr>
            <w:r>
              <w:rPr>
                <w:sz w:val="20"/>
              </w:rPr>
              <w:t>水文与水资源勘测</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86" w:line="292" w:lineRule="auto"/>
              <w:ind w:left="52" w:right="155"/>
              <w:rPr>
                <w:sz w:val="20"/>
              </w:rPr>
            </w:pPr>
            <w:r>
              <w:rPr>
                <w:sz w:val="20"/>
              </w:rPr>
              <w:t>水文与水资源工程</w:t>
            </w:r>
          </w:p>
          <w:p>
            <w:pPr>
              <w:pStyle w:val="14"/>
              <w:spacing w:line="255" w:lineRule="exact"/>
              <w:ind w:left="52"/>
              <w:rPr>
                <w:sz w:val="20"/>
              </w:rPr>
            </w:pPr>
            <w:r>
              <w:rPr>
                <w:sz w:val="20"/>
              </w:rPr>
              <w:t>水务工程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35" w:hRule="atLeast"/>
        </w:trPr>
        <w:tc>
          <w:tcPr>
            <w:tcW w:w="1283"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3"/>
              <w:rPr>
                <w:rFonts w:ascii="方正小标宋简体"/>
                <w:sz w:val="10"/>
              </w:rPr>
            </w:pPr>
          </w:p>
          <w:p>
            <w:pPr>
              <w:pStyle w:val="14"/>
              <w:spacing w:line="292" w:lineRule="auto"/>
              <w:ind w:left="57" w:right="162"/>
              <w:rPr>
                <w:sz w:val="20"/>
              </w:rPr>
            </w:pPr>
            <w:r>
              <w:rPr>
                <w:rFonts w:ascii="Times New Roman" w:eastAsia="Times New Roman"/>
                <w:sz w:val="20"/>
              </w:rPr>
              <w:t xml:space="preserve">5502 </w:t>
            </w:r>
            <w:r>
              <w:rPr>
                <w:sz w:val="20"/>
              </w:rPr>
              <w:t>水利工程与管理类</w:t>
            </w:r>
          </w:p>
        </w:tc>
        <w:tc>
          <w:tcPr>
            <w:tcW w:w="921" w:type="dxa"/>
            <w:tcBorders>
              <w:top w:val="single" w:color="000000" w:sz="4" w:space="0"/>
              <w:left w:val="single" w:color="000000" w:sz="4" w:space="0"/>
              <w:right w:val="single" w:color="000000" w:sz="4" w:space="0"/>
            </w:tcBorders>
          </w:tcPr>
          <w:p>
            <w:pPr>
              <w:pStyle w:val="14"/>
              <w:rPr>
                <w:rFonts w:ascii="方正小标宋简体"/>
                <w:sz w:val="22"/>
              </w:rPr>
            </w:pPr>
          </w:p>
          <w:p>
            <w:pPr>
              <w:pStyle w:val="14"/>
              <w:spacing w:before="12"/>
              <w:rPr>
                <w:rFonts w:ascii="方正小标宋简体"/>
                <w:sz w:val="17"/>
              </w:rPr>
            </w:pPr>
          </w:p>
          <w:p>
            <w:pPr>
              <w:pStyle w:val="14"/>
              <w:ind w:left="39" w:right="32"/>
              <w:jc w:val="center"/>
              <w:rPr>
                <w:rFonts w:ascii="Times New Roman"/>
                <w:sz w:val="20"/>
              </w:rPr>
            </w:pPr>
            <w:r>
              <w:rPr>
                <w:rFonts w:ascii="Times New Roman"/>
                <w:sz w:val="20"/>
              </w:rPr>
              <w:t>550201</w:t>
            </w:r>
          </w:p>
        </w:tc>
        <w:tc>
          <w:tcPr>
            <w:tcW w:w="1139" w:type="dxa"/>
            <w:tcBorders>
              <w:top w:val="single" w:color="000000" w:sz="4" w:space="0"/>
              <w:left w:val="single" w:color="000000" w:sz="4" w:space="0"/>
              <w:right w:val="single" w:color="000000" w:sz="4" w:space="0"/>
            </w:tcBorders>
          </w:tcPr>
          <w:p>
            <w:pPr>
              <w:pStyle w:val="14"/>
              <w:rPr>
                <w:rFonts w:ascii="方正小标宋简体"/>
                <w:sz w:val="20"/>
              </w:rPr>
            </w:pPr>
          </w:p>
          <w:p>
            <w:pPr>
              <w:pStyle w:val="14"/>
              <w:rPr>
                <w:rFonts w:ascii="方正小标宋简体"/>
                <w:sz w:val="19"/>
              </w:rPr>
            </w:pPr>
          </w:p>
          <w:p>
            <w:pPr>
              <w:pStyle w:val="14"/>
              <w:ind w:left="55"/>
              <w:rPr>
                <w:sz w:val="20"/>
              </w:rPr>
            </w:pPr>
            <w:r>
              <w:rPr>
                <w:sz w:val="20"/>
              </w:rPr>
              <w:t>水利工程</w:t>
            </w:r>
          </w:p>
        </w:tc>
        <w:tc>
          <w:tcPr>
            <w:tcW w:w="1617"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3"/>
              <w:rPr>
                <w:rFonts w:ascii="方正小标宋简体"/>
                <w:sz w:val="10"/>
              </w:rPr>
            </w:pPr>
          </w:p>
          <w:p>
            <w:pPr>
              <w:pStyle w:val="14"/>
              <w:spacing w:line="292" w:lineRule="auto"/>
              <w:ind w:left="55" w:right="348"/>
              <w:rPr>
                <w:sz w:val="20"/>
              </w:rPr>
            </w:pPr>
            <w:r>
              <w:rPr>
                <w:sz w:val="20"/>
              </w:rPr>
              <w:t>农业水利工程城市水利工程</w:t>
            </w:r>
          </w:p>
        </w:tc>
        <w:tc>
          <w:tcPr>
            <w:tcW w:w="2282" w:type="dxa"/>
            <w:tcBorders>
              <w:top w:val="single" w:color="000000" w:sz="4" w:space="0"/>
              <w:left w:val="single" w:color="000000" w:sz="4" w:space="0"/>
              <w:right w:val="single" w:color="000000" w:sz="4" w:space="0"/>
            </w:tcBorders>
          </w:tcPr>
          <w:p>
            <w:pPr>
              <w:pStyle w:val="14"/>
              <w:spacing w:before="66" w:line="292" w:lineRule="auto"/>
              <w:ind w:left="55" w:right="613"/>
              <w:rPr>
                <w:sz w:val="20"/>
              </w:rPr>
            </w:pPr>
            <w:r>
              <w:rPr>
                <w:spacing w:val="-2"/>
                <w:sz w:val="20"/>
              </w:rPr>
              <w:t>水利工程技术人员建筑工程技术人员</w:t>
            </w:r>
            <w:r>
              <w:rPr>
                <w:sz w:val="20"/>
              </w:rPr>
              <w:t>水供应服务人员 农田灌排人员</w:t>
            </w:r>
          </w:p>
          <w:p>
            <w:pPr>
              <w:pStyle w:val="14"/>
              <w:spacing w:line="254" w:lineRule="exact"/>
              <w:ind w:left="55"/>
              <w:rPr>
                <w:sz w:val="20"/>
              </w:rPr>
            </w:pPr>
            <w:r>
              <w:rPr>
                <w:sz w:val="20"/>
              </w:rPr>
              <w:t>水利设施管养人员</w:t>
            </w:r>
          </w:p>
        </w:tc>
        <w:tc>
          <w:tcPr>
            <w:tcW w:w="1681" w:type="dxa"/>
            <w:tcBorders>
              <w:top w:val="single" w:color="000000" w:sz="4" w:space="0"/>
              <w:left w:val="single" w:color="000000" w:sz="4" w:space="0"/>
              <w:right w:val="single" w:color="000000" w:sz="4" w:space="0"/>
            </w:tcBorders>
          </w:tcPr>
          <w:p>
            <w:pPr>
              <w:pStyle w:val="14"/>
              <w:spacing w:before="66" w:line="292" w:lineRule="auto"/>
              <w:ind w:left="53" w:right="214"/>
              <w:jc w:val="both"/>
              <w:rPr>
                <w:sz w:val="20"/>
              </w:rPr>
            </w:pPr>
            <w:r>
              <w:rPr>
                <w:sz w:val="20"/>
              </w:rPr>
              <w:t>农业与农村用水水利水电工程施工</w:t>
            </w:r>
          </w:p>
          <w:p>
            <w:pPr>
              <w:pStyle w:val="14"/>
              <w:spacing w:line="254" w:lineRule="exact"/>
              <w:ind w:left="53"/>
              <w:rPr>
                <w:sz w:val="20"/>
              </w:rPr>
            </w:pPr>
            <w:r>
              <w:rPr>
                <w:sz w:val="20"/>
              </w:rPr>
              <w:t>给排水工程施工</w:t>
            </w:r>
          </w:p>
          <w:p>
            <w:pPr>
              <w:pStyle w:val="14"/>
              <w:spacing w:before="56"/>
              <w:ind w:left="53"/>
              <w:rPr>
                <w:sz w:val="20"/>
              </w:rPr>
            </w:pPr>
            <w:r>
              <w:rPr>
                <w:sz w:val="20"/>
              </w:rPr>
              <w:t>与运行</w:t>
            </w:r>
          </w:p>
        </w:tc>
        <w:tc>
          <w:tcPr>
            <w:tcW w:w="1421"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3"/>
              <w:rPr>
                <w:rFonts w:ascii="方正小标宋简体"/>
                <w:sz w:val="10"/>
              </w:rPr>
            </w:pPr>
          </w:p>
          <w:p>
            <w:pPr>
              <w:pStyle w:val="14"/>
              <w:spacing w:before="1" w:line="292" w:lineRule="auto"/>
              <w:ind w:left="52" w:right="155"/>
              <w:rPr>
                <w:sz w:val="20"/>
              </w:rPr>
            </w:pPr>
            <w:r>
              <w:rPr>
                <w:sz w:val="20"/>
              </w:rPr>
              <w:t>农业水利工程水利水电工程</w:t>
            </w:r>
          </w:p>
        </w:tc>
      </w:tr>
    </w:tbl>
    <w:p>
      <w:pPr>
        <w:spacing w:after="0" w:line="292" w:lineRule="auto"/>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56"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2"/>
              </w:rPr>
            </w:pPr>
          </w:p>
          <w:p>
            <w:pPr>
              <w:pStyle w:val="14"/>
              <w:spacing w:line="292" w:lineRule="auto"/>
              <w:ind w:left="57" w:right="162"/>
              <w:rPr>
                <w:sz w:val="20"/>
              </w:rPr>
            </w:pPr>
            <w:r>
              <w:rPr>
                <w:rFonts w:ascii="Times New Roman" w:eastAsia="Times New Roman"/>
                <w:sz w:val="20"/>
              </w:rPr>
              <w:t xml:space="preserve">5502 </w:t>
            </w:r>
            <w:r>
              <w:rPr>
                <w:sz w:val="20"/>
              </w:rPr>
              <w:t>水利工程与管理类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31"/>
              </w:rPr>
            </w:pPr>
          </w:p>
          <w:p>
            <w:pPr>
              <w:pStyle w:val="14"/>
              <w:ind w:left="39" w:right="32"/>
              <w:jc w:val="center"/>
              <w:rPr>
                <w:rFonts w:ascii="Times New Roman"/>
                <w:sz w:val="20"/>
              </w:rPr>
            </w:pPr>
            <w:r>
              <w:rPr>
                <w:rFonts w:ascii="Times New Roman"/>
                <w:sz w:val="20"/>
              </w:rPr>
              <w:t>550202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2"/>
              </w:rPr>
            </w:pPr>
          </w:p>
          <w:p>
            <w:pPr>
              <w:pStyle w:val="14"/>
              <w:spacing w:line="292" w:lineRule="auto"/>
              <w:ind w:left="55" w:right="70"/>
              <w:rPr>
                <w:sz w:val="20"/>
              </w:rPr>
            </w:pPr>
            <w:r>
              <w:rPr>
                <w:sz w:val="20"/>
              </w:rPr>
              <w:t>水利水电工程技术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82" w:line="292" w:lineRule="auto"/>
              <w:ind w:left="55" w:right="149"/>
              <w:rPr>
                <w:sz w:val="20"/>
              </w:rPr>
            </w:pPr>
            <w:r>
              <w:rPr>
                <w:spacing w:val="-3"/>
                <w:sz w:val="20"/>
              </w:rPr>
              <w:t>水利水电工程施</w:t>
            </w:r>
            <w:r>
              <w:rPr>
                <w:sz w:val="20"/>
              </w:rPr>
              <w:t>工技术</w:t>
            </w:r>
          </w:p>
          <w:p>
            <w:pPr>
              <w:pStyle w:val="14"/>
              <w:spacing w:line="292" w:lineRule="auto"/>
              <w:ind w:left="55" w:right="149"/>
              <w:rPr>
                <w:sz w:val="20"/>
              </w:rPr>
            </w:pPr>
            <w:r>
              <w:rPr>
                <w:spacing w:val="-3"/>
                <w:sz w:val="20"/>
              </w:rPr>
              <w:t>水利水电工程检</w:t>
            </w:r>
            <w:r>
              <w:rPr>
                <w:sz w:val="20"/>
              </w:rPr>
              <w:t>测技术</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2"/>
              </w:rPr>
            </w:pPr>
          </w:p>
          <w:p>
            <w:pPr>
              <w:pStyle w:val="14"/>
              <w:spacing w:line="292" w:lineRule="auto"/>
              <w:ind w:left="55" w:right="613"/>
              <w:rPr>
                <w:sz w:val="20"/>
              </w:rPr>
            </w:pPr>
            <w:r>
              <w:rPr>
                <w:sz w:val="20"/>
              </w:rPr>
              <w:t>水利工程技术人员建筑工程技术人员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82" w:line="292" w:lineRule="auto"/>
              <w:ind w:left="53" w:right="214"/>
              <w:rPr>
                <w:sz w:val="20"/>
              </w:rPr>
            </w:pPr>
            <w:r>
              <w:rPr>
                <w:sz w:val="20"/>
              </w:rPr>
              <w:t>水利水电工程施工</w:t>
            </w:r>
          </w:p>
          <w:p>
            <w:pPr>
              <w:pStyle w:val="14"/>
              <w:spacing w:line="292" w:lineRule="auto"/>
              <w:ind w:left="53" w:right="413"/>
              <w:rPr>
                <w:sz w:val="20"/>
              </w:rPr>
            </w:pPr>
            <w:r>
              <w:rPr>
                <w:sz w:val="20"/>
              </w:rPr>
              <w:t>建筑工程施工土建工程检测</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3"/>
              </w:rPr>
            </w:pPr>
          </w:p>
          <w:p>
            <w:pPr>
              <w:pStyle w:val="14"/>
              <w:spacing w:line="292" w:lineRule="auto"/>
              <w:ind w:left="52" w:right="155"/>
              <w:jc w:val="both"/>
              <w:rPr>
                <w:sz w:val="20"/>
              </w:rPr>
            </w:pPr>
            <w:r>
              <w:rPr>
                <w:sz w:val="20"/>
              </w:rPr>
              <w:t>水利水电工程农业水利工程工程管理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7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2"/>
              </w:rPr>
            </w:pPr>
          </w:p>
          <w:p>
            <w:pPr>
              <w:pStyle w:val="14"/>
              <w:spacing w:line="292" w:lineRule="auto"/>
              <w:ind w:left="57" w:right="162"/>
              <w:rPr>
                <w:sz w:val="20"/>
              </w:rPr>
            </w:pPr>
            <w:r>
              <w:rPr>
                <w:rFonts w:ascii="Times New Roman" w:eastAsia="Times New Roman"/>
                <w:sz w:val="20"/>
              </w:rPr>
              <w:t xml:space="preserve">5502 </w:t>
            </w:r>
            <w:r>
              <w:rPr>
                <w:sz w:val="20"/>
              </w:rPr>
              <w:t>水利工程与管理类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32"/>
              </w:rPr>
            </w:pPr>
          </w:p>
          <w:p>
            <w:pPr>
              <w:pStyle w:val="14"/>
              <w:spacing w:before="1"/>
              <w:ind w:left="39" w:right="32"/>
              <w:jc w:val="center"/>
              <w:rPr>
                <w:rFonts w:ascii="Times New Roman"/>
                <w:sz w:val="20"/>
              </w:rPr>
            </w:pPr>
            <w:r>
              <w:rPr>
                <w:rFonts w:ascii="Times New Roman"/>
                <w:sz w:val="20"/>
              </w:rPr>
              <w:t>550203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2"/>
              </w:rPr>
            </w:pPr>
          </w:p>
          <w:p>
            <w:pPr>
              <w:pStyle w:val="14"/>
              <w:spacing w:before="1" w:line="292" w:lineRule="auto"/>
              <w:ind w:left="55" w:right="70"/>
              <w:rPr>
                <w:sz w:val="20"/>
              </w:rPr>
            </w:pPr>
            <w:r>
              <w:rPr>
                <w:sz w:val="20"/>
              </w:rPr>
              <w:t>水利水电工程管理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89" w:line="292" w:lineRule="auto"/>
              <w:ind w:left="55" w:right="613"/>
              <w:jc w:val="both"/>
              <w:rPr>
                <w:sz w:val="20"/>
              </w:rPr>
            </w:pPr>
            <w:r>
              <w:rPr>
                <w:sz w:val="20"/>
              </w:rPr>
              <w:t>水利工程技术人员建筑工程技术人员测绘服务人员</w:t>
            </w:r>
          </w:p>
          <w:p>
            <w:pPr>
              <w:pStyle w:val="14"/>
              <w:spacing w:line="254" w:lineRule="exact"/>
              <w:ind w:left="55"/>
              <w:rPr>
                <w:sz w:val="20"/>
              </w:rPr>
            </w:pPr>
            <w:r>
              <w:rPr>
                <w:sz w:val="20"/>
              </w:rPr>
              <w:t>水利设施管养人员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89" w:line="292" w:lineRule="auto"/>
              <w:ind w:left="53" w:right="214"/>
              <w:rPr>
                <w:sz w:val="20"/>
              </w:rPr>
            </w:pPr>
            <w:r>
              <w:rPr>
                <w:sz w:val="20"/>
              </w:rPr>
              <w:t>水利水电工程施工</w:t>
            </w:r>
          </w:p>
          <w:p>
            <w:pPr>
              <w:pStyle w:val="14"/>
              <w:spacing w:line="255" w:lineRule="exact"/>
              <w:ind w:left="53"/>
              <w:rPr>
                <w:sz w:val="20"/>
              </w:rPr>
            </w:pPr>
            <w:r>
              <w:rPr>
                <w:sz w:val="20"/>
              </w:rPr>
              <w:t>工程造价</w:t>
            </w:r>
          </w:p>
          <w:p>
            <w:pPr>
              <w:pStyle w:val="14"/>
              <w:spacing w:before="56"/>
              <w:ind w:left="53"/>
              <w:rPr>
                <w:sz w:val="20"/>
              </w:rPr>
            </w:pPr>
            <w:r>
              <w:rPr>
                <w:sz w:val="20"/>
              </w:rPr>
              <w:t>土建工程检测</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3"/>
              </w:rPr>
            </w:pPr>
          </w:p>
          <w:p>
            <w:pPr>
              <w:pStyle w:val="14"/>
              <w:spacing w:line="292" w:lineRule="auto"/>
              <w:ind w:left="52" w:right="155"/>
              <w:rPr>
                <w:sz w:val="20"/>
              </w:rPr>
            </w:pPr>
            <w:r>
              <w:rPr>
                <w:spacing w:val="-3"/>
                <w:sz w:val="20"/>
              </w:rPr>
              <w:t>水利水电工程</w:t>
            </w:r>
            <w:r>
              <w:rPr>
                <w:sz w:val="20"/>
              </w:rPr>
              <w:t>工程管理</w:t>
            </w:r>
          </w:p>
          <w:p>
            <w:pPr>
              <w:pStyle w:val="14"/>
              <w:spacing w:line="255" w:lineRule="exact"/>
              <w:ind w:left="52"/>
              <w:rPr>
                <w:sz w:val="20"/>
              </w:rPr>
            </w:pPr>
            <w:r>
              <w:rPr>
                <w:sz w:val="20"/>
              </w:rPr>
              <w:t>工程造价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2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29"/>
              </w:rPr>
            </w:pPr>
          </w:p>
          <w:p>
            <w:pPr>
              <w:pStyle w:val="14"/>
              <w:spacing w:before="1" w:line="292" w:lineRule="auto"/>
              <w:ind w:left="57" w:right="162"/>
              <w:rPr>
                <w:sz w:val="20"/>
              </w:rPr>
            </w:pPr>
            <w:r>
              <w:rPr>
                <w:rFonts w:ascii="Times New Roman" w:eastAsia="Times New Roman"/>
                <w:sz w:val="20"/>
              </w:rPr>
              <w:t xml:space="preserve">5502 </w:t>
            </w:r>
            <w:r>
              <w:rPr>
                <w:sz w:val="20"/>
              </w:rPr>
              <w:t>水利工程与管理类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5"/>
              <w:rPr>
                <w:rFonts w:ascii="方正小标宋简体"/>
                <w:sz w:val="17"/>
              </w:rPr>
            </w:pPr>
          </w:p>
          <w:p>
            <w:pPr>
              <w:pStyle w:val="14"/>
              <w:ind w:left="39" w:right="32"/>
              <w:jc w:val="center"/>
              <w:rPr>
                <w:rFonts w:ascii="Times New Roman"/>
                <w:sz w:val="20"/>
              </w:rPr>
            </w:pPr>
            <w:r>
              <w:rPr>
                <w:rFonts w:ascii="Times New Roman"/>
                <w:sz w:val="20"/>
              </w:rPr>
              <w:t>550204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29"/>
              </w:rPr>
            </w:pPr>
          </w:p>
          <w:p>
            <w:pPr>
              <w:pStyle w:val="14"/>
              <w:spacing w:line="292" w:lineRule="auto"/>
              <w:ind w:left="55" w:right="70"/>
              <w:rPr>
                <w:sz w:val="20"/>
              </w:rPr>
            </w:pPr>
            <w:r>
              <w:rPr>
                <w:sz w:val="20"/>
              </w:rPr>
              <w:t>水利水电建筑工程</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59" w:line="292" w:lineRule="auto"/>
              <w:ind w:left="55" w:right="613"/>
              <w:rPr>
                <w:sz w:val="20"/>
              </w:rPr>
            </w:pPr>
            <w:r>
              <w:rPr>
                <w:sz w:val="20"/>
              </w:rPr>
              <w:t>建筑工程技术人员房屋建筑施工人员</w:t>
            </w:r>
          </w:p>
          <w:p>
            <w:pPr>
              <w:pStyle w:val="14"/>
              <w:spacing w:line="292" w:lineRule="auto"/>
              <w:ind w:left="55" w:right="212"/>
              <w:rPr>
                <w:sz w:val="20"/>
              </w:rPr>
            </w:pPr>
            <w:r>
              <w:rPr>
                <w:sz w:val="20"/>
              </w:rPr>
              <w:t>砖瓦石材等建筑材料制造人员</w:t>
            </w:r>
          </w:p>
          <w:p>
            <w:pPr>
              <w:pStyle w:val="14"/>
              <w:spacing w:line="255" w:lineRule="exact"/>
              <w:ind w:left="55"/>
              <w:rPr>
                <w:sz w:val="20"/>
              </w:rPr>
            </w:pPr>
            <w:r>
              <w:rPr>
                <w:sz w:val="20"/>
              </w:rPr>
              <w:t>测绘服务人员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59" w:line="292" w:lineRule="auto"/>
              <w:ind w:left="53" w:right="214"/>
              <w:rPr>
                <w:sz w:val="20"/>
              </w:rPr>
            </w:pPr>
            <w:r>
              <w:rPr>
                <w:sz w:val="20"/>
              </w:rPr>
              <w:t>水利水电工程施工</w:t>
            </w:r>
          </w:p>
          <w:p>
            <w:pPr>
              <w:pStyle w:val="14"/>
              <w:spacing w:line="255" w:lineRule="exact"/>
              <w:ind w:left="53"/>
              <w:rPr>
                <w:sz w:val="20"/>
              </w:rPr>
            </w:pPr>
            <w:r>
              <w:rPr>
                <w:sz w:val="20"/>
              </w:rPr>
              <w:t>农业与农村用水</w:t>
            </w:r>
          </w:p>
          <w:p>
            <w:pPr>
              <w:pStyle w:val="14"/>
              <w:spacing w:before="2" w:line="310" w:lineRule="atLeast"/>
              <w:ind w:left="53" w:right="214"/>
              <w:rPr>
                <w:sz w:val="20"/>
              </w:rPr>
            </w:pPr>
            <w:r>
              <w:rPr>
                <w:sz w:val="20"/>
              </w:rPr>
              <w:t>给排水工程施工与运行</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29"/>
              </w:rPr>
            </w:pPr>
          </w:p>
          <w:p>
            <w:pPr>
              <w:pStyle w:val="14"/>
              <w:spacing w:line="292" w:lineRule="auto"/>
              <w:ind w:left="52" w:right="155"/>
              <w:rPr>
                <w:sz w:val="20"/>
              </w:rPr>
            </w:pPr>
            <w:r>
              <w:rPr>
                <w:sz w:val="20"/>
              </w:rPr>
              <w:t>水利水电工程农业水利工程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36"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3"/>
              <w:rPr>
                <w:rFonts w:ascii="方正小标宋简体"/>
                <w:sz w:val="10"/>
              </w:rPr>
            </w:pPr>
          </w:p>
          <w:p>
            <w:pPr>
              <w:pStyle w:val="14"/>
              <w:spacing w:line="292" w:lineRule="auto"/>
              <w:ind w:left="57" w:right="162"/>
              <w:rPr>
                <w:sz w:val="20"/>
              </w:rPr>
            </w:pPr>
            <w:r>
              <w:rPr>
                <w:rFonts w:ascii="Times New Roman" w:eastAsia="Times New Roman"/>
                <w:sz w:val="20"/>
              </w:rPr>
              <w:t xml:space="preserve">5502 </w:t>
            </w:r>
            <w:r>
              <w:rPr>
                <w:sz w:val="20"/>
              </w:rPr>
              <w:t>水利工程与管理类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2"/>
              <w:rPr>
                <w:rFonts w:ascii="方正小标宋简体"/>
                <w:sz w:val="17"/>
              </w:rPr>
            </w:pPr>
          </w:p>
          <w:p>
            <w:pPr>
              <w:pStyle w:val="14"/>
              <w:ind w:left="39" w:right="32"/>
              <w:jc w:val="center"/>
              <w:rPr>
                <w:rFonts w:ascii="Times New Roman"/>
                <w:sz w:val="20"/>
              </w:rPr>
            </w:pPr>
            <w:r>
              <w:rPr>
                <w:rFonts w:ascii="Times New Roman"/>
                <w:sz w:val="20"/>
              </w:rPr>
              <w:t>550205</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3"/>
              <w:rPr>
                <w:rFonts w:ascii="方正小标宋简体"/>
                <w:sz w:val="10"/>
              </w:rPr>
            </w:pPr>
          </w:p>
          <w:p>
            <w:pPr>
              <w:pStyle w:val="14"/>
              <w:spacing w:line="292" w:lineRule="auto"/>
              <w:ind w:left="55" w:right="70"/>
              <w:rPr>
                <w:sz w:val="20"/>
              </w:rPr>
            </w:pPr>
            <w:r>
              <w:rPr>
                <w:sz w:val="20"/>
              </w:rPr>
              <w:t>机电排灌工程技术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1"/>
              </w:rPr>
            </w:pPr>
          </w:p>
          <w:p>
            <w:pPr>
              <w:pStyle w:val="14"/>
              <w:spacing w:before="1" w:line="292" w:lineRule="auto"/>
              <w:ind w:left="55" w:right="149"/>
              <w:rPr>
                <w:sz w:val="20"/>
              </w:rPr>
            </w:pPr>
            <w:r>
              <w:rPr>
                <w:sz w:val="20"/>
              </w:rPr>
              <w:t>节水灌溉工程技术</w:t>
            </w:r>
          </w:p>
          <w:p>
            <w:pPr>
              <w:pStyle w:val="14"/>
              <w:spacing w:line="255" w:lineRule="exact"/>
              <w:ind w:left="55"/>
              <w:rPr>
                <w:sz w:val="20"/>
              </w:rPr>
            </w:pPr>
            <w:r>
              <w:rPr>
                <w:sz w:val="20"/>
              </w:rPr>
              <w:t>灌溉与排水技术</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6" w:line="292" w:lineRule="auto"/>
              <w:ind w:left="55" w:right="613"/>
              <w:rPr>
                <w:sz w:val="20"/>
              </w:rPr>
            </w:pPr>
            <w:r>
              <w:rPr>
                <w:sz w:val="20"/>
              </w:rPr>
              <w:t>建筑工程技术人员水供应服务人员</w:t>
            </w:r>
          </w:p>
          <w:p>
            <w:pPr>
              <w:pStyle w:val="14"/>
              <w:spacing w:line="292" w:lineRule="auto"/>
              <w:ind w:left="55" w:right="8"/>
              <w:rPr>
                <w:sz w:val="20"/>
              </w:rPr>
            </w:pPr>
            <w:r>
              <w:rPr>
                <w:sz w:val="20"/>
              </w:rPr>
              <w:t>水生产、输排和水处理人员</w:t>
            </w:r>
          </w:p>
          <w:p>
            <w:pPr>
              <w:pStyle w:val="14"/>
              <w:spacing w:line="255" w:lineRule="exact"/>
              <w:ind w:left="55"/>
              <w:rPr>
                <w:sz w:val="20"/>
              </w:rPr>
            </w:pPr>
            <w:r>
              <w:rPr>
                <w:sz w:val="20"/>
              </w:rPr>
              <w:t>农田灌排人员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1"/>
              </w:rPr>
            </w:pPr>
          </w:p>
          <w:p>
            <w:pPr>
              <w:pStyle w:val="14"/>
              <w:spacing w:before="1" w:line="292" w:lineRule="auto"/>
              <w:ind w:left="53" w:right="214"/>
              <w:jc w:val="both"/>
              <w:rPr>
                <w:sz w:val="20"/>
              </w:rPr>
            </w:pPr>
            <w:r>
              <w:rPr>
                <w:sz w:val="20"/>
              </w:rPr>
              <w:t>农业与农村用水给排水工程施工与运行</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19"/>
              </w:rPr>
            </w:pPr>
          </w:p>
          <w:p>
            <w:pPr>
              <w:pStyle w:val="14"/>
              <w:ind w:left="52"/>
              <w:rPr>
                <w:sz w:val="20"/>
              </w:rPr>
            </w:pPr>
            <w:r>
              <w:rPr>
                <w:sz w:val="20"/>
              </w:rPr>
              <w:t>农业水利工程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71"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line="292" w:lineRule="auto"/>
              <w:ind w:left="57" w:right="162"/>
              <w:rPr>
                <w:sz w:val="20"/>
              </w:rPr>
            </w:pPr>
            <w:r>
              <w:rPr>
                <w:rFonts w:ascii="Times New Roman" w:eastAsia="Times New Roman"/>
                <w:sz w:val="20"/>
              </w:rPr>
              <w:t xml:space="preserve">5502 </w:t>
            </w:r>
            <w:r>
              <w:rPr>
                <w:sz w:val="20"/>
              </w:rPr>
              <w:t>水利工程与管理类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6"/>
              <w:rPr>
                <w:rFonts w:ascii="方正小标宋简体"/>
                <w:sz w:val="24"/>
              </w:rPr>
            </w:pPr>
          </w:p>
          <w:p>
            <w:pPr>
              <w:pStyle w:val="14"/>
              <w:ind w:left="39" w:right="32"/>
              <w:jc w:val="center"/>
              <w:rPr>
                <w:rFonts w:ascii="Times New Roman"/>
                <w:sz w:val="20"/>
              </w:rPr>
            </w:pPr>
            <w:r>
              <w:rPr>
                <w:rFonts w:ascii="Times New Roman"/>
                <w:sz w:val="20"/>
              </w:rPr>
              <w:t>550206</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before="1" w:line="292" w:lineRule="auto"/>
              <w:ind w:left="55" w:right="70"/>
              <w:rPr>
                <w:sz w:val="20"/>
              </w:rPr>
            </w:pPr>
            <w:r>
              <w:rPr>
                <w:sz w:val="20"/>
              </w:rPr>
              <w:t>港口航道与治河工程</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before="1" w:line="292" w:lineRule="auto"/>
              <w:ind w:left="55" w:right="348"/>
              <w:rPr>
                <w:sz w:val="20"/>
              </w:rPr>
            </w:pPr>
            <w:r>
              <w:rPr>
                <w:sz w:val="20"/>
              </w:rPr>
              <w:t>港口航道工程河务工程</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0"/>
              </w:rPr>
            </w:pPr>
          </w:p>
          <w:p>
            <w:pPr>
              <w:pStyle w:val="14"/>
              <w:spacing w:line="292" w:lineRule="auto"/>
              <w:ind w:left="55" w:right="613"/>
              <w:jc w:val="both"/>
              <w:rPr>
                <w:sz w:val="20"/>
              </w:rPr>
            </w:pPr>
            <w:r>
              <w:rPr>
                <w:sz w:val="20"/>
              </w:rPr>
              <w:t>水利工程技术人员建筑工程技术人员水利设施管养人员</w:t>
            </w:r>
          </w:p>
          <w:p>
            <w:pPr>
              <w:pStyle w:val="14"/>
              <w:spacing w:line="292" w:lineRule="auto"/>
              <w:ind w:left="55" w:right="212"/>
              <w:rPr>
                <w:sz w:val="20"/>
              </w:rPr>
            </w:pPr>
            <w:r>
              <w:rPr>
                <w:sz w:val="20"/>
              </w:rPr>
              <w:t>水上运输设备操作及有关人员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53" w:right="214"/>
              <w:rPr>
                <w:sz w:val="20"/>
              </w:rPr>
            </w:pPr>
            <w:r>
              <w:rPr>
                <w:sz w:val="20"/>
              </w:rPr>
              <w:t>水利水电工程施工</w:t>
            </w:r>
          </w:p>
          <w:p>
            <w:pPr>
              <w:pStyle w:val="14"/>
              <w:spacing w:line="292" w:lineRule="auto"/>
              <w:ind w:left="53" w:right="214"/>
              <w:rPr>
                <w:sz w:val="20"/>
              </w:rPr>
            </w:pPr>
            <w:r>
              <w:rPr>
                <w:sz w:val="20"/>
              </w:rPr>
              <w:t xml:space="preserve">建筑工程施工 水路运输管理 </w:t>
            </w:r>
            <w:r>
              <w:rPr>
                <w:spacing w:val="-3"/>
                <w:sz w:val="20"/>
              </w:rPr>
              <w:t>道路与桥梁工程</w:t>
            </w:r>
          </w:p>
          <w:p>
            <w:pPr>
              <w:pStyle w:val="14"/>
              <w:spacing w:line="254" w:lineRule="exact"/>
              <w:ind w:left="53"/>
              <w:rPr>
                <w:sz w:val="20"/>
              </w:rPr>
            </w:pPr>
            <w:r>
              <w:rPr>
                <w:sz w:val="20"/>
              </w:rPr>
              <w:t>施工</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before="1" w:line="292" w:lineRule="auto"/>
              <w:ind w:left="52" w:right="155"/>
              <w:rPr>
                <w:sz w:val="20"/>
              </w:rPr>
            </w:pPr>
            <w:r>
              <w:rPr>
                <w:sz w:val="20"/>
              </w:rPr>
              <w:t>港口航道与海岸工程</w:t>
            </w:r>
          </w:p>
          <w:p>
            <w:pPr>
              <w:pStyle w:val="14"/>
              <w:spacing w:line="255" w:lineRule="exact"/>
              <w:ind w:left="52"/>
              <w:rPr>
                <w:sz w:val="20"/>
              </w:rPr>
            </w:pPr>
            <w:r>
              <w:rPr>
                <w:sz w:val="20"/>
              </w:rPr>
              <w:t>水利水电工程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99"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0"/>
              </w:rPr>
            </w:pPr>
          </w:p>
          <w:p>
            <w:pPr>
              <w:pStyle w:val="14"/>
              <w:spacing w:line="292" w:lineRule="auto"/>
              <w:ind w:left="57" w:right="162"/>
              <w:rPr>
                <w:sz w:val="20"/>
              </w:rPr>
            </w:pPr>
            <w:r>
              <w:rPr>
                <w:rFonts w:ascii="Times New Roman" w:eastAsia="Times New Roman"/>
                <w:sz w:val="20"/>
              </w:rPr>
              <w:t xml:space="preserve">5502 </w:t>
            </w:r>
            <w:r>
              <w:rPr>
                <w:sz w:val="20"/>
              </w:rPr>
              <w:t>水利工程与管理类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30"/>
              </w:rPr>
            </w:pPr>
          </w:p>
          <w:p>
            <w:pPr>
              <w:pStyle w:val="14"/>
              <w:ind w:left="39" w:right="32"/>
              <w:jc w:val="center"/>
              <w:rPr>
                <w:rFonts w:ascii="Times New Roman"/>
                <w:sz w:val="20"/>
              </w:rPr>
            </w:pPr>
            <w:r>
              <w:rPr>
                <w:rFonts w:ascii="Times New Roman"/>
                <w:sz w:val="20"/>
              </w:rPr>
              <w:t>550207</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9"/>
              </w:rPr>
            </w:pPr>
          </w:p>
          <w:p>
            <w:pPr>
              <w:pStyle w:val="14"/>
              <w:ind w:left="55"/>
              <w:rPr>
                <w:sz w:val="20"/>
              </w:rPr>
            </w:pPr>
            <w:r>
              <w:rPr>
                <w:sz w:val="20"/>
              </w:rPr>
              <w:t>水务管理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1"/>
              </w:rPr>
            </w:pPr>
          </w:p>
          <w:p>
            <w:pPr>
              <w:pStyle w:val="14"/>
              <w:spacing w:line="292" w:lineRule="auto"/>
              <w:ind w:left="55" w:right="613"/>
              <w:jc w:val="both"/>
              <w:rPr>
                <w:sz w:val="20"/>
              </w:rPr>
            </w:pPr>
            <w:r>
              <w:rPr>
                <w:sz w:val="20"/>
              </w:rPr>
              <w:t>水利工程技术人员水利设施管养人员环境监测服务人员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54" w:line="292" w:lineRule="auto"/>
              <w:ind w:left="53" w:right="214"/>
              <w:rPr>
                <w:sz w:val="20"/>
              </w:rPr>
            </w:pPr>
            <w:r>
              <w:rPr>
                <w:sz w:val="20"/>
              </w:rPr>
              <w:t>水利水电工程施工</w:t>
            </w:r>
          </w:p>
          <w:p>
            <w:pPr>
              <w:pStyle w:val="14"/>
              <w:spacing w:line="255" w:lineRule="exact"/>
              <w:ind w:left="53"/>
              <w:rPr>
                <w:sz w:val="20"/>
              </w:rPr>
            </w:pPr>
            <w:r>
              <w:rPr>
                <w:sz w:val="20"/>
              </w:rPr>
              <w:t>给排水工程施工</w:t>
            </w:r>
          </w:p>
          <w:p>
            <w:pPr>
              <w:pStyle w:val="14"/>
              <w:spacing w:before="56"/>
              <w:ind w:left="53"/>
              <w:rPr>
                <w:sz w:val="20"/>
              </w:rPr>
            </w:pPr>
            <w:r>
              <w:rPr>
                <w:sz w:val="20"/>
              </w:rPr>
              <w:t>与运行</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0"/>
              </w:rPr>
            </w:pPr>
          </w:p>
          <w:p>
            <w:pPr>
              <w:pStyle w:val="14"/>
              <w:spacing w:line="292" w:lineRule="auto"/>
              <w:ind w:left="52" w:right="554"/>
              <w:rPr>
                <w:sz w:val="20"/>
              </w:rPr>
            </w:pPr>
            <w:r>
              <w:rPr>
                <w:sz w:val="20"/>
              </w:rPr>
              <w:t>水务工程工程管理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8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8"/>
              </w:rPr>
            </w:pPr>
          </w:p>
          <w:p>
            <w:pPr>
              <w:pStyle w:val="14"/>
              <w:spacing w:line="292" w:lineRule="auto"/>
              <w:ind w:left="57" w:right="162"/>
              <w:rPr>
                <w:sz w:val="20"/>
              </w:rPr>
            </w:pPr>
            <w:r>
              <w:rPr>
                <w:rFonts w:ascii="Times New Roman" w:eastAsia="Times New Roman"/>
                <w:sz w:val="20"/>
              </w:rPr>
              <w:t xml:space="preserve">5503 </w:t>
            </w:r>
            <w:r>
              <w:rPr>
                <w:sz w:val="20"/>
              </w:rPr>
              <w:t>水利水电设备类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2"/>
              <w:rPr>
                <w:rFonts w:ascii="方正小标宋简体"/>
                <w:sz w:val="16"/>
              </w:rPr>
            </w:pPr>
          </w:p>
          <w:p>
            <w:pPr>
              <w:pStyle w:val="14"/>
              <w:ind w:left="39" w:right="32"/>
              <w:jc w:val="center"/>
              <w:rPr>
                <w:rFonts w:ascii="Times New Roman"/>
                <w:sz w:val="20"/>
              </w:rPr>
            </w:pPr>
            <w:r>
              <w:rPr>
                <w:rFonts w:ascii="Times New Roman"/>
                <w:sz w:val="20"/>
              </w:rPr>
              <w:t>550301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8"/>
              </w:rPr>
            </w:pPr>
          </w:p>
          <w:p>
            <w:pPr>
              <w:pStyle w:val="14"/>
              <w:spacing w:line="292" w:lineRule="auto"/>
              <w:ind w:left="55" w:right="70"/>
              <w:rPr>
                <w:sz w:val="20"/>
              </w:rPr>
            </w:pPr>
            <w:r>
              <w:rPr>
                <w:sz w:val="20"/>
              </w:rPr>
              <w:t>水电站动力设备</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39" w:line="292" w:lineRule="auto"/>
              <w:ind w:left="55" w:right="613"/>
              <w:rPr>
                <w:sz w:val="20"/>
              </w:rPr>
            </w:pPr>
            <w:r>
              <w:rPr>
                <w:sz w:val="20"/>
              </w:rPr>
              <w:t>电力工程技术人员电气工程技术人员</w:t>
            </w:r>
          </w:p>
          <w:p>
            <w:pPr>
              <w:pStyle w:val="14"/>
              <w:spacing w:line="292" w:lineRule="auto"/>
              <w:ind w:left="55" w:right="8"/>
              <w:rPr>
                <w:sz w:val="20"/>
              </w:rPr>
            </w:pPr>
            <w:r>
              <w:rPr>
                <w:sz w:val="20"/>
              </w:rPr>
              <w:t>电力、热力生产和供应人员</w:t>
            </w:r>
          </w:p>
          <w:p>
            <w:pPr>
              <w:pStyle w:val="14"/>
              <w:spacing w:line="255" w:lineRule="exact"/>
              <w:ind w:left="55"/>
              <w:rPr>
                <w:sz w:val="20"/>
              </w:rPr>
            </w:pPr>
            <w:r>
              <w:rPr>
                <w:sz w:val="20"/>
              </w:rPr>
              <w:t>建筑安装施工人员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8"/>
              </w:rPr>
            </w:pPr>
          </w:p>
          <w:p>
            <w:pPr>
              <w:pStyle w:val="14"/>
              <w:spacing w:line="292" w:lineRule="auto"/>
              <w:ind w:left="53" w:right="214"/>
              <w:rPr>
                <w:sz w:val="20"/>
              </w:rPr>
            </w:pPr>
            <w:r>
              <w:rPr>
                <w:sz w:val="20"/>
              </w:rPr>
              <w:t>水电厂机电设备安装与运行</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8"/>
              </w:rPr>
            </w:pPr>
          </w:p>
          <w:p>
            <w:pPr>
              <w:pStyle w:val="14"/>
              <w:spacing w:line="292" w:lineRule="auto"/>
              <w:ind w:left="52" w:right="155"/>
              <w:rPr>
                <w:sz w:val="20"/>
              </w:rPr>
            </w:pPr>
            <w:r>
              <w:rPr>
                <w:sz w:val="20"/>
              </w:rPr>
              <w:t>能源与动力工程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59" w:hRule="atLeast"/>
        </w:trPr>
        <w:tc>
          <w:tcPr>
            <w:tcW w:w="1283" w:type="dxa"/>
            <w:tcBorders>
              <w:top w:val="single" w:color="000000" w:sz="4" w:space="0"/>
              <w:left w:val="single" w:color="000000" w:sz="4" w:space="0"/>
              <w:right w:val="single" w:color="000000" w:sz="4" w:space="0"/>
            </w:tcBorders>
          </w:tcPr>
          <w:p>
            <w:pPr>
              <w:pStyle w:val="14"/>
              <w:spacing w:before="1"/>
              <w:rPr>
                <w:rFonts w:ascii="方正小标宋简体"/>
                <w:sz w:val="28"/>
              </w:rPr>
            </w:pPr>
          </w:p>
          <w:p>
            <w:pPr>
              <w:pStyle w:val="14"/>
              <w:spacing w:line="292" w:lineRule="auto"/>
              <w:ind w:left="57" w:right="162"/>
              <w:rPr>
                <w:sz w:val="20"/>
              </w:rPr>
            </w:pPr>
            <w:r>
              <w:rPr>
                <w:rFonts w:ascii="Times New Roman" w:eastAsia="Times New Roman"/>
                <w:sz w:val="20"/>
              </w:rPr>
              <w:t xml:space="preserve">5503 </w:t>
            </w:r>
            <w:r>
              <w:rPr>
                <w:sz w:val="20"/>
              </w:rPr>
              <w:t>水利水电设备类</w:t>
            </w:r>
          </w:p>
        </w:tc>
        <w:tc>
          <w:tcPr>
            <w:tcW w:w="921" w:type="dxa"/>
            <w:tcBorders>
              <w:top w:val="single" w:color="000000" w:sz="4" w:space="0"/>
              <w:left w:val="single" w:color="000000" w:sz="4" w:space="0"/>
              <w:right w:val="single" w:color="000000" w:sz="4" w:space="0"/>
            </w:tcBorders>
          </w:tcPr>
          <w:p>
            <w:pPr>
              <w:pStyle w:val="14"/>
              <w:rPr>
                <w:rFonts w:ascii="方正小标宋简体"/>
                <w:sz w:val="22"/>
              </w:rPr>
            </w:pPr>
          </w:p>
          <w:p>
            <w:pPr>
              <w:pStyle w:val="14"/>
              <w:spacing w:before="10"/>
              <w:rPr>
                <w:rFonts w:ascii="方正小标宋简体"/>
                <w:sz w:val="15"/>
              </w:rPr>
            </w:pPr>
          </w:p>
          <w:p>
            <w:pPr>
              <w:pStyle w:val="14"/>
              <w:ind w:left="39" w:right="32"/>
              <w:jc w:val="center"/>
              <w:rPr>
                <w:rFonts w:ascii="Times New Roman"/>
                <w:sz w:val="20"/>
              </w:rPr>
            </w:pPr>
            <w:r>
              <w:rPr>
                <w:rFonts w:ascii="Times New Roman"/>
                <w:sz w:val="20"/>
              </w:rPr>
              <w:t>550302</w:t>
            </w:r>
          </w:p>
        </w:tc>
        <w:tc>
          <w:tcPr>
            <w:tcW w:w="1139" w:type="dxa"/>
            <w:tcBorders>
              <w:top w:val="single" w:color="000000" w:sz="4" w:space="0"/>
              <w:left w:val="single" w:color="000000" w:sz="4" w:space="0"/>
              <w:right w:val="single" w:color="000000" w:sz="4" w:space="0"/>
            </w:tcBorders>
          </w:tcPr>
          <w:p>
            <w:pPr>
              <w:pStyle w:val="14"/>
              <w:spacing w:before="1"/>
              <w:rPr>
                <w:rFonts w:ascii="方正小标宋简体"/>
                <w:sz w:val="28"/>
              </w:rPr>
            </w:pPr>
          </w:p>
          <w:p>
            <w:pPr>
              <w:pStyle w:val="14"/>
              <w:spacing w:line="292" w:lineRule="auto"/>
              <w:ind w:left="55" w:right="70"/>
              <w:rPr>
                <w:sz w:val="20"/>
              </w:rPr>
            </w:pPr>
            <w:r>
              <w:rPr>
                <w:sz w:val="20"/>
              </w:rPr>
              <w:t>水电站电气设备</w:t>
            </w:r>
          </w:p>
        </w:tc>
        <w:tc>
          <w:tcPr>
            <w:tcW w:w="1617" w:type="dxa"/>
            <w:tcBorders>
              <w:top w:val="single" w:color="000000" w:sz="4" w:space="0"/>
              <w:left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right w:val="single" w:color="000000" w:sz="4" w:space="0"/>
            </w:tcBorders>
          </w:tcPr>
          <w:p>
            <w:pPr>
              <w:pStyle w:val="14"/>
              <w:spacing w:before="5"/>
              <w:rPr>
                <w:rFonts w:ascii="方正小标宋简体"/>
                <w:sz w:val="19"/>
              </w:rPr>
            </w:pPr>
          </w:p>
          <w:p>
            <w:pPr>
              <w:pStyle w:val="14"/>
              <w:spacing w:line="292" w:lineRule="auto"/>
              <w:ind w:left="55" w:right="613"/>
              <w:rPr>
                <w:sz w:val="20"/>
              </w:rPr>
            </w:pPr>
            <w:r>
              <w:rPr>
                <w:sz w:val="20"/>
              </w:rPr>
              <w:t>电气工程技术人员农田灌排人员</w:t>
            </w:r>
          </w:p>
          <w:p>
            <w:pPr>
              <w:pStyle w:val="14"/>
              <w:spacing w:line="255" w:lineRule="exact"/>
              <w:ind w:left="55"/>
              <w:rPr>
                <w:sz w:val="20"/>
              </w:rPr>
            </w:pPr>
            <w:r>
              <w:rPr>
                <w:sz w:val="20"/>
              </w:rPr>
              <w:t>建筑安装施工人员</w:t>
            </w:r>
          </w:p>
        </w:tc>
        <w:tc>
          <w:tcPr>
            <w:tcW w:w="1681" w:type="dxa"/>
            <w:tcBorders>
              <w:top w:val="single" w:color="000000" w:sz="4" w:space="0"/>
              <w:left w:val="single" w:color="000000" w:sz="4" w:space="0"/>
              <w:right w:val="single" w:color="000000" w:sz="4" w:space="0"/>
            </w:tcBorders>
          </w:tcPr>
          <w:p>
            <w:pPr>
              <w:pStyle w:val="14"/>
              <w:spacing w:before="29" w:line="292" w:lineRule="auto"/>
              <w:ind w:left="53" w:right="214"/>
              <w:rPr>
                <w:sz w:val="20"/>
              </w:rPr>
            </w:pPr>
            <w:r>
              <w:rPr>
                <w:sz w:val="20"/>
              </w:rPr>
              <w:t>水泵站机电设备安装与运行</w:t>
            </w:r>
          </w:p>
          <w:p>
            <w:pPr>
              <w:pStyle w:val="14"/>
              <w:spacing w:line="292" w:lineRule="auto"/>
              <w:ind w:left="53" w:right="214"/>
              <w:rPr>
                <w:sz w:val="20"/>
              </w:rPr>
            </w:pPr>
            <w:r>
              <w:rPr>
                <w:sz w:val="20"/>
              </w:rPr>
              <w:t>机电设备安装与维修</w:t>
            </w:r>
          </w:p>
          <w:p>
            <w:pPr>
              <w:pStyle w:val="14"/>
              <w:spacing w:line="255" w:lineRule="exact"/>
              <w:ind w:left="53"/>
              <w:rPr>
                <w:sz w:val="20"/>
              </w:rPr>
            </w:pPr>
            <w:r>
              <w:rPr>
                <w:sz w:val="20"/>
              </w:rPr>
              <w:t>机电技术应用</w:t>
            </w:r>
          </w:p>
        </w:tc>
        <w:tc>
          <w:tcPr>
            <w:tcW w:w="1421" w:type="dxa"/>
            <w:tcBorders>
              <w:top w:val="single" w:color="000000" w:sz="4" w:space="0"/>
              <w:left w:val="single" w:color="000000" w:sz="4" w:space="0"/>
              <w:right w:val="single" w:color="000000" w:sz="4" w:space="0"/>
            </w:tcBorders>
          </w:tcPr>
          <w:p>
            <w:pPr>
              <w:pStyle w:val="14"/>
              <w:spacing w:before="1"/>
              <w:rPr>
                <w:rFonts w:ascii="方正小标宋简体"/>
                <w:sz w:val="28"/>
              </w:rPr>
            </w:pPr>
          </w:p>
          <w:p>
            <w:pPr>
              <w:pStyle w:val="14"/>
              <w:spacing w:before="1" w:line="292" w:lineRule="auto"/>
              <w:ind w:left="52" w:right="155"/>
              <w:rPr>
                <w:sz w:val="20"/>
              </w:rPr>
            </w:pPr>
            <w:r>
              <w:rPr>
                <w:sz w:val="20"/>
              </w:rPr>
              <w:t>电气工程及其自动化</w:t>
            </w:r>
          </w:p>
        </w:tc>
      </w:tr>
    </w:tbl>
    <w:p>
      <w:pPr>
        <w:spacing w:after="0" w:line="292" w:lineRule="auto"/>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59"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57" w:right="162"/>
              <w:rPr>
                <w:sz w:val="20"/>
              </w:rPr>
            </w:pPr>
            <w:r>
              <w:rPr>
                <w:rFonts w:ascii="Times New Roman" w:eastAsia="Times New Roman"/>
                <w:sz w:val="20"/>
              </w:rPr>
              <w:t xml:space="preserve">5503 </w:t>
            </w:r>
            <w:r>
              <w:rPr>
                <w:sz w:val="20"/>
              </w:rPr>
              <w:t>水利水电设备类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9"/>
              <w:rPr>
                <w:rFonts w:ascii="方正小标宋简体"/>
                <w:sz w:val="15"/>
              </w:rPr>
            </w:pPr>
          </w:p>
          <w:p>
            <w:pPr>
              <w:pStyle w:val="14"/>
              <w:ind w:left="39" w:right="32"/>
              <w:jc w:val="center"/>
              <w:rPr>
                <w:rFonts w:ascii="Times New Roman"/>
                <w:sz w:val="20"/>
              </w:rPr>
            </w:pPr>
            <w:r>
              <w:rPr>
                <w:rFonts w:ascii="Times New Roman"/>
                <w:sz w:val="20"/>
              </w:rPr>
              <w:t>550303</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55" w:right="70"/>
              <w:rPr>
                <w:sz w:val="20"/>
              </w:rPr>
            </w:pPr>
            <w:r>
              <w:rPr>
                <w:sz w:val="20"/>
              </w:rPr>
              <w:t>水电站运行与管理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55" w:right="613"/>
              <w:rPr>
                <w:sz w:val="20"/>
              </w:rPr>
            </w:pPr>
            <w:r>
              <w:rPr>
                <w:sz w:val="20"/>
              </w:rPr>
              <w:t>电力工程技术人员电气工程技术人员</w:t>
            </w:r>
          </w:p>
          <w:p>
            <w:pPr>
              <w:pStyle w:val="14"/>
              <w:spacing w:line="292" w:lineRule="auto"/>
              <w:ind w:left="55" w:right="8"/>
              <w:rPr>
                <w:sz w:val="20"/>
              </w:rPr>
            </w:pPr>
            <w:r>
              <w:rPr>
                <w:sz w:val="20"/>
              </w:rPr>
              <w:t>电力、热力生产和供应人员</w:t>
            </w:r>
          </w:p>
          <w:p>
            <w:pPr>
              <w:pStyle w:val="14"/>
              <w:spacing w:line="255" w:lineRule="exact"/>
              <w:ind w:left="55"/>
              <w:rPr>
                <w:sz w:val="20"/>
              </w:rPr>
            </w:pPr>
            <w:r>
              <w:rPr>
                <w:sz w:val="20"/>
              </w:rPr>
              <w:t>建筑安装施工人员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53" w:right="214"/>
              <w:rPr>
                <w:sz w:val="20"/>
              </w:rPr>
            </w:pPr>
            <w:r>
              <w:rPr>
                <w:sz w:val="20"/>
              </w:rPr>
              <w:t>水电厂机电设备安装与运行</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52" w:right="155"/>
              <w:jc w:val="both"/>
              <w:rPr>
                <w:sz w:val="20"/>
              </w:rPr>
            </w:pPr>
            <w:r>
              <w:rPr>
                <w:sz w:val="20"/>
              </w:rPr>
              <w:t>水利水电工程能源与动力工程</w:t>
            </w:r>
          </w:p>
          <w:p>
            <w:pPr>
              <w:pStyle w:val="14"/>
              <w:spacing w:line="254" w:lineRule="exact"/>
              <w:ind w:left="52"/>
              <w:rPr>
                <w:sz w:val="20"/>
              </w:rPr>
            </w:pPr>
            <w:r>
              <w:rPr>
                <w:sz w:val="20"/>
              </w:rPr>
              <w:t>电气工程及其</w:t>
            </w:r>
          </w:p>
          <w:p>
            <w:pPr>
              <w:pStyle w:val="14"/>
              <w:spacing w:before="56"/>
              <w:ind w:left="52"/>
              <w:rPr>
                <w:sz w:val="20"/>
              </w:rPr>
            </w:pPr>
            <w:r>
              <w:rPr>
                <w:sz w:val="20"/>
              </w:rPr>
              <w:t>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20"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9"/>
              <w:rPr>
                <w:rFonts w:ascii="方正小标宋简体"/>
                <w:sz w:val="12"/>
              </w:rPr>
            </w:pPr>
          </w:p>
          <w:p>
            <w:pPr>
              <w:pStyle w:val="14"/>
              <w:spacing w:before="1" w:line="292" w:lineRule="auto"/>
              <w:ind w:left="57" w:right="162"/>
              <w:rPr>
                <w:sz w:val="20"/>
              </w:rPr>
            </w:pPr>
            <w:r>
              <w:rPr>
                <w:rFonts w:ascii="Times New Roman" w:eastAsia="Times New Roman"/>
                <w:sz w:val="20"/>
              </w:rPr>
              <w:t xml:space="preserve">5503 </w:t>
            </w:r>
            <w:r>
              <w:rPr>
                <w:sz w:val="20"/>
              </w:rPr>
              <w:t>水利水电设备类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
              <w:rPr>
                <w:rFonts w:ascii="方正小标宋简体"/>
                <w:sz w:val="20"/>
              </w:rPr>
            </w:pPr>
          </w:p>
          <w:p>
            <w:pPr>
              <w:pStyle w:val="14"/>
              <w:ind w:left="39" w:right="32"/>
              <w:jc w:val="center"/>
              <w:rPr>
                <w:rFonts w:ascii="Times New Roman"/>
                <w:sz w:val="20"/>
              </w:rPr>
            </w:pPr>
            <w:r>
              <w:rPr>
                <w:rFonts w:ascii="Times New Roman"/>
                <w:sz w:val="20"/>
              </w:rPr>
              <w:t>550304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23"/>
              </w:rPr>
            </w:pPr>
          </w:p>
          <w:p>
            <w:pPr>
              <w:pStyle w:val="14"/>
              <w:spacing w:line="292" w:lineRule="auto"/>
              <w:ind w:left="55" w:right="70"/>
              <w:jc w:val="both"/>
              <w:rPr>
                <w:sz w:val="20"/>
              </w:rPr>
            </w:pPr>
            <w:r>
              <w:rPr>
                <w:sz w:val="20"/>
              </w:rPr>
              <w:t>水利机电设备运行与管理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08" w:line="292" w:lineRule="auto"/>
              <w:ind w:left="55" w:right="613"/>
              <w:rPr>
                <w:sz w:val="20"/>
              </w:rPr>
            </w:pPr>
            <w:r>
              <w:rPr>
                <w:sz w:val="20"/>
              </w:rPr>
              <w:t>电力工程技术人员电气工程技术人员</w:t>
            </w:r>
          </w:p>
          <w:p>
            <w:pPr>
              <w:pStyle w:val="14"/>
              <w:spacing w:line="292" w:lineRule="auto"/>
              <w:ind w:left="55" w:right="8"/>
              <w:rPr>
                <w:sz w:val="20"/>
              </w:rPr>
            </w:pPr>
            <w:r>
              <w:rPr>
                <w:sz w:val="20"/>
              </w:rPr>
              <w:t>电力、热力生产和供应人员</w:t>
            </w:r>
          </w:p>
          <w:p>
            <w:pPr>
              <w:pStyle w:val="14"/>
              <w:spacing w:line="255" w:lineRule="exact"/>
              <w:ind w:left="55"/>
              <w:rPr>
                <w:sz w:val="20"/>
              </w:rPr>
            </w:pPr>
            <w:r>
              <w:rPr>
                <w:sz w:val="20"/>
              </w:rPr>
              <w:t>建筑安装施工人员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0"/>
              <w:rPr>
                <w:rFonts w:ascii="方正小标宋简体"/>
                <w:sz w:val="12"/>
              </w:rPr>
            </w:pPr>
          </w:p>
          <w:p>
            <w:pPr>
              <w:pStyle w:val="14"/>
              <w:spacing w:line="292" w:lineRule="auto"/>
              <w:ind w:left="53" w:right="214"/>
              <w:rPr>
                <w:sz w:val="20"/>
              </w:rPr>
            </w:pPr>
            <w:r>
              <w:rPr>
                <w:sz w:val="20"/>
              </w:rPr>
              <w:t>水电厂机电设备安装与运行</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4"/>
              </w:rPr>
            </w:pPr>
          </w:p>
          <w:p>
            <w:pPr>
              <w:pStyle w:val="14"/>
              <w:spacing w:before="1" w:line="292" w:lineRule="auto"/>
              <w:ind w:left="52" w:right="155"/>
              <w:rPr>
                <w:sz w:val="20"/>
              </w:rPr>
            </w:pPr>
            <w:r>
              <w:rPr>
                <w:sz w:val="20"/>
              </w:rPr>
              <w:t>能源与动力工程</w:t>
            </w:r>
          </w:p>
          <w:p>
            <w:pPr>
              <w:pStyle w:val="14"/>
              <w:spacing w:line="292" w:lineRule="auto"/>
              <w:ind w:left="52" w:right="155"/>
              <w:rPr>
                <w:sz w:val="20"/>
              </w:rPr>
            </w:pPr>
            <w:r>
              <w:rPr>
                <w:sz w:val="20"/>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6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40" w:line="292" w:lineRule="auto"/>
              <w:ind w:left="57" w:right="162"/>
              <w:jc w:val="both"/>
              <w:rPr>
                <w:sz w:val="20"/>
              </w:rPr>
            </w:pPr>
            <w:r>
              <w:rPr>
                <w:rFonts w:ascii="Times New Roman" w:eastAsia="Times New Roman"/>
                <w:sz w:val="20"/>
              </w:rPr>
              <w:t xml:space="preserve">5504 </w:t>
            </w:r>
            <w:r>
              <w:rPr>
                <w:sz w:val="20"/>
              </w:rPr>
              <w:t>水土保持与水环境类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6"/>
              </w:rPr>
            </w:pPr>
          </w:p>
          <w:p>
            <w:pPr>
              <w:pStyle w:val="14"/>
              <w:ind w:left="39" w:right="32"/>
              <w:jc w:val="center"/>
              <w:rPr>
                <w:rFonts w:ascii="Times New Roman"/>
                <w:sz w:val="20"/>
              </w:rPr>
            </w:pPr>
            <w:r>
              <w:rPr>
                <w:rFonts w:ascii="Times New Roman"/>
                <w:sz w:val="20"/>
              </w:rPr>
              <w:t>550401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16"/>
              </w:rPr>
            </w:pPr>
          </w:p>
          <w:p>
            <w:pPr>
              <w:pStyle w:val="14"/>
              <w:spacing w:line="292" w:lineRule="auto"/>
              <w:ind w:left="55" w:right="70"/>
              <w:rPr>
                <w:sz w:val="20"/>
              </w:rPr>
            </w:pPr>
            <w:r>
              <w:rPr>
                <w:sz w:val="20"/>
              </w:rPr>
              <w:t>水土保持技术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16"/>
              </w:rPr>
            </w:pPr>
          </w:p>
          <w:p>
            <w:pPr>
              <w:pStyle w:val="14"/>
              <w:spacing w:line="292" w:lineRule="auto"/>
              <w:ind w:left="55" w:right="748"/>
              <w:rPr>
                <w:sz w:val="20"/>
              </w:rPr>
            </w:pPr>
            <w:r>
              <w:rPr>
                <w:sz w:val="20"/>
              </w:rPr>
              <w:t>水土保持防沙治沙</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40" w:line="292" w:lineRule="auto"/>
              <w:ind w:left="55" w:right="613"/>
              <w:jc w:val="both"/>
              <w:rPr>
                <w:sz w:val="20"/>
              </w:rPr>
            </w:pPr>
            <w:r>
              <w:rPr>
                <w:sz w:val="20"/>
              </w:rPr>
              <w:t>水利工程技术人员林业工程技术人员水土保持人员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25"/>
              </w:rPr>
            </w:pPr>
          </w:p>
          <w:p>
            <w:pPr>
              <w:pStyle w:val="14"/>
              <w:ind w:left="53"/>
              <w:rPr>
                <w:sz w:val="20"/>
              </w:rPr>
            </w:pPr>
            <w:r>
              <w:rPr>
                <w:sz w:val="20"/>
              </w:rPr>
              <w:t>生态环境保护</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40" w:line="292" w:lineRule="auto"/>
              <w:ind w:left="52" w:right="155"/>
              <w:rPr>
                <w:sz w:val="20"/>
              </w:rPr>
            </w:pPr>
            <w:r>
              <w:rPr>
                <w:sz w:val="20"/>
              </w:rPr>
              <w:t>水土保持与荒漠化防治</w:t>
            </w:r>
          </w:p>
          <w:p>
            <w:pPr>
              <w:pStyle w:val="14"/>
              <w:spacing w:line="255" w:lineRule="exact"/>
              <w:ind w:left="52"/>
              <w:rPr>
                <w:sz w:val="20"/>
              </w:rPr>
            </w:pPr>
            <w:r>
              <w:rPr>
                <w:sz w:val="20"/>
              </w:rPr>
              <w:t>环境生态工程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66" w:hRule="atLeast"/>
        </w:trPr>
        <w:tc>
          <w:tcPr>
            <w:tcW w:w="1283" w:type="dxa"/>
            <w:tcBorders>
              <w:top w:val="single" w:color="000000" w:sz="4" w:space="0"/>
              <w:left w:val="single" w:color="000000" w:sz="4" w:space="0"/>
              <w:bottom w:val="single" w:color="BFBFBF" w:sz="24" w:space="0"/>
              <w:right w:val="single" w:color="000000" w:sz="4" w:space="0"/>
            </w:tcBorders>
          </w:tcPr>
          <w:p>
            <w:pPr>
              <w:pStyle w:val="14"/>
              <w:spacing w:before="16"/>
              <w:rPr>
                <w:rFonts w:ascii="方正小标宋简体"/>
                <w:sz w:val="13"/>
              </w:rPr>
            </w:pPr>
          </w:p>
          <w:p>
            <w:pPr>
              <w:pStyle w:val="14"/>
              <w:spacing w:line="292" w:lineRule="auto"/>
              <w:ind w:left="57" w:right="162"/>
              <w:jc w:val="both"/>
              <w:rPr>
                <w:sz w:val="20"/>
              </w:rPr>
            </w:pPr>
            <w:r>
              <w:rPr>
                <w:rFonts w:ascii="Times New Roman" w:eastAsia="Times New Roman"/>
                <w:sz w:val="20"/>
              </w:rPr>
              <w:t xml:space="preserve">5504 </w:t>
            </w:r>
            <w:r>
              <w:rPr>
                <w:sz w:val="20"/>
              </w:rPr>
              <w:t>水土保持与水环境类</w:t>
            </w:r>
          </w:p>
        </w:tc>
        <w:tc>
          <w:tcPr>
            <w:tcW w:w="921" w:type="dxa"/>
            <w:tcBorders>
              <w:top w:val="single" w:color="000000" w:sz="4" w:space="0"/>
              <w:left w:val="single" w:color="000000" w:sz="4" w:space="0"/>
              <w:bottom w:val="single" w:color="BFBFBF" w:sz="24" w:space="0"/>
              <w:right w:val="single" w:color="000000" w:sz="4" w:space="0"/>
            </w:tcBorders>
          </w:tcPr>
          <w:p>
            <w:pPr>
              <w:pStyle w:val="14"/>
              <w:spacing w:before="4"/>
              <w:rPr>
                <w:rFonts w:ascii="方正小标宋简体"/>
                <w:sz w:val="32"/>
              </w:rPr>
            </w:pPr>
          </w:p>
          <w:p>
            <w:pPr>
              <w:pStyle w:val="14"/>
              <w:ind w:left="39" w:right="32"/>
              <w:jc w:val="center"/>
              <w:rPr>
                <w:rFonts w:ascii="Times New Roman"/>
                <w:sz w:val="20"/>
              </w:rPr>
            </w:pPr>
            <w:r>
              <w:rPr>
                <w:rFonts w:ascii="Times New Roman"/>
                <w:sz w:val="20"/>
              </w:rPr>
              <w:t>550402</w:t>
            </w:r>
          </w:p>
        </w:tc>
        <w:tc>
          <w:tcPr>
            <w:tcW w:w="1139" w:type="dxa"/>
            <w:tcBorders>
              <w:top w:val="single" w:color="000000" w:sz="4" w:space="0"/>
              <w:left w:val="single" w:color="000000" w:sz="4" w:space="0"/>
              <w:bottom w:val="single" w:color="BFBFBF" w:sz="24" w:space="0"/>
              <w:right w:val="single" w:color="000000" w:sz="4" w:space="0"/>
            </w:tcBorders>
          </w:tcPr>
          <w:p>
            <w:pPr>
              <w:pStyle w:val="14"/>
              <w:spacing w:before="13"/>
              <w:rPr>
                <w:rFonts w:ascii="方正小标宋简体"/>
                <w:sz w:val="22"/>
              </w:rPr>
            </w:pPr>
          </w:p>
          <w:p>
            <w:pPr>
              <w:pStyle w:val="14"/>
              <w:spacing w:line="292" w:lineRule="auto"/>
              <w:ind w:left="55" w:right="70"/>
              <w:rPr>
                <w:sz w:val="20"/>
              </w:rPr>
            </w:pPr>
            <w:r>
              <w:rPr>
                <w:sz w:val="20"/>
              </w:rPr>
              <w:t>水环境监测与治理</w:t>
            </w:r>
          </w:p>
        </w:tc>
        <w:tc>
          <w:tcPr>
            <w:tcW w:w="1617" w:type="dxa"/>
            <w:tcBorders>
              <w:top w:val="single" w:color="000000" w:sz="4" w:space="0"/>
              <w:left w:val="single" w:color="000000" w:sz="4" w:space="0"/>
              <w:bottom w:val="single" w:color="BFBFBF" w:sz="2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BFBFBF" w:sz="24" w:space="0"/>
              <w:right w:val="single" w:color="000000" w:sz="4" w:space="0"/>
            </w:tcBorders>
          </w:tcPr>
          <w:p>
            <w:pPr>
              <w:pStyle w:val="14"/>
              <w:spacing w:before="16"/>
              <w:rPr>
                <w:rFonts w:ascii="方正小标宋简体"/>
                <w:sz w:val="13"/>
              </w:rPr>
            </w:pPr>
          </w:p>
          <w:p>
            <w:pPr>
              <w:pStyle w:val="14"/>
              <w:spacing w:line="292" w:lineRule="auto"/>
              <w:ind w:left="55" w:right="212"/>
              <w:rPr>
                <w:sz w:val="20"/>
              </w:rPr>
            </w:pPr>
            <w:r>
              <w:rPr>
                <w:spacing w:val="-2"/>
                <w:sz w:val="20"/>
              </w:rPr>
              <w:t>环境保护工程技术人员</w:t>
            </w:r>
            <w:r>
              <w:rPr>
                <w:sz w:val="20"/>
              </w:rPr>
              <w:t>环境监测服务人员</w:t>
            </w:r>
          </w:p>
          <w:p>
            <w:pPr>
              <w:pStyle w:val="14"/>
              <w:spacing w:line="255" w:lineRule="exact"/>
              <w:ind w:left="55"/>
              <w:rPr>
                <w:sz w:val="20"/>
              </w:rPr>
            </w:pPr>
            <w:r>
              <w:rPr>
                <w:spacing w:val="-1"/>
                <w:sz w:val="20"/>
              </w:rPr>
              <w:t>环境治理服务人员</w:t>
            </w:r>
          </w:p>
        </w:tc>
        <w:tc>
          <w:tcPr>
            <w:tcW w:w="1681" w:type="dxa"/>
            <w:tcBorders>
              <w:top w:val="single" w:color="000000" w:sz="4" w:space="0"/>
              <w:left w:val="single" w:color="000000" w:sz="4" w:space="0"/>
              <w:bottom w:val="single" w:color="BFBFBF" w:sz="24" w:space="0"/>
              <w:right w:val="single" w:color="000000" w:sz="4" w:space="0"/>
            </w:tcBorders>
          </w:tcPr>
          <w:p>
            <w:pPr>
              <w:pStyle w:val="14"/>
              <w:spacing w:before="90" w:line="292" w:lineRule="auto"/>
              <w:ind w:left="53" w:right="413"/>
              <w:jc w:val="both"/>
              <w:rPr>
                <w:sz w:val="20"/>
              </w:rPr>
            </w:pPr>
            <w:r>
              <w:rPr>
                <w:sz w:val="20"/>
              </w:rPr>
              <w:t>环境监测技术环境治理技术农村环境监测生态环境保护</w:t>
            </w:r>
          </w:p>
        </w:tc>
        <w:tc>
          <w:tcPr>
            <w:tcW w:w="1421" w:type="dxa"/>
            <w:tcBorders>
              <w:top w:val="single" w:color="000000" w:sz="4" w:space="0"/>
              <w:left w:val="single" w:color="000000" w:sz="4" w:space="0"/>
              <w:bottom w:val="single" w:color="BFBFBF" w:sz="24" w:space="0"/>
              <w:right w:val="single" w:color="000000" w:sz="4" w:space="0"/>
            </w:tcBorders>
          </w:tcPr>
          <w:p>
            <w:pPr>
              <w:pStyle w:val="14"/>
              <w:spacing w:before="16"/>
              <w:rPr>
                <w:rFonts w:ascii="方正小标宋简体"/>
                <w:sz w:val="13"/>
              </w:rPr>
            </w:pPr>
          </w:p>
          <w:p>
            <w:pPr>
              <w:pStyle w:val="14"/>
              <w:spacing w:line="292" w:lineRule="auto"/>
              <w:ind w:left="52" w:right="155"/>
              <w:rPr>
                <w:sz w:val="20"/>
              </w:rPr>
            </w:pPr>
            <w:r>
              <w:rPr>
                <w:sz w:val="20"/>
              </w:rPr>
              <w:t>环境科学与工程</w:t>
            </w:r>
          </w:p>
          <w:p>
            <w:pPr>
              <w:pStyle w:val="14"/>
              <w:spacing w:line="255" w:lineRule="exact"/>
              <w:ind w:left="52"/>
              <w:rPr>
                <w:sz w:val="20"/>
              </w:rPr>
            </w:pPr>
            <w:r>
              <w:rPr>
                <w:sz w:val="20"/>
              </w:rPr>
              <w:t>环境工程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10344" w:type="dxa"/>
            <w:gridSpan w:val="7"/>
            <w:tcBorders>
              <w:top w:val="single" w:color="000000" w:sz="4" w:space="0"/>
              <w:left w:val="single" w:color="000000" w:sz="4" w:space="0"/>
              <w:bottom w:val="single" w:color="000000" w:sz="4" w:space="0"/>
              <w:right w:val="single" w:color="000000" w:sz="4" w:space="0"/>
            </w:tcBorders>
            <w:shd w:val="clear" w:color="auto" w:fill="BFBFBF"/>
          </w:tcPr>
          <w:p>
            <w:pPr>
              <w:pStyle w:val="14"/>
              <w:spacing w:before="10"/>
              <w:ind w:left="28"/>
              <w:rPr>
                <w:sz w:val="20"/>
              </w:rPr>
            </w:pPr>
            <w:r>
              <w:rPr>
                <w:sz w:val="20"/>
              </w:rPr>
              <w:t>56 装备制造大类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04" w:hRule="atLeast"/>
        </w:trPr>
        <w:tc>
          <w:tcPr>
            <w:tcW w:w="1283" w:type="dxa"/>
            <w:tcBorders>
              <w:top w:val="single" w:color="BFBFBF" w:sz="2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rPr>
                <w:rFonts w:ascii="方正小标宋简体"/>
                <w:sz w:val="23"/>
              </w:rPr>
            </w:pPr>
          </w:p>
          <w:p>
            <w:pPr>
              <w:pStyle w:val="14"/>
              <w:spacing w:before="1" w:line="292" w:lineRule="auto"/>
              <w:ind w:left="28" w:right="5"/>
              <w:rPr>
                <w:sz w:val="20"/>
              </w:rPr>
            </w:pPr>
            <w:r>
              <w:rPr>
                <w:rFonts w:ascii="Times New Roman" w:eastAsia="Times New Roman"/>
                <w:sz w:val="20"/>
              </w:rPr>
              <w:t xml:space="preserve">5601 </w:t>
            </w:r>
            <w:r>
              <w:rPr>
                <w:spacing w:val="-4"/>
                <w:sz w:val="20"/>
              </w:rPr>
              <w:t>机械设计</w:t>
            </w:r>
            <w:r>
              <w:rPr>
                <w:sz w:val="20"/>
              </w:rPr>
              <w:t>制造类</w:t>
            </w:r>
          </w:p>
        </w:tc>
        <w:tc>
          <w:tcPr>
            <w:tcW w:w="921" w:type="dxa"/>
            <w:tcBorders>
              <w:top w:val="single" w:color="BFBFBF" w:sz="2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spacing w:before="9"/>
              <w:rPr>
                <w:rFonts w:ascii="方正小标宋简体"/>
                <w:sz w:val="28"/>
              </w:rPr>
            </w:pPr>
          </w:p>
          <w:p>
            <w:pPr>
              <w:pStyle w:val="14"/>
              <w:spacing w:before="1"/>
              <w:ind w:left="39" w:right="32"/>
              <w:jc w:val="center"/>
              <w:rPr>
                <w:rFonts w:ascii="Times New Roman"/>
                <w:sz w:val="20"/>
              </w:rPr>
            </w:pPr>
            <w:r>
              <w:rPr>
                <w:rFonts w:ascii="Times New Roman"/>
                <w:sz w:val="20"/>
              </w:rPr>
              <w:t>560101</w:t>
            </w:r>
          </w:p>
        </w:tc>
        <w:tc>
          <w:tcPr>
            <w:tcW w:w="1139" w:type="dxa"/>
            <w:tcBorders>
              <w:top w:val="single" w:color="BFBFBF" w:sz="2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1"/>
              <w:rPr>
                <w:rFonts w:ascii="方正小标宋简体"/>
                <w:sz w:val="23"/>
              </w:rPr>
            </w:pPr>
          </w:p>
          <w:p>
            <w:pPr>
              <w:pStyle w:val="14"/>
              <w:spacing w:line="292" w:lineRule="auto"/>
              <w:ind w:left="26" w:right="99"/>
              <w:rPr>
                <w:sz w:val="20"/>
              </w:rPr>
            </w:pPr>
            <w:r>
              <w:rPr>
                <w:sz w:val="20"/>
              </w:rPr>
              <w:t>机械设计与制造</w:t>
            </w:r>
          </w:p>
        </w:tc>
        <w:tc>
          <w:tcPr>
            <w:tcW w:w="1617" w:type="dxa"/>
            <w:tcBorders>
              <w:top w:val="single" w:color="BFBFBF" w:sz="24" w:space="0"/>
              <w:left w:val="single" w:color="000000" w:sz="4" w:space="0"/>
              <w:bottom w:val="single" w:color="000000" w:sz="4" w:space="0"/>
              <w:right w:val="single" w:color="000000" w:sz="4" w:space="0"/>
            </w:tcBorders>
          </w:tcPr>
          <w:p>
            <w:pPr>
              <w:pStyle w:val="14"/>
              <w:spacing w:before="24" w:line="292" w:lineRule="auto"/>
              <w:ind w:left="26" w:right="178"/>
              <w:rPr>
                <w:sz w:val="20"/>
              </w:rPr>
            </w:pPr>
            <w:r>
              <w:rPr>
                <w:sz w:val="20"/>
              </w:rPr>
              <w:t>起重运输机械设计与制造</w:t>
            </w:r>
          </w:p>
          <w:p>
            <w:pPr>
              <w:pStyle w:val="14"/>
              <w:spacing w:line="292" w:lineRule="auto"/>
              <w:ind w:left="26" w:right="178"/>
              <w:jc w:val="both"/>
              <w:rPr>
                <w:sz w:val="20"/>
              </w:rPr>
            </w:pPr>
            <w:r>
              <w:rPr>
                <w:sz w:val="20"/>
              </w:rPr>
              <w:t>阀门设计与制造轴承设计与制造机床再制造技术计算机辅助设计与制造</w:t>
            </w:r>
          </w:p>
          <w:p>
            <w:pPr>
              <w:pStyle w:val="14"/>
              <w:spacing w:line="253" w:lineRule="exact"/>
              <w:ind w:left="26"/>
              <w:rPr>
                <w:sz w:val="20"/>
              </w:rPr>
            </w:pPr>
            <w:r>
              <w:rPr>
                <w:sz w:val="20"/>
              </w:rPr>
              <w:t>弹箭武器制造技</w:t>
            </w:r>
          </w:p>
          <w:p>
            <w:pPr>
              <w:pStyle w:val="14"/>
              <w:spacing w:before="54"/>
              <w:ind w:left="26"/>
              <w:rPr>
                <w:sz w:val="20"/>
              </w:rPr>
            </w:pPr>
            <w:r>
              <w:rPr>
                <w:w w:val="100"/>
                <w:sz w:val="20"/>
              </w:rPr>
              <w:t>术</w:t>
            </w:r>
          </w:p>
        </w:tc>
        <w:tc>
          <w:tcPr>
            <w:tcW w:w="2282" w:type="dxa"/>
            <w:tcBorders>
              <w:top w:val="single" w:color="BFBFBF" w:sz="2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1"/>
              <w:rPr>
                <w:rFonts w:ascii="方正小标宋简体"/>
                <w:sz w:val="23"/>
              </w:rPr>
            </w:pPr>
          </w:p>
          <w:p>
            <w:pPr>
              <w:pStyle w:val="14"/>
              <w:spacing w:line="292" w:lineRule="auto"/>
              <w:ind w:left="25" w:right="643"/>
              <w:rPr>
                <w:sz w:val="20"/>
              </w:rPr>
            </w:pPr>
            <w:r>
              <w:rPr>
                <w:sz w:val="20"/>
              </w:rPr>
              <w:t>机械工程技术人员机械冷加工人员</w:t>
            </w:r>
          </w:p>
        </w:tc>
        <w:tc>
          <w:tcPr>
            <w:tcW w:w="1681" w:type="dxa"/>
            <w:tcBorders>
              <w:top w:val="single" w:color="BFBFBF" w:sz="2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7"/>
              <w:rPr>
                <w:rFonts w:ascii="方正小标宋简体"/>
                <w:sz w:val="25"/>
              </w:rPr>
            </w:pPr>
          </w:p>
          <w:p>
            <w:pPr>
              <w:pStyle w:val="14"/>
              <w:spacing w:before="1" w:line="292" w:lineRule="auto"/>
              <w:ind w:left="25" w:right="442"/>
              <w:jc w:val="both"/>
              <w:rPr>
                <w:sz w:val="20"/>
              </w:rPr>
            </w:pPr>
            <w:r>
              <w:rPr>
                <w:sz w:val="20"/>
              </w:rPr>
              <w:t>机械制造技术机械加工技术数控技术应用模具制造技术</w:t>
            </w:r>
          </w:p>
        </w:tc>
        <w:tc>
          <w:tcPr>
            <w:tcW w:w="1421" w:type="dxa"/>
            <w:tcBorders>
              <w:top w:val="single" w:color="BFBFBF" w:sz="2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4"/>
              <w:rPr>
                <w:rFonts w:ascii="方正小标宋简体"/>
                <w:sz w:val="14"/>
              </w:rPr>
            </w:pPr>
          </w:p>
          <w:p>
            <w:pPr>
              <w:pStyle w:val="14"/>
              <w:ind w:left="24"/>
              <w:rPr>
                <w:sz w:val="20"/>
              </w:rPr>
            </w:pPr>
            <w:r>
              <w:rPr>
                <w:sz w:val="20"/>
              </w:rPr>
              <w:t>机械工程</w:t>
            </w:r>
          </w:p>
          <w:p>
            <w:pPr>
              <w:pStyle w:val="14"/>
              <w:spacing w:before="56" w:line="292" w:lineRule="auto"/>
              <w:ind w:left="24" w:right="183"/>
              <w:rPr>
                <w:sz w:val="20"/>
              </w:rPr>
            </w:pPr>
            <w:r>
              <w:rPr>
                <w:sz w:val="20"/>
              </w:rPr>
              <w:t>机械设计制造及其自动化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4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4"/>
              </w:rPr>
            </w:pPr>
          </w:p>
          <w:p>
            <w:pPr>
              <w:pStyle w:val="14"/>
              <w:spacing w:line="292" w:lineRule="auto"/>
              <w:ind w:left="28" w:right="5"/>
              <w:rPr>
                <w:sz w:val="20"/>
              </w:rPr>
            </w:pPr>
            <w:r>
              <w:rPr>
                <w:rFonts w:ascii="Times New Roman" w:eastAsia="Times New Roman"/>
                <w:sz w:val="20"/>
              </w:rPr>
              <w:t xml:space="preserve">5601 </w:t>
            </w:r>
            <w:r>
              <w:rPr>
                <w:spacing w:val="-4"/>
                <w:sz w:val="20"/>
              </w:rPr>
              <w:t>机械设计</w:t>
            </w:r>
            <w:r>
              <w:rPr>
                <w:sz w:val="20"/>
              </w:rPr>
              <w:t>制造类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2"/>
              <w:rPr>
                <w:rFonts w:ascii="方正小标宋简体"/>
                <w:sz w:val="12"/>
              </w:rPr>
            </w:pPr>
          </w:p>
          <w:p>
            <w:pPr>
              <w:pStyle w:val="14"/>
              <w:ind w:left="39" w:right="32"/>
              <w:jc w:val="center"/>
              <w:rPr>
                <w:rFonts w:ascii="Times New Roman"/>
                <w:sz w:val="20"/>
              </w:rPr>
            </w:pPr>
            <w:r>
              <w:rPr>
                <w:rFonts w:ascii="Times New Roman"/>
                <w:sz w:val="20"/>
              </w:rPr>
              <w:t>560102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4"/>
              </w:rPr>
            </w:pPr>
          </w:p>
          <w:p>
            <w:pPr>
              <w:pStyle w:val="14"/>
              <w:spacing w:line="292" w:lineRule="auto"/>
              <w:ind w:left="26" w:right="99"/>
              <w:rPr>
                <w:sz w:val="20"/>
              </w:rPr>
            </w:pPr>
            <w:r>
              <w:rPr>
                <w:sz w:val="20"/>
              </w:rPr>
              <w:t>机械制造与自动化</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24" w:line="292" w:lineRule="auto"/>
              <w:ind w:left="26" w:right="178"/>
              <w:rPr>
                <w:sz w:val="20"/>
              </w:rPr>
            </w:pPr>
            <w:r>
              <w:rPr>
                <w:sz w:val="20"/>
              </w:rPr>
              <w:t>机械制造工艺与设备</w:t>
            </w:r>
          </w:p>
          <w:p>
            <w:pPr>
              <w:pStyle w:val="14"/>
              <w:spacing w:line="292" w:lineRule="auto"/>
              <w:ind w:left="26" w:right="377"/>
              <w:rPr>
                <w:sz w:val="20"/>
              </w:rPr>
            </w:pPr>
            <w:r>
              <w:rPr>
                <w:sz w:val="20"/>
              </w:rPr>
              <w:t>柔性制造技术增材制造技术</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5"/>
              </w:rPr>
            </w:pPr>
          </w:p>
          <w:p>
            <w:pPr>
              <w:pStyle w:val="14"/>
              <w:spacing w:line="292" w:lineRule="auto"/>
              <w:ind w:left="25" w:right="643"/>
              <w:rPr>
                <w:sz w:val="20"/>
              </w:rPr>
            </w:pPr>
            <w:r>
              <w:rPr>
                <w:spacing w:val="-2"/>
                <w:sz w:val="20"/>
              </w:rPr>
              <w:t>机械工程技术人员</w:t>
            </w:r>
            <w:r>
              <w:rPr>
                <w:sz w:val="20"/>
              </w:rPr>
              <w:t xml:space="preserve">机械冷加工人员 </w:t>
            </w:r>
            <w:r>
              <w:rPr>
                <w:spacing w:val="-2"/>
                <w:sz w:val="20"/>
              </w:rPr>
              <w:t>电气工程技术人员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24" w:line="292" w:lineRule="auto"/>
              <w:ind w:left="25" w:right="442"/>
              <w:jc w:val="both"/>
              <w:rPr>
                <w:sz w:val="20"/>
              </w:rPr>
            </w:pPr>
            <w:r>
              <w:rPr>
                <w:sz w:val="20"/>
              </w:rPr>
              <w:t>机械制造技术机械加工技术数控技术应用模具制造技术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5"/>
              </w:rPr>
            </w:pPr>
          </w:p>
          <w:p>
            <w:pPr>
              <w:pStyle w:val="14"/>
              <w:spacing w:before="1"/>
              <w:ind w:left="24"/>
              <w:rPr>
                <w:sz w:val="20"/>
              </w:rPr>
            </w:pPr>
            <w:r>
              <w:rPr>
                <w:sz w:val="20"/>
              </w:rPr>
              <w:t>机械工程</w:t>
            </w:r>
          </w:p>
          <w:p>
            <w:pPr>
              <w:pStyle w:val="14"/>
              <w:spacing w:before="55" w:line="292" w:lineRule="auto"/>
              <w:ind w:left="24" w:right="183"/>
              <w:rPr>
                <w:sz w:val="20"/>
              </w:rPr>
            </w:pPr>
            <w:r>
              <w:rPr>
                <w:sz w:val="20"/>
              </w:rPr>
              <w:t>机械设计制造及其自动化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39" w:hRule="atLeast"/>
        </w:trPr>
        <w:tc>
          <w:tcPr>
            <w:tcW w:w="1283" w:type="dxa"/>
            <w:tcBorders>
              <w:top w:val="single" w:color="000000" w:sz="4" w:space="0"/>
              <w:left w:val="single" w:color="000000" w:sz="4" w:space="0"/>
              <w:right w:val="single" w:color="000000" w:sz="4" w:space="0"/>
            </w:tcBorders>
          </w:tcPr>
          <w:p>
            <w:pPr>
              <w:pStyle w:val="14"/>
              <w:spacing w:before="11"/>
              <w:rPr>
                <w:rFonts w:ascii="方正小标宋简体"/>
                <w:sz w:val="24"/>
              </w:rPr>
            </w:pPr>
          </w:p>
          <w:p>
            <w:pPr>
              <w:pStyle w:val="14"/>
              <w:spacing w:line="292" w:lineRule="auto"/>
              <w:ind w:left="28" w:right="5"/>
              <w:rPr>
                <w:sz w:val="20"/>
              </w:rPr>
            </w:pPr>
            <w:r>
              <w:rPr>
                <w:rFonts w:ascii="Times New Roman" w:eastAsia="Times New Roman"/>
                <w:sz w:val="20"/>
              </w:rPr>
              <w:t xml:space="preserve">5601 </w:t>
            </w:r>
            <w:r>
              <w:rPr>
                <w:spacing w:val="-4"/>
                <w:sz w:val="20"/>
              </w:rPr>
              <w:t>机械设计</w:t>
            </w:r>
            <w:r>
              <w:rPr>
                <w:sz w:val="20"/>
              </w:rPr>
              <w:t>制造类</w:t>
            </w:r>
          </w:p>
        </w:tc>
        <w:tc>
          <w:tcPr>
            <w:tcW w:w="921" w:type="dxa"/>
            <w:tcBorders>
              <w:top w:val="single" w:color="000000" w:sz="4" w:space="0"/>
              <w:left w:val="single" w:color="000000" w:sz="4" w:space="0"/>
              <w:right w:val="single" w:color="000000" w:sz="4" w:space="0"/>
            </w:tcBorders>
          </w:tcPr>
          <w:p>
            <w:pPr>
              <w:pStyle w:val="14"/>
              <w:rPr>
                <w:rFonts w:ascii="方正小标宋简体"/>
                <w:sz w:val="22"/>
              </w:rPr>
            </w:pPr>
          </w:p>
          <w:p>
            <w:pPr>
              <w:pStyle w:val="14"/>
              <w:spacing w:before="2"/>
              <w:rPr>
                <w:rFonts w:ascii="方正小标宋简体"/>
                <w:sz w:val="12"/>
              </w:rPr>
            </w:pPr>
          </w:p>
          <w:p>
            <w:pPr>
              <w:pStyle w:val="14"/>
              <w:ind w:left="39" w:right="32"/>
              <w:jc w:val="center"/>
              <w:rPr>
                <w:rFonts w:ascii="Times New Roman"/>
                <w:sz w:val="20"/>
              </w:rPr>
            </w:pPr>
            <w:r>
              <w:rPr>
                <w:rFonts w:ascii="Times New Roman"/>
                <w:sz w:val="20"/>
              </w:rPr>
              <w:t>560103</w:t>
            </w:r>
          </w:p>
        </w:tc>
        <w:tc>
          <w:tcPr>
            <w:tcW w:w="1139"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7"/>
              <w:rPr>
                <w:rFonts w:ascii="方正小标宋简体"/>
                <w:sz w:val="13"/>
              </w:rPr>
            </w:pPr>
          </w:p>
          <w:p>
            <w:pPr>
              <w:pStyle w:val="14"/>
              <w:spacing w:before="1"/>
              <w:ind w:left="26"/>
              <w:rPr>
                <w:sz w:val="20"/>
              </w:rPr>
            </w:pPr>
            <w:r>
              <w:rPr>
                <w:sz w:val="20"/>
              </w:rPr>
              <w:t>数控技术</w:t>
            </w:r>
          </w:p>
        </w:tc>
        <w:tc>
          <w:tcPr>
            <w:tcW w:w="1617" w:type="dxa"/>
            <w:tcBorders>
              <w:top w:val="single" w:color="000000" w:sz="4" w:space="0"/>
              <w:left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right w:val="single" w:color="000000" w:sz="4" w:space="0"/>
            </w:tcBorders>
          </w:tcPr>
          <w:p>
            <w:pPr>
              <w:pStyle w:val="14"/>
              <w:spacing w:before="123" w:line="292" w:lineRule="auto"/>
              <w:ind w:left="25" w:right="643"/>
              <w:rPr>
                <w:sz w:val="20"/>
              </w:rPr>
            </w:pPr>
            <w:r>
              <w:rPr>
                <w:spacing w:val="-2"/>
                <w:sz w:val="20"/>
              </w:rPr>
              <w:t>机械工程技术人员</w:t>
            </w:r>
            <w:r>
              <w:rPr>
                <w:sz w:val="20"/>
              </w:rPr>
              <w:t xml:space="preserve">机械冷加工人员 机械热加工人员 </w:t>
            </w:r>
            <w:r>
              <w:rPr>
                <w:spacing w:val="-2"/>
                <w:sz w:val="20"/>
              </w:rPr>
              <w:t>电气工程技术人员</w:t>
            </w:r>
          </w:p>
        </w:tc>
        <w:tc>
          <w:tcPr>
            <w:tcW w:w="1681" w:type="dxa"/>
            <w:tcBorders>
              <w:top w:val="single" w:color="000000" w:sz="4" w:space="0"/>
              <w:left w:val="single" w:color="000000" w:sz="4" w:space="0"/>
              <w:right w:val="single" w:color="000000" w:sz="4" w:space="0"/>
            </w:tcBorders>
          </w:tcPr>
          <w:p>
            <w:pPr>
              <w:pStyle w:val="14"/>
              <w:spacing w:before="14"/>
              <w:rPr>
                <w:rFonts w:ascii="方正小标宋简体"/>
                <w:sz w:val="15"/>
              </w:rPr>
            </w:pPr>
          </w:p>
          <w:p>
            <w:pPr>
              <w:pStyle w:val="14"/>
              <w:spacing w:line="292" w:lineRule="auto"/>
              <w:ind w:left="25" w:right="442"/>
              <w:jc w:val="both"/>
              <w:rPr>
                <w:sz w:val="20"/>
              </w:rPr>
            </w:pPr>
            <w:r>
              <w:rPr>
                <w:sz w:val="20"/>
              </w:rPr>
              <w:t>数控技术应用机械制造技术机械加工技术</w:t>
            </w:r>
          </w:p>
        </w:tc>
        <w:tc>
          <w:tcPr>
            <w:tcW w:w="1421" w:type="dxa"/>
            <w:tcBorders>
              <w:top w:val="single" w:color="000000" w:sz="4" w:space="0"/>
              <w:left w:val="single" w:color="000000" w:sz="4" w:space="0"/>
              <w:right w:val="single" w:color="000000" w:sz="4" w:space="0"/>
            </w:tcBorders>
          </w:tcPr>
          <w:p>
            <w:pPr>
              <w:pStyle w:val="14"/>
              <w:spacing w:before="14"/>
              <w:rPr>
                <w:rFonts w:ascii="方正小标宋简体"/>
                <w:sz w:val="15"/>
              </w:rPr>
            </w:pPr>
          </w:p>
          <w:p>
            <w:pPr>
              <w:pStyle w:val="14"/>
              <w:spacing w:line="292" w:lineRule="auto"/>
              <w:ind w:left="24" w:right="183"/>
              <w:rPr>
                <w:sz w:val="20"/>
              </w:rPr>
            </w:pPr>
            <w:r>
              <w:rPr>
                <w:spacing w:val="-3"/>
                <w:sz w:val="20"/>
              </w:rPr>
              <w:t>机械设计制造</w:t>
            </w:r>
            <w:r>
              <w:rPr>
                <w:sz w:val="20"/>
              </w:rPr>
              <w:t>及其自动化 机械工程</w:t>
            </w:r>
          </w:p>
        </w:tc>
      </w:tr>
    </w:tbl>
    <w:p>
      <w:pPr>
        <w:spacing w:after="0" w:line="292" w:lineRule="auto"/>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56"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3"/>
              <w:rPr>
                <w:rFonts w:ascii="方正小标宋简体"/>
                <w:sz w:val="19"/>
              </w:rPr>
            </w:pPr>
          </w:p>
          <w:p>
            <w:pPr>
              <w:pStyle w:val="14"/>
              <w:spacing w:line="292" w:lineRule="auto"/>
              <w:ind w:left="28" w:right="5"/>
              <w:rPr>
                <w:sz w:val="20"/>
              </w:rPr>
            </w:pPr>
            <w:r>
              <w:rPr>
                <w:rFonts w:ascii="Times New Roman" w:eastAsia="Times New Roman"/>
                <w:sz w:val="20"/>
              </w:rPr>
              <w:t xml:space="preserve">5601 </w:t>
            </w:r>
            <w:r>
              <w:rPr>
                <w:spacing w:val="-4"/>
                <w:sz w:val="20"/>
              </w:rPr>
              <w:t>机械设计</w:t>
            </w:r>
            <w:r>
              <w:rPr>
                <w:sz w:val="20"/>
              </w:rPr>
              <w:t>制造类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2"/>
              <w:rPr>
                <w:rFonts w:ascii="方正小标宋简体"/>
                <w:sz w:val="26"/>
              </w:rPr>
            </w:pPr>
          </w:p>
          <w:p>
            <w:pPr>
              <w:pStyle w:val="14"/>
              <w:ind w:left="39" w:right="32"/>
              <w:jc w:val="center"/>
              <w:rPr>
                <w:rFonts w:ascii="Times New Roman"/>
                <w:sz w:val="20"/>
              </w:rPr>
            </w:pPr>
            <w:r>
              <w:rPr>
                <w:rFonts w:ascii="Times New Roman"/>
                <w:sz w:val="20"/>
              </w:rPr>
              <w:t>560104</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3"/>
              <w:rPr>
                <w:rFonts w:ascii="方正小标宋简体"/>
                <w:sz w:val="19"/>
              </w:rPr>
            </w:pPr>
          </w:p>
          <w:p>
            <w:pPr>
              <w:pStyle w:val="14"/>
              <w:spacing w:before="1" w:line="292" w:lineRule="auto"/>
              <w:ind w:left="26" w:right="99"/>
              <w:rPr>
                <w:sz w:val="20"/>
              </w:rPr>
            </w:pPr>
            <w:r>
              <w:rPr>
                <w:sz w:val="20"/>
              </w:rPr>
              <w:t>精密机械技术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7"/>
              <w:rPr>
                <w:rFonts w:ascii="方正小标宋简体"/>
                <w:sz w:val="10"/>
              </w:rPr>
            </w:pPr>
          </w:p>
          <w:p>
            <w:pPr>
              <w:pStyle w:val="14"/>
              <w:spacing w:line="292" w:lineRule="auto"/>
              <w:ind w:left="25" w:right="643"/>
              <w:rPr>
                <w:sz w:val="20"/>
              </w:rPr>
            </w:pPr>
            <w:r>
              <w:rPr>
                <w:spacing w:val="-2"/>
                <w:sz w:val="20"/>
              </w:rPr>
              <w:t>仪器仪表装配人员</w:t>
            </w:r>
            <w:r>
              <w:rPr>
                <w:sz w:val="20"/>
              </w:rPr>
              <w:t xml:space="preserve">机械冷加工人员 </w:t>
            </w:r>
            <w:r>
              <w:rPr>
                <w:spacing w:val="-2"/>
                <w:sz w:val="20"/>
              </w:rPr>
              <w:t>机械工程技术人员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70" w:line="292" w:lineRule="auto"/>
              <w:ind w:left="25" w:right="43"/>
              <w:rPr>
                <w:sz w:val="20"/>
              </w:rPr>
            </w:pPr>
            <w:r>
              <w:rPr>
                <w:sz w:val="20"/>
              </w:rPr>
              <w:t>光电仪器制造与维修</w:t>
            </w:r>
          </w:p>
          <w:p>
            <w:pPr>
              <w:pStyle w:val="14"/>
              <w:spacing w:line="292" w:lineRule="auto"/>
              <w:ind w:left="25" w:right="442"/>
              <w:rPr>
                <w:sz w:val="20"/>
              </w:rPr>
            </w:pPr>
            <w:r>
              <w:rPr>
                <w:sz w:val="20"/>
              </w:rPr>
              <w:t>数控技术应用机电技术应用</w:t>
            </w:r>
          </w:p>
          <w:p>
            <w:pPr>
              <w:pStyle w:val="14"/>
              <w:spacing w:line="255" w:lineRule="exact"/>
              <w:ind w:left="25"/>
              <w:rPr>
                <w:sz w:val="20"/>
              </w:rPr>
            </w:pPr>
            <w:r>
              <w:rPr>
                <w:sz w:val="20"/>
              </w:rPr>
              <w:t>工业自动化仪表及</w:t>
            </w:r>
          </w:p>
          <w:p>
            <w:pPr>
              <w:pStyle w:val="14"/>
              <w:spacing w:before="54"/>
              <w:ind w:left="25"/>
              <w:rPr>
                <w:sz w:val="20"/>
              </w:rPr>
            </w:pPr>
            <w:r>
              <w:rPr>
                <w:sz w:val="20"/>
              </w:rPr>
              <w:t>应用</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8"/>
              </w:rPr>
            </w:pPr>
          </w:p>
          <w:p>
            <w:pPr>
              <w:pStyle w:val="14"/>
              <w:spacing w:before="1"/>
              <w:ind w:left="24"/>
              <w:rPr>
                <w:sz w:val="20"/>
              </w:rPr>
            </w:pPr>
            <w:r>
              <w:rPr>
                <w:sz w:val="20"/>
              </w:rPr>
              <w:t>机械电子工程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16"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8"/>
              </w:rPr>
            </w:pPr>
          </w:p>
          <w:p>
            <w:pPr>
              <w:pStyle w:val="14"/>
              <w:spacing w:line="292" w:lineRule="auto"/>
              <w:ind w:left="28" w:right="5"/>
              <w:rPr>
                <w:sz w:val="20"/>
              </w:rPr>
            </w:pPr>
            <w:r>
              <w:rPr>
                <w:rFonts w:ascii="Times New Roman" w:eastAsia="Times New Roman"/>
                <w:sz w:val="20"/>
              </w:rPr>
              <w:t xml:space="preserve">5601 </w:t>
            </w:r>
            <w:r>
              <w:rPr>
                <w:spacing w:val="-4"/>
                <w:sz w:val="20"/>
              </w:rPr>
              <w:t>机械设计</w:t>
            </w:r>
            <w:r>
              <w:rPr>
                <w:sz w:val="20"/>
              </w:rPr>
              <w:t>制造类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27"/>
              </w:rPr>
            </w:pPr>
          </w:p>
          <w:p>
            <w:pPr>
              <w:pStyle w:val="14"/>
              <w:ind w:left="39" w:right="32"/>
              <w:jc w:val="center"/>
              <w:rPr>
                <w:rFonts w:ascii="Times New Roman"/>
                <w:sz w:val="20"/>
              </w:rPr>
            </w:pPr>
            <w:r>
              <w:rPr>
                <w:rFonts w:ascii="Times New Roman"/>
                <w:sz w:val="20"/>
              </w:rPr>
              <w:t>560105</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8"/>
              </w:rPr>
            </w:pPr>
          </w:p>
          <w:p>
            <w:pPr>
              <w:pStyle w:val="14"/>
              <w:spacing w:before="1" w:line="292" w:lineRule="auto"/>
              <w:ind w:left="26" w:right="99"/>
              <w:rPr>
                <w:sz w:val="20"/>
              </w:rPr>
            </w:pPr>
            <w:r>
              <w:rPr>
                <w:sz w:val="20"/>
              </w:rPr>
              <w:t>特种加工技术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68" w:line="292" w:lineRule="auto"/>
              <w:ind w:left="26" w:right="377"/>
              <w:rPr>
                <w:sz w:val="20"/>
              </w:rPr>
            </w:pPr>
            <w:r>
              <w:rPr>
                <w:spacing w:val="-3"/>
                <w:sz w:val="20"/>
              </w:rPr>
              <w:t>激光加工技术</w:t>
            </w:r>
            <w:r>
              <w:rPr>
                <w:sz w:val="20"/>
              </w:rPr>
              <w:t xml:space="preserve">电加工技术 </w:t>
            </w:r>
            <w:r>
              <w:rPr>
                <w:spacing w:val="-3"/>
                <w:sz w:val="20"/>
              </w:rPr>
              <w:t>精密加工技术</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8"/>
              </w:rPr>
            </w:pPr>
          </w:p>
          <w:p>
            <w:pPr>
              <w:pStyle w:val="14"/>
              <w:spacing w:line="292" w:lineRule="auto"/>
              <w:ind w:left="25" w:right="843"/>
              <w:rPr>
                <w:sz w:val="20"/>
              </w:rPr>
            </w:pPr>
            <w:r>
              <w:rPr>
                <w:sz w:val="20"/>
              </w:rPr>
              <w:t>机械热加工人员机械冷加工人员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8"/>
              </w:rPr>
            </w:pPr>
          </w:p>
          <w:p>
            <w:pPr>
              <w:pStyle w:val="14"/>
              <w:spacing w:line="292" w:lineRule="auto"/>
              <w:ind w:left="25" w:right="643"/>
              <w:rPr>
                <w:sz w:val="20"/>
              </w:rPr>
            </w:pPr>
            <w:r>
              <w:rPr>
                <w:sz w:val="20"/>
              </w:rPr>
              <w:t>金属热加工钢铁冶炼</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8"/>
              </w:rPr>
            </w:pPr>
          </w:p>
          <w:p>
            <w:pPr>
              <w:pStyle w:val="14"/>
              <w:spacing w:line="292" w:lineRule="auto"/>
              <w:ind w:left="24" w:right="183"/>
              <w:rPr>
                <w:sz w:val="20"/>
              </w:rPr>
            </w:pPr>
            <w:r>
              <w:rPr>
                <w:sz w:val="20"/>
              </w:rPr>
              <w:t>材料成型及控制工程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83"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1"/>
              <w:rPr>
                <w:rFonts w:ascii="方正小标宋简体"/>
                <w:sz w:val="25"/>
              </w:rPr>
            </w:pPr>
          </w:p>
          <w:p>
            <w:pPr>
              <w:pStyle w:val="14"/>
              <w:spacing w:line="292" w:lineRule="auto"/>
              <w:ind w:left="28" w:right="5"/>
              <w:rPr>
                <w:sz w:val="20"/>
              </w:rPr>
            </w:pPr>
            <w:r>
              <w:rPr>
                <w:rFonts w:ascii="Times New Roman" w:eastAsia="Times New Roman"/>
                <w:sz w:val="20"/>
              </w:rPr>
              <w:t xml:space="preserve">5601 </w:t>
            </w:r>
            <w:r>
              <w:rPr>
                <w:spacing w:val="-4"/>
                <w:sz w:val="20"/>
              </w:rPr>
              <w:t>机械设计</w:t>
            </w:r>
            <w:r>
              <w:rPr>
                <w:sz w:val="20"/>
              </w:rPr>
              <w:t>制造类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spacing w:before="197"/>
              <w:ind w:left="39" w:right="32"/>
              <w:jc w:val="center"/>
              <w:rPr>
                <w:rFonts w:ascii="Times New Roman"/>
                <w:sz w:val="20"/>
              </w:rPr>
            </w:pPr>
            <w:r>
              <w:rPr>
                <w:rFonts w:ascii="Times New Roman"/>
                <w:sz w:val="20"/>
              </w:rPr>
              <w:t>560106</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1"/>
              <w:rPr>
                <w:rFonts w:ascii="方正小标宋简体"/>
                <w:sz w:val="25"/>
              </w:rPr>
            </w:pPr>
          </w:p>
          <w:p>
            <w:pPr>
              <w:pStyle w:val="14"/>
              <w:spacing w:line="292" w:lineRule="auto"/>
              <w:ind w:left="26" w:right="99"/>
              <w:rPr>
                <w:sz w:val="20"/>
              </w:rPr>
            </w:pPr>
            <w:r>
              <w:rPr>
                <w:sz w:val="20"/>
              </w:rPr>
              <w:t>材料成型与控制技术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5"/>
              <w:rPr>
                <w:rFonts w:ascii="方正小标宋简体"/>
                <w:sz w:val="16"/>
              </w:rPr>
            </w:pPr>
          </w:p>
          <w:p>
            <w:pPr>
              <w:pStyle w:val="14"/>
              <w:spacing w:line="292" w:lineRule="auto"/>
              <w:ind w:left="26" w:right="178"/>
              <w:rPr>
                <w:sz w:val="20"/>
              </w:rPr>
            </w:pPr>
            <w:r>
              <w:rPr>
                <w:sz w:val="20"/>
              </w:rPr>
              <w:t xml:space="preserve">金属制品加工 </w:t>
            </w:r>
            <w:r>
              <w:rPr>
                <w:spacing w:val="-3"/>
                <w:sz w:val="20"/>
              </w:rPr>
              <w:t>复合材料成型与</w:t>
            </w:r>
            <w:r>
              <w:rPr>
                <w:sz w:val="20"/>
              </w:rPr>
              <w:t>加工</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25" w:right="643"/>
              <w:rPr>
                <w:sz w:val="20"/>
              </w:rPr>
            </w:pPr>
            <w:r>
              <w:rPr>
                <w:sz w:val="20"/>
              </w:rPr>
              <w:t xml:space="preserve">机械冷加工人员 机械热加工人员 </w:t>
            </w:r>
            <w:r>
              <w:rPr>
                <w:spacing w:val="-2"/>
                <w:sz w:val="20"/>
              </w:rPr>
              <w:t>机械工程技术人员冶金工程技术人员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1"/>
              <w:rPr>
                <w:rFonts w:ascii="方正小标宋简体"/>
                <w:sz w:val="25"/>
              </w:rPr>
            </w:pPr>
          </w:p>
          <w:p>
            <w:pPr>
              <w:pStyle w:val="14"/>
              <w:spacing w:before="1" w:line="292" w:lineRule="auto"/>
              <w:ind w:left="25" w:right="643"/>
              <w:rPr>
                <w:sz w:val="20"/>
              </w:rPr>
            </w:pPr>
            <w:r>
              <w:rPr>
                <w:sz w:val="20"/>
              </w:rPr>
              <w:t>金属热加工钢铁冶炼</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24" w:right="183"/>
              <w:rPr>
                <w:sz w:val="20"/>
              </w:rPr>
            </w:pPr>
            <w:r>
              <w:rPr>
                <w:sz w:val="20"/>
              </w:rPr>
              <w:t>材料科学与工程</w:t>
            </w:r>
          </w:p>
          <w:p>
            <w:pPr>
              <w:pStyle w:val="14"/>
              <w:spacing w:line="292" w:lineRule="auto"/>
              <w:ind w:left="24" w:right="183"/>
              <w:jc w:val="both"/>
              <w:rPr>
                <w:sz w:val="20"/>
              </w:rPr>
            </w:pPr>
            <w:r>
              <w:rPr>
                <w:sz w:val="20"/>
              </w:rPr>
              <w:t>金属材料工程材料成型及控制工程</w:t>
            </w:r>
          </w:p>
          <w:p>
            <w:pPr>
              <w:pStyle w:val="14"/>
              <w:spacing w:line="254" w:lineRule="exact"/>
              <w:ind w:left="24"/>
              <w:rPr>
                <w:sz w:val="20"/>
              </w:rPr>
            </w:pPr>
            <w:r>
              <w:rPr>
                <w:sz w:val="20"/>
              </w:rPr>
              <w:t>焊接技术与工</w:t>
            </w:r>
          </w:p>
          <w:p>
            <w:pPr>
              <w:pStyle w:val="14"/>
              <w:spacing w:before="55"/>
              <w:ind w:left="24"/>
              <w:rPr>
                <w:sz w:val="20"/>
              </w:rPr>
            </w:pPr>
            <w:r>
              <w:rPr>
                <w:w w:val="100"/>
                <w:sz w:val="20"/>
              </w:rPr>
              <w:t>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71"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line="292" w:lineRule="auto"/>
              <w:ind w:left="28" w:right="5"/>
              <w:rPr>
                <w:sz w:val="20"/>
              </w:rPr>
            </w:pPr>
            <w:r>
              <w:rPr>
                <w:rFonts w:ascii="Times New Roman" w:eastAsia="Times New Roman"/>
                <w:sz w:val="20"/>
              </w:rPr>
              <w:t xml:space="preserve">5601 </w:t>
            </w:r>
            <w:r>
              <w:rPr>
                <w:spacing w:val="-4"/>
                <w:sz w:val="20"/>
              </w:rPr>
              <w:t>机械设计</w:t>
            </w:r>
            <w:r>
              <w:rPr>
                <w:sz w:val="20"/>
              </w:rPr>
              <w:t>制造类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6"/>
              <w:rPr>
                <w:rFonts w:ascii="方正小标宋简体"/>
                <w:sz w:val="24"/>
              </w:rPr>
            </w:pPr>
          </w:p>
          <w:p>
            <w:pPr>
              <w:pStyle w:val="14"/>
              <w:ind w:left="39" w:right="32"/>
              <w:jc w:val="center"/>
              <w:rPr>
                <w:rFonts w:ascii="Times New Roman"/>
                <w:sz w:val="20"/>
              </w:rPr>
            </w:pPr>
            <w:r>
              <w:rPr>
                <w:rFonts w:ascii="Times New Roman"/>
                <w:sz w:val="20"/>
              </w:rPr>
              <w:t>560107</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before="1" w:line="292" w:lineRule="auto"/>
              <w:ind w:left="26" w:right="99"/>
              <w:rPr>
                <w:sz w:val="20"/>
              </w:rPr>
            </w:pPr>
            <w:r>
              <w:rPr>
                <w:sz w:val="20"/>
              </w:rPr>
              <w:t>金属材料与热处理技术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26" w:right="178"/>
              <w:rPr>
                <w:sz w:val="20"/>
              </w:rPr>
            </w:pPr>
            <w:r>
              <w:rPr>
                <w:sz w:val="20"/>
              </w:rPr>
              <w:t>力学性能检测与金相分析</w:t>
            </w:r>
          </w:p>
          <w:p>
            <w:pPr>
              <w:pStyle w:val="14"/>
              <w:spacing w:line="292" w:lineRule="auto"/>
              <w:ind w:left="26" w:right="178"/>
              <w:jc w:val="both"/>
              <w:rPr>
                <w:sz w:val="20"/>
              </w:rPr>
            </w:pPr>
            <w:r>
              <w:rPr>
                <w:sz w:val="20"/>
              </w:rPr>
              <w:t>热处理工艺开发热处理生产技术热处理设备使用</w:t>
            </w:r>
          </w:p>
          <w:p>
            <w:pPr>
              <w:pStyle w:val="14"/>
              <w:spacing w:line="254" w:lineRule="exact"/>
              <w:ind w:left="26"/>
              <w:rPr>
                <w:sz w:val="20"/>
              </w:rPr>
            </w:pPr>
            <w:r>
              <w:rPr>
                <w:sz w:val="20"/>
              </w:rPr>
              <w:t>与维护</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25" w:right="643"/>
              <w:rPr>
                <w:sz w:val="20"/>
              </w:rPr>
            </w:pPr>
            <w:r>
              <w:rPr>
                <w:sz w:val="20"/>
              </w:rPr>
              <w:t xml:space="preserve">机械热加工人员 机械冷加工人员 </w:t>
            </w:r>
            <w:r>
              <w:rPr>
                <w:spacing w:val="-2"/>
                <w:sz w:val="20"/>
              </w:rPr>
              <w:t>机械工程技术人员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ind w:left="25"/>
              <w:rPr>
                <w:sz w:val="20"/>
              </w:rPr>
            </w:pPr>
            <w:r>
              <w:rPr>
                <w:sz w:val="20"/>
              </w:rPr>
              <w:t>金属热加工</w:t>
            </w:r>
          </w:p>
          <w:p>
            <w:pPr>
              <w:pStyle w:val="14"/>
              <w:spacing w:before="56" w:line="292" w:lineRule="auto"/>
              <w:ind w:left="25" w:right="43"/>
              <w:rPr>
                <w:sz w:val="20"/>
              </w:rPr>
            </w:pPr>
            <w:r>
              <w:rPr>
                <w:sz w:val="20"/>
              </w:rPr>
              <w:t>金属表面处理技术应用</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24" w:right="183"/>
              <w:jc w:val="both"/>
              <w:rPr>
                <w:sz w:val="20"/>
              </w:rPr>
            </w:pPr>
            <w:r>
              <w:rPr>
                <w:sz w:val="20"/>
              </w:rPr>
              <w:t>金属材料工程材料成型及控制工程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2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29"/>
              </w:rPr>
            </w:pPr>
          </w:p>
          <w:p>
            <w:pPr>
              <w:pStyle w:val="14"/>
              <w:spacing w:before="1" w:line="292" w:lineRule="auto"/>
              <w:ind w:left="28" w:right="5"/>
              <w:rPr>
                <w:sz w:val="20"/>
              </w:rPr>
            </w:pPr>
            <w:r>
              <w:rPr>
                <w:rFonts w:ascii="Times New Roman" w:eastAsia="Times New Roman"/>
                <w:sz w:val="20"/>
              </w:rPr>
              <w:t xml:space="preserve">5601 </w:t>
            </w:r>
            <w:r>
              <w:rPr>
                <w:spacing w:val="-4"/>
                <w:sz w:val="20"/>
              </w:rPr>
              <w:t>机械设计</w:t>
            </w:r>
            <w:r>
              <w:rPr>
                <w:sz w:val="20"/>
              </w:rPr>
              <w:t>制造类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5"/>
              <w:rPr>
                <w:rFonts w:ascii="方正小标宋简体"/>
                <w:sz w:val="17"/>
              </w:rPr>
            </w:pPr>
          </w:p>
          <w:p>
            <w:pPr>
              <w:pStyle w:val="14"/>
              <w:ind w:left="39" w:right="32"/>
              <w:jc w:val="center"/>
              <w:rPr>
                <w:rFonts w:ascii="Times New Roman"/>
                <w:sz w:val="20"/>
              </w:rPr>
            </w:pPr>
            <w:r>
              <w:rPr>
                <w:rFonts w:ascii="Times New Roman"/>
                <w:sz w:val="20"/>
              </w:rPr>
              <w:t>560108</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0"/>
              <w:rPr>
                <w:rFonts w:ascii="方正小标宋简体"/>
                <w:sz w:val="18"/>
              </w:rPr>
            </w:pPr>
          </w:p>
          <w:p>
            <w:pPr>
              <w:pStyle w:val="14"/>
              <w:ind w:left="26"/>
              <w:rPr>
                <w:sz w:val="20"/>
              </w:rPr>
            </w:pPr>
            <w:r>
              <w:rPr>
                <w:sz w:val="20"/>
              </w:rPr>
              <w:t>铸造技术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29"/>
              </w:rPr>
            </w:pPr>
          </w:p>
          <w:p>
            <w:pPr>
              <w:pStyle w:val="14"/>
              <w:spacing w:before="1" w:line="292" w:lineRule="auto"/>
              <w:ind w:left="25" w:right="643"/>
              <w:rPr>
                <w:sz w:val="20"/>
              </w:rPr>
            </w:pPr>
            <w:r>
              <w:rPr>
                <w:sz w:val="20"/>
              </w:rPr>
              <w:t xml:space="preserve">机械热加工人员 </w:t>
            </w:r>
            <w:r>
              <w:rPr>
                <w:spacing w:val="-2"/>
                <w:sz w:val="20"/>
              </w:rPr>
              <w:t>冶金工程技术人员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29"/>
              </w:rPr>
            </w:pPr>
          </w:p>
          <w:p>
            <w:pPr>
              <w:pStyle w:val="14"/>
              <w:spacing w:before="1" w:line="292" w:lineRule="auto"/>
              <w:ind w:left="25" w:right="643"/>
              <w:rPr>
                <w:sz w:val="20"/>
              </w:rPr>
            </w:pPr>
            <w:r>
              <w:rPr>
                <w:sz w:val="20"/>
              </w:rPr>
              <w:t>金属热加工钢铁冶炼</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59" w:line="292" w:lineRule="auto"/>
              <w:ind w:left="24" w:right="183"/>
              <w:rPr>
                <w:sz w:val="20"/>
              </w:rPr>
            </w:pPr>
            <w:r>
              <w:rPr>
                <w:sz w:val="20"/>
              </w:rPr>
              <w:t>材料科学与工程</w:t>
            </w:r>
          </w:p>
          <w:p>
            <w:pPr>
              <w:pStyle w:val="14"/>
              <w:spacing w:line="292" w:lineRule="auto"/>
              <w:ind w:left="24" w:right="183"/>
              <w:rPr>
                <w:sz w:val="20"/>
              </w:rPr>
            </w:pPr>
            <w:r>
              <w:rPr>
                <w:sz w:val="20"/>
              </w:rPr>
              <w:t>金属材料工程材料成型及控</w:t>
            </w:r>
          </w:p>
          <w:p>
            <w:pPr>
              <w:pStyle w:val="14"/>
              <w:spacing w:line="255" w:lineRule="exact"/>
              <w:ind w:left="24"/>
              <w:rPr>
                <w:sz w:val="20"/>
              </w:rPr>
            </w:pPr>
            <w:r>
              <w:rPr>
                <w:sz w:val="20"/>
              </w:rPr>
              <w:t>制工程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62"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6"/>
              <w:rPr>
                <w:rFonts w:ascii="方正小标宋简体"/>
                <w:sz w:val="10"/>
              </w:rPr>
            </w:pPr>
          </w:p>
          <w:p>
            <w:pPr>
              <w:pStyle w:val="14"/>
              <w:spacing w:line="292" w:lineRule="auto"/>
              <w:ind w:left="28" w:right="5"/>
              <w:rPr>
                <w:sz w:val="20"/>
              </w:rPr>
            </w:pPr>
            <w:r>
              <w:rPr>
                <w:rFonts w:ascii="Times New Roman" w:eastAsia="Times New Roman"/>
                <w:sz w:val="20"/>
              </w:rPr>
              <w:t xml:space="preserve">5601 </w:t>
            </w:r>
            <w:r>
              <w:rPr>
                <w:spacing w:val="-4"/>
                <w:sz w:val="20"/>
              </w:rPr>
              <w:t>机械设计</w:t>
            </w:r>
            <w:r>
              <w:rPr>
                <w:sz w:val="20"/>
              </w:rPr>
              <w:t>制造类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7"/>
              <w:rPr>
                <w:rFonts w:ascii="方正小标宋简体"/>
                <w:sz w:val="18"/>
              </w:rPr>
            </w:pPr>
          </w:p>
          <w:p>
            <w:pPr>
              <w:pStyle w:val="14"/>
              <w:ind w:left="39" w:right="32"/>
              <w:jc w:val="center"/>
              <w:rPr>
                <w:rFonts w:ascii="Times New Roman"/>
                <w:sz w:val="20"/>
              </w:rPr>
            </w:pPr>
            <w:r>
              <w:rPr>
                <w:rFonts w:ascii="Times New Roman"/>
                <w:sz w:val="20"/>
              </w:rPr>
              <w:t>560109</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3"/>
              <w:rPr>
                <w:rFonts w:ascii="方正小标宋简体"/>
                <w:sz w:val="19"/>
              </w:rPr>
            </w:pPr>
          </w:p>
          <w:p>
            <w:pPr>
              <w:pStyle w:val="14"/>
              <w:ind w:left="26"/>
              <w:rPr>
                <w:sz w:val="20"/>
              </w:rPr>
            </w:pPr>
            <w:r>
              <w:rPr>
                <w:sz w:val="20"/>
              </w:rPr>
              <w:t>锻压技术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22"/>
              </w:rPr>
            </w:pPr>
          </w:p>
          <w:p>
            <w:pPr>
              <w:pStyle w:val="14"/>
              <w:spacing w:line="292" w:lineRule="auto"/>
              <w:ind w:left="26" w:right="1177"/>
              <w:jc w:val="both"/>
              <w:rPr>
                <w:sz w:val="20"/>
              </w:rPr>
            </w:pPr>
            <w:r>
              <w:rPr>
                <w:sz w:val="20"/>
              </w:rPr>
              <w:t>锻造冲压钣金</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6"/>
              <w:rPr>
                <w:rFonts w:ascii="方正小标宋简体"/>
                <w:sz w:val="10"/>
              </w:rPr>
            </w:pPr>
          </w:p>
          <w:p>
            <w:pPr>
              <w:pStyle w:val="14"/>
              <w:spacing w:line="292" w:lineRule="auto"/>
              <w:ind w:left="25" w:right="643"/>
              <w:rPr>
                <w:sz w:val="20"/>
              </w:rPr>
            </w:pPr>
            <w:r>
              <w:rPr>
                <w:sz w:val="20"/>
              </w:rPr>
              <w:t>冶金工程技术人员机械热加工人员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3"/>
              <w:rPr>
                <w:rFonts w:ascii="方正小标宋简体"/>
                <w:sz w:val="19"/>
              </w:rPr>
            </w:pPr>
          </w:p>
          <w:p>
            <w:pPr>
              <w:pStyle w:val="14"/>
              <w:ind w:left="25"/>
              <w:rPr>
                <w:sz w:val="20"/>
              </w:rPr>
            </w:pPr>
            <w:r>
              <w:rPr>
                <w:sz w:val="20"/>
              </w:rPr>
              <w:t>金属压力加工</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79" w:line="292" w:lineRule="auto"/>
              <w:ind w:left="24" w:right="183"/>
              <w:rPr>
                <w:sz w:val="20"/>
              </w:rPr>
            </w:pPr>
            <w:r>
              <w:rPr>
                <w:sz w:val="20"/>
              </w:rPr>
              <w:t>材料科学与工程</w:t>
            </w:r>
          </w:p>
          <w:p>
            <w:pPr>
              <w:pStyle w:val="14"/>
              <w:spacing w:line="292" w:lineRule="auto"/>
              <w:ind w:left="24" w:right="183"/>
              <w:jc w:val="both"/>
              <w:rPr>
                <w:sz w:val="20"/>
              </w:rPr>
            </w:pPr>
            <w:r>
              <w:rPr>
                <w:sz w:val="20"/>
              </w:rPr>
              <w:t>金属材料工程材料成型及控制工程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39"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35" w:line="292" w:lineRule="auto"/>
              <w:ind w:left="28" w:right="5"/>
              <w:rPr>
                <w:sz w:val="20"/>
              </w:rPr>
            </w:pPr>
            <w:r>
              <w:rPr>
                <w:rFonts w:ascii="Times New Roman" w:eastAsia="Times New Roman"/>
                <w:sz w:val="20"/>
              </w:rPr>
              <w:t xml:space="preserve">5601 </w:t>
            </w:r>
            <w:r>
              <w:rPr>
                <w:spacing w:val="-4"/>
                <w:sz w:val="20"/>
              </w:rPr>
              <w:t>机械设计</w:t>
            </w:r>
            <w:r>
              <w:rPr>
                <w:sz w:val="20"/>
              </w:rPr>
              <w:t>制造类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7"/>
              </w:rPr>
            </w:pPr>
          </w:p>
          <w:p>
            <w:pPr>
              <w:pStyle w:val="14"/>
              <w:ind w:left="39" w:right="31"/>
              <w:jc w:val="center"/>
              <w:rPr>
                <w:rFonts w:ascii="Times New Roman"/>
                <w:sz w:val="20"/>
              </w:rPr>
            </w:pPr>
            <w:r>
              <w:rPr>
                <w:rFonts w:ascii="Times New Roman"/>
                <w:sz w:val="20"/>
              </w:rPr>
              <w:t>560110</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36" w:line="292" w:lineRule="auto"/>
              <w:ind w:left="26" w:right="99"/>
              <w:rPr>
                <w:sz w:val="20"/>
              </w:rPr>
            </w:pPr>
            <w:r>
              <w:rPr>
                <w:sz w:val="20"/>
              </w:rPr>
              <w:t>焊接技术与自动化</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36" w:line="292" w:lineRule="auto"/>
              <w:ind w:left="25" w:right="643"/>
              <w:rPr>
                <w:sz w:val="20"/>
              </w:rPr>
            </w:pPr>
            <w:r>
              <w:rPr>
                <w:sz w:val="20"/>
              </w:rPr>
              <w:t xml:space="preserve">机械热加工人员 </w:t>
            </w:r>
            <w:r>
              <w:rPr>
                <w:spacing w:val="-2"/>
                <w:sz w:val="20"/>
              </w:rPr>
              <w:t>机械工程技术人员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6"/>
              </w:rPr>
            </w:pPr>
          </w:p>
          <w:p>
            <w:pPr>
              <w:pStyle w:val="14"/>
              <w:spacing w:before="1"/>
              <w:ind w:left="25"/>
              <w:rPr>
                <w:sz w:val="20"/>
              </w:rPr>
            </w:pPr>
            <w:r>
              <w:rPr>
                <w:sz w:val="20"/>
              </w:rPr>
              <w:t>焊接技术应用</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36" w:line="292" w:lineRule="auto"/>
              <w:ind w:left="24" w:right="183"/>
              <w:rPr>
                <w:sz w:val="20"/>
              </w:rPr>
            </w:pPr>
            <w:r>
              <w:rPr>
                <w:sz w:val="20"/>
              </w:rPr>
              <w:t>焊接技术与工程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35" w:hRule="atLeast"/>
        </w:trPr>
        <w:tc>
          <w:tcPr>
            <w:tcW w:w="1283"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3"/>
              <w:rPr>
                <w:rFonts w:ascii="方正小标宋简体"/>
                <w:sz w:val="10"/>
              </w:rPr>
            </w:pPr>
          </w:p>
          <w:p>
            <w:pPr>
              <w:pStyle w:val="14"/>
              <w:spacing w:line="292" w:lineRule="auto"/>
              <w:ind w:left="28" w:right="5"/>
              <w:rPr>
                <w:sz w:val="20"/>
              </w:rPr>
            </w:pPr>
            <w:r>
              <w:rPr>
                <w:rFonts w:ascii="Times New Roman" w:eastAsia="Times New Roman"/>
                <w:sz w:val="20"/>
              </w:rPr>
              <w:t xml:space="preserve">5601 </w:t>
            </w:r>
            <w:r>
              <w:rPr>
                <w:spacing w:val="-4"/>
                <w:sz w:val="20"/>
              </w:rPr>
              <w:t>机械设计</w:t>
            </w:r>
            <w:r>
              <w:rPr>
                <w:sz w:val="20"/>
              </w:rPr>
              <w:t>制造类</w:t>
            </w:r>
          </w:p>
        </w:tc>
        <w:tc>
          <w:tcPr>
            <w:tcW w:w="921" w:type="dxa"/>
            <w:tcBorders>
              <w:top w:val="single" w:color="000000" w:sz="4" w:space="0"/>
              <w:left w:val="single" w:color="000000" w:sz="4" w:space="0"/>
              <w:right w:val="single" w:color="000000" w:sz="4" w:space="0"/>
            </w:tcBorders>
          </w:tcPr>
          <w:p>
            <w:pPr>
              <w:pStyle w:val="14"/>
              <w:rPr>
                <w:rFonts w:ascii="方正小标宋简体"/>
                <w:sz w:val="22"/>
              </w:rPr>
            </w:pPr>
          </w:p>
          <w:p>
            <w:pPr>
              <w:pStyle w:val="14"/>
              <w:spacing w:before="12"/>
              <w:rPr>
                <w:rFonts w:ascii="方正小标宋简体"/>
                <w:sz w:val="17"/>
              </w:rPr>
            </w:pPr>
          </w:p>
          <w:p>
            <w:pPr>
              <w:pStyle w:val="14"/>
              <w:ind w:left="39" w:right="31"/>
              <w:jc w:val="center"/>
              <w:rPr>
                <w:rFonts w:ascii="Times New Roman"/>
                <w:sz w:val="20"/>
              </w:rPr>
            </w:pPr>
            <w:r>
              <w:rPr>
                <w:rFonts w:ascii="Times New Roman"/>
                <w:sz w:val="20"/>
              </w:rPr>
              <w:t>560111</w:t>
            </w:r>
          </w:p>
        </w:tc>
        <w:tc>
          <w:tcPr>
            <w:tcW w:w="1139"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3"/>
              <w:rPr>
                <w:rFonts w:ascii="方正小标宋简体"/>
                <w:sz w:val="10"/>
              </w:rPr>
            </w:pPr>
          </w:p>
          <w:p>
            <w:pPr>
              <w:pStyle w:val="14"/>
              <w:spacing w:line="292" w:lineRule="auto"/>
              <w:ind w:left="26" w:right="99"/>
              <w:rPr>
                <w:sz w:val="20"/>
              </w:rPr>
            </w:pPr>
            <w:r>
              <w:rPr>
                <w:sz w:val="20"/>
              </w:rPr>
              <w:t>机械产品检测检验技术</w:t>
            </w:r>
          </w:p>
        </w:tc>
        <w:tc>
          <w:tcPr>
            <w:tcW w:w="1617" w:type="dxa"/>
            <w:tcBorders>
              <w:top w:val="single" w:color="000000" w:sz="4" w:space="0"/>
              <w:left w:val="single" w:color="000000" w:sz="4" w:space="0"/>
              <w:right w:val="single" w:color="000000" w:sz="4" w:space="0"/>
            </w:tcBorders>
          </w:tcPr>
          <w:p>
            <w:pPr>
              <w:pStyle w:val="14"/>
              <w:spacing w:before="10"/>
              <w:rPr>
                <w:rFonts w:ascii="方正小标宋简体"/>
                <w:sz w:val="12"/>
              </w:rPr>
            </w:pPr>
          </w:p>
          <w:p>
            <w:pPr>
              <w:pStyle w:val="14"/>
              <w:spacing w:line="292" w:lineRule="auto"/>
              <w:ind w:left="26" w:right="178"/>
              <w:rPr>
                <w:sz w:val="20"/>
              </w:rPr>
            </w:pPr>
            <w:r>
              <w:rPr>
                <w:sz w:val="20"/>
              </w:rPr>
              <w:t>机械零部件测量与检验</w:t>
            </w:r>
          </w:p>
          <w:p>
            <w:pPr>
              <w:pStyle w:val="14"/>
              <w:spacing w:line="292" w:lineRule="auto"/>
              <w:ind w:left="26" w:right="178"/>
              <w:rPr>
                <w:sz w:val="20"/>
              </w:rPr>
            </w:pPr>
            <w:r>
              <w:rPr>
                <w:sz w:val="20"/>
              </w:rPr>
              <w:t>机械产品质量检测与管理</w:t>
            </w:r>
          </w:p>
        </w:tc>
        <w:tc>
          <w:tcPr>
            <w:tcW w:w="2282" w:type="dxa"/>
            <w:tcBorders>
              <w:top w:val="single" w:color="000000" w:sz="4" w:space="0"/>
              <w:left w:val="single" w:color="000000" w:sz="4" w:space="0"/>
              <w:right w:val="single" w:color="000000" w:sz="4" w:space="0"/>
            </w:tcBorders>
          </w:tcPr>
          <w:p>
            <w:pPr>
              <w:pStyle w:val="14"/>
              <w:spacing w:before="6"/>
              <w:rPr>
                <w:rFonts w:ascii="方正小标宋简体"/>
                <w:sz w:val="21"/>
              </w:rPr>
            </w:pPr>
          </w:p>
          <w:p>
            <w:pPr>
              <w:pStyle w:val="14"/>
              <w:spacing w:before="1" w:line="292" w:lineRule="auto"/>
              <w:ind w:left="25" w:right="643"/>
              <w:rPr>
                <w:sz w:val="20"/>
              </w:rPr>
            </w:pPr>
            <w:r>
              <w:rPr>
                <w:sz w:val="20"/>
              </w:rPr>
              <w:t>机械工程技术人员检验试验人员</w:t>
            </w:r>
          </w:p>
          <w:p>
            <w:pPr>
              <w:pStyle w:val="14"/>
              <w:spacing w:line="255" w:lineRule="exact"/>
              <w:ind w:left="25"/>
              <w:rPr>
                <w:sz w:val="20"/>
              </w:rPr>
            </w:pPr>
            <w:r>
              <w:rPr>
                <w:sz w:val="20"/>
              </w:rPr>
              <w:t>检验检疫工程技术人员</w:t>
            </w:r>
          </w:p>
        </w:tc>
        <w:tc>
          <w:tcPr>
            <w:tcW w:w="1681" w:type="dxa"/>
            <w:tcBorders>
              <w:top w:val="single" w:color="000000" w:sz="4" w:space="0"/>
              <w:left w:val="single" w:color="000000" w:sz="4" w:space="0"/>
              <w:right w:val="single" w:color="000000" w:sz="4" w:space="0"/>
            </w:tcBorders>
          </w:tcPr>
          <w:p>
            <w:pPr>
              <w:pStyle w:val="14"/>
              <w:spacing w:before="10"/>
              <w:rPr>
                <w:rFonts w:ascii="方正小标宋简体"/>
                <w:sz w:val="12"/>
              </w:rPr>
            </w:pPr>
          </w:p>
          <w:p>
            <w:pPr>
              <w:pStyle w:val="14"/>
              <w:spacing w:line="292" w:lineRule="auto"/>
              <w:ind w:left="25" w:right="442"/>
              <w:rPr>
                <w:sz w:val="20"/>
              </w:rPr>
            </w:pPr>
            <w:r>
              <w:rPr>
                <w:sz w:val="20"/>
              </w:rPr>
              <w:t>机械制造技术机械加工技术</w:t>
            </w:r>
          </w:p>
          <w:p>
            <w:pPr>
              <w:pStyle w:val="14"/>
              <w:spacing w:line="292" w:lineRule="auto"/>
              <w:ind w:left="25" w:right="43"/>
              <w:rPr>
                <w:sz w:val="20"/>
              </w:rPr>
            </w:pPr>
            <w:r>
              <w:rPr>
                <w:sz w:val="20"/>
              </w:rPr>
              <w:t>机电产品检测技术应用</w:t>
            </w:r>
          </w:p>
        </w:tc>
        <w:tc>
          <w:tcPr>
            <w:tcW w:w="1421" w:type="dxa"/>
            <w:tcBorders>
              <w:top w:val="single" w:color="000000" w:sz="4" w:space="0"/>
              <w:left w:val="single" w:color="000000" w:sz="4" w:space="0"/>
              <w:right w:val="single" w:color="000000" w:sz="4" w:space="0"/>
            </w:tcBorders>
          </w:tcPr>
          <w:p>
            <w:pPr>
              <w:pStyle w:val="14"/>
              <w:spacing w:before="66" w:line="292" w:lineRule="auto"/>
              <w:ind w:left="24" w:right="183"/>
              <w:rPr>
                <w:sz w:val="20"/>
              </w:rPr>
            </w:pPr>
            <w:r>
              <w:rPr>
                <w:spacing w:val="-3"/>
                <w:sz w:val="20"/>
              </w:rPr>
              <w:t>机械设计制造</w:t>
            </w:r>
            <w:r>
              <w:rPr>
                <w:sz w:val="20"/>
              </w:rPr>
              <w:t>及其自动化 机械工程</w:t>
            </w:r>
          </w:p>
          <w:p>
            <w:pPr>
              <w:pStyle w:val="14"/>
              <w:spacing w:line="254" w:lineRule="exact"/>
              <w:ind w:left="24"/>
              <w:rPr>
                <w:sz w:val="20"/>
              </w:rPr>
            </w:pPr>
            <w:r>
              <w:rPr>
                <w:sz w:val="20"/>
              </w:rPr>
              <w:t>测控技术与仪</w:t>
            </w:r>
          </w:p>
          <w:p>
            <w:pPr>
              <w:pStyle w:val="14"/>
              <w:spacing w:before="56"/>
              <w:ind w:left="24"/>
              <w:rPr>
                <w:sz w:val="20"/>
              </w:rPr>
            </w:pPr>
            <w:r>
              <w:rPr>
                <w:w w:val="100"/>
                <w:sz w:val="20"/>
              </w:rPr>
              <w:t>器</w:t>
            </w:r>
          </w:p>
        </w:tc>
      </w:tr>
    </w:tbl>
    <w:p>
      <w:pPr>
        <w:spacing w:after="0"/>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14"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1"/>
              </w:rPr>
            </w:pPr>
          </w:p>
          <w:p>
            <w:pPr>
              <w:pStyle w:val="14"/>
              <w:spacing w:line="292" w:lineRule="auto"/>
              <w:ind w:left="28" w:right="5"/>
              <w:rPr>
                <w:sz w:val="20"/>
              </w:rPr>
            </w:pPr>
            <w:r>
              <w:rPr>
                <w:rFonts w:ascii="Times New Roman" w:eastAsia="Times New Roman"/>
                <w:sz w:val="20"/>
              </w:rPr>
              <w:t xml:space="preserve">5601 </w:t>
            </w:r>
            <w:r>
              <w:rPr>
                <w:spacing w:val="-4"/>
                <w:sz w:val="20"/>
              </w:rPr>
              <w:t>机械设计</w:t>
            </w:r>
            <w:r>
              <w:rPr>
                <w:sz w:val="20"/>
              </w:rPr>
              <w:t>制造类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30"/>
              </w:rPr>
            </w:pPr>
          </w:p>
          <w:p>
            <w:pPr>
              <w:pStyle w:val="14"/>
              <w:ind w:left="39" w:right="31"/>
              <w:jc w:val="center"/>
              <w:rPr>
                <w:rFonts w:ascii="Times New Roman"/>
                <w:sz w:val="20"/>
              </w:rPr>
            </w:pPr>
            <w:r>
              <w:rPr>
                <w:rFonts w:ascii="Times New Roman"/>
                <w:sz w:val="20"/>
              </w:rPr>
              <w:t>560112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21"/>
              </w:rPr>
            </w:pPr>
          </w:p>
          <w:p>
            <w:pPr>
              <w:pStyle w:val="14"/>
              <w:spacing w:line="292" w:lineRule="auto"/>
              <w:ind w:left="26" w:right="99"/>
              <w:rPr>
                <w:sz w:val="20"/>
              </w:rPr>
            </w:pPr>
            <w:r>
              <w:rPr>
                <w:sz w:val="20"/>
              </w:rPr>
              <w:t>理化测试与质检技术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2"/>
              </w:rPr>
            </w:pPr>
          </w:p>
          <w:p>
            <w:pPr>
              <w:pStyle w:val="14"/>
              <w:spacing w:line="292" w:lineRule="auto"/>
              <w:ind w:left="26" w:right="377"/>
              <w:rPr>
                <w:sz w:val="20"/>
              </w:rPr>
            </w:pPr>
            <w:r>
              <w:rPr>
                <w:spacing w:val="-3"/>
                <w:sz w:val="20"/>
              </w:rPr>
              <w:t>无损检测技术</w:t>
            </w:r>
            <w:r>
              <w:rPr>
                <w:sz w:val="20"/>
              </w:rPr>
              <w:t>工业分析</w:t>
            </w:r>
          </w:p>
          <w:p>
            <w:pPr>
              <w:pStyle w:val="14"/>
              <w:spacing w:line="255" w:lineRule="exact"/>
              <w:ind w:left="26"/>
              <w:rPr>
                <w:sz w:val="20"/>
              </w:rPr>
            </w:pPr>
            <w:r>
              <w:rPr>
                <w:sz w:val="20"/>
              </w:rPr>
              <w:t>理化测试</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21"/>
              </w:rPr>
            </w:pPr>
          </w:p>
          <w:p>
            <w:pPr>
              <w:pStyle w:val="14"/>
              <w:spacing w:line="292" w:lineRule="auto"/>
              <w:ind w:left="25" w:right="643"/>
              <w:rPr>
                <w:sz w:val="20"/>
              </w:rPr>
            </w:pPr>
            <w:r>
              <w:rPr>
                <w:sz w:val="20"/>
              </w:rPr>
              <w:t>机械工程技术人员检验试验人员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2"/>
              </w:rPr>
            </w:pPr>
          </w:p>
          <w:p>
            <w:pPr>
              <w:pStyle w:val="14"/>
              <w:spacing w:line="292" w:lineRule="auto"/>
              <w:ind w:left="25" w:right="43"/>
              <w:jc w:val="both"/>
              <w:rPr>
                <w:sz w:val="20"/>
              </w:rPr>
            </w:pPr>
            <w:r>
              <w:rPr>
                <w:sz w:val="20"/>
              </w:rPr>
              <w:t>工程材料检测技术机电产品检测技术应用</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21"/>
              </w:rPr>
            </w:pPr>
          </w:p>
          <w:p>
            <w:pPr>
              <w:pStyle w:val="14"/>
              <w:spacing w:line="292" w:lineRule="auto"/>
              <w:ind w:left="24" w:right="183"/>
              <w:rPr>
                <w:sz w:val="20"/>
              </w:rPr>
            </w:pPr>
            <w:r>
              <w:rPr>
                <w:sz w:val="20"/>
              </w:rPr>
              <w:t>材料科学与工程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95"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8"/>
              <w:rPr>
                <w:rFonts w:ascii="方正小标宋简体"/>
                <w:sz w:val="14"/>
              </w:rPr>
            </w:pPr>
          </w:p>
          <w:p>
            <w:pPr>
              <w:pStyle w:val="14"/>
              <w:spacing w:line="292" w:lineRule="auto"/>
              <w:ind w:left="28" w:right="5"/>
              <w:rPr>
                <w:sz w:val="20"/>
              </w:rPr>
            </w:pPr>
            <w:r>
              <w:rPr>
                <w:rFonts w:ascii="Times New Roman" w:eastAsia="Times New Roman"/>
                <w:sz w:val="20"/>
              </w:rPr>
              <w:t xml:space="preserve">5601 </w:t>
            </w:r>
            <w:r>
              <w:rPr>
                <w:spacing w:val="-4"/>
                <w:sz w:val="20"/>
              </w:rPr>
              <w:t>机械设计</w:t>
            </w:r>
            <w:r>
              <w:rPr>
                <w:sz w:val="20"/>
              </w:rPr>
              <w:t>制造类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spacing w:before="17"/>
              <w:rPr>
                <w:rFonts w:ascii="方正小标宋简体"/>
                <w:sz w:val="19"/>
              </w:rPr>
            </w:pPr>
          </w:p>
          <w:p>
            <w:pPr>
              <w:pStyle w:val="14"/>
              <w:ind w:left="39" w:right="31"/>
              <w:jc w:val="center"/>
              <w:rPr>
                <w:rFonts w:ascii="Times New Roman"/>
                <w:sz w:val="20"/>
              </w:rPr>
            </w:pPr>
            <w:r>
              <w:rPr>
                <w:rFonts w:ascii="Times New Roman"/>
                <w:sz w:val="20"/>
              </w:rPr>
              <w:t>560113</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8"/>
              <w:rPr>
                <w:rFonts w:ascii="方正小标宋简体"/>
                <w:sz w:val="14"/>
              </w:rPr>
            </w:pPr>
          </w:p>
          <w:p>
            <w:pPr>
              <w:pStyle w:val="14"/>
              <w:spacing w:line="292" w:lineRule="auto"/>
              <w:ind w:left="26" w:right="99"/>
              <w:rPr>
                <w:sz w:val="20"/>
              </w:rPr>
            </w:pPr>
            <w:r>
              <w:rPr>
                <w:sz w:val="20"/>
              </w:rPr>
              <w:t>模具设计与制造</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26" w:right="178"/>
              <w:rPr>
                <w:sz w:val="20"/>
              </w:rPr>
            </w:pPr>
            <w:r>
              <w:rPr>
                <w:spacing w:val="-3"/>
                <w:sz w:val="20"/>
              </w:rPr>
              <w:t>冲压模具设计与</w:t>
            </w:r>
            <w:r>
              <w:rPr>
                <w:sz w:val="20"/>
              </w:rPr>
              <w:t>制造</w:t>
            </w:r>
          </w:p>
          <w:p>
            <w:pPr>
              <w:pStyle w:val="14"/>
              <w:spacing w:line="292" w:lineRule="auto"/>
              <w:ind w:left="26" w:right="178"/>
              <w:rPr>
                <w:sz w:val="20"/>
              </w:rPr>
            </w:pPr>
            <w:r>
              <w:rPr>
                <w:spacing w:val="-3"/>
                <w:sz w:val="20"/>
              </w:rPr>
              <w:t>注塑模具设计与</w:t>
            </w:r>
            <w:r>
              <w:rPr>
                <w:sz w:val="20"/>
              </w:rPr>
              <w:t>制造</w:t>
            </w:r>
          </w:p>
          <w:p>
            <w:pPr>
              <w:pStyle w:val="14"/>
              <w:spacing w:line="292" w:lineRule="auto"/>
              <w:ind w:left="26" w:right="178"/>
              <w:jc w:val="both"/>
              <w:rPr>
                <w:sz w:val="20"/>
              </w:rPr>
            </w:pPr>
            <w:r>
              <w:rPr>
                <w:spacing w:val="-3"/>
                <w:sz w:val="20"/>
              </w:rPr>
              <w:t>模具制造与维修模具管理与技术</w:t>
            </w:r>
            <w:r>
              <w:rPr>
                <w:sz w:val="20"/>
              </w:rPr>
              <w:t>服务</w:t>
            </w:r>
          </w:p>
          <w:p>
            <w:pPr>
              <w:pStyle w:val="14"/>
              <w:spacing w:line="254" w:lineRule="exact"/>
              <w:ind w:left="26"/>
              <w:rPr>
                <w:sz w:val="20"/>
              </w:rPr>
            </w:pPr>
            <w:r>
              <w:rPr>
                <w:sz w:val="20"/>
              </w:rPr>
              <w:t>快速原型技术</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5"/>
              <w:rPr>
                <w:rFonts w:ascii="方正小标宋简体"/>
                <w:sz w:val="16"/>
              </w:rPr>
            </w:pPr>
          </w:p>
          <w:p>
            <w:pPr>
              <w:pStyle w:val="14"/>
              <w:ind w:left="25"/>
              <w:rPr>
                <w:sz w:val="20"/>
              </w:rPr>
            </w:pPr>
            <w:r>
              <w:rPr>
                <w:sz w:val="20"/>
              </w:rPr>
              <w:t>机械工程技术人员</w:t>
            </w:r>
          </w:p>
          <w:p>
            <w:pPr>
              <w:pStyle w:val="14"/>
              <w:spacing w:before="56" w:line="292" w:lineRule="auto"/>
              <w:ind w:left="25" w:right="242"/>
              <w:rPr>
                <w:sz w:val="20"/>
              </w:rPr>
            </w:pPr>
            <w:r>
              <w:rPr>
                <w:spacing w:val="-2"/>
                <w:sz w:val="20"/>
              </w:rPr>
              <w:t>工装工具制造加工人员</w:t>
            </w:r>
            <w:r>
              <w:rPr>
                <w:sz w:val="20"/>
              </w:rPr>
              <w:t>机械冷加工人员</w:t>
            </w:r>
          </w:p>
          <w:p>
            <w:pPr>
              <w:pStyle w:val="14"/>
              <w:spacing w:line="255" w:lineRule="exact"/>
              <w:ind w:left="25"/>
              <w:rPr>
                <w:sz w:val="20"/>
              </w:rPr>
            </w:pPr>
            <w:r>
              <w:rPr>
                <w:spacing w:val="-1"/>
                <w:sz w:val="20"/>
              </w:rPr>
              <w:t>机械热加工人员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8"/>
              <w:rPr>
                <w:rFonts w:ascii="方正小标宋简体"/>
                <w:sz w:val="14"/>
              </w:rPr>
            </w:pPr>
          </w:p>
          <w:p>
            <w:pPr>
              <w:pStyle w:val="14"/>
              <w:spacing w:line="292" w:lineRule="auto"/>
              <w:ind w:left="25" w:right="442"/>
              <w:rPr>
                <w:sz w:val="20"/>
              </w:rPr>
            </w:pPr>
            <w:r>
              <w:rPr>
                <w:sz w:val="20"/>
              </w:rPr>
              <w:t>模具制造技术机械加工技术</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5"/>
              <w:rPr>
                <w:rFonts w:ascii="方正小标宋简体"/>
                <w:sz w:val="16"/>
              </w:rPr>
            </w:pPr>
          </w:p>
          <w:p>
            <w:pPr>
              <w:pStyle w:val="14"/>
              <w:spacing w:line="292" w:lineRule="auto"/>
              <w:ind w:left="24" w:right="183"/>
              <w:rPr>
                <w:sz w:val="20"/>
              </w:rPr>
            </w:pPr>
            <w:r>
              <w:rPr>
                <w:sz w:val="20"/>
              </w:rPr>
              <w:t>材料成型及控制工程</w:t>
            </w:r>
          </w:p>
          <w:p>
            <w:pPr>
              <w:pStyle w:val="14"/>
              <w:spacing w:line="292" w:lineRule="auto"/>
              <w:ind w:left="24" w:right="183"/>
              <w:rPr>
                <w:sz w:val="20"/>
              </w:rPr>
            </w:pPr>
            <w:r>
              <w:rPr>
                <w:sz w:val="20"/>
              </w:rPr>
              <w:t>机械设计制造及其自动化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9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15" w:line="292" w:lineRule="auto"/>
              <w:ind w:left="28" w:right="5"/>
              <w:rPr>
                <w:sz w:val="20"/>
              </w:rPr>
            </w:pPr>
            <w:r>
              <w:rPr>
                <w:rFonts w:ascii="Times New Roman" w:eastAsia="Times New Roman"/>
                <w:sz w:val="20"/>
              </w:rPr>
              <w:t xml:space="preserve">5601 </w:t>
            </w:r>
            <w:r>
              <w:rPr>
                <w:spacing w:val="-4"/>
                <w:sz w:val="20"/>
              </w:rPr>
              <w:t>机械设计</w:t>
            </w:r>
            <w:r>
              <w:rPr>
                <w:sz w:val="20"/>
              </w:rPr>
              <w:t>制造类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6"/>
              </w:rPr>
            </w:pPr>
          </w:p>
          <w:p>
            <w:pPr>
              <w:pStyle w:val="14"/>
              <w:ind w:left="39" w:right="31"/>
              <w:jc w:val="center"/>
              <w:rPr>
                <w:rFonts w:ascii="Times New Roman"/>
                <w:sz w:val="20"/>
              </w:rPr>
            </w:pPr>
            <w:r>
              <w:rPr>
                <w:rFonts w:ascii="Times New Roman"/>
                <w:sz w:val="20"/>
              </w:rPr>
              <w:t>560114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15" w:line="292" w:lineRule="auto"/>
              <w:ind w:left="26" w:right="99"/>
              <w:rPr>
                <w:sz w:val="20"/>
              </w:rPr>
            </w:pPr>
            <w:r>
              <w:rPr>
                <w:sz w:val="20"/>
              </w:rPr>
              <w:t>电机与电器技术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15" w:line="292" w:lineRule="auto"/>
              <w:ind w:left="26" w:right="178"/>
              <w:rPr>
                <w:sz w:val="20"/>
              </w:rPr>
            </w:pPr>
            <w:r>
              <w:rPr>
                <w:sz w:val="20"/>
              </w:rPr>
              <w:t>低压电器制造与应用</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15" w:line="292" w:lineRule="auto"/>
              <w:ind w:left="25" w:right="643"/>
              <w:rPr>
                <w:sz w:val="20"/>
              </w:rPr>
            </w:pPr>
            <w:r>
              <w:rPr>
                <w:sz w:val="20"/>
              </w:rPr>
              <w:t>电气工程技术人员电机制造人员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15" w:line="292" w:lineRule="auto"/>
              <w:ind w:left="25" w:right="43"/>
              <w:rPr>
                <w:sz w:val="20"/>
              </w:rPr>
            </w:pPr>
            <w:r>
              <w:rPr>
                <w:sz w:val="20"/>
              </w:rPr>
              <w:t>电机电器制造与维修</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15" w:line="292" w:lineRule="auto"/>
              <w:ind w:left="24" w:right="183"/>
              <w:rPr>
                <w:sz w:val="20"/>
              </w:rPr>
            </w:pPr>
            <w:r>
              <w:rPr>
                <w:sz w:val="20"/>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36"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3"/>
              <w:rPr>
                <w:rFonts w:ascii="方正小标宋简体"/>
                <w:sz w:val="10"/>
              </w:rPr>
            </w:pPr>
          </w:p>
          <w:p>
            <w:pPr>
              <w:pStyle w:val="14"/>
              <w:spacing w:line="292" w:lineRule="auto"/>
              <w:ind w:left="28" w:right="5"/>
              <w:rPr>
                <w:sz w:val="20"/>
              </w:rPr>
            </w:pPr>
            <w:r>
              <w:rPr>
                <w:rFonts w:ascii="Times New Roman" w:eastAsia="Times New Roman"/>
                <w:sz w:val="20"/>
              </w:rPr>
              <w:t xml:space="preserve">5601 </w:t>
            </w:r>
            <w:r>
              <w:rPr>
                <w:spacing w:val="-4"/>
                <w:sz w:val="20"/>
              </w:rPr>
              <w:t>机械设计</w:t>
            </w:r>
            <w:r>
              <w:rPr>
                <w:sz w:val="20"/>
              </w:rPr>
              <w:t>制造类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2"/>
              <w:rPr>
                <w:rFonts w:ascii="方正小标宋简体"/>
                <w:sz w:val="17"/>
              </w:rPr>
            </w:pPr>
          </w:p>
          <w:p>
            <w:pPr>
              <w:pStyle w:val="14"/>
              <w:ind w:left="39" w:right="31"/>
              <w:jc w:val="center"/>
              <w:rPr>
                <w:rFonts w:ascii="Times New Roman"/>
                <w:sz w:val="20"/>
              </w:rPr>
            </w:pPr>
            <w:r>
              <w:rPr>
                <w:rFonts w:ascii="Times New Roman"/>
                <w:sz w:val="20"/>
              </w:rPr>
              <w:t>560115</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3"/>
              <w:rPr>
                <w:rFonts w:ascii="方正小标宋简体"/>
                <w:sz w:val="10"/>
              </w:rPr>
            </w:pPr>
          </w:p>
          <w:p>
            <w:pPr>
              <w:pStyle w:val="14"/>
              <w:spacing w:line="292" w:lineRule="auto"/>
              <w:ind w:left="26" w:right="99"/>
              <w:rPr>
                <w:sz w:val="20"/>
              </w:rPr>
            </w:pPr>
            <w:r>
              <w:rPr>
                <w:sz w:val="20"/>
              </w:rPr>
              <w:t>电线电缆制造技术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1"/>
              </w:rPr>
            </w:pPr>
          </w:p>
          <w:p>
            <w:pPr>
              <w:pStyle w:val="14"/>
              <w:spacing w:before="1" w:line="292" w:lineRule="auto"/>
              <w:ind w:left="25" w:right="43"/>
              <w:rPr>
                <w:sz w:val="20"/>
              </w:rPr>
            </w:pPr>
            <w:r>
              <w:rPr>
                <w:sz w:val="20"/>
              </w:rPr>
              <w:t>电线电缆、光纤光缆及电工器材制造人员</w:t>
            </w:r>
          </w:p>
          <w:p>
            <w:pPr>
              <w:pStyle w:val="14"/>
              <w:spacing w:line="255" w:lineRule="exact"/>
              <w:ind w:left="25"/>
              <w:rPr>
                <w:sz w:val="20"/>
              </w:rPr>
            </w:pPr>
            <w:r>
              <w:rPr>
                <w:sz w:val="20"/>
              </w:rPr>
              <w:t>电气工程技术人员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66" w:line="292" w:lineRule="auto"/>
              <w:ind w:left="25" w:right="442"/>
              <w:rPr>
                <w:sz w:val="20"/>
              </w:rPr>
            </w:pPr>
            <w:r>
              <w:rPr>
                <w:sz w:val="20"/>
              </w:rPr>
              <w:t>机电技术应用电气技术应用</w:t>
            </w:r>
          </w:p>
          <w:p>
            <w:pPr>
              <w:pStyle w:val="14"/>
              <w:spacing w:line="292" w:lineRule="auto"/>
              <w:ind w:left="25" w:right="43"/>
              <w:rPr>
                <w:sz w:val="20"/>
              </w:rPr>
            </w:pPr>
            <w:r>
              <w:rPr>
                <w:sz w:val="20"/>
              </w:rPr>
              <w:t>高分子材料加工工艺</w:t>
            </w:r>
          </w:p>
          <w:p>
            <w:pPr>
              <w:pStyle w:val="14"/>
              <w:spacing w:line="255" w:lineRule="exact"/>
              <w:ind w:left="25"/>
              <w:rPr>
                <w:sz w:val="20"/>
              </w:rPr>
            </w:pPr>
            <w:r>
              <w:rPr>
                <w:sz w:val="20"/>
              </w:rPr>
              <w:t>橡胶工艺</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2"/>
              </w:rPr>
            </w:pPr>
          </w:p>
          <w:p>
            <w:pPr>
              <w:pStyle w:val="14"/>
              <w:spacing w:line="292" w:lineRule="auto"/>
              <w:ind w:left="24" w:right="183"/>
              <w:rPr>
                <w:sz w:val="20"/>
              </w:rPr>
            </w:pPr>
            <w:r>
              <w:rPr>
                <w:sz w:val="20"/>
              </w:rPr>
              <w:t>电气工程及其自动化</w:t>
            </w:r>
          </w:p>
          <w:p>
            <w:pPr>
              <w:pStyle w:val="14"/>
              <w:spacing w:line="292" w:lineRule="auto"/>
              <w:ind w:left="24" w:right="183"/>
              <w:rPr>
                <w:sz w:val="20"/>
              </w:rPr>
            </w:pPr>
            <w:r>
              <w:rPr>
                <w:sz w:val="20"/>
              </w:rPr>
              <w:t>高分子材料与工程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01"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2"/>
              <w:rPr>
                <w:rFonts w:ascii="方正小标宋简体"/>
                <w:sz w:val="17"/>
              </w:rPr>
            </w:pPr>
          </w:p>
          <w:p>
            <w:pPr>
              <w:pStyle w:val="14"/>
              <w:spacing w:line="292" w:lineRule="auto"/>
              <w:ind w:left="28" w:right="5"/>
              <w:rPr>
                <w:sz w:val="20"/>
              </w:rPr>
            </w:pPr>
            <w:r>
              <w:rPr>
                <w:rFonts w:ascii="Times New Roman" w:eastAsia="Times New Roman"/>
                <w:sz w:val="20"/>
              </w:rPr>
              <w:t xml:space="preserve">5601 </w:t>
            </w:r>
            <w:r>
              <w:rPr>
                <w:spacing w:val="-4"/>
                <w:sz w:val="20"/>
              </w:rPr>
              <w:t>机械设计</w:t>
            </w:r>
            <w:r>
              <w:rPr>
                <w:sz w:val="20"/>
              </w:rPr>
              <w:t>制造类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3"/>
              <w:rPr>
                <w:rFonts w:ascii="方正小标宋简体"/>
                <w:sz w:val="25"/>
              </w:rPr>
            </w:pPr>
          </w:p>
          <w:p>
            <w:pPr>
              <w:pStyle w:val="14"/>
              <w:spacing w:before="1"/>
              <w:ind w:left="39" w:right="31"/>
              <w:jc w:val="center"/>
              <w:rPr>
                <w:rFonts w:ascii="Times New Roman"/>
                <w:sz w:val="20"/>
              </w:rPr>
            </w:pPr>
            <w:r>
              <w:rPr>
                <w:rFonts w:ascii="Times New Roman"/>
                <w:sz w:val="20"/>
              </w:rPr>
              <w:t>560116</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2"/>
              <w:rPr>
                <w:rFonts w:ascii="方正小标宋简体"/>
                <w:sz w:val="17"/>
              </w:rPr>
            </w:pPr>
          </w:p>
          <w:p>
            <w:pPr>
              <w:pStyle w:val="14"/>
              <w:spacing w:before="1" w:line="292" w:lineRule="auto"/>
              <w:ind w:left="26" w:right="99"/>
              <w:rPr>
                <w:sz w:val="20"/>
              </w:rPr>
            </w:pPr>
            <w:r>
              <w:rPr>
                <w:sz w:val="20"/>
              </w:rPr>
              <w:t>内燃机制造与维修</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43" w:line="292" w:lineRule="auto"/>
              <w:ind w:left="26" w:right="178"/>
              <w:rPr>
                <w:sz w:val="20"/>
              </w:rPr>
            </w:pPr>
            <w:r>
              <w:rPr>
                <w:spacing w:val="-3"/>
                <w:sz w:val="20"/>
              </w:rPr>
              <w:t>内燃机制造与测</w:t>
            </w:r>
            <w:r>
              <w:rPr>
                <w:sz w:val="20"/>
              </w:rPr>
              <w:t>试</w:t>
            </w:r>
          </w:p>
          <w:p>
            <w:pPr>
              <w:pStyle w:val="14"/>
              <w:spacing w:line="292" w:lineRule="auto"/>
              <w:ind w:left="26" w:right="178"/>
              <w:rPr>
                <w:sz w:val="20"/>
              </w:rPr>
            </w:pPr>
            <w:r>
              <w:rPr>
                <w:spacing w:val="-3"/>
                <w:sz w:val="20"/>
              </w:rPr>
              <w:t>内燃机安装与维</w:t>
            </w:r>
            <w:r>
              <w:rPr>
                <w:sz w:val="20"/>
              </w:rPr>
              <w:t>护</w:t>
            </w:r>
          </w:p>
          <w:p>
            <w:pPr>
              <w:pStyle w:val="14"/>
              <w:spacing w:line="255" w:lineRule="exact"/>
              <w:ind w:left="26"/>
              <w:rPr>
                <w:sz w:val="20"/>
              </w:rPr>
            </w:pPr>
            <w:r>
              <w:rPr>
                <w:sz w:val="20"/>
              </w:rPr>
              <w:t>内燃机检测与故</w:t>
            </w:r>
          </w:p>
          <w:p>
            <w:pPr>
              <w:pStyle w:val="14"/>
              <w:spacing w:before="55"/>
              <w:ind w:left="26"/>
              <w:rPr>
                <w:sz w:val="20"/>
              </w:rPr>
            </w:pPr>
            <w:r>
              <w:rPr>
                <w:sz w:val="20"/>
              </w:rPr>
              <w:t>障诊断</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0"/>
              </w:rPr>
            </w:pPr>
          </w:p>
          <w:p>
            <w:pPr>
              <w:pStyle w:val="14"/>
              <w:spacing w:before="1" w:line="292" w:lineRule="auto"/>
              <w:ind w:left="25" w:right="43"/>
              <w:rPr>
                <w:sz w:val="20"/>
              </w:rPr>
            </w:pPr>
            <w:r>
              <w:rPr>
                <w:sz w:val="20"/>
              </w:rPr>
              <w:t>锅炉及原动设备制造人员机械工程技术人员</w:t>
            </w:r>
          </w:p>
          <w:p>
            <w:pPr>
              <w:pStyle w:val="14"/>
              <w:spacing w:line="292" w:lineRule="auto"/>
              <w:ind w:left="25" w:right="843"/>
              <w:rPr>
                <w:sz w:val="20"/>
              </w:rPr>
            </w:pPr>
            <w:r>
              <w:rPr>
                <w:sz w:val="20"/>
              </w:rPr>
              <w:t>机械冷加工人员机械热加工人员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3"/>
              <w:rPr>
                <w:rFonts w:ascii="方正小标宋简体"/>
                <w:sz w:val="17"/>
              </w:rPr>
            </w:pPr>
          </w:p>
          <w:p>
            <w:pPr>
              <w:pStyle w:val="14"/>
              <w:spacing w:line="292" w:lineRule="auto"/>
              <w:ind w:left="25" w:right="243"/>
              <w:rPr>
                <w:sz w:val="20"/>
              </w:rPr>
            </w:pPr>
            <w:r>
              <w:rPr>
                <w:sz w:val="20"/>
              </w:rPr>
              <w:t xml:space="preserve">机械制造技术 </w:t>
            </w:r>
            <w:r>
              <w:rPr>
                <w:spacing w:val="-3"/>
                <w:sz w:val="20"/>
              </w:rPr>
              <w:t>汽车运用与维修</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3"/>
              <w:rPr>
                <w:rFonts w:ascii="方正小标宋简体"/>
                <w:sz w:val="17"/>
              </w:rPr>
            </w:pPr>
          </w:p>
          <w:p>
            <w:pPr>
              <w:pStyle w:val="14"/>
              <w:spacing w:line="292" w:lineRule="auto"/>
              <w:ind w:left="24" w:right="183"/>
              <w:rPr>
                <w:sz w:val="20"/>
              </w:rPr>
            </w:pPr>
            <w:r>
              <w:rPr>
                <w:sz w:val="20"/>
              </w:rPr>
              <w:t>机械设计制造及其自动化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9" w:hRule="atLeast"/>
        </w:trPr>
        <w:tc>
          <w:tcPr>
            <w:tcW w:w="1283" w:type="dxa"/>
            <w:tcBorders>
              <w:top w:val="single" w:color="000000" w:sz="4" w:space="0"/>
              <w:left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rPr>
                <w:rFonts w:ascii="方正小标宋简体"/>
                <w:sz w:val="20"/>
              </w:rPr>
            </w:pPr>
          </w:p>
          <w:p>
            <w:pPr>
              <w:pStyle w:val="14"/>
              <w:spacing w:before="2"/>
              <w:rPr>
                <w:rFonts w:ascii="方正小标宋简体"/>
                <w:sz w:val="12"/>
              </w:rPr>
            </w:pPr>
          </w:p>
          <w:p>
            <w:pPr>
              <w:pStyle w:val="14"/>
              <w:spacing w:before="1" w:line="292" w:lineRule="auto"/>
              <w:ind w:left="28" w:right="5"/>
              <w:rPr>
                <w:sz w:val="20"/>
              </w:rPr>
            </w:pPr>
            <w:r>
              <w:rPr>
                <w:rFonts w:ascii="Times New Roman" w:eastAsia="Times New Roman"/>
                <w:sz w:val="20"/>
              </w:rPr>
              <w:t xml:space="preserve">5601 </w:t>
            </w:r>
            <w:r>
              <w:rPr>
                <w:spacing w:val="-4"/>
                <w:sz w:val="20"/>
              </w:rPr>
              <w:t>机械设计</w:t>
            </w:r>
            <w:r>
              <w:rPr>
                <w:sz w:val="20"/>
              </w:rPr>
              <w:t>制造类</w:t>
            </w:r>
          </w:p>
        </w:tc>
        <w:tc>
          <w:tcPr>
            <w:tcW w:w="921" w:type="dxa"/>
            <w:tcBorders>
              <w:top w:val="single" w:color="000000" w:sz="4" w:space="0"/>
              <w:left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spacing w:before="11"/>
              <w:rPr>
                <w:rFonts w:ascii="方正小标宋简体"/>
                <w:sz w:val="15"/>
              </w:rPr>
            </w:pPr>
          </w:p>
          <w:p>
            <w:pPr>
              <w:pStyle w:val="14"/>
              <w:spacing w:before="1"/>
              <w:ind w:left="39" w:right="31"/>
              <w:jc w:val="center"/>
              <w:rPr>
                <w:rFonts w:ascii="Times New Roman"/>
                <w:sz w:val="20"/>
              </w:rPr>
            </w:pPr>
            <w:r>
              <w:rPr>
                <w:rFonts w:ascii="Times New Roman"/>
                <w:sz w:val="20"/>
              </w:rPr>
              <w:t>560117</w:t>
            </w:r>
          </w:p>
        </w:tc>
        <w:tc>
          <w:tcPr>
            <w:tcW w:w="1139" w:type="dxa"/>
            <w:tcBorders>
              <w:top w:val="single" w:color="000000" w:sz="4" w:space="0"/>
              <w:left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rPr>
                <w:rFonts w:ascii="方正小标宋简体"/>
                <w:sz w:val="20"/>
              </w:rPr>
            </w:pPr>
          </w:p>
          <w:p>
            <w:pPr>
              <w:pStyle w:val="14"/>
              <w:spacing w:before="3"/>
              <w:rPr>
                <w:rFonts w:ascii="方正小标宋简体"/>
                <w:sz w:val="12"/>
              </w:rPr>
            </w:pPr>
          </w:p>
          <w:p>
            <w:pPr>
              <w:pStyle w:val="14"/>
              <w:spacing w:line="292" w:lineRule="auto"/>
              <w:ind w:left="26" w:right="99"/>
              <w:rPr>
                <w:sz w:val="20"/>
              </w:rPr>
            </w:pPr>
            <w:r>
              <w:rPr>
                <w:sz w:val="20"/>
              </w:rPr>
              <w:t>机械装备制造技术</w:t>
            </w:r>
          </w:p>
        </w:tc>
        <w:tc>
          <w:tcPr>
            <w:tcW w:w="1617" w:type="dxa"/>
            <w:tcBorders>
              <w:top w:val="single" w:color="000000" w:sz="4" w:space="0"/>
              <w:left w:val="single" w:color="000000" w:sz="4" w:space="0"/>
              <w:right w:val="single" w:color="000000" w:sz="4" w:space="0"/>
            </w:tcBorders>
          </w:tcPr>
          <w:p>
            <w:pPr>
              <w:pStyle w:val="14"/>
              <w:spacing w:before="29" w:line="292" w:lineRule="auto"/>
              <w:ind w:left="26" w:right="178"/>
              <w:rPr>
                <w:sz w:val="20"/>
              </w:rPr>
            </w:pPr>
            <w:r>
              <w:rPr>
                <w:spacing w:val="-3"/>
                <w:sz w:val="20"/>
              </w:rPr>
              <w:t>农业机械装备技</w:t>
            </w:r>
            <w:r>
              <w:rPr>
                <w:sz w:val="20"/>
              </w:rPr>
              <w:t>术</w:t>
            </w:r>
          </w:p>
          <w:p>
            <w:pPr>
              <w:pStyle w:val="14"/>
              <w:spacing w:line="292" w:lineRule="auto"/>
              <w:ind w:left="26" w:right="178"/>
              <w:rPr>
                <w:sz w:val="20"/>
              </w:rPr>
            </w:pPr>
            <w:r>
              <w:rPr>
                <w:spacing w:val="-3"/>
                <w:sz w:val="20"/>
              </w:rPr>
              <w:t>轻工机械装备技</w:t>
            </w:r>
            <w:r>
              <w:rPr>
                <w:sz w:val="20"/>
              </w:rPr>
              <w:t>术</w:t>
            </w:r>
          </w:p>
          <w:p>
            <w:pPr>
              <w:pStyle w:val="14"/>
              <w:spacing w:line="292" w:lineRule="auto"/>
              <w:ind w:left="26" w:right="178"/>
              <w:rPr>
                <w:sz w:val="20"/>
              </w:rPr>
            </w:pPr>
            <w:r>
              <w:rPr>
                <w:spacing w:val="-3"/>
                <w:sz w:val="20"/>
              </w:rPr>
              <w:t>服装机械装备技</w:t>
            </w:r>
            <w:r>
              <w:rPr>
                <w:sz w:val="20"/>
              </w:rPr>
              <w:t>术</w:t>
            </w:r>
          </w:p>
          <w:p>
            <w:pPr>
              <w:pStyle w:val="14"/>
              <w:spacing w:line="292" w:lineRule="auto"/>
              <w:ind w:left="26" w:right="178"/>
              <w:rPr>
                <w:sz w:val="20"/>
              </w:rPr>
            </w:pPr>
            <w:r>
              <w:rPr>
                <w:sz w:val="20"/>
              </w:rPr>
              <w:t>起重运输机械装备技术</w:t>
            </w:r>
          </w:p>
          <w:p>
            <w:pPr>
              <w:pStyle w:val="14"/>
              <w:spacing w:line="255" w:lineRule="exact"/>
              <w:ind w:left="26"/>
              <w:rPr>
                <w:sz w:val="20"/>
              </w:rPr>
            </w:pPr>
            <w:r>
              <w:rPr>
                <w:sz w:val="20"/>
              </w:rPr>
              <w:t>工程机械装备技</w:t>
            </w:r>
          </w:p>
          <w:p>
            <w:pPr>
              <w:pStyle w:val="14"/>
              <w:spacing w:before="52"/>
              <w:ind w:left="26"/>
              <w:rPr>
                <w:sz w:val="20"/>
              </w:rPr>
            </w:pPr>
            <w:r>
              <w:rPr>
                <w:w w:val="100"/>
                <w:sz w:val="20"/>
              </w:rPr>
              <w:t>术</w:t>
            </w:r>
          </w:p>
        </w:tc>
        <w:tc>
          <w:tcPr>
            <w:tcW w:w="2282" w:type="dxa"/>
            <w:tcBorders>
              <w:top w:val="single" w:color="000000" w:sz="4" w:space="0"/>
              <w:left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6"/>
              <w:rPr>
                <w:rFonts w:ascii="方正小标宋简体"/>
                <w:sz w:val="23"/>
              </w:rPr>
            </w:pPr>
          </w:p>
          <w:p>
            <w:pPr>
              <w:pStyle w:val="14"/>
              <w:ind w:left="25"/>
              <w:rPr>
                <w:sz w:val="20"/>
              </w:rPr>
            </w:pPr>
            <w:r>
              <w:rPr>
                <w:spacing w:val="-1"/>
                <w:sz w:val="20"/>
              </w:rPr>
              <w:t>机械工程技术人员</w:t>
            </w:r>
          </w:p>
          <w:p>
            <w:pPr>
              <w:pStyle w:val="14"/>
              <w:spacing w:before="56" w:line="292" w:lineRule="auto"/>
              <w:ind w:left="25" w:right="43"/>
              <w:rPr>
                <w:sz w:val="20"/>
              </w:rPr>
            </w:pPr>
            <w:r>
              <w:rPr>
                <w:spacing w:val="-2"/>
                <w:sz w:val="20"/>
              </w:rPr>
              <w:t>通用基础件装配制造人员</w:t>
            </w:r>
            <w:r>
              <w:rPr>
                <w:sz w:val="20"/>
              </w:rPr>
              <w:t>建筑安装施工人员</w:t>
            </w:r>
          </w:p>
        </w:tc>
        <w:tc>
          <w:tcPr>
            <w:tcW w:w="1681" w:type="dxa"/>
            <w:tcBorders>
              <w:top w:val="single" w:color="000000" w:sz="4" w:space="0"/>
              <w:left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10"/>
              <w:rPr>
                <w:rFonts w:ascii="方正小标宋简体"/>
                <w:sz w:val="14"/>
              </w:rPr>
            </w:pPr>
          </w:p>
          <w:p>
            <w:pPr>
              <w:pStyle w:val="14"/>
              <w:spacing w:line="292" w:lineRule="auto"/>
              <w:ind w:left="25" w:right="442"/>
              <w:rPr>
                <w:sz w:val="20"/>
              </w:rPr>
            </w:pPr>
            <w:r>
              <w:rPr>
                <w:sz w:val="20"/>
              </w:rPr>
              <w:t>机械制造技术机电技术应用</w:t>
            </w:r>
          </w:p>
          <w:p>
            <w:pPr>
              <w:pStyle w:val="14"/>
              <w:spacing w:line="292" w:lineRule="auto"/>
              <w:ind w:left="25" w:right="43"/>
              <w:rPr>
                <w:sz w:val="20"/>
              </w:rPr>
            </w:pPr>
            <w:r>
              <w:rPr>
                <w:sz w:val="20"/>
              </w:rPr>
              <w:t>机电设备安装与维修</w:t>
            </w:r>
          </w:p>
        </w:tc>
        <w:tc>
          <w:tcPr>
            <w:tcW w:w="1421" w:type="dxa"/>
            <w:tcBorders>
              <w:top w:val="single" w:color="000000" w:sz="4" w:space="0"/>
              <w:left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6"/>
              <w:rPr>
                <w:rFonts w:ascii="方正小标宋简体"/>
                <w:sz w:val="23"/>
              </w:rPr>
            </w:pPr>
          </w:p>
          <w:p>
            <w:pPr>
              <w:pStyle w:val="14"/>
              <w:spacing w:before="1"/>
              <w:ind w:left="24"/>
              <w:rPr>
                <w:sz w:val="20"/>
              </w:rPr>
            </w:pPr>
            <w:r>
              <w:rPr>
                <w:sz w:val="20"/>
              </w:rPr>
              <w:t>机械工程</w:t>
            </w:r>
          </w:p>
          <w:p>
            <w:pPr>
              <w:pStyle w:val="14"/>
              <w:spacing w:before="55" w:line="292" w:lineRule="auto"/>
              <w:ind w:left="24" w:right="183"/>
              <w:rPr>
                <w:sz w:val="20"/>
              </w:rPr>
            </w:pPr>
            <w:r>
              <w:rPr>
                <w:sz w:val="20"/>
              </w:rPr>
              <w:t>机械设计制造及其自动化</w:t>
            </w:r>
          </w:p>
        </w:tc>
      </w:tr>
    </w:tbl>
    <w:p>
      <w:pPr>
        <w:spacing w:after="0" w:line="292" w:lineRule="auto"/>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49"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9"/>
              <w:rPr>
                <w:rFonts w:ascii="方正小标宋简体"/>
                <w:sz w:val="27"/>
              </w:rPr>
            </w:pPr>
          </w:p>
          <w:p>
            <w:pPr>
              <w:pStyle w:val="14"/>
              <w:spacing w:line="290" w:lineRule="auto"/>
              <w:ind w:left="28" w:right="5"/>
              <w:rPr>
                <w:sz w:val="20"/>
              </w:rPr>
            </w:pPr>
            <w:r>
              <w:rPr>
                <w:rFonts w:ascii="Times New Roman" w:eastAsia="Times New Roman"/>
                <w:sz w:val="20"/>
              </w:rPr>
              <w:t xml:space="preserve">5601 </w:t>
            </w:r>
            <w:r>
              <w:rPr>
                <w:spacing w:val="-4"/>
                <w:sz w:val="20"/>
              </w:rPr>
              <w:t>机械设计</w:t>
            </w:r>
            <w:r>
              <w:rPr>
                <w:sz w:val="20"/>
              </w:rPr>
              <w:t>制造类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spacing w:before="17"/>
              <w:rPr>
                <w:rFonts w:ascii="方正小标宋简体"/>
                <w:sz w:val="12"/>
              </w:rPr>
            </w:pPr>
          </w:p>
          <w:p>
            <w:pPr>
              <w:pStyle w:val="14"/>
              <w:ind w:left="39" w:right="31"/>
              <w:jc w:val="center"/>
              <w:rPr>
                <w:rFonts w:ascii="Times New Roman"/>
                <w:sz w:val="20"/>
              </w:rPr>
            </w:pPr>
            <w:r>
              <w:rPr>
                <w:rFonts w:ascii="Times New Roman"/>
                <w:sz w:val="20"/>
              </w:rPr>
              <w:t>560118</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5"/>
              <w:rPr>
                <w:rFonts w:ascii="方正小标宋简体"/>
                <w:sz w:val="16"/>
              </w:rPr>
            </w:pPr>
          </w:p>
          <w:p>
            <w:pPr>
              <w:pStyle w:val="14"/>
              <w:ind w:left="26"/>
              <w:rPr>
                <w:sz w:val="20"/>
              </w:rPr>
            </w:pPr>
            <w:r>
              <w:rPr>
                <w:sz w:val="20"/>
              </w:rPr>
              <w:t>工业设计</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61" w:line="292" w:lineRule="auto"/>
              <w:ind w:left="26" w:right="178"/>
              <w:rPr>
                <w:sz w:val="20"/>
              </w:rPr>
            </w:pPr>
            <w:r>
              <w:rPr>
                <w:sz w:val="20"/>
              </w:rPr>
              <w:t>机电产品造型设计</w:t>
            </w:r>
          </w:p>
          <w:p>
            <w:pPr>
              <w:pStyle w:val="14"/>
              <w:spacing w:line="292" w:lineRule="auto"/>
              <w:ind w:left="26" w:right="178"/>
              <w:rPr>
                <w:sz w:val="20"/>
              </w:rPr>
            </w:pPr>
            <w:r>
              <w:rPr>
                <w:sz w:val="20"/>
              </w:rPr>
              <w:t xml:space="preserve">家具造型设计 玩具造型设计 </w:t>
            </w:r>
            <w:r>
              <w:rPr>
                <w:spacing w:val="-3"/>
                <w:sz w:val="20"/>
              </w:rPr>
              <w:t>旅游品造型设计日用品造型设计</w:t>
            </w:r>
          </w:p>
          <w:p>
            <w:pPr>
              <w:pStyle w:val="14"/>
              <w:spacing w:line="253" w:lineRule="exact"/>
              <w:ind w:left="26"/>
              <w:rPr>
                <w:sz w:val="20"/>
              </w:rPr>
            </w:pPr>
            <w:r>
              <w:rPr>
                <w:sz w:val="20"/>
              </w:rPr>
              <w:t>器械设施设计</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3"/>
              <w:rPr>
                <w:rFonts w:ascii="方正小标宋简体"/>
                <w:sz w:val="18"/>
              </w:rPr>
            </w:pPr>
          </w:p>
          <w:p>
            <w:pPr>
              <w:pStyle w:val="14"/>
              <w:spacing w:line="290" w:lineRule="auto"/>
              <w:ind w:left="25" w:right="43"/>
              <w:rPr>
                <w:sz w:val="20"/>
              </w:rPr>
            </w:pPr>
            <w:r>
              <w:rPr>
                <w:sz w:val="20"/>
              </w:rPr>
              <w:t>工业（产品）设计工程技术人员</w:t>
            </w:r>
          </w:p>
          <w:p>
            <w:pPr>
              <w:pStyle w:val="14"/>
              <w:spacing w:before="2"/>
              <w:ind w:left="25"/>
              <w:rPr>
                <w:sz w:val="20"/>
              </w:rPr>
            </w:pPr>
            <w:r>
              <w:rPr>
                <w:sz w:val="20"/>
              </w:rPr>
              <w:t>工艺美术品制造人员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1"/>
              </w:rPr>
            </w:pPr>
          </w:p>
          <w:p>
            <w:pPr>
              <w:pStyle w:val="14"/>
              <w:spacing w:before="1" w:line="292" w:lineRule="auto"/>
              <w:ind w:left="25" w:right="442"/>
              <w:jc w:val="both"/>
              <w:rPr>
                <w:sz w:val="20"/>
              </w:rPr>
            </w:pPr>
            <w:r>
              <w:rPr>
                <w:sz w:val="20"/>
              </w:rPr>
              <w:t>机械制造技术机械加工技术模具制造技术工艺美术</w:t>
            </w:r>
          </w:p>
          <w:p>
            <w:pPr>
              <w:pStyle w:val="14"/>
              <w:spacing w:line="253" w:lineRule="exact"/>
              <w:ind w:left="25"/>
              <w:rPr>
                <w:sz w:val="20"/>
              </w:rPr>
            </w:pPr>
            <w:r>
              <w:rPr>
                <w:sz w:val="20"/>
              </w:rPr>
              <w:t>美术设计与制作</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9"/>
              </w:rPr>
            </w:pPr>
          </w:p>
          <w:p>
            <w:pPr>
              <w:pStyle w:val="14"/>
              <w:spacing w:line="292" w:lineRule="auto"/>
              <w:ind w:left="24" w:right="384"/>
              <w:rPr>
                <w:sz w:val="20"/>
              </w:rPr>
            </w:pPr>
            <w:r>
              <w:rPr>
                <w:sz w:val="20"/>
              </w:rPr>
              <w:t xml:space="preserve">工业设计 产品设计 工艺美术 </w:t>
            </w:r>
            <w:r>
              <w:rPr>
                <w:spacing w:val="-4"/>
                <w:sz w:val="20"/>
              </w:rPr>
              <w:t>艺术与科技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56"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4"/>
              <w:rPr>
                <w:rFonts w:ascii="方正小标宋简体"/>
                <w:sz w:val="19"/>
              </w:rPr>
            </w:pPr>
          </w:p>
          <w:p>
            <w:pPr>
              <w:pStyle w:val="14"/>
              <w:spacing w:before="1" w:line="292" w:lineRule="auto"/>
              <w:ind w:left="28" w:right="5"/>
              <w:rPr>
                <w:sz w:val="20"/>
              </w:rPr>
            </w:pPr>
            <w:r>
              <w:rPr>
                <w:rFonts w:ascii="Times New Roman" w:eastAsia="Times New Roman"/>
                <w:sz w:val="20"/>
              </w:rPr>
              <w:t xml:space="preserve">5601 </w:t>
            </w:r>
            <w:r>
              <w:rPr>
                <w:spacing w:val="-4"/>
                <w:sz w:val="20"/>
              </w:rPr>
              <w:t>机械设计</w:t>
            </w:r>
            <w:r>
              <w:rPr>
                <w:sz w:val="20"/>
              </w:rPr>
              <w:t>制造类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3"/>
              <w:rPr>
                <w:rFonts w:ascii="方正小标宋简体"/>
                <w:sz w:val="26"/>
              </w:rPr>
            </w:pPr>
          </w:p>
          <w:p>
            <w:pPr>
              <w:pStyle w:val="14"/>
              <w:spacing w:before="1"/>
              <w:ind w:left="39" w:right="31"/>
              <w:jc w:val="center"/>
              <w:rPr>
                <w:rFonts w:ascii="Times New Roman"/>
                <w:sz w:val="20"/>
              </w:rPr>
            </w:pPr>
            <w:r>
              <w:rPr>
                <w:rFonts w:ascii="Times New Roman"/>
                <w:sz w:val="20"/>
              </w:rPr>
              <w:t>560119</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5"/>
              <w:rPr>
                <w:rFonts w:ascii="方正小标宋简体"/>
                <w:sz w:val="19"/>
              </w:rPr>
            </w:pPr>
          </w:p>
          <w:p>
            <w:pPr>
              <w:pStyle w:val="14"/>
              <w:spacing w:line="292" w:lineRule="auto"/>
              <w:ind w:left="26" w:right="99"/>
              <w:rPr>
                <w:sz w:val="20"/>
              </w:rPr>
            </w:pPr>
            <w:r>
              <w:rPr>
                <w:sz w:val="20"/>
              </w:rPr>
              <w:t>工业工程技术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2"/>
              </w:rPr>
            </w:pPr>
          </w:p>
          <w:p>
            <w:pPr>
              <w:pStyle w:val="14"/>
              <w:spacing w:before="1" w:line="292" w:lineRule="auto"/>
              <w:ind w:left="26" w:right="178"/>
              <w:rPr>
                <w:sz w:val="20"/>
              </w:rPr>
            </w:pPr>
            <w:r>
              <w:rPr>
                <w:sz w:val="20"/>
              </w:rPr>
              <w:t>机械制造生产管理</w:t>
            </w:r>
          </w:p>
          <w:p>
            <w:pPr>
              <w:pStyle w:val="14"/>
              <w:spacing w:line="292" w:lineRule="auto"/>
              <w:ind w:left="26" w:right="178"/>
              <w:rPr>
                <w:sz w:val="20"/>
              </w:rPr>
            </w:pPr>
            <w:r>
              <w:rPr>
                <w:sz w:val="20"/>
              </w:rPr>
              <w:t xml:space="preserve">产品质量控制 </w:t>
            </w:r>
            <w:r>
              <w:rPr>
                <w:spacing w:val="-3"/>
                <w:sz w:val="20"/>
              </w:rPr>
              <w:t>能耗与成本控制</w:t>
            </w:r>
            <w:r>
              <w:rPr>
                <w:sz w:val="20"/>
              </w:rPr>
              <w:t>产品价格管理</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1"/>
              </w:rPr>
            </w:pPr>
          </w:p>
          <w:p>
            <w:pPr>
              <w:pStyle w:val="14"/>
              <w:spacing w:line="292" w:lineRule="auto"/>
              <w:ind w:left="25" w:right="43"/>
              <w:rPr>
                <w:sz w:val="20"/>
              </w:rPr>
            </w:pPr>
            <w:r>
              <w:rPr>
                <w:sz w:val="20"/>
              </w:rPr>
              <w:t>管理（工业）工程技术人员</w:t>
            </w:r>
          </w:p>
          <w:p>
            <w:pPr>
              <w:pStyle w:val="14"/>
              <w:spacing w:line="292" w:lineRule="auto"/>
              <w:ind w:left="25" w:right="643"/>
              <w:rPr>
                <w:sz w:val="20"/>
              </w:rPr>
            </w:pPr>
            <w:r>
              <w:rPr>
                <w:sz w:val="20"/>
              </w:rPr>
              <w:t>机械工程技术人员会计专业人员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2"/>
              </w:rPr>
            </w:pPr>
          </w:p>
          <w:p>
            <w:pPr>
              <w:pStyle w:val="14"/>
              <w:spacing w:line="292" w:lineRule="auto"/>
              <w:ind w:left="25" w:right="43"/>
              <w:rPr>
                <w:sz w:val="20"/>
              </w:rPr>
            </w:pPr>
            <w:r>
              <w:rPr>
                <w:sz w:val="20"/>
              </w:rPr>
              <w:t>产品质量监督检验机械制造技术</w:t>
            </w:r>
          </w:p>
          <w:p>
            <w:pPr>
              <w:pStyle w:val="14"/>
              <w:spacing w:line="292" w:lineRule="auto"/>
              <w:ind w:left="25" w:right="442"/>
              <w:jc w:val="both"/>
              <w:rPr>
                <w:sz w:val="20"/>
              </w:rPr>
            </w:pPr>
            <w:r>
              <w:rPr>
                <w:sz w:val="20"/>
              </w:rPr>
              <w:t>机械加工技术机电技术应用市场营销</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8"/>
              <w:rPr>
                <w:rFonts w:ascii="方正小标宋简体"/>
                <w:sz w:val="10"/>
              </w:rPr>
            </w:pPr>
          </w:p>
          <w:p>
            <w:pPr>
              <w:pStyle w:val="14"/>
              <w:spacing w:line="292" w:lineRule="auto"/>
              <w:ind w:left="24" w:right="583"/>
              <w:jc w:val="both"/>
              <w:rPr>
                <w:sz w:val="20"/>
              </w:rPr>
            </w:pPr>
            <w:r>
              <w:rPr>
                <w:sz w:val="20"/>
              </w:rPr>
              <w:t>工业工程工商管理市场营销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85"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
              <w:rPr>
                <w:rFonts w:ascii="方正小标宋简体"/>
                <w:sz w:val="20"/>
              </w:rPr>
            </w:pPr>
          </w:p>
          <w:p>
            <w:pPr>
              <w:pStyle w:val="14"/>
              <w:spacing w:line="292" w:lineRule="auto"/>
              <w:ind w:left="28" w:right="5"/>
              <w:rPr>
                <w:sz w:val="20"/>
              </w:rPr>
            </w:pPr>
            <w:r>
              <w:rPr>
                <w:rFonts w:ascii="Times New Roman" w:eastAsia="Times New Roman"/>
                <w:sz w:val="20"/>
              </w:rPr>
              <w:t xml:space="preserve">5602 </w:t>
            </w:r>
            <w:r>
              <w:rPr>
                <w:spacing w:val="-4"/>
                <w:sz w:val="20"/>
              </w:rPr>
              <w:t>机电设备</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0"/>
              <w:rPr>
                <w:rFonts w:ascii="方正小标宋简体"/>
                <w:sz w:val="27"/>
              </w:rPr>
            </w:pPr>
          </w:p>
          <w:p>
            <w:pPr>
              <w:pStyle w:val="14"/>
              <w:ind w:left="39" w:right="32"/>
              <w:jc w:val="center"/>
              <w:rPr>
                <w:rFonts w:ascii="Times New Roman"/>
                <w:sz w:val="20"/>
              </w:rPr>
            </w:pPr>
            <w:r>
              <w:rPr>
                <w:rFonts w:ascii="Times New Roman"/>
                <w:sz w:val="20"/>
              </w:rPr>
              <w:t>560201</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
              <w:rPr>
                <w:rFonts w:ascii="方正小标宋简体"/>
                <w:sz w:val="20"/>
              </w:rPr>
            </w:pPr>
          </w:p>
          <w:p>
            <w:pPr>
              <w:pStyle w:val="14"/>
              <w:spacing w:line="292" w:lineRule="auto"/>
              <w:ind w:left="26" w:right="99"/>
              <w:rPr>
                <w:sz w:val="20"/>
              </w:rPr>
            </w:pPr>
            <w:r>
              <w:rPr>
                <w:sz w:val="20"/>
              </w:rPr>
              <w:t>自动化生产设备应用</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85" w:line="292" w:lineRule="auto"/>
              <w:ind w:left="26" w:right="178"/>
              <w:rPr>
                <w:sz w:val="20"/>
              </w:rPr>
            </w:pPr>
            <w:r>
              <w:rPr>
                <w:spacing w:val="-3"/>
                <w:sz w:val="20"/>
              </w:rPr>
              <w:t>自动化生产设备</w:t>
            </w:r>
            <w:r>
              <w:rPr>
                <w:sz w:val="20"/>
              </w:rPr>
              <w:t>安装与调试</w:t>
            </w:r>
          </w:p>
          <w:p>
            <w:pPr>
              <w:pStyle w:val="14"/>
              <w:spacing w:line="292" w:lineRule="auto"/>
              <w:ind w:left="26" w:right="178"/>
              <w:rPr>
                <w:sz w:val="20"/>
              </w:rPr>
            </w:pPr>
            <w:r>
              <w:rPr>
                <w:spacing w:val="-3"/>
                <w:sz w:val="20"/>
              </w:rPr>
              <w:t>自动化生产设备</w:t>
            </w:r>
            <w:r>
              <w:rPr>
                <w:sz w:val="20"/>
              </w:rPr>
              <w:t>检测与维修</w:t>
            </w:r>
          </w:p>
          <w:p>
            <w:pPr>
              <w:pStyle w:val="14"/>
              <w:spacing w:line="292" w:lineRule="auto"/>
              <w:ind w:left="26" w:right="178"/>
              <w:rPr>
                <w:sz w:val="20"/>
              </w:rPr>
            </w:pPr>
            <w:r>
              <w:rPr>
                <w:spacing w:val="-3"/>
                <w:sz w:val="20"/>
              </w:rPr>
              <w:t>自动化生产设备</w:t>
            </w:r>
            <w:r>
              <w:rPr>
                <w:sz w:val="20"/>
              </w:rPr>
              <w:t>运行与维护</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22"/>
              </w:rPr>
            </w:pPr>
          </w:p>
          <w:p>
            <w:pPr>
              <w:pStyle w:val="14"/>
              <w:spacing w:line="292" w:lineRule="auto"/>
              <w:ind w:left="25" w:right="643"/>
              <w:jc w:val="both"/>
              <w:rPr>
                <w:sz w:val="20"/>
              </w:rPr>
            </w:pPr>
            <w:r>
              <w:rPr>
                <w:sz w:val="20"/>
              </w:rPr>
              <w:t>机械工程技术人员电气工程技术人员电力工程技术人员仪器仪表装配人员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
              <w:rPr>
                <w:rFonts w:ascii="方正小标宋简体"/>
                <w:sz w:val="20"/>
              </w:rPr>
            </w:pPr>
          </w:p>
          <w:p>
            <w:pPr>
              <w:pStyle w:val="14"/>
              <w:spacing w:before="1" w:line="292" w:lineRule="auto"/>
              <w:ind w:left="25" w:right="43"/>
              <w:rPr>
                <w:sz w:val="20"/>
              </w:rPr>
            </w:pPr>
            <w:r>
              <w:rPr>
                <w:sz w:val="20"/>
              </w:rPr>
              <w:t>机电设备安装与维修</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
              <w:rPr>
                <w:rFonts w:ascii="方正小标宋简体"/>
                <w:sz w:val="20"/>
              </w:rPr>
            </w:pPr>
          </w:p>
          <w:p>
            <w:pPr>
              <w:pStyle w:val="14"/>
              <w:spacing w:before="1" w:line="292" w:lineRule="auto"/>
              <w:ind w:left="24" w:right="183"/>
              <w:rPr>
                <w:sz w:val="20"/>
              </w:rPr>
            </w:pPr>
            <w:r>
              <w:rPr>
                <w:sz w:val="20"/>
              </w:rPr>
              <w:t>机械设计制造及其自动化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77"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6"/>
              <w:rPr>
                <w:rFonts w:ascii="方正小标宋简体"/>
                <w:sz w:val="11"/>
              </w:rPr>
            </w:pPr>
          </w:p>
          <w:p>
            <w:pPr>
              <w:pStyle w:val="14"/>
              <w:spacing w:line="292" w:lineRule="auto"/>
              <w:ind w:left="28" w:right="5"/>
              <w:rPr>
                <w:sz w:val="20"/>
              </w:rPr>
            </w:pPr>
            <w:r>
              <w:rPr>
                <w:rFonts w:ascii="Times New Roman" w:eastAsia="Times New Roman"/>
                <w:sz w:val="20"/>
              </w:rPr>
              <w:t xml:space="preserve">5602 </w:t>
            </w:r>
            <w:r>
              <w:rPr>
                <w:spacing w:val="-4"/>
                <w:sz w:val="20"/>
              </w:rPr>
              <w:t>机电设备</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4"/>
              <w:rPr>
                <w:rFonts w:ascii="方正小标宋简体"/>
                <w:sz w:val="18"/>
              </w:rPr>
            </w:pPr>
          </w:p>
          <w:p>
            <w:pPr>
              <w:pStyle w:val="14"/>
              <w:spacing w:before="1"/>
              <w:ind w:left="39" w:right="32"/>
              <w:jc w:val="center"/>
              <w:rPr>
                <w:rFonts w:ascii="Times New Roman"/>
                <w:sz w:val="20"/>
              </w:rPr>
            </w:pPr>
            <w:r>
              <w:rPr>
                <w:rFonts w:ascii="Times New Roman"/>
                <w:sz w:val="20"/>
              </w:rPr>
              <w:t>560202</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6"/>
              <w:rPr>
                <w:rFonts w:ascii="方正小标宋简体"/>
                <w:sz w:val="11"/>
              </w:rPr>
            </w:pPr>
          </w:p>
          <w:p>
            <w:pPr>
              <w:pStyle w:val="14"/>
              <w:spacing w:line="292" w:lineRule="auto"/>
              <w:ind w:left="26" w:right="99"/>
              <w:rPr>
                <w:sz w:val="20"/>
              </w:rPr>
            </w:pPr>
            <w:r>
              <w:rPr>
                <w:sz w:val="20"/>
              </w:rPr>
              <w:t>机电设备安装技术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87"/>
              <w:ind w:left="25"/>
              <w:rPr>
                <w:sz w:val="20"/>
              </w:rPr>
            </w:pPr>
            <w:r>
              <w:rPr>
                <w:sz w:val="20"/>
              </w:rPr>
              <w:t>机械工程技术人员</w:t>
            </w:r>
          </w:p>
          <w:p>
            <w:pPr>
              <w:pStyle w:val="14"/>
              <w:spacing w:before="55" w:line="292" w:lineRule="auto"/>
              <w:ind w:left="25" w:right="43"/>
              <w:rPr>
                <w:sz w:val="20"/>
              </w:rPr>
            </w:pPr>
            <w:r>
              <w:rPr>
                <w:sz w:val="20"/>
              </w:rPr>
              <w:t>标准化、计量、质量和认证认可工程技术人员</w:t>
            </w:r>
          </w:p>
          <w:p>
            <w:pPr>
              <w:pStyle w:val="14"/>
              <w:spacing w:line="292" w:lineRule="auto"/>
              <w:ind w:left="25" w:right="643"/>
              <w:rPr>
                <w:sz w:val="20"/>
              </w:rPr>
            </w:pPr>
            <w:r>
              <w:rPr>
                <w:sz w:val="20"/>
              </w:rPr>
              <w:t>安全工程技术人员建筑安装施工人员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3"/>
              </w:rPr>
            </w:pPr>
          </w:p>
          <w:p>
            <w:pPr>
              <w:pStyle w:val="14"/>
              <w:spacing w:before="1" w:line="292" w:lineRule="auto"/>
              <w:ind w:left="25" w:right="442"/>
              <w:rPr>
                <w:sz w:val="20"/>
              </w:rPr>
            </w:pPr>
            <w:r>
              <w:rPr>
                <w:sz w:val="20"/>
              </w:rPr>
              <w:t>机械制造技术机电技术应用</w:t>
            </w:r>
          </w:p>
          <w:p>
            <w:pPr>
              <w:pStyle w:val="14"/>
              <w:spacing w:line="292" w:lineRule="auto"/>
              <w:ind w:left="25" w:right="43"/>
              <w:rPr>
                <w:sz w:val="20"/>
              </w:rPr>
            </w:pPr>
            <w:r>
              <w:rPr>
                <w:sz w:val="20"/>
              </w:rPr>
              <w:t>机电设备安装与维修</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3"/>
              </w:rPr>
            </w:pPr>
          </w:p>
          <w:p>
            <w:pPr>
              <w:pStyle w:val="14"/>
              <w:spacing w:before="1" w:line="292" w:lineRule="auto"/>
              <w:ind w:left="24" w:right="183"/>
              <w:rPr>
                <w:sz w:val="20"/>
              </w:rPr>
            </w:pPr>
            <w:r>
              <w:rPr>
                <w:spacing w:val="-3"/>
                <w:sz w:val="20"/>
              </w:rPr>
              <w:t>机械设计制造</w:t>
            </w:r>
            <w:r>
              <w:rPr>
                <w:sz w:val="20"/>
              </w:rPr>
              <w:t xml:space="preserve">及其自动化 </w:t>
            </w:r>
            <w:r>
              <w:rPr>
                <w:spacing w:val="-3"/>
                <w:sz w:val="20"/>
              </w:rPr>
              <w:t>机械电子工程</w:t>
            </w:r>
            <w:r>
              <w:rPr>
                <w:sz w:val="20"/>
              </w:rPr>
              <w:t>工程管理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84"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3"/>
              </w:rPr>
            </w:pPr>
          </w:p>
          <w:p>
            <w:pPr>
              <w:pStyle w:val="14"/>
              <w:spacing w:line="292" w:lineRule="auto"/>
              <w:ind w:left="28" w:right="5"/>
              <w:rPr>
                <w:sz w:val="20"/>
              </w:rPr>
            </w:pPr>
            <w:r>
              <w:rPr>
                <w:rFonts w:ascii="Times New Roman" w:eastAsia="Times New Roman"/>
                <w:sz w:val="20"/>
              </w:rPr>
              <w:t xml:space="preserve">5602 </w:t>
            </w:r>
            <w:r>
              <w:rPr>
                <w:spacing w:val="-4"/>
                <w:sz w:val="20"/>
              </w:rPr>
              <w:t>机电设备</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32"/>
              </w:rPr>
            </w:pPr>
          </w:p>
          <w:p>
            <w:pPr>
              <w:pStyle w:val="14"/>
              <w:ind w:left="39" w:right="32"/>
              <w:jc w:val="center"/>
              <w:rPr>
                <w:rFonts w:ascii="Times New Roman"/>
                <w:sz w:val="20"/>
              </w:rPr>
            </w:pPr>
            <w:r>
              <w:rPr>
                <w:rFonts w:ascii="Times New Roman"/>
                <w:sz w:val="20"/>
              </w:rPr>
              <w:t>560203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3"/>
              </w:rPr>
            </w:pPr>
          </w:p>
          <w:p>
            <w:pPr>
              <w:pStyle w:val="14"/>
              <w:spacing w:line="292" w:lineRule="auto"/>
              <w:ind w:left="26" w:right="99"/>
              <w:rPr>
                <w:sz w:val="20"/>
              </w:rPr>
            </w:pPr>
            <w:r>
              <w:rPr>
                <w:sz w:val="20"/>
              </w:rPr>
              <w:t>机电设备维修与管理</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4"/>
              </w:rPr>
            </w:pPr>
          </w:p>
          <w:p>
            <w:pPr>
              <w:pStyle w:val="14"/>
              <w:spacing w:line="292" w:lineRule="auto"/>
              <w:ind w:left="26" w:right="776"/>
              <w:rPr>
                <w:sz w:val="20"/>
              </w:rPr>
            </w:pPr>
            <w:r>
              <w:rPr>
                <w:sz w:val="20"/>
              </w:rPr>
              <w:t>机械维修电气维修</w:t>
            </w:r>
          </w:p>
          <w:p>
            <w:pPr>
              <w:pStyle w:val="14"/>
              <w:spacing w:line="255" w:lineRule="exact"/>
              <w:ind w:left="26"/>
              <w:rPr>
                <w:sz w:val="20"/>
              </w:rPr>
            </w:pPr>
            <w:r>
              <w:rPr>
                <w:sz w:val="20"/>
              </w:rPr>
              <w:t>机电设备管理</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4"/>
              </w:rPr>
            </w:pPr>
          </w:p>
          <w:p>
            <w:pPr>
              <w:pStyle w:val="14"/>
              <w:spacing w:line="292" w:lineRule="auto"/>
              <w:ind w:left="25" w:right="643"/>
              <w:jc w:val="both"/>
              <w:rPr>
                <w:sz w:val="20"/>
              </w:rPr>
            </w:pPr>
            <w:r>
              <w:rPr>
                <w:sz w:val="20"/>
              </w:rPr>
              <w:t>机械工程技术人员机械设备修理人员安全工程技术人员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96" w:line="292" w:lineRule="auto"/>
              <w:ind w:left="25" w:right="43"/>
              <w:rPr>
                <w:sz w:val="20"/>
              </w:rPr>
            </w:pPr>
            <w:r>
              <w:rPr>
                <w:sz w:val="20"/>
              </w:rPr>
              <w:t>机电设备安装与维修</w:t>
            </w:r>
          </w:p>
          <w:p>
            <w:pPr>
              <w:pStyle w:val="14"/>
              <w:spacing w:line="292" w:lineRule="auto"/>
              <w:ind w:left="25" w:right="442"/>
              <w:rPr>
                <w:sz w:val="20"/>
              </w:rPr>
            </w:pPr>
            <w:r>
              <w:rPr>
                <w:sz w:val="20"/>
              </w:rPr>
              <w:t>机电技术应用数控技术应用</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96" w:line="292" w:lineRule="auto"/>
              <w:ind w:left="24" w:right="183"/>
              <w:rPr>
                <w:sz w:val="20"/>
              </w:rPr>
            </w:pPr>
            <w:r>
              <w:rPr>
                <w:spacing w:val="-3"/>
                <w:sz w:val="20"/>
              </w:rPr>
              <w:t>机械设计制造</w:t>
            </w:r>
            <w:r>
              <w:rPr>
                <w:sz w:val="20"/>
              </w:rPr>
              <w:t>及其自动化 机械工程</w:t>
            </w:r>
          </w:p>
          <w:p>
            <w:pPr>
              <w:pStyle w:val="14"/>
              <w:spacing w:line="254" w:lineRule="exact"/>
              <w:ind w:left="24"/>
              <w:rPr>
                <w:sz w:val="20"/>
              </w:rPr>
            </w:pPr>
            <w:r>
              <w:rPr>
                <w:sz w:val="20"/>
              </w:rPr>
              <w:t>机械电子工程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54"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5"/>
              </w:rPr>
            </w:pPr>
          </w:p>
          <w:p>
            <w:pPr>
              <w:pStyle w:val="14"/>
              <w:spacing w:line="292" w:lineRule="auto"/>
              <w:ind w:left="28" w:right="5"/>
              <w:rPr>
                <w:sz w:val="20"/>
              </w:rPr>
            </w:pPr>
            <w:r>
              <w:rPr>
                <w:rFonts w:ascii="Times New Roman" w:eastAsia="Times New Roman"/>
                <w:sz w:val="20"/>
              </w:rPr>
              <w:t xml:space="preserve">5602 </w:t>
            </w:r>
            <w:r>
              <w:rPr>
                <w:spacing w:val="-4"/>
                <w:sz w:val="20"/>
              </w:rPr>
              <w:t>机电设备</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9"/>
              <w:rPr>
                <w:rFonts w:ascii="方正小标宋简体"/>
                <w:sz w:val="12"/>
              </w:rPr>
            </w:pPr>
          </w:p>
          <w:p>
            <w:pPr>
              <w:pStyle w:val="14"/>
              <w:ind w:left="39" w:right="32"/>
              <w:jc w:val="center"/>
              <w:rPr>
                <w:rFonts w:ascii="Times New Roman"/>
                <w:sz w:val="20"/>
              </w:rPr>
            </w:pPr>
            <w:r>
              <w:rPr>
                <w:rFonts w:ascii="Times New Roman"/>
                <w:sz w:val="20"/>
              </w:rPr>
              <w:t>560204</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5"/>
              </w:rPr>
            </w:pPr>
          </w:p>
          <w:p>
            <w:pPr>
              <w:pStyle w:val="14"/>
              <w:spacing w:before="1" w:line="292" w:lineRule="auto"/>
              <w:ind w:left="26" w:right="99"/>
              <w:rPr>
                <w:sz w:val="20"/>
              </w:rPr>
            </w:pPr>
            <w:r>
              <w:rPr>
                <w:sz w:val="20"/>
              </w:rPr>
              <w:t>数控设备应用与维护</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31" w:line="292" w:lineRule="auto"/>
              <w:ind w:left="26" w:right="178"/>
              <w:rPr>
                <w:sz w:val="20"/>
              </w:rPr>
            </w:pPr>
            <w:r>
              <w:rPr>
                <w:spacing w:val="-3"/>
                <w:sz w:val="20"/>
              </w:rPr>
              <w:t>数控机床装调与</w:t>
            </w:r>
            <w:r>
              <w:rPr>
                <w:sz w:val="20"/>
              </w:rPr>
              <w:t>维修</w:t>
            </w:r>
          </w:p>
          <w:p>
            <w:pPr>
              <w:pStyle w:val="14"/>
              <w:spacing w:line="292" w:lineRule="auto"/>
              <w:ind w:left="26" w:right="178"/>
              <w:rPr>
                <w:sz w:val="20"/>
              </w:rPr>
            </w:pPr>
            <w:r>
              <w:rPr>
                <w:spacing w:val="-3"/>
                <w:sz w:val="20"/>
              </w:rPr>
              <w:t>数控机床销售与</w:t>
            </w:r>
            <w:r>
              <w:rPr>
                <w:sz w:val="20"/>
              </w:rPr>
              <w:t>服务</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5"/>
              </w:rPr>
            </w:pPr>
          </w:p>
          <w:p>
            <w:pPr>
              <w:pStyle w:val="14"/>
              <w:spacing w:before="1" w:line="292" w:lineRule="auto"/>
              <w:ind w:left="25" w:right="242"/>
              <w:rPr>
                <w:sz w:val="20"/>
              </w:rPr>
            </w:pPr>
            <w:r>
              <w:rPr>
                <w:sz w:val="20"/>
              </w:rPr>
              <w:t>金属加工机械制造人员机械工程技术人员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31" w:line="292" w:lineRule="auto"/>
              <w:ind w:left="25" w:right="43"/>
              <w:rPr>
                <w:sz w:val="20"/>
              </w:rPr>
            </w:pPr>
            <w:r>
              <w:rPr>
                <w:sz w:val="20"/>
              </w:rPr>
              <w:t>机电设备安装与维修</w:t>
            </w:r>
          </w:p>
          <w:p>
            <w:pPr>
              <w:pStyle w:val="14"/>
              <w:spacing w:line="292" w:lineRule="auto"/>
              <w:ind w:left="25" w:right="442"/>
              <w:rPr>
                <w:sz w:val="20"/>
              </w:rPr>
            </w:pPr>
            <w:r>
              <w:rPr>
                <w:sz w:val="20"/>
              </w:rPr>
              <w:t>机电技术应用数控技术应用</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31" w:line="292" w:lineRule="auto"/>
              <w:ind w:left="24" w:right="183"/>
              <w:rPr>
                <w:sz w:val="20"/>
              </w:rPr>
            </w:pPr>
            <w:r>
              <w:rPr>
                <w:spacing w:val="-3"/>
                <w:sz w:val="20"/>
              </w:rPr>
              <w:t>机械设计制造</w:t>
            </w:r>
            <w:r>
              <w:rPr>
                <w:sz w:val="20"/>
              </w:rPr>
              <w:t>及其自动化 机械工程</w:t>
            </w:r>
          </w:p>
          <w:p>
            <w:pPr>
              <w:pStyle w:val="14"/>
              <w:spacing w:line="254" w:lineRule="exact"/>
              <w:ind w:left="24"/>
              <w:rPr>
                <w:sz w:val="20"/>
              </w:rPr>
            </w:pPr>
            <w:r>
              <w:rPr>
                <w:sz w:val="20"/>
              </w:rPr>
              <w:t>机械电子工程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07" w:hRule="atLeast"/>
        </w:trPr>
        <w:tc>
          <w:tcPr>
            <w:tcW w:w="1283"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5"/>
              <w:rPr>
                <w:rFonts w:ascii="方正小标宋简体"/>
                <w:sz w:val="26"/>
              </w:rPr>
            </w:pPr>
          </w:p>
          <w:p>
            <w:pPr>
              <w:pStyle w:val="14"/>
              <w:spacing w:before="1" w:line="292" w:lineRule="auto"/>
              <w:ind w:left="28" w:right="5"/>
              <w:rPr>
                <w:sz w:val="20"/>
              </w:rPr>
            </w:pPr>
            <w:r>
              <w:rPr>
                <w:rFonts w:ascii="Times New Roman" w:eastAsia="Times New Roman"/>
                <w:sz w:val="20"/>
              </w:rPr>
              <w:t xml:space="preserve">5602 </w:t>
            </w:r>
            <w:r>
              <w:rPr>
                <w:spacing w:val="-4"/>
                <w:sz w:val="20"/>
              </w:rPr>
              <w:t>机电设备</w:t>
            </w:r>
            <w:r>
              <w:rPr>
                <w:sz w:val="20"/>
              </w:rPr>
              <w:t>类</w:t>
            </w:r>
          </w:p>
        </w:tc>
        <w:tc>
          <w:tcPr>
            <w:tcW w:w="921" w:type="dxa"/>
            <w:tcBorders>
              <w:top w:val="single" w:color="000000" w:sz="4" w:space="0"/>
              <w:left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spacing w:before="14"/>
              <w:rPr>
                <w:rFonts w:ascii="方正小标宋简体"/>
                <w:sz w:val="11"/>
              </w:rPr>
            </w:pPr>
          </w:p>
          <w:p>
            <w:pPr>
              <w:pStyle w:val="14"/>
              <w:ind w:left="39" w:right="32"/>
              <w:jc w:val="center"/>
              <w:rPr>
                <w:rFonts w:ascii="Times New Roman"/>
                <w:sz w:val="20"/>
              </w:rPr>
            </w:pPr>
            <w:r>
              <w:rPr>
                <w:rFonts w:ascii="Times New Roman"/>
                <w:sz w:val="20"/>
              </w:rPr>
              <w:t>560205</w:t>
            </w:r>
          </w:p>
        </w:tc>
        <w:tc>
          <w:tcPr>
            <w:tcW w:w="1139"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6"/>
              <w:rPr>
                <w:rFonts w:ascii="方正小标宋简体"/>
                <w:sz w:val="26"/>
              </w:rPr>
            </w:pPr>
          </w:p>
          <w:p>
            <w:pPr>
              <w:pStyle w:val="14"/>
              <w:spacing w:line="292" w:lineRule="auto"/>
              <w:ind w:left="26" w:right="99"/>
              <w:rPr>
                <w:sz w:val="20"/>
              </w:rPr>
            </w:pPr>
            <w:r>
              <w:rPr>
                <w:sz w:val="20"/>
              </w:rPr>
              <w:t>制冷与空调技术</w:t>
            </w:r>
          </w:p>
        </w:tc>
        <w:tc>
          <w:tcPr>
            <w:tcW w:w="1617" w:type="dxa"/>
            <w:tcBorders>
              <w:top w:val="single" w:color="000000" w:sz="4" w:space="0"/>
              <w:left w:val="single" w:color="000000" w:sz="4" w:space="0"/>
              <w:right w:val="single" w:color="000000" w:sz="4" w:space="0"/>
            </w:tcBorders>
          </w:tcPr>
          <w:p>
            <w:pPr>
              <w:pStyle w:val="14"/>
              <w:spacing w:before="15"/>
              <w:rPr>
                <w:rFonts w:ascii="方正小标宋简体"/>
                <w:sz w:val="19"/>
              </w:rPr>
            </w:pPr>
          </w:p>
          <w:p>
            <w:pPr>
              <w:pStyle w:val="14"/>
              <w:spacing w:before="1" w:line="292" w:lineRule="auto"/>
              <w:ind w:left="26" w:right="178"/>
              <w:rPr>
                <w:sz w:val="20"/>
              </w:rPr>
            </w:pPr>
            <w:r>
              <w:rPr>
                <w:sz w:val="20"/>
              </w:rPr>
              <w:t>制冷与空调设备装调</w:t>
            </w:r>
          </w:p>
          <w:p>
            <w:pPr>
              <w:pStyle w:val="14"/>
              <w:spacing w:line="292" w:lineRule="auto"/>
              <w:ind w:left="26" w:right="178"/>
              <w:rPr>
                <w:sz w:val="20"/>
              </w:rPr>
            </w:pPr>
            <w:r>
              <w:rPr>
                <w:sz w:val="20"/>
              </w:rPr>
              <w:t>制冷与空调设备运行与维护</w:t>
            </w:r>
          </w:p>
          <w:p>
            <w:pPr>
              <w:pStyle w:val="14"/>
              <w:spacing w:line="255" w:lineRule="exact"/>
              <w:ind w:left="26"/>
              <w:rPr>
                <w:sz w:val="20"/>
              </w:rPr>
            </w:pPr>
            <w:r>
              <w:rPr>
                <w:sz w:val="20"/>
              </w:rPr>
              <w:t>制冷与冷藏技术</w:t>
            </w:r>
          </w:p>
        </w:tc>
        <w:tc>
          <w:tcPr>
            <w:tcW w:w="2282" w:type="dxa"/>
            <w:tcBorders>
              <w:top w:val="single" w:color="000000" w:sz="4" w:space="0"/>
              <w:left w:val="single" w:color="000000" w:sz="4" w:space="0"/>
              <w:right w:val="single" w:color="000000" w:sz="4" w:space="0"/>
            </w:tcBorders>
          </w:tcPr>
          <w:p>
            <w:pPr>
              <w:pStyle w:val="14"/>
              <w:spacing w:before="40" w:line="292" w:lineRule="auto"/>
              <w:ind w:left="25" w:right="43"/>
              <w:rPr>
                <w:sz w:val="20"/>
              </w:rPr>
            </w:pPr>
            <w:r>
              <w:rPr>
                <w:sz w:val="20"/>
              </w:rPr>
              <w:t>家用电子电器产品维修人员</w:t>
            </w:r>
          </w:p>
          <w:p>
            <w:pPr>
              <w:pStyle w:val="14"/>
              <w:spacing w:line="292" w:lineRule="auto"/>
              <w:ind w:left="25" w:right="43"/>
              <w:rPr>
                <w:sz w:val="20"/>
              </w:rPr>
            </w:pPr>
            <w:r>
              <w:rPr>
                <w:sz w:val="20"/>
              </w:rPr>
              <w:t xml:space="preserve">家用电力器具制造人员 </w:t>
            </w:r>
            <w:r>
              <w:rPr>
                <w:spacing w:val="-2"/>
                <w:sz w:val="20"/>
              </w:rPr>
              <w:t>泵、阀门、压缩机及类似</w:t>
            </w:r>
            <w:r>
              <w:rPr>
                <w:sz w:val="20"/>
              </w:rPr>
              <w:t>机械制造人员</w:t>
            </w:r>
          </w:p>
          <w:p>
            <w:pPr>
              <w:pStyle w:val="14"/>
              <w:spacing w:line="254" w:lineRule="exact"/>
              <w:ind w:left="25"/>
              <w:rPr>
                <w:sz w:val="20"/>
              </w:rPr>
            </w:pPr>
            <w:r>
              <w:rPr>
                <w:spacing w:val="-1"/>
                <w:sz w:val="20"/>
              </w:rPr>
              <w:t>机械工程技术人员</w:t>
            </w:r>
          </w:p>
          <w:p>
            <w:pPr>
              <w:pStyle w:val="14"/>
              <w:spacing w:before="55"/>
              <w:ind w:left="25"/>
              <w:rPr>
                <w:sz w:val="20"/>
              </w:rPr>
            </w:pPr>
            <w:r>
              <w:rPr>
                <w:spacing w:val="-1"/>
                <w:sz w:val="20"/>
              </w:rPr>
              <w:t>建筑安装施工人员</w:t>
            </w:r>
          </w:p>
        </w:tc>
        <w:tc>
          <w:tcPr>
            <w:tcW w:w="1681" w:type="dxa"/>
            <w:tcBorders>
              <w:top w:val="single" w:color="000000" w:sz="4" w:space="0"/>
              <w:left w:val="single" w:color="000000" w:sz="4" w:space="0"/>
              <w:right w:val="single" w:color="000000" w:sz="4" w:space="0"/>
            </w:tcBorders>
          </w:tcPr>
          <w:p>
            <w:pPr>
              <w:pStyle w:val="14"/>
              <w:spacing w:before="12"/>
              <w:rPr>
                <w:rFonts w:ascii="方正小标宋简体"/>
                <w:sz w:val="28"/>
              </w:rPr>
            </w:pPr>
          </w:p>
          <w:p>
            <w:pPr>
              <w:pStyle w:val="14"/>
              <w:spacing w:before="1" w:line="292" w:lineRule="auto"/>
              <w:ind w:left="25" w:right="43"/>
              <w:rPr>
                <w:sz w:val="20"/>
              </w:rPr>
            </w:pPr>
            <w:r>
              <w:rPr>
                <w:sz w:val="20"/>
              </w:rPr>
              <w:t>供热通风与空调施工运行</w:t>
            </w:r>
          </w:p>
          <w:p>
            <w:pPr>
              <w:pStyle w:val="14"/>
              <w:spacing w:line="292" w:lineRule="auto"/>
              <w:ind w:left="25" w:right="43"/>
              <w:rPr>
                <w:sz w:val="20"/>
              </w:rPr>
            </w:pPr>
            <w:r>
              <w:rPr>
                <w:sz w:val="20"/>
              </w:rPr>
              <w:t>制冷和空调设备运行与维修</w:t>
            </w:r>
          </w:p>
        </w:tc>
        <w:tc>
          <w:tcPr>
            <w:tcW w:w="1421" w:type="dxa"/>
            <w:tcBorders>
              <w:top w:val="single" w:color="000000" w:sz="4" w:space="0"/>
              <w:left w:val="single" w:color="000000" w:sz="4" w:space="0"/>
              <w:right w:val="single" w:color="000000" w:sz="4" w:space="0"/>
            </w:tcBorders>
          </w:tcPr>
          <w:p>
            <w:pPr>
              <w:pStyle w:val="14"/>
              <w:spacing w:before="1"/>
              <w:rPr>
                <w:rFonts w:ascii="方正小标宋简体"/>
                <w:sz w:val="11"/>
              </w:rPr>
            </w:pPr>
          </w:p>
          <w:p>
            <w:pPr>
              <w:pStyle w:val="14"/>
              <w:spacing w:before="1" w:line="292" w:lineRule="auto"/>
              <w:ind w:left="24" w:right="183"/>
              <w:rPr>
                <w:sz w:val="20"/>
              </w:rPr>
            </w:pPr>
            <w:r>
              <w:rPr>
                <w:sz w:val="20"/>
              </w:rPr>
              <w:t>能源与动力工程</w:t>
            </w:r>
          </w:p>
          <w:p>
            <w:pPr>
              <w:pStyle w:val="14"/>
              <w:spacing w:line="292" w:lineRule="auto"/>
              <w:ind w:left="24" w:right="183"/>
              <w:rPr>
                <w:sz w:val="20"/>
              </w:rPr>
            </w:pPr>
            <w:r>
              <w:rPr>
                <w:spacing w:val="-3"/>
                <w:sz w:val="20"/>
              </w:rPr>
              <w:t>建筑环境与能</w:t>
            </w:r>
            <w:r>
              <w:rPr>
                <w:sz w:val="20"/>
              </w:rPr>
              <w:t xml:space="preserve">源应用工程 </w:t>
            </w:r>
            <w:r>
              <w:rPr>
                <w:spacing w:val="-3"/>
                <w:sz w:val="20"/>
              </w:rPr>
              <w:t>能源与环境系</w:t>
            </w:r>
            <w:r>
              <w:rPr>
                <w:sz w:val="20"/>
              </w:rPr>
              <w:t>统工程</w:t>
            </w:r>
          </w:p>
        </w:tc>
      </w:tr>
    </w:tbl>
    <w:p>
      <w:pPr>
        <w:spacing w:after="0" w:line="292" w:lineRule="auto"/>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28"/>
              <w:jc w:val="center"/>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42"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5"/>
              <w:rPr>
                <w:rFonts w:ascii="方正小标宋简体"/>
                <w:sz w:val="18"/>
              </w:rPr>
            </w:pPr>
          </w:p>
          <w:p>
            <w:pPr>
              <w:pStyle w:val="14"/>
              <w:spacing w:line="292" w:lineRule="auto"/>
              <w:ind w:left="28" w:right="5"/>
              <w:rPr>
                <w:sz w:val="20"/>
              </w:rPr>
            </w:pPr>
            <w:r>
              <w:rPr>
                <w:rFonts w:ascii="Times New Roman" w:eastAsia="Times New Roman"/>
                <w:sz w:val="20"/>
              </w:rPr>
              <w:t xml:space="preserve">5602 </w:t>
            </w:r>
            <w:r>
              <w:rPr>
                <w:spacing w:val="-4"/>
                <w:sz w:val="20"/>
              </w:rPr>
              <w:t>机电设备</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6"/>
              <w:rPr>
                <w:rFonts w:ascii="方正小标宋简体"/>
                <w:sz w:val="26"/>
              </w:rPr>
            </w:pPr>
          </w:p>
          <w:p>
            <w:pPr>
              <w:pStyle w:val="14"/>
              <w:ind w:left="39" w:right="32"/>
              <w:jc w:val="center"/>
              <w:rPr>
                <w:rFonts w:ascii="Times New Roman"/>
                <w:sz w:val="20"/>
              </w:rPr>
            </w:pPr>
            <w:r>
              <w:rPr>
                <w:rFonts w:ascii="Times New Roman"/>
                <w:sz w:val="20"/>
              </w:rPr>
              <w:t>560206</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5"/>
              <w:rPr>
                <w:rFonts w:ascii="方正小标宋简体"/>
                <w:sz w:val="18"/>
              </w:rPr>
            </w:pPr>
          </w:p>
          <w:p>
            <w:pPr>
              <w:pStyle w:val="14"/>
              <w:spacing w:line="292" w:lineRule="auto"/>
              <w:ind w:left="26" w:right="99"/>
              <w:rPr>
                <w:sz w:val="20"/>
              </w:rPr>
            </w:pPr>
            <w:r>
              <w:rPr>
                <w:sz w:val="20"/>
              </w:rPr>
              <w:t>光电制造与应用技术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78" w:line="292" w:lineRule="auto"/>
              <w:ind w:left="26" w:right="377"/>
              <w:rPr>
                <w:sz w:val="20"/>
              </w:rPr>
            </w:pPr>
            <w:r>
              <w:rPr>
                <w:sz w:val="20"/>
              </w:rPr>
              <w:t xml:space="preserve">光学冷加工 </w:t>
            </w:r>
            <w:r>
              <w:rPr>
                <w:spacing w:val="-3"/>
                <w:sz w:val="20"/>
              </w:rPr>
              <w:t>光学仪器装校</w:t>
            </w:r>
          </w:p>
          <w:p>
            <w:pPr>
              <w:pStyle w:val="14"/>
              <w:spacing w:line="255" w:lineRule="exact"/>
              <w:ind w:left="26"/>
              <w:rPr>
                <w:sz w:val="20"/>
              </w:rPr>
            </w:pPr>
            <w:r>
              <w:rPr>
                <w:sz w:val="20"/>
              </w:rPr>
              <w:t>光机电应用技术</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1"/>
              </w:rPr>
            </w:pPr>
          </w:p>
          <w:p>
            <w:pPr>
              <w:pStyle w:val="14"/>
              <w:spacing w:line="292" w:lineRule="auto"/>
              <w:ind w:left="25" w:right="643"/>
              <w:rPr>
                <w:sz w:val="20"/>
              </w:rPr>
            </w:pPr>
            <w:r>
              <w:rPr>
                <w:sz w:val="20"/>
              </w:rPr>
              <w:t xml:space="preserve">机械冷加工人员 </w:t>
            </w:r>
            <w:r>
              <w:rPr>
                <w:spacing w:val="-2"/>
                <w:sz w:val="20"/>
              </w:rPr>
              <w:t>电气工程技术人员仪器仪表装配人员机械工程技术人员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5"/>
              <w:rPr>
                <w:rFonts w:ascii="方正小标宋简体"/>
                <w:sz w:val="18"/>
              </w:rPr>
            </w:pPr>
          </w:p>
          <w:p>
            <w:pPr>
              <w:pStyle w:val="14"/>
              <w:spacing w:line="292" w:lineRule="auto"/>
              <w:ind w:left="25" w:right="43"/>
              <w:rPr>
                <w:sz w:val="20"/>
              </w:rPr>
            </w:pPr>
            <w:r>
              <w:rPr>
                <w:sz w:val="20"/>
              </w:rPr>
              <w:t>光电仪器制造与维修</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64" w:line="292" w:lineRule="auto"/>
              <w:ind w:left="24" w:right="183"/>
              <w:rPr>
                <w:sz w:val="20"/>
              </w:rPr>
            </w:pPr>
            <w:r>
              <w:rPr>
                <w:spacing w:val="-3"/>
                <w:sz w:val="20"/>
              </w:rPr>
              <w:t>机械设计制造</w:t>
            </w:r>
            <w:r>
              <w:rPr>
                <w:sz w:val="20"/>
              </w:rPr>
              <w:t xml:space="preserve">及其自动化 </w:t>
            </w:r>
            <w:r>
              <w:rPr>
                <w:spacing w:val="-3"/>
                <w:sz w:val="20"/>
              </w:rPr>
              <w:t>光电信息科学</w:t>
            </w:r>
            <w:r>
              <w:rPr>
                <w:sz w:val="20"/>
              </w:rPr>
              <w:t>与工程</w:t>
            </w:r>
          </w:p>
          <w:p>
            <w:pPr>
              <w:pStyle w:val="14"/>
              <w:spacing w:line="254" w:lineRule="exact"/>
              <w:ind w:left="24"/>
              <w:rPr>
                <w:sz w:val="20"/>
              </w:rPr>
            </w:pPr>
            <w:r>
              <w:rPr>
                <w:sz w:val="20"/>
              </w:rPr>
              <w:t>测控技术与仪</w:t>
            </w:r>
          </w:p>
          <w:p>
            <w:pPr>
              <w:pStyle w:val="14"/>
              <w:spacing w:before="56"/>
              <w:ind w:left="24"/>
              <w:rPr>
                <w:sz w:val="20"/>
              </w:rPr>
            </w:pPr>
            <w:r>
              <w:rPr>
                <w:w w:val="100"/>
                <w:sz w:val="20"/>
              </w:rPr>
              <w:t>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1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3"/>
              </w:rPr>
            </w:pPr>
          </w:p>
          <w:p>
            <w:pPr>
              <w:pStyle w:val="14"/>
              <w:spacing w:line="292" w:lineRule="auto"/>
              <w:ind w:left="28" w:right="5"/>
              <w:rPr>
                <w:sz w:val="20"/>
              </w:rPr>
            </w:pPr>
            <w:r>
              <w:rPr>
                <w:rFonts w:ascii="Times New Roman" w:eastAsia="Times New Roman"/>
                <w:sz w:val="20"/>
              </w:rPr>
              <w:t xml:space="preserve">5602 </w:t>
            </w:r>
            <w:r>
              <w:rPr>
                <w:spacing w:val="-4"/>
                <w:sz w:val="20"/>
              </w:rPr>
              <w:t>机电设备</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6"/>
              <w:rPr>
                <w:rFonts w:ascii="方正小标宋简体"/>
                <w:sz w:val="11"/>
              </w:rPr>
            </w:pPr>
          </w:p>
          <w:p>
            <w:pPr>
              <w:pStyle w:val="14"/>
              <w:spacing w:before="1"/>
              <w:ind w:left="39" w:right="32"/>
              <w:jc w:val="center"/>
              <w:rPr>
                <w:rFonts w:ascii="Times New Roman"/>
                <w:sz w:val="20"/>
              </w:rPr>
            </w:pPr>
            <w:r>
              <w:rPr>
                <w:rFonts w:ascii="Times New Roman"/>
                <w:sz w:val="20"/>
              </w:rPr>
              <w:t>560207</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3"/>
              </w:rPr>
            </w:pPr>
          </w:p>
          <w:p>
            <w:pPr>
              <w:pStyle w:val="14"/>
              <w:spacing w:before="1" w:line="292" w:lineRule="auto"/>
              <w:ind w:left="26" w:right="99"/>
              <w:rPr>
                <w:sz w:val="20"/>
              </w:rPr>
            </w:pPr>
            <w:r>
              <w:rPr>
                <w:sz w:val="20"/>
              </w:rPr>
              <w:t>新能源装备技术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10" w:line="292" w:lineRule="auto"/>
              <w:ind w:left="26" w:right="178"/>
              <w:rPr>
                <w:sz w:val="20"/>
              </w:rPr>
            </w:pPr>
            <w:r>
              <w:rPr>
                <w:spacing w:val="-3"/>
                <w:sz w:val="20"/>
              </w:rPr>
              <w:t>太阳能装备技术</w:t>
            </w:r>
            <w:r>
              <w:rPr>
                <w:sz w:val="20"/>
              </w:rPr>
              <w:t xml:space="preserve">风能装备技术 </w:t>
            </w:r>
            <w:r>
              <w:rPr>
                <w:spacing w:val="-3"/>
                <w:sz w:val="20"/>
              </w:rPr>
              <w:t>新能源装备检测</w:t>
            </w:r>
            <w:r>
              <w:rPr>
                <w:sz w:val="20"/>
              </w:rPr>
              <w:t>与维护</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10"/>
              <w:ind w:left="25"/>
              <w:rPr>
                <w:sz w:val="20"/>
              </w:rPr>
            </w:pPr>
            <w:r>
              <w:rPr>
                <w:sz w:val="20"/>
              </w:rPr>
              <w:t>机械工程技术人员</w:t>
            </w:r>
          </w:p>
          <w:p>
            <w:pPr>
              <w:pStyle w:val="14"/>
              <w:spacing w:before="56" w:line="292" w:lineRule="auto"/>
              <w:ind w:left="25" w:right="43"/>
              <w:rPr>
                <w:sz w:val="20"/>
              </w:rPr>
            </w:pPr>
            <w:r>
              <w:rPr>
                <w:sz w:val="20"/>
              </w:rPr>
              <w:t>输配电及控制设备制造人员</w:t>
            </w:r>
          </w:p>
          <w:p>
            <w:pPr>
              <w:pStyle w:val="14"/>
              <w:spacing w:line="255" w:lineRule="exact"/>
              <w:ind w:left="25"/>
              <w:rPr>
                <w:sz w:val="20"/>
              </w:rPr>
            </w:pPr>
            <w:r>
              <w:rPr>
                <w:sz w:val="20"/>
              </w:rPr>
              <w:t>电气工程技术人员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3"/>
              </w:rPr>
            </w:pPr>
          </w:p>
          <w:p>
            <w:pPr>
              <w:pStyle w:val="14"/>
              <w:spacing w:before="1" w:line="292" w:lineRule="auto"/>
              <w:ind w:left="25" w:right="43"/>
              <w:rPr>
                <w:sz w:val="20"/>
              </w:rPr>
            </w:pPr>
            <w:r>
              <w:rPr>
                <w:sz w:val="20"/>
              </w:rPr>
              <w:t>机电设备安装与维修</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3"/>
              </w:rPr>
            </w:pPr>
          </w:p>
          <w:p>
            <w:pPr>
              <w:pStyle w:val="14"/>
              <w:spacing w:before="1" w:line="292" w:lineRule="auto"/>
              <w:ind w:left="24" w:right="183"/>
              <w:rPr>
                <w:sz w:val="20"/>
              </w:rPr>
            </w:pPr>
            <w:r>
              <w:rPr>
                <w:sz w:val="20"/>
              </w:rPr>
              <w:t>新能源科学与工程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84"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31"/>
              </w:rPr>
            </w:pPr>
          </w:p>
          <w:p>
            <w:pPr>
              <w:pStyle w:val="14"/>
              <w:ind w:left="11"/>
              <w:jc w:val="center"/>
              <w:rPr>
                <w:sz w:val="20"/>
              </w:rPr>
            </w:pPr>
            <w:r>
              <w:rPr>
                <w:rFonts w:ascii="Times New Roman" w:eastAsia="Times New Roman"/>
                <w:sz w:val="20"/>
              </w:rPr>
              <w:t xml:space="preserve">5603 </w:t>
            </w:r>
            <w:r>
              <w:rPr>
                <w:sz w:val="20"/>
              </w:rPr>
              <w:t>自动化类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32"/>
              </w:rPr>
            </w:pPr>
          </w:p>
          <w:p>
            <w:pPr>
              <w:pStyle w:val="14"/>
              <w:ind w:left="39" w:right="32"/>
              <w:jc w:val="center"/>
              <w:rPr>
                <w:rFonts w:ascii="Times New Roman"/>
                <w:sz w:val="20"/>
              </w:rPr>
            </w:pPr>
            <w:r>
              <w:rPr>
                <w:rFonts w:ascii="Times New Roman"/>
                <w:sz w:val="20"/>
              </w:rPr>
              <w:t>560301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3"/>
              </w:rPr>
            </w:pPr>
          </w:p>
          <w:p>
            <w:pPr>
              <w:pStyle w:val="14"/>
              <w:spacing w:line="292" w:lineRule="auto"/>
              <w:ind w:left="26" w:right="99"/>
              <w:rPr>
                <w:sz w:val="20"/>
              </w:rPr>
            </w:pPr>
            <w:r>
              <w:rPr>
                <w:sz w:val="20"/>
              </w:rPr>
              <w:t>机电一体化技术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4"/>
              </w:rPr>
            </w:pPr>
          </w:p>
          <w:p>
            <w:pPr>
              <w:pStyle w:val="14"/>
              <w:spacing w:line="292" w:lineRule="auto"/>
              <w:ind w:left="26" w:right="178"/>
              <w:rPr>
                <w:sz w:val="20"/>
              </w:rPr>
            </w:pPr>
            <w:r>
              <w:rPr>
                <w:sz w:val="20"/>
              </w:rPr>
              <w:t>自动化生产线技术</w:t>
            </w:r>
          </w:p>
          <w:p>
            <w:pPr>
              <w:pStyle w:val="14"/>
              <w:spacing w:line="255" w:lineRule="exact"/>
              <w:ind w:left="26"/>
              <w:rPr>
                <w:sz w:val="20"/>
              </w:rPr>
            </w:pPr>
            <w:r>
              <w:rPr>
                <w:sz w:val="20"/>
              </w:rPr>
              <w:t>包装自动化技术</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96" w:line="292" w:lineRule="auto"/>
              <w:ind w:left="25" w:right="643"/>
              <w:jc w:val="both"/>
              <w:rPr>
                <w:sz w:val="20"/>
              </w:rPr>
            </w:pPr>
            <w:r>
              <w:rPr>
                <w:sz w:val="20"/>
              </w:rPr>
              <w:t>机械工程技术人员电气工程技术人员电力工程技术人员建筑安装施工人员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96"/>
              <w:ind w:left="25"/>
              <w:rPr>
                <w:sz w:val="20"/>
              </w:rPr>
            </w:pPr>
            <w:r>
              <w:rPr>
                <w:sz w:val="20"/>
              </w:rPr>
              <w:t>机电技术应用</w:t>
            </w:r>
          </w:p>
          <w:p>
            <w:pPr>
              <w:pStyle w:val="14"/>
              <w:spacing w:before="56" w:line="292" w:lineRule="auto"/>
              <w:ind w:left="25" w:right="43"/>
              <w:rPr>
                <w:sz w:val="20"/>
              </w:rPr>
            </w:pPr>
            <w:r>
              <w:rPr>
                <w:sz w:val="20"/>
              </w:rPr>
              <w:t>机电设备安装与维修</w:t>
            </w:r>
          </w:p>
          <w:p>
            <w:pPr>
              <w:pStyle w:val="14"/>
              <w:spacing w:line="255" w:lineRule="exact"/>
              <w:ind w:left="25"/>
              <w:rPr>
                <w:sz w:val="20"/>
              </w:rPr>
            </w:pPr>
            <w:r>
              <w:rPr>
                <w:sz w:val="20"/>
              </w:rPr>
              <w:t>机械制造技术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4"/>
              </w:rPr>
            </w:pPr>
          </w:p>
          <w:p>
            <w:pPr>
              <w:pStyle w:val="14"/>
              <w:spacing w:before="1" w:line="292" w:lineRule="auto"/>
              <w:ind w:left="24" w:right="183"/>
              <w:jc w:val="both"/>
              <w:rPr>
                <w:sz w:val="20"/>
              </w:rPr>
            </w:pPr>
            <w:r>
              <w:rPr>
                <w:sz w:val="20"/>
              </w:rPr>
              <w:t>机械电子工程机械设计制造及其自动化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83"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8"/>
              <w:rPr>
                <w:rFonts w:ascii="方正小标宋简体"/>
                <w:sz w:val="32"/>
              </w:rPr>
            </w:pPr>
          </w:p>
          <w:p>
            <w:pPr>
              <w:pStyle w:val="14"/>
              <w:ind w:left="11"/>
              <w:jc w:val="center"/>
              <w:rPr>
                <w:sz w:val="20"/>
              </w:rPr>
            </w:pPr>
            <w:r>
              <w:rPr>
                <w:rFonts w:ascii="Times New Roman" w:eastAsia="Times New Roman"/>
                <w:sz w:val="20"/>
              </w:rPr>
              <w:t xml:space="preserve">5603 </w:t>
            </w:r>
            <w:r>
              <w:rPr>
                <w:sz w:val="20"/>
              </w:rPr>
              <w:t>自动化类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spacing w:before="197"/>
              <w:ind w:left="39" w:right="32"/>
              <w:jc w:val="center"/>
              <w:rPr>
                <w:rFonts w:ascii="Times New Roman"/>
                <w:sz w:val="20"/>
              </w:rPr>
            </w:pPr>
            <w:r>
              <w:rPr>
                <w:rFonts w:ascii="Times New Roman"/>
                <w:sz w:val="20"/>
              </w:rPr>
              <w:t>560302</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1"/>
              <w:rPr>
                <w:rFonts w:ascii="方正小标宋简体"/>
                <w:sz w:val="25"/>
              </w:rPr>
            </w:pPr>
          </w:p>
          <w:p>
            <w:pPr>
              <w:pStyle w:val="14"/>
              <w:spacing w:line="292" w:lineRule="auto"/>
              <w:ind w:left="26" w:right="99"/>
              <w:rPr>
                <w:sz w:val="20"/>
              </w:rPr>
            </w:pPr>
            <w:r>
              <w:rPr>
                <w:sz w:val="20"/>
              </w:rPr>
              <w:t>电气自动化技术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26" w:right="178"/>
              <w:rPr>
                <w:sz w:val="20"/>
              </w:rPr>
            </w:pPr>
            <w:r>
              <w:rPr>
                <w:sz w:val="20"/>
              </w:rPr>
              <w:t xml:space="preserve">电气测控技术 电气工程技术 </w:t>
            </w:r>
            <w:r>
              <w:rPr>
                <w:spacing w:val="-3"/>
                <w:sz w:val="20"/>
              </w:rPr>
              <w:t>电气设备应用与</w:t>
            </w:r>
            <w:r>
              <w:rPr>
                <w:sz w:val="20"/>
              </w:rPr>
              <w:t>维护</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25" w:right="643"/>
              <w:rPr>
                <w:sz w:val="20"/>
              </w:rPr>
            </w:pPr>
            <w:r>
              <w:rPr>
                <w:spacing w:val="-2"/>
                <w:sz w:val="20"/>
              </w:rPr>
              <w:t>电气工程技术人员</w:t>
            </w:r>
            <w:r>
              <w:rPr>
                <w:spacing w:val="-3"/>
                <w:sz w:val="20"/>
              </w:rPr>
              <w:t>机械工程技术人员</w:t>
            </w:r>
          </w:p>
          <w:p>
            <w:pPr>
              <w:pStyle w:val="14"/>
              <w:spacing w:line="292" w:lineRule="auto"/>
              <w:ind w:left="25" w:right="43"/>
              <w:rPr>
                <w:sz w:val="20"/>
              </w:rPr>
            </w:pPr>
            <w:r>
              <w:rPr>
                <w:spacing w:val="-2"/>
                <w:sz w:val="20"/>
              </w:rPr>
              <w:t>信息和通信工程技术人员</w:t>
            </w:r>
            <w:r>
              <w:rPr>
                <w:sz w:val="20"/>
              </w:rPr>
              <w:t>仪器仪表装配人员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25" w:right="243"/>
              <w:rPr>
                <w:sz w:val="20"/>
              </w:rPr>
            </w:pPr>
            <w:r>
              <w:rPr>
                <w:sz w:val="20"/>
              </w:rPr>
              <w:t>电气运行与控制电气技术应用</w:t>
            </w:r>
          </w:p>
          <w:p>
            <w:pPr>
              <w:pStyle w:val="14"/>
              <w:spacing w:line="292" w:lineRule="auto"/>
              <w:ind w:left="25" w:right="43"/>
              <w:rPr>
                <w:sz w:val="20"/>
              </w:rPr>
            </w:pPr>
            <w:r>
              <w:rPr>
                <w:sz w:val="20"/>
              </w:rPr>
              <w:t>电机电器制造与维修</w:t>
            </w:r>
          </w:p>
          <w:p>
            <w:pPr>
              <w:pStyle w:val="14"/>
              <w:spacing w:line="255" w:lineRule="exact"/>
              <w:ind w:left="25"/>
              <w:rPr>
                <w:sz w:val="20"/>
              </w:rPr>
            </w:pPr>
            <w:r>
              <w:rPr>
                <w:sz w:val="20"/>
              </w:rPr>
              <w:t>机电技术应用</w:t>
            </w:r>
          </w:p>
          <w:p>
            <w:pPr>
              <w:pStyle w:val="14"/>
              <w:spacing w:line="310" w:lineRule="atLeast"/>
              <w:ind w:left="25" w:right="43"/>
              <w:rPr>
                <w:sz w:val="20"/>
              </w:rPr>
            </w:pPr>
            <w:r>
              <w:rPr>
                <w:sz w:val="20"/>
              </w:rPr>
              <w:t>工业自动化仪表及应用</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1"/>
              <w:rPr>
                <w:rFonts w:ascii="方正小标宋简体"/>
                <w:sz w:val="25"/>
              </w:rPr>
            </w:pPr>
          </w:p>
          <w:p>
            <w:pPr>
              <w:pStyle w:val="14"/>
              <w:spacing w:line="292" w:lineRule="auto"/>
              <w:ind w:left="24" w:right="183"/>
              <w:rPr>
                <w:sz w:val="20"/>
              </w:rPr>
            </w:pPr>
            <w:r>
              <w:rPr>
                <w:sz w:val="20"/>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83"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8"/>
              <w:rPr>
                <w:rFonts w:ascii="方正小标宋简体"/>
                <w:sz w:val="32"/>
              </w:rPr>
            </w:pPr>
          </w:p>
          <w:p>
            <w:pPr>
              <w:pStyle w:val="14"/>
              <w:ind w:left="11"/>
              <w:jc w:val="center"/>
              <w:rPr>
                <w:sz w:val="20"/>
              </w:rPr>
            </w:pPr>
            <w:r>
              <w:rPr>
                <w:rFonts w:ascii="Times New Roman" w:eastAsia="Times New Roman"/>
                <w:sz w:val="20"/>
              </w:rPr>
              <w:t xml:space="preserve">5603 </w:t>
            </w:r>
            <w:r>
              <w:rPr>
                <w:sz w:val="20"/>
              </w:rPr>
              <w:t>自动化类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spacing w:before="197"/>
              <w:ind w:left="39" w:right="32"/>
              <w:jc w:val="center"/>
              <w:rPr>
                <w:rFonts w:ascii="Times New Roman"/>
                <w:sz w:val="20"/>
              </w:rPr>
            </w:pPr>
            <w:r>
              <w:rPr>
                <w:rFonts w:ascii="Times New Roman"/>
                <w:sz w:val="20"/>
              </w:rPr>
              <w:t>560303</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1"/>
              <w:rPr>
                <w:rFonts w:ascii="方正小标宋简体"/>
                <w:sz w:val="25"/>
              </w:rPr>
            </w:pPr>
          </w:p>
          <w:p>
            <w:pPr>
              <w:pStyle w:val="14"/>
              <w:spacing w:line="292" w:lineRule="auto"/>
              <w:ind w:left="26" w:right="99"/>
              <w:rPr>
                <w:sz w:val="20"/>
              </w:rPr>
            </w:pPr>
            <w:r>
              <w:rPr>
                <w:sz w:val="20"/>
              </w:rPr>
              <w:t>工业过程自动化技术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25" w:right="643"/>
              <w:jc w:val="both"/>
              <w:rPr>
                <w:sz w:val="20"/>
              </w:rPr>
            </w:pPr>
            <w:r>
              <w:rPr>
                <w:sz w:val="20"/>
              </w:rPr>
              <w:t>仪器仪表装配人员机械工程技术人员电气工程技术人员</w:t>
            </w:r>
          </w:p>
          <w:p>
            <w:pPr>
              <w:pStyle w:val="14"/>
              <w:spacing w:line="292" w:lineRule="auto"/>
              <w:ind w:left="25" w:right="43"/>
              <w:rPr>
                <w:sz w:val="20"/>
              </w:rPr>
            </w:pPr>
            <w:r>
              <w:rPr>
                <w:sz w:val="20"/>
              </w:rPr>
              <w:t>泵、阀门、压缩机及类似机械制造人员</w:t>
            </w:r>
          </w:p>
          <w:p>
            <w:pPr>
              <w:pStyle w:val="14"/>
              <w:spacing w:line="255" w:lineRule="exact"/>
              <w:ind w:left="25"/>
              <w:rPr>
                <w:sz w:val="20"/>
              </w:rPr>
            </w:pPr>
            <w:r>
              <w:rPr>
                <w:sz w:val="20"/>
              </w:rPr>
              <w:t>烘炉、衡器、水处理等设</w:t>
            </w:r>
          </w:p>
          <w:p>
            <w:pPr>
              <w:pStyle w:val="14"/>
              <w:spacing w:before="54"/>
              <w:ind w:left="25"/>
              <w:rPr>
                <w:sz w:val="20"/>
              </w:rPr>
            </w:pPr>
            <w:r>
              <w:rPr>
                <w:sz w:val="20"/>
              </w:rPr>
              <w:t>备制造人员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9"/>
              </w:rPr>
            </w:pPr>
          </w:p>
          <w:p>
            <w:pPr>
              <w:pStyle w:val="14"/>
              <w:spacing w:before="1" w:line="292" w:lineRule="auto"/>
              <w:ind w:left="25" w:right="43"/>
              <w:rPr>
                <w:sz w:val="20"/>
              </w:rPr>
            </w:pPr>
            <w:r>
              <w:rPr>
                <w:sz w:val="20"/>
              </w:rPr>
              <w:t xml:space="preserve">电气运行与控制 </w:t>
            </w:r>
            <w:r>
              <w:rPr>
                <w:spacing w:val="-3"/>
                <w:sz w:val="20"/>
              </w:rPr>
              <w:t>工业自动化仪表及</w:t>
            </w:r>
            <w:r>
              <w:rPr>
                <w:sz w:val="20"/>
              </w:rPr>
              <w:t>应用</w:t>
            </w:r>
          </w:p>
          <w:p>
            <w:pPr>
              <w:pStyle w:val="14"/>
              <w:spacing w:line="292" w:lineRule="auto"/>
              <w:ind w:left="25" w:right="43"/>
              <w:rPr>
                <w:sz w:val="20"/>
              </w:rPr>
            </w:pPr>
            <w:r>
              <w:rPr>
                <w:sz w:val="20"/>
              </w:rPr>
              <w:t>化工仪表及自动化化工机械与设备</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24" w:right="183"/>
              <w:rPr>
                <w:sz w:val="20"/>
              </w:rPr>
            </w:pPr>
            <w:r>
              <w:rPr>
                <w:spacing w:val="-3"/>
                <w:sz w:val="20"/>
              </w:rPr>
              <w:t>过程装备与控</w:t>
            </w:r>
            <w:r>
              <w:rPr>
                <w:sz w:val="20"/>
              </w:rPr>
              <w:t>制工程</w:t>
            </w:r>
          </w:p>
          <w:p>
            <w:pPr>
              <w:pStyle w:val="14"/>
              <w:spacing w:line="292" w:lineRule="auto"/>
              <w:ind w:left="24" w:right="183"/>
              <w:rPr>
                <w:sz w:val="20"/>
              </w:rPr>
            </w:pPr>
            <w:r>
              <w:rPr>
                <w:spacing w:val="-3"/>
                <w:sz w:val="20"/>
              </w:rPr>
              <w:t>电气工程及其</w:t>
            </w:r>
            <w:r>
              <w:rPr>
                <w:sz w:val="20"/>
              </w:rPr>
              <w:t>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16"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6"/>
              <w:rPr>
                <w:rFonts w:ascii="方正小标宋简体"/>
                <w:sz w:val="24"/>
              </w:rPr>
            </w:pPr>
          </w:p>
          <w:p>
            <w:pPr>
              <w:pStyle w:val="14"/>
              <w:ind w:left="11"/>
              <w:jc w:val="center"/>
              <w:rPr>
                <w:sz w:val="20"/>
              </w:rPr>
            </w:pPr>
            <w:r>
              <w:rPr>
                <w:rFonts w:ascii="Times New Roman" w:eastAsia="Times New Roman"/>
                <w:sz w:val="20"/>
              </w:rPr>
              <w:t xml:space="preserve">5603 </w:t>
            </w:r>
            <w:r>
              <w:rPr>
                <w:sz w:val="20"/>
              </w:rPr>
              <w:t>自动化类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1"/>
              <w:rPr>
                <w:rFonts w:ascii="方正小标宋简体"/>
                <w:sz w:val="25"/>
              </w:rPr>
            </w:pPr>
          </w:p>
          <w:p>
            <w:pPr>
              <w:pStyle w:val="14"/>
              <w:ind w:left="39" w:right="32"/>
              <w:jc w:val="center"/>
              <w:rPr>
                <w:rFonts w:ascii="Times New Roman"/>
                <w:sz w:val="20"/>
              </w:rPr>
            </w:pPr>
            <w:r>
              <w:rPr>
                <w:rFonts w:ascii="Times New Roman"/>
                <w:sz w:val="20"/>
              </w:rPr>
              <w:t>560304</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2"/>
              <w:rPr>
                <w:rFonts w:ascii="方正小标宋简体"/>
                <w:sz w:val="18"/>
              </w:rPr>
            </w:pPr>
          </w:p>
          <w:p>
            <w:pPr>
              <w:pStyle w:val="14"/>
              <w:spacing w:line="292" w:lineRule="auto"/>
              <w:ind w:left="26" w:right="99"/>
              <w:rPr>
                <w:sz w:val="20"/>
              </w:rPr>
            </w:pPr>
            <w:r>
              <w:rPr>
                <w:sz w:val="20"/>
              </w:rPr>
              <w:t>智能控制技术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20"/>
              </w:rPr>
            </w:pPr>
          </w:p>
          <w:p>
            <w:pPr>
              <w:pStyle w:val="14"/>
              <w:spacing w:line="292" w:lineRule="auto"/>
              <w:ind w:left="26" w:right="178"/>
              <w:rPr>
                <w:sz w:val="20"/>
              </w:rPr>
            </w:pPr>
            <w:r>
              <w:rPr>
                <w:spacing w:val="-3"/>
                <w:sz w:val="20"/>
              </w:rPr>
              <w:t>计算机控制技术</w:t>
            </w:r>
            <w:r>
              <w:rPr>
                <w:sz w:val="20"/>
              </w:rPr>
              <w:t xml:space="preserve">智能制造技术 </w:t>
            </w:r>
            <w:r>
              <w:rPr>
                <w:spacing w:val="-3"/>
                <w:sz w:val="20"/>
              </w:rPr>
              <w:t>工业信息与监控</w:t>
            </w:r>
            <w:r>
              <w:rPr>
                <w:sz w:val="20"/>
              </w:rPr>
              <w:t>技术</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1"/>
              </w:rPr>
            </w:pPr>
          </w:p>
          <w:p>
            <w:pPr>
              <w:pStyle w:val="14"/>
              <w:ind w:left="25"/>
              <w:rPr>
                <w:sz w:val="20"/>
              </w:rPr>
            </w:pPr>
            <w:r>
              <w:rPr>
                <w:spacing w:val="-1"/>
                <w:sz w:val="20"/>
              </w:rPr>
              <w:t>机械工程技术人员</w:t>
            </w:r>
          </w:p>
          <w:p>
            <w:pPr>
              <w:pStyle w:val="14"/>
              <w:spacing w:before="56" w:line="292" w:lineRule="auto"/>
              <w:ind w:left="25" w:right="43"/>
              <w:rPr>
                <w:sz w:val="20"/>
              </w:rPr>
            </w:pPr>
            <w:r>
              <w:rPr>
                <w:spacing w:val="-2"/>
                <w:sz w:val="20"/>
              </w:rPr>
              <w:t>信息和通信工程技术人员</w:t>
            </w:r>
            <w:r>
              <w:rPr>
                <w:sz w:val="20"/>
              </w:rPr>
              <w:t>电气工程技术人员</w:t>
            </w:r>
          </w:p>
          <w:p>
            <w:pPr>
              <w:pStyle w:val="14"/>
              <w:spacing w:line="292" w:lineRule="auto"/>
              <w:ind w:left="25" w:right="43"/>
              <w:rPr>
                <w:sz w:val="20"/>
              </w:rPr>
            </w:pPr>
            <w:r>
              <w:rPr>
                <w:sz w:val="20"/>
              </w:rPr>
              <w:t>管理（工业）工程技术人员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2"/>
              <w:rPr>
                <w:rFonts w:ascii="方正小标宋简体"/>
                <w:sz w:val="18"/>
              </w:rPr>
            </w:pPr>
          </w:p>
          <w:p>
            <w:pPr>
              <w:pStyle w:val="14"/>
              <w:ind w:left="25"/>
              <w:rPr>
                <w:sz w:val="20"/>
              </w:rPr>
            </w:pPr>
            <w:r>
              <w:rPr>
                <w:sz w:val="20"/>
              </w:rPr>
              <w:t>计算机应用</w:t>
            </w:r>
          </w:p>
          <w:p>
            <w:pPr>
              <w:pStyle w:val="14"/>
              <w:spacing w:before="56"/>
              <w:ind w:left="25"/>
              <w:rPr>
                <w:sz w:val="20"/>
              </w:rPr>
            </w:pPr>
            <w:r>
              <w:rPr>
                <w:sz w:val="20"/>
              </w:rPr>
              <w:t>计算机网络技术</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2"/>
              <w:rPr>
                <w:rFonts w:ascii="方正小标宋简体"/>
                <w:sz w:val="18"/>
              </w:rPr>
            </w:pPr>
          </w:p>
          <w:p>
            <w:pPr>
              <w:pStyle w:val="14"/>
              <w:ind w:left="24"/>
              <w:rPr>
                <w:sz w:val="20"/>
              </w:rPr>
            </w:pPr>
            <w:r>
              <w:rPr>
                <w:sz w:val="20"/>
              </w:rPr>
              <w:t>自动化</w:t>
            </w:r>
          </w:p>
          <w:p>
            <w:pPr>
              <w:pStyle w:val="14"/>
              <w:spacing w:before="56"/>
              <w:ind w:left="24"/>
              <w:rPr>
                <w:sz w:val="20"/>
              </w:rPr>
            </w:pPr>
            <w:r>
              <w:rPr>
                <w:sz w:val="20"/>
              </w:rPr>
              <w:t>电子信息工程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91" w:hRule="atLeast"/>
        </w:trPr>
        <w:tc>
          <w:tcPr>
            <w:tcW w:w="1283" w:type="dxa"/>
            <w:tcBorders>
              <w:top w:val="single" w:color="000000" w:sz="4" w:space="0"/>
              <w:left w:val="single" w:color="000000" w:sz="4" w:space="0"/>
              <w:right w:val="single" w:color="000000" w:sz="4" w:space="0"/>
            </w:tcBorders>
          </w:tcPr>
          <w:p>
            <w:pPr>
              <w:pStyle w:val="14"/>
              <w:rPr>
                <w:rFonts w:ascii="方正小标宋简体"/>
                <w:sz w:val="22"/>
              </w:rPr>
            </w:pPr>
          </w:p>
          <w:p>
            <w:pPr>
              <w:pStyle w:val="14"/>
              <w:spacing w:before="9"/>
              <w:rPr>
                <w:rFonts w:ascii="方正小标宋简体"/>
                <w:sz w:val="18"/>
              </w:rPr>
            </w:pPr>
          </w:p>
          <w:p>
            <w:pPr>
              <w:pStyle w:val="14"/>
              <w:spacing w:before="1"/>
              <w:ind w:left="11"/>
              <w:jc w:val="center"/>
              <w:rPr>
                <w:sz w:val="20"/>
              </w:rPr>
            </w:pPr>
            <w:r>
              <w:rPr>
                <w:rFonts w:ascii="Times New Roman" w:eastAsia="Times New Roman"/>
                <w:sz w:val="20"/>
              </w:rPr>
              <w:t xml:space="preserve">5603 </w:t>
            </w:r>
            <w:r>
              <w:rPr>
                <w:sz w:val="20"/>
              </w:rPr>
              <w:t>自动化类</w:t>
            </w:r>
          </w:p>
        </w:tc>
        <w:tc>
          <w:tcPr>
            <w:tcW w:w="921" w:type="dxa"/>
            <w:tcBorders>
              <w:top w:val="single" w:color="000000" w:sz="4" w:space="0"/>
              <w:left w:val="single" w:color="000000" w:sz="4" w:space="0"/>
              <w:right w:val="single" w:color="000000" w:sz="4" w:space="0"/>
            </w:tcBorders>
          </w:tcPr>
          <w:p>
            <w:pPr>
              <w:pStyle w:val="14"/>
              <w:rPr>
                <w:rFonts w:ascii="方正小标宋简体"/>
                <w:sz w:val="22"/>
              </w:rPr>
            </w:pPr>
          </w:p>
          <w:p>
            <w:pPr>
              <w:pStyle w:val="14"/>
              <w:spacing w:before="4"/>
              <w:rPr>
                <w:rFonts w:ascii="方正小标宋简体"/>
                <w:sz w:val="19"/>
              </w:rPr>
            </w:pPr>
          </w:p>
          <w:p>
            <w:pPr>
              <w:pStyle w:val="14"/>
              <w:ind w:left="39" w:right="32"/>
              <w:jc w:val="center"/>
              <w:rPr>
                <w:rFonts w:ascii="Times New Roman"/>
                <w:sz w:val="20"/>
              </w:rPr>
            </w:pPr>
            <w:r>
              <w:rPr>
                <w:rFonts w:ascii="Times New Roman"/>
                <w:sz w:val="20"/>
              </w:rPr>
              <w:t>560305</w:t>
            </w:r>
          </w:p>
        </w:tc>
        <w:tc>
          <w:tcPr>
            <w:tcW w:w="1139"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13"/>
              <w:rPr>
                <w:rFonts w:ascii="方正小标宋简体"/>
                <w:sz w:val="11"/>
              </w:rPr>
            </w:pPr>
          </w:p>
          <w:p>
            <w:pPr>
              <w:pStyle w:val="14"/>
              <w:spacing w:line="292" w:lineRule="auto"/>
              <w:ind w:left="26" w:right="99"/>
              <w:rPr>
                <w:sz w:val="20"/>
              </w:rPr>
            </w:pPr>
            <w:r>
              <w:rPr>
                <w:sz w:val="20"/>
              </w:rPr>
              <w:t>工业网络技术</w:t>
            </w:r>
          </w:p>
        </w:tc>
        <w:tc>
          <w:tcPr>
            <w:tcW w:w="1617" w:type="dxa"/>
            <w:tcBorders>
              <w:top w:val="single" w:color="000000" w:sz="4" w:space="0"/>
              <w:left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right w:val="single" w:color="000000" w:sz="4" w:space="0"/>
            </w:tcBorders>
          </w:tcPr>
          <w:p>
            <w:pPr>
              <w:pStyle w:val="14"/>
              <w:spacing w:before="2"/>
              <w:rPr>
                <w:rFonts w:ascii="方正小标宋简体"/>
                <w:sz w:val="14"/>
              </w:rPr>
            </w:pPr>
          </w:p>
          <w:p>
            <w:pPr>
              <w:pStyle w:val="14"/>
              <w:spacing w:line="292" w:lineRule="auto"/>
              <w:ind w:left="25" w:right="43"/>
              <w:rPr>
                <w:sz w:val="20"/>
              </w:rPr>
            </w:pPr>
            <w:r>
              <w:rPr>
                <w:sz w:val="20"/>
              </w:rPr>
              <w:t>信息和通信工程技术人员仪器仪表装配人员</w:t>
            </w:r>
          </w:p>
          <w:p>
            <w:pPr>
              <w:pStyle w:val="14"/>
              <w:spacing w:line="292" w:lineRule="auto"/>
              <w:ind w:left="25" w:right="43"/>
              <w:rPr>
                <w:sz w:val="20"/>
              </w:rPr>
            </w:pPr>
            <w:r>
              <w:rPr>
                <w:sz w:val="20"/>
              </w:rPr>
              <w:t>管理（工业）工程技术人员</w:t>
            </w:r>
          </w:p>
        </w:tc>
        <w:tc>
          <w:tcPr>
            <w:tcW w:w="1681" w:type="dxa"/>
            <w:tcBorders>
              <w:top w:val="single" w:color="000000" w:sz="4" w:space="0"/>
              <w:left w:val="single" w:color="000000" w:sz="4" w:space="0"/>
              <w:right w:val="single" w:color="000000" w:sz="4" w:space="0"/>
            </w:tcBorders>
          </w:tcPr>
          <w:p>
            <w:pPr>
              <w:pStyle w:val="14"/>
              <w:spacing w:before="94" w:line="292" w:lineRule="auto"/>
              <w:ind w:left="25" w:right="43"/>
              <w:rPr>
                <w:sz w:val="20"/>
              </w:rPr>
            </w:pPr>
            <w:r>
              <w:rPr>
                <w:sz w:val="20"/>
              </w:rPr>
              <w:t xml:space="preserve">计算机网络技术 </w:t>
            </w:r>
            <w:r>
              <w:rPr>
                <w:spacing w:val="-3"/>
                <w:sz w:val="20"/>
              </w:rPr>
              <w:t>网络安防系统安装</w:t>
            </w:r>
            <w:r>
              <w:rPr>
                <w:sz w:val="20"/>
              </w:rPr>
              <w:t>与维护</w:t>
            </w:r>
          </w:p>
          <w:p>
            <w:pPr>
              <w:pStyle w:val="14"/>
              <w:spacing w:line="292" w:lineRule="auto"/>
              <w:ind w:left="25" w:right="43"/>
              <w:rPr>
                <w:sz w:val="20"/>
              </w:rPr>
            </w:pPr>
            <w:r>
              <w:rPr>
                <w:sz w:val="20"/>
              </w:rPr>
              <w:t>工业自动化仪表及应用</w:t>
            </w:r>
          </w:p>
        </w:tc>
        <w:tc>
          <w:tcPr>
            <w:tcW w:w="1421"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13"/>
              <w:rPr>
                <w:rFonts w:ascii="方正小标宋简体"/>
                <w:sz w:val="11"/>
              </w:rPr>
            </w:pPr>
          </w:p>
          <w:p>
            <w:pPr>
              <w:pStyle w:val="14"/>
              <w:spacing w:line="292" w:lineRule="auto"/>
              <w:ind w:left="24" w:right="183"/>
              <w:rPr>
                <w:sz w:val="20"/>
              </w:rPr>
            </w:pPr>
            <w:r>
              <w:rPr>
                <w:sz w:val="20"/>
              </w:rPr>
              <w:t>电气工程及其自动化</w:t>
            </w:r>
          </w:p>
        </w:tc>
      </w:tr>
    </w:tbl>
    <w:p>
      <w:pPr>
        <w:spacing w:after="0" w:line="292" w:lineRule="auto"/>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28"/>
              <w:jc w:val="center"/>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01"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8"/>
              <w:rPr>
                <w:rFonts w:ascii="方正小标宋简体"/>
                <w:sz w:val="24"/>
              </w:rPr>
            </w:pPr>
          </w:p>
          <w:p>
            <w:pPr>
              <w:pStyle w:val="14"/>
              <w:ind w:left="11"/>
              <w:jc w:val="center"/>
              <w:rPr>
                <w:sz w:val="20"/>
              </w:rPr>
            </w:pPr>
            <w:r>
              <w:rPr>
                <w:rFonts w:ascii="Times New Roman" w:eastAsia="Times New Roman"/>
                <w:sz w:val="20"/>
              </w:rPr>
              <w:t xml:space="preserve">5603 </w:t>
            </w:r>
            <w:r>
              <w:rPr>
                <w:sz w:val="20"/>
              </w:rPr>
              <w:t>自动化类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2"/>
              <w:rPr>
                <w:rFonts w:ascii="方正小标宋简体"/>
                <w:sz w:val="25"/>
              </w:rPr>
            </w:pPr>
          </w:p>
          <w:p>
            <w:pPr>
              <w:pStyle w:val="14"/>
              <w:ind w:left="39" w:right="32"/>
              <w:jc w:val="center"/>
              <w:rPr>
                <w:rFonts w:ascii="Times New Roman"/>
                <w:sz w:val="20"/>
              </w:rPr>
            </w:pPr>
            <w:r>
              <w:rPr>
                <w:rFonts w:ascii="Times New Roman"/>
                <w:sz w:val="20"/>
              </w:rPr>
              <w:t>560306</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2"/>
              <w:rPr>
                <w:rFonts w:ascii="方正小标宋简体"/>
                <w:sz w:val="17"/>
              </w:rPr>
            </w:pPr>
          </w:p>
          <w:p>
            <w:pPr>
              <w:pStyle w:val="14"/>
              <w:spacing w:line="290" w:lineRule="auto"/>
              <w:ind w:left="26" w:right="99"/>
              <w:rPr>
                <w:sz w:val="20"/>
              </w:rPr>
            </w:pPr>
            <w:r>
              <w:rPr>
                <w:sz w:val="20"/>
              </w:rPr>
              <w:t>工业自动化仪表</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8"/>
              </w:rPr>
            </w:pPr>
          </w:p>
          <w:p>
            <w:pPr>
              <w:pStyle w:val="14"/>
              <w:spacing w:line="290" w:lineRule="auto"/>
              <w:ind w:left="25" w:right="643"/>
              <w:rPr>
                <w:sz w:val="20"/>
              </w:rPr>
            </w:pPr>
            <w:r>
              <w:rPr>
                <w:sz w:val="20"/>
              </w:rPr>
              <w:t>仪器仪表装配人员机械工程技术人员</w:t>
            </w:r>
          </w:p>
          <w:p>
            <w:pPr>
              <w:pStyle w:val="14"/>
              <w:spacing w:before="3"/>
              <w:ind w:left="25"/>
              <w:rPr>
                <w:sz w:val="20"/>
              </w:rPr>
            </w:pPr>
            <w:r>
              <w:rPr>
                <w:sz w:val="20"/>
              </w:rPr>
              <w:t>信息和通信工程技术人员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1"/>
              </w:rPr>
            </w:pPr>
          </w:p>
          <w:p>
            <w:pPr>
              <w:pStyle w:val="14"/>
              <w:spacing w:before="1" w:line="292" w:lineRule="auto"/>
              <w:ind w:left="25" w:right="43"/>
              <w:rPr>
                <w:sz w:val="20"/>
              </w:rPr>
            </w:pPr>
            <w:r>
              <w:rPr>
                <w:sz w:val="20"/>
              </w:rPr>
              <w:t>工业自动化仪表及应用</w:t>
            </w:r>
          </w:p>
          <w:p>
            <w:pPr>
              <w:pStyle w:val="14"/>
              <w:spacing w:line="292" w:lineRule="auto"/>
              <w:ind w:left="25" w:right="43"/>
              <w:jc w:val="both"/>
              <w:rPr>
                <w:sz w:val="20"/>
              </w:rPr>
            </w:pPr>
            <w:r>
              <w:rPr>
                <w:sz w:val="20"/>
              </w:rPr>
              <w:t>化工仪表及自动化火电厂热工仪表安装与检修</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8"/>
              </w:rPr>
            </w:pPr>
          </w:p>
          <w:p>
            <w:pPr>
              <w:pStyle w:val="14"/>
              <w:spacing w:line="290" w:lineRule="auto"/>
              <w:ind w:left="24" w:right="183"/>
              <w:rPr>
                <w:sz w:val="20"/>
              </w:rPr>
            </w:pPr>
            <w:r>
              <w:rPr>
                <w:sz w:val="20"/>
              </w:rPr>
              <w:t>测控技术与仪器</w:t>
            </w:r>
          </w:p>
          <w:p>
            <w:pPr>
              <w:pStyle w:val="14"/>
              <w:spacing w:before="3"/>
              <w:ind w:left="24"/>
              <w:rPr>
                <w:sz w:val="20"/>
              </w:rPr>
            </w:pPr>
            <w:r>
              <w:rPr>
                <w:sz w:val="20"/>
              </w:rPr>
              <w:t>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07"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3"/>
              <w:rPr>
                <w:rFonts w:ascii="方正小标宋简体"/>
                <w:sz w:val="16"/>
              </w:rPr>
            </w:pPr>
          </w:p>
          <w:p>
            <w:pPr>
              <w:pStyle w:val="14"/>
              <w:ind w:left="11"/>
              <w:jc w:val="center"/>
              <w:rPr>
                <w:sz w:val="20"/>
              </w:rPr>
            </w:pPr>
            <w:r>
              <w:rPr>
                <w:rFonts w:ascii="Times New Roman" w:eastAsia="Times New Roman"/>
                <w:sz w:val="20"/>
              </w:rPr>
              <w:t xml:space="preserve">5603 </w:t>
            </w:r>
            <w:r>
              <w:rPr>
                <w:sz w:val="20"/>
              </w:rPr>
              <w:t>自动化类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5"/>
              <w:rPr>
                <w:rFonts w:ascii="方正小标宋简体"/>
                <w:sz w:val="16"/>
              </w:rPr>
            </w:pPr>
          </w:p>
          <w:p>
            <w:pPr>
              <w:pStyle w:val="14"/>
              <w:ind w:left="39" w:right="32"/>
              <w:jc w:val="center"/>
              <w:rPr>
                <w:rFonts w:ascii="Times New Roman"/>
                <w:sz w:val="20"/>
              </w:rPr>
            </w:pPr>
            <w:r>
              <w:rPr>
                <w:rFonts w:ascii="Times New Roman"/>
                <w:sz w:val="20"/>
              </w:rPr>
              <w:t>560307</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9"/>
              </w:rPr>
            </w:pPr>
          </w:p>
          <w:p>
            <w:pPr>
              <w:pStyle w:val="14"/>
              <w:spacing w:line="292" w:lineRule="auto"/>
              <w:ind w:left="26" w:right="99"/>
              <w:rPr>
                <w:sz w:val="20"/>
              </w:rPr>
            </w:pPr>
            <w:r>
              <w:rPr>
                <w:sz w:val="20"/>
              </w:rPr>
              <w:t>液压与气动技术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20"/>
              </w:rPr>
            </w:pPr>
          </w:p>
          <w:p>
            <w:pPr>
              <w:pStyle w:val="14"/>
              <w:spacing w:line="292" w:lineRule="auto"/>
              <w:ind w:left="25" w:right="43"/>
              <w:rPr>
                <w:sz w:val="20"/>
              </w:rPr>
            </w:pPr>
            <w:r>
              <w:rPr>
                <w:sz w:val="20"/>
              </w:rPr>
              <w:t>泵、阀门、压缩机及类似机械制造人员</w:t>
            </w:r>
          </w:p>
          <w:p>
            <w:pPr>
              <w:pStyle w:val="14"/>
              <w:spacing w:line="255" w:lineRule="exact"/>
              <w:ind w:left="25"/>
              <w:rPr>
                <w:sz w:val="20"/>
              </w:rPr>
            </w:pPr>
            <w:r>
              <w:rPr>
                <w:sz w:val="20"/>
              </w:rPr>
              <w:t>机械工程技术人员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20"/>
              </w:rPr>
            </w:pPr>
          </w:p>
          <w:p>
            <w:pPr>
              <w:pStyle w:val="14"/>
              <w:ind w:left="25"/>
              <w:rPr>
                <w:sz w:val="20"/>
              </w:rPr>
            </w:pPr>
            <w:r>
              <w:rPr>
                <w:sz w:val="20"/>
              </w:rPr>
              <w:t>机电技术应用</w:t>
            </w:r>
          </w:p>
          <w:p>
            <w:pPr>
              <w:pStyle w:val="14"/>
              <w:spacing w:before="56" w:line="292" w:lineRule="auto"/>
              <w:ind w:left="25" w:right="43"/>
              <w:rPr>
                <w:sz w:val="20"/>
              </w:rPr>
            </w:pPr>
            <w:r>
              <w:rPr>
                <w:sz w:val="20"/>
              </w:rPr>
              <w:t>机电设备安装与维修</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52" w:line="292" w:lineRule="auto"/>
              <w:ind w:left="24" w:right="183"/>
              <w:rPr>
                <w:sz w:val="20"/>
              </w:rPr>
            </w:pPr>
            <w:r>
              <w:rPr>
                <w:sz w:val="20"/>
              </w:rPr>
              <w:t>过程装备与控制工程</w:t>
            </w:r>
          </w:p>
          <w:p>
            <w:pPr>
              <w:pStyle w:val="14"/>
              <w:spacing w:line="292" w:lineRule="auto"/>
              <w:ind w:left="24" w:right="183"/>
              <w:rPr>
                <w:sz w:val="20"/>
              </w:rPr>
            </w:pPr>
            <w:r>
              <w:rPr>
                <w:sz w:val="20"/>
              </w:rPr>
              <w:t>机械电子工程机械设计制造</w:t>
            </w:r>
          </w:p>
          <w:p>
            <w:pPr>
              <w:pStyle w:val="14"/>
              <w:spacing w:line="255" w:lineRule="exact"/>
              <w:ind w:left="24"/>
              <w:rPr>
                <w:sz w:val="20"/>
              </w:rPr>
            </w:pPr>
            <w:r>
              <w:rPr>
                <w:sz w:val="20"/>
              </w:rPr>
              <w:t>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08"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spacing w:before="2"/>
              <w:rPr>
                <w:rFonts w:ascii="方正小标宋简体"/>
                <w:sz w:val="28"/>
              </w:rPr>
            </w:pPr>
          </w:p>
          <w:p>
            <w:pPr>
              <w:pStyle w:val="14"/>
              <w:spacing w:before="1"/>
              <w:ind w:left="11"/>
              <w:jc w:val="center"/>
              <w:rPr>
                <w:sz w:val="20"/>
              </w:rPr>
            </w:pPr>
            <w:r>
              <w:rPr>
                <w:rFonts w:ascii="Times New Roman" w:eastAsia="Times New Roman"/>
                <w:sz w:val="20"/>
              </w:rPr>
              <w:t xml:space="preserve">5603 </w:t>
            </w:r>
            <w:r>
              <w:rPr>
                <w:sz w:val="20"/>
              </w:rPr>
              <w:t>自动化类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spacing w:before="15"/>
              <w:rPr>
                <w:rFonts w:ascii="方正小标宋简体"/>
                <w:sz w:val="28"/>
              </w:rPr>
            </w:pPr>
          </w:p>
          <w:p>
            <w:pPr>
              <w:pStyle w:val="14"/>
              <w:ind w:left="39" w:right="32"/>
              <w:jc w:val="center"/>
              <w:rPr>
                <w:rFonts w:ascii="Times New Roman"/>
                <w:sz w:val="20"/>
              </w:rPr>
            </w:pPr>
            <w:r>
              <w:rPr>
                <w:rFonts w:ascii="Times New Roman"/>
                <w:sz w:val="20"/>
              </w:rPr>
              <w:t>560308</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6"/>
              <w:rPr>
                <w:rFonts w:ascii="方正小标宋简体"/>
                <w:sz w:val="23"/>
              </w:rPr>
            </w:pPr>
          </w:p>
          <w:p>
            <w:pPr>
              <w:pStyle w:val="14"/>
              <w:spacing w:line="292" w:lineRule="auto"/>
              <w:ind w:left="26" w:right="99"/>
              <w:rPr>
                <w:sz w:val="20"/>
              </w:rPr>
            </w:pPr>
            <w:r>
              <w:rPr>
                <w:sz w:val="20"/>
              </w:rPr>
              <w:t>电梯工程技术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6"/>
              <w:rPr>
                <w:rFonts w:ascii="方正小标宋简体"/>
                <w:sz w:val="23"/>
              </w:rPr>
            </w:pPr>
          </w:p>
          <w:p>
            <w:pPr>
              <w:pStyle w:val="14"/>
              <w:spacing w:line="292" w:lineRule="auto"/>
              <w:ind w:left="26" w:right="178"/>
              <w:rPr>
                <w:sz w:val="20"/>
              </w:rPr>
            </w:pPr>
            <w:r>
              <w:rPr>
                <w:sz w:val="20"/>
              </w:rPr>
              <w:t>电梯安装与调试电梯维护与管理</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9"/>
              <w:rPr>
                <w:rFonts w:ascii="方正小标宋简体"/>
                <w:sz w:val="14"/>
              </w:rPr>
            </w:pPr>
          </w:p>
          <w:p>
            <w:pPr>
              <w:pStyle w:val="14"/>
              <w:spacing w:line="292" w:lineRule="auto"/>
              <w:ind w:left="25" w:right="242"/>
              <w:rPr>
                <w:sz w:val="20"/>
              </w:rPr>
            </w:pPr>
            <w:r>
              <w:rPr>
                <w:sz w:val="20"/>
              </w:rPr>
              <w:t>物料搬运设备制造人员建筑安装施工人员</w:t>
            </w:r>
          </w:p>
          <w:p>
            <w:pPr>
              <w:pStyle w:val="14"/>
              <w:spacing w:line="255" w:lineRule="exact"/>
              <w:ind w:left="25"/>
              <w:rPr>
                <w:sz w:val="20"/>
              </w:rPr>
            </w:pPr>
            <w:r>
              <w:rPr>
                <w:sz w:val="20"/>
              </w:rPr>
              <w:t>检验试验人员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9"/>
              </w:rPr>
            </w:pPr>
          </w:p>
          <w:p>
            <w:pPr>
              <w:pStyle w:val="14"/>
              <w:spacing w:line="292" w:lineRule="auto"/>
              <w:ind w:left="25" w:right="442"/>
              <w:rPr>
                <w:sz w:val="20"/>
              </w:rPr>
            </w:pPr>
            <w:r>
              <w:rPr>
                <w:sz w:val="20"/>
              </w:rPr>
              <w:t>机电技术应用电气技术应用</w:t>
            </w:r>
          </w:p>
          <w:p>
            <w:pPr>
              <w:pStyle w:val="14"/>
              <w:spacing w:line="292" w:lineRule="auto"/>
              <w:ind w:left="25" w:right="43"/>
              <w:rPr>
                <w:sz w:val="20"/>
              </w:rPr>
            </w:pPr>
            <w:r>
              <w:rPr>
                <w:sz w:val="20"/>
              </w:rPr>
              <w:t>机电产品检测技术应用</w:t>
            </w:r>
          </w:p>
          <w:p>
            <w:pPr>
              <w:pStyle w:val="14"/>
              <w:spacing w:line="292" w:lineRule="auto"/>
              <w:ind w:left="25" w:right="43"/>
              <w:rPr>
                <w:sz w:val="20"/>
              </w:rPr>
            </w:pPr>
            <w:r>
              <w:rPr>
                <w:sz w:val="20"/>
              </w:rPr>
              <w:t>机电设备安装与维修</w:t>
            </w:r>
          </w:p>
          <w:p>
            <w:pPr>
              <w:pStyle w:val="14"/>
              <w:spacing w:line="255" w:lineRule="exact"/>
              <w:ind w:left="25"/>
              <w:rPr>
                <w:sz w:val="20"/>
              </w:rPr>
            </w:pPr>
            <w:r>
              <w:rPr>
                <w:sz w:val="20"/>
              </w:rPr>
              <w:t>电气运行与控制</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9"/>
              <w:ind w:left="24"/>
              <w:rPr>
                <w:sz w:val="20"/>
              </w:rPr>
            </w:pPr>
            <w:r>
              <w:rPr>
                <w:sz w:val="20"/>
              </w:rPr>
              <w:t>机械工程</w:t>
            </w:r>
          </w:p>
          <w:p>
            <w:pPr>
              <w:pStyle w:val="14"/>
              <w:spacing w:before="56" w:line="292" w:lineRule="auto"/>
              <w:ind w:left="24" w:right="183"/>
              <w:rPr>
                <w:sz w:val="20"/>
              </w:rPr>
            </w:pPr>
            <w:r>
              <w:rPr>
                <w:spacing w:val="-3"/>
                <w:sz w:val="20"/>
              </w:rPr>
              <w:t>机械设计制造</w:t>
            </w:r>
            <w:r>
              <w:rPr>
                <w:sz w:val="20"/>
              </w:rPr>
              <w:t xml:space="preserve">及其自动化 </w:t>
            </w:r>
            <w:r>
              <w:rPr>
                <w:spacing w:val="-3"/>
                <w:sz w:val="20"/>
              </w:rPr>
              <w:t>测控技术与仪</w:t>
            </w:r>
            <w:r>
              <w:rPr>
                <w:sz w:val="20"/>
              </w:rPr>
              <w:t>器</w:t>
            </w:r>
          </w:p>
          <w:p>
            <w:pPr>
              <w:pStyle w:val="14"/>
              <w:spacing w:line="292" w:lineRule="auto"/>
              <w:ind w:left="24" w:right="183"/>
              <w:rPr>
                <w:sz w:val="20"/>
              </w:rPr>
            </w:pPr>
            <w:r>
              <w:rPr>
                <w:spacing w:val="-3"/>
                <w:sz w:val="20"/>
              </w:rPr>
              <w:t>电气工程及其</w:t>
            </w:r>
            <w:r>
              <w:rPr>
                <w:sz w:val="20"/>
              </w:rPr>
              <w:t>自动化</w:t>
            </w:r>
          </w:p>
          <w:p>
            <w:pPr>
              <w:pStyle w:val="14"/>
              <w:spacing w:line="255" w:lineRule="exact"/>
              <w:ind w:left="24"/>
              <w:rPr>
                <w:sz w:val="20"/>
              </w:rPr>
            </w:pPr>
            <w:r>
              <w:rPr>
                <w:sz w:val="20"/>
              </w:rPr>
              <w:t>自动化</w:t>
            </w:r>
          </w:p>
          <w:p>
            <w:pPr>
              <w:pStyle w:val="14"/>
              <w:spacing w:before="53"/>
              <w:ind w:left="24"/>
              <w:rPr>
                <w:sz w:val="20"/>
              </w:rPr>
            </w:pPr>
            <w:r>
              <w:rPr>
                <w:sz w:val="20"/>
              </w:rPr>
              <w:t>机械电子工程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81"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0"/>
              <w:rPr>
                <w:rFonts w:ascii="方正小标宋简体"/>
                <w:sz w:val="12"/>
              </w:rPr>
            </w:pPr>
          </w:p>
          <w:p>
            <w:pPr>
              <w:pStyle w:val="14"/>
              <w:ind w:left="11"/>
              <w:jc w:val="center"/>
              <w:rPr>
                <w:sz w:val="20"/>
              </w:rPr>
            </w:pPr>
            <w:r>
              <w:rPr>
                <w:rFonts w:ascii="Times New Roman" w:eastAsia="Times New Roman"/>
                <w:sz w:val="20"/>
              </w:rPr>
              <w:t xml:space="preserve">5603 </w:t>
            </w:r>
            <w:r>
              <w:rPr>
                <w:sz w:val="20"/>
              </w:rPr>
              <w:t>自动化类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4"/>
              <w:rPr>
                <w:rFonts w:ascii="方正小标宋简体"/>
                <w:sz w:val="13"/>
              </w:rPr>
            </w:pPr>
          </w:p>
          <w:p>
            <w:pPr>
              <w:pStyle w:val="14"/>
              <w:spacing w:before="1"/>
              <w:ind w:left="39" w:right="32"/>
              <w:jc w:val="center"/>
              <w:rPr>
                <w:rFonts w:ascii="Times New Roman"/>
                <w:sz w:val="20"/>
              </w:rPr>
            </w:pPr>
            <w:r>
              <w:rPr>
                <w:rFonts w:ascii="Times New Roman"/>
                <w:sz w:val="20"/>
              </w:rPr>
              <w:t>560309</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25"/>
              </w:rPr>
            </w:pPr>
          </w:p>
          <w:p>
            <w:pPr>
              <w:pStyle w:val="14"/>
              <w:spacing w:before="1" w:line="292" w:lineRule="auto"/>
              <w:ind w:left="26" w:right="99"/>
              <w:rPr>
                <w:sz w:val="20"/>
              </w:rPr>
            </w:pPr>
            <w:r>
              <w:rPr>
                <w:sz w:val="20"/>
              </w:rPr>
              <w:t>工业机器人技术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16"/>
              </w:rPr>
            </w:pPr>
          </w:p>
          <w:p>
            <w:pPr>
              <w:pStyle w:val="14"/>
              <w:spacing w:line="292" w:lineRule="auto"/>
              <w:ind w:left="25" w:right="643"/>
              <w:rPr>
                <w:sz w:val="20"/>
              </w:rPr>
            </w:pPr>
            <w:r>
              <w:rPr>
                <w:sz w:val="20"/>
              </w:rPr>
              <w:t>机械工程技术人员电气工程技术人员</w:t>
            </w:r>
          </w:p>
          <w:p>
            <w:pPr>
              <w:pStyle w:val="14"/>
              <w:spacing w:line="255" w:lineRule="exact"/>
              <w:ind w:left="25"/>
              <w:rPr>
                <w:sz w:val="20"/>
              </w:rPr>
            </w:pPr>
            <w:r>
              <w:rPr>
                <w:sz w:val="20"/>
              </w:rPr>
              <w:t>信息和通信工程技术人员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44" w:line="292" w:lineRule="auto"/>
              <w:ind w:left="25" w:right="243"/>
              <w:rPr>
                <w:sz w:val="20"/>
              </w:rPr>
            </w:pPr>
            <w:r>
              <w:rPr>
                <w:sz w:val="20"/>
              </w:rPr>
              <w:t xml:space="preserve">机电技术应用 </w:t>
            </w:r>
            <w:r>
              <w:rPr>
                <w:spacing w:val="-3"/>
                <w:sz w:val="20"/>
              </w:rPr>
              <w:t>电气运行与控制</w:t>
            </w:r>
            <w:r>
              <w:rPr>
                <w:sz w:val="20"/>
              </w:rPr>
              <w:t xml:space="preserve">电气技术应用 </w:t>
            </w:r>
            <w:r>
              <w:rPr>
                <w:spacing w:val="-3"/>
                <w:sz w:val="20"/>
              </w:rPr>
              <w:t>电子与信息技术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44" w:line="292" w:lineRule="auto"/>
              <w:ind w:left="24" w:right="183"/>
              <w:rPr>
                <w:sz w:val="20"/>
              </w:rPr>
            </w:pPr>
            <w:r>
              <w:rPr>
                <w:spacing w:val="-3"/>
                <w:sz w:val="20"/>
              </w:rPr>
              <w:t>电气工程及其</w:t>
            </w:r>
            <w:r>
              <w:rPr>
                <w:sz w:val="20"/>
              </w:rPr>
              <w:t>自动化</w:t>
            </w:r>
          </w:p>
          <w:p>
            <w:pPr>
              <w:pStyle w:val="14"/>
              <w:spacing w:line="255" w:lineRule="exact"/>
              <w:ind w:left="24"/>
              <w:rPr>
                <w:sz w:val="20"/>
              </w:rPr>
            </w:pPr>
            <w:r>
              <w:rPr>
                <w:sz w:val="20"/>
              </w:rPr>
              <w:t>自动化</w:t>
            </w:r>
          </w:p>
          <w:p>
            <w:pPr>
              <w:pStyle w:val="14"/>
              <w:spacing w:before="56"/>
              <w:ind w:left="24"/>
              <w:rPr>
                <w:sz w:val="20"/>
              </w:rPr>
            </w:pPr>
            <w:r>
              <w:rPr>
                <w:sz w:val="20"/>
              </w:rPr>
              <w:t>机械电子工程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95"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8"/>
              <w:rPr>
                <w:rFonts w:ascii="方正小标宋简体"/>
                <w:sz w:val="14"/>
              </w:rPr>
            </w:pPr>
          </w:p>
          <w:p>
            <w:pPr>
              <w:pStyle w:val="14"/>
              <w:spacing w:line="292" w:lineRule="auto"/>
              <w:ind w:left="28" w:right="5"/>
              <w:rPr>
                <w:sz w:val="20"/>
              </w:rPr>
            </w:pPr>
            <w:r>
              <w:rPr>
                <w:rFonts w:ascii="Times New Roman" w:eastAsia="Times New Roman"/>
                <w:sz w:val="20"/>
              </w:rPr>
              <w:t xml:space="preserve">5604 </w:t>
            </w:r>
            <w:r>
              <w:rPr>
                <w:spacing w:val="-4"/>
                <w:sz w:val="20"/>
              </w:rPr>
              <w:t>铁道装备</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spacing w:before="17"/>
              <w:rPr>
                <w:rFonts w:ascii="方正小标宋简体"/>
                <w:sz w:val="19"/>
              </w:rPr>
            </w:pPr>
          </w:p>
          <w:p>
            <w:pPr>
              <w:pStyle w:val="14"/>
              <w:ind w:left="39" w:right="32"/>
              <w:jc w:val="center"/>
              <w:rPr>
                <w:rFonts w:ascii="Times New Roman"/>
                <w:sz w:val="20"/>
              </w:rPr>
            </w:pPr>
            <w:r>
              <w:rPr>
                <w:rFonts w:ascii="Times New Roman"/>
                <w:sz w:val="20"/>
              </w:rPr>
              <w:t>560401</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1"/>
              <w:rPr>
                <w:rFonts w:ascii="方正小标宋简体"/>
                <w:sz w:val="25"/>
              </w:rPr>
            </w:pPr>
          </w:p>
          <w:p>
            <w:pPr>
              <w:pStyle w:val="14"/>
              <w:spacing w:line="292" w:lineRule="auto"/>
              <w:ind w:left="26" w:right="99"/>
              <w:jc w:val="both"/>
              <w:rPr>
                <w:sz w:val="20"/>
              </w:rPr>
            </w:pPr>
            <w:r>
              <w:rPr>
                <w:sz w:val="20"/>
              </w:rPr>
              <w:t>铁道机车车辆制造与维护</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1"/>
              <w:rPr>
                <w:rFonts w:ascii="方正小标宋简体"/>
                <w:sz w:val="25"/>
              </w:rPr>
            </w:pPr>
          </w:p>
          <w:p>
            <w:pPr>
              <w:pStyle w:val="14"/>
              <w:ind w:left="25"/>
              <w:rPr>
                <w:sz w:val="20"/>
              </w:rPr>
            </w:pPr>
            <w:r>
              <w:rPr>
                <w:sz w:val="20"/>
              </w:rPr>
              <w:t>铁道工程技术人员</w:t>
            </w:r>
          </w:p>
          <w:p>
            <w:pPr>
              <w:pStyle w:val="14"/>
              <w:spacing w:before="56" w:line="292" w:lineRule="auto"/>
              <w:ind w:left="25" w:right="43"/>
              <w:rPr>
                <w:sz w:val="20"/>
              </w:rPr>
            </w:pPr>
            <w:r>
              <w:rPr>
                <w:sz w:val="20"/>
              </w:rPr>
              <w:t>轨道交通运输设备制造人员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25" w:right="43"/>
              <w:rPr>
                <w:sz w:val="20"/>
              </w:rPr>
            </w:pPr>
            <w:r>
              <w:rPr>
                <w:spacing w:val="-3"/>
                <w:sz w:val="20"/>
              </w:rPr>
              <w:t>电力机车运用与检</w:t>
            </w:r>
            <w:r>
              <w:rPr>
                <w:sz w:val="20"/>
              </w:rPr>
              <w:t>修</w:t>
            </w:r>
          </w:p>
          <w:p>
            <w:pPr>
              <w:pStyle w:val="14"/>
              <w:spacing w:line="292" w:lineRule="auto"/>
              <w:ind w:left="25" w:right="43"/>
              <w:rPr>
                <w:sz w:val="20"/>
              </w:rPr>
            </w:pPr>
            <w:r>
              <w:rPr>
                <w:spacing w:val="-3"/>
                <w:sz w:val="20"/>
              </w:rPr>
              <w:t>内燃机车运用与检</w:t>
            </w:r>
            <w:r>
              <w:rPr>
                <w:sz w:val="20"/>
              </w:rPr>
              <w:t>修</w:t>
            </w:r>
          </w:p>
          <w:p>
            <w:pPr>
              <w:pStyle w:val="14"/>
              <w:spacing w:line="292" w:lineRule="auto"/>
              <w:ind w:left="25" w:right="43"/>
              <w:rPr>
                <w:sz w:val="20"/>
              </w:rPr>
            </w:pPr>
            <w:r>
              <w:rPr>
                <w:spacing w:val="-3"/>
                <w:sz w:val="20"/>
              </w:rPr>
              <w:t>铁道车辆运用与检</w:t>
            </w:r>
            <w:r>
              <w:rPr>
                <w:sz w:val="20"/>
              </w:rPr>
              <w:t>修</w:t>
            </w:r>
          </w:p>
          <w:p>
            <w:pPr>
              <w:pStyle w:val="14"/>
              <w:spacing w:line="255" w:lineRule="exact"/>
              <w:ind w:left="25"/>
              <w:rPr>
                <w:sz w:val="20"/>
              </w:rPr>
            </w:pPr>
            <w:r>
              <w:rPr>
                <w:sz w:val="20"/>
              </w:rPr>
              <w:t>城市轨道交通车辆</w:t>
            </w:r>
          </w:p>
          <w:p>
            <w:pPr>
              <w:pStyle w:val="14"/>
              <w:spacing w:before="53"/>
              <w:ind w:left="25"/>
              <w:rPr>
                <w:sz w:val="20"/>
              </w:rPr>
            </w:pPr>
            <w:r>
              <w:rPr>
                <w:sz w:val="20"/>
              </w:rPr>
              <w:t>运用与检修</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5"/>
              <w:rPr>
                <w:rFonts w:ascii="方正小标宋简体"/>
                <w:sz w:val="16"/>
              </w:rPr>
            </w:pPr>
          </w:p>
          <w:p>
            <w:pPr>
              <w:pStyle w:val="14"/>
              <w:spacing w:line="292" w:lineRule="auto"/>
              <w:ind w:left="24" w:right="183"/>
              <w:rPr>
                <w:sz w:val="20"/>
              </w:rPr>
            </w:pPr>
            <w:r>
              <w:rPr>
                <w:spacing w:val="-3"/>
                <w:sz w:val="20"/>
              </w:rPr>
              <w:t>交通设备与控</w:t>
            </w:r>
            <w:r>
              <w:rPr>
                <w:sz w:val="20"/>
              </w:rPr>
              <w:t>制工程</w:t>
            </w:r>
          </w:p>
          <w:p>
            <w:pPr>
              <w:pStyle w:val="14"/>
              <w:spacing w:line="292" w:lineRule="auto"/>
              <w:ind w:left="24" w:right="183"/>
              <w:rPr>
                <w:sz w:val="20"/>
              </w:rPr>
            </w:pPr>
            <w:r>
              <w:rPr>
                <w:spacing w:val="-3"/>
                <w:sz w:val="20"/>
              </w:rPr>
              <w:t>电气工程及其</w:t>
            </w:r>
            <w:r>
              <w:rPr>
                <w:sz w:val="20"/>
              </w:rPr>
              <w:t>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65" w:hRule="atLeast"/>
        </w:trPr>
        <w:tc>
          <w:tcPr>
            <w:tcW w:w="1283"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16"/>
              <w:rPr>
                <w:rFonts w:ascii="方正小标宋简体"/>
                <w:sz w:val="27"/>
              </w:rPr>
            </w:pPr>
          </w:p>
          <w:p>
            <w:pPr>
              <w:pStyle w:val="14"/>
              <w:spacing w:before="1" w:line="292" w:lineRule="auto"/>
              <w:ind w:left="28" w:right="5"/>
              <w:rPr>
                <w:sz w:val="20"/>
              </w:rPr>
            </w:pPr>
            <w:r>
              <w:rPr>
                <w:rFonts w:ascii="Times New Roman" w:eastAsia="Times New Roman"/>
                <w:sz w:val="20"/>
              </w:rPr>
              <w:t xml:space="preserve">5604 </w:t>
            </w:r>
            <w:r>
              <w:rPr>
                <w:spacing w:val="-4"/>
                <w:sz w:val="20"/>
              </w:rPr>
              <w:t>铁道装备</w:t>
            </w:r>
            <w:r>
              <w:rPr>
                <w:sz w:val="20"/>
              </w:rPr>
              <w:t>类</w:t>
            </w:r>
          </w:p>
        </w:tc>
        <w:tc>
          <w:tcPr>
            <w:tcW w:w="921" w:type="dxa"/>
            <w:tcBorders>
              <w:top w:val="single" w:color="000000" w:sz="4" w:space="0"/>
              <w:left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spacing w:before="8"/>
              <w:rPr>
                <w:rFonts w:ascii="方正小标宋简体"/>
                <w:sz w:val="13"/>
              </w:rPr>
            </w:pPr>
          </w:p>
          <w:p>
            <w:pPr>
              <w:pStyle w:val="14"/>
              <w:ind w:left="39" w:right="32"/>
              <w:jc w:val="center"/>
              <w:rPr>
                <w:rFonts w:ascii="Times New Roman"/>
                <w:sz w:val="20"/>
              </w:rPr>
            </w:pPr>
            <w:r>
              <w:rPr>
                <w:rFonts w:ascii="Times New Roman"/>
                <w:sz w:val="20"/>
              </w:rPr>
              <w:t>560402</w:t>
            </w:r>
          </w:p>
        </w:tc>
        <w:tc>
          <w:tcPr>
            <w:tcW w:w="1139"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2"/>
              <w:rPr>
                <w:rFonts w:ascii="方正小标宋简体"/>
                <w:sz w:val="19"/>
              </w:rPr>
            </w:pPr>
          </w:p>
          <w:p>
            <w:pPr>
              <w:pStyle w:val="14"/>
              <w:spacing w:line="292" w:lineRule="auto"/>
              <w:ind w:left="26" w:right="99"/>
              <w:jc w:val="both"/>
              <w:rPr>
                <w:sz w:val="20"/>
              </w:rPr>
            </w:pPr>
            <w:r>
              <w:rPr>
                <w:sz w:val="20"/>
              </w:rPr>
              <w:t>铁道通信信号设备制造与维护</w:t>
            </w:r>
          </w:p>
        </w:tc>
        <w:tc>
          <w:tcPr>
            <w:tcW w:w="1617" w:type="dxa"/>
            <w:tcBorders>
              <w:top w:val="single" w:color="000000" w:sz="4" w:space="0"/>
              <w:left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5"/>
              <w:rPr>
                <w:rFonts w:ascii="方正小标宋简体"/>
                <w:sz w:val="10"/>
              </w:rPr>
            </w:pPr>
          </w:p>
          <w:p>
            <w:pPr>
              <w:pStyle w:val="14"/>
              <w:spacing w:before="1" w:line="292" w:lineRule="auto"/>
              <w:ind w:left="25" w:right="43"/>
              <w:rPr>
                <w:sz w:val="20"/>
              </w:rPr>
            </w:pPr>
            <w:r>
              <w:rPr>
                <w:sz w:val="20"/>
              </w:rPr>
              <w:t>电气信号设备装置制造人员</w:t>
            </w:r>
          </w:p>
          <w:p>
            <w:pPr>
              <w:pStyle w:val="14"/>
              <w:spacing w:line="292" w:lineRule="auto"/>
              <w:ind w:left="25" w:right="643"/>
              <w:rPr>
                <w:sz w:val="20"/>
              </w:rPr>
            </w:pPr>
            <w:r>
              <w:rPr>
                <w:sz w:val="20"/>
              </w:rPr>
              <w:t>建筑安装施工人员铁道工程技术人员</w:t>
            </w:r>
          </w:p>
        </w:tc>
        <w:tc>
          <w:tcPr>
            <w:tcW w:w="1681" w:type="dxa"/>
            <w:tcBorders>
              <w:top w:val="single" w:color="000000" w:sz="4" w:space="0"/>
              <w:left w:val="single" w:color="000000" w:sz="4" w:space="0"/>
              <w:right w:val="single" w:color="000000" w:sz="4" w:space="0"/>
            </w:tcBorders>
          </w:tcPr>
          <w:p>
            <w:pPr>
              <w:pStyle w:val="14"/>
              <w:spacing w:before="9"/>
              <w:rPr>
                <w:rFonts w:ascii="方正小标宋简体"/>
                <w:sz w:val="21"/>
              </w:rPr>
            </w:pPr>
          </w:p>
          <w:p>
            <w:pPr>
              <w:pStyle w:val="14"/>
              <w:ind w:left="25"/>
              <w:rPr>
                <w:sz w:val="20"/>
              </w:rPr>
            </w:pPr>
            <w:r>
              <w:rPr>
                <w:sz w:val="20"/>
              </w:rPr>
              <w:t>铁道信号</w:t>
            </w:r>
          </w:p>
          <w:p>
            <w:pPr>
              <w:pStyle w:val="14"/>
              <w:spacing w:before="56" w:line="292" w:lineRule="auto"/>
              <w:ind w:left="25" w:right="43"/>
              <w:rPr>
                <w:sz w:val="20"/>
              </w:rPr>
            </w:pPr>
            <w:r>
              <w:rPr>
                <w:spacing w:val="-3"/>
                <w:sz w:val="20"/>
              </w:rPr>
              <w:t>城市轨道交通信号</w:t>
            </w:r>
            <w:r>
              <w:rPr>
                <w:sz w:val="20"/>
              </w:rPr>
              <w:t>通信技术</w:t>
            </w:r>
          </w:p>
          <w:p>
            <w:pPr>
              <w:pStyle w:val="14"/>
              <w:spacing w:line="292" w:lineRule="auto"/>
              <w:ind w:left="25" w:right="43"/>
              <w:rPr>
                <w:sz w:val="20"/>
              </w:rPr>
            </w:pPr>
            <w:r>
              <w:rPr>
                <w:sz w:val="20"/>
              </w:rPr>
              <w:t>通信系统工程安装与维护</w:t>
            </w:r>
          </w:p>
        </w:tc>
        <w:tc>
          <w:tcPr>
            <w:tcW w:w="1421" w:type="dxa"/>
            <w:tcBorders>
              <w:top w:val="single" w:color="000000" w:sz="4" w:space="0"/>
              <w:left w:val="single" w:color="000000" w:sz="4" w:space="0"/>
              <w:right w:val="single" w:color="000000" w:sz="4" w:space="0"/>
            </w:tcBorders>
          </w:tcPr>
          <w:p>
            <w:pPr>
              <w:pStyle w:val="14"/>
              <w:spacing w:before="69" w:line="292" w:lineRule="auto"/>
              <w:ind w:left="24" w:right="183"/>
              <w:rPr>
                <w:sz w:val="20"/>
              </w:rPr>
            </w:pPr>
            <w:r>
              <w:rPr>
                <w:spacing w:val="-3"/>
                <w:sz w:val="20"/>
              </w:rPr>
              <w:t>轨道交通信号</w:t>
            </w:r>
            <w:r>
              <w:rPr>
                <w:sz w:val="20"/>
              </w:rPr>
              <w:t>与控制</w:t>
            </w:r>
          </w:p>
          <w:p>
            <w:pPr>
              <w:pStyle w:val="14"/>
              <w:spacing w:line="292" w:lineRule="auto"/>
              <w:ind w:left="24" w:right="183"/>
              <w:rPr>
                <w:sz w:val="20"/>
              </w:rPr>
            </w:pPr>
            <w:r>
              <w:rPr>
                <w:spacing w:val="-3"/>
                <w:sz w:val="20"/>
              </w:rPr>
              <w:t>电气工程及其</w:t>
            </w:r>
            <w:r>
              <w:rPr>
                <w:sz w:val="20"/>
              </w:rPr>
              <w:t>自动化</w:t>
            </w:r>
          </w:p>
          <w:p>
            <w:pPr>
              <w:pStyle w:val="14"/>
              <w:spacing w:line="255" w:lineRule="exact"/>
              <w:ind w:left="24"/>
              <w:rPr>
                <w:sz w:val="20"/>
              </w:rPr>
            </w:pPr>
            <w:r>
              <w:rPr>
                <w:sz w:val="20"/>
              </w:rPr>
              <w:t>通信工程</w:t>
            </w:r>
          </w:p>
          <w:p>
            <w:pPr>
              <w:pStyle w:val="14"/>
              <w:spacing w:before="1" w:line="310" w:lineRule="atLeast"/>
              <w:ind w:left="24" w:right="183"/>
              <w:rPr>
                <w:sz w:val="20"/>
              </w:rPr>
            </w:pPr>
            <w:r>
              <w:rPr>
                <w:sz w:val="20"/>
              </w:rPr>
              <w:t>电子科学与技术</w:t>
            </w:r>
          </w:p>
        </w:tc>
      </w:tr>
    </w:tbl>
    <w:p>
      <w:pPr>
        <w:spacing w:after="0" w:line="310" w:lineRule="atLeast"/>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37"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6"/>
              <w:rPr>
                <w:rFonts w:ascii="方正小标宋简体"/>
                <w:sz w:val="24"/>
              </w:rPr>
            </w:pPr>
          </w:p>
          <w:p>
            <w:pPr>
              <w:pStyle w:val="14"/>
              <w:spacing w:line="292" w:lineRule="auto"/>
              <w:ind w:left="28" w:right="5"/>
              <w:rPr>
                <w:sz w:val="20"/>
              </w:rPr>
            </w:pPr>
            <w:r>
              <w:rPr>
                <w:rFonts w:ascii="Times New Roman" w:eastAsia="Times New Roman"/>
                <w:sz w:val="20"/>
              </w:rPr>
              <w:t xml:space="preserve">5604 </w:t>
            </w:r>
            <w:r>
              <w:rPr>
                <w:spacing w:val="-4"/>
                <w:sz w:val="20"/>
              </w:rPr>
              <w:t>铁道装备</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5"/>
              <w:rPr>
                <w:rFonts w:ascii="方正小标宋简体"/>
                <w:sz w:val="31"/>
              </w:rPr>
            </w:pPr>
          </w:p>
          <w:p>
            <w:pPr>
              <w:pStyle w:val="14"/>
              <w:ind w:left="39" w:right="32"/>
              <w:jc w:val="center"/>
              <w:rPr>
                <w:rFonts w:ascii="Times New Roman"/>
                <w:sz w:val="20"/>
              </w:rPr>
            </w:pPr>
            <w:r>
              <w:rPr>
                <w:rFonts w:ascii="Times New Roman"/>
                <w:sz w:val="20"/>
              </w:rPr>
              <w:t>560403</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9"/>
              <w:rPr>
                <w:rFonts w:ascii="方正小标宋简体"/>
                <w:sz w:val="15"/>
              </w:rPr>
            </w:pPr>
          </w:p>
          <w:p>
            <w:pPr>
              <w:pStyle w:val="14"/>
              <w:spacing w:line="292" w:lineRule="auto"/>
              <w:ind w:left="26" w:right="99"/>
              <w:jc w:val="both"/>
              <w:rPr>
                <w:sz w:val="20"/>
              </w:rPr>
            </w:pPr>
            <w:r>
              <w:rPr>
                <w:sz w:val="20"/>
              </w:rPr>
              <w:t>铁道施工和养路机械制造与维护</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61" w:line="292" w:lineRule="auto"/>
              <w:ind w:left="25" w:right="43"/>
              <w:rPr>
                <w:sz w:val="20"/>
              </w:rPr>
            </w:pPr>
            <w:r>
              <w:rPr>
                <w:sz w:val="20"/>
              </w:rPr>
              <w:t>轨道交通运输设备制造人员</w:t>
            </w:r>
          </w:p>
          <w:p>
            <w:pPr>
              <w:pStyle w:val="14"/>
              <w:spacing w:line="292" w:lineRule="auto"/>
              <w:ind w:left="25" w:right="43"/>
              <w:rPr>
                <w:sz w:val="20"/>
              </w:rPr>
            </w:pPr>
            <w:r>
              <w:rPr>
                <w:sz w:val="20"/>
              </w:rPr>
              <w:t>轨道交通运输机械设备操作人员</w:t>
            </w:r>
          </w:p>
          <w:p>
            <w:pPr>
              <w:pStyle w:val="14"/>
              <w:spacing w:line="292" w:lineRule="auto"/>
              <w:ind w:left="25" w:right="43"/>
              <w:rPr>
                <w:sz w:val="20"/>
              </w:rPr>
            </w:pPr>
            <w:r>
              <w:rPr>
                <w:sz w:val="20"/>
              </w:rPr>
              <w:t>通用基础件装配制造人员机械设备修理人员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9"/>
              <w:rPr>
                <w:rFonts w:ascii="方正小标宋简体"/>
                <w:sz w:val="15"/>
              </w:rPr>
            </w:pPr>
          </w:p>
          <w:p>
            <w:pPr>
              <w:pStyle w:val="14"/>
              <w:spacing w:before="1"/>
              <w:ind w:left="25"/>
              <w:rPr>
                <w:sz w:val="20"/>
              </w:rPr>
            </w:pPr>
            <w:r>
              <w:rPr>
                <w:sz w:val="20"/>
              </w:rPr>
              <w:t>机电技术应用</w:t>
            </w:r>
          </w:p>
          <w:p>
            <w:pPr>
              <w:pStyle w:val="14"/>
              <w:spacing w:before="55" w:line="292" w:lineRule="auto"/>
              <w:ind w:left="25" w:right="43"/>
              <w:rPr>
                <w:sz w:val="20"/>
              </w:rPr>
            </w:pPr>
            <w:r>
              <w:rPr>
                <w:sz w:val="20"/>
              </w:rPr>
              <w:t>机电设备安装与维修</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6"/>
              <w:rPr>
                <w:rFonts w:ascii="方正小标宋简体"/>
                <w:sz w:val="24"/>
              </w:rPr>
            </w:pPr>
          </w:p>
          <w:p>
            <w:pPr>
              <w:pStyle w:val="14"/>
              <w:spacing w:before="1" w:line="292" w:lineRule="auto"/>
              <w:ind w:left="24" w:right="183"/>
              <w:rPr>
                <w:sz w:val="20"/>
              </w:rPr>
            </w:pPr>
            <w:r>
              <w:rPr>
                <w:sz w:val="20"/>
              </w:rPr>
              <w:t>机械设计制造及其自动化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16"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21"/>
              </w:rPr>
            </w:pPr>
          </w:p>
          <w:p>
            <w:pPr>
              <w:pStyle w:val="14"/>
              <w:spacing w:line="292" w:lineRule="auto"/>
              <w:ind w:left="28" w:right="5"/>
              <w:rPr>
                <w:sz w:val="20"/>
              </w:rPr>
            </w:pPr>
            <w:r>
              <w:rPr>
                <w:rFonts w:ascii="Times New Roman" w:eastAsia="Times New Roman"/>
                <w:sz w:val="20"/>
              </w:rPr>
              <w:t xml:space="preserve">5605 </w:t>
            </w:r>
            <w:r>
              <w:rPr>
                <w:spacing w:val="-4"/>
                <w:sz w:val="20"/>
              </w:rPr>
              <w:t>船舶与海</w:t>
            </w:r>
            <w:r>
              <w:rPr>
                <w:sz w:val="20"/>
              </w:rPr>
              <w:t>洋工程装备类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30"/>
              </w:rPr>
            </w:pPr>
          </w:p>
          <w:p>
            <w:pPr>
              <w:pStyle w:val="14"/>
              <w:spacing w:before="1"/>
              <w:ind w:left="39" w:right="32"/>
              <w:jc w:val="center"/>
              <w:rPr>
                <w:rFonts w:ascii="Times New Roman"/>
                <w:sz w:val="20"/>
              </w:rPr>
            </w:pPr>
            <w:r>
              <w:rPr>
                <w:rFonts w:ascii="Times New Roman"/>
                <w:sz w:val="20"/>
              </w:rPr>
              <w:t>560501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21"/>
              </w:rPr>
            </w:pPr>
          </w:p>
          <w:p>
            <w:pPr>
              <w:pStyle w:val="14"/>
              <w:spacing w:line="292" w:lineRule="auto"/>
              <w:ind w:left="26" w:right="99"/>
              <w:rPr>
                <w:sz w:val="20"/>
              </w:rPr>
            </w:pPr>
            <w:r>
              <w:rPr>
                <w:sz w:val="20"/>
              </w:rPr>
              <w:t>船舶工程技术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3" w:line="292" w:lineRule="auto"/>
              <w:ind w:left="25" w:right="643"/>
              <w:rPr>
                <w:sz w:val="20"/>
              </w:rPr>
            </w:pPr>
            <w:r>
              <w:rPr>
                <w:sz w:val="20"/>
              </w:rPr>
              <w:t>机械工程技术人员船舶制造人员</w:t>
            </w:r>
          </w:p>
          <w:p>
            <w:pPr>
              <w:pStyle w:val="14"/>
              <w:spacing w:line="255" w:lineRule="exact"/>
              <w:ind w:left="25"/>
              <w:rPr>
                <w:sz w:val="20"/>
              </w:rPr>
            </w:pPr>
            <w:r>
              <w:rPr>
                <w:sz w:val="20"/>
              </w:rPr>
              <w:t>船舶、民用航空器修理人</w:t>
            </w:r>
          </w:p>
          <w:p>
            <w:pPr>
              <w:pStyle w:val="14"/>
              <w:spacing w:before="55"/>
              <w:ind w:left="25"/>
              <w:rPr>
                <w:sz w:val="20"/>
              </w:rPr>
            </w:pPr>
            <w:r>
              <w:rPr>
                <w:w w:val="100"/>
                <w:sz w:val="20"/>
              </w:rPr>
              <w:t>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2"/>
              </w:rPr>
            </w:pPr>
          </w:p>
          <w:p>
            <w:pPr>
              <w:pStyle w:val="14"/>
              <w:spacing w:line="292" w:lineRule="auto"/>
              <w:ind w:left="25" w:right="43"/>
              <w:rPr>
                <w:sz w:val="20"/>
              </w:rPr>
            </w:pPr>
            <w:r>
              <w:rPr>
                <w:sz w:val="20"/>
              </w:rPr>
              <w:t xml:space="preserve">船舶制造与修理 </w:t>
            </w:r>
            <w:r>
              <w:rPr>
                <w:spacing w:val="-3"/>
                <w:sz w:val="20"/>
              </w:rPr>
              <w:t>船舶机械装置安装</w:t>
            </w:r>
            <w:r>
              <w:rPr>
                <w:sz w:val="20"/>
              </w:rPr>
              <w:t>与维修</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21"/>
              </w:rPr>
            </w:pPr>
          </w:p>
          <w:p>
            <w:pPr>
              <w:pStyle w:val="14"/>
              <w:spacing w:line="292" w:lineRule="auto"/>
              <w:ind w:left="24" w:right="183"/>
              <w:rPr>
                <w:sz w:val="20"/>
              </w:rPr>
            </w:pPr>
            <w:r>
              <w:rPr>
                <w:sz w:val="20"/>
              </w:rPr>
              <w:t>船舶与海洋工程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41"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1"/>
              </w:rPr>
            </w:pPr>
          </w:p>
          <w:p>
            <w:pPr>
              <w:pStyle w:val="14"/>
              <w:spacing w:line="292" w:lineRule="auto"/>
              <w:ind w:left="28" w:right="5"/>
              <w:rPr>
                <w:sz w:val="20"/>
              </w:rPr>
            </w:pPr>
            <w:r>
              <w:rPr>
                <w:rFonts w:ascii="Times New Roman" w:eastAsia="Times New Roman"/>
                <w:sz w:val="20"/>
              </w:rPr>
              <w:t xml:space="preserve">5605 </w:t>
            </w:r>
            <w:r>
              <w:rPr>
                <w:spacing w:val="-4"/>
                <w:sz w:val="20"/>
              </w:rPr>
              <w:t>船舶与海</w:t>
            </w:r>
            <w:r>
              <w:rPr>
                <w:sz w:val="20"/>
              </w:rPr>
              <w:t>洋工程装备类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31"/>
              </w:rPr>
            </w:pPr>
          </w:p>
          <w:p>
            <w:pPr>
              <w:pStyle w:val="14"/>
              <w:ind w:left="39" w:right="32"/>
              <w:jc w:val="center"/>
              <w:rPr>
                <w:rFonts w:ascii="Times New Roman"/>
                <w:sz w:val="20"/>
              </w:rPr>
            </w:pPr>
            <w:r>
              <w:rPr>
                <w:rFonts w:ascii="Times New Roman"/>
                <w:sz w:val="20"/>
              </w:rPr>
              <w:t>560502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1"/>
              </w:rPr>
            </w:pPr>
          </w:p>
          <w:p>
            <w:pPr>
              <w:pStyle w:val="14"/>
              <w:spacing w:line="292" w:lineRule="auto"/>
              <w:ind w:left="26" w:right="99"/>
              <w:rPr>
                <w:sz w:val="20"/>
              </w:rPr>
            </w:pPr>
            <w:r>
              <w:rPr>
                <w:sz w:val="20"/>
              </w:rPr>
              <w:t>船舶机械工程技术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5" w:line="292" w:lineRule="auto"/>
              <w:ind w:left="25" w:right="643"/>
              <w:rPr>
                <w:sz w:val="20"/>
              </w:rPr>
            </w:pPr>
            <w:r>
              <w:rPr>
                <w:sz w:val="20"/>
              </w:rPr>
              <w:t>机械工程技术人员船舶制造人员</w:t>
            </w:r>
          </w:p>
          <w:p>
            <w:pPr>
              <w:pStyle w:val="14"/>
              <w:spacing w:line="255" w:lineRule="exact"/>
              <w:ind w:left="25"/>
              <w:rPr>
                <w:sz w:val="20"/>
              </w:rPr>
            </w:pPr>
            <w:r>
              <w:rPr>
                <w:sz w:val="20"/>
              </w:rPr>
              <w:t>船舶、民用航空器修理人</w:t>
            </w:r>
          </w:p>
          <w:p>
            <w:pPr>
              <w:pStyle w:val="14"/>
              <w:spacing w:before="55"/>
              <w:ind w:left="25"/>
              <w:rPr>
                <w:sz w:val="20"/>
              </w:rPr>
            </w:pPr>
            <w:r>
              <w:rPr>
                <w:w w:val="100"/>
                <w:sz w:val="20"/>
              </w:rPr>
              <w:t>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13"/>
              </w:rPr>
            </w:pPr>
          </w:p>
          <w:p>
            <w:pPr>
              <w:pStyle w:val="14"/>
              <w:spacing w:line="292" w:lineRule="auto"/>
              <w:ind w:left="25" w:right="43"/>
              <w:rPr>
                <w:sz w:val="20"/>
              </w:rPr>
            </w:pPr>
            <w:r>
              <w:rPr>
                <w:sz w:val="20"/>
              </w:rPr>
              <w:t xml:space="preserve">船舶制造与修理 </w:t>
            </w:r>
            <w:r>
              <w:rPr>
                <w:spacing w:val="-3"/>
                <w:sz w:val="20"/>
              </w:rPr>
              <w:t>船舶机械装置安装</w:t>
            </w:r>
            <w:r>
              <w:rPr>
                <w:sz w:val="20"/>
              </w:rPr>
              <w:t>与维修</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1"/>
              </w:rPr>
            </w:pPr>
          </w:p>
          <w:p>
            <w:pPr>
              <w:pStyle w:val="14"/>
              <w:spacing w:line="292" w:lineRule="auto"/>
              <w:ind w:left="24" w:right="183"/>
              <w:rPr>
                <w:sz w:val="20"/>
              </w:rPr>
            </w:pPr>
            <w:r>
              <w:rPr>
                <w:sz w:val="20"/>
              </w:rPr>
              <w:t>船舶与海洋工程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56"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2"/>
              </w:rPr>
            </w:pPr>
          </w:p>
          <w:p>
            <w:pPr>
              <w:pStyle w:val="14"/>
              <w:spacing w:line="292" w:lineRule="auto"/>
              <w:ind w:left="28" w:right="5"/>
              <w:rPr>
                <w:sz w:val="20"/>
              </w:rPr>
            </w:pPr>
            <w:r>
              <w:rPr>
                <w:rFonts w:ascii="Times New Roman" w:eastAsia="Times New Roman"/>
                <w:sz w:val="20"/>
              </w:rPr>
              <w:t xml:space="preserve">5605 </w:t>
            </w:r>
            <w:r>
              <w:rPr>
                <w:spacing w:val="-4"/>
                <w:sz w:val="20"/>
              </w:rPr>
              <w:t>船舶与海</w:t>
            </w:r>
            <w:r>
              <w:rPr>
                <w:sz w:val="20"/>
              </w:rPr>
              <w:t>洋工程装备类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31"/>
              </w:rPr>
            </w:pPr>
          </w:p>
          <w:p>
            <w:pPr>
              <w:pStyle w:val="14"/>
              <w:ind w:left="39" w:right="32"/>
              <w:jc w:val="center"/>
              <w:rPr>
                <w:rFonts w:ascii="Times New Roman"/>
                <w:sz w:val="20"/>
              </w:rPr>
            </w:pPr>
            <w:r>
              <w:rPr>
                <w:rFonts w:ascii="Times New Roman"/>
                <w:sz w:val="20"/>
              </w:rPr>
              <w:t>560503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2"/>
              </w:rPr>
            </w:pPr>
          </w:p>
          <w:p>
            <w:pPr>
              <w:pStyle w:val="14"/>
              <w:spacing w:before="1" w:line="292" w:lineRule="auto"/>
              <w:ind w:left="26" w:right="99"/>
              <w:rPr>
                <w:sz w:val="20"/>
              </w:rPr>
            </w:pPr>
            <w:r>
              <w:rPr>
                <w:sz w:val="20"/>
              </w:rPr>
              <w:t>船舶电气工程技术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3"/>
              </w:rPr>
            </w:pPr>
          </w:p>
          <w:p>
            <w:pPr>
              <w:pStyle w:val="14"/>
              <w:spacing w:line="292" w:lineRule="auto"/>
              <w:ind w:left="25" w:right="643"/>
              <w:rPr>
                <w:sz w:val="20"/>
              </w:rPr>
            </w:pPr>
            <w:r>
              <w:rPr>
                <w:sz w:val="20"/>
              </w:rPr>
              <w:t>机械工程技术人员船舶制造人员</w:t>
            </w:r>
          </w:p>
          <w:p>
            <w:pPr>
              <w:pStyle w:val="14"/>
              <w:spacing w:line="255" w:lineRule="exact"/>
              <w:ind w:left="25"/>
              <w:rPr>
                <w:sz w:val="20"/>
              </w:rPr>
            </w:pPr>
            <w:r>
              <w:rPr>
                <w:sz w:val="20"/>
              </w:rPr>
              <w:t>建筑安装施工人员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2"/>
              <w:rPr>
                <w:rFonts w:ascii="方正小标宋简体"/>
                <w:sz w:val="11"/>
              </w:rPr>
            </w:pPr>
          </w:p>
          <w:p>
            <w:pPr>
              <w:pStyle w:val="14"/>
              <w:ind w:left="25"/>
              <w:rPr>
                <w:sz w:val="20"/>
              </w:rPr>
            </w:pPr>
            <w:r>
              <w:rPr>
                <w:sz w:val="20"/>
              </w:rPr>
              <w:t>船舶电气技术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83" w:line="292" w:lineRule="auto"/>
              <w:ind w:left="24" w:right="183"/>
              <w:rPr>
                <w:sz w:val="20"/>
              </w:rPr>
            </w:pPr>
            <w:r>
              <w:rPr>
                <w:sz w:val="20"/>
              </w:rPr>
              <w:t>船舶与海洋工程</w:t>
            </w:r>
          </w:p>
          <w:p>
            <w:pPr>
              <w:pStyle w:val="14"/>
              <w:spacing w:line="292" w:lineRule="auto"/>
              <w:ind w:left="24" w:right="183"/>
              <w:rPr>
                <w:sz w:val="20"/>
              </w:rPr>
            </w:pPr>
            <w:r>
              <w:rPr>
                <w:sz w:val="20"/>
              </w:rPr>
              <w:t>船舶电子电气工程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71"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line="292" w:lineRule="auto"/>
              <w:ind w:left="28" w:right="5"/>
              <w:rPr>
                <w:sz w:val="20"/>
              </w:rPr>
            </w:pPr>
            <w:r>
              <w:rPr>
                <w:rFonts w:ascii="Times New Roman" w:eastAsia="Times New Roman"/>
                <w:sz w:val="20"/>
              </w:rPr>
              <w:t xml:space="preserve">5605 </w:t>
            </w:r>
            <w:r>
              <w:rPr>
                <w:spacing w:val="-4"/>
                <w:sz w:val="20"/>
              </w:rPr>
              <w:t>船舶与海</w:t>
            </w:r>
            <w:r>
              <w:rPr>
                <w:sz w:val="20"/>
              </w:rPr>
              <w:t>洋工程装备类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6"/>
              <w:rPr>
                <w:rFonts w:ascii="方正小标宋简体"/>
                <w:sz w:val="24"/>
              </w:rPr>
            </w:pPr>
          </w:p>
          <w:p>
            <w:pPr>
              <w:pStyle w:val="14"/>
              <w:ind w:left="39" w:right="32"/>
              <w:jc w:val="center"/>
              <w:rPr>
                <w:rFonts w:ascii="Times New Roman"/>
                <w:sz w:val="20"/>
              </w:rPr>
            </w:pPr>
            <w:r>
              <w:rPr>
                <w:rFonts w:ascii="Times New Roman"/>
                <w:sz w:val="20"/>
              </w:rPr>
              <w:t>560504</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before="1" w:line="292" w:lineRule="auto"/>
              <w:ind w:left="26" w:right="99"/>
              <w:rPr>
                <w:sz w:val="20"/>
              </w:rPr>
            </w:pPr>
            <w:r>
              <w:rPr>
                <w:sz w:val="20"/>
              </w:rPr>
              <w:t>船舶舾装工程技术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25" w:right="643"/>
              <w:rPr>
                <w:sz w:val="20"/>
              </w:rPr>
            </w:pPr>
            <w:r>
              <w:rPr>
                <w:sz w:val="20"/>
              </w:rPr>
              <w:t>机械工程技术人员船舶制造人员</w:t>
            </w:r>
          </w:p>
          <w:p>
            <w:pPr>
              <w:pStyle w:val="14"/>
              <w:spacing w:line="292" w:lineRule="auto"/>
              <w:ind w:left="25" w:right="643"/>
              <w:rPr>
                <w:sz w:val="20"/>
              </w:rPr>
            </w:pPr>
            <w:r>
              <w:rPr>
                <w:sz w:val="20"/>
              </w:rPr>
              <w:t xml:space="preserve">机械冷加工人员 </w:t>
            </w:r>
            <w:r>
              <w:rPr>
                <w:spacing w:val="-2"/>
                <w:sz w:val="20"/>
              </w:rPr>
              <w:t>建筑安装施工人员</w:t>
            </w:r>
          </w:p>
          <w:p>
            <w:pPr>
              <w:pStyle w:val="14"/>
              <w:spacing w:line="255" w:lineRule="exact"/>
              <w:ind w:left="25"/>
              <w:rPr>
                <w:sz w:val="20"/>
              </w:rPr>
            </w:pPr>
            <w:r>
              <w:rPr>
                <w:sz w:val="20"/>
              </w:rPr>
              <w:t>船舶、民用航空器修理人</w:t>
            </w:r>
          </w:p>
          <w:p>
            <w:pPr>
              <w:pStyle w:val="14"/>
              <w:spacing w:before="54"/>
              <w:ind w:left="25"/>
              <w:rPr>
                <w:sz w:val="20"/>
              </w:rPr>
            </w:pPr>
            <w:r>
              <w:rPr>
                <w:w w:val="100"/>
                <w:sz w:val="20"/>
              </w:rPr>
              <w:t>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before="1" w:line="292" w:lineRule="auto"/>
              <w:ind w:left="25" w:right="43"/>
              <w:rPr>
                <w:sz w:val="20"/>
              </w:rPr>
            </w:pPr>
            <w:r>
              <w:rPr>
                <w:sz w:val="20"/>
              </w:rPr>
              <w:t xml:space="preserve">船舶制造与修理 </w:t>
            </w:r>
            <w:r>
              <w:rPr>
                <w:spacing w:val="-3"/>
                <w:sz w:val="20"/>
              </w:rPr>
              <w:t>船舶机械装置安装</w:t>
            </w:r>
            <w:r>
              <w:rPr>
                <w:sz w:val="20"/>
              </w:rPr>
              <w:t>与维修</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5"/>
              <w:rPr>
                <w:rFonts w:ascii="方正小标宋简体"/>
                <w:sz w:val="16"/>
              </w:rPr>
            </w:pPr>
          </w:p>
          <w:p>
            <w:pPr>
              <w:pStyle w:val="14"/>
              <w:spacing w:line="292" w:lineRule="auto"/>
              <w:ind w:left="24" w:right="183"/>
              <w:rPr>
                <w:sz w:val="20"/>
              </w:rPr>
            </w:pPr>
            <w:r>
              <w:rPr>
                <w:sz w:val="20"/>
              </w:rPr>
              <w:t>船舶与海洋工程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51"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0"/>
              </w:rPr>
            </w:pPr>
          </w:p>
          <w:p>
            <w:pPr>
              <w:pStyle w:val="14"/>
              <w:spacing w:line="292" w:lineRule="auto"/>
              <w:ind w:left="28" w:right="5"/>
              <w:rPr>
                <w:sz w:val="20"/>
              </w:rPr>
            </w:pPr>
            <w:r>
              <w:rPr>
                <w:rFonts w:ascii="Times New Roman" w:eastAsia="Times New Roman"/>
                <w:sz w:val="20"/>
              </w:rPr>
              <w:t xml:space="preserve">5605 </w:t>
            </w:r>
            <w:r>
              <w:rPr>
                <w:spacing w:val="-4"/>
                <w:sz w:val="20"/>
              </w:rPr>
              <w:t>船舶与海</w:t>
            </w:r>
            <w:r>
              <w:rPr>
                <w:sz w:val="20"/>
              </w:rPr>
              <w:t>洋工程装备类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0"/>
              </w:rPr>
            </w:pPr>
          </w:p>
          <w:p>
            <w:pPr>
              <w:pStyle w:val="14"/>
              <w:ind w:left="39" w:right="32"/>
              <w:jc w:val="center"/>
              <w:rPr>
                <w:rFonts w:ascii="Times New Roman"/>
                <w:sz w:val="20"/>
              </w:rPr>
            </w:pPr>
            <w:r>
              <w:rPr>
                <w:rFonts w:ascii="Times New Roman"/>
                <w:sz w:val="20"/>
              </w:rPr>
              <w:t>560505</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0"/>
              </w:rPr>
            </w:pPr>
          </w:p>
          <w:p>
            <w:pPr>
              <w:pStyle w:val="14"/>
              <w:spacing w:line="292" w:lineRule="auto"/>
              <w:ind w:left="26" w:right="99"/>
              <w:rPr>
                <w:sz w:val="20"/>
              </w:rPr>
            </w:pPr>
            <w:r>
              <w:rPr>
                <w:sz w:val="20"/>
              </w:rPr>
              <w:t>船舶涂装工程技术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0"/>
              </w:rPr>
            </w:pPr>
          </w:p>
          <w:p>
            <w:pPr>
              <w:pStyle w:val="14"/>
              <w:spacing w:line="292" w:lineRule="auto"/>
              <w:ind w:left="25" w:right="643"/>
              <w:rPr>
                <w:sz w:val="20"/>
              </w:rPr>
            </w:pPr>
            <w:r>
              <w:rPr>
                <w:sz w:val="20"/>
              </w:rPr>
              <w:t>机械工程技术人员船舶制造人员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36" w:line="292" w:lineRule="auto"/>
              <w:ind w:left="25" w:right="43"/>
              <w:rPr>
                <w:sz w:val="20"/>
              </w:rPr>
            </w:pPr>
            <w:r>
              <w:rPr>
                <w:sz w:val="20"/>
              </w:rPr>
              <w:t xml:space="preserve">船舶制造与修理 </w:t>
            </w:r>
            <w:r>
              <w:rPr>
                <w:spacing w:val="-3"/>
                <w:sz w:val="20"/>
              </w:rPr>
              <w:t>金属表面处理技术</w:t>
            </w:r>
          </w:p>
          <w:p>
            <w:pPr>
              <w:pStyle w:val="14"/>
              <w:spacing w:line="255" w:lineRule="exact"/>
              <w:ind w:left="25"/>
              <w:rPr>
                <w:sz w:val="20"/>
              </w:rPr>
            </w:pPr>
            <w:r>
              <w:rPr>
                <w:sz w:val="20"/>
              </w:rPr>
              <w:t>应用</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0"/>
              </w:rPr>
            </w:pPr>
          </w:p>
          <w:p>
            <w:pPr>
              <w:pStyle w:val="14"/>
              <w:spacing w:before="1" w:line="292" w:lineRule="auto"/>
              <w:ind w:left="24" w:right="183"/>
              <w:rPr>
                <w:sz w:val="20"/>
              </w:rPr>
            </w:pPr>
            <w:r>
              <w:rPr>
                <w:sz w:val="20"/>
              </w:rPr>
              <w:t>船舶与海洋工程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5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9"/>
              </w:rPr>
            </w:pPr>
          </w:p>
          <w:p>
            <w:pPr>
              <w:pStyle w:val="14"/>
              <w:spacing w:line="292" w:lineRule="auto"/>
              <w:ind w:left="28" w:right="5"/>
              <w:rPr>
                <w:sz w:val="20"/>
              </w:rPr>
            </w:pPr>
            <w:r>
              <w:rPr>
                <w:rFonts w:ascii="Times New Roman" w:eastAsia="Times New Roman"/>
                <w:sz w:val="20"/>
              </w:rPr>
              <w:t xml:space="preserve">5605 </w:t>
            </w:r>
            <w:r>
              <w:rPr>
                <w:spacing w:val="-4"/>
                <w:sz w:val="20"/>
              </w:rPr>
              <w:t>船舶与海</w:t>
            </w:r>
            <w:r>
              <w:rPr>
                <w:sz w:val="20"/>
              </w:rPr>
              <w:t>洋工程装备类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9"/>
              </w:rPr>
            </w:pPr>
          </w:p>
          <w:p>
            <w:pPr>
              <w:pStyle w:val="14"/>
              <w:spacing w:before="1"/>
              <w:ind w:left="39" w:right="32"/>
              <w:jc w:val="center"/>
              <w:rPr>
                <w:rFonts w:ascii="Times New Roman"/>
                <w:sz w:val="20"/>
              </w:rPr>
            </w:pPr>
            <w:r>
              <w:rPr>
                <w:rFonts w:ascii="Times New Roman"/>
                <w:sz w:val="20"/>
              </w:rPr>
              <w:t>560506</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9"/>
              </w:rPr>
            </w:pPr>
          </w:p>
          <w:p>
            <w:pPr>
              <w:pStyle w:val="14"/>
              <w:spacing w:line="292" w:lineRule="auto"/>
              <w:ind w:left="26" w:right="99"/>
              <w:rPr>
                <w:sz w:val="20"/>
              </w:rPr>
            </w:pPr>
            <w:r>
              <w:rPr>
                <w:sz w:val="20"/>
              </w:rPr>
              <w:t>游艇设计与制造</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8"/>
              </w:rPr>
            </w:pPr>
          </w:p>
          <w:p>
            <w:pPr>
              <w:pStyle w:val="14"/>
              <w:ind w:left="26"/>
              <w:rPr>
                <w:sz w:val="20"/>
              </w:rPr>
            </w:pPr>
            <w:r>
              <w:rPr>
                <w:sz w:val="20"/>
              </w:rPr>
              <w:t>游艇维修</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34" w:line="292" w:lineRule="auto"/>
              <w:ind w:left="25" w:right="643"/>
              <w:rPr>
                <w:sz w:val="20"/>
              </w:rPr>
            </w:pPr>
            <w:r>
              <w:rPr>
                <w:sz w:val="20"/>
              </w:rPr>
              <w:t>机械工程技术人员船舶制造人员</w:t>
            </w:r>
          </w:p>
          <w:p>
            <w:pPr>
              <w:pStyle w:val="14"/>
              <w:spacing w:line="255" w:lineRule="exact"/>
              <w:ind w:left="25"/>
              <w:rPr>
                <w:sz w:val="20"/>
              </w:rPr>
            </w:pPr>
            <w:r>
              <w:rPr>
                <w:sz w:val="20"/>
              </w:rPr>
              <w:t>船舶、民用航空器修理人</w:t>
            </w:r>
          </w:p>
          <w:p>
            <w:pPr>
              <w:pStyle w:val="14"/>
              <w:spacing w:before="56"/>
              <w:ind w:left="25"/>
              <w:rPr>
                <w:sz w:val="20"/>
              </w:rPr>
            </w:pPr>
            <w:r>
              <w:rPr>
                <w:w w:val="100"/>
                <w:sz w:val="20"/>
              </w:rPr>
              <w:t>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6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8"/>
              </w:rPr>
            </w:pPr>
          </w:p>
          <w:p>
            <w:pPr>
              <w:pStyle w:val="14"/>
              <w:spacing w:line="292" w:lineRule="auto"/>
              <w:ind w:left="28" w:right="5"/>
              <w:rPr>
                <w:sz w:val="20"/>
              </w:rPr>
            </w:pPr>
            <w:r>
              <w:rPr>
                <w:rFonts w:ascii="Times New Roman" w:eastAsia="Times New Roman"/>
                <w:sz w:val="20"/>
              </w:rPr>
              <w:t xml:space="preserve">5605 </w:t>
            </w:r>
            <w:r>
              <w:rPr>
                <w:spacing w:val="-4"/>
                <w:sz w:val="20"/>
              </w:rPr>
              <w:t>船舶与海</w:t>
            </w:r>
            <w:r>
              <w:rPr>
                <w:sz w:val="20"/>
              </w:rPr>
              <w:t>洋工程装备类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0"/>
              <w:rPr>
                <w:rFonts w:ascii="方正小标宋简体"/>
                <w:sz w:val="15"/>
              </w:rPr>
            </w:pPr>
          </w:p>
          <w:p>
            <w:pPr>
              <w:pStyle w:val="14"/>
              <w:ind w:left="39" w:right="32"/>
              <w:jc w:val="center"/>
              <w:rPr>
                <w:rFonts w:ascii="Times New Roman"/>
                <w:sz w:val="20"/>
              </w:rPr>
            </w:pPr>
            <w:r>
              <w:rPr>
                <w:rFonts w:ascii="Times New Roman"/>
                <w:sz w:val="20"/>
              </w:rPr>
              <w:t>560507</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8"/>
              </w:rPr>
            </w:pPr>
          </w:p>
          <w:p>
            <w:pPr>
              <w:pStyle w:val="14"/>
              <w:spacing w:line="292" w:lineRule="auto"/>
              <w:ind w:left="26" w:right="99"/>
              <w:rPr>
                <w:sz w:val="20"/>
              </w:rPr>
            </w:pPr>
            <w:r>
              <w:rPr>
                <w:sz w:val="20"/>
              </w:rPr>
              <w:t>海洋工程技术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0"/>
              </w:rPr>
            </w:pPr>
          </w:p>
          <w:p>
            <w:pPr>
              <w:pStyle w:val="14"/>
              <w:spacing w:line="292" w:lineRule="auto"/>
              <w:ind w:left="25" w:right="643"/>
              <w:rPr>
                <w:sz w:val="20"/>
              </w:rPr>
            </w:pPr>
            <w:r>
              <w:rPr>
                <w:sz w:val="20"/>
              </w:rPr>
              <w:t>海洋工程技术人员船舶制造人员</w:t>
            </w:r>
          </w:p>
          <w:p>
            <w:pPr>
              <w:pStyle w:val="14"/>
              <w:spacing w:line="292" w:lineRule="auto"/>
              <w:ind w:left="25" w:right="43"/>
              <w:rPr>
                <w:sz w:val="20"/>
              </w:rPr>
            </w:pPr>
            <w:r>
              <w:rPr>
                <w:sz w:val="20"/>
              </w:rPr>
              <w:t>船舶、民用航空器修理人员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9" w:line="292" w:lineRule="auto"/>
              <w:ind w:left="25" w:right="243"/>
              <w:rPr>
                <w:sz w:val="20"/>
              </w:rPr>
            </w:pPr>
            <w:r>
              <w:rPr>
                <w:sz w:val="20"/>
              </w:rPr>
              <w:t xml:space="preserve">机械制造技术 </w:t>
            </w:r>
            <w:r>
              <w:rPr>
                <w:spacing w:val="-3"/>
                <w:sz w:val="20"/>
              </w:rPr>
              <w:t>船舶制造与修理</w:t>
            </w:r>
          </w:p>
          <w:p>
            <w:pPr>
              <w:pStyle w:val="14"/>
              <w:spacing w:line="292" w:lineRule="auto"/>
              <w:ind w:left="25" w:right="43"/>
              <w:rPr>
                <w:sz w:val="20"/>
              </w:rPr>
            </w:pPr>
            <w:r>
              <w:rPr>
                <w:sz w:val="20"/>
              </w:rPr>
              <w:t>船舶机械装置安装与维修</w:t>
            </w:r>
          </w:p>
          <w:p>
            <w:pPr>
              <w:pStyle w:val="14"/>
              <w:spacing w:line="255" w:lineRule="exact"/>
              <w:ind w:left="25"/>
              <w:rPr>
                <w:sz w:val="20"/>
              </w:rPr>
            </w:pPr>
            <w:r>
              <w:rPr>
                <w:sz w:val="20"/>
              </w:rPr>
              <w:t>焊接技术应用</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0"/>
              </w:rPr>
            </w:pPr>
          </w:p>
          <w:p>
            <w:pPr>
              <w:pStyle w:val="14"/>
              <w:spacing w:line="292" w:lineRule="auto"/>
              <w:ind w:left="24" w:right="183"/>
              <w:rPr>
                <w:sz w:val="20"/>
              </w:rPr>
            </w:pPr>
            <w:r>
              <w:rPr>
                <w:sz w:val="20"/>
              </w:rPr>
              <w:t>船舶与海洋工程</w:t>
            </w:r>
          </w:p>
          <w:p>
            <w:pPr>
              <w:pStyle w:val="14"/>
              <w:spacing w:line="255" w:lineRule="exact"/>
              <w:ind w:left="24"/>
              <w:rPr>
                <w:sz w:val="20"/>
              </w:rPr>
            </w:pPr>
            <w:r>
              <w:rPr>
                <w:sz w:val="20"/>
              </w:rPr>
              <w:t>机械工程</w:t>
            </w:r>
          </w:p>
          <w:p>
            <w:pPr>
              <w:pStyle w:val="14"/>
              <w:spacing w:before="56"/>
              <w:ind w:left="24"/>
              <w:rPr>
                <w:sz w:val="20"/>
              </w:rPr>
            </w:pPr>
            <w:r>
              <w:rPr>
                <w:sz w:val="20"/>
              </w:rPr>
              <w:t>金属材料工程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98" w:hRule="atLeast"/>
        </w:trPr>
        <w:tc>
          <w:tcPr>
            <w:tcW w:w="1283" w:type="dxa"/>
            <w:tcBorders>
              <w:top w:val="single" w:color="000000" w:sz="4" w:space="0"/>
              <w:left w:val="single" w:color="000000" w:sz="4" w:space="0"/>
              <w:right w:val="single" w:color="000000" w:sz="4" w:space="0"/>
            </w:tcBorders>
          </w:tcPr>
          <w:p>
            <w:pPr>
              <w:pStyle w:val="14"/>
              <w:spacing w:before="12"/>
              <w:rPr>
                <w:rFonts w:ascii="方正小标宋简体"/>
                <w:sz w:val="20"/>
              </w:rPr>
            </w:pPr>
          </w:p>
          <w:p>
            <w:pPr>
              <w:pStyle w:val="14"/>
              <w:spacing w:line="292" w:lineRule="auto"/>
              <w:ind w:left="28" w:right="5"/>
              <w:rPr>
                <w:sz w:val="20"/>
              </w:rPr>
            </w:pPr>
            <w:r>
              <w:rPr>
                <w:rFonts w:ascii="Times New Roman" w:eastAsia="Times New Roman"/>
                <w:sz w:val="20"/>
              </w:rPr>
              <w:t xml:space="preserve">5605 </w:t>
            </w:r>
            <w:r>
              <w:rPr>
                <w:spacing w:val="-4"/>
                <w:sz w:val="20"/>
              </w:rPr>
              <w:t>船舶与海</w:t>
            </w:r>
            <w:r>
              <w:rPr>
                <w:sz w:val="20"/>
              </w:rPr>
              <w:t>洋工程装备类</w:t>
            </w:r>
          </w:p>
        </w:tc>
        <w:tc>
          <w:tcPr>
            <w:tcW w:w="921" w:type="dxa"/>
            <w:tcBorders>
              <w:top w:val="single" w:color="000000" w:sz="4" w:space="0"/>
              <w:left w:val="single" w:color="000000" w:sz="4" w:space="0"/>
              <w:right w:val="single" w:color="000000" w:sz="4" w:space="0"/>
            </w:tcBorders>
          </w:tcPr>
          <w:p>
            <w:pPr>
              <w:pStyle w:val="14"/>
              <w:spacing w:before="3"/>
              <w:rPr>
                <w:rFonts w:ascii="方正小标宋简体"/>
                <w:sz w:val="30"/>
              </w:rPr>
            </w:pPr>
          </w:p>
          <w:p>
            <w:pPr>
              <w:pStyle w:val="14"/>
              <w:ind w:left="39" w:right="32"/>
              <w:jc w:val="center"/>
              <w:rPr>
                <w:rFonts w:ascii="Times New Roman"/>
                <w:sz w:val="20"/>
              </w:rPr>
            </w:pPr>
            <w:r>
              <w:rPr>
                <w:rFonts w:ascii="Times New Roman"/>
                <w:sz w:val="20"/>
              </w:rPr>
              <w:t>560508</w:t>
            </w:r>
          </w:p>
        </w:tc>
        <w:tc>
          <w:tcPr>
            <w:tcW w:w="1139" w:type="dxa"/>
            <w:tcBorders>
              <w:top w:val="single" w:color="000000" w:sz="4" w:space="0"/>
              <w:left w:val="single" w:color="000000" w:sz="4" w:space="0"/>
              <w:right w:val="single" w:color="000000" w:sz="4" w:space="0"/>
            </w:tcBorders>
          </w:tcPr>
          <w:p>
            <w:pPr>
              <w:pStyle w:val="14"/>
              <w:spacing w:before="12"/>
              <w:rPr>
                <w:rFonts w:ascii="方正小标宋简体"/>
                <w:sz w:val="20"/>
              </w:rPr>
            </w:pPr>
          </w:p>
          <w:p>
            <w:pPr>
              <w:pStyle w:val="14"/>
              <w:spacing w:line="292" w:lineRule="auto"/>
              <w:ind w:left="26" w:right="99"/>
              <w:rPr>
                <w:sz w:val="20"/>
              </w:rPr>
            </w:pPr>
            <w:r>
              <w:rPr>
                <w:sz w:val="20"/>
              </w:rPr>
              <w:t>船舶通信与导航</w:t>
            </w:r>
          </w:p>
        </w:tc>
        <w:tc>
          <w:tcPr>
            <w:tcW w:w="1617" w:type="dxa"/>
            <w:tcBorders>
              <w:top w:val="single" w:color="000000" w:sz="4" w:space="0"/>
              <w:left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right w:val="single" w:color="000000" w:sz="4" w:space="0"/>
            </w:tcBorders>
          </w:tcPr>
          <w:p>
            <w:pPr>
              <w:pStyle w:val="14"/>
              <w:spacing w:before="54" w:line="292" w:lineRule="auto"/>
              <w:ind w:left="25" w:right="442"/>
              <w:rPr>
                <w:sz w:val="20"/>
              </w:rPr>
            </w:pPr>
            <w:r>
              <w:rPr>
                <w:sz w:val="20"/>
              </w:rPr>
              <w:t xml:space="preserve">机械工程技术人员 </w:t>
            </w:r>
            <w:r>
              <w:rPr>
                <w:spacing w:val="-2"/>
                <w:sz w:val="20"/>
              </w:rPr>
              <w:t>船舶指挥和引航人员</w:t>
            </w:r>
          </w:p>
          <w:p>
            <w:pPr>
              <w:pStyle w:val="14"/>
              <w:spacing w:line="255" w:lineRule="exact"/>
              <w:ind w:left="25"/>
              <w:rPr>
                <w:sz w:val="20"/>
              </w:rPr>
            </w:pPr>
            <w:r>
              <w:rPr>
                <w:spacing w:val="-1"/>
                <w:sz w:val="20"/>
              </w:rPr>
              <w:t>信息通信网络维护人员</w:t>
            </w:r>
          </w:p>
          <w:p>
            <w:pPr>
              <w:pStyle w:val="14"/>
              <w:spacing w:before="56"/>
              <w:ind w:left="25"/>
              <w:rPr>
                <w:sz w:val="20"/>
              </w:rPr>
            </w:pPr>
            <w:r>
              <w:rPr>
                <w:spacing w:val="-1"/>
                <w:sz w:val="20"/>
              </w:rPr>
              <w:t>电子设备装配调试人员</w:t>
            </w:r>
          </w:p>
        </w:tc>
        <w:tc>
          <w:tcPr>
            <w:tcW w:w="1681" w:type="dxa"/>
            <w:tcBorders>
              <w:top w:val="single" w:color="000000" w:sz="4" w:space="0"/>
              <w:left w:val="single" w:color="000000" w:sz="4" w:space="0"/>
              <w:right w:val="single" w:color="000000" w:sz="4" w:space="0"/>
            </w:tcBorders>
          </w:tcPr>
          <w:p>
            <w:pPr>
              <w:pStyle w:val="14"/>
              <w:spacing w:before="9"/>
              <w:rPr>
                <w:rFonts w:ascii="方正小标宋简体"/>
                <w:sz w:val="29"/>
              </w:rPr>
            </w:pPr>
          </w:p>
          <w:p>
            <w:pPr>
              <w:pStyle w:val="14"/>
              <w:ind w:left="25"/>
              <w:rPr>
                <w:sz w:val="20"/>
              </w:rPr>
            </w:pPr>
            <w:r>
              <w:rPr>
                <w:sz w:val="20"/>
              </w:rPr>
              <w:t>船舶通信与导航</w:t>
            </w:r>
          </w:p>
        </w:tc>
        <w:tc>
          <w:tcPr>
            <w:tcW w:w="1421" w:type="dxa"/>
            <w:tcBorders>
              <w:top w:val="single" w:color="000000" w:sz="4" w:space="0"/>
              <w:left w:val="single" w:color="000000" w:sz="4" w:space="0"/>
              <w:right w:val="single" w:color="000000" w:sz="4" w:space="0"/>
            </w:tcBorders>
          </w:tcPr>
          <w:p>
            <w:pPr>
              <w:pStyle w:val="14"/>
              <w:spacing w:before="12"/>
              <w:rPr>
                <w:rFonts w:ascii="方正小标宋简体"/>
                <w:sz w:val="20"/>
              </w:rPr>
            </w:pPr>
          </w:p>
          <w:p>
            <w:pPr>
              <w:pStyle w:val="14"/>
              <w:spacing w:before="1" w:line="292" w:lineRule="auto"/>
              <w:ind w:left="24" w:right="183"/>
              <w:rPr>
                <w:sz w:val="20"/>
              </w:rPr>
            </w:pPr>
            <w:r>
              <w:rPr>
                <w:sz w:val="20"/>
              </w:rPr>
              <w:t>船舶电子电气工程</w:t>
            </w:r>
          </w:p>
        </w:tc>
      </w:tr>
    </w:tbl>
    <w:p>
      <w:pPr>
        <w:spacing w:after="0" w:line="292" w:lineRule="auto"/>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0"/>
              </w:rPr>
            </w:pPr>
          </w:p>
          <w:p>
            <w:pPr>
              <w:pStyle w:val="14"/>
              <w:spacing w:line="292" w:lineRule="auto"/>
              <w:ind w:left="28" w:right="5"/>
              <w:rPr>
                <w:sz w:val="20"/>
              </w:rPr>
            </w:pPr>
            <w:r>
              <w:rPr>
                <w:rFonts w:ascii="Times New Roman" w:eastAsia="Times New Roman"/>
                <w:sz w:val="20"/>
              </w:rPr>
              <w:t xml:space="preserve">5605 </w:t>
            </w:r>
            <w:r>
              <w:rPr>
                <w:spacing w:val="-4"/>
                <w:sz w:val="20"/>
              </w:rPr>
              <w:t>船舶与海</w:t>
            </w:r>
            <w:r>
              <w:rPr>
                <w:sz w:val="20"/>
              </w:rPr>
              <w:t>洋工程装备类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29"/>
              </w:rPr>
            </w:pPr>
          </w:p>
          <w:p>
            <w:pPr>
              <w:pStyle w:val="14"/>
              <w:ind w:left="39" w:right="32"/>
              <w:jc w:val="center"/>
              <w:rPr>
                <w:rFonts w:ascii="Times New Roman"/>
                <w:sz w:val="20"/>
              </w:rPr>
            </w:pPr>
            <w:r>
              <w:rPr>
                <w:rFonts w:ascii="Times New Roman"/>
                <w:sz w:val="20"/>
              </w:rPr>
              <w:t>560509</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0"/>
              </w:rPr>
            </w:pPr>
          </w:p>
          <w:p>
            <w:pPr>
              <w:pStyle w:val="14"/>
              <w:spacing w:line="292" w:lineRule="auto"/>
              <w:ind w:left="26" w:right="99"/>
              <w:rPr>
                <w:sz w:val="20"/>
              </w:rPr>
            </w:pPr>
            <w:r>
              <w:rPr>
                <w:sz w:val="20"/>
              </w:rPr>
              <w:t>船舶动力工程技术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47" w:line="292" w:lineRule="auto"/>
              <w:ind w:left="25" w:right="442"/>
              <w:rPr>
                <w:sz w:val="20"/>
              </w:rPr>
            </w:pPr>
            <w:r>
              <w:rPr>
                <w:sz w:val="20"/>
              </w:rPr>
              <w:t xml:space="preserve">机械工程技术人员 </w:t>
            </w:r>
            <w:r>
              <w:rPr>
                <w:spacing w:val="-2"/>
                <w:sz w:val="20"/>
              </w:rPr>
              <w:t>船舶指挥和引航人员</w:t>
            </w:r>
            <w:r>
              <w:rPr>
                <w:sz w:val="20"/>
              </w:rPr>
              <w:t>船舶制造人员</w:t>
            </w:r>
          </w:p>
          <w:p>
            <w:pPr>
              <w:pStyle w:val="14"/>
              <w:spacing w:line="254" w:lineRule="exact"/>
              <w:ind w:left="25"/>
              <w:rPr>
                <w:sz w:val="20"/>
              </w:rPr>
            </w:pPr>
            <w:r>
              <w:rPr>
                <w:sz w:val="20"/>
              </w:rPr>
              <w:t>机械设备修理人员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1"/>
              </w:rPr>
            </w:pPr>
          </w:p>
          <w:p>
            <w:pPr>
              <w:pStyle w:val="14"/>
              <w:spacing w:before="1" w:line="292" w:lineRule="auto"/>
              <w:ind w:left="25" w:right="43"/>
              <w:rPr>
                <w:sz w:val="20"/>
              </w:rPr>
            </w:pPr>
            <w:r>
              <w:rPr>
                <w:sz w:val="20"/>
              </w:rPr>
              <w:t xml:space="preserve">船舶制造与修理 </w:t>
            </w:r>
            <w:r>
              <w:rPr>
                <w:spacing w:val="-3"/>
                <w:sz w:val="20"/>
              </w:rPr>
              <w:t>船舶机械装置安装</w:t>
            </w:r>
            <w:r>
              <w:rPr>
                <w:sz w:val="20"/>
              </w:rPr>
              <w:t>与维修</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29"/>
              </w:rPr>
            </w:pPr>
          </w:p>
          <w:p>
            <w:pPr>
              <w:pStyle w:val="14"/>
              <w:ind w:left="24"/>
              <w:rPr>
                <w:sz w:val="20"/>
              </w:rPr>
            </w:pPr>
            <w:r>
              <w:rPr>
                <w:sz w:val="20"/>
              </w:rPr>
              <w:t>轮机工程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26"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21"/>
              </w:rPr>
            </w:pPr>
          </w:p>
          <w:p>
            <w:pPr>
              <w:pStyle w:val="14"/>
              <w:spacing w:line="292" w:lineRule="auto"/>
              <w:ind w:left="28" w:right="140"/>
              <w:rPr>
                <w:sz w:val="20"/>
              </w:rPr>
            </w:pPr>
            <w:r>
              <w:rPr>
                <w:rFonts w:ascii="Times New Roman" w:eastAsia="Times New Roman"/>
                <w:sz w:val="20"/>
              </w:rPr>
              <w:t xml:space="preserve">5606 </w:t>
            </w:r>
            <w:r>
              <w:rPr>
                <w:spacing w:val="-5"/>
                <w:sz w:val="20"/>
              </w:rPr>
              <w:t>航空装</w:t>
            </w:r>
            <w:r>
              <w:rPr>
                <w:sz w:val="20"/>
              </w:rPr>
              <w:t>备类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30"/>
              </w:rPr>
            </w:pPr>
          </w:p>
          <w:p>
            <w:pPr>
              <w:pStyle w:val="14"/>
              <w:ind w:left="39" w:right="32"/>
              <w:jc w:val="center"/>
              <w:rPr>
                <w:rFonts w:ascii="Times New Roman"/>
                <w:sz w:val="20"/>
              </w:rPr>
            </w:pPr>
            <w:r>
              <w:rPr>
                <w:rFonts w:ascii="Times New Roman"/>
                <w:sz w:val="20"/>
              </w:rPr>
              <w:t>560601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21"/>
              </w:rPr>
            </w:pPr>
          </w:p>
          <w:p>
            <w:pPr>
              <w:pStyle w:val="14"/>
              <w:spacing w:line="292" w:lineRule="auto"/>
              <w:ind w:left="26" w:right="99"/>
              <w:rPr>
                <w:sz w:val="20"/>
              </w:rPr>
            </w:pPr>
            <w:r>
              <w:rPr>
                <w:sz w:val="20"/>
              </w:rPr>
              <w:t>飞行器制造技术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2"/>
              </w:rPr>
            </w:pPr>
          </w:p>
          <w:p>
            <w:pPr>
              <w:pStyle w:val="14"/>
              <w:spacing w:line="292" w:lineRule="auto"/>
              <w:ind w:left="26" w:right="577"/>
              <w:rPr>
                <w:sz w:val="20"/>
              </w:rPr>
            </w:pPr>
            <w:r>
              <w:rPr>
                <w:sz w:val="20"/>
              </w:rPr>
              <w:t xml:space="preserve">钣铆装配 </w:t>
            </w:r>
            <w:r>
              <w:rPr>
                <w:spacing w:val="-4"/>
                <w:sz w:val="20"/>
              </w:rPr>
              <w:t>结构件加工</w:t>
            </w:r>
          </w:p>
          <w:p>
            <w:pPr>
              <w:pStyle w:val="14"/>
              <w:spacing w:line="255" w:lineRule="exact"/>
              <w:ind w:left="26"/>
              <w:rPr>
                <w:sz w:val="20"/>
              </w:rPr>
            </w:pPr>
            <w:r>
              <w:rPr>
                <w:sz w:val="20"/>
              </w:rPr>
              <w:t>飞机钣金成形</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7"/>
              <w:ind w:left="25"/>
              <w:rPr>
                <w:sz w:val="20"/>
              </w:rPr>
            </w:pPr>
            <w:r>
              <w:rPr>
                <w:sz w:val="20"/>
              </w:rPr>
              <w:t>航空工程技术人员</w:t>
            </w:r>
          </w:p>
          <w:p>
            <w:pPr>
              <w:pStyle w:val="14"/>
              <w:spacing w:before="56" w:line="292" w:lineRule="auto"/>
              <w:ind w:left="25" w:right="43"/>
              <w:rPr>
                <w:sz w:val="20"/>
              </w:rPr>
            </w:pPr>
            <w:r>
              <w:rPr>
                <w:sz w:val="20"/>
              </w:rPr>
              <w:t>航空产品装配、调试人员机械冷加工人员</w:t>
            </w:r>
          </w:p>
          <w:p>
            <w:pPr>
              <w:pStyle w:val="14"/>
              <w:spacing w:line="255" w:lineRule="exact"/>
              <w:ind w:left="25"/>
              <w:rPr>
                <w:sz w:val="20"/>
              </w:rPr>
            </w:pPr>
            <w:r>
              <w:rPr>
                <w:sz w:val="20"/>
              </w:rPr>
              <w:t>机械工程技术人员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2"/>
              </w:rPr>
            </w:pPr>
          </w:p>
          <w:p>
            <w:pPr>
              <w:pStyle w:val="14"/>
              <w:ind w:left="25"/>
              <w:rPr>
                <w:sz w:val="20"/>
              </w:rPr>
            </w:pPr>
            <w:r>
              <w:rPr>
                <w:sz w:val="20"/>
              </w:rPr>
              <w:t>飞机维修</w:t>
            </w:r>
          </w:p>
          <w:p>
            <w:pPr>
              <w:pStyle w:val="14"/>
              <w:spacing w:before="56" w:line="292" w:lineRule="auto"/>
              <w:ind w:left="25" w:right="442"/>
              <w:rPr>
                <w:sz w:val="20"/>
              </w:rPr>
            </w:pPr>
            <w:r>
              <w:rPr>
                <w:sz w:val="20"/>
              </w:rPr>
              <w:t>机械加工技术模具制造技术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68" w:line="292" w:lineRule="auto"/>
              <w:ind w:left="24" w:right="183"/>
              <w:rPr>
                <w:sz w:val="20"/>
              </w:rPr>
            </w:pPr>
            <w:r>
              <w:rPr>
                <w:sz w:val="20"/>
              </w:rPr>
              <w:t>飞行器制造工程</w:t>
            </w:r>
          </w:p>
          <w:p>
            <w:pPr>
              <w:pStyle w:val="14"/>
              <w:spacing w:line="255" w:lineRule="exact"/>
              <w:ind w:left="24"/>
              <w:rPr>
                <w:sz w:val="20"/>
              </w:rPr>
            </w:pPr>
            <w:r>
              <w:rPr>
                <w:sz w:val="20"/>
              </w:rPr>
              <w:t>机械设计制造</w:t>
            </w:r>
          </w:p>
          <w:p>
            <w:pPr>
              <w:pStyle w:val="14"/>
              <w:spacing w:before="55"/>
              <w:ind w:left="24"/>
              <w:rPr>
                <w:sz w:val="20"/>
              </w:rPr>
            </w:pPr>
            <w:r>
              <w:rPr>
                <w:sz w:val="20"/>
              </w:rPr>
              <w:t>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81"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57" w:line="292" w:lineRule="auto"/>
              <w:ind w:left="28" w:right="140"/>
              <w:rPr>
                <w:sz w:val="20"/>
              </w:rPr>
            </w:pPr>
            <w:r>
              <w:rPr>
                <w:rFonts w:ascii="Times New Roman" w:eastAsia="Times New Roman"/>
                <w:sz w:val="20"/>
              </w:rPr>
              <w:t xml:space="preserve">5606 </w:t>
            </w:r>
            <w:r>
              <w:rPr>
                <w:spacing w:val="-5"/>
                <w:sz w:val="20"/>
              </w:rPr>
              <w:t>航空装</w:t>
            </w:r>
            <w:r>
              <w:rPr>
                <w:sz w:val="20"/>
              </w:rPr>
              <w:t>备类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8"/>
              </w:rPr>
            </w:pPr>
          </w:p>
          <w:p>
            <w:pPr>
              <w:pStyle w:val="14"/>
              <w:ind w:left="39" w:right="32"/>
              <w:jc w:val="center"/>
              <w:rPr>
                <w:rFonts w:ascii="Times New Roman"/>
                <w:sz w:val="20"/>
              </w:rPr>
            </w:pPr>
            <w:r>
              <w:rPr>
                <w:rFonts w:ascii="Times New Roman"/>
                <w:sz w:val="20"/>
              </w:rPr>
              <w:t>560602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57" w:line="292" w:lineRule="auto"/>
              <w:ind w:left="26" w:right="99"/>
              <w:rPr>
                <w:sz w:val="20"/>
              </w:rPr>
            </w:pPr>
            <w:r>
              <w:rPr>
                <w:sz w:val="20"/>
              </w:rPr>
              <w:t>飞行器维修技术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7"/>
              </w:rPr>
            </w:pPr>
          </w:p>
          <w:p>
            <w:pPr>
              <w:pStyle w:val="14"/>
              <w:spacing w:before="1"/>
              <w:ind w:left="25"/>
              <w:rPr>
                <w:sz w:val="20"/>
              </w:rPr>
            </w:pPr>
            <w:r>
              <w:rPr>
                <w:sz w:val="20"/>
              </w:rPr>
              <w:t>航空产品装配、调试人员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57"/>
              <w:ind w:left="25"/>
              <w:rPr>
                <w:sz w:val="20"/>
              </w:rPr>
            </w:pPr>
            <w:r>
              <w:rPr>
                <w:sz w:val="20"/>
              </w:rPr>
              <w:t>飞机维修</w:t>
            </w:r>
          </w:p>
          <w:p>
            <w:pPr>
              <w:pStyle w:val="14"/>
              <w:spacing w:before="56"/>
              <w:ind w:left="25"/>
              <w:rPr>
                <w:sz w:val="20"/>
              </w:rPr>
            </w:pPr>
            <w:r>
              <w:rPr>
                <w:sz w:val="20"/>
              </w:rPr>
              <w:t>机械加工技术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57" w:line="292" w:lineRule="auto"/>
              <w:ind w:left="24" w:right="183"/>
              <w:rPr>
                <w:sz w:val="20"/>
              </w:rPr>
            </w:pPr>
            <w:r>
              <w:rPr>
                <w:sz w:val="20"/>
              </w:rPr>
              <w:t>飞行器制造工程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71"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line="292" w:lineRule="auto"/>
              <w:ind w:left="28" w:right="140"/>
              <w:rPr>
                <w:sz w:val="20"/>
              </w:rPr>
            </w:pPr>
            <w:r>
              <w:rPr>
                <w:rFonts w:ascii="Times New Roman" w:eastAsia="Times New Roman"/>
                <w:sz w:val="20"/>
              </w:rPr>
              <w:t xml:space="preserve">5606 </w:t>
            </w:r>
            <w:r>
              <w:rPr>
                <w:spacing w:val="-5"/>
                <w:sz w:val="20"/>
              </w:rPr>
              <w:t>航空装</w:t>
            </w:r>
            <w:r>
              <w:rPr>
                <w:sz w:val="20"/>
              </w:rPr>
              <w:t>备类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6"/>
              <w:rPr>
                <w:rFonts w:ascii="方正小标宋简体"/>
                <w:sz w:val="24"/>
              </w:rPr>
            </w:pPr>
          </w:p>
          <w:p>
            <w:pPr>
              <w:pStyle w:val="14"/>
              <w:ind w:left="39" w:right="32"/>
              <w:jc w:val="center"/>
              <w:rPr>
                <w:rFonts w:ascii="Times New Roman"/>
                <w:sz w:val="20"/>
              </w:rPr>
            </w:pPr>
            <w:r>
              <w:rPr>
                <w:rFonts w:ascii="Times New Roman"/>
                <w:sz w:val="20"/>
              </w:rPr>
              <w:t>560603</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before="1" w:line="292" w:lineRule="auto"/>
              <w:ind w:left="26" w:right="99"/>
              <w:rPr>
                <w:sz w:val="20"/>
              </w:rPr>
            </w:pPr>
            <w:r>
              <w:rPr>
                <w:sz w:val="20"/>
              </w:rPr>
              <w:t>航空发动机制造技术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26" w:right="178"/>
              <w:rPr>
                <w:sz w:val="20"/>
              </w:rPr>
            </w:pPr>
            <w:r>
              <w:rPr>
                <w:sz w:val="20"/>
              </w:rPr>
              <w:t>多轴精密数控加工</w:t>
            </w:r>
          </w:p>
          <w:p>
            <w:pPr>
              <w:pStyle w:val="14"/>
              <w:spacing w:line="292" w:lineRule="auto"/>
              <w:ind w:left="26" w:right="178"/>
              <w:rPr>
                <w:sz w:val="20"/>
              </w:rPr>
            </w:pPr>
            <w:r>
              <w:rPr>
                <w:sz w:val="20"/>
              </w:rPr>
              <w:t>航空发动机工装制造技术</w:t>
            </w:r>
          </w:p>
          <w:p>
            <w:pPr>
              <w:pStyle w:val="14"/>
              <w:spacing w:line="255" w:lineRule="exact"/>
              <w:ind w:left="26"/>
              <w:rPr>
                <w:sz w:val="20"/>
              </w:rPr>
            </w:pPr>
            <w:r>
              <w:rPr>
                <w:sz w:val="20"/>
              </w:rPr>
              <w:t>航空发动机特种</w:t>
            </w:r>
          </w:p>
          <w:p>
            <w:pPr>
              <w:pStyle w:val="14"/>
              <w:spacing w:before="54"/>
              <w:ind w:left="26"/>
              <w:rPr>
                <w:sz w:val="20"/>
              </w:rPr>
            </w:pPr>
            <w:r>
              <w:rPr>
                <w:sz w:val="20"/>
              </w:rPr>
              <w:t>加工</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1"/>
              <w:rPr>
                <w:rFonts w:ascii="方正小标宋简体"/>
                <w:sz w:val="25"/>
              </w:rPr>
            </w:pPr>
          </w:p>
          <w:p>
            <w:pPr>
              <w:pStyle w:val="14"/>
              <w:spacing w:before="1"/>
              <w:ind w:left="25"/>
              <w:rPr>
                <w:sz w:val="20"/>
              </w:rPr>
            </w:pPr>
            <w:r>
              <w:rPr>
                <w:sz w:val="20"/>
              </w:rPr>
              <w:t>航空工程技术人员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5"/>
              <w:rPr>
                <w:rFonts w:ascii="方正小标宋简体"/>
                <w:sz w:val="16"/>
              </w:rPr>
            </w:pPr>
          </w:p>
          <w:p>
            <w:pPr>
              <w:pStyle w:val="14"/>
              <w:ind w:left="25"/>
              <w:rPr>
                <w:sz w:val="20"/>
              </w:rPr>
            </w:pPr>
            <w:r>
              <w:rPr>
                <w:sz w:val="20"/>
              </w:rPr>
              <w:t>飞机维修</w:t>
            </w:r>
          </w:p>
          <w:p>
            <w:pPr>
              <w:pStyle w:val="14"/>
              <w:spacing w:before="56"/>
              <w:ind w:left="25"/>
              <w:rPr>
                <w:sz w:val="20"/>
              </w:rPr>
            </w:pPr>
            <w:r>
              <w:rPr>
                <w:sz w:val="20"/>
              </w:rPr>
              <w:t>机械加工技术</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6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8"/>
              </w:rPr>
            </w:pPr>
          </w:p>
          <w:p>
            <w:pPr>
              <w:pStyle w:val="14"/>
              <w:spacing w:line="292" w:lineRule="auto"/>
              <w:ind w:left="28" w:right="140"/>
              <w:rPr>
                <w:sz w:val="20"/>
              </w:rPr>
            </w:pPr>
            <w:r>
              <w:rPr>
                <w:rFonts w:ascii="Times New Roman" w:eastAsia="Times New Roman"/>
                <w:sz w:val="20"/>
              </w:rPr>
              <w:t xml:space="preserve">5606 </w:t>
            </w:r>
            <w:r>
              <w:rPr>
                <w:spacing w:val="-5"/>
                <w:sz w:val="20"/>
              </w:rPr>
              <w:t>航空装</w:t>
            </w:r>
            <w:r>
              <w:rPr>
                <w:sz w:val="20"/>
              </w:rPr>
              <w:t>备类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0"/>
              <w:rPr>
                <w:rFonts w:ascii="方正小标宋简体"/>
                <w:sz w:val="15"/>
              </w:rPr>
            </w:pPr>
          </w:p>
          <w:p>
            <w:pPr>
              <w:pStyle w:val="14"/>
              <w:ind w:left="39" w:right="32"/>
              <w:jc w:val="center"/>
              <w:rPr>
                <w:rFonts w:ascii="Times New Roman"/>
                <w:sz w:val="20"/>
              </w:rPr>
            </w:pPr>
            <w:r>
              <w:rPr>
                <w:rFonts w:ascii="Times New Roman"/>
                <w:sz w:val="20"/>
              </w:rPr>
              <w:t>560604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8"/>
              </w:rPr>
            </w:pPr>
          </w:p>
          <w:p>
            <w:pPr>
              <w:pStyle w:val="14"/>
              <w:spacing w:line="292" w:lineRule="auto"/>
              <w:ind w:left="26" w:right="99"/>
              <w:rPr>
                <w:sz w:val="20"/>
              </w:rPr>
            </w:pPr>
            <w:r>
              <w:rPr>
                <w:sz w:val="20"/>
              </w:rPr>
              <w:t>航空发动机装试技术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8"/>
              </w:rPr>
            </w:pPr>
          </w:p>
          <w:p>
            <w:pPr>
              <w:pStyle w:val="14"/>
              <w:spacing w:line="292" w:lineRule="auto"/>
              <w:ind w:left="26" w:right="178"/>
              <w:rPr>
                <w:sz w:val="20"/>
              </w:rPr>
            </w:pPr>
            <w:r>
              <w:rPr>
                <w:sz w:val="20"/>
              </w:rPr>
              <w:t>航空发动机装配航空发动机试车</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9"/>
              </w:rPr>
            </w:pPr>
          </w:p>
          <w:p>
            <w:pPr>
              <w:pStyle w:val="14"/>
              <w:ind w:left="25"/>
              <w:rPr>
                <w:sz w:val="20"/>
              </w:rPr>
            </w:pPr>
            <w:r>
              <w:rPr>
                <w:spacing w:val="-1"/>
                <w:sz w:val="20"/>
              </w:rPr>
              <w:t>航空工程技术人员</w:t>
            </w:r>
          </w:p>
          <w:p>
            <w:pPr>
              <w:pStyle w:val="14"/>
              <w:spacing w:before="56" w:line="292" w:lineRule="auto"/>
              <w:ind w:left="25" w:right="43"/>
              <w:rPr>
                <w:sz w:val="20"/>
              </w:rPr>
            </w:pPr>
            <w:r>
              <w:rPr>
                <w:spacing w:val="-2"/>
                <w:sz w:val="20"/>
              </w:rPr>
              <w:t>航空产品装配、调试人员</w:t>
            </w:r>
            <w:r>
              <w:rPr>
                <w:sz w:val="20"/>
              </w:rPr>
              <w:t>机械工程技术人员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9"/>
              <w:ind w:left="25"/>
              <w:rPr>
                <w:sz w:val="20"/>
              </w:rPr>
            </w:pPr>
            <w:r>
              <w:rPr>
                <w:sz w:val="20"/>
              </w:rPr>
              <w:t>飞机维修</w:t>
            </w:r>
          </w:p>
          <w:p>
            <w:pPr>
              <w:pStyle w:val="14"/>
              <w:spacing w:before="56" w:line="292" w:lineRule="auto"/>
              <w:ind w:left="25" w:right="442"/>
              <w:rPr>
                <w:sz w:val="20"/>
              </w:rPr>
            </w:pPr>
            <w:r>
              <w:rPr>
                <w:sz w:val="20"/>
              </w:rPr>
              <w:t>机械加工技术模具制造技术</w:t>
            </w:r>
          </w:p>
          <w:p>
            <w:pPr>
              <w:pStyle w:val="14"/>
              <w:spacing w:line="255" w:lineRule="exact"/>
              <w:ind w:left="25"/>
              <w:rPr>
                <w:sz w:val="20"/>
              </w:rPr>
            </w:pPr>
            <w:r>
              <w:rPr>
                <w:sz w:val="20"/>
              </w:rPr>
              <w:t>机电设备安装与维</w:t>
            </w:r>
          </w:p>
          <w:p>
            <w:pPr>
              <w:pStyle w:val="14"/>
              <w:spacing w:before="56"/>
              <w:ind w:left="25"/>
              <w:rPr>
                <w:sz w:val="20"/>
              </w:rPr>
            </w:pPr>
            <w:r>
              <w:rPr>
                <w:w w:val="100"/>
                <w:sz w:val="20"/>
              </w:rPr>
              <w:t>修</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9" w:line="292" w:lineRule="auto"/>
              <w:ind w:left="24" w:right="183"/>
              <w:rPr>
                <w:sz w:val="20"/>
              </w:rPr>
            </w:pPr>
            <w:r>
              <w:rPr>
                <w:sz w:val="20"/>
              </w:rPr>
              <w:t>飞行器动力工程</w:t>
            </w:r>
          </w:p>
          <w:p>
            <w:pPr>
              <w:pStyle w:val="14"/>
              <w:spacing w:line="292" w:lineRule="auto"/>
              <w:ind w:left="24" w:right="183"/>
              <w:rPr>
                <w:sz w:val="20"/>
              </w:rPr>
            </w:pPr>
            <w:r>
              <w:rPr>
                <w:sz w:val="20"/>
              </w:rPr>
              <w:t>航空航天工程机械设计制造</w:t>
            </w:r>
          </w:p>
          <w:p>
            <w:pPr>
              <w:pStyle w:val="14"/>
              <w:spacing w:line="255" w:lineRule="exact"/>
              <w:ind w:left="24"/>
              <w:rPr>
                <w:sz w:val="20"/>
              </w:rPr>
            </w:pPr>
            <w:r>
              <w:rPr>
                <w:sz w:val="20"/>
              </w:rPr>
              <w:t>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64"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1"/>
              </w:rPr>
            </w:pPr>
          </w:p>
          <w:p>
            <w:pPr>
              <w:pStyle w:val="14"/>
              <w:spacing w:line="292" w:lineRule="auto"/>
              <w:ind w:left="28" w:right="140"/>
              <w:rPr>
                <w:sz w:val="20"/>
              </w:rPr>
            </w:pPr>
            <w:r>
              <w:rPr>
                <w:rFonts w:ascii="Times New Roman" w:eastAsia="Times New Roman"/>
                <w:sz w:val="20"/>
              </w:rPr>
              <w:t xml:space="preserve">5606 </w:t>
            </w:r>
            <w:r>
              <w:rPr>
                <w:spacing w:val="-5"/>
                <w:sz w:val="20"/>
              </w:rPr>
              <w:t>航空装</w:t>
            </w:r>
            <w:r>
              <w:rPr>
                <w:sz w:val="20"/>
              </w:rPr>
              <w:t>备类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0"/>
              </w:rPr>
            </w:pPr>
          </w:p>
          <w:p>
            <w:pPr>
              <w:pStyle w:val="14"/>
              <w:ind w:left="39" w:right="32"/>
              <w:jc w:val="center"/>
              <w:rPr>
                <w:rFonts w:ascii="Times New Roman"/>
                <w:sz w:val="20"/>
              </w:rPr>
            </w:pPr>
            <w:r>
              <w:rPr>
                <w:rFonts w:ascii="Times New Roman"/>
                <w:sz w:val="20"/>
              </w:rPr>
              <w:t>560605</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1"/>
              </w:rPr>
            </w:pPr>
          </w:p>
          <w:p>
            <w:pPr>
              <w:pStyle w:val="14"/>
              <w:spacing w:line="292" w:lineRule="auto"/>
              <w:ind w:left="26" w:right="99"/>
              <w:rPr>
                <w:sz w:val="20"/>
              </w:rPr>
            </w:pPr>
            <w:r>
              <w:rPr>
                <w:sz w:val="20"/>
              </w:rPr>
              <w:t>航空发动机维修技术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42" w:line="292" w:lineRule="auto"/>
              <w:ind w:left="26" w:right="178"/>
              <w:rPr>
                <w:sz w:val="20"/>
              </w:rPr>
            </w:pPr>
            <w:r>
              <w:rPr>
                <w:sz w:val="20"/>
              </w:rPr>
              <w:t>发动机检测技术发动机修理与装</w:t>
            </w:r>
          </w:p>
          <w:p>
            <w:pPr>
              <w:pStyle w:val="14"/>
              <w:spacing w:line="255" w:lineRule="exact"/>
              <w:ind w:left="26"/>
              <w:rPr>
                <w:sz w:val="20"/>
              </w:rPr>
            </w:pPr>
            <w:r>
              <w:rPr>
                <w:w w:val="100"/>
                <w:sz w:val="20"/>
              </w:rPr>
              <w:t>配</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ind w:left="25"/>
              <w:rPr>
                <w:sz w:val="20"/>
              </w:rPr>
            </w:pPr>
            <w:r>
              <w:rPr>
                <w:sz w:val="20"/>
              </w:rPr>
              <w:t>航空产品装配、调试人员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1"/>
              </w:rPr>
            </w:pPr>
          </w:p>
          <w:p>
            <w:pPr>
              <w:pStyle w:val="14"/>
              <w:spacing w:before="1"/>
              <w:ind w:left="25"/>
              <w:rPr>
                <w:sz w:val="20"/>
              </w:rPr>
            </w:pPr>
            <w:r>
              <w:rPr>
                <w:sz w:val="20"/>
              </w:rPr>
              <w:t>飞机维修</w:t>
            </w:r>
          </w:p>
          <w:p>
            <w:pPr>
              <w:pStyle w:val="14"/>
              <w:spacing w:before="55"/>
              <w:ind w:left="25"/>
              <w:rPr>
                <w:sz w:val="20"/>
              </w:rPr>
            </w:pPr>
            <w:r>
              <w:rPr>
                <w:sz w:val="20"/>
              </w:rPr>
              <w:t>机械加工技术</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65"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28"/>
              </w:rPr>
            </w:pPr>
          </w:p>
          <w:p>
            <w:pPr>
              <w:pStyle w:val="14"/>
              <w:spacing w:before="1" w:line="292" w:lineRule="auto"/>
              <w:ind w:left="28" w:right="140"/>
              <w:rPr>
                <w:sz w:val="20"/>
              </w:rPr>
            </w:pPr>
            <w:r>
              <w:rPr>
                <w:rFonts w:ascii="Times New Roman" w:eastAsia="Times New Roman"/>
                <w:sz w:val="20"/>
              </w:rPr>
              <w:t xml:space="preserve">5606 </w:t>
            </w:r>
            <w:r>
              <w:rPr>
                <w:spacing w:val="-5"/>
                <w:sz w:val="20"/>
              </w:rPr>
              <w:t>航空装</w:t>
            </w:r>
            <w:r>
              <w:rPr>
                <w:sz w:val="20"/>
              </w:rPr>
              <w:t>备类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2"/>
              <w:rPr>
                <w:rFonts w:ascii="方正小标宋简体"/>
                <w:sz w:val="15"/>
              </w:rPr>
            </w:pPr>
          </w:p>
          <w:p>
            <w:pPr>
              <w:pStyle w:val="14"/>
              <w:spacing w:before="1"/>
              <w:ind w:left="39" w:right="32"/>
              <w:jc w:val="center"/>
              <w:rPr>
                <w:rFonts w:ascii="Times New Roman"/>
                <w:sz w:val="20"/>
              </w:rPr>
            </w:pPr>
            <w:r>
              <w:rPr>
                <w:rFonts w:ascii="Times New Roman"/>
                <w:sz w:val="20"/>
              </w:rPr>
              <w:t>560606</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8"/>
              </w:rPr>
            </w:pPr>
          </w:p>
          <w:p>
            <w:pPr>
              <w:pStyle w:val="14"/>
              <w:spacing w:line="292" w:lineRule="auto"/>
              <w:ind w:left="26" w:right="99"/>
              <w:rPr>
                <w:sz w:val="20"/>
              </w:rPr>
            </w:pPr>
            <w:r>
              <w:rPr>
                <w:sz w:val="20"/>
              </w:rPr>
              <w:t>飞机机载设备制造技术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9"/>
              </w:rPr>
            </w:pPr>
          </w:p>
          <w:p>
            <w:pPr>
              <w:pStyle w:val="14"/>
              <w:ind w:left="25"/>
              <w:rPr>
                <w:sz w:val="20"/>
              </w:rPr>
            </w:pPr>
            <w:r>
              <w:rPr>
                <w:spacing w:val="-1"/>
                <w:sz w:val="20"/>
              </w:rPr>
              <w:t>航空工程技术人员</w:t>
            </w:r>
          </w:p>
          <w:p>
            <w:pPr>
              <w:pStyle w:val="14"/>
              <w:spacing w:before="56" w:line="292" w:lineRule="auto"/>
              <w:ind w:left="25" w:right="43"/>
              <w:rPr>
                <w:sz w:val="20"/>
              </w:rPr>
            </w:pPr>
            <w:r>
              <w:rPr>
                <w:spacing w:val="-2"/>
                <w:sz w:val="20"/>
              </w:rPr>
              <w:t>航空产品装配、调试人员</w:t>
            </w:r>
            <w:r>
              <w:rPr>
                <w:sz w:val="20"/>
              </w:rPr>
              <w:t>仪器仪表装配人员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0"/>
              </w:rPr>
            </w:pPr>
          </w:p>
          <w:p>
            <w:pPr>
              <w:pStyle w:val="14"/>
              <w:spacing w:before="1"/>
              <w:ind w:left="25"/>
              <w:rPr>
                <w:sz w:val="20"/>
              </w:rPr>
            </w:pPr>
            <w:r>
              <w:rPr>
                <w:sz w:val="20"/>
              </w:rPr>
              <w:t>飞机维修</w:t>
            </w:r>
          </w:p>
          <w:p>
            <w:pPr>
              <w:pStyle w:val="14"/>
              <w:spacing w:before="55" w:line="292" w:lineRule="auto"/>
              <w:ind w:left="25" w:right="442"/>
              <w:jc w:val="both"/>
              <w:rPr>
                <w:sz w:val="20"/>
              </w:rPr>
            </w:pPr>
            <w:r>
              <w:rPr>
                <w:sz w:val="20"/>
              </w:rPr>
              <w:t>机械加工技术电子技术应用机电技术应用</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32" w:line="292" w:lineRule="auto"/>
              <w:ind w:left="24" w:right="183"/>
              <w:rPr>
                <w:sz w:val="20"/>
              </w:rPr>
            </w:pPr>
            <w:r>
              <w:rPr>
                <w:sz w:val="20"/>
              </w:rPr>
              <w:t>电气工程及其自动化</w:t>
            </w:r>
          </w:p>
          <w:p>
            <w:pPr>
              <w:pStyle w:val="14"/>
              <w:spacing w:line="292" w:lineRule="auto"/>
              <w:ind w:left="24" w:right="183"/>
              <w:rPr>
                <w:sz w:val="20"/>
              </w:rPr>
            </w:pPr>
            <w:r>
              <w:rPr>
                <w:sz w:val="20"/>
              </w:rPr>
              <w:t>电子信息工程测控技术与仪</w:t>
            </w:r>
          </w:p>
          <w:p>
            <w:pPr>
              <w:pStyle w:val="14"/>
              <w:spacing w:line="255" w:lineRule="exact"/>
              <w:ind w:left="24"/>
              <w:rPr>
                <w:sz w:val="20"/>
              </w:rPr>
            </w:pPr>
            <w:r>
              <w:rPr>
                <w:w w:val="100"/>
                <w:sz w:val="20"/>
              </w:rPr>
              <w:t>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4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9"/>
              </w:rPr>
            </w:pPr>
          </w:p>
          <w:p>
            <w:pPr>
              <w:pStyle w:val="14"/>
              <w:spacing w:line="292" w:lineRule="auto"/>
              <w:ind w:left="28" w:right="140"/>
              <w:rPr>
                <w:sz w:val="20"/>
              </w:rPr>
            </w:pPr>
            <w:r>
              <w:rPr>
                <w:rFonts w:ascii="Times New Roman" w:eastAsia="Times New Roman"/>
                <w:sz w:val="20"/>
              </w:rPr>
              <w:t xml:space="preserve">5606 </w:t>
            </w:r>
            <w:r>
              <w:rPr>
                <w:spacing w:val="-5"/>
                <w:sz w:val="20"/>
              </w:rPr>
              <w:t>航空装</w:t>
            </w:r>
            <w:r>
              <w:rPr>
                <w:sz w:val="20"/>
              </w:rPr>
              <w:t>备类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28"/>
              </w:rPr>
            </w:pPr>
          </w:p>
          <w:p>
            <w:pPr>
              <w:pStyle w:val="14"/>
              <w:ind w:left="39" w:right="32"/>
              <w:jc w:val="center"/>
              <w:rPr>
                <w:rFonts w:ascii="Times New Roman"/>
                <w:sz w:val="20"/>
              </w:rPr>
            </w:pPr>
            <w:r>
              <w:rPr>
                <w:rFonts w:ascii="Times New Roman"/>
                <w:sz w:val="20"/>
              </w:rPr>
              <w:t>560607</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9"/>
              </w:rPr>
            </w:pPr>
          </w:p>
          <w:p>
            <w:pPr>
              <w:pStyle w:val="14"/>
              <w:spacing w:before="1" w:line="292" w:lineRule="auto"/>
              <w:ind w:left="26" w:right="99"/>
              <w:rPr>
                <w:sz w:val="20"/>
              </w:rPr>
            </w:pPr>
            <w:r>
              <w:rPr>
                <w:sz w:val="20"/>
              </w:rPr>
              <w:t>飞机机载设备维修技术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29" w:line="292" w:lineRule="auto"/>
              <w:ind w:left="26" w:right="178"/>
              <w:jc w:val="both"/>
              <w:rPr>
                <w:sz w:val="20"/>
              </w:rPr>
            </w:pPr>
            <w:r>
              <w:rPr>
                <w:sz w:val="20"/>
              </w:rPr>
              <w:t>无线电雷达系统仪表与显示系统导航系统</w:t>
            </w:r>
          </w:p>
          <w:p>
            <w:pPr>
              <w:pStyle w:val="14"/>
              <w:spacing w:line="254" w:lineRule="exact"/>
              <w:ind w:left="26"/>
              <w:rPr>
                <w:sz w:val="20"/>
              </w:rPr>
            </w:pPr>
            <w:r>
              <w:rPr>
                <w:sz w:val="20"/>
              </w:rPr>
              <w:t>飞机军械系统</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8"/>
              </w:rPr>
            </w:pPr>
          </w:p>
          <w:p>
            <w:pPr>
              <w:pStyle w:val="14"/>
              <w:spacing w:before="1"/>
              <w:ind w:left="25"/>
              <w:rPr>
                <w:sz w:val="20"/>
              </w:rPr>
            </w:pPr>
            <w:r>
              <w:rPr>
                <w:sz w:val="20"/>
              </w:rPr>
              <w:t>航空产品装配、调试人员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9"/>
              </w:rPr>
            </w:pPr>
          </w:p>
          <w:p>
            <w:pPr>
              <w:pStyle w:val="14"/>
              <w:ind w:left="25"/>
              <w:rPr>
                <w:sz w:val="20"/>
              </w:rPr>
            </w:pPr>
            <w:r>
              <w:rPr>
                <w:sz w:val="20"/>
              </w:rPr>
              <w:t>飞机维修</w:t>
            </w:r>
          </w:p>
          <w:p>
            <w:pPr>
              <w:pStyle w:val="14"/>
              <w:spacing w:before="56"/>
              <w:ind w:left="25"/>
              <w:rPr>
                <w:sz w:val="20"/>
              </w:rPr>
            </w:pPr>
            <w:r>
              <w:rPr>
                <w:sz w:val="20"/>
              </w:rPr>
              <w:t>机电技术应用</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0"/>
              </w:rPr>
            </w:pPr>
          </w:p>
          <w:p>
            <w:pPr>
              <w:pStyle w:val="14"/>
              <w:spacing w:line="292" w:lineRule="auto"/>
              <w:ind w:left="24" w:right="183"/>
              <w:rPr>
                <w:sz w:val="20"/>
              </w:rPr>
            </w:pPr>
            <w:r>
              <w:rPr>
                <w:sz w:val="20"/>
              </w:rPr>
              <w:t>飞行器动力工程</w:t>
            </w:r>
          </w:p>
          <w:p>
            <w:pPr>
              <w:pStyle w:val="14"/>
              <w:spacing w:line="255" w:lineRule="exact"/>
              <w:ind w:left="24"/>
              <w:rPr>
                <w:sz w:val="20"/>
              </w:rPr>
            </w:pPr>
            <w:r>
              <w:rPr>
                <w:sz w:val="20"/>
              </w:rPr>
              <w:t>机械工程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20" w:hRule="atLeast"/>
        </w:trPr>
        <w:tc>
          <w:tcPr>
            <w:tcW w:w="1283" w:type="dxa"/>
            <w:tcBorders>
              <w:top w:val="single" w:color="000000" w:sz="4" w:space="0"/>
              <w:left w:val="single" w:color="000000" w:sz="4" w:space="0"/>
              <w:right w:val="single" w:color="000000" w:sz="4" w:space="0"/>
            </w:tcBorders>
          </w:tcPr>
          <w:p>
            <w:pPr>
              <w:pStyle w:val="14"/>
              <w:spacing w:before="14"/>
              <w:rPr>
                <w:rFonts w:ascii="方正小标宋简体"/>
                <w:sz w:val="12"/>
              </w:rPr>
            </w:pPr>
          </w:p>
          <w:p>
            <w:pPr>
              <w:pStyle w:val="14"/>
              <w:spacing w:line="292" w:lineRule="auto"/>
              <w:ind w:left="28" w:right="140"/>
              <w:rPr>
                <w:sz w:val="20"/>
              </w:rPr>
            </w:pPr>
            <w:r>
              <w:rPr>
                <w:rFonts w:ascii="Times New Roman" w:eastAsia="Times New Roman"/>
                <w:sz w:val="20"/>
              </w:rPr>
              <w:t xml:space="preserve">5606 </w:t>
            </w:r>
            <w:r>
              <w:rPr>
                <w:spacing w:val="-5"/>
                <w:sz w:val="20"/>
              </w:rPr>
              <w:t>航空装</w:t>
            </w:r>
            <w:r>
              <w:rPr>
                <w:sz w:val="20"/>
              </w:rPr>
              <w:t>备类</w:t>
            </w:r>
          </w:p>
        </w:tc>
        <w:tc>
          <w:tcPr>
            <w:tcW w:w="921" w:type="dxa"/>
            <w:tcBorders>
              <w:top w:val="single" w:color="000000" w:sz="4" w:space="0"/>
              <w:left w:val="single" w:color="000000" w:sz="4" w:space="0"/>
              <w:right w:val="single" w:color="000000" w:sz="4" w:space="0"/>
            </w:tcBorders>
          </w:tcPr>
          <w:p>
            <w:pPr>
              <w:pStyle w:val="14"/>
              <w:spacing w:before="5"/>
              <w:rPr>
                <w:rFonts w:ascii="方正小标宋简体"/>
                <w:sz w:val="22"/>
              </w:rPr>
            </w:pPr>
          </w:p>
          <w:p>
            <w:pPr>
              <w:pStyle w:val="14"/>
              <w:spacing w:before="1"/>
              <w:ind w:left="39" w:right="32"/>
              <w:jc w:val="center"/>
              <w:rPr>
                <w:rFonts w:ascii="Times New Roman"/>
                <w:sz w:val="20"/>
              </w:rPr>
            </w:pPr>
            <w:r>
              <w:rPr>
                <w:rFonts w:ascii="Times New Roman"/>
                <w:sz w:val="20"/>
              </w:rPr>
              <w:t>560608</w:t>
            </w:r>
          </w:p>
        </w:tc>
        <w:tc>
          <w:tcPr>
            <w:tcW w:w="1139" w:type="dxa"/>
            <w:tcBorders>
              <w:top w:val="single" w:color="000000" w:sz="4" w:space="0"/>
              <w:left w:val="single" w:color="000000" w:sz="4" w:space="0"/>
              <w:right w:val="single" w:color="000000" w:sz="4" w:space="0"/>
            </w:tcBorders>
          </w:tcPr>
          <w:p>
            <w:pPr>
              <w:pStyle w:val="14"/>
              <w:spacing w:before="14"/>
              <w:rPr>
                <w:rFonts w:ascii="方正小标宋简体"/>
                <w:sz w:val="12"/>
              </w:rPr>
            </w:pPr>
          </w:p>
          <w:p>
            <w:pPr>
              <w:pStyle w:val="14"/>
              <w:spacing w:before="1" w:line="292" w:lineRule="auto"/>
              <w:ind w:left="26" w:right="-15"/>
              <w:rPr>
                <w:sz w:val="20"/>
              </w:rPr>
            </w:pPr>
            <w:r>
              <w:rPr>
                <w:spacing w:val="20"/>
                <w:sz w:val="20"/>
              </w:rPr>
              <w:t>航空电子电</w:t>
            </w:r>
            <w:r>
              <w:rPr>
                <w:sz w:val="20"/>
              </w:rPr>
              <w:t>气技术</w:t>
            </w:r>
          </w:p>
        </w:tc>
        <w:tc>
          <w:tcPr>
            <w:tcW w:w="1617" w:type="dxa"/>
            <w:tcBorders>
              <w:top w:val="single" w:color="000000" w:sz="4" w:space="0"/>
              <w:left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right w:val="single" w:color="000000" w:sz="4" w:space="0"/>
            </w:tcBorders>
          </w:tcPr>
          <w:p>
            <w:pPr>
              <w:pStyle w:val="14"/>
              <w:spacing w:before="15"/>
              <w:rPr>
                <w:rFonts w:ascii="方正小标宋简体"/>
                <w:sz w:val="12"/>
              </w:rPr>
            </w:pPr>
          </w:p>
          <w:p>
            <w:pPr>
              <w:pStyle w:val="14"/>
              <w:ind w:left="25"/>
              <w:rPr>
                <w:sz w:val="20"/>
              </w:rPr>
            </w:pPr>
            <w:r>
              <w:rPr>
                <w:sz w:val="20"/>
              </w:rPr>
              <w:t>航空工程技术人员</w:t>
            </w:r>
          </w:p>
          <w:p>
            <w:pPr>
              <w:pStyle w:val="14"/>
              <w:spacing w:before="56"/>
              <w:ind w:left="25"/>
              <w:rPr>
                <w:sz w:val="20"/>
              </w:rPr>
            </w:pPr>
            <w:r>
              <w:rPr>
                <w:sz w:val="20"/>
              </w:rPr>
              <w:t>航空产品装配、调试人员</w:t>
            </w:r>
          </w:p>
        </w:tc>
        <w:tc>
          <w:tcPr>
            <w:tcW w:w="1681" w:type="dxa"/>
            <w:tcBorders>
              <w:top w:val="single" w:color="000000" w:sz="4" w:space="0"/>
              <w:left w:val="single" w:color="000000" w:sz="4" w:space="0"/>
              <w:right w:val="single" w:color="000000" w:sz="4" w:space="0"/>
            </w:tcBorders>
          </w:tcPr>
          <w:p>
            <w:pPr>
              <w:pStyle w:val="14"/>
              <w:spacing w:before="15"/>
              <w:rPr>
                <w:rFonts w:ascii="方正小标宋简体"/>
                <w:sz w:val="12"/>
              </w:rPr>
            </w:pPr>
          </w:p>
          <w:p>
            <w:pPr>
              <w:pStyle w:val="14"/>
              <w:spacing w:line="292" w:lineRule="auto"/>
              <w:ind w:left="25" w:right="442"/>
              <w:rPr>
                <w:sz w:val="20"/>
              </w:rPr>
            </w:pPr>
            <w:r>
              <w:rPr>
                <w:sz w:val="20"/>
              </w:rPr>
              <w:t>电子技术应用机电技术应用</w:t>
            </w:r>
          </w:p>
        </w:tc>
        <w:tc>
          <w:tcPr>
            <w:tcW w:w="1421" w:type="dxa"/>
            <w:tcBorders>
              <w:top w:val="single" w:color="000000" w:sz="4" w:space="0"/>
              <w:left w:val="single" w:color="000000" w:sz="4" w:space="0"/>
              <w:right w:val="single" w:color="000000" w:sz="4" w:space="0"/>
            </w:tcBorders>
          </w:tcPr>
          <w:p>
            <w:pPr>
              <w:pStyle w:val="14"/>
              <w:spacing w:before="71" w:line="292" w:lineRule="auto"/>
              <w:ind w:left="24" w:right="183"/>
              <w:rPr>
                <w:sz w:val="20"/>
              </w:rPr>
            </w:pPr>
            <w:r>
              <w:rPr>
                <w:sz w:val="20"/>
              </w:rPr>
              <w:t>电气工程及其自动化</w:t>
            </w:r>
          </w:p>
          <w:p>
            <w:pPr>
              <w:pStyle w:val="14"/>
              <w:spacing w:line="255" w:lineRule="exact"/>
              <w:ind w:left="24"/>
              <w:rPr>
                <w:sz w:val="20"/>
              </w:rPr>
            </w:pPr>
            <w:r>
              <w:rPr>
                <w:sz w:val="20"/>
              </w:rPr>
              <w:t>电子信息工程</w:t>
            </w:r>
          </w:p>
        </w:tc>
      </w:tr>
    </w:tbl>
    <w:p>
      <w:pPr>
        <w:spacing w:after="0" w:line="255" w:lineRule="exact"/>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7" w:right="3"/>
              <w:jc w:val="center"/>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16"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18"/>
              </w:rPr>
            </w:pPr>
          </w:p>
          <w:p>
            <w:pPr>
              <w:pStyle w:val="14"/>
              <w:spacing w:before="1" w:line="292" w:lineRule="auto"/>
              <w:ind w:left="28" w:right="140"/>
              <w:rPr>
                <w:sz w:val="20"/>
              </w:rPr>
            </w:pPr>
            <w:r>
              <w:rPr>
                <w:rFonts w:ascii="Times New Roman" w:eastAsia="Times New Roman"/>
                <w:sz w:val="20"/>
              </w:rPr>
              <w:t xml:space="preserve">5606 </w:t>
            </w:r>
            <w:r>
              <w:rPr>
                <w:spacing w:val="-5"/>
                <w:sz w:val="20"/>
              </w:rPr>
              <w:t>航空装</w:t>
            </w:r>
            <w:r>
              <w:rPr>
                <w:sz w:val="20"/>
              </w:rPr>
              <w:t>备类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9"/>
              <w:rPr>
                <w:rFonts w:ascii="方正小标宋简体"/>
                <w:sz w:val="25"/>
              </w:rPr>
            </w:pPr>
          </w:p>
          <w:p>
            <w:pPr>
              <w:pStyle w:val="14"/>
              <w:spacing w:before="1"/>
              <w:ind w:left="39" w:right="32"/>
              <w:jc w:val="center"/>
              <w:rPr>
                <w:rFonts w:ascii="Times New Roman"/>
                <w:sz w:val="20"/>
              </w:rPr>
            </w:pPr>
            <w:r>
              <w:rPr>
                <w:rFonts w:ascii="Times New Roman"/>
                <w:sz w:val="20"/>
              </w:rPr>
              <w:t>560609</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
              <w:rPr>
                <w:rFonts w:ascii="方正小标宋简体"/>
                <w:sz w:val="18"/>
              </w:rPr>
            </w:pPr>
          </w:p>
          <w:p>
            <w:pPr>
              <w:pStyle w:val="14"/>
              <w:spacing w:line="292" w:lineRule="auto"/>
              <w:ind w:left="26" w:right="99"/>
              <w:rPr>
                <w:sz w:val="20"/>
              </w:rPr>
            </w:pPr>
            <w:r>
              <w:rPr>
                <w:sz w:val="20"/>
              </w:rPr>
              <w:t>航空材料精密成型技术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1"/>
              </w:rPr>
            </w:pPr>
          </w:p>
          <w:p>
            <w:pPr>
              <w:pStyle w:val="14"/>
              <w:spacing w:line="292" w:lineRule="auto"/>
              <w:ind w:left="26" w:right="178"/>
              <w:rPr>
                <w:sz w:val="20"/>
              </w:rPr>
            </w:pPr>
            <w:r>
              <w:rPr>
                <w:sz w:val="20"/>
              </w:rPr>
              <w:t xml:space="preserve">航空精密锻造 航空精密铸造 </w:t>
            </w:r>
            <w:r>
              <w:rPr>
                <w:spacing w:val="-3"/>
                <w:sz w:val="20"/>
              </w:rPr>
              <w:t>航空复合材料成</w:t>
            </w:r>
            <w:r>
              <w:rPr>
                <w:sz w:val="20"/>
              </w:rPr>
              <w:t>型</w:t>
            </w:r>
          </w:p>
          <w:p>
            <w:pPr>
              <w:pStyle w:val="14"/>
              <w:spacing w:line="254" w:lineRule="exact"/>
              <w:ind w:left="26"/>
              <w:rPr>
                <w:sz w:val="20"/>
              </w:rPr>
            </w:pPr>
            <w:r>
              <w:rPr>
                <w:spacing w:val="-11"/>
                <w:sz w:val="20"/>
              </w:rPr>
              <w:t xml:space="preserve">航空产品 </w:t>
            </w:r>
            <w:r>
              <w:rPr>
                <w:rFonts w:ascii="Times New Roman" w:eastAsia="Times New Roman"/>
                <w:sz w:val="20"/>
              </w:rPr>
              <w:t xml:space="preserve">3D </w:t>
            </w:r>
            <w:r>
              <w:rPr>
                <w:sz w:val="20"/>
              </w:rPr>
              <w:t>打印</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9"/>
              </w:rPr>
            </w:pPr>
          </w:p>
          <w:p>
            <w:pPr>
              <w:pStyle w:val="14"/>
              <w:spacing w:line="292" w:lineRule="auto"/>
              <w:ind w:left="25" w:right="843"/>
              <w:rPr>
                <w:sz w:val="20"/>
              </w:rPr>
            </w:pPr>
            <w:r>
              <w:rPr>
                <w:sz w:val="20"/>
              </w:rPr>
              <w:t>机械热加工人员机械冷加工人员</w:t>
            </w:r>
          </w:p>
          <w:p>
            <w:pPr>
              <w:pStyle w:val="14"/>
              <w:spacing w:line="255" w:lineRule="exact"/>
              <w:ind w:left="25"/>
              <w:rPr>
                <w:sz w:val="20"/>
              </w:rPr>
            </w:pPr>
            <w:r>
              <w:rPr>
                <w:sz w:val="20"/>
              </w:rPr>
              <w:t>工装工具制造加工人员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
              <w:rPr>
                <w:rFonts w:ascii="方正小标宋简体"/>
                <w:sz w:val="18"/>
              </w:rPr>
            </w:pPr>
          </w:p>
          <w:p>
            <w:pPr>
              <w:pStyle w:val="14"/>
              <w:spacing w:line="292" w:lineRule="auto"/>
              <w:ind w:left="24" w:right="442"/>
              <w:rPr>
                <w:sz w:val="20"/>
              </w:rPr>
            </w:pPr>
            <w:r>
              <w:rPr>
                <w:sz w:val="20"/>
              </w:rPr>
              <w:t>机械加工技术模具制造技术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20"/>
              </w:rPr>
            </w:pPr>
          </w:p>
          <w:p>
            <w:pPr>
              <w:pStyle w:val="14"/>
              <w:spacing w:before="1" w:line="292" w:lineRule="auto"/>
              <w:ind w:left="23" w:right="184"/>
              <w:rPr>
                <w:sz w:val="20"/>
              </w:rPr>
            </w:pPr>
            <w:r>
              <w:rPr>
                <w:sz w:val="20"/>
              </w:rPr>
              <w:t>材料成型及控制工程</w:t>
            </w:r>
          </w:p>
          <w:p>
            <w:pPr>
              <w:pStyle w:val="14"/>
              <w:spacing w:line="292" w:lineRule="auto"/>
              <w:ind w:left="23" w:right="184"/>
              <w:rPr>
                <w:sz w:val="20"/>
              </w:rPr>
            </w:pPr>
            <w:r>
              <w:rPr>
                <w:sz w:val="20"/>
              </w:rPr>
              <w:t>复合材料与工程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65"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28"/>
              </w:rPr>
            </w:pPr>
          </w:p>
          <w:p>
            <w:pPr>
              <w:pStyle w:val="14"/>
              <w:spacing w:before="1" w:line="290" w:lineRule="auto"/>
              <w:ind w:left="28" w:right="140"/>
              <w:rPr>
                <w:sz w:val="20"/>
              </w:rPr>
            </w:pPr>
            <w:r>
              <w:rPr>
                <w:rFonts w:ascii="Times New Roman" w:eastAsia="Times New Roman"/>
                <w:sz w:val="20"/>
              </w:rPr>
              <w:t xml:space="preserve">5606 </w:t>
            </w:r>
            <w:r>
              <w:rPr>
                <w:spacing w:val="-5"/>
                <w:sz w:val="20"/>
              </w:rPr>
              <w:t>航空装</w:t>
            </w:r>
            <w:r>
              <w:rPr>
                <w:sz w:val="20"/>
              </w:rPr>
              <w:t>备类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2"/>
              <w:rPr>
                <w:rFonts w:ascii="方正小标宋简体"/>
                <w:sz w:val="15"/>
              </w:rPr>
            </w:pPr>
          </w:p>
          <w:p>
            <w:pPr>
              <w:pStyle w:val="14"/>
              <w:spacing w:before="1"/>
              <w:ind w:left="39" w:right="32"/>
              <w:jc w:val="center"/>
              <w:rPr>
                <w:rFonts w:ascii="Times New Roman"/>
                <w:sz w:val="20"/>
              </w:rPr>
            </w:pPr>
            <w:r>
              <w:rPr>
                <w:rFonts w:ascii="Times New Roman"/>
                <w:sz w:val="20"/>
              </w:rPr>
              <w:t>560610</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8"/>
              </w:rPr>
            </w:pPr>
          </w:p>
          <w:p>
            <w:pPr>
              <w:pStyle w:val="14"/>
              <w:spacing w:line="290" w:lineRule="auto"/>
              <w:ind w:left="26" w:right="99"/>
              <w:rPr>
                <w:sz w:val="20"/>
              </w:rPr>
            </w:pPr>
            <w:r>
              <w:rPr>
                <w:sz w:val="20"/>
              </w:rPr>
              <w:t>无人机应用技术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31" w:line="292" w:lineRule="auto"/>
              <w:ind w:left="26" w:right="178"/>
              <w:jc w:val="both"/>
              <w:rPr>
                <w:sz w:val="20"/>
              </w:rPr>
            </w:pPr>
            <w:r>
              <w:rPr>
                <w:sz w:val="20"/>
              </w:rPr>
              <w:t>无人机装配技术无人机调试与维护技术</w:t>
            </w:r>
          </w:p>
          <w:p>
            <w:pPr>
              <w:pStyle w:val="14"/>
              <w:spacing w:line="253" w:lineRule="exact"/>
              <w:ind w:left="26"/>
              <w:rPr>
                <w:sz w:val="20"/>
              </w:rPr>
            </w:pPr>
            <w:r>
              <w:rPr>
                <w:spacing w:val="-1"/>
                <w:sz w:val="20"/>
              </w:rPr>
              <w:t>无人机操控技术</w:t>
            </w:r>
          </w:p>
          <w:p>
            <w:pPr>
              <w:pStyle w:val="14"/>
              <w:spacing w:before="56"/>
              <w:ind w:left="26"/>
              <w:rPr>
                <w:sz w:val="20"/>
              </w:rPr>
            </w:pPr>
            <w:r>
              <w:rPr>
                <w:spacing w:val="-1"/>
                <w:sz w:val="20"/>
              </w:rPr>
              <w:t>无人机维修技术</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8"/>
              </w:rPr>
            </w:pPr>
          </w:p>
          <w:p>
            <w:pPr>
              <w:pStyle w:val="14"/>
              <w:spacing w:line="290" w:lineRule="auto"/>
              <w:ind w:left="25" w:right="43"/>
              <w:rPr>
                <w:sz w:val="20"/>
              </w:rPr>
            </w:pPr>
            <w:r>
              <w:rPr>
                <w:sz w:val="20"/>
              </w:rPr>
              <w:t>航空产品装配、调试人员测绘服务人员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8"/>
              </w:rPr>
            </w:pPr>
          </w:p>
          <w:p>
            <w:pPr>
              <w:pStyle w:val="14"/>
              <w:spacing w:line="290" w:lineRule="auto"/>
              <w:ind w:left="25" w:right="442"/>
              <w:rPr>
                <w:sz w:val="20"/>
              </w:rPr>
            </w:pPr>
            <w:r>
              <w:rPr>
                <w:sz w:val="20"/>
              </w:rPr>
              <w:t>电子技术应用机电技术应用</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8"/>
              </w:rPr>
            </w:pPr>
          </w:p>
          <w:p>
            <w:pPr>
              <w:pStyle w:val="14"/>
              <w:spacing w:line="290" w:lineRule="auto"/>
              <w:ind w:left="24" w:right="183"/>
              <w:rPr>
                <w:sz w:val="20"/>
              </w:rPr>
            </w:pPr>
            <w:r>
              <w:rPr>
                <w:sz w:val="20"/>
              </w:rPr>
              <w:t>飞行器设计与工程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1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21" w:line="292" w:lineRule="auto"/>
              <w:ind w:left="28" w:right="140"/>
              <w:rPr>
                <w:sz w:val="20"/>
              </w:rPr>
            </w:pPr>
            <w:r>
              <w:rPr>
                <w:rFonts w:ascii="Times New Roman" w:eastAsia="Times New Roman"/>
                <w:sz w:val="20"/>
              </w:rPr>
              <w:t xml:space="preserve">5606 </w:t>
            </w:r>
            <w:r>
              <w:rPr>
                <w:spacing w:val="-5"/>
                <w:sz w:val="20"/>
              </w:rPr>
              <w:t>航空装</w:t>
            </w:r>
            <w:r>
              <w:rPr>
                <w:sz w:val="20"/>
              </w:rPr>
              <w:t>备类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6"/>
              </w:rPr>
            </w:pPr>
          </w:p>
          <w:p>
            <w:pPr>
              <w:pStyle w:val="14"/>
              <w:ind w:left="39" w:right="31"/>
              <w:jc w:val="center"/>
              <w:rPr>
                <w:rFonts w:ascii="Times New Roman"/>
                <w:sz w:val="20"/>
              </w:rPr>
            </w:pPr>
            <w:r>
              <w:rPr>
                <w:rFonts w:ascii="Times New Roman"/>
                <w:sz w:val="20"/>
              </w:rPr>
              <w:t>560611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5"/>
              </w:rPr>
            </w:pPr>
          </w:p>
          <w:p>
            <w:pPr>
              <w:pStyle w:val="14"/>
              <w:ind w:left="26"/>
              <w:rPr>
                <w:sz w:val="20"/>
              </w:rPr>
            </w:pPr>
            <w:r>
              <w:rPr>
                <w:sz w:val="20"/>
              </w:rPr>
              <w:t>导弹维修</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5"/>
              </w:rPr>
            </w:pPr>
          </w:p>
          <w:p>
            <w:pPr>
              <w:pStyle w:val="14"/>
              <w:ind w:left="7" w:right="24"/>
              <w:jc w:val="center"/>
              <w:rPr>
                <w:sz w:val="20"/>
              </w:rPr>
            </w:pPr>
            <w:r>
              <w:rPr>
                <w:sz w:val="20"/>
              </w:rPr>
              <w:t>航空产品装配、调试人员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21" w:line="292" w:lineRule="auto"/>
              <w:ind w:left="25" w:right="442"/>
              <w:rPr>
                <w:sz w:val="20"/>
              </w:rPr>
            </w:pPr>
            <w:r>
              <w:rPr>
                <w:sz w:val="20"/>
              </w:rPr>
              <w:t>电子技术应用机电技术应用</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71"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line="292" w:lineRule="auto"/>
              <w:ind w:left="28" w:right="5"/>
              <w:rPr>
                <w:sz w:val="20"/>
              </w:rPr>
            </w:pPr>
            <w:r>
              <w:rPr>
                <w:rFonts w:ascii="Times New Roman" w:eastAsia="Times New Roman"/>
                <w:sz w:val="20"/>
              </w:rPr>
              <w:t xml:space="preserve">5607 </w:t>
            </w:r>
            <w:r>
              <w:rPr>
                <w:spacing w:val="-4"/>
                <w:sz w:val="20"/>
              </w:rPr>
              <w:t>汽车制造</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6"/>
              <w:rPr>
                <w:rFonts w:ascii="方正小标宋简体"/>
                <w:sz w:val="24"/>
              </w:rPr>
            </w:pPr>
          </w:p>
          <w:p>
            <w:pPr>
              <w:pStyle w:val="14"/>
              <w:ind w:left="39" w:right="32"/>
              <w:jc w:val="center"/>
              <w:rPr>
                <w:rFonts w:ascii="Times New Roman"/>
                <w:sz w:val="20"/>
              </w:rPr>
            </w:pPr>
            <w:r>
              <w:rPr>
                <w:rFonts w:ascii="Times New Roman"/>
                <w:sz w:val="20"/>
              </w:rPr>
              <w:t>560701</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before="1" w:line="292" w:lineRule="auto"/>
              <w:ind w:left="26" w:right="99"/>
              <w:rPr>
                <w:sz w:val="20"/>
              </w:rPr>
            </w:pPr>
            <w:r>
              <w:rPr>
                <w:sz w:val="20"/>
              </w:rPr>
              <w:t>汽车制造与装配技术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29" w:line="292" w:lineRule="auto"/>
              <w:ind w:left="26" w:right="178"/>
              <w:jc w:val="both"/>
              <w:rPr>
                <w:sz w:val="20"/>
              </w:rPr>
            </w:pPr>
            <w:r>
              <w:rPr>
                <w:sz w:val="20"/>
              </w:rPr>
              <w:t>汽车零部件制造汽车装配与调试摩托车与零部件制造</w:t>
            </w:r>
          </w:p>
          <w:p>
            <w:pPr>
              <w:pStyle w:val="14"/>
              <w:spacing w:line="253" w:lineRule="exact"/>
              <w:ind w:left="26"/>
              <w:rPr>
                <w:sz w:val="20"/>
              </w:rPr>
            </w:pPr>
            <w:r>
              <w:rPr>
                <w:sz w:val="20"/>
              </w:rPr>
              <w:t>汽车生产现场管</w:t>
            </w:r>
          </w:p>
          <w:p>
            <w:pPr>
              <w:pStyle w:val="14"/>
              <w:spacing w:before="56"/>
              <w:ind w:left="26"/>
              <w:rPr>
                <w:sz w:val="20"/>
              </w:rPr>
            </w:pPr>
            <w:r>
              <w:rPr>
                <w:w w:val="100"/>
                <w:sz w:val="20"/>
              </w:rPr>
              <w:t>理</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0"/>
              </w:rPr>
            </w:pPr>
          </w:p>
          <w:p>
            <w:pPr>
              <w:pStyle w:val="14"/>
              <w:spacing w:line="292" w:lineRule="auto"/>
              <w:ind w:left="25" w:right="43"/>
              <w:rPr>
                <w:sz w:val="20"/>
              </w:rPr>
            </w:pPr>
            <w:r>
              <w:rPr>
                <w:sz w:val="20"/>
              </w:rPr>
              <w:t>汽车零部件、饰件生产加工人员</w:t>
            </w:r>
          </w:p>
          <w:p>
            <w:pPr>
              <w:pStyle w:val="14"/>
              <w:spacing w:line="292" w:lineRule="auto"/>
              <w:ind w:left="25" w:right="643"/>
              <w:jc w:val="both"/>
              <w:rPr>
                <w:sz w:val="20"/>
              </w:rPr>
            </w:pPr>
            <w:r>
              <w:rPr>
                <w:sz w:val="20"/>
              </w:rPr>
              <w:t>汽车整车制造人员机械工程技术人员电气工程技术人员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5"/>
              <w:rPr>
                <w:rFonts w:ascii="方正小标宋简体"/>
                <w:sz w:val="16"/>
              </w:rPr>
            </w:pPr>
          </w:p>
          <w:p>
            <w:pPr>
              <w:pStyle w:val="14"/>
              <w:spacing w:line="292" w:lineRule="auto"/>
              <w:ind w:left="25" w:right="243"/>
              <w:rPr>
                <w:sz w:val="20"/>
              </w:rPr>
            </w:pPr>
            <w:r>
              <w:rPr>
                <w:sz w:val="20"/>
              </w:rPr>
              <w:t>汽车制造与检修汽车运用与维修</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before="1"/>
              <w:ind w:left="24"/>
              <w:rPr>
                <w:sz w:val="20"/>
              </w:rPr>
            </w:pPr>
            <w:r>
              <w:rPr>
                <w:sz w:val="20"/>
              </w:rPr>
              <w:t>车辆工程</w:t>
            </w:r>
          </w:p>
          <w:p>
            <w:pPr>
              <w:pStyle w:val="14"/>
              <w:spacing w:before="55" w:line="292" w:lineRule="auto"/>
              <w:ind w:left="24" w:right="183"/>
              <w:rPr>
                <w:sz w:val="20"/>
              </w:rPr>
            </w:pPr>
            <w:r>
              <w:rPr>
                <w:sz w:val="20"/>
              </w:rPr>
              <w:t>机械设计制造及其自动化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744"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rPr>
                <w:rFonts w:ascii="方正小标宋简体"/>
                <w:sz w:val="20"/>
              </w:rPr>
            </w:pPr>
          </w:p>
          <w:p>
            <w:pPr>
              <w:pStyle w:val="14"/>
              <w:spacing w:before="14"/>
              <w:rPr>
                <w:rFonts w:ascii="方正小标宋简体"/>
                <w:sz w:val="29"/>
              </w:rPr>
            </w:pPr>
          </w:p>
          <w:p>
            <w:pPr>
              <w:pStyle w:val="14"/>
              <w:spacing w:line="292" w:lineRule="auto"/>
              <w:ind w:left="28" w:right="5"/>
              <w:rPr>
                <w:sz w:val="20"/>
              </w:rPr>
            </w:pPr>
            <w:r>
              <w:rPr>
                <w:rFonts w:ascii="Times New Roman" w:eastAsia="Times New Roman"/>
                <w:sz w:val="20"/>
              </w:rPr>
              <w:t xml:space="preserve">5607 </w:t>
            </w:r>
            <w:r>
              <w:rPr>
                <w:spacing w:val="-4"/>
                <w:sz w:val="20"/>
              </w:rPr>
              <w:t>汽车制造</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spacing w:before="5"/>
              <w:rPr>
                <w:rFonts w:ascii="方正小标宋简体"/>
                <w:sz w:val="11"/>
              </w:rPr>
            </w:pPr>
          </w:p>
          <w:p>
            <w:pPr>
              <w:pStyle w:val="14"/>
              <w:ind w:left="39" w:right="32"/>
              <w:jc w:val="center"/>
              <w:rPr>
                <w:rFonts w:ascii="Times New Roman"/>
                <w:sz w:val="20"/>
              </w:rPr>
            </w:pPr>
            <w:r>
              <w:rPr>
                <w:rFonts w:ascii="Times New Roman"/>
                <w:sz w:val="20"/>
              </w:rPr>
              <w:t>560702</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rPr>
                <w:rFonts w:ascii="方正小标宋简体"/>
                <w:sz w:val="20"/>
              </w:rPr>
            </w:pPr>
          </w:p>
          <w:p>
            <w:pPr>
              <w:pStyle w:val="14"/>
              <w:spacing w:before="14"/>
              <w:rPr>
                <w:rFonts w:ascii="方正小标宋简体"/>
                <w:sz w:val="29"/>
              </w:rPr>
            </w:pPr>
          </w:p>
          <w:p>
            <w:pPr>
              <w:pStyle w:val="14"/>
              <w:spacing w:line="292" w:lineRule="auto"/>
              <w:ind w:left="26" w:right="99"/>
              <w:rPr>
                <w:sz w:val="20"/>
              </w:rPr>
            </w:pPr>
            <w:r>
              <w:rPr>
                <w:sz w:val="20"/>
              </w:rPr>
              <w:t>汽车检测与维修技术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29" w:line="292" w:lineRule="auto"/>
              <w:ind w:left="26" w:right="178"/>
              <w:rPr>
                <w:sz w:val="20"/>
              </w:rPr>
            </w:pPr>
            <w:r>
              <w:rPr>
                <w:spacing w:val="-3"/>
                <w:sz w:val="20"/>
              </w:rPr>
              <w:t>乘用车检测与维</w:t>
            </w:r>
            <w:r>
              <w:rPr>
                <w:sz w:val="20"/>
              </w:rPr>
              <w:t>修技术</w:t>
            </w:r>
          </w:p>
          <w:p>
            <w:pPr>
              <w:pStyle w:val="14"/>
              <w:spacing w:line="292" w:lineRule="auto"/>
              <w:ind w:left="26" w:right="178"/>
              <w:rPr>
                <w:sz w:val="20"/>
              </w:rPr>
            </w:pPr>
            <w:r>
              <w:rPr>
                <w:spacing w:val="-3"/>
                <w:sz w:val="20"/>
              </w:rPr>
              <w:t>商用车检测与维</w:t>
            </w:r>
            <w:r>
              <w:rPr>
                <w:sz w:val="20"/>
              </w:rPr>
              <w:t>修技术</w:t>
            </w:r>
          </w:p>
          <w:p>
            <w:pPr>
              <w:pStyle w:val="14"/>
              <w:spacing w:line="292" w:lineRule="auto"/>
              <w:ind w:left="26" w:right="178"/>
              <w:rPr>
                <w:sz w:val="20"/>
              </w:rPr>
            </w:pPr>
            <w:r>
              <w:rPr>
                <w:spacing w:val="-3"/>
                <w:sz w:val="20"/>
              </w:rPr>
              <w:t>农用车检测与维</w:t>
            </w:r>
            <w:r>
              <w:rPr>
                <w:sz w:val="20"/>
              </w:rPr>
              <w:t>修技术</w:t>
            </w:r>
          </w:p>
          <w:p>
            <w:pPr>
              <w:pStyle w:val="14"/>
              <w:spacing w:line="292" w:lineRule="auto"/>
              <w:ind w:left="26" w:right="178"/>
              <w:rPr>
                <w:sz w:val="20"/>
              </w:rPr>
            </w:pPr>
            <w:r>
              <w:rPr>
                <w:spacing w:val="-3"/>
                <w:sz w:val="20"/>
              </w:rPr>
              <w:t>摩托车检测与维</w:t>
            </w:r>
            <w:r>
              <w:rPr>
                <w:sz w:val="20"/>
              </w:rPr>
              <w:t>修技术</w:t>
            </w:r>
          </w:p>
          <w:p>
            <w:pPr>
              <w:pStyle w:val="14"/>
              <w:spacing w:line="292" w:lineRule="auto"/>
              <w:ind w:left="26" w:right="178"/>
              <w:rPr>
                <w:sz w:val="20"/>
              </w:rPr>
            </w:pPr>
            <w:r>
              <w:rPr>
                <w:sz w:val="20"/>
              </w:rPr>
              <w:t>汽车零部件检测与维修技术</w:t>
            </w:r>
          </w:p>
          <w:p>
            <w:pPr>
              <w:pStyle w:val="14"/>
              <w:spacing w:line="255" w:lineRule="exact"/>
              <w:ind w:left="26"/>
              <w:rPr>
                <w:sz w:val="20"/>
              </w:rPr>
            </w:pPr>
            <w:r>
              <w:rPr>
                <w:sz w:val="20"/>
              </w:rPr>
              <w:t>汽车检测仪器设</w:t>
            </w:r>
          </w:p>
          <w:p>
            <w:pPr>
              <w:pStyle w:val="14"/>
              <w:spacing w:before="51"/>
              <w:ind w:left="26"/>
              <w:rPr>
                <w:sz w:val="20"/>
              </w:rPr>
            </w:pPr>
            <w:r>
              <w:rPr>
                <w:w w:val="100"/>
                <w:sz w:val="20"/>
              </w:rPr>
              <w:t>备</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rPr>
                <w:rFonts w:ascii="方正小标宋简体"/>
                <w:sz w:val="20"/>
              </w:rPr>
            </w:pPr>
          </w:p>
          <w:p>
            <w:pPr>
              <w:pStyle w:val="14"/>
              <w:spacing w:before="3"/>
              <w:rPr>
                <w:rFonts w:ascii="方正小标宋简体"/>
                <w:sz w:val="12"/>
              </w:rPr>
            </w:pPr>
          </w:p>
          <w:p>
            <w:pPr>
              <w:pStyle w:val="14"/>
              <w:spacing w:line="292" w:lineRule="auto"/>
              <w:ind w:left="25" w:right="43"/>
              <w:rPr>
                <w:sz w:val="20"/>
              </w:rPr>
            </w:pPr>
            <w:r>
              <w:rPr>
                <w:sz w:val="20"/>
              </w:rPr>
              <w:t>汽车摩托车修理技术服务人员</w:t>
            </w:r>
          </w:p>
          <w:p>
            <w:pPr>
              <w:pStyle w:val="14"/>
              <w:spacing w:line="292" w:lineRule="auto"/>
              <w:ind w:left="25" w:right="1042"/>
              <w:rPr>
                <w:sz w:val="20"/>
              </w:rPr>
            </w:pPr>
            <w:r>
              <w:rPr>
                <w:sz w:val="20"/>
              </w:rPr>
              <w:t>检验试验人员商务专业人员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rPr>
                <w:rFonts w:ascii="方正小标宋简体"/>
                <w:sz w:val="20"/>
              </w:rPr>
            </w:pPr>
          </w:p>
          <w:p>
            <w:pPr>
              <w:pStyle w:val="14"/>
              <w:spacing w:before="14"/>
              <w:rPr>
                <w:rFonts w:ascii="方正小标宋简体"/>
                <w:sz w:val="29"/>
              </w:rPr>
            </w:pPr>
          </w:p>
          <w:p>
            <w:pPr>
              <w:pStyle w:val="14"/>
              <w:spacing w:line="292" w:lineRule="auto"/>
              <w:ind w:left="25" w:right="243"/>
              <w:rPr>
                <w:sz w:val="20"/>
              </w:rPr>
            </w:pPr>
            <w:r>
              <w:rPr>
                <w:sz w:val="20"/>
              </w:rPr>
              <w:t>汽车运用与维修汽车制造与检修</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rPr>
                <w:rFonts w:ascii="方正小标宋简体"/>
                <w:sz w:val="20"/>
              </w:rPr>
            </w:pPr>
          </w:p>
          <w:p>
            <w:pPr>
              <w:pStyle w:val="14"/>
              <w:spacing w:before="14"/>
              <w:rPr>
                <w:rFonts w:ascii="方正小标宋简体"/>
                <w:sz w:val="29"/>
              </w:rPr>
            </w:pPr>
          </w:p>
          <w:p>
            <w:pPr>
              <w:pStyle w:val="14"/>
              <w:ind w:left="24"/>
              <w:rPr>
                <w:sz w:val="20"/>
              </w:rPr>
            </w:pPr>
            <w:r>
              <w:rPr>
                <w:sz w:val="20"/>
              </w:rPr>
              <w:t>车辆工程</w:t>
            </w:r>
          </w:p>
          <w:p>
            <w:pPr>
              <w:pStyle w:val="14"/>
              <w:spacing w:before="56"/>
              <w:ind w:left="24"/>
              <w:rPr>
                <w:sz w:val="20"/>
              </w:rPr>
            </w:pPr>
            <w:r>
              <w:rPr>
                <w:sz w:val="20"/>
              </w:rPr>
              <w:t>汽车服务工程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71" w:hRule="atLeast"/>
        </w:trPr>
        <w:tc>
          <w:tcPr>
            <w:tcW w:w="1283"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line="292" w:lineRule="auto"/>
              <w:ind w:left="28" w:right="5"/>
              <w:rPr>
                <w:sz w:val="20"/>
              </w:rPr>
            </w:pPr>
            <w:r>
              <w:rPr>
                <w:rFonts w:ascii="Times New Roman" w:eastAsia="Times New Roman"/>
                <w:sz w:val="20"/>
              </w:rPr>
              <w:t xml:space="preserve">5607 </w:t>
            </w:r>
            <w:r>
              <w:rPr>
                <w:spacing w:val="-4"/>
                <w:sz w:val="20"/>
              </w:rPr>
              <w:t>汽车制造</w:t>
            </w:r>
            <w:r>
              <w:rPr>
                <w:sz w:val="20"/>
              </w:rPr>
              <w:t>类</w:t>
            </w:r>
          </w:p>
        </w:tc>
        <w:tc>
          <w:tcPr>
            <w:tcW w:w="921" w:type="dxa"/>
            <w:tcBorders>
              <w:top w:val="single" w:color="000000" w:sz="4" w:space="0"/>
              <w:left w:val="single" w:color="000000" w:sz="4" w:space="0"/>
              <w:right w:val="single" w:color="000000" w:sz="4" w:space="0"/>
            </w:tcBorders>
          </w:tcPr>
          <w:p>
            <w:pPr>
              <w:pStyle w:val="14"/>
              <w:rPr>
                <w:rFonts w:ascii="方正小标宋简体"/>
                <w:sz w:val="22"/>
              </w:rPr>
            </w:pPr>
          </w:p>
          <w:p>
            <w:pPr>
              <w:pStyle w:val="14"/>
              <w:spacing w:before="6"/>
              <w:rPr>
                <w:rFonts w:ascii="方正小标宋简体"/>
                <w:sz w:val="24"/>
              </w:rPr>
            </w:pPr>
          </w:p>
          <w:p>
            <w:pPr>
              <w:pStyle w:val="14"/>
              <w:ind w:left="39" w:right="32"/>
              <w:jc w:val="center"/>
              <w:rPr>
                <w:rFonts w:ascii="Times New Roman"/>
                <w:sz w:val="20"/>
              </w:rPr>
            </w:pPr>
            <w:r>
              <w:rPr>
                <w:rFonts w:ascii="Times New Roman"/>
                <w:sz w:val="20"/>
              </w:rPr>
              <w:t>560703</w:t>
            </w:r>
          </w:p>
        </w:tc>
        <w:tc>
          <w:tcPr>
            <w:tcW w:w="1139"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before="1" w:line="292" w:lineRule="auto"/>
              <w:ind w:left="26" w:right="99"/>
              <w:rPr>
                <w:sz w:val="20"/>
              </w:rPr>
            </w:pPr>
            <w:r>
              <w:rPr>
                <w:sz w:val="20"/>
              </w:rPr>
              <w:t>汽车电子技术</w:t>
            </w:r>
          </w:p>
        </w:tc>
        <w:tc>
          <w:tcPr>
            <w:tcW w:w="1617" w:type="dxa"/>
            <w:tcBorders>
              <w:top w:val="single" w:color="000000" w:sz="4" w:space="0"/>
              <w:left w:val="single" w:color="000000" w:sz="4" w:space="0"/>
              <w:right w:val="single" w:color="000000" w:sz="4" w:space="0"/>
            </w:tcBorders>
          </w:tcPr>
          <w:p>
            <w:pPr>
              <w:pStyle w:val="14"/>
              <w:spacing w:before="7"/>
              <w:rPr>
                <w:rFonts w:ascii="方正小标宋简体"/>
                <w:sz w:val="10"/>
              </w:rPr>
            </w:pPr>
          </w:p>
          <w:p>
            <w:pPr>
              <w:pStyle w:val="14"/>
              <w:spacing w:line="292" w:lineRule="auto"/>
              <w:ind w:left="26" w:right="178"/>
              <w:rPr>
                <w:sz w:val="20"/>
              </w:rPr>
            </w:pPr>
            <w:r>
              <w:rPr>
                <w:spacing w:val="-3"/>
                <w:sz w:val="20"/>
              </w:rPr>
              <w:t>汽车电控系统检</w:t>
            </w:r>
            <w:r>
              <w:rPr>
                <w:sz w:val="20"/>
              </w:rPr>
              <w:t>测与维修</w:t>
            </w:r>
          </w:p>
          <w:p>
            <w:pPr>
              <w:pStyle w:val="14"/>
              <w:spacing w:line="292" w:lineRule="auto"/>
              <w:ind w:left="26" w:right="178"/>
              <w:rPr>
                <w:sz w:val="20"/>
              </w:rPr>
            </w:pPr>
            <w:r>
              <w:rPr>
                <w:spacing w:val="-3"/>
                <w:sz w:val="20"/>
              </w:rPr>
              <w:t>汽车电子产品制</w:t>
            </w:r>
            <w:r>
              <w:rPr>
                <w:sz w:val="20"/>
              </w:rPr>
              <w:t>造与检修</w:t>
            </w:r>
          </w:p>
          <w:p>
            <w:pPr>
              <w:pStyle w:val="14"/>
              <w:spacing w:line="255" w:lineRule="exact"/>
              <w:ind w:left="26"/>
              <w:rPr>
                <w:sz w:val="20"/>
              </w:rPr>
            </w:pPr>
            <w:r>
              <w:rPr>
                <w:sz w:val="20"/>
              </w:rPr>
              <w:t>车联网应用技术</w:t>
            </w:r>
          </w:p>
        </w:tc>
        <w:tc>
          <w:tcPr>
            <w:tcW w:w="2282" w:type="dxa"/>
            <w:tcBorders>
              <w:top w:val="single" w:color="000000" w:sz="4" w:space="0"/>
              <w:left w:val="single" w:color="000000" w:sz="4" w:space="0"/>
              <w:right w:val="single" w:color="000000" w:sz="4" w:space="0"/>
            </w:tcBorders>
          </w:tcPr>
          <w:p>
            <w:pPr>
              <w:pStyle w:val="14"/>
              <w:spacing w:before="28" w:line="292" w:lineRule="auto"/>
              <w:ind w:left="25" w:right="43"/>
              <w:rPr>
                <w:sz w:val="20"/>
              </w:rPr>
            </w:pPr>
            <w:r>
              <w:rPr>
                <w:sz w:val="20"/>
              </w:rPr>
              <w:t>汽车摩托车修理技术服务人员</w:t>
            </w:r>
          </w:p>
          <w:p>
            <w:pPr>
              <w:pStyle w:val="14"/>
              <w:spacing w:line="292" w:lineRule="auto"/>
              <w:ind w:left="25" w:right="43"/>
              <w:rPr>
                <w:sz w:val="20"/>
              </w:rPr>
            </w:pPr>
            <w:r>
              <w:rPr>
                <w:sz w:val="20"/>
              </w:rPr>
              <w:t>汽车零部件、饰件生产加工人员</w:t>
            </w:r>
          </w:p>
          <w:p>
            <w:pPr>
              <w:pStyle w:val="14"/>
              <w:spacing w:line="255" w:lineRule="exact"/>
              <w:ind w:left="25"/>
              <w:rPr>
                <w:sz w:val="20"/>
              </w:rPr>
            </w:pPr>
            <w:r>
              <w:rPr>
                <w:spacing w:val="-1"/>
                <w:sz w:val="20"/>
              </w:rPr>
              <w:t>仪器仪表装配人员</w:t>
            </w:r>
          </w:p>
          <w:p>
            <w:pPr>
              <w:pStyle w:val="14"/>
              <w:spacing w:before="54"/>
              <w:ind w:left="25"/>
              <w:rPr>
                <w:sz w:val="20"/>
              </w:rPr>
            </w:pPr>
            <w:r>
              <w:rPr>
                <w:spacing w:val="-1"/>
                <w:sz w:val="20"/>
              </w:rPr>
              <w:t>电气工程技术人员</w:t>
            </w:r>
          </w:p>
        </w:tc>
        <w:tc>
          <w:tcPr>
            <w:tcW w:w="1681"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15"/>
              <w:rPr>
                <w:rFonts w:ascii="方正小标宋简体"/>
                <w:sz w:val="16"/>
              </w:rPr>
            </w:pPr>
          </w:p>
          <w:p>
            <w:pPr>
              <w:pStyle w:val="14"/>
              <w:spacing w:line="292" w:lineRule="auto"/>
              <w:ind w:left="25" w:right="43"/>
              <w:rPr>
                <w:sz w:val="20"/>
              </w:rPr>
            </w:pPr>
            <w:r>
              <w:rPr>
                <w:sz w:val="20"/>
              </w:rPr>
              <w:t>汽车电子技术应用汽车运用与维修</w:t>
            </w:r>
          </w:p>
        </w:tc>
        <w:tc>
          <w:tcPr>
            <w:tcW w:w="1421" w:type="dxa"/>
            <w:tcBorders>
              <w:top w:val="single" w:color="000000" w:sz="4" w:space="0"/>
              <w:left w:val="single" w:color="000000" w:sz="4" w:space="0"/>
              <w:right w:val="single" w:color="000000" w:sz="4" w:space="0"/>
            </w:tcBorders>
          </w:tcPr>
          <w:p>
            <w:pPr>
              <w:pStyle w:val="14"/>
              <w:rPr>
                <w:rFonts w:ascii="方正小标宋简体"/>
                <w:sz w:val="28"/>
              </w:rPr>
            </w:pPr>
          </w:p>
          <w:p>
            <w:pPr>
              <w:pStyle w:val="14"/>
              <w:spacing w:before="1"/>
              <w:ind w:left="24"/>
              <w:rPr>
                <w:sz w:val="20"/>
              </w:rPr>
            </w:pPr>
            <w:r>
              <w:rPr>
                <w:sz w:val="20"/>
              </w:rPr>
              <w:t>车辆工程</w:t>
            </w:r>
          </w:p>
          <w:p>
            <w:pPr>
              <w:pStyle w:val="14"/>
              <w:spacing w:before="55" w:line="292" w:lineRule="auto"/>
              <w:ind w:left="24" w:right="183"/>
              <w:rPr>
                <w:sz w:val="20"/>
              </w:rPr>
            </w:pPr>
            <w:r>
              <w:rPr>
                <w:sz w:val="20"/>
              </w:rPr>
              <w:t>电气工程及其自动化</w:t>
            </w:r>
          </w:p>
        </w:tc>
      </w:tr>
    </w:tbl>
    <w:p>
      <w:pPr>
        <w:spacing w:after="0" w:line="292" w:lineRule="auto"/>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8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8"/>
              </w:rPr>
            </w:pPr>
          </w:p>
          <w:p>
            <w:pPr>
              <w:pStyle w:val="14"/>
              <w:spacing w:before="1" w:line="292" w:lineRule="auto"/>
              <w:ind w:left="28" w:right="5"/>
              <w:rPr>
                <w:sz w:val="20"/>
              </w:rPr>
            </w:pPr>
            <w:r>
              <w:rPr>
                <w:rFonts w:ascii="Times New Roman" w:eastAsia="Times New Roman"/>
                <w:sz w:val="20"/>
              </w:rPr>
              <w:t xml:space="preserve">5607 </w:t>
            </w:r>
            <w:r>
              <w:rPr>
                <w:spacing w:val="-4"/>
                <w:sz w:val="20"/>
              </w:rPr>
              <w:t>汽车制造</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
              <w:rPr>
                <w:rFonts w:ascii="方正小标宋简体"/>
                <w:sz w:val="16"/>
              </w:rPr>
            </w:pPr>
          </w:p>
          <w:p>
            <w:pPr>
              <w:pStyle w:val="14"/>
              <w:ind w:left="39" w:right="32"/>
              <w:jc w:val="center"/>
              <w:rPr>
                <w:rFonts w:ascii="Times New Roman"/>
                <w:sz w:val="20"/>
              </w:rPr>
            </w:pPr>
            <w:r>
              <w:rPr>
                <w:rFonts w:ascii="Times New Roman"/>
                <w:sz w:val="20"/>
              </w:rPr>
              <w:t>560704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28"/>
              </w:rPr>
            </w:pPr>
          </w:p>
          <w:p>
            <w:pPr>
              <w:pStyle w:val="14"/>
              <w:spacing w:line="292" w:lineRule="auto"/>
              <w:ind w:left="26" w:right="99"/>
              <w:rPr>
                <w:sz w:val="20"/>
              </w:rPr>
            </w:pPr>
            <w:r>
              <w:rPr>
                <w:sz w:val="20"/>
              </w:rPr>
              <w:t>汽车造型技术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19"/>
              </w:rPr>
            </w:pPr>
          </w:p>
          <w:p>
            <w:pPr>
              <w:pStyle w:val="14"/>
              <w:spacing w:line="292" w:lineRule="auto"/>
              <w:ind w:left="26" w:right="178"/>
              <w:rPr>
                <w:sz w:val="20"/>
              </w:rPr>
            </w:pPr>
            <w:r>
              <w:rPr>
                <w:sz w:val="20"/>
              </w:rPr>
              <w:t>汽车油泥模型制作</w:t>
            </w:r>
          </w:p>
          <w:p>
            <w:pPr>
              <w:pStyle w:val="14"/>
              <w:spacing w:line="255" w:lineRule="exact"/>
              <w:ind w:left="26"/>
              <w:rPr>
                <w:sz w:val="20"/>
              </w:rPr>
            </w:pPr>
            <w:r>
              <w:rPr>
                <w:sz w:val="20"/>
              </w:rPr>
              <w:t>汽车饰件制作</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37" w:line="292" w:lineRule="auto"/>
              <w:ind w:left="25" w:right="43"/>
              <w:rPr>
                <w:sz w:val="20"/>
              </w:rPr>
            </w:pPr>
            <w:r>
              <w:rPr>
                <w:sz w:val="20"/>
              </w:rPr>
              <w:t>工业（产品）设计工程技术人员</w:t>
            </w:r>
          </w:p>
          <w:p>
            <w:pPr>
              <w:pStyle w:val="14"/>
              <w:spacing w:line="292" w:lineRule="auto"/>
              <w:ind w:left="25" w:right="43"/>
              <w:rPr>
                <w:sz w:val="20"/>
              </w:rPr>
            </w:pPr>
            <w:r>
              <w:rPr>
                <w:sz w:val="20"/>
              </w:rPr>
              <w:t xml:space="preserve">工装工具制造加工人员 </w:t>
            </w:r>
            <w:r>
              <w:rPr>
                <w:spacing w:val="-2"/>
                <w:sz w:val="20"/>
              </w:rPr>
              <w:t>汽车零部件、饰件生产加</w:t>
            </w:r>
          </w:p>
          <w:p>
            <w:pPr>
              <w:pStyle w:val="14"/>
              <w:spacing w:line="255" w:lineRule="exact"/>
              <w:ind w:left="25"/>
              <w:rPr>
                <w:sz w:val="20"/>
              </w:rPr>
            </w:pPr>
            <w:r>
              <w:rPr>
                <w:sz w:val="20"/>
              </w:rPr>
              <w:t>工人员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7"/>
              <w:rPr>
                <w:rFonts w:ascii="方正小标宋简体"/>
                <w:sz w:val="17"/>
              </w:rPr>
            </w:pPr>
          </w:p>
          <w:p>
            <w:pPr>
              <w:pStyle w:val="14"/>
              <w:ind w:left="24"/>
              <w:rPr>
                <w:sz w:val="20"/>
              </w:rPr>
            </w:pPr>
            <w:r>
              <w:rPr>
                <w:sz w:val="20"/>
              </w:rPr>
              <w:t>工业设计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39"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4"/>
              </w:rPr>
            </w:pPr>
          </w:p>
          <w:p>
            <w:pPr>
              <w:pStyle w:val="14"/>
              <w:spacing w:line="292" w:lineRule="auto"/>
              <w:ind w:left="28" w:right="5"/>
              <w:rPr>
                <w:sz w:val="20"/>
              </w:rPr>
            </w:pPr>
            <w:r>
              <w:rPr>
                <w:rFonts w:ascii="Times New Roman" w:eastAsia="Times New Roman"/>
                <w:sz w:val="20"/>
              </w:rPr>
              <w:t xml:space="preserve">5607 </w:t>
            </w:r>
            <w:r>
              <w:rPr>
                <w:spacing w:val="-4"/>
                <w:sz w:val="20"/>
              </w:rPr>
              <w:t>汽车制造</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2"/>
              <w:rPr>
                <w:rFonts w:ascii="方正小标宋简体"/>
                <w:sz w:val="12"/>
              </w:rPr>
            </w:pPr>
          </w:p>
          <w:p>
            <w:pPr>
              <w:pStyle w:val="14"/>
              <w:ind w:left="39" w:right="32"/>
              <w:jc w:val="center"/>
              <w:rPr>
                <w:rFonts w:ascii="Times New Roman"/>
                <w:sz w:val="20"/>
              </w:rPr>
            </w:pPr>
            <w:r>
              <w:rPr>
                <w:rFonts w:ascii="Times New Roman"/>
                <w:sz w:val="20"/>
              </w:rPr>
              <w:t>560705</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4"/>
              </w:rPr>
            </w:pPr>
          </w:p>
          <w:p>
            <w:pPr>
              <w:pStyle w:val="14"/>
              <w:spacing w:line="292" w:lineRule="auto"/>
              <w:ind w:left="26" w:right="99"/>
              <w:rPr>
                <w:sz w:val="20"/>
              </w:rPr>
            </w:pPr>
            <w:r>
              <w:rPr>
                <w:sz w:val="20"/>
              </w:rPr>
              <w:t>汽车试验技术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24" w:line="292" w:lineRule="auto"/>
              <w:ind w:left="26" w:right="178"/>
              <w:rPr>
                <w:sz w:val="20"/>
              </w:rPr>
            </w:pPr>
            <w:r>
              <w:rPr>
                <w:spacing w:val="-3"/>
                <w:sz w:val="20"/>
              </w:rPr>
              <w:t>汽车总成性能试</w:t>
            </w:r>
            <w:r>
              <w:rPr>
                <w:sz w:val="20"/>
              </w:rPr>
              <w:t>验</w:t>
            </w:r>
          </w:p>
          <w:p>
            <w:pPr>
              <w:pStyle w:val="14"/>
              <w:spacing w:line="292" w:lineRule="auto"/>
              <w:ind w:left="26" w:right="178"/>
              <w:rPr>
                <w:sz w:val="20"/>
              </w:rPr>
            </w:pPr>
            <w:r>
              <w:rPr>
                <w:spacing w:val="-3"/>
                <w:sz w:val="20"/>
              </w:rPr>
              <w:t>汽车整车性能试</w:t>
            </w:r>
            <w:r>
              <w:rPr>
                <w:sz w:val="20"/>
              </w:rPr>
              <w:t>验</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24" w:line="292" w:lineRule="auto"/>
              <w:ind w:left="25" w:right="643"/>
              <w:jc w:val="both"/>
              <w:rPr>
                <w:sz w:val="20"/>
              </w:rPr>
            </w:pPr>
            <w:r>
              <w:rPr>
                <w:sz w:val="20"/>
              </w:rPr>
              <w:t>机械工程技术人员汽车整车制造人员电气工程技术人员检验试验人员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8"/>
              <w:rPr>
                <w:rFonts w:ascii="方正小标宋简体"/>
                <w:sz w:val="13"/>
              </w:rPr>
            </w:pPr>
          </w:p>
          <w:p>
            <w:pPr>
              <w:pStyle w:val="14"/>
              <w:ind w:left="24"/>
              <w:rPr>
                <w:sz w:val="20"/>
              </w:rPr>
            </w:pPr>
            <w:r>
              <w:rPr>
                <w:sz w:val="20"/>
              </w:rPr>
              <w:t>车辆工程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88"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5"/>
              <w:rPr>
                <w:rFonts w:ascii="方正小标宋简体"/>
                <w:sz w:val="17"/>
              </w:rPr>
            </w:pPr>
          </w:p>
          <w:p>
            <w:pPr>
              <w:pStyle w:val="14"/>
              <w:spacing w:line="292" w:lineRule="auto"/>
              <w:ind w:left="28" w:right="5"/>
              <w:rPr>
                <w:sz w:val="20"/>
              </w:rPr>
            </w:pPr>
            <w:r>
              <w:rPr>
                <w:rFonts w:ascii="Times New Roman" w:eastAsia="Times New Roman"/>
                <w:sz w:val="20"/>
              </w:rPr>
              <w:t xml:space="preserve">5607 </w:t>
            </w:r>
            <w:r>
              <w:rPr>
                <w:spacing w:val="-4"/>
                <w:sz w:val="20"/>
              </w:rPr>
              <w:t>汽车制造</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4"/>
              <w:rPr>
                <w:rFonts w:ascii="方正小标宋简体"/>
                <w:sz w:val="24"/>
              </w:rPr>
            </w:pPr>
          </w:p>
          <w:p>
            <w:pPr>
              <w:pStyle w:val="14"/>
              <w:ind w:left="39" w:right="32"/>
              <w:jc w:val="center"/>
              <w:rPr>
                <w:rFonts w:ascii="Times New Roman"/>
                <w:sz w:val="20"/>
              </w:rPr>
            </w:pPr>
            <w:r>
              <w:rPr>
                <w:rFonts w:ascii="Times New Roman"/>
                <w:sz w:val="20"/>
              </w:rPr>
              <w:t>560706</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5"/>
              <w:rPr>
                <w:rFonts w:ascii="方正小标宋简体"/>
                <w:sz w:val="17"/>
              </w:rPr>
            </w:pPr>
          </w:p>
          <w:p>
            <w:pPr>
              <w:pStyle w:val="14"/>
              <w:spacing w:line="292" w:lineRule="auto"/>
              <w:ind w:left="26" w:right="99"/>
              <w:rPr>
                <w:sz w:val="20"/>
              </w:rPr>
            </w:pPr>
            <w:r>
              <w:rPr>
                <w:sz w:val="20"/>
              </w:rPr>
              <w:t>汽车改装技术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36" w:line="292" w:lineRule="auto"/>
              <w:ind w:left="25" w:right="643"/>
              <w:rPr>
                <w:sz w:val="20"/>
              </w:rPr>
            </w:pPr>
            <w:r>
              <w:rPr>
                <w:sz w:val="20"/>
              </w:rPr>
              <w:t>机械工程技术人员汽车整车制造人员</w:t>
            </w:r>
          </w:p>
          <w:p>
            <w:pPr>
              <w:pStyle w:val="14"/>
              <w:spacing w:line="292" w:lineRule="auto"/>
              <w:ind w:left="25" w:right="43"/>
              <w:rPr>
                <w:sz w:val="20"/>
              </w:rPr>
            </w:pPr>
            <w:r>
              <w:rPr>
                <w:sz w:val="20"/>
              </w:rPr>
              <w:t>汽车摩托车修理技术服务人员</w:t>
            </w:r>
          </w:p>
          <w:p>
            <w:pPr>
              <w:pStyle w:val="14"/>
              <w:spacing w:line="255" w:lineRule="exact"/>
              <w:ind w:left="25"/>
              <w:rPr>
                <w:sz w:val="20"/>
              </w:rPr>
            </w:pPr>
            <w:r>
              <w:rPr>
                <w:sz w:val="20"/>
              </w:rPr>
              <w:t>汽车零部件、饰件生产加</w:t>
            </w:r>
          </w:p>
          <w:p>
            <w:pPr>
              <w:pStyle w:val="14"/>
              <w:spacing w:before="55"/>
              <w:ind w:left="25"/>
              <w:rPr>
                <w:sz w:val="20"/>
              </w:rPr>
            </w:pPr>
            <w:r>
              <w:rPr>
                <w:sz w:val="20"/>
              </w:rPr>
              <w:t>工人员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5"/>
              <w:rPr>
                <w:rFonts w:ascii="方正小标宋简体"/>
                <w:sz w:val="17"/>
              </w:rPr>
            </w:pPr>
          </w:p>
          <w:p>
            <w:pPr>
              <w:pStyle w:val="14"/>
              <w:spacing w:line="292" w:lineRule="auto"/>
              <w:ind w:left="25" w:right="243"/>
              <w:rPr>
                <w:sz w:val="20"/>
              </w:rPr>
            </w:pPr>
            <w:r>
              <w:rPr>
                <w:sz w:val="20"/>
              </w:rPr>
              <w:t>汽车制造与检修汽车运用与维修</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2"/>
              <w:rPr>
                <w:rFonts w:ascii="方正小标宋简体"/>
                <w:sz w:val="26"/>
              </w:rPr>
            </w:pPr>
          </w:p>
          <w:p>
            <w:pPr>
              <w:pStyle w:val="14"/>
              <w:ind w:left="24"/>
              <w:rPr>
                <w:sz w:val="20"/>
              </w:rPr>
            </w:pPr>
            <w:r>
              <w:rPr>
                <w:sz w:val="20"/>
              </w:rPr>
              <w:t>车辆工程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16" w:hRule="atLeast"/>
        </w:trPr>
        <w:tc>
          <w:tcPr>
            <w:tcW w:w="1283" w:type="dxa"/>
            <w:tcBorders>
              <w:top w:val="single" w:color="000000" w:sz="4" w:space="0"/>
              <w:left w:val="single" w:color="000000" w:sz="4" w:space="0"/>
              <w:bottom w:val="single" w:color="BFBFBF" w:sz="24" w:space="0"/>
              <w:right w:val="single" w:color="000000" w:sz="4" w:space="0"/>
            </w:tcBorders>
          </w:tcPr>
          <w:p>
            <w:pPr>
              <w:pStyle w:val="14"/>
              <w:spacing w:before="13"/>
              <w:rPr>
                <w:rFonts w:ascii="方正小标宋简体"/>
                <w:sz w:val="29"/>
              </w:rPr>
            </w:pPr>
          </w:p>
          <w:p>
            <w:pPr>
              <w:pStyle w:val="14"/>
              <w:spacing w:before="1" w:line="292" w:lineRule="auto"/>
              <w:ind w:left="28" w:right="5"/>
              <w:rPr>
                <w:sz w:val="20"/>
              </w:rPr>
            </w:pPr>
            <w:r>
              <w:rPr>
                <w:rFonts w:ascii="Times New Roman" w:eastAsia="Times New Roman"/>
                <w:sz w:val="20"/>
              </w:rPr>
              <w:t xml:space="preserve">5607 </w:t>
            </w:r>
            <w:r>
              <w:rPr>
                <w:spacing w:val="-4"/>
                <w:sz w:val="20"/>
              </w:rPr>
              <w:t>汽车制造</w:t>
            </w:r>
            <w:r>
              <w:rPr>
                <w:sz w:val="20"/>
              </w:rPr>
              <w:t>类</w:t>
            </w:r>
          </w:p>
        </w:tc>
        <w:tc>
          <w:tcPr>
            <w:tcW w:w="921" w:type="dxa"/>
            <w:tcBorders>
              <w:top w:val="single" w:color="000000" w:sz="4" w:space="0"/>
              <w:left w:val="single" w:color="000000" w:sz="4" w:space="0"/>
              <w:bottom w:val="single" w:color="BFBFBF" w:sz="24" w:space="0"/>
              <w:right w:val="single" w:color="000000" w:sz="4" w:space="0"/>
            </w:tcBorders>
          </w:tcPr>
          <w:p>
            <w:pPr>
              <w:pStyle w:val="14"/>
              <w:rPr>
                <w:rFonts w:ascii="方正小标宋简体"/>
                <w:sz w:val="22"/>
              </w:rPr>
            </w:pPr>
          </w:p>
          <w:p>
            <w:pPr>
              <w:pStyle w:val="14"/>
              <w:spacing w:before="5"/>
              <w:rPr>
                <w:rFonts w:ascii="方正小标宋简体"/>
                <w:sz w:val="17"/>
              </w:rPr>
            </w:pPr>
          </w:p>
          <w:p>
            <w:pPr>
              <w:pStyle w:val="14"/>
              <w:ind w:left="39" w:right="32"/>
              <w:jc w:val="center"/>
              <w:rPr>
                <w:rFonts w:ascii="Times New Roman"/>
                <w:sz w:val="20"/>
              </w:rPr>
            </w:pPr>
            <w:r>
              <w:rPr>
                <w:rFonts w:ascii="Times New Roman"/>
                <w:sz w:val="20"/>
              </w:rPr>
              <w:t>560707</w:t>
            </w:r>
          </w:p>
        </w:tc>
        <w:tc>
          <w:tcPr>
            <w:tcW w:w="1139" w:type="dxa"/>
            <w:tcBorders>
              <w:top w:val="single" w:color="000000" w:sz="4" w:space="0"/>
              <w:left w:val="single" w:color="000000" w:sz="4" w:space="0"/>
              <w:bottom w:val="single" w:color="BFBFBF" w:sz="24" w:space="0"/>
              <w:right w:val="single" w:color="000000" w:sz="4" w:space="0"/>
            </w:tcBorders>
          </w:tcPr>
          <w:p>
            <w:pPr>
              <w:pStyle w:val="14"/>
              <w:spacing w:before="14"/>
              <w:rPr>
                <w:rFonts w:ascii="方正小标宋简体"/>
                <w:sz w:val="29"/>
              </w:rPr>
            </w:pPr>
          </w:p>
          <w:p>
            <w:pPr>
              <w:pStyle w:val="14"/>
              <w:spacing w:line="292" w:lineRule="auto"/>
              <w:ind w:left="26" w:right="99"/>
              <w:rPr>
                <w:sz w:val="20"/>
              </w:rPr>
            </w:pPr>
            <w:r>
              <w:rPr>
                <w:sz w:val="20"/>
              </w:rPr>
              <w:t>新能源汽车技术</w:t>
            </w:r>
          </w:p>
        </w:tc>
        <w:tc>
          <w:tcPr>
            <w:tcW w:w="1617" w:type="dxa"/>
            <w:tcBorders>
              <w:top w:val="single" w:color="000000" w:sz="4" w:space="0"/>
              <w:left w:val="single" w:color="000000" w:sz="4" w:space="0"/>
              <w:bottom w:val="single" w:color="BFBFBF" w:sz="24" w:space="0"/>
              <w:right w:val="single" w:color="000000" w:sz="4" w:space="0"/>
            </w:tcBorders>
          </w:tcPr>
          <w:p>
            <w:pPr>
              <w:pStyle w:val="14"/>
              <w:spacing w:before="2"/>
              <w:rPr>
                <w:rFonts w:ascii="方正小标宋简体"/>
                <w:sz w:val="12"/>
              </w:rPr>
            </w:pPr>
          </w:p>
          <w:p>
            <w:pPr>
              <w:pStyle w:val="14"/>
              <w:spacing w:before="1" w:line="292" w:lineRule="auto"/>
              <w:ind w:left="26" w:right="178"/>
              <w:rPr>
                <w:sz w:val="20"/>
              </w:rPr>
            </w:pPr>
            <w:r>
              <w:rPr>
                <w:spacing w:val="-3"/>
                <w:sz w:val="20"/>
              </w:rPr>
              <w:t>新能源汽车装配</w:t>
            </w:r>
            <w:r>
              <w:rPr>
                <w:sz w:val="20"/>
              </w:rPr>
              <w:t>与调试</w:t>
            </w:r>
          </w:p>
          <w:p>
            <w:pPr>
              <w:pStyle w:val="14"/>
              <w:spacing w:line="292" w:lineRule="auto"/>
              <w:ind w:left="26" w:right="178"/>
              <w:rPr>
                <w:sz w:val="20"/>
              </w:rPr>
            </w:pPr>
            <w:r>
              <w:rPr>
                <w:spacing w:val="-3"/>
                <w:sz w:val="20"/>
              </w:rPr>
              <w:t>新能源汽车检测</w:t>
            </w:r>
            <w:r>
              <w:rPr>
                <w:sz w:val="20"/>
              </w:rPr>
              <w:t>与维修</w:t>
            </w:r>
          </w:p>
        </w:tc>
        <w:tc>
          <w:tcPr>
            <w:tcW w:w="2282" w:type="dxa"/>
            <w:tcBorders>
              <w:top w:val="single" w:color="000000" w:sz="4" w:space="0"/>
              <w:left w:val="single" w:color="000000" w:sz="4" w:space="0"/>
              <w:bottom w:val="single" w:color="BFBFBF" w:sz="24" w:space="0"/>
              <w:right w:val="single" w:color="000000" w:sz="4" w:space="0"/>
            </w:tcBorders>
          </w:tcPr>
          <w:p>
            <w:pPr>
              <w:pStyle w:val="14"/>
              <w:spacing w:before="59" w:line="292" w:lineRule="auto"/>
              <w:ind w:left="25" w:right="643"/>
              <w:rPr>
                <w:sz w:val="20"/>
              </w:rPr>
            </w:pPr>
            <w:r>
              <w:rPr>
                <w:sz w:val="20"/>
              </w:rPr>
              <w:t>机械工程技术人员汽车整车制造人员</w:t>
            </w:r>
          </w:p>
          <w:p>
            <w:pPr>
              <w:pStyle w:val="14"/>
              <w:spacing w:line="292" w:lineRule="auto"/>
              <w:ind w:left="25" w:right="43"/>
              <w:rPr>
                <w:sz w:val="20"/>
              </w:rPr>
            </w:pPr>
            <w:r>
              <w:rPr>
                <w:sz w:val="20"/>
              </w:rPr>
              <w:t>汽车摩托车修理技术服务人员</w:t>
            </w:r>
          </w:p>
          <w:p>
            <w:pPr>
              <w:pStyle w:val="14"/>
              <w:spacing w:line="255" w:lineRule="exact"/>
              <w:ind w:left="25"/>
              <w:rPr>
                <w:sz w:val="20"/>
              </w:rPr>
            </w:pPr>
            <w:r>
              <w:rPr>
                <w:sz w:val="20"/>
              </w:rPr>
              <w:t>电气工程技术人员</w:t>
            </w:r>
          </w:p>
        </w:tc>
        <w:tc>
          <w:tcPr>
            <w:tcW w:w="1681" w:type="dxa"/>
            <w:tcBorders>
              <w:top w:val="single" w:color="000000" w:sz="4" w:space="0"/>
              <w:left w:val="single" w:color="000000" w:sz="4" w:space="0"/>
              <w:bottom w:val="single" w:color="BFBFBF" w:sz="24" w:space="0"/>
              <w:right w:val="single" w:color="000000" w:sz="4" w:space="0"/>
            </w:tcBorders>
          </w:tcPr>
          <w:p>
            <w:pPr>
              <w:pStyle w:val="14"/>
              <w:spacing w:before="14"/>
              <w:rPr>
                <w:rFonts w:ascii="方正小标宋简体"/>
                <w:sz w:val="29"/>
              </w:rPr>
            </w:pPr>
          </w:p>
          <w:p>
            <w:pPr>
              <w:pStyle w:val="14"/>
              <w:spacing w:line="292" w:lineRule="auto"/>
              <w:ind w:left="25" w:right="243"/>
              <w:rPr>
                <w:sz w:val="20"/>
              </w:rPr>
            </w:pPr>
            <w:r>
              <w:rPr>
                <w:sz w:val="20"/>
              </w:rPr>
              <w:t>汽车制造与检修汽车运用与维修</w:t>
            </w:r>
          </w:p>
        </w:tc>
        <w:tc>
          <w:tcPr>
            <w:tcW w:w="1421" w:type="dxa"/>
            <w:tcBorders>
              <w:top w:val="single" w:color="000000" w:sz="4" w:space="0"/>
              <w:left w:val="single" w:color="000000" w:sz="4" w:space="0"/>
              <w:bottom w:val="single" w:color="BFBFBF" w:sz="24" w:space="0"/>
              <w:right w:val="single" w:color="000000" w:sz="4" w:space="0"/>
            </w:tcBorders>
          </w:tcPr>
          <w:p>
            <w:pPr>
              <w:pStyle w:val="14"/>
              <w:rPr>
                <w:rFonts w:ascii="方正小标宋简体"/>
                <w:sz w:val="20"/>
              </w:rPr>
            </w:pPr>
          </w:p>
          <w:p>
            <w:pPr>
              <w:pStyle w:val="14"/>
              <w:spacing w:before="11"/>
              <w:rPr>
                <w:rFonts w:ascii="方正小标宋简体"/>
                <w:sz w:val="18"/>
              </w:rPr>
            </w:pPr>
          </w:p>
          <w:p>
            <w:pPr>
              <w:pStyle w:val="14"/>
              <w:ind w:left="24"/>
              <w:rPr>
                <w:sz w:val="20"/>
              </w:rPr>
            </w:pPr>
            <w:r>
              <w:rPr>
                <w:sz w:val="20"/>
              </w:rPr>
              <w:t>车辆工程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0" w:hRule="atLeast"/>
        </w:trPr>
        <w:tc>
          <w:tcPr>
            <w:tcW w:w="10344" w:type="dxa"/>
            <w:gridSpan w:val="7"/>
            <w:tcBorders>
              <w:top w:val="single" w:color="000000" w:sz="4" w:space="0"/>
              <w:left w:val="single" w:color="000000" w:sz="4" w:space="0"/>
              <w:bottom w:val="single" w:color="000000" w:sz="4" w:space="0"/>
              <w:right w:val="single" w:color="000000" w:sz="4" w:space="0"/>
            </w:tcBorders>
            <w:shd w:val="clear" w:color="auto" w:fill="BFBFBF"/>
          </w:tcPr>
          <w:p>
            <w:pPr>
              <w:pStyle w:val="14"/>
              <w:spacing w:before="10"/>
              <w:ind w:left="28"/>
              <w:rPr>
                <w:sz w:val="20"/>
              </w:rPr>
            </w:pPr>
            <w:r>
              <w:rPr>
                <w:sz w:val="20"/>
              </w:rPr>
              <w:t>57 生物与化工大类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51" w:hRule="atLeast"/>
        </w:trPr>
        <w:tc>
          <w:tcPr>
            <w:tcW w:w="1283" w:type="dxa"/>
            <w:tcBorders>
              <w:top w:val="single" w:color="BFBFBF" w:sz="2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line="292" w:lineRule="auto"/>
              <w:ind w:left="28" w:right="5"/>
              <w:rPr>
                <w:sz w:val="20"/>
              </w:rPr>
            </w:pPr>
            <w:r>
              <w:rPr>
                <w:rFonts w:ascii="Times New Roman" w:eastAsia="Times New Roman"/>
                <w:sz w:val="20"/>
              </w:rPr>
              <w:t xml:space="preserve">5701 </w:t>
            </w:r>
            <w:r>
              <w:rPr>
                <w:spacing w:val="-4"/>
                <w:sz w:val="20"/>
              </w:rPr>
              <w:t>生物技术</w:t>
            </w:r>
            <w:r>
              <w:rPr>
                <w:sz w:val="20"/>
              </w:rPr>
              <w:t>类</w:t>
            </w:r>
          </w:p>
        </w:tc>
        <w:tc>
          <w:tcPr>
            <w:tcW w:w="921" w:type="dxa"/>
            <w:tcBorders>
              <w:top w:val="single" w:color="BFBFBF" w:sz="24" w:space="0"/>
              <w:left w:val="single" w:color="000000" w:sz="4" w:space="0"/>
              <w:bottom w:val="single" w:color="000000" w:sz="4" w:space="0"/>
              <w:right w:val="single" w:color="000000" w:sz="4" w:space="0"/>
            </w:tcBorders>
          </w:tcPr>
          <w:p>
            <w:pPr>
              <w:pStyle w:val="14"/>
              <w:spacing w:before="9"/>
              <w:rPr>
                <w:rFonts w:ascii="方正小标宋简体"/>
                <w:sz w:val="31"/>
              </w:rPr>
            </w:pPr>
          </w:p>
          <w:p>
            <w:pPr>
              <w:pStyle w:val="14"/>
              <w:ind w:left="39" w:right="32"/>
              <w:jc w:val="center"/>
              <w:rPr>
                <w:rFonts w:ascii="Times New Roman"/>
                <w:sz w:val="20"/>
              </w:rPr>
            </w:pPr>
            <w:r>
              <w:rPr>
                <w:rFonts w:ascii="Times New Roman"/>
                <w:sz w:val="20"/>
              </w:rPr>
              <w:t>570101</w:t>
            </w:r>
          </w:p>
        </w:tc>
        <w:tc>
          <w:tcPr>
            <w:tcW w:w="1139" w:type="dxa"/>
            <w:tcBorders>
              <w:top w:val="single" w:color="BFBFBF" w:sz="2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line="292" w:lineRule="auto"/>
              <w:ind w:left="26" w:right="99"/>
              <w:rPr>
                <w:sz w:val="20"/>
              </w:rPr>
            </w:pPr>
            <w:r>
              <w:rPr>
                <w:sz w:val="20"/>
              </w:rPr>
              <w:t>食品生物技术</w:t>
            </w:r>
          </w:p>
        </w:tc>
        <w:tc>
          <w:tcPr>
            <w:tcW w:w="1617" w:type="dxa"/>
            <w:tcBorders>
              <w:top w:val="single" w:color="BFBFBF" w:sz="2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BFBFBF" w:sz="24" w:space="0"/>
              <w:left w:val="single" w:color="000000" w:sz="4" w:space="0"/>
              <w:bottom w:val="single" w:color="000000" w:sz="4" w:space="0"/>
              <w:right w:val="single" w:color="000000" w:sz="4" w:space="0"/>
            </w:tcBorders>
          </w:tcPr>
          <w:p>
            <w:pPr>
              <w:pStyle w:val="14"/>
              <w:spacing w:before="78" w:line="292" w:lineRule="auto"/>
              <w:ind w:left="25" w:right="43"/>
              <w:rPr>
                <w:sz w:val="20"/>
              </w:rPr>
            </w:pPr>
            <w:r>
              <w:rPr>
                <w:sz w:val="20"/>
              </w:rPr>
              <w:t>调味品及食品添加剂制作人员</w:t>
            </w:r>
          </w:p>
          <w:p>
            <w:pPr>
              <w:pStyle w:val="14"/>
              <w:spacing w:line="292" w:lineRule="auto"/>
              <w:ind w:left="25" w:right="43"/>
              <w:rPr>
                <w:sz w:val="20"/>
              </w:rPr>
            </w:pPr>
            <w:r>
              <w:rPr>
                <w:sz w:val="20"/>
              </w:rPr>
              <w:t>酒、饮料及精制茶制造人员</w:t>
            </w:r>
          </w:p>
        </w:tc>
        <w:tc>
          <w:tcPr>
            <w:tcW w:w="1681" w:type="dxa"/>
            <w:tcBorders>
              <w:top w:val="single" w:color="BFBFBF" w:sz="2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5"/>
              <w:rPr>
                <w:rFonts w:ascii="方正小标宋简体"/>
                <w:sz w:val="10"/>
              </w:rPr>
            </w:pPr>
          </w:p>
          <w:p>
            <w:pPr>
              <w:pStyle w:val="14"/>
              <w:ind w:left="25"/>
              <w:rPr>
                <w:sz w:val="20"/>
              </w:rPr>
            </w:pPr>
            <w:r>
              <w:rPr>
                <w:sz w:val="20"/>
              </w:rPr>
              <w:t>食品生物工艺</w:t>
            </w:r>
          </w:p>
        </w:tc>
        <w:tc>
          <w:tcPr>
            <w:tcW w:w="1421" w:type="dxa"/>
            <w:tcBorders>
              <w:top w:val="single" w:color="BFBFBF" w:sz="24" w:space="0"/>
              <w:left w:val="single" w:color="000000" w:sz="4" w:space="0"/>
              <w:bottom w:val="single" w:color="000000" w:sz="4" w:space="0"/>
              <w:right w:val="single" w:color="000000" w:sz="4" w:space="0"/>
            </w:tcBorders>
          </w:tcPr>
          <w:p>
            <w:pPr>
              <w:pStyle w:val="14"/>
              <w:spacing w:before="4"/>
              <w:rPr>
                <w:rFonts w:ascii="方正小标宋简体"/>
                <w:sz w:val="13"/>
              </w:rPr>
            </w:pPr>
          </w:p>
          <w:p>
            <w:pPr>
              <w:pStyle w:val="14"/>
              <w:spacing w:line="292" w:lineRule="auto"/>
              <w:ind w:left="24" w:right="583"/>
              <w:jc w:val="both"/>
              <w:rPr>
                <w:sz w:val="20"/>
              </w:rPr>
            </w:pPr>
            <w:r>
              <w:rPr>
                <w:sz w:val="20"/>
              </w:rPr>
              <w:t>生物技术生物工程酿酒工程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25"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28" w:line="292" w:lineRule="auto"/>
              <w:ind w:left="28" w:right="5"/>
              <w:rPr>
                <w:sz w:val="20"/>
              </w:rPr>
            </w:pPr>
            <w:r>
              <w:rPr>
                <w:rFonts w:ascii="Times New Roman" w:eastAsia="Times New Roman"/>
                <w:sz w:val="20"/>
              </w:rPr>
              <w:t xml:space="preserve">5701 </w:t>
            </w:r>
            <w:r>
              <w:rPr>
                <w:spacing w:val="-4"/>
                <w:sz w:val="20"/>
              </w:rPr>
              <w:t>生物技术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16"/>
              </w:rPr>
            </w:pPr>
          </w:p>
          <w:p>
            <w:pPr>
              <w:pStyle w:val="14"/>
              <w:ind w:left="39" w:right="32"/>
              <w:jc w:val="center"/>
              <w:rPr>
                <w:rFonts w:ascii="Times New Roman"/>
                <w:sz w:val="20"/>
              </w:rPr>
            </w:pPr>
            <w:r>
              <w:rPr>
                <w:rFonts w:ascii="Times New Roman"/>
                <w:sz w:val="20"/>
              </w:rPr>
              <w:t>570102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28" w:line="292" w:lineRule="auto"/>
              <w:ind w:left="26" w:right="99"/>
              <w:rPr>
                <w:sz w:val="20"/>
              </w:rPr>
            </w:pPr>
            <w:r>
              <w:rPr>
                <w:sz w:val="20"/>
              </w:rPr>
              <w:t>化工生物技术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28"/>
              <w:ind w:left="25"/>
              <w:rPr>
                <w:sz w:val="20"/>
              </w:rPr>
            </w:pPr>
            <w:r>
              <w:rPr>
                <w:sz w:val="20"/>
              </w:rPr>
              <w:t>生物药品制造人员</w:t>
            </w:r>
          </w:p>
          <w:p>
            <w:pPr>
              <w:pStyle w:val="14"/>
              <w:spacing w:before="56"/>
              <w:ind w:left="25"/>
              <w:rPr>
                <w:sz w:val="20"/>
              </w:rPr>
            </w:pPr>
            <w:r>
              <w:rPr>
                <w:sz w:val="20"/>
              </w:rPr>
              <w:t>专用化学产品生产人员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16"/>
              </w:rPr>
            </w:pPr>
          </w:p>
          <w:p>
            <w:pPr>
              <w:pStyle w:val="14"/>
              <w:ind w:left="25"/>
              <w:rPr>
                <w:sz w:val="20"/>
              </w:rPr>
            </w:pPr>
            <w:r>
              <w:rPr>
                <w:sz w:val="20"/>
              </w:rPr>
              <w:t>生物化工</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29" w:line="292" w:lineRule="auto"/>
              <w:ind w:left="24" w:right="583"/>
              <w:rPr>
                <w:sz w:val="20"/>
              </w:rPr>
            </w:pPr>
            <w:r>
              <w:rPr>
                <w:sz w:val="20"/>
              </w:rPr>
              <w:t>生物技术生物工程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55"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3" w:line="292" w:lineRule="auto"/>
              <w:ind w:left="28" w:right="5"/>
              <w:rPr>
                <w:sz w:val="20"/>
              </w:rPr>
            </w:pPr>
            <w:r>
              <w:rPr>
                <w:rFonts w:ascii="Times New Roman" w:eastAsia="Times New Roman"/>
                <w:sz w:val="20"/>
              </w:rPr>
              <w:t xml:space="preserve">5701 </w:t>
            </w:r>
            <w:r>
              <w:rPr>
                <w:spacing w:val="-4"/>
                <w:sz w:val="20"/>
              </w:rPr>
              <w:t>生物技术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4"/>
              </w:rPr>
            </w:pPr>
          </w:p>
          <w:p>
            <w:pPr>
              <w:pStyle w:val="14"/>
              <w:ind w:left="39" w:right="32"/>
              <w:jc w:val="center"/>
              <w:rPr>
                <w:rFonts w:ascii="Times New Roman"/>
                <w:sz w:val="20"/>
              </w:rPr>
            </w:pPr>
            <w:r>
              <w:rPr>
                <w:rFonts w:ascii="Times New Roman"/>
                <w:sz w:val="20"/>
              </w:rPr>
              <w:t>570103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94" w:line="292" w:lineRule="auto"/>
              <w:ind w:left="26" w:right="99"/>
              <w:rPr>
                <w:sz w:val="20"/>
              </w:rPr>
            </w:pPr>
            <w:r>
              <w:rPr>
                <w:sz w:val="20"/>
              </w:rPr>
              <w:t>药品生物技术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4"/>
              </w:rPr>
            </w:pPr>
          </w:p>
          <w:p>
            <w:pPr>
              <w:pStyle w:val="14"/>
              <w:ind w:left="25"/>
              <w:rPr>
                <w:sz w:val="20"/>
              </w:rPr>
            </w:pPr>
            <w:r>
              <w:rPr>
                <w:sz w:val="20"/>
              </w:rPr>
              <w:t>生物药品制造人员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4"/>
              </w:rPr>
            </w:pPr>
          </w:p>
          <w:p>
            <w:pPr>
              <w:pStyle w:val="14"/>
              <w:ind w:left="25"/>
              <w:rPr>
                <w:sz w:val="20"/>
              </w:rPr>
            </w:pPr>
            <w:r>
              <w:rPr>
                <w:sz w:val="20"/>
              </w:rPr>
              <w:t>生物技术制药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94" w:line="292" w:lineRule="auto"/>
              <w:ind w:left="24" w:right="583"/>
              <w:rPr>
                <w:sz w:val="20"/>
              </w:rPr>
            </w:pPr>
            <w:r>
              <w:rPr>
                <w:sz w:val="20"/>
              </w:rPr>
              <w:t>生物技术生物工程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83" w:hRule="atLeast"/>
        </w:trPr>
        <w:tc>
          <w:tcPr>
            <w:tcW w:w="1283"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12"/>
              <w:rPr>
                <w:rFonts w:ascii="方正小标宋简体"/>
                <w:sz w:val="25"/>
              </w:rPr>
            </w:pPr>
          </w:p>
          <w:p>
            <w:pPr>
              <w:pStyle w:val="14"/>
              <w:spacing w:line="292" w:lineRule="auto"/>
              <w:ind w:left="28" w:right="5"/>
              <w:rPr>
                <w:sz w:val="20"/>
              </w:rPr>
            </w:pPr>
            <w:r>
              <w:rPr>
                <w:rFonts w:ascii="Times New Roman" w:eastAsia="Times New Roman"/>
                <w:sz w:val="20"/>
              </w:rPr>
              <w:t xml:space="preserve">5701 </w:t>
            </w:r>
            <w:r>
              <w:rPr>
                <w:spacing w:val="-4"/>
                <w:sz w:val="20"/>
              </w:rPr>
              <w:t>生物技术</w:t>
            </w:r>
            <w:r>
              <w:rPr>
                <w:sz w:val="20"/>
              </w:rPr>
              <w:t>类</w:t>
            </w:r>
          </w:p>
        </w:tc>
        <w:tc>
          <w:tcPr>
            <w:tcW w:w="921" w:type="dxa"/>
            <w:tcBorders>
              <w:top w:val="single" w:color="000000" w:sz="4" w:space="0"/>
              <w:left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spacing w:before="3"/>
              <w:rPr>
                <w:rFonts w:ascii="方正小标宋简体"/>
                <w:sz w:val="11"/>
              </w:rPr>
            </w:pPr>
          </w:p>
          <w:p>
            <w:pPr>
              <w:pStyle w:val="14"/>
              <w:spacing w:before="1"/>
              <w:ind w:left="39" w:right="32"/>
              <w:jc w:val="center"/>
              <w:rPr>
                <w:rFonts w:ascii="Times New Roman"/>
                <w:sz w:val="20"/>
              </w:rPr>
            </w:pPr>
            <w:r>
              <w:rPr>
                <w:rFonts w:ascii="Times New Roman"/>
                <w:sz w:val="20"/>
              </w:rPr>
              <w:t>570104</w:t>
            </w:r>
          </w:p>
        </w:tc>
        <w:tc>
          <w:tcPr>
            <w:tcW w:w="1139"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12"/>
              <w:rPr>
                <w:rFonts w:ascii="方正小标宋简体"/>
                <w:sz w:val="25"/>
              </w:rPr>
            </w:pPr>
          </w:p>
          <w:p>
            <w:pPr>
              <w:pStyle w:val="14"/>
              <w:spacing w:before="1" w:line="292" w:lineRule="auto"/>
              <w:ind w:left="26" w:right="99"/>
              <w:rPr>
                <w:sz w:val="20"/>
              </w:rPr>
            </w:pPr>
            <w:r>
              <w:rPr>
                <w:sz w:val="20"/>
              </w:rPr>
              <w:t>农业生物技术</w:t>
            </w:r>
          </w:p>
        </w:tc>
        <w:tc>
          <w:tcPr>
            <w:tcW w:w="1617" w:type="dxa"/>
            <w:tcBorders>
              <w:top w:val="single" w:color="000000" w:sz="4" w:space="0"/>
              <w:left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right w:val="single" w:color="000000" w:sz="4" w:space="0"/>
            </w:tcBorders>
          </w:tcPr>
          <w:p>
            <w:pPr>
              <w:pStyle w:val="14"/>
              <w:spacing w:before="29" w:line="292" w:lineRule="auto"/>
              <w:ind w:left="25" w:right="643"/>
              <w:rPr>
                <w:sz w:val="20"/>
              </w:rPr>
            </w:pPr>
            <w:r>
              <w:rPr>
                <w:sz w:val="20"/>
              </w:rPr>
              <w:t>土壤肥料技术人员农业技术指导人员</w:t>
            </w:r>
          </w:p>
          <w:p>
            <w:pPr>
              <w:pStyle w:val="14"/>
              <w:spacing w:line="292" w:lineRule="auto"/>
              <w:ind w:left="25" w:right="43"/>
              <w:rPr>
                <w:sz w:val="20"/>
              </w:rPr>
            </w:pPr>
            <w:r>
              <w:rPr>
                <w:sz w:val="20"/>
              </w:rPr>
              <w:t>作物遗传育种栽培技术人员</w:t>
            </w:r>
          </w:p>
          <w:p>
            <w:pPr>
              <w:pStyle w:val="14"/>
              <w:spacing w:line="255" w:lineRule="exact"/>
              <w:ind w:left="25"/>
              <w:rPr>
                <w:sz w:val="20"/>
              </w:rPr>
            </w:pPr>
            <w:r>
              <w:rPr>
                <w:sz w:val="20"/>
              </w:rPr>
              <w:t>兽医兽药技术人员</w:t>
            </w:r>
          </w:p>
          <w:p>
            <w:pPr>
              <w:pStyle w:val="14"/>
              <w:spacing w:before="1" w:line="310" w:lineRule="atLeast"/>
              <w:ind w:left="25" w:right="43"/>
              <w:rPr>
                <w:sz w:val="20"/>
              </w:rPr>
            </w:pPr>
            <w:r>
              <w:rPr>
                <w:sz w:val="20"/>
              </w:rPr>
              <w:t>作物种子（苗）繁育生产人员</w:t>
            </w:r>
          </w:p>
        </w:tc>
        <w:tc>
          <w:tcPr>
            <w:tcW w:w="1681" w:type="dxa"/>
            <w:tcBorders>
              <w:top w:val="single" w:color="000000" w:sz="4" w:space="0"/>
              <w:left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13"/>
              <w:rPr>
                <w:rFonts w:ascii="方正小标宋简体"/>
                <w:sz w:val="25"/>
              </w:rPr>
            </w:pPr>
          </w:p>
          <w:p>
            <w:pPr>
              <w:pStyle w:val="14"/>
              <w:spacing w:line="292" w:lineRule="auto"/>
              <w:ind w:left="24" w:right="583"/>
              <w:rPr>
                <w:sz w:val="20"/>
              </w:rPr>
            </w:pPr>
            <w:r>
              <w:rPr>
                <w:sz w:val="20"/>
              </w:rPr>
              <w:t>生物技术生物工程</w:t>
            </w:r>
          </w:p>
        </w:tc>
      </w:tr>
    </w:tbl>
    <w:p>
      <w:pPr>
        <w:spacing w:after="0" w:line="292" w:lineRule="auto"/>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6"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6"/>
              </w:rPr>
            </w:pPr>
          </w:p>
          <w:p>
            <w:pPr>
              <w:pStyle w:val="14"/>
              <w:spacing w:line="292" w:lineRule="auto"/>
              <w:ind w:left="28" w:right="5"/>
              <w:rPr>
                <w:sz w:val="20"/>
              </w:rPr>
            </w:pPr>
            <w:r>
              <w:rPr>
                <w:rFonts w:ascii="Times New Roman" w:eastAsia="Times New Roman"/>
                <w:sz w:val="20"/>
              </w:rPr>
              <w:t xml:space="preserve">5701 </w:t>
            </w:r>
            <w:r>
              <w:rPr>
                <w:spacing w:val="-4"/>
                <w:sz w:val="20"/>
              </w:rPr>
              <w:t>生物技术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5"/>
              </w:rPr>
            </w:pPr>
          </w:p>
          <w:p>
            <w:pPr>
              <w:pStyle w:val="14"/>
              <w:ind w:left="39" w:right="32"/>
              <w:jc w:val="center"/>
              <w:rPr>
                <w:rFonts w:ascii="Times New Roman"/>
                <w:sz w:val="20"/>
              </w:rPr>
            </w:pPr>
            <w:r>
              <w:rPr>
                <w:rFonts w:ascii="Times New Roman"/>
                <w:sz w:val="20"/>
              </w:rPr>
              <w:t>570105</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6"/>
              </w:rPr>
            </w:pPr>
          </w:p>
          <w:p>
            <w:pPr>
              <w:pStyle w:val="14"/>
              <w:spacing w:line="292" w:lineRule="auto"/>
              <w:ind w:left="26" w:right="99"/>
              <w:rPr>
                <w:sz w:val="20"/>
              </w:rPr>
            </w:pPr>
            <w:r>
              <w:rPr>
                <w:sz w:val="20"/>
              </w:rPr>
              <w:t>生物产品检验检疫</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33" w:line="292" w:lineRule="auto"/>
              <w:ind w:left="25" w:right="43"/>
              <w:rPr>
                <w:sz w:val="20"/>
              </w:rPr>
            </w:pPr>
            <w:r>
              <w:rPr>
                <w:sz w:val="20"/>
              </w:rPr>
              <w:t>检验、检测和计量服务人员</w:t>
            </w:r>
          </w:p>
          <w:p>
            <w:pPr>
              <w:pStyle w:val="14"/>
              <w:spacing w:line="255" w:lineRule="exact"/>
              <w:ind w:left="25"/>
              <w:rPr>
                <w:sz w:val="20"/>
              </w:rPr>
            </w:pPr>
            <w:r>
              <w:rPr>
                <w:sz w:val="20"/>
              </w:rPr>
              <w:t>检验试验人员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6"/>
              </w:rPr>
            </w:pPr>
          </w:p>
          <w:p>
            <w:pPr>
              <w:pStyle w:val="14"/>
              <w:spacing w:line="292" w:lineRule="auto"/>
              <w:ind w:left="25" w:right="243"/>
              <w:rPr>
                <w:sz w:val="20"/>
              </w:rPr>
            </w:pPr>
            <w:r>
              <w:rPr>
                <w:sz w:val="20"/>
              </w:rPr>
              <w:t xml:space="preserve">药品食品检验 </w:t>
            </w:r>
            <w:r>
              <w:rPr>
                <w:spacing w:val="-3"/>
                <w:sz w:val="20"/>
              </w:rPr>
              <w:t>工业分析与检验</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6"/>
              </w:rPr>
            </w:pPr>
          </w:p>
          <w:p>
            <w:pPr>
              <w:pStyle w:val="14"/>
              <w:spacing w:line="292" w:lineRule="auto"/>
              <w:ind w:left="24" w:right="583"/>
              <w:rPr>
                <w:sz w:val="20"/>
              </w:rPr>
            </w:pPr>
            <w:r>
              <w:rPr>
                <w:sz w:val="20"/>
              </w:rPr>
              <w:t>生物技术生物工程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49"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0"/>
              <w:rPr>
                <w:rFonts w:ascii="方正小标宋简体"/>
                <w:sz w:val="10"/>
              </w:rPr>
            </w:pPr>
          </w:p>
          <w:p>
            <w:pPr>
              <w:pStyle w:val="14"/>
              <w:spacing w:line="292" w:lineRule="auto"/>
              <w:ind w:left="28" w:right="5"/>
              <w:rPr>
                <w:sz w:val="20"/>
              </w:rPr>
            </w:pPr>
            <w:r>
              <w:rPr>
                <w:rFonts w:ascii="Times New Roman" w:eastAsia="Times New Roman"/>
                <w:sz w:val="20"/>
              </w:rPr>
              <w:t xml:space="preserve">5702 </w:t>
            </w:r>
            <w:r>
              <w:rPr>
                <w:spacing w:val="-4"/>
                <w:sz w:val="20"/>
              </w:rPr>
              <w:t>化工技术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
              <w:rPr>
                <w:rFonts w:ascii="方正小标宋简体"/>
                <w:sz w:val="18"/>
              </w:rPr>
            </w:pPr>
          </w:p>
          <w:p>
            <w:pPr>
              <w:pStyle w:val="14"/>
              <w:ind w:left="39" w:right="32"/>
              <w:jc w:val="center"/>
              <w:rPr>
                <w:rFonts w:ascii="Times New Roman"/>
                <w:sz w:val="20"/>
              </w:rPr>
            </w:pPr>
            <w:r>
              <w:rPr>
                <w:rFonts w:ascii="Times New Roman"/>
                <w:sz w:val="20"/>
              </w:rPr>
              <w:t>570201</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0"/>
              <w:rPr>
                <w:rFonts w:ascii="方正小标宋简体"/>
                <w:sz w:val="10"/>
              </w:rPr>
            </w:pPr>
          </w:p>
          <w:p>
            <w:pPr>
              <w:pStyle w:val="14"/>
              <w:spacing w:line="292" w:lineRule="auto"/>
              <w:ind w:left="26" w:right="99"/>
              <w:rPr>
                <w:sz w:val="20"/>
              </w:rPr>
            </w:pPr>
            <w:r>
              <w:rPr>
                <w:sz w:val="20"/>
              </w:rPr>
              <w:t>应用化工技术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7"/>
              <w:rPr>
                <w:rFonts w:ascii="方正小标宋简体"/>
                <w:sz w:val="19"/>
              </w:rPr>
            </w:pPr>
          </w:p>
          <w:p>
            <w:pPr>
              <w:pStyle w:val="14"/>
              <w:ind w:left="26"/>
              <w:rPr>
                <w:sz w:val="20"/>
              </w:rPr>
            </w:pPr>
            <w:r>
              <w:rPr>
                <w:sz w:val="20"/>
              </w:rPr>
              <w:t>火工工艺技术</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3"/>
              <w:ind w:left="25"/>
              <w:rPr>
                <w:sz w:val="20"/>
              </w:rPr>
            </w:pPr>
            <w:r>
              <w:rPr>
                <w:sz w:val="20"/>
              </w:rPr>
              <w:t>化工工程技术人员</w:t>
            </w:r>
          </w:p>
          <w:p>
            <w:pPr>
              <w:pStyle w:val="14"/>
              <w:spacing w:before="56" w:line="292" w:lineRule="auto"/>
              <w:ind w:left="25" w:right="43"/>
              <w:rPr>
                <w:sz w:val="20"/>
              </w:rPr>
            </w:pPr>
            <w:r>
              <w:rPr>
                <w:sz w:val="20"/>
              </w:rPr>
              <w:t>化工产品生产通用工艺人员</w:t>
            </w:r>
          </w:p>
          <w:p>
            <w:pPr>
              <w:pStyle w:val="14"/>
              <w:spacing w:line="255" w:lineRule="exact"/>
              <w:ind w:left="25"/>
              <w:rPr>
                <w:sz w:val="20"/>
              </w:rPr>
            </w:pPr>
            <w:r>
              <w:rPr>
                <w:sz w:val="20"/>
              </w:rPr>
              <w:t>化学肥料生产人员</w:t>
            </w:r>
          </w:p>
          <w:p>
            <w:pPr>
              <w:pStyle w:val="14"/>
              <w:spacing w:before="56"/>
              <w:ind w:left="25"/>
              <w:rPr>
                <w:sz w:val="20"/>
              </w:rPr>
            </w:pPr>
            <w:r>
              <w:rPr>
                <w:sz w:val="20"/>
              </w:rPr>
              <w:t>基础化学原料制造人员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12"/>
              </w:rPr>
            </w:pPr>
          </w:p>
          <w:p>
            <w:pPr>
              <w:pStyle w:val="14"/>
              <w:spacing w:line="292" w:lineRule="auto"/>
              <w:ind w:left="25" w:right="842"/>
              <w:jc w:val="both"/>
              <w:rPr>
                <w:sz w:val="20"/>
              </w:rPr>
            </w:pPr>
            <w:r>
              <w:rPr>
                <w:sz w:val="20"/>
              </w:rPr>
              <w:t>化学工艺精细化工石油炼制林产化工</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0"/>
              <w:rPr>
                <w:rFonts w:ascii="方正小标宋简体"/>
                <w:sz w:val="10"/>
              </w:rPr>
            </w:pPr>
          </w:p>
          <w:p>
            <w:pPr>
              <w:pStyle w:val="14"/>
              <w:spacing w:before="1" w:line="292" w:lineRule="auto"/>
              <w:ind w:left="24" w:right="183"/>
              <w:rPr>
                <w:sz w:val="20"/>
              </w:rPr>
            </w:pPr>
            <w:r>
              <w:rPr>
                <w:sz w:val="20"/>
              </w:rPr>
              <w:t>化学工程与工艺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0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0"/>
              </w:rPr>
            </w:pPr>
          </w:p>
          <w:p>
            <w:pPr>
              <w:pStyle w:val="14"/>
              <w:spacing w:line="292" w:lineRule="auto"/>
              <w:ind w:left="28" w:right="5"/>
              <w:rPr>
                <w:sz w:val="20"/>
              </w:rPr>
            </w:pPr>
            <w:r>
              <w:rPr>
                <w:rFonts w:ascii="Times New Roman" w:eastAsia="Times New Roman"/>
                <w:sz w:val="20"/>
              </w:rPr>
              <w:t xml:space="preserve">5702 </w:t>
            </w:r>
            <w:r>
              <w:rPr>
                <w:spacing w:val="-4"/>
                <w:sz w:val="20"/>
              </w:rPr>
              <w:t>化工技术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30"/>
              </w:rPr>
            </w:pPr>
          </w:p>
          <w:p>
            <w:pPr>
              <w:pStyle w:val="14"/>
              <w:ind w:left="39" w:right="32"/>
              <w:jc w:val="center"/>
              <w:rPr>
                <w:rFonts w:ascii="Times New Roman"/>
                <w:sz w:val="20"/>
              </w:rPr>
            </w:pPr>
            <w:r>
              <w:rPr>
                <w:rFonts w:ascii="Times New Roman"/>
                <w:sz w:val="20"/>
              </w:rPr>
              <w:t>570202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0"/>
              </w:rPr>
            </w:pPr>
          </w:p>
          <w:p>
            <w:pPr>
              <w:pStyle w:val="14"/>
              <w:spacing w:line="292" w:lineRule="auto"/>
              <w:ind w:left="26" w:right="99"/>
              <w:rPr>
                <w:sz w:val="20"/>
              </w:rPr>
            </w:pPr>
            <w:r>
              <w:rPr>
                <w:sz w:val="20"/>
              </w:rPr>
              <w:t>石油炼制技术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54"/>
              <w:ind w:left="25"/>
              <w:rPr>
                <w:sz w:val="20"/>
              </w:rPr>
            </w:pPr>
            <w:r>
              <w:rPr>
                <w:sz w:val="20"/>
              </w:rPr>
              <w:t>化工工程技术人员</w:t>
            </w:r>
          </w:p>
          <w:p>
            <w:pPr>
              <w:pStyle w:val="14"/>
              <w:spacing w:before="56" w:line="292" w:lineRule="auto"/>
              <w:ind w:left="25" w:right="43"/>
              <w:rPr>
                <w:sz w:val="20"/>
              </w:rPr>
            </w:pPr>
            <w:r>
              <w:rPr>
                <w:sz w:val="20"/>
              </w:rPr>
              <w:t>化工产品生产通用工艺人员</w:t>
            </w:r>
          </w:p>
          <w:p>
            <w:pPr>
              <w:pStyle w:val="14"/>
              <w:spacing w:line="255" w:lineRule="exact"/>
              <w:ind w:left="25"/>
              <w:rPr>
                <w:sz w:val="20"/>
              </w:rPr>
            </w:pPr>
            <w:r>
              <w:rPr>
                <w:sz w:val="20"/>
              </w:rPr>
              <w:t>石油炼制生产人员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0"/>
              </w:rPr>
            </w:pPr>
          </w:p>
          <w:p>
            <w:pPr>
              <w:pStyle w:val="14"/>
              <w:spacing w:line="292" w:lineRule="auto"/>
              <w:ind w:left="25" w:right="842"/>
              <w:rPr>
                <w:sz w:val="20"/>
              </w:rPr>
            </w:pPr>
            <w:r>
              <w:rPr>
                <w:sz w:val="20"/>
              </w:rPr>
              <w:t>石油炼制化学工艺</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0"/>
              </w:rPr>
            </w:pPr>
          </w:p>
          <w:p>
            <w:pPr>
              <w:pStyle w:val="14"/>
              <w:spacing w:line="292" w:lineRule="auto"/>
              <w:ind w:left="24" w:right="183"/>
              <w:rPr>
                <w:sz w:val="20"/>
              </w:rPr>
            </w:pPr>
            <w:r>
              <w:rPr>
                <w:sz w:val="20"/>
              </w:rPr>
              <w:t>化学工程与工艺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83"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1"/>
              <w:rPr>
                <w:rFonts w:ascii="方正小标宋简体"/>
                <w:sz w:val="25"/>
              </w:rPr>
            </w:pPr>
          </w:p>
          <w:p>
            <w:pPr>
              <w:pStyle w:val="14"/>
              <w:spacing w:line="292" w:lineRule="auto"/>
              <w:ind w:left="28" w:right="5"/>
              <w:rPr>
                <w:sz w:val="20"/>
              </w:rPr>
            </w:pPr>
            <w:r>
              <w:rPr>
                <w:rFonts w:ascii="Times New Roman" w:eastAsia="Times New Roman"/>
                <w:sz w:val="20"/>
              </w:rPr>
              <w:t xml:space="preserve">5702 </w:t>
            </w:r>
            <w:r>
              <w:rPr>
                <w:spacing w:val="-4"/>
                <w:sz w:val="20"/>
              </w:rPr>
              <w:t>化工技术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spacing w:before="197"/>
              <w:ind w:left="39" w:right="32"/>
              <w:jc w:val="center"/>
              <w:rPr>
                <w:rFonts w:ascii="Times New Roman"/>
                <w:sz w:val="20"/>
              </w:rPr>
            </w:pPr>
            <w:r>
              <w:rPr>
                <w:rFonts w:ascii="Times New Roman"/>
                <w:sz w:val="20"/>
              </w:rPr>
              <w:t>570203</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1"/>
              <w:rPr>
                <w:rFonts w:ascii="方正小标宋简体"/>
                <w:sz w:val="25"/>
              </w:rPr>
            </w:pPr>
          </w:p>
          <w:p>
            <w:pPr>
              <w:pStyle w:val="14"/>
              <w:spacing w:line="292" w:lineRule="auto"/>
              <w:ind w:left="26" w:right="99"/>
              <w:rPr>
                <w:sz w:val="20"/>
              </w:rPr>
            </w:pPr>
            <w:r>
              <w:rPr>
                <w:sz w:val="20"/>
              </w:rPr>
              <w:t>石油化工技术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28"/>
              <w:ind w:left="25"/>
              <w:rPr>
                <w:sz w:val="20"/>
              </w:rPr>
            </w:pPr>
            <w:r>
              <w:rPr>
                <w:sz w:val="20"/>
              </w:rPr>
              <w:t>化工工程技术人员</w:t>
            </w:r>
          </w:p>
          <w:p>
            <w:pPr>
              <w:pStyle w:val="14"/>
              <w:spacing w:before="56" w:line="292" w:lineRule="auto"/>
              <w:ind w:left="25" w:right="43"/>
              <w:rPr>
                <w:sz w:val="20"/>
              </w:rPr>
            </w:pPr>
            <w:r>
              <w:rPr>
                <w:sz w:val="20"/>
              </w:rPr>
              <w:t>化工产品生产通用工艺人员</w:t>
            </w:r>
          </w:p>
          <w:p>
            <w:pPr>
              <w:pStyle w:val="14"/>
              <w:spacing w:line="292" w:lineRule="auto"/>
              <w:ind w:left="25" w:right="643"/>
              <w:jc w:val="both"/>
              <w:rPr>
                <w:sz w:val="20"/>
              </w:rPr>
            </w:pPr>
            <w:r>
              <w:rPr>
                <w:spacing w:val="-2"/>
                <w:sz w:val="20"/>
              </w:rPr>
              <w:t>石油炼制生产人员化学肥料生产人员</w:t>
            </w:r>
            <w:r>
              <w:rPr>
                <w:spacing w:val="-3"/>
                <w:sz w:val="20"/>
              </w:rPr>
              <w:t>合成树脂生产人员</w:t>
            </w:r>
          </w:p>
          <w:p>
            <w:pPr>
              <w:pStyle w:val="14"/>
              <w:spacing w:line="254" w:lineRule="exact"/>
              <w:ind w:left="25"/>
              <w:rPr>
                <w:sz w:val="20"/>
              </w:rPr>
            </w:pPr>
            <w:r>
              <w:rPr>
                <w:spacing w:val="-1"/>
                <w:sz w:val="20"/>
              </w:rPr>
              <w:t>合成橡胶生产人员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8"/>
              <w:rPr>
                <w:rFonts w:ascii="方正小标宋简体"/>
                <w:sz w:val="14"/>
              </w:rPr>
            </w:pPr>
          </w:p>
          <w:p>
            <w:pPr>
              <w:pStyle w:val="14"/>
              <w:ind w:left="25"/>
              <w:rPr>
                <w:sz w:val="20"/>
              </w:rPr>
            </w:pPr>
            <w:r>
              <w:rPr>
                <w:sz w:val="20"/>
              </w:rPr>
              <w:t>化学工艺</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1"/>
              <w:rPr>
                <w:rFonts w:ascii="方正小标宋简体"/>
                <w:sz w:val="25"/>
              </w:rPr>
            </w:pPr>
          </w:p>
          <w:p>
            <w:pPr>
              <w:pStyle w:val="14"/>
              <w:spacing w:before="1" w:line="292" w:lineRule="auto"/>
              <w:ind w:left="24" w:right="183"/>
              <w:rPr>
                <w:sz w:val="20"/>
              </w:rPr>
            </w:pPr>
            <w:r>
              <w:rPr>
                <w:sz w:val="20"/>
              </w:rPr>
              <w:t>化学工程与工艺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8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8"/>
              </w:rPr>
            </w:pPr>
          </w:p>
          <w:p>
            <w:pPr>
              <w:pStyle w:val="14"/>
              <w:spacing w:line="292" w:lineRule="auto"/>
              <w:ind w:left="28" w:right="5"/>
              <w:rPr>
                <w:sz w:val="20"/>
              </w:rPr>
            </w:pPr>
            <w:r>
              <w:rPr>
                <w:rFonts w:ascii="Times New Roman" w:eastAsia="Times New Roman"/>
                <w:sz w:val="20"/>
              </w:rPr>
              <w:t xml:space="preserve">5702 </w:t>
            </w:r>
            <w:r>
              <w:rPr>
                <w:spacing w:val="-4"/>
                <w:sz w:val="20"/>
              </w:rPr>
              <w:t>化工技术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2"/>
              <w:rPr>
                <w:rFonts w:ascii="方正小标宋简体"/>
                <w:sz w:val="16"/>
              </w:rPr>
            </w:pPr>
          </w:p>
          <w:p>
            <w:pPr>
              <w:pStyle w:val="14"/>
              <w:ind w:left="39" w:right="32"/>
              <w:jc w:val="center"/>
              <w:rPr>
                <w:rFonts w:ascii="Times New Roman"/>
                <w:sz w:val="20"/>
              </w:rPr>
            </w:pPr>
            <w:r>
              <w:rPr>
                <w:rFonts w:ascii="Times New Roman"/>
                <w:sz w:val="20"/>
              </w:rPr>
              <w:t>570204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8"/>
              </w:rPr>
            </w:pPr>
          </w:p>
          <w:p>
            <w:pPr>
              <w:pStyle w:val="14"/>
              <w:spacing w:line="292" w:lineRule="auto"/>
              <w:ind w:left="26" w:right="99"/>
              <w:rPr>
                <w:sz w:val="20"/>
              </w:rPr>
            </w:pPr>
            <w:r>
              <w:rPr>
                <w:sz w:val="20"/>
              </w:rPr>
              <w:t>高分子合成技术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39" w:line="292" w:lineRule="auto"/>
              <w:ind w:left="25" w:right="643"/>
              <w:jc w:val="both"/>
              <w:rPr>
                <w:sz w:val="20"/>
              </w:rPr>
            </w:pPr>
            <w:r>
              <w:rPr>
                <w:sz w:val="20"/>
              </w:rPr>
              <w:t>化工工程技术人员合成树脂生产人员合成橡胶生产人员</w:t>
            </w:r>
          </w:p>
          <w:p>
            <w:pPr>
              <w:pStyle w:val="14"/>
              <w:spacing w:line="254" w:lineRule="exact"/>
              <w:ind w:left="25"/>
              <w:rPr>
                <w:sz w:val="20"/>
              </w:rPr>
            </w:pPr>
            <w:r>
              <w:rPr>
                <w:sz w:val="20"/>
              </w:rPr>
              <w:t>化学纤维纺丝及后处理人</w:t>
            </w:r>
          </w:p>
          <w:p>
            <w:pPr>
              <w:pStyle w:val="14"/>
              <w:spacing w:before="55"/>
              <w:ind w:left="25"/>
              <w:rPr>
                <w:sz w:val="20"/>
              </w:rPr>
            </w:pPr>
            <w:r>
              <w:rPr>
                <w:w w:val="100"/>
                <w:sz w:val="20"/>
              </w:rPr>
              <w:t>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8"/>
              </w:rPr>
            </w:pPr>
          </w:p>
          <w:p>
            <w:pPr>
              <w:pStyle w:val="14"/>
              <w:spacing w:line="292" w:lineRule="auto"/>
              <w:ind w:left="25" w:right="842"/>
              <w:rPr>
                <w:sz w:val="20"/>
              </w:rPr>
            </w:pPr>
            <w:r>
              <w:rPr>
                <w:sz w:val="20"/>
              </w:rPr>
              <w:t>化学工艺精细化工</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1"/>
              </w:rPr>
            </w:pPr>
          </w:p>
          <w:p>
            <w:pPr>
              <w:pStyle w:val="14"/>
              <w:spacing w:line="292" w:lineRule="auto"/>
              <w:ind w:left="24" w:right="183"/>
              <w:rPr>
                <w:sz w:val="20"/>
              </w:rPr>
            </w:pPr>
            <w:r>
              <w:rPr>
                <w:sz w:val="20"/>
              </w:rPr>
              <w:t>化学工程与工艺</w:t>
            </w:r>
          </w:p>
          <w:p>
            <w:pPr>
              <w:pStyle w:val="14"/>
              <w:spacing w:line="292" w:lineRule="auto"/>
              <w:ind w:left="24" w:right="183"/>
              <w:rPr>
                <w:sz w:val="20"/>
              </w:rPr>
            </w:pPr>
            <w:r>
              <w:rPr>
                <w:sz w:val="20"/>
              </w:rPr>
              <w:t>高分子材料与工程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4"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63" w:line="292" w:lineRule="auto"/>
              <w:ind w:left="28" w:right="5"/>
              <w:rPr>
                <w:sz w:val="20"/>
              </w:rPr>
            </w:pPr>
            <w:r>
              <w:rPr>
                <w:rFonts w:ascii="Times New Roman" w:eastAsia="Times New Roman"/>
                <w:sz w:val="20"/>
              </w:rPr>
              <w:t xml:space="preserve">5702 </w:t>
            </w:r>
            <w:r>
              <w:rPr>
                <w:spacing w:val="-4"/>
                <w:sz w:val="20"/>
              </w:rPr>
              <w:t>化工技术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18"/>
              </w:rPr>
            </w:pPr>
          </w:p>
          <w:p>
            <w:pPr>
              <w:pStyle w:val="14"/>
              <w:ind w:left="39" w:right="32"/>
              <w:jc w:val="center"/>
              <w:rPr>
                <w:rFonts w:ascii="Times New Roman"/>
                <w:sz w:val="20"/>
              </w:rPr>
            </w:pPr>
            <w:r>
              <w:rPr>
                <w:rFonts w:ascii="Times New Roman"/>
                <w:sz w:val="20"/>
              </w:rPr>
              <w:t>570205</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63" w:line="292" w:lineRule="auto"/>
              <w:ind w:left="26" w:right="99"/>
              <w:rPr>
                <w:sz w:val="20"/>
              </w:rPr>
            </w:pPr>
            <w:r>
              <w:rPr>
                <w:sz w:val="20"/>
              </w:rPr>
              <w:t>精细化工技术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63" w:line="292" w:lineRule="auto"/>
              <w:ind w:left="25" w:right="442"/>
              <w:rPr>
                <w:sz w:val="20"/>
              </w:rPr>
            </w:pPr>
            <w:r>
              <w:rPr>
                <w:sz w:val="20"/>
              </w:rPr>
              <w:t xml:space="preserve">化工工程技术人员 </w:t>
            </w:r>
            <w:r>
              <w:rPr>
                <w:spacing w:val="-2"/>
                <w:sz w:val="20"/>
              </w:rPr>
              <w:t>日用化学品生产人员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18"/>
              </w:rPr>
            </w:pPr>
          </w:p>
          <w:p>
            <w:pPr>
              <w:pStyle w:val="14"/>
              <w:ind w:left="25"/>
              <w:rPr>
                <w:sz w:val="20"/>
              </w:rPr>
            </w:pPr>
            <w:r>
              <w:rPr>
                <w:sz w:val="20"/>
              </w:rPr>
              <w:t>精细化工</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63" w:line="292" w:lineRule="auto"/>
              <w:ind w:left="24" w:right="183"/>
              <w:rPr>
                <w:sz w:val="20"/>
              </w:rPr>
            </w:pPr>
            <w:r>
              <w:rPr>
                <w:sz w:val="20"/>
              </w:rPr>
              <w:t>化学工程与工艺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92"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1"/>
              </w:rPr>
            </w:pPr>
          </w:p>
          <w:p>
            <w:pPr>
              <w:pStyle w:val="14"/>
              <w:spacing w:line="292" w:lineRule="auto"/>
              <w:ind w:left="28" w:right="5"/>
              <w:rPr>
                <w:sz w:val="20"/>
              </w:rPr>
            </w:pPr>
            <w:r>
              <w:rPr>
                <w:rFonts w:ascii="Times New Roman" w:eastAsia="Times New Roman"/>
                <w:sz w:val="20"/>
              </w:rPr>
              <w:t xml:space="preserve">5702 </w:t>
            </w:r>
            <w:r>
              <w:rPr>
                <w:spacing w:val="-4"/>
                <w:sz w:val="20"/>
              </w:rPr>
              <w:t>化工技术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5"/>
              <w:rPr>
                <w:rFonts w:ascii="方正小标宋简体"/>
                <w:sz w:val="19"/>
              </w:rPr>
            </w:pPr>
          </w:p>
          <w:p>
            <w:pPr>
              <w:pStyle w:val="14"/>
              <w:ind w:left="39" w:right="32"/>
              <w:jc w:val="center"/>
              <w:rPr>
                <w:rFonts w:ascii="Times New Roman"/>
                <w:sz w:val="20"/>
              </w:rPr>
            </w:pPr>
            <w:r>
              <w:rPr>
                <w:rFonts w:ascii="Times New Roman"/>
                <w:sz w:val="20"/>
              </w:rPr>
              <w:t>570206</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1"/>
              </w:rPr>
            </w:pPr>
          </w:p>
          <w:p>
            <w:pPr>
              <w:pStyle w:val="14"/>
              <w:spacing w:line="292" w:lineRule="auto"/>
              <w:ind w:left="26" w:right="99"/>
              <w:rPr>
                <w:sz w:val="20"/>
              </w:rPr>
            </w:pPr>
            <w:r>
              <w:rPr>
                <w:sz w:val="20"/>
              </w:rPr>
              <w:t>海洋化工技术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95"/>
              <w:ind w:left="25"/>
              <w:rPr>
                <w:sz w:val="20"/>
              </w:rPr>
            </w:pPr>
            <w:r>
              <w:rPr>
                <w:sz w:val="20"/>
              </w:rPr>
              <w:t>化工工程技术人员</w:t>
            </w:r>
          </w:p>
          <w:p>
            <w:pPr>
              <w:pStyle w:val="14"/>
              <w:spacing w:before="56" w:line="292" w:lineRule="auto"/>
              <w:ind w:left="25" w:right="43"/>
              <w:rPr>
                <w:sz w:val="20"/>
              </w:rPr>
            </w:pPr>
            <w:r>
              <w:rPr>
                <w:sz w:val="20"/>
              </w:rPr>
              <w:t xml:space="preserve">基础化学原料制造人员 </w:t>
            </w:r>
            <w:r>
              <w:rPr>
                <w:spacing w:val="-2"/>
                <w:sz w:val="20"/>
              </w:rPr>
              <w:t>水生产、输排和水处理人</w:t>
            </w:r>
            <w:r>
              <w:rPr>
                <w:sz w:val="20"/>
              </w:rPr>
              <w:t>员</w:t>
            </w:r>
          </w:p>
          <w:p>
            <w:pPr>
              <w:pStyle w:val="14"/>
              <w:spacing w:line="254" w:lineRule="exact"/>
              <w:ind w:left="25"/>
              <w:rPr>
                <w:sz w:val="20"/>
              </w:rPr>
            </w:pPr>
            <w:r>
              <w:rPr>
                <w:sz w:val="20"/>
              </w:rPr>
              <w:t>水产品加工人员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1"/>
              <w:rPr>
                <w:rFonts w:ascii="方正小标宋简体"/>
                <w:sz w:val="20"/>
              </w:rPr>
            </w:pPr>
          </w:p>
          <w:p>
            <w:pPr>
              <w:pStyle w:val="14"/>
              <w:ind w:left="25"/>
              <w:rPr>
                <w:sz w:val="20"/>
              </w:rPr>
            </w:pPr>
            <w:r>
              <w:rPr>
                <w:sz w:val="20"/>
              </w:rPr>
              <w:t>化学工艺</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1"/>
              </w:rPr>
            </w:pPr>
          </w:p>
          <w:p>
            <w:pPr>
              <w:pStyle w:val="14"/>
              <w:spacing w:before="1" w:line="292" w:lineRule="auto"/>
              <w:ind w:left="24" w:right="183"/>
              <w:rPr>
                <w:sz w:val="20"/>
              </w:rPr>
            </w:pPr>
            <w:r>
              <w:rPr>
                <w:sz w:val="20"/>
              </w:rPr>
              <w:t>化学工程与工艺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33"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3"/>
              </w:rPr>
            </w:pPr>
          </w:p>
          <w:p>
            <w:pPr>
              <w:pStyle w:val="14"/>
              <w:spacing w:before="1" w:line="292" w:lineRule="auto"/>
              <w:ind w:left="28" w:right="5"/>
              <w:rPr>
                <w:sz w:val="20"/>
              </w:rPr>
            </w:pPr>
            <w:r>
              <w:rPr>
                <w:rFonts w:ascii="Times New Roman" w:eastAsia="Times New Roman"/>
                <w:sz w:val="20"/>
              </w:rPr>
              <w:t xml:space="preserve">5702 </w:t>
            </w:r>
            <w:r>
              <w:rPr>
                <w:spacing w:val="-4"/>
                <w:sz w:val="20"/>
              </w:rPr>
              <w:t>化工技术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2"/>
              </w:rPr>
            </w:pPr>
          </w:p>
          <w:p>
            <w:pPr>
              <w:pStyle w:val="14"/>
              <w:spacing w:before="1"/>
              <w:ind w:left="39" w:right="32"/>
              <w:jc w:val="center"/>
              <w:rPr>
                <w:rFonts w:ascii="Times New Roman"/>
                <w:sz w:val="20"/>
              </w:rPr>
            </w:pPr>
            <w:r>
              <w:rPr>
                <w:rFonts w:ascii="Times New Roman"/>
                <w:sz w:val="20"/>
              </w:rPr>
              <w:t>570207</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3"/>
              </w:rPr>
            </w:pPr>
          </w:p>
          <w:p>
            <w:pPr>
              <w:pStyle w:val="14"/>
              <w:spacing w:line="292" w:lineRule="auto"/>
              <w:ind w:left="26" w:right="99"/>
              <w:rPr>
                <w:sz w:val="20"/>
              </w:rPr>
            </w:pPr>
            <w:r>
              <w:rPr>
                <w:sz w:val="20"/>
              </w:rPr>
              <w:t>工业分析技术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3"/>
              </w:rPr>
            </w:pPr>
          </w:p>
          <w:p>
            <w:pPr>
              <w:pStyle w:val="14"/>
              <w:ind w:left="26"/>
              <w:rPr>
                <w:sz w:val="20"/>
              </w:rPr>
            </w:pPr>
            <w:r>
              <w:rPr>
                <w:sz w:val="20"/>
              </w:rPr>
              <w:t>工业分析</w:t>
            </w:r>
          </w:p>
          <w:p>
            <w:pPr>
              <w:pStyle w:val="14"/>
              <w:spacing w:before="56"/>
              <w:ind w:left="26"/>
              <w:rPr>
                <w:sz w:val="20"/>
              </w:rPr>
            </w:pPr>
            <w:r>
              <w:rPr>
                <w:sz w:val="20"/>
              </w:rPr>
              <w:t>质量检验与管理</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7" w:line="292" w:lineRule="auto"/>
              <w:ind w:left="25" w:right="43"/>
              <w:rPr>
                <w:sz w:val="20"/>
              </w:rPr>
            </w:pPr>
            <w:r>
              <w:rPr>
                <w:sz w:val="20"/>
              </w:rPr>
              <w:t>检验、检测和计量服务人员</w:t>
            </w:r>
          </w:p>
          <w:p>
            <w:pPr>
              <w:pStyle w:val="14"/>
              <w:spacing w:line="255" w:lineRule="exact"/>
              <w:ind w:left="25"/>
              <w:rPr>
                <w:sz w:val="20"/>
              </w:rPr>
            </w:pPr>
            <w:r>
              <w:rPr>
                <w:sz w:val="20"/>
              </w:rPr>
              <w:t>检验试验人员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ind w:left="25"/>
              <w:rPr>
                <w:sz w:val="20"/>
              </w:rPr>
            </w:pPr>
            <w:r>
              <w:rPr>
                <w:sz w:val="20"/>
              </w:rPr>
              <w:t>工业分析与检验</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ind w:left="24"/>
              <w:rPr>
                <w:sz w:val="20"/>
              </w:rPr>
            </w:pPr>
            <w:r>
              <w:rPr>
                <w:sz w:val="20"/>
              </w:rPr>
              <w:t>应用化学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81" w:hRule="atLeast"/>
        </w:trPr>
        <w:tc>
          <w:tcPr>
            <w:tcW w:w="1283" w:type="dxa"/>
            <w:tcBorders>
              <w:top w:val="single" w:color="000000" w:sz="4" w:space="0"/>
              <w:left w:val="single" w:color="000000" w:sz="4" w:space="0"/>
              <w:right w:val="single" w:color="000000" w:sz="4" w:space="0"/>
            </w:tcBorders>
          </w:tcPr>
          <w:p>
            <w:pPr>
              <w:pStyle w:val="14"/>
              <w:spacing w:before="157" w:line="292" w:lineRule="auto"/>
              <w:ind w:left="28" w:right="5"/>
              <w:rPr>
                <w:sz w:val="20"/>
              </w:rPr>
            </w:pPr>
            <w:r>
              <w:rPr>
                <w:rFonts w:ascii="Times New Roman" w:eastAsia="Times New Roman"/>
                <w:sz w:val="20"/>
              </w:rPr>
              <w:t xml:space="preserve">5702 </w:t>
            </w:r>
            <w:r>
              <w:rPr>
                <w:spacing w:val="-4"/>
                <w:sz w:val="20"/>
              </w:rPr>
              <w:t>化工技术</w:t>
            </w:r>
            <w:r>
              <w:rPr>
                <w:sz w:val="20"/>
              </w:rPr>
              <w:t>类</w:t>
            </w:r>
          </w:p>
        </w:tc>
        <w:tc>
          <w:tcPr>
            <w:tcW w:w="921" w:type="dxa"/>
            <w:tcBorders>
              <w:top w:val="single" w:color="000000" w:sz="4" w:space="0"/>
              <w:left w:val="single" w:color="000000" w:sz="4" w:space="0"/>
              <w:right w:val="single" w:color="000000" w:sz="4" w:space="0"/>
            </w:tcBorders>
          </w:tcPr>
          <w:p>
            <w:pPr>
              <w:pStyle w:val="14"/>
              <w:spacing w:before="7"/>
              <w:rPr>
                <w:rFonts w:ascii="方正小标宋简体"/>
                <w:sz w:val="18"/>
              </w:rPr>
            </w:pPr>
          </w:p>
          <w:p>
            <w:pPr>
              <w:pStyle w:val="14"/>
              <w:ind w:left="39" w:right="32"/>
              <w:jc w:val="center"/>
              <w:rPr>
                <w:rFonts w:ascii="Times New Roman"/>
                <w:sz w:val="20"/>
              </w:rPr>
            </w:pPr>
            <w:r>
              <w:rPr>
                <w:rFonts w:ascii="Times New Roman"/>
                <w:sz w:val="20"/>
              </w:rPr>
              <w:t>570208</w:t>
            </w:r>
          </w:p>
        </w:tc>
        <w:tc>
          <w:tcPr>
            <w:tcW w:w="1139" w:type="dxa"/>
            <w:tcBorders>
              <w:top w:val="single" w:color="000000" w:sz="4" w:space="0"/>
              <w:left w:val="single" w:color="000000" w:sz="4" w:space="0"/>
              <w:right w:val="single" w:color="000000" w:sz="4" w:space="0"/>
            </w:tcBorders>
          </w:tcPr>
          <w:p>
            <w:pPr>
              <w:pStyle w:val="14"/>
              <w:spacing w:before="157" w:line="292" w:lineRule="auto"/>
              <w:ind w:left="26" w:right="99"/>
              <w:rPr>
                <w:sz w:val="20"/>
              </w:rPr>
            </w:pPr>
            <w:r>
              <w:rPr>
                <w:sz w:val="20"/>
              </w:rPr>
              <w:t>化工装备技术</w:t>
            </w:r>
          </w:p>
        </w:tc>
        <w:tc>
          <w:tcPr>
            <w:tcW w:w="1617" w:type="dxa"/>
            <w:tcBorders>
              <w:top w:val="single" w:color="000000" w:sz="4" w:space="0"/>
              <w:left w:val="single" w:color="000000" w:sz="4" w:space="0"/>
              <w:right w:val="single" w:color="000000" w:sz="4" w:space="0"/>
            </w:tcBorders>
          </w:tcPr>
          <w:p>
            <w:pPr>
              <w:pStyle w:val="14"/>
              <w:spacing w:before="157" w:line="292" w:lineRule="auto"/>
              <w:ind w:left="26" w:right="377"/>
              <w:rPr>
                <w:sz w:val="20"/>
              </w:rPr>
            </w:pPr>
            <w:r>
              <w:rPr>
                <w:sz w:val="20"/>
              </w:rPr>
              <w:t>化工装备应用化工装备维护</w:t>
            </w:r>
          </w:p>
        </w:tc>
        <w:tc>
          <w:tcPr>
            <w:tcW w:w="2282" w:type="dxa"/>
            <w:tcBorders>
              <w:top w:val="single" w:color="000000" w:sz="4" w:space="0"/>
              <w:left w:val="single" w:color="000000" w:sz="4" w:space="0"/>
              <w:right w:val="single" w:color="000000" w:sz="4" w:space="0"/>
            </w:tcBorders>
          </w:tcPr>
          <w:p>
            <w:pPr>
              <w:pStyle w:val="14"/>
              <w:spacing w:before="157" w:line="292" w:lineRule="auto"/>
              <w:ind w:left="25" w:right="643"/>
              <w:rPr>
                <w:sz w:val="20"/>
              </w:rPr>
            </w:pPr>
            <w:r>
              <w:rPr>
                <w:sz w:val="20"/>
              </w:rPr>
              <w:t>化工工程技术人员机械设备修理人员</w:t>
            </w:r>
          </w:p>
        </w:tc>
        <w:tc>
          <w:tcPr>
            <w:tcW w:w="1681" w:type="dxa"/>
            <w:tcBorders>
              <w:top w:val="single" w:color="000000" w:sz="4" w:space="0"/>
              <w:left w:val="single" w:color="000000" w:sz="4" w:space="0"/>
              <w:right w:val="single" w:color="000000" w:sz="4" w:space="0"/>
            </w:tcBorders>
          </w:tcPr>
          <w:p>
            <w:pPr>
              <w:pStyle w:val="14"/>
              <w:spacing w:before="12"/>
              <w:rPr>
                <w:rFonts w:ascii="方正小标宋简体"/>
                <w:sz w:val="17"/>
              </w:rPr>
            </w:pPr>
          </w:p>
          <w:p>
            <w:pPr>
              <w:pStyle w:val="14"/>
              <w:spacing w:before="1"/>
              <w:ind w:left="25"/>
              <w:rPr>
                <w:sz w:val="20"/>
              </w:rPr>
            </w:pPr>
            <w:r>
              <w:rPr>
                <w:sz w:val="20"/>
              </w:rPr>
              <w:t>化工机械与设备</w:t>
            </w:r>
          </w:p>
        </w:tc>
        <w:tc>
          <w:tcPr>
            <w:tcW w:w="1421" w:type="dxa"/>
            <w:tcBorders>
              <w:top w:val="single" w:color="000000" w:sz="4" w:space="0"/>
              <w:left w:val="single" w:color="000000" w:sz="4" w:space="0"/>
              <w:right w:val="single" w:color="000000" w:sz="4" w:space="0"/>
            </w:tcBorders>
          </w:tcPr>
          <w:p>
            <w:pPr>
              <w:pStyle w:val="14"/>
              <w:spacing w:before="157" w:line="292" w:lineRule="auto"/>
              <w:ind w:left="24" w:right="183"/>
              <w:rPr>
                <w:sz w:val="20"/>
              </w:rPr>
            </w:pPr>
            <w:r>
              <w:rPr>
                <w:sz w:val="20"/>
              </w:rPr>
              <w:t>过程装备与控制工程</w:t>
            </w:r>
          </w:p>
        </w:tc>
      </w:tr>
    </w:tbl>
    <w:p>
      <w:pPr>
        <w:spacing w:after="0" w:line="292" w:lineRule="auto"/>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28"/>
              <w:jc w:val="center"/>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8" w:right="2"/>
              <w:jc w:val="center"/>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4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9"/>
              </w:rPr>
            </w:pPr>
          </w:p>
          <w:p>
            <w:pPr>
              <w:pStyle w:val="14"/>
              <w:spacing w:line="292" w:lineRule="auto"/>
              <w:ind w:left="28" w:right="5"/>
              <w:rPr>
                <w:sz w:val="20"/>
              </w:rPr>
            </w:pPr>
            <w:r>
              <w:rPr>
                <w:rFonts w:ascii="Times New Roman" w:eastAsia="Times New Roman"/>
                <w:sz w:val="20"/>
              </w:rPr>
              <w:t xml:space="preserve">5702 </w:t>
            </w:r>
            <w:r>
              <w:rPr>
                <w:spacing w:val="-4"/>
                <w:sz w:val="20"/>
              </w:rPr>
              <w:t>化工技术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8"/>
              </w:rPr>
            </w:pPr>
          </w:p>
          <w:p>
            <w:pPr>
              <w:pStyle w:val="14"/>
              <w:ind w:left="39" w:right="32"/>
              <w:jc w:val="center"/>
              <w:rPr>
                <w:rFonts w:ascii="Times New Roman"/>
                <w:sz w:val="20"/>
              </w:rPr>
            </w:pPr>
            <w:r>
              <w:rPr>
                <w:rFonts w:ascii="Times New Roman"/>
                <w:sz w:val="20"/>
              </w:rPr>
              <w:t>570209</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9"/>
              </w:rPr>
            </w:pPr>
          </w:p>
          <w:p>
            <w:pPr>
              <w:pStyle w:val="14"/>
              <w:spacing w:line="292" w:lineRule="auto"/>
              <w:ind w:left="26" w:right="99"/>
              <w:rPr>
                <w:sz w:val="20"/>
              </w:rPr>
            </w:pPr>
            <w:r>
              <w:rPr>
                <w:sz w:val="20"/>
              </w:rPr>
              <w:t>化工自动化技术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28"/>
              <w:ind w:left="26"/>
              <w:rPr>
                <w:sz w:val="20"/>
              </w:rPr>
            </w:pPr>
            <w:r>
              <w:rPr>
                <w:sz w:val="20"/>
              </w:rPr>
              <w:t>化工生产</w:t>
            </w:r>
          </w:p>
          <w:p>
            <w:pPr>
              <w:pStyle w:val="14"/>
              <w:spacing w:before="55" w:line="292" w:lineRule="auto"/>
              <w:ind w:left="26" w:right="178"/>
              <w:rPr>
                <w:sz w:val="20"/>
              </w:rPr>
            </w:pPr>
            <w:r>
              <w:rPr>
                <w:sz w:val="20"/>
              </w:rPr>
              <w:t>安全检测与联锁保护</w:t>
            </w:r>
          </w:p>
          <w:p>
            <w:pPr>
              <w:pStyle w:val="14"/>
              <w:spacing w:line="255" w:lineRule="exact"/>
              <w:ind w:left="26"/>
              <w:rPr>
                <w:sz w:val="20"/>
              </w:rPr>
            </w:pPr>
            <w:r>
              <w:rPr>
                <w:sz w:val="20"/>
              </w:rPr>
              <w:t>油田自动化</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0"/>
              </w:rPr>
            </w:pPr>
          </w:p>
          <w:p>
            <w:pPr>
              <w:pStyle w:val="14"/>
              <w:spacing w:line="292" w:lineRule="auto"/>
              <w:ind w:left="25" w:right="643"/>
              <w:jc w:val="both"/>
              <w:rPr>
                <w:sz w:val="20"/>
              </w:rPr>
            </w:pPr>
            <w:r>
              <w:rPr>
                <w:sz w:val="20"/>
              </w:rPr>
              <w:t>化工工程技术人员机械工程技术人员机械设备修理人员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0"/>
              </w:rPr>
            </w:pPr>
          </w:p>
          <w:p>
            <w:pPr>
              <w:pStyle w:val="14"/>
              <w:spacing w:line="292" w:lineRule="auto"/>
              <w:ind w:left="25" w:right="43"/>
              <w:jc w:val="both"/>
              <w:rPr>
                <w:sz w:val="20"/>
              </w:rPr>
            </w:pPr>
            <w:r>
              <w:rPr>
                <w:sz w:val="20"/>
              </w:rPr>
              <w:t>化工仪表及自动化火电厂热工仪表安装与检修</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0"/>
              </w:rPr>
            </w:pPr>
          </w:p>
          <w:p>
            <w:pPr>
              <w:pStyle w:val="14"/>
              <w:spacing w:line="292" w:lineRule="auto"/>
              <w:ind w:left="24" w:right="183"/>
              <w:rPr>
                <w:sz w:val="20"/>
              </w:rPr>
            </w:pPr>
            <w:r>
              <w:rPr>
                <w:sz w:val="20"/>
              </w:rPr>
              <w:t>测控技术与仪器</w:t>
            </w:r>
          </w:p>
          <w:p>
            <w:pPr>
              <w:pStyle w:val="14"/>
              <w:spacing w:line="255" w:lineRule="exact"/>
              <w:ind w:left="24"/>
              <w:rPr>
                <w:sz w:val="20"/>
              </w:rPr>
            </w:pPr>
            <w:r>
              <w:rPr>
                <w:sz w:val="20"/>
              </w:rPr>
              <w:t>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4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9"/>
              </w:rPr>
            </w:pPr>
          </w:p>
          <w:p>
            <w:pPr>
              <w:pStyle w:val="14"/>
              <w:spacing w:line="292" w:lineRule="auto"/>
              <w:ind w:left="28" w:right="5"/>
              <w:rPr>
                <w:sz w:val="20"/>
              </w:rPr>
            </w:pPr>
            <w:r>
              <w:rPr>
                <w:rFonts w:ascii="Times New Roman" w:eastAsia="Times New Roman"/>
                <w:sz w:val="20"/>
              </w:rPr>
              <w:t xml:space="preserve">5702 </w:t>
            </w:r>
            <w:r>
              <w:rPr>
                <w:spacing w:val="-4"/>
                <w:sz w:val="20"/>
              </w:rPr>
              <w:t>化工技术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8"/>
              </w:rPr>
            </w:pPr>
          </w:p>
          <w:p>
            <w:pPr>
              <w:pStyle w:val="14"/>
              <w:ind w:left="39" w:right="32"/>
              <w:jc w:val="center"/>
              <w:rPr>
                <w:rFonts w:ascii="Times New Roman"/>
                <w:sz w:val="20"/>
              </w:rPr>
            </w:pPr>
            <w:r>
              <w:rPr>
                <w:rFonts w:ascii="Times New Roman"/>
                <w:sz w:val="20"/>
              </w:rPr>
              <w:t>570210</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9"/>
              </w:rPr>
            </w:pPr>
          </w:p>
          <w:p>
            <w:pPr>
              <w:pStyle w:val="14"/>
              <w:spacing w:line="292" w:lineRule="auto"/>
              <w:ind w:left="26" w:right="99"/>
              <w:rPr>
                <w:sz w:val="20"/>
              </w:rPr>
            </w:pPr>
            <w:r>
              <w:rPr>
                <w:sz w:val="20"/>
              </w:rPr>
              <w:t>涂装防护技术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28"/>
              <w:ind w:left="25"/>
              <w:rPr>
                <w:sz w:val="20"/>
              </w:rPr>
            </w:pPr>
            <w:r>
              <w:rPr>
                <w:sz w:val="20"/>
              </w:rPr>
              <w:t>化工工程技术人员</w:t>
            </w:r>
          </w:p>
          <w:p>
            <w:pPr>
              <w:pStyle w:val="14"/>
              <w:spacing w:before="2" w:line="310" w:lineRule="atLeast"/>
              <w:ind w:left="25" w:right="43"/>
              <w:rPr>
                <w:sz w:val="20"/>
              </w:rPr>
            </w:pPr>
            <w:r>
              <w:rPr>
                <w:sz w:val="20"/>
              </w:rPr>
              <w:t xml:space="preserve">机械表面处理加工人员 </w:t>
            </w:r>
            <w:r>
              <w:rPr>
                <w:spacing w:val="-2"/>
                <w:sz w:val="20"/>
              </w:rPr>
              <w:t>化工产品生产通用工艺人</w:t>
            </w:r>
            <w:r>
              <w:rPr>
                <w:sz w:val="20"/>
              </w:rPr>
              <w:t>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ind w:left="25"/>
              <w:rPr>
                <w:sz w:val="20"/>
              </w:rPr>
            </w:pPr>
            <w:r>
              <w:rPr>
                <w:sz w:val="20"/>
              </w:rPr>
              <w:t>化工机械与设备</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ind w:left="24"/>
              <w:rPr>
                <w:sz w:val="20"/>
              </w:rPr>
            </w:pPr>
            <w:r>
              <w:rPr>
                <w:sz w:val="20"/>
              </w:rPr>
              <w:t>金属材料工程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4"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9"/>
              </w:rPr>
            </w:pPr>
          </w:p>
          <w:p>
            <w:pPr>
              <w:pStyle w:val="14"/>
              <w:spacing w:line="292" w:lineRule="auto"/>
              <w:ind w:left="28" w:right="5"/>
              <w:rPr>
                <w:sz w:val="20"/>
              </w:rPr>
            </w:pPr>
            <w:r>
              <w:rPr>
                <w:rFonts w:ascii="Times New Roman" w:eastAsia="Times New Roman"/>
                <w:sz w:val="20"/>
              </w:rPr>
              <w:t xml:space="preserve">5702 </w:t>
            </w:r>
            <w:r>
              <w:rPr>
                <w:spacing w:val="-4"/>
                <w:sz w:val="20"/>
              </w:rPr>
              <w:t>化工技术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9"/>
              <w:rPr>
                <w:rFonts w:ascii="方正小标宋简体"/>
                <w:sz w:val="16"/>
              </w:rPr>
            </w:pPr>
          </w:p>
          <w:p>
            <w:pPr>
              <w:pStyle w:val="14"/>
              <w:ind w:left="39" w:right="31"/>
              <w:jc w:val="center"/>
              <w:rPr>
                <w:rFonts w:ascii="Times New Roman"/>
                <w:sz w:val="20"/>
              </w:rPr>
            </w:pPr>
            <w:r>
              <w:rPr>
                <w:rFonts w:ascii="Times New Roman"/>
                <w:sz w:val="20"/>
              </w:rPr>
              <w:t>570211</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9"/>
              </w:rPr>
            </w:pPr>
          </w:p>
          <w:p>
            <w:pPr>
              <w:pStyle w:val="14"/>
              <w:spacing w:before="1" w:line="292" w:lineRule="auto"/>
              <w:ind w:left="26" w:right="99"/>
              <w:rPr>
                <w:sz w:val="20"/>
              </w:rPr>
            </w:pPr>
            <w:r>
              <w:rPr>
                <w:sz w:val="20"/>
              </w:rPr>
              <w:t>烟花爆竹技术与管理</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1"/>
              </w:rPr>
            </w:pPr>
          </w:p>
          <w:p>
            <w:pPr>
              <w:pStyle w:val="14"/>
              <w:spacing w:line="292" w:lineRule="auto"/>
              <w:ind w:left="26" w:right="178"/>
              <w:rPr>
                <w:sz w:val="20"/>
              </w:rPr>
            </w:pPr>
            <w:r>
              <w:rPr>
                <w:sz w:val="20"/>
              </w:rPr>
              <w:t>烟花爆竹生产技术</w:t>
            </w:r>
          </w:p>
          <w:p>
            <w:pPr>
              <w:pStyle w:val="14"/>
              <w:spacing w:line="292" w:lineRule="auto"/>
              <w:ind w:left="26" w:right="178"/>
              <w:rPr>
                <w:sz w:val="20"/>
              </w:rPr>
            </w:pPr>
            <w:r>
              <w:rPr>
                <w:sz w:val="20"/>
              </w:rPr>
              <w:t>烟花爆竹安全与质量技术</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9"/>
              </w:rPr>
            </w:pPr>
          </w:p>
          <w:p>
            <w:pPr>
              <w:pStyle w:val="14"/>
              <w:spacing w:before="1" w:line="292" w:lineRule="auto"/>
              <w:ind w:left="25" w:right="43"/>
              <w:rPr>
                <w:sz w:val="20"/>
              </w:rPr>
            </w:pPr>
            <w:r>
              <w:rPr>
                <w:sz w:val="20"/>
              </w:rPr>
              <w:t>火工品制造、保管、爆破及焰火产品制造人员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1"/>
              </w:rPr>
            </w:pPr>
          </w:p>
          <w:p>
            <w:pPr>
              <w:pStyle w:val="14"/>
              <w:ind w:left="25"/>
              <w:rPr>
                <w:sz w:val="20"/>
              </w:rPr>
            </w:pPr>
            <w:r>
              <w:rPr>
                <w:sz w:val="20"/>
              </w:rPr>
              <w:t>火炸药技术</w:t>
            </w:r>
          </w:p>
          <w:p>
            <w:pPr>
              <w:pStyle w:val="14"/>
              <w:spacing w:before="56" w:line="292" w:lineRule="auto"/>
              <w:ind w:left="25" w:right="243"/>
              <w:rPr>
                <w:sz w:val="20"/>
              </w:rPr>
            </w:pPr>
            <w:r>
              <w:rPr>
                <w:spacing w:val="-3"/>
                <w:sz w:val="20"/>
              </w:rPr>
              <w:t>花炮生产与管理</w:t>
            </w:r>
            <w:r>
              <w:rPr>
                <w:sz w:val="20"/>
              </w:rPr>
              <w:t>化学工艺</w:t>
            </w:r>
          </w:p>
          <w:p>
            <w:pPr>
              <w:pStyle w:val="14"/>
              <w:spacing w:line="255" w:lineRule="exact"/>
              <w:ind w:left="25"/>
              <w:rPr>
                <w:sz w:val="20"/>
              </w:rPr>
            </w:pPr>
            <w:r>
              <w:rPr>
                <w:sz w:val="20"/>
              </w:rPr>
              <w:t>精细化工</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46"/>
              <w:ind w:left="24"/>
              <w:rPr>
                <w:sz w:val="20"/>
              </w:rPr>
            </w:pPr>
            <w:r>
              <w:rPr>
                <w:sz w:val="20"/>
              </w:rPr>
              <w:t>安全工程</w:t>
            </w:r>
          </w:p>
          <w:p>
            <w:pPr>
              <w:pStyle w:val="14"/>
              <w:spacing w:before="56" w:line="292" w:lineRule="auto"/>
              <w:ind w:left="24" w:right="183"/>
              <w:rPr>
                <w:sz w:val="20"/>
              </w:rPr>
            </w:pPr>
            <w:r>
              <w:rPr>
                <w:sz w:val="20"/>
              </w:rPr>
              <w:t>化学工程与工艺</w:t>
            </w:r>
          </w:p>
          <w:p>
            <w:pPr>
              <w:pStyle w:val="14"/>
              <w:spacing w:line="255" w:lineRule="exact"/>
              <w:ind w:left="24"/>
              <w:rPr>
                <w:sz w:val="20"/>
              </w:rPr>
            </w:pPr>
            <w:r>
              <w:rPr>
                <w:sz w:val="20"/>
              </w:rPr>
              <w:t>弹药工程与爆</w:t>
            </w:r>
          </w:p>
          <w:p>
            <w:pPr>
              <w:pStyle w:val="14"/>
              <w:spacing w:before="55"/>
              <w:ind w:left="24"/>
              <w:rPr>
                <w:sz w:val="20"/>
              </w:rPr>
            </w:pPr>
            <w:r>
              <w:rPr>
                <w:sz w:val="20"/>
              </w:rPr>
              <w:t>炸技术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71"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line="292" w:lineRule="auto"/>
              <w:ind w:left="28" w:right="5"/>
              <w:rPr>
                <w:sz w:val="20"/>
              </w:rPr>
            </w:pPr>
            <w:r>
              <w:rPr>
                <w:rFonts w:ascii="Times New Roman" w:eastAsia="Times New Roman"/>
                <w:sz w:val="20"/>
              </w:rPr>
              <w:t xml:space="preserve">5702 </w:t>
            </w:r>
            <w:r>
              <w:rPr>
                <w:spacing w:val="-4"/>
                <w:sz w:val="20"/>
              </w:rPr>
              <w:t>化工技术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6"/>
              <w:rPr>
                <w:rFonts w:ascii="方正小标宋简体"/>
                <w:sz w:val="24"/>
              </w:rPr>
            </w:pPr>
          </w:p>
          <w:p>
            <w:pPr>
              <w:pStyle w:val="14"/>
              <w:ind w:left="39" w:right="32"/>
              <w:jc w:val="center"/>
              <w:rPr>
                <w:rFonts w:ascii="Times New Roman"/>
                <w:sz w:val="20"/>
              </w:rPr>
            </w:pPr>
            <w:r>
              <w:rPr>
                <w:rFonts w:ascii="Times New Roman"/>
                <w:sz w:val="20"/>
              </w:rPr>
              <w:t>570212</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1"/>
              <w:rPr>
                <w:rFonts w:ascii="方正小标宋简体"/>
                <w:sz w:val="25"/>
              </w:rPr>
            </w:pPr>
          </w:p>
          <w:p>
            <w:pPr>
              <w:pStyle w:val="14"/>
              <w:ind w:left="8" w:right="81"/>
              <w:jc w:val="center"/>
              <w:rPr>
                <w:sz w:val="20"/>
              </w:rPr>
            </w:pPr>
            <w:r>
              <w:rPr>
                <w:sz w:val="20"/>
              </w:rPr>
              <w:t>煤化工技术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27"/>
              <w:ind w:left="25"/>
              <w:rPr>
                <w:sz w:val="20"/>
              </w:rPr>
            </w:pPr>
            <w:r>
              <w:rPr>
                <w:sz w:val="20"/>
              </w:rPr>
              <w:t>化工工程技术人员</w:t>
            </w:r>
          </w:p>
          <w:p>
            <w:pPr>
              <w:pStyle w:val="14"/>
              <w:spacing w:before="56" w:line="292" w:lineRule="auto"/>
              <w:ind w:left="25" w:right="43"/>
              <w:rPr>
                <w:sz w:val="20"/>
              </w:rPr>
            </w:pPr>
            <w:r>
              <w:rPr>
                <w:sz w:val="20"/>
              </w:rPr>
              <w:t>化工产品生产通用工艺人员</w:t>
            </w:r>
          </w:p>
          <w:p>
            <w:pPr>
              <w:pStyle w:val="14"/>
              <w:spacing w:line="255" w:lineRule="exact"/>
              <w:ind w:left="25"/>
              <w:rPr>
                <w:sz w:val="20"/>
              </w:rPr>
            </w:pPr>
            <w:r>
              <w:rPr>
                <w:sz w:val="20"/>
              </w:rPr>
              <w:t>化学肥料生产人员</w:t>
            </w:r>
          </w:p>
          <w:p>
            <w:pPr>
              <w:pStyle w:val="14"/>
              <w:spacing w:before="2" w:line="310" w:lineRule="atLeast"/>
              <w:ind w:left="25" w:right="242"/>
              <w:rPr>
                <w:sz w:val="20"/>
              </w:rPr>
            </w:pPr>
            <w:r>
              <w:rPr>
                <w:sz w:val="20"/>
              </w:rPr>
              <w:t>基础化学原料制造人员煤化工生产人员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25" w:right="842"/>
              <w:jc w:val="both"/>
              <w:rPr>
                <w:sz w:val="20"/>
              </w:rPr>
            </w:pPr>
            <w:r>
              <w:rPr>
                <w:sz w:val="20"/>
              </w:rPr>
              <w:t>化学工艺精细化工林产化工</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before="1" w:line="292" w:lineRule="auto"/>
              <w:ind w:left="24" w:right="183"/>
              <w:rPr>
                <w:sz w:val="20"/>
              </w:rPr>
            </w:pPr>
            <w:r>
              <w:rPr>
                <w:sz w:val="20"/>
              </w:rPr>
              <w:t>化学工程与工艺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0" w:hRule="atLeast"/>
        </w:trPr>
        <w:tc>
          <w:tcPr>
            <w:tcW w:w="10344" w:type="dxa"/>
            <w:gridSpan w:val="7"/>
            <w:tcBorders>
              <w:top w:val="single" w:color="000000" w:sz="4" w:space="0"/>
              <w:left w:val="single" w:color="000000" w:sz="4" w:space="0"/>
              <w:bottom w:val="single" w:color="000000" w:sz="4" w:space="0"/>
              <w:right w:val="single" w:color="000000" w:sz="4" w:space="0"/>
            </w:tcBorders>
            <w:shd w:val="clear" w:color="auto" w:fill="BFBFBF"/>
          </w:tcPr>
          <w:p>
            <w:pPr>
              <w:pStyle w:val="14"/>
              <w:spacing w:before="55"/>
              <w:ind w:left="107"/>
              <w:rPr>
                <w:sz w:val="20"/>
              </w:rPr>
            </w:pPr>
            <w:r>
              <w:rPr>
                <w:sz w:val="20"/>
              </w:rPr>
              <w:t>58 轻工纺织大类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3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6"/>
              </w:rPr>
            </w:pPr>
          </w:p>
          <w:p>
            <w:pPr>
              <w:pStyle w:val="14"/>
              <w:ind w:left="11"/>
              <w:jc w:val="center"/>
              <w:rPr>
                <w:sz w:val="20"/>
              </w:rPr>
            </w:pPr>
            <w:r>
              <w:rPr>
                <w:rFonts w:ascii="Times New Roman" w:eastAsia="Times New Roman"/>
                <w:sz w:val="20"/>
              </w:rPr>
              <w:t xml:space="preserve">5801 </w:t>
            </w:r>
            <w:r>
              <w:rPr>
                <w:sz w:val="20"/>
              </w:rPr>
              <w:t>轻化工类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7"/>
              </w:rPr>
            </w:pPr>
          </w:p>
          <w:p>
            <w:pPr>
              <w:pStyle w:val="14"/>
              <w:ind w:left="39" w:right="32"/>
              <w:jc w:val="center"/>
              <w:rPr>
                <w:rFonts w:ascii="Times New Roman"/>
                <w:sz w:val="20"/>
              </w:rPr>
            </w:pPr>
            <w:r>
              <w:rPr>
                <w:rFonts w:ascii="Times New Roman"/>
                <w:sz w:val="20"/>
              </w:rPr>
              <w:t>580101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36" w:line="292" w:lineRule="auto"/>
              <w:ind w:left="26" w:right="99"/>
              <w:rPr>
                <w:sz w:val="20"/>
              </w:rPr>
            </w:pPr>
            <w:r>
              <w:rPr>
                <w:sz w:val="20"/>
              </w:rPr>
              <w:t>高分子材料加工技术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36" w:line="292" w:lineRule="auto"/>
              <w:ind w:left="25" w:right="643"/>
              <w:rPr>
                <w:sz w:val="20"/>
              </w:rPr>
            </w:pPr>
            <w:r>
              <w:rPr>
                <w:sz w:val="20"/>
              </w:rPr>
              <w:t>橡胶制品生产人员塑料制品加工人员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36" w:line="292" w:lineRule="auto"/>
              <w:ind w:left="25" w:right="43"/>
              <w:rPr>
                <w:sz w:val="20"/>
              </w:rPr>
            </w:pPr>
            <w:r>
              <w:rPr>
                <w:sz w:val="20"/>
              </w:rPr>
              <w:t>高分子材料加工工艺</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36" w:line="292" w:lineRule="auto"/>
              <w:ind w:left="24" w:right="183"/>
              <w:rPr>
                <w:sz w:val="20"/>
              </w:rPr>
            </w:pPr>
            <w:r>
              <w:rPr>
                <w:sz w:val="20"/>
              </w:rPr>
              <w:t>高分子材料与工程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55"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4"/>
              </w:rPr>
            </w:pPr>
          </w:p>
          <w:p>
            <w:pPr>
              <w:pStyle w:val="14"/>
              <w:ind w:left="11"/>
              <w:jc w:val="center"/>
              <w:rPr>
                <w:sz w:val="20"/>
              </w:rPr>
            </w:pPr>
            <w:r>
              <w:rPr>
                <w:rFonts w:ascii="Times New Roman" w:eastAsia="Times New Roman"/>
                <w:sz w:val="20"/>
              </w:rPr>
              <w:t xml:space="preserve">5801 </w:t>
            </w:r>
            <w:r>
              <w:rPr>
                <w:sz w:val="20"/>
              </w:rPr>
              <w:t>轻化工类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4"/>
              </w:rPr>
            </w:pPr>
          </w:p>
          <w:p>
            <w:pPr>
              <w:pStyle w:val="14"/>
              <w:ind w:left="39" w:right="32"/>
              <w:jc w:val="center"/>
              <w:rPr>
                <w:rFonts w:ascii="Times New Roman"/>
                <w:sz w:val="20"/>
              </w:rPr>
            </w:pPr>
            <w:r>
              <w:rPr>
                <w:rFonts w:ascii="Times New Roman"/>
                <w:sz w:val="20"/>
              </w:rPr>
              <w:t>580102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94" w:line="292" w:lineRule="auto"/>
              <w:ind w:left="26" w:right="99"/>
              <w:rPr>
                <w:sz w:val="20"/>
              </w:rPr>
            </w:pPr>
            <w:r>
              <w:rPr>
                <w:sz w:val="20"/>
              </w:rPr>
              <w:t>制浆造纸技术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94" w:line="292" w:lineRule="auto"/>
              <w:ind w:left="25" w:right="843"/>
              <w:rPr>
                <w:sz w:val="20"/>
              </w:rPr>
            </w:pPr>
            <w:r>
              <w:rPr>
                <w:sz w:val="20"/>
              </w:rPr>
              <w:t xml:space="preserve">制浆造纸人员 </w:t>
            </w:r>
            <w:r>
              <w:rPr>
                <w:spacing w:val="-3"/>
                <w:sz w:val="20"/>
              </w:rPr>
              <w:t>纸制品制作人员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4"/>
              </w:rPr>
            </w:pPr>
          </w:p>
          <w:p>
            <w:pPr>
              <w:pStyle w:val="14"/>
              <w:ind w:left="25"/>
              <w:rPr>
                <w:sz w:val="20"/>
              </w:rPr>
            </w:pPr>
            <w:r>
              <w:rPr>
                <w:sz w:val="20"/>
              </w:rPr>
              <w:t>制浆造纸工艺</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4"/>
              </w:rPr>
            </w:pPr>
          </w:p>
          <w:p>
            <w:pPr>
              <w:pStyle w:val="14"/>
              <w:ind w:left="24"/>
              <w:rPr>
                <w:sz w:val="20"/>
              </w:rPr>
            </w:pPr>
            <w:r>
              <w:rPr>
                <w:sz w:val="20"/>
              </w:rPr>
              <w:t>轻化工程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7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4"/>
              </w:rPr>
            </w:pPr>
          </w:p>
          <w:p>
            <w:pPr>
              <w:pStyle w:val="14"/>
              <w:ind w:left="11"/>
              <w:jc w:val="center"/>
              <w:rPr>
                <w:sz w:val="20"/>
              </w:rPr>
            </w:pPr>
            <w:r>
              <w:rPr>
                <w:rFonts w:ascii="Times New Roman" w:eastAsia="Times New Roman"/>
                <w:sz w:val="20"/>
              </w:rPr>
              <w:t xml:space="preserve">5801 </w:t>
            </w:r>
            <w:r>
              <w:rPr>
                <w:sz w:val="20"/>
              </w:rPr>
              <w:t>轻化工类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5"/>
              </w:rPr>
            </w:pPr>
          </w:p>
          <w:p>
            <w:pPr>
              <w:pStyle w:val="14"/>
              <w:ind w:left="39" w:right="32"/>
              <w:jc w:val="center"/>
              <w:rPr>
                <w:rFonts w:ascii="Times New Roman"/>
                <w:sz w:val="20"/>
              </w:rPr>
            </w:pPr>
            <w:r>
              <w:rPr>
                <w:rFonts w:ascii="Times New Roman"/>
                <w:sz w:val="20"/>
              </w:rPr>
              <w:t>580103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01" w:line="292" w:lineRule="auto"/>
              <w:ind w:left="26" w:right="99"/>
              <w:rPr>
                <w:sz w:val="20"/>
              </w:rPr>
            </w:pPr>
            <w:r>
              <w:rPr>
                <w:sz w:val="20"/>
              </w:rPr>
              <w:t>香料香精工艺</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4"/>
              </w:rPr>
            </w:pPr>
          </w:p>
          <w:p>
            <w:pPr>
              <w:pStyle w:val="14"/>
              <w:ind w:left="25"/>
              <w:rPr>
                <w:sz w:val="20"/>
              </w:rPr>
            </w:pPr>
            <w:r>
              <w:rPr>
                <w:sz w:val="20"/>
              </w:rPr>
              <w:t>日用化学品生产人员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4"/>
              </w:rPr>
            </w:pPr>
          </w:p>
          <w:p>
            <w:pPr>
              <w:pStyle w:val="14"/>
              <w:ind w:left="25"/>
              <w:rPr>
                <w:sz w:val="20"/>
              </w:rPr>
            </w:pPr>
            <w:r>
              <w:rPr>
                <w:sz w:val="20"/>
              </w:rPr>
              <w:t>精细化工</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01" w:line="292" w:lineRule="auto"/>
              <w:ind w:left="24" w:right="183"/>
              <w:rPr>
                <w:sz w:val="20"/>
              </w:rPr>
            </w:pPr>
            <w:r>
              <w:rPr>
                <w:sz w:val="20"/>
              </w:rPr>
              <w:t>化学工程与工艺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54"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4"/>
              </w:rPr>
            </w:pPr>
          </w:p>
          <w:p>
            <w:pPr>
              <w:pStyle w:val="14"/>
              <w:ind w:left="11"/>
              <w:jc w:val="center"/>
              <w:rPr>
                <w:sz w:val="20"/>
              </w:rPr>
            </w:pPr>
            <w:r>
              <w:rPr>
                <w:rFonts w:ascii="Times New Roman" w:eastAsia="Times New Roman"/>
                <w:sz w:val="20"/>
              </w:rPr>
              <w:t xml:space="preserve">5801 </w:t>
            </w:r>
            <w:r>
              <w:rPr>
                <w:sz w:val="20"/>
              </w:rPr>
              <w:t>轻化工类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4"/>
              </w:rPr>
            </w:pPr>
          </w:p>
          <w:p>
            <w:pPr>
              <w:pStyle w:val="14"/>
              <w:ind w:left="39" w:right="32"/>
              <w:jc w:val="center"/>
              <w:rPr>
                <w:rFonts w:ascii="Times New Roman"/>
                <w:sz w:val="20"/>
              </w:rPr>
            </w:pPr>
            <w:r>
              <w:rPr>
                <w:rFonts w:ascii="Times New Roman"/>
                <w:sz w:val="20"/>
              </w:rPr>
              <w:t>580104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94" w:line="292" w:lineRule="auto"/>
              <w:ind w:left="26" w:right="99"/>
              <w:rPr>
                <w:sz w:val="20"/>
              </w:rPr>
            </w:pPr>
            <w:r>
              <w:rPr>
                <w:sz w:val="20"/>
              </w:rPr>
              <w:t>表面精饰工艺</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4"/>
              </w:rPr>
            </w:pPr>
          </w:p>
          <w:p>
            <w:pPr>
              <w:pStyle w:val="14"/>
              <w:ind w:left="25"/>
              <w:rPr>
                <w:sz w:val="20"/>
              </w:rPr>
            </w:pPr>
            <w:r>
              <w:rPr>
                <w:sz w:val="20"/>
              </w:rPr>
              <w:t>机械表面处理加工人员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4"/>
              </w:rPr>
            </w:pPr>
          </w:p>
          <w:p>
            <w:pPr>
              <w:pStyle w:val="14"/>
              <w:ind w:left="25"/>
              <w:rPr>
                <w:sz w:val="20"/>
              </w:rPr>
            </w:pPr>
            <w:r>
              <w:rPr>
                <w:sz w:val="20"/>
              </w:rPr>
              <w:t>精细化工</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94" w:line="292" w:lineRule="auto"/>
              <w:ind w:left="24" w:right="183"/>
              <w:rPr>
                <w:sz w:val="20"/>
              </w:rPr>
            </w:pPr>
            <w:r>
              <w:rPr>
                <w:sz w:val="20"/>
              </w:rPr>
              <w:t>化学工程与工艺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0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1"/>
              </w:rPr>
            </w:pPr>
          </w:p>
          <w:p>
            <w:pPr>
              <w:pStyle w:val="14"/>
              <w:ind w:left="11"/>
              <w:jc w:val="center"/>
              <w:rPr>
                <w:sz w:val="20"/>
              </w:rPr>
            </w:pPr>
            <w:r>
              <w:rPr>
                <w:rFonts w:ascii="Times New Roman" w:eastAsia="Times New Roman"/>
                <w:sz w:val="20"/>
              </w:rPr>
              <w:t xml:space="preserve">5801 </w:t>
            </w:r>
            <w:r>
              <w:rPr>
                <w:sz w:val="20"/>
              </w:rPr>
              <w:t>轻化工类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1"/>
              </w:rPr>
            </w:pPr>
          </w:p>
          <w:p>
            <w:pPr>
              <w:pStyle w:val="14"/>
              <w:ind w:left="39" w:right="32"/>
              <w:jc w:val="center"/>
              <w:rPr>
                <w:rFonts w:ascii="Times New Roman"/>
                <w:sz w:val="20"/>
              </w:rPr>
            </w:pPr>
            <w:r>
              <w:rPr>
                <w:rFonts w:ascii="Times New Roman"/>
                <w:sz w:val="20"/>
              </w:rPr>
              <w:t>580105</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2"/>
              </w:rPr>
            </w:pPr>
          </w:p>
          <w:p>
            <w:pPr>
              <w:pStyle w:val="14"/>
              <w:spacing w:line="292" w:lineRule="auto"/>
              <w:ind w:left="26" w:right="99"/>
              <w:rPr>
                <w:sz w:val="20"/>
              </w:rPr>
            </w:pPr>
            <w:r>
              <w:rPr>
                <w:sz w:val="20"/>
              </w:rPr>
              <w:t>家具设计与制造</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4" w:line="292" w:lineRule="auto"/>
              <w:ind w:left="25" w:right="442"/>
              <w:rPr>
                <w:sz w:val="20"/>
              </w:rPr>
            </w:pPr>
            <w:r>
              <w:rPr>
                <w:sz w:val="20"/>
              </w:rPr>
              <w:t>专业化设计服务人员木制品制造人员</w:t>
            </w:r>
          </w:p>
          <w:p>
            <w:pPr>
              <w:pStyle w:val="14"/>
              <w:spacing w:line="255" w:lineRule="exact"/>
              <w:ind w:left="25"/>
              <w:rPr>
                <w:sz w:val="20"/>
              </w:rPr>
            </w:pPr>
            <w:r>
              <w:rPr>
                <w:sz w:val="20"/>
              </w:rPr>
              <w:t>家具制造人员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1"/>
              </w:rPr>
            </w:pPr>
          </w:p>
          <w:p>
            <w:pPr>
              <w:pStyle w:val="14"/>
              <w:ind w:left="25"/>
              <w:rPr>
                <w:sz w:val="20"/>
              </w:rPr>
            </w:pPr>
            <w:r>
              <w:rPr>
                <w:sz w:val="20"/>
              </w:rPr>
              <w:t>家具设计与制作</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1"/>
              </w:rPr>
            </w:pPr>
          </w:p>
          <w:p>
            <w:pPr>
              <w:pStyle w:val="14"/>
              <w:ind w:left="24"/>
              <w:rPr>
                <w:sz w:val="20"/>
              </w:rPr>
            </w:pPr>
            <w:r>
              <w:rPr>
                <w:sz w:val="20"/>
              </w:rPr>
              <w:t>产品设计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1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5"/>
              </w:rPr>
            </w:pPr>
          </w:p>
          <w:p>
            <w:pPr>
              <w:pStyle w:val="14"/>
              <w:spacing w:before="1"/>
              <w:ind w:left="11"/>
              <w:jc w:val="center"/>
              <w:rPr>
                <w:sz w:val="20"/>
              </w:rPr>
            </w:pPr>
            <w:r>
              <w:rPr>
                <w:rFonts w:ascii="Times New Roman" w:eastAsia="Times New Roman"/>
                <w:sz w:val="20"/>
              </w:rPr>
              <w:t xml:space="preserve">5801 </w:t>
            </w:r>
            <w:r>
              <w:rPr>
                <w:sz w:val="20"/>
              </w:rPr>
              <w:t>轻化工类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6"/>
              </w:rPr>
            </w:pPr>
          </w:p>
          <w:p>
            <w:pPr>
              <w:pStyle w:val="14"/>
              <w:ind w:left="39" w:right="32"/>
              <w:jc w:val="center"/>
              <w:rPr>
                <w:rFonts w:ascii="Times New Roman"/>
                <w:sz w:val="20"/>
              </w:rPr>
            </w:pPr>
            <w:r>
              <w:rPr>
                <w:rFonts w:ascii="Times New Roman"/>
                <w:sz w:val="20"/>
              </w:rPr>
              <w:t>580106</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5"/>
              </w:rPr>
            </w:pPr>
          </w:p>
          <w:p>
            <w:pPr>
              <w:pStyle w:val="14"/>
              <w:spacing w:before="1"/>
              <w:ind w:left="8" w:right="81"/>
              <w:jc w:val="center"/>
              <w:rPr>
                <w:sz w:val="20"/>
              </w:rPr>
            </w:pPr>
            <w:r>
              <w:rPr>
                <w:sz w:val="20"/>
              </w:rPr>
              <w:t>化妆品技术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21" w:line="292" w:lineRule="auto"/>
              <w:ind w:left="25" w:right="442"/>
              <w:rPr>
                <w:sz w:val="20"/>
              </w:rPr>
            </w:pPr>
            <w:r>
              <w:rPr>
                <w:sz w:val="20"/>
              </w:rPr>
              <w:t>日用化学品生产人员专业化设计服务人员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21"/>
              <w:ind w:left="25"/>
              <w:rPr>
                <w:sz w:val="20"/>
              </w:rPr>
            </w:pPr>
            <w:r>
              <w:rPr>
                <w:sz w:val="20"/>
              </w:rPr>
              <w:t>精细化工</w:t>
            </w:r>
          </w:p>
          <w:p>
            <w:pPr>
              <w:pStyle w:val="14"/>
              <w:spacing w:before="56"/>
              <w:ind w:left="25"/>
              <w:rPr>
                <w:sz w:val="20"/>
              </w:rPr>
            </w:pPr>
            <w:r>
              <w:rPr>
                <w:sz w:val="20"/>
              </w:rPr>
              <w:t>工业分析与检验</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21" w:line="292" w:lineRule="auto"/>
              <w:ind w:left="24" w:right="183"/>
              <w:rPr>
                <w:sz w:val="20"/>
              </w:rPr>
            </w:pPr>
            <w:r>
              <w:rPr>
                <w:sz w:val="20"/>
              </w:rPr>
              <w:t>化学工程与工艺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6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4"/>
              </w:rPr>
            </w:pPr>
          </w:p>
          <w:p>
            <w:pPr>
              <w:pStyle w:val="14"/>
              <w:ind w:left="11"/>
              <w:jc w:val="center"/>
              <w:rPr>
                <w:sz w:val="20"/>
              </w:rPr>
            </w:pPr>
            <w:r>
              <w:rPr>
                <w:rFonts w:ascii="Times New Roman" w:eastAsia="Times New Roman"/>
                <w:sz w:val="20"/>
              </w:rPr>
              <w:t xml:space="preserve">5801 </w:t>
            </w:r>
            <w:r>
              <w:rPr>
                <w:sz w:val="20"/>
              </w:rPr>
              <w:t>轻化工类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5"/>
              </w:rPr>
            </w:pPr>
          </w:p>
          <w:p>
            <w:pPr>
              <w:pStyle w:val="14"/>
              <w:ind w:left="39" w:right="32"/>
              <w:jc w:val="center"/>
              <w:rPr>
                <w:rFonts w:ascii="Times New Roman"/>
                <w:sz w:val="20"/>
              </w:rPr>
            </w:pPr>
            <w:r>
              <w:rPr>
                <w:rFonts w:ascii="Times New Roman"/>
                <w:sz w:val="20"/>
              </w:rPr>
              <w:t>580107</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00" w:line="292" w:lineRule="auto"/>
              <w:ind w:left="26" w:right="99"/>
              <w:rPr>
                <w:sz w:val="20"/>
              </w:rPr>
            </w:pPr>
            <w:r>
              <w:rPr>
                <w:sz w:val="20"/>
              </w:rPr>
              <w:t>皮革加工技术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00" w:line="292" w:lineRule="auto"/>
              <w:ind w:left="25" w:right="43"/>
              <w:rPr>
                <w:sz w:val="20"/>
              </w:rPr>
            </w:pPr>
            <w:r>
              <w:rPr>
                <w:sz w:val="20"/>
              </w:rPr>
              <w:t>皮革、毛皮及其制品加工人员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4"/>
              </w:rPr>
            </w:pPr>
          </w:p>
          <w:p>
            <w:pPr>
              <w:pStyle w:val="14"/>
              <w:ind w:left="25"/>
              <w:rPr>
                <w:sz w:val="20"/>
              </w:rPr>
            </w:pPr>
            <w:r>
              <w:rPr>
                <w:sz w:val="20"/>
              </w:rPr>
              <w:t>皮革工艺</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4"/>
              </w:rPr>
            </w:pPr>
          </w:p>
          <w:p>
            <w:pPr>
              <w:pStyle w:val="14"/>
              <w:ind w:left="24"/>
              <w:rPr>
                <w:sz w:val="20"/>
              </w:rPr>
            </w:pPr>
            <w:r>
              <w:rPr>
                <w:sz w:val="20"/>
              </w:rPr>
              <w:t>轻化工程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06" w:hRule="atLeast"/>
        </w:trPr>
        <w:tc>
          <w:tcPr>
            <w:tcW w:w="1283" w:type="dxa"/>
            <w:tcBorders>
              <w:top w:val="single" w:color="000000" w:sz="4" w:space="0"/>
              <w:left w:val="single" w:color="000000" w:sz="4" w:space="0"/>
              <w:right w:val="single" w:color="000000" w:sz="4" w:space="0"/>
            </w:tcBorders>
          </w:tcPr>
          <w:p>
            <w:pPr>
              <w:pStyle w:val="14"/>
              <w:spacing w:before="4"/>
              <w:rPr>
                <w:rFonts w:ascii="方正小标宋简体"/>
                <w:sz w:val="21"/>
              </w:rPr>
            </w:pPr>
          </w:p>
          <w:p>
            <w:pPr>
              <w:pStyle w:val="14"/>
              <w:ind w:left="11"/>
              <w:jc w:val="center"/>
              <w:rPr>
                <w:sz w:val="20"/>
              </w:rPr>
            </w:pPr>
            <w:r>
              <w:rPr>
                <w:rFonts w:ascii="Times New Roman" w:eastAsia="Times New Roman"/>
                <w:sz w:val="20"/>
              </w:rPr>
              <w:t xml:space="preserve">5801 </w:t>
            </w:r>
            <w:r>
              <w:rPr>
                <w:sz w:val="20"/>
              </w:rPr>
              <w:t>轻化工类</w:t>
            </w:r>
          </w:p>
        </w:tc>
        <w:tc>
          <w:tcPr>
            <w:tcW w:w="921" w:type="dxa"/>
            <w:tcBorders>
              <w:top w:val="single" w:color="000000" w:sz="4" w:space="0"/>
              <w:left w:val="single" w:color="000000" w:sz="4" w:space="0"/>
              <w:right w:val="single" w:color="000000" w:sz="4" w:space="0"/>
            </w:tcBorders>
          </w:tcPr>
          <w:p>
            <w:pPr>
              <w:pStyle w:val="14"/>
              <w:spacing w:before="16"/>
              <w:rPr>
                <w:rFonts w:ascii="方正小标宋简体"/>
                <w:sz w:val="21"/>
              </w:rPr>
            </w:pPr>
          </w:p>
          <w:p>
            <w:pPr>
              <w:pStyle w:val="14"/>
              <w:ind w:left="39" w:right="32"/>
              <w:jc w:val="center"/>
              <w:rPr>
                <w:rFonts w:ascii="Times New Roman"/>
                <w:sz w:val="20"/>
              </w:rPr>
            </w:pPr>
            <w:r>
              <w:rPr>
                <w:rFonts w:ascii="Times New Roman"/>
                <w:sz w:val="20"/>
              </w:rPr>
              <w:t>580108</w:t>
            </w:r>
          </w:p>
        </w:tc>
        <w:tc>
          <w:tcPr>
            <w:tcW w:w="1139" w:type="dxa"/>
            <w:tcBorders>
              <w:top w:val="single" w:color="000000" w:sz="4" w:space="0"/>
              <w:left w:val="single" w:color="000000" w:sz="4" w:space="0"/>
              <w:right w:val="single" w:color="000000" w:sz="4" w:space="0"/>
            </w:tcBorders>
          </w:tcPr>
          <w:p>
            <w:pPr>
              <w:pStyle w:val="14"/>
              <w:spacing w:before="7"/>
              <w:rPr>
                <w:rFonts w:ascii="方正小标宋简体"/>
                <w:sz w:val="12"/>
              </w:rPr>
            </w:pPr>
          </w:p>
          <w:p>
            <w:pPr>
              <w:pStyle w:val="14"/>
              <w:spacing w:line="292" w:lineRule="auto"/>
              <w:ind w:left="26" w:right="99"/>
              <w:rPr>
                <w:sz w:val="20"/>
              </w:rPr>
            </w:pPr>
            <w:r>
              <w:rPr>
                <w:sz w:val="20"/>
              </w:rPr>
              <w:t>皮具制作与工艺</w:t>
            </w:r>
          </w:p>
        </w:tc>
        <w:tc>
          <w:tcPr>
            <w:tcW w:w="1617" w:type="dxa"/>
            <w:tcBorders>
              <w:top w:val="single" w:color="000000" w:sz="4" w:space="0"/>
              <w:left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right w:val="single" w:color="000000" w:sz="4" w:space="0"/>
            </w:tcBorders>
          </w:tcPr>
          <w:p>
            <w:pPr>
              <w:pStyle w:val="14"/>
              <w:spacing w:before="64" w:line="292" w:lineRule="auto"/>
              <w:ind w:left="25" w:right="43"/>
              <w:rPr>
                <w:sz w:val="20"/>
              </w:rPr>
            </w:pPr>
            <w:r>
              <w:rPr>
                <w:sz w:val="20"/>
              </w:rPr>
              <w:t>皮革、毛皮及其制品加工人员</w:t>
            </w:r>
          </w:p>
          <w:p>
            <w:pPr>
              <w:pStyle w:val="14"/>
              <w:spacing w:line="255" w:lineRule="exact"/>
              <w:ind w:left="25"/>
              <w:rPr>
                <w:sz w:val="20"/>
              </w:rPr>
            </w:pPr>
            <w:r>
              <w:rPr>
                <w:sz w:val="20"/>
              </w:rPr>
              <w:t>专业化设计服务人员</w:t>
            </w:r>
          </w:p>
        </w:tc>
        <w:tc>
          <w:tcPr>
            <w:tcW w:w="1681" w:type="dxa"/>
            <w:tcBorders>
              <w:top w:val="single" w:color="000000" w:sz="4" w:space="0"/>
              <w:left w:val="single" w:color="000000" w:sz="4" w:space="0"/>
              <w:right w:val="single" w:color="000000" w:sz="4" w:space="0"/>
            </w:tcBorders>
          </w:tcPr>
          <w:p>
            <w:pPr>
              <w:pStyle w:val="14"/>
              <w:spacing w:before="4"/>
              <w:rPr>
                <w:rFonts w:ascii="方正小标宋简体"/>
                <w:sz w:val="21"/>
              </w:rPr>
            </w:pPr>
          </w:p>
          <w:p>
            <w:pPr>
              <w:pStyle w:val="14"/>
              <w:ind w:left="25"/>
              <w:rPr>
                <w:sz w:val="20"/>
              </w:rPr>
            </w:pPr>
            <w:r>
              <w:rPr>
                <w:sz w:val="20"/>
              </w:rPr>
              <w:t>皮革制品造型设计</w:t>
            </w:r>
          </w:p>
        </w:tc>
        <w:tc>
          <w:tcPr>
            <w:tcW w:w="1421" w:type="dxa"/>
            <w:tcBorders>
              <w:top w:val="single" w:color="000000" w:sz="4" w:space="0"/>
              <w:left w:val="single" w:color="000000" w:sz="4" w:space="0"/>
              <w:right w:val="single" w:color="000000" w:sz="4" w:space="0"/>
            </w:tcBorders>
          </w:tcPr>
          <w:p>
            <w:pPr>
              <w:pStyle w:val="14"/>
              <w:spacing w:before="4"/>
              <w:rPr>
                <w:rFonts w:ascii="方正小标宋简体"/>
                <w:sz w:val="21"/>
              </w:rPr>
            </w:pPr>
          </w:p>
          <w:p>
            <w:pPr>
              <w:pStyle w:val="14"/>
              <w:ind w:left="24"/>
              <w:rPr>
                <w:sz w:val="20"/>
              </w:rPr>
            </w:pPr>
            <w:r>
              <w:rPr>
                <w:sz w:val="20"/>
              </w:rPr>
              <w:t>产品设计</w:t>
            </w:r>
          </w:p>
        </w:tc>
      </w:tr>
    </w:tbl>
    <w:p>
      <w:pPr>
        <w:spacing w:after="0"/>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3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6"/>
              </w:rPr>
            </w:pPr>
          </w:p>
          <w:p>
            <w:pPr>
              <w:pStyle w:val="14"/>
              <w:ind w:left="28"/>
              <w:rPr>
                <w:sz w:val="20"/>
              </w:rPr>
            </w:pPr>
            <w:r>
              <w:rPr>
                <w:rFonts w:ascii="Times New Roman" w:eastAsia="Times New Roman"/>
                <w:sz w:val="20"/>
              </w:rPr>
              <w:t>5801</w:t>
            </w:r>
            <w:r>
              <w:rPr>
                <w:rFonts w:ascii="Times New Roman" w:eastAsia="Times New Roman"/>
                <w:spacing w:val="-24"/>
                <w:sz w:val="20"/>
              </w:rPr>
              <w:t xml:space="preserve"> </w:t>
            </w:r>
            <w:r>
              <w:rPr>
                <w:sz w:val="20"/>
              </w:rPr>
              <w:t>轻化工类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7"/>
              </w:rPr>
            </w:pPr>
          </w:p>
          <w:p>
            <w:pPr>
              <w:pStyle w:val="14"/>
              <w:ind w:left="39" w:right="32"/>
              <w:jc w:val="center"/>
              <w:rPr>
                <w:rFonts w:ascii="Times New Roman"/>
                <w:sz w:val="20"/>
              </w:rPr>
            </w:pPr>
            <w:r>
              <w:rPr>
                <w:rFonts w:ascii="Times New Roman"/>
                <w:sz w:val="20"/>
              </w:rPr>
              <w:t>580109</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36" w:line="292" w:lineRule="auto"/>
              <w:ind w:left="26" w:right="99"/>
              <w:rPr>
                <w:sz w:val="20"/>
              </w:rPr>
            </w:pPr>
            <w:r>
              <w:rPr>
                <w:sz w:val="20"/>
              </w:rPr>
              <w:t>鞋类设计与工艺</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36"/>
              <w:ind w:left="25"/>
              <w:rPr>
                <w:sz w:val="20"/>
              </w:rPr>
            </w:pPr>
            <w:r>
              <w:rPr>
                <w:sz w:val="20"/>
              </w:rPr>
              <w:t>鞋帽制作人员</w:t>
            </w:r>
          </w:p>
          <w:p>
            <w:pPr>
              <w:pStyle w:val="14"/>
              <w:spacing w:before="55"/>
              <w:ind w:left="25"/>
              <w:rPr>
                <w:sz w:val="20"/>
              </w:rPr>
            </w:pPr>
            <w:r>
              <w:rPr>
                <w:sz w:val="20"/>
              </w:rPr>
              <w:t>专业化设计服务人员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6"/>
              </w:rPr>
            </w:pPr>
          </w:p>
          <w:p>
            <w:pPr>
              <w:pStyle w:val="14"/>
              <w:spacing w:before="1"/>
              <w:ind w:left="25"/>
              <w:rPr>
                <w:sz w:val="20"/>
              </w:rPr>
            </w:pPr>
            <w:r>
              <w:rPr>
                <w:sz w:val="20"/>
              </w:rPr>
              <w:t>皮革制品造型设计</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6"/>
              </w:rPr>
            </w:pPr>
          </w:p>
          <w:p>
            <w:pPr>
              <w:pStyle w:val="14"/>
              <w:spacing w:before="1"/>
              <w:ind w:left="24"/>
              <w:rPr>
                <w:sz w:val="20"/>
              </w:rPr>
            </w:pPr>
            <w:r>
              <w:rPr>
                <w:sz w:val="20"/>
              </w:rPr>
              <w:t>轻化工程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49"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22"/>
              </w:rPr>
            </w:pPr>
          </w:p>
          <w:p>
            <w:pPr>
              <w:pStyle w:val="14"/>
              <w:ind w:left="28"/>
              <w:rPr>
                <w:sz w:val="20"/>
              </w:rPr>
            </w:pPr>
            <w:r>
              <w:rPr>
                <w:rFonts w:ascii="Times New Roman" w:eastAsia="Times New Roman"/>
                <w:sz w:val="20"/>
              </w:rPr>
              <w:t>5801</w:t>
            </w:r>
            <w:r>
              <w:rPr>
                <w:rFonts w:ascii="Times New Roman" w:eastAsia="Times New Roman"/>
                <w:spacing w:val="-24"/>
                <w:sz w:val="20"/>
              </w:rPr>
              <w:t xml:space="preserve"> </w:t>
            </w:r>
            <w:r>
              <w:rPr>
                <w:sz w:val="20"/>
              </w:rPr>
              <w:t>轻化工类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23"/>
              </w:rPr>
            </w:pPr>
          </w:p>
          <w:p>
            <w:pPr>
              <w:pStyle w:val="14"/>
              <w:ind w:left="39" w:right="31"/>
              <w:jc w:val="center"/>
              <w:rPr>
                <w:rFonts w:ascii="Times New Roman"/>
                <w:sz w:val="20"/>
              </w:rPr>
            </w:pPr>
            <w:r>
              <w:rPr>
                <w:rFonts w:ascii="Times New Roman"/>
                <w:sz w:val="20"/>
              </w:rPr>
              <w:t>580110</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3"/>
              </w:rPr>
            </w:pPr>
          </w:p>
          <w:p>
            <w:pPr>
              <w:pStyle w:val="14"/>
              <w:spacing w:line="292" w:lineRule="auto"/>
              <w:ind w:left="26" w:right="99"/>
              <w:rPr>
                <w:sz w:val="20"/>
              </w:rPr>
            </w:pPr>
            <w:r>
              <w:rPr>
                <w:sz w:val="20"/>
              </w:rPr>
              <w:t>乐器制造与维护</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85" w:line="292" w:lineRule="auto"/>
              <w:ind w:left="26" w:right="377"/>
              <w:jc w:val="both"/>
              <w:rPr>
                <w:sz w:val="20"/>
              </w:rPr>
            </w:pPr>
            <w:r>
              <w:rPr>
                <w:sz w:val="20"/>
              </w:rPr>
              <w:t>乐器制造技术乐器维修技术乐器维护服务</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3"/>
              </w:rPr>
            </w:pPr>
          </w:p>
          <w:p>
            <w:pPr>
              <w:pStyle w:val="14"/>
              <w:spacing w:line="292" w:lineRule="auto"/>
              <w:ind w:left="25" w:right="1042"/>
              <w:rPr>
                <w:sz w:val="20"/>
              </w:rPr>
            </w:pPr>
            <w:r>
              <w:rPr>
                <w:sz w:val="20"/>
              </w:rPr>
              <w:t>乐器制作人员乐器维修人员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3"/>
              </w:rPr>
            </w:pPr>
          </w:p>
          <w:p>
            <w:pPr>
              <w:pStyle w:val="14"/>
              <w:spacing w:line="292" w:lineRule="auto"/>
              <w:ind w:left="25" w:right="442"/>
              <w:rPr>
                <w:sz w:val="20"/>
              </w:rPr>
            </w:pPr>
            <w:r>
              <w:rPr>
                <w:sz w:val="20"/>
              </w:rPr>
              <w:t>机械制造技术乐器修造</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3"/>
              </w:rPr>
            </w:pPr>
          </w:p>
          <w:p>
            <w:pPr>
              <w:pStyle w:val="14"/>
              <w:spacing w:line="292" w:lineRule="auto"/>
              <w:ind w:left="24" w:right="183"/>
              <w:rPr>
                <w:sz w:val="20"/>
              </w:rPr>
            </w:pPr>
            <w:r>
              <w:rPr>
                <w:sz w:val="20"/>
              </w:rPr>
              <w:t>机械设计制造及其自动化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39"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6"/>
              </w:rPr>
            </w:pPr>
          </w:p>
          <w:p>
            <w:pPr>
              <w:pStyle w:val="14"/>
              <w:ind w:left="28"/>
              <w:rPr>
                <w:sz w:val="20"/>
              </w:rPr>
            </w:pPr>
            <w:r>
              <w:rPr>
                <w:rFonts w:ascii="Times New Roman" w:eastAsia="Times New Roman"/>
                <w:sz w:val="20"/>
              </w:rPr>
              <w:t>5801</w:t>
            </w:r>
            <w:r>
              <w:rPr>
                <w:rFonts w:ascii="Times New Roman" w:eastAsia="Times New Roman"/>
                <w:spacing w:val="-24"/>
                <w:sz w:val="20"/>
              </w:rPr>
              <w:t xml:space="preserve"> </w:t>
            </w:r>
            <w:r>
              <w:rPr>
                <w:sz w:val="20"/>
              </w:rPr>
              <w:t>轻化工类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7"/>
              </w:rPr>
            </w:pPr>
          </w:p>
          <w:p>
            <w:pPr>
              <w:pStyle w:val="14"/>
              <w:ind w:left="39" w:right="31"/>
              <w:jc w:val="center"/>
              <w:rPr>
                <w:rFonts w:ascii="Times New Roman"/>
                <w:sz w:val="20"/>
              </w:rPr>
            </w:pPr>
            <w:r>
              <w:rPr>
                <w:rFonts w:ascii="Times New Roman"/>
                <w:sz w:val="20"/>
              </w:rPr>
              <w:t>580111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36" w:line="292" w:lineRule="auto"/>
              <w:ind w:left="26" w:right="99"/>
              <w:rPr>
                <w:sz w:val="20"/>
              </w:rPr>
            </w:pPr>
            <w:r>
              <w:rPr>
                <w:sz w:val="20"/>
              </w:rPr>
              <w:t>陶瓷制造工艺</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6"/>
              </w:rPr>
            </w:pPr>
          </w:p>
          <w:p>
            <w:pPr>
              <w:pStyle w:val="14"/>
              <w:spacing w:before="1"/>
              <w:ind w:left="25"/>
              <w:rPr>
                <w:sz w:val="20"/>
              </w:rPr>
            </w:pPr>
            <w:r>
              <w:rPr>
                <w:sz w:val="20"/>
              </w:rPr>
              <w:t>陶瓷制品制造人员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36" w:line="292" w:lineRule="auto"/>
              <w:ind w:left="25" w:right="43"/>
              <w:rPr>
                <w:sz w:val="20"/>
              </w:rPr>
            </w:pPr>
            <w:r>
              <w:rPr>
                <w:sz w:val="20"/>
              </w:rPr>
              <w:t>硅酸盐工艺及工业控制</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36" w:line="292" w:lineRule="auto"/>
              <w:ind w:left="24" w:right="183"/>
              <w:rPr>
                <w:sz w:val="20"/>
              </w:rPr>
            </w:pPr>
            <w:r>
              <w:rPr>
                <w:sz w:val="20"/>
              </w:rPr>
              <w:t>无机非金属材料工程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0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2"/>
              </w:rPr>
            </w:pPr>
          </w:p>
          <w:p>
            <w:pPr>
              <w:pStyle w:val="14"/>
              <w:spacing w:before="1"/>
              <w:ind w:left="28"/>
              <w:rPr>
                <w:sz w:val="20"/>
              </w:rPr>
            </w:pPr>
            <w:r>
              <w:rPr>
                <w:rFonts w:ascii="Times New Roman" w:eastAsia="Times New Roman"/>
                <w:sz w:val="20"/>
              </w:rPr>
              <w:t xml:space="preserve">5802 </w:t>
            </w:r>
            <w:r>
              <w:rPr>
                <w:sz w:val="20"/>
              </w:rPr>
              <w:t>包装类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3"/>
              </w:rPr>
            </w:pPr>
          </w:p>
          <w:p>
            <w:pPr>
              <w:pStyle w:val="14"/>
              <w:ind w:left="39" w:right="32"/>
              <w:jc w:val="center"/>
              <w:rPr>
                <w:rFonts w:ascii="Times New Roman"/>
                <w:sz w:val="20"/>
              </w:rPr>
            </w:pPr>
            <w:r>
              <w:rPr>
                <w:rFonts w:ascii="Times New Roman"/>
                <w:sz w:val="20"/>
              </w:rPr>
              <w:t>580201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2" w:line="310" w:lineRule="atLeast"/>
              <w:ind w:left="26" w:right="99"/>
              <w:rPr>
                <w:sz w:val="20"/>
              </w:rPr>
            </w:pPr>
            <w:r>
              <w:rPr>
                <w:sz w:val="20"/>
              </w:rPr>
              <w:t>包装工程技术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2"/>
              </w:rPr>
            </w:pPr>
          </w:p>
          <w:p>
            <w:pPr>
              <w:pStyle w:val="14"/>
              <w:ind w:left="25"/>
              <w:rPr>
                <w:sz w:val="20"/>
              </w:rPr>
            </w:pPr>
            <w:r>
              <w:rPr>
                <w:sz w:val="20"/>
              </w:rPr>
              <w:t>包装人员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2"/>
              </w:rPr>
            </w:pPr>
          </w:p>
          <w:p>
            <w:pPr>
              <w:pStyle w:val="14"/>
              <w:ind w:left="24"/>
              <w:rPr>
                <w:sz w:val="20"/>
              </w:rPr>
            </w:pPr>
            <w:r>
              <w:rPr>
                <w:sz w:val="20"/>
              </w:rPr>
              <w:t>包装工程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39"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6"/>
              </w:rPr>
            </w:pPr>
          </w:p>
          <w:p>
            <w:pPr>
              <w:pStyle w:val="14"/>
              <w:ind w:left="28"/>
              <w:rPr>
                <w:sz w:val="20"/>
              </w:rPr>
            </w:pPr>
            <w:r>
              <w:rPr>
                <w:rFonts w:ascii="Times New Roman" w:eastAsia="Times New Roman"/>
                <w:sz w:val="20"/>
              </w:rPr>
              <w:t xml:space="preserve">5802 </w:t>
            </w:r>
            <w:r>
              <w:rPr>
                <w:sz w:val="20"/>
              </w:rPr>
              <w:t>包装类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7"/>
              </w:rPr>
            </w:pPr>
          </w:p>
          <w:p>
            <w:pPr>
              <w:pStyle w:val="14"/>
              <w:ind w:left="39" w:right="32"/>
              <w:jc w:val="center"/>
              <w:rPr>
                <w:rFonts w:ascii="Times New Roman"/>
                <w:sz w:val="20"/>
              </w:rPr>
            </w:pPr>
            <w:r>
              <w:rPr>
                <w:rFonts w:ascii="Times New Roman"/>
                <w:sz w:val="20"/>
              </w:rPr>
              <w:t>580202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36" w:line="292" w:lineRule="auto"/>
              <w:ind w:left="26" w:right="99"/>
              <w:rPr>
                <w:sz w:val="20"/>
              </w:rPr>
            </w:pPr>
            <w:r>
              <w:rPr>
                <w:sz w:val="20"/>
              </w:rPr>
              <w:t>包装策划与设计</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6"/>
              </w:rPr>
            </w:pPr>
          </w:p>
          <w:p>
            <w:pPr>
              <w:pStyle w:val="14"/>
              <w:spacing w:before="1"/>
              <w:ind w:left="25"/>
              <w:rPr>
                <w:sz w:val="20"/>
              </w:rPr>
            </w:pPr>
            <w:r>
              <w:rPr>
                <w:sz w:val="20"/>
              </w:rPr>
              <w:t>专业化设计服务人员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6"/>
              </w:rPr>
            </w:pPr>
          </w:p>
          <w:p>
            <w:pPr>
              <w:pStyle w:val="14"/>
              <w:spacing w:before="1"/>
              <w:ind w:left="25"/>
              <w:rPr>
                <w:sz w:val="20"/>
              </w:rPr>
            </w:pPr>
            <w:r>
              <w:rPr>
                <w:sz w:val="20"/>
              </w:rPr>
              <w:t>计算机平面设计</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6"/>
              </w:rPr>
            </w:pPr>
          </w:p>
          <w:p>
            <w:pPr>
              <w:pStyle w:val="14"/>
              <w:spacing w:before="1"/>
              <w:ind w:left="24"/>
              <w:rPr>
                <w:sz w:val="20"/>
              </w:rPr>
            </w:pPr>
            <w:r>
              <w:rPr>
                <w:sz w:val="20"/>
              </w:rPr>
              <w:t>包装工程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35"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
              <w:ind w:left="28"/>
              <w:rPr>
                <w:sz w:val="20"/>
              </w:rPr>
            </w:pPr>
            <w:r>
              <w:rPr>
                <w:rFonts w:ascii="Times New Roman" w:eastAsia="Times New Roman"/>
                <w:sz w:val="20"/>
              </w:rPr>
              <w:t xml:space="preserve">5802 </w:t>
            </w:r>
            <w:r>
              <w:rPr>
                <w:sz w:val="20"/>
              </w:rPr>
              <w:t>包装类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2"/>
              </w:rPr>
            </w:pPr>
          </w:p>
          <w:p>
            <w:pPr>
              <w:pStyle w:val="14"/>
              <w:spacing w:before="1"/>
              <w:ind w:left="39" w:right="32"/>
              <w:jc w:val="center"/>
              <w:rPr>
                <w:rFonts w:ascii="Times New Roman"/>
                <w:sz w:val="20"/>
              </w:rPr>
            </w:pPr>
            <w:r>
              <w:rPr>
                <w:rFonts w:ascii="Times New Roman"/>
                <w:sz w:val="20"/>
              </w:rPr>
              <w:t>580203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3"/>
              </w:rPr>
            </w:pPr>
          </w:p>
          <w:p>
            <w:pPr>
              <w:pStyle w:val="14"/>
              <w:spacing w:line="292" w:lineRule="auto"/>
              <w:ind w:left="26" w:right="99"/>
              <w:rPr>
                <w:sz w:val="20"/>
              </w:rPr>
            </w:pPr>
            <w:r>
              <w:rPr>
                <w:sz w:val="20"/>
              </w:rPr>
              <w:t>包装设备应用技术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8" w:line="292" w:lineRule="auto"/>
              <w:ind w:left="25" w:right="643"/>
              <w:rPr>
                <w:sz w:val="20"/>
              </w:rPr>
            </w:pPr>
            <w:r>
              <w:rPr>
                <w:spacing w:val="-2"/>
                <w:sz w:val="20"/>
              </w:rPr>
              <w:t>机械工程技术人员</w:t>
            </w:r>
            <w:r>
              <w:rPr>
                <w:sz w:val="20"/>
              </w:rPr>
              <w:t>包装人员</w:t>
            </w:r>
          </w:p>
          <w:p>
            <w:pPr>
              <w:pStyle w:val="14"/>
              <w:spacing w:line="255" w:lineRule="exact"/>
              <w:ind w:left="25"/>
              <w:rPr>
                <w:sz w:val="20"/>
              </w:rPr>
            </w:pPr>
            <w:r>
              <w:rPr>
                <w:sz w:val="20"/>
              </w:rPr>
              <w:t>印刷人员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2"/>
              </w:rPr>
            </w:pPr>
          </w:p>
          <w:p>
            <w:pPr>
              <w:pStyle w:val="14"/>
              <w:ind w:left="25"/>
              <w:rPr>
                <w:sz w:val="20"/>
              </w:rPr>
            </w:pPr>
            <w:r>
              <w:rPr>
                <w:sz w:val="20"/>
              </w:rPr>
              <w:t>平面媒体印制技术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2"/>
              </w:rPr>
            </w:pPr>
          </w:p>
          <w:p>
            <w:pPr>
              <w:pStyle w:val="14"/>
              <w:ind w:left="24"/>
              <w:rPr>
                <w:sz w:val="20"/>
              </w:rPr>
            </w:pPr>
            <w:r>
              <w:rPr>
                <w:sz w:val="20"/>
              </w:rPr>
              <w:t>包装工程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4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2"/>
              </w:rPr>
            </w:pPr>
          </w:p>
          <w:p>
            <w:pPr>
              <w:pStyle w:val="14"/>
              <w:spacing w:before="1"/>
              <w:ind w:left="28"/>
              <w:rPr>
                <w:sz w:val="20"/>
              </w:rPr>
            </w:pPr>
            <w:r>
              <w:rPr>
                <w:rFonts w:ascii="Times New Roman" w:eastAsia="Times New Roman"/>
                <w:sz w:val="20"/>
              </w:rPr>
              <w:t xml:space="preserve">5802 </w:t>
            </w:r>
            <w:r>
              <w:rPr>
                <w:sz w:val="20"/>
              </w:rPr>
              <w:t>包装类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3"/>
              </w:rPr>
            </w:pPr>
          </w:p>
          <w:p>
            <w:pPr>
              <w:pStyle w:val="14"/>
              <w:ind w:left="39" w:right="32"/>
              <w:jc w:val="center"/>
              <w:rPr>
                <w:rFonts w:ascii="Times New Roman"/>
                <w:sz w:val="20"/>
              </w:rPr>
            </w:pPr>
            <w:r>
              <w:rPr>
                <w:rFonts w:ascii="Times New Roman"/>
                <w:sz w:val="20"/>
              </w:rPr>
              <w:t>580204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3"/>
              </w:rPr>
            </w:pPr>
          </w:p>
          <w:p>
            <w:pPr>
              <w:pStyle w:val="14"/>
              <w:spacing w:line="292" w:lineRule="auto"/>
              <w:ind w:left="26" w:right="99"/>
              <w:rPr>
                <w:sz w:val="20"/>
              </w:rPr>
            </w:pPr>
            <w:r>
              <w:rPr>
                <w:sz w:val="20"/>
              </w:rPr>
              <w:t>食品包装技术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84" w:line="292" w:lineRule="auto"/>
              <w:ind w:left="25" w:right="643"/>
              <w:jc w:val="both"/>
              <w:rPr>
                <w:sz w:val="20"/>
              </w:rPr>
            </w:pPr>
            <w:r>
              <w:rPr>
                <w:sz w:val="20"/>
              </w:rPr>
              <w:t>化工工程技术人员机械工程技术人员包装人员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22"/>
              </w:rPr>
            </w:pPr>
          </w:p>
          <w:p>
            <w:pPr>
              <w:pStyle w:val="14"/>
              <w:ind w:left="24"/>
              <w:rPr>
                <w:sz w:val="20"/>
              </w:rPr>
            </w:pPr>
            <w:r>
              <w:rPr>
                <w:sz w:val="20"/>
              </w:rPr>
              <w:t>包装工程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72"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2"/>
              <w:rPr>
                <w:rFonts w:ascii="方正小标宋简体"/>
                <w:sz w:val="23"/>
              </w:rPr>
            </w:pPr>
          </w:p>
          <w:p>
            <w:pPr>
              <w:pStyle w:val="14"/>
              <w:ind w:left="28"/>
              <w:rPr>
                <w:sz w:val="20"/>
              </w:rPr>
            </w:pPr>
            <w:r>
              <w:rPr>
                <w:rFonts w:ascii="Times New Roman" w:eastAsia="Times New Roman"/>
                <w:sz w:val="20"/>
              </w:rPr>
              <w:t xml:space="preserve">5803 </w:t>
            </w:r>
            <w:r>
              <w:rPr>
                <w:sz w:val="20"/>
              </w:rPr>
              <w:t>印刷类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7"/>
              <w:rPr>
                <w:rFonts w:ascii="方正小标宋简体"/>
                <w:sz w:val="24"/>
              </w:rPr>
            </w:pPr>
          </w:p>
          <w:p>
            <w:pPr>
              <w:pStyle w:val="14"/>
              <w:ind w:left="39" w:right="32"/>
              <w:jc w:val="center"/>
              <w:rPr>
                <w:rFonts w:ascii="Times New Roman"/>
                <w:sz w:val="20"/>
              </w:rPr>
            </w:pPr>
            <w:r>
              <w:rPr>
                <w:rFonts w:ascii="Times New Roman"/>
                <w:sz w:val="20"/>
              </w:rPr>
              <w:t>580301</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6"/>
              <w:rPr>
                <w:rFonts w:ascii="方正小标宋简体"/>
                <w:sz w:val="16"/>
              </w:rPr>
            </w:pPr>
          </w:p>
          <w:p>
            <w:pPr>
              <w:pStyle w:val="14"/>
              <w:spacing w:line="292" w:lineRule="auto"/>
              <w:ind w:left="26" w:right="99"/>
              <w:rPr>
                <w:sz w:val="20"/>
              </w:rPr>
            </w:pPr>
            <w:r>
              <w:rPr>
                <w:sz w:val="20"/>
              </w:rPr>
              <w:t>数字图文信息技术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29" w:line="292" w:lineRule="auto"/>
              <w:ind w:left="26" w:right="178"/>
              <w:rPr>
                <w:sz w:val="20"/>
              </w:rPr>
            </w:pPr>
            <w:r>
              <w:rPr>
                <w:sz w:val="20"/>
              </w:rPr>
              <w:t>印刷图文信息处理技术</w:t>
            </w:r>
          </w:p>
          <w:p>
            <w:pPr>
              <w:pStyle w:val="14"/>
              <w:spacing w:line="292" w:lineRule="auto"/>
              <w:ind w:left="26" w:right="178"/>
              <w:rPr>
                <w:sz w:val="20"/>
              </w:rPr>
            </w:pPr>
            <w:r>
              <w:rPr>
                <w:sz w:val="20"/>
              </w:rPr>
              <w:t>数字媒体处理技术</w:t>
            </w:r>
          </w:p>
          <w:p>
            <w:pPr>
              <w:pStyle w:val="14"/>
              <w:spacing w:line="255" w:lineRule="exact"/>
              <w:ind w:left="26"/>
              <w:rPr>
                <w:sz w:val="20"/>
              </w:rPr>
            </w:pPr>
            <w:r>
              <w:rPr>
                <w:sz w:val="20"/>
              </w:rPr>
              <w:t>三维图像处理技</w:t>
            </w:r>
          </w:p>
          <w:p>
            <w:pPr>
              <w:pStyle w:val="14"/>
              <w:spacing w:before="54"/>
              <w:ind w:left="26"/>
              <w:rPr>
                <w:sz w:val="20"/>
              </w:rPr>
            </w:pPr>
            <w:r>
              <w:rPr>
                <w:w w:val="100"/>
                <w:sz w:val="20"/>
              </w:rPr>
              <w:t>术</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8"/>
              </w:rPr>
            </w:pPr>
          </w:p>
          <w:p>
            <w:pPr>
              <w:pStyle w:val="14"/>
              <w:ind w:left="25"/>
              <w:rPr>
                <w:sz w:val="20"/>
              </w:rPr>
            </w:pPr>
            <w:r>
              <w:rPr>
                <w:sz w:val="20"/>
              </w:rPr>
              <w:t>印刷人员</w:t>
            </w:r>
          </w:p>
          <w:p>
            <w:pPr>
              <w:pStyle w:val="14"/>
              <w:spacing w:before="56" w:line="292" w:lineRule="auto"/>
              <w:ind w:left="25" w:right="43"/>
              <w:rPr>
                <w:sz w:val="20"/>
              </w:rPr>
            </w:pPr>
            <w:r>
              <w:rPr>
                <w:sz w:val="20"/>
              </w:rPr>
              <w:t>工艺美术与创意设计专业人员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9"/>
              </w:rPr>
            </w:pPr>
          </w:p>
          <w:p>
            <w:pPr>
              <w:pStyle w:val="14"/>
              <w:spacing w:line="292" w:lineRule="auto"/>
              <w:ind w:left="25" w:right="43"/>
              <w:rPr>
                <w:sz w:val="20"/>
              </w:rPr>
            </w:pPr>
            <w:r>
              <w:rPr>
                <w:spacing w:val="-3"/>
                <w:sz w:val="20"/>
              </w:rPr>
              <w:t>平面媒体印制技术</w:t>
            </w:r>
            <w:r>
              <w:rPr>
                <w:sz w:val="20"/>
              </w:rPr>
              <w:t>计算机平面设计 计算机应用</w:t>
            </w:r>
          </w:p>
          <w:p>
            <w:pPr>
              <w:pStyle w:val="14"/>
              <w:spacing w:line="254" w:lineRule="exact"/>
              <w:ind w:left="25"/>
              <w:rPr>
                <w:sz w:val="20"/>
              </w:rPr>
            </w:pPr>
            <w:r>
              <w:rPr>
                <w:spacing w:val="-1"/>
                <w:sz w:val="20"/>
              </w:rPr>
              <w:t>办公室文员</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8"/>
              </w:rPr>
            </w:pPr>
          </w:p>
          <w:p>
            <w:pPr>
              <w:pStyle w:val="14"/>
              <w:spacing w:before="1" w:line="292" w:lineRule="auto"/>
              <w:ind w:left="24" w:right="583"/>
              <w:rPr>
                <w:sz w:val="20"/>
              </w:rPr>
            </w:pPr>
            <w:r>
              <w:rPr>
                <w:sz w:val="20"/>
              </w:rPr>
              <w:t>印刷工程包装工程</w:t>
            </w:r>
          </w:p>
          <w:p>
            <w:pPr>
              <w:pStyle w:val="14"/>
              <w:spacing w:line="255" w:lineRule="exact"/>
              <w:ind w:left="24"/>
              <w:rPr>
                <w:sz w:val="20"/>
              </w:rPr>
            </w:pPr>
            <w:r>
              <w:rPr>
                <w:sz w:val="20"/>
              </w:rPr>
              <w:t>数字媒体技术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8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7"/>
              </w:rPr>
            </w:pPr>
          </w:p>
          <w:p>
            <w:pPr>
              <w:pStyle w:val="14"/>
              <w:ind w:left="28"/>
              <w:rPr>
                <w:sz w:val="20"/>
              </w:rPr>
            </w:pPr>
            <w:r>
              <w:rPr>
                <w:rFonts w:ascii="Times New Roman" w:eastAsia="Times New Roman"/>
                <w:sz w:val="20"/>
              </w:rPr>
              <w:t xml:space="preserve">5803 </w:t>
            </w:r>
            <w:r>
              <w:rPr>
                <w:sz w:val="20"/>
              </w:rPr>
              <w:t>印刷类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8"/>
              </w:rPr>
            </w:pPr>
          </w:p>
          <w:p>
            <w:pPr>
              <w:pStyle w:val="14"/>
              <w:ind w:left="39" w:right="32"/>
              <w:jc w:val="center"/>
              <w:rPr>
                <w:rFonts w:ascii="Times New Roman"/>
                <w:sz w:val="20"/>
              </w:rPr>
            </w:pPr>
            <w:r>
              <w:rPr>
                <w:rFonts w:ascii="Times New Roman"/>
                <w:sz w:val="20"/>
              </w:rPr>
              <w:t>580302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56" w:line="292" w:lineRule="auto"/>
              <w:ind w:left="26" w:right="99"/>
              <w:rPr>
                <w:sz w:val="20"/>
              </w:rPr>
            </w:pPr>
            <w:r>
              <w:rPr>
                <w:sz w:val="20"/>
              </w:rPr>
              <w:t>印刷设备应用技术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7"/>
              </w:rPr>
            </w:pPr>
          </w:p>
          <w:p>
            <w:pPr>
              <w:pStyle w:val="14"/>
              <w:ind w:left="25"/>
              <w:rPr>
                <w:sz w:val="20"/>
              </w:rPr>
            </w:pPr>
            <w:r>
              <w:rPr>
                <w:sz w:val="20"/>
              </w:rPr>
              <w:t>印刷人员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7"/>
              </w:rPr>
            </w:pPr>
          </w:p>
          <w:p>
            <w:pPr>
              <w:pStyle w:val="14"/>
              <w:ind w:left="25"/>
              <w:rPr>
                <w:sz w:val="20"/>
              </w:rPr>
            </w:pPr>
            <w:r>
              <w:rPr>
                <w:sz w:val="20"/>
              </w:rPr>
              <w:t>平面媒体印制技术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7"/>
              </w:rPr>
            </w:pPr>
          </w:p>
          <w:p>
            <w:pPr>
              <w:pStyle w:val="14"/>
              <w:ind w:left="24"/>
              <w:rPr>
                <w:sz w:val="20"/>
              </w:rPr>
            </w:pPr>
            <w:r>
              <w:rPr>
                <w:sz w:val="20"/>
              </w:rPr>
              <w:t>印刷工程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07"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3"/>
              <w:rPr>
                <w:rFonts w:ascii="方正小标宋简体"/>
                <w:sz w:val="16"/>
              </w:rPr>
            </w:pPr>
          </w:p>
          <w:p>
            <w:pPr>
              <w:pStyle w:val="14"/>
              <w:ind w:left="28"/>
              <w:rPr>
                <w:sz w:val="20"/>
              </w:rPr>
            </w:pPr>
            <w:r>
              <w:rPr>
                <w:rFonts w:ascii="Times New Roman" w:eastAsia="Times New Roman"/>
                <w:sz w:val="20"/>
              </w:rPr>
              <w:t xml:space="preserve">5803 </w:t>
            </w:r>
            <w:r>
              <w:rPr>
                <w:sz w:val="20"/>
              </w:rPr>
              <w:t>印刷类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5"/>
              <w:rPr>
                <w:rFonts w:ascii="方正小标宋简体"/>
                <w:sz w:val="16"/>
              </w:rPr>
            </w:pPr>
          </w:p>
          <w:p>
            <w:pPr>
              <w:pStyle w:val="14"/>
              <w:ind w:left="39" w:right="32"/>
              <w:jc w:val="center"/>
              <w:rPr>
                <w:rFonts w:ascii="Times New Roman"/>
                <w:sz w:val="20"/>
              </w:rPr>
            </w:pPr>
            <w:r>
              <w:rPr>
                <w:rFonts w:ascii="Times New Roman"/>
                <w:sz w:val="20"/>
              </w:rPr>
              <w:t>580303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9"/>
              </w:rPr>
            </w:pPr>
          </w:p>
          <w:p>
            <w:pPr>
              <w:pStyle w:val="14"/>
              <w:spacing w:line="292" w:lineRule="auto"/>
              <w:ind w:left="26" w:right="99"/>
              <w:rPr>
                <w:sz w:val="20"/>
              </w:rPr>
            </w:pPr>
            <w:r>
              <w:rPr>
                <w:sz w:val="20"/>
              </w:rPr>
              <w:t>印刷媒体设计与制作</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20"/>
              </w:rPr>
            </w:pPr>
          </w:p>
          <w:p>
            <w:pPr>
              <w:pStyle w:val="14"/>
              <w:spacing w:line="292" w:lineRule="auto"/>
              <w:ind w:left="25" w:right="442"/>
              <w:rPr>
                <w:sz w:val="20"/>
              </w:rPr>
            </w:pPr>
            <w:r>
              <w:rPr>
                <w:sz w:val="20"/>
              </w:rPr>
              <w:t>专业化设计服务人员印刷人员</w:t>
            </w:r>
          </w:p>
          <w:p>
            <w:pPr>
              <w:pStyle w:val="14"/>
              <w:spacing w:line="255" w:lineRule="exact"/>
              <w:ind w:left="25"/>
              <w:rPr>
                <w:sz w:val="20"/>
              </w:rPr>
            </w:pPr>
            <w:r>
              <w:rPr>
                <w:sz w:val="20"/>
              </w:rPr>
              <w:t>美术专业人员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11"/>
              </w:rPr>
            </w:pPr>
          </w:p>
          <w:p>
            <w:pPr>
              <w:pStyle w:val="14"/>
              <w:spacing w:line="292" w:lineRule="auto"/>
              <w:ind w:left="25" w:right="243"/>
              <w:jc w:val="both"/>
              <w:rPr>
                <w:sz w:val="20"/>
              </w:rPr>
            </w:pPr>
            <w:r>
              <w:rPr>
                <w:sz w:val="20"/>
              </w:rPr>
              <w:t>美术设计与制作计算机平面设计网页美术设计</w:t>
            </w:r>
          </w:p>
          <w:p>
            <w:pPr>
              <w:pStyle w:val="14"/>
              <w:spacing w:line="254" w:lineRule="exact"/>
              <w:ind w:left="25"/>
              <w:rPr>
                <w:sz w:val="20"/>
              </w:rPr>
            </w:pPr>
            <w:r>
              <w:rPr>
                <w:sz w:val="20"/>
              </w:rPr>
              <w:t>平面媒体印制技术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11"/>
              </w:rPr>
            </w:pPr>
          </w:p>
          <w:p>
            <w:pPr>
              <w:pStyle w:val="14"/>
              <w:spacing w:line="292" w:lineRule="auto"/>
              <w:ind w:left="24" w:right="183"/>
              <w:jc w:val="both"/>
              <w:rPr>
                <w:sz w:val="20"/>
              </w:rPr>
            </w:pPr>
            <w:r>
              <w:rPr>
                <w:spacing w:val="-3"/>
                <w:sz w:val="20"/>
              </w:rPr>
              <w:t>视觉传达设计数字媒体艺术</w:t>
            </w:r>
            <w:r>
              <w:rPr>
                <w:sz w:val="20"/>
              </w:rPr>
              <w:t>包装工程</w:t>
            </w:r>
          </w:p>
          <w:p>
            <w:pPr>
              <w:pStyle w:val="14"/>
              <w:spacing w:line="254" w:lineRule="exact"/>
              <w:ind w:left="24"/>
              <w:rPr>
                <w:sz w:val="20"/>
              </w:rPr>
            </w:pPr>
            <w:r>
              <w:rPr>
                <w:sz w:val="20"/>
              </w:rPr>
              <w:t>印刷工程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7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4"/>
              </w:rPr>
            </w:pPr>
          </w:p>
          <w:p>
            <w:pPr>
              <w:pStyle w:val="14"/>
              <w:ind w:left="28"/>
              <w:rPr>
                <w:sz w:val="20"/>
              </w:rPr>
            </w:pPr>
            <w:r>
              <w:rPr>
                <w:rFonts w:ascii="Times New Roman" w:eastAsia="Times New Roman"/>
                <w:sz w:val="20"/>
              </w:rPr>
              <w:t xml:space="preserve">5803 </w:t>
            </w:r>
            <w:r>
              <w:rPr>
                <w:sz w:val="20"/>
              </w:rPr>
              <w:t>印刷类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5"/>
              </w:rPr>
            </w:pPr>
          </w:p>
          <w:p>
            <w:pPr>
              <w:pStyle w:val="14"/>
              <w:spacing w:before="1"/>
              <w:ind w:left="39" w:right="32"/>
              <w:jc w:val="center"/>
              <w:rPr>
                <w:rFonts w:ascii="Times New Roman"/>
                <w:sz w:val="20"/>
              </w:rPr>
            </w:pPr>
            <w:r>
              <w:rPr>
                <w:rFonts w:ascii="Times New Roman"/>
                <w:sz w:val="20"/>
              </w:rPr>
              <w:t>580304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02" w:line="292" w:lineRule="auto"/>
              <w:ind w:left="26" w:right="99"/>
              <w:rPr>
                <w:sz w:val="20"/>
              </w:rPr>
            </w:pPr>
            <w:r>
              <w:rPr>
                <w:sz w:val="20"/>
              </w:rPr>
              <w:t>印刷媒体技术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4"/>
              </w:rPr>
            </w:pPr>
          </w:p>
          <w:p>
            <w:pPr>
              <w:pStyle w:val="14"/>
              <w:ind w:left="25"/>
              <w:rPr>
                <w:sz w:val="20"/>
              </w:rPr>
            </w:pPr>
            <w:r>
              <w:rPr>
                <w:sz w:val="20"/>
              </w:rPr>
              <w:t>印刷人员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4"/>
              </w:rPr>
            </w:pPr>
          </w:p>
          <w:p>
            <w:pPr>
              <w:pStyle w:val="14"/>
              <w:ind w:left="25"/>
              <w:rPr>
                <w:sz w:val="20"/>
              </w:rPr>
            </w:pPr>
            <w:r>
              <w:rPr>
                <w:sz w:val="20"/>
              </w:rPr>
              <w:t>平面媒体印制技术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02" w:line="292" w:lineRule="auto"/>
              <w:ind w:left="24" w:right="583"/>
              <w:rPr>
                <w:sz w:val="20"/>
              </w:rPr>
            </w:pPr>
            <w:r>
              <w:rPr>
                <w:sz w:val="20"/>
              </w:rPr>
              <w:t>印刷工程包装工程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77" w:hRule="atLeast"/>
        </w:trPr>
        <w:tc>
          <w:tcPr>
            <w:tcW w:w="1283" w:type="dxa"/>
            <w:tcBorders>
              <w:top w:val="single" w:color="000000" w:sz="4" w:space="0"/>
              <w:left w:val="single" w:color="000000" w:sz="4" w:space="0"/>
              <w:right w:val="single" w:color="000000" w:sz="4" w:space="0"/>
            </w:tcBorders>
          </w:tcPr>
          <w:p>
            <w:pPr>
              <w:pStyle w:val="14"/>
              <w:spacing w:before="4"/>
              <w:rPr>
                <w:rFonts w:ascii="方正小标宋简体"/>
                <w:sz w:val="23"/>
              </w:rPr>
            </w:pPr>
          </w:p>
          <w:p>
            <w:pPr>
              <w:pStyle w:val="14"/>
              <w:spacing w:before="1"/>
              <w:ind w:left="28"/>
              <w:rPr>
                <w:sz w:val="20"/>
              </w:rPr>
            </w:pPr>
            <w:r>
              <w:rPr>
                <w:rFonts w:ascii="Times New Roman" w:eastAsia="Times New Roman"/>
                <w:sz w:val="20"/>
              </w:rPr>
              <w:t xml:space="preserve">5803 </w:t>
            </w:r>
            <w:r>
              <w:rPr>
                <w:sz w:val="20"/>
              </w:rPr>
              <w:t>印刷类</w:t>
            </w:r>
          </w:p>
        </w:tc>
        <w:tc>
          <w:tcPr>
            <w:tcW w:w="921" w:type="dxa"/>
            <w:tcBorders>
              <w:top w:val="single" w:color="000000" w:sz="4" w:space="0"/>
              <w:left w:val="single" w:color="000000" w:sz="4" w:space="0"/>
              <w:right w:val="single" w:color="000000" w:sz="4" w:space="0"/>
            </w:tcBorders>
          </w:tcPr>
          <w:p>
            <w:pPr>
              <w:pStyle w:val="14"/>
              <w:spacing w:before="16"/>
              <w:rPr>
                <w:rFonts w:ascii="方正小标宋简体"/>
                <w:sz w:val="23"/>
              </w:rPr>
            </w:pPr>
          </w:p>
          <w:p>
            <w:pPr>
              <w:pStyle w:val="14"/>
              <w:spacing w:before="1"/>
              <w:ind w:left="39" w:right="32"/>
              <w:jc w:val="center"/>
              <w:rPr>
                <w:rFonts w:ascii="Times New Roman"/>
                <w:sz w:val="20"/>
              </w:rPr>
            </w:pPr>
            <w:r>
              <w:rPr>
                <w:rFonts w:ascii="Times New Roman"/>
                <w:sz w:val="20"/>
              </w:rPr>
              <w:t>580305</w:t>
            </w:r>
          </w:p>
        </w:tc>
        <w:tc>
          <w:tcPr>
            <w:tcW w:w="1139" w:type="dxa"/>
            <w:tcBorders>
              <w:top w:val="single" w:color="000000" w:sz="4" w:space="0"/>
              <w:left w:val="single" w:color="000000" w:sz="4" w:space="0"/>
              <w:right w:val="single" w:color="000000" w:sz="4" w:space="0"/>
            </w:tcBorders>
          </w:tcPr>
          <w:p>
            <w:pPr>
              <w:pStyle w:val="14"/>
              <w:spacing w:before="8"/>
              <w:rPr>
                <w:rFonts w:ascii="方正小标宋简体"/>
                <w:sz w:val="14"/>
              </w:rPr>
            </w:pPr>
          </w:p>
          <w:p>
            <w:pPr>
              <w:pStyle w:val="14"/>
              <w:spacing w:line="292" w:lineRule="auto"/>
              <w:ind w:left="26" w:right="99"/>
              <w:rPr>
                <w:sz w:val="20"/>
              </w:rPr>
            </w:pPr>
            <w:r>
              <w:rPr>
                <w:sz w:val="20"/>
              </w:rPr>
              <w:t>数字印刷技术</w:t>
            </w:r>
          </w:p>
        </w:tc>
        <w:tc>
          <w:tcPr>
            <w:tcW w:w="1617" w:type="dxa"/>
            <w:tcBorders>
              <w:top w:val="single" w:color="000000" w:sz="4" w:space="0"/>
              <w:left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right w:val="single" w:color="000000" w:sz="4" w:space="0"/>
            </w:tcBorders>
          </w:tcPr>
          <w:p>
            <w:pPr>
              <w:pStyle w:val="14"/>
              <w:spacing w:before="100"/>
              <w:ind w:left="25"/>
              <w:rPr>
                <w:sz w:val="20"/>
              </w:rPr>
            </w:pPr>
            <w:r>
              <w:rPr>
                <w:sz w:val="20"/>
              </w:rPr>
              <w:t>印刷人员</w:t>
            </w:r>
          </w:p>
          <w:p>
            <w:pPr>
              <w:pStyle w:val="14"/>
              <w:spacing w:before="55" w:line="292" w:lineRule="auto"/>
              <w:ind w:left="25" w:right="43"/>
              <w:rPr>
                <w:sz w:val="20"/>
              </w:rPr>
            </w:pPr>
            <w:r>
              <w:rPr>
                <w:sz w:val="20"/>
              </w:rPr>
              <w:t>工艺美术与创意设计专业人员</w:t>
            </w:r>
          </w:p>
        </w:tc>
        <w:tc>
          <w:tcPr>
            <w:tcW w:w="1681" w:type="dxa"/>
            <w:tcBorders>
              <w:top w:val="single" w:color="000000" w:sz="4" w:space="0"/>
              <w:left w:val="single" w:color="000000" w:sz="4" w:space="0"/>
              <w:right w:val="single" w:color="000000" w:sz="4" w:space="0"/>
            </w:tcBorders>
          </w:tcPr>
          <w:p>
            <w:pPr>
              <w:pStyle w:val="14"/>
              <w:spacing w:before="5"/>
              <w:rPr>
                <w:rFonts w:ascii="方正小标宋简体"/>
                <w:sz w:val="23"/>
              </w:rPr>
            </w:pPr>
          </w:p>
          <w:p>
            <w:pPr>
              <w:pStyle w:val="14"/>
              <w:ind w:left="25"/>
              <w:rPr>
                <w:sz w:val="20"/>
              </w:rPr>
            </w:pPr>
            <w:r>
              <w:rPr>
                <w:sz w:val="20"/>
              </w:rPr>
              <w:t>平面媒体印制技术</w:t>
            </w:r>
          </w:p>
        </w:tc>
        <w:tc>
          <w:tcPr>
            <w:tcW w:w="1421" w:type="dxa"/>
            <w:tcBorders>
              <w:top w:val="single" w:color="000000" w:sz="4" w:space="0"/>
              <w:left w:val="single" w:color="000000" w:sz="4" w:space="0"/>
              <w:right w:val="single" w:color="000000" w:sz="4" w:space="0"/>
            </w:tcBorders>
          </w:tcPr>
          <w:p>
            <w:pPr>
              <w:pStyle w:val="14"/>
              <w:spacing w:before="8"/>
              <w:rPr>
                <w:rFonts w:ascii="方正小标宋简体"/>
                <w:sz w:val="14"/>
              </w:rPr>
            </w:pPr>
          </w:p>
          <w:p>
            <w:pPr>
              <w:pStyle w:val="14"/>
              <w:spacing w:line="292" w:lineRule="auto"/>
              <w:ind w:left="24" w:right="583"/>
              <w:rPr>
                <w:sz w:val="20"/>
              </w:rPr>
            </w:pPr>
            <w:r>
              <w:rPr>
                <w:sz w:val="20"/>
              </w:rPr>
              <w:t>印刷工程包装工程</w:t>
            </w:r>
          </w:p>
        </w:tc>
      </w:tr>
    </w:tbl>
    <w:p>
      <w:pPr>
        <w:spacing w:after="0" w:line="292" w:lineRule="auto"/>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55"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3" w:line="292" w:lineRule="auto"/>
              <w:ind w:left="28" w:right="5"/>
              <w:rPr>
                <w:sz w:val="20"/>
              </w:rPr>
            </w:pPr>
            <w:r>
              <w:rPr>
                <w:rFonts w:ascii="Times New Roman" w:eastAsia="Times New Roman"/>
                <w:sz w:val="20"/>
              </w:rPr>
              <w:t xml:space="preserve">5804 </w:t>
            </w:r>
            <w:r>
              <w:rPr>
                <w:spacing w:val="-4"/>
                <w:sz w:val="20"/>
              </w:rPr>
              <w:t>纺织服装</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4"/>
              </w:rPr>
            </w:pPr>
          </w:p>
          <w:p>
            <w:pPr>
              <w:pStyle w:val="14"/>
              <w:ind w:left="39" w:right="32"/>
              <w:jc w:val="center"/>
              <w:rPr>
                <w:rFonts w:ascii="Times New Roman"/>
                <w:sz w:val="20"/>
              </w:rPr>
            </w:pPr>
            <w:r>
              <w:rPr>
                <w:rFonts w:ascii="Times New Roman"/>
                <w:sz w:val="20"/>
              </w:rPr>
              <w:t>580401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94" w:line="292" w:lineRule="auto"/>
              <w:ind w:left="26" w:right="99"/>
              <w:rPr>
                <w:sz w:val="20"/>
              </w:rPr>
            </w:pPr>
            <w:r>
              <w:rPr>
                <w:sz w:val="20"/>
              </w:rPr>
              <w:t>现代纺织技术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4"/>
              </w:rPr>
            </w:pPr>
          </w:p>
          <w:p>
            <w:pPr>
              <w:pStyle w:val="14"/>
              <w:ind w:left="25"/>
              <w:rPr>
                <w:sz w:val="20"/>
              </w:rPr>
            </w:pPr>
            <w:r>
              <w:rPr>
                <w:sz w:val="20"/>
              </w:rPr>
              <w:t>纺织服装工程技术人员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4"/>
              </w:rPr>
            </w:pPr>
          </w:p>
          <w:p>
            <w:pPr>
              <w:pStyle w:val="14"/>
              <w:ind w:left="25"/>
              <w:rPr>
                <w:sz w:val="20"/>
              </w:rPr>
            </w:pPr>
            <w:r>
              <w:rPr>
                <w:sz w:val="20"/>
              </w:rPr>
              <w:t>纺织技术及营销</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4"/>
              </w:rPr>
            </w:pPr>
          </w:p>
          <w:p>
            <w:pPr>
              <w:pStyle w:val="14"/>
              <w:ind w:left="24"/>
              <w:rPr>
                <w:sz w:val="20"/>
              </w:rPr>
            </w:pPr>
            <w:r>
              <w:rPr>
                <w:sz w:val="20"/>
              </w:rPr>
              <w:t>纺织工程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25"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28" w:line="292" w:lineRule="auto"/>
              <w:ind w:left="28" w:right="5"/>
              <w:rPr>
                <w:sz w:val="20"/>
              </w:rPr>
            </w:pPr>
            <w:r>
              <w:rPr>
                <w:rFonts w:ascii="Times New Roman" w:eastAsia="Times New Roman"/>
                <w:sz w:val="20"/>
              </w:rPr>
              <w:t xml:space="preserve">5804 </w:t>
            </w:r>
            <w:r>
              <w:rPr>
                <w:spacing w:val="-4"/>
                <w:sz w:val="20"/>
              </w:rPr>
              <w:t>纺织服装</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16"/>
              </w:rPr>
            </w:pPr>
          </w:p>
          <w:p>
            <w:pPr>
              <w:pStyle w:val="14"/>
              <w:ind w:left="39" w:right="32"/>
              <w:jc w:val="center"/>
              <w:rPr>
                <w:rFonts w:ascii="Times New Roman"/>
                <w:sz w:val="20"/>
              </w:rPr>
            </w:pPr>
            <w:r>
              <w:rPr>
                <w:rFonts w:ascii="Times New Roman"/>
                <w:sz w:val="20"/>
              </w:rPr>
              <w:t>580402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16"/>
              </w:rPr>
            </w:pPr>
          </w:p>
          <w:p>
            <w:pPr>
              <w:pStyle w:val="14"/>
              <w:ind w:left="26"/>
              <w:rPr>
                <w:sz w:val="20"/>
              </w:rPr>
            </w:pPr>
            <w:r>
              <w:rPr>
                <w:sz w:val="20"/>
              </w:rPr>
              <w:t>丝绸技术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28" w:line="292" w:lineRule="auto"/>
              <w:ind w:left="25" w:right="242"/>
              <w:rPr>
                <w:sz w:val="20"/>
              </w:rPr>
            </w:pPr>
            <w:r>
              <w:rPr>
                <w:sz w:val="20"/>
              </w:rPr>
              <w:t>纺织服装工程技术人员专业化设计服务人员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16"/>
              </w:rPr>
            </w:pPr>
          </w:p>
          <w:p>
            <w:pPr>
              <w:pStyle w:val="14"/>
              <w:ind w:left="25"/>
              <w:rPr>
                <w:sz w:val="20"/>
              </w:rPr>
            </w:pPr>
            <w:r>
              <w:rPr>
                <w:sz w:val="20"/>
              </w:rPr>
              <w:t>丝绸工艺</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16"/>
              </w:rPr>
            </w:pPr>
          </w:p>
          <w:p>
            <w:pPr>
              <w:pStyle w:val="14"/>
              <w:ind w:left="24"/>
              <w:rPr>
                <w:sz w:val="20"/>
              </w:rPr>
            </w:pPr>
            <w:r>
              <w:rPr>
                <w:sz w:val="20"/>
              </w:rPr>
              <w:t>纺织工程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0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0"/>
              </w:rPr>
            </w:pPr>
          </w:p>
          <w:p>
            <w:pPr>
              <w:pStyle w:val="14"/>
              <w:spacing w:line="292" w:lineRule="auto"/>
              <w:ind w:left="28" w:right="5"/>
              <w:rPr>
                <w:sz w:val="20"/>
              </w:rPr>
            </w:pPr>
            <w:r>
              <w:rPr>
                <w:rFonts w:ascii="Times New Roman" w:eastAsia="Times New Roman"/>
                <w:sz w:val="20"/>
              </w:rPr>
              <w:t xml:space="preserve">5804 </w:t>
            </w:r>
            <w:r>
              <w:rPr>
                <w:spacing w:val="-4"/>
                <w:sz w:val="20"/>
              </w:rPr>
              <w:t>纺织服装</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30"/>
              </w:rPr>
            </w:pPr>
          </w:p>
          <w:p>
            <w:pPr>
              <w:pStyle w:val="14"/>
              <w:ind w:left="39" w:right="32"/>
              <w:jc w:val="center"/>
              <w:rPr>
                <w:rFonts w:ascii="Times New Roman"/>
                <w:sz w:val="20"/>
              </w:rPr>
            </w:pPr>
            <w:r>
              <w:rPr>
                <w:rFonts w:ascii="Times New Roman"/>
                <w:sz w:val="20"/>
              </w:rPr>
              <w:t>580403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9"/>
              </w:rPr>
            </w:pPr>
          </w:p>
          <w:p>
            <w:pPr>
              <w:pStyle w:val="14"/>
              <w:ind w:left="26"/>
              <w:rPr>
                <w:sz w:val="20"/>
              </w:rPr>
            </w:pPr>
            <w:r>
              <w:rPr>
                <w:sz w:val="20"/>
              </w:rPr>
              <w:t>染整技术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9"/>
              </w:rPr>
            </w:pPr>
          </w:p>
          <w:p>
            <w:pPr>
              <w:pStyle w:val="14"/>
              <w:ind w:left="25"/>
              <w:rPr>
                <w:sz w:val="20"/>
              </w:rPr>
            </w:pPr>
            <w:r>
              <w:rPr>
                <w:sz w:val="20"/>
              </w:rPr>
              <w:t>纺织服装工程技术人员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54"/>
              <w:ind w:left="25"/>
              <w:rPr>
                <w:sz w:val="20"/>
              </w:rPr>
            </w:pPr>
            <w:r>
              <w:rPr>
                <w:sz w:val="20"/>
              </w:rPr>
              <w:t>染整技术</w:t>
            </w:r>
          </w:p>
          <w:p>
            <w:pPr>
              <w:pStyle w:val="14"/>
              <w:spacing w:before="56" w:line="292" w:lineRule="auto"/>
              <w:ind w:left="25" w:right="43"/>
              <w:rPr>
                <w:sz w:val="20"/>
              </w:rPr>
            </w:pPr>
            <w:r>
              <w:rPr>
                <w:sz w:val="20"/>
              </w:rPr>
              <w:t>纺织高分子材料工艺</w:t>
            </w:r>
          </w:p>
          <w:p>
            <w:pPr>
              <w:pStyle w:val="14"/>
              <w:spacing w:line="255" w:lineRule="exact"/>
              <w:ind w:left="25"/>
              <w:rPr>
                <w:sz w:val="20"/>
              </w:rPr>
            </w:pPr>
            <w:r>
              <w:rPr>
                <w:sz w:val="20"/>
              </w:rPr>
              <w:t>化学工艺</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9"/>
              </w:rPr>
            </w:pPr>
          </w:p>
          <w:p>
            <w:pPr>
              <w:pStyle w:val="14"/>
              <w:ind w:left="24"/>
              <w:rPr>
                <w:sz w:val="20"/>
              </w:rPr>
            </w:pPr>
            <w:r>
              <w:rPr>
                <w:sz w:val="20"/>
              </w:rPr>
              <w:t>纺织工程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65"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1"/>
              </w:rPr>
            </w:pPr>
          </w:p>
          <w:p>
            <w:pPr>
              <w:pStyle w:val="14"/>
              <w:spacing w:line="292" w:lineRule="auto"/>
              <w:ind w:left="28" w:right="5"/>
              <w:rPr>
                <w:sz w:val="20"/>
              </w:rPr>
            </w:pPr>
            <w:r>
              <w:rPr>
                <w:rFonts w:ascii="Times New Roman" w:eastAsia="Times New Roman"/>
                <w:sz w:val="20"/>
              </w:rPr>
              <w:t xml:space="preserve">5804 </w:t>
            </w:r>
            <w:r>
              <w:rPr>
                <w:spacing w:val="-4"/>
                <w:sz w:val="20"/>
              </w:rPr>
              <w:t>纺织服装</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20"/>
              </w:rPr>
            </w:pPr>
          </w:p>
          <w:p>
            <w:pPr>
              <w:pStyle w:val="14"/>
              <w:ind w:left="39" w:right="32"/>
              <w:jc w:val="center"/>
              <w:rPr>
                <w:rFonts w:ascii="Times New Roman"/>
                <w:sz w:val="20"/>
              </w:rPr>
            </w:pPr>
            <w:r>
              <w:rPr>
                <w:rFonts w:ascii="Times New Roman"/>
                <w:sz w:val="20"/>
              </w:rPr>
              <w:t>580404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1"/>
              </w:rPr>
            </w:pPr>
          </w:p>
          <w:p>
            <w:pPr>
              <w:pStyle w:val="14"/>
              <w:spacing w:before="1" w:line="292" w:lineRule="auto"/>
              <w:ind w:left="26" w:right="99"/>
              <w:rPr>
                <w:sz w:val="20"/>
              </w:rPr>
            </w:pPr>
            <w:r>
              <w:rPr>
                <w:sz w:val="20"/>
              </w:rPr>
              <w:t>纺织机电技术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1"/>
              </w:rPr>
            </w:pPr>
          </w:p>
          <w:p>
            <w:pPr>
              <w:pStyle w:val="14"/>
              <w:spacing w:before="1" w:line="292" w:lineRule="auto"/>
              <w:ind w:left="25" w:right="242"/>
              <w:rPr>
                <w:sz w:val="20"/>
              </w:rPr>
            </w:pPr>
            <w:r>
              <w:rPr>
                <w:sz w:val="20"/>
              </w:rPr>
              <w:t>纺织服装工程技术人员机械设备修理人员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1"/>
              </w:rPr>
            </w:pPr>
          </w:p>
          <w:p>
            <w:pPr>
              <w:pStyle w:val="14"/>
              <w:spacing w:before="1" w:line="292" w:lineRule="auto"/>
              <w:ind w:left="25" w:right="243"/>
              <w:rPr>
                <w:sz w:val="20"/>
              </w:rPr>
            </w:pPr>
            <w:r>
              <w:rPr>
                <w:sz w:val="20"/>
              </w:rPr>
              <w:t>纺织技术及营销机电技术应用</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43"/>
              <w:ind w:left="24"/>
              <w:rPr>
                <w:sz w:val="20"/>
              </w:rPr>
            </w:pPr>
            <w:r>
              <w:rPr>
                <w:sz w:val="20"/>
              </w:rPr>
              <w:t>纺织工程</w:t>
            </w:r>
          </w:p>
          <w:p>
            <w:pPr>
              <w:pStyle w:val="14"/>
              <w:spacing w:before="2" w:line="310" w:lineRule="atLeast"/>
              <w:ind w:left="24" w:right="183"/>
              <w:rPr>
                <w:sz w:val="20"/>
              </w:rPr>
            </w:pPr>
            <w:r>
              <w:rPr>
                <w:sz w:val="20"/>
              </w:rPr>
              <w:t>机械设计制造及其自动化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2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2"/>
              </w:rPr>
            </w:pPr>
          </w:p>
          <w:p>
            <w:pPr>
              <w:pStyle w:val="14"/>
              <w:spacing w:line="292" w:lineRule="auto"/>
              <w:ind w:left="28" w:right="5"/>
              <w:rPr>
                <w:sz w:val="20"/>
              </w:rPr>
            </w:pPr>
            <w:r>
              <w:rPr>
                <w:rFonts w:ascii="Times New Roman" w:eastAsia="Times New Roman"/>
                <w:sz w:val="20"/>
              </w:rPr>
              <w:t xml:space="preserve">5804 </w:t>
            </w:r>
            <w:r>
              <w:rPr>
                <w:spacing w:val="-4"/>
                <w:sz w:val="20"/>
              </w:rPr>
              <w:t>纺织服装</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2"/>
              </w:rPr>
            </w:pPr>
          </w:p>
          <w:p>
            <w:pPr>
              <w:pStyle w:val="14"/>
              <w:spacing w:before="1"/>
              <w:ind w:left="39" w:right="32"/>
              <w:jc w:val="center"/>
              <w:rPr>
                <w:rFonts w:ascii="Times New Roman"/>
                <w:sz w:val="20"/>
              </w:rPr>
            </w:pPr>
            <w:r>
              <w:rPr>
                <w:rFonts w:ascii="Times New Roman"/>
                <w:sz w:val="20"/>
              </w:rPr>
              <w:t>580405</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2"/>
              </w:rPr>
            </w:pPr>
          </w:p>
          <w:p>
            <w:pPr>
              <w:pStyle w:val="14"/>
              <w:spacing w:before="1" w:line="292" w:lineRule="auto"/>
              <w:ind w:left="26" w:right="99"/>
              <w:rPr>
                <w:sz w:val="20"/>
              </w:rPr>
            </w:pPr>
            <w:r>
              <w:rPr>
                <w:sz w:val="20"/>
              </w:rPr>
              <w:t>纺织品检验与贸易</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2"/>
              </w:rPr>
            </w:pPr>
          </w:p>
          <w:p>
            <w:pPr>
              <w:pStyle w:val="14"/>
              <w:spacing w:before="1" w:line="292" w:lineRule="auto"/>
              <w:ind w:left="25" w:right="242"/>
              <w:rPr>
                <w:sz w:val="20"/>
              </w:rPr>
            </w:pPr>
            <w:r>
              <w:rPr>
                <w:sz w:val="20"/>
              </w:rPr>
              <w:t>检验检疫工程技术人员商务专业人员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1"/>
              </w:rPr>
            </w:pPr>
          </w:p>
          <w:p>
            <w:pPr>
              <w:pStyle w:val="14"/>
              <w:ind w:left="25"/>
              <w:rPr>
                <w:sz w:val="20"/>
              </w:rPr>
            </w:pPr>
            <w:r>
              <w:rPr>
                <w:sz w:val="20"/>
              </w:rPr>
              <w:t>纺织技术及营销</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7" w:line="310" w:lineRule="atLeast"/>
              <w:ind w:left="24" w:right="583"/>
              <w:jc w:val="both"/>
              <w:rPr>
                <w:sz w:val="20"/>
              </w:rPr>
            </w:pPr>
            <w:r>
              <w:rPr>
                <w:sz w:val="20"/>
              </w:rPr>
              <w:t>纺织工程国际商务市场营销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1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21" w:line="292" w:lineRule="auto"/>
              <w:ind w:left="28" w:right="5"/>
              <w:rPr>
                <w:sz w:val="20"/>
              </w:rPr>
            </w:pPr>
            <w:r>
              <w:rPr>
                <w:rFonts w:ascii="Times New Roman" w:eastAsia="Times New Roman"/>
                <w:sz w:val="20"/>
              </w:rPr>
              <w:t xml:space="preserve">5804 </w:t>
            </w:r>
            <w:r>
              <w:rPr>
                <w:spacing w:val="-4"/>
                <w:sz w:val="20"/>
              </w:rPr>
              <w:t>纺织服装</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6"/>
              </w:rPr>
            </w:pPr>
          </w:p>
          <w:p>
            <w:pPr>
              <w:pStyle w:val="14"/>
              <w:ind w:left="39" w:right="32"/>
              <w:jc w:val="center"/>
              <w:rPr>
                <w:rFonts w:ascii="Times New Roman"/>
                <w:sz w:val="20"/>
              </w:rPr>
            </w:pPr>
            <w:r>
              <w:rPr>
                <w:rFonts w:ascii="Times New Roman"/>
                <w:sz w:val="20"/>
              </w:rPr>
              <w:t>580406</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5"/>
              </w:rPr>
            </w:pPr>
          </w:p>
          <w:p>
            <w:pPr>
              <w:pStyle w:val="14"/>
              <w:ind w:left="26"/>
              <w:rPr>
                <w:sz w:val="20"/>
              </w:rPr>
            </w:pPr>
            <w:r>
              <w:rPr>
                <w:sz w:val="20"/>
              </w:rPr>
              <w:t>纺织品设计</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5"/>
              </w:rPr>
            </w:pPr>
          </w:p>
          <w:p>
            <w:pPr>
              <w:pStyle w:val="14"/>
              <w:ind w:left="25"/>
              <w:rPr>
                <w:sz w:val="20"/>
              </w:rPr>
            </w:pPr>
            <w:r>
              <w:rPr>
                <w:sz w:val="20"/>
              </w:rPr>
              <w:t>专业化设计服务人员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5"/>
              </w:rPr>
            </w:pPr>
          </w:p>
          <w:p>
            <w:pPr>
              <w:pStyle w:val="14"/>
              <w:ind w:left="25"/>
              <w:rPr>
                <w:sz w:val="20"/>
              </w:rPr>
            </w:pPr>
            <w:r>
              <w:rPr>
                <w:sz w:val="20"/>
              </w:rPr>
              <w:t>纺织技术及营销</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21" w:line="292" w:lineRule="auto"/>
              <w:ind w:left="24" w:right="583"/>
              <w:rPr>
                <w:sz w:val="20"/>
              </w:rPr>
            </w:pPr>
            <w:r>
              <w:rPr>
                <w:sz w:val="20"/>
              </w:rPr>
              <w:t>纺织工程产品设计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56"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5" w:line="292" w:lineRule="auto"/>
              <w:ind w:left="28" w:right="5"/>
              <w:rPr>
                <w:sz w:val="20"/>
              </w:rPr>
            </w:pPr>
            <w:r>
              <w:rPr>
                <w:rFonts w:ascii="Times New Roman" w:eastAsia="Times New Roman"/>
                <w:sz w:val="20"/>
              </w:rPr>
              <w:t xml:space="preserve">5804 </w:t>
            </w:r>
            <w:r>
              <w:rPr>
                <w:spacing w:val="-4"/>
                <w:sz w:val="20"/>
              </w:rPr>
              <w:t>纺织服装</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4"/>
              </w:rPr>
            </w:pPr>
          </w:p>
          <w:p>
            <w:pPr>
              <w:pStyle w:val="14"/>
              <w:ind w:left="39" w:right="32"/>
              <w:jc w:val="center"/>
              <w:rPr>
                <w:rFonts w:ascii="Times New Roman"/>
                <w:sz w:val="20"/>
              </w:rPr>
            </w:pPr>
            <w:r>
              <w:rPr>
                <w:rFonts w:ascii="Times New Roman"/>
                <w:sz w:val="20"/>
              </w:rPr>
              <w:t>580407</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95" w:line="292" w:lineRule="auto"/>
              <w:ind w:left="26" w:right="99"/>
              <w:rPr>
                <w:sz w:val="20"/>
              </w:rPr>
            </w:pPr>
            <w:r>
              <w:rPr>
                <w:sz w:val="20"/>
              </w:rPr>
              <w:t>家用纺织品设计</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4"/>
              </w:rPr>
            </w:pPr>
          </w:p>
          <w:p>
            <w:pPr>
              <w:pStyle w:val="14"/>
              <w:ind w:left="25"/>
              <w:rPr>
                <w:sz w:val="20"/>
              </w:rPr>
            </w:pPr>
            <w:r>
              <w:rPr>
                <w:sz w:val="20"/>
              </w:rPr>
              <w:t>专业化设计服务人员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95" w:line="292" w:lineRule="auto"/>
              <w:ind w:left="25" w:right="243"/>
              <w:rPr>
                <w:sz w:val="20"/>
              </w:rPr>
            </w:pPr>
            <w:r>
              <w:rPr>
                <w:sz w:val="20"/>
              </w:rPr>
              <w:t>民族服装与服饰纺织技术及营销</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4"/>
              </w:rPr>
            </w:pPr>
          </w:p>
          <w:p>
            <w:pPr>
              <w:pStyle w:val="14"/>
              <w:ind w:left="24"/>
              <w:rPr>
                <w:sz w:val="20"/>
              </w:rPr>
            </w:pPr>
            <w:r>
              <w:rPr>
                <w:sz w:val="20"/>
              </w:rPr>
              <w:t>产品设计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4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3"/>
              </w:rPr>
            </w:pPr>
          </w:p>
          <w:p>
            <w:pPr>
              <w:pStyle w:val="14"/>
              <w:spacing w:line="292" w:lineRule="auto"/>
              <w:ind w:left="28" w:right="5"/>
              <w:rPr>
                <w:sz w:val="20"/>
              </w:rPr>
            </w:pPr>
            <w:r>
              <w:rPr>
                <w:rFonts w:ascii="Times New Roman" w:eastAsia="Times New Roman"/>
                <w:sz w:val="20"/>
              </w:rPr>
              <w:t xml:space="preserve">5804 </w:t>
            </w:r>
            <w:r>
              <w:rPr>
                <w:spacing w:val="-4"/>
                <w:sz w:val="20"/>
              </w:rPr>
              <w:t>纺织服装</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3"/>
              </w:rPr>
            </w:pPr>
          </w:p>
          <w:p>
            <w:pPr>
              <w:pStyle w:val="14"/>
              <w:ind w:left="39" w:right="32"/>
              <w:jc w:val="center"/>
              <w:rPr>
                <w:rFonts w:ascii="Times New Roman"/>
                <w:sz w:val="20"/>
              </w:rPr>
            </w:pPr>
            <w:r>
              <w:rPr>
                <w:rFonts w:ascii="Times New Roman"/>
                <w:sz w:val="20"/>
              </w:rPr>
              <w:t>580408</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3"/>
              </w:rPr>
            </w:pPr>
          </w:p>
          <w:p>
            <w:pPr>
              <w:pStyle w:val="14"/>
              <w:spacing w:line="292" w:lineRule="auto"/>
              <w:ind w:left="26" w:right="99"/>
              <w:rPr>
                <w:sz w:val="20"/>
              </w:rPr>
            </w:pPr>
            <w:r>
              <w:rPr>
                <w:sz w:val="20"/>
              </w:rPr>
              <w:t>纺织材料与应用</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22"/>
              </w:rPr>
            </w:pPr>
          </w:p>
          <w:p>
            <w:pPr>
              <w:pStyle w:val="14"/>
              <w:ind w:left="25"/>
              <w:rPr>
                <w:sz w:val="20"/>
              </w:rPr>
            </w:pPr>
            <w:r>
              <w:rPr>
                <w:sz w:val="20"/>
              </w:rPr>
              <w:t>专业化设计服务人员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22"/>
              </w:rPr>
            </w:pPr>
          </w:p>
          <w:p>
            <w:pPr>
              <w:pStyle w:val="14"/>
              <w:ind w:left="25"/>
              <w:rPr>
                <w:sz w:val="20"/>
              </w:rPr>
            </w:pPr>
            <w:r>
              <w:rPr>
                <w:sz w:val="20"/>
              </w:rPr>
              <w:t>纺织技术及营销</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84"/>
              <w:ind w:left="24"/>
              <w:rPr>
                <w:sz w:val="20"/>
              </w:rPr>
            </w:pPr>
            <w:r>
              <w:rPr>
                <w:sz w:val="20"/>
              </w:rPr>
              <w:t>纺织工程</w:t>
            </w:r>
          </w:p>
          <w:p>
            <w:pPr>
              <w:pStyle w:val="14"/>
              <w:spacing w:before="56" w:line="292" w:lineRule="auto"/>
              <w:ind w:left="24" w:right="183"/>
              <w:rPr>
                <w:sz w:val="20"/>
              </w:rPr>
            </w:pPr>
            <w:r>
              <w:rPr>
                <w:sz w:val="20"/>
              </w:rPr>
              <w:t>服装设计与工艺教育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0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2"/>
              </w:rPr>
            </w:pPr>
          </w:p>
          <w:p>
            <w:pPr>
              <w:pStyle w:val="14"/>
              <w:spacing w:line="292" w:lineRule="auto"/>
              <w:ind w:left="28" w:right="5"/>
              <w:rPr>
                <w:sz w:val="20"/>
              </w:rPr>
            </w:pPr>
            <w:r>
              <w:rPr>
                <w:rFonts w:ascii="Times New Roman" w:eastAsia="Times New Roman"/>
                <w:sz w:val="20"/>
              </w:rPr>
              <w:t xml:space="preserve">5804 </w:t>
            </w:r>
            <w:r>
              <w:rPr>
                <w:spacing w:val="-4"/>
                <w:sz w:val="20"/>
              </w:rPr>
              <w:t>纺织服装</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1"/>
              </w:rPr>
            </w:pPr>
          </w:p>
          <w:p>
            <w:pPr>
              <w:pStyle w:val="14"/>
              <w:ind w:left="39" w:right="32"/>
              <w:jc w:val="center"/>
              <w:rPr>
                <w:rFonts w:ascii="Times New Roman"/>
                <w:sz w:val="20"/>
              </w:rPr>
            </w:pPr>
            <w:r>
              <w:rPr>
                <w:rFonts w:ascii="Times New Roman"/>
                <w:sz w:val="20"/>
              </w:rPr>
              <w:t>580409</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2"/>
              </w:rPr>
            </w:pPr>
          </w:p>
          <w:p>
            <w:pPr>
              <w:pStyle w:val="14"/>
              <w:spacing w:line="292" w:lineRule="auto"/>
              <w:ind w:left="26" w:right="99"/>
              <w:rPr>
                <w:sz w:val="20"/>
              </w:rPr>
            </w:pPr>
            <w:r>
              <w:rPr>
                <w:sz w:val="20"/>
              </w:rPr>
              <w:t>针织技术与针织服装</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1"/>
              </w:rPr>
            </w:pPr>
          </w:p>
          <w:p>
            <w:pPr>
              <w:pStyle w:val="14"/>
              <w:ind w:left="25"/>
              <w:rPr>
                <w:sz w:val="20"/>
              </w:rPr>
            </w:pPr>
            <w:r>
              <w:rPr>
                <w:sz w:val="20"/>
              </w:rPr>
              <w:t>针织人员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64"/>
              <w:ind w:left="25"/>
              <w:rPr>
                <w:sz w:val="20"/>
              </w:rPr>
            </w:pPr>
            <w:r>
              <w:rPr>
                <w:sz w:val="20"/>
              </w:rPr>
              <w:t>针织工艺</w:t>
            </w:r>
          </w:p>
          <w:p>
            <w:pPr>
              <w:pStyle w:val="14"/>
              <w:spacing w:before="2" w:line="310" w:lineRule="atLeast"/>
              <w:ind w:left="25" w:right="43"/>
              <w:rPr>
                <w:sz w:val="20"/>
              </w:rPr>
            </w:pPr>
            <w:r>
              <w:rPr>
                <w:sz w:val="20"/>
              </w:rPr>
              <w:t>服装制作与生产管理</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64"/>
              <w:ind w:left="24"/>
              <w:rPr>
                <w:sz w:val="20"/>
              </w:rPr>
            </w:pPr>
            <w:r>
              <w:rPr>
                <w:sz w:val="20"/>
              </w:rPr>
              <w:t>纺织工程</w:t>
            </w:r>
          </w:p>
          <w:p>
            <w:pPr>
              <w:pStyle w:val="14"/>
              <w:spacing w:before="2" w:line="310" w:lineRule="atLeast"/>
              <w:ind w:left="24" w:right="183"/>
              <w:rPr>
                <w:sz w:val="20"/>
              </w:rPr>
            </w:pPr>
            <w:r>
              <w:rPr>
                <w:sz w:val="20"/>
              </w:rPr>
              <w:t>服装设计与工程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3"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28"/>
              </w:rPr>
            </w:pPr>
          </w:p>
          <w:p>
            <w:pPr>
              <w:pStyle w:val="14"/>
              <w:spacing w:line="292" w:lineRule="auto"/>
              <w:ind w:left="28" w:right="5"/>
              <w:rPr>
                <w:sz w:val="20"/>
              </w:rPr>
            </w:pPr>
            <w:r>
              <w:rPr>
                <w:rFonts w:ascii="Times New Roman" w:eastAsia="Times New Roman"/>
                <w:sz w:val="20"/>
              </w:rPr>
              <w:t xml:space="preserve">5804 </w:t>
            </w:r>
            <w:r>
              <w:rPr>
                <w:spacing w:val="-4"/>
                <w:sz w:val="20"/>
              </w:rPr>
              <w:t>纺织服装</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8"/>
              <w:rPr>
                <w:rFonts w:ascii="方正小标宋简体"/>
                <w:sz w:val="16"/>
              </w:rPr>
            </w:pPr>
          </w:p>
          <w:p>
            <w:pPr>
              <w:pStyle w:val="14"/>
              <w:ind w:left="39" w:right="32"/>
              <w:jc w:val="center"/>
              <w:rPr>
                <w:rFonts w:ascii="Times New Roman"/>
                <w:sz w:val="20"/>
              </w:rPr>
            </w:pPr>
            <w:r>
              <w:rPr>
                <w:rFonts w:ascii="Times New Roman"/>
                <w:sz w:val="20"/>
              </w:rPr>
              <w:t>580410</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28"/>
              </w:rPr>
            </w:pPr>
          </w:p>
          <w:p>
            <w:pPr>
              <w:pStyle w:val="14"/>
              <w:spacing w:line="292" w:lineRule="auto"/>
              <w:ind w:left="26" w:right="99"/>
              <w:rPr>
                <w:sz w:val="20"/>
              </w:rPr>
            </w:pPr>
            <w:r>
              <w:rPr>
                <w:sz w:val="20"/>
              </w:rPr>
              <w:t>服装设计与工艺</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28"/>
              </w:rPr>
            </w:pPr>
          </w:p>
          <w:p>
            <w:pPr>
              <w:pStyle w:val="14"/>
              <w:spacing w:line="292" w:lineRule="auto"/>
              <w:ind w:left="26" w:right="377"/>
              <w:rPr>
                <w:sz w:val="20"/>
              </w:rPr>
            </w:pPr>
            <w:r>
              <w:rPr>
                <w:sz w:val="20"/>
              </w:rPr>
              <w:t>服装制版技术服装加工技术</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45" w:line="292" w:lineRule="auto"/>
              <w:ind w:left="25" w:right="43"/>
              <w:rPr>
                <w:sz w:val="20"/>
              </w:rPr>
            </w:pPr>
            <w:r>
              <w:rPr>
                <w:sz w:val="20"/>
              </w:rPr>
              <w:t xml:space="preserve">纺织服装工程技术人员 </w:t>
            </w:r>
            <w:r>
              <w:rPr>
                <w:spacing w:val="-2"/>
                <w:sz w:val="20"/>
              </w:rPr>
              <w:t>工艺美术与创意设计专业</w:t>
            </w:r>
            <w:r>
              <w:rPr>
                <w:sz w:val="20"/>
              </w:rPr>
              <w:t>人员</w:t>
            </w:r>
          </w:p>
          <w:p>
            <w:pPr>
              <w:pStyle w:val="14"/>
              <w:spacing w:line="254" w:lineRule="exact"/>
              <w:ind w:left="25"/>
              <w:rPr>
                <w:sz w:val="20"/>
              </w:rPr>
            </w:pPr>
            <w:r>
              <w:rPr>
                <w:sz w:val="20"/>
              </w:rPr>
              <w:t>纺织品和服装剪裁缝纫人</w:t>
            </w:r>
          </w:p>
          <w:p>
            <w:pPr>
              <w:pStyle w:val="14"/>
              <w:spacing w:before="55"/>
              <w:ind w:left="25"/>
              <w:rPr>
                <w:sz w:val="20"/>
              </w:rPr>
            </w:pPr>
            <w:r>
              <w:rPr>
                <w:w w:val="100"/>
                <w:sz w:val="20"/>
              </w:rPr>
              <w:t>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20"/>
              </w:rPr>
            </w:pPr>
          </w:p>
          <w:p>
            <w:pPr>
              <w:pStyle w:val="14"/>
              <w:spacing w:before="1" w:line="292" w:lineRule="auto"/>
              <w:ind w:left="25" w:right="43"/>
              <w:rPr>
                <w:sz w:val="20"/>
              </w:rPr>
            </w:pPr>
            <w:r>
              <w:rPr>
                <w:sz w:val="20"/>
              </w:rPr>
              <w:t>服装制作与生产管理</w:t>
            </w:r>
          </w:p>
          <w:p>
            <w:pPr>
              <w:pStyle w:val="14"/>
              <w:spacing w:line="255" w:lineRule="exact"/>
              <w:ind w:left="25"/>
              <w:rPr>
                <w:sz w:val="20"/>
              </w:rPr>
            </w:pPr>
            <w:r>
              <w:rPr>
                <w:sz w:val="20"/>
              </w:rPr>
              <w:t>服装设计与工艺</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1"/>
              </w:rPr>
            </w:pPr>
          </w:p>
          <w:p>
            <w:pPr>
              <w:pStyle w:val="14"/>
              <w:spacing w:line="292" w:lineRule="auto"/>
              <w:ind w:left="24" w:right="183"/>
              <w:rPr>
                <w:sz w:val="20"/>
              </w:rPr>
            </w:pPr>
            <w:r>
              <w:rPr>
                <w:sz w:val="20"/>
              </w:rPr>
              <w:t>服装设计与工程</w:t>
            </w:r>
          </w:p>
          <w:p>
            <w:pPr>
              <w:pStyle w:val="14"/>
              <w:spacing w:line="292" w:lineRule="auto"/>
              <w:ind w:left="24" w:right="183"/>
              <w:rPr>
                <w:sz w:val="20"/>
              </w:rPr>
            </w:pPr>
            <w:r>
              <w:rPr>
                <w:sz w:val="20"/>
              </w:rPr>
              <w:t>服装设计与工艺教育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5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27"/>
              </w:rPr>
            </w:pPr>
          </w:p>
          <w:p>
            <w:pPr>
              <w:pStyle w:val="14"/>
              <w:spacing w:line="292" w:lineRule="auto"/>
              <w:ind w:left="28" w:right="5"/>
              <w:rPr>
                <w:sz w:val="20"/>
              </w:rPr>
            </w:pPr>
            <w:r>
              <w:rPr>
                <w:rFonts w:ascii="Times New Roman" w:eastAsia="Times New Roman"/>
                <w:sz w:val="20"/>
              </w:rPr>
              <w:t xml:space="preserve">5804 </w:t>
            </w:r>
            <w:r>
              <w:rPr>
                <w:spacing w:val="-4"/>
                <w:sz w:val="20"/>
              </w:rPr>
              <w:t>纺织服装</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5"/>
              <w:rPr>
                <w:rFonts w:ascii="方正小标宋简体"/>
                <w:sz w:val="15"/>
              </w:rPr>
            </w:pPr>
          </w:p>
          <w:p>
            <w:pPr>
              <w:pStyle w:val="14"/>
              <w:ind w:left="39" w:right="31"/>
              <w:jc w:val="center"/>
              <w:rPr>
                <w:rFonts w:ascii="Times New Roman"/>
                <w:sz w:val="20"/>
              </w:rPr>
            </w:pPr>
            <w:r>
              <w:rPr>
                <w:rFonts w:ascii="Times New Roman"/>
                <w:sz w:val="20"/>
              </w:rPr>
              <w:t>580411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27"/>
              </w:rPr>
            </w:pPr>
          </w:p>
          <w:p>
            <w:pPr>
              <w:pStyle w:val="14"/>
              <w:spacing w:line="292" w:lineRule="auto"/>
              <w:ind w:left="26" w:right="99"/>
              <w:rPr>
                <w:sz w:val="20"/>
              </w:rPr>
            </w:pPr>
            <w:r>
              <w:rPr>
                <w:sz w:val="20"/>
              </w:rPr>
              <w:t>皮革服装制作与工艺</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9"/>
              </w:rPr>
            </w:pPr>
          </w:p>
          <w:p>
            <w:pPr>
              <w:pStyle w:val="14"/>
              <w:spacing w:line="292" w:lineRule="auto"/>
              <w:ind w:left="25" w:right="43"/>
              <w:rPr>
                <w:sz w:val="20"/>
              </w:rPr>
            </w:pPr>
            <w:r>
              <w:rPr>
                <w:sz w:val="20"/>
              </w:rPr>
              <w:t>皮革、毛皮及其制品加工人员</w:t>
            </w:r>
          </w:p>
          <w:p>
            <w:pPr>
              <w:pStyle w:val="14"/>
              <w:spacing w:line="255" w:lineRule="exact"/>
              <w:ind w:left="25"/>
              <w:rPr>
                <w:sz w:val="20"/>
              </w:rPr>
            </w:pPr>
            <w:r>
              <w:rPr>
                <w:sz w:val="20"/>
              </w:rPr>
              <w:t>专业化设计服务人员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0"/>
              </w:rPr>
            </w:pPr>
          </w:p>
          <w:p>
            <w:pPr>
              <w:pStyle w:val="14"/>
              <w:spacing w:line="292" w:lineRule="auto"/>
              <w:ind w:left="25" w:right="43"/>
              <w:jc w:val="both"/>
              <w:rPr>
                <w:sz w:val="20"/>
              </w:rPr>
            </w:pPr>
            <w:r>
              <w:rPr>
                <w:sz w:val="20"/>
              </w:rPr>
              <w:t>皮革制品造型设计服装制作与生产管理</w:t>
            </w:r>
          </w:p>
          <w:p>
            <w:pPr>
              <w:pStyle w:val="14"/>
              <w:spacing w:line="254" w:lineRule="exact"/>
              <w:ind w:left="25"/>
              <w:rPr>
                <w:sz w:val="20"/>
              </w:rPr>
            </w:pPr>
            <w:r>
              <w:rPr>
                <w:sz w:val="20"/>
              </w:rPr>
              <w:t>服装设计与工艺</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9"/>
              </w:rPr>
            </w:pPr>
          </w:p>
          <w:p>
            <w:pPr>
              <w:pStyle w:val="14"/>
              <w:spacing w:line="292" w:lineRule="auto"/>
              <w:ind w:left="24" w:right="183"/>
              <w:rPr>
                <w:sz w:val="20"/>
              </w:rPr>
            </w:pPr>
            <w:r>
              <w:rPr>
                <w:sz w:val="20"/>
              </w:rPr>
              <w:t>服装设计与工程</w:t>
            </w:r>
          </w:p>
          <w:p>
            <w:pPr>
              <w:pStyle w:val="14"/>
              <w:spacing w:line="255" w:lineRule="exact"/>
              <w:ind w:left="24"/>
              <w:rPr>
                <w:sz w:val="20"/>
              </w:rPr>
            </w:pPr>
            <w:r>
              <w:rPr>
                <w:sz w:val="20"/>
              </w:rPr>
              <w:t>产品设计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1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21" w:line="292" w:lineRule="auto"/>
              <w:ind w:left="28" w:right="5"/>
              <w:rPr>
                <w:sz w:val="20"/>
              </w:rPr>
            </w:pPr>
            <w:r>
              <w:rPr>
                <w:rFonts w:ascii="Times New Roman" w:eastAsia="Times New Roman"/>
                <w:sz w:val="20"/>
              </w:rPr>
              <w:t xml:space="preserve">5804 </w:t>
            </w:r>
            <w:r>
              <w:rPr>
                <w:spacing w:val="-4"/>
                <w:sz w:val="20"/>
              </w:rPr>
              <w:t>纺织服装</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6"/>
              </w:rPr>
            </w:pPr>
          </w:p>
          <w:p>
            <w:pPr>
              <w:pStyle w:val="14"/>
              <w:ind w:left="39" w:right="32"/>
              <w:jc w:val="center"/>
              <w:rPr>
                <w:rFonts w:ascii="Times New Roman"/>
                <w:sz w:val="20"/>
              </w:rPr>
            </w:pPr>
            <w:r>
              <w:rPr>
                <w:rFonts w:ascii="Times New Roman"/>
                <w:sz w:val="20"/>
              </w:rPr>
              <w:t>580412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21" w:line="292" w:lineRule="auto"/>
              <w:ind w:left="26" w:right="99"/>
              <w:rPr>
                <w:sz w:val="20"/>
              </w:rPr>
            </w:pPr>
            <w:r>
              <w:rPr>
                <w:sz w:val="20"/>
              </w:rPr>
              <w:t>服装陈列与展示设计</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5"/>
              </w:rPr>
            </w:pPr>
          </w:p>
          <w:p>
            <w:pPr>
              <w:pStyle w:val="14"/>
              <w:ind w:left="25"/>
              <w:rPr>
                <w:sz w:val="20"/>
              </w:rPr>
            </w:pPr>
            <w:r>
              <w:rPr>
                <w:sz w:val="20"/>
              </w:rPr>
              <w:t>专业化设计服务人员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5"/>
              </w:rPr>
            </w:pPr>
          </w:p>
          <w:p>
            <w:pPr>
              <w:pStyle w:val="14"/>
              <w:ind w:left="25"/>
              <w:rPr>
                <w:sz w:val="20"/>
              </w:rPr>
            </w:pPr>
            <w:r>
              <w:rPr>
                <w:sz w:val="20"/>
              </w:rPr>
              <w:t>服装展示与礼仪</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21" w:line="292" w:lineRule="auto"/>
              <w:ind w:left="24" w:right="384"/>
              <w:rPr>
                <w:sz w:val="20"/>
              </w:rPr>
            </w:pPr>
            <w:r>
              <w:rPr>
                <w:sz w:val="20"/>
              </w:rPr>
              <w:t>艺术设计学环境设计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0" w:hRule="atLeast"/>
        </w:trPr>
        <w:tc>
          <w:tcPr>
            <w:tcW w:w="10344" w:type="dxa"/>
            <w:gridSpan w:val="7"/>
            <w:tcBorders>
              <w:top w:val="single" w:color="000000" w:sz="4" w:space="0"/>
              <w:left w:val="single" w:color="000000" w:sz="4" w:space="0"/>
              <w:right w:val="single" w:color="000000" w:sz="4" w:space="0"/>
            </w:tcBorders>
            <w:shd w:val="clear" w:color="auto" w:fill="BFBFBF"/>
          </w:tcPr>
          <w:p>
            <w:pPr>
              <w:pStyle w:val="14"/>
              <w:spacing w:before="55"/>
              <w:ind w:left="107"/>
              <w:rPr>
                <w:sz w:val="20"/>
              </w:rPr>
            </w:pPr>
            <w:r>
              <w:rPr>
                <w:sz w:val="20"/>
              </w:rPr>
              <w:t>59 食品药品与粮食大类</w:t>
            </w:r>
          </w:p>
        </w:tc>
      </w:tr>
    </w:tbl>
    <w:p>
      <w:pPr>
        <w:spacing w:after="0"/>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9"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rPr>
                <w:rFonts w:ascii="方正小标宋简体"/>
                <w:sz w:val="20"/>
              </w:rPr>
            </w:pPr>
          </w:p>
          <w:p>
            <w:pPr>
              <w:pStyle w:val="14"/>
              <w:spacing w:before="1"/>
              <w:rPr>
                <w:rFonts w:ascii="方正小标宋简体"/>
                <w:sz w:val="12"/>
              </w:rPr>
            </w:pPr>
          </w:p>
          <w:p>
            <w:pPr>
              <w:pStyle w:val="14"/>
              <w:spacing w:line="292" w:lineRule="auto"/>
              <w:ind w:left="28" w:right="5"/>
              <w:rPr>
                <w:sz w:val="20"/>
              </w:rPr>
            </w:pPr>
            <w:r>
              <w:rPr>
                <w:rFonts w:ascii="Times New Roman" w:eastAsia="Times New Roman"/>
                <w:sz w:val="20"/>
              </w:rPr>
              <w:t xml:space="preserve">5901 </w:t>
            </w:r>
            <w:r>
              <w:rPr>
                <w:spacing w:val="-4"/>
                <w:sz w:val="20"/>
              </w:rPr>
              <w:t>食品工业</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spacing w:before="10"/>
              <w:rPr>
                <w:rFonts w:ascii="方正小标宋简体"/>
                <w:sz w:val="15"/>
              </w:rPr>
            </w:pPr>
          </w:p>
          <w:p>
            <w:pPr>
              <w:pStyle w:val="14"/>
              <w:ind w:left="39" w:right="32"/>
              <w:jc w:val="center"/>
              <w:rPr>
                <w:rFonts w:ascii="Times New Roman"/>
                <w:sz w:val="20"/>
              </w:rPr>
            </w:pPr>
            <w:r>
              <w:rPr>
                <w:rFonts w:ascii="Times New Roman"/>
                <w:sz w:val="20"/>
              </w:rPr>
              <w:t>590101</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rPr>
                <w:rFonts w:ascii="方正小标宋简体"/>
                <w:sz w:val="20"/>
              </w:rPr>
            </w:pPr>
          </w:p>
          <w:p>
            <w:pPr>
              <w:pStyle w:val="14"/>
              <w:spacing w:before="1"/>
              <w:rPr>
                <w:rFonts w:ascii="方正小标宋简体"/>
                <w:sz w:val="12"/>
              </w:rPr>
            </w:pPr>
          </w:p>
          <w:p>
            <w:pPr>
              <w:pStyle w:val="14"/>
              <w:spacing w:before="1" w:line="292" w:lineRule="auto"/>
              <w:ind w:left="26" w:right="99"/>
              <w:rPr>
                <w:sz w:val="20"/>
              </w:rPr>
            </w:pPr>
            <w:r>
              <w:rPr>
                <w:sz w:val="20"/>
              </w:rPr>
              <w:t>食品加工技术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26" w:right="178"/>
              <w:rPr>
                <w:sz w:val="20"/>
              </w:rPr>
            </w:pPr>
            <w:r>
              <w:rPr>
                <w:sz w:val="20"/>
              </w:rPr>
              <w:t xml:space="preserve">乳品加工技术 </w:t>
            </w:r>
            <w:r>
              <w:rPr>
                <w:spacing w:val="-3"/>
                <w:sz w:val="20"/>
              </w:rPr>
              <w:t>农畜产品加工技</w:t>
            </w:r>
            <w:r>
              <w:rPr>
                <w:sz w:val="20"/>
              </w:rPr>
              <w:t>术</w:t>
            </w:r>
          </w:p>
          <w:p>
            <w:pPr>
              <w:pStyle w:val="14"/>
              <w:spacing w:line="292" w:lineRule="auto"/>
              <w:ind w:left="26" w:right="178"/>
              <w:rPr>
                <w:sz w:val="20"/>
              </w:rPr>
            </w:pPr>
            <w:r>
              <w:rPr>
                <w:spacing w:val="-3"/>
                <w:sz w:val="20"/>
              </w:rPr>
              <w:t>焙烤食品加工技</w:t>
            </w:r>
            <w:r>
              <w:rPr>
                <w:sz w:val="20"/>
              </w:rPr>
              <w:t>术</w:t>
            </w:r>
          </w:p>
          <w:p>
            <w:pPr>
              <w:pStyle w:val="14"/>
              <w:spacing w:line="255" w:lineRule="exact"/>
              <w:ind w:left="26"/>
              <w:rPr>
                <w:sz w:val="20"/>
              </w:rPr>
            </w:pPr>
            <w:r>
              <w:rPr>
                <w:sz w:val="20"/>
              </w:rPr>
              <w:t>制糖技术</w:t>
            </w:r>
          </w:p>
          <w:p>
            <w:pPr>
              <w:pStyle w:val="14"/>
              <w:spacing w:before="54" w:line="292" w:lineRule="auto"/>
              <w:ind w:left="26" w:right="178"/>
              <w:rPr>
                <w:sz w:val="20"/>
              </w:rPr>
            </w:pPr>
            <w:r>
              <w:rPr>
                <w:sz w:val="20"/>
              </w:rPr>
              <w:t>功能性食品加工技术</w:t>
            </w:r>
          </w:p>
          <w:p>
            <w:pPr>
              <w:pStyle w:val="14"/>
              <w:spacing w:line="255" w:lineRule="exact"/>
              <w:ind w:left="26"/>
              <w:rPr>
                <w:sz w:val="20"/>
              </w:rPr>
            </w:pPr>
            <w:r>
              <w:rPr>
                <w:sz w:val="20"/>
              </w:rPr>
              <w:t>海洋食品加工技</w:t>
            </w:r>
          </w:p>
          <w:p>
            <w:pPr>
              <w:pStyle w:val="14"/>
              <w:spacing w:before="56"/>
              <w:ind w:left="26"/>
              <w:rPr>
                <w:sz w:val="20"/>
              </w:rPr>
            </w:pPr>
            <w:r>
              <w:rPr>
                <w:w w:val="100"/>
                <w:sz w:val="20"/>
              </w:rPr>
              <w:t>术</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9"/>
              </w:rPr>
            </w:pPr>
          </w:p>
          <w:p>
            <w:pPr>
              <w:pStyle w:val="14"/>
              <w:spacing w:line="292" w:lineRule="auto"/>
              <w:ind w:left="25" w:right="643"/>
              <w:rPr>
                <w:sz w:val="20"/>
              </w:rPr>
            </w:pPr>
            <w:r>
              <w:rPr>
                <w:spacing w:val="-2"/>
                <w:sz w:val="20"/>
              </w:rPr>
              <w:t>食品工程技术人员</w:t>
            </w:r>
            <w:r>
              <w:rPr>
                <w:sz w:val="20"/>
              </w:rPr>
              <w:t xml:space="preserve">乳制品加工人员 </w:t>
            </w:r>
            <w:r>
              <w:rPr>
                <w:spacing w:val="-2"/>
                <w:sz w:val="20"/>
              </w:rPr>
              <w:t>畜禽制品加工人员焙烤食品制造人员</w:t>
            </w:r>
            <w:r>
              <w:rPr>
                <w:sz w:val="20"/>
              </w:rPr>
              <w:t>糖制品加工人员</w:t>
            </w:r>
          </w:p>
          <w:p>
            <w:pPr>
              <w:pStyle w:val="14"/>
              <w:spacing w:line="292" w:lineRule="auto"/>
              <w:ind w:left="25" w:right="43"/>
              <w:rPr>
                <w:sz w:val="20"/>
              </w:rPr>
            </w:pPr>
            <w:r>
              <w:rPr>
                <w:sz w:val="20"/>
              </w:rPr>
              <w:t>方便食品和罐头食品加工人员</w:t>
            </w:r>
          </w:p>
          <w:p>
            <w:pPr>
              <w:pStyle w:val="14"/>
              <w:spacing w:line="255" w:lineRule="exact"/>
              <w:ind w:left="25"/>
              <w:rPr>
                <w:sz w:val="20"/>
              </w:rPr>
            </w:pPr>
            <w:r>
              <w:rPr>
                <w:sz w:val="20"/>
              </w:rPr>
              <w:t>水产品加工人员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rPr>
                <w:rFonts w:ascii="方正小标宋简体"/>
                <w:sz w:val="20"/>
              </w:rPr>
            </w:pPr>
          </w:p>
          <w:p>
            <w:pPr>
              <w:pStyle w:val="14"/>
              <w:spacing w:before="2"/>
              <w:rPr>
                <w:rFonts w:ascii="方正小标宋简体"/>
                <w:sz w:val="12"/>
              </w:rPr>
            </w:pPr>
          </w:p>
          <w:p>
            <w:pPr>
              <w:pStyle w:val="14"/>
              <w:spacing w:line="292" w:lineRule="auto"/>
              <w:ind w:left="25" w:right="43"/>
              <w:rPr>
                <w:sz w:val="20"/>
              </w:rPr>
            </w:pPr>
            <w:r>
              <w:rPr>
                <w:sz w:val="20"/>
              </w:rPr>
              <w:t>农产品保鲜与加工食品生物工艺</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5"/>
              <w:rPr>
                <w:rFonts w:ascii="方正小标宋简体"/>
                <w:sz w:val="23"/>
              </w:rPr>
            </w:pPr>
          </w:p>
          <w:p>
            <w:pPr>
              <w:pStyle w:val="14"/>
              <w:spacing w:before="1" w:line="292" w:lineRule="auto"/>
              <w:ind w:left="24" w:right="183"/>
              <w:rPr>
                <w:sz w:val="20"/>
              </w:rPr>
            </w:pPr>
            <w:r>
              <w:rPr>
                <w:sz w:val="20"/>
              </w:rPr>
              <w:t>食品科学与工程</w:t>
            </w:r>
          </w:p>
          <w:p>
            <w:pPr>
              <w:pStyle w:val="14"/>
              <w:spacing w:line="255" w:lineRule="exact"/>
              <w:ind w:left="24"/>
              <w:rPr>
                <w:sz w:val="20"/>
              </w:rPr>
            </w:pPr>
            <w:r>
              <w:rPr>
                <w:sz w:val="20"/>
              </w:rPr>
              <w:t>生物技术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9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23"/>
              </w:rPr>
            </w:pPr>
          </w:p>
          <w:p>
            <w:pPr>
              <w:pStyle w:val="14"/>
              <w:spacing w:line="292" w:lineRule="auto"/>
              <w:ind w:left="28" w:right="5"/>
              <w:rPr>
                <w:sz w:val="20"/>
              </w:rPr>
            </w:pPr>
            <w:r>
              <w:rPr>
                <w:rFonts w:ascii="Times New Roman" w:eastAsia="Times New Roman"/>
                <w:sz w:val="20"/>
              </w:rPr>
              <w:t xml:space="preserve">5901 </w:t>
            </w:r>
            <w:r>
              <w:rPr>
                <w:spacing w:val="-4"/>
                <w:sz w:val="20"/>
              </w:rPr>
              <w:t>食品工业</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32"/>
              </w:rPr>
            </w:pPr>
          </w:p>
          <w:p>
            <w:pPr>
              <w:pStyle w:val="14"/>
              <w:ind w:left="39" w:right="32"/>
              <w:jc w:val="center"/>
              <w:rPr>
                <w:rFonts w:ascii="Times New Roman"/>
                <w:sz w:val="20"/>
              </w:rPr>
            </w:pPr>
            <w:r>
              <w:rPr>
                <w:rFonts w:ascii="Times New Roman"/>
                <w:sz w:val="20"/>
              </w:rPr>
              <w:t>590102</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5"/>
              <w:rPr>
                <w:rFonts w:ascii="方正小标宋简体"/>
                <w:sz w:val="12"/>
              </w:rPr>
            </w:pPr>
          </w:p>
          <w:p>
            <w:pPr>
              <w:pStyle w:val="14"/>
              <w:ind w:left="26"/>
              <w:rPr>
                <w:sz w:val="20"/>
              </w:rPr>
            </w:pPr>
            <w:r>
              <w:rPr>
                <w:sz w:val="20"/>
              </w:rPr>
              <w:t>酿酒技术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03" w:line="292" w:lineRule="auto"/>
              <w:ind w:left="26" w:right="178"/>
              <w:rPr>
                <w:sz w:val="20"/>
              </w:rPr>
            </w:pPr>
            <w:r>
              <w:rPr>
                <w:sz w:val="20"/>
              </w:rPr>
              <w:t xml:space="preserve">白酒酿造技术 黄酒酿造技术 </w:t>
            </w:r>
            <w:r>
              <w:rPr>
                <w:spacing w:val="-3"/>
                <w:sz w:val="20"/>
              </w:rPr>
              <w:t>葡萄酒酿造技术</w:t>
            </w:r>
            <w:r>
              <w:rPr>
                <w:sz w:val="20"/>
              </w:rPr>
              <w:t>啤酒酿造技术</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23"/>
              </w:rPr>
            </w:pPr>
          </w:p>
          <w:p>
            <w:pPr>
              <w:pStyle w:val="14"/>
              <w:spacing w:line="292" w:lineRule="auto"/>
              <w:ind w:left="25" w:right="43"/>
              <w:rPr>
                <w:sz w:val="20"/>
              </w:rPr>
            </w:pPr>
            <w:r>
              <w:rPr>
                <w:sz w:val="20"/>
              </w:rPr>
              <w:t>酒、饮料及精制茶制造人员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5"/>
              <w:rPr>
                <w:rFonts w:ascii="方正小标宋简体"/>
                <w:sz w:val="12"/>
              </w:rPr>
            </w:pPr>
          </w:p>
          <w:p>
            <w:pPr>
              <w:pStyle w:val="14"/>
              <w:ind w:left="25"/>
              <w:rPr>
                <w:sz w:val="20"/>
              </w:rPr>
            </w:pPr>
            <w:r>
              <w:rPr>
                <w:sz w:val="20"/>
              </w:rPr>
              <w:t>食品生物工艺</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4"/>
              </w:rPr>
            </w:pPr>
          </w:p>
          <w:p>
            <w:pPr>
              <w:pStyle w:val="14"/>
              <w:spacing w:before="1" w:line="292" w:lineRule="auto"/>
              <w:ind w:left="24" w:right="183"/>
              <w:rPr>
                <w:sz w:val="20"/>
              </w:rPr>
            </w:pPr>
            <w:r>
              <w:rPr>
                <w:sz w:val="20"/>
              </w:rPr>
              <w:t>葡萄与葡萄酒工程</w:t>
            </w:r>
          </w:p>
          <w:p>
            <w:pPr>
              <w:pStyle w:val="14"/>
              <w:spacing w:line="255" w:lineRule="exact"/>
              <w:ind w:left="24"/>
              <w:rPr>
                <w:sz w:val="20"/>
              </w:rPr>
            </w:pPr>
            <w:r>
              <w:rPr>
                <w:sz w:val="20"/>
              </w:rPr>
              <w:t>酿酒工程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0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9"/>
              </w:rPr>
            </w:pPr>
          </w:p>
          <w:p>
            <w:pPr>
              <w:pStyle w:val="14"/>
              <w:spacing w:line="292" w:lineRule="auto"/>
              <w:ind w:left="28" w:right="5"/>
              <w:rPr>
                <w:sz w:val="20"/>
              </w:rPr>
            </w:pPr>
            <w:r>
              <w:rPr>
                <w:rFonts w:ascii="Times New Roman" w:eastAsia="Times New Roman"/>
                <w:sz w:val="20"/>
              </w:rPr>
              <w:t xml:space="preserve">5901 </w:t>
            </w:r>
            <w:r>
              <w:rPr>
                <w:spacing w:val="-4"/>
                <w:sz w:val="20"/>
              </w:rPr>
              <w:t>食品工业</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5"/>
              <w:rPr>
                <w:rFonts w:ascii="方正小标宋简体"/>
                <w:sz w:val="16"/>
              </w:rPr>
            </w:pPr>
          </w:p>
          <w:p>
            <w:pPr>
              <w:pStyle w:val="14"/>
              <w:ind w:left="39" w:right="32"/>
              <w:jc w:val="center"/>
              <w:rPr>
                <w:rFonts w:ascii="Times New Roman"/>
                <w:sz w:val="20"/>
              </w:rPr>
            </w:pPr>
            <w:r>
              <w:rPr>
                <w:rFonts w:ascii="Times New Roman"/>
                <w:sz w:val="20"/>
              </w:rPr>
              <w:t>590103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9"/>
              </w:rPr>
            </w:pPr>
          </w:p>
          <w:p>
            <w:pPr>
              <w:pStyle w:val="14"/>
              <w:spacing w:before="1" w:line="292" w:lineRule="auto"/>
              <w:ind w:left="26" w:right="99"/>
              <w:rPr>
                <w:sz w:val="20"/>
              </w:rPr>
            </w:pPr>
            <w:r>
              <w:rPr>
                <w:sz w:val="20"/>
              </w:rPr>
              <w:t>食品质量与安全</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52" w:line="292" w:lineRule="auto"/>
              <w:ind w:left="26" w:right="178"/>
              <w:rPr>
                <w:sz w:val="20"/>
              </w:rPr>
            </w:pPr>
            <w:r>
              <w:rPr>
                <w:sz w:val="20"/>
              </w:rPr>
              <w:t xml:space="preserve">食品质量检测 </w:t>
            </w:r>
            <w:r>
              <w:rPr>
                <w:spacing w:val="-3"/>
                <w:sz w:val="20"/>
              </w:rPr>
              <w:t>食品质量安全监</w:t>
            </w:r>
            <w:r>
              <w:rPr>
                <w:sz w:val="20"/>
              </w:rPr>
              <w:t>管</w:t>
            </w:r>
          </w:p>
          <w:p>
            <w:pPr>
              <w:pStyle w:val="14"/>
              <w:spacing w:line="254" w:lineRule="exact"/>
              <w:ind w:left="26"/>
              <w:rPr>
                <w:sz w:val="20"/>
              </w:rPr>
            </w:pPr>
            <w:r>
              <w:rPr>
                <w:sz w:val="20"/>
              </w:rPr>
              <w:t>食品安全管理体</w:t>
            </w:r>
          </w:p>
          <w:p>
            <w:pPr>
              <w:pStyle w:val="14"/>
              <w:spacing w:before="56"/>
              <w:ind w:left="26"/>
              <w:rPr>
                <w:sz w:val="20"/>
              </w:rPr>
            </w:pPr>
            <w:r>
              <w:rPr>
                <w:sz w:val="20"/>
              </w:rPr>
              <w:t>系咨询和认证</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29"/>
              </w:rPr>
            </w:pPr>
          </w:p>
          <w:p>
            <w:pPr>
              <w:pStyle w:val="14"/>
              <w:spacing w:line="292" w:lineRule="auto"/>
              <w:ind w:left="25" w:right="43"/>
              <w:rPr>
                <w:sz w:val="20"/>
              </w:rPr>
            </w:pPr>
            <w:r>
              <w:rPr>
                <w:sz w:val="20"/>
              </w:rPr>
              <w:t>检验、检测和计量服务人员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3"/>
              <w:rPr>
                <w:rFonts w:ascii="方正小标宋简体"/>
                <w:sz w:val="18"/>
              </w:rPr>
            </w:pPr>
          </w:p>
          <w:p>
            <w:pPr>
              <w:pStyle w:val="14"/>
              <w:spacing w:before="1"/>
              <w:ind w:left="25"/>
              <w:rPr>
                <w:sz w:val="20"/>
              </w:rPr>
            </w:pPr>
            <w:r>
              <w:rPr>
                <w:sz w:val="20"/>
              </w:rPr>
              <w:t>食品生物工艺</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29"/>
              </w:rPr>
            </w:pPr>
          </w:p>
          <w:p>
            <w:pPr>
              <w:pStyle w:val="14"/>
              <w:spacing w:line="292" w:lineRule="auto"/>
              <w:ind w:left="24" w:right="183"/>
              <w:rPr>
                <w:sz w:val="20"/>
              </w:rPr>
            </w:pPr>
            <w:r>
              <w:rPr>
                <w:sz w:val="20"/>
              </w:rPr>
              <w:t>食品质量与安全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25"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29" w:line="292" w:lineRule="auto"/>
              <w:ind w:left="28" w:right="5"/>
              <w:rPr>
                <w:sz w:val="20"/>
              </w:rPr>
            </w:pPr>
            <w:r>
              <w:rPr>
                <w:rFonts w:ascii="Times New Roman" w:eastAsia="Times New Roman"/>
                <w:sz w:val="20"/>
              </w:rPr>
              <w:t xml:space="preserve">5901 </w:t>
            </w:r>
            <w:r>
              <w:rPr>
                <w:spacing w:val="-4"/>
                <w:sz w:val="20"/>
              </w:rPr>
              <w:t>食品工业</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6"/>
              </w:rPr>
            </w:pPr>
          </w:p>
          <w:p>
            <w:pPr>
              <w:pStyle w:val="14"/>
              <w:spacing w:before="1"/>
              <w:ind w:left="39" w:right="32"/>
              <w:jc w:val="center"/>
              <w:rPr>
                <w:rFonts w:ascii="Times New Roman"/>
                <w:sz w:val="20"/>
              </w:rPr>
            </w:pPr>
            <w:r>
              <w:rPr>
                <w:rFonts w:ascii="Times New Roman"/>
                <w:sz w:val="20"/>
              </w:rPr>
              <w:t>590104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30" w:line="292" w:lineRule="auto"/>
              <w:ind w:left="26" w:right="99"/>
              <w:rPr>
                <w:sz w:val="20"/>
              </w:rPr>
            </w:pPr>
            <w:r>
              <w:rPr>
                <w:sz w:val="20"/>
              </w:rPr>
              <w:t>食品贮运与营销</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30" w:line="292" w:lineRule="auto"/>
              <w:ind w:left="26" w:right="776"/>
              <w:rPr>
                <w:sz w:val="20"/>
              </w:rPr>
            </w:pPr>
            <w:r>
              <w:rPr>
                <w:sz w:val="20"/>
              </w:rPr>
              <w:t>食品贮运食品营销</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30"/>
              <w:ind w:left="25"/>
              <w:rPr>
                <w:sz w:val="20"/>
              </w:rPr>
            </w:pPr>
            <w:r>
              <w:rPr>
                <w:sz w:val="20"/>
              </w:rPr>
              <w:t>仓储人员</w:t>
            </w:r>
          </w:p>
          <w:p>
            <w:pPr>
              <w:pStyle w:val="14"/>
              <w:spacing w:before="55"/>
              <w:ind w:left="25"/>
              <w:rPr>
                <w:sz w:val="20"/>
              </w:rPr>
            </w:pPr>
            <w:r>
              <w:rPr>
                <w:sz w:val="20"/>
              </w:rPr>
              <w:t>商务专业人员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6"/>
              </w:rPr>
            </w:pPr>
          </w:p>
          <w:p>
            <w:pPr>
              <w:pStyle w:val="14"/>
              <w:spacing w:before="1"/>
              <w:ind w:left="25"/>
              <w:rPr>
                <w:sz w:val="20"/>
              </w:rPr>
            </w:pPr>
            <w:r>
              <w:rPr>
                <w:sz w:val="20"/>
              </w:rPr>
              <w:t>农产品营销与储运</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30" w:line="292" w:lineRule="auto"/>
              <w:ind w:left="24" w:right="183"/>
              <w:rPr>
                <w:sz w:val="20"/>
              </w:rPr>
            </w:pPr>
            <w:r>
              <w:rPr>
                <w:sz w:val="20"/>
              </w:rPr>
              <w:t>食品科学与工程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0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2"/>
              </w:rPr>
            </w:pPr>
          </w:p>
          <w:p>
            <w:pPr>
              <w:pStyle w:val="14"/>
              <w:spacing w:line="292" w:lineRule="auto"/>
              <w:ind w:left="28" w:right="5"/>
              <w:rPr>
                <w:sz w:val="20"/>
              </w:rPr>
            </w:pPr>
            <w:r>
              <w:rPr>
                <w:rFonts w:ascii="Times New Roman" w:eastAsia="Times New Roman"/>
                <w:sz w:val="20"/>
              </w:rPr>
              <w:t xml:space="preserve">5901 </w:t>
            </w:r>
            <w:r>
              <w:rPr>
                <w:spacing w:val="-4"/>
                <w:sz w:val="20"/>
              </w:rPr>
              <w:t>食品工业</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1"/>
              </w:rPr>
            </w:pPr>
          </w:p>
          <w:p>
            <w:pPr>
              <w:pStyle w:val="14"/>
              <w:ind w:left="39" w:right="32"/>
              <w:jc w:val="center"/>
              <w:rPr>
                <w:rFonts w:ascii="Times New Roman"/>
                <w:sz w:val="20"/>
              </w:rPr>
            </w:pPr>
            <w:r>
              <w:rPr>
                <w:rFonts w:ascii="Times New Roman"/>
                <w:sz w:val="20"/>
              </w:rPr>
              <w:t>590105</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2"/>
              </w:rPr>
            </w:pPr>
          </w:p>
          <w:p>
            <w:pPr>
              <w:pStyle w:val="14"/>
              <w:spacing w:line="292" w:lineRule="auto"/>
              <w:ind w:left="26" w:right="99"/>
              <w:rPr>
                <w:sz w:val="20"/>
              </w:rPr>
            </w:pPr>
            <w:r>
              <w:rPr>
                <w:sz w:val="20"/>
              </w:rPr>
              <w:t>食品检测技术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2"/>
              </w:rPr>
            </w:pPr>
          </w:p>
          <w:p>
            <w:pPr>
              <w:pStyle w:val="14"/>
              <w:spacing w:line="292" w:lineRule="auto"/>
              <w:ind w:left="26" w:right="178"/>
              <w:rPr>
                <w:sz w:val="20"/>
              </w:rPr>
            </w:pPr>
            <w:r>
              <w:rPr>
                <w:sz w:val="20"/>
              </w:rPr>
              <w:t>食品分析与检测食品卫生检验</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4" w:line="292" w:lineRule="auto"/>
              <w:ind w:left="25" w:right="43"/>
              <w:rPr>
                <w:sz w:val="20"/>
              </w:rPr>
            </w:pPr>
            <w:r>
              <w:rPr>
                <w:sz w:val="20"/>
              </w:rPr>
              <w:t>检验、检测和计量服务人员</w:t>
            </w:r>
          </w:p>
          <w:p>
            <w:pPr>
              <w:pStyle w:val="14"/>
              <w:spacing w:line="255" w:lineRule="exact"/>
              <w:ind w:left="25"/>
              <w:rPr>
                <w:sz w:val="20"/>
              </w:rPr>
            </w:pPr>
            <w:r>
              <w:rPr>
                <w:sz w:val="20"/>
              </w:rPr>
              <w:t>检验试验人员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1"/>
              </w:rPr>
            </w:pPr>
          </w:p>
          <w:p>
            <w:pPr>
              <w:pStyle w:val="14"/>
              <w:ind w:left="25"/>
              <w:rPr>
                <w:sz w:val="20"/>
              </w:rPr>
            </w:pPr>
            <w:r>
              <w:rPr>
                <w:sz w:val="20"/>
              </w:rPr>
              <w:t>食品生物工艺</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2"/>
              </w:rPr>
            </w:pPr>
          </w:p>
          <w:p>
            <w:pPr>
              <w:pStyle w:val="14"/>
              <w:spacing w:before="1" w:line="292" w:lineRule="auto"/>
              <w:ind w:left="24" w:right="183"/>
              <w:rPr>
                <w:sz w:val="20"/>
              </w:rPr>
            </w:pPr>
            <w:r>
              <w:rPr>
                <w:sz w:val="20"/>
              </w:rPr>
              <w:t>食品质量与安全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7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4"/>
              </w:rPr>
            </w:pPr>
          </w:p>
          <w:p>
            <w:pPr>
              <w:pStyle w:val="14"/>
              <w:spacing w:before="1" w:line="292" w:lineRule="auto"/>
              <w:ind w:left="28" w:right="5"/>
              <w:rPr>
                <w:sz w:val="20"/>
              </w:rPr>
            </w:pPr>
            <w:r>
              <w:rPr>
                <w:rFonts w:ascii="Times New Roman" w:eastAsia="Times New Roman"/>
                <w:sz w:val="20"/>
              </w:rPr>
              <w:t xml:space="preserve">5901 </w:t>
            </w:r>
            <w:r>
              <w:rPr>
                <w:spacing w:val="-4"/>
                <w:sz w:val="20"/>
              </w:rPr>
              <w:t>食品工业</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3"/>
              </w:rPr>
            </w:pPr>
          </w:p>
          <w:p>
            <w:pPr>
              <w:pStyle w:val="14"/>
              <w:ind w:left="39" w:right="32"/>
              <w:jc w:val="center"/>
              <w:rPr>
                <w:rFonts w:ascii="Times New Roman"/>
                <w:sz w:val="20"/>
              </w:rPr>
            </w:pPr>
            <w:r>
              <w:rPr>
                <w:rFonts w:ascii="Times New Roman"/>
                <w:sz w:val="20"/>
              </w:rPr>
              <w:t>590106</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4"/>
              </w:rPr>
            </w:pPr>
          </w:p>
          <w:p>
            <w:pPr>
              <w:pStyle w:val="14"/>
              <w:spacing w:line="292" w:lineRule="auto"/>
              <w:ind w:left="26" w:right="99"/>
              <w:rPr>
                <w:sz w:val="20"/>
              </w:rPr>
            </w:pPr>
            <w:r>
              <w:rPr>
                <w:sz w:val="20"/>
              </w:rPr>
              <w:t>食品营养与卫生</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99" w:line="292" w:lineRule="auto"/>
              <w:ind w:left="26" w:right="776"/>
              <w:rPr>
                <w:sz w:val="20"/>
              </w:rPr>
            </w:pPr>
            <w:r>
              <w:rPr>
                <w:sz w:val="20"/>
              </w:rPr>
              <w:t>食品营养食品卫生</w:t>
            </w:r>
          </w:p>
          <w:p>
            <w:pPr>
              <w:pStyle w:val="14"/>
              <w:spacing w:line="255" w:lineRule="exact"/>
              <w:ind w:left="26"/>
              <w:rPr>
                <w:sz w:val="20"/>
              </w:rPr>
            </w:pPr>
            <w:r>
              <w:rPr>
                <w:sz w:val="20"/>
              </w:rPr>
              <w:t>保健食品开发</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23"/>
              </w:rPr>
            </w:pPr>
          </w:p>
          <w:p>
            <w:pPr>
              <w:pStyle w:val="14"/>
              <w:spacing w:before="1"/>
              <w:ind w:left="25"/>
              <w:rPr>
                <w:sz w:val="20"/>
              </w:rPr>
            </w:pPr>
            <w:r>
              <w:rPr>
                <w:sz w:val="20"/>
              </w:rPr>
              <w:t>餐饮服务人员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23"/>
              </w:rPr>
            </w:pPr>
          </w:p>
          <w:p>
            <w:pPr>
              <w:pStyle w:val="14"/>
              <w:spacing w:before="1"/>
              <w:ind w:left="25"/>
              <w:rPr>
                <w:sz w:val="20"/>
              </w:rPr>
            </w:pPr>
            <w:r>
              <w:rPr>
                <w:sz w:val="20"/>
              </w:rPr>
              <w:t>食品生物工艺</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4"/>
              </w:rPr>
            </w:pPr>
          </w:p>
          <w:p>
            <w:pPr>
              <w:pStyle w:val="14"/>
              <w:spacing w:line="292" w:lineRule="auto"/>
              <w:ind w:left="24" w:right="183"/>
              <w:rPr>
                <w:sz w:val="20"/>
              </w:rPr>
            </w:pPr>
            <w:r>
              <w:rPr>
                <w:sz w:val="20"/>
              </w:rPr>
              <w:t>食品质量与安全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6"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0"/>
              </w:rPr>
            </w:pPr>
          </w:p>
          <w:p>
            <w:pPr>
              <w:pStyle w:val="14"/>
              <w:spacing w:line="292" w:lineRule="auto"/>
              <w:ind w:left="28" w:right="5"/>
              <w:rPr>
                <w:sz w:val="20"/>
              </w:rPr>
            </w:pPr>
            <w:r>
              <w:rPr>
                <w:rFonts w:ascii="Times New Roman" w:eastAsia="Times New Roman"/>
                <w:sz w:val="20"/>
              </w:rPr>
              <w:t xml:space="preserve">5901 </w:t>
            </w:r>
            <w:r>
              <w:rPr>
                <w:spacing w:val="-4"/>
                <w:sz w:val="20"/>
              </w:rPr>
              <w:t>食品工业</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29"/>
              </w:rPr>
            </w:pPr>
          </w:p>
          <w:p>
            <w:pPr>
              <w:pStyle w:val="14"/>
              <w:ind w:left="39" w:right="32"/>
              <w:jc w:val="center"/>
              <w:rPr>
                <w:rFonts w:ascii="Times New Roman"/>
                <w:sz w:val="20"/>
              </w:rPr>
            </w:pPr>
            <w:r>
              <w:rPr>
                <w:rFonts w:ascii="Times New Roman"/>
                <w:sz w:val="20"/>
              </w:rPr>
              <w:t>590107</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0"/>
              </w:rPr>
            </w:pPr>
          </w:p>
          <w:p>
            <w:pPr>
              <w:pStyle w:val="14"/>
              <w:spacing w:line="292" w:lineRule="auto"/>
              <w:ind w:left="26" w:right="99"/>
              <w:rPr>
                <w:sz w:val="20"/>
              </w:rPr>
            </w:pPr>
            <w:r>
              <w:rPr>
                <w:sz w:val="20"/>
              </w:rPr>
              <w:t>食品营养与检测</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0"/>
              </w:rPr>
            </w:pPr>
          </w:p>
          <w:p>
            <w:pPr>
              <w:pStyle w:val="14"/>
              <w:spacing w:line="292" w:lineRule="auto"/>
              <w:ind w:left="26" w:right="178"/>
              <w:rPr>
                <w:sz w:val="20"/>
              </w:rPr>
            </w:pPr>
            <w:r>
              <w:rPr>
                <w:sz w:val="20"/>
              </w:rPr>
              <w:t>食品营养与配餐食品营养与安全</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47"/>
              <w:ind w:left="25"/>
              <w:rPr>
                <w:sz w:val="20"/>
              </w:rPr>
            </w:pPr>
            <w:r>
              <w:rPr>
                <w:sz w:val="20"/>
              </w:rPr>
              <w:t>餐饮服务人员</w:t>
            </w:r>
          </w:p>
          <w:p>
            <w:pPr>
              <w:pStyle w:val="14"/>
              <w:spacing w:before="56" w:line="292" w:lineRule="auto"/>
              <w:ind w:left="25" w:right="43"/>
              <w:rPr>
                <w:sz w:val="20"/>
              </w:rPr>
            </w:pPr>
            <w:r>
              <w:rPr>
                <w:sz w:val="20"/>
              </w:rPr>
              <w:t>检验、检测和计量服务人员</w:t>
            </w:r>
          </w:p>
          <w:p>
            <w:pPr>
              <w:pStyle w:val="14"/>
              <w:spacing w:line="255" w:lineRule="exact"/>
              <w:ind w:left="25"/>
              <w:rPr>
                <w:sz w:val="20"/>
              </w:rPr>
            </w:pPr>
            <w:r>
              <w:rPr>
                <w:sz w:val="20"/>
              </w:rPr>
              <w:t>检验试验人员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29"/>
              </w:rPr>
            </w:pPr>
          </w:p>
          <w:p>
            <w:pPr>
              <w:pStyle w:val="14"/>
              <w:ind w:left="25"/>
              <w:rPr>
                <w:sz w:val="20"/>
              </w:rPr>
            </w:pPr>
            <w:r>
              <w:rPr>
                <w:sz w:val="20"/>
              </w:rPr>
              <w:t>食品生物工艺</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0"/>
              </w:rPr>
            </w:pPr>
          </w:p>
          <w:p>
            <w:pPr>
              <w:pStyle w:val="14"/>
              <w:spacing w:line="292" w:lineRule="auto"/>
              <w:ind w:left="24" w:right="183"/>
              <w:rPr>
                <w:sz w:val="20"/>
              </w:rPr>
            </w:pPr>
            <w:r>
              <w:rPr>
                <w:sz w:val="20"/>
              </w:rPr>
              <w:t>食品质量与安全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71" w:hRule="atLeast"/>
        </w:trPr>
        <w:tc>
          <w:tcPr>
            <w:tcW w:w="1283"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15"/>
              <w:rPr>
                <w:rFonts w:ascii="方正小标宋简体"/>
                <w:sz w:val="16"/>
              </w:rPr>
            </w:pPr>
          </w:p>
          <w:p>
            <w:pPr>
              <w:pStyle w:val="14"/>
              <w:spacing w:before="1" w:line="292" w:lineRule="auto"/>
              <w:ind w:left="28" w:right="5"/>
              <w:rPr>
                <w:sz w:val="20"/>
              </w:rPr>
            </w:pPr>
            <w:r>
              <w:rPr>
                <w:rFonts w:ascii="Times New Roman" w:eastAsia="Times New Roman"/>
                <w:sz w:val="20"/>
              </w:rPr>
              <w:t xml:space="preserve">5902 </w:t>
            </w:r>
            <w:r>
              <w:rPr>
                <w:spacing w:val="-4"/>
                <w:sz w:val="20"/>
              </w:rPr>
              <w:t>药品制造</w:t>
            </w:r>
            <w:r>
              <w:rPr>
                <w:sz w:val="20"/>
              </w:rPr>
              <w:t>类</w:t>
            </w:r>
          </w:p>
        </w:tc>
        <w:tc>
          <w:tcPr>
            <w:tcW w:w="921" w:type="dxa"/>
            <w:tcBorders>
              <w:top w:val="single" w:color="000000" w:sz="4" w:space="0"/>
              <w:left w:val="single" w:color="000000" w:sz="4" w:space="0"/>
              <w:right w:val="single" w:color="000000" w:sz="4" w:space="0"/>
            </w:tcBorders>
          </w:tcPr>
          <w:p>
            <w:pPr>
              <w:pStyle w:val="14"/>
              <w:rPr>
                <w:rFonts w:ascii="方正小标宋简体"/>
                <w:sz w:val="22"/>
              </w:rPr>
            </w:pPr>
          </w:p>
          <w:p>
            <w:pPr>
              <w:pStyle w:val="14"/>
              <w:spacing w:before="7"/>
              <w:rPr>
                <w:rFonts w:ascii="方正小标宋简体"/>
                <w:sz w:val="24"/>
              </w:rPr>
            </w:pPr>
          </w:p>
          <w:p>
            <w:pPr>
              <w:pStyle w:val="14"/>
              <w:ind w:left="39" w:right="32"/>
              <w:jc w:val="center"/>
              <w:rPr>
                <w:rFonts w:ascii="Times New Roman"/>
                <w:sz w:val="20"/>
              </w:rPr>
            </w:pPr>
            <w:r>
              <w:rPr>
                <w:rFonts w:ascii="Times New Roman"/>
                <w:sz w:val="20"/>
              </w:rPr>
              <w:t>590201</w:t>
            </w:r>
          </w:p>
        </w:tc>
        <w:tc>
          <w:tcPr>
            <w:tcW w:w="1139"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16"/>
              <w:rPr>
                <w:rFonts w:ascii="方正小标宋简体"/>
                <w:sz w:val="16"/>
              </w:rPr>
            </w:pPr>
          </w:p>
          <w:p>
            <w:pPr>
              <w:pStyle w:val="14"/>
              <w:spacing w:line="292" w:lineRule="auto"/>
              <w:ind w:left="26" w:right="99"/>
              <w:rPr>
                <w:sz w:val="20"/>
              </w:rPr>
            </w:pPr>
            <w:r>
              <w:rPr>
                <w:sz w:val="20"/>
              </w:rPr>
              <w:t>中药生产与加工</w:t>
            </w:r>
          </w:p>
        </w:tc>
        <w:tc>
          <w:tcPr>
            <w:tcW w:w="1617" w:type="dxa"/>
            <w:tcBorders>
              <w:top w:val="single" w:color="000000" w:sz="4" w:space="0"/>
              <w:left w:val="single" w:color="000000" w:sz="4" w:space="0"/>
              <w:right w:val="single" w:color="000000" w:sz="4" w:space="0"/>
            </w:tcBorders>
          </w:tcPr>
          <w:p>
            <w:pPr>
              <w:pStyle w:val="14"/>
              <w:spacing w:before="1"/>
              <w:rPr>
                <w:rFonts w:ascii="方正小标宋简体"/>
                <w:sz w:val="28"/>
              </w:rPr>
            </w:pPr>
          </w:p>
          <w:p>
            <w:pPr>
              <w:pStyle w:val="14"/>
              <w:spacing w:before="1" w:line="292" w:lineRule="auto"/>
              <w:ind w:left="26" w:right="776"/>
              <w:jc w:val="both"/>
              <w:rPr>
                <w:sz w:val="20"/>
              </w:rPr>
            </w:pPr>
            <w:r>
              <w:rPr>
                <w:sz w:val="20"/>
              </w:rPr>
              <w:t>中药栽培中药养殖中药炮制</w:t>
            </w:r>
          </w:p>
        </w:tc>
        <w:tc>
          <w:tcPr>
            <w:tcW w:w="2282" w:type="dxa"/>
            <w:tcBorders>
              <w:top w:val="single" w:color="000000" w:sz="4" w:space="0"/>
              <w:left w:val="single" w:color="000000" w:sz="4" w:space="0"/>
              <w:right w:val="single" w:color="000000" w:sz="4" w:space="0"/>
            </w:tcBorders>
          </w:tcPr>
          <w:p>
            <w:pPr>
              <w:pStyle w:val="14"/>
              <w:spacing w:before="1"/>
              <w:rPr>
                <w:rFonts w:ascii="方正小标宋简体"/>
                <w:sz w:val="28"/>
              </w:rPr>
            </w:pPr>
          </w:p>
          <w:p>
            <w:pPr>
              <w:pStyle w:val="14"/>
              <w:spacing w:before="1" w:line="292" w:lineRule="auto"/>
              <w:ind w:left="25" w:right="643"/>
              <w:rPr>
                <w:sz w:val="20"/>
              </w:rPr>
            </w:pPr>
            <w:r>
              <w:rPr>
                <w:sz w:val="20"/>
              </w:rPr>
              <w:t xml:space="preserve">农作物生产人员 </w:t>
            </w:r>
            <w:r>
              <w:rPr>
                <w:spacing w:val="-2"/>
                <w:sz w:val="20"/>
              </w:rPr>
              <w:t>中药饮片加工人员</w:t>
            </w:r>
            <w:r>
              <w:rPr>
                <w:sz w:val="20"/>
              </w:rPr>
              <w:t>药物制剂人员</w:t>
            </w:r>
          </w:p>
        </w:tc>
        <w:tc>
          <w:tcPr>
            <w:tcW w:w="1681" w:type="dxa"/>
            <w:tcBorders>
              <w:top w:val="single" w:color="000000" w:sz="4" w:space="0"/>
              <w:left w:val="single" w:color="000000" w:sz="4" w:space="0"/>
              <w:right w:val="single" w:color="000000" w:sz="4" w:space="0"/>
            </w:tcBorders>
          </w:tcPr>
          <w:p>
            <w:pPr>
              <w:pStyle w:val="14"/>
              <w:spacing w:before="1"/>
              <w:rPr>
                <w:rFonts w:ascii="方正小标宋简体"/>
                <w:sz w:val="28"/>
              </w:rPr>
            </w:pPr>
          </w:p>
          <w:p>
            <w:pPr>
              <w:pStyle w:val="14"/>
              <w:spacing w:before="1" w:line="292" w:lineRule="auto"/>
              <w:ind w:left="25" w:right="643"/>
              <w:rPr>
                <w:sz w:val="20"/>
              </w:rPr>
            </w:pPr>
            <w:r>
              <w:rPr>
                <w:sz w:val="20"/>
              </w:rPr>
              <w:t>中草药种植中药</w:t>
            </w:r>
          </w:p>
          <w:p>
            <w:pPr>
              <w:pStyle w:val="14"/>
              <w:spacing w:line="255" w:lineRule="exact"/>
              <w:ind w:left="25"/>
              <w:rPr>
                <w:sz w:val="20"/>
              </w:rPr>
            </w:pPr>
            <w:r>
              <w:rPr>
                <w:sz w:val="20"/>
              </w:rPr>
              <w:t>中药制药</w:t>
            </w:r>
          </w:p>
        </w:tc>
        <w:tc>
          <w:tcPr>
            <w:tcW w:w="1421" w:type="dxa"/>
            <w:tcBorders>
              <w:top w:val="single" w:color="000000" w:sz="4" w:space="0"/>
              <w:left w:val="single" w:color="000000" w:sz="4" w:space="0"/>
              <w:right w:val="single" w:color="000000" w:sz="4" w:space="0"/>
            </w:tcBorders>
          </w:tcPr>
          <w:p>
            <w:pPr>
              <w:pStyle w:val="14"/>
              <w:spacing w:before="29" w:line="292" w:lineRule="auto"/>
              <w:ind w:left="24" w:right="183"/>
              <w:rPr>
                <w:sz w:val="20"/>
              </w:rPr>
            </w:pPr>
            <w:r>
              <w:rPr>
                <w:sz w:val="20"/>
              </w:rPr>
              <w:t>中药资源与开发</w:t>
            </w:r>
          </w:p>
          <w:p>
            <w:pPr>
              <w:pStyle w:val="14"/>
              <w:spacing w:line="292" w:lineRule="auto"/>
              <w:ind w:left="24" w:right="183"/>
              <w:rPr>
                <w:sz w:val="20"/>
              </w:rPr>
            </w:pPr>
            <w:r>
              <w:rPr>
                <w:sz w:val="20"/>
              </w:rPr>
              <w:t>中草药栽培与鉴定</w:t>
            </w:r>
          </w:p>
          <w:p>
            <w:pPr>
              <w:pStyle w:val="14"/>
              <w:spacing w:line="255" w:lineRule="exact"/>
              <w:ind w:left="24"/>
              <w:rPr>
                <w:sz w:val="20"/>
              </w:rPr>
            </w:pPr>
            <w:r>
              <w:rPr>
                <w:sz w:val="20"/>
              </w:rPr>
              <w:t>中药学</w:t>
            </w:r>
          </w:p>
          <w:p>
            <w:pPr>
              <w:pStyle w:val="14"/>
              <w:spacing w:before="55"/>
              <w:ind w:left="24"/>
              <w:rPr>
                <w:sz w:val="20"/>
              </w:rPr>
            </w:pPr>
            <w:r>
              <w:rPr>
                <w:sz w:val="20"/>
              </w:rPr>
              <w:t>中药制药</w:t>
            </w:r>
          </w:p>
        </w:tc>
      </w:tr>
    </w:tbl>
    <w:p>
      <w:pPr>
        <w:spacing w:after="0"/>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743"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rPr>
                <w:rFonts w:ascii="方正小标宋简体"/>
                <w:sz w:val="20"/>
              </w:rPr>
            </w:pPr>
          </w:p>
          <w:p>
            <w:pPr>
              <w:pStyle w:val="14"/>
              <w:spacing w:before="12"/>
              <w:rPr>
                <w:rFonts w:ascii="方正小标宋简体"/>
                <w:sz w:val="29"/>
              </w:rPr>
            </w:pPr>
          </w:p>
          <w:p>
            <w:pPr>
              <w:pStyle w:val="14"/>
              <w:spacing w:before="1" w:line="292" w:lineRule="auto"/>
              <w:ind w:left="28" w:right="5"/>
              <w:rPr>
                <w:sz w:val="20"/>
              </w:rPr>
            </w:pPr>
            <w:r>
              <w:rPr>
                <w:rFonts w:ascii="Times New Roman" w:eastAsia="Times New Roman"/>
                <w:sz w:val="20"/>
              </w:rPr>
              <w:t xml:space="preserve">5902 </w:t>
            </w:r>
            <w:r>
              <w:rPr>
                <w:spacing w:val="-4"/>
                <w:sz w:val="20"/>
              </w:rPr>
              <w:t>药品制造</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spacing w:before="4"/>
              <w:rPr>
                <w:rFonts w:ascii="方正小标宋简体"/>
                <w:sz w:val="11"/>
              </w:rPr>
            </w:pPr>
          </w:p>
          <w:p>
            <w:pPr>
              <w:pStyle w:val="14"/>
              <w:ind w:left="39" w:right="32"/>
              <w:jc w:val="center"/>
              <w:rPr>
                <w:rFonts w:ascii="Times New Roman"/>
                <w:sz w:val="20"/>
              </w:rPr>
            </w:pPr>
            <w:r>
              <w:rPr>
                <w:rFonts w:ascii="Times New Roman"/>
                <w:sz w:val="20"/>
              </w:rPr>
              <w:t>590202</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rPr>
                <w:rFonts w:ascii="方正小标宋简体"/>
                <w:sz w:val="20"/>
              </w:rPr>
            </w:pPr>
          </w:p>
          <w:p>
            <w:pPr>
              <w:pStyle w:val="14"/>
              <w:spacing w:before="13"/>
              <w:rPr>
                <w:rFonts w:ascii="方正小标宋简体"/>
                <w:sz w:val="29"/>
              </w:rPr>
            </w:pPr>
          </w:p>
          <w:p>
            <w:pPr>
              <w:pStyle w:val="14"/>
              <w:spacing w:line="292" w:lineRule="auto"/>
              <w:ind w:left="26" w:right="99"/>
              <w:rPr>
                <w:sz w:val="20"/>
              </w:rPr>
            </w:pPr>
            <w:r>
              <w:rPr>
                <w:sz w:val="20"/>
              </w:rPr>
              <w:t>药品生产技术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5"/>
              <w:rPr>
                <w:rFonts w:ascii="方正小标宋简体"/>
                <w:sz w:val="23"/>
              </w:rPr>
            </w:pPr>
          </w:p>
          <w:p>
            <w:pPr>
              <w:pStyle w:val="14"/>
              <w:spacing w:line="292" w:lineRule="auto"/>
              <w:ind w:left="26" w:right="178"/>
              <w:jc w:val="both"/>
              <w:rPr>
                <w:sz w:val="20"/>
              </w:rPr>
            </w:pPr>
            <w:r>
              <w:rPr>
                <w:sz w:val="20"/>
              </w:rPr>
              <w:t>化学药生产技术生物药生产技术药物制剂</w:t>
            </w:r>
          </w:p>
          <w:p>
            <w:pPr>
              <w:pStyle w:val="14"/>
              <w:spacing w:line="292" w:lineRule="auto"/>
              <w:ind w:left="26" w:right="178"/>
              <w:rPr>
                <w:sz w:val="20"/>
              </w:rPr>
            </w:pPr>
            <w:r>
              <w:rPr>
                <w:sz w:val="20"/>
              </w:rPr>
              <w:t xml:space="preserve">中药生产技术 </w:t>
            </w:r>
            <w:r>
              <w:rPr>
                <w:spacing w:val="-3"/>
                <w:sz w:val="20"/>
              </w:rPr>
              <w:t>民族药生产技术</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rPr>
                <w:rFonts w:ascii="方正小标宋简体"/>
                <w:sz w:val="20"/>
              </w:rPr>
            </w:pPr>
          </w:p>
          <w:p>
            <w:pPr>
              <w:pStyle w:val="14"/>
              <w:spacing w:before="2"/>
              <w:rPr>
                <w:rFonts w:ascii="方正小标宋简体"/>
                <w:sz w:val="12"/>
              </w:rPr>
            </w:pPr>
          </w:p>
          <w:p>
            <w:pPr>
              <w:pStyle w:val="14"/>
              <w:spacing w:line="292" w:lineRule="auto"/>
              <w:ind w:left="25" w:right="643"/>
              <w:rPr>
                <w:sz w:val="20"/>
              </w:rPr>
            </w:pPr>
            <w:r>
              <w:rPr>
                <w:sz w:val="20"/>
              </w:rPr>
              <w:t>制药工程技术人员药物制剂人员</w:t>
            </w:r>
          </w:p>
          <w:p>
            <w:pPr>
              <w:pStyle w:val="14"/>
              <w:spacing w:line="292" w:lineRule="auto"/>
              <w:ind w:left="25" w:right="43"/>
              <w:rPr>
                <w:sz w:val="20"/>
              </w:rPr>
            </w:pPr>
            <w:r>
              <w:rPr>
                <w:sz w:val="20"/>
              </w:rPr>
              <w:t>化学药品原料药制造人员生物药品制造人员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5"/>
              <w:rPr>
                <w:rFonts w:ascii="方正小标宋简体"/>
                <w:sz w:val="23"/>
              </w:rPr>
            </w:pPr>
          </w:p>
          <w:p>
            <w:pPr>
              <w:pStyle w:val="14"/>
              <w:ind w:left="25"/>
              <w:rPr>
                <w:sz w:val="20"/>
              </w:rPr>
            </w:pPr>
            <w:r>
              <w:rPr>
                <w:sz w:val="20"/>
              </w:rPr>
              <w:t>药剂</w:t>
            </w:r>
          </w:p>
          <w:p>
            <w:pPr>
              <w:pStyle w:val="14"/>
              <w:spacing w:before="56" w:line="292" w:lineRule="auto"/>
              <w:ind w:left="25" w:right="442"/>
              <w:rPr>
                <w:sz w:val="20"/>
              </w:rPr>
            </w:pPr>
            <w:r>
              <w:rPr>
                <w:sz w:val="20"/>
              </w:rPr>
              <w:t>生物技术制药制药技术</w:t>
            </w:r>
          </w:p>
          <w:p>
            <w:pPr>
              <w:pStyle w:val="14"/>
              <w:spacing w:line="255" w:lineRule="exact"/>
              <w:ind w:left="25"/>
              <w:rPr>
                <w:sz w:val="20"/>
              </w:rPr>
            </w:pPr>
            <w:r>
              <w:rPr>
                <w:sz w:val="20"/>
              </w:rPr>
              <w:t>中药</w:t>
            </w:r>
          </w:p>
          <w:p>
            <w:pPr>
              <w:pStyle w:val="14"/>
              <w:spacing w:before="56"/>
              <w:ind w:left="25"/>
              <w:rPr>
                <w:sz w:val="20"/>
              </w:rPr>
            </w:pPr>
            <w:r>
              <w:rPr>
                <w:sz w:val="20"/>
              </w:rPr>
              <w:t>中药制药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24" w:right="583"/>
              <w:rPr>
                <w:sz w:val="20"/>
              </w:rPr>
            </w:pPr>
            <w:r>
              <w:rPr>
                <w:sz w:val="20"/>
              </w:rPr>
              <w:t>药物制剂药学</w:t>
            </w:r>
          </w:p>
          <w:p>
            <w:pPr>
              <w:pStyle w:val="14"/>
              <w:spacing w:line="292" w:lineRule="auto"/>
              <w:ind w:left="24" w:right="583"/>
              <w:jc w:val="both"/>
              <w:rPr>
                <w:sz w:val="20"/>
              </w:rPr>
            </w:pPr>
            <w:r>
              <w:rPr>
                <w:spacing w:val="-5"/>
                <w:sz w:val="20"/>
              </w:rPr>
              <w:t>制药工程生物工程生物制药</w:t>
            </w:r>
          </w:p>
          <w:p>
            <w:pPr>
              <w:pStyle w:val="14"/>
              <w:spacing w:line="292" w:lineRule="auto"/>
              <w:ind w:left="24" w:right="183"/>
              <w:rPr>
                <w:sz w:val="20"/>
              </w:rPr>
            </w:pPr>
            <w:r>
              <w:rPr>
                <w:spacing w:val="-3"/>
                <w:sz w:val="20"/>
              </w:rPr>
              <w:t>化学工程与工</w:t>
            </w:r>
            <w:r>
              <w:rPr>
                <w:sz w:val="20"/>
              </w:rPr>
              <w:t>业生物工程 海洋药学</w:t>
            </w:r>
          </w:p>
          <w:p>
            <w:pPr>
              <w:pStyle w:val="14"/>
              <w:spacing w:line="292" w:lineRule="auto"/>
              <w:ind w:left="24" w:right="583"/>
              <w:rPr>
                <w:sz w:val="20"/>
              </w:rPr>
            </w:pPr>
            <w:r>
              <w:rPr>
                <w:spacing w:val="-5"/>
                <w:sz w:val="20"/>
              </w:rPr>
              <w:t>药物化学中药制药</w:t>
            </w:r>
          </w:p>
          <w:p>
            <w:pPr>
              <w:pStyle w:val="14"/>
              <w:spacing w:line="255" w:lineRule="exact"/>
              <w:ind w:left="24"/>
              <w:rPr>
                <w:sz w:val="20"/>
              </w:rPr>
            </w:pPr>
            <w:r>
              <w:rPr>
                <w:sz w:val="20"/>
              </w:rPr>
              <w:t>中草药栽培与</w:t>
            </w:r>
          </w:p>
          <w:p>
            <w:pPr>
              <w:pStyle w:val="14"/>
              <w:spacing w:before="51"/>
              <w:ind w:left="24"/>
              <w:rPr>
                <w:sz w:val="20"/>
              </w:rPr>
            </w:pPr>
            <w:r>
              <w:rPr>
                <w:sz w:val="20"/>
              </w:rPr>
              <w:t>鉴定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5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0"/>
              </w:rPr>
            </w:pPr>
          </w:p>
          <w:p>
            <w:pPr>
              <w:pStyle w:val="14"/>
              <w:spacing w:line="292" w:lineRule="auto"/>
              <w:ind w:left="28" w:right="5"/>
              <w:rPr>
                <w:sz w:val="20"/>
              </w:rPr>
            </w:pPr>
            <w:r>
              <w:rPr>
                <w:rFonts w:ascii="Times New Roman" w:eastAsia="Times New Roman"/>
                <w:sz w:val="20"/>
              </w:rPr>
              <w:t xml:space="preserve">5902 </w:t>
            </w:r>
            <w:r>
              <w:rPr>
                <w:spacing w:val="-4"/>
                <w:sz w:val="20"/>
              </w:rPr>
              <w:t>药品制造</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0"/>
              </w:rPr>
            </w:pPr>
          </w:p>
          <w:p>
            <w:pPr>
              <w:pStyle w:val="14"/>
              <w:ind w:left="39" w:right="32"/>
              <w:jc w:val="center"/>
              <w:rPr>
                <w:rFonts w:ascii="Times New Roman"/>
                <w:sz w:val="20"/>
              </w:rPr>
            </w:pPr>
            <w:r>
              <w:rPr>
                <w:rFonts w:ascii="Times New Roman"/>
                <w:sz w:val="20"/>
              </w:rPr>
              <w:t>590203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0"/>
              </w:rPr>
            </w:pPr>
          </w:p>
          <w:p>
            <w:pPr>
              <w:pStyle w:val="14"/>
              <w:spacing w:line="292" w:lineRule="auto"/>
              <w:ind w:left="26" w:right="99"/>
              <w:rPr>
                <w:sz w:val="20"/>
              </w:rPr>
            </w:pPr>
            <w:r>
              <w:rPr>
                <w:sz w:val="20"/>
              </w:rPr>
              <w:t>兽药制药技术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9"/>
              </w:rPr>
            </w:pPr>
          </w:p>
          <w:p>
            <w:pPr>
              <w:pStyle w:val="14"/>
              <w:ind w:left="25"/>
              <w:rPr>
                <w:sz w:val="20"/>
              </w:rPr>
            </w:pPr>
            <w:r>
              <w:rPr>
                <w:sz w:val="20"/>
              </w:rPr>
              <w:t>兽用药品制造人员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36"/>
              <w:ind w:left="25"/>
              <w:rPr>
                <w:sz w:val="20"/>
              </w:rPr>
            </w:pPr>
            <w:r>
              <w:rPr>
                <w:sz w:val="20"/>
              </w:rPr>
              <w:t>畜牧兽医</w:t>
            </w:r>
          </w:p>
          <w:p>
            <w:pPr>
              <w:pStyle w:val="14"/>
              <w:spacing w:before="2" w:line="310" w:lineRule="atLeast"/>
              <w:ind w:left="25" w:right="43"/>
              <w:rPr>
                <w:sz w:val="20"/>
              </w:rPr>
            </w:pPr>
            <w:r>
              <w:rPr>
                <w:sz w:val="20"/>
              </w:rPr>
              <w:t>畜禽生产与疾病防治</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9"/>
              </w:rPr>
            </w:pPr>
          </w:p>
          <w:p>
            <w:pPr>
              <w:pStyle w:val="14"/>
              <w:ind w:left="24"/>
              <w:rPr>
                <w:sz w:val="20"/>
              </w:rPr>
            </w:pPr>
            <w:r>
              <w:rPr>
                <w:sz w:val="20"/>
              </w:rPr>
              <w:t>动物药学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59"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28" w:right="5"/>
              <w:rPr>
                <w:sz w:val="20"/>
              </w:rPr>
            </w:pPr>
            <w:r>
              <w:rPr>
                <w:rFonts w:ascii="Times New Roman" w:eastAsia="Times New Roman"/>
                <w:sz w:val="20"/>
              </w:rPr>
              <w:t xml:space="preserve">5902 </w:t>
            </w:r>
            <w:r>
              <w:rPr>
                <w:spacing w:val="-4"/>
                <w:sz w:val="20"/>
              </w:rPr>
              <w:t>药品制造</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9"/>
              <w:rPr>
                <w:rFonts w:ascii="方正小标宋简体"/>
                <w:sz w:val="15"/>
              </w:rPr>
            </w:pPr>
          </w:p>
          <w:p>
            <w:pPr>
              <w:pStyle w:val="14"/>
              <w:ind w:left="39" w:right="32"/>
              <w:jc w:val="center"/>
              <w:rPr>
                <w:rFonts w:ascii="Times New Roman"/>
                <w:sz w:val="20"/>
              </w:rPr>
            </w:pPr>
            <w:r>
              <w:rPr>
                <w:rFonts w:ascii="Times New Roman"/>
                <w:sz w:val="20"/>
              </w:rPr>
              <w:t>590204</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26" w:right="99"/>
              <w:rPr>
                <w:sz w:val="20"/>
              </w:rPr>
            </w:pPr>
            <w:r>
              <w:rPr>
                <w:sz w:val="20"/>
              </w:rPr>
              <w:t>药品质量与安全</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9"/>
              </w:rPr>
            </w:pPr>
          </w:p>
          <w:p>
            <w:pPr>
              <w:pStyle w:val="14"/>
              <w:spacing w:before="1" w:line="292" w:lineRule="auto"/>
              <w:ind w:left="26" w:right="178"/>
              <w:rPr>
                <w:sz w:val="20"/>
              </w:rPr>
            </w:pPr>
            <w:r>
              <w:rPr>
                <w:sz w:val="20"/>
              </w:rPr>
              <w:t>食品药品监督管理</w:t>
            </w:r>
          </w:p>
          <w:p>
            <w:pPr>
              <w:pStyle w:val="14"/>
              <w:spacing w:line="255" w:lineRule="exact"/>
              <w:ind w:left="26"/>
              <w:rPr>
                <w:sz w:val="20"/>
              </w:rPr>
            </w:pPr>
            <w:r>
              <w:rPr>
                <w:sz w:val="20"/>
              </w:rPr>
              <w:t>药品质量检测</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25" w:right="43"/>
              <w:rPr>
                <w:sz w:val="20"/>
              </w:rPr>
            </w:pPr>
            <w:r>
              <w:rPr>
                <w:sz w:val="20"/>
              </w:rPr>
              <w:t>标准化、计量、质量和认证认可工程技术人员</w:t>
            </w:r>
          </w:p>
          <w:p>
            <w:pPr>
              <w:pStyle w:val="14"/>
              <w:spacing w:line="292" w:lineRule="auto"/>
              <w:ind w:left="25" w:right="43"/>
              <w:rPr>
                <w:sz w:val="20"/>
              </w:rPr>
            </w:pPr>
            <w:r>
              <w:rPr>
                <w:sz w:val="20"/>
              </w:rPr>
              <w:t>检验、检测和计量服务人员</w:t>
            </w:r>
          </w:p>
          <w:p>
            <w:pPr>
              <w:pStyle w:val="14"/>
              <w:spacing w:line="255" w:lineRule="exact"/>
              <w:ind w:left="25"/>
              <w:rPr>
                <w:sz w:val="20"/>
              </w:rPr>
            </w:pPr>
            <w:r>
              <w:rPr>
                <w:sz w:val="20"/>
              </w:rPr>
              <w:t>检验试验人员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ind w:left="25"/>
              <w:rPr>
                <w:sz w:val="20"/>
              </w:rPr>
            </w:pPr>
            <w:r>
              <w:rPr>
                <w:sz w:val="20"/>
              </w:rPr>
              <w:t>药剂</w:t>
            </w:r>
          </w:p>
          <w:p>
            <w:pPr>
              <w:pStyle w:val="14"/>
              <w:spacing w:before="56"/>
              <w:ind w:left="25"/>
              <w:rPr>
                <w:sz w:val="20"/>
              </w:rPr>
            </w:pPr>
            <w:r>
              <w:rPr>
                <w:sz w:val="20"/>
              </w:rPr>
              <w:t>药品食品检验</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24" w:right="583"/>
              <w:rPr>
                <w:sz w:val="20"/>
              </w:rPr>
            </w:pPr>
            <w:r>
              <w:rPr>
                <w:sz w:val="20"/>
              </w:rPr>
              <w:t>工商管理药学</w:t>
            </w:r>
          </w:p>
          <w:p>
            <w:pPr>
              <w:pStyle w:val="14"/>
              <w:spacing w:line="292" w:lineRule="auto"/>
              <w:ind w:left="24" w:right="583"/>
              <w:rPr>
                <w:sz w:val="20"/>
              </w:rPr>
            </w:pPr>
            <w:r>
              <w:rPr>
                <w:spacing w:val="-5"/>
                <w:sz w:val="20"/>
              </w:rPr>
              <w:t>药事管理药物分析</w:t>
            </w:r>
          </w:p>
          <w:p>
            <w:pPr>
              <w:pStyle w:val="14"/>
              <w:spacing w:line="255" w:lineRule="exact"/>
              <w:ind w:left="24"/>
              <w:rPr>
                <w:sz w:val="20"/>
              </w:rPr>
            </w:pPr>
            <w:r>
              <w:rPr>
                <w:sz w:val="20"/>
              </w:rPr>
              <w:t>药物化学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84"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08" w:line="292" w:lineRule="auto"/>
              <w:ind w:left="28" w:right="5"/>
              <w:rPr>
                <w:sz w:val="20"/>
              </w:rPr>
            </w:pPr>
            <w:r>
              <w:rPr>
                <w:rFonts w:ascii="Times New Roman" w:eastAsia="Times New Roman"/>
                <w:sz w:val="20"/>
              </w:rPr>
              <w:t xml:space="preserve">5902 </w:t>
            </w:r>
            <w:r>
              <w:rPr>
                <w:spacing w:val="-4"/>
                <w:sz w:val="20"/>
              </w:rPr>
              <w:t>药品制造</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5"/>
              </w:rPr>
            </w:pPr>
          </w:p>
          <w:p>
            <w:pPr>
              <w:pStyle w:val="14"/>
              <w:spacing w:before="1"/>
              <w:ind w:left="39" w:right="32"/>
              <w:jc w:val="center"/>
              <w:rPr>
                <w:rFonts w:ascii="Times New Roman"/>
                <w:sz w:val="20"/>
              </w:rPr>
            </w:pPr>
            <w:r>
              <w:rPr>
                <w:rFonts w:ascii="Times New Roman"/>
                <w:sz w:val="20"/>
              </w:rPr>
              <w:t>590205</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08" w:line="292" w:lineRule="auto"/>
              <w:ind w:left="26" w:right="99"/>
              <w:rPr>
                <w:sz w:val="20"/>
              </w:rPr>
            </w:pPr>
            <w:r>
              <w:rPr>
                <w:sz w:val="20"/>
              </w:rPr>
              <w:t>制药设备应用技术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08" w:line="292" w:lineRule="auto"/>
              <w:ind w:left="25" w:right="643"/>
              <w:rPr>
                <w:sz w:val="20"/>
              </w:rPr>
            </w:pPr>
            <w:r>
              <w:rPr>
                <w:sz w:val="20"/>
              </w:rPr>
              <w:t>制药工程技术人员机械设备修理人员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4"/>
              </w:rPr>
            </w:pPr>
          </w:p>
          <w:p>
            <w:pPr>
              <w:pStyle w:val="14"/>
              <w:ind w:left="25"/>
              <w:rPr>
                <w:sz w:val="20"/>
              </w:rPr>
            </w:pPr>
            <w:r>
              <w:rPr>
                <w:sz w:val="20"/>
              </w:rPr>
              <w:t>制药设备维修</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4"/>
              </w:rPr>
            </w:pPr>
          </w:p>
          <w:p>
            <w:pPr>
              <w:pStyle w:val="14"/>
              <w:ind w:left="24"/>
              <w:rPr>
                <w:sz w:val="20"/>
              </w:rPr>
            </w:pPr>
            <w:r>
              <w:rPr>
                <w:sz w:val="20"/>
              </w:rPr>
              <w:t>制药工程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01"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1"/>
              <w:rPr>
                <w:rFonts w:ascii="方正小标宋简体"/>
                <w:sz w:val="17"/>
              </w:rPr>
            </w:pPr>
          </w:p>
          <w:p>
            <w:pPr>
              <w:pStyle w:val="14"/>
              <w:spacing w:line="292" w:lineRule="auto"/>
              <w:ind w:left="28" w:right="5"/>
              <w:rPr>
                <w:sz w:val="20"/>
              </w:rPr>
            </w:pPr>
            <w:r>
              <w:rPr>
                <w:rFonts w:ascii="Times New Roman" w:eastAsia="Times New Roman"/>
                <w:sz w:val="20"/>
              </w:rPr>
              <w:t xml:space="preserve">5903 </w:t>
            </w:r>
            <w:r>
              <w:rPr>
                <w:spacing w:val="-4"/>
                <w:sz w:val="20"/>
              </w:rPr>
              <w:t>食品药品</w:t>
            </w:r>
            <w:r>
              <w:rPr>
                <w:sz w:val="20"/>
              </w:rPr>
              <w:t>管理类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2"/>
              <w:rPr>
                <w:rFonts w:ascii="方正小标宋简体"/>
                <w:sz w:val="25"/>
              </w:rPr>
            </w:pPr>
          </w:p>
          <w:p>
            <w:pPr>
              <w:pStyle w:val="14"/>
              <w:ind w:left="39" w:right="32"/>
              <w:jc w:val="center"/>
              <w:rPr>
                <w:rFonts w:ascii="Times New Roman"/>
                <w:sz w:val="20"/>
              </w:rPr>
            </w:pPr>
            <w:r>
              <w:rPr>
                <w:rFonts w:ascii="Times New Roman"/>
                <w:sz w:val="20"/>
              </w:rPr>
              <w:t>590301</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1"/>
              <w:rPr>
                <w:rFonts w:ascii="方正小标宋简体"/>
                <w:sz w:val="17"/>
              </w:rPr>
            </w:pPr>
          </w:p>
          <w:p>
            <w:pPr>
              <w:pStyle w:val="14"/>
              <w:spacing w:line="292" w:lineRule="auto"/>
              <w:ind w:left="26" w:right="99"/>
              <w:rPr>
                <w:sz w:val="20"/>
              </w:rPr>
            </w:pPr>
            <w:r>
              <w:rPr>
                <w:sz w:val="20"/>
              </w:rPr>
              <w:t>药品经营与管理</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8"/>
              </w:rPr>
            </w:pPr>
          </w:p>
          <w:p>
            <w:pPr>
              <w:pStyle w:val="14"/>
              <w:spacing w:line="292" w:lineRule="auto"/>
              <w:ind w:left="26" w:right="776"/>
              <w:rPr>
                <w:sz w:val="20"/>
              </w:rPr>
            </w:pPr>
            <w:r>
              <w:rPr>
                <w:sz w:val="20"/>
              </w:rPr>
              <w:t>药品营销药品物流</w:t>
            </w:r>
          </w:p>
          <w:p>
            <w:pPr>
              <w:pStyle w:val="14"/>
              <w:spacing w:line="255" w:lineRule="exact"/>
              <w:ind w:left="26"/>
              <w:rPr>
                <w:sz w:val="20"/>
              </w:rPr>
            </w:pPr>
            <w:r>
              <w:rPr>
                <w:sz w:val="20"/>
              </w:rPr>
              <w:t>药品电子商务</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1"/>
              <w:rPr>
                <w:rFonts w:ascii="方正小标宋简体"/>
                <w:sz w:val="17"/>
              </w:rPr>
            </w:pPr>
          </w:p>
          <w:p>
            <w:pPr>
              <w:pStyle w:val="14"/>
              <w:spacing w:before="1" w:line="292" w:lineRule="auto"/>
              <w:ind w:left="25" w:right="643"/>
              <w:rPr>
                <w:sz w:val="20"/>
              </w:rPr>
            </w:pPr>
            <w:r>
              <w:rPr>
                <w:sz w:val="20"/>
              </w:rPr>
              <w:t>特殊商品购销人员仓储人员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42" w:line="292" w:lineRule="auto"/>
              <w:ind w:left="25" w:right="1243"/>
              <w:rPr>
                <w:sz w:val="20"/>
              </w:rPr>
            </w:pPr>
            <w:r>
              <w:rPr>
                <w:sz w:val="20"/>
              </w:rPr>
              <w:t>药剂中药</w:t>
            </w:r>
          </w:p>
          <w:p>
            <w:pPr>
              <w:pStyle w:val="14"/>
              <w:spacing w:line="255" w:lineRule="exact"/>
              <w:ind w:left="25"/>
              <w:rPr>
                <w:sz w:val="20"/>
              </w:rPr>
            </w:pPr>
            <w:r>
              <w:rPr>
                <w:sz w:val="20"/>
              </w:rPr>
              <w:t>市场营销</w:t>
            </w:r>
          </w:p>
          <w:p>
            <w:pPr>
              <w:pStyle w:val="14"/>
              <w:spacing w:before="2" w:line="310" w:lineRule="atLeast"/>
              <w:ind w:left="25" w:right="243"/>
              <w:jc w:val="both"/>
              <w:rPr>
                <w:sz w:val="20"/>
              </w:rPr>
            </w:pPr>
            <w:r>
              <w:rPr>
                <w:spacing w:val="-3"/>
                <w:sz w:val="20"/>
              </w:rPr>
              <w:t>连锁经营与管理物流服务与管理</w:t>
            </w:r>
            <w:r>
              <w:rPr>
                <w:sz w:val="20"/>
              </w:rPr>
              <w:t>电子商务</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1"/>
              </w:rPr>
            </w:pPr>
          </w:p>
          <w:p>
            <w:pPr>
              <w:pStyle w:val="14"/>
              <w:spacing w:line="292" w:lineRule="auto"/>
              <w:ind w:left="24" w:right="583"/>
              <w:jc w:val="both"/>
              <w:rPr>
                <w:sz w:val="20"/>
              </w:rPr>
            </w:pPr>
            <w:r>
              <w:rPr>
                <w:sz w:val="20"/>
              </w:rPr>
              <w:t>市场营销工商管理药事管理物流管理电子商务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13"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1"/>
              </w:rPr>
            </w:pPr>
          </w:p>
          <w:p>
            <w:pPr>
              <w:pStyle w:val="14"/>
              <w:spacing w:line="292" w:lineRule="auto"/>
              <w:ind w:left="28" w:right="5"/>
              <w:rPr>
                <w:sz w:val="20"/>
              </w:rPr>
            </w:pPr>
            <w:r>
              <w:rPr>
                <w:rFonts w:ascii="Times New Roman" w:eastAsia="Times New Roman"/>
                <w:sz w:val="20"/>
              </w:rPr>
              <w:t xml:space="preserve">5903 </w:t>
            </w:r>
            <w:r>
              <w:rPr>
                <w:spacing w:val="-4"/>
                <w:sz w:val="20"/>
              </w:rPr>
              <w:t>食品药品</w:t>
            </w:r>
            <w:r>
              <w:rPr>
                <w:sz w:val="20"/>
              </w:rPr>
              <w:t>管理类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30"/>
              </w:rPr>
            </w:pPr>
          </w:p>
          <w:p>
            <w:pPr>
              <w:pStyle w:val="14"/>
              <w:ind w:left="39" w:right="32"/>
              <w:jc w:val="center"/>
              <w:rPr>
                <w:rFonts w:ascii="Times New Roman"/>
                <w:sz w:val="20"/>
              </w:rPr>
            </w:pPr>
            <w:r>
              <w:rPr>
                <w:rFonts w:ascii="Times New Roman"/>
                <w:sz w:val="20"/>
              </w:rPr>
              <w:t>590302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21"/>
              </w:rPr>
            </w:pPr>
          </w:p>
          <w:p>
            <w:pPr>
              <w:pStyle w:val="14"/>
              <w:spacing w:line="292" w:lineRule="auto"/>
              <w:ind w:left="26" w:right="99"/>
              <w:rPr>
                <w:sz w:val="20"/>
              </w:rPr>
            </w:pPr>
            <w:r>
              <w:rPr>
                <w:sz w:val="20"/>
              </w:rPr>
              <w:t>药品服务与管理</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2"/>
              </w:rPr>
            </w:pPr>
          </w:p>
          <w:p>
            <w:pPr>
              <w:pStyle w:val="14"/>
              <w:spacing w:line="292" w:lineRule="auto"/>
              <w:ind w:left="26" w:right="776"/>
              <w:jc w:val="both"/>
              <w:rPr>
                <w:sz w:val="20"/>
              </w:rPr>
            </w:pPr>
            <w:r>
              <w:rPr>
                <w:sz w:val="20"/>
              </w:rPr>
              <w:t>药品销售用药指导药品管理</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8" w:line="310" w:lineRule="atLeast"/>
              <w:ind w:left="25" w:right="643"/>
              <w:jc w:val="both"/>
              <w:rPr>
                <w:sz w:val="20"/>
              </w:rPr>
            </w:pPr>
            <w:r>
              <w:rPr>
                <w:sz w:val="20"/>
              </w:rPr>
              <w:t>医疗辅助服务人员健康咨询服务人员特殊商品购销人员仓储人员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9"/>
              </w:rPr>
            </w:pPr>
          </w:p>
          <w:p>
            <w:pPr>
              <w:pStyle w:val="14"/>
              <w:ind w:left="25"/>
              <w:rPr>
                <w:sz w:val="20"/>
              </w:rPr>
            </w:pPr>
            <w:r>
              <w:rPr>
                <w:sz w:val="20"/>
              </w:rPr>
              <w:t>药剂</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62"/>
              <w:ind w:left="24"/>
              <w:rPr>
                <w:sz w:val="20"/>
              </w:rPr>
            </w:pPr>
            <w:r>
              <w:rPr>
                <w:sz w:val="20"/>
              </w:rPr>
              <w:t>药学</w:t>
            </w:r>
          </w:p>
          <w:p>
            <w:pPr>
              <w:pStyle w:val="14"/>
              <w:spacing w:before="2" w:line="310" w:lineRule="atLeast"/>
              <w:ind w:left="24" w:right="583"/>
              <w:jc w:val="both"/>
              <w:rPr>
                <w:sz w:val="20"/>
              </w:rPr>
            </w:pPr>
            <w:r>
              <w:rPr>
                <w:sz w:val="20"/>
              </w:rPr>
              <w:t>临床药学药事管理市场营销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49" w:hRule="atLeast"/>
        </w:trPr>
        <w:tc>
          <w:tcPr>
            <w:tcW w:w="1283"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10"/>
              <w:rPr>
                <w:rFonts w:ascii="方正小标宋简体"/>
                <w:sz w:val="10"/>
              </w:rPr>
            </w:pPr>
          </w:p>
          <w:p>
            <w:pPr>
              <w:pStyle w:val="14"/>
              <w:spacing w:line="292" w:lineRule="auto"/>
              <w:ind w:left="28" w:right="5"/>
              <w:rPr>
                <w:sz w:val="20"/>
              </w:rPr>
            </w:pPr>
            <w:r>
              <w:rPr>
                <w:rFonts w:ascii="Times New Roman" w:eastAsia="Times New Roman"/>
                <w:sz w:val="20"/>
              </w:rPr>
              <w:t xml:space="preserve">5903 </w:t>
            </w:r>
            <w:r>
              <w:rPr>
                <w:spacing w:val="-4"/>
                <w:sz w:val="20"/>
              </w:rPr>
              <w:t>食品药品</w:t>
            </w:r>
            <w:r>
              <w:rPr>
                <w:sz w:val="20"/>
              </w:rPr>
              <w:t>管理类</w:t>
            </w:r>
          </w:p>
        </w:tc>
        <w:tc>
          <w:tcPr>
            <w:tcW w:w="921" w:type="dxa"/>
            <w:tcBorders>
              <w:top w:val="single" w:color="000000" w:sz="4" w:space="0"/>
              <w:left w:val="single" w:color="000000" w:sz="4" w:space="0"/>
              <w:right w:val="single" w:color="000000" w:sz="4" w:space="0"/>
            </w:tcBorders>
          </w:tcPr>
          <w:p>
            <w:pPr>
              <w:pStyle w:val="14"/>
              <w:rPr>
                <w:rFonts w:ascii="方正小标宋简体"/>
                <w:sz w:val="22"/>
              </w:rPr>
            </w:pPr>
          </w:p>
          <w:p>
            <w:pPr>
              <w:pStyle w:val="14"/>
              <w:spacing w:before="1"/>
              <w:rPr>
                <w:rFonts w:ascii="方正小标宋简体"/>
                <w:sz w:val="18"/>
              </w:rPr>
            </w:pPr>
          </w:p>
          <w:p>
            <w:pPr>
              <w:pStyle w:val="14"/>
              <w:ind w:left="39" w:right="32"/>
              <w:jc w:val="center"/>
              <w:rPr>
                <w:rFonts w:ascii="Times New Roman"/>
                <w:sz w:val="20"/>
              </w:rPr>
            </w:pPr>
            <w:r>
              <w:rPr>
                <w:rFonts w:ascii="Times New Roman"/>
                <w:sz w:val="20"/>
              </w:rPr>
              <w:t>590303</w:t>
            </w:r>
          </w:p>
        </w:tc>
        <w:tc>
          <w:tcPr>
            <w:tcW w:w="1139"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10"/>
              <w:rPr>
                <w:rFonts w:ascii="方正小标宋简体"/>
                <w:sz w:val="10"/>
              </w:rPr>
            </w:pPr>
          </w:p>
          <w:p>
            <w:pPr>
              <w:pStyle w:val="14"/>
              <w:spacing w:line="292" w:lineRule="auto"/>
              <w:ind w:left="26" w:right="99"/>
              <w:rPr>
                <w:sz w:val="20"/>
              </w:rPr>
            </w:pPr>
            <w:r>
              <w:rPr>
                <w:sz w:val="20"/>
              </w:rPr>
              <w:t>保健品开发与管理</w:t>
            </w:r>
          </w:p>
        </w:tc>
        <w:tc>
          <w:tcPr>
            <w:tcW w:w="1617" w:type="dxa"/>
            <w:tcBorders>
              <w:top w:val="single" w:color="000000" w:sz="4" w:space="0"/>
              <w:left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10"/>
              <w:rPr>
                <w:rFonts w:ascii="方正小标宋简体"/>
                <w:sz w:val="10"/>
              </w:rPr>
            </w:pPr>
          </w:p>
          <w:p>
            <w:pPr>
              <w:pStyle w:val="14"/>
              <w:spacing w:line="292" w:lineRule="auto"/>
              <w:ind w:left="25" w:right="643"/>
              <w:rPr>
                <w:sz w:val="20"/>
              </w:rPr>
            </w:pPr>
            <w:r>
              <w:rPr>
                <w:sz w:val="20"/>
              </w:rPr>
              <w:t>食品工程技术人员健康咨询服务人员</w:t>
            </w:r>
          </w:p>
        </w:tc>
        <w:tc>
          <w:tcPr>
            <w:tcW w:w="1681" w:type="dxa"/>
            <w:tcBorders>
              <w:top w:val="single" w:color="000000" w:sz="4" w:space="0"/>
              <w:left w:val="single" w:color="000000" w:sz="4" w:space="0"/>
              <w:right w:val="single" w:color="000000" w:sz="4" w:space="0"/>
            </w:tcBorders>
          </w:tcPr>
          <w:p>
            <w:pPr>
              <w:pStyle w:val="14"/>
              <w:spacing w:before="14"/>
              <w:rPr>
                <w:rFonts w:ascii="方正小标宋简体"/>
                <w:sz w:val="21"/>
              </w:rPr>
            </w:pPr>
          </w:p>
          <w:p>
            <w:pPr>
              <w:pStyle w:val="14"/>
              <w:ind w:left="25"/>
              <w:rPr>
                <w:sz w:val="20"/>
              </w:rPr>
            </w:pPr>
            <w:r>
              <w:rPr>
                <w:spacing w:val="-1"/>
                <w:sz w:val="20"/>
              </w:rPr>
              <w:t>食品生物工艺</w:t>
            </w:r>
          </w:p>
          <w:p>
            <w:pPr>
              <w:pStyle w:val="14"/>
              <w:spacing w:before="56" w:line="292" w:lineRule="auto"/>
              <w:ind w:left="25" w:right="43"/>
              <w:rPr>
                <w:sz w:val="20"/>
              </w:rPr>
            </w:pPr>
            <w:r>
              <w:rPr>
                <w:spacing w:val="-3"/>
                <w:sz w:val="20"/>
              </w:rPr>
              <w:t>农产品保鲜与加工</w:t>
            </w:r>
            <w:r>
              <w:rPr>
                <w:sz w:val="20"/>
              </w:rPr>
              <w:t>药品食品检验</w:t>
            </w:r>
          </w:p>
        </w:tc>
        <w:tc>
          <w:tcPr>
            <w:tcW w:w="1421" w:type="dxa"/>
            <w:tcBorders>
              <w:top w:val="single" w:color="000000" w:sz="4" w:space="0"/>
              <w:left w:val="single" w:color="000000" w:sz="4" w:space="0"/>
              <w:right w:val="single" w:color="000000" w:sz="4" w:space="0"/>
            </w:tcBorders>
          </w:tcPr>
          <w:p>
            <w:pPr>
              <w:pStyle w:val="14"/>
              <w:spacing w:before="73" w:line="292" w:lineRule="auto"/>
              <w:ind w:left="24" w:right="183"/>
              <w:rPr>
                <w:sz w:val="20"/>
              </w:rPr>
            </w:pPr>
            <w:r>
              <w:rPr>
                <w:sz w:val="20"/>
              </w:rPr>
              <w:t>食品科学与工程</w:t>
            </w:r>
          </w:p>
          <w:p>
            <w:pPr>
              <w:pStyle w:val="14"/>
              <w:spacing w:line="255" w:lineRule="exact"/>
              <w:ind w:left="24"/>
              <w:rPr>
                <w:sz w:val="20"/>
              </w:rPr>
            </w:pPr>
            <w:r>
              <w:rPr>
                <w:sz w:val="20"/>
              </w:rPr>
              <w:t>酿酒工程</w:t>
            </w:r>
          </w:p>
          <w:p>
            <w:pPr>
              <w:pStyle w:val="14"/>
              <w:spacing w:before="2" w:line="310" w:lineRule="atLeast"/>
              <w:ind w:left="24" w:right="183"/>
              <w:rPr>
                <w:sz w:val="20"/>
              </w:rPr>
            </w:pPr>
            <w:r>
              <w:rPr>
                <w:sz w:val="20"/>
              </w:rPr>
              <w:t>食品营养与检验教育</w:t>
            </w:r>
          </w:p>
        </w:tc>
      </w:tr>
    </w:tbl>
    <w:p>
      <w:pPr>
        <w:spacing w:after="0" w:line="310" w:lineRule="atLeast"/>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71"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line="292" w:lineRule="auto"/>
              <w:ind w:left="28" w:right="5"/>
              <w:rPr>
                <w:sz w:val="20"/>
              </w:rPr>
            </w:pPr>
            <w:r>
              <w:rPr>
                <w:rFonts w:ascii="Times New Roman" w:eastAsia="Times New Roman"/>
                <w:sz w:val="20"/>
              </w:rPr>
              <w:t xml:space="preserve">5903 </w:t>
            </w:r>
            <w:r>
              <w:rPr>
                <w:spacing w:val="-4"/>
                <w:sz w:val="20"/>
              </w:rPr>
              <w:t>食品药品</w:t>
            </w:r>
            <w:r>
              <w:rPr>
                <w:sz w:val="20"/>
              </w:rPr>
              <w:t>管理类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6"/>
              <w:rPr>
                <w:rFonts w:ascii="方正小标宋简体"/>
                <w:sz w:val="24"/>
              </w:rPr>
            </w:pPr>
          </w:p>
          <w:p>
            <w:pPr>
              <w:pStyle w:val="14"/>
              <w:ind w:left="39" w:right="32"/>
              <w:jc w:val="center"/>
              <w:rPr>
                <w:rFonts w:ascii="Times New Roman"/>
                <w:sz w:val="20"/>
              </w:rPr>
            </w:pPr>
            <w:r>
              <w:rPr>
                <w:rFonts w:ascii="Times New Roman"/>
                <w:sz w:val="20"/>
              </w:rPr>
              <w:t>590304</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before="1" w:line="292" w:lineRule="auto"/>
              <w:ind w:left="26" w:right="99"/>
              <w:rPr>
                <w:sz w:val="20"/>
              </w:rPr>
            </w:pPr>
            <w:r>
              <w:rPr>
                <w:sz w:val="20"/>
              </w:rPr>
              <w:t>化妆品经营与管理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ind w:left="26"/>
              <w:rPr>
                <w:sz w:val="20"/>
              </w:rPr>
            </w:pPr>
            <w:r>
              <w:rPr>
                <w:sz w:val="20"/>
              </w:rPr>
              <w:t>化妆品营销</w:t>
            </w:r>
          </w:p>
          <w:p>
            <w:pPr>
              <w:pStyle w:val="14"/>
              <w:spacing w:before="56" w:line="292" w:lineRule="auto"/>
              <w:ind w:left="26" w:right="178"/>
              <w:rPr>
                <w:sz w:val="20"/>
              </w:rPr>
            </w:pPr>
            <w:r>
              <w:rPr>
                <w:sz w:val="20"/>
              </w:rPr>
              <w:t>化妆品使用与管理</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25" w:right="1442"/>
              <w:jc w:val="both"/>
              <w:rPr>
                <w:sz w:val="20"/>
              </w:rPr>
            </w:pPr>
            <w:r>
              <w:rPr>
                <w:sz w:val="20"/>
              </w:rPr>
              <w:t>采购人员销售人员仓储人员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25" w:right="643"/>
              <w:rPr>
                <w:sz w:val="20"/>
              </w:rPr>
            </w:pPr>
            <w:r>
              <w:rPr>
                <w:sz w:val="20"/>
              </w:rPr>
              <w:t xml:space="preserve">商品经营 </w:t>
            </w:r>
            <w:r>
              <w:rPr>
                <w:spacing w:val="-4"/>
                <w:sz w:val="20"/>
              </w:rPr>
              <w:t>专卖品经营</w:t>
            </w:r>
          </w:p>
          <w:p>
            <w:pPr>
              <w:pStyle w:val="14"/>
              <w:spacing w:line="292" w:lineRule="auto"/>
              <w:ind w:left="25" w:right="243"/>
              <w:rPr>
                <w:sz w:val="20"/>
              </w:rPr>
            </w:pPr>
            <w:r>
              <w:rPr>
                <w:spacing w:val="-3"/>
                <w:sz w:val="20"/>
              </w:rPr>
              <w:t>连锁经营与管理</w:t>
            </w:r>
            <w:r>
              <w:rPr>
                <w:sz w:val="20"/>
              </w:rPr>
              <w:t>市场营销</w:t>
            </w:r>
          </w:p>
          <w:p>
            <w:pPr>
              <w:pStyle w:val="14"/>
              <w:spacing w:line="255" w:lineRule="exact"/>
              <w:ind w:left="25"/>
              <w:rPr>
                <w:sz w:val="20"/>
              </w:rPr>
            </w:pPr>
            <w:r>
              <w:rPr>
                <w:sz w:val="20"/>
              </w:rPr>
              <w:t>美容美体</w:t>
            </w:r>
          </w:p>
          <w:p>
            <w:pPr>
              <w:pStyle w:val="14"/>
              <w:spacing w:before="54"/>
              <w:ind w:left="25"/>
              <w:rPr>
                <w:sz w:val="20"/>
              </w:rPr>
            </w:pPr>
            <w:r>
              <w:rPr>
                <w:sz w:val="20"/>
              </w:rPr>
              <w:t>美发与形象设计</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2"/>
              <w:rPr>
                <w:rFonts w:ascii="方正小标宋简体"/>
                <w:sz w:val="25"/>
              </w:rPr>
            </w:pPr>
          </w:p>
          <w:p>
            <w:pPr>
              <w:pStyle w:val="14"/>
              <w:ind w:left="24"/>
              <w:rPr>
                <w:sz w:val="20"/>
              </w:rPr>
            </w:pPr>
            <w:r>
              <w:rPr>
                <w:sz w:val="20"/>
              </w:rPr>
              <w:t>市场营销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0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0"/>
              </w:rPr>
            </w:pPr>
          </w:p>
          <w:p>
            <w:pPr>
              <w:pStyle w:val="14"/>
              <w:spacing w:line="292" w:lineRule="auto"/>
              <w:ind w:left="28" w:right="5"/>
              <w:rPr>
                <w:sz w:val="20"/>
              </w:rPr>
            </w:pPr>
            <w:r>
              <w:rPr>
                <w:rFonts w:ascii="Times New Roman" w:eastAsia="Times New Roman"/>
                <w:sz w:val="20"/>
              </w:rPr>
              <w:t xml:space="preserve">5904 </w:t>
            </w:r>
            <w:r>
              <w:rPr>
                <w:spacing w:val="-4"/>
                <w:sz w:val="20"/>
              </w:rPr>
              <w:t>粮食工业</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30"/>
              </w:rPr>
            </w:pPr>
          </w:p>
          <w:p>
            <w:pPr>
              <w:pStyle w:val="14"/>
              <w:ind w:left="39" w:right="32"/>
              <w:jc w:val="center"/>
              <w:rPr>
                <w:rFonts w:ascii="Times New Roman"/>
                <w:sz w:val="20"/>
              </w:rPr>
            </w:pPr>
            <w:r>
              <w:rPr>
                <w:rFonts w:ascii="Times New Roman"/>
                <w:sz w:val="20"/>
              </w:rPr>
              <w:t>590401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0"/>
              </w:rPr>
            </w:pPr>
          </w:p>
          <w:p>
            <w:pPr>
              <w:pStyle w:val="14"/>
              <w:spacing w:line="292" w:lineRule="auto"/>
              <w:ind w:left="26" w:right="99"/>
              <w:rPr>
                <w:sz w:val="20"/>
              </w:rPr>
            </w:pPr>
            <w:r>
              <w:rPr>
                <w:sz w:val="20"/>
              </w:rPr>
              <w:t>粮食工程技术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4" w:line="312" w:lineRule="exact"/>
              <w:ind w:left="26" w:right="178"/>
              <w:jc w:val="both"/>
              <w:rPr>
                <w:sz w:val="20"/>
              </w:rPr>
            </w:pPr>
            <w:r>
              <w:rPr>
                <w:sz w:val="20"/>
              </w:rPr>
              <w:t>大米生产与检验面粉生产与检验油脂生产与检验饲料生产与检验</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0"/>
              </w:rPr>
            </w:pPr>
          </w:p>
          <w:p>
            <w:pPr>
              <w:pStyle w:val="14"/>
              <w:spacing w:line="292" w:lineRule="auto"/>
              <w:ind w:left="25" w:right="1042"/>
              <w:rPr>
                <w:sz w:val="20"/>
              </w:rPr>
            </w:pPr>
            <w:r>
              <w:rPr>
                <w:sz w:val="20"/>
              </w:rPr>
              <w:t>粮油加工人员饲料加工人员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9"/>
              </w:rPr>
            </w:pPr>
          </w:p>
          <w:p>
            <w:pPr>
              <w:pStyle w:val="14"/>
              <w:ind w:left="25"/>
              <w:rPr>
                <w:sz w:val="20"/>
              </w:rPr>
            </w:pPr>
            <w:r>
              <w:rPr>
                <w:sz w:val="20"/>
              </w:rPr>
              <w:t>粮油饲料加工技术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9"/>
              </w:rPr>
            </w:pPr>
          </w:p>
          <w:p>
            <w:pPr>
              <w:pStyle w:val="14"/>
              <w:ind w:left="24"/>
              <w:rPr>
                <w:sz w:val="20"/>
              </w:rPr>
            </w:pPr>
            <w:r>
              <w:rPr>
                <w:sz w:val="20"/>
              </w:rPr>
              <w:t>粮食工程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7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9"/>
              </w:rPr>
            </w:pPr>
          </w:p>
          <w:p>
            <w:pPr>
              <w:pStyle w:val="14"/>
              <w:spacing w:line="292" w:lineRule="auto"/>
              <w:ind w:left="28" w:right="5"/>
              <w:rPr>
                <w:sz w:val="20"/>
              </w:rPr>
            </w:pPr>
            <w:r>
              <w:rPr>
                <w:rFonts w:ascii="Times New Roman" w:eastAsia="Times New Roman"/>
                <w:sz w:val="20"/>
              </w:rPr>
              <w:t xml:space="preserve">5905 </w:t>
            </w:r>
            <w:r>
              <w:rPr>
                <w:spacing w:val="-4"/>
                <w:sz w:val="20"/>
              </w:rPr>
              <w:t>粮食储检</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29"/>
              </w:rPr>
            </w:pPr>
          </w:p>
          <w:p>
            <w:pPr>
              <w:pStyle w:val="14"/>
              <w:ind w:left="39" w:right="32"/>
              <w:jc w:val="center"/>
              <w:rPr>
                <w:rFonts w:ascii="Times New Roman"/>
                <w:sz w:val="20"/>
              </w:rPr>
            </w:pPr>
            <w:r>
              <w:rPr>
                <w:rFonts w:ascii="Times New Roman"/>
                <w:sz w:val="20"/>
              </w:rPr>
              <w:t>590501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9"/>
              </w:rPr>
            </w:pPr>
          </w:p>
          <w:p>
            <w:pPr>
              <w:pStyle w:val="14"/>
              <w:spacing w:before="1" w:line="292" w:lineRule="auto"/>
              <w:ind w:left="26" w:right="99"/>
              <w:rPr>
                <w:sz w:val="20"/>
              </w:rPr>
            </w:pPr>
            <w:r>
              <w:rPr>
                <w:sz w:val="20"/>
              </w:rPr>
              <w:t>粮油储藏与检测技术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9"/>
              </w:rPr>
            </w:pPr>
          </w:p>
          <w:p>
            <w:pPr>
              <w:pStyle w:val="14"/>
              <w:spacing w:before="1"/>
              <w:ind w:left="26"/>
              <w:rPr>
                <w:sz w:val="20"/>
              </w:rPr>
            </w:pPr>
            <w:r>
              <w:rPr>
                <w:sz w:val="20"/>
              </w:rPr>
              <w:t>粮油储藏</w:t>
            </w:r>
          </w:p>
          <w:p>
            <w:pPr>
              <w:pStyle w:val="14"/>
              <w:spacing w:before="55"/>
              <w:ind w:left="26"/>
              <w:rPr>
                <w:sz w:val="20"/>
              </w:rPr>
            </w:pPr>
            <w:r>
              <w:rPr>
                <w:sz w:val="20"/>
              </w:rPr>
              <w:t>粮油质量检验</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41" w:line="292" w:lineRule="auto"/>
              <w:ind w:left="25" w:right="43"/>
              <w:rPr>
                <w:sz w:val="20"/>
              </w:rPr>
            </w:pPr>
            <w:r>
              <w:rPr>
                <w:sz w:val="20"/>
              </w:rPr>
              <w:t>检验、检测和计量服务人员</w:t>
            </w:r>
          </w:p>
          <w:p>
            <w:pPr>
              <w:pStyle w:val="14"/>
              <w:spacing w:line="255" w:lineRule="exact"/>
              <w:ind w:left="25"/>
              <w:rPr>
                <w:sz w:val="20"/>
              </w:rPr>
            </w:pPr>
            <w:r>
              <w:rPr>
                <w:sz w:val="20"/>
              </w:rPr>
              <w:t>检验试验人员</w:t>
            </w:r>
          </w:p>
          <w:p>
            <w:pPr>
              <w:pStyle w:val="14"/>
              <w:spacing w:before="56"/>
              <w:ind w:left="25"/>
              <w:rPr>
                <w:sz w:val="20"/>
              </w:rPr>
            </w:pPr>
            <w:r>
              <w:rPr>
                <w:sz w:val="20"/>
              </w:rPr>
              <w:t>仓储人员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9"/>
              </w:rPr>
            </w:pPr>
          </w:p>
          <w:p>
            <w:pPr>
              <w:pStyle w:val="14"/>
              <w:spacing w:before="1" w:line="292" w:lineRule="auto"/>
              <w:ind w:left="25" w:right="43"/>
              <w:rPr>
                <w:sz w:val="20"/>
              </w:rPr>
            </w:pPr>
            <w:r>
              <w:rPr>
                <w:sz w:val="20"/>
              </w:rPr>
              <w:t>粮油储运与检验技术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28"/>
              </w:rPr>
            </w:pPr>
          </w:p>
          <w:p>
            <w:pPr>
              <w:pStyle w:val="14"/>
              <w:spacing w:before="1"/>
              <w:ind w:left="24"/>
              <w:rPr>
                <w:sz w:val="20"/>
              </w:rPr>
            </w:pPr>
            <w:r>
              <w:rPr>
                <w:sz w:val="20"/>
              </w:rPr>
              <w:t>粮食工程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9" w:hRule="atLeast"/>
        </w:trPr>
        <w:tc>
          <w:tcPr>
            <w:tcW w:w="10344" w:type="dxa"/>
            <w:gridSpan w:val="7"/>
            <w:tcBorders>
              <w:top w:val="single" w:color="000000" w:sz="4" w:space="0"/>
              <w:left w:val="single" w:color="000000" w:sz="4" w:space="0"/>
              <w:bottom w:val="single" w:color="000000" w:sz="4" w:space="0"/>
              <w:right w:val="single" w:color="000000" w:sz="4" w:space="0"/>
            </w:tcBorders>
            <w:shd w:val="clear" w:color="auto" w:fill="BFBFBF"/>
          </w:tcPr>
          <w:p>
            <w:pPr>
              <w:pStyle w:val="14"/>
              <w:spacing w:before="55"/>
              <w:ind w:left="107"/>
              <w:rPr>
                <w:sz w:val="20"/>
              </w:rPr>
            </w:pPr>
            <w:r>
              <w:rPr>
                <w:sz w:val="20"/>
              </w:rPr>
              <w:t>60 交通运输大类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72"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5"/>
              <w:rPr>
                <w:rFonts w:ascii="方正小标宋简体"/>
                <w:sz w:val="16"/>
              </w:rPr>
            </w:pPr>
          </w:p>
          <w:p>
            <w:pPr>
              <w:pStyle w:val="14"/>
              <w:spacing w:before="1" w:line="292" w:lineRule="auto"/>
              <w:ind w:left="28" w:right="5"/>
              <w:rPr>
                <w:sz w:val="20"/>
              </w:rPr>
            </w:pPr>
            <w:r>
              <w:rPr>
                <w:rFonts w:ascii="Times New Roman" w:eastAsia="Times New Roman"/>
                <w:sz w:val="20"/>
              </w:rPr>
              <w:t xml:space="preserve">6001 </w:t>
            </w:r>
            <w:r>
              <w:rPr>
                <w:spacing w:val="-4"/>
                <w:sz w:val="20"/>
              </w:rPr>
              <w:t>铁道运输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7"/>
              <w:rPr>
                <w:rFonts w:ascii="方正小标宋简体"/>
                <w:sz w:val="24"/>
              </w:rPr>
            </w:pPr>
          </w:p>
          <w:p>
            <w:pPr>
              <w:pStyle w:val="14"/>
              <w:ind w:left="39" w:right="32"/>
              <w:jc w:val="center"/>
              <w:rPr>
                <w:rFonts w:ascii="Times New Roman"/>
                <w:sz w:val="20"/>
              </w:rPr>
            </w:pPr>
            <w:r>
              <w:rPr>
                <w:rFonts w:ascii="Times New Roman"/>
                <w:sz w:val="20"/>
              </w:rPr>
              <w:t>600101</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2"/>
              <w:rPr>
                <w:rFonts w:ascii="方正小标宋简体"/>
                <w:sz w:val="25"/>
              </w:rPr>
            </w:pPr>
          </w:p>
          <w:p>
            <w:pPr>
              <w:pStyle w:val="14"/>
              <w:spacing w:before="1"/>
              <w:ind w:left="26"/>
              <w:rPr>
                <w:sz w:val="20"/>
              </w:rPr>
            </w:pPr>
            <w:r>
              <w:rPr>
                <w:sz w:val="20"/>
              </w:rPr>
              <w:t>铁道机车</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6"/>
              <w:rPr>
                <w:rFonts w:ascii="方正小标宋简体"/>
                <w:sz w:val="16"/>
              </w:rPr>
            </w:pPr>
          </w:p>
          <w:p>
            <w:pPr>
              <w:pStyle w:val="14"/>
              <w:spacing w:line="292" w:lineRule="auto"/>
              <w:ind w:left="26" w:right="776"/>
              <w:rPr>
                <w:sz w:val="20"/>
              </w:rPr>
            </w:pPr>
            <w:r>
              <w:rPr>
                <w:sz w:val="20"/>
              </w:rPr>
              <w:t>内燃机车电力机车</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29"/>
              <w:ind w:left="25"/>
              <w:rPr>
                <w:sz w:val="20"/>
              </w:rPr>
            </w:pPr>
            <w:r>
              <w:rPr>
                <w:sz w:val="20"/>
              </w:rPr>
              <w:t>铁道工程技术人员</w:t>
            </w:r>
          </w:p>
          <w:p>
            <w:pPr>
              <w:pStyle w:val="14"/>
              <w:spacing w:before="56" w:line="292" w:lineRule="auto"/>
              <w:ind w:left="25" w:right="43"/>
              <w:rPr>
                <w:sz w:val="20"/>
              </w:rPr>
            </w:pPr>
            <w:r>
              <w:rPr>
                <w:sz w:val="20"/>
              </w:rPr>
              <w:t>轨道交通运输设备制造人员</w:t>
            </w:r>
          </w:p>
          <w:p>
            <w:pPr>
              <w:pStyle w:val="14"/>
              <w:spacing w:line="292" w:lineRule="auto"/>
              <w:ind w:left="25" w:right="43"/>
              <w:rPr>
                <w:sz w:val="20"/>
              </w:rPr>
            </w:pPr>
            <w:r>
              <w:rPr>
                <w:sz w:val="20"/>
              </w:rPr>
              <w:t>轨道交通运输机械设备操作人员</w:t>
            </w:r>
          </w:p>
          <w:p>
            <w:pPr>
              <w:pStyle w:val="14"/>
              <w:spacing w:line="255" w:lineRule="exact"/>
              <w:ind w:left="25"/>
              <w:rPr>
                <w:sz w:val="20"/>
              </w:rPr>
            </w:pPr>
            <w:r>
              <w:rPr>
                <w:sz w:val="20"/>
              </w:rPr>
              <w:t>轨道交通运输服务人员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9" w:line="292" w:lineRule="auto"/>
              <w:ind w:left="25" w:right="43"/>
              <w:rPr>
                <w:sz w:val="20"/>
              </w:rPr>
            </w:pPr>
            <w:r>
              <w:rPr>
                <w:spacing w:val="-3"/>
                <w:sz w:val="20"/>
              </w:rPr>
              <w:t>电力机车运用与检</w:t>
            </w:r>
            <w:r>
              <w:rPr>
                <w:sz w:val="20"/>
              </w:rPr>
              <w:t>修</w:t>
            </w:r>
          </w:p>
          <w:p>
            <w:pPr>
              <w:pStyle w:val="14"/>
              <w:spacing w:line="292" w:lineRule="auto"/>
              <w:ind w:left="25" w:right="43"/>
              <w:rPr>
                <w:sz w:val="20"/>
              </w:rPr>
            </w:pPr>
            <w:r>
              <w:rPr>
                <w:spacing w:val="-3"/>
                <w:sz w:val="20"/>
              </w:rPr>
              <w:t>内燃机车运用与检</w:t>
            </w:r>
            <w:r>
              <w:rPr>
                <w:sz w:val="20"/>
              </w:rPr>
              <w:t>修</w:t>
            </w:r>
          </w:p>
          <w:p>
            <w:pPr>
              <w:pStyle w:val="14"/>
              <w:spacing w:line="255" w:lineRule="exact"/>
              <w:ind w:left="25"/>
              <w:rPr>
                <w:sz w:val="20"/>
              </w:rPr>
            </w:pPr>
            <w:r>
              <w:rPr>
                <w:spacing w:val="-1"/>
                <w:sz w:val="20"/>
              </w:rPr>
              <w:t>机械制造技术</w:t>
            </w:r>
          </w:p>
          <w:p>
            <w:pPr>
              <w:pStyle w:val="14"/>
              <w:spacing w:before="55"/>
              <w:ind w:left="25"/>
              <w:rPr>
                <w:sz w:val="20"/>
              </w:rPr>
            </w:pPr>
            <w:r>
              <w:rPr>
                <w:spacing w:val="-1"/>
                <w:sz w:val="20"/>
              </w:rPr>
              <w:t>电气技术应用</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9" w:line="292" w:lineRule="auto"/>
              <w:ind w:left="24" w:right="183"/>
              <w:rPr>
                <w:sz w:val="20"/>
              </w:rPr>
            </w:pPr>
            <w:r>
              <w:rPr>
                <w:sz w:val="20"/>
              </w:rPr>
              <w:t>电气工程及其自动化</w:t>
            </w:r>
          </w:p>
          <w:p>
            <w:pPr>
              <w:pStyle w:val="14"/>
              <w:spacing w:line="292" w:lineRule="auto"/>
              <w:ind w:left="24" w:right="183"/>
              <w:rPr>
                <w:sz w:val="20"/>
              </w:rPr>
            </w:pPr>
            <w:r>
              <w:rPr>
                <w:sz w:val="20"/>
              </w:rPr>
              <w:t>能源与动力工程</w:t>
            </w:r>
          </w:p>
          <w:p>
            <w:pPr>
              <w:pStyle w:val="14"/>
              <w:spacing w:line="255" w:lineRule="exact"/>
              <w:ind w:left="24"/>
              <w:rPr>
                <w:sz w:val="20"/>
              </w:rPr>
            </w:pPr>
            <w:r>
              <w:rPr>
                <w:sz w:val="20"/>
              </w:rPr>
              <w:t>机械设计制造</w:t>
            </w:r>
          </w:p>
          <w:p>
            <w:pPr>
              <w:pStyle w:val="14"/>
              <w:spacing w:before="55"/>
              <w:ind w:left="24"/>
              <w:rPr>
                <w:sz w:val="20"/>
              </w:rPr>
            </w:pPr>
            <w:r>
              <w:rPr>
                <w:sz w:val="20"/>
              </w:rPr>
              <w:t>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4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9"/>
              </w:rPr>
            </w:pPr>
          </w:p>
          <w:p>
            <w:pPr>
              <w:pStyle w:val="14"/>
              <w:spacing w:line="292" w:lineRule="auto"/>
              <w:ind w:left="28" w:right="5"/>
              <w:rPr>
                <w:sz w:val="20"/>
              </w:rPr>
            </w:pPr>
            <w:r>
              <w:rPr>
                <w:rFonts w:ascii="Times New Roman" w:eastAsia="Times New Roman"/>
                <w:sz w:val="20"/>
              </w:rPr>
              <w:t xml:space="preserve">6001 </w:t>
            </w:r>
            <w:r>
              <w:rPr>
                <w:spacing w:val="-4"/>
                <w:sz w:val="20"/>
              </w:rPr>
              <w:t>铁道运输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28"/>
              </w:rPr>
            </w:pPr>
          </w:p>
          <w:p>
            <w:pPr>
              <w:pStyle w:val="14"/>
              <w:ind w:left="39" w:right="32"/>
              <w:jc w:val="center"/>
              <w:rPr>
                <w:rFonts w:ascii="Times New Roman"/>
                <w:sz w:val="20"/>
              </w:rPr>
            </w:pPr>
            <w:r>
              <w:rPr>
                <w:rFonts w:ascii="Times New Roman"/>
                <w:sz w:val="20"/>
              </w:rPr>
              <w:t>600102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8"/>
              </w:rPr>
            </w:pPr>
          </w:p>
          <w:p>
            <w:pPr>
              <w:pStyle w:val="14"/>
              <w:ind w:left="26"/>
              <w:rPr>
                <w:sz w:val="20"/>
              </w:rPr>
            </w:pPr>
            <w:r>
              <w:rPr>
                <w:sz w:val="20"/>
              </w:rPr>
              <w:t>铁道车辆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0"/>
              </w:rPr>
            </w:pPr>
          </w:p>
          <w:p>
            <w:pPr>
              <w:pStyle w:val="14"/>
              <w:ind w:left="25"/>
              <w:rPr>
                <w:sz w:val="20"/>
              </w:rPr>
            </w:pPr>
            <w:r>
              <w:rPr>
                <w:sz w:val="20"/>
              </w:rPr>
              <w:t>铁道工程技术人员</w:t>
            </w:r>
          </w:p>
          <w:p>
            <w:pPr>
              <w:pStyle w:val="14"/>
              <w:spacing w:before="56" w:line="292" w:lineRule="auto"/>
              <w:ind w:left="25" w:right="43"/>
              <w:rPr>
                <w:sz w:val="20"/>
              </w:rPr>
            </w:pPr>
            <w:r>
              <w:rPr>
                <w:sz w:val="20"/>
              </w:rPr>
              <w:t>轨道交通运输设备制造人员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9" w:line="292" w:lineRule="auto"/>
              <w:ind w:left="25" w:right="43"/>
              <w:rPr>
                <w:sz w:val="20"/>
              </w:rPr>
            </w:pPr>
            <w:r>
              <w:rPr>
                <w:sz w:val="20"/>
              </w:rPr>
              <w:t>铁道车辆运用与检修</w:t>
            </w:r>
          </w:p>
          <w:p>
            <w:pPr>
              <w:pStyle w:val="14"/>
              <w:spacing w:line="255" w:lineRule="exact"/>
              <w:ind w:left="25"/>
              <w:rPr>
                <w:sz w:val="20"/>
              </w:rPr>
            </w:pPr>
            <w:r>
              <w:rPr>
                <w:sz w:val="20"/>
              </w:rPr>
              <w:t>城市轨道交通车辆</w:t>
            </w:r>
          </w:p>
          <w:p>
            <w:pPr>
              <w:pStyle w:val="14"/>
              <w:spacing w:before="56"/>
              <w:ind w:left="25"/>
              <w:rPr>
                <w:sz w:val="20"/>
              </w:rPr>
            </w:pPr>
            <w:r>
              <w:rPr>
                <w:sz w:val="20"/>
              </w:rPr>
              <w:t>运用与检修</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8"/>
              </w:rPr>
            </w:pPr>
          </w:p>
          <w:p>
            <w:pPr>
              <w:pStyle w:val="14"/>
              <w:spacing w:before="1"/>
              <w:ind w:left="24"/>
              <w:rPr>
                <w:sz w:val="20"/>
              </w:rPr>
            </w:pPr>
            <w:r>
              <w:rPr>
                <w:sz w:val="20"/>
              </w:rPr>
              <w:t>车辆工程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0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0"/>
              </w:rPr>
            </w:pPr>
          </w:p>
          <w:p>
            <w:pPr>
              <w:pStyle w:val="14"/>
              <w:spacing w:line="292" w:lineRule="auto"/>
              <w:ind w:left="28" w:right="5"/>
              <w:rPr>
                <w:sz w:val="20"/>
              </w:rPr>
            </w:pPr>
            <w:r>
              <w:rPr>
                <w:rFonts w:ascii="Times New Roman" w:eastAsia="Times New Roman"/>
                <w:sz w:val="20"/>
              </w:rPr>
              <w:t xml:space="preserve">6001 </w:t>
            </w:r>
            <w:r>
              <w:rPr>
                <w:spacing w:val="-4"/>
                <w:sz w:val="20"/>
              </w:rPr>
              <w:t>铁道运输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30"/>
              </w:rPr>
            </w:pPr>
          </w:p>
          <w:p>
            <w:pPr>
              <w:pStyle w:val="14"/>
              <w:ind w:left="39" w:right="32"/>
              <w:jc w:val="center"/>
              <w:rPr>
                <w:rFonts w:ascii="Times New Roman"/>
                <w:sz w:val="20"/>
              </w:rPr>
            </w:pPr>
            <w:r>
              <w:rPr>
                <w:rFonts w:ascii="Times New Roman"/>
                <w:sz w:val="20"/>
              </w:rPr>
              <w:t>600103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0"/>
              </w:rPr>
            </w:pPr>
          </w:p>
          <w:p>
            <w:pPr>
              <w:pStyle w:val="14"/>
              <w:spacing w:line="292" w:lineRule="auto"/>
              <w:ind w:left="26" w:right="99"/>
              <w:rPr>
                <w:sz w:val="20"/>
              </w:rPr>
            </w:pPr>
            <w:r>
              <w:rPr>
                <w:sz w:val="20"/>
              </w:rPr>
              <w:t>铁道供电技术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54"/>
              <w:ind w:left="25"/>
              <w:rPr>
                <w:sz w:val="20"/>
              </w:rPr>
            </w:pPr>
            <w:r>
              <w:rPr>
                <w:sz w:val="20"/>
              </w:rPr>
              <w:t>铁道工程技术人员</w:t>
            </w:r>
          </w:p>
          <w:p>
            <w:pPr>
              <w:pStyle w:val="14"/>
              <w:spacing w:before="56" w:line="292" w:lineRule="auto"/>
              <w:ind w:left="25" w:right="43"/>
              <w:rPr>
                <w:sz w:val="20"/>
              </w:rPr>
            </w:pPr>
            <w:r>
              <w:rPr>
                <w:sz w:val="20"/>
              </w:rPr>
              <w:t>电力、热力生产和供应人员</w:t>
            </w:r>
          </w:p>
          <w:p>
            <w:pPr>
              <w:pStyle w:val="14"/>
              <w:spacing w:line="255" w:lineRule="exact"/>
              <w:ind w:left="25"/>
              <w:rPr>
                <w:sz w:val="20"/>
              </w:rPr>
            </w:pPr>
            <w:r>
              <w:rPr>
                <w:sz w:val="20"/>
              </w:rPr>
              <w:t>土木工程建筑施工人员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0"/>
              </w:rPr>
            </w:pPr>
          </w:p>
          <w:p>
            <w:pPr>
              <w:pStyle w:val="14"/>
              <w:spacing w:line="292" w:lineRule="auto"/>
              <w:ind w:left="25" w:right="43"/>
              <w:rPr>
                <w:sz w:val="20"/>
              </w:rPr>
            </w:pPr>
            <w:r>
              <w:rPr>
                <w:sz w:val="20"/>
              </w:rPr>
              <w:t xml:space="preserve">电气化铁道供电 </w:t>
            </w:r>
            <w:r>
              <w:rPr>
                <w:spacing w:val="-3"/>
                <w:sz w:val="20"/>
              </w:rPr>
              <w:t>城市轨道交通供电</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0"/>
              </w:rPr>
            </w:pPr>
          </w:p>
          <w:p>
            <w:pPr>
              <w:pStyle w:val="14"/>
              <w:spacing w:line="292" w:lineRule="auto"/>
              <w:ind w:left="24" w:right="183"/>
              <w:rPr>
                <w:sz w:val="20"/>
              </w:rPr>
            </w:pPr>
            <w:r>
              <w:rPr>
                <w:sz w:val="20"/>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2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2"/>
              </w:rPr>
            </w:pPr>
          </w:p>
          <w:p>
            <w:pPr>
              <w:pStyle w:val="14"/>
              <w:spacing w:line="292" w:lineRule="auto"/>
              <w:ind w:left="28" w:right="5"/>
              <w:rPr>
                <w:sz w:val="20"/>
              </w:rPr>
            </w:pPr>
            <w:r>
              <w:rPr>
                <w:rFonts w:ascii="Times New Roman" w:eastAsia="Times New Roman"/>
                <w:sz w:val="20"/>
              </w:rPr>
              <w:t xml:space="preserve">6001 </w:t>
            </w:r>
            <w:r>
              <w:rPr>
                <w:spacing w:val="-4"/>
                <w:sz w:val="20"/>
              </w:rPr>
              <w:t>铁道运输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2"/>
              </w:rPr>
            </w:pPr>
          </w:p>
          <w:p>
            <w:pPr>
              <w:pStyle w:val="14"/>
              <w:spacing w:before="1"/>
              <w:ind w:left="39" w:right="32"/>
              <w:jc w:val="center"/>
              <w:rPr>
                <w:rFonts w:ascii="Times New Roman"/>
                <w:sz w:val="20"/>
              </w:rPr>
            </w:pPr>
            <w:r>
              <w:rPr>
                <w:rFonts w:ascii="Times New Roman"/>
                <w:sz w:val="20"/>
              </w:rPr>
              <w:t>600104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2"/>
              </w:rPr>
            </w:pPr>
          </w:p>
          <w:p>
            <w:pPr>
              <w:pStyle w:val="14"/>
              <w:spacing w:before="1" w:line="292" w:lineRule="auto"/>
              <w:ind w:left="26" w:right="99"/>
              <w:rPr>
                <w:sz w:val="20"/>
              </w:rPr>
            </w:pPr>
            <w:r>
              <w:rPr>
                <w:sz w:val="20"/>
              </w:rPr>
              <w:t>铁道工程技术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2"/>
              </w:rPr>
            </w:pPr>
          </w:p>
          <w:p>
            <w:pPr>
              <w:pStyle w:val="14"/>
              <w:spacing w:before="1" w:line="292" w:lineRule="auto"/>
              <w:ind w:left="26" w:right="377"/>
              <w:rPr>
                <w:sz w:val="20"/>
              </w:rPr>
            </w:pPr>
            <w:r>
              <w:rPr>
                <w:sz w:val="20"/>
              </w:rPr>
              <w:t>铁道工程施工铁道工程工务</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1" w:line="292" w:lineRule="auto"/>
              <w:ind w:left="25" w:right="643"/>
              <w:rPr>
                <w:sz w:val="20"/>
              </w:rPr>
            </w:pPr>
            <w:r>
              <w:rPr>
                <w:sz w:val="20"/>
              </w:rPr>
              <w:t>铁道工程技术人员建筑工程技术人员</w:t>
            </w:r>
          </w:p>
          <w:p>
            <w:pPr>
              <w:pStyle w:val="14"/>
              <w:spacing w:line="255" w:lineRule="exact"/>
              <w:ind w:left="25"/>
              <w:rPr>
                <w:sz w:val="20"/>
              </w:rPr>
            </w:pPr>
            <w:r>
              <w:rPr>
                <w:sz w:val="20"/>
              </w:rPr>
              <w:t>土木工程建筑施工人员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1"/>
              </w:rPr>
            </w:pPr>
          </w:p>
          <w:p>
            <w:pPr>
              <w:pStyle w:val="14"/>
              <w:ind w:left="25"/>
              <w:rPr>
                <w:sz w:val="20"/>
              </w:rPr>
            </w:pPr>
            <w:r>
              <w:rPr>
                <w:sz w:val="20"/>
              </w:rPr>
              <w:t>铁道施工与养护</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2"/>
              </w:rPr>
            </w:pPr>
          </w:p>
          <w:p>
            <w:pPr>
              <w:pStyle w:val="14"/>
              <w:spacing w:line="292" w:lineRule="auto"/>
              <w:ind w:left="24" w:right="583"/>
              <w:rPr>
                <w:sz w:val="20"/>
              </w:rPr>
            </w:pPr>
            <w:r>
              <w:rPr>
                <w:sz w:val="20"/>
              </w:rPr>
              <w:t>土木工程交通工程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21" w:hRule="atLeast"/>
        </w:trPr>
        <w:tc>
          <w:tcPr>
            <w:tcW w:w="1283" w:type="dxa"/>
            <w:tcBorders>
              <w:top w:val="single" w:color="000000" w:sz="4" w:space="0"/>
              <w:left w:val="single" w:color="000000" w:sz="4" w:space="0"/>
              <w:right w:val="single" w:color="000000" w:sz="4" w:space="0"/>
            </w:tcBorders>
          </w:tcPr>
          <w:p>
            <w:pPr>
              <w:pStyle w:val="14"/>
              <w:spacing w:before="13"/>
              <w:rPr>
                <w:rFonts w:ascii="方正小标宋简体"/>
                <w:sz w:val="29"/>
              </w:rPr>
            </w:pPr>
          </w:p>
          <w:p>
            <w:pPr>
              <w:pStyle w:val="14"/>
              <w:spacing w:before="1" w:line="292" w:lineRule="auto"/>
              <w:ind w:left="28" w:right="5"/>
              <w:rPr>
                <w:sz w:val="20"/>
              </w:rPr>
            </w:pPr>
            <w:r>
              <w:rPr>
                <w:rFonts w:ascii="Times New Roman" w:eastAsia="Times New Roman"/>
                <w:sz w:val="20"/>
              </w:rPr>
              <w:t xml:space="preserve">6001 </w:t>
            </w:r>
            <w:r>
              <w:rPr>
                <w:spacing w:val="-4"/>
                <w:sz w:val="20"/>
              </w:rPr>
              <w:t>铁道运输</w:t>
            </w:r>
            <w:r>
              <w:rPr>
                <w:sz w:val="20"/>
              </w:rPr>
              <w:t>类</w:t>
            </w:r>
          </w:p>
        </w:tc>
        <w:tc>
          <w:tcPr>
            <w:tcW w:w="921" w:type="dxa"/>
            <w:tcBorders>
              <w:top w:val="single" w:color="000000" w:sz="4" w:space="0"/>
              <w:left w:val="single" w:color="000000" w:sz="4" w:space="0"/>
              <w:right w:val="single" w:color="000000" w:sz="4" w:space="0"/>
            </w:tcBorders>
          </w:tcPr>
          <w:p>
            <w:pPr>
              <w:pStyle w:val="14"/>
              <w:rPr>
                <w:rFonts w:ascii="方正小标宋简体"/>
                <w:sz w:val="22"/>
              </w:rPr>
            </w:pPr>
          </w:p>
          <w:p>
            <w:pPr>
              <w:pStyle w:val="14"/>
              <w:spacing w:before="5"/>
              <w:rPr>
                <w:rFonts w:ascii="方正小标宋简体"/>
                <w:sz w:val="17"/>
              </w:rPr>
            </w:pPr>
          </w:p>
          <w:p>
            <w:pPr>
              <w:pStyle w:val="14"/>
              <w:ind w:left="39" w:right="32"/>
              <w:jc w:val="center"/>
              <w:rPr>
                <w:rFonts w:ascii="Times New Roman"/>
                <w:sz w:val="20"/>
              </w:rPr>
            </w:pPr>
            <w:r>
              <w:rPr>
                <w:rFonts w:ascii="Times New Roman"/>
                <w:sz w:val="20"/>
              </w:rPr>
              <w:t>600105</w:t>
            </w:r>
          </w:p>
        </w:tc>
        <w:tc>
          <w:tcPr>
            <w:tcW w:w="1139" w:type="dxa"/>
            <w:tcBorders>
              <w:top w:val="single" w:color="000000" w:sz="4" w:space="0"/>
              <w:left w:val="single" w:color="000000" w:sz="4" w:space="0"/>
              <w:right w:val="single" w:color="000000" w:sz="4" w:space="0"/>
            </w:tcBorders>
          </w:tcPr>
          <w:p>
            <w:pPr>
              <w:pStyle w:val="14"/>
              <w:spacing w:before="14"/>
              <w:rPr>
                <w:rFonts w:ascii="方正小标宋简体"/>
                <w:sz w:val="29"/>
              </w:rPr>
            </w:pPr>
          </w:p>
          <w:p>
            <w:pPr>
              <w:pStyle w:val="14"/>
              <w:spacing w:line="292" w:lineRule="auto"/>
              <w:ind w:left="26" w:right="99"/>
              <w:rPr>
                <w:sz w:val="20"/>
              </w:rPr>
            </w:pPr>
            <w:r>
              <w:rPr>
                <w:sz w:val="20"/>
              </w:rPr>
              <w:t>铁道机械化维修技术</w:t>
            </w:r>
          </w:p>
        </w:tc>
        <w:tc>
          <w:tcPr>
            <w:tcW w:w="1617" w:type="dxa"/>
            <w:tcBorders>
              <w:top w:val="single" w:color="000000" w:sz="4" w:space="0"/>
              <w:left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right w:val="single" w:color="000000" w:sz="4" w:space="0"/>
            </w:tcBorders>
          </w:tcPr>
          <w:p>
            <w:pPr>
              <w:pStyle w:val="14"/>
              <w:spacing w:before="59" w:line="292" w:lineRule="auto"/>
              <w:ind w:left="25" w:right="43"/>
              <w:rPr>
                <w:sz w:val="20"/>
              </w:rPr>
            </w:pPr>
            <w:r>
              <w:rPr>
                <w:sz w:val="20"/>
              </w:rPr>
              <w:t>轨道交通运输机械设备操作人员</w:t>
            </w:r>
          </w:p>
          <w:p>
            <w:pPr>
              <w:pStyle w:val="14"/>
              <w:spacing w:line="255" w:lineRule="exact"/>
              <w:ind w:left="25"/>
              <w:rPr>
                <w:sz w:val="20"/>
              </w:rPr>
            </w:pPr>
            <w:r>
              <w:rPr>
                <w:spacing w:val="-1"/>
                <w:sz w:val="20"/>
              </w:rPr>
              <w:t>铁道工程技术人员</w:t>
            </w:r>
          </w:p>
          <w:p>
            <w:pPr>
              <w:pStyle w:val="14"/>
              <w:spacing w:before="2" w:line="310" w:lineRule="atLeast"/>
              <w:ind w:left="25" w:right="242"/>
              <w:rPr>
                <w:sz w:val="20"/>
              </w:rPr>
            </w:pPr>
            <w:r>
              <w:rPr>
                <w:spacing w:val="-2"/>
                <w:sz w:val="20"/>
              </w:rPr>
              <w:t>土木工程建筑施工人员</w:t>
            </w:r>
            <w:r>
              <w:rPr>
                <w:sz w:val="20"/>
              </w:rPr>
              <w:t>机械设备修理人员</w:t>
            </w:r>
          </w:p>
        </w:tc>
        <w:tc>
          <w:tcPr>
            <w:tcW w:w="1681" w:type="dxa"/>
            <w:tcBorders>
              <w:top w:val="single" w:color="000000" w:sz="4" w:space="0"/>
              <w:left w:val="single" w:color="000000" w:sz="4" w:space="0"/>
              <w:right w:val="single" w:color="000000" w:sz="4" w:space="0"/>
            </w:tcBorders>
          </w:tcPr>
          <w:p>
            <w:pPr>
              <w:pStyle w:val="14"/>
              <w:spacing w:before="14"/>
              <w:rPr>
                <w:rFonts w:ascii="方正小标宋简体"/>
                <w:sz w:val="29"/>
              </w:rPr>
            </w:pPr>
          </w:p>
          <w:p>
            <w:pPr>
              <w:pStyle w:val="14"/>
              <w:spacing w:line="292" w:lineRule="auto"/>
              <w:ind w:left="25" w:right="43"/>
              <w:rPr>
                <w:sz w:val="20"/>
              </w:rPr>
            </w:pPr>
            <w:r>
              <w:rPr>
                <w:sz w:val="20"/>
              </w:rPr>
              <w:t>工程机械运用与维修</w:t>
            </w:r>
          </w:p>
        </w:tc>
        <w:tc>
          <w:tcPr>
            <w:tcW w:w="1421" w:type="dxa"/>
            <w:tcBorders>
              <w:top w:val="single" w:color="000000" w:sz="4" w:space="0"/>
              <w:left w:val="single" w:color="000000" w:sz="4" w:space="0"/>
              <w:right w:val="single" w:color="000000" w:sz="4" w:space="0"/>
            </w:tcBorders>
          </w:tcPr>
          <w:p>
            <w:pPr>
              <w:pStyle w:val="14"/>
              <w:spacing w:before="17"/>
              <w:rPr>
                <w:rFonts w:ascii="方正小标宋简体"/>
                <w:sz w:val="20"/>
              </w:rPr>
            </w:pPr>
          </w:p>
          <w:p>
            <w:pPr>
              <w:pStyle w:val="14"/>
              <w:ind w:left="24"/>
              <w:rPr>
                <w:sz w:val="20"/>
              </w:rPr>
            </w:pPr>
            <w:r>
              <w:rPr>
                <w:sz w:val="20"/>
              </w:rPr>
              <w:t>机械工程</w:t>
            </w:r>
          </w:p>
          <w:p>
            <w:pPr>
              <w:pStyle w:val="14"/>
              <w:spacing w:before="56" w:line="292" w:lineRule="auto"/>
              <w:ind w:left="24" w:right="183"/>
              <w:rPr>
                <w:sz w:val="20"/>
              </w:rPr>
            </w:pPr>
            <w:r>
              <w:rPr>
                <w:sz w:val="20"/>
              </w:rPr>
              <w:t>机械设计制造及其自动化</w:t>
            </w:r>
          </w:p>
        </w:tc>
      </w:tr>
    </w:tbl>
    <w:p>
      <w:pPr>
        <w:spacing w:after="0" w:line="292" w:lineRule="auto"/>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65"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28"/>
              </w:rPr>
            </w:pPr>
          </w:p>
          <w:p>
            <w:pPr>
              <w:pStyle w:val="14"/>
              <w:spacing w:line="292" w:lineRule="auto"/>
              <w:ind w:left="28" w:right="5"/>
              <w:rPr>
                <w:sz w:val="20"/>
              </w:rPr>
            </w:pPr>
            <w:r>
              <w:rPr>
                <w:rFonts w:ascii="Times New Roman" w:eastAsia="Times New Roman"/>
                <w:sz w:val="20"/>
              </w:rPr>
              <w:t xml:space="preserve">6001 </w:t>
            </w:r>
            <w:r>
              <w:rPr>
                <w:spacing w:val="-4"/>
                <w:sz w:val="20"/>
              </w:rPr>
              <w:t>铁道运输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2"/>
              <w:rPr>
                <w:rFonts w:ascii="方正小标宋简体"/>
                <w:sz w:val="15"/>
              </w:rPr>
            </w:pPr>
          </w:p>
          <w:p>
            <w:pPr>
              <w:pStyle w:val="14"/>
              <w:spacing w:before="1"/>
              <w:ind w:left="39" w:right="32"/>
              <w:jc w:val="center"/>
              <w:rPr>
                <w:rFonts w:ascii="Times New Roman"/>
                <w:sz w:val="20"/>
              </w:rPr>
            </w:pPr>
            <w:r>
              <w:rPr>
                <w:rFonts w:ascii="Times New Roman"/>
                <w:sz w:val="20"/>
              </w:rPr>
              <w:t>600106</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28"/>
              </w:rPr>
            </w:pPr>
          </w:p>
          <w:p>
            <w:pPr>
              <w:pStyle w:val="14"/>
              <w:spacing w:before="1" w:line="292" w:lineRule="auto"/>
              <w:ind w:left="26" w:right="99"/>
              <w:rPr>
                <w:sz w:val="20"/>
              </w:rPr>
            </w:pPr>
            <w:r>
              <w:rPr>
                <w:sz w:val="20"/>
              </w:rPr>
              <w:t>铁道信号自动控制</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0"/>
              </w:rPr>
            </w:pPr>
          </w:p>
          <w:p>
            <w:pPr>
              <w:pStyle w:val="14"/>
              <w:ind w:left="25"/>
              <w:rPr>
                <w:sz w:val="20"/>
              </w:rPr>
            </w:pPr>
            <w:r>
              <w:rPr>
                <w:sz w:val="20"/>
              </w:rPr>
              <w:t>铁道工程技术人员</w:t>
            </w:r>
          </w:p>
          <w:p>
            <w:pPr>
              <w:pStyle w:val="14"/>
              <w:spacing w:before="55" w:line="292" w:lineRule="auto"/>
              <w:ind w:left="25" w:right="43"/>
              <w:rPr>
                <w:sz w:val="20"/>
              </w:rPr>
            </w:pPr>
            <w:r>
              <w:rPr>
                <w:sz w:val="20"/>
              </w:rPr>
              <w:t>电气信号设备装置制造人员</w:t>
            </w:r>
          </w:p>
          <w:p>
            <w:pPr>
              <w:pStyle w:val="14"/>
              <w:spacing w:line="255" w:lineRule="exact"/>
              <w:ind w:left="25"/>
              <w:rPr>
                <w:sz w:val="20"/>
              </w:rPr>
            </w:pPr>
            <w:r>
              <w:rPr>
                <w:sz w:val="20"/>
              </w:rPr>
              <w:t>建筑安装施工人员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28"/>
              </w:rPr>
            </w:pPr>
          </w:p>
          <w:p>
            <w:pPr>
              <w:pStyle w:val="14"/>
              <w:spacing w:before="1"/>
              <w:ind w:left="25"/>
              <w:rPr>
                <w:sz w:val="20"/>
              </w:rPr>
            </w:pPr>
            <w:r>
              <w:rPr>
                <w:sz w:val="20"/>
              </w:rPr>
              <w:t>铁道信号</w:t>
            </w:r>
          </w:p>
          <w:p>
            <w:pPr>
              <w:pStyle w:val="14"/>
              <w:spacing w:before="55"/>
              <w:ind w:left="25"/>
              <w:rPr>
                <w:sz w:val="20"/>
              </w:rPr>
            </w:pPr>
            <w:r>
              <w:rPr>
                <w:sz w:val="20"/>
              </w:rPr>
              <w:t>城市轨道交通信号</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31" w:line="292" w:lineRule="auto"/>
              <w:ind w:left="24" w:right="183"/>
              <w:rPr>
                <w:sz w:val="20"/>
              </w:rPr>
            </w:pPr>
            <w:r>
              <w:rPr>
                <w:spacing w:val="-3"/>
                <w:sz w:val="20"/>
              </w:rPr>
              <w:t>轨道交通信号</w:t>
            </w:r>
            <w:r>
              <w:rPr>
                <w:sz w:val="20"/>
              </w:rPr>
              <w:t>与控制</w:t>
            </w:r>
          </w:p>
          <w:p>
            <w:pPr>
              <w:pStyle w:val="14"/>
              <w:spacing w:line="255" w:lineRule="exact"/>
              <w:ind w:left="24"/>
              <w:rPr>
                <w:sz w:val="20"/>
              </w:rPr>
            </w:pPr>
            <w:r>
              <w:rPr>
                <w:sz w:val="20"/>
              </w:rPr>
              <w:t>自动化</w:t>
            </w:r>
          </w:p>
          <w:p>
            <w:pPr>
              <w:pStyle w:val="14"/>
              <w:spacing w:before="5" w:line="312" w:lineRule="exact"/>
              <w:ind w:left="24" w:right="183"/>
              <w:rPr>
                <w:sz w:val="20"/>
              </w:rPr>
            </w:pPr>
            <w:r>
              <w:rPr>
                <w:spacing w:val="-3"/>
                <w:sz w:val="20"/>
              </w:rPr>
              <w:t>电气工程及其</w:t>
            </w:r>
            <w:r>
              <w:rPr>
                <w:sz w:val="20"/>
              </w:rPr>
              <w:t>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17"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4"/>
              <w:rPr>
                <w:rFonts w:ascii="方正小标宋简体"/>
                <w:sz w:val="15"/>
              </w:rPr>
            </w:pPr>
          </w:p>
          <w:p>
            <w:pPr>
              <w:pStyle w:val="14"/>
              <w:spacing w:before="1" w:line="292" w:lineRule="auto"/>
              <w:ind w:left="28" w:right="5"/>
              <w:rPr>
                <w:sz w:val="20"/>
              </w:rPr>
            </w:pPr>
            <w:r>
              <w:rPr>
                <w:rFonts w:ascii="Times New Roman" w:eastAsia="Times New Roman"/>
                <w:sz w:val="20"/>
              </w:rPr>
              <w:t xml:space="preserve">6001 </w:t>
            </w:r>
            <w:r>
              <w:rPr>
                <w:spacing w:val="-4"/>
                <w:sz w:val="20"/>
              </w:rPr>
              <w:t>铁道运输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3"/>
              <w:rPr>
                <w:rFonts w:ascii="方正小标宋简体"/>
                <w:sz w:val="22"/>
              </w:rPr>
            </w:pPr>
          </w:p>
          <w:p>
            <w:pPr>
              <w:pStyle w:val="14"/>
              <w:ind w:left="39" w:right="32"/>
              <w:jc w:val="center"/>
              <w:rPr>
                <w:rFonts w:ascii="Times New Roman"/>
                <w:sz w:val="20"/>
              </w:rPr>
            </w:pPr>
            <w:r>
              <w:rPr>
                <w:rFonts w:ascii="Times New Roman"/>
                <w:sz w:val="20"/>
              </w:rPr>
              <w:t>600107</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5"/>
              <w:rPr>
                <w:rFonts w:ascii="方正小标宋简体"/>
                <w:sz w:val="15"/>
              </w:rPr>
            </w:pPr>
          </w:p>
          <w:p>
            <w:pPr>
              <w:pStyle w:val="14"/>
              <w:spacing w:line="292" w:lineRule="auto"/>
              <w:ind w:left="26" w:right="99"/>
              <w:rPr>
                <w:sz w:val="20"/>
              </w:rPr>
            </w:pPr>
            <w:r>
              <w:rPr>
                <w:sz w:val="20"/>
              </w:rPr>
              <w:t>铁道通信与信息化技术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5"/>
              <w:rPr>
                <w:rFonts w:ascii="方正小标宋简体"/>
                <w:sz w:val="15"/>
              </w:rPr>
            </w:pPr>
          </w:p>
          <w:p>
            <w:pPr>
              <w:pStyle w:val="14"/>
              <w:spacing w:line="292" w:lineRule="auto"/>
              <w:ind w:left="26" w:right="577"/>
              <w:rPr>
                <w:sz w:val="20"/>
              </w:rPr>
            </w:pPr>
            <w:r>
              <w:rPr>
                <w:sz w:val="20"/>
              </w:rPr>
              <w:t xml:space="preserve">铁道通信 </w:t>
            </w:r>
            <w:r>
              <w:rPr>
                <w:spacing w:val="-4"/>
                <w:sz w:val="20"/>
              </w:rPr>
              <w:t>铁道信息化</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56"/>
              <w:ind w:left="25"/>
              <w:rPr>
                <w:sz w:val="20"/>
              </w:rPr>
            </w:pPr>
            <w:r>
              <w:rPr>
                <w:sz w:val="20"/>
              </w:rPr>
              <w:t>铁道工程技术人员</w:t>
            </w:r>
          </w:p>
          <w:p>
            <w:pPr>
              <w:pStyle w:val="14"/>
              <w:spacing w:before="56" w:line="292" w:lineRule="auto"/>
              <w:ind w:left="25" w:right="43"/>
              <w:rPr>
                <w:sz w:val="20"/>
              </w:rPr>
            </w:pPr>
            <w:r>
              <w:rPr>
                <w:sz w:val="20"/>
              </w:rPr>
              <w:t>电气信号设备装置制造人员</w:t>
            </w:r>
          </w:p>
          <w:p>
            <w:pPr>
              <w:pStyle w:val="14"/>
              <w:spacing w:line="255" w:lineRule="exact"/>
              <w:ind w:left="25"/>
              <w:rPr>
                <w:sz w:val="20"/>
              </w:rPr>
            </w:pPr>
            <w:r>
              <w:rPr>
                <w:sz w:val="20"/>
              </w:rPr>
              <w:t>建筑安装施工人员</w:t>
            </w:r>
          </w:p>
          <w:p>
            <w:pPr>
              <w:pStyle w:val="14"/>
              <w:spacing w:before="56"/>
              <w:ind w:left="25"/>
              <w:rPr>
                <w:sz w:val="20"/>
              </w:rPr>
            </w:pPr>
            <w:r>
              <w:rPr>
                <w:sz w:val="20"/>
              </w:rPr>
              <w:t>信息和通信工程技术人员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7"/>
              </w:rPr>
            </w:pPr>
          </w:p>
          <w:p>
            <w:pPr>
              <w:pStyle w:val="14"/>
              <w:ind w:left="25"/>
              <w:rPr>
                <w:sz w:val="20"/>
              </w:rPr>
            </w:pPr>
            <w:r>
              <w:rPr>
                <w:sz w:val="20"/>
              </w:rPr>
              <w:t>通信技术</w:t>
            </w:r>
          </w:p>
          <w:p>
            <w:pPr>
              <w:pStyle w:val="14"/>
              <w:spacing w:before="56"/>
              <w:ind w:left="25"/>
              <w:rPr>
                <w:sz w:val="20"/>
              </w:rPr>
            </w:pPr>
            <w:r>
              <w:rPr>
                <w:sz w:val="20"/>
              </w:rPr>
              <w:t>通信运营服务</w:t>
            </w:r>
          </w:p>
          <w:p>
            <w:pPr>
              <w:pStyle w:val="14"/>
              <w:spacing w:before="56" w:line="292" w:lineRule="auto"/>
              <w:ind w:left="25" w:right="43"/>
              <w:rPr>
                <w:sz w:val="20"/>
              </w:rPr>
            </w:pPr>
            <w:r>
              <w:rPr>
                <w:sz w:val="20"/>
              </w:rPr>
              <w:t>通信系统工程安装与维护</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5"/>
              <w:rPr>
                <w:rFonts w:ascii="方正小标宋简体"/>
                <w:sz w:val="15"/>
              </w:rPr>
            </w:pPr>
          </w:p>
          <w:p>
            <w:pPr>
              <w:pStyle w:val="14"/>
              <w:spacing w:line="292" w:lineRule="auto"/>
              <w:ind w:left="24" w:right="583"/>
              <w:rPr>
                <w:sz w:val="20"/>
              </w:rPr>
            </w:pPr>
            <w:r>
              <w:rPr>
                <w:sz w:val="20"/>
              </w:rPr>
              <w:t>通信工程信息工程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71"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line="292" w:lineRule="auto"/>
              <w:ind w:left="28" w:right="5"/>
              <w:rPr>
                <w:sz w:val="20"/>
              </w:rPr>
            </w:pPr>
            <w:r>
              <w:rPr>
                <w:rFonts w:ascii="Times New Roman" w:eastAsia="Times New Roman"/>
                <w:sz w:val="20"/>
              </w:rPr>
              <w:t xml:space="preserve">6001 </w:t>
            </w:r>
            <w:r>
              <w:rPr>
                <w:spacing w:val="-4"/>
                <w:sz w:val="20"/>
              </w:rPr>
              <w:t>铁道运输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6"/>
              <w:rPr>
                <w:rFonts w:ascii="方正小标宋简体"/>
                <w:sz w:val="24"/>
              </w:rPr>
            </w:pPr>
          </w:p>
          <w:p>
            <w:pPr>
              <w:pStyle w:val="14"/>
              <w:ind w:left="39" w:right="32"/>
              <w:jc w:val="center"/>
              <w:rPr>
                <w:rFonts w:ascii="Times New Roman"/>
                <w:sz w:val="20"/>
              </w:rPr>
            </w:pPr>
            <w:r>
              <w:rPr>
                <w:rFonts w:ascii="Times New Roman"/>
                <w:sz w:val="20"/>
              </w:rPr>
              <w:t>600108</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before="1" w:line="292" w:lineRule="auto"/>
              <w:ind w:left="26" w:right="99"/>
              <w:rPr>
                <w:sz w:val="20"/>
              </w:rPr>
            </w:pPr>
            <w:r>
              <w:rPr>
                <w:sz w:val="20"/>
              </w:rPr>
              <w:t>铁道交通运营管理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25" w:right="242"/>
              <w:rPr>
                <w:sz w:val="20"/>
              </w:rPr>
            </w:pPr>
            <w:r>
              <w:rPr>
                <w:sz w:val="20"/>
              </w:rPr>
              <w:t>轨道交通运输服务人员铁道工程技术人员</w:t>
            </w:r>
          </w:p>
          <w:p>
            <w:pPr>
              <w:pStyle w:val="14"/>
              <w:spacing w:line="292" w:lineRule="auto"/>
              <w:ind w:left="25" w:right="43"/>
              <w:rPr>
                <w:sz w:val="20"/>
              </w:rPr>
            </w:pPr>
            <w:r>
              <w:rPr>
                <w:sz w:val="20"/>
              </w:rPr>
              <w:t>轨道交通运输机械设备操作人员</w:t>
            </w:r>
          </w:p>
          <w:p>
            <w:pPr>
              <w:pStyle w:val="14"/>
              <w:spacing w:line="255" w:lineRule="exact"/>
              <w:ind w:left="25"/>
              <w:rPr>
                <w:sz w:val="20"/>
              </w:rPr>
            </w:pPr>
            <w:r>
              <w:rPr>
                <w:sz w:val="20"/>
              </w:rPr>
              <w:t>装卸搬运和运输代理服务</w:t>
            </w:r>
          </w:p>
          <w:p>
            <w:pPr>
              <w:pStyle w:val="14"/>
              <w:spacing w:before="54"/>
              <w:ind w:left="25"/>
              <w:rPr>
                <w:sz w:val="20"/>
              </w:rPr>
            </w:pPr>
            <w:r>
              <w:rPr>
                <w:sz w:val="20"/>
              </w:rPr>
              <w:t>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2"/>
              <w:rPr>
                <w:rFonts w:ascii="方正小标宋简体"/>
                <w:sz w:val="25"/>
              </w:rPr>
            </w:pPr>
          </w:p>
          <w:p>
            <w:pPr>
              <w:pStyle w:val="14"/>
              <w:ind w:left="25"/>
              <w:rPr>
                <w:sz w:val="20"/>
              </w:rPr>
            </w:pPr>
            <w:r>
              <w:rPr>
                <w:sz w:val="20"/>
              </w:rPr>
              <w:t>铁道运输管理</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2"/>
              <w:rPr>
                <w:rFonts w:ascii="方正小标宋简体"/>
                <w:sz w:val="25"/>
              </w:rPr>
            </w:pPr>
          </w:p>
          <w:p>
            <w:pPr>
              <w:pStyle w:val="14"/>
              <w:ind w:left="24"/>
              <w:rPr>
                <w:sz w:val="20"/>
              </w:rPr>
            </w:pPr>
            <w:r>
              <w:rPr>
                <w:sz w:val="20"/>
              </w:rPr>
              <w:t>交通运输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0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9"/>
              </w:rPr>
            </w:pPr>
          </w:p>
          <w:p>
            <w:pPr>
              <w:pStyle w:val="14"/>
              <w:spacing w:line="292" w:lineRule="auto"/>
              <w:ind w:left="28" w:right="5"/>
              <w:rPr>
                <w:sz w:val="20"/>
              </w:rPr>
            </w:pPr>
            <w:r>
              <w:rPr>
                <w:rFonts w:ascii="Times New Roman" w:eastAsia="Times New Roman"/>
                <w:sz w:val="20"/>
              </w:rPr>
              <w:t xml:space="preserve">6001 </w:t>
            </w:r>
            <w:r>
              <w:rPr>
                <w:spacing w:val="-4"/>
                <w:sz w:val="20"/>
              </w:rPr>
              <w:t>铁道运输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5"/>
              <w:rPr>
                <w:rFonts w:ascii="方正小标宋简体"/>
                <w:sz w:val="16"/>
              </w:rPr>
            </w:pPr>
          </w:p>
          <w:p>
            <w:pPr>
              <w:pStyle w:val="14"/>
              <w:ind w:left="39" w:right="32"/>
              <w:jc w:val="center"/>
              <w:rPr>
                <w:rFonts w:ascii="Times New Roman"/>
                <w:sz w:val="20"/>
              </w:rPr>
            </w:pPr>
            <w:r>
              <w:rPr>
                <w:rFonts w:ascii="Times New Roman"/>
                <w:sz w:val="20"/>
              </w:rPr>
              <w:t>600109</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9"/>
              </w:rPr>
            </w:pPr>
          </w:p>
          <w:p>
            <w:pPr>
              <w:pStyle w:val="14"/>
              <w:spacing w:before="1" w:line="292" w:lineRule="auto"/>
              <w:ind w:left="26" w:right="99"/>
              <w:rPr>
                <w:sz w:val="20"/>
              </w:rPr>
            </w:pPr>
            <w:r>
              <w:rPr>
                <w:sz w:val="20"/>
              </w:rPr>
              <w:t>铁路物流管理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11"/>
              </w:rPr>
            </w:pPr>
          </w:p>
          <w:p>
            <w:pPr>
              <w:pStyle w:val="14"/>
              <w:spacing w:line="292" w:lineRule="auto"/>
              <w:ind w:left="25" w:right="242"/>
              <w:rPr>
                <w:sz w:val="20"/>
              </w:rPr>
            </w:pPr>
            <w:r>
              <w:rPr>
                <w:sz w:val="20"/>
              </w:rPr>
              <w:t>轨道交通运输服务人员仓储人员</w:t>
            </w:r>
          </w:p>
          <w:p>
            <w:pPr>
              <w:pStyle w:val="14"/>
              <w:spacing w:line="292" w:lineRule="auto"/>
              <w:ind w:left="25" w:right="43"/>
              <w:rPr>
                <w:sz w:val="20"/>
              </w:rPr>
            </w:pPr>
            <w:r>
              <w:rPr>
                <w:sz w:val="20"/>
              </w:rPr>
              <w:t>装卸搬运和运输代理服务人员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3"/>
              <w:rPr>
                <w:rFonts w:ascii="方正小标宋简体"/>
                <w:sz w:val="18"/>
              </w:rPr>
            </w:pPr>
          </w:p>
          <w:p>
            <w:pPr>
              <w:pStyle w:val="14"/>
              <w:spacing w:before="1"/>
              <w:ind w:left="25"/>
              <w:rPr>
                <w:sz w:val="20"/>
              </w:rPr>
            </w:pPr>
            <w:r>
              <w:rPr>
                <w:sz w:val="20"/>
              </w:rPr>
              <w:t>铁道运输管理</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 w:line="312" w:lineRule="exact"/>
              <w:ind w:left="24" w:right="583"/>
              <w:jc w:val="both"/>
              <w:rPr>
                <w:sz w:val="20"/>
              </w:rPr>
            </w:pPr>
            <w:r>
              <w:rPr>
                <w:sz w:val="20"/>
              </w:rPr>
              <w:t>交通运输物流工程物流管理市场营销电子商务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71"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line="292" w:lineRule="auto"/>
              <w:ind w:left="28" w:right="5"/>
              <w:rPr>
                <w:sz w:val="20"/>
              </w:rPr>
            </w:pPr>
            <w:r>
              <w:rPr>
                <w:rFonts w:ascii="Times New Roman" w:eastAsia="Times New Roman"/>
                <w:sz w:val="20"/>
              </w:rPr>
              <w:t xml:space="preserve">6001 </w:t>
            </w:r>
            <w:r>
              <w:rPr>
                <w:spacing w:val="-4"/>
                <w:sz w:val="20"/>
              </w:rPr>
              <w:t>铁道运输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6"/>
              <w:rPr>
                <w:rFonts w:ascii="方正小标宋简体"/>
                <w:sz w:val="24"/>
              </w:rPr>
            </w:pPr>
          </w:p>
          <w:p>
            <w:pPr>
              <w:pStyle w:val="14"/>
              <w:ind w:left="39" w:right="31"/>
              <w:jc w:val="center"/>
              <w:rPr>
                <w:rFonts w:ascii="Times New Roman"/>
                <w:sz w:val="20"/>
              </w:rPr>
            </w:pPr>
            <w:r>
              <w:rPr>
                <w:rFonts w:ascii="Times New Roman"/>
                <w:sz w:val="20"/>
              </w:rPr>
              <w:t>600110</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26" w:right="99"/>
              <w:jc w:val="both"/>
              <w:rPr>
                <w:sz w:val="20"/>
              </w:rPr>
            </w:pPr>
            <w:r>
              <w:rPr>
                <w:sz w:val="20"/>
              </w:rPr>
              <w:t>铁路桥梁与隧道工程技术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ind w:left="25"/>
              <w:rPr>
                <w:sz w:val="20"/>
              </w:rPr>
            </w:pPr>
            <w:r>
              <w:rPr>
                <w:spacing w:val="-1"/>
                <w:sz w:val="20"/>
              </w:rPr>
              <w:t>建筑工程技术人员</w:t>
            </w:r>
          </w:p>
          <w:p>
            <w:pPr>
              <w:pStyle w:val="14"/>
              <w:spacing w:before="56" w:line="292" w:lineRule="auto"/>
              <w:ind w:left="25" w:right="242"/>
              <w:rPr>
                <w:sz w:val="20"/>
              </w:rPr>
            </w:pPr>
            <w:r>
              <w:rPr>
                <w:spacing w:val="-2"/>
                <w:sz w:val="20"/>
              </w:rPr>
              <w:t>土木工程建筑施工人员</w:t>
            </w:r>
            <w:r>
              <w:rPr>
                <w:sz w:val="20"/>
              </w:rPr>
              <w:t>铁道工程技术人员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1"/>
              <w:rPr>
                <w:rFonts w:ascii="方正小标宋简体"/>
                <w:sz w:val="25"/>
              </w:rPr>
            </w:pPr>
          </w:p>
          <w:p>
            <w:pPr>
              <w:pStyle w:val="14"/>
              <w:ind w:left="25"/>
              <w:rPr>
                <w:sz w:val="20"/>
              </w:rPr>
            </w:pPr>
            <w:r>
              <w:rPr>
                <w:sz w:val="20"/>
              </w:rPr>
              <w:t>铁道施工与养护</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24" w:right="583"/>
              <w:rPr>
                <w:sz w:val="20"/>
              </w:rPr>
            </w:pPr>
            <w:r>
              <w:rPr>
                <w:sz w:val="20"/>
              </w:rPr>
              <w:t>土木工程交通工程</w:t>
            </w:r>
          </w:p>
          <w:p>
            <w:pPr>
              <w:pStyle w:val="14"/>
              <w:spacing w:line="292" w:lineRule="auto"/>
              <w:ind w:left="24" w:right="183"/>
              <w:rPr>
                <w:sz w:val="20"/>
              </w:rPr>
            </w:pPr>
            <w:r>
              <w:rPr>
                <w:sz w:val="20"/>
              </w:rPr>
              <w:t>城市地下空间工程</w:t>
            </w:r>
          </w:p>
          <w:p>
            <w:pPr>
              <w:pStyle w:val="14"/>
              <w:spacing w:line="255" w:lineRule="exact"/>
              <w:ind w:left="24"/>
              <w:rPr>
                <w:sz w:val="20"/>
              </w:rPr>
            </w:pPr>
            <w:r>
              <w:rPr>
                <w:sz w:val="20"/>
              </w:rPr>
              <w:t>道路桥梁与渡</w:t>
            </w:r>
          </w:p>
          <w:p>
            <w:pPr>
              <w:pStyle w:val="14"/>
              <w:spacing w:before="54"/>
              <w:ind w:left="24"/>
              <w:rPr>
                <w:sz w:val="20"/>
              </w:rPr>
            </w:pPr>
            <w:r>
              <w:rPr>
                <w:sz w:val="20"/>
              </w:rPr>
              <w:t>河工程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21"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2"/>
              </w:rPr>
            </w:pPr>
          </w:p>
          <w:p>
            <w:pPr>
              <w:pStyle w:val="14"/>
              <w:spacing w:line="292" w:lineRule="auto"/>
              <w:ind w:left="28" w:right="5"/>
              <w:rPr>
                <w:sz w:val="20"/>
              </w:rPr>
            </w:pPr>
            <w:r>
              <w:rPr>
                <w:rFonts w:ascii="Times New Roman" w:eastAsia="Times New Roman"/>
                <w:sz w:val="20"/>
              </w:rPr>
              <w:t xml:space="preserve">6001 </w:t>
            </w:r>
            <w:r>
              <w:rPr>
                <w:spacing w:val="-4"/>
                <w:sz w:val="20"/>
              </w:rPr>
              <w:t>铁道运输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2"/>
              </w:rPr>
            </w:pPr>
          </w:p>
          <w:p>
            <w:pPr>
              <w:pStyle w:val="14"/>
              <w:spacing w:before="1"/>
              <w:ind w:left="39" w:right="31"/>
              <w:jc w:val="center"/>
              <w:rPr>
                <w:rFonts w:ascii="Times New Roman"/>
                <w:sz w:val="20"/>
              </w:rPr>
            </w:pPr>
            <w:r>
              <w:rPr>
                <w:rFonts w:ascii="Times New Roman"/>
                <w:sz w:val="20"/>
              </w:rPr>
              <w:t>600111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2"/>
              </w:rPr>
            </w:pPr>
          </w:p>
          <w:p>
            <w:pPr>
              <w:pStyle w:val="14"/>
              <w:spacing w:before="1" w:line="292" w:lineRule="auto"/>
              <w:ind w:left="26" w:right="99"/>
              <w:rPr>
                <w:sz w:val="20"/>
              </w:rPr>
            </w:pPr>
            <w:r>
              <w:rPr>
                <w:sz w:val="20"/>
              </w:rPr>
              <w:t>高速铁道工程技术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1" w:line="292" w:lineRule="auto"/>
              <w:ind w:left="25" w:right="643"/>
              <w:rPr>
                <w:sz w:val="20"/>
              </w:rPr>
            </w:pPr>
            <w:r>
              <w:rPr>
                <w:sz w:val="20"/>
              </w:rPr>
              <w:t>铁道工程技术人员建筑工程技术人员</w:t>
            </w:r>
          </w:p>
          <w:p>
            <w:pPr>
              <w:pStyle w:val="14"/>
              <w:spacing w:line="255" w:lineRule="exact"/>
              <w:ind w:left="25"/>
              <w:rPr>
                <w:sz w:val="20"/>
              </w:rPr>
            </w:pPr>
            <w:r>
              <w:rPr>
                <w:sz w:val="20"/>
              </w:rPr>
              <w:t>土木工程建筑施工人员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1"/>
              </w:rPr>
            </w:pPr>
          </w:p>
          <w:p>
            <w:pPr>
              <w:pStyle w:val="14"/>
              <w:ind w:left="25"/>
              <w:rPr>
                <w:sz w:val="20"/>
              </w:rPr>
            </w:pPr>
            <w:r>
              <w:rPr>
                <w:sz w:val="20"/>
              </w:rPr>
              <w:t>铁道施工与养护</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2"/>
              </w:rPr>
            </w:pPr>
          </w:p>
          <w:p>
            <w:pPr>
              <w:pStyle w:val="14"/>
              <w:spacing w:line="292" w:lineRule="auto"/>
              <w:ind w:left="24" w:right="583"/>
              <w:rPr>
                <w:sz w:val="20"/>
              </w:rPr>
            </w:pPr>
            <w:r>
              <w:rPr>
                <w:sz w:val="20"/>
              </w:rPr>
              <w:t>土木工程交通工程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7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9"/>
              </w:rPr>
            </w:pPr>
          </w:p>
          <w:p>
            <w:pPr>
              <w:pStyle w:val="14"/>
              <w:spacing w:line="292" w:lineRule="auto"/>
              <w:ind w:left="28" w:right="5"/>
              <w:rPr>
                <w:sz w:val="20"/>
              </w:rPr>
            </w:pPr>
            <w:r>
              <w:rPr>
                <w:rFonts w:ascii="Times New Roman" w:eastAsia="Times New Roman"/>
                <w:sz w:val="20"/>
              </w:rPr>
              <w:t xml:space="preserve">6001 </w:t>
            </w:r>
            <w:r>
              <w:rPr>
                <w:spacing w:val="-4"/>
                <w:sz w:val="20"/>
              </w:rPr>
              <w:t>铁道运输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9"/>
              </w:rPr>
            </w:pPr>
          </w:p>
          <w:p>
            <w:pPr>
              <w:pStyle w:val="14"/>
              <w:spacing w:before="1"/>
              <w:ind w:left="39" w:right="31"/>
              <w:jc w:val="center"/>
              <w:rPr>
                <w:rFonts w:ascii="Times New Roman"/>
                <w:sz w:val="20"/>
              </w:rPr>
            </w:pPr>
            <w:r>
              <w:rPr>
                <w:rFonts w:ascii="Times New Roman"/>
                <w:sz w:val="20"/>
              </w:rPr>
              <w:t>600112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9"/>
              </w:rPr>
            </w:pPr>
          </w:p>
          <w:p>
            <w:pPr>
              <w:pStyle w:val="14"/>
              <w:spacing w:line="292" w:lineRule="auto"/>
              <w:ind w:left="26" w:right="99"/>
              <w:rPr>
                <w:sz w:val="20"/>
              </w:rPr>
            </w:pPr>
            <w:r>
              <w:rPr>
                <w:sz w:val="20"/>
              </w:rPr>
              <w:t>高速铁路客运乘务</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9"/>
              </w:rPr>
            </w:pPr>
          </w:p>
          <w:p>
            <w:pPr>
              <w:pStyle w:val="14"/>
              <w:spacing w:before="1" w:line="292" w:lineRule="auto"/>
              <w:ind w:left="25" w:right="242"/>
              <w:rPr>
                <w:sz w:val="20"/>
              </w:rPr>
            </w:pPr>
            <w:r>
              <w:rPr>
                <w:sz w:val="20"/>
              </w:rPr>
              <w:t>轨道交通运输服务人员铁道工程技术人员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40"/>
              <w:ind w:left="25"/>
              <w:rPr>
                <w:sz w:val="20"/>
              </w:rPr>
            </w:pPr>
            <w:r>
              <w:rPr>
                <w:sz w:val="20"/>
              </w:rPr>
              <w:t>铁道运输管理</w:t>
            </w:r>
          </w:p>
          <w:p>
            <w:pPr>
              <w:pStyle w:val="14"/>
              <w:spacing w:before="56" w:line="292" w:lineRule="auto"/>
              <w:ind w:left="25" w:right="43"/>
              <w:rPr>
                <w:sz w:val="20"/>
              </w:rPr>
            </w:pPr>
            <w:r>
              <w:rPr>
                <w:sz w:val="20"/>
              </w:rPr>
              <w:t>城市轨道交通运营管理</w:t>
            </w:r>
          </w:p>
          <w:p>
            <w:pPr>
              <w:pStyle w:val="14"/>
              <w:spacing w:line="255" w:lineRule="exact"/>
              <w:ind w:left="25"/>
              <w:rPr>
                <w:sz w:val="20"/>
              </w:rPr>
            </w:pPr>
            <w:r>
              <w:rPr>
                <w:sz w:val="20"/>
              </w:rPr>
              <w:t>旅游服务与管理</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8"/>
              </w:rPr>
            </w:pPr>
          </w:p>
          <w:p>
            <w:pPr>
              <w:pStyle w:val="14"/>
              <w:spacing w:before="1"/>
              <w:ind w:left="24"/>
              <w:rPr>
                <w:sz w:val="20"/>
              </w:rPr>
            </w:pPr>
            <w:r>
              <w:rPr>
                <w:sz w:val="20"/>
              </w:rPr>
              <w:t>交通运输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27" w:hRule="atLeast"/>
        </w:trPr>
        <w:tc>
          <w:tcPr>
            <w:tcW w:w="1283" w:type="dxa"/>
            <w:tcBorders>
              <w:top w:val="single" w:color="000000" w:sz="4" w:space="0"/>
              <w:left w:val="single" w:color="000000" w:sz="4" w:space="0"/>
              <w:right w:val="single" w:color="000000" w:sz="4" w:space="0"/>
            </w:tcBorders>
          </w:tcPr>
          <w:p>
            <w:pPr>
              <w:pStyle w:val="14"/>
              <w:spacing w:before="9"/>
              <w:rPr>
                <w:rFonts w:ascii="方正小标宋简体"/>
                <w:sz w:val="21"/>
              </w:rPr>
            </w:pPr>
          </w:p>
          <w:p>
            <w:pPr>
              <w:pStyle w:val="14"/>
              <w:spacing w:line="292" w:lineRule="auto"/>
              <w:ind w:left="28" w:right="5"/>
              <w:rPr>
                <w:sz w:val="20"/>
              </w:rPr>
            </w:pPr>
            <w:r>
              <w:rPr>
                <w:rFonts w:ascii="Times New Roman" w:eastAsia="Times New Roman"/>
                <w:sz w:val="20"/>
              </w:rPr>
              <w:t xml:space="preserve">6001 </w:t>
            </w:r>
            <w:r>
              <w:rPr>
                <w:spacing w:val="-4"/>
                <w:sz w:val="20"/>
              </w:rPr>
              <w:t>铁道运输</w:t>
            </w:r>
            <w:r>
              <w:rPr>
                <w:sz w:val="20"/>
              </w:rPr>
              <w:t>类</w:t>
            </w:r>
          </w:p>
        </w:tc>
        <w:tc>
          <w:tcPr>
            <w:tcW w:w="921" w:type="dxa"/>
            <w:tcBorders>
              <w:top w:val="single" w:color="000000" w:sz="4" w:space="0"/>
              <w:left w:val="single" w:color="000000" w:sz="4" w:space="0"/>
              <w:right w:val="single" w:color="000000" w:sz="4" w:space="0"/>
            </w:tcBorders>
          </w:tcPr>
          <w:p>
            <w:pPr>
              <w:pStyle w:val="14"/>
              <w:rPr>
                <w:rFonts w:ascii="方正小标宋简体"/>
                <w:sz w:val="31"/>
              </w:rPr>
            </w:pPr>
          </w:p>
          <w:p>
            <w:pPr>
              <w:pStyle w:val="14"/>
              <w:ind w:left="39" w:right="31"/>
              <w:jc w:val="center"/>
              <w:rPr>
                <w:rFonts w:ascii="Times New Roman"/>
                <w:sz w:val="20"/>
              </w:rPr>
            </w:pPr>
            <w:r>
              <w:rPr>
                <w:rFonts w:ascii="Times New Roman"/>
                <w:sz w:val="20"/>
              </w:rPr>
              <w:t>600113</w:t>
            </w:r>
          </w:p>
        </w:tc>
        <w:tc>
          <w:tcPr>
            <w:tcW w:w="1139" w:type="dxa"/>
            <w:tcBorders>
              <w:top w:val="single" w:color="000000" w:sz="4" w:space="0"/>
              <w:left w:val="single" w:color="000000" w:sz="4" w:space="0"/>
              <w:right w:val="single" w:color="000000" w:sz="4" w:space="0"/>
            </w:tcBorders>
          </w:tcPr>
          <w:p>
            <w:pPr>
              <w:pStyle w:val="14"/>
              <w:spacing w:before="9"/>
              <w:rPr>
                <w:rFonts w:ascii="方正小标宋简体"/>
                <w:sz w:val="21"/>
              </w:rPr>
            </w:pPr>
          </w:p>
          <w:p>
            <w:pPr>
              <w:pStyle w:val="14"/>
              <w:spacing w:line="292" w:lineRule="auto"/>
              <w:ind w:left="26" w:right="99"/>
              <w:rPr>
                <w:sz w:val="20"/>
              </w:rPr>
            </w:pPr>
            <w:r>
              <w:rPr>
                <w:sz w:val="20"/>
              </w:rPr>
              <w:t>动车组检修技术</w:t>
            </w:r>
          </w:p>
        </w:tc>
        <w:tc>
          <w:tcPr>
            <w:tcW w:w="1617" w:type="dxa"/>
            <w:tcBorders>
              <w:top w:val="single" w:color="000000" w:sz="4" w:space="0"/>
              <w:left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right w:val="single" w:color="000000" w:sz="4" w:space="0"/>
            </w:tcBorders>
          </w:tcPr>
          <w:p>
            <w:pPr>
              <w:pStyle w:val="14"/>
              <w:spacing w:before="12"/>
              <w:rPr>
                <w:rFonts w:ascii="方正小标宋简体"/>
                <w:sz w:val="12"/>
              </w:rPr>
            </w:pPr>
          </w:p>
          <w:p>
            <w:pPr>
              <w:pStyle w:val="14"/>
              <w:spacing w:line="292" w:lineRule="auto"/>
              <w:ind w:left="25" w:right="43"/>
              <w:rPr>
                <w:sz w:val="20"/>
              </w:rPr>
            </w:pPr>
            <w:r>
              <w:rPr>
                <w:sz w:val="20"/>
              </w:rPr>
              <w:t>轨道交通运输设备制造人员</w:t>
            </w:r>
          </w:p>
          <w:p>
            <w:pPr>
              <w:pStyle w:val="14"/>
              <w:spacing w:line="255" w:lineRule="exact"/>
              <w:ind w:left="25"/>
              <w:rPr>
                <w:sz w:val="20"/>
              </w:rPr>
            </w:pPr>
            <w:r>
              <w:rPr>
                <w:sz w:val="20"/>
              </w:rPr>
              <w:t>铁道工程技术人员</w:t>
            </w:r>
          </w:p>
        </w:tc>
        <w:tc>
          <w:tcPr>
            <w:tcW w:w="1681" w:type="dxa"/>
            <w:tcBorders>
              <w:top w:val="single" w:color="000000" w:sz="4" w:space="0"/>
              <w:left w:val="single" w:color="000000" w:sz="4" w:space="0"/>
              <w:right w:val="single" w:color="000000" w:sz="4" w:space="0"/>
            </w:tcBorders>
          </w:tcPr>
          <w:p>
            <w:pPr>
              <w:pStyle w:val="14"/>
              <w:spacing w:before="69" w:line="292" w:lineRule="auto"/>
              <w:ind w:left="25" w:right="43"/>
              <w:rPr>
                <w:sz w:val="20"/>
              </w:rPr>
            </w:pPr>
            <w:r>
              <w:rPr>
                <w:sz w:val="20"/>
              </w:rPr>
              <w:t>铁道车辆运用与检修</w:t>
            </w:r>
          </w:p>
          <w:p>
            <w:pPr>
              <w:pStyle w:val="14"/>
              <w:spacing w:line="255" w:lineRule="exact"/>
              <w:ind w:left="25"/>
              <w:rPr>
                <w:sz w:val="20"/>
              </w:rPr>
            </w:pPr>
            <w:r>
              <w:rPr>
                <w:sz w:val="20"/>
              </w:rPr>
              <w:t>城市轨道交通车辆</w:t>
            </w:r>
          </w:p>
          <w:p>
            <w:pPr>
              <w:pStyle w:val="14"/>
              <w:spacing w:before="55"/>
              <w:ind w:left="25"/>
              <w:rPr>
                <w:sz w:val="20"/>
              </w:rPr>
            </w:pPr>
            <w:r>
              <w:rPr>
                <w:sz w:val="20"/>
              </w:rPr>
              <w:t>运用与检修</w:t>
            </w:r>
          </w:p>
        </w:tc>
        <w:tc>
          <w:tcPr>
            <w:tcW w:w="1421"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6"/>
              <w:rPr>
                <w:rFonts w:ascii="方正小标宋简体"/>
                <w:sz w:val="10"/>
              </w:rPr>
            </w:pPr>
          </w:p>
          <w:p>
            <w:pPr>
              <w:pStyle w:val="14"/>
              <w:ind w:left="24"/>
              <w:rPr>
                <w:sz w:val="20"/>
              </w:rPr>
            </w:pPr>
            <w:r>
              <w:rPr>
                <w:sz w:val="20"/>
              </w:rPr>
              <w:t>车辆工程</w:t>
            </w:r>
          </w:p>
        </w:tc>
      </w:tr>
    </w:tbl>
    <w:p>
      <w:pPr>
        <w:spacing w:after="0"/>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5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9"/>
              </w:rPr>
            </w:pPr>
          </w:p>
          <w:p>
            <w:pPr>
              <w:pStyle w:val="14"/>
              <w:spacing w:line="292" w:lineRule="auto"/>
              <w:ind w:left="28" w:right="5"/>
              <w:rPr>
                <w:sz w:val="20"/>
              </w:rPr>
            </w:pPr>
            <w:r>
              <w:rPr>
                <w:rFonts w:ascii="Times New Roman" w:eastAsia="Times New Roman"/>
                <w:sz w:val="20"/>
              </w:rPr>
              <w:t xml:space="preserve">6002 </w:t>
            </w:r>
            <w:r>
              <w:rPr>
                <w:spacing w:val="-4"/>
                <w:sz w:val="20"/>
              </w:rPr>
              <w:t>道路运输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28"/>
              </w:rPr>
            </w:pPr>
          </w:p>
          <w:p>
            <w:pPr>
              <w:pStyle w:val="14"/>
              <w:ind w:left="39" w:right="32"/>
              <w:jc w:val="center"/>
              <w:rPr>
                <w:rFonts w:ascii="Times New Roman"/>
                <w:sz w:val="20"/>
              </w:rPr>
            </w:pPr>
            <w:r>
              <w:rPr>
                <w:rFonts w:ascii="Times New Roman"/>
                <w:sz w:val="20"/>
              </w:rPr>
              <w:t>600201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9"/>
              </w:rPr>
            </w:pPr>
          </w:p>
          <w:p>
            <w:pPr>
              <w:pStyle w:val="14"/>
              <w:spacing w:line="292" w:lineRule="auto"/>
              <w:ind w:left="26" w:right="99"/>
              <w:rPr>
                <w:sz w:val="20"/>
              </w:rPr>
            </w:pPr>
            <w:r>
              <w:rPr>
                <w:sz w:val="20"/>
              </w:rPr>
              <w:t>智能交通技术运用</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0"/>
              </w:rPr>
            </w:pPr>
          </w:p>
          <w:p>
            <w:pPr>
              <w:pStyle w:val="14"/>
              <w:spacing w:before="1" w:line="292" w:lineRule="auto"/>
              <w:ind w:left="25" w:right="43"/>
              <w:rPr>
                <w:sz w:val="20"/>
              </w:rPr>
            </w:pPr>
            <w:r>
              <w:rPr>
                <w:sz w:val="20"/>
              </w:rPr>
              <w:t>道路和水上运输工程技术人员</w:t>
            </w:r>
          </w:p>
          <w:p>
            <w:pPr>
              <w:pStyle w:val="14"/>
              <w:spacing w:line="255" w:lineRule="exact"/>
              <w:ind w:left="25"/>
              <w:rPr>
                <w:sz w:val="20"/>
              </w:rPr>
            </w:pPr>
            <w:r>
              <w:rPr>
                <w:sz w:val="20"/>
              </w:rPr>
              <w:t>道路运输服务人员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33" w:line="292" w:lineRule="auto"/>
              <w:ind w:left="25" w:right="243"/>
              <w:rPr>
                <w:sz w:val="20"/>
              </w:rPr>
            </w:pPr>
            <w:r>
              <w:rPr>
                <w:sz w:val="20"/>
              </w:rPr>
              <w:t xml:space="preserve">公路运输管理 </w:t>
            </w:r>
            <w:r>
              <w:rPr>
                <w:spacing w:val="-3"/>
                <w:sz w:val="20"/>
              </w:rPr>
              <w:t>公路养护与管理</w:t>
            </w:r>
          </w:p>
          <w:p>
            <w:pPr>
              <w:pStyle w:val="14"/>
              <w:spacing w:line="255" w:lineRule="exact"/>
              <w:ind w:left="25"/>
              <w:rPr>
                <w:sz w:val="20"/>
              </w:rPr>
            </w:pPr>
            <w:r>
              <w:rPr>
                <w:sz w:val="20"/>
              </w:rPr>
              <w:t>通信系统工程安装</w:t>
            </w:r>
          </w:p>
          <w:p>
            <w:pPr>
              <w:pStyle w:val="14"/>
              <w:spacing w:before="55"/>
              <w:ind w:left="25"/>
              <w:rPr>
                <w:sz w:val="20"/>
              </w:rPr>
            </w:pPr>
            <w:r>
              <w:rPr>
                <w:sz w:val="20"/>
              </w:rPr>
              <w:t>与维护</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0"/>
              </w:rPr>
            </w:pPr>
          </w:p>
          <w:p>
            <w:pPr>
              <w:pStyle w:val="14"/>
              <w:spacing w:line="292" w:lineRule="auto"/>
              <w:ind w:left="24" w:right="384"/>
              <w:rPr>
                <w:sz w:val="20"/>
              </w:rPr>
            </w:pPr>
            <w:r>
              <w:rPr>
                <w:sz w:val="20"/>
              </w:rPr>
              <w:t xml:space="preserve">交通工程 通信工程 </w:t>
            </w:r>
            <w:r>
              <w:rPr>
                <w:spacing w:val="-4"/>
                <w:sz w:val="20"/>
              </w:rPr>
              <w:t>物联网工程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5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9"/>
              </w:rPr>
            </w:pPr>
          </w:p>
          <w:p>
            <w:pPr>
              <w:pStyle w:val="14"/>
              <w:spacing w:line="292" w:lineRule="auto"/>
              <w:ind w:left="28" w:right="5"/>
              <w:rPr>
                <w:sz w:val="20"/>
              </w:rPr>
            </w:pPr>
            <w:r>
              <w:rPr>
                <w:rFonts w:ascii="Times New Roman" w:eastAsia="Times New Roman"/>
                <w:sz w:val="20"/>
              </w:rPr>
              <w:t xml:space="preserve">6002 </w:t>
            </w:r>
            <w:r>
              <w:rPr>
                <w:spacing w:val="-4"/>
                <w:sz w:val="20"/>
              </w:rPr>
              <w:t>道路运输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9"/>
              </w:rPr>
            </w:pPr>
          </w:p>
          <w:p>
            <w:pPr>
              <w:pStyle w:val="14"/>
              <w:spacing w:before="1"/>
              <w:ind w:left="39" w:right="32"/>
              <w:jc w:val="center"/>
              <w:rPr>
                <w:rFonts w:ascii="Times New Roman"/>
                <w:sz w:val="20"/>
              </w:rPr>
            </w:pPr>
            <w:r>
              <w:rPr>
                <w:rFonts w:ascii="Times New Roman"/>
                <w:sz w:val="20"/>
              </w:rPr>
              <w:t>600202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9"/>
              </w:rPr>
            </w:pPr>
          </w:p>
          <w:p>
            <w:pPr>
              <w:pStyle w:val="14"/>
              <w:spacing w:line="292" w:lineRule="auto"/>
              <w:ind w:left="26" w:right="99"/>
              <w:rPr>
                <w:sz w:val="20"/>
              </w:rPr>
            </w:pPr>
            <w:r>
              <w:rPr>
                <w:sz w:val="20"/>
              </w:rPr>
              <w:t>道路桥梁工程技术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10"/>
              </w:rPr>
            </w:pPr>
          </w:p>
          <w:p>
            <w:pPr>
              <w:pStyle w:val="14"/>
              <w:spacing w:line="292" w:lineRule="auto"/>
              <w:ind w:left="26" w:right="377"/>
              <w:jc w:val="both"/>
              <w:rPr>
                <w:sz w:val="20"/>
              </w:rPr>
            </w:pPr>
            <w:r>
              <w:rPr>
                <w:sz w:val="20"/>
              </w:rPr>
              <w:t>道桥工程施工道桥工程检测桥隧检测</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9"/>
              </w:rPr>
            </w:pPr>
          </w:p>
          <w:p>
            <w:pPr>
              <w:pStyle w:val="14"/>
              <w:spacing w:before="1"/>
              <w:ind w:left="25"/>
              <w:rPr>
                <w:sz w:val="20"/>
              </w:rPr>
            </w:pPr>
            <w:r>
              <w:rPr>
                <w:sz w:val="20"/>
              </w:rPr>
              <w:t>建筑工程技术人员</w:t>
            </w:r>
          </w:p>
          <w:p>
            <w:pPr>
              <w:pStyle w:val="14"/>
              <w:spacing w:before="55"/>
              <w:ind w:left="25"/>
              <w:rPr>
                <w:sz w:val="20"/>
              </w:rPr>
            </w:pPr>
            <w:r>
              <w:rPr>
                <w:sz w:val="20"/>
              </w:rPr>
              <w:t>土木工程建筑施工人员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34" w:line="292" w:lineRule="auto"/>
              <w:ind w:left="25" w:right="43"/>
              <w:rPr>
                <w:sz w:val="20"/>
              </w:rPr>
            </w:pPr>
            <w:r>
              <w:rPr>
                <w:sz w:val="20"/>
              </w:rPr>
              <w:t xml:space="preserve">公路养护与管理 </w:t>
            </w:r>
            <w:r>
              <w:rPr>
                <w:spacing w:val="-3"/>
                <w:sz w:val="20"/>
              </w:rPr>
              <w:t>道路与桥梁工程施</w:t>
            </w:r>
            <w:r>
              <w:rPr>
                <w:sz w:val="20"/>
              </w:rPr>
              <w:t>工</w:t>
            </w:r>
          </w:p>
          <w:p>
            <w:pPr>
              <w:pStyle w:val="14"/>
              <w:spacing w:line="254" w:lineRule="exact"/>
              <w:ind w:left="25"/>
              <w:rPr>
                <w:sz w:val="20"/>
              </w:rPr>
            </w:pPr>
            <w:r>
              <w:rPr>
                <w:sz w:val="20"/>
              </w:rPr>
              <w:t>市政工程施工</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9"/>
              </w:rPr>
            </w:pPr>
          </w:p>
          <w:p>
            <w:pPr>
              <w:pStyle w:val="14"/>
              <w:spacing w:before="1" w:line="292" w:lineRule="auto"/>
              <w:ind w:left="24" w:right="183"/>
              <w:rPr>
                <w:sz w:val="20"/>
              </w:rPr>
            </w:pPr>
            <w:r>
              <w:rPr>
                <w:sz w:val="20"/>
              </w:rPr>
              <w:t>道路桥梁与渡河工程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26"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28" w:line="292" w:lineRule="auto"/>
              <w:ind w:left="28" w:right="5"/>
              <w:rPr>
                <w:sz w:val="20"/>
              </w:rPr>
            </w:pPr>
            <w:r>
              <w:rPr>
                <w:rFonts w:ascii="Times New Roman" w:eastAsia="Times New Roman"/>
                <w:sz w:val="20"/>
              </w:rPr>
              <w:t xml:space="preserve">6002 </w:t>
            </w:r>
            <w:r>
              <w:rPr>
                <w:spacing w:val="-4"/>
                <w:sz w:val="20"/>
              </w:rPr>
              <w:t>道路运输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16"/>
              </w:rPr>
            </w:pPr>
          </w:p>
          <w:p>
            <w:pPr>
              <w:pStyle w:val="14"/>
              <w:ind w:left="39" w:right="32"/>
              <w:jc w:val="center"/>
              <w:rPr>
                <w:rFonts w:ascii="Times New Roman"/>
                <w:sz w:val="20"/>
              </w:rPr>
            </w:pPr>
            <w:r>
              <w:rPr>
                <w:rFonts w:ascii="Times New Roman"/>
                <w:sz w:val="20"/>
              </w:rPr>
              <w:t>600203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28" w:line="292" w:lineRule="auto"/>
              <w:ind w:left="26" w:right="99"/>
              <w:rPr>
                <w:sz w:val="20"/>
              </w:rPr>
            </w:pPr>
            <w:r>
              <w:rPr>
                <w:sz w:val="20"/>
              </w:rPr>
              <w:t>道路运输与路政管理</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28" w:line="292" w:lineRule="auto"/>
              <w:ind w:left="26" w:right="377"/>
              <w:rPr>
                <w:sz w:val="20"/>
              </w:rPr>
            </w:pPr>
            <w:r>
              <w:rPr>
                <w:sz w:val="20"/>
              </w:rPr>
              <w:t>道路运输管理道路路政管理</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16"/>
              </w:rPr>
            </w:pPr>
          </w:p>
          <w:p>
            <w:pPr>
              <w:pStyle w:val="14"/>
              <w:ind w:left="25"/>
              <w:rPr>
                <w:sz w:val="20"/>
              </w:rPr>
            </w:pPr>
            <w:r>
              <w:rPr>
                <w:sz w:val="20"/>
              </w:rPr>
              <w:t>道路运输服务人员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29" w:line="292" w:lineRule="auto"/>
              <w:ind w:left="25" w:right="243"/>
              <w:rPr>
                <w:sz w:val="20"/>
              </w:rPr>
            </w:pPr>
            <w:r>
              <w:rPr>
                <w:sz w:val="20"/>
              </w:rPr>
              <w:t xml:space="preserve">公路运输管理 </w:t>
            </w:r>
            <w:r>
              <w:rPr>
                <w:spacing w:val="-3"/>
                <w:sz w:val="20"/>
              </w:rPr>
              <w:t>物流服务与管理</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29" w:line="292" w:lineRule="auto"/>
              <w:ind w:left="24" w:right="583"/>
              <w:rPr>
                <w:sz w:val="20"/>
              </w:rPr>
            </w:pPr>
            <w:r>
              <w:rPr>
                <w:sz w:val="20"/>
              </w:rPr>
              <w:t>交通运输物流管理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5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9"/>
              </w:rPr>
            </w:pPr>
          </w:p>
          <w:p>
            <w:pPr>
              <w:pStyle w:val="14"/>
              <w:spacing w:line="292" w:lineRule="auto"/>
              <w:ind w:left="28" w:right="5"/>
              <w:rPr>
                <w:sz w:val="20"/>
              </w:rPr>
            </w:pPr>
            <w:r>
              <w:rPr>
                <w:rFonts w:ascii="Times New Roman" w:eastAsia="Times New Roman"/>
                <w:sz w:val="20"/>
              </w:rPr>
              <w:t xml:space="preserve">6002 </w:t>
            </w:r>
            <w:r>
              <w:rPr>
                <w:spacing w:val="-4"/>
                <w:sz w:val="20"/>
              </w:rPr>
              <w:t>道路运输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9"/>
              </w:rPr>
            </w:pPr>
          </w:p>
          <w:p>
            <w:pPr>
              <w:pStyle w:val="14"/>
              <w:spacing w:before="1"/>
              <w:ind w:left="39" w:right="32"/>
              <w:jc w:val="center"/>
              <w:rPr>
                <w:rFonts w:ascii="Times New Roman"/>
                <w:sz w:val="20"/>
              </w:rPr>
            </w:pPr>
            <w:r>
              <w:rPr>
                <w:rFonts w:ascii="Times New Roman"/>
                <w:sz w:val="20"/>
              </w:rPr>
              <w:t>600204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9"/>
              </w:rPr>
            </w:pPr>
          </w:p>
          <w:p>
            <w:pPr>
              <w:pStyle w:val="14"/>
              <w:spacing w:line="292" w:lineRule="auto"/>
              <w:ind w:left="26" w:right="99"/>
              <w:rPr>
                <w:sz w:val="20"/>
              </w:rPr>
            </w:pPr>
            <w:r>
              <w:rPr>
                <w:sz w:val="20"/>
              </w:rPr>
              <w:t>道路养护与管理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9"/>
              </w:rPr>
            </w:pPr>
          </w:p>
          <w:p>
            <w:pPr>
              <w:pStyle w:val="14"/>
              <w:spacing w:line="292" w:lineRule="auto"/>
              <w:ind w:left="25" w:right="242"/>
              <w:rPr>
                <w:sz w:val="20"/>
              </w:rPr>
            </w:pPr>
            <w:r>
              <w:rPr>
                <w:sz w:val="20"/>
              </w:rPr>
              <w:t>土木工程建筑施工人员通用工程机械操作人员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34" w:line="292" w:lineRule="auto"/>
              <w:ind w:left="25" w:right="43"/>
              <w:rPr>
                <w:sz w:val="20"/>
              </w:rPr>
            </w:pPr>
            <w:r>
              <w:rPr>
                <w:sz w:val="20"/>
              </w:rPr>
              <w:t xml:space="preserve">公路养护与管理 </w:t>
            </w:r>
            <w:r>
              <w:rPr>
                <w:spacing w:val="-3"/>
                <w:sz w:val="20"/>
              </w:rPr>
              <w:t>道路与桥梁工程施</w:t>
            </w:r>
            <w:r>
              <w:rPr>
                <w:sz w:val="20"/>
              </w:rPr>
              <w:t>工</w:t>
            </w:r>
          </w:p>
          <w:p>
            <w:pPr>
              <w:pStyle w:val="14"/>
              <w:spacing w:line="254" w:lineRule="exact"/>
              <w:ind w:left="25"/>
              <w:rPr>
                <w:sz w:val="20"/>
              </w:rPr>
            </w:pPr>
            <w:r>
              <w:rPr>
                <w:sz w:val="20"/>
              </w:rPr>
              <w:t>市政工程施工</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9"/>
              </w:rPr>
            </w:pPr>
          </w:p>
          <w:p>
            <w:pPr>
              <w:pStyle w:val="14"/>
              <w:spacing w:line="292" w:lineRule="auto"/>
              <w:ind w:left="24" w:right="183"/>
              <w:rPr>
                <w:sz w:val="20"/>
              </w:rPr>
            </w:pPr>
            <w:r>
              <w:rPr>
                <w:sz w:val="20"/>
              </w:rPr>
              <w:t>道路桥梁与渡河工程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6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01" w:line="292" w:lineRule="auto"/>
              <w:ind w:left="28" w:right="5"/>
              <w:rPr>
                <w:sz w:val="20"/>
              </w:rPr>
            </w:pPr>
            <w:r>
              <w:rPr>
                <w:rFonts w:ascii="Times New Roman" w:eastAsia="Times New Roman"/>
                <w:sz w:val="20"/>
              </w:rPr>
              <w:t xml:space="preserve">6002 </w:t>
            </w:r>
            <w:r>
              <w:rPr>
                <w:spacing w:val="-4"/>
                <w:sz w:val="20"/>
              </w:rPr>
              <w:t>道路运输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5"/>
              </w:rPr>
            </w:pPr>
          </w:p>
          <w:p>
            <w:pPr>
              <w:pStyle w:val="14"/>
              <w:ind w:left="39" w:right="32"/>
              <w:jc w:val="center"/>
              <w:rPr>
                <w:rFonts w:ascii="Times New Roman"/>
                <w:sz w:val="20"/>
              </w:rPr>
            </w:pPr>
            <w:r>
              <w:rPr>
                <w:rFonts w:ascii="Times New Roman"/>
                <w:sz w:val="20"/>
              </w:rPr>
              <w:t>600205</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01" w:line="292" w:lineRule="auto"/>
              <w:ind w:left="26" w:right="99"/>
              <w:rPr>
                <w:sz w:val="20"/>
              </w:rPr>
            </w:pPr>
            <w:r>
              <w:rPr>
                <w:sz w:val="20"/>
              </w:rPr>
              <w:t>公路机械化施工技术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4"/>
              </w:rPr>
            </w:pPr>
          </w:p>
          <w:p>
            <w:pPr>
              <w:pStyle w:val="14"/>
              <w:ind w:left="25"/>
              <w:rPr>
                <w:sz w:val="20"/>
              </w:rPr>
            </w:pPr>
            <w:r>
              <w:rPr>
                <w:sz w:val="20"/>
              </w:rPr>
              <w:t>通用工程机械操作人员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01" w:line="292" w:lineRule="auto"/>
              <w:ind w:left="25" w:right="43"/>
              <w:rPr>
                <w:sz w:val="20"/>
              </w:rPr>
            </w:pPr>
            <w:r>
              <w:rPr>
                <w:sz w:val="20"/>
              </w:rPr>
              <w:t>道路与桥梁工程施工</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4"/>
              </w:rPr>
            </w:pPr>
          </w:p>
          <w:p>
            <w:pPr>
              <w:pStyle w:val="14"/>
              <w:ind w:left="24"/>
              <w:rPr>
                <w:sz w:val="20"/>
              </w:rPr>
            </w:pPr>
            <w:r>
              <w:rPr>
                <w:sz w:val="20"/>
              </w:rPr>
              <w:t>工程管理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4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9"/>
              </w:rPr>
            </w:pPr>
          </w:p>
          <w:p>
            <w:pPr>
              <w:pStyle w:val="14"/>
              <w:spacing w:line="292" w:lineRule="auto"/>
              <w:ind w:left="28" w:right="5"/>
              <w:rPr>
                <w:sz w:val="20"/>
              </w:rPr>
            </w:pPr>
            <w:r>
              <w:rPr>
                <w:rFonts w:ascii="Times New Roman" w:eastAsia="Times New Roman"/>
                <w:sz w:val="20"/>
              </w:rPr>
              <w:t xml:space="preserve">6002 </w:t>
            </w:r>
            <w:r>
              <w:rPr>
                <w:spacing w:val="-4"/>
                <w:sz w:val="20"/>
              </w:rPr>
              <w:t>道路运输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28"/>
              </w:rPr>
            </w:pPr>
          </w:p>
          <w:p>
            <w:pPr>
              <w:pStyle w:val="14"/>
              <w:ind w:left="39" w:right="32"/>
              <w:jc w:val="center"/>
              <w:rPr>
                <w:rFonts w:ascii="Times New Roman"/>
                <w:sz w:val="20"/>
              </w:rPr>
            </w:pPr>
            <w:r>
              <w:rPr>
                <w:rFonts w:ascii="Times New Roman"/>
                <w:sz w:val="20"/>
              </w:rPr>
              <w:t>600206</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9"/>
              </w:rPr>
            </w:pPr>
          </w:p>
          <w:p>
            <w:pPr>
              <w:pStyle w:val="14"/>
              <w:spacing w:before="1" w:line="292" w:lineRule="auto"/>
              <w:ind w:left="26" w:right="99"/>
              <w:rPr>
                <w:sz w:val="20"/>
              </w:rPr>
            </w:pPr>
            <w:r>
              <w:rPr>
                <w:sz w:val="20"/>
              </w:rPr>
              <w:t>工程机械运用技术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29" w:line="292" w:lineRule="auto"/>
              <w:ind w:left="26" w:right="178"/>
              <w:rPr>
                <w:sz w:val="20"/>
              </w:rPr>
            </w:pPr>
            <w:r>
              <w:rPr>
                <w:sz w:val="20"/>
              </w:rPr>
              <w:t xml:space="preserve">工程机械控制 工程机械运用 </w:t>
            </w:r>
            <w:r>
              <w:rPr>
                <w:spacing w:val="-3"/>
                <w:sz w:val="20"/>
              </w:rPr>
              <w:t>工程机械技术服</w:t>
            </w:r>
          </w:p>
          <w:p>
            <w:pPr>
              <w:pStyle w:val="14"/>
              <w:spacing w:line="254" w:lineRule="exact"/>
              <w:ind w:left="26"/>
              <w:rPr>
                <w:sz w:val="20"/>
              </w:rPr>
            </w:pPr>
            <w:r>
              <w:rPr>
                <w:sz w:val="20"/>
              </w:rPr>
              <w:t>务与营销</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8"/>
              </w:rPr>
            </w:pPr>
          </w:p>
          <w:p>
            <w:pPr>
              <w:pStyle w:val="14"/>
              <w:spacing w:before="1"/>
              <w:ind w:left="25"/>
              <w:rPr>
                <w:sz w:val="20"/>
              </w:rPr>
            </w:pPr>
            <w:r>
              <w:rPr>
                <w:sz w:val="20"/>
              </w:rPr>
              <w:t>通用工程机械操作人员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9"/>
              <w:ind w:left="25"/>
              <w:rPr>
                <w:sz w:val="20"/>
              </w:rPr>
            </w:pPr>
            <w:r>
              <w:rPr>
                <w:sz w:val="20"/>
              </w:rPr>
              <w:t>机电技术应用</w:t>
            </w:r>
          </w:p>
          <w:p>
            <w:pPr>
              <w:pStyle w:val="14"/>
              <w:spacing w:before="56" w:line="292" w:lineRule="auto"/>
              <w:ind w:left="25" w:right="43"/>
              <w:rPr>
                <w:sz w:val="20"/>
              </w:rPr>
            </w:pPr>
            <w:r>
              <w:rPr>
                <w:sz w:val="20"/>
              </w:rPr>
              <w:t>工程机械运用与维修</w:t>
            </w:r>
          </w:p>
          <w:p>
            <w:pPr>
              <w:pStyle w:val="14"/>
              <w:spacing w:line="255" w:lineRule="exact"/>
              <w:ind w:left="25"/>
              <w:rPr>
                <w:sz w:val="20"/>
              </w:rPr>
            </w:pPr>
            <w:r>
              <w:rPr>
                <w:sz w:val="20"/>
              </w:rPr>
              <w:t>市场营销</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0"/>
              </w:rPr>
            </w:pPr>
          </w:p>
          <w:p>
            <w:pPr>
              <w:pStyle w:val="14"/>
              <w:spacing w:line="292" w:lineRule="auto"/>
              <w:ind w:left="24" w:right="183"/>
              <w:rPr>
                <w:sz w:val="20"/>
              </w:rPr>
            </w:pPr>
            <w:r>
              <w:rPr>
                <w:spacing w:val="-3"/>
                <w:sz w:val="20"/>
              </w:rPr>
              <w:t>机械电子工程</w:t>
            </w:r>
            <w:r>
              <w:rPr>
                <w:sz w:val="20"/>
              </w:rPr>
              <w:t>机械工程</w:t>
            </w:r>
          </w:p>
          <w:p>
            <w:pPr>
              <w:pStyle w:val="14"/>
              <w:spacing w:line="255" w:lineRule="exact"/>
              <w:ind w:left="24"/>
              <w:rPr>
                <w:sz w:val="20"/>
              </w:rPr>
            </w:pPr>
            <w:r>
              <w:rPr>
                <w:sz w:val="20"/>
              </w:rPr>
              <w:t>市场营销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6"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0"/>
              </w:rPr>
            </w:pPr>
          </w:p>
          <w:p>
            <w:pPr>
              <w:pStyle w:val="14"/>
              <w:spacing w:line="292" w:lineRule="auto"/>
              <w:ind w:left="28" w:right="5"/>
              <w:rPr>
                <w:sz w:val="20"/>
              </w:rPr>
            </w:pPr>
            <w:r>
              <w:rPr>
                <w:rFonts w:ascii="Times New Roman" w:eastAsia="Times New Roman"/>
                <w:sz w:val="20"/>
              </w:rPr>
              <w:t xml:space="preserve">6002 </w:t>
            </w:r>
            <w:r>
              <w:rPr>
                <w:spacing w:val="-4"/>
                <w:sz w:val="20"/>
              </w:rPr>
              <w:t>道路运输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29"/>
              </w:rPr>
            </w:pPr>
          </w:p>
          <w:p>
            <w:pPr>
              <w:pStyle w:val="14"/>
              <w:ind w:left="39" w:right="32"/>
              <w:jc w:val="center"/>
              <w:rPr>
                <w:rFonts w:ascii="Times New Roman"/>
                <w:sz w:val="20"/>
              </w:rPr>
            </w:pPr>
            <w:r>
              <w:rPr>
                <w:rFonts w:ascii="Times New Roman"/>
                <w:sz w:val="20"/>
              </w:rPr>
              <w:t>600207</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0"/>
              </w:rPr>
            </w:pPr>
          </w:p>
          <w:p>
            <w:pPr>
              <w:pStyle w:val="14"/>
              <w:spacing w:line="292" w:lineRule="auto"/>
              <w:ind w:left="26" w:right="99"/>
              <w:rPr>
                <w:sz w:val="20"/>
              </w:rPr>
            </w:pPr>
            <w:r>
              <w:rPr>
                <w:sz w:val="20"/>
              </w:rPr>
              <w:t>交通运营管理</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47" w:line="292" w:lineRule="auto"/>
              <w:ind w:left="26" w:right="178"/>
              <w:rPr>
                <w:sz w:val="20"/>
              </w:rPr>
            </w:pPr>
            <w:r>
              <w:rPr>
                <w:sz w:val="20"/>
              </w:rPr>
              <w:t>城市交通运营管理</w:t>
            </w:r>
          </w:p>
          <w:p>
            <w:pPr>
              <w:pStyle w:val="14"/>
              <w:spacing w:line="255" w:lineRule="exact"/>
              <w:ind w:left="26"/>
              <w:rPr>
                <w:sz w:val="20"/>
              </w:rPr>
            </w:pPr>
            <w:r>
              <w:rPr>
                <w:sz w:val="20"/>
              </w:rPr>
              <w:t>交通运输安全管</w:t>
            </w:r>
          </w:p>
          <w:p>
            <w:pPr>
              <w:pStyle w:val="14"/>
              <w:spacing w:before="56"/>
              <w:ind w:left="26"/>
              <w:rPr>
                <w:sz w:val="20"/>
              </w:rPr>
            </w:pPr>
            <w:r>
              <w:rPr>
                <w:w w:val="100"/>
                <w:sz w:val="20"/>
              </w:rPr>
              <w:t>理</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0"/>
              </w:rPr>
            </w:pPr>
          </w:p>
          <w:p>
            <w:pPr>
              <w:pStyle w:val="14"/>
              <w:spacing w:line="292" w:lineRule="auto"/>
              <w:ind w:left="25" w:right="643"/>
              <w:rPr>
                <w:sz w:val="20"/>
              </w:rPr>
            </w:pPr>
            <w:r>
              <w:rPr>
                <w:sz w:val="20"/>
              </w:rPr>
              <w:t>道路运输服务人员水上运输服务人员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0"/>
              </w:rPr>
            </w:pPr>
          </w:p>
          <w:p>
            <w:pPr>
              <w:pStyle w:val="14"/>
              <w:spacing w:line="292" w:lineRule="auto"/>
              <w:ind w:left="25" w:right="442"/>
              <w:rPr>
                <w:sz w:val="20"/>
              </w:rPr>
            </w:pPr>
            <w:r>
              <w:rPr>
                <w:sz w:val="20"/>
              </w:rPr>
              <w:t>公路运输管理水路运输管理</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0"/>
              </w:rPr>
            </w:pPr>
          </w:p>
          <w:p>
            <w:pPr>
              <w:pStyle w:val="14"/>
              <w:spacing w:line="292" w:lineRule="auto"/>
              <w:ind w:left="24" w:right="583"/>
              <w:rPr>
                <w:sz w:val="20"/>
              </w:rPr>
            </w:pPr>
            <w:r>
              <w:rPr>
                <w:sz w:val="20"/>
              </w:rPr>
              <w:t>交通运输物流管理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9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15" w:line="292" w:lineRule="auto"/>
              <w:ind w:left="28" w:right="5"/>
              <w:rPr>
                <w:sz w:val="20"/>
              </w:rPr>
            </w:pPr>
            <w:r>
              <w:rPr>
                <w:rFonts w:ascii="Times New Roman" w:eastAsia="Times New Roman"/>
                <w:sz w:val="20"/>
              </w:rPr>
              <w:t xml:space="preserve">6002 </w:t>
            </w:r>
            <w:r>
              <w:rPr>
                <w:spacing w:val="-4"/>
                <w:sz w:val="20"/>
              </w:rPr>
              <w:t>道路运输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6"/>
              </w:rPr>
            </w:pPr>
          </w:p>
          <w:p>
            <w:pPr>
              <w:pStyle w:val="14"/>
              <w:ind w:left="39" w:right="32"/>
              <w:jc w:val="center"/>
              <w:rPr>
                <w:rFonts w:ascii="Times New Roman"/>
                <w:sz w:val="20"/>
              </w:rPr>
            </w:pPr>
            <w:r>
              <w:rPr>
                <w:rFonts w:ascii="Times New Roman"/>
                <w:sz w:val="20"/>
              </w:rPr>
              <w:t>600208</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15" w:line="292" w:lineRule="auto"/>
              <w:ind w:left="26" w:right="99"/>
              <w:rPr>
                <w:sz w:val="20"/>
              </w:rPr>
            </w:pPr>
            <w:r>
              <w:rPr>
                <w:sz w:val="20"/>
              </w:rPr>
              <w:t>交通枢纽运营管理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15" w:line="292" w:lineRule="auto"/>
              <w:ind w:left="25" w:right="643"/>
              <w:rPr>
                <w:sz w:val="20"/>
              </w:rPr>
            </w:pPr>
            <w:r>
              <w:rPr>
                <w:sz w:val="20"/>
              </w:rPr>
              <w:t>道路运输服务人员水上运输服务人员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15" w:line="292" w:lineRule="auto"/>
              <w:ind w:left="25" w:right="243"/>
              <w:rPr>
                <w:sz w:val="20"/>
              </w:rPr>
            </w:pPr>
            <w:r>
              <w:rPr>
                <w:sz w:val="20"/>
              </w:rPr>
              <w:t xml:space="preserve">公路运输管理 </w:t>
            </w:r>
            <w:r>
              <w:rPr>
                <w:spacing w:val="-3"/>
                <w:sz w:val="20"/>
              </w:rPr>
              <w:t>旅游服务与管理</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15" w:line="292" w:lineRule="auto"/>
              <w:ind w:left="24" w:right="583"/>
              <w:rPr>
                <w:sz w:val="20"/>
              </w:rPr>
            </w:pPr>
            <w:r>
              <w:rPr>
                <w:sz w:val="20"/>
              </w:rPr>
              <w:t>交通运输旅游管理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0"/>
              </w:rPr>
            </w:pPr>
          </w:p>
          <w:p>
            <w:pPr>
              <w:pStyle w:val="14"/>
              <w:spacing w:line="292" w:lineRule="auto"/>
              <w:ind w:left="28" w:right="5"/>
              <w:rPr>
                <w:sz w:val="20"/>
              </w:rPr>
            </w:pPr>
            <w:r>
              <w:rPr>
                <w:rFonts w:ascii="Times New Roman" w:eastAsia="Times New Roman"/>
                <w:sz w:val="20"/>
              </w:rPr>
              <w:t xml:space="preserve">6002 </w:t>
            </w:r>
            <w:r>
              <w:rPr>
                <w:spacing w:val="-4"/>
                <w:sz w:val="20"/>
              </w:rPr>
              <w:t>道路运输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9"/>
              </w:rPr>
            </w:pPr>
          </w:p>
          <w:p>
            <w:pPr>
              <w:pStyle w:val="14"/>
              <w:ind w:left="39" w:right="32"/>
              <w:jc w:val="center"/>
              <w:rPr>
                <w:rFonts w:ascii="Times New Roman"/>
                <w:sz w:val="20"/>
              </w:rPr>
            </w:pPr>
            <w:r>
              <w:rPr>
                <w:rFonts w:ascii="Times New Roman"/>
                <w:sz w:val="20"/>
              </w:rPr>
              <w:t>600209</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0"/>
              </w:rPr>
            </w:pPr>
          </w:p>
          <w:p>
            <w:pPr>
              <w:pStyle w:val="14"/>
              <w:spacing w:line="292" w:lineRule="auto"/>
              <w:ind w:left="26" w:right="99"/>
              <w:rPr>
                <w:sz w:val="20"/>
              </w:rPr>
            </w:pPr>
            <w:r>
              <w:rPr>
                <w:sz w:val="20"/>
              </w:rPr>
              <w:t>汽车运用与维修技术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48"/>
              <w:ind w:left="26"/>
              <w:rPr>
                <w:sz w:val="20"/>
              </w:rPr>
            </w:pPr>
            <w:r>
              <w:rPr>
                <w:sz w:val="20"/>
              </w:rPr>
              <w:t>汽车机修</w:t>
            </w:r>
          </w:p>
          <w:p>
            <w:pPr>
              <w:pStyle w:val="14"/>
              <w:spacing w:before="56" w:line="292" w:lineRule="auto"/>
              <w:ind w:left="26" w:right="178"/>
              <w:rPr>
                <w:sz w:val="20"/>
              </w:rPr>
            </w:pPr>
            <w:r>
              <w:rPr>
                <w:sz w:val="20"/>
              </w:rPr>
              <w:t>汽车电子电器维修</w:t>
            </w:r>
          </w:p>
          <w:p>
            <w:pPr>
              <w:pStyle w:val="14"/>
              <w:spacing w:line="255" w:lineRule="exact"/>
              <w:ind w:left="26"/>
              <w:rPr>
                <w:sz w:val="20"/>
              </w:rPr>
            </w:pPr>
            <w:r>
              <w:rPr>
                <w:sz w:val="20"/>
              </w:rPr>
              <w:t>汽车性能检测</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48" w:line="292" w:lineRule="auto"/>
              <w:ind w:left="25" w:right="43"/>
              <w:rPr>
                <w:sz w:val="20"/>
              </w:rPr>
            </w:pPr>
            <w:r>
              <w:rPr>
                <w:sz w:val="20"/>
              </w:rPr>
              <w:t>道路和水上运输工程技术人员</w:t>
            </w:r>
          </w:p>
          <w:p>
            <w:pPr>
              <w:pStyle w:val="14"/>
              <w:spacing w:line="255" w:lineRule="exact"/>
              <w:ind w:left="25"/>
              <w:rPr>
                <w:sz w:val="20"/>
              </w:rPr>
            </w:pPr>
            <w:r>
              <w:rPr>
                <w:sz w:val="20"/>
              </w:rPr>
              <w:t>汽车摩托车修理技术服务</w:t>
            </w:r>
          </w:p>
          <w:p>
            <w:pPr>
              <w:pStyle w:val="14"/>
              <w:spacing w:before="56"/>
              <w:ind w:left="25"/>
              <w:rPr>
                <w:sz w:val="20"/>
              </w:rPr>
            </w:pPr>
            <w:r>
              <w:rPr>
                <w:sz w:val="20"/>
              </w:rPr>
              <w:t>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29"/>
              </w:rPr>
            </w:pPr>
          </w:p>
          <w:p>
            <w:pPr>
              <w:pStyle w:val="14"/>
              <w:ind w:left="25"/>
              <w:rPr>
                <w:sz w:val="20"/>
              </w:rPr>
            </w:pPr>
            <w:r>
              <w:rPr>
                <w:sz w:val="20"/>
              </w:rPr>
              <w:t>汽车运用与维修</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0"/>
              </w:rPr>
            </w:pPr>
          </w:p>
          <w:p>
            <w:pPr>
              <w:pStyle w:val="14"/>
              <w:ind w:left="24"/>
              <w:rPr>
                <w:sz w:val="20"/>
              </w:rPr>
            </w:pPr>
            <w:r>
              <w:rPr>
                <w:sz w:val="20"/>
              </w:rPr>
              <w:t>车辆工程</w:t>
            </w:r>
          </w:p>
          <w:p>
            <w:pPr>
              <w:pStyle w:val="14"/>
              <w:spacing w:before="56"/>
              <w:ind w:left="24"/>
              <w:rPr>
                <w:sz w:val="20"/>
              </w:rPr>
            </w:pPr>
            <w:r>
              <w:rPr>
                <w:sz w:val="20"/>
              </w:rPr>
              <w:t>汽车服务工程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2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2"/>
              </w:rPr>
            </w:pPr>
          </w:p>
          <w:p>
            <w:pPr>
              <w:pStyle w:val="14"/>
              <w:spacing w:line="292" w:lineRule="auto"/>
              <w:ind w:left="28" w:right="5"/>
              <w:rPr>
                <w:sz w:val="20"/>
              </w:rPr>
            </w:pPr>
            <w:r>
              <w:rPr>
                <w:rFonts w:ascii="Times New Roman" w:eastAsia="Times New Roman"/>
                <w:sz w:val="20"/>
              </w:rPr>
              <w:t xml:space="preserve">6002 </w:t>
            </w:r>
            <w:r>
              <w:rPr>
                <w:spacing w:val="-4"/>
                <w:sz w:val="20"/>
              </w:rPr>
              <w:t>道路运输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2"/>
              </w:rPr>
            </w:pPr>
          </w:p>
          <w:p>
            <w:pPr>
              <w:pStyle w:val="14"/>
              <w:spacing w:before="1"/>
              <w:ind w:left="39" w:right="32"/>
              <w:jc w:val="center"/>
              <w:rPr>
                <w:rFonts w:ascii="Times New Roman"/>
                <w:sz w:val="20"/>
              </w:rPr>
            </w:pPr>
            <w:r>
              <w:rPr>
                <w:rFonts w:ascii="Times New Roman"/>
                <w:sz w:val="20"/>
              </w:rPr>
              <w:t>600210</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2"/>
              </w:rPr>
            </w:pPr>
          </w:p>
          <w:p>
            <w:pPr>
              <w:pStyle w:val="14"/>
              <w:spacing w:before="1" w:line="292" w:lineRule="auto"/>
              <w:ind w:left="26" w:right="99"/>
              <w:rPr>
                <w:sz w:val="20"/>
              </w:rPr>
            </w:pPr>
            <w:r>
              <w:rPr>
                <w:sz w:val="20"/>
              </w:rPr>
              <w:t>汽车车身维修技术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7" w:line="310" w:lineRule="atLeast"/>
              <w:ind w:left="26" w:right="377"/>
              <w:jc w:val="both"/>
              <w:rPr>
                <w:sz w:val="20"/>
              </w:rPr>
            </w:pPr>
            <w:r>
              <w:rPr>
                <w:sz w:val="20"/>
              </w:rPr>
              <w:t>汽车维修钣金汽车维修涂装汽车美容</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2"/>
              </w:rPr>
            </w:pPr>
          </w:p>
          <w:p>
            <w:pPr>
              <w:pStyle w:val="14"/>
              <w:spacing w:line="292" w:lineRule="auto"/>
              <w:ind w:left="25" w:right="43"/>
              <w:rPr>
                <w:sz w:val="20"/>
              </w:rPr>
            </w:pPr>
            <w:r>
              <w:rPr>
                <w:sz w:val="20"/>
              </w:rPr>
              <w:t>汽车摩托车修理技术服务人员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7" w:line="310" w:lineRule="atLeast"/>
              <w:ind w:left="25" w:right="243"/>
              <w:rPr>
                <w:sz w:val="20"/>
              </w:rPr>
            </w:pPr>
            <w:r>
              <w:rPr>
                <w:sz w:val="20"/>
              </w:rPr>
              <w:t xml:space="preserve">汽车车身修复 </w:t>
            </w:r>
            <w:r>
              <w:rPr>
                <w:spacing w:val="-3"/>
                <w:sz w:val="20"/>
              </w:rPr>
              <w:t>汽车制造与检修汽车美容与装潢</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2"/>
              </w:rPr>
            </w:pPr>
          </w:p>
          <w:p>
            <w:pPr>
              <w:pStyle w:val="14"/>
              <w:ind w:left="24"/>
              <w:rPr>
                <w:sz w:val="20"/>
              </w:rPr>
            </w:pPr>
            <w:r>
              <w:rPr>
                <w:sz w:val="20"/>
              </w:rPr>
              <w:t>车辆工程</w:t>
            </w:r>
          </w:p>
          <w:p>
            <w:pPr>
              <w:pStyle w:val="14"/>
              <w:spacing w:before="56"/>
              <w:ind w:left="24"/>
              <w:rPr>
                <w:sz w:val="20"/>
              </w:rPr>
            </w:pPr>
            <w:r>
              <w:rPr>
                <w:sz w:val="20"/>
              </w:rPr>
              <w:t>汽车服务工程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50" w:line="292" w:lineRule="auto"/>
              <w:ind w:left="28" w:right="5"/>
              <w:rPr>
                <w:sz w:val="20"/>
              </w:rPr>
            </w:pPr>
            <w:r>
              <w:rPr>
                <w:rFonts w:ascii="Times New Roman" w:eastAsia="Times New Roman"/>
                <w:sz w:val="20"/>
              </w:rPr>
              <w:t xml:space="preserve">6002 </w:t>
            </w:r>
            <w:r>
              <w:rPr>
                <w:spacing w:val="-4"/>
                <w:sz w:val="20"/>
              </w:rPr>
              <w:t>道路运输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17"/>
              </w:rPr>
            </w:pPr>
          </w:p>
          <w:p>
            <w:pPr>
              <w:pStyle w:val="14"/>
              <w:ind w:left="39" w:right="31"/>
              <w:jc w:val="center"/>
              <w:rPr>
                <w:rFonts w:ascii="Times New Roman"/>
                <w:sz w:val="20"/>
              </w:rPr>
            </w:pPr>
            <w:r>
              <w:rPr>
                <w:rFonts w:ascii="Times New Roman"/>
                <w:sz w:val="20"/>
              </w:rPr>
              <w:t>600211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50" w:line="292" w:lineRule="auto"/>
              <w:ind w:left="26" w:right="99"/>
              <w:rPr>
                <w:sz w:val="20"/>
              </w:rPr>
            </w:pPr>
            <w:r>
              <w:rPr>
                <w:sz w:val="20"/>
              </w:rPr>
              <w:t>汽车运用安全管理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50" w:line="292" w:lineRule="auto"/>
              <w:ind w:left="25" w:right="43"/>
              <w:rPr>
                <w:sz w:val="20"/>
              </w:rPr>
            </w:pPr>
            <w:r>
              <w:rPr>
                <w:sz w:val="20"/>
              </w:rPr>
              <w:t>汽车摩托车修理技术服务人员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50" w:line="292" w:lineRule="auto"/>
              <w:ind w:left="25" w:right="243"/>
              <w:rPr>
                <w:sz w:val="20"/>
              </w:rPr>
            </w:pPr>
            <w:r>
              <w:rPr>
                <w:sz w:val="20"/>
              </w:rPr>
              <w:t>汽车运用与维修公路运输管理</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50"/>
              <w:ind w:left="24"/>
              <w:rPr>
                <w:sz w:val="20"/>
              </w:rPr>
            </w:pPr>
            <w:r>
              <w:rPr>
                <w:sz w:val="20"/>
              </w:rPr>
              <w:t>车辆工程</w:t>
            </w:r>
          </w:p>
          <w:p>
            <w:pPr>
              <w:pStyle w:val="14"/>
              <w:spacing w:before="56"/>
              <w:ind w:left="24"/>
              <w:rPr>
                <w:sz w:val="20"/>
              </w:rPr>
            </w:pPr>
            <w:r>
              <w:rPr>
                <w:sz w:val="20"/>
              </w:rPr>
              <w:t>汽车服务工程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23" w:hRule="atLeast"/>
        </w:trPr>
        <w:tc>
          <w:tcPr>
            <w:tcW w:w="1283" w:type="dxa"/>
            <w:tcBorders>
              <w:top w:val="single" w:color="000000" w:sz="4" w:space="0"/>
              <w:left w:val="single" w:color="000000" w:sz="4" w:space="0"/>
              <w:right w:val="single" w:color="000000" w:sz="4" w:space="0"/>
            </w:tcBorders>
          </w:tcPr>
          <w:p>
            <w:pPr>
              <w:pStyle w:val="14"/>
              <w:spacing w:before="128" w:line="292" w:lineRule="auto"/>
              <w:ind w:left="28" w:right="5"/>
              <w:rPr>
                <w:sz w:val="20"/>
              </w:rPr>
            </w:pPr>
            <w:r>
              <w:rPr>
                <w:rFonts w:ascii="Times New Roman" w:eastAsia="Times New Roman"/>
                <w:sz w:val="20"/>
              </w:rPr>
              <w:t xml:space="preserve">6002 </w:t>
            </w:r>
            <w:r>
              <w:rPr>
                <w:spacing w:val="-4"/>
                <w:sz w:val="20"/>
              </w:rPr>
              <w:t>道路运输</w:t>
            </w:r>
            <w:r>
              <w:rPr>
                <w:sz w:val="20"/>
              </w:rPr>
              <w:t>类</w:t>
            </w:r>
          </w:p>
        </w:tc>
        <w:tc>
          <w:tcPr>
            <w:tcW w:w="921" w:type="dxa"/>
            <w:tcBorders>
              <w:top w:val="single" w:color="000000" w:sz="4" w:space="0"/>
              <w:left w:val="single" w:color="000000" w:sz="4" w:space="0"/>
              <w:right w:val="single" w:color="000000" w:sz="4" w:space="0"/>
            </w:tcBorders>
          </w:tcPr>
          <w:p>
            <w:pPr>
              <w:pStyle w:val="14"/>
              <w:spacing w:before="13"/>
              <w:rPr>
                <w:rFonts w:ascii="方正小标宋简体"/>
                <w:sz w:val="16"/>
              </w:rPr>
            </w:pPr>
          </w:p>
          <w:p>
            <w:pPr>
              <w:pStyle w:val="14"/>
              <w:ind w:left="39" w:right="32"/>
              <w:jc w:val="center"/>
              <w:rPr>
                <w:rFonts w:ascii="Times New Roman"/>
                <w:sz w:val="20"/>
              </w:rPr>
            </w:pPr>
            <w:r>
              <w:rPr>
                <w:rFonts w:ascii="Times New Roman"/>
                <w:sz w:val="20"/>
              </w:rPr>
              <w:t>600212</w:t>
            </w:r>
          </w:p>
        </w:tc>
        <w:tc>
          <w:tcPr>
            <w:tcW w:w="1139" w:type="dxa"/>
            <w:tcBorders>
              <w:top w:val="single" w:color="000000" w:sz="4" w:space="0"/>
              <w:left w:val="single" w:color="000000" w:sz="4" w:space="0"/>
              <w:right w:val="single" w:color="000000" w:sz="4" w:space="0"/>
            </w:tcBorders>
          </w:tcPr>
          <w:p>
            <w:pPr>
              <w:pStyle w:val="14"/>
              <w:spacing w:before="128" w:line="292" w:lineRule="auto"/>
              <w:ind w:left="26" w:right="99"/>
              <w:rPr>
                <w:sz w:val="20"/>
              </w:rPr>
            </w:pPr>
            <w:r>
              <w:rPr>
                <w:sz w:val="20"/>
              </w:rPr>
              <w:t>新能源汽车运用与维修</w:t>
            </w:r>
          </w:p>
        </w:tc>
        <w:tc>
          <w:tcPr>
            <w:tcW w:w="1617" w:type="dxa"/>
            <w:tcBorders>
              <w:top w:val="single" w:color="000000" w:sz="4" w:space="0"/>
              <w:left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right w:val="single" w:color="000000" w:sz="4" w:space="0"/>
            </w:tcBorders>
          </w:tcPr>
          <w:p>
            <w:pPr>
              <w:pStyle w:val="14"/>
              <w:spacing w:before="128" w:line="292" w:lineRule="auto"/>
              <w:ind w:left="25" w:right="43"/>
              <w:rPr>
                <w:sz w:val="20"/>
              </w:rPr>
            </w:pPr>
            <w:r>
              <w:rPr>
                <w:sz w:val="20"/>
              </w:rPr>
              <w:t>汽车摩托车修理技术服务人员</w:t>
            </w:r>
          </w:p>
        </w:tc>
        <w:tc>
          <w:tcPr>
            <w:tcW w:w="1681" w:type="dxa"/>
            <w:tcBorders>
              <w:top w:val="single" w:color="000000" w:sz="4" w:space="0"/>
              <w:left w:val="single" w:color="000000" w:sz="4" w:space="0"/>
              <w:right w:val="single" w:color="000000" w:sz="4" w:space="0"/>
            </w:tcBorders>
          </w:tcPr>
          <w:p>
            <w:pPr>
              <w:pStyle w:val="14"/>
              <w:spacing w:before="1"/>
              <w:rPr>
                <w:rFonts w:ascii="方正小标宋简体"/>
                <w:sz w:val="16"/>
              </w:rPr>
            </w:pPr>
          </w:p>
          <w:p>
            <w:pPr>
              <w:pStyle w:val="14"/>
              <w:ind w:left="25"/>
              <w:rPr>
                <w:sz w:val="20"/>
              </w:rPr>
            </w:pPr>
            <w:r>
              <w:rPr>
                <w:sz w:val="20"/>
              </w:rPr>
              <w:t>汽车运用与维修</w:t>
            </w:r>
          </w:p>
        </w:tc>
        <w:tc>
          <w:tcPr>
            <w:tcW w:w="1421" w:type="dxa"/>
            <w:tcBorders>
              <w:top w:val="single" w:color="000000" w:sz="4" w:space="0"/>
              <w:left w:val="single" w:color="000000" w:sz="4" w:space="0"/>
              <w:right w:val="single" w:color="000000" w:sz="4" w:space="0"/>
            </w:tcBorders>
          </w:tcPr>
          <w:p>
            <w:pPr>
              <w:pStyle w:val="14"/>
              <w:spacing w:before="129"/>
              <w:ind w:left="24"/>
              <w:rPr>
                <w:sz w:val="20"/>
              </w:rPr>
            </w:pPr>
            <w:r>
              <w:rPr>
                <w:sz w:val="20"/>
              </w:rPr>
              <w:t>车辆工程</w:t>
            </w:r>
          </w:p>
          <w:p>
            <w:pPr>
              <w:pStyle w:val="14"/>
              <w:spacing w:before="55"/>
              <w:ind w:left="24"/>
              <w:rPr>
                <w:sz w:val="20"/>
              </w:rPr>
            </w:pPr>
            <w:r>
              <w:rPr>
                <w:sz w:val="20"/>
              </w:rPr>
              <w:t>汽车服务工程</w:t>
            </w:r>
          </w:p>
        </w:tc>
      </w:tr>
    </w:tbl>
    <w:p>
      <w:pPr>
        <w:spacing w:after="0"/>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9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23"/>
              </w:rPr>
            </w:pPr>
          </w:p>
          <w:p>
            <w:pPr>
              <w:pStyle w:val="14"/>
              <w:spacing w:line="292" w:lineRule="auto"/>
              <w:ind w:left="28" w:right="5"/>
              <w:rPr>
                <w:sz w:val="20"/>
              </w:rPr>
            </w:pPr>
            <w:r>
              <w:rPr>
                <w:rFonts w:ascii="Times New Roman" w:eastAsia="Times New Roman"/>
                <w:sz w:val="20"/>
              </w:rPr>
              <w:t xml:space="preserve">6003 </w:t>
            </w:r>
            <w:r>
              <w:rPr>
                <w:spacing w:val="-4"/>
                <w:sz w:val="20"/>
              </w:rPr>
              <w:t>水上运输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32"/>
              </w:rPr>
            </w:pPr>
          </w:p>
          <w:p>
            <w:pPr>
              <w:pStyle w:val="14"/>
              <w:ind w:left="39" w:right="32"/>
              <w:jc w:val="center"/>
              <w:rPr>
                <w:rFonts w:ascii="Times New Roman"/>
                <w:sz w:val="20"/>
              </w:rPr>
            </w:pPr>
            <w:r>
              <w:rPr>
                <w:rFonts w:ascii="Times New Roman"/>
                <w:sz w:val="20"/>
              </w:rPr>
              <w:t>600301</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5"/>
              <w:rPr>
                <w:rFonts w:ascii="方正小标宋简体"/>
                <w:sz w:val="12"/>
              </w:rPr>
            </w:pPr>
          </w:p>
          <w:p>
            <w:pPr>
              <w:pStyle w:val="14"/>
              <w:ind w:left="26"/>
              <w:rPr>
                <w:sz w:val="20"/>
              </w:rPr>
            </w:pPr>
            <w:r>
              <w:rPr>
                <w:sz w:val="20"/>
              </w:rPr>
              <w:t>航海技术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03" w:line="292" w:lineRule="auto"/>
              <w:ind w:left="25" w:right="43"/>
              <w:rPr>
                <w:sz w:val="20"/>
              </w:rPr>
            </w:pPr>
            <w:r>
              <w:rPr>
                <w:sz w:val="20"/>
              </w:rPr>
              <w:t>道路和水上运输工程技术人员</w:t>
            </w:r>
          </w:p>
          <w:p>
            <w:pPr>
              <w:pStyle w:val="14"/>
              <w:spacing w:line="292" w:lineRule="auto"/>
              <w:ind w:left="25" w:right="442"/>
              <w:rPr>
                <w:sz w:val="20"/>
              </w:rPr>
            </w:pPr>
            <w:r>
              <w:rPr>
                <w:sz w:val="20"/>
              </w:rPr>
              <w:t>船舶指挥和引航人员水上运输服务人员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23"/>
              </w:rPr>
            </w:pPr>
          </w:p>
          <w:p>
            <w:pPr>
              <w:pStyle w:val="14"/>
              <w:ind w:left="25"/>
              <w:rPr>
                <w:sz w:val="20"/>
              </w:rPr>
            </w:pPr>
            <w:r>
              <w:rPr>
                <w:sz w:val="20"/>
              </w:rPr>
              <w:t>船舶驾驶</w:t>
            </w:r>
          </w:p>
          <w:p>
            <w:pPr>
              <w:pStyle w:val="14"/>
              <w:spacing w:before="56"/>
              <w:ind w:left="25"/>
              <w:rPr>
                <w:sz w:val="20"/>
              </w:rPr>
            </w:pPr>
            <w:r>
              <w:rPr>
                <w:sz w:val="20"/>
              </w:rPr>
              <w:t>船舶水手与机工</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5"/>
              <w:rPr>
                <w:rFonts w:ascii="方正小标宋简体"/>
                <w:sz w:val="12"/>
              </w:rPr>
            </w:pPr>
          </w:p>
          <w:p>
            <w:pPr>
              <w:pStyle w:val="14"/>
              <w:ind w:left="24"/>
              <w:rPr>
                <w:sz w:val="20"/>
              </w:rPr>
            </w:pPr>
            <w:r>
              <w:rPr>
                <w:sz w:val="20"/>
              </w:rPr>
              <w:t>航海技术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39"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35" w:line="292" w:lineRule="auto"/>
              <w:ind w:left="28" w:right="5"/>
              <w:rPr>
                <w:sz w:val="20"/>
              </w:rPr>
            </w:pPr>
            <w:r>
              <w:rPr>
                <w:rFonts w:ascii="Times New Roman" w:eastAsia="Times New Roman"/>
                <w:sz w:val="20"/>
              </w:rPr>
              <w:t xml:space="preserve">6003 </w:t>
            </w:r>
            <w:r>
              <w:rPr>
                <w:spacing w:val="-4"/>
                <w:sz w:val="20"/>
              </w:rPr>
              <w:t>水上运输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7"/>
              </w:rPr>
            </w:pPr>
          </w:p>
          <w:p>
            <w:pPr>
              <w:pStyle w:val="14"/>
              <w:ind w:left="39" w:right="32"/>
              <w:jc w:val="center"/>
              <w:rPr>
                <w:rFonts w:ascii="Times New Roman"/>
                <w:sz w:val="20"/>
              </w:rPr>
            </w:pPr>
            <w:r>
              <w:rPr>
                <w:rFonts w:ascii="Times New Roman"/>
                <w:sz w:val="20"/>
              </w:rPr>
              <w:t>600302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36" w:line="292" w:lineRule="auto"/>
              <w:ind w:left="26" w:right="99"/>
              <w:rPr>
                <w:sz w:val="20"/>
              </w:rPr>
            </w:pPr>
            <w:r>
              <w:rPr>
                <w:sz w:val="20"/>
              </w:rPr>
              <w:t>国际邮轮乘务管理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6"/>
              </w:rPr>
            </w:pPr>
          </w:p>
          <w:p>
            <w:pPr>
              <w:pStyle w:val="14"/>
              <w:spacing w:before="1"/>
              <w:ind w:left="25"/>
              <w:rPr>
                <w:sz w:val="20"/>
              </w:rPr>
            </w:pPr>
            <w:r>
              <w:rPr>
                <w:sz w:val="20"/>
              </w:rPr>
              <w:t>水上运输服务人员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36" w:line="292" w:lineRule="auto"/>
              <w:ind w:left="25" w:right="243"/>
              <w:rPr>
                <w:sz w:val="20"/>
              </w:rPr>
            </w:pPr>
            <w:r>
              <w:rPr>
                <w:sz w:val="20"/>
              </w:rPr>
              <w:t>酒店服务与管理旅游服务与管理</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36" w:line="292" w:lineRule="auto"/>
              <w:ind w:left="24" w:right="583"/>
              <w:rPr>
                <w:sz w:val="20"/>
              </w:rPr>
            </w:pPr>
            <w:r>
              <w:rPr>
                <w:sz w:val="20"/>
              </w:rPr>
              <w:t>旅游管理酒店管理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2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1"/>
              </w:rPr>
            </w:pPr>
          </w:p>
          <w:p>
            <w:pPr>
              <w:pStyle w:val="14"/>
              <w:spacing w:line="292" w:lineRule="auto"/>
              <w:ind w:left="28" w:right="5"/>
              <w:rPr>
                <w:sz w:val="20"/>
              </w:rPr>
            </w:pPr>
            <w:r>
              <w:rPr>
                <w:rFonts w:ascii="Times New Roman" w:eastAsia="Times New Roman"/>
                <w:sz w:val="20"/>
              </w:rPr>
              <w:t xml:space="preserve">6003 </w:t>
            </w:r>
            <w:r>
              <w:rPr>
                <w:spacing w:val="-4"/>
                <w:sz w:val="20"/>
              </w:rPr>
              <w:t>水上运输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31"/>
              </w:rPr>
            </w:pPr>
          </w:p>
          <w:p>
            <w:pPr>
              <w:pStyle w:val="14"/>
              <w:ind w:left="39" w:right="32"/>
              <w:jc w:val="center"/>
              <w:rPr>
                <w:rFonts w:ascii="Times New Roman"/>
                <w:sz w:val="20"/>
              </w:rPr>
            </w:pPr>
            <w:r>
              <w:rPr>
                <w:rFonts w:ascii="Times New Roman"/>
                <w:sz w:val="20"/>
              </w:rPr>
              <w:t>600303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1"/>
              </w:rPr>
            </w:pPr>
          </w:p>
          <w:p>
            <w:pPr>
              <w:pStyle w:val="14"/>
              <w:spacing w:line="292" w:lineRule="auto"/>
              <w:ind w:left="26" w:right="99"/>
              <w:rPr>
                <w:sz w:val="20"/>
              </w:rPr>
            </w:pPr>
            <w:r>
              <w:rPr>
                <w:sz w:val="20"/>
              </w:rPr>
              <w:t>船舶电子电气技术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6"/>
              <w:rPr>
                <w:rFonts w:ascii="方正小标宋简体"/>
                <w:sz w:val="10"/>
              </w:rPr>
            </w:pPr>
          </w:p>
          <w:p>
            <w:pPr>
              <w:pStyle w:val="14"/>
              <w:ind w:left="25"/>
              <w:rPr>
                <w:sz w:val="20"/>
              </w:rPr>
            </w:pPr>
            <w:r>
              <w:rPr>
                <w:sz w:val="20"/>
              </w:rPr>
              <w:t>机械工程技术人员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5" w:line="310" w:lineRule="atLeast"/>
              <w:ind w:left="25" w:right="243"/>
              <w:rPr>
                <w:sz w:val="20"/>
              </w:rPr>
            </w:pPr>
            <w:r>
              <w:rPr>
                <w:sz w:val="20"/>
              </w:rPr>
              <w:t xml:space="preserve">船舶电气技术 </w:t>
            </w:r>
            <w:r>
              <w:rPr>
                <w:spacing w:val="-3"/>
                <w:sz w:val="20"/>
              </w:rPr>
              <w:t>电子与信息技术</w:t>
            </w:r>
            <w:r>
              <w:rPr>
                <w:sz w:val="20"/>
              </w:rPr>
              <w:t>电子技术应用 电气技术应用</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2"/>
              </w:rPr>
            </w:pPr>
          </w:p>
          <w:p>
            <w:pPr>
              <w:pStyle w:val="14"/>
              <w:spacing w:line="292" w:lineRule="auto"/>
              <w:ind w:left="24" w:right="183"/>
              <w:rPr>
                <w:sz w:val="20"/>
              </w:rPr>
            </w:pPr>
            <w:r>
              <w:rPr>
                <w:sz w:val="20"/>
              </w:rPr>
              <w:t>船舶电子电气工程</w:t>
            </w:r>
          </w:p>
          <w:p>
            <w:pPr>
              <w:pStyle w:val="14"/>
              <w:spacing w:line="255" w:lineRule="exact"/>
              <w:ind w:left="24"/>
              <w:rPr>
                <w:sz w:val="20"/>
              </w:rPr>
            </w:pPr>
            <w:r>
              <w:rPr>
                <w:sz w:val="20"/>
              </w:rPr>
              <w:t>轮机工程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6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01" w:line="292" w:lineRule="auto"/>
              <w:ind w:left="28" w:right="5"/>
              <w:rPr>
                <w:sz w:val="20"/>
              </w:rPr>
            </w:pPr>
            <w:r>
              <w:rPr>
                <w:rFonts w:ascii="Times New Roman" w:eastAsia="Times New Roman"/>
                <w:sz w:val="20"/>
              </w:rPr>
              <w:t xml:space="preserve">6003 </w:t>
            </w:r>
            <w:r>
              <w:rPr>
                <w:spacing w:val="-4"/>
                <w:sz w:val="20"/>
              </w:rPr>
              <w:t>水上运输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5"/>
              </w:rPr>
            </w:pPr>
          </w:p>
          <w:p>
            <w:pPr>
              <w:pStyle w:val="14"/>
              <w:ind w:left="39" w:right="32"/>
              <w:jc w:val="center"/>
              <w:rPr>
                <w:rFonts w:ascii="Times New Roman"/>
                <w:sz w:val="20"/>
              </w:rPr>
            </w:pPr>
            <w:r>
              <w:rPr>
                <w:rFonts w:ascii="Times New Roman"/>
                <w:sz w:val="20"/>
              </w:rPr>
              <w:t>600304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4"/>
              </w:rPr>
            </w:pPr>
          </w:p>
          <w:p>
            <w:pPr>
              <w:pStyle w:val="14"/>
              <w:ind w:left="26"/>
              <w:rPr>
                <w:sz w:val="20"/>
              </w:rPr>
            </w:pPr>
            <w:r>
              <w:rPr>
                <w:sz w:val="20"/>
              </w:rPr>
              <w:t>船舶检验</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01" w:line="292" w:lineRule="auto"/>
              <w:ind w:left="25" w:right="43"/>
              <w:rPr>
                <w:sz w:val="20"/>
              </w:rPr>
            </w:pPr>
            <w:r>
              <w:rPr>
                <w:sz w:val="20"/>
              </w:rPr>
              <w:t>道路和水上运输工程技术人员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01"/>
              <w:ind w:left="25"/>
              <w:rPr>
                <w:sz w:val="20"/>
              </w:rPr>
            </w:pPr>
            <w:r>
              <w:rPr>
                <w:sz w:val="20"/>
              </w:rPr>
              <w:t>船舶检验</w:t>
            </w:r>
          </w:p>
          <w:p>
            <w:pPr>
              <w:pStyle w:val="14"/>
              <w:spacing w:before="56"/>
              <w:ind w:left="25"/>
              <w:rPr>
                <w:sz w:val="20"/>
              </w:rPr>
            </w:pPr>
            <w:r>
              <w:rPr>
                <w:sz w:val="20"/>
              </w:rPr>
              <w:t>船舶制造与修理</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01" w:line="292" w:lineRule="auto"/>
              <w:ind w:left="24" w:right="183"/>
              <w:rPr>
                <w:sz w:val="20"/>
              </w:rPr>
            </w:pPr>
            <w:r>
              <w:rPr>
                <w:sz w:val="20"/>
              </w:rPr>
              <w:t>船舶与海洋工程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01"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20"/>
              </w:rPr>
            </w:pPr>
          </w:p>
          <w:p>
            <w:pPr>
              <w:pStyle w:val="14"/>
              <w:spacing w:line="292" w:lineRule="auto"/>
              <w:ind w:left="28" w:right="5"/>
              <w:rPr>
                <w:sz w:val="20"/>
              </w:rPr>
            </w:pPr>
            <w:r>
              <w:rPr>
                <w:rFonts w:ascii="Times New Roman" w:eastAsia="Times New Roman"/>
                <w:sz w:val="20"/>
              </w:rPr>
              <w:t xml:space="preserve">6003 </w:t>
            </w:r>
            <w:r>
              <w:rPr>
                <w:spacing w:val="-4"/>
                <w:sz w:val="20"/>
              </w:rPr>
              <w:t>水上运输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30"/>
              </w:rPr>
            </w:pPr>
          </w:p>
          <w:p>
            <w:pPr>
              <w:pStyle w:val="14"/>
              <w:ind w:left="39" w:right="32"/>
              <w:jc w:val="center"/>
              <w:rPr>
                <w:rFonts w:ascii="Times New Roman"/>
                <w:sz w:val="20"/>
              </w:rPr>
            </w:pPr>
            <w:r>
              <w:rPr>
                <w:rFonts w:ascii="Times New Roman"/>
                <w:sz w:val="20"/>
              </w:rPr>
              <w:t>600305</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20"/>
              </w:rPr>
            </w:pPr>
          </w:p>
          <w:p>
            <w:pPr>
              <w:pStyle w:val="14"/>
              <w:spacing w:line="292" w:lineRule="auto"/>
              <w:ind w:left="26" w:right="99"/>
              <w:rPr>
                <w:sz w:val="20"/>
              </w:rPr>
            </w:pPr>
            <w:r>
              <w:rPr>
                <w:sz w:val="20"/>
              </w:rPr>
              <w:t>港口机械与自动控制</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11"/>
              </w:rPr>
            </w:pPr>
          </w:p>
          <w:p>
            <w:pPr>
              <w:pStyle w:val="14"/>
              <w:spacing w:line="292" w:lineRule="auto"/>
              <w:ind w:left="26" w:right="178"/>
              <w:rPr>
                <w:sz w:val="20"/>
              </w:rPr>
            </w:pPr>
            <w:r>
              <w:rPr>
                <w:sz w:val="20"/>
              </w:rPr>
              <w:t xml:space="preserve">港口机械应用 </w:t>
            </w:r>
            <w:r>
              <w:rPr>
                <w:spacing w:val="-3"/>
                <w:sz w:val="20"/>
              </w:rPr>
              <w:t>港口机械自动控</w:t>
            </w:r>
            <w:r>
              <w:rPr>
                <w:sz w:val="20"/>
              </w:rPr>
              <w:t>制</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20"/>
              </w:rPr>
            </w:pPr>
          </w:p>
          <w:p>
            <w:pPr>
              <w:pStyle w:val="14"/>
              <w:spacing w:before="1"/>
              <w:ind w:left="25"/>
              <w:rPr>
                <w:sz w:val="20"/>
              </w:rPr>
            </w:pPr>
            <w:r>
              <w:rPr>
                <w:sz w:val="20"/>
              </w:rPr>
              <w:t>机械工程技术人员</w:t>
            </w:r>
          </w:p>
          <w:p>
            <w:pPr>
              <w:pStyle w:val="14"/>
              <w:spacing w:before="55"/>
              <w:ind w:left="25"/>
              <w:rPr>
                <w:sz w:val="20"/>
              </w:rPr>
            </w:pPr>
            <w:r>
              <w:rPr>
                <w:sz w:val="20"/>
              </w:rPr>
              <w:t>通用工程机械操作人员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11"/>
              </w:rPr>
            </w:pPr>
          </w:p>
          <w:p>
            <w:pPr>
              <w:pStyle w:val="14"/>
              <w:ind w:left="25"/>
              <w:rPr>
                <w:sz w:val="20"/>
              </w:rPr>
            </w:pPr>
            <w:r>
              <w:rPr>
                <w:sz w:val="20"/>
              </w:rPr>
              <w:t>机电技术应用</w:t>
            </w:r>
          </w:p>
          <w:p>
            <w:pPr>
              <w:pStyle w:val="14"/>
              <w:spacing w:before="56" w:line="292" w:lineRule="auto"/>
              <w:ind w:left="25" w:right="43"/>
              <w:rPr>
                <w:sz w:val="20"/>
              </w:rPr>
            </w:pPr>
            <w:r>
              <w:rPr>
                <w:sz w:val="20"/>
              </w:rPr>
              <w:t>机电设备安装与维修</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56"/>
              <w:ind w:left="24"/>
              <w:rPr>
                <w:sz w:val="20"/>
              </w:rPr>
            </w:pPr>
            <w:r>
              <w:rPr>
                <w:sz w:val="20"/>
              </w:rPr>
              <w:t>物流工程</w:t>
            </w:r>
          </w:p>
          <w:p>
            <w:pPr>
              <w:pStyle w:val="14"/>
              <w:spacing w:before="55" w:line="292" w:lineRule="auto"/>
              <w:ind w:left="24" w:right="183"/>
              <w:rPr>
                <w:sz w:val="20"/>
              </w:rPr>
            </w:pPr>
            <w:r>
              <w:rPr>
                <w:sz w:val="20"/>
              </w:rPr>
              <w:t>电气工程及其自动化</w:t>
            </w:r>
          </w:p>
          <w:p>
            <w:pPr>
              <w:pStyle w:val="14"/>
              <w:spacing w:line="255" w:lineRule="exact"/>
              <w:ind w:left="24"/>
              <w:rPr>
                <w:sz w:val="20"/>
              </w:rPr>
            </w:pPr>
            <w:r>
              <w:rPr>
                <w:sz w:val="20"/>
              </w:rPr>
              <w:t>机械电子工程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96"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14" w:line="292" w:lineRule="auto"/>
              <w:ind w:left="28" w:right="5"/>
              <w:rPr>
                <w:sz w:val="20"/>
              </w:rPr>
            </w:pPr>
            <w:r>
              <w:rPr>
                <w:rFonts w:ascii="Times New Roman" w:eastAsia="Times New Roman"/>
                <w:sz w:val="20"/>
              </w:rPr>
              <w:t xml:space="preserve">6003 </w:t>
            </w:r>
            <w:r>
              <w:rPr>
                <w:spacing w:val="-4"/>
                <w:sz w:val="20"/>
              </w:rPr>
              <w:t>水上运输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5"/>
              </w:rPr>
            </w:pPr>
          </w:p>
          <w:p>
            <w:pPr>
              <w:pStyle w:val="14"/>
              <w:spacing w:before="1"/>
              <w:ind w:left="39" w:right="32"/>
              <w:jc w:val="center"/>
              <w:rPr>
                <w:rFonts w:ascii="Times New Roman"/>
                <w:sz w:val="20"/>
              </w:rPr>
            </w:pPr>
            <w:r>
              <w:rPr>
                <w:rFonts w:ascii="Times New Roman"/>
                <w:sz w:val="20"/>
              </w:rPr>
              <w:t>600306</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14" w:line="292" w:lineRule="auto"/>
              <w:ind w:left="26" w:right="99"/>
              <w:rPr>
                <w:sz w:val="20"/>
              </w:rPr>
            </w:pPr>
            <w:r>
              <w:rPr>
                <w:sz w:val="20"/>
              </w:rPr>
              <w:t>港口电气技术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5"/>
              </w:rPr>
            </w:pPr>
          </w:p>
          <w:p>
            <w:pPr>
              <w:pStyle w:val="14"/>
              <w:ind w:left="25"/>
              <w:rPr>
                <w:sz w:val="20"/>
              </w:rPr>
            </w:pPr>
            <w:r>
              <w:rPr>
                <w:sz w:val="20"/>
              </w:rPr>
              <w:t>电气工程技术人员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14" w:line="292" w:lineRule="auto"/>
              <w:ind w:left="25" w:right="243"/>
              <w:rPr>
                <w:sz w:val="20"/>
              </w:rPr>
            </w:pPr>
            <w:r>
              <w:rPr>
                <w:sz w:val="20"/>
              </w:rPr>
              <w:t>电气运行与控制电气技术应用</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14" w:line="292" w:lineRule="auto"/>
              <w:ind w:left="24" w:right="183"/>
              <w:rPr>
                <w:sz w:val="20"/>
              </w:rPr>
            </w:pPr>
            <w:r>
              <w:rPr>
                <w:sz w:val="20"/>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72"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5"/>
              <w:rPr>
                <w:rFonts w:ascii="方正小标宋简体"/>
                <w:sz w:val="16"/>
              </w:rPr>
            </w:pPr>
          </w:p>
          <w:p>
            <w:pPr>
              <w:pStyle w:val="14"/>
              <w:spacing w:before="1" w:line="292" w:lineRule="auto"/>
              <w:ind w:left="28" w:right="5"/>
              <w:rPr>
                <w:sz w:val="20"/>
              </w:rPr>
            </w:pPr>
            <w:r>
              <w:rPr>
                <w:rFonts w:ascii="Times New Roman" w:eastAsia="Times New Roman"/>
                <w:sz w:val="20"/>
              </w:rPr>
              <w:t xml:space="preserve">6003 </w:t>
            </w:r>
            <w:r>
              <w:rPr>
                <w:spacing w:val="-4"/>
                <w:sz w:val="20"/>
              </w:rPr>
              <w:t>水上运输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7"/>
              <w:rPr>
                <w:rFonts w:ascii="方正小标宋简体"/>
                <w:sz w:val="24"/>
              </w:rPr>
            </w:pPr>
          </w:p>
          <w:p>
            <w:pPr>
              <w:pStyle w:val="14"/>
              <w:ind w:left="39" w:right="32"/>
              <w:jc w:val="center"/>
              <w:rPr>
                <w:rFonts w:ascii="Times New Roman"/>
                <w:sz w:val="20"/>
              </w:rPr>
            </w:pPr>
            <w:r>
              <w:rPr>
                <w:rFonts w:ascii="Times New Roman"/>
                <w:sz w:val="20"/>
              </w:rPr>
              <w:t>600307</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6"/>
              <w:rPr>
                <w:rFonts w:ascii="方正小标宋简体"/>
                <w:sz w:val="16"/>
              </w:rPr>
            </w:pPr>
          </w:p>
          <w:p>
            <w:pPr>
              <w:pStyle w:val="14"/>
              <w:spacing w:line="292" w:lineRule="auto"/>
              <w:ind w:left="26" w:right="99"/>
              <w:rPr>
                <w:sz w:val="20"/>
              </w:rPr>
            </w:pPr>
            <w:r>
              <w:rPr>
                <w:sz w:val="20"/>
              </w:rPr>
              <w:t>港口与航道工程技术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6"/>
              <w:rPr>
                <w:rFonts w:ascii="方正小标宋简体"/>
                <w:sz w:val="16"/>
              </w:rPr>
            </w:pPr>
          </w:p>
          <w:p>
            <w:pPr>
              <w:pStyle w:val="14"/>
              <w:spacing w:line="292" w:lineRule="auto"/>
              <w:ind w:left="26" w:right="377"/>
              <w:rPr>
                <w:sz w:val="20"/>
              </w:rPr>
            </w:pPr>
            <w:r>
              <w:rPr>
                <w:sz w:val="20"/>
              </w:rPr>
              <w:t>港口工程技术航道工程技术</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3"/>
              <w:rPr>
                <w:rFonts w:ascii="方正小标宋简体"/>
                <w:sz w:val="25"/>
              </w:rPr>
            </w:pPr>
          </w:p>
          <w:p>
            <w:pPr>
              <w:pStyle w:val="14"/>
              <w:ind w:left="25"/>
              <w:rPr>
                <w:sz w:val="20"/>
              </w:rPr>
            </w:pPr>
            <w:r>
              <w:rPr>
                <w:sz w:val="20"/>
              </w:rPr>
              <w:t>建筑工程技术人员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0"/>
              </w:rPr>
            </w:pPr>
          </w:p>
          <w:p>
            <w:pPr>
              <w:pStyle w:val="14"/>
              <w:spacing w:line="292" w:lineRule="auto"/>
              <w:ind w:left="25" w:right="442"/>
              <w:rPr>
                <w:sz w:val="20"/>
              </w:rPr>
            </w:pPr>
            <w:r>
              <w:rPr>
                <w:sz w:val="20"/>
              </w:rPr>
              <w:t>建筑工程施工市政工程施工</w:t>
            </w:r>
          </w:p>
          <w:p>
            <w:pPr>
              <w:pStyle w:val="14"/>
              <w:spacing w:line="292" w:lineRule="auto"/>
              <w:ind w:left="25" w:right="43"/>
              <w:rPr>
                <w:sz w:val="20"/>
              </w:rPr>
            </w:pPr>
            <w:r>
              <w:rPr>
                <w:sz w:val="20"/>
              </w:rPr>
              <w:t>道路与桥梁工程施工</w:t>
            </w:r>
          </w:p>
          <w:p>
            <w:pPr>
              <w:pStyle w:val="14"/>
              <w:spacing w:line="255" w:lineRule="exact"/>
              <w:ind w:left="25"/>
              <w:rPr>
                <w:sz w:val="20"/>
              </w:rPr>
            </w:pPr>
            <w:r>
              <w:rPr>
                <w:sz w:val="20"/>
              </w:rPr>
              <w:t>水利水电工程施工</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9" w:line="292" w:lineRule="auto"/>
              <w:ind w:left="24" w:right="183"/>
              <w:rPr>
                <w:sz w:val="20"/>
              </w:rPr>
            </w:pPr>
            <w:r>
              <w:rPr>
                <w:sz w:val="20"/>
              </w:rPr>
              <w:t>港口航道与海岸工程</w:t>
            </w:r>
          </w:p>
          <w:p>
            <w:pPr>
              <w:pStyle w:val="14"/>
              <w:spacing w:line="255" w:lineRule="exact"/>
              <w:ind w:left="24"/>
              <w:rPr>
                <w:sz w:val="20"/>
              </w:rPr>
            </w:pPr>
            <w:r>
              <w:rPr>
                <w:sz w:val="20"/>
              </w:rPr>
              <w:t>土木工程</w:t>
            </w:r>
          </w:p>
          <w:p>
            <w:pPr>
              <w:pStyle w:val="14"/>
              <w:spacing w:before="56" w:line="292" w:lineRule="auto"/>
              <w:ind w:left="24" w:right="183"/>
              <w:rPr>
                <w:sz w:val="20"/>
              </w:rPr>
            </w:pPr>
            <w:r>
              <w:rPr>
                <w:spacing w:val="-3"/>
                <w:sz w:val="20"/>
              </w:rPr>
              <w:t>水利水电工程</w:t>
            </w:r>
            <w:r>
              <w:rPr>
                <w:sz w:val="20"/>
              </w:rPr>
              <w:t>工程管理</w:t>
            </w:r>
          </w:p>
          <w:p>
            <w:pPr>
              <w:pStyle w:val="14"/>
              <w:spacing w:line="255" w:lineRule="exact"/>
              <w:ind w:left="24"/>
              <w:rPr>
                <w:sz w:val="20"/>
              </w:rPr>
            </w:pPr>
            <w:r>
              <w:rPr>
                <w:sz w:val="20"/>
              </w:rPr>
              <w:t>工程造价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4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3"/>
              </w:rPr>
            </w:pPr>
          </w:p>
          <w:p>
            <w:pPr>
              <w:pStyle w:val="14"/>
              <w:spacing w:line="292" w:lineRule="auto"/>
              <w:ind w:left="28" w:right="5"/>
              <w:rPr>
                <w:sz w:val="20"/>
              </w:rPr>
            </w:pPr>
            <w:r>
              <w:rPr>
                <w:rFonts w:ascii="Times New Roman" w:eastAsia="Times New Roman"/>
                <w:sz w:val="20"/>
              </w:rPr>
              <w:t xml:space="preserve">6003 </w:t>
            </w:r>
            <w:r>
              <w:rPr>
                <w:spacing w:val="-4"/>
                <w:sz w:val="20"/>
              </w:rPr>
              <w:t>水上运输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3"/>
              </w:rPr>
            </w:pPr>
          </w:p>
          <w:p>
            <w:pPr>
              <w:pStyle w:val="14"/>
              <w:ind w:left="39" w:right="32"/>
              <w:jc w:val="center"/>
              <w:rPr>
                <w:rFonts w:ascii="Times New Roman"/>
                <w:sz w:val="20"/>
              </w:rPr>
            </w:pPr>
            <w:r>
              <w:rPr>
                <w:rFonts w:ascii="Times New Roman"/>
                <w:sz w:val="20"/>
              </w:rPr>
              <w:t>600308</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3"/>
              </w:rPr>
            </w:pPr>
          </w:p>
          <w:p>
            <w:pPr>
              <w:pStyle w:val="14"/>
              <w:spacing w:line="292" w:lineRule="auto"/>
              <w:ind w:left="26" w:right="99"/>
              <w:rPr>
                <w:sz w:val="20"/>
              </w:rPr>
            </w:pPr>
            <w:r>
              <w:rPr>
                <w:sz w:val="20"/>
              </w:rPr>
              <w:t>港口与航运管理</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3"/>
              </w:rPr>
            </w:pPr>
          </w:p>
          <w:p>
            <w:pPr>
              <w:pStyle w:val="14"/>
              <w:spacing w:line="292" w:lineRule="auto"/>
              <w:ind w:left="26" w:right="776"/>
              <w:rPr>
                <w:sz w:val="20"/>
              </w:rPr>
            </w:pPr>
            <w:r>
              <w:rPr>
                <w:sz w:val="20"/>
              </w:rPr>
              <w:t>港口管理航运管理</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3"/>
              </w:rPr>
            </w:pPr>
          </w:p>
          <w:p>
            <w:pPr>
              <w:pStyle w:val="14"/>
              <w:ind w:left="25"/>
              <w:rPr>
                <w:sz w:val="20"/>
              </w:rPr>
            </w:pPr>
            <w:r>
              <w:rPr>
                <w:sz w:val="20"/>
              </w:rPr>
              <w:t>商务专业人员</w:t>
            </w:r>
          </w:p>
          <w:p>
            <w:pPr>
              <w:pStyle w:val="14"/>
              <w:spacing w:before="56"/>
              <w:ind w:left="25"/>
              <w:rPr>
                <w:sz w:val="20"/>
              </w:rPr>
            </w:pPr>
            <w:r>
              <w:rPr>
                <w:sz w:val="20"/>
              </w:rPr>
              <w:t>水上运输服务人员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3"/>
              </w:rPr>
            </w:pPr>
          </w:p>
          <w:p>
            <w:pPr>
              <w:pStyle w:val="14"/>
              <w:spacing w:line="292" w:lineRule="auto"/>
              <w:ind w:left="25" w:right="442"/>
              <w:rPr>
                <w:sz w:val="20"/>
              </w:rPr>
            </w:pPr>
            <w:r>
              <w:rPr>
                <w:sz w:val="20"/>
              </w:rPr>
              <w:t>水路运输管理外轮理货</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84" w:line="292" w:lineRule="auto"/>
              <w:ind w:left="24" w:right="583"/>
              <w:jc w:val="both"/>
              <w:rPr>
                <w:sz w:val="20"/>
              </w:rPr>
            </w:pPr>
            <w:r>
              <w:rPr>
                <w:sz w:val="20"/>
              </w:rPr>
              <w:t>交通运输物流管理国际商务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84"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08" w:line="292" w:lineRule="auto"/>
              <w:ind w:left="28" w:right="5"/>
              <w:rPr>
                <w:sz w:val="20"/>
              </w:rPr>
            </w:pPr>
            <w:r>
              <w:rPr>
                <w:rFonts w:ascii="Times New Roman" w:eastAsia="Times New Roman"/>
                <w:sz w:val="20"/>
              </w:rPr>
              <w:t xml:space="preserve">6003 </w:t>
            </w:r>
            <w:r>
              <w:rPr>
                <w:spacing w:val="-4"/>
                <w:sz w:val="20"/>
              </w:rPr>
              <w:t>水上运输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5"/>
              </w:rPr>
            </w:pPr>
          </w:p>
          <w:p>
            <w:pPr>
              <w:pStyle w:val="14"/>
              <w:spacing w:before="1"/>
              <w:ind w:left="39" w:right="32"/>
              <w:jc w:val="center"/>
              <w:rPr>
                <w:rFonts w:ascii="Times New Roman"/>
                <w:sz w:val="20"/>
              </w:rPr>
            </w:pPr>
            <w:r>
              <w:rPr>
                <w:rFonts w:ascii="Times New Roman"/>
                <w:sz w:val="20"/>
              </w:rPr>
              <w:t>600309</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08" w:line="292" w:lineRule="auto"/>
              <w:ind w:left="26" w:right="99"/>
              <w:rPr>
                <w:sz w:val="20"/>
              </w:rPr>
            </w:pPr>
            <w:r>
              <w:rPr>
                <w:sz w:val="20"/>
              </w:rPr>
              <w:t>港口物流管理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08"/>
              <w:ind w:left="25"/>
              <w:rPr>
                <w:sz w:val="20"/>
              </w:rPr>
            </w:pPr>
            <w:r>
              <w:rPr>
                <w:sz w:val="20"/>
              </w:rPr>
              <w:t>商务专业人员</w:t>
            </w:r>
          </w:p>
          <w:p>
            <w:pPr>
              <w:pStyle w:val="14"/>
              <w:spacing w:before="56"/>
              <w:ind w:left="25"/>
              <w:rPr>
                <w:sz w:val="20"/>
              </w:rPr>
            </w:pPr>
            <w:r>
              <w:rPr>
                <w:sz w:val="20"/>
              </w:rPr>
              <w:t>水上运输服务人员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4"/>
              </w:rPr>
            </w:pPr>
          </w:p>
          <w:p>
            <w:pPr>
              <w:pStyle w:val="14"/>
              <w:ind w:left="25"/>
              <w:rPr>
                <w:sz w:val="20"/>
              </w:rPr>
            </w:pPr>
            <w:r>
              <w:rPr>
                <w:sz w:val="20"/>
              </w:rPr>
              <w:t>物流服务与管理</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4"/>
              </w:rPr>
            </w:pPr>
          </w:p>
          <w:p>
            <w:pPr>
              <w:pStyle w:val="14"/>
              <w:ind w:left="24"/>
              <w:rPr>
                <w:sz w:val="20"/>
              </w:rPr>
            </w:pPr>
            <w:r>
              <w:rPr>
                <w:sz w:val="20"/>
              </w:rPr>
              <w:t>物流管理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83"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3"/>
              </w:rPr>
            </w:pPr>
          </w:p>
          <w:p>
            <w:pPr>
              <w:pStyle w:val="14"/>
              <w:spacing w:line="292" w:lineRule="auto"/>
              <w:ind w:left="28" w:right="5"/>
              <w:rPr>
                <w:sz w:val="20"/>
              </w:rPr>
            </w:pPr>
            <w:r>
              <w:rPr>
                <w:rFonts w:ascii="Times New Roman" w:eastAsia="Times New Roman"/>
                <w:sz w:val="20"/>
              </w:rPr>
              <w:t xml:space="preserve">6003 </w:t>
            </w:r>
            <w:r>
              <w:rPr>
                <w:spacing w:val="-4"/>
                <w:sz w:val="20"/>
              </w:rPr>
              <w:t>水上运输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32"/>
              </w:rPr>
            </w:pPr>
          </w:p>
          <w:p>
            <w:pPr>
              <w:pStyle w:val="14"/>
              <w:ind w:left="39" w:right="32"/>
              <w:jc w:val="center"/>
              <w:rPr>
                <w:rFonts w:ascii="Times New Roman"/>
                <w:sz w:val="20"/>
              </w:rPr>
            </w:pPr>
            <w:r>
              <w:rPr>
                <w:rFonts w:ascii="Times New Roman"/>
                <w:sz w:val="20"/>
              </w:rPr>
              <w:t>600310</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3"/>
              </w:rPr>
            </w:pPr>
          </w:p>
          <w:p>
            <w:pPr>
              <w:pStyle w:val="14"/>
              <w:spacing w:line="292" w:lineRule="auto"/>
              <w:ind w:left="26" w:right="99"/>
              <w:rPr>
                <w:sz w:val="20"/>
              </w:rPr>
            </w:pPr>
            <w:r>
              <w:rPr>
                <w:sz w:val="20"/>
              </w:rPr>
              <w:t>轮机工程技术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96" w:line="292" w:lineRule="auto"/>
              <w:ind w:left="25" w:right="442"/>
              <w:rPr>
                <w:sz w:val="20"/>
              </w:rPr>
            </w:pPr>
            <w:r>
              <w:rPr>
                <w:sz w:val="20"/>
              </w:rPr>
              <w:t xml:space="preserve">机械工程技术人员 </w:t>
            </w:r>
            <w:r>
              <w:rPr>
                <w:spacing w:val="-2"/>
                <w:sz w:val="20"/>
              </w:rPr>
              <w:t>船舶指挥和引航人员</w:t>
            </w:r>
          </w:p>
          <w:p>
            <w:pPr>
              <w:pStyle w:val="14"/>
              <w:spacing w:line="292" w:lineRule="auto"/>
              <w:ind w:left="25" w:right="43"/>
              <w:rPr>
                <w:sz w:val="20"/>
              </w:rPr>
            </w:pPr>
            <w:r>
              <w:rPr>
                <w:sz w:val="20"/>
              </w:rPr>
              <w:t>船舶、民用航空器修理人员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4"/>
              </w:rPr>
            </w:pPr>
          </w:p>
          <w:p>
            <w:pPr>
              <w:pStyle w:val="14"/>
              <w:spacing w:before="1" w:line="292" w:lineRule="auto"/>
              <w:ind w:left="25" w:right="43"/>
              <w:rPr>
                <w:sz w:val="20"/>
              </w:rPr>
            </w:pPr>
            <w:r>
              <w:rPr>
                <w:sz w:val="20"/>
              </w:rPr>
              <w:t xml:space="preserve">船舶制造与修理 </w:t>
            </w:r>
            <w:r>
              <w:rPr>
                <w:spacing w:val="-3"/>
                <w:sz w:val="20"/>
              </w:rPr>
              <w:t>船舶机械装置安装</w:t>
            </w:r>
            <w:r>
              <w:rPr>
                <w:sz w:val="20"/>
              </w:rPr>
              <w:t>与维修</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6"/>
              <w:rPr>
                <w:rFonts w:ascii="方正小标宋简体"/>
                <w:sz w:val="11"/>
              </w:rPr>
            </w:pPr>
          </w:p>
          <w:p>
            <w:pPr>
              <w:pStyle w:val="14"/>
              <w:ind w:left="24"/>
              <w:rPr>
                <w:sz w:val="20"/>
              </w:rPr>
            </w:pPr>
            <w:r>
              <w:rPr>
                <w:sz w:val="20"/>
              </w:rPr>
              <w:t>轮机工程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85" w:hRule="atLeast"/>
        </w:trPr>
        <w:tc>
          <w:tcPr>
            <w:tcW w:w="1283" w:type="dxa"/>
            <w:tcBorders>
              <w:top w:val="single" w:color="000000" w:sz="4" w:space="0"/>
              <w:left w:val="single" w:color="000000" w:sz="4" w:space="0"/>
              <w:right w:val="single" w:color="000000" w:sz="4" w:space="0"/>
            </w:tcBorders>
          </w:tcPr>
          <w:p>
            <w:pPr>
              <w:pStyle w:val="14"/>
              <w:spacing w:before="2"/>
              <w:rPr>
                <w:rFonts w:ascii="方正小标宋简体"/>
                <w:sz w:val="23"/>
              </w:rPr>
            </w:pPr>
          </w:p>
          <w:p>
            <w:pPr>
              <w:pStyle w:val="14"/>
              <w:spacing w:line="292" w:lineRule="auto"/>
              <w:ind w:left="28" w:right="5"/>
              <w:rPr>
                <w:sz w:val="20"/>
              </w:rPr>
            </w:pPr>
            <w:r>
              <w:rPr>
                <w:rFonts w:ascii="Times New Roman" w:eastAsia="Times New Roman"/>
                <w:sz w:val="20"/>
              </w:rPr>
              <w:t xml:space="preserve">6003 </w:t>
            </w:r>
            <w:r>
              <w:rPr>
                <w:spacing w:val="-4"/>
                <w:sz w:val="20"/>
              </w:rPr>
              <w:t>水上运输</w:t>
            </w:r>
            <w:r>
              <w:rPr>
                <w:sz w:val="20"/>
              </w:rPr>
              <w:t>类</w:t>
            </w:r>
          </w:p>
        </w:tc>
        <w:tc>
          <w:tcPr>
            <w:tcW w:w="921" w:type="dxa"/>
            <w:tcBorders>
              <w:top w:val="single" w:color="000000" w:sz="4" w:space="0"/>
              <w:left w:val="single" w:color="000000" w:sz="4" w:space="0"/>
              <w:right w:val="single" w:color="000000" w:sz="4" w:space="0"/>
            </w:tcBorders>
          </w:tcPr>
          <w:p>
            <w:pPr>
              <w:pStyle w:val="14"/>
              <w:spacing w:before="11"/>
              <w:rPr>
                <w:rFonts w:ascii="方正小标宋简体"/>
                <w:sz w:val="32"/>
              </w:rPr>
            </w:pPr>
          </w:p>
          <w:p>
            <w:pPr>
              <w:pStyle w:val="14"/>
              <w:ind w:left="39" w:right="31"/>
              <w:jc w:val="center"/>
              <w:rPr>
                <w:rFonts w:ascii="Times New Roman"/>
                <w:sz w:val="20"/>
              </w:rPr>
            </w:pPr>
            <w:r>
              <w:rPr>
                <w:rFonts w:ascii="Times New Roman"/>
                <w:sz w:val="20"/>
              </w:rPr>
              <w:t>600311</w:t>
            </w:r>
          </w:p>
        </w:tc>
        <w:tc>
          <w:tcPr>
            <w:tcW w:w="1139" w:type="dxa"/>
            <w:tcBorders>
              <w:top w:val="single" w:color="000000" w:sz="4" w:space="0"/>
              <w:left w:val="single" w:color="000000" w:sz="4" w:space="0"/>
              <w:right w:val="single" w:color="000000" w:sz="4" w:space="0"/>
            </w:tcBorders>
          </w:tcPr>
          <w:p>
            <w:pPr>
              <w:pStyle w:val="14"/>
              <w:spacing w:before="2"/>
              <w:rPr>
                <w:rFonts w:ascii="方正小标宋简体"/>
                <w:sz w:val="23"/>
              </w:rPr>
            </w:pPr>
          </w:p>
          <w:p>
            <w:pPr>
              <w:pStyle w:val="14"/>
              <w:spacing w:line="292" w:lineRule="auto"/>
              <w:ind w:left="26" w:right="99"/>
              <w:rPr>
                <w:sz w:val="20"/>
              </w:rPr>
            </w:pPr>
            <w:r>
              <w:rPr>
                <w:sz w:val="20"/>
              </w:rPr>
              <w:t>水上救捞技术</w:t>
            </w:r>
          </w:p>
        </w:tc>
        <w:tc>
          <w:tcPr>
            <w:tcW w:w="1617" w:type="dxa"/>
            <w:tcBorders>
              <w:top w:val="single" w:color="000000" w:sz="4" w:space="0"/>
              <w:left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right w:val="single" w:color="000000" w:sz="4" w:space="0"/>
            </w:tcBorders>
          </w:tcPr>
          <w:p>
            <w:pPr>
              <w:pStyle w:val="14"/>
              <w:spacing w:before="97"/>
              <w:ind w:left="25"/>
              <w:rPr>
                <w:sz w:val="20"/>
              </w:rPr>
            </w:pPr>
            <w:r>
              <w:rPr>
                <w:sz w:val="20"/>
              </w:rPr>
              <w:t>水上运输服务人员</w:t>
            </w:r>
          </w:p>
          <w:p>
            <w:pPr>
              <w:pStyle w:val="14"/>
              <w:spacing w:before="56" w:line="292" w:lineRule="auto"/>
              <w:ind w:left="25" w:right="43"/>
              <w:rPr>
                <w:sz w:val="20"/>
              </w:rPr>
            </w:pPr>
            <w:r>
              <w:rPr>
                <w:sz w:val="20"/>
              </w:rPr>
              <w:t>道路和水上运输工程技术人员</w:t>
            </w:r>
          </w:p>
          <w:p>
            <w:pPr>
              <w:pStyle w:val="14"/>
              <w:spacing w:line="255" w:lineRule="exact"/>
              <w:ind w:left="25"/>
              <w:rPr>
                <w:sz w:val="20"/>
              </w:rPr>
            </w:pPr>
            <w:r>
              <w:rPr>
                <w:sz w:val="20"/>
              </w:rPr>
              <w:t>消防和应急救援人员</w:t>
            </w:r>
          </w:p>
        </w:tc>
        <w:tc>
          <w:tcPr>
            <w:tcW w:w="1681"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17"/>
              <w:rPr>
                <w:rFonts w:ascii="方正小标宋简体"/>
                <w:sz w:val="11"/>
              </w:rPr>
            </w:pPr>
          </w:p>
          <w:p>
            <w:pPr>
              <w:pStyle w:val="14"/>
              <w:ind w:left="25"/>
              <w:rPr>
                <w:sz w:val="20"/>
              </w:rPr>
            </w:pPr>
            <w:r>
              <w:rPr>
                <w:sz w:val="20"/>
              </w:rPr>
              <w:t>工程潜水</w:t>
            </w:r>
          </w:p>
        </w:tc>
        <w:tc>
          <w:tcPr>
            <w:tcW w:w="1421" w:type="dxa"/>
            <w:tcBorders>
              <w:top w:val="single" w:color="000000" w:sz="4" w:space="0"/>
              <w:left w:val="single" w:color="000000" w:sz="4" w:space="0"/>
              <w:right w:val="single" w:color="000000" w:sz="4" w:space="0"/>
            </w:tcBorders>
          </w:tcPr>
          <w:p>
            <w:pPr>
              <w:pStyle w:val="14"/>
              <w:spacing w:before="2"/>
              <w:rPr>
                <w:rFonts w:ascii="方正小标宋简体"/>
                <w:sz w:val="23"/>
              </w:rPr>
            </w:pPr>
          </w:p>
          <w:p>
            <w:pPr>
              <w:pStyle w:val="14"/>
              <w:spacing w:before="1" w:line="292" w:lineRule="auto"/>
              <w:ind w:left="24" w:right="183"/>
              <w:rPr>
                <w:sz w:val="20"/>
              </w:rPr>
            </w:pPr>
            <w:r>
              <w:rPr>
                <w:sz w:val="20"/>
              </w:rPr>
              <w:t>救助与打捞工程</w:t>
            </w:r>
          </w:p>
        </w:tc>
      </w:tr>
    </w:tbl>
    <w:p>
      <w:pPr>
        <w:spacing w:after="0" w:line="292" w:lineRule="auto"/>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6"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0"/>
              </w:rPr>
            </w:pPr>
          </w:p>
          <w:p>
            <w:pPr>
              <w:pStyle w:val="14"/>
              <w:spacing w:before="1" w:line="292" w:lineRule="auto"/>
              <w:ind w:left="28" w:right="5"/>
              <w:rPr>
                <w:sz w:val="20"/>
              </w:rPr>
            </w:pPr>
            <w:r>
              <w:rPr>
                <w:rFonts w:ascii="Times New Roman" w:eastAsia="Times New Roman"/>
                <w:sz w:val="20"/>
              </w:rPr>
              <w:t xml:space="preserve">6003 </w:t>
            </w:r>
            <w:r>
              <w:rPr>
                <w:spacing w:val="-4"/>
                <w:sz w:val="20"/>
              </w:rPr>
              <w:t>水上运输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9"/>
              </w:rPr>
            </w:pPr>
          </w:p>
          <w:p>
            <w:pPr>
              <w:pStyle w:val="14"/>
              <w:ind w:left="39" w:right="32"/>
              <w:jc w:val="center"/>
              <w:rPr>
                <w:rFonts w:ascii="Times New Roman"/>
                <w:sz w:val="20"/>
              </w:rPr>
            </w:pPr>
            <w:r>
              <w:rPr>
                <w:rFonts w:ascii="Times New Roman"/>
                <w:sz w:val="20"/>
              </w:rPr>
              <w:t>600312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0"/>
              </w:rPr>
            </w:pPr>
          </w:p>
          <w:p>
            <w:pPr>
              <w:pStyle w:val="14"/>
              <w:spacing w:line="292" w:lineRule="auto"/>
              <w:ind w:left="26" w:right="99"/>
              <w:rPr>
                <w:sz w:val="20"/>
              </w:rPr>
            </w:pPr>
            <w:r>
              <w:rPr>
                <w:sz w:val="20"/>
              </w:rPr>
              <w:t>水路运输与海事管理</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0"/>
              </w:rPr>
            </w:pPr>
          </w:p>
          <w:p>
            <w:pPr>
              <w:pStyle w:val="14"/>
              <w:spacing w:line="292" w:lineRule="auto"/>
              <w:ind w:left="26" w:right="377"/>
              <w:rPr>
                <w:sz w:val="20"/>
              </w:rPr>
            </w:pPr>
            <w:r>
              <w:rPr>
                <w:sz w:val="20"/>
              </w:rPr>
              <w:t>水路运输管理海事管理</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0"/>
              </w:rPr>
            </w:pPr>
          </w:p>
          <w:p>
            <w:pPr>
              <w:pStyle w:val="14"/>
              <w:ind w:left="25"/>
              <w:rPr>
                <w:sz w:val="20"/>
              </w:rPr>
            </w:pPr>
            <w:r>
              <w:rPr>
                <w:sz w:val="20"/>
              </w:rPr>
              <w:t>商务专业人员</w:t>
            </w:r>
          </w:p>
          <w:p>
            <w:pPr>
              <w:pStyle w:val="14"/>
              <w:spacing w:before="56"/>
              <w:ind w:left="25"/>
              <w:rPr>
                <w:sz w:val="20"/>
              </w:rPr>
            </w:pPr>
            <w:r>
              <w:rPr>
                <w:sz w:val="20"/>
              </w:rPr>
              <w:t>水上运输服务人员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0"/>
              </w:rPr>
            </w:pPr>
          </w:p>
          <w:p>
            <w:pPr>
              <w:pStyle w:val="14"/>
              <w:spacing w:line="292" w:lineRule="auto"/>
              <w:ind w:left="25" w:right="243"/>
              <w:rPr>
                <w:sz w:val="20"/>
              </w:rPr>
            </w:pPr>
            <w:r>
              <w:rPr>
                <w:sz w:val="20"/>
              </w:rPr>
              <w:t xml:space="preserve">水路运输管理 </w:t>
            </w:r>
            <w:r>
              <w:rPr>
                <w:spacing w:val="-3"/>
                <w:sz w:val="20"/>
              </w:rPr>
              <w:t>物流服务与管理</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0"/>
              </w:rPr>
            </w:pPr>
          </w:p>
          <w:p>
            <w:pPr>
              <w:pStyle w:val="14"/>
              <w:spacing w:line="292" w:lineRule="auto"/>
              <w:ind w:left="24" w:right="583"/>
              <w:rPr>
                <w:sz w:val="20"/>
              </w:rPr>
            </w:pPr>
            <w:r>
              <w:rPr>
                <w:sz w:val="20"/>
              </w:rPr>
              <w:t>交通运输海事管理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1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5"/>
              </w:rPr>
            </w:pPr>
          </w:p>
          <w:p>
            <w:pPr>
              <w:pStyle w:val="14"/>
              <w:spacing w:line="292" w:lineRule="auto"/>
              <w:ind w:left="28" w:right="5"/>
              <w:rPr>
                <w:sz w:val="20"/>
              </w:rPr>
            </w:pPr>
            <w:r>
              <w:rPr>
                <w:rFonts w:ascii="Times New Roman" w:eastAsia="Times New Roman"/>
                <w:sz w:val="20"/>
              </w:rPr>
              <w:t xml:space="preserve">6003 </w:t>
            </w:r>
            <w:r>
              <w:rPr>
                <w:spacing w:val="-4"/>
                <w:sz w:val="20"/>
              </w:rPr>
              <w:t>水上运输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5"/>
              </w:rPr>
            </w:pPr>
          </w:p>
          <w:p>
            <w:pPr>
              <w:pStyle w:val="14"/>
              <w:spacing w:before="1"/>
              <w:ind w:left="39" w:right="32"/>
              <w:jc w:val="center"/>
              <w:rPr>
                <w:rFonts w:ascii="Times New Roman"/>
                <w:sz w:val="20"/>
              </w:rPr>
            </w:pPr>
            <w:r>
              <w:rPr>
                <w:rFonts w:ascii="Times New Roman"/>
                <w:sz w:val="20"/>
              </w:rPr>
              <w:t>600313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5"/>
              </w:rPr>
            </w:pPr>
          </w:p>
          <w:p>
            <w:pPr>
              <w:pStyle w:val="14"/>
              <w:spacing w:line="292" w:lineRule="auto"/>
              <w:ind w:left="26" w:right="99"/>
              <w:rPr>
                <w:sz w:val="20"/>
              </w:rPr>
            </w:pPr>
            <w:r>
              <w:rPr>
                <w:sz w:val="20"/>
              </w:rPr>
              <w:t>集装箱运输管理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19" w:line="292" w:lineRule="auto"/>
              <w:ind w:left="25" w:right="1042"/>
              <w:rPr>
                <w:sz w:val="20"/>
              </w:rPr>
            </w:pPr>
            <w:r>
              <w:rPr>
                <w:sz w:val="20"/>
              </w:rPr>
              <w:t>商务专业人员仓储人员</w:t>
            </w:r>
          </w:p>
          <w:p>
            <w:pPr>
              <w:pStyle w:val="14"/>
              <w:spacing w:line="255" w:lineRule="exact"/>
              <w:ind w:left="25"/>
              <w:rPr>
                <w:sz w:val="20"/>
              </w:rPr>
            </w:pPr>
            <w:r>
              <w:rPr>
                <w:sz w:val="20"/>
              </w:rPr>
              <w:t>水上运输服务人员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19" w:line="292" w:lineRule="auto"/>
              <w:ind w:left="25" w:right="442"/>
              <w:jc w:val="both"/>
              <w:rPr>
                <w:sz w:val="20"/>
              </w:rPr>
            </w:pPr>
            <w:r>
              <w:rPr>
                <w:sz w:val="20"/>
              </w:rPr>
              <w:t>水路运输管理公路运输管理外轮理货</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19" w:line="292" w:lineRule="auto"/>
              <w:ind w:left="24" w:right="583"/>
              <w:jc w:val="both"/>
              <w:rPr>
                <w:sz w:val="20"/>
              </w:rPr>
            </w:pPr>
            <w:r>
              <w:rPr>
                <w:sz w:val="20"/>
              </w:rPr>
              <w:t>交通运输交通工程物流管理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19"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5"/>
              </w:rPr>
            </w:pPr>
          </w:p>
          <w:p>
            <w:pPr>
              <w:pStyle w:val="14"/>
              <w:spacing w:line="292" w:lineRule="auto"/>
              <w:ind w:left="28" w:right="5"/>
              <w:rPr>
                <w:sz w:val="20"/>
              </w:rPr>
            </w:pPr>
            <w:r>
              <w:rPr>
                <w:rFonts w:ascii="Times New Roman" w:eastAsia="Times New Roman"/>
                <w:sz w:val="20"/>
              </w:rPr>
              <w:t xml:space="preserve">6004 </w:t>
            </w:r>
            <w:r>
              <w:rPr>
                <w:spacing w:val="-4"/>
                <w:sz w:val="20"/>
              </w:rPr>
              <w:t>航空运输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5"/>
              </w:rPr>
            </w:pPr>
          </w:p>
          <w:p>
            <w:pPr>
              <w:pStyle w:val="14"/>
              <w:spacing w:before="1"/>
              <w:ind w:left="39" w:right="32"/>
              <w:jc w:val="center"/>
              <w:rPr>
                <w:rFonts w:ascii="Times New Roman"/>
                <w:sz w:val="20"/>
              </w:rPr>
            </w:pPr>
            <w:r>
              <w:rPr>
                <w:rFonts w:ascii="Times New Roman"/>
                <w:sz w:val="20"/>
              </w:rPr>
              <w:t>600401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4"/>
              </w:rPr>
            </w:pPr>
          </w:p>
          <w:p>
            <w:pPr>
              <w:pStyle w:val="14"/>
              <w:ind w:left="26"/>
              <w:rPr>
                <w:sz w:val="20"/>
              </w:rPr>
            </w:pPr>
            <w:r>
              <w:rPr>
                <w:sz w:val="20"/>
              </w:rPr>
              <w:t>民航运输</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5"/>
              </w:rPr>
            </w:pPr>
          </w:p>
          <w:p>
            <w:pPr>
              <w:pStyle w:val="14"/>
              <w:ind w:left="25"/>
              <w:rPr>
                <w:sz w:val="20"/>
              </w:rPr>
            </w:pPr>
            <w:r>
              <w:rPr>
                <w:sz w:val="20"/>
              </w:rPr>
              <w:t>航空运输服务人员</w:t>
            </w:r>
          </w:p>
          <w:p>
            <w:pPr>
              <w:pStyle w:val="14"/>
              <w:spacing w:before="56"/>
              <w:ind w:left="25"/>
              <w:rPr>
                <w:sz w:val="20"/>
              </w:rPr>
            </w:pPr>
            <w:r>
              <w:rPr>
                <w:sz w:val="20"/>
              </w:rPr>
              <w:t>民用航空工程技术人员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19" w:line="292" w:lineRule="auto"/>
              <w:ind w:left="25" w:right="842"/>
              <w:jc w:val="both"/>
              <w:rPr>
                <w:sz w:val="20"/>
              </w:rPr>
            </w:pPr>
            <w:r>
              <w:rPr>
                <w:sz w:val="20"/>
              </w:rPr>
              <w:t>民航运输航空服务电子商务</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5"/>
              </w:rPr>
            </w:pPr>
          </w:p>
          <w:p>
            <w:pPr>
              <w:pStyle w:val="14"/>
              <w:spacing w:line="292" w:lineRule="auto"/>
              <w:ind w:left="24" w:right="583"/>
              <w:rPr>
                <w:sz w:val="20"/>
              </w:rPr>
            </w:pPr>
            <w:r>
              <w:rPr>
                <w:sz w:val="20"/>
              </w:rPr>
              <w:t>交通运输电子商务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55"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2"/>
              </w:rPr>
            </w:pPr>
          </w:p>
          <w:p>
            <w:pPr>
              <w:pStyle w:val="14"/>
              <w:spacing w:line="292" w:lineRule="auto"/>
              <w:ind w:left="28" w:right="5"/>
              <w:rPr>
                <w:sz w:val="20"/>
              </w:rPr>
            </w:pPr>
            <w:r>
              <w:rPr>
                <w:rFonts w:ascii="Times New Roman" w:eastAsia="Times New Roman"/>
                <w:sz w:val="20"/>
              </w:rPr>
              <w:t xml:space="preserve">6004 </w:t>
            </w:r>
            <w:r>
              <w:rPr>
                <w:spacing w:val="-4"/>
                <w:sz w:val="20"/>
              </w:rPr>
              <w:t>航空运输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31"/>
              </w:rPr>
            </w:pPr>
          </w:p>
          <w:p>
            <w:pPr>
              <w:pStyle w:val="14"/>
              <w:ind w:left="39" w:right="32"/>
              <w:jc w:val="center"/>
              <w:rPr>
                <w:rFonts w:ascii="Times New Roman"/>
                <w:sz w:val="20"/>
              </w:rPr>
            </w:pPr>
            <w:r>
              <w:rPr>
                <w:rFonts w:ascii="Times New Roman"/>
                <w:sz w:val="20"/>
              </w:rPr>
              <w:t>600402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2"/>
              </w:rPr>
            </w:pPr>
          </w:p>
          <w:p>
            <w:pPr>
              <w:pStyle w:val="14"/>
              <w:spacing w:line="292" w:lineRule="auto"/>
              <w:ind w:left="26" w:right="99"/>
              <w:rPr>
                <w:sz w:val="20"/>
              </w:rPr>
            </w:pPr>
            <w:r>
              <w:rPr>
                <w:sz w:val="20"/>
              </w:rPr>
              <w:t>民航通信技术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3"/>
              </w:rPr>
            </w:pPr>
          </w:p>
          <w:p>
            <w:pPr>
              <w:pStyle w:val="14"/>
              <w:spacing w:line="292" w:lineRule="auto"/>
              <w:ind w:left="25" w:right="43"/>
              <w:rPr>
                <w:sz w:val="20"/>
              </w:rPr>
            </w:pPr>
            <w:r>
              <w:rPr>
                <w:sz w:val="20"/>
              </w:rPr>
              <w:t>民用航空设备操作及有关人员</w:t>
            </w:r>
          </w:p>
          <w:p>
            <w:pPr>
              <w:pStyle w:val="14"/>
              <w:spacing w:line="255" w:lineRule="exact"/>
              <w:ind w:left="25"/>
              <w:rPr>
                <w:sz w:val="20"/>
              </w:rPr>
            </w:pPr>
            <w:r>
              <w:rPr>
                <w:sz w:val="20"/>
              </w:rPr>
              <w:t>信息和通信工程技术人员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
              <w:rPr>
                <w:rFonts w:ascii="方正小标宋简体"/>
                <w:sz w:val="11"/>
              </w:rPr>
            </w:pPr>
          </w:p>
          <w:p>
            <w:pPr>
              <w:pStyle w:val="14"/>
              <w:ind w:left="25"/>
              <w:rPr>
                <w:sz w:val="20"/>
              </w:rPr>
            </w:pPr>
            <w:r>
              <w:rPr>
                <w:sz w:val="20"/>
              </w:rPr>
              <w:t>通信技术</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
              <w:rPr>
                <w:rFonts w:ascii="方正小标宋简体"/>
                <w:sz w:val="11"/>
              </w:rPr>
            </w:pPr>
          </w:p>
          <w:p>
            <w:pPr>
              <w:pStyle w:val="14"/>
              <w:ind w:left="24"/>
              <w:rPr>
                <w:sz w:val="20"/>
              </w:rPr>
            </w:pPr>
            <w:r>
              <w:rPr>
                <w:sz w:val="20"/>
              </w:rPr>
              <w:t>通信工程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84"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3"/>
              </w:rPr>
            </w:pPr>
          </w:p>
          <w:p>
            <w:pPr>
              <w:pStyle w:val="14"/>
              <w:spacing w:line="292" w:lineRule="auto"/>
              <w:ind w:left="28" w:right="5"/>
              <w:rPr>
                <w:sz w:val="20"/>
              </w:rPr>
            </w:pPr>
            <w:r>
              <w:rPr>
                <w:rFonts w:ascii="Times New Roman" w:eastAsia="Times New Roman"/>
                <w:sz w:val="20"/>
              </w:rPr>
              <w:t xml:space="preserve">6004 </w:t>
            </w:r>
            <w:r>
              <w:rPr>
                <w:spacing w:val="-4"/>
                <w:sz w:val="20"/>
              </w:rPr>
              <w:t>航空运输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32"/>
              </w:rPr>
            </w:pPr>
          </w:p>
          <w:p>
            <w:pPr>
              <w:pStyle w:val="14"/>
              <w:ind w:left="39" w:right="32"/>
              <w:jc w:val="center"/>
              <w:rPr>
                <w:rFonts w:ascii="Times New Roman"/>
                <w:sz w:val="20"/>
              </w:rPr>
            </w:pPr>
            <w:r>
              <w:rPr>
                <w:rFonts w:ascii="Times New Roman"/>
                <w:sz w:val="20"/>
              </w:rPr>
              <w:t>600403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3"/>
              </w:rPr>
            </w:pPr>
          </w:p>
          <w:p>
            <w:pPr>
              <w:pStyle w:val="14"/>
              <w:spacing w:line="292" w:lineRule="auto"/>
              <w:ind w:left="26" w:right="99"/>
              <w:rPr>
                <w:sz w:val="20"/>
              </w:rPr>
            </w:pPr>
            <w:r>
              <w:rPr>
                <w:sz w:val="20"/>
              </w:rPr>
              <w:t>定翼机驾驶技术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5"/>
              <w:rPr>
                <w:rFonts w:ascii="方正小标宋简体"/>
                <w:sz w:val="11"/>
              </w:rPr>
            </w:pPr>
          </w:p>
          <w:p>
            <w:pPr>
              <w:pStyle w:val="14"/>
              <w:spacing w:before="1"/>
              <w:ind w:left="25"/>
              <w:rPr>
                <w:sz w:val="20"/>
              </w:rPr>
            </w:pPr>
            <w:r>
              <w:rPr>
                <w:sz w:val="20"/>
              </w:rPr>
              <w:t>飞行人员和领航人员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96" w:line="292" w:lineRule="auto"/>
              <w:ind w:left="24" w:right="583"/>
              <w:jc w:val="both"/>
              <w:rPr>
                <w:sz w:val="20"/>
              </w:rPr>
            </w:pPr>
            <w:r>
              <w:rPr>
                <w:sz w:val="20"/>
              </w:rPr>
              <w:t>飞行技术交通运输交通工程机械工程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55"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2"/>
              </w:rPr>
            </w:pPr>
          </w:p>
          <w:p>
            <w:pPr>
              <w:pStyle w:val="14"/>
              <w:spacing w:line="292" w:lineRule="auto"/>
              <w:ind w:left="28" w:right="5"/>
              <w:rPr>
                <w:sz w:val="20"/>
              </w:rPr>
            </w:pPr>
            <w:r>
              <w:rPr>
                <w:rFonts w:ascii="Times New Roman" w:eastAsia="Times New Roman"/>
                <w:sz w:val="20"/>
              </w:rPr>
              <w:t xml:space="preserve">6004 </w:t>
            </w:r>
            <w:r>
              <w:rPr>
                <w:spacing w:val="-4"/>
                <w:sz w:val="20"/>
              </w:rPr>
              <w:t>航空运输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31"/>
              </w:rPr>
            </w:pPr>
          </w:p>
          <w:p>
            <w:pPr>
              <w:pStyle w:val="14"/>
              <w:ind w:left="39" w:right="32"/>
              <w:jc w:val="center"/>
              <w:rPr>
                <w:rFonts w:ascii="Times New Roman"/>
                <w:sz w:val="20"/>
              </w:rPr>
            </w:pPr>
            <w:r>
              <w:rPr>
                <w:rFonts w:ascii="Times New Roman"/>
                <w:sz w:val="20"/>
              </w:rPr>
              <w:t>600404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2"/>
              </w:rPr>
            </w:pPr>
          </w:p>
          <w:p>
            <w:pPr>
              <w:pStyle w:val="14"/>
              <w:spacing w:line="292" w:lineRule="auto"/>
              <w:ind w:left="26" w:right="99"/>
              <w:rPr>
                <w:sz w:val="20"/>
              </w:rPr>
            </w:pPr>
            <w:r>
              <w:rPr>
                <w:sz w:val="20"/>
              </w:rPr>
              <w:t>直升机驾驶技术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
              <w:rPr>
                <w:rFonts w:ascii="方正小标宋简体"/>
                <w:sz w:val="11"/>
              </w:rPr>
            </w:pPr>
          </w:p>
          <w:p>
            <w:pPr>
              <w:pStyle w:val="14"/>
              <w:ind w:left="25"/>
              <w:rPr>
                <w:sz w:val="20"/>
              </w:rPr>
            </w:pPr>
            <w:r>
              <w:rPr>
                <w:sz w:val="20"/>
              </w:rPr>
              <w:t>飞行人员和领航人员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82" w:line="292" w:lineRule="auto"/>
              <w:ind w:left="24" w:right="583"/>
              <w:jc w:val="both"/>
              <w:rPr>
                <w:sz w:val="20"/>
              </w:rPr>
            </w:pPr>
            <w:r>
              <w:rPr>
                <w:sz w:val="20"/>
              </w:rPr>
              <w:t>飞行技术交通运输交通工程机械工程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33"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7"/>
              <w:rPr>
                <w:rFonts w:ascii="方正小标宋简体"/>
                <w:sz w:val="12"/>
              </w:rPr>
            </w:pPr>
          </w:p>
          <w:p>
            <w:pPr>
              <w:pStyle w:val="14"/>
              <w:spacing w:line="292" w:lineRule="auto"/>
              <w:ind w:left="28" w:right="5"/>
              <w:rPr>
                <w:sz w:val="20"/>
              </w:rPr>
            </w:pPr>
            <w:r>
              <w:rPr>
                <w:rFonts w:ascii="Times New Roman" w:eastAsia="Times New Roman"/>
                <w:sz w:val="20"/>
              </w:rPr>
              <w:t xml:space="preserve">6004 </w:t>
            </w:r>
            <w:r>
              <w:rPr>
                <w:spacing w:val="-4"/>
                <w:sz w:val="20"/>
              </w:rPr>
              <w:t>航空运输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8"/>
              <w:rPr>
                <w:rFonts w:ascii="方正小标宋简体"/>
                <w:sz w:val="20"/>
              </w:rPr>
            </w:pPr>
          </w:p>
          <w:p>
            <w:pPr>
              <w:pStyle w:val="14"/>
              <w:ind w:left="39" w:right="32"/>
              <w:jc w:val="center"/>
              <w:rPr>
                <w:rFonts w:ascii="Times New Roman"/>
                <w:sz w:val="20"/>
              </w:rPr>
            </w:pPr>
            <w:r>
              <w:rPr>
                <w:rFonts w:ascii="Times New Roman"/>
                <w:sz w:val="20"/>
              </w:rPr>
              <w:t>600405</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21"/>
              </w:rPr>
            </w:pPr>
          </w:p>
          <w:p>
            <w:pPr>
              <w:pStyle w:val="14"/>
              <w:ind w:left="26"/>
              <w:rPr>
                <w:sz w:val="20"/>
              </w:rPr>
            </w:pPr>
            <w:r>
              <w:rPr>
                <w:sz w:val="20"/>
              </w:rPr>
              <w:t>空中乘务</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21"/>
              </w:rPr>
            </w:pPr>
          </w:p>
          <w:p>
            <w:pPr>
              <w:pStyle w:val="14"/>
              <w:ind w:left="25"/>
              <w:rPr>
                <w:sz w:val="20"/>
              </w:rPr>
            </w:pPr>
            <w:r>
              <w:rPr>
                <w:sz w:val="20"/>
              </w:rPr>
              <w:t>航空运输服务人员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21"/>
              </w:rPr>
            </w:pPr>
          </w:p>
          <w:p>
            <w:pPr>
              <w:pStyle w:val="14"/>
              <w:ind w:left="25"/>
              <w:rPr>
                <w:sz w:val="20"/>
              </w:rPr>
            </w:pPr>
            <w:r>
              <w:rPr>
                <w:sz w:val="20"/>
              </w:rPr>
              <w:t>航空服务</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15" w:line="292" w:lineRule="auto"/>
              <w:ind w:left="24" w:right="183"/>
              <w:rPr>
                <w:sz w:val="20"/>
              </w:rPr>
            </w:pPr>
            <w:r>
              <w:rPr>
                <w:sz w:val="20"/>
              </w:rPr>
              <w:t>旅游管理与服务教育</w:t>
            </w:r>
          </w:p>
          <w:p>
            <w:pPr>
              <w:pStyle w:val="14"/>
              <w:spacing w:line="292" w:lineRule="auto"/>
              <w:ind w:left="24" w:right="583"/>
              <w:jc w:val="both"/>
              <w:rPr>
                <w:sz w:val="20"/>
              </w:rPr>
            </w:pPr>
            <w:r>
              <w:rPr>
                <w:sz w:val="20"/>
              </w:rPr>
              <w:t>旅游管理酒店管理交通运输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89"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8"/>
              </w:rPr>
            </w:pPr>
          </w:p>
          <w:p>
            <w:pPr>
              <w:pStyle w:val="14"/>
              <w:spacing w:before="1" w:line="292" w:lineRule="auto"/>
              <w:ind w:left="28" w:right="5"/>
              <w:rPr>
                <w:sz w:val="20"/>
              </w:rPr>
            </w:pPr>
            <w:r>
              <w:rPr>
                <w:rFonts w:ascii="Times New Roman" w:eastAsia="Times New Roman"/>
                <w:sz w:val="20"/>
              </w:rPr>
              <w:t xml:space="preserve">6004 </w:t>
            </w:r>
            <w:r>
              <w:rPr>
                <w:spacing w:val="-4"/>
                <w:sz w:val="20"/>
              </w:rPr>
              <w:t>航空运输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7"/>
              <w:rPr>
                <w:rFonts w:ascii="方正小标宋简体"/>
                <w:sz w:val="16"/>
              </w:rPr>
            </w:pPr>
          </w:p>
          <w:p>
            <w:pPr>
              <w:pStyle w:val="14"/>
              <w:ind w:left="39" w:right="32"/>
              <w:jc w:val="center"/>
              <w:rPr>
                <w:rFonts w:ascii="Times New Roman"/>
                <w:sz w:val="20"/>
              </w:rPr>
            </w:pPr>
            <w:r>
              <w:rPr>
                <w:rFonts w:ascii="Times New Roman"/>
                <w:sz w:val="20"/>
              </w:rPr>
              <w:t>600406</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8"/>
              </w:rPr>
            </w:pPr>
          </w:p>
          <w:p>
            <w:pPr>
              <w:pStyle w:val="14"/>
              <w:spacing w:line="292" w:lineRule="auto"/>
              <w:ind w:left="26" w:right="99"/>
              <w:rPr>
                <w:sz w:val="20"/>
              </w:rPr>
            </w:pPr>
            <w:r>
              <w:rPr>
                <w:sz w:val="20"/>
              </w:rPr>
              <w:t>民航安全技术管理</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1"/>
              </w:rPr>
            </w:pPr>
          </w:p>
          <w:p>
            <w:pPr>
              <w:pStyle w:val="14"/>
              <w:spacing w:before="1" w:line="292" w:lineRule="auto"/>
              <w:ind w:left="26" w:right="107"/>
              <w:jc w:val="both"/>
              <w:rPr>
                <w:sz w:val="20"/>
              </w:rPr>
            </w:pPr>
            <w:r>
              <w:rPr>
                <w:spacing w:val="-19"/>
                <w:sz w:val="20"/>
              </w:rPr>
              <w:t>民航旅客安全检查民航货邮安全检查安检设备维护维修民航安全技术防范</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8"/>
              </w:rPr>
            </w:pPr>
          </w:p>
          <w:p>
            <w:pPr>
              <w:pStyle w:val="14"/>
              <w:spacing w:line="292" w:lineRule="auto"/>
              <w:ind w:left="25" w:right="643"/>
              <w:rPr>
                <w:sz w:val="20"/>
              </w:rPr>
            </w:pPr>
            <w:r>
              <w:rPr>
                <w:sz w:val="20"/>
              </w:rPr>
              <w:t>安全保护服务人员安全工程技术人员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8"/>
              </w:rPr>
            </w:pPr>
          </w:p>
          <w:p>
            <w:pPr>
              <w:pStyle w:val="14"/>
              <w:ind w:left="25"/>
              <w:rPr>
                <w:sz w:val="20"/>
              </w:rPr>
            </w:pPr>
            <w:r>
              <w:rPr>
                <w:sz w:val="20"/>
              </w:rPr>
              <w:t>航空服务</w:t>
            </w:r>
          </w:p>
          <w:p>
            <w:pPr>
              <w:pStyle w:val="14"/>
              <w:spacing w:before="56"/>
              <w:ind w:left="25"/>
              <w:rPr>
                <w:sz w:val="20"/>
              </w:rPr>
            </w:pPr>
            <w:r>
              <w:rPr>
                <w:sz w:val="20"/>
              </w:rPr>
              <w:t>电子技术应用</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0"/>
              </w:rPr>
            </w:pPr>
          </w:p>
          <w:p>
            <w:pPr>
              <w:pStyle w:val="14"/>
              <w:ind w:left="24"/>
              <w:rPr>
                <w:sz w:val="20"/>
              </w:rPr>
            </w:pPr>
            <w:r>
              <w:rPr>
                <w:sz w:val="20"/>
              </w:rPr>
              <w:t>安全工程</w:t>
            </w:r>
          </w:p>
          <w:p>
            <w:pPr>
              <w:pStyle w:val="14"/>
              <w:spacing w:before="56" w:line="292" w:lineRule="auto"/>
              <w:ind w:left="24" w:right="183"/>
              <w:rPr>
                <w:sz w:val="20"/>
              </w:rPr>
            </w:pPr>
            <w:r>
              <w:rPr>
                <w:spacing w:val="-3"/>
                <w:sz w:val="20"/>
              </w:rPr>
              <w:t>安全防范工程</w:t>
            </w:r>
            <w:r>
              <w:rPr>
                <w:sz w:val="20"/>
              </w:rPr>
              <w:t>交通工程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5"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0"/>
              </w:rPr>
            </w:pPr>
          </w:p>
          <w:p>
            <w:pPr>
              <w:pStyle w:val="14"/>
              <w:spacing w:before="1" w:line="292" w:lineRule="auto"/>
              <w:ind w:left="28" w:right="5"/>
              <w:rPr>
                <w:sz w:val="20"/>
              </w:rPr>
            </w:pPr>
            <w:r>
              <w:rPr>
                <w:rFonts w:ascii="Times New Roman" w:eastAsia="Times New Roman"/>
                <w:sz w:val="20"/>
              </w:rPr>
              <w:t xml:space="preserve">6004 </w:t>
            </w:r>
            <w:r>
              <w:rPr>
                <w:spacing w:val="-4"/>
                <w:sz w:val="20"/>
              </w:rPr>
              <w:t>航空运输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9"/>
              </w:rPr>
            </w:pPr>
          </w:p>
          <w:p>
            <w:pPr>
              <w:pStyle w:val="14"/>
              <w:ind w:left="39" w:right="32"/>
              <w:jc w:val="center"/>
              <w:rPr>
                <w:rFonts w:ascii="Times New Roman"/>
                <w:sz w:val="20"/>
              </w:rPr>
            </w:pPr>
            <w:r>
              <w:rPr>
                <w:rFonts w:ascii="Times New Roman"/>
                <w:sz w:val="20"/>
              </w:rPr>
              <w:t>600407</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0"/>
              </w:rPr>
            </w:pPr>
          </w:p>
          <w:p>
            <w:pPr>
              <w:pStyle w:val="14"/>
              <w:spacing w:line="292" w:lineRule="auto"/>
              <w:ind w:left="26" w:right="99"/>
              <w:rPr>
                <w:sz w:val="20"/>
              </w:rPr>
            </w:pPr>
            <w:r>
              <w:rPr>
                <w:sz w:val="20"/>
              </w:rPr>
              <w:t>民航空中安全保卫</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0"/>
              </w:rPr>
            </w:pPr>
          </w:p>
          <w:p>
            <w:pPr>
              <w:pStyle w:val="14"/>
              <w:ind w:left="25"/>
              <w:rPr>
                <w:sz w:val="20"/>
              </w:rPr>
            </w:pPr>
            <w:r>
              <w:rPr>
                <w:sz w:val="20"/>
              </w:rPr>
              <w:t>保卫人员</w:t>
            </w:r>
          </w:p>
          <w:p>
            <w:pPr>
              <w:pStyle w:val="14"/>
              <w:spacing w:before="56"/>
              <w:ind w:left="25"/>
              <w:rPr>
                <w:sz w:val="20"/>
              </w:rPr>
            </w:pPr>
            <w:r>
              <w:rPr>
                <w:sz w:val="20"/>
              </w:rPr>
              <w:t>安全保护服务人员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0"/>
              </w:rPr>
            </w:pPr>
          </w:p>
          <w:p>
            <w:pPr>
              <w:pStyle w:val="14"/>
              <w:spacing w:line="292" w:lineRule="auto"/>
              <w:ind w:left="25" w:right="842"/>
              <w:rPr>
                <w:sz w:val="20"/>
              </w:rPr>
            </w:pPr>
            <w:r>
              <w:rPr>
                <w:sz w:val="20"/>
              </w:rPr>
              <w:t>民航运输航空服务</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8"/>
              <w:ind w:left="24"/>
              <w:rPr>
                <w:sz w:val="20"/>
              </w:rPr>
            </w:pPr>
            <w:r>
              <w:rPr>
                <w:sz w:val="20"/>
              </w:rPr>
              <w:t>交通运输</w:t>
            </w:r>
          </w:p>
          <w:p>
            <w:pPr>
              <w:pStyle w:val="14"/>
              <w:spacing w:before="2" w:line="310" w:lineRule="atLeast"/>
              <w:ind w:left="24" w:right="183"/>
              <w:rPr>
                <w:sz w:val="20"/>
              </w:rPr>
            </w:pPr>
            <w:r>
              <w:rPr>
                <w:sz w:val="20"/>
              </w:rPr>
              <w:t>国内安全保卫治安学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99" w:hRule="atLeast"/>
        </w:trPr>
        <w:tc>
          <w:tcPr>
            <w:tcW w:w="1283" w:type="dxa"/>
            <w:tcBorders>
              <w:top w:val="single" w:color="000000" w:sz="4" w:space="0"/>
              <w:left w:val="single" w:color="000000" w:sz="4" w:space="0"/>
              <w:right w:val="single" w:color="000000" w:sz="4" w:space="0"/>
            </w:tcBorders>
          </w:tcPr>
          <w:p>
            <w:pPr>
              <w:pStyle w:val="14"/>
              <w:spacing w:before="12"/>
              <w:rPr>
                <w:rFonts w:ascii="方正小标宋简体"/>
                <w:sz w:val="20"/>
              </w:rPr>
            </w:pPr>
          </w:p>
          <w:p>
            <w:pPr>
              <w:pStyle w:val="14"/>
              <w:spacing w:line="292" w:lineRule="auto"/>
              <w:ind w:left="28" w:right="5"/>
              <w:rPr>
                <w:sz w:val="20"/>
              </w:rPr>
            </w:pPr>
            <w:r>
              <w:rPr>
                <w:rFonts w:ascii="Times New Roman" w:eastAsia="Times New Roman"/>
                <w:sz w:val="20"/>
              </w:rPr>
              <w:t xml:space="preserve">6004 </w:t>
            </w:r>
            <w:r>
              <w:rPr>
                <w:spacing w:val="-4"/>
                <w:sz w:val="20"/>
              </w:rPr>
              <w:t>航空运输</w:t>
            </w:r>
            <w:r>
              <w:rPr>
                <w:sz w:val="20"/>
              </w:rPr>
              <w:t>类</w:t>
            </w:r>
          </w:p>
        </w:tc>
        <w:tc>
          <w:tcPr>
            <w:tcW w:w="921" w:type="dxa"/>
            <w:tcBorders>
              <w:top w:val="single" w:color="000000" w:sz="4" w:space="0"/>
              <w:left w:val="single" w:color="000000" w:sz="4" w:space="0"/>
              <w:right w:val="single" w:color="000000" w:sz="4" w:space="0"/>
            </w:tcBorders>
          </w:tcPr>
          <w:p>
            <w:pPr>
              <w:pStyle w:val="14"/>
              <w:spacing w:before="3"/>
              <w:rPr>
                <w:rFonts w:ascii="方正小标宋简体"/>
                <w:sz w:val="30"/>
              </w:rPr>
            </w:pPr>
          </w:p>
          <w:p>
            <w:pPr>
              <w:pStyle w:val="14"/>
              <w:ind w:left="39" w:right="32"/>
              <w:jc w:val="center"/>
              <w:rPr>
                <w:rFonts w:ascii="Times New Roman"/>
                <w:sz w:val="20"/>
              </w:rPr>
            </w:pPr>
            <w:r>
              <w:rPr>
                <w:rFonts w:ascii="Times New Roman"/>
                <w:sz w:val="20"/>
              </w:rPr>
              <w:t>600408</w:t>
            </w:r>
          </w:p>
        </w:tc>
        <w:tc>
          <w:tcPr>
            <w:tcW w:w="1139" w:type="dxa"/>
            <w:tcBorders>
              <w:top w:val="single" w:color="000000" w:sz="4" w:space="0"/>
              <w:left w:val="single" w:color="000000" w:sz="4" w:space="0"/>
              <w:right w:val="single" w:color="000000" w:sz="4" w:space="0"/>
            </w:tcBorders>
          </w:tcPr>
          <w:p>
            <w:pPr>
              <w:pStyle w:val="14"/>
              <w:spacing w:before="9"/>
              <w:rPr>
                <w:rFonts w:ascii="方正小标宋简体"/>
                <w:sz w:val="29"/>
              </w:rPr>
            </w:pPr>
          </w:p>
          <w:p>
            <w:pPr>
              <w:pStyle w:val="14"/>
              <w:ind w:left="26"/>
              <w:rPr>
                <w:sz w:val="20"/>
              </w:rPr>
            </w:pPr>
            <w:r>
              <w:rPr>
                <w:sz w:val="20"/>
              </w:rPr>
              <w:t>机场运行</w:t>
            </w:r>
          </w:p>
        </w:tc>
        <w:tc>
          <w:tcPr>
            <w:tcW w:w="1617" w:type="dxa"/>
            <w:tcBorders>
              <w:top w:val="single" w:color="000000" w:sz="4" w:space="0"/>
              <w:left w:val="single" w:color="000000" w:sz="4" w:space="0"/>
              <w:right w:val="single" w:color="000000" w:sz="4" w:space="0"/>
            </w:tcBorders>
          </w:tcPr>
          <w:p>
            <w:pPr>
              <w:pStyle w:val="14"/>
              <w:spacing w:before="54"/>
              <w:ind w:left="26"/>
              <w:rPr>
                <w:sz w:val="20"/>
              </w:rPr>
            </w:pPr>
            <w:r>
              <w:rPr>
                <w:sz w:val="20"/>
              </w:rPr>
              <w:t>航空港管理</w:t>
            </w:r>
          </w:p>
          <w:p>
            <w:pPr>
              <w:pStyle w:val="14"/>
              <w:spacing w:before="2" w:line="310" w:lineRule="atLeast"/>
              <w:ind w:left="26" w:right="178"/>
              <w:jc w:val="both"/>
              <w:rPr>
                <w:sz w:val="20"/>
              </w:rPr>
            </w:pPr>
            <w:r>
              <w:rPr>
                <w:sz w:val="20"/>
              </w:rPr>
              <w:t>机场运营与管理民航机场气象观测</w:t>
            </w:r>
          </w:p>
        </w:tc>
        <w:tc>
          <w:tcPr>
            <w:tcW w:w="2282" w:type="dxa"/>
            <w:tcBorders>
              <w:top w:val="single" w:color="000000" w:sz="4" w:space="0"/>
              <w:left w:val="single" w:color="000000" w:sz="4" w:space="0"/>
              <w:right w:val="single" w:color="000000" w:sz="4" w:space="0"/>
            </w:tcBorders>
          </w:tcPr>
          <w:p>
            <w:pPr>
              <w:pStyle w:val="14"/>
              <w:spacing w:before="12"/>
              <w:rPr>
                <w:rFonts w:ascii="方正小标宋简体"/>
                <w:sz w:val="20"/>
              </w:rPr>
            </w:pPr>
          </w:p>
          <w:p>
            <w:pPr>
              <w:pStyle w:val="14"/>
              <w:ind w:left="25"/>
              <w:rPr>
                <w:sz w:val="20"/>
              </w:rPr>
            </w:pPr>
            <w:r>
              <w:rPr>
                <w:sz w:val="20"/>
              </w:rPr>
              <w:t>航空运输服务人员</w:t>
            </w:r>
          </w:p>
          <w:p>
            <w:pPr>
              <w:pStyle w:val="14"/>
              <w:spacing w:before="56"/>
              <w:ind w:left="25"/>
              <w:rPr>
                <w:sz w:val="20"/>
              </w:rPr>
            </w:pPr>
            <w:r>
              <w:rPr>
                <w:sz w:val="20"/>
              </w:rPr>
              <w:t>民用航空工程技术人员</w:t>
            </w:r>
          </w:p>
        </w:tc>
        <w:tc>
          <w:tcPr>
            <w:tcW w:w="1681" w:type="dxa"/>
            <w:tcBorders>
              <w:top w:val="single" w:color="000000" w:sz="4" w:space="0"/>
              <w:left w:val="single" w:color="000000" w:sz="4" w:space="0"/>
              <w:right w:val="single" w:color="000000" w:sz="4" w:space="0"/>
            </w:tcBorders>
          </w:tcPr>
          <w:p>
            <w:pPr>
              <w:pStyle w:val="14"/>
              <w:spacing w:before="12"/>
              <w:rPr>
                <w:rFonts w:ascii="方正小标宋简体"/>
                <w:sz w:val="20"/>
              </w:rPr>
            </w:pPr>
          </w:p>
          <w:p>
            <w:pPr>
              <w:pStyle w:val="14"/>
              <w:spacing w:line="292" w:lineRule="auto"/>
              <w:ind w:left="25" w:right="842"/>
              <w:rPr>
                <w:sz w:val="20"/>
              </w:rPr>
            </w:pPr>
            <w:r>
              <w:rPr>
                <w:sz w:val="20"/>
              </w:rPr>
              <w:t>民航运输航空服务</w:t>
            </w:r>
          </w:p>
        </w:tc>
        <w:tc>
          <w:tcPr>
            <w:tcW w:w="1421" w:type="dxa"/>
            <w:tcBorders>
              <w:top w:val="single" w:color="000000" w:sz="4" w:space="0"/>
              <w:left w:val="single" w:color="000000" w:sz="4" w:space="0"/>
              <w:right w:val="single" w:color="000000" w:sz="4" w:space="0"/>
            </w:tcBorders>
          </w:tcPr>
          <w:p>
            <w:pPr>
              <w:pStyle w:val="14"/>
              <w:spacing w:before="9"/>
              <w:rPr>
                <w:rFonts w:ascii="方正小标宋简体"/>
                <w:sz w:val="29"/>
              </w:rPr>
            </w:pPr>
          </w:p>
          <w:p>
            <w:pPr>
              <w:pStyle w:val="14"/>
              <w:ind w:left="24"/>
              <w:rPr>
                <w:sz w:val="20"/>
              </w:rPr>
            </w:pPr>
            <w:r>
              <w:rPr>
                <w:sz w:val="20"/>
              </w:rPr>
              <w:t>交通运输</w:t>
            </w:r>
          </w:p>
        </w:tc>
      </w:tr>
    </w:tbl>
    <w:p>
      <w:pPr>
        <w:spacing w:after="0"/>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37"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14"/>
              <w:rPr>
                <w:rFonts w:ascii="方正小标宋简体"/>
                <w:sz w:val="12"/>
              </w:rPr>
            </w:pPr>
          </w:p>
          <w:p>
            <w:pPr>
              <w:pStyle w:val="14"/>
              <w:spacing w:before="1" w:line="292" w:lineRule="auto"/>
              <w:ind w:left="28" w:right="5"/>
              <w:rPr>
                <w:sz w:val="20"/>
              </w:rPr>
            </w:pPr>
            <w:r>
              <w:rPr>
                <w:rFonts w:ascii="Times New Roman" w:eastAsia="Times New Roman"/>
                <w:sz w:val="20"/>
              </w:rPr>
              <w:t xml:space="preserve">6004 </w:t>
            </w:r>
            <w:r>
              <w:rPr>
                <w:spacing w:val="-4"/>
                <w:sz w:val="20"/>
              </w:rPr>
              <w:t>航空运输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spacing w:before="6"/>
              <w:rPr>
                <w:rFonts w:ascii="方正小标宋简体"/>
                <w:sz w:val="18"/>
              </w:rPr>
            </w:pPr>
          </w:p>
          <w:p>
            <w:pPr>
              <w:pStyle w:val="14"/>
              <w:ind w:left="39" w:right="32"/>
              <w:jc w:val="center"/>
              <w:rPr>
                <w:rFonts w:ascii="Times New Roman"/>
                <w:sz w:val="20"/>
              </w:rPr>
            </w:pPr>
            <w:r>
              <w:rPr>
                <w:rFonts w:ascii="Times New Roman"/>
                <w:sz w:val="20"/>
              </w:rPr>
              <w:t>600409</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15"/>
              <w:rPr>
                <w:rFonts w:ascii="方正小标宋简体"/>
                <w:sz w:val="12"/>
              </w:rPr>
            </w:pPr>
          </w:p>
          <w:p>
            <w:pPr>
              <w:pStyle w:val="14"/>
              <w:spacing w:line="292" w:lineRule="auto"/>
              <w:ind w:left="26" w:right="99"/>
              <w:rPr>
                <w:sz w:val="20"/>
              </w:rPr>
            </w:pPr>
            <w:r>
              <w:rPr>
                <w:sz w:val="20"/>
              </w:rPr>
              <w:t>飞机机电设备维修</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3"/>
              <w:rPr>
                <w:rFonts w:ascii="方正小标宋简体"/>
                <w:sz w:val="15"/>
              </w:rPr>
            </w:pPr>
          </w:p>
          <w:p>
            <w:pPr>
              <w:pStyle w:val="14"/>
              <w:spacing w:before="1"/>
              <w:ind w:left="26"/>
              <w:rPr>
                <w:sz w:val="20"/>
              </w:rPr>
            </w:pPr>
            <w:r>
              <w:rPr>
                <w:sz w:val="20"/>
              </w:rPr>
              <w:t>飞机系统</w:t>
            </w:r>
          </w:p>
          <w:p>
            <w:pPr>
              <w:pStyle w:val="14"/>
              <w:spacing w:before="55" w:line="292" w:lineRule="auto"/>
              <w:ind w:left="26" w:right="178"/>
              <w:rPr>
                <w:sz w:val="20"/>
              </w:rPr>
            </w:pPr>
            <w:r>
              <w:rPr>
                <w:sz w:val="20"/>
              </w:rPr>
              <w:t xml:space="preserve">飞机动力装置 </w:t>
            </w:r>
            <w:r>
              <w:rPr>
                <w:spacing w:val="-3"/>
                <w:sz w:val="20"/>
              </w:rPr>
              <w:t>飞机电气系统维</w:t>
            </w:r>
            <w:r>
              <w:rPr>
                <w:sz w:val="20"/>
              </w:rPr>
              <w:t>修</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4"/>
              </w:rPr>
            </w:pPr>
          </w:p>
          <w:p>
            <w:pPr>
              <w:pStyle w:val="14"/>
              <w:spacing w:line="292" w:lineRule="auto"/>
              <w:ind w:left="25" w:right="43"/>
              <w:rPr>
                <w:sz w:val="20"/>
              </w:rPr>
            </w:pPr>
            <w:r>
              <w:rPr>
                <w:sz w:val="20"/>
              </w:rPr>
              <w:t xml:space="preserve">民用航空工程技术人员 </w:t>
            </w:r>
            <w:r>
              <w:rPr>
                <w:spacing w:val="-2"/>
                <w:sz w:val="20"/>
              </w:rPr>
              <w:t>船舶、民用航空器修理人</w:t>
            </w:r>
            <w:r>
              <w:rPr>
                <w:sz w:val="20"/>
              </w:rPr>
              <w:t>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15"/>
              <w:rPr>
                <w:rFonts w:ascii="方正小标宋简体"/>
                <w:sz w:val="12"/>
              </w:rPr>
            </w:pPr>
          </w:p>
          <w:p>
            <w:pPr>
              <w:pStyle w:val="14"/>
              <w:ind w:left="25"/>
              <w:rPr>
                <w:sz w:val="20"/>
              </w:rPr>
            </w:pPr>
            <w:r>
              <w:rPr>
                <w:sz w:val="20"/>
              </w:rPr>
              <w:t>飞机维修</w:t>
            </w:r>
          </w:p>
          <w:p>
            <w:pPr>
              <w:pStyle w:val="14"/>
              <w:spacing w:before="56"/>
              <w:ind w:left="25"/>
              <w:rPr>
                <w:sz w:val="20"/>
              </w:rPr>
            </w:pPr>
            <w:r>
              <w:rPr>
                <w:sz w:val="20"/>
              </w:rPr>
              <w:t>机电技术应用</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55" w:line="292" w:lineRule="auto"/>
              <w:ind w:left="24" w:right="80"/>
              <w:jc w:val="both"/>
              <w:rPr>
                <w:sz w:val="20"/>
              </w:rPr>
            </w:pPr>
            <w:r>
              <w:rPr>
                <w:spacing w:val="-17"/>
                <w:sz w:val="20"/>
              </w:rPr>
              <w:t>飞行器动力工程飞行器制造工程</w:t>
            </w:r>
            <w:r>
              <w:rPr>
                <w:sz w:val="20"/>
              </w:rPr>
              <w:t>机械工程</w:t>
            </w:r>
          </w:p>
          <w:p>
            <w:pPr>
              <w:pStyle w:val="14"/>
              <w:spacing w:line="292" w:lineRule="auto"/>
              <w:ind w:left="24" w:right="183"/>
              <w:rPr>
                <w:sz w:val="20"/>
              </w:rPr>
            </w:pPr>
            <w:r>
              <w:rPr>
                <w:spacing w:val="-3"/>
                <w:sz w:val="20"/>
              </w:rPr>
              <w:t>机械电子工程机械设计制造</w:t>
            </w:r>
            <w:r>
              <w:rPr>
                <w:sz w:val="20"/>
              </w:rPr>
              <w:t xml:space="preserve">及其自动化 </w:t>
            </w:r>
            <w:r>
              <w:rPr>
                <w:spacing w:val="-3"/>
                <w:sz w:val="20"/>
              </w:rPr>
              <w:t>电子信息工程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71"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line="292" w:lineRule="auto"/>
              <w:ind w:left="28" w:right="5"/>
              <w:rPr>
                <w:sz w:val="20"/>
              </w:rPr>
            </w:pPr>
            <w:r>
              <w:rPr>
                <w:rFonts w:ascii="Times New Roman" w:eastAsia="Times New Roman"/>
                <w:sz w:val="20"/>
              </w:rPr>
              <w:t xml:space="preserve">6004 </w:t>
            </w:r>
            <w:r>
              <w:rPr>
                <w:spacing w:val="-4"/>
                <w:sz w:val="20"/>
              </w:rPr>
              <w:t>航空运输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6"/>
              <w:rPr>
                <w:rFonts w:ascii="方正小标宋简体"/>
                <w:sz w:val="24"/>
              </w:rPr>
            </w:pPr>
          </w:p>
          <w:p>
            <w:pPr>
              <w:pStyle w:val="14"/>
              <w:ind w:left="39" w:right="32"/>
              <w:jc w:val="center"/>
              <w:rPr>
                <w:rFonts w:ascii="Times New Roman"/>
                <w:sz w:val="20"/>
              </w:rPr>
            </w:pPr>
            <w:r>
              <w:rPr>
                <w:rFonts w:ascii="Times New Roman"/>
                <w:sz w:val="20"/>
              </w:rPr>
              <w:t>600410</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before="1" w:line="292" w:lineRule="auto"/>
              <w:ind w:left="26" w:right="99"/>
              <w:rPr>
                <w:sz w:val="20"/>
              </w:rPr>
            </w:pPr>
            <w:r>
              <w:rPr>
                <w:sz w:val="20"/>
              </w:rPr>
              <w:t>飞机电子设备维修</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9"/>
              </w:rPr>
            </w:pPr>
          </w:p>
          <w:p>
            <w:pPr>
              <w:pStyle w:val="14"/>
              <w:spacing w:line="292" w:lineRule="auto"/>
              <w:ind w:left="26" w:right="178"/>
              <w:rPr>
                <w:sz w:val="20"/>
              </w:rPr>
            </w:pPr>
            <w:r>
              <w:rPr>
                <w:sz w:val="20"/>
              </w:rPr>
              <w:t>机载电子设备维修</w:t>
            </w:r>
          </w:p>
          <w:p>
            <w:pPr>
              <w:pStyle w:val="14"/>
              <w:spacing w:line="292" w:lineRule="auto"/>
              <w:ind w:left="26" w:right="577"/>
              <w:rPr>
                <w:sz w:val="20"/>
              </w:rPr>
            </w:pPr>
            <w:r>
              <w:rPr>
                <w:sz w:val="20"/>
              </w:rPr>
              <w:t xml:space="preserve">飞机仪表 </w:t>
            </w:r>
            <w:r>
              <w:rPr>
                <w:spacing w:val="-4"/>
                <w:sz w:val="20"/>
              </w:rPr>
              <w:t>飞机无线电</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0"/>
              </w:rPr>
            </w:pPr>
          </w:p>
          <w:p>
            <w:pPr>
              <w:pStyle w:val="14"/>
              <w:ind w:left="25"/>
              <w:rPr>
                <w:sz w:val="20"/>
              </w:rPr>
            </w:pPr>
            <w:r>
              <w:rPr>
                <w:sz w:val="20"/>
              </w:rPr>
              <w:t>电子工程技术人员</w:t>
            </w:r>
          </w:p>
          <w:p>
            <w:pPr>
              <w:pStyle w:val="14"/>
              <w:spacing w:before="56" w:line="292" w:lineRule="auto"/>
              <w:ind w:left="25" w:right="43"/>
              <w:rPr>
                <w:sz w:val="20"/>
              </w:rPr>
            </w:pPr>
            <w:r>
              <w:rPr>
                <w:sz w:val="20"/>
              </w:rPr>
              <w:t xml:space="preserve">民用航空工程技术人员 </w:t>
            </w:r>
            <w:r>
              <w:rPr>
                <w:spacing w:val="-2"/>
                <w:sz w:val="20"/>
              </w:rPr>
              <w:t>船舶、民用航空器修理人</w:t>
            </w:r>
            <w:r>
              <w:rPr>
                <w:sz w:val="20"/>
              </w:rPr>
              <w:t>员</w:t>
            </w:r>
          </w:p>
          <w:p>
            <w:pPr>
              <w:pStyle w:val="14"/>
              <w:spacing w:line="254" w:lineRule="exact"/>
              <w:ind w:left="25"/>
              <w:rPr>
                <w:sz w:val="20"/>
              </w:rPr>
            </w:pPr>
            <w:r>
              <w:rPr>
                <w:sz w:val="20"/>
              </w:rPr>
              <w:t>航空产品装配、调试人员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5"/>
              <w:rPr>
                <w:rFonts w:ascii="方正小标宋简体"/>
                <w:sz w:val="16"/>
              </w:rPr>
            </w:pPr>
          </w:p>
          <w:p>
            <w:pPr>
              <w:pStyle w:val="14"/>
              <w:ind w:left="25"/>
              <w:rPr>
                <w:sz w:val="20"/>
              </w:rPr>
            </w:pPr>
            <w:r>
              <w:rPr>
                <w:sz w:val="20"/>
              </w:rPr>
              <w:t>飞机维修</w:t>
            </w:r>
          </w:p>
          <w:p>
            <w:pPr>
              <w:pStyle w:val="14"/>
              <w:spacing w:before="56"/>
              <w:ind w:left="25"/>
              <w:rPr>
                <w:sz w:val="20"/>
              </w:rPr>
            </w:pPr>
            <w:r>
              <w:rPr>
                <w:sz w:val="20"/>
              </w:rPr>
              <w:t>电子技术应用</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24" w:right="183"/>
              <w:rPr>
                <w:sz w:val="20"/>
              </w:rPr>
            </w:pPr>
            <w:r>
              <w:rPr>
                <w:sz w:val="20"/>
              </w:rPr>
              <w:t>飞行器动力工程</w:t>
            </w:r>
          </w:p>
          <w:p>
            <w:pPr>
              <w:pStyle w:val="14"/>
              <w:spacing w:line="292" w:lineRule="auto"/>
              <w:ind w:left="24" w:right="183"/>
              <w:rPr>
                <w:sz w:val="20"/>
              </w:rPr>
            </w:pPr>
            <w:r>
              <w:rPr>
                <w:sz w:val="20"/>
              </w:rPr>
              <w:t>电子信息工程信息工程</w:t>
            </w:r>
          </w:p>
          <w:p>
            <w:pPr>
              <w:pStyle w:val="14"/>
              <w:spacing w:line="255" w:lineRule="exact"/>
              <w:ind w:left="24"/>
              <w:rPr>
                <w:sz w:val="20"/>
              </w:rPr>
            </w:pPr>
            <w:r>
              <w:rPr>
                <w:sz w:val="20"/>
              </w:rPr>
              <w:t>测控技术与仪</w:t>
            </w:r>
          </w:p>
          <w:p>
            <w:pPr>
              <w:pStyle w:val="14"/>
              <w:spacing w:before="54"/>
              <w:ind w:left="24"/>
              <w:rPr>
                <w:sz w:val="20"/>
              </w:rPr>
            </w:pPr>
            <w:r>
              <w:rPr>
                <w:w w:val="100"/>
                <w:sz w:val="20"/>
              </w:rPr>
              <w:t>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9"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rPr>
                <w:rFonts w:ascii="方正小标宋简体"/>
                <w:sz w:val="20"/>
              </w:rPr>
            </w:pPr>
          </w:p>
          <w:p>
            <w:pPr>
              <w:pStyle w:val="14"/>
              <w:spacing w:before="1"/>
              <w:rPr>
                <w:rFonts w:ascii="方正小标宋简体"/>
                <w:sz w:val="12"/>
              </w:rPr>
            </w:pPr>
          </w:p>
          <w:p>
            <w:pPr>
              <w:pStyle w:val="14"/>
              <w:spacing w:line="292" w:lineRule="auto"/>
              <w:ind w:left="28" w:right="5"/>
              <w:rPr>
                <w:sz w:val="20"/>
              </w:rPr>
            </w:pPr>
            <w:r>
              <w:rPr>
                <w:rFonts w:ascii="Times New Roman" w:eastAsia="Times New Roman"/>
                <w:sz w:val="20"/>
              </w:rPr>
              <w:t xml:space="preserve">6004 </w:t>
            </w:r>
            <w:r>
              <w:rPr>
                <w:spacing w:val="-4"/>
                <w:sz w:val="20"/>
              </w:rPr>
              <w:t>航空运输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spacing w:before="10"/>
              <w:rPr>
                <w:rFonts w:ascii="方正小标宋简体"/>
                <w:sz w:val="15"/>
              </w:rPr>
            </w:pPr>
          </w:p>
          <w:p>
            <w:pPr>
              <w:pStyle w:val="14"/>
              <w:ind w:left="39" w:right="31"/>
              <w:jc w:val="center"/>
              <w:rPr>
                <w:rFonts w:ascii="Times New Roman"/>
                <w:sz w:val="20"/>
              </w:rPr>
            </w:pPr>
            <w:r>
              <w:rPr>
                <w:rFonts w:ascii="Times New Roman"/>
                <w:sz w:val="20"/>
              </w:rPr>
              <w:t>600411</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rPr>
                <w:rFonts w:ascii="方正小标宋简体"/>
                <w:sz w:val="20"/>
              </w:rPr>
            </w:pPr>
          </w:p>
          <w:p>
            <w:pPr>
              <w:pStyle w:val="14"/>
              <w:spacing w:before="1"/>
              <w:rPr>
                <w:rFonts w:ascii="方正小标宋简体"/>
                <w:sz w:val="12"/>
              </w:rPr>
            </w:pPr>
          </w:p>
          <w:p>
            <w:pPr>
              <w:pStyle w:val="14"/>
              <w:spacing w:before="1" w:line="292" w:lineRule="auto"/>
              <w:ind w:left="26" w:right="99"/>
              <w:rPr>
                <w:sz w:val="20"/>
              </w:rPr>
            </w:pPr>
            <w:r>
              <w:rPr>
                <w:sz w:val="20"/>
              </w:rPr>
              <w:t>飞机部件修理</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26" w:right="178"/>
              <w:rPr>
                <w:sz w:val="20"/>
              </w:rPr>
            </w:pPr>
            <w:r>
              <w:rPr>
                <w:spacing w:val="-3"/>
                <w:sz w:val="20"/>
              </w:rPr>
              <w:t>飞机机械系统部</w:t>
            </w:r>
            <w:r>
              <w:rPr>
                <w:sz w:val="20"/>
              </w:rPr>
              <w:t>件修理</w:t>
            </w:r>
          </w:p>
          <w:p>
            <w:pPr>
              <w:pStyle w:val="14"/>
              <w:spacing w:line="292" w:lineRule="auto"/>
              <w:ind w:left="26" w:right="178"/>
              <w:rPr>
                <w:sz w:val="20"/>
              </w:rPr>
            </w:pPr>
            <w:r>
              <w:rPr>
                <w:spacing w:val="-3"/>
                <w:sz w:val="20"/>
              </w:rPr>
              <w:t>飞机电气系统部</w:t>
            </w:r>
            <w:r>
              <w:rPr>
                <w:sz w:val="20"/>
              </w:rPr>
              <w:t>件修理</w:t>
            </w:r>
          </w:p>
          <w:p>
            <w:pPr>
              <w:pStyle w:val="14"/>
              <w:spacing w:line="292" w:lineRule="auto"/>
              <w:ind w:left="26" w:right="178"/>
              <w:rPr>
                <w:sz w:val="20"/>
              </w:rPr>
            </w:pPr>
            <w:r>
              <w:rPr>
                <w:spacing w:val="-3"/>
                <w:sz w:val="20"/>
              </w:rPr>
              <w:t>飞机电子系统部</w:t>
            </w:r>
            <w:r>
              <w:rPr>
                <w:sz w:val="20"/>
              </w:rPr>
              <w:t>件修理</w:t>
            </w:r>
          </w:p>
          <w:p>
            <w:pPr>
              <w:pStyle w:val="14"/>
              <w:spacing w:line="292" w:lineRule="auto"/>
              <w:ind w:left="26" w:right="178"/>
              <w:rPr>
                <w:sz w:val="20"/>
              </w:rPr>
            </w:pPr>
            <w:r>
              <w:rPr>
                <w:sz w:val="20"/>
              </w:rPr>
              <w:t>飞机起落架系统部件修理</w:t>
            </w:r>
          </w:p>
          <w:p>
            <w:pPr>
              <w:pStyle w:val="14"/>
              <w:spacing w:line="255" w:lineRule="exact"/>
              <w:ind w:left="26"/>
              <w:rPr>
                <w:sz w:val="20"/>
              </w:rPr>
            </w:pPr>
            <w:r>
              <w:rPr>
                <w:sz w:val="20"/>
              </w:rPr>
              <w:t>飞机动力装置系</w:t>
            </w:r>
          </w:p>
          <w:p>
            <w:pPr>
              <w:pStyle w:val="14"/>
              <w:spacing w:before="52"/>
              <w:ind w:left="26"/>
              <w:rPr>
                <w:sz w:val="20"/>
              </w:rPr>
            </w:pPr>
            <w:r>
              <w:rPr>
                <w:sz w:val="20"/>
              </w:rPr>
              <w:t>统部件修理</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5"/>
              <w:rPr>
                <w:rFonts w:ascii="方正小标宋简体"/>
                <w:sz w:val="23"/>
              </w:rPr>
            </w:pPr>
          </w:p>
          <w:p>
            <w:pPr>
              <w:pStyle w:val="14"/>
              <w:spacing w:line="292" w:lineRule="auto"/>
              <w:ind w:left="25" w:right="43"/>
              <w:rPr>
                <w:sz w:val="20"/>
              </w:rPr>
            </w:pPr>
            <w:r>
              <w:rPr>
                <w:sz w:val="20"/>
              </w:rPr>
              <w:t xml:space="preserve">民用航空工程技术人员 </w:t>
            </w:r>
            <w:r>
              <w:rPr>
                <w:spacing w:val="-2"/>
                <w:sz w:val="20"/>
              </w:rPr>
              <w:t>船舶、民用航空器修理人</w:t>
            </w:r>
            <w:r>
              <w:rPr>
                <w:sz w:val="20"/>
              </w:rPr>
              <w:t>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rPr>
                <w:rFonts w:ascii="方正小标宋简体"/>
                <w:sz w:val="20"/>
              </w:rPr>
            </w:pPr>
          </w:p>
          <w:p>
            <w:pPr>
              <w:pStyle w:val="14"/>
              <w:spacing w:before="2"/>
              <w:rPr>
                <w:rFonts w:ascii="方正小标宋简体"/>
                <w:sz w:val="12"/>
              </w:rPr>
            </w:pPr>
          </w:p>
          <w:p>
            <w:pPr>
              <w:pStyle w:val="14"/>
              <w:ind w:left="25"/>
              <w:rPr>
                <w:sz w:val="20"/>
              </w:rPr>
            </w:pPr>
            <w:r>
              <w:rPr>
                <w:sz w:val="20"/>
              </w:rPr>
              <w:t>飞机维修</w:t>
            </w:r>
          </w:p>
          <w:p>
            <w:pPr>
              <w:pStyle w:val="14"/>
              <w:spacing w:before="56"/>
              <w:ind w:left="25"/>
              <w:rPr>
                <w:sz w:val="20"/>
              </w:rPr>
            </w:pPr>
            <w:r>
              <w:rPr>
                <w:sz w:val="20"/>
              </w:rPr>
              <w:t>机电技术应用</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before="1" w:line="292" w:lineRule="auto"/>
              <w:ind w:left="24" w:right="183"/>
              <w:rPr>
                <w:sz w:val="20"/>
              </w:rPr>
            </w:pPr>
            <w:r>
              <w:rPr>
                <w:sz w:val="20"/>
              </w:rPr>
              <w:t>飞行器动力工程</w:t>
            </w:r>
          </w:p>
          <w:p>
            <w:pPr>
              <w:pStyle w:val="14"/>
              <w:spacing w:line="292" w:lineRule="auto"/>
              <w:ind w:left="24" w:right="183"/>
              <w:jc w:val="both"/>
              <w:rPr>
                <w:sz w:val="20"/>
              </w:rPr>
            </w:pPr>
            <w:r>
              <w:rPr>
                <w:sz w:val="20"/>
              </w:rPr>
              <w:t>机械电子工程材料成型及控制工程</w:t>
            </w:r>
          </w:p>
          <w:p>
            <w:pPr>
              <w:pStyle w:val="14"/>
              <w:spacing w:line="292" w:lineRule="auto"/>
              <w:ind w:left="24" w:right="183"/>
              <w:rPr>
                <w:sz w:val="20"/>
              </w:rPr>
            </w:pPr>
            <w:r>
              <w:rPr>
                <w:sz w:val="20"/>
              </w:rPr>
              <w:t>飞行器制造工程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72"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5"/>
              <w:rPr>
                <w:rFonts w:ascii="方正小标宋简体"/>
                <w:sz w:val="16"/>
              </w:rPr>
            </w:pPr>
          </w:p>
          <w:p>
            <w:pPr>
              <w:pStyle w:val="14"/>
              <w:spacing w:before="1" w:line="292" w:lineRule="auto"/>
              <w:ind w:left="28" w:right="5"/>
              <w:rPr>
                <w:sz w:val="20"/>
              </w:rPr>
            </w:pPr>
            <w:r>
              <w:rPr>
                <w:rFonts w:ascii="Times New Roman" w:eastAsia="Times New Roman"/>
                <w:sz w:val="20"/>
              </w:rPr>
              <w:t xml:space="preserve">6004 </w:t>
            </w:r>
            <w:r>
              <w:rPr>
                <w:spacing w:val="-4"/>
                <w:sz w:val="20"/>
              </w:rPr>
              <w:t>航空运输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7"/>
              <w:rPr>
                <w:rFonts w:ascii="方正小标宋简体"/>
                <w:sz w:val="24"/>
              </w:rPr>
            </w:pPr>
          </w:p>
          <w:p>
            <w:pPr>
              <w:pStyle w:val="14"/>
              <w:ind w:left="39" w:right="32"/>
              <w:jc w:val="center"/>
              <w:rPr>
                <w:rFonts w:ascii="Times New Roman"/>
                <w:sz w:val="20"/>
              </w:rPr>
            </w:pPr>
            <w:r>
              <w:rPr>
                <w:rFonts w:ascii="Times New Roman"/>
                <w:sz w:val="20"/>
              </w:rPr>
              <w:t>600412</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6"/>
              <w:rPr>
                <w:rFonts w:ascii="方正小标宋简体"/>
                <w:sz w:val="16"/>
              </w:rPr>
            </w:pPr>
          </w:p>
          <w:p>
            <w:pPr>
              <w:pStyle w:val="14"/>
              <w:spacing w:line="292" w:lineRule="auto"/>
              <w:ind w:left="26" w:right="99"/>
              <w:rPr>
                <w:sz w:val="20"/>
              </w:rPr>
            </w:pPr>
            <w:r>
              <w:rPr>
                <w:sz w:val="20"/>
              </w:rPr>
              <w:t>航空地面设备维修</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29" w:line="292" w:lineRule="auto"/>
              <w:ind w:left="26" w:right="178"/>
              <w:rPr>
                <w:sz w:val="20"/>
              </w:rPr>
            </w:pPr>
            <w:r>
              <w:rPr>
                <w:sz w:val="20"/>
              </w:rPr>
              <w:t>民航特种车辆操作</w:t>
            </w:r>
          </w:p>
          <w:p>
            <w:pPr>
              <w:pStyle w:val="14"/>
              <w:spacing w:line="292" w:lineRule="auto"/>
              <w:ind w:left="26" w:right="178"/>
              <w:rPr>
                <w:sz w:val="20"/>
              </w:rPr>
            </w:pPr>
            <w:r>
              <w:rPr>
                <w:sz w:val="20"/>
              </w:rPr>
              <w:t>民航特种车辆检测与维修</w:t>
            </w:r>
          </w:p>
          <w:p>
            <w:pPr>
              <w:pStyle w:val="14"/>
              <w:spacing w:line="255" w:lineRule="exact"/>
              <w:ind w:left="26"/>
              <w:rPr>
                <w:sz w:val="20"/>
              </w:rPr>
            </w:pPr>
            <w:r>
              <w:rPr>
                <w:sz w:val="20"/>
              </w:rPr>
              <w:t>民航特种车辆设</w:t>
            </w:r>
          </w:p>
          <w:p>
            <w:pPr>
              <w:pStyle w:val="14"/>
              <w:spacing w:before="54"/>
              <w:ind w:left="26"/>
              <w:rPr>
                <w:sz w:val="20"/>
              </w:rPr>
            </w:pPr>
            <w:r>
              <w:rPr>
                <w:sz w:val="20"/>
              </w:rPr>
              <w:t>备管理</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9"/>
              </w:rPr>
            </w:pPr>
          </w:p>
          <w:p>
            <w:pPr>
              <w:pStyle w:val="14"/>
              <w:ind w:left="25"/>
              <w:rPr>
                <w:sz w:val="20"/>
              </w:rPr>
            </w:pPr>
            <w:r>
              <w:rPr>
                <w:sz w:val="20"/>
              </w:rPr>
              <w:t>专用车辆操作人员</w:t>
            </w:r>
          </w:p>
          <w:p>
            <w:pPr>
              <w:pStyle w:val="14"/>
              <w:spacing w:before="56" w:line="292" w:lineRule="auto"/>
              <w:ind w:left="25" w:right="43"/>
              <w:rPr>
                <w:sz w:val="20"/>
              </w:rPr>
            </w:pPr>
            <w:r>
              <w:rPr>
                <w:sz w:val="20"/>
              </w:rPr>
              <w:t>民用航空设备操作及有关人员</w:t>
            </w:r>
          </w:p>
          <w:p>
            <w:pPr>
              <w:pStyle w:val="14"/>
              <w:spacing w:line="255" w:lineRule="exact"/>
              <w:ind w:left="25"/>
              <w:rPr>
                <w:sz w:val="20"/>
              </w:rPr>
            </w:pPr>
            <w:r>
              <w:rPr>
                <w:sz w:val="20"/>
              </w:rPr>
              <w:t>通用工程机械操作人员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6"/>
              <w:rPr>
                <w:rFonts w:ascii="方正小标宋简体"/>
                <w:sz w:val="16"/>
              </w:rPr>
            </w:pPr>
          </w:p>
          <w:p>
            <w:pPr>
              <w:pStyle w:val="14"/>
              <w:spacing w:line="292" w:lineRule="auto"/>
              <w:ind w:left="25" w:right="243"/>
              <w:rPr>
                <w:sz w:val="20"/>
              </w:rPr>
            </w:pPr>
            <w:r>
              <w:rPr>
                <w:sz w:val="20"/>
              </w:rPr>
              <w:t>汽车运用与维修机电技术应用</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6"/>
              <w:rPr>
                <w:rFonts w:ascii="方正小标宋简体"/>
                <w:sz w:val="16"/>
              </w:rPr>
            </w:pPr>
          </w:p>
          <w:p>
            <w:pPr>
              <w:pStyle w:val="14"/>
              <w:spacing w:line="292" w:lineRule="auto"/>
              <w:ind w:left="24" w:right="183"/>
              <w:rPr>
                <w:sz w:val="20"/>
              </w:rPr>
            </w:pPr>
            <w:r>
              <w:rPr>
                <w:sz w:val="20"/>
              </w:rPr>
              <w:t>机械电子工程车辆工程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1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8" w:line="310" w:lineRule="atLeast"/>
              <w:ind w:left="28" w:right="5"/>
              <w:rPr>
                <w:sz w:val="20"/>
              </w:rPr>
            </w:pPr>
            <w:r>
              <w:rPr>
                <w:rFonts w:ascii="Times New Roman" w:eastAsia="Times New Roman"/>
                <w:sz w:val="20"/>
              </w:rPr>
              <w:t xml:space="preserve">6004 </w:t>
            </w:r>
            <w:r>
              <w:rPr>
                <w:spacing w:val="-4"/>
                <w:sz w:val="20"/>
              </w:rPr>
              <w:t>航空运输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3"/>
              </w:rPr>
            </w:pPr>
          </w:p>
          <w:p>
            <w:pPr>
              <w:pStyle w:val="14"/>
              <w:ind w:left="39" w:right="32"/>
              <w:jc w:val="center"/>
              <w:rPr>
                <w:rFonts w:ascii="Times New Roman"/>
                <w:sz w:val="20"/>
              </w:rPr>
            </w:pPr>
            <w:r>
              <w:rPr>
                <w:rFonts w:ascii="Times New Roman"/>
                <w:sz w:val="20"/>
              </w:rPr>
              <w:t>600413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8" w:line="310" w:lineRule="atLeast"/>
              <w:ind w:left="26" w:right="99"/>
              <w:rPr>
                <w:sz w:val="20"/>
              </w:rPr>
            </w:pPr>
            <w:r>
              <w:rPr>
                <w:sz w:val="20"/>
              </w:rPr>
              <w:t>机场场务技术与管理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8" w:line="310" w:lineRule="atLeast"/>
              <w:ind w:left="25" w:right="643"/>
              <w:rPr>
                <w:sz w:val="20"/>
              </w:rPr>
            </w:pPr>
            <w:r>
              <w:rPr>
                <w:sz w:val="20"/>
              </w:rPr>
              <w:t>建筑工程技术人员航空运输服务人员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2"/>
              </w:rPr>
            </w:pPr>
          </w:p>
          <w:p>
            <w:pPr>
              <w:pStyle w:val="14"/>
              <w:ind w:left="25"/>
              <w:rPr>
                <w:sz w:val="20"/>
              </w:rPr>
            </w:pPr>
            <w:r>
              <w:rPr>
                <w:sz w:val="20"/>
              </w:rPr>
              <w:t>环境治理技术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2"/>
              </w:rPr>
            </w:pPr>
          </w:p>
          <w:p>
            <w:pPr>
              <w:pStyle w:val="14"/>
              <w:ind w:left="24"/>
              <w:rPr>
                <w:sz w:val="20"/>
              </w:rPr>
            </w:pPr>
            <w:r>
              <w:rPr>
                <w:sz w:val="20"/>
              </w:rPr>
              <w:t>环境生态工程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59"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28" w:right="5"/>
              <w:rPr>
                <w:sz w:val="20"/>
              </w:rPr>
            </w:pPr>
            <w:r>
              <w:rPr>
                <w:rFonts w:ascii="Times New Roman" w:eastAsia="Times New Roman"/>
                <w:sz w:val="20"/>
              </w:rPr>
              <w:t xml:space="preserve">6004 </w:t>
            </w:r>
            <w:r>
              <w:rPr>
                <w:spacing w:val="-4"/>
                <w:sz w:val="20"/>
              </w:rPr>
              <w:t>航空运输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9"/>
              <w:rPr>
                <w:rFonts w:ascii="方正小标宋简体"/>
                <w:sz w:val="15"/>
              </w:rPr>
            </w:pPr>
          </w:p>
          <w:p>
            <w:pPr>
              <w:pStyle w:val="14"/>
              <w:ind w:left="39" w:right="32"/>
              <w:jc w:val="center"/>
              <w:rPr>
                <w:rFonts w:ascii="Times New Roman"/>
                <w:sz w:val="20"/>
              </w:rPr>
            </w:pPr>
            <w:r>
              <w:rPr>
                <w:rFonts w:ascii="Times New Roman"/>
                <w:sz w:val="20"/>
              </w:rPr>
              <w:t>600414</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before="1"/>
              <w:ind w:left="26"/>
              <w:rPr>
                <w:sz w:val="20"/>
              </w:rPr>
            </w:pPr>
            <w:r>
              <w:rPr>
                <w:sz w:val="20"/>
              </w:rPr>
              <w:t>航空油料</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25" w:right="43"/>
              <w:rPr>
                <w:sz w:val="20"/>
              </w:rPr>
            </w:pPr>
            <w:r>
              <w:rPr>
                <w:sz w:val="20"/>
              </w:rPr>
              <w:t>民用航空设备操作及有关人员</w:t>
            </w:r>
          </w:p>
          <w:p>
            <w:pPr>
              <w:pStyle w:val="14"/>
              <w:spacing w:line="292" w:lineRule="auto"/>
              <w:ind w:left="25" w:right="43"/>
              <w:rPr>
                <w:sz w:val="20"/>
              </w:rPr>
            </w:pPr>
            <w:r>
              <w:rPr>
                <w:sz w:val="20"/>
              </w:rPr>
              <w:t>检验、检测和计量服务人员</w:t>
            </w:r>
          </w:p>
          <w:p>
            <w:pPr>
              <w:pStyle w:val="14"/>
              <w:spacing w:line="255" w:lineRule="exact"/>
              <w:ind w:left="25"/>
              <w:rPr>
                <w:sz w:val="20"/>
              </w:rPr>
            </w:pPr>
            <w:r>
              <w:rPr>
                <w:sz w:val="20"/>
              </w:rPr>
              <w:t>检验试验人员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before="1"/>
              <w:ind w:left="25"/>
              <w:rPr>
                <w:sz w:val="20"/>
              </w:rPr>
            </w:pPr>
            <w:r>
              <w:rPr>
                <w:sz w:val="20"/>
              </w:rPr>
              <w:t>航空油料管理</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before="1"/>
              <w:ind w:left="24"/>
              <w:rPr>
                <w:sz w:val="20"/>
              </w:rPr>
            </w:pPr>
            <w:r>
              <w:rPr>
                <w:sz w:val="20"/>
              </w:rPr>
              <w:t>油气储运工程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59" w:hRule="atLeast"/>
        </w:trPr>
        <w:tc>
          <w:tcPr>
            <w:tcW w:w="1283" w:type="dxa"/>
            <w:tcBorders>
              <w:top w:val="single" w:color="000000" w:sz="4" w:space="0"/>
              <w:left w:val="single" w:color="000000" w:sz="4" w:space="0"/>
              <w:right w:val="single" w:color="000000" w:sz="4" w:space="0"/>
            </w:tcBorders>
          </w:tcPr>
          <w:p>
            <w:pPr>
              <w:pStyle w:val="14"/>
              <w:spacing w:before="9"/>
              <w:rPr>
                <w:rFonts w:ascii="方正小标宋简体"/>
                <w:sz w:val="19"/>
              </w:rPr>
            </w:pPr>
          </w:p>
          <w:p>
            <w:pPr>
              <w:pStyle w:val="14"/>
              <w:spacing w:line="292" w:lineRule="auto"/>
              <w:ind w:left="28" w:right="5"/>
              <w:rPr>
                <w:sz w:val="20"/>
              </w:rPr>
            </w:pPr>
            <w:r>
              <w:rPr>
                <w:rFonts w:ascii="Times New Roman" w:eastAsia="Times New Roman"/>
                <w:sz w:val="20"/>
              </w:rPr>
              <w:t xml:space="preserve">6004 </w:t>
            </w:r>
            <w:r>
              <w:rPr>
                <w:spacing w:val="-4"/>
                <w:sz w:val="20"/>
              </w:rPr>
              <w:t>航空运输</w:t>
            </w:r>
            <w:r>
              <w:rPr>
                <w:sz w:val="20"/>
              </w:rPr>
              <w:t>类</w:t>
            </w:r>
          </w:p>
        </w:tc>
        <w:tc>
          <w:tcPr>
            <w:tcW w:w="921" w:type="dxa"/>
            <w:tcBorders>
              <w:top w:val="single" w:color="000000" w:sz="4" w:space="0"/>
              <w:left w:val="single" w:color="000000" w:sz="4" w:space="0"/>
              <w:right w:val="single" w:color="000000" w:sz="4" w:space="0"/>
            </w:tcBorders>
          </w:tcPr>
          <w:p>
            <w:pPr>
              <w:pStyle w:val="14"/>
              <w:rPr>
                <w:rFonts w:ascii="方正小标宋简体"/>
                <w:sz w:val="29"/>
              </w:rPr>
            </w:pPr>
          </w:p>
          <w:p>
            <w:pPr>
              <w:pStyle w:val="14"/>
              <w:spacing w:before="1"/>
              <w:ind w:left="39" w:right="32"/>
              <w:jc w:val="center"/>
              <w:rPr>
                <w:rFonts w:ascii="Times New Roman"/>
                <w:sz w:val="20"/>
              </w:rPr>
            </w:pPr>
            <w:r>
              <w:rPr>
                <w:rFonts w:ascii="Times New Roman"/>
                <w:sz w:val="20"/>
              </w:rPr>
              <w:t>600415</w:t>
            </w:r>
          </w:p>
        </w:tc>
        <w:tc>
          <w:tcPr>
            <w:tcW w:w="1139" w:type="dxa"/>
            <w:tcBorders>
              <w:top w:val="single" w:color="000000" w:sz="4" w:space="0"/>
              <w:left w:val="single" w:color="000000" w:sz="4" w:space="0"/>
              <w:right w:val="single" w:color="000000" w:sz="4" w:space="0"/>
            </w:tcBorders>
          </w:tcPr>
          <w:p>
            <w:pPr>
              <w:pStyle w:val="14"/>
              <w:spacing w:before="6"/>
              <w:rPr>
                <w:rFonts w:ascii="方正小标宋简体"/>
                <w:sz w:val="28"/>
              </w:rPr>
            </w:pPr>
          </w:p>
          <w:p>
            <w:pPr>
              <w:pStyle w:val="14"/>
              <w:ind w:left="26"/>
              <w:rPr>
                <w:sz w:val="20"/>
              </w:rPr>
            </w:pPr>
            <w:r>
              <w:rPr>
                <w:sz w:val="20"/>
              </w:rPr>
              <w:t>航空物流</w:t>
            </w:r>
          </w:p>
        </w:tc>
        <w:tc>
          <w:tcPr>
            <w:tcW w:w="1617" w:type="dxa"/>
            <w:tcBorders>
              <w:top w:val="single" w:color="000000" w:sz="4" w:space="0"/>
              <w:left w:val="single" w:color="000000" w:sz="4" w:space="0"/>
              <w:right w:val="single" w:color="000000" w:sz="4" w:space="0"/>
            </w:tcBorders>
          </w:tcPr>
          <w:p>
            <w:pPr>
              <w:pStyle w:val="14"/>
              <w:spacing w:before="6"/>
              <w:rPr>
                <w:rFonts w:ascii="方正小标宋简体"/>
                <w:sz w:val="28"/>
              </w:rPr>
            </w:pPr>
          </w:p>
          <w:p>
            <w:pPr>
              <w:pStyle w:val="14"/>
              <w:ind w:left="26"/>
              <w:rPr>
                <w:sz w:val="20"/>
              </w:rPr>
            </w:pPr>
            <w:r>
              <w:rPr>
                <w:sz w:val="20"/>
              </w:rPr>
              <w:t>航空快递</w:t>
            </w:r>
          </w:p>
        </w:tc>
        <w:tc>
          <w:tcPr>
            <w:tcW w:w="2282" w:type="dxa"/>
            <w:tcBorders>
              <w:top w:val="single" w:color="000000" w:sz="4" w:space="0"/>
              <w:left w:val="single" w:color="000000" w:sz="4" w:space="0"/>
              <w:right w:val="single" w:color="000000" w:sz="4" w:space="0"/>
            </w:tcBorders>
          </w:tcPr>
          <w:p>
            <w:pPr>
              <w:pStyle w:val="14"/>
              <w:spacing w:before="6"/>
              <w:rPr>
                <w:rFonts w:ascii="方正小标宋简体"/>
                <w:sz w:val="28"/>
              </w:rPr>
            </w:pPr>
          </w:p>
          <w:p>
            <w:pPr>
              <w:pStyle w:val="14"/>
              <w:ind w:left="25"/>
              <w:rPr>
                <w:sz w:val="20"/>
              </w:rPr>
            </w:pPr>
            <w:r>
              <w:rPr>
                <w:sz w:val="20"/>
              </w:rPr>
              <w:t>航空运输服务人员</w:t>
            </w:r>
          </w:p>
        </w:tc>
        <w:tc>
          <w:tcPr>
            <w:tcW w:w="1681" w:type="dxa"/>
            <w:tcBorders>
              <w:top w:val="single" w:color="000000" w:sz="4" w:space="0"/>
              <w:left w:val="single" w:color="000000" w:sz="4" w:space="0"/>
              <w:right w:val="single" w:color="000000" w:sz="4" w:space="0"/>
            </w:tcBorders>
          </w:tcPr>
          <w:p>
            <w:pPr>
              <w:pStyle w:val="14"/>
              <w:spacing w:before="12"/>
              <w:rPr>
                <w:rFonts w:ascii="方正小标宋简体"/>
                <w:sz w:val="10"/>
              </w:rPr>
            </w:pPr>
          </w:p>
          <w:p>
            <w:pPr>
              <w:pStyle w:val="14"/>
              <w:spacing w:before="1" w:line="292" w:lineRule="auto"/>
              <w:ind w:left="25" w:right="243"/>
              <w:rPr>
                <w:sz w:val="20"/>
              </w:rPr>
            </w:pPr>
            <w:r>
              <w:rPr>
                <w:spacing w:val="-3"/>
                <w:sz w:val="20"/>
              </w:rPr>
              <w:t>物流服务与管理</w:t>
            </w:r>
            <w:r>
              <w:rPr>
                <w:sz w:val="20"/>
              </w:rPr>
              <w:t>国际商务</w:t>
            </w:r>
          </w:p>
          <w:p>
            <w:pPr>
              <w:pStyle w:val="14"/>
              <w:spacing w:line="255" w:lineRule="exact"/>
              <w:ind w:left="25"/>
              <w:rPr>
                <w:sz w:val="20"/>
              </w:rPr>
            </w:pPr>
            <w:r>
              <w:rPr>
                <w:sz w:val="20"/>
              </w:rPr>
              <w:t>民航运输</w:t>
            </w:r>
          </w:p>
        </w:tc>
        <w:tc>
          <w:tcPr>
            <w:tcW w:w="1421" w:type="dxa"/>
            <w:tcBorders>
              <w:top w:val="single" w:color="000000" w:sz="4" w:space="0"/>
              <w:left w:val="single" w:color="000000" w:sz="4" w:space="0"/>
              <w:right w:val="single" w:color="000000" w:sz="4" w:space="0"/>
            </w:tcBorders>
          </w:tcPr>
          <w:p>
            <w:pPr>
              <w:pStyle w:val="14"/>
              <w:spacing w:before="34" w:line="292" w:lineRule="auto"/>
              <w:ind w:left="24" w:right="583"/>
              <w:jc w:val="both"/>
              <w:rPr>
                <w:sz w:val="20"/>
              </w:rPr>
            </w:pPr>
            <w:r>
              <w:rPr>
                <w:spacing w:val="-5"/>
                <w:sz w:val="20"/>
              </w:rPr>
              <w:t>物流管理物流工程采购管理</w:t>
            </w:r>
          </w:p>
          <w:p>
            <w:pPr>
              <w:pStyle w:val="14"/>
              <w:spacing w:line="254" w:lineRule="exact"/>
              <w:ind w:left="24"/>
              <w:rPr>
                <w:sz w:val="20"/>
              </w:rPr>
            </w:pPr>
            <w:r>
              <w:rPr>
                <w:sz w:val="20"/>
              </w:rPr>
              <w:t>交通运输</w:t>
            </w:r>
          </w:p>
        </w:tc>
      </w:tr>
    </w:tbl>
    <w:p>
      <w:pPr>
        <w:spacing w:after="0" w:line="254" w:lineRule="exact"/>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71"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line="292" w:lineRule="auto"/>
              <w:ind w:left="28" w:right="5"/>
              <w:rPr>
                <w:sz w:val="20"/>
              </w:rPr>
            </w:pPr>
            <w:r>
              <w:rPr>
                <w:rFonts w:ascii="Times New Roman" w:eastAsia="Times New Roman"/>
                <w:sz w:val="20"/>
              </w:rPr>
              <w:t xml:space="preserve">6004 </w:t>
            </w:r>
            <w:r>
              <w:rPr>
                <w:spacing w:val="-4"/>
                <w:sz w:val="20"/>
              </w:rPr>
              <w:t>航空运输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6"/>
              <w:rPr>
                <w:rFonts w:ascii="方正小标宋简体"/>
                <w:sz w:val="24"/>
              </w:rPr>
            </w:pPr>
          </w:p>
          <w:p>
            <w:pPr>
              <w:pStyle w:val="14"/>
              <w:ind w:left="39" w:right="32"/>
              <w:jc w:val="center"/>
              <w:rPr>
                <w:rFonts w:ascii="Times New Roman"/>
                <w:sz w:val="20"/>
              </w:rPr>
            </w:pPr>
            <w:r>
              <w:rPr>
                <w:rFonts w:ascii="Times New Roman"/>
                <w:sz w:val="20"/>
              </w:rPr>
              <w:t>600416</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before="1" w:line="292" w:lineRule="auto"/>
              <w:ind w:left="26" w:right="99"/>
              <w:rPr>
                <w:sz w:val="20"/>
              </w:rPr>
            </w:pPr>
            <w:r>
              <w:rPr>
                <w:sz w:val="20"/>
              </w:rPr>
              <w:t>通用航空器维修</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26" w:right="178"/>
              <w:rPr>
                <w:sz w:val="20"/>
              </w:rPr>
            </w:pPr>
            <w:r>
              <w:rPr>
                <w:sz w:val="20"/>
              </w:rPr>
              <w:t>轻型小型飞机维修</w:t>
            </w:r>
          </w:p>
          <w:p>
            <w:pPr>
              <w:pStyle w:val="14"/>
              <w:spacing w:line="255" w:lineRule="exact"/>
              <w:ind w:left="26"/>
              <w:rPr>
                <w:sz w:val="20"/>
              </w:rPr>
            </w:pPr>
            <w:r>
              <w:rPr>
                <w:sz w:val="20"/>
              </w:rPr>
              <w:t>直升机维修</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25" w:right="43"/>
              <w:rPr>
                <w:sz w:val="20"/>
              </w:rPr>
            </w:pPr>
            <w:r>
              <w:rPr>
                <w:sz w:val="20"/>
              </w:rPr>
              <w:t xml:space="preserve">民用航空工程技术人员 </w:t>
            </w:r>
            <w:r>
              <w:rPr>
                <w:spacing w:val="-2"/>
                <w:sz w:val="20"/>
              </w:rPr>
              <w:t>船舶、民用航空器修理人</w:t>
            </w:r>
            <w:r>
              <w:rPr>
                <w:sz w:val="20"/>
              </w:rPr>
              <w:t>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5"/>
              <w:rPr>
                <w:rFonts w:ascii="方正小标宋简体"/>
                <w:sz w:val="16"/>
              </w:rPr>
            </w:pPr>
          </w:p>
          <w:p>
            <w:pPr>
              <w:pStyle w:val="14"/>
              <w:ind w:left="25"/>
              <w:rPr>
                <w:sz w:val="20"/>
              </w:rPr>
            </w:pPr>
            <w:r>
              <w:rPr>
                <w:sz w:val="20"/>
              </w:rPr>
              <w:t>飞机维修</w:t>
            </w:r>
          </w:p>
          <w:p>
            <w:pPr>
              <w:pStyle w:val="14"/>
              <w:spacing w:before="56"/>
              <w:ind w:left="25"/>
              <w:rPr>
                <w:sz w:val="20"/>
              </w:rPr>
            </w:pPr>
            <w:r>
              <w:rPr>
                <w:sz w:val="20"/>
              </w:rPr>
              <w:t>机电技术应用</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24" w:right="183"/>
              <w:rPr>
                <w:sz w:val="20"/>
              </w:rPr>
            </w:pPr>
            <w:r>
              <w:rPr>
                <w:sz w:val="20"/>
              </w:rPr>
              <w:t>飞行器动力工程</w:t>
            </w:r>
          </w:p>
          <w:p>
            <w:pPr>
              <w:pStyle w:val="14"/>
              <w:spacing w:line="292" w:lineRule="auto"/>
              <w:ind w:left="24" w:right="183"/>
              <w:rPr>
                <w:sz w:val="20"/>
              </w:rPr>
            </w:pPr>
            <w:r>
              <w:rPr>
                <w:sz w:val="20"/>
              </w:rPr>
              <w:t>飞行器设计与工程</w:t>
            </w:r>
          </w:p>
          <w:p>
            <w:pPr>
              <w:pStyle w:val="14"/>
              <w:spacing w:line="255" w:lineRule="exact"/>
              <w:ind w:left="24"/>
              <w:rPr>
                <w:sz w:val="20"/>
              </w:rPr>
            </w:pPr>
            <w:r>
              <w:rPr>
                <w:sz w:val="20"/>
              </w:rPr>
              <w:t>飞行器制造工</w:t>
            </w:r>
          </w:p>
          <w:p>
            <w:pPr>
              <w:pStyle w:val="14"/>
              <w:spacing w:before="54"/>
              <w:ind w:left="24"/>
              <w:rPr>
                <w:sz w:val="20"/>
              </w:rPr>
            </w:pPr>
            <w:r>
              <w:rPr>
                <w:w w:val="100"/>
                <w:sz w:val="20"/>
              </w:rPr>
              <w:t>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7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9"/>
              </w:rPr>
            </w:pPr>
          </w:p>
          <w:p>
            <w:pPr>
              <w:pStyle w:val="14"/>
              <w:spacing w:line="292" w:lineRule="auto"/>
              <w:ind w:left="28" w:right="5"/>
              <w:rPr>
                <w:sz w:val="20"/>
              </w:rPr>
            </w:pPr>
            <w:r>
              <w:rPr>
                <w:rFonts w:ascii="Times New Roman" w:eastAsia="Times New Roman"/>
                <w:sz w:val="20"/>
              </w:rPr>
              <w:t xml:space="preserve">6004 </w:t>
            </w:r>
            <w:r>
              <w:rPr>
                <w:spacing w:val="-4"/>
                <w:sz w:val="20"/>
              </w:rPr>
              <w:t>航空运输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29"/>
              </w:rPr>
            </w:pPr>
          </w:p>
          <w:p>
            <w:pPr>
              <w:pStyle w:val="14"/>
              <w:ind w:left="39" w:right="32"/>
              <w:jc w:val="center"/>
              <w:rPr>
                <w:rFonts w:ascii="Times New Roman"/>
                <w:sz w:val="20"/>
              </w:rPr>
            </w:pPr>
            <w:r>
              <w:rPr>
                <w:rFonts w:ascii="Times New Roman"/>
                <w:sz w:val="20"/>
              </w:rPr>
              <w:t>600417</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9"/>
              </w:rPr>
            </w:pPr>
          </w:p>
          <w:p>
            <w:pPr>
              <w:pStyle w:val="14"/>
              <w:spacing w:before="1" w:line="292" w:lineRule="auto"/>
              <w:ind w:left="26" w:right="99"/>
              <w:rPr>
                <w:sz w:val="20"/>
              </w:rPr>
            </w:pPr>
            <w:r>
              <w:rPr>
                <w:sz w:val="20"/>
              </w:rPr>
              <w:t>通用航空航务技术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41" w:line="292" w:lineRule="auto"/>
              <w:ind w:left="26" w:right="178"/>
              <w:rPr>
                <w:sz w:val="20"/>
              </w:rPr>
            </w:pPr>
            <w:r>
              <w:rPr>
                <w:sz w:val="20"/>
              </w:rPr>
              <w:t>通航飞行信息服务</w:t>
            </w:r>
          </w:p>
          <w:p>
            <w:pPr>
              <w:pStyle w:val="14"/>
              <w:spacing w:line="255" w:lineRule="exact"/>
              <w:ind w:left="26"/>
              <w:rPr>
                <w:sz w:val="20"/>
              </w:rPr>
            </w:pPr>
            <w:r>
              <w:rPr>
                <w:sz w:val="20"/>
              </w:rPr>
              <w:t>通航运行保障技</w:t>
            </w:r>
          </w:p>
          <w:p>
            <w:pPr>
              <w:pStyle w:val="14"/>
              <w:spacing w:before="56"/>
              <w:ind w:left="26"/>
              <w:rPr>
                <w:sz w:val="20"/>
              </w:rPr>
            </w:pPr>
            <w:r>
              <w:rPr>
                <w:w w:val="100"/>
                <w:sz w:val="20"/>
              </w:rPr>
              <w:t>术</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5"/>
              <w:rPr>
                <w:sz w:val="20"/>
              </w:rPr>
            </w:pPr>
            <w:r>
              <w:rPr>
                <w:sz w:val="20"/>
              </w:rPr>
              <w:t>气象工程技术人员</w:t>
            </w:r>
          </w:p>
          <w:p>
            <w:pPr>
              <w:pStyle w:val="14"/>
              <w:spacing w:before="56" w:line="292" w:lineRule="auto"/>
              <w:ind w:left="25" w:right="43"/>
              <w:rPr>
                <w:sz w:val="20"/>
              </w:rPr>
            </w:pPr>
            <w:r>
              <w:rPr>
                <w:sz w:val="20"/>
              </w:rPr>
              <w:t>民用航空设备操作及有关人员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19"/>
              </w:rPr>
            </w:pPr>
          </w:p>
          <w:p>
            <w:pPr>
              <w:pStyle w:val="14"/>
              <w:spacing w:line="292" w:lineRule="auto"/>
              <w:ind w:left="25" w:right="842"/>
              <w:rPr>
                <w:sz w:val="20"/>
              </w:rPr>
            </w:pPr>
            <w:r>
              <w:rPr>
                <w:sz w:val="20"/>
              </w:rPr>
              <w:t>民航运输航空服务</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28"/>
              </w:rPr>
            </w:pPr>
          </w:p>
          <w:p>
            <w:pPr>
              <w:pStyle w:val="14"/>
              <w:ind w:left="24"/>
              <w:rPr>
                <w:sz w:val="20"/>
              </w:rPr>
            </w:pPr>
            <w:r>
              <w:rPr>
                <w:sz w:val="20"/>
              </w:rPr>
              <w:t>交通运输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71"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line="292" w:lineRule="auto"/>
              <w:ind w:left="28" w:right="5"/>
              <w:rPr>
                <w:sz w:val="20"/>
              </w:rPr>
            </w:pPr>
            <w:r>
              <w:rPr>
                <w:rFonts w:ascii="Times New Roman" w:eastAsia="Times New Roman"/>
                <w:sz w:val="20"/>
              </w:rPr>
              <w:t xml:space="preserve">6004 </w:t>
            </w:r>
            <w:r>
              <w:rPr>
                <w:spacing w:val="-4"/>
                <w:sz w:val="20"/>
              </w:rPr>
              <w:t>航空运输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6"/>
              <w:rPr>
                <w:rFonts w:ascii="方正小标宋简体"/>
                <w:sz w:val="24"/>
              </w:rPr>
            </w:pPr>
          </w:p>
          <w:p>
            <w:pPr>
              <w:pStyle w:val="14"/>
              <w:ind w:left="39" w:right="32"/>
              <w:jc w:val="center"/>
              <w:rPr>
                <w:rFonts w:ascii="Times New Roman"/>
                <w:sz w:val="20"/>
              </w:rPr>
            </w:pPr>
            <w:r>
              <w:rPr>
                <w:rFonts w:ascii="Times New Roman"/>
                <w:sz w:val="20"/>
              </w:rPr>
              <w:t>600418</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before="1" w:line="292" w:lineRule="auto"/>
              <w:ind w:left="26" w:right="99"/>
              <w:rPr>
                <w:sz w:val="20"/>
              </w:rPr>
            </w:pPr>
            <w:r>
              <w:rPr>
                <w:sz w:val="20"/>
              </w:rPr>
              <w:t>飞机结构修理</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26" w:right="178"/>
              <w:rPr>
                <w:sz w:val="20"/>
              </w:rPr>
            </w:pPr>
            <w:r>
              <w:rPr>
                <w:sz w:val="20"/>
              </w:rPr>
              <w:t>飞机金属结构修理</w:t>
            </w:r>
          </w:p>
          <w:p>
            <w:pPr>
              <w:pStyle w:val="14"/>
              <w:spacing w:line="292" w:lineRule="auto"/>
              <w:ind w:left="26" w:right="178"/>
              <w:rPr>
                <w:sz w:val="20"/>
              </w:rPr>
            </w:pPr>
            <w:r>
              <w:rPr>
                <w:sz w:val="20"/>
              </w:rPr>
              <w:t>飞机符合材料结构修理</w:t>
            </w:r>
          </w:p>
          <w:p>
            <w:pPr>
              <w:pStyle w:val="14"/>
              <w:spacing w:line="255" w:lineRule="exact"/>
              <w:ind w:left="26"/>
              <w:rPr>
                <w:sz w:val="20"/>
              </w:rPr>
            </w:pPr>
            <w:r>
              <w:rPr>
                <w:sz w:val="20"/>
              </w:rPr>
              <w:t>飞机客舱设施结</w:t>
            </w:r>
          </w:p>
          <w:p>
            <w:pPr>
              <w:pStyle w:val="14"/>
              <w:spacing w:before="54"/>
              <w:ind w:left="26"/>
              <w:rPr>
                <w:sz w:val="20"/>
              </w:rPr>
            </w:pPr>
            <w:r>
              <w:rPr>
                <w:sz w:val="20"/>
              </w:rPr>
              <w:t>构修理</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25" w:right="43"/>
              <w:rPr>
                <w:sz w:val="20"/>
              </w:rPr>
            </w:pPr>
            <w:r>
              <w:rPr>
                <w:sz w:val="20"/>
              </w:rPr>
              <w:t xml:space="preserve">民用航空工程技术人员 </w:t>
            </w:r>
            <w:r>
              <w:rPr>
                <w:spacing w:val="-2"/>
                <w:sz w:val="20"/>
              </w:rPr>
              <w:t>船舶、民用航空器修理人</w:t>
            </w:r>
            <w:r>
              <w:rPr>
                <w:sz w:val="20"/>
              </w:rPr>
              <w:t>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5"/>
              <w:rPr>
                <w:rFonts w:ascii="方正小标宋简体"/>
                <w:sz w:val="16"/>
              </w:rPr>
            </w:pPr>
          </w:p>
          <w:p>
            <w:pPr>
              <w:pStyle w:val="14"/>
              <w:ind w:left="25"/>
              <w:rPr>
                <w:sz w:val="20"/>
              </w:rPr>
            </w:pPr>
            <w:r>
              <w:rPr>
                <w:sz w:val="20"/>
              </w:rPr>
              <w:t>飞机维修</w:t>
            </w:r>
          </w:p>
          <w:p>
            <w:pPr>
              <w:pStyle w:val="14"/>
              <w:spacing w:before="56"/>
              <w:ind w:left="25"/>
              <w:rPr>
                <w:sz w:val="20"/>
              </w:rPr>
            </w:pPr>
            <w:r>
              <w:rPr>
                <w:sz w:val="20"/>
              </w:rPr>
              <w:t>机电技术应用</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0"/>
              </w:rPr>
            </w:pPr>
          </w:p>
          <w:p>
            <w:pPr>
              <w:pStyle w:val="14"/>
              <w:spacing w:line="292" w:lineRule="auto"/>
              <w:ind w:left="24" w:right="183"/>
              <w:rPr>
                <w:sz w:val="20"/>
              </w:rPr>
            </w:pPr>
            <w:r>
              <w:rPr>
                <w:sz w:val="20"/>
              </w:rPr>
              <w:t>飞行器制造工程</w:t>
            </w:r>
          </w:p>
          <w:p>
            <w:pPr>
              <w:pStyle w:val="14"/>
              <w:spacing w:line="292" w:lineRule="auto"/>
              <w:ind w:left="24" w:right="183"/>
              <w:rPr>
                <w:sz w:val="20"/>
              </w:rPr>
            </w:pPr>
            <w:r>
              <w:rPr>
                <w:sz w:val="20"/>
              </w:rPr>
              <w:t>飞行器设计与工程</w:t>
            </w:r>
          </w:p>
          <w:p>
            <w:pPr>
              <w:pStyle w:val="14"/>
              <w:spacing w:line="255" w:lineRule="exact"/>
              <w:ind w:left="24"/>
              <w:rPr>
                <w:sz w:val="20"/>
              </w:rPr>
            </w:pPr>
            <w:r>
              <w:rPr>
                <w:sz w:val="20"/>
              </w:rPr>
              <w:t>机械工程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72"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5"/>
              <w:rPr>
                <w:rFonts w:ascii="方正小标宋简体"/>
                <w:sz w:val="16"/>
              </w:rPr>
            </w:pPr>
          </w:p>
          <w:p>
            <w:pPr>
              <w:pStyle w:val="14"/>
              <w:spacing w:before="1" w:line="292" w:lineRule="auto"/>
              <w:ind w:left="28" w:right="5"/>
              <w:rPr>
                <w:sz w:val="20"/>
              </w:rPr>
            </w:pPr>
            <w:r>
              <w:rPr>
                <w:rFonts w:ascii="Times New Roman" w:eastAsia="Times New Roman"/>
                <w:sz w:val="20"/>
              </w:rPr>
              <w:t xml:space="preserve">6005 </w:t>
            </w:r>
            <w:r>
              <w:rPr>
                <w:spacing w:val="-4"/>
                <w:sz w:val="20"/>
              </w:rPr>
              <w:t>管道运输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7"/>
              <w:rPr>
                <w:rFonts w:ascii="方正小标宋简体"/>
                <w:sz w:val="24"/>
              </w:rPr>
            </w:pPr>
          </w:p>
          <w:p>
            <w:pPr>
              <w:pStyle w:val="14"/>
              <w:ind w:left="39" w:right="32"/>
              <w:jc w:val="center"/>
              <w:rPr>
                <w:rFonts w:ascii="Times New Roman"/>
                <w:sz w:val="20"/>
              </w:rPr>
            </w:pPr>
            <w:r>
              <w:rPr>
                <w:rFonts w:ascii="Times New Roman"/>
                <w:sz w:val="20"/>
              </w:rPr>
              <w:t>600501</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6"/>
              <w:rPr>
                <w:rFonts w:ascii="方正小标宋简体"/>
                <w:sz w:val="16"/>
              </w:rPr>
            </w:pPr>
          </w:p>
          <w:p>
            <w:pPr>
              <w:pStyle w:val="14"/>
              <w:spacing w:line="292" w:lineRule="auto"/>
              <w:ind w:left="26" w:right="99"/>
              <w:rPr>
                <w:sz w:val="20"/>
              </w:rPr>
            </w:pPr>
            <w:r>
              <w:rPr>
                <w:sz w:val="20"/>
              </w:rPr>
              <w:t>管道工程技术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8"/>
              </w:rPr>
            </w:pPr>
          </w:p>
          <w:p>
            <w:pPr>
              <w:pStyle w:val="14"/>
              <w:spacing w:before="1"/>
              <w:ind w:left="25"/>
              <w:rPr>
                <w:sz w:val="20"/>
              </w:rPr>
            </w:pPr>
            <w:r>
              <w:rPr>
                <w:sz w:val="20"/>
              </w:rPr>
              <w:t>建筑安装施工人员</w:t>
            </w:r>
          </w:p>
          <w:p>
            <w:pPr>
              <w:pStyle w:val="14"/>
              <w:spacing w:before="55" w:line="292" w:lineRule="auto"/>
              <w:ind w:left="25" w:right="43"/>
              <w:rPr>
                <w:sz w:val="20"/>
              </w:rPr>
            </w:pPr>
            <w:r>
              <w:rPr>
                <w:sz w:val="20"/>
              </w:rPr>
              <w:t>石油和天然气开采与储运人员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9"/>
              <w:ind w:left="25"/>
              <w:rPr>
                <w:sz w:val="20"/>
              </w:rPr>
            </w:pPr>
            <w:r>
              <w:rPr>
                <w:sz w:val="20"/>
              </w:rPr>
              <w:t>建筑工程施工</w:t>
            </w:r>
          </w:p>
          <w:p>
            <w:pPr>
              <w:pStyle w:val="14"/>
              <w:spacing w:before="56" w:line="292" w:lineRule="auto"/>
              <w:ind w:left="25" w:right="43"/>
              <w:rPr>
                <w:sz w:val="20"/>
              </w:rPr>
            </w:pPr>
            <w:r>
              <w:rPr>
                <w:sz w:val="20"/>
              </w:rPr>
              <w:t>供热通风与空调施工运行</w:t>
            </w:r>
          </w:p>
          <w:p>
            <w:pPr>
              <w:pStyle w:val="14"/>
              <w:spacing w:line="292" w:lineRule="auto"/>
              <w:ind w:left="25" w:right="43"/>
              <w:rPr>
                <w:sz w:val="20"/>
              </w:rPr>
            </w:pPr>
            <w:r>
              <w:rPr>
                <w:sz w:val="20"/>
              </w:rPr>
              <w:t>给排水工程施工与运行</w:t>
            </w:r>
          </w:p>
          <w:p>
            <w:pPr>
              <w:pStyle w:val="14"/>
              <w:spacing w:line="255" w:lineRule="exact"/>
              <w:ind w:left="25"/>
              <w:rPr>
                <w:sz w:val="20"/>
              </w:rPr>
            </w:pPr>
            <w:r>
              <w:rPr>
                <w:sz w:val="20"/>
              </w:rPr>
              <w:t>市政工程施工</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9" w:line="292" w:lineRule="auto"/>
              <w:ind w:left="24" w:right="183"/>
              <w:rPr>
                <w:sz w:val="20"/>
              </w:rPr>
            </w:pPr>
            <w:r>
              <w:rPr>
                <w:spacing w:val="-3"/>
                <w:sz w:val="20"/>
              </w:rPr>
              <w:t>建筑环境与能</w:t>
            </w:r>
            <w:r>
              <w:rPr>
                <w:sz w:val="20"/>
              </w:rPr>
              <w:t xml:space="preserve">源应用工程 </w:t>
            </w:r>
            <w:r>
              <w:rPr>
                <w:spacing w:val="-3"/>
                <w:sz w:val="20"/>
              </w:rPr>
              <w:t>水利水电工程给排水科学与</w:t>
            </w:r>
            <w:r>
              <w:rPr>
                <w:sz w:val="20"/>
              </w:rPr>
              <w:t>工程</w:t>
            </w:r>
          </w:p>
          <w:p>
            <w:pPr>
              <w:pStyle w:val="14"/>
              <w:spacing w:line="253" w:lineRule="exact"/>
              <w:ind w:left="24"/>
              <w:rPr>
                <w:sz w:val="20"/>
              </w:rPr>
            </w:pPr>
            <w:r>
              <w:rPr>
                <w:sz w:val="20"/>
              </w:rPr>
              <w:t>工程管理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99"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0"/>
              </w:rPr>
            </w:pPr>
          </w:p>
          <w:p>
            <w:pPr>
              <w:pStyle w:val="14"/>
              <w:spacing w:line="292" w:lineRule="auto"/>
              <w:ind w:left="28" w:right="5"/>
              <w:rPr>
                <w:sz w:val="20"/>
              </w:rPr>
            </w:pPr>
            <w:r>
              <w:rPr>
                <w:rFonts w:ascii="Times New Roman" w:eastAsia="Times New Roman"/>
                <w:sz w:val="20"/>
              </w:rPr>
              <w:t xml:space="preserve">6005 </w:t>
            </w:r>
            <w:r>
              <w:rPr>
                <w:spacing w:val="-4"/>
                <w:sz w:val="20"/>
              </w:rPr>
              <w:t>管道运输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30"/>
              </w:rPr>
            </w:pPr>
          </w:p>
          <w:p>
            <w:pPr>
              <w:pStyle w:val="14"/>
              <w:ind w:left="39" w:right="32"/>
              <w:jc w:val="center"/>
              <w:rPr>
                <w:rFonts w:ascii="Times New Roman"/>
                <w:sz w:val="20"/>
              </w:rPr>
            </w:pPr>
            <w:r>
              <w:rPr>
                <w:rFonts w:ascii="Times New Roman"/>
                <w:sz w:val="20"/>
              </w:rPr>
              <w:t>600502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0"/>
              </w:rPr>
            </w:pPr>
          </w:p>
          <w:p>
            <w:pPr>
              <w:pStyle w:val="14"/>
              <w:spacing w:line="292" w:lineRule="auto"/>
              <w:ind w:left="26" w:right="99"/>
              <w:rPr>
                <w:sz w:val="20"/>
              </w:rPr>
            </w:pPr>
            <w:r>
              <w:rPr>
                <w:sz w:val="20"/>
              </w:rPr>
              <w:t>管道运输管理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0"/>
              </w:rPr>
            </w:pPr>
          </w:p>
          <w:p>
            <w:pPr>
              <w:pStyle w:val="14"/>
              <w:spacing w:line="292" w:lineRule="auto"/>
              <w:ind w:left="25" w:right="43"/>
              <w:rPr>
                <w:sz w:val="20"/>
              </w:rPr>
            </w:pPr>
            <w:r>
              <w:rPr>
                <w:sz w:val="20"/>
              </w:rPr>
              <w:t>石油和天然气开采与储运人员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54" w:line="292" w:lineRule="auto"/>
              <w:ind w:left="25" w:right="43"/>
              <w:rPr>
                <w:sz w:val="20"/>
              </w:rPr>
            </w:pPr>
            <w:r>
              <w:rPr>
                <w:sz w:val="20"/>
              </w:rPr>
              <w:t>城市燃气输配与应用</w:t>
            </w:r>
          </w:p>
          <w:p>
            <w:pPr>
              <w:pStyle w:val="14"/>
              <w:spacing w:line="255" w:lineRule="exact"/>
              <w:ind w:left="25"/>
              <w:rPr>
                <w:sz w:val="20"/>
              </w:rPr>
            </w:pPr>
            <w:r>
              <w:rPr>
                <w:sz w:val="20"/>
              </w:rPr>
              <w:t>给排水工程施工与</w:t>
            </w:r>
          </w:p>
          <w:p>
            <w:pPr>
              <w:pStyle w:val="14"/>
              <w:spacing w:before="56"/>
              <w:ind w:left="25"/>
              <w:rPr>
                <w:sz w:val="20"/>
              </w:rPr>
            </w:pPr>
            <w:r>
              <w:rPr>
                <w:sz w:val="20"/>
              </w:rPr>
              <w:t>运行</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0"/>
              </w:rPr>
            </w:pPr>
          </w:p>
          <w:p>
            <w:pPr>
              <w:pStyle w:val="14"/>
              <w:ind w:left="24"/>
              <w:rPr>
                <w:sz w:val="20"/>
              </w:rPr>
            </w:pPr>
            <w:r>
              <w:rPr>
                <w:sz w:val="20"/>
              </w:rPr>
              <w:t>交通运输</w:t>
            </w:r>
          </w:p>
          <w:p>
            <w:pPr>
              <w:pStyle w:val="14"/>
              <w:spacing w:before="56"/>
              <w:ind w:left="24"/>
              <w:rPr>
                <w:sz w:val="20"/>
              </w:rPr>
            </w:pPr>
            <w:r>
              <w:rPr>
                <w:sz w:val="20"/>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33"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6"/>
              </w:rPr>
            </w:pPr>
          </w:p>
          <w:p>
            <w:pPr>
              <w:pStyle w:val="14"/>
              <w:spacing w:line="292" w:lineRule="auto"/>
              <w:ind w:left="28" w:right="5"/>
              <w:rPr>
                <w:sz w:val="20"/>
              </w:rPr>
            </w:pPr>
            <w:r>
              <w:rPr>
                <w:rFonts w:ascii="Times New Roman" w:eastAsia="Times New Roman"/>
                <w:sz w:val="20"/>
              </w:rPr>
              <w:t xml:space="preserve">6006 </w:t>
            </w:r>
            <w:r>
              <w:rPr>
                <w:spacing w:val="-4"/>
                <w:sz w:val="20"/>
              </w:rPr>
              <w:t>城市轨道</w:t>
            </w:r>
            <w:r>
              <w:rPr>
                <w:sz w:val="20"/>
              </w:rPr>
              <w:t>交通类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5"/>
              </w:rPr>
            </w:pPr>
          </w:p>
          <w:p>
            <w:pPr>
              <w:pStyle w:val="14"/>
              <w:ind w:left="39" w:right="32"/>
              <w:jc w:val="center"/>
              <w:rPr>
                <w:rFonts w:ascii="Times New Roman"/>
                <w:sz w:val="20"/>
              </w:rPr>
            </w:pPr>
            <w:r>
              <w:rPr>
                <w:rFonts w:ascii="Times New Roman"/>
                <w:sz w:val="20"/>
              </w:rPr>
              <w:t>600601</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6"/>
              </w:rPr>
            </w:pPr>
          </w:p>
          <w:p>
            <w:pPr>
              <w:pStyle w:val="14"/>
              <w:spacing w:line="292" w:lineRule="auto"/>
              <w:ind w:left="26" w:right="99"/>
              <w:rPr>
                <w:sz w:val="20"/>
              </w:rPr>
            </w:pPr>
            <w:r>
              <w:rPr>
                <w:sz w:val="20"/>
              </w:rPr>
              <w:t>城市轨道交通车辆技术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6"/>
              </w:rPr>
            </w:pPr>
          </w:p>
          <w:p>
            <w:pPr>
              <w:pStyle w:val="14"/>
              <w:spacing w:line="292" w:lineRule="auto"/>
              <w:ind w:left="26" w:right="776"/>
              <w:rPr>
                <w:sz w:val="20"/>
              </w:rPr>
            </w:pPr>
            <w:r>
              <w:rPr>
                <w:sz w:val="20"/>
              </w:rPr>
              <w:t>车辆驾驶车辆检修</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27" w:line="292" w:lineRule="auto"/>
              <w:ind w:left="25" w:right="43"/>
              <w:rPr>
                <w:sz w:val="20"/>
              </w:rPr>
            </w:pPr>
            <w:r>
              <w:rPr>
                <w:sz w:val="20"/>
              </w:rPr>
              <w:t xml:space="preserve">轨道交通运输服务人员 </w:t>
            </w:r>
            <w:r>
              <w:rPr>
                <w:spacing w:val="-2"/>
                <w:sz w:val="20"/>
              </w:rPr>
              <w:t>轨道交通运输机械设备操</w:t>
            </w:r>
            <w:r>
              <w:rPr>
                <w:sz w:val="20"/>
              </w:rPr>
              <w:t>作人员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6"/>
              </w:rPr>
            </w:pPr>
          </w:p>
          <w:p>
            <w:pPr>
              <w:pStyle w:val="14"/>
              <w:spacing w:line="292" w:lineRule="auto"/>
              <w:ind w:left="25" w:right="43"/>
              <w:rPr>
                <w:sz w:val="20"/>
              </w:rPr>
            </w:pPr>
            <w:r>
              <w:rPr>
                <w:sz w:val="20"/>
              </w:rPr>
              <w:t>城市轨道交通车辆运用与检修</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6"/>
              </w:rPr>
            </w:pPr>
          </w:p>
          <w:p>
            <w:pPr>
              <w:pStyle w:val="14"/>
              <w:spacing w:line="292" w:lineRule="auto"/>
              <w:ind w:left="24" w:right="583"/>
              <w:rPr>
                <w:sz w:val="20"/>
              </w:rPr>
            </w:pPr>
            <w:r>
              <w:rPr>
                <w:sz w:val="20"/>
              </w:rPr>
              <w:t>车辆工程交通运输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1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3"/>
              </w:rPr>
            </w:pPr>
          </w:p>
          <w:p>
            <w:pPr>
              <w:pStyle w:val="14"/>
              <w:spacing w:line="292" w:lineRule="auto"/>
              <w:ind w:left="28" w:right="5"/>
              <w:rPr>
                <w:sz w:val="20"/>
              </w:rPr>
            </w:pPr>
            <w:r>
              <w:rPr>
                <w:rFonts w:ascii="Times New Roman" w:eastAsia="Times New Roman"/>
                <w:sz w:val="20"/>
              </w:rPr>
              <w:t xml:space="preserve">6006 </w:t>
            </w:r>
            <w:r>
              <w:rPr>
                <w:spacing w:val="-4"/>
                <w:sz w:val="20"/>
              </w:rPr>
              <w:t>城市轨道</w:t>
            </w:r>
            <w:r>
              <w:rPr>
                <w:sz w:val="20"/>
              </w:rPr>
              <w:t>交通类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6"/>
              <w:rPr>
                <w:rFonts w:ascii="方正小标宋简体"/>
                <w:sz w:val="11"/>
              </w:rPr>
            </w:pPr>
          </w:p>
          <w:p>
            <w:pPr>
              <w:pStyle w:val="14"/>
              <w:spacing w:before="1"/>
              <w:ind w:left="39" w:right="32"/>
              <w:jc w:val="center"/>
              <w:rPr>
                <w:rFonts w:ascii="Times New Roman"/>
                <w:sz w:val="20"/>
              </w:rPr>
            </w:pPr>
            <w:r>
              <w:rPr>
                <w:rFonts w:ascii="Times New Roman"/>
                <w:sz w:val="20"/>
              </w:rPr>
              <w:t>600602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3"/>
              </w:rPr>
            </w:pPr>
          </w:p>
          <w:p>
            <w:pPr>
              <w:pStyle w:val="14"/>
              <w:spacing w:before="1" w:line="292" w:lineRule="auto"/>
              <w:ind w:left="26" w:right="99"/>
              <w:rPr>
                <w:sz w:val="20"/>
              </w:rPr>
            </w:pPr>
            <w:r>
              <w:rPr>
                <w:sz w:val="20"/>
              </w:rPr>
              <w:t>城市轨道交通机电技术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15"/>
              </w:rPr>
            </w:pPr>
          </w:p>
          <w:p>
            <w:pPr>
              <w:pStyle w:val="14"/>
              <w:spacing w:line="292" w:lineRule="auto"/>
              <w:ind w:left="26" w:right="178"/>
              <w:rPr>
                <w:sz w:val="20"/>
              </w:rPr>
            </w:pPr>
            <w:r>
              <w:rPr>
                <w:sz w:val="20"/>
              </w:rPr>
              <w:t>综合机电运行与维修</w:t>
            </w:r>
          </w:p>
          <w:p>
            <w:pPr>
              <w:pStyle w:val="14"/>
              <w:spacing w:line="255" w:lineRule="exact"/>
              <w:ind w:left="26"/>
              <w:rPr>
                <w:sz w:val="20"/>
              </w:rPr>
            </w:pPr>
            <w:r>
              <w:rPr>
                <w:sz w:val="20"/>
              </w:rPr>
              <w:t>电梯运行与维修</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3"/>
              </w:rPr>
            </w:pPr>
          </w:p>
          <w:p>
            <w:pPr>
              <w:pStyle w:val="14"/>
              <w:spacing w:line="292" w:lineRule="auto"/>
              <w:ind w:left="25" w:right="43"/>
              <w:rPr>
                <w:sz w:val="20"/>
              </w:rPr>
            </w:pPr>
            <w:r>
              <w:rPr>
                <w:sz w:val="20"/>
              </w:rPr>
              <w:t>轨道交通运输机械设备操作人员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11" w:line="292" w:lineRule="auto"/>
              <w:ind w:left="25" w:right="43"/>
              <w:rPr>
                <w:sz w:val="20"/>
              </w:rPr>
            </w:pPr>
            <w:r>
              <w:rPr>
                <w:sz w:val="20"/>
              </w:rPr>
              <w:t>机电设备安装与维修</w:t>
            </w:r>
          </w:p>
          <w:p>
            <w:pPr>
              <w:pStyle w:val="14"/>
              <w:spacing w:line="292" w:lineRule="auto"/>
              <w:ind w:left="25" w:right="43"/>
              <w:rPr>
                <w:sz w:val="20"/>
              </w:rPr>
            </w:pPr>
            <w:r>
              <w:rPr>
                <w:sz w:val="20"/>
              </w:rPr>
              <w:t>制冷和空调设备运行与维修</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15"/>
              </w:rPr>
            </w:pPr>
          </w:p>
          <w:p>
            <w:pPr>
              <w:pStyle w:val="14"/>
              <w:spacing w:line="292" w:lineRule="auto"/>
              <w:ind w:left="24" w:right="183"/>
              <w:rPr>
                <w:sz w:val="20"/>
              </w:rPr>
            </w:pPr>
            <w:r>
              <w:rPr>
                <w:sz w:val="20"/>
              </w:rPr>
              <w:t>电气工程及其自动化</w:t>
            </w:r>
          </w:p>
          <w:p>
            <w:pPr>
              <w:pStyle w:val="14"/>
              <w:spacing w:line="255" w:lineRule="exact"/>
              <w:ind w:left="24"/>
              <w:rPr>
                <w:sz w:val="20"/>
              </w:rPr>
            </w:pPr>
            <w:r>
              <w:rPr>
                <w:sz w:val="20"/>
              </w:rPr>
              <w:t>机械电子工程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76" w:hRule="atLeast"/>
        </w:trPr>
        <w:tc>
          <w:tcPr>
            <w:tcW w:w="1283"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6"/>
              <w:rPr>
                <w:rFonts w:ascii="方正小标宋简体"/>
                <w:sz w:val="11"/>
              </w:rPr>
            </w:pPr>
          </w:p>
          <w:p>
            <w:pPr>
              <w:pStyle w:val="14"/>
              <w:spacing w:line="292" w:lineRule="auto"/>
              <w:ind w:left="28" w:right="5"/>
              <w:rPr>
                <w:sz w:val="20"/>
              </w:rPr>
            </w:pPr>
            <w:r>
              <w:rPr>
                <w:rFonts w:ascii="Times New Roman" w:eastAsia="Times New Roman"/>
                <w:sz w:val="20"/>
              </w:rPr>
              <w:t xml:space="preserve">6006 </w:t>
            </w:r>
            <w:r>
              <w:rPr>
                <w:spacing w:val="-4"/>
                <w:sz w:val="20"/>
              </w:rPr>
              <w:t>城市轨道</w:t>
            </w:r>
            <w:r>
              <w:rPr>
                <w:sz w:val="20"/>
              </w:rPr>
              <w:t>交通类</w:t>
            </w:r>
          </w:p>
        </w:tc>
        <w:tc>
          <w:tcPr>
            <w:tcW w:w="921" w:type="dxa"/>
            <w:tcBorders>
              <w:top w:val="single" w:color="000000" w:sz="4" w:space="0"/>
              <w:left w:val="single" w:color="000000" w:sz="4" w:space="0"/>
              <w:right w:val="single" w:color="000000" w:sz="4" w:space="0"/>
            </w:tcBorders>
          </w:tcPr>
          <w:p>
            <w:pPr>
              <w:pStyle w:val="14"/>
              <w:rPr>
                <w:rFonts w:ascii="方正小标宋简体"/>
                <w:sz w:val="22"/>
              </w:rPr>
            </w:pPr>
          </w:p>
          <w:p>
            <w:pPr>
              <w:pStyle w:val="14"/>
              <w:spacing w:before="14"/>
              <w:rPr>
                <w:rFonts w:ascii="方正小标宋简体"/>
                <w:sz w:val="18"/>
              </w:rPr>
            </w:pPr>
          </w:p>
          <w:p>
            <w:pPr>
              <w:pStyle w:val="14"/>
              <w:spacing w:before="1"/>
              <w:ind w:left="39" w:right="32"/>
              <w:jc w:val="center"/>
              <w:rPr>
                <w:rFonts w:ascii="Times New Roman"/>
                <w:sz w:val="20"/>
              </w:rPr>
            </w:pPr>
            <w:r>
              <w:rPr>
                <w:rFonts w:ascii="Times New Roman"/>
                <w:sz w:val="20"/>
              </w:rPr>
              <w:t>600603</w:t>
            </w:r>
          </w:p>
        </w:tc>
        <w:tc>
          <w:tcPr>
            <w:tcW w:w="1139" w:type="dxa"/>
            <w:tcBorders>
              <w:top w:val="single" w:color="000000" w:sz="4" w:space="0"/>
              <w:left w:val="single" w:color="000000" w:sz="4" w:space="0"/>
              <w:right w:val="single" w:color="000000" w:sz="4" w:space="0"/>
            </w:tcBorders>
          </w:tcPr>
          <w:p>
            <w:pPr>
              <w:pStyle w:val="14"/>
              <w:spacing w:before="9"/>
              <w:rPr>
                <w:rFonts w:ascii="方正小标宋简体"/>
                <w:sz w:val="22"/>
              </w:rPr>
            </w:pPr>
          </w:p>
          <w:p>
            <w:pPr>
              <w:pStyle w:val="14"/>
              <w:spacing w:line="292" w:lineRule="auto"/>
              <w:ind w:left="26" w:right="99"/>
              <w:jc w:val="both"/>
              <w:rPr>
                <w:sz w:val="20"/>
              </w:rPr>
            </w:pPr>
            <w:r>
              <w:rPr>
                <w:sz w:val="20"/>
              </w:rPr>
              <w:t>城市轨道交通通信信号技术</w:t>
            </w:r>
          </w:p>
        </w:tc>
        <w:tc>
          <w:tcPr>
            <w:tcW w:w="1617"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2"/>
              <w:rPr>
                <w:rFonts w:ascii="方正小标宋简体"/>
                <w:sz w:val="20"/>
              </w:rPr>
            </w:pPr>
          </w:p>
          <w:p>
            <w:pPr>
              <w:pStyle w:val="14"/>
              <w:spacing w:before="1"/>
              <w:ind w:left="26"/>
              <w:rPr>
                <w:sz w:val="20"/>
              </w:rPr>
            </w:pPr>
            <w:r>
              <w:rPr>
                <w:sz w:val="20"/>
              </w:rPr>
              <w:t>信号技术</w:t>
            </w:r>
          </w:p>
        </w:tc>
        <w:tc>
          <w:tcPr>
            <w:tcW w:w="2282" w:type="dxa"/>
            <w:tcBorders>
              <w:top w:val="single" w:color="000000" w:sz="4" w:space="0"/>
              <w:left w:val="single" w:color="000000" w:sz="4" w:space="0"/>
              <w:right w:val="single" w:color="000000" w:sz="4" w:space="0"/>
            </w:tcBorders>
          </w:tcPr>
          <w:p>
            <w:pPr>
              <w:pStyle w:val="14"/>
              <w:spacing w:before="86" w:line="292" w:lineRule="auto"/>
              <w:ind w:left="25" w:right="43"/>
              <w:rPr>
                <w:sz w:val="20"/>
              </w:rPr>
            </w:pPr>
            <w:r>
              <w:rPr>
                <w:sz w:val="20"/>
              </w:rPr>
              <w:t>电气信号设备装置制造人员</w:t>
            </w:r>
          </w:p>
          <w:p>
            <w:pPr>
              <w:pStyle w:val="14"/>
              <w:spacing w:line="255" w:lineRule="exact"/>
              <w:ind w:left="25"/>
              <w:rPr>
                <w:sz w:val="20"/>
              </w:rPr>
            </w:pPr>
            <w:r>
              <w:rPr>
                <w:sz w:val="20"/>
              </w:rPr>
              <w:t>建筑安装施工人员</w:t>
            </w:r>
          </w:p>
          <w:p>
            <w:pPr>
              <w:pStyle w:val="14"/>
              <w:spacing w:before="56" w:line="292" w:lineRule="auto"/>
              <w:ind w:left="25" w:right="43"/>
              <w:rPr>
                <w:sz w:val="20"/>
              </w:rPr>
            </w:pPr>
            <w:r>
              <w:rPr>
                <w:sz w:val="20"/>
              </w:rPr>
              <w:t>轨道交通运输机械设备操作人员</w:t>
            </w:r>
          </w:p>
        </w:tc>
        <w:tc>
          <w:tcPr>
            <w:tcW w:w="1681"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6"/>
              <w:rPr>
                <w:rFonts w:ascii="方正小标宋简体"/>
                <w:sz w:val="11"/>
              </w:rPr>
            </w:pPr>
          </w:p>
          <w:p>
            <w:pPr>
              <w:pStyle w:val="14"/>
              <w:ind w:left="25"/>
              <w:rPr>
                <w:sz w:val="20"/>
              </w:rPr>
            </w:pPr>
            <w:r>
              <w:rPr>
                <w:sz w:val="20"/>
              </w:rPr>
              <w:t>通信技术</w:t>
            </w:r>
          </w:p>
          <w:p>
            <w:pPr>
              <w:pStyle w:val="14"/>
              <w:spacing w:before="56"/>
              <w:ind w:left="25"/>
              <w:rPr>
                <w:sz w:val="20"/>
              </w:rPr>
            </w:pPr>
            <w:r>
              <w:rPr>
                <w:sz w:val="20"/>
              </w:rPr>
              <w:t>城市轨道交通信号</w:t>
            </w:r>
          </w:p>
        </w:tc>
        <w:tc>
          <w:tcPr>
            <w:tcW w:w="1421" w:type="dxa"/>
            <w:tcBorders>
              <w:top w:val="single" w:color="000000" w:sz="4" w:space="0"/>
              <w:left w:val="single" w:color="000000" w:sz="4" w:space="0"/>
              <w:right w:val="single" w:color="000000" w:sz="4" w:space="0"/>
            </w:tcBorders>
          </w:tcPr>
          <w:p>
            <w:pPr>
              <w:pStyle w:val="14"/>
              <w:spacing w:before="12"/>
              <w:rPr>
                <w:rFonts w:ascii="方正小标宋简体"/>
                <w:sz w:val="13"/>
              </w:rPr>
            </w:pPr>
          </w:p>
          <w:p>
            <w:pPr>
              <w:pStyle w:val="14"/>
              <w:ind w:left="24"/>
              <w:rPr>
                <w:sz w:val="20"/>
              </w:rPr>
            </w:pPr>
            <w:r>
              <w:rPr>
                <w:sz w:val="20"/>
              </w:rPr>
              <w:t>通信工程</w:t>
            </w:r>
          </w:p>
          <w:p>
            <w:pPr>
              <w:pStyle w:val="14"/>
              <w:spacing w:before="56" w:line="292" w:lineRule="auto"/>
              <w:ind w:left="24" w:right="183"/>
              <w:jc w:val="both"/>
              <w:rPr>
                <w:sz w:val="20"/>
              </w:rPr>
            </w:pPr>
            <w:r>
              <w:rPr>
                <w:sz w:val="20"/>
              </w:rPr>
              <w:t>电子信息工程轨道交通信号与控制</w:t>
            </w:r>
          </w:p>
        </w:tc>
      </w:tr>
    </w:tbl>
    <w:p>
      <w:pPr>
        <w:spacing w:after="0" w:line="292" w:lineRule="auto"/>
        <w:jc w:val="both"/>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8" w:right="2"/>
              <w:jc w:val="center"/>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0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0"/>
              </w:rPr>
            </w:pPr>
          </w:p>
          <w:p>
            <w:pPr>
              <w:pStyle w:val="14"/>
              <w:spacing w:line="292" w:lineRule="auto"/>
              <w:ind w:left="28" w:right="5"/>
              <w:rPr>
                <w:sz w:val="20"/>
              </w:rPr>
            </w:pPr>
            <w:r>
              <w:rPr>
                <w:rFonts w:ascii="Times New Roman" w:eastAsia="Times New Roman"/>
                <w:sz w:val="20"/>
              </w:rPr>
              <w:t xml:space="preserve">6006 </w:t>
            </w:r>
            <w:r>
              <w:rPr>
                <w:spacing w:val="-4"/>
                <w:sz w:val="20"/>
              </w:rPr>
              <w:t>城市轨道</w:t>
            </w:r>
            <w:r>
              <w:rPr>
                <w:sz w:val="20"/>
              </w:rPr>
              <w:t>交通类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30"/>
              </w:rPr>
            </w:pPr>
          </w:p>
          <w:p>
            <w:pPr>
              <w:pStyle w:val="14"/>
              <w:ind w:left="39" w:right="32"/>
              <w:jc w:val="center"/>
              <w:rPr>
                <w:rFonts w:ascii="Times New Roman"/>
                <w:sz w:val="20"/>
              </w:rPr>
            </w:pPr>
            <w:r>
              <w:rPr>
                <w:rFonts w:ascii="Times New Roman"/>
                <w:sz w:val="20"/>
              </w:rPr>
              <w:t>600604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1"/>
              </w:rPr>
            </w:pPr>
          </w:p>
          <w:p>
            <w:pPr>
              <w:pStyle w:val="14"/>
              <w:spacing w:line="292" w:lineRule="auto"/>
              <w:ind w:left="26" w:right="99"/>
              <w:jc w:val="both"/>
              <w:rPr>
                <w:sz w:val="20"/>
              </w:rPr>
            </w:pPr>
            <w:r>
              <w:rPr>
                <w:sz w:val="20"/>
              </w:rPr>
              <w:t>城市轨道交通供配电技术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54" w:line="292" w:lineRule="auto"/>
              <w:ind w:left="26" w:right="178"/>
              <w:rPr>
                <w:sz w:val="20"/>
              </w:rPr>
            </w:pPr>
            <w:r>
              <w:rPr>
                <w:sz w:val="20"/>
              </w:rPr>
              <w:t>变电站供电运行与检修</w:t>
            </w:r>
          </w:p>
          <w:p>
            <w:pPr>
              <w:pStyle w:val="14"/>
              <w:spacing w:line="255" w:lineRule="exact"/>
              <w:ind w:left="26"/>
              <w:rPr>
                <w:sz w:val="20"/>
              </w:rPr>
            </w:pPr>
            <w:r>
              <w:rPr>
                <w:spacing w:val="-8"/>
                <w:sz w:val="20"/>
              </w:rPr>
              <w:t>接触网</w:t>
            </w:r>
            <w:r>
              <w:rPr>
                <w:sz w:val="20"/>
              </w:rPr>
              <w:t>（轨</w:t>
            </w:r>
            <w:r>
              <w:rPr>
                <w:spacing w:val="-21"/>
                <w:sz w:val="20"/>
              </w:rPr>
              <w:t>）</w:t>
            </w:r>
            <w:r>
              <w:rPr>
                <w:sz w:val="20"/>
              </w:rPr>
              <w:t>施工</w:t>
            </w:r>
          </w:p>
          <w:p>
            <w:pPr>
              <w:pStyle w:val="14"/>
              <w:spacing w:before="56"/>
              <w:ind w:left="26"/>
              <w:rPr>
                <w:sz w:val="20"/>
              </w:rPr>
            </w:pPr>
            <w:r>
              <w:rPr>
                <w:sz w:val="20"/>
              </w:rPr>
              <w:t>与检修</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1"/>
              </w:rPr>
            </w:pPr>
          </w:p>
          <w:p>
            <w:pPr>
              <w:pStyle w:val="14"/>
              <w:spacing w:before="1"/>
              <w:ind w:left="25"/>
              <w:rPr>
                <w:sz w:val="20"/>
              </w:rPr>
            </w:pPr>
            <w:r>
              <w:rPr>
                <w:sz w:val="20"/>
              </w:rPr>
              <w:t>机械设备修理人员</w:t>
            </w:r>
          </w:p>
          <w:p>
            <w:pPr>
              <w:pStyle w:val="14"/>
              <w:spacing w:before="55" w:line="292" w:lineRule="auto"/>
              <w:ind w:left="25" w:right="43"/>
              <w:rPr>
                <w:sz w:val="20"/>
              </w:rPr>
            </w:pPr>
            <w:r>
              <w:rPr>
                <w:sz w:val="20"/>
              </w:rPr>
              <w:t>输配电及控制设备制造人员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9"/>
              </w:rPr>
            </w:pPr>
          </w:p>
          <w:p>
            <w:pPr>
              <w:pStyle w:val="14"/>
              <w:ind w:left="25"/>
              <w:rPr>
                <w:sz w:val="20"/>
              </w:rPr>
            </w:pPr>
            <w:r>
              <w:rPr>
                <w:sz w:val="20"/>
              </w:rPr>
              <w:t>城市轨道交通供电</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0"/>
              </w:rPr>
            </w:pPr>
          </w:p>
          <w:p>
            <w:pPr>
              <w:pStyle w:val="14"/>
              <w:spacing w:line="292" w:lineRule="auto"/>
              <w:ind w:left="24" w:right="183"/>
              <w:rPr>
                <w:sz w:val="20"/>
              </w:rPr>
            </w:pPr>
            <w:r>
              <w:rPr>
                <w:sz w:val="20"/>
              </w:rPr>
              <w:t>电气工程及其自动化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6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8"/>
              </w:rPr>
            </w:pPr>
          </w:p>
          <w:p>
            <w:pPr>
              <w:pStyle w:val="14"/>
              <w:spacing w:line="292" w:lineRule="auto"/>
              <w:ind w:left="28" w:right="5"/>
              <w:rPr>
                <w:sz w:val="20"/>
              </w:rPr>
            </w:pPr>
            <w:r>
              <w:rPr>
                <w:rFonts w:ascii="Times New Roman" w:eastAsia="Times New Roman"/>
                <w:sz w:val="20"/>
              </w:rPr>
              <w:t xml:space="preserve">6006 </w:t>
            </w:r>
            <w:r>
              <w:rPr>
                <w:spacing w:val="-4"/>
                <w:sz w:val="20"/>
              </w:rPr>
              <w:t>城市轨道</w:t>
            </w:r>
            <w:r>
              <w:rPr>
                <w:sz w:val="20"/>
              </w:rPr>
              <w:t>交通类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0"/>
              <w:rPr>
                <w:rFonts w:ascii="方正小标宋简体"/>
                <w:sz w:val="15"/>
              </w:rPr>
            </w:pPr>
          </w:p>
          <w:p>
            <w:pPr>
              <w:pStyle w:val="14"/>
              <w:ind w:left="39" w:right="32"/>
              <w:jc w:val="center"/>
              <w:rPr>
                <w:rFonts w:ascii="Times New Roman"/>
                <w:sz w:val="20"/>
              </w:rPr>
            </w:pPr>
            <w:r>
              <w:rPr>
                <w:rFonts w:ascii="Times New Roman"/>
                <w:sz w:val="20"/>
              </w:rPr>
              <w:t>600605</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8"/>
              </w:rPr>
            </w:pPr>
          </w:p>
          <w:p>
            <w:pPr>
              <w:pStyle w:val="14"/>
              <w:spacing w:line="292" w:lineRule="auto"/>
              <w:ind w:left="26" w:right="99"/>
              <w:rPr>
                <w:sz w:val="20"/>
              </w:rPr>
            </w:pPr>
            <w:r>
              <w:rPr>
                <w:sz w:val="20"/>
              </w:rPr>
              <w:t>城市轨道交通工程技术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29" w:line="292" w:lineRule="auto"/>
              <w:ind w:left="26" w:right="178"/>
              <w:rPr>
                <w:sz w:val="20"/>
              </w:rPr>
            </w:pPr>
            <w:r>
              <w:rPr>
                <w:sz w:val="20"/>
              </w:rPr>
              <w:t>线路工程桥隧检测</w:t>
            </w:r>
          </w:p>
          <w:p>
            <w:pPr>
              <w:pStyle w:val="14"/>
              <w:spacing w:line="292" w:lineRule="auto"/>
              <w:ind w:left="26" w:right="178"/>
              <w:rPr>
                <w:sz w:val="20"/>
              </w:rPr>
            </w:pPr>
            <w:r>
              <w:rPr>
                <w:sz w:val="20"/>
              </w:rPr>
              <w:t xml:space="preserve">土建设施维护 </w:t>
            </w:r>
            <w:r>
              <w:rPr>
                <w:spacing w:val="-3"/>
                <w:sz w:val="20"/>
              </w:rPr>
              <w:t>城市轨道交通工</w:t>
            </w:r>
          </w:p>
          <w:p>
            <w:pPr>
              <w:pStyle w:val="14"/>
              <w:spacing w:line="255" w:lineRule="exact"/>
              <w:ind w:left="26"/>
              <w:rPr>
                <w:sz w:val="20"/>
              </w:rPr>
            </w:pPr>
            <w:r>
              <w:rPr>
                <w:sz w:val="20"/>
              </w:rPr>
              <w:t>程施工技术</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8"/>
              </w:rPr>
            </w:pPr>
          </w:p>
          <w:p>
            <w:pPr>
              <w:pStyle w:val="14"/>
              <w:spacing w:before="1" w:line="292" w:lineRule="auto"/>
              <w:ind w:left="25" w:right="242"/>
              <w:rPr>
                <w:sz w:val="20"/>
              </w:rPr>
            </w:pPr>
            <w:r>
              <w:rPr>
                <w:sz w:val="20"/>
              </w:rPr>
              <w:t>土木工程建筑施工人员建筑工程技术人员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9"/>
              </w:rPr>
            </w:pPr>
          </w:p>
          <w:p>
            <w:pPr>
              <w:pStyle w:val="14"/>
              <w:spacing w:line="292" w:lineRule="auto"/>
              <w:ind w:left="25" w:right="243"/>
              <w:rPr>
                <w:sz w:val="20"/>
              </w:rPr>
            </w:pPr>
            <w:r>
              <w:rPr>
                <w:spacing w:val="-3"/>
                <w:sz w:val="20"/>
              </w:rPr>
              <w:t>铁道施工与养护</w:t>
            </w:r>
            <w:r>
              <w:rPr>
                <w:sz w:val="20"/>
              </w:rPr>
              <w:t>建筑工程施工 建筑装饰</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9"/>
              </w:rPr>
            </w:pPr>
          </w:p>
          <w:p>
            <w:pPr>
              <w:pStyle w:val="14"/>
              <w:ind w:left="24"/>
              <w:rPr>
                <w:sz w:val="20"/>
              </w:rPr>
            </w:pPr>
            <w:r>
              <w:rPr>
                <w:sz w:val="20"/>
              </w:rPr>
              <w:t>土木工程</w:t>
            </w:r>
          </w:p>
          <w:p>
            <w:pPr>
              <w:pStyle w:val="14"/>
              <w:spacing w:before="56" w:line="292" w:lineRule="auto"/>
              <w:ind w:left="24" w:right="183"/>
              <w:rPr>
                <w:sz w:val="20"/>
              </w:rPr>
            </w:pPr>
            <w:r>
              <w:rPr>
                <w:sz w:val="20"/>
              </w:rPr>
              <w:t>城市地下空间工程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81"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57" w:line="292" w:lineRule="auto"/>
              <w:ind w:left="28" w:right="5"/>
              <w:rPr>
                <w:sz w:val="20"/>
              </w:rPr>
            </w:pPr>
            <w:r>
              <w:rPr>
                <w:rFonts w:ascii="Times New Roman" w:eastAsia="Times New Roman"/>
                <w:sz w:val="20"/>
              </w:rPr>
              <w:t xml:space="preserve">6006 </w:t>
            </w:r>
            <w:r>
              <w:rPr>
                <w:spacing w:val="-4"/>
                <w:sz w:val="20"/>
              </w:rPr>
              <w:t>城市轨道</w:t>
            </w:r>
            <w:r>
              <w:rPr>
                <w:sz w:val="20"/>
              </w:rPr>
              <w:t>交通类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8"/>
              </w:rPr>
            </w:pPr>
          </w:p>
          <w:p>
            <w:pPr>
              <w:pStyle w:val="14"/>
              <w:ind w:left="39" w:right="32"/>
              <w:jc w:val="center"/>
              <w:rPr>
                <w:rFonts w:ascii="Times New Roman"/>
                <w:sz w:val="20"/>
              </w:rPr>
            </w:pPr>
            <w:r>
              <w:rPr>
                <w:rFonts w:ascii="Times New Roman"/>
                <w:sz w:val="20"/>
              </w:rPr>
              <w:t>600606</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57" w:line="292" w:lineRule="auto"/>
              <w:ind w:left="26" w:right="99"/>
              <w:rPr>
                <w:sz w:val="20"/>
              </w:rPr>
            </w:pPr>
            <w:r>
              <w:rPr>
                <w:sz w:val="20"/>
              </w:rPr>
              <w:t>城市轨道交通运营管理</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57" w:line="292" w:lineRule="auto"/>
              <w:ind w:left="26" w:right="776"/>
              <w:rPr>
                <w:sz w:val="20"/>
              </w:rPr>
            </w:pPr>
            <w:r>
              <w:rPr>
                <w:sz w:val="20"/>
              </w:rPr>
              <w:t>客运管理行车管理</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7"/>
              </w:rPr>
            </w:pPr>
          </w:p>
          <w:p>
            <w:pPr>
              <w:pStyle w:val="14"/>
              <w:spacing w:before="1"/>
              <w:ind w:left="25"/>
              <w:rPr>
                <w:sz w:val="20"/>
              </w:rPr>
            </w:pPr>
            <w:r>
              <w:rPr>
                <w:sz w:val="20"/>
              </w:rPr>
              <w:t>轨道交通运输服务人员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57" w:line="292" w:lineRule="auto"/>
              <w:ind w:left="25" w:right="43"/>
              <w:rPr>
                <w:sz w:val="20"/>
              </w:rPr>
            </w:pPr>
            <w:r>
              <w:rPr>
                <w:sz w:val="20"/>
              </w:rPr>
              <w:t>城市轨道交通运营管理</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17"/>
              </w:rPr>
            </w:pPr>
          </w:p>
          <w:p>
            <w:pPr>
              <w:pStyle w:val="14"/>
              <w:ind w:left="24"/>
              <w:rPr>
                <w:sz w:val="20"/>
              </w:rPr>
            </w:pPr>
            <w:r>
              <w:rPr>
                <w:sz w:val="20"/>
              </w:rPr>
              <w:t>交通运输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9"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3"/>
              </w:rPr>
            </w:pPr>
          </w:p>
          <w:p>
            <w:pPr>
              <w:pStyle w:val="14"/>
              <w:ind w:left="28"/>
              <w:rPr>
                <w:sz w:val="20"/>
              </w:rPr>
            </w:pPr>
            <w:r>
              <w:rPr>
                <w:rFonts w:ascii="Times New Roman" w:eastAsia="Times New Roman"/>
                <w:sz w:val="20"/>
              </w:rPr>
              <w:t xml:space="preserve">6007 </w:t>
            </w:r>
            <w:r>
              <w:rPr>
                <w:sz w:val="20"/>
              </w:rPr>
              <w:t>邮政类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24"/>
              </w:rPr>
            </w:pPr>
          </w:p>
          <w:p>
            <w:pPr>
              <w:pStyle w:val="14"/>
              <w:spacing w:before="1"/>
              <w:ind w:left="39" w:right="32"/>
              <w:jc w:val="center"/>
              <w:rPr>
                <w:rFonts w:ascii="Times New Roman"/>
                <w:sz w:val="20"/>
              </w:rPr>
            </w:pPr>
            <w:r>
              <w:rPr>
                <w:rFonts w:ascii="Times New Roman"/>
                <w:sz w:val="20"/>
              </w:rPr>
              <w:t>600701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4"/>
              </w:rPr>
            </w:pPr>
          </w:p>
          <w:p>
            <w:pPr>
              <w:pStyle w:val="14"/>
              <w:spacing w:before="1" w:line="292" w:lineRule="auto"/>
              <w:ind w:left="26" w:right="99"/>
              <w:rPr>
                <w:sz w:val="20"/>
              </w:rPr>
            </w:pPr>
            <w:r>
              <w:rPr>
                <w:sz w:val="20"/>
              </w:rPr>
              <w:t>邮政通信管理</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3"/>
              </w:rPr>
            </w:pPr>
          </w:p>
          <w:p>
            <w:pPr>
              <w:pStyle w:val="14"/>
              <w:spacing w:before="1"/>
              <w:ind w:left="26"/>
              <w:rPr>
                <w:sz w:val="20"/>
              </w:rPr>
            </w:pPr>
            <w:r>
              <w:rPr>
                <w:sz w:val="20"/>
              </w:rPr>
              <w:t>国际邮政</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14"/>
              </w:rPr>
            </w:pPr>
          </w:p>
          <w:p>
            <w:pPr>
              <w:pStyle w:val="14"/>
              <w:spacing w:line="292" w:lineRule="auto"/>
              <w:ind w:left="25" w:right="43"/>
              <w:rPr>
                <w:sz w:val="20"/>
              </w:rPr>
            </w:pPr>
            <w:r>
              <w:rPr>
                <w:sz w:val="20"/>
              </w:rPr>
              <w:t>邮政和快递工程技术人员邮政和快递服务人员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23"/>
              </w:rPr>
            </w:pPr>
          </w:p>
          <w:p>
            <w:pPr>
              <w:pStyle w:val="14"/>
              <w:ind w:left="25"/>
              <w:rPr>
                <w:sz w:val="20"/>
              </w:rPr>
            </w:pPr>
            <w:r>
              <w:rPr>
                <w:sz w:val="20"/>
              </w:rPr>
              <w:t>邮政通信管理</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05" w:line="292" w:lineRule="auto"/>
              <w:ind w:left="24" w:right="583"/>
              <w:jc w:val="both"/>
              <w:rPr>
                <w:sz w:val="20"/>
              </w:rPr>
            </w:pPr>
            <w:r>
              <w:rPr>
                <w:sz w:val="20"/>
              </w:rPr>
              <w:t>工商管理市场营销国际商务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3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24"/>
              </w:rPr>
            </w:pPr>
          </w:p>
          <w:p>
            <w:pPr>
              <w:pStyle w:val="14"/>
              <w:ind w:left="28"/>
              <w:rPr>
                <w:sz w:val="20"/>
              </w:rPr>
            </w:pPr>
            <w:r>
              <w:rPr>
                <w:rFonts w:ascii="Times New Roman" w:eastAsia="Times New Roman"/>
                <w:sz w:val="20"/>
              </w:rPr>
              <w:t xml:space="preserve">6007 </w:t>
            </w:r>
            <w:r>
              <w:rPr>
                <w:sz w:val="20"/>
              </w:rPr>
              <w:t>邮政类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25"/>
              </w:rPr>
            </w:pPr>
          </w:p>
          <w:p>
            <w:pPr>
              <w:pStyle w:val="14"/>
              <w:spacing w:before="1"/>
              <w:ind w:left="39" w:right="32"/>
              <w:jc w:val="center"/>
              <w:rPr>
                <w:rFonts w:ascii="Times New Roman"/>
                <w:sz w:val="20"/>
              </w:rPr>
            </w:pPr>
            <w:r>
              <w:rPr>
                <w:rFonts w:ascii="Times New Roman"/>
                <w:sz w:val="20"/>
              </w:rPr>
              <w:t>600702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5"/>
              </w:rPr>
            </w:pPr>
          </w:p>
          <w:p>
            <w:pPr>
              <w:pStyle w:val="14"/>
              <w:spacing w:before="1" w:line="292" w:lineRule="auto"/>
              <w:ind w:left="26" w:right="99"/>
              <w:rPr>
                <w:sz w:val="20"/>
              </w:rPr>
            </w:pPr>
            <w:r>
              <w:rPr>
                <w:sz w:val="20"/>
              </w:rPr>
              <w:t>快递运营管理</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5"/>
              </w:rPr>
            </w:pPr>
          </w:p>
          <w:p>
            <w:pPr>
              <w:pStyle w:val="14"/>
              <w:spacing w:before="1" w:line="292" w:lineRule="auto"/>
              <w:ind w:left="26" w:right="577"/>
              <w:rPr>
                <w:sz w:val="20"/>
              </w:rPr>
            </w:pPr>
            <w:r>
              <w:rPr>
                <w:sz w:val="20"/>
              </w:rPr>
              <w:t xml:space="preserve">国际快递 </w:t>
            </w:r>
            <w:r>
              <w:rPr>
                <w:spacing w:val="-4"/>
                <w:sz w:val="20"/>
              </w:rPr>
              <w:t>快递信息化</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5"/>
              </w:rPr>
            </w:pPr>
          </w:p>
          <w:p>
            <w:pPr>
              <w:pStyle w:val="14"/>
              <w:spacing w:before="1" w:line="292" w:lineRule="auto"/>
              <w:ind w:left="25" w:right="43"/>
              <w:rPr>
                <w:sz w:val="20"/>
              </w:rPr>
            </w:pPr>
            <w:r>
              <w:rPr>
                <w:sz w:val="20"/>
              </w:rPr>
              <w:t>邮政和快递工程技术人员邮政和快递服务人员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26" w:line="292" w:lineRule="auto"/>
              <w:ind w:left="25" w:right="243"/>
              <w:rPr>
                <w:sz w:val="20"/>
              </w:rPr>
            </w:pPr>
            <w:r>
              <w:rPr>
                <w:sz w:val="20"/>
              </w:rPr>
              <w:t xml:space="preserve">邮政通信管理 </w:t>
            </w:r>
            <w:r>
              <w:rPr>
                <w:spacing w:val="-3"/>
                <w:sz w:val="20"/>
              </w:rPr>
              <w:t>物流服务与管理</w:t>
            </w:r>
            <w:r>
              <w:rPr>
                <w:sz w:val="20"/>
              </w:rPr>
              <w:t>国际商务</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26" w:line="292" w:lineRule="auto"/>
              <w:ind w:left="24" w:right="583"/>
              <w:jc w:val="both"/>
              <w:rPr>
                <w:sz w:val="20"/>
              </w:rPr>
            </w:pPr>
            <w:r>
              <w:rPr>
                <w:sz w:val="20"/>
              </w:rPr>
              <w:t>物流管理工商管理国际商务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9" w:hRule="atLeast"/>
        </w:trPr>
        <w:tc>
          <w:tcPr>
            <w:tcW w:w="10344" w:type="dxa"/>
            <w:gridSpan w:val="7"/>
            <w:tcBorders>
              <w:top w:val="single" w:color="000000" w:sz="4" w:space="0"/>
              <w:left w:val="single" w:color="000000" w:sz="4" w:space="0"/>
              <w:bottom w:val="single" w:color="000000" w:sz="4" w:space="0"/>
              <w:right w:val="single" w:color="000000" w:sz="4" w:space="0"/>
            </w:tcBorders>
            <w:shd w:val="clear" w:color="auto" w:fill="BFBFBF"/>
          </w:tcPr>
          <w:p>
            <w:pPr>
              <w:pStyle w:val="14"/>
              <w:spacing w:before="55"/>
              <w:ind w:left="107"/>
              <w:rPr>
                <w:sz w:val="20"/>
              </w:rPr>
            </w:pPr>
            <w:r>
              <w:rPr>
                <w:sz w:val="20"/>
              </w:rPr>
              <w:t>61 电子信息大类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36"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3"/>
              <w:rPr>
                <w:rFonts w:ascii="方正小标宋简体"/>
                <w:sz w:val="10"/>
              </w:rPr>
            </w:pPr>
          </w:p>
          <w:p>
            <w:pPr>
              <w:pStyle w:val="14"/>
              <w:spacing w:line="292" w:lineRule="auto"/>
              <w:ind w:left="28" w:right="5"/>
              <w:rPr>
                <w:sz w:val="20"/>
              </w:rPr>
            </w:pPr>
            <w:r>
              <w:rPr>
                <w:rFonts w:ascii="Times New Roman" w:eastAsia="Times New Roman"/>
                <w:sz w:val="20"/>
              </w:rPr>
              <w:t xml:space="preserve">6101 </w:t>
            </w:r>
            <w:r>
              <w:rPr>
                <w:spacing w:val="-4"/>
                <w:sz w:val="20"/>
              </w:rPr>
              <w:t>电子信息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2"/>
              <w:rPr>
                <w:rFonts w:ascii="方正小标宋简体"/>
                <w:sz w:val="17"/>
              </w:rPr>
            </w:pPr>
          </w:p>
          <w:p>
            <w:pPr>
              <w:pStyle w:val="14"/>
              <w:ind w:left="39" w:right="32"/>
              <w:jc w:val="center"/>
              <w:rPr>
                <w:rFonts w:ascii="Times New Roman"/>
                <w:sz w:val="20"/>
              </w:rPr>
            </w:pPr>
            <w:r>
              <w:rPr>
                <w:rFonts w:ascii="Times New Roman"/>
                <w:sz w:val="20"/>
              </w:rPr>
              <w:t>610101</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3"/>
              <w:rPr>
                <w:rFonts w:ascii="方正小标宋简体"/>
                <w:sz w:val="10"/>
              </w:rPr>
            </w:pPr>
          </w:p>
          <w:p>
            <w:pPr>
              <w:pStyle w:val="14"/>
              <w:spacing w:line="292" w:lineRule="auto"/>
              <w:ind w:left="26" w:right="99"/>
              <w:rPr>
                <w:sz w:val="20"/>
              </w:rPr>
            </w:pPr>
            <w:r>
              <w:rPr>
                <w:sz w:val="20"/>
              </w:rPr>
              <w:t>电子信息工程技术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19"/>
              </w:rPr>
            </w:pPr>
          </w:p>
          <w:p>
            <w:pPr>
              <w:pStyle w:val="14"/>
              <w:ind w:left="26"/>
              <w:rPr>
                <w:sz w:val="20"/>
              </w:rPr>
            </w:pPr>
            <w:r>
              <w:rPr>
                <w:sz w:val="20"/>
              </w:rPr>
              <w:t>三网融合技术</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2"/>
              </w:rPr>
            </w:pPr>
          </w:p>
          <w:p>
            <w:pPr>
              <w:pStyle w:val="14"/>
              <w:spacing w:line="292" w:lineRule="auto"/>
              <w:ind w:left="25" w:right="43"/>
              <w:rPr>
                <w:sz w:val="20"/>
              </w:rPr>
            </w:pPr>
            <w:r>
              <w:rPr>
                <w:spacing w:val="-2"/>
                <w:sz w:val="20"/>
              </w:rPr>
              <w:t>信息和通信工程技术人员</w:t>
            </w:r>
            <w:r>
              <w:rPr>
                <w:sz w:val="20"/>
              </w:rPr>
              <w:t xml:space="preserve">电子设备装配调试人员 </w:t>
            </w:r>
            <w:r>
              <w:rPr>
                <w:spacing w:val="-2"/>
                <w:sz w:val="20"/>
              </w:rPr>
              <w:t>信息通信网络运行管理人</w:t>
            </w:r>
            <w:r>
              <w:rPr>
                <w:sz w:val="20"/>
              </w:rPr>
              <w:t>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21"/>
              </w:rPr>
            </w:pPr>
          </w:p>
          <w:p>
            <w:pPr>
              <w:pStyle w:val="14"/>
              <w:spacing w:line="292" w:lineRule="auto"/>
              <w:ind w:left="25" w:right="243"/>
              <w:rPr>
                <w:sz w:val="20"/>
              </w:rPr>
            </w:pPr>
            <w:r>
              <w:rPr>
                <w:spacing w:val="-3"/>
                <w:sz w:val="20"/>
              </w:rPr>
              <w:t>电子与信息技术</w:t>
            </w:r>
            <w:r>
              <w:rPr>
                <w:sz w:val="20"/>
              </w:rPr>
              <w:t>电子技术应用 通信技术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2"/>
              </w:rPr>
            </w:pPr>
          </w:p>
          <w:p>
            <w:pPr>
              <w:pStyle w:val="14"/>
              <w:spacing w:line="292" w:lineRule="auto"/>
              <w:ind w:left="24" w:right="183"/>
              <w:jc w:val="both"/>
              <w:rPr>
                <w:sz w:val="20"/>
              </w:rPr>
            </w:pPr>
            <w:r>
              <w:rPr>
                <w:sz w:val="20"/>
              </w:rPr>
              <w:t>电子信息工程电子科学与技术</w:t>
            </w:r>
          </w:p>
          <w:p>
            <w:pPr>
              <w:pStyle w:val="14"/>
              <w:spacing w:line="254" w:lineRule="exact"/>
              <w:ind w:left="24"/>
              <w:rPr>
                <w:sz w:val="20"/>
              </w:rPr>
            </w:pPr>
            <w:r>
              <w:rPr>
                <w:sz w:val="20"/>
              </w:rPr>
              <w:t>通信工程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34"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24"/>
              </w:rPr>
            </w:pPr>
          </w:p>
          <w:p>
            <w:pPr>
              <w:pStyle w:val="14"/>
              <w:spacing w:line="292" w:lineRule="auto"/>
              <w:ind w:left="28" w:right="5"/>
              <w:rPr>
                <w:sz w:val="20"/>
              </w:rPr>
            </w:pPr>
            <w:r>
              <w:rPr>
                <w:rFonts w:ascii="Times New Roman" w:eastAsia="Times New Roman"/>
                <w:sz w:val="20"/>
              </w:rPr>
              <w:t xml:space="preserve">6101 </w:t>
            </w:r>
            <w:r>
              <w:rPr>
                <w:spacing w:val="-4"/>
                <w:sz w:val="20"/>
              </w:rPr>
              <w:t>电子信息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7"/>
              <w:rPr>
                <w:rFonts w:ascii="方正小标宋简体"/>
                <w:sz w:val="11"/>
              </w:rPr>
            </w:pPr>
          </w:p>
          <w:p>
            <w:pPr>
              <w:pStyle w:val="14"/>
              <w:ind w:left="39" w:right="32"/>
              <w:jc w:val="center"/>
              <w:rPr>
                <w:rFonts w:ascii="Times New Roman"/>
                <w:sz w:val="20"/>
              </w:rPr>
            </w:pPr>
            <w:r>
              <w:rPr>
                <w:rFonts w:ascii="Times New Roman"/>
                <w:sz w:val="20"/>
              </w:rPr>
              <w:t>610102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24"/>
              </w:rPr>
            </w:pPr>
          </w:p>
          <w:p>
            <w:pPr>
              <w:pStyle w:val="14"/>
              <w:spacing w:before="1" w:line="292" w:lineRule="auto"/>
              <w:ind w:left="26" w:right="99"/>
              <w:rPr>
                <w:sz w:val="20"/>
              </w:rPr>
            </w:pPr>
            <w:r>
              <w:rPr>
                <w:sz w:val="20"/>
              </w:rPr>
              <w:t>应用电子技术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24"/>
              </w:rPr>
            </w:pPr>
          </w:p>
          <w:p>
            <w:pPr>
              <w:pStyle w:val="14"/>
              <w:spacing w:before="1"/>
              <w:ind w:left="26"/>
              <w:rPr>
                <w:sz w:val="20"/>
              </w:rPr>
            </w:pPr>
            <w:r>
              <w:rPr>
                <w:sz w:val="20"/>
              </w:rPr>
              <w:t>无线电技术</w:t>
            </w:r>
          </w:p>
          <w:p>
            <w:pPr>
              <w:pStyle w:val="14"/>
              <w:spacing w:before="55"/>
              <w:ind w:left="26"/>
              <w:rPr>
                <w:sz w:val="20"/>
              </w:rPr>
            </w:pPr>
            <w:r>
              <w:rPr>
                <w:sz w:val="20"/>
              </w:rPr>
              <w:t>新能源电子技术</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24"/>
              </w:rPr>
            </w:pPr>
          </w:p>
          <w:p>
            <w:pPr>
              <w:pStyle w:val="14"/>
              <w:spacing w:before="1" w:line="292" w:lineRule="auto"/>
              <w:ind w:left="25" w:right="643"/>
              <w:rPr>
                <w:sz w:val="20"/>
              </w:rPr>
            </w:pPr>
            <w:r>
              <w:rPr>
                <w:sz w:val="20"/>
              </w:rPr>
              <w:t>电子工程技术人员仪器仪表装配人员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24"/>
              </w:rPr>
            </w:pPr>
          </w:p>
          <w:p>
            <w:pPr>
              <w:pStyle w:val="14"/>
              <w:spacing w:before="1" w:line="292" w:lineRule="auto"/>
              <w:ind w:left="25" w:right="243"/>
              <w:rPr>
                <w:sz w:val="20"/>
              </w:rPr>
            </w:pPr>
            <w:r>
              <w:rPr>
                <w:sz w:val="20"/>
              </w:rPr>
              <w:t>电子与信息技术电子技术应用</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21" w:line="292" w:lineRule="auto"/>
              <w:ind w:left="24" w:right="183"/>
              <w:jc w:val="both"/>
              <w:rPr>
                <w:sz w:val="20"/>
              </w:rPr>
            </w:pPr>
            <w:r>
              <w:rPr>
                <w:sz w:val="20"/>
              </w:rPr>
              <w:t>电子信息工程电气工程及其自动化</w:t>
            </w:r>
          </w:p>
          <w:p>
            <w:pPr>
              <w:pStyle w:val="14"/>
              <w:spacing w:line="254" w:lineRule="exact"/>
              <w:ind w:left="24"/>
              <w:rPr>
                <w:sz w:val="20"/>
              </w:rPr>
            </w:pPr>
            <w:r>
              <w:rPr>
                <w:spacing w:val="-12"/>
                <w:sz w:val="20"/>
              </w:rPr>
              <w:t>电子科学与技术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11"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3"/>
              </w:rPr>
            </w:pPr>
          </w:p>
          <w:p>
            <w:pPr>
              <w:pStyle w:val="14"/>
              <w:spacing w:line="292" w:lineRule="auto"/>
              <w:ind w:left="28" w:right="5"/>
              <w:rPr>
                <w:sz w:val="20"/>
              </w:rPr>
            </w:pPr>
            <w:r>
              <w:rPr>
                <w:rFonts w:ascii="Times New Roman" w:eastAsia="Times New Roman"/>
                <w:sz w:val="20"/>
              </w:rPr>
              <w:t xml:space="preserve">6101 </w:t>
            </w:r>
            <w:r>
              <w:rPr>
                <w:spacing w:val="-4"/>
                <w:sz w:val="20"/>
              </w:rPr>
              <w:t>电子信息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6"/>
              <w:rPr>
                <w:rFonts w:ascii="方正小标宋简体"/>
                <w:sz w:val="11"/>
              </w:rPr>
            </w:pPr>
          </w:p>
          <w:p>
            <w:pPr>
              <w:pStyle w:val="14"/>
              <w:spacing w:before="1"/>
              <w:ind w:left="39" w:right="32"/>
              <w:jc w:val="center"/>
              <w:rPr>
                <w:rFonts w:ascii="Times New Roman"/>
                <w:sz w:val="20"/>
              </w:rPr>
            </w:pPr>
            <w:r>
              <w:rPr>
                <w:rFonts w:ascii="Times New Roman"/>
                <w:sz w:val="20"/>
              </w:rPr>
              <w:t>610103</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2"/>
              <w:rPr>
                <w:rFonts w:ascii="方正小标宋简体"/>
                <w:sz w:val="12"/>
              </w:rPr>
            </w:pPr>
          </w:p>
          <w:p>
            <w:pPr>
              <w:pStyle w:val="14"/>
              <w:ind w:left="8" w:right="81"/>
              <w:jc w:val="center"/>
              <w:rPr>
                <w:sz w:val="20"/>
              </w:rPr>
            </w:pPr>
            <w:r>
              <w:rPr>
                <w:sz w:val="20"/>
              </w:rPr>
              <w:t>微电子技术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3"/>
              </w:rPr>
            </w:pPr>
          </w:p>
          <w:p>
            <w:pPr>
              <w:pStyle w:val="14"/>
              <w:spacing w:line="292" w:lineRule="auto"/>
              <w:ind w:left="25" w:right="643"/>
              <w:rPr>
                <w:sz w:val="20"/>
              </w:rPr>
            </w:pPr>
            <w:r>
              <w:rPr>
                <w:sz w:val="20"/>
              </w:rPr>
              <w:t>电子工程技术人员电子器件制造人员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10" w:line="292" w:lineRule="auto"/>
              <w:ind w:left="25" w:right="243"/>
              <w:rPr>
                <w:sz w:val="20"/>
              </w:rPr>
            </w:pPr>
            <w:r>
              <w:rPr>
                <w:sz w:val="20"/>
              </w:rPr>
              <w:t>电子与信息技术电子技术应用</w:t>
            </w:r>
          </w:p>
          <w:p>
            <w:pPr>
              <w:pStyle w:val="14"/>
              <w:spacing w:line="292" w:lineRule="auto"/>
              <w:ind w:left="25" w:right="43"/>
              <w:rPr>
                <w:sz w:val="20"/>
              </w:rPr>
            </w:pPr>
            <w:r>
              <w:rPr>
                <w:sz w:val="20"/>
              </w:rPr>
              <w:t>光电仪器制造与维修</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10" w:line="292" w:lineRule="auto"/>
              <w:ind w:left="24" w:right="183"/>
              <w:jc w:val="both"/>
              <w:rPr>
                <w:sz w:val="20"/>
              </w:rPr>
            </w:pPr>
            <w:r>
              <w:rPr>
                <w:sz w:val="20"/>
              </w:rPr>
              <w:t>电子信息工程微电子科学与工程</w:t>
            </w:r>
          </w:p>
          <w:p>
            <w:pPr>
              <w:pStyle w:val="14"/>
              <w:spacing w:line="254" w:lineRule="exact"/>
              <w:ind w:left="24"/>
              <w:rPr>
                <w:sz w:val="20"/>
              </w:rPr>
            </w:pPr>
            <w:r>
              <w:rPr>
                <w:sz w:val="20"/>
              </w:rPr>
              <w:t>电子封装技术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36" w:hRule="atLeast"/>
        </w:trPr>
        <w:tc>
          <w:tcPr>
            <w:tcW w:w="1283"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3"/>
              <w:rPr>
                <w:rFonts w:ascii="方正小标宋简体"/>
                <w:sz w:val="27"/>
              </w:rPr>
            </w:pPr>
          </w:p>
          <w:p>
            <w:pPr>
              <w:pStyle w:val="14"/>
              <w:spacing w:line="292" w:lineRule="auto"/>
              <w:ind w:left="28" w:right="5"/>
              <w:rPr>
                <w:sz w:val="20"/>
              </w:rPr>
            </w:pPr>
            <w:r>
              <w:rPr>
                <w:rFonts w:ascii="Times New Roman" w:eastAsia="Times New Roman"/>
                <w:sz w:val="20"/>
              </w:rPr>
              <w:t xml:space="preserve">6101 </w:t>
            </w:r>
            <w:r>
              <w:rPr>
                <w:spacing w:val="-4"/>
                <w:sz w:val="20"/>
              </w:rPr>
              <w:t>电子信息</w:t>
            </w:r>
            <w:r>
              <w:rPr>
                <w:sz w:val="20"/>
              </w:rPr>
              <w:t>类</w:t>
            </w:r>
          </w:p>
        </w:tc>
        <w:tc>
          <w:tcPr>
            <w:tcW w:w="921" w:type="dxa"/>
            <w:tcBorders>
              <w:top w:val="single" w:color="000000" w:sz="4" w:space="0"/>
              <w:left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spacing w:before="12"/>
              <w:rPr>
                <w:rFonts w:ascii="方正小标宋简体"/>
                <w:sz w:val="12"/>
              </w:rPr>
            </w:pPr>
          </w:p>
          <w:p>
            <w:pPr>
              <w:pStyle w:val="14"/>
              <w:ind w:left="39" w:right="32"/>
              <w:jc w:val="center"/>
              <w:rPr>
                <w:rFonts w:ascii="Times New Roman"/>
                <w:sz w:val="20"/>
              </w:rPr>
            </w:pPr>
            <w:r>
              <w:rPr>
                <w:rFonts w:ascii="Times New Roman"/>
                <w:sz w:val="20"/>
              </w:rPr>
              <w:t>610104</w:t>
            </w:r>
          </w:p>
        </w:tc>
        <w:tc>
          <w:tcPr>
            <w:tcW w:w="1139"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3"/>
              <w:rPr>
                <w:rFonts w:ascii="方正小标宋简体"/>
                <w:sz w:val="27"/>
              </w:rPr>
            </w:pPr>
          </w:p>
          <w:p>
            <w:pPr>
              <w:pStyle w:val="14"/>
              <w:spacing w:before="1" w:line="292" w:lineRule="auto"/>
              <w:ind w:left="26" w:right="99"/>
              <w:rPr>
                <w:sz w:val="20"/>
              </w:rPr>
            </w:pPr>
            <w:r>
              <w:rPr>
                <w:sz w:val="20"/>
              </w:rPr>
              <w:t>智能产品开发</w:t>
            </w:r>
          </w:p>
        </w:tc>
        <w:tc>
          <w:tcPr>
            <w:tcW w:w="1617"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7"/>
              <w:rPr>
                <w:rFonts w:ascii="方正小标宋简体"/>
                <w:sz w:val="18"/>
              </w:rPr>
            </w:pPr>
          </w:p>
          <w:p>
            <w:pPr>
              <w:pStyle w:val="14"/>
              <w:spacing w:line="292" w:lineRule="auto"/>
              <w:ind w:left="26" w:right="377"/>
              <w:jc w:val="both"/>
              <w:rPr>
                <w:sz w:val="20"/>
              </w:rPr>
            </w:pPr>
            <w:r>
              <w:rPr>
                <w:sz w:val="20"/>
              </w:rPr>
              <w:t>智能家电开发智能玩具开发智能家居开发</w:t>
            </w:r>
          </w:p>
        </w:tc>
        <w:tc>
          <w:tcPr>
            <w:tcW w:w="2282" w:type="dxa"/>
            <w:tcBorders>
              <w:top w:val="single" w:color="000000" w:sz="4" w:space="0"/>
              <w:left w:val="single" w:color="000000" w:sz="4" w:space="0"/>
              <w:right w:val="single" w:color="000000" w:sz="4" w:space="0"/>
            </w:tcBorders>
          </w:tcPr>
          <w:p>
            <w:pPr>
              <w:pStyle w:val="14"/>
              <w:spacing w:before="13"/>
              <w:rPr>
                <w:rFonts w:ascii="方正小标宋简体"/>
                <w:sz w:val="20"/>
              </w:rPr>
            </w:pPr>
          </w:p>
          <w:p>
            <w:pPr>
              <w:pStyle w:val="14"/>
              <w:ind w:left="25"/>
              <w:rPr>
                <w:sz w:val="20"/>
              </w:rPr>
            </w:pPr>
            <w:r>
              <w:rPr>
                <w:sz w:val="20"/>
              </w:rPr>
              <w:t>电子工程技术人员</w:t>
            </w:r>
          </w:p>
          <w:p>
            <w:pPr>
              <w:pStyle w:val="14"/>
              <w:spacing w:before="56" w:line="292" w:lineRule="auto"/>
              <w:ind w:left="25" w:right="43"/>
              <w:rPr>
                <w:sz w:val="20"/>
              </w:rPr>
            </w:pPr>
            <w:r>
              <w:rPr>
                <w:sz w:val="20"/>
              </w:rPr>
              <w:t xml:space="preserve">电子设备装配调试人员 </w:t>
            </w:r>
            <w:r>
              <w:rPr>
                <w:spacing w:val="-2"/>
                <w:sz w:val="20"/>
              </w:rPr>
              <w:t>信息通信网络运行管理人</w:t>
            </w:r>
            <w:r>
              <w:rPr>
                <w:sz w:val="20"/>
              </w:rPr>
              <w:t>员</w:t>
            </w:r>
          </w:p>
          <w:p>
            <w:pPr>
              <w:pStyle w:val="14"/>
              <w:spacing w:line="254" w:lineRule="exact"/>
              <w:ind w:left="25"/>
              <w:rPr>
                <w:sz w:val="20"/>
              </w:rPr>
            </w:pPr>
            <w:r>
              <w:rPr>
                <w:sz w:val="20"/>
              </w:rPr>
              <w:t>软件和信息技术服务人员</w:t>
            </w:r>
          </w:p>
        </w:tc>
        <w:tc>
          <w:tcPr>
            <w:tcW w:w="1681"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7"/>
              <w:rPr>
                <w:rFonts w:ascii="方正小标宋简体"/>
                <w:sz w:val="18"/>
              </w:rPr>
            </w:pPr>
          </w:p>
          <w:p>
            <w:pPr>
              <w:pStyle w:val="14"/>
              <w:spacing w:line="292" w:lineRule="auto"/>
              <w:ind w:left="25" w:right="243"/>
              <w:rPr>
                <w:sz w:val="20"/>
              </w:rPr>
            </w:pPr>
            <w:r>
              <w:rPr>
                <w:spacing w:val="-3"/>
                <w:sz w:val="20"/>
              </w:rPr>
              <w:t>电子与信息技术</w:t>
            </w:r>
            <w:r>
              <w:rPr>
                <w:sz w:val="20"/>
              </w:rPr>
              <w:t>电子技术应用 计算机应用</w:t>
            </w:r>
          </w:p>
        </w:tc>
        <w:tc>
          <w:tcPr>
            <w:tcW w:w="1421" w:type="dxa"/>
            <w:tcBorders>
              <w:top w:val="single" w:color="000000" w:sz="4" w:space="0"/>
              <w:left w:val="single" w:color="000000" w:sz="4" w:space="0"/>
              <w:right w:val="single" w:color="000000" w:sz="4" w:space="0"/>
            </w:tcBorders>
          </w:tcPr>
          <w:p>
            <w:pPr>
              <w:pStyle w:val="14"/>
              <w:spacing w:before="56" w:line="292" w:lineRule="auto"/>
              <w:ind w:left="24" w:right="-15"/>
              <w:rPr>
                <w:sz w:val="20"/>
              </w:rPr>
            </w:pPr>
            <w:r>
              <w:rPr>
                <w:sz w:val="20"/>
              </w:rPr>
              <w:t>电子信息工程</w:t>
            </w:r>
            <w:r>
              <w:rPr>
                <w:spacing w:val="29"/>
                <w:sz w:val="20"/>
              </w:rPr>
              <w:t>电子科学与技</w:t>
            </w:r>
            <w:r>
              <w:rPr>
                <w:sz w:val="20"/>
              </w:rPr>
              <w:t>术</w:t>
            </w:r>
          </w:p>
          <w:p>
            <w:pPr>
              <w:pStyle w:val="14"/>
              <w:spacing w:line="292" w:lineRule="auto"/>
              <w:ind w:left="24" w:right="-15"/>
              <w:rPr>
                <w:sz w:val="20"/>
              </w:rPr>
            </w:pPr>
            <w:r>
              <w:rPr>
                <w:spacing w:val="29"/>
                <w:sz w:val="20"/>
              </w:rPr>
              <w:t>微电子科学与</w:t>
            </w:r>
            <w:r>
              <w:rPr>
                <w:sz w:val="20"/>
              </w:rPr>
              <w:t>工程</w:t>
            </w:r>
          </w:p>
          <w:p>
            <w:pPr>
              <w:pStyle w:val="14"/>
              <w:spacing w:line="255" w:lineRule="exact"/>
              <w:ind w:left="24" w:right="-15"/>
              <w:rPr>
                <w:sz w:val="20"/>
              </w:rPr>
            </w:pPr>
            <w:r>
              <w:rPr>
                <w:spacing w:val="29"/>
                <w:sz w:val="20"/>
              </w:rPr>
              <w:t>光电信息科学</w:t>
            </w:r>
          </w:p>
          <w:p>
            <w:pPr>
              <w:pStyle w:val="14"/>
              <w:spacing w:before="54"/>
              <w:ind w:left="24"/>
              <w:rPr>
                <w:sz w:val="20"/>
              </w:rPr>
            </w:pPr>
            <w:r>
              <w:rPr>
                <w:sz w:val="20"/>
              </w:rPr>
              <w:t>与工程</w:t>
            </w:r>
          </w:p>
        </w:tc>
      </w:tr>
    </w:tbl>
    <w:p>
      <w:pPr>
        <w:spacing w:after="0"/>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right="197"/>
              <w:jc w:val="right"/>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87"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5"/>
              <w:rPr>
                <w:rFonts w:ascii="方正小标宋简体"/>
                <w:sz w:val="17"/>
              </w:rPr>
            </w:pPr>
          </w:p>
          <w:p>
            <w:pPr>
              <w:pStyle w:val="14"/>
              <w:spacing w:line="292" w:lineRule="auto"/>
              <w:ind w:left="28" w:right="5"/>
              <w:rPr>
                <w:sz w:val="20"/>
              </w:rPr>
            </w:pPr>
            <w:r>
              <w:rPr>
                <w:rFonts w:ascii="Times New Roman" w:eastAsia="Times New Roman"/>
                <w:sz w:val="20"/>
              </w:rPr>
              <w:t xml:space="preserve">6101 </w:t>
            </w:r>
            <w:r>
              <w:rPr>
                <w:spacing w:val="-4"/>
                <w:sz w:val="20"/>
              </w:rPr>
              <w:t>电子信息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4"/>
              <w:rPr>
                <w:rFonts w:ascii="方正小标宋简体"/>
                <w:sz w:val="24"/>
              </w:rPr>
            </w:pPr>
          </w:p>
          <w:p>
            <w:pPr>
              <w:pStyle w:val="14"/>
              <w:ind w:left="39" w:right="32"/>
              <w:jc w:val="center"/>
              <w:rPr>
                <w:rFonts w:ascii="Times New Roman"/>
                <w:sz w:val="20"/>
              </w:rPr>
            </w:pPr>
            <w:r>
              <w:rPr>
                <w:rFonts w:ascii="Times New Roman"/>
                <w:sz w:val="20"/>
              </w:rPr>
              <w:t>610105</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5"/>
              <w:rPr>
                <w:rFonts w:ascii="方正小标宋简体"/>
                <w:sz w:val="17"/>
              </w:rPr>
            </w:pPr>
          </w:p>
          <w:p>
            <w:pPr>
              <w:pStyle w:val="14"/>
              <w:spacing w:line="292" w:lineRule="auto"/>
              <w:ind w:left="26" w:right="99"/>
              <w:rPr>
                <w:sz w:val="20"/>
              </w:rPr>
            </w:pPr>
            <w:r>
              <w:rPr>
                <w:sz w:val="20"/>
              </w:rPr>
              <w:t>智能终端技术与应用</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9"/>
              </w:rPr>
            </w:pPr>
          </w:p>
          <w:p>
            <w:pPr>
              <w:pStyle w:val="14"/>
              <w:spacing w:line="292" w:lineRule="auto"/>
              <w:ind w:left="26" w:right="178"/>
              <w:rPr>
                <w:sz w:val="20"/>
              </w:rPr>
            </w:pPr>
            <w:r>
              <w:rPr>
                <w:sz w:val="20"/>
              </w:rPr>
              <w:t>智能终端设备与技术</w:t>
            </w:r>
          </w:p>
          <w:p>
            <w:pPr>
              <w:pStyle w:val="14"/>
              <w:spacing w:line="292" w:lineRule="auto"/>
              <w:ind w:left="26" w:right="178"/>
              <w:rPr>
                <w:sz w:val="20"/>
              </w:rPr>
            </w:pPr>
            <w:r>
              <w:rPr>
                <w:sz w:val="20"/>
              </w:rPr>
              <w:t>智能终端软件技术</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0"/>
              </w:rPr>
            </w:pPr>
          </w:p>
          <w:p>
            <w:pPr>
              <w:pStyle w:val="14"/>
              <w:ind w:left="25"/>
              <w:rPr>
                <w:sz w:val="20"/>
              </w:rPr>
            </w:pPr>
            <w:r>
              <w:rPr>
                <w:sz w:val="20"/>
              </w:rPr>
              <w:t>电子工程技术人员</w:t>
            </w:r>
          </w:p>
          <w:p>
            <w:pPr>
              <w:pStyle w:val="14"/>
              <w:spacing w:before="56" w:line="292" w:lineRule="auto"/>
              <w:ind w:left="25" w:right="43"/>
              <w:rPr>
                <w:sz w:val="20"/>
              </w:rPr>
            </w:pPr>
            <w:r>
              <w:rPr>
                <w:sz w:val="20"/>
              </w:rPr>
              <w:t xml:space="preserve">电子设备装配调试人员 </w:t>
            </w:r>
            <w:r>
              <w:rPr>
                <w:spacing w:val="-2"/>
                <w:sz w:val="20"/>
              </w:rPr>
              <w:t>信息通信网络运行管理人</w:t>
            </w:r>
            <w:r>
              <w:rPr>
                <w:sz w:val="20"/>
              </w:rPr>
              <w:t>员</w:t>
            </w:r>
          </w:p>
          <w:p>
            <w:pPr>
              <w:pStyle w:val="14"/>
              <w:spacing w:line="254" w:lineRule="exact"/>
              <w:ind w:left="25"/>
              <w:rPr>
                <w:sz w:val="20"/>
              </w:rPr>
            </w:pPr>
            <w:r>
              <w:rPr>
                <w:sz w:val="20"/>
              </w:rPr>
              <w:t>软件和信息技术服务人员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8"/>
              </w:rPr>
            </w:pPr>
          </w:p>
          <w:p>
            <w:pPr>
              <w:pStyle w:val="14"/>
              <w:spacing w:line="292" w:lineRule="auto"/>
              <w:ind w:left="25" w:right="243"/>
              <w:rPr>
                <w:sz w:val="20"/>
              </w:rPr>
            </w:pPr>
            <w:r>
              <w:rPr>
                <w:spacing w:val="-3"/>
                <w:sz w:val="20"/>
              </w:rPr>
              <w:t>电子与信息技术</w:t>
            </w:r>
            <w:r>
              <w:rPr>
                <w:sz w:val="20"/>
              </w:rPr>
              <w:t>电子技术应用 通信技术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8"/>
              </w:rPr>
            </w:pPr>
          </w:p>
          <w:p>
            <w:pPr>
              <w:pStyle w:val="14"/>
              <w:spacing w:line="292" w:lineRule="auto"/>
              <w:ind w:left="24" w:right="183"/>
              <w:jc w:val="both"/>
              <w:rPr>
                <w:sz w:val="20"/>
              </w:rPr>
            </w:pPr>
            <w:r>
              <w:rPr>
                <w:sz w:val="20"/>
              </w:rPr>
              <w:t>电子信息工程电子科学与技术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8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8"/>
              </w:rPr>
            </w:pPr>
          </w:p>
          <w:p>
            <w:pPr>
              <w:pStyle w:val="14"/>
              <w:spacing w:line="292" w:lineRule="auto"/>
              <w:ind w:left="28" w:right="5"/>
              <w:rPr>
                <w:sz w:val="20"/>
              </w:rPr>
            </w:pPr>
            <w:r>
              <w:rPr>
                <w:rFonts w:ascii="Times New Roman" w:eastAsia="Times New Roman"/>
                <w:sz w:val="20"/>
              </w:rPr>
              <w:t xml:space="preserve">6101 </w:t>
            </w:r>
            <w:r>
              <w:rPr>
                <w:spacing w:val="-4"/>
                <w:sz w:val="20"/>
              </w:rPr>
              <w:t>电子信息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2"/>
              <w:rPr>
                <w:rFonts w:ascii="方正小标宋简体"/>
                <w:sz w:val="16"/>
              </w:rPr>
            </w:pPr>
          </w:p>
          <w:p>
            <w:pPr>
              <w:pStyle w:val="14"/>
              <w:ind w:left="39" w:right="32"/>
              <w:jc w:val="center"/>
              <w:rPr>
                <w:rFonts w:ascii="Times New Roman"/>
                <w:sz w:val="20"/>
              </w:rPr>
            </w:pPr>
            <w:r>
              <w:rPr>
                <w:rFonts w:ascii="Times New Roman"/>
                <w:sz w:val="20"/>
              </w:rPr>
              <w:t>610106</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8"/>
              </w:rPr>
            </w:pPr>
          </w:p>
          <w:p>
            <w:pPr>
              <w:pStyle w:val="14"/>
              <w:spacing w:line="292" w:lineRule="auto"/>
              <w:ind w:left="26" w:right="99"/>
              <w:rPr>
                <w:sz w:val="20"/>
              </w:rPr>
            </w:pPr>
            <w:r>
              <w:rPr>
                <w:sz w:val="20"/>
              </w:rPr>
              <w:t>智能监控技术应用</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39"/>
              <w:ind w:left="25"/>
              <w:rPr>
                <w:sz w:val="20"/>
              </w:rPr>
            </w:pPr>
            <w:r>
              <w:rPr>
                <w:sz w:val="20"/>
              </w:rPr>
              <w:t>电子工程技术人员</w:t>
            </w:r>
          </w:p>
          <w:p>
            <w:pPr>
              <w:pStyle w:val="14"/>
              <w:spacing w:before="55" w:line="292" w:lineRule="auto"/>
              <w:ind w:left="25" w:right="15"/>
              <w:rPr>
                <w:sz w:val="20"/>
              </w:rPr>
            </w:pPr>
            <w:r>
              <w:rPr>
                <w:sz w:val="20"/>
              </w:rPr>
              <w:t xml:space="preserve">电子设备装配调试人员 </w:t>
            </w:r>
            <w:r>
              <w:rPr>
                <w:spacing w:val="-1"/>
                <w:sz w:val="20"/>
              </w:rPr>
              <w:t>信息通信网络运行管理人</w:t>
            </w:r>
            <w:r>
              <w:rPr>
                <w:sz w:val="20"/>
              </w:rPr>
              <w:t>员</w:t>
            </w:r>
          </w:p>
          <w:p>
            <w:pPr>
              <w:pStyle w:val="14"/>
              <w:spacing w:line="254" w:lineRule="exact"/>
              <w:ind w:left="25"/>
              <w:rPr>
                <w:sz w:val="20"/>
              </w:rPr>
            </w:pPr>
            <w:r>
              <w:rPr>
                <w:sz w:val="20"/>
              </w:rPr>
              <w:t>安全保护服务人员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1"/>
              </w:rPr>
            </w:pPr>
          </w:p>
          <w:p>
            <w:pPr>
              <w:pStyle w:val="14"/>
              <w:spacing w:line="292" w:lineRule="auto"/>
              <w:ind w:left="25" w:right="43"/>
              <w:rPr>
                <w:sz w:val="20"/>
              </w:rPr>
            </w:pPr>
            <w:r>
              <w:rPr>
                <w:sz w:val="20"/>
              </w:rPr>
              <w:t>网络安防系统安装与维护</w:t>
            </w:r>
          </w:p>
          <w:p>
            <w:pPr>
              <w:pStyle w:val="14"/>
              <w:spacing w:line="292" w:lineRule="auto"/>
              <w:ind w:left="25" w:right="243"/>
              <w:rPr>
                <w:sz w:val="20"/>
              </w:rPr>
            </w:pPr>
            <w:r>
              <w:rPr>
                <w:sz w:val="20"/>
              </w:rPr>
              <w:t>电子与信息技术电子技术应用</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39" w:line="292" w:lineRule="auto"/>
              <w:ind w:left="24" w:right="183"/>
              <w:rPr>
                <w:sz w:val="20"/>
              </w:rPr>
            </w:pPr>
            <w:r>
              <w:rPr>
                <w:sz w:val="20"/>
              </w:rPr>
              <w:t>电子科学与技术</w:t>
            </w:r>
          </w:p>
          <w:p>
            <w:pPr>
              <w:pStyle w:val="14"/>
              <w:spacing w:line="292" w:lineRule="auto"/>
              <w:ind w:left="24" w:right="40"/>
              <w:rPr>
                <w:sz w:val="20"/>
              </w:rPr>
            </w:pPr>
            <w:r>
              <w:rPr>
                <w:spacing w:val="-11"/>
                <w:sz w:val="20"/>
              </w:rPr>
              <w:t>光电信息科学与</w:t>
            </w:r>
            <w:r>
              <w:rPr>
                <w:spacing w:val="-9"/>
                <w:sz w:val="20"/>
              </w:rPr>
              <w:t>工程</w:t>
            </w:r>
          </w:p>
          <w:p>
            <w:pPr>
              <w:pStyle w:val="14"/>
              <w:spacing w:line="255" w:lineRule="exact"/>
              <w:ind w:left="24"/>
              <w:rPr>
                <w:sz w:val="20"/>
              </w:rPr>
            </w:pPr>
            <w:r>
              <w:rPr>
                <w:sz w:val="20"/>
              </w:rPr>
              <w:t>光源与照明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29"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1"/>
              </w:rPr>
            </w:pPr>
          </w:p>
          <w:p>
            <w:pPr>
              <w:pStyle w:val="14"/>
              <w:spacing w:line="292" w:lineRule="auto"/>
              <w:ind w:left="28" w:right="5"/>
              <w:rPr>
                <w:sz w:val="20"/>
              </w:rPr>
            </w:pPr>
            <w:r>
              <w:rPr>
                <w:rFonts w:ascii="Times New Roman" w:eastAsia="Times New Roman"/>
                <w:sz w:val="20"/>
              </w:rPr>
              <w:t xml:space="preserve">6101 </w:t>
            </w:r>
            <w:r>
              <w:rPr>
                <w:spacing w:val="-4"/>
                <w:sz w:val="20"/>
              </w:rPr>
              <w:t>电子信息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31"/>
              </w:rPr>
            </w:pPr>
          </w:p>
          <w:p>
            <w:pPr>
              <w:pStyle w:val="14"/>
              <w:ind w:left="39" w:right="32"/>
              <w:jc w:val="center"/>
              <w:rPr>
                <w:rFonts w:ascii="Times New Roman"/>
                <w:sz w:val="20"/>
              </w:rPr>
            </w:pPr>
            <w:r>
              <w:rPr>
                <w:rFonts w:ascii="Times New Roman"/>
                <w:sz w:val="20"/>
              </w:rPr>
              <w:t>610107</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1"/>
              </w:rPr>
            </w:pPr>
          </w:p>
          <w:p>
            <w:pPr>
              <w:pStyle w:val="14"/>
              <w:spacing w:line="292" w:lineRule="auto"/>
              <w:ind w:left="26" w:right="99"/>
              <w:rPr>
                <w:sz w:val="20"/>
              </w:rPr>
            </w:pPr>
            <w:r>
              <w:rPr>
                <w:sz w:val="20"/>
              </w:rPr>
              <w:t>汽车智能技术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8"/>
              <w:ind w:left="25"/>
              <w:rPr>
                <w:sz w:val="20"/>
              </w:rPr>
            </w:pPr>
            <w:r>
              <w:rPr>
                <w:sz w:val="20"/>
              </w:rPr>
              <w:t>机械工程技术人员</w:t>
            </w:r>
          </w:p>
          <w:p>
            <w:pPr>
              <w:pStyle w:val="14"/>
              <w:spacing w:before="2" w:line="310" w:lineRule="atLeast"/>
              <w:ind w:left="25" w:right="43"/>
              <w:rPr>
                <w:sz w:val="20"/>
              </w:rPr>
            </w:pPr>
            <w:r>
              <w:rPr>
                <w:sz w:val="20"/>
              </w:rPr>
              <w:t xml:space="preserve">电子设备装配调试人员 </w:t>
            </w:r>
            <w:r>
              <w:rPr>
                <w:spacing w:val="-2"/>
                <w:sz w:val="20"/>
              </w:rPr>
              <w:t>汽车摩托车修理技术服务</w:t>
            </w:r>
            <w:r>
              <w:rPr>
                <w:sz w:val="20"/>
              </w:rPr>
              <w:t>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2"/>
              </w:rPr>
            </w:pPr>
          </w:p>
          <w:p>
            <w:pPr>
              <w:pStyle w:val="14"/>
              <w:spacing w:line="292" w:lineRule="auto"/>
              <w:ind w:left="25" w:right="243"/>
              <w:rPr>
                <w:sz w:val="20"/>
              </w:rPr>
            </w:pPr>
            <w:r>
              <w:rPr>
                <w:sz w:val="20"/>
              </w:rPr>
              <w:t>电子与信息技术电子技术应用</w:t>
            </w:r>
          </w:p>
          <w:p>
            <w:pPr>
              <w:pStyle w:val="14"/>
              <w:spacing w:line="255" w:lineRule="exact"/>
              <w:ind w:left="25"/>
              <w:rPr>
                <w:sz w:val="20"/>
              </w:rPr>
            </w:pPr>
            <w:r>
              <w:rPr>
                <w:sz w:val="20"/>
              </w:rPr>
              <w:t>汽车电子技术应用</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1"/>
              </w:rPr>
            </w:pPr>
          </w:p>
          <w:p>
            <w:pPr>
              <w:pStyle w:val="14"/>
              <w:ind w:left="24"/>
              <w:rPr>
                <w:sz w:val="20"/>
              </w:rPr>
            </w:pPr>
            <w:r>
              <w:rPr>
                <w:sz w:val="20"/>
              </w:rPr>
              <w:t>车辆工程</w:t>
            </w:r>
          </w:p>
          <w:p>
            <w:pPr>
              <w:pStyle w:val="14"/>
              <w:spacing w:before="56"/>
              <w:ind w:left="24"/>
              <w:rPr>
                <w:sz w:val="20"/>
              </w:rPr>
            </w:pPr>
            <w:r>
              <w:rPr>
                <w:sz w:val="20"/>
              </w:rPr>
              <w:t>汽车服务工程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93"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2"/>
              </w:rPr>
            </w:pPr>
          </w:p>
          <w:p>
            <w:pPr>
              <w:pStyle w:val="14"/>
              <w:spacing w:line="292" w:lineRule="auto"/>
              <w:ind w:left="28" w:right="5"/>
              <w:rPr>
                <w:sz w:val="20"/>
              </w:rPr>
            </w:pPr>
            <w:r>
              <w:rPr>
                <w:rFonts w:ascii="Times New Roman" w:eastAsia="Times New Roman"/>
                <w:sz w:val="20"/>
              </w:rPr>
              <w:t xml:space="preserve">6101 </w:t>
            </w:r>
            <w:r>
              <w:rPr>
                <w:spacing w:val="-4"/>
                <w:sz w:val="20"/>
              </w:rPr>
              <w:t>电子信息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1"/>
              </w:rPr>
            </w:pPr>
          </w:p>
          <w:p>
            <w:pPr>
              <w:pStyle w:val="14"/>
              <w:ind w:left="39" w:right="32"/>
              <w:jc w:val="center"/>
              <w:rPr>
                <w:rFonts w:ascii="Times New Roman"/>
                <w:sz w:val="20"/>
              </w:rPr>
            </w:pPr>
            <w:r>
              <w:rPr>
                <w:rFonts w:ascii="Times New Roman"/>
                <w:sz w:val="20"/>
              </w:rPr>
              <w:t>610108</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2"/>
              </w:rPr>
            </w:pPr>
          </w:p>
          <w:p>
            <w:pPr>
              <w:pStyle w:val="14"/>
              <w:spacing w:line="292" w:lineRule="auto"/>
              <w:ind w:left="26" w:right="99"/>
              <w:rPr>
                <w:sz w:val="20"/>
              </w:rPr>
            </w:pPr>
            <w:r>
              <w:rPr>
                <w:sz w:val="20"/>
              </w:rPr>
              <w:t>电子产品质量检测</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2"/>
              </w:rPr>
            </w:pPr>
          </w:p>
          <w:p>
            <w:pPr>
              <w:pStyle w:val="14"/>
              <w:ind w:left="25"/>
              <w:rPr>
                <w:sz w:val="20"/>
              </w:rPr>
            </w:pPr>
            <w:r>
              <w:rPr>
                <w:sz w:val="20"/>
              </w:rPr>
              <w:t>电子工程技术人员</w:t>
            </w:r>
          </w:p>
          <w:p>
            <w:pPr>
              <w:pStyle w:val="14"/>
              <w:spacing w:before="56"/>
              <w:ind w:left="25"/>
              <w:rPr>
                <w:sz w:val="20"/>
              </w:rPr>
            </w:pPr>
            <w:r>
              <w:rPr>
                <w:sz w:val="20"/>
              </w:rPr>
              <w:t>检验检疫工程技术人员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2"/>
              </w:rPr>
            </w:pPr>
          </w:p>
          <w:p>
            <w:pPr>
              <w:pStyle w:val="14"/>
              <w:spacing w:line="292" w:lineRule="auto"/>
              <w:ind w:left="25" w:right="243"/>
              <w:rPr>
                <w:sz w:val="20"/>
              </w:rPr>
            </w:pPr>
            <w:r>
              <w:rPr>
                <w:sz w:val="20"/>
              </w:rPr>
              <w:t>电子与信息技术电子技术应用</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3" w:line="310" w:lineRule="atLeast"/>
              <w:ind w:left="24" w:right="183"/>
              <w:jc w:val="both"/>
              <w:rPr>
                <w:sz w:val="20"/>
              </w:rPr>
            </w:pPr>
            <w:r>
              <w:rPr>
                <w:sz w:val="20"/>
              </w:rPr>
              <w:t>电子信息工程电子科学与技术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64"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1"/>
              </w:rPr>
            </w:pPr>
          </w:p>
          <w:p>
            <w:pPr>
              <w:pStyle w:val="14"/>
              <w:spacing w:line="292" w:lineRule="auto"/>
              <w:ind w:left="28" w:right="5"/>
              <w:rPr>
                <w:sz w:val="20"/>
              </w:rPr>
            </w:pPr>
            <w:r>
              <w:rPr>
                <w:rFonts w:ascii="Times New Roman" w:eastAsia="Times New Roman"/>
                <w:sz w:val="20"/>
              </w:rPr>
              <w:t xml:space="preserve">6101 </w:t>
            </w:r>
            <w:r>
              <w:rPr>
                <w:spacing w:val="-4"/>
                <w:sz w:val="20"/>
              </w:rPr>
              <w:t>电子信息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0"/>
              </w:rPr>
            </w:pPr>
          </w:p>
          <w:p>
            <w:pPr>
              <w:pStyle w:val="14"/>
              <w:ind w:left="39" w:right="32"/>
              <w:jc w:val="center"/>
              <w:rPr>
                <w:rFonts w:ascii="Times New Roman"/>
                <w:sz w:val="20"/>
              </w:rPr>
            </w:pPr>
            <w:r>
              <w:rPr>
                <w:rFonts w:ascii="Times New Roman"/>
                <w:sz w:val="20"/>
              </w:rPr>
              <w:t>610109</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1"/>
              </w:rPr>
            </w:pPr>
          </w:p>
          <w:p>
            <w:pPr>
              <w:pStyle w:val="14"/>
              <w:spacing w:line="292" w:lineRule="auto"/>
              <w:ind w:left="26" w:right="99"/>
              <w:rPr>
                <w:sz w:val="20"/>
              </w:rPr>
            </w:pPr>
            <w:r>
              <w:rPr>
                <w:sz w:val="20"/>
              </w:rPr>
              <w:t>电子产品营销与服务</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ind w:left="25"/>
              <w:rPr>
                <w:sz w:val="20"/>
              </w:rPr>
            </w:pPr>
            <w:r>
              <w:rPr>
                <w:sz w:val="20"/>
              </w:rPr>
              <w:t>商务专业人员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42"/>
              <w:ind w:left="25"/>
              <w:rPr>
                <w:sz w:val="20"/>
              </w:rPr>
            </w:pPr>
            <w:r>
              <w:rPr>
                <w:sz w:val="20"/>
              </w:rPr>
              <w:t>市场营销</w:t>
            </w:r>
          </w:p>
          <w:p>
            <w:pPr>
              <w:pStyle w:val="14"/>
              <w:spacing w:before="2" w:line="310" w:lineRule="atLeast"/>
              <w:ind w:left="25" w:right="243"/>
              <w:rPr>
                <w:sz w:val="20"/>
              </w:rPr>
            </w:pPr>
            <w:r>
              <w:rPr>
                <w:sz w:val="20"/>
              </w:rPr>
              <w:t>电子与信息技术电子技术应用</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42"/>
              <w:ind w:left="24"/>
              <w:rPr>
                <w:sz w:val="20"/>
              </w:rPr>
            </w:pPr>
            <w:r>
              <w:rPr>
                <w:sz w:val="20"/>
              </w:rPr>
              <w:t>市场营销</w:t>
            </w:r>
          </w:p>
          <w:p>
            <w:pPr>
              <w:pStyle w:val="14"/>
              <w:spacing w:before="2" w:line="310" w:lineRule="atLeast"/>
              <w:ind w:left="24" w:right="183"/>
              <w:rPr>
                <w:sz w:val="20"/>
              </w:rPr>
            </w:pPr>
            <w:r>
              <w:rPr>
                <w:spacing w:val="-3"/>
                <w:sz w:val="20"/>
              </w:rPr>
              <w:t>电子信息工程</w:t>
            </w:r>
            <w:r>
              <w:rPr>
                <w:sz w:val="20"/>
              </w:rPr>
              <w:t>通信工程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8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8"/>
              </w:rPr>
            </w:pPr>
          </w:p>
          <w:p>
            <w:pPr>
              <w:pStyle w:val="14"/>
              <w:spacing w:line="292" w:lineRule="auto"/>
              <w:ind w:left="28" w:right="5"/>
              <w:rPr>
                <w:sz w:val="20"/>
              </w:rPr>
            </w:pPr>
            <w:r>
              <w:rPr>
                <w:rFonts w:ascii="Times New Roman" w:eastAsia="Times New Roman"/>
                <w:sz w:val="20"/>
              </w:rPr>
              <w:t xml:space="preserve">6101 </w:t>
            </w:r>
            <w:r>
              <w:rPr>
                <w:spacing w:val="-4"/>
                <w:sz w:val="20"/>
              </w:rPr>
              <w:t>电子信息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2"/>
              <w:rPr>
                <w:rFonts w:ascii="方正小标宋简体"/>
                <w:sz w:val="16"/>
              </w:rPr>
            </w:pPr>
          </w:p>
          <w:p>
            <w:pPr>
              <w:pStyle w:val="14"/>
              <w:ind w:left="39" w:right="31"/>
              <w:jc w:val="center"/>
              <w:rPr>
                <w:rFonts w:ascii="Times New Roman"/>
                <w:sz w:val="20"/>
              </w:rPr>
            </w:pPr>
            <w:r>
              <w:rPr>
                <w:rFonts w:ascii="Times New Roman"/>
                <w:sz w:val="20"/>
              </w:rPr>
              <w:t>610110</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8"/>
              </w:rPr>
            </w:pPr>
          </w:p>
          <w:p>
            <w:pPr>
              <w:pStyle w:val="14"/>
              <w:spacing w:line="292" w:lineRule="auto"/>
              <w:ind w:left="26" w:right="99"/>
              <w:rPr>
                <w:sz w:val="20"/>
              </w:rPr>
            </w:pPr>
            <w:r>
              <w:rPr>
                <w:sz w:val="20"/>
              </w:rPr>
              <w:t>电子电路设计与工艺</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8"/>
              <w:rPr>
                <w:rFonts w:ascii="方正小标宋简体"/>
                <w:sz w:val="17"/>
              </w:rPr>
            </w:pPr>
          </w:p>
          <w:p>
            <w:pPr>
              <w:pStyle w:val="14"/>
              <w:ind w:right="178"/>
              <w:jc w:val="right"/>
              <w:rPr>
                <w:sz w:val="20"/>
              </w:rPr>
            </w:pPr>
            <w:r>
              <w:rPr>
                <w:sz w:val="20"/>
              </w:rPr>
              <w:t>智能化电子设计</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9"/>
              </w:rPr>
            </w:pPr>
          </w:p>
          <w:p>
            <w:pPr>
              <w:pStyle w:val="14"/>
              <w:spacing w:line="292" w:lineRule="auto"/>
              <w:ind w:left="25" w:right="643"/>
              <w:jc w:val="both"/>
              <w:rPr>
                <w:sz w:val="20"/>
              </w:rPr>
            </w:pPr>
            <w:r>
              <w:rPr>
                <w:sz w:val="20"/>
              </w:rPr>
              <w:t>电子工程技术人员电子元件制造人员电子器件制造人员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8"/>
              </w:rPr>
            </w:pPr>
          </w:p>
          <w:p>
            <w:pPr>
              <w:pStyle w:val="14"/>
              <w:spacing w:line="292" w:lineRule="auto"/>
              <w:ind w:left="25" w:right="243"/>
              <w:rPr>
                <w:sz w:val="20"/>
              </w:rPr>
            </w:pPr>
            <w:r>
              <w:rPr>
                <w:sz w:val="20"/>
              </w:rPr>
              <w:t>电子与信息技术电子技术应用</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39" w:line="292" w:lineRule="auto"/>
              <w:ind w:left="24" w:right="183"/>
              <w:jc w:val="both"/>
              <w:rPr>
                <w:sz w:val="20"/>
              </w:rPr>
            </w:pPr>
            <w:r>
              <w:rPr>
                <w:sz w:val="20"/>
              </w:rPr>
              <w:t>电子信息工程电子科学与技术</w:t>
            </w:r>
          </w:p>
          <w:p>
            <w:pPr>
              <w:pStyle w:val="14"/>
              <w:spacing w:line="254" w:lineRule="exact"/>
              <w:ind w:left="24"/>
              <w:rPr>
                <w:sz w:val="20"/>
              </w:rPr>
            </w:pPr>
            <w:r>
              <w:rPr>
                <w:sz w:val="20"/>
              </w:rPr>
              <w:t>微电子科学与</w:t>
            </w:r>
          </w:p>
          <w:p>
            <w:pPr>
              <w:pStyle w:val="14"/>
              <w:spacing w:before="56"/>
              <w:ind w:left="24"/>
              <w:rPr>
                <w:sz w:val="20"/>
              </w:rPr>
            </w:pPr>
            <w:r>
              <w:rPr>
                <w:sz w:val="20"/>
              </w:rPr>
              <w:t>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8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8"/>
              </w:rPr>
            </w:pPr>
          </w:p>
          <w:p>
            <w:pPr>
              <w:pStyle w:val="14"/>
              <w:spacing w:before="1" w:line="292" w:lineRule="auto"/>
              <w:ind w:left="28" w:right="5"/>
              <w:rPr>
                <w:sz w:val="20"/>
              </w:rPr>
            </w:pPr>
            <w:r>
              <w:rPr>
                <w:rFonts w:ascii="Times New Roman" w:eastAsia="Times New Roman"/>
                <w:sz w:val="20"/>
              </w:rPr>
              <w:t xml:space="preserve">6101 </w:t>
            </w:r>
            <w:r>
              <w:rPr>
                <w:spacing w:val="-4"/>
                <w:sz w:val="20"/>
              </w:rPr>
              <w:t>电子信息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
              <w:rPr>
                <w:rFonts w:ascii="方正小标宋简体"/>
                <w:sz w:val="16"/>
              </w:rPr>
            </w:pPr>
          </w:p>
          <w:p>
            <w:pPr>
              <w:pStyle w:val="14"/>
              <w:ind w:left="39" w:right="31"/>
              <w:jc w:val="center"/>
              <w:rPr>
                <w:rFonts w:ascii="Times New Roman"/>
                <w:sz w:val="20"/>
              </w:rPr>
            </w:pPr>
            <w:r>
              <w:rPr>
                <w:rFonts w:ascii="Times New Roman"/>
                <w:sz w:val="20"/>
              </w:rPr>
              <w:t>610111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28"/>
              </w:rPr>
            </w:pPr>
          </w:p>
          <w:p>
            <w:pPr>
              <w:pStyle w:val="14"/>
              <w:spacing w:line="292" w:lineRule="auto"/>
              <w:ind w:left="26" w:right="99"/>
              <w:rPr>
                <w:sz w:val="20"/>
              </w:rPr>
            </w:pPr>
            <w:r>
              <w:rPr>
                <w:sz w:val="20"/>
              </w:rPr>
              <w:t>电子制造技术与设备</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28"/>
              </w:rPr>
            </w:pPr>
          </w:p>
          <w:p>
            <w:pPr>
              <w:pStyle w:val="14"/>
              <w:spacing w:line="292" w:lineRule="auto"/>
              <w:ind w:left="26" w:right="377"/>
              <w:rPr>
                <w:sz w:val="20"/>
              </w:rPr>
            </w:pPr>
            <w:r>
              <w:rPr>
                <w:sz w:val="20"/>
              </w:rPr>
              <w:t>电子组装技术电子设备运行</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0"/>
              </w:rPr>
            </w:pPr>
          </w:p>
          <w:p>
            <w:pPr>
              <w:pStyle w:val="14"/>
              <w:spacing w:line="292" w:lineRule="auto"/>
              <w:ind w:left="25" w:right="643"/>
              <w:jc w:val="both"/>
              <w:rPr>
                <w:sz w:val="20"/>
              </w:rPr>
            </w:pPr>
            <w:r>
              <w:rPr>
                <w:sz w:val="20"/>
              </w:rPr>
              <w:t>电子工程技术人员电子元件制造人员电子器件制造人员</w:t>
            </w:r>
          </w:p>
          <w:p>
            <w:pPr>
              <w:pStyle w:val="14"/>
              <w:spacing w:line="254" w:lineRule="exact"/>
              <w:ind w:left="25"/>
              <w:rPr>
                <w:sz w:val="20"/>
              </w:rPr>
            </w:pPr>
            <w:r>
              <w:rPr>
                <w:sz w:val="20"/>
              </w:rPr>
              <w:t>电子设备装配调试人员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0"/>
              </w:rPr>
            </w:pPr>
          </w:p>
          <w:p>
            <w:pPr>
              <w:pStyle w:val="14"/>
              <w:spacing w:line="292" w:lineRule="auto"/>
              <w:ind w:left="25" w:right="243"/>
              <w:rPr>
                <w:sz w:val="20"/>
              </w:rPr>
            </w:pPr>
            <w:r>
              <w:rPr>
                <w:sz w:val="20"/>
              </w:rPr>
              <w:t>电子与信息技术电子技术应用</w:t>
            </w:r>
          </w:p>
          <w:p>
            <w:pPr>
              <w:pStyle w:val="14"/>
              <w:spacing w:line="292" w:lineRule="auto"/>
              <w:ind w:left="25" w:right="43"/>
              <w:rPr>
                <w:sz w:val="20"/>
              </w:rPr>
            </w:pPr>
            <w:r>
              <w:rPr>
                <w:sz w:val="20"/>
              </w:rPr>
              <w:t>电子电器应用与维修</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37" w:line="292" w:lineRule="auto"/>
              <w:ind w:left="24" w:right="183"/>
              <w:jc w:val="both"/>
              <w:rPr>
                <w:sz w:val="20"/>
              </w:rPr>
            </w:pPr>
            <w:r>
              <w:rPr>
                <w:sz w:val="20"/>
              </w:rPr>
              <w:t>电子信息工程电子科学与技术</w:t>
            </w:r>
          </w:p>
          <w:p>
            <w:pPr>
              <w:pStyle w:val="14"/>
              <w:spacing w:line="254" w:lineRule="exact"/>
              <w:ind w:left="24"/>
              <w:rPr>
                <w:sz w:val="20"/>
              </w:rPr>
            </w:pPr>
            <w:r>
              <w:rPr>
                <w:spacing w:val="-9"/>
                <w:sz w:val="20"/>
              </w:rPr>
              <w:t>光电信息科学与</w:t>
            </w:r>
          </w:p>
          <w:p>
            <w:pPr>
              <w:pStyle w:val="14"/>
              <w:spacing w:before="56"/>
              <w:ind w:left="24"/>
              <w:rPr>
                <w:sz w:val="20"/>
              </w:rPr>
            </w:pPr>
            <w:r>
              <w:rPr>
                <w:sz w:val="20"/>
              </w:rPr>
              <w:t>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59"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28" w:right="5"/>
              <w:rPr>
                <w:sz w:val="20"/>
              </w:rPr>
            </w:pPr>
            <w:r>
              <w:rPr>
                <w:rFonts w:ascii="Times New Roman" w:eastAsia="Times New Roman"/>
                <w:sz w:val="20"/>
              </w:rPr>
              <w:t xml:space="preserve">6101 </w:t>
            </w:r>
            <w:r>
              <w:rPr>
                <w:spacing w:val="-4"/>
                <w:sz w:val="20"/>
              </w:rPr>
              <w:t>电子信息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9"/>
              <w:rPr>
                <w:rFonts w:ascii="方正小标宋简体"/>
                <w:sz w:val="15"/>
              </w:rPr>
            </w:pPr>
          </w:p>
          <w:p>
            <w:pPr>
              <w:pStyle w:val="14"/>
              <w:ind w:left="39" w:right="31"/>
              <w:jc w:val="center"/>
              <w:rPr>
                <w:rFonts w:ascii="Times New Roman"/>
                <w:sz w:val="20"/>
              </w:rPr>
            </w:pPr>
            <w:r>
              <w:rPr>
                <w:rFonts w:ascii="Times New Roman"/>
                <w:sz w:val="20"/>
              </w:rPr>
              <w:t>610112</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26" w:right="99"/>
              <w:rPr>
                <w:sz w:val="20"/>
              </w:rPr>
            </w:pPr>
            <w:r>
              <w:rPr>
                <w:sz w:val="20"/>
              </w:rPr>
              <w:t>电子测量技术与仪器</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9"/>
              </w:rPr>
            </w:pPr>
          </w:p>
          <w:p>
            <w:pPr>
              <w:pStyle w:val="14"/>
              <w:spacing w:before="1" w:line="292" w:lineRule="auto"/>
              <w:ind w:left="26" w:right="178"/>
              <w:rPr>
                <w:sz w:val="20"/>
              </w:rPr>
            </w:pPr>
            <w:r>
              <w:rPr>
                <w:sz w:val="20"/>
              </w:rPr>
              <w:t xml:space="preserve">电子测量技术 </w:t>
            </w:r>
            <w:r>
              <w:rPr>
                <w:spacing w:val="-3"/>
                <w:sz w:val="20"/>
              </w:rPr>
              <w:t>电子仪器仪表技</w:t>
            </w:r>
            <w:r>
              <w:rPr>
                <w:sz w:val="20"/>
              </w:rPr>
              <w:t>术</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ind w:left="25"/>
              <w:rPr>
                <w:sz w:val="20"/>
              </w:rPr>
            </w:pPr>
            <w:r>
              <w:rPr>
                <w:sz w:val="20"/>
              </w:rPr>
              <w:t>电子工程技术人员</w:t>
            </w:r>
          </w:p>
          <w:p>
            <w:pPr>
              <w:pStyle w:val="14"/>
              <w:spacing w:before="56"/>
              <w:ind w:left="25"/>
              <w:rPr>
                <w:sz w:val="20"/>
              </w:rPr>
            </w:pPr>
            <w:r>
              <w:rPr>
                <w:sz w:val="20"/>
              </w:rPr>
              <w:t>电子设备装配调试人员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0"/>
              </w:rPr>
            </w:pPr>
          </w:p>
          <w:p>
            <w:pPr>
              <w:pStyle w:val="14"/>
              <w:spacing w:line="292" w:lineRule="auto"/>
              <w:ind w:left="25" w:right="243"/>
              <w:rPr>
                <w:sz w:val="20"/>
              </w:rPr>
            </w:pPr>
            <w:r>
              <w:rPr>
                <w:sz w:val="20"/>
              </w:rPr>
              <w:t>电子与信息技术电子技术应用</w:t>
            </w:r>
          </w:p>
          <w:p>
            <w:pPr>
              <w:pStyle w:val="14"/>
              <w:spacing w:line="292" w:lineRule="auto"/>
              <w:ind w:left="25" w:right="43"/>
              <w:rPr>
                <w:sz w:val="20"/>
              </w:rPr>
            </w:pPr>
            <w:r>
              <w:rPr>
                <w:sz w:val="20"/>
              </w:rPr>
              <w:t>电子电器应用与维修</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24" w:right="183"/>
              <w:rPr>
                <w:sz w:val="20"/>
              </w:rPr>
            </w:pPr>
            <w:r>
              <w:rPr>
                <w:sz w:val="20"/>
              </w:rPr>
              <w:t>测控技术与仪器</w:t>
            </w:r>
          </w:p>
          <w:p>
            <w:pPr>
              <w:pStyle w:val="14"/>
              <w:spacing w:line="292" w:lineRule="auto"/>
              <w:ind w:left="24" w:right="183"/>
              <w:rPr>
                <w:sz w:val="20"/>
              </w:rPr>
            </w:pPr>
            <w:r>
              <w:rPr>
                <w:sz w:val="20"/>
              </w:rPr>
              <w:t>电子信息工程电气工程及其</w:t>
            </w:r>
          </w:p>
          <w:p>
            <w:pPr>
              <w:pStyle w:val="14"/>
              <w:spacing w:line="255" w:lineRule="exact"/>
              <w:ind w:left="24"/>
              <w:rPr>
                <w:sz w:val="20"/>
              </w:rPr>
            </w:pPr>
            <w:r>
              <w:rPr>
                <w:sz w:val="20"/>
              </w:rPr>
              <w:t>自动化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07" w:hRule="atLeast"/>
        </w:trPr>
        <w:tc>
          <w:tcPr>
            <w:tcW w:w="1283" w:type="dxa"/>
            <w:tcBorders>
              <w:top w:val="single" w:color="000000" w:sz="4" w:space="0"/>
              <w:left w:val="single" w:color="000000" w:sz="4" w:space="0"/>
              <w:right w:val="single" w:color="000000" w:sz="4" w:space="0"/>
            </w:tcBorders>
          </w:tcPr>
          <w:p>
            <w:pPr>
              <w:pStyle w:val="14"/>
              <w:spacing w:before="6"/>
              <w:rPr>
                <w:rFonts w:ascii="方正小标宋简体"/>
                <w:sz w:val="29"/>
              </w:rPr>
            </w:pPr>
          </w:p>
          <w:p>
            <w:pPr>
              <w:pStyle w:val="14"/>
              <w:spacing w:line="292" w:lineRule="auto"/>
              <w:ind w:left="28" w:right="5"/>
              <w:rPr>
                <w:sz w:val="20"/>
              </w:rPr>
            </w:pPr>
            <w:r>
              <w:rPr>
                <w:rFonts w:ascii="Times New Roman" w:eastAsia="Times New Roman"/>
                <w:sz w:val="20"/>
              </w:rPr>
              <w:t xml:space="preserve">6101 </w:t>
            </w:r>
            <w:r>
              <w:rPr>
                <w:spacing w:val="-4"/>
                <w:sz w:val="20"/>
              </w:rPr>
              <w:t>电子信息</w:t>
            </w:r>
            <w:r>
              <w:rPr>
                <w:sz w:val="20"/>
              </w:rPr>
              <w:t>类</w:t>
            </w:r>
          </w:p>
        </w:tc>
        <w:tc>
          <w:tcPr>
            <w:tcW w:w="921" w:type="dxa"/>
            <w:tcBorders>
              <w:top w:val="single" w:color="000000" w:sz="4" w:space="0"/>
              <w:left w:val="single" w:color="000000" w:sz="4" w:space="0"/>
              <w:right w:val="single" w:color="000000" w:sz="4" w:space="0"/>
            </w:tcBorders>
          </w:tcPr>
          <w:p>
            <w:pPr>
              <w:pStyle w:val="14"/>
              <w:rPr>
                <w:rFonts w:ascii="方正小标宋简体"/>
                <w:sz w:val="22"/>
              </w:rPr>
            </w:pPr>
          </w:p>
          <w:p>
            <w:pPr>
              <w:pStyle w:val="14"/>
              <w:spacing w:before="15"/>
              <w:rPr>
                <w:rFonts w:ascii="方正小标宋简体"/>
                <w:sz w:val="16"/>
              </w:rPr>
            </w:pPr>
          </w:p>
          <w:p>
            <w:pPr>
              <w:pStyle w:val="14"/>
              <w:ind w:left="39" w:right="31"/>
              <w:jc w:val="center"/>
              <w:rPr>
                <w:rFonts w:ascii="Times New Roman"/>
                <w:sz w:val="20"/>
              </w:rPr>
            </w:pPr>
            <w:r>
              <w:rPr>
                <w:rFonts w:ascii="Times New Roman"/>
                <w:sz w:val="20"/>
              </w:rPr>
              <w:t>610113</w:t>
            </w:r>
          </w:p>
        </w:tc>
        <w:tc>
          <w:tcPr>
            <w:tcW w:w="1139" w:type="dxa"/>
            <w:tcBorders>
              <w:top w:val="single" w:color="000000" w:sz="4" w:space="0"/>
              <w:left w:val="single" w:color="000000" w:sz="4" w:space="0"/>
              <w:right w:val="single" w:color="000000" w:sz="4" w:space="0"/>
            </w:tcBorders>
          </w:tcPr>
          <w:p>
            <w:pPr>
              <w:pStyle w:val="14"/>
              <w:spacing w:before="6"/>
              <w:rPr>
                <w:rFonts w:ascii="方正小标宋简体"/>
                <w:sz w:val="29"/>
              </w:rPr>
            </w:pPr>
          </w:p>
          <w:p>
            <w:pPr>
              <w:pStyle w:val="14"/>
              <w:spacing w:before="1" w:line="292" w:lineRule="auto"/>
              <w:ind w:left="26" w:right="99"/>
              <w:rPr>
                <w:sz w:val="20"/>
              </w:rPr>
            </w:pPr>
            <w:r>
              <w:rPr>
                <w:sz w:val="20"/>
              </w:rPr>
              <w:t>电子工艺与管理</w:t>
            </w:r>
          </w:p>
        </w:tc>
        <w:tc>
          <w:tcPr>
            <w:tcW w:w="1617" w:type="dxa"/>
            <w:tcBorders>
              <w:top w:val="single" w:color="000000" w:sz="4" w:space="0"/>
              <w:left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right w:val="single" w:color="000000" w:sz="4" w:space="0"/>
            </w:tcBorders>
          </w:tcPr>
          <w:p>
            <w:pPr>
              <w:pStyle w:val="14"/>
              <w:spacing w:before="13"/>
              <w:rPr>
                <w:rFonts w:ascii="方正小标宋简体"/>
                <w:sz w:val="11"/>
              </w:rPr>
            </w:pPr>
          </w:p>
          <w:p>
            <w:pPr>
              <w:pStyle w:val="14"/>
              <w:spacing w:line="292" w:lineRule="auto"/>
              <w:ind w:left="25" w:right="643"/>
              <w:jc w:val="both"/>
              <w:rPr>
                <w:sz w:val="20"/>
              </w:rPr>
            </w:pPr>
            <w:r>
              <w:rPr>
                <w:sz w:val="20"/>
              </w:rPr>
              <w:t>电子工程技术人员电子元件制造人员电子器件制造人员</w:t>
            </w:r>
          </w:p>
          <w:p>
            <w:pPr>
              <w:pStyle w:val="14"/>
              <w:spacing w:line="254" w:lineRule="exact"/>
              <w:ind w:left="25"/>
              <w:rPr>
                <w:sz w:val="20"/>
              </w:rPr>
            </w:pPr>
            <w:r>
              <w:rPr>
                <w:sz w:val="20"/>
              </w:rPr>
              <w:t>电子设备装配调试人员</w:t>
            </w:r>
          </w:p>
        </w:tc>
        <w:tc>
          <w:tcPr>
            <w:tcW w:w="1681" w:type="dxa"/>
            <w:tcBorders>
              <w:top w:val="single" w:color="000000" w:sz="4" w:space="0"/>
              <w:left w:val="single" w:color="000000" w:sz="4" w:space="0"/>
              <w:right w:val="single" w:color="000000" w:sz="4" w:space="0"/>
            </w:tcBorders>
          </w:tcPr>
          <w:p>
            <w:pPr>
              <w:pStyle w:val="14"/>
              <w:spacing w:before="6"/>
              <w:rPr>
                <w:rFonts w:ascii="方正小标宋简体"/>
                <w:sz w:val="29"/>
              </w:rPr>
            </w:pPr>
          </w:p>
          <w:p>
            <w:pPr>
              <w:pStyle w:val="14"/>
              <w:spacing w:before="1" w:line="292" w:lineRule="auto"/>
              <w:ind w:left="25" w:right="243"/>
              <w:rPr>
                <w:sz w:val="20"/>
              </w:rPr>
            </w:pPr>
            <w:r>
              <w:rPr>
                <w:sz w:val="20"/>
              </w:rPr>
              <w:t>电子与信息技术电子技术应用</w:t>
            </w:r>
          </w:p>
        </w:tc>
        <w:tc>
          <w:tcPr>
            <w:tcW w:w="1421" w:type="dxa"/>
            <w:tcBorders>
              <w:top w:val="single" w:color="000000" w:sz="4" w:space="0"/>
              <w:left w:val="single" w:color="000000" w:sz="4" w:space="0"/>
              <w:right w:val="single" w:color="000000" w:sz="4" w:space="0"/>
            </w:tcBorders>
          </w:tcPr>
          <w:p>
            <w:pPr>
              <w:pStyle w:val="14"/>
              <w:spacing w:before="52" w:line="292" w:lineRule="auto"/>
              <w:ind w:left="24" w:right="183"/>
              <w:jc w:val="both"/>
              <w:rPr>
                <w:sz w:val="20"/>
              </w:rPr>
            </w:pPr>
            <w:r>
              <w:rPr>
                <w:sz w:val="20"/>
              </w:rPr>
              <w:t>电子信息工程电气工程及其自动化</w:t>
            </w:r>
          </w:p>
          <w:p>
            <w:pPr>
              <w:pStyle w:val="14"/>
              <w:spacing w:line="254" w:lineRule="exact"/>
              <w:ind w:left="24"/>
              <w:rPr>
                <w:sz w:val="20"/>
              </w:rPr>
            </w:pPr>
            <w:r>
              <w:rPr>
                <w:sz w:val="20"/>
              </w:rPr>
              <w:t>电子科学与技</w:t>
            </w:r>
          </w:p>
          <w:p>
            <w:pPr>
              <w:pStyle w:val="14"/>
              <w:spacing w:before="56"/>
              <w:ind w:left="24"/>
              <w:rPr>
                <w:sz w:val="20"/>
              </w:rPr>
            </w:pPr>
            <w:r>
              <w:rPr>
                <w:w w:val="100"/>
                <w:sz w:val="20"/>
              </w:rPr>
              <w:t>术</w:t>
            </w:r>
          </w:p>
        </w:tc>
      </w:tr>
    </w:tbl>
    <w:p>
      <w:pPr>
        <w:spacing w:after="0"/>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28"/>
              <w:jc w:val="center"/>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right="197"/>
              <w:jc w:val="right"/>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0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0"/>
              </w:rPr>
            </w:pPr>
          </w:p>
          <w:p>
            <w:pPr>
              <w:pStyle w:val="14"/>
              <w:spacing w:line="292" w:lineRule="auto"/>
              <w:ind w:left="28" w:right="5"/>
              <w:rPr>
                <w:sz w:val="20"/>
              </w:rPr>
            </w:pPr>
            <w:r>
              <w:rPr>
                <w:rFonts w:ascii="Times New Roman" w:eastAsia="Times New Roman"/>
                <w:sz w:val="20"/>
              </w:rPr>
              <w:t xml:space="preserve">6101 </w:t>
            </w:r>
            <w:r>
              <w:rPr>
                <w:spacing w:val="-4"/>
                <w:sz w:val="20"/>
              </w:rPr>
              <w:t>电子信息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30"/>
              </w:rPr>
            </w:pPr>
          </w:p>
          <w:p>
            <w:pPr>
              <w:pStyle w:val="14"/>
              <w:ind w:left="39" w:right="31"/>
              <w:jc w:val="center"/>
              <w:rPr>
                <w:rFonts w:ascii="Times New Roman"/>
                <w:sz w:val="20"/>
              </w:rPr>
            </w:pPr>
            <w:r>
              <w:rPr>
                <w:rFonts w:ascii="Times New Roman"/>
                <w:sz w:val="20"/>
              </w:rPr>
              <w:t>610114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0"/>
              </w:rPr>
            </w:pPr>
          </w:p>
          <w:p>
            <w:pPr>
              <w:pStyle w:val="14"/>
              <w:spacing w:line="292" w:lineRule="auto"/>
              <w:ind w:left="26" w:right="99"/>
              <w:rPr>
                <w:sz w:val="20"/>
              </w:rPr>
            </w:pPr>
            <w:r>
              <w:rPr>
                <w:sz w:val="20"/>
              </w:rPr>
              <w:t>声像工程技术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54"/>
              <w:ind w:left="25"/>
              <w:rPr>
                <w:sz w:val="20"/>
              </w:rPr>
            </w:pPr>
            <w:r>
              <w:rPr>
                <w:sz w:val="20"/>
              </w:rPr>
              <w:t>电子工程技术人员</w:t>
            </w:r>
          </w:p>
          <w:p>
            <w:pPr>
              <w:pStyle w:val="14"/>
              <w:spacing w:before="56" w:line="292" w:lineRule="auto"/>
              <w:ind w:left="25" w:right="43"/>
              <w:rPr>
                <w:sz w:val="20"/>
              </w:rPr>
            </w:pPr>
            <w:r>
              <w:rPr>
                <w:spacing w:val="-2"/>
                <w:sz w:val="20"/>
              </w:rPr>
              <w:t>广播、电视、电影和影视</w:t>
            </w:r>
            <w:r>
              <w:rPr>
                <w:sz w:val="20"/>
              </w:rPr>
              <w:t>录音制作人员</w:t>
            </w:r>
          </w:p>
          <w:p>
            <w:pPr>
              <w:pStyle w:val="14"/>
              <w:spacing w:line="255" w:lineRule="exact"/>
              <w:ind w:left="25"/>
              <w:rPr>
                <w:sz w:val="20"/>
              </w:rPr>
            </w:pPr>
            <w:r>
              <w:rPr>
                <w:spacing w:val="-1"/>
                <w:sz w:val="20"/>
              </w:rPr>
              <w:t>舞台专业人员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1"/>
              </w:rPr>
            </w:pPr>
          </w:p>
          <w:p>
            <w:pPr>
              <w:pStyle w:val="14"/>
              <w:spacing w:before="1" w:line="292" w:lineRule="auto"/>
              <w:ind w:left="25" w:right="243"/>
              <w:rPr>
                <w:sz w:val="20"/>
              </w:rPr>
            </w:pPr>
            <w:r>
              <w:rPr>
                <w:sz w:val="20"/>
              </w:rPr>
              <w:t>电子与信息技术电子技术应用</w:t>
            </w:r>
          </w:p>
          <w:p>
            <w:pPr>
              <w:pStyle w:val="14"/>
              <w:spacing w:line="255" w:lineRule="exact"/>
              <w:ind w:left="25"/>
              <w:rPr>
                <w:sz w:val="20"/>
              </w:rPr>
            </w:pPr>
            <w:r>
              <w:rPr>
                <w:sz w:val="20"/>
              </w:rPr>
              <w:t>数字广播电视技术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54" w:line="292" w:lineRule="auto"/>
              <w:ind w:left="24" w:right="183"/>
              <w:jc w:val="both"/>
              <w:rPr>
                <w:sz w:val="20"/>
              </w:rPr>
            </w:pPr>
            <w:r>
              <w:rPr>
                <w:sz w:val="20"/>
              </w:rPr>
              <w:t>电子信息工程电子科学与技术</w:t>
            </w:r>
          </w:p>
          <w:p>
            <w:pPr>
              <w:pStyle w:val="14"/>
              <w:spacing w:line="254" w:lineRule="exact"/>
              <w:ind w:left="24"/>
              <w:rPr>
                <w:sz w:val="20"/>
              </w:rPr>
            </w:pPr>
            <w:r>
              <w:rPr>
                <w:sz w:val="20"/>
              </w:rPr>
              <w:t>广播电视工程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7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0"/>
              </w:rPr>
            </w:pPr>
          </w:p>
          <w:p>
            <w:pPr>
              <w:pStyle w:val="14"/>
              <w:spacing w:line="292" w:lineRule="auto"/>
              <w:ind w:left="28" w:right="5"/>
              <w:rPr>
                <w:sz w:val="20"/>
              </w:rPr>
            </w:pPr>
            <w:r>
              <w:rPr>
                <w:rFonts w:ascii="Times New Roman" w:eastAsia="Times New Roman"/>
                <w:sz w:val="20"/>
              </w:rPr>
              <w:t xml:space="preserve">6101 </w:t>
            </w:r>
            <w:r>
              <w:rPr>
                <w:spacing w:val="-4"/>
                <w:sz w:val="20"/>
              </w:rPr>
              <w:t>电子信息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29"/>
              </w:rPr>
            </w:pPr>
          </w:p>
          <w:p>
            <w:pPr>
              <w:pStyle w:val="14"/>
              <w:ind w:left="39" w:right="31"/>
              <w:jc w:val="center"/>
              <w:rPr>
                <w:rFonts w:ascii="Times New Roman"/>
                <w:sz w:val="20"/>
              </w:rPr>
            </w:pPr>
            <w:r>
              <w:rPr>
                <w:rFonts w:ascii="Times New Roman"/>
                <w:sz w:val="20"/>
              </w:rPr>
              <w:t>610115</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0"/>
              </w:rPr>
            </w:pPr>
          </w:p>
          <w:p>
            <w:pPr>
              <w:pStyle w:val="14"/>
              <w:spacing w:line="292" w:lineRule="auto"/>
              <w:ind w:left="26" w:right="99"/>
              <w:rPr>
                <w:sz w:val="20"/>
              </w:rPr>
            </w:pPr>
            <w:r>
              <w:rPr>
                <w:sz w:val="20"/>
              </w:rPr>
              <w:t>移动互联应用技术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1"/>
              </w:rPr>
            </w:pPr>
          </w:p>
          <w:p>
            <w:pPr>
              <w:pStyle w:val="14"/>
              <w:spacing w:line="292" w:lineRule="auto"/>
              <w:ind w:left="25" w:right="43"/>
              <w:jc w:val="both"/>
              <w:rPr>
                <w:sz w:val="20"/>
              </w:rPr>
            </w:pPr>
            <w:r>
              <w:rPr>
                <w:sz w:val="20"/>
              </w:rPr>
              <w:t>信息和通信工程技术人员信息通信网络运行管理人员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43" w:line="292" w:lineRule="auto"/>
              <w:ind w:left="25" w:right="243"/>
              <w:rPr>
                <w:sz w:val="20"/>
              </w:rPr>
            </w:pPr>
            <w:r>
              <w:rPr>
                <w:spacing w:val="-3"/>
                <w:sz w:val="20"/>
              </w:rPr>
              <w:t>电子与信息技术</w:t>
            </w:r>
            <w:r>
              <w:rPr>
                <w:sz w:val="20"/>
              </w:rPr>
              <w:t>电子技术应用 通信技术</w:t>
            </w:r>
          </w:p>
          <w:p>
            <w:pPr>
              <w:pStyle w:val="14"/>
              <w:spacing w:line="254" w:lineRule="exact"/>
              <w:ind w:left="25"/>
              <w:rPr>
                <w:sz w:val="20"/>
              </w:rPr>
            </w:pPr>
            <w:r>
              <w:rPr>
                <w:sz w:val="20"/>
              </w:rPr>
              <w:t>计算机网络技术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1"/>
              </w:rPr>
            </w:pPr>
          </w:p>
          <w:p>
            <w:pPr>
              <w:pStyle w:val="14"/>
              <w:spacing w:line="292" w:lineRule="auto"/>
              <w:ind w:left="24" w:right="183"/>
              <w:rPr>
                <w:sz w:val="20"/>
              </w:rPr>
            </w:pPr>
            <w:r>
              <w:rPr>
                <w:spacing w:val="-3"/>
                <w:sz w:val="20"/>
              </w:rPr>
              <w:t>电子信息工程</w:t>
            </w:r>
            <w:r>
              <w:rPr>
                <w:sz w:val="20"/>
              </w:rPr>
              <w:t>通信工程</w:t>
            </w:r>
          </w:p>
          <w:p>
            <w:pPr>
              <w:pStyle w:val="14"/>
              <w:spacing w:line="255" w:lineRule="exact"/>
              <w:ind w:left="24"/>
              <w:rPr>
                <w:sz w:val="20"/>
              </w:rPr>
            </w:pPr>
            <w:r>
              <w:rPr>
                <w:sz w:val="20"/>
              </w:rPr>
              <w:t>网络工程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88"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9"/>
              <w:rPr>
                <w:rFonts w:ascii="方正小标宋简体"/>
                <w:sz w:val="14"/>
              </w:rPr>
            </w:pPr>
          </w:p>
          <w:p>
            <w:pPr>
              <w:pStyle w:val="14"/>
              <w:spacing w:line="292" w:lineRule="auto"/>
              <w:ind w:left="28" w:right="5"/>
              <w:rPr>
                <w:sz w:val="20"/>
              </w:rPr>
            </w:pPr>
            <w:r>
              <w:rPr>
                <w:rFonts w:ascii="Times New Roman" w:eastAsia="Times New Roman"/>
                <w:sz w:val="20"/>
              </w:rPr>
              <w:t xml:space="preserve">6101 </w:t>
            </w:r>
            <w:r>
              <w:rPr>
                <w:spacing w:val="-4"/>
                <w:sz w:val="20"/>
              </w:rPr>
              <w:t>电子信息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ind w:left="39" w:right="31"/>
              <w:jc w:val="center"/>
              <w:rPr>
                <w:rFonts w:ascii="Times New Roman"/>
                <w:sz w:val="20"/>
              </w:rPr>
            </w:pPr>
            <w:r>
              <w:rPr>
                <w:rFonts w:ascii="Times New Roman"/>
                <w:sz w:val="20"/>
              </w:rPr>
              <w:t>610116</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9"/>
              <w:rPr>
                <w:rFonts w:ascii="方正小标宋简体"/>
                <w:sz w:val="14"/>
              </w:rPr>
            </w:pPr>
          </w:p>
          <w:p>
            <w:pPr>
              <w:pStyle w:val="14"/>
              <w:spacing w:line="292" w:lineRule="auto"/>
              <w:ind w:left="26" w:right="99"/>
              <w:rPr>
                <w:sz w:val="20"/>
              </w:rPr>
            </w:pPr>
            <w:r>
              <w:rPr>
                <w:sz w:val="20"/>
              </w:rPr>
              <w:t>光电技术应用</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6"/>
              </w:rPr>
            </w:pPr>
          </w:p>
          <w:p>
            <w:pPr>
              <w:pStyle w:val="14"/>
              <w:ind w:left="26"/>
              <w:rPr>
                <w:sz w:val="20"/>
              </w:rPr>
            </w:pPr>
            <w:r>
              <w:rPr>
                <w:sz w:val="20"/>
              </w:rPr>
              <w:t>电光源技术</w:t>
            </w:r>
          </w:p>
          <w:p>
            <w:pPr>
              <w:pStyle w:val="14"/>
              <w:spacing w:before="56" w:line="292" w:lineRule="auto"/>
              <w:ind w:left="26" w:right="178"/>
              <w:rPr>
                <w:sz w:val="20"/>
              </w:rPr>
            </w:pPr>
            <w:r>
              <w:rPr>
                <w:sz w:val="20"/>
              </w:rPr>
              <w:t>照明工程技术与应用</w:t>
            </w:r>
          </w:p>
          <w:p>
            <w:pPr>
              <w:pStyle w:val="14"/>
              <w:spacing w:line="255" w:lineRule="exact"/>
              <w:ind w:left="26"/>
              <w:rPr>
                <w:sz w:val="20"/>
              </w:rPr>
            </w:pPr>
            <w:r>
              <w:rPr>
                <w:sz w:val="20"/>
              </w:rPr>
              <w:t>光电一体化技术</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6"/>
              <w:rPr>
                <w:rFonts w:ascii="方正小标宋简体"/>
                <w:sz w:val="23"/>
              </w:rPr>
            </w:pPr>
          </w:p>
          <w:p>
            <w:pPr>
              <w:pStyle w:val="14"/>
              <w:ind w:left="25"/>
              <w:rPr>
                <w:sz w:val="20"/>
              </w:rPr>
            </w:pPr>
            <w:r>
              <w:rPr>
                <w:sz w:val="20"/>
              </w:rPr>
              <w:t>电气工程技术人员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6"/>
              </w:rPr>
            </w:pPr>
          </w:p>
          <w:p>
            <w:pPr>
              <w:pStyle w:val="14"/>
              <w:spacing w:line="292" w:lineRule="auto"/>
              <w:ind w:left="25" w:right="243"/>
              <w:rPr>
                <w:sz w:val="20"/>
              </w:rPr>
            </w:pPr>
            <w:r>
              <w:rPr>
                <w:sz w:val="20"/>
              </w:rPr>
              <w:t>电子与信息技术电子技术应用</w:t>
            </w:r>
          </w:p>
          <w:p>
            <w:pPr>
              <w:pStyle w:val="14"/>
              <w:spacing w:line="292" w:lineRule="auto"/>
              <w:ind w:left="25" w:right="43"/>
              <w:rPr>
                <w:sz w:val="20"/>
              </w:rPr>
            </w:pPr>
            <w:r>
              <w:rPr>
                <w:sz w:val="20"/>
              </w:rPr>
              <w:t>光电仪器制造与维修</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43" w:line="292" w:lineRule="auto"/>
              <w:ind w:left="24" w:right="40"/>
              <w:rPr>
                <w:sz w:val="20"/>
              </w:rPr>
            </w:pPr>
            <w:r>
              <w:rPr>
                <w:sz w:val="20"/>
              </w:rPr>
              <w:t>电子信息工程</w:t>
            </w:r>
            <w:r>
              <w:rPr>
                <w:spacing w:val="-15"/>
                <w:sz w:val="20"/>
              </w:rPr>
              <w:t>电子科学与技术</w:t>
            </w:r>
            <w:r>
              <w:rPr>
                <w:spacing w:val="-11"/>
                <w:sz w:val="20"/>
              </w:rPr>
              <w:t>光电信息科学与</w:t>
            </w:r>
            <w:r>
              <w:rPr>
                <w:spacing w:val="-9"/>
                <w:sz w:val="20"/>
              </w:rPr>
              <w:t>工程</w:t>
            </w:r>
          </w:p>
          <w:p>
            <w:pPr>
              <w:pStyle w:val="14"/>
              <w:spacing w:line="254" w:lineRule="exact"/>
              <w:ind w:left="24"/>
              <w:rPr>
                <w:sz w:val="20"/>
              </w:rPr>
            </w:pPr>
            <w:r>
              <w:rPr>
                <w:sz w:val="20"/>
              </w:rPr>
              <w:t>光源与照明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66"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28"/>
              </w:rPr>
            </w:pPr>
          </w:p>
          <w:p>
            <w:pPr>
              <w:pStyle w:val="14"/>
              <w:spacing w:before="1" w:line="292" w:lineRule="auto"/>
              <w:ind w:left="28" w:right="5"/>
              <w:rPr>
                <w:sz w:val="20"/>
              </w:rPr>
            </w:pPr>
            <w:r>
              <w:rPr>
                <w:rFonts w:ascii="Times New Roman" w:eastAsia="Times New Roman"/>
                <w:sz w:val="20"/>
              </w:rPr>
              <w:t xml:space="preserve">6101 </w:t>
            </w:r>
            <w:r>
              <w:rPr>
                <w:spacing w:val="-4"/>
                <w:sz w:val="20"/>
              </w:rPr>
              <w:t>电子信息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2"/>
              <w:rPr>
                <w:rFonts w:ascii="方正小标宋简体"/>
                <w:sz w:val="15"/>
              </w:rPr>
            </w:pPr>
          </w:p>
          <w:p>
            <w:pPr>
              <w:pStyle w:val="14"/>
              <w:spacing w:before="1"/>
              <w:ind w:left="39" w:right="31"/>
              <w:jc w:val="center"/>
              <w:rPr>
                <w:rFonts w:ascii="Times New Roman"/>
                <w:sz w:val="20"/>
              </w:rPr>
            </w:pPr>
            <w:r>
              <w:rPr>
                <w:rFonts w:ascii="Times New Roman"/>
                <w:sz w:val="20"/>
              </w:rPr>
              <w:t>610117</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8"/>
              </w:rPr>
            </w:pPr>
          </w:p>
          <w:p>
            <w:pPr>
              <w:pStyle w:val="14"/>
              <w:spacing w:line="292" w:lineRule="auto"/>
              <w:ind w:left="26" w:right="99"/>
              <w:rPr>
                <w:sz w:val="20"/>
              </w:rPr>
            </w:pPr>
            <w:r>
              <w:rPr>
                <w:sz w:val="20"/>
              </w:rPr>
              <w:t>光伏工程技术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31"/>
              <w:ind w:left="25"/>
              <w:rPr>
                <w:sz w:val="20"/>
              </w:rPr>
            </w:pPr>
            <w:r>
              <w:rPr>
                <w:sz w:val="20"/>
              </w:rPr>
              <w:t>电气工程技术人员</w:t>
            </w:r>
          </w:p>
          <w:p>
            <w:pPr>
              <w:pStyle w:val="14"/>
              <w:spacing w:before="56" w:line="292" w:lineRule="auto"/>
              <w:ind w:left="25" w:right="43"/>
              <w:rPr>
                <w:sz w:val="20"/>
              </w:rPr>
            </w:pPr>
            <w:r>
              <w:rPr>
                <w:sz w:val="20"/>
              </w:rPr>
              <w:t>输配电及控制设备制造人员</w:t>
            </w:r>
          </w:p>
          <w:p>
            <w:pPr>
              <w:pStyle w:val="14"/>
              <w:spacing w:line="255" w:lineRule="exact"/>
              <w:ind w:left="25"/>
              <w:rPr>
                <w:sz w:val="20"/>
              </w:rPr>
            </w:pPr>
            <w:r>
              <w:rPr>
                <w:sz w:val="20"/>
              </w:rPr>
              <w:t>电力、热力生产和供应人</w:t>
            </w:r>
          </w:p>
          <w:p>
            <w:pPr>
              <w:pStyle w:val="14"/>
              <w:spacing w:before="56"/>
              <w:ind w:left="25"/>
              <w:rPr>
                <w:sz w:val="20"/>
              </w:rPr>
            </w:pPr>
            <w:r>
              <w:rPr>
                <w:w w:val="100"/>
                <w:sz w:val="20"/>
              </w:rPr>
              <w:t>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32" w:line="292" w:lineRule="auto"/>
              <w:ind w:left="25" w:right="243"/>
              <w:rPr>
                <w:sz w:val="20"/>
              </w:rPr>
            </w:pPr>
            <w:r>
              <w:rPr>
                <w:spacing w:val="-3"/>
                <w:sz w:val="20"/>
              </w:rPr>
              <w:t>电子与信息技术</w:t>
            </w:r>
            <w:r>
              <w:rPr>
                <w:sz w:val="20"/>
              </w:rPr>
              <w:t xml:space="preserve">电子技术应用 电气技术应用 </w:t>
            </w:r>
            <w:r>
              <w:rPr>
                <w:spacing w:val="-3"/>
                <w:sz w:val="20"/>
              </w:rPr>
              <w:t>电气运行与控制</w:t>
            </w:r>
          </w:p>
          <w:p>
            <w:pPr>
              <w:pStyle w:val="14"/>
              <w:spacing w:line="254" w:lineRule="exact"/>
              <w:ind w:left="25"/>
              <w:rPr>
                <w:sz w:val="20"/>
              </w:rPr>
            </w:pPr>
            <w:r>
              <w:rPr>
                <w:sz w:val="20"/>
              </w:rPr>
              <w:t>供用电技术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32" w:line="292" w:lineRule="auto"/>
              <w:ind w:left="24" w:right="-15"/>
              <w:rPr>
                <w:sz w:val="20"/>
              </w:rPr>
            </w:pPr>
            <w:r>
              <w:rPr>
                <w:sz w:val="20"/>
              </w:rPr>
              <w:t>电子信息工程</w:t>
            </w:r>
            <w:r>
              <w:rPr>
                <w:spacing w:val="29"/>
                <w:sz w:val="20"/>
              </w:rPr>
              <w:t>新能源科学与</w:t>
            </w:r>
            <w:r>
              <w:rPr>
                <w:sz w:val="20"/>
              </w:rPr>
              <w:t>工程</w:t>
            </w:r>
          </w:p>
          <w:p>
            <w:pPr>
              <w:pStyle w:val="14"/>
              <w:spacing w:line="254" w:lineRule="exact"/>
              <w:ind w:left="24" w:right="-15"/>
              <w:rPr>
                <w:sz w:val="20"/>
              </w:rPr>
            </w:pPr>
            <w:r>
              <w:rPr>
                <w:spacing w:val="29"/>
                <w:sz w:val="20"/>
              </w:rPr>
              <w:t>电气工程与智</w:t>
            </w:r>
          </w:p>
          <w:p>
            <w:pPr>
              <w:pStyle w:val="14"/>
              <w:spacing w:before="56"/>
              <w:ind w:left="24"/>
              <w:rPr>
                <w:sz w:val="20"/>
              </w:rPr>
            </w:pPr>
            <w:r>
              <w:rPr>
                <w:sz w:val="20"/>
              </w:rPr>
              <w:t>能控制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4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9"/>
              </w:rPr>
            </w:pPr>
          </w:p>
          <w:p>
            <w:pPr>
              <w:pStyle w:val="14"/>
              <w:spacing w:line="292" w:lineRule="auto"/>
              <w:ind w:left="28" w:right="5"/>
              <w:rPr>
                <w:sz w:val="20"/>
              </w:rPr>
            </w:pPr>
            <w:r>
              <w:rPr>
                <w:rFonts w:ascii="Times New Roman" w:eastAsia="Times New Roman"/>
                <w:sz w:val="20"/>
              </w:rPr>
              <w:t xml:space="preserve">6101 </w:t>
            </w:r>
            <w:r>
              <w:rPr>
                <w:spacing w:val="-4"/>
                <w:sz w:val="20"/>
              </w:rPr>
              <w:t>电子信息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8"/>
              </w:rPr>
            </w:pPr>
          </w:p>
          <w:p>
            <w:pPr>
              <w:pStyle w:val="14"/>
              <w:ind w:left="39" w:right="31"/>
              <w:jc w:val="center"/>
              <w:rPr>
                <w:rFonts w:ascii="Times New Roman"/>
                <w:sz w:val="20"/>
              </w:rPr>
            </w:pPr>
            <w:r>
              <w:rPr>
                <w:rFonts w:ascii="Times New Roman"/>
                <w:sz w:val="20"/>
              </w:rPr>
              <w:t>610118</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9"/>
              </w:rPr>
            </w:pPr>
          </w:p>
          <w:p>
            <w:pPr>
              <w:pStyle w:val="14"/>
              <w:spacing w:line="292" w:lineRule="auto"/>
              <w:ind w:left="26" w:right="99"/>
              <w:rPr>
                <w:sz w:val="20"/>
              </w:rPr>
            </w:pPr>
            <w:r>
              <w:rPr>
                <w:sz w:val="20"/>
              </w:rPr>
              <w:t>光电显示技术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25" w:right="442"/>
              <w:rPr>
                <w:sz w:val="20"/>
              </w:rPr>
            </w:pPr>
            <w:r>
              <w:rPr>
                <w:sz w:val="20"/>
              </w:rPr>
              <w:t xml:space="preserve">电气工程技术人员 电子器件制造人员 </w:t>
            </w:r>
            <w:r>
              <w:rPr>
                <w:spacing w:val="-2"/>
                <w:sz w:val="20"/>
              </w:rPr>
              <w:t>专业化设计服务人员</w:t>
            </w:r>
          </w:p>
          <w:p>
            <w:pPr>
              <w:pStyle w:val="14"/>
              <w:spacing w:line="254" w:lineRule="exact"/>
              <w:ind w:left="25"/>
              <w:rPr>
                <w:sz w:val="20"/>
              </w:rPr>
            </w:pPr>
            <w:r>
              <w:rPr>
                <w:sz w:val="20"/>
              </w:rPr>
              <w:t>照明器具制造人员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9"/>
              </w:rPr>
            </w:pPr>
          </w:p>
          <w:p>
            <w:pPr>
              <w:pStyle w:val="14"/>
              <w:spacing w:line="292" w:lineRule="auto"/>
              <w:ind w:left="25" w:right="243"/>
              <w:rPr>
                <w:sz w:val="20"/>
              </w:rPr>
            </w:pPr>
            <w:r>
              <w:rPr>
                <w:sz w:val="20"/>
              </w:rPr>
              <w:t>电子与信息技术电子技术应用</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24" w:right="183"/>
              <w:jc w:val="both"/>
              <w:rPr>
                <w:sz w:val="20"/>
              </w:rPr>
            </w:pPr>
            <w:r>
              <w:rPr>
                <w:sz w:val="20"/>
              </w:rPr>
              <w:t>电子信息工程光电信息科学与工程</w:t>
            </w:r>
          </w:p>
          <w:p>
            <w:pPr>
              <w:pStyle w:val="14"/>
              <w:spacing w:line="254" w:lineRule="exact"/>
              <w:ind w:left="24"/>
              <w:rPr>
                <w:sz w:val="20"/>
              </w:rPr>
            </w:pPr>
            <w:r>
              <w:rPr>
                <w:sz w:val="20"/>
              </w:rPr>
              <w:t>光源与照明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29"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1"/>
              </w:rPr>
            </w:pPr>
          </w:p>
          <w:p>
            <w:pPr>
              <w:pStyle w:val="14"/>
              <w:spacing w:line="292" w:lineRule="auto"/>
              <w:ind w:left="28" w:right="5"/>
              <w:rPr>
                <w:sz w:val="20"/>
              </w:rPr>
            </w:pPr>
            <w:r>
              <w:rPr>
                <w:rFonts w:ascii="Times New Roman" w:eastAsia="Times New Roman"/>
                <w:sz w:val="20"/>
              </w:rPr>
              <w:t xml:space="preserve">6101 </w:t>
            </w:r>
            <w:r>
              <w:rPr>
                <w:spacing w:val="-4"/>
                <w:sz w:val="20"/>
              </w:rPr>
              <w:t>电子信息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31"/>
              </w:rPr>
            </w:pPr>
          </w:p>
          <w:p>
            <w:pPr>
              <w:pStyle w:val="14"/>
              <w:ind w:left="39" w:right="31"/>
              <w:jc w:val="center"/>
              <w:rPr>
                <w:rFonts w:ascii="Times New Roman"/>
                <w:sz w:val="20"/>
              </w:rPr>
            </w:pPr>
            <w:r>
              <w:rPr>
                <w:rFonts w:ascii="Times New Roman"/>
                <w:sz w:val="20"/>
              </w:rPr>
              <w:t>610119</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1"/>
              </w:rPr>
            </w:pPr>
          </w:p>
          <w:p>
            <w:pPr>
              <w:pStyle w:val="14"/>
              <w:spacing w:line="292" w:lineRule="auto"/>
              <w:ind w:left="26" w:right="99"/>
              <w:rPr>
                <w:sz w:val="20"/>
              </w:rPr>
            </w:pPr>
            <w:r>
              <w:rPr>
                <w:sz w:val="20"/>
              </w:rPr>
              <w:t>物联网应用技术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1"/>
              </w:rPr>
            </w:pPr>
          </w:p>
          <w:p>
            <w:pPr>
              <w:pStyle w:val="14"/>
              <w:spacing w:line="292" w:lineRule="auto"/>
              <w:ind w:left="26" w:right="178"/>
              <w:rPr>
                <w:sz w:val="20"/>
              </w:rPr>
            </w:pPr>
            <w:r>
              <w:rPr>
                <w:sz w:val="20"/>
              </w:rPr>
              <w:t>物联网嵌入技术物联网互连技术</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2"/>
              </w:rPr>
            </w:pPr>
          </w:p>
          <w:p>
            <w:pPr>
              <w:pStyle w:val="14"/>
              <w:spacing w:line="292" w:lineRule="auto"/>
              <w:ind w:left="25" w:right="43"/>
              <w:jc w:val="both"/>
              <w:rPr>
                <w:sz w:val="20"/>
              </w:rPr>
            </w:pPr>
            <w:r>
              <w:rPr>
                <w:sz w:val="20"/>
              </w:rPr>
              <w:t>信息和通信工程技术人员信息通信网络运行管理人员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69" w:line="292" w:lineRule="auto"/>
              <w:ind w:left="25" w:right="43"/>
              <w:rPr>
                <w:sz w:val="20"/>
              </w:rPr>
            </w:pPr>
            <w:r>
              <w:rPr>
                <w:sz w:val="20"/>
              </w:rPr>
              <w:t>网络安防系统安装与维护</w:t>
            </w:r>
          </w:p>
          <w:p>
            <w:pPr>
              <w:pStyle w:val="14"/>
              <w:spacing w:line="255" w:lineRule="exact"/>
              <w:ind w:left="25"/>
              <w:rPr>
                <w:sz w:val="20"/>
              </w:rPr>
            </w:pPr>
            <w:r>
              <w:rPr>
                <w:sz w:val="20"/>
              </w:rPr>
              <w:t>电子与信息技术</w:t>
            </w:r>
          </w:p>
          <w:p>
            <w:pPr>
              <w:pStyle w:val="14"/>
              <w:spacing w:before="55"/>
              <w:ind w:left="25"/>
              <w:rPr>
                <w:sz w:val="20"/>
              </w:rPr>
            </w:pPr>
            <w:r>
              <w:rPr>
                <w:sz w:val="20"/>
              </w:rPr>
              <w:t>电子技术应用</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1"/>
              </w:rPr>
            </w:pPr>
          </w:p>
          <w:p>
            <w:pPr>
              <w:pStyle w:val="14"/>
              <w:spacing w:line="292" w:lineRule="auto"/>
              <w:ind w:left="24" w:right="183"/>
              <w:rPr>
                <w:sz w:val="20"/>
              </w:rPr>
            </w:pPr>
            <w:r>
              <w:rPr>
                <w:sz w:val="20"/>
              </w:rPr>
              <w:t xml:space="preserve">物联网工程 </w:t>
            </w:r>
            <w:r>
              <w:rPr>
                <w:spacing w:val="-3"/>
                <w:sz w:val="20"/>
              </w:rPr>
              <w:t>电子信息工程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83"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8"/>
              <w:rPr>
                <w:rFonts w:ascii="方正小标宋简体"/>
                <w:sz w:val="32"/>
              </w:rPr>
            </w:pPr>
          </w:p>
          <w:p>
            <w:pPr>
              <w:pStyle w:val="14"/>
              <w:ind w:left="11"/>
              <w:jc w:val="center"/>
              <w:rPr>
                <w:sz w:val="20"/>
              </w:rPr>
            </w:pPr>
            <w:r>
              <w:rPr>
                <w:rFonts w:ascii="Times New Roman" w:eastAsia="Times New Roman"/>
                <w:sz w:val="20"/>
              </w:rPr>
              <w:t xml:space="preserve">6102 </w:t>
            </w:r>
            <w:r>
              <w:rPr>
                <w:sz w:val="20"/>
              </w:rPr>
              <w:t>计算机类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spacing w:before="197"/>
              <w:ind w:left="39" w:right="32"/>
              <w:jc w:val="center"/>
              <w:rPr>
                <w:rFonts w:ascii="Times New Roman"/>
                <w:sz w:val="20"/>
              </w:rPr>
            </w:pPr>
            <w:r>
              <w:rPr>
                <w:rFonts w:ascii="Times New Roman"/>
                <w:sz w:val="20"/>
              </w:rPr>
              <w:t>610201</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1"/>
              <w:rPr>
                <w:rFonts w:ascii="方正小标宋简体"/>
                <w:sz w:val="25"/>
              </w:rPr>
            </w:pPr>
          </w:p>
          <w:p>
            <w:pPr>
              <w:pStyle w:val="14"/>
              <w:spacing w:line="292" w:lineRule="auto"/>
              <w:ind w:left="26" w:right="99"/>
              <w:rPr>
                <w:sz w:val="20"/>
              </w:rPr>
            </w:pPr>
            <w:r>
              <w:rPr>
                <w:sz w:val="20"/>
              </w:rPr>
              <w:t>计算机应用技术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8"/>
              <w:rPr>
                <w:rFonts w:ascii="方正小标宋简体"/>
                <w:sz w:val="14"/>
              </w:rPr>
            </w:pPr>
          </w:p>
          <w:p>
            <w:pPr>
              <w:pStyle w:val="14"/>
              <w:ind w:right="178"/>
              <w:jc w:val="right"/>
              <w:rPr>
                <w:sz w:val="20"/>
              </w:rPr>
            </w:pPr>
            <w:r>
              <w:rPr>
                <w:sz w:val="20"/>
              </w:rPr>
              <w:t>大数据技术应用</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9"/>
              </w:rPr>
            </w:pPr>
          </w:p>
          <w:p>
            <w:pPr>
              <w:pStyle w:val="14"/>
              <w:spacing w:line="292" w:lineRule="auto"/>
              <w:ind w:left="25" w:right="43"/>
              <w:jc w:val="both"/>
              <w:rPr>
                <w:sz w:val="20"/>
              </w:rPr>
            </w:pPr>
            <w:r>
              <w:rPr>
                <w:sz w:val="20"/>
              </w:rPr>
              <w:t>信息和通信工程技术人员软件和信息技术服务人员计算机制造人员</w:t>
            </w:r>
          </w:p>
          <w:p>
            <w:pPr>
              <w:pStyle w:val="14"/>
              <w:spacing w:line="292" w:lineRule="auto"/>
              <w:ind w:left="25" w:right="43"/>
              <w:rPr>
                <w:sz w:val="20"/>
              </w:rPr>
            </w:pPr>
            <w:r>
              <w:rPr>
                <w:sz w:val="20"/>
              </w:rPr>
              <w:t>计算机和办公设备维修人员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8"/>
              <w:ind w:left="25"/>
              <w:rPr>
                <w:sz w:val="20"/>
              </w:rPr>
            </w:pPr>
            <w:r>
              <w:rPr>
                <w:sz w:val="20"/>
              </w:rPr>
              <w:t>计算机应用</w:t>
            </w:r>
          </w:p>
          <w:p>
            <w:pPr>
              <w:pStyle w:val="14"/>
              <w:spacing w:before="2" w:line="310" w:lineRule="atLeast"/>
              <w:ind w:left="25" w:right="43"/>
              <w:rPr>
                <w:sz w:val="20"/>
              </w:rPr>
            </w:pPr>
            <w:r>
              <w:rPr>
                <w:sz w:val="20"/>
              </w:rPr>
              <w:t xml:space="preserve">计算机网络技术 </w:t>
            </w:r>
            <w:r>
              <w:rPr>
                <w:spacing w:val="-3"/>
                <w:sz w:val="20"/>
              </w:rPr>
              <w:t>数字媒体技术应用</w:t>
            </w:r>
            <w:r>
              <w:rPr>
                <w:sz w:val="20"/>
              </w:rPr>
              <w:t xml:space="preserve">网站建设与管理 软件与信息服务 </w:t>
            </w:r>
            <w:r>
              <w:rPr>
                <w:spacing w:val="-3"/>
                <w:sz w:val="20"/>
              </w:rPr>
              <w:t>计算机与数码产品</w:t>
            </w:r>
            <w:r>
              <w:rPr>
                <w:sz w:val="20"/>
              </w:rPr>
              <w:t>维修</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5"/>
              <w:rPr>
                <w:rFonts w:ascii="方正小标宋简体"/>
                <w:sz w:val="16"/>
              </w:rPr>
            </w:pPr>
          </w:p>
          <w:p>
            <w:pPr>
              <w:pStyle w:val="14"/>
              <w:spacing w:line="292" w:lineRule="auto"/>
              <w:ind w:left="24" w:right="183"/>
              <w:rPr>
                <w:sz w:val="20"/>
              </w:rPr>
            </w:pPr>
            <w:r>
              <w:rPr>
                <w:sz w:val="20"/>
              </w:rPr>
              <w:t>计算机科学与技术</w:t>
            </w:r>
          </w:p>
          <w:p>
            <w:pPr>
              <w:pStyle w:val="14"/>
              <w:spacing w:line="255" w:lineRule="exact"/>
              <w:ind w:left="24"/>
              <w:rPr>
                <w:sz w:val="20"/>
              </w:rPr>
            </w:pPr>
            <w:r>
              <w:rPr>
                <w:sz w:val="20"/>
              </w:rPr>
              <w:t>网络工程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6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28"/>
              </w:rPr>
            </w:pPr>
          </w:p>
          <w:p>
            <w:pPr>
              <w:pStyle w:val="14"/>
              <w:ind w:left="11"/>
              <w:jc w:val="center"/>
              <w:rPr>
                <w:sz w:val="20"/>
              </w:rPr>
            </w:pPr>
            <w:r>
              <w:rPr>
                <w:rFonts w:ascii="Times New Roman" w:eastAsia="Times New Roman"/>
                <w:sz w:val="20"/>
              </w:rPr>
              <w:t xml:space="preserve">6102 </w:t>
            </w:r>
            <w:r>
              <w:rPr>
                <w:sz w:val="20"/>
              </w:rPr>
              <w:t>计算机类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9"/>
              </w:rPr>
            </w:pPr>
          </w:p>
          <w:p>
            <w:pPr>
              <w:pStyle w:val="14"/>
              <w:spacing w:before="1"/>
              <w:ind w:left="39" w:right="32"/>
              <w:jc w:val="center"/>
              <w:rPr>
                <w:rFonts w:ascii="Times New Roman"/>
                <w:sz w:val="20"/>
              </w:rPr>
            </w:pPr>
            <w:r>
              <w:rPr>
                <w:rFonts w:ascii="Times New Roman"/>
                <w:sz w:val="20"/>
              </w:rPr>
              <w:t>610202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9"/>
              </w:rPr>
            </w:pPr>
          </w:p>
          <w:p>
            <w:pPr>
              <w:pStyle w:val="14"/>
              <w:spacing w:before="1" w:line="292" w:lineRule="auto"/>
              <w:ind w:left="26" w:right="99"/>
              <w:rPr>
                <w:sz w:val="20"/>
              </w:rPr>
            </w:pPr>
            <w:r>
              <w:rPr>
                <w:sz w:val="20"/>
              </w:rPr>
              <w:t>计算机网络技术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9"/>
              </w:rPr>
            </w:pPr>
          </w:p>
          <w:p>
            <w:pPr>
              <w:pStyle w:val="14"/>
              <w:spacing w:before="1"/>
              <w:ind w:left="26"/>
              <w:rPr>
                <w:sz w:val="20"/>
              </w:rPr>
            </w:pPr>
            <w:r>
              <w:rPr>
                <w:sz w:val="20"/>
              </w:rPr>
              <w:t>网络工程</w:t>
            </w:r>
          </w:p>
          <w:p>
            <w:pPr>
              <w:pStyle w:val="14"/>
              <w:spacing w:before="55"/>
              <w:ind w:left="26"/>
              <w:rPr>
                <w:sz w:val="20"/>
              </w:rPr>
            </w:pPr>
            <w:r>
              <w:rPr>
                <w:sz w:val="20"/>
              </w:rPr>
              <w:t>网站建设与维护</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35" w:line="292" w:lineRule="auto"/>
              <w:ind w:left="25" w:right="43"/>
              <w:jc w:val="both"/>
              <w:rPr>
                <w:sz w:val="20"/>
              </w:rPr>
            </w:pPr>
            <w:r>
              <w:rPr>
                <w:sz w:val="20"/>
              </w:rPr>
              <w:t>信息和通信工程技术人员信息通信网络运行管理人员</w:t>
            </w:r>
          </w:p>
          <w:p>
            <w:pPr>
              <w:pStyle w:val="14"/>
              <w:spacing w:line="254" w:lineRule="exact"/>
              <w:ind w:left="25"/>
              <w:rPr>
                <w:sz w:val="20"/>
              </w:rPr>
            </w:pPr>
            <w:r>
              <w:rPr>
                <w:sz w:val="20"/>
              </w:rPr>
              <w:t>信息通信网络维护人员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0"/>
              </w:rPr>
            </w:pPr>
          </w:p>
          <w:p>
            <w:pPr>
              <w:pStyle w:val="14"/>
              <w:spacing w:line="292" w:lineRule="auto"/>
              <w:ind w:left="25" w:right="243"/>
              <w:rPr>
                <w:sz w:val="20"/>
              </w:rPr>
            </w:pPr>
            <w:r>
              <w:rPr>
                <w:sz w:val="20"/>
              </w:rPr>
              <w:t>计算机网络技术计算机应用</w:t>
            </w:r>
          </w:p>
          <w:p>
            <w:pPr>
              <w:pStyle w:val="14"/>
              <w:spacing w:line="255" w:lineRule="exact"/>
              <w:ind w:left="25"/>
              <w:rPr>
                <w:sz w:val="20"/>
              </w:rPr>
            </w:pPr>
            <w:r>
              <w:rPr>
                <w:sz w:val="20"/>
              </w:rPr>
              <w:t>网站建设与管理</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0"/>
              </w:rPr>
            </w:pPr>
          </w:p>
          <w:p>
            <w:pPr>
              <w:pStyle w:val="14"/>
              <w:spacing w:line="292" w:lineRule="auto"/>
              <w:ind w:left="24" w:right="183"/>
              <w:rPr>
                <w:sz w:val="20"/>
              </w:rPr>
            </w:pPr>
            <w:r>
              <w:rPr>
                <w:sz w:val="20"/>
              </w:rPr>
              <w:t>计算机科学与技术</w:t>
            </w:r>
          </w:p>
          <w:p>
            <w:pPr>
              <w:pStyle w:val="14"/>
              <w:spacing w:line="255" w:lineRule="exact"/>
              <w:ind w:left="24"/>
              <w:rPr>
                <w:sz w:val="20"/>
              </w:rPr>
            </w:pPr>
            <w:r>
              <w:rPr>
                <w:sz w:val="20"/>
              </w:rPr>
              <w:t>网络工程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61" w:hRule="atLeast"/>
        </w:trPr>
        <w:tc>
          <w:tcPr>
            <w:tcW w:w="1283" w:type="dxa"/>
            <w:tcBorders>
              <w:top w:val="single" w:color="000000" w:sz="4" w:space="0"/>
              <w:left w:val="single" w:color="000000" w:sz="4" w:space="0"/>
              <w:right w:val="single" w:color="000000" w:sz="4" w:space="0"/>
            </w:tcBorders>
          </w:tcPr>
          <w:p>
            <w:pPr>
              <w:pStyle w:val="14"/>
              <w:spacing w:before="11"/>
              <w:rPr>
                <w:rFonts w:ascii="方正小标宋简体"/>
                <w:sz w:val="25"/>
              </w:rPr>
            </w:pPr>
          </w:p>
          <w:p>
            <w:pPr>
              <w:pStyle w:val="14"/>
              <w:ind w:left="11"/>
              <w:jc w:val="center"/>
              <w:rPr>
                <w:sz w:val="20"/>
              </w:rPr>
            </w:pPr>
            <w:r>
              <w:rPr>
                <w:rFonts w:ascii="Times New Roman" w:eastAsia="Times New Roman"/>
                <w:sz w:val="20"/>
              </w:rPr>
              <w:t xml:space="preserve">6102 </w:t>
            </w:r>
            <w:r>
              <w:rPr>
                <w:sz w:val="20"/>
              </w:rPr>
              <w:t>计算机类</w:t>
            </w:r>
          </w:p>
        </w:tc>
        <w:tc>
          <w:tcPr>
            <w:tcW w:w="921" w:type="dxa"/>
            <w:tcBorders>
              <w:top w:val="single" w:color="000000" w:sz="4" w:space="0"/>
              <w:left w:val="single" w:color="000000" w:sz="4" w:space="0"/>
              <w:right w:val="single" w:color="000000" w:sz="4" w:space="0"/>
            </w:tcBorders>
          </w:tcPr>
          <w:p>
            <w:pPr>
              <w:pStyle w:val="14"/>
              <w:spacing w:before="5"/>
              <w:rPr>
                <w:rFonts w:ascii="方正小标宋简体"/>
                <w:sz w:val="26"/>
              </w:rPr>
            </w:pPr>
          </w:p>
          <w:p>
            <w:pPr>
              <w:pStyle w:val="14"/>
              <w:ind w:left="39" w:right="32"/>
              <w:jc w:val="center"/>
              <w:rPr>
                <w:rFonts w:ascii="Times New Roman"/>
                <w:sz w:val="20"/>
              </w:rPr>
            </w:pPr>
            <w:r>
              <w:rPr>
                <w:rFonts w:ascii="Times New Roman"/>
                <w:sz w:val="20"/>
              </w:rPr>
              <w:t>610203</w:t>
            </w:r>
          </w:p>
        </w:tc>
        <w:tc>
          <w:tcPr>
            <w:tcW w:w="1139" w:type="dxa"/>
            <w:tcBorders>
              <w:top w:val="single" w:color="000000" w:sz="4" w:space="0"/>
              <w:left w:val="single" w:color="000000" w:sz="4" w:space="0"/>
              <w:right w:val="single" w:color="000000" w:sz="4" w:space="0"/>
            </w:tcBorders>
          </w:tcPr>
          <w:p>
            <w:pPr>
              <w:pStyle w:val="14"/>
              <w:spacing w:before="14"/>
              <w:rPr>
                <w:rFonts w:ascii="方正小标宋简体"/>
                <w:sz w:val="16"/>
              </w:rPr>
            </w:pPr>
          </w:p>
          <w:p>
            <w:pPr>
              <w:pStyle w:val="14"/>
              <w:spacing w:line="292" w:lineRule="auto"/>
              <w:ind w:left="26" w:right="99"/>
              <w:rPr>
                <w:sz w:val="20"/>
              </w:rPr>
            </w:pPr>
            <w:r>
              <w:rPr>
                <w:sz w:val="20"/>
              </w:rPr>
              <w:t>计算机信息管理</w:t>
            </w:r>
          </w:p>
        </w:tc>
        <w:tc>
          <w:tcPr>
            <w:tcW w:w="1617" w:type="dxa"/>
            <w:tcBorders>
              <w:top w:val="single" w:color="000000" w:sz="4" w:space="0"/>
              <w:left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right w:val="single" w:color="000000" w:sz="4" w:space="0"/>
            </w:tcBorders>
          </w:tcPr>
          <w:p>
            <w:pPr>
              <w:pStyle w:val="14"/>
              <w:spacing w:before="14"/>
              <w:rPr>
                <w:rFonts w:ascii="方正小标宋简体"/>
                <w:sz w:val="16"/>
              </w:rPr>
            </w:pPr>
          </w:p>
          <w:p>
            <w:pPr>
              <w:pStyle w:val="14"/>
              <w:spacing w:line="292" w:lineRule="auto"/>
              <w:ind w:left="25" w:right="43"/>
              <w:rPr>
                <w:sz w:val="20"/>
              </w:rPr>
            </w:pPr>
            <w:r>
              <w:rPr>
                <w:sz w:val="20"/>
              </w:rPr>
              <w:t>信息和通信工程技术人员软件和信息技术服务人员</w:t>
            </w:r>
          </w:p>
        </w:tc>
        <w:tc>
          <w:tcPr>
            <w:tcW w:w="1681" w:type="dxa"/>
            <w:tcBorders>
              <w:top w:val="single" w:color="000000" w:sz="4" w:space="0"/>
              <w:left w:val="single" w:color="000000" w:sz="4" w:space="0"/>
              <w:right w:val="single" w:color="000000" w:sz="4" w:space="0"/>
            </w:tcBorders>
          </w:tcPr>
          <w:p>
            <w:pPr>
              <w:pStyle w:val="14"/>
              <w:spacing w:before="11"/>
              <w:rPr>
                <w:rFonts w:ascii="方正小标宋简体"/>
                <w:sz w:val="25"/>
              </w:rPr>
            </w:pPr>
          </w:p>
          <w:p>
            <w:pPr>
              <w:pStyle w:val="14"/>
              <w:ind w:left="25"/>
              <w:rPr>
                <w:sz w:val="20"/>
              </w:rPr>
            </w:pPr>
            <w:r>
              <w:rPr>
                <w:sz w:val="20"/>
              </w:rPr>
              <w:t>软件与信息服务</w:t>
            </w:r>
          </w:p>
        </w:tc>
        <w:tc>
          <w:tcPr>
            <w:tcW w:w="1421" w:type="dxa"/>
            <w:tcBorders>
              <w:top w:val="single" w:color="000000" w:sz="4" w:space="0"/>
              <w:left w:val="single" w:color="000000" w:sz="4" w:space="0"/>
              <w:right w:val="single" w:color="000000" w:sz="4" w:space="0"/>
            </w:tcBorders>
          </w:tcPr>
          <w:p>
            <w:pPr>
              <w:pStyle w:val="14"/>
              <w:spacing w:before="14"/>
              <w:rPr>
                <w:rFonts w:ascii="方正小标宋简体"/>
                <w:sz w:val="16"/>
              </w:rPr>
            </w:pPr>
          </w:p>
          <w:p>
            <w:pPr>
              <w:pStyle w:val="14"/>
              <w:spacing w:before="1" w:line="292" w:lineRule="auto"/>
              <w:ind w:left="24" w:right="183"/>
              <w:rPr>
                <w:sz w:val="20"/>
              </w:rPr>
            </w:pPr>
            <w:r>
              <w:rPr>
                <w:sz w:val="20"/>
              </w:rPr>
              <w:t>计算机科学与技术</w:t>
            </w:r>
          </w:p>
        </w:tc>
      </w:tr>
    </w:tbl>
    <w:p>
      <w:pPr>
        <w:spacing w:after="0" w:line="292" w:lineRule="auto"/>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28"/>
              <w:jc w:val="center"/>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7" w:right="3"/>
              <w:jc w:val="center"/>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14"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9"/>
              </w:rPr>
            </w:pPr>
          </w:p>
          <w:p>
            <w:pPr>
              <w:pStyle w:val="14"/>
              <w:ind w:left="11"/>
              <w:jc w:val="center"/>
              <w:rPr>
                <w:sz w:val="20"/>
              </w:rPr>
            </w:pPr>
            <w:r>
              <w:rPr>
                <w:rFonts w:ascii="Times New Roman" w:eastAsia="Times New Roman"/>
                <w:sz w:val="20"/>
              </w:rPr>
              <w:t xml:space="preserve">6102 </w:t>
            </w:r>
            <w:r>
              <w:rPr>
                <w:sz w:val="20"/>
              </w:rPr>
              <w:t>计算机类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30"/>
              </w:rPr>
            </w:pPr>
          </w:p>
          <w:p>
            <w:pPr>
              <w:pStyle w:val="14"/>
              <w:ind w:left="39" w:right="32"/>
              <w:jc w:val="center"/>
              <w:rPr>
                <w:rFonts w:ascii="Times New Roman"/>
                <w:sz w:val="20"/>
              </w:rPr>
            </w:pPr>
            <w:r>
              <w:rPr>
                <w:rFonts w:ascii="Times New Roman"/>
                <w:sz w:val="20"/>
              </w:rPr>
              <w:t>610204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1"/>
              </w:rPr>
            </w:pPr>
          </w:p>
          <w:p>
            <w:pPr>
              <w:pStyle w:val="14"/>
              <w:spacing w:before="1" w:line="292" w:lineRule="auto"/>
              <w:ind w:left="26" w:right="99"/>
              <w:rPr>
                <w:sz w:val="20"/>
              </w:rPr>
            </w:pPr>
            <w:r>
              <w:rPr>
                <w:sz w:val="20"/>
              </w:rPr>
              <w:t>计算机系统与维护</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2"/>
              </w:rPr>
            </w:pPr>
          </w:p>
          <w:p>
            <w:pPr>
              <w:pStyle w:val="14"/>
              <w:spacing w:line="292" w:lineRule="auto"/>
              <w:ind w:left="25" w:right="43"/>
              <w:jc w:val="both"/>
              <w:rPr>
                <w:sz w:val="20"/>
              </w:rPr>
            </w:pPr>
            <w:r>
              <w:rPr>
                <w:sz w:val="20"/>
              </w:rPr>
              <w:t>信息和通信工程技术人员计算机和办公设备维修人员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21"/>
              </w:rPr>
            </w:pPr>
          </w:p>
          <w:p>
            <w:pPr>
              <w:pStyle w:val="14"/>
              <w:spacing w:line="292" w:lineRule="auto"/>
              <w:ind w:left="25" w:right="43"/>
              <w:rPr>
                <w:sz w:val="20"/>
              </w:rPr>
            </w:pPr>
            <w:r>
              <w:rPr>
                <w:sz w:val="20"/>
              </w:rPr>
              <w:t>计算机与数码产品维修</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21"/>
              </w:rPr>
            </w:pPr>
          </w:p>
          <w:p>
            <w:pPr>
              <w:pStyle w:val="14"/>
              <w:spacing w:line="292" w:lineRule="auto"/>
              <w:ind w:left="24" w:right="183"/>
              <w:rPr>
                <w:sz w:val="20"/>
              </w:rPr>
            </w:pPr>
            <w:r>
              <w:rPr>
                <w:sz w:val="20"/>
              </w:rPr>
              <w:t>计算机科学与技术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3"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3"/>
              <w:rPr>
                <w:rFonts w:ascii="方正小标宋简体"/>
                <w:sz w:val="15"/>
              </w:rPr>
            </w:pPr>
          </w:p>
          <w:p>
            <w:pPr>
              <w:pStyle w:val="14"/>
              <w:spacing w:before="1"/>
              <w:ind w:left="11"/>
              <w:jc w:val="center"/>
              <w:rPr>
                <w:sz w:val="20"/>
              </w:rPr>
            </w:pPr>
            <w:r>
              <w:rPr>
                <w:rFonts w:ascii="Times New Roman" w:eastAsia="Times New Roman"/>
                <w:sz w:val="20"/>
              </w:rPr>
              <w:t xml:space="preserve">6102 </w:t>
            </w:r>
            <w:r>
              <w:rPr>
                <w:sz w:val="20"/>
              </w:rPr>
              <w:t>计算机类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8"/>
              <w:rPr>
                <w:rFonts w:ascii="方正小标宋简体"/>
                <w:sz w:val="16"/>
              </w:rPr>
            </w:pPr>
          </w:p>
          <w:p>
            <w:pPr>
              <w:pStyle w:val="14"/>
              <w:ind w:left="39" w:right="32"/>
              <w:jc w:val="center"/>
              <w:rPr>
                <w:rFonts w:ascii="Times New Roman"/>
                <w:sz w:val="20"/>
              </w:rPr>
            </w:pPr>
            <w:r>
              <w:rPr>
                <w:rFonts w:ascii="Times New Roman"/>
                <w:sz w:val="20"/>
              </w:rPr>
              <w:t>610205</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3"/>
              <w:rPr>
                <w:rFonts w:ascii="方正小标宋简体"/>
                <w:sz w:val="17"/>
              </w:rPr>
            </w:pPr>
          </w:p>
          <w:p>
            <w:pPr>
              <w:pStyle w:val="14"/>
              <w:spacing w:before="1"/>
              <w:ind w:left="26"/>
              <w:rPr>
                <w:sz w:val="20"/>
              </w:rPr>
            </w:pPr>
            <w:r>
              <w:rPr>
                <w:sz w:val="20"/>
              </w:rPr>
              <w:t>软件技术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44" w:line="292" w:lineRule="auto"/>
              <w:ind w:left="26" w:right="377"/>
              <w:jc w:val="both"/>
              <w:rPr>
                <w:sz w:val="20"/>
              </w:rPr>
            </w:pPr>
            <w:r>
              <w:rPr>
                <w:spacing w:val="-3"/>
                <w:sz w:val="20"/>
              </w:rPr>
              <w:t>游戏软件技术网络软件技术网站开发技术</w:t>
            </w:r>
            <w:r>
              <w:rPr>
                <w:spacing w:val="-4"/>
                <w:sz w:val="20"/>
              </w:rPr>
              <w:t>软件测试技术</w:t>
            </w:r>
          </w:p>
          <w:p>
            <w:pPr>
              <w:pStyle w:val="14"/>
              <w:spacing w:line="254" w:lineRule="exact"/>
              <w:ind w:left="26"/>
              <w:rPr>
                <w:sz w:val="20"/>
              </w:rPr>
            </w:pPr>
            <w:r>
              <w:rPr>
                <w:spacing w:val="-1"/>
                <w:sz w:val="20"/>
              </w:rPr>
              <w:t>前端开发技术</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28"/>
              </w:rPr>
            </w:pPr>
          </w:p>
          <w:p>
            <w:pPr>
              <w:pStyle w:val="14"/>
              <w:spacing w:line="292" w:lineRule="auto"/>
              <w:ind w:left="25" w:right="43"/>
              <w:rPr>
                <w:sz w:val="20"/>
              </w:rPr>
            </w:pPr>
            <w:r>
              <w:rPr>
                <w:sz w:val="20"/>
              </w:rPr>
              <w:t>信息和通信工程技术人员软件和信息技术服务人员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7"/>
              </w:rPr>
            </w:pPr>
          </w:p>
          <w:p>
            <w:pPr>
              <w:pStyle w:val="14"/>
              <w:ind w:left="25"/>
              <w:rPr>
                <w:sz w:val="20"/>
              </w:rPr>
            </w:pPr>
            <w:r>
              <w:rPr>
                <w:sz w:val="20"/>
              </w:rPr>
              <w:t>计算机应用</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28"/>
              </w:rPr>
            </w:pPr>
          </w:p>
          <w:p>
            <w:pPr>
              <w:pStyle w:val="14"/>
              <w:spacing w:line="292" w:lineRule="auto"/>
              <w:ind w:left="24" w:right="183"/>
              <w:rPr>
                <w:sz w:val="20"/>
              </w:rPr>
            </w:pPr>
            <w:r>
              <w:rPr>
                <w:sz w:val="20"/>
              </w:rPr>
              <w:t>计算机科学与技术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71"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31"/>
              </w:rPr>
            </w:pPr>
          </w:p>
          <w:p>
            <w:pPr>
              <w:pStyle w:val="14"/>
              <w:ind w:left="11"/>
              <w:jc w:val="center"/>
              <w:rPr>
                <w:sz w:val="20"/>
              </w:rPr>
            </w:pPr>
            <w:r>
              <w:rPr>
                <w:rFonts w:ascii="Times New Roman" w:eastAsia="Times New Roman"/>
                <w:sz w:val="20"/>
              </w:rPr>
              <w:t xml:space="preserve">6102 </w:t>
            </w:r>
            <w:r>
              <w:rPr>
                <w:sz w:val="20"/>
              </w:rPr>
              <w:t>计算机类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32"/>
              </w:rPr>
            </w:pPr>
          </w:p>
          <w:p>
            <w:pPr>
              <w:pStyle w:val="14"/>
              <w:ind w:left="39" w:right="32"/>
              <w:jc w:val="center"/>
              <w:rPr>
                <w:rFonts w:ascii="Times New Roman"/>
                <w:sz w:val="20"/>
              </w:rPr>
            </w:pPr>
            <w:r>
              <w:rPr>
                <w:rFonts w:ascii="Times New Roman"/>
                <w:sz w:val="20"/>
              </w:rPr>
              <w:t>610206</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2"/>
              </w:rPr>
            </w:pPr>
          </w:p>
          <w:p>
            <w:pPr>
              <w:pStyle w:val="14"/>
              <w:spacing w:before="1" w:line="292" w:lineRule="auto"/>
              <w:ind w:left="26" w:right="99"/>
              <w:rPr>
                <w:sz w:val="20"/>
              </w:rPr>
            </w:pPr>
            <w:r>
              <w:rPr>
                <w:sz w:val="20"/>
              </w:rPr>
              <w:t>软件与信息服务</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2"/>
              </w:rPr>
            </w:pPr>
          </w:p>
          <w:p>
            <w:pPr>
              <w:pStyle w:val="14"/>
              <w:spacing w:before="1" w:line="292" w:lineRule="auto"/>
              <w:ind w:left="26" w:right="377"/>
              <w:rPr>
                <w:sz w:val="20"/>
              </w:rPr>
            </w:pPr>
            <w:r>
              <w:rPr>
                <w:sz w:val="20"/>
              </w:rPr>
              <w:t>软件外包服务信息服务</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2"/>
              </w:rPr>
            </w:pPr>
          </w:p>
          <w:p>
            <w:pPr>
              <w:pStyle w:val="14"/>
              <w:spacing w:before="1" w:line="292" w:lineRule="auto"/>
              <w:ind w:left="25" w:right="43"/>
              <w:rPr>
                <w:sz w:val="20"/>
              </w:rPr>
            </w:pPr>
            <w:r>
              <w:rPr>
                <w:sz w:val="20"/>
              </w:rPr>
              <w:t>信息和通信工程技术人员软件和信息技术服务人员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9"/>
              <w:rPr>
                <w:rFonts w:ascii="方正小标宋简体"/>
                <w:sz w:val="11"/>
              </w:rPr>
            </w:pPr>
          </w:p>
          <w:p>
            <w:pPr>
              <w:pStyle w:val="14"/>
              <w:spacing w:before="1"/>
              <w:ind w:left="25"/>
              <w:rPr>
                <w:sz w:val="20"/>
              </w:rPr>
            </w:pPr>
            <w:r>
              <w:rPr>
                <w:sz w:val="20"/>
              </w:rPr>
              <w:t>软件与信息服务</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22"/>
              </w:rPr>
            </w:pPr>
          </w:p>
          <w:p>
            <w:pPr>
              <w:pStyle w:val="14"/>
              <w:spacing w:line="292" w:lineRule="auto"/>
              <w:ind w:left="24" w:right="183"/>
              <w:rPr>
                <w:sz w:val="20"/>
              </w:rPr>
            </w:pPr>
            <w:r>
              <w:rPr>
                <w:sz w:val="20"/>
              </w:rPr>
              <w:t>计算机科学与技术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18"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spacing w:before="1"/>
              <w:rPr>
                <w:rFonts w:ascii="方正小标宋简体"/>
                <w:sz w:val="17"/>
              </w:rPr>
            </w:pPr>
          </w:p>
          <w:p>
            <w:pPr>
              <w:pStyle w:val="14"/>
              <w:spacing w:before="1"/>
              <w:ind w:left="11"/>
              <w:jc w:val="center"/>
              <w:rPr>
                <w:sz w:val="20"/>
              </w:rPr>
            </w:pPr>
            <w:r>
              <w:rPr>
                <w:rFonts w:ascii="Times New Roman" w:eastAsia="Times New Roman"/>
                <w:sz w:val="20"/>
              </w:rPr>
              <w:t xml:space="preserve">6102 </w:t>
            </w:r>
            <w:r>
              <w:rPr>
                <w:sz w:val="20"/>
              </w:rPr>
              <w:t>计算机类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spacing w:before="14"/>
              <w:rPr>
                <w:rFonts w:ascii="方正小标宋简体"/>
                <w:sz w:val="17"/>
              </w:rPr>
            </w:pPr>
          </w:p>
          <w:p>
            <w:pPr>
              <w:pStyle w:val="14"/>
              <w:ind w:left="39" w:right="32"/>
              <w:jc w:val="center"/>
              <w:rPr>
                <w:rFonts w:ascii="Times New Roman"/>
                <w:sz w:val="20"/>
              </w:rPr>
            </w:pPr>
            <w:r>
              <w:rPr>
                <w:rFonts w:ascii="Times New Roman"/>
                <w:sz w:val="20"/>
              </w:rPr>
              <w:t>610207</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5"/>
              <w:rPr>
                <w:rFonts w:ascii="方正小标宋简体"/>
                <w:sz w:val="12"/>
              </w:rPr>
            </w:pPr>
          </w:p>
          <w:p>
            <w:pPr>
              <w:pStyle w:val="14"/>
              <w:spacing w:line="292" w:lineRule="auto"/>
              <w:ind w:left="26" w:right="99"/>
              <w:rPr>
                <w:sz w:val="20"/>
              </w:rPr>
            </w:pPr>
            <w:r>
              <w:rPr>
                <w:sz w:val="20"/>
              </w:rPr>
              <w:t>动漫制作技术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7"/>
              </w:rPr>
            </w:pPr>
          </w:p>
          <w:p>
            <w:pPr>
              <w:pStyle w:val="14"/>
              <w:spacing w:line="292" w:lineRule="auto"/>
              <w:ind w:left="25" w:right="43"/>
              <w:jc w:val="both"/>
              <w:rPr>
                <w:sz w:val="20"/>
              </w:rPr>
            </w:pPr>
            <w:r>
              <w:rPr>
                <w:sz w:val="20"/>
              </w:rPr>
              <w:t>信息和通信工程技术人员软件和信息技术服务人员广播、电视、电影和影视录音制作人员</w:t>
            </w:r>
          </w:p>
          <w:p>
            <w:pPr>
              <w:pStyle w:val="14"/>
              <w:spacing w:line="292" w:lineRule="auto"/>
              <w:ind w:left="25" w:right="43"/>
              <w:rPr>
                <w:sz w:val="20"/>
              </w:rPr>
            </w:pPr>
            <w:r>
              <w:rPr>
                <w:sz w:val="20"/>
              </w:rPr>
              <w:t>工艺美术与创意设计专业人员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5"/>
              <w:rPr>
                <w:rFonts w:ascii="方正小标宋简体"/>
                <w:sz w:val="12"/>
              </w:rPr>
            </w:pPr>
          </w:p>
          <w:p>
            <w:pPr>
              <w:pStyle w:val="14"/>
              <w:spacing w:line="292" w:lineRule="auto"/>
              <w:ind w:left="25" w:right="43"/>
              <w:rPr>
                <w:sz w:val="20"/>
              </w:rPr>
            </w:pPr>
            <w:r>
              <w:rPr>
                <w:sz w:val="20"/>
              </w:rPr>
              <w:t>计算机动漫与游戏制作</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2"/>
              <w:rPr>
                <w:rFonts w:ascii="方正小标宋简体"/>
                <w:sz w:val="21"/>
              </w:rPr>
            </w:pPr>
          </w:p>
          <w:p>
            <w:pPr>
              <w:pStyle w:val="14"/>
              <w:ind w:left="24"/>
              <w:rPr>
                <w:sz w:val="20"/>
              </w:rPr>
            </w:pPr>
            <w:r>
              <w:rPr>
                <w:sz w:val="20"/>
              </w:rPr>
              <w:t>数字媒体技术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96"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5"/>
              </w:rPr>
            </w:pPr>
          </w:p>
          <w:p>
            <w:pPr>
              <w:pStyle w:val="14"/>
              <w:ind w:left="11"/>
              <w:jc w:val="center"/>
              <w:rPr>
                <w:sz w:val="20"/>
              </w:rPr>
            </w:pPr>
            <w:r>
              <w:rPr>
                <w:rFonts w:ascii="Times New Roman" w:eastAsia="Times New Roman"/>
                <w:sz w:val="20"/>
              </w:rPr>
              <w:t xml:space="preserve">6102 </w:t>
            </w:r>
            <w:r>
              <w:rPr>
                <w:sz w:val="20"/>
              </w:rPr>
              <w:t>计算机类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5"/>
              </w:rPr>
            </w:pPr>
          </w:p>
          <w:p>
            <w:pPr>
              <w:pStyle w:val="14"/>
              <w:spacing w:before="1"/>
              <w:ind w:left="39" w:right="32"/>
              <w:jc w:val="center"/>
              <w:rPr>
                <w:rFonts w:ascii="Times New Roman"/>
                <w:sz w:val="20"/>
              </w:rPr>
            </w:pPr>
            <w:r>
              <w:rPr>
                <w:rFonts w:ascii="Times New Roman"/>
                <w:sz w:val="20"/>
              </w:rPr>
              <w:t>610208</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14" w:line="292" w:lineRule="auto"/>
              <w:ind w:left="26" w:right="99"/>
              <w:rPr>
                <w:sz w:val="20"/>
              </w:rPr>
            </w:pPr>
            <w:r>
              <w:rPr>
                <w:sz w:val="20"/>
              </w:rPr>
              <w:t>嵌入式技术与应用</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5"/>
              </w:rPr>
            </w:pPr>
          </w:p>
          <w:p>
            <w:pPr>
              <w:pStyle w:val="14"/>
              <w:spacing w:before="1"/>
              <w:ind w:left="7" w:right="24"/>
              <w:jc w:val="center"/>
              <w:rPr>
                <w:sz w:val="20"/>
              </w:rPr>
            </w:pPr>
            <w:r>
              <w:rPr>
                <w:sz w:val="20"/>
              </w:rPr>
              <w:t>信息和通信工程技术人员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5"/>
              </w:rPr>
            </w:pPr>
          </w:p>
          <w:p>
            <w:pPr>
              <w:pStyle w:val="14"/>
              <w:spacing w:before="1"/>
              <w:ind w:left="25"/>
              <w:rPr>
                <w:sz w:val="20"/>
              </w:rPr>
            </w:pPr>
            <w:r>
              <w:rPr>
                <w:sz w:val="20"/>
              </w:rPr>
              <w:t>计算机应用</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14" w:line="292" w:lineRule="auto"/>
              <w:ind w:left="24" w:right="183"/>
              <w:rPr>
                <w:sz w:val="20"/>
              </w:rPr>
            </w:pPr>
            <w:r>
              <w:rPr>
                <w:sz w:val="20"/>
              </w:rPr>
              <w:t>计算机科学与技术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49"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7"/>
              <w:rPr>
                <w:rFonts w:ascii="方正小标宋简体"/>
                <w:sz w:val="17"/>
              </w:rPr>
            </w:pPr>
          </w:p>
          <w:p>
            <w:pPr>
              <w:pStyle w:val="14"/>
              <w:ind w:left="11"/>
              <w:jc w:val="center"/>
              <w:rPr>
                <w:sz w:val="20"/>
              </w:rPr>
            </w:pPr>
            <w:r>
              <w:rPr>
                <w:rFonts w:ascii="Times New Roman" w:eastAsia="Times New Roman"/>
                <w:sz w:val="20"/>
              </w:rPr>
              <w:t xml:space="preserve">6102 </w:t>
            </w:r>
            <w:r>
              <w:rPr>
                <w:sz w:val="20"/>
              </w:rPr>
              <w:t>计算机类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
              <w:rPr>
                <w:rFonts w:ascii="方正小标宋简体"/>
                <w:sz w:val="18"/>
              </w:rPr>
            </w:pPr>
          </w:p>
          <w:p>
            <w:pPr>
              <w:pStyle w:val="14"/>
              <w:ind w:left="39" w:right="32"/>
              <w:jc w:val="center"/>
              <w:rPr>
                <w:rFonts w:ascii="Times New Roman"/>
                <w:sz w:val="20"/>
              </w:rPr>
            </w:pPr>
            <w:r>
              <w:rPr>
                <w:rFonts w:ascii="Times New Roman"/>
                <w:sz w:val="20"/>
              </w:rPr>
              <w:t>610209</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0"/>
              <w:rPr>
                <w:rFonts w:ascii="方正小标宋简体"/>
                <w:sz w:val="10"/>
              </w:rPr>
            </w:pPr>
          </w:p>
          <w:p>
            <w:pPr>
              <w:pStyle w:val="14"/>
              <w:spacing w:line="292" w:lineRule="auto"/>
              <w:ind w:left="26" w:right="99"/>
              <w:rPr>
                <w:sz w:val="20"/>
              </w:rPr>
            </w:pPr>
            <w:r>
              <w:rPr>
                <w:sz w:val="20"/>
              </w:rPr>
              <w:t>数字展示技术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21"/>
              </w:rPr>
            </w:pPr>
          </w:p>
          <w:p>
            <w:pPr>
              <w:pStyle w:val="14"/>
              <w:spacing w:before="1" w:line="292" w:lineRule="auto"/>
              <w:ind w:left="25" w:right="43"/>
              <w:jc w:val="both"/>
              <w:rPr>
                <w:sz w:val="20"/>
              </w:rPr>
            </w:pPr>
            <w:r>
              <w:rPr>
                <w:sz w:val="20"/>
              </w:rPr>
              <w:t>信息和通信工程技术人员软件和信息技术服务人员专业化设计服务人员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7"/>
              <w:rPr>
                <w:rFonts w:ascii="方正小标宋简体"/>
                <w:sz w:val="19"/>
              </w:rPr>
            </w:pPr>
          </w:p>
          <w:p>
            <w:pPr>
              <w:pStyle w:val="14"/>
              <w:ind w:left="25"/>
              <w:rPr>
                <w:sz w:val="20"/>
              </w:rPr>
            </w:pPr>
            <w:r>
              <w:rPr>
                <w:sz w:val="20"/>
              </w:rPr>
              <w:t>数字影像技术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21"/>
              </w:rPr>
            </w:pPr>
          </w:p>
          <w:p>
            <w:pPr>
              <w:pStyle w:val="14"/>
              <w:spacing w:before="1" w:line="292" w:lineRule="auto"/>
              <w:ind w:left="24" w:right="183"/>
              <w:rPr>
                <w:sz w:val="20"/>
              </w:rPr>
            </w:pPr>
            <w:r>
              <w:rPr>
                <w:spacing w:val="-3"/>
                <w:sz w:val="20"/>
              </w:rPr>
              <w:t>数字媒体艺术</w:t>
            </w:r>
            <w:r>
              <w:rPr>
                <w:sz w:val="20"/>
              </w:rPr>
              <w:t>环境设计</w:t>
            </w:r>
          </w:p>
          <w:p>
            <w:pPr>
              <w:pStyle w:val="14"/>
              <w:spacing w:line="255" w:lineRule="exact"/>
              <w:ind w:left="24"/>
              <w:rPr>
                <w:sz w:val="20"/>
              </w:rPr>
            </w:pPr>
            <w:r>
              <w:rPr>
                <w:sz w:val="20"/>
              </w:rPr>
              <w:t>产品设计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08"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4"/>
              <w:rPr>
                <w:rFonts w:ascii="方正小标宋简体"/>
                <w:sz w:val="16"/>
              </w:rPr>
            </w:pPr>
          </w:p>
          <w:p>
            <w:pPr>
              <w:pStyle w:val="14"/>
              <w:ind w:left="11"/>
              <w:jc w:val="center"/>
              <w:rPr>
                <w:sz w:val="20"/>
              </w:rPr>
            </w:pPr>
            <w:r>
              <w:rPr>
                <w:rFonts w:ascii="Times New Roman" w:eastAsia="Times New Roman"/>
                <w:sz w:val="20"/>
              </w:rPr>
              <w:t xml:space="preserve">6102 </w:t>
            </w:r>
            <w:r>
              <w:rPr>
                <w:sz w:val="20"/>
              </w:rPr>
              <w:t>计算机类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6"/>
              <w:rPr>
                <w:rFonts w:ascii="方正小标宋简体"/>
                <w:sz w:val="16"/>
              </w:rPr>
            </w:pPr>
          </w:p>
          <w:p>
            <w:pPr>
              <w:pStyle w:val="14"/>
              <w:ind w:left="39" w:right="32"/>
              <w:jc w:val="center"/>
              <w:rPr>
                <w:rFonts w:ascii="Times New Roman"/>
                <w:sz w:val="20"/>
              </w:rPr>
            </w:pPr>
            <w:r>
              <w:rPr>
                <w:rFonts w:ascii="Times New Roman"/>
                <w:sz w:val="20"/>
              </w:rPr>
              <w:t>610210</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29"/>
              </w:rPr>
            </w:pPr>
          </w:p>
          <w:p>
            <w:pPr>
              <w:pStyle w:val="14"/>
              <w:spacing w:before="1" w:line="292" w:lineRule="auto"/>
              <w:ind w:left="26" w:right="99"/>
              <w:rPr>
                <w:sz w:val="20"/>
              </w:rPr>
            </w:pPr>
            <w:r>
              <w:rPr>
                <w:sz w:val="20"/>
              </w:rPr>
              <w:t>数字媒体应用技术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1"/>
              </w:rPr>
            </w:pPr>
          </w:p>
          <w:p>
            <w:pPr>
              <w:pStyle w:val="14"/>
              <w:spacing w:line="292" w:lineRule="auto"/>
              <w:ind w:left="26" w:right="178"/>
              <w:rPr>
                <w:sz w:val="20"/>
              </w:rPr>
            </w:pPr>
            <w:r>
              <w:rPr>
                <w:spacing w:val="-3"/>
                <w:sz w:val="20"/>
              </w:rPr>
              <w:t>音视频数字技术多媒体设计制作</w:t>
            </w:r>
            <w:r>
              <w:rPr>
                <w:sz w:val="20"/>
              </w:rPr>
              <w:t>数字媒体管理 三维动画设计</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0"/>
              </w:rPr>
            </w:pPr>
          </w:p>
          <w:p>
            <w:pPr>
              <w:pStyle w:val="14"/>
              <w:spacing w:line="292" w:lineRule="auto"/>
              <w:ind w:left="25" w:right="43"/>
              <w:jc w:val="both"/>
              <w:rPr>
                <w:sz w:val="20"/>
              </w:rPr>
            </w:pPr>
            <w:r>
              <w:rPr>
                <w:sz w:val="20"/>
              </w:rPr>
              <w:t>信息和通信工程技术人员软件和信息技术服务人员专业化设计服务人员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4"/>
              <w:rPr>
                <w:rFonts w:ascii="方正小标宋简体"/>
                <w:sz w:val="18"/>
              </w:rPr>
            </w:pPr>
          </w:p>
          <w:p>
            <w:pPr>
              <w:pStyle w:val="14"/>
              <w:ind w:left="25"/>
              <w:rPr>
                <w:sz w:val="20"/>
              </w:rPr>
            </w:pPr>
            <w:r>
              <w:rPr>
                <w:sz w:val="20"/>
              </w:rPr>
              <w:t>数字媒体技术应用</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4"/>
              <w:rPr>
                <w:rFonts w:ascii="方正小标宋简体"/>
                <w:sz w:val="18"/>
              </w:rPr>
            </w:pPr>
          </w:p>
          <w:p>
            <w:pPr>
              <w:pStyle w:val="14"/>
              <w:ind w:left="24"/>
              <w:rPr>
                <w:sz w:val="20"/>
              </w:rPr>
            </w:pPr>
            <w:r>
              <w:rPr>
                <w:sz w:val="20"/>
              </w:rPr>
              <w:t>数字媒体技术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29"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30"/>
              </w:rPr>
            </w:pPr>
          </w:p>
          <w:p>
            <w:pPr>
              <w:pStyle w:val="14"/>
              <w:ind w:left="11"/>
              <w:jc w:val="center"/>
              <w:rPr>
                <w:sz w:val="20"/>
              </w:rPr>
            </w:pPr>
            <w:r>
              <w:rPr>
                <w:rFonts w:ascii="Times New Roman" w:eastAsia="Times New Roman"/>
                <w:sz w:val="20"/>
              </w:rPr>
              <w:t xml:space="preserve">6102 </w:t>
            </w:r>
            <w:r>
              <w:rPr>
                <w:sz w:val="20"/>
              </w:rPr>
              <w:t>计算机类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31"/>
              </w:rPr>
            </w:pPr>
          </w:p>
          <w:p>
            <w:pPr>
              <w:pStyle w:val="14"/>
              <w:ind w:left="39" w:right="31"/>
              <w:jc w:val="center"/>
              <w:rPr>
                <w:rFonts w:ascii="Times New Roman"/>
                <w:sz w:val="20"/>
              </w:rPr>
            </w:pPr>
            <w:r>
              <w:rPr>
                <w:rFonts w:ascii="Times New Roman"/>
                <w:sz w:val="20"/>
              </w:rPr>
              <w:t>610211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1"/>
              </w:rPr>
            </w:pPr>
          </w:p>
          <w:p>
            <w:pPr>
              <w:pStyle w:val="14"/>
              <w:spacing w:line="292" w:lineRule="auto"/>
              <w:ind w:left="26" w:right="99"/>
              <w:rPr>
                <w:sz w:val="20"/>
              </w:rPr>
            </w:pPr>
            <w:r>
              <w:rPr>
                <w:sz w:val="20"/>
              </w:rPr>
              <w:t>信息安全与管理</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1"/>
              </w:rPr>
            </w:pPr>
          </w:p>
          <w:p>
            <w:pPr>
              <w:pStyle w:val="14"/>
              <w:spacing w:line="292" w:lineRule="auto"/>
              <w:ind w:left="26" w:right="377"/>
              <w:rPr>
                <w:sz w:val="20"/>
              </w:rPr>
            </w:pPr>
            <w:r>
              <w:rPr>
                <w:sz w:val="20"/>
              </w:rPr>
              <w:t>信息安全技术网络安全管理</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5"/>
              <w:rPr>
                <w:rFonts w:ascii="方正小标宋简体"/>
                <w:sz w:val="10"/>
              </w:rPr>
            </w:pPr>
          </w:p>
          <w:p>
            <w:pPr>
              <w:pStyle w:val="14"/>
              <w:spacing w:before="1"/>
              <w:ind w:left="7" w:right="24"/>
              <w:jc w:val="center"/>
              <w:rPr>
                <w:sz w:val="20"/>
              </w:rPr>
            </w:pPr>
            <w:r>
              <w:rPr>
                <w:sz w:val="20"/>
              </w:rPr>
              <w:t>信息和通信工程技术人员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1"/>
              </w:rPr>
            </w:pPr>
          </w:p>
          <w:p>
            <w:pPr>
              <w:pStyle w:val="14"/>
              <w:ind w:left="25"/>
              <w:rPr>
                <w:sz w:val="20"/>
              </w:rPr>
            </w:pPr>
            <w:r>
              <w:rPr>
                <w:sz w:val="20"/>
              </w:rPr>
              <w:t>计算机应用</w:t>
            </w:r>
          </w:p>
          <w:p>
            <w:pPr>
              <w:pStyle w:val="14"/>
              <w:spacing w:before="56"/>
              <w:ind w:left="25"/>
              <w:rPr>
                <w:sz w:val="20"/>
              </w:rPr>
            </w:pPr>
            <w:r>
              <w:rPr>
                <w:sz w:val="20"/>
              </w:rPr>
              <w:t>计算机网络技术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69" w:line="292" w:lineRule="auto"/>
              <w:ind w:left="24" w:right="183"/>
              <w:rPr>
                <w:sz w:val="20"/>
              </w:rPr>
            </w:pPr>
            <w:r>
              <w:rPr>
                <w:sz w:val="20"/>
              </w:rPr>
              <w:t>计算机科学与技术</w:t>
            </w:r>
          </w:p>
          <w:p>
            <w:pPr>
              <w:pStyle w:val="14"/>
              <w:spacing w:line="255" w:lineRule="exact"/>
              <w:ind w:left="24"/>
              <w:rPr>
                <w:sz w:val="20"/>
              </w:rPr>
            </w:pPr>
            <w:r>
              <w:rPr>
                <w:sz w:val="20"/>
              </w:rPr>
              <w:t>网络工程</w:t>
            </w:r>
          </w:p>
          <w:p>
            <w:pPr>
              <w:pStyle w:val="14"/>
              <w:spacing w:before="55"/>
              <w:ind w:left="24"/>
              <w:rPr>
                <w:sz w:val="20"/>
              </w:rPr>
            </w:pPr>
            <w:r>
              <w:rPr>
                <w:sz w:val="20"/>
              </w:rPr>
              <w:t>信息安全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3" w:hRule="atLeast"/>
        </w:trPr>
        <w:tc>
          <w:tcPr>
            <w:tcW w:w="1283" w:type="dxa"/>
            <w:tcBorders>
              <w:top w:val="single" w:color="000000" w:sz="4" w:space="0"/>
              <w:left w:val="single" w:color="000000" w:sz="4" w:space="0"/>
              <w:right w:val="single" w:color="000000" w:sz="4" w:space="0"/>
            </w:tcBorders>
          </w:tcPr>
          <w:p>
            <w:pPr>
              <w:pStyle w:val="14"/>
              <w:spacing w:before="183"/>
              <w:ind w:left="11"/>
              <w:jc w:val="center"/>
              <w:rPr>
                <w:sz w:val="20"/>
              </w:rPr>
            </w:pPr>
            <w:r>
              <w:rPr>
                <w:rFonts w:ascii="Times New Roman" w:eastAsia="Times New Roman"/>
                <w:sz w:val="20"/>
              </w:rPr>
              <w:t xml:space="preserve">6102 </w:t>
            </w:r>
            <w:r>
              <w:rPr>
                <w:sz w:val="20"/>
              </w:rPr>
              <w:t>计算机类</w:t>
            </w:r>
          </w:p>
        </w:tc>
        <w:tc>
          <w:tcPr>
            <w:tcW w:w="921" w:type="dxa"/>
            <w:tcBorders>
              <w:top w:val="single" w:color="000000" w:sz="4" w:space="0"/>
              <w:left w:val="single" w:color="000000" w:sz="4" w:space="0"/>
              <w:right w:val="single" w:color="000000" w:sz="4" w:space="0"/>
            </w:tcBorders>
          </w:tcPr>
          <w:p>
            <w:pPr>
              <w:pStyle w:val="14"/>
              <w:spacing w:before="196"/>
              <w:ind w:left="39" w:right="32"/>
              <w:jc w:val="center"/>
              <w:rPr>
                <w:rFonts w:ascii="Times New Roman"/>
                <w:sz w:val="20"/>
              </w:rPr>
            </w:pPr>
            <w:r>
              <w:rPr>
                <w:rFonts w:ascii="Times New Roman"/>
                <w:sz w:val="20"/>
              </w:rPr>
              <w:t>610212</w:t>
            </w:r>
          </w:p>
        </w:tc>
        <w:tc>
          <w:tcPr>
            <w:tcW w:w="1139" w:type="dxa"/>
            <w:tcBorders>
              <w:top w:val="single" w:color="000000" w:sz="4" w:space="0"/>
              <w:left w:val="single" w:color="000000" w:sz="4" w:space="0"/>
              <w:right w:val="single" w:color="000000" w:sz="4" w:space="0"/>
            </w:tcBorders>
          </w:tcPr>
          <w:p>
            <w:pPr>
              <w:pStyle w:val="14"/>
              <w:spacing w:before="28"/>
              <w:ind w:left="26"/>
              <w:rPr>
                <w:sz w:val="20"/>
              </w:rPr>
            </w:pPr>
            <w:r>
              <w:rPr>
                <w:sz w:val="20"/>
              </w:rPr>
              <w:t>移动应用开</w:t>
            </w:r>
          </w:p>
          <w:p>
            <w:pPr>
              <w:pStyle w:val="14"/>
              <w:spacing w:before="55"/>
              <w:ind w:left="26"/>
              <w:rPr>
                <w:sz w:val="20"/>
              </w:rPr>
            </w:pPr>
            <w:r>
              <w:rPr>
                <w:w w:val="100"/>
                <w:sz w:val="20"/>
              </w:rPr>
              <w:t>发</w:t>
            </w:r>
          </w:p>
        </w:tc>
        <w:tc>
          <w:tcPr>
            <w:tcW w:w="1617" w:type="dxa"/>
            <w:tcBorders>
              <w:top w:val="single" w:color="000000" w:sz="4" w:space="0"/>
              <w:left w:val="single" w:color="000000" w:sz="4" w:space="0"/>
              <w:right w:val="single" w:color="000000" w:sz="4" w:space="0"/>
            </w:tcBorders>
          </w:tcPr>
          <w:p>
            <w:pPr>
              <w:pStyle w:val="14"/>
              <w:spacing w:before="7"/>
              <w:rPr>
                <w:rFonts w:ascii="方正小标宋简体"/>
                <w:sz w:val="10"/>
              </w:rPr>
            </w:pPr>
          </w:p>
          <w:p>
            <w:pPr>
              <w:pStyle w:val="14"/>
              <w:ind w:left="26"/>
              <w:rPr>
                <w:sz w:val="20"/>
              </w:rPr>
            </w:pPr>
            <w:r>
              <w:rPr>
                <w:sz w:val="20"/>
              </w:rPr>
              <w:t>互联网营销</w:t>
            </w:r>
          </w:p>
        </w:tc>
        <w:tc>
          <w:tcPr>
            <w:tcW w:w="2282" w:type="dxa"/>
            <w:tcBorders>
              <w:top w:val="single" w:color="000000" w:sz="4" w:space="0"/>
              <w:left w:val="single" w:color="000000" w:sz="4" w:space="0"/>
              <w:right w:val="single" w:color="000000" w:sz="4" w:space="0"/>
            </w:tcBorders>
          </w:tcPr>
          <w:p>
            <w:pPr>
              <w:pStyle w:val="14"/>
              <w:spacing w:before="28"/>
              <w:ind w:left="25"/>
              <w:rPr>
                <w:sz w:val="20"/>
              </w:rPr>
            </w:pPr>
            <w:r>
              <w:rPr>
                <w:spacing w:val="-1"/>
                <w:sz w:val="20"/>
              </w:rPr>
              <w:t>信息和通信工程技术人员</w:t>
            </w:r>
          </w:p>
          <w:p>
            <w:pPr>
              <w:pStyle w:val="14"/>
              <w:spacing w:before="56"/>
              <w:ind w:left="25"/>
              <w:rPr>
                <w:sz w:val="20"/>
              </w:rPr>
            </w:pPr>
            <w:r>
              <w:rPr>
                <w:spacing w:val="-1"/>
                <w:sz w:val="20"/>
              </w:rPr>
              <w:t>软件和信息技术服务人员</w:t>
            </w:r>
          </w:p>
        </w:tc>
        <w:tc>
          <w:tcPr>
            <w:tcW w:w="1681" w:type="dxa"/>
            <w:tcBorders>
              <w:top w:val="single" w:color="000000" w:sz="4" w:space="0"/>
              <w:left w:val="single" w:color="000000" w:sz="4" w:space="0"/>
              <w:right w:val="single" w:color="000000" w:sz="4" w:space="0"/>
            </w:tcBorders>
          </w:tcPr>
          <w:p>
            <w:pPr>
              <w:pStyle w:val="14"/>
              <w:spacing w:before="7"/>
              <w:rPr>
                <w:rFonts w:ascii="方正小标宋简体"/>
                <w:sz w:val="10"/>
              </w:rPr>
            </w:pPr>
          </w:p>
          <w:p>
            <w:pPr>
              <w:pStyle w:val="14"/>
              <w:ind w:left="25"/>
              <w:rPr>
                <w:sz w:val="20"/>
              </w:rPr>
            </w:pPr>
            <w:r>
              <w:rPr>
                <w:sz w:val="20"/>
              </w:rPr>
              <w:t>计算机应用</w:t>
            </w:r>
          </w:p>
        </w:tc>
        <w:tc>
          <w:tcPr>
            <w:tcW w:w="1421" w:type="dxa"/>
            <w:tcBorders>
              <w:top w:val="single" w:color="000000" w:sz="4" w:space="0"/>
              <w:left w:val="single" w:color="000000" w:sz="4" w:space="0"/>
              <w:right w:val="single" w:color="000000" w:sz="4" w:space="0"/>
            </w:tcBorders>
          </w:tcPr>
          <w:p>
            <w:pPr>
              <w:pStyle w:val="14"/>
              <w:spacing w:before="28"/>
              <w:ind w:left="24"/>
              <w:rPr>
                <w:sz w:val="20"/>
              </w:rPr>
            </w:pPr>
            <w:r>
              <w:rPr>
                <w:sz w:val="20"/>
              </w:rPr>
              <w:t>计算机科学与</w:t>
            </w:r>
          </w:p>
          <w:p>
            <w:pPr>
              <w:pStyle w:val="14"/>
              <w:spacing w:before="56"/>
              <w:ind w:left="24"/>
              <w:rPr>
                <w:sz w:val="20"/>
              </w:rPr>
            </w:pPr>
            <w:r>
              <w:rPr>
                <w:sz w:val="20"/>
              </w:rPr>
              <w:t>技术</w:t>
            </w:r>
          </w:p>
        </w:tc>
      </w:tr>
    </w:tbl>
    <w:p>
      <w:pPr>
        <w:spacing w:after="0"/>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14"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9"/>
              </w:rPr>
            </w:pPr>
          </w:p>
          <w:p>
            <w:pPr>
              <w:pStyle w:val="14"/>
              <w:ind w:left="28"/>
              <w:rPr>
                <w:sz w:val="20"/>
              </w:rPr>
            </w:pPr>
            <w:r>
              <w:rPr>
                <w:rFonts w:ascii="Times New Roman" w:eastAsia="Times New Roman"/>
                <w:sz w:val="20"/>
              </w:rPr>
              <w:t>6102</w:t>
            </w:r>
            <w:r>
              <w:rPr>
                <w:rFonts w:ascii="Times New Roman" w:eastAsia="Times New Roman"/>
                <w:spacing w:val="-24"/>
                <w:sz w:val="20"/>
              </w:rPr>
              <w:t xml:space="preserve"> </w:t>
            </w:r>
            <w:r>
              <w:rPr>
                <w:sz w:val="20"/>
              </w:rPr>
              <w:t>计算机类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30"/>
              </w:rPr>
            </w:pPr>
          </w:p>
          <w:p>
            <w:pPr>
              <w:pStyle w:val="14"/>
              <w:ind w:left="39" w:right="32"/>
              <w:jc w:val="center"/>
              <w:rPr>
                <w:rFonts w:ascii="Times New Roman"/>
                <w:sz w:val="20"/>
              </w:rPr>
            </w:pPr>
            <w:r>
              <w:rPr>
                <w:rFonts w:ascii="Times New Roman"/>
                <w:sz w:val="20"/>
              </w:rPr>
              <w:t>610213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1"/>
              </w:rPr>
            </w:pPr>
          </w:p>
          <w:p>
            <w:pPr>
              <w:pStyle w:val="14"/>
              <w:spacing w:before="1" w:line="292" w:lineRule="auto"/>
              <w:ind w:left="26" w:right="99"/>
              <w:rPr>
                <w:sz w:val="20"/>
              </w:rPr>
            </w:pPr>
            <w:r>
              <w:rPr>
                <w:sz w:val="20"/>
              </w:rPr>
              <w:t>云计算技术与应用</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1"/>
              </w:rPr>
            </w:pPr>
          </w:p>
          <w:p>
            <w:pPr>
              <w:pStyle w:val="14"/>
              <w:spacing w:before="1" w:line="292" w:lineRule="auto"/>
              <w:ind w:left="25" w:right="43"/>
              <w:rPr>
                <w:sz w:val="20"/>
              </w:rPr>
            </w:pPr>
            <w:r>
              <w:rPr>
                <w:sz w:val="20"/>
              </w:rPr>
              <w:t>信息和通信工程技术人员软件和信息技术服务人员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1"/>
              </w:rPr>
            </w:pPr>
          </w:p>
          <w:p>
            <w:pPr>
              <w:pStyle w:val="14"/>
              <w:spacing w:before="1"/>
              <w:ind w:left="25"/>
              <w:rPr>
                <w:sz w:val="20"/>
              </w:rPr>
            </w:pPr>
            <w:r>
              <w:rPr>
                <w:sz w:val="20"/>
              </w:rPr>
              <w:t>计算机应用</w:t>
            </w:r>
          </w:p>
          <w:p>
            <w:pPr>
              <w:pStyle w:val="14"/>
              <w:spacing w:before="55"/>
              <w:ind w:left="25"/>
              <w:rPr>
                <w:sz w:val="20"/>
              </w:rPr>
            </w:pPr>
            <w:r>
              <w:rPr>
                <w:sz w:val="20"/>
              </w:rPr>
              <w:t>计算机网络技术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61" w:line="292" w:lineRule="auto"/>
              <w:ind w:left="24" w:right="183"/>
              <w:rPr>
                <w:sz w:val="20"/>
              </w:rPr>
            </w:pPr>
            <w:r>
              <w:rPr>
                <w:sz w:val="20"/>
              </w:rPr>
              <w:t>计算机科学与技术</w:t>
            </w:r>
          </w:p>
          <w:p>
            <w:pPr>
              <w:pStyle w:val="14"/>
              <w:spacing w:line="255" w:lineRule="exact"/>
              <w:ind w:left="24"/>
              <w:rPr>
                <w:sz w:val="20"/>
              </w:rPr>
            </w:pPr>
            <w:r>
              <w:rPr>
                <w:sz w:val="20"/>
              </w:rPr>
              <w:t>软件工程</w:t>
            </w:r>
          </w:p>
          <w:p>
            <w:pPr>
              <w:pStyle w:val="14"/>
              <w:spacing w:before="56"/>
              <w:ind w:left="24"/>
              <w:rPr>
                <w:sz w:val="20"/>
              </w:rPr>
            </w:pPr>
            <w:r>
              <w:rPr>
                <w:sz w:val="20"/>
              </w:rPr>
              <w:t>网络工程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56"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31"/>
              </w:rPr>
            </w:pPr>
          </w:p>
          <w:p>
            <w:pPr>
              <w:pStyle w:val="14"/>
              <w:ind w:left="28"/>
              <w:rPr>
                <w:sz w:val="20"/>
              </w:rPr>
            </w:pPr>
            <w:r>
              <w:rPr>
                <w:rFonts w:ascii="Times New Roman" w:eastAsia="Times New Roman"/>
                <w:sz w:val="20"/>
              </w:rPr>
              <w:t>6102</w:t>
            </w:r>
            <w:r>
              <w:rPr>
                <w:rFonts w:ascii="Times New Roman" w:eastAsia="Times New Roman"/>
                <w:spacing w:val="-24"/>
                <w:sz w:val="20"/>
              </w:rPr>
              <w:t xml:space="preserve"> </w:t>
            </w:r>
            <w:r>
              <w:rPr>
                <w:sz w:val="20"/>
              </w:rPr>
              <w:t>计算机类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31"/>
              </w:rPr>
            </w:pPr>
          </w:p>
          <w:p>
            <w:pPr>
              <w:pStyle w:val="14"/>
              <w:ind w:left="39" w:right="32"/>
              <w:jc w:val="center"/>
              <w:rPr>
                <w:rFonts w:ascii="Times New Roman"/>
                <w:sz w:val="20"/>
              </w:rPr>
            </w:pPr>
            <w:r>
              <w:rPr>
                <w:rFonts w:ascii="Times New Roman"/>
                <w:sz w:val="20"/>
              </w:rPr>
              <w:t>610214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2"/>
              </w:rPr>
            </w:pPr>
          </w:p>
          <w:p>
            <w:pPr>
              <w:pStyle w:val="14"/>
              <w:spacing w:line="292" w:lineRule="auto"/>
              <w:ind w:left="26" w:right="99"/>
              <w:rPr>
                <w:sz w:val="20"/>
              </w:rPr>
            </w:pPr>
            <w:r>
              <w:rPr>
                <w:sz w:val="20"/>
              </w:rPr>
              <w:t>电子商务技术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2"/>
              </w:rPr>
            </w:pPr>
          </w:p>
          <w:p>
            <w:pPr>
              <w:pStyle w:val="14"/>
              <w:spacing w:line="292" w:lineRule="auto"/>
              <w:ind w:left="26" w:right="178"/>
              <w:rPr>
                <w:sz w:val="20"/>
              </w:rPr>
            </w:pPr>
            <w:r>
              <w:rPr>
                <w:sz w:val="20"/>
              </w:rPr>
              <w:t>网络数据分析应用</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2"/>
              </w:rPr>
            </w:pPr>
          </w:p>
          <w:p>
            <w:pPr>
              <w:pStyle w:val="14"/>
              <w:spacing w:line="292" w:lineRule="auto"/>
              <w:ind w:left="25" w:right="43"/>
              <w:rPr>
                <w:sz w:val="20"/>
              </w:rPr>
            </w:pPr>
            <w:r>
              <w:rPr>
                <w:sz w:val="20"/>
              </w:rPr>
              <w:t>信息和通信工程技术人员软件和信息技术服务人员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83"/>
              <w:ind w:left="25"/>
              <w:rPr>
                <w:sz w:val="20"/>
              </w:rPr>
            </w:pPr>
            <w:r>
              <w:rPr>
                <w:sz w:val="20"/>
              </w:rPr>
              <w:t>计算机应用</w:t>
            </w:r>
          </w:p>
          <w:p>
            <w:pPr>
              <w:pStyle w:val="14"/>
              <w:spacing w:before="56" w:line="292" w:lineRule="auto"/>
              <w:ind w:left="25" w:right="243"/>
              <w:jc w:val="both"/>
              <w:rPr>
                <w:sz w:val="20"/>
              </w:rPr>
            </w:pPr>
            <w:r>
              <w:rPr>
                <w:sz w:val="20"/>
              </w:rPr>
              <w:t>网站建设与管理软件与信息服务电子商务</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83" w:line="292" w:lineRule="auto"/>
              <w:ind w:left="24" w:right="183"/>
              <w:rPr>
                <w:sz w:val="20"/>
              </w:rPr>
            </w:pPr>
            <w:r>
              <w:rPr>
                <w:sz w:val="20"/>
              </w:rPr>
              <w:t>计算机科学与技术</w:t>
            </w:r>
          </w:p>
          <w:p>
            <w:pPr>
              <w:pStyle w:val="14"/>
              <w:spacing w:line="292" w:lineRule="auto"/>
              <w:ind w:left="24" w:right="583"/>
              <w:rPr>
                <w:sz w:val="20"/>
              </w:rPr>
            </w:pPr>
            <w:r>
              <w:rPr>
                <w:sz w:val="20"/>
              </w:rPr>
              <w:t>电子商务软件工程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0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1"/>
              </w:rPr>
            </w:pPr>
          </w:p>
          <w:p>
            <w:pPr>
              <w:pStyle w:val="14"/>
              <w:ind w:left="28"/>
              <w:rPr>
                <w:sz w:val="20"/>
              </w:rPr>
            </w:pPr>
            <w:r>
              <w:rPr>
                <w:rFonts w:ascii="Times New Roman" w:eastAsia="Times New Roman"/>
                <w:sz w:val="20"/>
              </w:rPr>
              <w:t xml:space="preserve">6103 </w:t>
            </w:r>
            <w:r>
              <w:rPr>
                <w:sz w:val="20"/>
              </w:rPr>
              <w:t>通信类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1"/>
              </w:rPr>
            </w:pPr>
          </w:p>
          <w:p>
            <w:pPr>
              <w:pStyle w:val="14"/>
              <w:ind w:left="39" w:right="32"/>
              <w:jc w:val="center"/>
              <w:rPr>
                <w:rFonts w:ascii="Times New Roman"/>
                <w:sz w:val="20"/>
              </w:rPr>
            </w:pPr>
            <w:r>
              <w:rPr>
                <w:rFonts w:ascii="Times New Roman"/>
                <w:sz w:val="20"/>
              </w:rPr>
              <w:t>610301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1"/>
              </w:rPr>
            </w:pPr>
          </w:p>
          <w:p>
            <w:pPr>
              <w:pStyle w:val="14"/>
              <w:ind w:left="26"/>
              <w:rPr>
                <w:sz w:val="20"/>
              </w:rPr>
            </w:pPr>
            <w:r>
              <w:rPr>
                <w:sz w:val="20"/>
              </w:rPr>
              <w:t>通信技术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1"/>
              </w:rPr>
            </w:pPr>
          </w:p>
          <w:p>
            <w:pPr>
              <w:pStyle w:val="14"/>
              <w:ind w:left="26"/>
              <w:rPr>
                <w:sz w:val="20"/>
              </w:rPr>
            </w:pPr>
            <w:r>
              <w:rPr>
                <w:sz w:val="20"/>
              </w:rPr>
              <w:t>数据通信</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2"/>
              </w:rPr>
            </w:pPr>
          </w:p>
          <w:p>
            <w:pPr>
              <w:pStyle w:val="14"/>
              <w:spacing w:line="292" w:lineRule="auto"/>
              <w:ind w:left="25" w:right="43"/>
              <w:rPr>
                <w:sz w:val="20"/>
              </w:rPr>
            </w:pPr>
            <w:r>
              <w:rPr>
                <w:sz w:val="20"/>
              </w:rPr>
              <w:t>信息和通信工程技术人员信息通信业务人员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1"/>
              </w:rPr>
            </w:pPr>
          </w:p>
          <w:p>
            <w:pPr>
              <w:pStyle w:val="14"/>
              <w:ind w:left="25"/>
              <w:rPr>
                <w:sz w:val="20"/>
              </w:rPr>
            </w:pPr>
            <w:r>
              <w:rPr>
                <w:sz w:val="20"/>
              </w:rPr>
              <w:t>通信技术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1"/>
              </w:rPr>
            </w:pPr>
          </w:p>
          <w:p>
            <w:pPr>
              <w:pStyle w:val="14"/>
              <w:ind w:left="24"/>
              <w:rPr>
                <w:sz w:val="20"/>
              </w:rPr>
            </w:pPr>
            <w:r>
              <w:rPr>
                <w:sz w:val="20"/>
              </w:rPr>
              <w:t>通信工程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99"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9"/>
              </w:rPr>
            </w:pPr>
          </w:p>
          <w:p>
            <w:pPr>
              <w:pStyle w:val="14"/>
              <w:ind w:left="28"/>
              <w:rPr>
                <w:sz w:val="20"/>
              </w:rPr>
            </w:pPr>
            <w:r>
              <w:rPr>
                <w:rFonts w:ascii="Times New Roman" w:eastAsia="Times New Roman"/>
                <w:sz w:val="20"/>
              </w:rPr>
              <w:t xml:space="preserve">6103 </w:t>
            </w:r>
            <w:r>
              <w:rPr>
                <w:sz w:val="20"/>
              </w:rPr>
              <w:t>通信类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30"/>
              </w:rPr>
            </w:pPr>
          </w:p>
          <w:p>
            <w:pPr>
              <w:pStyle w:val="14"/>
              <w:ind w:left="39" w:right="32"/>
              <w:jc w:val="center"/>
              <w:rPr>
                <w:rFonts w:ascii="Times New Roman"/>
                <w:sz w:val="20"/>
              </w:rPr>
            </w:pPr>
            <w:r>
              <w:rPr>
                <w:rFonts w:ascii="Times New Roman"/>
                <w:sz w:val="20"/>
              </w:rPr>
              <w:t>610302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0"/>
              </w:rPr>
            </w:pPr>
          </w:p>
          <w:p>
            <w:pPr>
              <w:pStyle w:val="14"/>
              <w:spacing w:line="292" w:lineRule="auto"/>
              <w:ind w:left="26" w:right="99"/>
              <w:rPr>
                <w:sz w:val="20"/>
              </w:rPr>
            </w:pPr>
            <w:r>
              <w:rPr>
                <w:sz w:val="20"/>
              </w:rPr>
              <w:t>移动通信技术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9"/>
              </w:rPr>
            </w:pPr>
          </w:p>
          <w:p>
            <w:pPr>
              <w:pStyle w:val="14"/>
              <w:ind w:left="26"/>
              <w:rPr>
                <w:sz w:val="20"/>
              </w:rPr>
            </w:pPr>
            <w:r>
              <w:rPr>
                <w:sz w:val="20"/>
              </w:rPr>
              <w:t>无线网络优化</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0"/>
              </w:rPr>
            </w:pPr>
          </w:p>
          <w:p>
            <w:pPr>
              <w:pStyle w:val="14"/>
              <w:spacing w:line="292" w:lineRule="auto"/>
              <w:ind w:left="25" w:right="43"/>
              <w:rPr>
                <w:sz w:val="20"/>
              </w:rPr>
            </w:pPr>
            <w:r>
              <w:rPr>
                <w:sz w:val="20"/>
              </w:rPr>
              <w:t>信息和通信工程技术人员信息通信业务人员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54"/>
              <w:ind w:left="25"/>
              <w:rPr>
                <w:sz w:val="20"/>
              </w:rPr>
            </w:pPr>
            <w:r>
              <w:rPr>
                <w:sz w:val="20"/>
              </w:rPr>
              <w:t>通信技术</w:t>
            </w:r>
          </w:p>
          <w:p>
            <w:pPr>
              <w:pStyle w:val="14"/>
              <w:spacing w:before="56" w:line="292" w:lineRule="auto"/>
              <w:ind w:left="25" w:right="43"/>
              <w:rPr>
                <w:sz w:val="20"/>
              </w:rPr>
            </w:pPr>
            <w:r>
              <w:rPr>
                <w:sz w:val="20"/>
              </w:rPr>
              <w:t>通信系统工程安装与维护</w:t>
            </w:r>
          </w:p>
          <w:p>
            <w:pPr>
              <w:pStyle w:val="14"/>
              <w:spacing w:line="254" w:lineRule="exact"/>
              <w:ind w:left="25"/>
              <w:rPr>
                <w:sz w:val="20"/>
              </w:rPr>
            </w:pPr>
            <w:r>
              <w:rPr>
                <w:sz w:val="20"/>
              </w:rPr>
              <w:t>通信运营服务</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0"/>
              </w:rPr>
            </w:pPr>
          </w:p>
          <w:p>
            <w:pPr>
              <w:pStyle w:val="14"/>
              <w:ind w:left="24"/>
              <w:rPr>
                <w:sz w:val="20"/>
              </w:rPr>
            </w:pPr>
            <w:r>
              <w:rPr>
                <w:sz w:val="20"/>
              </w:rPr>
              <w:t>通信工程</w:t>
            </w:r>
          </w:p>
          <w:p>
            <w:pPr>
              <w:pStyle w:val="14"/>
              <w:spacing w:before="56"/>
              <w:ind w:left="24"/>
              <w:rPr>
                <w:sz w:val="20"/>
              </w:rPr>
            </w:pPr>
            <w:r>
              <w:rPr>
                <w:sz w:val="20"/>
              </w:rPr>
              <w:t>电子信息工程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91"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23"/>
              </w:rPr>
            </w:pPr>
          </w:p>
          <w:p>
            <w:pPr>
              <w:pStyle w:val="14"/>
              <w:spacing w:before="1"/>
              <w:ind w:left="28"/>
              <w:rPr>
                <w:sz w:val="20"/>
              </w:rPr>
            </w:pPr>
            <w:r>
              <w:rPr>
                <w:rFonts w:ascii="Times New Roman" w:eastAsia="Times New Roman"/>
                <w:sz w:val="20"/>
              </w:rPr>
              <w:t xml:space="preserve">6103 </w:t>
            </w:r>
            <w:r>
              <w:rPr>
                <w:sz w:val="20"/>
              </w:rPr>
              <w:t>通信类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4"/>
              </w:rPr>
            </w:pPr>
          </w:p>
          <w:p>
            <w:pPr>
              <w:pStyle w:val="14"/>
              <w:ind w:left="39" w:right="32"/>
              <w:jc w:val="center"/>
              <w:rPr>
                <w:rFonts w:ascii="Times New Roman"/>
                <w:sz w:val="20"/>
              </w:rPr>
            </w:pPr>
            <w:r>
              <w:rPr>
                <w:rFonts w:ascii="Times New Roman"/>
                <w:sz w:val="20"/>
              </w:rPr>
              <w:t>610303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4"/>
              </w:rPr>
            </w:pPr>
          </w:p>
          <w:p>
            <w:pPr>
              <w:pStyle w:val="14"/>
              <w:spacing w:line="292" w:lineRule="auto"/>
              <w:ind w:left="26" w:right="99"/>
              <w:rPr>
                <w:sz w:val="20"/>
              </w:rPr>
            </w:pPr>
            <w:r>
              <w:rPr>
                <w:sz w:val="20"/>
              </w:rPr>
              <w:t>通信系统运行管理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4"/>
              </w:rPr>
            </w:pPr>
          </w:p>
          <w:p>
            <w:pPr>
              <w:pStyle w:val="14"/>
              <w:spacing w:line="292" w:lineRule="auto"/>
              <w:ind w:left="25" w:right="43"/>
              <w:rPr>
                <w:sz w:val="20"/>
              </w:rPr>
            </w:pPr>
            <w:r>
              <w:rPr>
                <w:sz w:val="20"/>
              </w:rPr>
              <w:t>信息和通信工程技术人员信息通信业务人员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06" w:line="292" w:lineRule="auto"/>
              <w:ind w:left="25" w:right="43"/>
              <w:rPr>
                <w:sz w:val="20"/>
              </w:rPr>
            </w:pPr>
            <w:r>
              <w:rPr>
                <w:sz w:val="20"/>
              </w:rPr>
              <w:t>通信系统工程安装与维护</w:t>
            </w:r>
          </w:p>
          <w:p>
            <w:pPr>
              <w:pStyle w:val="14"/>
              <w:spacing w:line="255" w:lineRule="exact"/>
              <w:ind w:left="25"/>
              <w:rPr>
                <w:sz w:val="20"/>
              </w:rPr>
            </w:pPr>
            <w:r>
              <w:rPr>
                <w:sz w:val="20"/>
              </w:rPr>
              <w:t>通信运营服务</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4"/>
              </w:rPr>
            </w:pPr>
          </w:p>
          <w:p>
            <w:pPr>
              <w:pStyle w:val="14"/>
              <w:spacing w:line="292" w:lineRule="auto"/>
              <w:ind w:left="24" w:right="583"/>
              <w:rPr>
                <w:sz w:val="20"/>
              </w:rPr>
            </w:pPr>
            <w:r>
              <w:rPr>
                <w:sz w:val="20"/>
              </w:rPr>
              <w:t>通信工程信息工程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2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30"/>
              </w:rPr>
            </w:pPr>
          </w:p>
          <w:p>
            <w:pPr>
              <w:pStyle w:val="14"/>
              <w:ind w:left="28"/>
              <w:rPr>
                <w:sz w:val="20"/>
              </w:rPr>
            </w:pPr>
            <w:r>
              <w:rPr>
                <w:rFonts w:ascii="Times New Roman" w:eastAsia="Times New Roman"/>
                <w:sz w:val="20"/>
              </w:rPr>
              <w:t xml:space="preserve">6103 </w:t>
            </w:r>
            <w:r>
              <w:rPr>
                <w:sz w:val="20"/>
              </w:rPr>
              <w:t>通信类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30"/>
              </w:rPr>
            </w:pPr>
          </w:p>
          <w:p>
            <w:pPr>
              <w:pStyle w:val="14"/>
              <w:ind w:left="39" w:right="32"/>
              <w:jc w:val="center"/>
              <w:rPr>
                <w:rFonts w:ascii="Times New Roman"/>
                <w:sz w:val="20"/>
              </w:rPr>
            </w:pPr>
            <w:r>
              <w:rPr>
                <w:rFonts w:ascii="Times New Roman"/>
                <w:sz w:val="20"/>
              </w:rPr>
              <w:t>610304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21"/>
              </w:rPr>
            </w:pPr>
          </w:p>
          <w:p>
            <w:pPr>
              <w:pStyle w:val="14"/>
              <w:spacing w:before="1" w:line="292" w:lineRule="auto"/>
              <w:ind w:left="26" w:right="99"/>
              <w:rPr>
                <w:sz w:val="20"/>
              </w:rPr>
            </w:pPr>
            <w:r>
              <w:rPr>
                <w:sz w:val="20"/>
              </w:rPr>
              <w:t>通信工程设计与监理</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2"/>
              </w:rPr>
            </w:pPr>
          </w:p>
          <w:p>
            <w:pPr>
              <w:pStyle w:val="14"/>
              <w:spacing w:line="292" w:lineRule="auto"/>
              <w:ind w:left="26" w:right="178"/>
              <w:rPr>
                <w:sz w:val="20"/>
              </w:rPr>
            </w:pPr>
            <w:r>
              <w:rPr>
                <w:sz w:val="20"/>
              </w:rPr>
              <w:t>通信工程设计与施工</w:t>
            </w:r>
          </w:p>
          <w:p>
            <w:pPr>
              <w:pStyle w:val="14"/>
              <w:spacing w:line="255" w:lineRule="exact"/>
              <w:ind w:left="26"/>
              <w:rPr>
                <w:sz w:val="20"/>
              </w:rPr>
            </w:pPr>
            <w:r>
              <w:rPr>
                <w:sz w:val="20"/>
              </w:rPr>
              <w:t>通信工程监理</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21"/>
              </w:rPr>
            </w:pPr>
          </w:p>
          <w:p>
            <w:pPr>
              <w:pStyle w:val="14"/>
              <w:spacing w:line="292" w:lineRule="auto"/>
              <w:ind w:left="25" w:right="43"/>
              <w:rPr>
                <w:sz w:val="20"/>
              </w:rPr>
            </w:pPr>
            <w:r>
              <w:rPr>
                <w:sz w:val="20"/>
              </w:rPr>
              <w:t>信息和通信工程技术人员信息通信业务人员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2"/>
              </w:rPr>
            </w:pPr>
          </w:p>
          <w:p>
            <w:pPr>
              <w:pStyle w:val="14"/>
              <w:spacing w:line="292" w:lineRule="auto"/>
              <w:ind w:left="25" w:right="43"/>
              <w:rPr>
                <w:sz w:val="20"/>
              </w:rPr>
            </w:pPr>
            <w:r>
              <w:rPr>
                <w:sz w:val="20"/>
              </w:rPr>
              <w:t>通信系统工程安装与维护</w:t>
            </w:r>
          </w:p>
          <w:p>
            <w:pPr>
              <w:pStyle w:val="14"/>
              <w:spacing w:line="255" w:lineRule="exact"/>
              <w:ind w:left="25"/>
              <w:rPr>
                <w:sz w:val="20"/>
              </w:rPr>
            </w:pPr>
            <w:r>
              <w:rPr>
                <w:sz w:val="20"/>
              </w:rPr>
              <w:t>通信技术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68" w:line="292" w:lineRule="auto"/>
              <w:ind w:left="24" w:right="583"/>
              <w:rPr>
                <w:sz w:val="20"/>
              </w:rPr>
            </w:pPr>
            <w:r>
              <w:rPr>
                <w:sz w:val="20"/>
              </w:rPr>
              <w:t>通信工程信息工程</w:t>
            </w:r>
          </w:p>
          <w:p>
            <w:pPr>
              <w:pStyle w:val="14"/>
              <w:spacing w:line="255" w:lineRule="exact"/>
              <w:ind w:left="24"/>
              <w:rPr>
                <w:sz w:val="20"/>
              </w:rPr>
            </w:pPr>
            <w:r>
              <w:rPr>
                <w:spacing w:val="-9"/>
                <w:sz w:val="20"/>
              </w:rPr>
              <w:t>光电信息科学与</w:t>
            </w:r>
          </w:p>
          <w:p>
            <w:pPr>
              <w:pStyle w:val="14"/>
              <w:spacing w:before="55"/>
              <w:ind w:left="24"/>
              <w:rPr>
                <w:sz w:val="20"/>
              </w:rPr>
            </w:pPr>
            <w:r>
              <w:rPr>
                <w:sz w:val="20"/>
              </w:rPr>
              <w:t>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0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9"/>
              </w:rPr>
            </w:pPr>
          </w:p>
          <w:p>
            <w:pPr>
              <w:pStyle w:val="14"/>
              <w:ind w:left="28"/>
              <w:rPr>
                <w:sz w:val="20"/>
              </w:rPr>
            </w:pPr>
            <w:r>
              <w:rPr>
                <w:rFonts w:ascii="Times New Roman" w:eastAsia="Times New Roman"/>
                <w:sz w:val="20"/>
              </w:rPr>
              <w:t xml:space="preserve">6103 </w:t>
            </w:r>
            <w:r>
              <w:rPr>
                <w:sz w:val="20"/>
              </w:rPr>
              <w:t>通信类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30"/>
              </w:rPr>
            </w:pPr>
          </w:p>
          <w:p>
            <w:pPr>
              <w:pStyle w:val="14"/>
              <w:ind w:left="39" w:right="32"/>
              <w:jc w:val="center"/>
              <w:rPr>
                <w:rFonts w:ascii="Times New Roman"/>
                <w:sz w:val="20"/>
              </w:rPr>
            </w:pPr>
            <w:r>
              <w:rPr>
                <w:rFonts w:ascii="Times New Roman"/>
                <w:sz w:val="20"/>
              </w:rPr>
              <w:t>610305</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0"/>
              </w:rPr>
            </w:pPr>
          </w:p>
          <w:p>
            <w:pPr>
              <w:pStyle w:val="14"/>
              <w:spacing w:line="292" w:lineRule="auto"/>
              <w:ind w:left="26" w:right="99"/>
              <w:rPr>
                <w:sz w:val="20"/>
              </w:rPr>
            </w:pPr>
            <w:r>
              <w:rPr>
                <w:sz w:val="20"/>
              </w:rPr>
              <w:t>电信服务与管理</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54" w:line="292" w:lineRule="auto"/>
              <w:ind w:left="26" w:right="178"/>
              <w:jc w:val="both"/>
              <w:rPr>
                <w:sz w:val="20"/>
              </w:rPr>
            </w:pPr>
            <w:r>
              <w:rPr>
                <w:sz w:val="20"/>
              </w:rPr>
              <w:t>电信运营与管理移动通信运营与管理</w:t>
            </w:r>
          </w:p>
          <w:p>
            <w:pPr>
              <w:pStyle w:val="14"/>
              <w:spacing w:line="254" w:lineRule="exact"/>
              <w:ind w:left="26"/>
              <w:rPr>
                <w:sz w:val="20"/>
              </w:rPr>
            </w:pPr>
            <w:r>
              <w:rPr>
                <w:sz w:val="20"/>
              </w:rPr>
              <w:t>客户服务</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0"/>
              </w:rPr>
            </w:pPr>
          </w:p>
          <w:p>
            <w:pPr>
              <w:pStyle w:val="14"/>
              <w:spacing w:line="292" w:lineRule="auto"/>
              <w:ind w:left="25" w:right="43"/>
              <w:rPr>
                <w:sz w:val="20"/>
              </w:rPr>
            </w:pPr>
            <w:r>
              <w:rPr>
                <w:sz w:val="20"/>
              </w:rPr>
              <w:t>信息和通信工程技术人员信息通信业务人员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9"/>
              </w:rPr>
            </w:pPr>
          </w:p>
          <w:p>
            <w:pPr>
              <w:pStyle w:val="14"/>
              <w:ind w:left="25"/>
              <w:rPr>
                <w:sz w:val="20"/>
              </w:rPr>
            </w:pPr>
            <w:r>
              <w:rPr>
                <w:sz w:val="20"/>
              </w:rPr>
              <w:t>通信运营服务</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0"/>
              </w:rPr>
            </w:pPr>
          </w:p>
          <w:p>
            <w:pPr>
              <w:pStyle w:val="14"/>
              <w:spacing w:line="292" w:lineRule="auto"/>
              <w:ind w:left="24" w:right="583"/>
              <w:rPr>
                <w:sz w:val="20"/>
              </w:rPr>
            </w:pPr>
            <w:r>
              <w:rPr>
                <w:sz w:val="20"/>
              </w:rPr>
              <w:t>通信工程信息工程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2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1"/>
              </w:rPr>
            </w:pPr>
          </w:p>
          <w:p>
            <w:pPr>
              <w:pStyle w:val="14"/>
              <w:ind w:left="28"/>
              <w:rPr>
                <w:sz w:val="20"/>
              </w:rPr>
            </w:pPr>
            <w:r>
              <w:rPr>
                <w:rFonts w:ascii="Times New Roman" w:eastAsia="Times New Roman"/>
                <w:sz w:val="20"/>
              </w:rPr>
              <w:t xml:space="preserve">6103 </w:t>
            </w:r>
            <w:r>
              <w:rPr>
                <w:sz w:val="20"/>
              </w:rPr>
              <w:t>通信类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2"/>
              </w:rPr>
            </w:pPr>
          </w:p>
          <w:p>
            <w:pPr>
              <w:pStyle w:val="14"/>
              <w:ind w:left="39" w:right="32"/>
              <w:jc w:val="center"/>
              <w:rPr>
                <w:rFonts w:ascii="Times New Roman"/>
                <w:sz w:val="20"/>
              </w:rPr>
            </w:pPr>
            <w:r>
              <w:rPr>
                <w:rFonts w:ascii="Times New Roman"/>
                <w:sz w:val="20"/>
              </w:rPr>
              <w:t>610306</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1"/>
              </w:rPr>
            </w:pPr>
          </w:p>
          <w:p>
            <w:pPr>
              <w:pStyle w:val="14"/>
              <w:ind w:left="26"/>
              <w:rPr>
                <w:sz w:val="20"/>
              </w:rPr>
            </w:pPr>
            <w:r>
              <w:rPr>
                <w:sz w:val="20"/>
              </w:rPr>
              <w:t>光通信技术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2"/>
              </w:rPr>
            </w:pPr>
          </w:p>
          <w:p>
            <w:pPr>
              <w:pStyle w:val="14"/>
              <w:spacing w:line="292" w:lineRule="auto"/>
              <w:ind w:left="25" w:right="43"/>
              <w:rPr>
                <w:sz w:val="20"/>
              </w:rPr>
            </w:pPr>
            <w:r>
              <w:rPr>
                <w:sz w:val="20"/>
              </w:rPr>
              <w:t>信息和通信工程技术人员信息通信业务人员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1"/>
              </w:rPr>
            </w:pPr>
          </w:p>
          <w:p>
            <w:pPr>
              <w:pStyle w:val="14"/>
              <w:ind w:left="25"/>
              <w:rPr>
                <w:sz w:val="20"/>
              </w:rPr>
            </w:pPr>
            <w:r>
              <w:rPr>
                <w:sz w:val="20"/>
              </w:rPr>
              <w:t>通信技术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1"/>
              </w:rPr>
            </w:pPr>
          </w:p>
          <w:p>
            <w:pPr>
              <w:pStyle w:val="14"/>
              <w:ind w:left="24"/>
              <w:rPr>
                <w:sz w:val="20"/>
              </w:rPr>
            </w:pPr>
            <w:r>
              <w:rPr>
                <w:sz w:val="20"/>
              </w:rPr>
              <w:t>通信工程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4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8"/>
              </w:rPr>
            </w:pPr>
          </w:p>
          <w:p>
            <w:pPr>
              <w:pStyle w:val="14"/>
              <w:ind w:left="28"/>
              <w:rPr>
                <w:sz w:val="20"/>
              </w:rPr>
            </w:pPr>
            <w:r>
              <w:rPr>
                <w:rFonts w:ascii="Times New Roman" w:eastAsia="Times New Roman"/>
                <w:sz w:val="20"/>
              </w:rPr>
              <w:t xml:space="preserve">6103 </w:t>
            </w:r>
            <w:r>
              <w:rPr>
                <w:sz w:val="20"/>
              </w:rPr>
              <w:t>通信类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28"/>
              </w:rPr>
            </w:pPr>
          </w:p>
          <w:p>
            <w:pPr>
              <w:pStyle w:val="14"/>
              <w:ind w:left="39" w:right="32"/>
              <w:jc w:val="center"/>
              <w:rPr>
                <w:rFonts w:ascii="Times New Roman"/>
                <w:sz w:val="20"/>
              </w:rPr>
            </w:pPr>
            <w:r>
              <w:rPr>
                <w:rFonts w:ascii="Times New Roman"/>
                <w:sz w:val="20"/>
              </w:rPr>
              <w:t>610307</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9"/>
              </w:rPr>
            </w:pPr>
          </w:p>
          <w:p>
            <w:pPr>
              <w:pStyle w:val="14"/>
              <w:spacing w:before="1" w:line="292" w:lineRule="auto"/>
              <w:ind w:left="26" w:right="99"/>
              <w:rPr>
                <w:sz w:val="20"/>
              </w:rPr>
            </w:pPr>
            <w:r>
              <w:rPr>
                <w:sz w:val="20"/>
              </w:rPr>
              <w:t>物联网工程技术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0"/>
              </w:rPr>
            </w:pPr>
          </w:p>
          <w:p>
            <w:pPr>
              <w:pStyle w:val="14"/>
              <w:spacing w:line="292" w:lineRule="auto"/>
              <w:ind w:left="25" w:right="43"/>
              <w:rPr>
                <w:sz w:val="20"/>
              </w:rPr>
            </w:pPr>
            <w:r>
              <w:rPr>
                <w:sz w:val="20"/>
              </w:rPr>
              <w:t>信息通信网络运行管理人员</w:t>
            </w:r>
          </w:p>
          <w:p>
            <w:pPr>
              <w:pStyle w:val="14"/>
              <w:spacing w:line="255" w:lineRule="exact"/>
              <w:ind w:left="25"/>
              <w:rPr>
                <w:sz w:val="20"/>
              </w:rPr>
            </w:pPr>
            <w:r>
              <w:rPr>
                <w:sz w:val="20"/>
              </w:rPr>
              <w:t>信息和通信工程技术人员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9"/>
              <w:ind w:left="25"/>
              <w:rPr>
                <w:sz w:val="20"/>
              </w:rPr>
            </w:pPr>
            <w:r>
              <w:rPr>
                <w:sz w:val="20"/>
              </w:rPr>
              <w:t>通信技术</w:t>
            </w:r>
          </w:p>
          <w:p>
            <w:pPr>
              <w:pStyle w:val="14"/>
              <w:spacing w:before="56" w:line="292" w:lineRule="auto"/>
              <w:ind w:left="25" w:right="43"/>
              <w:rPr>
                <w:sz w:val="20"/>
              </w:rPr>
            </w:pPr>
            <w:r>
              <w:rPr>
                <w:sz w:val="20"/>
              </w:rPr>
              <w:t>通信系统工程安装与维护</w:t>
            </w:r>
          </w:p>
          <w:p>
            <w:pPr>
              <w:pStyle w:val="14"/>
              <w:spacing w:line="255" w:lineRule="exact"/>
              <w:ind w:left="25"/>
              <w:rPr>
                <w:sz w:val="20"/>
              </w:rPr>
            </w:pPr>
            <w:r>
              <w:rPr>
                <w:sz w:val="20"/>
              </w:rPr>
              <w:t>通信运营服务</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8"/>
              </w:rPr>
            </w:pPr>
          </w:p>
          <w:p>
            <w:pPr>
              <w:pStyle w:val="14"/>
              <w:spacing w:before="1"/>
              <w:ind w:left="24"/>
              <w:rPr>
                <w:sz w:val="20"/>
              </w:rPr>
            </w:pPr>
            <w:r>
              <w:rPr>
                <w:sz w:val="20"/>
              </w:rPr>
              <w:t>物联网工程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9" w:hRule="atLeast"/>
        </w:trPr>
        <w:tc>
          <w:tcPr>
            <w:tcW w:w="10344" w:type="dxa"/>
            <w:gridSpan w:val="7"/>
            <w:tcBorders>
              <w:top w:val="single" w:color="000000" w:sz="4" w:space="0"/>
              <w:left w:val="single" w:color="000000" w:sz="4" w:space="0"/>
              <w:bottom w:val="single" w:color="000000" w:sz="4" w:space="0"/>
              <w:right w:val="single" w:color="000000" w:sz="4" w:space="0"/>
            </w:tcBorders>
            <w:shd w:val="clear" w:color="auto" w:fill="BFBFBF"/>
          </w:tcPr>
          <w:p>
            <w:pPr>
              <w:pStyle w:val="14"/>
              <w:spacing w:before="54"/>
              <w:ind w:left="107"/>
              <w:rPr>
                <w:sz w:val="20"/>
              </w:rPr>
            </w:pPr>
            <w:r>
              <w:rPr>
                <w:sz w:val="20"/>
              </w:rPr>
              <w:t>62 医药卫生大类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1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22" w:line="310" w:lineRule="atLeast"/>
              <w:ind w:left="28" w:right="5"/>
              <w:rPr>
                <w:sz w:val="20"/>
              </w:rPr>
            </w:pPr>
            <w:r>
              <w:rPr>
                <w:rFonts w:ascii="Times New Roman" w:eastAsia="Times New Roman"/>
                <w:sz w:val="20"/>
              </w:rPr>
              <w:t xml:space="preserve">6201 </w:t>
            </w:r>
            <w:r>
              <w:rPr>
                <w:spacing w:val="-4"/>
                <w:sz w:val="20"/>
              </w:rPr>
              <w:t>临床医学</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13"/>
              </w:rPr>
            </w:pPr>
          </w:p>
          <w:p>
            <w:pPr>
              <w:pStyle w:val="14"/>
              <w:spacing w:before="1"/>
              <w:ind w:left="39" w:right="32"/>
              <w:jc w:val="center"/>
              <w:rPr>
                <w:rFonts w:ascii="Times New Roman"/>
                <w:sz w:val="20"/>
              </w:rPr>
            </w:pPr>
            <w:r>
              <w:rPr>
                <w:rFonts w:ascii="Times New Roman"/>
                <w:sz w:val="20"/>
              </w:rPr>
              <w:t>620101K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13"/>
              </w:rPr>
            </w:pPr>
          </w:p>
          <w:p>
            <w:pPr>
              <w:pStyle w:val="14"/>
              <w:spacing w:before="1"/>
              <w:ind w:left="26"/>
              <w:rPr>
                <w:sz w:val="20"/>
              </w:rPr>
            </w:pPr>
            <w:r>
              <w:rPr>
                <w:sz w:val="20"/>
              </w:rPr>
              <w:t>临床医学</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13"/>
              </w:rPr>
            </w:pPr>
          </w:p>
          <w:p>
            <w:pPr>
              <w:pStyle w:val="14"/>
              <w:spacing w:before="1"/>
              <w:ind w:left="25"/>
              <w:rPr>
                <w:sz w:val="20"/>
              </w:rPr>
            </w:pPr>
            <w:r>
              <w:rPr>
                <w:sz w:val="20"/>
              </w:rPr>
              <w:t>临床和口腔医师</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13"/>
              </w:rPr>
            </w:pPr>
          </w:p>
          <w:p>
            <w:pPr>
              <w:pStyle w:val="14"/>
              <w:spacing w:before="1"/>
              <w:ind w:left="24"/>
              <w:rPr>
                <w:sz w:val="20"/>
              </w:rPr>
            </w:pPr>
            <w:r>
              <w:rPr>
                <w:sz w:val="20"/>
              </w:rPr>
              <w:t>临床医学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19" w:hRule="atLeast"/>
        </w:trPr>
        <w:tc>
          <w:tcPr>
            <w:tcW w:w="1283" w:type="dxa"/>
            <w:tcBorders>
              <w:top w:val="single" w:color="000000" w:sz="4" w:space="0"/>
              <w:left w:val="single" w:color="000000" w:sz="4" w:space="0"/>
              <w:right w:val="single" w:color="000000" w:sz="4" w:space="0"/>
            </w:tcBorders>
          </w:tcPr>
          <w:p>
            <w:pPr>
              <w:pStyle w:val="14"/>
              <w:spacing w:before="22" w:line="310" w:lineRule="atLeast"/>
              <w:ind w:left="28" w:right="5"/>
              <w:rPr>
                <w:sz w:val="20"/>
              </w:rPr>
            </w:pPr>
            <w:r>
              <w:rPr>
                <w:rFonts w:ascii="Times New Roman" w:eastAsia="Times New Roman"/>
                <w:sz w:val="20"/>
              </w:rPr>
              <w:t xml:space="preserve">6201 </w:t>
            </w:r>
            <w:r>
              <w:rPr>
                <w:spacing w:val="-4"/>
                <w:sz w:val="20"/>
              </w:rPr>
              <w:t>临床医学</w:t>
            </w:r>
            <w:r>
              <w:rPr>
                <w:sz w:val="20"/>
              </w:rPr>
              <w:t>类</w:t>
            </w:r>
          </w:p>
        </w:tc>
        <w:tc>
          <w:tcPr>
            <w:tcW w:w="921" w:type="dxa"/>
            <w:tcBorders>
              <w:top w:val="single" w:color="000000" w:sz="4" w:space="0"/>
              <w:left w:val="single" w:color="000000" w:sz="4" w:space="0"/>
              <w:right w:val="single" w:color="000000" w:sz="4" w:space="0"/>
            </w:tcBorders>
          </w:tcPr>
          <w:p>
            <w:pPr>
              <w:pStyle w:val="14"/>
              <w:spacing w:before="13"/>
              <w:rPr>
                <w:rFonts w:ascii="方正小标宋简体"/>
                <w:sz w:val="13"/>
              </w:rPr>
            </w:pPr>
          </w:p>
          <w:p>
            <w:pPr>
              <w:pStyle w:val="14"/>
              <w:spacing w:before="1"/>
              <w:ind w:left="39" w:right="32"/>
              <w:jc w:val="center"/>
              <w:rPr>
                <w:rFonts w:ascii="Times New Roman"/>
                <w:sz w:val="20"/>
              </w:rPr>
            </w:pPr>
            <w:r>
              <w:rPr>
                <w:rFonts w:ascii="Times New Roman"/>
                <w:sz w:val="20"/>
              </w:rPr>
              <w:t>620102K</w:t>
            </w:r>
          </w:p>
        </w:tc>
        <w:tc>
          <w:tcPr>
            <w:tcW w:w="1139" w:type="dxa"/>
            <w:tcBorders>
              <w:top w:val="single" w:color="000000" w:sz="4" w:space="0"/>
              <w:left w:val="single" w:color="000000" w:sz="4" w:space="0"/>
              <w:right w:val="single" w:color="000000" w:sz="4" w:space="0"/>
            </w:tcBorders>
          </w:tcPr>
          <w:p>
            <w:pPr>
              <w:pStyle w:val="14"/>
              <w:spacing w:before="1"/>
              <w:rPr>
                <w:rFonts w:ascii="方正小标宋简体"/>
                <w:sz w:val="13"/>
              </w:rPr>
            </w:pPr>
          </w:p>
          <w:p>
            <w:pPr>
              <w:pStyle w:val="14"/>
              <w:spacing w:before="1"/>
              <w:ind w:left="26"/>
              <w:rPr>
                <w:sz w:val="20"/>
              </w:rPr>
            </w:pPr>
            <w:r>
              <w:rPr>
                <w:sz w:val="20"/>
              </w:rPr>
              <w:t>口腔医学</w:t>
            </w:r>
          </w:p>
        </w:tc>
        <w:tc>
          <w:tcPr>
            <w:tcW w:w="1617" w:type="dxa"/>
            <w:tcBorders>
              <w:top w:val="single" w:color="000000" w:sz="4" w:space="0"/>
              <w:left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right w:val="single" w:color="000000" w:sz="4" w:space="0"/>
            </w:tcBorders>
          </w:tcPr>
          <w:p>
            <w:pPr>
              <w:pStyle w:val="14"/>
              <w:spacing w:before="1"/>
              <w:rPr>
                <w:rFonts w:ascii="方正小标宋简体"/>
                <w:sz w:val="13"/>
              </w:rPr>
            </w:pPr>
          </w:p>
          <w:p>
            <w:pPr>
              <w:pStyle w:val="14"/>
              <w:spacing w:before="1"/>
              <w:ind w:left="25"/>
              <w:rPr>
                <w:sz w:val="20"/>
              </w:rPr>
            </w:pPr>
            <w:r>
              <w:rPr>
                <w:sz w:val="20"/>
              </w:rPr>
              <w:t>临床和口腔医师</w:t>
            </w:r>
          </w:p>
        </w:tc>
        <w:tc>
          <w:tcPr>
            <w:tcW w:w="1681" w:type="dxa"/>
            <w:tcBorders>
              <w:top w:val="single" w:color="000000" w:sz="4" w:space="0"/>
              <w:left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right w:val="single" w:color="000000" w:sz="4" w:space="0"/>
            </w:tcBorders>
          </w:tcPr>
          <w:p>
            <w:pPr>
              <w:pStyle w:val="14"/>
              <w:spacing w:before="1"/>
              <w:rPr>
                <w:rFonts w:ascii="方正小标宋简体"/>
                <w:sz w:val="13"/>
              </w:rPr>
            </w:pPr>
          </w:p>
          <w:p>
            <w:pPr>
              <w:pStyle w:val="14"/>
              <w:spacing w:before="1"/>
              <w:ind w:left="24"/>
              <w:rPr>
                <w:sz w:val="20"/>
              </w:rPr>
            </w:pPr>
            <w:r>
              <w:rPr>
                <w:sz w:val="20"/>
              </w:rPr>
              <w:t>口腔医学</w:t>
            </w:r>
          </w:p>
        </w:tc>
      </w:tr>
    </w:tbl>
    <w:p>
      <w:pPr>
        <w:spacing w:after="0"/>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1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22" w:line="310" w:lineRule="atLeast"/>
              <w:ind w:left="28" w:right="5"/>
              <w:rPr>
                <w:sz w:val="20"/>
              </w:rPr>
            </w:pPr>
            <w:r>
              <w:rPr>
                <w:rFonts w:ascii="Times New Roman" w:eastAsia="Times New Roman"/>
                <w:sz w:val="20"/>
              </w:rPr>
              <w:t xml:space="preserve">6201 </w:t>
            </w:r>
            <w:r>
              <w:rPr>
                <w:spacing w:val="-4"/>
                <w:sz w:val="20"/>
              </w:rPr>
              <w:t>临床医学</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13"/>
              </w:rPr>
            </w:pPr>
          </w:p>
          <w:p>
            <w:pPr>
              <w:pStyle w:val="14"/>
              <w:spacing w:before="1"/>
              <w:ind w:left="39" w:right="32"/>
              <w:jc w:val="center"/>
              <w:rPr>
                <w:rFonts w:ascii="Times New Roman"/>
                <w:sz w:val="20"/>
              </w:rPr>
            </w:pPr>
            <w:r>
              <w:rPr>
                <w:rFonts w:ascii="Times New Roman"/>
                <w:sz w:val="20"/>
              </w:rPr>
              <w:t>620103K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13"/>
              </w:rPr>
            </w:pPr>
          </w:p>
          <w:p>
            <w:pPr>
              <w:pStyle w:val="14"/>
              <w:spacing w:before="1"/>
              <w:ind w:left="26"/>
              <w:rPr>
                <w:sz w:val="20"/>
              </w:rPr>
            </w:pPr>
            <w:r>
              <w:rPr>
                <w:sz w:val="20"/>
              </w:rPr>
              <w:t>中医学</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13"/>
              </w:rPr>
            </w:pPr>
          </w:p>
          <w:p>
            <w:pPr>
              <w:pStyle w:val="14"/>
              <w:spacing w:before="1"/>
              <w:ind w:left="25"/>
              <w:rPr>
                <w:sz w:val="20"/>
              </w:rPr>
            </w:pPr>
            <w:r>
              <w:rPr>
                <w:sz w:val="20"/>
              </w:rPr>
              <w:t>中医医师</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13"/>
              </w:rPr>
            </w:pPr>
          </w:p>
          <w:p>
            <w:pPr>
              <w:pStyle w:val="14"/>
              <w:spacing w:before="1"/>
              <w:ind w:left="25"/>
              <w:rPr>
                <w:sz w:val="20"/>
              </w:rPr>
            </w:pPr>
            <w:r>
              <w:rPr>
                <w:sz w:val="20"/>
              </w:rPr>
              <w:t>中医</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13"/>
              </w:rPr>
            </w:pPr>
          </w:p>
          <w:p>
            <w:pPr>
              <w:pStyle w:val="14"/>
              <w:spacing w:before="1"/>
              <w:ind w:left="24"/>
              <w:rPr>
                <w:sz w:val="20"/>
              </w:rPr>
            </w:pPr>
            <w:r>
              <w:rPr>
                <w:sz w:val="20"/>
              </w:rPr>
              <w:t>中医学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3"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38"/>
              <w:ind w:left="28"/>
              <w:rPr>
                <w:sz w:val="20"/>
              </w:rPr>
            </w:pPr>
            <w:r>
              <w:rPr>
                <w:rFonts w:ascii="Times New Roman" w:eastAsia="Times New Roman"/>
                <w:sz w:val="20"/>
              </w:rPr>
              <w:t>6201</w:t>
            </w:r>
            <w:r>
              <w:rPr>
                <w:rFonts w:ascii="Times New Roman" w:eastAsia="Times New Roman"/>
                <w:spacing w:val="-24"/>
                <w:sz w:val="20"/>
              </w:rPr>
              <w:t xml:space="preserve"> </w:t>
            </w:r>
            <w:r>
              <w:rPr>
                <w:sz w:val="20"/>
              </w:rPr>
              <w:t>临床医学</w:t>
            </w:r>
          </w:p>
          <w:p>
            <w:pPr>
              <w:pStyle w:val="14"/>
              <w:spacing w:before="56"/>
              <w:ind w:left="28"/>
              <w:rPr>
                <w:sz w:val="20"/>
              </w:rPr>
            </w:pPr>
            <w:r>
              <w:rPr>
                <w:w w:val="100"/>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1"/>
              </w:rPr>
            </w:pPr>
          </w:p>
          <w:p>
            <w:pPr>
              <w:pStyle w:val="14"/>
              <w:ind w:left="39" w:right="32"/>
              <w:jc w:val="center"/>
              <w:rPr>
                <w:rFonts w:ascii="Times New Roman"/>
                <w:sz w:val="20"/>
              </w:rPr>
            </w:pPr>
            <w:r>
              <w:rPr>
                <w:rFonts w:ascii="Times New Roman"/>
                <w:sz w:val="20"/>
              </w:rPr>
              <w:t>620104K</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1"/>
              </w:rPr>
            </w:pPr>
          </w:p>
          <w:p>
            <w:pPr>
              <w:pStyle w:val="14"/>
              <w:ind w:left="26"/>
              <w:rPr>
                <w:sz w:val="20"/>
              </w:rPr>
            </w:pPr>
            <w:r>
              <w:rPr>
                <w:sz w:val="20"/>
              </w:rPr>
              <w:t>中医骨伤</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1"/>
              </w:rPr>
            </w:pPr>
          </w:p>
          <w:p>
            <w:pPr>
              <w:pStyle w:val="14"/>
              <w:ind w:left="25"/>
              <w:rPr>
                <w:sz w:val="20"/>
              </w:rPr>
            </w:pPr>
            <w:r>
              <w:rPr>
                <w:sz w:val="20"/>
              </w:rPr>
              <w:t>中医医师</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1"/>
              </w:rPr>
            </w:pPr>
          </w:p>
          <w:p>
            <w:pPr>
              <w:pStyle w:val="14"/>
              <w:ind w:left="25"/>
              <w:rPr>
                <w:sz w:val="20"/>
              </w:rPr>
            </w:pPr>
            <w:r>
              <w:rPr>
                <w:sz w:val="20"/>
              </w:rPr>
              <w:t>中医</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1"/>
              </w:rPr>
            </w:pPr>
          </w:p>
          <w:p>
            <w:pPr>
              <w:pStyle w:val="14"/>
              <w:ind w:left="24"/>
              <w:rPr>
                <w:sz w:val="20"/>
              </w:rPr>
            </w:pPr>
            <w:r>
              <w:rPr>
                <w:sz w:val="20"/>
              </w:rPr>
              <w:t>中医学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4"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38"/>
              <w:ind w:left="28"/>
              <w:rPr>
                <w:sz w:val="20"/>
              </w:rPr>
            </w:pPr>
            <w:r>
              <w:rPr>
                <w:rFonts w:ascii="Times New Roman" w:eastAsia="Times New Roman"/>
                <w:sz w:val="20"/>
              </w:rPr>
              <w:t>6201</w:t>
            </w:r>
            <w:r>
              <w:rPr>
                <w:rFonts w:ascii="Times New Roman" w:eastAsia="Times New Roman"/>
                <w:spacing w:val="-24"/>
                <w:sz w:val="20"/>
              </w:rPr>
              <w:t xml:space="preserve"> </w:t>
            </w:r>
            <w:r>
              <w:rPr>
                <w:sz w:val="20"/>
              </w:rPr>
              <w:t>临床医学</w:t>
            </w:r>
          </w:p>
          <w:p>
            <w:pPr>
              <w:pStyle w:val="14"/>
              <w:spacing w:before="56"/>
              <w:ind w:left="28"/>
              <w:rPr>
                <w:sz w:val="20"/>
              </w:rPr>
            </w:pPr>
            <w:r>
              <w:rPr>
                <w:w w:val="100"/>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1"/>
              </w:rPr>
            </w:pPr>
          </w:p>
          <w:p>
            <w:pPr>
              <w:pStyle w:val="14"/>
              <w:ind w:left="39" w:right="32"/>
              <w:jc w:val="center"/>
              <w:rPr>
                <w:rFonts w:ascii="Times New Roman"/>
                <w:sz w:val="20"/>
              </w:rPr>
            </w:pPr>
            <w:r>
              <w:rPr>
                <w:rFonts w:ascii="Times New Roman"/>
                <w:sz w:val="20"/>
              </w:rPr>
              <w:t>620105K</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1"/>
              </w:rPr>
            </w:pPr>
          </w:p>
          <w:p>
            <w:pPr>
              <w:pStyle w:val="14"/>
              <w:ind w:left="26"/>
              <w:rPr>
                <w:sz w:val="20"/>
              </w:rPr>
            </w:pPr>
            <w:r>
              <w:rPr>
                <w:sz w:val="20"/>
              </w:rPr>
              <w:t>针灸推拿</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1"/>
              </w:rPr>
            </w:pPr>
          </w:p>
          <w:p>
            <w:pPr>
              <w:pStyle w:val="14"/>
              <w:ind w:left="25"/>
              <w:rPr>
                <w:sz w:val="20"/>
              </w:rPr>
            </w:pPr>
            <w:r>
              <w:rPr>
                <w:sz w:val="20"/>
              </w:rPr>
              <w:t>中医医师</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38"/>
              <w:ind w:left="25"/>
              <w:rPr>
                <w:sz w:val="20"/>
              </w:rPr>
            </w:pPr>
            <w:r>
              <w:rPr>
                <w:sz w:val="20"/>
              </w:rPr>
              <w:t>中医</w:t>
            </w:r>
          </w:p>
          <w:p>
            <w:pPr>
              <w:pStyle w:val="14"/>
              <w:spacing w:before="56"/>
              <w:ind w:left="25"/>
              <w:rPr>
                <w:sz w:val="20"/>
              </w:rPr>
            </w:pPr>
            <w:r>
              <w:rPr>
                <w:sz w:val="20"/>
              </w:rPr>
              <w:t>中医护理</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38"/>
              <w:ind w:left="24"/>
              <w:rPr>
                <w:sz w:val="20"/>
              </w:rPr>
            </w:pPr>
            <w:r>
              <w:rPr>
                <w:sz w:val="20"/>
              </w:rPr>
              <w:t>中医学</w:t>
            </w:r>
          </w:p>
          <w:p>
            <w:pPr>
              <w:pStyle w:val="14"/>
              <w:spacing w:before="56"/>
              <w:ind w:left="24"/>
              <w:rPr>
                <w:sz w:val="20"/>
              </w:rPr>
            </w:pPr>
            <w:r>
              <w:rPr>
                <w:sz w:val="20"/>
              </w:rPr>
              <w:t>针灸推拿学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3"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38"/>
              <w:ind w:left="28"/>
              <w:rPr>
                <w:sz w:val="20"/>
              </w:rPr>
            </w:pPr>
            <w:r>
              <w:rPr>
                <w:rFonts w:ascii="Times New Roman" w:eastAsia="Times New Roman"/>
                <w:sz w:val="20"/>
              </w:rPr>
              <w:t>6201</w:t>
            </w:r>
            <w:r>
              <w:rPr>
                <w:rFonts w:ascii="Times New Roman" w:eastAsia="Times New Roman"/>
                <w:spacing w:val="-24"/>
                <w:sz w:val="20"/>
              </w:rPr>
              <w:t xml:space="preserve"> </w:t>
            </w:r>
            <w:r>
              <w:rPr>
                <w:sz w:val="20"/>
              </w:rPr>
              <w:t>临床医学</w:t>
            </w:r>
          </w:p>
          <w:p>
            <w:pPr>
              <w:pStyle w:val="14"/>
              <w:spacing w:before="56"/>
              <w:ind w:left="28"/>
              <w:rPr>
                <w:sz w:val="20"/>
              </w:rPr>
            </w:pPr>
            <w:r>
              <w:rPr>
                <w:w w:val="100"/>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1"/>
              </w:rPr>
            </w:pPr>
          </w:p>
          <w:p>
            <w:pPr>
              <w:pStyle w:val="14"/>
              <w:ind w:left="39" w:right="32"/>
              <w:jc w:val="center"/>
              <w:rPr>
                <w:rFonts w:ascii="Times New Roman"/>
                <w:sz w:val="20"/>
              </w:rPr>
            </w:pPr>
            <w:r>
              <w:rPr>
                <w:rFonts w:ascii="Times New Roman"/>
                <w:sz w:val="20"/>
              </w:rPr>
              <w:t>620106K</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1"/>
              </w:rPr>
            </w:pPr>
          </w:p>
          <w:p>
            <w:pPr>
              <w:pStyle w:val="14"/>
              <w:ind w:left="26"/>
              <w:rPr>
                <w:sz w:val="20"/>
              </w:rPr>
            </w:pPr>
            <w:r>
              <w:rPr>
                <w:sz w:val="20"/>
              </w:rPr>
              <w:t>蒙医学</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1"/>
              </w:rPr>
            </w:pPr>
          </w:p>
          <w:p>
            <w:pPr>
              <w:pStyle w:val="14"/>
              <w:ind w:left="25"/>
              <w:rPr>
                <w:sz w:val="20"/>
              </w:rPr>
            </w:pPr>
            <w:r>
              <w:rPr>
                <w:sz w:val="20"/>
              </w:rPr>
              <w:t>民族医医师</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1"/>
              </w:rPr>
            </w:pPr>
          </w:p>
          <w:p>
            <w:pPr>
              <w:pStyle w:val="14"/>
              <w:ind w:left="25"/>
              <w:rPr>
                <w:sz w:val="20"/>
              </w:rPr>
            </w:pPr>
            <w:r>
              <w:rPr>
                <w:sz w:val="20"/>
              </w:rPr>
              <w:t>蒙医医疗与蒙药</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1"/>
              </w:rPr>
            </w:pPr>
          </w:p>
          <w:p>
            <w:pPr>
              <w:pStyle w:val="14"/>
              <w:ind w:left="24"/>
              <w:rPr>
                <w:sz w:val="20"/>
              </w:rPr>
            </w:pPr>
            <w:r>
              <w:rPr>
                <w:sz w:val="20"/>
              </w:rPr>
              <w:t>蒙医学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4"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38"/>
              <w:ind w:left="28"/>
              <w:rPr>
                <w:sz w:val="20"/>
              </w:rPr>
            </w:pPr>
            <w:r>
              <w:rPr>
                <w:rFonts w:ascii="Times New Roman" w:eastAsia="Times New Roman"/>
                <w:sz w:val="20"/>
              </w:rPr>
              <w:t>6201</w:t>
            </w:r>
            <w:r>
              <w:rPr>
                <w:rFonts w:ascii="Times New Roman" w:eastAsia="Times New Roman"/>
                <w:spacing w:val="-24"/>
                <w:sz w:val="20"/>
              </w:rPr>
              <w:t xml:space="preserve"> </w:t>
            </w:r>
            <w:r>
              <w:rPr>
                <w:sz w:val="20"/>
              </w:rPr>
              <w:t>临床医学</w:t>
            </w:r>
          </w:p>
          <w:p>
            <w:pPr>
              <w:pStyle w:val="14"/>
              <w:spacing w:before="56"/>
              <w:ind w:left="28"/>
              <w:rPr>
                <w:sz w:val="20"/>
              </w:rPr>
            </w:pPr>
            <w:r>
              <w:rPr>
                <w:w w:val="100"/>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1"/>
              </w:rPr>
            </w:pPr>
          </w:p>
          <w:p>
            <w:pPr>
              <w:pStyle w:val="14"/>
              <w:ind w:left="39" w:right="32"/>
              <w:jc w:val="center"/>
              <w:rPr>
                <w:rFonts w:ascii="Times New Roman"/>
                <w:sz w:val="20"/>
              </w:rPr>
            </w:pPr>
            <w:r>
              <w:rPr>
                <w:rFonts w:ascii="Times New Roman"/>
                <w:sz w:val="20"/>
              </w:rPr>
              <w:t>620107K</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1"/>
              </w:rPr>
            </w:pPr>
          </w:p>
          <w:p>
            <w:pPr>
              <w:pStyle w:val="14"/>
              <w:ind w:left="26"/>
              <w:rPr>
                <w:sz w:val="20"/>
              </w:rPr>
            </w:pPr>
            <w:r>
              <w:rPr>
                <w:sz w:val="20"/>
              </w:rPr>
              <w:t>藏医学</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1"/>
              </w:rPr>
            </w:pPr>
          </w:p>
          <w:p>
            <w:pPr>
              <w:pStyle w:val="14"/>
              <w:ind w:left="25"/>
              <w:rPr>
                <w:sz w:val="20"/>
              </w:rPr>
            </w:pPr>
            <w:r>
              <w:rPr>
                <w:sz w:val="20"/>
              </w:rPr>
              <w:t>民族医医师</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1"/>
              </w:rPr>
            </w:pPr>
          </w:p>
          <w:p>
            <w:pPr>
              <w:pStyle w:val="14"/>
              <w:ind w:left="25"/>
              <w:rPr>
                <w:sz w:val="20"/>
              </w:rPr>
            </w:pPr>
            <w:r>
              <w:rPr>
                <w:sz w:val="20"/>
              </w:rPr>
              <w:t>藏医医疗与藏药</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1"/>
              </w:rPr>
            </w:pPr>
          </w:p>
          <w:p>
            <w:pPr>
              <w:pStyle w:val="14"/>
              <w:ind w:left="24"/>
              <w:rPr>
                <w:sz w:val="20"/>
              </w:rPr>
            </w:pPr>
            <w:r>
              <w:rPr>
                <w:sz w:val="20"/>
              </w:rPr>
              <w:t>藏医学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4"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38"/>
              <w:ind w:left="28"/>
              <w:rPr>
                <w:sz w:val="20"/>
              </w:rPr>
            </w:pPr>
            <w:r>
              <w:rPr>
                <w:rFonts w:ascii="Times New Roman" w:eastAsia="Times New Roman"/>
                <w:sz w:val="20"/>
              </w:rPr>
              <w:t>6201</w:t>
            </w:r>
            <w:r>
              <w:rPr>
                <w:rFonts w:ascii="Times New Roman" w:eastAsia="Times New Roman"/>
                <w:spacing w:val="-24"/>
                <w:sz w:val="20"/>
              </w:rPr>
              <w:t xml:space="preserve"> </w:t>
            </w:r>
            <w:r>
              <w:rPr>
                <w:sz w:val="20"/>
              </w:rPr>
              <w:t>临床医学</w:t>
            </w:r>
          </w:p>
          <w:p>
            <w:pPr>
              <w:pStyle w:val="14"/>
              <w:spacing w:before="56"/>
              <w:ind w:left="28"/>
              <w:rPr>
                <w:sz w:val="20"/>
              </w:rPr>
            </w:pPr>
            <w:r>
              <w:rPr>
                <w:w w:val="100"/>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1"/>
              </w:rPr>
            </w:pPr>
          </w:p>
          <w:p>
            <w:pPr>
              <w:pStyle w:val="14"/>
              <w:ind w:left="39" w:right="32"/>
              <w:jc w:val="center"/>
              <w:rPr>
                <w:rFonts w:ascii="Times New Roman"/>
                <w:sz w:val="20"/>
              </w:rPr>
            </w:pPr>
            <w:r>
              <w:rPr>
                <w:rFonts w:ascii="Times New Roman"/>
                <w:sz w:val="20"/>
              </w:rPr>
              <w:t>620108K</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1"/>
              </w:rPr>
            </w:pPr>
          </w:p>
          <w:p>
            <w:pPr>
              <w:pStyle w:val="14"/>
              <w:ind w:left="26"/>
              <w:rPr>
                <w:sz w:val="20"/>
              </w:rPr>
            </w:pPr>
            <w:r>
              <w:rPr>
                <w:sz w:val="20"/>
              </w:rPr>
              <w:t>维医学</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1"/>
              </w:rPr>
            </w:pPr>
          </w:p>
          <w:p>
            <w:pPr>
              <w:pStyle w:val="14"/>
              <w:ind w:left="25"/>
              <w:rPr>
                <w:sz w:val="20"/>
              </w:rPr>
            </w:pPr>
            <w:r>
              <w:rPr>
                <w:sz w:val="20"/>
              </w:rPr>
              <w:t>民族医医师</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1"/>
              </w:rPr>
            </w:pPr>
          </w:p>
          <w:p>
            <w:pPr>
              <w:pStyle w:val="14"/>
              <w:ind w:left="25"/>
              <w:rPr>
                <w:sz w:val="20"/>
              </w:rPr>
            </w:pPr>
            <w:r>
              <w:rPr>
                <w:sz w:val="20"/>
              </w:rPr>
              <w:t>维医医疗与维药</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1"/>
              </w:rPr>
            </w:pPr>
          </w:p>
          <w:p>
            <w:pPr>
              <w:pStyle w:val="14"/>
              <w:ind w:left="24"/>
              <w:rPr>
                <w:sz w:val="20"/>
              </w:rPr>
            </w:pPr>
            <w:r>
              <w:rPr>
                <w:sz w:val="20"/>
              </w:rPr>
              <w:t>维医学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3"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38"/>
              <w:ind w:left="28"/>
              <w:rPr>
                <w:sz w:val="20"/>
              </w:rPr>
            </w:pPr>
            <w:r>
              <w:rPr>
                <w:rFonts w:ascii="Times New Roman" w:eastAsia="Times New Roman"/>
                <w:sz w:val="20"/>
              </w:rPr>
              <w:t>6201</w:t>
            </w:r>
            <w:r>
              <w:rPr>
                <w:rFonts w:ascii="Times New Roman" w:eastAsia="Times New Roman"/>
                <w:spacing w:val="-24"/>
                <w:sz w:val="20"/>
              </w:rPr>
              <w:t xml:space="preserve"> </w:t>
            </w:r>
            <w:r>
              <w:rPr>
                <w:sz w:val="20"/>
              </w:rPr>
              <w:t>临床医学</w:t>
            </w:r>
          </w:p>
          <w:p>
            <w:pPr>
              <w:pStyle w:val="14"/>
              <w:spacing w:before="56"/>
              <w:ind w:left="28"/>
              <w:rPr>
                <w:sz w:val="20"/>
              </w:rPr>
            </w:pPr>
            <w:r>
              <w:rPr>
                <w:w w:val="100"/>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1"/>
              </w:rPr>
            </w:pPr>
          </w:p>
          <w:p>
            <w:pPr>
              <w:pStyle w:val="14"/>
              <w:ind w:left="39" w:right="32"/>
              <w:jc w:val="center"/>
              <w:rPr>
                <w:rFonts w:ascii="Times New Roman"/>
                <w:sz w:val="20"/>
              </w:rPr>
            </w:pPr>
            <w:r>
              <w:rPr>
                <w:rFonts w:ascii="Times New Roman"/>
                <w:sz w:val="20"/>
              </w:rPr>
              <w:t>620109K</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1"/>
              </w:rPr>
            </w:pPr>
          </w:p>
          <w:p>
            <w:pPr>
              <w:pStyle w:val="14"/>
              <w:ind w:left="26"/>
              <w:rPr>
                <w:sz w:val="20"/>
              </w:rPr>
            </w:pPr>
            <w:r>
              <w:rPr>
                <w:sz w:val="20"/>
              </w:rPr>
              <w:t>傣医学</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1"/>
              </w:rPr>
            </w:pPr>
          </w:p>
          <w:p>
            <w:pPr>
              <w:pStyle w:val="14"/>
              <w:ind w:left="25"/>
              <w:rPr>
                <w:sz w:val="20"/>
              </w:rPr>
            </w:pPr>
            <w:r>
              <w:rPr>
                <w:sz w:val="20"/>
              </w:rPr>
              <w:t>民族医医师</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4"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38"/>
              <w:ind w:left="28"/>
              <w:rPr>
                <w:sz w:val="20"/>
              </w:rPr>
            </w:pPr>
            <w:r>
              <w:rPr>
                <w:rFonts w:ascii="Times New Roman" w:eastAsia="Times New Roman"/>
                <w:sz w:val="20"/>
              </w:rPr>
              <w:t>6201</w:t>
            </w:r>
            <w:r>
              <w:rPr>
                <w:rFonts w:ascii="Times New Roman" w:eastAsia="Times New Roman"/>
                <w:spacing w:val="-24"/>
                <w:sz w:val="20"/>
              </w:rPr>
              <w:t xml:space="preserve"> </w:t>
            </w:r>
            <w:r>
              <w:rPr>
                <w:sz w:val="20"/>
              </w:rPr>
              <w:t>临床医学</w:t>
            </w:r>
          </w:p>
          <w:p>
            <w:pPr>
              <w:pStyle w:val="14"/>
              <w:spacing w:before="56"/>
              <w:ind w:left="28"/>
              <w:rPr>
                <w:sz w:val="20"/>
              </w:rPr>
            </w:pPr>
            <w:r>
              <w:rPr>
                <w:w w:val="100"/>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1"/>
              </w:rPr>
            </w:pPr>
          </w:p>
          <w:p>
            <w:pPr>
              <w:pStyle w:val="14"/>
              <w:ind w:left="39" w:right="32"/>
              <w:jc w:val="center"/>
              <w:rPr>
                <w:rFonts w:ascii="Times New Roman"/>
                <w:sz w:val="20"/>
              </w:rPr>
            </w:pPr>
            <w:r>
              <w:rPr>
                <w:rFonts w:ascii="Times New Roman"/>
                <w:sz w:val="20"/>
              </w:rPr>
              <w:t>620110K</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1"/>
              </w:rPr>
            </w:pPr>
          </w:p>
          <w:p>
            <w:pPr>
              <w:pStyle w:val="14"/>
              <w:ind w:left="26"/>
              <w:rPr>
                <w:sz w:val="20"/>
              </w:rPr>
            </w:pPr>
            <w:r>
              <w:rPr>
                <w:sz w:val="20"/>
              </w:rPr>
              <w:t>哈医学</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1"/>
              </w:rPr>
            </w:pPr>
          </w:p>
          <w:p>
            <w:pPr>
              <w:pStyle w:val="14"/>
              <w:ind w:left="25"/>
              <w:rPr>
                <w:sz w:val="20"/>
              </w:rPr>
            </w:pPr>
            <w:r>
              <w:rPr>
                <w:sz w:val="20"/>
              </w:rPr>
              <w:t>民族医医师</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1"/>
              </w:rPr>
            </w:pPr>
          </w:p>
          <w:p>
            <w:pPr>
              <w:pStyle w:val="14"/>
              <w:ind w:left="24"/>
              <w:rPr>
                <w:sz w:val="20"/>
              </w:rPr>
            </w:pPr>
            <w:r>
              <w:rPr>
                <w:sz w:val="20"/>
              </w:rPr>
              <w:t>哈医学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59"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4"/>
              <w:rPr>
                <w:rFonts w:ascii="方正小标宋简体"/>
                <w:sz w:val="14"/>
              </w:rPr>
            </w:pPr>
          </w:p>
          <w:p>
            <w:pPr>
              <w:pStyle w:val="14"/>
              <w:ind w:left="28"/>
              <w:rPr>
                <w:sz w:val="20"/>
              </w:rPr>
            </w:pPr>
            <w:r>
              <w:rPr>
                <w:rFonts w:ascii="Times New Roman" w:eastAsia="Times New Roman"/>
                <w:sz w:val="20"/>
              </w:rPr>
              <w:t xml:space="preserve">6202 </w:t>
            </w:r>
            <w:r>
              <w:rPr>
                <w:sz w:val="20"/>
              </w:rPr>
              <w:t>护理类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9"/>
              <w:rPr>
                <w:rFonts w:ascii="方正小标宋简体"/>
                <w:sz w:val="15"/>
              </w:rPr>
            </w:pPr>
          </w:p>
          <w:p>
            <w:pPr>
              <w:pStyle w:val="14"/>
              <w:ind w:left="39" w:right="32"/>
              <w:jc w:val="center"/>
              <w:rPr>
                <w:rFonts w:ascii="Times New Roman"/>
                <w:sz w:val="20"/>
              </w:rPr>
            </w:pPr>
            <w:r>
              <w:rPr>
                <w:rFonts w:ascii="Times New Roman"/>
                <w:sz w:val="20"/>
              </w:rPr>
              <w:t>620201</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ind w:left="26"/>
              <w:rPr>
                <w:sz w:val="20"/>
              </w:rPr>
            </w:pPr>
            <w:r>
              <w:rPr>
                <w:sz w:val="20"/>
              </w:rPr>
              <w:t>护理</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27" w:line="292" w:lineRule="auto"/>
              <w:ind w:left="26" w:right="776"/>
              <w:jc w:val="both"/>
              <w:rPr>
                <w:sz w:val="20"/>
              </w:rPr>
            </w:pPr>
            <w:r>
              <w:rPr>
                <w:spacing w:val="-5"/>
                <w:sz w:val="20"/>
              </w:rPr>
              <w:t>口腔护理康复护理社区护理老年护理</w:t>
            </w:r>
          </w:p>
          <w:p>
            <w:pPr>
              <w:pStyle w:val="14"/>
              <w:spacing w:line="254" w:lineRule="exact"/>
              <w:ind w:left="26"/>
              <w:rPr>
                <w:sz w:val="20"/>
              </w:rPr>
            </w:pPr>
            <w:r>
              <w:rPr>
                <w:sz w:val="20"/>
              </w:rPr>
              <w:t>中医护理</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ind w:left="25"/>
              <w:rPr>
                <w:sz w:val="20"/>
              </w:rPr>
            </w:pPr>
            <w:r>
              <w:rPr>
                <w:sz w:val="20"/>
              </w:rPr>
              <w:t>护理人员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ind w:left="25"/>
              <w:rPr>
                <w:sz w:val="20"/>
              </w:rPr>
            </w:pPr>
            <w:r>
              <w:rPr>
                <w:sz w:val="20"/>
              </w:rPr>
              <w:t>护理</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ind w:left="24"/>
              <w:rPr>
                <w:sz w:val="20"/>
              </w:rPr>
            </w:pPr>
            <w:r>
              <w:rPr>
                <w:sz w:val="20"/>
              </w:rPr>
              <w:t>护理学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43"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2"/>
              <w:rPr>
                <w:rFonts w:ascii="方正小标宋简体"/>
                <w:sz w:val="25"/>
              </w:rPr>
            </w:pPr>
          </w:p>
          <w:p>
            <w:pPr>
              <w:pStyle w:val="14"/>
              <w:ind w:left="28"/>
              <w:rPr>
                <w:sz w:val="20"/>
              </w:rPr>
            </w:pPr>
            <w:r>
              <w:rPr>
                <w:rFonts w:ascii="Times New Roman" w:eastAsia="Times New Roman"/>
                <w:sz w:val="20"/>
              </w:rPr>
              <w:t xml:space="preserve">6202 </w:t>
            </w:r>
            <w:r>
              <w:rPr>
                <w:sz w:val="20"/>
              </w:rPr>
              <w:t>护理类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6"/>
              <w:rPr>
                <w:rFonts w:ascii="方正小标宋简体"/>
                <w:sz w:val="26"/>
              </w:rPr>
            </w:pPr>
          </w:p>
          <w:p>
            <w:pPr>
              <w:pStyle w:val="14"/>
              <w:ind w:left="39" w:right="32"/>
              <w:jc w:val="center"/>
              <w:rPr>
                <w:rFonts w:ascii="Times New Roman"/>
                <w:sz w:val="20"/>
              </w:rPr>
            </w:pPr>
            <w:r>
              <w:rPr>
                <w:rFonts w:ascii="Times New Roman"/>
                <w:sz w:val="20"/>
              </w:rPr>
              <w:t>620202</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2"/>
              <w:rPr>
                <w:rFonts w:ascii="方正小标宋简体"/>
                <w:sz w:val="27"/>
              </w:rPr>
            </w:pPr>
          </w:p>
          <w:p>
            <w:pPr>
              <w:pStyle w:val="14"/>
              <w:ind w:left="26"/>
              <w:rPr>
                <w:sz w:val="20"/>
              </w:rPr>
            </w:pPr>
            <w:r>
              <w:rPr>
                <w:sz w:val="20"/>
              </w:rPr>
              <w:t>助产</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2"/>
              <w:rPr>
                <w:rFonts w:ascii="方正小标宋简体"/>
                <w:sz w:val="27"/>
              </w:rPr>
            </w:pPr>
          </w:p>
          <w:p>
            <w:pPr>
              <w:pStyle w:val="14"/>
              <w:ind w:left="25"/>
              <w:rPr>
                <w:sz w:val="20"/>
              </w:rPr>
            </w:pPr>
            <w:r>
              <w:rPr>
                <w:sz w:val="20"/>
              </w:rPr>
              <w:t>护理人员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64" w:line="292" w:lineRule="auto"/>
              <w:ind w:left="25" w:right="1243"/>
              <w:rPr>
                <w:sz w:val="20"/>
              </w:rPr>
            </w:pPr>
            <w:r>
              <w:rPr>
                <w:sz w:val="20"/>
              </w:rPr>
              <w:t>护理助产</w:t>
            </w:r>
          </w:p>
          <w:p>
            <w:pPr>
              <w:pStyle w:val="14"/>
              <w:spacing w:line="292" w:lineRule="auto"/>
              <w:ind w:left="25" w:right="15"/>
              <w:rPr>
                <w:sz w:val="20"/>
              </w:rPr>
            </w:pPr>
            <w:r>
              <w:rPr>
                <w:sz w:val="20"/>
              </w:rPr>
              <w:t>计划生育与生殖健康咨询</w:t>
            </w:r>
          </w:p>
          <w:p>
            <w:pPr>
              <w:pStyle w:val="14"/>
              <w:spacing w:line="255" w:lineRule="exact"/>
              <w:ind w:left="25"/>
              <w:rPr>
                <w:sz w:val="20"/>
              </w:rPr>
            </w:pPr>
            <w:r>
              <w:rPr>
                <w:sz w:val="20"/>
              </w:rPr>
              <w:t>人口与计划生育管</w:t>
            </w:r>
          </w:p>
          <w:p>
            <w:pPr>
              <w:pStyle w:val="14"/>
              <w:spacing w:before="54"/>
              <w:ind w:left="25"/>
              <w:rPr>
                <w:sz w:val="20"/>
              </w:rPr>
            </w:pPr>
            <w:r>
              <w:rPr>
                <w:w w:val="100"/>
                <w:sz w:val="20"/>
              </w:rPr>
              <w:t>理</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2"/>
              <w:rPr>
                <w:rFonts w:ascii="方正小标宋简体"/>
                <w:sz w:val="27"/>
              </w:rPr>
            </w:pPr>
          </w:p>
          <w:p>
            <w:pPr>
              <w:pStyle w:val="14"/>
              <w:ind w:left="24"/>
              <w:rPr>
                <w:sz w:val="20"/>
              </w:rPr>
            </w:pPr>
            <w:r>
              <w:rPr>
                <w:sz w:val="20"/>
              </w:rPr>
              <w:t>护理学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4"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3"/>
              <w:rPr>
                <w:rFonts w:ascii="方正小标宋简体"/>
                <w:sz w:val="15"/>
              </w:rPr>
            </w:pPr>
          </w:p>
          <w:p>
            <w:pPr>
              <w:pStyle w:val="14"/>
              <w:spacing w:before="1"/>
              <w:ind w:left="28"/>
              <w:rPr>
                <w:sz w:val="20"/>
              </w:rPr>
            </w:pPr>
            <w:r>
              <w:rPr>
                <w:rFonts w:ascii="Times New Roman" w:eastAsia="Times New Roman"/>
                <w:sz w:val="20"/>
              </w:rPr>
              <w:t xml:space="preserve">6203 </w:t>
            </w:r>
            <w:r>
              <w:rPr>
                <w:sz w:val="20"/>
              </w:rPr>
              <w:t>药学类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8"/>
              <w:rPr>
                <w:rFonts w:ascii="方正小标宋简体"/>
                <w:sz w:val="16"/>
              </w:rPr>
            </w:pPr>
          </w:p>
          <w:p>
            <w:pPr>
              <w:pStyle w:val="14"/>
              <w:ind w:left="39" w:right="32"/>
              <w:jc w:val="center"/>
              <w:rPr>
                <w:rFonts w:ascii="Times New Roman"/>
                <w:sz w:val="20"/>
              </w:rPr>
            </w:pPr>
            <w:r>
              <w:rPr>
                <w:rFonts w:ascii="Times New Roman"/>
                <w:sz w:val="20"/>
              </w:rPr>
              <w:t>620301</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3"/>
              <w:rPr>
                <w:rFonts w:ascii="方正小标宋简体"/>
                <w:sz w:val="17"/>
              </w:rPr>
            </w:pPr>
          </w:p>
          <w:p>
            <w:pPr>
              <w:pStyle w:val="14"/>
              <w:spacing w:before="1"/>
              <w:ind w:left="26"/>
              <w:rPr>
                <w:sz w:val="20"/>
              </w:rPr>
            </w:pPr>
            <w:r>
              <w:rPr>
                <w:sz w:val="20"/>
              </w:rPr>
              <w:t>药学</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3"/>
              <w:rPr>
                <w:rFonts w:ascii="方正小标宋简体"/>
                <w:sz w:val="17"/>
              </w:rPr>
            </w:pPr>
          </w:p>
          <w:p>
            <w:pPr>
              <w:pStyle w:val="14"/>
              <w:spacing w:before="1"/>
              <w:ind w:left="25"/>
              <w:rPr>
                <w:sz w:val="20"/>
              </w:rPr>
            </w:pPr>
            <w:r>
              <w:rPr>
                <w:sz w:val="20"/>
              </w:rPr>
              <w:t>医疗辅助服务人员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28"/>
              </w:rPr>
            </w:pPr>
          </w:p>
          <w:p>
            <w:pPr>
              <w:pStyle w:val="14"/>
              <w:ind w:left="25"/>
              <w:rPr>
                <w:sz w:val="20"/>
              </w:rPr>
            </w:pPr>
            <w:r>
              <w:rPr>
                <w:sz w:val="20"/>
              </w:rPr>
              <w:t>药剂</w:t>
            </w:r>
          </w:p>
          <w:p>
            <w:pPr>
              <w:pStyle w:val="14"/>
              <w:spacing w:before="56"/>
              <w:ind w:left="25"/>
              <w:rPr>
                <w:sz w:val="20"/>
              </w:rPr>
            </w:pPr>
            <w:r>
              <w:rPr>
                <w:sz w:val="20"/>
              </w:rPr>
              <w:t>制药技术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44"/>
              <w:ind w:left="24"/>
              <w:rPr>
                <w:sz w:val="20"/>
              </w:rPr>
            </w:pPr>
            <w:r>
              <w:rPr>
                <w:sz w:val="20"/>
              </w:rPr>
              <w:t>药学</w:t>
            </w:r>
          </w:p>
          <w:p>
            <w:pPr>
              <w:pStyle w:val="14"/>
              <w:spacing w:before="2" w:line="310" w:lineRule="atLeast"/>
              <w:ind w:left="24" w:right="583"/>
              <w:jc w:val="both"/>
              <w:rPr>
                <w:sz w:val="20"/>
              </w:rPr>
            </w:pPr>
            <w:r>
              <w:rPr>
                <w:sz w:val="20"/>
              </w:rPr>
              <w:t>药物制剂药事管理药物分析药物化学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4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6"/>
              <w:ind w:left="28"/>
              <w:rPr>
                <w:sz w:val="20"/>
              </w:rPr>
            </w:pPr>
            <w:r>
              <w:rPr>
                <w:rFonts w:ascii="Times New Roman" w:eastAsia="Times New Roman"/>
                <w:sz w:val="20"/>
              </w:rPr>
              <w:t xml:space="preserve">6203 </w:t>
            </w:r>
            <w:r>
              <w:rPr>
                <w:sz w:val="20"/>
              </w:rPr>
              <w:t>药学类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08"/>
              <w:ind w:left="39" w:right="32"/>
              <w:jc w:val="center"/>
              <w:rPr>
                <w:rFonts w:ascii="Times New Roman"/>
                <w:sz w:val="20"/>
              </w:rPr>
            </w:pPr>
            <w:r>
              <w:rPr>
                <w:rFonts w:ascii="Times New Roman"/>
                <w:sz w:val="20"/>
              </w:rPr>
              <w:t>620302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96"/>
              <w:ind w:left="26"/>
              <w:rPr>
                <w:sz w:val="20"/>
              </w:rPr>
            </w:pPr>
            <w:r>
              <w:rPr>
                <w:sz w:val="20"/>
              </w:rPr>
              <w:t>中药学</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96"/>
              <w:ind w:left="25"/>
              <w:rPr>
                <w:sz w:val="20"/>
              </w:rPr>
            </w:pPr>
            <w:r>
              <w:rPr>
                <w:sz w:val="20"/>
              </w:rPr>
              <w:t>医疗辅助服务人员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96"/>
              <w:ind w:left="25"/>
              <w:rPr>
                <w:sz w:val="20"/>
              </w:rPr>
            </w:pPr>
            <w:r>
              <w:rPr>
                <w:sz w:val="20"/>
              </w:rPr>
              <w:t>中药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96"/>
              <w:ind w:left="24"/>
              <w:rPr>
                <w:sz w:val="20"/>
              </w:rPr>
            </w:pPr>
            <w:r>
              <w:rPr>
                <w:sz w:val="20"/>
              </w:rPr>
              <w:t>中药学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49"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7"/>
              <w:ind w:left="28"/>
              <w:rPr>
                <w:sz w:val="20"/>
              </w:rPr>
            </w:pPr>
            <w:r>
              <w:rPr>
                <w:rFonts w:ascii="Times New Roman" w:eastAsia="Times New Roman"/>
                <w:sz w:val="20"/>
              </w:rPr>
              <w:t xml:space="preserve">6203 </w:t>
            </w:r>
            <w:r>
              <w:rPr>
                <w:sz w:val="20"/>
              </w:rPr>
              <w:t>药学类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09"/>
              <w:ind w:left="39" w:right="32"/>
              <w:jc w:val="center"/>
              <w:rPr>
                <w:rFonts w:ascii="Times New Roman"/>
                <w:sz w:val="20"/>
              </w:rPr>
            </w:pPr>
            <w:r>
              <w:rPr>
                <w:rFonts w:ascii="Times New Roman"/>
                <w:sz w:val="20"/>
              </w:rPr>
              <w:t>620303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97"/>
              <w:ind w:left="26"/>
              <w:rPr>
                <w:sz w:val="20"/>
              </w:rPr>
            </w:pPr>
            <w:r>
              <w:rPr>
                <w:sz w:val="20"/>
              </w:rPr>
              <w:t>蒙药学</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97"/>
              <w:ind w:left="25"/>
              <w:rPr>
                <w:sz w:val="20"/>
              </w:rPr>
            </w:pPr>
            <w:r>
              <w:rPr>
                <w:sz w:val="20"/>
              </w:rPr>
              <w:t>医疗辅助服务人员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97"/>
              <w:ind w:left="25"/>
              <w:rPr>
                <w:sz w:val="20"/>
              </w:rPr>
            </w:pPr>
            <w:r>
              <w:rPr>
                <w:sz w:val="20"/>
              </w:rPr>
              <w:t>蒙医医疗与蒙药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97"/>
              <w:ind w:left="24"/>
              <w:rPr>
                <w:sz w:val="20"/>
              </w:rPr>
            </w:pPr>
            <w:r>
              <w:rPr>
                <w:sz w:val="20"/>
              </w:rPr>
              <w:t>蒙药学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4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6"/>
              <w:ind w:left="28"/>
              <w:rPr>
                <w:sz w:val="20"/>
              </w:rPr>
            </w:pPr>
            <w:r>
              <w:rPr>
                <w:rFonts w:ascii="Times New Roman" w:eastAsia="Times New Roman"/>
                <w:sz w:val="20"/>
              </w:rPr>
              <w:t xml:space="preserve">6203 </w:t>
            </w:r>
            <w:r>
              <w:rPr>
                <w:sz w:val="20"/>
              </w:rPr>
              <w:t>药学类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08"/>
              <w:ind w:left="39" w:right="32"/>
              <w:jc w:val="center"/>
              <w:rPr>
                <w:rFonts w:ascii="Times New Roman"/>
                <w:sz w:val="20"/>
              </w:rPr>
            </w:pPr>
            <w:r>
              <w:rPr>
                <w:rFonts w:ascii="Times New Roman"/>
                <w:sz w:val="20"/>
              </w:rPr>
              <w:t>620304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96"/>
              <w:ind w:left="26"/>
              <w:rPr>
                <w:sz w:val="20"/>
              </w:rPr>
            </w:pPr>
            <w:r>
              <w:rPr>
                <w:sz w:val="20"/>
              </w:rPr>
              <w:t>维药学</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96"/>
              <w:ind w:left="25"/>
              <w:rPr>
                <w:sz w:val="20"/>
              </w:rPr>
            </w:pPr>
            <w:r>
              <w:rPr>
                <w:sz w:val="20"/>
              </w:rPr>
              <w:t>医疗辅助服务人员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96"/>
              <w:ind w:left="25"/>
              <w:rPr>
                <w:sz w:val="20"/>
              </w:rPr>
            </w:pPr>
            <w:r>
              <w:rPr>
                <w:sz w:val="20"/>
              </w:rPr>
              <w:t>维医医疗与维药</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48" w:hRule="atLeast"/>
        </w:trPr>
        <w:tc>
          <w:tcPr>
            <w:tcW w:w="1283" w:type="dxa"/>
            <w:tcBorders>
              <w:top w:val="single" w:color="000000" w:sz="4" w:space="0"/>
              <w:left w:val="single" w:color="000000" w:sz="4" w:space="0"/>
              <w:right w:val="single" w:color="000000" w:sz="4" w:space="0"/>
            </w:tcBorders>
          </w:tcPr>
          <w:p>
            <w:pPr>
              <w:pStyle w:val="14"/>
              <w:spacing w:before="97"/>
              <w:ind w:left="28"/>
              <w:rPr>
                <w:sz w:val="20"/>
              </w:rPr>
            </w:pPr>
            <w:r>
              <w:rPr>
                <w:rFonts w:ascii="Times New Roman" w:eastAsia="Times New Roman"/>
                <w:sz w:val="20"/>
              </w:rPr>
              <w:t xml:space="preserve">6203 </w:t>
            </w:r>
            <w:r>
              <w:rPr>
                <w:sz w:val="20"/>
              </w:rPr>
              <w:t>药学类</w:t>
            </w:r>
          </w:p>
        </w:tc>
        <w:tc>
          <w:tcPr>
            <w:tcW w:w="921" w:type="dxa"/>
            <w:tcBorders>
              <w:top w:val="single" w:color="000000" w:sz="4" w:space="0"/>
              <w:left w:val="single" w:color="000000" w:sz="4" w:space="0"/>
              <w:right w:val="single" w:color="000000" w:sz="4" w:space="0"/>
            </w:tcBorders>
          </w:tcPr>
          <w:p>
            <w:pPr>
              <w:pStyle w:val="14"/>
              <w:spacing w:before="109"/>
              <w:ind w:left="39" w:right="32"/>
              <w:jc w:val="center"/>
              <w:rPr>
                <w:rFonts w:ascii="Times New Roman"/>
                <w:sz w:val="20"/>
              </w:rPr>
            </w:pPr>
            <w:r>
              <w:rPr>
                <w:rFonts w:ascii="Times New Roman"/>
                <w:sz w:val="20"/>
              </w:rPr>
              <w:t>620305</w:t>
            </w:r>
          </w:p>
        </w:tc>
        <w:tc>
          <w:tcPr>
            <w:tcW w:w="1139" w:type="dxa"/>
            <w:tcBorders>
              <w:top w:val="single" w:color="000000" w:sz="4" w:space="0"/>
              <w:left w:val="single" w:color="000000" w:sz="4" w:space="0"/>
              <w:right w:val="single" w:color="000000" w:sz="4" w:space="0"/>
            </w:tcBorders>
          </w:tcPr>
          <w:p>
            <w:pPr>
              <w:pStyle w:val="14"/>
              <w:spacing w:before="97"/>
              <w:ind w:left="26"/>
              <w:rPr>
                <w:sz w:val="20"/>
              </w:rPr>
            </w:pPr>
            <w:r>
              <w:rPr>
                <w:sz w:val="20"/>
              </w:rPr>
              <w:t>藏药学</w:t>
            </w:r>
          </w:p>
        </w:tc>
        <w:tc>
          <w:tcPr>
            <w:tcW w:w="1617" w:type="dxa"/>
            <w:tcBorders>
              <w:top w:val="single" w:color="000000" w:sz="4" w:space="0"/>
              <w:left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right w:val="single" w:color="000000" w:sz="4" w:space="0"/>
            </w:tcBorders>
          </w:tcPr>
          <w:p>
            <w:pPr>
              <w:pStyle w:val="14"/>
              <w:spacing w:before="97"/>
              <w:ind w:left="25"/>
              <w:rPr>
                <w:sz w:val="20"/>
              </w:rPr>
            </w:pPr>
            <w:r>
              <w:rPr>
                <w:sz w:val="20"/>
              </w:rPr>
              <w:t>医疗辅助服务人员</w:t>
            </w:r>
          </w:p>
        </w:tc>
        <w:tc>
          <w:tcPr>
            <w:tcW w:w="1681" w:type="dxa"/>
            <w:tcBorders>
              <w:top w:val="single" w:color="000000" w:sz="4" w:space="0"/>
              <w:left w:val="single" w:color="000000" w:sz="4" w:space="0"/>
              <w:right w:val="single" w:color="000000" w:sz="4" w:space="0"/>
            </w:tcBorders>
          </w:tcPr>
          <w:p>
            <w:pPr>
              <w:pStyle w:val="14"/>
              <w:spacing w:before="97"/>
              <w:ind w:left="25"/>
              <w:rPr>
                <w:sz w:val="20"/>
              </w:rPr>
            </w:pPr>
            <w:r>
              <w:rPr>
                <w:sz w:val="20"/>
              </w:rPr>
              <w:t>藏医医疗与藏药</w:t>
            </w:r>
          </w:p>
        </w:tc>
        <w:tc>
          <w:tcPr>
            <w:tcW w:w="1421" w:type="dxa"/>
            <w:tcBorders>
              <w:top w:val="single" w:color="000000" w:sz="4" w:space="0"/>
              <w:left w:val="single" w:color="000000" w:sz="4" w:space="0"/>
              <w:right w:val="single" w:color="000000" w:sz="4" w:space="0"/>
            </w:tcBorders>
          </w:tcPr>
          <w:p>
            <w:pPr>
              <w:pStyle w:val="14"/>
              <w:spacing w:before="97"/>
              <w:ind w:left="24"/>
              <w:rPr>
                <w:sz w:val="20"/>
              </w:rPr>
            </w:pPr>
            <w:r>
              <w:rPr>
                <w:sz w:val="20"/>
              </w:rPr>
              <w:t>藏药学</w:t>
            </w:r>
          </w:p>
        </w:tc>
      </w:tr>
    </w:tbl>
    <w:p>
      <w:pPr>
        <w:spacing w:after="0"/>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0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0"/>
              </w:rPr>
            </w:pPr>
          </w:p>
          <w:p>
            <w:pPr>
              <w:pStyle w:val="14"/>
              <w:spacing w:line="292" w:lineRule="auto"/>
              <w:ind w:left="28" w:right="5"/>
              <w:rPr>
                <w:sz w:val="20"/>
              </w:rPr>
            </w:pPr>
            <w:r>
              <w:rPr>
                <w:rFonts w:ascii="Times New Roman" w:eastAsia="Times New Roman"/>
                <w:sz w:val="20"/>
              </w:rPr>
              <w:t xml:space="preserve">6204 </w:t>
            </w:r>
            <w:r>
              <w:rPr>
                <w:spacing w:val="-4"/>
                <w:sz w:val="20"/>
              </w:rPr>
              <w:t>医学技术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30"/>
              </w:rPr>
            </w:pPr>
          </w:p>
          <w:p>
            <w:pPr>
              <w:pStyle w:val="14"/>
              <w:ind w:left="39" w:right="32"/>
              <w:jc w:val="center"/>
              <w:rPr>
                <w:rFonts w:ascii="Times New Roman"/>
                <w:sz w:val="20"/>
              </w:rPr>
            </w:pPr>
            <w:r>
              <w:rPr>
                <w:rFonts w:ascii="Times New Roman"/>
                <w:sz w:val="20"/>
              </w:rPr>
              <w:t>620401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0"/>
              </w:rPr>
            </w:pPr>
          </w:p>
          <w:p>
            <w:pPr>
              <w:pStyle w:val="14"/>
              <w:spacing w:line="292" w:lineRule="auto"/>
              <w:ind w:left="26" w:right="99"/>
              <w:rPr>
                <w:sz w:val="20"/>
              </w:rPr>
            </w:pPr>
            <w:r>
              <w:rPr>
                <w:sz w:val="20"/>
              </w:rPr>
              <w:t>医学检验技术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0"/>
              </w:rPr>
            </w:pPr>
          </w:p>
          <w:p>
            <w:pPr>
              <w:pStyle w:val="14"/>
              <w:spacing w:line="292" w:lineRule="auto"/>
              <w:ind w:left="26" w:right="377"/>
              <w:rPr>
                <w:sz w:val="20"/>
              </w:rPr>
            </w:pPr>
            <w:r>
              <w:rPr>
                <w:sz w:val="20"/>
              </w:rPr>
              <w:t>病理检验技术输血检验技术</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9"/>
              </w:rPr>
            </w:pPr>
          </w:p>
          <w:p>
            <w:pPr>
              <w:pStyle w:val="14"/>
              <w:ind w:left="25"/>
              <w:rPr>
                <w:sz w:val="20"/>
              </w:rPr>
            </w:pPr>
            <w:r>
              <w:rPr>
                <w:sz w:val="20"/>
              </w:rPr>
              <w:t>医疗卫生技术人员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9"/>
              </w:rPr>
            </w:pPr>
          </w:p>
          <w:p>
            <w:pPr>
              <w:pStyle w:val="14"/>
              <w:ind w:left="25"/>
              <w:rPr>
                <w:sz w:val="20"/>
              </w:rPr>
            </w:pPr>
            <w:r>
              <w:rPr>
                <w:sz w:val="20"/>
              </w:rPr>
              <w:t>医学检验技术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54" w:line="292" w:lineRule="auto"/>
              <w:ind w:left="24" w:right="-15"/>
              <w:rPr>
                <w:sz w:val="20"/>
              </w:rPr>
            </w:pPr>
            <w:r>
              <w:rPr>
                <w:sz w:val="20"/>
              </w:rPr>
              <w:t>医学检验技术</w:t>
            </w:r>
            <w:r>
              <w:rPr>
                <w:spacing w:val="29"/>
                <w:sz w:val="20"/>
              </w:rPr>
              <w:t>卫生检验与检</w:t>
            </w:r>
            <w:r>
              <w:rPr>
                <w:sz w:val="20"/>
              </w:rPr>
              <w:t>疫</w:t>
            </w:r>
          </w:p>
          <w:p>
            <w:pPr>
              <w:pStyle w:val="14"/>
              <w:spacing w:line="254" w:lineRule="exact"/>
              <w:ind w:left="24"/>
              <w:rPr>
                <w:sz w:val="20"/>
              </w:rPr>
            </w:pPr>
            <w:r>
              <w:rPr>
                <w:sz w:val="20"/>
              </w:rPr>
              <w:t>医学实验技术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26"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79" w:line="292" w:lineRule="auto"/>
              <w:ind w:left="28" w:right="5"/>
              <w:rPr>
                <w:sz w:val="20"/>
              </w:rPr>
            </w:pPr>
            <w:r>
              <w:rPr>
                <w:rFonts w:ascii="Times New Roman" w:eastAsia="Times New Roman"/>
                <w:sz w:val="20"/>
              </w:rPr>
              <w:t xml:space="preserve">6204 </w:t>
            </w:r>
            <w:r>
              <w:rPr>
                <w:spacing w:val="-4"/>
                <w:sz w:val="20"/>
              </w:rPr>
              <w:t>医学技术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13"/>
              </w:rPr>
            </w:pPr>
          </w:p>
          <w:p>
            <w:pPr>
              <w:pStyle w:val="14"/>
              <w:ind w:left="39" w:right="32"/>
              <w:jc w:val="center"/>
              <w:rPr>
                <w:rFonts w:ascii="Times New Roman"/>
                <w:sz w:val="20"/>
              </w:rPr>
            </w:pPr>
            <w:r>
              <w:rPr>
                <w:rFonts w:ascii="Times New Roman"/>
                <w:sz w:val="20"/>
              </w:rPr>
              <w:t>620402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79" w:line="292" w:lineRule="auto"/>
              <w:ind w:left="26" w:right="99"/>
              <w:rPr>
                <w:sz w:val="20"/>
              </w:rPr>
            </w:pPr>
            <w:r>
              <w:rPr>
                <w:sz w:val="20"/>
              </w:rPr>
              <w:t>医学生物技术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3"/>
              </w:rPr>
            </w:pPr>
          </w:p>
          <w:p>
            <w:pPr>
              <w:pStyle w:val="14"/>
              <w:ind w:left="25"/>
              <w:rPr>
                <w:sz w:val="20"/>
              </w:rPr>
            </w:pPr>
            <w:r>
              <w:rPr>
                <w:sz w:val="20"/>
              </w:rPr>
              <w:t>医疗卫生技术人员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3"/>
              </w:rPr>
            </w:pPr>
          </w:p>
          <w:p>
            <w:pPr>
              <w:pStyle w:val="14"/>
              <w:ind w:left="25"/>
              <w:rPr>
                <w:sz w:val="20"/>
              </w:rPr>
            </w:pPr>
            <w:r>
              <w:rPr>
                <w:sz w:val="20"/>
              </w:rPr>
              <w:t>医学生物技术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3"/>
              </w:rPr>
            </w:pPr>
          </w:p>
          <w:p>
            <w:pPr>
              <w:pStyle w:val="14"/>
              <w:ind w:left="24"/>
              <w:rPr>
                <w:sz w:val="20"/>
              </w:rPr>
            </w:pPr>
            <w:r>
              <w:rPr>
                <w:sz w:val="20"/>
              </w:rPr>
              <w:t>医学实验技术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1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8" w:line="310" w:lineRule="atLeast"/>
              <w:ind w:left="28" w:right="5"/>
              <w:rPr>
                <w:sz w:val="20"/>
              </w:rPr>
            </w:pPr>
            <w:r>
              <w:rPr>
                <w:rFonts w:ascii="Times New Roman" w:eastAsia="Times New Roman"/>
                <w:sz w:val="20"/>
              </w:rPr>
              <w:t xml:space="preserve">6204 </w:t>
            </w:r>
            <w:r>
              <w:rPr>
                <w:spacing w:val="-4"/>
                <w:sz w:val="20"/>
              </w:rPr>
              <w:t>医学技术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3"/>
              </w:rPr>
            </w:pPr>
          </w:p>
          <w:p>
            <w:pPr>
              <w:pStyle w:val="14"/>
              <w:ind w:left="39" w:right="32"/>
              <w:jc w:val="center"/>
              <w:rPr>
                <w:rFonts w:ascii="Times New Roman"/>
                <w:sz w:val="20"/>
              </w:rPr>
            </w:pPr>
            <w:r>
              <w:rPr>
                <w:rFonts w:ascii="Times New Roman"/>
                <w:sz w:val="20"/>
              </w:rPr>
              <w:t>620403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8" w:line="310" w:lineRule="atLeast"/>
              <w:ind w:left="26" w:right="99"/>
              <w:rPr>
                <w:sz w:val="20"/>
              </w:rPr>
            </w:pPr>
            <w:r>
              <w:rPr>
                <w:sz w:val="20"/>
              </w:rPr>
              <w:t>医学影像技术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2"/>
              </w:rPr>
            </w:pPr>
          </w:p>
          <w:p>
            <w:pPr>
              <w:pStyle w:val="14"/>
              <w:ind w:left="25"/>
              <w:rPr>
                <w:sz w:val="20"/>
              </w:rPr>
            </w:pPr>
            <w:r>
              <w:rPr>
                <w:sz w:val="20"/>
              </w:rPr>
              <w:t>医疗卫生技术人员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2"/>
              </w:rPr>
            </w:pPr>
          </w:p>
          <w:p>
            <w:pPr>
              <w:pStyle w:val="14"/>
              <w:ind w:left="25"/>
              <w:rPr>
                <w:sz w:val="20"/>
              </w:rPr>
            </w:pPr>
            <w:r>
              <w:rPr>
                <w:sz w:val="20"/>
              </w:rPr>
              <w:t>医学影像技术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2"/>
              </w:rPr>
            </w:pPr>
          </w:p>
          <w:p>
            <w:pPr>
              <w:pStyle w:val="14"/>
              <w:ind w:left="24"/>
              <w:rPr>
                <w:sz w:val="20"/>
              </w:rPr>
            </w:pPr>
            <w:r>
              <w:rPr>
                <w:sz w:val="20"/>
              </w:rPr>
              <w:t>医学影像技术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1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8" w:line="310" w:lineRule="atLeast"/>
              <w:ind w:left="28" w:right="5"/>
              <w:rPr>
                <w:sz w:val="20"/>
              </w:rPr>
            </w:pPr>
            <w:r>
              <w:rPr>
                <w:rFonts w:ascii="Times New Roman" w:eastAsia="Times New Roman"/>
                <w:sz w:val="20"/>
              </w:rPr>
              <w:t xml:space="preserve">6204 </w:t>
            </w:r>
            <w:r>
              <w:rPr>
                <w:spacing w:val="-4"/>
                <w:sz w:val="20"/>
              </w:rPr>
              <w:t>医学技术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3"/>
              </w:rPr>
            </w:pPr>
          </w:p>
          <w:p>
            <w:pPr>
              <w:pStyle w:val="14"/>
              <w:ind w:left="39" w:right="32"/>
              <w:jc w:val="center"/>
              <w:rPr>
                <w:rFonts w:ascii="Times New Roman"/>
                <w:sz w:val="20"/>
              </w:rPr>
            </w:pPr>
            <w:r>
              <w:rPr>
                <w:rFonts w:ascii="Times New Roman"/>
                <w:sz w:val="20"/>
              </w:rPr>
              <w:t>620404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8" w:line="310" w:lineRule="atLeast"/>
              <w:ind w:left="26" w:right="99"/>
              <w:rPr>
                <w:sz w:val="20"/>
              </w:rPr>
            </w:pPr>
            <w:r>
              <w:rPr>
                <w:sz w:val="20"/>
              </w:rPr>
              <w:t>医学美容技术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2"/>
              </w:rPr>
            </w:pPr>
          </w:p>
          <w:p>
            <w:pPr>
              <w:pStyle w:val="14"/>
              <w:ind w:left="26"/>
              <w:rPr>
                <w:sz w:val="20"/>
              </w:rPr>
            </w:pPr>
            <w:r>
              <w:rPr>
                <w:sz w:val="20"/>
              </w:rPr>
              <w:t>中医美容</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2"/>
              </w:rPr>
            </w:pPr>
          </w:p>
          <w:p>
            <w:pPr>
              <w:pStyle w:val="14"/>
              <w:ind w:left="25"/>
              <w:rPr>
                <w:sz w:val="20"/>
              </w:rPr>
            </w:pPr>
            <w:r>
              <w:rPr>
                <w:sz w:val="20"/>
              </w:rPr>
              <w:t>医疗卫生技术人员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2"/>
              </w:rPr>
            </w:pPr>
          </w:p>
          <w:p>
            <w:pPr>
              <w:pStyle w:val="14"/>
              <w:ind w:left="25"/>
              <w:rPr>
                <w:sz w:val="20"/>
              </w:rPr>
            </w:pPr>
            <w:r>
              <w:rPr>
                <w:sz w:val="20"/>
              </w:rPr>
              <w:t>中医康复保健</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11"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8" w:line="310" w:lineRule="atLeast"/>
              <w:ind w:left="28" w:right="5"/>
              <w:rPr>
                <w:sz w:val="20"/>
              </w:rPr>
            </w:pPr>
            <w:r>
              <w:rPr>
                <w:rFonts w:ascii="Times New Roman" w:eastAsia="Times New Roman"/>
                <w:sz w:val="20"/>
              </w:rPr>
              <w:t xml:space="preserve">6204 </w:t>
            </w:r>
            <w:r>
              <w:rPr>
                <w:spacing w:val="-4"/>
                <w:sz w:val="20"/>
              </w:rPr>
              <w:t>医学技术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3"/>
              </w:rPr>
            </w:pPr>
          </w:p>
          <w:p>
            <w:pPr>
              <w:pStyle w:val="14"/>
              <w:ind w:left="39" w:right="32"/>
              <w:jc w:val="center"/>
              <w:rPr>
                <w:rFonts w:ascii="Times New Roman"/>
                <w:sz w:val="20"/>
              </w:rPr>
            </w:pPr>
            <w:r>
              <w:rPr>
                <w:rFonts w:ascii="Times New Roman"/>
                <w:sz w:val="20"/>
              </w:rPr>
              <w:t>620405</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8" w:line="310" w:lineRule="atLeast"/>
              <w:ind w:left="26" w:right="99"/>
              <w:rPr>
                <w:sz w:val="20"/>
              </w:rPr>
            </w:pPr>
            <w:r>
              <w:rPr>
                <w:sz w:val="20"/>
              </w:rPr>
              <w:t>口腔医学技术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8" w:line="310" w:lineRule="atLeast"/>
              <w:ind w:left="26" w:right="377"/>
              <w:rPr>
                <w:sz w:val="20"/>
              </w:rPr>
            </w:pPr>
            <w:r>
              <w:rPr>
                <w:sz w:val="20"/>
              </w:rPr>
              <w:t>口腔治疗技术口腔修复工艺</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8" w:line="310" w:lineRule="atLeast"/>
              <w:ind w:left="25" w:right="643"/>
              <w:rPr>
                <w:sz w:val="20"/>
              </w:rPr>
            </w:pPr>
            <w:r>
              <w:rPr>
                <w:sz w:val="20"/>
              </w:rPr>
              <w:t>医疗卫生技术人员康复矫正服务人员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2"/>
              </w:rPr>
            </w:pPr>
          </w:p>
          <w:p>
            <w:pPr>
              <w:pStyle w:val="14"/>
              <w:ind w:left="25"/>
              <w:rPr>
                <w:sz w:val="20"/>
              </w:rPr>
            </w:pPr>
            <w:r>
              <w:rPr>
                <w:sz w:val="20"/>
              </w:rPr>
              <w:t>口腔修复工艺</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2"/>
              </w:rPr>
            </w:pPr>
          </w:p>
          <w:p>
            <w:pPr>
              <w:pStyle w:val="14"/>
              <w:ind w:left="24"/>
              <w:rPr>
                <w:sz w:val="20"/>
              </w:rPr>
            </w:pPr>
            <w:r>
              <w:rPr>
                <w:sz w:val="20"/>
              </w:rPr>
              <w:t>口腔医学技术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2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1"/>
              </w:rPr>
            </w:pPr>
          </w:p>
          <w:p>
            <w:pPr>
              <w:pStyle w:val="14"/>
              <w:spacing w:line="292" w:lineRule="auto"/>
              <w:ind w:left="28" w:right="5"/>
              <w:rPr>
                <w:sz w:val="20"/>
              </w:rPr>
            </w:pPr>
            <w:r>
              <w:rPr>
                <w:rFonts w:ascii="Times New Roman" w:eastAsia="Times New Roman"/>
                <w:sz w:val="20"/>
              </w:rPr>
              <w:t xml:space="preserve">6204 </w:t>
            </w:r>
            <w:r>
              <w:rPr>
                <w:spacing w:val="-4"/>
                <w:sz w:val="20"/>
              </w:rPr>
              <w:t>医学技术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31"/>
              </w:rPr>
            </w:pPr>
          </w:p>
          <w:p>
            <w:pPr>
              <w:pStyle w:val="14"/>
              <w:ind w:left="39" w:right="32"/>
              <w:jc w:val="center"/>
              <w:rPr>
                <w:rFonts w:ascii="Times New Roman"/>
                <w:sz w:val="20"/>
              </w:rPr>
            </w:pPr>
            <w:r>
              <w:rPr>
                <w:rFonts w:ascii="Times New Roman"/>
                <w:sz w:val="20"/>
              </w:rPr>
              <w:t>620406</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1"/>
              </w:rPr>
            </w:pPr>
          </w:p>
          <w:p>
            <w:pPr>
              <w:pStyle w:val="14"/>
              <w:spacing w:line="292" w:lineRule="auto"/>
              <w:ind w:left="26" w:right="99"/>
              <w:rPr>
                <w:sz w:val="20"/>
              </w:rPr>
            </w:pPr>
            <w:r>
              <w:rPr>
                <w:sz w:val="20"/>
              </w:rPr>
              <w:t>卫生检验与检疫技术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6"/>
              <w:rPr>
                <w:rFonts w:ascii="方正小标宋简体"/>
                <w:sz w:val="10"/>
              </w:rPr>
            </w:pPr>
          </w:p>
          <w:p>
            <w:pPr>
              <w:pStyle w:val="14"/>
              <w:ind w:left="25"/>
              <w:rPr>
                <w:sz w:val="20"/>
              </w:rPr>
            </w:pPr>
            <w:r>
              <w:rPr>
                <w:sz w:val="20"/>
              </w:rPr>
              <w:t>医疗卫生技术人员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1"/>
              </w:rPr>
            </w:pPr>
          </w:p>
          <w:p>
            <w:pPr>
              <w:pStyle w:val="14"/>
              <w:spacing w:line="292" w:lineRule="auto"/>
              <w:ind w:left="25" w:right="442"/>
              <w:rPr>
                <w:sz w:val="20"/>
              </w:rPr>
            </w:pPr>
            <w:r>
              <w:rPr>
                <w:sz w:val="20"/>
              </w:rPr>
              <w:t>医学检验技术药品食品检验</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69" w:line="292" w:lineRule="auto"/>
              <w:ind w:left="24" w:right="-15"/>
              <w:rPr>
                <w:sz w:val="20"/>
              </w:rPr>
            </w:pPr>
            <w:r>
              <w:rPr>
                <w:sz w:val="20"/>
              </w:rPr>
              <w:t>医学检验技术</w:t>
            </w:r>
            <w:r>
              <w:rPr>
                <w:spacing w:val="29"/>
                <w:sz w:val="20"/>
              </w:rPr>
              <w:t>卫生检验与检</w:t>
            </w:r>
            <w:r>
              <w:rPr>
                <w:sz w:val="20"/>
              </w:rPr>
              <w:t>疫</w:t>
            </w:r>
          </w:p>
          <w:p>
            <w:pPr>
              <w:pStyle w:val="14"/>
              <w:spacing w:line="254" w:lineRule="exact"/>
              <w:ind w:left="24"/>
              <w:rPr>
                <w:sz w:val="20"/>
              </w:rPr>
            </w:pPr>
            <w:r>
              <w:rPr>
                <w:sz w:val="20"/>
              </w:rPr>
              <w:t>医学实验技术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2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24" w:line="310" w:lineRule="atLeast"/>
              <w:ind w:left="28" w:right="5"/>
              <w:rPr>
                <w:sz w:val="20"/>
              </w:rPr>
            </w:pPr>
            <w:r>
              <w:rPr>
                <w:rFonts w:ascii="Times New Roman" w:eastAsia="Times New Roman"/>
                <w:sz w:val="20"/>
              </w:rPr>
              <w:t xml:space="preserve">6204 </w:t>
            </w:r>
            <w:r>
              <w:rPr>
                <w:spacing w:val="-4"/>
                <w:sz w:val="20"/>
              </w:rPr>
              <w:t>医学技术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3"/>
              </w:rPr>
            </w:pPr>
          </w:p>
          <w:p>
            <w:pPr>
              <w:pStyle w:val="14"/>
              <w:ind w:left="39" w:right="32"/>
              <w:jc w:val="center"/>
              <w:rPr>
                <w:rFonts w:ascii="Times New Roman"/>
                <w:sz w:val="20"/>
              </w:rPr>
            </w:pPr>
            <w:r>
              <w:rPr>
                <w:rFonts w:ascii="Times New Roman"/>
                <w:sz w:val="20"/>
              </w:rPr>
              <w:t>620407</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3"/>
              </w:rPr>
            </w:pPr>
          </w:p>
          <w:p>
            <w:pPr>
              <w:pStyle w:val="14"/>
              <w:ind w:left="26"/>
              <w:rPr>
                <w:sz w:val="20"/>
              </w:rPr>
            </w:pPr>
            <w:r>
              <w:rPr>
                <w:sz w:val="20"/>
              </w:rPr>
              <w:t>眼视光技术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3"/>
              </w:rPr>
            </w:pPr>
          </w:p>
          <w:p>
            <w:pPr>
              <w:pStyle w:val="14"/>
              <w:ind w:left="26"/>
              <w:rPr>
                <w:sz w:val="20"/>
              </w:rPr>
            </w:pPr>
            <w:r>
              <w:rPr>
                <w:sz w:val="20"/>
              </w:rPr>
              <w:t>视觉训练与康复</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24" w:line="310" w:lineRule="atLeast"/>
              <w:ind w:left="25" w:right="643"/>
              <w:rPr>
                <w:sz w:val="20"/>
              </w:rPr>
            </w:pPr>
            <w:r>
              <w:rPr>
                <w:sz w:val="20"/>
              </w:rPr>
              <w:t>医疗卫生技术人员康复矫正服务人员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78"/>
              <w:ind w:left="25"/>
              <w:rPr>
                <w:sz w:val="20"/>
              </w:rPr>
            </w:pPr>
            <w:r>
              <w:rPr>
                <w:sz w:val="20"/>
              </w:rPr>
              <w:t>康复技术</w:t>
            </w:r>
          </w:p>
          <w:p>
            <w:pPr>
              <w:pStyle w:val="14"/>
              <w:spacing w:before="56"/>
              <w:ind w:left="25"/>
              <w:rPr>
                <w:sz w:val="20"/>
              </w:rPr>
            </w:pPr>
            <w:r>
              <w:rPr>
                <w:sz w:val="20"/>
              </w:rPr>
              <w:t>眼视光与配镜</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3"/>
              </w:rPr>
            </w:pPr>
          </w:p>
          <w:p>
            <w:pPr>
              <w:pStyle w:val="14"/>
              <w:ind w:left="24"/>
              <w:rPr>
                <w:sz w:val="20"/>
              </w:rPr>
            </w:pPr>
            <w:r>
              <w:rPr>
                <w:sz w:val="20"/>
              </w:rPr>
              <w:t>眼视光学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2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24" w:line="310" w:lineRule="atLeast"/>
              <w:ind w:left="28" w:right="5"/>
              <w:rPr>
                <w:sz w:val="20"/>
              </w:rPr>
            </w:pPr>
            <w:r>
              <w:rPr>
                <w:rFonts w:ascii="Times New Roman" w:eastAsia="Times New Roman"/>
                <w:sz w:val="20"/>
              </w:rPr>
              <w:t xml:space="preserve">6204 </w:t>
            </w:r>
            <w:r>
              <w:rPr>
                <w:spacing w:val="-4"/>
                <w:sz w:val="20"/>
              </w:rPr>
              <w:t>医学技术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3"/>
              </w:rPr>
            </w:pPr>
          </w:p>
          <w:p>
            <w:pPr>
              <w:pStyle w:val="14"/>
              <w:ind w:left="39" w:right="32"/>
              <w:jc w:val="center"/>
              <w:rPr>
                <w:rFonts w:ascii="Times New Roman"/>
                <w:sz w:val="20"/>
              </w:rPr>
            </w:pPr>
            <w:r>
              <w:rPr>
                <w:rFonts w:ascii="Times New Roman"/>
                <w:sz w:val="20"/>
              </w:rPr>
              <w:t>620408</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24" w:line="310" w:lineRule="atLeast"/>
              <w:ind w:left="26" w:right="99"/>
              <w:rPr>
                <w:sz w:val="20"/>
              </w:rPr>
            </w:pPr>
            <w:r>
              <w:rPr>
                <w:sz w:val="20"/>
              </w:rPr>
              <w:t>放射治疗技术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3"/>
              </w:rPr>
            </w:pPr>
          </w:p>
          <w:p>
            <w:pPr>
              <w:pStyle w:val="14"/>
              <w:ind w:left="25"/>
              <w:rPr>
                <w:sz w:val="20"/>
              </w:rPr>
            </w:pPr>
            <w:r>
              <w:rPr>
                <w:sz w:val="20"/>
              </w:rPr>
              <w:t>医疗卫生技术人员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3"/>
              </w:rPr>
            </w:pPr>
          </w:p>
          <w:p>
            <w:pPr>
              <w:pStyle w:val="14"/>
              <w:ind w:left="25"/>
              <w:rPr>
                <w:sz w:val="20"/>
              </w:rPr>
            </w:pPr>
            <w:r>
              <w:rPr>
                <w:sz w:val="20"/>
              </w:rPr>
              <w:t>医学影像技术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3"/>
              </w:rPr>
            </w:pPr>
          </w:p>
          <w:p>
            <w:pPr>
              <w:pStyle w:val="14"/>
              <w:ind w:left="24"/>
              <w:rPr>
                <w:sz w:val="20"/>
              </w:rPr>
            </w:pPr>
            <w:r>
              <w:rPr>
                <w:sz w:val="20"/>
              </w:rPr>
              <w:t>医学影像技术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21"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24" w:line="310" w:lineRule="atLeast"/>
              <w:ind w:left="28" w:right="5"/>
              <w:rPr>
                <w:sz w:val="20"/>
              </w:rPr>
            </w:pPr>
            <w:r>
              <w:rPr>
                <w:rFonts w:ascii="Times New Roman" w:eastAsia="Times New Roman"/>
                <w:sz w:val="20"/>
              </w:rPr>
              <w:t xml:space="preserve">6204 </w:t>
            </w:r>
            <w:r>
              <w:rPr>
                <w:spacing w:val="-4"/>
                <w:sz w:val="20"/>
              </w:rPr>
              <w:t>医学技术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3"/>
              </w:rPr>
            </w:pPr>
          </w:p>
          <w:p>
            <w:pPr>
              <w:pStyle w:val="14"/>
              <w:ind w:left="39" w:right="32"/>
              <w:jc w:val="center"/>
              <w:rPr>
                <w:rFonts w:ascii="Times New Roman"/>
                <w:sz w:val="20"/>
              </w:rPr>
            </w:pPr>
            <w:r>
              <w:rPr>
                <w:rFonts w:ascii="Times New Roman"/>
                <w:sz w:val="20"/>
              </w:rPr>
              <w:t>620409</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24" w:line="310" w:lineRule="atLeast"/>
              <w:ind w:left="26" w:right="99"/>
              <w:rPr>
                <w:sz w:val="20"/>
              </w:rPr>
            </w:pPr>
            <w:r>
              <w:rPr>
                <w:sz w:val="20"/>
              </w:rPr>
              <w:t>呼吸治疗技术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3"/>
              </w:rPr>
            </w:pPr>
          </w:p>
          <w:p>
            <w:pPr>
              <w:pStyle w:val="14"/>
              <w:ind w:left="25"/>
              <w:rPr>
                <w:sz w:val="20"/>
              </w:rPr>
            </w:pPr>
            <w:r>
              <w:rPr>
                <w:sz w:val="20"/>
              </w:rPr>
              <w:t>医疗卫生技术人员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3"/>
              </w:rPr>
            </w:pPr>
          </w:p>
          <w:p>
            <w:pPr>
              <w:pStyle w:val="14"/>
              <w:ind w:left="25"/>
              <w:rPr>
                <w:sz w:val="20"/>
              </w:rPr>
            </w:pPr>
            <w:r>
              <w:rPr>
                <w:sz w:val="20"/>
              </w:rPr>
              <w:t>护理</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3"/>
              </w:rPr>
            </w:pPr>
          </w:p>
          <w:p>
            <w:pPr>
              <w:pStyle w:val="14"/>
              <w:ind w:left="24"/>
              <w:rPr>
                <w:sz w:val="20"/>
              </w:rPr>
            </w:pPr>
            <w:r>
              <w:rPr>
                <w:sz w:val="20"/>
              </w:rPr>
              <w:t>护理学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0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2"/>
              </w:rPr>
            </w:pPr>
          </w:p>
          <w:p>
            <w:pPr>
              <w:pStyle w:val="14"/>
              <w:spacing w:line="292" w:lineRule="auto"/>
              <w:ind w:left="28" w:right="5"/>
              <w:rPr>
                <w:sz w:val="20"/>
              </w:rPr>
            </w:pPr>
            <w:r>
              <w:rPr>
                <w:rFonts w:ascii="Times New Roman" w:eastAsia="Times New Roman"/>
                <w:sz w:val="20"/>
              </w:rPr>
              <w:t xml:space="preserve">6205 </w:t>
            </w:r>
            <w:r>
              <w:rPr>
                <w:spacing w:val="-4"/>
                <w:sz w:val="20"/>
              </w:rPr>
              <w:t>康复治疗</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1"/>
              </w:rPr>
            </w:pPr>
          </w:p>
          <w:p>
            <w:pPr>
              <w:pStyle w:val="14"/>
              <w:ind w:left="39" w:right="32"/>
              <w:jc w:val="center"/>
              <w:rPr>
                <w:rFonts w:ascii="Times New Roman"/>
                <w:sz w:val="20"/>
              </w:rPr>
            </w:pPr>
            <w:r>
              <w:rPr>
                <w:rFonts w:ascii="Times New Roman"/>
                <w:sz w:val="20"/>
              </w:rPr>
              <w:t>620501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2"/>
              </w:rPr>
            </w:pPr>
          </w:p>
          <w:p>
            <w:pPr>
              <w:pStyle w:val="14"/>
              <w:spacing w:line="292" w:lineRule="auto"/>
              <w:ind w:left="26" w:right="99"/>
              <w:rPr>
                <w:sz w:val="20"/>
              </w:rPr>
            </w:pPr>
            <w:r>
              <w:rPr>
                <w:sz w:val="20"/>
              </w:rPr>
              <w:t>康复治疗技术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0" w:line="310" w:lineRule="atLeast"/>
              <w:ind w:left="26" w:right="776"/>
              <w:jc w:val="both"/>
              <w:rPr>
                <w:sz w:val="20"/>
              </w:rPr>
            </w:pPr>
            <w:r>
              <w:rPr>
                <w:sz w:val="20"/>
              </w:rPr>
              <w:t>物理治疗作业治疗言语治疗</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1"/>
              </w:rPr>
            </w:pPr>
          </w:p>
          <w:p>
            <w:pPr>
              <w:pStyle w:val="14"/>
              <w:ind w:left="25"/>
              <w:rPr>
                <w:sz w:val="20"/>
              </w:rPr>
            </w:pPr>
            <w:r>
              <w:rPr>
                <w:sz w:val="20"/>
              </w:rPr>
              <w:t>医疗卫生技术人员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1"/>
              </w:rPr>
            </w:pPr>
          </w:p>
          <w:p>
            <w:pPr>
              <w:pStyle w:val="14"/>
              <w:ind w:left="25"/>
              <w:rPr>
                <w:sz w:val="20"/>
              </w:rPr>
            </w:pPr>
            <w:r>
              <w:rPr>
                <w:sz w:val="20"/>
              </w:rPr>
              <w:t>康复技术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1"/>
              </w:rPr>
            </w:pPr>
          </w:p>
          <w:p>
            <w:pPr>
              <w:pStyle w:val="14"/>
              <w:ind w:left="24"/>
              <w:rPr>
                <w:sz w:val="20"/>
              </w:rPr>
            </w:pPr>
            <w:r>
              <w:rPr>
                <w:sz w:val="20"/>
              </w:rPr>
              <w:t>康复治疗学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1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21" w:line="292" w:lineRule="auto"/>
              <w:ind w:left="28" w:right="5"/>
              <w:rPr>
                <w:sz w:val="20"/>
              </w:rPr>
            </w:pPr>
            <w:r>
              <w:rPr>
                <w:rFonts w:ascii="Times New Roman" w:eastAsia="Times New Roman"/>
                <w:sz w:val="20"/>
              </w:rPr>
              <w:t xml:space="preserve">6205 </w:t>
            </w:r>
            <w:r>
              <w:rPr>
                <w:spacing w:val="-4"/>
                <w:sz w:val="20"/>
              </w:rPr>
              <w:t>康复治疗</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6"/>
              </w:rPr>
            </w:pPr>
          </w:p>
          <w:p>
            <w:pPr>
              <w:pStyle w:val="14"/>
              <w:ind w:left="39" w:right="32"/>
              <w:jc w:val="center"/>
              <w:rPr>
                <w:rFonts w:ascii="Times New Roman"/>
                <w:sz w:val="20"/>
              </w:rPr>
            </w:pPr>
            <w:r>
              <w:rPr>
                <w:rFonts w:ascii="Times New Roman"/>
                <w:sz w:val="20"/>
              </w:rPr>
              <w:t>620502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21" w:line="292" w:lineRule="auto"/>
              <w:ind w:left="26" w:right="99"/>
              <w:rPr>
                <w:sz w:val="20"/>
              </w:rPr>
            </w:pPr>
            <w:r>
              <w:rPr>
                <w:sz w:val="20"/>
              </w:rPr>
              <w:t>言语听觉康复技术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21" w:line="292" w:lineRule="auto"/>
              <w:ind w:left="26" w:right="776"/>
              <w:rPr>
                <w:sz w:val="20"/>
              </w:rPr>
            </w:pPr>
            <w:r>
              <w:rPr>
                <w:sz w:val="20"/>
              </w:rPr>
              <w:t>言语康复听力康复</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5"/>
              </w:rPr>
            </w:pPr>
          </w:p>
          <w:p>
            <w:pPr>
              <w:pStyle w:val="14"/>
              <w:ind w:left="25"/>
              <w:rPr>
                <w:sz w:val="20"/>
              </w:rPr>
            </w:pPr>
            <w:r>
              <w:rPr>
                <w:sz w:val="20"/>
              </w:rPr>
              <w:t>医疗卫生技术人员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5"/>
              </w:rPr>
            </w:pPr>
          </w:p>
          <w:p>
            <w:pPr>
              <w:pStyle w:val="14"/>
              <w:ind w:left="25"/>
              <w:rPr>
                <w:sz w:val="20"/>
              </w:rPr>
            </w:pPr>
            <w:r>
              <w:rPr>
                <w:sz w:val="20"/>
              </w:rPr>
              <w:t>康复技术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5"/>
              </w:rPr>
            </w:pPr>
          </w:p>
          <w:p>
            <w:pPr>
              <w:pStyle w:val="14"/>
              <w:ind w:left="24"/>
              <w:rPr>
                <w:sz w:val="20"/>
              </w:rPr>
            </w:pPr>
            <w:r>
              <w:rPr>
                <w:sz w:val="20"/>
              </w:rPr>
              <w:t>康复治疗学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14"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1"/>
              </w:rPr>
            </w:pPr>
          </w:p>
          <w:p>
            <w:pPr>
              <w:pStyle w:val="14"/>
              <w:spacing w:line="292" w:lineRule="auto"/>
              <w:ind w:left="28" w:right="5"/>
              <w:rPr>
                <w:sz w:val="20"/>
              </w:rPr>
            </w:pPr>
            <w:r>
              <w:rPr>
                <w:rFonts w:ascii="Times New Roman" w:eastAsia="Times New Roman"/>
                <w:sz w:val="20"/>
              </w:rPr>
              <w:t xml:space="preserve">6205 </w:t>
            </w:r>
            <w:r>
              <w:rPr>
                <w:spacing w:val="-4"/>
                <w:sz w:val="20"/>
              </w:rPr>
              <w:t>康复治疗</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30"/>
              </w:rPr>
            </w:pPr>
          </w:p>
          <w:p>
            <w:pPr>
              <w:pStyle w:val="14"/>
              <w:ind w:left="39" w:right="32"/>
              <w:jc w:val="center"/>
              <w:rPr>
                <w:rFonts w:ascii="Times New Roman"/>
                <w:sz w:val="20"/>
              </w:rPr>
            </w:pPr>
            <w:r>
              <w:rPr>
                <w:rFonts w:ascii="Times New Roman"/>
                <w:sz w:val="20"/>
              </w:rPr>
              <w:t>620503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21"/>
              </w:rPr>
            </w:pPr>
          </w:p>
          <w:p>
            <w:pPr>
              <w:pStyle w:val="14"/>
              <w:spacing w:line="292" w:lineRule="auto"/>
              <w:ind w:left="26" w:right="99"/>
              <w:rPr>
                <w:sz w:val="20"/>
              </w:rPr>
            </w:pPr>
            <w:r>
              <w:rPr>
                <w:sz w:val="20"/>
              </w:rPr>
              <w:t>中医康复技术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21"/>
              </w:rPr>
            </w:pPr>
          </w:p>
          <w:p>
            <w:pPr>
              <w:pStyle w:val="14"/>
              <w:ind w:left="25"/>
              <w:rPr>
                <w:sz w:val="20"/>
              </w:rPr>
            </w:pPr>
            <w:r>
              <w:rPr>
                <w:sz w:val="20"/>
              </w:rPr>
              <w:t>保健服务人员</w:t>
            </w:r>
          </w:p>
          <w:p>
            <w:pPr>
              <w:pStyle w:val="14"/>
              <w:spacing w:before="55"/>
              <w:ind w:left="25"/>
              <w:rPr>
                <w:sz w:val="20"/>
              </w:rPr>
            </w:pPr>
            <w:r>
              <w:rPr>
                <w:sz w:val="20"/>
              </w:rPr>
              <w:t>医疗卫生技术人员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2"/>
              </w:rPr>
            </w:pPr>
          </w:p>
          <w:p>
            <w:pPr>
              <w:pStyle w:val="14"/>
              <w:spacing w:line="292" w:lineRule="auto"/>
              <w:ind w:left="25" w:right="842"/>
              <w:rPr>
                <w:sz w:val="20"/>
              </w:rPr>
            </w:pPr>
            <w:r>
              <w:rPr>
                <w:sz w:val="20"/>
              </w:rPr>
              <w:t>康复技术中医</w:t>
            </w:r>
          </w:p>
          <w:p>
            <w:pPr>
              <w:pStyle w:val="14"/>
              <w:spacing w:line="255" w:lineRule="exact"/>
              <w:ind w:left="25"/>
              <w:rPr>
                <w:sz w:val="20"/>
              </w:rPr>
            </w:pPr>
            <w:r>
              <w:rPr>
                <w:sz w:val="20"/>
              </w:rPr>
              <w:t>中医康复保健</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61" w:line="292" w:lineRule="auto"/>
              <w:ind w:left="24" w:right="384"/>
              <w:rPr>
                <w:sz w:val="20"/>
              </w:rPr>
            </w:pPr>
            <w:r>
              <w:rPr>
                <w:sz w:val="20"/>
              </w:rPr>
              <w:t>康复治疗学运动康复</w:t>
            </w:r>
          </w:p>
          <w:p>
            <w:pPr>
              <w:pStyle w:val="14"/>
              <w:spacing w:line="255" w:lineRule="exact"/>
              <w:ind w:left="24" w:right="-15"/>
              <w:rPr>
                <w:sz w:val="20"/>
              </w:rPr>
            </w:pPr>
            <w:r>
              <w:rPr>
                <w:spacing w:val="29"/>
                <w:sz w:val="20"/>
              </w:rPr>
              <w:t>听力与言语康</w:t>
            </w:r>
          </w:p>
          <w:p>
            <w:pPr>
              <w:pStyle w:val="14"/>
              <w:spacing w:before="56"/>
              <w:ind w:left="24"/>
              <w:rPr>
                <w:sz w:val="20"/>
              </w:rPr>
            </w:pPr>
            <w:r>
              <w:rPr>
                <w:sz w:val="20"/>
              </w:rPr>
              <w:t>复学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63"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4"/>
              </w:rPr>
            </w:pPr>
          </w:p>
          <w:p>
            <w:pPr>
              <w:pStyle w:val="14"/>
              <w:spacing w:before="1" w:line="292" w:lineRule="auto"/>
              <w:ind w:left="28" w:right="5"/>
              <w:rPr>
                <w:sz w:val="20"/>
              </w:rPr>
            </w:pPr>
            <w:r>
              <w:rPr>
                <w:rFonts w:ascii="Times New Roman" w:eastAsia="Times New Roman"/>
                <w:sz w:val="20"/>
              </w:rPr>
              <w:t xml:space="preserve">6206 </w:t>
            </w:r>
            <w:r>
              <w:rPr>
                <w:spacing w:val="-4"/>
                <w:sz w:val="20"/>
              </w:rPr>
              <w:t>公共卫生</w:t>
            </w:r>
            <w:r>
              <w:rPr>
                <w:sz w:val="20"/>
              </w:rPr>
              <w:t>与卫生管理类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3"/>
              </w:rPr>
            </w:pPr>
          </w:p>
          <w:p>
            <w:pPr>
              <w:pStyle w:val="14"/>
              <w:ind w:left="39" w:right="32"/>
              <w:jc w:val="center"/>
              <w:rPr>
                <w:rFonts w:ascii="Times New Roman"/>
                <w:sz w:val="20"/>
              </w:rPr>
            </w:pPr>
            <w:r>
              <w:rPr>
                <w:rFonts w:ascii="Times New Roman"/>
                <w:sz w:val="20"/>
              </w:rPr>
              <w:t>620601K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2"/>
              </w:rPr>
            </w:pPr>
          </w:p>
          <w:p>
            <w:pPr>
              <w:pStyle w:val="14"/>
              <w:ind w:left="26"/>
              <w:rPr>
                <w:sz w:val="20"/>
              </w:rPr>
            </w:pPr>
            <w:r>
              <w:rPr>
                <w:sz w:val="20"/>
              </w:rPr>
              <w:t>预防医学</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2"/>
              </w:rPr>
            </w:pPr>
          </w:p>
          <w:p>
            <w:pPr>
              <w:pStyle w:val="14"/>
              <w:ind w:left="25"/>
              <w:rPr>
                <w:sz w:val="20"/>
              </w:rPr>
            </w:pPr>
            <w:r>
              <w:rPr>
                <w:sz w:val="20"/>
              </w:rPr>
              <w:t>公共卫生与健康医师</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2"/>
              </w:rPr>
            </w:pPr>
          </w:p>
          <w:p>
            <w:pPr>
              <w:pStyle w:val="14"/>
              <w:ind w:left="24"/>
              <w:rPr>
                <w:sz w:val="20"/>
              </w:rPr>
            </w:pPr>
            <w:r>
              <w:rPr>
                <w:sz w:val="20"/>
              </w:rPr>
              <w:t>预防医学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63" w:hRule="atLeast"/>
        </w:trPr>
        <w:tc>
          <w:tcPr>
            <w:tcW w:w="1283" w:type="dxa"/>
            <w:tcBorders>
              <w:top w:val="single" w:color="000000" w:sz="4" w:space="0"/>
              <w:left w:val="single" w:color="000000" w:sz="4" w:space="0"/>
              <w:right w:val="single" w:color="000000" w:sz="4" w:space="0"/>
            </w:tcBorders>
          </w:tcPr>
          <w:p>
            <w:pPr>
              <w:pStyle w:val="14"/>
              <w:rPr>
                <w:rFonts w:ascii="方正小标宋简体"/>
                <w:sz w:val="14"/>
              </w:rPr>
            </w:pPr>
          </w:p>
          <w:p>
            <w:pPr>
              <w:pStyle w:val="14"/>
              <w:spacing w:before="1" w:line="292" w:lineRule="auto"/>
              <w:ind w:left="28" w:right="5"/>
              <w:rPr>
                <w:sz w:val="20"/>
              </w:rPr>
            </w:pPr>
            <w:r>
              <w:rPr>
                <w:rFonts w:ascii="Times New Roman" w:eastAsia="Times New Roman"/>
                <w:sz w:val="20"/>
              </w:rPr>
              <w:t xml:space="preserve">6206 </w:t>
            </w:r>
            <w:r>
              <w:rPr>
                <w:spacing w:val="-4"/>
                <w:sz w:val="20"/>
              </w:rPr>
              <w:t>公共卫生</w:t>
            </w:r>
            <w:r>
              <w:rPr>
                <w:sz w:val="20"/>
              </w:rPr>
              <w:t>与卫生管理类</w:t>
            </w:r>
          </w:p>
        </w:tc>
        <w:tc>
          <w:tcPr>
            <w:tcW w:w="921" w:type="dxa"/>
            <w:tcBorders>
              <w:top w:val="single" w:color="000000" w:sz="4" w:space="0"/>
              <w:left w:val="single" w:color="000000" w:sz="4" w:space="0"/>
              <w:right w:val="single" w:color="000000" w:sz="4" w:space="0"/>
            </w:tcBorders>
          </w:tcPr>
          <w:p>
            <w:pPr>
              <w:pStyle w:val="14"/>
              <w:spacing w:before="9"/>
              <w:rPr>
                <w:rFonts w:ascii="方正小标宋简体"/>
                <w:sz w:val="23"/>
              </w:rPr>
            </w:pPr>
          </w:p>
          <w:p>
            <w:pPr>
              <w:pStyle w:val="14"/>
              <w:ind w:left="39" w:right="32"/>
              <w:jc w:val="center"/>
              <w:rPr>
                <w:rFonts w:ascii="Times New Roman"/>
                <w:sz w:val="20"/>
              </w:rPr>
            </w:pPr>
            <w:r>
              <w:rPr>
                <w:rFonts w:ascii="Times New Roman"/>
                <w:sz w:val="20"/>
              </w:rPr>
              <w:t>620602</w:t>
            </w:r>
          </w:p>
        </w:tc>
        <w:tc>
          <w:tcPr>
            <w:tcW w:w="1139" w:type="dxa"/>
            <w:tcBorders>
              <w:top w:val="single" w:color="000000" w:sz="4" w:space="0"/>
              <w:left w:val="single" w:color="000000" w:sz="4" w:space="0"/>
              <w:right w:val="single" w:color="000000" w:sz="4" w:space="0"/>
            </w:tcBorders>
          </w:tcPr>
          <w:p>
            <w:pPr>
              <w:pStyle w:val="14"/>
              <w:spacing w:before="1"/>
              <w:rPr>
                <w:rFonts w:ascii="方正小标宋简体"/>
                <w:sz w:val="14"/>
              </w:rPr>
            </w:pPr>
          </w:p>
          <w:p>
            <w:pPr>
              <w:pStyle w:val="14"/>
              <w:spacing w:line="292" w:lineRule="auto"/>
              <w:ind w:left="26" w:right="99"/>
              <w:rPr>
                <w:sz w:val="20"/>
              </w:rPr>
            </w:pPr>
            <w:r>
              <w:rPr>
                <w:sz w:val="20"/>
              </w:rPr>
              <w:t>公共卫生管理</w:t>
            </w:r>
          </w:p>
        </w:tc>
        <w:tc>
          <w:tcPr>
            <w:tcW w:w="1617" w:type="dxa"/>
            <w:tcBorders>
              <w:top w:val="single" w:color="000000" w:sz="4" w:space="0"/>
              <w:left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right w:val="single" w:color="000000" w:sz="4" w:space="0"/>
            </w:tcBorders>
          </w:tcPr>
          <w:p>
            <w:pPr>
              <w:pStyle w:val="14"/>
              <w:spacing w:before="15"/>
              <w:rPr>
                <w:rFonts w:ascii="方正小标宋简体"/>
                <w:sz w:val="22"/>
              </w:rPr>
            </w:pPr>
          </w:p>
          <w:p>
            <w:pPr>
              <w:pStyle w:val="14"/>
              <w:ind w:left="25"/>
              <w:rPr>
                <w:sz w:val="20"/>
              </w:rPr>
            </w:pPr>
            <w:r>
              <w:rPr>
                <w:sz w:val="20"/>
              </w:rPr>
              <w:t>公共卫生辅助服务人员</w:t>
            </w:r>
          </w:p>
        </w:tc>
        <w:tc>
          <w:tcPr>
            <w:tcW w:w="1681" w:type="dxa"/>
            <w:tcBorders>
              <w:top w:val="single" w:color="000000" w:sz="4" w:space="0"/>
              <w:left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right w:val="single" w:color="000000" w:sz="4" w:space="0"/>
            </w:tcBorders>
          </w:tcPr>
          <w:p>
            <w:pPr>
              <w:pStyle w:val="14"/>
              <w:spacing w:before="1"/>
              <w:rPr>
                <w:rFonts w:ascii="方正小标宋简体"/>
                <w:sz w:val="14"/>
              </w:rPr>
            </w:pPr>
          </w:p>
          <w:p>
            <w:pPr>
              <w:pStyle w:val="14"/>
              <w:spacing w:line="292" w:lineRule="auto"/>
              <w:ind w:left="24" w:right="183"/>
              <w:rPr>
                <w:sz w:val="20"/>
              </w:rPr>
            </w:pPr>
            <w:r>
              <w:rPr>
                <w:sz w:val="20"/>
              </w:rPr>
              <w:t>公共事业管理行政管理</w:t>
            </w:r>
          </w:p>
        </w:tc>
      </w:tr>
    </w:tbl>
    <w:p>
      <w:pPr>
        <w:spacing w:after="0" w:line="292" w:lineRule="auto"/>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64"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13"/>
              </w:rPr>
            </w:pPr>
          </w:p>
          <w:p>
            <w:pPr>
              <w:pStyle w:val="14"/>
              <w:spacing w:line="292" w:lineRule="auto"/>
              <w:ind w:left="28" w:right="5"/>
              <w:rPr>
                <w:sz w:val="20"/>
              </w:rPr>
            </w:pPr>
            <w:r>
              <w:rPr>
                <w:rFonts w:ascii="Times New Roman" w:eastAsia="Times New Roman"/>
                <w:sz w:val="20"/>
              </w:rPr>
              <w:t xml:space="preserve">6206 </w:t>
            </w:r>
            <w:r>
              <w:rPr>
                <w:spacing w:val="-4"/>
                <w:sz w:val="20"/>
              </w:rPr>
              <w:t>公共卫生</w:t>
            </w:r>
            <w:r>
              <w:rPr>
                <w:sz w:val="20"/>
              </w:rPr>
              <w:t>与卫生管理类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23"/>
              </w:rPr>
            </w:pPr>
          </w:p>
          <w:p>
            <w:pPr>
              <w:pStyle w:val="14"/>
              <w:ind w:left="39" w:right="32"/>
              <w:jc w:val="center"/>
              <w:rPr>
                <w:rFonts w:ascii="Times New Roman"/>
                <w:sz w:val="20"/>
              </w:rPr>
            </w:pPr>
            <w:r>
              <w:rPr>
                <w:rFonts w:ascii="Times New Roman"/>
                <w:sz w:val="20"/>
              </w:rPr>
              <w:t>620603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22"/>
              </w:rPr>
            </w:pPr>
          </w:p>
          <w:p>
            <w:pPr>
              <w:pStyle w:val="14"/>
              <w:ind w:left="26"/>
              <w:rPr>
                <w:sz w:val="20"/>
              </w:rPr>
            </w:pPr>
            <w:r>
              <w:rPr>
                <w:sz w:val="20"/>
              </w:rPr>
              <w:t>卫生监督</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22"/>
              </w:rPr>
            </w:pPr>
          </w:p>
          <w:p>
            <w:pPr>
              <w:pStyle w:val="14"/>
              <w:ind w:left="25"/>
              <w:rPr>
                <w:sz w:val="20"/>
              </w:rPr>
            </w:pPr>
            <w:r>
              <w:rPr>
                <w:sz w:val="20"/>
              </w:rPr>
              <w:t>公共卫生辅助服务人员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22"/>
              </w:rPr>
            </w:pPr>
          </w:p>
          <w:p>
            <w:pPr>
              <w:pStyle w:val="14"/>
              <w:ind w:left="24"/>
              <w:rPr>
                <w:sz w:val="20"/>
              </w:rPr>
            </w:pPr>
            <w:r>
              <w:rPr>
                <w:sz w:val="20"/>
              </w:rPr>
              <w:t>卫生监督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93"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28"/>
              </w:rPr>
            </w:pPr>
          </w:p>
          <w:p>
            <w:pPr>
              <w:pStyle w:val="14"/>
              <w:spacing w:line="292" w:lineRule="auto"/>
              <w:ind w:left="28" w:right="5"/>
              <w:rPr>
                <w:sz w:val="20"/>
              </w:rPr>
            </w:pPr>
            <w:r>
              <w:rPr>
                <w:rFonts w:ascii="Times New Roman" w:eastAsia="Times New Roman"/>
                <w:sz w:val="20"/>
              </w:rPr>
              <w:t xml:space="preserve">6206 </w:t>
            </w:r>
            <w:r>
              <w:rPr>
                <w:spacing w:val="-4"/>
                <w:sz w:val="20"/>
              </w:rPr>
              <w:t>公共卫生</w:t>
            </w:r>
            <w:r>
              <w:rPr>
                <w:sz w:val="20"/>
              </w:rPr>
              <w:t>与卫生管理类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8"/>
              <w:rPr>
                <w:rFonts w:ascii="方正小标宋简体"/>
                <w:sz w:val="16"/>
              </w:rPr>
            </w:pPr>
          </w:p>
          <w:p>
            <w:pPr>
              <w:pStyle w:val="14"/>
              <w:ind w:left="39" w:right="32"/>
              <w:jc w:val="center"/>
              <w:rPr>
                <w:rFonts w:ascii="Times New Roman"/>
                <w:sz w:val="20"/>
              </w:rPr>
            </w:pPr>
            <w:r>
              <w:rPr>
                <w:rFonts w:ascii="Times New Roman"/>
                <w:sz w:val="20"/>
              </w:rPr>
              <w:t>620604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28"/>
              </w:rPr>
            </w:pPr>
          </w:p>
          <w:p>
            <w:pPr>
              <w:pStyle w:val="14"/>
              <w:spacing w:line="292" w:lineRule="auto"/>
              <w:ind w:left="26" w:right="99"/>
              <w:rPr>
                <w:sz w:val="20"/>
              </w:rPr>
            </w:pPr>
            <w:r>
              <w:rPr>
                <w:sz w:val="20"/>
              </w:rPr>
              <w:t>卫生信息管理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1"/>
              </w:rPr>
            </w:pPr>
          </w:p>
          <w:p>
            <w:pPr>
              <w:pStyle w:val="14"/>
              <w:spacing w:line="292" w:lineRule="auto"/>
              <w:ind w:left="25" w:right="15"/>
              <w:rPr>
                <w:sz w:val="20"/>
              </w:rPr>
            </w:pPr>
            <w:r>
              <w:rPr>
                <w:sz w:val="20"/>
              </w:rPr>
              <w:t>公共卫生辅助服务人员 管理（工业）</w:t>
            </w:r>
            <w:r>
              <w:rPr>
                <w:spacing w:val="-3"/>
                <w:sz w:val="20"/>
              </w:rPr>
              <w:t>工程技术人</w:t>
            </w:r>
            <w:r>
              <w:rPr>
                <w:sz w:val="20"/>
              </w:rPr>
              <w:t>员</w:t>
            </w:r>
          </w:p>
          <w:p>
            <w:pPr>
              <w:pStyle w:val="14"/>
              <w:spacing w:line="254" w:lineRule="exact"/>
              <w:ind w:left="25"/>
              <w:rPr>
                <w:sz w:val="20"/>
              </w:rPr>
            </w:pPr>
            <w:r>
              <w:rPr>
                <w:sz w:val="20"/>
              </w:rPr>
              <w:t>软件和信息技术服务人员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7"/>
              </w:rPr>
            </w:pPr>
          </w:p>
          <w:p>
            <w:pPr>
              <w:pStyle w:val="14"/>
              <w:ind w:left="25"/>
              <w:rPr>
                <w:sz w:val="20"/>
              </w:rPr>
            </w:pPr>
            <w:r>
              <w:rPr>
                <w:sz w:val="20"/>
              </w:rPr>
              <w:t>卫生信息管理</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28"/>
              </w:rPr>
            </w:pPr>
          </w:p>
          <w:p>
            <w:pPr>
              <w:pStyle w:val="14"/>
              <w:spacing w:line="292" w:lineRule="auto"/>
              <w:ind w:left="24" w:right="-15"/>
              <w:rPr>
                <w:sz w:val="20"/>
              </w:rPr>
            </w:pPr>
            <w:r>
              <w:rPr>
                <w:spacing w:val="29"/>
                <w:sz w:val="20"/>
              </w:rPr>
              <w:t>信息管理与信</w:t>
            </w:r>
            <w:r>
              <w:rPr>
                <w:sz w:val="20"/>
              </w:rPr>
              <w:t>息系统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2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23" w:line="310" w:lineRule="atLeast"/>
              <w:ind w:left="28" w:right="5"/>
              <w:rPr>
                <w:sz w:val="20"/>
              </w:rPr>
            </w:pPr>
            <w:r>
              <w:rPr>
                <w:rFonts w:ascii="Times New Roman" w:eastAsia="Times New Roman"/>
                <w:sz w:val="20"/>
              </w:rPr>
              <w:t xml:space="preserve">6207 </w:t>
            </w:r>
            <w:r>
              <w:rPr>
                <w:spacing w:val="-4"/>
                <w:sz w:val="20"/>
              </w:rPr>
              <w:t>人口与计</w:t>
            </w:r>
            <w:r>
              <w:rPr>
                <w:sz w:val="20"/>
              </w:rPr>
              <w:t>划生育类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3"/>
              </w:rPr>
            </w:pPr>
          </w:p>
          <w:p>
            <w:pPr>
              <w:pStyle w:val="14"/>
              <w:ind w:left="39" w:right="32"/>
              <w:jc w:val="center"/>
              <w:rPr>
                <w:rFonts w:ascii="Times New Roman"/>
                <w:sz w:val="20"/>
              </w:rPr>
            </w:pPr>
            <w:r>
              <w:rPr>
                <w:rFonts w:ascii="Times New Roman"/>
                <w:sz w:val="20"/>
              </w:rPr>
              <w:t>620701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23" w:line="310" w:lineRule="atLeast"/>
              <w:ind w:left="26" w:right="99"/>
              <w:rPr>
                <w:sz w:val="20"/>
              </w:rPr>
            </w:pPr>
            <w:r>
              <w:rPr>
                <w:sz w:val="20"/>
              </w:rPr>
              <w:t>人口与家庭发展服务</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7"/>
              <w:ind w:left="25"/>
              <w:rPr>
                <w:sz w:val="20"/>
              </w:rPr>
            </w:pPr>
            <w:r>
              <w:rPr>
                <w:sz w:val="20"/>
              </w:rPr>
              <w:t>婚姻服务人员</w:t>
            </w:r>
          </w:p>
          <w:p>
            <w:pPr>
              <w:pStyle w:val="14"/>
              <w:spacing w:before="56"/>
              <w:ind w:left="25"/>
              <w:rPr>
                <w:sz w:val="20"/>
              </w:rPr>
            </w:pPr>
            <w:r>
              <w:rPr>
                <w:sz w:val="20"/>
              </w:rPr>
              <w:t>健康咨询服务人员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3" w:line="310" w:lineRule="atLeast"/>
              <w:ind w:left="25" w:right="15"/>
              <w:rPr>
                <w:sz w:val="20"/>
              </w:rPr>
            </w:pPr>
            <w:r>
              <w:rPr>
                <w:sz w:val="20"/>
              </w:rPr>
              <w:t>计划生育与生殖健康咨询</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3"/>
              </w:rPr>
            </w:pPr>
          </w:p>
          <w:p>
            <w:pPr>
              <w:pStyle w:val="14"/>
              <w:ind w:left="24"/>
              <w:rPr>
                <w:sz w:val="20"/>
              </w:rPr>
            </w:pPr>
            <w:r>
              <w:rPr>
                <w:sz w:val="20"/>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19"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22" w:line="310" w:lineRule="atLeast"/>
              <w:ind w:left="28" w:right="5"/>
              <w:rPr>
                <w:sz w:val="20"/>
              </w:rPr>
            </w:pPr>
            <w:r>
              <w:rPr>
                <w:rFonts w:ascii="Times New Roman" w:eastAsia="Times New Roman"/>
                <w:sz w:val="20"/>
              </w:rPr>
              <w:t xml:space="preserve">6207 </w:t>
            </w:r>
            <w:r>
              <w:rPr>
                <w:spacing w:val="-4"/>
                <w:sz w:val="20"/>
              </w:rPr>
              <w:t>人口与计</w:t>
            </w:r>
            <w:r>
              <w:rPr>
                <w:sz w:val="20"/>
              </w:rPr>
              <w:t>划生育类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13"/>
              </w:rPr>
            </w:pPr>
          </w:p>
          <w:p>
            <w:pPr>
              <w:pStyle w:val="14"/>
              <w:spacing w:before="1"/>
              <w:ind w:left="39" w:right="32"/>
              <w:jc w:val="center"/>
              <w:rPr>
                <w:rFonts w:ascii="Times New Roman"/>
                <w:sz w:val="20"/>
              </w:rPr>
            </w:pPr>
            <w:r>
              <w:rPr>
                <w:rFonts w:ascii="Times New Roman"/>
                <w:sz w:val="20"/>
              </w:rPr>
              <w:t>620702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22" w:line="310" w:lineRule="atLeast"/>
              <w:ind w:left="26" w:right="99"/>
              <w:rPr>
                <w:sz w:val="20"/>
              </w:rPr>
            </w:pPr>
            <w:r>
              <w:rPr>
                <w:sz w:val="20"/>
              </w:rPr>
              <w:t>生殖健康服务与管理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3"/>
              </w:rPr>
            </w:pPr>
          </w:p>
          <w:p>
            <w:pPr>
              <w:pStyle w:val="14"/>
              <w:ind w:left="25"/>
              <w:rPr>
                <w:sz w:val="20"/>
              </w:rPr>
            </w:pPr>
            <w:r>
              <w:rPr>
                <w:sz w:val="20"/>
              </w:rPr>
              <w:t>健康咨询服务人员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2" w:line="310" w:lineRule="atLeast"/>
              <w:ind w:left="25" w:right="15"/>
              <w:rPr>
                <w:sz w:val="20"/>
              </w:rPr>
            </w:pPr>
            <w:r>
              <w:rPr>
                <w:sz w:val="20"/>
              </w:rPr>
              <w:t>计划生育与生殖健康咨询</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3"/>
              </w:rPr>
            </w:pPr>
          </w:p>
          <w:p>
            <w:pPr>
              <w:pStyle w:val="14"/>
              <w:ind w:left="24"/>
              <w:rPr>
                <w:sz w:val="20"/>
              </w:rPr>
            </w:pPr>
            <w:r>
              <w:rPr>
                <w:sz w:val="20"/>
              </w:rPr>
              <w:t>全球健康学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1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2"/>
              </w:rPr>
            </w:pPr>
          </w:p>
          <w:p>
            <w:pPr>
              <w:pStyle w:val="14"/>
              <w:spacing w:line="292" w:lineRule="auto"/>
              <w:ind w:left="28" w:right="5"/>
              <w:rPr>
                <w:sz w:val="20"/>
              </w:rPr>
            </w:pPr>
            <w:r>
              <w:rPr>
                <w:rFonts w:ascii="Times New Roman" w:eastAsia="Times New Roman"/>
                <w:sz w:val="20"/>
              </w:rPr>
              <w:t xml:space="preserve">6208 </w:t>
            </w:r>
            <w:r>
              <w:rPr>
                <w:spacing w:val="-4"/>
                <w:sz w:val="20"/>
              </w:rPr>
              <w:t>健康管理</w:t>
            </w:r>
            <w:r>
              <w:rPr>
                <w:sz w:val="20"/>
              </w:rPr>
              <w:t>与促进类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22"/>
              </w:rPr>
            </w:pPr>
          </w:p>
          <w:p>
            <w:pPr>
              <w:pStyle w:val="14"/>
              <w:ind w:left="39" w:right="32"/>
              <w:jc w:val="center"/>
              <w:rPr>
                <w:rFonts w:ascii="Times New Roman"/>
                <w:sz w:val="20"/>
              </w:rPr>
            </w:pPr>
            <w:r>
              <w:rPr>
                <w:rFonts w:ascii="Times New Roman"/>
                <w:sz w:val="20"/>
              </w:rPr>
              <w:t>620801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1"/>
              </w:rPr>
            </w:pPr>
          </w:p>
          <w:p>
            <w:pPr>
              <w:pStyle w:val="14"/>
              <w:ind w:left="26"/>
              <w:rPr>
                <w:sz w:val="20"/>
              </w:rPr>
            </w:pPr>
            <w:r>
              <w:rPr>
                <w:sz w:val="20"/>
              </w:rPr>
              <w:t>健康管理</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68"/>
              <w:ind w:left="26"/>
              <w:rPr>
                <w:sz w:val="20"/>
              </w:rPr>
            </w:pPr>
            <w:r>
              <w:rPr>
                <w:sz w:val="20"/>
              </w:rPr>
              <w:t>社区管理</w:t>
            </w:r>
          </w:p>
          <w:p>
            <w:pPr>
              <w:pStyle w:val="14"/>
              <w:spacing w:before="2" w:line="310" w:lineRule="atLeast"/>
              <w:ind w:left="26" w:right="377"/>
              <w:rPr>
                <w:sz w:val="20"/>
              </w:rPr>
            </w:pPr>
            <w:r>
              <w:rPr>
                <w:spacing w:val="-3"/>
                <w:sz w:val="20"/>
              </w:rPr>
              <w:t>中医健康管理</w:t>
            </w:r>
            <w:r>
              <w:rPr>
                <w:sz w:val="20"/>
              </w:rPr>
              <w:t>体检管理</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1"/>
              </w:rPr>
            </w:pPr>
          </w:p>
          <w:p>
            <w:pPr>
              <w:pStyle w:val="14"/>
              <w:ind w:left="25"/>
              <w:rPr>
                <w:sz w:val="20"/>
              </w:rPr>
            </w:pPr>
            <w:r>
              <w:rPr>
                <w:sz w:val="20"/>
              </w:rPr>
              <w:t>健康咨询服务人员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1"/>
              </w:rPr>
            </w:pPr>
          </w:p>
          <w:p>
            <w:pPr>
              <w:pStyle w:val="14"/>
              <w:ind w:left="25"/>
              <w:rPr>
                <w:sz w:val="20"/>
              </w:rPr>
            </w:pPr>
            <w:r>
              <w:rPr>
                <w:sz w:val="20"/>
              </w:rPr>
              <w:t>营养与保健</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1"/>
              </w:rPr>
            </w:pPr>
          </w:p>
          <w:p>
            <w:pPr>
              <w:pStyle w:val="14"/>
              <w:ind w:left="24"/>
              <w:rPr>
                <w:sz w:val="20"/>
              </w:rPr>
            </w:pPr>
            <w:r>
              <w:rPr>
                <w:sz w:val="20"/>
              </w:rPr>
              <w:t>全球健康学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1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2"/>
              </w:rPr>
            </w:pPr>
          </w:p>
          <w:p>
            <w:pPr>
              <w:pStyle w:val="14"/>
              <w:spacing w:line="292" w:lineRule="auto"/>
              <w:ind w:left="28" w:right="5"/>
              <w:rPr>
                <w:sz w:val="20"/>
              </w:rPr>
            </w:pPr>
            <w:r>
              <w:rPr>
                <w:rFonts w:ascii="Times New Roman" w:eastAsia="Times New Roman"/>
                <w:sz w:val="20"/>
              </w:rPr>
              <w:t xml:space="preserve">6208 </w:t>
            </w:r>
            <w:r>
              <w:rPr>
                <w:spacing w:val="-4"/>
                <w:sz w:val="20"/>
              </w:rPr>
              <w:t>健康管理</w:t>
            </w:r>
            <w:r>
              <w:rPr>
                <w:sz w:val="20"/>
              </w:rPr>
              <w:t>与促进类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22"/>
              </w:rPr>
            </w:pPr>
          </w:p>
          <w:p>
            <w:pPr>
              <w:pStyle w:val="14"/>
              <w:ind w:left="39" w:right="32"/>
              <w:jc w:val="center"/>
              <w:rPr>
                <w:rFonts w:ascii="Times New Roman"/>
                <w:sz w:val="20"/>
              </w:rPr>
            </w:pPr>
            <w:r>
              <w:rPr>
                <w:rFonts w:ascii="Times New Roman"/>
                <w:sz w:val="20"/>
              </w:rPr>
              <w:t>620802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1"/>
              </w:rPr>
            </w:pPr>
          </w:p>
          <w:p>
            <w:pPr>
              <w:pStyle w:val="14"/>
              <w:ind w:left="26"/>
              <w:rPr>
                <w:sz w:val="20"/>
              </w:rPr>
            </w:pPr>
            <w:r>
              <w:rPr>
                <w:sz w:val="20"/>
              </w:rPr>
              <w:t>医学营养</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68"/>
              <w:ind w:left="26"/>
              <w:rPr>
                <w:sz w:val="20"/>
              </w:rPr>
            </w:pPr>
            <w:r>
              <w:rPr>
                <w:sz w:val="20"/>
              </w:rPr>
              <w:t>临床营养</w:t>
            </w:r>
          </w:p>
          <w:p>
            <w:pPr>
              <w:pStyle w:val="14"/>
              <w:spacing w:before="2" w:line="310" w:lineRule="atLeast"/>
              <w:ind w:left="26" w:right="178"/>
              <w:rPr>
                <w:sz w:val="20"/>
              </w:rPr>
            </w:pPr>
            <w:r>
              <w:rPr>
                <w:spacing w:val="-3"/>
                <w:sz w:val="20"/>
              </w:rPr>
              <w:t>中医营养与食疗</w:t>
            </w:r>
            <w:r>
              <w:rPr>
                <w:sz w:val="20"/>
              </w:rPr>
              <w:t>公共营养</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2"/>
              </w:rPr>
            </w:pPr>
          </w:p>
          <w:p>
            <w:pPr>
              <w:pStyle w:val="14"/>
              <w:spacing w:line="292" w:lineRule="auto"/>
              <w:ind w:left="25" w:right="643"/>
              <w:rPr>
                <w:sz w:val="20"/>
              </w:rPr>
            </w:pPr>
            <w:r>
              <w:rPr>
                <w:sz w:val="20"/>
              </w:rPr>
              <w:t>医疗卫生技术人员健康咨询服务人员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1"/>
              </w:rPr>
            </w:pPr>
          </w:p>
          <w:p>
            <w:pPr>
              <w:pStyle w:val="14"/>
              <w:ind w:left="25"/>
              <w:rPr>
                <w:sz w:val="20"/>
              </w:rPr>
            </w:pPr>
            <w:r>
              <w:rPr>
                <w:sz w:val="20"/>
              </w:rPr>
              <w:t>营养与保健</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2"/>
              </w:rPr>
            </w:pPr>
          </w:p>
          <w:p>
            <w:pPr>
              <w:pStyle w:val="14"/>
              <w:spacing w:line="292" w:lineRule="auto"/>
              <w:ind w:left="24" w:right="-15"/>
              <w:rPr>
                <w:sz w:val="20"/>
              </w:rPr>
            </w:pPr>
            <w:r>
              <w:rPr>
                <w:spacing w:val="29"/>
                <w:sz w:val="20"/>
              </w:rPr>
              <w:t>食品卫生与营</w:t>
            </w:r>
            <w:r>
              <w:rPr>
                <w:sz w:val="20"/>
              </w:rPr>
              <w:t>养学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1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2"/>
              </w:rPr>
            </w:pPr>
          </w:p>
          <w:p>
            <w:pPr>
              <w:pStyle w:val="14"/>
              <w:spacing w:line="292" w:lineRule="auto"/>
              <w:ind w:left="28" w:right="5"/>
              <w:rPr>
                <w:sz w:val="20"/>
              </w:rPr>
            </w:pPr>
            <w:r>
              <w:rPr>
                <w:rFonts w:ascii="Times New Roman" w:eastAsia="Times New Roman"/>
                <w:sz w:val="20"/>
              </w:rPr>
              <w:t xml:space="preserve">6208 </w:t>
            </w:r>
            <w:r>
              <w:rPr>
                <w:spacing w:val="-4"/>
                <w:sz w:val="20"/>
              </w:rPr>
              <w:t>健康管理</w:t>
            </w:r>
            <w:r>
              <w:rPr>
                <w:sz w:val="20"/>
              </w:rPr>
              <w:t>与促进类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22"/>
              </w:rPr>
            </w:pPr>
          </w:p>
          <w:p>
            <w:pPr>
              <w:pStyle w:val="14"/>
              <w:ind w:left="39" w:right="32"/>
              <w:jc w:val="center"/>
              <w:rPr>
                <w:rFonts w:ascii="Times New Roman"/>
                <w:sz w:val="20"/>
              </w:rPr>
            </w:pPr>
            <w:r>
              <w:rPr>
                <w:rFonts w:ascii="Times New Roman"/>
                <w:sz w:val="20"/>
              </w:rPr>
              <w:t>620803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2"/>
              </w:rPr>
            </w:pPr>
          </w:p>
          <w:p>
            <w:pPr>
              <w:pStyle w:val="14"/>
              <w:spacing w:line="292" w:lineRule="auto"/>
              <w:ind w:left="26" w:right="99"/>
              <w:rPr>
                <w:sz w:val="20"/>
              </w:rPr>
            </w:pPr>
            <w:r>
              <w:rPr>
                <w:sz w:val="20"/>
              </w:rPr>
              <w:t>中医养生保健</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1"/>
              </w:rPr>
            </w:pPr>
          </w:p>
          <w:p>
            <w:pPr>
              <w:pStyle w:val="14"/>
              <w:ind w:left="26"/>
              <w:rPr>
                <w:sz w:val="20"/>
              </w:rPr>
            </w:pPr>
            <w:r>
              <w:rPr>
                <w:sz w:val="20"/>
              </w:rPr>
              <w:t>中医养生旅游</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2"/>
              </w:rPr>
            </w:pPr>
          </w:p>
          <w:p>
            <w:pPr>
              <w:pStyle w:val="14"/>
              <w:spacing w:line="292" w:lineRule="auto"/>
              <w:ind w:left="25" w:right="643"/>
              <w:rPr>
                <w:sz w:val="20"/>
              </w:rPr>
            </w:pPr>
            <w:r>
              <w:rPr>
                <w:sz w:val="20"/>
              </w:rPr>
              <w:t>健康咨询服务人员保健服务人员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2"/>
              </w:rPr>
            </w:pPr>
          </w:p>
          <w:p>
            <w:pPr>
              <w:pStyle w:val="14"/>
              <w:spacing w:line="292" w:lineRule="auto"/>
              <w:ind w:left="25" w:right="442"/>
              <w:rPr>
                <w:sz w:val="20"/>
              </w:rPr>
            </w:pPr>
            <w:r>
              <w:rPr>
                <w:sz w:val="20"/>
              </w:rPr>
              <w:t xml:space="preserve">营养与保健 </w:t>
            </w:r>
            <w:r>
              <w:rPr>
                <w:spacing w:val="-3"/>
                <w:sz w:val="20"/>
              </w:rPr>
              <w:t>中医康复保健</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69" w:line="292" w:lineRule="auto"/>
              <w:ind w:left="24" w:right="-15"/>
              <w:rPr>
                <w:sz w:val="20"/>
              </w:rPr>
            </w:pPr>
            <w:r>
              <w:rPr>
                <w:spacing w:val="29"/>
                <w:sz w:val="20"/>
              </w:rPr>
              <w:t>食品卫生与营</w:t>
            </w:r>
            <w:r>
              <w:rPr>
                <w:sz w:val="20"/>
              </w:rPr>
              <w:t>养学</w:t>
            </w:r>
          </w:p>
          <w:p>
            <w:pPr>
              <w:pStyle w:val="14"/>
              <w:spacing w:line="255" w:lineRule="exact"/>
              <w:ind w:left="24"/>
              <w:rPr>
                <w:sz w:val="20"/>
              </w:rPr>
            </w:pPr>
            <w:r>
              <w:rPr>
                <w:sz w:val="20"/>
              </w:rPr>
              <w:t>休闲体育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16"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2"/>
              </w:rPr>
            </w:pPr>
          </w:p>
          <w:p>
            <w:pPr>
              <w:pStyle w:val="14"/>
              <w:spacing w:line="292" w:lineRule="auto"/>
              <w:ind w:left="28" w:right="5"/>
              <w:rPr>
                <w:sz w:val="20"/>
              </w:rPr>
            </w:pPr>
            <w:r>
              <w:rPr>
                <w:rFonts w:ascii="Times New Roman" w:eastAsia="Times New Roman"/>
                <w:sz w:val="20"/>
              </w:rPr>
              <w:t xml:space="preserve">6208 </w:t>
            </w:r>
            <w:r>
              <w:rPr>
                <w:spacing w:val="-4"/>
                <w:sz w:val="20"/>
              </w:rPr>
              <w:t>健康管理</w:t>
            </w:r>
            <w:r>
              <w:rPr>
                <w:sz w:val="20"/>
              </w:rPr>
              <w:t>与促进类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22"/>
              </w:rPr>
            </w:pPr>
          </w:p>
          <w:p>
            <w:pPr>
              <w:pStyle w:val="14"/>
              <w:ind w:left="39" w:right="32"/>
              <w:jc w:val="center"/>
              <w:rPr>
                <w:rFonts w:ascii="Times New Roman"/>
                <w:sz w:val="20"/>
              </w:rPr>
            </w:pPr>
            <w:r>
              <w:rPr>
                <w:rFonts w:ascii="Times New Roman"/>
                <w:sz w:val="20"/>
              </w:rPr>
              <w:t>620804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1"/>
              </w:rPr>
            </w:pPr>
          </w:p>
          <w:p>
            <w:pPr>
              <w:pStyle w:val="14"/>
              <w:ind w:left="26"/>
              <w:rPr>
                <w:sz w:val="20"/>
              </w:rPr>
            </w:pPr>
            <w:r>
              <w:rPr>
                <w:sz w:val="20"/>
              </w:rPr>
              <w:t>心理咨询</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2"/>
              </w:rPr>
            </w:pPr>
          </w:p>
          <w:p>
            <w:pPr>
              <w:pStyle w:val="14"/>
              <w:spacing w:line="292" w:lineRule="auto"/>
              <w:ind w:left="25" w:right="643"/>
              <w:rPr>
                <w:sz w:val="20"/>
              </w:rPr>
            </w:pPr>
            <w:r>
              <w:rPr>
                <w:sz w:val="20"/>
              </w:rPr>
              <w:t>社会工作专业人员健康咨询服务人员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68"/>
              <w:ind w:left="24"/>
              <w:rPr>
                <w:sz w:val="20"/>
              </w:rPr>
            </w:pPr>
            <w:r>
              <w:rPr>
                <w:sz w:val="20"/>
              </w:rPr>
              <w:t>心理学</w:t>
            </w:r>
          </w:p>
          <w:p>
            <w:pPr>
              <w:pStyle w:val="14"/>
              <w:spacing w:before="2" w:line="310" w:lineRule="atLeast"/>
              <w:ind w:left="24" w:right="384"/>
              <w:rPr>
                <w:sz w:val="20"/>
              </w:rPr>
            </w:pPr>
            <w:r>
              <w:rPr>
                <w:spacing w:val="-4"/>
                <w:sz w:val="20"/>
              </w:rPr>
              <w:t>应用心理学</w:t>
            </w:r>
            <w:r>
              <w:rPr>
                <w:sz w:val="20"/>
              </w:rPr>
              <w:t>教育学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8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8"/>
              </w:rPr>
            </w:pPr>
          </w:p>
          <w:p>
            <w:pPr>
              <w:pStyle w:val="14"/>
              <w:spacing w:line="292" w:lineRule="auto"/>
              <w:ind w:left="28" w:right="5"/>
              <w:rPr>
                <w:sz w:val="20"/>
              </w:rPr>
            </w:pPr>
            <w:r>
              <w:rPr>
                <w:rFonts w:ascii="Times New Roman" w:eastAsia="Times New Roman"/>
                <w:sz w:val="20"/>
              </w:rPr>
              <w:t xml:space="preserve">6208 </w:t>
            </w:r>
            <w:r>
              <w:rPr>
                <w:spacing w:val="-4"/>
                <w:sz w:val="20"/>
              </w:rPr>
              <w:t>健康管理</w:t>
            </w:r>
            <w:r>
              <w:rPr>
                <w:sz w:val="20"/>
              </w:rPr>
              <w:t>与促进类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2"/>
              <w:rPr>
                <w:rFonts w:ascii="方正小标宋简体"/>
                <w:sz w:val="16"/>
              </w:rPr>
            </w:pPr>
          </w:p>
          <w:p>
            <w:pPr>
              <w:pStyle w:val="14"/>
              <w:ind w:left="39" w:right="32"/>
              <w:jc w:val="center"/>
              <w:rPr>
                <w:rFonts w:ascii="Times New Roman"/>
                <w:sz w:val="20"/>
              </w:rPr>
            </w:pPr>
            <w:r>
              <w:rPr>
                <w:rFonts w:ascii="Times New Roman"/>
                <w:sz w:val="20"/>
              </w:rPr>
              <w:t>620805</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8"/>
              </w:rPr>
            </w:pPr>
          </w:p>
          <w:p>
            <w:pPr>
              <w:pStyle w:val="14"/>
              <w:spacing w:line="292" w:lineRule="auto"/>
              <w:ind w:left="26" w:right="99"/>
              <w:rPr>
                <w:sz w:val="20"/>
              </w:rPr>
            </w:pPr>
            <w:r>
              <w:rPr>
                <w:sz w:val="20"/>
              </w:rPr>
              <w:t>医疗设备应用技术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1"/>
              </w:rPr>
            </w:pPr>
          </w:p>
          <w:p>
            <w:pPr>
              <w:pStyle w:val="14"/>
              <w:spacing w:line="292" w:lineRule="auto"/>
              <w:ind w:left="26" w:right="377"/>
              <w:rPr>
                <w:sz w:val="20"/>
              </w:rPr>
            </w:pPr>
            <w:r>
              <w:rPr>
                <w:sz w:val="20"/>
              </w:rPr>
              <w:t>医学影像设备医用治疗设备</w:t>
            </w:r>
          </w:p>
          <w:p>
            <w:pPr>
              <w:pStyle w:val="14"/>
              <w:spacing w:line="292" w:lineRule="auto"/>
              <w:ind w:left="26" w:right="-15"/>
              <w:rPr>
                <w:sz w:val="20"/>
              </w:rPr>
            </w:pPr>
            <w:r>
              <w:rPr>
                <w:spacing w:val="26"/>
                <w:sz w:val="20"/>
              </w:rPr>
              <w:t>医疗设备维修技</w:t>
            </w:r>
            <w:r>
              <w:rPr>
                <w:sz w:val="20"/>
              </w:rPr>
              <w:t>术</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9"/>
              </w:rPr>
            </w:pPr>
          </w:p>
          <w:p>
            <w:pPr>
              <w:pStyle w:val="14"/>
              <w:spacing w:line="292" w:lineRule="auto"/>
              <w:ind w:left="25" w:right="43"/>
              <w:rPr>
                <w:sz w:val="20"/>
              </w:rPr>
            </w:pPr>
            <w:r>
              <w:rPr>
                <w:sz w:val="20"/>
              </w:rPr>
              <w:t>医疗器械制品和康复辅具生产人员</w:t>
            </w:r>
          </w:p>
          <w:p>
            <w:pPr>
              <w:pStyle w:val="14"/>
              <w:spacing w:line="255" w:lineRule="exact"/>
              <w:ind w:left="25"/>
              <w:rPr>
                <w:sz w:val="20"/>
              </w:rPr>
            </w:pPr>
            <w:r>
              <w:rPr>
                <w:sz w:val="20"/>
              </w:rPr>
              <w:t>医疗卫生技术人员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39" w:line="292" w:lineRule="auto"/>
              <w:ind w:left="25" w:right="15"/>
              <w:rPr>
                <w:sz w:val="20"/>
              </w:rPr>
            </w:pPr>
            <w:r>
              <w:rPr>
                <w:spacing w:val="-2"/>
                <w:sz w:val="20"/>
              </w:rPr>
              <w:t>医疗设备安装与维</w:t>
            </w:r>
            <w:r>
              <w:rPr>
                <w:sz w:val="20"/>
              </w:rPr>
              <w:t>护</w:t>
            </w:r>
          </w:p>
          <w:p>
            <w:pPr>
              <w:pStyle w:val="14"/>
              <w:spacing w:line="292" w:lineRule="auto"/>
              <w:ind w:left="25" w:right="15"/>
              <w:rPr>
                <w:sz w:val="20"/>
              </w:rPr>
            </w:pPr>
            <w:r>
              <w:rPr>
                <w:spacing w:val="-2"/>
                <w:sz w:val="20"/>
              </w:rPr>
              <w:t>医疗器械维修与营</w:t>
            </w:r>
            <w:r>
              <w:rPr>
                <w:sz w:val="20"/>
              </w:rPr>
              <w:t>销</w:t>
            </w:r>
          </w:p>
          <w:p>
            <w:pPr>
              <w:pStyle w:val="14"/>
              <w:spacing w:line="255" w:lineRule="exact"/>
              <w:ind w:left="25"/>
              <w:rPr>
                <w:sz w:val="20"/>
              </w:rPr>
            </w:pPr>
            <w:r>
              <w:rPr>
                <w:sz w:val="20"/>
              </w:rPr>
              <w:t>医学影像技术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9"/>
              </w:rPr>
            </w:pPr>
          </w:p>
          <w:p>
            <w:pPr>
              <w:pStyle w:val="14"/>
              <w:spacing w:line="292" w:lineRule="auto"/>
              <w:ind w:left="24" w:right="183"/>
              <w:jc w:val="both"/>
              <w:rPr>
                <w:sz w:val="20"/>
              </w:rPr>
            </w:pPr>
            <w:r>
              <w:rPr>
                <w:sz w:val="20"/>
              </w:rPr>
              <w:t>生物医学工程医学影像技术医学信息工程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83" w:hRule="atLeast"/>
        </w:trPr>
        <w:tc>
          <w:tcPr>
            <w:tcW w:w="1283"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12"/>
              <w:rPr>
                <w:rFonts w:ascii="方正小标宋简体"/>
                <w:sz w:val="25"/>
              </w:rPr>
            </w:pPr>
          </w:p>
          <w:p>
            <w:pPr>
              <w:pStyle w:val="14"/>
              <w:spacing w:line="292" w:lineRule="auto"/>
              <w:ind w:left="28" w:right="5"/>
              <w:rPr>
                <w:sz w:val="20"/>
              </w:rPr>
            </w:pPr>
            <w:r>
              <w:rPr>
                <w:rFonts w:ascii="Times New Roman" w:eastAsia="Times New Roman"/>
                <w:sz w:val="20"/>
              </w:rPr>
              <w:t xml:space="preserve">6208 </w:t>
            </w:r>
            <w:r>
              <w:rPr>
                <w:spacing w:val="-4"/>
                <w:sz w:val="20"/>
              </w:rPr>
              <w:t>健康管理</w:t>
            </w:r>
            <w:r>
              <w:rPr>
                <w:sz w:val="20"/>
              </w:rPr>
              <w:t>与促进类</w:t>
            </w:r>
          </w:p>
        </w:tc>
        <w:tc>
          <w:tcPr>
            <w:tcW w:w="921" w:type="dxa"/>
            <w:tcBorders>
              <w:top w:val="single" w:color="000000" w:sz="4" w:space="0"/>
              <w:left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spacing w:before="3"/>
              <w:rPr>
                <w:rFonts w:ascii="方正小标宋简体"/>
                <w:sz w:val="11"/>
              </w:rPr>
            </w:pPr>
          </w:p>
          <w:p>
            <w:pPr>
              <w:pStyle w:val="14"/>
              <w:spacing w:before="1"/>
              <w:ind w:left="39" w:right="32"/>
              <w:jc w:val="center"/>
              <w:rPr>
                <w:rFonts w:ascii="Times New Roman"/>
                <w:sz w:val="20"/>
              </w:rPr>
            </w:pPr>
            <w:r>
              <w:rPr>
                <w:rFonts w:ascii="Times New Roman"/>
                <w:sz w:val="20"/>
              </w:rPr>
              <w:t>620806</w:t>
            </w:r>
          </w:p>
        </w:tc>
        <w:tc>
          <w:tcPr>
            <w:tcW w:w="1139"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12"/>
              <w:rPr>
                <w:rFonts w:ascii="方正小标宋简体"/>
                <w:sz w:val="25"/>
              </w:rPr>
            </w:pPr>
          </w:p>
          <w:p>
            <w:pPr>
              <w:pStyle w:val="14"/>
              <w:spacing w:before="1" w:line="292" w:lineRule="auto"/>
              <w:ind w:left="26" w:right="99"/>
              <w:rPr>
                <w:sz w:val="20"/>
              </w:rPr>
            </w:pPr>
            <w:r>
              <w:rPr>
                <w:sz w:val="20"/>
              </w:rPr>
              <w:t>精密医疗器械技术</w:t>
            </w:r>
          </w:p>
        </w:tc>
        <w:tc>
          <w:tcPr>
            <w:tcW w:w="1617"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16"/>
              <w:rPr>
                <w:rFonts w:ascii="方正小标宋简体"/>
                <w:sz w:val="16"/>
              </w:rPr>
            </w:pPr>
          </w:p>
          <w:p>
            <w:pPr>
              <w:pStyle w:val="14"/>
              <w:spacing w:line="292" w:lineRule="auto"/>
              <w:ind w:left="26" w:right="377"/>
              <w:jc w:val="both"/>
              <w:rPr>
                <w:sz w:val="20"/>
              </w:rPr>
            </w:pPr>
            <w:r>
              <w:rPr>
                <w:sz w:val="20"/>
              </w:rPr>
              <w:t>精密医疗器械医用电子仪器医用材料</w:t>
            </w:r>
          </w:p>
        </w:tc>
        <w:tc>
          <w:tcPr>
            <w:tcW w:w="2282"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16"/>
              <w:rPr>
                <w:rFonts w:ascii="方正小标宋简体"/>
                <w:sz w:val="16"/>
              </w:rPr>
            </w:pPr>
          </w:p>
          <w:p>
            <w:pPr>
              <w:pStyle w:val="14"/>
              <w:spacing w:line="292" w:lineRule="auto"/>
              <w:ind w:left="25" w:right="43"/>
              <w:rPr>
                <w:sz w:val="20"/>
              </w:rPr>
            </w:pPr>
            <w:r>
              <w:rPr>
                <w:sz w:val="20"/>
              </w:rPr>
              <w:t>医疗器械制品和康复辅具生产人员</w:t>
            </w:r>
          </w:p>
          <w:p>
            <w:pPr>
              <w:pStyle w:val="14"/>
              <w:spacing w:line="255" w:lineRule="exact"/>
              <w:ind w:left="25"/>
              <w:rPr>
                <w:sz w:val="20"/>
              </w:rPr>
            </w:pPr>
            <w:r>
              <w:rPr>
                <w:sz w:val="20"/>
              </w:rPr>
              <w:t>医疗卫生技术人员</w:t>
            </w:r>
          </w:p>
        </w:tc>
        <w:tc>
          <w:tcPr>
            <w:tcW w:w="1681" w:type="dxa"/>
            <w:tcBorders>
              <w:top w:val="single" w:color="000000" w:sz="4" w:space="0"/>
              <w:left w:val="single" w:color="000000" w:sz="4" w:space="0"/>
              <w:right w:val="single" w:color="000000" w:sz="4" w:space="0"/>
            </w:tcBorders>
          </w:tcPr>
          <w:p>
            <w:pPr>
              <w:pStyle w:val="14"/>
              <w:spacing w:before="29" w:line="292" w:lineRule="auto"/>
              <w:ind w:left="25" w:right="15"/>
              <w:rPr>
                <w:sz w:val="20"/>
              </w:rPr>
            </w:pPr>
            <w:r>
              <w:rPr>
                <w:spacing w:val="-2"/>
                <w:sz w:val="20"/>
              </w:rPr>
              <w:t>医疗设备安装与维</w:t>
            </w:r>
            <w:r>
              <w:rPr>
                <w:sz w:val="20"/>
              </w:rPr>
              <w:t>护</w:t>
            </w:r>
          </w:p>
          <w:p>
            <w:pPr>
              <w:pStyle w:val="14"/>
              <w:spacing w:line="292" w:lineRule="auto"/>
              <w:ind w:left="25" w:right="15"/>
              <w:rPr>
                <w:sz w:val="20"/>
              </w:rPr>
            </w:pPr>
            <w:r>
              <w:rPr>
                <w:sz w:val="20"/>
              </w:rPr>
              <w:t xml:space="preserve">电子与信息技术 </w:t>
            </w:r>
            <w:r>
              <w:rPr>
                <w:spacing w:val="-2"/>
                <w:sz w:val="20"/>
              </w:rPr>
              <w:t>医疗器械维修与营</w:t>
            </w:r>
            <w:r>
              <w:rPr>
                <w:sz w:val="20"/>
              </w:rPr>
              <w:t>销</w:t>
            </w:r>
          </w:p>
          <w:p>
            <w:pPr>
              <w:pStyle w:val="14"/>
              <w:spacing w:line="254" w:lineRule="exact"/>
              <w:ind w:left="25"/>
              <w:rPr>
                <w:sz w:val="20"/>
              </w:rPr>
            </w:pPr>
            <w:r>
              <w:rPr>
                <w:sz w:val="20"/>
              </w:rPr>
              <w:t>高分子材料加工工</w:t>
            </w:r>
          </w:p>
          <w:p>
            <w:pPr>
              <w:pStyle w:val="14"/>
              <w:spacing w:before="55"/>
              <w:ind w:left="25"/>
              <w:rPr>
                <w:sz w:val="20"/>
              </w:rPr>
            </w:pPr>
            <w:r>
              <w:rPr>
                <w:w w:val="100"/>
                <w:sz w:val="20"/>
              </w:rPr>
              <w:t>艺</w:t>
            </w:r>
          </w:p>
        </w:tc>
        <w:tc>
          <w:tcPr>
            <w:tcW w:w="1421" w:type="dxa"/>
            <w:tcBorders>
              <w:top w:val="single" w:color="000000" w:sz="4" w:space="0"/>
              <w:left w:val="single" w:color="000000" w:sz="4" w:space="0"/>
              <w:right w:val="single" w:color="000000" w:sz="4" w:space="0"/>
            </w:tcBorders>
          </w:tcPr>
          <w:p>
            <w:pPr>
              <w:pStyle w:val="14"/>
              <w:spacing w:before="2"/>
              <w:rPr>
                <w:rFonts w:ascii="方正小标宋简体"/>
                <w:sz w:val="28"/>
              </w:rPr>
            </w:pPr>
          </w:p>
          <w:p>
            <w:pPr>
              <w:pStyle w:val="14"/>
              <w:spacing w:line="292" w:lineRule="auto"/>
              <w:ind w:left="24" w:right="-15"/>
              <w:rPr>
                <w:sz w:val="20"/>
              </w:rPr>
            </w:pPr>
            <w:r>
              <w:rPr>
                <w:sz w:val="20"/>
              </w:rPr>
              <w:t>生物医学工程 医学信息工程</w:t>
            </w:r>
            <w:r>
              <w:rPr>
                <w:spacing w:val="29"/>
                <w:sz w:val="20"/>
              </w:rPr>
              <w:t>材料科学与工</w:t>
            </w:r>
            <w:r>
              <w:rPr>
                <w:sz w:val="20"/>
              </w:rPr>
              <w:t>程</w:t>
            </w:r>
          </w:p>
        </w:tc>
      </w:tr>
    </w:tbl>
    <w:p>
      <w:pPr>
        <w:spacing w:after="0" w:line="292" w:lineRule="auto"/>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59"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28" w:right="5"/>
              <w:rPr>
                <w:sz w:val="20"/>
              </w:rPr>
            </w:pPr>
            <w:r>
              <w:rPr>
                <w:rFonts w:ascii="Times New Roman" w:eastAsia="Times New Roman"/>
                <w:sz w:val="20"/>
              </w:rPr>
              <w:t xml:space="preserve">6208 </w:t>
            </w:r>
            <w:r>
              <w:rPr>
                <w:spacing w:val="-4"/>
                <w:sz w:val="20"/>
              </w:rPr>
              <w:t>健康管理</w:t>
            </w:r>
            <w:r>
              <w:rPr>
                <w:sz w:val="20"/>
              </w:rPr>
              <w:t>与促进类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9"/>
              <w:rPr>
                <w:rFonts w:ascii="方正小标宋简体"/>
                <w:sz w:val="15"/>
              </w:rPr>
            </w:pPr>
          </w:p>
          <w:p>
            <w:pPr>
              <w:pStyle w:val="14"/>
              <w:ind w:left="39" w:right="32"/>
              <w:jc w:val="center"/>
              <w:rPr>
                <w:rFonts w:ascii="Times New Roman"/>
                <w:sz w:val="20"/>
              </w:rPr>
            </w:pPr>
            <w:r>
              <w:rPr>
                <w:rFonts w:ascii="Times New Roman"/>
                <w:sz w:val="20"/>
              </w:rPr>
              <w:t>620807</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26" w:right="99"/>
              <w:rPr>
                <w:sz w:val="20"/>
              </w:rPr>
            </w:pPr>
            <w:r>
              <w:rPr>
                <w:sz w:val="20"/>
              </w:rPr>
              <w:t>医疗器械维护与管理</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26" w:right="-15"/>
              <w:rPr>
                <w:sz w:val="20"/>
              </w:rPr>
            </w:pPr>
            <w:r>
              <w:rPr>
                <w:spacing w:val="26"/>
                <w:sz w:val="20"/>
              </w:rPr>
              <w:t>医疗器械监督管</w:t>
            </w:r>
            <w:r>
              <w:rPr>
                <w:sz w:val="20"/>
              </w:rPr>
              <w:t>理</w:t>
            </w:r>
          </w:p>
          <w:p>
            <w:pPr>
              <w:pStyle w:val="14"/>
              <w:spacing w:line="292" w:lineRule="auto"/>
              <w:ind w:left="26" w:right="-15"/>
              <w:rPr>
                <w:sz w:val="20"/>
              </w:rPr>
            </w:pPr>
            <w:r>
              <w:rPr>
                <w:spacing w:val="26"/>
                <w:sz w:val="20"/>
              </w:rPr>
              <w:t>医疗器械检测技</w:t>
            </w:r>
            <w:r>
              <w:rPr>
                <w:sz w:val="20"/>
              </w:rPr>
              <w:t>术</w:t>
            </w:r>
          </w:p>
          <w:p>
            <w:pPr>
              <w:pStyle w:val="14"/>
              <w:spacing w:line="255" w:lineRule="exact"/>
              <w:ind w:left="26"/>
              <w:rPr>
                <w:sz w:val="20"/>
              </w:rPr>
            </w:pPr>
            <w:r>
              <w:rPr>
                <w:sz w:val="20"/>
              </w:rPr>
              <w:t>临床工程技术</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9"/>
              </w:rPr>
            </w:pPr>
          </w:p>
          <w:p>
            <w:pPr>
              <w:pStyle w:val="14"/>
              <w:spacing w:before="1" w:line="292" w:lineRule="auto"/>
              <w:ind w:left="25" w:right="43"/>
              <w:rPr>
                <w:sz w:val="20"/>
              </w:rPr>
            </w:pPr>
            <w:r>
              <w:rPr>
                <w:sz w:val="20"/>
              </w:rPr>
              <w:t>医疗器械制品和康复辅具生产人员</w:t>
            </w:r>
          </w:p>
          <w:p>
            <w:pPr>
              <w:pStyle w:val="14"/>
              <w:spacing w:line="255" w:lineRule="exact"/>
              <w:ind w:left="25"/>
              <w:rPr>
                <w:sz w:val="20"/>
              </w:rPr>
            </w:pPr>
            <w:r>
              <w:rPr>
                <w:sz w:val="20"/>
              </w:rPr>
              <w:t>医疗卫生技术人员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25" w:right="15"/>
              <w:rPr>
                <w:sz w:val="20"/>
              </w:rPr>
            </w:pPr>
            <w:r>
              <w:rPr>
                <w:sz w:val="20"/>
              </w:rPr>
              <w:t>医疗器械维修与营销</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24" w:right="183"/>
              <w:rPr>
                <w:sz w:val="20"/>
              </w:rPr>
            </w:pPr>
            <w:r>
              <w:rPr>
                <w:sz w:val="20"/>
              </w:rPr>
              <w:t>质量管理工程生物医学工程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71"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line="292" w:lineRule="auto"/>
              <w:ind w:left="28" w:right="5"/>
              <w:rPr>
                <w:sz w:val="20"/>
              </w:rPr>
            </w:pPr>
            <w:r>
              <w:rPr>
                <w:rFonts w:ascii="Times New Roman" w:eastAsia="Times New Roman"/>
                <w:sz w:val="20"/>
              </w:rPr>
              <w:t xml:space="preserve">6208 </w:t>
            </w:r>
            <w:r>
              <w:rPr>
                <w:spacing w:val="-4"/>
                <w:sz w:val="20"/>
              </w:rPr>
              <w:t>健康管理</w:t>
            </w:r>
            <w:r>
              <w:rPr>
                <w:sz w:val="20"/>
              </w:rPr>
              <w:t>与促进类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6"/>
              <w:rPr>
                <w:rFonts w:ascii="方正小标宋简体"/>
                <w:sz w:val="24"/>
              </w:rPr>
            </w:pPr>
          </w:p>
          <w:p>
            <w:pPr>
              <w:pStyle w:val="14"/>
              <w:ind w:left="39" w:right="32"/>
              <w:jc w:val="center"/>
              <w:rPr>
                <w:rFonts w:ascii="Times New Roman"/>
                <w:sz w:val="20"/>
              </w:rPr>
            </w:pPr>
            <w:r>
              <w:rPr>
                <w:rFonts w:ascii="Times New Roman"/>
                <w:sz w:val="20"/>
              </w:rPr>
              <w:t>620808</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before="1" w:line="292" w:lineRule="auto"/>
              <w:ind w:left="26" w:right="99"/>
              <w:rPr>
                <w:sz w:val="20"/>
              </w:rPr>
            </w:pPr>
            <w:r>
              <w:rPr>
                <w:sz w:val="20"/>
              </w:rPr>
              <w:t>康复工程技术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0"/>
              </w:rPr>
            </w:pPr>
          </w:p>
          <w:p>
            <w:pPr>
              <w:pStyle w:val="14"/>
              <w:spacing w:line="292" w:lineRule="auto"/>
              <w:ind w:left="26" w:right="178"/>
              <w:rPr>
                <w:sz w:val="20"/>
              </w:rPr>
            </w:pPr>
            <w:r>
              <w:rPr>
                <w:sz w:val="20"/>
              </w:rPr>
              <w:t>运动训练与测评技术</w:t>
            </w:r>
          </w:p>
          <w:p>
            <w:pPr>
              <w:pStyle w:val="14"/>
              <w:spacing w:line="292" w:lineRule="auto"/>
              <w:ind w:left="26" w:right="-15"/>
              <w:rPr>
                <w:sz w:val="20"/>
              </w:rPr>
            </w:pPr>
            <w:r>
              <w:rPr>
                <w:sz w:val="20"/>
              </w:rPr>
              <w:t>康复机械人技术</w:t>
            </w:r>
            <w:r>
              <w:rPr>
                <w:spacing w:val="26"/>
                <w:sz w:val="20"/>
              </w:rPr>
              <w:t>无障碍设计与技</w:t>
            </w:r>
            <w:r>
              <w:rPr>
                <w:sz w:val="20"/>
              </w:rPr>
              <w:t>术</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5"/>
              <w:rPr>
                <w:rFonts w:ascii="方正小标宋简体"/>
                <w:sz w:val="16"/>
              </w:rPr>
            </w:pPr>
          </w:p>
          <w:p>
            <w:pPr>
              <w:pStyle w:val="14"/>
              <w:spacing w:line="292" w:lineRule="auto"/>
              <w:ind w:left="25" w:right="242"/>
              <w:rPr>
                <w:sz w:val="20"/>
              </w:rPr>
            </w:pPr>
            <w:r>
              <w:rPr>
                <w:sz w:val="20"/>
              </w:rPr>
              <w:t>康复辅具工程技术人员医疗卫生技术人员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25" w:right="43"/>
              <w:rPr>
                <w:sz w:val="20"/>
              </w:rPr>
            </w:pPr>
            <w:r>
              <w:rPr>
                <w:sz w:val="20"/>
              </w:rPr>
              <w:t>医疗设备安装与维护</w:t>
            </w:r>
          </w:p>
          <w:p>
            <w:pPr>
              <w:pStyle w:val="14"/>
              <w:spacing w:line="292" w:lineRule="auto"/>
              <w:ind w:left="25" w:right="43"/>
              <w:rPr>
                <w:sz w:val="20"/>
              </w:rPr>
            </w:pPr>
            <w:r>
              <w:rPr>
                <w:sz w:val="20"/>
              </w:rPr>
              <w:t>机电产品检测技术应用</w:t>
            </w:r>
          </w:p>
          <w:p>
            <w:pPr>
              <w:pStyle w:val="14"/>
              <w:spacing w:line="255" w:lineRule="exact"/>
              <w:ind w:left="25"/>
              <w:rPr>
                <w:sz w:val="20"/>
              </w:rPr>
            </w:pPr>
            <w:r>
              <w:rPr>
                <w:sz w:val="20"/>
              </w:rPr>
              <w:t>医疗器械维修与营</w:t>
            </w:r>
          </w:p>
          <w:p>
            <w:pPr>
              <w:pStyle w:val="14"/>
              <w:spacing w:before="54"/>
              <w:ind w:left="25"/>
              <w:rPr>
                <w:sz w:val="20"/>
              </w:rPr>
            </w:pPr>
            <w:r>
              <w:rPr>
                <w:w w:val="100"/>
                <w:sz w:val="20"/>
              </w:rPr>
              <w:t>销</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before="1" w:line="292" w:lineRule="auto"/>
              <w:ind w:left="24" w:right="183"/>
              <w:rPr>
                <w:sz w:val="20"/>
              </w:rPr>
            </w:pPr>
            <w:r>
              <w:rPr>
                <w:spacing w:val="-3"/>
                <w:sz w:val="20"/>
              </w:rPr>
              <w:t>生物医学工程</w:t>
            </w:r>
            <w:r>
              <w:rPr>
                <w:sz w:val="20"/>
              </w:rPr>
              <w:t xml:space="preserve">康复治疗学 </w:t>
            </w:r>
            <w:r>
              <w:rPr>
                <w:spacing w:val="-3"/>
                <w:sz w:val="20"/>
              </w:rPr>
              <w:t>假肢矫形工程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7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1"/>
              </w:rPr>
            </w:pPr>
          </w:p>
          <w:p>
            <w:pPr>
              <w:pStyle w:val="14"/>
              <w:spacing w:before="1" w:line="292" w:lineRule="auto"/>
              <w:ind w:left="28" w:right="5"/>
              <w:rPr>
                <w:sz w:val="20"/>
              </w:rPr>
            </w:pPr>
            <w:r>
              <w:rPr>
                <w:rFonts w:ascii="Times New Roman" w:eastAsia="Times New Roman"/>
                <w:sz w:val="20"/>
              </w:rPr>
              <w:t xml:space="preserve">6208 </w:t>
            </w:r>
            <w:r>
              <w:rPr>
                <w:spacing w:val="-4"/>
                <w:sz w:val="20"/>
              </w:rPr>
              <w:t>健康管理</w:t>
            </w:r>
            <w:r>
              <w:rPr>
                <w:sz w:val="20"/>
              </w:rPr>
              <w:t>与促进类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21"/>
              </w:rPr>
            </w:pPr>
          </w:p>
          <w:p>
            <w:pPr>
              <w:pStyle w:val="14"/>
              <w:ind w:left="39" w:right="32"/>
              <w:jc w:val="center"/>
              <w:rPr>
                <w:rFonts w:ascii="Times New Roman"/>
                <w:sz w:val="20"/>
              </w:rPr>
            </w:pPr>
            <w:r>
              <w:rPr>
                <w:rFonts w:ascii="Times New Roman"/>
                <w:sz w:val="20"/>
              </w:rPr>
              <w:t>620809</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1"/>
              </w:rPr>
            </w:pPr>
          </w:p>
          <w:p>
            <w:pPr>
              <w:pStyle w:val="14"/>
              <w:spacing w:line="292" w:lineRule="auto"/>
              <w:ind w:left="26" w:right="99"/>
              <w:rPr>
                <w:sz w:val="20"/>
              </w:rPr>
            </w:pPr>
            <w:r>
              <w:rPr>
                <w:sz w:val="20"/>
              </w:rPr>
              <w:t>康复辅助器具技术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0"/>
              </w:rPr>
            </w:pPr>
          </w:p>
          <w:p>
            <w:pPr>
              <w:pStyle w:val="14"/>
              <w:ind w:left="25"/>
              <w:rPr>
                <w:sz w:val="20"/>
              </w:rPr>
            </w:pPr>
            <w:r>
              <w:rPr>
                <w:sz w:val="20"/>
              </w:rPr>
              <w:t>康复辅具工程技术人员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51"/>
              <w:ind w:left="25"/>
              <w:rPr>
                <w:sz w:val="20"/>
              </w:rPr>
            </w:pPr>
            <w:r>
              <w:rPr>
                <w:sz w:val="20"/>
              </w:rPr>
              <w:t>康复技术</w:t>
            </w:r>
          </w:p>
          <w:p>
            <w:pPr>
              <w:pStyle w:val="14"/>
              <w:spacing w:before="2" w:line="310" w:lineRule="atLeast"/>
              <w:ind w:left="25" w:right="442"/>
              <w:rPr>
                <w:sz w:val="20"/>
              </w:rPr>
            </w:pPr>
            <w:r>
              <w:rPr>
                <w:sz w:val="20"/>
              </w:rPr>
              <w:t>机械制造技术电子技术应用</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1"/>
              </w:rPr>
            </w:pPr>
          </w:p>
          <w:p>
            <w:pPr>
              <w:pStyle w:val="14"/>
              <w:spacing w:line="292" w:lineRule="auto"/>
              <w:ind w:left="24" w:right="183"/>
              <w:rPr>
                <w:sz w:val="20"/>
              </w:rPr>
            </w:pPr>
            <w:r>
              <w:rPr>
                <w:sz w:val="20"/>
              </w:rPr>
              <w:t>假肢矫形工程生物医学工程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84"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08" w:line="292" w:lineRule="auto"/>
              <w:ind w:left="28" w:right="5"/>
              <w:rPr>
                <w:sz w:val="20"/>
              </w:rPr>
            </w:pPr>
            <w:r>
              <w:rPr>
                <w:rFonts w:ascii="Times New Roman" w:eastAsia="Times New Roman"/>
                <w:sz w:val="20"/>
              </w:rPr>
              <w:t xml:space="preserve">6208 </w:t>
            </w:r>
            <w:r>
              <w:rPr>
                <w:spacing w:val="-4"/>
                <w:sz w:val="20"/>
              </w:rPr>
              <w:t>健康管理</w:t>
            </w:r>
            <w:r>
              <w:rPr>
                <w:sz w:val="20"/>
              </w:rPr>
              <w:t>与促进类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5"/>
              </w:rPr>
            </w:pPr>
          </w:p>
          <w:p>
            <w:pPr>
              <w:pStyle w:val="14"/>
              <w:spacing w:before="1"/>
              <w:ind w:left="39" w:right="32"/>
              <w:jc w:val="center"/>
              <w:rPr>
                <w:rFonts w:ascii="Times New Roman"/>
                <w:sz w:val="20"/>
              </w:rPr>
            </w:pPr>
            <w:r>
              <w:rPr>
                <w:rFonts w:ascii="Times New Roman"/>
                <w:sz w:val="20"/>
              </w:rPr>
              <w:t>620810</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08" w:line="292" w:lineRule="auto"/>
              <w:ind w:left="26" w:right="99"/>
              <w:rPr>
                <w:sz w:val="20"/>
              </w:rPr>
            </w:pPr>
            <w:r>
              <w:rPr>
                <w:sz w:val="20"/>
              </w:rPr>
              <w:t>假肢与矫形器技术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4"/>
              </w:rPr>
            </w:pPr>
          </w:p>
          <w:p>
            <w:pPr>
              <w:pStyle w:val="14"/>
              <w:ind w:left="25"/>
              <w:rPr>
                <w:sz w:val="20"/>
              </w:rPr>
            </w:pPr>
            <w:r>
              <w:rPr>
                <w:sz w:val="20"/>
              </w:rPr>
              <w:t>康复辅具工程技术人员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08"/>
              <w:ind w:left="25"/>
              <w:rPr>
                <w:sz w:val="20"/>
              </w:rPr>
            </w:pPr>
            <w:r>
              <w:rPr>
                <w:sz w:val="20"/>
              </w:rPr>
              <w:t>康复技术</w:t>
            </w:r>
          </w:p>
          <w:p>
            <w:pPr>
              <w:pStyle w:val="14"/>
              <w:spacing w:before="56"/>
              <w:ind w:left="25"/>
              <w:rPr>
                <w:sz w:val="20"/>
              </w:rPr>
            </w:pPr>
            <w:r>
              <w:rPr>
                <w:sz w:val="20"/>
              </w:rPr>
              <w:t>机械制造技术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08" w:line="292" w:lineRule="auto"/>
              <w:ind w:left="24" w:right="183"/>
              <w:rPr>
                <w:sz w:val="20"/>
              </w:rPr>
            </w:pPr>
            <w:r>
              <w:rPr>
                <w:sz w:val="20"/>
              </w:rPr>
              <w:t>假肢矫形工程生物医学工程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2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2"/>
              </w:rPr>
            </w:pPr>
          </w:p>
          <w:p>
            <w:pPr>
              <w:pStyle w:val="14"/>
              <w:spacing w:line="292" w:lineRule="auto"/>
              <w:ind w:left="28" w:right="5"/>
              <w:rPr>
                <w:sz w:val="20"/>
              </w:rPr>
            </w:pPr>
            <w:r>
              <w:rPr>
                <w:rFonts w:ascii="Times New Roman" w:eastAsia="Times New Roman"/>
                <w:sz w:val="20"/>
              </w:rPr>
              <w:t xml:space="preserve">6208 </w:t>
            </w:r>
            <w:r>
              <w:rPr>
                <w:spacing w:val="-4"/>
                <w:sz w:val="20"/>
              </w:rPr>
              <w:t>健康管理</w:t>
            </w:r>
            <w:r>
              <w:rPr>
                <w:sz w:val="20"/>
              </w:rPr>
              <w:t>与促进类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2"/>
              </w:rPr>
            </w:pPr>
          </w:p>
          <w:p>
            <w:pPr>
              <w:pStyle w:val="14"/>
              <w:spacing w:before="1"/>
              <w:ind w:left="39" w:right="31"/>
              <w:jc w:val="center"/>
              <w:rPr>
                <w:rFonts w:ascii="Times New Roman"/>
                <w:sz w:val="20"/>
              </w:rPr>
            </w:pPr>
            <w:r>
              <w:rPr>
                <w:rFonts w:ascii="Times New Roman"/>
                <w:sz w:val="20"/>
              </w:rPr>
              <w:t>620811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2"/>
              </w:rPr>
            </w:pPr>
          </w:p>
          <w:p>
            <w:pPr>
              <w:pStyle w:val="14"/>
              <w:spacing w:before="1" w:line="292" w:lineRule="auto"/>
              <w:ind w:left="26" w:right="99"/>
              <w:rPr>
                <w:sz w:val="20"/>
              </w:rPr>
            </w:pPr>
            <w:r>
              <w:rPr>
                <w:sz w:val="20"/>
              </w:rPr>
              <w:t>老年保健与管理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2"/>
              </w:rPr>
            </w:pPr>
          </w:p>
          <w:p>
            <w:pPr>
              <w:pStyle w:val="14"/>
              <w:spacing w:before="1" w:line="292" w:lineRule="auto"/>
              <w:ind w:left="25" w:right="643"/>
              <w:rPr>
                <w:sz w:val="20"/>
              </w:rPr>
            </w:pPr>
            <w:r>
              <w:rPr>
                <w:sz w:val="20"/>
              </w:rPr>
              <w:t>健康咨询服务人员医疗辅助服务人员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2"/>
              </w:rPr>
            </w:pPr>
          </w:p>
          <w:p>
            <w:pPr>
              <w:pStyle w:val="14"/>
              <w:spacing w:before="1" w:line="292" w:lineRule="auto"/>
              <w:ind w:left="25" w:right="43"/>
              <w:rPr>
                <w:sz w:val="20"/>
              </w:rPr>
            </w:pPr>
            <w:r>
              <w:rPr>
                <w:sz w:val="20"/>
              </w:rPr>
              <w:t>老年人服务与管理营养与保健</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1"/>
              </w:rPr>
            </w:pPr>
          </w:p>
          <w:p>
            <w:pPr>
              <w:pStyle w:val="14"/>
              <w:ind w:left="24"/>
              <w:rPr>
                <w:sz w:val="20"/>
              </w:rPr>
            </w:pPr>
            <w:r>
              <w:rPr>
                <w:sz w:val="20"/>
              </w:rPr>
              <w:t>家政学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0" w:hRule="atLeast"/>
        </w:trPr>
        <w:tc>
          <w:tcPr>
            <w:tcW w:w="10344" w:type="dxa"/>
            <w:gridSpan w:val="7"/>
            <w:tcBorders>
              <w:top w:val="single" w:color="000000" w:sz="4" w:space="0"/>
              <w:left w:val="single" w:color="000000" w:sz="4" w:space="0"/>
              <w:bottom w:val="single" w:color="000000" w:sz="4" w:space="0"/>
              <w:right w:val="single" w:color="000000" w:sz="4" w:space="0"/>
            </w:tcBorders>
            <w:shd w:val="clear" w:color="auto" w:fill="BFBFBF"/>
          </w:tcPr>
          <w:p>
            <w:pPr>
              <w:pStyle w:val="14"/>
              <w:spacing w:before="55"/>
              <w:ind w:left="107"/>
              <w:rPr>
                <w:sz w:val="20"/>
              </w:rPr>
            </w:pPr>
            <w:r>
              <w:rPr>
                <w:sz w:val="20"/>
              </w:rPr>
              <w:t>63 财经商贸大类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1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7" w:line="310" w:lineRule="atLeast"/>
              <w:ind w:left="28" w:right="5"/>
              <w:rPr>
                <w:sz w:val="20"/>
              </w:rPr>
            </w:pPr>
            <w:r>
              <w:rPr>
                <w:rFonts w:ascii="Times New Roman" w:eastAsia="Times New Roman"/>
                <w:sz w:val="20"/>
              </w:rPr>
              <w:t xml:space="preserve">6301 </w:t>
            </w:r>
            <w:r>
              <w:rPr>
                <w:spacing w:val="-4"/>
                <w:sz w:val="20"/>
              </w:rPr>
              <w:t>财政税务</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3"/>
              </w:rPr>
            </w:pPr>
          </w:p>
          <w:p>
            <w:pPr>
              <w:pStyle w:val="14"/>
              <w:ind w:left="39" w:right="32"/>
              <w:jc w:val="center"/>
              <w:rPr>
                <w:rFonts w:ascii="Times New Roman"/>
                <w:sz w:val="20"/>
              </w:rPr>
            </w:pPr>
            <w:r>
              <w:rPr>
                <w:rFonts w:ascii="Times New Roman"/>
                <w:sz w:val="20"/>
              </w:rPr>
              <w:t>630101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2"/>
              </w:rPr>
            </w:pPr>
          </w:p>
          <w:p>
            <w:pPr>
              <w:pStyle w:val="14"/>
              <w:ind w:left="26"/>
              <w:rPr>
                <w:sz w:val="20"/>
              </w:rPr>
            </w:pPr>
            <w:r>
              <w:rPr>
                <w:sz w:val="20"/>
              </w:rPr>
              <w:t>财政</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2"/>
              </w:rPr>
            </w:pPr>
          </w:p>
          <w:p>
            <w:pPr>
              <w:pStyle w:val="14"/>
              <w:ind w:left="25"/>
              <w:rPr>
                <w:sz w:val="20"/>
              </w:rPr>
            </w:pPr>
            <w:r>
              <w:rPr>
                <w:sz w:val="20"/>
              </w:rPr>
              <w:t>经济和金融专业人员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2"/>
              </w:rPr>
            </w:pPr>
          </w:p>
          <w:p>
            <w:pPr>
              <w:pStyle w:val="14"/>
              <w:ind w:left="24"/>
              <w:rPr>
                <w:sz w:val="20"/>
              </w:rPr>
            </w:pPr>
            <w:r>
              <w:rPr>
                <w:sz w:val="20"/>
              </w:rPr>
              <w:t>财政学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11"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8" w:line="310" w:lineRule="atLeast"/>
              <w:ind w:left="28" w:right="5"/>
              <w:rPr>
                <w:sz w:val="20"/>
              </w:rPr>
            </w:pPr>
            <w:r>
              <w:rPr>
                <w:rFonts w:ascii="Times New Roman" w:eastAsia="Times New Roman"/>
                <w:sz w:val="20"/>
              </w:rPr>
              <w:t xml:space="preserve">6301 </w:t>
            </w:r>
            <w:r>
              <w:rPr>
                <w:spacing w:val="-4"/>
                <w:sz w:val="20"/>
              </w:rPr>
              <w:t>财政税务</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3"/>
              </w:rPr>
            </w:pPr>
          </w:p>
          <w:p>
            <w:pPr>
              <w:pStyle w:val="14"/>
              <w:ind w:left="39" w:right="32"/>
              <w:jc w:val="center"/>
              <w:rPr>
                <w:rFonts w:ascii="Times New Roman"/>
                <w:sz w:val="20"/>
              </w:rPr>
            </w:pPr>
            <w:r>
              <w:rPr>
                <w:rFonts w:ascii="Times New Roman"/>
                <w:sz w:val="20"/>
              </w:rPr>
              <w:t>630102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2"/>
              </w:rPr>
            </w:pPr>
          </w:p>
          <w:p>
            <w:pPr>
              <w:pStyle w:val="14"/>
              <w:spacing w:before="1"/>
              <w:ind w:left="26"/>
              <w:rPr>
                <w:sz w:val="20"/>
              </w:rPr>
            </w:pPr>
            <w:r>
              <w:rPr>
                <w:sz w:val="20"/>
              </w:rPr>
              <w:t>税务</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2"/>
              </w:rPr>
            </w:pPr>
          </w:p>
          <w:p>
            <w:pPr>
              <w:pStyle w:val="14"/>
              <w:spacing w:before="1"/>
              <w:ind w:left="25"/>
              <w:rPr>
                <w:sz w:val="20"/>
              </w:rPr>
            </w:pPr>
            <w:r>
              <w:rPr>
                <w:sz w:val="20"/>
              </w:rPr>
              <w:t>税务专业人员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2"/>
              </w:rPr>
            </w:pPr>
          </w:p>
          <w:p>
            <w:pPr>
              <w:pStyle w:val="14"/>
              <w:spacing w:before="1"/>
              <w:ind w:left="24"/>
              <w:rPr>
                <w:sz w:val="20"/>
              </w:rPr>
            </w:pPr>
            <w:r>
              <w:rPr>
                <w:sz w:val="20"/>
              </w:rPr>
              <w:t>税收学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11"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8" w:line="310" w:lineRule="atLeast"/>
              <w:ind w:left="28" w:right="5"/>
              <w:rPr>
                <w:sz w:val="20"/>
              </w:rPr>
            </w:pPr>
            <w:r>
              <w:rPr>
                <w:rFonts w:ascii="Times New Roman" w:eastAsia="Times New Roman"/>
                <w:sz w:val="20"/>
              </w:rPr>
              <w:t xml:space="preserve">6301 </w:t>
            </w:r>
            <w:r>
              <w:rPr>
                <w:spacing w:val="-4"/>
                <w:sz w:val="20"/>
              </w:rPr>
              <w:t>财政税务</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3"/>
              </w:rPr>
            </w:pPr>
          </w:p>
          <w:p>
            <w:pPr>
              <w:pStyle w:val="14"/>
              <w:ind w:left="39" w:right="32"/>
              <w:jc w:val="center"/>
              <w:rPr>
                <w:rFonts w:ascii="Times New Roman"/>
                <w:sz w:val="20"/>
              </w:rPr>
            </w:pPr>
            <w:r>
              <w:rPr>
                <w:rFonts w:ascii="Times New Roman"/>
                <w:sz w:val="20"/>
              </w:rPr>
              <w:t>630103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8" w:line="310" w:lineRule="atLeast"/>
              <w:ind w:left="26" w:right="99"/>
              <w:rPr>
                <w:sz w:val="20"/>
              </w:rPr>
            </w:pPr>
            <w:r>
              <w:rPr>
                <w:sz w:val="20"/>
              </w:rPr>
              <w:t>资产评估与管理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2"/>
              </w:rPr>
            </w:pPr>
          </w:p>
          <w:p>
            <w:pPr>
              <w:pStyle w:val="14"/>
              <w:ind w:left="25"/>
              <w:rPr>
                <w:sz w:val="20"/>
              </w:rPr>
            </w:pPr>
            <w:r>
              <w:rPr>
                <w:sz w:val="20"/>
              </w:rPr>
              <w:t>评估专业人员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2"/>
              </w:rPr>
            </w:pPr>
          </w:p>
          <w:p>
            <w:pPr>
              <w:pStyle w:val="14"/>
              <w:ind w:left="24"/>
              <w:rPr>
                <w:sz w:val="20"/>
              </w:rPr>
            </w:pPr>
            <w:r>
              <w:rPr>
                <w:sz w:val="20"/>
              </w:rPr>
              <w:t>资产评估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11"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8" w:line="310" w:lineRule="atLeast"/>
              <w:ind w:left="28" w:right="5"/>
              <w:rPr>
                <w:sz w:val="20"/>
              </w:rPr>
            </w:pPr>
            <w:r>
              <w:rPr>
                <w:rFonts w:ascii="Times New Roman" w:eastAsia="Times New Roman"/>
                <w:sz w:val="20"/>
              </w:rPr>
              <w:t xml:space="preserve">6301 </w:t>
            </w:r>
            <w:r>
              <w:rPr>
                <w:spacing w:val="-4"/>
                <w:sz w:val="20"/>
              </w:rPr>
              <w:t>财政税务</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3"/>
              </w:rPr>
            </w:pPr>
          </w:p>
          <w:p>
            <w:pPr>
              <w:pStyle w:val="14"/>
              <w:ind w:left="39" w:right="32"/>
              <w:jc w:val="center"/>
              <w:rPr>
                <w:rFonts w:ascii="Times New Roman"/>
                <w:sz w:val="20"/>
              </w:rPr>
            </w:pPr>
            <w:r>
              <w:rPr>
                <w:rFonts w:ascii="Times New Roman"/>
                <w:sz w:val="20"/>
              </w:rPr>
              <w:t>630104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8" w:line="310" w:lineRule="atLeast"/>
              <w:ind w:left="26" w:right="99"/>
              <w:rPr>
                <w:sz w:val="20"/>
              </w:rPr>
            </w:pPr>
            <w:r>
              <w:rPr>
                <w:sz w:val="20"/>
              </w:rPr>
              <w:t>政府采购管理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2"/>
              </w:rPr>
            </w:pPr>
          </w:p>
          <w:p>
            <w:pPr>
              <w:pStyle w:val="14"/>
              <w:ind w:left="25"/>
              <w:rPr>
                <w:sz w:val="20"/>
              </w:rPr>
            </w:pPr>
            <w:r>
              <w:rPr>
                <w:sz w:val="20"/>
              </w:rPr>
              <w:t>采购人员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2"/>
              </w:rPr>
            </w:pPr>
          </w:p>
          <w:p>
            <w:pPr>
              <w:pStyle w:val="14"/>
              <w:ind w:left="24"/>
              <w:rPr>
                <w:sz w:val="20"/>
              </w:rPr>
            </w:pPr>
            <w:r>
              <w:rPr>
                <w:sz w:val="20"/>
              </w:rPr>
              <w:t>财政学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11"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2"/>
              </w:rPr>
            </w:pPr>
          </w:p>
          <w:p>
            <w:pPr>
              <w:pStyle w:val="14"/>
              <w:spacing w:before="1"/>
              <w:ind w:left="28"/>
              <w:rPr>
                <w:sz w:val="20"/>
              </w:rPr>
            </w:pPr>
            <w:r>
              <w:rPr>
                <w:rFonts w:ascii="Times New Roman" w:eastAsia="Times New Roman"/>
                <w:sz w:val="20"/>
              </w:rPr>
              <w:t xml:space="preserve">6302 </w:t>
            </w:r>
            <w:r>
              <w:rPr>
                <w:sz w:val="20"/>
              </w:rPr>
              <w:t>金融类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3"/>
              </w:rPr>
            </w:pPr>
          </w:p>
          <w:p>
            <w:pPr>
              <w:pStyle w:val="14"/>
              <w:ind w:left="39" w:right="32"/>
              <w:jc w:val="center"/>
              <w:rPr>
                <w:rFonts w:ascii="Times New Roman"/>
                <w:sz w:val="20"/>
              </w:rPr>
            </w:pPr>
            <w:r>
              <w:rPr>
                <w:rFonts w:ascii="Times New Roman"/>
                <w:sz w:val="20"/>
              </w:rPr>
              <w:t>630201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2"/>
              </w:rPr>
            </w:pPr>
          </w:p>
          <w:p>
            <w:pPr>
              <w:pStyle w:val="14"/>
              <w:spacing w:before="1"/>
              <w:ind w:left="26"/>
              <w:rPr>
                <w:sz w:val="20"/>
              </w:rPr>
            </w:pPr>
            <w:r>
              <w:rPr>
                <w:sz w:val="20"/>
              </w:rPr>
              <w:t>金融管理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2"/>
              <w:ind w:left="25"/>
              <w:rPr>
                <w:sz w:val="20"/>
              </w:rPr>
            </w:pPr>
            <w:r>
              <w:rPr>
                <w:sz w:val="20"/>
              </w:rPr>
              <w:t>金融服务人员</w:t>
            </w:r>
          </w:p>
          <w:p>
            <w:pPr>
              <w:pStyle w:val="14"/>
              <w:spacing w:before="56"/>
              <w:ind w:left="25"/>
              <w:rPr>
                <w:sz w:val="20"/>
              </w:rPr>
            </w:pPr>
            <w:r>
              <w:rPr>
                <w:sz w:val="20"/>
              </w:rPr>
              <w:t>经济和金融专业人员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2"/>
              </w:rPr>
            </w:pPr>
          </w:p>
          <w:p>
            <w:pPr>
              <w:pStyle w:val="14"/>
              <w:ind w:left="25"/>
              <w:rPr>
                <w:sz w:val="20"/>
              </w:rPr>
            </w:pPr>
            <w:r>
              <w:rPr>
                <w:sz w:val="20"/>
              </w:rPr>
              <w:t>金融事务</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2"/>
              </w:rPr>
            </w:pPr>
          </w:p>
          <w:p>
            <w:pPr>
              <w:pStyle w:val="14"/>
              <w:ind w:left="24"/>
              <w:rPr>
                <w:sz w:val="20"/>
              </w:rPr>
            </w:pPr>
            <w:r>
              <w:rPr>
                <w:sz w:val="20"/>
              </w:rPr>
              <w:t>金融学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11"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2"/>
              </w:rPr>
            </w:pPr>
          </w:p>
          <w:p>
            <w:pPr>
              <w:pStyle w:val="14"/>
              <w:ind w:left="28"/>
              <w:rPr>
                <w:sz w:val="20"/>
              </w:rPr>
            </w:pPr>
            <w:r>
              <w:rPr>
                <w:rFonts w:ascii="Times New Roman" w:eastAsia="Times New Roman"/>
                <w:sz w:val="20"/>
              </w:rPr>
              <w:t xml:space="preserve">6302 </w:t>
            </w:r>
            <w:r>
              <w:rPr>
                <w:sz w:val="20"/>
              </w:rPr>
              <w:t>金融类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3"/>
              </w:rPr>
            </w:pPr>
          </w:p>
          <w:p>
            <w:pPr>
              <w:pStyle w:val="14"/>
              <w:ind w:left="39" w:right="32"/>
              <w:jc w:val="center"/>
              <w:rPr>
                <w:rFonts w:ascii="Times New Roman"/>
                <w:sz w:val="20"/>
              </w:rPr>
            </w:pPr>
            <w:r>
              <w:rPr>
                <w:rFonts w:ascii="Times New Roman"/>
                <w:sz w:val="20"/>
              </w:rPr>
              <w:t>630202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2"/>
              </w:rPr>
            </w:pPr>
          </w:p>
          <w:p>
            <w:pPr>
              <w:pStyle w:val="14"/>
              <w:ind w:left="26"/>
              <w:rPr>
                <w:sz w:val="20"/>
              </w:rPr>
            </w:pPr>
            <w:r>
              <w:rPr>
                <w:sz w:val="20"/>
              </w:rPr>
              <w:t>国际金融</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1"/>
              <w:ind w:left="25"/>
              <w:rPr>
                <w:sz w:val="20"/>
              </w:rPr>
            </w:pPr>
            <w:r>
              <w:rPr>
                <w:sz w:val="20"/>
              </w:rPr>
              <w:t>金融服务人员</w:t>
            </w:r>
          </w:p>
          <w:p>
            <w:pPr>
              <w:pStyle w:val="14"/>
              <w:spacing w:before="55"/>
              <w:ind w:left="25"/>
              <w:rPr>
                <w:sz w:val="20"/>
              </w:rPr>
            </w:pPr>
            <w:r>
              <w:rPr>
                <w:sz w:val="20"/>
              </w:rPr>
              <w:t>经济和金融专业人员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2"/>
              </w:rPr>
            </w:pPr>
          </w:p>
          <w:p>
            <w:pPr>
              <w:pStyle w:val="14"/>
              <w:ind w:left="25"/>
              <w:rPr>
                <w:sz w:val="20"/>
              </w:rPr>
            </w:pPr>
            <w:r>
              <w:rPr>
                <w:sz w:val="20"/>
              </w:rPr>
              <w:t>金融事务</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2"/>
              </w:rPr>
            </w:pPr>
          </w:p>
          <w:p>
            <w:pPr>
              <w:pStyle w:val="14"/>
              <w:ind w:left="24"/>
              <w:rPr>
                <w:sz w:val="20"/>
              </w:rPr>
            </w:pPr>
            <w:r>
              <w:rPr>
                <w:sz w:val="20"/>
              </w:rPr>
              <w:t>金融学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76"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23"/>
              </w:rPr>
            </w:pPr>
          </w:p>
          <w:p>
            <w:pPr>
              <w:pStyle w:val="14"/>
              <w:ind w:left="28"/>
              <w:rPr>
                <w:sz w:val="20"/>
              </w:rPr>
            </w:pPr>
            <w:r>
              <w:rPr>
                <w:rFonts w:ascii="Times New Roman" w:eastAsia="Times New Roman"/>
                <w:sz w:val="20"/>
              </w:rPr>
              <w:t xml:space="preserve">6302 </w:t>
            </w:r>
            <w:r>
              <w:rPr>
                <w:sz w:val="20"/>
              </w:rPr>
              <w:t>金融类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3"/>
              </w:rPr>
            </w:pPr>
          </w:p>
          <w:p>
            <w:pPr>
              <w:pStyle w:val="14"/>
              <w:ind w:left="39" w:right="32"/>
              <w:jc w:val="center"/>
              <w:rPr>
                <w:rFonts w:ascii="Times New Roman"/>
                <w:sz w:val="20"/>
              </w:rPr>
            </w:pPr>
            <w:r>
              <w:rPr>
                <w:rFonts w:ascii="Times New Roman"/>
                <w:sz w:val="20"/>
              </w:rPr>
              <w:t>630203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23"/>
              </w:rPr>
            </w:pPr>
          </w:p>
          <w:p>
            <w:pPr>
              <w:pStyle w:val="14"/>
              <w:ind w:left="26"/>
              <w:rPr>
                <w:sz w:val="20"/>
              </w:rPr>
            </w:pPr>
            <w:r>
              <w:rPr>
                <w:sz w:val="20"/>
              </w:rPr>
              <w:t>证券与期货</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98" w:line="292" w:lineRule="auto"/>
              <w:ind w:left="25" w:right="1042"/>
              <w:jc w:val="both"/>
              <w:rPr>
                <w:sz w:val="20"/>
              </w:rPr>
            </w:pPr>
            <w:r>
              <w:rPr>
                <w:sz w:val="20"/>
              </w:rPr>
              <w:t>证券服务人员期货服务人员证券专业人员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23"/>
              </w:rPr>
            </w:pPr>
          </w:p>
          <w:p>
            <w:pPr>
              <w:pStyle w:val="14"/>
              <w:spacing w:before="1"/>
              <w:ind w:left="24"/>
              <w:rPr>
                <w:sz w:val="20"/>
              </w:rPr>
            </w:pPr>
            <w:r>
              <w:rPr>
                <w:sz w:val="20"/>
              </w:rPr>
              <w:t>投资学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07" w:hRule="atLeast"/>
        </w:trPr>
        <w:tc>
          <w:tcPr>
            <w:tcW w:w="1283" w:type="dxa"/>
            <w:tcBorders>
              <w:top w:val="single" w:color="000000" w:sz="4" w:space="0"/>
              <w:left w:val="single" w:color="000000" w:sz="4" w:space="0"/>
              <w:right w:val="single" w:color="000000" w:sz="4" w:space="0"/>
            </w:tcBorders>
          </w:tcPr>
          <w:p>
            <w:pPr>
              <w:pStyle w:val="14"/>
              <w:spacing w:before="4"/>
              <w:rPr>
                <w:rFonts w:ascii="方正小标宋简体"/>
                <w:sz w:val="21"/>
              </w:rPr>
            </w:pPr>
          </w:p>
          <w:p>
            <w:pPr>
              <w:pStyle w:val="14"/>
              <w:ind w:left="28"/>
              <w:rPr>
                <w:sz w:val="20"/>
              </w:rPr>
            </w:pPr>
            <w:r>
              <w:rPr>
                <w:rFonts w:ascii="Times New Roman" w:eastAsia="Times New Roman"/>
                <w:sz w:val="20"/>
              </w:rPr>
              <w:t xml:space="preserve">6302 </w:t>
            </w:r>
            <w:r>
              <w:rPr>
                <w:sz w:val="20"/>
              </w:rPr>
              <w:t>金融类</w:t>
            </w:r>
          </w:p>
        </w:tc>
        <w:tc>
          <w:tcPr>
            <w:tcW w:w="921" w:type="dxa"/>
            <w:tcBorders>
              <w:top w:val="single" w:color="000000" w:sz="4" w:space="0"/>
              <w:left w:val="single" w:color="000000" w:sz="4" w:space="0"/>
              <w:right w:val="single" w:color="000000" w:sz="4" w:space="0"/>
            </w:tcBorders>
          </w:tcPr>
          <w:p>
            <w:pPr>
              <w:pStyle w:val="14"/>
              <w:spacing w:before="16"/>
              <w:rPr>
                <w:rFonts w:ascii="方正小标宋简体"/>
                <w:sz w:val="21"/>
              </w:rPr>
            </w:pPr>
          </w:p>
          <w:p>
            <w:pPr>
              <w:pStyle w:val="14"/>
              <w:ind w:left="39" w:right="32"/>
              <w:jc w:val="center"/>
              <w:rPr>
                <w:rFonts w:ascii="Times New Roman"/>
                <w:sz w:val="20"/>
              </w:rPr>
            </w:pPr>
            <w:r>
              <w:rPr>
                <w:rFonts w:ascii="Times New Roman"/>
                <w:sz w:val="20"/>
              </w:rPr>
              <w:t>630204</w:t>
            </w:r>
          </w:p>
        </w:tc>
        <w:tc>
          <w:tcPr>
            <w:tcW w:w="1139" w:type="dxa"/>
            <w:tcBorders>
              <w:top w:val="single" w:color="000000" w:sz="4" w:space="0"/>
              <w:left w:val="single" w:color="000000" w:sz="4" w:space="0"/>
              <w:right w:val="single" w:color="000000" w:sz="4" w:space="0"/>
            </w:tcBorders>
          </w:tcPr>
          <w:p>
            <w:pPr>
              <w:pStyle w:val="14"/>
              <w:spacing w:before="4"/>
              <w:rPr>
                <w:rFonts w:ascii="方正小标宋简体"/>
                <w:sz w:val="21"/>
              </w:rPr>
            </w:pPr>
          </w:p>
          <w:p>
            <w:pPr>
              <w:pStyle w:val="14"/>
              <w:ind w:left="26"/>
              <w:rPr>
                <w:sz w:val="20"/>
              </w:rPr>
            </w:pPr>
            <w:r>
              <w:rPr>
                <w:sz w:val="20"/>
              </w:rPr>
              <w:t>信托与租赁</w:t>
            </w:r>
          </w:p>
        </w:tc>
        <w:tc>
          <w:tcPr>
            <w:tcW w:w="1617" w:type="dxa"/>
            <w:tcBorders>
              <w:top w:val="single" w:color="000000" w:sz="4" w:space="0"/>
              <w:left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right w:val="single" w:color="000000" w:sz="4" w:space="0"/>
            </w:tcBorders>
          </w:tcPr>
          <w:p>
            <w:pPr>
              <w:pStyle w:val="14"/>
              <w:spacing w:before="63" w:line="292" w:lineRule="auto"/>
              <w:ind w:left="25" w:right="643"/>
              <w:rPr>
                <w:sz w:val="20"/>
              </w:rPr>
            </w:pPr>
            <w:r>
              <w:rPr>
                <w:spacing w:val="-2"/>
                <w:sz w:val="20"/>
              </w:rPr>
              <w:t>商务咨询服务人员</w:t>
            </w:r>
            <w:r>
              <w:rPr>
                <w:sz w:val="20"/>
              </w:rPr>
              <w:t>信托服务人员</w:t>
            </w:r>
          </w:p>
          <w:p>
            <w:pPr>
              <w:pStyle w:val="14"/>
              <w:spacing w:line="255" w:lineRule="exact"/>
              <w:ind w:left="25"/>
              <w:rPr>
                <w:sz w:val="20"/>
              </w:rPr>
            </w:pPr>
            <w:r>
              <w:rPr>
                <w:spacing w:val="-1"/>
                <w:sz w:val="20"/>
              </w:rPr>
              <w:t>租赁业务人员</w:t>
            </w:r>
          </w:p>
        </w:tc>
        <w:tc>
          <w:tcPr>
            <w:tcW w:w="1681" w:type="dxa"/>
            <w:tcBorders>
              <w:top w:val="single" w:color="000000" w:sz="4" w:space="0"/>
              <w:left w:val="single" w:color="000000" w:sz="4" w:space="0"/>
              <w:right w:val="single" w:color="000000" w:sz="4" w:space="0"/>
            </w:tcBorders>
          </w:tcPr>
          <w:p>
            <w:pPr>
              <w:pStyle w:val="14"/>
              <w:spacing w:before="4"/>
              <w:rPr>
                <w:rFonts w:ascii="方正小标宋简体"/>
                <w:sz w:val="21"/>
              </w:rPr>
            </w:pPr>
          </w:p>
          <w:p>
            <w:pPr>
              <w:pStyle w:val="14"/>
              <w:ind w:left="25"/>
              <w:rPr>
                <w:sz w:val="20"/>
              </w:rPr>
            </w:pPr>
            <w:r>
              <w:rPr>
                <w:sz w:val="20"/>
              </w:rPr>
              <w:t>信托事务</w:t>
            </w:r>
          </w:p>
        </w:tc>
        <w:tc>
          <w:tcPr>
            <w:tcW w:w="1421" w:type="dxa"/>
            <w:tcBorders>
              <w:top w:val="single" w:color="000000" w:sz="4" w:space="0"/>
              <w:left w:val="single" w:color="000000" w:sz="4" w:space="0"/>
              <w:right w:val="single" w:color="000000" w:sz="4" w:space="0"/>
            </w:tcBorders>
          </w:tcPr>
          <w:p>
            <w:pPr>
              <w:pStyle w:val="14"/>
              <w:spacing w:before="4"/>
              <w:rPr>
                <w:rFonts w:ascii="方正小标宋简体"/>
                <w:sz w:val="21"/>
              </w:rPr>
            </w:pPr>
          </w:p>
          <w:p>
            <w:pPr>
              <w:pStyle w:val="14"/>
              <w:ind w:left="24"/>
              <w:rPr>
                <w:sz w:val="20"/>
              </w:rPr>
            </w:pPr>
            <w:r>
              <w:rPr>
                <w:sz w:val="20"/>
              </w:rPr>
              <w:t>投资学</w:t>
            </w:r>
          </w:p>
        </w:tc>
      </w:tr>
    </w:tbl>
    <w:p>
      <w:pPr>
        <w:spacing w:after="0"/>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0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2"/>
              </w:rPr>
            </w:pPr>
          </w:p>
          <w:p>
            <w:pPr>
              <w:pStyle w:val="14"/>
              <w:ind w:left="28"/>
              <w:rPr>
                <w:sz w:val="20"/>
              </w:rPr>
            </w:pPr>
            <w:r>
              <w:rPr>
                <w:rFonts w:ascii="Times New Roman" w:eastAsia="Times New Roman"/>
                <w:sz w:val="20"/>
              </w:rPr>
              <w:t xml:space="preserve">6302 </w:t>
            </w:r>
            <w:r>
              <w:rPr>
                <w:sz w:val="20"/>
              </w:rPr>
              <w:t>金融类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3"/>
              </w:rPr>
            </w:pPr>
          </w:p>
          <w:p>
            <w:pPr>
              <w:pStyle w:val="14"/>
              <w:ind w:left="39" w:right="32"/>
              <w:jc w:val="center"/>
              <w:rPr>
                <w:rFonts w:ascii="Times New Roman"/>
                <w:sz w:val="20"/>
              </w:rPr>
            </w:pPr>
            <w:r>
              <w:rPr>
                <w:rFonts w:ascii="Times New Roman"/>
                <w:sz w:val="20"/>
              </w:rPr>
              <w:t>630205</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2"/>
              </w:rPr>
            </w:pPr>
          </w:p>
          <w:p>
            <w:pPr>
              <w:pStyle w:val="14"/>
              <w:ind w:left="26"/>
              <w:rPr>
                <w:sz w:val="20"/>
              </w:rPr>
            </w:pPr>
            <w:r>
              <w:rPr>
                <w:sz w:val="20"/>
              </w:rPr>
              <w:t>保险</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2"/>
              </w:rPr>
            </w:pPr>
          </w:p>
          <w:p>
            <w:pPr>
              <w:pStyle w:val="14"/>
              <w:ind w:left="26"/>
              <w:rPr>
                <w:sz w:val="20"/>
              </w:rPr>
            </w:pPr>
            <w:r>
              <w:rPr>
                <w:sz w:val="20"/>
              </w:rPr>
              <w:t>保险经纪</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3" w:line="310" w:lineRule="atLeast"/>
              <w:ind w:left="25" w:right="1042"/>
              <w:rPr>
                <w:sz w:val="20"/>
              </w:rPr>
            </w:pPr>
            <w:r>
              <w:rPr>
                <w:sz w:val="20"/>
              </w:rPr>
              <w:t>保险专业人员保险服务人员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2"/>
              </w:rPr>
            </w:pPr>
          </w:p>
          <w:p>
            <w:pPr>
              <w:pStyle w:val="14"/>
              <w:ind w:left="25"/>
              <w:rPr>
                <w:sz w:val="20"/>
              </w:rPr>
            </w:pPr>
            <w:r>
              <w:rPr>
                <w:sz w:val="20"/>
              </w:rPr>
              <w:t>保险事务</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2"/>
              </w:rPr>
            </w:pPr>
          </w:p>
          <w:p>
            <w:pPr>
              <w:pStyle w:val="14"/>
              <w:ind w:left="24"/>
              <w:rPr>
                <w:sz w:val="20"/>
              </w:rPr>
            </w:pPr>
            <w:r>
              <w:rPr>
                <w:sz w:val="20"/>
              </w:rPr>
              <w:t>保险学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0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2"/>
              </w:rPr>
            </w:pPr>
          </w:p>
          <w:p>
            <w:pPr>
              <w:pStyle w:val="14"/>
              <w:ind w:left="28"/>
              <w:rPr>
                <w:sz w:val="20"/>
              </w:rPr>
            </w:pPr>
            <w:r>
              <w:rPr>
                <w:rFonts w:ascii="Times New Roman" w:eastAsia="Times New Roman"/>
                <w:sz w:val="20"/>
              </w:rPr>
              <w:t xml:space="preserve">6302 </w:t>
            </w:r>
            <w:r>
              <w:rPr>
                <w:sz w:val="20"/>
              </w:rPr>
              <w:t>金融类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3"/>
              </w:rPr>
            </w:pPr>
          </w:p>
          <w:p>
            <w:pPr>
              <w:pStyle w:val="14"/>
              <w:ind w:left="39" w:right="32"/>
              <w:jc w:val="center"/>
              <w:rPr>
                <w:rFonts w:ascii="Times New Roman"/>
                <w:sz w:val="20"/>
              </w:rPr>
            </w:pPr>
            <w:r>
              <w:rPr>
                <w:rFonts w:ascii="Times New Roman"/>
                <w:sz w:val="20"/>
              </w:rPr>
              <w:t>630206</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2"/>
              </w:rPr>
            </w:pPr>
          </w:p>
          <w:p>
            <w:pPr>
              <w:pStyle w:val="14"/>
              <w:ind w:left="26"/>
              <w:rPr>
                <w:sz w:val="20"/>
              </w:rPr>
            </w:pPr>
            <w:r>
              <w:rPr>
                <w:sz w:val="20"/>
              </w:rPr>
              <w:t>投资与理财</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7"/>
              <w:ind w:left="25"/>
              <w:rPr>
                <w:sz w:val="20"/>
              </w:rPr>
            </w:pPr>
            <w:r>
              <w:rPr>
                <w:sz w:val="20"/>
              </w:rPr>
              <w:t>证券专业人员</w:t>
            </w:r>
          </w:p>
          <w:p>
            <w:pPr>
              <w:pStyle w:val="14"/>
              <w:spacing w:before="56"/>
              <w:ind w:left="25"/>
              <w:rPr>
                <w:sz w:val="20"/>
              </w:rPr>
            </w:pPr>
            <w:r>
              <w:rPr>
                <w:sz w:val="20"/>
              </w:rPr>
              <w:t>商务咨询服务人员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2"/>
              </w:rPr>
            </w:pPr>
          </w:p>
          <w:p>
            <w:pPr>
              <w:pStyle w:val="14"/>
              <w:ind w:left="24"/>
              <w:rPr>
                <w:sz w:val="20"/>
              </w:rPr>
            </w:pPr>
            <w:r>
              <w:rPr>
                <w:sz w:val="20"/>
              </w:rPr>
              <w:t>投资学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0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2"/>
              </w:rPr>
            </w:pPr>
          </w:p>
          <w:p>
            <w:pPr>
              <w:pStyle w:val="14"/>
              <w:ind w:left="28"/>
              <w:rPr>
                <w:sz w:val="20"/>
              </w:rPr>
            </w:pPr>
            <w:r>
              <w:rPr>
                <w:rFonts w:ascii="Times New Roman" w:eastAsia="Times New Roman"/>
                <w:sz w:val="20"/>
              </w:rPr>
              <w:t xml:space="preserve">6302 </w:t>
            </w:r>
            <w:r>
              <w:rPr>
                <w:sz w:val="20"/>
              </w:rPr>
              <w:t>金融类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3"/>
              </w:rPr>
            </w:pPr>
          </w:p>
          <w:p>
            <w:pPr>
              <w:pStyle w:val="14"/>
              <w:ind w:left="39" w:right="32"/>
              <w:jc w:val="center"/>
              <w:rPr>
                <w:rFonts w:ascii="Times New Roman"/>
                <w:sz w:val="20"/>
              </w:rPr>
            </w:pPr>
            <w:r>
              <w:rPr>
                <w:rFonts w:ascii="Times New Roman"/>
                <w:sz w:val="20"/>
              </w:rPr>
              <w:t>630207</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2"/>
              </w:rPr>
            </w:pPr>
          </w:p>
          <w:p>
            <w:pPr>
              <w:pStyle w:val="14"/>
              <w:ind w:left="26"/>
              <w:rPr>
                <w:sz w:val="20"/>
              </w:rPr>
            </w:pPr>
            <w:r>
              <w:rPr>
                <w:sz w:val="20"/>
              </w:rPr>
              <w:t>信用管理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3" w:line="310" w:lineRule="atLeast"/>
              <w:ind w:left="25" w:right="1042"/>
              <w:rPr>
                <w:sz w:val="20"/>
              </w:rPr>
            </w:pPr>
            <w:r>
              <w:rPr>
                <w:sz w:val="20"/>
              </w:rPr>
              <w:t>商务专业人员信托服务人员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2"/>
              </w:rPr>
            </w:pPr>
          </w:p>
          <w:p>
            <w:pPr>
              <w:pStyle w:val="14"/>
              <w:ind w:left="24"/>
              <w:rPr>
                <w:sz w:val="20"/>
              </w:rPr>
            </w:pPr>
            <w:r>
              <w:rPr>
                <w:sz w:val="20"/>
              </w:rPr>
              <w:t>信用管理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0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2"/>
              </w:rPr>
            </w:pPr>
          </w:p>
          <w:p>
            <w:pPr>
              <w:pStyle w:val="14"/>
              <w:ind w:left="28"/>
              <w:rPr>
                <w:sz w:val="20"/>
              </w:rPr>
            </w:pPr>
            <w:r>
              <w:rPr>
                <w:rFonts w:ascii="Times New Roman" w:eastAsia="Times New Roman"/>
                <w:sz w:val="20"/>
              </w:rPr>
              <w:t xml:space="preserve">6302 </w:t>
            </w:r>
            <w:r>
              <w:rPr>
                <w:sz w:val="20"/>
              </w:rPr>
              <w:t>金融类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3"/>
              </w:rPr>
            </w:pPr>
          </w:p>
          <w:p>
            <w:pPr>
              <w:pStyle w:val="14"/>
              <w:ind w:left="39" w:right="32"/>
              <w:jc w:val="center"/>
              <w:rPr>
                <w:rFonts w:ascii="Times New Roman"/>
                <w:sz w:val="20"/>
              </w:rPr>
            </w:pPr>
            <w:r>
              <w:rPr>
                <w:rFonts w:ascii="Times New Roman"/>
                <w:sz w:val="20"/>
              </w:rPr>
              <w:t>630208</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2"/>
              </w:rPr>
            </w:pPr>
          </w:p>
          <w:p>
            <w:pPr>
              <w:pStyle w:val="14"/>
              <w:ind w:left="26"/>
              <w:rPr>
                <w:sz w:val="20"/>
              </w:rPr>
            </w:pPr>
            <w:r>
              <w:rPr>
                <w:sz w:val="20"/>
              </w:rPr>
              <w:t>农村金融</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7"/>
              <w:ind w:left="25"/>
              <w:rPr>
                <w:sz w:val="20"/>
              </w:rPr>
            </w:pPr>
            <w:r>
              <w:rPr>
                <w:sz w:val="20"/>
              </w:rPr>
              <w:t>金融服务人员</w:t>
            </w:r>
          </w:p>
          <w:p>
            <w:pPr>
              <w:pStyle w:val="14"/>
              <w:spacing w:before="56"/>
              <w:ind w:left="25"/>
              <w:rPr>
                <w:sz w:val="20"/>
              </w:rPr>
            </w:pPr>
            <w:r>
              <w:rPr>
                <w:sz w:val="20"/>
              </w:rPr>
              <w:t>经济和金融专业人员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2"/>
              </w:rPr>
            </w:pPr>
          </w:p>
          <w:p>
            <w:pPr>
              <w:pStyle w:val="14"/>
              <w:ind w:left="25"/>
              <w:rPr>
                <w:sz w:val="20"/>
              </w:rPr>
            </w:pPr>
            <w:r>
              <w:rPr>
                <w:sz w:val="20"/>
              </w:rPr>
              <w:t>金融事务</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2"/>
              </w:rPr>
            </w:pPr>
          </w:p>
          <w:p>
            <w:pPr>
              <w:pStyle w:val="14"/>
              <w:ind w:left="24"/>
              <w:rPr>
                <w:sz w:val="20"/>
              </w:rPr>
            </w:pPr>
            <w:r>
              <w:rPr>
                <w:sz w:val="20"/>
              </w:rPr>
              <w:t>金融学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0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2"/>
              </w:rPr>
            </w:pPr>
          </w:p>
          <w:p>
            <w:pPr>
              <w:pStyle w:val="14"/>
              <w:ind w:left="28"/>
              <w:rPr>
                <w:sz w:val="20"/>
              </w:rPr>
            </w:pPr>
            <w:r>
              <w:rPr>
                <w:rFonts w:ascii="Times New Roman" w:eastAsia="Times New Roman"/>
                <w:sz w:val="20"/>
              </w:rPr>
              <w:t xml:space="preserve">6302 </w:t>
            </w:r>
            <w:r>
              <w:rPr>
                <w:sz w:val="20"/>
              </w:rPr>
              <w:t>金融类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3"/>
              </w:rPr>
            </w:pPr>
          </w:p>
          <w:p>
            <w:pPr>
              <w:pStyle w:val="14"/>
              <w:ind w:left="39" w:right="32"/>
              <w:jc w:val="center"/>
              <w:rPr>
                <w:rFonts w:ascii="Times New Roman"/>
                <w:sz w:val="20"/>
              </w:rPr>
            </w:pPr>
            <w:r>
              <w:rPr>
                <w:rFonts w:ascii="Times New Roman"/>
                <w:sz w:val="20"/>
              </w:rPr>
              <w:t>630209</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2"/>
              </w:rPr>
            </w:pPr>
          </w:p>
          <w:p>
            <w:pPr>
              <w:pStyle w:val="14"/>
              <w:ind w:left="26"/>
              <w:rPr>
                <w:sz w:val="20"/>
              </w:rPr>
            </w:pPr>
            <w:r>
              <w:rPr>
                <w:sz w:val="20"/>
              </w:rPr>
              <w:t>互联网金融</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8"/>
              <w:ind w:left="25"/>
              <w:rPr>
                <w:sz w:val="20"/>
              </w:rPr>
            </w:pPr>
            <w:r>
              <w:rPr>
                <w:sz w:val="20"/>
              </w:rPr>
              <w:t>金融服务人员</w:t>
            </w:r>
          </w:p>
          <w:p>
            <w:pPr>
              <w:pStyle w:val="14"/>
              <w:spacing w:before="56"/>
              <w:ind w:left="25"/>
              <w:rPr>
                <w:sz w:val="20"/>
              </w:rPr>
            </w:pPr>
            <w:r>
              <w:rPr>
                <w:sz w:val="20"/>
              </w:rPr>
              <w:t>经济和金融专业人员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2"/>
              </w:rPr>
            </w:pPr>
          </w:p>
          <w:p>
            <w:pPr>
              <w:pStyle w:val="14"/>
              <w:ind w:left="24"/>
              <w:rPr>
                <w:sz w:val="20"/>
              </w:rPr>
            </w:pPr>
            <w:r>
              <w:rPr>
                <w:sz w:val="20"/>
              </w:rPr>
              <w:t>金融学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03"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5" w:line="310" w:lineRule="atLeast"/>
              <w:ind w:left="28" w:right="5"/>
              <w:rPr>
                <w:sz w:val="20"/>
              </w:rPr>
            </w:pPr>
            <w:r>
              <w:rPr>
                <w:rFonts w:ascii="Times New Roman" w:eastAsia="Times New Roman"/>
                <w:sz w:val="20"/>
              </w:rPr>
              <w:t xml:space="preserve">6303 </w:t>
            </w:r>
            <w:r>
              <w:rPr>
                <w:spacing w:val="-4"/>
                <w:sz w:val="20"/>
              </w:rPr>
              <w:t>财务会计</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3"/>
              </w:rPr>
            </w:pPr>
          </w:p>
          <w:p>
            <w:pPr>
              <w:pStyle w:val="14"/>
              <w:ind w:left="39" w:right="32"/>
              <w:jc w:val="center"/>
              <w:rPr>
                <w:rFonts w:ascii="Times New Roman"/>
                <w:sz w:val="20"/>
              </w:rPr>
            </w:pPr>
            <w:r>
              <w:rPr>
                <w:rFonts w:ascii="Times New Roman"/>
                <w:sz w:val="20"/>
              </w:rPr>
              <w:t>630301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2"/>
              </w:rPr>
            </w:pPr>
          </w:p>
          <w:p>
            <w:pPr>
              <w:pStyle w:val="14"/>
              <w:ind w:left="26"/>
              <w:rPr>
                <w:sz w:val="20"/>
              </w:rPr>
            </w:pPr>
            <w:r>
              <w:rPr>
                <w:sz w:val="20"/>
              </w:rPr>
              <w:t>财务管理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2"/>
              </w:rPr>
            </w:pPr>
          </w:p>
          <w:p>
            <w:pPr>
              <w:pStyle w:val="14"/>
              <w:ind w:left="25"/>
              <w:rPr>
                <w:sz w:val="20"/>
              </w:rPr>
            </w:pPr>
            <w:r>
              <w:rPr>
                <w:sz w:val="20"/>
              </w:rPr>
              <w:t>会计专业人员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68"/>
              <w:ind w:left="25"/>
              <w:rPr>
                <w:sz w:val="20"/>
              </w:rPr>
            </w:pPr>
            <w:r>
              <w:rPr>
                <w:sz w:val="20"/>
              </w:rPr>
              <w:t>会计</w:t>
            </w:r>
          </w:p>
          <w:p>
            <w:pPr>
              <w:pStyle w:val="14"/>
              <w:spacing w:before="56"/>
              <w:ind w:left="25"/>
              <w:rPr>
                <w:sz w:val="20"/>
              </w:rPr>
            </w:pPr>
            <w:r>
              <w:rPr>
                <w:sz w:val="20"/>
              </w:rPr>
              <w:t>会计电算化</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2"/>
              </w:rPr>
            </w:pPr>
          </w:p>
          <w:p>
            <w:pPr>
              <w:pStyle w:val="14"/>
              <w:ind w:left="24"/>
              <w:rPr>
                <w:sz w:val="20"/>
              </w:rPr>
            </w:pPr>
            <w:r>
              <w:rPr>
                <w:sz w:val="20"/>
              </w:rPr>
              <w:t>财务管理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0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3" w:line="310" w:lineRule="atLeast"/>
              <w:ind w:left="28" w:right="5"/>
              <w:rPr>
                <w:sz w:val="20"/>
              </w:rPr>
            </w:pPr>
            <w:r>
              <w:rPr>
                <w:rFonts w:ascii="Times New Roman" w:eastAsia="Times New Roman"/>
                <w:sz w:val="20"/>
              </w:rPr>
              <w:t xml:space="preserve">6303 </w:t>
            </w:r>
            <w:r>
              <w:rPr>
                <w:spacing w:val="-4"/>
                <w:sz w:val="20"/>
              </w:rPr>
              <w:t>财务会计</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3"/>
              </w:rPr>
            </w:pPr>
          </w:p>
          <w:p>
            <w:pPr>
              <w:pStyle w:val="14"/>
              <w:ind w:left="39" w:right="32"/>
              <w:jc w:val="center"/>
              <w:rPr>
                <w:rFonts w:ascii="Times New Roman"/>
                <w:sz w:val="20"/>
              </w:rPr>
            </w:pPr>
            <w:r>
              <w:rPr>
                <w:rFonts w:ascii="Times New Roman"/>
                <w:sz w:val="20"/>
              </w:rPr>
              <w:t>630302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2"/>
              </w:rPr>
            </w:pPr>
          </w:p>
          <w:p>
            <w:pPr>
              <w:pStyle w:val="14"/>
              <w:ind w:left="26"/>
              <w:rPr>
                <w:sz w:val="20"/>
              </w:rPr>
            </w:pPr>
            <w:r>
              <w:rPr>
                <w:sz w:val="20"/>
              </w:rPr>
              <w:t>会计</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2"/>
              </w:rPr>
            </w:pPr>
          </w:p>
          <w:p>
            <w:pPr>
              <w:pStyle w:val="14"/>
              <w:ind w:left="25"/>
              <w:rPr>
                <w:sz w:val="20"/>
              </w:rPr>
            </w:pPr>
            <w:r>
              <w:rPr>
                <w:sz w:val="20"/>
              </w:rPr>
              <w:t>会计专业人员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67"/>
              <w:ind w:left="25"/>
              <w:rPr>
                <w:sz w:val="20"/>
              </w:rPr>
            </w:pPr>
            <w:r>
              <w:rPr>
                <w:sz w:val="20"/>
              </w:rPr>
              <w:t>会计</w:t>
            </w:r>
          </w:p>
          <w:p>
            <w:pPr>
              <w:pStyle w:val="14"/>
              <w:spacing w:before="56"/>
              <w:ind w:left="25"/>
              <w:rPr>
                <w:sz w:val="20"/>
              </w:rPr>
            </w:pPr>
            <w:r>
              <w:rPr>
                <w:sz w:val="20"/>
              </w:rPr>
              <w:t>会计电算化</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2"/>
              </w:rPr>
            </w:pPr>
          </w:p>
          <w:p>
            <w:pPr>
              <w:pStyle w:val="14"/>
              <w:ind w:left="24"/>
              <w:rPr>
                <w:sz w:val="20"/>
              </w:rPr>
            </w:pPr>
            <w:r>
              <w:rPr>
                <w:sz w:val="20"/>
              </w:rPr>
              <w:t>会计学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50" w:line="292" w:lineRule="auto"/>
              <w:ind w:left="28" w:right="5"/>
              <w:rPr>
                <w:sz w:val="20"/>
              </w:rPr>
            </w:pPr>
            <w:r>
              <w:rPr>
                <w:rFonts w:ascii="Times New Roman" w:eastAsia="Times New Roman"/>
                <w:sz w:val="20"/>
              </w:rPr>
              <w:t xml:space="preserve">6303 </w:t>
            </w:r>
            <w:r>
              <w:rPr>
                <w:spacing w:val="-4"/>
                <w:sz w:val="20"/>
              </w:rPr>
              <w:t>财务会计</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17"/>
              </w:rPr>
            </w:pPr>
          </w:p>
          <w:p>
            <w:pPr>
              <w:pStyle w:val="14"/>
              <w:ind w:left="39" w:right="32"/>
              <w:jc w:val="center"/>
              <w:rPr>
                <w:rFonts w:ascii="Times New Roman"/>
                <w:sz w:val="20"/>
              </w:rPr>
            </w:pPr>
            <w:r>
              <w:rPr>
                <w:rFonts w:ascii="Times New Roman"/>
                <w:sz w:val="20"/>
              </w:rPr>
              <w:t>630303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7"/>
              </w:rPr>
            </w:pPr>
          </w:p>
          <w:p>
            <w:pPr>
              <w:pStyle w:val="14"/>
              <w:ind w:left="26"/>
              <w:rPr>
                <w:sz w:val="20"/>
              </w:rPr>
            </w:pPr>
            <w:r>
              <w:rPr>
                <w:sz w:val="20"/>
              </w:rPr>
              <w:t>审计</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50" w:line="292" w:lineRule="auto"/>
              <w:ind w:left="25" w:right="1042"/>
              <w:rPr>
                <w:sz w:val="20"/>
              </w:rPr>
            </w:pPr>
            <w:r>
              <w:rPr>
                <w:sz w:val="20"/>
              </w:rPr>
              <w:t>会计专业人员审计专业人员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7"/>
              </w:rPr>
            </w:pPr>
          </w:p>
          <w:p>
            <w:pPr>
              <w:pStyle w:val="14"/>
              <w:ind w:left="24"/>
              <w:rPr>
                <w:sz w:val="20"/>
              </w:rPr>
            </w:pPr>
            <w:r>
              <w:rPr>
                <w:sz w:val="20"/>
              </w:rPr>
              <w:t>审计学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63"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4"/>
              </w:rPr>
            </w:pPr>
          </w:p>
          <w:p>
            <w:pPr>
              <w:pStyle w:val="14"/>
              <w:spacing w:before="1" w:line="292" w:lineRule="auto"/>
              <w:ind w:left="28" w:right="5"/>
              <w:rPr>
                <w:sz w:val="20"/>
              </w:rPr>
            </w:pPr>
            <w:r>
              <w:rPr>
                <w:rFonts w:ascii="Times New Roman" w:eastAsia="Times New Roman"/>
                <w:sz w:val="20"/>
              </w:rPr>
              <w:t xml:space="preserve">6303 </w:t>
            </w:r>
            <w:r>
              <w:rPr>
                <w:spacing w:val="-4"/>
                <w:sz w:val="20"/>
              </w:rPr>
              <w:t>财务会计</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3"/>
              </w:rPr>
            </w:pPr>
          </w:p>
          <w:p>
            <w:pPr>
              <w:pStyle w:val="14"/>
              <w:ind w:left="39" w:right="32"/>
              <w:jc w:val="center"/>
              <w:rPr>
                <w:rFonts w:ascii="Times New Roman"/>
                <w:sz w:val="20"/>
              </w:rPr>
            </w:pPr>
            <w:r>
              <w:rPr>
                <w:rFonts w:ascii="Times New Roman"/>
                <w:sz w:val="20"/>
              </w:rPr>
              <w:t>630304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14"/>
              </w:rPr>
            </w:pPr>
          </w:p>
          <w:p>
            <w:pPr>
              <w:pStyle w:val="14"/>
              <w:spacing w:line="292" w:lineRule="auto"/>
              <w:ind w:left="26" w:right="99"/>
              <w:rPr>
                <w:sz w:val="20"/>
              </w:rPr>
            </w:pPr>
            <w:r>
              <w:rPr>
                <w:sz w:val="20"/>
              </w:rPr>
              <w:t>会计信息管理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2"/>
              </w:rPr>
            </w:pPr>
          </w:p>
          <w:p>
            <w:pPr>
              <w:pStyle w:val="14"/>
              <w:ind w:left="25"/>
              <w:rPr>
                <w:sz w:val="20"/>
              </w:rPr>
            </w:pPr>
            <w:r>
              <w:rPr>
                <w:sz w:val="20"/>
              </w:rPr>
              <w:t>会计专业人员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2"/>
              </w:rPr>
            </w:pPr>
          </w:p>
          <w:p>
            <w:pPr>
              <w:pStyle w:val="14"/>
              <w:ind w:left="25"/>
              <w:rPr>
                <w:sz w:val="20"/>
              </w:rPr>
            </w:pPr>
            <w:r>
              <w:rPr>
                <w:sz w:val="20"/>
              </w:rPr>
              <w:t>会计电算化</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93"/>
              <w:ind w:left="24"/>
              <w:rPr>
                <w:sz w:val="20"/>
              </w:rPr>
            </w:pPr>
            <w:r>
              <w:rPr>
                <w:sz w:val="20"/>
              </w:rPr>
              <w:t>会计学</w:t>
            </w:r>
          </w:p>
          <w:p>
            <w:pPr>
              <w:pStyle w:val="14"/>
              <w:spacing w:before="55" w:line="292" w:lineRule="auto"/>
              <w:ind w:left="24" w:right="-15"/>
              <w:rPr>
                <w:sz w:val="20"/>
              </w:rPr>
            </w:pPr>
            <w:r>
              <w:rPr>
                <w:spacing w:val="29"/>
                <w:sz w:val="20"/>
              </w:rPr>
              <w:t>信息管理与信</w:t>
            </w:r>
            <w:r>
              <w:rPr>
                <w:sz w:val="20"/>
              </w:rPr>
              <w:t>息系统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55"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4"/>
              </w:rPr>
            </w:pPr>
          </w:p>
          <w:p>
            <w:pPr>
              <w:pStyle w:val="14"/>
              <w:ind w:left="28"/>
              <w:rPr>
                <w:sz w:val="20"/>
              </w:rPr>
            </w:pPr>
            <w:r>
              <w:rPr>
                <w:rFonts w:ascii="Times New Roman" w:eastAsia="Times New Roman"/>
                <w:sz w:val="20"/>
              </w:rPr>
              <w:t xml:space="preserve">6304 </w:t>
            </w:r>
            <w:r>
              <w:rPr>
                <w:sz w:val="20"/>
              </w:rPr>
              <w:t>统计类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4"/>
              </w:rPr>
            </w:pPr>
          </w:p>
          <w:p>
            <w:pPr>
              <w:pStyle w:val="14"/>
              <w:ind w:left="39" w:right="32"/>
              <w:jc w:val="center"/>
              <w:rPr>
                <w:rFonts w:ascii="Times New Roman"/>
                <w:sz w:val="20"/>
              </w:rPr>
            </w:pPr>
            <w:r>
              <w:rPr>
                <w:rFonts w:ascii="Times New Roman"/>
                <w:sz w:val="20"/>
              </w:rPr>
              <w:t>630401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94" w:line="292" w:lineRule="auto"/>
              <w:ind w:left="26" w:right="99"/>
              <w:rPr>
                <w:sz w:val="20"/>
              </w:rPr>
            </w:pPr>
            <w:r>
              <w:rPr>
                <w:sz w:val="20"/>
              </w:rPr>
              <w:t>信息统计与分析</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4"/>
              </w:rPr>
            </w:pPr>
          </w:p>
          <w:p>
            <w:pPr>
              <w:pStyle w:val="14"/>
              <w:ind w:left="25"/>
              <w:rPr>
                <w:sz w:val="20"/>
              </w:rPr>
            </w:pPr>
            <w:r>
              <w:rPr>
                <w:sz w:val="20"/>
              </w:rPr>
              <w:t>统计专业人员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4"/>
              </w:rPr>
            </w:pPr>
          </w:p>
          <w:p>
            <w:pPr>
              <w:pStyle w:val="14"/>
              <w:ind w:left="25"/>
              <w:rPr>
                <w:sz w:val="20"/>
              </w:rPr>
            </w:pPr>
            <w:r>
              <w:rPr>
                <w:sz w:val="20"/>
              </w:rPr>
              <w:t>统计事务</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94"/>
              <w:ind w:left="24"/>
              <w:rPr>
                <w:sz w:val="20"/>
              </w:rPr>
            </w:pPr>
            <w:r>
              <w:rPr>
                <w:sz w:val="20"/>
              </w:rPr>
              <w:t>统计学</w:t>
            </w:r>
          </w:p>
          <w:p>
            <w:pPr>
              <w:pStyle w:val="14"/>
              <w:spacing w:before="56"/>
              <w:ind w:left="24"/>
              <w:rPr>
                <w:sz w:val="20"/>
              </w:rPr>
            </w:pPr>
            <w:r>
              <w:rPr>
                <w:sz w:val="20"/>
              </w:rPr>
              <w:t>应用统计学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0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9"/>
              </w:rPr>
            </w:pPr>
          </w:p>
          <w:p>
            <w:pPr>
              <w:pStyle w:val="14"/>
              <w:ind w:left="28"/>
              <w:rPr>
                <w:sz w:val="20"/>
              </w:rPr>
            </w:pPr>
            <w:r>
              <w:rPr>
                <w:rFonts w:ascii="Times New Roman" w:eastAsia="Times New Roman"/>
                <w:sz w:val="20"/>
              </w:rPr>
              <w:t xml:space="preserve">6304 </w:t>
            </w:r>
            <w:r>
              <w:rPr>
                <w:sz w:val="20"/>
              </w:rPr>
              <w:t>统计类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30"/>
              </w:rPr>
            </w:pPr>
          </w:p>
          <w:p>
            <w:pPr>
              <w:pStyle w:val="14"/>
              <w:ind w:left="39" w:right="32"/>
              <w:jc w:val="center"/>
              <w:rPr>
                <w:rFonts w:ascii="Times New Roman"/>
                <w:sz w:val="20"/>
              </w:rPr>
            </w:pPr>
            <w:r>
              <w:rPr>
                <w:rFonts w:ascii="Times New Roman"/>
                <w:sz w:val="20"/>
              </w:rPr>
              <w:t>630402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0"/>
              </w:rPr>
            </w:pPr>
          </w:p>
          <w:p>
            <w:pPr>
              <w:pStyle w:val="14"/>
              <w:spacing w:line="292" w:lineRule="auto"/>
              <w:ind w:left="26" w:right="99"/>
              <w:rPr>
                <w:sz w:val="20"/>
              </w:rPr>
            </w:pPr>
            <w:r>
              <w:rPr>
                <w:sz w:val="20"/>
              </w:rPr>
              <w:t>统计与会计核算</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1"/>
              </w:rPr>
            </w:pPr>
          </w:p>
          <w:p>
            <w:pPr>
              <w:pStyle w:val="14"/>
              <w:spacing w:line="292" w:lineRule="auto"/>
              <w:ind w:left="25" w:right="1042"/>
              <w:jc w:val="both"/>
              <w:rPr>
                <w:sz w:val="20"/>
              </w:rPr>
            </w:pPr>
            <w:r>
              <w:rPr>
                <w:sz w:val="20"/>
              </w:rPr>
              <w:t>统计专业人员会计专业人员审计专业人员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1"/>
              </w:rPr>
            </w:pPr>
          </w:p>
          <w:p>
            <w:pPr>
              <w:pStyle w:val="14"/>
              <w:spacing w:line="292" w:lineRule="auto"/>
              <w:ind w:left="25" w:right="842"/>
              <w:rPr>
                <w:sz w:val="20"/>
              </w:rPr>
            </w:pPr>
            <w:r>
              <w:rPr>
                <w:sz w:val="20"/>
              </w:rPr>
              <w:t>统计事务会计</w:t>
            </w:r>
          </w:p>
          <w:p>
            <w:pPr>
              <w:pStyle w:val="14"/>
              <w:spacing w:line="255" w:lineRule="exact"/>
              <w:ind w:left="25"/>
              <w:rPr>
                <w:sz w:val="20"/>
              </w:rPr>
            </w:pPr>
            <w:r>
              <w:rPr>
                <w:sz w:val="20"/>
              </w:rPr>
              <w:t>会计电算化</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54"/>
              <w:ind w:left="24"/>
              <w:rPr>
                <w:sz w:val="20"/>
              </w:rPr>
            </w:pPr>
            <w:r>
              <w:rPr>
                <w:sz w:val="20"/>
              </w:rPr>
              <w:t>统计学</w:t>
            </w:r>
          </w:p>
          <w:p>
            <w:pPr>
              <w:pStyle w:val="14"/>
              <w:spacing w:before="56" w:line="292" w:lineRule="auto"/>
              <w:ind w:left="24" w:right="384"/>
              <w:rPr>
                <w:sz w:val="20"/>
              </w:rPr>
            </w:pPr>
            <w:r>
              <w:rPr>
                <w:spacing w:val="-4"/>
                <w:sz w:val="20"/>
              </w:rPr>
              <w:t>应用统计学</w:t>
            </w:r>
            <w:r>
              <w:rPr>
                <w:sz w:val="20"/>
              </w:rPr>
              <w:t>会计学</w:t>
            </w:r>
          </w:p>
          <w:p>
            <w:pPr>
              <w:pStyle w:val="14"/>
              <w:spacing w:line="255" w:lineRule="exact"/>
              <w:ind w:left="24"/>
              <w:rPr>
                <w:sz w:val="20"/>
              </w:rPr>
            </w:pPr>
            <w:r>
              <w:rPr>
                <w:sz w:val="20"/>
              </w:rPr>
              <w:t>审计学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39"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35" w:line="292" w:lineRule="auto"/>
              <w:ind w:left="28" w:right="5"/>
              <w:rPr>
                <w:sz w:val="20"/>
              </w:rPr>
            </w:pPr>
            <w:r>
              <w:rPr>
                <w:rFonts w:ascii="Times New Roman" w:eastAsia="Times New Roman"/>
                <w:sz w:val="20"/>
              </w:rPr>
              <w:t xml:space="preserve">6305 </w:t>
            </w:r>
            <w:r>
              <w:rPr>
                <w:spacing w:val="-4"/>
                <w:sz w:val="20"/>
              </w:rPr>
              <w:t>经济贸易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7"/>
              </w:rPr>
            </w:pPr>
          </w:p>
          <w:p>
            <w:pPr>
              <w:pStyle w:val="14"/>
              <w:ind w:left="39" w:right="32"/>
              <w:jc w:val="center"/>
              <w:rPr>
                <w:rFonts w:ascii="Times New Roman"/>
                <w:sz w:val="20"/>
              </w:rPr>
            </w:pPr>
            <w:r>
              <w:rPr>
                <w:rFonts w:ascii="Times New Roman"/>
                <w:sz w:val="20"/>
              </w:rPr>
              <w:t>630501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36" w:line="292" w:lineRule="auto"/>
              <w:ind w:left="26" w:right="99"/>
              <w:rPr>
                <w:sz w:val="20"/>
              </w:rPr>
            </w:pPr>
            <w:r>
              <w:rPr>
                <w:sz w:val="20"/>
              </w:rPr>
              <w:t>国际贸易实务</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6"/>
              </w:rPr>
            </w:pPr>
          </w:p>
          <w:p>
            <w:pPr>
              <w:pStyle w:val="14"/>
              <w:spacing w:before="1"/>
              <w:ind w:left="25"/>
              <w:rPr>
                <w:sz w:val="20"/>
              </w:rPr>
            </w:pPr>
            <w:r>
              <w:rPr>
                <w:sz w:val="20"/>
              </w:rPr>
              <w:t>商务专业人员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6"/>
              </w:rPr>
            </w:pPr>
          </w:p>
          <w:p>
            <w:pPr>
              <w:pStyle w:val="14"/>
              <w:spacing w:before="1"/>
              <w:ind w:left="25"/>
              <w:rPr>
                <w:sz w:val="20"/>
              </w:rPr>
            </w:pPr>
            <w:r>
              <w:rPr>
                <w:sz w:val="20"/>
              </w:rPr>
              <w:t>国际商务</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36" w:line="292" w:lineRule="auto"/>
              <w:ind w:left="24" w:right="-15"/>
              <w:rPr>
                <w:sz w:val="20"/>
              </w:rPr>
            </w:pPr>
            <w:r>
              <w:rPr>
                <w:spacing w:val="29"/>
                <w:sz w:val="20"/>
              </w:rPr>
              <w:t>国际经济与贸</w:t>
            </w:r>
            <w:r>
              <w:rPr>
                <w:sz w:val="20"/>
              </w:rPr>
              <w:t>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4"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53" w:line="292" w:lineRule="auto"/>
              <w:ind w:left="28" w:right="5"/>
              <w:rPr>
                <w:sz w:val="20"/>
              </w:rPr>
            </w:pPr>
            <w:r>
              <w:rPr>
                <w:rFonts w:ascii="Times New Roman" w:eastAsia="Times New Roman"/>
                <w:sz w:val="20"/>
              </w:rPr>
              <w:t xml:space="preserve">6305 </w:t>
            </w:r>
            <w:r>
              <w:rPr>
                <w:spacing w:val="-4"/>
                <w:sz w:val="20"/>
              </w:rPr>
              <w:t>经济贸易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8"/>
              </w:rPr>
            </w:pPr>
          </w:p>
          <w:p>
            <w:pPr>
              <w:pStyle w:val="14"/>
              <w:ind w:left="39" w:right="32"/>
              <w:jc w:val="center"/>
              <w:rPr>
                <w:rFonts w:ascii="Times New Roman"/>
                <w:sz w:val="20"/>
              </w:rPr>
            </w:pPr>
            <w:r>
              <w:rPr>
                <w:rFonts w:ascii="Times New Roman"/>
                <w:sz w:val="20"/>
              </w:rPr>
              <w:t>630502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54" w:line="292" w:lineRule="auto"/>
              <w:ind w:left="26" w:right="99"/>
              <w:rPr>
                <w:sz w:val="20"/>
              </w:rPr>
            </w:pPr>
            <w:r>
              <w:rPr>
                <w:sz w:val="20"/>
              </w:rPr>
              <w:t>国际经济与贸易</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7"/>
              </w:rPr>
            </w:pPr>
          </w:p>
          <w:p>
            <w:pPr>
              <w:pStyle w:val="14"/>
              <w:ind w:left="25"/>
              <w:rPr>
                <w:sz w:val="20"/>
              </w:rPr>
            </w:pPr>
            <w:r>
              <w:rPr>
                <w:sz w:val="20"/>
              </w:rPr>
              <w:t>商务专业人员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7"/>
              </w:rPr>
            </w:pPr>
          </w:p>
          <w:p>
            <w:pPr>
              <w:pStyle w:val="14"/>
              <w:ind w:left="25"/>
              <w:rPr>
                <w:sz w:val="20"/>
              </w:rPr>
            </w:pPr>
            <w:r>
              <w:rPr>
                <w:sz w:val="20"/>
              </w:rPr>
              <w:t>国际商务</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54" w:line="292" w:lineRule="auto"/>
              <w:ind w:left="24" w:right="-15"/>
              <w:rPr>
                <w:sz w:val="20"/>
              </w:rPr>
            </w:pPr>
            <w:r>
              <w:rPr>
                <w:spacing w:val="29"/>
                <w:sz w:val="20"/>
              </w:rPr>
              <w:t>国际经济与贸</w:t>
            </w:r>
            <w:r>
              <w:rPr>
                <w:sz w:val="20"/>
              </w:rPr>
              <w:t>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03"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5" w:line="310" w:lineRule="atLeast"/>
              <w:ind w:left="28" w:right="5"/>
              <w:rPr>
                <w:sz w:val="20"/>
              </w:rPr>
            </w:pPr>
            <w:r>
              <w:rPr>
                <w:rFonts w:ascii="Times New Roman" w:eastAsia="Times New Roman"/>
                <w:sz w:val="20"/>
              </w:rPr>
              <w:t xml:space="preserve">6305 </w:t>
            </w:r>
            <w:r>
              <w:rPr>
                <w:spacing w:val="-4"/>
                <w:sz w:val="20"/>
              </w:rPr>
              <w:t>经济贸易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3"/>
              </w:rPr>
            </w:pPr>
          </w:p>
          <w:p>
            <w:pPr>
              <w:pStyle w:val="14"/>
              <w:ind w:left="39" w:right="32"/>
              <w:jc w:val="center"/>
              <w:rPr>
                <w:rFonts w:ascii="Times New Roman"/>
                <w:sz w:val="20"/>
              </w:rPr>
            </w:pPr>
            <w:r>
              <w:rPr>
                <w:rFonts w:ascii="Times New Roman"/>
                <w:sz w:val="20"/>
              </w:rPr>
              <w:t>630503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2"/>
              </w:rPr>
            </w:pPr>
          </w:p>
          <w:p>
            <w:pPr>
              <w:pStyle w:val="14"/>
              <w:ind w:left="26"/>
              <w:rPr>
                <w:sz w:val="20"/>
              </w:rPr>
            </w:pPr>
            <w:r>
              <w:rPr>
                <w:sz w:val="20"/>
              </w:rPr>
              <w:t>国际商务</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2"/>
              </w:rPr>
            </w:pPr>
          </w:p>
          <w:p>
            <w:pPr>
              <w:pStyle w:val="14"/>
              <w:ind w:left="26"/>
              <w:rPr>
                <w:sz w:val="20"/>
              </w:rPr>
            </w:pPr>
            <w:r>
              <w:rPr>
                <w:sz w:val="20"/>
              </w:rPr>
              <w:t>跨境电子商务</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5" w:line="310" w:lineRule="atLeast"/>
              <w:ind w:left="25" w:right="1042"/>
              <w:rPr>
                <w:sz w:val="20"/>
              </w:rPr>
            </w:pPr>
            <w:r>
              <w:rPr>
                <w:sz w:val="20"/>
              </w:rPr>
              <w:t>商务专业人员销售人员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2"/>
              </w:rPr>
            </w:pPr>
          </w:p>
          <w:p>
            <w:pPr>
              <w:pStyle w:val="14"/>
              <w:ind w:left="25"/>
              <w:rPr>
                <w:sz w:val="20"/>
              </w:rPr>
            </w:pPr>
            <w:r>
              <w:rPr>
                <w:sz w:val="20"/>
              </w:rPr>
              <w:t>国际商务</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2"/>
              </w:rPr>
            </w:pPr>
          </w:p>
          <w:p>
            <w:pPr>
              <w:pStyle w:val="14"/>
              <w:ind w:left="24"/>
              <w:rPr>
                <w:sz w:val="20"/>
              </w:rPr>
            </w:pPr>
            <w:r>
              <w:rPr>
                <w:sz w:val="20"/>
              </w:rPr>
              <w:t>国际商务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49" w:hRule="atLeast"/>
        </w:trPr>
        <w:tc>
          <w:tcPr>
            <w:tcW w:w="1283" w:type="dxa"/>
            <w:tcBorders>
              <w:top w:val="single" w:color="000000" w:sz="4" w:space="0"/>
              <w:left w:val="single" w:color="000000" w:sz="4" w:space="0"/>
              <w:right w:val="single" w:color="000000" w:sz="4" w:space="0"/>
            </w:tcBorders>
          </w:tcPr>
          <w:p>
            <w:pPr>
              <w:pStyle w:val="14"/>
              <w:spacing w:before="11"/>
              <w:rPr>
                <w:rFonts w:ascii="方正小标宋简体"/>
                <w:sz w:val="13"/>
              </w:rPr>
            </w:pPr>
          </w:p>
          <w:p>
            <w:pPr>
              <w:pStyle w:val="14"/>
              <w:spacing w:line="292" w:lineRule="auto"/>
              <w:ind w:left="28" w:right="5"/>
              <w:rPr>
                <w:sz w:val="20"/>
              </w:rPr>
            </w:pPr>
            <w:r>
              <w:rPr>
                <w:rFonts w:ascii="Times New Roman" w:eastAsia="Times New Roman"/>
                <w:sz w:val="20"/>
              </w:rPr>
              <w:t xml:space="preserve">6305 </w:t>
            </w:r>
            <w:r>
              <w:rPr>
                <w:spacing w:val="-4"/>
                <w:sz w:val="20"/>
              </w:rPr>
              <w:t>经济贸易</w:t>
            </w:r>
            <w:r>
              <w:rPr>
                <w:sz w:val="20"/>
              </w:rPr>
              <w:t>类</w:t>
            </w:r>
          </w:p>
        </w:tc>
        <w:tc>
          <w:tcPr>
            <w:tcW w:w="921" w:type="dxa"/>
            <w:tcBorders>
              <w:top w:val="single" w:color="000000" w:sz="4" w:space="0"/>
              <w:left w:val="single" w:color="000000" w:sz="4" w:space="0"/>
              <w:right w:val="single" w:color="000000" w:sz="4" w:space="0"/>
            </w:tcBorders>
          </w:tcPr>
          <w:p>
            <w:pPr>
              <w:pStyle w:val="14"/>
              <w:spacing w:before="2"/>
              <w:rPr>
                <w:rFonts w:ascii="方正小标宋简体"/>
                <w:sz w:val="23"/>
              </w:rPr>
            </w:pPr>
          </w:p>
          <w:p>
            <w:pPr>
              <w:pStyle w:val="14"/>
              <w:ind w:left="39" w:right="32"/>
              <w:jc w:val="center"/>
              <w:rPr>
                <w:rFonts w:ascii="Times New Roman"/>
                <w:sz w:val="20"/>
              </w:rPr>
            </w:pPr>
            <w:r>
              <w:rPr>
                <w:rFonts w:ascii="Times New Roman"/>
                <w:sz w:val="20"/>
              </w:rPr>
              <w:t>630504</w:t>
            </w:r>
          </w:p>
        </w:tc>
        <w:tc>
          <w:tcPr>
            <w:tcW w:w="1139" w:type="dxa"/>
            <w:tcBorders>
              <w:top w:val="single" w:color="000000" w:sz="4" w:space="0"/>
              <w:left w:val="single" w:color="000000" w:sz="4" w:space="0"/>
              <w:right w:val="single" w:color="000000" w:sz="4" w:space="0"/>
            </w:tcBorders>
          </w:tcPr>
          <w:p>
            <w:pPr>
              <w:pStyle w:val="14"/>
              <w:spacing w:before="8"/>
              <w:rPr>
                <w:rFonts w:ascii="方正小标宋简体"/>
                <w:sz w:val="22"/>
              </w:rPr>
            </w:pPr>
          </w:p>
          <w:p>
            <w:pPr>
              <w:pStyle w:val="14"/>
              <w:ind w:left="26"/>
              <w:rPr>
                <w:sz w:val="20"/>
              </w:rPr>
            </w:pPr>
            <w:r>
              <w:rPr>
                <w:sz w:val="20"/>
              </w:rPr>
              <w:t>服务外包</w:t>
            </w:r>
          </w:p>
        </w:tc>
        <w:tc>
          <w:tcPr>
            <w:tcW w:w="1617" w:type="dxa"/>
            <w:tcBorders>
              <w:top w:val="single" w:color="000000" w:sz="4" w:space="0"/>
              <w:left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right w:val="single" w:color="000000" w:sz="4" w:space="0"/>
            </w:tcBorders>
          </w:tcPr>
          <w:p>
            <w:pPr>
              <w:pStyle w:val="14"/>
              <w:spacing w:before="8"/>
              <w:rPr>
                <w:rFonts w:ascii="方正小标宋简体"/>
                <w:sz w:val="22"/>
              </w:rPr>
            </w:pPr>
          </w:p>
          <w:p>
            <w:pPr>
              <w:pStyle w:val="14"/>
              <w:ind w:left="25"/>
              <w:rPr>
                <w:sz w:val="20"/>
              </w:rPr>
            </w:pPr>
            <w:r>
              <w:rPr>
                <w:sz w:val="20"/>
              </w:rPr>
              <w:t>商务专业人员</w:t>
            </w:r>
          </w:p>
        </w:tc>
        <w:tc>
          <w:tcPr>
            <w:tcW w:w="1681" w:type="dxa"/>
            <w:tcBorders>
              <w:top w:val="single" w:color="000000" w:sz="4" w:space="0"/>
              <w:left w:val="single" w:color="000000" w:sz="4" w:space="0"/>
              <w:right w:val="single" w:color="000000" w:sz="4" w:space="0"/>
            </w:tcBorders>
          </w:tcPr>
          <w:p>
            <w:pPr>
              <w:pStyle w:val="14"/>
              <w:spacing w:before="8"/>
              <w:rPr>
                <w:rFonts w:ascii="方正小标宋简体"/>
                <w:sz w:val="22"/>
              </w:rPr>
            </w:pPr>
          </w:p>
          <w:p>
            <w:pPr>
              <w:pStyle w:val="14"/>
              <w:ind w:left="25"/>
              <w:rPr>
                <w:sz w:val="20"/>
              </w:rPr>
            </w:pPr>
            <w:r>
              <w:rPr>
                <w:sz w:val="20"/>
              </w:rPr>
              <w:t>国际商务</w:t>
            </w:r>
          </w:p>
        </w:tc>
        <w:tc>
          <w:tcPr>
            <w:tcW w:w="1421" w:type="dxa"/>
            <w:tcBorders>
              <w:top w:val="single" w:color="000000" w:sz="4" w:space="0"/>
              <w:left w:val="single" w:color="000000" w:sz="4" w:space="0"/>
              <w:right w:val="single" w:color="000000" w:sz="4" w:space="0"/>
            </w:tcBorders>
          </w:tcPr>
          <w:p>
            <w:pPr>
              <w:pStyle w:val="14"/>
              <w:spacing w:before="85" w:line="292" w:lineRule="auto"/>
              <w:ind w:left="24" w:right="-15"/>
              <w:rPr>
                <w:sz w:val="20"/>
              </w:rPr>
            </w:pPr>
            <w:r>
              <w:rPr>
                <w:spacing w:val="29"/>
                <w:sz w:val="20"/>
              </w:rPr>
              <w:t>国际经济与贸</w:t>
            </w:r>
            <w:r>
              <w:rPr>
                <w:sz w:val="20"/>
              </w:rPr>
              <w:t>易</w:t>
            </w:r>
          </w:p>
          <w:p>
            <w:pPr>
              <w:pStyle w:val="14"/>
              <w:spacing w:line="255" w:lineRule="exact"/>
              <w:ind w:left="24"/>
              <w:rPr>
                <w:sz w:val="20"/>
              </w:rPr>
            </w:pPr>
            <w:r>
              <w:rPr>
                <w:sz w:val="20"/>
              </w:rPr>
              <w:t>国际商务</w:t>
            </w:r>
          </w:p>
        </w:tc>
      </w:tr>
    </w:tbl>
    <w:p>
      <w:pPr>
        <w:spacing w:after="0" w:line="255" w:lineRule="exact"/>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6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13"/>
              </w:rPr>
            </w:pPr>
          </w:p>
          <w:p>
            <w:pPr>
              <w:pStyle w:val="14"/>
              <w:spacing w:line="292" w:lineRule="auto"/>
              <w:ind w:left="28" w:right="5"/>
              <w:rPr>
                <w:sz w:val="20"/>
              </w:rPr>
            </w:pPr>
            <w:r>
              <w:rPr>
                <w:rFonts w:ascii="Times New Roman" w:eastAsia="Times New Roman"/>
                <w:sz w:val="20"/>
              </w:rPr>
              <w:t xml:space="preserve">6305 </w:t>
            </w:r>
            <w:r>
              <w:rPr>
                <w:spacing w:val="-4"/>
                <w:sz w:val="20"/>
              </w:rPr>
              <w:t>经济贸易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23"/>
              </w:rPr>
            </w:pPr>
          </w:p>
          <w:p>
            <w:pPr>
              <w:pStyle w:val="14"/>
              <w:ind w:left="39" w:right="32"/>
              <w:jc w:val="center"/>
              <w:rPr>
                <w:rFonts w:ascii="Times New Roman"/>
                <w:sz w:val="20"/>
              </w:rPr>
            </w:pPr>
            <w:r>
              <w:rPr>
                <w:rFonts w:ascii="Times New Roman"/>
                <w:sz w:val="20"/>
              </w:rPr>
              <w:t>630505</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13"/>
              </w:rPr>
            </w:pPr>
          </w:p>
          <w:p>
            <w:pPr>
              <w:pStyle w:val="14"/>
              <w:spacing w:line="292" w:lineRule="auto"/>
              <w:ind w:left="26" w:right="99"/>
              <w:rPr>
                <w:sz w:val="20"/>
              </w:rPr>
            </w:pPr>
            <w:r>
              <w:rPr>
                <w:sz w:val="20"/>
              </w:rPr>
              <w:t>经济信息管理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13"/>
              </w:rPr>
            </w:pPr>
          </w:p>
          <w:p>
            <w:pPr>
              <w:pStyle w:val="14"/>
              <w:spacing w:line="292" w:lineRule="auto"/>
              <w:ind w:left="25" w:right="43"/>
              <w:rPr>
                <w:sz w:val="20"/>
              </w:rPr>
            </w:pPr>
            <w:r>
              <w:rPr>
                <w:sz w:val="20"/>
              </w:rPr>
              <w:t>软件和信息技术服务人员销售人员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22"/>
              </w:rPr>
            </w:pPr>
          </w:p>
          <w:p>
            <w:pPr>
              <w:pStyle w:val="14"/>
              <w:ind w:left="25"/>
              <w:rPr>
                <w:sz w:val="20"/>
              </w:rPr>
            </w:pPr>
            <w:r>
              <w:rPr>
                <w:sz w:val="20"/>
              </w:rPr>
              <w:t>电子商务</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4"/>
              </w:rPr>
            </w:pPr>
          </w:p>
          <w:p>
            <w:pPr>
              <w:pStyle w:val="14"/>
              <w:spacing w:line="292" w:lineRule="auto"/>
              <w:ind w:left="24" w:right="-15"/>
              <w:rPr>
                <w:sz w:val="20"/>
              </w:rPr>
            </w:pPr>
            <w:r>
              <w:rPr>
                <w:spacing w:val="29"/>
                <w:sz w:val="20"/>
              </w:rPr>
              <w:t>信息管理与信</w:t>
            </w:r>
            <w:r>
              <w:rPr>
                <w:sz w:val="20"/>
              </w:rPr>
              <w:t>息系统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04"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5"/>
              </w:rPr>
            </w:pPr>
          </w:p>
          <w:p>
            <w:pPr>
              <w:pStyle w:val="14"/>
              <w:spacing w:line="292" w:lineRule="auto"/>
              <w:ind w:left="28" w:right="5"/>
              <w:rPr>
                <w:sz w:val="20"/>
              </w:rPr>
            </w:pPr>
            <w:r>
              <w:rPr>
                <w:rFonts w:ascii="Times New Roman" w:eastAsia="Times New Roman"/>
                <w:sz w:val="20"/>
              </w:rPr>
              <w:t xml:space="preserve">6305 </w:t>
            </w:r>
            <w:r>
              <w:rPr>
                <w:spacing w:val="-4"/>
                <w:sz w:val="20"/>
              </w:rPr>
              <w:t>经济贸易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4"/>
              </w:rPr>
            </w:pPr>
          </w:p>
          <w:p>
            <w:pPr>
              <w:pStyle w:val="14"/>
              <w:ind w:left="39" w:right="32"/>
              <w:jc w:val="center"/>
              <w:rPr>
                <w:rFonts w:ascii="Times New Roman"/>
                <w:sz w:val="20"/>
              </w:rPr>
            </w:pPr>
            <w:r>
              <w:rPr>
                <w:rFonts w:ascii="Times New Roman"/>
                <w:sz w:val="20"/>
              </w:rPr>
              <w:t>630506</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5"/>
              </w:rPr>
            </w:pPr>
          </w:p>
          <w:p>
            <w:pPr>
              <w:pStyle w:val="14"/>
              <w:spacing w:line="292" w:lineRule="auto"/>
              <w:ind w:left="26" w:right="99"/>
              <w:rPr>
                <w:sz w:val="20"/>
              </w:rPr>
            </w:pPr>
            <w:r>
              <w:rPr>
                <w:sz w:val="20"/>
              </w:rPr>
              <w:t>报关与国际货运</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5"/>
              </w:rPr>
            </w:pPr>
          </w:p>
          <w:p>
            <w:pPr>
              <w:pStyle w:val="14"/>
              <w:spacing w:line="292" w:lineRule="auto"/>
              <w:ind w:left="26" w:right="377"/>
              <w:rPr>
                <w:sz w:val="20"/>
              </w:rPr>
            </w:pPr>
            <w:r>
              <w:rPr>
                <w:sz w:val="20"/>
              </w:rPr>
              <w:t>国际货运代理通关实务</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13"/>
              <w:ind w:left="25"/>
              <w:rPr>
                <w:sz w:val="20"/>
              </w:rPr>
            </w:pPr>
            <w:r>
              <w:rPr>
                <w:sz w:val="20"/>
              </w:rPr>
              <w:t>商务专业人员</w:t>
            </w:r>
          </w:p>
          <w:p>
            <w:pPr>
              <w:pStyle w:val="14"/>
              <w:spacing w:before="56" w:line="292" w:lineRule="auto"/>
              <w:ind w:left="25" w:right="643"/>
              <w:rPr>
                <w:sz w:val="20"/>
              </w:rPr>
            </w:pPr>
            <w:r>
              <w:rPr>
                <w:sz w:val="20"/>
              </w:rPr>
              <w:t>行政事务处理人员仓储人员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5"/>
              </w:rPr>
            </w:pPr>
          </w:p>
          <w:p>
            <w:pPr>
              <w:pStyle w:val="14"/>
              <w:spacing w:before="1"/>
              <w:ind w:left="25"/>
              <w:rPr>
                <w:sz w:val="20"/>
              </w:rPr>
            </w:pPr>
            <w:r>
              <w:rPr>
                <w:sz w:val="20"/>
              </w:rPr>
              <w:t>国际商务</w:t>
            </w:r>
          </w:p>
          <w:p>
            <w:pPr>
              <w:pStyle w:val="14"/>
              <w:spacing w:before="55"/>
              <w:ind w:left="25"/>
              <w:rPr>
                <w:sz w:val="20"/>
              </w:rPr>
            </w:pPr>
            <w:r>
              <w:rPr>
                <w:sz w:val="20"/>
              </w:rPr>
              <w:t>物流服务与管理</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4"/>
              </w:rPr>
            </w:pPr>
          </w:p>
          <w:p>
            <w:pPr>
              <w:pStyle w:val="14"/>
              <w:spacing w:before="1"/>
              <w:ind w:left="24"/>
              <w:rPr>
                <w:sz w:val="20"/>
              </w:rPr>
            </w:pPr>
            <w:r>
              <w:rPr>
                <w:sz w:val="20"/>
              </w:rPr>
              <w:t>物流管理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4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87" w:line="290" w:lineRule="auto"/>
              <w:ind w:left="28" w:right="5"/>
              <w:rPr>
                <w:sz w:val="20"/>
              </w:rPr>
            </w:pPr>
            <w:r>
              <w:rPr>
                <w:rFonts w:ascii="Times New Roman" w:eastAsia="Times New Roman"/>
                <w:sz w:val="20"/>
              </w:rPr>
              <w:t xml:space="preserve">6305 </w:t>
            </w:r>
            <w:r>
              <w:rPr>
                <w:spacing w:val="-4"/>
                <w:sz w:val="20"/>
              </w:rPr>
              <w:t>经济贸易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4"/>
              </w:rPr>
            </w:pPr>
          </w:p>
          <w:p>
            <w:pPr>
              <w:pStyle w:val="14"/>
              <w:ind w:left="39" w:right="32"/>
              <w:jc w:val="center"/>
              <w:rPr>
                <w:rFonts w:ascii="Times New Roman"/>
                <w:sz w:val="20"/>
              </w:rPr>
            </w:pPr>
            <w:r>
              <w:rPr>
                <w:rFonts w:ascii="Times New Roman"/>
                <w:sz w:val="20"/>
              </w:rPr>
              <w:t>630507</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88" w:line="290" w:lineRule="auto"/>
              <w:ind w:left="26" w:right="99"/>
              <w:rPr>
                <w:sz w:val="20"/>
              </w:rPr>
            </w:pPr>
            <w:r>
              <w:rPr>
                <w:sz w:val="20"/>
              </w:rPr>
              <w:t>商务经纪与代理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3"/>
              </w:rPr>
            </w:pPr>
          </w:p>
          <w:p>
            <w:pPr>
              <w:pStyle w:val="14"/>
              <w:spacing w:before="1"/>
              <w:ind w:left="25"/>
              <w:rPr>
                <w:sz w:val="20"/>
              </w:rPr>
            </w:pPr>
            <w:r>
              <w:rPr>
                <w:sz w:val="20"/>
              </w:rPr>
              <w:t>商务专业人员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3"/>
              </w:rPr>
            </w:pPr>
          </w:p>
          <w:p>
            <w:pPr>
              <w:pStyle w:val="14"/>
              <w:spacing w:before="1"/>
              <w:ind w:left="25"/>
              <w:rPr>
                <w:sz w:val="20"/>
              </w:rPr>
            </w:pPr>
            <w:r>
              <w:rPr>
                <w:sz w:val="20"/>
              </w:rPr>
              <w:t>电子商务</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3"/>
              </w:rPr>
            </w:pPr>
          </w:p>
          <w:p>
            <w:pPr>
              <w:pStyle w:val="14"/>
              <w:spacing w:before="1"/>
              <w:ind w:left="24"/>
              <w:rPr>
                <w:sz w:val="20"/>
              </w:rPr>
            </w:pPr>
            <w:r>
              <w:rPr>
                <w:sz w:val="20"/>
              </w:rPr>
              <w:t>电子商务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7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4"/>
              </w:rPr>
            </w:pPr>
          </w:p>
          <w:p>
            <w:pPr>
              <w:pStyle w:val="14"/>
              <w:spacing w:before="1" w:line="292" w:lineRule="auto"/>
              <w:ind w:left="28" w:right="5"/>
              <w:rPr>
                <w:sz w:val="20"/>
              </w:rPr>
            </w:pPr>
            <w:r>
              <w:rPr>
                <w:rFonts w:ascii="Times New Roman" w:eastAsia="Times New Roman"/>
                <w:sz w:val="20"/>
              </w:rPr>
              <w:t xml:space="preserve">6305 </w:t>
            </w:r>
            <w:r>
              <w:rPr>
                <w:spacing w:val="-4"/>
                <w:sz w:val="20"/>
              </w:rPr>
              <w:t>经济贸易</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3"/>
              </w:rPr>
            </w:pPr>
          </w:p>
          <w:p>
            <w:pPr>
              <w:pStyle w:val="14"/>
              <w:ind w:left="39" w:right="32"/>
              <w:jc w:val="center"/>
              <w:rPr>
                <w:rFonts w:ascii="Times New Roman"/>
                <w:sz w:val="20"/>
              </w:rPr>
            </w:pPr>
            <w:r>
              <w:rPr>
                <w:rFonts w:ascii="Times New Roman"/>
                <w:sz w:val="20"/>
              </w:rPr>
              <w:t>630508</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4"/>
              </w:rPr>
            </w:pPr>
          </w:p>
          <w:p>
            <w:pPr>
              <w:pStyle w:val="14"/>
              <w:spacing w:line="292" w:lineRule="auto"/>
              <w:ind w:left="26" w:right="99"/>
              <w:rPr>
                <w:sz w:val="20"/>
              </w:rPr>
            </w:pPr>
            <w:r>
              <w:rPr>
                <w:sz w:val="20"/>
              </w:rPr>
              <w:t>国际文化贸易</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23"/>
              </w:rPr>
            </w:pPr>
          </w:p>
          <w:p>
            <w:pPr>
              <w:pStyle w:val="14"/>
              <w:spacing w:before="1"/>
              <w:ind w:left="25"/>
              <w:rPr>
                <w:sz w:val="20"/>
              </w:rPr>
            </w:pPr>
            <w:r>
              <w:rPr>
                <w:sz w:val="20"/>
              </w:rPr>
              <w:t>商务专业人员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23"/>
              </w:rPr>
            </w:pPr>
          </w:p>
          <w:p>
            <w:pPr>
              <w:pStyle w:val="14"/>
              <w:spacing w:before="1"/>
              <w:ind w:left="25"/>
              <w:rPr>
                <w:sz w:val="20"/>
              </w:rPr>
            </w:pPr>
            <w:r>
              <w:rPr>
                <w:sz w:val="20"/>
              </w:rPr>
              <w:t>国际商务</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99"/>
              <w:ind w:left="24"/>
              <w:rPr>
                <w:sz w:val="20"/>
              </w:rPr>
            </w:pPr>
            <w:r>
              <w:rPr>
                <w:sz w:val="20"/>
              </w:rPr>
              <w:t>国际商务</w:t>
            </w:r>
          </w:p>
          <w:p>
            <w:pPr>
              <w:pStyle w:val="14"/>
              <w:spacing w:before="55" w:line="292" w:lineRule="auto"/>
              <w:ind w:left="24" w:right="-15"/>
              <w:rPr>
                <w:sz w:val="20"/>
              </w:rPr>
            </w:pPr>
            <w:r>
              <w:rPr>
                <w:spacing w:val="29"/>
                <w:sz w:val="20"/>
              </w:rPr>
              <w:t>国际经济与贸</w:t>
            </w:r>
            <w:r>
              <w:rPr>
                <w:sz w:val="20"/>
              </w:rPr>
              <w:t>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72"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5"/>
              <w:rPr>
                <w:rFonts w:ascii="方正小标宋简体"/>
                <w:sz w:val="16"/>
              </w:rPr>
            </w:pPr>
          </w:p>
          <w:p>
            <w:pPr>
              <w:pStyle w:val="14"/>
              <w:spacing w:before="1" w:line="292" w:lineRule="auto"/>
              <w:ind w:left="28" w:right="5"/>
              <w:rPr>
                <w:sz w:val="20"/>
              </w:rPr>
            </w:pPr>
            <w:r>
              <w:rPr>
                <w:rFonts w:ascii="Times New Roman" w:eastAsia="Times New Roman"/>
                <w:sz w:val="20"/>
              </w:rPr>
              <w:t xml:space="preserve">6306 </w:t>
            </w:r>
            <w:r>
              <w:rPr>
                <w:spacing w:val="-4"/>
                <w:sz w:val="20"/>
              </w:rPr>
              <w:t>工商管理</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7"/>
              <w:rPr>
                <w:rFonts w:ascii="方正小标宋简体"/>
                <w:sz w:val="24"/>
              </w:rPr>
            </w:pPr>
          </w:p>
          <w:p>
            <w:pPr>
              <w:pStyle w:val="14"/>
              <w:ind w:left="39" w:right="32"/>
              <w:jc w:val="center"/>
              <w:rPr>
                <w:rFonts w:ascii="Times New Roman"/>
                <w:sz w:val="20"/>
              </w:rPr>
            </w:pPr>
            <w:r>
              <w:rPr>
                <w:rFonts w:ascii="Times New Roman"/>
                <w:sz w:val="20"/>
              </w:rPr>
              <w:t>630601</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6"/>
              <w:rPr>
                <w:rFonts w:ascii="方正小标宋简体"/>
                <w:sz w:val="16"/>
              </w:rPr>
            </w:pPr>
          </w:p>
          <w:p>
            <w:pPr>
              <w:pStyle w:val="14"/>
              <w:spacing w:line="292" w:lineRule="auto"/>
              <w:ind w:left="26" w:right="99"/>
              <w:rPr>
                <w:sz w:val="20"/>
              </w:rPr>
            </w:pPr>
            <w:r>
              <w:rPr>
                <w:sz w:val="20"/>
              </w:rPr>
              <w:t>工商企业管理</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9"/>
              </w:rPr>
            </w:pPr>
          </w:p>
          <w:p>
            <w:pPr>
              <w:pStyle w:val="14"/>
              <w:spacing w:before="1" w:line="292" w:lineRule="auto"/>
              <w:ind w:left="26" w:right="377"/>
              <w:jc w:val="both"/>
              <w:rPr>
                <w:sz w:val="20"/>
              </w:rPr>
            </w:pPr>
            <w:r>
              <w:rPr>
                <w:sz w:val="20"/>
              </w:rPr>
              <w:t>工业企业管理商业企业管理小微企业管理创业实务管理</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8"/>
              </w:rPr>
            </w:pPr>
          </w:p>
          <w:p>
            <w:pPr>
              <w:pStyle w:val="14"/>
              <w:spacing w:before="1"/>
              <w:ind w:left="25"/>
              <w:rPr>
                <w:sz w:val="20"/>
              </w:rPr>
            </w:pPr>
            <w:r>
              <w:rPr>
                <w:sz w:val="20"/>
              </w:rPr>
              <w:t>企业负责人</w:t>
            </w:r>
          </w:p>
          <w:p>
            <w:pPr>
              <w:pStyle w:val="14"/>
              <w:spacing w:before="55" w:line="292" w:lineRule="auto"/>
              <w:ind w:left="25" w:right="643"/>
              <w:rPr>
                <w:sz w:val="20"/>
              </w:rPr>
            </w:pPr>
            <w:r>
              <w:rPr>
                <w:sz w:val="20"/>
              </w:rPr>
              <w:t>人力资源专业人员商务咨询服务人员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0"/>
              </w:rPr>
            </w:pPr>
          </w:p>
          <w:p>
            <w:pPr>
              <w:pStyle w:val="14"/>
              <w:spacing w:line="292" w:lineRule="auto"/>
              <w:ind w:left="25" w:right="643"/>
              <w:rPr>
                <w:sz w:val="20"/>
              </w:rPr>
            </w:pPr>
            <w:r>
              <w:rPr>
                <w:sz w:val="20"/>
              </w:rPr>
              <w:t xml:space="preserve">商品经营 </w:t>
            </w:r>
            <w:r>
              <w:rPr>
                <w:spacing w:val="-4"/>
                <w:sz w:val="20"/>
              </w:rPr>
              <w:t>专卖品经营</w:t>
            </w:r>
          </w:p>
          <w:p>
            <w:pPr>
              <w:pStyle w:val="14"/>
              <w:spacing w:line="292" w:lineRule="auto"/>
              <w:ind w:left="25" w:right="243"/>
              <w:rPr>
                <w:sz w:val="20"/>
              </w:rPr>
            </w:pPr>
            <w:r>
              <w:rPr>
                <w:sz w:val="20"/>
              </w:rPr>
              <w:t>连锁经营与管理客户服务</w:t>
            </w:r>
          </w:p>
          <w:p>
            <w:pPr>
              <w:pStyle w:val="14"/>
              <w:spacing w:line="255" w:lineRule="exact"/>
              <w:ind w:left="25"/>
              <w:rPr>
                <w:sz w:val="20"/>
              </w:rPr>
            </w:pPr>
            <w:r>
              <w:rPr>
                <w:sz w:val="20"/>
              </w:rPr>
              <w:t>人力资源管理事务</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6"/>
              <w:rPr>
                <w:rFonts w:ascii="方正小标宋简体"/>
                <w:sz w:val="16"/>
              </w:rPr>
            </w:pPr>
          </w:p>
          <w:p>
            <w:pPr>
              <w:pStyle w:val="14"/>
              <w:ind w:left="24"/>
              <w:rPr>
                <w:sz w:val="20"/>
              </w:rPr>
            </w:pPr>
            <w:r>
              <w:rPr>
                <w:sz w:val="20"/>
              </w:rPr>
              <w:t>工商管理</w:t>
            </w:r>
          </w:p>
          <w:p>
            <w:pPr>
              <w:pStyle w:val="14"/>
              <w:spacing w:before="56"/>
              <w:ind w:left="24"/>
              <w:rPr>
                <w:sz w:val="20"/>
              </w:rPr>
            </w:pPr>
            <w:r>
              <w:rPr>
                <w:sz w:val="20"/>
              </w:rPr>
              <w:t>人力资源管理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81"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8"/>
              </w:rPr>
            </w:pPr>
          </w:p>
          <w:p>
            <w:pPr>
              <w:pStyle w:val="14"/>
              <w:spacing w:line="292" w:lineRule="auto"/>
              <w:ind w:left="28" w:right="5"/>
              <w:rPr>
                <w:sz w:val="20"/>
              </w:rPr>
            </w:pPr>
            <w:r>
              <w:rPr>
                <w:rFonts w:ascii="Times New Roman" w:eastAsia="Times New Roman"/>
                <w:sz w:val="20"/>
              </w:rPr>
              <w:t xml:space="preserve">6306 </w:t>
            </w:r>
            <w:r>
              <w:rPr>
                <w:spacing w:val="-4"/>
                <w:sz w:val="20"/>
              </w:rPr>
              <w:t>工商管理</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3"/>
              <w:rPr>
                <w:rFonts w:ascii="方正小标宋简体"/>
                <w:sz w:val="16"/>
              </w:rPr>
            </w:pPr>
          </w:p>
          <w:p>
            <w:pPr>
              <w:pStyle w:val="14"/>
              <w:ind w:left="39" w:right="32"/>
              <w:jc w:val="center"/>
              <w:rPr>
                <w:rFonts w:ascii="Times New Roman"/>
                <w:sz w:val="20"/>
              </w:rPr>
            </w:pPr>
            <w:r>
              <w:rPr>
                <w:rFonts w:ascii="Times New Roman"/>
                <w:sz w:val="20"/>
              </w:rPr>
              <w:t>630602</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9"/>
              <w:rPr>
                <w:rFonts w:ascii="方正小标宋简体"/>
                <w:sz w:val="17"/>
              </w:rPr>
            </w:pPr>
          </w:p>
          <w:p>
            <w:pPr>
              <w:pStyle w:val="14"/>
              <w:ind w:left="26"/>
              <w:rPr>
                <w:sz w:val="20"/>
              </w:rPr>
            </w:pPr>
            <w:r>
              <w:rPr>
                <w:sz w:val="20"/>
              </w:rPr>
              <w:t>商务管理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9"/>
              <w:rPr>
                <w:rFonts w:ascii="方正小标宋简体"/>
                <w:sz w:val="17"/>
              </w:rPr>
            </w:pPr>
          </w:p>
          <w:p>
            <w:pPr>
              <w:pStyle w:val="14"/>
              <w:ind w:left="26"/>
              <w:rPr>
                <w:sz w:val="20"/>
              </w:rPr>
            </w:pPr>
            <w:r>
              <w:rPr>
                <w:sz w:val="20"/>
              </w:rPr>
              <w:t>客户服务</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8"/>
              </w:rPr>
            </w:pPr>
          </w:p>
          <w:p>
            <w:pPr>
              <w:pStyle w:val="14"/>
              <w:ind w:left="25"/>
              <w:rPr>
                <w:sz w:val="20"/>
              </w:rPr>
            </w:pPr>
            <w:r>
              <w:rPr>
                <w:sz w:val="20"/>
              </w:rPr>
              <w:t>商务专业人员</w:t>
            </w:r>
          </w:p>
          <w:p>
            <w:pPr>
              <w:pStyle w:val="14"/>
              <w:spacing w:before="56"/>
              <w:ind w:left="25"/>
              <w:rPr>
                <w:sz w:val="20"/>
              </w:rPr>
            </w:pPr>
            <w:r>
              <w:rPr>
                <w:sz w:val="20"/>
              </w:rPr>
              <w:t>商务咨询服务人员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11"/>
              </w:rPr>
            </w:pPr>
          </w:p>
          <w:p>
            <w:pPr>
              <w:pStyle w:val="14"/>
              <w:spacing w:line="292" w:lineRule="auto"/>
              <w:ind w:left="25" w:right="842"/>
              <w:jc w:val="both"/>
              <w:rPr>
                <w:sz w:val="20"/>
              </w:rPr>
            </w:pPr>
            <w:r>
              <w:rPr>
                <w:sz w:val="20"/>
              </w:rPr>
              <w:t>客户服务商务助理公关礼仪</w:t>
            </w:r>
          </w:p>
          <w:p>
            <w:pPr>
              <w:pStyle w:val="14"/>
              <w:spacing w:line="254" w:lineRule="exact"/>
              <w:ind w:left="25"/>
              <w:rPr>
                <w:sz w:val="20"/>
              </w:rPr>
            </w:pPr>
            <w:r>
              <w:rPr>
                <w:sz w:val="20"/>
              </w:rPr>
              <w:t>工商行政管理事务</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8"/>
              </w:rPr>
            </w:pPr>
          </w:p>
          <w:p>
            <w:pPr>
              <w:pStyle w:val="14"/>
              <w:spacing w:line="292" w:lineRule="auto"/>
              <w:ind w:left="24" w:right="583"/>
              <w:rPr>
                <w:sz w:val="20"/>
              </w:rPr>
            </w:pPr>
            <w:r>
              <w:rPr>
                <w:sz w:val="20"/>
              </w:rPr>
              <w:t>工商管理行政管理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55"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3" w:line="292" w:lineRule="auto"/>
              <w:ind w:left="28" w:right="5"/>
              <w:rPr>
                <w:sz w:val="20"/>
              </w:rPr>
            </w:pPr>
            <w:r>
              <w:rPr>
                <w:rFonts w:ascii="Times New Roman" w:eastAsia="Times New Roman"/>
                <w:sz w:val="20"/>
              </w:rPr>
              <w:t xml:space="preserve">6306 </w:t>
            </w:r>
            <w:r>
              <w:rPr>
                <w:spacing w:val="-4"/>
                <w:sz w:val="20"/>
              </w:rPr>
              <w:t>工商管理</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4"/>
              </w:rPr>
            </w:pPr>
          </w:p>
          <w:p>
            <w:pPr>
              <w:pStyle w:val="14"/>
              <w:ind w:left="39" w:right="32"/>
              <w:jc w:val="center"/>
              <w:rPr>
                <w:rFonts w:ascii="Times New Roman"/>
                <w:sz w:val="20"/>
              </w:rPr>
            </w:pPr>
            <w:r>
              <w:rPr>
                <w:rFonts w:ascii="Times New Roman"/>
                <w:sz w:val="20"/>
              </w:rPr>
              <w:t>630603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4"/>
              </w:rPr>
            </w:pPr>
          </w:p>
          <w:p>
            <w:pPr>
              <w:pStyle w:val="14"/>
              <w:ind w:left="26"/>
              <w:rPr>
                <w:sz w:val="20"/>
              </w:rPr>
            </w:pPr>
            <w:r>
              <w:rPr>
                <w:sz w:val="20"/>
              </w:rPr>
              <w:t>商检技术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4"/>
              </w:rPr>
            </w:pPr>
          </w:p>
          <w:p>
            <w:pPr>
              <w:pStyle w:val="14"/>
              <w:ind w:left="25"/>
              <w:rPr>
                <w:sz w:val="20"/>
              </w:rPr>
            </w:pPr>
            <w:r>
              <w:rPr>
                <w:sz w:val="20"/>
              </w:rPr>
              <w:t>市场管理服务人员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4"/>
              </w:rPr>
            </w:pPr>
          </w:p>
          <w:p>
            <w:pPr>
              <w:pStyle w:val="14"/>
              <w:ind w:left="25"/>
              <w:rPr>
                <w:sz w:val="20"/>
              </w:rPr>
            </w:pPr>
            <w:r>
              <w:rPr>
                <w:sz w:val="20"/>
              </w:rPr>
              <w:t>产品质量监督检验</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4"/>
              </w:rPr>
            </w:pPr>
          </w:p>
          <w:p>
            <w:pPr>
              <w:pStyle w:val="14"/>
              <w:ind w:left="24"/>
              <w:rPr>
                <w:sz w:val="20"/>
              </w:rPr>
            </w:pPr>
            <w:r>
              <w:rPr>
                <w:sz w:val="20"/>
              </w:rPr>
              <w:t>工商管理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4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1"/>
              </w:rPr>
            </w:pPr>
          </w:p>
          <w:p>
            <w:pPr>
              <w:pStyle w:val="14"/>
              <w:spacing w:line="292" w:lineRule="auto"/>
              <w:ind w:left="28" w:right="5"/>
              <w:rPr>
                <w:sz w:val="20"/>
              </w:rPr>
            </w:pPr>
            <w:r>
              <w:rPr>
                <w:rFonts w:ascii="Times New Roman" w:eastAsia="Times New Roman"/>
                <w:sz w:val="20"/>
              </w:rPr>
              <w:t xml:space="preserve">6306 </w:t>
            </w:r>
            <w:r>
              <w:rPr>
                <w:spacing w:val="-4"/>
                <w:sz w:val="20"/>
              </w:rPr>
              <w:t>工商管理</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31"/>
              </w:rPr>
            </w:pPr>
          </w:p>
          <w:p>
            <w:pPr>
              <w:pStyle w:val="14"/>
              <w:ind w:left="39" w:right="32"/>
              <w:jc w:val="center"/>
              <w:rPr>
                <w:rFonts w:ascii="Times New Roman"/>
                <w:sz w:val="20"/>
              </w:rPr>
            </w:pPr>
            <w:r>
              <w:rPr>
                <w:rFonts w:ascii="Times New Roman"/>
                <w:sz w:val="20"/>
              </w:rPr>
              <w:t>630604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1"/>
              </w:rPr>
            </w:pPr>
          </w:p>
          <w:p>
            <w:pPr>
              <w:pStyle w:val="14"/>
              <w:spacing w:line="292" w:lineRule="auto"/>
              <w:ind w:left="26" w:right="99"/>
              <w:rPr>
                <w:sz w:val="20"/>
              </w:rPr>
            </w:pPr>
            <w:r>
              <w:rPr>
                <w:sz w:val="20"/>
              </w:rPr>
              <w:t>连锁经营管理</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1"/>
              </w:rPr>
            </w:pPr>
          </w:p>
          <w:p>
            <w:pPr>
              <w:pStyle w:val="14"/>
              <w:spacing w:line="292" w:lineRule="auto"/>
              <w:ind w:left="26" w:right="776"/>
              <w:rPr>
                <w:sz w:val="20"/>
              </w:rPr>
            </w:pPr>
            <w:r>
              <w:rPr>
                <w:sz w:val="20"/>
              </w:rPr>
              <w:t>门店管理特许经营</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3"/>
              </w:rPr>
            </w:pPr>
          </w:p>
          <w:p>
            <w:pPr>
              <w:pStyle w:val="14"/>
              <w:spacing w:line="292" w:lineRule="auto"/>
              <w:ind w:left="25" w:right="1243"/>
              <w:rPr>
                <w:sz w:val="20"/>
              </w:rPr>
            </w:pPr>
            <w:r>
              <w:rPr>
                <w:sz w:val="20"/>
              </w:rPr>
              <w:t xml:space="preserve">销售人员 采购人员 </w:t>
            </w:r>
            <w:r>
              <w:rPr>
                <w:spacing w:val="-4"/>
                <w:sz w:val="20"/>
              </w:rPr>
              <w:t>企业负责人</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76" w:line="292" w:lineRule="auto"/>
              <w:ind w:left="25" w:right="643"/>
              <w:rPr>
                <w:sz w:val="20"/>
              </w:rPr>
            </w:pPr>
            <w:r>
              <w:rPr>
                <w:sz w:val="20"/>
              </w:rPr>
              <w:t xml:space="preserve">商品经营 </w:t>
            </w:r>
            <w:r>
              <w:rPr>
                <w:spacing w:val="-4"/>
                <w:sz w:val="20"/>
              </w:rPr>
              <w:t>专卖品经营</w:t>
            </w:r>
          </w:p>
          <w:p>
            <w:pPr>
              <w:pStyle w:val="14"/>
              <w:spacing w:line="255" w:lineRule="exact"/>
              <w:ind w:left="25"/>
              <w:rPr>
                <w:sz w:val="20"/>
              </w:rPr>
            </w:pPr>
            <w:r>
              <w:rPr>
                <w:sz w:val="20"/>
              </w:rPr>
              <w:t>连锁经营与管理</w:t>
            </w:r>
          </w:p>
          <w:p>
            <w:pPr>
              <w:pStyle w:val="14"/>
              <w:spacing w:before="56"/>
              <w:ind w:left="25"/>
              <w:rPr>
                <w:sz w:val="20"/>
              </w:rPr>
            </w:pPr>
            <w:r>
              <w:rPr>
                <w:sz w:val="20"/>
              </w:rPr>
              <w:t>客户服务</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1"/>
              </w:rPr>
            </w:pPr>
          </w:p>
          <w:p>
            <w:pPr>
              <w:pStyle w:val="14"/>
              <w:spacing w:line="292" w:lineRule="auto"/>
              <w:ind w:left="24" w:right="583"/>
              <w:rPr>
                <w:sz w:val="20"/>
              </w:rPr>
            </w:pPr>
            <w:r>
              <w:rPr>
                <w:sz w:val="20"/>
              </w:rPr>
              <w:t>工商管理市场营销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1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22" w:line="292" w:lineRule="auto"/>
              <w:ind w:left="28" w:right="5"/>
              <w:rPr>
                <w:sz w:val="20"/>
              </w:rPr>
            </w:pPr>
            <w:r>
              <w:rPr>
                <w:rFonts w:ascii="Times New Roman" w:eastAsia="Times New Roman"/>
                <w:sz w:val="20"/>
              </w:rPr>
              <w:t xml:space="preserve">6306 </w:t>
            </w:r>
            <w:r>
              <w:rPr>
                <w:spacing w:val="-4"/>
                <w:sz w:val="20"/>
              </w:rPr>
              <w:t>工商管理</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6"/>
              </w:rPr>
            </w:pPr>
          </w:p>
          <w:p>
            <w:pPr>
              <w:pStyle w:val="14"/>
              <w:ind w:left="39" w:right="32"/>
              <w:jc w:val="center"/>
              <w:rPr>
                <w:rFonts w:ascii="Times New Roman"/>
                <w:sz w:val="20"/>
              </w:rPr>
            </w:pPr>
            <w:r>
              <w:rPr>
                <w:rFonts w:ascii="Times New Roman"/>
                <w:sz w:val="20"/>
              </w:rPr>
              <w:t>630605</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22" w:line="292" w:lineRule="auto"/>
              <w:ind w:left="26" w:right="99"/>
              <w:rPr>
                <w:sz w:val="20"/>
              </w:rPr>
            </w:pPr>
            <w:r>
              <w:rPr>
                <w:sz w:val="20"/>
              </w:rPr>
              <w:t>市场管理与服务</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15"/>
              </w:rPr>
            </w:pPr>
          </w:p>
          <w:p>
            <w:pPr>
              <w:pStyle w:val="14"/>
              <w:ind w:left="25"/>
              <w:rPr>
                <w:sz w:val="20"/>
              </w:rPr>
            </w:pPr>
            <w:r>
              <w:rPr>
                <w:sz w:val="20"/>
              </w:rPr>
              <w:t>市场管理服务人员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15"/>
              </w:rPr>
            </w:pPr>
          </w:p>
          <w:p>
            <w:pPr>
              <w:pStyle w:val="14"/>
              <w:ind w:left="24"/>
              <w:rPr>
                <w:sz w:val="20"/>
              </w:rPr>
            </w:pPr>
            <w:r>
              <w:rPr>
                <w:sz w:val="20"/>
              </w:rPr>
              <w:t>工商管理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7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2"/>
              </w:rPr>
            </w:pPr>
          </w:p>
          <w:p>
            <w:pPr>
              <w:pStyle w:val="14"/>
              <w:spacing w:before="1" w:line="292" w:lineRule="auto"/>
              <w:ind w:left="28" w:right="5"/>
              <w:rPr>
                <w:sz w:val="20"/>
              </w:rPr>
            </w:pPr>
            <w:r>
              <w:rPr>
                <w:rFonts w:ascii="Times New Roman" w:eastAsia="Times New Roman"/>
                <w:sz w:val="20"/>
              </w:rPr>
              <w:t xml:space="preserve">6306 </w:t>
            </w:r>
            <w:r>
              <w:rPr>
                <w:spacing w:val="-4"/>
                <w:sz w:val="20"/>
              </w:rPr>
              <w:t>工商管理</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32"/>
              </w:rPr>
            </w:pPr>
          </w:p>
          <w:p>
            <w:pPr>
              <w:pStyle w:val="14"/>
              <w:ind w:left="39" w:right="32"/>
              <w:jc w:val="center"/>
              <w:rPr>
                <w:rFonts w:ascii="Times New Roman"/>
                <w:sz w:val="20"/>
              </w:rPr>
            </w:pPr>
            <w:r>
              <w:rPr>
                <w:rFonts w:ascii="Times New Roman"/>
                <w:sz w:val="20"/>
              </w:rPr>
              <w:t>630606</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22"/>
              </w:rPr>
            </w:pPr>
          </w:p>
          <w:p>
            <w:pPr>
              <w:pStyle w:val="14"/>
              <w:spacing w:line="292" w:lineRule="auto"/>
              <w:ind w:left="26" w:right="99"/>
              <w:rPr>
                <w:sz w:val="20"/>
              </w:rPr>
            </w:pPr>
            <w:r>
              <w:rPr>
                <w:sz w:val="20"/>
              </w:rPr>
              <w:t>品牌代理经营</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3"/>
              </w:rPr>
            </w:pPr>
          </w:p>
          <w:p>
            <w:pPr>
              <w:pStyle w:val="14"/>
              <w:spacing w:line="292" w:lineRule="auto"/>
              <w:ind w:left="25" w:right="1042"/>
              <w:rPr>
                <w:sz w:val="20"/>
              </w:rPr>
            </w:pPr>
            <w:r>
              <w:rPr>
                <w:sz w:val="20"/>
              </w:rPr>
              <w:t>商务专业人员销售人员</w:t>
            </w:r>
          </w:p>
          <w:p>
            <w:pPr>
              <w:pStyle w:val="14"/>
              <w:spacing w:line="255" w:lineRule="exact"/>
              <w:ind w:left="25"/>
              <w:rPr>
                <w:sz w:val="20"/>
              </w:rPr>
            </w:pPr>
            <w:r>
              <w:rPr>
                <w:sz w:val="20"/>
              </w:rPr>
              <w:t>企业负责人</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90"/>
              <w:ind w:left="25"/>
              <w:rPr>
                <w:sz w:val="20"/>
              </w:rPr>
            </w:pPr>
            <w:r>
              <w:rPr>
                <w:sz w:val="20"/>
              </w:rPr>
              <w:t>商品经营</w:t>
            </w:r>
          </w:p>
          <w:p>
            <w:pPr>
              <w:pStyle w:val="14"/>
              <w:spacing w:before="56" w:line="292" w:lineRule="auto"/>
              <w:ind w:left="25" w:right="243"/>
              <w:rPr>
                <w:sz w:val="20"/>
              </w:rPr>
            </w:pPr>
            <w:r>
              <w:rPr>
                <w:spacing w:val="-3"/>
                <w:sz w:val="20"/>
              </w:rPr>
              <w:t>连锁经营与管理</w:t>
            </w:r>
            <w:r>
              <w:rPr>
                <w:sz w:val="20"/>
              </w:rPr>
              <w:t>市场营销</w:t>
            </w:r>
          </w:p>
          <w:p>
            <w:pPr>
              <w:pStyle w:val="14"/>
              <w:spacing w:line="255" w:lineRule="exact"/>
              <w:ind w:left="25"/>
              <w:rPr>
                <w:sz w:val="20"/>
              </w:rPr>
            </w:pPr>
            <w:r>
              <w:rPr>
                <w:sz w:val="20"/>
              </w:rPr>
              <w:t>专卖品经营</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22"/>
              </w:rPr>
            </w:pPr>
          </w:p>
          <w:p>
            <w:pPr>
              <w:pStyle w:val="14"/>
              <w:spacing w:line="292" w:lineRule="auto"/>
              <w:ind w:left="24" w:right="583"/>
              <w:rPr>
                <w:sz w:val="20"/>
              </w:rPr>
            </w:pPr>
            <w:r>
              <w:rPr>
                <w:sz w:val="20"/>
              </w:rPr>
              <w:t>工商管理市场营销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49" w:hRule="atLeast"/>
        </w:trPr>
        <w:tc>
          <w:tcPr>
            <w:tcW w:w="1283" w:type="dxa"/>
            <w:tcBorders>
              <w:top w:val="single" w:color="000000" w:sz="4" w:space="0"/>
              <w:left w:val="single" w:color="000000" w:sz="4" w:space="0"/>
              <w:right w:val="single" w:color="000000" w:sz="4" w:space="0"/>
            </w:tcBorders>
          </w:tcPr>
          <w:p>
            <w:pPr>
              <w:pStyle w:val="14"/>
              <w:spacing w:before="11"/>
              <w:rPr>
                <w:rFonts w:ascii="方正小标宋简体"/>
                <w:sz w:val="13"/>
              </w:rPr>
            </w:pPr>
          </w:p>
          <w:p>
            <w:pPr>
              <w:pStyle w:val="14"/>
              <w:spacing w:line="292" w:lineRule="auto"/>
              <w:ind w:left="28" w:right="5"/>
              <w:rPr>
                <w:sz w:val="20"/>
              </w:rPr>
            </w:pPr>
            <w:r>
              <w:rPr>
                <w:rFonts w:ascii="Times New Roman" w:eastAsia="Times New Roman"/>
                <w:sz w:val="20"/>
              </w:rPr>
              <w:t xml:space="preserve">6307 </w:t>
            </w:r>
            <w:r>
              <w:rPr>
                <w:spacing w:val="-4"/>
                <w:sz w:val="20"/>
              </w:rPr>
              <w:t>市场营销</w:t>
            </w:r>
            <w:r>
              <w:rPr>
                <w:sz w:val="20"/>
              </w:rPr>
              <w:t>类</w:t>
            </w:r>
          </w:p>
        </w:tc>
        <w:tc>
          <w:tcPr>
            <w:tcW w:w="921" w:type="dxa"/>
            <w:tcBorders>
              <w:top w:val="single" w:color="000000" w:sz="4" w:space="0"/>
              <w:left w:val="single" w:color="000000" w:sz="4" w:space="0"/>
              <w:right w:val="single" w:color="000000" w:sz="4" w:space="0"/>
            </w:tcBorders>
          </w:tcPr>
          <w:p>
            <w:pPr>
              <w:pStyle w:val="14"/>
              <w:spacing w:before="2"/>
              <w:rPr>
                <w:rFonts w:ascii="方正小标宋简体"/>
                <w:sz w:val="23"/>
              </w:rPr>
            </w:pPr>
          </w:p>
          <w:p>
            <w:pPr>
              <w:pStyle w:val="14"/>
              <w:ind w:left="39" w:right="32"/>
              <w:jc w:val="center"/>
              <w:rPr>
                <w:rFonts w:ascii="Times New Roman"/>
                <w:sz w:val="20"/>
              </w:rPr>
            </w:pPr>
            <w:r>
              <w:rPr>
                <w:rFonts w:ascii="Times New Roman"/>
                <w:sz w:val="20"/>
              </w:rPr>
              <w:t>630701</w:t>
            </w:r>
          </w:p>
        </w:tc>
        <w:tc>
          <w:tcPr>
            <w:tcW w:w="1139" w:type="dxa"/>
            <w:tcBorders>
              <w:top w:val="single" w:color="000000" w:sz="4" w:space="0"/>
              <w:left w:val="single" w:color="000000" w:sz="4" w:space="0"/>
              <w:right w:val="single" w:color="000000" w:sz="4" w:space="0"/>
            </w:tcBorders>
          </w:tcPr>
          <w:p>
            <w:pPr>
              <w:pStyle w:val="14"/>
              <w:spacing w:before="8"/>
              <w:rPr>
                <w:rFonts w:ascii="方正小标宋简体"/>
                <w:sz w:val="22"/>
              </w:rPr>
            </w:pPr>
          </w:p>
          <w:p>
            <w:pPr>
              <w:pStyle w:val="14"/>
              <w:ind w:left="26"/>
              <w:rPr>
                <w:sz w:val="20"/>
              </w:rPr>
            </w:pPr>
            <w:r>
              <w:rPr>
                <w:sz w:val="20"/>
              </w:rPr>
              <w:t>市场营销</w:t>
            </w:r>
          </w:p>
        </w:tc>
        <w:tc>
          <w:tcPr>
            <w:tcW w:w="1617" w:type="dxa"/>
            <w:tcBorders>
              <w:top w:val="single" w:color="000000" w:sz="4" w:space="0"/>
              <w:left w:val="single" w:color="000000" w:sz="4" w:space="0"/>
              <w:right w:val="single" w:color="000000" w:sz="4" w:space="0"/>
            </w:tcBorders>
          </w:tcPr>
          <w:p>
            <w:pPr>
              <w:pStyle w:val="14"/>
              <w:spacing w:before="85" w:line="292" w:lineRule="auto"/>
              <w:ind w:left="26" w:right="577"/>
              <w:rPr>
                <w:sz w:val="20"/>
              </w:rPr>
            </w:pPr>
            <w:r>
              <w:rPr>
                <w:sz w:val="20"/>
              </w:rPr>
              <w:t xml:space="preserve">行业营销 </w:t>
            </w:r>
            <w:r>
              <w:rPr>
                <w:spacing w:val="-4"/>
                <w:sz w:val="20"/>
              </w:rPr>
              <w:t>营销与策划</w:t>
            </w:r>
          </w:p>
          <w:p>
            <w:pPr>
              <w:pStyle w:val="14"/>
              <w:spacing w:line="255" w:lineRule="exact"/>
              <w:ind w:left="26"/>
              <w:rPr>
                <w:sz w:val="20"/>
              </w:rPr>
            </w:pPr>
            <w:r>
              <w:rPr>
                <w:sz w:val="20"/>
              </w:rPr>
              <w:t>市场开发与营销</w:t>
            </w:r>
          </w:p>
        </w:tc>
        <w:tc>
          <w:tcPr>
            <w:tcW w:w="2282" w:type="dxa"/>
            <w:tcBorders>
              <w:top w:val="single" w:color="000000" w:sz="4" w:space="0"/>
              <w:left w:val="single" w:color="000000" w:sz="4" w:space="0"/>
              <w:right w:val="single" w:color="000000" w:sz="4" w:space="0"/>
            </w:tcBorders>
          </w:tcPr>
          <w:p>
            <w:pPr>
              <w:pStyle w:val="14"/>
              <w:spacing w:before="11"/>
              <w:rPr>
                <w:rFonts w:ascii="方正小标宋简体"/>
                <w:sz w:val="13"/>
              </w:rPr>
            </w:pPr>
          </w:p>
          <w:p>
            <w:pPr>
              <w:pStyle w:val="14"/>
              <w:ind w:left="25"/>
              <w:rPr>
                <w:sz w:val="20"/>
              </w:rPr>
            </w:pPr>
            <w:r>
              <w:rPr>
                <w:sz w:val="20"/>
              </w:rPr>
              <w:t>销售人员</w:t>
            </w:r>
          </w:p>
          <w:p>
            <w:pPr>
              <w:pStyle w:val="14"/>
              <w:spacing w:before="56"/>
              <w:ind w:left="25"/>
              <w:rPr>
                <w:sz w:val="20"/>
              </w:rPr>
            </w:pPr>
            <w:r>
              <w:rPr>
                <w:sz w:val="20"/>
              </w:rPr>
              <w:t>商务专业人员</w:t>
            </w:r>
          </w:p>
        </w:tc>
        <w:tc>
          <w:tcPr>
            <w:tcW w:w="1681" w:type="dxa"/>
            <w:tcBorders>
              <w:top w:val="single" w:color="000000" w:sz="4" w:space="0"/>
              <w:left w:val="single" w:color="000000" w:sz="4" w:space="0"/>
              <w:right w:val="single" w:color="000000" w:sz="4" w:space="0"/>
            </w:tcBorders>
          </w:tcPr>
          <w:p>
            <w:pPr>
              <w:pStyle w:val="14"/>
              <w:spacing w:before="8"/>
              <w:rPr>
                <w:rFonts w:ascii="方正小标宋简体"/>
                <w:sz w:val="22"/>
              </w:rPr>
            </w:pPr>
          </w:p>
          <w:p>
            <w:pPr>
              <w:pStyle w:val="14"/>
              <w:ind w:left="25"/>
              <w:rPr>
                <w:sz w:val="20"/>
              </w:rPr>
            </w:pPr>
            <w:r>
              <w:rPr>
                <w:sz w:val="20"/>
              </w:rPr>
              <w:t>市场营销</w:t>
            </w:r>
          </w:p>
        </w:tc>
        <w:tc>
          <w:tcPr>
            <w:tcW w:w="1421" w:type="dxa"/>
            <w:tcBorders>
              <w:top w:val="single" w:color="000000" w:sz="4" w:space="0"/>
              <w:left w:val="single" w:color="000000" w:sz="4" w:space="0"/>
              <w:right w:val="single" w:color="000000" w:sz="4" w:space="0"/>
            </w:tcBorders>
          </w:tcPr>
          <w:p>
            <w:pPr>
              <w:pStyle w:val="14"/>
              <w:spacing w:before="11"/>
              <w:rPr>
                <w:rFonts w:ascii="方正小标宋简体"/>
                <w:sz w:val="13"/>
              </w:rPr>
            </w:pPr>
          </w:p>
          <w:p>
            <w:pPr>
              <w:pStyle w:val="14"/>
              <w:spacing w:line="292" w:lineRule="auto"/>
              <w:ind w:left="24" w:right="583"/>
              <w:rPr>
                <w:sz w:val="20"/>
              </w:rPr>
            </w:pPr>
            <w:r>
              <w:rPr>
                <w:sz w:val="20"/>
              </w:rPr>
              <w:t>工商管理市场营销</w:t>
            </w:r>
          </w:p>
        </w:tc>
      </w:tr>
    </w:tbl>
    <w:p>
      <w:pPr>
        <w:spacing w:after="0" w:line="292" w:lineRule="auto"/>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7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9"/>
              </w:rPr>
            </w:pPr>
          </w:p>
          <w:p>
            <w:pPr>
              <w:pStyle w:val="14"/>
              <w:spacing w:line="292" w:lineRule="auto"/>
              <w:ind w:left="28" w:right="5"/>
              <w:rPr>
                <w:sz w:val="20"/>
              </w:rPr>
            </w:pPr>
            <w:r>
              <w:rPr>
                <w:rFonts w:ascii="Times New Roman" w:eastAsia="Times New Roman"/>
                <w:sz w:val="20"/>
              </w:rPr>
              <w:t xml:space="preserve">6307 </w:t>
            </w:r>
            <w:r>
              <w:rPr>
                <w:spacing w:val="-4"/>
                <w:sz w:val="20"/>
              </w:rPr>
              <w:t>市场营销</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9"/>
              </w:rPr>
            </w:pPr>
          </w:p>
          <w:p>
            <w:pPr>
              <w:pStyle w:val="14"/>
              <w:spacing w:before="1"/>
              <w:ind w:left="39" w:right="32"/>
              <w:jc w:val="center"/>
              <w:rPr>
                <w:rFonts w:ascii="Times New Roman"/>
                <w:sz w:val="20"/>
              </w:rPr>
            </w:pPr>
            <w:r>
              <w:rPr>
                <w:rFonts w:ascii="Times New Roman"/>
                <w:sz w:val="20"/>
              </w:rPr>
              <w:t>630702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9"/>
              </w:rPr>
            </w:pPr>
          </w:p>
          <w:p>
            <w:pPr>
              <w:pStyle w:val="14"/>
              <w:spacing w:line="292" w:lineRule="auto"/>
              <w:ind w:left="26" w:right="99"/>
              <w:rPr>
                <w:sz w:val="20"/>
              </w:rPr>
            </w:pPr>
            <w:r>
              <w:rPr>
                <w:sz w:val="20"/>
              </w:rPr>
              <w:t>汽车营销与服务</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40" w:line="292" w:lineRule="auto"/>
              <w:ind w:left="26" w:right="-15"/>
              <w:rPr>
                <w:sz w:val="20"/>
              </w:rPr>
            </w:pPr>
            <w:r>
              <w:rPr>
                <w:spacing w:val="26"/>
                <w:sz w:val="20"/>
              </w:rPr>
              <w:t>汽车整车及零配</w:t>
            </w:r>
            <w:r>
              <w:rPr>
                <w:sz w:val="20"/>
              </w:rPr>
              <w:t>件销售</w:t>
            </w:r>
          </w:p>
          <w:p>
            <w:pPr>
              <w:pStyle w:val="14"/>
              <w:spacing w:line="255" w:lineRule="exact"/>
              <w:ind w:left="26" w:right="-15"/>
              <w:rPr>
                <w:sz w:val="20"/>
              </w:rPr>
            </w:pPr>
            <w:r>
              <w:rPr>
                <w:spacing w:val="26"/>
                <w:sz w:val="20"/>
              </w:rPr>
              <w:t>二手车鉴定与评</w:t>
            </w:r>
          </w:p>
          <w:p>
            <w:pPr>
              <w:pStyle w:val="14"/>
              <w:spacing w:before="55"/>
              <w:ind w:left="26"/>
              <w:rPr>
                <w:sz w:val="20"/>
              </w:rPr>
            </w:pPr>
            <w:r>
              <w:rPr>
                <w:w w:val="100"/>
                <w:sz w:val="20"/>
              </w:rPr>
              <w:t>估</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40"/>
              <w:ind w:left="25"/>
              <w:rPr>
                <w:sz w:val="20"/>
              </w:rPr>
            </w:pPr>
            <w:r>
              <w:rPr>
                <w:sz w:val="20"/>
              </w:rPr>
              <w:t>销售人员</w:t>
            </w:r>
          </w:p>
          <w:p>
            <w:pPr>
              <w:pStyle w:val="14"/>
              <w:spacing w:before="2" w:line="310" w:lineRule="atLeast"/>
              <w:ind w:left="25" w:right="1042"/>
              <w:jc w:val="both"/>
              <w:rPr>
                <w:sz w:val="20"/>
              </w:rPr>
            </w:pPr>
            <w:r>
              <w:rPr>
                <w:sz w:val="20"/>
              </w:rPr>
              <w:t>商务专业人员租赁业务人员典当服务人员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9"/>
              </w:rPr>
            </w:pPr>
          </w:p>
          <w:p>
            <w:pPr>
              <w:pStyle w:val="14"/>
              <w:spacing w:line="292" w:lineRule="auto"/>
              <w:ind w:left="25" w:right="15"/>
              <w:rPr>
                <w:sz w:val="20"/>
              </w:rPr>
            </w:pPr>
            <w:r>
              <w:rPr>
                <w:sz w:val="20"/>
              </w:rPr>
              <w:t>汽车整车与配件营销</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9"/>
              </w:rPr>
            </w:pPr>
          </w:p>
          <w:p>
            <w:pPr>
              <w:pStyle w:val="14"/>
              <w:spacing w:line="292" w:lineRule="auto"/>
              <w:ind w:left="24" w:right="183"/>
              <w:rPr>
                <w:sz w:val="20"/>
              </w:rPr>
            </w:pPr>
            <w:r>
              <w:rPr>
                <w:sz w:val="20"/>
              </w:rPr>
              <w:t>汽车服务工程市场营销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5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43" w:line="292" w:lineRule="auto"/>
              <w:ind w:left="28" w:right="5"/>
              <w:rPr>
                <w:sz w:val="20"/>
              </w:rPr>
            </w:pPr>
            <w:r>
              <w:rPr>
                <w:rFonts w:ascii="Times New Roman" w:eastAsia="Times New Roman"/>
                <w:sz w:val="20"/>
              </w:rPr>
              <w:t xml:space="preserve">6307 </w:t>
            </w:r>
            <w:r>
              <w:rPr>
                <w:spacing w:val="-4"/>
                <w:sz w:val="20"/>
              </w:rPr>
              <w:t>市场营销</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7"/>
              </w:rPr>
            </w:pPr>
          </w:p>
          <w:p>
            <w:pPr>
              <w:pStyle w:val="14"/>
              <w:ind w:left="39" w:right="32"/>
              <w:jc w:val="center"/>
              <w:rPr>
                <w:rFonts w:ascii="Times New Roman"/>
                <w:sz w:val="20"/>
              </w:rPr>
            </w:pPr>
            <w:r>
              <w:rPr>
                <w:rFonts w:ascii="Times New Roman"/>
                <w:sz w:val="20"/>
              </w:rPr>
              <w:t>630703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43" w:line="292" w:lineRule="auto"/>
              <w:ind w:left="26" w:right="99"/>
              <w:rPr>
                <w:sz w:val="20"/>
              </w:rPr>
            </w:pPr>
            <w:r>
              <w:rPr>
                <w:sz w:val="20"/>
              </w:rPr>
              <w:t>广告策划与营销</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43"/>
              <w:ind w:left="25"/>
              <w:rPr>
                <w:sz w:val="20"/>
              </w:rPr>
            </w:pPr>
            <w:r>
              <w:rPr>
                <w:sz w:val="20"/>
              </w:rPr>
              <w:t>销售人员</w:t>
            </w:r>
          </w:p>
          <w:p>
            <w:pPr>
              <w:pStyle w:val="14"/>
              <w:spacing w:before="56"/>
              <w:ind w:left="25"/>
              <w:rPr>
                <w:sz w:val="20"/>
              </w:rPr>
            </w:pPr>
            <w:r>
              <w:rPr>
                <w:sz w:val="20"/>
              </w:rPr>
              <w:t>商务专业人员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43" w:line="292" w:lineRule="auto"/>
              <w:ind w:left="25" w:right="842"/>
              <w:rPr>
                <w:sz w:val="20"/>
              </w:rPr>
            </w:pPr>
            <w:r>
              <w:rPr>
                <w:sz w:val="20"/>
              </w:rPr>
              <w:t>商品经营市场营销</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43" w:line="292" w:lineRule="auto"/>
              <w:ind w:left="24" w:right="583"/>
              <w:rPr>
                <w:sz w:val="20"/>
              </w:rPr>
            </w:pPr>
            <w:r>
              <w:rPr>
                <w:sz w:val="20"/>
              </w:rPr>
              <w:t>广 告 学 市场营销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0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0"/>
              </w:rPr>
            </w:pPr>
          </w:p>
          <w:p>
            <w:pPr>
              <w:pStyle w:val="14"/>
              <w:spacing w:line="292" w:lineRule="auto"/>
              <w:ind w:left="28" w:right="5"/>
              <w:rPr>
                <w:sz w:val="20"/>
              </w:rPr>
            </w:pPr>
            <w:r>
              <w:rPr>
                <w:rFonts w:ascii="Times New Roman" w:eastAsia="Times New Roman"/>
                <w:sz w:val="20"/>
              </w:rPr>
              <w:t xml:space="preserve">6307 </w:t>
            </w:r>
            <w:r>
              <w:rPr>
                <w:spacing w:val="-4"/>
                <w:sz w:val="20"/>
              </w:rPr>
              <w:t>市场营销</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30"/>
              </w:rPr>
            </w:pPr>
          </w:p>
          <w:p>
            <w:pPr>
              <w:pStyle w:val="14"/>
              <w:ind w:left="39" w:right="32"/>
              <w:jc w:val="center"/>
              <w:rPr>
                <w:rFonts w:ascii="Times New Roman"/>
                <w:sz w:val="20"/>
              </w:rPr>
            </w:pPr>
            <w:r>
              <w:rPr>
                <w:rFonts w:ascii="Times New Roman"/>
                <w:sz w:val="20"/>
              </w:rPr>
              <w:t>630704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0"/>
              </w:rPr>
            </w:pPr>
          </w:p>
          <w:p>
            <w:pPr>
              <w:pStyle w:val="14"/>
              <w:spacing w:line="292" w:lineRule="auto"/>
              <w:ind w:left="26" w:right="99"/>
              <w:rPr>
                <w:sz w:val="20"/>
              </w:rPr>
            </w:pPr>
            <w:r>
              <w:rPr>
                <w:sz w:val="20"/>
              </w:rPr>
              <w:t>茶艺与茶叶营销</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1"/>
              </w:rPr>
            </w:pPr>
          </w:p>
          <w:p>
            <w:pPr>
              <w:pStyle w:val="14"/>
              <w:spacing w:before="1"/>
              <w:ind w:left="26"/>
              <w:rPr>
                <w:sz w:val="20"/>
              </w:rPr>
            </w:pPr>
            <w:r>
              <w:rPr>
                <w:sz w:val="20"/>
              </w:rPr>
              <w:t>茶叶审评</w:t>
            </w:r>
          </w:p>
          <w:p>
            <w:pPr>
              <w:pStyle w:val="14"/>
              <w:spacing w:before="55" w:line="292" w:lineRule="auto"/>
              <w:ind w:left="26" w:right="377"/>
              <w:rPr>
                <w:sz w:val="20"/>
              </w:rPr>
            </w:pPr>
            <w:r>
              <w:rPr>
                <w:spacing w:val="-3"/>
                <w:sz w:val="20"/>
              </w:rPr>
              <w:t>茶文化与表演</w:t>
            </w:r>
            <w:r>
              <w:rPr>
                <w:sz w:val="20"/>
              </w:rPr>
              <w:t>茶叶营销</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0"/>
              </w:rPr>
            </w:pPr>
          </w:p>
          <w:p>
            <w:pPr>
              <w:pStyle w:val="14"/>
              <w:spacing w:line="292" w:lineRule="auto"/>
              <w:ind w:left="25" w:right="1042"/>
              <w:rPr>
                <w:sz w:val="20"/>
              </w:rPr>
            </w:pPr>
            <w:r>
              <w:rPr>
                <w:sz w:val="20"/>
              </w:rPr>
              <w:t>商务专业人员餐饮服务人员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54" w:line="292" w:lineRule="auto"/>
              <w:ind w:left="25" w:right="243"/>
              <w:rPr>
                <w:sz w:val="20"/>
              </w:rPr>
            </w:pPr>
            <w:r>
              <w:rPr>
                <w:spacing w:val="-3"/>
                <w:sz w:val="20"/>
              </w:rPr>
              <w:t>茶叶生产与加工</w:t>
            </w:r>
            <w:r>
              <w:rPr>
                <w:sz w:val="20"/>
              </w:rPr>
              <w:t>商品经营</w:t>
            </w:r>
          </w:p>
          <w:p>
            <w:pPr>
              <w:pStyle w:val="14"/>
              <w:spacing w:line="255" w:lineRule="exact"/>
              <w:ind w:left="25"/>
              <w:rPr>
                <w:sz w:val="20"/>
              </w:rPr>
            </w:pPr>
            <w:r>
              <w:rPr>
                <w:sz w:val="20"/>
              </w:rPr>
              <w:t>市场营销</w:t>
            </w:r>
          </w:p>
          <w:p>
            <w:pPr>
              <w:pStyle w:val="14"/>
              <w:spacing w:before="56"/>
              <w:ind w:left="25"/>
              <w:rPr>
                <w:sz w:val="20"/>
              </w:rPr>
            </w:pPr>
            <w:r>
              <w:rPr>
                <w:sz w:val="20"/>
              </w:rPr>
              <w:t>专卖品经营</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9"/>
              </w:rPr>
            </w:pPr>
          </w:p>
          <w:p>
            <w:pPr>
              <w:pStyle w:val="14"/>
              <w:ind w:left="24"/>
              <w:rPr>
                <w:sz w:val="20"/>
              </w:rPr>
            </w:pPr>
            <w:r>
              <w:rPr>
                <w:sz w:val="20"/>
              </w:rPr>
              <w:t>茶学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49"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3"/>
              </w:rPr>
            </w:pPr>
          </w:p>
          <w:p>
            <w:pPr>
              <w:pStyle w:val="14"/>
              <w:spacing w:line="292" w:lineRule="auto"/>
              <w:ind w:left="28" w:right="5"/>
              <w:rPr>
                <w:sz w:val="20"/>
              </w:rPr>
            </w:pPr>
            <w:r>
              <w:rPr>
                <w:rFonts w:ascii="Times New Roman" w:eastAsia="Times New Roman"/>
                <w:sz w:val="20"/>
              </w:rPr>
              <w:t xml:space="preserve">6308 </w:t>
            </w:r>
            <w:r>
              <w:rPr>
                <w:spacing w:val="-4"/>
                <w:sz w:val="20"/>
              </w:rPr>
              <w:t>电子商务</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23"/>
              </w:rPr>
            </w:pPr>
          </w:p>
          <w:p>
            <w:pPr>
              <w:pStyle w:val="14"/>
              <w:ind w:left="39" w:right="32"/>
              <w:jc w:val="center"/>
              <w:rPr>
                <w:rFonts w:ascii="Times New Roman"/>
                <w:sz w:val="20"/>
              </w:rPr>
            </w:pPr>
            <w:r>
              <w:rPr>
                <w:rFonts w:ascii="Times New Roman"/>
                <w:sz w:val="20"/>
              </w:rPr>
              <w:t>630801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22"/>
              </w:rPr>
            </w:pPr>
          </w:p>
          <w:p>
            <w:pPr>
              <w:pStyle w:val="14"/>
              <w:ind w:left="26"/>
              <w:rPr>
                <w:sz w:val="20"/>
              </w:rPr>
            </w:pPr>
            <w:r>
              <w:rPr>
                <w:sz w:val="20"/>
              </w:rPr>
              <w:t>电子商务</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3"/>
              </w:rPr>
            </w:pPr>
          </w:p>
          <w:p>
            <w:pPr>
              <w:pStyle w:val="14"/>
              <w:spacing w:line="292" w:lineRule="auto"/>
              <w:ind w:left="26" w:right="17"/>
              <w:rPr>
                <w:sz w:val="20"/>
              </w:rPr>
            </w:pPr>
            <w:r>
              <w:rPr>
                <w:spacing w:val="-10"/>
                <w:sz w:val="20"/>
              </w:rPr>
              <w:t>网站</w:t>
            </w:r>
            <w:r>
              <w:rPr>
                <w:sz w:val="20"/>
              </w:rPr>
              <w:t>（网店</w:t>
            </w:r>
            <w:r>
              <w:rPr>
                <w:spacing w:val="-21"/>
                <w:sz w:val="20"/>
              </w:rPr>
              <w:t>）</w:t>
            </w:r>
            <w:r>
              <w:rPr>
                <w:spacing w:val="-8"/>
                <w:sz w:val="20"/>
              </w:rPr>
              <w:t>运营</w:t>
            </w:r>
            <w:r>
              <w:rPr>
                <w:sz w:val="20"/>
              </w:rPr>
              <w:t>跨境电子商务</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3"/>
              </w:rPr>
            </w:pPr>
          </w:p>
          <w:p>
            <w:pPr>
              <w:pStyle w:val="14"/>
              <w:ind w:left="25"/>
              <w:rPr>
                <w:sz w:val="20"/>
              </w:rPr>
            </w:pPr>
            <w:r>
              <w:rPr>
                <w:sz w:val="20"/>
              </w:rPr>
              <w:t>销售人员</w:t>
            </w:r>
          </w:p>
          <w:p>
            <w:pPr>
              <w:pStyle w:val="14"/>
              <w:spacing w:before="56"/>
              <w:ind w:left="25"/>
              <w:rPr>
                <w:sz w:val="20"/>
              </w:rPr>
            </w:pPr>
            <w:r>
              <w:rPr>
                <w:sz w:val="20"/>
              </w:rPr>
              <w:t>商务咨询服务人员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85"/>
              <w:ind w:left="25"/>
              <w:rPr>
                <w:sz w:val="20"/>
              </w:rPr>
            </w:pPr>
            <w:r>
              <w:rPr>
                <w:sz w:val="20"/>
              </w:rPr>
              <w:t>电子商务</w:t>
            </w:r>
          </w:p>
          <w:p>
            <w:pPr>
              <w:pStyle w:val="14"/>
              <w:spacing w:before="56" w:line="292" w:lineRule="auto"/>
              <w:ind w:left="25" w:right="442"/>
              <w:rPr>
                <w:sz w:val="20"/>
              </w:rPr>
            </w:pPr>
            <w:r>
              <w:rPr>
                <w:spacing w:val="-3"/>
                <w:sz w:val="20"/>
              </w:rPr>
              <w:t>客户信息服务</w:t>
            </w:r>
            <w:r>
              <w:rPr>
                <w:sz w:val="20"/>
              </w:rPr>
              <w:t>市场营销</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3"/>
              </w:rPr>
            </w:pPr>
          </w:p>
          <w:p>
            <w:pPr>
              <w:pStyle w:val="14"/>
              <w:spacing w:line="292" w:lineRule="auto"/>
              <w:ind w:left="24" w:right="583"/>
              <w:rPr>
                <w:sz w:val="20"/>
              </w:rPr>
            </w:pPr>
            <w:r>
              <w:rPr>
                <w:sz w:val="20"/>
              </w:rPr>
              <w:t>电子商务市场营销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94"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7"/>
              <w:rPr>
                <w:rFonts w:ascii="方正小标宋简体"/>
                <w:sz w:val="25"/>
              </w:rPr>
            </w:pPr>
          </w:p>
          <w:p>
            <w:pPr>
              <w:pStyle w:val="14"/>
              <w:spacing w:line="292" w:lineRule="auto"/>
              <w:ind w:left="28" w:right="5"/>
              <w:rPr>
                <w:sz w:val="20"/>
              </w:rPr>
            </w:pPr>
            <w:r>
              <w:rPr>
                <w:rFonts w:ascii="Times New Roman" w:eastAsia="Times New Roman"/>
                <w:sz w:val="20"/>
              </w:rPr>
              <w:t xml:space="preserve">6308 </w:t>
            </w:r>
            <w:r>
              <w:rPr>
                <w:spacing w:val="-4"/>
                <w:sz w:val="20"/>
              </w:rPr>
              <w:t>电子商务</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spacing w:before="8"/>
              <w:rPr>
                <w:rFonts w:ascii="方正小标宋简体"/>
                <w:sz w:val="11"/>
              </w:rPr>
            </w:pPr>
          </w:p>
          <w:p>
            <w:pPr>
              <w:pStyle w:val="14"/>
              <w:ind w:left="39" w:right="32"/>
              <w:jc w:val="center"/>
              <w:rPr>
                <w:rFonts w:ascii="Times New Roman"/>
                <w:sz w:val="20"/>
              </w:rPr>
            </w:pPr>
            <w:r>
              <w:rPr>
                <w:rFonts w:ascii="Times New Roman"/>
                <w:sz w:val="20"/>
              </w:rPr>
              <w:t>630802</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14"/>
              <w:rPr>
                <w:rFonts w:ascii="方正小标宋简体"/>
                <w:sz w:val="14"/>
              </w:rPr>
            </w:pPr>
          </w:p>
          <w:p>
            <w:pPr>
              <w:pStyle w:val="14"/>
              <w:ind w:left="26"/>
              <w:rPr>
                <w:sz w:val="20"/>
              </w:rPr>
            </w:pPr>
            <w:r>
              <w:rPr>
                <w:sz w:val="20"/>
              </w:rPr>
              <w:t>移动商务</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34" w:line="292" w:lineRule="auto"/>
              <w:ind w:left="26" w:right="178"/>
              <w:rPr>
                <w:sz w:val="20"/>
              </w:rPr>
            </w:pPr>
            <w:r>
              <w:rPr>
                <w:sz w:val="20"/>
              </w:rPr>
              <w:t>移动商务运营与管理</w:t>
            </w:r>
          </w:p>
          <w:p>
            <w:pPr>
              <w:pStyle w:val="14"/>
              <w:spacing w:line="292" w:lineRule="auto"/>
              <w:ind w:left="26" w:right="-15"/>
              <w:rPr>
                <w:sz w:val="20"/>
              </w:rPr>
            </w:pPr>
            <w:r>
              <w:rPr>
                <w:spacing w:val="26"/>
                <w:sz w:val="20"/>
              </w:rPr>
              <w:t>移动商务应用技</w:t>
            </w:r>
            <w:r>
              <w:rPr>
                <w:sz w:val="20"/>
              </w:rPr>
              <w:t>术</w:t>
            </w:r>
          </w:p>
          <w:p>
            <w:pPr>
              <w:pStyle w:val="14"/>
              <w:spacing w:line="292" w:lineRule="auto"/>
              <w:ind w:left="26" w:right="-15"/>
              <w:rPr>
                <w:sz w:val="20"/>
              </w:rPr>
            </w:pPr>
            <w:r>
              <w:rPr>
                <w:spacing w:val="26"/>
                <w:sz w:val="20"/>
              </w:rPr>
              <w:t>移动商务应用设</w:t>
            </w:r>
            <w:r>
              <w:rPr>
                <w:sz w:val="20"/>
              </w:rPr>
              <w:t>计</w:t>
            </w:r>
          </w:p>
          <w:p>
            <w:pPr>
              <w:pStyle w:val="14"/>
              <w:spacing w:line="255" w:lineRule="exact"/>
              <w:ind w:left="26"/>
              <w:rPr>
                <w:sz w:val="20"/>
              </w:rPr>
            </w:pPr>
            <w:r>
              <w:rPr>
                <w:sz w:val="20"/>
              </w:rPr>
              <w:t>移动营销</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6"/>
              </w:rPr>
            </w:pPr>
          </w:p>
          <w:p>
            <w:pPr>
              <w:pStyle w:val="14"/>
              <w:ind w:left="25"/>
              <w:rPr>
                <w:sz w:val="20"/>
              </w:rPr>
            </w:pPr>
            <w:r>
              <w:rPr>
                <w:sz w:val="20"/>
              </w:rPr>
              <w:t>销售人员</w:t>
            </w:r>
          </w:p>
          <w:p>
            <w:pPr>
              <w:pStyle w:val="14"/>
              <w:spacing w:before="55"/>
              <w:ind w:left="25"/>
              <w:rPr>
                <w:sz w:val="20"/>
              </w:rPr>
            </w:pPr>
            <w:r>
              <w:rPr>
                <w:sz w:val="20"/>
              </w:rPr>
              <w:t>软件和信息技术服务人员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3"/>
              <w:rPr>
                <w:rFonts w:ascii="方正小标宋简体"/>
                <w:sz w:val="17"/>
              </w:rPr>
            </w:pPr>
          </w:p>
          <w:p>
            <w:pPr>
              <w:pStyle w:val="14"/>
              <w:spacing w:line="292" w:lineRule="auto"/>
              <w:ind w:left="25" w:right="842"/>
              <w:rPr>
                <w:sz w:val="20"/>
              </w:rPr>
            </w:pPr>
            <w:r>
              <w:rPr>
                <w:sz w:val="20"/>
              </w:rPr>
              <w:t>电子商务市场营销</w:t>
            </w:r>
          </w:p>
          <w:p>
            <w:pPr>
              <w:pStyle w:val="14"/>
              <w:spacing w:line="255" w:lineRule="exact"/>
              <w:ind w:left="25"/>
              <w:rPr>
                <w:sz w:val="20"/>
              </w:rPr>
            </w:pPr>
            <w:r>
              <w:rPr>
                <w:sz w:val="20"/>
              </w:rPr>
              <w:t>软件与信息服务</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8"/>
              </w:rPr>
            </w:pPr>
          </w:p>
          <w:p>
            <w:pPr>
              <w:pStyle w:val="14"/>
              <w:spacing w:line="292" w:lineRule="auto"/>
              <w:ind w:left="24" w:right="583"/>
              <w:rPr>
                <w:sz w:val="20"/>
              </w:rPr>
            </w:pPr>
            <w:r>
              <w:rPr>
                <w:sz w:val="20"/>
              </w:rPr>
              <w:t>电子商务市场营销</w:t>
            </w:r>
          </w:p>
          <w:p>
            <w:pPr>
              <w:pStyle w:val="14"/>
              <w:spacing w:line="292" w:lineRule="auto"/>
              <w:ind w:left="24" w:right="183"/>
              <w:rPr>
                <w:sz w:val="20"/>
              </w:rPr>
            </w:pPr>
            <w:r>
              <w:rPr>
                <w:sz w:val="20"/>
              </w:rPr>
              <w:t>计算机科学与技术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2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2"/>
              </w:rPr>
            </w:pPr>
          </w:p>
          <w:p>
            <w:pPr>
              <w:pStyle w:val="14"/>
              <w:spacing w:before="1" w:line="292" w:lineRule="auto"/>
              <w:ind w:left="28" w:right="5"/>
              <w:rPr>
                <w:sz w:val="20"/>
              </w:rPr>
            </w:pPr>
            <w:r>
              <w:rPr>
                <w:rFonts w:ascii="Times New Roman" w:eastAsia="Times New Roman"/>
                <w:sz w:val="20"/>
              </w:rPr>
              <w:t xml:space="preserve">6308 </w:t>
            </w:r>
            <w:r>
              <w:rPr>
                <w:spacing w:val="-4"/>
                <w:sz w:val="20"/>
              </w:rPr>
              <w:t>电子商务</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22"/>
              </w:rPr>
            </w:pPr>
          </w:p>
          <w:p>
            <w:pPr>
              <w:pStyle w:val="14"/>
              <w:ind w:left="39" w:right="32"/>
              <w:jc w:val="center"/>
              <w:rPr>
                <w:rFonts w:ascii="Times New Roman"/>
                <w:sz w:val="20"/>
              </w:rPr>
            </w:pPr>
            <w:r>
              <w:rPr>
                <w:rFonts w:ascii="Times New Roman"/>
                <w:sz w:val="20"/>
              </w:rPr>
              <w:t>630803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1"/>
              </w:rPr>
            </w:pPr>
          </w:p>
          <w:p>
            <w:pPr>
              <w:pStyle w:val="14"/>
              <w:ind w:left="26"/>
              <w:rPr>
                <w:sz w:val="20"/>
              </w:rPr>
            </w:pPr>
            <w:r>
              <w:rPr>
                <w:sz w:val="20"/>
              </w:rPr>
              <w:t>网络营销</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72"/>
              <w:ind w:left="26"/>
              <w:rPr>
                <w:sz w:val="20"/>
              </w:rPr>
            </w:pPr>
            <w:r>
              <w:rPr>
                <w:sz w:val="20"/>
              </w:rPr>
              <w:t>网络推广</w:t>
            </w:r>
          </w:p>
          <w:p>
            <w:pPr>
              <w:pStyle w:val="14"/>
              <w:spacing w:before="2" w:line="310" w:lineRule="atLeast"/>
              <w:ind w:left="26" w:right="-15"/>
              <w:rPr>
                <w:sz w:val="20"/>
              </w:rPr>
            </w:pPr>
            <w:r>
              <w:rPr>
                <w:spacing w:val="26"/>
                <w:sz w:val="20"/>
              </w:rPr>
              <w:t>商务数据分析应</w:t>
            </w:r>
            <w:r>
              <w:rPr>
                <w:sz w:val="20"/>
              </w:rPr>
              <w:t>用</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2"/>
              </w:rPr>
            </w:pPr>
          </w:p>
          <w:p>
            <w:pPr>
              <w:pStyle w:val="14"/>
              <w:ind w:left="25"/>
              <w:rPr>
                <w:sz w:val="20"/>
              </w:rPr>
            </w:pPr>
            <w:r>
              <w:rPr>
                <w:sz w:val="20"/>
              </w:rPr>
              <w:t>销售人员</w:t>
            </w:r>
          </w:p>
          <w:p>
            <w:pPr>
              <w:pStyle w:val="14"/>
              <w:spacing w:before="56"/>
              <w:ind w:left="25"/>
              <w:rPr>
                <w:sz w:val="20"/>
              </w:rPr>
            </w:pPr>
            <w:r>
              <w:rPr>
                <w:sz w:val="20"/>
              </w:rPr>
              <w:t>商务专业人员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2"/>
              </w:rPr>
            </w:pPr>
          </w:p>
          <w:p>
            <w:pPr>
              <w:pStyle w:val="14"/>
              <w:spacing w:line="292" w:lineRule="auto"/>
              <w:ind w:left="25" w:right="842"/>
              <w:rPr>
                <w:sz w:val="20"/>
              </w:rPr>
            </w:pPr>
            <w:r>
              <w:rPr>
                <w:sz w:val="20"/>
              </w:rPr>
              <w:t>电子商务市场营销</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2"/>
              </w:rPr>
            </w:pPr>
          </w:p>
          <w:p>
            <w:pPr>
              <w:pStyle w:val="14"/>
              <w:spacing w:line="292" w:lineRule="auto"/>
              <w:ind w:left="24" w:right="583"/>
              <w:rPr>
                <w:sz w:val="20"/>
              </w:rPr>
            </w:pPr>
            <w:r>
              <w:rPr>
                <w:sz w:val="20"/>
              </w:rPr>
              <w:t>电子商务市场营销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0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1"/>
              </w:rPr>
            </w:pPr>
          </w:p>
          <w:p>
            <w:pPr>
              <w:pStyle w:val="14"/>
              <w:ind w:left="28"/>
              <w:rPr>
                <w:sz w:val="20"/>
              </w:rPr>
            </w:pPr>
            <w:r>
              <w:rPr>
                <w:rFonts w:ascii="Times New Roman" w:eastAsia="Times New Roman"/>
                <w:sz w:val="20"/>
              </w:rPr>
              <w:t xml:space="preserve">6309 </w:t>
            </w:r>
            <w:r>
              <w:rPr>
                <w:sz w:val="20"/>
              </w:rPr>
              <w:t>物流类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1"/>
              </w:rPr>
            </w:pPr>
          </w:p>
          <w:p>
            <w:pPr>
              <w:pStyle w:val="14"/>
              <w:ind w:left="39" w:right="32"/>
              <w:jc w:val="center"/>
              <w:rPr>
                <w:rFonts w:ascii="Times New Roman"/>
                <w:sz w:val="20"/>
              </w:rPr>
            </w:pPr>
            <w:r>
              <w:rPr>
                <w:rFonts w:ascii="Times New Roman"/>
                <w:sz w:val="20"/>
              </w:rPr>
              <w:t>630901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2"/>
              </w:rPr>
            </w:pPr>
          </w:p>
          <w:p>
            <w:pPr>
              <w:pStyle w:val="14"/>
              <w:spacing w:line="292" w:lineRule="auto"/>
              <w:ind w:left="26" w:right="99"/>
              <w:rPr>
                <w:sz w:val="20"/>
              </w:rPr>
            </w:pPr>
            <w:r>
              <w:rPr>
                <w:sz w:val="20"/>
              </w:rPr>
              <w:t>物流工程技术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4" w:line="292" w:lineRule="auto"/>
              <w:ind w:left="25" w:right="43"/>
              <w:rPr>
                <w:sz w:val="20"/>
              </w:rPr>
            </w:pPr>
            <w:r>
              <w:rPr>
                <w:sz w:val="20"/>
              </w:rPr>
              <w:t>管理（工业）工程技术人员</w:t>
            </w:r>
          </w:p>
          <w:p>
            <w:pPr>
              <w:pStyle w:val="14"/>
              <w:spacing w:line="255" w:lineRule="exact"/>
              <w:ind w:left="25"/>
              <w:rPr>
                <w:sz w:val="20"/>
              </w:rPr>
            </w:pPr>
            <w:r>
              <w:rPr>
                <w:sz w:val="20"/>
              </w:rPr>
              <w:t>仓储人员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1"/>
              </w:rPr>
            </w:pPr>
          </w:p>
          <w:p>
            <w:pPr>
              <w:pStyle w:val="14"/>
              <w:ind w:left="25"/>
              <w:rPr>
                <w:sz w:val="20"/>
              </w:rPr>
            </w:pPr>
            <w:r>
              <w:rPr>
                <w:sz w:val="20"/>
              </w:rPr>
              <w:t>物流服务与管理</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1"/>
              </w:rPr>
            </w:pPr>
          </w:p>
          <w:p>
            <w:pPr>
              <w:pStyle w:val="14"/>
              <w:ind w:left="24"/>
              <w:rPr>
                <w:sz w:val="20"/>
              </w:rPr>
            </w:pPr>
            <w:r>
              <w:rPr>
                <w:sz w:val="20"/>
              </w:rPr>
              <w:t>物流工程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2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30"/>
              </w:rPr>
            </w:pPr>
          </w:p>
          <w:p>
            <w:pPr>
              <w:pStyle w:val="14"/>
              <w:ind w:left="28"/>
              <w:rPr>
                <w:sz w:val="20"/>
              </w:rPr>
            </w:pPr>
            <w:r>
              <w:rPr>
                <w:rFonts w:ascii="Times New Roman" w:eastAsia="Times New Roman"/>
                <w:sz w:val="20"/>
              </w:rPr>
              <w:t xml:space="preserve">6309 </w:t>
            </w:r>
            <w:r>
              <w:rPr>
                <w:sz w:val="20"/>
              </w:rPr>
              <w:t>物流类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31"/>
              </w:rPr>
            </w:pPr>
          </w:p>
          <w:p>
            <w:pPr>
              <w:pStyle w:val="14"/>
              <w:ind w:left="39" w:right="32"/>
              <w:jc w:val="center"/>
              <w:rPr>
                <w:rFonts w:ascii="Times New Roman"/>
                <w:sz w:val="20"/>
              </w:rPr>
            </w:pPr>
            <w:r>
              <w:rPr>
                <w:rFonts w:ascii="Times New Roman"/>
                <w:sz w:val="20"/>
              </w:rPr>
              <w:t>630902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1"/>
              </w:rPr>
            </w:pPr>
          </w:p>
          <w:p>
            <w:pPr>
              <w:pStyle w:val="14"/>
              <w:spacing w:line="292" w:lineRule="auto"/>
              <w:ind w:left="26" w:right="99"/>
              <w:rPr>
                <w:sz w:val="20"/>
              </w:rPr>
            </w:pPr>
            <w:r>
              <w:rPr>
                <w:sz w:val="20"/>
              </w:rPr>
              <w:t>物流信息技术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5"/>
              <w:rPr>
                <w:rFonts w:ascii="方正小标宋简体"/>
                <w:sz w:val="10"/>
              </w:rPr>
            </w:pPr>
          </w:p>
          <w:p>
            <w:pPr>
              <w:pStyle w:val="14"/>
              <w:spacing w:before="1"/>
              <w:ind w:left="26"/>
              <w:rPr>
                <w:sz w:val="20"/>
              </w:rPr>
            </w:pPr>
            <w:r>
              <w:rPr>
                <w:sz w:val="20"/>
              </w:rPr>
              <w:t>物联网技术</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2"/>
              </w:rPr>
            </w:pPr>
          </w:p>
          <w:p>
            <w:pPr>
              <w:pStyle w:val="14"/>
              <w:spacing w:line="292" w:lineRule="auto"/>
              <w:ind w:left="25" w:right="43"/>
              <w:rPr>
                <w:sz w:val="20"/>
              </w:rPr>
            </w:pPr>
            <w:r>
              <w:rPr>
                <w:sz w:val="20"/>
              </w:rPr>
              <w:t>管理（工业）工程技术人员</w:t>
            </w:r>
          </w:p>
          <w:p>
            <w:pPr>
              <w:pStyle w:val="14"/>
              <w:spacing w:line="255" w:lineRule="exact"/>
              <w:ind w:left="25"/>
              <w:rPr>
                <w:sz w:val="20"/>
              </w:rPr>
            </w:pPr>
            <w:r>
              <w:rPr>
                <w:sz w:val="20"/>
              </w:rPr>
              <w:t>信息和通信工程技术人员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1"/>
              </w:rPr>
            </w:pPr>
          </w:p>
          <w:p>
            <w:pPr>
              <w:pStyle w:val="14"/>
              <w:spacing w:line="292" w:lineRule="auto"/>
              <w:ind w:left="25" w:right="442"/>
              <w:rPr>
                <w:sz w:val="20"/>
              </w:rPr>
            </w:pPr>
            <w:r>
              <w:rPr>
                <w:sz w:val="20"/>
              </w:rPr>
              <w:t xml:space="preserve">计算机应用 </w:t>
            </w:r>
            <w:r>
              <w:rPr>
                <w:spacing w:val="-3"/>
                <w:sz w:val="20"/>
              </w:rPr>
              <w:t>客户信息服务</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6"/>
              <w:rPr>
                <w:rFonts w:ascii="方正小标宋简体"/>
                <w:sz w:val="10"/>
              </w:rPr>
            </w:pPr>
          </w:p>
          <w:p>
            <w:pPr>
              <w:pStyle w:val="14"/>
              <w:ind w:left="24"/>
              <w:rPr>
                <w:sz w:val="20"/>
              </w:rPr>
            </w:pPr>
            <w:r>
              <w:rPr>
                <w:sz w:val="20"/>
              </w:rPr>
              <w:t>物流工程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6"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9"/>
              </w:rPr>
            </w:pPr>
          </w:p>
          <w:p>
            <w:pPr>
              <w:pStyle w:val="14"/>
              <w:spacing w:before="1"/>
              <w:ind w:left="28"/>
              <w:rPr>
                <w:sz w:val="20"/>
              </w:rPr>
            </w:pPr>
            <w:r>
              <w:rPr>
                <w:rFonts w:ascii="Times New Roman" w:eastAsia="Times New Roman"/>
                <w:sz w:val="20"/>
              </w:rPr>
              <w:t xml:space="preserve">6309 </w:t>
            </w:r>
            <w:r>
              <w:rPr>
                <w:sz w:val="20"/>
              </w:rPr>
              <w:t>物流类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29"/>
              </w:rPr>
            </w:pPr>
          </w:p>
          <w:p>
            <w:pPr>
              <w:pStyle w:val="14"/>
              <w:spacing w:before="1"/>
              <w:ind w:left="39" w:right="32"/>
              <w:jc w:val="center"/>
              <w:rPr>
                <w:rFonts w:ascii="Times New Roman"/>
                <w:sz w:val="20"/>
              </w:rPr>
            </w:pPr>
            <w:r>
              <w:rPr>
                <w:rFonts w:ascii="Times New Roman"/>
                <w:sz w:val="20"/>
              </w:rPr>
              <w:t>630903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9"/>
              </w:rPr>
            </w:pPr>
          </w:p>
          <w:p>
            <w:pPr>
              <w:pStyle w:val="14"/>
              <w:spacing w:before="1"/>
              <w:ind w:left="26"/>
              <w:rPr>
                <w:sz w:val="20"/>
              </w:rPr>
            </w:pPr>
            <w:r>
              <w:rPr>
                <w:sz w:val="20"/>
              </w:rPr>
              <w:t>物流管理</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47" w:line="292" w:lineRule="auto"/>
              <w:ind w:left="26" w:right="377"/>
              <w:jc w:val="both"/>
              <w:rPr>
                <w:sz w:val="20"/>
              </w:rPr>
            </w:pPr>
            <w:r>
              <w:rPr>
                <w:sz w:val="20"/>
              </w:rPr>
              <w:t>生产物流管理商贸物流管理仓储与配送</w:t>
            </w:r>
          </w:p>
          <w:p>
            <w:pPr>
              <w:pStyle w:val="14"/>
              <w:spacing w:line="254" w:lineRule="exact"/>
              <w:ind w:left="26"/>
              <w:rPr>
                <w:sz w:val="20"/>
              </w:rPr>
            </w:pPr>
            <w:r>
              <w:rPr>
                <w:sz w:val="20"/>
              </w:rPr>
              <w:t>电子商务物流</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1"/>
              </w:rPr>
            </w:pPr>
          </w:p>
          <w:p>
            <w:pPr>
              <w:pStyle w:val="14"/>
              <w:spacing w:line="292" w:lineRule="auto"/>
              <w:ind w:left="25" w:right="43"/>
              <w:rPr>
                <w:sz w:val="20"/>
              </w:rPr>
            </w:pPr>
            <w:r>
              <w:rPr>
                <w:sz w:val="20"/>
              </w:rPr>
              <w:t>管理（工业）工程技术人员</w:t>
            </w:r>
          </w:p>
          <w:p>
            <w:pPr>
              <w:pStyle w:val="14"/>
              <w:spacing w:line="255" w:lineRule="exact"/>
              <w:ind w:left="25"/>
              <w:rPr>
                <w:sz w:val="20"/>
              </w:rPr>
            </w:pPr>
            <w:r>
              <w:rPr>
                <w:sz w:val="20"/>
              </w:rPr>
              <w:t>仓储人员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29"/>
              </w:rPr>
            </w:pPr>
          </w:p>
          <w:p>
            <w:pPr>
              <w:pStyle w:val="14"/>
              <w:ind w:left="25"/>
              <w:rPr>
                <w:sz w:val="20"/>
              </w:rPr>
            </w:pPr>
            <w:r>
              <w:rPr>
                <w:sz w:val="20"/>
              </w:rPr>
              <w:t>物流服务与管理</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29"/>
              </w:rPr>
            </w:pPr>
          </w:p>
          <w:p>
            <w:pPr>
              <w:pStyle w:val="14"/>
              <w:ind w:left="24"/>
              <w:rPr>
                <w:sz w:val="20"/>
              </w:rPr>
            </w:pPr>
            <w:r>
              <w:rPr>
                <w:sz w:val="20"/>
              </w:rPr>
              <w:t>物流管理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33" w:hRule="atLeast"/>
        </w:trPr>
        <w:tc>
          <w:tcPr>
            <w:tcW w:w="1283" w:type="dxa"/>
            <w:tcBorders>
              <w:top w:val="single" w:color="000000" w:sz="4" w:space="0"/>
              <w:left w:val="single" w:color="000000" w:sz="4" w:space="0"/>
              <w:right w:val="single" w:color="000000" w:sz="4" w:space="0"/>
            </w:tcBorders>
          </w:tcPr>
          <w:p>
            <w:pPr>
              <w:pStyle w:val="14"/>
              <w:rPr>
                <w:rFonts w:ascii="方正小标宋简体"/>
                <w:sz w:val="22"/>
              </w:rPr>
            </w:pPr>
          </w:p>
          <w:p>
            <w:pPr>
              <w:pStyle w:val="14"/>
              <w:spacing w:before="1"/>
              <w:ind w:left="28"/>
              <w:rPr>
                <w:sz w:val="20"/>
              </w:rPr>
            </w:pPr>
            <w:r>
              <w:rPr>
                <w:rFonts w:ascii="Times New Roman" w:eastAsia="Times New Roman"/>
                <w:sz w:val="20"/>
              </w:rPr>
              <w:t xml:space="preserve">6309 </w:t>
            </w:r>
            <w:r>
              <w:rPr>
                <w:sz w:val="20"/>
              </w:rPr>
              <w:t>物流类</w:t>
            </w:r>
          </w:p>
        </w:tc>
        <w:tc>
          <w:tcPr>
            <w:tcW w:w="921" w:type="dxa"/>
            <w:tcBorders>
              <w:top w:val="single" w:color="000000" w:sz="4" w:space="0"/>
              <w:left w:val="single" w:color="000000" w:sz="4" w:space="0"/>
              <w:right w:val="single" w:color="000000" w:sz="4" w:space="0"/>
            </w:tcBorders>
          </w:tcPr>
          <w:p>
            <w:pPr>
              <w:pStyle w:val="14"/>
              <w:spacing w:before="12"/>
              <w:rPr>
                <w:rFonts w:ascii="方正小标宋简体"/>
                <w:sz w:val="22"/>
              </w:rPr>
            </w:pPr>
          </w:p>
          <w:p>
            <w:pPr>
              <w:pStyle w:val="14"/>
              <w:spacing w:before="1"/>
              <w:ind w:left="39" w:right="32"/>
              <w:jc w:val="center"/>
              <w:rPr>
                <w:rFonts w:ascii="Times New Roman"/>
                <w:sz w:val="20"/>
              </w:rPr>
            </w:pPr>
            <w:r>
              <w:rPr>
                <w:rFonts w:ascii="Times New Roman"/>
                <w:sz w:val="20"/>
              </w:rPr>
              <w:t>630904</w:t>
            </w:r>
          </w:p>
        </w:tc>
        <w:tc>
          <w:tcPr>
            <w:tcW w:w="1139" w:type="dxa"/>
            <w:tcBorders>
              <w:top w:val="single" w:color="000000" w:sz="4" w:space="0"/>
              <w:left w:val="single" w:color="000000" w:sz="4" w:space="0"/>
              <w:right w:val="single" w:color="000000" w:sz="4" w:space="0"/>
            </w:tcBorders>
          </w:tcPr>
          <w:p>
            <w:pPr>
              <w:pStyle w:val="14"/>
              <w:spacing w:before="4"/>
              <w:rPr>
                <w:rFonts w:ascii="方正小标宋简体"/>
                <w:sz w:val="13"/>
              </w:rPr>
            </w:pPr>
          </w:p>
          <w:p>
            <w:pPr>
              <w:pStyle w:val="14"/>
              <w:spacing w:line="292" w:lineRule="auto"/>
              <w:ind w:left="26" w:right="99"/>
              <w:rPr>
                <w:sz w:val="20"/>
              </w:rPr>
            </w:pPr>
            <w:r>
              <w:rPr>
                <w:sz w:val="20"/>
              </w:rPr>
              <w:t>物流金融管理</w:t>
            </w:r>
          </w:p>
        </w:tc>
        <w:tc>
          <w:tcPr>
            <w:tcW w:w="1617" w:type="dxa"/>
            <w:tcBorders>
              <w:top w:val="single" w:color="000000" w:sz="4" w:space="0"/>
              <w:left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right w:val="single" w:color="000000" w:sz="4" w:space="0"/>
            </w:tcBorders>
          </w:tcPr>
          <w:p>
            <w:pPr>
              <w:pStyle w:val="14"/>
              <w:spacing w:before="78"/>
              <w:ind w:left="25"/>
              <w:rPr>
                <w:sz w:val="20"/>
              </w:rPr>
            </w:pPr>
            <w:r>
              <w:rPr>
                <w:sz w:val="20"/>
              </w:rPr>
              <w:t>仓储人员</w:t>
            </w:r>
          </w:p>
          <w:p>
            <w:pPr>
              <w:pStyle w:val="14"/>
              <w:spacing w:before="56"/>
              <w:ind w:left="25"/>
              <w:rPr>
                <w:sz w:val="20"/>
              </w:rPr>
            </w:pPr>
            <w:r>
              <w:rPr>
                <w:sz w:val="20"/>
              </w:rPr>
              <w:t>金融服务人员</w:t>
            </w:r>
          </w:p>
          <w:p>
            <w:pPr>
              <w:pStyle w:val="14"/>
              <w:spacing w:before="56"/>
              <w:ind w:left="25"/>
              <w:rPr>
                <w:sz w:val="20"/>
              </w:rPr>
            </w:pPr>
            <w:r>
              <w:rPr>
                <w:sz w:val="20"/>
              </w:rPr>
              <w:t>经济和金融专业人员</w:t>
            </w:r>
          </w:p>
        </w:tc>
        <w:tc>
          <w:tcPr>
            <w:tcW w:w="1681" w:type="dxa"/>
            <w:tcBorders>
              <w:top w:val="single" w:color="000000" w:sz="4" w:space="0"/>
              <w:left w:val="single" w:color="000000" w:sz="4" w:space="0"/>
              <w:right w:val="single" w:color="000000" w:sz="4" w:space="0"/>
            </w:tcBorders>
          </w:tcPr>
          <w:p>
            <w:pPr>
              <w:pStyle w:val="14"/>
              <w:spacing w:before="4"/>
              <w:rPr>
                <w:rFonts w:ascii="方正小标宋简体"/>
                <w:sz w:val="13"/>
              </w:rPr>
            </w:pPr>
          </w:p>
          <w:p>
            <w:pPr>
              <w:pStyle w:val="14"/>
              <w:spacing w:line="292" w:lineRule="auto"/>
              <w:ind w:left="25" w:right="243"/>
              <w:rPr>
                <w:sz w:val="20"/>
              </w:rPr>
            </w:pPr>
            <w:r>
              <w:rPr>
                <w:sz w:val="20"/>
              </w:rPr>
              <w:t>物流服务与管理金融事务</w:t>
            </w:r>
          </w:p>
        </w:tc>
        <w:tc>
          <w:tcPr>
            <w:tcW w:w="1421" w:type="dxa"/>
            <w:tcBorders>
              <w:top w:val="single" w:color="000000" w:sz="4" w:space="0"/>
              <w:left w:val="single" w:color="000000" w:sz="4" w:space="0"/>
              <w:right w:val="single" w:color="000000" w:sz="4" w:space="0"/>
            </w:tcBorders>
          </w:tcPr>
          <w:p>
            <w:pPr>
              <w:pStyle w:val="14"/>
              <w:spacing w:before="4"/>
              <w:rPr>
                <w:rFonts w:ascii="方正小标宋简体"/>
                <w:sz w:val="13"/>
              </w:rPr>
            </w:pPr>
          </w:p>
          <w:p>
            <w:pPr>
              <w:pStyle w:val="14"/>
              <w:spacing w:line="292" w:lineRule="auto"/>
              <w:ind w:left="24" w:right="583"/>
              <w:rPr>
                <w:sz w:val="20"/>
              </w:rPr>
            </w:pPr>
            <w:r>
              <w:rPr>
                <w:sz w:val="20"/>
              </w:rPr>
              <w:t>物流管理金融学</w:t>
            </w:r>
          </w:p>
        </w:tc>
      </w:tr>
    </w:tbl>
    <w:p>
      <w:pPr>
        <w:spacing w:after="0" w:line="292" w:lineRule="auto"/>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71"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1"/>
              <w:rPr>
                <w:rFonts w:ascii="方正小标宋简体"/>
                <w:sz w:val="23"/>
              </w:rPr>
            </w:pPr>
          </w:p>
          <w:p>
            <w:pPr>
              <w:pStyle w:val="14"/>
              <w:ind w:left="28"/>
              <w:rPr>
                <w:sz w:val="20"/>
              </w:rPr>
            </w:pPr>
            <w:r>
              <w:rPr>
                <w:rFonts w:ascii="Times New Roman" w:eastAsia="Times New Roman"/>
                <w:sz w:val="20"/>
              </w:rPr>
              <w:t xml:space="preserve">6309 </w:t>
            </w:r>
            <w:r>
              <w:rPr>
                <w:sz w:val="20"/>
              </w:rPr>
              <w:t>物流类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5"/>
              <w:rPr>
                <w:rFonts w:ascii="方正小标宋简体"/>
                <w:sz w:val="24"/>
              </w:rPr>
            </w:pPr>
          </w:p>
          <w:p>
            <w:pPr>
              <w:pStyle w:val="14"/>
              <w:spacing w:before="1"/>
              <w:ind w:left="39" w:right="32"/>
              <w:jc w:val="center"/>
              <w:rPr>
                <w:rFonts w:ascii="Times New Roman"/>
                <w:sz w:val="20"/>
              </w:rPr>
            </w:pPr>
            <w:r>
              <w:rPr>
                <w:rFonts w:ascii="Times New Roman"/>
                <w:sz w:val="20"/>
              </w:rPr>
              <w:t>630905</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before="1" w:line="292" w:lineRule="auto"/>
              <w:ind w:left="26" w:right="99"/>
              <w:rPr>
                <w:sz w:val="20"/>
              </w:rPr>
            </w:pPr>
            <w:r>
              <w:rPr>
                <w:sz w:val="20"/>
              </w:rPr>
              <w:t>工程物流管理</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26" w:right="-15"/>
              <w:rPr>
                <w:sz w:val="20"/>
              </w:rPr>
            </w:pPr>
            <w:r>
              <w:rPr>
                <w:spacing w:val="26"/>
                <w:sz w:val="20"/>
              </w:rPr>
              <w:t>土木工程物流管</w:t>
            </w:r>
            <w:r>
              <w:rPr>
                <w:sz w:val="20"/>
              </w:rPr>
              <w:t>理</w:t>
            </w:r>
          </w:p>
          <w:p>
            <w:pPr>
              <w:pStyle w:val="14"/>
              <w:spacing w:line="292" w:lineRule="auto"/>
              <w:ind w:left="26" w:right="-15"/>
              <w:rPr>
                <w:sz w:val="20"/>
              </w:rPr>
            </w:pPr>
            <w:r>
              <w:rPr>
                <w:spacing w:val="26"/>
                <w:sz w:val="20"/>
              </w:rPr>
              <w:t>特种物流项目管</w:t>
            </w:r>
            <w:r>
              <w:rPr>
                <w:sz w:val="20"/>
              </w:rPr>
              <w:t>理</w:t>
            </w:r>
          </w:p>
          <w:p>
            <w:pPr>
              <w:pStyle w:val="14"/>
              <w:spacing w:line="255" w:lineRule="exact"/>
              <w:ind w:left="26" w:right="-15"/>
              <w:rPr>
                <w:sz w:val="20"/>
              </w:rPr>
            </w:pPr>
            <w:r>
              <w:rPr>
                <w:spacing w:val="26"/>
                <w:sz w:val="20"/>
              </w:rPr>
              <w:t>国际工程物流管</w:t>
            </w:r>
          </w:p>
          <w:p>
            <w:pPr>
              <w:pStyle w:val="14"/>
              <w:spacing w:before="54"/>
              <w:ind w:left="26"/>
              <w:rPr>
                <w:sz w:val="20"/>
              </w:rPr>
            </w:pPr>
            <w:r>
              <w:rPr>
                <w:w w:val="100"/>
                <w:sz w:val="20"/>
              </w:rPr>
              <w:t>理</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25" w:right="43"/>
              <w:rPr>
                <w:sz w:val="20"/>
              </w:rPr>
            </w:pPr>
            <w:r>
              <w:rPr>
                <w:sz w:val="20"/>
              </w:rPr>
              <w:t>管理（工业）工程技术人员</w:t>
            </w:r>
          </w:p>
          <w:p>
            <w:pPr>
              <w:pStyle w:val="14"/>
              <w:spacing w:line="255" w:lineRule="exact"/>
              <w:ind w:left="25"/>
              <w:rPr>
                <w:sz w:val="20"/>
              </w:rPr>
            </w:pPr>
            <w:r>
              <w:rPr>
                <w:sz w:val="20"/>
              </w:rPr>
              <w:t>仓储人员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1"/>
              <w:rPr>
                <w:rFonts w:ascii="方正小标宋简体"/>
                <w:sz w:val="25"/>
              </w:rPr>
            </w:pPr>
          </w:p>
          <w:p>
            <w:pPr>
              <w:pStyle w:val="14"/>
              <w:ind w:left="25"/>
              <w:rPr>
                <w:sz w:val="20"/>
              </w:rPr>
            </w:pPr>
            <w:r>
              <w:rPr>
                <w:sz w:val="20"/>
              </w:rPr>
              <w:t>物流服务与管理</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1"/>
              <w:rPr>
                <w:rFonts w:ascii="方正小标宋简体"/>
                <w:sz w:val="25"/>
              </w:rPr>
            </w:pPr>
          </w:p>
          <w:p>
            <w:pPr>
              <w:pStyle w:val="14"/>
              <w:ind w:left="24"/>
              <w:rPr>
                <w:sz w:val="20"/>
              </w:rPr>
            </w:pPr>
            <w:r>
              <w:rPr>
                <w:sz w:val="20"/>
              </w:rPr>
              <w:t>物流管理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93"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20"/>
              </w:rPr>
            </w:pPr>
          </w:p>
          <w:p>
            <w:pPr>
              <w:pStyle w:val="14"/>
              <w:ind w:left="28"/>
              <w:rPr>
                <w:sz w:val="20"/>
              </w:rPr>
            </w:pPr>
            <w:r>
              <w:rPr>
                <w:rFonts w:ascii="Times New Roman" w:eastAsia="Times New Roman"/>
                <w:sz w:val="20"/>
              </w:rPr>
              <w:t xml:space="preserve">6309 </w:t>
            </w:r>
            <w:r>
              <w:rPr>
                <w:sz w:val="20"/>
              </w:rPr>
              <w:t>物流类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1"/>
              </w:rPr>
            </w:pPr>
          </w:p>
          <w:p>
            <w:pPr>
              <w:pStyle w:val="14"/>
              <w:ind w:left="39" w:right="32"/>
              <w:jc w:val="center"/>
              <w:rPr>
                <w:rFonts w:ascii="Times New Roman"/>
                <w:sz w:val="20"/>
              </w:rPr>
            </w:pPr>
            <w:r>
              <w:rPr>
                <w:rFonts w:ascii="Times New Roman"/>
                <w:sz w:val="20"/>
              </w:rPr>
              <w:t>630906</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2"/>
              </w:rPr>
            </w:pPr>
          </w:p>
          <w:p>
            <w:pPr>
              <w:pStyle w:val="14"/>
              <w:spacing w:line="292" w:lineRule="auto"/>
              <w:ind w:left="26" w:right="99"/>
              <w:rPr>
                <w:sz w:val="20"/>
              </w:rPr>
            </w:pPr>
            <w:r>
              <w:rPr>
                <w:sz w:val="20"/>
              </w:rPr>
              <w:t>冷链物流技术与管理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2"/>
              </w:rPr>
            </w:pPr>
          </w:p>
          <w:p>
            <w:pPr>
              <w:pStyle w:val="14"/>
              <w:spacing w:line="292" w:lineRule="auto"/>
              <w:ind w:left="26" w:right="776"/>
              <w:rPr>
                <w:sz w:val="20"/>
              </w:rPr>
            </w:pPr>
            <w:r>
              <w:rPr>
                <w:sz w:val="20"/>
              </w:rPr>
              <w:t>医药物流冷鲜物流</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56" w:line="292" w:lineRule="auto"/>
              <w:ind w:left="25" w:right="15"/>
              <w:rPr>
                <w:sz w:val="20"/>
              </w:rPr>
            </w:pPr>
            <w:r>
              <w:rPr>
                <w:sz w:val="20"/>
              </w:rPr>
              <w:t>管理（工业）工程技术人员</w:t>
            </w:r>
          </w:p>
          <w:p>
            <w:pPr>
              <w:pStyle w:val="14"/>
              <w:spacing w:line="255" w:lineRule="exact"/>
              <w:ind w:left="25"/>
              <w:rPr>
                <w:sz w:val="20"/>
              </w:rPr>
            </w:pPr>
            <w:r>
              <w:rPr>
                <w:sz w:val="20"/>
              </w:rPr>
              <w:t>仓储人员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20"/>
              </w:rPr>
            </w:pPr>
          </w:p>
          <w:p>
            <w:pPr>
              <w:pStyle w:val="14"/>
              <w:spacing w:before="1"/>
              <w:ind w:left="25"/>
              <w:rPr>
                <w:sz w:val="20"/>
              </w:rPr>
            </w:pPr>
            <w:r>
              <w:rPr>
                <w:sz w:val="20"/>
              </w:rPr>
              <w:t>农产品营销与储运</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20"/>
              </w:rPr>
            </w:pPr>
          </w:p>
          <w:p>
            <w:pPr>
              <w:pStyle w:val="14"/>
              <w:spacing w:before="1"/>
              <w:ind w:left="24"/>
              <w:rPr>
                <w:sz w:val="20"/>
              </w:rPr>
            </w:pPr>
            <w:r>
              <w:rPr>
                <w:sz w:val="20"/>
              </w:rPr>
              <w:t>物流工程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13"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12"/>
              </w:rPr>
            </w:pPr>
          </w:p>
          <w:p>
            <w:pPr>
              <w:pStyle w:val="14"/>
              <w:ind w:left="28"/>
              <w:rPr>
                <w:sz w:val="20"/>
              </w:rPr>
            </w:pPr>
            <w:r>
              <w:rPr>
                <w:rFonts w:ascii="Times New Roman" w:eastAsia="Times New Roman"/>
                <w:sz w:val="20"/>
              </w:rPr>
              <w:t xml:space="preserve">6309 </w:t>
            </w:r>
            <w:r>
              <w:rPr>
                <w:sz w:val="20"/>
              </w:rPr>
              <w:t>物流类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3"/>
              </w:rPr>
            </w:pPr>
          </w:p>
          <w:p>
            <w:pPr>
              <w:pStyle w:val="14"/>
              <w:ind w:left="39" w:right="32"/>
              <w:jc w:val="center"/>
              <w:rPr>
                <w:rFonts w:ascii="Times New Roman"/>
                <w:sz w:val="20"/>
              </w:rPr>
            </w:pPr>
            <w:r>
              <w:rPr>
                <w:rFonts w:ascii="Times New Roman"/>
                <w:sz w:val="20"/>
              </w:rPr>
              <w:t>630907</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9" w:line="310" w:lineRule="atLeast"/>
              <w:ind w:left="26" w:right="99"/>
              <w:rPr>
                <w:sz w:val="20"/>
              </w:rPr>
            </w:pPr>
            <w:r>
              <w:rPr>
                <w:sz w:val="20"/>
              </w:rPr>
              <w:t>采购与供应管理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9" w:line="310" w:lineRule="atLeast"/>
              <w:ind w:left="25" w:right="1442"/>
              <w:rPr>
                <w:sz w:val="20"/>
              </w:rPr>
            </w:pPr>
            <w:r>
              <w:rPr>
                <w:sz w:val="20"/>
              </w:rPr>
              <w:t>采购人员仓储人员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12"/>
              </w:rPr>
            </w:pPr>
          </w:p>
          <w:p>
            <w:pPr>
              <w:pStyle w:val="14"/>
              <w:ind w:left="25"/>
              <w:rPr>
                <w:sz w:val="20"/>
              </w:rPr>
            </w:pPr>
            <w:r>
              <w:rPr>
                <w:sz w:val="20"/>
              </w:rPr>
              <w:t>物流服务与管理</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12"/>
              </w:rPr>
            </w:pPr>
          </w:p>
          <w:p>
            <w:pPr>
              <w:pStyle w:val="14"/>
              <w:ind w:left="24"/>
              <w:rPr>
                <w:sz w:val="20"/>
              </w:rPr>
            </w:pPr>
            <w:r>
              <w:rPr>
                <w:sz w:val="20"/>
              </w:rPr>
              <w:t>物流管理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9" w:hRule="atLeast"/>
        </w:trPr>
        <w:tc>
          <w:tcPr>
            <w:tcW w:w="10344" w:type="dxa"/>
            <w:gridSpan w:val="7"/>
            <w:tcBorders>
              <w:top w:val="single" w:color="000000" w:sz="4" w:space="0"/>
              <w:left w:val="single" w:color="000000" w:sz="4" w:space="0"/>
              <w:bottom w:val="single" w:color="000000" w:sz="4" w:space="0"/>
              <w:right w:val="single" w:color="000000" w:sz="4" w:space="0"/>
            </w:tcBorders>
            <w:shd w:val="clear" w:color="auto" w:fill="BFBFBF"/>
          </w:tcPr>
          <w:p>
            <w:pPr>
              <w:pStyle w:val="14"/>
              <w:spacing w:before="55"/>
              <w:ind w:left="107"/>
              <w:rPr>
                <w:sz w:val="20"/>
              </w:rPr>
            </w:pPr>
            <w:r>
              <w:rPr>
                <w:sz w:val="20"/>
              </w:rPr>
              <w:t>64 旅游大类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9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5"/>
              </w:rPr>
            </w:pPr>
          </w:p>
          <w:p>
            <w:pPr>
              <w:pStyle w:val="14"/>
              <w:spacing w:before="1"/>
              <w:ind w:left="28"/>
              <w:rPr>
                <w:sz w:val="20"/>
              </w:rPr>
            </w:pPr>
            <w:r>
              <w:rPr>
                <w:rFonts w:ascii="Times New Roman" w:eastAsia="Times New Roman"/>
                <w:sz w:val="20"/>
              </w:rPr>
              <w:t xml:space="preserve">6401 </w:t>
            </w:r>
            <w:r>
              <w:rPr>
                <w:sz w:val="20"/>
              </w:rPr>
              <w:t>旅游类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6"/>
              </w:rPr>
            </w:pPr>
          </w:p>
          <w:p>
            <w:pPr>
              <w:pStyle w:val="14"/>
              <w:ind w:left="39" w:right="32"/>
              <w:jc w:val="center"/>
              <w:rPr>
                <w:rFonts w:ascii="Times New Roman"/>
                <w:sz w:val="20"/>
              </w:rPr>
            </w:pPr>
            <w:r>
              <w:rPr>
                <w:rFonts w:ascii="Times New Roman"/>
                <w:sz w:val="20"/>
              </w:rPr>
              <w:t>640101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5"/>
              </w:rPr>
            </w:pPr>
          </w:p>
          <w:p>
            <w:pPr>
              <w:pStyle w:val="14"/>
              <w:spacing w:before="1"/>
              <w:ind w:left="26"/>
              <w:rPr>
                <w:sz w:val="20"/>
              </w:rPr>
            </w:pPr>
            <w:r>
              <w:rPr>
                <w:sz w:val="20"/>
              </w:rPr>
              <w:t>旅游管理</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5"/>
              </w:rPr>
            </w:pPr>
          </w:p>
          <w:p>
            <w:pPr>
              <w:pStyle w:val="14"/>
              <w:spacing w:before="1"/>
              <w:ind w:left="26"/>
              <w:rPr>
                <w:sz w:val="20"/>
              </w:rPr>
            </w:pPr>
            <w:r>
              <w:rPr>
                <w:sz w:val="20"/>
              </w:rPr>
              <w:t>旅游电子商务</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15" w:line="292" w:lineRule="auto"/>
              <w:ind w:left="25" w:right="43"/>
              <w:rPr>
                <w:sz w:val="20"/>
              </w:rPr>
            </w:pPr>
            <w:r>
              <w:rPr>
                <w:sz w:val="20"/>
              </w:rPr>
              <w:t>旅游及公共游览场所服务人员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5"/>
              </w:rPr>
            </w:pPr>
          </w:p>
          <w:p>
            <w:pPr>
              <w:pStyle w:val="14"/>
              <w:ind w:left="25"/>
              <w:rPr>
                <w:sz w:val="20"/>
              </w:rPr>
            </w:pPr>
            <w:r>
              <w:rPr>
                <w:sz w:val="20"/>
              </w:rPr>
              <w:t>旅游服务与管理</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5"/>
              </w:rPr>
            </w:pPr>
          </w:p>
          <w:p>
            <w:pPr>
              <w:pStyle w:val="14"/>
              <w:ind w:left="24"/>
              <w:rPr>
                <w:sz w:val="20"/>
              </w:rPr>
            </w:pPr>
            <w:r>
              <w:rPr>
                <w:sz w:val="20"/>
              </w:rPr>
              <w:t>旅游管理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9"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2"/>
              </w:rPr>
            </w:pPr>
          </w:p>
          <w:p>
            <w:pPr>
              <w:pStyle w:val="14"/>
              <w:ind w:left="28"/>
              <w:rPr>
                <w:sz w:val="20"/>
              </w:rPr>
            </w:pPr>
            <w:r>
              <w:rPr>
                <w:rFonts w:ascii="Times New Roman" w:eastAsia="Times New Roman"/>
                <w:sz w:val="20"/>
              </w:rPr>
              <w:t xml:space="preserve">6401 </w:t>
            </w:r>
            <w:r>
              <w:rPr>
                <w:sz w:val="20"/>
              </w:rPr>
              <w:t>旅游类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3"/>
              </w:rPr>
            </w:pPr>
          </w:p>
          <w:p>
            <w:pPr>
              <w:pStyle w:val="14"/>
              <w:ind w:left="39" w:right="32"/>
              <w:jc w:val="center"/>
              <w:rPr>
                <w:rFonts w:ascii="Times New Roman"/>
                <w:sz w:val="20"/>
              </w:rPr>
            </w:pPr>
            <w:r>
              <w:rPr>
                <w:rFonts w:ascii="Times New Roman"/>
                <w:sz w:val="20"/>
              </w:rPr>
              <w:t>640102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2"/>
              </w:rPr>
            </w:pPr>
          </w:p>
          <w:p>
            <w:pPr>
              <w:pStyle w:val="14"/>
              <w:ind w:left="26"/>
              <w:rPr>
                <w:sz w:val="20"/>
              </w:rPr>
            </w:pPr>
            <w:r>
              <w:rPr>
                <w:sz w:val="20"/>
              </w:rPr>
              <w:t>导游</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1" w:line="310" w:lineRule="atLeast"/>
              <w:ind w:left="26" w:right="776"/>
              <w:rPr>
                <w:sz w:val="20"/>
              </w:rPr>
            </w:pPr>
            <w:r>
              <w:rPr>
                <w:sz w:val="20"/>
              </w:rPr>
              <w:t>中文导游国际导游</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1" w:line="310" w:lineRule="atLeast"/>
              <w:ind w:left="25" w:right="43"/>
              <w:rPr>
                <w:sz w:val="20"/>
              </w:rPr>
            </w:pPr>
            <w:r>
              <w:rPr>
                <w:sz w:val="20"/>
              </w:rPr>
              <w:t>旅游及公共游览场所服务人员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2"/>
              </w:rPr>
            </w:pPr>
          </w:p>
          <w:p>
            <w:pPr>
              <w:pStyle w:val="14"/>
              <w:spacing w:before="1"/>
              <w:ind w:left="25"/>
              <w:rPr>
                <w:sz w:val="20"/>
              </w:rPr>
            </w:pPr>
            <w:r>
              <w:rPr>
                <w:sz w:val="20"/>
              </w:rPr>
              <w:t>旅游服务与管理</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2"/>
              </w:rPr>
            </w:pPr>
          </w:p>
          <w:p>
            <w:pPr>
              <w:pStyle w:val="14"/>
              <w:spacing w:before="1"/>
              <w:ind w:left="24"/>
              <w:rPr>
                <w:sz w:val="20"/>
              </w:rPr>
            </w:pPr>
            <w:r>
              <w:rPr>
                <w:sz w:val="20"/>
              </w:rPr>
              <w:t>旅游管理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6"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9"/>
              </w:rPr>
            </w:pPr>
          </w:p>
          <w:p>
            <w:pPr>
              <w:pStyle w:val="14"/>
              <w:spacing w:before="1"/>
              <w:ind w:left="28"/>
              <w:rPr>
                <w:sz w:val="20"/>
              </w:rPr>
            </w:pPr>
            <w:r>
              <w:rPr>
                <w:rFonts w:ascii="Times New Roman" w:eastAsia="Times New Roman"/>
                <w:sz w:val="20"/>
              </w:rPr>
              <w:t xml:space="preserve">6401 </w:t>
            </w:r>
            <w:r>
              <w:rPr>
                <w:sz w:val="20"/>
              </w:rPr>
              <w:t>旅游类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29"/>
              </w:rPr>
            </w:pPr>
          </w:p>
          <w:p>
            <w:pPr>
              <w:pStyle w:val="14"/>
              <w:spacing w:before="1"/>
              <w:ind w:left="39" w:right="32"/>
              <w:jc w:val="center"/>
              <w:rPr>
                <w:rFonts w:ascii="Times New Roman"/>
                <w:sz w:val="20"/>
              </w:rPr>
            </w:pPr>
            <w:r>
              <w:rPr>
                <w:rFonts w:ascii="Times New Roman"/>
                <w:sz w:val="20"/>
              </w:rPr>
              <w:t>640103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0"/>
              </w:rPr>
            </w:pPr>
          </w:p>
          <w:p>
            <w:pPr>
              <w:pStyle w:val="14"/>
              <w:spacing w:line="292" w:lineRule="auto"/>
              <w:ind w:left="26" w:right="99"/>
              <w:rPr>
                <w:sz w:val="20"/>
              </w:rPr>
            </w:pPr>
            <w:r>
              <w:rPr>
                <w:sz w:val="20"/>
              </w:rPr>
              <w:t>旅行社经营管理</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47"/>
              <w:ind w:left="26"/>
              <w:rPr>
                <w:sz w:val="20"/>
              </w:rPr>
            </w:pPr>
            <w:r>
              <w:rPr>
                <w:sz w:val="20"/>
              </w:rPr>
              <w:t>旅行社计调</w:t>
            </w:r>
          </w:p>
          <w:p>
            <w:pPr>
              <w:pStyle w:val="14"/>
              <w:spacing w:before="56" w:line="292" w:lineRule="auto"/>
              <w:ind w:left="26" w:right="178"/>
              <w:rPr>
                <w:sz w:val="20"/>
              </w:rPr>
            </w:pPr>
            <w:r>
              <w:rPr>
                <w:sz w:val="20"/>
              </w:rPr>
              <w:t>旅行社服务网点管理</w:t>
            </w:r>
          </w:p>
          <w:p>
            <w:pPr>
              <w:pStyle w:val="14"/>
              <w:spacing w:line="255" w:lineRule="exact"/>
              <w:ind w:left="26"/>
              <w:rPr>
                <w:sz w:val="20"/>
              </w:rPr>
            </w:pPr>
            <w:r>
              <w:rPr>
                <w:sz w:val="20"/>
              </w:rPr>
              <w:t>旅行社外联</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0"/>
              </w:rPr>
            </w:pPr>
          </w:p>
          <w:p>
            <w:pPr>
              <w:pStyle w:val="14"/>
              <w:spacing w:line="292" w:lineRule="auto"/>
              <w:ind w:left="25" w:right="43"/>
              <w:rPr>
                <w:sz w:val="20"/>
              </w:rPr>
            </w:pPr>
            <w:r>
              <w:rPr>
                <w:sz w:val="20"/>
              </w:rPr>
              <w:t>旅游及公共游览场所服务人员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29"/>
              </w:rPr>
            </w:pPr>
          </w:p>
          <w:p>
            <w:pPr>
              <w:pStyle w:val="14"/>
              <w:ind w:left="25"/>
              <w:rPr>
                <w:sz w:val="20"/>
              </w:rPr>
            </w:pPr>
            <w:r>
              <w:rPr>
                <w:sz w:val="20"/>
              </w:rPr>
              <w:t>旅游服务与管理</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29"/>
              </w:rPr>
            </w:pPr>
          </w:p>
          <w:p>
            <w:pPr>
              <w:pStyle w:val="14"/>
              <w:ind w:left="24"/>
              <w:rPr>
                <w:sz w:val="20"/>
              </w:rPr>
            </w:pPr>
            <w:r>
              <w:rPr>
                <w:sz w:val="20"/>
              </w:rPr>
              <w:t>旅游管理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47"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ind w:left="28"/>
              <w:rPr>
                <w:sz w:val="20"/>
              </w:rPr>
            </w:pPr>
            <w:r>
              <w:rPr>
                <w:rFonts w:ascii="Times New Roman" w:eastAsia="Times New Roman"/>
                <w:sz w:val="20"/>
              </w:rPr>
              <w:t xml:space="preserve">6401 </w:t>
            </w:r>
            <w:r>
              <w:rPr>
                <w:sz w:val="20"/>
              </w:rPr>
              <w:t>旅游类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8"/>
              </w:rPr>
            </w:pPr>
          </w:p>
          <w:p>
            <w:pPr>
              <w:pStyle w:val="14"/>
              <w:ind w:left="39" w:right="32"/>
              <w:jc w:val="center"/>
              <w:rPr>
                <w:rFonts w:ascii="Times New Roman"/>
                <w:sz w:val="20"/>
              </w:rPr>
            </w:pPr>
            <w:r>
              <w:rPr>
                <w:rFonts w:ascii="Times New Roman"/>
                <w:sz w:val="20"/>
              </w:rPr>
              <w:t>640104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9"/>
              </w:rPr>
            </w:pPr>
          </w:p>
          <w:p>
            <w:pPr>
              <w:pStyle w:val="14"/>
              <w:spacing w:line="292" w:lineRule="auto"/>
              <w:ind w:left="26" w:right="99"/>
              <w:rPr>
                <w:sz w:val="20"/>
              </w:rPr>
            </w:pPr>
            <w:r>
              <w:rPr>
                <w:sz w:val="20"/>
              </w:rPr>
              <w:t>景区开发与管理</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26" w:right="377"/>
              <w:rPr>
                <w:sz w:val="20"/>
              </w:rPr>
            </w:pPr>
            <w:r>
              <w:rPr>
                <w:sz w:val="20"/>
              </w:rPr>
              <w:t>景区服务管理景区规划设计</w:t>
            </w:r>
          </w:p>
          <w:p>
            <w:pPr>
              <w:pStyle w:val="14"/>
              <w:spacing w:line="255" w:lineRule="exact"/>
              <w:ind w:left="26" w:right="-15"/>
              <w:rPr>
                <w:sz w:val="20"/>
              </w:rPr>
            </w:pPr>
            <w:r>
              <w:rPr>
                <w:spacing w:val="26"/>
                <w:sz w:val="20"/>
              </w:rPr>
              <w:t>景区活动策划管</w:t>
            </w:r>
          </w:p>
          <w:p>
            <w:pPr>
              <w:pStyle w:val="14"/>
              <w:spacing w:before="55"/>
              <w:ind w:left="26"/>
              <w:rPr>
                <w:sz w:val="20"/>
              </w:rPr>
            </w:pPr>
            <w:r>
              <w:rPr>
                <w:w w:val="100"/>
                <w:sz w:val="20"/>
              </w:rPr>
              <w:t>理</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0"/>
              </w:rPr>
            </w:pPr>
          </w:p>
          <w:p>
            <w:pPr>
              <w:pStyle w:val="14"/>
              <w:ind w:left="25"/>
              <w:rPr>
                <w:sz w:val="20"/>
              </w:rPr>
            </w:pPr>
            <w:r>
              <w:rPr>
                <w:sz w:val="20"/>
              </w:rPr>
              <w:t>建筑工程技术人员</w:t>
            </w:r>
          </w:p>
          <w:p>
            <w:pPr>
              <w:pStyle w:val="14"/>
              <w:spacing w:before="55" w:line="292" w:lineRule="auto"/>
              <w:ind w:left="25" w:right="15"/>
              <w:rPr>
                <w:sz w:val="20"/>
              </w:rPr>
            </w:pPr>
            <w:r>
              <w:rPr>
                <w:sz w:val="20"/>
              </w:rPr>
              <w:t>旅游及公共游览场所服务人员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0"/>
              </w:rPr>
            </w:pPr>
          </w:p>
          <w:p>
            <w:pPr>
              <w:pStyle w:val="14"/>
              <w:ind w:left="25"/>
              <w:rPr>
                <w:sz w:val="20"/>
              </w:rPr>
            </w:pPr>
            <w:r>
              <w:rPr>
                <w:sz w:val="20"/>
              </w:rPr>
              <w:t>园林技术</w:t>
            </w:r>
          </w:p>
          <w:p>
            <w:pPr>
              <w:pStyle w:val="14"/>
              <w:spacing w:before="55" w:line="292" w:lineRule="auto"/>
              <w:ind w:left="25" w:right="243"/>
              <w:rPr>
                <w:sz w:val="20"/>
              </w:rPr>
            </w:pPr>
            <w:r>
              <w:rPr>
                <w:sz w:val="20"/>
              </w:rPr>
              <w:t>旅游服务与管理景区服务与管理</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ind w:left="24"/>
              <w:rPr>
                <w:sz w:val="20"/>
              </w:rPr>
            </w:pPr>
            <w:r>
              <w:rPr>
                <w:sz w:val="20"/>
              </w:rPr>
              <w:t>旅游管理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36"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17"/>
              </w:rPr>
            </w:pPr>
          </w:p>
          <w:p>
            <w:pPr>
              <w:pStyle w:val="14"/>
              <w:ind w:left="28"/>
              <w:rPr>
                <w:sz w:val="20"/>
              </w:rPr>
            </w:pPr>
            <w:r>
              <w:rPr>
                <w:rFonts w:ascii="Times New Roman" w:eastAsia="Times New Roman"/>
                <w:sz w:val="20"/>
              </w:rPr>
              <w:t xml:space="preserve">6401 </w:t>
            </w:r>
            <w:r>
              <w:rPr>
                <w:sz w:val="20"/>
              </w:rPr>
              <w:t>旅游类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2"/>
              <w:rPr>
                <w:rFonts w:ascii="方正小标宋简体"/>
                <w:sz w:val="17"/>
              </w:rPr>
            </w:pPr>
          </w:p>
          <w:p>
            <w:pPr>
              <w:pStyle w:val="14"/>
              <w:ind w:left="39" w:right="32"/>
              <w:jc w:val="center"/>
              <w:rPr>
                <w:rFonts w:ascii="Times New Roman"/>
                <w:sz w:val="20"/>
              </w:rPr>
            </w:pPr>
            <w:r>
              <w:rPr>
                <w:rFonts w:ascii="Times New Roman"/>
                <w:sz w:val="20"/>
              </w:rPr>
              <w:t>640105</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19"/>
              </w:rPr>
            </w:pPr>
          </w:p>
          <w:p>
            <w:pPr>
              <w:pStyle w:val="14"/>
              <w:ind w:left="26"/>
              <w:rPr>
                <w:sz w:val="20"/>
              </w:rPr>
            </w:pPr>
            <w:r>
              <w:rPr>
                <w:sz w:val="20"/>
              </w:rPr>
              <w:t>酒店管理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2"/>
              </w:rPr>
            </w:pPr>
          </w:p>
          <w:p>
            <w:pPr>
              <w:pStyle w:val="14"/>
              <w:spacing w:line="292" w:lineRule="auto"/>
              <w:ind w:left="25" w:right="1042"/>
              <w:rPr>
                <w:sz w:val="20"/>
              </w:rPr>
            </w:pPr>
            <w:r>
              <w:rPr>
                <w:sz w:val="20"/>
              </w:rPr>
              <w:t>住宿服务人员销售人员</w:t>
            </w:r>
          </w:p>
          <w:p>
            <w:pPr>
              <w:pStyle w:val="14"/>
              <w:spacing w:line="255" w:lineRule="exact"/>
              <w:ind w:left="25"/>
              <w:rPr>
                <w:sz w:val="20"/>
              </w:rPr>
            </w:pPr>
            <w:r>
              <w:rPr>
                <w:sz w:val="20"/>
              </w:rPr>
              <w:t>商务专业人员</w:t>
            </w:r>
          </w:p>
          <w:p>
            <w:pPr>
              <w:pStyle w:val="14"/>
              <w:spacing w:before="56"/>
              <w:ind w:left="25"/>
              <w:rPr>
                <w:sz w:val="20"/>
              </w:rPr>
            </w:pPr>
            <w:r>
              <w:rPr>
                <w:sz w:val="20"/>
              </w:rPr>
              <w:t>健身和娱乐场所服务人员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1"/>
              </w:rPr>
            </w:pPr>
          </w:p>
          <w:p>
            <w:pPr>
              <w:pStyle w:val="14"/>
              <w:spacing w:line="292" w:lineRule="auto"/>
              <w:ind w:left="25" w:right="15"/>
              <w:rPr>
                <w:sz w:val="20"/>
              </w:rPr>
            </w:pPr>
            <w:r>
              <w:rPr>
                <w:sz w:val="20"/>
              </w:rPr>
              <w:t>高星级饭店运营与管理</w:t>
            </w:r>
          </w:p>
          <w:p>
            <w:pPr>
              <w:pStyle w:val="14"/>
              <w:spacing w:line="255" w:lineRule="exact"/>
              <w:ind w:left="25"/>
              <w:rPr>
                <w:sz w:val="20"/>
              </w:rPr>
            </w:pPr>
            <w:r>
              <w:rPr>
                <w:sz w:val="20"/>
              </w:rPr>
              <w:t>旅游服务与管理</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3"/>
              <w:rPr>
                <w:rFonts w:ascii="方正小标宋简体"/>
                <w:sz w:val="10"/>
              </w:rPr>
            </w:pPr>
          </w:p>
          <w:p>
            <w:pPr>
              <w:pStyle w:val="14"/>
              <w:spacing w:line="292" w:lineRule="auto"/>
              <w:ind w:left="24" w:right="583"/>
              <w:rPr>
                <w:sz w:val="20"/>
              </w:rPr>
            </w:pPr>
            <w:r>
              <w:rPr>
                <w:sz w:val="20"/>
              </w:rPr>
              <w:t>旅游管理酒店管理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44"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7"/>
              </w:rPr>
            </w:pPr>
          </w:p>
          <w:p>
            <w:pPr>
              <w:pStyle w:val="14"/>
              <w:ind w:left="28"/>
              <w:rPr>
                <w:sz w:val="20"/>
              </w:rPr>
            </w:pPr>
            <w:r>
              <w:rPr>
                <w:rFonts w:ascii="Times New Roman" w:eastAsia="Times New Roman"/>
                <w:sz w:val="20"/>
              </w:rPr>
              <w:t xml:space="preserve">6401 </w:t>
            </w:r>
            <w:r>
              <w:rPr>
                <w:sz w:val="20"/>
              </w:rPr>
              <w:t>旅游类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28"/>
              </w:rPr>
            </w:pPr>
          </w:p>
          <w:p>
            <w:pPr>
              <w:pStyle w:val="14"/>
              <w:ind w:left="39" w:right="32"/>
              <w:jc w:val="center"/>
              <w:rPr>
                <w:rFonts w:ascii="Times New Roman"/>
                <w:sz w:val="20"/>
              </w:rPr>
            </w:pPr>
            <w:r>
              <w:rPr>
                <w:rFonts w:ascii="Times New Roman"/>
                <w:sz w:val="20"/>
              </w:rPr>
              <w:t>640106</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19"/>
              </w:rPr>
            </w:pPr>
          </w:p>
          <w:p>
            <w:pPr>
              <w:pStyle w:val="14"/>
              <w:spacing w:line="292" w:lineRule="auto"/>
              <w:ind w:left="26" w:right="99"/>
              <w:rPr>
                <w:sz w:val="20"/>
              </w:rPr>
            </w:pPr>
            <w:r>
              <w:rPr>
                <w:sz w:val="20"/>
              </w:rPr>
              <w:t>休闲服务与管理</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81"/>
              <w:ind w:left="26"/>
              <w:rPr>
                <w:sz w:val="20"/>
              </w:rPr>
            </w:pPr>
            <w:r>
              <w:rPr>
                <w:rFonts w:ascii="Times New Roman" w:eastAsia="Times New Roman"/>
                <w:sz w:val="20"/>
              </w:rPr>
              <w:t xml:space="preserve">SPA </w:t>
            </w:r>
            <w:r>
              <w:rPr>
                <w:sz w:val="20"/>
              </w:rPr>
              <w:t>管理</w:t>
            </w:r>
          </w:p>
          <w:p>
            <w:pPr>
              <w:pStyle w:val="14"/>
              <w:spacing w:before="56" w:line="292" w:lineRule="auto"/>
              <w:ind w:left="26" w:right="-15"/>
              <w:rPr>
                <w:sz w:val="20"/>
              </w:rPr>
            </w:pPr>
            <w:r>
              <w:rPr>
                <w:spacing w:val="26"/>
                <w:sz w:val="20"/>
              </w:rPr>
              <w:t>高尔夫俱乐部管</w:t>
            </w:r>
            <w:r>
              <w:rPr>
                <w:sz w:val="20"/>
              </w:rPr>
              <w:t>理</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0"/>
              </w:rPr>
            </w:pPr>
          </w:p>
          <w:p>
            <w:pPr>
              <w:pStyle w:val="14"/>
              <w:spacing w:line="292" w:lineRule="auto"/>
              <w:ind w:left="25" w:right="43"/>
              <w:rPr>
                <w:sz w:val="20"/>
              </w:rPr>
            </w:pPr>
            <w:r>
              <w:rPr>
                <w:spacing w:val="-2"/>
                <w:sz w:val="20"/>
              </w:rPr>
              <w:t>健身和娱乐场所服务人员</w:t>
            </w:r>
            <w:r>
              <w:rPr>
                <w:sz w:val="20"/>
              </w:rPr>
              <w:t>保健服务人员</w:t>
            </w:r>
          </w:p>
          <w:p>
            <w:pPr>
              <w:pStyle w:val="14"/>
              <w:spacing w:line="255" w:lineRule="exact"/>
              <w:ind w:left="25"/>
              <w:rPr>
                <w:sz w:val="20"/>
              </w:rPr>
            </w:pPr>
            <w:r>
              <w:rPr>
                <w:spacing w:val="-1"/>
                <w:sz w:val="20"/>
              </w:rPr>
              <w:t>住宿服务人员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0"/>
              </w:rPr>
            </w:pPr>
          </w:p>
          <w:p>
            <w:pPr>
              <w:pStyle w:val="14"/>
              <w:ind w:left="25"/>
              <w:rPr>
                <w:sz w:val="20"/>
              </w:rPr>
            </w:pPr>
            <w:r>
              <w:rPr>
                <w:sz w:val="20"/>
              </w:rPr>
              <w:t>美容美体</w:t>
            </w:r>
          </w:p>
          <w:p>
            <w:pPr>
              <w:pStyle w:val="14"/>
              <w:spacing w:before="56" w:line="292" w:lineRule="auto"/>
              <w:ind w:left="25" w:right="15"/>
              <w:rPr>
                <w:sz w:val="20"/>
              </w:rPr>
            </w:pPr>
            <w:r>
              <w:rPr>
                <w:sz w:val="20"/>
              </w:rPr>
              <w:t>高星级饭店运营与管理</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19"/>
              </w:rPr>
            </w:pPr>
          </w:p>
          <w:p>
            <w:pPr>
              <w:pStyle w:val="14"/>
              <w:spacing w:line="292" w:lineRule="auto"/>
              <w:ind w:left="24" w:right="583"/>
              <w:rPr>
                <w:sz w:val="20"/>
              </w:rPr>
            </w:pPr>
            <w:r>
              <w:rPr>
                <w:sz w:val="20"/>
              </w:rPr>
              <w:t>旅游管理酒店管理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59" w:hRule="atLeast"/>
        </w:trPr>
        <w:tc>
          <w:tcPr>
            <w:tcW w:w="1283" w:type="dxa"/>
            <w:tcBorders>
              <w:top w:val="single" w:color="000000" w:sz="4" w:space="0"/>
              <w:left w:val="single" w:color="000000" w:sz="4" w:space="0"/>
              <w:right w:val="single" w:color="000000" w:sz="4" w:space="0"/>
            </w:tcBorders>
          </w:tcPr>
          <w:p>
            <w:pPr>
              <w:pStyle w:val="14"/>
              <w:rPr>
                <w:rFonts w:ascii="方正小标宋简体"/>
                <w:sz w:val="22"/>
              </w:rPr>
            </w:pPr>
          </w:p>
          <w:p>
            <w:pPr>
              <w:pStyle w:val="14"/>
              <w:spacing w:before="14"/>
              <w:rPr>
                <w:rFonts w:ascii="方正小标宋简体"/>
                <w:sz w:val="14"/>
              </w:rPr>
            </w:pPr>
          </w:p>
          <w:p>
            <w:pPr>
              <w:pStyle w:val="14"/>
              <w:ind w:left="28"/>
              <w:rPr>
                <w:sz w:val="20"/>
              </w:rPr>
            </w:pPr>
            <w:r>
              <w:rPr>
                <w:rFonts w:ascii="Times New Roman" w:eastAsia="Times New Roman"/>
                <w:sz w:val="20"/>
              </w:rPr>
              <w:t xml:space="preserve">6402 </w:t>
            </w:r>
            <w:r>
              <w:rPr>
                <w:sz w:val="20"/>
              </w:rPr>
              <w:t>餐饮类</w:t>
            </w:r>
          </w:p>
        </w:tc>
        <w:tc>
          <w:tcPr>
            <w:tcW w:w="921" w:type="dxa"/>
            <w:tcBorders>
              <w:top w:val="single" w:color="000000" w:sz="4" w:space="0"/>
              <w:left w:val="single" w:color="000000" w:sz="4" w:space="0"/>
              <w:right w:val="single" w:color="000000" w:sz="4" w:space="0"/>
            </w:tcBorders>
          </w:tcPr>
          <w:p>
            <w:pPr>
              <w:pStyle w:val="14"/>
              <w:rPr>
                <w:rFonts w:ascii="方正小标宋简体"/>
                <w:sz w:val="22"/>
              </w:rPr>
            </w:pPr>
          </w:p>
          <w:p>
            <w:pPr>
              <w:pStyle w:val="14"/>
              <w:spacing w:before="9"/>
              <w:rPr>
                <w:rFonts w:ascii="方正小标宋简体"/>
                <w:sz w:val="15"/>
              </w:rPr>
            </w:pPr>
          </w:p>
          <w:p>
            <w:pPr>
              <w:pStyle w:val="14"/>
              <w:ind w:left="39" w:right="32"/>
              <w:jc w:val="center"/>
              <w:rPr>
                <w:rFonts w:ascii="Times New Roman"/>
                <w:sz w:val="20"/>
              </w:rPr>
            </w:pPr>
            <w:r>
              <w:rPr>
                <w:rFonts w:ascii="Times New Roman"/>
                <w:sz w:val="20"/>
              </w:rPr>
              <w:t>640201</w:t>
            </w:r>
          </w:p>
        </w:tc>
        <w:tc>
          <w:tcPr>
            <w:tcW w:w="1139"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ind w:left="26"/>
              <w:rPr>
                <w:sz w:val="20"/>
              </w:rPr>
            </w:pPr>
            <w:r>
              <w:rPr>
                <w:sz w:val="20"/>
              </w:rPr>
              <w:t>餐饮管理</w:t>
            </w:r>
          </w:p>
        </w:tc>
        <w:tc>
          <w:tcPr>
            <w:tcW w:w="1617" w:type="dxa"/>
            <w:tcBorders>
              <w:top w:val="single" w:color="000000" w:sz="4" w:space="0"/>
              <w:left w:val="single" w:color="000000" w:sz="4" w:space="0"/>
              <w:right w:val="single" w:color="000000" w:sz="4" w:space="0"/>
            </w:tcBorders>
          </w:tcPr>
          <w:p>
            <w:pPr>
              <w:pStyle w:val="14"/>
              <w:rPr>
                <w:rFonts w:ascii="方正小标宋简体"/>
                <w:sz w:val="28"/>
              </w:rPr>
            </w:pPr>
          </w:p>
          <w:p>
            <w:pPr>
              <w:pStyle w:val="14"/>
              <w:spacing w:line="292" w:lineRule="auto"/>
              <w:ind w:left="26" w:right="776"/>
              <w:rPr>
                <w:sz w:val="20"/>
              </w:rPr>
            </w:pPr>
            <w:r>
              <w:rPr>
                <w:sz w:val="20"/>
              </w:rPr>
              <w:t>餐厅管理厨政管理</w:t>
            </w:r>
          </w:p>
        </w:tc>
        <w:tc>
          <w:tcPr>
            <w:tcW w:w="2282"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before="1"/>
              <w:ind w:left="25"/>
              <w:rPr>
                <w:sz w:val="20"/>
              </w:rPr>
            </w:pPr>
            <w:r>
              <w:rPr>
                <w:sz w:val="20"/>
              </w:rPr>
              <w:t>餐饮服务人员</w:t>
            </w:r>
          </w:p>
        </w:tc>
        <w:tc>
          <w:tcPr>
            <w:tcW w:w="1681" w:type="dxa"/>
            <w:tcBorders>
              <w:top w:val="single" w:color="000000" w:sz="4" w:space="0"/>
              <w:left w:val="single" w:color="000000" w:sz="4" w:space="0"/>
              <w:right w:val="single" w:color="000000" w:sz="4" w:space="0"/>
            </w:tcBorders>
          </w:tcPr>
          <w:p>
            <w:pPr>
              <w:pStyle w:val="14"/>
              <w:spacing w:before="28" w:line="292" w:lineRule="auto"/>
              <w:ind w:left="25" w:right="15"/>
              <w:rPr>
                <w:sz w:val="20"/>
              </w:rPr>
            </w:pPr>
            <w:r>
              <w:rPr>
                <w:sz w:val="20"/>
              </w:rPr>
              <w:t>高星级饭店运营与管理</w:t>
            </w:r>
          </w:p>
          <w:p>
            <w:pPr>
              <w:pStyle w:val="14"/>
              <w:spacing w:line="292" w:lineRule="auto"/>
              <w:ind w:left="25" w:right="15"/>
              <w:rPr>
                <w:sz w:val="20"/>
              </w:rPr>
            </w:pPr>
            <w:r>
              <w:rPr>
                <w:sz w:val="20"/>
              </w:rPr>
              <w:t>中餐烹饪与营养膳食</w:t>
            </w:r>
          </w:p>
          <w:p>
            <w:pPr>
              <w:pStyle w:val="14"/>
              <w:spacing w:line="255" w:lineRule="exact"/>
              <w:ind w:left="25"/>
              <w:rPr>
                <w:sz w:val="20"/>
              </w:rPr>
            </w:pPr>
            <w:r>
              <w:rPr>
                <w:sz w:val="20"/>
              </w:rPr>
              <w:t>西餐烹饪</w:t>
            </w:r>
          </w:p>
        </w:tc>
        <w:tc>
          <w:tcPr>
            <w:tcW w:w="1421" w:type="dxa"/>
            <w:tcBorders>
              <w:top w:val="single" w:color="000000" w:sz="4" w:space="0"/>
              <w:left w:val="single" w:color="000000" w:sz="4" w:space="0"/>
              <w:right w:val="single" w:color="000000" w:sz="4" w:space="0"/>
            </w:tcBorders>
          </w:tcPr>
          <w:p>
            <w:pPr>
              <w:pStyle w:val="14"/>
              <w:rPr>
                <w:rFonts w:ascii="方正小标宋简体"/>
                <w:sz w:val="28"/>
              </w:rPr>
            </w:pPr>
          </w:p>
          <w:p>
            <w:pPr>
              <w:pStyle w:val="14"/>
              <w:spacing w:line="292" w:lineRule="auto"/>
              <w:ind w:left="24" w:right="583"/>
              <w:rPr>
                <w:sz w:val="20"/>
              </w:rPr>
            </w:pPr>
            <w:r>
              <w:rPr>
                <w:sz w:val="20"/>
              </w:rPr>
              <w:t>酒店管理工商管理</w:t>
            </w:r>
          </w:p>
        </w:tc>
      </w:tr>
    </w:tbl>
    <w:p>
      <w:pPr>
        <w:spacing w:after="0" w:line="292" w:lineRule="auto"/>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55"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31"/>
              </w:rPr>
            </w:pPr>
          </w:p>
          <w:p>
            <w:pPr>
              <w:pStyle w:val="14"/>
              <w:ind w:left="28"/>
              <w:rPr>
                <w:sz w:val="20"/>
              </w:rPr>
            </w:pPr>
            <w:r>
              <w:rPr>
                <w:rFonts w:ascii="Times New Roman" w:eastAsia="Times New Roman"/>
                <w:sz w:val="20"/>
              </w:rPr>
              <w:t xml:space="preserve">6402 </w:t>
            </w:r>
            <w:r>
              <w:rPr>
                <w:sz w:val="20"/>
              </w:rPr>
              <w:t>餐饮类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31"/>
              </w:rPr>
            </w:pPr>
          </w:p>
          <w:p>
            <w:pPr>
              <w:pStyle w:val="14"/>
              <w:ind w:left="39" w:right="32"/>
              <w:jc w:val="center"/>
              <w:rPr>
                <w:rFonts w:ascii="Times New Roman"/>
                <w:sz w:val="20"/>
              </w:rPr>
            </w:pPr>
            <w:r>
              <w:rPr>
                <w:rFonts w:ascii="Times New Roman"/>
                <w:sz w:val="20"/>
              </w:rPr>
              <w:t>640202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2"/>
              </w:rPr>
            </w:pPr>
          </w:p>
          <w:p>
            <w:pPr>
              <w:pStyle w:val="14"/>
              <w:spacing w:line="292" w:lineRule="auto"/>
              <w:ind w:left="26" w:right="99"/>
              <w:rPr>
                <w:sz w:val="20"/>
              </w:rPr>
            </w:pPr>
            <w:r>
              <w:rPr>
                <w:sz w:val="20"/>
              </w:rPr>
              <w:t>烹调工艺与营养</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2"/>
              </w:rPr>
            </w:pPr>
          </w:p>
          <w:p>
            <w:pPr>
              <w:pStyle w:val="14"/>
              <w:spacing w:line="292" w:lineRule="auto"/>
              <w:ind w:left="26" w:right="776"/>
              <w:rPr>
                <w:sz w:val="20"/>
              </w:rPr>
            </w:pPr>
            <w:r>
              <w:rPr>
                <w:sz w:val="20"/>
              </w:rPr>
              <w:t>中餐烹调西餐烹调</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
              <w:rPr>
                <w:rFonts w:ascii="方正小标宋简体"/>
                <w:sz w:val="11"/>
              </w:rPr>
            </w:pPr>
          </w:p>
          <w:p>
            <w:pPr>
              <w:pStyle w:val="14"/>
              <w:ind w:left="25"/>
              <w:rPr>
                <w:sz w:val="20"/>
              </w:rPr>
            </w:pPr>
            <w:r>
              <w:rPr>
                <w:sz w:val="20"/>
              </w:rPr>
              <w:t>餐饮服务人员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3"/>
              </w:rPr>
            </w:pPr>
          </w:p>
          <w:p>
            <w:pPr>
              <w:pStyle w:val="14"/>
              <w:spacing w:before="1" w:line="292" w:lineRule="auto"/>
              <w:ind w:left="25" w:right="15"/>
              <w:rPr>
                <w:sz w:val="20"/>
              </w:rPr>
            </w:pPr>
            <w:r>
              <w:rPr>
                <w:sz w:val="20"/>
              </w:rPr>
              <w:t>中餐烹饪与营养膳食</w:t>
            </w:r>
          </w:p>
          <w:p>
            <w:pPr>
              <w:pStyle w:val="14"/>
              <w:spacing w:line="255" w:lineRule="exact"/>
              <w:ind w:left="25"/>
              <w:rPr>
                <w:sz w:val="20"/>
              </w:rPr>
            </w:pPr>
            <w:r>
              <w:rPr>
                <w:sz w:val="20"/>
              </w:rPr>
              <w:t>西餐烹饪</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82" w:line="292" w:lineRule="auto"/>
              <w:ind w:left="24" w:right="-15"/>
              <w:rPr>
                <w:sz w:val="20"/>
              </w:rPr>
            </w:pPr>
            <w:r>
              <w:rPr>
                <w:spacing w:val="29"/>
                <w:sz w:val="20"/>
              </w:rPr>
              <w:t>烹饪与营养教</w:t>
            </w:r>
            <w:r>
              <w:rPr>
                <w:sz w:val="20"/>
              </w:rPr>
              <w:t>育</w:t>
            </w:r>
          </w:p>
          <w:p>
            <w:pPr>
              <w:pStyle w:val="14"/>
              <w:spacing w:line="292" w:lineRule="auto"/>
              <w:ind w:left="24" w:right="-15"/>
              <w:rPr>
                <w:sz w:val="20"/>
              </w:rPr>
            </w:pPr>
            <w:r>
              <w:rPr>
                <w:spacing w:val="29"/>
                <w:sz w:val="20"/>
              </w:rPr>
              <w:t>食品科学与工</w:t>
            </w:r>
            <w:r>
              <w:rPr>
                <w:sz w:val="20"/>
              </w:rPr>
              <w:t>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29"/>
              </w:rPr>
            </w:pPr>
          </w:p>
          <w:p>
            <w:pPr>
              <w:pStyle w:val="14"/>
              <w:ind w:left="28"/>
              <w:rPr>
                <w:sz w:val="20"/>
              </w:rPr>
            </w:pPr>
            <w:r>
              <w:rPr>
                <w:rFonts w:ascii="Times New Roman" w:eastAsia="Times New Roman"/>
                <w:sz w:val="20"/>
              </w:rPr>
              <w:t xml:space="preserve">6402 </w:t>
            </w:r>
            <w:r>
              <w:rPr>
                <w:sz w:val="20"/>
              </w:rPr>
              <w:t>餐饮类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9"/>
              </w:rPr>
            </w:pPr>
          </w:p>
          <w:p>
            <w:pPr>
              <w:pStyle w:val="14"/>
              <w:ind w:left="39" w:right="32"/>
              <w:jc w:val="center"/>
              <w:rPr>
                <w:rFonts w:ascii="Times New Roman"/>
                <w:sz w:val="20"/>
              </w:rPr>
            </w:pPr>
            <w:r>
              <w:rPr>
                <w:rFonts w:ascii="Times New Roman"/>
                <w:sz w:val="20"/>
              </w:rPr>
              <w:t>640203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29"/>
              </w:rPr>
            </w:pPr>
          </w:p>
          <w:p>
            <w:pPr>
              <w:pStyle w:val="14"/>
              <w:ind w:left="26"/>
              <w:rPr>
                <w:sz w:val="20"/>
              </w:rPr>
            </w:pPr>
            <w:r>
              <w:rPr>
                <w:sz w:val="20"/>
              </w:rPr>
              <w:t>营养配餐</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29"/>
              </w:rPr>
            </w:pPr>
          </w:p>
          <w:p>
            <w:pPr>
              <w:pStyle w:val="14"/>
              <w:ind w:left="26"/>
              <w:rPr>
                <w:sz w:val="20"/>
              </w:rPr>
            </w:pPr>
            <w:r>
              <w:rPr>
                <w:sz w:val="20"/>
              </w:rPr>
              <w:t>食品制作</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29"/>
              </w:rPr>
            </w:pPr>
          </w:p>
          <w:p>
            <w:pPr>
              <w:pStyle w:val="14"/>
              <w:ind w:left="25"/>
              <w:rPr>
                <w:sz w:val="20"/>
              </w:rPr>
            </w:pPr>
            <w:r>
              <w:rPr>
                <w:sz w:val="20"/>
              </w:rPr>
              <w:t>餐饮服务人员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0"/>
              </w:rPr>
            </w:pPr>
          </w:p>
          <w:p>
            <w:pPr>
              <w:pStyle w:val="14"/>
              <w:spacing w:line="292" w:lineRule="auto"/>
              <w:ind w:left="25" w:right="15"/>
              <w:rPr>
                <w:sz w:val="20"/>
              </w:rPr>
            </w:pPr>
            <w:r>
              <w:rPr>
                <w:sz w:val="20"/>
              </w:rPr>
              <w:t>中餐烹饪与营养膳食</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48" w:line="292" w:lineRule="auto"/>
              <w:ind w:left="24" w:right="-15"/>
              <w:rPr>
                <w:sz w:val="20"/>
              </w:rPr>
            </w:pPr>
            <w:r>
              <w:rPr>
                <w:spacing w:val="29"/>
                <w:sz w:val="20"/>
              </w:rPr>
              <w:t>烹饪与营养教</w:t>
            </w:r>
            <w:r>
              <w:rPr>
                <w:sz w:val="20"/>
              </w:rPr>
              <w:t>育</w:t>
            </w:r>
          </w:p>
          <w:p>
            <w:pPr>
              <w:pStyle w:val="14"/>
              <w:spacing w:line="255" w:lineRule="exact"/>
              <w:ind w:left="24" w:right="-15"/>
              <w:rPr>
                <w:sz w:val="20"/>
              </w:rPr>
            </w:pPr>
            <w:r>
              <w:rPr>
                <w:spacing w:val="29"/>
                <w:sz w:val="20"/>
              </w:rPr>
              <w:t>食品科学与工</w:t>
            </w:r>
          </w:p>
          <w:p>
            <w:pPr>
              <w:pStyle w:val="14"/>
              <w:spacing w:before="56"/>
              <w:ind w:left="24"/>
              <w:rPr>
                <w:sz w:val="20"/>
              </w:rPr>
            </w:pPr>
            <w:r>
              <w:rPr>
                <w:w w:val="100"/>
                <w:sz w:val="20"/>
              </w:rPr>
              <w:t>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0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9"/>
              </w:rPr>
            </w:pPr>
          </w:p>
          <w:p>
            <w:pPr>
              <w:pStyle w:val="14"/>
              <w:ind w:left="28"/>
              <w:rPr>
                <w:sz w:val="20"/>
              </w:rPr>
            </w:pPr>
            <w:r>
              <w:rPr>
                <w:rFonts w:ascii="Times New Roman" w:eastAsia="Times New Roman"/>
                <w:sz w:val="20"/>
              </w:rPr>
              <w:t xml:space="preserve">6402 </w:t>
            </w:r>
            <w:r>
              <w:rPr>
                <w:sz w:val="20"/>
              </w:rPr>
              <w:t>餐饮类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30"/>
              </w:rPr>
            </w:pPr>
          </w:p>
          <w:p>
            <w:pPr>
              <w:pStyle w:val="14"/>
              <w:ind w:left="39" w:right="32"/>
              <w:jc w:val="center"/>
              <w:rPr>
                <w:rFonts w:ascii="Times New Roman"/>
                <w:sz w:val="20"/>
              </w:rPr>
            </w:pPr>
            <w:r>
              <w:rPr>
                <w:rFonts w:ascii="Times New Roman"/>
                <w:sz w:val="20"/>
              </w:rPr>
              <w:t>640204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0"/>
              </w:rPr>
            </w:pPr>
          </w:p>
          <w:p>
            <w:pPr>
              <w:pStyle w:val="14"/>
              <w:spacing w:line="292" w:lineRule="auto"/>
              <w:ind w:left="26" w:right="99"/>
              <w:rPr>
                <w:sz w:val="20"/>
              </w:rPr>
            </w:pPr>
            <w:r>
              <w:rPr>
                <w:sz w:val="20"/>
              </w:rPr>
              <w:t>中西面点工艺</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0"/>
              </w:rPr>
            </w:pPr>
          </w:p>
          <w:p>
            <w:pPr>
              <w:pStyle w:val="14"/>
              <w:spacing w:line="292" w:lineRule="auto"/>
              <w:ind w:left="26" w:right="776"/>
              <w:rPr>
                <w:sz w:val="20"/>
              </w:rPr>
            </w:pPr>
            <w:r>
              <w:rPr>
                <w:sz w:val="20"/>
              </w:rPr>
              <w:t>中式面点西式面点</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9"/>
              </w:rPr>
            </w:pPr>
          </w:p>
          <w:p>
            <w:pPr>
              <w:pStyle w:val="14"/>
              <w:ind w:left="25"/>
              <w:rPr>
                <w:sz w:val="20"/>
              </w:rPr>
            </w:pPr>
            <w:r>
              <w:rPr>
                <w:sz w:val="20"/>
              </w:rPr>
              <w:t>餐饮服务人员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1"/>
              </w:rPr>
            </w:pPr>
          </w:p>
          <w:p>
            <w:pPr>
              <w:pStyle w:val="14"/>
              <w:spacing w:line="292" w:lineRule="auto"/>
              <w:ind w:left="25" w:right="15"/>
              <w:rPr>
                <w:sz w:val="20"/>
              </w:rPr>
            </w:pPr>
            <w:r>
              <w:rPr>
                <w:sz w:val="20"/>
              </w:rPr>
              <w:t>中餐烹饪与营养膳食</w:t>
            </w:r>
          </w:p>
          <w:p>
            <w:pPr>
              <w:pStyle w:val="14"/>
              <w:spacing w:line="255" w:lineRule="exact"/>
              <w:ind w:left="25"/>
              <w:rPr>
                <w:sz w:val="20"/>
              </w:rPr>
            </w:pPr>
            <w:r>
              <w:rPr>
                <w:sz w:val="20"/>
              </w:rPr>
              <w:t>西餐烹饪</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54" w:line="292" w:lineRule="auto"/>
              <w:ind w:left="24" w:right="-15"/>
              <w:rPr>
                <w:sz w:val="20"/>
              </w:rPr>
            </w:pPr>
            <w:r>
              <w:rPr>
                <w:spacing w:val="29"/>
                <w:sz w:val="20"/>
              </w:rPr>
              <w:t>烹饪与营养教</w:t>
            </w:r>
            <w:r>
              <w:rPr>
                <w:sz w:val="20"/>
              </w:rPr>
              <w:t>育</w:t>
            </w:r>
          </w:p>
          <w:p>
            <w:pPr>
              <w:pStyle w:val="14"/>
              <w:spacing w:line="255" w:lineRule="exact"/>
              <w:ind w:left="24" w:right="-15"/>
              <w:rPr>
                <w:sz w:val="20"/>
              </w:rPr>
            </w:pPr>
            <w:r>
              <w:rPr>
                <w:spacing w:val="29"/>
                <w:sz w:val="20"/>
              </w:rPr>
              <w:t>食品科学与工</w:t>
            </w:r>
          </w:p>
          <w:p>
            <w:pPr>
              <w:pStyle w:val="14"/>
              <w:spacing w:before="56"/>
              <w:ind w:left="24"/>
              <w:rPr>
                <w:sz w:val="20"/>
              </w:rPr>
            </w:pPr>
            <w:r>
              <w:rPr>
                <w:w w:val="100"/>
                <w:sz w:val="20"/>
              </w:rPr>
              <w:t>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56"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31"/>
              </w:rPr>
            </w:pPr>
          </w:p>
          <w:p>
            <w:pPr>
              <w:pStyle w:val="14"/>
              <w:ind w:left="28"/>
              <w:rPr>
                <w:sz w:val="20"/>
              </w:rPr>
            </w:pPr>
            <w:r>
              <w:rPr>
                <w:rFonts w:ascii="Times New Roman" w:eastAsia="Times New Roman"/>
                <w:sz w:val="20"/>
              </w:rPr>
              <w:t xml:space="preserve">6402 </w:t>
            </w:r>
            <w:r>
              <w:rPr>
                <w:sz w:val="20"/>
              </w:rPr>
              <w:t>餐饮类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31"/>
              </w:rPr>
            </w:pPr>
          </w:p>
          <w:p>
            <w:pPr>
              <w:pStyle w:val="14"/>
              <w:ind w:left="39" w:right="32"/>
              <w:jc w:val="center"/>
              <w:rPr>
                <w:rFonts w:ascii="Times New Roman"/>
                <w:sz w:val="20"/>
              </w:rPr>
            </w:pPr>
            <w:r>
              <w:rPr>
                <w:rFonts w:ascii="Times New Roman"/>
                <w:sz w:val="20"/>
              </w:rPr>
              <w:t>640205</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2"/>
              <w:rPr>
                <w:rFonts w:ascii="方正小标宋简体"/>
                <w:sz w:val="11"/>
              </w:rPr>
            </w:pPr>
          </w:p>
          <w:p>
            <w:pPr>
              <w:pStyle w:val="14"/>
              <w:ind w:left="26"/>
              <w:rPr>
                <w:sz w:val="20"/>
              </w:rPr>
            </w:pPr>
            <w:r>
              <w:rPr>
                <w:sz w:val="20"/>
              </w:rPr>
              <w:t>西餐工艺</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2"/>
              <w:rPr>
                <w:rFonts w:ascii="方正小标宋简体"/>
                <w:sz w:val="11"/>
              </w:rPr>
            </w:pPr>
          </w:p>
          <w:p>
            <w:pPr>
              <w:pStyle w:val="14"/>
              <w:ind w:left="25"/>
              <w:rPr>
                <w:sz w:val="20"/>
              </w:rPr>
            </w:pPr>
            <w:r>
              <w:rPr>
                <w:sz w:val="20"/>
              </w:rPr>
              <w:t>餐饮服务人员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2"/>
              <w:rPr>
                <w:rFonts w:ascii="方正小标宋简体"/>
                <w:sz w:val="11"/>
              </w:rPr>
            </w:pPr>
          </w:p>
          <w:p>
            <w:pPr>
              <w:pStyle w:val="14"/>
              <w:ind w:left="25"/>
              <w:rPr>
                <w:sz w:val="20"/>
              </w:rPr>
            </w:pPr>
            <w:r>
              <w:rPr>
                <w:sz w:val="20"/>
              </w:rPr>
              <w:t>西餐烹饪</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83" w:line="292" w:lineRule="auto"/>
              <w:ind w:left="24" w:right="-15"/>
              <w:rPr>
                <w:sz w:val="20"/>
              </w:rPr>
            </w:pPr>
            <w:r>
              <w:rPr>
                <w:spacing w:val="29"/>
                <w:sz w:val="20"/>
              </w:rPr>
              <w:t>烹饪与营养教</w:t>
            </w:r>
            <w:r>
              <w:rPr>
                <w:sz w:val="20"/>
              </w:rPr>
              <w:t>育</w:t>
            </w:r>
          </w:p>
          <w:p>
            <w:pPr>
              <w:pStyle w:val="14"/>
              <w:spacing w:line="292" w:lineRule="auto"/>
              <w:ind w:left="24" w:right="-15"/>
              <w:rPr>
                <w:sz w:val="20"/>
              </w:rPr>
            </w:pPr>
            <w:r>
              <w:rPr>
                <w:spacing w:val="29"/>
                <w:sz w:val="20"/>
              </w:rPr>
              <w:t>食品科学与工</w:t>
            </w:r>
            <w:r>
              <w:rPr>
                <w:sz w:val="20"/>
              </w:rPr>
              <w:t>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2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30"/>
              </w:rPr>
            </w:pPr>
          </w:p>
          <w:p>
            <w:pPr>
              <w:pStyle w:val="14"/>
              <w:ind w:left="28"/>
              <w:rPr>
                <w:sz w:val="20"/>
              </w:rPr>
            </w:pPr>
            <w:r>
              <w:rPr>
                <w:rFonts w:ascii="Times New Roman" w:eastAsia="Times New Roman"/>
                <w:sz w:val="20"/>
              </w:rPr>
              <w:t xml:space="preserve">6403 </w:t>
            </w:r>
            <w:r>
              <w:rPr>
                <w:sz w:val="20"/>
              </w:rPr>
              <w:t>会展类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30"/>
              </w:rPr>
            </w:pPr>
          </w:p>
          <w:p>
            <w:pPr>
              <w:pStyle w:val="14"/>
              <w:ind w:left="39" w:right="32"/>
              <w:jc w:val="center"/>
              <w:rPr>
                <w:rFonts w:ascii="Times New Roman"/>
                <w:sz w:val="20"/>
              </w:rPr>
            </w:pPr>
            <w:r>
              <w:rPr>
                <w:rFonts w:ascii="Times New Roman"/>
                <w:sz w:val="20"/>
              </w:rPr>
              <w:t>640301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21"/>
              </w:rPr>
            </w:pPr>
          </w:p>
          <w:p>
            <w:pPr>
              <w:pStyle w:val="14"/>
              <w:spacing w:before="1" w:line="292" w:lineRule="auto"/>
              <w:ind w:left="26" w:right="99"/>
              <w:rPr>
                <w:sz w:val="20"/>
              </w:rPr>
            </w:pPr>
            <w:r>
              <w:rPr>
                <w:sz w:val="20"/>
              </w:rPr>
              <w:t>会展策划与管理</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67"/>
              <w:ind w:left="26"/>
              <w:rPr>
                <w:sz w:val="20"/>
              </w:rPr>
            </w:pPr>
            <w:r>
              <w:rPr>
                <w:sz w:val="20"/>
              </w:rPr>
              <w:t>会展策划</w:t>
            </w:r>
          </w:p>
          <w:p>
            <w:pPr>
              <w:pStyle w:val="14"/>
              <w:spacing w:before="56" w:line="292" w:lineRule="auto"/>
              <w:ind w:left="26" w:right="377"/>
              <w:rPr>
                <w:sz w:val="20"/>
              </w:rPr>
            </w:pPr>
            <w:r>
              <w:rPr>
                <w:spacing w:val="-3"/>
                <w:sz w:val="20"/>
              </w:rPr>
              <w:t>会展运营管理</w:t>
            </w:r>
            <w:r>
              <w:rPr>
                <w:sz w:val="20"/>
              </w:rPr>
              <w:t>会展营销</w:t>
            </w:r>
          </w:p>
          <w:p>
            <w:pPr>
              <w:pStyle w:val="14"/>
              <w:spacing w:line="255" w:lineRule="exact"/>
              <w:ind w:left="26"/>
              <w:rPr>
                <w:sz w:val="20"/>
              </w:rPr>
            </w:pPr>
            <w:r>
              <w:rPr>
                <w:sz w:val="20"/>
              </w:rPr>
              <w:t>展示设计与管理</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4"/>
              <w:rPr>
                <w:rFonts w:ascii="方正小标宋简体"/>
                <w:sz w:val="10"/>
              </w:rPr>
            </w:pPr>
          </w:p>
          <w:p>
            <w:pPr>
              <w:pStyle w:val="14"/>
              <w:ind w:left="25"/>
              <w:rPr>
                <w:sz w:val="20"/>
              </w:rPr>
            </w:pPr>
            <w:r>
              <w:rPr>
                <w:sz w:val="20"/>
              </w:rPr>
              <w:t>会议及展览服务人员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4"/>
              <w:rPr>
                <w:rFonts w:ascii="方正小标宋简体"/>
                <w:sz w:val="10"/>
              </w:rPr>
            </w:pPr>
          </w:p>
          <w:p>
            <w:pPr>
              <w:pStyle w:val="14"/>
              <w:ind w:left="25"/>
              <w:rPr>
                <w:sz w:val="20"/>
              </w:rPr>
            </w:pPr>
            <w:r>
              <w:rPr>
                <w:sz w:val="20"/>
              </w:rPr>
              <w:t>会展服务与管理</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21"/>
              </w:rPr>
            </w:pPr>
          </w:p>
          <w:p>
            <w:pPr>
              <w:pStyle w:val="14"/>
              <w:spacing w:line="292" w:lineRule="auto"/>
              <w:ind w:left="24" w:right="-15"/>
              <w:rPr>
                <w:sz w:val="20"/>
              </w:rPr>
            </w:pPr>
            <w:r>
              <w:rPr>
                <w:spacing w:val="29"/>
                <w:sz w:val="20"/>
              </w:rPr>
              <w:t>会展经济与管</w:t>
            </w:r>
            <w:r>
              <w:rPr>
                <w:sz w:val="20"/>
              </w:rPr>
              <w:t>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9" w:hRule="atLeast"/>
        </w:trPr>
        <w:tc>
          <w:tcPr>
            <w:tcW w:w="10344" w:type="dxa"/>
            <w:gridSpan w:val="7"/>
            <w:tcBorders>
              <w:top w:val="single" w:color="000000" w:sz="4" w:space="0"/>
              <w:left w:val="single" w:color="000000" w:sz="4" w:space="0"/>
              <w:bottom w:val="single" w:color="000000" w:sz="4" w:space="0"/>
              <w:right w:val="single" w:color="000000" w:sz="4" w:space="0"/>
            </w:tcBorders>
            <w:shd w:val="clear" w:color="auto" w:fill="BFBFBF"/>
          </w:tcPr>
          <w:p>
            <w:pPr>
              <w:pStyle w:val="14"/>
              <w:spacing w:before="55"/>
              <w:ind w:left="107"/>
              <w:rPr>
                <w:sz w:val="20"/>
              </w:rPr>
            </w:pPr>
            <w:r>
              <w:rPr>
                <w:sz w:val="20"/>
              </w:rPr>
              <w:t>65 文化艺术大类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2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2"/>
              </w:rPr>
            </w:pPr>
          </w:p>
          <w:p>
            <w:pPr>
              <w:pStyle w:val="14"/>
              <w:spacing w:line="292" w:lineRule="auto"/>
              <w:ind w:left="28" w:right="5"/>
              <w:rPr>
                <w:sz w:val="20"/>
              </w:rPr>
            </w:pPr>
            <w:r>
              <w:rPr>
                <w:rFonts w:ascii="Times New Roman" w:eastAsia="Times New Roman"/>
                <w:sz w:val="20"/>
              </w:rPr>
              <w:t xml:space="preserve">6501 </w:t>
            </w:r>
            <w:r>
              <w:rPr>
                <w:spacing w:val="-4"/>
                <w:sz w:val="20"/>
              </w:rPr>
              <w:t>艺术设计</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2"/>
              </w:rPr>
            </w:pPr>
          </w:p>
          <w:p>
            <w:pPr>
              <w:pStyle w:val="14"/>
              <w:spacing w:before="1"/>
              <w:ind w:left="39" w:right="32"/>
              <w:jc w:val="center"/>
              <w:rPr>
                <w:rFonts w:ascii="Times New Roman"/>
                <w:sz w:val="20"/>
              </w:rPr>
            </w:pPr>
            <w:r>
              <w:rPr>
                <w:rFonts w:ascii="Times New Roman"/>
                <w:sz w:val="20"/>
              </w:rPr>
              <w:t>650101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1"/>
              </w:rPr>
            </w:pPr>
          </w:p>
          <w:p>
            <w:pPr>
              <w:pStyle w:val="14"/>
              <w:ind w:left="26"/>
              <w:rPr>
                <w:sz w:val="20"/>
              </w:rPr>
            </w:pPr>
            <w:r>
              <w:rPr>
                <w:sz w:val="20"/>
              </w:rPr>
              <w:t>艺术设计</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1"/>
              <w:ind w:left="25"/>
              <w:rPr>
                <w:sz w:val="20"/>
              </w:rPr>
            </w:pPr>
            <w:r>
              <w:rPr>
                <w:sz w:val="20"/>
              </w:rPr>
              <w:t>专业化设计服务人员</w:t>
            </w:r>
          </w:p>
          <w:p>
            <w:pPr>
              <w:pStyle w:val="14"/>
              <w:spacing w:before="2" w:line="310" w:lineRule="atLeast"/>
              <w:ind w:left="25" w:right="15"/>
              <w:rPr>
                <w:sz w:val="20"/>
              </w:rPr>
            </w:pPr>
            <w:r>
              <w:rPr>
                <w:sz w:val="20"/>
              </w:rPr>
              <w:t>工艺美术与创意设计专业人员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7" w:line="310" w:lineRule="atLeast"/>
              <w:ind w:left="25" w:right="243"/>
              <w:rPr>
                <w:sz w:val="20"/>
              </w:rPr>
            </w:pPr>
            <w:r>
              <w:rPr>
                <w:sz w:val="20"/>
              </w:rPr>
              <w:t xml:space="preserve">网页美术设计 数字影像技术 </w:t>
            </w:r>
            <w:r>
              <w:rPr>
                <w:spacing w:val="-3"/>
                <w:sz w:val="20"/>
              </w:rPr>
              <w:t>美术设计与制作</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7" w:line="310" w:lineRule="atLeast"/>
              <w:ind w:left="24" w:right="183"/>
              <w:rPr>
                <w:sz w:val="20"/>
              </w:rPr>
            </w:pPr>
            <w:r>
              <w:rPr>
                <w:sz w:val="20"/>
              </w:rPr>
              <w:t xml:space="preserve">艺术设计学 </w:t>
            </w:r>
            <w:r>
              <w:rPr>
                <w:spacing w:val="-3"/>
                <w:sz w:val="20"/>
              </w:rPr>
              <w:t>视觉传达设计</w:t>
            </w:r>
            <w:r>
              <w:rPr>
                <w:sz w:val="20"/>
              </w:rPr>
              <w:t>摄影</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35"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3"/>
              </w:rPr>
            </w:pPr>
          </w:p>
          <w:p>
            <w:pPr>
              <w:pStyle w:val="14"/>
              <w:spacing w:line="292" w:lineRule="auto"/>
              <w:ind w:left="28" w:right="5"/>
              <w:rPr>
                <w:sz w:val="20"/>
              </w:rPr>
            </w:pPr>
            <w:r>
              <w:rPr>
                <w:rFonts w:ascii="Times New Roman" w:eastAsia="Times New Roman"/>
                <w:sz w:val="20"/>
              </w:rPr>
              <w:t xml:space="preserve">6501 </w:t>
            </w:r>
            <w:r>
              <w:rPr>
                <w:spacing w:val="-4"/>
                <w:sz w:val="20"/>
              </w:rPr>
              <w:t>艺术设计</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22"/>
              </w:rPr>
            </w:pPr>
          </w:p>
          <w:p>
            <w:pPr>
              <w:pStyle w:val="14"/>
              <w:ind w:left="39" w:right="32"/>
              <w:jc w:val="center"/>
              <w:rPr>
                <w:rFonts w:ascii="Times New Roman"/>
                <w:sz w:val="20"/>
              </w:rPr>
            </w:pPr>
            <w:r>
              <w:rPr>
                <w:rFonts w:ascii="Times New Roman"/>
                <w:sz w:val="20"/>
              </w:rPr>
              <w:t>650102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3"/>
              </w:rPr>
            </w:pPr>
          </w:p>
          <w:p>
            <w:pPr>
              <w:pStyle w:val="14"/>
              <w:spacing w:line="292" w:lineRule="auto"/>
              <w:ind w:left="26" w:right="99"/>
              <w:rPr>
                <w:sz w:val="20"/>
              </w:rPr>
            </w:pPr>
            <w:r>
              <w:rPr>
                <w:sz w:val="20"/>
              </w:rPr>
              <w:t>视觉传播设计与制作</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8"/>
              <w:ind w:left="25"/>
              <w:rPr>
                <w:sz w:val="20"/>
              </w:rPr>
            </w:pPr>
            <w:r>
              <w:rPr>
                <w:sz w:val="20"/>
              </w:rPr>
              <w:t>专业化设计服务人员</w:t>
            </w:r>
          </w:p>
          <w:p>
            <w:pPr>
              <w:pStyle w:val="14"/>
              <w:spacing w:before="2" w:line="310" w:lineRule="atLeast"/>
              <w:ind w:left="25" w:right="15"/>
              <w:rPr>
                <w:sz w:val="20"/>
              </w:rPr>
            </w:pPr>
            <w:r>
              <w:rPr>
                <w:sz w:val="20"/>
              </w:rPr>
              <w:t>工艺美术与创意设计专业人员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2"/>
              </w:rPr>
            </w:pPr>
          </w:p>
          <w:p>
            <w:pPr>
              <w:pStyle w:val="14"/>
              <w:ind w:left="25"/>
              <w:rPr>
                <w:sz w:val="20"/>
              </w:rPr>
            </w:pPr>
            <w:r>
              <w:rPr>
                <w:sz w:val="20"/>
              </w:rPr>
              <w:t>美术设计与制作</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3"/>
              </w:rPr>
            </w:pPr>
          </w:p>
          <w:p>
            <w:pPr>
              <w:pStyle w:val="14"/>
              <w:spacing w:line="292" w:lineRule="auto"/>
              <w:ind w:left="24" w:right="183"/>
              <w:rPr>
                <w:sz w:val="20"/>
              </w:rPr>
            </w:pPr>
            <w:r>
              <w:rPr>
                <w:sz w:val="20"/>
              </w:rPr>
              <w:t xml:space="preserve">艺术设计学 </w:t>
            </w:r>
            <w:r>
              <w:rPr>
                <w:spacing w:val="-3"/>
                <w:sz w:val="20"/>
              </w:rPr>
              <w:t>视觉传达设计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71"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line="292" w:lineRule="auto"/>
              <w:ind w:left="28" w:right="5"/>
              <w:rPr>
                <w:sz w:val="20"/>
              </w:rPr>
            </w:pPr>
            <w:r>
              <w:rPr>
                <w:rFonts w:ascii="Times New Roman" w:eastAsia="Times New Roman"/>
                <w:sz w:val="20"/>
              </w:rPr>
              <w:t xml:space="preserve">6501 </w:t>
            </w:r>
            <w:r>
              <w:rPr>
                <w:spacing w:val="-4"/>
                <w:sz w:val="20"/>
              </w:rPr>
              <w:t>艺术设计</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6"/>
              <w:rPr>
                <w:rFonts w:ascii="方正小标宋简体"/>
                <w:sz w:val="24"/>
              </w:rPr>
            </w:pPr>
          </w:p>
          <w:p>
            <w:pPr>
              <w:pStyle w:val="14"/>
              <w:ind w:left="39" w:right="32"/>
              <w:jc w:val="center"/>
              <w:rPr>
                <w:rFonts w:ascii="Times New Roman"/>
                <w:sz w:val="20"/>
              </w:rPr>
            </w:pPr>
            <w:r>
              <w:rPr>
                <w:rFonts w:ascii="Times New Roman"/>
                <w:sz w:val="20"/>
              </w:rPr>
              <w:t>650103</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before="1" w:line="292" w:lineRule="auto"/>
              <w:ind w:left="26" w:right="99"/>
              <w:rPr>
                <w:sz w:val="20"/>
              </w:rPr>
            </w:pPr>
            <w:r>
              <w:rPr>
                <w:sz w:val="20"/>
              </w:rPr>
              <w:t>广告设计与制作</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26" w:right="178"/>
              <w:rPr>
                <w:sz w:val="20"/>
              </w:rPr>
            </w:pPr>
            <w:r>
              <w:rPr>
                <w:spacing w:val="-3"/>
                <w:sz w:val="20"/>
              </w:rPr>
              <w:t>影视广告设计与</w:t>
            </w:r>
            <w:r>
              <w:rPr>
                <w:sz w:val="20"/>
              </w:rPr>
              <w:t>制作</w:t>
            </w:r>
          </w:p>
          <w:p>
            <w:pPr>
              <w:pStyle w:val="14"/>
              <w:spacing w:line="292" w:lineRule="auto"/>
              <w:ind w:left="26" w:right="178"/>
              <w:rPr>
                <w:sz w:val="20"/>
              </w:rPr>
            </w:pPr>
            <w:r>
              <w:rPr>
                <w:spacing w:val="-3"/>
                <w:sz w:val="20"/>
              </w:rPr>
              <w:t>网络广告设计与</w:t>
            </w:r>
            <w:r>
              <w:rPr>
                <w:sz w:val="20"/>
              </w:rPr>
              <w:t>制作</w:t>
            </w:r>
          </w:p>
          <w:p>
            <w:pPr>
              <w:pStyle w:val="14"/>
              <w:spacing w:line="255" w:lineRule="exact"/>
              <w:ind w:left="26"/>
              <w:rPr>
                <w:sz w:val="20"/>
              </w:rPr>
            </w:pPr>
            <w:r>
              <w:rPr>
                <w:sz w:val="20"/>
              </w:rPr>
              <w:t>平面广告设计与</w:t>
            </w:r>
          </w:p>
          <w:p>
            <w:pPr>
              <w:pStyle w:val="14"/>
              <w:spacing w:before="54"/>
              <w:ind w:left="26"/>
              <w:rPr>
                <w:sz w:val="20"/>
              </w:rPr>
            </w:pPr>
            <w:r>
              <w:rPr>
                <w:sz w:val="20"/>
              </w:rPr>
              <w:t>制作</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1"/>
              <w:rPr>
                <w:rFonts w:ascii="方正小标宋简体"/>
                <w:sz w:val="25"/>
              </w:rPr>
            </w:pPr>
          </w:p>
          <w:p>
            <w:pPr>
              <w:pStyle w:val="14"/>
              <w:spacing w:before="1"/>
              <w:ind w:left="25"/>
              <w:rPr>
                <w:sz w:val="20"/>
              </w:rPr>
            </w:pPr>
            <w:r>
              <w:rPr>
                <w:sz w:val="20"/>
              </w:rPr>
              <w:t>专业化设计服务人员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25" w:right="243"/>
              <w:rPr>
                <w:sz w:val="20"/>
              </w:rPr>
            </w:pPr>
            <w:r>
              <w:rPr>
                <w:spacing w:val="-3"/>
                <w:sz w:val="20"/>
              </w:rPr>
              <w:t>美术设计与制作</w:t>
            </w:r>
            <w:r>
              <w:rPr>
                <w:sz w:val="20"/>
              </w:rPr>
              <w:t>网页美术设计 数字影像技术</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5"/>
              <w:rPr>
                <w:rFonts w:ascii="方正小标宋简体"/>
                <w:sz w:val="16"/>
              </w:rPr>
            </w:pPr>
          </w:p>
          <w:p>
            <w:pPr>
              <w:pStyle w:val="14"/>
              <w:spacing w:line="292" w:lineRule="auto"/>
              <w:ind w:left="24" w:right="183"/>
              <w:rPr>
                <w:sz w:val="20"/>
              </w:rPr>
            </w:pPr>
            <w:r>
              <w:rPr>
                <w:sz w:val="20"/>
              </w:rPr>
              <w:t>视觉传达设计广告学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42" w:hRule="atLeast"/>
        </w:trPr>
        <w:tc>
          <w:tcPr>
            <w:tcW w:w="1283" w:type="dxa"/>
            <w:tcBorders>
              <w:top w:val="single" w:color="000000" w:sz="4" w:space="0"/>
              <w:left w:val="single" w:color="000000" w:sz="4" w:space="0"/>
              <w:right w:val="single" w:color="000000" w:sz="4" w:space="0"/>
            </w:tcBorders>
          </w:tcPr>
          <w:p>
            <w:pPr>
              <w:pStyle w:val="14"/>
              <w:spacing w:before="16"/>
              <w:rPr>
                <w:rFonts w:ascii="方正小标宋简体"/>
                <w:sz w:val="21"/>
              </w:rPr>
            </w:pPr>
          </w:p>
          <w:p>
            <w:pPr>
              <w:pStyle w:val="14"/>
              <w:spacing w:line="292" w:lineRule="auto"/>
              <w:ind w:left="28" w:right="5"/>
              <w:rPr>
                <w:sz w:val="20"/>
              </w:rPr>
            </w:pPr>
            <w:r>
              <w:rPr>
                <w:rFonts w:ascii="Times New Roman" w:eastAsia="Times New Roman"/>
                <w:sz w:val="20"/>
              </w:rPr>
              <w:t xml:space="preserve">6501 </w:t>
            </w:r>
            <w:r>
              <w:rPr>
                <w:spacing w:val="-4"/>
                <w:sz w:val="20"/>
              </w:rPr>
              <w:t>艺术设计</w:t>
            </w:r>
            <w:r>
              <w:rPr>
                <w:sz w:val="20"/>
              </w:rPr>
              <w:t>类</w:t>
            </w:r>
          </w:p>
        </w:tc>
        <w:tc>
          <w:tcPr>
            <w:tcW w:w="921" w:type="dxa"/>
            <w:tcBorders>
              <w:top w:val="single" w:color="000000" w:sz="4" w:space="0"/>
              <w:left w:val="single" w:color="000000" w:sz="4" w:space="0"/>
              <w:right w:val="single" w:color="000000" w:sz="4" w:space="0"/>
            </w:tcBorders>
          </w:tcPr>
          <w:p>
            <w:pPr>
              <w:pStyle w:val="14"/>
              <w:spacing w:before="7"/>
              <w:rPr>
                <w:rFonts w:ascii="方正小标宋简体"/>
                <w:sz w:val="31"/>
              </w:rPr>
            </w:pPr>
          </w:p>
          <w:p>
            <w:pPr>
              <w:pStyle w:val="14"/>
              <w:ind w:left="39" w:right="32"/>
              <w:jc w:val="center"/>
              <w:rPr>
                <w:rFonts w:ascii="Times New Roman"/>
                <w:sz w:val="20"/>
              </w:rPr>
            </w:pPr>
            <w:r>
              <w:rPr>
                <w:rFonts w:ascii="Times New Roman"/>
                <w:sz w:val="20"/>
              </w:rPr>
              <w:t>650104</w:t>
            </w:r>
          </w:p>
        </w:tc>
        <w:tc>
          <w:tcPr>
            <w:tcW w:w="1139" w:type="dxa"/>
            <w:tcBorders>
              <w:top w:val="single" w:color="000000" w:sz="4" w:space="0"/>
              <w:left w:val="single" w:color="000000" w:sz="4" w:space="0"/>
              <w:right w:val="single" w:color="000000" w:sz="4" w:space="0"/>
            </w:tcBorders>
          </w:tcPr>
          <w:p>
            <w:pPr>
              <w:pStyle w:val="14"/>
              <w:spacing w:before="16"/>
              <w:rPr>
                <w:rFonts w:ascii="方正小标宋简体"/>
                <w:sz w:val="21"/>
              </w:rPr>
            </w:pPr>
          </w:p>
          <w:p>
            <w:pPr>
              <w:pStyle w:val="14"/>
              <w:spacing w:line="292" w:lineRule="auto"/>
              <w:ind w:left="26" w:right="99"/>
              <w:rPr>
                <w:sz w:val="20"/>
              </w:rPr>
            </w:pPr>
            <w:r>
              <w:rPr>
                <w:sz w:val="20"/>
              </w:rPr>
              <w:t>数字媒体艺术设计</w:t>
            </w:r>
          </w:p>
        </w:tc>
        <w:tc>
          <w:tcPr>
            <w:tcW w:w="1617" w:type="dxa"/>
            <w:tcBorders>
              <w:top w:val="single" w:color="000000" w:sz="4" w:space="0"/>
              <w:left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right w:val="single" w:color="000000" w:sz="4" w:space="0"/>
            </w:tcBorders>
          </w:tcPr>
          <w:p>
            <w:pPr>
              <w:pStyle w:val="14"/>
              <w:spacing w:before="2"/>
              <w:rPr>
                <w:rFonts w:ascii="方正小标宋简体"/>
                <w:sz w:val="13"/>
              </w:rPr>
            </w:pPr>
          </w:p>
          <w:p>
            <w:pPr>
              <w:pStyle w:val="14"/>
              <w:spacing w:line="292" w:lineRule="auto"/>
              <w:ind w:left="25" w:right="43"/>
              <w:rPr>
                <w:sz w:val="20"/>
              </w:rPr>
            </w:pPr>
            <w:r>
              <w:rPr>
                <w:sz w:val="20"/>
              </w:rPr>
              <w:t>工艺美术与创意设计专业人员</w:t>
            </w:r>
          </w:p>
          <w:p>
            <w:pPr>
              <w:pStyle w:val="14"/>
              <w:spacing w:line="255" w:lineRule="exact"/>
              <w:ind w:left="25"/>
              <w:rPr>
                <w:sz w:val="20"/>
              </w:rPr>
            </w:pPr>
            <w:r>
              <w:rPr>
                <w:sz w:val="20"/>
              </w:rPr>
              <w:t>专业化设计服务人员</w:t>
            </w:r>
          </w:p>
        </w:tc>
        <w:tc>
          <w:tcPr>
            <w:tcW w:w="1681" w:type="dxa"/>
            <w:tcBorders>
              <w:top w:val="single" w:color="000000" w:sz="4" w:space="0"/>
              <w:left w:val="single" w:color="000000" w:sz="4" w:space="0"/>
              <w:right w:val="single" w:color="000000" w:sz="4" w:space="0"/>
            </w:tcBorders>
          </w:tcPr>
          <w:p>
            <w:pPr>
              <w:pStyle w:val="14"/>
              <w:spacing w:before="76" w:line="292" w:lineRule="auto"/>
              <w:ind w:left="25" w:right="442"/>
              <w:jc w:val="both"/>
              <w:rPr>
                <w:sz w:val="20"/>
              </w:rPr>
            </w:pPr>
            <w:r>
              <w:rPr>
                <w:sz w:val="20"/>
              </w:rPr>
              <w:t>网页美术设计数字影像技术美术绘画</w:t>
            </w:r>
          </w:p>
          <w:p>
            <w:pPr>
              <w:pStyle w:val="14"/>
              <w:spacing w:line="254" w:lineRule="exact"/>
              <w:ind w:left="25"/>
              <w:rPr>
                <w:sz w:val="20"/>
              </w:rPr>
            </w:pPr>
            <w:r>
              <w:rPr>
                <w:sz w:val="20"/>
              </w:rPr>
              <w:t>美术设计与制作</w:t>
            </w:r>
          </w:p>
        </w:tc>
        <w:tc>
          <w:tcPr>
            <w:tcW w:w="1421" w:type="dxa"/>
            <w:tcBorders>
              <w:top w:val="single" w:color="000000" w:sz="4" w:space="0"/>
              <w:left w:val="single" w:color="000000" w:sz="4" w:space="0"/>
              <w:right w:val="single" w:color="000000" w:sz="4" w:space="0"/>
            </w:tcBorders>
          </w:tcPr>
          <w:p>
            <w:pPr>
              <w:pStyle w:val="14"/>
              <w:spacing w:before="16"/>
              <w:rPr>
                <w:rFonts w:ascii="方正小标宋简体"/>
                <w:sz w:val="21"/>
              </w:rPr>
            </w:pPr>
          </w:p>
          <w:p>
            <w:pPr>
              <w:pStyle w:val="14"/>
              <w:spacing w:line="292" w:lineRule="auto"/>
              <w:ind w:left="24" w:right="183"/>
              <w:rPr>
                <w:sz w:val="20"/>
              </w:rPr>
            </w:pPr>
            <w:r>
              <w:rPr>
                <w:sz w:val="20"/>
              </w:rPr>
              <w:t>数字媒体艺术视觉传达设计</w:t>
            </w:r>
          </w:p>
        </w:tc>
      </w:tr>
    </w:tbl>
    <w:p>
      <w:pPr>
        <w:spacing w:after="0" w:line="292" w:lineRule="auto"/>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83"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1"/>
              <w:rPr>
                <w:rFonts w:ascii="方正小标宋简体"/>
                <w:sz w:val="25"/>
              </w:rPr>
            </w:pPr>
          </w:p>
          <w:p>
            <w:pPr>
              <w:pStyle w:val="14"/>
              <w:spacing w:line="292" w:lineRule="auto"/>
              <w:ind w:left="28" w:right="5"/>
              <w:rPr>
                <w:sz w:val="20"/>
              </w:rPr>
            </w:pPr>
            <w:r>
              <w:rPr>
                <w:rFonts w:ascii="Times New Roman" w:eastAsia="Times New Roman"/>
                <w:sz w:val="20"/>
              </w:rPr>
              <w:t xml:space="preserve">6501 </w:t>
            </w:r>
            <w:r>
              <w:rPr>
                <w:spacing w:val="-4"/>
                <w:sz w:val="20"/>
              </w:rPr>
              <w:t>艺术设计</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spacing w:before="197"/>
              <w:ind w:left="39" w:right="32"/>
              <w:jc w:val="center"/>
              <w:rPr>
                <w:rFonts w:ascii="Times New Roman"/>
                <w:sz w:val="20"/>
              </w:rPr>
            </w:pPr>
            <w:r>
              <w:rPr>
                <w:rFonts w:ascii="Times New Roman"/>
                <w:sz w:val="20"/>
              </w:rPr>
              <w:t>650105</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1"/>
              <w:rPr>
                <w:rFonts w:ascii="方正小标宋简体"/>
                <w:sz w:val="25"/>
              </w:rPr>
            </w:pPr>
          </w:p>
          <w:p>
            <w:pPr>
              <w:pStyle w:val="14"/>
              <w:spacing w:line="292" w:lineRule="auto"/>
              <w:ind w:left="26" w:right="99"/>
              <w:rPr>
                <w:sz w:val="20"/>
              </w:rPr>
            </w:pPr>
            <w:r>
              <w:rPr>
                <w:sz w:val="20"/>
              </w:rPr>
              <w:t>产品艺术设计</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26" w:right="776"/>
              <w:jc w:val="both"/>
              <w:rPr>
                <w:sz w:val="20"/>
              </w:rPr>
            </w:pPr>
            <w:r>
              <w:rPr>
                <w:sz w:val="20"/>
              </w:rPr>
              <w:t>钟表设计灯具设计眼镜设计</w:t>
            </w:r>
          </w:p>
          <w:p>
            <w:pPr>
              <w:pStyle w:val="14"/>
              <w:spacing w:line="292" w:lineRule="auto"/>
              <w:ind w:left="26" w:right="-15"/>
              <w:rPr>
                <w:sz w:val="20"/>
              </w:rPr>
            </w:pPr>
            <w:r>
              <w:rPr>
                <w:spacing w:val="26"/>
                <w:sz w:val="20"/>
              </w:rPr>
              <w:t>文化创意产品设</w:t>
            </w:r>
            <w:r>
              <w:rPr>
                <w:sz w:val="20"/>
              </w:rPr>
              <w:t>计</w:t>
            </w:r>
          </w:p>
          <w:p>
            <w:pPr>
              <w:pStyle w:val="14"/>
              <w:spacing w:line="255" w:lineRule="exact"/>
              <w:ind w:left="26" w:right="-15"/>
              <w:rPr>
                <w:sz w:val="20"/>
              </w:rPr>
            </w:pPr>
            <w:r>
              <w:rPr>
                <w:spacing w:val="26"/>
                <w:sz w:val="20"/>
              </w:rPr>
              <w:t>康体娱乐产品设</w:t>
            </w:r>
          </w:p>
          <w:p>
            <w:pPr>
              <w:pStyle w:val="14"/>
              <w:spacing w:before="54"/>
              <w:ind w:left="26"/>
              <w:rPr>
                <w:sz w:val="20"/>
              </w:rPr>
            </w:pPr>
            <w:r>
              <w:rPr>
                <w:w w:val="100"/>
                <w:sz w:val="20"/>
              </w:rPr>
              <w:t>计</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5"/>
              <w:rPr>
                <w:rFonts w:ascii="方正小标宋简体"/>
                <w:sz w:val="16"/>
              </w:rPr>
            </w:pPr>
          </w:p>
          <w:p>
            <w:pPr>
              <w:pStyle w:val="14"/>
              <w:spacing w:line="292" w:lineRule="auto"/>
              <w:ind w:left="25" w:right="15"/>
              <w:rPr>
                <w:sz w:val="20"/>
              </w:rPr>
            </w:pPr>
            <w:r>
              <w:rPr>
                <w:sz w:val="20"/>
              </w:rPr>
              <w:t>工业（产品）设计工程技术人员</w:t>
            </w:r>
          </w:p>
          <w:p>
            <w:pPr>
              <w:pStyle w:val="14"/>
              <w:spacing w:line="255" w:lineRule="exact"/>
              <w:ind w:left="25"/>
              <w:rPr>
                <w:sz w:val="20"/>
              </w:rPr>
            </w:pPr>
            <w:r>
              <w:rPr>
                <w:sz w:val="20"/>
              </w:rPr>
              <w:t>专业化设计服务人员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spacing w:before="8"/>
              <w:rPr>
                <w:rFonts w:ascii="方正小标宋简体"/>
                <w:sz w:val="14"/>
              </w:rPr>
            </w:pPr>
          </w:p>
          <w:p>
            <w:pPr>
              <w:pStyle w:val="14"/>
              <w:ind w:left="25"/>
              <w:rPr>
                <w:sz w:val="20"/>
              </w:rPr>
            </w:pPr>
            <w:r>
              <w:rPr>
                <w:sz w:val="20"/>
              </w:rPr>
              <w:t>美术设计与制作</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2"/>
              <w:rPr>
                <w:rFonts w:ascii="方正小标宋简体"/>
                <w:sz w:val="25"/>
              </w:rPr>
            </w:pPr>
          </w:p>
          <w:p>
            <w:pPr>
              <w:pStyle w:val="14"/>
              <w:spacing w:line="292" w:lineRule="auto"/>
              <w:ind w:left="24" w:right="583"/>
              <w:rPr>
                <w:sz w:val="20"/>
              </w:rPr>
            </w:pPr>
            <w:r>
              <w:rPr>
                <w:sz w:val="20"/>
              </w:rPr>
              <w:t>产品设计工业设计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50" w:line="292" w:lineRule="auto"/>
              <w:ind w:left="28" w:right="5"/>
              <w:rPr>
                <w:sz w:val="20"/>
              </w:rPr>
            </w:pPr>
            <w:r>
              <w:rPr>
                <w:rFonts w:ascii="Times New Roman" w:eastAsia="Times New Roman"/>
                <w:sz w:val="20"/>
              </w:rPr>
              <w:t xml:space="preserve">6501 </w:t>
            </w:r>
            <w:r>
              <w:rPr>
                <w:spacing w:val="-4"/>
                <w:sz w:val="20"/>
              </w:rPr>
              <w:t>艺术设计</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17"/>
              </w:rPr>
            </w:pPr>
          </w:p>
          <w:p>
            <w:pPr>
              <w:pStyle w:val="14"/>
              <w:ind w:left="39" w:right="32"/>
              <w:jc w:val="center"/>
              <w:rPr>
                <w:rFonts w:ascii="Times New Roman"/>
                <w:sz w:val="20"/>
              </w:rPr>
            </w:pPr>
            <w:r>
              <w:rPr>
                <w:rFonts w:ascii="Times New Roman"/>
                <w:sz w:val="20"/>
              </w:rPr>
              <w:t>650106</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50" w:line="292" w:lineRule="auto"/>
              <w:ind w:left="26" w:right="99"/>
              <w:rPr>
                <w:sz w:val="20"/>
              </w:rPr>
            </w:pPr>
            <w:r>
              <w:rPr>
                <w:sz w:val="20"/>
              </w:rPr>
              <w:t>家具艺术设计</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7"/>
              </w:rPr>
            </w:pPr>
          </w:p>
          <w:p>
            <w:pPr>
              <w:pStyle w:val="14"/>
              <w:ind w:left="25"/>
              <w:rPr>
                <w:sz w:val="20"/>
              </w:rPr>
            </w:pPr>
            <w:r>
              <w:rPr>
                <w:sz w:val="20"/>
              </w:rPr>
              <w:t>专业化设计服务人员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7"/>
              </w:rPr>
            </w:pPr>
          </w:p>
          <w:p>
            <w:pPr>
              <w:pStyle w:val="14"/>
              <w:ind w:left="25"/>
              <w:rPr>
                <w:sz w:val="20"/>
              </w:rPr>
            </w:pPr>
            <w:r>
              <w:rPr>
                <w:sz w:val="20"/>
              </w:rPr>
              <w:t>美术设计与制作</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50" w:line="292" w:lineRule="auto"/>
              <w:ind w:left="24" w:right="583"/>
              <w:rPr>
                <w:sz w:val="20"/>
              </w:rPr>
            </w:pPr>
            <w:r>
              <w:rPr>
                <w:sz w:val="20"/>
              </w:rPr>
              <w:t>产品设计工业设计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7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9"/>
              </w:rPr>
            </w:pPr>
          </w:p>
          <w:p>
            <w:pPr>
              <w:pStyle w:val="14"/>
              <w:spacing w:line="292" w:lineRule="auto"/>
              <w:ind w:left="28" w:right="5"/>
              <w:rPr>
                <w:sz w:val="20"/>
              </w:rPr>
            </w:pPr>
            <w:r>
              <w:rPr>
                <w:rFonts w:ascii="Times New Roman" w:eastAsia="Times New Roman"/>
                <w:sz w:val="20"/>
              </w:rPr>
              <w:t xml:space="preserve">6501 </w:t>
            </w:r>
            <w:r>
              <w:rPr>
                <w:spacing w:val="-4"/>
                <w:sz w:val="20"/>
              </w:rPr>
              <w:t>艺术设计</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29"/>
              </w:rPr>
            </w:pPr>
          </w:p>
          <w:p>
            <w:pPr>
              <w:pStyle w:val="14"/>
              <w:ind w:left="39" w:right="32"/>
              <w:jc w:val="center"/>
              <w:rPr>
                <w:rFonts w:ascii="Times New Roman"/>
                <w:sz w:val="20"/>
              </w:rPr>
            </w:pPr>
            <w:r>
              <w:rPr>
                <w:rFonts w:ascii="Times New Roman"/>
                <w:sz w:val="20"/>
              </w:rPr>
              <w:t>650107</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9"/>
              </w:rPr>
            </w:pPr>
          </w:p>
          <w:p>
            <w:pPr>
              <w:pStyle w:val="14"/>
              <w:spacing w:before="1" w:line="292" w:lineRule="auto"/>
              <w:ind w:left="26" w:right="99"/>
              <w:rPr>
                <w:sz w:val="20"/>
              </w:rPr>
            </w:pPr>
            <w:r>
              <w:rPr>
                <w:sz w:val="20"/>
              </w:rPr>
              <w:t>皮具艺术设计</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28"/>
              </w:rPr>
            </w:pPr>
          </w:p>
          <w:p>
            <w:pPr>
              <w:pStyle w:val="14"/>
              <w:spacing w:before="1"/>
              <w:ind w:left="25"/>
              <w:rPr>
                <w:sz w:val="20"/>
              </w:rPr>
            </w:pPr>
            <w:r>
              <w:rPr>
                <w:sz w:val="20"/>
              </w:rPr>
              <w:t>专业化设计服务人员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spacing w:line="292" w:lineRule="auto"/>
              <w:ind w:left="25" w:right="43"/>
              <w:rPr>
                <w:sz w:val="20"/>
              </w:rPr>
            </w:pPr>
            <w:r>
              <w:rPr>
                <w:sz w:val="20"/>
              </w:rPr>
              <w:t>皮革制品造型设计皮革工艺</w:t>
            </w:r>
          </w:p>
          <w:p>
            <w:pPr>
              <w:pStyle w:val="14"/>
              <w:spacing w:line="255" w:lineRule="exact"/>
              <w:ind w:left="25"/>
              <w:rPr>
                <w:sz w:val="20"/>
              </w:rPr>
            </w:pPr>
            <w:r>
              <w:rPr>
                <w:sz w:val="20"/>
              </w:rPr>
              <w:t>服装设计与工艺</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19"/>
              </w:rPr>
            </w:pPr>
          </w:p>
          <w:p>
            <w:pPr>
              <w:pStyle w:val="14"/>
              <w:spacing w:line="292" w:lineRule="auto"/>
              <w:ind w:left="24" w:right="-15"/>
              <w:rPr>
                <w:sz w:val="20"/>
              </w:rPr>
            </w:pPr>
            <w:r>
              <w:rPr>
                <w:spacing w:val="29"/>
                <w:sz w:val="20"/>
              </w:rPr>
              <w:t>服装与服饰设</w:t>
            </w:r>
            <w:r>
              <w:rPr>
                <w:sz w:val="20"/>
              </w:rPr>
              <w:t>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7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9"/>
              </w:rPr>
            </w:pPr>
          </w:p>
          <w:p>
            <w:pPr>
              <w:pStyle w:val="14"/>
              <w:spacing w:line="292" w:lineRule="auto"/>
              <w:ind w:left="28" w:right="5"/>
              <w:rPr>
                <w:sz w:val="20"/>
              </w:rPr>
            </w:pPr>
            <w:r>
              <w:rPr>
                <w:rFonts w:ascii="Times New Roman" w:eastAsia="Times New Roman"/>
                <w:sz w:val="20"/>
              </w:rPr>
              <w:t xml:space="preserve">6501 </w:t>
            </w:r>
            <w:r>
              <w:rPr>
                <w:spacing w:val="-4"/>
                <w:sz w:val="20"/>
              </w:rPr>
              <w:t>艺术设计</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29"/>
              </w:rPr>
            </w:pPr>
          </w:p>
          <w:p>
            <w:pPr>
              <w:pStyle w:val="14"/>
              <w:ind w:left="39" w:right="32"/>
              <w:jc w:val="center"/>
              <w:rPr>
                <w:rFonts w:ascii="Times New Roman"/>
                <w:sz w:val="20"/>
              </w:rPr>
            </w:pPr>
            <w:r>
              <w:rPr>
                <w:rFonts w:ascii="Times New Roman"/>
                <w:sz w:val="20"/>
              </w:rPr>
              <w:t>650108</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9"/>
              </w:rPr>
            </w:pPr>
          </w:p>
          <w:p>
            <w:pPr>
              <w:pStyle w:val="14"/>
              <w:spacing w:before="1" w:line="292" w:lineRule="auto"/>
              <w:ind w:left="26" w:right="99"/>
              <w:rPr>
                <w:sz w:val="20"/>
              </w:rPr>
            </w:pPr>
            <w:r>
              <w:rPr>
                <w:sz w:val="20"/>
              </w:rPr>
              <w:t>服装与服饰设计</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9"/>
              </w:rPr>
            </w:pPr>
          </w:p>
          <w:p>
            <w:pPr>
              <w:pStyle w:val="14"/>
              <w:spacing w:before="1" w:line="292" w:lineRule="auto"/>
              <w:ind w:left="26" w:right="776"/>
              <w:rPr>
                <w:sz w:val="20"/>
              </w:rPr>
            </w:pPr>
            <w:r>
              <w:rPr>
                <w:sz w:val="20"/>
              </w:rPr>
              <w:t>时装设计服饰设计</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5"/>
              <w:rPr>
                <w:sz w:val="20"/>
              </w:rPr>
            </w:pPr>
            <w:r>
              <w:rPr>
                <w:sz w:val="20"/>
              </w:rPr>
              <w:t>专业化设计服务人员</w:t>
            </w:r>
          </w:p>
          <w:p>
            <w:pPr>
              <w:pStyle w:val="14"/>
              <w:spacing w:before="56" w:line="292" w:lineRule="auto"/>
              <w:ind w:left="25" w:right="15"/>
              <w:rPr>
                <w:sz w:val="20"/>
              </w:rPr>
            </w:pPr>
            <w:r>
              <w:rPr>
                <w:sz w:val="20"/>
              </w:rPr>
              <w:t>工艺美术与创意设计专业人员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41" w:line="292" w:lineRule="auto"/>
              <w:ind w:left="25" w:right="243"/>
              <w:jc w:val="both"/>
              <w:rPr>
                <w:sz w:val="20"/>
              </w:rPr>
            </w:pPr>
            <w:r>
              <w:rPr>
                <w:sz w:val="20"/>
              </w:rPr>
              <w:t>服装设计与工艺服装展示与礼仪民族服装与服饰</w:t>
            </w:r>
          </w:p>
          <w:p>
            <w:pPr>
              <w:pStyle w:val="14"/>
              <w:spacing w:line="254" w:lineRule="exact"/>
              <w:ind w:left="25"/>
              <w:rPr>
                <w:sz w:val="20"/>
              </w:rPr>
            </w:pPr>
            <w:r>
              <w:rPr>
                <w:sz w:val="20"/>
              </w:rPr>
              <w:t>民族织绣</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19"/>
              </w:rPr>
            </w:pPr>
          </w:p>
          <w:p>
            <w:pPr>
              <w:pStyle w:val="14"/>
              <w:spacing w:line="292" w:lineRule="auto"/>
              <w:ind w:left="24" w:right="-15"/>
              <w:rPr>
                <w:sz w:val="20"/>
              </w:rPr>
            </w:pPr>
            <w:r>
              <w:rPr>
                <w:spacing w:val="29"/>
                <w:sz w:val="20"/>
              </w:rPr>
              <w:t>服装与服饰设</w:t>
            </w:r>
            <w:r>
              <w:rPr>
                <w:sz w:val="20"/>
              </w:rPr>
              <w:t>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2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1"/>
              </w:rPr>
            </w:pPr>
          </w:p>
          <w:p>
            <w:pPr>
              <w:pStyle w:val="14"/>
              <w:spacing w:line="292" w:lineRule="auto"/>
              <w:ind w:left="28" w:right="5"/>
              <w:rPr>
                <w:sz w:val="20"/>
              </w:rPr>
            </w:pPr>
            <w:r>
              <w:rPr>
                <w:rFonts w:ascii="Times New Roman" w:eastAsia="Times New Roman"/>
                <w:sz w:val="20"/>
              </w:rPr>
              <w:t xml:space="preserve">6501 </w:t>
            </w:r>
            <w:r>
              <w:rPr>
                <w:spacing w:val="-4"/>
                <w:sz w:val="20"/>
              </w:rPr>
              <w:t>艺术设计</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31"/>
              </w:rPr>
            </w:pPr>
          </w:p>
          <w:p>
            <w:pPr>
              <w:pStyle w:val="14"/>
              <w:ind w:left="39" w:right="32"/>
              <w:jc w:val="center"/>
              <w:rPr>
                <w:rFonts w:ascii="Times New Roman"/>
                <w:sz w:val="20"/>
              </w:rPr>
            </w:pPr>
            <w:r>
              <w:rPr>
                <w:rFonts w:ascii="Times New Roman"/>
                <w:sz w:val="20"/>
              </w:rPr>
              <w:t>650109</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1"/>
              </w:rPr>
            </w:pPr>
          </w:p>
          <w:p>
            <w:pPr>
              <w:pStyle w:val="14"/>
              <w:spacing w:line="292" w:lineRule="auto"/>
              <w:ind w:left="26" w:right="99"/>
              <w:rPr>
                <w:sz w:val="20"/>
              </w:rPr>
            </w:pPr>
            <w:r>
              <w:rPr>
                <w:sz w:val="20"/>
              </w:rPr>
              <w:t>室内艺术设计</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6"/>
              <w:rPr>
                <w:rFonts w:ascii="方正小标宋简体"/>
                <w:sz w:val="10"/>
              </w:rPr>
            </w:pPr>
          </w:p>
          <w:p>
            <w:pPr>
              <w:pStyle w:val="14"/>
              <w:ind w:left="25"/>
              <w:rPr>
                <w:sz w:val="20"/>
              </w:rPr>
            </w:pPr>
            <w:r>
              <w:rPr>
                <w:sz w:val="20"/>
              </w:rPr>
              <w:t>专业化设计服务人员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69" w:line="292" w:lineRule="auto"/>
              <w:ind w:left="25" w:right="442"/>
              <w:rPr>
                <w:sz w:val="20"/>
              </w:rPr>
            </w:pPr>
            <w:r>
              <w:rPr>
                <w:spacing w:val="-3"/>
                <w:sz w:val="20"/>
              </w:rPr>
              <w:t>建筑工程施工</w:t>
            </w:r>
            <w:r>
              <w:rPr>
                <w:sz w:val="20"/>
              </w:rPr>
              <w:t>建筑装饰</w:t>
            </w:r>
          </w:p>
          <w:p>
            <w:pPr>
              <w:pStyle w:val="14"/>
              <w:spacing w:line="255" w:lineRule="exact"/>
              <w:ind w:left="25"/>
              <w:rPr>
                <w:sz w:val="20"/>
              </w:rPr>
            </w:pPr>
            <w:r>
              <w:rPr>
                <w:sz w:val="20"/>
              </w:rPr>
              <w:t>建筑表现</w:t>
            </w:r>
          </w:p>
          <w:p>
            <w:pPr>
              <w:pStyle w:val="14"/>
              <w:spacing w:before="55"/>
              <w:ind w:left="25"/>
              <w:rPr>
                <w:sz w:val="20"/>
              </w:rPr>
            </w:pPr>
            <w:r>
              <w:rPr>
                <w:sz w:val="20"/>
              </w:rPr>
              <w:t>民族民居装饰</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2"/>
              </w:rPr>
            </w:pPr>
          </w:p>
          <w:p>
            <w:pPr>
              <w:pStyle w:val="14"/>
              <w:spacing w:line="292" w:lineRule="auto"/>
              <w:ind w:left="24" w:right="583"/>
              <w:rPr>
                <w:sz w:val="20"/>
              </w:rPr>
            </w:pPr>
            <w:r>
              <w:rPr>
                <w:sz w:val="20"/>
              </w:rPr>
              <w:t>环境设计建筑学</w:t>
            </w:r>
          </w:p>
          <w:p>
            <w:pPr>
              <w:pStyle w:val="14"/>
              <w:spacing w:line="255" w:lineRule="exact"/>
              <w:ind w:left="24"/>
              <w:rPr>
                <w:sz w:val="20"/>
              </w:rPr>
            </w:pPr>
            <w:r>
              <w:rPr>
                <w:sz w:val="20"/>
              </w:rPr>
              <w:t>艺术设计学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0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0"/>
              </w:rPr>
            </w:pPr>
          </w:p>
          <w:p>
            <w:pPr>
              <w:pStyle w:val="14"/>
              <w:spacing w:line="292" w:lineRule="auto"/>
              <w:ind w:left="28" w:right="5"/>
              <w:rPr>
                <w:sz w:val="20"/>
              </w:rPr>
            </w:pPr>
            <w:r>
              <w:rPr>
                <w:rFonts w:ascii="Times New Roman" w:eastAsia="Times New Roman"/>
                <w:sz w:val="20"/>
              </w:rPr>
              <w:t xml:space="preserve">6501 </w:t>
            </w:r>
            <w:r>
              <w:rPr>
                <w:spacing w:val="-4"/>
                <w:sz w:val="20"/>
              </w:rPr>
              <w:t>艺术设计</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30"/>
              </w:rPr>
            </w:pPr>
          </w:p>
          <w:p>
            <w:pPr>
              <w:pStyle w:val="14"/>
              <w:ind w:left="39" w:right="31"/>
              <w:jc w:val="center"/>
              <w:rPr>
                <w:rFonts w:ascii="Times New Roman"/>
                <w:sz w:val="20"/>
              </w:rPr>
            </w:pPr>
            <w:r>
              <w:rPr>
                <w:rFonts w:ascii="Times New Roman"/>
                <w:sz w:val="20"/>
              </w:rPr>
              <w:t>650110</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0"/>
              </w:rPr>
            </w:pPr>
          </w:p>
          <w:p>
            <w:pPr>
              <w:pStyle w:val="14"/>
              <w:spacing w:line="292" w:lineRule="auto"/>
              <w:ind w:left="26" w:right="99"/>
              <w:rPr>
                <w:sz w:val="20"/>
              </w:rPr>
            </w:pPr>
            <w:r>
              <w:rPr>
                <w:sz w:val="20"/>
              </w:rPr>
              <w:t>展示艺术设计</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9"/>
              </w:rPr>
            </w:pPr>
          </w:p>
          <w:p>
            <w:pPr>
              <w:pStyle w:val="14"/>
              <w:ind w:left="25"/>
              <w:rPr>
                <w:sz w:val="20"/>
              </w:rPr>
            </w:pPr>
            <w:r>
              <w:rPr>
                <w:sz w:val="20"/>
              </w:rPr>
              <w:t>专业化设计服务人员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54" w:line="292" w:lineRule="auto"/>
              <w:ind w:left="25" w:right="842"/>
              <w:jc w:val="both"/>
              <w:rPr>
                <w:sz w:val="20"/>
              </w:rPr>
            </w:pPr>
            <w:r>
              <w:rPr>
                <w:sz w:val="20"/>
              </w:rPr>
              <w:t>工艺美术建筑装饰建筑表现</w:t>
            </w:r>
          </w:p>
          <w:p>
            <w:pPr>
              <w:pStyle w:val="14"/>
              <w:spacing w:line="254" w:lineRule="exact"/>
              <w:ind w:left="25"/>
              <w:rPr>
                <w:sz w:val="20"/>
              </w:rPr>
            </w:pPr>
            <w:r>
              <w:rPr>
                <w:sz w:val="20"/>
              </w:rPr>
              <w:t>民族民居装饰</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54" w:line="292" w:lineRule="auto"/>
              <w:ind w:left="24" w:right="583"/>
              <w:rPr>
                <w:sz w:val="20"/>
              </w:rPr>
            </w:pPr>
            <w:r>
              <w:rPr>
                <w:sz w:val="20"/>
              </w:rPr>
              <w:t>环境设计建筑学</w:t>
            </w:r>
          </w:p>
          <w:p>
            <w:pPr>
              <w:pStyle w:val="14"/>
              <w:spacing w:line="255" w:lineRule="exact"/>
              <w:ind w:left="24"/>
              <w:rPr>
                <w:sz w:val="20"/>
              </w:rPr>
            </w:pPr>
            <w:r>
              <w:rPr>
                <w:sz w:val="20"/>
              </w:rPr>
              <w:t>艺术设计学</w:t>
            </w:r>
          </w:p>
          <w:p>
            <w:pPr>
              <w:pStyle w:val="14"/>
              <w:spacing w:before="56"/>
              <w:ind w:left="24"/>
              <w:rPr>
                <w:sz w:val="20"/>
              </w:rPr>
            </w:pPr>
            <w:r>
              <w:rPr>
                <w:sz w:val="20"/>
              </w:rPr>
              <w:t>工艺美术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0"/>
              </w:rPr>
            </w:pPr>
          </w:p>
          <w:p>
            <w:pPr>
              <w:pStyle w:val="14"/>
              <w:spacing w:line="292" w:lineRule="auto"/>
              <w:ind w:left="28" w:right="5"/>
              <w:rPr>
                <w:sz w:val="20"/>
              </w:rPr>
            </w:pPr>
            <w:r>
              <w:rPr>
                <w:rFonts w:ascii="Times New Roman" w:eastAsia="Times New Roman"/>
                <w:sz w:val="20"/>
              </w:rPr>
              <w:t xml:space="preserve">6501 </w:t>
            </w:r>
            <w:r>
              <w:rPr>
                <w:spacing w:val="-4"/>
                <w:sz w:val="20"/>
              </w:rPr>
              <w:t>艺术设计</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29"/>
              </w:rPr>
            </w:pPr>
          </w:p>
          <w:p>
            <w:pPr>
              <w:pStyle w:val="14"/>
              <w:ind w:left="39" w:right="31"/>
              <w:jc w:val="center"/>
              <w:rPr>
                <w:rFonts w:ascii="Times New Roman"/>
                <w:sz w:val="20"/>
              </w:rPr>
            </w:pPr>
            <w:r>
              <w:rPr>
                <w:rFonts w:ascii="Times New Roman"/>
                <w:sz w:val="20"/>
              </w:rPr>
              <w:t>650111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0"/>
              </w:rPr>
            </w:pPr>
          </w:p>
          <w:p>
            <w:pPr>
              <w:pStyle w:val="14"/>
              <w:spacing w:line="292" w:lineRule="auto"/>
              <w:ind w:left="26" w:right="99"/>
              <w:rPr>
                <w:sz w:val="20"/>
              </w:rPr>
            </w:pPr>
            <w:r>
              <w:rPr>
                <w:sz w:val="20"/>
              </w:rPr>
              <w:t>环境艺术设计</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47" w:line="292" w:lineRule="auto"/>
              <w:ind w:left="26" w:right="377"/>
              <w:jc w:val="both"/>
              <w:rPr>
                <w:sz w:val="20"/>
              </w:rPr>
            </w:pPr>
            <w:r>
              <w:rPr>
                <w:spacing w:val="-3"/>
                <w:sz w:val="20"/>
              </w:rPr>
              <w:t>室内环境设计室外环境设计</w:t>
            </w:r>
            <w:r>
              <w:rPr>
                <w:spacing w:val="-4"/>
                <w:sz w:val="20"/>
              </w:rPr>
              <w:t>装饰艺术设计</w:t>
            </w:r>
          </w:p>
          <w:p>
            <w:pPr>
              <w:pStyle w:val="14"/>
              <w:spacing w:line="254" w:lineRule="exact"/>
              <w:ind w:left="26"/>
              <w:rPr>
                <w:sz w:val="20"/>
              </w:rPr>
            </w:pPr>
            <w:r>
              <w:rPr>
                <w:spacing w:val="-1"/>
                <w:sz w:val="20"/>
              </w:rPr>
              <w:t>雕塑艺术设计</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1"/>
              </w:rPr>
            </w:pPr>
          </w:p>
          <w:p>
            <w:pPr>
              <w:pStyle w:val="14"/>
              <w:spacing w:line="292" w:lineRule="auto"/>
              <w:ind w:left="25" w:right="15"/>
              <w:rPr>
                <w:sz w:val="20"/>
              </w:rPr>
            </w:pPr>
            <w:r>
              <w:rPr>
                <w:sz w:val="20"/>
              </w:rPr>
              <w:t>工业（产品）设计工程技术人员</w:t>
            </w:r>
          </w:p>
          <w:p>
            <w:pPr>
              <w:pStyle w:val="14"/>
              <w:spacing w:line="255" w:lineRule="exact"/>
              <w:ind w:left="25"/>
              <w:rPr>
                <w:sz w:val="20"/>
              </w:rPr>
            </w:pPr>
            <w:r>
              <w:rPr>
                <w:sz w:val="20"/>
              </w:rPr>
              <w:t>专业化设计服务人员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1"/>
              </w:rPr>
            </w:pPr>
          </w:p>
          <w:p>
            <w:pPr>
              <w:pStyle w:val="14"/>
              <w:spacing w:line="292" w:lineRule="auto"/>
              <w:ind w:left="25" w:right="442"/>
              <w:rPr>
                <w:sz w:val="20"/>
              </w:rPr>
            </w:pPr>
            <w:r>
              <w:rPr>
                <w:spacing w:val="-3"/>
                <w:sz w:val="20"/>
              </w:rPr>
              <w:t>建筑工程施工</w:t>
            </w:r>
            <w:r>
              <w:rPr>
                <w:sz w:val="20"/>
              </w:rPr>
              <w:t>建筑装饰</w:t>
            </w:r>
          </w:p>
          <w:p>
            <w:pPr>
              <w:pStyle w:val="14"/>
              <w:spacing w:line="255" w:lineRule="exact"/>
              <w:ind w:left="25"/>
              <w:rPr>
                <w:sz w:val="20"/>
              </w:rPr>
            </w:pPr>
            <w:r>
              <w:rPr>
                <w:sz w:val="20"/>
              </w:rPr>
              <w:t>建筑表现</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47" w:line="292" w:lineRule="auto"/>
              <w:ind w:left="24" w:right="583"/>
              <w:rPr>
                <w:sz w:val="20"/>
              </w:rPr>
            </w:pPr>
            <w:r>
              <w:rPr>
                <w:sz w:val="20"/>
              </w:rPr>
              <w:t>环境设计建筑学</w:t>
            </w:r>
          </w:p>
          <w:p>
            <w:pPr>
              <w:pStyle w:val="14"/>
              <w:spacing w:line="255" w:lineRule="exact"/>
              <w:ind w:left="24"/>
              <w:rPr>
                <w:sz w:val="20"/>
              </w:rPr>
            </w:pPr>
            <w:r>
              <w:rPr>
                <w:sz w:val="20"/>
              </w:rPr>
              <w:t>艺术设计学</w:t>
            </w:r>
          </w:p>
          <w:p>
            <w:pPr>
              <w:pStyle w:val="14"/>
              <w:spacing w:before="56"/>
              <w:ind w:left="24"/>
              <w:rPr>
                <w:sz w:val="20"/>
              </w:rPr>
            </w:pPr>
            <w:r>
              <w:rPr>
                <w:sz w:val="20"/>
              </w:rPr>
              <w:t>城乡规划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92"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2"/>
              </w:rPr>
            </w:pPr>
          </w:p>
          <w:p>
            <w:pPr>
              <w:pStyle w:val="14"/>
              <w:spacing w:line="292" w:lineRule="auto"/>
              <w:ind w:left="28" w:right="5"/>
              <w:rPr>
                <w:sz w:val="20"/>
              </w:rPr>
            </w:pPr>
            <w:r>
              <w:rPr>
                <w:rFonts w:ascii="Times New Roman" w:eastAsia="Times New Roman"/>
                <w:sz w:val="20"/>
              </w:rPr>
              <w:t xml:space="preserve">6501 </w:t>
            </w:r>
            <w:r>
              <w:rPr>
                <w:spacing w:val="-4"/>
                <w:sz w:val="20"/>
              </w:rPr>
              <w:t>艺术设计</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1"/>
              </w:rPr>
            </w:pPr>
          </w:p>
          <w:p>
            <w:pPr>
              <w:pStyle w:val="14"/>
              <w:ind w:left="39" w:right="31"/>
              <w:jc w:val="center"/>
              <w:rPr>
                <w:rFonts w:ascii="Times New Roman"/>
                <w:sz w:val="20"/>
              </w:rPr>
            </w:pPr>
            <w:r>
              <w:rPr>
                <w:rFonts w:ascii="Times New Roman"/>
                <w:sz w:val="20"/>
              </w:rPr>
              <w:t>650112</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2"/>
              </w:rPr>
            </w:pPr>
          </w:p>
          <w:p>
            <w:pPr>
              <w:pStyle w:val="14"/>
              <w:spacing w:line="292" w:lineRule="auto"/>
              <w:ind w:left="26" w:right="99"/>
              <w:rPr>
                <w:sz w:val="20"/>
              </w:rPr>
            </w:pPr>
            <w:r>
              <w:rPr>
                <w:sz w:val="20"/>
              </w:rPr>
              <w:t>公共艺术设计</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57"/>
              <w:ind w:left="25"/>
              <w:rPr>
                <w:sz w:val="20"/>
              </w:rPr>
            </w:pPr>
            <w:r>
              <w:rPr>
                <w:sz w:val="20"/>
              </w:rPr>
              <w:t>专业化设计服务人员</w:t>
            </w:r>
          </w:p>
          <w:p>
            <w:pPr>
              <w:pStyle w:val="14"/>
              <w:spacing w:before="2" w:line="310" w:lineRule="atLeast"/>
              <w:ind w:left="25" w:right="43"/>
              <w:rPr>
                <w:sz w:val="20"/>
              </w:rPr>
            </w:pPr>
            <w:r>
              <w:rPr>
                <w:sz w:val="20"/>
              </w:rPr>
              <w:t>工艺美术与创意设计专业人员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57" w:line="292" w:lineRule="auto"/>
              <w:ind w:left="25" w:right="842"/>
              <w:rPr>
                <w:sz w:val="20"/>
              </w:rPr>
            </w:pPr>
            <w:r>
              <w:rPr>
                <w:sz w:val="20"/>
              </w:rPr>
              <w:t>工艺美术美术绘画</w:t>
            </w:r>
          </w:p>
          <w:p>
            <w:pPr>
              <w:pStyle w:val="14"/>
              <w:spacing w:line="255" w:lineRule="exact"/>
              <w:ind w:left="25"/>
              <w:rPr>
                <w:sz w:val="20"/>
              </w:rPr>
            </w:pPr>
            <w:r>
              <w:rPr>
                <w:sz w:val="20"/>
              </w:rPr>
              <w:t>美术设计与制作</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3" w:line="310" w:lineRule="atLeast"/>
              <w:ind w:left="24" w:right="384"/>
              <w:rPr>
                <w:sz w:val="20"/>
              </w:rPr>
            </w:pPr>
            <w:r>
              <w:rPr>
                <w:spacing w:val="-4"/>
                <w:sz w:val="20"/>
              </w:rPr>
              <w:t>艺术设计学</w:t>
            </w:r>
            <w:r>
              <w:rPr>
                <w:sz w:val="20"/>
              </w:rPr>
              <w:t>公共艺术 工艺美术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66" w:hRule="atLeast"/>
        </w:trPr>
        <w:tc>
          <w:tcPr>
            <w:tcW w:w="1283" w:type="dxa"/>
            <w:tcBorders>
              <w:top w:val="single" w:color="000000" w:sz="4" w:space="0"/>
              <w:left w:val="single" w:color="000000" w:sz="4" w:space="0"/>
              <w:right w:val="single" w:color="000000" w:sz="4" w:space="0"/>
            </w:tcBorders>
          </w:tcPr>
          <w:p>
            <w:pPr>
              <w:pStyle w:val="14"/>
              <w:spacing w:before="5"/>
              <w:rPr>
                <w:rFonts w:ascii="方正小标宋简体"/>
                <w:sz w:val="28"/>
              </w:rPr>
            </w:pPr>
          </w:p>
          <w:p>
            <w:pPr>
              <w:pStyle w:val="14"/>
              <w:spacing w:line="292" w:lineRule="auto"/>
              <w:ind w:left="28" w:right="5"/>
              <w:rPr>
                <w:sz w:val="20"/>
              </w:rPr>
            </w:pPr>
            <w:r>
              <w:rPr>
                <w:rFonts w:ascii="Times New Roman" w:eastAsia="Times New Roman"/>
                <w:sz w:val="20"/>
              </w:rPr>
              <w:t xml:space="preserve">6501 </w:t>
            </w:r>
            <w:r>
              <w:rPr>
                <w:spacing w:val="-4"/>
                <w:sz w:val="20"/>
              </w:rPr>
              <w:t>艺术设计</w:t>
            </w:r>
            <w:r>
              <w:rPr>
                <w:sz w:val="20"/>
              </w:rPr>
              <w:t>类</w:t>
            </w:r>
          </w:p>
        </w:tc>
        <w:tc>
          <w:tcPr>
            <w:tcW w:w="921" w:type="dxa"/>
            <w:tcBorders>
              <w:top w:val="single" w:color="000000" w:sz="4" w:space="0"/>
              <w:left w:val="single" w:color="000000" w:sz="4" w:space="0"/>
              <w:right w:val="single" w:color="000000" w:sz="4" w:space="0"/>
            </w:tcBorders>
          </w:tcPr>
          <w:p>
            <w:pPr>
              <w:pStyle w:val="14"/>
              <w:rPr>
                <w:rFonts w:ascii="方正小标宋简体"/>
                <w:sz w:val="22"/>
              </w:rPr>
            </w:pPr>
          </w:p>
          <w:p>
            <w:pPr>
              <w:pStyle w:val="14"/>
              <w:spacing w:before="14"/>
              <w:rPr>
                <w:rFonts w:ascii="方正小标宋简体"/>
                <w:sz w:val="15"/>
              </w:rPr>
            </w:pPr>
          </w:p>
          <w:p>
            <w:pPr>
              <w:pStyle w:val="14"/>
              <w:ind w:left="39" w:right="31"/>
              <w:jc w:val="center"/>
              <w:rPr>
                <w:rFonts w:ascii="Times New Roman"/>
                <w:sz w:val="20"/>
              </w:rPr>
            </w:pPr>
            <w:r>
              <w:rPr>
                <w:rFonts w:ascii="Times New Roman"/>
                <w:sz w:val="20"/>
              </w:rPr>
              <w:t>650113</w:t>
            </w:r>
          </w:p>
        </w:tc>
        <w:tc>
          <w:tcPr>
            <w:tcW w:w="1139" w:type="dxa"/>
            <w:tcBorders>
              <w:top w:val="single" w:color="000000" w:sz="4" w:space="0"/>
              <w:left w:val="single" w:color="000000" w:sz="4" w:space="0"/>
              <w:right w:val="single" w:color="000000" w:sz="4" w:space="0"/>
            </w:tcBorders>
          </w:tcPr>
          <w:p>
            <w:pPr>
              <w:pStyle w:val="14"/>
              <w:spacing w:before="5"/>
              <w:rPr>
                <w:rFonts w:ascii="方正小标宋简体"/>
                <w:sz w:val="28"/>
              </w:rPr>
            </w:pPr>
          </w:p>
          <w:p>
            <w:pPr>
              <w:pStyle w:val="14"/>
              <w:spacing w:line="292" w:lineRule="auto"/>
              <w:ind w:left="26" w:right="99"/>
              <w:rPr>
                <w:sz w:val="20"/>
              </w:rPr>
            </w:pPr>
            <w:r>
              <w:rPr>
                <w:sz w:val="20"/>
              </w:rPr>
              <w:t>雕刻艺术设计</w:t>
            </w:r>
          </w:p>
        </w:tc>
        <w:tc>
          <w:tcPr>
            <w:tcW w:w="1617" w:type="dxa"/>
            <w:tcBorders>
              <w:top w:val="single" w:color="000000" w:sz="4" w:space="0"/>
              <w:left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right w:val="single" w:color="000000" w:sz="4" w:space="0"/>
            </w:tcBorders>
          </w:tcPr>
          <w:p>
            <w:pPr>
              <w:pStyle w:val="14"/>
              <w:spacing w:before="11"/>
              <w:rPr>
                <w:rFonts w:ascii="方正小标宋简体"/>
                <w:sz w:val="10"/>
              </w:rPr>
            </w:pPr>
          </w:p>
          <w:p>
            <w:pPr>
              <w:pStyle w:val="14"/>
              <w:spacing w:before="1" w:line="292" w:lineRule="auto"/>
              <w:ind w:left="25" w:right="442"/>
              <w:rPr>
                <w:sz w:val="20"/>
              </w:rPr>
            </w:pPr>
            <w:r>
              <w:rPr>
                <w:sz w:val="20"/>
              </w:rPr>
              <w:t>工艺美术品制造人员专业化设计服务人员</w:t>
            </w:r>
          </w:p>
          <w:p>
            <w:pPr>
              <w:pStyle w:val="14"/>
              <w:spacing w:line="292" w:lineRule="auto"/>
              <w:ind w:left="25" w:right="15"/>
              <w:rPr>
                <w:sz w:val="20"/>
              </w:rPr>
            </w:pPr>
            <w:r>
              <w:rPr>
                <w:sz w:val="20"/>
              </w:rPr>
              <w:t>工艺美术与创意设计专业人员</w:t>
            </w:r>
          </w:p>
        </w:tc>
        <w:tc>
          <w:tcPr>
            <w:tcW w:w="1681" w:type="dxa"/>
            <w:tcBorders>
              <w:top w:val="single" w:color="000000" w:sz="4" w:space="0"/>
              <w:left w:val="single" w:color="000000" w:sz="4" w:space="0"/>
              <w:right w:val="single" w:color="000000" w:sz="4" w:space="0"/>
            </w:tcBorders>
          </w:tcPr>
          <w:p>
            <w:pPr>
              <w:pStyle w:val="14"/>
              <w:spacing w:before="33"/>
              <w:ind w:left="25"/>
              <w:rPr>
                <w:sz w:val="20"/>
              </w:rPr>
            </w:pPr>
            <w:r>
              <w:rPr>
                <w:sz w:val="20"/>
              </w:rPr>
              <w:t>工艺美术</w:t>
            </w:r>
          </w:p>
          <w:p>
            <w:pPr>
              <w:pStyle w:val="14"/>
              <w:spacing w:before="55" w:line="292" w:lineRule="auto"/>
              <w:ind w:left="25" w:right="15"/>
              <w:rPr>
                <w:sz w:val="20"/>
              </w:rPr>
            </w:pPr>
            <w:r>
              <w:rPr>
                <w:sz w:val="20"/>
              </w:rPr>
              <w:t xml:space="preserve">美术设计与制作 </w:t>
            </w:r>
            <w:r>
              <w:rPr>
                <w:spacing w:val="-2"/>
                <w:sz w:val="20"/>
              </w:rPr>
              <w:t>珠宝玉石加工与营</w:t>
            </w:r>
            <w:r>
              <w:rPr>
                <w:sz w:val="20"/>
              </w:rPr>
              <w:t>销</w:t>
            </w:r>
          </w:p>
          <w:p>
            <w:pPr>
              <w:pStyle w:val="14"/>
              <w:spacing w:line="254" w:lineRule="exact"/>
              <w:ind w:left="25"/>
              <w:rPr>
                <w:sz w:val="20"/>
              </w:rPr>
            </w:pPr>
            <w:r>
              <w:rPr>
                <w:sz w:val="20"/>
              </w:rPr>
              <w:t>民族工艺品制作</w:t>
            </w:r>
          </w:p>
        </w:tc>
        <w:tc>
          <w:tcPr>
            <w:tcW w:w="1421" w:type="dxa"/>
            <w:tcBorders>
              <w:top w:val="single" w:color="000000" w:sz="4" w:space="0"/>
              <w:left w:val="single" w:color="000000" w:sz="4" w:space="0"/>
              <w:right w:val="single" w:color="000000" w:sz="4" w:space="0"/>
            </w:tcBorders>
          </w:tcPr>
          <w:p>
            <w:pPr>
              <w:pStyle w:val="14"/>
              <w:spacing w:before="12"/>
              <w:rPr>
                <w:rFonts w:ascii="方正小标宋简体"/>
                <w:sz w:val="10"/>
              </w:rPr>
            </w:pPr>
          </w:p>
          <w:p>
            <w:pPr>
              <w:pStyle w:val="14"/>
              <w:spacing w:line="292" w:lineRule="auto"/>
              <w:ind w:left="24" w:right="384"/>
              <w:rPr>
                <w:sz w:val="20"/>
              </w:rPr>
            </w:pPr>
            <w:r>
              <w:rPr>
                <w:sz w:val="20"/>
              </w:rPr>
              <w:t xml:space="preserve">工艺美术 </w:t>
            </w:r>
            <w:r>
              <w:rPr>
                <w:spacing w:val="-4"/>
                <w:sz w:val="20"/>
              </w:rPr>
              <w:t>艺术与科技艺术设计学</w:t>
            </w:r>
            <w:r>
              <w:rPr>
                <w:sz w:val="20"/>
              </w:rPr>
              <w:t>产品设计</w:t>
            </w:r>
          </w:p>
        </w:tc>
      </w:tr>
    </w:tbl>
    <w:p>
      <w:pPr>
        <w:spacing w:after="0" w:line="292" w:lineRule="auto"/>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5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9"/>
              </w:rPr>
            </w:pPr>
          </w:p>
          <w:p>
            <w:pPr>
              <w:pStyle w:val="14"/>
              <w:spacing w:line="292" w:lineRule="auto"/>
              <w:ind w:left="28" w:right="5"/>
              <w:rPr>
                <w:sz w:val="20"/>
              </w:rPr>
            </w:pPr>
            <w:r>
              <w:rPr>
                <w:rFonts w:ascii="Times New Roman" w:eastAsia="Times New Roman"/>
                <w:sz w:val="20"/>
              </w:rPr>
              <w:t xml:space="preserve">6501 </w:t>
            </w:r>
            <w:r>
              <w:rPr>
                <w:spacing w:val="-4"/>
                <w:sz w:val="20"/>
              </w:rPr>
              <w:t>艺术设计</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28"/>
              </w:rPr>
            </w:pPr>
          </w:p>
          <w:p>
            <w:pPr>
              <w:pStyle w:val="14"/>
              <w:ind w:left="39" w:right="31"/>
              <w:jc w:val="center"/>
              <w:rPr>
                <w:rFonts w:ascii="Times New Roman"/>
                <w:sz w:val="20"/>
              </w:rPr>
            </w:pPr>
            <w:r>
              <w:rPr>
                <w:rFonts w:ascii="Times New Roman"/>
                <w:sz w:val="20"/>
              </w:rPr>
              <w:t>650114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9"/>
              </w:rPr>
            </w:pPr>
          </w:p>
          <w:p>
            <w:pPr>
              <w:pStyle w:val="14"/>
              <w:spacing w:line="292" w:lineRule="auto"/>
              <w:ind w:left="26" w:right="99"/>
              <w:rPr>
                <w:sz w:val="20"/>
              </w:rPr>
            </w:pPr>
            <w:r>
              <w:rPr>
                <w:sz w:val="20"/>
              </w:rPr>
              <w:t>包装艺术设计</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8"/>
              </w:rPr>
            </w:pPr>
          </w:p>
          <w:p>
            <w:pPr>
              <w:pStyle w:val="14"/>
              <w:ind w:left="25"/>
              <w:rPr>
                <w:sz w:val="20"/>
              </w:rPr>
            </w:pPr>
            <w:r>
              <w:rPr>
                <w:sz w:val="20"/>
              </w:rPr>
              <w:t>专业化设计服务人员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0"/>
              </w:rPr>
            </w:pPr>
          </w:p>
          <w:p>
            <w:pPr>
              <w:pStyle w:val="14"/>
              <w:spacing w:before="1"/>
              <w:ind w:left="25"/>
              <w:rPr>
                <w:sz w:val="20"/>
              </w:rPr>
            </w:pPr>
            <w:r>
              <w:rPr>
                <w:sz w:val="20"/>
              </w:rPr>
              <w:t>工艺美术</w:t>
            </w:r>
          </w:p>
          <w:p>
            <w:pPr>
              <w:pStyle w:val="14"/>
              <w:spacing w:before="55" w:line="292" w:lineRule="auto"/>
              <w:ind w:left="25" w:right="243"/>
              <w:rPr>
                <w:sz w:val="20"/>
              </w:rPr>
            </w:pPr>
            <w:r>
              <w:rPr>
                <w:spacing w:val="-3"/>
                <w:sz w:val="20"/>
              </w:rPr>
              <w:t>美术设计与制作</w:t>
            </w:r>
            <w:r>
              <w:rPr>
                <w:sz w:val="20"/>
              </w:rPr>
              <w:t>美术绘画</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33" w:line="292" w:lineRule="auto"/>
              <w:ind w:left="24" w:right="384"/>
              <w:rPr>
                <w:sz w:val="20"/>
              </w:rPr>
            </w:pPr>
            <w:r>
              <w:rPr>
                <w:sz w:val="20"/>
              </w:rPr>
              <w:t>艺术设计学工艺美术</w:t>
            </w:r>
          </w:p>
          <w:p>
            <w:pPr>
              <w:pStyle w:val="14"/>
              <w:spacing w:line="255" w:lineRule="exact"/>
              <w:ind w:left="24"/>
              <w:rPr>
                <w:sz w:val="20"/>
              </w:rPr>
            </w:pPr>
            <w:r>
              <w:rPr>
                <w:sz w:val="20"/>
              </w:rPr>
              <w:t>视觉传达设计</w:t>
            </w:r>
          </w:p>
          <w:p>
            <w:pPr>
              <w:pStyle w:val="14"/>
              <w:spacing w:before="55"/>
              <w:ind w:left="24"/>
              <w:rPr>
                <w:sz w:val="20"/>
              </w:rPr>
            </w:pPr>
            <w:r>
              <w:rPr>
                <w:sz w:val="20"/>
              </w:rPr>
              <w:t>产品设计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6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8"/>
              </w:rPr>
            </w:pPr>
          </w:p>
          <w:p>
            <w:pPr>
              <w:pStyle w:val="14"/>
              <w:spacing w:line="292" w:lineRule="auto"/>
              <w:ind w:left="28" w:right="5"/>
              <w:rPr>
                <w:sz w:val="20"/>
              </w:rPr>
            </w:pPr>
            <w:r>
              <w:rPr>
                <w:rFonts w:ascii="Times New Roman" w:eastAsia="Times New Roman"/>
                <w:sz w:val="20"/>
              </w:rPr>
              <w:t xml:space="preserve">6501 </w:t>
            </w:r>
            <w:r>
              <w:rPr>
                <w:spacing w:val="-4"/>
                <w:sz w:val="20"/>
              </w:rPr>
              <w:t>艺术设计</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0"/>
              <w:rPr>
                <w:rFonts w:ascii="方正小标宋简体"/>
                <w:sz w:val="15"/>
              </w:rPr>
            </w:pPr>
          </w:p>
          <w:p>
            <w:pPr>
              <w:pStyle w:val="14"/>
              <w:ind w:left="39" w:right="31"/>
              <w:jc w:val="center"/>
              <w:rPr>
                <w:rFonts w:ascii="Times New Roman"/>
                <w:sz w:val="20"/>
              </w:rPr>
            </w:pPr>
            <w:r>
              <w:rPr>
                <w:rFonts w:ascii="Times New Roman"/>
                <w:sz w:val="20"/>
              </w:rPr>
              <w:t>650115</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8"/>
              </w:rPr>
            </w:pPr>
          </w:p>
          <w:p>
            <w:pPr>
              <w:pStyle w:val="14"/>
              <w:spacing w:line="292" w:lineRule="auto"/>
              <w:ind w:left="26" w:right="99"/>
              <w:rPr>
                <w:sz w:val="20"/>
              </w:rPr>
            </w:pPr>
            <w:r>
              <w:rPr>
                <w:sz w:val="20"/>
              </w:rPr>
              <w:t>陶瓷设计与工艺</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0"/>
              </w:rPr>
            </w:pPr>
          </w:p>
          <w:p>
            <w:pPr>
              <w:pStyle w:val="14"/>
              <w:spacing w:line="292" w:lineRule="auto"/>
              <w:ind w:left="25" w:right="442"/>
              <w:rPr>
                <w:sz w:val="20"/>
              </w:rPr>
            </w:pPr>
            <w:r>
              <w:rPr>
                <w:sz w:val="20"/>
              </w:rPr>
              <w:t>工艺美术品制造人员专业化设计服务人员</w:t>
            </w:r>
          </w:p>
          <w:p>
            <w:pPr>
              <w:pStyle w:val="14"/>
              <w:spacing w:line="292" w:lineRule="auto"/>
              <w:ind w:left="25" w:right="15"/>
              <w:rPr>
                <w:sz w:val="20"/>
              </w:rPr>
            </w:pPr>
            <w:r>
              <w:rPr>
                <w:sz w:val="20"/>
              </w:rPr>
              <w:t>工艺美术与创意设计专业人员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9" w:line="292" w:lineRule="auto"/>
              <w:ind w:left="25" w:right="243"/>
              <w:rPr>
                <w:sz w:val="20"/>
              </w:rPr>
            </w:pPr>
            <w:r>
              <w:rPr>
                <w:spacing w:val="-3"/>
                <w:sz w:val="20"/>
              </w:rPr>
              <w:t>计算机平面设计</w:t>
            </w:r>
            <w:r>
              <w:rPr>
                <w:sz w:val="20"/>
              </w:rPr>
              <w:t>工艺美术</w:t>
            </w:r>
          </w:p>
          <w:p>
            <w:pPr>
              <w:pStyle w:val="14"/>
              <w:spacing w:line="255" w:lineRule="exact"/>
              <w:ind w:left="25"/>
              <w:rPr>
                <w:sz w:val="20"/>
              </w:rPr>
            </w:pPr>
            <w:r>
              <w:rPr>
                <w:sz w:val="20"/>
              </w:rPr>
              <w:t>美术绘画</w:t>
            </w:r>
          </w:p>
          <w:p>
            <w:pPr>
              <w:pStyle w:val="14"/>
              <w:spacing w:before="2" w:line="310" w:lineRule="atLeast"/>
              <w:ind w:left="25" w:right="243"/>
              <w:rPr>
                <w:sz w:val="20"/>
              </w:rPr>
            </w:pPr>
            <w:r>
              <w:rPr>
                <w:sz w:val="20"/>
              </w:rPr>
              <w:t>美术设计与制作民间传统工艺</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8"/>
              </w:rPr>
            </w:pPr>
          </w:p>
          <w:p>
            <w:pPr>
              <w:pStyle w:val="14"/>
              <w:spacing w:before="1" w:line="292" w:lineRule="auto"/>
              <w:ind w:left="24" w:right="384"/>
              <w:rPr>
                <w:sz w:val="20"/>
              </w:rPr>
            </w:pPr>
            <w:r>
              <w:rPr>
                <w:sz w:val="20"/>
              </w:rPr>
              <w:t>艺术设计学工艺美术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2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21"/>
              </w:rPr>
            </w:pPr>
          </w:p>
          <w:p>
            <w:pPr>
              <w:pStyle w:val="14"/>
              <w:spacing w:line="292" w:lineRule="auto"/>
              <w:ind w:left="28" w:right="5"/>
              <w:rPr>
                <w:sz w:val="20"/>
              </w:rPr>
            </w:pPr>
            <w:r>
              <w:rPr>
                <w:rFonts w:ascii="Times New Roman" w:eastAsia="Times New Roman"/>
                <w:sz w:val="20"/>
              </w:rPr>
              <w:t xml:space="preserve">6501 </w:t>
            </w:r>
            <w:r>
              <w:rPr>
                <w:spacing w:val="-4"/>
                <w:sz w:val="20"/>
              </w:rPr>
              <w:t>艺术设计</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30"/>
              </w:rPr>
            </w:pPr>
          </w:p>
          <w:p>
            <w:pPr>
              <w:pStyle w:val="14"/>
              <w:ind w:left="39" w:right="31"/>
              <w:jc w:val="center"/>
              <w:rPr>
                <w:rFonts w:ascii="Times New Roman"/>
                <w:sz w:val="20"/>
              </w:rPr>
            </w:pPr>
            <w:r>
              <w:rPr>
                <w:rFonts w:ascii="Times New Roman"/>
                <w:sz w:val="20"/>
              </w:rPr>
              <w:t>650116</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21"/>
              </w:rPr>
            </w:pPr>
          </w:p>
          <w:p>
            <w:pPr>
              <w:pStyle w:val="14"/>
              <w:spacing w:line="292" w:lineRule="auto"/>
              <w:ind w:left="26" w:right="99"/>
              <w:rPr>
                <w:sz w:val="20"/>
              </w:rPr>
            </w:pPr>
            <w:r>
              <w:rPr>
                <w:sz w:val="20"/>
              </w:rPr>
              <w:t>刺绣设计与工艺</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4" w:line="310" w:lineRule="atLeast"/>
              <w:ind w:left="26" w:right="178"/>
              <w:jc w:val="both"/>
              <w:rPr>
                <w:sz w:val="20"/>
              </w:rPr>
            </w:pPr>
            <w:r>
              <w:rPr>
                <w:sz w:val="20"/>
              </w:rPr>
              <w:t>苏绣设计与工艺湘绣设计与工艺粤绣设计与工艺蜀绣设计与工艺</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7" w:line="292" w:lineRule="auto"/>
              <w:ind w:left="25" w:right="442"/>
              <w:rPr>
                <w:sz w:val="20"/>
              </w:rPr>
            </w:pPr>
            <w:r>
              <w:rPr>
                <w:sz w:val="20"/>
              </w:rPr>
              <w:t>工艺美术品制造人员专业化设计服务人员</w:t>
            </w:r>
          </w:p>
          <w:p>
            <w:pPr>
              <w:pStyle w:val="14"/>
              <w:spacing w:line="255" w:lineRule="exact"/>
              <w:ind w:left="25"/>
              <w:rPr>
                <w:sz w:val="20"/>
              </w:rPr>
            </w:pPr>
            <w:r>
              <w:rPr>
                <w:sz w:val="20"/>
              </w:rPr>
              <w:t>工艺美术与创意设计专业</w:t>
            </w:r>
          </w:p>
          <w:p>
            <w:pPr>
              <w:pStyle w:val="14"/>
              <w:spacing w:before="56"/>
              <w:ind w:left="25"/>
              <w:rPr>
                <w:sz w:val="20"/>
              </w:rPr>
            </w:pPr>
            <w:r>
              <w:rPr>
                <w:sz w:val="20"/>
              </w:rPr>
              <w:t>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67" w:line="292" w:lineRule="auto"/>
              <w:ind w:left="25" w:right="842"/>
              <w:rPr>
                <w:sz w:val="20"/>
              </w:rPr>
            </w:pPr>
            <w:r>
              <w:rPr>
                <w:sz w:val="20"/>
              </w:rPr>
              <w:t>工艺美术美术绘画</w:t>
            </w:r>
          </w:p>
          <w:p>
            <w:pPr>
              <w:pStyle w:val="14"/>
              <w:spacing w:line="255" w:lineRule="exact"/>
              <w:ind w:left="25"/>
              <w:rPr>
                <w:sz w:val="20"/>
              </w:rPr>
            </w:pPr>
            <w:r>
              <w:rPr>
                <w:sz w:val="20"/>
              </w:rPr>
              <w:t>美术设计与制作</w:t>
            </w:r>
          </w:p>
          <w:p>
            <w:pPr>
              <w:pStyle w:val="14"/>
              <w:spacing w:before="56"/>
              <w:ind w:left="25"/>
              <w:rPr>
                <w:sz w:val="20"/>
              </w:rPr>
            </w:pPr>
            <w:r>
              <w:rPr>
                <w:sz w:val="20"/>
              </w:rPr>
              <w:t>民族织绣</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4"/>
              <w:rPr>
                <w:rFonts w:ascii="方正小标宋简体"/>
                <w:sz w:val="10"/>
              </w:rPr>
            </w:pPr>
          </w:p>
          <w:p>
            <w:pPr>
              <w:pStyle w:val="14"/>
              <w:spacing w:before="1"/>
              <w:ind w:left="24"/>
              <w:rPr>
                <w:sz w:val="20"/>
              </w:rPr>
            </w:pPr>
            <w:r>
              <w:rPr>
                <w:sz w:val="20"/>
              </w:rPr>
              <w:t>工艺美术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5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9"/>
              </w:rPr>
            </w:pPr>
          </w:p>
          <w:p>
            <w:pPr>
              <w:pStyle w:val="14"/>
              <w:spacing w:line="292" w:lineRule="auto"/>
              <w:ind w:left="28" w:right="5"/>
              <w:rPr>
                <w:sz w:val="20"/>
              </w:rPr>
            </w:pPr>
            <w:r>
              <w:rPr>
                <w:rFonts w:ascii="Times New Roman" w:eastAsia="Times New Roman"/>
                <w:sz w:val="20"/>
              </w:rPr>
              <w:t xml:space="preserve">6501 </w:t>
            </w:r>
            <w:r>
              <w:rPr>
                <w:spacing w:val="-4"/>
                <w:sz w:val="20"/>
              </w:rPr>
              <w:t>艺术设计</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9"/>
              </w:rPr>
            </w:pPr>
          </w:p>
          <w:p>
            <w:pPr>
              <w:pStyle w:val="14"/>
              <w:spacing w:before="1"/>
              <w:ind w:left="39" w:right="31"/>
              <w:jc w:val="center"/>
              <w:rPr>
                <w:rFonts w:ascii="Times New Roman"/>
                <w:sz w:val="20"/>
              </w:rPr>
            </w:pPr>
            <w:r>
              <w:rPr>
                <w:rFonts w:ascii="Times New Roman"/>
                <w:sz w:val="20"/>
              </w:rPr>
              <w:t>650117</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9"/>
              </w:rPr>
            </w:pPr>
          </w:p>
          <w:p>
            <w:pPr>
              <w:pStyle w:val="14"/>
              <w:spacing w:line="292" w:lineRule="auto"/>
              <w:ind w:left="26" w:right="99"/>
              <w:rPr>
                <w:sz w:val="20"/>
              </w:rPr>
            </w:pPr>
            <w:r>
              <w:rPr>
                <w:sz w:val="20"/>
              </w:rPr>
              <w:t>玉器设计与工艺</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34" w:line="292" w:lineRule="auto"/>
              <w:ind w:left="25" w:right="442"/>
              <w:rPr>
                <w:sz w:val="20"/>
              </w:rPr>
            </w:pPr>
            <w:r>
              <w:rPr>
                <w:sz w:val="20"/>
              </w:rPr>
              <w:t>工艺美术品制造人员专业化设计服务人员</w:t>
            </w:r>
          </w:p>
          <w:p>
            <w:pPr>
              <w:pStyle w:val="14"/>
              <w:spacing w:line="255" w:lineRule="exact"/>
              <w:ind w:left="25"/>
              <w:rPr>
                <w:sz w:val="20"/>
              </w:rPr>
            </w:pPr>
            <w:r>
              <w:rPr>
                <w:sz w:val="20"/>
              </w:rPr>
              <w:t>工艺美术与创意设计专业</w:t>
            </w:r>
          </w:p>
          <w:p>
            <w:pPr>
              <w:pStyle w:val="14"/>
              <w:spacing w:before="55"/>
              <w:ind w:left="25"/>
              <w:rPr>
                <w:sz w:val="20"/>
              </w:rPr>
            </w:pPr>
            <w:r>
              <w:rPr>
                <w:sz w:val="20"/>
              </w:rPr>
              <w:t>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8"/>
              </w:rPr>
            </w:pPr>
          </w:p>
          <w:p>
            <w:pPr>
              <w:pStyle w:val="14"/>
              <w:ind w:left="25"/>
              <w:rPr>
                <w:sz w:val="20"/>
              </w:rPr>
            </w:pPr>
            <w:r>
              <w:rPr>
                <w:sz w:val="20"/>
              </w:rPr>
              <w:t>工艺美术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8"/>
              </w:rPr>
            </w:pPr>
          </w:p>
          <w:p>
            <w:pPr>
              <w:pStyle w:val="14"/>
              <w:ind w:left="24"/>
              <w:rPr>
                <w:sz w:val="20"/>
              </w:rPr>
            </w:pPr>
            <w:r>
              <w:rPr>
                <w:sz w:val="20"/>
              </w:rPr>
              <w:t>工艺美术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14"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1"/>
              </w:rPr>
            </w:pPr>
          </w:p>
          <w:p>
            <w:pPr>
              <w:pStyle w:val="14"/>
              <w:spacing w:line="292" w:lineRule="auto"/>
              <w:ind w:left="28" w:right="5"/>
              <w:rPr>
                <w:sz w:val="20"/>
              </w:rPr>
            </w:pPr>
            <w:r>
              <w:rPr>
                <w:rFonts w:ascii="Times New Roman" w:eastAsia="Times New Roman"/>
                <w:sz w:val="20"/>
              </w:rPr>
              <w:t xml:space="preserve">6501 </w:t>
            </w:r>
            <w:r>
              <w:rPr>
                <w:spacing w:val="-4"/>
                <w:sz w:val="20"/>
              </w:rPr>
              <w:t>艺术设计</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30"/>
              </w:rPr>
            </w:pPr>
          </w:p>
          <w:p>
            <w:pPr>
              <w:pStyle w:val="14"/>
              <w:ind w:left="39" w:right="31"/>
              <w:jc w:val="center"/>
              <w:rPr>
                <w:rFonts w:ascii="Times New Roman"/>
                <w:sz w:val="20"/>
              </w:rPr>
            </w:pPr>
            <w:r>
              <w:rPr>
                <w:rFonts w:ascii="Times New Roman"/>
                <w:sz w:val="20"/>
              </w:rPr>
              <w:t>650118</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21"/>
              </w:rPr>
            </w:pPr>
          </w:p>
          <w:p>
            <w:pPr>
              <w:pStyle w:val="14"/>
              <w:spacing w:line="292" w:lineRule="auto"/>
              <w:ind w:left="26" w:right="99"/>
              <w:rPr>
                <w:sz w:val="20"/>
              </w:rPr>
            </w:pPr>
            <w:r>
              <w:rPr>
                <w:sz w:val="20"/>
              </w:rPr>
              <w:t>首饰设计与工艺</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1" w:line="292" w:lineRule="auto"/>
              <w:ind w:left="25" w:right="442"/>
              <w:rPr>
                <w:sz w:val="20"/>
              </w:rPr>
            </w:pPr>
            <w:r>
              <w:rPr>
                <w:sz w:val="20"/>
              </w:rPr>
              <w:t>工艺美术品制造人员专业化设计服务人员</w:t>
            </w:r>
          </w:p>
          <w:p>
            <w:pPr>
              <w:pStyle w:val="14"/>
              <w:spacing w:line="255" w:lineRule="exact"/>
              <w:ind w:left="25"/>
              <w:rPr>
                <w:sz w:val="20"/>
              </w:rPr>
            </w:pPr>
            <w:r>
              <w:rPr>
                <w:sz w:val="20"/>
              </w:rPr>
              <w:t>工艺美术与创意设计专业</w:t>
            </w:r>
          </w:p>
          <w:p>
            <w:pPr>
              <w:pStyle w:val="14"/>
              <w:spacing w:before="56"/>
              <w:ind w:left="25"/>
              <w:rPr>
                <w:sz w:val="20"/>
              </w:rPr>
            </w:pPr>
            <w:r>
              <w:rPr>
                <w:sz w:val="20"/>
              </w:rPr>
              <w:t>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9"/>
              </w:rPr>
            </w:pPr>
          </w:p>
          <w:p>
            <w:pPr>
              <w:pStyle w:val="14"/>
              <w:ind w:left="25"/>
              <w:rPr>
                <w:sz w:val="20"/>
              </w:rPr>
            </w:pPr>
            <w:r>
              <w:rPr>
                <w:sz w:val="20"/>
              </w:rPr>
              <w:t>工艺美术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9"/>
              </w:rPr>
            </w:pPr>
          </w:p>
          <w:p>
            <w:pPr>
              <w:pStyle w:val="14"/>
              <w:ind w:left="24"/>
              <w:rPr>
                <w:sz w:val="20"/>
              </w:rPr>
            </w:pPr>
            <w:r>
              <w:rPr>
                <w:sz w:val="20"/>
              </w:rPr>
              <w:t>工艺美术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66"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28"/>
              </w:rPr>
            </w:pPr>
          </w:p>
          <w:p>
            <w:pPr>
              <w:pStyle w:val="14"/>
              <w:spacing w:before="1" w:line="292" w:lineRule="auto"/>
              <w:ind w:left="28" w:right="5"/>
              <w:rPr>
                <w:sz w:val="20"/>
              </w:rPr>
            </w:pPr>
            <w:r>
              <w:rPr>
                <w:rFonts w:ascii="Times New Roman" w:eastAsia="Times New Roman"/>
                <w:sz w:val="20"/>
              </w:rPr>
              <w:t xml:space="preserve">6501 </w:t>
            </w:r>
            <w:r>
              <w:rPr>
                <w:spacing w:val="-4"/>
                <w:sz w:val="20"/>
              </w:rPr>
              <w:t>艺术设计</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2"/>
              <w:rPr>
                <w:rFonts w:ascii="方正小标宋简体"/>
                <w:sz w:val="15"/>
              </w:rPr>
            </w:pPr>
          </w:p>
          <w:p>
            <w:pPr>
              <w:pStyle w:val="14"/>
              <w:spacing w:before="1"/>
              <w:ind w:left="39" w:right="31"/>
              <w:jc w:val="center"/>
              <w:rPr>
                <w:rFonts w:ascii="Times New Roman"/>
                <w:sz w:val="20"/>
              </w:rPr>
            </w:pPr>
            <w:r>
              <w:rPr>
                <w:rFonts w:ascii="Times New Roman"/>
                <w:sz w:val="20"/>
              </w:rPr>
              <w:t>650119</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8"/>
              </w:rPr>
            </w:pPr>
          </w:p>
          <w:p>
            <w:pPr>
              <w:pStyle w:val="14"/>
              <w:spacing w:line="292" w:lineRule="auto"/>
              <w:ind w:left="26" w:right="99"/>
              <w:rPr>
                <w:sz w:val="20"/>
              </w:rPr>
            </w:pPr>
            <w:r>
              <w:rPr>
                <w:sz w:val="20"/>
              </w:rPr>
              <w:t>工艺美术品设计</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0"/>
              </w:rPr>
            </w:pPr>
          </w:p>
          <w:p>
            <w:pPr>
              <w:pStyle w:val="14"/>
              <w:spacing w:line="292" w:lineRule="auto"/>
              <w:ind w:left="25" w:right="442"/>
              <w:rPr>
                <w:sz w:val="20"/>
              </w:rPr>
            </w:pPr>
            <w:r>
              <w:rPr>
                <w:sz w:val="20"/>
              </w:rPr>
              <w:t>工艺美术品制造人员专业化设计服务人员</w:t>
            </w:r>
          </w:p>
          <w:p>
            <w:pPr>
              <w:pStyle w:val="14"/>
              <w:spacing w:line="292" w:lineRule="auto"/>
              <w:ind w:left="25" w:right="15"/>
              <w:rPr>
                <w:sz w:val="20"/>
              </w:rPr>
            </w:pPr>
            <w:r>
              <w:rPr>
                <w:sz w:val="20"/>
              </w:rPr>
              <w:t>工艺美术与创意设计专业人员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31" w:line="292" w:lineRule="auto"/>
              <w:ind w:left="25" w:right="842"/>
              <w:rPr>
                <w:sz w:val="20"/>
              </w:rPr>
            </w:pPr>
            <w:r>
              <w:rPr>
                <w:spacing w:val="-5"/>
                <w:sz w:val="20"/>
              </w:rPr>
              <w:t>工艺美术美术绘画</w:t>
            </w:r>
          </w:p>
          <w:p>
            <w:pPr>
              <w:pStyle w:val="14"/>
              <w:spacing w:line="292" w:lineRule="auto"/>
              <w:ind w:left="25" w:right="243"/>
              <w:rPr>
                <w:sz w:val="20"/>
              </w:rPr>
            </w:pPr>
            <w:r>
              <w:rPr>
                <w:spacing w:val="-3"/>
                <w:sz w:val="20"/>
              </w:rPr>
              <w:t>美术设计与制作</w:t>
            </w:r>
            <w:r>
              <w:rPr>
                <w:sz w:val="20"/>
              </w:rPr>
              <w:t>民族美术</w:t>
            </w:r>
          </w:p>
          <w:p>
            <w:pPr>
              <w:pStyle w:val="14"/>
              <w:spacing w:line="255" w:lineRule="exact"/>
              <w:ind w:left="25"/>
              <w:rPr>
                <w:sz w:val="20"/>
              </w:rPr>
            </w:pPr>
            <w:r>
              <w:rPr>
                <w:sz w:val="20"/>
              </w:rPr>
              <w:t>民族工艺品制作</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0"/>
              </w:rPr>
            </w:pPr>
          </w:p>
          <w:p>
            <w:pPr>
              <w:pStyle w:val="14"/>
              <w:spacing w:before="1" w:line="292" w:lineRule="auto"/>
              <w:ind w:left="24" w:right="384"/>
              <w:rPr>
                <w:sz w:val="20"/>
              </w:rPr>
            </w:pPr>
            <w:r>
              <w:rPr>
                <w:sz w:val="20"/>
              </w:rPr>
              <w:t xml:space="preserve">工艺美术 </w:t>
            </w:r>
            <w:r>
              <w:rPr>
                <w:spacing w:val="-4"/>
                <w:sz w:val="20"/>
              </w:rPr>
              <w:t>艺术与科技艺术设计学</w:t>
            </w:r>
            <w:r>
              <w:rPr>
                <w:sz w:val="20"/>
              </w:rPr>
              <w:t>产品设计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0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0"/>
              </w:rPr>
            </w:pPr>
          </w:p>
          <w:p>
            <w:pPr>
              <w:pStyle w:val="14"/>
              <w:spacing w:line="292" w:lineRule="auto"/>
              <w:ind w:left="28" w:right="5"/>
              <w:rPr>
                <w:sz w:val="20"/>
              </w:rPr>
            </w:pPr>
            <w:r>
              <w:rPr>
                <w:rFonts w:ascii="Times New Roman" w:eastAsia="Times New Roman"/>
                <w:sz w:val="20"/>
              </w:rPr>
              <w:t xml:space="preserve">6501 </w:t>
            </w:r>
            <w:r>
              <w:rPr>
                <w:spacing w:val="-4"/>
                <w:sz w:val="20"/>
              </w:rPr>
              <w:t>艺术设计</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30"/>
              </w:rPr>
            </w:pPr>
          </w:p>
          <w:p>
            <w:pPr>
              <w:pStyle w:val="14"/>
              <w:ind w:left="39" w:right="32"/>
              <w:jc w:val="center"/>
              <w:rPr>
                <w:rFonts w:ascii="Times New Roman"/>
                <w:sz w:val="20"/>
              </w:rPr>
            </w:pPr>
            <w:r>
              <w:rPr>
                <w:rFonts w:ascii="Times New Roman"/>
                <w:sz w:val="20"/>
              </w:rPr>
              <w:t>650120</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9"/>
              </w:rPr>
            </w:pPr>
          </w:p>
          <w:p>
            <w:pPr>
              <w:pStyle w:val="14"/>
              <w:ind w:left="26"/>
              <w:rPr>
                <w:sz w:val="20"/>
              </w:rPr>
            </w:pPr>
            <w:r>
              <w:rPr>
                <w:sz w:val="20"/>
              </w:rPr>
              <w:t>动漫设计</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0"/>
              </w:rPr>
            </w:pPr>
          </w:p>
          <w:p>
            <w:pPr>
              <w:pStyle w:val="14"/>
              <w:spacing w:line="292" w:lineRule="auto"/>
              <w:ind w:left="26" w:right="776"/>
              <w:rPr>
                <w:sz w:val="20"/>
              </w:rPr>
            </w:pPr>
            <w:r>
              <w:rPr>
                <w:sz w:val="20"/>
              </w:rPr>
              <w:t>漫画设计插画设计</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54"/>
              <w:ind w:left="25"/>
              <w:rPr>
                <w:sz w:val="20"/>
              </w:rPr>
            </w:pPr>
            <w:r>
              <w:rPr>
                <w:sz w:val="20"/>
              </w:rPr>
              <w:t>专业化设计服务人员</w:t>
            </w:r>
          </w:p>
          <w:p>
            <w:pPr>
              <w:pStyle w:val="14"/>
              <w:spacing w:before="56" w:line="292" w:lineRule="auto"/>
              <w:ind w:left="25" w:right="15"/>
              <w:rPr>
                <w:sz w:val="20"/>
              </w:rPr>
            </w:pPr>
            <w:r>
              <w:rPr>
                <w:sz w:val="20"/>
              </w:rPr>
              <w:t>工艺美术与创意设计专业人员</w:t>
            </w:r>
          </w:p>
          <w:p>
            <w:pPr>
              <w:pStyle w:val="14"/>
              <w:spacing w:line="255" w:lineRule="exact"/>
              <w:ind w:left="25"/>
              <w:rPr>
                <w:sz w:val="20"/>
              </w:rPr>
            </w:pPr>
            <w:r>
              <w:rPr>
                <w:sz w:val="20"/>
              </w:rPr>
              <w:t>美术专业人员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54"/>
              <w:ind w:left="25"/>
              <w:rPr>
                <w:sz w:val="20"/>
              </w:rPr>
            </w:pPr>
            <w:r>
              <w:rPr>
                <w:sz w:val="20"/>
              </w:rPr>
              <w:t>动漫游戏</w:t>
            </w:r>
          </w:p>
          <w:p>
            <w:pPr>
              <w:pStyle w:val="14"/>
              <w:spacing w:before="2" w:line="310" w:lineRule="atLeast"/>
              <w:ind w:left="25" w:right="243"/>
              <w:jc w:val="both"/>
              <w:rPr>
                <w:sz w:val="20"/>
              </w:rPr>
            </w:pPr>
            <w:r>
              <w:rPr>
                <w:spacing w:val="-3"/>
                <w:sz w:val="20"/>
              </w:rPr>
              <w:t>计算机平面设计美术设计与制作</w:t>
            </w:r>
            <w:r>
              <w:rPr>
                <w:sz w:val="20"/>
              </w:rPr>
              <w:t>美术绘画</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4" w:line="312" w:lineRule="exact"/>
              <w:ind w:left="24" w:right="183"/>
              <w:rPr>
                <w:sz w:val="20"/>
              </w:rPr>
            </w:pPr>
            <w:r>
              <w:rPr>
                <w:spacing w:val="-3"/>
                <w:sz w:val="20"/>
              </w:rPr>
              <w:t>数字媒体艺术</w:t>
            </w:r>
            <w:r>
              <w:rPr>
                <w:sz w:val="20"/>
              </w:rPr>
              <w:t xml:space="preserve">艺术设计学 </w:t>
            </w:r>
            <w:r>
              <w:rPr>
                <w:spacing w:val="-3"/>
                <w:sz w:val="20"/>
              </w:rPr>
              <w:t>视觉传达设计</w:t>
            </w:r>
            <w:r>
              <w:rPr>
                <w:sz w:val="20"/>
              </w:rPr>
              <w:t>艺术与科技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4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9"/>
              </w:rPr>
            </w:pPr>
          </w:p>
          <w:p>
            <w:pPr>
              <w:pStyle w:val="14"/>
              <w:spacing w:line="292" w:lineRule="auto"/>
              <w:ind w:left="28" w:right="5"/>
              <w:rPr>
                <w:sz w:val="20"/>
              </w:rPr>
            </w:pPr>
            <w:r>
              <w:rPr>
                <w:rFonts w:ascii="Times New Roman" w:eastAsia="Times New Roman"/>
                <w:sz w:val="20"/>
              </w:rPr>
              <w:t xml:space="preserve">6501 </w:t>
            </w:r>
            <w:r>
              <w:rPr>
                <w:spacing w:val="-4"/>
                <w:sz w:val="20"/>
              </w:rPr>
              <w:t>艺术设计</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8"/>
              </w:rPr>
            </w:pPr>
          </w:p>
          <w:p>
            <w:pPr>
              <w:pStyle w:val="14"/>
              <w:ind w:left="39" w:right="32"/>
              <w:jc w:val="center"/>
              <w:rPr>
                <w:rFonts w:ascii="Times New Roman"/>
                <w:sz w:val="20"/>
              </w:rPr>
            </w:pPr>
            <w:r>
              <w:rPr>
                <w:rFonts w:ascii="Times New Roman"/>
                <w:sz w:val="20"/>
              </w:rPr>
              <w:t>650121</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ind w:left="26"/>
              <w:rPr>
                <w:sz w:val="20"/>
              </w:rPr>
            </w:pPr>
            <w:r>
              <w:rPr>
                <w:sz w:val="20"/>
              </w:rPr>
              <w:t>游戏设计</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0"/>
              </w:rPr>
            </w:pPr>
          </w:p>
          <w:p>
            <w:pPr>
              <w:pStyle w:val="14"/>
              <w:spacing w:before="1" w:line="292" w:lineRule="auto"/>
              <w:ind w:left="26" w:right="377"/>
              <w:jc w:val="both"/>
              <w:rPr>
                <w:sz w:val="20"/>
              </w:rPr>
            </w:pPr>
            <w:r>
              <w:rPr>
                <w:sz w:val="20"/>
              </w:rPr>
              <w:t>游戏动画设计游戏场景设计游戏人物设计</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28"/>
              <w:ind w:left="25"/>
              <w:rPr>
                <w:sz w:val="20"/>
              </w:rPr>
            </w:pPr>
            <w:r>
              <w:rPr>
                <w:sz w:val="20"/>
              </w:rPr>
              <w:t>专业化设计服务人员</w:t>
            </w:r>
          </w:p>
          <w:p>
            <w:pPr>
              <w:pStyle w:val="14"/>
              <w:spacing w:before="55" w:line="292" w:lineRule="auto"/>
              <w:ind w:left="25" w:right="43"/>
              <w:rPr>
                <w:sz w:val="20"/>
              </w:rPr>
            </w:pPr>
            <w:r>
              <w:rPr>
                <w:sz w:val="20"/>
              </w:rPr>
              <w:t>工艺美术与创意设计专业人员</w:t>
            </w:r>
          </w:p>
          <w:p>
            <w:pPr>
              <w:pStyle w:val="14"/>
              <w:spacing w:line="255" w:lineRule="exact"/>
              <w:ind w:left="25"/>
              <w:rPr>
                <w:sz w:val="20"/>
              </w:rPr>
            </w:pPr>
            <w:r>
              <w:rPr>
                <w:sz w:val="20"/>
              </w:rPr>
              <w:t>美术专业人员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ind w:left="25"/>
              <w:rPr>
                <w:sz w:val="20"/>
              </w:rPr>
            </w:pPr>
            <w:r>
              <w:rPr>
                <w:sz w:val="20"/>
              </w:rPr>
              <w:t>动漫游戏</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9"/>
              </w:rPr>
            </w:pPr>
          </w:p>
          <w:p>
            <w:pPr>
              <w:pStyle w:val="14"/>
              <w:spacing w:before="1" w:line="292" w:lineRule="auto"/>
              <w:ind w:left="24" w:right="183"/>
              <w:rPr>
                <w:sz w:val="20"/>
              </w:rPr>
            </w:pPr>
            <w:r>
              <w:rPr>
                <w:sz w:val="20"/>
              </w:rPr>
              <w:t>数字媒体艺术视觉传达设计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47" w:hRule="atLeast"/>
        </w:trPr>
        <w:tc>
          <w:tcPr>
            <w:tcW w:w="1283" w:type="dxa"/>
            <w:tcBorders>
              <w:top w:val="single" w:color="000000" w:sz="4" w:space="0"/>
              <w:left w:val="single" w:color="000000" w:sz="4" w:space="0"/>
              <w:right w:val="single" w:color="000000" w:sz="4" w:space="0"/>
            </w:tcBorders>
          </w:tcPr>
          <w:p>
            <w:pPr>
              <w:pStyle w:val="14"/>
              <w:spacing w:before="4"/>
              <w:rPr>
                <w:rFonts w:ascii="方正小标宋简体"/>
                <w:sz w:val="19"/>
              </w:rPr>
            </w:pPr>
          </w:p>
          <w:p>
            <w:pPr>
              <w:pStyle w:val="14"/>
              <w:spacing w:line="292" w:lineRule="auto"/>
              <w:ind w:left="28" w:right="5"/>
              <w:rPr>
                <w:sz w:val="20"/>
              </w:rPr>
            </w:pPr>
            <w:r>
              <w:rPr>
                <w:rFonts w:ascii="Times New Roman" w:eastAsia="Times New Roman"/>
                <w:sz w:val="20"/>
              </w:rPr>
              <w:t xml:space="preserve">6501 </w:t>
            </w:r>
            <w:r>
              <w:rPr>
                <w:spacing w:val="-4"/>
                <w:sz w:val="20"/>
              </w:rPr>
              <w:t>艺术设计</w:t>
            </w:r>
            <w:r>
              <w:rPr>
                <w:sz w:val="20"/>
              </w:rPr>
              <w:t>类</w:t>
            </w:r>
          </w:p>
        </w:tc>
        <w:tc>
          <w:tcPr>
            <w:tcW w:w="921" w:type="dxa"/>
            <w:tcBorders>
              <w:top w:val="single" w:color="000000" w:sz="4" w:space="0"/>
              <w:left w:val="single" w:color="000000" w:sz="4" w:space="0"/>
              <w:right w:val="single" w:color="000000" w:sz="4" w:space="0"/>
            </w:tcBorders>
          </w:tcPr>
          <w:p>
            <w:pPr>
              <w:pStyle w:val="14"/>
              <w:spacing w:before="13"/>
              <w:rPr>
                <w:rFonts w:ascii="方正小标宋简体"/>
                <w:sz w:val="28"/>
              </w:rPr>
            </w:pPr>
          </w:p>
          <w:p>
            <w:pPr>
              <w:pStyle w:val="14"/>
              <w:ind w:left="39" w:right="32"/>
              <w:jc w:val="center"/>
              <w:rPr>
                <w:rFonts w:ascii="Times New Roman"/>
                <w:sz w:val="20"/>
              </w:rPr>
            </w:pPr>
            <w:r>
              <w:rPr>
                <w:rFonts w:ascii="Times New Roman"/>
                <w:sz w:val="20"/>
              </w:rPr>
              <w:t>650122</w:t>
            </w:r>
          </w:p>
        </w:tc>
        <w:tc>
          <w:tcPr>
            <w:tcW w:w="1139" w:type="dxa"/>
            <w:tcBorders>
              <w:top w:val="single" w:color="000000" w:sz="4" w:space="0"/>
              <w:left w:val="single" w:color="000000" w:sz="4" w:space="0"/>
              <w:right w:val="single" w:color="000000" w:sz="4" w:space="0"/>
            </w:tcBorders>
          </w:tcPr>
          <w:p>
            <w:pPr>
              <w:pStyle w:val="14"/>
              <w:spacing w:before="4"/>
              <w:rPr>
                <w:rFonts w:ascii="方正小标宋简体"/>
                <w:sz w:val="19"/>
              </w:rPr>
            </w:pPr>
          </w:p>
          <w:p>
            <w:pPr>
              <w:pStyle w:val="14"/>
              <w:spacing w:before="1" w:line="292" w:lineRule="auto"/>
              <w:ind w:left="26" w:right="99"/>
              <w:rPr>
                <w:sz w:val="20"/>
              </w:rPr>
            </w:pPr>
            <w:r>
              <w:rPr>
                <w:sz w:val="20"/>
              </w:rPr>
              <w:t>人物形象设计</w:t>
            </w:r>
          </w:p>
        </w:tc>
        <w:tc>
          <w:tcPr>
            <w:tcW w:w="1617" w:type="dxa"/>
            <w:tcBorders>
              <w:top w:val="single" w:color="000000" w:sz="4" w:space="0"/>
              <w:left w:val="single" w:color="000000" w:sz="4" w:space="0"/>
              <w:right w:val="single" w:color="000000" w:sz="4" w:space="0"/>
            </w:tcBorders>
          </w:tcPr>
          <w:p>
            <w:pPr>
              <w:pStyle w:val="14"/>
              <w:spacing w:before="8"/>
              <w:rPr>
                <w:rFonts w:ascii="方正小标宋简体"/>
                <w:sz w:val="10"/>
              </w:rPr>
            </w:pPr>
          </w:p>
          <w:p>
            <w:pPr>
              <w:pStyle w:val="14"/>
              <w:spacing w:line="292" w:lineRule="auto"/>
              <w:ind w:left="26" w:right="377"/>
              <w:rPr>
                <w:sz w:val="20"/>
              </w:rPr>
            </w:pPr>
            <w:r>
              <w:rPr>
                <w:spacing w:val="-3"/>
                <w:sz w:val="20"/>
              </w:rPr>
              <w:t>发型造型设计</w:t>
            </w:r>
            <w:r>
              <w:rPr>
                <w:sz w:val="20"/>
              </w:rPr>
              <w:t>化妆技术</w:t>
            </w:r>
          </w:p>
          <w:p>
            <w:pPr>
              <w:pStyle w:val="14"/>
              <w:spacing w:line="255" w:lineRule="exact"/>
              <w:ind w:left="26"/>
              <w:rPr>
                <w:sz w:val="20"/>
              </w:rPr>
            </w:pPr>
            <w:r>
              <w:rPr>
                <w:sz w:val="20"/>
              </w:rPr>
              <w:t>美容美体</w:t>
            </w:r>
          </w:p>
        </w:tc>
        <w:tc>
          <w:tcPr>
            <w:tcW w:w="2282" w:type="dxa"/>
            <w:tcBorders>
              <w:top w:val="single" w:color="000000" w:sz="4" w:space="0"/>
              <w:left w:val="single" w:color="000000" w:sz="4" w:space="0"/>
              <w:right w:val="single" w:color="000000" w:sz="4" w:space="0"/>
            </w:tcBorders>
          </w:tcPr>
          <w:p>
            <w:pPr>
              <w:pStyle w:val="14"/>
              <w:spacing w:before="29" w:line="292" w:lineRule="auto"/>
              <w:ind w:left="25" w:right="1243"/>
              <w:rPr>
                <w:sz w:val="20"/>
              </w:rPr>
            </w:pPr>
            <w:r>
              <w:rPr>
                <w:spacing w:val="-4"/>
                <w:sz w:val="20"/>
              </w:rPr>
              <w:t>形象设计师</w:t>
            </w:r>
            <w:r>
              <w:rPr>
                <w:sz w:val="20"/>
              </w:rPr>
              <w:t>化妆师</w:t>
            </w:r>
          </w:p>
          <w:p>
            <w:pPr>
              <w:pStyle w:val="14"/>
              <w:spacing w:line="255" w:lineRule="exact"/>
              <w:ind w:left="25"/>
              <w:rPr>
                <w:sz w:val="20"/>
              </w:rPr>
            </w:pPr>
            <w:r>
              <w:rPr>
                <w:sz w:val="20"/>
              </w:rPr>
              <w:t>美发师</w:t>
            </w:r>
          </w:p>
          <w:p>
            <w:pPr>
              <w:pStyle w:val="14"/>
              <w:spacing w:before="56"/>
              <w:ind w:left="25"/>
              <w:rPr>
                <w:sz w:val="20"/>
              </w:rPr>
            </w:pPr>
            <w:r>
              <w:rPr>
                <w:sz w:val="20"/>
              </w:rPr>
              <w:t>美容师</w:t>
            </w:r>
          </w:p>
        </w:tc>
        <w:tc>
          <w:tcPr>
            <w:tcW w:w="1681" w:type="dxa"/>
            <w:tcBorders>
              <w:top w:val="single" w:color="000000" w:sz="4" w:space="0"/>
              <w:left w:val="single" w:color="000000" w:sz="4" w:space="0"/>
              <w:right w:val="single" w:color="000000" w:sz="4" w:space="0"/>
            </w:tcBorders>
          </w:tcPr>
          <w:p>
            <w:pPr>
              <w:pStyle w:val="14"/>
              <w:spacing w:before="5"/>
              <w:rPr>
                <w:rFonts w:ascii="方正小标宋简体"/>
                <w:sz w:val="19"/>
              </w:rPr>
            </w:pPr>
          </w:p>
          <w:p>
            <w:pPr>
              <w:pStyle w:val="14"/>
              <w:spacing w:line="292" w:lineRule="auto"/>
              <w:ind w:left="25" w:right="243"/>
              <w:rPr>
                <w:sz w:val="20"/>
              </w:rPr>
            </w:pPr>
            <w:r>
              <w:rPr>
                <w:sz w:val="20"/>
              </w:rPr>
              <w:t>美发与形象设计美容美体</w:t>
            </w:r>
          </w:p>
        </w:tc>
        <w:tc>
          <w:tcPr>
            <w:tcW w:w="1421" w:type="dxa"/>
            <w:tcBorders>
              <w:top w:val="single" w:color="000000" w:sz="4" w:space="0"/>
              <w:left w:val="single" w:color="000000" w:sz="4" w:space="0"/>
              <w:right w:val="single" w:color="000000" w:sz="4" w:space="0"/>
            </w:tcBorders>
          </w:tcPr>
          <w:p>
            <w:pPr>
              <w:pStyle w:val="14"/>
              <w:spacing w:before="5"/>
              <w:rPr>
                <w:rFonts w:ascii="方正小标宋简体"/>
                <w:sz w:val="19"/>
              </w:rPr>
            </w:pPr>
          </w:p>
          <w:p>
            <w:pPr>
              <w:pStyle w:val="14"/>
              <w:spacing w:line="292" w:lineRule="auto"/>
              <w:ind w:left="24" w:right="-15"/>
              <w:rPr>
                <w:sz w:val="20"/>
              </w:rPr>
            </w:pPr>
            <w:r>
              <w:rPr>
                <w:spacing w:val="29"/>
                <w:sz w:val="20"/>
              </w:rPr>
              <w:t>戏剧影视美术</w:t>
            </w:r>
            <w:r>
              <w:rPr>
                <w:sz w:val="20"/>
              </w:rPr>
              <w:t>设计</w:t>
            </w:r>
          </w:p>
        </w:tc>
      </w:tr>
    </w:tbl>
    <w:p>
      <w:pPr>
        <w:spacing w:after="0" w:line="292" w:lineRule="auto"/>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14"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1"/>
              </w:rPr>
            </w:pPr>
          </w:p>
          <w:p>
            <w:pPr>
              <w:pStyle w:val="14"/>
              <w:spacing w:line="292" w:lineRule="auto"/>
              <w:ind w:left="28" w:right="5"/>
              <w:rPr>
                <w:sz w:val="20"/>
              </w:rPr>
            </w:pPr>
            <w:r>
              <w:rPr>
                <w:rFonts w:ascii="Times New Roman" w:eastAsia="Times New Roman"/>
                <w:sz w:val="20"/>
              </w:rPr>
              <w:t xml:space="preserve">6501 </w:t>
            </w:r>
            <w:r>
              <w:rPr>
                <w:spacing w:val="-4"/>
                <w:sz w:val="20"/>
              </w:rPr>
              <w:t>艺术设计</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30"/>
              </w:rPr>
            </w:pPr>
          </w:p>
          <w:p>
            <w:pPr>
              <w:pStyle w:val="14"/>
              <w:ind w:left="39" w:right="32"/>
              <w:jc w:val="center"/>
              <w:rPr>
                <w:rFonts w:ascii="Times New Roman"/>
                <w:sz w:val="20"/>
              </w:rPr>
            </w:pPr>
            <w:r>
              <w:rPr>
                <w:rFonts w:ascii="Times New Roman"/>
                <w:sz w:val="20"/>
              </w:rPr>
              <w:t>650123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21"/>
              </w:rPr>
            </w:pPr>
          </w:p>
          <w:p>
            <w:pPr>
              <w:pStyle w:val="14"/>
              <w:spacing w:line="292" w:lineRule="auto"/>
              <w:ind w:left="26" w:right="99"/>
              <w:rPr>
                <w:sz w:val="20"/>
              </w:rPr>
            </w:pPr>
            <w:r>
              <w:rPr>
                <w:sz w:val="20"/>
              </w:rPr>
              <w:t>美容美体艺术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1" w:line="292" w:lineRule="auto"/>
              <w:ind w:left="25" w:right="1642"/>
              <w:jc w:val="both"/>
              <w:rPr>
                <w:sz w:val="20"/>
              </w:rPr>
            </w:pPr>
            <w:r>
              <w:rPr>
                <w:sz w:val="20"/>
              </w:rPr>
              <w:t>美容师美甲师化妆师</w:t>
            </w:r>
          </w:p>
          <w:p>
            <w:pPr>
              <w:pStyle w:val="14"/>
              <w:spacing w:line="254" w:lineRule="exact"/>
              <w:ind w:left="25"/>
              <w:rPr>
                <w:sz w:val="20"/>
              </w:rPr>
            </w:pPr>
            <w:r>
              <w:rPr>
                <w:sz w:val="20"/>
              </w:rPr>
              <w:t>形象设计师</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9"/>
              </w:rPr>
            </w:pPr>
          </w:p>
          <w:p>
            <w:pPr>
              <w:pStyle w:val="14"/>
              <w:ind w:left="25"/>
              <w:rPr>
                <w:sz w:val="20"/>
              </w:rPr>
            </w:pPr>
            <w:r>
              <w:rPr>
                <w:sz w:val="20"/>
              </w:rPr>
              <w:t>美容美体</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4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3"/>
              </w:rPr>
            </w:pPr>
          </w:p>
          <w:p>
            <w:pPr>
              <w:pStyle w:val="14"/>
              <w:spacing w:line="292" w:lineRule="auto"/>
              <w:ind w:left="28" w:right="5"/>
              <w:rPr>
                <w:sz w:val="20"/>
              </w:rPr>
            </w:pPr>
            <w:r>
              <w:rPr>
                <w:rFonts w:ascii="Times New Roman" w:eastAsia="Times New Roman"/>
                <w:sz w:val="20"/>
              </w:rPr>
              <w:t xml:space="preserve">6501 </w:t>
            </w:r>
            <w:r>
              <w:rPr>
                <w:spacing w:val="-4"/>
                <w:sz w:val="20"/>
              </w:rPr>
              <w:t>艺术设计</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3"/>
              </w:rPr>
            </w:pPr>
          </w:p>
          <w:p>
            <w:pPr>
              <w:pStyle w:val="14"/>
              <w:ind w:left="39" w:right="32"/>
              <w:jc w:val="center"/>
              <w:rPr>
                <w:rFonts w:ascii="Times New Roman"/>
                <w:sz w:val="20"/>
              </w:rPr>
            </w:pPr>
            <w:r>
              <w:rPr>
                <w:rFonts w:ascii="Times New Roman"/>
                <w:sz w:val="20"/>
              </w:rPr>
              <w:t>650124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3"/>
              </w:rPr>
            </w:pPr>
          </w:p>
          <w:p>
            <w:pPr>
              <w:pStyle w:val="14"/>
              <w:spacing w:line="292" w:lineRule="auto"/>
              <w:ind w:left="26" w:right="99"/>
              <w:rPr>
                <w:sz w:val="20"/>
              </w:rPr>
            </w:pPr>
            <w:r>
              <w:rPr>
                <w:sz w:val="20"/>
              </w:rPr>
              <w:t>摄影与摄像艺术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84"/>
              <w:ind w:left="25"/>
              <w:rPr>
                <w:sz w:val="20"/>
              </w:rPr>
            </w:pPr>
            <w:r>
              <w:rPr>
                <w:spacing w:val="-1"/>
                <w:sz w:val="20"/>
              </w:rPr>
              <w:t>美术专业人员</w:t>
            </w:r>
          </w:p>
          <w:p>
            <w:pPr>
              <w:pStyle w:val="14"/>
              <w:spacing w:before="56" w:line="292" w:lineRule="auto"/>
              <w:ind w:left="25" w:right="15"/>
              <w:rPr>
                <w:sz w:val="20"/>
              </w:rPr>
            </w:pPr>
            <w:r>
              <w:rPr>
                <w:spacing w:val="-1"/>
                <w:sz w:val="20"/>
              </w:rPr>
              <w:t>广播、电视、电影和影视</w:t>
            </w:r>
            <w:r>
              <w:rPr>
                <w:sz w:val="20"/>
              </w:rPr>
              <w:t>录音制作人员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3"/>
              </w:rPr>
            </w:pPr>
          </w:p>
          <w:p>
            <w:pPr>
              <w:pStyle w:val="14"/>
              <w:spacing w:line="292" w:lineRule="auto"/>
              <w:ind w:left="25" w:right="243"/>
              <w:rPr>
                <w:sz w:val="20"/>
              </w:rPr>
            </w:pPr>
            <w:r>
              <w:rPr>
                <w:sz w:val="20"/>
              </w:rPr>
              <w:t>美术设计与制作数字影像技术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84" w:line="292" w:lineRule="auto"/>
              <w:ind w:left="24" w:right="183"/>
              <w:jc w:val="both"/>
              <w:rPr>
                <w:sz w:val="20"/>
              </w:rPr>
            </w:pPr>
            <w:r>
              <w:rPr>
                <w:sz w:val="20"/>
              </w:rPr>
              <w:t>视觉传达设计数字媒体艺术摄影</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59"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9"/>
              </w:rPr>
            </w:pPr>
          </w:p>
          <w:p>
            <w:pPr>
              <w:pStyle w:val="14"/>
              <w:spacing w:line="292" w:lineRule="auto"/>
              <w:ind w:left="28" w:right="5"/>
              <w:rPr>
                <w:sz w:val="20"/>
              </w:rPr>
            </w:pPr>
            <w:r>
              <w:rPr>
                <w:rFonts w:ascii="Times New Roman" w:eastAsia="Times New Roman"/>
                <w:sz w:val="20"/>
              </w:rPr>
              <w:t xml:space="preserve">6501 </w:t>
            </w:r>
            <w:r>
              <w:rPr>
                <w:spacing w:val="-4"/>
                <w:sz w:val="20"/>
              </w:rPr>
              <w:t>艺术设计</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9"/>
              </w:rPr>
            </w:pPr>
          </w:p>
          <w:p>
            <w:pPr>
              <w:pStyle w:val="14"/>
              <w:spacing w:before="1"/>
              <w:ind w:left="39" w:right="32"/>
              <w:jc w:val="center"/>
              <w:rPr>
                <w:rFonts w:ascii="Times New Roman"/>
                <w:sz w:val="20"/>
              </w:rPr>
            </w:pPr>
            <w:r>
              <w:rPr>
                <w:rFonts w:ascii="Times New Roman"/>
                <w:sz w:val="20"/>
              </w:rPr>
              <w:t>650125</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8"/>
              </w:rPr>
            </w:pPr>
          </w:p>
          <w:p>
            <w:pPr>
              <w:pStyle w:val="14"/>
              <w:ind w:left="26"/>
              <w:rPr>
                <w:sz w:val="20"/>
              </w:rPr>
            </w:pPr>
            <w:r>
              <w:rPr>
                <w:sz w:val="20"/>
              </w:rPr>
              <w:t>美术</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0"/>
              </w:rPr>
            </w:pPr>
          </w:p>
          <w:p>
            <w:pPr>
              <w:pStyle w:val="14"/>
              <w:spacing w:before="1" w:line="292" w:lineRule="auto"/>
              <w:ind w:left="26" w:right="1177"/>
              <w:jc w:val="both"/>
              <w:rPr>
                <w:sz w:val="20"/>
              </w:rPr>
            </w:pPr>
            <w:r>
              <w:rPr>
                <w:sz w:val="20"/>
              </w:rPr>
              <w:t>书法绘画雕塑</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8"/>
              </w:rPr>
            </w:pPr>
          </w:p>
          <w:p>
            <w:pPr>
              <w:pStyle w:val="14"/>
              <w:ind w:left="25"/>
              <w:rPr>
                <w:sz w:val="20"/>
              </w:rPr>
            </w:pPr>
            <w:r>
              <w:rPr>
                <w:sz w:val="20"/>
              </w:rPr>
              <w:t>美术专业人员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34" w:line="292" w:lineRule="auto"/>
              <w:ind w:left="25" w:right="842"/>
              <w:rPr>
                <w:sz w:val="20"/>
              </w:rPr>
            </w:pPr>
            <w:r>
              <w:rPr>
                <w:sz w:val="20"/>
              </w:rPr>
              <w:t>美术绘画工艺美术</w:t>
            </w:r>
          </w:p>
          <w:p>
            <w:pPr>
              <w:pStyle w:val="14"/>
              <w:spacing w:line="255" w:lineRule="exact"/>
              <w:ind w:left="25"/>
              <w:rPr>
                <w:sz w:val="20"/>
              </w:rPr>
            </w:pPr>
            <w:r>
              <w:rPr>
                <w:sz w:val="20"/>
              </w:rPr>
              <w:t>美术设计与制作</w:t>
            </w:r>
          </w:p>
          <w:p>
            <w:pPr>
              <w:pStyle w:val="14"/>
              <w:spacing w:before="55"/>
              <w:ind w:left="25"/>
              <w:rPr>
                <w:sz w:val="20"/>
              </w:rPr>
            </w:pPr>
            <w:r>
              <w:rPr>
                <w:sz w:val="20"/>
              </w:rPr>
              <w:t>民族美术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34" w:line="292" w:lineRule="auto"/>
              <w:ind w:left="24" w:right="984"/>
              <w:rPr>
                <w:sz w:val="20"/>
              </w:rPr>
            </w:pPr>
            <w:r>
              <w:rPr>
                <w:sz w:val="20"/>
              </w:rPr>
              <w:t>绘画雕塑</w:t>
            </w:r>
          </w:p>
          <w:p>
            <w:pPr>
              <w:pStyle w:val="14"/>
              <w:spacing w:line="255" w:lineRule="exact"/>
              <w:ind w:left="24"/>
              <w:rPr>
                <w:sz w:val="20"/>
              </w:rPr>
            </w:pPr>
            <w:r>
              <w:rPr>
                <w:sz w:val="20"/>
              </w:rPr>
              <w:t>工艺美术</w:t>
            </w:r>
          </w:p>
          <w:p>
            <w:pPr>
              <w:pStyle w:val="14"/>
              <w:spacing w:before="55"/>
              <w:ind w:left="24"/>
              <w:rPr>
                <w:sz w:val="20"/>
              </w:rPr>
            </w:pPr>
            <w:r>
              <w:rPr>
                <w:sz w:val="20"/>
              </w:rPr>
              <w:t>公共艺术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59"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28" w:right="5"/>
              <w:rPr>
                <w:sz w:val="20"/>
              </w:rPr>
            </w:pPr>
            <w:r>
              <w:rPr>
                <w:rFonts w:ascii="Times New Roman" w:eastAsia="Times New Roman"/>
                <w:sz w:val="20"/>
              </w:rPr>
              <w:t xml:space="preserve">6502 </w:t>
            </w:r>
            <w:r>
              <w:rPr>
                <w:spacing w:val="-4"/>
                <w:sz w:val="20"/>
              </w:rPr>
              <w:t>表演艺术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9"/>
              <w:rPr>
                <w:rFonts w:ascii="方正小标宋简体"/>
                <w:sz w:val="15"/>
              </w:rPr>
            </w:pPr>
          </w:p>
          <w:p>
            <w:pPr>
              <w:pStyle w:val="14"/>
              <w:ind w:left="39" w:right="32"/>
              <w:jc w:val="center"/>
              <w:rPr>
                <w:rFonts w:ascii="Times New Roman"/>
                <w:sz w:val="20"/>
              </w:rPr>
            </w:pPr>
            <w:r>
              <w:rPr>
                <w:rFonts w:ascii="Times New Roman"/>
                <w:sz w:val="20"/>
              </w:rPr>
              <w:t>650201</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before="1"/>
              <w:ind w:left="26"/>
              <w:rPr>
                <w:sz w:val="20"/>
              </w:rPr>
            </w:pPr>
            <w:r>
              <w:rPr>
                <w:sz w:val="20"/>
              </w:rPr>
              <w:t>表演艺术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ind w:left="25"/>
              <w:rPr>
                <w:sz w:val="20"/>
              </w:rPr>
            </w:pPr>
            <w:r>
              <w:rPr>
                <w:sz w:val="20"/>
              </w:rPr>
              <w:t>音乐指挥与演员</w:t>
            </w:r>
          </w:p>
          <w:p>
            <w:pPr>
              <w:pStyle w:val="14"/>
              <w:spacing w:before="56"/>
              <w:ind w:left="25"/>
              <w:rPr>
                <w:sz w:val="20"/>
              </w:rPr>
            </w:pPr>
            <w:r>
              <w:rPr>
                <w:sz w:val="20"/>
              </w:rPr>
              <w:t>群众文化活动服务人员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25" w:right="243"/>
              <w:rPr>
                <w:sz w:val="20"/>
              </w:rPr>
            </w:pPr>
            <w:r>
              <w:rPr>
                <w:spacing w:val="-3"/>
                <w:sz w:val="20"/>
              </w:rPr>
              <w:t>民族音乐与舞蹈</w:t>
            </w:r>
            <w:r>
              <w:rPr>
                <w:sz w:val="20"/>
              </w:rPr>
              <w:t>戏曲表演</w:t>
            </w:r>
          </w:p>
          <w:p>
            <w:pPr>
              <w:pStyle w:val="14"/>
              <w:spacing w:line="255" w:lineRule="exact"/>
              <w:ind w:left="25"/>
              <w:rPr>
                <w:sz w:val="20"/>
              </w:rPr>
            </w:pPr>
            <w:r>
              <w:rPr>
                <w:sz w:val="20"/>
              </w:rPr>
              <w:t>曲艺表演</w:t>
            </w:r>
          </w:p>
          <w:p>
            <w:pPr>
              <w:pStyle w:val="14"/>
              <w:spacing w:before="2" w:line="310" w:lineRule="atLeast"/>
              <w:ind w:left="25" w:right="43"/>
              <w:rPr>
                <w:sz w:val="20"/>
              </w:rPr>
            </w:pPr>
            <w:r>
              <w:rPr>
                <w:sz w:val="20"/>
              </w:rPr>
              <w:t>木偶与皮影表演及制作</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5"/>
              <w:rPr>
                <w:rFonts w:ascii="方正小标宋简体"/>
                <w:sz w:val="16"/>
              </w:rPr>
            </w:pPr>
          </w:p>
          <w:p>
            <w:pPr>
              <w:pStyle w:val="14"/>
              <w:ind w:left="24"/>
              <w:rPr>
                <w:sz w:val="20"/>
              </w:rPr>
            </w:pPr>
            <w:r>
              <w:rPr>
                <w:sz w:val="20"/>
              </w:rPr>
              <w:t>表演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7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1"/>
              </w:rPr>
            </w:pPr>
          </w:p>
          <w:p>
            <w:pPr>
              <w:pStyle w:val="14"/>
              <w:spacing w:line="292" w:lineRule="auto"/>
              <w:ind w:left="28" w:right="5"/>
              <w:rPr>
                <w:sz w:val="20"/>
              </w:rPr>
            </w:pPr>
            <w:r>
              <w:rPr>
                <w:rFonts w:ascii="Times New Roman" w:eastAsia="Times New Roman"/>
                <w:sz w:val="20"/>
              </w:rPr>
              <w:t xml:space="preserve">6502 </w:t>
            </w:r>
            <w:r>
              <w:rPr>
                <w:spacing w:val="-4"/>
                <w:sz w:val="20"/>
              </w:rPr>
              <w:t>表演艺术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1"/>
              </w:rPr>
            </w:pPr>
          </w:p>
          <w:p>
            <w:pPr>
              <w:pStyle w:val="14"/>
              <w:spacing w:before="1"/>
              <w:ind w:left="39" w:right="32"/>
              <w:jc w:val="center"/>
              <w:rPr>
                <w:rFonts w:ascii="Times New Roman"/>
                <w:sz w:val="20"/>
              </w:rPr>
            </w:pPr>
            <w:r>
              <w:rPr>
                <w:rFonts w:ascii="Times New Roman"/>
                <w:sz w:val="20"/>
              </w:rPr>
              <w:t>650202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1"/>
              </w:rPr>
            </w:pPr>
          </w:p>
          <w:p>
            <w:pPr>
              <w:pStyle w:val="14"/>
              <w:spacing w:before="1" w:line="292" w:lineRule="auto"/>
              <w:ind w:left="26" w:right="99"/>
              <w:rPr>
                <w:sz w:val="20"/>
              </w:rPr>
            </w:pPr>
            <w:r>
              <w:rPr>
                <w:sz w:val="20"/>
              </w:rPr>
              <w:t>戏剧影视表演</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20"/>
              </w:rPr>
            </w:pPr>
          </w:p>
          <w:p>
            <w:pPr>
              <w:pStyle w:val="14"/>
              <w:ind w:left="25"/>
              <w:rPr>
                <w:sz w:val="20"/>
              </w:rPr>
            </w:pPr>
            <w:r>
              <w:rPr>
                <w:sz w:val="20"/>
              </w:rPr>
              <w:t>音乐指挥与演员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line="312" w:lineRule="exact"/>
              <w:ind w:left="25" w:right="842"/>
              <w:jc w:val="both"/>
              <w:rPr>
                <w:sz w:val="20"/>
              </w:rPr>
            </w:pPr>
            <w:r>
              <w:rPr>
                <w:sz w:val="20"/>
              </w:rPr>
              <w:t>戏剧表演戏曲表演曲艺表演</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49" w:line="292" w:lineRule="auto"/>
              <w:ind w:left="24" w:right="783"/>
              <w:rPr>
                <w:sz w:val="20"/>
              </w:rPr>
            </w:pPr>
            <w:r>
              <w:rPr>
                <w:sz w:val="20"/>
              </w:rPr>
              <w:t>表 演 戏剧学</w:t>
            </w:r>
          </w:p>
          <w:p>
            <w:pPr>
              <w:pStyle w:val="14"/>
              <w:spacing w:line="255" w:lineRule="exact"/>
              <w:ind w:left="24"/>
              <w:rPr>
                <w:sz w:val="20"/>
              </w:rPr>
            </w:pPr>
            <w:r>
              <w:rPr>
                <w:sz w:val="20"/>
              </w:rPr>
              <w:t>戏剧影视导演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66"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28"/>
              </w:rPr>
            </w:pPr>
          </w:p>
          <w:p>
            <w:pPr>
              <w:pStyle w:val="14"/>
              <w:spacing w:before="1" w:line="292" w:lineRule="auto"/>
              <w:ind w:left="28" w:right="5"/>
              <w:rPr>
                <w:sz w:val="20"/>
              </w:rPr>
            </w:pPr>
            <w:r>
              <w:rPr>
                <w:rFonts w:ascii="Times New Roman" w:eastAsia="Times New Roman"/>
                <w:sz w:val="20"/>
              </w:rPr>
              <w:t xml:space="preserve">6502 </w:t>
            </w:r>
            <w:r>
              <w:rPr>
                <w:spacing w:val="-4"/>
                <w:sz w:val="20"/>
              </w:rPr>
              <w:t>表演艺术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2"/>
              <w:rPr>
                <w:rFonts w:ascii="方正小标宋简体"/>
                <w:sz w:val="15"/>
              </w:rPr>
            </w:pPr>
          </w:p>
          <w:p>
            <w:pPr>
              <w:pStyle w:val="14"/>
              <w:spacing w:before="1"/>
              <w:ind w:left="39" w:right="32"/>
              <w:jc w:val="center"/>
              <w:rPr>
                <w:rFonts w:ascii="Times New Roman"/>
                <w:sz w:val="20"/>
              </w:rPr>
            </w:pPr>
            <w:r>
              <w:rPr>
                <w:rFonts w:ascii="Times New Roman"/>
                <w:sz w:val="20"/>
              </w:rPr>
              <w:t>650203</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17"/>
              </w:rPr>
            </w:pPr>
          </w:p>
          <w:p>
            <w:pPr>
              <w:pStyle w:val="14"/>
              <w:ind w:left="26"/>
              <w:rPr>
                <w:sz w:val="20"/>
              </w:rPr>
            </w:pPr>
            <w:r>
              <w:rPr>
                <w:sz w:val="20"/>
              </w:rPr>
              <w:t>歌舞表演</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17"/>
              </w:rPr>
            </w:pPr>
          </w:p>
          <w:p>
            <w:pPr>
              <w:pStyle w:val="14"/>
              <w:ind w:left="25"/>
              <w:rPr>
                <w:sz w:val="20"/>
              </w:rPr>
            </w:pPr>
            <w:r>
              <w:rPr>
                <w:sz w:val="20"/>
              </w:rPr>
              <w:t>音乐指挥与演员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9"/>
              </w:rPr>
            </w:pPr>
          </w:p>
          <w:p>
            <w:pPr>
              <w:pStyle w:val="14"/>
              <w:ind w:left="25"/>
              <w:rPr>
                <w:sz w:val="20"/>
              </w:rPr>
            </w:pPr>
            <w:r>
              <w:rPr>
                <w:sz w:val="20"/>
              </w:rPr>
              <w:t>音乐</w:t>
            </w:r>
          </w:p>
          <w:p>
            <w:pPr>
              <w:pStyle w:val="14"/>
              <w:spacing w:before="56"/>
              <w:ind w:left="25"/>
              <w:rPr>
                <w:sz w:val="20"/>
              </w:rPr>
            </w:pPr>
            <w:r>
              <w:rPr>
                <w:sz w:val="20"/>
              </w:rPr>
              <w:t>舞蹈表演</w:t>
            </w:r>
          </w:p>
          <w:p>
            <w:pPr>
              <w:pStyle w:val="14"/>
              <w:spacing w:before="56"/>
              <w:ind w:left="25"/>
              <w:rPr>
                <w:sz w:val="20"/>
              </w:rPr>
            </w:pPr>
            <w:r>
              <w:rPr>
                <w:sz w:val="20"/>
              </w:rPr>
              <w:t>民族音乐与舞蹈</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31" w:line="292" w:lineRule="auto"/>
              <w:ind w:left="24" w:right="583"/>
              <w:rPr>
                <w:sz w:val="20"/>
              </w:rPr>
            </w:pPr>
            <w:r>
              <w:rPr>
                <w:sz w:val="20"/>
              </w:rPr>
              <w:t>音 乐 学 音乐表演舞蹈表演舞蹈编导</w:t>
            </w:r>
          </w:p>
          <w:p>
            <w:pPr>
              <w:pStyle w:val="14"/>
              <w:spacing w:line="254" w:lineRule="exact"/>
              <w:ind w:left="24"/>
              <w:rPr>
                <w:sz w:val="20"/>
              </w:rPr>
            </w:pPr>
            <w:r>
              <w:rPr>
                <w:sz w:val="20"/>
              </w:rPr>
              <w:t>舞蹈学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6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13"/>
              </w:rPr>
            </w:pPr>
          </w:p>
          <w:p>
            <w:pPr>
              <w:pStyle w:val="14"/>
              <w:spacing w:line="292" w:lineRule="auto"/>
              <w:ind w:left="28" w:right="5"/>
              <w:rPr>
                <w:sz w:val="20"/>
              </w:rPr>
            </w:pPr>
            <w:r>
              <w:rPr>
                <w:rFonts w:ascii="Times New Roman" w:eastAsia="Times New Roman"/>
                <w:sz w:val="20"/>
              </w:rPr>
              <w:t xml:space="preserve">6502 </w:t>
            </w:r>
            <w:r>
              <w:rPr>
                <w:spacing w:val="-4"/>
                <w:sz w:val="20"/>
              </w:rPr>
              <w:t>表演艺术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23"/>
              </w:rPr>
            </w:pPr>
          </w:p>
          <w:p>
            <w:pPr>
              <w:pStyle w:val="14"/>
              <w:ind w:left="39" w:right="32"/>
              <w:jc w:val="center"/>
              <w:rPr>
                <w:rFonts w:ascii="Times New Roman"/>
                <w:sz w:val="20"/>
              </w:rPr>
            </w:pPr>
            <w:r>
              <w:rPr>
                <w:rFonts w:ascii="Times New Roman"/>
                <w:sz w:val="20"/>
              </w:rPr>
              <w:t>650204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22"/>
              </w:rPr>
            </w:pPr>
          </w:p>
          <w:p>
            <w:pPr>
              <w:pStyle w:val="14"/>
              <w:ind w:left="26"/>
              <w:rPr>
                <w:sz w:val="20"/>
              </w:rPr>
            </w:pPr>
            <w:r>
              <w:rPr>
                <w:sz w:val="20"/>
              </w:rPr>
              <w:t>戏曲表演</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22"/>
              </w:rPr>
            </w:pPr>
          </w:p>
          <w:p>
            <w:pPr>
              <w:pStyle w:val="14"/>
              <w:ind w:left="25"/>
              <w:rPr>
                <w:sz w:val="20"/>
              </w:rPr>
            </w:pPr>
            <w:r>
              <w:rPr>
                <w:sz w:val="20"/>
              </w:rPr>
              <w:t>音乐指挥与演员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13"/>
              </w:rPr>
            </w:pPr>
          </w:p>
          <w:p>
            <w:pPr>
              <w:pStyle w:val="14"/>
              <w:spacing w:line="292" w:lineRule="auto"/>
              <w:ind w:left="25" w:right="842"/>
              <w:rPr>
                <w:sz w:val="20"/>
              </w:rPr>
            </w:pPr>
            <w:r>
              <w:rPr>
                <w:sz w:val="20"/>
              </w:rPr>
              <w:t>戏曲表演曲艺表演</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91" w:line="292" w:lineRule="auto"/>
              <w:ind w:left="24" w:right="783"/>
              <w:rPr>
                <w:sz w:val="20"/>
              </w:rPr>
            </w:pPr>
            <w:r>
              <w:rPr>
                <w:sz w:val="20"/>
              </w:rPr>
              <w:t>表 演 戏剧学</w:t>
            </w:r>
          </w:p>
          <w:p>
            <w:pPr>
              <w:pStyle w:val="14"/>
              <w:spacing w:line="255" w:lineRule="exact"/>
              <w:ind w:left="24"/>
              <w:rPr>
                <w:sz w:val="20"/>
              </w:rPr>
            </w:pPr>
            <w:r>
              <w:rPr>
                <w:sz w:val="20"/>
              </w:rPr>
              <w:t>戏剧影视导演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49" w:line="292" w:lineRule="auto"/>
              <w:ind w:left="28" w:right="5"/>
              <w:rPr>
                <w:sz w:val="20"/>
              </w:rPr>
            </w:pPr>
            <w:r>
              <w:rPr>
                <w:rFonts w:ascii="Times New Roman" w:eastAsia="Times New Roman"/>
                <w:sz w:val="20"/>
              </w:rPr>
              <w:t xml:space="preserve">6502 </w:t>
            </w:r>
            <w:r>
              <w:rPr>
                <w:spacing w:val="-4"/>
                <w:sz w:val="20"/>
              </w:rPr>
              <w:t>表演艺术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7"/>
              </w:rPr>
            </w:pPr>
          </w:p>
          <w:p>
            <w:pPr>
              <w:pStyle w:val="14"/>
              <w:ind w:left="39" w:right="32"/>
              <w:jc w:val="center"/>
              <w:rPr>
                <w:rFonts w:ascii="Times New Roman"/>
                <w:sz w:val="20"/>
              </w:rPr>
            </w:pPr>
            <w:r>
              <w:rPr>
                <w:rFonts w:ascii="Times New Roman"/>
                <w:sz w:val="20"/>
              </w:rPr>
              <w:t>650205</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7"/>
              </w:rPr>
            </w:pPr>
          </w:p>
          <w:p>
            <w:pPr>
              <w:pStyle w:val="14"/>
              <w:ind w:left="26"/>
              <w:rPr>
                <w:sz w:val="20"/>
              </w:rPr>
            </w:pPr>
            <w:r>
              <w:rPr>
                <w:sz w:val="20"/>
              </w:rPr>
              <w:t>曲艺表演</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7"/>
              </w:rPr>
            </w:pPr>
          </w:p>
          <w:p>
            <w:pPr>
              <w:pStyle w:val="14"/>
              <w:ind w:left="25"/>
              <w:rPr>
                <w:sz w:val="20"/>
              </w:rPr>
            </w:pPr>
            <w:r>
              <w:rPr>
                <w:sz w:val="20"/>
              </w:rPr>
              <w:t>音乐指挥与演员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49"/>
              <w:ind w:left="25"/>
              <w:rPr>
                <w:sz w:val="20"/>
              </w:rPr>
            </w:pPr>
            <w:r>
              <w:rPr>
                <w:sz w:val="20"/>
              </w:rPr>
              <w:t>曲艺表演</w:t>
            </w:r>
          </w:p>
          <w:p>
            <w:pPr>
              <w:pStyle w:val="14"/>
              <w:spacing w:before="56"/>
              <w:ind w:left="25"/>
              <w:rPr>
                <w:sz w:val="20"/>
              </w:rPr>
            </w:pPr>
            <w:r>
              <w:rPr>
                <w:sz w:val="20"/>
              </w:rPr>
              <w:t>杂技与魔术表演</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49" w:line="292" w:lineRule="auto"/>
              <w:ind w:left="24" w:right="783"/>
              <w:rPr>
                <w:sz w:val="20"/>
              </w:rPr>
            </w:pPr>
            <w:r>
              <w:rPr>
                <w:sz w:val="20"/>
              </w:rPr>
              <w:t>表 演 戏剧学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59"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28" w:right="5"/>
              <w:rPr>
                <w:sz w:val="20"/>
              </w:rPr>
            </w:pPr>
            <w:r>
              <w:rPr>
                <w:rFonts w:ascii="Times New Roman" w:eastAsia="Times New Roman"/>
                <w:sz w:val="20"/>
              </w:rPr>
              <w:t xml:space="preserve">6502 </w:t>
            </w:r>
            <w:r>
              <w:rPr>
                <w:spacing w:val="-4"/>
                <w:sz w:val="20"/>
              </w:rPr>
              <w:t>表演艺术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9"/>
              <w:rPr>
                <w:rFonts w:ascii="方正小标宋简体"/>
                <w:sz w:val="15"/>
              </w:rPr>
            </w:pPr>
          </w:p>
          <w:p>
            <w:pPr>
              <w:pStyle w:val="14"/>
              <w:ind w:left="39" w:right="32"/>
              <w:jc w:val="center"/>
              <w:rPr>
                <w:rFonts w:ascii="Times New Roman"/>
                <w:sz w:val="20"/>
              </w:rPr>
            </w:pPr>
            <w:r>
              <w:rPr>
                <w:rFonts w:ascii="Times New Roman"/>
                <w:sz w:val="20"/>
              </w:rPr>
              <w:t>650206</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before="1"/>
              <w:ind w:left="26"/>
              <w:rPr>
                <w:sz w:val="20"/>
              </w:rPr>
            </w:pPr>
            <w:r>
              <w:rPr>
                <w:sz w:val="20"/>
              </w:rPr>
              <w:t>音乐剧表演</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before="1"/>
              <w:ind w:left="25"/>
              <w:rPr>
                <w:sz w:val="20"/>
              </w:rPr>
            </w:pPr>
            <w:r>
              <w:rPr>
                <w:sz w:val="20"/>
              </w:rPr>
              <w:t>音乐指挥与演员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25" w:right="842"/>
              <w:jc w:val="both"/>
              <w:rPr>
                <w:sz w:val="20"/>
              </w:rPr>
            </w:pPr>
            <w:r>
              <w:rPr>
                <w:sz w:val="20"/>
              </w:rPr>
              <w:t>戏剧表演舞蹈表演戏曲表演音乐</w:t>
            </w:r>
          </w:p>
          <w:p>
            <w:pPr>
              <w:pStyle w:val="14"/>
              <w:spacing w:line="254" w:lineRule="exact"/>
              <w:ind w:left="25"/>
              <w:rPr>
                <w:sz w:val="20"/>
              </w:rPr>
            </w:pPr>
            <w:r>
              <w:rPr>
                <w:sz w:val="20"/>
              </w:rPr>
              <w:t>民族音乐与舞蹈</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9"/>
              </w:rPr>
            </w:pPr>
          </w:p>
          <w:p>
            <w:pPr>
              <w:pStyle w:val="14"/>
              <w:spacing w:line="292" w:lineRule="auto"/>
              <w:ind w:left="24" w:right="783"/>
              <w:rPr>
                <w:sz w:val="20"/>
              </w:rPr>
            </w:pPr>
            <w:r>
              <w:rPr>
                <w:sz w:val="20"/>
              </w:rPr>
              <w:t>表 演 戏剧学</w:t>
            </w:r>
          </w:p>
          <w:p>
            <w:pPr>
              <w:pStyle w:val="14"/>
              <w:spacing w:line="255" w:lineRule="exact"/>
              <w:ind w:left="24"/>
              <w:rPr>
                <w:sz w:val="20"/>
              </w:rPr>
            </w:pPr>
            <w:r>
              <w:rPr>
                <w:sz w:val="20"/>
              </w:rPr>
              <w:t>音乐表演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75" w:hRule="atLeast"/>
        </w:trPr>
        <w:tc>
          <w:tcPr>
            <w:tcW w:w="1283" w:type="dxa"/>
            <w:tcBorders>
              <w:top w:val="single" w:color="000000" w:sz="4" w:space="0"/>
              <w:left w:val="single" w:color="000000" w:sz="4" w:space="0"/>
              <w:right w:val="single" w:color="000000" w:sz="4" w:space="0"/>
            </w:tcBorders>
          </w:tcPr>
          <w:p>
            <w:pPr>
              <w:pStyle w:val="14"/>
              <w:spacing w:before="6"/>
              <w:rPr>
                <w:rFonts w:ascii="方正小标宋简体"/>
                <w:sz w:val="14"/>
              </w:rPr>
            </w:pPr>
          </w:p>
          <w:p>
            <w:pPr>
              <w:pStyle w:val="14"/>
              <w:spacing w:before="1" w:line="292" w:lineRule="auto"/>
              <w:ind w:left="28" w:right="5"/>
              <w:rPr>
                <w:sz w:val="20"/>
              </w:rPr>
            </w:pPr>
            <w:r>
              <w:rPr>
                <w:rFonts w:ascii="Times New Roman" w:eastAsia="Times New Roman"/>
                <w:sz w:val="20"/>
              </w:rPr>
              <w:t xml:space="preserve">6502 </w:t>
            </w:r>
            <w:r>
              <w:rPr>
                <w:spacing w:val="-4"/>
                <w:sz w:val="20"/>
              </w:rPr>
              <w:t>表演艺术</w:t>
            </w:r>
            <w:r>
              <w:rPr>
                <w:sz w:val="20"/>
              </w:rPr>
              <w:t>类</w:t>
            </w:r>
          </w:p>
        </w:tc>
        <w:tc>
          <w:tcPr>
            <w:tcW w:w="921" w:type="dxa"/>
            <w:tcBorders>
              <w:top w:val="single" w:color="000000" w:sz="4" w:space="0"/>
              <w:left w:val="single" w:color="000000" w:sz="4" w:space="0"/>
              <w:right w:val="single" w:color="000000" w:sz="4" w:space="0"/>
            </w:tcBorders>
          </w:tcPr>
          <w:p>
            <w:pPr>
              <w:pStyle w:val="14"/>
              <w:spacing w:before="15"/>
              <w:rPr>
                <w:rFonts w:ascii="方正小标宋简体"/>
                <w:sz w:val="23"/>
              </w:rPr>
            </w:pPr>
          </w:p>
          <w:p>
            <w:pPr>
              <w:pStyle w:val="14"/>
              <w:ind w:left="39" w:right="32"/>
              <w:jc w:val="center"/>
              <w:rPr>
                <w:rFonts w:ascii="Times New Roman"/>
                <w:sz w:val="20"/>
              </w:rPr>
            </w:pPr>
            <w:r>
              <w:rPr>
                <w:rFonts w:ascii="Times New Roman"/>
                <w:sz w:val="20"/>
              </w:rPr>
              <w:t>650207</w:t>
            </w:r>
          </w:p>
        </w:tc>
        <w:tc>
          <w:tcPr>
            <w:tcW w:w="1139" w:type="dxa"/>
            <w:tcBorders>
              <w:top w:val="single" w:color="000000" w:sz="4" w:space="0"/>
              <w:left w:val="single" w:color="000000" w:sz="4" w:space="0"/>
              <w:right w:val="single" w:color="000000" w:sz="4" w:space="0"/>
            </w:tcBorders>
          </w:tcPr>
          <w:p>
            <w:pPr>
              <w:pStyle w:val="14"/>
              <w:spacing w:before="3"/>
              <w:rPr>
                <w:rFonts w:ascii="方正小标宋简体"/>
                <w:sz w:val="23"/>
              </w:rPr>
            </w:pPr>
          </w:p>
          <w:p>
            <w:pPr>
              <w:pStyle w:val="14"/>
              <w:ind w:left="26"/>
              <w:rPr>
                <w:sz w:val="20"/>
              </w:rPr>
            </w:pPr>
            <w:r>
              <w:rPr>
                <w:sz w:val="20"/>
              </w:rPr>
              <w:t>舞蹈表演</w:t>
            </w:r>
          </w:p>
        </w:tc>
        <w:tc>
          <w:tcPr>
            <w:tcW w:w="1617" w:type="dxa"/>
            <w:tcBorders>
              <w:top w:val="single" w:color="000000" w:sz="4" w:space="0"/>
              <w:left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right w:val="single" w:color="000000" w:sz="4" w:space="0"/>
            </w:tcBorders>
          </w:tcPr>
          <w:p>
            <w:pPr>
              <w:pStyle w:val="14"/>
              <w:spacing w:before="6"/>
              <w:rPr>
                <w:rFonts w:ascii="方正小标宋简体"/>
                <w:sz w:val="14"/>
              </w:rPr>
            </w:pPr>
          </w:p>
          <w:p>
            <w:pPr>
              <w:pStyle w:val="14"/>
              <w:spacing w:before="1" w:line="292" w:lineRule="auto"/>
              <w:ind w:left="25" w:right="442"/>
              <w:rPr>
                <w:sz w:val="20"/>
              </w:rPr>
            </w:pPr>
            <w:r>
              <w:rPr>
                <w:sz w:val="20"/>
              </w:rPr>
              <w:t>文艺创作与编导人员音乐指挥与演员</w:t>
            </w:r>
          </w:p>
        </w:tc>
        <w:tc>
          <w:tcPr>
            <w:tcW w:w="1681" w:type="dxa"/>
            <w:tcBorders>
              <w:top w:val="single" w:color="000000" w:sz="4" w:space="0"/>
              <w:left w:val="single" w:color="000000" w:sz="4" w:space="0"/>
              <w:right w:val="single" w:color="000000" w:sz="4" w:space="0"/>
            </w:tcBorders>
          </w:tcPr>
          <w:p>
            <w:pPr>
              <w:pStyle w:val="14"/>
              <w:spacing w:before="6"/>
              <w:rPr>
                <w:rFonts w:ascii="方正小标宋简体"/>
                <w:sz w:val="14"/>
              </w:rPr>
            </w:pPr>
          </w:p>
          <w:p>
            <w:pPr>
              <w:pStyle w:val="14"/>
              <w:spacing w:before="1"/>
              <w:ind w:left="25"/>
              <w:rPr>
                <w:sz w:val="20"/>
              </w:rPr>
            </w:pPr>
            <w:r>
              <w:rPr>
                <w:sz w:val="20"/>
              </w:rPr>
              <w:t>舞蹈表演</w:t>
            </w:r>
          </w:p>
          <w:p>
            <w:pPr>
              <w:pStyle w:val="14"/>
              <w:spacing w:before="55"/>
              <w:ind w:left="25"/>
              <w:rPr>
                <w:sz w:val="20"/>
              </w:rPr>
            </w:pPr>
            <w:r>
              <w:rPr>
                <w:sz w:val="20"/>
              </w:rPr>
              <w:t>民族音乐与舞蹈</w:t>
            </w:r>
          </w:p>
        </w:tc>
        <w:tc>
          <w:tcPr>
            <w:tcW w:w="1421" w:type="dxa"/>
            <w:tcBorders>
              <w:top w:val="single" w:color="000000" w:sz="4" w:space="0"/>
              <w:left w:val="single" w:color="000000" w:sz="4" w:space="0"/>
              <w:right w:val="single" w:color="000000" w:sz="4" w:space="0"/>
            </w:tcBorders>
          </w:tcPr>
          <w:p>
            <w:pPr>
              <w:pStyle w:val="14"/>
              <w:spacing w:before="98" w:line="292" w:lineRule="auto"/>
              <w:ind w:left="24" w:right="583"/>
              <w:jc w:val="both"/>
              <w:rPr>
                <w:sz w:val="20"/>
              </w:rPr>
            </w:pPr>
            <w:r>
              <w:rPr>
                <w:sz w:val="20"/>
              </w:rPr>
              <w:t>舞蹈表演舞蹈编导舞蹈学</w:t>
            </w:r>
          </w:p>
        </w:tc>
      </w:tr>
    </w:tbl>
    <w:p>
      <w:pPr>
        <w:spacing w:after="0" w:line="292" w:lineRule="auto"/>
        <w:jc w:val="both"/>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6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13"/>
              </w:rPr>
            </w:pPr>
          </w:p>
          <w:p>
            <w:pPr>
              <w:pStyle w:val="14"/>
              <w:spacing w:line="292" w:lineRule="auto"/>
              <w:ind w:left="28" w:right="5"/>
              <w:rPr>
                <w:sz w:val="20"/>
              </w:rPr>
            </w:pPr>
            <w:r>
              <w:rPr>
                <w:rFonts w:ascii="Times New Roman" w:eastAsia="Times New Roman"/>
                <w:sz w:val="20"/>
              </w:rPr>
              <w:t xml:space="preserve">6502 </w:t>
            </w:r>
            <w:r>
              <w:rPr>
                <w:spacing w:val="-4"/>
                <w:sz w:val="20"/>
              </w:rPr>
              <w:t>表演艺术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23"/>
              </w:rPr>
            </w:pPr>
          </w:p>
          <w:p>
            <w:pPr>
              <w:pStyle w:val="14"/>
              <w:ind w:left="39" w:right="32"/>
              <w:jc w:val="center"/>
              <w:rPr>
                <w:rFonts w:ascii="Times New Roman"/>
                <w:sz w:val="20"/>
              </w:rPr>
            </w:pPr>
            <w:r>
              <w:rPr>
                <w:rFonts w:ascii="Times New Roman"/>
                <w:sz w:val="20"/>
              </w:rPr>
              <w:t>650208</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22"/>
              </w:rPr>
            </w:pPr>
          </w:p>
          <w:p>
            <w:pPr>
              <w:pStyle w:val="14"/>
              <w:ind w:left="26"/>
              <w:rPr>
                <w:sz w:val="20"/>
              </w:rPr>
            </w:pPr>
            <w:r>
              <w:rPr>
                <w:sz w:val="20"/>
              </w:rPr>
              <w:t>国际标准舞</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91" w:line="292" w:lineRule="auto"/>
              <w:ind w:left="25" w:right="843"/>
              <w:rPr>
                <w:sz w:val="20"/>
              </w:rPr>
            </w:pPr>
            <w:r>
              <w:rPr>
                <w:sz w:val="20"/>
              </w:rPr>
              <w:t>音乐指挥与演员体育专业人员</w:t>
            </w:r>
          </w:p>
          <w:p>
            <w:pPr>
              <w:pStyle w:val="14"/>
              <w:spacing w:line="255" w:lineRule="exact"/>
              <w:ind w:left="25"/>
              <w:rPr>
                <w:sz w:val="20"/>
              </w:rPr>
            </w:pPr>
            <w:r>
              <w:rPr>
                <w:sz w:val="20"/>
              </w:rPr>
              <w:t>群众文化活动服务人员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22"/>
              </w:rPr>
            </w:pPr>
          </w:p>
          <w:p>
            <w:pPr>
              <w:pStyle w:val="14"/>
              <w:ind w:left="25"/>
              <w:rPr>
                <w:sz w:val="20"/>
              </w:rPr>
            </w:pPr>
            <w:r>
              <w:rPr>
                <w:sz w:val="20"/>
              </w:rPr>
              <w:t>舞蹈表演</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13"/>
              </w:rPr>
            </w:pPr>
          </w:p>
          <w:p>
            <w:pPr>
              <w:pStyle w:val="14"/>
              <w:spacing w:line="292" w:lineRule="auto"/>
              <w:ind w:left="24" w:right="583"/>
              <w:rPr>
                <w:sz w:val="20"/>
              </w:rPr>
            </w:pPr>
            <w:r>
              <w:rPr>
                <w:sz w:val="20"/>
              </w:rPr>
              <w:t>舞蹈表演舞蹈学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5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0"/>
              </w:rPr>
            </w:pPr>
          </w:p>
          <w:p>
            <w:pPr>
              <w:pStyle w:val="14"/>
              <w:spacing w:line="292" w:lineRule="auto"/>
              <w:ind w:left="28" w:right="5"/>
              <w:rPr>
                <w:sz w:val="20"/>
              </w:rPr>
            </w:pPr>
            <w:r>
              <w:rPr>
                <w:rFonts w:ascii="Times New Roman" w:eastAsia="Times New Roman"/>
                <w:sz w:val="20"/>
              </w:rPr>
              <w:t xml:space="preserve">6502 </w:t>
            </w:r>
            <w:r>
              <w:rPr>
                <w:spacing w:val="-4"/>
                <w:sz w:val="20"/>
              </w:rPr>
              <w:t>表演艺术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0"/>
              </w:rPr>
            </w:pPr>
          </w:p>
          <w:p>
            <w:pPr>
              <w:pStyle w:val="14"/>
              <w:ind w:left="39" w:right="32"/>
              <w:jc w:val="center"/>
              <w:rPr>
                <w:rFonts w:ascii="Times New Roman"/>
                <w:sz w:val="20"/>
              </w:rPr>
            </w:pPr>
            <w:r>
              <w:rPr>
                <w:rFonts w:ascii="Times New Roman"/>
                <w:sz w:val="20"/>
              </w:rPr>
              <w:t>650209</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9"/>
              </w:rPr>
            </w:pPr>
          </w:p>
          <w:p>
            <w:pPr>
              <w:pStyle w:val="14"/>
              <w:spacing w:before="1"/>
              <w:ind w:left="26"/>
              <w:rPr>
                <w:sz w:val="20"/>
              </w:rPr>
            </w:pPr>
            <w:r>
              <w:rPr>
                <w:sz w:val="20"/>
              </w:rPr>
              <w:t>服装表演</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0"/>
              </w:rPr>
            </w:pPr>
          </w:p>
          <w:p>
            <w:pPr>
              <w:pStyle w:val="14"/>
              <w:spacing w:line="292" w:lineRule="auto"/>
              <w:ind w:left="25" w:right="442"/>
              <w:rPr>
                <w:sz w:val="20"/>
              </w:rPr>
            </w:pPr>
            <w:r>
              <w:rPr>
                <w:sz w:val="20"/>
              </w:rPr>
              <w:t>会议及展览服务人员专业化设计服务人员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35" w:line="292" w:lineRule="auto"/>
              <w:ind w:left="25" w:right="243"/>
              <w:rPr>
                <w:sz w:val="20"/>
              </w:rPr>
            </w:pPr>
            <w:r>
              <w:rPr>
                <w:spacing w:val="-3"/>
                <w:sz w:val="20"/>
              </w:rPr>
              <w:t>服装设计与工艺</w:t>
            </w:r>
            <w:r>
              <w:rPr>
                <w:spacing w:val="-4"/>
                <w:sz w:val="20"/>
              </w:rPr>
              <w:t>服装展示与礼仪</w:t>
            </w:r>
          </w:p>
          <w:p>
            <w:pPr>
              <w:pStyle w:val="14"/>
              <w:spacing w:line="255" w:lineRule="exact"/>
              <w:ind w:left="25"/>
              <w:rPr>
                <w:sz w:val="20"/>
              </w:rPr>
            </w:pPr>
            <w:r>
              <w:rPr>
                <w:spacing w:val="-1"/>
                <w:sz w:val="20"/>
              </w:rPr>
              <w:t>美发与形象设计</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35"/>
              <w:ind w:left="24"/>
              <w:rPr>
                <w:sz w:val="20"/>
              </w:rPr>
            </w:pPr>
            <w:r>
              <w:rPr>
                <w:sz w:val="20"/>
              </w:rPr>
              <w:t>表演</w:t>
            </w:r>
          </w:p>
          <w:p>
            <w:pPr>
              <w:pStyle w:val="14"/>
              <w:spacing w:before="2" w:line="310" w:lineRule="atLeast"/>
              <w:ind w:left="24" w:right="183"/>
              <w:rPr>
                <w:sz w:val="20"/>
              </w:rPr>
            </w:pPr>
            <w:r>
              <w:rPr>
                <w:sz w:val="20"/>
              </w:rPr>
              <w:t>服装与服饰设计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5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0"/>
              </w:rPr>
            </w:pPr>
          </w:p>
          <w:p>
            <w:pPr>
              <w:pStyle w:val="14"/>
              <w:spacing w:line="292" w:lineRule="auto"/>
              <w:ind w:left="28" w:right="5"/>
              <w:rPr>
                <w:sz w:val="20"/>
              </w:rPr>
            </w:pPr>
            <w:r>
              <w:rPr>
                <w:rFonts w:ascii="Times New Roman" w:eastAsia="Times New Roman"/>
                <w:sz w:val="20"/>
              </w:rPr>
              <w:t xml:space="preserve">6502 </w:t>
            </w:r>
            <w:r>
              <w:rPr>
                <w:spacing w:val="-4"/>
                <w:sz w:val="20"/>
              </w:rPr>
              <w:t>表演艺术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0"/>
              </w:rPr>
            </w:pPr>
          </w:p>
          <w:p>
            <w:pPr>
              <w:pStyle w:val="14"/>
              <w:ind w:left="39" w:right="32"/>
              <w:jc w:val="center"/>
              <w:rPr>
                <w:rFonts w:ascii="Times New Roman"/>
                <w:sz w:val="20"/>
              </w:rPr>
            </w:pPr>
            <w:r>
              <w:rPr>
                <w:rFonts w:ascii="Times New Roman"/>
                <w:sz w:val="20"/>
              </w:rPr>
              <w:t>650210</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9"/>
              </w:rPr>
            </w:pPr>
          </w:p>
          <w:p>
            <w:pPr>
              <w:pStyle w:val="14"/>
              <w:spacing w:before="1"/>
              <w:ind w:left="26"/>
              <w:rPr>
                <w:sz w:val="20"/>
              </w:rPr>
            </w:pPr>
            <w:r>
              <w:rPr>
                <w:sz w:val="20"/>
              </w:rPr>
              <w:t>模特与礼仪</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0"/>
              </w:rPr>
            </w:pPr>
          </w:p>
          <w:p>
            <w:pPr>
              <w:pStyle w:val="14"/>
              <w:spacing w:line="292" w:lineRule="auto"/>
              <w:ind w:left="25" w:right="242"/>
              <w:rPr>
                <w:sz w:val="20"/>
              </w:rPr>
            </w:pPr>
            <w:r>
              <w:rPr>
                <w:sz w:val="20"/>
              </w:rPr>
              <w:t xml:space="preserve">会议及展览服务人员 </w:t>
            </w:r>
            <w:r>
              <w:rPr>
                <w:spacing w:val="-2"/>
                <w:sz w:val="20"/>
              </w:rPr>
              <w:t>群众文化活动服务人员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0"/>
              </w:rPr>
            </w:pPr>
          </w:p>
          <w:p>
            <w:pPr>
              <w:pStyle w:val="14"/>
              <w:spacing w:line="292" w:lineRule="auto"/>
              <w:ind w:left="25" w:right="243"/>
              <w:rPr>
                <w:sz w:val="20"/>
              </w:rPr>
            </w:pPr>
            <w:r>
              <w:rPr>
                <w:sz w:val="20"/>
              </w:rPr>
              <w:t>服装展示与礼仪公关礼仪</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35"/>
              <w:ind w:left="24"/>
              <w:rPr>
                <w:sz w:val="20"/>
              </w:rPr>
            </w:pPr>
            <w:r>
              <w:rPr>
                <w:sz w:val="20"/>
              </w:rPr>
              <w:t>表演</w:t>
            </w:r>
          </w:p>
          <w:p>
            <w:pPr>
              <w:pStyle w:val="14"/>
              <w:spacing w:before="2" w:line="310" w:lineRule="atLeast"/>
              <w:ind w:left="24" w:right="183"/>
              <w:rPr>
                <w:sz w:val="20"/>
              </w:rPr>
            </w:pPr>
            <w:r>
              <w:rPr>
                <w:sz w:val="20"/>
              </w:rPr>
              <w:t>播音与主持艺术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5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0"/>
              </w:rPr>
            </w:pPr>
          </w:p>
          <w:p>
            <w:pPr>
              <w:pStyle w:val="14"/>
              <w:spacing w:line="292" w:lineRule="auto"/>
              <w:ind w:left="28" w:right="5"/>
              <w:rPr>
                <w:sz w:val="20"/>
              </w:rPr>
            </w:pPr>
            <w:r>
              <w:rPr>
                <w:rFonts w:ascii="Times New Roman" w:eastAsia="Times New Roman"/>
                <w:sz w:val="20"/>
              </w:rPr>
              <w:t xml:space="preserve">6502 </w:t>
            </w:r>
            <w:r>
              <w:rPr>
                <w:spacing w:val="-4"/>
                <w:sz w:val="20"/>
              </w:rPr>
              <w:t>表演艺术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0"/>
              </w:rPr>
            </w:pPr>
          </w:p>
          <w:p>
            <w:pPr>
              <w:pStyle w:val="14"/>
              <w:ind w:left="39" w:right="31"/>
              <w:jc w:val="center"/>
              <w:rPr>
                <w:rFonts w:ascii="Times New Roman"/>
                <w:sz w:val="20"/>
              </w:rPr>
            </w:pPr>
            <w:r>
              <w:rPr>
                <w:rFonts w:ascii="Times New Roman"/>
                <w:sz w:val="20"/>
              </w:rPr>
              <w:t>650211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0"/>
              </w:rPr>
            </w:pPr>
          </w:p>
          <w:p>
            <w:pPr>
              <w:pStyle w:val="14"/>
              <w:spacing w:line="292" w:lineRule="auto"/>
              <w:ind w:left="26" w:right="99"/>
              <w:rPr>
                <w:sz w:val="20"/>
              </w:rPr>
            </w:pPr>
            <w:r>
              <w:rPr>
                <w:sz w:val="20"/>
              </w:rPr>
              <w:t>现代流行音乐</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0"/>
              </w:rPr>
            </w:pPr>
          </w:p>
          <w:p>
            <w:pPr>
              <w:pStyle w:val="14"/>
              <w:spacing w:line="292" w:lineRule="auto"/>
              <w:ind w:left="25" w:right="442"/>
              <w:rPr>
                <w:sz w:val="20"/>
              </w:rPr>
            </w:pPr>
            <w:r>
              <w:rPr>
                <w:sz w:val="20"/>
              </w:rPr>
              <w:t>文艺创作与编导人员音乐指挥与演员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0"/>
              </w:rPr>
            </w:pPr>
          </w:p>
          <w:p>
            <w:pPr>
              <w:pStyle w:val="14"/>
              <w:ind w:left="25"/>
              <w:rPr>
                <w:sz w:val="20"/>
              </w:rPr>
            </w:pPr>
            <w:r>
              <w:rPr>
                <w:sz w:val="20"/>
              </w:rPr>
              <w:t>音乐</w:t>
            </w:r>
          </w:p>
          <w:p>
            <w:pPr>
              <w:pStyle w:val="14"/>
              <w:spacing w:before="56"/>
              <w:ind w:left="25"/>
              <w:rPr>
                <w:sz w:val="20"/>
              </w:rPr>
            </w:pPr>
            <w:r>
              <w:rPr>
                <w:sz w:val="20"/>
              </w:rPr>
              <w:t>民族音乐与舞蹈</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35" w:line="292" w:lineRule="auto"/>
              <w:ind w:left="24" w:right="583"/>
              <w:rPr>
                <w:sz w:val="20"/>
              </w:rPr>
            </w:pPr>
            <w:r>
              <w:rPr>
                <w:sz w:val="20"/>
              </w:rPr>
              <w:t xml:space="preserve">音 乐 学 </w:t>
            </w:r>
            <w:r>
              <w:rPr>
                <w:spacing w:val="-5"/>
                <w:sz w:val="20"/>
              </w:rPr>
              <w:t>音乐表演</w:t>
            </w:r>
          </w:p>
          <w:p>
            <w:pPr>
              <w:pStyle w:val="14"/>
              <w:spacing w:line="255" w:lineRule="exact"/>
              <w:ind w:left="24"/>
              <w:rPr>
                <w:sz w:val="20"/>
              </w:rPr>
            </w:pPr>
            <w:r>
              <w:rPr>
                <w:sz w:val="20"/>
              </w:rPr>
              <w:t>录音艺术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5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0"/>
              </w:rPr>
            </w:pPr>
          </w:p>
          <w:p>
            <w:pPr>
              <w:pStyle w:val="14"/>
              <w:spacing w:line="292" w:lineRule="auto"/>
              <w:ind w:left="28" w:right="5"/>
              <w:rPr>
                <w:sz w:val="20"/>
              </w:rPr>
            </w:pPr>
            <w:r>
              <w:rPr>
                <w:rFonts w:ascii="Times New Roman" w:eastAsia="Times New Roman"/>
                <w:sz w:val="20"/>
              </w:rPr>
              <w:t xml:space="preserve">6502 </w:t>
            </w:r>
            <w:r>
              <w:rPr>
                <w:spacing w:val="-4"/>
                <w:sz w:val="20"/>
              </w:rPr>
              <w:t>表演艺术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0"/>
              </w:rPr>
            </w:pPr>
          </w:p>
          <w:p>
            <w:pPr>
              <w:pStyle w:val="14"/>
              <w:ind w:left="39" w:right="32"/>
              <w:jc w:val="center"/>
              <w:rPr>
                <w:rFonts w:ascii="Times New Roman"/>
                <w:sz w:val="20"/>
              </w:rPr>
            </w:pPr>
            <w:r>
              <w:rPr>
                <w:rFonts w:ascii="Times New Roman"/>
                <w:sz w:val="20"/>
              </w:rPr>
              <w:t>650212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9"/>
              </w:rPr>
            </w:pPr>
          </w:p>
          <w:p>
            <w:pPr>
              <w:pStyle w:val="14"/>
              <w:spacing w:before="1"/>
              <w:ind w:left="26"/>
              <w:rPr>
                <w:sz w:val="20"/>
              </w:rPr>
            </w:pPr>
            <w:r>
              <w:rPr>
                <w:sz w:val="20"/>
              </w:rPr>
              <w:t>作曲技术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0"/>
              </w:rPr>
            </w:pPr>
          </w:p>
          <w:p>
            <w:pPr>
              <w:pStyle w:val="14"/>
              <w:ind w:left="25"/>
              <w:rPr>
                <w:sz w:val="20"/>
              </w:rPr>
            </w:pPr>
            <w:r>
              <w:rPr>
                <w:sz w:val="20"/>
              </w:rPr>
              <w:t>音乐指挥与演员</w:t>
            </w:r>
          </w:p>
          <w:p>
            <w:pPr>
              <w:pStyle w:val="14"/>
              <w:spacing w:before="56"/>
              <w:ind w:left="25"/>
              <w:rPr>
                <w:sz w:val="20"/>
              </w:rPr>
            </w:pPr>
            <w:r>
              <w:rPr>
                <w:sz w:val="20"/>
              </w:rPr>
              <w:t>文艺创作与编导人员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0"/>
              </w:rPr>
            </w:pPr>
          </w:p>
          <w:p>
            <w:pPr>
              <w:pStyle w:val="14"/>
              <w:ind w:left="25"/>
              <w:rPr>
                <w:sz w:val="20"/>
              </w:rPr>
            </w:pPr>
            <w:r>
              <w:rPr>
                <w:sz w:val="20"/>
              </w:rPr>
              <w:t>音乐</w:t>
            </w:r>
          </w:p>
          <w:p>
            <w:pPr>
              <w:pStyle w:val="14"/>
              <w:spacing w:before="56"/>
              <w:ind w:left="25"/>
              <w:rPr>
                <w:sz w:val="20"/>
              </w:rPr>
            </w:pPr>
            <w:r>
              <w:rPr>
                <w:sz w:val="20"/>
              </w:rPr>
              <w:t>计算机音乐制作</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35" w:line="292" w:lineRule="auto"/>
              <w:ind w:left="24" w:right="40"/>
              <w:rPr>
                <w:sz w:val="20"/>
              </w:rPr>
            </w:pPr>
            <w:r>
              <w:rPr>
                <w:spacing w:val="-11"/>
                <w:sz w:val="20"/>
              </w:rPr>
              <w:t>作曲与作曲技术</w:t>
            </w:r>
            <w:r>
              <w:rPr>
                <w:spacing w:val="-9"/>
                <w:sz w:val="20"/>
              </w:rPr>
              <w:t>理论</w:t>
            </w:r>
          </w:p>
          <w:p>
            <w:pPr>
              <w:pStyle w:val="14"/>
              <w:spacing w:line="255" w:lineRule="exact"/>
              <w:ind w:left="24"/>
              <w:rPr>
                <w:sz w:val="20"/>
              </w:rPr>
            </w:pPr>
            <w:r>
              <w:rPr>
                <w:sz w:val="20"/>
              </w:rPr>
              <w:t>音乐学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5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0"/>
              </w:rPr>
            </w:pPr>
          </w:p>
          <w:p>
            <w:pPr>
              <w:pStyle w:val="14"/>
              <w:spacing w:line="292" w:lineRule="auto"/>
              <w:ind w:left="28" w:right="5"/>
              <w:rPr>
                <w:sz w:val="20"/>
              </w:rPr>
            </w:pPr>
            <w:r>
              <w:rPr>
                <w:rFonts w:ascii="Times New Roman" w:eastAsia="Times New Roman"/>
                <w:sz w:val="20"/>
              </w:rPr>
              <w:t xml:space="preserve">6502 </w:t>
            </w:r>
            <w:r>
              <w:rPr>
                <w:spacing w:val="-4"/>
                <w:sz w:val="20"/>
              </w:rPr>
              <w:t>表演艺术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0"/>
              </w:rPr>
            </w:pPr>
          </w:p>
          <w:p>
            <w:pPr>
              <w:pStyle w:val="14"/>
              <w:ind w:left="39" w:right="32"/>
              <w:jc w:val="center"/>
              <w:rPr>
                <w:rFonts w:ascii="Times New Roman"/>
                <w:sz w:val="20"/>
              </w:rPr>
            </w:pPr>
            <w:r>
              <w:rPr>
                <w:rFonts w:ascii="Times New Roman"/>
                <w:sz w:val="20"/>
              </w:rPr>
              <w:t>650213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9"/>
              </w:rPr>
            </w:pPr>
          </w:p>
          <w:p>
            <w:pPr>
              <w:pStyle w:val="14"/>
              <w:spacing w:before="1"/>
              <w:ind w:left="26"/>
              <w:rPr>
                <w:sz w:val="20"/>
              </w:rPr>
            </w:pPr>
            <w:r>
              <w:rPr>
                <w:sz w:val="20"/>
              </w:rPr>
              <w:t>音乐制作</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35"/>
              <w:ind w:left="25"/>
              <w:rPr>
                <w:sz w:val="20"/>
              </w:rPr>
            </w:pPr>
            <w:r>
              <w:rPr>
                <w:spacing w:val="-1"/>
                <w:sz w:val="20"/>
              </w:rPr>
              <w:t>舞台专业人员</w:t>
            </w:r>
          </w:p>
          <w:p>
            <w:pPr>
              <w:pStyle w:val="14"/>
              <w:spacing w:before="2" w:line="310" w:lineRule="atLeast"/>
              <w:ind w:left="25" w:right="43"/>
              <w:rPr>
                <w:sz w:val="20"/>
              </w:rPr>
            </w:pPr>
            <w:r>
              <w:rPr>
                <w:spacing w:val="-2"/>
                <w:sz w:val="20"/>
              </w:rPr>
              <w:t>广播、电视、电影和影视</w:t>
            </w:r>
            <w:r>
              <w:rPr>
                <w:sz w:val="20"/>
              </w:rPr>
              <w:t>录音制作人员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0"/>
              </w:rPr>
            </w:pPr>
          </w:p>
          <w:p>
            <w:pPr>
              <w:pStyle w:val="14"/>
              <w:ind w:left="25"/>
              <w:rPr>
                <w:sz w:val="20"/>
              </w:rPr>
            </w:pPr>
            <w:r>
              <w:rPr>
                <w:sz w:val="20"/>
              </w:rPr>
              <w:t>音乐</w:t>
            </w:r>
          </w:p>
          <w:p>
            <w:pPr>
              <w:pStyle w:val="14"/>
              <w:spacing w:before="56"/>
              <w:ind w:left="25"/>
              <w:rPr>
                <w:sz w:val="20"/>
              </w:rPr>
            </w:pPr>
            <w:r>
              <w:rPr>
                <w:sz w:val="20"/>
              </w:rPr>
              <w:t>计算机音乐制作</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35" w:line="292" w:lineRule="auto"/>
              <w:ind w:left="24" w:right="40"/>
              <w:rPr>
                <w:sz w:val="20"/>
              </w:rPr>
            </w:pPr>
            <w:r>
              <w:rPr>
                <w:spacing w:val="-11"/>
                <w:sz w:val="20"/>
              </w:rPr>
              <w:t>作曲与作曲技术</w:t>
            </w:r>
            <w:r>
              <w:rPr>
                <w:spacing w:val="-9"/>
                <w:sz w:val="20"/>
              </w:rPr>
              <w:t>理论</w:t>
            </w:r>
          </w:p>
          <w:p>
            <w:pPr>
              <w:pStyle w:val="14"/>
              <w:spacing w:line="255" w:lineRule="exact"/>
              <w:ind w:left="24"/>
              <w:rPr>
                <w:sz w:val="20"/>
              </w:rPr>
            </w:pPr>
            <w:r>
              <w:rPr>
                <w:sz w:val="20"/>
              </w:rPr>
              <w:t>录音艺术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96"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14" w:line="292" w:lineRule="auto"/>
              <w:ind w:left="28" w:right="5"/>
              <w:rPr>
                <w:sz w:val="20"/>
              </w:rPr>
            </w:pPr>
            <w:r>
              <w:rPr>
                <w:rFonts w:ascii="Times New Roman" w:eastAsia="Times New Roman"/>
                <w:sz w:val="20"/>
              </w:rPr>
              <w:t xml:space="preserve">6502 </w:t>
            </w:r>
            <w:r>
              <w:rPr>
                <w:spacing w:val="-4"/>
                <w:sz w:val="20"/>
              </w:rPr>
              <w:t>表演艺术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5"/>
              </w:rPr>
            </w:pPr>
          </w:p>
          <w:p>
            <w:pPr>
              <w:pStyle w:val="14"/>
              <w:spacing w:before="1"/>
              <w:ind w:left="39" w:right="32"/>
              <w:jc w:val="center"/>
              <w:rPr>
                <w:rFonts w:ascii="Times New Roman"/>
                <w:sz w:val="20"/>
              </w:rPr>
            </w:pPr>
            <w:r>
              <w:rPr>
                <w:rFonts w:ascii="Times New Roman"/>
                <w:sz w:val="20"/>
              </w:rPr>
              <w:t>650214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5"/>
              </w:rPr>
            </w:pPr>
          </w:p>
          <w:p>
            <w:pPr>
              <w:pStyle w:val="14"/>
              <w:spacing w:before="1"/>
              <w:ind w:left="26"/>
              <w:rPr>
                <w:sz w:val="20"/>
              </w:rPr>
            </w:pPr>
            <w:r>
              <w:rPr>
                <w:sz w:val="20"/>
              </w:rPr>
              <w:t>钢琴伴奏</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5"/>
              </w:rPr>
            </w:pPr>
          </w:p>
          <w:p>
            <w:pPr>
              <w:pStyle w:val="14"/>
              <w:spacing w:before="1"/>
              <w:ind w:left="25"/>
              <w:rPr>
                <w:sz w:val="20"/>
              </w:rPr>
            </w:pPr>
            <w:r>
              <w:rPr>
                <w:sz w:val="20"/>
              </w:rPr>
              <w:t>音乐指挥与演员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5"/>
              </w:rPr>
            </w:pPr>
          </w:p>
          <w:p>
            <w:pPr>
              <w:pStyle w:val="14"/>
              <w:spacing w:before="1"/>
              <w:ind w:left="25"/>
              <w:rPr>
                <w:sz w:val="20"/>
              </w:rPr>
            </w:pPr>
            <w:r>
              <w:rPr>
                <w:sz w:val="20"/>
              </w:rPr>
              <w:t>音乐</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14" w:line="292" w:lineRule="auto"/>
              <w:ind w:left="24" w:right="583"/>
              <w:rPr>
                <w:sz w:val="20"/>
              </w:rPr>
            </w:pPr>
            <w:r>
              <w:rPr>
                <w:sz w:val="20"/>
              </w:rPr>
              <w:t>音乐表演音乐学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71"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2" w:line="312" w:lineRule="exact"/>
              <w:ind w:left="28" w:right="5"/>
              <w:rPr>
                <w:sz w:val="20"/>
              </w:rPr>
            </w:pPr>
            <w:r>
              <w:rPr>
                <w:rFonts w:ascii="Times New Roman" w:eastAsia="Times New Roman"/>
                <w:sz w:val="20"/>
              </w:rPr>
              <w:t xml:space="preserve">6502 </w:t>
            </w:r>
            <w:r>
              <w:rPr>
                <w:spacing w:val="-4"/>
                <w:sz w:val="20"/>
              </w:rPr>
              <w:t>表演艺术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2"/>
              </w:rPr>
            </w:pPr>
          </w:p>
          <w:p>
            <w:pPr>
              <w:pStyle w:val="14"/>
              <w:ind w:left="39" w:right="32"/>
              <w:jc w:val="center"/>
              <w:rPr>
                <w:rFonts w:ascii="Times New Roman"/>
                <w:sz w:val="20"/>
              </w:rPr>
            </w:pPr>
            <w:r>
              <w:rPr>
                <w:rFonts w:ascii="Times New Roman"/>
                <w:sz w:val="20"/>
              </w:rPr>
              <w:t>650215</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11"/>
              </w:rPr>
            </w:pPr>
          </w:p>
          <w:p>
            <w:pPr>
              <w:pStyle w:val="14"/>
              <w:ind w:left="26"/>
              <w:rPr>
                <w:sz w:val="20"/>
              </w:rPr>
            </w:pPr>
            <w:r>
              <w:rPr>
                <w:sz w:val="20"/>
              </w:rPr>
              <w:t>钢琴调律</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2" w:line="312" w:lineRule="exact"/>
              <w:ind w:left="25" w:right="843"/>
              <w:rPr>
                <w:sz w:val="20"/>
              </w:rPr>
            </w:pPr>
            <w:r>
              <w:rPr>
                <w:sz w:val="20"/>
              </w:rPr>
              <w:t xml:space="preserve">乐器维修人员 </w:t>
            </w:r>
            <w:r>
              <w:rPr>
                <w:spacing w:val="-3"/>
                <w:sz w:val="20"/>
              </w:rPr>
              <w:t>音乐指挥与演员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 w:line="312" w:lineRule="exact"/>
              <w:ind w:left="25" w:right="842"/>
              <w:rPr>
                <w:sz w:val="20"/>
              </w:rPr>
            </w:pPr>
            <w:r>
              <w:rPr>
                <w:sz w:val="20"/>
              </w:rPr>
              <w:t>乐器修造音乐</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11"/>
              </w:rPr>
            </w:pPr>
          </w:p>
          <w:p>
            <w:pPr>
              <w:pStyle w:val="14"/>
              <w:ind w:left="24"/>
              <w:rPr>
                <w:sz w:val="20"/>
              </w:rPr>
            </w:pPr>
            <w:r>
              <w:rPr>
                <w:sz w:val="20"/>
              </w:rPr>
              <w:t>音乐表演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29"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3"/>
              </w:rPr>
            </w:pPr>
          </w:p>
          <w:p>
            <w:pPr>
              <w:pStyle w:val="14"/>
              <w:spacing w:line="292" w:lineRule="auto"/>
              <w:ind w:left="28" w:right="5"/>
              <w:rPr>
                <w:sz w:val="20"/>
              </w:rPr>
            </w:pPr>
            <w:r>
              <w:rPr>
                <w:rFonts w:ascii="Times New Roman" w:eastAsia="Times New Roman"/>
                <w:sz w:val="20"/>
              </w:rPr>
              <w:t xml:space="preserve">6502 </w:t>
            </w:r>
            <w:r>
              <w:rPr>
                <w:spacing w:val="-4"/>
                <w:sz w:val="20"/>
              </w:rPr>
              <w:t>表演艺术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2"/>
              </w:rPr>
            </w:pPr>
          </w:p>
          <w:p>
            <w:pPr>
              <w:pStyle w:val="14"/>
              <w:ind w:left="39" w:right="32"/>
              <w:jc w:val="center"/>
              <w:rPr>
                <w:rFonts w:ascii="Times New Roman"/>
                <w:sz w:val="20"/>
              </w:rPr>
            </w:pPr>
            <w:r>
              <w:rPr>
                <w:rFonts w:ascii="Times New Roman"/>
                <w:sz w:val="20"/>
              </w:rPr>
              <w:t>650216</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1"/>
              </w:rPr>
            </w:pPr>
          </w:p>
          <w:p>
            <w:pPr>
              <w:pStyle w:val="14"/>
              <w:ind w:left="26"/>
              <w:rPr>
                <w:sz w:val="20"/>
              </w:rPr>
            </w:pPr>
            <w:r>
              <w:rPr>
                <w:sz w:val="20"/>
              </w:rPr>
              <w:t>舞蹈编导</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4" w:line="292" w:lineRule="auto"/>
              <w:ind w:left="25" w:right="442"/>
              <w:rPr>
                <w:sz w:val="20"/>
              </w:rPr>
            </w:pPr>
            <w:r>
              <w:rPr>
                <w:sz w:val="20"/>
              </w:rPr>
              <w:t>文艺创作与编导人员音乐指挥与演员</w:t>
            </w:r>
          </w:p>
          <w:p>
            <w:pPr>
              <w:pStyle w:val="14"/>
              <w:spacing w:line="255" w:lineRule="exact"/>
              <w:ind w:left="25"/>
              <w:rPr>
                <w:sz w:val="20"/>
              </w:rPr>
            </w:pPr>
            <w:r>
              <w:rPr>
                <w:sz w:val="20"/>
              </w:rPr>
              <w:t>群众文化活动服务人员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3"/>
              </w:rPr>
            </w:pPr>
          </w:p>
          <w:p>
            <w:pPr>
              <w:pStyle w:val="14"/>
              <w:ind w:left="25"/>
              <w:rPr>
                <w:sz w:val="20"/>
              </w:rPr>
            </w:pPr>
            <w:r>
              <w:rPr>
                <w:sz w:val="20"/>
              </w:rPr>
              <w:t>舞蹈表演</w:t>
            </w:r>
          </w:p>
          <w:p>
            <w:pPr>
              <w:pStyle w:val="14"/>
              <w:spacing w:before="56"/>
              <w:ind w:left="25"/>
              <w:rPr>
                <w:sz w:val="20"/>
              </w:rPr>
            </w:pPr>
            <w:r>
              <w:rPr>
                <w:sz w:val="20"/>
              </w:rPr>
              <w:t>民族音乐与舞蹈</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1" w:line="310" w:lineRule="atLeast"/>
              <w:ind w:left="24" w:right="583"/>
              <w:jc w:val="both"/>
              <w:rPr>
                <w:sz w:val="20"/>
              </w:rPr>
            </w:pPr>
            <w:r>
              <w:rPr>
                <w:sz w:val="20"/>
              </w:rPr>
              <w:t>舞蹈表演舞蹈编导舞蹈学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6"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0"/>
              </w:rPr>
            </w:pPr>
          </w:p>
          <w:p>
            <w:pPr>
              <w:pStyle w:val="14"/>
              <w:spacing w:line="292" w:lineRule="auto"/>
              <w:ind w:left="28" w:right="5"/>
              <w:rPr>
                <w:sz w:val="20"/>
              </w:rPr>
            </w:pPr>
            <w:r>
              <w:rPr>
                <w:rFonts w:ascii="Times New Roman" w:eastAsia="Times New Roman"/>
                <w:sz w:val="20"/>
              </w:rPr>
              <w:t xml:space="preserve">6502 </w:t>
            </w:r>
            <w:r>
              <w:rPr>
                <w:spacing w:val="-4"/>
                <w:sz w:val="20"/>
              </w:rPr>
              <w:t>表演艺术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9"/>
              </w:rPr>
            </w:pPr>
          </w:p>
          <w:p>
            <w:pPr>
              <w:pStyle w:val="14"/>
              <w:spacing w:before="1"/>
              <w:ind w:left="39" w:right="32"/>
              <w:jc w:val="center"/>
              <w:rPr>
                <w:rFonts w:ascii="Times New Roman"/>
                <w:sz w:val="20"/>
              </w:rPr>
            </w:pPr>
            <w:r>
              <w:rPr>
                <w:rFonts w:ascii="Times New Roman"/>
                <w:sz w:val="20"/>
              </w:rPr>
              <w:t>650217</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9"/>
              </w:rPr>
            </w:pPr>
          </w:p>
          <w:p>
            <w:pPr>
              <w:pStyle w:val="14"/>
              <w:spacing w:before="1"/>
              <w:ind w:left="26"/>
              <w:rPr>
                <w:sz w:val="20"/>
              </w:rPr>
            </w:pPr>
            <w:r>
              <w:rPr>
                <w:sz w:val="20"/>
              </w:rPr>
              <w:t>戏曲导演</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29" w:line="292" w:lineRule="auto"/>
              <w:ind w:left="25" w:right="442"/>
              <w:rPr>
                <w:sz w:val="20"/>
              </w:rPr>
            </w:pPr>
            <w:r>
              <w:rPr>
                <w:sz w:val="20"/>
              </w:rPr>
              <w:t>文艺创作与编导人员音乐指挥与演员</w:t>
            </w:r>
          </w:p>
          <w:p>
            <w:pPr>
              <w:pStyle w:val="14"/>
              <w:spacing w:line="255" w:lineRule="exact"/>
              <w:ind w:left="25"/>
              <w:rPr>
                <w:sz w:val="20"/>
              </w:rPr>
            </w:pPr>
            <w:r>
              <w:rPr>
                <w:sz w:val="20"/>
              </w:rPr>
              <w:t>群众文化活动服务人员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9"/>
              </w:rPr>
            </w:pPr>
          </w:p>
          <w:p>
            <w:pPr>
              <w:pStyle w:val="14"/>
              <w:spacing w:before="1"/>
              <w:ind w:left="25"/>
              <w:rPr>
                <w:sz w:val="20"/>
              </w:rPr>
            </w:pPr>
            <w:r>
              <w:rPr>
                <w:sz w:val="20"/>
              </w:rPr>
              <w:t>戏曲表演</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0"/>
              </w:rPr>
            </w:pPr>
          </w:p>
          <w:p>
            <w:pPr>
              <w:pStyle w:val="14"/>
              <w:spacing w:line="292" w:lineRule="auto"/>
              <w:ind w:left="24" w:right="783"/>
              <w:rPr>
                <w:sz w:val="20"/>
              </w:rPr>
            </w:pPr>
            <w:r>
              <w:rPr>
                <w:sz w:val="20"/>
              </w:rPr>
              <w:t>表 演 戏剧学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5"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0"/>
              </w:rPr>
            </w:pPr>
          </w:p>
          <w:p>
            <w:pPr>
              <w:pStyle w:val="14"/>
              <w:spacing w:before="1" w:line="292" w:lineRule="auto"/>
              <w:ind w:left="28" w:right="5"/>
              <w:rPr>
                <w:sz w:val="20"/>
              </w:rPr>
            </w:pPr>
            <w:r>
              <w:rPr>
                <w:rFonts w:ascii="Times New Roman" w:eastAsia="Times New Roman"/>
                <w:sz w:val="20"/>
              </w:rPr>
              <w:t xml:space="preserve">6502 </w:t>
            </w:r>
            <w:r>
              <w:rPr>
                <w:spacing w:val="-4"/>
                <w:sz w:val="20"/>
              </w:rPr>
              <w:t>表演艺术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9"/>
              </w:rPr>
            </w:pPr>
          </w:p>
          <w:p>
            <w:pPr>
              <w:pStyle w:val="14"/>
              <w:ind w:left="39" w:right="32"/>
              <w:jc w:val="center"/>
              <w:rPr>
                <w:rFonts w:ascii="Times New Roman"/>
                <w:sz w:val="20"/>
              </w:rPr>
            </w:pPr>
            <w:r>
              <w:rPr>
                <w:rFonts w:ascii="Times New Roman"/>
                <w:sz w:val="20"/>
              </w:rPr>
              <w:t>650218</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0"/>
              </w:rPr>
            </w:pPr>
          </w:p>
          <w:p>
            <w:pPr>
              <w:pStyle w:val="14"/>
              <w:spacing w:line="292" w:lineRule="auto"/>
              <w:ind w:left="26" w:right="99"/>
              <w:rPr>
                <w:sz w:val="20"/>
              </w:rPr>
            </w:pPr>
            <w:r>
              <w:rPr>
                <w:sz w:val="20"/>
              </w:rPr>
              <w:t>舞台艺术设计与制作</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26" w:right="776"/>
              <w:rPr>
                <w:sz w:val="20"/>
              </w:rPr>
            </w:pPr>
            <w:r>
              <w:rPr>
                <w:sz w:val="20"/>
              </w:rPr>
              <w:t>舞台设计灯光设计</w:t>
            </w:r>
          </w:p>
          <w:p>
            <w:pPr>
              <w:pStyle w:val="14"/>
              <w:spacing w:line="255" w:lineRule="exact"/>
              <w:ind w:left="26"/>
              <w:rPr>
                <w:sz w:val="20"/>
              </w:rPr>
            </w:pPr>
            <w:r>
              <w:rPr>
                <w:sz w:val="20"/>
              </w:rPr>
              <w:t>舞台形象设计</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9"/>
              </w:rPr>
            </w:pPr>
          </w:p>
          <w:p>
            <w:pPr>
              <w:pStyle w:val="14"/>
              <w:spacing w:before="1"/>
              <w:ind w:left="25"/>
              <w:rPr>
                <w:sz w:val="20"/>
              </w:rPr>
            </w:pPr>
            <w:r>
              <w:rPr>
                <w:sz w:val="20"/>
              </w:rPr>
              <w:t>舞台专业人员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8"/>
              <w:ind w:left="25"/>
              <w:rPr>
                <w:sz w:val="20"/>
              </w:rPr>
            </w:pPr>
            <w:r>
              <w:rPr>
                <w:sz w:val="20"/>
              </w:rPr>
              <w:t>工艺美术</w:t>
            </w:r>
          </w:p>
          <w:p>
            <w:pPr>
              <w:pStyle w:val="14"/>
              <w:spacing w:before="2" w:line="310" w:lineRule="atLeast"/>
              <w:ind w:left="25" w:right="243"/>
              <w:rPr>
                <w:sz w:val="20"/>
              </w:rPr>
            </w:pPr>
            <w:r>
              <w:rPr>
                <w:spacing w:val="-3"/>
                <w:sz w:val="20"/>
              </w:rPr>
              <w:t>美术设计与制作</w:t>
            </w:r>
            <w:r>
              <w:rPr>
                <w:sz w:val="20"/>
              </w:rPr>
              <w:t>美术绘画</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24" w:right="-15"/>
              <w:rPr>
                <w:sz w:val="20"/>
              </w:rPr>
            </w:pPr>
            <w:r>
              <w:rPr>
                <w:spacing w:val="29"/>
                <w:sz w:val="20"/>
              </w:rPr>
              <w:t>戏剧影视美术</w:t>
            </w:r>
            <w:r>
              <w:rPr>
                <w:sz w:val="20"/>
              </w:rPr>
              <w:t>设计</w:t>
            </w:r>
          </w:p>
          <w:p>
            <w:pPr>
              <w:pStyle w:val="14"/>
              <w:spacing w:line="255" w:lineRule="exact"/>
              <w:ind w:left="24"/>
              <w:rPr>
                <w:sz w:val="20"/>
              </w:rPr>
            </w:pPr>
            <w:r>
              <w:rPr>
                <w:sz w:val="20"/>
              </w:rPr>
              <w:t>艺术设计学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55"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44" w:line="292" w:lineRule="auto"/>
              <w:ind w:left="28" w:right="5"/>
              <w:rPr>
                <w:sz w:val="20"/>
              </w:rPr>
            </w:pPr>
            <w:r>
              <w:rPr>
                <w:rFonts w:ascii="Times New Roman" w:eastAsia="Times New Roman"/>
                <w:sz w:val="20"/>
              </w:rPr>
              <w:t xml:space="preserve">6502 </w:t>
            </w:r>
            <w:r>
              <w:rPr>
                <w:spacing w:val="-4"/>
                <w:sz w:val="20"/>
              </w:rPr>
              <w:t>表演艺术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7"/>
              </w:rPr>
            </w:pPr>
          </w:p>
          <w:p>
            <w:pPr>
              <w:pStyle w:val="14"/>
              <w:ind w:left="39" w:right="32"/>
              <w:jc w:val="center"/>
              <w:rPr>
                <w:rFonts w:ascii="Times New Roman"/>
                <w:sz w:val="20"/>
              </w:rPr>
            </w:pPr>
            <w:r>
              <w:rPr>
                <w:rFonts w:ascii="Times New Roman"/>
                <w:sz w:val="20"/>
              </w:rPr>
              <w:t>650219</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16"/>
              </w:rPr>
            </w:pPr>
          </w:p>
          <w:p>
            <w:pPr>
              <w:pStyle w:val="14"/>
              <w:ind w:left="26"/>
              <w:rPr>
                <w:sz w:val="20"/>
              </w:rPr>
            </w:pPr>
            <w:r>
              <w:rPr>
                <w:sz w:val="20"/>
              </w:rPr>
              <w:t>音乐表演</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44" w:line="292" w:lineRule="auto"/>
              <w:ind w:left="26" w:right="1177"/>
              <w:rPr>
                <w:sz w:val="20"/>
              </w:rPr>
            </w:pPr>
            <w:r>
              <w:rPr>
                <w:sz w:val="20"/>
              </w:rPr>
              <w:t>声乐器乐</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16"/>
              </w:rPr>
            </w:pPr>
          </w:p>
          <w:p>
            <w:pPr>
              <w:pStyle w:val="14"/>
              <w:ind w:left="25"/>
              <w:rPr>
                <w:sz w:val="20"/>
              </w:rPr>
            </w:pPr>
            <w:r>
              <w:rPr>
                <w:sz w:val="20"/>
              </w:rPr>
              <w:t>音乐指挥与演员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44"/>
              <w:ind w:left="25"/>
              <w:rPr>
                <w:sz w:val="20"/>
              </w:rPr>
            </w:pPr>
            <w:r>
              <w:rPr>
                <w:sz w:val="20"/>
              </w:rPr>
              <w:t>音乐</w:t>
            </w:r>
          </w:p>
          <w:p>
            <w:pPr>
              <w:pStyle w:val="14"/>
              <w:spacing w:before="56"/>
              <w:ind w:left="25"/>
              <w:rPr>
                <w:sz w:val="20"/>
              </w:rPr>
            </w:pPr>
            <w:r>
              <w:rPr>
                <w:sz w:val="20"/>
              </w:rPr>
              <w:t>民族音乐与舞蹈</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44" w:line="292" w:lineRule="auto"/>
              <w:ind w:left="24" w:right="583"/>
              <w:rPr>
                <w:sz w:val="20"/>
              </w:rPr>
            </w:pPr>
            <w:r>
              <w:rPr>
                <w:sz w:val="20"/>
              </w:rPr>
              <w:t>音 乐 学 音乐表演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30"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3"/>
              </w:rPr>
            </w:pPr>
          </w:p>
          <w:p>
            <w:pPr>
              <w:pStyle w:val="14"/>
              <w:spacing w:line="292" w:lineRule="auto"/>
              <w:ind w:left="28" w:right="5"/>
              <w:rPr>
                <w:sz w:val="20"/>
              </w:rPr>
            </w:pPr>
            <w:r>
              <w:rPr>
                <w:rFonts w:ascii="Times New Roman" w:eastAsia="Times New Roman"/>
                <w:sz w:val="20"/>
              </w:rPr>
              <w:t xml:space="preserve">6503 </w:t>
            </w:r>
            <w:r>
              <w:rPr>
                <w:spacing w:val="-4"/>
                <w:sz w:val="20"/>
              </w:rPr>
              <w:t>民族文化</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2"/>
              </w:rPr>
            </w:pPr>
          </w:p>
          <w:p>
            <w:pPr>
              <w:pStyle w:val="14"/>
              <w:ind w:left="39" w:right="32"/>
              <w:jc w:val="center"/>
              <w:rPr>
                <w:rFonts w:ascii="Times New Roman"/>
                <w:sz w:val="20"/>
              </w:rPr>
            </w:pPr>
            <w:r>
              <w:rPr>
                <w:rFonts w:ascii="Times New Roman"/>
                <w:sz w:val="20"/>
              </w:rPr>
              <w:t>650301</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3"/>
              </w:rPr>
            </w:pPr>
          </w:p>
          <w:p>
            <w:pPr>
              <w:pStyle w:val="14"/>
              <w:spacing w:line="292" w:lineRule="auto"/>
              <w:ind w:left="26" w:right="99"/>
              <w:rPr>
                <w:sz w:val="20"/>
              </w:rPr>
            </w:pPr>
            <w:r>
              <w:rPr>
                <w:sz w:val="20"/>
              </w:rPr>
              <w:t>民族表演艺术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1"/>
              </w:rPr>
            </w:pPr>
          </w:p>
          <w:p>
            <w:pPr>
              <w:pStyle w:val="14"/>
              <w:ind w:left="25"/>
              <w:rPr>
                <w:sz w:val="20"/>
              </w:rPr>
            </w:pPr>
            <w:r>
              <w:rPr>
                <w:sz w:val="20"/>
              </w:rPr>
              <w:t>音乐指挥与演员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75" w:line="292" w:lineRule="auto"/>
              <w:ind w:left="25" w:right="243"/>
              <w:rPr>
                <w:sz w:val="20"/>
              </w:rPr>
            </w:pPr>
            <w:r>
              <w:rPr>
                <w:sz w:val="20"/>
              </w:rPr>
              <w:t>民族音乐与舞蹈音乐</w:t>
            </w:r>
          </w:p>
          <w:p>
            <w:pPr>
              <w:pStyle w:val="14"/>
              <w:spacing w:line="255" w:lineRule="exact"/>
              <w:ind w:left="25"/>
              <w:rPr>
                <w:sz w:val="20"/>
              </w:rPr>
            </w:pPr>
            <w:r>
              <w:rPr>
                <w:sz w:val="20"/>
              </w:rPr>
              <w:t>舞蹈表演</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3"/>
              </w:rPr>
            </w:pPr>
          </w:p>
          <w:p>
            <w:pPr>
              <w:pStyle w:val="14"/>
              <w:spacing w:before="1" w:line="292" w:lineRule="auto"/>
              <w:ind w:left="24" w:right="583"/>
              <w:rPr>
                <w:sz w:val="20"/>
              </w:rPr>
            </w:pPr>
            <w:r>
              <w:rPr>
                <w:sz w:val="20"/>
              </w:rPr>
              <w:t>音乐表演舞蹈表演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5" w:hRule="atLeast"/>
        </w:trPr>
        <w:tc>
          <w:tcPr>
            <w:tcW w:w="1283" w:type="dxa"/>
            <w:tcBorders>
              <w:top w:val="single" w:color="000000" w:sz="4" w:space="0"/>
              <w:left w:val="single" w:color="000000" w:sz="4" w:space="0"/>
              <w:right w:val="single" w:color="000000" w:sz="4" w:space="0"/>
            </w:tcBorders>
          </w:tcPr>
          <w:p>
            <w:pPr>
              <w:pStyle w:val="14"/>
              <w:spacing w:before="6"/>
              <w:rPr>
                <w:rFonts w:ascii="方正小标宋简体"/>
                <w:sz w:val="10"/>
              </w:rPr>
            </w:pPr>
          </w:p>
          <w:p>
            <w:pPr>
              <w:pStyle w:val="14"/>
              <w:spacing w:before="1" w:line="292" w:lineRule="auto"/>
              <w:ind w:left="28" w:right="5"/>
              <w:rPr>
                <w:sz w:val="20"/>
              </w:rPr>
            </w:pPr>
            <w:r>
              <w:rPr>
                <w:rFonts w:ascii="Times New Roman" w:eastAsia="Times New Roman"/>
                <w:sz w:val="20"/>
              </w:rPr>
              <w:t xml:space="preserve">6503 </w:t>
            </w:r>
            <w:r>
              <w:rPr>
                <w:spacing w:val="-4"/>
                <w:sz w:val="20"/>
              </w:rPr>
              <w:t>民族文化</w:t>
            </w:r>
            <w:r>
              <w:rPr>
                <w:sz w:val="20"/>
              </w:rPr>
              <w:t>类</w:t>
            </w:r>
          </w:p>
        </w:tc>
        <w:tc>
          <w:tcPr>
            <w:tcW w:w="921" w:type="dxa"/>
            <w:tcBorders>
              <w:top w:val="single" w:color="000000" w:sz="4" w:space="0"/>
              <w:left w:val="single" w:color="000000" w:sz="4" w:space="0"/>
              <w:right w:val="single" w:color="000000" w:sz="4" w:space="0"/>
            </w:tcBorders>
          </w:tcPr>
          <w:p>
            <w:pPr>
              <w:pStyle w:val="14"/>
              <w:spacing w:before="15"/>
              <w:rPr>
                <w:rFonts w:ascii="方正小标宋简体"/>
                <w:sz w:val="19"/>
              </w:rPr>
            </w:pPr>
          </w:p>
          <w:p>
            <w:pPr>
              <w:pStyle w:val="14"/>
              <w:ind w:left="39" w:right="32"/>
              <w:jc w:val="center"/>
              <w:rPr>
                <w:rFonts w:ascii="Times New Roman"/>
                <w:sz w:val="20"/>
              </w:rPr>
            </w:pPr>
            <w:r>
              <w:rPr>
                <w:rFonts w:ascii="Times New Roman"/>
                <w:sz w:val="20"/>
              </w:rPr>
              <w:t>650302</w:t>
            </w:r>
          </w:p>
        </w:tc>
        <w:tc>
          <w:tcPr>
            <w:tcW w:w="1139" w:type="dxa"/>
            <w:tcBorders>
              <w:top w:val="single" w:color="000000" w:sz="4" w:space="0"/>
              <w:left w:val="single" w:color="000000" w:sz="4" w:space="0"/>
              <w:right w:val="single" w:color="000000" w:sz="4" w:space="0"/>
            </w:tcBorders>
          </w:tcPr>
          <w:p>
            <w:pPr>
              <w:pStyle w:val="14"/>
              <w:spacing w:before="3"/>
              <w:rPr>
                <w:rFonts w:ascii="方正小标宋简体"/>
                <w:sz w:val="19"/>
              </w:rPr>
            </w:pPr>
          </w:p>
          <w:p>
            <w:pPr>
              <w:pStyle w:val="14"/>
              <w:ind w:left="26"/>
              <w:rPr>
                <w:sz w:val="20"/>
              </w:rPr>
            </w:pPr>
            <w:r>
              <w:rPr>
                <w:sz w:val="20"/>
              </w:rPr>
              <w:t>民族美术</w:t>
            </w:r>
          </w:p>
        </w:tc>
        <w:tc>
          <w:tcPr>
            <w:tcW w:w="1617" w:type="dxa"/>
            <w:tcBorders>
              <w:top w:val="single" w:color="000000" w:sz="4" w:space="0"/>
              <w:left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right w:val="single" w:color="000000" w:sz="4" w:space="0"/>
            </w:tcBorders>
          </w:tcPr>
          <w:p>
            <w:pPr>
              <w:pStyle w:val="14"/>
              <w:spacing w:before="28"/>
              <w:ind w:left="25"/>
              <w:rPr>
                <w:sz w:val="20"/>
              </w:rPr>
            </w:pPr>
            <w:r>
              <w:rPr>
                <w:sz w:val="20"/>
              </w:rPr>
              <w:t>美术专业人员</w:t>
            </w:r>
          </w:p>
          <w:p>
            <w:pPr>
              <w:pStyle w:val="14"/>
              <w:spacing w:before="2" w:line="310" w:lineRule="atLeast"/>
              <w:ind w:left="25" w:right="15"/>
              <w:rPr>
                <w:sz w:val="20"/>
              </w:rPr>
            </w:pPr>
            <w:r>
              <w:rPr>
                <w:sz w:val="20"/>
              </w:rPr>
              <w:t>工艺美术与创意设计专业人员</w:t>
            </w:r>
          </w:p>
        </w:tc>
        <w:tc>
          <w:tcPr>
            <w:tcW w:w="1681" w:type="dxa"/>
            <w:tcBorders>
              <w:top w:val="single" w:color="000000" w:sz="4" w:space="0"/>
              <w:left w:val="single" w:color="000000" w:sz="4" w:space="0"/>
              <w:right w:val="single" w:color="000000" w:sz="4" w:space="0"/>
            </w:tcBorders>
          </w:tcPr>
          <w:p>
            <w:pPr>
              <w:pStyle w:val="14"/>
              <w:spacing w:before="28" w:line="292" w:lineRule="auto"/>
              <w:ind w:left="25" w:right="842"/>
              <w:rPr>
                <w:sz w:val="20"/>
              </w:rPr>
            </w:pPr>
            <w:r>
              <w:rPr>
                <w:sz w:val="20"/>
              </w:rPr>
              <w:t>民族美术美术绘画</w:t>
            </w:r>
          </w:p>
          <w:p>
            <w:pPr>
              <w:pStyle w:val="14"/>
              <w:spacing w:line="255" w:lineRule="exact"/>
              <w:ind w:left="25"/>
              <w:rPr>
                <w:sz w:val="20"/>
              </w:rPr>
            </w:pPr>
            <w:r>
              <w:rPr>
                <w:sz w:val="20"/>
              </w:rPr>
              <w:t>美术设计与制作</w:t>
            </w:r>
          </w:p>
        </w:tc>
        <w:tc>
          <w:tcPr>
            <w:tcW w:w="1421" w:type="dxa"/>
            <w:tcBorders>
              <w:top w:val="single" w:color="000000" w:sz="4" w:space="0"/>
              <w:left w:val="single" w:color="000000" w:sz="4" w:space="0"/>
              <w:right w:val="single" w:color="000000" w:sz="4" w:space="0"/>
            </w:tcBorders>
          </w:tcPr>
          <w:p>
            <w:pPr>
              <w:pStyle w:val="14"/>
              <w:spacing w:before="7"/>
              <w:rPr>
                <w:rFonts w:ascii="方正小标宋简体"/>
                <w:sz w:val="10"/>
              </w:rPr>
            </w:pPr>
          </w:p>
          <w:p>
            <w:pPr>
              <w:pStyle w:val="14"/>
              <w:spacing w:line="292" w:lineRule="auto"/>
              <w:ind w:left="24" w:right="984"/>
              <w:rPr>
                <w:sz w:val="20"/>
              </w:rPr>
            </w:pPr>
            <w:r>
              <w:rPr>
                <w:sz w:val="20"/>
              </w:rPr>
              <w:t>绘画雕塑</w:t>
            </w:r>
          </w:p>
        </w:tc>
      </w:tr>
    </w:tbl>
    <w:p>
      <w:pPr>
        <w:spacing w:after="0" w:line="292" w:lineRule="auto"/>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5"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0"/>
              </w:rPr>
            </w:pPr>
          </w:p>
          <w:p>
            <w:pPr>
              <w:pStyle w:val="14"/>
              <w:spacing w:before="1" w:line="292" w:lineRule="auto"/>
              <w:ind w:left="28" w:right="5"/>
              <w:rPr>
                <w:sz w:val="20"/>
              </w:rPr>
            </w:pPr>
            <w:r>
              <w:rPr>
                <w:rFonts w:ascii="Times New Roman" w:eastAsia="Times New Roman"/>
                <w:sz w:val="20"/>
              </w:rPr>
              <w:t xml:space="preserve">6503 </w:t>
            </w:r>
            <w:r>
              <w:rPr>
                <w:spacing w:val="-4"/>
                <w:sz w:val="20"/>
              </w:rPr>
              <w:t>民族文化</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9"/>
              </w:rPr>
            </w:pPr>
          </w:p>
          <w:p>
            <w:pPr>
              <w:pStyle w:val="14"/>
              <w:ind w:left="39" w:right="32"/>
              <w:jc w:val="center"/>
              <w:rPr>
                <w:rFonts w:ascii="Times New Roman"/>
                <w:sz w:val="20"/>
              </w:rPr>
            </w:pPr>
            <w:r>
              <w:rPr>
                <w:rFonts w:ascii="Times New Roman"/>
                <w:sz w:val="20"/>
              </w:rPr>
              <w:t>650303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0"/>
              </w:rPr>
            </w:pPr>
          </w:p>
          <w:p>
            <w:pPr>
              <w:pStyle w:val="14"/>
              <w:spacing w:line="292" w:lineRule="auto"/>
              <w:ind w:left="26" w:right="99"/>
              <w:rPr>
                <w:sz w:val="20"/>
              </w:rPr>
            </w:pPr>
            <w:r>
              <w:rPr>
                <w:sz w:val="20"/>
              </w:rPr>
              <w:t>民族服装与服饰</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28"/>
              <w:ind w:left="25"/>
              <w:rPr>
                <w:sz w:val="20"/>
              </w:rPr>
            </w:pPr>
            <w:r>
              <w:rPr>
                <w:sz w:val="20"/>
              </w:rPr>
              <w:t>专业化设计服务人员</w:t>
            </w:r>
          </w:p>
          <w:p>
            <w:pPr>
              <w:pStyle w:val="14"/>
              <w:spacing w:before="2" w:line="310" w:lineRule="atLeast"/>
              <w:ind w:left="25" w:right="15"/>
              <w:rPr>
                <w:sz w:val="20"/>
              </w:rPr>
            </w:pPr>
            <w:r>
              <w:rPr>
                <w:sz w:val="20"/>
              </w:rPr>
              <w:t>工艺美术与创意设计专业人员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0"/>
              </w:rPr>
            </w:pPr>
          </w:p>
          <w:p>
            <w:pPr>
              <w:pStyle w:val="14"/>
              <w:spacing w:line="292" w:lineRule="auto"/>
              <w:ind w:left="25" w:right="243"/>
              <w:rPr>
                <w:sz w:val="20"/>
              </w:rPr>
            </w:pPr>
            <w:r>
              <w:rPr>
                <w:sz w:val="20"/>
              </w:rPr>
              <w:t>民族服装与服饰服装设计与工艺</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0"/>
              </w:rPr>
            </w:pPr>
          </w:p>
          <w:p>
            <w:pPr>
              <w:pStyle w:val="14"/>
              <w:spacing w:line="292" w:lineRule="auto"/>
              <w:ind w:left="24" w:right="-15"/>
              <w:rPr>
                <w:sz w:val="20"/>
              </w:rPr>
            </w:pPr>
            <w:r>
              <w:rPr>
                <w:spacing w:val="29"/>
                <w:sz w:val="20"/>
              </w:rPr>
              <w:t>服装与服饰设</w:t>
            </w:r>
            <w:r>
              <w:rPr>
                <w:sz w:val="20"/>
              </w:rPr>
              <w:t>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2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31" w:line="292" w:lineRule="auto"/>
              <w:ind w:left="28" w:right="5"/>
              <w:rPr>
                <w:sz w:val="20"/>
              </w:rPr>
            </w:pPr>
            <w:r>
              <w:rPr>
                <w:rFonts w:ascii="Times New Roman" w:eastAsia="Times New Roman"/>
                <w:sz w:val="20"/>
              </w:rPr>
              <w:t xml:space="preserve">6503 </w:t>
            </w:r>
            <w:r>
              <w:rPr>
                <w:spacing w:val="-4"/>
                <w:sz w:val="20"/>
              </w:rPr>
              <w:t>民族文化</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6"/>
              </w:rPr>
            </w:pPr>
          </w:p>
          <w:p>
            <w:pPr>
              <w:pStyle w:val="14"/>
              <w:ind w:left="39" w:right="32"/>
              <w:jc w:val="center"/>
              <w:rPr>
                <w:rFonts w:ascii="Times New Roman"/>
                <w:sz w:val="20"/>
              </w:rPr>
            </w:pPr>
            <w:r>
              <w:rPr>
                <w:rFonts w:ascii="Times New Roman"/>
                <w:sz w:val="20"/>
              </w:rPr>
              <w:t>650304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31" w:line="292" w:lineRule="auto"/>
              <w:ind w:left="26" w:right="99"/>
              <w:rPr>
                <w:sz w:val="20"/>
              </w:rPr>
            </w:pPr>
            <w:r>
              <w:rPr>
                <w:sz w:val="20"/>
              </w:rPr>
              <w:t>民族民居装饰</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31"/>
              <w:ind w:left="25"/>
              <w:rPr>
                <w:sz w:val="20"/>
              </w:rPr>
            </w:pPr>
            <w:r>
              <w:rPr>
                <w:sz w:val="20"/>
              </w:rPr>
              <w:t>建筑装饰人员</w:t>
            </w:r>
          </w:p>
          <w:p>
            <w:pPr>
              <w:pStyle w:val="14"/>
              <w:spacing w:before="56"/>
              <w:ind w:left="25"/>
              <w:rPr>
                <w:sz w:val="20"/>
              </w:rPr>
            </w:pPr>
            <w:r>
              <w:rPr>
                <w:sz w:val="20"/>
              </w:rPr>
              <w:t>专业化设计服务人员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31" w:line="292" w:lineRule="auto"/>
              <w:ind w:left="25" w:right="442"/>
              <w:rPr>
                <w:sz w:val="20"/>
              </w:rPr>
            </w:pPr>
            <w:r>
              <w:rPr>
                <w:sz w:val="20"/>
              </w:rPr>
              <w:t>民族民居装饰建筑装饰</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61"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16"/>
              </w:rPr>
            </w:pPr>
          </w:p>
          <w:p>
            <w:pPr>
              <w:pStyle w:val="14"/>
              <w:spacing w:line="292" w:lineRule="auto"/>
              <w:ind w:left="28" w:right="5"/>
              <w:rPr>
                <w:sz w:val="20"/>
              </w:rPr>
            </w:pPr>
            <w:r>
              <w:rPr>
                <w:rFonts w:ascii="Times New Roman" w:eastAsia="Times New Roman"/>
                <w:sz w:val="20"/>
              </w:rPr>
              <w:t xml:space="preserve">6503 </w:t>
            </w:r>
            <w:r>
              <w:rPr>
                <w:spacing w:val="-4"/>
                <w:sz w:val="20"/>
              </w:rPr>
              <w:t>民族文化</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6"/>
              </w:rPr>
            </w:pPr>
          </w:p>
          <w:p>
            <w:pPr>
              <w:pStyle w:val="14"/>
              <w:ind w:left="39" w:right="32"/>
              <w:jc w:val="center"/>
              <w:rPr>
                <w:rFonts w:ascii="Times New Roman"/>
                <w:sz w:val="20"/>
              </w:rPr>
            </w:pPr>
            <w:r>
              <w:rPr>
                <w:rFonts w:ascii="Times New Roman"/>
                <w:sz w:val="20"/>
              </w:rPr>
              <w:t>650305</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16"/>
              </w:rPr>
            </w:pPr>
          </w:p>
          <w:p>
            <w:pPr>
              <w:pStyle w:val="14"/>
              <w:spacing w:line="292" w:lineRule="auto"/>
              <w:ind w:left="26" w:right="99"/>
              <w:rPr>
                <w:sz w:val="20"/>
              </w:rPr>
            </w:pPr>
            <w:r>
              <w:rPr>
                <w:sz w:val="20"/>
              </w:rPr>
              <w:t>民族传统技艺</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41"/>
              <w:ind w:left="25"/>
              <w:rPr>
                <w:sz w:val="20"/>
              </w:rPr>
            </w:pPr>
            <w:r>
              <w:rPr>
                <w:sz w:val="20"/>
              </w:rPr>
              <w:t>工艺美术品制造人员</w:t>
            </w:r>
          </w:p>
          <w:p>
            <w:pPr>
              <w:pStyle w:val="14"/>
              <w:spacing w:before="55" w:line="292" w:lineRule="auto"/>
              <w:ind w:left="25" w:right="15"/>
              <w:rPr>
                <w:sz w:val="20"/>
              </w:rPr>
            </w:pPr>
            <w:r>
              <w:rPr>
                <w:sz w:val="20"/>
              </w:rPr>
              <w:t>工艺美术与创意设计专业人员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16"/>
              </w:rPr>
            </w:pPr>
          </w:p>
          <w:p>
            <w:pPr>
              <w:pStyle w:val="14"/>
              <w:spacing w:before="1" w:line="292" w:lineRule="auto"/>
              <w:ind w:left="25" w:right="243"/>
              <w:rPr>
                <w:sz w:val="20"/>
              </w:rPr>
            </w:pPr>
            <w:r>
              <w:rPr>
                <w:sz w:val="20"/>
              </w:rPr>
              <w:t>民族工艺品制作民间传统工艺</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41" w:line="292" w:lineRule="auto"/>
              <w:ind w:left="24" w:right="583"/>
              <w:jc w:val="both"/>
              <w:rPr>
                <w:sz w:val="20"/>
              </w:rPr>
            </w:pPr>
            <w:r>
              <w:rPr>
                <w:sz w:val="20"/>
              </w:rPr>
              <w:t>工艺美术产品设计雕塑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78"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6"/>
              <w:rPr>
                <w:rFonts w:ascii="方正小标宋简体"/>
                <w:sz w:val="11"/>
              </w:rPr>
            </w:pPr>
          </w:p>
          <w:p>
            <w:pPr>
              <w:pStyle w:val="14"/>
              <w:spacing w:line="292" w:lineRule="auto"/>
              <w:ind w:left="28" w:right="5"/>
              <w:rPr>
                <w:sz w:val="20"/>
              </w:rPr>
            </w:pPr>
            <w:r>
              <w:rPr>
                <w:rFonts w:ascii="Times New Roman" w:eastAsia="Times New Roman"/>
                <w:sz w:val="20"/>
              </w:rPr>
              <w:t xml:space="preserve">6503 </w:t>
            </w:r>
            <w:r>
              <w:rPr>
                <w:spacing w:val="-4"/>
                <w:sz w:val="20"/>
              </w:rPr>
              <w:t>民族文化</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4"/>
              <w:rPr>
                <w:rFonts w:ascii="方正小标宋简体"/>
                <w:sz w:val="18"/>
              </w:rPr>
            </w:pPr>
          </w:p>
          <w:p>
            <w:pPr>
              <w:pStyle w:val="14"/>
              <w:spacing w:before="1"/>
              <w:ind w:left="39" w:right="32"/>
              <w:jc w:val="center"/>
              <w:rPr>
                <w:rFonts w:ascii="Times New Roman"/>
                <w:sz w:val="20"/>
              </w:rPr>
            </w:pPr>
            <w:r>
              <w:rPr>
                <w:rFonts w:ascii="Times New Roman"/>
                <w:sz w:val="20"/>
              </w:rPr>
              <w:t>650306</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6"/>
              <w:rPr>
                <w:rFonts w:ascii="方正小标宋简体"/>
                <w:sz w:val="11"/>
              </w:rPr>
            </w:pPr>
          </w:p>
          <w:p>
            <w:pPr>
              <w:pStyle w:val="14"/>
              <w:spacing w:line="292" w:lineRule="auto"/>
              <w:ind w:left="26" w:right="99"/>
              <w:rPr>
                <w:sz w:val="20"/>
              </w:rPr>
            </w:pPr>
            <w:r>
              <w:rPr>
                <w:sz w:val="20"/>
              </w:rPr>
              <w:t>少数民族古籍修复</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3"/>
              </w:rPr>
            </w:pPr>
          </w:p>
          <w:p>
            <w:pPr>
              <w:pStyle w:val="14"/>
              <w:spacing w:line="292" w:lineRule="auto"/>
              <w:ind w:left="25" w:right="15"/>
              <w:rPr>
                <w:sz w:val="20"/>
              </w:rPr>
            </w:pPr>
            <w:r>
              <w:rPr>
                <w:sz w:val="20"/>
              </w:rPr>
              <w:t>图书资料与微缩摄影专业人员</w:t>
            </w:r>
          </w:p>
          <w:p>
            <w:pPr>
              <w:pStyle w:val="14"/>
              <w:spacing w:line="292" w:lineRule="auto"/>
              <w:ind w:left="25" w:right="43"/>
              <w:rPr>
                <w:sz w:val="20"/>
              </w:rPr>
            </w:pPr>
            <w:r>
              <w:rPr>
                <w:sz w:val="20"/>
              </w:rPr>
              <w:t>考古及文物保护专业人员文物保护作业人员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3"/>
              <w:rPr>
                <w:rFonts w:ascii="方正小标宋简体"/>
                <w:sz w:val="20"/>
              </w:rPr>
            </w:pPr>
          </w:p>
          <w:p>
            <w:pPr>
              <w:pStyle w:val="14"/>
              <w:ind w:left="25"/>
              <w:rPr>
                <w:sz w:val="20"/>
              </w:rPr>
            </w:pPr>
            <w:r>
              <w:rPr>
                <w:sz w:val="20"/>
              </w:rPr>
              <w:t>文物保护技术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3"/>
              </w:rPr>
            </w:pPr>
          </w:p>
          <w:p>
            <w:pPr>
              <w:pStyle w:val="14"/>
              <w:spacing w:before="1" w:line="292" w:lineRule="auto"/>
              <w:ind w:left="24" w:right="-15"/>
              <w:rPr>
                <w:sz w:val="20"/>
              </w:rPr>
            </w:pPr>
            <w:r>
              <w:rPr>
                <w:spacing w:val="29"/>
                <w:sz w:val="20"/>
              </w:rPr>
              <w:t>中国少数民族</w:t>
            </w:r>
            <w:r>
              <w:rPr>
                <w:sz w:val="20"/>
              </w:rPr>
              <w:t>语言文学</w:t>
            </w:r>
          </w:p>
          <w:p>
            <w:pPr>
              <w:pStyle w:val="14"/>
              <w:spacing w:line="292" w:lineRule="auto"/>
              <w:ind w:left="24" w:right="183"/>
              <w:rPr>
                <w:sz w:val="20"/>
              </w:rPr>
            </w:pPr>
            <w:r>
              <w:rPr>
                <w:sz w:val="20"/>
              </w:rPr>
              <w:t xml:space="preserve">古典文献学 </w:t>
            </w:r>
            <w:r>
              <w:rPr>
                <w:spacing w:val="-3"/>
                <w:sz w:val="20"/>
              </w:rPr>
              <w:t>文物保护技术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01"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1"/>
              <w:rPr>
                <w:rFonts w:ascii="方正小标宋简体"/>
                <w:sz w:val="17"/>
              </w:rPr>
            </w:pPr>
          </w:p>
          <w:p>
            <w:pPr>
              <w:pStyle w:val="14"/>
              <w:spacing w:line="292" w:lineRule="auto"/>
              <w:ind w:left="28" w:right="5"/>
              <w:rPr>
                <w:sz w:val="20"/>
              </w:rPr>
            </w:pPr>
            <w:r>
              <w:rPr>
                <w:rFonts w:ascii="Times New Roman" w:eastAsia="Times New Roman"/>
                <w:sz w:val="20"/>
              </w:rPr>
              <w:t xml:space="preserve">6503 </w:t>
            </w:r>
            <w:r>
              <w:rPr>
                <w:spacing w:val="-4"/>
                <w:sz w:val="20"/>
              </w:rPr>
              <w:t>民族文化</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2"/>
              <w:rPr>
                <w:rFonts w:ascii="方正小标宋简体"/>
                <w:sz w:val="25"/>
              </w:rPr>
            </w:pPr>
          </w:p>
          <w:p>
            <w:pPr>
              <w:pStyle w:val="14"/>
              <w:ind w:left="39" w:right="32"/>
              <w:jc w:val="center"/>
              <w:rPr>
                <w:rFonts w:ascii="Times New Roman"/>
                <w:sz w:val="20"/>
              </w:rPr>
            </w:pPr>
            <w:r>
              <w:rPr>
                <w:rFonts w:ascii="Times New Roman"/>
                <w:sz w:val="20"/>
              </w:rPr>
              <w:t>650307</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1"/>
              <w:rPr>
                <w:rFonts w:ascii="方正小标宋简体"/>
                <w:sz w:val="17"/>
              </w:rPr>
            </w:pPr>
          </w:p>
          <w:p>
            <w:pPr>
              <w:pStyle w:val="14"/>
              <w:spacing w:line="292" w:lineRule="auto"/>
              <w:ind w:left="26" w:right="99"/>
              <w:rPr>
                <w:sz w:val="20"/>
              </w:rPr>
            </w:pPr>
            <w:r>
              <w:rPr>
                <w:sz w:val="20"/>
              </w:rPr>
              <w:t>中国少数民族语言文化</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8"/>
              </w:rPr>
            </w:pPr>
          </w:p>
          <w:p>
            <w:pPr>
              <w:pStyle w:val="14"/>
              <w:spacing w:line="292" w:lineRule="auto"/>
              <w:ind w:left="25" w:right="242"/>
              <w:rPr>
                <w:sz w:val="20"/>
              </w:rPr>
            </w:pPr>
            <w:r>
              <w:rPr>
                <w:spacing w:val="-2"/>
                <w:sz w:val="20"/>
              </w:rPr>
              <w:t>文学、艺术学研究人员</w:t>
            </w:r>
            <w:r>
              <w:rPr>
                <w:sz w:val="20"/>
              </w:rPr>
              <w:t>文艺创作与编导人员 翻译人员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42" w:line="292" w:lineRule="auto"/>
              <w:ind w:left="25" w:right="243"/>
              <w:rPr>
                <w:sz w:val="20"/>
              </w:rPr>
            </w:pPr>
            <w:r>
              <w:rPr>
                <w:sz w:val="20"/>
              </w:rPr>
              <w:t>旅游服务与管理导游服务</w:t>
            </w:r>
          </w:p>
          <w:p>
            <w:pPr>
              <w:pStyle w:val="14"/>
              <w:spacing w:line="292" w:lineRule="auto"/>
              <w:ind w:left="25" w:right="442"/>
              <w:jc w:val="both"/>
              <w:rPr>
                <w:sz w:val="20"/>
              </w:rPr>
            </w:pPr>
            <w:r>
              <w:rPr>
                <w:sz w:val="20"/>
              </w:rPr>
              <w:t>社会文化艺术图书信息管理办公室文员</w:t>
            </w:r>
          </w:p>
          <w:p>
            <w:pPr>
              <w:pStyle w:val="14"/>
              <w:spacing w:line="254" w:lineRule="exact"/>
              <w:ind w:left="25"/>
              <w:rPr>
                <w:sz w:val="20"/>
              </w:rPr>
            </w:pPr>
            <w:r>
              <w:rPr>
                <w:sz w:val="20"/>
              </w:rPr>
              <w:t>文秘</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1"/>
              <w:rPr>
                <w:rFonts w:ascii="方正小标宋简体"/>
                <w:sz w:val="17"/>
              </w:rPr>
            </w:pPr>
          </w:p>
          <w:p>
            <w:pPr>
              <w:pStyle w:val="14"/>
              <w:spacing w:before="1" w:line="292" w:lineRule="auto"/>
              <w:ind w:left="24" w:right="-15"/>
              <w:rPr>
                <w:sz w:val="20"/>
              </w:rPr>
            </w:pPr>
            <w:r>
              <w:rPr>
                <w:spacing w:val="29"/>
                <w:sz w:val="20"/>
              </w:rPr>
              <w:t>中国少数民族</w:t>
            </w:r>
            <w:r>
              <w:rPr>
                <w:sz w:val="20"/>
              </w:rPr>
              <w:t>语言文学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0"/>
              </w:rPr>
            </w:pPr>
          </w:p>
          <w:p>
            <w:pPr>
              <w:pStyle w:val="14"/>
              <w:spacing w:line="292" w:lineRule="auto"/>
              <w:ind w:left="28" w:right="5"/>
              <w:rPr>
                <w:sz w:val="20"/>
              </w:rPr>
            </w:pPr>
            <w:r>
              <w:rPr>
                <w:rFonts w:ascii="Times New Roman" w:eastAsia="Times New Roman"/>
                <w:sz w:val="20"/>
              </w:rPr>
              <w:t xml:space="preserve">6504 </w:t>
            </w:r>
            <w:r>
              <w:rPr>
                <w:spacing w:val="-4"/>
                <w:sz w:val="20"/>
              </w:rPr>
              <w:t>文化服务</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9"/>
              </w:rPr>
            </w:pPr>
          </w:p>
          <w:p>
            <w:pPr>
              <w:pStyle w:val="14"/>
              <w:ind w:left="39" w:right="32"/>
              <w:jc w:val="center"/>
              <w:rPr>
                <w:rFonts w:ascii="Times New Roman"/>
                <w:sz w:val="20"/>
              </w:rPr>
            </w:pPr>
            <w:r>
              <w:rPr>
                <w:rFonts w:ascii="Times New Roman"/>
                <w:sz w:val="20"/>
              </w:rPr>
              <w:t>650401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0"/>
              </w:rPr>
            </w:pPr>
          </w:p>
          <w:p>
            <w:pPr>
              <w:pStyle w:val="14"/>
              <w:spacing w:line="292" w:lineRule="auto"/>
              <w:ind w:left="26" w:right="99"/>
              <w:rPr>
                <w:sz w:val="20"/>
              </w:rPr>
            </w:pPr>
            <w:r>
              <w:rPr>
                <w:sz w:val="20"/>
              </w:rPr>
              <w:t>文化创意与策划</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1"/>
              </w:rPr>
            </w:pPr>
          </w:p>
          <w:p>
            <w:pPr>
              <w:pStyle w:val="14"/>
              <w:spacing w:before="1" w:line="292" w:lineRule="auto"/>
              <w:ind w:left="25" w:right="43"/>
              <w:rPr>
                <w:sz w:val="20"/>
              </w:rPr>
            </w:pPr>
            <w:r>
              <w:rPr>
                <w:sz w:val="20"/>
              </w:rPr>
              <w:t>工艺美术与创意设计专业人员</w:t>
            </w:r>
          </w:p>
          <w:p>
            <w:pPr>
              <w:pStyle w:val="14"/>
              <w:spacing w:line="255" w:lineRule="exact"/>
              <w:ind w:left="25"/>
              <w:rPr>
                <w:sz w:val="20"/>
              </w:rPr>
            </w:pPr>
            <w:r>
              <w:rPr>
                <w:sz w:val="20"/>
              </w:rPr>
              <w:t>商务专业人员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48" w:line="292" w:lineRule="auto"/>
              <w:ind w:left="25" w:right="643"/>
              <w:rPr>
                <w:sz w:val="20"/>
              </w:rPr>
            </w:pPr>
            <w:r>
              <w:rPr>
                <w:sz w:val="20"/>
              </w:rPr>
              <w:t>办公室文员文秘</w:t>
            </w:r>
          </w:p>
          <w:p>
            <w:pPr>
              <w:pStyle w:val="14"/>
              <w:spacing w:line="255" w:lineRule="exact"/>
              <w:ind w:left="25"/>
              <w:rPr>
                <w:sz w:val="20"/>
              </w:rPr>
            </w:pPr>
            <w:r>
              <w:rPr>
                <w:sz w:val="20"/>
              </w:rPr>
              <w:t>商务助理</w:t>
            </w:r>
          </w:p>
          <w:p>
            <w:pPr>
              <w:pStyle w:val="14"/>
              <w:spacing w:before="56"/>
              <w:ind w:left="25"/>
              <w:rPr>
                <w:sz w:val="20"/>
              </w:rPr>
            </w:pPr>
            <w:r>
              <w:rPr>
                <w:sz w:val="20"/>
              </w:rPr>
              <w:t>公关礼仪</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1"/>
              </w:rPr>
            </w:pPr>
          </w:p>
          <w:p>
            <w:pPr>
              <w:pStyle w:val="14"/>
              <w:spacing w:line="292" w:lineRule="auto"/>
              <w:ind w:left="24" w:right="183"/>
              <w:jc w:val="both"/>
              <w:rPr>
                <w:sz w:val="20"/>
              </w:rPr>
            </w:pPr>
            <w:r>
              <w:rPr>
                <w:sz w:val="20"/>
              </w:rPr>
              <w:t>网络与新媒体文化产业管理公共艺术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11"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23"/>
              </w:rPr>
            </w:pPr>
          </w:p>
          <w:p>
            <w:pPr>
              <w:pStyle w:val="14"/>
              <w:spacing w:line="292" w:lineRule="auto"/>
              <w:ind w:left="28" w:right="5"/>
              <w:rPr>
                <w:sz w:val="20"/>
              </w:rPr>
            </w:pPr>
            <w:r>
              <w:rPr>
                <w:rFonts w:ascii="Times New Roman" w:eastAsia="Times New Roman"/>
                <w:sz w:val="20"/>
              </w:rPr>
              <w:t xml:space="preserve">6504 </w:t>
            </w:r>
            <w:r>
              <w:rPr>
                <w:spacing w:val="-4"/>
                <w:sz w:val="20"/>
              </w:rPr>
              <w:t>文化服务</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5"/>
              <w:rPr>
                <w:rFonts w:ascii="方正小标宋简体"/>
                <w:sz w:val="11"/>
              </w:rPr>
            </w:pPr>
          </w:p>
          <w:p>
            <w:pPr>
              <w:pStyle w:val="14"/>
              <w:ind w:left="39" w:right="32"/>
              <w:jc w:val="center"/>
              <w:rPr>
                <w:rFonts w:ascii="Times New Roman"/>
                <w:sz w:val="20"/>
              </w:rPr>
            </w:pPr>
            <w:r>
              <w:rPr>
                <w:rFonts w:ascii="Times New Roman"/>
                <w:sz w:val="20"/>
              </w:rPr>
              <w:t>650402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23"/>
              </w:rPr>
            </w:pPr>
          </w:p>
          <w:p>
            <w:pPr>
              <w:pStyle w:val="14"/>
              <w:spacing w:line="292" w:lineRule="auto"/>
              <w:ind w:left="26" w:right="99"/>
              <w:rPr>
                <w:sz w:val="20"/>
              </w:rPr>
            </w:pPr>
            <w:r>
              <w:rPr>
                <w:sz w:val="20"/>
              </w:rPr>
              <w:t>文化市场经营管理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5"/>
              </w:rPr>
            </w:pPr>
          </w:p>
          <w:p>
            <w:pPr>
              <w:pStyle w:val="14"/>
              <w:spacing w:line="292" w:lineRule="auto"/>
              <w:ind w:left="25" w:right="43"/>
              <w:rPr>
                <w:sz w:val="20"/>
              </w:rPr>
            </w:pPr>
            <w:r>
              <w:rPr>
                <w:sz w:val="20"/>
              </w:rPr>
              <w:t>文化、娱乐、体育经纪代理人员</w:t>
            </w:r>
          </w:p>
          <w:p>
            <w:pPr>
              <w:pStyle w:val="14"/>
              <w:spacing w:line="255" w:lineRule="exact"/>
              <w:ind w:left="25"/>
              <w:rPr>
                <w:sz w:val="20"/>
              </w:rPr>
            </w:pPr>
            <w:r>
              <w:rPr>
                <w:sz w:val="20"/>
              </w:rPr>
              <w:t>健身和娱乐场所服务人员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09" w:line="292" w:lineRule="auto"/>
              <w:ind w:left="25" w:right="442"/>
              <w:rPr>
                <w:sz w:val="20"/>
              </w:rPr>
            </w:pPr>
            <w:r>
              <w:rPr>
                <w:spacing w:val="-3"/>
                <w:sz w:val="20"/>
              </w:rPr>
              <w:t>社会文化艺术</w:t>
            </w:r>
            <w:r>
              <w:rPr>
                <w:sz w:val="20"/>
              </w:rPr>
              <w:t>市场营销</w:t>
            </w:r>
          </w:p>
          <w:p>
            <w:pPr>
              <w:pStyle w:val="14"/>
              <w:spacing w:line="292" w:lineRule="auto"/>
              <w:ind w:left="25" w:right="842"/>
              <w:rPr>
                <w:sz w:val="20"/>
              </w:rPr>
            </w:pPr>
            <w:r>
              <w:rPr>
                <w:spacing w:val="-5"/>
                <w:sz w:val="20"/>
              </w:rPr>
              <w:t>电子商务客户服务</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5"/>
              </w:rPr>
            </w:pPr>
          </w:p>
          <w:p>
            <w:pPr>
              <w:pStyle w:val="14"/>
              <w:spacing w:line="292" w:lineRule="auto"/>
              <w:ind w:left="24" w:right="183"/>
              <w:rPr>
                <w:sz w:val="20"/>
              </w:rPr>
            </w:pPr>
            <w:r>
              <w:rPr>
                <w:sz w:val="20"/>
              </w:rPr>
              <w:t>文化产业管理市场营销</w:t>
            </w:r>
          </w:p>
          <w:p>
            <w:pPr>
              <w:pStyle w:val="14"/>
              <w:spacing w:line="255" w:lineRule="exact"/>
              <w:ind w:left="24"/>
              <w:rPr>
                <w:sz w:val="20"/>
              </w:rPr>
            </w:pPr>
            <w:r>
              <w:rPr>
                <w:sz w:val="20"/>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65"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28"/>
              </w:rPr>
            </w:pPr>
          </w:p>
          <w:p>
            <w:pPr>
              <w:pStyle w:val="14"/>
              <w:spacing w:before="1" w:line="292" w:lineRule="auto"/>
              <w:ind w:left="28" w:right="5"/>
              <w:rPr>
                <w:sz w:val="20"/>
              </w:rPr>
            </w:pPr>
            <w:r>
              <w:rPr>
                <w:rFonts w:ascii="Times New Roman" w:eastAsia="Times New Roman"/>
                <w:sz w:val="20"/>
              </w:rPr>
              <w:t xml:space="preserve">6504 </w:t>
            </w:r>
            <w:r>
              <w:rPr>
                <w:spacing w:val="-4"/>
                <w:sz w:val="20"/>
              </w:rPr>
              <w:t>文化服务</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2"/>
              <w:rPr>
                <w:rFonts w:ascii="方正小标宋简体"/>
                <w:sz w:val="15"/>
              </w:rPr>
            </w:pPr>
          </w:p>
          <w:p>
            <w:pPr>
              <w:pStyle w:val="14"/>
              <w:spacing w:before="1"/>
              <w:ind w:left="39" w:right="32"/>
              <w:jc w:val="center"/>
              <w:rPr>
                <w:rFonts w:ascii="Times New Roman"/>
                <w:sz w:val="20"/>
              </w:rPr>
            </w:pPr>
            <w:r>
              <w:rPr>
                <w:rFonts w:ascii="Times New Roman"/>
                <w:sz w:val="20"/>
              </w:rPr>
              <w:t>650403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8"/>
              </w:rPr>
            </w:pPr>
          </w:p>
          <w:p>
            <w:pPr>
              <w:pStyle w:val="14"/>
              <w:spacing w:line="292" w:lineRule="auto"/>
              <w:ind w:left="26" w:right="99"/>
              <w:rPr>
                <w:sz w:val="20"/>
              </w:rPr>
            </w:pPr>
            <w:r>
              <w:rPr>
                <w:sz w:val="20"/>
              </w:rPr>
              <w:t>公共文化服务与管理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0"/>
              </w:rPr>
            </w:pPr>
          </w:p>
          <w:p>
            <w:pPr>
              <w:pStyle w:val="14"/>
              <w:spacing w:before="1" w:line="292" w:lineRule="auto"/>
              <w:ind w:left="25" w:right="43"/>
              <w:rPr>
                <w:sz w:val="20"/>
              </w:rPr>
            </w:pPr>
            <w:r>
              <w:rPr>
                <w:sz w:val="20"/>
              </w:rPr>
              <w:t xml:space="preserve">群众文化活动服务人员 </w:t>
            </w:r>
            <w:r>
              <w:rPr>
                <w:spacing w:val="-2"/>
                <w:sz w:val="20"/>
              </w:rPr>
              <w:t>文化、娱乐、体育经纪代</w:t>
            </w:r>
            <w:r>
              <w:rPr>
                <w:sz w:val="20"/>
              </w:rPr>
              <w:t>理人员</w:t>
            </w:r>
          </w:p>
          <w:p>
            <w:pPr>
              <w:pStyle w:val="14"/>
              <w:spacing w:line="254" w:lineRule="exact"/>
              <w:ind w:left="25"/>
              <w:rPr>
                <w:sz w:val="20"/>
              </w:rPr>
            </w:pPr>
            <w:r>
              <w:rPr>
                <w:sz w:val="20"/>
              </w:rPr>
              <w:t>健身和娱乐场所服务人员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8"/>
              </w:rPr>
            </w:pPr>
          </w:p>
          <w:p>
            <w:pPr>
              <w:pStyle w:val="14"/>
              <w:spacing w:line="292" w:lineRule="auto"/>
              <w:ind w:left="25" w:right="442"/>
              <w:rPr>
                <w:sz w:val="20"/>
              </w:rPr>
            </w:pPr>
            <w:r>
              <w:rPr>
                <w:sz w:val="20"/>
              </w:rPr>
              <w:t>社会文化艺术公关礼仪</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9"/>
              </w:rPr>
            </w:pPr>
          </w:p>
          <w:p>
            <w:pPr>
              <w:pStyle w:val="14"/>
              <w:spacing w:line="292" w:lineRule="auto"/>
              <w:ind w:left="24" w:right="183"/>
              <w:jc w:val="both"/>
              <w:rPr>
                <w:sz w:val="20"/>
              </w:rPr>
            </w:pPr>
            <w:r>
              <w:rPr>
                <w:sz w:val="20"/>
              </w:rPr>
              <w:t>文化产业管理公共事业管理公共艺术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45"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6"/>
              </w:rPr>
            </w:pPr>
          </w:p>
          <w:p>
            <w:pPr>
              <w:pStyle w:val="14"/>
              <w:spacing w:line="292" w:lineRule="auto"/>
              <w:ind w:left="28" w:right="5"/>
              <w:rPr>
                <w:sz w:val="20"/>
              </w:rPr>
            </w:pPr>
            <w:r>
              <w:rPr>
                <w:rFonts w:ascii="Times New Roman" w:eastAsia="Times New Roman"/>
                <w:sz w:val="20"/>
              </w:rPr>
              <w:t xml:space="preserve">6504 </w:t>
            </w:r>
            <w:r>
              <w:rPr>
                <w:spacing w:val="-4"/>
                <w:sz w:val="20"/>
              </w:rPr>
              <w:t>文化服务</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5"/>
              </w:rPr>
            </w:pPr>
          </w:p>
          <w:p>
            <w:pPr>
              <w:pStyle w:val="14"/>
              <w:ind w:left="39" w:right="32"/>
              <w:jc w:val="center"/>
              <w:rPr>
                <w:rFonts w:ascii="Times New Roman"/>
                <w:sz w:val="20"/>
              </w:rPr>
            </w:pPr>
            <w:r>
              <w:rPr>
                <w:rFonts w:ascii="Times New Roman"/>
                <w:sz w:val="20"/>
              </w:rPr>
              <w:t>650404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6"/>
              </w:rPr>
            </w:pPr>
          </w:p>
          <w:p>
            <w:pPr>
              <w:pStyle w:val="14"/>
              <w:spacing w:line="292" w:lineRule="auto"/>
              <w:ind w:left="26" w:right="99"/>
              <w:rPr>
                <w:sz w:val="20"/>
              </w:rPr>
            </w:pPr>
            <w:r>
              <w:rPr>
                <w:sz w:val="20"/>
              </w:rPr>
              <w:t>文物修复与保护</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6"/>
              </w:rPr>
            </w:pPr>
          </w:p>
          <w:p>
            <w:pPr>
              <w:pStyle w:val="14"/>
              <w:spacing w:line="292" w:lineRule="auto"/>
              <w:ind w:left="26" w:right="178"/>
              <w:rPr>
                <w:sz w:val="20"/>
              </w:rPr>
            </w:pPr>
            <w:r>
              <w:rPr>
                <w:sz w:val="20"/>
              </w:rPr>
              <w:t>可移动文物修复文物保护工程</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6"/>
              </w:rPr>
            </w:pPr>
          </w:p>
          <w:p>
            <w:pPr>
              <w:pStyle w:val="14"/>
              <w:spacing w:line="292" w:lineRule="auto"/>
              <w:ind w:left="25" w:right="43"/>
              <w:rPr>
                <w:sz w:val="20"/>
              </w:rPr>
            </w:pPr>
            <w:r>
              <w:rPr>
                <w:sz w:val="20"/>
              </w:rPr>
              <w:t>考古及文物保护专业人员文物保护作业人员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25"/>
              </w:rPr>
            </w:pPr>
          </w:p>
          <w:p>
            <w:pPr>
              <w:pStyle w:val="14"/>
              <w:ind w:left="25"/>
              <w:rPr>
                <w:sz w:val="20"/>
              </w:rPr>
            </w:pPr>
            <w:r>
              <w:rPr>
                <w:sz w:val="20"/>
              </w:rPr>
              <w:t>文物保护技术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25"/>
              </w:rPr>
            </w:pPr>
          </w:p>
          <w:p>
            <w:pPr>
              <w:pStyle w:val="14"/>
              <w:ind w:left="24"/>
              <w:rPr>
                <w:sz w:val="20"/>
              </w:rPr>
            </w:pPr>
            <w:r>
              <w:rPr>
                <w:sz w:val="20"/>
              </w:rPr>
              <w:t>文物保护技术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77" w:hRule="atLeast"/>
        </w:trPr>
        <w:tc>
          <w:tcPr>
            <w:tcW w:w="1283" w:type="dxa"/>
            <w:tcBorders>
              <w:top w:val="single" w:color="000000" w:sz="4" w:space="0"/>
              <w:left w:val="single" w:color="000000" w:sz="4" w:space="0"/>
              <w:right w:val="single" w:color="000000" w:sz="4" w:space="0"/>
            </w:tcBorders>
          </w:tcPr>
          <w:p>
            <w:pPr>
              <w:pStyle w:val="14"/>
              <w:spacing w:before="8"/>
              <w:rPr>
                <w:rFonts w:ascii="方正小标宋简体"/>
                <w:sz w:val="14"/>
              </w:rPr>
            </w:pPr>
          </w:p>
          <w:p>
            <w:pPr>
              <w:pStyle w:val="14"/>
              <w:spacing w:line="292" w:lineRule="auto"/>
              <w:ind w:left="28" w:right="5"/>
              <w:rPr>
                <w:sz w:val="20"/>
              </w:rPr>
            </w:pPr>
            <w:r>
              <w:rPr>
                <w:rFonts w:ascii="Times New Roman" w:eastAsia="Times New Roman"/>
                <w:sz w:val="20"/>
              </w:rPr>
              <w:t xml:space="preserve">6504 </w:t>
            </w:r>
            <w:r>
              <w:rPr>
                <w:spacing w:val="-4"/>
                <w:sz w:val="20"/>
              </w:rPr>
              <w:t>文化服务</w:t>
            </w:r>
            <w:r>
              <w:rPr>
                <w:sz w:val="20"/>
              </w:rPr>
              <w:t>类</w:t>
            </w:r>
          </w:p>
        </w:tc>
        <w:tc>
          <w:tcPr>
            <w:tcW w:w="921" w:type="dxa"/>
            <w:tcBorders>
              <w:top w:val="single" w:color="000000" w:sz="4" w:space="0"/>
              <w:left w:val="single" w:color="000000" w:sz="4" w:space="0"/>
              <w:right w:val="single" w:color="000000" w:sz="4" w:space="0"/>
            </w:tcBorders>
          </w:tcPr>
          <w:p>
            <w:pPr>
              <w:pStyle w:val="14"/>
              <w:spacing w:before="17"/>
              <w:rPr>
                <w:rFonts w:ascii="方正小标宋简体"/>
                <w:sz w:val="23"/>
              </w:rPr>
            </w:pPr>
          </w:p>
          <w:p>
            <w:pPr>
              <w:pStyle w:val="14"/>
              <w:ind w:left="39" w:right="32"/>
              <w:jc w:val="center"/>
              <w:rPr>
                <w:rFonts w:ascii="Times New Roman"/>
                <w:sz w:val="20"/>
              </w:rPr>
            </w:pPr>
            <w:r>
              <w:rPr>
                <w:rFonts w:ascii="Times New Roman"/>
                <w:sz w:val="20"/>
              </w:rPr>
              <w:t>650405</w:t>
            </w:r>
          </w:p>
        </w:tc>
        <w:tc>
          <w:tcPr>
            <w:tcW w:w="1139" w:type="dxa"/>
            <w:tcBorders>
              <w:top w:val="single" w:color="000000" w:sz="4" w:space="0"/>
              <w:left w:val="single" w:color="000000" w:sz="4" w:space="0"/>
              <w:right w:val="single" w:color="000000" w:sz="4" w:space="0"/>
            </w:tcBorders>
          </w:tcPr>
          <w:p>
            <w:pPr>
              <w:pStyle w:val="14"/>
              <w:spacing w:before="8"/>
              <w:rPr>
                <w:rFonts w:ascii="方正小标宋简体"/>
                <w:sz w:val="14"/>
              </w:rPr>
            </w:pPr>
          </w:p>
          <w:p>
            <w:pPr>
              <w:pStyle w:val="14"/>
              <w:spacing w:line="292" w:lineRule="auto"/>
              <w:ind w:left="26" w:right="99"/>
              <w:rPr>
                <w:sz w:val="20"/>
              </w:rPr>
            </w:pPr>
            <w:r>
              <w:rPr>
                <w:sz w:val="20"/>
              </w:rPr>
              <w:t>考古探掘技术</w:t>
            </w:r>
          </w:p>
        </w:tc>
        <w:tc>
          <w:tcPr>
            <w:tcW w:w="1617" w:type="dxa"/>
            <w:tcBorders>
              <w:top w:val="single" w:color="000000" w:sz="4" w:space="0"/>
              <w:left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right w:val="single" w:color="000000" w:sz="4" w:space="0"/>
            </w:tcBorders>
          </w:tcPr>
          <w:p>
            <w:pPr>
              <w:pStyle w:val="14"/>
              <w:spacing w:before="8"/>
              <w:rPr>
                <w:rFonts w:ascii="方正小标宋简体"/>
                <w:sz w:val="14"/>
              </w:rPr>
            </w:pPr>
          </w:p>
          <w:p>
            <w:pPr>
              <w:pStyle w:val="14"/>
              <w:spacing w:line="292" w:lineRule="auto"/>
              <w:ind w:left="25" w:right="43"/>
              <w:rPr>
                <w:sz w:val="20"/>
              </w:rPr>
            </w:pPr>
            <w:r>
              <w:rPr>
                <w:sz w:val="20"/>
              </w:rPr>
              <w:t>考古及文物保护专业人员文物保护作业人员</w:t>
            </w:r>
          </w:p>
        </w:tc>
        <w:tc>
          <w:tcPr>
            <w:tcW w:w="1681" w:type="dxa"/>
            <w:tcBorders>
              <w:top w:val="single" w:color="000000" w:sz="4" w:space="0"/>
              <w:left w:val="single" w:color="000000" w:sz="4" w:space="0"/>
              <w:right w:val="single" w:color="000000" w:sz="4" w:space="0"/>
            </w:tcBorders>
          </w:tcPr>
          <w:p>
            <w:pPr>
              <w:pStyle w:val="14"/>
              <w:spacing w:before="5"/>
              <w:rPr>
                <w:rFonts w:ascii="方正小标宋简体"/>
                <w:sz w:val="23"/>
              </w:rPr>
            </w:pPr>
          </w:p>
          <w:p>
            <w:pPr>
              <w:pStyle w:val="14"/>
              <w:ind w:left="25"/>
              <w:rPr>
                <w:sz w:val="20"/>
              </w:rPr>
            </w:pPr>
            <w:r>
              <w:rPr>
                <w:sz w:val="20"/>
              </w:rPr>
              <w:t>文物保护技术</w:t>
            </w:r>
          </w:p>
        </w:tc>
        <w:tc>
          <w:tcPr>
            <w:tcW w:w="1421" w:type="dxa"/>
            <w:tcBorders>
              <w:top w:val="single" w:color="000000" w:sz="4" w:space="0"/>
              <w:left w:val="single" w:color="000000" w:sz="4" w:space="0"/>
              <w:right w:val="single" w:color="000000" w:sz="4" w:space="0"/>
            </w:tcBorders>
          </w:tcPr>
          <w:p>
            <w:pPr>
              <w:pStyle w:val="14"/>
              <w:spacing w:before="5"/>
              <w:rPr>
                <w:rFonts w:ascii="方正小标宋简体"/>
                <w:sz w:val="23"/>
              </w:rPr>
            </w:pPr>
          </w:p>
          <w:p>
            <w:pPr>
              <w:pStyle w:val="14"/>
              <w:ind w:left="24"/>
              <w:rPr>
                <w:sz w:val="20"/>
              </w:rPr>
            </w:pPr>
            <w:r>
              <w:rPr>
                <w:sz w:val="20"/>
              </w:rPr>
              <w:t>考古学</w:t>
            </w:r>
          </w:p>
        </w:tc>
      </w:tr>
    </w:tbl>
    <w:p>
      <w:pPr>
        <w:spacing w:after="0"/>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55"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2"/>
              </w:rPr>
            </w:pPr>
          </w:p>
          <w:p>
            <w:pPr>
              <w:pStyle w:val="14"/>
              <w:spacing w:line="292" w:lineRule="auto"/>
              <w:ind w:left="28" w:right="5"/>
              <w:rPr>
                <w:sz w:val="20"/>
              </w:rPr>
            </w:pPr>
            <w:r>
              <w:rPr>
                <w:rFonts w:ascii="Times New Roman" w:eastAsia="Times New Roman"/>
                <w:sz w:val="20"/>
              </w:rPr>
              <w:t xml:space="preserve">6504 </w:t>
            </w:r>
            <w:r>
              <w:rPr>
                <w:spacing w:val="-4"/>
                <w:sz w:val="20"/>
              </w:rPr>
              <w:t>文化服务</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31"/>
              </w:rPr>
            </w:pPr>
          </w:p>
          <w:p>
            <w:pPr>
              <w:pStyle w:val="14"/>
              <w:ind w:left="39" w:right="32"/>
              <w:jc w:val="center"/>
              <w:rPr>
                <w:rFonts w:ascii="Times New Roman"/>
                <w:sz w:val="20"/>
              </w:rPr>
            </w:pPr>
            <w:r>
              <w:rPr>
                <w:rFonts w:ascii="Times New Roman"/>
                <w:sz w:val="20"/>
              </w:rPr>
              <w:t>650406</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2"/>
              </w:rPr>
            </w:pPr>
          </w:p>
          <w:p>
            <w:pPr>
              <w:pStyle w:val="14"/>
              <w:spacing w:line="292" w:lineRule="auto"/>
              <w:ind w:left="26" w:right="99"/>
              <w:rPr>
                <w:sz w:val="20"/>
              </w:rPr>
            </w:pPr>
            <w:r>
              <w:rPr>
                <w:sz w:val="20"/>
              </w:rPr>
              <w:t>文物博物馆服务与管理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3"/>
              </w:rPr>
            </w:pPr>
          </w:p>
          <w:p>
            <w:pPr>
              <w:pStyle w:val="14"/>
              <w:spacing w:line="292" w:lineRule="auto"/>
              <w:ind w:left="25" w:right="15"/>
              <w:jc w:val="both"/>
              <w:rPr>
                <w:sz w:val="20"/>
              </w:rPr>
            </w:pPr>
            <w:r>
              <w:rPr>
                <w:sz w:val="20"/>
              </w:rPr>
              <w:t>考古及文物保护专业人员旅游及公共游览场所服务人员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
              <w:rPr>
                <w:rFonts w:ascii="方正小标宋简体"/>
                <w:sz w:val="11"/>
              </w:rPr>
            </w:pPr>
          </w:p>
          <w:p>
            <w:pPr>
              <w:pStyle w:val="14"/>
              <w:ind w:left="25"/>
              <w:rPr>
                <w:sz w:val="20"/>
              </w:rPr>
            </w:pPr>
            <w:r>
              <w:rPr>
                <w:sz w:val="20"/>
              </w:rPr>
              <w:t>文物保护技术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2"/>
              </w:rPr>
            </w:pPr>
          </w:p>
          <w:p>
            <w:pPr>
              <w:pStyle w:val="14"/>
              <w:spacing w:before="1" w:line="292" w:lineRule="auto"/>
              <w:ind w:left="24" w:right="-15"/>
              <w:rPr>
                <w:sz w:val="20"/>
              </w:rPr>
            </w:pPr>
            <w:r>
              <w:rPr>
                <w:spacing w:val="29"/>
                <w:sz w:val="20"/>
              </w:rPr>
              <w:t>文物与博物馆</w:t>
            </w:r>
            <w:r>
              <w:rPr>
                <w:sz w:val="20"/>
              </w:rPr>
              <w:t>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01" w:hRule="atLeast"/>
        </w:trPr>
        <w:tc>
          <w:tcPr>
            <w:tcW w:w="1283" w:type="dxa"/>
            <w:tcBorders>
              <w:top w:val="single" w:color="000000" w:sz="4" w:space="0"/>
              <w:left w:val="single" w:color="000000" w:sz="4" w:space="0"/>
              <w:bottom w:val="single" w:color="BFBFBF" w:sz="24" w:space="0"/>
              <w:right w:val="single" w:color="000000" w:sz="4" w:space="0"/>
            </w:tcBorders>
          </w:tcPr>
          <w:p>
            <w:pPr>
              <w:pStyle w:val="14"/>
              <w:spacing w:before="7"/>
              <w:rPr>
                <w:rFonts w:ascii="方正小标宋简体"/>
                <w:sz w:val="12"/>
              </w:rPr>
            </w:pPr>
          </w:p>
          <w:p>
            <w:pPr>
              <w:pStyle w:val="14"/>
              <w:spacing w:line="292" w:lineRule="auto"/>
              <w:ind w:left="28" w:right="5"/>
              <w:rPr>
                <w:sz w:val="20"/>
              </w:rPr>
            </w:pPr>
            <w:r>
              <w:rPr>
                <w:rFonts w:ascii="Times New Roman" w:eastAsia="Times New Roman"/>
                <w:sz w:val="20"/>
              </w:rPr>
              <w:t xml:space="preserve">6504 </w:t>
            </w:r>
            <w:r>
              <w:rPr>
                <w:spacing w:val="-4"/>
                <w:sz w:val="20"/>
              </w:rPr>
              <w:t>文化服务</w:t>
            </w:r>
            <w:r>
              <w:rPr>
                <w:sz w:val="20"/>
              </w:rPr>
              <w:t>类</w:t>
            </w:r>
          </w:p>
        </w:tc>
        <w:tc>
          <w:tcPr>
            <w:tcW w:w="921" w:type="dxa"/>
            <w:tcBorders>
              <w:top w:val="single" w:color="000000" w:sz="4" w:space="0"/>
              <w:left w:val="single" w:color="000000" w:sz="4" w:space="0"/>
              <w:bottom w:val="single" w:color="BFBFBF" w:sz="24" w:space="0"/>
              <w:right w:val="single" w:color="000000" w:sz="4" w:space="0"/>
            </w:tcBorders>
          </w:tcPr>
          <w:p>
            <w:pPr>
              <w:pStyle w:val="14"/>
              <w:spacing w:before="16"/>
              <w:rPr>
                <w:rFonts w:ascii="方正小标宋简体"/>
                <w:sz w:val="21"/>
              </w:rPr>
            </w:pPr>
          </w:p>
          <w:p>
            <w:pPr>
              <w:pStyle w:val="14"/>
              <w:ind w:left="39" w:right="32"/>
              <w:jc w:val="center"/>
              <w:rPr>
                <w:rFonts w:ascii="Times New Roman"/>
                <w:sz w:val="20"/>
              </w:rPr>
            </w:pPr>
            <w:r>
              <w:rPr>
                <w:rFonts w:ascii="Times New Roman"/>
                <w:sz w:val="20"/>
              </w:rPr>
              <w:t>650407</w:t>
            </w:r>
          </w:p>
        </w:tc>
        <w:tc>
          <w:tcPr>
            <w:tcW w:w="1139" w:type="dxa"/>
            <w:tcBorders>
              <w:top w:val="single" w:color="000000" w:sz="4" w:space="0"/>
              <w:left w:val="single" w:color="000000" w:sz="4" w:space="0"/>
              <w:bottom w:val="single" w:color="BFBFBF" w:sz="24" w:space="0"/>
              <w:right w:val="single" w:color="000000" w:sz="4" w:space="0"/>
            </w:tcBorders>
          </w:tcPr>
          <w:p>
            <w:pPr>
              <w:pStyle w:val="14"/>
              <w:spacing w:before="7"/>
              <w:rPr>
                <w:rFonts w:ascii="方正小标宋简体"/>
                <w:sz w:val="12"/>
              </w:rPr>
            </w:pPr>
          </w:p>
          <w:p>
            <w:pPr>
              <w:pStyle w:val="14"/>
              <w:spacing w:line="292" w:lineRule="auto"/>
              <w:ind w:left="26" w:right="99"/>
              <w:rPr>
                <w:sz w:val="20"/>
              </w:rPr>
            </w:pPr>
            <w:r>
              <w:rPr>
                <w:sz w:val="20"/>
              </w:rPr>
              <w:t>图书档案管理</w:t>
            </w:r>
          </w:p>
        </w:tc>
        <w:tc>
          <w:tcPr>
            <w:tcW w:w="1617" w:type="dxa"/>
            <w:tcBorders>
              <w:top w:val="single" w:color="000000" w:sz="4" w:space="0"/>
              <w:left w:val="single" w:color="000000" w:sz="4" w:space="0"/>
              <w:bottom w:val="single" w:color="BFBFBF" w:sz="2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BFBFBF" w:sz="24" w:space="0"/>
              <w:right w:val="single" w:color="000000" w:sz="4" w:space="0"/>
            </w:tcBorders>
          </w:tcPr>
          <w:p>
            <w:pPr>
              <w:pStyle w:val="14"/>
              <w:spacing w:before="64" w:line="292" w:lineRule="auto"/>
              <w:ind w:left="25" w:right="15"/>
              <w:rPr>
                <w:sz w:val="20"/>
              </w:rPr>
            </w:pPr>
            <w:r>
              <w:rPr>
                <w:sz w:val="20"/>
              </w:rPr>
              <w:t>图书资料与微缩摄影专业人员</w:t>
            </w:r>
          </w:p>
          <w:p>
            <w:pPr>
              <w:pStyle w:val="14"/>
              <w:spacing w:line="255" w:lineRule="exact"/>
              <w:ind w:left="25"/>
              <w:rPr>
                <w:sz w:val="20"/>
              </w:rPr>
            </w:pPr>
            <w:r>
              <w:rPr>
                <w:sz w:val="20"/>
              </w:rPr>
              <w:t>档案专业人员</w:t>
            </w:r>
          </w:p>
        </w:tc>
        <w:tc>
          <w:tcPr>
            <w:tcW w:w="1681" w:type="dxa"/>
            <w:tcBorders>
              <w:top w:val="single" w:color="000000" w:sz="4" w:space="0"/>
              <w:left w:val="single" w:color="000000" w:sz="4" w:space="0"/>
              <w:bottom w:val="single" w:color="BFBFBF" w:sz="2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BFBFBF" w:sz="24" w:space="0"/>
              <w:right w:val="single" w:color="000000" w:sz="4" w:space="0"/>
            </w:tcBorders>
          </w:tcPr>
          <w:p>
            <w:pPr>
              <w:pStyle w:val="14"/>
              <w:spacing w:before="7"/>
              <w:rPr>
                <w:rFonts w:ascii="方正小标宋简体"/>
                <w:sz w:val="12"/>
              </w:rPr>
            </w:pPr>
          </w:p>
          <w:p>
            <w:pPr>
              <w:pStyle w:val="14"/>
              <w:spacing w:before="1" w:line="292" w:lineRule="auto"/>
              <w:ind w:left="24" w:right="583"/>
              <w:rPr>
                <w:sz w:val="20"/>
              </w:rPr>
            </w:pPr>
            <w:r>
              <w:rPr>
                <w:sz w:val="20"/>
              </w:rPr>
              <w:t>图书馆学档案学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0" w:hRule="atLeast"/>
        </w:trPr>
        <w:tc>
          <w:tcPr>
            <w:tcW w:w="10344" w:type="dxa"/>
            <w:gridSpan w:val="7"/>
            <w:tcBorders>
              <w:top w:val="single" w:color="000000" w:sz="4" w:space="0"/>
              <w:left w:val="single" w:color="000000" w:sz="4" w:space="0"/>
              <w:bottom w:val="single" w:color="000000" w:sz="4" w:space="0"/>
              <w:right w:val="single" w:color="000000" w:sz="4" w:space="0"/>
            </w:tcBorders>
            <w:shd w:val="clear" w:color="auto" w:fill="BFBFBF"/>
          </w:tcPr>
          <w:p>
            <w:pPr>
              <w:pStyle w:val="14"/>
              <w:spacing w:before="10"/>
              <w:ind w:left="28"/>
              <w:rPr>
                <w:sz w:val="20"/>
              </w:rPr>
            </w:pPr>
            <w:r>
              <w:rPr>
                <w:sz w:val="20"/>
              </w:rPr>
              <w:t>66 新闻传播大类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79" w:hRule="atLeast"/>
        </w:trPr>
        <w:tc>
          <w:tcPr>
            <w:tcW w:w="1283" w:type="dxa"/>
            <w:tcBorders>
              <w:top w:val="single" w:color="BFBFBF" w:sz="24" w:space="0"/>
              <w:left w:val="single" w:color="000000" w:sz="4" w:space="0"/>
              <w:bottom w:val="single" w:color="000000" w:sz="4" w:space="0"/>
              <w:right w:val="single" w:color="000000" w:sz="4" w:space="0"/>
            </w:tcBorders>
          </w:tcPr>
          <w:p>
            <w:pPr>
              <w:pStyle w:val="14"/>
              <w:spacing w:before="13"/>
              <w:rPr>
                <w:rFonts w:ascii="方正小标宋简体"/>
                <w:sz w:val="22"/>
              </w:rPr>
            </w:pPr>
          </w:p>
          <w:p>
            <w:pPr>
              <w:pStyle w:val="14"/>
              <w:spacing w:line="292" w:lineRule="auto"/>
              <w:ind w:left="28" w:right="5"/>
              <w:rPr>
                <w:sz w:val="20"/>
              </w:rPr>
            </w:pPr>
            <w:r>
              <w:rPr>
                <w:rFonts w:ascii="Times New Roman" w:eastAsia="Times New Roman"/>
                <w:sz w:val="20"/>
              </w:rPr>
              <w:t xml:space="preserve">6601 </w:t>
            </w:r>
            <w:r>
              <w:rPr>
                <w:spacing w:val="-4"/>
                <w:sz w:val="20"/>
              </w:rPr>
              <w:t>新闻出版</w:t>
            </w:r>
            <w:r>
              <w:rPr>
                <w:sz w:val="20"/>
              </w:rPr>
              <w:t>类</w:t>
            </w:r>
          </w:p>
        </w:tc>
        <w:tc>
          <w:tcPr>
            <w:tcW w:w="921" w:type="dxa"/>
            <w:tcBorders>
              <w:top w:val="single" w:color="BFBFBF" w:sz="24" w:space="0"/>
              <w:left w:val="single" w:color="000000" w:sz="4" w:space="0"/>
              <w:bottom w:val="single" w:color="000000" w:sz="4" w:space="0"/>
              <w:right w:val="single" w:color="000000" w:sz="4" w:space="0"/>
            </w:tcBorders>
          </w:tcPr>
          <w:p>
            <w:pPr>
              <w:pStyle w:val="14"/>
              <w:spacing w:before="4"/>
              <w:rPr>
                <w:rFonts w:ascii="方正小标宋简体"/>
                <w:sz w:val="32"/>
              </w:rPr>
            </w:pPr>
          </w:p>
          <w:p>
            <w:pPr>
              <w:pStyle w:val="14"/>
              <w:spacing w:before="1"/>
              <w:ind w:left="39" w:right="32"/>
              <w:jc w:val="center"/>
              <w:rPr>
                <w:rFonts w:ascii="Times New Roman"/>
                <w:sz w:val="20"/>
              </w:rPr>
            </w:pPr>
            <w:r>
              <w:rPr>
                <w:rFonts w:ascii="Times New Roman"/>
                <w:sz w:val="20"/>
              </w:rPr>
              <w:t>660101</w:t>
            </w:r>
          </w:p>
        </w:tc>
        <w:tc>
          <w:tcPr>
            <w:tcW w:w="1139" w:type="dxa"/>
            <w:tcBorders>
              <w:top w:val="single" w:color="BFBFBF" w:sz="24" w:space="0"/>
              <w:left w:val="single" w:color="000000" w:sz="4" w:space="0"/>
              <w:bottom w:val="single" w:color="000000" w:sz="4" w:space="0"/>
              <w:right w:val="single" w:color="000000" w:sz="4" w:space="0"/>
            </w:tcBorders>
          </w:tcPr>
          <w:p>
            <w:pPr>
              <w:pStyle w:val="14"/>
              <w:spacing w:before="13"/>
              <w:rPr>
                <w:rFonts w:ascii="方正小标宋简体"/>
                <w:sz w:val="22"/>
              </w:rPr>
            </w:pPr>
          </w:p>
          <w:p>
            <w:pPr>
              <w:pStyle w:val="14"/>
              <w:spacing w:before="1" w:line="292" w:lineRule="auto"/>
              <w:ind w:left="26" w:right="99"/>
              <w:rPr>
                <w:sz w:val="20"/>
              </w:rPr>
            </w:pPr>
            <w:r>
              <w:rPr>
                <w:sz w:val="20"/>
              </w:rPr>
              <w:t>图文信息处理</w:t>
            </w:r>
          </w:p>
        </w:tc>
        <w:tc>
          <w:tcPr>
            <w:tcW w:w="1617" w:type="dxa"/>
            <w:tcBorders>
              <w:top w:val="single" w:color="BFBFBF" w:sz="2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BFBFBF" w:sz="24" w:space="0"/>
              <w:left w:val="single" w:color="000000" w:sz="4" w:space="0"/>
              <w:bottom w:val="single" w:color="000000" w:sz="4" w:space="0"/>
              <w:right w:val="single" w:color="000000" w:sz="4" w:space="0"/>
            </w:tcBorders>
          </w:tcPr>
          <w:p>
            <w:pPr>
              <w:pStyle w:val="14"/>
              <w:spacing w:before="13"/>
              <w:rPr>
                <w:rFonts w:ascii="方正小标宋简体"/>
                <w:sz w:val="22"/>
              </w:rPr>
            </w:pPr>
          </w:p>
          <w:p>
            <w:pPr>
              <w:pStyle w:val="14"/>
              <w:spacing w:before="1"/>
              <w:ind w:left="25"/>
              <w:rPr>
                <w:sz w:val="20"/>
              </w:rPr>
            </w:pPr>
            <w:r>
              <w:rPr>
                <w:sz w:val="20"/>
              </w:rPr>
              <w:t>印刷人员</w:t>
            </w:r>
          </w:p>
          <w:p>
            <w:pPr>
              <w:pStyle w:val="14"/>
              <w:spacing w:before="55"/>
              <w:ind w:left="25"/>
              <w:rPr>
                <w:sz w:val="20"/>
              </w:rPr>
            </w:pPr>
            <w:r>
              <w:rPr>
                <w:sz w:val="20"/>
              </w:rPr>
              <w:t>记录媒介复制人员</w:t>
            </w:r>
          </w:p>
        </w:tc>
        <w:tc>
          <w:tcPr>
            <w:tcW w:w="1681" w:type="dxa"/>
            <w:tcBorders>
              <w:top w:val="single" w:color="BFBFBF" w:sz="24" w:space="0"/>
              <w:left w:val="single" w:color="000000" w:sz="4" w:space="0"/>
              <w:bottom w:val="single" w:color="000000" w:sz="4" w:space="0"/>
              <w:right w:val="single" w:color="000000" w:sz="4" w:space="0"/>
            </w:tcBorders>
          </w:tcPr>
          <w:p>
            <w:pPr>
              <w:pStyle w:val="14"/>
              <w:spacing w:before="17"/>
              <w:rPr>
                <w:rFonts w:ascii="方正小标宋简体"/>
                <w:sz w:val="13"/>
              </w:rPr>
            </w:pPr>
          </w:p>
          <w:p>
            <w:pPr>
              <w:pStyle w:val="14"/>
              <w:spacing w:line="292" w:lineRule="auto"/>
              <w:ind w:left="25" w:right="43"/>
              <w:rPr>
                <w:sz w:val="20"/>
              </w:rPr>
            </w:pPr>
            <w:r>
              <w:rPr>
                <w:spacing w:val="-3"/>
                <w:sz w:val="20"/>
              </w:rPr>
              <w:t>数字媒体技术应用</w:t>
            </w:r>
            <w:r>
              <w:rPr>
                <w:sz w:val="20"/>
              </w:rPr>
              <w:t>计算机应用</w:t>
            </w:r>
          </w:p>
          <w:p>
            <w:pPr>
              <w:pStyle w:val="14"/>
              <w:spacing w:line="255" w:lineRule="exact"/>
              <w:ind w:left="25"/>
              <w:rPr>
                <w:sz w:val="20"/>
              </w:rPr>
            </w:pPr>
            <w:r>
              <w:rPr>
                <w:spacing w:val="-1"/>
                <w:sz w:val="20"/>
              </w:rPr>
              <w:t>办公室文员</w:t>
            </w:r>
          </w:p>
        </w:tc>
        <w:tc>
          <w:tcPr>
            <w:tcW w:w="1421" w:type="dxa"/>
            <w:tcBorders>
              <w:top w:val="single" w:color="BFBFBF" w:sz="24" w:space="0"/>
              <w:left w:val="single" w:color="000000" w:sz="4" w:space="0"/>
              <w:bottom w:val="single" w:color="000000" w:sz="4" w:space="0"/>
              <w:right w:val="single" w:color="000000" w:sz="4" w:space="0"/>
            </w:tcBorders>
          </w:tcPr>
          <w:p>
            <w:pPr>
              <w:pStyle w:val="14"/>
              <w:spacing w:before="14"/>
              <w:rPr>
                <w:rFonts w:ascii="方正小标宋简体"/>
                <w:sz w:val="22"/>
              </w:rPr>
            </w:pPr>
          </w:p>
          <w:p>
            <w:pPr>
              <w:pStyle w:val="14"/>
              <w:spacing w:line="292" w:lineRule="auto"/>
              <w:ind w:left="24" w:right="183"/>
              <w:rPr>
                <w:sz w:val="20"/>
              </w:rPr>
            </w:pPr>
            <w:r>
              <w:rPr>
                <w:sz w:val="20"/>
              </w:rPr>
              <w:t>数字媒体技术数字出版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8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8"/>
              </w:rPr>
            </w:pPr>
          </w:p>
          <w:p>
            <w:pPr>
              <w:pStyle w:val="14"/>
              <w:spacing w:line="292" w:lineRule="auto"/>
              <w:ind w:left="28" w:right="5"/>
              <w:rPr>
                <w:sz w:val="20"/>
              </w:rPr>
            </w:pPr>
            <w:r>
              <w:rPr>
                <w:rFonts w:ascii="Times New Roman" w:eastAsia="Times New Roman"/>
                <w:sz w:val="20"/>
              </w:rPr>
              <w:t xml:space="preserve">6601 </w:t>
            </w:r>
            <w:r>
              <w:rPr>
                <w:spacing w:val="-4"/>
                <w:sz w:val="20"/>
              </w:rPr>
              <w:t>新闻出版</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2"/>
              <w:rPr>
                <w:rFonts w:ascii="方正小标宋简体"/>
                <w:sz w:val="16"/>
              </w:rPr>
            </w:pPr>
          </w:p>
          <w:p>
            <w:pPr>
              <w:pStyle w:val="14"/>
              <w:ind w:left="39" w:right="32"/>
              <w:jc w:val="center"/>
              <w:rPr>
                <w:rFonts w:ascii="Times New Roman"/>
                <w:sz w:val="20"/>
              </w:rPr>
            </w:pPr>
            <w:r>
              <w:rPr>
                <w:rFonts w:ascii="Times New Roman"/>
                <w:sz w:val="20"/>
              </w:rPr>
              <w:t>660102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8"/>
              </w:rPr>
            </w:pPr>
          </w:p>
          <w:p>
            <w:pPr>
              <w:pStyle w:val="14"/>
              <w:spacing w:line="292" w:lineRule="auto"/>
              <w:ind w:left="26" w:right="99"/>
              <w:rPr>
                <w:sz w:val="20"/>
              </w:rPr>
            </w:pPr>
            <w:r>
              <w:rPr>
                <w:sz w:val="20"/>
              </w:rPr>
              <w:t>网络新闻与传播</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8"/>
              </w:rPr>
            </w:pPr>
          </w:p>
          <w:p>
            <w:pPr>
              <w:pStyle w:val="14"/>
              <w:spacing w:line="292" w:lineRule="auto"/>
              <w:ind w:left="25" w:right="1843"/>
              <w:rPr>
                <w:sz w:val="20"/>
              </w:rPr>
            </w:pPr>
            <w:r>
              <w:rPr>
                <w:sz w:val="20"/>
              </w:rPr>
              <w:t>编辑记者</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1"/>
              </w:rPr>
            </w:pPr>
          </w:p>
          <w:p>
            <w:pPr>
              <w:pStyle w:val="14"/>
              <w:spacing w:line="292" w:lineRule="auto"/>
              <w:ind w:left="25" w:right="43"/>
              <w:rPr>
                <w:sz w:val="20"/>
              </w:rPr>
            </w:pPr>
            <w:r>
              <w:rPr>
                <w:sz w:val="20"/>
              </w:rPr>
              <w:t xml:space="preserve">网站建设与管理 计算机网络技术 </w:t>
            </w:r>
            <w:r>
              <w:rPr>
                <w:spacing w:val="-3"/>
                <w:sz w:val="20"/>
              </w:rPr>
              <w:t>数字媒体技术应用</w:t>
            </w:r>
            <w:r>
              <w:rPr>
                <w:sz w:val="20"/>
              </w:rPr>
              <w:t>计算机平面设计</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1"/>
              </w:rPr>
            </w:pPr>
          </w:p>
          <w:p>
            <w:pPr>
              <w:pStyle w:val="14"/>
              <w:spacing w:line="292" w:lineRule="auto"/>
              <w:ind w:left="24" w:right="783"/>
              <w:rPr>
                <w:sz w:val="20"/>
              </w:rPr>
            </w:pPr>
            <w:r>
              <w:rPr>
                <w:sz w:val="20"/>
              </w:rPr>
              <w:t>新闻学传播学</w:t>
            </w:r>
          </w:p>
          <w:p>
            <w:pPr>
              <w:pStyle w:val="14"/>
              <w:spacing w:line="292" w:lineRule="auto"/>
              <w:ind w:left="24" w:right="183"/>
              <w:rPr>
                <w:sz w:val="20"/>
              </w:rPr>
            </w:pPr>
            <w:r>
              <w:rPr>
                <w:sz w:val="20"/>
              </w:rPr>
              <w:t>网络与新媒体数字媒体技术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25"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28" w:line="292" w:lineRule="auto"/>
              <w:ind w:left="28" w:right="5"/>
              <w:rPr>
                <w:sz w:val="20"/>
              </w:rPr>
            </w:pPr>
            <w:r>
              <w:rPr>
                <w:rFonts w:ascii="Times New Roman" w:eastAsia="Times New Roman"/>
                <w:sz w:val="20"/>
              </w:rPr>
              <w:t xml:space="preserve">6601 </w:t>
            </w:r>
            <w:r>
              <w:rPr>
                <w:spacing w:val="-4"/>
                <w:sz w:val="20"/>
              </w:rPr>
              <w:t>新闻出版</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16"/>
              </w:rPr>
            </w:pPr>
          </w:p>
          <w:p>
            <w:pPr>
              <w:pStyle w:val="14"/>
              <w:ind w:left="39" w:right="32"/>
              <w:jc w:val="center"/>
              <w:rPr>
                <w:rFonts w:ascii="Times New Roman"/>
                <w:sz w:val="20"/>
              </w:rPr>
            </w:pPr>
            <w:r>
              <w:rPr>
                <w:rFonts w:ascii="Times New Roman"/>
                <w:sz w:val="20"/>
              </w:rPr>
              <w:t>660103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28" w:line="292" w:lineRule="auto"/>
              <w:ind w:left="26" w:right="99"/>
              <w:rPr>
                <w:sz w:val="20"/>
              </w:rPr>
            </w:pPr>
            <w:r>
              <w:rPr>
                <w:sz w:val="20"/>
              </w:rPr>
              <w:t>版面编辑与校对</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28" w:line="292" w:lineRule="auto"/>
              <w:ind w:left="25" w:right="1642"/>
              <w:rPr>
                <w:sz w:val="20"/>
              </w:rPr>
            </w:pPr>
            <w:r>
              <w:rPr>
                <w:sz w:val="20"/>
              </w:rPr>
              <w:t>编 辑 校对员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16"/>
              </w:rPr>
            </w:pPr>
          </w:p>
          <w:p>
            <w:pPr>
              <w:pStyle w:val="14"/>
              <w:ind w:left="25"/>
              <w:rPr>
                <w:sz w:val="20"/>
              </w:rPr>
            </w:pPr>
            <w:r>
              <w:rPr>
                <w:sz w:val="20"/>
              </w:rPr>
              <w:t>文秘</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29" w:line="292" w:lineRule="auto"/>
              <w:ind w:left="24" w:right="384"/>
              <w:rPr>
                <w:sz w:val="20"/>
              </w:rPr>
            </w:pPr>
            <w:r>
              <w:rPr>
                <w:sz w:val="20"/>
              </w:rPr>
              <w:t>编辑出版学汉语言文学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2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2"/>
              </w:rPr>
            </w:pPr>
          </w:p>
          <w:p>
            <w:pPr>
              <w:pStyle w:val="14"/>
              <w:spacing w:line="292" w:lineRule="auto"/>
              <w:ind w:left="28" w:right="5"/>
              <w:rPr>
                <w:sz w:val="20"/>
              </w:rPr>
            </w:pPr>
            <w:r>
              <w:rPr>
                <w:rFonts w:ascii="Times New Roman" w:eastAsia="Times New Roman"/>
                <w:sz w:val="20"/>
              </w:rPr>
              <w:t xml:space="preserve">6601 </w:t>
            </w:r>
            <w:r>
              <w:rPr>
                <w:spacing w:val="-4"/>
                <w:sz w:val="20"/>
              </w:rPr>
              <w:t>新闻出版</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2"/>
              </w:rPr>
            </w:pPr>
          </w:p>
          <w:p>
            <w:pPr>
              <w:pStyle w:val="14"/>
              <w:spacing w:before="1"/>
              <w:ind w:left="39" w:right="32"/>
              <w:jc w:val="center"/>
              <w:rPr>
                <w:rFonts w:ascii="Times New Roman"/>
                <w:sz w:val="20"/>
              </w:rPr>
            </w:pPr>
            <w:r>
              <w:rPr>
                <w:rFonts w:ascii="Times New Roman"/>
                <w:sz w:val="20"/>
              </w:rPr>
              <w:t>660104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1"/>
              </w:rPr>
            </w:pPr>
          </w:p>
          <w:p>
            <w:pPr>
              <w:pStyle w:val="14"/>
              <w:ind w:left="26"/>
              <w:rPr>
                <w:sz w:val="20"/>
              </w:rPr>
            </w:pPr>
            <w:r>
              <w:rPr>
                <w:sz w:val="20"/>
              </w:rPr>
              <w:t>出版商务</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1" w:line="292" w:lineRule="auto"/>
              <w:ind w:left="25" w:right="643"/>
              <w:rPr>
                <w:sz w:val="20"/>
              </w:rPr>
            </w:pPr>
            <w:r>
              <w:rPr>
                <w:sz w:val="20"/>
              </w:rPr>
              <w:t>特殊商品购销人员编辑</w:t>
            </w:r>
          </w:p>
          <w:p>
            <w:pPr>
              <w:pStyle w:val="14"/>
              <w:spacing w:line="255" w:lineRule="exact"/>
              <w:ind w:left="25"/>
              <w:rPr>
                <w:sz w:val="20"/>
              </w:rPr>
            </w:pPr>
            <w:r>
              <w:rPr>
                <w:sz w:val="20"/>
              </w:rPr>
              <w:t>商务专业人员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7" w:line="310" w:lineRule="atLeast"/>
              <w:ind w:left="25" w:right="643"/>
              <w:rPr>
                <w:sz w:val="20"/>
              </w:rPr>
            </w:pPr>
            <w:r>
              <w:rPr>
                <w:spacing w:val="-4"/>
                <w:sz w:val="20"/>
              </w:rPr>
              <w:t>出版与发行</w:t>
            </w:r>
            <w:r>
              <w:rPr>
                <w:sz w:val="20"/>
              </w:rPr>
              <w:t>市场营销 电子商务</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7" w:line="310" w:lineRule="atLeast"/>
              <w:ind w:left="24" w:right="384"/>
              <w:rPr>
                <w:sz w:val="20"/>
              </w:rPr>
            </w:pPr>
            <w:r>
              <w:rPr>
                <w:spacing w:val="-4"/>
                <w:sz w:val="20"/>
              </w:rPr>
              <w:t>编辑出版学</w:t>
            </w:r>
            <w:r>
              <w:rPr>
                <w:sz w:val="20"/>
              </w:rPr>
              <w:t>数字出版 市场营销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35"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3"/>
              </w:rPr>
            </w:pPr>
          </w:p>
          <w:p>
            <w:pPr>
              <w:pStyle w:val="14"/>
              <w:spacing w:line="292" w:lineRule="auto"/>
              <w:ind w:left="28" w:right="5"/>
              <w:rPr>
                <w:sz w:val="20"/>
              </w:rPr>
            </w:pPr>
            <w:r>
              <w:rPr>
                <w:rFonts w:ascii="Times New Roman" w:eastAsia="Times New Roman"/>
                <w:sz w:val="20"/>
              </w:rPr>
              <w:t xml:space="preserve">6601 </w:t>
            </w:r>
            <w:r>
              <w:rPr>
                <w:spacing w:val="-4"/>
                <w:sz w:val="20"/>
              </w:rPr>
              <w:t>新闻出版</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22"/>
              </w:rPr>
            </w:pPr>
          </w:p>
          <w:p>
            <w:pPr>
              <w:pStyle w:val="14"/>
              <w:ind w:left="39" w:right="32"/>
              <w:jc w:val="center"/>
              <w:rPr>
                <w:rFonts w:ascii="Times New Roman"/>
                <w:sz w:val="20"/>
              </w:rPr>
            </w:pPr>
            <w:r>
              <w:rPr>
                <w:rFonts w:ascii="Times New Roman"/>
                <w:sz w:val="20"/>
              </w:rPr>
              <w:t>660105</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3"/>
              </w:rPr>
            </w:pPr>
          </w:p>
          <w:p>
            <w:pPr>
              <w:pStyle w:val="14"/>
              <w:spacing w:line="292" w:lineRule="auto"/>
              <w:ind w:left="26" w:right="99"/>
              <w:rPr>
                <w:sz w:val="20"/>
              </w:rPr>
            </w:pPr>
            <w:r>
              <w:rPr>
                <w:sz w:val="20"/>
              </w:rPr>
              <w:t>出版与电脑编辑技术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3"/>
              </w:rPr>
            </w:pPr>
          </w:p>
          <w:p>
            <w:pPr>
              <w:pStyle w:val="14"/>
              <w:spacing w:line="292" w:lineRule="auto"/>
              <w:ind w:left="25" w:right="1642"/>
              <w:rPr>
                <w:sz w:val="20"/>
              </w:rPr>
            </w:pPr>
            <w:r>
              <w:rPr>
                <w:sz w:val="20"/>
              </w:rPr>
              <w:t>编 辑 校对员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3"/>
              </w:rPr>
            </w:pPr>
          </w:p>
          <w:p>
            <w:pPr>
              <w:pStyle w:val="14"/>
              <w:ind w:left="25"/>
              <w:rPr>
                <w:sz w:val="20"/>
              </w:rPr>
            </w:pPr>
            <w:r>
              <w:rPr>
                <w:sz w:val="20"/>
              </w:rPr>
              <w:t>文秘</w:t>
            </w:r>
          </w:p>
          <w:p>
            <w:pPr>
              <w:pStyle w:val="14"/>
              <w:spacing w:before="56"/>
              <w:ind w:left="25"/>
              <w:rPr>
                <w:sz w:val="20"/>
              </w:rPr>
            </w:pPr>
            <w:r>
              <w:rPr>
                <w:sz w:val="20"/>
              </w:rPr>
              <w:t>出版与发行</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78" w:line="292" w:lineRule="auto"/>
              <w:ind w:left="24" w:right="384"/>
              <w:rPr>
                <w:sz w:val="20"/>
              </w:rPr>
            </w:pPr>
            <w:r>
              <w:rPr>
                <w:sz w:val="20"/>
              </w:rPr>
              <w:t>编辑出版学传播学</w:t>
            </w:r>
          </w:p>
          <w:p>
            <w:pPr>
              <w:pStyle w:val="14"/>
              <w:spacing w:line="255" w:lineRule="exact"/>
              <w:ind w:left="24"/>
              <w:rPr>
                <w:sz w:val="20"/>
              </w:rPr>
            </w:pPr>
            <w:r>
              <w:rPr>
                <w:sz w:val="20"/>
              </w:rPr>
              <w:t>数字出版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0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29"/>
              </w:rPr>
            </w:pPr>
          </w:p>
          <w:p>
            <w:pPr>
              <w:pStyle w:val="14"/>
              <w:spacing w:before="1" w:line="292" w:lineRule="auto"/>
              <w:ind w:left="28" w:right="5"/>
              <w:rPr>
                <w:sz w:val="20"/>
              </w:rPr>
            </w:pPr>
            <w:r>
              <w:rPr>
                <w:rFonts w:ascii="Times New Roman" w:eastAsia="Times New Roman"/>
                <w:sz w:val="20"/>
              </w:rPr>
              <w:t xml:space="preserve">6601 </w:t>
            </w:r>
            <w:r>
              <w:rPr>
                <w:spacing w:val="-4"/>
                <w:sz w:val="20"/>
              </w:rPr>
              <w:t>新闻出版</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6"/>
              <w:rPr>
                <w:rFonts w:ascii="方正小标宋简体"/>
                <w:sz w:val="16"/>
              </w:rPr>
            </w:pPr>
          </w:p>
          <w:p>
            <w:pPr>
              <w:pStyle w:val="14"/>
              <w:ind w:left="39" w:right="32"/>
              <w:jc w:val="center"/>
              <w:rPr>
                <w:rFonts w:ascii="Times New Roman"/>
                <w:sz w:val="20"/>
              </w:rPr>
            </w:pPr>
            <w:r>
              <w:rPr>
                <w:rFonts w:ascii="Times New Roman"/>
                <w:sz w:val="20"/>
              </w:rPr>
              <w:t>660106</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29"/>
              </w:rPr>
            </w:pPr>
          </w:p>
          <w:p>
            <w:pPr>
              <w:pStyle w:val="14"/>
              <w:spacing w:line="292" w:lineRule="auto"/>
              <w:ind w:left="26" w:right="99"/>
              <w:rPr>
                <w:sz w:val="20"/>
              </w:rPr>
            </w:pPr>
            <w:r>
              <w:rPr>
                <w:sz w:val="20"/>
              </w:rPr>
              <w:t>出版信息管理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29"/>
              </w:rPr>
            </w:pPr>
          </w:p>
          <w:p>
            <w:pPr>
              <w:pStyle w:val="14"/>
              <w:ind w:left="25"/>
              <w:rPr>
                <w:sz w:val="20"/>
              </w:rPr>
            </w:pPr>
            <w:r>
              <w:rPr>
                <w:sz w:val="20"/>
              </w:rPr>
              <w:t>商务专业人员</w:t>
            </w:r>
          </w:p>
          <w:p>
            <w:pPr>
              <w:pStyle w:val="14"/>
              <w:spacing w:before="56"/>
              <w:ind w:left="25"/>
              <w:rPr>
                <w:sz w:val="20"/>
              </w:rPr>
            </w:pPr>
            <w:r>
              <w:rPr>
                <w:sz w:val="20"/>
              </w:rPr>
              <w:t>人力资源专业人员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1"/>
              </w:rPr>
            </w:pPr>
          </w:p>
          <w:p>
            <w:pPr>
              <w:pStyle w:val="14"/>
              <w:spacing w:line="292" w:lineRule="auto"/>
              <w:ind w:left="25" w:right="842"/>
              <w:rPr>
                <w:sz w:val="20"/>
              </w:rPr>
            </w:pPr>
            <w:r>
              <w:rPr>
                <w:sz w:val="20"/>
              </w:rPr>
              <w:t>市场营销电子商务</w:t>
            </w:r>
          </w:p>
          <w:p>
            <w:pPr>
              <w:pStyle w:val="14"/>
              <w:spacing w:line="290" w:lineRule="auto"/>
              <w:ind w:left="25" w:right="43"/>
              <w:rPr>
                <w:sz w:val="20"/>
              </w:rPr>
            </w:pPr>
            <w:r>
              <w:rPr>
                <w:sz w:val="20"/>
              </w:rPr>
              <w:t>人力资源管理事务办公室文员</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1"/>
              </w:rPr>
            </w:pPr>
          </w:p>
          <w:p>
            <w:pPr>
              <w:pStyle w:val="14"/>
              <w:spacing w:line="292" w:lineRule="auto"/>
              <w:ind w:left="24" w:right="583"/>
              <w:rPr>
                <w:sz w:val="20"/>
              </w:rPr>
            </w:pPr>
            <w:r>
              <w:rPr>
                <w:sz w:val="20"/>
              </w:rPr>
              <w:t>市场营销工商管理</w:t>
            </w:r>
          </w:p>
          <w:p>
            <w:pPr>
              <w:pStyle w:val="14"/>
              <w:spacing w:line="290" w:lineRule="auto"/>
              <w:ind w:left="24" w:right="183"/>
              <w:rPr>
                <w:sz w:val="20"/>
              </w:rPr>
            </w:pPr>
            <w:r>
              <w:rPr>
                <w:sz w:val="20"/>
              </w:rPr>
              <w:t>信息管理与信息系统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89"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4"/>
              </w:rPr>
            </w:pPr>
          </w:p>
          <w:p>
            <w:pPr>
              <w:pStyle w:val="14"/>
              <w:spacing w:before="1" w:line="292" w:lineRule="auto"/>
              <w:ind w:left="28" w:right="5"/>
              <w:rPr>
                <w:sz w:val="20"/>
              </w:rPr>
            </w:pPr>
            <w:r>
              <w:rPr>
                <w:rFonts w:ascii="Times New Roman" w:eastAsia="Times New Roman"/>
                <w:sz w:val="20"/>
              </w:rPr>
              <w:t xml:space="preserve">6601 </w:t>
            </w:r>
            <w:r>
              <w:rPr>
                <w:spacing w:val="-4"/>
                <w:sz w:val="20"/>
              </w:rPr>
              <w:t>新闻出版</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4"/>
              </w:rPr>
            </w:pPr>
          </w:p>
          <w:p>
            <w:pPr>
              <w:pStyle w:val="14"/>
              <w:ind w:left="39" w:right="32"/>
              <w:jc w:val="center"/>
              <w:rPr>
                <w:rFonts w:ascii="Times New Roman"/>
                <w:sz w:val="20"/>
              </w:rPr>
            </w:pPr>
            <w:r>
              <w:rPr>
                <w:rFonts w:ascii="Times New Roman"/>
                <w:sz w:val="20"/>
              </w:rPr>
              <w:t>660107</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3"/>
              </w:rPr>
            </w:pPr>
          </w:p>
          <w:p>
            <w:pPr>
              <w:pStyle w:val="14"/>
              <w:ind w:left="26"/>
              <w:rPr>
                <w:sz w:val="20"/>
              </w:rPr>
            </w:pPr>
            <w:r>
              <w:rPr>
                <w:sz w:val="20"/>
              </w:rPr>
              <w:t>数字出版</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04" w:line="292" w:lineRule="auto"/>
              <w:ind w:left="25" w:right="1042"/>
              <w:rPr>
                <w:sz w:val="20"/>
              </w:rPr>
            </w:pPr>
            <w:r>
              <w:rPr>
                <w:sz w:val="20"/>
              </w:rPr>
              <w:t>商务专业人员编辑</w:t>
            </w:r>
          </w:p>
          <w:p>
            <w:pPr>
              <w:pStyle w:val="14"/>
              <w:spacing w:line="255" w:lineRule="exact"/>
              <w:ind w:left="25"/>
              <w:rPr>
                <w:sz w:val="20"/>
              </w:rPr>
            </w:pPr>
            <w:r>
              <w:rPr>
                <w:sz w:val="20"/>
              </w:rPr>
              <w:t>校对员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14"/>
              </w:rPr>
            </w:pPr>
          </w:p>
          <w:p>
            <w:pPr>
              <w:pStyle w:val="14"/>
              <w:ind w:left="25"/>
              <w:rPr>
                <w:sz w:val="20"/>
              </w:rPr>
            </w:pPr>
            <w:r>
              <w:rPr>
                <w:sz w:val="20"/>
              </w:rPr>
              <w:t>出版与发行</w:t>
            </w:r>
          </w:p>
          <w:p>
            <w:pPr>
              <w:pStyle w:val="14"/>
              <w:spacing w:before="56"/>
              <w:ind w:left="25"/>
              <w:rPr>
                <w:sz w:val="20"/>
              </w:rPr>
            </w:pPr>
            <w:r>
              <w:rPr>
                <w:sz w:val="20"/>
              </w:rPr>
              <w:t>数字媒体技术应用</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3"/>
              </w:rPr>
            </w:pPr>
          </w:p>
          <w:p>
            <w:pPr>
              <w:pStyle w:val="14"/>
              <w:spacing w:before="1"/>
              <w:ind w:left="24"/>
              <w:rPr>
                <w:sz w:val="20"/>
              </w:rPr>
            </w:pPr>
            <w:r>
              <w:rPr>
                <w:sz w:val="20"/>
              </w:rPr>
              <w:t>数字出版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44" w:hRule="atLeast"/>
        </w:trPr>
        <w:tc>
          <w:tcPr>
            <w:tcW w:w="1283"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1"/>
              <w:rPr>
                <w:rFonts w:ascii="方正小标宋简体"/>
                <w:sz w:val="16"/>
              </w:rPr>
            </w:pPr>
          </w:p>
          <w:p>
            <w:pPr>
              <w:pStyle w:val="14"/>
              <w:spacing w:line="292" w:lineRule="auto"/>
              <w:ind w:left="28" w:right="5"/>
              <w:rPr>
                <w:sz w:val="20"/>
              </w:rPr>
            </w:pPr>
            <w:r>
              <w:rPr>
                <w:rFonts w:ascii="Times New Roman" w:eastAsia="Times New Roman"/>
                <w:sz w:val="20"/>
              </w:rPr>
              <w:t xml:space="preserve">6601 </w:t>
            </w:r>
            <w:r>
              <w:rPr>
                <w:spacing w:val="-4"/>
                <w:sz w:val="20"/>
              </w:rPr>
              <w:t>新闻出版</w:t>
            </w:r>
            <w:r>
              <w:rPr>
                <w:sz w:val="20"/>
              </w:rPr>
              <w:t>类</w:t>
            </w:r>
          </w:p>
        </w:tc>
        <w:tc>
          <w:tcPr>
            <w:tcW w:w="921" w:type="dxa"/>
            <w:tcBorders>
              <w:top w:val="single" w:color="000000" w:sz="4" w:space="0"/>
              <w:left w:val="single" w:color="000000" w:sz="4" w:space="0"/>
              <w:right w:val="single" w:color="000000" w:sz="4" w:space="0"/>
            </w:tcBorders>
          </w:tcPr>
          <w:p>
            <w:pPr>
              <w:pStyle w:val="14"/>
              <w:rPr>
                <w:rFonts w:ascii="方正小标宋简体"/>
                <w:sz w:val="22"/>
              </w:rPr>
            </w:pPr>
          </w:p>
          <w:p>
            <w:pPr>
              <w:pStyle w:val="14"/>
              <w:spacing w:before="10"/>
              <w:rPr>
                <w:rFonts w:ascii="方正小标宋简体"/>
                <w:sz w:val="23"/>
              </w:rPr>
            </w:pPr>
          </w:p>
          <w:p>
            <w:pPr>
              <w:pStyle w:val="14"/>
              <w:ind w:left="39" w:right="32"/>
              <w:jc w:val="center"/>
              <w:rPr>
                <w:rFonts w:ascii="Times New Roman"/>
                <w:sz w:val="20"/>
              </w:rPr>
            </w:pPr>
            <w:r>
              <w:rPr>
                <w:rFonts w:ascii="Times New Roman"/>
                <w:sz w:val="20"/>
              </w:rPr>
              <w:t>660108</w:t>
            </w:r>
          </w:p>
        </w:tc>
        <w:tc>
          <w:tcPr>
            <w:tcW w:w="1139"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1"/>
              <w:rPr>
                <w:rFonts w:ascii="方正小标宋简体"/>
                <w:sz w:val="16"/>
              </w:rPr>
            </w:pPr>
          </w:p>
          <w:p>
            <w:pPr>
              <w:pStyle w:val="14"/>
              <w:spacing w:line="292" w:lineRule="auto"/>
              <w:ind w:left="26" w:right="99"/>
              <w:rPr>
                <w:sz w:val="20"/>
              </w:rPr>
            </w:pPr>
            <w:r>
              <w:rPr>
                <w:sz w:val="20"/>
              </w:rPr>
              <w:t>数字媒体设备管理</w:t>
            </w:r>
          </w:p>
        </w:tc>
        <w:tc>
          <w:tcPr>
            <w:tcW w:w="1617" w:type="dxa"/>
            <w:tcBorders>
              <w:top w:val="single" w:color="000000" w:sz="4" w:space="0"/>
              <w:left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right w:val="single" w:color="000000" w:sz="4" w:space="0"/>
            </w:tcBorders>
          </w:tcPr>
          <w:p>
            <w:pPr>
              <w:pStyle w:val="14"/>
              <w:spacing w:before="8"/>
              <w:rPr>
                <w:rFonts w:ascii="方正小标宋简体"/>
                <w:sz w:val="18"/>
              </w:rPr>
            </w:pPr>
          </w:p>
          <w:p>
            <w:pPr>
              <w:pStyle w:val="14"/>
              <w:spacing w:line="292" w:lineRule="auto"/>
              <w:ind w:left="25" w:right="43"/>
              <w:jc w:val="both"/>
              <w:rPr>
                <w:sz w:val="20"/>
              </w:rPr>
            </w:pPr>
            <w:r>
              <w:rPr>
                <w:sz w:val="20"/>
              </w:rPr>
              <w:t>信息和通信工程技术人员工艺美术与创意设计专业人员</w:t>
            </w:r>
          </w:p>
          <w:p>
            <w:pPr>
              <w:pStyle w:val="14"/>
              <w:spacing w:line="254" w:lineRule="exact"/>
              <w:ind w:left="25"/>
              <w:rPr>
                <w:sz w:val="20"/>
              </w:rPr>
            </w:pPr>
            <w:r>
              <w:rPr>
                <w:sz w:val="20"/>
              </w:rPr>
              <w:t>软件和信息技术服务人员</w:t>
            </w:r>
          </w:p>
        </w:tc>
        <w:tc>
          <w:tcPr>
            <w:tcW w:w="1681" w:type="dxa"/>
            <w:tcBorders>
              <w:top w:val="single" w:color="000000" w:sz="4" w:space="0"/>
              <w:left w:val="single" w:color="000000" w:sz="4" w:space="0"/>
              <w:right w:val="single" w:color="000000" w:sz="4" w:space="0"/>
            </w:tcBorders>
          </w:tcPr>
          <w:p>
            <w:pPr>
              <w:pStyle w:val="14"/>
              <w:spacing w:before="8"/>
              <w:rPr>
                <w:rFonts w:ascii="方正小标宋简体"/>
                <w:sz w:val="18"/>
              </w:rPr>
            </w:pPr>
          </w:p>
          <w:p>
            <w:pPr>
              <w:pStyle w:val="14"/>
              <w:ind w:left="25"/>
              <w:rPr>
                <w:sz w:val="20"/>
              </w:rPr>
            </w:pPr>
            <w:r>
              <w:rPr>
                <w:sz w:val="20"/>
              </w:rPr>
              <w:t>计算机应用</w:t>
            </w:r>
          </w:p>
          <w:p>
            <w:pPr>
              <w:pStyle w:val="14"/>
              <w:spacing w:before="56" w:line="292" w:lineRule="auto"/>
              <w:ind w:left="25" w:right="43"/>
              <w:rPr>
                <w:sz w:val="20"/>
              </w:rPr>
            </w:pPr>
            <w:r>
              <w:rPr>
                <w:sz w:val="20"/>
              </w:rPr>
              <w:t xml:space="preserve">计算机平面设计 </w:t>
            </w:r>
            <w:r>
              <w:rPr>
                <w:spacing w:val="-3"/>
                <w:sz w:val="20"/>
              </w:rPr>
              <w:t>数字媒体技术应用</w:t>
            </w:r>
            <w:r>
              <w:rPr>
                <w:sz w:val="20"/>
              </w:rPr>
              <w:t>数字影像技术</w:t>
            </w:r>
          </w:p>
        </w:tc>
        <w:tc>
          <w:tcPr>
            <w:tcW w:w="1421" w:type="dxa"/>
            <w:tcBorders>
              <w:top w:val="single" w:color="000000" w:sz="4" w:space="0"/>
              <w:left w:val="single" w:color="000000" w:sz="4" w:space="0"/>
              <w:right w:val="single" w:color="000000" w:sz="4" w:space="0"/>
            </w:tcBorders>
          </w:tcPr>
          <w:p>
            <w:pPr>
              <w:pStyle w:val="14"/>
              <w:spacing w:before="8"/>
              <w:rPr>
                <w:rFonts w:ascii="方正小标宋简体"/>
                <w:sz w:val="18"/>
              </w:rPr>
            </w:pPr>
          </w:p>
          <w:p>
            <w:pPr>
              <w:pStyle w:val="14"/>
              <w:spacing w:line="292" w:lineRule="auto"/>
              <w:ind w:left="24" w:right="183"/>
              <w:jc w:val="both"/>
              <w:rPr>
                <w:sz w:val="20"/>
              </w:rPr>
            </w:pPr>
            <w:r>
              <w:rPr>
                <w:sz w:val="20"/>
              </w:rPr>
              <w:t>数字媒体技术电子与计算机工程</w:t>
            </w:r>
          </w:p>
          <w:p>
            <w:pPr>
              <w:pStyle w:val="14"/>
              <w:spacing w:line="254" w:lineRule="exact"/>
              <w:ind w:left="24"/>
              <w:rPr>
                <w:sz w:val="20"/>
              </w:rPr>
            </w:pPr>
            <w:r>
              <w:rPr>
                <w:sz w:val="20"/>
              </w:rPr>
              <w:t>印刷工程</w:t>
            </w:r>
          </w:p>
        </w:tc>
      </w:tr>
    </w:tbl>
    <w:p>
      <w:pPr>
        <w:spacing w:after="0" w:line="254" w:lineRule="exact"/>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4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3"/>
              </w:rPr>
            </w:pPr>
          </w:p>
          <w:p>
            <w:pPr>
              <w:pStyle w:val="14"/>
              <w:spacing w:line="292" w:lineRule="auto"/>
              <w:ind w:left="28" w:right="5"/>
              <w:rPr>
                <w:sz w:val="20"/>
              </w:rPr>
            </w:pPr>
            <w:r>
              <w:rPr>
                <w:rFonts w:ascii="Times New Roman" w:eastAsia="Times New Roman"/>
                <w:sz w:val="20"/>
              </w:rPr>
              <w:t xml:space="preserve">6602 </w:t>
            </w:r>
            <w:r>
              <w:rPr>
                <w:spacing w:val="-4"/>
                <w:sz w:val="20"/>
              </w:rPr>
              <w:t>广播影视</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3"/>
              </w:rPr>
            </w:pPr>
          </w:p>
          <w:p>
            <w:pPr>
              <w:pStyle w:val="14"/>
              <w:ind w:left="39" w:right="32"/>
              <w:jc w:val="center"/>
              <w:rPr>
                <w:rFonts w:ascii="Times New Roman"/>
                <w:sz w:val="20"/>
              </w:rPr>
            </w:pPr>
            <w:r>
              <w:rPr>
                <w:rFonts w:ascii="Times New Roman"/>
                <w:sz w:val="20"/>
              </w:rPr>
              <w:t>660201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3"/>
              </w:rPr>
            </w:pPr>
          </w:p>
          <w:p>
            <w:pPr>
              <w:pStyle w:val="14"/>
              <w:spacing w:line="292" w:lineRule="auto"/>
              <w:ind w:left="26" w:right="99"/>
              <w:rPr>
                <w:sz w:val="20"/>
              </w:rPr>
            </w:pPr>
            <w:r>
              <w:rPr>
                <w:sz w:val="20"/>
              </w:rPr>
              <w:t>新闻采编与制作</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3"/>
              </w:rPr>
            </w:pPr>
          </w:p>
          <w:p>
            <w:pPr>
              <w:pStyle w:val="14"/>
              <w:spacing w:line="292" w:lineRule="auto"/>
              <w:ind w:left="25" w:right="1843"/>
              <w:rPr>
                <w:sz w:val="20"/>
              </w:rPr>
            </w:pPr>
            <w:r>
              <w:rPr>
                <w:sz w:val="20"/>
              </w:rPr>
              <w:t>记者编辑</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22"/>
              </w:rPr>
            </w:pPr>
          </w:p>
          <w:p>
            <w:pPr>
              <w:pStyle w:val="14"/>
              <w:ind w:left="25"/>
              <w:rPr>
                <w:sz w:val="20"/>
              </w:rPr>
            </w:pPr>
            <w:r>
              <w:rPr>
                <w:sz w:val="20"/>
              </w:rPr>
              <w:t>广播影视节目制作</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84"/>
              <w:ind w:left="24"/>
              <w:rPr>
                <w:sz w:val="20"/>
              </w:rPr>
            </w:pPr>
            <w:r>
              <w:rPr>
                <w:sz w:val="20"/>
              </w:rPr>
              <w:t>新闻学</w:t>
            </w:r>
          </w:p>
          <w:p>
            <w:pPr>
              <w:pStyle w:val="14"/>
              <w:spacing w:before="56" w:line="292" w:lineRule="auto"/>
              <w:ind w:left="24" w:right="384"/>
              <w:rPr>
                <w:sz w:val="20"/>
              </w:rPr>
            </w:pPr>
            <w:r>
              <w:rPr>
                <w:sz w:val="20"/>
              </w:rPr>
              <w:t>编辑出版学广播电视学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9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15" w:line="292" w:lineRule="auto"/>
              <w:ind w:left="28" w:right="5"/>
              <w:rPr>
                <w:sz w:val="20"/>
              </w:rPr>
            </w:pPr>
            <w:r>
              <w:rPr>
                <w:rFonts w:ascii="Times New Roman" w:eastAsia="Times New Roman"/>
                <w:sz w:val="20"/>
              </w:rPr>
              <w:t xml:space="preserve">6602 </w:t>
            </w:r>
            <w:r>
              <w:rPr>
                <w:spacing w:val="-4"/>
                <w:sz w:val="20"/>
              </w:rPr>
              <w:t>广播影视</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6"/>
              </w:rPr>
            </w:pPr>
          </w:p>
          <w:p>
            <w:pPr>
              <w:pStyle w:val="14"/>
              <w:ind w:left="39" w:right="32"/>
              <w:jc w:val="center"/>
              <w:rPr>
                <w:rFonts w:ascii="Times New Roman"/>
                <w:sz w:val="20"/>
              </w:rPr>
            </w:pPr>
            <w:r>
              <w:rPr>
                <w:rFonts w:ascii="Times New Roman"/>
                <w:sz w:val="20"/>
              </w:rPr>
              <w:t>660202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5"/>
              </w:rPr>
            </w:pPr>
          </w:p>
          <w:p>
            <w:pPr>
              <w:pStyle w:val="14"/>
              <w:ind w:left="26"/>
              <w:rPr>
                <w:sz w:val="20"/>
              </w:rPr>
            </w:pPr>
            <w:r>
              <w:rPr>
                <w:sz w:val="20"/>
              </w:rPr>
              <w:t>播音与主持</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5"/>
              </w:rPr>
            </w:pPr>
          </w:p>
          <w:p>
            <w:pPr>
              <w:pStyle w:val="14"/>
              <w:ind w:left="25"/>
              <w:rPr>
                <w:sz w:val="20"/>
              </w:rPr>
            </w:pPr>
            <w:r>
              <w:rPr>
                <w:sz w:val="20"/>
              </w:rPr>
              <w:t>播音员及节目主持人</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5"/>
              </w:rPr>
            </w:pPr>
          </w:p>
          <w:p>
            <w:pPr>
              <w:pStyle w:val="14"/>
              <w:ind w:left="25"/>
              <w:rPr>
                <w:sz w:val="20"/>
              </w:rPr>
            </w:pPr>
            <w:r>
              <w:rPr>
                <w:sz w:val="20"/>
              </w:rPr>
              <w:t>播音与节目主持</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15" w:line="292" w:lineRule="auto"/>
              <w:ind w:left="24" w:right="183"/>
              <w:rPr>
                <w:sz w:val="20"/>
              </w:rPr>
            </w:pPr>
            <w:r>
              <w:rPr>
                <w:sz w:val="20"/>
              </w:rPr>
              <w:t>播音与主持艺术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8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1"/>
              </w:rPr>
            </w:pPr>
          </w:p>
          <w:p>
            <w:pPr>
              <w:pStyle w:val="14"/>
              <w:spacing w:before="1" w:line="292" w:lineRule="auto"/>
              <w:ind w:left="28" w:right="5"/>
              <w:rPr>
                <w:sz w:val="20"/>
              </w:rPr>
            </w:pPr>
            <w:r>
              <w:rPr>
                <w:rFonts w:ascii="Times New Roman" w:eastAsia="Times New Roman"/>
                <w:sz w:val="20"/>
              </w:rPr>
              <w:t xml:space="preserve">6602 </w:t>
            </w:r>
            <w:r>
              <w:rPr>
                <w:spacing w:val="-4"/>
                <w:sz w:val="20"/>
              </w:rPr>
              <w:t>广播影视</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21"/>
              </w:rPr>
            </w:pPr>
          </w:p>
          <w:p>
            <w:pPr>
              <w:pStyle w:val="14"/>
              <w:ind w:left="39" w:right="32"/>
              <w:jc w:val="center"/>
              <w:rPr>
                <w:rFonts w:ascii="Times New Roman"/>
                <w:sz w:val="20"/>
              </w:rPr>
            </w:pPr>
            <w:r>
              <w:rPr>
                <w:rFonts w:ascii="Times New Roman"/>
                <w:sz w:val="20"/>
              </w:rPr>
              <w:t>660203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1"/>
              </w:rPr>
            </w:pPr>
          </w:p>
          <w:p>
            <w:pPr>
              <w:pStyle w:val="14"/>
              <w:spacing w:line="292" w:lineRule="auto"/>
              <w:ind w:left="26" w:right="99"/>
              <w:rPr>
                <w:sz w:val="20"/>
              </w:rPr>
            </w:pPr>
            <w:r>
              <w:rPr>
                <w:sz w:val="20"/>
              </w:rPr>
              <w:t>广播影视节目制作</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51" w:line="292" w:lineRule="auto"/>
              <w:ind w:left="25" w:right="43"/>
              <w:rPr>
                <w:sz w:val="20"/>
              </w:rPr>
            </w:pPr>
            <w:r>
              <w:rPr>
                <w:sz w:val="20"/>
              </w:rPr>
              <w:t>广播、电视、电影和影视录音制作人员</w:t>
            </w:r>
          </w:p>
          <w:p>
            <w:pPr>
              <w:pStyle w:val="14"/>
              <w:spacing w:line="255" w:lineRule="exact"/>
              <w:ind w:left="25"/>
              <w:rPr>
                <w:sz w:val="20"/>
              </w:rPr>
            </w:pPr>
            <w:r>
              <w:rPr>
                <w:sz w:val="20"/>
              </w:rPr>
              <w:t>电影电视制作专业人员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0"/>
              </w:rPr>
            </w:pPr>
          </w:p>
          <w:p>
            <w:pPr>
              <w:pStyle w:val="14"/>
              <w:ind w:left="25"/>
              <w:rPr>
                <w:sz w:val="20"/>
              </w:rPr>
            </w:pPr>
            <w:r>
              <w:rPr>
                <w:sz w:val="20"/>
              </w:rPr>
              <w:t>广播影视节目制作</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1"/>
              </w:rPr>
            </w:pPr>
          </w:p>
          <w:p>
            <w:pPr>
              <w:pStyle w:val="14"/>
              <w:spacing w:line="292" w:lineRule="auto"/>
              <w:ind w:left="24" w:right="183"/>
              <w:rPr>
                <w:sz w:val="20"/>
              </w:rPr>
            </w:pPr>
            <w:r>
              <w:rPr>
                <w:sz w:val="20"/>
              </w:rPr>
              <w:t>影视摄影与制作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41"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86" w:line="292" w:lineRule="auto"/>
              <w:ind w:left="28" w:right="5"/>
              <w:rPr>
                <w:sz w:val="20"/>
              </w:rPr>
            </w:pPr>
            <w:r>
              <w:rPr>
                <w:rFonts w:ascii="Times New Roman" w:eastAsia="Times New Roman"/>
                <w:sz w:val="20"/>
              </w:rPr>
              <w:t xml:space="preserve">6602 </w:t>
            </w:r>
            <w:r>
              <w:rPr>
                <w:spacing w:val="-4"/>
                <w:sz w:val="20"/>
              </w:rPr>
              <w:t>广播影视</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4"/>
              </w:rPr>
            </w:pPr>
          </w:p>
          <w:p>
            <w:pPr>
              <w:pStyle w:val="14"/>
              <w:ind w:left="39" w:right="32"/>
              <w:jc w:val="center"/>
              <w:rPr>
                <w:rFonts w:ascii="Times New Roman"/>
                <w:sz w:val="20"/>
              </w:rPr>
            </w:pPr>
            <w:r>
              <w:rPr>
                <w:rFonts w:ascii="Times New Roman"/>
                <w:sz w:val="20"/>
              </w:rPr>
              <w:t>660204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86" w:line="292" w:lineRule="auto"/>
              <w:ind w:left="26" w:right="99"/>
              <w:rPr>
                <w:sz w:val="20"/>
              </w:rPr>
            </w:pPr>
            <w:r>
              <w:rPr>
                <w:sz w:val="20"/>
              </w:rPr>
              <w:t>广播电视技术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86" w:line="292" w:lineRule="auto"/>
              <w:ind w:left="25" w:right="43"/>
              <w:rPr>
                <w:sz w:val="20"/>
              </w:rPr>
            </w:pPr>
            <w:r>
              <w:rPr>
                <w:sz w:val="20"/>
              </w:rPr>
              <w:t>广播电影电视及演艺设备工程技术人员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3"/>
              </w:rPr>
            </w:pPr>
          </w:p>
          <w:p>
            <w:pPr>
              <w:pStyle w:val="14"/>
              <w:spacing w:before="1"/>
              <w:ind w:left="25"/>
              <w:rPr>
                <w:sz w:val="20"/>
              </w:rPr>
            </w:pPr>
            <w:r>
              <w:rPr>
                <w:sz w:val="20"/>
              </w:rPr>
              <w:t>数字广播电视技术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3"/>
              </w:rPr>
            </w:pPr>
          </w:p>
          <w:p>
            <w:pPr>
              <w:pStyle w:val="14"/>
              <w:spacing w:before="1"/>
              <w:ind w:left="24"/>
              <w:rPr>
                <w:sz w:val="20"/>
              </w:rPr>
            </w:pPr>
            <w:r>
              <w:rPr>
                <w:sz w:val="20"/>
              </w:rPr>
              <w:t>广播电视工程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0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2" w:line="310" w:lineRule="atLeast"/>
              <w:ind w:left="28" w:right="5"/>
              <w:rPr>
                <w:sz w:val="20"/>
              </w:rPr>
            </w:pPr>
            <w:r>
              <w:rPr>
                <w:rFonts w:ascii="Times New Roman" w:eastAsia="Times New Roman"/>
                <w:sz w:val="20"/>
              </w:rPr>
              <w:t xml:space="preserve">6602 </w:t>
            </w:r>
            <w:r>
              <w:rPr>
                <w:spacing w:val="-4"/>
                <w:sz w:val="20"/>
              </w:rPr>
              <w:t>广播影视</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3"/>
              </w:rPr>
            </w:pPr>
          </w:p>
          <w:p>
            <w:pPr>
              <w:pStyle w:val="14"/>
              <w:ind w:left="39" w:right="32"/>
              <w:jc w:val="center"/>
              <w:rPr>
                <w:rFonts w:ascii="Times New Roman"/>
                <w:sz w:val="20"/>
              </w:rPr>
            </w:pPr>
            <w:r>
              <w:rPr>
                <w:rFonts w:ascii="Times New Roman"/>
                <w:sz w:val="20"/>
              </w:rPr>
              <w:t>660205</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2" w:line="310" w:lineRule="atLeast"/>
              <w:ind w:left="26" w:right="99"/>
              <w:rPr>
                <w:sz w:val="20"/>
              </w:rPr>
            </w:pPr>
            <w:r>
              <w:rPr>
                <w:sz w:val="20"/>
              </w:rPr>
              <w:t>影视制片管理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2"/>
              </w:rPr>
            </w:pPr>
          </w:p>
          <w:p>
            <w:pPr>
              <w:pStyle w:val="14"/>
              <w:ind w:left="25"/>
              <w:rPr>
                <w:sz w:val="20"/>
              </w:rPr>
            </w:pPr>
            <w:r>
              <w:rPr>
                <w:sz w:val="20"/>
              </w:rPr>
              <w:t>电影电视制作专业人员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2"/>
              </w:rPr>
            </w:pPr>
          </w:p>
          <w:p>
            <w:pPr>
              <w:pStyle w:val="14"/>
              <w:ind w:left="25"/>
              <w:rPr>
                <w:sz w:val="20"/>
              </w:rPr>
            </w:pPr>
            <w:r>
              <w:rPr>
                <w:sz w:val="20"/>
              </w:rPr>
              <w:t>社会文化艺术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2"/>
              </w:rPr>
            </w:pPr>
          </w:p>
          <w:p>
            <w:pPr>
              <w:pStyle w:val="14"/>
              <w:ind w:left="24"/>
              <w:rPr>
                <w:sz w:val="20"/>
              </w:rPr>
            </w:pPr>
            <w:r>
              <w:rPr>
                <w:sz w:val="20"/>
              </w:rPr>
              <w:t>文化产业管理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6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01" w:line="292" w:lineRule="auto"/>
              <w:ind w:left="28" w:right="5"/>
              <w:rPr>
                <w:sz w:val="20"/>
              </w:rPr>
            </w:pPr>
            <w:r>
              <w:rPr>
                <w:rFonts w:ascii="Times New Roman" w:eastAsia="Times New Roman"/>
                <w:sz w:val="20"/>
              </w:rPr>
              <w:t xml:space="preserve">6602 </w:t>
            </w:r>
            <w:r>
              <w:rPr>
                <w:spacing w:val="-4"/>
                <w:sz w:val="20"/>
              </w:rPr>
              <w:t>广播影视</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5"/>
              </w:rPr>
            </w:pPr>
          </w:p>
          <w:p>
            <w:pPr>
              <w:pStyle w:val="14"/>
              <w:ind w:left="39" w:right="32"/>
              <w:jc w:val="center"/>
              <w:rPr>
                <w:rFonts w:ascii="Times New Roman"/>
                <w:sz w:val="20"/>
              </w:rPr>
            </w:pPr>
            <w:r>
              <w:rPr>
                <w:rFonts w:ascii="Times New Roman"/>
                <w:sz w:val="20"/>
              </w:rPr>
              <w:t>660206</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4"/>
              </w:rPr>
            </w:pPr>
          </w:p>
          <w:p>
            <w:pPr>
              <w:pStyle w:val="14"/>
              <w:ind w:left="26"/>
              <w:rPr>
                <w:sz w:val="20"/>
              </w:rPr>
            </w:pPr>
            <w:r>
              <w:rPr>
                <w:sz w:val="20"/>
              </w:rPr>
              <w:t>影视编导</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01" w:line="292" w:lineRule="auto"/>
              <w:ind w:left="25" w:right="242"/>
              <w:rPr>
                <w:sz w:val="20"/>
              </w:rPr>
            </w:pPr>
            <w:r>
              <w:rPr>
                <w:sz w:val="20"/>
              </w:rPr>
              <w:t xml:space="preserve">文艺创作与编导人员 </w:t>
            </w:r>
            <w:r>
              <w:rPr>
                <w:spacing w:val="-2"/>
                <w:sz w:val="20"/>
              </w:rPr>
              <w:t>电影电视制作专业人员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4"/>
              </w:rPr>
            </w:pPr>
          </w:p>
          <w:p>
            <w:pPr>
              <w:pStyle w:val="14"/>
              <w:ind w:left="25"/>
              <w:rPr>
                <w:sz w:val="20"/>
              </w:rPr>
            </w:pPr>
            <w:r>
              <w:rPr>
                <w:sz w:val="20"/>
              </w:rPr>
              <w:t>广播影视节目制作</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4"/>
              </w:rPr>
            </w:pPr>
          </w:p>
          <w:p>
            <w:pPr>
              <w:pStyle w:val="14"/>
              <w:ind w:left="24"/>
              <w:rPr>
                <w:sz w:val="20"/>
              </w:rPr>
            </w:pPr>
            <w:r>
              <w:rPr>
                <w:sz w:val="20"/>
              </w:rPr>
              <w:t>广播电视编导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35"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3"/>
              </w:rPr>
            </w:pPr>
          </w:p>
          <w:p>
            <w:pPr>
              <w:pStyle w:val="14"/>
              <w:spacing w:line="292" w:lineRule="auto"/>
              <w:ind w:left="28" w:right="5"/>
              <w:rPr>
                <w:sz w:val="20"/>
              </w:rPr>
            </w:pPr>
            <w:r>
              <w:rPr>
                <w:rFonts w:ascii="Times New Roman" w:eastAsia="Times New Roman"/>
                <w:sz w:val="20"/>
              </w:rPr>
              <w:t xml:space="preserve">6602 </w:t>
            </w:r>
            <w:r>
              <w:rPr>
                <w:spacing w:val="-4"/>
                <w:sz w:val="20"/>
              </w:rPr>
              <w:t>广播影视</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22"/>
              </w:rPr>
            </w:pPr>
          </w:p>
          <w:p>
            <w:pPr>
              <w:pStyle w:val="14"/>
              <w:ind w:left="39" w:right="32"/>
              <w:jc w:val="center"/>
              <w:rPr>
                <w:rFonts w:ascii="Times New Roman"/>
                <w:sz w:val="20"/>
              </w:rPr>
            </w:pPr>
            <w:r>
              <w:rPr>
                <w:rFonts w:ascii="Times New Roman"/>
                <w:sz w:val="20"/>
              </w:rPr>
              <w:t>660207</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2"/>
              </w:rPr>
            </w:pPr>
          </w:p>
          <w:p>
            <w:pPr>
              <w:pStyle w:val="14"/>
              <w:ind w:left="26"/>
              <w:rPr>
                <w:sz w:val="20"/>
              </w:rPr>
            </w:pPr>
            <w:r>
              <w:rPr>
                <w:sz w:val="20"/>
              </w:rPr>
              <w:t>影视美术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8"/>
              <w:ind w:left="25"/>
              <w:rPr>
                <w:sz w:val="20"/>
              </w:rPr>
            </w:pPr>
            <w:r>
              <w:rPr>
                <w:spacing w:val="-1"/>
                <w:sz w:val="20"/>
              </w:rPr>
              <w:t>舞台专业人员</w:t>
            </w:r>
          </w:p>
          <w:p>
            <w:pPr>
              <w:pStyle w:val="14"/>
              <w:spacing w:before="2" w:line="310" w:lineRule="atLeast"/>
              <w:ind w:left="25" w:right="43"/>
              <w:rPr>
                <w:sz w:val="20"/>
              </w:rPr>
            </w:pPr>
            <w:r>
              <w:rPr>
                <w:spacing w:val="-2"/>
                <w:sz w:val="20"/>
              </w:rPr>
              <w:t>广播、电视、电影和影视</w:t>
            </w:r>
            <w:r>
              <w:rPr>
                <w:sz w:val="20"/>
              </w:rPr>
              <w:t>录音制作人员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2"/>
              </w:rPr>
            </w:pPr>
          </w:p>
          <w:p>
            <w:pPr>
              <w:pStyle w:val="14"/>
              <w:ind w:left="25"/>
              <w:rPr>
                <w:sz w:val="20"/>
              </w:rPr>
            </w:pPr>
            <w:r>
              <w:rPr>
                <w:sz w:val="20"/>
              </w:rPr>
              <w:t>美术设计与制作</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3"/>
              </w:rPr>
            </w:pPr>
          </w:p>
          <w:p>
            <w:pPr>
              <w:pStyle w:val="14"/>
              <w:spacing w:line="292" w:lineRule="auto"/>
              <w:ind w:left="24" w:right="183"/>
              <w:rPr>
                <w:sz w:val="20"/>
              </w:rPr>
            </w:pPr>
            <w:r>
              <w:rPr>
                <w:sz w:val="20"/>
              </w:rPr>
              <w:t>戏剧影视美术设计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5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9"/>
              </w:rPr>
            </w:pPr>
          </w:p>
          <w:p>
            <w:pPr>
              <w:pStyle w:val="14"/>
              <w:spacing w:line="292" w:lineRule="auto"/>
              <w:ind w:left="28" w:right="5"/>
              <w:rPr>
                <w:sz w:val="20"/>
              </w:rPr>
            </w:pPr>
            <w:r>
              <w:rPr>
                <w:rFonts w:ascii="Times New Roman" w:eastAsia="Times New Roman"/>
                <w:sz w:val="20"/>
              </w:rPr>
              <w:t xml:space="preserve">6602 </w:t>
            </w:r>
            <w:r>
              <w:rPr>
                <w:spacing w:val="-4"/>
                <w:sz w:val="20"/>
              </w:rPr>
              <w:t>广播影视</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9"/>
              </w:rPr>
            </w:pPr>
          </w:p>
          <w:p>
            <w:pPr>
              <w:pStyle w:val="14"/>
              <w:spacing w:before="1"/>
              <w:ind w:left="39" w:right="32"/>
              <w:jc w:val="center"/>
              <w:rPr>
                <w:rFonts w:ascii="Times New Roman"/>
                <w:sz w:val="20"/>
              </w:rPr>
            </w:pPr>
            <w:r>
              <w:rPr>
                <w:rFonts w:ascii="Times New Roman"/>
                <w:sz w:val="20"/>
              </w:rPr>
              <w:t>660208</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9"/>
              </w:rPr>
            </w:pPr>
          </w:p>
          <w:p>
            <w:pPr>
              <w:pStyle w:val="14"/>
              <w:spacing w:line="292" w:lineRule="auto"/>
              <w:ind w:left="26" w:right="99"/>
              <w:rPr>
                <w:sz w:val="20"/>
              </w:rPr>
            </w:pPr>
            <w:r>
              <w:rPr>
                <w:sz w:val="20"/>
              </w:rPr>
              <w:t>影视多媒体技术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34" w:line="292" w:lineRule="auto"/>
              <w:ind w:left="25" w:right="43"/>
              <w:rPr>
                <w:sz w:val="20"/>
              </w:rPr>
            </w:pPr>
            <w:r>
              <w:rPr>
                <w:sz w:val="20"/>
              </w:rPr>
              <w:t>广播、电视、电影和影视录音制作人员</w:t>
            </w:r>
          </w:p>
          <w:p>
            <w:pPr>
              <w:pStyle w:val="14"/>
              <w:spacing w:line="255" w:lineRule="exact"/>
              <w:ind w:left="25"/>
              <w:rPr>
                <w:sz w:val="20"/>
              </w:rPr>
            </w:pPr>
            <w:r>
              <w:rPr>
                <w:sz w:val="20"/>
              </w:rPr>
              <w:t>工艺美术与创意设计专业</w:t>
            </w:r>
          </w:p>
          <w:p>
            <w:pPr>
              <w:pStyle w:val="14"/>
              <w:spacing w:before="55"/>
              <w:ind w:left="25"/>
              <w:rPr>
                <w:sz w:val="20"/>
              </w:rPr>
            </w:pPr>
            <w:r>
              <w:rPr>
                <w:sz w:val="20"/>
              </w:rPr>
              <w:t>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8"/>
              </w:rPr>
            </w:pPr>
          </w:p>
          <w:p>
            <w:pPr>
              <w:pStyle w:val="14"/>
              <w:ind w:left="25"/>
              <w:rPr>
                <w:sz w:val="20"/>
              </w:rPr>
            </w:pPr>
            <w:r>
              <w:rPr>
                <w:sz w:val="20"/>
              </w:rPr>
              <w:t>广播影视节目制作</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9"/>
              </w:rPr>
            </w:pPr>
          </w:p>
          <w:p>
            <w:pPr>
              <w:pStyle w:val="14"/>
              <w:spacing w:before="1" w:line="292" w:lineRule="auto"/>
              <w:ind w:left="24" w:right="183"/>
              <w:rPr>
                <w:sz w:val="20"/>
              </w:rPr>
            </w:pPr>
            <w:r>
              <w:rPr>
                <w:sz w:val="20"/>
              </w:rPr>
              <w:t>数字媒体技术数字媒体艺术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35"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3"/>
              </w:rPr>
            </w:pPr>
          </w:p>
          <w:p>
            <w:pPr>
              <w:pStyle w:val="14"/>
              <w:spacing w:line="292" w:lineRule="auto"/>
              <w:ind w:left="28" w:right="5"/>
              <w:rPr>
                <w:sz w:val="20"/>
              </w:rPr>
            </w:pPr>
            <w:r>
              <w:rPr>
                <w:rFonts w:ascii="Times New Roman" w:eastAsia="Times New Roman"/>
                <w:sz w:val="20"/>
              </w:rPr>
              <w:t xml:space="preserve">6602 </w:t>
            </w:r>
            <w:r>
              <w:rPr>
                <w:spacing w:val="-4"/>
                <w:sz w:val="20"/>
              </w:rPr>
              <w:t>广播影视</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22"/>
              </w:rPr>
            </w:pPr>
          </w:p>
          <w:p>
            <w:pPr>
              <w:pStyle w:val="14"/>
              <w:ind w:left="39" w:right="32"/>
              <w:jc w:val="center"/>
              <w:rPr>
                <w:rFonts w:ascii="Times New Roman"/>
                <w:sz w:val="20"/>
              </w:rPr>
            </w:pPr>
            <w:r>
              <w:rPr>
                <w:rFonts w:ascii="Times New Roman"/>
                <w:sz w:val="20"/>
              </w:rPr>
              <w:t>660209</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2"/>
              </w:rPr>
            </w:pPr>
          </w:p>
          <w:p>
            <w:pPr>
              <w:pStyle w:val="14"/>
              <w:ind w:left="26"/>
              <w:rPr>
                <w:sz w:val="20"/>
              </w:rPr>
            </w:pPr>
            <w:r>
              <w:rPr>
                <w:sz w:val="20"/>
              </w:rPr>
              <w:t>影视动画</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2"/>
              </w:rPr>
            </w:pPr>
          </w:p>
          <w:p>
            <w:pPr>
              <w:pStyle w:val="14"/>
              <w:ind w:left="26"/>
              <w:rPr>
                <w:sz w:val="20"/>
              </w:rPr>
            </w:pPr>
            <w:r>
              <w:rPr>
                <w:sz w:val="20"/>
              </w:rPr>
              <w:t>数字动画</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8" w:line="292" w:lineRule="auto"/>
              <w:ind w:left="25" w:right="43"/>
              <w:rPr>
                <w:sz w:val="20"/>
              </w:rPr>
            </w:pPr>
            <w:r>
              <w:rPr>
                <w:sz w:val="20"/>
              </w:rPr>
              <w:t>广播、电视、电影和影视录音制作人员</w:t>
            </w:r>
          </w:p>
          <w:p>
            <w:pPr>
              <w:pStyle w:val="14"/>
              <w:spacing w:line="255" w:lineRule="exact"/>
              <w:ind w:left="25"/>
              <w:rPr>
                <w:sz w:val="20"/>
              </w:rPr>
            </w:pPr>
            <w:r>
              <w:rPr>
                <w:sz w:val="20"/>
              </w:rPr>
              <w:t>专业化设计服务人员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2"/>
              </w:rPr>
            </w:pPr>
          </w:p>
          <w:p>
            <w:pPr>
              <w:pStyle w:val="14"/>
              <w:ind w:left="25"/>
              <w:rPr>
                <w:sz w:val="20"/>
              </w:rPr>
            </w:pPr>
            <w:r>
              <w:rPr>
                <w:sz w:val="20"/>
              </w:rPr>
              <w:t>动漫游戏</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3"/>
              </w:rPr>
            </w:pPr>
          </w:p>
          <w:p>
            <w:pPr>
              <w:pStyle w:val="14"/>
              <w:ind w:left="24"/>
              <w:rPr>
                <w:sz w:val="20"/>
              </w:rPr>
            </w:pPr>
            <w:r>
              <w:rPr>
                <w:sz w:val="20"/>
              </w:rPr>
              <w:t>动画</w:t>
            </w:r>
          </w:p>
          <w:p>
            <w:pPr>
              <w:pStyle w:val="14"/>
              <w:spacing w:before="56"/>
              <w:ind w:left="24"/>
              <w:rPr>
                <w:sz w:val="20"/>
              </w:rPr>
            </w:pPr>
            <w:r>
              <w:rPr>
                <w:sz w:val="20"/>
              </w:rPr>
              <w:t>数字媒体艺术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49"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3"/>
              </w:rPr>
            </w:pPr>
          </w:p>
          <w:p>
            <w:pPr>
              <w:pStyle w:val="14"/>
              <w:spacing w:line="292" w:lineRule="auto"/>
              <w:ind w:left="28" w:right="5"/>
              <w:rPr>
                <w:sz w:val="20"/>
              </w:rPr>
            </w:pPr>
            <w:r>
              <w:rPr>
                <w:rFonts w:ascii="Times New Roman" w:eastAsia="Times New Roman"/>
                <w:sz w:val="20"/>
              </w:rPr>
              <w:t xml:space="preserve">6602 </w:t>
            </w:r>
            <w:r>
              <w:rPr>
                <w:spacing w:val="-4"/>
                <w:sz w:val="20"/>
              </w:rPr>
              <w:t>广播影视</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23"/>
              </w:rPr>
            </w:pPr>
          </w:p>
          <w:p>
            <w:pPr>
              <w:pStyle w:val="14"/>
              <w:ind w:left="39" w:right="32"/>
              <w:jc w:val="center"/>
              <w:rPr>
                <w:rFonts w:ascii="Times New Roman"/>
                <w:sz w:val="20"/>
              </w:rPr>
            </w:pPr>
            <w:r>
              <w:rPr>
                <w:rFonts w:ascii="Times New Roman"/>
                <w:sz w:val="20"/>
              </w:rPr>
              <w:t>660210</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3"/>
              </w:rPr>
            </w:pPr>
          </w:p>
          <w:p>
            <w:pPr>
              <w:pStyle w:val="14"/>
              <w:spacing w:line="292" w:lineRule="auto"/>
              <w:ind w:left="26" w:right="99"/>
              <w:rPr>
                <w:sz w:val="20"/>
              </w:rPr>
            </w:pPr>
            <w:r>
              <w:rPr>
                <w:sz w:val="20"/>
              </w:rPr>
              <w:t>影视照明技术与艺术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85"/>
              <w:ind w:left="25"/>
              <w:rPr>
                <w:sz w:val="20"/>
              </w:rPr>
            </w:pPr>
            <w:r>
              <w:rPr>
                <w:sz w:val="20"/>
              </w:rPr>
              <w:t>专业化设计服务人员</w:t>
            </w:r>
          </w:p>
          <w:p>
            <w:pPr>
              <w:pStyle w:val="14"/>
              <w:spacing w:before="56" w:line="292" w:lineRule="auto"/>
              <w:ind w:left="25" w:right="43"/>
              <w:rPr>
                <w:sz w:val="20"/>
              </w:rPr>
            </w:pPr>
            <w:r>
              <w:rPr>
                <w:sz w:val="20"/>
              </w:rPr>
              <w:t>广播、电视、电影和影视录音制作人员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22"/>
              </w:rPr>
            </w:pPr>
          </w:p>
          <w:p>
            <w:pPr>
              <w:pStyle w:val="14"/>
              <w:ind w:left="25"/>
              <w:rPr>
                <w:sz w:val="20"/>
              </w:rPr>
            </w:pPr>
            <w:r>
              <w:rPr>
                <w:sz w:val="20"/>
              </w:rPr>
              <w:t>影像与影视技术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3"/>
              </w:rPr>
            </w:pPr>
          </w:p>
          <w:p>
            <w:pPr>
              <w:pStyle w:val="14"/>
              <w:spacing w:line="292" w:lineRule="auto"/>
              <w:ind w:left="24" w:right="183"/>
              <w:rPr>
                <w:sz w:val="20"/>
              </w:rPr>
            </w:pPr>
            <w:r>
              <w:rPr>
                <w:sz w:val="20"/>
              </w:rPr>
              <w:t>影视摄影与制作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0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9"/>
              </w:rPr>
            </w:pPr>
          </w:p>
          <w:p>
            <w:pPr>
              <w:pStyle w:val="14"/>
              <w:spacing w:line="292" w:lineRule="auto"/>
              <w:ind w:left="28" w:right="5"/>
              <w:rPr>
                <w:sz w:val="20"/>
              </w:rPr>
            </w:pPr>
            <w:r>
              <w:rPr>
                <w:rFonts w:ascii="Times New Roman" w:eastAsia="Times New Roman"/>
                <w:sz w:val="20"/>
              </w:rPr>
              <w:t xml:space="preserve">6602 </w:t>
            </w:r>
            <w:r>
              <w:rPr>
                <w:spacing w:val="-4"/>
                <w:sz w:val="20"/>
              </w:rPr>
              <w:t>广播影视</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5"/>
              <w:rPr>
                <w:rFonts w:ascii="方正小标宋简体"/>
                <w:sz w:val="16"/>
              </w:rPr>
            </w:pPr>
          </w:p>
          <w:p>
            <w:pPr>
              <w:pStyle w:val="14"/>
              <w:ind w:left="39" w:right="31"/>
              <w:jc w:val="center"/>
              <w:rPr>
                <w:rFonts w:ascii="Times New Roman"/>
                <w:sz w:val="20"/>
              </w:rPr>
            </w:pPr>
            <w:r>
              <w:rPr>
                <w:rFonts w:ascii="Times New Roman"/>
                <w:sz w:val="20"/>
              </w:rPr>
              <w:t>660211</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3"/>
              <w:rPr>
                <w:rFonts w:ascii="方正小标宋简体"/>
                <w:sz w:val="18"/>
              </w:rPr>
            </w:pPr>
          </w:p>
          <w:p>
            <w:pPr>
              <w:pStyle w:val="14"/>
              <w:ind w:left="26"/>
              <w:rPr>
                <w:sz w:val="20"/>
              </w:rPr>
            </w:pPr>
            <w:r>
              <w:rPr>
                <w:sz w:val="20"/>
              </w:rPr>
              <w:t>音像技术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52"/>
              <w:ind w:left="25"/>
              <w:rPr>
                <w:sz w:val="20"/>
              </w:rPr>
            </w:pPr>
            <w:r>
              <w:rPr>
                <w:spacing w:val="-1"/>
                <w:sz w:val="20"/>
              </w:rPr>
              <w:t>舞台专业人员</w:t>
            </w:r>
          </w:p>
          <w:p>
            <w:pPr>
              <w:pStyle w:val="14"/>
              <w:spacing w:before="55" w:line="292" w:lineRule="auto"/>
              <w:ind w:left="25" w:right="43"/>
              <w:rPr>
                <w:sz w:val="20"/>
              </w:rPr>
            </w:pPr>
            <w:r>
              <w:rPr>
                <w:spacing w:val="-2"/>
                <w:sz w:val="20"/>
              </w:rPr>
              <w:t>广播、电视、电影和影视</w:t>
            </w:r>
            <w:r>
              <w:rPr>
                <w:sz w:val="20"/>
              </w:rPr>
              <w:t>录音制作人员</w:t>
            </w:r>
          </w:p>
          <w:p>
            <w:pPr>
              <w:pStyle w:val="14"/>
              <w:spacing w:line="255" w:lineRule="exact"/>
              <w:ind w:left="25"/>
              <w:rPr>
                <w:sz w:val="20"/>
              </w:rPr>
            </w:pPr>
            <w:r>
              <w:rPr>
                <w:sz w:val="20"/>
              </w:rPr>
              <w:t>广播电影电视及演艺设备</w:t>
            </w:r>
          </w:p>
          <w:p>
            <w:pPr>
              <w:pStyle w:val="14"/>
              <w:spacing w:before="56"/>
              <w:ind w:left="25"/>
              <w:rPr>
                <w:sz w:val="20"/>
              </w:rPr>
            </w:pPr>
            <w:r>
              <w:rPr>
                <w:sz w:val="20"/>
              </w:rPr>
              <w:t>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3"/>
              <w:rPr>
                <w:rFonts w:ascii="方正小标宋简体"/>
                <w:sz w:val="18"/>
              </w:rPr>
            </w:pPr>
          </w:p>
          <w:p>
            <w:pPr>
              <w:pStyle w:val="14"/>
              <w:ind w:left="25"/>
              <w:rPr>
                <w:sz w:val="20"/>
              </w:rPr>
            </w:pPr>
            <w:r>
              <w:rPr>
                <w:sz w:val="20"/>
              </w:rPr>
              <w:t>影像与影视技术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0"/>
              </w:rPr>
            </w:pPr>
          </w:p>
          <w:p>
            <w:pPr>
              <w:pStyle w:val="14"/>
              <w:spacing w:before="1"/>
              <w:ind w:left="24"/>
              <w:rPr>
                <w:sz w:val="20"/>
              </w:rPr>
            </w:pPr>
            <w:r>
              <w:rPr>
                <w:sz w:val="20"/>
              </w:rPr>
              <w:t>录音艺术</w:t>
            </w:r>
          </w:p>
          <w:p>
            <w:pPr>
              <w:pStyle w:val="14"/>
              <w:spacing w:before="55" w:line="292" w:lineRule="auto"/>
              <w:ind w:left="24" w:right="183"/>
              <w:rPr>
                <w:sz w:val="20"/>
              </w:rPr>
            </w:pPr>
            <w:r>
              <w:rPr>
                <w:sz w:val="20"/>
              </w:rPr>
              <w:t>影视摄影与制作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6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13"/>
              </w:rPr>
            </w:pPr>
          </w:p>
          <w:p>
            <w:pPr>
              <w:pStyle w:val="14"/>
              <w:spacing w:line="292" w:lineRule="auto"/>
              <w:ind w:left="28" w:right="5"/>
              <w:rPr>
                <w:sz w:val="20"/>
              </w:rPr>
            </w:pPr>
            <w:r>
              <w:rPr>
                <w:rFonts w:ascii="Times New Roman" w:eastAsia="Times New Roman"/>
                <w:sz w:val="20"/>
              </w:rPr>
              <w:t xml:space="preserve">6602 </w:t>
            </w:r>
            <w:r>
              <w:rPr>
                <w:spacing w:val="-4"/>
                <w:sz w:val="20"/>
              </w:rPr>
              <w:t>广播影视</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23"/>
              </w:rPr>
            </w:pPr>
          </w:p>
          <w:p>
            <w:pPr>
              <w:pStyle w:val="14"/>
              <w:ind w:left="39" w:right="32"/>
              <w:jc w:val="center"/>
              <w:rPr>
                <w:rFonts w:ascii="Times New Roman"/>
                <w:sz w:val="20"/>
              </w:rPr>
            </w:pPr>
            <w:r>
              <w:rPr>
                <w:rFonts w:ascii="Times New Roman"/>
                <w:sz w:val="20"/>
              </w:rPr>
              <w:t>660212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13"/>
              </w:rPr>
            </w:pPr>
          </w:p>
          <w:p>
            <w:pPr>
              <w:pStyle w:val="14"/>
              <w:spacing w:line="292" w:lineRule="auto"/>
              <w:ind w:left="26" w:right="99"/>
              <w:rPr>
                <w:sz w:val="20"/>
              </w:rPr>
            </w:pPr>
            <w:r>
              <w:rPr>
                <w:sz w:val="20"/>
              </w:rPr>
              <w:t>录音技术与艺术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91"/>
              <w:ind w:left="25"/>
              <w:rPr>
                <w:sz w:val="20"/>
              </w:rPr>
            </w:pPr>
            <w:r>
              <w:rPr>
                <w:spacing w:val="-1"/>
                <w:sz w:val="20"/>
              </w:rPr>
              <w:t>舞台专业人员</w:t>
            </w:r>
          </w:p>
          <w:p>
            <w:pPr>
              <w:pStyle w:val="14"/>
              <w:spacing w:before="56" w:line="292" w:lineRule="auto"/>
              <w:ind w:left="25" w:right="43"/>
              <w:rPr>
                <w:sz w:val="20"/>
              </w:rPr>
            </w:pPr>
            <w:r>
              <w:rPr>
                <w:spacing w:val="-2"/>
                <w:sz w:val="20"/>
              </w:rPr>
              <w:t>广播、电视、电影和影视</w:t>
            </w:r>
            <w:r>
              <w:rPr>
                <w:sz w:val="20"/>
              </w:rPr>
              <w:t>录音制作人员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22"/>
              </w:rPr>
            </w:pPr>
          </w:p>
          <w:p>
            <w:pPr>
              <w:pStyle w:val="14"/>
              <w:ind w:left="25"/>
              <w:rPr>
                <w:sz w:val="20"/>
              </w:rPr>
            </w:pPr>
            <w:r>
              <w:rPr>
                <w:sz w:val="20"/>
              </w:rPr>
              <w:t>影像与影视技术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22"/>
              </w:rPr>
            </w:pPr>
          </w:p>
          <w:p>
            <w:pPr>
              <w:pStyle w:val="14"/>
              <w:ind w:left="24"/>
              <w:rPr>
                <w:sz w:val="20"/>
              </w:rPr>
            </w:pPr>
            <w:r>
              <w:rPr>
                <w:sz w:val="20"/>
              </w:rPr>
              <w:t>录音艺术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20" w:hRule="atLeast"/>
        </w:trPr>
        <w:tc>
          <w:tcPr>
            <w:tcW w:w="1283" w:type="dxa"/>
            <w:tcBorders>
              <w:top w:val="single" w:color="000000" w:sz="4" w:space="0"/>
              <w:left w:val="single" w:color="000000" w:sz="4" w:space="0"/>
              <w:right w:val="single" w:color="000000" w:sz="4" w:space="0"/>
            </w:tcBorders>
          </w:tcPr>
          <w:p>
            <w:pPr>
              <w:pStyle w:val="14"/>
              <w:spacing w:before="14"/>
              <w:rPr>
                <w:rFonts w:ascii="方正小标宋简体"/>
                <w:sz w:val="12"/>
              </w:rPr>
            </w:pPr>
          </w:p>
          <w:p>
            <w:pPr>
              <w:pStyle w:val="14"/>
              <w:spacing w:line="292" w:lineRule="auto"/>
              <w:ind w:left="28" w:right="5"/>
              <w:rPr>
                <w:sz w:val="20"/>
              </w:rPr>
            </w:pPr>
            <w:r>
              <w:rPr>
                <w:rFonts w:ascii="Times New Roman" w:eastAsia="Times New Roman"/>
                <w:sz w:val="20"/>
              </w:rPr>
              <w:t xml:space="preserve">6602 </w:t>
            </w:r>
            <w:r>
              <w:rPr>
                <w:spacing w:val="-4"/>
                <w:sz w:val="20"/>
              </w:rPr>
              <w:t>广播影视</w:t>
            </w:r>
            <w:r>
              <w:rPr>
                <w:sz w:val="20"/>
              </w:rPr>
              <w:t>类</w:t>
            </w:r>
          </w:p>
        </w:tc>
        <w:tc>
          <w:tcPr>
            <w:tcW w:w="921" w:type="dxa"/>
            <w:tcBorders>
              <w:top w:val="single" w:color="000000" w:sz="4" w:space="0"/>
              <w:left w:val="single" w:color="000000" w:sz="4" w:space="0"/>
              <w:right w:val="single" w:color="000000" w:sz="4" w:space="0"/>
            </w:tcBorders>
          </w:tcPr>
          <w:p>
            <w:pPr>
              <w:pStyle w:val="14"/>
              <w:spacing w:before="5"/>
              <w:rPr>
                <w:rFonts w:ascii="方正小标宋简体"/>
                <w:sz w:val="22"/>
              </w:rPr>
            </w:pPr>
          </w:p>
          <w:p>
            <w:pPr>
              <w:pStyle w:val="14"/>
              <w:spacing w:before="1"/>
              <w:ind w:left="39" w:right="32"/>
              <w:jc w:val="center"/>
              <w:rPr>
                <w:rFonts w:ascii="Times New Roman"/>
                <w:sz w:val="20"/>
              </w:rPr>
            </w:pPr>
            <w:r>
              <w:rPr>
                <w:rFonts w:ascii="Times New Roman"/>
                <w:sz w:val="20"/>
              </w:rPr>
              <w:t>660213</w:t>
            </w:r>
          </w:p>
        </w:tc>
        <w:tc>
          <w:tcPr>
            <w:tcW w:w="1139" w:type="dxa"/>
            <w:tcBorders>
              <w:top w:val="single" w:color="000000" w:sz="4" w:space="0"/>
              <w:left w:val="single" w:color="000000" w:sz="4" w:space="0"/>
              <w:right w:val="single" w:color="000000" w:sz="4" w:space="0"/>
            </w:tcBorders>
          </w:tcPr>
          <w:p>
            <w:pPr>
              <w:pStyle w:val="14"/>
              <w:spacing w:before="14"/>
              <w:rPr>
                <w:rFonts w:ascii="方正小标宋简体"/>
                <w:sz w:val="12"/>
              </w:rPr>
            </w:pPr>
          </w:p>
          <w:p>
            <w:pPr>
              <w:pStyle w:val="14"/>
              <w:spacing w:before="1" w:line="292" w:lineRule="auto"/>
              <w:ind w:left="26" w:right="99"/>
              <w:rPr>
                <w:sz w:val="20"/>
              </w:rPr>
            </w:pPr>
            <w:r>
              <w:rPr>
                <w:sz w:val="20"/>
              </w:rPr>
              <w:t>摄影摄像技术</w:t>
            </w:r>
          </w:p>
        </w:tc>
        <w:tc>
          <w:tcPr>
            <w:tcW w:w="1617" w:type="dxa"/>
            <w:tcBorders>
              <w:top w:val="single" w:color="000000" w:sz="4" w:space="0"/>
              <w:left w:val="single" w:color="000000" w:sz="4" w:space="0"/>
              <w:right w:val="single" w:color="000000" w:sz="4" w:space="0"/>
            </w:tcBorders>
          </w:tcPr>
          <w:p>
            <w:pPr>
              <w:pStyle w:val="14"/>
              <w:spacing w:before="14"/>
              <w:rPr>
                <w:rFonts w:ascii="方正小标宋简体"/>
                <w:sz w:val="12"/>
              </w:rPr>
            </w:pPr>
          </w:p>
          <w:p>
            <w:pPr>
              <w:pStyle w:val="14"/>
              <w:spacing w:before="1" w:line="292" w:lineRule="auto"/>
              <w:ind w:left="26" w:right="776"/>
              <w:rPr>
                <w:sz w:val="20"/>
              </w:rPr>
            </w:pPr>
            <w:r>
              <w:rPr>
                <w:sz w:val="20"/>
              </w:rPr>
              <w:t>电视摄像摄影</w:t>
            </w:r>
          </w:p>
        </w:tc>
        <w:tc>
          <w:tcPr>
            <w:tcW w:w="2282" w:type="dxa"/>
            <w:tcBorders>
              <w:top w:val="single" w:color="000000" w:sz="4" w:space="0"/>
              <w:left w:val="single" w:color="000000" w:sz="4" w:space="0"/>
              <w:right w:val="single" w:color="000000" w:sz="4" w:space="0"/>
            </w:tcBorders>
          </w:tcPr>
          <w:p>
            <w:pPr>
              <w:pStyle w:val="14"/>
              <w:spacing w:before="14"/>
              <w:rPr>
                <w:rFonts w:ascii="方正小标宋简体"/>
                <w:sz w:val="12"/>
              </w:rPr>
            </w:pPr>
          </w:p>
          <w:p>
            <w:pPr>
              <w:pStyle w:val="14"/>
              <w:spacing w:before="1" w:line="292" w:lineRule="auto"/>
              <w:ind w:left="25" w:right="242"/>
              <w:rPr>
                <w:sz w:val="20"/>
              </w:rPr>
            </w:pPr>
            <w:r>
              <w:rPr>
                <w:sz w:val="20"/>
              </w:rPr>
              <w:t>电影电视制作专业人员美术专业人员</w:t>
            </w:r>
          </w:p>
        </w:tc>
        <w:tc>
          <w:tcPr>
            <w:tcW w:w="1681" w:type="dxa"/>
            <w:tcBorders>
              <w:top w:val="single" w:color="000000" w:sz="4" w:space="0"/>
              <w:left w:val="single" w:color="000000" w:sz="4" w:space="0"/>
              <w:right w:val="single" w:color="000000" w:sz="4" w:space="0"/>
            </w:tcBorders>
          </w:tcPr>
          <w:p>
            <w:pPr>
              <w:pStyle w:val="14"/>
              <w:spacing w:before="11"/>
              <w:rPr>
                <w:rFonts w:ascii="方正小标宋简体"/>
                <w:sz w:val="21"/>
              </w:rPr>
            </w:pPr>
          </w:p>
          <w:p>
            <w:pPr>
              <w:pStyle w:val="14"/>
              <w:ind w:left="25"/>
              <w:rPr>
                <w:sz w:val="20"/>
              </w:rPr>
            </w:pPr>
            <w:r>
              <w:rPr>
                <w:sz w:val="20"/>
              </w:rPr>
              <w:t>影像与影视技术</w:t>
            </w:r>
          </w:p>
        </w:tc>
        <w:tc>
          <w:tcPr>
            <w:tcW w:w="1421" w:type="dxa"/>
            <w:tcBorders>
              <w:top w:val="single" w:color="000000" w:sz="4" w:space="0"/>
              <w:left w:val="single" w:color="000000" w:sz="4" w:space="0"/>
              <w:right w:val="single" w:color="000000" w:sz="4" w:space="0"/>
            </w:tcBorders>
          </w:tcPr>
          <w:p>
            <w:pPr>
              <w:pStyle w:val="14"/>
              <w:spacing w:before="71" w:line="292" w:lineRule="auto"/>
              <w:ind w:left="24" w:right="183"/>
              <w:rPr>
                <w:sz w:val="20"/>
              </w:rPr>
            </w:pPr>
            <w:r>
              <w:rPr>
                <w:sz w:val="20"/>
              </w:rPr>
              <w:t>影视摄影与制作</w:t>
            </w:r>
          </w:p>
          <w:p>
            <w:pPr>
              <w:pStyle w:val="14"/>
              <w:spacing w:line="255" w:lineRule="exact"/>
              <w:ind w:left="24"/>
              <w:rPr>
                <w:sz w:val="20"/>
              </w:rPr>
            </w:pPr>
            <w:r>
              <w:rPr>
                <w:sz w:val="20"/>
              </w:rPr>
              <w:t>摄影</w:t>
            </w:r>
          </w:p>
        </w:tc>
      </w:tr>
    </w:tbl>
    <w:p>
      <w:pPr>
        <w:spacing w:after="0" w:line="255" w:lineRule="exact"/>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7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4"/>
              </w:rPr>
            </w:pPr>
          </w:p>
          <w:p>
            <w:pPr>
              <w:pStyle w:val="14"/>
              <w:spacing w:before="1" w:line="292" w:lineRule="auto"/>
              <w:ind w:left="28" w:right="5"/>
              <w:rPr>
                <w:sz w:val="20"/>
              </w:rPr>
            </w:pPr>
            <w:r>
              <w:rPr>
                <w:rFonts w:ascii="Times New Roman" w:eastAsia="Times New Roman"/>
                <w:sz w:val="20"/>
              </w:rPr>
              <w:t xml:space="preserve">6602 </w:t>
            </w:r>
            <w:r>
              <w:rPr>
                <w:spacing w:val="-4"/>
                <w:sz w:val="20"/>
              </w:rPr>
              <w:t>广播影视</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3"/>
              </w:rPr>
            </w:pPr>
          </w:p>
          <w:p>
            <w:pPr>
              <w:pStyle w:val="14"/>
              <w:ind w:left="39" w:right="32"/>
              <w:jc w:val="center"/>
              <w:rPr>
                <w:rFonts w:ascii="Times New Roman"/>
                <w:sz w:val="20"/>
              </w:rPr>
            </w:pPr>
            <w:r>
              <w:rPr>
                <w:rFonts w:ascii="Times New Roman"/>
                <w:sz w:val="20"/>
              </w:rPr>
              <w:t>660214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23"/>
              </w:rPr>
            </w:pPr>
          </w:p>
          <w:p>
            <w:pPr>
              <w:pStyle w:val="14"/>
              <w:ind w:left="26"/>
              <w:rPr>
                <w:sz w:val="20"/>
              </w:rPr>
            </w:pPr>
            <w:r>
              <w:rPr>
                <w:sz w:val="20"/>
              </w:rPr>
              <w:t>传播与策划</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98" w:line="292" w:lineRule="auto"/>
              <w:ind w:left="26" w:right="776"/>
              <w:jc w:val="both"/>
              <w:rPr>
                <w:sz w:val="20"/>
              </w:rPr>
            </w:pPr>
            <w:r>
              <w:rPr>
                <w:sz w:val="20"/>
              </w:rPr>
              <w:t>新闻传播网络传播传媒策划</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98" w:line="292" w:lineRule="auto"/>
              <w:ind w:left="25" w:right="1843"/>
              <w:rPr>
                <w:sz w:val="20"/>
              </w:rPr>
            </w:pPr>
            <w:r>
              <w:rPr>
                <w:sz w:val="20"/>
              </w:rPr>
              <w:t>记者编辑</w:t>
            </w:r>
          </w:p>
          <w:p>
            <w:pPr>
              <w:pStyle w:val="14"/>
              <w:spacing w:line="255" w:lineRule="exact"/>
              <w:ind w:left="25"/>
              <w:rPr>
                <w:sz w:val="20"/>
              </w:rPr>
            </w:pPr>
            <w:r>
              <w:rPr>
                <w:sz w:val="20"/>
              </w:rPr>
              <w:t>商务专业人员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23"/>
              </w:rPr>
            </w:pPr>
          </w:p>
          <w:p>
            <w:pPr>
              <w:pStyle w:val="14"/>
              <w:ind w:left="25"/>
              <w:rPr>
                <w:sz w:val="20"/>
              </w:rPr>
            </w:pPr>
            <w:r>
              <w:rPr>
                <w:sz w:val="20"/>
              </w:rPr>
              <w:t>社会文化艺术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98" w:line="292" w:lineRule="auto"/>
              <w:ind w:left="24" w:right="783"/>
              <w:rPr>
                <w:sz w:val="20"/>
              </w:rPr>
            </w:pPr>
            <w:r>
              <w:rPr>
                <w:sz w:val="20"/>
              </w:rPr>
              <w:t>新闻学传播学</w:t>
            </w:r>
          </w:p>
          <w:p>
            <w:pPr>
              <w:pStyle w:val="14"/>
              <w:spacing w:line="255" w:lineRule="exact"/>
              <w:ind w:left="24"/>
              <w:rPr>
                <w:sz w:val="20"/>
              </w:rPr>
            </w:pPr>
            <w:r>
              <w:rPr>
                <w:sz w:val="20"/>
              </w:rPr>
              <w:t>网络与新媒体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49" w:hRule="atLeast"/>
        </w:trPr>
        <w:tc>
          <w:tcPr>
            <w:tcW w:w="1283" w:type="dxa"/>
            <w:tcBorders>
              <w:top w:val="single" w:color="000000" w:sz="4" w:space="0"/>
              <w:left w:val="single" w:color="000000" w:sz="4" w:space="0"/>
              <w:bottom w:val="single" w:color="BFBFBF" w:sz="24" w:space="0"/>
              <w:right w:val="single" w:color="000000" w:sz="4" w:space="0"/>
            </w:tcBorders>
          </w:tcPr>
          <w:p>
            <w:pPr>
              <w:pStyle w:val="14"/>
              <w:spacing w:before="92" w:line="292" w:lineRule="auto"/>
              <w:ind w:left="28" w:right="5"/>
              <w:rPr>
                <w:sz w:val="20"/>
              </w:rPr>
            </w:pPr>
            <w:r>
              <w:rPr>
                <w:rFonts w:ascii="Times New Roman" w:eastAsia="Times New Roman"/>
                <w:sz w:val="20"/>
              </w:rPr>
              <w:t xml:space="preserve">6602 </w:t>
            </w:r>
            <w:r>
              <w:rPr>
                <w:spacing w:val="-4"/>
                <w:sz w:val="20"/>
              </w:rPr>
              <w:t>广播影视</w:t>
            </w:r>
            <w:r>
              <w:rPr>
                <w:sz w:val="20"/>
              </w:rPr>
              <w:t>类</w:t>
            </w:r>
          </w:p>
        </w:tc>
        <w:tc>
          <w:tcPr>
            <w:tcW w:w="921" w:type="dxa"/>
            <w:tcBorders>
              <w:top w:val="single" w:color="000000" w:sz="4" w:space="0"/>
              <w:left w:val="single" w:color="000000" w:sz="4" w:space="0"/>
              <w:bottom w:val="single" w:color="BFBFBF" w:sz="24" w:space="0"/>
              <w:right w:val="single" w:color="000000" w:sz="4" w:space="0"/>
            </w:tcBorders>
          </w:tcPr>
          <w:p>
            <w:pPr>
              <w:pStyle w:val="14"/>
              <w:spacing w:before="13"/>
              <w:rPr>
                <w:rFonts w:ascii="方正小标宋简体"/>
                <w:sz w:val="14"/>
              </w:rPr>
            </w:pPr>
          </w:p>
          <w:p>
            <w:pPr>
              <w:pStyle w:val="14"/>
              <w:ind w:left="39" w:right="32"/>
              <w:jc w:val="center"/>
              <w:rPr>
                <w:rFonts w:ascii="Times New Roman"/>
                <w:sz w:val="20"/>
              </w:rPr>
            </w:pPr>
            <w:r>
              <w:rPr>
                <w:rFonts w:ascii="Times New Roman"/>
                <w:sz w:val="20"/>
              </w:rPr>
              <w:t>660215</w:t>
            </w:r>
          </w:p>
        </w:tc>
        <w:tc>
          <w:tcPr>
            <w:tcW w:w="1139" w:type="dxa"/>
            <w:tcBorders>
              <w:top w:val="single" w:color="000000" w:sz="4" w:space="0"/>
              <w:left w:val="single" w:color="000000" w:sz="4" w:space="0"/>
              <w:bottom w:val="single" w:color="BFBFBF" w:sz="24" w:space="0"/>
              <w:right w:val="single" w:color="000000" w:sz="4" w:space="0"/>
            </w:tcBorders>
          </w:tcPr>
          <w:p>
            <w:pPr>
              <w:pStyle w:val="14"/>
              <w:rPr>
                <w:rFonts w:ascii="方正小标宋简体"/>
                <w:sz w:val="14"/>
              </w:rPr>
            </w:pPr>
          </w:p>
          <w:p>
            <w:pPr>
              <w:pStyle w:val="14"/>
              <w:spacing w:before="1"/>
              <w:ind w:left="26"/>
              <w:rPr>
                <w:sz w:val="20"/>
              </w:rPr>
            </w:pPr>
            <w:r>
              <w:rPr>
                <w:sz w:val="20"/>
              </w:rPr>
              <w:t>媒体营销</w:t>
            </w:r>
          </w:p>
        </w:tc>
        <w:tc>
          <w:tcPr>
            <w:tcW w:w="1617" w:type="dxa"/>
            <w:tcBorders>
              <w:top w:val="single" w:color="000000" w:sz="4" w:space="0"/>
              <w:left w:val="single" w:color="000000" w:sz="4" w:space="0"/>
              <w:bottom w:val="single" w:color="BFBFBF" w:sz="2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BFBFBF" w:sz="24" w:space="0"/>
              <w:right w:val="single" w:color="000000" w:sz="4" w:space="0"/>
            </w:tcBorders>
          </w:tcPr>
          <w:p>
            <w:pPr>
              <w:pStyle w:val="14"/>
              <w:spacing w:before="92" w:line="292" w:lineRule="auto"/>
              <w:ind w:left="25" w:right="1042"/>
              <w:rPr>
                <w:sz w:val="20"/>
              </w:rPr>
            </w:pPr>
            <w:r>
              <w:rPr>
                <w:sz w:val="20"/>
              </w:rPr>
              <w:t>商务专业人员销售人员</w:t>
            </w:r>
          </w:p>
        </w:tc>
        <w:tc>
          <w:tcPr>
            <w:tcW w:w="1681" w:type="dxa"/>
            <w:tcBorders>
              <w:top w:val="single" w:color="000000" w:sz="4" w:space="0"/>
              <w:left w:val="single" w:color="000000" w:sz="4" w:space="0"/>
              <w:bottom w:val="single" w:color="BFBFBF" w:sz="24" w:space="0"/>
              <w:right w:val="single" w:color="000000" w:sz="4" w:space="0"/>
            </w:tcBorders>
          </w:tcPr>
          <w:p>
            <w:pPr>
              <w:pStyle w:val="14"/>
              <w:rPr>
                <w:rFonts w:ascii="方正小标宋简体"/>
                <w:sz w:val="14"/>
              </w:rPr>
            </w:pPr>
          </w:p>
          <w:p>
            <w:pPr>
              <w:pStyle w:val="14"/>
              <w:spacing w:before="1"/>
              <w:ind w:left="25"/>
              <w:rPr>
                <w:sz w:val="20"/>
              </w:rPr>
            </w:pPr>
            <w:r>
              <w:rPr>
                <w:sz w:val="20"/>
              </w:rPr>
              <w:t>市场营销</w:t>
            </w:r>
          </w:p>
        </w:tc>
        <w:tc>
          <w:tcPr>
            <w:tcW w:w="1421" w:type="dxa"/>
            <w:tcBorders>
              <w:top w:val="single" w:color="000000" w:sz="4" w:space="0"/>
              <w:left w:val="single" w:color="000000" w:sz="4" w:space="0"/>
              <w:bottom w:val="single" w:color="BFBFBF" w:sz="24" w:space="0"/>
              <w:right w:val="single" w:color="000000" w:sz="4" w:space="0"/>
            </w:tcBorders>
          </w:tcPr>
          <w:p>
            <w:pPr>
              <w:pStyle w:val="14"/>
              <w:rPr>
                <w:rFonts w:ascii="方正小标宋简体"/>
                <w:sz w:val="14"/>
              </w:rPr>
            </w:pPr>
          </w:p>
          <w:p>
            <w:pPr>
              <w:pStyle w:val="14"/>
              <w:spacing w:before="1"/>
              <w:ind w:left="24"/>
              <w:rPr>
                <w:sz w:val="20"/>
              </w:rPr>
            </w:pPr>
            <w:r>
              <w:rPr>
                <w:sz w:val="20"/>
              </w:rPr>
              <w:t>文化产业管理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0" w:hRule="atLeast"/>
        </w:trPr>
        <w:tc>
          <w:tcPr>
            <w:tcW w:w="10344" w:type="dxa"/>
            <w:gridSpan w:val="7"/>
            <w:tcBorders>
              <w:top w:val="single" w:color="000000" w:sz="4" w:space="0"/>
              <w:left w:val="single" w:color="000000" w:sz="4" w:space="0"/>
              <w:bottom w:val="single" w:color="000000" w:sz="4" w:space="0"/>
              <w:right w:val="single" w:color="000000" w:sz="4" w:space="0"/>
            </w:tcBorders>
            <w:shd w:val="clear" w:color="auto" w:fill="BFBFBF"/>
          </w:tcPr>
          <w:p>
            <w:pPr>
              <w:pStyle w:val="14"/>
              <w:spacing w:before="10"/>
              <w:ind w:left="28"/>
              <w:rPr>
                <w:sz w:val="20"/>
              </w:rPr>
            </w:pPr>
            <w:r>
              <w:rPr>
                <w:sz w:val="20"/>
              </w:rPr>
              <w:t>67 教育与体育大类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48" w:hRule="atLeast"/>
        </w:trPr>
        <w:tc>
          <w:tcPr>
            <w:tcW w:w="1283" w:type="dxa"/>
            <w:tcBorders>
              <w:top w:val="single" w:color="BFBFBF" w:sz="24" w:space="0"/>
              <w:left w:val="single" w:color="000000" w:sz="4" w:space="0"/>
              <w:bottom w:val="single" w:color="000000" w:sz="4" w:space="0"/>
              <w:right w:val="single" w:color="000000" w:sz="4" w:space="0"/>
            </w:tcBorders>
          </w:tcPr>
          <w:p>
            <w:pPr>
              <w:pStyle w:val="14"/>
              <w:spacing w:before="13"/>
              <w:rPr>
                <w:rFonts w:ascii="方正小标宋简体"/>
                <w:sz w:val="13"/>
              </w:rPr>
            </w:pPr>
          </w:p>
          <w:p>
            <w:pPr>
              <w:pStyle w:val="14"/>
              <w:spacing w:before="1"/>
              <w:ind w:left="28"/>
              <w:rPr>
                <w:sz w:val="20"/>
              </w:rPr>
            </w:pPr>
            <w:r>
              <w:rPr>
                <w:rFonts w:ascii="Times New Roman" w:eastAsia="Times New Roman"/>
                <w:sz w:val="20"/>
              </w:rPr>
              <w:t xml:space="preserve">6701 </w:t>
            </w:r>
            <w:r>
              <w:rPr>
                <w:sz w:val="20"/>
              </w:rPr>
              <w:t>教育类</w:t>
            </w:r>
          </w:p>
        </w:tc>
        <w:tc>
          <w:tcPr>
            <w:tcW w:w="921" w:type="dxa"/>
            <w:tcBorders>
              <w:top w:val="single" w:color="BFBFBF" w:sz="24" w:space="0"/>
              <w:left w:val="single" w:color="000000" w:sz="4" w:space="0"/>
              <w:bottom w:val="single" w:color="000000" w:sz="4" w:space="0"/>
              <w:right w:val="single" w:color="000000" w:sz="4" w:space="0"/>
            </w:tcBorders>
          </w:tcPr>
          <w:p>
            <w:pPr>
              <w:pStyle w:val="14"/>
              <w:spacing w:before="8"/>
              <w:rPr>
                <w:rFonts w:ascii="方正小标宋简体"/>
                <w:sz w:val="14"/>
              </w:rPr>
            </w:pPr>
          </w:p>
          <w:p>
            <w:pPr>
              <w:pStyle w:val="14"/>
              <w:ind w:left="39" w:right="32"/>
              <w:jc w:val="center"/>
              <w:rPr>
                <w:rFonts w:ascii="Times New Roman"/>
                <w:sz w:val="20"/>
              </w:rPr>
            </w:pPr>
            <w:r>
              <w:rPr>
                <w:rFonts w:ascii="Times New Roman"/>
                <w:sz w:val="20"/>
              </w:rPr>
              <w:t>670101K</w:t>
            </w:r>
          </w:p>
        </w:tc>
        <w:tc>
          <w:tcPr>
            <w:tcW w:w="1139" w:type="dxa"/>
            <w:tcBorders>
              <w:top w:val="single" w:color="BFBFBF" w:sz="24" w:space="0"/>
              <w:left w:val="single" w:color="000000" w:sz="4" w:space="0"/>
              <w:bottom w:val="single" w:color="000000" w:sz="4" w:space="0"/>
              <w:right w:val="single" w:color="000000" w:sz="4" w:space="0"/>
            </w:tcBorders>
          </w:tcPr>
          <w:p>
            <w:pPr>
              <w:pStyle w:val="14"/>
              <w:spacing w:before="13"/>
              <w:rPr>
                <w:rFonts w:ascii="方正小标宋简体"/>
                <w:sz w:val="13"/>
              </w:rPr>
            </w:pPr>
          </w:p>
          <w:p>
            <w:pPr>
              <w:pStyle w:val="14"/>
              <w:spacing w:before="1"/>
              <w:ind w:left="26"/>
              <w:rPr>
                <w:sz w:val="20"/>
              </w:rPr>
            </w:pPr>
            <w:r>
              <w:rPr>
                <w:sz w:val="20"/>
              </w:rPr>
              <w:t>早期教育</w:t>
            </w:r>
          </w:p>
        </w:tc>
        <w:tc>
          <w:tcPr>
            <w:tcW w:w="1617" w:type="dxa"/>
            <w:tcBorders>
              <w:top w:val="single" w:color="BFBFBF" w:sz="2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BFBFBF" w:sz="24" w:space="0"/>
              <w:left w:val="single" w:color="000000" w:sz="4" w:space="0"/>
              <w:bottom w:val="single" w:color="000000" w:sz="4" w:space="0"/>
              <w:right w:val="single" w:color="000000" w:sz="4" w:space="0"/>
            </w:tcBorders>
          </w:tcPr>
          <w:p>
            <w:pPr>
              <w:pStyle w:val="14"/>
              <w:spacing w:before="13"/>
              <w:rPr>
                <w:rFonts w:ascii="方正小标宋简体"/>
                <w:sz w:val="13"/>
              </w:rPr>
            </w:pPr>
          </w:p>
          <w:p>
            <w:pPr>
              <w:pStyle w:val="14"/>
              <w:spacing w:before="1"/>
              <w:ind w:left="25"/>
              <w:rPr>
                <w:sz w:val="20"/>
              </w:rPr>
            </w:pPr>
            <w:r>
              <w:rPr>
                <w:sz w:val="20"/>
              </w:rPr>
              <w:t>生活照料服务人员</w:t>
            </w:r>
          </w:p>
        </w:tc>
        <w:tc>
          <w:tcPr>
            <w:tcW w:w="1681" w:type="dxa"/>
            <w:tcBorders>
              <w:top w:val="single" w:color="BFBFBF" w:sz="24" w:space="0"/>
              <w:left w:val="single" w:color="000000" w:sz="4" w:space="0"/>
              <w:bottom w:val="single" w:color="000000" w:sz="4" w:space="0"/>
              <w:right w:val="single" w:color="000000" w:sz="4" w:space="0"/>
            </w:tcBorders>
          </w:tcPr>
          <w:p>
            <w:pPr>
              <w:pStyle w:val="14"/>
              <w:spacing w:before="13"/>
              <w:rPr>
                <w:rFonts w:ascii="方正小标宋简体"/>
                <w:sz w:val="13"/>
              </w:rPr>
            </w:pPr>
          </w:p>
          <w:p>
            <w:pPr>
              <w:pStyle w:val="14"/>
              <w:spacing w:before="1"/>
              <w:ind w:left="25"/>
              <w:rPr>
                <w:sz w:val="20"/>
              </w:rPr>
            </w:pPr>
            <w:r>
              <w:rPr>
                <w:sz w:val="20"/>
              </w:rPr>
              <w:t>学前教育</w:t>
            </w:r>
          </w:p>
        </w:tc>
        <w:tc>
          <w:tcPr>
            <w:tcW w:w="1421" w:type="dxa"/>
            <w:tcBorders>
              <w:top w:val="single" w:color="BFBFBF" w:sz="24" w:space="0"/>
              <w:left w:val="single" w:color="000000" w:sz="4" w:space="0"/>
              <w:bottom w:val="single" w:color="000000" w:sz="4" w:space="0"/>
              <w:right w:val="single" w:color="000000" w:sz="4" w:space="0"/>
            </w:tcBorders>
          </w:tcPr>
          <w:p>
            <w:pPr>
              <w:pStyle w:val="14"/>
              <w:spacing w:before="88" w:line="292" w:lineRule="auto"/>
              <w:ind w:left="24" w:right="583"/>
              <w:rPr>
                <w:sz w:val="20"/>
              </w:rPr>
            </w:pPr>
            <w:r>
              <w:rPr>
                <w:sz w:val="20"/>
              </w:rPr>
              <w:t>学前教育特殊教育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2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3"/>
              </w:rPr>
            </w:pPr>
          </w:p>
          <w:p>
            <w:pPr>
              <w:pStyle w:val="14"/>
              <w:ind w:left="28"/>
              <w:rPr>
                <w:sz w:val="20"/>
              </w:rPr>
            </w:pPr>
            <w:r>
              <w:rPr>
                <w:rFonts w:ascii="Times New Roman" w:eastAsia="Times New Roman"/>
                <w:sz w:val="20"/>
              </w:rPr>
              <w:t xml:space="preserve">6701 </w:t>
            </w:r>
            <w:r>
              <w:rPr>
                <w:sz w:val="20"/>
              </w:rPr>
              <w:t>教育类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4"/>
              </w:rPr>
            </w:pPr>
          </w:p>
          <w:p>
            <w:pPr>
              <w:pStyle w:val="14"/>
              <w:spacing w:before="1"/>
              <w:ind w:left="39" w:right="32"/>
              <w:jc w:val="center"/>
              <w:rPr>
                <w:rFonts w:ascii="Times New Roman"/>
                <w:sz w:val="20"/>
              </w:rPr>
            </w:pPr>
            <w:r>
              <w:rPr>
                <w:rFonts w:ascii="Times New Roman"/>
                <w:sz w:val="20"/>
              </w:rPr>
              <w:t>670102K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3"/>
              </w:rPr>
            </w:pPr>
          </w:p>
          <w:p>
            <w:pPr>
              <w:pStyle w:val="14"/>
              <w:ind w:left="26"/>
              <w:rPr>
                <w:sz w:val="20"/>
              </w:rPr>
            </w:pPr>
            <w:r>
              <w:rPr>
                <w:sz w:val="20"/>
              </w:rPr>
              <w:t>学前教育</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80"/>
              <w:ind w:left="25"/>
              <w:rPr>
                <w:sz w:val="20"/>
              </w:rPr>
            </w:pPr>
            <w:r>
              <w:rPr>
                <w:sz w:val="20"/>
              </w:rPr>
              <w:t>幼儿教育教师</w:t>
            </w:r>
          </w:p>
          <w:p>
            <w:pPr>
              <w:pStyle w:val="14"/>
              <w:spacing w:before="56"/>
              <w:ind w:left="25"/>
              <w:rPr>
                <w:sz w:val="20"/>
              </w:rPr>
            </w:pPr>
            <w:r>
              <w:rPr>
                <w:sz w:val="20"/>
              </w:rPr>
              <w:t>生活照料服务人员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3"/>
              </w:rPr>
            </w:pPr>
          </w:p>
          <w:p>
            <w:pPr>
              <w:pStyle w:val="14"/>
              <w:ind w:left="25"/>
              <w:rPr>
                <w:sz w:val="20"/>
              </w:rPr>
            </w:pPr>
            <w:r>
              <w:rPr>
                <w:sz w:val="20"/>
              </w:rPr>
              <w:t>学前教育</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3"/>
              </w:rPr>
            </w:pPr>
          </w:p>
          <w:p>
            <w:pPr>
              <w:pStyle w:val="14"/>
              <w:ind w:left="24"/>
              <w:rPr>
                <w:sz w:val="20"/>
              </w:rPr>
            </w:pPr>
            <w:r>
              <w:rPr>
                <w:sz w:val="20"/>
              </w:rPr>
              <w:t>学前教育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93"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20"/>
              </w:rPr>
            </w:pPr>
          </w:p>
          <w:p>
            <w:pPr>
              <w:pStyle w:val="14"/>
              <w:ind w:left="28"/>
              <w:rPr>
                <w:sz w:val="20"/>
              </w:rPr>
            </w:pPr>
            <w:r>
              <w:rPr>
                <w:rFonts w:ascii="Times New Roman" w:eastAsia="Times New Roman"/>
                <w:sz w:val="20"/>
              </w:rPr>
              <w:t xml:space="preserve">6701 </w:t>
            </w:r>
            <w:r>
              <w:rPr>
                <w:sz w:val="20"/>
              </w:rPr>
              <w:t>教育类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1"/>
              </w:rPr>
            </w:pPr>
          </w:p>
          <w:p>
            <w:pPr>
              <w:pStyle w:val="14"/>
              <w:ind w:left="39" w:right="32"/>
              <w:jc w:val="center"/>
              <w:rPr>
                <w:rFonts w:ascii="Times New Roman"/>
                <w:sz w:val="20"/>
              </w:rPr>
            </w:pPr>
            <w:r>
              <w:rPr>
                <w:rFonts w:ascii="Times New Roman"/>
                <w:sz w:val="20"/>
              </w:rPr>
              <w:t>670103K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20"/>
              </w:rPr>
            </w:pPr>
          </w:p>
          <w:p>
            <w:pPr>
              <w:pStyle w:val="14"/>
              <w:ind w:left="26"/>
              <w:rPr>
                <w:sz w:val="20"/>
              </w:rPr>
            </w:pPr>
            <w:r>
              <w:rPr>
                <w:sz w:val="20"/>
              </w:rPr>
              <w:t>小学教育</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56"/>
              <w:ind w:left="26"/>
              <w:rPr>
                <w:sz w:val="20"/>
              </w:rPr>
            </w:pPr>
            <w:r>
              <w:rPr>
                <w:sz w:val="20"/>
              </w:rPr>
              <w:t>全科教育</w:t>
            </w:r>
          </w:p>
          <w:p>
            <w:pPr>
              <w:pStyle w:val="14"/>
              <w:spacing w:before="2" w:line="310" w:lineRule="atLeast"/>
              <w:ind w:left="26" w:right="377"/>
              <w:rPr>
                <w:sz w:val="20"/>
              </w:rPr>
            </w:pPr>
            <w:r>
              <w:rPr>
                <w:sz w:val="20"/>
              </w:rPr>
              <w:t>综合文科教育综合理科教育</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20"/>
              </w:rPr>
            </w:pPr>
          </w:p>
          <w:p>
            <w:pPr>
              <w:pStyle w:val="14"/>
              <w:ind w:left="25"/>
              <w:rPr>
                <w:sz w:val="20"/>
              </w:rPr>
            </w:pPr>
            <w:r>
              <w:rPr>
                <w:sz w:val="20"/>
              </w:rPr>
              <w:t>中小学教育教师</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20"/>
              </w:rPr>
            </w:pPr>
          </w:p>
          <w:p>
            <w:pPr>
              <w:pStyle w:val="14"/>
              <w:ind w:left="24"/>
              <w:rPr>
                <w:sz w:val="20"/>
              </w:rPr>
            </w:pPr>
            <w:r>
              <w:rPr>
                <w:sz w:val="20"/>
              </w:rPr>
              <w:t>小学教育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0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9"/>
              </w:rPr>
            </w:pPr>
          </w:p>
          <w:p>
            <w:pPr>
              <w:pStyle w:val="14"/>
              <w:ind w:left="28"/>
              <w:rPr>
                <w:sz w:val="20"/>
              </w:rPr>
            </w:pPr>
            <w:r>
              <w:rPr>
                <w:rFonts w:ascii="Times New Roman" w:eastAsia="Times New Roman"/>
                <w:sz w:val="20"/>
              </w:rPr>
              <w:t xml:space="preserve">6701 </w:t>
            </w:r>
            <w:r>
              <w:rPr>
                <w:sz w:val="20"/>
              </w:rPr>
              <w:t>教育类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30"/>
              </w:rPr>
            </w:pPr>
          </w:p>
          <w:p>
            <w:pPr>
              <w:pStyle w:val="14"/>
              <w:ind w:left="39" w:right="32"/>
              <w:jc w:val="center"/>
              <w:rPr>
                <w:rFonts w:ascii="Times New Roman"/>
                <w:sz w:val="20"/>
              </w:rPr>
            </w:pPr>
            <w:r>
              <w:rPr>
                <w:rFonts w:ascii="Times New Roman"/>
                <w:sz w:val="20"/>
              </w:rPr>
              <w:t>670104K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9"/>
              </w:rPr>
            </w:pPr>
          </w:p>
          <w:p>
            <w:pPr>
              <w:pStyle w:val="14"/>
              <w:ind w:left="26"/>
              <w:rPr>
                <w:sz w:val="20"/>
              </w:rPr>
            </w:pPr>
            <w:r>
              <w:rPr>
                <w:sz w:val="20"/>
              </w:rPr>
              <w:t>语文教育</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9"/>
              </w:rPr>
            </w:pPr>
          </w:p>
          <w:p>
            <w:pPr>
              <w:pStyle w:val="14"/>
              <w:ind w:left="25"/>
              <w:rPr>
                <w:sz w:val="20"/>
              </w:rPr>
            </w:pPr>
            <w:r>
              <w:rPr>
                <w:sz w:val="20"/>
              </w:rPr>
              <w:t>中小学教育教师</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54" w:line="292" w:lineRule="auto"/>
              <w:ind w:left="24" w:right="384"/>
              <w:rPr>
                <w:sz w:val="20"/>
              </w:rPr>
            </w:pPr>
            <w:r>
              <w:rPr>
                <w:sz w:val="20"/>
              </w:rPr>
              <w:t>汉语言文学汉语言</w:t>
            </w:r>
          </w:p>
          <w:p>
            <w:pPr>
              <w:pStyle w:val="14"/>
              <w:spacing w:line="255" w:lineRule="exact"/>
              <w:ind w:left="24"/>
              <w:rPr>
                <w:sz w:val="20"/>
              </w:rPr>
            </w:pPr>
            <w:r>
              <w:rPr>
                <w:sz w:val="20"/>
              </w:rPr>
              <w:t>汉语国际教育</w:t>
            </w:r>
          </w:p>
          <w:p>
            <w:pPr>
              <w:pStyle w:val="14"/>
              <w:spacing w:before="56"/>
              <w:ind w:left="24"/>
              <w:rPr>
                <w:sz w:val="20"/>
              </w:rPr>
            </w:pPr>
            <w:r>
              <w:rPr>
                <w:sz w:val="20"/>
              </w:rPr>
              <w:t>应用语言学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6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2"/>
              </w:rPr>
            </w:pPr>
          </w:p>
          <w:p>
            <w:pPr>
              <w:pStyle w:val="14"/>
              <w:ind w:left="28"/>
              <w:rPr>
                <w:sz w:val="20"/>
              </w:rPr>
            </w:pPr>
            <w:r>
              <w:rPr>
                <w:rFonts w:ascii="Times New Roman" w:eastAsia="Times New Roman"/>
                <w:sz w:val="20"/>
              </w:rPr>
              <w:t xml:space="preserve">6701 </w:t>
            </w:r>
            <w:r>
              <w:rPr>
                <w:sz w:val="20"/>
              </w:rPr>
              <w:t>教育类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23"/>
              </w:rPr>
            </w:pPr>
          </w:p>
          <w:p>
            <w:pPr>
              <w:pStyle w:val="14"/>
              <w:spacing w:before="1"/>
              <w:ind w:left="39" w:right="32"/>
              <w:jc w:val="center"/>
              <w:rPr>
                <w:rFonts w:ascii="Times New Roman"/>
                <w:sz w:val="20"/>
              </w:rPr>
            </w:pPr>
            <w:r>
              <w:rPr>
                <w:rFonts w:ascii="Times New Roman"/>
                <w:sz w:val="20"/>
              </w:rPr>
              <w:t>670105K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2"/>
              </w:rPr>
            </w:pPr>
          </w:p>
          <w:p>
            <w:pPr>
              <w:pStyle w:val="14"/>
              <w:ind w:left="26"/>
              <w:rPr>
                <w:sz w:val="20"/>
              </w:rPr>
            </w:pPr>
            <w:r>
              <w:rPr>
                <w:sz w:val="20"/>
              </w:rPr>
              <w:t>数学教育</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2"/>
              </w:rPr>
            </w:pPr>
          </w:p>
          <w:p>
            <w:pPr>
              <w:pStyle w:val="14"/>
              <w:ind w:left="25"/>
              <w:rPr>
                <w:sz w:val="20"/>
              </w:rPr>
            </w:pPr>
            <w:r>
              <w:rPr>
                <w:sz w:val="20"/>
              </w:rPr>
              <w:t>中小学教育教师</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93" w:line="292" w:lineRule="auto"/>
              <w:ind w:left="24" w:right="583"/>
              <w:rPr>
                <w:sz w:val="20"/>
              </w:rPr>
            </w:pPr>
            <w:r>
              <w:rPr>
                <w:sz w:val="20"/>
              </w:rPr>
              <w:t>科学教育小学教育</w:t>
            </w:r>
          </w:p>
          <w:p>
            <w:pPr>
              <w:pStyle w:val="14"/>
              <w:spacing w:line="255" w:lineRule="exact"/>
              <w:ind w:left="24"/>
              <w:rPr>
                <w:sz w:val="20"/>
              </w:rPr>
            </w:pPr>
            <w:r>
              <w:rPr>
                <w:spacing w:val="-15"/>
                <w:sz w:val="20"/>
              </w:rPr>
              <w:t>数学与应用数学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54"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4"/>
              </w:rPr>
            </w:pPr>
          </w:p>
          <w:p>
            <w:pPr>
              <w:pStyle w:val="14"/>
              <w:ind w:left="28"/>
              <w:rPr>
                <w:sz w:val="20"/>
              </w:rPr>
            </w:pPr>
            <w:r>
              <w:rPr>
                <w:rFonts w:ascii="Times New Roman" w:eastAsia="Times New Roman"/>
                <w:sz w:val="20"/>
              </w:rPr>
              <w:t xml:space="preserve">6701 </w:t>
            </w:r>
            <w:r>
              <w:rPr>
                <w:sz w:val="20"/>
              </w:rPr>
              <w:t>教育类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4"/>
              </w:rPr>
            </w:pPr>
          </w:p>
          <w:p>
            <w:pPr>
              <w:pStyle w:val="14"/>
              <w:ind w:left="39" w:right="32"/>
              <w:jc w:val="center"/>
              <w:rPr>
                <w:rFonts w:ascii="Times New Roman"/>
                <w:sz w:val="20"/>
              </w:rPr>
            </w:pPr>
            <w:r>
              <w:rPr>
                <w:rFonts w:ascii="Times New Roman"/>
                <w:sz w:val="20"/>
              </w:rPr>
              <w:t>670106K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4"/>
              </w:rPr>
            </w:pPr>
          </w:p>
          <w:p>
            <w:pPr>
              <w:pStyle w:val="14"/>
              <w:ind w:left="26"/>
              <w:rPr>
                <w:sz w:val="20"/>
              </w:rPr>
            </w:pPr>
            <w:r>
              <w:rPr>
                <w:sz w:val="20"/>
              </w:rPr>
              <w:t>英语教育</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93" w:line="292" w:lineRule="auto"/>
              <w:ind w:left="25" w:right="843"/>
              <w:rPr>
                <w:sz w:val="20"/>
              </w:rPr>
            </w:pPr>
            <w:r>
              <w:rPr>
                <w:sz w:val="20"/>
              </w:rPr>
              <w:t xml:space="preserve">幼儿教育教师 </w:t>
            </w:r>
            <w:r>
              <w:rPr>
                <w:spacing w:val="-3"/>
                <w:sz w:val="20"/>
              </w:rPr>
              <w:t>中小学教育教师</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93" w:line="292" w:lineRule="auto"/>
              <w:ind w:left="25" w:right="842"/>
              <w:rPr>
                <w:sz w:val="20"/>
              </w:rPr>
            </w:pPr>
            <w:r>
              <w:rPr>
                <w:sz w:val="20"/>
              </w:rPr>
              <w:t>商务英语旅游外语</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93" w:line="292" w:lineRule="auto"/>
              <w:ind w:left="24" w:right="583"/>
              <w:rPr>
                <w:sz w:val="20"/>
              </w:rPr>
            </w:pPr>
            <w:r>
              <w:rPr>
                <w:sz w:val="20"/>
              </w:rPr>
              <w:t>小学教育英语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6"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9"/>
              </w:rPr>
            </w:pPr>
          </w:p>
          <w:p>
            <w:pPr>
              <w:pStyle w:val="14"/>
              <w:ind w:left="28"/>
              <w:rPr>
                <w:sz w:val="20"/>
              </w:rPr>
            </w:pPr>
            <w:r>
              <w:rPr>
                <w:rFonts w:ascii="Times New Roman" w:eastAsia="Times New Roman"/>
                <w:sz w:val="20"/>
              </w:rPr>
              <w:t xml:space="preserve">6701 </w:t>
            </w:r>
            <w:r>
              <w:rPr>
                <w:sz w:val="20"/>
              </w:rPr>
              <w:t>教育类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9"/>
              </w:rPr>
            </w:pPr>
          </w:p>
          <w:p>
            <w:pPr>
              <w:pStyle w:val="14"/>
              <w:spacing w:before="1"/>
              <w:ind w:left="39" w:right="32"/>
              <w:jc w:val="center"/>
              <w:rPr>
                <w:rFonts w:ascii="Times New Roman"/>
                <w:sz w:val="20"/>
              </w:rPr>
            </w:pPr>
            <w:r>
              <w:rPr>
                <w:rFonts w:ascii="Times New Roman"/>
                <w:sz w:val="20"/>
              </w:rPr>
              <w:t>670107K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9"/>
              </w:rPr>
            </w:pPr>
          </w:p>
          <w:p>
            <w:pPr>
              <w:pStyle w:val="14"/>
              <w:ind w:left="26"/>
              <w:rPr>
                <w:sz w:val="20"/>
              </w:rPr>
            </w:pPr>
            <w:r>
              <w:rPr>
                <w:sz w:val="20"/>
              </w:rPr>
              <w:t>物理教育</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9"/>
              </w:rPr>
            </w:pPr>
          </w:p>
          <w:p>
            <w:pPr>
              <w:pStyle w:val="14"/>
              <w:ind w:left="25"/>
              <w:rPr>
                <w:sz w:val="20"/>
              </w:rPr>
            </w:pPr>
            <w:r>
              <w:rPr>
                <w:sz w:val="20"/>
              </w:rPr>
              <w:t>中小学教育教师</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9" w:line="292" w:lineRule="auto"/>
              <w:ind w:left="24" w:right="583"/>
              <w:rPr>
                <w:sz w:val="20"/>
              </w:rPr>
            </w:pPr>
            <w:r>
              <w:rPr>
                <w:sz w:val="20"/>
              </w:rPr>
              <w:t>科学教育小学教育</w:t>
            </w:r>
          </w:p>
          <w:p>
            <w:pPr>
              <w:pStyle w:val="14"/>
              <w:spacing w:line="255" w:lineRule="exact"/>
              <w:ind w:left="24"/>
              <w:rPr>
                <w:sz w:val="20"/>
              </w:rPr>
            </w:pPr>
            <w:r>
              <w:rPr>
                <w:sz w:val="20"/>
              </w:rPr>
              <w:t>物理学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13"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9"/>
              </w:rPr>
            </w:pPr>
          </w:p>
          <w:p>
            <w:pPr>
              <w:pStyle w:val="14"/>
              <w:ind w:left="28"/>
              <w:rPr>
                <w:sz w:val="20"/>
              </w:rPr>
            </w:pPr>
            <w:r>
              <w:rPr>
                <w:rFonts w:ascii="Times New Roman" w:eastAsia="Times New Roman"/>
                <w:sz w:val="20"/>
              </w:rPr>
              <w:t xml:space="preserve">6701 </w:t>
            </w:r>
            <w:r>
              <w:rPr>
                <w:sz w:val="20"/>
              </w:rPr>
              <w:t>教育类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30"/>
              </w:rPr>
            </w:pPr>
          </w:p>
          <w:p>
            <w:pPr>
              <w:pStyle w:val="14"/>
              <w:ind w:left="39" w:right="32"/>
              <w:jc w:val="center"/>
              <w:rPr>
                <w:rFonts w:ascii="Times New Roman"/>
                <w:sz w:val="20"/>
              </w:rPr>
            </w:pPr>
            <w:r>
              <w:rPr>
                <w:rFonts w:ascii="Times New Roman"/>
                <w:sz w:val="20"/>
              </w:rPr>
              <w:t>670108K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9"/>
              </w:rPr>
            </w:pPr>
          </w:p>
          <w:p>
            <w:pPr>
              <w:pStyle w:val="14"/>
              <w:ind w:left="26"/>
              <w:rPr>
                <w:sz w:val="20"/>
              </w:rPr>
            </w:pPr>
            <w:r>
              <w:rPr>
                <w:sz w:val="20"/>
              </w:rPr>
              <w:t>化学教育</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9"/>
              </w:rPr>
            </w:pPr>
          </w:p>
          <w:p>
            <w:pPr>
              <w:pStyle w:val="14"/>
              <w:ind w:left="25"/>
              <w:rPr>
                <w:sz w:val="20"/>
              </w:rPr>
            </w:pPr>
            <w:r>
              <w:rPr>
                <w:sz w:val="20"/>
              </w:rPr>
              <w:t>中小学教育教师</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60" w:line="292" w:lineRule="auto"/>
              <w:ind w:left="24" w:right="583"/>
              <w:jc w:val="both"/>
              <w:rPr>
                <w:sz w:val="20"/>
              </w:rPr>
            </w:pPr>
            <w:r>
              <w:rPr>
                <w:sz w:val="20"/>
              </w:rPr>
              <w:t>科学教育小学教育化学</w:t>
            </w:r>
          </w:p>
          <w:p>
            <w:pPr>
              <w:pStyle w:val="14"/>
              <w:spacing w:line="254" w:lineRule="exact"/>
              <w:ind w:left="24"/>
              <w:rPr>
                <w:sz w:val="20"/>
              </w:rPr>
            </w:pPr>
            <w:r>
              <w:rPr>
                <w:sz w:val="20"/>
              </w:rPr>
              <w:t>应用化学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5"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9"/>
              </w:rPr>
            </w:pPr>
          </w:p>
          <w:p>
            <w:pPr>
              <w:pStyle w:val="14"/>
              <w:ind w:left="28"/>
              <w:rPr>
                <w:sz w:val="20"/>
              </w:rPr>
            </w:pPr>
            <w:r>
              <w:rPr>
                <w:rFonts w:ascii="Times New Roman" w:eastAsia="Times New Roman"/>
                <w:sz w:val="20"/>
              </w:rPr>
              <w:t xml:space="preserve">6701 </w:t>
            </w:r>
            <w:r>
              <w:rPr>
                <w:sz w:val="20"/>
              </w:rPr>
              <w:t>教育类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9"/>
              </w:rPr>
            </w:pPr>
          </w:p>
          <w:p>
            <w:pPr>
              <w:pStyle w:val="14"/>
              <w:ind w:left="39" w:right="32"/>
              <w:jc w:val="center"/>
              <w:rPr>
                <w:rFonts w:ascii="Times New Roman"/>
                <w:sz w:val="20"/>
              </w:rPr>
            </w:pPr>
            <w:r>
              <w:rPr>
                <w:rFonts w:ascii="Times New Roman"/>
                <w:sz w:val="20"/>
              </w:rPr>
              <w:t>670109K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9"/>
              </w:rPr>
            </w:pPr>
          </w:p>
          <w:p>
            <w:pPr>
              <w:pStyle w:val="14"/>
              <w:ind w:left="26"/>
              <w:rPr>
                <w:sz w:val="20"/>
              </w:rPr>
            </w:pPr>
            <w:r>
              <w:rPr>
                <w:sz w:val="20"/>
              </w:rPr>
              <w:t>生物教育</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9"/>
              </w:rPr>
            </w:pPr>
          </w:p>
          <w:p>
            <w:pPr>
              <w:pStyle w:val="14"/>
              <w:ind w:left="25"/>
              <w:rPr>
                <w:sz w:val="20"/>
              </w:rPr>
            </w:pPr>
            <w:r>
              <w:rPr>
                <w:sz w:val="20"/>
              </w:rPr>
              <w:t>中小学教育教师</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7" w:line="292" w:lineRule="auto"/>
              <w:ind w:left="24" w:right="583"/>
              <w:rPr>
                <w:sz w:val="20"/>
              </w:rPr>
            </w:pPr>
            <w:r>
              <w:rPr>
                <w:spacing w:val="-5"/>
                <w:sz w:val="20"/>
              </w:rPr>
              <w:t>科学教育小学教育</w:t>
            </w:r>
          </w:p>
          <w:p>
            <w:pPr>
              <w:pStyle w:val="14"/>
              <w:spacing w:line="255" w:lineRule="exact"/>
              <w:ind w:left="24"/>
              <w:rPr>
                <w:sz w:val="20"/>
              </w:rPr>
            </w:pPr>
            <w:r>
              <w:rPr>
                <w:sz w:val="20"/>
              </w:rPr>
              <w:t>生物科学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93"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20"/>
              </w:rPr>
            </w:pPr>
          </w:p>
          <w:p>
            <w:pPr>
              <w:pStyle w:val="14"/>
              <w:ind w:left="28"/>
              <w:rPr>
                <w:sz w:val="20"/>
              </w:rPr>
            </w:pPr>
            <w:r>
              <w:rPr>
                <w:rFonts w:ascii="Times New Roman" w:eastAsia="Times New Roman"/>
                <w:sz w:val="20"/>
              </w:rPr>
              <w:t xml:space="preserve">6701 </w:t>
            </w:r>
            <w:r>
              <w:rPr>
                <w:sz w:val="20"/>
              </w:rPr>
              <w:t>教育类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1"/>
              </w:rPr>
            </w:pPr>
          </w:p>
          <w:p>
            <w:pPr>
              <w:pStyle w:val="14"/>
              <w:ind w:left="39" w:right="32"/>
              <w:jc w:val="center"/>
              <w:rPr>
                <w:rFonts w:ascii="Times New Roman"/>
                <w:sz w:val="20"/>
              </w:rPr>
            </w:pPr>
            <w:r>
              <w:rPr>
                <w:rFonts w:ascii="Times New Roman"/>
                <w:sz w:val="20"/>
              </w:rPr>
              <w:t>670110K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20"/>
              </w:rPr>
            </w:pPr>
          </w:p>
          <w:p>
            <w:pPr>
              <w:pStyle w:val="14"/>
              <w:ind w:left="26"/>
              <w:rPr>
                <w:sz w:val="20"/>
              </w:rPr>
            </w:pPr>
            <w:r>
              <w:rPr>
                <w:sz w:val="20"/>
              </w:rPr>
              <w:t>历史教育</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20"/>
              </w:rPr>
            </w:pPr>
          </w:p>
          <w:p>
            <w:pPr>
              <w:pStyle w:val="14"/>
              <w:ind w:left="25"/>
              <w:rPr>
                <w:sz w:val="20"/>
              </w:rPr>
            </w:pPr>
            <w:r>
              <w:rPr>
                <w:sz w:val="20"/>
              </w:rPr>
              <w:t>中小学教育教师</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3" w:line="310" w:lineRule="atLeast"/>
              <w:ind w:left="24" w:right="583"/>
              <w:jc w:val="both"/>
              <w:rPr>
                <w:sz w:val="20"/>
              </w:rPr>
            </w:pPr>
            <w:r>
              <w:rPr>
                <w:sz w:val="20"/>
              </w:rPr>
              <w:t>小学教育人文教育历史学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5" w:hRule="atLeast"/>
        </w:trPr>
        <w:tc>
          <w:tcPr>
            <w:tcW w:w="1283" w:type="dxa"/>
            <w:tcBorders>
              <w:top w:val="single" w:color="000000" w:sz="4" w:space="0"/>
              <w:left w:val="single" w:color="000000" w:sz="4" w:space="0"/>
              <w:right w:val="single" w:color="000000" w:sz="4" w:space="0"/>
            </w:tcBorders>
          </w:tcPr>
          <w:p>
            <w:pPr>
              <w:pStyle w:val="14"/>
              <w:spacing w:before="3"/>
              <w:rPr>
                <w:rFonts w:ascii="方正小标宋简体"/>
                <w:sz w:val="19"/>
              </w:rPr>
            </w:pPr>
          </w:p>
          <w:p>
            <w:pPr>
              <w:pStyle w:val="14"/>
              <w:ind w:left="28"/>
              <w:rPr>
                <w:sz w:val="20"/>
              </w:rPr>
            </w:pPr>
            <w:r>
              <w:rPr>
                <w:rFonts w:ascii="Times New Roman" w:eastAsia="Times New Roman"/>
                <w:sz w:val="20"/>
              </w:rPr>
              <w:t xml:space="preserve">6701 </w:t>
            </w:r>
            <w:r>
              <w:rPr>
                <w:sz w:val="20"/>
              </w:rPr>
              <w:t>教育类</w:t>
            </w:r>
          </w:p>
        </w:tc>
        <w:tc>
          <w:tcPr>
            <w:tcW w:w="921" w:type="dxa"/>
            <w:tcBorders>
              <w:top w:val="single" w:color="000000" w:sz="4" w:space="0"/>
              <w:left w:val="single" w:color="000000" w:sz="4" w:space="0"/>
              <w:right w:val="single" w:color="000000" w:sz="4" w:space="0"/>
            </w:tcBorders>
          </w:tcPr>
          <w:p>
            <w:pPr>
              <w:pStyle w:val="14"/>
              <w:spacing w:before="15"/>
              <w:rPr>
                <w:rFonts w:ascii="方正小标宋简体"/>
                <w:sz w:val="19"/>
              </w:rPr>
            </w:pPr>
          </w:p>
          <w:p>
            <w:pPr>
              <w:pStyle w:val="14"/>
              <w:ind w:left="39" w:right="32"/>
              <w:jc w:val="center"/>
              <w:rPr>
                <w:rFonts w:ascii="Times New Roman"/>
                <w:sz w:val="20"/>
              </w:rPr>
            </w:pPr>
            <w:r>
              <w:rPr>
                <w:rFonts w:ascii="Times New Roman"/>
                <w:sz w:val="20"/>
              </w:rPr>
              <w:t>670111K</w:t>
            </w:r>
          </w:p>
        </w:tc>
        <w:tc>
          <w:tcPr>
            <w:tcW w:w="1139" w:type="dxa"/>
            <w:tcBorders>
              <w:top w:val="single" w:color="000000" w:sz="4" w:space="0"/>
              <w:left w:val="single" w:color="000000" w:sz="4" w:space="0"/>
              <w:right w:val="single" w:color="000000" w:sz="4" w:space="0"/>
            </w:tcBorders>
          </w:tcPr>
          <w:p>
            <w:pPr>
              <w:pStyle w:val="14"/>
              <w:spacing w:before="3"/>
              <w:rPr>
                <w:rFonts w:ascii="方正小标宋简体"/>
                <w:sz w:val="19"/>
              </w:rPr>
            </w:pPr>
          </w:p>
          <w:p>
            <w:pPr>
              <w:pStyle w:val="14"/>
              <w:ind w:left="26"/>
              <w:rPr>
                <w:sz w:val="20"/>
              </w:rPr>
            </w:pPr>
            <w:r>
              <w:rPr>
                <w:sz w:val="20"/>
              </w:rPr>
              <w:t>地理教育</w:t>
            </w:r>
          </w:p>
        </w:tc>
        <w:tc>
          <w:tcPr>
            <w:tcW w:w="1617" w:type="dxa"/>
            <w:tcBorders>
              <w:top w:val="single" w:color="000000" w:sz="4" w:space="0"/>
              <w:left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right w:val="single" w:color="000000" w:sz="4" w:space="0"/>
            </w:tcBorders>
          </w:tcPr>
          <w:p>
            <w:pPr>
              <w:pStyle w:val="14"/>
              <w:spacing w:before="3"/>
              <w:rPr>
                <w:rFonts w:ascii="方正小标宋简体"/>
                <w:sz w:val="19"/>
              </w:rPr>
            </w:pPr>
          </w:p>
          <w:p>
            <w:pPr>
              <w:pStyle w:val="14"/>
              <w:ind w:left="26"/>
              <w:rPr>
                <w:sz w:val="20"/>
              </w:rPr>
            </w:pPr>
            <w:r>
              <w:rPr>
                <w:sz w:val="20"/>
              </w:rPr>
              <w:t>中小学教育教师</w:t>
            </w:r>
          </w:p>
        </w:tc>
        <w:tc>
          <w:tcPr>
            <w:tcW w:w="1681" w:type="dxa"/>
            <w:tcBorders>
              <w:top w:val="single" w:color="000000" w:sz="4" w:space="0"/>
              <w:left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right w:val="single" w:color="000000" w:sz="4" w:space="0"/>
            </w:tcBorders>
          </w:tcPr>
          <w:p>
            <w:pPr>
              <w:pStyle w:val="14"/>
              <w:spacing w:before="27"/>
              <w:ind w:left="24"/>
              <w:rPr>
                <w:sz w:val="20"/>
              </w:rPr>
            </w:pPr>
            <w:r>
              <w:rPr>
                <w:sz w:val="20"/>
              </w:rPr>
              <w:t>科学教育</w:t>
            </w:r>
          </w:p>
          <w:p>
            <w:pPr>
              <w:pStyle w:val="14"/>
              <w:spacing w:before="2" w:line="310" w:lineRule="atLeast"/>
              <w:ind w:left="24" w:right="384"/>
              <w:rPr>
                <w:sz w:val="20"/>
              </w:rPr>
            </w:pPr>
            <w:r>
              <w:rPr>
                <w:sz w:val="20"/>
              </w:rPr>
              <w:t xml:space="preserve">小学教育 </w:t>
            </w:r>
            <w:r>
              <w:rPr>
                <w:spacing w:val="-4"/>
                <w:sz w:val="20"/>
              </w:rPr>
              <w:t>地球物理学</w:t>
            </w:r>
          </w:p>
        </w:tc>
      </w:tr>
    </w:tbl>
    <w:p>
      <w:pPr>
        <w:spacing w:after="0" w:line="310" w:lineRule="atLeast"/>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54"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4"/>
              </w:rPr>
            </w:pPr>
          </w:p>
          <w:p>
            <w:pPr>
              <w:pStyle w:val="14"/>
              <w:ind w:left="28"/>
              <w:rPr>
                <w:sz w:val="20"/>
              </w:rPr>
            </w:pPr>
            <w:r>
              <w:rPr>
                <w:rFonts w:ascii="Times New Roman" w:eastAsia="Times New Roman"/>
                <w:sz w:val="20"/>
              </w:rPr>
              <w:t xml:space="preserve">6701 </w:t>
            </w:r>
            <w:r>
              <w:rPr>
                <w:sz w:val="20"/>
              </w:rPr>
              <w:t>教育类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4"/>
              </w:rPr>
            </w:pPr>
          </w:p>
          <w:p>
            <w:pPr>
              <w:pStyle w:val="14"/>
              <w:ind w:left="39" w:right="32"/>
              <w:jc w:val="center"/>
              <w:rPr>
                <w:rFonts w:ascii="Times New Roman"/>
                <w:sz w:val="20"/>
              </w:rPr>
            </w:pPr>
            <w:r>
              <w:rPr>
                <w:rFonts w:ascii="Times New Roman"/>
                <w:sz w:val="20"/>
              </w:rPr>
              <w:t>670112K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4"/>
              </w:rPr>
            </w:pPr>
          </w:p>
          <w:p>
            <w:pPr>
              <w:pStyle w:val="14"/>
              <w:ind w:left="26"/>
              <w:rPr>
                <w:sz w:val="20"/>
              </w:rPr>
            </w:pPr>
            <w:r>
              <w:rPr>
                <w:sz w:val="20"/>
              </w:rPr>
              <w:t>音乐教育</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93" w:line="292" w:lineRule="auto"/>
              <w:ind w:left="25" w:right="843"/>
              <w:rPr>
                <w:sz w:val="20"/>
              </w:rPr>
            </w:pPr>
            <w:r>
              <w:rPr>
                <w:sz w:val="20"/>
              </w:rPr>
              <w:t xml:space="preserve">幼儿教育教师 </w:t>
            </w:r>
            <w:r>
              <w:rPr>
                <w:spacing w:val="-3"/>
                <w:sz w:val="20"/>
              </w:rPr>
              <w:t>中小学教育教师</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93" w:line="292" w:lineRule="auto"/>
              <w:ind w:left="25" w:right="842"/>
              <w:rPr>
                <w:sz w:val="20"/>
              </w:rPr>
            </w:pPr>
            <w:r>
              <w:rPr>
                <w:sz w:val="20"/>
              </w:rPr>
              <w:t>学前教育音乐</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93" w:line="292" w:lineRule="auto"/>
              <w:ind w:left="24" w:right="583"/>
              <w:rPr>
                <w:sz w:val="20"/>
              </w:rPr>
            </w:pPr>
            <w:r>
              <w:rPr>
                <w:sz w:val="20"/>
              </w:rPr>
              <w:t>艺术教育小学教育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2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3"/>
              </w:rPr>
            </w:pPr>
          </w:p>
          <w:p>
            <w:pPr>
              <w:pStyle w:val="14"/>
              <w:ind w:left="28"/>
              <w:rPr>
                <w:sz w:val="20"/>
              </w:rPr>
            </w:pPr>
            <w:r>
              <w:rPr>
                <w:rFonts w:ascii="Times New Roman" w:eastAsia="Times New Roman"/>
                <w:sz w:val="20"/>
              </w:rPr>
              <w:t xml:space="preserve">6701 </w:t>
            </w:r>
            <w:r>
              <w:rPr>
                <w:sz w:val="20"/>
              </w:rPr>
              <w:t>教育类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4"/>
              </w:rPr>
            </w:pPr>
          </w:p>
          <w:p>
            <w:pPr>
              <w:pStyle w:val="14"/>
              <w:spacing w:before="1"/>
              <w:ind w:left="39" w:right="32"/>
              <w:jc w:val="center"/>
              <w:rPr>
                <w:rFonts w:ascii="Times New Roman"/>
                <w:sz w:val="20"/>
              </w:rPr>
            </w:pPr>
            <w:r>
              <w:rPr>
                <w:rFonts w:ascii="Times New Roman"/>
                <w:sz w:val="20"/>
              </w:rPr>
              <w:t>670113K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3"/>
              </w:rPr>
            </w:pPr>
          </w:p>
          <w:p>
            <w:pPr>
              <w:pStyle w:val="14"/>
              <w:ind w:left="26"/>
              <w:rPr>
                <w:sz w:val="20"/>
              </w:rPr>
            </w:pPr>
            <w:r>
              <w:rPr>
                <w:sz w:val="20"/>
              </w:rPr>
              <w:t>美术教育</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80" w:line="292" w:lineRule="auto"/>
              <w:ind w:left="25" w:right="843"/>
              <w:rPr>
                <w:sz w:val="20"/>
              </w:rPr>
            </w:pPr>
            <w:r>
              <w:rPr>
                <w:sz w:val="20"/>
              </w:rPr>
              <w:t xml:space="preserve">幼儿教育教师 </w:t>
            </w:r>
            <w:r>
              <w:rPr>
                <w:spacing w:val="-3"/>
                <w:sz w:val="20"/>
              </w:rPr>
              <w:t>中小学教育教师</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80" w:line="292" w:lineRule="auto"/>
              <w:ind w:left="25" w:right="842"/>
              <w:rPr>
                <w:sz w:val="20"/>
              </w:rPr>
            </w:pPr>
            <w:r>
              <w:rPr>
                <w:sz w:val="20"/>
              </w:rPr>
              <w:t>学前教育美术绘画</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80" w:line="292" w:lineRule="auto"/>
              <w:ind w:left="24" w:right="583"/>
              <w:rPr>
                <w:sz w:val="20"/>
              </w:rPr>
            </w:pPr>
            <w:r>
              <w:rPr>
                <w:sz w:val="20"/>
              </w:rPr>
              <w:t>艺术教育小学教育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7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4"/>
              </w:rPr>
            </w:pPr>
          </w:p>
          <w:p>
            <w:pPr>
              <w:pStyle w:val="14"/>
              <w:ind w:left="28"/>
              <w:rPr>
                <w:sz w:val="20"/>
              </w:rPr>
            </w:pPr>
            <w:r>
              <w:rPr>
                <w:rFonts w:ascii="Times New Roman" w:eastAsia="Times New Roman"/>
                <w:sz w:val="20"/>
              </w:rPr>
              <w:t xml:space="preserve">6701 </w:t>
            </w:r>
            <w:r>
              <w:rPr>
                <w:sz w:val="20"/>
              </w:rPr>
              <w:t>教育类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5"/>
              </w:rPr>
            </w:pPr>
          </w:p>
          <w:p>
            <w:pPr>
              <w:pStyle w:val="14"/>
              <w:ind w:left="39" w:right="32"/>
              <w:jc w:val="center"/>
              <w:rPr>
                <w:rFonts w:ascii="Times New Roman"/>
                <w:sz w:val="20"/>
              </w:rPr>
            </w:pPr>
            <w:r>
              <w:rPr>
                <w:rFonts w:ascii="Times New Roman"/>
                <w:sz w:val="20"/>
              </w:rPr>
              <w:t>670114K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4"/>
              </w:rPr>
            </w:pPr>
          </w:p>
          <w:p>
            <w:pPr>
              <w:pStyle w:val="14"/>
              <w:ind w:left="26"/>
              <w:rPr>
                <w:sz w:val="20"/>
              </w:rPr>
            </w:pPr>
            <w:r>
              <w:rPr>
                <w:sz w:val="20"/>
              </w:rPr>
              <w:t>体育教育</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01" w:line="292" w:lineRule="auto"/>
              <w:ind w:left="25" w:right="843"/>
              <w:rPr>
                <w:sz w:val="20"/>
              </w:rPr>
            </w:pPr>
            <w:r>
              <w:rPr>
                <w:sz w:val="20"/>
              </w:rPr>
              <w:t xml:space="preserve">幼儿教育教师 </w:t>
            </w:r>
            <w:r>
              <w:rPr>
                <w:spacing w:val="-3"/>
                <w:sz w:val="20"/>
              </w:rPr>
              <w:t>中小学教育教师</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01" w:line="292" w:lineRule="auto"/>
              <w:ind w:left="25" w:right="842"/>
              <w:rPr>
                <w:sz w:val="20"/>
              </w:rPr>
            </w:pPr>
            <w:r>
              <w:rPr>
                <w:sz w:val="20"/>
              </w:rPr>
              <w:t>学前教育运动训练</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01" w:line="292" w:lineRule="auto"/>
              <w:ind w:left="24" w:right="583"/>
              <w:rPr>
                <w:sz w:val="20"/>
              </w:rPr>
            </w:pPr>
            <w:r>
              <w:rPr>
                <w:sz w:val="20"/>
              </w:rPr>
              <w:t>体育教育小学教育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26"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3"/>
              </w:rPr>
            </w:pPr>
          </w:p>
          <w:p>
            <w:pPr>
              <w:pStyle w:val="14"/>
              <w:ind w:left="28"/>
              <w:rPr>
                <w:sz w:val="20"/>
              </w:rPr>
            </w:pPr>
            <w:r>
              <w:rPr>
                <w:rFonts w:ascii="Times New Roman" w:eastAsia="Times New Roman"/>
                <w:sz w:val="20"/>
              </w:rPr>
              <w:t xml:space="preserve">6701 </w:t>
            </w:r>
            <w:r>
              <w:rPr>
                <w:sz w:val="20"/>
              </w:rPr>
              <w:t>教育类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13"/>
              </w:rPr>
            </w:pPr>
          </w:p>
          <w:p>
            <w:pPr>
              <w:pStyle w:val="14"/>
              <w:ind w:left="39" w:right="32"/>
              <w:jc w:val="center"/>
              <w:rPr>
                <w:rFonts w:ascii="Times New Roman"/>
                <w:sz w:val="20"/>
              </w:rPr>
            </w:pPr>
            <w:r>
              <w:rPr>
                <w:rFonts w:ascii="Times New Roman"/>
                <w:sz w:val="20"/>
              </w:rPr>
              <w:t>670115K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79" w:line="292" w:lineRule="auto"/>
              <w:ind w:left="26" w:right="99"/>
              <w:rPr>
                <w:sz w:val="20"/>
              </w:rPr>
            </w:pPr>
            <w:r>
              <w:rPr>
                <w:sz w:val="20"/>
              </w:rPr>
              <w:t>思想政治教育</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3"/>
              </w:rPr>
            </w:pPr>
          </w:p>
          <w:p>
            <w:pPr>
              <w:pStyle w:val="14"/>
              <w:ind w:left="25"/>
              <w:rPr>
                <w:sz w:val="20"/>
              </w:rPr>
            </w:pPr>
            <w:r>
              <w:rPr>
                <w:sz w:val="20"/>
              </w:rPr>
              <w:t>中小学教育教师</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79" w:line="292" w:lineRule="auto"/>
              <w:ind w:left="24" w:right="183"/>
              <w:rPr>
                <w:sz w:val="20"/>
              </w:rPr>
            </w:pPr>
            <w:r>
              <w:rPr>
                <w:sz w:val="20"/>
              </w:rPr>
              <w:t>思想政治教育小学教育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91"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23"/>
              </w:rPr>
            </w:pPr>
          </w:p>
          <w:p>
            <w:pPr>
              <w:pStyle w:val="14"/>
              <w:ind w:left="28"/>
              <w:rPr>
                <w:sz w:val="20"/>
              </w:rPr>
            </w:pPr>
            <w:r>
              <w:rPr>
                <w:rFonts w:ascii="Times New Roman" w:eastAsia="Times New Roman"/>
                <w:sz w:val="20"/>
              </w:rPr>
              <w:t xml:space="preserve">6701 </w:t>
            </w:r>
            <w:r>
              <w:rPr>
                <w:sz w:val="20"/>
              </w:rPr>
              <w:t>教育类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4"/>
              </w:rPr>
            </w:pPr>
          </w:p>
          <w:p>
            <w:pPr>
              <w:pStyle w:val="14"/>
              <w:ind w:left="39" w:right="32"/>
              <w:jc w:val="center"/>
              <w:rPr>
                <w:rFonts w:ascii="Times New Roman"/>
                <w:sz w:val="20"/>
              </w:rPr>
            </w:pPr>
            <w:r>
              <w:rPr>
                <w:rFonts w:ascii="Times New Roman"/>
                <w:sz w:val="20"/>
              </w:rPr>
              <w:t>670116K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23"/>
              </w:rPr>
            </w:pPr>
          </w:p>
          <w:p>
            <w:pPr>
              <w:pStyle w:val="14"/>
              <w:ind w:left="26"/>
              <w:rPr>
                <w:sz w:val="20"/>
              </w:rPr>
            </w:pPr>
            <w:r>
              <w:rPr>
                <w:sz w:val="20"/>
              </w:rPr>
              <w:t>舞蹈教育</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14"/>
              </w:rPr>
            </w:pPr>
          </w:p>
          <w:p>
            <w:pPr>
              <w:pStyle w:val="14"/>
              <w:spacing w:before="1" w:line="292" w:lineRule="auto"/>
              <w:ind w:left="25" w:right="843"/>
              <w:rPr>
                <w:sz w:val="20"/>
              </w:rPr>
            </w:pPr>
            <w:r>
              <w:rPr>
                <w:sz w:val="20"/>
              </w:rPr>
              <w:t xml:space="preserve">幼儿教育教师 </w:t>
            </w:r>
            <w:r>
              <w:rPr>
                <w:spacing w:val="-3"/>
                <w:sz w:val="20"/>
              </w:rPr>
              <w:t>中小学教育教师</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05" w:line="292" w:lineRule="auto"/>
              <w:ind w:left="25" w:right="842"/>
              <w:rPr>
                <w:sz w:val="20"/>
              </w:rPr>
            </w:pPr>
            <w:r>
              <w:rPr>
                <w:sz w:val="20"/>
              </w:rPr>
              <w:t>学前教育舞蹈表演</w:t>
            </w:r>
          </w:p>
          <w:p>
            <w:pPr>
              <w:pStyle w:val="14"/>
              <w:spacing w:line="255" w:lineRule="exact"/>
              <w:ind w:left="25"/>
              <w:rPr>
                <w:sz w:val="20"/>
              </w:rPr>
            </w:pPr>
            <w:r>
              <w:rPr>
                <w:sz w:val="20"/>
              </w:rPr>
              <w:t>民族音乐与舞蹈</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4"/>
              </w:rPr>
            </w:pPr>
          </w:p>
          <w:p>
            <w:pPr>
              <w:pStyle w:val="14"/>
              <w:spacing w:line="292" w:lineRule="auto"/>
              <w:ind w:left="24" w:right="583"/>
              <w:rPr>
                <w:sz w:val="20"/>
              </w:rPr>
            </w:pPr>
            <w:r>
              <w:rPr>
                <w:sz w:val="20"/>
              </w:rPr>
              <w:t>艺术教育小学教育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0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1"/>
              </w:rPr>
            </w:pPr>
          </w:p>
          <w:p>
            <w:pPr>
              <w:pStyle w:val="14"/>
              <w:ind w:left="28"/>
              <w:rPr>
                <w:sz w:val="20"/>
              </w:rPr>
            </w:pPr>
            <w:r>
              <w:rPr>
                <w:rFonts w:ascii="Times New Roman" w:eastAsia="Times New Roman"/>
                <w:sz w:val="20"/>
              </w:rPr>
              <w:t xml:space="preserve">6701 </w:t>
            </w:r>
            <w:r>
              <w:rPr>
                <w:sz w:val="20"/>
              </w:rPr>
              <w:t>教育类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1"/>
              </w:rPr>
            </w:pPr>
          </w:p>
          <w:p>
            <w:pPr>
              <w:pStyle w:val="14"/>
              <w:ind w:left="39" w:right="32"/>
              <w:jc w:val="center"/>
              <w:rPr>
                <w:rFonts w:ascii="Times New Roman"/>
                <w:sz w:val="20"/>
              </w:rPr>
            </w:pPr>
            <w:r>
              <w:rPr>
                <w:rFonts w:ascii="Times New Roman"/>
                <w:sz w:val="20"/>
              </w:rPr>
              <w:t>670117K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1"/>
              </w:rPr>
            </w:pPr>
          </w:p>
          <w:p>
            <w:pPr>
              <w:pStyle w:val="14"/>
              <w:ind w:left="26"/>
              <w:rPr>
                <w:sz w:val="20"/>
              </w:rPr>
            </w:pPr>
            <w:r>
              <w:rPr>
                <w:sz w:val="20"/>
              </w:rPr>
              <w:t>艺术教育</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2"/>
              </w:rPr>
            </w:pPr>
          </w:p>
          <w:p>
            <w:pPr>
              <w:pStyle w:val="14"/>
              <w:spacing w:line="292" w:lineRule="auto"/>
              <w:ind w:left="25" w:right="843"/>
              <w:rPr>
                <w:sz w:val="20"/>
              </w:rPr>
            </w:pPr>
            <w:r>
              <w:rPr>
                <w:sz w:val="20"/>
              </w:rPr>
              <w:t xml:space="preserve">幼儿教育教师 </w:t>
            </w:r>
            <w:r>
              <w:rPr>
                <w:spacing w:val="-3"/>
                <w:sz w:val="20"/>
              </w:rPr>
              <w:t>中小学教育教师</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63" w:line="292" w:lineRule="auto"/>
              <w:ind w:left="25" w:right="842"/>
              <w:rPr>
                <w:sz w:val="20"/>
              </w:rPr>
            </w:pPr>
            <w:r>
              <w:rPr>
                <w:sz w:val="20"/>
              </w:rPr>
              <w:t>学前教育音乐</w:t>
            </w:r>
          </w:p>
          <w:p>
            <w:pPr>
              <w:pStyle w:val="14"/>
              <w:spacing w:line="255" w:lineRule="exact"/>
              <w:ind w:left="25"/>
              <w:rPr>
                <w:sz w:val="20"/>
              </w:rPr>
            </w:pPr>
            <w:r>
              <w:rPr>
                <w:sz w:val="20"/>
              </w:rPr>
              <w:t>舞蹈表演</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2"/>
              </w:rPr>
            </w:pPr>
          </w:p>
          <w:p>
            <w:pPr>
              <w:pStyle w:val="14"/>
              <w:spacing w:line="292" w:lineRule="auto"/>
              <w:ind w:left="24" w:right="583"/>
              <w:rPr>
                <w:sz w:val="20"/>
              </w:rPr>
            </w:pPr>
            <w:r>
              <w:rPr>
                <w:sz w:val="20"/>
              </w:rPr>
              <w:t>艺术教育小学教育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2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1"/>
              </w:rPr>
            </w:pPr>
          </w:p>
          <w:p>
            <w:pPr>
              <w:pStyle w:val="14"/>
              <w:ind w:left="28"/>
              <w:rPr>
                <w:sz w:val="20"/>
              </w:rPr>
            </w:pPr>
            <w:r>
              <w:rPr>
                <w:rFonts w:ascii="Times New Roman" w:eastAsia="Times New Roman"/>
                <w:sz w:val="20"/>
              </w:rPr>
              <w:t xml:space="preserve">6701 </w:t>
            </w:r>
            <w:r>
              <w:rPr>
                <w:sz w:val="20"/>
              </w:rPr>
              <w:t>教育类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2"/>
              </w:rPr>
            </w:pPr>
          </w:p>
          <w:p>
            <w:pPr>
              <w:pStyle w:val="14"/>
              <w:ind w:left="39" w:right="32"/>
              <w:jc w:val="center"/>
              <w:rPr>
                <w:rFonts w:ascii="Times New Roman"/>
                <w:sz w:val="20"/>
              </w:rPr>
            </w:pPr>
            <w:r>
              <w:rPr>
                <w:rFonts w:ascii="Times New Roman"/>
                <w:sz w:val="20"/>
              </w:rPr>
              <w:t>670118K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1"/>
              </w:rPr>
            </w:pPr>
          </w:p>
          <w:p>
            <w:pPr>
              <w:pStyle w:val="14"/>
              <w:ind w:left="26"/>
              <w:rPr>
                <w:sz w:val="20"/>
              </w:rPr>
            </w:pPr>
            <w:r>
              <w:rPr>
                <w:sz w:val="20"/>
              </w:rPr>
              <w:t>特殊教育</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7" w:line="310" w:lineRule="atLeast"/>
              <w:ind w:left="26" w:right="776"/>
              <w:jc w:val="both"/>
              <w:rPr>
                <w:sz w:val="20"/>
              </w:rPr>
            </w:pPr>
            <w:r>
              <w:rPr>
                <w:sz w:val="20"/>
              </w:rPr>
              <w:t>盲文编校手语翻译儿童康复</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1" w:line="292" w:lineRule="auto"/>
              <w:ind w:left="25" w:right="1042"/>
              <w:rPr>
                <w:sz w:val="20"/>
              </w:rPr>
            </w:pPr>
            <w:r>
              <w:rPr>
                <w:sz w:val="20"/>
              </w:rPr>
              <w:t>特殊教育教师翻译人员</w:t>
            </w:r>
          </w:p>
          <w:p>
            <w:pPr>
              <w:pStyle w:val="14"/>
              <w:spacing w:line="255" w:lineRule="exact"/>
              <w:ind w:left="25"/>
              <w:rPr>
                <w:sz w:val="20"/>
              </w:rPr>
            </w:pPr>
            <w:r>
              <w:rPr>
                <w:sz w:val="20"/>
              </w:rPr>
              <w:t>康复矫正服务人员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1"/>
              </w:rPr>
            </w:pPr>
          </w:p>
          <w:p>
            <w:pPr>
              <w:pStyle w:val="14"/>
              <w:ind w:left="25"/>
              <w:rPr>
                <w:sz w:val="20"/>
              </w:rPr>
            </w:pPr>
            <w:r>
              <w:rPr>
                <w:sz w:val="20"/>
              </w:rPr>
              <w:t>学前教育</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1"/>
              </w:rPr>
            </w:pPr>
          </w:p>
          <w:p>
            <w:pPr>
              <w:pStyle w:val="14"/>
              <w:ind w:left="24"/>
              <w:rPr>
                <w:sz w:val="20"/>
              </w:rPr>
            </w:pPr>
            <w:r>
              <w:rPr>
                <w:sz w:val="20"/>
              </w:rPr>
              <w:t>特殊教育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4"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85"/>
              <w:ind w:left="28"/>
              <w:rPr>
                <w:sz w:val="20"/>
              </w:rPr>
            </w:pPr>
            <w:r>
              <w:rPr>
                <w:rFonts w:ascii="Times New Roman" w:eastAsia="Times New Roman"/>
                <w:sz w:val="20"/>
              </w:rPr>
              <w:t xml:space="preserve">6701 </w:t>
            </w:r>
            <w:r>
              <w:rPr>
                <w:sz w:val="20"/>
              </w:rPr>
              <w:t>教育类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97"/>
              <w:ind w:left="39" w:right="32"/>
              <w:jc w:val="center"/>
              <w:rPr>
                <w:rFonts w:ascii="Times New Roman"/>
                <w:sz w:val="20"/>
              </w:rPr>
            </w:pPr>
            <w:r>
              <w:rPr>
                <w:rFonts w:ascii="Times New Roman"/>
                <w:sz w:val="20"/>
              </w:rPr>
              <w:t>670119K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0"/>
              </w:rPr>
            </w:pPr>
          </w:p>
          <w:p>
            <w:pPr>
              <w:pStyle w:val="14"/>
              <w:ind w:left="26"/>
              <w:rPr>
                <w:sz w:val="20"/>
              </w:rPr>
            </w:pPr>
            <w:r>
              <w:rPr>
                <w:sz w:val="20"/>
              </w:rPr>
              <w:t>科学教育</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0"/>
              </w:rPr>
            </w:pPr>
          </w:p>
          <w:p>
            <w:pPr>
              <w:pStyle w:val="14"/>
              <w:ind w:left="25"/>
              <w:rPr>
                <w:sz w:val="20"/>
              </w:rPr>
            </w:pPr>
            <w:r>
              <w:rPr>
                <w:sz w:val="20"/>
              </w:rPr>
              <w:t>中小学教育教师</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9"/>
              <w:ind w:left="24"/>
              <w:rPr>
                <w:sz w:val="20"/>
              </w:rPr>
            </w:pPr>
            <w:r>
              <w:rPr>
                <w:sz w:val="20"/>
              </w:rPr>
              <w:t>科学教育</w:t>
            </w:r>
          </w:p>
          <w:p>
            <w:pPr>
              <w:pStyle w:val="14"/>
              <w:spacing w:before="55"/>
              <w:ind w:left="24"/>
              <w:rPr>
                <w:sz w:val="20"/>
              </w:rPr>
            </w:pPr>
            <w:r>
              <w:rPr>
                <w:sz w:val="20"/>
              </w:rPr>
              <w:t>小学教育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54"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4"/>
              </w:rPr>
            </w:pPr>
          </w:p>
          <w:p>
            <w:pPr>
              <w:pStyle w:val="14"/>
              <w:ind w:left="28"/>
              <w:rPr>
                <w:sz w:val="20"/>
              </w:rPr>
            </w:pPr>
            <w:r>
              <w:rPr>
                <w:rFonts w:ascii="Times New Roman" w:eastAsia="Times New Roman"/>
                <w:sz w:val="20"/>
              </w:rPr>
              <w:t xml:space="preserve">6701 </w:t>
            </w:r>
            <w:r>
              <w:rPr>
                <w:sz w:val="20"/>
              </w:rPr>
              <w:t>教育类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4"/>
              </w:rPr>
            </w:pPr>
          </w:p>
          <w:p>
            <w:pPr>
              <w:pStyle w:val="14"/>
              <w:ind w:left="39" w:right="32"/>
              <w:jc w:val="center"/>
              <w:rPr>
                <w:rFonts w:ascii="Times New Roman"/>
                <w:sz w:val="20"/>
              </w:rPr>
            </w:pPr>
            <w:r>
              <w:rPr>
                <w:rFonts w:ascii="Times New Roman"/>
                <w:sz w:val="20"/>
              </w:rPr>
              <w:t>670120K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94" w:line="292" w:lineRule="auto"/>
              <w:ind w:left="26" w:right="99"/>
              <w:rPr>
                <w:sz w:val="20"/>
              </w:rPr>
            </w:pPr>
            <w:r>
              <w:rPr>
                <w:sz w:val="20"/>
              </w:rPr>
              <w:t>现代教育技术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4"/>
              </w:rPr>
            </w:pPr>
          </w:p>
          <w:p>
            <w:pPr>
              <w:pStyle w:val="14"/>
              <w:ind w:left="25"/>
              <w:rPr>
                <w:sz w:val="20"/>
              </w:rPr>
            </w:pPr>
            <w:r>
              <w:rPr>
                <w:sz w:val="20"/>
              </w:rPr>
              <w:t>中小学教育教师</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94" w:line="292" w:lineRule="auto"/>
              <w:ind w:left="24" w:right="384"/>
              <w:rPr>
                <w:sz w:val="20"/>
              </w:rPr>
            </w:pPr>
            <w:r>
              <w:rPr>
                <w:sz w:val="20"/>
              </w:rPr>
              <w:t>教育技术学小学教育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1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5"/>
              </w:rPr>
            </w:pPr>
          </w:p>
          <w:p>
            <w:pPr>
              <w:pStyle w:val="14"/>
              <w:spacing w:before="1"/>
              <w:ind w:left="28"/>
              <w:rPr>
                <w:sz w:val="20"/>
              </w:rPr>
            </w:pPr>
            <w:r>
              <w:rPr>
                <w:rFonts w:ascii="Times New Roman" w:eastAsia="Times New Roman"/>
                <w:sz w:val="20"/>
              </w:rPr>
              <w:t xml:space="preserve">6701 </w:t>
            </w:r>
            <w:r>
              <w:rPr>
                <w:sz w:val="20"/>
              </w:rPr>
              <w:t>教育类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6"/>
              </w:rPr>
            </w:pPr>
          </w:p>
          <w:p>
            <w:pPr>
              <w:pStyle w:val="14"/>
              <w:ind w:left="39" w:right="32"/>
              <w:jc w:val="center"/>
              <w:rPr>
                <w:rFonts w:ascii="Times New Roman"/>
                <w:sz w:val="20"/>
              </w:rPr>
            </w:pPr>
            <w:r>
              <w:rPr>
                <w:rFonts w:ascii="Times New Roman"/>
                <w:sz w:val="20"/>
              </w:rPr>
              <w:t>670121K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21" w:line="292" w:lineRule="auto"/>
              <w:ind w:left="26" w:right="99"/>
              <w:rPr>
                <w:sz w:val="20"/>
              </w:rPr>
            </w:pPr>
            <w:r>
              <w:rPr>
                <w:sz w:val="20"/>
              </w:rPr>
              <w:t>心理健康教育</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5"/>
              </w:rPr>
            </w:pPr>
          </w:p>
          <w:p>
            <w:pPr>
              <w:pStyle w:val="14"/>
              <w:ind w:left="25"/>
              <w:rPr>
                <w:sz w:val="20"/>
              </w:rPr>
            </w:pPr>
            <w:r>
              <w:rPr>
                <w:sz w:val="20"/>
              </w:rPr>
              <w:t>中小学教育教师</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21" w:line="292" w:lineRule="auto"/>
              <w:ind w:left="24" w:right="583"/>
              <w:rPr>
                <w:sz w:val="20"/>
              </w:rPr>
            </w:pPr>
            <w:r>
              <w:rPr>
                <w:sz w:val="20"/>
              </w:rPr>
              <w:t>心 理 学 小学教育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49"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22"/>
              </w:rPr>
            </w:pPr>
          </w:p>
          <w:p>
            <w:pPr>
              <w:pStyle w:val="14"/>
              <w:ind w:left="28"/>
              <w:rPr>
                <w:sz w:val="20"/>
              </w:rPr>
            </w:pPr>
            <w:r>
              <w:rPr>
                <w:rFonts w:ascii="Times New Roman" w:eastAsia="Times New Roman"/>
                <w:sz w:val="20"/>
              </w:rPr>
              <w:t xml:space="preserve">6702 </w:t>
            </w:r>
            <w:r>
              <w:rPr>
                <w:sz w:val="20"/>
              </w:rPr>
              <w:t>语言类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23"/>
              </w:rPr>
            </w:pPr>
          </w:p>
          <w:p>
            <w:pPr>
              <w:pStyle w:val="14"/>
              <w:ind w:left="39" w:right="32"/>
              <w:jc w:val="center"/>
              <w:rPr>
                <w:rFonts w:ascii="Times New Roman"/>
                <w:sz w:val="20"/>
              </w:rPr>
            </w:pPr>
            <w:r>
              <w:rPr>
                <w:rFonts w:ascii="Times New Roman"/>
                <w:sz w:val="20"/>
              </w:rPr>
              <w:t>670201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22"/>
              </w:rPr>
            </w:pPr>
          </w:p>
          <w:p>
            <w:pPr>
              <w:pStyle w:val="14"/>
              <w:ind w:left="26"/>
              <w:rPr>
                <w:sz w:val="20"/>
              </w:rPr>
            </w:pPr>
            <w:r>
              <w:rPr>
                <w:sz w:val="20"/>
              </w:rPr>
              <w:t>汉语</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85" w:line="292" w:lineRule="auto"/>
              <w:ind w:left="25" w:right="242"/>
              <w:rPr>
                <w:sz w:val="20"/>
              </w:rPr>
            </w:pPr>
            <w:r>
              <w:rPr>
                <w:spacing w:val="-2"/>
                <w:sz w:val="20"/>
              </w:rPr>
              <w:t>文学、艺术学研究人员</w:t>
            </w:r>
            <w:r>
              <w:rPr>
                <w:sz w:val="20"/>
              </w:rPr>
              <w:t>文艺创作与编导人员 行政事务处理人员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22"/>
              </w:rPr>
            </w:pPr>
          </w:p>
          <w:p>
            <w:pPr>
              <w:pStyle w:val="14"/>
              <w:ind w:left="24"/>
              <w:rPr>
                <w:sz w:val="20"/>
              </w:rPr>
            </w:pPr>
            <w:r>
              <w:rPr>
                <w:sz w:val="20"/>
              </w:rPr>
              <w:t>汉语言文学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93"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20"/>
              </w:rPr>
            </w:pPr>
          </w:p>
          <w:p>
            <w:pPr>
              <w:pStyle w:val="14"/>
              <w:ind w:left="28"/>
              <w:rPr>
                <w:sz w:val="20"/>
              </w:rPr>
            </w:pPr>
            <w:r>
              <w:rPr>
                <w:rFonts w:ascii="Times New Roman" w:eastAsia="Times New Roman"/>
                <w:sz w:val="20"/>
              </w:rPr>
              <w:t xml:space="preserve">6702 </w:t>
            </w:r>
            <w:r>
              <w:rPr>
                <w:sz w:val="20"/>
              </w:rPr>
              <w:t>语言类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1"/>
              </w:rPr>
            </w:pPr>
          </w:p>
          <w:p>
            <w:pPr>
              <w:pStyle w:val="14"/>
              <w:ind w:left="39" w:right="32"/>
              <w:jc w:val="center"/>
              <w:rPr>
                <w:rFonts w:ascii="Times New Roman"/>
                <w:sz w:val="20"/>
              </w:rPr>
            </w:pPr>
            <w:r>
              <w:rPr>
                <w:rFonts w:ascii="Times New Roman"/>
                <w:sz w:val="20"/>
              </w:rPr>
              <w:t>670202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20"/>
              </w:rPr>
            </w:pPr>
          </w:p>
          <w:p>
            <w:pPr>
              <w:pStyle w:val="14"/>
              <w:ind w:left="26"/>
              <w:rPr>
                <w:sz w:val="20"/>
              </w:rPr>
            </w:pPr>
            <w:r>
              <w:rPr>
                <w:sz w:val="20"/>
              </w:rPr>
              <w:t>商务英语</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56"/>
              <w:ind w:left="25"/>
              <w:rPr>
                <w:sz w:val="20"/>
              </w:rPr>
            </w:pPr>
            <w:r>
              <w:rPr>
                <w:sz w:val="20"/>
              </w:rPr>
              <w:t>商务专业人员</w:t>
            </w:r>
          </w:p>
          <w:p>
            <w:pPr>
              <w:pStyle w:val="14"/>
              <w:spacing w:before="2" w:line="310" w:lineRule="atLeast"/>
              <w:ind w:left="25" w:right="643"/>
              <w:rPr>
                <w:sz w:val="20"/>
              </w:rPr>
            </w:pPr>
            <w:r>
              <w:rPr>
                <w:sz w:val="20"/>
              </w:rPr>
              <w:t>行政事务处理人员翻译人员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20"/>
              </w:rPr>
            </w:pPr>
          </w:p>
          <w:p>
            <w:pPr>
              <w:pStyle w:val="14"/>
              <w:ind w:left="25"/>
              <w:rPr>
                <w:sz w:val="20"/>
              </w:rPr>
            </w:pPr>
            <w:r>
              <w:rPr>
                <w:sz w:val="20"/>
              </w:rPr>
              <w:t>商务英语</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2"/>
              </w:rPr>
            </w:pPr>
          </w:p>
          <w:p>
            <w:pPr>
              <w:pStyle w:val="14"/>
              <w:spacing w:line="292" w:lineRule="auto"/>
              <w:ind w:left="24" w:right="583"/>
              <w:rPr>
                <w:sz w:val="20"/>
              </w:rPr>
            </w:pPr>
            <w:r>
              <w:rPr>
                <w:sz w:val="20"/>
              </w:rPr>
              <w:t>商务英语英语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13"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9"/>
              </w:rPr>
            </w:pPr>
          </w:p>
          <w:p>
            <w:pPr>
              <w:pStyle w:val="14"/>
              <w:ind w:left="28"/>
              <w:rPr>
                <w:sz w:val="20"/>
              </w:rPr>
            </w:pPr>
            <w:r>
              <w:rPr>
                <w:rFonts w:ascii="Times New Roman" w:eastAsia="Times New Roman"/>
                <w:sz w:val="20"/>
              </w:rPr>
              <w:t xml:space="preserve">6702 </w:t>
            </w:r>
            <w:r>
              <w:rPr>
                <w:sz w:val="20"/>
              </w:rPr>
              <w:t>语言类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30"/>
              </w:rPr>
            </w:pPr>
          </w:p>
          <w:p>
            <w:pPr>
              <w:pStyle w:val="14"/>
              <w:ind w:left="39" w:right="32"/>
              <w:jc w:val="center"/>
              <w:rPr>
                <w:rFonts w:ascii="Times New Roman"/>
                <w:sz w:val="20"/>
              </w:rPr>
            </w:pPr>
            <w:r>
              <w:rPr>
                <w:rFonts w:ascii="Times New Roman"/>
                <w:sz w:val="20"/>
              </w:rPr>
              <w:t>670203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9"/>
              </w:rPr>
            </w:pPr>
          </w:p>
          <w:p>
            <w:pPr>
              <w:pStyle w:val="14"/>
              <w:ind w:left="26"/>
              <w:rPr>
                <w:sz w:val="20"/>
              </w:rPr>
            </w:pPr>
            <w:r>
              <w:rPr>
                <w:sz w:val="20"/>
              </w:rPr>
              <w:t>应用英语</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2"/>
              </w:rPr>
            </w:pPr>
          </w:p>
          <w:p>
            <w:pPr>
              <w:pStyle w:val="14"/>
              <w:spacing w:before="1"/>
              <w:ind w:left="25"/>
              <w:rPr>
                <w:sz w:val="20"/>
              </w:rPr>
            </w:pPr>
            <w:r>
              <w:rPr>
                <w:sz w:val="20"/>
              </w:rPr>
              <w:t>商务专业人员</w:t>
            </w:r>
          </w:p>
          <w:p>
            <w:pPr>
              <w:pStyle w:val="14"/>
              <w:spacing w:before="55" w:line="292" w:lineRule="auto"/>
              <w:ind w:left="25" w:right="643"/>
              <w:rPr>
                <w:sz w:val="20"/>
              </w:rPr>
            </w:pPr>
            <w:r>
              <w:rPr>
                <w:sz w:val="20"/>
              </w:rPr>
              <w:t>行政事务处理人员翻译人员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9"/>
              </w:rPr>
            </w:pPr>
          </w:p>
          <w:p>
            <w:pPr>
              <w:pStyle w:val="14"/>
              <w:ind w:left="25"/>
              <w:rPr>
                <w:sz w:val="20"/>
              </w:rPr>
            </w:pPr>
            <w:r>
              <w:rPr>
                <w:sz w:val="20"/>
              </w:rPr>
              <w:t>商务英语</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60"/>
              <w:ind w:left="24"/>
              <w:rPr>
                <w:sz w:val="20"/>
              </w:rPr>
            </w:pPr>
            <w:r>
              <w:rPr>
                <w:sz w:val="20"/>
              </w:rPr>
              <w:t>英语</w:t>
            </w:r>
          </w:p>
          <w:p>
            <w:pPr>
              <w:pStyle w:val="14"/>
              <w:spacing w:before="56" w:line="292" w:lineRule="auto"/>
              <w:ind w:left="24" w:right="583"/>
              <w:rPr>
                <w:sz w:val="20"/>
              </w:rPr>
            </w:pPr>
            <w:r>
              <w:rPr>
                <w:sz w:val="20"/>
              </w:rPr>
              <w:t>商务英语行政管理</w:t>
            </w:r>
          </w:p>
          <w:p>
            <w:pPr>
              <w:pStyle w:val="14"/>
              <w:spacing w:line="255" w:lineRule="exact"/>
              <w:ind w:left="24"/>
              <w:rPr>
                <w:sz w:val="20"/>
              </w:rPr>
            </w:pPr>
            <w:r>
              <w:rPr>
                <w:sz w:val="20"/>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14" w:hRule="atLeast"/>
        </w:trPr>
        <w:tc>
          <w:tcPr>
            <w:tcW w:w="1283" w:type="dxa"/>
            <w:tcBorders>
              <w:top w:val="single" w:color="000000" w:sz="4" w:space="0"/>
              <w:left w:val="single" w:color="000000" w:sz="4" w:space="0"/>
              <w:right w:val="single" w:color="000000" w:sz="4" w:space="0"/>
            </w:tcBorders>
          </w:tcPr>
          <w:p>
            <w:pPr>
              <w:pStyle w:val="14"/>
              <w:spacing w:before="16"/>
              <w:rPr>
                <w:rFonts w:ascii="方正小标宋简体"/>
                <w:sz w:val="29"/>
              </w:rPr>
            </w:pPr>
          </w:p>
          <w:p>
            <w:pPr>
              <w:pStyle w:val="14"/>
              <w:ind w:left="28"/>
              <w:rPr>
                <w:sz w:val="20"/>
              </w:rPr>
            </w:pPr>
            <w:r>
              <w:rPr>
                <w:rFonts w:ascii="Times New Roman" w:eastAsia="Times New Roman"/>
                <w:sz w:val="20"/>
              </w:rPr>
              <w:t xml:space="preserve">6702 </w:t>
            </w:r>
            <w:r>
              <w:rPr>
                <w:sz w:val="20"/>
              </w:rPr>
              <w:t>语言类</w:t>
            </w:r>
          </w:p>
        </w:tc>
        <w:tc>
          <w:tcPr>
            <w:tcW w:w="921" w:type="dxa"/>
            <w:tcBorders>
              <w:top w:val="single" w:color="000000" w:sz="4" w:space="0"/>
              <w:left w:val="single" w:color="000000" w:sz="4" w:space="0"/>
              <w:right w:val="single" w:color="000000" w:sz="4" w:space="0"/>
            </w:tcBorders>
          </w:tcPr>
          <w:p>
            <w:pPr>
              <w:pStyle w:val="14"/>
              <w:spacing w:before="10"/>
              <w:rPr>
                <w:rFonts w:ascii="方正小标宋简体"/>
                <w:sz w:val="30"/>
              </w:rPr>
            </w:pPr>
          </w:p>
          <w:p>
            <w:pPr>
              <w:pStyle w:val="14"/>
              <w:ind w:left="39" w:right="32"/>
              <w:jc w:val="center"/>
              <w:rPr>
                <w:rFonts w:ascii="Times New Roman"/>
                <w:sz w:val="20"/>
              </w:rPr>
            </w:pPr>
            <w:r>
              <w:rPr>
                <w:rFonts w:ascii="Times New Roman"/>
                <w:sz w:val="20"/>
              </w:rPr>
              <w:t>670204</w:t>
            </w:r>
          </w:p>
        </w:tc>
        <w:tc>
          <w:tcPr>
            <w:tcW w:w="1139" w:type="dxa"/>
            <w:tcBorders>
              <w:top w:val="single" w:color="000000" w:sz="4" w:space="0"/>
              <w:left w:val="single" w:color="000000" w:sz="4" w:space="0"/>
              <w:right w:val="single" w:color="000000" w:sz="4" w:space="0"/>
            </w:tcBorders>
          </w:tcPr>
          <w:p>
            <w:pPr>
              <w:pStyle w:val="14"/>
              <w:spacing w:before="16"/>
              <w:rPr>
                <w:rFonts w:ascii="方正小标宋简体"/>
                <w:sz w:val="29"/>
              </w:rPr>
            </w:pPr>
          </w:p>
          <w:p>
            <w:pPr>
              <w:pStyle w:val="14"/>
              <w:ind w:left="26"/>
              <w:rPr>
                <w:sz w:val="20"/>
              </w:rPr>
            </w:pPr>
            <w:r>
              <w:rPr>
                <w:sz w:val="20"/>
              </w:rPr>
              <w:t>旅游英语</w:t>
            </w:r>
          </w:p>
        </w:tc>
        <w:tc>
          <w:tcPr>
            <w:tcW w:w="1617" w:type="dxa"/>
            <w:tcBorders>
              <w:top w:val="single" w:color="000000" w:sz="4" w:space="0"/>
              <w:left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right w:val="single" w:color="000000" w:sz="4" w:space="0"/>
            </w:tcBorders>
          </w:tcPr>
          <w:p>
            <w:pPr>
              <w:pStyle w:val="14"/>
              <w:spacing w:before="61" w:line="292" w:lineRule="auto"/>
              <w:ind w:left="25" w:right="43"/>
              <w:rPr>
                <w:sz w:val="20"/>
              </w:rPr>
            </w:pPr>
            <w:r>
              <w:rPr>
                <w:sz w:val="20"/>
              </w:rPr>
              <w:t>旅游及公共游览场所服务人员</w:t>
            </w:r>
          </w:p>
          <w:p>
            <w:pPr>
              <w:pStyle w:val="14"/>
              <w:spacing w:line="255" w:lineRule="exact"/>
              <w:ind w:left="25"/>
              <w:rPr>
                <w:sz w:val="20"/>
              </w:rPr>
            </w:pPr>
            <w:r>
              <w:rPr>
                <w:sz w:val="20"/>
              </w:rPr>
              <w:t>翻译人员</w:t>
            </w:r>
          </w:p>
          <w:p>
            <w:pPr>
              <w:pStyle w:val="14"/>
              <w:spacing w:before="56"/>
              <w:ind w:left="25"/>
              <w:rPr>
                <w:sz w:val="20"/>
              </w:rPr>
            </w:pPr>
            <w:r>
              <w:rPr>
                <w:sz w:val="20"/>
              </w:rPr>
              <w:t>住宿服务人员</w:t>
            </w:r>
          </w:p>
        </w:tc>
        <w:tc>
          <w:tcPr>
            <w:tcW w:w="1681" w:type="dxa"/>
            <w:tcBorders>
              <w:top w:val="single" w:color="000000" w:sz="4" w:space="0"/>
              <w:left w:val="single" w:color="000000" w:sz="4" w:space="0"/>
              <w:right w:val="single" w:color="000000" w:sz="4" w:space="0"/>
            </w:tcBorders>
          </w:tcPr>
          <w:p>
            <w:pPr>
              <w:pStyle w:val="14"/>
              <w:spacing w:before="1"/>
              <w:rPr>
                <w:rFonts w:ascii="方正小标宋简体"/>
                <w:sz w:val="21"/>
              </w:rPr>
            </w:pPr>
          </w:p>
          <w:p>
            <w:pPr>
              <w:pStyle w:val="14"/>
              <w:ind w:left="25"/>
              <w:rPr>
                <w:sz w:val="20"/>
              </w:rPr>
            </w:pPr>
            <w:r>
              <w:rPr>
                <w:sz w:val="20"/>
              </w:rPr>
              <w:t>旅游外语</w:t>
            </w:r>
          </w:p>
          <w:p>
            <w:pPr>
              <w:pStyle w:val="14"/>
              <w:spacing w:before="56"/>
              <w:ind w:left="25"/>
              <w:rPr>
                <w:sz w:val="20"/>
              </w:rPr>
            </w:pPr>
            <w:r>
              <w:rPr>
                <w:sz w:val="20"/>
              </w:rPr>
              <w:t>旅游服务与管理</w:t>
            </w:r>
          </w:p>
        </w:tc>
        <w:tc>
          <w:tcPr>
            <w:tcW w:w="1421" w:type="dxa"/>
            <w:tcBorders>
              <w:top w:val="single" w:color="000000" w:sz="4" w:space="0"/>
              <w:left w:val="single" w:color="000000" w:sz="4" w:space="0"/>
              <w:right w:val="single" w:color="000000" w:sz="4" w:space="0"/>
            </w:tcBorders>
          </w:tcPr>
          <w:p>
            <w:pPr>
              <w:pStyle w:val="14"/>
              <w:spacing w:before="1"/>
              <w:rPr>
                <w:rFonts w:ascii="方正小标宋简体"/>
                <w:sz w:val="21"/>
              </w:rPr>
            </w:pPr>
          </w:p>
          <w:p>
            <w:pPr>
              <w:pStyle w:val="14"/>
              <w:ind w:left="24"/>
              <w:rPr>
                <w:sz w:val="20"/>
              </w:rPr>
            </w:pPr>
            <w:r>
              <w:rPr>
                <w:sz w:val="20"/>
              </w:rPr>
              <w:t>英语</w:t>
            </w:r>
          </w:p>
          <w:p>
            <w:pPr>
              <w:pStyle w:val="14"/>
              <w:spacing w:before="56"/>
              <w:ind w:left="24"/>
              <w:rPr>
                <w:sz w:val="20"/>
              </w:rPr>
            </w:pPr>
            <w:r>
              <w:rPr>
                <w:sz w:val="20"/>
              </w:rPr>
              <w:t>旅游管理</w:t>
            </w:r>
          </w:p>
        </w:tc>
      </w:tr>
    </w:tbl>
    <w:p>
      <w:pPr>
        <w:spacing w:after="0"/>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2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21"/>
              </w:rPr>
            </w:pPr>
          </w:p>
          <w:p>
            <w:pPr>
              <w:pStyle w:val="14"/>
              <w:ind w:left="28"/>
              <w:rPr>
                <w:sz w:val="20"/>
              </w:rPr>
            </w:pPr>
            <w:r>
              <w:rPr>
                <w:rFonts w:ascii="Times New Roman" w:eastAsia="Times New Roman"/>
                <w:sz w:val="20"/>
              </w:rPr>
              <w:t xml:space="preserve">6702 </w:t>
            </w:r>
            <w:r>
              <w:rPr>
                <w:sz w:val="20"/>
              </w:rPr>
              <w:t>语言类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2"/>
              </w:rPr>
            </w:pPr>
          </w:p>
          <w:p>
            <w:pPr>
              <w:pStyle w:val="14"/>
              <w:ind w:left="39" w:right="32"/>
              <w:jc w:val="center"/>
              <w:rPr>
                <w:rFonts w:ascii="Times New Roman"/>
                <w:sz w:val="20"/>
              </w:rPr>
            </w:pPr>
            <w:r>
              <w:rPr>
                <w:rFonts w:ascii="Times New Roman"/>
                <w:sz w:val="20"/>
              </w:rPr>
              <w:t>670205</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21"/>
              </w:rPr>
            </w:pPr>
          </w:p>
          <w:p>
            <w:pPr>
              <w:pStyle w:val="14"/>
              <w:ind w:left="26"/>
              <w:rPr>
                <w:sz w:val="20"/>
              </w:rPr>
            </w:pPr>
            <w:r>
              <w:rPr>
                <w:sz w:val="20"/>
              </w:rPr>
              <w:t>商务日语</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9"/>
              <w:ind w:left="25"/>
              <w:rPr>
                <w:sz w:val="20"/>
              </w:rPr>
            </w:pPr>
            <w:r>
              <w:rPr>
                <w:sz w:val="20"/>
              </w:rPr>
              <w:t>商务专业人员</w:t>
            </w:r>
          </w:p>
          <w:p>
            <w:pPr>
              <w:pStyle w:val="14"/>
              <w:spacing w:before="2" w:line="310" w:lineRule="atLeast"/>
              <w:ind w:left="25" w:right="643"/>
              <w:rPr>
                <w:sz w:val="20"/>
              </w:rPr>
            </w:pPr>
            <w:r>
              <w:rPr>
                <w:sz w:val="20"/>
              </w:rPr>
              <w:t>行政事务处理人员翻译人员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21"/>
              </w:rPr>
            </w:pPr>
          </w:p>
          <w:p>
            <w:pPr>
              <w:pStyle w:val="14"/>
              <w:ind w:left="25"/>
              <w:rPr>
                <w:sz w:val="20"/>
              </w:rPr>
            </w:pPr>
            <w:r>
              <w:rPr>
                <w:sz w:val="20"/>
              </w:rPr>
              <w:t>商务日语</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12"/>
              </w:rPr>
            </w:pPr>
          </w:p>
          <w:p>
            <w:pPr>
              <w:pStyle w:val="14"/>
              <w:ind w:left="24"/>
              <w:rPr>
                <w:sz w:val="20"/>
              </w:rPr>
            </w:pPr>
            <w:r>
              <w:rPr>
                <w:sz w:val="20"/>
              </w:rPr>
              <w:t>日语</w:t>
            </w:r>
          </w:p>
          <w:p>
            <w:pPr>
              <w:pStyle w:val="14"/>
              <w:spacing w:before="56"/>
              <w:ind w:left="24"/>
              <w:rPr>
                <w:sz w:val="20"/>
              </w:rPr>
            </w:pPr>
            <w:r>
              <w:rPr>
                <w:sz w:val="20"/>
              </w:rPr>
              <w:t>国际商务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4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30"/>
              </w:rPr>
            </w:pPr>
          </w:p>
          <w:p>
            <w:pPr>
              <w:pStyle w:val="14"/>
              <w:ind w:left="28"/>
              <w:rPr>
                <w:sz w:val="20"/>
              </w:rPr>
            </w:pPr>
            <w:r>
              <w:rPr>
                <w:rFonts w:ascii="Times New Roman" w:eastAsia="Times New Roman"/>
                <w:sz w:val="20"/>
              </w:rPr>
              <w:t xml:space="preserve">6702 </w:t>
            </w:r>
            <w:r>
              <w:rPr>
                <w:sz w:val="20"/>
              </w:rPr>
              <w:t>语言类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31"/>
              </w:rPr>
            </w:pPr>
          </w:p>
          <w:p>
            <w:pPr>
              <w:pStyle w:val="14"/>
              <w:ind w:left="39" w:right="32"/>
              <w:jc w:val="center"/>
              <w:rPr>
                <w:rFonts w:ascii="Times New Roman"/>
                <w:sz w:val="20"/>
              </w:rPr>
            </w:pPr>
            <w:r>
              <w:rPr>
                <w:rFonts w:ascii="Times New Roman"/>
                <w:sz w:val="20"/>
              </w:rPr>
              <w:t>670206</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1"/>
              <w:rPr>
                <w:rFonts w:ascii="方正小标宋简体"/>
                <w:sz w:val="10"/>
              </w:rPr>
            </w:pPr>
          </w:p>
          <w:p>
            <w:pPr>
              <w:pStyle w:val="14"/>
              <w:ind w:left="26"/>
              <w:rPr>
                <w:sz w:val="20"/>
              </w:rPr>
            </w:pPr>
            <w:r>
              <w:rPr>
                <w:sz w:val="20"/>
              </w:rPr>
              <w:t>应用日语</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3"/>
              </w:rPr>
            </w:pPr>
          </w:p>
          <w:p>
            <w:pPr>
              <w:pStyle w:val="14"/>
              <w:ind w:left="25"/>
              <w:rPr>
                <w:sz w:val="20"/>
              </w:rPr>
            </w:pPr>
            <w:r>
              <w:rPr>
                <w:sz w:val="20"/>
              </w:rPr>
              <w:t>商务专业人员</w:t>
            </w:r>
          </w:p>
          <w:p>
            <w:pPr>
              <w:pStyle w:val="14"/>
              <w:spacing w:before="56" w:line="292" w:lineRule="auto"/>
              <w:ind w:left="25" w:right="643"/>
              <w:rPr>
                <w:sz w:val="20"/>
              </w:rPr>
            </w:pPr>
            <w:r>
              <w:rPr>
                <w:sz w:val="20"/>
              </w:rPr>
              <w:t>行政事务处理人员翻译人员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1"/>
              <w:rPr>
                <w:rFonts w:ascii="方正小标宋简体"/>
                <w:sz w:val="10"/>
              </w:rPr>
            </w:pPr>
          </w:p>
          <w:p>
            <w:pPr>
              <w:pStyle w:val="14"/>
              <w:ind w:left="25"/>
              <w:rPr>
                <w:sz w:val="20"/>
              </w:rPr>
            </w:pPr>
            <w:r>
              <w:rPr>
                <w:sz w:val="20"/>
              </w:rPr>
              <w:t>商务日语</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74"/>
              <w:ind w:left="24"/>
              <w:rPr>
                <w:sz w:val="20"/>
              </w:rPr>
            </w:pPr>
            <w:r>
              <w:rPr>
                <w:sz w:val="20"/>
              </w:rPr>
              <w:t>日语</w:t>
            </w:r>
          </w:p>
          <w:p>
            <w:pPr>
              <w:pStyle w:val="14"/>
              <w:spacing w:before="56" w:line="292" w:lineRule="auto"/>
              <w:ind w:left="24" w:right="583"/>
              <w:rPr>
                <w:sz w:val="20"/>
              </w:rPr>
            </w:pPr>
            <w:r>
              <w:rPr>
                <w:sz w:val="20"/>
              </w:rPr>
              <w:t>国际商务行政管理</w:t>
            </w:r>
          </w:p>
          <w:p>
            <w:pPr>
              <w:pStyle w:val="14"/>
              <w:spacing w:line="255" w:lineRule="exact"/>
              <w:ind w:left="24"/>
              <w:rPr>
                <w:sz w:val="20"/>
              </w:rPr>
            </w:pPr>
            <w:r>
              <w:rPr>
                <w:sz w:val="20"/>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13"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9"/>
              </w:rPr>
            </w:pPr>
          </w:p>
          <w:p>
            <w:pPr>
              <w:pStyle w:val="14"/>
              <w:ind w:left="28"/>
              <w:rPr>
                <w:sz w:val="20"/>
              </w:rPr>
            </w:pPr>
            <w:r>
              <w:rPr>
                <w:rFonts w:ascii="Times New Roman" w:eastAsia="Times New Roman"/>
                <w:sz w:val="20"/>
              </w:rPr>
              <w:t xml:space="preserve">6702 </w:t>
            </w:r>
            <w:r>
              <w:rPr>
                <w:sz w:val="20"/>
              </w:rPr>
              <w:t>语言类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30"/>
              </w:rPr>
            </w:pPr>
          </w:p>
          <w:p>
            <w:pPr>
              <w:pStyle w:val="14"/>
              <w:ind w:left="39" w:right="32"/>
              <w:jc w:val="center"/>
              <w:rPr>
                <w:rFonts w:ascii="Times New Roman"/>
                <w:sz w:val="20"/>
              </w:rPr>
            </w:pPr>
            <w:r>
              <w:rPr>
                <w:rFonts w:ascii="Times New Roman"/>
                <w:sz w:val="20"/>
              </w:rPr>
              <w:t>670207</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9"/>
              </w:rPr>
            </w:pPr>
          </w:p>
          <w:p>
            <w:pPr>
              <w:pStyle w:val="14"/>
              <w:ind w:left="26"/>
              <w:rPr>
                <w:sz w:val="20"/>
              </w:rPr>
            </w:pPr>
            <w:r>
              <w:rPr>
                <w:sz w:val="20"/>
              </w:rPr>
              <w:t>旅游日语</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0" w:line="292" w:lineRule="auto"/>
              <w:ind w:left="25" w:right="43"/>
              <w:rPr>
                <w:sz w:val="20"/>
              </w:rPr>
            </w:pPr>
            <w:r>
              <w:rPr>
                <w:sz w:val="20"/>
              </w:rPr>
              <w:t>旅游及公共游览场所服务人员</w:t>
            </w:r>
          </w:p>
          <w:p>
            <w:pPr>
              <w:pStyle w:val="14"/>
              <w:spacing w:line="255" w:lineRule="exact"/>
              <w:ind w:left="25"/>
              <w:rPr>
                <w:sz w:val="20"/>
              </w:rPr>
            </w:pPr>
            <w:r>
              <w:rPr>
                <w:sz w:val="20"/>
              </w:rPr>
              <w:t>翻译人员</w:t>
            </w:r>
          </w:p>
          <w:p>
            <w:pPr>
              <w:pStyle w:val="14"/>
              <w:spacing w:before="56"/>
              <w:ind w:left="25"/>
              <w:rPr>
                <w:sz w:val="20"/>
              </w:rPr>
            </w:pPr>
            <w:r>
              <w:rPr>
                <w:sz w:val="20"/>
              </w:rPr>
              <w:t>住宿服务人员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9"/>
              </w:rPr>
            </w:pPr>
          </w:p>
          <w:p>
            <w:pPr>
              <w:pStyle w:val="14"/>
              <w:ind w:left="25"/>
              <w:rPr>
                <w:sz w:val="20"/>
              </w:rPr>
            </w:pPr>
            <w:r>
              <w:rPr>
                <w:sz w:val="20"/>
              </w:rPr>
              <w:t>旅游外语</w:t>
            </w: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1"/>
              </w:rPr>
            </w:pPr>
          </w:p>
          <w:p>
            <w:pPr>
              <w:pStyle w:val="14"/>
              <w:spacing w:before="1"/>
              <w:ind w:left="24"/>
              <w:rPr>
                <w:sz w:val="20"/>
              </w:rPr>
            </w:pPr>
            <w:r>
              <w:rPr>
                <w:sz w:val="20"/>
              </w:rPr>
              <w:t>日语</w:t>
            </w:r>
          </w:p>
          <w:p>
            <w:pPr>
              <w:pStyle w:val="14"/>
              <w:spacing w:before="55"/>
              <w:ind w:left="24"/>
              <w:rPr>
                <w:sz w:val="20"/>
              </w:rPr>
            </w:pPr>
            <w:r>
              <w:rPr>
                <w:sz w:val="20"/>
              </w:rPr>
              <w:t>旅游管理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47"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ind w:left="28"/>
              <w:rPr>
                <w:sz w:val="20"/>
              </w:rPr>
            </w:pPr>
            <w:r>
              <w:rPr>
                <w:rFonts w:ascii="Times New Roman" w:eastAsia="Times New Roman"/>
                <w:sz w:val="20"/>
              </w:rPr>
              <w:t xml:space="preserve">6702 </w:t>
            </w:r>
            <w:r>
              <w:rPr>
                <w:sz w:val="20"/>
              </w:rPr>
              <w:t>语言类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8"/>
              </w:rPr>
            </w:pPr>
          </w:p>
          <w:p>
            <w:pPr>
              <w:pStyle w:val="14"/>
              <w:ind w:left="39" w:right="32"/>
              <w:jc w:val="center"/>
              <w:rPr>
                <w:rFonts w:ascii="Times New Roman"/>
                <w:sz w:val="20"/>
              </w:rPr>
            </w:pPr>
            <w:r>
              <w:rPr>
                <w:rFonts w:ascii="Times New Roman"/>
                <w:sz w:val="20"/>
              </w:rPr>
              <w:t>670208</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ind w:left="26"/>
              <w:rPr>
                <w:sz w:val="20"/>
              </w:rPr>
            </w:pPr>
            <w:r>
              <w:rPr>
                <w:sz w:val="20"/>
              </w:rPr>
              <w:t>应用韩语</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0"/>
              </w:rPr>
            </w:pPr>
          </w:p>
          <w:p>
            <w:pPr>
              <w:pStyle w:val="14"/>
              <w:spacing w:before="1"/>
              <w:ind w:left="25"/>
              <w:rPr>
                <w:sz w:val="20"/>
              </w:rPr>
            </w:pPr>
            <w:r>
              <w:rPr>
                <w:sz w:val="20"/>
              </w:rPr>
              <w:t>商务专业人员</w:t>
            </w:r>
          </w:p>
          <w:p>
            <w:pPr>
              <w:pStyle w:val="14"/>
              <w:spacing w:before="55" w:line="292" w:lineRule="auto"/>
              <w:ind w:left="25" w:right="643"/>
              <w:rPr>
                <w:sz w:val="20"/>
              </w:rPr>
            </w:pPr>
            <w:r>
              <w:rPr>
                <w:sz w:val="20"/>
              </w:rPr>
              <w:t>行政事务处理人员翻译人员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ind w:left="25"/>
              <w:rPr>
                <w:sz w:val="20"/>
              </w:rPr>
            </w:pPr>
            <w:r>
              <w:rPr>
                <w:sz w:val="20"/>
              </w:rPr>
              <w:t>商务韩语</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24" w:right="583"/>
              <w:rPr>
                <w:sz w:val="20"/>
              </w:rPr>
            </w:pPr>
            <w:r>
              <w:rPr>
                <w:sz w:val="20"/>
              </w:rPr>
              <w:t>朝 鲜 语 国际商务行政管理</w:t>
            </w:r>
          </w:p>
          <w:p>
            <w:pPr>
              <w:pStyle w:val="14"/>
              <w:spacing w:line="254" w:lineRule="exact"/>
              <w:ind w:left="24"/>
              <w:rPr>
                <w:sz w:val="20"/>
              </w:rPr>
            </w:pPr>
            <w:r>
              <w:rPr>
                <w:sz w:val="20"/>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29"/>
              </w:rPr>
            </w:pPr>
          </w:p>
          <w:p>
            <w:pPr>
              <w:pStyle w:val="14"/>
              <w:ind w:left="28"/>
              <w:rPr>
                <w:sz w:val="20"/>
              </w:rPr>
            </w:pPr>
            <w:r>
              <w:rPr>
                <w:rFonts w:ascii="Times New Roman" w:eastAsia="Times New Roman"/>
                <w:sz w:val="20"/>
              </w:rPr>
              <w:t xml:space="preserve">6702 </w:t>
            </w:r>
            <w:r>
              <w:rPr>
                <w:sz w:val="20"/>
              </w:rPr>
              <w:t>语言类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9"/>
              </w:rPr>
            </w:pPr>
          </w:p>
          <w:p>
            <w:pPr>
              <w:pStyle w:val="14"/>
              <w:ind w:left="39" w:right="32"/>
              <w:jc w:val="center"/>
              <w:rPr>
                <w:rFonts w:ascii="Times New Roman"/>
                <w:sz w:val="20"/>
              </w:rPr>
            </w:pPr>
            <w:r>
              <w:rPr>
                <w:rFonts w:ascii="Times New Roman"/>
                <w:sz w:val="20"/>
              </w:rPr>
              <w:t>670209</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29"/>
              </w:rPr>
            </w:pPr>
          </w:p>
          <w:p>
            <w:pPr>
              <w:pStyle w:val="14"/>
              <w:ind w:left="26"/>
              <w:rPr>
                <w:sz w:val="20"/>
              </w:rPr>
            </w:pPr>
            <w:r>
              <w:rPr>
                <w:sz w:val="20"/>
              </w:rPr>
              <w:t>应用俄语</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1"/>
              </w:rPr>
            </w:pPr>
          </w:p>
          <w:p>
            <w:pPr>
              <w:pStyle w:val="14"/>
              <w:ind w:left="25"/>
              <w:rPr>
                <w:sz w:val="20"/>
              </w:rPr>
            </w:pPr>
            <w:r>
              <w:rPr>
                <w:sz w:val="20"/>
              </w:rPr>
              <w:t>商务专业人员</w:t>
            </w:r>
          </w:p>
          <w:p>
            <w:pPr>
              <w:pStyle w:val="14"/>
              <w:spacing w:before="56" w:line="292" w:lineRule="auto"/>
              <w:ind w:left="25" w:right="643"/>
              <w:rPr>
                <w:sz w:val="20"/>
              </w:rPr>
            </w:pPr>
            <w:r>
              <w:rPr>
                <w:sz w:val="20"/>
              </w:rPr>
              <w:t>行政事务处理人员翻译人员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29"/>
              </w:rPr>
            </w:pPr>
          </w:p>
          <w:p>
            <w:pPr>
              <w:pStyle w:val="14"/>
              <w:ind w:left="25"/>
              <w:rPr>
                <w:sz w:val="20"/>
              </w:rPr>
            </w:pPr>
            <w:r>
              <w:rPr>
                <w:sz w:val="20"/>
              </w:rPr>
              <w:t>商务俄语</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48"/>
              <w:ind w:left="24"/>
              <w:rPr>
                <w:sz w:val="20"/>
              </w:rPr>
            </w:pPr>
            <w:r>
              <w:rPr>
                <w:sz w:val="20"/>
              </w:rPr>
              <w:t>俄语</w:t>
            </w:r>
          </w:p>
          <w:p>
            <w:pPr>
              <w:pStyle w:val="14"/>
              <w:spacing w:before="56" w:line="292" w:lineRule="auto"/>
              <w:ind w:left="24" w:right="583"/>
              <w:rPr>
                <w:sz w:val="20"/>
              </w:rPr>
            </w:pPr>
            <w:r>
              <w:rPr>
                <w:sz w:val="20"/>
              </w:rPr>
              <w:t>国际商务行政管理</w:t>
            </w:r>
          </w:p>
          <w:p>
            <w:pPr>
              <w:pStyle w:val="14"/>
              <w:spacing w:line="255" w:lineRule="exact"/>
              <w:ind w:left="24"/>
              <w:rPr>
                <w:sz w:val="20"/>
              </w:rPr>
            </w:pPr>
            <w:r>
              <w:rPr>
                <w:sz w:val="20"/>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5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8"/>
              </w:rPr>
            </w:pPr>
          </w:p>
          <w:p>
            <w:pPr>
              <w:pStyle w:val="14"/>
              <w:ind w:left="28"/>
              <w:rPr>
                <w:sz w:val="20"/>
              </w:rPr>
            </w:pPr>
            <w:r>
              <w:rPr>
                <w:rFonts w:ascii="Times New Roman" w:eastAsia="Times New Roman"/>
                <w:sz w:val="20"/>
              </w:rPr>
              <w:t xml:space="preserve">6702 </w:t>
            </w:r>
            <w:r>
              <w:rPr>
                <w:sz w:val="20"/>
              </w:rPr>
              <w:t>语言类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9"/>
              </w:rPr>
            </w:pPr>
          </w:p>
          <w:p>
            <w:pPr>
              <w:pStyle w:val="14"/>
              <w:ind w:left="39" w:right="32"/>
              <w:jc w:val="center"/>
              <w:rPr>
                <w:rFonts w:ascii="Times New Roman"/>
                <w:sz w:val="20"/>
              </w:rPr>
            </w:pPr>
            <w:r>
              <w:rPr>
                <w:rFonts w:ascii="Times New Roman"/>
                <w:sz w:val="20"/>
              </w:rPr>
              <w:t>670210</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8"/>
              </w:rPr>
            </w:pPr>
          </w:p>
          <w:p>
            <w:pPr>
              <w:pStyle w:val="14"/>
              <w:ind w:left="26"/>
              <w:rPr>
                <w:sz w:val="20"/>
              </w:rPr>
            </w:pPr>
            <w:r>
              <w:rPr>
                <w:sz w:val="20"/>
              </w:rPr>
              <w:t>应用法语</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0"/>
              </w:rPr>
            </w:pPr>
          </w:p>
          <w:p>
            <w:pPr>
              <w:pStyle w:val="14"/>
              <w:spacing w:before="1"/>
              <w:ind w:left="25"/>
              <w:rPr>
                <w:sz w:val="20"/>
              </w:rPr>
            </w:pPr>
            <w:r>
              <w:rPr>
                <w:sz w:val="20"/>
              </w:rPr>
              <w:t>商务专业人员</w:t>
            </w:r>
          </w:p>
          <w:p>
            <w:pPr>
              <w:pStyle w:val="14"/>
              <w:spacing w:before="55" w:line="292" w:lineRule="auto"/>
              <w:ind w:left="25" w:right="643"/>
              <w:rPr>
                <w:sz w:val="20"/>
              </w:rPr>
            </w:pPr>
            <w:r>
              <w:rPr>
                <w:sz w:val="20"/>
              </w:rPr>
              <w:t>行政事务处理人员翻译人员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8"/>
              </w:rPr>
            </w:pPr>
          </w:p>
          <w:p>
            <w:pPr>
              <w:pStyle w:val="14"/>
              <w:ind w:left="25"/>
              <w:rPr>
                <w:sz w:val="20"/>
              </w:rPr>
            </w:pPr>
            <w:r>
              <w:rPr>
                <w:sz w:val="20"/>
              </w:rPr>
              <w:t>商务法语</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34"/>
              <w:ind w:left="24"/>
              <w:rPr>
                <w:sz w:val="20"/>
              </w:rPr>
            </w:pPr>
            <w:r>
              <w:rPr>
                <w:sz w:val="20"/>
              </w:rPr>
              <w:t>法语</w:t>
            </w:r>
          </w:p>
          <w:p>
            <w:pPr>
              <w:pStyle w:val="14"/>
              <w:spacing w:before="55" w:line="292" w:lineRule="auto"/>
              <w:ind w:left="24" w:right="583"/>
              <w:rPr>
                <w:sz w:val="20"/>
              </w:rPr>
            </w:pPr>
            <w:r>
              <w:rPr>
                <w:sz w:val="20"/>
              </w:rPr>
              <w:t>国际商务行政管理</w:t>
            </w:r>
          </w:p>
          <w:p>
            <w:pPr>
              <w:pStyle w:val="14"/>
              <w:spacing w:line="255" w:lineRule="exact"/>
              <w:ind w:left="24"/>
              <w:rPr>
                <w:sz w:val="20"/>
              </w:rPr>
            </w:pPr>
            <w:r>
              <w:rPr>
                <w:sz w:val="20"/>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7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28"/>
              </w:rPr>
            </w:pPr>
          </w:p>
          <w:p>
            <w:pPr>
              <w:pStyle w:val="14"/>
              <w:ind w:left="28"/>
              <w:rPr>
                <w:sz w:val="20"/>
              </w:rPr>
            </w:pPr>
            <w:r>
              <w:rPr>
                <w:rFonts w:ascii="Times New Roman" w:eastAsia="Times New Roman"/>
                <w:sz w:val="20"/>
              </w:rPr>
              <w:t xml:space="preserve">6702 </w:t>
            </w:r>
            <w:r>
              <w:rPr>
                <w:sz w:val="20"/>
              </w:rPr>
              <w:t>语言类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29"/>
              </w:rPr>
            </w:pPr>
          </w:p>
          <w:p>
            <w:pPr>
              <w:pStyle w:val="14"/>
              <w:spacing w:before="1"/>
              <w:ind w:left="39" w:right="31"/>
              <w:jc w:val="center"/>
              <w:rPr>
                <w:rFonts w:ascii="Times New Roman"/>
                <w:sz w:val="20"/>
              </w:rPr>
            </w:pPr>
            <w:r>
              <w:rPr>
                <w:rFonts w:ascii="Times New Roman"/>
                <w:sz w:val="20"/>
              </w:rPr>
              <w:t>670211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28"/>
              </w:rPr>
            </w:pPr>
          </w:p>
          <w:p>
            <w:pPr>
              <w:pStyle w:val="14"/>
              <w:ind w:left="26"/>
              <w:rPr>
                <w:sz w:val="20"/>
              </w:rPr>
            </w:pPr>
            <w:r>
              <w:rPr>
                <w:sz w:val="20"/>
              </w:rPr>
              <w:t>应用德语</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5"/>
              <w:rPr>
                <w:sz w:val="20"/>
              </w:rPr>
            </w:pPr>
            <w:r>
              <w:rPr>
                <w:sz w:val="20"/>
              </w:rPr>
              <w:t>商务专业人员</w:t>
            </w:r>
          </w:p>
          <w:p>
            <w:pPr>
              <w:pStyle w:val="14"/>
              <w:spacing w:before="56" w:line="292" w:lineRule="auto"/>
              <w:ind w:left="25" w:right="643"/>
              <w:rPr>
                <w:sz w:val="20"/>
              </w:rPr>
            </w:pPr>
            <w:r>
              <w:rPr>
                <w:sz w:val="20"/>
              </w:rPr>
              <w:t>行政事务处理人员翻译人员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28"/>
              </w:rPr>
            </w:pPr>
          </w:p>
          <w:p>
            <w:pPr>
              <w:pStyle w:val="14"/>
              <w:ind w:left="25"/>
              <w:rPr>
                <w:sz w:val="20"/>
              </w:rPr>
            </w:pPr>
            <w:r>
              <w:rPr>
                <w:sz w:val="20"/>
              </w:rPr>
              <w:t>商务德语</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41"/>
              <w:ind w:left="24"/>
              <w:rPr>
                <w:sz w:val="20"/>
              </w:rPr>
            </w:pPr>
            <w:r>
              <w:rPr>
                <w:sz w:val="20"/>
              </w:rPr>
              <w:t>德语</w:t>
            </w:r>
          </w:p>
          <w:p>
            <w:pPr>
              <w:pStyle w:val="14"/>
              <w:spacing w:before="56" w:line="292" w:lineRule="auto"/>
              <w:ind w:left="24" w:right="583"/>
              <w:rPr>
                <w:sz w:val="20"/>
              </w:rPr>
            </w:pPr>
            <w:r>
              <w:rPr>
                <w:sz w:val="20"/>
              </w:rPr>
              <w:t>国际商务行政管理</w:t>
            </w:r>
          </w:p>
          <w:p>
            <w:pPr>
              <w:pStyle w:val="14"/>
              <w:spacing w:line="255" w:lineRule="exact"/>
              <w:ind w:left="24"/>
              <w:rPr>
                <w:sz w:val="20"/>
              </w:rPr>
            </w:pPr>
            <w:r>
              <w:rPr>
                <w:sz w:val="20"/>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2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30"/>
              </w:rPr>
            </w:pPr>
          </w:p>
          <w:p>
            <w:pPr>
              <w:pStyle w:val="14"/>
              <w:ind w:left="28"/>
              <w:rPr>
                <w:sz w:val="20"/>
              </w:rPr>
            </w:pPr>
            <w:r>
              <w:rPr>
                <w:rFonts w:ascii="Times New Roman" w:eastAsia="Times New Roman"/>
                <w:sz w:val="20"/>
              </w:rPr>
              <w:t xml:space="preserve">6702 </w:t>
            </w:r>
            <w:r>
              <w:rPr>
                <w:sz w:val="20"/>
              </w:rPr>
              <w:t>语言类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30"/>
              </w:rPr>
            </w:pPr>
          </w:p>
          <w:p>
            <w:pPr>
              <w:pStyle w:val="14"/>
              <w:ind w:left="39" w:right="32"/>
              <w:jc w:val="center"/>
              <w:rPr>
                <w:rFonts w:ascii="Times New Roman"/>
                <w:sz w:val="20"/>
              </w:rPr>
            </w:pPr>
            <w:r>
              <w:rPr>
                <w:rFonts w:ascii="Times New Roman"/>
                <w:sz w:val="20"/>
              </w:rPr>
              <w:t>670212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21"/>
              </w:rPr>
            </w:pPr>
          </w:p>
          <w:p>
            <w:pPr>
              <w:pStyle w:val="14"/>
              <w:spacing w:before="1" w:line="292" w:lineRule="auto"/>
              <w:ind w:left="26" w:right="99"/>
              <w:rPr>
                <w:sz w:val="20"/>
              </w:rPr>
            </w:pPr>
            <w:r>
              <w:rPr>
                <w:sz w:val="20"/>
              </w:rPr>
              <w:t>应用西班牙语</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2"/>
              </w:rPr>
            </w:pPr>
          </w:p>
          <w:p>
            <w:pPr>
              <w:pStyle w:val="14"/>
              <w:ind w:left="25"/>
              <w:rPr>
                <w:sz w:val="20"/>
              </w:rPr>
            </w:pPr>
            <w:r>
              <w:rPr>
                <w:sz w:val="20"/>
              </w:rPr>
              <w:t>商务专业人员</w:t>
            </w:r>
          </w:p>
          <w:p>
            <w:pPr>
              <w:pStyle w:val="14"/>
              <w:spacing w:before="56" w:line="292" w:lineRule="auto"/>
              <w:ind w:left="25" w:right="643"/>
              <w:rPr>
                <w:sz w:val="20"/>
              </w:rPr>
            </w:pPr>
            <w:r>
              <w:rPr>
                <w:sz w:val="20"/>
              </w:rPr>
              <w:t>行政事务处理人员翻译人员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21"/>
              </w:rPr>
            </w:pPr>
          </w:p>
          <w:p>
            <w:pPr>
              <w:pStyle w:val="14"/>
              <w:spacing w:line="292" w:lineRule="auto"/>
              <w:ind w:left="25" w:right="842"/>
              <w:rPr>
                <w:sz w:val="20"/>
              </w:rPr>
            </w:pPr>
            <w:r>
              <w:rPr>
                <w:sz w:val="20"/>
              </w:rPr>
              <w:t>国际商务旅游外语</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67" w:line="292" w:lineRule="auto"/>
              <w:ind w:left="24" w:right="583"/>
              <w:jc w:val="both"/>
              <w:rPr>
                <w:sz w:val="20"/>
              </w:rPr>
            </w:pPr>
            <w:r>
              <w:rPr>
                <w:sz w:val="20"/>
              </w:rPr>
              <w:t>西班牙语国际商务行政管理</w:t>
            </w:r>
          </w:p>
          <w:p>
            <w:pPr>
              <w:pStyle w:val="14"/>
              <w:spacing w:line="254" w:lineRule="exact"/>
              <w:ind w:left="24"/>
              <w:rPr>
                <w:sz w:val="20"/>
              </w:rPr>
            </w:pPr>
            <w:r>
              <w:rPr>
                <w:sz w:val="20"/>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9"/>
              </w:rPr>
            </w:pPr>
          </w:p>
          <w:p>
            <w:pPr>
              <w:pStyle w:val="14"/>
              <w:spacing w:before="1"/>
              <w:ind w:left="28"/>
              <w:rPr>
                <w:sz w:val="20"/>
              </w:rPr>
            </w:pPr>
            <w:r>
              <w:rPr>
                <w:rFonts w:ascii="Times New Roman" w:eastAsia="Times New Roman"/>
                <w:sz w:val="20"/>
              </w:rPr>
              <w:t xml:space="preserve">6702 </w:t>
            </w:r>
            <w:r>
              <w:rPr>
                <w:sz w:val="20"/>
              </w:rPr>
              <w:t>语言类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29"/>
              </w:rPr>
            </w:pPr>
          </w:p>
          <w:p>
            <w:pPr>
              <w:pStyle w:val="14"/>
              <w:spacing w:before="1"/>
              <w:ind w:left="39" w:right="32"/>
              <w:jc w:val="center"/>
              <w:rPr>
                <w:rFonts w:ascii="Times New Roman"/>
                <w:sz w:val="20"/>
              </w:rPr>
            </w:pPr>
            <w:r>
              <w:rPr>
                <w:rFonts w:ascii="Times New Roman"/>
                <w:sz w:val="20"/>
              </w:rPr>
              <w:t>670213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9"/>
              </w:rPr>
            </w:pPr>
          </w:p>
          <w:p>
            <w:pPr>
              <w:pStyle w:val="14"/>
              <w:spacing w:before="1"/>
              <w:ind w:left="26"/>
              <w:rPr>
                <w:sz w:val="20"/>
              </w:rPr>
            </w:pPr>
            <w:r>
              <w:rPr>
                <w:sz w:val="20"/>
              </w:rPr>
              <w:t>应用越南语</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1"/>
              </w:rPr>
            </w:pPr>
          </w:p>
          <w:p>
            <w:pPr>
              <w:pStyle w:val="14"/>
              <w:ind w:left="25"/>
              <w:rPr>
                <w:sz w:val="20"/>
              </w:rPr>
            </w:pPr>
            <w:r>
              <w:rPr>
                <w:sz w:val="20"/>
              </w:rPr>
              <w:t>商务专业人员</w:t>
            </w:r>
          </w:p>
          <w:p>
            <w:pPr>
              <w:pStyle w:val="14"/>
              <w:spacing w:before="56" w:line="292" w:lineRule="auto"/>
              <w:ind w:left="25" w:right="643"/>
              <w:rPr>
                <w:sz w:val="20"/>
              </w:rPr>
            </w:pPr>
            <w:r>
              <w:rPr>
                <w:sz w:val="20"/>
              </w:rPr>
              <w:t>行政事务处理人员翻译人员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0"/>
              </w:rPr>
            </w:pPr>
          </w:p>
          <w:p>
            <w:pPr>
              <w:pStyle w:val="14"/>
              <w:spacing w:line="292" w:lineRule="auto"/>
              <w:ind w:left="25" w:right="842"/>
              <w:rPr>
                <w:sz w:val="20"/>
              </w:rPr>
            </w:pPr>
            <w:r>
              <w:rPr>
                <w:sz w:val="20"/>
              </w:rPr>
              <w:t>国际商务旅游外语</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47" w:line="292" w:lineRule="auto"/>
              <w:ind w:left="24" w:right="583"/>
              <w:rPr>
                <w:sz w:val="20"/>
              </w:rPr>
            </w:pPr>
            <w:r>
              <w:rPr>
                <w:sz w:val="20"/>
              </w:rPr>
              <w:t>越 南 语 国际商务行政管理</w:t>
            </w:r>
          </w:p>
          <w:p>
            <w:pPr>
              <w:pStyle w:val="14"/>
              <w:spacing w:line="254" w:lineRule="exact"/>
              <w:ind w:left="24"/>
              <w:rPr>
                <w:sz w:val="20"/>
              </w:rPr>
            </w:pPr>
            <w:r>
              <w:rPr>
                <w:sz w:val="20"/>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13" w:hRule="atLeast"/>
        </w:trPr>
        <w:tc>
          <w:tcPr>
            <w:tcW w:w="1283" w:type="dxa"/>
            <w:tcBorders>
              <w:top w:val="single" w:color="000000" w:sz="4" w:space="0"/>
              <w:left w:val="single" w:color="000000" w:sz="4" w:space="0"/>
              <w:right w:val="single" w:color="000000" w:sz="4" w:space="0"/>
            </w:tcBorders>
          </w:tcPr>
          <w:p>
            <w:pPr>
              <w:pStyle w:val="14"/>
              <w:spacing w:before="15"/>
              <w:rPr>
                <w:rFonts w:ascii="方正小标宋简体"/>
                <w:sz w:val="29"/>
              </w:rPr>
            </w:pPr>
          </w:p>
          <w:p>
            <w:pPr>
              <w:pStyle w:val="14"/>
              <w:ind w:left="28"/>
              <w:rPr>
                <w:sz w:val="20"/>
              </w:rPr>
            </w:pPr>
            <w:r>
              <w:rPr>
                <w:rFonts w:ascii="Times New Roman" w:eastAsia="Times New Roman"/>
                <w:sz w:val="20"/>
              </w:rPr>
              <w:t xml:space="preserve">6702 </w:t>
            </w:r>
            <w:r>
              <w:rPr>
                <w:sz w:val="20"/>
              </w:rPr>
              <w:t>语言类</w:t>
            </w:r>
          </w:p>
        </w:tc>
        <w:tc>
          <w:tcPr>
            <w:tcW w:w="921" w:type="dxa"/>
            <w:tcBorders>
              <w:top w:val="single" w:color="000000" w:sz="4" w:space="0"/>
              <w:left w:val="single" w:color="000000" w:sz="4" w:space="0"/>
              <w:right w:val="single" w:color="000000" w:sz="4" w:space="0"/>
            </w:tcBorders>
          </w:tcPr>
          <w:p>
            <w:pPr>
              <w:pStyle w:val="14"/>
              <w:spacing w:before="9"/>
              <w:rPr>
                <w:rFonts w:ascii="方正小标宋简体"/>
                <w:sz w:val="30"/>
              </w:rPr>
            </w:pPr>
          </w:p>
          <w:p>
            <w:pPr>
              <w:pStyle w:val="14"/>
              <w:ind w:left="39" w:right="32"/>
              <w:jc w:val="center"/>
              <w:rPr>
                <w:rFonts w:ascii="Times New Roman"/>
                <w:sz w:val="20"/>
              </w:rPr>
            </w:pPr>
            <w:r>
              <w:rPr>
                <w:rFonts w:ascii="Times New Roman"/>
                <w:sz w:val="20"/>
              </w:rPr>
              <w:t>670214</w:t>
            </w:r>
          </w:p>
        </w:tc>
        <w:tc>
          <w:tcPr>
            <w:tcW w:w="1139" w:type="dxa"/>
            <w:tcBorders>
              <w:top w:val="single" w:color="000000" w:sz="4" w:space="0"/>
              <w:left w:val="single" w:color="000000" w:sz="4" w:space="0"/>
              <w:right w:val="single" w:color="000000" w:sz="4" w:space="0"/>
            </w:tcBorders>
          </w:tcPr>
          <w:p>
            <w:pPr>
              <w:pStyle w:val="14"/>
              <w:spacing w:before="15"/>
              <w:rPr>
                <w:rFonts w:ascii="方正小标宋简体"/>
                <w:sz w:val="29"/>
              </w:rPr>
            </w:pPr>
          </w:p>
          <w:p>
            <w:pPr>
              <w:pStyle w:val="14"/>
              <w:ind w:left="26"/>
              <w:rPr>
                <w:sz w:val="20"/>
              </w:rPr>
            </w:pPr>
            <w:r>
              <w:rPr>
                <w:sz w:val="20"/>
              </w:rPr>
              <w:t>应用泰语</w:t>
            </w:r>
          </w:p>
        </w:tc>
        <w:tc>
          <w:tcPr>
            <w:tcW w:w="1617" w:type="dxa"/>
            <w:tcBorders>
              <w:top w:val="single" w:color="000000" w:sz="4" w:space="0"/>
              <w:left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right w:val="single" w:color="000000" w:sz="4" w:space="0"/>
            </w:tcBorders>
          </w:tcPr>
          <w:p>
            <w:pPr>
              <w:pStyle w:val="14"/>
              <w:spacing w:before="3"/>
              <w:rPr>
                <w:rFonts w:ascii="方正小标宋简体"/>
                <w:sz w:val="12"/>
              </w:rPr>
            </w:pPr>
          </w:p>
          <w:p>
            <w:pPr>
              <w:pStyle w:val="14"/>
              <w:spacing w:before="1"/>
              <w:ind w:left="25"/>
              <w:rPr>
                <w:sz w:val="20"/>
              </w:rPr>
            </w:pPr>
            <w:r>
              <w:rPr>
                <w:sz w:val="20"/>
              </w:rPr>
              <w:t>商务专业人员</w:t>
            </w:r>
          </w:p>
          <w:p>
            <w:pPr>
              <w:pStyle w:val="14"/>
              <w:spacing w:before="55" w:line="292" w:lineRule="auto"/>
              <w:ind w:left="25" w:right="643"/>
              <w:rPr>
                <w:sz w:val="20"/>
              </w:rPr>
            </w:pPr>
            <w:r>
              <w:rPr>
                <w:sz w:val="20"/>
              </w:rPr>
              <w:t>行政事务处理人员翻译人员</w:t>
            </w:r>
          </w:p>
        </w:tc>
        <w:tc>
          <w:tcPr>
            <w:tcW w:w="1681" w:type="dxa"/>
            <w:tcBorders>
              <w:top w:val="single" w:color="000000" w:sz="4" w:space="0"/>
              <w:left w:val="single" w:color="000000" w:sz="4" w:space="0"/>
              <w:right w:val="single" w:color="000000" w:sz="4" w:space="0"/>
            </w:tcBorders>
          </w:tcPr>
          <w:p>
            <w:pPr>
              <w:pStyle w:val="14"/>
              <w:rPr>
                <w:rFonts w:ascii="方正小标宋简体"/>
                <w:sz w:val="21"/>
              </w:rPr>
            </w:pPr>
          </w:p>
          <w:p>
            <w:pPr>
              <w:pStyle w:val="14"/>
              <w:spacing w:line="292" w:lineRule="auto"/>
              <w:ind w:left="25" w:right="842"/>
              <w:rPr>
                <w:sz w:val="20"/>
              </w:rPr>
            </w:pPr>
            <w:r>
              <w:rPr>
                <w:sz w:val="20"/>
              </w:rPr>
              <w:t>国际商务旅游外语</w:t>
            </w:r>
          </w:p>
        </w:tc>
        <w:tc>
          <w:tcPr>
            <w:tcW w:w="1421" w:type="dxa"/>
            <w:tcBorders>
              <w:top w:val="single" w:color="000000" w:sz="4" w:space="0"/>
              <w:left w:val="single" w:color="000000" w:sz="4" w:space="0"/>
              <w:right w:val="single" w:color="000000" w:sz="4" w:space="0"/>
            </w:tcBorders>
          </w:tcPr>
          <w:p>
            <w:pPr>
              <w:pStyle w:val="14"/>
              <w:spacing w:before="60"/>
              <w:ind w:left="24"/>
              <w:rPr>
                <w:sz w:val="20"/>
              </w:rPr>
            </w:pPr>
            <w:r>
              <w:rPr>
                <w:sz w:val="20"/>
              </w:rPr>
              <w:t>泰语</w:t>
            </w:r>
          </w:p>
          <w:p>
            <w:pPr>
              <w:pStyle w:val="14"/>
              <w:spacing w:before="56" w:line="292" w:lineRule="auto"/>
              <w:ind w:left="24" w:right="583"/>
              <w:rPr>
                <w:sz w:val="20"/>
              </w:rPr>
            </w:pPr>
            <w:r>
              <w:rPr>
                <w:sz w:val="20"/>
              </w:rPr>
              <w:t>国际商务行政管理</w:t>
            </w:r>
          </w:p>
          <w:p>
            <w:pPr>
              <w:pStyle w:val="14"/>
              <w:spacing w:line="255" w:lineRule="exact"/>
              <w:ind w:left="24"/>
              <w:rPr>
                <w:sz w:val="20"/>
              </w:rPr>
            </w:pPr>
            <w:r>
              <w:rPr>
                <w:sz w:val="20"/>
              </w:rPr>
              <w:t>公共事业管理</w:t>
            </w:r>
          </w:p>
        </w:tc>
      </w:tr>
    </w:tbl>
    <w:p>
      <w:pPr>
        <w:spacing w:after="0" w:line="255" w:lineRule="exact"/>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71"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8"/>
              </w:rPr>
            </w:pPr>
          </w:p>
          <w:p>
            <w:pPr>
              <w:pStyle w:val="14"/>
              <w:ind w:left="28"/>
              <w:rPr>
                <w:sz w:val="20"/>
              </w:rPr>
            </w:pPr>
            <w:r>
              <w:rPr>
                <w:rFonts w:ascii="Times New Roman" w:eastAsia="Times New Roman"/>
                <w:sz w:val="20"/>
              </w:rPr>
              <w:t xml:space="preserve">6702 </w:t>
            </w:r>
            <w:r>
              <w:rPr>
                <w:sz w:val="20"/>
              </w:rPr>
              <w:t>语言类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9"/>
              </w:rPr>
            </w:pPr>
          </w:p>
          <w:p>
            <w:pPr>
              <w:pStyle w:val="14"/>
              <w:ind w:left="39" w:right="32"/>
              <w:jc w:val="center"/>
              <w:rPr>
                <w:rFonts w:ascii="Times New Roman"/>
                <w:sz w:val="20"/>
              </w:rPr>
            </w:pPr>
            <w:r>
              <w:rPr>
                <w:rFonts w:ascii="Times New Roman"/>
                <w:sz w:val="20"/>
              </w:rPr>
              <w:t>670215</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9"/>
              </w:rPr>
            </w:pPr>
          </w:p>
          <w:p>
            <w:pPr>
              <w:pStyle w:val="14"/>
              <w:spacing w:line="292" w:lineRule="auto"/>
              <w:ind w:left="26" w:right="99"/>
              <w:rPr>
                <w:sz w:val="20"/>
              </w:rPr>
            </w:pPr>
            <w:r>
              <w:rPr>
                <w:sz w:val="20"/>
              </w:rPr>
              <w:t>应用阿拉伯语</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11"/>
              </w:rPr>
            </w:pPr>
          </w:p>
          <w:p>
            <w:pPr>
              <w:pStyle w:val="14"/>
              <w:ind w:left="25"/>
              <w:rPr>
                <w:sz w:val="20"/>
              </w:rPr>
            </w:pPr>
            <w:r>
              <w:rPr>
                <w:sz w:val="20"/>
              </w:rPr>
              <w:t>商务专业人员</w:t>
            </w:r>
          </w:p>
          <w:p>
            <w:pPr>
              <w:pStyle w:val="14"/>
              <w:spacing w:before="56" w:line="292" w:lineRule="auto"/>
              <w:ind w:left="25" w:right="643"/>
              <w:rPr>
                <w:sz w:val="20"/>
              </w:rPr>
            </w:pPr>
            <w:r>
              <w:rPr>
                <w:sz w:val="20"/>
              </w:rPr>
              <w:t>行政事务处理人员翻译人员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9"/>
              </w:rPr>
            </w:pPr>
          </w:p>
          <w:p>
            <w:pPr>
              <w:pStyle w:val="14"/>
              <w:spacing w:before="1" w:line="292" w:lineRule="auto"/>
              <w:ind w:left="25" w:right="842"/>
              <w:rPr>
                <w:sz w:val="20"/>
              </w:rPr>
            </w:pPr>
            <w:r>
              <w:rPr>
                <w:sz w:val="20"/>
              </w:rPr>
              <w:t>国际商务旅游外语</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40" w:line="292" w:lineRule="auto"/>
              <w:ind w:left="24" w:right="583"/>
              <w:jc w:val="both"/>
              <w:rPr>
                <w:sz w:val="20"/>
              </w:rPr>
            </w:pPr>
            <w:r>
              <w:rPr>
                <w:sz w:val="20"/>
              </w:rPr>
              <w:t>阿拉伯语国际商务行政管理</w:t>
            </w:r>
          </w:p>
          <w:p>
            <w:pPr>
              <w:pStyle w:val="14"/>
              <w:spacing w:line="254" w:lineRule="exact"/>
              <w:ind w:left="24"/>
              <w:rPr>
                <w:sz w:val="20"/>
              </w:rPr>
            </w:pPr>
            <w:r>
              <w:rPr>
                <w:sz w:val="20"/>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55"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spacing w:before="6"/>
              <w:rPr>
                <w:rFonts w:ascii="方正小标宋简体"/>
                <w:sz w:val="19"/>
              </w:rPr>
            </w:pPr>
          </w:p>
          <w:p>
            <w:pPr>
              <w:pStyle w:val="14"/>
              <w:ind w:left="28"/>
              <w:rPr>
                <w:sz w:val="20"/>
              </w:rPr>
            </w:pPr>
            <w:r>
              <w:rPr>
                <w:rFonts w:ascii="Times New Roman" w:eastAsia="Times New Roman"/>
                <w:sz w:val="20"/>
              </w:rPr>
              <w:t xml:space="preserve">6702 </w:t>
            </w:r>
            <w:r>
              <w:rPr>
                <w:sz w:val="20"/>
              </w:rPr>
              <w:t>语言类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0"/>
              </w:rPr>
            </w:pPr>
          </w:p>
          <w:p>
            <w:pPr>
              <w:pStyle w:val="14"/>
              <w:ind w:left="39" w:right="32"/>
              <w:jc w:val="center"/>
              <w:rPr>
                <w:rFonts w:ascii="Times New Roman"/>
                <w:sz w:val="20"/>
              </w:rPr>
            </w:pPr>
            <w:r>
              <w:rPr>
                <w:rFonts w:ascii="Times New Roman"/>
                <w:sz w:val="20"/>
              </w:rPr>
              <w:t>670216</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rPr>
                <w:rFonts w:ascii="方正小标宋简体"/>
                <w:sz w:val="20"/>
              </w:rPr>
            </w:pPr>
          </w:p>
          <w:p>
            <w:pPr>
              <w:pStyle w:val="14"/>
              <w:rPr>
                <w:rFonts w:ascii="方正小标宋简体"/>
                <w:sz w:val="20"/>
              </w:rPr>
            </w:pPr>
          </w:p>
          <w:p>
            <w:pPr>
              <w:pStyle w:val="14"/>
              <w:spacing w:before="6"/>
              <w:rPr>
                <w:rFonts w:ascii="方正小标宋简体"/>
                <w:sz w:val="27"/>
              </w:rPr>
            </w:pPr>
          </w:p>
          <w:p>
            <w:pPr>
              <w:pStyle w:val="14"/>
              <w:ind w:left="26"/>
              <w:rPr>
                <w:sz w:val="20"/>
              </w:rPr>
            </w:pPr>
            <w:r>
              <w:rPr>
                <w:sz w:val="20"/>
              </w:rPr>
              <w:t>应用外语</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26" w:right="776"/>
              <w:rPr>
                <w:sz w:val="20"/>
              </w:rPr>
            </w:pPr>
            <w:r>
              <w:rPr>
                <w:sz w:val="20"/>
              </w:rPr>
              <w:t>蒙 古 语 意大利语缅 甸 语 柬埔寨语老 挝 语 葡萄牙语荷 兰 语 印 尼 语 波 斯 语 马来语</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rPr>
                <w:rFonts w:ascii="方正小标宋简体"/>
                <w:sz w:val="20"/>
              </w:rPr>
            </w:pPr>
          </w:p>
          <w:p>
            <w:pPr>
              <w:pStyle w:val="14"/>
              <w:spacing w:before="13"/>
              <w:rPr>
                <w:rFonts w:ascii="方正小标宋简体"/>
                <w:sz w:val="29"/>
              </w:rPr>
            </w:pPr>
          </w:p>
          <w:p>
            <w:pPr>
              <w:pStyle w:val="14"/>
              <w:ind w:left="25"/>
              <w:rPr>
                <w:sz w:val="20"/>
              </w:rPr>
            </w:pPr>
            <w:r>
              <w:rPr>
                <w:sz w:val="20"/>
              </w:rPr>
              <w:t>商务专业人员</w:t>
            </w:r>
          </w:p>
          <w:p>
            <w:pPr>
              <w:pStyle w:val="14"/>
              <w:spacing w:before="56" w:line="292" w:lineRule="auto"/>
              <w:ind w:left="25" w:right="643"/>
              <w:rPr>
                <w:sz w:val="20"/>
              </w:rPr>
            </w:pPr>
            <w:r>
              <w:rPr>
                <w:sz w:val="20"/>
              </w:rPr>
              <w:t>行政事务处理人员翻译人员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rPr>
                <w:rFonts w:ascii="方正小标宋简体"/>
                <w:sz w:val="20"/>
              </w:rPr>
            </w:pPr>
          </w:p>
          <w:p>
            <w:pPr>
              <w:pStyle w:val="14"/>
              <w:rPr>
                <w:rFonts w:ascii="方正小标宋简体"/>
                <w:sz w:val="20"/>
              </w:rPr>
            </w:pPr>
          </w:p>
          <w:p>
            <w:pPr>
              <w:pStyle w:val="14"/>
              <w:rPr>
                <w:rFonts w:ascii="方正小标宋简体"/>
                <w:sz w:val="20"/>
              </w:rPr>
            </w:pPr>
          </w:p>
          <w:p>
            <w:pPr>
              <w:pStyle w:val="14"/>
              <w:spacing w:before="9"/>
              <w:rPr>
                <w:rFonts w:ascii="方正小标宋简体"/>
                <w:sz w:val="18"/>
              </w:rPr>
            </w:pPr>
          </w:p>
          <w:p>
            <w:pPr>
              <w:pStyle w:val="14"/>
              <w:spacing w:before="1" w:line="292" w:lineRule="auto"/>
              <w:ind w:left="25" w:right="842"/>
              <w:rPr>
                <w:sz w:val="20"/>
              </w:rPr>
            </w:pPr>
            <w:r>
              <w:rPr>
                <w:sz w:val="20"/>
              </w:rPr>
              <w:t>国际商务旅游外语</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24" w:right="583"/>
              <w:rPr>
                <w:sz w:val="20"/>
              </w:rPr>
            </w:pPr>
            <w:r>
              <w:rPr>
                <w:sz w:val="20"/>
              </w:rPr>
              <w:t xml:space="preserve">蒙 古 语 </w:t>
            </w:r>
            <w:r>
              <w:rPr>
                <w:spacing w:val="-5"/>
                <w:sz w:val="20"/>
              </w:rPr>
              <w:t>意大利语</w:t>
            </w:r>
            <w:r>
              <w:rPr>
                <w:sz w:val="20"/>
              </w:rPr>
              <w:t xml:space="preserve">缅 甸 语 </w:t>
            </w:r>
            <w:r>
              <w:rPr>
                <w:spacing w:val="-5"/>
                <w:sz w:val="20"/>
              </w:rPr>
              <w:t>柬埔寨语</w:t>
            </w:r>
            <w:r>
              <w:rPr>
                <w:sz w:val="20"/>
              </w:rPr>
              <w:t xml:space="preserve">老 挝 语 </w:t>
            </w:r>
            <w:r>
              <w:rPr>
                <w:spacing w:val="-5"/>
                <w:sz w:val="20"/>
              </w:rPr>
              <w:t>葡萄牙语</w:t>
            </w:r>
            <w:r>
              <w:rPr>
                <w:sz w:val="20"/>
              </w:rPr>
              <w:t>荷兰语</w:t>
            </w:r>
          </w:p>
          <w:p>
            <w:pPr>
              <w:pStyle w:val="14"/>
              <w:spacing w:line="292" w:lineRule="auto"/>
              <w:ind w:left="24" w:right="183"/>
              <w:rPr>
                <w:sz w:val="20"/>
              </w:rPr>
            </w:pPr>
            <w:r>
              <w:rPr>
                <w:spacing w:val="-3"/>
                <w:sz w:val="20"/>
              </w:rPr>
              <w:t>印度尼西亚语</w:t>
            </w:r>
            <w:r>
              <w:rPr>
                <w:sz w:val="20"/>
              </w:rPr>
              <w:t>波斯语</w:t>
            </w:r>
          </w:p>
          <w:p>
            <w:pPr>
              <w:pStyle w:val="14"/>
              <w:spacing w:line="292" w:lineRule="auto"/>
              <w:ind w:left="24" w:right="583"/>
              <w:rPr>
                <w:sz w:val="20"/>
              </w:rPr>
            </w:pPr>
            <w:r>
              <w:rPr>
                <w:sz w:val="20"/>
              </w:rPr>
              <w:t>马 来 语 国际商务行政管理</w:t>
            </w:r>
          </w:p>
          <w:p>
            <w:pPr>
              <w:pStyle w:val="14"/>
              <w:spacing w:line="254" w:lineRule="exact"/>
              <w:ind w:left="24"/>
              <w:rPr>
                <w:sz w:val="20"/>
              </w:rPr>
            </w:pPr>
            <w:r>
              <w:rPr>
                <w:sz w:val="20"/>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6"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9"/>
              </w:rPr>
            </w:pPr>
          </w:p>
          <w:p>
            <w:pPr>
              <w:pStyle w:val="14"/>
              <w:ind w:left="28"/>
              <w:rPr>
                <w:sz w:val="20"/>
              </w:rPr>
            </w:pPr>
            <w:r>
              <w:rPr>
                <w:rFonts w:ascii="Times New Roman" w:eastAsia="Times New Roman"/>
                <w:sz w:val="20"/>
              </w:rPr>
              <w:t xml:space="preserve">6703 </w:t>
            </w:r>
            <w:r>
              <w:rPr>
                <w:sz w:val="20"/>
              </w:rPr>
              <w:t>文秘类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9"/>
              </w:rPr>
            </w:pPr>
          </w:p>
          <w:p>
            <w:pPr>
              <w:pStyle w:val="14"/>
              <w:spacing w:before="1"/>
              <w:ind w:left="39" w:right="32"/>
              <w:jc w:val="center"/>
              <w:rPr>
                <w:rFonts w:ascii="Times New Roman"/>
                <w:sz w:val="20"/>
              </w:rPr>
            </w:pPr>
            <w:r>
              <w:rPr>
                <w:rFonts w:ascii="Times New Roman"/>
                <w:sz w:val="20"/>
              </w:rPr>
              <w:t>670301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9"/>
              </w:rPr>
            </w:pPr>
          </w:p>
          <w:p>
            <w:pPr>
              <w:pStyle w:val="14"/>
              <w:ind w:left="26"/>
              <w:rPr>
                <w:sz w:val="20"/>
              </w:rPr>
            </w:pPr>
            <w:r>
              <w:rPr>
                <w:sz w:val="20"/>
              </w:rPr>
              <w:t>文秘</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0"/>
              </w:rPr>
            </w:pPr>
          </w:p>
          <w:p>
            <w:pPr>
              <w:pStyle w:val="14"/>
              <w:spacing w:line="292" w:lineRule="auto"/>
              <w:ind w:left="25" w:right="643"/>
              <w:rPr>
                <w:sz w:val="20"/>
              </w:rPr>
            </w:pPr>
            <w:r>
              <w:rPr>
                <w:sz w:val="20"/>
              </w:rPr>
              <w:t>行政业务办理人员行政事务处理人员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9" w:line="292" w:lineRule="auto"/>
              <w:ind w:left="25" w:right="643"/>
              <w:rPr>
                <w:sz w:val="20"/>
              </w:rPr>
            </w:pPr>
            <w:r>
              <w:rPr>
                <w:sz w:val="20"/>
              </w:rPr>
              <w:t>办公室文员文秘</w:t>
            </w:r>
          </w:p>
          <w:p>
            <w:pPr>
              <w:pStyle w:val="14"/>
              <w:spacing w:line="255" w:lineRule="exact"/>
              <w:ind w:left="25"/>
              <w:rPr>
                <w:sz w:val="20"/>
              </w:rPr>
            </w:pPr>
            <w:r>
              <w:rPr>
                <w:sz w:val="20"/>
              </w:rPr>
              <w:t>公关礼仪</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9"/>
              </w:rPr>
            </w:pPr>
          </w:p>
          <w:p>
            <w:pPr>
              <w:pStyle w:val="14"/>
              <w:spacing w:before="1"/>
              <w:ind w:left="24"/>
              <w:rPr>
                <w:sz w:val="20"/>
              </w:rPr>
            </w:pPr>
            <w:r>
              <w:rPr>
                <w:sz w:val="20"/>
              </w:rPr>
              <w:t>秘书学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2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3"/>
              </w:rPr>
            </w:pPr>
          </w:p>
          <w:p>
            <w:pPr>
              <w:pStyle w:val="14"/>
              <w:ind w:left="28"/>
              <w:rPr>
                <w:sz w:val="20"/>
              </w:rPr>
            </w:pPr>
            <w:r>
              <w:rPr>
                <w:rFonts w:ascii="Times New Roman" w:eastAsia="Times New Roman"/>
                <w:sz w:val="20"/>
              </w:rPr>
              <w:t xml:space="preserve">6703 </w:t>
            </w:r>
            <w:r>
              <w:rPr>
                <w:sz w:val="20"/>
              </w:rPr>
              <w:t>文秘类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4"/>
              </w:rPr>
            </w:pPr>
          </w:p>
          <w:p>
            <w:pPr>
              <w:pStyle w:val="14"/>
              <w:spacing w:before="1"/>
              <w:ind w:left="39" w:right="32"/>
              <w:jc w:val="center"/>
              <w:rPr>
                <w:rFonts w:ascii="Times New Roman"/>
                <w:sz w:val="20"/>
              </w:rPr>
            </w:pPr>
            <w:r>
              <w:rPr>
                <w:rFonts w:ascii="Times New Roman"/>
                <w:sz w:val="20"/>
              </w:rPr>
              <w:t>670302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3"/>
              </w:rPr>
            </w:pPr>
          </w:p>
          <w:p>
            <w:pPr>
              <w:pStyle w:val="14"/>
              <w:ind w:left="26"/>
              <w:rPr>
                <w:sz w:val="20"/>
              </w:rPr>
            </w:pPr>
            <w:r>
              <w:rPr>
                <w:sz w:val="20"/>
              </w:rPr>
              <w:t>文秘速录</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80" w:line="292" w:lineRule="auto"/>
              <w:ind w:left="25" w:right="643"/>
              <w:rPr>
                <w:sz w:val="20"/>
              </w:rPr>
            </w:pPr>
            <w:r>
              <w:rPr>
                <w:sz w:val="20"/>
              </w:rPr>
              <w:t>行政业务办理人员行政事务处理人员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80" w:line="292" w:lineRule="auto"/>
              <w:ind w:left="25" w:right="643"/>
              <w:rPr>
                <w:sz w:val="20"/>
              </w:rPr>
            </w:pPr>
            <w:r>
              <w:rPr>
                <w:sz w:val="20"/>
              </w:rPr>
              <w:t>办公室文员文秘</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3"/>
              </w:rPr>
            </w:pPr>
          </w:p>
          <w:p>
            <w:pPr>
              <w:pStyle w:val="14"/>
              <w:ind w:left="24"/>
              <w:rPr>
                <w:sz w:val="20"/>
              </w:rPr>
            </w:pPr>
            <w:r>
              <w:rPr>
                <w:sz w:val="20"/>
              </w:rPr>
              <w:t>秘书学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4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13"/>
              </w:rPr>
            </w:pPr>
          </w:p>
          <w:p>
            <w:pPr>
              <w:pStyle w:val="14"/>
              <w:ind w:left="28"/>
              <w:rPr>
                <w:sz w:val="20"/>
              </w:rPr>
            </w:pPr>
            <w:r>
              <w:rPr>
                <w:rFonts w:ascii="Times New Roman" w:eastAsia="Times New Roman"/>
                <w:sz w:val="20"/>
              </w:rPr>
              <w:t xml:space="preserve">6704 </w:t>
            </w:r>
            <w:r>
              <w:rPr>
                <w:sz w:val="20"/>
              </w:rPr>
              <w:t>体育类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4"/>
              </w:rPr>
            </w:pPr>
          </w:p>
          <w:p>
            <w:pPr>
              <w:pStyle w:val="14"/>
              <w:ind w:left="39" w:right="32"/>
              <w:jc w:val="center"/>
              <w:rPr>
                <w:rFonts w:ascii="Times New Roman"/>
                <w:sz w:val="20"/>
              </w:rPr>
            </w:pPr>
            <w:r>
              <w:rPr>
                <w:rFonts w:ascii="Times New Roman"/>
                <w:sz w:val="20"/>
              </w:rPr>
              <w:t>670401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13"/>
              </w:rPr>
            </w:pPr>
          </w:p>
          <w:p>
            <w:pPr>
              <w:pStyle w:val="14"/>
              <w:ind w:left="26"/>
              <w:rPr>
                <w:sz w:val="20"/>
              </w:rPr>
            </w:pPr>
            <w:r>
              <w:rPr>
                <w:sz w:val="20"/>
              </w:rPr>
              <w:t>运动训练</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13"/>
              </w:rPr>
            </w:pPr>
          </w:p>
          <w:p>
            <w:pPr>
              <w:pStyle w:val="14"/>
              <w:ind w:left="25"/>
              <w:rPr>
                <w:sz w:val="20"/>
              </w:rPr>
            </w:pPr>
            <w:r>
              <w:rPr>
                <w:sz w:val="20"/>
              </w:rPr>
              <w:t>体育专业人员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13"/>
              </w:rPr>
            </w:pPr>
          </w:p>
          <w:p>
            <w:pPr>
              <w:pStyle w:val="14"/>
              <w:ind w:left="25"/>
              <w:rPr>
                <w:sz w:val="20"/>
              </w:rPr>
            </w:pPr>
            <w:r>
              <w:rPr>
                <w:sz w:val="20"/>
              </w:rPr>
              <w:t>运动训练</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88" w:line="292" w:lineRule="auto"/>
              <w:ind w:left="24" w:right="583"/>
              <w:rPr>
                <w:sz w:val="20"/>
              </w:rPr>
            </w:pPr>
            <w:r>
              <w:rPr>
                <w:sz w:val="20"/>
              </w:rPr>
              <w:t>运动训练体育教育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3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7"/>
              </w:rPr>
            </w:pPr>
          </w:p>
          <w:p>
            <w:pPr>
              <w:pStyle w:val="14"/>
              <w:ind w:left="28"/>
              <w:rPr>
                <w:sz w:val="20"/>
              </w:rPr>
            </w:pPr>
            <w:r>
              <w:rPr>
                <w:rFonts w:ascii="Times New Roman" w:eastAsia="Times New Roman"/>
                <w:sz w:val="20"/>
              </w:rPr>
              <w:t xml:space="preserve">6704 </w:t>
            </w:r>
            <w:r>
              <w:rPr>
                <w:sz w:val="20"/>
              </w:rPr>
              <w:t>体育类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28"/>
              </w:rPr>
            </w:pPr>
          </w:p>
          <w:p>
            <w:pPr>
              <w:pStyle w:val="14"/>
              <w:ind w:left="39" w:right="32"/>
              <w:jc w:val="center"/>
              <w:rPr>
                <w:rFonts w:ascii="Times New Roman"/>
                <w:sz w:val="20"/>
              </w:rPr>
            </w:pPr>
            <w:r>
              <w:rPr>
                <w:rFonts w:ascii="Times New Roman"/>
                <w:sz w:val="20"/>
              </w:rPr>
              <w:t>670402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7"/>
              </w:rPr>
            </w:pPr>
          </w:p>
          <w:p>
            <w:pPr>
              <w:pStyle w:val="14"/>
              <w:ind w:left="26"/>
              <w:rPr>
                <w:sz w:val="20"/>
              </w:rPr>
            </w:pPr>
            <w:r>
              <w:rPr>
                <w:sz w:val="20"/>
              </w:rPr>
              <w:t>运动防护</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75"/>
              <w:ind w:left="25"/>
              <w:rPr>
                <w:sz w:val="20"/>
              </w:rPr>
            </w:pPr>
            <w:r>
              <w:rPr>
                <w:sz w:val="20"/>
              </w:rPr>
              <w:t>体育专业人员</w:t>
            </w:r>
          </w:p>
          <w:p>
            <w:pPr>
              <w:pStyle w:val="14"/>
              <w:spacing w:before="56"/>
              <w:ind w:left="25"/>
              <w:rPr>
                <w:sz w:val="20"/>
              </w:rPr>
            </w:pPr>
            <w:r>
              <w:rPr>
                <w:sz w:val="20"/>
              </w:rPr>
              <w:t>医疗辅助服务人员</w:t>
            </w:r>
          </w:p>
          <w:p>
            <w:pPr>
              <w:pStyle w:val="14"/>
              <w:spacing w:before="56"/>
              <w:ind w:left="25"/>
              <w:rPr>
                <w:sz w:val="20"/>
              </w:rPr>
            </w:pPr>
            <w:r>
              <w:rPr>
                <w:sz w:val="20"/>
              </w:rPr>
              <w:t>健身和娱乐场所服务人员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8"/>
              </w:rPr>
            </w:pPr>
          </w:p>
          <w:p>
            <w:pPr>
              <w:pStyle w:val="14"/>
              <w:spacing w:before="1" w:line="292" w:lineRule="auto"/>
              <w:ind w:left="25" w:right="842"/>
              <w:rPr>
                <w:sz w:val="20"/>
              </w:rPr>
            </w:pPr>
            <w:r>
              <w:rPr>
                <w:sz w:val="20"/>
              </w:rPr>
              <w:t>运动训练康复技术</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75"/>
              <w:ind w:left="24"/>
              <w:rPr>
                <w:sz w:val="20"/>
              </w:rPr>
            </w:pPr>
            <w:r>
              <w:rPr>
                <w:sz w:val="20"/>
              </w:rPr>
              <w:t>运动康复</w:t>
            </w:r>
          </w:p>
          <w:p>
            <w:pPr>
              <w:pStyle w:val="14"/>
              <w:spacing w:before="56" w:line="292" w:lineRule="auto"/>
              <w:ind w:left="24" w:right="183"/>
              <w:rPr>
                <w:sz w:val="20"/>
              </w:rPr>
            </w:pPr>
            <w:r>
              <w:rPr>
                <w:sz w:val="20"/>
              </w:rPr>
              <w:t>运动人体科学康复治疗学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7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28"/>
              </w:rPr>
            </w:pPr>
          </w:p>
          <w:p>
            <w:pPr>
              <w:pStyle w:val="14"/>
              <w:ind w:left="28"/>
              <w:rPr>
                <w:sz w:val="20"/>
              </w:rPr>
            </w:pPr>
            <w:r>
              <w:rPr>
                <w:rFonts w:ascii="Times New Roman" w:eastAsia="Times New Roman"/>
                <w:sz w:val="20"/>
              </w:rPr>
              <w:t xml:space="preserve">6704 </w:t>
            </w:r>
            <w:r>
              <w:rPr>
                <w:sz w:val="20"/>
              </w:rPr>
              <w:t>体育类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29"/>
              </w:rPr>
            </w:pPr>
          </w:p>
          <w:p>
            <w:pPr>
              <w:pStyle w:val="14"/>
              <w:spacing w:before="1"/>
              <w:ind w:left="39" w:right="32"/>
              <w:jc w:val="center"/>
              <w:rPr>
                <w:rFonts w:ascii="Times New Roman"/>
                <w:sz w:val="20"/>
              </w:rPr>
            </w:pPr>
            <w:r>
              <w:rPr>
                <w:rFonts w:ascii="Times New Roman"/>
                <w:sz w:val="20"/>
              </w:rPr>
              <w:t>670403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28"/>
              </w:rPr>
            </w:pPr>
          </w:p>
          <w:p>
            <w:pPr>
              <w:pStyle w:val="14"/>
              <w:ind w:left="26"/>
              <w:rPr>
                <w:sz w:val="20"/>
              </w:rPr>
            </w:pPr>
            <w:r>
              <w:rPr>
                <w:sz w:val="20"/>
              </w:rPr>
              <w:t>社会体育</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9"/>
              </w:rPr>
            </w:pPr>
          </w:p>
          <w:p>
            <w:pPr>
              <w:pStyle w:val="14"/>
              <w:ind w:left="25"/>
              <w:rPr>
                <w:sz w:val="20"/>
              </w:rPr>
            </w:pPr>
            <w:r>
              <w:rPr>
                <w:sz w:val="20"/>
              </w:rPr>
              <w:t>体育专业人员</w:t>
            </w:r>
          </w:p>
          <w:p>
            <w:pPr>
              <w:pStyle w:val="14"/>
              <w:spacing w:before="56"/>
              <w:ind w:left="25"/>
              <w:rPr>
                <w:sz w:val="20"/>
              </w:rPr>
            </w:pPr>
            <w:r>
              <w:rPr>
                <w:sz w:val="20"/>
              </w:rPr>
              <w:t>健身和娱乐场所服务人员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41" w:line="292" w:lineRule="auto"/>
              <w:ind w:left="25" w:right="43"/>
              <w:rPr>
                <w:sz w:val="20"/>
              </w:rPr>
            </w:pPr>
            <w:r>
              <w:rPr>
                <w:sz w:val="20"/>
              </w:rPr>
              <w:t>休闲体育服务与管理</w:t>
            </w:r>
          </w:p>
          <w:p>
            <w:pPr>
              <w:pStyle w:val="14"/>
              <w:spacing w:line="255" w:lineRule="exact"/>
              <w:ind w:left="25"/>
              <w:rPr>
                <w:sz w:val="20"/>
              </w:rPr>
            </w:pPr>
            <w:r>
              <w:rPr>
                <w:sz w:val="20"/>
              </w:rPr>
              <w:t>健体塑身</w:t>
            </w:r>
          </w:p>
          <w:p>
            <w:pPr>
              <w:pStyle w:val="14"/>
              <w:spacing w:before="55"/>
              <w:ind w:left="25"/>
              <w:rPr>
                <w:sz w:val="20"/>
              </w:rPr>
            </w:pPr>
            <w:r>
              <w:rPr>
                <w:sz w:val="20"/>
              </w:rPr>
              <w:t>休闲服务</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spacing w:line="292" w:lineRule="auto"/>
              <w:ind w:left="24" w:right="40"/>
              <w:rPr>
                <w:sz w:val="20"/>
              </w:rPr>
            </w:pPr>
            <w:r>
              <w:rPr>
                <w:spacing w:val="-11"/>
                <w:sz w:val="20"/>
              </w:rPr>
              <w:t>社会体育指导与</w:t>
            </w:r>
            <w:r>
              <w:rPr>
                <w:spacing w:val="-9"/>
                <w:sz w:val="20"/>
              </w:rPr>
              <w:t>管理</w:t>
            </w:r>
          </w:p>
          <w:p>
            <w:pPr>
              <w:pStyle w:val="14"/>
              <w:spacing w:line="255" w:lineRule="exact"/>
              <w:ind w:left="24"/>
              <w:rPr>
                <w:sz w:val="20"/>
              </w:rPr>
            </w:pPr>
            <w:r>
              <w:rPr>
                <w:sz w:val="20"/>
              </w:rPr>
              <w:t>体育教育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59" w:hRule="atLeast"/>
        </w:trPr>
        <w:tc>
          <w:tcPr>
            <w:tcW w:w="1283" w:type="dxa"/>
            <w:tcBorders>
              <w:top w:val="single" w:color="000000" w:sz="4" w:space="0"/>
              <w:left w:val="single" w:color="000000" w:sz="4" w:space="0"/>
              <w:right w:val="single" w:color="000000" w:sz="4" w:space="0"/>
            </w:tcBorders>
          </w:tcPr>
          <w:p>
            <w:pPr>
              <w:pStyle w:val="14"/>
              <w:rPr>
                <w:rFonts w:ascii="方正小标宋简体"/>
                <w:sz w:val="22"/>
              </w:rPr>
            </w:pPr>
          </w:p>
          <w:p>
            <w:pPr>
              <w:pStyle w:val="14"/>
              <w:spacing w:before="14"/>
              <w:rPr>
                <w:rFonts w:ascii="方正小标宋简体"/>
                <w:sz w:val="14"/>
              </w:rPr>
            </w:pPr>
          </w:p>
          <w:p>
            <w:pPr>
              <w:pStyle w:val="14"/>
              <w:ind w:left="28"/>
              <w:rPr>
                <w:sz w:val="20"/>
              </w:rPr>
            </w:pPr>
            <w:r>
              <w:rPr>
                <w:rFonts w:ascii="Times New Roman" w:eastAsia="Times New Roman"/>
                <w:sz w:val="20"/>
              </w:rPr>
              <w:t xml:space="preserve">6704 </w:t>
            </w:r>
            <w:r>
              <w:rPr>
                <w:sz w:val="20"/>
              </w:rPr>
              <w:t>体育类</w:t>
            </w:r>
          </w:p>
        </w:tc>
        <w:tc>
          <w:tcPr>
            <w:tcW w:w="921" w:type="dxa"/>
            <w:tcBorders>
              <w:top w:val="single" w:color="000000" w:sz="4" w:space="0"/>
              <w:left w:val="single" w:color="000000" w:sz="4" w:space="0"/>
              <w:right w:val="single" w:color="000000" w:sz="4" w:space="0"/>
            </w:tcBorders>
          </w:tcPr>
          <w:p>
            <w:pPr>
              <w:pStyle w:val="14"/>
              <w:rPr>
                <w:rFonts w:ascii="方正小标宋简体"/>
                <w:sz w:val="22"/>
              </w:rPr>
            </w:pPr>
          </w:p>
          <w:p>
            <w:pPr>
              <w:pStyle w:val="14"/>
              <w:spacing w:before="9"/>
              <w:rPr>
                <w:rFonts w:ascii="方正小标宋简体"/>
                <w:sz w:val="15"/>
              </w:rPr>
            </w:pPr>
          </w:p>
          <w:p>
            <w:pPr>
              <w:pStyle w:val="14"/>
              <w:ind w:left="39" w:right="32"/>
              <w:jc w:val="center"/>
              <w:rPr>
                <w:rFonts w:ascii="Times New Roman"/>
                <w:sz w:val="20"/>
              </w:rPr>
            </w:pPr>
            <w:r>
              <w:rPr>
                <w:rFonts w:ascii="Times New Roman"/>
                <w:sz w:val="20"/>
              </w:rPr>
              <w:t>670404</w:t>
            </w:r>
          </w:p>
        </w:tc>
        <w:tc>
          <w:tcPr>
            <w:tcW w:w="1139"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ind w:left="26"/>
              <w:rPr>
                <w:sz w:val="20"/>
              </w:rPr>
            </w:pPr>
            <w:r>
              <w:rPr>
                <w:sz w:val="20"/>
              </w:rPr>
              <w:t>休闲体育</w:t>
            </w:r>
          </w:p>
        </w:tc>
        <w:tc>
          <w:tcPr>
            <w:tcW w:w="1617" w:type="dxa"/>
            <w:tcBorders>
              <w:top w:val="single" w:color="000000" w:sz="4" w:space="0"/>
              <w:left w:val="single" w:color="000000" w:sz="4" w:space="0"/>
              <w:right w:val="single" w:color="000000" w:sz="4" w:space="0"/>
            </w:tcBorders>
          </w:tcPr>
          <w:p>
            <w:pPr>
              <w:pStyle w:val="14"/>
              <w:spacing w:before="27" w:line="292" w:lineRule="auto"/>
              <w:ind w:left="26" w:right="377"/>
              <w:rPr>
                <w:sz w:val="20"/>
              </w:rPr>
            </w:pPr>
            <w:r>
              <w:rPr>
                <w:sz w:val="20"/>
              </w:rPr>
              <w:t>时尚有氧运动户外运动</w:t>
            </w:r>
          </w:p>
          <w:p>
            <w:pPr>
              <w:pStyle w:val="14"/>
              <w:spacing w:line="292" w:lineRule="auto"/>
              <w:ind w:left="26" w:right="1177"/>
              <w:rPr>
                <w:sz w:val="20"/>
              </w:rPr>
            </w:pPr>
            <w:r>
              <w:rPr>
                <w:spacing w:val="-9"/>
                <w:sz w:val="20"/>
              </w:rPr>
              <w:t>攀岩滑雪</w:t>
            </w:r>
          </w:p>
          <w:p>
            <w:pPr>
              <w:pStyle w:val="14"/>
              <w:spacing w:line="255" w:lineRule="exact"/>
              <w:ind w:left="26"/>
              <w:rPr>
                <w:sz w:val="20"/>
              </w:rPr>
            </w:pPr>
            <w:r>
              <w:rPr>
                <w:sz w:val="20"/>
              </w:rPr>
              <w:t>棋艺</w:t>
            </w:r>
          </w:p>
        </w:tc>
        <w:tc>
          <w:tcPr>
            <w:tcW w:w="2282" w:type="dxa"/>
            <w:tcBorders>
              <w:top w:val="single" w:color="000000" w:sz="4" w:space="0"/>
              <w:left w:val="single" w:color="000000" w:sz="4" w:space="0"/>
              <w:right w:val="single" w:color="000000" w:sz="4" w:space="0"/>
            </w:tcBorders>
          </w:tcPr>
          <w:p>
            <w:pPr>
              <w:pStyle w:val="14"/>
              <w:rPr>
                <w:rFonts w:ascii="方正小标宋简体"/>
                <w:sz w:val="28"/>
              </w:rPr>
            </w:pPr>
          </w:p>
          <w:p>
            <w:pPr>
              <w:pStyle w:val="14"/>
              <w:ind w:left="25"/>
              <w:rPr>
                <w:sz w:val="20"/>
              </w:rPr>
            </w:pPr>
            <w:r>
              <w:rPr>
                <w:sz w:val="20"/>
              </w:rPr>
              <w:t>体育专业人员</w:t>
            </w:r>
          </w:p>
          <w:p>
            <w:pPr>
              <w:pStyle w:val="14"/>
              <w:spacing w:before="56"/>
              <w:ind w:left="25"/>
              <w:rPr>
                <w:sz w:val="20"/>
              </w:rPr>
            </w:pPr>
            <w:r>
              <w:rPr>
                <w:sz w:val="20"/>
              </w:rPr>
              <w:t>健身和娱乐场所服务人员</w:t>
            </w:r>
          </w:p>
        </w:tc>
        <w:tc>
          <w:tcPr>
            <w:tcW w:w="1681" w:type="dxa"/>
            <w:tcBorders>
              <w:top w:val="single" w:color="000000" w:sz="4" w:space="0"/>
              <w:left w:val="single" w:color="000000" w:sz="4" w:space="0"/>
              <w:right w:val="single" w:color="000000" w:sz="4" w:space="0"/>
            </w:tcBorders>
          </w:tcPr>
          <w:p>
            <w:pPr>
              <w:pStyle w:val="14"/>
              <w:spacing w:before="3"/>
              <w:rPr>
                <w:rFonts w:ascii="方正小标宋简体"/>
                <w:sz w:val="19"/>
              </w:rPr>
            </w:pPr>
          </w:p>
          <w:p>
            <w:pPr>
              <w:pStyle w:val="14"/>
              <w:ind w:left="25"/>
              <w:rPr>
                <w:sz w:val="20"/>
              </w:rPr>
            </w:pPr>
            <w:r>
              <w:rPr>
                <w:sz w:val="20"/>
              </w:rPr>
              <w:t>休闲服务</w:t>
            </w:r>
          </w:p>
          <w:p>
            <w:pPr>
              <w:pStyle w:val="14"/>
              <w:spacing w:before="56" w:line="292" w:lineRule="auto"/>
              <w:ind w:left="25" w:right="43"/>
              <w:rPr>
                <w:sz w:val="20"/>
              </w:rPr>
            </w:pPr>
            <w:r>
              <w:rPr>
                <w:sz w:val="20"/>
              </w:rPr>
              <w:t>休闲体育服务与管理</w:t>
            </w:r>
          </w:p>
        </w:tc>
        <w:tc>
          <w:tcPr>
            <w:tcW w:w="1421" w:type="dxa"/>
            <w:tcBorders>
              <w:top w:val="single" w:color="000000" w:sz="4" w:space="0"/>
              <w:left w:val="single" w:color="000000" w:sz="4" w:space="0"/>
              <w:right w:val="single" w:color="000000" w:sz="4" w:space="0"/>
            </w:tcBorders>
          </w:tcPr>
          <w:p>
            <w:pPr>
              <w:pStyle w:val="14"/>
              <w:rPr>
                <w:rFonts w:ascii="方正小标宋简体"/>
                <w:sz w:val="20"/>
              </w:rPr>
            </w:pPr>
          </w:p>
          <w:p>
            <w:pPr>
              <w:pStyle w:val="14"/>
              <w:spacing w:before="14"/>
              <w:rPr>
                <w:rFonts w:ascii="方正小标宋简体"/>
                <w:sz w:val="16"/>
              </w:rPr>
            </w:pPr>
          </w:p>
          <w:p>
            <w:pPr>
              <w:pStyle w:val="14"/>
              <w:spacing w:before="1"/>
              <w:ind w:left="24"/>
              <w:rPr>
                <w:sz w:val="20"/>
              </w:rPr>
            </w:pPr>
            <w:r>
              <w:rPr>
                <w:sz w:val="20"/>
              </w:rPr>
              <w:t>休闲体育</w:t>
            </w:r>
          </w:p>
        </w:tc>
      </w:tr>
    </w:tbl>
    <w:p>
      <w:pPr>
        <w:spacing w:after="0"/>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59"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4"/>
              <w:rPr>
                <w:rFonts w:ascii="方正小标宋简体"/>
                <w:sz w:val="14"/>
              </w:rPr>
            </w:pPr>
          </w:p>
          <w:p>
            <w:pPr>
              <w:pStyle w:val="14"/>
              <w:ind w:left="28"/>
              <w:rPr>
                <w:sz w:val="20"/>
              </w:rPr>
            </w:pPr>
            <w:r>
              <w:rPr>
                <w:rFonts w:ascii="Times New Roman" w:eastAsia="Times New Roman"/>
                <w:sz w:val="20"/>
              </w:rPr>
              <w:t xml:space="preserve">6704 </w:t>
            </w:r>
            <w:r>
              <w:rPr>
                <w:sz w:val="20"/>
              </w:rPr>
              <w:t>体育类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9"/>
              <w:rPr>
                <w:rFonts w:ascii="方正小标宋简体"/>
                <w:sz w:val="15"/>
              </w:rPr>
            </w:pPr>
          </w:p>
          <w:p>
            <w:pPr>
              <w:pStyle w:val="14"/>
              <w:ind w:left="39" w:right="32"/>
              <w:jc w:val="center"/>
              <w:rPr>
                <w:rFonts w:ascii="Times New Roman"/>
                <w:sz w:val="20"/>
              </w:rPr>
            </w:pPr>
            <w:r>
              <w:rPr>
                <w:rFonts w:ascii="Times New Roman"/>
                <w:sz w:val="20"/>
              </w:rPr>
              <w:t>670405</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26" w:right="99"/>
              <w:rPr>
                <w:sz w:val="20"/>
              </w:rPr>
            </w:pPr>
            <w:r>
              <w:rPr>
                <w:sz w:val="20"/>
              </w:rPr>
              <w:t>高尔夫球运动与管理</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28" w:line="292" w:lineRule="auto"/>
              <w:ind w:left="26" w:right="178"/>
              <w:rPr>
                <w:sz w:val="20"/>
              </w:rPr>
            </w:pPr>
            <w:r>
              <w:rPr>
                <w:sz w:val="20"/>
              </w:rPr>
              <w:t>高尔夫球运动技术</w:t>
            </w:r>
          </w:p>
          <w:p>
            <w:pPr>
              <w:pStyle w:val="14"/>
              <w:spacing w:line="292" w:lineRule="auto"/>
              <w:ind w:left="26" w:right="178"/>
              <w:rPr>
                <w:sz w:val="20"/>
              </w:rPr>
            </w:pPr>
            <w:r>
              <w:rPr>
                <w:sz w:val="20"/>
              </w:rPr>
              <w:t xml:space="preserve">高尔夫球服务 </w:t>
            </w:r>
            <w:r>
              <w:rPr>
                <w:spacing w:val="-3"/>
                <w:sz w:val="20"/>
              </w:rPr>
              <w:t>高尔夫球场维护</w:t>
            </w:r>
          </w:p>
          <w:p>
            <w:pPr>
              <w:pStyle w:val="14"/>
              <w:spacing w:line="255" w:lineRule="exact"/>
              <w:ind w:left="26"/>
              <w:rPr>
                <w:sz w:val="20"/>
              </w:rPr>
            </w:pPr>
            <w:r>
              <w:rPr>
                <w:sz w:val="20"/>
              </w:rPr>
              <w:t>与管理</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0"/>
              </w:rPr>
            </w:pPr>
          </w:p>
          <w:p>
            <w:pPr>
              <w:pStyle w:val="14"/>
              <w:ind w:left="25"/>
              <w:rPr>
                <w:sz w:val="20"/>
              </w:rPr>
            </w:pPr>
            <w:r>
              <w:rPr>
                <w:sz w:val="20"/>
              </w:rPr>
              <w:t>体育专业人员</w:t>
            </w:r>
          </w:p>
          <w:p>
            <w:pPr>
              <w:pStyle w:val="14"/>
              <w:spacing w:before="56" w:line="292" w:lineRule="auto"/>
              <w:ind w:left="25" w:right="43"/>
              <w:rPr>
                <w:sz w:val="20"/>
              </w:rPr>
            </w:pPr>
            <w:r>
              <w:rPr>
                <w:sz w:val="20"/>
              </w:rPr>
              <w:t>健身和娱乐场所服务人员植物保护技术人员</w:t>
            </w:r>
          </w:p>
          <w:p>
            <w:pPr>
              <w:pStyle w:val="14"/>
              <w:spacing w:line="255" w:lineRule="exact"/>
              <w:ind w:left="25"/>
              <w:rPr>
                <w:sz w:val="20"/>
              </w:rPr>
            </w:pPr>
            <w:r>
              <w:rPr>
                <w:sz w:val="20"/>
              </w:rPr>
              <w:t>园艺技术人员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25" w:right="43"/>
              <w:rPr>
                <w:sz w:val="20"/>
              </w:rPr>
            </w:pPr>
            <w:r>
              <w:rPr>
                <w:sz w:val="20"/>
              </w:rPr>
              <w:t>休闲体育服务与管理</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0"/>
              </w:rPr>
            </w:pPr>
          </w:p>
          <w:p>
            <w:pPr>
              <w:pStyle w:val="14"/>
              <w:ind w:left="24"/>
              <w:rPr>
                <w:sz w:val="20"/>
              </w:rPr>
            </w:pPr>
            <w:r>
              <w:rPr>
                <w:sz w:val="20"/>
              </w:rPr>
              <w:t>运动训练</w:t>
            </w:r>
          </w:p>
          <w:p>
            <w:pPr>
              <w:pStyle w:val="14"/>
              <w:spacing w:before="56" w:line="292" w:lineRule="auto"/>
              <w:ind w:left="24" w:right="40"/>
              <w:rPr>
                <w:sz w:val="20"/>
              </w:rPr>
            </w:pPr>
            <w:r>
              <w:rPr>
                <w:spacing w:val="-11"/>
                <w:sz w:val="20"/>
              </w:rPr>
              <w:t>社会体育指导与</w:t>
            </w:r>
            <w:r>
              <w:rPr>
                <w:spacing w:val="-9"/>
                <w:sz w:val="20"/>
              </w:rPr>
              <w:t>管理</w:t>
            </w:r>
          </w:p>
          <w:p>
            <w:pPr>
              <w:pStyle w:val="14"/>
              <w:spacing w:line="255" w:lineRule="exact"/>
              <w:ind w:left="24"/>
              <w:rPr>
                <w:sz w:val="20"/>
              </w:rPr>
            </w:pPr>
            <w:r>
              <w:rPr>
                <w:sz w:val="20"/>
              </w:rPr>
              <w:t>休闲体育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0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2"/>
              </w:rPr>
            </w:pPr>
          </w:p>
          <w:p>
            <w:pPr>
              <w:pStyle w:val="14"/>
              <w:spacing w:before="1"/>
              <w:ind w:left="28"/>
              <w:rPr>
                <w:sz w:val="20"/>
              </w:rPr>
            </w:pPr>
            <w:r>
              <w:rPr>
                <w:rFonts w:ascii="Times New Roman" w:eastAsia="Times New Roman"/>
                <w:sz w:val="20"/>
              </w:rPr>
              <w:t xml:space="preserve">6704 </w:t>
            </w:r>
            <w:r>
              <w:rPr>
                <w:sz w:val="20"/>
              </w:rPr>
              <w:t>体育类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3"/>
              </w:rPr>
            </w:pPr>
          </w:p>
          <w:p>
            <w:pPr>
              <w:pStyle w:val="14"/>
              <w:ind w:left="39" w:right="32"/>
              <w:jc w:val="center"/>
              <w:rPr>
                <w:rFonts w:ascii="Times New Roman"/>
                <w:sz w:val="20"/>
              </w:rPr>
            </w:pPr>
            <w:r>
              <w:rPr>
                <w:rFonts w:ascii="Times New Roman"/>
                <w:sz w:val="20"/>
              </w:rPr>
              <w:t>670406</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2" w:line="310" w:lineRule="atLeast"/>
              <w:ind w:left="26" w:right="99"/>
              <w:rPr>
                <w:sz w:val="20"/>
              </w:rPr>
            </w:pPr>
            <w:r>
              <w:rPr>
                <w:sz w:val="20"/>
              </w:rPr>
              <w:t>民族传统体育</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2"/>
              </w:rPr>
            </w:pPr>
          </w:p>
          <w:p>
            <w:pPr>
              <w:pStyle w:val="14"/>
              <w:ind w:left="25"/>
              <w:rPr>
                <w:sz w:val="20"/>
              </w:rPr>
            </w:pPr>
            <w:r>
              <w:rPr>
                <w:sz w:val="20"/>
              </w:rPr>
              <w:t>体育专业人员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0"/>
              <w:rPr>
                <w:rFonts w:ascii="方正小标宋简体"/>
                <w:sz w:val="12"/>
              </w:rPr>
            </w:pPr>
          </w:p>
          <w:p>
            <w:pPr>
              <w:pStyle w:val="14"/>
              <w:ind w:left="25"/>
              <w:rPr>
                <w:sz w:val="20"/>
              </w:rPr>
            </w:pPr>
            <w:r>
              <w:rPr>
                <w:sz w:val="20"/>
              </w:rPr>
              <w:t>运动训练</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2" w:line="310" w:lineRule="atLeast"/>
              <w:ind w:left="24" w:right="183"/>
              <w:rPr>
                <w:sz w:val="20"/>
              </w:rPr>
            </w:pPr>
            <w:r>
              <w:rPr>
                <w:sz w:val="20"/>
              </w:rPr>
              <w:t>武术与民族传统体育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5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8"/>
              </w:rPr>
            </w:pPr>
          </w:p>
          <w:p>
            <w:pPr>
              <w:pStyle w:val="14"/>
              <w:ind w:left="28"/>
              <w:rPr>
                <w:sz w:val="20"/>
              </w:rPr>
            </w:pPr>
            <w:r>
              <w:rPr>
                <w:rFonts w:ascii="Times New Roman" w:eastAsia="Times New Roman"/>
                <w:sz w:val="20"/>
              </w:rPr>
              <w:t xml:space="preserve">6704 </w:t>
            </w:r>
            <w:r>
              <w:rPr>
                <w:sz w:val="20"/>
              </w:rPr>
              <w:t>体育类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28"/>
              </w:rPr>
            </w:pPr>
          </w:p>
          <w:p>
            <w:pPr>
              <w:pStyle w:val="14"/>
              <w:ind w:left="39" w:right="32"/>
              <w:jc w:val="center"/>
              <w:rPr>
                <w:rFonts w:ascii="Times New Roman"/>
                <w:sz w:val="20"/>
              </w:rPr>
            </w:pPr>
            <w:r>
              <w:rPr>
                <w:rFonts w:ascii="Times New Roman"/>
                <w:sz w:val="20"/>
              </w:rPr>
              <w:t>670407</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9"/>
              </w:rPr>
            </w:pPr>
          </w:p>
          <w:p>
            <w:pPr>
              <w:pStyle w:val="14"/>
              <w:spacing w:line="292" w:lineRule="auto"/>
              <w:ind w:left="26" w:right="99"/>
              <w:rPr>
                <w:sz w:val="20"/>
              </w:rPr>
            </w:pPr>
            <w:r>
              <w:rPr>
                <w:sz w:val="20"/>
              </w:rPr>
              <w:t>体育艺术表演</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9"/>
              </w:rPr>
            </w:pPr>
          </w:p>
          <w:p>
            <w:pPr>
              <w:pStyle w:val="14"/>
              <w:ind w:left="25"/>
              <w:rPr>
                <w:sz w:val="20"/>
              </w:rPr>
            </w:pPr>
            <w:r>
              <w:rPr>
                <w:sz w:val="20"/>
              </w:rPr>
              <w:t>体育专业人员</w:t>
            </w:r>
          </w:p>
          <w:p>
            <w:pPr>
              <w:pStyle w:val="14"/>
              <w:spacing w:before="56"/>
              <w:ind w:left="25"/>
              <w:rPr>
                <w:sz w:val="20"/>
              </w:rPr>
            </w:pPr>
            <w:r>
              <w:rPr>
                <w:sz w:val="20"/>
              </w:rPr>
              <w:t>健身和娱乐场所服务人员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0"/>
              </w:rPr>
            </w:pPr>
          </w:p>
          <w:p>
            <w:pPr>
              <w:pStyle w:val="14"/>
              <w:spacing w:before="1"/>
              <w:ind w:left="25"/>
              <w:rPr>
                <w:sz w:val="20"/>
              </w:rPr>
            </w:pPr>
            <w:r>
              <w:rPr>
                <w:sz w:val="20"/>
              </w:rPr>
              <w:t>运动训练</w:t>
            </w:r>
          </w:p>
          <w:p>
            <w:pPr>
              <w:pStyle w:val="14"/>
              <w:spacing w:before="55" w:line="292" w:lineRule="auto"/>
              <w:ind w:left="25" w:right="442"/>
              <w:rPr>
                <w:sz w:val="20"/>
              </w:rPr>
            </w:pPr>
            <w:r>
              <w:rPr>
                <w:spacing w:val="-3"/>
                <w:sz w:val="20"/>
              </w:rPr>
              <w:t>社会文化艺术</w:t>
            </w:r>
            <w:r>
              <w:rPr>
                <w:sz w:val="20"/>
              </w:rPr>
              <w:t>舞蹈表演</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33" w:line="292" w:lineRule="auto"/>
              <w:ind w:left="24" w:right="583"/>
              <w:jc w:val="both"/>
              <w:rPr>
                <w:sz w:val="20"/>
              </w:rPr>
            </w:pPr>
            <w:r>
              <w:rPr>
                <w:sz w:val="20"/>
              </w:rPr>
              <w:t>运动训练舞蹈表演舞蹈学</w:t>
            </w:r>
          </w:p>
          <w:p>
            <w:pPr>
              <w:pStyle w:val="14"/>
              <w:spacing w:line="254" w:lineRule="exact"/>
              <w:ind w:left="24"/>
              <w:rPr>
                <w:sz w:val="20"/>
              </w:rPr>
            </w:pPr>
            <w:r>
              <w:rPr>
                <w:sz w:val="20"/>
              </w:rPr>
              <w:t>体育教育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72"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2"/>
              <w:rPr>
                <w:rFonts w:ascii="方正小标宋简体"/>
                <w:sz w:val="23"/>
              </w:rPr>
            </w:pPr>
          </w:p>
          <w:p>
            <w:pPr>
              <w:pStyle w:val="14"/>
              <w:ind w:left="28"/>
              <w:rPr>
                <w:sz w:val="20"/>
              </w:rPr>
            </w:pPr>
            <w:r>
              <w:rPr>
                <w:rFonts w:ascii="Times New Roman" w:eastAsia="Times New Roman"/>
                <w:sz w:val="20"/>
              </w:rPr>
              <w:t xml:space="preserve">6704 </w:t>
            </w:r>
            <w:r>
              <w:rPr>
                <w:sz w:val="20"/>
              </w:rPr>
              <w:t>体育类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7"/>
              <w:rPr>
                <w:rFonts w:ascii="方正小标宋简体"/>
                <w:sz w:val="24"/>
              </w:rPr>
            </w:pPr>
          </w:p>
          <w:p>
            <w:pPr>
              <w:pStyle w:val="14"/>
              <w:ind w:left="39" w:right="32"/>
              <w:jc w:val="center"/>
              <w:rPr>
                <w:rFonts w:ascii="Times New Roman"/>
                <w:sz w:val="20"/>
              </w:rPr>
            </w:pPr>
            <w:r>
              <w:rPr>
                <w:rFonts w:ascii="Times New Roman"/>
                <w:sz w:val="20"/>
              </w:rPr>
              <w:t>670408</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6"/>
              <w:rPr>
                <w:rFonts w:ascii="方正小标宋简体"/>
                <w:sz w:val="16"/>
              </w:rPr>
            </w:pPr>
          </w:p>
          <w:p>
            <w:pPr>
              <w:pStyle w:val="14"/>
              <w:spacing w:line="292" w:lineRule="auto"/>
              <w:ind w:left="26" w:right="99"/>
              <w:rPr>
                <w:sz w:val="20"/>
              </w:rPr>
            </w:pPr>
            <w:r>
              <w:rPr>
                <w:sz w:val="20"/>
              </w:rPr>
              <w:t>体育运营与管理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6"/>
              <w:rPr>
                <w:rFonts w:ascii="方正小标宋简体"/>
                <w:sz w:val="16"/>
              </w:rPr>
            </w:pPr>
          </w:p>
          <w:p>
            <w:pPr>
              <w:pStyle w:val="14"/>
              <w:spacing w:line="292" w:lineRule="auto"/>
              <w:ind w:left="26" w:right="377"/>
              <w:rPr>
                <w:sz w:val="20"/>
              </w:rPr>
            </w:pPr>
            <w:r>
              <w:rPr>
                <w:sz w:val="20"/>
              </w:rPr>
              <w:t>体育运营管理体育服务</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8"/>
              </w:rPr>
            </w:pPr>
          </w:p>
          <w:p>
            <w:pPr>
              <w:pStyle w:val="14"/>
              <w:ind w:left="25"/>
              <w:rPr>
                <w:sz w:val="20"/>
              </w:rPr>
            </w:pPr>
            <w:r>
              <w:rPr>
                <w:spacing w:val="-1"/>
                <w:sz w:val="20"/>
              </w:rPr>
              <w:t>体育专业人员</w:t>
            </w:r>
          </w:p>
          <w:p>
            <w:pPr>
              <w:pStyle w:val="14"/>
              <w:spacing w:before="56" w:line="292" w:lineRule="auto"/>
              <w:ind w:left="25" w:right="43"/>
              <w:rPr>
                <w:sz w:val="20"/>
              </w:rPr>
            </w:pPr>
            <w:r>
              <w:rPr>
                <w:spacing w:val="-2"/>
                <w:sz w:val="20"/>
              </w:rPr>
              <w:t>健身和娱乐场所服务人员</w:t>
            </w:r>
            <w:r>
              <w:rPr>
                <w:sz w:val="20"/>
              </w:rPr>
              <w:t>商务专业人员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9" w:line="292" w:lineRule="auto"/>
              <w:ind w:left="25" w:right="43"/>
              <w:rPr>
                <w:sz w:val="20"/>
              </w:rPr>
            </w:pPr>
            <w:r>
              <w:rPr>
                <w:spacing w:val="-3"/>
                <w:sz w:val="20"/>
              </w:rPr>
              <w:t>休闲体育服务与管</w:t>
            </w:r>
            <w:r>
              <w:rPr>
                <w:sz w:val="20"/>
              </w:rPr>
              <w:t>理</w:t>
            </w:r>
          </w:p>
          <w:p>
            <w:pPr>
              <w:pStyle w:val="14"/>
              <w:spacing w:line="292" w:lineRule="auto"/>
              <w:ind w:left="25" w:right="43"/>
              <w:rPr>
                <w:sz w:val="20"/>
              </w:rPr>
            </w:pPr>
            <w:r>
              <w:rPr>
                <w:spacing w:val="-3"/>
                <w:sz w:val="20"/>
              </w:rPr>
              <w:t>体育设施管理与经</w:t>
            </w:r>
            <w:r>
              <w:rPr>
                <w:sz w:val="20"/>
              </w:rPr>
              <w:t>营</w:t>
            </w:r>
          </w:p>
          <w:p>
            <w:pPr>
              <w:pStyle w:val="14"/>
              <w:spacing w:line="255" w:lineRule="exact"/>
              <w:ind w:left="25"/>
              <w:rPr>
                <w:sz w:val="20"/>
              </w:rPr>
            </w:pPr>
            <w:r>
              <w:rPr>
                <w:sz w:val="20"/>
              </w:rPr>
              <w:t>休闲服务</w:t>
            </w:r>
          </w:p>
          <w:p>
            <w:pPr>
              <w:pStyle w:val="14"/>
              <w:spacing w:before="55"/>
              <w:ind w:left="25"/>
              <w:rPr>
                <w:sz w:val="20"/>
              </w:rPr>
            </w:pPr>
            <w:r>
              <w:rPr>
                <w:sz w:val="20"/>
              </w:rPr>
              <w:t>市场营销</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28"/>
              </w:rPr>
            </w:pPr>
          </w:p>
          <w:p>
            <w:pPr>
              <w:pStyle w:val="14"/>
              <w:spacing w:before="1" w:line="292" w:lineRule="auto"/>
              <w:ind w:left="24" w:right="183"/>
              <w:rPr>
                <w:sz w:val="20"/>
              </w:rPr>
            </w:pPr>
            <w:r>
              <w:rPr>
                <w:sz w:val="20"/>
              </w:rPr>
              <w:t>体育经济与管理</w:t>
            </w:r>
          </w:p>
          <w:p>
            <w:pPr>
              <w:pStyle w:val="14"/>
              <w:spacing w:line="255" w:lineRule="exact"/>
              <w:ind w:left="24"/>
              <w:rPr>
                <w:sz w:val="20"/>
              </w:rPr>
            </w:pPr>
            <w:r>
              <w:rPr>
                <w:sz w:val="20"/>
              </w:rPr>
              <w:t>休闲体育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7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8"/>
              </w:rPr>
            </w:pPr>
          </w:p>
          <w:p>
            <w:pPr>
              <w:pStyle w:val="14"/>
              <w:ind w:left="28"/>
              <w:rPr>
                <w:sz w:val="20"/>
              </w:rPr>
            </w:pPr>
            <w:r>
              <w:rPr>
                <w:rFonts w:ascii="Times New Roman" w:eastAsia="Times New Roman"/>
                <w:sz w:val="20"/>
              </w:rPr>
              <w:t xml:space="preserve">6704 </w:t>
            </w:r>
            <w:r>
              <w:rPr>
                <w:sz w:val="20"/>
              </w:rPr>
              <w:t>体育类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9"/>
              </w:rPr>
            </w:pPr>
          </w:p>
          <w:p>
            <w:pPr>
              <w:pStyle w:val="14"/>
              <w:ind w:left="39" w:right="32"/>
              <w:jc w:val="center"/>
              <w:rPr>
                <w:rFonts w:ascii="Times New Roman"/>
                <w:sz w:val="20"/>
              </w:rPr>
            </w:pPr>
            <w:r>
              <w:rPr>
                <w:rFonts w:ascii="Times New Roman"/>
                <w:sz w:val="20"/>
              </w:rPr>
              <w:t>670409</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9"/>
              </w:rPr>
            </w:pPr>
          </w:p>
          <w:p>
            <w:pPr>
              <w:pStyle w:val="14"/>
              <w:spacing w:line="292" w:lineRule="auto"/>
              <w:ind w:left="26" w:right="99"/>
              <w:rPr>
                <w:sz w:val="20"/>
              </w:rPr>
            </w:pPr>
            <w:r>
              <w:rPr>
                <w:sz w:val="20"/>
              </w:rPr>
              <w:t>体育保健与康复</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11"/>
              </w:rPr>
            </w:pPr>
          </w:p>
          <w:p>
            <w:pPr>
              <w:pStyle w:val="14"/>
              <w:ind w:left="25"/>
              <w:rPr>
                <w:sz w:val="20"/>
              </w:rPr>
            </w:pPr>
            <w:r>
              <w:rPr>
                <w:sz w:val="20"/>
              </w:rPr>
              <w:t>体育专业人员</w:t>
            </w:r>
          </w:p>
          <w:p>
            <w:pPr>
              <w:pStyle w:val="14"/>
              <w:spacing w:before="56"/>
              <w:ind w:left="25"/>
              <w:rPr>
                <w:sz w:val="20"/>
              </w:rPr>
            </w:pPr>
            <w:r>
              <w:rPr>
                <w:sz w:val="20"/>
              </w:rPr>
              <w:t>医疗辅助服务人员</w:t>
            </w:r>
          </w:p>
          <w:p>
            <w:pPr>
              <w:pStyle w:val="14"/>
              <w:spacing w:before="56"/>
              <w:ind w:left="25"/>
              <w:rPr>
                <w:sz w:val="20"/>
              </w:rPr>
            </w:pPr>
            <w:r>
              <w:rPr>
                <w:sz w:val="20"/>
              </w:rPr>
              <w:t>健身和娱乐场所服务人员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9"/>
              </w:rPr>
            </w:pPr>
          </w:p>
          <w:p>
            <w:pPr>
              <w:pStyle w:val="14"/>
              <w:spacing w:before="1"/>
              <w:ind w:left="25"/>
              <w:rPr>
                <w:sz w:val="20"/>
              </w:rPr>
            </w:pPr>
            <w:r>
              <w:rPr>
                <w:sz w:val="20"/>
              </w:rPr>
              <w:t>康复技术</w:t>
            </w:r>
          </w:p>
          <w:p>
            <w:pPr>
              <w:pStyle w:val="14"/>
              <w:spacing w:before="55"/>
              <w:ind w:left="25"/>
              <w:rPr>
                <w:sz w:val="20"/>
              </w:rPr>
            </w:pPr>
            <w:r>
              <w:rPr>
                <w:sz w:val="20"/>
              </w:rPr>
              <w:t>中医康复保健</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40" w:line="292" w:lineRule="auto"/>
              <w:ind w:left="24" w:right="183"/>
              <w:rPr>
                <w:sz w:val="20"/>
              </w:rPr>
            </w:pPr>
            <w:r>
              <w:rPr>
                <w:spacing w:val="-3"/>
                <w:sz w:val="20"/>
              </w:rPr>
              <w:t>运动人体科学</w:t>
            </w:r>
            <w:r>
              <w:rPr>
                <w:sz w:val="20"/>
              </w:rPr>
              <w:t>康复治疗学 运动康复</w:t>
            </w:r>
          </w:p>
          <w:p>
            <w:pPr>
              <w:pStyle w:val="14"/>
              <w:spacing w:line="254" w:lineRule="exact"/>
              <w:ind w:left="24"/>
              <w:rPr>
                <w:sz w:val="20"/>
              </w:rPr>
            </w:pPr>
            <w:r>
              <w:rPr>
                <w:sz w:val="20"/>
              </w:rPr>
              <w:t>针灸推拿学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50" w:hRule="atLeast"/>
        </w:trPr>
        <w:tc>
          <w:tcPr>
            <w:tcW w:w="1283" w:type="dxa"/>
            <w:tcBorders>
              <w:top w:val="single" w:color="000000" w:sz="4" w:space="0"/>
              <w:left w:val="single" w:color="000000" w:sz="4" w:space="0"/>
              <w:bottom w:val="single" w:color="BFBFBF" w:sz="24" w:space="0"/>
              <w:right w:val="single" w:color="000000" w:sz="4" w:space="0"/>
            </w:tcBorders>
          </w:tcPr>
          <w:p>
            <w:pPr>
              <w:pStyle w:val="14"/>
              <w:spacing w:before="1"/>
              <w:rPr>
                <w:rFonts w:ascii="方正小标宋简体"/>
                <w:sz w:val="31"/>
              </w:rPr>
            </w:pPr>
          </w:p>
          <w:p>
            <w:pPr>
              <w:pStyle w:val="14"/>
              <w:ind w:left="28"/>
              <w:rPr>
                <w:sz w:val="20"/>
              </w:rPr>
            </w:pPr>
            <w:r>
              <w:rPr>
                <w:rFonts w:ascii="Times New Roman" w:eastAsia="Times New Roman"/>
                <w:sz w:val="20"/>
              </w:rPr>
              <w:t xml:space="preserve">6704 </w:t>
            </w:r>
            <w:r>
              <w:rPr>
                <w:sz w:val="20"/>
              </w:rPr>
              <w:t>体育类</w:t>
            </w:r>
          </w:p>
        </w:tc>
        <w:tc>
          <w:tcPr>
            <w:tcW w:w="921" w:type="dxa"/>
            <w:tcBorders>
              <w:top w:val="single" w:color="000000" w:sz="4" w:space="0"/>
              <w:left w:val="single" w:color="000000" w:sz="4" w:space="0"/>
              <w:bottom w:val="single" w:color="BFBFBF" w:sz="24" w:space="0"/>
              <w:right w:val="single" w:color="000000" w:sz="4" w:space="0"/>
            </w:tcBorders>
          </w:tcPr>
          <w:p>
            <w:pPr>
              <w:pStyle w:val="14"/>
              <w:spacing w:before="13"/>
              <w:rPr>
                <w:rFonts w:ascii="方正小标宋简体"/>
                <w:sz w:val="31"/>
              </w:rPr>
            </w:pPr>
          </w:p>
          <w:p>
            <w:pPr>
              <w:pStyle w:val="14"/>
              <w:ind w:left="39" w:right="32"/>
              <w:jc w:val="center"/>
              <w:rPr>
                <w:rFonts w:ascii="Times New Roman"/>
                <w:sz w:val="20"/>
              </w:rPr>
            </w:pPr>
            <w:r>
              <w:rPr>
                <w:rFonts w:ascii="Times New Roman"/>
                <w:sz w:val="20"/>
              </w:rPr>
              <w:t>670410</w:t>
            </w:r>
          </w:p>
        </w:tc>
        <w:tc>
          <w:tcPr>
            <w:tcW w:w="1139" w:type="dxa"/>
            <w:tcBorders>
              <w:top w:val="single" w:color="000000" w:sz="4" w:space="0"/>
              <w:left w:val="single" w:color="000000" w:sz="4" w:space="0"/>
              <w:bottom w:val="single" w:color="BFBFBF" w:sz="24" w:space="0"/>
              <w:right w:val="single" w:color="000000" w:sz="4" w:space="0"/>
            </w:tcBorders>
          </w:tcPr>
          <w:p>
            <w:pPr>
              <w:pStyle w:val="14"/>
              <w:spacing w:before="4"/>
              <w:rPr>
                <w:rFonts w:ascii="方正小标宋简体"/>
                <w:sz w:val="22"/>
              </w:rPr>
            </w:pPr>
          </w:p>
          <w:p>
            <w:pPr>
              <w:pStyle w:val="14"/>
              <w:spacing w:line="292" w:lineRule="auto"/>
              <w:ind w:left="26" w:right="99"/>
              <w:rPr>
                <w:sz w:val="20"/>
              </w:rPr>
            </w:pPr>
            <w:r>
              <w:rPr>
                <w:sz w:val="20"/>
              </w:rPr>
              <w:t>健身指导与管理</w:t>
            </w:r>
          </w:p>
        </w:tc>
        <w:tc>
          <w:tcPr>
            <w:tcW w:w="1617" w:type="dxa"/>
            <w:tcBorders>
              <w:top w:val="single" w:color="000000" w:sz="4" w:space="0"/>
              <w:left w:val="single" w:color="000000" w:sz="4" w:space="0"/>
              <w:bottom w:val="single" w:color="BFBFBF" w:sz="24" w:space="0"/>
              <w:right w:val="single" w:color="000000" w:sz="4" w:space="0"/>
            </w:tcBorders>
          </w:tcPr>
          <w:p>
            <w:pPr>
              <w:pStyle w:val="14"/>
              <w:spacing w:before="7"/>
              <w:rPr>
                <w:rFonts w:ascii="方正小标宋简体"/>
                <w:sz w:val="13"/>
              </w:rPr>
            </w:pPr>
          </w:p>
          <w:p>
            <w:pPr>
              <w:pStyle w:val="14"/>
              <w:spacing w:before="1" w:line="292" w:lineRule="auto"/>
              <w:ind w:left="26" w:right="178"/>
              <w:rPr>
                <w:sz w:val="20"/>
              </w:rPr>
            </w:pPr>
            <w:r>
              <w:rPr>
                <w:sz w:val="20"/>
              </w:rPr>
              <w:t xml:space="preserve">健身运动指导 </w:t>
            </w:r>
            <w:r>
              <w:rPr>
                <w:spacing w:val="-3"/>
                <w:sz w:val="20"/>
              </w:rPr>
              <w:t>健身机构运营管</w:t>
            </w:r>
            <w:r>
              <w:rPr>
                <w:sz w:val="20"/>
              </w:rPr>
              <w:t>理</w:t>
            </w:r>
          </w:p>
        </w:tc>
        <w:tc>
          <w:tcPr>
            <w:tcW w:w="2282" w:type="dxa"/>
            <w:tcBorders>
              <w:top w:val="single" w:color="000000" w:sz="4" w:space="0"/>
              <w:left w:val="single" w:color="000000" w:sz="4" w:space="0"/>
              <w:bottom w:val="single" w:color="BFBFBF" w:sz="24" w:space="0"/>
              <w:right w:val="single" w:color="000000" w:sz="4" w:space="0"/>
            </w:tcBorders>
          </w:tcPr>
          <w:p>
            <w:pPr>
              <w:pStyle w:val="14"/>
              <w:spacing w:before="4"/>
              <w:rPr>
                <w:rFonts w:ascii="方正小标宋简体"/>
                <w:sz w:val="22"/>
              </w:rPr>
            </w:pPr>
          </w:p>
          <w:p>
            <w:pPr>
              <w:pStyle w:val="14"/>
              <w:ind w:left="25"/>
              <w:rPr>
                <w:sz w:val="20"/>
              </w:rPr>
            </w:pPr>
            <w:r>
              <w:rPr>
                <w:sz w:val="20"/>
              </w:rPr>
              <w:t>体育专业人员</w:t>
            </w:r>
          </w:p>
          <w:p>
            <w:pPr>
              <w:pStyle w:val="14"/>
              <w:spacing w:before="56"/>
              <w:ind w:left="25"/>
              <w:rPr>
                <w:sz w:val="20"/>
              </w:rPr>
            </w:pPr>
            <w:r>
              <w:rPr>
                <w:sz w:val="20"/>
              </w:rPr>
              <w:t>健身和娱乐场所服务人员</w:t>
            </w:r>
          </w:p>
        </w:tc>
        <w:tc>
          <w:tcPr>
            <w:tcW w:w="1681" w:type="dxa"/>
            <w:tcBorders>
              <w:top w:val="single" w:color="000000" w:sz="4" w:space="0"/>
              <w:left w:val="single" w:color="000000" w:sz="4" w:space="0"/>
              <w:bottom w:val="single" w:color="BFBFBF" w:sz="24" w:space="0"/>
              <w:right w:val="single" w:color="000000" w:sz="4" w:space="0"/>
            </w:tcBorders>
          </w:tcPr>
          <w:p>
            <w:pPr>
              <w:pStyle w:val="14"/>
              <w:spacing w:before="82" w:line="292" w:lineRule="auto"/>
              <w:ind w:left="25" w:right="842"/>
              <w:rPr>
                <w:sz w:val="20"/>
              </w:rPr>
            </w:pPr>
            <w:r>
              <w:rPr>
                <w:sz w:val="20"/>
              </w:rPr>
              <w:t>健体塑身运动训练</w:t>
            </w:r>
          </w:p>
          <w:p>
            <w:pPr>
              <w:pStyle w:val="14"/>
              <w:spacing w:line="255" w:lineRule="exact"/>
              <w:ind w:left="25"/>
              <w:rPr>
                <w:sz w:val="20"/>
              </w:rPr>
            </w:pPr>
            <w:r>
              <w:rPr>
                <w:sz w:val="20"/>
              </w:rPr>
              <w:t>体育设施管理与经</w:t>
            </w:r>
          </w:p>
          <w:p>
            <w:pPr>
              <w:pStyle w:val="14"/>
              <w:spacing w:before="56"/>
              <w:ind w:left="25"/>
              <w:rPr>
                <w:sz w:val="20"/>
              </w:rPr>
            </w:pPr>
            <w:r>
              <w:rPr>
                <w:w w:val="100"/>
                <w:sz w:val="20"/>
              </w:rPr>
              <w:t>营</w:t>
            </w:r>
          </w:p>
        </w:tc>
        <w:tc>
          <w:tcPr>
            <w:tcW w:w="1421" w:type="dxa"/>
            <w:tcBorders>
              <w:top w:val="single" w:color="000000" w:sz="4" w:space="0"/>
              <w:left w:val="single" w:color="000000" w:sz="4" w:space="0"/>
              <w:bottom w:val="single" w:color="BFBFBF" w:sz="24" w:space="0"/>
              <w:right w:val="single" w:color="000000" w:sz="4" w:space="0"/>
            </w:tcBorders>
          </w:tcPr>
          <w:p>
            <w:pPr>
              <w:pStyle w:val="14"/>
              <w:spacing w:before="82"/>
              <w:ind w:left="24"/>
              <w:rPr>
                <w:sz w:val="20"/>
              </w:rPr>
            </w:pPr>
            <w:r>
              <w:rPr>
                <w:sz w:val="20"/>
              </w:rPr>
              <w:t>运动训练</w:t>
            </w:r>
          </w:p>
          <w:p>
            <w:pPr>
              <w:pStyle w:val="14"/>
              <w:spacing w:before="56" w:line="292" w:lineRule="auto"/>
              <w:ind w:left="24" w:right="40"/>
              <w:rPr>
                <w:sz w:val="20"/>
              </w:rPr>
            </w:pPr>
            <w:r>
              <w:rPr>
                <w:spacing w:val="-11"/>
                <w:sz w:val="20"/>
              </w:rPr>
              <w:t>社会体育指导与</w:t>
            </w:r>
            <w:r>
              <w:rPr>
                <w:spacing w:val="-9"/>
                <w:sz w:val="20"/>
              </w:rPr>
              <w:t>管理</w:t>
            </w:r>
          </w:p>
          <w:p>
            <w:pPr>
              <w:pStyle w:val="14"/>
              <w:spacing w:line="255" w:lineRule="exact"/>
              <w:ind w:left="24"/>
              <w:rPr>
                <w:sz w:val="20"/>
              </w:rPr>
            </w:pPr>
            <w:r>
              <w:rPr>
                <w:sz w:val="20"/>
              </w:rPr>
              <w:t>运动人体科学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0" w:hRule="atLeast"/>
        </w:trPr>
        <w:tc>
          <w:tcPr>
            <w:tcW w:w="10344" w:type="dxa"/>
            <w:gridSpan w:val="7"/>
            <w:tcBorders>
              <w:top w:val="single" w:color="000000" w:sz="4" w:space="0"/>
              <w:left w:val="single" w:color="000000" w:sz="4" w:space="0"/>
              <w:bottom w:val="single" w:color="000000" w:sz="4" w:space="0"/>
              <w:right w:val="single" w:color="000000" w:sz="4" w:space="0"/>
            </w:tcBorders>
            <w:shd w:val="clear" w:color="auto" w:fill="BFBFBF"/>
          </w:tcPr>
          <w:p>
            <w:pPr>
              <w:pStyle w:val="14"/>
              <w:spacing w:before="10"/>
              <w:ind w:left="28"/>
              <w:rPr>
                <w:sz w:val="20"/>
              </w:rPr>
            </w:pPr>
            <w:r>
              <w:rPr>
                <w:sz w:val="20"/>
              </w:rPr>
              <w:t>68 公安与司法大类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18" w:hRule="atLeast"/>
        </w:trPr>
        <w:tc>
          <w:tcPr>
            <w:tcW w:w="1283" w:type="dxa"/>
            <w:tcBorders>
              <w:top w:val="single" w:color="BFBFBF" w:sz="24" w:space="0"/>
              <w:left w:val="single" w:color="000000" w:sz="4" w:space="0"/>
              <w:bottom w:val="single" w:color="000000" w:sz="4" w:space="0"/>
              <w:right w:val="single" w:color="000000" w:sz="4" w:space="0"/>
            </w:tcBorders>
          </w:tcPr>
          <w:p>
            <w:pPr>
              <w:pStyle w:val="14"/>
              <w:spacing w:before="23"/>
              <w:ind w:left="28"/>
              <w:rPr>
                <w:sz w:val="20"/>
              </w:rPr>
            </w:pPr>
            <w:r>
              <w:rPr>
                <w:rFonts w:ascii="Times New Roman" w:eastAsia="Times New Roman"/>
                <w:sz w:val="20"/>
              </w:rPr>
              <w:t>6801</w:t>
            </w:r>
            <w:r>
              <w:rPr>
                <w:rFonts w:ascii="Times New Roman" w:eastAsia="Times New Roman"/>
                <w:spacing w:val="-24"/>
                <w:sz w:val="20"/>
              </w:rPr>
              <w:t xml:space="preserve"> </w:t>
            </w:r>
            <w:r>
              <w:rPr>
                <w:sz w:val="20"/>
              </w:rPr>
              <w:t>公安管理</w:t>
            </w:r>
          </w:p>
          <w:p>
            <w:pPr>
              <w:pStyle w:val="14"/>
              <w:spacing w:before="56"/>
              <w:ind w:left="28"/>
              <w:rPr>
                <w:sz w:val="20"/>
              </w:rPr>
            </w:pPr>
            <w:r>
              <w:rPr>
                <w:w w:val="100"/>
                <w:sz w:val="20"/>
              </w:rPr>
              <w:t>类</w:t>
            </w:r>
          </w:p>
        </w:tc>
        <w:tc>
          <w:tcPr>
            <w:tcW w:w="921" w:type="dxa"/>
            <w:tcBorders>
              <w:top w:val="single" w:color="BFBFBF" w:sz="24" w:space="0"/>
              <w:left w:val="single" w:color="000000" w:sz="4" w:space="0"/>
              <w:bottom w:val="single" w:color="000000" w:sz="4" w:space="0"/>
              <w:right w:val="single" w:color="000000" w:sz="4" w:space="0"/>
            </w:tcBorders>
          </w:tcPr>
          <w:p>
            <w:pPr>
              <w:pStyle w:val="14"/>
              <w:spacing w:before="191"/>
              <w:ind w:left="39" w:right="32"/>
              <w:jc w:val="center"/>
              <w:rPr>
                <w:rFonts w:ascii="Times New Roman"/>
                <w:sz w:val="20"/>
              </w:rPr>
            </w:pPr>
            <w:r>
              <w:rPr>
                <w:rFonts w:ascii="Times New Roman"/>
                <w:sz w:val="20"/>
              </w:rPr>
              <w:t>680101K</w:t>
            </w:r>
          </w:p>
        </w:tc>
        <w:tc>
          <w:tcPr>
            <w:tcW w:w="1139" w:type="dxa"/>
            <w:tcBorders>
              <w:top w:val="single" w:color="BFBFBF" w:sz="24" w:space="0"/>
              <w:left w:val="single" w:color="000000" w:sz="4" w:space="0"/>
              <w:bottom w:val="single" w:color="000000" w:sz="4" w:space="0"/>
              <w:right w:val="single" w:color="000000" w:sz="4" w:space="0"/>
            </w:tcBorders>
          </w:tcPr>
          <w:p>
            <w:pPr>
              <w:pStyle w:val="14"/>
              <w:spacing w:before="179"/>
              <w:ind w:left="26"/>
              <w:rPr>
                <w:sz w:val="20"/>
              </w:rPr>
            </w:pPr>
            <w:r>
              <w:rPr>
                <w:sz w:val="20"/>
              </w:rPr>
              <w:t>治安管理</w:t>
            </w:r>
          </w:p>
        </w:tc>
        <w:tc>
          <w:tcPr>
            <w:tcW w:w="1617" w:type="dxa"/>
            <w:tcBorders>
              <w:top w:val="single" w:color="BFBFBF" w:sz="2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BFBFBF" w:sz="24" w:space="0"/>
              <w:left w:val="single" w:color="000000" w:sz="4" w:space="0"/>
              <w:bottom w:val="single" w:color="000000" w:sz="4" w:space="0"/>
              <w:right w:val="single" w:color="000000" w:sz="4" w:space="0"/>
            </w:tcBorders>
          </w:tcPr>
          <w:p>
            <w:pPr>
              <w:pStyle w:val="14"/>
              <w:spacing w:before="179"/>
              <w:ind w:left="25"/>
              <w:rPr>
                <w:sz w:val="20"/>
              </w:rPr>
            </w:pPr>
            <w:r>
              <w:rPr>
                <w:sz w:val="20"/>
              </w:rPr>
              <w:t>人民警察</w:t>
            </w:r>
          </w:p>
        </w:tc>
        <w:tc>
          <w:tcPr>
            <w:tcW w:w="1681" w:type="dxa"/>
            <w:tcBorders>
              <w:top w:val="single" w:color="BFBFBF" w:sz="2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BFBFBF" w:sz="24" w:space="0"/>
              <w:left w:val="single" w:color="000000" w:sz="4" w:space="0"/>
              <w:bottom w:val="single" w:color="000000" w:sz="4" w:space="0"/>
              <w:right w:val="single" w:color="000000" w:sz="4" w:space="0"/>
            </w:tcBorders>
          </w:tcPr>
          <w:p>
            <w:pPr>
              <w:pStyle w:val="14"/>
              <w:spacing w:before="179"/>
              <w:ind w:left="24"/>
              <w:rPr>
                <w:sz w:val="20"/>
              </w:rPr>
            </w:pPr>
            <w:r>
              <w:rPr>
                <w:sz w:val="20"/>
              </w:rPr>
              <w:t>治安学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3"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27"/>
              <w:ind w:left="28"/>
              <w:rPr>
                <w:sz w:val="20"/>
              </w:rPr>
            </w:pPr>
            <w:r>
              <w:rPr>
                <w:rFonts w:ascii="Times New Roman" w:eastAsia="Times New Roman"/>
                <w:sz w:val="20"/>
              </w:rPr>
              <w:t>6801</w:t>
            </w:r>
            <w:r>
              <w:rPr>
                <w:rFonts w:ascii="Times New Roman" w:eastAsia="Times New Roman"/>
                <w:spacing w:val="-24"/>
                <w:sz w:val="20"/>
              </w:rPr>
              <w:t xml:space="preserve"> </w:t>
            </w:r>
            <w:r>
              <w:rPr>
                <w:sz w:val="20"/>
              </w:rPr>
              <w:t>公安管理</w:t>
            </w:r>
          </w:p>
          <w:p>
            <w:pPr>
              <w:pStyle w:val="14"/>
              <w:spacing w:before="56"/>
              <w:ind w:left="28"/>
              <w:rPr>
                <w:sz w:val="20"/>
              </w:rPr>
            </w:pPr>
            <w:r>
              <w:rPr>
                <w:w w:val="100"/>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96"/>
              <w:ind w:left="39" w:right="32"/>
              <w:jc w:val="center"/>
              <w:rPr>
                <w:rFonts w:ascii="Times New Roman"/>
                <w:sz w:val="20"/>
              </w:rPr>
            </w:pPr>
            <w:r>
              <w:rPr>
                <w:rFonts w:ascii="Times New Roman"/>
                <w:sz w:val="20"/>
              </w:rPr>
              <w:t>680102K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0"/>
              </w:rPr>
            </w:pPr>
          </w:p>
          <w:p>
            <w:pPr>
              <w:pStyle w:val="14"/>
              <w:spacing w:before="1"/>
              <w:ind w:left="26"/>
              <w:rPr>
                <w:sz w:val="20"/>
              </w:rPr>
            </w:pPr>
            <w:r>
              <w:rPr>
                <w:sz w:val="20"/>
              </w:rPr>
              <w:t>交通管理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0"/>
              </w:rPr>
            </w:pPr>
          </w:p>
          <w:p>
            <w:pPr>
              <w:pStyle w:val="14"/>
              <w:spacing w:before="1"/>
              <w:ind w:left="25"/>
              <w:rPr>
                <w:sz w:val="20"/>
              </w:rPr>
            </w:pPr>
            <w:r>
              <w:rPr>
                <w:sz w:val="20"/>
              </w:rPr>
              <w:t>人民警察</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3"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27"/>
              <w:ind w:left="28"/>
              <w:rPr>
                <w:sz w:val="20"/>
              </w:rPr>
            </w:pPr>
            <w:r>
              <w:rPr>
                <w:rFonts w:ascii="Times New Roman" w:eastAsia="Times New Roman"/>
                <w:sz w:val="20"/>
              </w:rPr>
              <w:t>6801</w:t>
            </w:r>
            <w:r>
              <w:rPr>
                <w:rFonts w:ascii="Times New Roman" w:eastAsia="Times New Roman"/>
                <w:spacing w:val="-24"/>
                <w:sz w:val="20"/>
              </w:rPr>
              <w:t xml:space="preserve"> </w:t>
            </w:r>
            <w:r>
              <w:rPr>
                <w:sz w:val="20"/>
              </w:rPr>
              <w:t>公安管理</w:t>
            </w:r>
          </w:p>
          <w:p>
            <w:pPr>
              <w:pStyle w:val="14"/>
              <w:spacing w:before="56"/>
              <w:ind w:left="28"/>
              <w:rPr>
                <w:sz w:val="20"/>
              </w:rPr>
            </w:pPr>
            <w:r>
              <w:rPr>
                <w:w w:val="100"/>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96"/>
              <w:ind w:left="39" w:right="32"/>
              <w:jc w:val="center"/>
              <w:rPr>
                <w:rFonts w:ascii="Times New Roman"/>
                <w:sz w:val="20"/>
              </w:rPr>
            </w:pPr>
            <w:r>
              <w:rPr>
                <w:rFonts w:ascii="Times New Roman"/>
                <w:sz w:val="20"/>
              </w:rPr>
              <w:t>680103K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28"/>
              <w:ind w:left="26"/>
              <w:rPr>
                <w:sz w:val="20"/>
              </w:rPr>
            </w:pPr>
            <w:r>
              <w:rPr>
                <w:sz w:val="20"/>
              </w:rPr>
              <w:t>信息网络安</w:t>
            </w:r>
          </w:p>
          <w:p>
            <w:pPr>
              <w:pStyle w:val="14"/>
              <w:spacing w:before="55"/>
              <w:ind w:left="26"/>
              <w:rPr>
                <w:sz w:val="20"/>
              </w:rPr>
            </w:pPr>
            <w:r>
              <w:rPr>
                <w:sz w:val="20"/>
              </w:rPr>
              <w:t>全监察</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0"/>
              </w:rPr>
            </w:pPr>
          </w:p>
          <w:p>
            <w:pPr>
              <w:pStyle w:val="14"/>
              <w:ind w:left="25"/>
              <w:rPr>
                <w:sz w:val="20"/>
              </w:rPr>
            </w:pPr>
            <w:r>
              <w:rPr>
                <w:sz w:val="20"/>
              </w:rPr>
              <w:t>人民警察</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4"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29"/>
              <w:ind w:left="28"/>
              <w:rPr>
                <w:sz w:val="20"/>
              </w:rPr>
            </w:pPr>
            <w:r>
              <w:rPr>
                <w:rFonts w:ascii="Times New Roman" w:eastAsia="Times New Roman"/>
                <w:sz w:val="20"/>
              </w:rPr>
              <w:t>6801</w:t>
            </w:r>
            <w:r>
              <w:rPr>
                <w:rFonts w:ascii="Times New Roman" w:eastAsia="Times New Roman"/>
                <w:spacing w:val="-24"/>
                <w:sz w:val="20"/>
              </w:rPr>
              <w:t xml:space="preserve"> </w:t>
            </w:r>
            <w:r>
              <w:rPr>
                <w:sz w:val="20"/>
              </w:rPr>
              <w:t>公安管理</w:t>
            </w:r>
          </w:p>
          <w:p>
            <w:pPr>
              <w:pStyle w:val="14"/>
              <w:spacing w:before="55"/>
              <w:ind w:left="28"/>
              <w:rPr>
                <w:sz w:val="20"/>
              </w:rPr>
            </w:pPr>
            <w:r>
              <w:rPr>
                <w:w w:val="100"/>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97"/>
              <w:ind w:left="39" w:right="32"/>
              <w:jc w:val="center"/>
              <w:rPr>
                <w:rFonts w:ascii="Times New Roman"/>
                <w:sz w:val="20"/>
              </w:rPr>
            </w:pPr>
            <w:r>
              <w:rPr>
                <w:rFonts w:ascii="Times New Roman"/>
                <w:sz w:val="20"/>
              </w:rPr>
              <w:t>680104K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0"/>
              </w:rPr>
            </w:pPr>
          </w:p>
          <w:p>
            <w:pPr>
              <w:pStyle w:val="14"/>
              <w:ind w:left="26"/>
              <w:rPr>
                <w:sz w:val="20"/>
              </w:rPr>
            </w:pPr>
            <w:r>
              <w:rPr>
                <w:sz w:val="20"/>
              </w:rPr>
              <w:t>防火管理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0"/>
              </w:rPr>
            </w:pPr>
          </w:p>
          <w:p>
            <w:pPr>
              <w:pStyle w:val="14"/>
              <w:ind w:left="25"/>
              <w:rPr>
                <w:sz w:val="20"/>
              </w:rPr>
            </w:pPr>
            <w:r>
              <w:rPr>
                <w:sz w:val="20"/>
              </w:rPr>
              <w:t>消防和应急救援人员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0"/>
              </w:rPr>
            </w:pPr>
          </w:p>
          <w:p>
            <w:pPr>
              <w:pStyle w:val="14"/>
              <w:ind w:left="24"/>
              <w:rPr>
                <w:sz w:val="20"/>
              </w:rPr>
            </w:pPr>
            <w:r>
              <w:rPr>
                <w:sz w:val="20"/>
              </w:rPr>
              <w:t>消防指挥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3"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27"/>
              <w:ind w:left="28"/>
              <w:rPr>
                <w:sz w:val="20"/>
              </w:rPr>
            </w:pPr>
            <w:r>
              <w:rPr>
                <w:rFonts w:ascii="Times New Roman" w:eastAsia="Times New Roman"/>
                <w:sz w:val="20"/>
              </w:rPr>
              <w:t>6801</w:t>
            </w:r>
            <w:r>
              <w:rPr>
                <w:rFonts w:ascii="Times New Roman" w:eastAsia="Times New Roman"/>
                <w:spacing w:val="-24"/>
                <w:sz w:val="20"/>
              </w:rPr>
              <w:t xml:space="preserve"> </w:t>
            </w:r>
            <w:r>
              <w:rPr>
                <w:sz w:val="20"/>
              </w:rPr>
              <w:t>公安管理</w:t>
            </w:r>
          </w:p>
          <w:p>
            <w:pPr>
              <w:pStyle w:val="14"/>
              <w:spacing w:before="56"/>
              <w:ind w:left="28"/>
              <w:rPr>
                <w:sz w:val="20"/>
              </w:rPr>
            </w:pPr>
            <w:r>
              <w:rPr>
                <w:w w:val="100"/>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96"/>
              <w:ind w:left="39" w:right="32"/>
              <w:jc w:val="center"/>
              <w:rPr>
                <w:rFonts w:ascii="Times New Roman"/>
                <w:sz w:val="20"/>
              </w:rPr>
            </w:pPr>
            <w:r>
              <w:rPr>
                <w:rFonts w:ascii="Times New Roman"/>
                <w:sz w:val="20"/>
              </w:rPr>
              <w:t>680105K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0"/>
              </w:rPr>
            </w:pPr>
          </w:p>
          <w:p>
            <w:pPr>
              <w:pStyle w:val="14"/>
              <w:spacing w:before="1"/>
              <w:ind w:left="26"/>
              <w:rPr>
                <w:sz w:val="20"/>
              </w:rPr>
            </w:pPr>
            <w:r>
              <w:rPr>
                <w:sz w:val="20"/>
              </w:rPr>
              <w:t>边防检查</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0"/>
              </w:rPr>
            </w:pPr>
          </w:p>
          <w:p>
            <w:pPr>
              <w:pStyle w:val="14"/>
              <w:spacing w:before="1"/>
              <w:ind w:left="25"/>
              <w:rPr>
                <w:sz w:val="20"/>
              </w:rPr>
            </w:pPr>
            <w:r>
              <w:rPr>
                <w:sz w:val="20"/>
              </w:rPr>
              <w:t>人民警察</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0"/>
              </w:rPr>
            </w:pPr>
          </w:p>
          <w:p>
            <w:pPr>
              <w:pStyle w:val="14"/>
              <w:spacing w:before="1"/>
              <w:ind w:left="24"/>
              <w:rPr>
                <w:sz w:val="20"/>
              </w:rPr>
            </w:pPr>
            <w:r>
              <w:rPr>
                <w:sz w:val="20"/>
              </w:rPr>
              <w:t>边防管理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3"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27"/>
              <w:ind w:left="28"/>
              <w:rPr>
                <w:sz w:val="20"/>
              </w:rPr>
            </w:pPr>
            <w:r>
              <w:rPr>
                <w:rFonts w:ascii="Times New Roman" w:eastAsia="Times New Roman"/>
                <w:sz w:val="20"/>
              </w:rPr>
              <w:t>6801</w:t>
            </w:r>
            <w:r>
              <w:rPr>
                <w:rFonts w:ascii="Times New Roman" w:eastAsia="Times New Roman"/>
                <w:spacing w:val="-24"/>
                <w:sz w:val="20"/>
              </w:rPr>
              <w:t xml:space="preserve"> </w:t>
            </w:r>
            <w:r>
              <w:rPr>
                <w:sz w:val="20"/>
              </w:rPr>
              <w:t>公安管理</w:t>
            </w:r>
          </w:p>
          <w:p>
            <w:pPr>
              <w:pStyle w:val="14"/>
              <w:spacing w:before="56"/>
              <w:ind w:left="28"/>
              <w:rPr>
                <w:sz w:val="20"/>
              </w:rPr>
            </w:pPr>
            <w:r>
              <w:rPr>
                <w:w w:val="100"/>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96"/>
              <w:ind w:left="39" w:right="32"/>
              <w:jc w:val="center"/>
              <w:rPr>
                <w:rFonts w:ascii="Times New Roman"/>
                <w:sz w:val="20"/>
              </w:rPr>
            </w:pPr>
            <w:r>
              <w:rPr>
                <w:rFonts w:ascii="Times New Roman"/>
                <w:sz w:val="20"/>
              </w:rPr>
              <w:t>680106K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0"/>
              </w:rPr>
            </w:pPr>
          </w:p>
          <w:p>
            <w:pPr>
              <w:pStyle w:val="14"/>
              <w:spacing w:before="1"/>
              <w:ind w:left="26"/>
              <w:rPr>
                <w:sz w:val="20"/>
              </w:rPr>
            </w:pPr>
            <w:r>
              <w:rPr>
                <w:sz w:val="20"/>
              </w:rPr>
              <w:t>边境管理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0"/>
              </w:rPr>
            </w:pPr>
          </w:p>
          <w:p>
            <w:pPr>
              <w:pStyle w:val="14"/>
              <w:spacing w:before="1"/>
              <w:ind w:left="25"/>
              <w:rPr>
                <w:sz w:val="20"/>
              </w:rPr>
            </w:pPr>
            <w:r>
              <w:rPr>
                <w:sz w:val="20"/>
              </w:rPr>
              <w:t>人民警察</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3" w:hRule="atLeast"/>
        </w:trPr>
        <w:tc>
          <w:tcPr>
            <w:tcW w:w="1283" w:type="dxa"/>
            <w:tcBorders>
              <w:top w:val="single" w:color="000000" w:sz="4" w:space="0"/>
              <w:left w:val="single" w:color="000000" w:sz="4" w:space="0"/>
              <w:right w:val="single" w:color="000000" w:sz="4" w:space="0"/>
            </w:tcBorders>
          </w:tcPr>
          <w:p>
            <w:pPr>
              <w:pStyle w:val="14"/>
              <w:spacing w:before="29"/>
              <w:ind w:left="28"/>
              <w:rPr>
                <w:sz w:val="20"/>
              </w:rPr>
            </w:pPr>
            <w:r>
              <w:rPr>
                <w:rFonts w:ascii="Times New Roman" w:eastAsia="Times New Roman"/>
                <w:sz w:val="20"/>
              </w:rPr>
              <w:t>6801</w:t>
            </w:r>
            <w:r>
              <w:rPr>
                <w:rFonts w:ascii="Times New Roman" w:eastAsia="Times New Roman"/>
                <w:spacing w:val="-24"/>
                <w:sz w:val="20"/>
              </w:rPr>
              <w:t xml:space="preserve"> </w:t>
            </w:r>
            <w:r>
              <w:rPr>
                <w:sz w:val="20"/>
              </w:rPr>
              <w:t>公安管理</w:t>
            </w:r>
          </w:p>
          <w:p>
            <w:pPr>
              <w:pStyle w:val="14"/>
              <w:spacing w:before="55"/>
              <w:ind w:left="28"/>
              <w:rPr>
                <w:sz w:val="20"/>
              </w:rPr>
            </w:pPr>
            <w:r>
              <w:rPr>
                <w:w w:val="100"/>
                <w:sz w:val="20"/>
              </w:rPr>
              <w:t>类</w:t>
            </w:r>
          </w:p>
        </w:tc>
        <w:tc>
          <w:tcPr>
            <w:tcW w:w="921" w:type="dxa"/>
            <w:tcBorders>
              <w:top w:val="single" w:color="000000" w:sz="4" w:space="0"/>
              <w:left w:val="single" w:color="000000" w:sz="4" w:space="0"/>
              <w:right w:val="single" w:color="000000" w:sz="4" w:space="0"/>
            </w:tcBorders>
          </w:tcPr>
          <w:p>
            <w:pPr>
              <w:pStyle w:val="14"/>
              <w:spacing w:before="197"/>
              <w:ind w:left="39" w:right="32"/>
              <w:jc w:val="center"/>
              <w:rPr>
                <w:rFonts w:ascii="Times New Roman"/>
                <w:sz w:val="20"/>
              </w:rPr>
            </w:pPr>
            <w:r>
              <w:rPr>
                <w:rFonts w:ascii="Times New Roman"/>
                <w:sz w:val="20"/>
              </w:rPr>
              <w:t>680107K</w:t>
            </w:r>
          </w:p>
        </w:tc>
        <w:tc>
          <w:tcPr>
            <w:tcW w:w="1139" w:type="dxa"/>
            <w:tcBorders>
              <w:top w:val="single" w:color="000000" w:sz="4" w:space="0"/>
              <w:left w:val="single" w:color="000000" w:sz="4" w:space="0"/>
              <w:right w:val="single" w:color="000000" w:sz="4" w:space="0"/>
            </w:tcBorders>
          </w:tcPr>
          <w:p>
            <w:pPr>
              <w:pStyle w:val="14"/>
              <w:spacing w:before="8"/>
              <w:rPr>
                <w:rFonts w:ascii="方正小标宋简体"/>
                <w:sz w:val="10"/>
              </w:rPr>
            </w:pPr>
          </w:p>
          <w:p>
            <w:pPr>
              <w:pStyle w:val="14"/>
              <w:ind w:left="26"/>
              <w:rPr>
                <w:sz w:val="20"/>
              </w:rPr>
            </w:pPr>
            <w:r>
              <w:rPr>
                <w:sz w:val="20"/>
              </w:rPr>
              <w:t>特警</w:t>
            </w:r>
          </w:p>
        </w:tc>
        <w:tc>
          <w:tcPr>
            <w:tcW w:w="1617" w:type="dxa"/>
            <w:tcBorders>
              <w:top w:val="single" w:color="000000" w:sz="4" w:space="0"/>
              <w:left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right w:val="single" w:color="000000" w:sz="4" w:space="0"/>
            </w:tcBorders>
          </w:tcPr>
          <w:p>
            <w:pPr>
              <w:pStyle w:val="14"/>
              <w:spacing w:before="8"/>
              <w:rPr>
                <w:rFonts w:ascii="方正小标宋简体"/>
                <w:sz w:val="10"/>
              </w:rPr>
            </w:pPr>
          </w:p>
          <w:p>
            <w:pPr>
              <w:pStyle w:val="14"/>
              <w:ind w:left="25"/>
              <w:rPr>
                <w:sz w:val="20"/>
              </w:rPr>
            </w:pPr>
            <w:r>
              <w:rPr>
                <w:sz w:val="20"/>
              </w:rPr>
              <w:t>人民警察</w:t>
            </w:r>
          </w:p>
        </w:tc>
        <w:tc>
          <w:tcPr>
            <w:tcW w:w="1681" w:type="dxa"/>
            <w:tcBorders>
              <w:top w:val="single" w:color="000000" w:sz="4" w:space="0"/>
              <w:left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right w:val="single" w:color="000000" w:sz="4" w:space="0"/>
            </w:tcBorders>
          </w:tcPr>
          <w:p>
            <w:pPr>
              <w:pStyle w:val="14"/>
              <w:rPr>
                <w:rFonts w:ascii="Times New Roman"/>
                <w:sz w:val="20"/>
              </w:rPr>
            </w:pPr>
          </w:p>
        </w:tc>
      </w:tr>
    </w:tbl>
    <w:p>
      <w:pPr>
        <w:spacing w:after="0"/>
        <w:rPr>
          <w:rFonts w:ascii="Times New Roman"/>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3"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27"/>
              <w:ind w:left="28"/>
              <w:rPr>
                <w:sz w:val="20"/>
              </w:rPr>
            </w:pPr>
            <w:r>
              <w:rPr>
                <w:rFonts w:ascii="Times New Roman" w:eastAsia="Times New Roman"/>
                <w:sz w:val="20"/>
              </w:rPr>
              <w:t>6801</w:t>
            </w:r>
            <w:r>
              <w:rPr>
                <w:rFonts w:ascii="Times New Roman" w:eastAsia="Times New Roman"/>
                <w:spacing w:val="-24"/>
                <w:sz w:val="20"/>
              </w:rPr>
              <w:t xml:space="preserve"> </w:t>
            </w:r>
            <w:r>
              <w:rPr>
                <w:sz w:val="20"/>
              </w:rPr>
              <w:t>公安管理</w:t>
            </w:r>
          </w:p>
          <w:p>
            <w:pPr>
              <w:pStyle w:val="14"/>
              <w:spacing w:before="56"/>
              <w:ind w:left="28"/>
              <w:rPr>
                <w:sz w:val="20"/>
              </w:rPr>
            </w:pPr>
            <w:r>
              <w:rPr>
                <w:w w:val="100"/>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96"/>
              <w:ind w:left="39" w:right="32"/>
              <w:jc w:val="center"/>
              <w:rPr>
                <w:rFonts w:ascii="Times New Roman"/>
                <w:sz w:val="20"/>
              </w:rPr>
            </w:pPr>
            <w:r>
              <w:rPr>
                <w:rFonts w:ascii="Times New Roman"/>
                <w:sz w:val="20"/>
              </w:rPr>
              <w:t>680108K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0"/>
              </w:rPr>
            </w:pPr>
          </w:p>
          <w:p>
            <w:pPr>
              <w:pStyle w:val="14"/>
              <w:spacing w:before="1"/>
              <w:ind w:left="26"/>
              <w:rPr>
                <w:sz w:val="20"/>
              </w:rPr>
            </w:pPr>
            <w:r>
              <w:rPr>
                <w:sz w:val="20"/>
              </w:rPr>
              <w:t>警察管理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0"/>
              </w:rPr>
            </w:pPr>
          </w:p>
          <w:p>
            <w:pPr>
              <w:pStyle w:val="14"/>
              <w:spacing w:before="1"/>
              <w:ind w:left="25"/>
              <w:rPr>
                <w:sz w:val="20"/>
              </w:rPr>
            </w:pPr>
            <w:r>
              <w:rPr>
                <w:sz w:val="20"/>
              </w:rPr>
              <w:t>人民警察</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0"/>
              </w:rPr>
            </w:pPr>
          </w:p>
          <w:p>
            <w:pPr>
              <w:pStyle w:val="14"/>
              <w:spacing w:before="1"/>
              <w:ind w:left="24"/>
              <w:rPr>
                <w:sz w:val="20"/>
              </w:rPr>
            </w:pPr>
            <w:r>
              <w:rPr>
                <w:sz w:val="20"/>
              </w:rPr>
              <w:t>公安管理学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3"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27"/>
              <w:ind w:left="28"/>
              <w:rPr>
                <w:sz w:val="20"/>
              </w:rPr>
            </w:pPr>
            <w:r>
              <w:rPr>
                <w:rFonts w:ascii="Times New Roman" w:eastAsia="Times New Roman"/>
                <w:sz w:val="20"/>
              </w:rPr>
              <w:t>6801</w:t>
            </w:r>
            <w:r>
              <w:rPr>
                <w:rFonts w:ascii="Times New Roman" w:eastAsia="Times New Roman"/>
                <w:spacing w:val="-24"/>
                <w:sz w:val="20"/>
              </w:rPr>
              <w:t xml:space="preserve"> </w:t>
            </w:r>
            <w:r>
              <w:rPr>
                <w:sz w:val="20"/>
              </w:rPr>
              <w:t>公安管理</w:t>
            </w:r>
          </w:p>
          <w:p>
            <w:pPr>
              <w:pStyle w:val="14"/>
              <w:spacing w:before="56"/>
              <w:ind w:left="28"/>
              <w:rPr>
                <w:sz w:val="20"/>
              </w:rPr>
            </w:pPr>
            <w:r>
              <w:rPr>
                <w:w w:val="100"/>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96"/>
              <w:ind w:left="39" w:right="32"/>
              <w:jc w:val="center"/>
              <w:rPr>
                <w:rFonts w:ascii="Times New Roman"/>
                <w:sz w:val="20"/>
              </w:rPr>
            </w:pPr>
            <w:r>
              <w:rPr>
                <w:rFonts w:ascii="Times New Roman"/>
                <w:sz w:val="20"/>
              </w:rPr>
              <w:t>680109K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28"/>
              <w:ind w:left="26"/>
              <w:rPr>
                <w:sz w:val="20"/>
              </w:rPr>
            </w:pPr>
            <w:r>
              <w:rPr>
                <w:sz w:val="20"/>
              </w:rPr>
              <w:t>公共安全管</w:t>
            </w:r>
          </w:p>
          <w:p>
            <w:pPr>
              <w:pStyle w:val="14"/>
              <w:spacing w:before="55"/>
              <w:ind w:left="26"/>
              <w:rPr>
                <w:sz w:val="20"/>
              </w:rPr>
            </w:pPr>
            <w:r>
              <w:rPr>
                <w:w w:val="100"/>
                <w:sz w:val="20"/>
              </w:rPr>
              <w:t>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0"/>
              </w:rPr>
            </w:pPr>
          </w:p>
          <w:p>
            <w:pPr>
              <w:pStyle w:val="14"/>
              <w:ind w:left="25"/>
              <w:rPr>
                <w:sz w:val="20"/>
              </w:rPr>
            </w:pPr>
            <w:r>
              <w:rPr>
                <w:sz w:val="20"/>
              </w:rPr>
              <w:t>人民警察</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0"/>
              </w:rPr>
            </w:pPr>
          </w:p>
          <w:p>
            <w:pPr>
              <w:pStyle w:val="14"/>
              <w:ind w:left="24"/>
              <w:rPr>
                <w:sz w:val="20"/>
              </w:rPr>
            </w:pPr>
            <w:r>
              <w:rPr>
                <w:sz w:val="20"/>
              </w:rPr>
              <w:t>治安学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4"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29"/>
              <w:ind w:left="28"/>
              <w:rPr>
                <w:sz w:val="20"/>
              </w:rPr>
            </w:pPr>
            <w:r>
              <w:rPr>
                <w:rFonts w:ascii="Times New Roman" w:eastAsia="Times New Roman"/>
                <w:sz w:val="20"/>
              </w:rPr>
              <w:t>6801</w:t>
            </w:r>
            <w:r>
              <w:rPr>
                <w:rFonts w:ascii="Times New Roman" w:eastAsia="Times New Roman"/>
                <w:spacing w:val="-24"/>
                <w:sz w:val="20"/>
              </w:rPr>
              <w:t xml:space="preserve"> </w:t>
            </w:r>
            <w:r>
              <w:rPr>
                <w:sz w:val="20"/>
              </w:rPr>
              <w:t>公安管理</w:t>
            </w:r>
          </w:p>
          <w:p>
            <w:pPr>
              <w:pStyle w:val="14"/>
              <w:spacing w:before="55"/>
              <w:ind w:left="28"/>
              <w:rPr>
                <w:sz w:val="20"/>
              </w:rPr>
            </w:pPr>
            <w:r>
              <w:rPr>
                <w:w w:val="100"/>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97"/>
              <w:ind w:left="39" w:right="32"/>
              <w:jc w:val="center"/>
              <w:rPr>
                <w:rFonts w:ascii="Times New Roman"/>
                <w:sz w:val="20"/>
              </w:rPr>
            </w:pPr>
            <w:r>
              <w:rPr>
                <w:rFonts w:ascii="Times New Roman"/>
                <w:sz w:val="20"/>
              </w:rPr>
              <w:t>680110K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0"/>
              </w:rPr>
            </w:pPr>
          </w:p>
          <w:p>
            <w:pPr>
              <w:pStyle w:val="14"/>
              <w:ind w:left="26"/>
              <w:rPr>
                <w:sz w:val="20"/>
              </w:rPr>
            </w:pPr>
            <w:r>
              <w:rPr>
                <w:sz w:val="20"/>
              </w:rPr>
              <w:t>森林消防</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0"/>
              </w:rPr>
            </w:pPr>
          </w:p>
          <w:p>
            <w:pPr>
              <w:pStyle w:val="14"/>
              <w:ind w:left="25"/>
              <w:rPr>
                <w:sz w:val="20"/>
              </w:rPr>
            </w:pPr>
            <w:r>
              <w:rPr>
                <w:sz w:val="20"/>
              </w:rPr>
              <w:t>消防和应急救援人员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0"/>
              </w:rPr>
            </w:pPr>
          </w:p>
          <w:p>
            <w:pPr>
              <w:pStyle w:val="14"/>
              <w:ind w:left="24"/>
              <w:rPr>
                <w:sz w:val="20"/>
              </w:rPr>
            </w:pPr>
            <w:r>
              <w:rPr>
                <w:sz w:val="20"/>
              </w:rPr>
              <w:t>消防指挥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3"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27"/>
              <w:ind w:left="28"/>
              <w:rPr>
                <w:sz w:val="20"/>
              </w:rPr>
            </w:pPr>
            <w:r>
              <w:rPr>
                <w:rFonts w:ascii="Times New Roman" w:eastAsia="Times New Roman"/>
                <w:sz w:val="20"/>
              </w:rPr>
              <w:t>6801</w:t>
            </w:r>
            <w:r>
              <w:rPr>
                <w:rFonts w:ascii="Times New Roman" w:eastAsia="Times New Roman"/>
                <w:spacing w:val="-24"/>
                <w:sz w:val="20"/>
              </w:rPr>
              <w:t xml:space="preserve"> </w:t>
            </w:r>
            <w:r>
              <w:rPr>
                <w:sz w:val="20"/>
              </w:rPr>
              <w:t>公安管理</w:t>
            </w:r>
          </w:p>
          <w:p>
            <w:pPr>
              <w:pStyle w:val="14"/>
              <w:spacing w:before="56"/>
              <w:ind w:left="28"/>
              <w:rPr>
                <w:sz w:val="20"/>
              </w:rPr>
            </w:pPr>
            <w:r>
              <w:rPr>
                <w:w w:val="100"/>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96"/>
              <w:ind w:left="38" w:right="32"/>
              <w:jc w:val="center"/>
              <w:rPr>
                <w:rFonts w:ascii="Times New Roman"/>
                <w:sz w:val="20"/>
              </w:rPr>
            </w:pPr>
            <w:r>
              <w:rPr>
                <w:rFonts w:ascii="Times New Roman"/>
                <w:sz w:val="20"/>
              </w:rPr>
              <w:t>680111K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28"/>
              <w:ind w:left="26"/>
              <w:rPr>
                <w:sz w:val="20"/>
              </w:rPr>
            </w:pPr>
            <w:r>
              <w:rPr>
                <w:sz w:val="20"/>
              </w:rPr>
              <w:t>部队后勤管</w:t>
            </w:r>
          </w:p>
          <w:p>
            <w:pPr>
              <w:pStyle w:val="14"/>
              <w:spacing w:before="55"/>
              <w:ind w:left="26"/>
              <w:rPr>
                <w:sz w:val="20"/>
              </w:rPr>
            </w:pPr>
            <w:r>
              <w:rPr>
                <w:w w:val="100"/>
                <w:sz w:val="20"/>
              </w:rPr>
              <w:t>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0"/>
              </w:rPr>
            </w:pPr>
          </w:p>
          <w:p>
            <w:pPr>
              <w:pStyle w:val="14"/>
              <w:ind w:left="25"/>
              <w:rPr>
                <w:sz w:val="20"/>
              </w:rPr>
            </w:pPr>
            <w:r>
              <w:rPr>
                <w:sz w:val="20"/>
              </w:rPr>
              <w:t>人民警察</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3"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27"/>
              <w:ind w:left="28"/>
              <w:rPr>
                <w:sz w:val="20"/>
              </w:rPr>
            </w:pPr>
            <w:r>
              <w:rPr>
                <w:rFonts w:ascii="Times New Roman" w:eastAsia="Times New Roman"/>
                <w:sz w:val="20"/>
              </w:rPr>
              <w:t>6801</w:t>
            </w:r>
            <w:r>
              <w:rPr>
                <w:rFonts w:ascii="Times New Roman" w:eastAsia="Times New Roman"/>
                <w:spacing w:val="-24"/>
                <w:sz w:val="20"/>
              </w:rPr>
              <w:t xml:space="preserve"> </w:t>
            </w:r>
            <w:r>
              <w:rPr>
                <w:sz w:val="20"/>
              </w:rPr>
              <w:t>公安管理</w:t>
            </w:r>
          </w:p>
          <w:p>
            <w:pPr>
              <w:pStyle w:val="14"/>
              <w:spacing w:before="56"/>
              <w:ind w:left="28"/>
              <w:rPr>
                <w:sz w:val="20"/>
              </w:rPr>
            </w:pPr>
            <w:r>
              <w:rPr>
                <w:w w:val="100"/>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96"/>
              <w:ind w:left="39" w:right="32"/>
              <w:jc w:val="center"/>
              <w:rPr>
                <w:rFonts w:ascii="Times New Roman"/>
                <w:sz w:val="20"/>
              </w:rPr>
            </w:pPr>
            <w:r>
              <w:rPr>
                <w:rFonts w:ascii="Times New Roman"/>
                <w:sz w:val="20"/>
              </w:rPr>
              <w:t>680112K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28"/>
              <w:ind w:left="26"/>
              <w:rPr>
                <w:sz w:val="20"/>
              </w:rPr>
            </w:pPr>
            <w:r>
              <w:rPr>
                <w:sz w:val="20"/>
              </w:rPr>
              <w:t>部队政治工</w:t>
            </w:r>
          </w:p>
          <w:p>
            <w:pPr>
              <w:pStyle w:val="14"/>
              <w:spacing w:before="55"/>
              <w:ind w:left="26"/>
              <w:rPr>
                <w:sz w:val="20"/>
              </w:rPr>
            </w:pPr>
            <w:r>
              <w:rPr>
                <w:w w:val="100"/>
                <w:sz w:val="20"/>
              </w:rPr>
              <w:t>作</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0"/>
              </w:rPr>
            </w:pPr>
          </w:p>
          <w:p>
            <w:pPr>
              <w:pStyle w:val="14"/>
              <w:ind w:left="25"/>
              <w:rPr>
                <w:sz w:val="20"/>
              </w:rPr>
            </w:pPr>
            <w:r>
              <w:rPr>
                <w:sz w:val="20"/>
              </w:rPr>
              <w:t>人民警察</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4"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29"/>
              <w:ind w:left="28"/>
              <w:rPr>
                <w:sz w:val="20"/>
              </w:rPr>
            </w:pPr>
            <w:r>
              <w:rPr>
                <w:rFonts w:ascii="Times New Roman" w:eastAsia="Times New Roman"/>
                <w:sz w:val="20"/>
              </w:rPr>
              <w:t>6802</w:t>
            </w:r>
            <w:r>
              <w:rPr>
                <w:rFonts w:ascii="Times New Roman" w:eastAsia="Times New Roman"/>
                <w:spacing w:val="-24"/>
                <w:sz w:val="20"/>
              </w:rPr>
              <w:t xml:space="preserve"> </w:t>
            </w:r>
            <w:r>
              <w:rPr>
                <w:sz w:val="20"/>
              </w:rPr>
              <w:t>公安指挥</w:t>
            </w:r>
          </w:p>
          <w:p>
            <w:pPr>
              <w:pStyle w:val="14"/>
              <w:spacing w:before="55"/>
              <w:ind w:left="28"/>
              <w:rPr>
                <w:sz w:val="20"/>
              </w:rPr>
            </w:pPr>
            <w:r>
              <w:rPr>
                <w:w w:val="100"/>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97"/>
              <w:ind w:left="39" w:right="32"/>
              <w:jc w:val="center"/>
              <w:rPr>
                <w:rFonts w:ascii="Times New Roman"/>
                <w:sz w:val="20"/>
              </w:rPr>
            </w:pPr>
            <w:r>
              <w:rPr>
                <w:rFonts w:ascii="Times New Roman"/>
                <w:sz w:val="20"/>
              </w:rPr>
              <w:t>680201K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29"/>
              <w:ind w:left="26"/>
              <w:rPr>
                <w:sz w:val="20"/>
              </w:rPr>
            </w:pPr>
            <w:r>
              <w:rPr>
                <w:sz w:val="20"/>
              </w:rPr>
              <w:t>警察指挥与</w:t>
            </w:r>
          </w:p>
          <w:p>
            <w:pPr>
              <w:pStyle w:val="14"/>
              <w:spacing w:before="56"/>
              <w:ind w:left="26"/>
              <w:rPr>
                <w:sz w:val="20"/>
              </w:rPr>
            </w:pPr>
            <w:r>
              <w:rPr>
                <w:sz w:val="20"/>
              </w:rPr>
              <w:t>战术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0"/>
              </w:rPr>
            </w:pPr>
          </w:p>
          <w:p>
            <w:pPr>
              <w:pStyle w:val="14"/>
              <w:ind w:left="25"/>
              <w:rPr>
                <w:sz w:val="20"/>
              </w:rPr>
            </w:pPr>
            <w:r>
              <w:rPr>
                <w:sz w:val="20"/>
              </w:rPr>
              <w:t>人民警察</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9"/>
              <w:ind w:left="24"/>
              <w:rPr>
                <w:sz w:val="20"/>
              </w:rPr>
            </w:pPr>
            <w:r>
              <w:rPr>
                <w:sz w:val="20"/>
              </w:rPr>
              <w:t>警务指挥与战</w:t>
            </w:r>
          </w:p>
          <w:p>
            <w:pPr>
              <w:pStyle w:val="14"/>
              <w:spacing w:before="56"/>
              <w:ind w:left="24"/>
              <w:rPr>
                <w:sz w:val="20"/>
              </w:rPr>
            </w:pPr>
            <w:r>
              <w:rPr>
                <w:w w:val="100"/>
                <w:sz w:val="20"/>
              </w:rPr>
              <w:t>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3"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27"/>
              <w:ind w:left="28"/>
              <w:rPr>
                <w:sz w:val="20"/>
              </w:rPr>
            </w:pPr>
            <w:r>
              <w:rPr>
                <w:rFonts w:ascii="Times New Roman" w:eastAsia="Times New Roman"/>
                <w:sz w:val="20"/>
              </w:rPr>
              <w:t>6802</w:t>
            </w:r>
            <w:r>
              <w:rPr>
                <w:rFonts w:ascii="Times New Roman" w:eastAsia="Times New Roman"/>
                <w:spacing w:val="-24"/>
                <w:sz w:val="20"/>
              </w:rPr>
              <w:t xml:space="preserve"> </w:t>
            </w:r>
            <w:r>
              <w:rPr>
                <w:sz w:val="20"/>
              </w:rPr>
              <w:t>公安指挥</w:t>
            </w:r>
          </w:p>
          <w:p>
            <w:pPr>
              <w:pStyle w:val="14"/>
              <w:spacing w:before="56"/>
              <w:ind w:left="28"/>
              <w:rPr>
                <w:sz w:val="20"/>
              </w:rPr>
            </w:pPr>
            <w:r>
              <w:rPr>
                <w:w w:val="100"/>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96"/>
              <w:ind w:left="39" w:right="32"/>
              <w:jc w:val="center"/>
              <w:rPr>
                <w:rFonts w:ascii="Times New Roman"/>
                <w:sz w:val="20"/>
              </w:rPr>
            </w:pPr>
            <w:r>
              <w:rPr>
                <w:rFonts w:ascii="Times New Roman"/>
                <w:sz w:val="20"/>
              </w:rPr>
              <w:t>680202K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0"/>
              </w:rPr>
            </w:pPr>
          </w:p>
          <w:p>
            <w:pPr>
              <w:pStyle w:val="14"/>
              <w:spacing w:before="1"/>
              <w:ind w:left="26"/>
              <w:rPr>
                <w:sz w:val="20"/>
              </w:rPr>
            </w:pPr>
            <w:r>
              <w:rPr>
                <w:sz w:val="20"/>
              </w:rPr>
              <w:t>边防指挥</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0"/>
              </w:rPr>
            </w:pPr>
          </w:p>
          <w:p>
            <w:pPr>
              <w:pStyle w:val="14"/>
              <w:spacing w:before="1"/>
              <w:ind w:left="25"/>
              <w:rPr>
                <w:sz w:val="20"/>
              </w:rPr>
            </w:pPr>
            <w:r>
              <w:rPr>
                <w:sz w:val="20"/>
              </w:rPr>
              <w:t>人民警察</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0"/>
              </w:rPr>
            </w:pPr>
          </w:p>
          <w:p>
            <w:pPr>
              <w:pStyle w:val="14"/>
              <w:spacing w:before="1"/>
              <w:ind w:left="24"/>
              <w:rPr>
                <w:sz w:val="20"/>
              </w:rPr>
            </w:pPr>
            <w:r>
              <w:rPr>
                <w:sz w:val="20"/>
              </w:rPr>
              <w:t>边防指挥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3"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27"/>
              <w:ind w:left="28"/>
              <w:rPr>
                <w:sz w:val="20"/>
              </w:rPr>
            </w:pPr>
            <w:r>
              <w:rPr>
                <w:rFonts w:ascii="Times New Roman" w:eastAsia="Times New Roman"/>
                <w:sz w:val="20"/>
              </w:rPr>
              <w:t>6802</w:t>
            </w:r>
            <w:r>
              <w:rPr>
                <w:rFonts w:ascii="Times New Roman" w:eastAsia="Times New Roman"/>
                <w:spacing w:val="-24"/>
                <w:sz w:val="20"/>
              </w:rPr>
              <w:t xml:space="preserve"> </w:t>
            </w:r>
            <w:r>
              <w:rPr>
                <w:sz w:val="20"/>
              </w:rPr>
              <w:t>公安指挥</w:t>
            </w:r>
          </w:p>
          <w:p>
            <w:pPr>
              <w:pStyle w:val="14"/>
              <w:spacing w:before="56"/>
              <w:ind w:left="28"/>
              <w:rPr>
                <w:sz w:val="20"/>
              </w:rPr>
            </w:pPr>
            <w:r>
              <w:rPr>
                <w:w w:val="100"/>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96"/>
              <w:ind w:left="39" w:right="32"/>
              <w:jc w:val="center"/>
              <w:rPr>
                <w:rFonts w:ascii="Times New Roman"/>
                <w:sz w:val="20"/>
              </w:rPr>
            </w:pPr>
            <w:r>
              <w:rPr>
                <w:rFonts w:ascii="Times New Roman"/>
                <w:sz w:val="20"/>
              </w:rPr>
              <w:t>680203K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0"/>
              </w:rPr>
            </w:pPr>
          </w:p>
          <w:p>
            <w:pPr>
              <w:pStyle w:val="14"/>
              <w:spacing w:before="1"/>
              <w:ind w:left="26"/>
              <w:rPr>
                <w:sz w:val="20"/>
              </w:rPr>
            </w:pPr>
            <w:r>
              <w:rPr>
                <w:sz w:val="20"/>
              </w:rPr>
              <w:t>船艇指挥</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0"/>
              </w:rPr>
            </w:pPr>
          </w:p>
          <w:p>
            <w:pPr>
              <w:pStyle w:val="14"/>
              <w:spacing w:before="1"/>
              <w:ind w:left="25"/>
              <w:rPr>
                <w:sz w:val="20"/>
              </w:rPr>
            </w:pPr>
            <w:r>
              <w:rPr>
                <w:sz w:val="20"/>
              </w:rPr>
              <w:t>人民警察</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0"/>
              </w:rPr>
            </w:pPr>
          </w:p>
          <w:p>
            <w:pPr>
              <w:pStyle w:val="14"/>
              <w:spacing w:before="1"/>
              <w:ind w:left="24"/>
              <w:rPr>
                <w:sz w:val="20"/>
              </w:rPr>
            </w:pPr>
            <w:r>
              <w:rPr>
                <w:sz w:val="20"/>
              </w:rPr>
              <w:t>边防指挥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4"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29"/>
              <w:ind w:left="28"/>
              <w:rPr>
                <w:sz w:val="20"/>
              </w:rPr>
            </w:pPr>
            <w:r>
              <w:rPr>
                <w:rFonts w:ascii="Times New Roman" w:eastAsia="Times New Roman"/>
                <w:sz w:val="20"/>
              </w:rPr>
              <w:t>6802</w:t>
            </w:r>
            <w:r>
              <w:rPr>
                <w:rFonts w:ascii="Times New Roman" w:eastAsia="Times New Roman"/>
                <w:spacing w:val="-24"/>
                <w:sz w:val="20"/>
              </w:rPr>
              <w:t xml:space="preserve"> </w:t>
            </w:r>
            <w:r>
              <w:rPr>
                <w:sz w:val="20"/>
              </w:rPr>
              <w:t>公安指挥</w:t>
            </w:r>
          </w:p>
          <w:p>
            <w:pPr>
              <w:pStyle w:val="14"/>
              <w:spacing w:before="55"/>
              <w:ind w:left="28"/>
              <w:rPr>
                <w:sz w:val="20"/>
              </w:rPr>
            </w:pPr>
            <w:r>
              <w:rPr>
                <w:w w:val="100"/>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97"/>
              <w:ind w:left="39" w:right="32"/>
              <w:jc w:val="center"/>
              <w:rPr>
                <w:rFonts w:ascii="Times New Roman"/>
                <w:sz w:val="20"/>
              </w:rPr>
            </w:pPr>
            <w:r>
              <w:rPr>
                <w:rFonts w:ascii="Times New Roman"/>
                <w:sz w:val="20"/>
              </w:rPr>
              <w:t>680204K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0"/>
              </w:rPr>
            </w:pPr>
          </w:p>
          <w:p>
            <w:pPr>
              <w:pStyle w:val="14"/>
              <w:ind w:left="26"/>
              <w:rPr>
                <w:sz w:val="20"/>
              </w:rPr>
            </w:pPr>
            <w:r>
              <w:rPr>
                <w:sz w:val="20"/>
              </w:rPr>
              <w:t>通信指挥</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0"/>
              </w:rPr>
            </w:pPr>
          </w:p>
          <w:p>
            <w:pPr>
              <w:pStyle w:val="14"/>
              <w:ind w:left="25"/>
              <w:rPr>
                <w:sz w:val="20"/>
              </w:rPr>
            </w:pPr>
            <w:r>
              <w:rPr>
                <w:sz w:val="20"/>
              </w:rPr>
              <w:t>人民警察</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0"/>
              </w:rPr>
            </w:pPr>
          </w:p>
          <w:p>
            <w:pPr>
              <w:pStyle w:val="14"/>
              <w:ind w:left="24"/>
              <w:rPr>
                <w:sz w:val="20"/>
              </w:rPr>
            </w:pPr>
            <w:r>
              <w:rPr>
                <w:sz w:val="20"/>
              </w:rPr>
              <w:t>边防指挥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3"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27"/>
              <w:ind w:left="28"/>
              <w:rPr>
                <w:sz w:val="20"/>
              </w:rPr>
            </w:pPr>
            <w:r>
              <w:rPr>
                <w:rFonts w:ascii="Times New Roman" w:eastAsia="Times New Roman"/>
                <w:sz w:val="20"/>
              </w:rPr>
              <w:t>6802</w:t>
            </w:r>
            <w:r>
              <w:rPr>
                <w:rFonts w:ascii="Times New Roman" w:eastAsia="Times New Roman"/>
                <w:spacing w:val="-24"/>
                <w:sz w:val="20"/>
              </w:rPr>
              <w:t xml:space="preserve"> </w:t>
            </w:r>
            <w:r>
              <w:rPr>
                <w:sz w:val="20"/>
              </w:rPr>
              <w:t>公安指挥</w:t>
            </w:r>
          </w:p>
          <w:p>
            <w:pPr>
              <w:pStyle w:val="14"/>
              <w:spacing w:before="56"/>
              <w:ind w:left="28"/>
              <w:rPr>
                <w:sz w:val="20"/>
              </w:rPr>
            </w:pPr>
            <w:r>
              <w:rPr>
                <w:w w:val="100"/>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96"/>
              <w:ind w:left="39" w:right="32"/>
              <w:jc w:val="center"/>
              <w:rPr>
                <w:rFonts w:ascii="Times New Roman"/>
                <w:sz w:val="20"/>
              </w:rPr>
            </w:pPr>
            <w:r>
              <w:rPr>
                <w:rFonts w:ascii="Times New Roman"/>
                <w:sz w:val="20"/>
              </w:rPr>
              <w:t>680205K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0"/>
              </w:rPr>
            </w:pPr>
          </w:p>
          <w:p>
            <w:pPr>
              <w:pStyle w:val="14"/>
              <w:spacing w:before="1"/>
              <w:ind w:left="26"/>
              <w:rPr>
                <w:sz w:val="20"/>
              </w:rPr>
            </w:pPr>
            <w:r>
              <w:rPr>
                <w:sz w:val="20"/>
              </w:rPr>
              <w:t>消防指挥</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0"/>
              </w:rPr>
            </w:pPr>
          </w:p>
          <w:p>
            <w:pPr>
              <w:pStyle w:val="14"/>
              <w:spacing w:before="1"/>
              <w:ind w:left="25"/>
              <w:rPr>
                <w:sz w:val="20"/>
              </w:rPr>
            </w:pPr>
            <w:r>
              <w:rPr>
                <w:sz w:val="20"/>
              </w:rPr>
              <w:t>消防和应急救援人员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0"/>
              </w:rPr>
            </w:pPr>
          </w:p>
          <w:p>
            <w:pPr>
              <w:pStyle w:val="14"/>
              <w:spacing w:before="1"/>
              <w:ind w:left="24"/>
              <w:rPr>
                <w:sz w:val="20"/>
              </w:rPr>
            </w:pPr>
            <w:r>
              <w:rPr>
                <w:sz w:val="20"/>
              </w:rPr>
              <w:t>消防指挥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3"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27"/>
              <w:ind w:left="28"/>
              <w:rPr>
                <w:sz w:val="20"/>
              </w:rPr>
            </w:pPr>
            <w:r>
              <w:rPr>
                <w:rFonts w:ascii="Times New Roman" w:eastAsia="Times New Roman"/>
                <w:sz w:val="20"/>
              </w:rPr>
              <w:t>6802</w:t>
            </w:r>
            <w:r>
              <w:rPr>
                <w:rFonts w:ascii="Times New Roman" w:eastAsia="Times New Roman"/>
                <w:spacing w:val="-24"/>
                <w:sz w:val="20"/>
              </w:rPr>
              <w:t xml:space="preserve"> </w:t>
            </w:r>
            <w:r>
              <w:rPr>
                <w:sz w:val="20"/>
              </w:rPr>
              <w:t>公安指挥</w:t>
            </w:r>
          </w:p>
          <w:p>
            <w:pPr>
              <w:pStyle w:val="14"/>
              <w:spacing w:before="56"/>
              <w:ind w:left="28"/>
              <w:rPr>
                <w:sz w:val="20"/>
              </w:rPr>
            </w:pPr>
            <w:r>
              <w:rPr>
                <w:w w:val="100"/>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96"/>
              <w:ind w:left="39" w:right="32"/>
              <w:jc w:val="center"/>
              <w:rPr>
                <w:rFonts w:ascii="Times New Roman"/>
                <w:sz w:val="20"/>
              </w:rPr>
            </w:pPr>
            <w:r>
              <w:rPr>
                <w:rFonts w:ascii="Times New Roman"/>
                <w:sz w:val="20"/>
              </w:rPr>
              <w:t>680206K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0"/>
              </w:rPr>
            </w:pPr>
          </w:p>
          <w:p>
            <w:pPr>
              <w:pStyle w:val="14"/>
              <w:spacing w:before="1"/>
              <w:ind w:left="26"/>
              <w:rPr>
                <w:sz w:val="20"/>
              </w:rPr>
            </w:pPr>
            <w:r>
              <w:rPr>
                <w:sz w:val="20"/>
              </w:rPr>
              <w:t>参谋业务</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0"/>
              </w:rPr>
            </w:pPr>
          </w:p>
          <w:p>
            <w:pPr>
              <w:pStyle w:val="14"/>
              <w:spacing w:before="1"/>
              <w:ind w:left="25"/>
              <w:rPr>
                <w:sz w:val="20"/>
              </w:rPr>
            </w:pPr>
            <w:r>
              <w:rPr>
                <w:sz w:val="20"/>
              </w:rPr>
              <w:t>人民警察</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4"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29"/>
              <w:ind w:left="28"/>
              <w:rPr>
                <w:sz w:val="20"/>
              </w:rPr>
            </w:pPr>
            <w:r>
              <w:rPr>
                <w:rFonts w:ascii="Times New Roman" w:eastAsia="Times New Roman"/>
                <w:sz w:val="20"/>
              </w:rPr>
              <w:t>6802</w:t>
            </w:r>
            <w:r>
              <w:rPr>
                <w:rFonts w:ascii="Times New Roman" w:eastAsia="Times New Roman"/>
                <w:spacing w:val="-24"/>
                <w:sz w:val="20"/>
              </w:rPr>
              <w:t xml:space="preserve"> </w:t>
            </w:r>
            <w:r>
              <w:rPr>
                <w:sz w:val="20"/>
              </w:rPr>
              <w:t>公安指挥</w:t>
            </w:r>
          </w:p>
          <w:p>
            <w:pPr>
              <w:pStyle w:val="14"/>
              <w:spacing w:before="55"/>
              <w:ind w:left="28"/>
              <w:rPr>
                <w:sz w:val="20"/>
              </w:rPr>
            </w:pPr>
            <w:r>
              <w:rPr>
                <w:w w:val="100"/>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97"/>
              <w:ind w:left="39" w:right="32"/>
              <w:jc w:val="center"/>
              <w:rPr>
                <w:rFonts w:ascii="Times New Roman"/>
                <w:sz w:val="20"/>
              </w:rPr>
            </w:pPr>
            <w:r>
              <w:rPr>
                <w:rFonts w:ascii="Times New Roman"/>
                <w:sz w:val="20"/>
              </w:rPr>
              <w:t>680207K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0"/>
              </w:rPr>
            </w:pPr>
          </w:p>
          <w:p>
            <w:pPr>
              <w:pStyle w:val="14"/>
              <w:ind w:left="26"/>
              <w:rPr>
                <w:sz w:val="20"/>
              </w:rPr>
            </w:pPr>
            <w:r>
              <w:rPr>
                <w:sz w:val="20"/>
              </w:rPr>
              <w:t>抢险救援</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29"/>
              <w:ind w:left="25"/>
              <w:rPr>
                <w:sz w:val="20"/>
              </w:rPr>
            </w:pPr>
            <w:r>
              <w:rPr>
                <w:sz w:val="20"/>
              </w:rPr>
              <w:t>人民警察</w:t>
            </w:r>
          </w:p>
          <w:p>
            <w:pPr>
              <w:pStyle w:val="14"/>
              <w:spacing w:before="55"/>
              <w:ind w:left="25"/>
              <w:rPr>
                <w:sz w:val="20"/>
              </w:rPr>
            </w:pPr>
            <w:r>
              <w:rPr>
                <w:sz w:val="20"/>
              </w:rPr>
              <w:t>消防和应急救援人员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9"/>
              <w:ind w:left="24"/>
              <w:rPr>
                <w:sz w:val="20"/>
              </w:rPr>
            </w:pPr>
            <w:r>
              <w:rPr>
                <w:spacing w:val="-9"/>
                <w:sz w:val="20"/>
              </w:rPr>
              <w:t>抢险救援指挥与</w:t>
            </w:r>
          </w:p>
          <w:p>
            <w:pPr>
              <w:pStyle w:val="14"/>
              <w:spacing w:before="55"/>
              <w:ind w:left="24"/>
              <w:rPr>
                <w:sz w:val="20"/>
              </w:rPr>
            </w:pPr>
            <w:r>
              <w:rPr>
                <w:sz w:val="20"/>
              </w:rPr>
              <w:t>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3"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27"/>
              <w:ind w:left="28"/>
              <w:rPr>
                <w:sz w:val="20"/>
              </w:rPr>
            </w:pPr>
            <w:r>
              <w:rPr>
                <w:rFonts w:ascii="Times New Roman" w:eastAsia="Times New Roman"/>
                <w:sz w:val="20"/>
              </w:rPr>
              <w:t>6803</w:t>
            </w:r>
            <w:r>
              <w:rPr>
                <w:rFonts w:ascii="Times New Roman" w:eastAsia="Times New Roman"/>
                <w:spacing w:val="-24"/>
                <w:sz w:val="20"/>
              </w:rPr>
              <w:t xml:space="preserve"> </w:t>
            </w:r>
            <w:r>
              <w:rPr>
                <w:sz w:val="20"/>
              </w:rPr>
              <w:t>公安技术</w:t>
            </w:r>
          </w:p>
          <w:p>
            <w:pPr>
              <w:pStyle w:val="14"/>
              <w:spacing w:before="56"/>
              <w:ind w:left="28"/>
              <w:rPr>
                <w:sz w:val="20"/>
              </w:rPr>
            </w:pPr>
            <w:r>
              <w:rPr>
                <w:w w:val="100"/>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96"/>
              <w:ind w:left="39" w:right="32"/>
              <w:jc w:val="center"/>
              <w:rPr>
                <w:rFonts w:ascii="Times New Roman"/>
                <w:sz w:val="20"/>
              </w:rPr>
            </w:pPr>
            <w:r>
              <w:rPr>
                <w:rFonts w:ascii="Times New Roman"/>
                <w:sz w:val="20"/>
              </w:rPr>
              <w:t>680301K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28"/>
              <w:ind w:left="26"/>
              <w:rPr>
                <w:sz w:val="20"/>
              </w:rPr>
            </w:pPr>
            <w:r>
              <w:rPr>
                <w:sz w:val="20"/>
              </w:rPr>
              <w:t>刑事科学技</w:t>
            </w:r>
          </w:p>
          <w:p>
            <w:pPr>
              <w:pStyle w:val="14"/>
              <w:spacing w:before="55"/>
              <w:ind w:left="26"/>
              <w:rPr>
                <w:sz w:val="20"/>
              </w:rPr>
            </w:pPr>
            <w:r>
              <w:rPr>
                <w:w w:val="100"/>
                <w:sz w:val="20"/>
              </w:rPr>
              <w:t>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0"/>
              </w:rPr>
            </w:pPr>
          </w:p>
          <w:p>
            <w:pPr>
              <w:pStyle w:val="14"/>
              <w:ind w:left="25"/>
              <w:rPr>
                <w:sz w:val="20"/>
              </w:rPr>
            </w:pPr>
            <w:r>
              <w:rPr>
                <w:sz w:val="20"/>
              </w:rPr>
              <w:t>人民警察</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0"/>
              </w:rPr>
            </w:pPr>
          </w:p>
          <w:p>
            <w:pPr>
              <w:pStyle w:val="14"/>
              <w:ind w:left="24"/>
              <w:rPr>
                <w:sz w:val="20"/>
              </w:rPr>
            </w:pPr>
            <w:r>
              <w:rPr>
                <w:sz w:val="20"/>
              </w:rPr>
              <w:t>刑事科学技术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3"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27"/>
              <w:ind w:left="28"/>
              <w:rPr>
                <w:sz w:val="20"/>
              </w:rPr>
            </w:pPr>
            <w:r>
              <w:rPr>
                <w:rFonts w:ascii="Times New Roman" w:eastAsia="Times New Roman"/>
                <w:sz w:val="20"/>
              </w:rPr>
              <w:t>6803</w:t>
            </w:r>
            <w:r>
              <w:rPr>
                <w:rFonts w:ascii="Times New Roman" w:eastAsia="Times New Roman"/>
                <w:spacing w:val="-24"/>
                <w:sz w:val="20"/>
              </w:rPr>
              <w:t xml:space="preserve"> </w:t>
            </w:r>
            <w:r>
              <w:rPr>
                <w:sz w:val="20"/>
              </w:rPr>
              <w:t>公安技术</w:t>
            </w:r>
          </w:p>
          <w:p>
            <w:pPr>
              <w:pStyle w:val="14"/>
              <w:spacing w:before="56"/>
              <w:ind w:left="28"/>
              <w:rPr>
                <w:sz w:val="20"/>
              </w:rPr>
            </w:pPr>
            <w:r>
              <w:rPr>
                <w:w w:val="100"/>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96"/>
              <w:ind w:left="39" w:right="32"/>
              <w:jc w:val="center"/>
              <w:rPr>
                <w:rFonts w:ascii="Times New Roman"/>
                <w:sz w:val="20"/>
              </w:rPr>
            </w:pPr>
            <w:r>
              <w:rPr>
                <w:rFonts w:ascii="Times New Roman"/>
                <w:sz w:val="20"/>
              </w:rPr>
              <w:t>680302K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0"/>
              </w:rPr>
            </w:pPr>
          </w:p>
          <w:p>
            <w:pPr>
              <w:pStyle w:val="14"/>
              <w:spacing w:before="1"/>
              <w:ind w:left="26"/>
              <w:rPr>
                <w:sz w:val="20"/>
              </w:rPr>
            </w:pPr>
            <w:r>
              <w:rPr>
                <w:sz w:val="20"/>
              </w:rPr>
              <w:t>警犬技术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0"/>
              </w:rPr>
            </w:pPr>
          </w:p>
          <w:p>
            <w:pPr>
              <w:pStyle w:val="14"/>
              <w:spacing w:before="1"/>
              <w:ind w:left="25"/>
              <w:rPr>
                <w:sz w:val="20"/>
              </w:rPr>
            </w:pPr>
            <w:r>
              <w:rPr>
                <w:sz w:val="20"/>
              </w:rPr>
              <w:t>人民警察</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0"/>
              </w:rPr>
            </w:pPr>
          </w:p>
          <w:p>
            <w:pPr>
              <w:pStyle w:val="14"/>
              <w:spacing w:before="1"/>
              <w:ind w:left="24"/>
              <w:rPr>
                <w:sz w:val="20"/>
              </w:rPr>
            </w:pPr>
            <w:r>
              <w:rPr>
                <w:sz w:val="20"/>
              </w:rPr>
              <w:t>警犬技术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4"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25"/>
              <w:ind w:left="28"/>
              <w:rPr>
                <w:sz w:val="20"/>
              </w:rPr>
            </w:pPr>
            <w:r>
              <w:rPr>
                <w:rFonts w:ascii="Times New Roman" w:eastAsia="Times New Roman"/>
                <w:sz w:val="20"/>
              </w:rPr>
              <w:t xml:space="preserve">6804 </w:t>
            </w:r>
            <w:r>
              <w:rPr>
                <w:sz w:val="20"/>
              </w:rPr>
              <w:t>侦查类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37"/>
              <w:ind w:left="39" w:right="32"/>
              <w:jc w:val="center"/>
              <w:rPr>
                <w:rFonts w:ascii="Times New Roman"/>
                <w:sz w:val="20"/>
              </w:rPr>
            </w:pPr>
            <w:r>
              <w:rPr>
                <w:rFonts w:ascii="Times New Roman"/>
                <w:sz w:val="20"/>
              </w:rPr>
              <w:t>680401K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25"/>
              <w:ind w:left="26"/>
              <w:rPr>
                <w:sz w:val="20"/>
              </w:rPr>
            </w:pPr>
            <w:r>
              <w:rPr>
                <w:sz w:val="20"/>
              </w:rPr>
              <w:t>刑事侦查</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25"/>
              <w:ind w:left="25"/>
              <w:rPr>
                <w:sz w:val="20"/>
              </w:rPr>
            </w:pPr>
            <w:r>
              <w:rPr>
                <w:sz w:val="20"/>
              </w:rPr>
              <w:t>人民警察</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25"/>
              <w:ind w:left="24"/>
              <w:rPr>
                <w:sz w:val="20"/>
              </w:rPr>
            </w:pPr>
            <w:r>
              <w:rPr>
                <w:sz w:val="20"/>
              </w:rPr>
              <w:t>侦查学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55"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4"/>
              </w:rPr>
            </w:pPr>
          </w:p>
          <w:p>
            <w:pPr>
              <w:pStyle w:val="14"/>
              <w:ind w:left="28"/>
              <w:rPr>
                <w:sz w:val="20"/>
              </w:rPr>
            </w:pPr>
            <w:r>
              <w:rPr>
                <w:rFonts w:ascii="Times New Roman" w:eastAsia="Times New Roman"/>
                <w:sz w:val="20"/>
              </w:rPr>
              <w:t xml:space="preserve">6804 </w:t>
            </w:r>
            <w:r>
              <w:rPr>
                <w:sz w:val="20"/>
              </w:rPr>
              <w:t>侦查类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4"/>
              </w:rPr>
            </w:pPr>
          </w:p>
          <w:p>
            <w:pPr>
              <w:pStyle w:val="14"/>
              <w:ind w:left="39" w:right="32"/>
              <w:jc w:val="center"/>
              <w:rPr>
                <w:rFonts w:ascii="Times New Roman"/>
                <w:sz w:val="20"/>
              </w:rPr>
            </w:pPr>
            <w:r>
              <w:rPr>
                <w:rFonts w:ascii="Times New Roman"/>
                <w:sz w:val="20"/>
              </w:rPr>
              <w:t>680402K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94" w:line="292" w:lineRule="auto"/>
              <w:ind w:left="26" w:right="99"/>
              <w:rPr>
                <w:sz w:val="20"/>
              </w:rPr>
            </w:pPr>
            <w:r>
              <w:rPr>
                <w:sz w:val="20"/>
              </w:rPr>
              <w:t>国内安全保卫</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94" w:line="292" w:lineRule="auto"/>
              <w:ind w:left="25" w:right="1442"/>
              <w:rPr>
                <w:sz w:val="20"/>
              </w:rPr>
            </w:pPr>
            <w:r>
              <w:rPr>
                <w:sz w:val="20"/>
              </w:rPr>
              <w:t>人民警察保卫人员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4"/>
              </w:rPr>
            </w:pPr>
          </w:p>
          <w:p>
            <w:pPr>
              <w:pStyle w:val="14"/>
              <w:ind w:left="24"/>
              <w:rPr>
                <w:sz w:val="20"/>
              </w:rPr>
            </w:pPr>
            <w:r>
              <w:rPr>
                <w:sz w:val="20"/>
              </w:rPr>
              <w:t>国内安全保卫</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7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4"/>
              </w:rPr>
            </w:pPr>
          </w:p>
          <w:p>
            <w:pPr>
              <w:pStyle w:val="14"/>
              <w:ind w:left="28"/>
              <w:rPr>
                <w:sz w:val="20"/>
              </w:rPr>
            </w:pPr>
            <w:r>
              <w:rPr>
                <w:rFonts w:ascii="Times New Roman" w:eastAsia="Times New Roman"/>
                <w:sz w:val="20"/>
              </w:rPr>
              <w:t xml:space="preserve">6804 </w:t>
            </w:r>
            <w:r>
              <w:rPr>
                <w:sz w:val="20"/>
              </w:rPr>
              <w:t>侦查类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5"/>
              </w:rPr>
            </w:pPr>
          </w:p>
          <w:p>
            <w:pPr>
              <w:pStyle w:val="14"/>
              <w:ind w:left="39" w:right="32"/>
              <w:jc w:val="center"/>
              <w:rPr>
                <w:rFonts w:ascii="Times New Roman"/>
                <w:sz w:val="20"/>
              </w:rPr>
            </w:pPr>
            <w:r>
              <w:rPr>
                <w:rFonts w:ascii="Times New Roman"/>
                <w:sz w:val="20"/>
              </w:rPr>
              <w:t>680403K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01" w:line="292" w:lineRule="auto"/>
              <w:ind w:left="26" w:right="99"/>
              <w:rPr>
                <w:sz w:val="20"/>
              </w:rPr>
            </w:pPr>
            <w:r>
              <w:rPr>
                <w:sz w:val="20"/>
              </w:rPr>
              <w:t>经济犯罪侦查</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4"/>
              </w:rPr>
            </w:pPr>
          </w:p>
          <w:p>
            <w:pPr>
              <w:pStyle w:val="14"/>
              <w:ind w:left="25"/>
              <w:rPr>
                <w:sz w:val="20"/>
              </w:rPr>
            </w:pPr>
            <w:r>
              <w:rPr>
                <w:sz w:val="20"/>
              </w:rPr>
              <w:t>人民警察</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4"/>
              </w:rPr>
            </w:pPr>
          </w:p>
          <w:p>
            <w:pPr>
              <w:pStyle w:val="14"/>
              <w:ind w:left="24"/>
              <w:rPr>
                <w:sz w:val="20"/>
              </w:rPr>
            </w:pPr>
            <w:r>
              <w:rPr>
                <w:sz w:val="20"/>
              </w:rPr>
              <w:t>经济犯罪侦查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6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52"/>
              <w:ind w:left="28"/>
              <w:rPr>
                <w:sz w:val="20"/>
              </w:rPr>
            </w:pPr>
            <w:r>
              <w:rPr>
                <w:rFonts w:ascii="Times New Roman" w:eastAsia="Times New Roman"/>
                <w:sz w:val="20"/>
              </w:rPr>
              <w:t xml:space="preserve">6804 </w:t>
            </w:r>
            <w:r>
              <w:rPr>
                <w:sz w:val="20"/>
              </w:rPr>
              <w:t>侦查类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64"/>
              <w:ind w:left="39" w:right="32"/>
              <w:jc w:val="center"/>
              <w:rPr>
                <w:rFonts w:ascii="Times New Roman"/>
                <w:sz w:val="20"/>
              </w:rPr>
            </w:pPr>
            <w:r>
              <w:rPr>
                <w:rFonts w:ascii="Times New Roman"/>
                <w:sz w:val="20"/>
              </w:rPr>
              <w:t>680404K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52"/>
              <w:ind w:left="26"/>
              <w:rPr>
                <w:sz w:val="20"/>
              </w:rPr>
            </w:pPr>
            <w:r>
              <w:rPr>
                <w:sz w:val="20"/>
              </w:rPr>
              <w:t>禁毒</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52"/>
              <w:ind w:left="25"/>
              <w:rPr>
                <w:sz w:val="20"/>
              </w:rPr>
            </w:pPr>
            <w:r>
              <w:rPr>
                <w:sz w:val="20"/>
              </w:rPr>
              <w:t>人民警察</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52"/>
              <w:ind w:left="24"/>
              <w:rPr>
                <w:sz w:val="20"/>
              </w:rPr>
            </w:pPr>
            <w:r>
              <w:rPr>
                <w:sz w:val="20"/>
              </w:rPr>
              <w:t>禁毒学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23" w:hRule="atLeast"/>
        </w:trPr>
        <w:tc>
          <w:tcPr>
            <w:tcW w:w="1283" w:type="dxa"/>
            <w:tcBorders>
              <w:top w:val="single" w:color="000000" w:sz="4" w:space="0"/>
              <w:left w:val="single" w:color="000000" w:sz="4" w:space="0"/>
              <w:right w:val="single" w:color="000000" w:sz="4" w:space="0"/>
            </w:tcBorders>
          </w:tcPr>
          <w:p>
            <w:pPr>
              <w:pStyle w:val="14"/>
              <w:spacing w:before="128" w:line="292" w:lineRule="auto"/>
              <w:ind w:left="28" w:right="5"/>
              <w:rPr>
                <w:sz w:val="20"/>
              </w:rPr>
            </w:pPr>
            <w:r>
              <w:rPr>
                <w:rFonts w:ascii="Times New Roman" w:eastAsia="Times New Roman"/>
                <w:sz w:val="20"/>
              </w:rPr>
              <w:t xml:space="preserve">6805 </w:t>
            </w:r>
            <w:r>
              <w:rPr>
                <w:spacing w:val="-4"/>
                <w:sz w:val="20"/>
              </w:rPr>
              <w:t>法律实务</w:t>
            </w:r>
            <w:r>
              <w:rPr>
                <w:sz w:val="20"/>
              </w:rPr>
              <w:t>类</w:t>
            </w:r>
          </w:p>
        </w:tc>
        <w:tc>
          <w:tcPr>
            <w:tcW w:w="921" w:type="dxa"/>
            <w:tcBorders>
              <w:top w:val="single" w:color="000000" w:sz="4" w:space="0"/>
              <w:left w:val="single" w:color="000000" w:sz="4" w:space="0"/>
              <w:right w:val="single" w:color="000000" w:sz="4" w:space="0"/>
            </w:tcBorders>
          </w:tcPr>
          <w:p>
            <w:pPr>
              <w:pStyle w:val="14"/>
              <w:spacing w:before="13"/>
              <w:rPr>
                <w:rFonts w:ascii="方正小标宋简体"/>
                <w:sz w:val="16"/>
              </w:rPr>
            </w:pPr>
          </w:p>
          <w:p>
            <w:pPr>
              <w:pStyle w:val="14"/>
              <w:ind w:left="39" w:right="32"/>
              <w:jc w:val="center"/>
              <w:rPr>
                <w:rFonts w:ascii="Times New Roman"/>
                <w:sz w:val="20"/>
              </w:rPr>
            </w:pPr>
            <w:r>
              <w:rPr>
                <w:rFonts w:ascii="Times New Roman"/>
                <w:sz w:val="20"/>
              </w:rPr>
              <w:t>680501</w:t>
            </w:r>
          </w:p>
        </w:tc>
        <w:tc>
          <w:tcPr>
            <w:tcW w:w="1139" w:type="dxa"/>
            <w:tcBorders>
              <w:top w:val="single" w:color="000000" w:sz="4" w:space="0"/>
              <w:left w:val="single" w:color="000000" w:sz="4" w:space="0"/>
              <w:right w:val="single" w:color="000000" w:sz="4" w:space="0"/>
            </w:tcBorders>
          </w:tcPr>
          <w:p>
            <w:pPr>
              <w:pStyle w:val="14"/>
              <w:spacing w:before="1"/>
              <w:rPr>
                <w:rFonts w:ascii="方正小标宋简体"/>
                <w:sz w:val="16"/>
              </w:rPr>
            </w:pPr>
          </w:p>
          <w:p>
            <w:pPr>
              <w:pStyle w:val="14"/>
              <w:ind w:left="26"/>
              <w:rPr>
                <w:sz w:val="20"/>
              </w:rPr>
            </w:pPr>
            <w:r>
              <w:rPr>
                <w:sz w:val="20"/>
              </w:rPr>
              <w:t>司法助理</w:t>
            </w:r>
          </w:p>
        </w:tc>
        <w:tc>
          <w:tcPr>
            <w:tcW w:w="1617" w:type="dxa"/>
            <w:tcBorders>
              <w:top w:val="single" w:color="000000" w:sz="4" w:space="0"/>
              <w:left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right w:val="single" w:color="000000" w:sz="4" w:space="0"/>
            </w:tcBorders>
          </w:tcPr>
          <w:p>
            <w:pPr>
              <w:pStyle w:val="14"/>
              <w:spacing w:before="128" w:line="292" w:lineRule="auto"/>
              <w:ind w:left="25" w:right="43"/>
              <w:rPr>
                <w:sz w:val="20"/>
              </w:rPr>
            </w:pPr>
            <w:r>
              <w:rPr>
                <w:sz w:val="20"/>
              </w:rPr>
              <w:t>法律、社会和宗教专业人员</w:t>
            </w:r>
          </w:p>
        </w:tc>
        <w:tc>
          <w:tcPr>
            <w:tcW w:w="1681" w:type="dxa"/>
            <w:tcBorders>
              <w:top w:val="single" w:color="000000" w:sz="4" w:space="0"/>
              <w:left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right w:val="single" w:color="000000" w:sz="4" w:space="0"/>
            </w:tcBorders>
          </w:tcPr>
          <w:p>
            <w:pPr>
              <w:pStyle w:val="14"/>
              <w:spacing w:before="1"/>
              <w:rPr>
                <w:rFonts w:ascii="方正小标宋简体"/>
                <w:sz w:val="16"/>
              </w:rPr>
            </w:pPr>
          </w:p>
          <w:p>
            <w:pPr>
              <w:pStyle w:val="14"/>
              <w:ind w:left="24"/>
              <w:rPr>
                <w:sz w:val="20"/>
              </w:rPr>
            </w:pPr>
            <w:r>
              <w:rPr>
                <w:sz w:val="20"/>
              </w:rPr>
              <w:t>法学</w:t>
            </w:r>
          </w:p>
        </w:tc>
      </w:tr>
    </w:tbl>
    <w:p>
      <w:pPr>
        <w:spacing w:after="0"/>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1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5"/>
              </w:rPr>
            </w:pPr>
          </w:p>
          <w:p>
            <w:pPr>
              <w:pStyle w:val="14"/>
              <w:spacing w:line="292" w:lineRule="auto"/>
              <w:ind w:left="28" w:right="5"/>
              <w:rPr>
                <w:sz w:val="20"/>
              </w:rPr>
            </w:pPr>
            <w:r>
              <w:rPr>
                <w:rFonts w:ascii="Times New Roman" w:eastAsia="Times New Roman"/>
                <w:sz w:val="20"/>
              </w:rPr>
              <w:t xml:space="preserve">6805 </w:t>
            </w:r>
            <w:r>
              <w:rPr>
                <w:spacing w:val="-4"/>
                <w:sz w:val="20"/>
              </w:rPr>
              <w:t>法律实务</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5"/>
              </w:rPr>
            </w:pPr>
          </w:p>
          <w:p>
            <w:pPr>
              <w:pStyle w:val="14"/>
              <w:spacing w:before="1"/>
              <w:ind w:left="39" w:right="32"/>
              <w:jc w:val="center"/>
              <w:rPr>
                <w:rFonts w:ascii="Times New Roman"/>
                <w:sz w:val="20"/>
              </w:rPr>
            </w:pPr>
            <w:r>
              <w:rPr>
                <w:rFonts w:ascii="Times New Roman"/>
                <w:sz w:val="20"/>
              </w:rPr>
              <w:t>680502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4"/>
              </w:rPr>
            </w:pPr>
          </w:p>
          <w:p>
            <w:pPr>
              <w:pStyle w:val="14"/>
              <w:ind w:left="26"/>
              <w:rPr>
                <w:sz w:val="20"/>
              </w:rPr>
            </w:pPr>
            <w:r>
              <w:rPr>
                <w:sz w:val="20"/>
              </w:rPr>
              <w:t>法律文秘</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4"/>
              </w:rPr>
            </w:pPr>
          </w:p>
          <w:p>
            <w:pPr>
              <w:pStyle w:val="14"/>
              <w:ind w:left="26"/>
              <w:rPr>
                <w:sz w:val="20"/>
              </w:rPr>
            </w:pPr>
            <w:r>
              <w:rPr>
                <w:sz w:val="20"/>
              </w:rPr>
              <w:t>书记员</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19" w:line="292" w:lineRule="auto"/>
              <w:ind w:left="25" w:right="43"/>
              <w:rPr>
                <w:sz w:val="20"/>
              </w:rPr>
            </w:pPr>
            <w:r>
              <w:rPr>
                <w:sz w:val="20"/>
              </w:rPr>
              <w:t>法律、社会和宗教专业人员</w:t>
            </w:r>
          </w:p>
          <w:p>
            <w:pPr>
              <w:pStyle w:val="14"/>
              <w:spacing w:line="255" w:lineRule="exact"/>
              <w:ind w:left="25"/>
              <w:rPr>
                <w:sz w:val="20"/>
              </w:rPr>
            </w:pPr>
            <w:r>
              <w:rPr>
                <w:sz w:val="20"/>
              </w:rPr>
              <w:t>行政事务处理人员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5"/>
              </w:rPr>
            </w:pPr>
          </w:p>
          <w:p>
            <w:pPr>
              <w:pStyle w:val="14"/>
              <w:spacing w:line="292" w:lineRule="auto"/>
              <w:ind w:left="24" w:right="783"/>
              <w:rPr>
                <w:sz w:val="20"/>
              </w:rPr>
            </w:pPr>
            <w:r>
              <w:rPr>
                <w:sz w:val="20"/>
              </w:rPr>
              <w:t>法 学 秘书学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39"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35" w:line="292" w:lineRule="auto"/>
              <w:ind w:left="28" w:right="5"/>
              <w:rPr>
                <w:sz w:val="20"/>
              </w:rPr>
            </w:pPr>
            <w:r>
              <w:rPr>
                <w:rFonts w:ascii="Times New Roman" w:eastAsia="Times New Roman"/>
                <w:sz w:val="20"/>
              </w:rPr>
              <w:t xml:space="preserve">6805 </w:t>
            </w:r>
            <w:r>
              <w:rPr>
                <w:spacing w:val="-4"/>
                <w:sz w:val="20"/>
              </w:rPr>
              <w:t>法律实务</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7"/>
              </w:rPr>
            </w:pPr>
          </w:p>
          <w:p>
            <w:pPr>
              <w:pStyle w:val="14"/>
              <w:ind w:left="39" w:right="32"/>
              <w:jc w:val="center"/>
              <w:rPr>
                <w:rFonts w:ascii="Times New Roman"/>
                <w:sz w:val="20"/>
              </w:rPr>
            </w:pPr>
            <w:r>
              <w:rPr>
                <w:rFonts w:ascii="Times New Roman"/>
                <w:sz w:val="20"/>
              </w:rPr>
              <w:t>680503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6"/>
              </w:rPr>
            </w:pPr>
          </w:p>
          <w:p>
            <w:pPr>
              <w:pStyle w:val="14"/>
              <w:ind w:left="26"/>
              <w:rPr>
                <w:sz w:val="20"/>
              </w:rPr>
            </w:pPr>
            <w:r>
              <w:rPr>
                <w:sz w:val="20"/>
              </w:rPr>
              <w:t>法律事务</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6"/>
              </w:rPr>
            </w:pPr>
          </w:p>
          <w:p>
            <w:pPr>
              <w:pStyle w:val="14"/>
              <w:ind w:left="26"/>
              <w:rPr>
                <w:sz w:val="20"/>
              </w:rPr>
            </w:pPr>
            <w:r>
              <w:rPr>
                <w:sz w:val="20"/>
              </w:rPr>
              <w:t>人民调解</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36" w:line="292" w:lineRule="auto"/>
              <w:ind w:left="25" w:right="43"/>
              <w:rPr>
                <w:sz w:val="20"/>
              </w:rPr>
            </w:pPr>
            <w:r>
              <w:rPr>
                <w:sz w:val="20"/>
              </w:rPr>
              <w:t>法律、社会和宗教专业人员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6"/>
              </w:rPr>
            </w:pPr>
          </w:p>
          <w:p>
            <w:pPr>
              <w:pStyle w:val="14"/>
              <w:spacing w:before="1"/>
              <w:ind w:left="25"/>
              <w:rPr>
                <w:sz w:val="20"/>
              </w:rPr>
            </w:pPr>
            <w:r>
              <w:rPr>
                <w:sz w:val="20"/>
              </w:rPr>
              <w:t>法律事务</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6"/>
              </w:rPr>
            </w:pPr>
          </w:p>
          <w:p>
            <w:pPr>
              <w:pStyle w:val="14"/>
              <w:spacing w:before="1"/>
              <w:ind w:left="24"/>
              <w:rPr>
                <w:sz w:val="20"/>
              </w:rPr>
            </w:pPr>
            <w:r>
              <w:rPr>
                <w:sz w:val="20"/>
              </w:rPr>
              <w:t>法学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3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35" w:line="292" w:lineRule="auto"/>
              <w:ind w:left="28" w:right="5"/>
              <w:rPr>
                <w:sz w:val="20"/>
              </w:rPr>
            </w:pPr>
            <w:r>
              <w:rPr>
                <w:rFonts w:ascii="Times New Roman" w:eastAsia="Times New Roman"/>
                <w:sz w:val="20"/>
              </w:rPr>
              <w:t xml:space="preserve">6805 </w:t>
            </w:r>
            <w:r>
              <w:rPr>
                <w:spacing w:val="-4"/>
                <w:sz w:val="20"/>
              </w:rPr>
              <w:t>法律实务</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7"/>
              </w:rPr>
            </w:pPr>
          </w:p>
          <w:p>
            <w:pPr>
              <w:pStyle w:val="14"/>
              <w:ind w:left="39" w:right="32"/>
              <w:jc w:val="center"/>
              <w:rPr>
                <w:rFonts w:ascii="Times New Roman"/>
                <w:sz w:val="20"/>
              </w:rPr>
            </w:pPr>
            <w:r>
              <w:rPr>
                <w:rFonts w:ascii="Times New Roman"/>
                <w:sz w:val="20"/>
              </w:rPr>
              <w:t>680504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6"/>
              </w:rPr>
            </w:pPr>
          </w:p>
          <w:p>
            <w:pPr>
              <w:pStyle w:val="14"/>
              <w:ind w:left="26"/>
              <w:rPr>
                <w:sz w:val="20"/>
              </w:rPr>
            </w:pPr>
            <w:r>
              <w:rPr>
                <w:sz w:val="20"/>
              </w:rPr>
              <w:t>检察事务</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35" w:line="292" w:lineRule="auto"/>
              <w:ind w:left="25" w:right="43"/>
              <w:rPr>
                <w:sz w:val="20"/>
              </w:rPr>
            </w:pPr>
            <w:r>
              <w:rPr>
                <w:sz w:val="20"/>
              </w:rPr>
              <w:t>法律、社会和宗教专业人员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6"/>
              </w:rPr>
            </w:pPr>
          </w:p>
          <w:p>
            <w:pPr>
              <w:pStyle w:val="14"/>
              <w:ind w:left="24"/>
              <w:rPr>
                <w:sz w:val="20"/>
              </w:rPr>
            </w:pPr>
            <w:r>
              <w:rPr>
                <w:sz w:val="20"/>
              </w:rPr>
              <w:t>法学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11"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22" w:line="292" w:lineRule="auto"/>
              <w:ind w:left="28" w:right="5"/>
              <w:rPr>
                <w:sz w:val="20"/>
              </w:rPr>
            </w:pPr>
            <w:r>
              <w:rPr>
                <w:rFonts w:ascii="Times New Roman" w:eastAsia="Times New Roman"/>
                <w:sz w:val="20"/>
              </w:rPr>
              <w:t xml:space="preserve">6806 </w:t>
            </w:r>
            <w:r>
              <w:rPr>
                <w:spacing w:val="-4"/>
                <w:sz w:val="20"/>
              </w:rPr>
              <w:t>法律执行</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16"/>
              </w:rPr>
            </w:pPr>
          </w:p>
          <w:p>
            <w:pPr>
              <w:pStyle w:val="14"/>
              <w:ind w:left="39" w:right="32"/>
              <w:jc w:val="center"/>
              <w:rPr>
                <w:rFonts w:ascii="Times New Roman"/>
                <w:sz w:val="20"/>
              </w:rPr>
            </w:pPr>
            <w:r>
              <w:rPr>
                <w:rFonts w:ascii="Times New Roman"/>
                <w:sz w:val="20"/>
              </w:rPr>
              <w:t>680601K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15"/>
              </w:rPr>
            </w:pPr>
          </w:p>
          <w:p>
            <w:pPr>
              <w:pStyle w:val="14"/>
              <w:ind w:left="26"/>
              <w:rPr>
                <w:sz w:val="20"/>
              </w:rPr>
            </w:pPr>
            <w:r>
              <w:rPr>
                <w:sz w:val="20"/>
              </w:rPr>
              <w:t>刑事执行</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15"/>
              </w:rPr>
            </w:pPr>
          </w:p>
          <w:p>
            <w:pPr>
              <w:pStyle w:val="14"/>
              <w:ind w:left="26"/>
              <w:rPr>
                <w:sz w:val="20"/>
              </w:rPr>
            </w:pPr>
            <w:r>
              <w:rPr>
                <w:sz w:val="20"/>
              </w:rPr>
              <w:t>监狱矫正</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15"/>
              </w:rPr>
            </w:pPr>
          </w:p>
          <w:p>
            <w:pPr>
              <w:pStyle w:val="14"/>
              <w:ind w:left="25"/>
              <w:rPr>
                <w:sz w:val="20"/>
              </w:rPr>
            </w:pPr>
            <w:r>
              <w:rPr>
                <w:sz w:val="20"/>
              </w:rPr>
              <w:t>人民警察</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22" w:line="292" w:lineRule="auto"/>
              <w:ind w:left="24" w:right="783"/>
              <w:rPr>
                <w:sz w:val="20"/>
              </w:rPr>
            </w:pPr>
            <w:r>
              <w:rPr>
                <w:sz w:val="20"/>
              </w:rPr>
              <w:t>法 学 监狱学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25"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28" w:line="292" w:lineRule="auto"/>
              <w:ind w:left="28" w:right="5"/>
              <w:rPr>
                <w:sz w:val="20"/>
              </w:rPr>
            </w:pPr>
            <w:r>
              <w:rPr>
                <w:rFonts w:ascii="Times New Roman" w:eastAsia="Times New Roman"/>
                <w:sz w:val="20"/>
              </w:rPr>
              <w:t xml:space="preserve">6806 </w:t>
            </w:r>
            <w:r>
              <w:rPr>
                <w:spacing w:val="-4"/>
                <w:sz w:val="20"/>
              </w:rPr>
              <w:t>法律执行</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16"/>
              </w:rPr>
            </w:pPr>
          </w:p>
          <w:p>
            <w:pPr>
              <w:pStyle w:val="14"/>
              <w:ind w:left="39" w:right="32"/>
              <w:jc w:val="center"/>
              <w:rPr>
                <w:rFonts w:ascii="Times New Roman"/>
                <w:sz w:val="20"/>
              </w:rPr>
            </w:pPr>
            <w:r>
              <w:rPr>
                <w:rFonts w:ascii="Times New Roman"/>
                <w:sz w:val="20"/>
              </w:rPr>
              <w:t>680602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16"/>
              </w:rPr>
            </w:pPr>
          </w:p>
          <w:p>
            <w:pPr>
              <w:pStyle w:val="14"/>
              <w:ind w:left="26"/>
              <w:rPr>
                <w:sz w:val="20"/>
              </w:rPr>
            </w:pPr>
            <w:r>
              <w:rPr>
                <w:sz w:val="20"/>
              </w:rPr>
              <w:t>民事执行</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28" w:line="292" w:lineRule="auto"/>
              <w:ind w:left="25" w:right="43"/>
              <w:rPr>
                <w:sz w:val="20"/>
              </w:rPr>
            </w:pPr>
            <w:r>
              <w:rPr>
                <w:sz w:val="20"/>
              </w:rPr>
              <w:t>法律、社会和宗教专业人员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16"/>
              </w:rPr>
            </w:pPr>
          </w:p>
          <w:p>
            <w:pPr>
              <w:pStyle w:val="14"/>
              <w:ind w:left="24"/>
              <w:rPr>
                <w:sz w:val="20"/>
              </w:rPr>
            </w:pPr>
            <w:r>
              <w:rPr>
                <w:sz w:val="20"/>
              </w:rPr>
              <w:t>法学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62"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4"/>
              </w:rPr>
            </w:pPr>
          </w:p>
          <w:p>
            <w:pPr>
              <w:pStyle w:val="14"/>
              <w:spacing w:before="1" w:line="292" w:lineRule="auto"/>
              <w:ind w:left="28" w:right="5"/>
              <w:rPr>
                <w:sz w:val="20"/>
              </w:rPr>
            </w:pPr>
            <w:r>
              <w:rPr>
                <w:rFonts w:ascii="Times New Roman" w:eastAsia="Times New Roman"/>
                <w:sz w:val="20"/>
              </w:rPr>
              <w:t xml:space="preserve">6806 </w:t>
            </w:r>
            <w:r>
              <w:rPr>
                <w:spacing w:val="-4"/>
                <w:sz w:val="20"/>
              </w:rPr>
              <w:t>法律执行</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3"/>
              </w:rPr>
            </w:pPr>
          </w:p>
          <w:p>
            <w:pPr>
              <w:pStyle w:val="14"/>
              <w:ind w:left="39" w:right="32"/>
              <w:jc w:val="center"/>
              <w:rPr>
                <w:rFonts w:ascii="Times New Roman"/>
                <w:sz w:val="20"/>
              </w:rPr>
            </w:pPr>
            <w:r>
              <w:rPr>
                <w:rFonts w:ascii="Times New Roman"/>
                <w:sz w:val="20"/>
              </w:rPr>
              <w:t>680603K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22"/>
              </w:rPr>
            </w:pPr>
          </w:p>
          <w:p>
            <w:pPr>
              <w:pStyle w:val="14"/>
              <w:ind w:left="26"/>
              <w:rPr>
                <w:sz w:val="20"/>
              </w:rPr>
            </w:pPr>
            <w:r>
              <w:rPr>
                <w:sz w:val="20"/>
              </w:rPr>
              <w:t>行政执行</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14"/>
              </w:rPr>
            </w:pPr>
          </w:p>
          <w:p>
            <w:pPr>
              <w:pStyle w:val="14"/>
              <w:spacing w:line="292" w:lineRule="auto"/>
              <w:ind w:left="26" w:right="178"/>
              <w:rPr>
                <w:sz w:val="20"/>
              </w:rPr>
            </w:pPr>
            <w:r>
              <w:rPr>
                <w:sz w:val="20"/>
              </w:rPr>
              <w:t>强制隔离戒毒管理</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93"/>
              <w:ind w:left="25"/>
              <w:rPr>
                <w:sz w:val="20"/>
              </w:rPr>
            </w:pPr>
            <w:r>
              <w:rPr>
                <w:sz w:val="20"/>
              </w:rPr>
              <w:t>人民警察</w:t>
            </w:r>
          </w:p>
          <w:p>
            <w:pPr>
              <w:pStyle w:val="14"/>
              <w:spacing w:before="55" w:line="292" w:lineRule="auto"/>
              <w:ind w:left="25" w:right="43"/>
              <w:rPr>
                <w:sz w:val="20"/>
              </w:rPr>
            </w:pPr>
            <w:r>
              <w:rPr>
                <w:sz w:val="20"/>
              </w:rPr>
              <w:t>法律、社会和宗教专业人员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14"/>
              </w:rPr>
            </w:pPr>
          </w:p>
          <w:p>
            <w:pPr>
              <w:pStyle w:val="14"/>
              <w:ind w:left="24"/>
              <w:rPr>
                <w:sz w:val="20"/>
              </w:rPr>
            </w:pPr>
            <w:r>
              <w:rPr>
                <w:sz w:val="20"/>
              </w:rPr>
              <w:t>法学</w:t>
            </w:r>
          </w:p>
          <w:p>
            <w:pPr>
              <w:pStyle w:val="14"/>
              <w:spacing w:before="56"/>
              <w:ind w:left="24"/>
              <w:rPr>
                <w:sz w:val="20"/>
              </w:rPr>
            </w:pPr>
            <w:r>
              <w:rPr>
                <w:sz w:val="20"/>
              </w:rPr>
              <w:t>行政管理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25"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29" w:line="292" w:lineRule="auto"/>
              <w:ind w:left="28" w:right="5"/>
              <w:rPr>
                <w:sz w:val="20"/>
              </w:rPr>
            </w:pPr>
            <w:r>
              <w:rPr>
                <w:rFonts w:ascii="Times New Roman" w:eastAsia="Times New Roman"/>
                <w:sz w:val="20"/>
              </w:rPr>
              <w:t xml:space="preserve">6806 </w:t>
            </w:r>
            <w:r>
              <w:rPr>
                <w:spacing w:val="-4"/>
                <w:sz w:val="20"/>
              </w:rPr>
              <w:t>法律执行</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6"/>
              </w:rPr>
            </w:pPr>
          </w:p>
          <w:p>
            <w:pPr>
              <w:pStyle w:val="14"/>
              <w:spacing w:before="1"/>
              <w:ind w:left="39" w:right="32"/>
              <w:jc w:val="center"/>
              <w:rPr>
                <w:rFonts w:ascii="Times New Roman"/>
                <w:sz w:val="20"/>
              </w:rPr>
            </w:pPr>
            <w:r>
              <w:rPr>
                <w:rFonts w:ascii="Times New Roman"/>
                <w:sz w:val="20"/>
              </w:rPr>
              <w:t>680604K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6"/>
              </w:rPr>
            </w:pPr>
          </w:p>
          <w:p>
            <w:pPr>
              <w:pStyle w:val="14"/>
              <w:ind w:left="26"/>
              <w:rPr>
                <w:sz w:val="20"/>
              </w:rPr>
            </w:pPr>
            <w:r>
              <w:rPr>
                <w:sz w:val="20"/>
              </w:rPr>
              <w:t>司法警务</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6"/>
              </w:rPr>
            </w:pPr>
          </w:p>
          <w:p>
            <w:pPr>
              <w:pStyle w:val="14"/>
              <w:ind w:left="25"/>
              <w:rPr>
                <w:sz w:val="20"/>
              </w:rPr>
            </w:pPr>
            <w:r>
              <w:rPr>
                <w:sz w:val="20"/>
              </w:rPr>
              <w:t>人民警察</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6"/>
              </w:rPr>
            </w:pPr>
          </w:p>
          <w:p>
            <w:pPr>
              <w:pStyle w:val="14"/>
              <w:ind w:left="24"/>
              <w:rPr>
                <w:sz w:val="20"/>
              </w:rPr>
            </w:pPr>
            <w:r>
              <w:rPr>
                <w:sz w:val="20"/>
              </w:rPr>
              <w:t>法学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26"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29" w:line="292" w:lineRule="auto"/>
              <w:ind w:left="28" w:right="5"/>
              <w:rPr>
                <w:sz w:val="20"/>
              </w:rPr>
            </w:pPr>
            <w:r>
              <w:rPr>
                <w:rFonts w:ascii="Times New Roman" w:eastAsia="Times New Roman"/>
                <w:sz w:val="20"/>
              </w:rPr>
              <w:t xml:space="preserve">6806 </w:t>
            </w:r>
            <w:r>
              <w:rPr>
                <w:spacing w:val="-4"/>
                <w:sz w:val="20"/>
              </w:rPr>
              <w:t>法律执行</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6"/>
              </w:rPr>
            </w:pPr>
          </w:p>
          <w:p>
            <w:pPr>
              <w:pStyle w:val="14"/>
              <w:spacing w:before="1"/>
              <w:ind w:left="39" w:right="32"/>
              <w:jc w:val="center"/>
              <w:rPr>
                <w:rFonts w:ascii="Times New Roman"/>
                <w:sz w:val="20"/>
              </w:rPr>
            </w:pPr>
            <w:r>
              <w:rPr>
                <w:rFonts w:ascii="Times New Roman"/>
                <w:sz w:val="20"/>
              </w:rPr>
              <w:t>680605</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6"/>
              </w:rPr>
            </w:pPr>
          </w:p>
          <w:p>
            <w:pPr>
              <w:pStyle w:val="14"/>
              <w:ind w:left="26"/>
              <w:rPr>
                <w:sz w:val="20"/>
              </w:rPr>
            </w:pPr>
            <w:r>
              <w:rPr>
                <w:sz w:val="20"/>
              </w:rPr>
              <w:t>社区矫正</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29" w:line="292" w:lineRule="auto"/>
              <w:ind w:left="25" w:right="43"/>
              <w:rPr>
                <w:sz w:val="20"/>
              </w:rPr>
            </w:pPr>
            <w:r>
              <w:rPr>
                <w:sz w:val="20"/>
              </w:rPr>
              <w:t>法律、社会和宗教专业人员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6"/>
              </w:rPr>
            </w:pPr>
          </w:p>
          <w:p>
            <w:pPr>
              <w:pStyle w:val="14"/>
              <w:ind w:left="25"/>
              <w:rPr>
                <w:sz w:val="20"/>
              </w:rPr>
            </w:pPr>
            <w:r>
              <w:rPr>
                <w:sz w:val="20"/>
              </w:rPr>
              <w:t>社区法律服务</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30" w:line="292" w:lineRule="auto"/>
              <w:ind w:left="24" w:right="783"/>
              <w:rPr>
                <w:sz w:val="20"/>
              </w:rPr>
            </w:pPr>
            <w:r>
              <w:rPr>
                <w:sz w:val="20"/>
              </w:rPr>
              <w:t>法 学 社会学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2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1"/>
              </w:rPr>
            </w:pPr>
          </w:p>
          <w:p>
            <w:pPr>
              <w:pStyle w:val="14"/>
              <w:spacing w:line="292" w:lineRule="auto"/>
              <w:ind w:left="28" w:right="5"/>
              <w:rPr>
                <w:sz w:val="20"/>
              </w:rPr>
            </w:pPr>
            <w:r>
              <w:rPr>
                <w:rFonts w:ascii="Times New Roman" w:eastAsia="Times New Roman"/>
                <w:sz w:val="20"/>
              </w:rPr>
              <w:t xml:space="preserve">6807 </w:t>
            </w:r>
            <w:r>
              <w:rPr>
                <w:spacing w:val="-4"/>
                <w:sz w:val="20"/>
              </w:rPr>
              <w:t>司法技术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31"/>
              </w:rPr>
            </w:pPr>
          </w:p>
          <w:p>
            <w:pPr>
              <w:pStyle w:val="14"/>
              <w:ind w:left="39" w:right="32"/>
              <w:jc w:val="center"/>
              <w:rPr>
                <w:rFonts w:ascii="Times New Roman"/>
                <w:sz w:val="20"/>
              </w:rPr>
            </w:pPr>
            <w:r>
              <w:rPr>
                <w:rFonts w:ascii="Times New Roman"/>
                <w:sz w:val="20"/>
              </w:rPr>
              <w:t>680701K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21"/>
              </w:rPr>
            </w:pPr>
          </w:p>
          <w:p>
            <w:pPr>
              <w:pStyle w:val="14"/>
              <w:spacing w:line="292" w:lineRule="auto"/>
              <w:ind w:left="26" w:right="99"/>
              <w:rPr>
                <w:sz w:val="20"/>
              </w:rPr>
            </w:pPr>
            <w:r>
              <w:rPr>
                <w:sz w:val="20"/>
              </w:rPr>
              <w:t>刑事侦查技术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6"/>
              <w:rPr>
                <w:rFonts w:ascii="方正小标宋简体"/>
                <w:sz w:val="10"/>
              </w:rPr>
            </w:pPr>
          </w:p>
          <w:p>
            <w:pPr>
              <w:pStyle w:val="14"/>
              <w:ind w:left="25"/>
              <w:rPr>
                <w:sz w:val="20"/>
              </w:rPr>
            </w:pPr>
            <w:r>
              <w:rPr>
                <w:sz w:val="20"/>
              </w:rPr>
              <w:t>人民警察</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68" w:line="292" w:lineRule="auto"/>
              <w:ind w:left="24" w:right="783"/>
              <w:rPr>
                <w:sz w:val="20"/>
              </w:rPr>
            </w:pPr>
            <w:r>
              <w:rPr>
                <w:sz w:val="20"/>
              </w:rPr>
              <w:t>侦查学监狱学</w:t>
            </w:r>
          </w:p>
          <w:p>
            <w:pPr>
              <w:pStyle w:val="14"/>
              <w:spacing w:line="255" w:lineRule="exact"/>
              <w:ind w:left="24"/>
              <w:rPr>
                <w:sz w:val="20"/>
              </w:rPr>
            </w:pPr>
            <w:r>
              <w:rPr>
                <w:sz w:val="20"/>
              </w:rPr>
              <w:t>刑事科学技术</w:t>
            </w:r>
          </w:p>
          <w:p>
            <w:pPr>
              <w:pStyle w:val="14"/>
              <w:spacing w:before="56"/>
              <w:ind w:left="24"/>
              <w:rPr>
                <w:sz w:val="20"/>
              </w:rPr>
            </w:pPr>
            <w:r>
              <w:rPr>
                <w:sz w:val="20"/>
              </w:rPr>
              <w:t>法学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1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5"/>
              </w:rPr>
            </w:pPr>
          </w:p>
          <w:p>
            <w:pPr>
              <w:pStyle w:val="14"/>
              <w:spacing w:line="292" w:lineRule="auto"/>
              <w:ind w:left="28" w:right="5"/>
              <w:rPr>
                <w:sz w:val="20"/>
              </w:rPr>
            </w:pPr>
            <w:r>
              <w:rPr>
                <w:rFonts w:ascii="Times New Roman" w:eastAsia="Times New Roman"/>
                <w:sz w:val="20"/>
              </w:rPr>
              <w:t xml:space="preserve">6807 </w:t>
            </w:r>
            <w:r>
              <w:rPr>
                <w:spacing w:val="-4"/>
                <w:sz w:val="20"/>
              </w:rPr>
              <w:t>司法技术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5"/>
              </w:rPr>
            </w:pPr>
          </w:p>
          <w:p>
            <w:pPr>
              <w:pStyle w:val="14"/>
              <w:ind w:left="39" w:right="32"/>
              <w:jc w:val="center"/>
              <w:rPr>
                <w:rFonts w:ascii="Times New Roman"/>
                <w:sz w:val="20"/>
              </w:rPr>
            </w:pPr>
            <w:r>
              <w:rPr>
                <w:rFonts w:ascii="Times New Roman"/>
                <w:sz w:val="20"/>
              </w:rPr>
              <w:t>680702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5"/>
              </w:rPr>
            </w:pPr>
          </w:p>
          <w:p>
            <w:pPr>
              <w:pStyle w:val="14"/>
              <w:spacing w:line="292" w:lineRule="auto"/>
              <w:ind w:left="26" w:right="99"/>
              <w:rPr>
                <w:sz w:val="20"/>
              </w:rPr>
            </w:pPr>
            <w:r>
              <w:rPr>
                <w:sz w:val="20"/>
              </w:rPr>
              <w:t>安全防范技术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4"/>
              </w:rPr>
            </w:pPr>
          </w:p>
          <w:p>
            <w:pPr>
              <w:pStyle w:val="14"/>
              <w:ind w:left="25"/>
              <w:rPr>
                <w:sz w:val="20"/>
              </w:rPr>
            </w:pPr>
            <w:r>
              <w:rPr>
                <w:sz w:val="20"/>
              </w:rPr>
              <w:t>安全工程技术人员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19"/>
              <w:ind w:left="24"/>
              <w:rPr>
                <w:sz w:val="20"/>
              </w:rPr>
            </w:pPr>
            <w:r>
              <w:rPr>
                <w:sz w:val="20"/>
              </w:rPr>
              <w:t>治安学</w:t>
            </w:r>
          </w:p>
          <w:p>
            <w:pPr>
              <w:pStyle w:val="14"/>
              <w:spacing w:before="56" w:line="292" w:lineRule="auto"/>
              <w:ind w:left="24" w:right="183"/>
              <w:rPr>
                <w:sz w:val="20"/>
              </w:rPr>
            </w:pPr>
            <w:r>
              <w:rPr>
                <w:sz w:val="20"/>
              </w:rPr>
              <w:t>安全防范工程法学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59" w:hRule="atLeast"/>
        </w:trPr>
        <w:tc>
          <w:tcPr>
            <w:tcW w:w="1283"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28" w:right="5"/>
              <w:rPr>
                <w:sz w:val="20"/>
              </w:rPr>
            </w:pPr>
            <w:r>
              <w:rPr>
                <w:rFonts w:ascii="Times New Roman" w:eastAsia="Times New Roman"/>
                <w:sz w:val="20"/>
              </w:rPr>
              <w:t xml:space="preserve">6807 </w:t>
            </w:r>
            <w:r>
              <w:rPr>
                <w:spacing w:val="-4"/>
                <w:sz w:val="20"/>
              </w:rPr>
              <w:t>司法技术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9"/>
              <w:rPr>
                <w:rFonts w:ascii="方正小标宋简体"/>
                <w:sz w:val="15"/>
              </w:rPr>
            </w:pPr>
          </w:p>
          <w:p>
            <w:pPr>
              <w:pStyle w:val="14"/>
              <w:ind w:left="39" w:right="32"/>
              <w:jc w:val="center"/>
              <w:rPr>
                <w:rFonts w:ascii="Times New Roman"/>
                <w:sz w:val="20"/>
              </w:rPr>
            </w:pPr>
            <w:r>
              <w:rPr>
                <w:rFonts w:ascii="Times New Roman"/>
                <w:sz w:val="20"/>
              </w:rPr>
              <w:t>680703K</w:t>
            </w:r>
          </w:p>
        </w:tc>
        <w:tc>
          <w:tcPr>
            <w:tcW w:w="1139"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26" w:right="99"/>
              <w:rPr>
                <w:sz w:val="20"/>
              </w:rPr>
            </w:pPr>
            <w:r>
              <w:rPr>
                <w:sz w:val="20"/>
              </w:rPr>
              <w:t>司法信息技术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spacing w:line="292" w:lineRule="auto"/>
              <w:ind w:left="26" w:right="178"/>
              <w:rPr>
                <w:sz w:val="20"/>
              </w:rPr>
            </w:pPr>
            <w:r>
              <w:rPr>
                <w:sz w:val="20"/>
              </w:rPr>
              <w:t>监所信息技术应用</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8"/>
              </w:rPr>
            </w:pPr>
          </w:p>
          <w:p>
            <w:pPr>
              <w:pStyle w:val="14"/>
              <w:ind w:left="25"/>
              <w:rPr>
                <w:sz w:val="20"/>
              </w:rPr>
            </w:pPr>
            <w:r>
              <w:rPr>
                <w:sz w:val="20"/>
              </w:rPr>
              <w:t>人民警察</w:t>
            </w:r>
          </w:p>
          <w:p>
            <w:pPr>
              <w:pStyle w:val="14"/>
              <w:spacing w:before="56"/>
              <w:ind w:left="25"/>
              <w:rPr>
                <w:sz w:val="20"/>
              </w:rPr>
            </w:pPr>
            <w:r>
              <w:rPr>
                <w:sz w:val="20"/>
              </w:rPr>
              <w:t>信息和通信工程技术人员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8"/>
              <w:ind w:left="24"/>
              <w:rPr>
                <w:sz w:val="20"/>
              </w:rPr>
            </w:pPr>
            <w:r>
              <w:rPr>
                <w:sz w:val="20"/>
              </w:rPr>
              <w:t>法学</w:t>
            </w:r>
          </w:p>
          <w:p>
            <w:pPr>
              <w:pStyle w:val="14"/>
              <w:spacing w:before="56" w:line="292" w:lineRule="auto"/>
              <w:ind w:left="24" w:right="183"/>
              <w:rPr>
                <w:sz w:val="20"/>
              </w:rPr>
            </w:pPr>
            <w:r>
              <w:rPr>
                <w:spacing w:val="-3"/>
                <w:sz w:val="20"/>
              </w:rPr>
              <w:t>计算机科学与</w:t>
            </w:r>
            <w:r>
              <w:rPr>
                <w:sz w:val="20"/>
              </w:rPr>
              <w:t>技术</w:t>
            </w:r>
          </w:p>
          <w:p>
            <w:pPr>
              <w:pStyle w:val="14"/>
              <w:spacing w:line="255" w:lineRule="exact"/>
              <w:ind w:left="24"/>
              <w:rPr>
                <w:sz w:val="20"/>
              </w:rPr>
            </w:pPr>
            <w:r>
              <w:rPr>
                <w:sz w:val="20"/>
              </w:rPr>
              <w:t>软件工程</w:t>
            </w:r>
          </w:p>
          <w:p>
            <w:pPr>
              <w:pStyle w:val="14"/>
              <w:spacing w:before="55"/>
              <w:ind w:left="24"/>
              <w:rPr>
                <w:sz w:val="20"/>
              </w:rPr>
            </w:pPr>
            <w:r>
              <w:rPr>
                <w:sz w:val="20"/>
              </w:rPr>
              <w:t>网络工程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41" w:hRule="atLeast"/>
        </w:trPr>
        <w:tc>
          <w:tcPr>
            <w:tcW w:w="1283" w:type="dxa"/>
            <w:tcBorders>
              <w:top w:val="single" w:color="000000" w:sz="4" w:space="0"/>
              <w:left w:val="single" w:color="000000" w:sz="4" w:space="0"/>
              <w:right w:val="single" w:color="000000" w:sz="4" w:space="0"/>
            </w:tcBorders>
          </w:tcPr>
          <w:p>
            <w:pPr>
              <w:pStyle w:val="14"/>
              <w:spacing w:before="86" w:line="292" w:lineRule="auto"/>
              <w:ind w:left="28" w:right="5"/>
              <w:rPr>
                <w:sz w:val="20"/>
              </w:rPr>
            </w:pPr>
            <w:r>
              <w:rPr>
                <w:rFonts w:ascii="Times New Roman" w:eastAsia="Times New Roman"/>
                <w:sz w:val="20"/>
              </w:rPr>
              <w:t xml:space="preserve">6807 </w:t>
            </w:r>
            <w:r>
              <w:rPr>
                <w:spacing w:val="-4"/>
                <w:sz w:val="20"/>
              </w:rPr>
              <w:t>司法技术</w:t>
            </w:r>
            <w:r>
              <w:rPr>
                <w:sz w:val="20"/>
              </w:rPr>
              <w:t>类</w:t>
            </w:r>
          </w:p>
        </w:tc>
        <w:tc>
          <w:tcPr>
            <w:tcW w:w="921" w:type="dxa"/>
            <w:tcBorders>
              <w:top w:val="single" w:color="000000" w:sz="4" w:space="0"/>
              <w:left w:val="single" w:color="000000" w:sz="4" w:space="0"/>
              <w:right w:val="single" w:color="000000" w:sz="4" w:space="0"/>
            </w:tcBorders>
          </w:tcPr>
          <w:p>
            <w:pPr>
              <w:pStyle w:val="14"/>
              <w:spacing w:before="7"/>
              <w:rPr>
                <w:rFonts w:ascii="方正小标宋简体"/>
                <w:sz w:val="14"/>
              </w:rPr>
            </w:pPr>
          </w:p>
          <w:p>
            <w:pPr>
              <w:pStyle w:val="14"/>
              <w:ind w:left="39" w:right="32"/>
              <w:jc w:val="center"/>
              <w:rPr>
                <w:rFonts w:ascii="Times New Roman"/>
                <w:sz w:val="20"/>
              </w:rPr>
            </w:pPr>
            <w:r>
              <w:rPr>
                <w:rFonts w:ascii="Times New Roman"/>
                <w:sz w:val="20"/>
              </w:rPr>
              <w:t>680704</w:t>
            </w:r>
          </w:p>
        </w:tc>
        <w:tc>
          <w:tcPr>
            <w:tcW w:w="1139" w:type="dxa"/>
            <w:tcBorders>
              <w:top w:val="single" w:color="000000" w:sz="4" w:space="0"/>
              <w:left w:val="single" w:color="000000" w:sz="4" w:space="0"/>
              <w:right w:val="single" w:color="000000" w:sz="4" w:space="0"/>
            </w:tcBorders>
          </w:tcPr>
          <w:p>
            <w:pPr>
              <w:pStyle w:val="14"/>
              <w:spacing w:before="86" w:line="292" w:lineRule="auto"/>
              <w:ind w:left="26" w:right="99"/>
              <w:rPr>
                <w:sz w:val="20"/>
              </w:rPr>
            </w:pPr>
            <w:r>
              <w:rPr>
                <w:sz w:val="20"/>
              </w:rPr>
              <w:t>司法鉴定技术</w:t>
            </w:r>
          </w:p>
        </w:tc>
        <w:tc>
          <w:tcPr>
            <w:tcW w:w="1617" w:type="dxa"/>
            <w:tcBorders>
              <w:top w:val="single" w:color="000000" w:sz="4" w:space="0"/>
              <w:left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right w:val="single" w:color="000000" w:sz="4" w:space="0"/>
            </w:tcBorders>
          </w:tcPr>
          <w:p>
            <w:pPr>
              <w:pStyle w:val="14"/>
              <w:spacing w:before="12"/>
              <w:rPr>
                <w:rFonts w:ascii="方正小标宋简体"/>
                <w:sz w:val="13"/>
              </w:rPr>
            </w:pPr>
          </w:p>
          <w:p>
            <w:pPr>
              <w:pStyle w:val="14"/>
              <w:spacing w:before="1"/>
              <w:ind w:left="25"/>
              <w:rPr>
                <w:sz w:val="20"/>
              </w:rPr>
            </w:pPr>
            <w:r>
              <w:rPr>
                <w:sz w:val="20"/>
              </w:rPr>
              <w:t>司法鉴定人员</w:t>
            </w:r>
          </w:p>
        </w:tc>
        <w:tc>
          <w:tcPr>
            <w:tcW w:w="1681" w:type="dxa"/>
            <w:tcBorders>
              <w:top w:val="single" w:color="000000" w:sz="4" w:space="0"/>
              <w:left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right w:val="single" w:color="000000" w:sz="4" w:space="0"/>
            </w:tcBorders>
          </w:tcPr>
          <w:p>
            <w:pPr>
              <w:pStyle w:val="14"/>
              <w:spacing w:before="86"/>
              <w:ind w:left="24"/>
              <w:rPr>
                <w:sz w:val="20"/>
              </w:rPr>
            </w:pPr>
            <w:r>
              <w:rPr>
                <w:sz w:val="20"/>
              </w:rPr>
              <w:t>法学</w:t>
            </w:r>
          </w:p>
          <w:p>
            <w:pPr>
              <w:pStyle w:val="14"/>
              <w:spacing w:before="56"/>
              <w:ind w:left="24"/>
              <w:rPr>
                <w:sz w:val="20"/>
              </w:rPr>
            </w:pPr>
            <w:r>
              <w:rPr>
                <w:sz w:val="20"/>
              </w:rPr>
              <w:t>刑事科学技术</w:t>
            </w:r>
          </w:p>
        </w:tc>
      </w:tr>
    </w:tbl>
    <w:p>
      <w:pPr>
        <w:spacing w:after="0"/>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7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9"/>
              </w:rPr>
            </w:pPr>
          </w:p>
          <w:p>
            <w:pPr>
              <w:pStyle w:val="14"/>
              <w:spacing w:line="292" w:lineRule="auto"/>
              <w:ind w:left="28" w:right="5"/>
              <w:rPr>
                <w:sz w:val="20"/>
              </w:rPr>
            </w:pPr>
            <w:r>
              <w:rPr>
                <w:rFonts w:ascii="Times New Roman" w:eastAsia="Times New Roman"/>
                <w:sz w:val="20"/>
              </w:rPr>
              <w:t xml:space="preserve">6807 </w:t>
            </w:r>
            <w:r>
              <w:rPr>
                <w:spacing w:val="-4"/>
                <w:sz w:val="20"/>
              </w:rPr>
              <w:t>司法技术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9"/>
              </w:rPr>
            </w:pPr>
          </w:p>
          <w:p>
            <w:pPr>
              <w:pStyle w:val="14"/>
              <w:spacing w:before="1"/>
              <w:ind w:left="39" w:right="32"/>
              <w:jc w:val="center"/>
              <w:rPr>
                <w:rFonts w:ascii="Times New Roman"/>
                <w:sz w:val="20"/>
              </w:rPr>
            </w:pPr>
            <w:r>
              <w:rPr>
                <w:rFonts w:ascii="Times New Roman"/>
                <w:sz w:val="20"/>
              </w:rPr>
              <w:t>680705K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9"/>
              </w:rPr>
            </w:pPr>
          </w:p>
          <w:p>
            <w:pPr>
              <w:pStyle w:val="14"/>
              <w:spacing w:line="292" w:lineRule="auto"/>
              <w:ind w:left="26" w:right="99"/>
              <w:rPr>
                <w:sz w:val="20"/>
              </w:rPr>
            </w:pPr>
            <w:r>
              <w:rPr>
                <w:sz w:val="20"/>
              </w:rPr>
              <w:t>司法信息安全</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9"/>
              </w:rPr>
            </w:pPr>
          </w:p>
          <w:p>
            <w:pPr>
              <w:pStyle w:val="14"/>
              <w:ind w:left="25"/>
              <w:rPr>
                <w:sz w:val="20"/>
              </w:rPr>
            </w:pPr>
            <w:r>
              <w:rPr>
                <w:sz w:val="20"/>
              </w:rPr>
              <w:t>人民警察</w:t>
            </w:r>
          </w:p>
          <w:p>
            <w:pPr>
              <w:pStyle w:val="14"/>
              <w:spacing w:before="56"/>
              <w:ind w:left="25"/>
              <w:rPr>
                <w:sz w:val="20"/>
              </w:rPr>
            </w:pPr>
            <w:r>
              <w:rPr>
                <w:sz w:val="20"/>
              </w:rPr>
              <w:t>信息和通信工程技术人员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40"/>
              <w:ind w:left="24"/>
              <w:rPr>
                <w:sz w:val="20"/>
              </w:rPr>
            </w:pPr>
            <w:r>
              <w:rPr>
                <w:sz w:val="20"/>
              </w:rPr>
              <w:t>信息安全</w:t>
            </w:r>
          </w:p>
          <w:p>
            <w:pPr>
              <w:pStyle w:val="14"/>
              <w:spacing w:before="55" w:line="292" w:lineRule="auto"/>
              <w:ind w:left="24" w:right="183"/>
              <w:rPr>
                <w:sz w:val="20"/>
              </w:rPr>
            </w:pPr>
            <w:r>
              <w:rPr>
                <w:sz w:val="20"/>
              </w:rPr>
              <w:t>网络安全与执法</w:t>
            </w:r>
          </w:p>
          <w:p>
            <w:pPr>
              <w:pStyle w:val="14"/>
              <w:spacing w:line="255" w:lineRule="exact"/>
              <w:ind w:left="24"/>
              <w:rPr>
                <w:sz w:val="20"/>
              </w:rPr>
            </w:pPr>
            <w:r>
              <w:rPr>
                <w:sz w:val="20"/>
              </w:rPr>
              <w:t>法学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7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2"/>
              </w:rPr>
            </w:pPr>
          </w:p>
          <w:p>
            <w:pPr>
              <w:pStyle w:val="14"/>
              <w:spacing w:line="292" w:lineRule="auto"/>
              <w:ind w:left="28" w:right="5"/>
              <w:rPr>
                <w:sz w:val="20"/>
              </w:rPr>
            </w:pPr>
            <w:r>
              <w:rPr>
                <w:rFonts w:ascii="Times New Roman" w:eastAsia="Times New Roman"/>
                <w:sz w:val="20"/>
              </w:rPr>
              <w:t xml:space="preserve">6807 </w:t>
            </w:r>
            <w:r>
              <w:rPr>
                <w:spacing w:val="-4"/>
                <w:sz w:val="20"/>
              </w:rPr>
              <w:t>司法技术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32"/>
              </w:rPr>
            </w:pPr>
          </w:p>
          <w:p>
            <w:pPr>
              <w:pStyle w:val="14"/>
              <w:spacing w:before="1"/>
              <w:ind w:left="39" w:right="32"/>
              <w:jc w:val="center"/>
              <w:rPr>
                <w:rFonts w:ascii="Times New Roman"/>
                <w:sz w:val="20"/>
              </w:rPr>
            </w:pPr>
            <w:r>
              <w:rPr>
                <w:rFonts w:ascii="Times New Roman"/>
                <w:sz w:val="20"/>
              </w:rPr>
              <w:t>680706K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5"/>
              <w:rPr>
                <w:rFonts w:ascii="方正小标宋简体"/>
                <w:sz w:val="13"/>
              </w:rPr>
            </w:pPr>
          </w:p>
          <w:p>
            <w:pPr>
              <w:pStyle w:val="14"/>
              <w:spacing w:line="292" w:lineRule="auto"/>
              <w:ind w:left="26" w:right="99"/>
              <w:jc w:val="both"/>
              <w:rPr>
                <w:sz w:val="20"/>
              </w:rPr>
            </w:pPr>
            <w:r>
              <w:rPr>
                <w:sz w:val="20"/>
              </w:rPr>
              <w:t>罪犯心理测量与矫正技术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2"/>
              </w:rPr>
            </w:pPr>
          </w:p>
          <w:p>
            <w:pPr>
              <w:pStyle w:val="14"/>
              <w:spacing w:before="1"/>
              <w:ind w:left="25"/>
              <w:rPr>
                <w:sz w:val="20"/>
              </w:rPr>
            </w:pPr>
            <w:r>
              <w:rPr>
                <w:sz w:val="20"/>
              </w:rPr>
              <w:t>人民警察</w:t>
            </w:r>
          </w:p>
          <w:p>
            <w:pPr>
              <w:pStyle w:val="14"/>
              <w:spacing w:before="55"/>
              <w:ind w:left="25"/>
              <w:rPr>
                <w:sz w:val="20"/>
              </w:rPr>
            </w:pPr>
            <w:r>
              <w:rPr>
                <w:sz w:val="20"/>
              </w:rPr>
              <w:t>社会工作专业人员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89" w:line="292" w:lineRule="auto"/>
              <w:ind w:left="24" w:right="783"/>
              <w:rPr>
                <w:sz w:val="20"/>
              </w:rPr>
            </w:pPr>
            <w:r>
              <w:rPr>
                <w:sz w:val="20"/>
              </w:rPr>
              <w:t>监狱学犯罪学</w:t>
            </w:r>
          </w:p>
          <w:p>
            <w:pPr>
              <w:pStyle w:val="14"/>
              <w:spacing w:line="292" w:lineRule="auto"/>
              <w:ind w:left="24" w:right="384"/>
              <w:rPr>
                <w:sz w:val="20"/>
              </w:rPr>
            </w:pPr>
            <w:r>
              <w:rPr>
                <w:sz w:val="20"/>
              </w:rPr>
              <w:t>应用心理学法学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4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9"/>
              </w:rPr>
            </w:pPr>
          </w:p>
          <w:p>
            <w:pPr>
              <w:pStyle w:val="14"/>
              <w:spacing w:line="292" w:lineRule="auto"/>
              <w:ind w:left="28" w:right="5"/>
              <w:rPr>
                <w:sz w:val="20"/>
              </w:rPr>
            </w:pPr>
            <w:r>
              <w:rPr>
                <w:rFonts w:ascii="Times New Roman" w:eastAsia="Times New Roman"/>
                <w:sz w:val="20"/>
              </w:rPr>
              <w:t xml:space="preserve">6807 </w:t>
            </w:r>
            <w:r>
              <w:rPr>
                <w:spacing w:val="-4"/>
                <w:sz w:val="20"/>
              </w:rPr>
              <w:t>司法技术</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8"/>
              </w:rPr>
            </w:pPr>
          </w:p>
          <w:p>
            <w:pPr>
              <w:pStyle w:val="14"/>
              <w:ind w:left="39" w:right="32"/>
              <w:jc w:val="center"/>
              <w:rPr>
                <w:rFonts w:ascii="Times New Roman"/>
                <w:sz w:val="20"/>
              </w:rPr>
            </w:pPr>
            <w:r>
              <w:rPr>
                <w:rFonts w:ascii="Times New Roman"/>
                <w:sz w:val="20"/>
              </w:rPr>
              <w:t>680707K</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9"/>
              </w:rPr>
            </w:pPr>
          </w:p>
          <w:p>
            <w:pPr>
              <w:pStyle w:val="14"/>
              <w:spacing w:line="292" w:lineRule="auto"/>
              <w:ind w:left="26" w:right="99"/>
              <w:rPr>
                <w:sz w:val="20"/>
              </w:rPr>
            </w:pPr>
            <w:r>
              <w:rPr>
                <w:sz w:val="20"/>
              </w:rPr>
              <w:t>戒毒矫治技术</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9"/>
              </w:rPr>
            </w:pPr>
          </w:p>
          <w:p>
            <w:pPr>
              <w:pStyle w:val="14"/>
              <w:ind w:left="25"/>
              <w:rPr>
                <w:sz w:val="20"/>
              </w:rPr>
            </w:pPr>
            <w:r>
              <w:rPr>
                <w:sz w:val="20"/>
              </w:rPr>
              <w:t>人民警察</w:t>
            </w:r>
          </w:p>
          <w:p>
            <w:pPr>
              <w:pStyle w:val="14"/>
              <w:spacing w:before="56"/>
              <w:ind w:left="25"/>
              <w:rPr>
                <w:sz w:val="20"/>
              </w:rPr>
            </w:pPr>
            <w:r>
              <w:rPr>
                <w:sz w:val="20"/>
              </w:rPr>
              <w:t>行政业务办理人员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8"/>
              <w:ind w:left="24"/>
              <w:rPr>
                <w:sz w:val="20"/>
              </w:rPr>
            </w:pPr>
            <w:r>
              <w:rPr>
                <w:sz w:val="20"/>
              </w:rPr>
              <w:t>法学</w:t>
            </w:r>
          </w:p>
          <w:p>
            <w:pPr>
              <w:pStyle w:val="14"/>
              <w:spacing w:before="2" w:line="310" w:lineRule="atLeast"/>
              <w:ind w:left="24" w:right="384"/>
              <w:jc w:val="both"/>
              <w:rPr>
                <w:sz w:val="20"/>
              </w:rPr>
            </w:pPr>
            <w:r>
              <w:rPr>
                <w:spacing w:val="-4"/>
                <w:sz w:val="20"/>
              </w:rPr>
              <w:t>应用心理学康复治疗学</w:t>
            </w:r>
            <w:r>
              <w:rPr>
                <w:sz w:val="20"/>
              </w:rPr>
              <w:t>药学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6" w:hRule="atLeast"/>
        </w:trPr>
        <w:tc>
          <w:tcPr>
            <w:tcW w:w="1283" w:type="dxa"/>
            <w:tcBorders>
              <w:top w:val="single" w:color="000000" w:sz="4" w:space="0"/>
              <w:left w:val="single" w:color="000000" w:sz="4" w:space="0"/>
              <w:bottom w:val="single" w:color="BFBFBF" w:sz="24" w:space="0"/>
              <w:right w:val="single" w:color="000000" w:sz="4" w:space="0"/>
            </w:tcBorders>
          </w:tcPr>
          <w:p>
            <w:pPr>
              <w:pStyle w:val="14"/>
              <w:spacing w:before="86" w:line="292" w:lineRule="auto"/>
              <w:ind w:left="28" w:right="5"/>
              <w:rPr>
                <w:sz w:val="20"/>
              </w:rPr>
            </w:pPr>
            <w:r>
              <w:rPr>
                <w:rFonts w:ascii="Times New Roman" w:eastAsia="Times New Roman"/>
                <w:sz w:val="20"/>
              </w:rPr>
              <w:t xml:space="preserve">6807 </w:t>
            </w:r>
            <w:r>
              <w:rPr>
                <w:spacing w:val="-4"/>
                <w:sz w:val="20"/>
              </w:rPr>
              <w:t>司法技术</w:t>
            </w:r>
            <w:r>
              <w:rPr>
                <w:sz w:val="20"/>
              </w:rPr>
              <w:t>类</w:t>
            </w:r>
          </w:p>
        </w:tc>
        <w:tc>
          <w:tcPr>
            <w:tcW w:w="921" w:type="dxa"/>
            <w:tcBorders>
              <w:top w:val="single" w:color="000000" w:sz="4" w:space="0"/>
              <w:left w:val="single" w:color="000000" w:sz="4" w:space="0"/>
              <w:bottom w:val="single" w:color="BFBFBF" w:sz="24" w:space="0"/>
              <w:right w:val="single" w:color="000000" w:sz="4" w:space="0"/>
            </w:tcBorders>
          </w:tcPr>
          <w:p>
            <w:pPr>
              <w:pStyle w:val="14"/>
              <w:spacing w:before="7"/>
              <w:rPr>
                <w:rFonts w:ascii="方正小标宋简体"/>
                <w:sz w:val="14"/>
              </w:rPr>
            </w:pPr>
          </w:p>
          <w:p>
            <w:pPr>
              <w:pStyle w:val="14"/>
              <w:ind w:left="39" w:right="32"/>
              <w:jc w:val="center"/>
              <w:rPr>
                <w:rFonts w:ascii="Times New Roman"/>
                <w:sz w:val="20"/>
              </w:rPr>
            </w:pPr>
            <w:r>
              <w:rPr>
                <w:rFonts w:ascii="Times New Roman"/>
                <w:sz w:val="20"/>
              </w:rPr>
              <w:t>680708</w:t>
            </w:r>
          </w:p>
        </w:tc>
        <w:tc>
          <w:tcPr>
            <w:tcW w:w="1139" w:type="dxa"/>
            <w:tcBorders>
              <w:top w:val="single" w:color="000000" w:sz="4" w:space="0"/>
              <w:left w:val="single" w:color="000000" w:sz="4" w:space="0"/>
              <w:bottom w:val="single" w:color="BFBFBF" w:sz="24" w:space="0"/>
              <w:right w:val="single" w:color="000000" w:sz="4" w:space="0"/>
            </w:tcBorders>
          </w:tcPr>
          <w:p>
            <w:pPr>
              <w:pStyle w:val="14"/>
              <w:spacing w:before="86" w:line="292" w:lineRule="auto"/>
              <w:ind w:left="26" w:right="99"/>
              <w:rPr>
                <w:sz w:val="20"/>
              </w:rPr>
            </w:pPr>
            <w:r>
              <w:rPr>
                <w:sz w:val="20"/>
              </w:rPr>
              <w:t>职务犯罪预防与控制</w:t>
            </w:r>
          </w:p>
        </w:tc>
        <w:tc>
          <w:tcPr>
            <w:tcW w:w="1617" w:type="dxa"/>
            <w:tcBorders>
              <w:top w:val="single" w:color="000000" w:sz="4" w:space="0"/>
              <w:left w:val="single" w:color="000000" w:sz="4" w:space="0"/>
              <w:bottom w:val="single" w:color="BFBFBF" w:sz="2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BFBFBF" w:sz="24" w:space="0"/>
              <w:right w:val="single" w:color="000000" w:sz="4" w:space="0"/>
            </w:tcBorders>
          </w:tcPr>
          <w:p>
            <w:pPr>
              <w:pStyle w:val="14"/>
              <w:spacing w:before="86" w:line="292" w:lineRule="auto"/>
              <w:ind w:left="25" w:right="43"/>
              <w:rPr>
                <w:sz w:val="20"/>
              </w:rPr>
            </w:pPr>
            <w:r>
              <w:rPr>
                <w:sz w:val="20"/>
              </w:rPr>
              <w:t>法律、社会和宗教专业人员</w:t>
            </w:r>
          </w:p>
        </w:tc>
        <w:tc>
          <w:tcPr>
            <w:tcW w:w="1681" w:type="dxa"/>
            <w:tcBorders>
              <w:top w:val="single" w:color="000000" w:sz="4" w:space="0"/>
              <w:left w:val="single" w:color="000000" w:sz="4" w:space="0"/>
              <w:bottom w:val="single" w:color="BFBFBF" w:sz="2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BFBFBF" w:sz="24" w:space="0"/>
              <w:right w:val="single" w:color="000000" w:sz="4" w:space="0"/>
            </w:tcBorders>
          </w:tcPr>
          <w:p>
            <w:pPr>
              <w:pStyle w:val="14"/>
              <w:spacing w:before="12"/>
              <w:rPr>
                <w:rFonts w:ascii="方正小标宋简体"/>
                <w:sz w:val="13"/>
              </w:rPr>
            </w:pPr>
          </w:p>
          <w:p>
            <w:pPr>
              <w:pStyle w:val="14"/>
              <w:spacing w:before="1"/>
              <w:ind w:left="24"/>
              <w:rPr>
                <w:sz w:val="20"/>
              </w:rPr>
            </w:pPr>
            <w:r>
              <w:rPr>
                <w:sz w:val="20"/>
              </w:rPr>
              <w:t>法学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0" w:hRule="atLeast"/>
        </w:trPr>
        <w:tc>
          <w:tcPr>
            <w:tcW w:w="10344" w:type="dxa"/>
            <w:gridSpan w:val="7"/>
            <w:tcBorders>
              <w:top w:val="single" w:color="000000" w:sz="4" w:space="0"/>
              <w:left w:val="single" w:color="000000" w:sz="4" w:space="0"/>
              <w:bottom w:val="single" w:color="000000" w:sz="4" w:space="0"/>
              <w:right w:val="single" w:color="000000" w:sz="4" w:space="0"/>
            </w:tcBorders>
            <w:shd w:val="clear" w:color="auto" w:fill="BFBFBF"/>
          </w:tcPr>
          <w:p>
            <w:pPr>
              <w:pStyle w:val="14"/>
              <w:spacing w:before="10"/>
              <w:ind w:left="28"/>
              <w:rPr>
                <w:sz w:val="20"/>
              </w:rPr>
            </w:pPr>
            <w:r>
              <w:rPr>
                <w:sz w:val="20"/>
              </w:rPr>
              <w:t>69 公共管理与服务大类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45" w:hRule="atLeast"/>
        </w:trPr>
        <w:tc>
          <w:tcPr>
            <w:tcW w:w="1283" w:type="dxa"/>
            <w:tcBorders>
              <w:top w:val="single" w:color="BFBFBF" w:sz="2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4"/>
              <w:rPr>
                <w:rFonts w:ascii="方正小标宋简体"/>
                <w:sz w:val="10"/>
              </w:rPr>
            </w:pPr>
          </w:p>
          <w:p>
            <w:pPr>
              <w:pStyle w:val="14"/>
              <w:spacing w:line="292" w:lineRule="auto"/>
              <w:ind w:left="28" w:right="5"/>
              <w:rPr>
                <w:sz w:val="20"/>
              </w:rPr>
            </w:pPr>
            <w:r>
              <w:rPr>
                <w:rFonts w:ascii="Times New Roman" w:eastAsia="Times New Roman"/>
                <w:sz w:val="20"/>
              </w:rPr>
              <w:t xml:space="preserve">6901 </w:t>
            </w:r>
            <w:r>
              <w:rPr>
                <w:spacing w:val="-4"/>
                <w:sz w:val="20"/>
              </w:rPr>
              <w:t>公共事业</w:t>
            </w:r>
            <w:r>
              <w:rPr>
                <w:sz w:val="20"/>
              </w:rPr>
              <w:t>类</w:t>
            </w:r>
          </w:p>
        </w:tc>
        <w:tc>
          <w:tcPr>
            <w:tcW w:w="921" w:type="dxa"/>
            <w:tcBorders>
              <w:top w:val="single" w:color="BFBFBF" w:sz="24" w:space="0"/>
              <w:left w:val="single" w:color="000000" w:sz="4" w:space="0"/>
              <w:bottom w:val="single" w:color="000000" w:sz="4" w:space="0"/>
              <w:right w:val="single" w:color="000000" w:sz="4" w:space="0"/>
            </w:tcBorders>
          </w:tcPr>
          <w:p>
            <w:pPr>
              <w:pStyle w:val="14"/>
              <w:rPr>
                <w:rFonts w:ascii="方正小标宋简体"/>
                <w:sz w:val="22"/>
              </w:rPr>
            </w:pPr>
          </w:p>
          <w:p>
            <w:pPr>
              <w:pStyle w:val="14"/>
              <w:spacing w:before="13"/>
              <w:rPr>
                <w:rFonts w:ascii="方正小标宋简体"/>
                <w:sz w:val="17"/>
              </w:rPr>
            </w:pPr>
          </w:p>
          <w:p>
            <w:pPr>
              <w:pStyle w:val="14"/>
              <w:ind w:left="39" w:right="32"/>
              <w:jc w:val="center"/>
              <w:rPr>
                <w:rFonts w:ascii="Times New Roman"/>
                <w:sz w:val="20"/>
              </w:rPr>
            </w:pPr>
            <w:r>
              <w:rPr>
                <w:rFonts w:ascii="Times New Roman"/>
                <w:sz w:val="20"/>
              </w:rPr>
              <w:t>690101</w:t>
            </w:r>
          </w:p>
        </w:tc>
        <w:tc>
          <w:tcPr>
            <w:tcW w:w="1139" w:type="dxa"/>
            <w:tcBorders>
              <w:top w:val="single" w:color="BFBFBF" w:sz="2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
              <w:rPr>
                <w:rFonts w:ascii="方正小标宋简体"/>
                <w:sz w:val="19"/>
              </w:rPr>
            </w:pPr>
          </w:p>
          <w:p>
            <w:pPr>
              <w:pStyle w:val="14"/>
              <w:ind w:left="26"/>
              <w:rPr>
                <w:sz w:val="20"/>
              </w:rPr>
            </w:pPr>
            <w:r>
              <w:rPr>
                <w:sz w:val="20"/>
              </w:rPr>
              <w:t>社会工作</w:t>
            </w:r>
          </w:p>
        </w:tc>
        <w:tc>
          <w:tcPr>
            <w:tcW w:w="1617" w:type="dxa"/>
            <w:tcBorders>
              <w:top w:val="single" w:color="BFBFBF" w:sz="24" w:space="0"/>
              <w:left w:val="single" w:color="000000" w:sz="4" w:space="0"/>
              <w:bottom w:val="single" w:color="000000" w:sz="4" w:space="0"/>
              <w:right w:val="single" w:color="000000" w:sz="4" w:space="0"/>
            </w:tcBorders>
          </w:tcPr>
          <w:p>
            <w:pPr>
              <w:pStyle w:val="14"/>
              <w:spacing w:before="67" w:line="292" w:lineRule="auto"/>
              <w:ind w:left="26" w:right="776"/>
              <w:rPr>
                <w:sz w:val="20"/>
              </w:rPr>
            </w:pPr>
            <w:r>
              <w:rPr>
                <w:sz w:val="20"/>
              </w:rPr>
              <w:t>妇女工作老年工作</w:t>
            </w:r>
          </w:p>
          <w:p>
            <w:pPr>
              <w:pStyle w:val="14"/>
              <w:spacing w:line="292" w:lineRule="auto"/>
              <w:ind w:left="26" w:right="-15"/>
              <w:rPr>
                <w:sz w:val="20"/>
              </w:rPr>
            </w:pPr>
            <w:r>
              <w:rPr>
                <w:spacing w:val="26"/>
                <w:sz w:val="20"/>
              </w:rPr>
              <w:t>社区矫正社会工</w:t>
            </w:r>
            <w:r>
              <w:rPr>
                <w:sz w:val="20"/>
              </w:rPr>
              <w:t>作</w:t>
            </w:r>
          </w:p>
          <w:p>
            <w:pPr>
              <w:pStyle w:val="14"/>
              <w:spacing w:line="255" w:lineRule="exact"/>
              <w:ind w:left="26"/>
              <w:rPr>
                <w:sz w:val="20"/>
              </w:rPr>
            </w:pPr>
            <w:r>
              <w:rPr>
                <w:sz w:val="20"/>
              </w:rPr>
              <w:t>社会救助与服务</w:t>
            </w:r>
          </w:p>
        </w:tc>
        <w:tc>
          <w:tcPr>
            <w:tcW w:w="2282" w:type="dxa"/>
            <w:tcBorders>
              <w:top w:val="single" w:color="BFBFBF" w:sz="2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
              <w:rPr>
                <w:rFonts w:ascii="方正小标宋简体"/>
                <w:sz w:val="19"/>
              </w:rPr>
            </w:pPr>
          </w:p>
          <w:p>
            <w:pPr>
              <w:pStyle w:val="14"/>
              <w:ind w:left="25"/>
              <w:rPr>
                <w:sz w:val="20"/>
              </w:rPr>
            </w:pPr>
            <w:r>
              <w:rPr>
                <w:sz w:val="20"/>
              </w:rPr>
              <w:t>社会工作专业人员</w:t>
            </w:r>
          </w:p>
        </w:tc>
        <w:tc>
          <w:tcPr>
            <w:tcW w:w="1681" w:type="dxa"/>
            <w:tcBorders>
              <w:top w:val="single" w:color="BFBFBF" w:sz="2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4"/>
              <w:rPr>
                <w:rFonts w:ascii="方正小标宋简体"/>
                <w:sz w:val="10"/>
              </w:rPr>
            </w:pPr>
          </w:p>
          <w:p>
            <w:pPr>
              <w:pStyle w:val="14"/>
              <w:spacing w:before="1" w:line="292" w:lineRule="auto"/>
              <w:ind w:left="25" w:right="43"/>
              <w:rPr>
                <w:sz w:val="20"/>
              </w:rPr>
            </w:pPr>
            <w:r>
              <w:rPr>
                <w:sz w:val="20"/>
              </w:rPr>
              <w:t>社区公共事务管理民政服务与管理</w:t>
            </w:r>
          </w:p>
        </w:tc>
        <w:tc>
          <w:tcPr>
            <w:tcW w:w="1421" w:type="dxa"/>
            <w:tcBorders>
              <w:top w:val="single" w:color="BFBFBF" w:sz="2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
              <w:rPr>
                <w:rFonts w:ascii="方正小标宋简体"/>
                <w:sz w:val="19"/>
              </w:rPr>
            </w:pPr>
          </w:p>
          <w:p>
            <w:pPr>
              <w:pStyle w:val="14"/>
              <w:ind w:left="24"/>
              <w:rPr>
                <w:sz w:val="20"/>
              </w:rPr>
            </w:pPr>
            <w:r>
              <w:rPr>
                <w:sz w:val="20"/>
              </w:rPr>
              <w:t>社会工作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6"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49" w:line="292" w:lineRule="auto"/>
              <w:ind w:left="28" w:right="5"/>
              <w:rPr>
                <w:sz w:val="20"/>
              </w:rPr>
            </w:pPr>
            <w:r>
              <w:rPr>
                <w:rFonts w:ascii="Times New Roman" w:eastAsia="Times New Roman"/>
                <w:sz w:val="20"/>
              </w:rPr>
              <w:t xml:space="preserve">6901 </w:t>
            </w:r>
            <w:r>
              <w:rPr>
                <w:spacing w:val="-4"/>
                <w:sz w:val="20"/>
              </w:rPr>
              <w:t>公共事业</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7"/>
              </w:rPr>
            </w:pPr>
          </w:p>
          <w:p>
            <w:pPr>
              <w:pStyle w:val="14"/>
              <w:ind w:left="39" w:right="32"/>
              <w:jc w:val="center"/>
              <w:rPr>
                <w:rFonts w:ascii="Times New Roman"/>
                <w:sz w:val="20"/>
              </w:rPr>
            </w:pPr>
            <w:r>
              <w:rPr>
                <w:rFonts w:ascii="Times New Roman"/>
                <w:sz w:val="20"/>
              </w:rPr>
              <w:t>690102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49" w:line="292" w:lineRule="auto"/>
              <w:ind w:left="26" w:right="99"/>
              <w:rPr>
                <w:sz w:val="20"/>
              </w:rPr>
            </w:pPr>
            <w:r>
              <w:rPr>
                <w:sz w:val="20"/>
              </w:rPr>
              <w:t>社会福利事业管理</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7"/>
              </w:rPr>
            </w:pPr>
          </w:p>
          <w:p>
            <w:pPr>
              <w:pStyle w:val="14"/>
              <w:ind w:left="26"/>
              <w:rPr>
                <w:sz w:val="20"/>
              </w:rPr>
            </w:pPr>
            <w:r>
              <w:rPr>
                <w:sz w:val="20"/>
              </w:rPr>
              <w:t>儿童服务与管理</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49" w:line="292" w:lineRule="auto"/>
              <w:ind w:left="25" w:right="643"/>
              <w:rPr>
                <w:sz w:val="20"/>
              </w:rPr>
            </w:pPr>
            <w:r>
              <w:rPr>
                <w:sz w:val="20"/>
              </w:rPr>
              <w:t>社会工作专业人员生活照料服务人员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7"/>
              </w:rPr>
            </w:pPr>
          </w:p>
          <w:p>
            <w:pPr>
              <w:pStyle w:val="14"/>
              <w:ind w:right="43"/>
              <w:jc w:val="right"/>
              <w:rPr>
                <w:sz w:val="20"/>
              </w:rPr>
            </w:pPr>
            <w:r>
              <w:rPr>
                <w:sz w:val="20"/>
              </w:rPr>
              <w:t>社会福利事业管理</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7"/>
              </w:rPr>
            </w:pPr>
          </w:p>
          <w:p>
            <w:pPr>
              <w:pStyle w:val="14"/>
              <w:ind w:left="24"/>
              <w:rPr>
                <w:sz w:val="20"/>
              </w:rPr>
            </w:pPr>
            <w:r>
              <w:rPr>
                <w:sz w:val="20"/>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06"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5"/>
              </w:rPr>
            </w:pPr>
          </w:p>
          <w:p>
            <w:pPr>
              <w:pStyle w:val="14"/>
              <w:spacing w:line="292" w:lineRule="auto"/>
              <w:ind w:left="28" w:right="5"/>
              <w:rPr>
                <w:sz w:val="20"/>
              </w:rPr>
            </w:pPr>
            <w:r>
              <w:rPr>
                <w:rFonts w:ascii="Times New Roman" w:eastAsia="Times New Roman"/>
                <w:sz w:val="20"/>
              </w:rPr>
              <w:t xml:space="preserve">6901 </w:t>
            </w:r>
            <w:r>
              <w:rPr>
                <w:spacing w:val="-4"/>
                <w:sz w:val="20"/>
              </w:rPr>
              <w:t>公共事业</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24"/>
              </w:rPr>
            </w:pPr>
          </w:p>
          <w:p>
            <w:pPr>
              <w:pStyle w:val="14"/>
              <w:ind w:left="39" w:right="32"/>
              <w:jc w:val="center"/>
              <w:rPr>
                <w:rFonts w:ascii="Times New Roman"/>
                <w:sz w:val="20"/>
              </w:rPr>
            </w:pPr>
            <w:r>
              <w:rPr>
                <w:rFonts w:ascii="Times New Roman"/>
                <w:sz w:val="20"/>
              </w:rPr>
              <w:t>690103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3"/>
              <w:rPr>
                <w:rFonts w:ascii="方正小标宋简体"/>
                <w:sz w:val="15"/>
              </w:rPr>
            </w:pPr>
          </w:p>
          <w:p>
            <w:pPr>
              <w:pStyle w:val="14"/>
              <w:spacing w:line="292" w:lineRule="auto"/>
              <w:ind w:left="26" w:right="99"/>
              <w:rPr>
                <w:sz w:val="20"/>
              </w:rPr>
            </w:pPr>
            <w:r>
              <w:rPr>
                <w:sz w:val="20"/>
              </w:rPr>
              <w:t>青少年工作与管理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4"/>
              </w:rPr>
            </w:pPr>
          </w:p>
          <w:p>
            <w:pPr>
              <w:pStyle w:val="14"/>
              <w:ind w:left="25"/>
              <w:rPr>
                <w:sz w:val="20"/>
              </w:rPr>
            </w:pPr>
            <w:r>
              <w:rPr>
                <w:sz w:val="20"/>
              </w:rPr>
              <w:t>社会工作专业人员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4"/>
              </w:rPr>
            </w:pPr>
          </w:p>
          <w:p>
            <w:pPr>
              <w:pStyle w:val="14"/>
              <w:ind w:right="43"/>
              <w:jc w:val="right"/>
              <w:rPr>
                <w:sz w:val="20"/>
              </w:rPr>
            </w:pPr>
            <w:r>
              <w:rPr>
                <w:sz w:val="20"/>
              </w:rPr>
              <w:t>社区公共事务管理</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13"/>
              <w:ind w:left="24"/>
              <w:rPr>
                <w:sz w:val="20"/>
              </w:rPr>
            </w:pPr>
            <w:r>
              <w:rPr>
                <w:sz w:val="20"/>
              </w:rPr>
              <w:t>社会工作</w:t>
            </w:r>
          </w:p>
          <w:p>
            <w:pPr>
              <w:pStyle w:val="14"/>
              <w:spacing w:before="56" w:line="292" w:lineRule="auto"/>
              <w:ind w:left="24" w:right="183"/>
              <w:rPr>
                <w:sz w:val="20"/>
              </w:rPr>
            </w:pPr>
            <w:r>
              <w:rPr>
                <w:sz w:val="20"/>
              </w:rPr>
              <w:t>公共事业管理思想政治教育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9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4"/>
              </w:rPr>
            </w:pPr>
          </w:p>
          <w:p>
            <w:pPr>
              <w:pStyle w:val="14"/>
              <w:spacing w:line="292" w:lineRule="auto"/>
              <w:ind w:left="28" w:right="5"/>
              <w:rPr>
                <w:sz w:val="20"/>
              </w:rPr>
            </w:pPr>
            <w:r>
              <w:rPr>
                <w:rFonts w:ascii="Times New Roman" w:eastAsia="Times New Roman"/>
                <w:sz w:val="20"/>
              </w:rPr>
              <w:t xml:space="preserve">6901 </w:t>
            </w:r>
            <w:r>
              <w:rPr>
                <w:spacing w:val="-4"/>
                <w:sz w:val="20"/>
              </w:rPr>
              <w:t>公共事业</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4"/>
              </w:rPr>
            </w:pPr>
          </w:p>
          <w:p>
            <w:pPr>
              <w:pStyle w:val="14"/>
              <w:ind w:left="39" w:right="32"/>
              <w:jc w:val="center"/>
              <w:rPr>
                <w:rFonts w:ascii="Times New Roman"/>
                <w:sz w:val="20"/>
              </w:rPr>
            </w:pPr>
            <w:r>
              <w:rPr>
                <w:rFonts w:ascii="Times New Roman"/>
                <w:sz w:val="20"/>
              </w:rPr>
              <w:t>690104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4"/>
              </w:rPr>
            </w:pPr>
          </w:p>
          <w:p>
            <w:pPr>
              <w:pStyle w:val="14"/>
              <w:spacing w:line="292" w:lineRule="auto"/>
              <w:ind w:left="26" w:right="99"/>
              <w:rPr>
                <w:sz w:val="20"/>
              </w:rPr>
            </w:pPr>
            <w:r>
              <w:rPr>
                <w:sz w:val="20"/>
              </w:rPr>
              <w:t>社区管理与服务</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3"/>
              </w:rPr>
            </w:pPr>
          </w:p>
          <w:p>
            <w:pPr>
              <w:pStyle w:val="14"/>
              <w:ind w:left="26"/>
              <w:rPr>
                <w:sz w:val="20"/>
              </w:rPr>
            </w:pPr>
            <w:r>
              <w:rPr>
                <w:sz w:val="20"/>
              </w:rPr>
              <w:t>高级家政管理</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4"/>
              </w:rPr>
            </w:pPr>
          </w:p>
          <w:p>
            <w:pPr>
              <w:pStyle w:val="14"/>
              <w:spacing w:line="292" w:lineRule="auto"/>
              <w:ind w:left="25" w:right="643"/>
              <w:rPr>
                <w:sz w:val="20"/>
              </w:rPr>
            </w:pPr>
            <w:r>
              <w:rPr>
                <w:sz w:val="20"/>
              </w:rPr>
              <w:t>行政事务处理人员生活照料服务人员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4"/>
              </w:rPr>
            </w:pPr>
          </w:p>
          <w:p>
            <w:pPr>
              <w:pStyle w:val="14"/>
              <w:spacing w:line="292" w:lineRule="auto"/>
              <w:ind w:left="25" w:right="43"/>
              <w:rPr>
                <w:sz w:val="20"/>
              </w:rPr>
            </w:pPr>
            <w:r>
              <w:rPr>
                <w:sz w:val="20"/>
              </w:rPr>
              <w:t>社区公共事务管理民政服务与管理</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4"/>
              </w:rPr>
            </w:pPr>
          </w:p>
          <w:p>
            <w:pPr>
              <w:pStyle w:val="14"/>
              <w:spacing w:line="292" w:lineRule="auto"/>
              <w:ind w:left="24" w:right="183"/>
              <w:rPr>
                <w:sz w:val="20"/>
              </w:rPr>
            </w:pPr>
            <w:r>
              <w:rPr>
                <w:sz w:val="20"/>
              </w:rPr>
              <w:t>公共事业管理社会工作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50" w:line="292" w:lineRule="auto"/>
              <w:ind w:left="28" w:right="5"/>
              <w:rPr>
                <w:sz w:val="20"/>
              </w:rPr>
            </w:pPr>
            <w:r>
              <w:rPr>
                <w:rFonts w:ascii="Times New Roman" w:eastAsia="Times New Roman"/>
                <w:sz w:val="20"/>
              </w:rPr>
              <w:t xml:space="preserve">6901 </w:t>
            </w:r>
            <w:r>
              <w:rPr>
                <w:spacing w:val="-4"/>
                <w:sz w:val="20"/>
              </w:rPr>
              <w:t>公共事业</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17"/>
              </w:rPr>
            </w:pPr>
          </w:p>
          <w:p>
            <w:pPr>
              <w:pStyle w:val="14"/>
              <w:ind w:left="39" w:right="32"/>
              <w:jc w:val="center"/>
              <w:rPr>
                <w:rFonts w:ascii="Times New Roman"/>
                <w:sz w:val="20"/>
              </w:rPr>
            </w:pPr>
            <w:r>
              <w:rPr>
                <w:rFonts w:ascii="Times New Roman"/>
                <w:sz w:val="20"/>
              </w:rPr>
              <w:t>690105</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7"/>
              </w:rPr>
            </w:pPr>
          </w:p>
          <w:p>
            <w:pPr>
              <w:pStyle w:val="14"/>
              <w:ind w:left="26"/>
              <w:rPr>
                <w:sz w:val="20"/>
              </w:rPr>
            </w:pPr>
            <w:r>
              <w:rPr>
                <w:sz w:val="20"/>
              </w:rPr>
              <w:t>公共关系</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17"/>
              </w:rPr>
            </w:pPr>
          </w:p>
          <w:p>
            <w:pPr>
              <w:pStyle w:val="14"/>
              <w:ind w:left="25"/>
              <w:rPr>
                <w:sz w:val="20"/>
              </w:rPr>
            </w:pPr>
            <w:r>
              <w:rPr>
                <w:sz w:val="20"/>
              </w:rPr>
              <w:t>行政事务处理人员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50" w:line="292" w:lineRule="auto"/>
              <w:ind w:left="25" w:right="842"/>
              <w:rPr>
                <w:sz w:val="20"/>
              </w:rPr>
            </w:pPr>
            <w:r>
              <w:rPr>
                <w:sz w:val="20"/>
              </w:rPr>
              <w:t>商务助理公关礼仪</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50" w:line="292" w:lineRule="auto"/>
              <w:ind w:left="24" w:right="183"/>
              <w:rPr>
                <w:sz w:val="20"/>
              </w:rPr>
            </w:pPr>
            <w:r>
              <w:rPr>
                <w:sz w:val="20"/>
              </w:rPr>
              <w:t>公共事业管理行政管理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9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15" w:line="292" w:lineRule="auto"/>
              <w:ind w:left="28" w:right="5"/>
              <w:rPr>
                <w:sz w:val="20"/>
              </w:rPr>
            </w:pPr>
            <w:r>
              <w:rPr>
                <w:rFonts w:ascii="Times New Roman" w:eastAsia="Times New Roman"/>
                <w:sz w:val="20"/>
              </w:rPr>
              <w:t xml:space="preserve">6901 </w:t>
            </w:r>
            <w:r>
              <w:rPr>
                <w:spacing w:val="-4"/>
                <w:sz w:val="20"/>
              </w:rPr>
              <w:t>公共事业</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16"/>
              </w:rPr>
            </w:pPr>
          </w:p>
          <w:p>
            <w:pPr>
              <w:pStyle w:val="14"/>
              <w:ind w:left="39" w:right="32"/>
              <w:jc w:val="center"/>
              <w:rPr>
                <w:rFonts w:ascii="Times New Roman"/>
                <w:sz w:val="20"/>
              </w:rPr>
            </w:pPr>
            <w:r>
              <w:rPr>
                <w:rFonts w:ascii="Times New Roman"/>
                <w:sz w:val="20"/>
              </w:rPr>
              <w:t>690106</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5"/>
              </w:rPr>
            </w:pPr>
          </w:p>
          <w:p>
            <w:pPr>
              <w:pStyle w:val="14"/>
              <w:ind w:left="26"/>
              <w:rPr>
                <w:sz w:val="20"/>
              </w:rPr>
            </w:pPr>
            <w:r>
              <w:rPr>
                <w:sz w:val="20"/>
              </w:rPr>
              <w:t>人民武装</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15" w:line="292" w:lineRule="auto"/>
              <w:ind w:left="25" w:right="643"/>
              <w:rPr>
                <w:sz w:val="20"/>
              </w:rPr>
            </w:pPr>
            <w:r>
              <w:rPr>
                <w:sz w:val="20"/>
              </w:rPr>
              <w:t>行政业务办理人员行政事务处理人员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00" w:hRule="atLeast"/>
        </w:trPr>
        <w:tc>
          <w:tcPr>
            <w:tcW w:w="1283" w:type="dxa"/>
            <w:tcBorders>
              <w:top w:val="single" w:color="000000" w:sz="4" w:space="0"/>
              <w:left w:val="single" w:color="000000" w:sz="4" w:space="0"/>
              <w:right w:val="single" w:color="000000" w:sz="4" w:space="0"/>
            </w:tcBorders>
          </w:tcPr>
          <w:p>
            <w:pPr>
              <w:pStyle w:val="14"/>
              <w:spacing w:before="13"/>
              <w:rPr>
                <w:rFonts w:ascii="方正小标宋简体"/>
                <w:sz w:val="20"/>
              </w:rPr>
            </w:pPr>
          </w:p>
          <w:p>
            <w:pPr>
              <w:pStyle w:val="14"/>
              <w:spacing w:line="292" w:lineRule="auto"/>
              <w:ind w:left="28" w:right="5"/>
              <w:rPr>
                <w:sz w:val="20"/>
              </w:rPr>
            </w:pPr>
            <w:r>
              <w:rPr>
                <w:rFonts w:ascii="Times New Roman" w:eastAsia="Times New Roman"/>
                <w:sz w:val="20"/>
              </w:rPr>
              <w:t xml:space="preserve">6902 </w:t>
            </w:r>
            <w:r>
              <w:rPr>
                <w:spacing w:val="-4"/>
                <w:sz w:val="20"/>
              </w:rPr>
              <w:t>公共管理</w:t>
            </w:r>
            <w:r>
              <w:rPr>
                <w:sz w:val="20"/>
              </w:rPr>
              <w:t>类</w:t>
            </w:r>
          </w:p>
        </w:tc>
        <w:tc>
          <w:tcPr>
            <w:tcW w:w="921" w:type="dxa"/>
            <w:tcBorders>
              <w:top w:val="single" w:color="000000" w:sz="4" w:space="0"/>
              <w:left w:val="single" w:color="000000" w:sz="4" w:space="0"/>
              <w:right w:val="single" w:color="000000" w:sz="4" w:space="0"/>
            </w:tcBorders>
          </w:tcPr>
          <w:p>
            <w:pPr>
              <w:pStyle w:val="14"/>
              <w:spacing w:before="4"/>
              <w:rPr>
                <w:rFonts w:ascii="方正小标宋简体"/>
                <w:sz w:val="30"/>
              </w:rPr>
            </w:pPr>
          </w:p>
          <w:p>
            <w:pPr>
              <w:pStyle w:val="14"/>
              <w:ind w:left="39" w:right="32"/>
              <w:jc w:val="center"/>
              <w:rPr>
                <w:rFonts w:ascii="Times New Roman"/>
                <w:sz w:val="20"/>
              </w:rPr>
            </w:pPr>
            <w:r>
              <w:rPr>
                <w:rFonts w:ascii="Times New Roman"/>
                <w:sz w:val="20"/>
              </w:rPr>
              <w:t>690201</w:t>
            </w:r>
          </w:p>
        </w:tc>
        <w:tc>
          <w:tcPr>
            <w:tcW w:w="1139" w:type="dxa"/>
            <w:tcBorders>
              <w:top w:val="single" w:color="000000" w:sz="4" w:space="0"/>
              <w:left w:val="single" w:color="000000" w:sz="4" w:space="0"/>
              <w:right w:val="single" w:color="000000" w:sz="4" w:space="0"/>
            </w:tcBorders>
          </w:tcPr>
          <w:p>
            <w:pPr>
              <w:pStyle w:val="14"/>
              <w:spacing w:before="10"/>
              <w:rPr>
                <w:rFonts w:ascii="方正小标宋简体"/>
                <w:sz w:val="29"/>
              </w:rPr>
            </w:pPr>
          </w:p>
          <w:p>
            <w:pPr>
              <w:pStyle w:val="14"/>
              <w:ind w:left="26"/>
              <w:rPr>
                <w:sz w:val="20"/>
              </w:rPr>
            </w:pPr>
            <w:r>
              <w:rPr>
                <w:sz w:val="20"/>
              </w:rPr>
              <w:t>民政管理</w:t>
            </w:r>
          </w:p>
        </w:tc>
        <w:tc>
          <w:tcPr>
            <w:tcW w:w="1617" w:type="dxa"/>
            <w:tcBorders>
              <w:top w:val="single" w:color="000000" w:sz="4" w:space="0"/>
              <w:left w:val="single" w:color="000000" w:sz="4" w:space="0"/>
              <w:right w:val="single" w:color="000000" w:sz="4" w:space="0"/>
            </w:tcBorders>
          </w:tcPr>
          <w:p>
            <w:pPr>
              <w:pStyle w:val="14"/>
              <w:spacing w:before="16"/>
              <w:rPr>
                <w:rFonts w:ascii="方正小标宋简体"/>
                <w:sz w:val="11"/>
              </w:rPr>
            </w:pPr>
          </w:p>
          <w:p>
            <w:pPr>
              <w:pStyle w:val="14"/>
              <w:spacing w:before="1" w:line="292" w:lineRule="auto"/>
              <w:ind w:left="26" w:right="178"/>
              <w:rPr>
                <w:sz w:val="20"/>
              </w:rPr>
            </w:pPr>
            <w:r>
              <w:rPr>
                <w:sz w:val="20"/>
              </w:rPr>
              <w:t xml:space="preserve">社会组织管理 </w:t>
            </w:r>
            <w:r>
              <w:rPr>
                <w:spacing w:val="-3"/>
                <w:sz w:val="20"/>
              </w:rPr>
              <w:t>彩票销售与管理</w:t>
            </w:r>
            <w:r>
              <w:rPr>
                <w:sz w:val="20"/>
              </w:rPr>
              <w:t>民政行政管理</w:t>
            </w:r>
          </w:p>
        </w:tc>
        <w:tc>
          <w:tcPr>
            <w:tcW w:w="2282" w:type="dxa"/>
            <w:tcBorders>
              <w:top w:val="single" w:color="000000" w:sz="4" w:space="0"/>
              <w:left w:val="single" w:color="000000" w:sz="4" w:space="0"/>
              <w:right w:val="single" w:color="000000" w:sz="4" w:space="0"/>
            </w:tcBorders>
          </w:tcPr>
          <w:p>
            <w:pPr>
              <w:pStyle w:val="14"/>
              <w:spacing w:before="13"/>
              <w:rPr>
                <w:rFonts w:ascii="方正小标宋简体"/>
                <w:sz w:val="20"/>
              </w:rPr>
            </w:pPr>
          </w:p>
          <w:p>
            <w:pPr>
              <w:pStyle w:val="14"/>
              <w:spacing w:line="292" w:lineRule="auto"/>
              <w:ind w:left="25" w:right="643"/>
              <w:rPr>
                <w:sz w:val="20"/>
              </w:rPr>
            </w:pPr>
            <w:r>
              <w:rPr>
                <w:sz w:val="20"/>
              </w:rPr>
              <w:t>行政业务办理人员行政事务处理人员</w:t>
            </w:r>
          </w:p>
        </w:tc>
        <w:tc>
          <w:tcPr>
            <w:tcW w:w="1681" w:type="dxa"/>
            <w:tcBorders>
              <w:top w:val="single" w:color="000000" w:sz="4" w:space="0"/>
              <w:left w:val="single" w:color="000000" w:sz="4" w:space="0"/>
              <w:right w:val="single" w:color="000000" w:sz="4" w:space="0"/>
            </w:tcBorders>
          </w:tcPr>
          <w:p>
            <w:pPr>
              <w:pStyle w:val="14"/>
              <w:spacing w:before="17"/>
              <w:rPr>
                <w:rFonts w:ascii="方正小标宋简体"/>
                <w:sz w:val="11"/>
              </w:rPr>
            </w:pPr>
          </w:p>
          <w:p>
            <w:pPr>
              <w:pStyle w:val="14"/>
              <w:spacing w:line="292" w:lineRule="auto"/>
              <w:ind w:left="25" w:right="243"/>
              <w:rPr>
                <w:sz w:val="20"/>
              </w:rPr>
            </w:pPr>
            <w:r>
              <w:rPr>
                <w:sz w:val="20"/>
              </w:rPr>
              <w:t>民政服务与管理社会保障事务</w:t>
            </w:r>
          </w:p>
          <w:p>
            <w:pPr>
              <w:pStyle w:val="14"/>
              <w:spacing w:line="255" w:lineRule="exact"/>
              <w:ind w:left="25"/>
              <w:rPr>
                <w:sz w:val="20"/>
              </w:rPr>
            </w:pPr>
            <w:r>
              <w:rPr>
                <w:sz w:val="20"/>
              </w:rPr>
              <w:t>社区公共事务管理</w:t>
            </w:r>
          </w:p>
        </w:tc>
        <w:tc>
          <w:tcPr>
            <w:tcW w:w="1421" w:type="dxa"/>
            <w:tcBorders>
              <w:top w:val="single" w:color="000000" w:sz="4" w:space="0"/>
              <w:left w:val="single" w:color="000000" w:sz="4" w:space="0"/>
              <w:right w:val="single" w:color="000000" w:sz="4" w:space="0"/>
            </w:tcBorders>
          </w:tcPr>
          <w:p>
            <w:pPr>
              <w:pStyle w:val="14"/>
              <w:spacing w:before="13"/>
              <w:rPr>
                <w:rFonts w:ascii="方正小标宋简体"/>
                <w:sz w:val="20"/>
              </w:rPr>
            </w:pPr>
          </w:p>
          <w:p>
            <w:pPr>
              <w:pStyle w:val="14"/>
              <w:spacing w:before="1" w:line="292" w:lineRule="auto"/>
              <w:ind w:left="24" w:right="183"/>
              <w:rPr>
                <w:sz w:val="20"/>
              </w:rPr>
            </w:pPr>
            <w:r>
              <w:rPr>
                <w:sz w:val="20"/>
              </w:rPr>
              <w:t>公共事业管理社会工作</w:t>
            </w:r>
          </w:p>
        </w:tc>
      </w:tr>
    </w:tbl>
    <w:p>
      <w:pPr>
        <w:spacing w:after="0" w:line="292" w:lineRule="auto"/>
        <w:rPr>
          <w:sz w:val="20"/>
        </w:rPr>
        <w:sectPr>
          <w:pgSz w:w="11910" w:h="16840"/>
          <w:pgMar w:top="1440" w:right="660" w:bottom="980" w:left="660" w:header="0" w:footer="785" w:gutter="0"/>
        </w:sectPr>
      </w:pPr>
    </w:p>
    <w:tbl>
      <w:tblPr>
        <w:tblStyle w:val="10"/>
        <w:tblW w:w="10344" w:type="dxa"/>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3"/>
        <w:gridCol w:w="921"/>
        <w:gridCol w:w="1139"/>
        <w:gridCol w:w="1617"/>
        <w:gridCol w:w="2282"/>
        <w:gridCol w:w="168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8" w:hRule="atLeast"/>
        </w:trPr>
        <w:tc>
          <w:tcPr>
            <w:tcW w:w="1283"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41"/>
              <w:rPr>
                <w:rFonts w:hint="eastAsia" w:ascii="黑体" w:eastAsia="黑体"/>
                <w:sz w:val="20"/>
              </w:rPr>
            </w:pPr>
            <w:r>
              <w:rPr>
                <w:rFonts w:hint="eastAsia" w:ascii="黑体" w:eastAsia="黑体"/>
                <w:sz w:val="20"/>
              </w:rPr>
              <w:t>专业类</w:t>
            </w:r>
          </w:p>
        </w:tc>
        <w:tc>
          <w:tcPr>
            <w:tcW w:w="921"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9" w:right="32"/>
              <w:jc w:val="center"/>
              <w:rPr>
                <w:rFonts w:hint="eastAsia" w:ascii="黑体" w:eastAsia="黑体"/>
                <w:sz w:val="20"/>
              </w:rPr>
            </w:pPr>
            <w:r>
              <w:rPr>
                <w:rFonts w:hint="eastAsia" w:ascii="黑体" w:eastAsia="黑体"/>
                <w:sz w:val="20"/>
              </w:rPr>
              <w:t>专业代码</w:t>
            </w:r>
          </w:p>
        </w:tc>
        <w:tc>
          <w:tcPr>
            <w:tcW w:w="1139"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167"/>
              <w:rPr>
                <w:rFonts w:hint="eastAsia" w:ascii="黑体" w:eastAsia="黑体"/>
                <w:sz w:val="20"/>
              </w:rPr>
            </w:pPr>
            <w:r>
              <w:rPr>
                <w:rFonts w:hint="eastAsia" w:ascii="黑体" w:eastAsia="黑体"/>
                <w:sz w:val="20"/>
              </w:rPr>
              <w:t>专业名称</w:t>
            </w:r>
          </w:p>
        </w:tc>
        <w:tc>
          <w:tcPr>
            <w:tcW w:w="1617"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206"/>
              <w:rPr>
                <w:rFonts w:hint="eastAsia" w:ascii="黑体" w:eastAsia="黑体"/>
                <w:sz w:val="20"/>
              </w:rPr>
            </w:pPr>
            <w:r>
              <w:rPr>
                <w:rFonts w:hint="eastAsia" w:ascii="黑体" w:eastAsia="黑体"/>
                <w:sz w:val="20"/>
              </w:rPr>
              <w:t>专业方向举例</w:t>
            </w:r>
          </w:p>
        </w:tc>
        <w:tc>
          <w:tcPr>
            <w:tcW w:w="2282" w:type="dxa"/>
            <w:tcBorders>
              <w:left w:val="single" w:color="000000" w:sz="4" w:space="0"/>
              <w:bottom w:val="single" w:color="000000" w:sz="4" w:space="0"/>
              <w:right w:val="single" w:color="000000" w:sz="4" w:space="0"/>
            </w:tcBorders>
          </w:tcPr>
          <w:p>
            <w:pPr>
              <w:pStyle w:val="14"/>
              <w:spacing w:before="2"/>
              <w:rPr>
                <w:rFonts w:ascii="方正小标宋简体"/>
                <w:sz w:val="11"/>
              </w:rPr>
            </w:pPr>
          </w:p>
          <w:p>
            <w:pPr>
              <w:pStyle w:val="14"/>
              <w:ind w:left="337"/>
              <w:rPr>
                <w:rFonts w:hint="eastAsia" w:ascii="黑体" w:eastAsia="黑体"/>
                <w:sz w:val="20"/>
              </w:rPr>
            </w:pPr>
            <w:r>
              <w:rPr>
                <w:rFonts w:hint="eastAsia" w:ascii="黑体" w:eastAsia="黑体"/>
                <w:sz w:val="20"/>
              </w:rPr>
              <w:t>主要对应职业类别</w:t>
            </w:r>
          </w:p>
        </w:tc>
        <w:tc>
          <w:tcPr>
            <w:tcW w:w="1681" w:type="dxa"/>
            <w:tcBorders>
              <w:left w:val="single" w:color="000000" w:sz="4" w:space="0"/>
              <w:bottom w:val="single" w:color="000000" w:sz="4" w:space="0"/>
              <w:right w:val="single" w:color="000000" w:sz="4" w:space="0"/>
            </w:tcBorders>
          </w:tcPr>
          <w:p>
            <w:pPr>
              <w:pStyle w:val="14"/>
              <w:spacing w:before="41"/>
              <w:ind w:left="436"/>
              <w:rPr>
                <w:rFonts w:hint="eastAsia" w:ascii="黑体" w:eastAsia="黑体"/>
                <w:sz w:val="20"/>
              </w:rPr>
            </w:pPr>
            <w:r>
              <w:rPr>
                <w:rFonts w:hint="eastAsia" w:ascii="黑体" w:eastAsia="黑体"/>
                <w:sz w:val="20"/>
              </w:rPr>
              <w:t>衔接中职</w:t>
            </w:r>
          </w:p>
          <w:p>
            <w:pPr>
              <w:pStyle w:val="14"/>
              <w:spacing w:before="55"/>
              <w:ind w:left="436"/>
              <w:rPr>
                <w:rFonts w:hint="eastAsia" w:ascii="黑体" w:eastAsia="黑体"/>
                <w:sz w:val="20"/>
              </w:rPr>
            </w:pPr>
            <w:r>
              <w:rPr>
                <w:rFonts w:hint="eastAsia" w:ascii="黑体" w:eastAsia="黑体"/>
                <w:sz w:val="20"/>
              </w:rPr>
              <w:t>专业举例</w:t>
            </w:r>
          </w:p>
        </w:tc>
        <w:tc>
          <w:tcPr>
            <w:tcW w:w="1421" w:type="dxa"/>
            <w:tcBorders>
              <w:left w:val="single" w:color="000000" w:sz="4" w:space="0"/>
              <w:bottom w:val="single" w:color="000000" w:sz="4" w:space="0"/>
              <w:right w:val="single" w:color="000000" w:sz="4" w:space="0"/>
            </w:tcBorders>
          </w:tcPr>
          <w:p>
            <w:pPr>
              <w:pStyle w:val="14"/>
              <w:spacing w:before="41"/>
              <w:ind w:left="305"/>
              <w:rPr>
                <w:rFonts w:hint="eastAsia" w:ascii="黑体" w:eastAsia="黑体"/>
                <w:sz w:val="20"/>
              </w:rPr>
            </w:pPr>
            <w:r>
              <w:rPr>
                <w:rFonts w:hint="eastAsia" w:ascii="黑体" w:eastAsia="黑体"/>
                <w:sz w:val="20"/>
              </w:rPr>
              <w:t>接续本科</w:t>
            </w:r>
          </w:p>
          <w:p>
            <w:pPr>
              <w:pStyle w:val="14"/>
              <w:spacing w:before="55"/>
              <w:ind w:left="305"/>
              <w:rPr>
                <w:rFonts w:hint="eastAsia" w:ascii="黑体" w:eastAsia="黑体"/>
                <w:sz w:val="20"/>
              </w:rPr>
            </w:pPr>
            <w:r>
              <w:rPr>
                <w:rFonts w:hint="eastAsia" w:ascii="黑体" w:eastAsia="黑体"/>
                <w:sz w:val="20"/>
              </w:rPr>
              <w:t>专业举例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7"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49" w:line="292" w:lineRule="auto"/>
              <w:ind w:left="28" w:right="5"/>
              <w:rPr>
                <w:sz w:val="20"/>
              </w:rPr>
            </w:pPr>
            <w:r>
              <w:rPr>
                <w:rFonts w:ascii="Times New Roman" w:eastAsia="Times New Roman"/>
                <w:sz w:val="20"/>
              </w:rPr>
              <w:t xml:space="preserve">6902 </w:t>
            </w:r>
            <w:r>
              <w:rPr>
                <w:spacing w:val="-4"/>
                <w:sz w:val="20"/>
              </w:rPr>
              <w:t>公共管理</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17"/>
              </w:rPr>
            </w:pPr>
          </w:p>
          <w:p>
            <w:pPr>
              <w:pStyle w:val="14"/>
              <w:ind w:left="39" w:right="32"/>
              <w:jc w:val="center"/>
              <w:rPr>
                <w:rFonts w:ascii="Times New Roman"/>
                <w:sz w:val="20"/>
              </w:rPr>
            </w:pPr>
            <w:r>
              <w:rPr>
                <w:rFonts w:ascii="Times New Roman"/>
                <w:sz w:val="20"/>
              </w:rPr>
              <w:t>690202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49" w:line="292" w:lineRule="auto"/>
              <w:ind w:left="26" w:right="99"/>
              <w:rPr>
                <w:sz w:val="20"/>
              </w:rPr>
            </w:pPr>
            <w:r>
              <w:rPr>
                <w:sz w:val="20"/>
              </w:rPr>
              <w:t>人力资源管理</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7"/>
              </w:rPr>
            </w:pPr>
          </w:p>
          <w:p>
            <w:pPr>
              <w:pStyle w:val="14"/>
              <w:ind w:left="26"/>
              <w:rPr>
                <w:sz w:val="20"/>
              </w:rPr>
            </w:pPr>
            <w:r>
              <w:rPr>
                <w:sz w:val="20"/>
              </w:rPr>
              <w:t>企业教育</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49" w:line="292" w:lineRule="auto"/>
              <w:ind w:left="25" w:right="643"/>
              <w:rPr>
                <w:sz w:val="20"/>
              </w:rPr>
            </w:pPr>
            <w:r>
              <w:rPr>
                <w:sz w:val="20"/>
              </w:rPr>
              <w:t>人力资源专业人员人力资源服务人员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4"/>
              <w:rPr>
                <w:rFonts w:ascii="方正小标宋简体"/>
                <w:sz w:val="17"/>
              </w:rPr>
            </w:pPr>
          </w:p>
          <w:p>
            <w:pPr>
              <w:pStyle w:val="14"/>
              <w:ind w:left="25"/>
              <w:rPr>
                <w:sz w:val="20"/>
              </w:rPr>
            </w:pPr>
            <w:r>
              <w:rPr>
                <w:sz w:val="20"/>
              </w:rPr>
              <w:t>人力资源管理事务</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49" w:line="292" w:lineRule="auto"/>
              <w:ind w:left="24" w:right="183"/>
              <w:rPr>
                <w:sz w:val="20"/>
              </w:rPr>
            </w:pPr>
            <w:r>
              <w:rPr>
                <w:sz w:val="20"/>
              </w:rPr>
              <w:t>人力资源管理劳动关系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04"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5"/>
              </w:rPr>
            </w:pPr>
          </w:p>
          <w:p>
            <w:pPr>
              <w:pStyle w:val="14"/>
              <w:spacing w:line="292" w:lineRule="auto"/>
              <w:ind w:left="28" w:right="5"/>
              <w:rPr>
                <w:sz w:val="20"/>
              </w:rPr>
            </w:pPr>
            <w:r>
              <w:rPr>
                <w:rFonts w:ascii="Times New Roman" w:eastAsia="Times New Roman"/>
                <w:sz w:val="20"/>
              </w:rPr>
              <w:t xml:space="preserve">6902 </w:t>
            </w:r>
            <w:r>
              <w:rPr>
                <w:spacing w:val="-4"/>
                <w:sz w:val="20"/>
              </w:rPr>
              <w:t>公共管理</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4"/>
              </w:rPr>
            </w:pPr>
          </w:p>
          <w:p>
            <w:pPr>
              <w:pStyle w:val="14"/>
              <w:ind w:left="39" w:right="32"/>
              <w:jc w:val="center"/>
              <w:rPr>
                <w:rFonts w:ascii="Times New Roman"/>
                <w:sz w:val="20"/>
              </w:rPr>
            </w:pPr>
            <w:r>
              <w:rPr>
                <w:rFonts w:ascii="Times New Roman"/>
                <w:sz w:val="20"/>
              </w:rPr>
              <w:t>690203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5"/>
              </w:rPr>
            </w:pPr>
          </w:p>
          <w:p>
            <w:pPr>
              <w:pStyle w:val="14"/>
              <w:spacing w:line="292" w:lineRule="auto"/>
              <w:ind w:left="26" w:right="99"/>
              <w:rPr>
                <w:sz w:val="20"/>
              </w:rPr>
            </w:pPr>
            <w:r>
              <w:rPr>
                <w:sz w:val="20"/>
              </w:rPr>
              <w:t>劳动与社会保障</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12" w:line="292" w:lineRule="auto"/>
              <w:ind w:left="26" w:right="377"/>
              <w:rPr>
                <w:sz w:val="20"/>
              </w:rPr>
            </w:pPr>
            <w:r>
              <w:rPr>
                <w:sz w:val="20"/>
              </w:rPr>
              <w:t>劳动关系管理就业服务</w:t>
            </w:r>
          </w:p>
          <w:p>
            <w:pPr>
              <w:pStyle w:val="14"/>
              <w:spacing w:line="255" w:lineRule="exact"/>
              <w:ind w:left="26"/>
              <w:rPr>
                <w:sz w:val="20"/>
              </w:rPr>
            </w:pPr>
            <w:r>
              <w:rPr>
                <w:sz w:val="20"/>
              </w:rPr>
              <w:t>社会保障事务</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5"/>
              </w:rPr>
            </w:pPr>
          </w:p>
          <w:p>
            <w:pPr>
              <w:pStyle w:val="14"/>
              <w:spacing w:line="292" w:lineRule="auto"/>
              <w:ind w:left="25" w:right="643"/>
              <w:rPr>
                <w:sz w:val="20"/>
              </w:rPr>
            </w:pPr>
            <w:r>
              <w:rPr>
                <w:sz w:val="20"/>
              </w:rPr>
              <w:t>行政事务处理人员人力资源服务人员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23"/>
              </w:rPr>
            </w:pPr>
          </w:p>
          <w:p>
            <w:pPr>
              <w:pStyle w:val="14"/>
              <w:ind w:left="25"/>
              <w:rPr>
                <w:sz w:val="20"/>
              </w:rPr>
            </w:pPr>
            <w:r>
              <w:rPr>
                <w:sz w:val="20"/>
              </w:rPr>
              <w:t>社会保障事务</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12" w:line="292" w:lineRule="auto"/>
              <w:ind w:left="24" w:right="-15"/>
              <w:rPr>
                <w:sz w:val="20"/>
              </w:rPr>
            </w:pPr>
            <w:r>
              <w:rPr>
                <w:spacing w:val="29"/>
                <w:sz w:val="20"/>
              </w:rPr>
              <w:t>劳动与社会保</w:t>
            </w:r>
            <w:r>
              <w:rPr>
                <w:sz w:val="20"/>
              </w:rPr>
              <w:t>障</w:t>
            </w:r>
          </w:p>
          <w:p>
            <w:pPr>
              <w:pStyle w:val="14"/>
              <w:spacing w:line="255" w:lineRule="exact"/>
              <w:ind w:left="24"/>
              <w:rPr>
                <w:sz w:val="20"/>
              </w:rPr>
            </w:pPr>
            <w:r>
              <w:rPr>
                <w:sz w:val="20"/>
              </w:rPr>
              <w:t>劳动关系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9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23"/>
              </w:rPr>
            </w:pPr>
          </w:p>
          <w:p>
            <w:pPr>
              <w:pStyle w:val="14"/>
              <w:spacing w:line="292" w:lineRule="auto"/>
              <w:ind w:left="28" w:right="5"/>
              <w:rPr>
                <w:sz w:val="20"/>
              </w:rPr>
            </w:pPr>
            <w:r>
              <w:rPr>
                <w:rFonts w:ascii="Times New Roman" w:eastAsia="Times New Roman"/>
                <w:sz w:val="20"/>
              </w:rPr>
              <w:t xml:space="preserve">6902 </w:t>
            </w:r>
            <w:r>
              <w:rPr>
                <w:spacing w:val="-4"/>
                <w:sz w:val="20"/>
              </w:rPr>
              <w:t>公共管理</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7"/>
              <w:rPr>
                <w:rFonts w:ascii="方正小标宋简体"/>
                <w:sz w:val="32"/>
              </w:rPr>
            </w:pPr>
          </w:p>
          <w:p>
            <w:pPr>
              <w:pStyle w:val="14"/>
              <w:ind w:left="39" w:right="32"/>
              <w:jc w:val="center"/>
              <w:rPr>
                <w:rFonts w:ascii="Times New Roman"/>
                <w:sz w:val="20"/>
              </w:rPr>
            </w:pPr>
            <w:r>
              <w:rPr>
                <w:rFonts w:ascii="Times New Roman"/>
                <w:sz w:val="20"/>
              </w:rPr>
              <w:t>690204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23"/>
              </w:rPr>
            </w:pPr>
          </w:p>
          <w:p>
            <w:pPr>
              <w:pStyle w:val="14"/>
              <w:spacing w:line="292" w:lineRule="auto"/>
              <w:ind w:left="26" w:right="99"/>
              <w:rPr>
                <w:sz w:val="20"/>
              </w:rPr>
            </w:pPr>
            <w:r>
              <w:rPr>
                <w:sz w:val="20"/>
              </w:rPr>
              <w:t>网络舆情监测</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14"/>
              </w:rPr>
            </w:pPr>
          </w:p>
          <w:p>
            <w:pPr>
              <w:pStyle w:val="14"/>
              <w:spacing w:before="1"/>
              <w:ind w:left="25"/>
              <w:rPr>
                <w:sz w:val="20"/>
              </w:rPr>
            </w:pPr>
            <w:r>
              <w:rPr>
                <w:sz w:val="20"/>
              </w:rPr>
              <w:t>统计专业人员</w:t>
            </w:r>
          </w:p>
          <w:p>
            <w:pPr>
              <w:pStyle w:val="14"/>
              <w:spacing w:before="55" w:line="292" w:lineRule="auto"/>
              <w:ind w:left="25" w:right="643"/>
              <w:rPr>
                <w:sz w:val="20"/>
              </w:rPr>
            </w:pPr>
            <w:r>
              <w:rPr>
                <w:sz w:val="20"/>
              </w:rPr>
              <w:t>行政事务处理人员编辑</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03" w:line="292" w:lineRule="auto"/>
              <w:ind w:left="24" w:right="12"/>
              <w:rPr>
                <w:sz w:val="20"/>
              </w:rPr>
            </w:pPr>
            <w:r>
              <w:rPr>
                <w:sz w:val="20"/>
              </w:rPr>
              <w:t>网络与新媒体公共事业管理</w:t>
            </w:r>
            <w:r>
              <w:rPr>
                <w:spacing w:val="-8"/>
                <w:sz w:val="20"/>
              </w:rPr>
              <w:t>信息管理与信息</w:t>
            </w:r>
            <w:r>
              <w:rPr>
                <w:spacing w:val="-9"/>
                <w:sz w:val="20"/>
              </w:rPr>
              <w:t>系统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19"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5"/>
              </w:rPr>
            </w:pPr>
          </w:p>
          <w:p>
            <w:pPr>
              <w:pStyle w:val="14"/>
              <w:spacing w:line="292" w:lineRule="auto"/>
              <w:ind w:left="28" w:right="5"/>
              <w:rPr>
                <w:sz w:val="20"/>
              </w:rPr>
            </w:pPr>
            <w:r>
              <w:rPr>
                <w:rFonts w:ascii="Times New Roman" w:eastAsia="Times New Roman"/>
                <w:sz w:val="20"/>
              </w:rPr>
              <w:t xml:space="preserve">6902 </w:t>
            </w:r>
            <w:r>
              <w:rPr>
                <w:spacing w:val="-4"/>
                <w:sz w:val="20"/>
              </w:rPr>
              <w:t>公共管理</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5"/>
              </w:rPr>
            </w:pPr>
          </w:p>
          <w:p>
            <w:pPr>
              <w:pStyle w:val="14"/>
              <w:spacing w:before="1"/>
              <w:ind w:left="39" w:right="32"/>
              <w:jc w:val="center"/>
              <w:rPr>
                <w:rFonts w:ascii="Times New Roman"/>
                <w:sz w:val="20"/>
              </w:rPr>
            </w:pPr>
            <w:r>
              <w:rPr>
                <w:rFonts w:ascii="Times New Roman"/>
                <w:sz w:val="20"/>
              </w:rPr>
              <w:t>690205</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5"/>
              </w:rPr>
            </w:pPr>
          </w:p>
          <w:p>
            <w:pPr>
              <w:pStyle w:val="14"/>
              <w:spacing w:line="292" w:lineRule="auto"/>
              <w:ind w:left="26" w:right="99"/>
              <w:rPr>
                <w:sz w:val="20"/>
              </w:rPr>
            </w:pPr>
            <w:r>
              <w:rPr>
                <w:sz w:val="20"/>
              </w:rPr>
              <w:t>公共事务管理</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4"/>
              </w:rPr>
            </w:pPr>
          </w:p>
          <w:p>
            <w:pPr>
              <w:pStyle w:val="14"/>
              <w:ind w:left="26"/>
              <w:rPr>
                <w:sz w:val="20"/>
              </w:rPr>
            </w:pPr>
            <w:r>
              <w:rPr>
                <w:sz w:val="20"/>
              </w:rPr>
              <w:t>城市综合管理</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4"/>
              </w:rPr>
            </w:pPr>
          </w:p>
          <w:p>
            <w:pPr>
              <w:pStyle w:val="14"/>
              <w:ind w:left="25"/>
              <w:rPr>
                <w:sz w:val="20"/>
              </w:rPr>
            </w:pPr>
            <w:r>
              <w:rPr>
                <w:sz w:val="20"/>
              </w:rPr>
              <w:t>行政事务处理人员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9"/>
              <w:rPr>
                <w:rFonts w:ascii="方正小标宋简体"/>
                <w:sz w:val="15"/>
              </w:rPr>
            </w:pPr>
          </w:p>
          <w:p>
            <w:pPr>
              <w:pStyle w:val="14"/>
              <w:spacing w:before="1" w:line="292" w:lineRule="auto"/>
              <w:ind w:left="25" w:right="43"/>
              <w:rPr>
                <w:sz w:val="20"/>
              </w:rPr>
            </w:pPr>
            <w:r>
              <w:rPr>
                <w:sz w:val="20"/>
              </w:rPr>
              <w:t>社区公共事务管理民政服务与管理</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24"/>
              </w:rPr>
            </w:pPr>
          </w:p>
          <w:p>
            <w:pPr>
              <w:pStyle w:val="14"/>
              <w:spacing w:before="1"/>
              <w:ind w:left="24"/>
              <w:rPr>
                <w:sz w:val="20"/>
              </w:rPr>
            </w:pPr>
            <w:r>
              <w:rPr>
                <w:sz w:val="20"/>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68"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9" w:line="292" w:lineRule="auto"/>
              <w:ind w:left="28" w:right="5"/>
              <w:rPr>
                <w:sz w:val="20"/>
              </w:rPr>
            </w:pPr>
            <w:r>
              <w:rPr>
                <w:rFonts w:ascii="Times New Roman" w:eastAsia="Times New Roman"/>
                <w:sz w:val="20"/>
              </w:rPr>
              <w:t xml:space="preserve">6902 </w:t>
            </w:r>
            <w:r>
              <w:rPr>
                <w:spacing w:val="-4"/>
                <w:sz w:val="20"/>
              </w:rPr>
              <w:t>公共管理</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5"/>
              </w:rPr>
            </w:pPr>
          </w:p>
          <w:p>
            <w:pPr>
              <w:pStyle w:val="14"/>
              <w:ind w:left="39" w:right="32"/>
              <w:jc w:val="center"/>
              <w:rPr>
                <w:rFonts w:ascii="Times New Roman"/>
                <w:sz w:val="20"/>
              </w:rPr>
            </w:pPr>
            <w:r>
              <w:rPr>
                <w:rFonts w:ascii="Times New Roman"/>
                <w:sz w:val="20"/>
              </w:rPr>
              <w:t>690206</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4"/>
              </w:rPr>
            </w:pPr>
          </w:p>
          <w:p>
            <w:pPr>
              <w:pStyle w:val="14"/>
              <w:ind w:left="26"/>
              <w:rPr>
                <w:sz w:val="20"/>
              </w:rPr>
            </w:pPr>
            <w:r>
              <w:rPr>
                <w:sz w:val="20"/>
              </w:rPr>
              <w:t>行政管理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99" w:line="292" w:lineRule="auto"/>
              <w:ind w:left="25" w:right="643"/>
              <w:rPr>
                <w:sz w:val="20"/>
              </w:rPr>
            </w:pPr>
            <w:r>
              <w:rPr>
                <w:sz w:val="20"/>
              </w:rPr>
              <w:t>行政业务办理人员行政事务处理人员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8"/>
              <w:rPr>
                <w:rFonts w:ascii="方正小标宋简体"/>
                <w:sz w:val="14"/>
              </w:rPr>
            </w:pPr>
          </w:p>
          <w:p>
            <w:pPr>
              <w:pStyle w:val="14"/>
              <w:ind w:left="24"/>
              <w:rPr>
                <w:sz w:val="20"/>
              </w:rPr>
            </w:pPr>
            <w:r>
              <w:rPr>
                <w:sz w:val="20"/>
              </w:rPr>
              <w:t>行政管理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1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22" w:line="290" w:lineRule="auto"/>
              <w:ind w:left="28" w:right="5"/>
              <w:rPr>
                <w:sz w:val="20"/>
              </w:rPr>
            </w:pPr>
            <w:r>
              <w:rPr>
                <w:rFonts w:ascii="Times New Roman" w:eastAsia="Times New Roman"/>
                <w:sz w:val="20"/>
              </w:rPr>
              <w:t xml:space="preserve">6902 </w:t>
            </w:r>
            <w:r>
              <w:rPr>
                <w:spacing w:val="-4"/>
                <w:sz w:val="20"/>
              </w:rPr>
              <w:t>公共管理</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6"/>
              </w:rPr>
            </w:pPr>
          </w:p>
          <w:p>
            <w:pPr>
              <w:pStyle w:val="14"/>
              <w:ind w:left="39" w:right="32"/>
              <w:jc w:val="center"/>
              <w:rPr>
                <w:rFonts w:ascii="Times New Roman"/>
                <w:sz w:val="20"/>
              </w:rPr>
            </w:pPr>
            <w:r>
              <w:rPr>
                <w:rFonts w:ascii="Times New Roman"/>
                <w:sz w:val="20"/>
              </w:rPr>
              <w:t>690207</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22" w:line="290" w:lineRule="auto"/>
              <w:ind w:left="26" w:right="99"/>
              <w:rPr>
                <w:sz w:val="20"/>
              </w:rPr>
            </w:pPr>
            <w:r>
              <w:rPr>
                <w:sz w:val="20"/>
              </w:rPr>
              <w:t>质量管理与认证</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22" w:line="290" w:lineRule="auto"/>
              <w:ind w:left="25" w:right="15"/>
              <w:rPr>
                <w:sz w:val="20"/>
              </w:rPr>
            </w:pPr>
            <w:r>
              <w:rPr>
                <w:sz w:val="20"/>
              </w:rPr>
              <w:t>标准化、计量、质量和认证认可工程技术人员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22"/>
              <w:ind w:left="24"/>
              <w:rPr>
                <w:sz w:val="20"/>
              </w:rPr>
            </w:pPr>
            <w:r>
              <w:rPr>
                <w:sz w:val="20"/>
              </w:rPr>
              <w:t>社会工作</w:t>
            </w:r>
          </w:p>
          <w:p>
            <w:pPr>
              <w:pStyle w:val="14"/>
              <w:spacing w:before="55"/>
              <w:ind w:left="24"/>
              <w:rPr>
                <w:sz w:val="20"/>
              </w:rPr>
            </w:pPr>
            <w:r>
              <w:rPr>
                <w:sz w:val="20"/>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10"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21" w:line="292" w:lineRule="auto"/>
              <w:ind w:left="28" w:right="5"/>
              <w:rPr>
                <w:sz w:val="20"/>
              </w:rPr>
            </w:pPr>
            <w:r>
              <w:rPr>
                <w:rFonts w:ascii="Times New Roman" w:eastAsia="Times New Roman"/>
                <w:sz w:val="20"/>
              </w:rPr>
              <w:t xml:space="preserve">6902 </w:t>
            </w:r>
            <w:r>
              <w:rPr>
                <w:spacing w:val="-4"/>
                <w:sz w:val="20"/>
              </w:rPr>
              <w:t>公共管理</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6"/>
              <w:rPr>
                <w:rFonts w:ascii="方正小标宋简体"/>
                <w:sz w:val="16"/>
              </w:rPr>
            </w:pPr>
          </w:p>
          <w:p>
            <w:pPr>
              <w:pStyle w:val="14"/>
              <w:ind w:left="39" w:right="32"/>
              <w:jc w:val="center"/>
              <w:rPr>
                <w:rFonts w:ascii="Times New Roman"/>
                <w:sz w:val="20"/>
              </w:rPr>
            </w:pPr>
            <w:r>
              <w:rPr>
                <w:rFonts w:ascii="Times New Roman"/>
                <w:sz w:val="20"/>
              </w:rPr>
              <w:t>690208</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21" w:line="292" w:lineRule="auto"/>
              <w:ind w:left="26" w:right="99"/>
              <w:rPr>
                <w:sz w:val="20"/>
              </w:rPr>
            </w:pPr>
            <w:r>
              <w:rPr>
                <w:sz w:val="20"/>
              </w:rPr>
              <w:t>知识产权管理</w:t>
            </w:r>
          </w:p>
        </w:tc>
        <w:tc>
          <w:tcPr>
            <w:tcW w:w="1617"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5"/>
              </w:rPr>
            </w:pPr>
          </w:p>
          <w:p>
            <w:pPr>
              <w:pStyle w:val="14"/>
              <w:ind w:left="25"/>
              <w:rPr>
                <w:sz w:val="20"/>
              </w:rPr>
            </w:pPr>
            <w:r>
              <w:rPr>
                <w:sz w:val="20"/>
              </w:rPr>
              <w:t>知识产权专业人员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2"/>
              <w:rPr>
                <w:rFonts w:ascii="方正小标宋简体"/>
                <w:sz w:val="15"/>
              </w:rPr>
            </w:pPr>
          </w:p>
          <w:p>
            <w:pPr>
              <w:pStyle w:val="14"/>
              <w:ind w:left="24"/>
              <w:rPr>
                <w:sz w:val="20"/>
              </w:rPr>
            </w:pPr>
            <w:r>
              <w:rPr>
                <w:sz w:val="20"/>
              </w:rPr>
              <w:t>知识产权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42"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1"/>
              </w:rPr>
            </w:pPr>
          </w:p>
          <w:p>
            <w:pPr>
              <w:pStyle w:val="14"/>
              <w:spacing w:line="292" w:lineRule="auto"/>
              <w:ind w:left="28" w:right="5"/>
              <w:rPr>
                <w:sz w:val="20"/>
              </w:rPr>
            </w:pPr>
            <w:r>
              <w:rPr>
                <w:rFonts w:ascii="Times New Roman" w:eastAsia="Times New Roman"/>
                <w:sz w:val="20"/>
              </w:rPr>
              <w:t xml:space="preserve">6903 </w:t>
            </w:r>
            <w:r>
              <w:rPr>
                <w:spacing w:val="-4"/>
                <w:sz w:val="20"/>
              </w:rPr>
              <w:t>公共服务</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7"/>
              <w:rPr>
                <w:rFonts w:ascii="方正小标宋简体"/>
                <w:sz w:val="31"/>
              </w:rPr>
            </w:pPr>
          </w:p>
          <w:p>
            <w:pPr>
              <w:pStyle w:val="14"/>
              <w:ind w:left="39" w:right="32"/>
              <w:jc w:val="center"/>
              <w:rPr>
                <w:rFonts w:ascii="Times New Roman"/>
                <w:sz w:val="20"/>
              </w:rPr>
            </w:pPr>
            <w:r>
              <w:rPr>
                <w:rFonts w:ascii="Times New Roman"/>
                <w:sz w:val="20"/>
              </w:rPr>
              <w:t>690301</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1"/>
              </w:rPr>
            </w:pPr>
          </w:p>
          <w:p>
            <w:pPr>
              <w:pStyle w:val="14"/>
              <w:spacing w:line="292" w:lineRule="auto"/>
              <w:ind w:left="26" w:right="99"/>
              <w:rPr>
                <w:sz w:val="20"/>
              </w:rPr>
            </w:pPr>
            <w:r>
              <w:rPr>
                <w:sz w:val="20"/>
              </w:rPr>
              <w:t>老年服务与管理</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76" w:line="292" w:lineRule="auto"/>
              <w:ind w:left="26" w:right="-15"/>
              <w:rPr>
                <w:sz w:val="20"/>
              </w:rPr>
            </w:pPr>
            <w:r>
              <w:rPr>
                <w:sz w:val="20"/>
              </w:rPr>
              <w:t>养老护理与管理</w:t>
            </w:r>
            <w:r>
              <w:rPr>
                <w:spacing w:val="26"/>
                <w:sz w:val="20"/>
              </w:rPr>
              <w:t>养老产业经营管</w:t>
            </w:r>
            <w:r>
              <w:rPr>
                <w:sz w:val="20"/>
              </w:rPr>
              <w:t>理</w:t>
            </w:r>
          </w:p>
          <w:p>
            <w:pPr>
              <w:pStyle w:val="14"/>
              <w:spacing w:line="253" w:lineRule="exact"/>
              <w:ind w:left="26"/>
              <w:rPr>
                <w:sz w:val="20"/>
              </w:rPr>
            </w:pPr>
            <w:r>
              <w:rPr>
                <w:sz w:val="20"/>
              </w:rPr>
              <w:t>老年辅具应用</w:t>
            </w:r>
          </w:p>
        </w:tc>
        <w:tc>
          <w:tcPr>
            <w:tcW w:w="2282" w:type="dxa"/>
            <w:tcBorders>
              <w:top w:val="single" w:color="000000" w:sz="4" w:space="0"/>
              <w:left w:val="single" w:color="000000" w:sz="4" w:space="0"/>
              <w:bottom w:val="single" w:color="000000" w:sz="4" w:space="0"/>
              <w:right w:val="single" w:color="000000" w:sz="4" w:space="0"/>
            </w:tcBorders>
          </w:tcPr>
          <w:p>
            <w:pPr>
              <w:pStyle w:val="14"/>
              <w:rPr>
                <w:rFonts w:ascii="方正小标宋简体"/>
                <w:sz w:val="20"/>
              </w:rPr>
            </w:pPr>
          </w:p>
          <w:p>
            <w:pPr>
              <w:pStyle w:val="14"/>
              <w:spacing w:before="13"/>
              <w:rPr>
                <w:rFonts w:ascii="方正小标宋简体"/>
                <w:sz w:val="10"/>
              </w:rPr>
            </w:pPr>
          </w:p>
          <w:p>
            <w:pPr>
              <w:pStyle w:val="14"/>
              <w:ind w:left="25"/>
              <w:rPr>
                <w:sz w:val="20"/>
              </w:rPr>
            </w:pPr>
            <w:r>
              <w:rPr>
                <w:sz w:val="20"/>
              </w:rPr>
              <w:t>生活照料服务人员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6"/>
              <w:rPr>
                <w:rFonts w:ascii="方正小标宋简体"/>
                <w:sz w:val="21"/>
              </w:rPr>
            </w:pPr>
          </w:p>
          <w:p>
            <w:pPr>
              <w:pStyle w:val="14"/>
              <w:spacing w:line="292" w:lineRule="auto"/>
              <w:ind w:left="25" w:right="43"/>
              <w:rPr>
                <w:sz w:val="20"/>
              </w:rPr>
            </w:pPr>
            <w:r>
              <w:rPr>
                <w:sz w:val="20"/>
              </w:rPr>
              <w:t xml:space="preserve">家政服务与管理 </w:t>
            </w:r>
            <w:r>
              <w:rPr>
                <w:spacing w:val="-3"/>
                <w:sz w:val="20"/>
              </w:rPr>
              <w:t>老年人服务与管理</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3"/>
              </w:rPr>
            </w:pPr>
          </w:p>
          <w:p>
            <w:pPr>
              <w:pStyle w:val="14"/>
              <w:spacing w:line="292" w:lineRule="auto"/>
              <w:ind w:left="24" w:right="583"/>
              <w:rPr>
                <w:sz w:val="20"/>
              </w:rPr>
            </w:pPr>
            <w:r>
              <w:rPr>
                <w:sz w:val="20"/>
              </w:rPr>
              <w:t>家 政 学 社 会 学 社会工作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55"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93" w:line="292" w:lineRule="auto"/>
              <w:ind w:left="28" w:right="5"/>
              <w:rPr>
                <w:sz w:val="20"/>
              </w:rPr>
            </w:pPr>
            <w:r>
              <w:rPr>
                <w:rFonts w:ascii="Times New Roman" w:eastAsia="Times New Roman"/>
                <w:sz w:val="20"/>
              </w:rPr>
              <w:t xml:space="preserve">6903 </w:t>
            </w:r>
            <w:r>
              <w:rPr>
                <w:spacing w:val="-4"/>
                <w:sz w:val="20"/>
              </w:rPr>
              <w:t>公共服务</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4"/>
              </w:rPr>
            </w:pPr>
          </w:p>
          <w:p>
            <w:pPr>
              <w:pStyle w:val="14"/>
              <w:ind w:left="39" w:right="32"/>
              <w:jc w:val="center"/>
              <w:rPr>
                <w:rFonts w:ascii="Times New Roman"/>
                <w:sz w:val="20"/>
              </w:rPr>
            </w:pPr>
            <w:r>
              <w:rPr>
                <w:rFonts w:ascii="Times New Roman"/>
                <w:sz w:val="20"/>
              </w:rPr>
              <w:t>690302</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94" w:line="292" w:lineRule="auto"/>
              <w:ind w:left="26" w:right="99"/>
              <w:rPr>
                <w:sz w:val="20"/>
              </w:rPr>
            </w:pPr>
            <w:r>
              <w:rPr>
                <w:sz w:val="20"/>
              </w:rPr>
              <w:t>家政服务与管理</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94" w:line="292" w:lineRule="auto"/>
              <w:ind w:left="26" w:right="776"/>
              <w:rPr>
                <w:sz w:val="20"/>
              </w:rPr>
            </w:pPr>
            <w:r>
              <w:rPr>
                <w:sz w:val="20"/>
              </w:rPr>
              <w:t>家政服务家政管理</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4"/>
              </w:rPr>
            </w:pPr>
          </w:p>
          <w:p>
            <w:pPr>
              <w:pStyle w:val="14"/>
              <w:ind w:left="25"/>
              <w:rPr>
                <w:sz w:val="20"/>
              </w:rPr>
            </w:pPr>
            <w:r>
              <w:rPr>
                <w:sz w:val="20"/>
              </w:rPr>
              <w:t>生活照料服务人员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4"/>
              </w:rPr>
            </w:pPr>
          </w:p>
          <w:p>
            <w:pPr>
              <w:pStyle w:val="14"/>
              <w:ind w:left="25"/>
              <w:rPr>
                <w:sz w:val="20"/>
              </w:rPr>
            </w:pPr>
            <w:r>
              <w:rPr>
                <w:sz w:val="20"/>
              </w:rPr>
              <w:t>民政服务与管理</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2"/>
              <w:rPr>
                <w:rFonts w:ascii="方正小标宋简体"/>
                <w:sz w:val="14"/>
              </w:rPr>
            </w:pPr>
          </w:p>
          <w:p>
            <w:pPr>
              <w:pStyle w:val="14"/>
              <w:ind w:left="24"/>
              <w:rPr>
                <w:sz w:val="20"/>
              </w:rPr>
            </w:pPr>
            <w:r>
              <w:rPr>
                <w:sz w:val="20"/>
              </w:rPr>
              <w:t>公共事业管理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91"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4"/>
              </w:rPr>
            </w:pPr>
          </w:p>
          <w:p>
            <w:pPr>
              <w:pStyle w:val="14"/>
              <w:spacing w:line="292" w:lineRule="auto"/>
              <w:ind w:left="28" w:right="5"/>
              <w:rPr>
                <w:sz w:val="20"/>
              </w:rPr>
            </w:pPr>
            <w:r>
              <w:rPr>
                <w:rFonts w:ascii="Times New Roman" w:eastAsia="Times New Roman"/>
                <w:sz w:val="20"/>
              </w:rPr>
              <w:t xml:space="preserve">6903 </w:t>
            </w:r>
            <w:r>
              <w:rPr>
                <w:spacing w:val="-4"/>
                <w:sz w:val="20"/>
              </w:rPr>
              <w:t>公共服务</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5"/>
              <w:rPr>
                <w:rFonts w:ascii="方正小标宋简体"/>
                <w:sz w:val="24"/>
              </w:rPr>
            </w:pPr>
          </w:p>
          <w:p>
            <w:pPr>
              <w:pStyle w:val="14"/>
              <w:ind w:left="39" w:right="32"/>
              <w:jc w:val="center"/>
              <w:rPr>
                <w:rFonts w:ascii="Times New Roman"/>
                <w:sz w:val="20"/>
              </w:rPr>
            </w:pPr>
            <w:r>
              <w:rPr>
                <w:rFonts w:ascii="Times New Roman"/>
                <w:sz w:val="20"/>
              </w:rPr>
              <w:t>690303</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4"/>
              </w:rPr>
            </w:pPr>
          </w:p>
          <w:p>
            <w:pPr>
              <w:pStyle w:val="14"/>
              <w:spacing w:line="292" w:lineRule="auto"/>
              <w:ind w:left="26" w:right="99"/>
              <w:rPr>
                <w:sz w:val="20"/>
              </w:rPr>
            </w:pPr>
            <w:r>
              <w:rPr>
                <w:sz w:val="20"/>
              </w:rPr>
              <w:t>婚庆服务与管理</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06" w:line="292" w:lineRule="auto"/>
              <w:ind w:left="26" w:right="776"/>
              <w:jc w:val="both"/>
              <w:rPr>
                <w:sz w:val="20"/>
              </w:rPr>
            </w:pPr>
            <w:r>
              <w:rPr>
                <w:sz w:val="20"/>
              </w:rPr>
              <w:t>婚礼策划婚礼主持婚礼影像</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3"/>
              </w:rPr>
            </w:pPr>
          </w:p>
          <w:p>
            <w:pPr>
              <w:pStyle w:val="14"/>
              <w:ind w:left="25"/>
              <w:rPr>
                <w:sz w:val="20"/>
              </w:rPr>
            </w:pPr>
            <w:r>
              <w:rPr>
                <w:sz w:val="20"/>
              </w:rPr>
              <w:t>婚姻服务人员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spacing w:before="11"/>
              <w:rPr>
                <w:rFonts w:ascii="方正小标宋简体"/>
                <w:sz w:val="23"/>
              </w:rPr>
            </w:pPr>
          </w:p>
          <w:p>
            <w:pPr>
              <w:pStyle w:val="14"/>
              <w:ind w:left="25"/>
              <w:rPr>
                <w:sz w:val="20"/>
              </w:rPr>
            </w:pPr>
            <w:r>
              <w:rPr>
                <w:sz w:val="20"/>
              </w:rPr>
              <w:t>民政服务与管理</w:t>
            </w:r>
          </w:p>
        </w:tc>
        <w:tc>
          <w:tcPr>
            <w:tcW w:w="1421" w:type="dxa"/>
            <w:tcBorders>
              <w:top w:val="single" w:color="000000" w:sz="4" w:space="0"/>
              <w:left w:val="single" w:color="000000" w:sz="4" w:space="0"/>
              <w:bottom w:val="single" w:color="000000" w:sz="4" w:space="0"/>
              <w:right w:val="single" w:color="000000" w:sz="4" w:space="0"/>
            </w:tcBorders>
          </w:tcPr>
          <w:p>
            <w:pPr>
              <w:pStyle w:val="14"/>
              <w:spacing w:before="14"/>
              <w:rPr>
                <w:rFonts w:ascii="方正小标宋简体"/>
                <w:sz w:val="14"/>
              </w:rPr>
            </w:pPr>
          </w:p>
          <w:p>
            <w:pPr>
              <w:pStyle w:val="14"/>
              <w:spacing w:line="292" w:lineRule="auto"/>
              <w:ind w:left="24" w:right="183"/>
              <w:rPr>
                <w:sz w:val="20"/>
              </w:rPr>
            </w:pPr>
            <w:r>
              <w:rPr>
                <w:sz w:val="20"/>
              </w:rPr>
              <w:t>公共事业管理市场营销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4" w:hRule="atLeast"/>
        </w:trPr>
        <w:tc>
          <w:tcPr>
            <w:tcW w:w="1283" w:type="dxa"/>
            <w:tcBorders>
              <w:top w:val="single" w:color="000000" w:sz="4" w:space="0"/>
              <w:left w:val="single" w:color="000000" w:sz="4" w:space="0"/>
              <w:bottom w:val="single" w:color="000000" w:sz="4" w:space="0"/>
              <w:right w:val="single" w:color="000000" w:sz="4" w:space="0"/>
            </w:tcBorders>
          </w:tcPr>
          <w:p>
            <w:pPr>
              <w:pStyle w:val="14"/>
              <w:spacing w:before="163" w:line="292" w:lineRule="auto"/>
              <w:ind w:left="28" w:right="5"/>
              <w:rPr>
                <w:sz w:val="20"/>
              </w:rPr>
            </w:pPr>
            <w:r>
              <w:rPr>
                <w:rFonts w:ascii="Times New Roman" w:eastAsia="Times New Roman"/>
                <w:sz w:val="20"/>
              </w:rPr>
              <w:t xml:space="preserve">6903 </w:t>
            </w:r>
            <w:r>
              <w:rPr>
                <w:spacing w:val="-4"/>
                <w:sz w:val="20"/>
              </w:rPr>
              <w:t>公共服务</w:t>
            </w:r>
            <w:r>
              <w:rPr>
                <w:sz w:val="20"/>
              </w:rPr>
              <w:t>类</w:t>
            </w:r>
          </w:p>
        </w:tc>
        <w:tc>
          <w:tcPr>
            <w:tcW w:w="921" w:type="dxa"/>
            <w:tcBorders>
              <w:top w:val="single" w:color="000000" w:sz="4" w:space="0"/>
              <w:left w:val="single" w:color="000000" w:sz="4" w:space="0"/>
              <w:bottom w:val="single" w:color="000000" w:sz="4" w:space="0"/>
              <w:right w:val="single" w:color="000000" w:sz="4" w:space="0"/>
            </w:tcBorders>
          </w:tcPr>
          <w:p>
            <w:pPr>
              <w:pStyle w:val="14"/>
              <w:spacing w:before="13"/>
              <w:rPr>
                <w:rFonts w:ascii="方正小标宋简体"/>
                <w:sz w:val="18"/>
              </w:rPr>
            </w:pPr>
          </w:p>
          <w:p>
            <w:pPr>
              <w:pStyle w:val="14"/>
              <w:ind w:left="39" w:right="32"/>
              <w:jc w:val="center"/>
              <w:rPr>
                <w:rFonts w:ascii="Times New Roman"/>
                <w:sz w:val="20"/>
              </w:rPr>
            </w:pPr>
            <w:r>
              <w:rPr>
                <w:rFonts w:ascii="Times New Roman"/>
                <w:sz w:val="20"/>
              </w:rPr>
              <w:t>690304</w:t>
            </w:r>
          </w:p>
        </w:tc>
        <w:tc>
          <w:tcPr>
            <w:tcW w:w="1139" w:type="dxa"/>
            <w:tcBorders>
              <w:top w:val="single" w:color="000000" w:sz="4" w:space="0"/>
              <w:left w:val="single" w:color="000000" w:sz="4" w:space="0"/>
              <w:bottom w:val="single" w:color="000000" w:sz="4" w:space="0"/>
              <w:right w:val="single" w:color="000000" w:sz="4" w:space="0"/>
            </w:tcBorders>
          </w:tcPr>
          <w:p>
            <w:pPr>
              <w:pStyle w:val="14"/>
              <w:spacing w:before="1"/>
              <w:rPr>
                <w:rFonts w:ascii="方正小标宋简体"/>
                <w:sz w:val="18"/>
              </w:rPr>
            </w:pPr>
          </w:p>
          <w:p>
            <w:pPr>
              <w:pStyle w:val="14"/>
              <w:ind w:left="26"/>
              <w:rPr>
                <w:sz w:val="20"/>
              </w:rPr>
            </w:pPr>
            <w:r>
              <w:rPr>
                <w:sz w:val="20"/>
              </w:rPr>
              <w:t>社区康复</w:t>
            </w:r>
          </w:p>
        </w:tc>
        <w:tc>
          <w:tcPr>
            <w:tcW w:w="1617" w:type="dxa"/>
            <w:tcBorders>
              <w:top w:val="single" w:color="000000" w:sz="4" w:space="0"/>
              <w:left w:val="single" w:color="000000" w:sz="4" w:space="0"/>
              <w:bottom w:val="single" w:color="000000" w:sz="4" w:space="0"/>
              <w:right w:val="single" w:color="000000" w:sz="4" w:space="0"/>
            </w:tcBorders>
          </w:tcPr>
          <w:p>
            <w:pPr>
              <w:pStyle w:val="14"/>
              <w:spacing w:before="163" w:line="292" w:lineRule="auto"/>
              <w:ind w:left="26" w:right="776"/>
              <w:rPr>
                <w:sz w:val="20"/>
              </w:rPr>
            </w:pPr>
            <w:r>
              <w:rPr>
                <w:sz w:val="20"/>
              </w:rPr>
              <w:t>成人康复儿童康复</w:t>
            </w:r>
          </w:p>
        </w:tc>
        <w:tc>
          <w:tcPr>
            <w:tcW w:w="2282" w:type="dxa"/>
            <w:tcBorders>
              <w:top w:val="single" w:color="000000" w:sz="4" w:space="0"/>
              <w:left w:val="single" w:color="000000" w:sz="4" w:space="0"/>
              <w:bottom w:val="single" w:color="000000" w:sz="4" w:space="0"/>
              <w:right w:val="single" w:color="000000" w:sz="4" w:space="0"/>
            </w:tcBorders>
          </w:tcPr>
          <w:p>
            <w:pPr>
              <w:pStyle w:val="14"/>
              <w:spacing w:before="163"/>
              <w:ind w:left="25"/>
              <w:rPr>
                <w:sz w:val="20"/>
              </w:rPr>
            </w:pPr>
            <w:r>
              <w:rPr>
                <w:sz w:val="20"/>
              </w:rPr>
              <w:t>保健服务人员</w:t>
            </w:r>
          </w:p>
          <w:p>
            <w:pPr>
              <w:pStyle w:val="14"/>
              <w:spacing w:before="56"/>
              <w:ind w:left="25"/>
              <w:rPr>
                <w:sz w:val="20"/>
              </w:rPr>
            </w:pPr>
            <w:r>
              <w:rPr>
                <w:sz w:val="20"/>
              </w:rPr>
              <w:t>康复矫正服务人员</w:t>
            </w:r>
          </w:p>
        </w:tc>
        <w:tc>
          <w:tcPr>
            <w:tcW w:w="168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c>
          <w:tcPr>
            <w:tcW w:w="1421" w:type="dxa"/>
            <w:tcBorders>
              <w:top w:val="single" w:color="000000" w:sz="4" w:space="0"/>
              <w:left w:val="single" w:color="000000" w:sz="4" w:space="0"/>
              <w:bottom w:val="single" w:color="000000" w:sz="4" w:space="0"/>
              <w:right w:val="single" w:color="000000" w:sz="4" w:space="0"/>
            </w:tcBorders>
          </w:tcPr>
          <w:p>
            <w:pPr>
              <w:pStyle w:val="14"/>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57" w:hRule="atLeast"/>
        </w:trPr>
        <w:tc>
          <w:tcPr>
            <w:tcW w:w="1283" w:type="dxa"/>
            <w:tcBorders>
              <w:top w:val="single" w:color="000000" w:sz="4" w:space="0"/>
              <w:left w:val="single" w:color="000000" w:sz="4" w:space="0"/>
              <w:right w:val="single" w:color="000000" w:sz="4" w:space="0"/>
            </w:tcBorders>
          </w:tcPr>
          <w:p>
            <w:pPr>
              <w:pStyle w:val="14"/>
              <w:spacing w:before="8"/>
              <w:rPr>
                <w:rFonts w:ascii="方正小标宋简体"/>
                <w:sz w:val="19"/>
              </w:rPr>
            </w:pPr>
          </w:p>
          <w:p>
            <w:pPr>
              <w:pStyle w:val="14"/>
              <w:spacing w:line="292" w:lineRule="auto"/>
              <w:ind w:left="28" w:right="5"/>
              <w:rPr>
                <w:sz w:val="20"/>
              </w:rPr>
            </w:pPr>
            <w:r>
              <w:rPr>
                <w:rFonts w:ascii="Times New Roman" w:eastAsia="Times New Roman"/>
                <w:sz w:val="20"/>
              </w:rPr>
              <w:t xml:space="preserve">6903 </w:t>
            </w:r>
            <w:r>
              <w:rPr>
                <w:spacing w:val="-4"/>
                <w:sz w:val="20"/>
              </w:rPr>
              <w:t>公共服务</w:t>
            </w:r>
            <w:r>
              <w:rPr>
                <w:sz w:val="20"/>
              </w:rPr>
              <w:t>类</w:t>
            </w:r>
          </w:p>
        </w:tc>
        <w:tc>
          <w:tcPr>
            <w:tcW w:w="921" w:type="dxa"/>
            <w:tcBorders>
              <w:top w:val="single" w:color="000000" w:sz="4" w:space="0"/>
              <w:left w:val="single" w:color="000000" w:sz="4" w:space="0"/>
              <w:right w:val="single" w:color="000000" w:sz="4" w:space="0"/>
            </w:tcBorders>
          </w:tcPr>
          <w:p>
            <w:pPr>
              <w:pStyle w:val="14"/>
              <w:spacing w:before="17"/>
              <w:rPr>
                <w:rFonts w:ascii="方正小标宋简体"/>
                <w:sz w:val="28"/>
              </w:rPr>
            </w:pPr>
          </w:p>
          <w:p>
            <w:pPr>
              <w:pStyle w:val="14"/>
              <w:ind w:left="39" w:right="32"/>
              <w:jc w:val="center"/>
              <w:rPr>
                <w:rFonts w:ascii="Times New Roman"/>
                <w:sz w:val="20"/>
              </w:rPr>
            </w:pPr>
            <w:r>
              <w:rPr>
                <w:rFonts w:ascii="Times New Roman"/>
                <w:sz w:val="20"/>
              </w:rPr>
              <w:t>690305</w:t>
            </w:r>
          </w:p>
        </w:tc>
        <w:tc>
          <w:tcPr>
            <w:tcW w:w="1139" w:type="dxa"/>
            <w:tcBorders>
              <w:top w:val="single" w:color="000000" w:sz="4" w:space="0"/>
              <w:left w:val="single" w:color="000000" w:sz="4" w:space="0"/>
              <w:right w:val="single" w:color="000000" w:sz="4" w:space="0"/>
            </w:tcBorders>
          </w:tcPr>
          <w:p>
            <w:pPr>
              <w:pStyle w:val="14"/>
              <w:spacing w:before="8"/>
              <w:rPr>
                <w:rFonts w:ascii="方正小标宋简体"/>
                <w:sz w:val="19"/>
              </w:rPr>
            </w:pPr>
          </w:p>
          <w:p>
            <w:pPr>
              <w:pStyle w:val="14"/>
              <w:spacing w:line="292" w:lineRule="auto"/>
              <w:ind w:left="26" w:right="99"/>
              <w:rPr>
                <w:sz w:val="20"/>
              </w:rPr>
            </w:pPr>
            <w:r>
              <w:rPr>
                <w:sz w:val="20"/>
              </w:rPr>
              <w:t>现代殡葬技术与管理</w:t>
            </w:r>
          </w:p>
        </w:tc>
        <w:tc>
          <w:tcPr>
            <w:tcW w:w="1617" w:type="dxa"/>
            <w:tcBorders>
              <w:top w:val="single" w:color="000000" w:sz="4" w:space="0"/>
              <w:left w:val="single" w:color="000000" w:sz="4" w:space="0"/>
              <w:right w:val="single" w:color="000000" w:sz="4" w:space="0"/>
            </w:tcBorders>
          </w:tcPr>
          <w:p>
            <w:pPr>
              <w:pStyle w:val="14"/>
              <w:spacing w:before="32" w:line="292" w:lineRule="auto"/>
              <w:ind w:left="26" w:right="178"/>
              <w:jc w:val="both"/>
              <w:rPr>
                <w:sz w:val="20"/>
              </w:rPr>
            </w:pPr>
            <w:r>
              <w:rPr>
                <w:sz w:val="20"/>
              </w:rPr>
              <w:t>殡葬技术与管理殡葬服务与礼仪墓园管理与规划</w:t>
            </w:r>
          </w:p>
          <w:p>
            <w:pPr>
              <w:pStyle w:val="14"/>
              <w:spacing w:line="254" w:lineRule="exact"/>
              <w:ind w:left="26"/>
              <w:rPr>
                <w:sz w:val="20"/>
              </w:rPr>
            </w:pPr>
            <w:r>
              <w:rPr>
                <w:sz w:val="20"/>
              </w:rPr>
              <w:t>设计</w:t>
            </w:r>
          </w:p>
        </w:tc>
        <w:tc>
          <w:tcPr>
            <w:tcW w:w="2282" w:type="dxa"/>
            <w:tcBorders>
              <w:top w:val="single" w:color="000000" w:sz="4" w:space="0"/>
              <w:left w:val="single" w:color="000000" w:sz="4" w:space="0"/>
              <w:right w:val="single" w:color="000000" w:sz="4" w:space="0"/>
            </w:tcBorders>
          </w:tcPr>
          <w:p>
            <w:pPr>
              <w:pStyle w:val="14"/>
              <w:spacing w:before="5"/>
              <w:rPr>
                <w:rFonts w:ascii="方正小标宋简体"/>
                <w:sz w:val="28"/>
              </w:rPr>
            </w:pPr>
          </w:p>
          <w:p>
            <w:pPr>
              <w:pStyle w:val="14"/>
              <w:ind w:left="25"/>
              <w:rPr>
                <w:sz w:val="20"/>
              </w:rPr>
            </w:pPr>
            <w:r>
              <w:rPr>
                <w:sz w:val="20"/>
              </w:rPr>
              <w:t>殡葬服务人员</w:t>
            </w:r>
          </w:p>
        </w:tc>
        <w:tc>
          <w:tcPr>
            <w:tcW w:w="1681" w:type="dxa"/>
            <w:tcBorders>
              <w:top w:val="single" w:color="000000" w:sz="4" w:space="0"/>
              <w:left w:val="single" w:color="000000" w:sz="4" w:space="0"/>
              <w:right w:val="single" w:color="000000" w:sz="4" w:space="0"/>
            </w:tcBorders>
          </w:tcPr>
          <w:p>
            <w:pPr>
              <w:pStyle w:val="14"/>
              <w:spacing w:before="8"/>
              <w:rPr>
                <w:rFonts w:ascii="方正小标宋简体"/>
                <w:sz w:val="19"/>
              </w:rPr>
            </w:pPr>
          </w:p>
          <w:p>
            <w:pPr>
              <w:pStyle w:val="14"/>
              <w:spacing w:line="292" w:lineRule="auto"/>
              <w:ind w:left="25" w:right="15"/>
              <w:rPr>
                <w:sz w:val="20"/>
              </w:rPr>
            </w:pPr>
            <w:r>
              <w:rPr>
                <w:sz w:val="20"/>
              </w:rPr>
              <w:t>现代殡仪技术与管理</w:t>
            </w:r>
          </w:p>
        </w:tc>
        <w:tc>
          <w:tcPr>
            <w:tcW w:w="1421" w:type="dxa"/>
            <w:tcBorders>
              <w:top w:val="single" w:color="000000" w:sz="4" w:space="0"/>
              <w:left w:val="single" w:color="000000" w:sz="4" w:space="0"/>
              <w:right w:val="single" w:color="000000" w:sz="4" w:space="0"/>
            </w:tcBorders>
          </w:tcPr>
          <w:p>
            <w:pPr>
              <w:pStyle w:val="14"/>
              <w:spacing w:before="5"/>
              <w:rPr>
                <w:rFonts w:ascii="方正小标宋简体"/>
                <w:sz w:val="28"/>
              </w:rPr>
            </w:pPr>
          </w:p>
          <w:p>
            <w:pPr>
              <w:pStyle w:val="14"/>
              <w:ind w:left="24"/>
              <w:rPr>
                <w:sz w:val="20"/>
              </w:rPr>
            </w:pPr>
            <w:r>
              <w:rPr>
                <w:sz w:val="20"/>
              </w:rPr>
              <w:t>公共事业管理</w:t>
            </w:r>
          </w:p>
        </w:tc>
      </w:tr>
    </w:tbl>
    <w:p>
      <w:pPr>
        <w:spacing w:after="0"/>
        <w:rPr>
          <w:sz w:val="20"/>
        </w:rPr>
        <w:sectPr>
          <w:pgSz w:w="11910" w:h="16840"/>
          <w:pgMar w:top="1440" w:right="660" w:bottom="980" w:left="660" w:header="0" w:footer="785" w:gutter="0"/>
        </w:sectPr>
      </w:pPr>
    </w:p>
    <w:p>
      <w:pPr>
        <w:pStyle w:val="2"/>
        <w:spacing w:before="76" w:line="184" w:lineRule="auto"/>
        <w:ind w:left="2780" w:right="1863" w:hanging="1100"/>
        <w:jc w:val="left"/>
      </w:pPr>
      <w:bookmarkStart w:id="5" w:name="_TOC_250003"/>
      <w:bookmarkEnd w:id="5"/>
      <w:r>
        <w:t>普通高等学校高等职业教育（专科） 专业目录新旧专业对照表</w:t>
      </w:r>
    </w:p>
    <w:p>
      <w:pPr>
        <w:pStyle w:val="8"/>
        <w:spacing w:before="2"/>
        <w:rPr>
          <w:rFonts w:ascii="方正小标宋简体"/>
          <w:sz w:val="14"/>
        </w:rPr>
      </w:pPr>
    </w:p>
    <w:tbl>
      <w:tblPr>
        <w:tblStyle w:val="10"/>
        <w:tblW w:w="10012" w:type="dxa"/>
        <w:tblInd w:w="4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9"/>
        <w:gridCol w:w="1476"/>
        <w:gridCol w:w="2767"/>
        <w:gridCol w:w="851"/>
        <w:gridCol w:w="3319"/>
        <w:gridCol w:w="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859" w:type="dxa"/>
          </w:tcPr>
          <w:p>
            <w:pPr>
              <w:pStyle w:val="14"/>
              <w:spacing w:before="5"/>
              <w:rPr>
                <w:rFonts w:ascii="方正小标宋简体"/>
                <w:sz w:val="15"/>
              </w:rPr>
            </w:pPr>
          </w:p>
          <w:p>
            <w:pPr>
              <w:pStyle w:val="14"/>
              <w:ind w:left="168" w:right="159"/>
              <w:jc w:val="center"/>
              <w:rPr>
                <w:rFonts w:hint="eastAsia" w:ascii="黑体" w:eastAsia="黑体"/>
                <w:b/>
                <w:sz w:val="24"/>
              </w:rPr>
            </w:pPr>
            <w:r>
              <w:rPr>
                <w:rFonts w:hint="eastAsia" w:ascii="黑体" w:eastAsia="黑体"/>
                <w:b/>
                <w:sz w:val="24"/>
              </w:rPr>
              <w:t>序号</w:t>
            </w:r>
          </w:p>
        </w:tc>
        <w:tc>
          <w:tcPr>
            <w:tcW w:w="1476" w:type="dxa"/>
          </w:tcPr>
          <w:p>
            <w:pPr>
              <w:pStyle w:val="14"/>
              <w:spacing w:before="5"/>
              <w:rPr>
                <w:rFonts w:ascii="方正小标宋简体"/>
                <w:sz w:val="15"/>
              </w:rPr>
            </w:pPr>
          </w:p>
          <w:p>
            <w:pPr>
              <w:pStyle w:val="14"/>
              <w:ind w:left="236" w:right="226"/>
              <w:jc w:val="center"/>
              <w:rPr>
                <w:rFonts w:hint="eastAsia" w:ascii="黑体" w:eastAsia="黑体"/>
                <w:b/>
                <w:sz w:val="24"/>
              </w:rPr>
            </w:pPr>
            <w:r>
              <w:rPr>
                <w:rFonts w:hint="eastAsia" w:ascii="黑体" w:eastAsia="黑体"/>
                <w:b/>
                <w:sz w:val="24"/>
              </w:rPr>
              <w:t>专业代码</w:t>
            </w:r>
          </w:p>
        </w:tc>
        <w:tc>
          <w:tcPr>
            <w:tcW w:w="2767" w:type="dxa"/>
          </w:tcPr>
          <w:p>
            <w:pPr>
              <w:pStyle w:val="14"/>
              <w:spacing w:before="5"/>
              <w:rPr>
                <w:rFonts w:ascii="方正小标宋简体"/>
                <w:sz w:val="15"/>
              </w:rPr>
            </w:pPr>
          </w:p>
          <w:p>
            <w:pPr>
              <w:pStyle w:val="14"/>
              <w:ind w:left="902"/>
              <w:rPr>
                <w:rFonts w:hint="eastAsia" w:ascii="黑体" w:eastAsia="黑体"/>
                <w:b/>
                <w:sz w:val="24"/>
              </w:rPr>
            </w:pPr>
            <w:r>
              <w:rPr>
                <w:rFonts w:hint="eastAsia" w:ascii="黑体" w:eastAsia="黑体"/>
                <w:b/>
                <w:sz w:val="24"/>
              </w:rPr>
              <w:t>专业名称</w:t>
            </w:r>
          </w:p>
        </w:tc>
        <w:tc>
          <w:tcPr>
            <w:tcW w:w="851" w:type="dxa"/>
          </w:tcPr>
          <w:p>
            <w:pPr>
              <w:pStyle w:val="14"/>
              <w:spacing w:before="115" w:line="242" w:lineRule="auto"/>
              <w:ind w:left="183" w:right="51" w:hanging="120"/>
              <w:rPr>
                <w:rFonts w:hint="eastAsia" w:ascii="黑体" w:eastAsia="黑体"/>
                <w:b/>
                <w:sz w:val="24"/>
              </w:rPr>
            </w:pPr>
            <w:r>
              <w:rPr>
                <w:rFonts w:hint="eastAsia" w:ascii="黑体" w:eastAsia="黑体"/>
                <w:b/>
                <w:sz w:val="24"/>
              </w:rPr>
              <w:t>原专业代码</w:t>
            </w:r>
          </w:p>
        </w:tc>
        <w:tc>
          <w:tcPr>
            <w:tcW w:w="3319" w:type="dxa"/>
          </w:tcPr>
          <w:p>
            <w:pPr>
              <w:pStyle w:val="14"/>
              <w:spacing w:before="5"/>
              <w:rPr>
                <w:rFonts w:ascii="方正小标宋简体"/>
                <w:sz w:val="15"/>
              </w:rPr>
            </w:pPr>
          </w:p>
          <w:p>
            <w:pPr>
              <w:pStyle w:val="14"/>
              <w:ind w:left="1057"/>
              <w:rPr>
                <w:rFonts w:hint="eastAsia" w:ascii="黑体" w:eastAsia="黑体"/>
                <w:b/>
                <w:sz w:val="24"/>
              </w:rPr>
            </w:pPr>
            <w:r>
              <w:rPr>
                <w:rFonts w:hint="eastAsia" w:ascii="黑体" w:eastAsia="黑体"/>
                <w:b/>
                <w:sz w:val="24"/>
              </w:rPr>
              <w:t>原专业名称</w:t>
            </w:r>
          </w:p>
        </w:tc>
        <w:tc>
          <w:tcPr>
            <w:tcW w:w="740" w:type="dxa"/>
          </w:tcPr>
          <w:p>
            <w:pPr>
              <w:pStyle w:val="14"/>
              <w:spacing w:before="115" w:line="242" w:lineRule="auto"/>
              <w:ind w:left="128" w:right="118"/>
              <w:rPr>
                <w:rFonts w:hint="eastAsia" w:ascii="黑体" w:eastAsia="黑体"/>
                <w:b/>
                <w:sz w:val="24"/>
              </w:rPr>
            </w:pPr>
            <w:r>
              <w:rPr>
                <w:rFonts w:hint="eastAsia" w:ascii="黑体" w:eastAsia="黑体"/>
                <w:b/>
                <w:sz w:val="24"/>
              </w:rPr>
              <w:t>调整情况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0012" w:type="dxa"/>
            <w:gridSpan w:val="6"/>
            <w:shd w:val="clear" w:color="auto" w:fill="BFBFBF"/>
          </w:tcPr>
          <w:p>
            <w:pPr>
              <w:pStyle w:val="14"/>
              <w:spacing w:before="131"/>
              <w:ind w:left="107"/>
              <w:rPr>
                <w:rFonts w:hint="eastAsia" w:ascii="黑体" w:eastAsia="黑体"/>
                <w:b/>
                <w:sz w:val="28"/>
              </w:rPr>
            </w:pPr>
            <w:r>
              <w:rPr>
                <w:rFonts w:ascii="Times New Roman" w:eastAsia="Times New Roman"/>
                <w:b/>
                <w:sz w:val="28"/>
              </w:rPr>
              <w:t xml:space="preserve">51 </w:t>
            </w:r>
            <w:r>
              <w:rPr>
                <w:rFonts w:hint="eastAsia" w:ascii="黑体" w:eastAsia="黑体"/>
                <w:b/>
                <w:sz w:val="28"/>
              </w:rPr>
              <w:t>农林牧渔大类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4" w:hRule="atLeast"/>
        </w:trPr>
        <w:tc>
          <w:tcPr>
            <w:tcW w:w="10012" w:type="dxa"/>
            <w:gridSpan w:val="6"/>
            <w:shd w:val="clear" w:color="auto" w:fill="D8D8D8"/>
          </w:tcPr>
          <w:p>
            <w:pPr>
              <w:pStyle w:val="14"/>
              <w:spacing w:before="35"/>
              <w:ind w:left="107"/>
              <w:rPr>
                <w:b/>
                <w:sz w:val="22"/>
              </w:rPr>
            </w:pPr>
            <w:r>
              <w:rPr>
                <w:rFonts w:ascii="Times New Roman" w:eastAsia="Times New Roman"/>
                <w:b/>
                <w:sz w:val="22"/>
              </w:rPr>
              <w:t xml:space="preserve">5101 </w:t>
            </w:r>
            <w:r>
              <w:rPr>
                <w:b/>
                <w:sz w:val="22"/>
              </w:rPr>
              <w:t>农业类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restart"/>
          </w:tcPr>
          <w:p>
            <w:pPr>
              <w:pStyle w:val="14"/>
              <w:spacing w:before="10"/>
              <w:rPr>
                <w:rFonts w:ascii="方正小标宋简体"/>
                <w:sz w:val="13"/>
              </w:rPr>
            </w:pPr>
          </w:p>
          <w:p>
            <w:pPr>
              <w:pStyle w:val="14"/>
              <w:ind w:left="11"/>
              <w:jc w:val="center"/>
              <w:rPr>
                <w:rFonts w:ascii="Times New Roman"/>
                <w:sz w:val="21"/>
              </w:rPr>
            </w:pPr>
            <w:r>
              <w:rPr>
                <w:rFonts w:ascii="Times New Roman"/>
                <w:sz w:val="21"/>
              </w:rPr>
              <w:t>1</w:t>
            </w:r>
          </w:p>
        </w:tc>
        <w:tc>
          <w:tcPr>
            <w:tcW w:w="1476" w:type="dxa"/>
            <w:vMerge w:val="restart"/>
          </w:tcPr>
          <w:p>
            <w:pPr>
              <w:pStyle w:val="14"/>
              <w:spacing w:before="10"/>
              <w:rPr>
                <w:rFonts w:ascii="方正小标宋简体"/>
                <w:sz w:val="13"/>
              </w:rPr>
            </w:pPr>
          </w:p>
          <w:p>
            <w:pPr>
              <w:pStyle w:val="14"/>
              <w:ind w:left="422"/>
              <w:rPr>
                <w:rFonts w:ascii="Times New Roman"/>
                <w:sz w:val="21"/>
              </w:rPr>
            </w:pPr>
            <w:r>
              <w:rPr>
                <w:rFonts w:ascii="Times New Roman"/>
                <w:sz w:val="21"/>
              </w:rPr>
              <w:t>510101</w:t>
            </w:r>
          </w:p>
        </w:tc>
        <w:tc>
          <w:tcPr>
            <w:tcW w:w="2767" w:type="dxa"/>
            <w:vMerge w:val="restart"/>
          </w:tcPr>
          <w:p>
            <w:pPr>
              <w:pStyle w:val="14"/>
              <w:spacing w:before="14"/>
              <w:rPr>
                <w:rFonts w:ascii="方正小标宋简体"/>
                <w:sz w:val="12"/>
              </w:rPr>
            </w:pPr>
          </w:p>
          <w:p>
            <w:pPr>
              <w:pStyle w:val="14"/>
              <w:ind w:left="107"/>
              <w:rPr>
                <w:sz w:val="21"/>
              </w:rPr>
            </w:pPr>
            <w:r>
              <w:rPr>
                <w:sz w:val="21"/>
              </w:rPr>
              <w:t>作物生产技术</w:t>
            </w:r>
          </w:p>
        </w:tc>
        <w:tc>
          <w:tcPr>
            <w:tcW w:w="851" w:type="dxa"/>
          </w:tcPr>
          <w:p>
            <w:pPr>
              <w:pStyle w:val="14"/>
              <w:spacing w:before="57"/>
              <w:ind w:left="89" w:right="78"/>
              <w:jc w:val="center"/>
              <w:rPr>
                <w:rFonts w:ascii="Times New Roman"/>
                <w:sz w:val="21"/>
              </w:rPr>
            </w:pPr>
            <w:r>
              <w:rPr>
                <w:rFonts w:ascii="Times New Roman"/>
                <w:sz w:val="21"/>
              </w:rPr>
              <w:t>510101</w:t>
            </w:r>
          </w:p>
        </w:tc>
        <w:tc>
          <w:tcPr>
            <w:tcW w:w="3319" w:type="dxa"/>
          </w:tcPr>
          <w:p>
            <w:pPr>
              <w:pStyle w:val="14"/>
              <w:spacing w:before="43"/>
              <w:ind w:left="108"/>
              <w:rPr>
                <w:sz w:val="21"/>
              </w:rPr>
            </w:pPr>
            <w:r>
              <w:rPr>
                <w:sz w:val="21"/>
              </w:rPr>
              <w:t>作物生产技术</w:t>
            </w:r>
          </w:p>
        </w:tc>
        <w:tc>
          <w:tcPr>
            <w:tcW w:w="740" w:type="dxa"/>
            <w:vMerge w:val="restart"/>
          </w:tcPr>
          <w:p>
            <w:pPr>
              <w:pStyle w:val="14"/>
              <w:spacing w:before="14"/>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6"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510117</w:t>
            </w:r>
          </w:p>
        </w:tc>
        <w:tc>
          <w:tcPr>
            <w:tcW w:w="3319" w:type="dxa"/>
          </w:tcPr>
          <w:p>
            <w:pPr>
              <w:pStyle w:val="14"/>
              <w:spacing w:before="43"/>
              <w:ind w:left="108"/>
              <w:rPr>
                <w:sz w:val="21"/>
              </w:rPr>
            </w:pPr>
            <w:r>
              <w:rPr>
                <w:sz w:val="21"/>
              </w:rPr>
              <w:t>热带作物生产技术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tcPr>
          <w:p>
            <w:pPr>
              <w:pStyle w:val="14"/>
              <w:spacing w:before="57"/>
              <w:ind w:left="11"/>
              <w:jc w:val="center"/>
              <w:rPr>
                <w:rFonts w:ascii="Times New Roman"/>
                <w:sz w:val="21"/>
              </w:rPr>
            </w:pPr>
            <w:r>
              <w:rPr>
                <w:rFonts w:ascii="Times New Roman"/>
                <w:sz w:val="21"/>
              </w:rPr>
              <w:t>2</w:t>
            </w:r>
          </w:p>
        </w:tc>
        <w:tc>
          <w:tcPr>
            <w:tcW w:w="1476" w:type="dxa"/>
          </w:tcPr>
          <w:p>
            <w:pPr>
              <w:pStyle w:val="14"/>
              <w:spacing w:before="57"/>
              <w:ind w:left="235" w:right="226"/>
              <w:jc w:val="center"/>
              <w:rPr>
                <w:rFonts w:ascii="Times New Roman"/>
                <w:sz w:val="21"/>
              </w:rPr>
            </w:pPr>
            <w:r>
              <w:rPr>
                <w:rFonts w:ascii="Times New Roman"/>
                <w:sz w:val="21"/>
              </w:rPr>
              <w:t>510102</w:t>
            </w:r>
          </w:p>
        </w:tc>
        <w:tc>
          <w:tcPr>
            <w:tcW w:w="2767" w:type="dxa"/>
          </w:tcPr>
          <w:p>
            <w:pPr>
              <w:pStyle w:val="14"/>
              <w:spacing w:before="43"/>
              <w:ind w:left="107"/>
              <w:rPr>
                <w:sz w:val="21"/>
              </w:rPr>
            </w:pPr>
            <w:r>
              <w:rPr>
                <w:sz w:val="21"/>
              </w:rPr>
              <w:t>种子生产与经营</w:t>
            </w:r>
          </w:p>
        </w:tc>
        <w:tc>
          <w:tcPr>
            <w:tcW w:w="851" w:type="dxa"/>
          </w:tcPr>
          <w:p>
            <w:pPr>
              <w:pStyle w:val="14"/>
              <w:spacing w:before="57"/>
              <w:ind w:left="89" w:right="78"/>
              <w:jc w:val="center"/>
              <w:rPr>
                <w:rFonts w:ascii="Times New Roman"/>
                <w:sz w:val="21"/>
              </w:rPr>
            </w:pPr>
            <w:r>
              <w:rPr>
                <w:rFonts w:ascii="Times New Roman"/>
                <w:sz w:val="21"/>
              </w:rPr>
              <w:t>510102</w:t>
            </w:r>
          </w:p>
        </w:tc>
        <w:tc>
          <w:tcPr>
            <w:tcW w:w="3319" w:type="dxa"/>
          </w:tcPr>
          <w:p>
            <w:pPr>
              <w:pStyle w:val="14"/>
              <w:spacing w:before="43"/>
              <w:ind w:left="108"/>
              <w:rPr>
                <w:sz w:val="21"/>
              </w:rPr>
            </w:pPr>
            <w:r>
              <w:rPr>
                <w:sz w:val="21"/>
              </w:rPr>
              <w:t>种子生产与经营</w:t>
            </w:r>
          </w:p>
        </w:tc>
        <w:tc>
          <w:tcPr>
            <w:tcW w:w="740" w:type="dxa"/>
          </w:tcPr>
          <w:p>
            <w:pPr>
              <w:pStyle w:val="14"/>
              <w:spacing w:before="43"/>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tcPr>
          <w:p>
            <w:pPr>
              <w:pStyle w:val="14"/>
              <w:spacing w:before="57"/>
              <w:ind w:left="11"/>
              <w:jc w:val="center"/>
              <w:rPr>
                <w:rFonts w:ascii="Times New Roman"/>
                <w:sz w:val="21"/>
              </w:rPr>
            </w:pPr>
            <w:r>
              <w:rPr>
                <w:rFonts w:ascii="Times New Roman"/>
                <w:sz w:val="21"/>
              </w:rPr>
              <w:t>3</w:t>
            </w:r>
          </w:p>
        </w:tc>
        <w:tc>
          <w:tcPr>
            <w:tcW w:w="1476" w:type="dxa"/>
          </w:tcPr>
          <w:p>
            <w:pPr>
              <w:pStyle w:val="14"/>
              <w:spacing w:before="57"/>
              <w:ind w:left="235" w:right="226"/>
              <w:jc w:val="center"/>
              <w:rPr>
                <w:rFonts w:ascii="Times New Roman"/>
                <w:sz w:val="21"/>
              </w:rPr>
            </w:pPr>
            <w:r>
              <w:rPr>
                <w:rFonts w:ascii="Times New Roman"/>
                <w:sz w:val="21"/>
              </w:rPr>
              <w:t>510103</w:t>
            </w:r>
          </w:p>
        </w:tc>
        <w:tc>
          <w:tcPr>
            <w:tcW w:w="2767" w:type="dxa"/>
          </w:tcPr>
          <w:p>
            <w:pPr>
              <w:pStyle w:val="14"/>
              <w:spacing w:before="43"/>
              <w:ind w:left="107"/>
              <w:rPr>
                <w:sz w:val="21"/>
              </w:rPr>
            </w:pPr>
            <w:r>
              <w:rPr>
                <w:sz w:val="21"/>
              </w:rPr>
              <w:t>设施农业与装备</w:t>
            </w:r>
          </w:p>
        </w:tc>
        <w:tc>
          <w:tcPr>
            <w:tcW w:w="851" w:type="dxa"/>
          </w:tcPr>
          <w:p>
            <w:pPr>
              <w:pStyle w:val="14"/>
              <w:spacing w:before="57"/>
              <w:ind w:left="89" w:right="78"/>
              <w:jc w:val="center"/>
              <w:rPr>
                <w:rFonts w:ascii="Times New Roman"/>
                <w:sz w:val="21"/>
              </w:rPr>
            </w:pPr>
            <w:r>
              <w:rPr>
                <w:rFonts w:ascii="Times New Roman"/>
                <w:sz w:val="21"/>
              </w:rPr>
              <w:t>510103</w:t>
            </w:r>
          </w:p>
        </w:tc>
        <w:tc>
          <w:tcPr>
            <w:tcW w:w="3319" w:type="dxa"/>
          </w:tcPr>
          <w:p>
            <w:pPr>
              <w:pStyle w:val="14"/>
              <w:spacing w:before="43"/>
              <w:ind w:left="108"/>
              <w:rPr>
                <w:sz w:val="21"/>
              </w:rPr>
            </w:pPr>
            <w:r>
              <w:rPr>
                <w:sz w:val="21"/>
              </w:rPr>
              <w:t>设施农业技术</w:t>
            </w:r>
          </w:p>
        </w:tc>
        <w:tc>
          <w:tcPr>
            <w:tcW w:w="740" w:type="dxa"/>
          </w:tcPr>
          <w:p>
            <w:pPr>
              <w:pStyle w:val="14"/>
              <w:spacing w:before="43"/>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restart"/>
          </w:tcPr>
          <w:p>
            <w:pPr>
              <w:pStyle w:val="14"/>
              <w:spacing w:before="10"/>
              <w:rPr>
                <w:rFonts w:ascii="方正小标宋简体"/>
                <w:sz w:val="13"/>
              </w:rPr>
            </w:pPr>
          </w:p>
          <w:p>
            <w:pPr>
              <w:pStyle w:val="14"/>
              <w:ind w:left="11"/>
              <w:jc w:val="center"/>
              <w:rPr>
                <w:rFonts w:ascii="Times New Roman"/>
                <w:sz w:val="21"/>
              </w:rPr>
            </w:pPr>
            <w:r>
              <w:rPr>
                <w:rFonts w:ascii="Times New Roman"/>
                <w:sz w:val="21"/>
              </w:rPr>
              <w:t>4</w:t>
            </w:r>
          </w:p>
        </w:tc>
        <w:tc>
          <w:tcPr>
            <w:tcW w:w="1476" w:type="dxa"/>
            <w:vMerge w:val="restart"/>
          </w:tcPr>
          <w:p>
            <w:pPr>
              <w:pStyle w:val="14"/>
              <w:spacing w:before="10"/>
              <w:rPr>
                <w:rFonts w:ascii="方正小标宋简体"/>
                <w:sz w:val="13"/>
              </w:rPr>
            </w:pPr>
          </w:p>
          <w:p>
            <w:pPr>
              <w:pStyle w:val="14"/>
              <w:ind w:left="422"/>
              <w:rPr>
                <w:rFonts w:ascii="Times New Roman"/>
                <w:sz w:val="21"/>
              </w:rPr>
            </w:pPr>
            <w:r>
              <w:rPr>
                <w:rFonts w:ascii="Times New Roman"/>
                <w:sz w:val="21"/>
              </w:rPr>
              <w:t>510104</w:t>
            </w:r>
          </w:p>
        </w:tc>
        <w:tc>
          <w:tcPr>
            <w:tcW w:w="2767" w:type="dxa"/>
            <w:vMerge w:val="restart"/>
          </w:tcPr>
          <w:p>
            <w:pPr>
              <w:pStyle w:val="14"/>
              <w:spacing w:before="14"/>
              <w:rPr>
                <w:rFonts w:ascii="方正小标宋简体"/>
                <w:sz w:val="12"/>
              </w:rPr>
            </w:pPr>
          </w:p>
          <w:p>
            <w:pPr>
              <w:pStyle w:val="14"/>
              <w:ind w:left="107"/>
              <w:rPr>
                <w:sz w:val="21"/>
              </w:rPr>
            </w:pPr>
            <w:r>
              <w:rPr>
                <w:sz w:val="21"/>
              </w:rPr>
              <w:t>现代农业技术</w:t>
            </w:r>
          </w:p>
        </w:tc>
        <w:tc>
          <w:tcPr>
            <w:tcW w:w="851" w:type="dxa"/>
          </w:tcPr>
          <w:p>
            <w:pPr>
              <w:pStyle w:val="14"/>
              <w:spacing w:before="57"/>
              <w:ind w:left="89" w:right="78"/>
              <w:jc w:val="center"/>
              <w:rPr>
                <w:rFonts w:ascii="Times New Roman"/>
                <w:sz w:val="21"/>
              </w:rPr>
            </w:pPr>
            <w:r>
              <w:rPr>
                <w:rFonts w:ascii="Times New Roman"/>
                <w:sz w:val="21"/>
              </w:rPr>
              <w:t>510118</w:t>
            </w:r>
          </w:p>
        </w:tc>
        <w:tc>
          <w:tcPr>
            <w:tcW w:w="3319" w:type="dxa"/>
          </w:tcPr>
          <w:p>
            <w:pPr>
              <w:pStyle w:val="14"/>
              <w:spacing w:before="43"/>
              <w:ind w:left="108"/>
              <w:rPr>
                <w:sz w:val="21"/>
              </w:rPr>
            </w:pPr>
            <w:r>
              <w:rPr>
                <w:sz w:val="21"/>
              </w:rPr>
              <w:t>现代农业</w:t>
            </w:r>
          </w:p>
        </w:tc>
        <w:tc>
          <w:tcPr>
            <w:tcW w:w="740" w:type="dxa"/>
            <w:vMerge w:val="restart"/>
          </w:tcPr>
          <w:p>
            <w:pPr>
              <w:pStyle w:val="14"/>
              <w:spacing w:before="14"/>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510506</w:t>
            </w:r>
          </w:p>
        </w:tc>
        <w:tc>
          <w:tcPr>
            <w:tcW w:w="3319" w:type="dxa"/>
          </w:tcPr>
          <w:p>
            <w:pPr>
              <w:pStyle w:val="14"/>
              <w:spacing w:before="43"/>
              <w:ind w:left="108"/>
              <w:rPr>
                <w:sz w:val="21"/>
              </w:rPr>
            </w:pPr>
            <w:r>
              <w:rPr>
                <w:sz w:val="21"/>
              </w:rPr>
              <w:t>农业技术与管理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tcPr>
          <w:p>
            <w:pPr>
              <w:pStyle w:val="14"/>
              <w:spacing w:before="57"/>
              <w:ind w:left="11"/>
              <w:jc w:val="center"/>
              <w:rPr>
                <w:rFonts w:ascii="Times New Roman"/>
                <w:sz w:val="21"/>
              </w:rPr>
            </w:pPr>
            <w:r>
              <w:rPr>
                <w:rFonts w:ascii="Times New Roman"/>
                <w:sz w:val="21"/>
              </w:rPr>
              <w:t>5</w:t>
            </w:r>
          </w:p>
        </w:tc>
        <w:tc>
          <w:tcPr>
            <w:tcW w:w="1476" w:type="dxa"/>
          </w:tcPr>
          <w:p>
            <w:pPr>
              <w:pStyle w:val="14"/>
              <w:spacing w:before="57"/>
              <w:ind w:left="235" w:right="226"/>
              <w:jc w:val="center"/>
              <w:rPr>
                <w:rFonts w:ascii="Times New Roman"/>
                <w:sz w:val="21"/>
              </w:rPr>
            </w:pPr>
            <w:r>
              <w:rPr>
                <w:rFonts w:ascii="Times New Roman"/>
                <w:sz w:val="21"/>
              </w:rPr>
              <w:t>510105</w:t>
            </w:r>
          </w:p>
        </w:tc>
        <w:tc>
          <w:tcPr>
            <w:tcW w:w="2767" w:type="dxa"/>
          </w:tcPr>
          <w:p>
            <w:pPr>
              <w:pStyle w:val="14"/>
              <w:spacing w:before="43"/>
              <w:ind w:left="107"/>
              <w:rPr>
                <w:sz w:val="21"/>
              </w:rPr>
            </w:pPr>
            <w:r>
              <w:rPr>
                <w:sz w:val="21"/>
              </w:rPr>
              <w:t>休闲农业</w:t>
            </w:r>
          </w:p>
        </w:tc>
        <w:tc>
          <w:tcPr>
            <w:tcW w:w="851" w:type="dxa"/>
          </w:tcPr>
          <w:p>
            <w:pPr>
              <w:pStyle w:val="14"/>
              <w:spacing w:before="57"/>
              <w:ind w:left="89" w:right="78"/>
              <w:jc w:val="center"/>
              <w:rPr>
                <w:rFonts w:ascii="Times New Roman"/>
                <w:sz w:val="21"/>
              </w:rPr>
            </w:pPr>
            <w:r>
              <w:rPr>
                <w:rFonts w:ascii="Times New Roman"/>
                <w:sz w:val="21"/>
              </w:rPr>
              <w:t>510104</w:t>
            </w:r>
          </w:p>
        </w:tc>
        <w:tc>
          <w:tcPr>
            <w:tcW w:w="3319" w:type="dxa"/>
          </w:tcPr>
          <w:p>
            <w:pPr>
              <w:pStyle w:val="14"/>
              <w:spacing w:before="43"/>
              <w:ind w:left="108"/>
              <w:rPr>
                <w:sz w:val="21"/>
              </w:rPr>
            </w:pPr>
            <w:r>
              <w:rPr>
                <w:sz w:val="21"/>
              </w:rPr>
              <w:t>观光农业</w:t>
            </w:r>
          </w:p>
        </w:tc>
        <w:tc>
          <w:tcPr>
            <w:tcW w:w="740" w:type="dxa"/>
          </w:tcPr>
          <w:p>
            <w:pPr>
              <w:pStyle w:val="14"/>
              <w:spacing w:before="43"/>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6" w:hRule="atLeast"/>
        </w:trPr>
        <w:tc>
          <w:tcPr>
            <w:tcW w:w="859" w:type="dxa"/>
          </w:tcPr>
          <w:p>
            <w:pPr>
              <w:pStyle w:val="14"/>
              <w:spacing w:before="57"/>
              <w:ind w:left="11"/>
              <w:jc w:val="center"/>
              <w:rPr>
                <w:rFonts w:ascii="Times New Roman"/>
                <w:sz w:val="21"/>
              </w:rPr>
            </w:pPr>
            <w:r>
              <w:rPr>
                <w:rFonts w:ascii="Times New Roman"/>
                <w:sz w:val="21"/>
              </w:rPr>
              <w:t>6</w:t>
            </w:r>
          </w:p>
        </w:tc>
        <w:tc>
          <w:tcPr>
            <w:tcW w:w="1476" w:type="dxa"/>
          </w:tcPr>
          <w:p>
            <w:pPr>
              <w:pStyle w:val="14"/>
              <w:spacing w:before="57"/>
              <w:ind w:left="235" w:right="226"/>
              <w:jc w:val="center"/>
              <w:rPr>
                <w:rFonts w:ascii="Times New Roman"/>
                <w:sz w:val="21"/>
              </w:rPr>
            </w:pPr>
            <w:r>
              <w:rPr>
                <w:rFonts w:ascii="Times New Roman"/>
                <w:sz w:val="21"/>
              </w:rPr>
              <w:t>510106</w:t>
            </w:r>
          </w:p>
        </w:tc>
        <w:tc>
          <w:tcPr>
            <w:tcW w:w="2767" w:type="dxa"/>
          </w:tcPr>
          <w:p>
            <w:pPr>
              <w:pStyle w:val="14"/>
              <w:spacing w:before="43"/>
              <w:ind w:left="107"/>
              <w:rPr>
                <w:sz w:val="21"/>
              </w:rPr>
            </w:pPr>
            <w:r>
              <w:rPr>
                <w:sz w:val="21"/>
              </w:rPr>
              <w:t>生态农业技术</w:t>
            </w:r>
          </w:p>
        </w:tc>
        <w:tc>
          <w:tcPr>
            <w:tcW w:w="851" w:type="dxa"/>
          </w:tcPr>
          <w:p>
            <w:pPr>
              <w:pStyle w:val="14"/>
              <w:spacing w:before="57"/>
              <w:ind w:left="89" w:right="78"/>
              <w:jc w:val="center"/>
              <w:rPr>
                <w:rFonts w:ascii="Times New Roman"/>
                <w:sz w:val="21"/>
              </w:rPr>
            </w:pPr>
            <w:r>
              <w:rPr>
                <w:rFonts w:ascii="Times New Roman"/>
                <w:sz w:val="21"/>
              </w:rPr>
              <w:t>510119</w:t>
            </w:r>
          </w:p>
        </w:tc>
        <w:tc>
          <w:tcPr>
            <w:tcW w:w="3319" w:type="dxa"/>
          </w:tcPr>
          <w:p>
            <w:pPr>
              <w:pStyle w:val="14"/>
              <w:spacing w:before="43"/>
              <w:ind w:left="108"/>
              <w:rPr>
                <w:sz w:val="21"/>
              </w:rPr>
            </w:pPr>
            <w:r>
              <w:rPr>
                <w:sz w:val="21"/>
              </w:rPr>
              <w:t>生态农业技术</w:t>
            </w:r>
          </w:p>
        </w:tc>
        <w:tc>
          <w:tcPr>
            <w:tcW w:w="740" w:type="dxa"/>
          </w:tcPr>
          <w:p>
            <w:pPr>
              <w:pStyle w:val="14"/>
              <w:spacing w:before="43"/>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restart"/>
          </w:tcPr>
          <w:p>
            <w:pPr>
              <w:pStyle w:val="14"/>
              <w:rPr>
                <w:rFonts w:ascii="方正小标宋简体"/>
                <w:sz w:val="22"/>
              </w:rPr>
            </w:pPr>
          </w:p>
          <w:p>
            <w:pPr>
              <w:pStyle w:val="14"/>
              <w:spacing w:before="12"/>
              <w:rPr>
                <w:rFonts w:ascii="方正小标宋简体"/>
                <w:sz w:val="22"/>
              </w:rPr>
            </w:pPr>
          </w:p>
          <w:p>
            <w:pPr>
              <w:pStyle w:val="14"/>
              <w:ind w:left="11"/>
              <w:jc w:val="center"/>
              <w:rPr>
                <w:rFonts w:ascii="Times New Roman"/>
                <w:sz w:val="21"/>
              </w:rPr>
            </w:pPr>
            <w:r>
              <w:rPr>
                <w:rFonts w:ascii="Times New Roman"/>
                <w:sz w:val="21"/>
              </w:rPr>
              <w:t>7</w:t>
            </w:r>
          </w:p>
        </w:tc>
        <w:tc>
          <w:tcPr>
            <w:tcW w:w="1476" w:type="dxa"/>
            <w:vMerge w:val="restart"/>
          </w:tcPr>
          <w:p>
            <w:pPr>
              <w:pStyle w:val="14"/>
              <w:rPr>
                <w:rFonts w:ascii="方正小标宋简体"/>
                <w:sz w:val="22"/>
              </w:rPr>
            </w:pPr>
          </w:p>
          <w:p>
            <w:pPr>
              <w:pStyle w:val="14"/>
              <w:spacing w:before="12"/>
              <w:rPr>
                <w:rFonts w:ascii="方正小标宋简体"/>
                <w:sz w:val="22"/>
              </w:rPr>
            </w:pPr>
          </w:p>
          <w:p>
            <w:pPr>
              <w:pStyle w:val="14"/>
              <w:ind w:left="422"/>
              <w:rPr>
                <w:rFonts w:ascii="Times New Roman"/>
                <w:sz w:val="21"/>
              </w:rPr>
            </w:pPr>
            <w:r>
              <w:rPr>
                <w:rFonts w:ascii="Times New Roman"/>
                <w:sz w:val="21"/>
              </w:rPr>
              <w:t>510107</w:t>
            </w:r>
          </w:p>
        </w:tc>
        <w:tc>
          <w:tcPr>
            <w:tcW w:w="2767" w:type="dxa"/>
            <w:vMerge w:val="restart"/>
          </w:tcPr>
          <w:p>
            <w:pPr>
              <w:pStyle w:val="14"/>
              <w:rPr>
                <w:rFonts w:ascii="方正小标宋简体"/>
                <w:sz w:val="20"/>
              </w:rPr>
            </w:pPr>
          </w:p>
          <w:p>
            <w:pPr>
              <w:pStyle w:val="14"/>
              <w:spacing w:before="16"/>
              <w:rPr>
                <w:rFonts w:ascii="方正小标宋简体"/>
                <w:sz w:val="23"/>
              </w:rPr>
            </w:pPr>
          </w:p>
          <w:p>
            <w:pPr>
              <w:pStyle w:val="14"/>
              <w:ind w:left="107"/>
              <w:rPr>
                <w:sz w:val="21"/>
              </w:rPr>
            </w:pPr>
            <w:r>
              <w:rPr>
                <w:sz w:val="21"/>
              </w:rPr>
              <w:t>园艺技术</w:t>
            </w:r>
          </w:p>
        </w:tc>
        <w:tc>
          <w:tcPr>
            <w:tcW w:w="851" w:type="dxa"/>
          </w:tcPr>
          <w:p>
            <w:pPr>
              <w:pStyle w:val="14"/>
              <w:spacing w:before="57"/>
              <w:ind w:left="89" w:right="78"/>
              <w:jc w:val="center"/>
              <w:rPr>
                <w:rFonts w:ascii="Times New Roman"/>
                <w:sz w:val="21"/>
              </w:rPr>
            </w:pPr>
            <w:r>
              <w:rPr>
                <w:rFonts w:ascii="Times New Roman"/>
                <w:sz w:val="21"/>
              </w:rPr>
              <w:t>510105</w:t>
            </w:r>
          </w:p>
        </w:tc>
        <w:tc>
          <w:tcPr>
            <w:tcW w:w="3319" w:type="dxa"/>
          </w:tcPr>
          <w:p>
            <w:pPr>
              <w:pStyle w:val="14"/>
              <w:spacing w:before="43"/>
              <w:ind w:left="108"/>
              <w:rPr>
                <w:sz w:val="21"/>
              </w:rPr>
            </w:pPr>
            <w:r>
              <w:rPr>
                <w:sz w:val="21"/>
              </w:rPr>
              <w:t>园艺技术</w:t>
            </w:r>
          </w:p>
        </w:tc>
        <w:tc>
          <w:tcPr>
            <w:tcW w:w="740" w:type="dxa"/>
            <w:vMerge w:val="restart"/>
          </w:tcPr>
          <w:p>
            <w:pPr>
              <w:pStyle w:val="14"/>
              <w:rPr>
                <w:rFonts w:ascii="方正小标宋简体"/>
                <w:sz w:val="20"/>
              </w:rPr>
            </w:pPr>
          </w:p>
          <w:p>
            <w:pPr>
              <w:pStyle w:val="14"/>
              <w:spacing w:before="16"/>
              <w:rPr>
                <w:rFonts w:ascii="方正小标宋简体"/>
                <w:sz w:val="23"/>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510115</w:t>
            </w:r>
          </w:p>
        </w:tc>
        <w:tc>
          <w:tcPr>
            <w:tcW w:w="3319" w:type="dxa"/>
          </w:tcPr>
          <w:p>
            <w:pPr>
              <w:pStyle w:val="14"/>
              <w:spacing w:before="43"/>
              <w:ind w:left="108"/>
              <w:rPr>
                <w:sz w:val="21"/>
              </w:rPr>
            </w:pPr>
            <w:r>
              <w:rPr>
                <w:sz w:val="21"/>
              </w:rPr>
              <w:t>都市园艺</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510116</w:t>
            </w:r>
          </w:p>
        </w:tc>
        <w:tc>
          <w:tcPr>
            <w:tcW w:w="3319" w:type="dxa"/>
          </w:tcPr>
          <w:p>
            <w:pPr>
              <w:pStyle w:val="14"/>
              <w:spacing w:before="43"/>
              <w:ind w:left="108"/>
              <w:rPr>
                <w:sz w:val="21"/>
              </w:rPr>
            </w:pPr>
            <w:r>
              <w:rPr>
                <w:sz w:val="21"/>
              </w:rPr>
              <w:t>设施园艺工程</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510211</w:t>
            </w:r>
          </w:p>
        </w:tc>
        <w:tc>
          <w:tcPr>
            <w:tcW w:w="3319" w:type="dxa"/>
          </w:tcPr>
          <w:p>
            <w:pPr>
              <w:pStyle w:val="14"/>
              <w:spacing w:before="43"/>
              <w:ind w:left="108"/>
              <w:rPr>
                <w:sz w:val="21"/>
              </w:rPr>
            </w:pPr>
            <w:r>
              <w:rPr>
                <w:sz w:val="21"/>
              </w:rPr>
              <w:t>商品花卉</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510131</w:t>
            </w:r>
          </w:p>
        </w:tc>
        <w:tc>
          <w:tcPr>
            <w:tcW w:w="3319" w:type="dxa"/>
          </w:tcPr>
          <w:p>
            <w:pPr>
              <w:pStyle w:val="14"/>
              <w:spacing w:before="43"/>
              <w:ind w:left="108"/>
              <w:rPr>
                <w:sz w:val="21"/>
              </w:rPr>
            </w:pPr>
            <w:r>
              <w:rPr>
                <w:sz w:val="21"/>
              </w:rPr>
              <w:t>食药用菌（部分）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6" w:hRule="atLeast"/>
        </w:trPr>
        <w:tc>
          <w:tcPr>
            <w:tcW w:w="859" w:type="dxa"/>
            <w:vMerge w:val="restart"/>
          </w:tcPr>
          <w:p>
            <w:pPr>
              <w:pStyle w:val="14"/>
              <w:spacing w:before="10"/>
              <w:rPr>
                <w:rFonts w:ascii="方正小标宋简体"/>
                <w:sz w:val="13"/>
              </w:rPr>
            </w:pPr>
          </w:p>
          <w:p>
            <w:pPr>
              <w:pStyle w:val="14"/>
              <w:ind w:left="11"/>
              <w:jc w:val="center"/>
              <w:rPr>
                <w:rFonts w:ascii="Times New Roman"/>
                <w:sz w:val="21"/>
              </w:rPr>
            </w:pPr>
            <w:r>
              <w:rPr>
                <w:rFonts w:ascii="Times New Roman"/>
                <w:sz w:val="21"/>
              </w:rPr>
              <w:t>8</w:t>
            </w:r>
          </w:p>
        </w:tc>
        <w:tc>
          <w:tcPr>
            <w:tcW w:w="1476" w:type="dxa"/>
            <w:vMerge w:val="restart"/>
          </w:tcPr>
          <w:p>
            <w:pPr>
              <w:pStyle w:val="14"/>
              <w:spacing w:before="10"/>
              <w:rPr>
                <w:rFonts w:ascii="方正小标宋简体"/>
                <w:sz w:val="13"/>
              </w:rPr>
            </w:pPr>
          </w:p>
          <w:p>
            <w:pPr>
              <w:pStyle w:val="14"/>
              <w:ind w:left="422"/>
              <w:rPr>
                <w:rFonts w:ascii="Times New Roman"/>
                <w:sz w:val="21"/>
              </w:rPr>
            </w:pPr>
            <w:r>
              <w:rPr>
                <w:rFonts w:ascii="Times New Roman"/>
                <w:sz w:val="21"/>
              </w:rPr>
              <w:t>510108</w:t>
            </w:r>
          </w:p>
        </w:tc>
        <w:tc>
          <w:tcPr>
            <w:tcW w:w="2767" w:type="dxa"/>
            <w:vMerge w:val="restart"/>
          </w:tcPr>
          <w:p>
            <w:pPr>
              <w:pStyle w:val="14"/>
              <w:spacing w:before="14"/>
              <w:rPr>
                <w:rFonts w:ascii="方正小标宋简体"/>
                <w:sz w:val="12"/>
              </w:rPr>
            </w:pPr>
          </w:p>
          <w:p>
            <w:pPr>
              <w:pStyle w:val="14"/>
              <w:ind w:left="107"/>
              <w:rPr>
                <w:sz w:val="21"/>
              </w:rPr>
            </w:pPr>
            <w:r>
              <w:rPr>
                <w:sz w:val="21"/>
              </w:rPr>
              <w:t>植物保护与检疫技术</w:t>
            </w:r>
          </w:p>
        </w:tc>
        <w:tc>
          <w:tcPr>
            <w:tcW w:w="851" w:type="dxa"/>
          </w:tcPr>
          <w:p>
            <w:pPr>
              <w:pStyle w:val="14"/>
              <w:spacing w:before="57"/>
              <w:ind w:left="89" w:right="78"/>
              <w:jc w:val="center"/>
              <w:rPr>
                <w:rFonts w:ascii="Times New Roman"/>
                <w:sz w:val="21"/>
              </w:rPr>
            </w:pPr>
            <w:r>
              <w:rPr>
                <w:rFonts w:ascii="Times New Roman"/>
                <w:sz w:val="21"/>
              </w:rPr>
              <w:t>510109</w:t>
            </w:r>
          </w:p>
        </w:tc>
        <w:tc>
          <w:tcPr>
            <w:tcW w:w="3319" w:type="dxa"/>
          </w:tcPr>
          <w:p>
            <w:pPr>
              <w:pStyle w:val="14"/>
              <w:spacing w:before="43"/>
              <w:ind w:left="108"/>
              <w:rPr>
                <w:sz w:val="21"/>
              </w:rPr>
            </w:pPr>
            <w:r>
              <w:rPr>
                <w:sz w:val="21"/>
              </w:rPr>
              <w:t>植物保护</w:t>
            </w:r>
          </w:p>
        </w:tc>
        <w:tc>
          <w:tcPr>
            <w:tcW w:w="740" w:type="dxa"/>
            <w:vMerge w:val="restart"/>
          </w:tcPr>
          <w:p>
            <w:pPr>
              <w:pStyle w:val="14"/>
              <w:spacing w:before="14"/>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510110</w:t>
            </w:r>
          </w:p>
        </w:tc>
        <w:tc>
          <w:tcPr>
            <w:tcW w:w="3319" w:type="dxa"/>
          </w:tcPr>
          <w:p>
            <w:pPr>
              <w:pStyle w:val="14"/>
              <w:spacing w:before="43"/>
              <w:ind w:left="108"/>
              <w:rPr>
                <w:sz w:val="21"/>
              </w:rPr>
            </w:pPr>
            <w:r>
              <w:rPr>
                <w:sz w:val="21"/>
              </w:rPr>
              <w:t>植物检疫</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tcPr>
          <w:p>
            <w:pPr>
              <w:pStyle w:val="14"/>
              <w:spacing w:before="57"/>
              <w:ind w:left="11"/>
              <w:jc w:val="center"/>
              <w:rPr>
                <w:rFonts w:ascii="Times New Roman"/>
                <w:sz w:val="21"/>
              </w:rPr>
            </w:pPr>
            <w:r>
              <w:rPr>
                <w:rFonts w:ascii="Times New Roman"/>
                <w:sz w:val="21"/>
              </w:rPr>
              <w:t>9</w:t>
            </w:r>
          </w:p>
        </w:tc>
        <w:tc>
          <w:tcPr>
            <w:tcW w:w="1476" w:type="dxa"/>
          </w:tcPr>
          <w:p>
            <w:pPr>
              <w:pStyle w:val="14"/>
              <w:spacing w:before="57"/>
              <w:ind w:left="235" w:right="226"/>
              <w:jc w:val="center"/>
              <w:rPr>
                <w:rFonts w:ascii="Times New Roman"/>
                <w:sz w:val="21"/>
              </w:rPr>
            </w:pPr>
            <w:r>
              <w:rPr>
                <w:rFonts w:ascii="Times New Roman"/>
                <w:sz w:val="21"/>
              </w:rPr>
              <w:t>510109</w:t>
            </w:r>
          </w:p>
        </w:tc>
        <w:tc>
          <w:tcPr>
            <w:tcW w:w="2767" w:type="dxa"/>
          </w:tcPr>
          <w:p>
            <w:pPr>
              <w:pStyle w:val="14"/>
              <w:spacing w:before="43"/>
              <w:ind w:left="107"/>
              <w:rPr>
                <w:sz w:val="21"/>
              </w:rPr>
            </w:pPr>
            <w:r>
              <w:rPr>
                <w:sz w:val="21"/>
              </w:rPr>
              <w:t>茶树栽培与茶叶加工</w:t>
            </w:r>
          </w:p>
        </w:tc>
        <w:tc>
          <w:tcPr>
            <w:tcW w:w="851" w:type="dxa"/>
          </w:tcPr>
          <w:p>
            <w:pPr>
              <w:pStyle w:val="14"/>
              <w:spacing w:before="57"/>
              <w:ind w:left="89" w:right="78"/>
              <w:jc w:val="center"/>
              <w:rPr>
                <w:rFonts w:ascii="Times New Roman"/>
                <w:sz w:val="21"/>
              </w:rPr>
            </w:pPr>
            <w:r>
              <w:rPr>
                <w:rFonts w:ascii="Times New Roman"/>
                <w:sz w:val="21"/>
              </w:rPr>
              <w:t>510106</w:t>
            </w:r>
          </w:p>
        </w:tc>
        <w:tc>
          <w:tcPr>
            <w:tcW w:w="3319" w:type="dxa"/>
          </w:tcPr>
          <w:p>
            <w:pPr>
              <w:pStyle w:val="14"/>
              <w:spacing w:before="43"/>
              <w:ind w:left="108"/>
              <w:rPr>
                <w:sz w:val="21"/>
              </w:rPr>
            </w:pPr>
            <w:r>
              <w:rPr>
                <w:sz w:val="21"/>
              </w:rPr>
              <w:t>茶叶生产加工技术</w:t>
            </w:r>
          </w:p>
        </w:tc>
        <w:tc>
          <w:tcPr>
            <w:tcW w:w="740" w:type="dxa"/>
          </w:tcPr>
          <w:p>
            <w:pPr>
              <w:pStyle w:val="14"/>
              <w:spacing w:before="43"/>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restart"/>
          </w:tcPr>
          <w:p>
            <w:pPr>
              <w:pStyle w:val="14"/>
              <w:spacing w:before="10"/>
              <w:rPr>
                <w:rFonts w:ascii="方正小标宋简体"/>
                <w:sz w:val="13"/>
              </w:rPr>
            </w:pPr>
          </w:p>
          <w:p>
            <w:pPr>
              <w:pStyle w:val="14"/>
              <w:ind w:left="168" w:right="156"/>
              <w:jc w:val="center"/>
              <w:rPr>
                <w:rFonts w:ascii="Times New Roman"/>
                <w:sz w:val="21"/>
              </w:rPr>
            </w:pPr>
            <w:r>
              <w:rPr>
                <w:rFonts w:ascii="Times New Roman"/>
                <w:sz w:val="21"/>
              </w:rPr>
              <w:t>10</w:t>
            </w:r>
          </w:p>
        </w:tc>
        <w:tc>
          <w:tcPr>
            <w:tcW w:w="1476" w:type="dxa"/>
            <w:vMerge w:val="restart"/>
          </w:tcPr>
          <w:p>
            <w:pPr>
              <w:pStyle w:val="14"/>
              <w:spacing w:before="10"/>
              <w:rPr>
                <w:rFonts w:ascii="方正小标宋简体"/>
                <w:sz w:val="13"/>
              </w:rPr>
            </w:pPr>
          </w:p>
          <w:p>
            <w:pPr>
              <w:pStyle w:val="14"/>
              <w:ind w:left="422"/>
              <w:rPr>
                <w:rFonts w:ascii="Times New Roman"/>
                <w:sz w:val="21"/>
              </w:rPr>
            </w:pPr>
            <w:r>
              <w:rPr>
                <w:rFonts w:ascii="Times New Roman"/>
                <w:sz w:val="21"/>
              </w:rPr>
              <w:t>510110</w:t>
            </w:r>
          </w:p>
        </w:tc>
        <w:tc>
          <w:tcPr>
            <w:tcW w:w="2767" w:type="dxa"/>
            <w:vMerge w:val="restart"/>
          </w:tcPr>
          <w:p>
            <w:pPr>
              <w:pStyle w:val="14"/>
              <w:spacing w:before="14"/>
              <w:rPr>
                <w:rFonts w:ascii="方正小标宋简体"/>
                <w:sz w:val="12"/>
              </w:rPr>
            </w:pPr>
          </w:p>
          <w:p>
            <w:pPr>
              <w:pStyle w:val="14"/>
              <w:ind w:left="108"/>
              <w:rPr>
                <w:sz w:val="21"/>
              </w:rPr>
            </w:pPr>
            <w:r>
              <w:rPr>
                <w:sz w:val="21"/>
              </w:rPr>
              <w:t>中草药栽培技术</w:t>
            </w:r>
          </w:p>
        </w:tc>
        <w:tc>
          <w:tcPr>
            <w:tcW w:w="851" w:type="dxa"/>
          </w:tcPr>
          <w:p>
            <w:pPr>
              <w:pStyle w:val="14"/>
              <w:spacing w:before="57"/>
              <w:ind w:left="89" w:right="78"/>
              <w:jc w:val="center"/>
              <w:rPr>
                <w:rFonts w:ascii="Times New Roman"/>
                <w:sz w:val="21"/>
              </w:rPr>
            </w:pPr>
            <w:r>
              <w:rPr>
                <w:rFonts w:ascii="Times New Roman"/>
                <w:sz w:val="21"/>
              </w:rPr>
              <w:t>510107</w:t>
            </w:r>
          </w:p>
        </w:tc>
        <w:tc>
          <w:tcPr>
            <w:tcW w:w="3319" w:type="dxa"/>
          </w:tcPr>
          <w:p>
            <w:pPr>
              <w:pStyle w:val="14"/>
              <w:spacing w:before="43"/>
              <w:ind w:left="108"/>
              <w:rPr>
                <w:sz w:val="21"/>
              </w:rPr>
            </w:pPr>
            <w:r>
              <w:rPr>
                <w:sz w:val="21"/>
              </w:rPr>
              <w:t>中草药栽培技术（部分）</w:t>
            </w:r>
          </w:p>
        </w:tc>
        <w:tc>
          <w:tcPr>
            <w:tcW w:w="740" w:type="dxa"/>
            <w:vMerge w:val="restart"/>
          </w:tcPr>
          <w:p>
            <w:pPr>
              <w:pStyle w:val="14"/>
              <w:spacing w:before="14"/>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510130</w:t>
            </w:r>
          </w:p>
        </w:tc>
        <w:tc>
          <w:tcPr>
            <w:tcW w:w="3319" w:type="dxa"/>
          </w:tcPr>
          <w:p>
            <w:pPr>
              <w:pStyle w:val="14"/>
              <w:spacing w:before="43"/>
              <w:ind w:left="108"/>
              <w:rPr>
                <w:sz w:val="21"/>
              </w:rPr>
            </w:pPr>
            <w:r>
              <w:rPr>
                <w:sz w:val="21"/>
              </w:rPr>
              <w:t>药用植物栽培加工（部分）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tcPr>
          <w:p>
            <w:pPr>
              <w:pStyle w:val="14"/>
              <w:spacing w:before="57"/>
              <w:ind w:left="168" w:right="156"/>
              <w:jc w:val="center"/>
              <w:rPr>
                <w:rFonts w:ascii="Times New Roman"/>
                <w:sz w:val="21"/>
              </w:rPr>
            </w:pPr>
            <w:r>
              <w:rPr>
                <w:rFonts w:ascii="Times New Roman"/>
                <w:sz w:val="21"/>
              </w:rPr>
              <w:t>11</w:t>
            </w:r>
          </w:p>
        </w:tc>
        <w:tc>
          <w:tcPr>
            <w:tcW w:w="1476" w:type="dxa"/>
          </w:tcPr>
          <w:p>
            <w:pPr>
              <w:pStyle w:val="14"/>
              <w:spacing w:before="57"/>
              <w:ind w:left="235" w:right="226"/>
              <w:jc w:val="center"/>
              <w:rPr>
                <w:rFonts w:ascii="Times New Roman"/>
                <w:sz w:val="21"/>
              </w:rPr>
            </w:pPr>
            <w:r>
              <w:rPr>
                <w:rFonts w:ascii="Times New Roman"/>
                <w:sz w:val="21"/>
              </w:rPr>
              <w:t>510111</w:t>
            </w:r>
          </w:p>
        </w:tc>
        <w:tc>
          <w:tcPr>
            <w:tcW w:w="2767" w:type="dxa"/>
          </w:tcPr>
          <w:p>
            <w:pPr>
              <w:pStyle w:val="14"/>
              <w:spacing w:before="43"/>
              <w:ind w:left="108"/>
              <w:rPr>
                <w:sz w:val="21"/>
              </w:rPr>
            </w:pPr>
            <w:r>
              <w:rPr>
                <w:sz w:val="21"/>
              </w:rPr>
              <w:t>烟草栽培与加工</w:t>
            </w:r>
          </w:p>
        </w:tc>
        <w:tc>
          <w:tcPr>
            <w:tcW w:w="851" w:type="dxa"/>
          </w:tcPr>
          <w:p>
            <w:pPr>
              <w:pStyle w:val="14"/>
              <w:spacing w:before="57"/>
              <w:ind w:left="89" w:right="78"/>
              <w:jc w:val="center"/>
              <w:rPr>
                <w:rFonts w:ascii="Times New Roman"/>
                <w:sz w:val="21"/>
              </w:rPr>
            </w:pPr>
            <w:r>
              <w:rPr>
                <w:rFonts w:ascii="Times New Roman"/>
                <w:sz w:val="21"/>
              </w:rPr>
              <w:t>510108</w:t>
            </w:r>
          </w:p>
        </w:tc>
        <w:tc>
          <w:tcPr>
            <w:tcW w:w="3319" w:type="dxa"/>
          </w:tcPr>
          <w:p>
            <w:pPr>
              <w:pStyle w:val="14"/>
              <w:spacing w:before="43"/>
              <w:ind w:left="108"/>
              <w:rPr>
                <w:sz w:val="21"/>
              </w:rPr>
            </w:pPr>
            <w:r>
              <w:rPr>
                <w:sz w:val="21"/>
              </w:rPr>
              <w:t>烟草栽培技术</w:t>
            </w:r>
          </w:p>
        </w:tc>
        <w:tc>
          <w:tcPr>
            <w:tcW w:w="740" w:type="dxa"/>
          </w:tcPr>
          <w:p>
            <w:pPr>
              <w:pStyle w:val="14"/>
              <w:spacing w:before="43"/>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5" w:hRule="atLeast"/>
        </w:trPr>
        <w:tc>
          <w:tcPr>
            <w:tcW w:w="859" w:type="dxa"/>
          </w:tcPr>
          <w:p>
            <w:pPr>
              <w:pStyle w:val="14"/>
              <w:spacing w:before="57"/>
              <w:ind w:left="168" w:right="156"/>
              <w:jc w:val="center"/>
              <w:rPr>
                <w:rFonts w:ascii="Times New Roman"/>
                <w:sz w:val="21"/>
              </w:rPr>
            </w:pPr>
            <w:r>
              <w:rPr>
                <w:rFonts w:ascii="Times New Roman"/>
                <w:sz w:val="21"/>
              </w:rPr>
              <w:t>12</w:t>
            </w:r>
          </w:p>
        </w:tc>
        <w:tc>
          <w:tcPr>
            <w:tcW w:w="1476" w:type="dxa"/>
          </w:tcPr>
          <w:p>
            <w:pPr>
              <w:pStyle w:val="14"/>
              <w:spacing w:before="57"/>
              <w:ind w:left="235" w:right="226"/>
              <w:jc w:val="center"/>
              <w:rPr>
                <w:rFonts w:ascii="Times New Roman"/>
                <w:sz w:val="21"/>
              </w:rPr>
            </w:pPr>
            <w:r>
              <w:rPr>
                <w:rFonts w:ascii="Times New Roman"/>
                <w:sz w:val="21"/>
              </w:rPr>
              <w:t>510112</w:t>
            </w:r>
          </w:p>
        </w:tc>
        <w:tc>
          <w:tcPr>
            <w:tcW w:w="2767" w:type="dxa"/>
          </w:tcPr>
          <w:p>
            <w:pPr>
              <w:pStyle w:val="14"/>
              <w:spacing w:before="43"/>
              <w:ind w:left="108"/>
              <w:rPr>
                <w:sz w:val="21"/>
              </w:rPr>
            </w:pPr>
            <w:r>
              <w:rPr>
                <w:sz w:val="21"/>
              </w:rPr>
              <w:t>棉花加工与经营管理</w:t>
            </w:r>
          </w:p>
        </w:tc>
        <w:tc>
          <w:tcPr>
            <w:tcW w:w="851" w:type="dxa"/>
          </w:tcPr>
          <w:p>
            <w:pPr>
              <w:pStyle w:val="14"/>
              <w:spacing w:before="57"/>
              <w:ind w:left="89" w:right="78"/>
              <w:jc w:val="center"/>
              <w:rPr>
                <w:rFonts w:ascii="Times New Roman"/>
                <w:sz w:val="21"/>
              </w:rPr>
            </w:pPr>
            <w:r>
              <w:rPr>
                <w:rFonts w:ascii="Times New Roman"/>
                <w:sz w:val="21"/>
              </w:rPr>
              <w:t>610216</w:t>
            </w:r>
          </w:p>
        </w:tc>
        <w:tc>
          <w:tcPr>
            <w:tcW w:w="3319" w:type="dxa"/>
          </w:tcPr>
          <w:p>
            <w:pPr>
              <w:pStyle w:val="14"/>
              <w:spacing w:before="43"/>
              <w:ind w:left="108"/>
              <w:rPr>
                <w:sz w:val="21"/>
              </w:rPr>
            </w:pPr>
            <w:r>
              <w:rPr>
                <w:sz w:val="21"/>
              </w:rPr>
              <w:t>棉花检验加工与经营</w:t>
            </w:r>
          </w:p>
        </w:tc>
        <w:tc>
          <w:tcPr>
            <w:tcW w:w="740" w:type="dxa"/>
          </w:tcPr>
          <w:p>
            <w:pPr>
              <w:pStyle w:val="14"/>
              <w:spacing w:before="43"/>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restart"/>
          </w:tcPr>
          <w:p>
            <w:pPr>
              <w:pStyle w:val="14"/>
              <w:spacing w:before="10"/>
              <w:rPr>
                <w:rFonts w:ascii="方正小标宋简体"/>
                <w:sz w:val="13"/>
              </w:rPr>
            </w:pPr>
          </w:p>
          <w:p>
            <w:pPr>
              <w:pStyle w:val="14"/>
              <w:ind w:left="168" w:right="156"/>
              <w:jc w:val="center"/>
              <w:rPr>
                <w:rFonts w:ascii="Times New Roman"/>
                <w:sz w:val="21"/>
              </w:rPr>
            </w:pPr>
            <w:r>
              <w:rPr>
                <w:rFonts w:ascii="Times New Roman"/>
                <w:sz w:val="21"/>
              </w:rPr>
              <w:t>13</w:t>
            </w:r>
          </w:p>
        </w:tc>
        <w:tc>
          <w:tcPr>
            <w:tcW w:w="1476" w:type="dxa"/>
            <w:vMerge w:val="restart"/>
          </w:tcPr>
          <w:p>
            <w:pPr>
              <w:pStyle w:val="14"/>
              <w:spacing w:before="10"/>
              <w:rPr>
                <w:rFonts w:ascii="方正小标宋简体"/>
                <w:sz w:val="13"/>
              </w:rPr>
            </w:pPr>
          </w:p>
          <w:p>
            <w:pPr>
              <w:pStyle w:val="14"/>
              <w:ind w:left="422"/>
              <w:rPr>
                <w:rFonts w:ascii="Times New Roman"/>
                <w:sz w:val="21"/>
              </w:rPr>
            </w:pPr>
            <w:r>
              <w:rPr>
                <w:rFonts w:ascii="Times New Roman"/>
                <w:sz w:val="21"/>
              </w:rPr>
              <w:t>510113</w:t>
            </w:r>
          </w:p>
        </w:tc>
        <w:tc>
          <w:tcPr>
            <w:tcW w:w="2767" w:type="dxa"/>
            <w:vMerge w:val="restart"/>
          </w:tcPr>
          <w:p>
            <w:pPr>
              <w:pStyle w:val="14"/>
              <w:spacing w:before="14"/>
              <w:rPr>
                <w:rFonts w:ascii="方正小标宋简体"/>
                <w:sz w:val="12"/>
              </w:rPr>
            </w:pPr>
          </w:p>
          <w:p>
            <w:pPr>
              <w:pStyle w:val="14"/>
              <w:ind w:left="108"/>
              <w:rPr>
                <w:sz w:val="21"/>
              </w:rPr>
            </w:pPr>
            <w:r>
              <w:rPr>
                <w:sz w:val="21"/>
              </w:rPr>
              <w:t>农产品加工与质量检测</w:t>
            </w:r>
          </w:p>
        </w:tc>
        <w:tc>
          <w:tcPr>
            <w:tcW w:w="851" w:type="dxa"/>
          </w:tcPr>
          <w:p>
            <w:pPr>
              <w:pStyle w:val="14"/>
              <w:spacing w:before="57"/>
              <w:ind w:left="89" w:right="78"/>
              <w:jc w:val="center"/>
              <w:rPr>
                <w:rFonts w:ascii="Times New Roman"/>
                <w:sz w:val="21"/>
              </w:rPr>
            </w:pPr>
            <w:r>
              <w:rPr>
                <w:rFonts w:ascii="Times New Roman"/>
                <w:sz w:val="21"/>
              </w:rPr>
              <w:t>510111</w:t>
            </w:r>
          </w:p>
        </w:tc>
        <w:tc>
          <w:tcPr>
            <w:tcW w:w="3319" w:type="dxa"/>
          </w:tcPr>
          <w:p>
            <w:pPr>
              <w:pStyle w:val="14"/>
              <w:spacing w:before="43"/>
              <w:ind w:left="108"/>
              <w:rPr>
                <w:sz w:val="21"/>
              </w:rPr>
            </w:pPr>
            <w:r>
              <w:rPr>
                <w:sz w:val="21"/>
              </w:rPr>
              <w:t>农产品质量检测</w:t>
            </w:r>
          </w:p>
        </w:tc>
        <w:tc>
          <w:tcPr>
            <w:tcW w:w="740" w:type="dxa"/>
            <w:vMerge w:val="restart"/>
          </w:tcPr>
          <w:p>
            <w:pPr>
              <w:pStyle w:val="14"/>
              <w:spacing w:before="14"/>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510133</w:t>
            </w:r>
          </w:p>
        </w:tc>
        <w:tc>
          <w:tcPr>
            <w:tcW w:w="3319" w:type="dxa"/>
          </w:tcPr>
          <w:p>
            <w:pPr>
              <w:pStyle w:val="14"/>
              <w:spacing w:before="43"/>
              <w:ind w:left="108"/>
              <w:rPr>
                <w:sz w:val="21"/>
              </w:rPr>
            </w:pPr>
            <w:r>
              <w:rPr>
                <w:sz w:val="21"/>
              </w:rPr>
              <w:t>农产品加工与品质管理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restart"/>
          </w:tcPr>
          <w:p>
            <w:pPr>
              <w:pStyle w:val="14"/>
              <w:spacing w:before="10"/>
              <w:rPr>
                <w:rFonts w:ascii="方正小标宋简体"/>
                <w:sz w:val="13"/>
              </w:rPr>
            </w:pPr>
          </w:p>
          <w:p>
            <w:pPr>
              <w:pStyle w:val="14"/>
              <w:ind w:left="168" w:right="156"/>
              <w:jc w:val="center"/>
              <w:rPr>
                <w:rFonts w:ascii="Times New Roman"/>
                <w:sz w:val="21"/>
              </w:rPr>
            </w:pPr>
            <w:r>
              <w:rPr>
                <w:rFonts w:ascii="Times New Roman"/>
                <w:sz w:val="21"/>
              </w:rPr>
              <w:t>14</w:t>
            </w:r>
          </w:p>
        </w:tc>
        <w:tc>
          <w:tcPr>
            <w:tcW w:w="1476" w:type="dxa"/>
            <w:vMerge w:val="restart"/>
          </w:tcPr>
          <w:p>
            <w:pPr>
              <w:pStyle w:val="14"/>
              <w:spacing w:before="10"/>
              <w:rPr>
                <w:rFonts w:ascii="方正小标宋简体"/>
                <w:sz w:val="13"/>
              </w:rPr>
            </w:pPr>
          </w:p>
          <w:p>
            <w:pPr>
              <w:pStyle w:val="14"/>
              <w:ind w:left="422"/>
              <w:rPr>
                <w:rFonts w:ascii="Times New Roman"/>
                <w:sz w:val="21"/>
              </w:rPr>
            </w:pPr>
            <w:r>
              <w:rPr>
                <w:rFonts w:ascii="Times New Roman"/>
                <w:sz w:val="21"/>
              </w:rPr>
              <w:t>510114</w:t>
            </w:r>
          </w:p>
        </w:tc>
        <w:tc>
          <w:tcPr>
            <w:tcW w:w="2767" w:type="dxa"/>
            <w:vMerge w:val="restart"/>
          </w:tcPr>
          <w:p>
            <w:pPr>
              <w:pStyle w:val="14"/>
              <w:spacing w:before="14"/>
              <w:rPr>
                <w:rFonts w:ascii="方正小标宋简体"/>
                <w:sz w:val="12"/>
              </w:rPr>
            </w:pPr>
          </w:p>
          <w:p>
            <w:pPr>
              <w:pStyle w:val="14"/>
              <w:ind w:left="108"/>
              <w:rPr>
                <w:sz w:val="21"/>
              </w:rPr>
            </w:pPr>
            <w:r>
              <w:rPr>
                <w:sz w:val="21"/>
              </w:rPr>
              <w:t>绿色食品生产与检验</w:t>
            </w:r>
          </w:p>
        </w:tc>
        <w:tc>
          <w:tcPr>
            <w:tcW w:w="851" w:type="dxa"/>
          </w:tcPr>
          <w:p>
            <w:pPr>
              <w:pStyle w:val="14"/>
              <w:spacing w:before="57"/>
              <w:ind w:left="89" w:right="78"/>
              <w:jc w:val="center"/>
              <w:rPr>
                <w:rFonts w:ascii="Times New Roman"/>
                <w:sz w:val="21"/>
              </w:rPr>
            </w:pPr>
            <w:r>
              <w:rPr>
                <w:rFonts w:ascii="Times New Roman"/>
                <w:sz w:val="21"/>
              </w:rPr>
              <w:t>510113</w:t>
            </w:r>
          </w:p>
        </w:tc>
        <w:tc>
          <w:tcPr>
            <w:tcW w:w="3319" w:type="dxa"/>
          </w:tcPr>
          <w:p>
            <w:pPr>
              <w:pStyle w:val="14"/>
              <w:spacing w:before="43"/>
              <w:ind w:left="108"/>
              <w:rPr>
                <w:sz w:val="21"/>
              </w:rPr>
            </w:pPr>
            <w:r>
              <w:rPr>
                <w:sz w:val="21"/>
              </w:rPr>
              <w:t>绿色食品生产与经营</w:t>
            </w:r>
          </w:p>
        </w:tc>
        <w:tc>
          <w:tcPr>
            <w:tcW w:w="740" w:type="dxa"/>
            <w:vMerge w:val="restart"/>
          </w:tcPr>
          <w:p>
            <w:pPr>
              <w:pStyle w:val="14"/>
              <w:spacing w:before="14"/>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510114</w:t>
            </w:r>
          </w:p>
        </w:tc>
        <w:tc>
          <w:tcPr>
            <w:tcW w:w="3319" w:type="dxa"/>
          </w:tcPr>
          <w:p>
            <w:pPr>
              <w:pStyle w:val="14"/>
              <w:spacing w:before="43"/>
              <w:ind w:left="108"/>
              <w:rPr>
                <w:sz w:val="21"/>
              </w:rPr>
            </w:pPr>
            <w:r>
              <w:rPr>
                <w:sz w:val="21"/>
              </w:rPr>
              <w:t>绿色食品生产与检验</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tcPr>
          <w:p>
            <w:pPr>
              <w:pStyle w:val="14"/>
              <w:spacing w:before="57"/>
              <w:ind w:left="168" w:right="156"/>
              <w:jc w:val="center"/>
              <w:rPr>
                <w:rFonts w:ascii="Times New Roman"/>
                <w:sz w:val="21"/>
              </w:rPr>
            </w:pPr>
            <w:r>
              <w:rPr>
                <w:rFonts w:ascii="Times New Roman"/>
                <w:sz w:val="21"/>
              </w:rPr>
              <w:t>15</w:t>
            </w:r>
          </w:p>
        </w:tc>
        <w:tc>
          <w:tcPr>
            <w:tcW w:w="1476" w:type="dxa"/>
          </w:tcPr>
          <w:p>
            <w:pPr>
              <w:pStyle w:val="14"/>
              <w:spacing w:before="57"/>
              <w:ind w:left="235" w:right="226"/>
              <w:jc w:val="center"/>
              <w:rPr>
                <w:rFonts w:ascii="Times New Roman"/>
                <w:sz w:val="21"/>
              </w:rPr>
            </w:pPr>
            <w:r>
              <w:rPr>
                <w:rFonts w:ascii="Times New Roman"/>
                <w:sz w:val="21"/>
              </w:rPr>
              <w:t>510115</w:t>
            </w:r>
          </w:p>
        </w:tc>
        <w:tc>
          <w:tcPr>
            <w:tcW w:w="2767" w:type="dxa"/>
          </w:tcPr>
          <w:p>
            <w:pPr>
              <w:pStyle w:val="14"/>
              <w:spacing w:before="43"/>
              <w:ind w:left="108"/>
              <w:rPr>
                <w:sz w:val="21"/>
              </w:rPr>
            </w:pPr>
            <w:r>
              <w:rPr>
                <w:sz w:val="21"/>
              </w:rPr>
              <w:t>农资营销与服务</w:t>
            </w:r>
          </w:p>
        </w:tc>
        <w:tc>
          <w:tcPr>
            <w:tcW w:w="851" w:type="dxa"/>
          </w:tcPr>
          <w:p>
            <w:pPr>
              <w:pStyle w:val="14"/>
              <w:rPr>
                <w:rFonts w:ascii="Times New Roman"/>
                <w:sz w:val="22"/>
              </w:rPr>
            </w:pPr>
          </w:p>
        </w:tc>
        <w:tc>
          <w:tcPr>
            <w:tcW w:w="3319" w:type="dxa"/>
          </w:tcPr>
          <w:p>
            <w:pPr>
              <w:pStyle w:val="14"/>
              <w:rPr>
                <w:rFonts w:ascii="Times New Roman"/>
                <w:sz w:val="22"/>
              </w:rPr>
            </w:pPr>
          </w:p>
        </w:tc>
        <w:tc>
          <w:tcPr>
            <w:tcW w:w="740" w:type="dxa"/>
          </w:tcPr>
          <w:p>
            <w:pPr>
              <w:pStyle w:val="14"/>
              <w:spacing w:before="43"/>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6" w:hRule="atLeast"/>
        </w:trPr>
        <w:tc>
          <w:tcPr>
            <w:tcW w:w="859" w:type="dxa"/>
          </w:tcPr>
          <w:p>
            <w:pPr>
              <w:pStyle w:val="14"/>
              <w:spacing w:before="57"/>
              <w:ind w:left="168" w:right="156"/>
              <w:jc w:val="center"/>
              <w:rPr>
                <w:rFonts w:ascii="Times New Roman"/>
                <w:sz w:val="21"/>
              </w:rPr>
            </w:pPr>
            <w:r>
              <w:rPr>
                <w:rFonts w:ascii="Times New Roman"/>
                <w:sz w:val="21"/>
              </w:rPr>
              <w:t>16</w:t>
            </w:r>
          </w:p>
        </w:tc>
        <w:tc>
          <w:tcPr>
            <w:tcW w:w="1476" w:type="dxa"/>
          </w:tcPr>
          <w:p>
            <w:pPr>
              <w:pStyle w:val="14"/>
              <w:spacing w:before="57"/>
              <w:ind w:left="235" w:right="226"/>
              <w:jc w:val="center"/>
              <w:rPr>
                <w:rFonts w:ascii="Times New Roman"/>
                <w:sz w:val="21"/>
              </w:rPr>
            </w:pPr>
            <w:r>
              <w:rPr>
                <w:rFonts w:ascii="Times New Roman"/>
                <w:sz w:val="21"/>
              </w:rPr>
              <w:t>510116</w:t>
            </w:r>
          </w:p>
        </w:tc>
        <w:tc>
          <w:tcPr>
            <w:tcW w:w="2767" w:type="dxa"/>
          </w:tcPr>
          <w:p>
            <w:pPr>
              <w:pStyle w:val="14"/>
              <w:spacing w:before="43"/>
              <w:ind w:left="108"/>
              <w:rPr>
                <w:sz w:val="21"/>
              </w:rPr>
            </w:pPr>
            <w:r>
              <w:rPr>
                <w:sz w:val="21"/>
              </w:rPr>
              <w:t>农产品流通与管理</w:t>
            </w:r>
          </w:p>
        </w:tc>
        <w:tc>
          <w:tcPr>
            <w:tcW w:w="851" w:type="dxa"/>
          </w:tcPr>
          <w:p>
            <w:pPr>
              <w:pStyle w:val="14"/>
              <w:rPr>
                <w:rFonts w:ascii="Times New Roman"/>
                <w:sz w:val="22"/>
              </w:rPr>
            </w:pPr>
          </w:p>
        </w:tc>
        <w:tc>
          <w:tcPr>
            <w:tcW w:w="3319" w:type="dxa"/>
          </w:tcPr>
          <w:p>
            <w:pPr>
              <w:pStyle w:val="14"/>
              <w:rPr>
                <w:rFonts w:ascii="Times New Roman"/>
                <w:sz w:val="22"/>
              </w:rPr>
            </w:pPr>
          </w:p>
        </w:tc>
        <w:tc>
          <w:tcPr>
            <w:tcW w:w="740" w:type="dxa"/>
          </w:tcPr>
          <w:p>
            <w:pPr>
              <w:pStyle w:val="14"/>
              <w:spacing w:before="43"/>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restart"/>
          </w:tcPr>
          <w:p>
            <w:pPr>
              <w:pStyle w:val="14"/>
              <w:spacing w:before="10"/>
              <w:rPr>
                <w:rFonts w:ascii="方正小标宋简体"/>
                <w:sz w:val="13"/>
              </w:rPr>
            </w:pPr>
          </w:p>
          <w:p>
            <w:pPr>
              <w:pStyle w:val="14"/>
              <w:ind w:left="168" w:right="156"/>
              <w:jc w:val="center"/>
              <w:rPr>
                <w:rFonts w:ascii="Times New Roman"/>
                <w:sz w:val="21"/>
              </w:rPr>
            </w:pPr>
            <w:r>
              <w:rPr>
                <w:rFonts w:ascii="Times New Roman"/>
                <w:sz w:val="21"/>
              </w:rPr>
              <w:t>17</w:t>
            </w:r>
          </w:p>
        </w:tc>
        <w:tc>
          <w:tcPr>
            <w:tcW w:w="1476" w:type="dxa"/>
            <w:vMerge w:val="restart"/>
          </w:tcPr>
          <w:p>
            <w:pPr>
              <w:pStyle w:val="14"/>
              <w:spacing w:before="10"/>
              <w:rPr>
                <w:rFonts w:ascii="方正小标宋简体"/>
                <w:sz w:val="13"/>
              </w:rPr>
            </w:pPr>
          </w:p>
          <w:p>
            <w:pPr>
              <w:pStyle w:val="14"/>
              <w:ind w:left="422"/>
              <w:rPr>
                <w:rFonts w:ascii="Times New Roman"/>
                <w:sz w:val="21"/>
              </w:rPr>
            </w:pPr>
            <w:r>
              <w:rPr>
                <w:rFonts w:ascii="Times New Roman"/>
                <w:sz w:val="21"/>
              </w:rPr>
              <w:t>510117</w:t>
            </w:r>
          </w:p>
        </w:tc>
        <w:tc>
          <w:tcPr>
            <w:tcW w:w="2767" w:type="dxa"/>
            <w:vMerge w:val="restart"/>
          </w:tcPr>
          <w:p>
            <w:pPr>
              <w:pStyle w:val="14"/>
              <w:spacing w:before="14"/>
              <w:rPr>
                <w:rFonts w:ascii="方正小标宋简体"/>
                <w:sz w:val="12"/>
              </w:rPr>
            </w:pPr>
          </w:p>
          <w:p>
            <w:pPr>
              <w:pStyle w:val="14"/>
              <w:ind w:left="108"/>
              <w:rPr>
                <w:sz w:val="21"/>
              </w:rPr>
            </w:pPr>
            <w:r>
              <w:rPr>
                <w:sz w:val="21"/>
              </w:rPr>
              <w:t>农业装备应用技术</w:t>
            </w:r>
          </w:p>
        </w:tc>
        <w:tc>
          <w:tcPr>
            <w:tcW w:w="851" w:type="dxa"/>
          </w:tcPr>
          <w:p>
            <w:pPr>
              <w:pStyle w:val="14"/>
              <w:spacing w:before="58"/>
              <w:ind w:left="89" w:right="78"/>
              <w:jc w:val="center"/>
              <w:rPr>
                <w:rFonts w:ascii="Times New Roman"/>
                <w:sz w:val="21"/>
              </w:rPr>
            </w:pPr>
            <w:r>
              <w:rPr>
                <w:rFonts w:ascii="Times New Roman"/>
                <w:sz w:val="21"/>
              </w:rPr>
              <w:t>510132</w:t>
            </w:r>
          </w:p>
        </w:tc>
        <w:tc>
          <w:tcPr>
            <w:tcW w:w="3319" w:type="dxa"/>
          </w:tcPr>
          <w:p>
            <w:pPr>
              <w:pStyle w:val="14"/>
              <w:spacing w:before="44"/>
              <w:ind w:left="108"/>
              <w:rPr>
                <w:sz w:val="21"/>
              </w:rPr>
            </w:pPr>
            <w:r>
              <w:rPr>
                <w:sz w:val="21"/>
              </w:rPr>
              <w:t>都市农业装备应用技术</w:t>
            </w:r>
          </w:p>
        </w:tc>
        <w:tc>
          <w:tcPr>
            <w:tcW w:w="740" w:type="dxa"/>
            <w:vMerge w:val="restart"/>
          </w:tcPr>
          <w:p>
            <w:pPr>
              <w:pStyle w:val="14"/>
              <w:spacing w:before="14"/>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580410</w:t>
            </w:r>
          </w:p>
        </w:tc>
        <w:tc>
          <w:tcPr>
            <w:tcW w:w="3319" w:type="dxa"/>
          </w:tcPr>
          <w:p>
            <w:pPr>
              <w:pStyle w:val="14"/>
              <w:spacing w:before="43"/>
              <w:ind w:left="108"/>
              <w:rPr>
                <w:sz w:val="21"/>
              </w:rPr>
            </w:pPr>
            <w:r>
              <w:rPr>
                <w:sz w:val="21"/>
              </w:rPr>
              <w:t>农业机械应用技术</w:t>
            </w:r>
          </w:p>
        </w:tc>
        <w:tc>
          <w:tcPr>
            <w:tcW w:w="740" w:type="dxa"/>
            <w:vMerge w:val="continue"/>
            <w:tcBorders>
              <w:top w:val="nil"/>
            </w:tcBorders>
          </w:tcPr>
          <w:p>
            <w:pPr>
              <w:rPr>
                <w:sz w:val="2"/>
                <w:szCs w:val="2"/>
              </w:rPr>
            </w:pPr>
          </w:p>
        </w:tc>
      </w:tr>
    </w:tbl>
    <w:p>
      <w:pPr>
        <w:spacing w:after="0"/>
        <w:rPr>
          <w:sz w:val="2"/>
          <w:szCs w:val="2"/>
        </w:rPr>
        <w:sectPr>
          <w:pgSz w:w="11910" w:h="16840"/>
          <w:pgMar w:top="1440" w:right="660" w:bottom="980" w:left="660" w:header="0" w:footer="785" w:gutter="0"/>
        </w:sectPr>
      </w:pPr>
    </w:p>
    <w:tbl>
      <w:tblPr>
        <w:tblStyle w:val="10"/>
        <w:tblW w:w="10012" w:type="dxa"/>
        <w:tblInd w:w="4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9"/>
        <w:gridCol w:w="1476"/>
        <w:gridCol w:w="2767"/>
        <w:gridCol w:w="851"/>
        <w:gridCol w:w="3319"/>
        <w:gridCol w:w="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859" w:type="dxa"/>
          </w:tcPr>
          <w:p>
            <w:pPr>
              <w:pStyle w:val="14"/>
              <w:spacing w:before="4"/>
              <w:rPr>
                <w:rFonts w:ascii="方正小标宋简体"/>
                <w:sz w:val="15"/>
              </w:rPr>
            </w:pPr>
          </w:p>
          <w:p>
            <w:pPr>
              <w:pStyle w:val="14"/>
              <w:ind w:left="168" w:right="159"/>
              <w:jc w:val="center"/>
              <w:rPr>
                <w:rFonts w:hint="eastAsia" w:ascii="黑体" w:eastAsia="黑体"/>
                <w:b/>
                <w:sz w:val="24"/>
              </w:rPr>
            </w:pPr>
            <w:r>
              <w:rPr>
                <w:rFonts w:hint="eastAsia" w:ascii="黑体" w:eastAsia="黑体"/>
                <w:b/>
                <w:sz w:val="24"/>
              </w:rPr>
              <w:t>序号</w:t>
            </w:r>
          </w:p>
        </w:tc>
        <w:tc>
          <w:tcPr>
            <w:tcW w:w="1476" w:type="dxa"/>
          </w:tcPr>
          <w:p>
            <w:pPr>
              <w:pStyle w:val="14"/>
              <w:spacing w:before="4"/>
              <w:rPr>
                <w:rFonts w:ascii="方正小标宋简体"/>
                <w:sz w:val="15"/>
              </w:rPr>
            </w:pPr>
          </w:p>
          <w:p>
            <w:pPr>
              <w:pStyle w:val="14"/>
              <w:ind w:left="236" w:right="226"/>
              <w:jc w:val="center"/>
              <w:rPr>
                <w:rFonts w:hint="eastAsia" w:ascii="黑体" w:eastAsia="黑体"/>
                <w:b/>
                <w:sz w:val="24"/>
              </w:rPr>
            </w:pPr>
            <w:r>
              <w:rPr>
                <w:rFonts w:hint="eastAsia" w:ascii="黑体" w:eastAsia="黑体"/>
                <w:b/>
                <w:sz w:val="24"/>
              </w:rPr>
              <w:t>专业代码</w:t>
            </w:r>
          </w:p>
        </w:tc>
        <w:tc>
          <w:tcPr>
            <w:tcW w:w="2767" w:type="dxa"/>
          </w:tcPr>
          <w:p>
            <w:pPr>
              <w:pStyle w:val="14"/>
              <w:spacing w:before="4"/>
              <w:rPr>
                <w:rFonts w:ascii="方正小标宋简体"/>
                <w:sz w:val="15"/>
              </w:rPr>
            </w:pPr>
          </w:p>
          <w:p>
            <w:pPr>
              <w:pStyle w:val="14"/>
              <w:ind w:left="902"/>
              <w:rPr>
                <w:rFonts w:hint="eastAsia" w:ascii="黑体" w:eastAsia="黑体"/>
                <w:b/>
                <w:sz w:val="24"/>
              </w:rPr>
            </w:pPr>
            <w:r>
              <w:rPr>
                <w:rFonts w:hint="eastAsia" w:ascii="黑体" w:eastAsia="黑体"/>
                <w:b/>
                <w:sz w:val="24"/>
              </w:rPr>
              <w:t>专业名称</w:t>
            </w:r>
          </w:p>
        </w:tc>
        <w:tc>
          <w:tcPr>
            <w:tcW w:w="851" w:type="dxa"/>
          </w:tcPr>
          <w:p>
            <w:pPr>
              <w:pStyle w:val="14"/>
              <w:spacing w:before="115" w:line="242" w:lineRule="auto"/>
              <w:ind w:left="183" w:right="51" w:hanging="120"/>
              <w:rPr>
                <w:rFonts w:hint="eastAsia" w:ascii="黑体" w:eastAsia="黑体"/>
                <w:b/>
                <w:sz w:val="24"/>
              </w:rPr>
            </w:pPr>
            <w:r>
              <w:rPr>
                <w:rFonts w:hint="eastAsia" w:ascii="黑体" w:eastAsia="黑体"/>
                <w:b/>
                <w:sz w:val="24"/>
              </w:rPr>
              <w:t>原专业代码</w:t>
            </w:r>
          </w:p>
        </w:tc>
        <w:tc>
          <w:tcPr>
            <w:tcW w:w="3319" w:type="dxa"/>
          </w:tcPr>
          <w:p>
            <w:pPr>
              <w:pStyle w:val="14"/>
              <w:spacing w:before="4"/>
              <w:rPr>
                <w:rFonts w:ascii="方正小标宋简体"/>
                <w:sz w:val="15"/>
              </w:rPr>
            </w:pPr>
          </w:p>
          <w:p>
            <w:pPr>
              <w:pStyle w:val="14"/>
              <w:ind w:left="1057"/>
              <w:rPr>
                <w:rFonts w:hint="eastAsia" w:ascii="黑体" w:eastAsia="黑体"/>
                <w:b/>
                <w:sz w:val="24"/>
              </w:rPr>
            </w:pPr>
            <w:r>
              <w:rPr>
                <w:rFonts w:hint="eastAsia" w:ascii="黑体" w:eastAsia="黑体"/>
                <w:b/>
                <w:sz w:val="24"/>
              </w:rPr>
              <w:t>原专业名称</w:t>
            </w:r>
          </w:p>
        </w:tc>
        <w:tc>
          <w:tcPr>
            <w:tcW w:w="740" w:type="dxa"/>
          </w:tcPr>
          <w:p>
            <w:pPr>
              <w:pStyle w:val="14"/>
              <w:spacing w:before="115" w:line="242" w:lineRule="auto"/>
              <w:ind w:left="128" w:right="118"/>
              <w:rPr>
                <w:rFonts w:hint="eastAsia" w:ascii="黑体" w:eastAsia="黑体"/>
                <w:b/>
                <w:sz w:val="24"/>
              </w:rPr>
            </w:pPr>
            <w:r>
              <w:rPr>
                <w:rFonts w:hint="eastAsia" w:ascii="黑体" w:eastAsia="黑体"/>
                <w:b/>
                <w:sz w:val="24"/>
              </w:rPr>
              <w:t>调整情况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restart"/>
          </w:tcPr>
          <w:p>
            <w:pPr>
              <w:pStyle w:val="14"/>
              <w:spacing w:before="4"/>
              <w:rPr>
                <w:rFonts w:ascii="方正小标宋简体"/>
                <w:sz w:val="13"/>
              </w:rPr>
            </w:pPr>
          </w:p>
          <w:p>
            <w:pPr>
              <w:pStyle w:val="14"/>
              <w:ind w:left="168" w:right="156"/>
              <w:jc w:val="center"/>
              <w:rPr>
                <w:rFonts w:ascii="Times New Roman"/>
                <w:sz w:val="21"/>
              </w:rPr>
            </w:pPr>
            <w:r>
              <w:rPr>
                <w:rFonts w:ascii="Times New Roman"/>
                <w:sz w:val="21"/>
              </w:rPr>
              <w:t>18</w:t>
            </w:r>
          </w:p>
        </w:tc>
        <w:tc>
          <w:tcPr>
            <w:tcW w:w="1476" w:type="dxa"/>
            <w:vMerge w:val="restart"/>
          </w:tcPr>
          <w:p>
            <w:pPr>
              <w:pStyle w:val="14"/>
              <w:spacing w:before="4"/>
              <w:rPr>
                <w:rFonts w:ascii="方正小标宋简体"/>
                <w:sz w:val="13"/>
              </w:rPr>
            </w:pPr>
          </w:p>
          <w:p>
            <w:pPr>
              <w:pStyle w:val="14"/>
              <w:ind w:left="422"/>
              <w:rPr>
                <w:rFonts w:ascii="Times New Roman"/>
                <w:sz w:val="21"/>
              </w:rPr>
            </w:pPr>
            <w:r>
              <w:rPr>
                <w:rFonts w:ascii="Times New Roman"/>
                <w:sz w:val="21"/>
              </w:rPr>
              <w:t>510118</w:t>
            </w:r>
          </w:p>
        </w:tc>
        <w:tc>
          <w:tcPr>
            <w:tcW w:w="2767" w:type="dxa"/>
            <w:vMerge w:val="restart"/>
          </w:tcPr>
          <w:p>
            <w:pPr>
              <w:pStyle w:val="14"/>
              <w:spacing w:before="8"/>
              <w:rPr>
                <w:rFonts w:ascii="方正小标宋简体"/>
                <w:sz w:val="12"/>
              </w:rPr>
            </w:pPr>
          </w:p>
          <w:p>
            <w:pPr>
              <w:pStyle w:val="14"/>
              <w:ind w:left="108"/>
              <w:rPr>
                <w:sz w:val="21"/>
              </w:rPr>
            </w:pPr>
            <w:r>
              <w:rPr>
                <w:sz w:val="21"/>
              </w:rPr>
              <w:t>农业经济管理</w:t>
            </w:r>
          </w:p>
        </w:tc>
        <w:tc>
          <w:tcPr>
            <w:tcW w:w="851" w:type="dxa"/>
          </w:tcPr>
          <w:p>
            <w:pPr>
              <w:pStyle w:val="14"/>
              <w:spacing w:before="53"/>
              <w:ind w:left="89" w:right="78"/>
              <w:jc w:val="center"/>
              <w:rPr>
                <w:rFonts w:ascii="Times New Roman"/>
                <w:sz w:val="21"/>
              </w:rPr>
            </w:pPr>
            <w:r>
              <w:rPr>
                <w:rFonts w:ascii="Times New Roman"/>
                <w:sz w:val="21"/>
              </w:rPr>
              <w:t>510501</w:t>
            </w:r>
          </w:p>
        </w:tc>
        <w:tc>
          <w:tcPr>
            <w:tcW w:w="3319" w:type="dxa"/>
          </w:tcPr>
          <w:p>
            <w:pPr>
              <w:pStyle w:val="14"/>
              <w:spacing w:before="39"/>
              <w:ind w:left="108"/>
              <w:rPr>
                <w:sz w:val="21"/>
              </w:rPr>
            </w:pPr>
            <w:r>
              <w:rPr>
                <w:sz w:val="21"/>
              </w:rPr>
              <w:t>农业经济管理</w:t>
            </w:r>
          </w:p>
        </w:tc>
        <w:tc>
          <w:tcPr>
            <w:tcW w:w="740" w:type="dxa"/>
            <w:vMerge w:val="restart"/>
          </w:tcPr>
          <w:p>
            <w:pPr>
              <w:pStyle w:val="14"/>
              <w:spacing w:before="8"/>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510599</w:t>
            </w:r>
          </w:p>
        </w:tc>
        <w:tc>
          <w:tcPr>
            <w:tcW w:w="3319" w:type="dxa"/>
          </w:tcPr>
          <w:p>
            <w:pPr>
              <w:pStyle w:val="14"/>
              <w:spacing w:before="39"/>
              <w:ind w:left="108"/>
              <w:rPr>
                <w:sz w:val="21"/>
              </w:rPr>
            </w:pPr>
            <w:r>
              <w:rPr>
                <w:sz w:val="21"/>
              </w:rPr>
              <w:t>农村行政与经济管理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tcPr>
          <w:p>
            <w:pPr>
              <w:pStyle w:val="14"/>
              <w:spacing w:before="54"/>
              <w:ind w:left="168" w:right="156"/>
              <w:jc w:val="center"/>
              <w:rPr>
                <w:rFonts w:ascii="Times New Roman"/>
                <w:sz w:val="21"/>
              </w:rPr>
            </w:pPr>
            <w:r>
              <w:rPr>
                <w:rFonts w:ascii="Times New Roman"/>
                <w:sz w:val="21"/>
              </w:rPr>
              <w:t>19</w:t>
            </w:r>
          </w:p>
        </w:tc>
        <w:tc>
          <w:tcPr>
            <w:tcW w:w="1476" w:type="dxa"/>
          </w:tcPr>
          <w:p>
            <w:pPr>
              <w:pStyle w:val="14"/>
              <w:spacing w:before="54"/>
              <w:ind w:left="235" w:right="226"/>
              <w:jc w:val="center"/>
              <w:rPr>
                <w:rFonts w:ascii="Times New Roman"/>
                <w:sz w:val="21"/>
              </w:rPr>
            </w:pPr>
            <w:r>
              <w:rPr>
                <w:rFonts w:ascii="Times New Roman"/>
                <w:sz w:val="21"/>
              </w:rPr>
              <w:t>510119</w:t>
            </w:r>
          </w:p>
        </w:tc>
        <w:tc>
          <w:tcPr>
            <w:tcW w:w="2767" w:type="dxa"/>
          </w:tcPr>
          <w:p>
            <w:pPr>
              <w:pStyle w:val="14"/>
              <w:spacing w:before="40"/>
              <w:ind w:left="108"/>
              <w:rPr>
                <w:sz w:val="21"/>
              </w:rPr>
            </w:pPr>
            <w:r>
              <w:rPr>
                <w:sz w:val="21"/>
              </w:rPr>
              <w:t>农村经营管理</w:t>
            </w:r>
          </w:p>
        </w:tc>
        <w:tc>
          <w:tcPr>
            <w:tcW w:w="851" w:type="dxa"/>
          </w:tcPr>
          <w:p>
            <w:pPr>
              <w:pStyle w:val="14"/>
              <w:spacing w:before="54"/>
              <w:ind w:left="89" w:right="78"/>
              <w:jc w:val="center"/>
              <w:rPr>
                <w:rFonts w:ascii="Times New Roman"/>
                <w:sz w:val="21"/>
              </w:rPr>
            </w:pPr>
            <w:r>
              <w:rPr>
                <w:rFonts w:ascii="Times New Roman"/>
                <w:sz w:val="21"/>
              </w:rPr>
              <w:t>620308</w:t>
            </w:r>
          </w:p>
        </w:tc>
        <w:tc>
          <w:tcPr>
            <w:tcW w:w="3319" w:type="dxa"/>
          </w:tcPr>
          <w:p>
            <w:pPr>
              <w:pStyle w:val="14"/>
              <w:spacing w:before="40"/>
              <w:ind w:left="108"/>
              <w:rPr>
                <w:sz w:val="21"/>
              </w:rPr>
            </w:pPr>
            <w:r>
              <w:rPr>
                <w:sz w:val="21"/>
              </w:rPr>
              <w:t>合作社经营管理</w:t>
            </w:r>
          </w:p>
        </w:tc>
        <w:tc>
          <w:tcPr>
            <w:tcW w:w="740" w:type="dxa"/>
          </w:tcPr>
          <w:p>
            <w:pPr>
              <w:pStyle w:val="14"/>
              <w:spacing w:before="40"/>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10012" w:type="dxa"/>
            <w:gridSpan w:val="6"/>
            <w:shd w:val="clear" w:color="auto" w:fill="D8D8D8"/>
          </w:tcPr>
          <w:p>
            <w:pPr>
              <w:pStyle w:val="14"/>
              <w:spacing w:before="34"/>
              <w:ind w:left="107"/>
              <w:rPr>
                <w:b/>
                <w:sz w:val="22"/>
              </w:rPr>
            </w:pPr>
            <w:r>
              <w:rPr>
                <w:rFonts w:ascii="Times New Roman" w:eastAsia="Times New Roman"/>
                <w:b/>
                <w:sz w:val="22"/>
              </w:rPr>
              <w:t xml:space="preserve">5102 </w:t>
            </w:r>
            <w:r>
              <w:rPr>
                <w:b/>
                <w:sz w:val="22"/>
              </w:rPr>
              <w:t>林业类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tcPr>
          <w:p>
            <w:pPr>
              <w:pStyle w:val="14"/>
              <w:spacing w:before="54"/>
              <w:ind w:left="168" w:right="156"/>
              <w:jc w:val="center"/>
              <w:rPr>
                <w:rFonts w:ascii="Times New Roman"/>
                <w:sz w:val="21"/>
              </w:rPr>
            </w:pPr>
            <w:r>
              <w:rPr>
                <w:rFonts w:ascii="Times New Roman"/>
                <w:sz w:val="21"/>
              </w:rPr>
              <w:t>20</w:t>
            </w:r>
          </w:p>
        </w:tc>
        <w:tc>
          <w:tcPr>
            <w:tcW w:w="1476" w:type="dxa"/>
          </w:tcPr>
          <w:p>
            <w:pPr>
              <w:pStyle w:val="14"/>
              <w:spacing w:before="54"/>
              <w:ind w:left="235" w:right="226"/>
              <w:jc w:val="center"/>
              <w:rPr>
                <w:rFonts w:ascii="Times New Roman"/>
                <w:sz w:val="21"/>
              </w:rPr>
            </w:pPr>
            <w:r>
              <w:rPr>
                <w:rFonts w:ascii="Times New Roman"/>
                <w:sz w:val="21"/>
              </w:rPr>
              <w:t>510201</w:t>
            </w:r>
          </w:p>
        </w:tc>
        <w:tc>
          <w:tcPr>
            <w:tcW w:w="2767" w:type="dxa"/>
          </w:tcPr>
          <w:p>
            <w:pPr>
              <w:pStyle w:val="14"/>
              <w:spacing w:before="40"/>
              <w:ind w:left="108"/>
              <w:rPr>
                <w:sz w:val="21"/>
              </w:rPr>
            </w:pPr>
            <w:r>
              <w:rPr>
                <w:sz w:val="21"/>
              </w:rPr>
              <w:t>林业技术</w:t>
            </w:r>
          </w:p>
        </w:tc>
        <w:tc>
          <w:tcPr>
            <w:tcW w:w="851" w:type="dxa"/>
          </w:tcPr>
          <w:p>
            <w:pPr>
              <w:pStyle w:val="14"/>
              <w:spacing w:before="54"/>
              <w:ind w:left="89" w:right="78"/>
              <w:jc w:val="center"/>
              <w:rPr>
                <w:rFonts w:ascii="Times New Roman"/>
                <w:sz w:val="21"/>
              </w:rPr>
            </w:pPr>
            <w:r>
              <w:rPr>
                <w:rFonts w:ascii="Times New Roman"/>
                <w:sz w:val="21"/>
              </w:rPr>
              <w:t>510201</w:t>
            </w:r>
          </w:p>
        </w:tc>
        <w:tc>
          <w:tcPr>
            <w:tcW w:w="3319" w:type="dxa"/>
          </w:tcPr>
          <w:p>
            <w:pPr>
              <w:pStyle w:val="14"/>
              <w:spacing w:before="40"/>
              <w:ind w:left="108"/>
              <w:rPr>
                <w:sz w:val="21"/>
              </w:rPr>
            </w:pPr>
            <w:r>
              <w:rPr>
                <w:sz w:val="21"/>
              </w:rPr>
              <w:t>林业技术</w:t>
            </w:r>
          </w:p>
        </w:tc>
        <w:tc>
          <w:tcPr>
            <w:tcW w:w="740" w:type="dxa"/>
          </w:tcPr>
          <w:p>
            <w:pPr>
              <w:pStyle w:val="14"/>
              <w:spacing w:before="40"/>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restart"/>
          </w:tcPr>
          <w:p>
            <w:pPr>
              <w:pStyle w:val="14"/>
              <w:spacing w:before="4"/>
              <w:rPr>
                <w:rFonts w:ascii="方正小标宋简体"/>
                <w:sz w:val="13"/>
              </w:rPr>
            </w:pPr>
          </w:p>
          <w:p>
            <w:pPr>
              <w:pStyle w:val="14"/>
              <w:ind w:left="168" w:right="156"/>
              <w:jc w:val="center"/>
              <w:rPr>
                <w:rFonts w:ascii="Times New Roman"/>
                <w:sz w:val="21"/>
              </w:rPr>
            </w:pPr>
            <w:r>
              <w:rPr>
                <w:rFonts w:ascii="Times New Roman"/>
                <w:sz w:val="21"/>
              </w:rPr>
              <w:t>21</w:t>
            </w:r>
          </w:p>
        </w:tc>
        <w:tc>
          <w:tcPr>
            <w:tcW w:w="1476" w:type="dxa"/>
            <w:vMerge w:val="restart"/>
          </w:tcPr>
          <w:p>
            <w:pPr>
              <w:pStyle w:val="14"/>
              <w:spacing w:before="4"/>
              <w:rPr>
                <w:rFonts w:ascii="方正小标宋简体"/>
                <w:sz w:val="13"/>
              </w:rPr>
            </w:pPr>
          </w:p>
          <w:p>
            <w:pPr>
              <w:pStyle w:val="14"/>
              <w:ind w:left="422"/>
              <w:rPr>
                <w:rFonts w:ascii="Times New Roman"/>
                <w:sz w:val="21"/>
              </w:rPr>
            </w:pPr>
            <w:r>
              <w:rPr>
                <w:rFonts w:ascii="Times New Roman"/>
                <w:sz w:val="21"/>
              </w:rPr>
              <w:t>510202</w:t>
            </w:r>
          </w:p>
        </w:tc>
        <w:tc>
          <w:tcPr>
            <w:tcW w:w="2767" w:type="dxa"/>
            <w:vMerge w:val="restart"/>
          </w:tcPr>
          <w:p>
            <w:pPr>
              <w:pStyle w:val="14"/>
              <w:spacing w:before="8"/>
              <w:rPr>
                <w:rFonts w:ascii="方正小标宋简体"/>
                <w:sz w:val="12"/>
              </w:rPr>
            </w:pPr>
          </w:p>
          <w:p>
            <w:pPr>
              <w:pStyle w:val="14"/>
              <w:ind w:left="108"/>
              <w:rPr>
                <w:sz w:val="21"/>
              </w:rPr>
            </w:pPr>
            <w:r>
              <w:rPr>
                <w:sz w:val="21"/>
              </w:rPr>
              <w:t>园林技术</w:t>
            </w:r>
          </w:p>
        </w:tc>
        <w:tc>
          <w:tcPr>
            <w:tcW w:w="851" w:type="dxa"/>
          </w:tcPr>
          <w:p>
            <w:pPr>
              <w:pStyle w:val="14"/>
              <w:spacing w:before="53"/>
              <w:ind w:left="89" w:right="78"/>
              <w:jc w:val="center"/>
              <w:rPr>
                <w:rFonts w:ascii="Times New Roman"/>
                <w:sz w:val="21"/>
              </w:rPr>
            </w:pPr>
            <w:r>
              <w:rPr>
                <w:rFonts w:ascii="Times New Roman"/>
                <w:sz w:val="21"/>
              </w:rPr>
              <w:t>510202</w:t>
            </w:r>
          </w:p>
        </w:tc>
        <w:tc>
          <w:tcPr>
            <w:tcW w:w="3319" w:type="dxa"/>
          </w:tcPr>
          <w:p>
            <w:pPr>
              <w:pStyle w:val="14"/>
              <w:spacing w:before="39"/>
              <w:ind w:left="108"/>
              <w:rPr>
                <w:sz w:val="21"/>
              </w:rPr>
            </w:pPr>
            <w:r>
              <w:rPr>
                <w:sz w:val="21"/>
              </w:rPr>
              <w:t>园林技术</w:t>
            </w:r>
          </w:p>
        </w:tc>
        <w:tc>
          <w:tcPr>
            <w:tcW w:w="740" w:type="dxa"/>
            <w:vMerge w:val="restart"/>
          </w:tcPr>
          <w:p>
            <w:pPr>
              <w:pStyle w:val="14"/>
              <w:spacing w:before="8"/>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510213</w:t>
            </w:r>
          </w:p>
        </w:tc>
        <w:tc>
          <w:tcPr>
            <w:tcW w:w="3319" w:type="dxa"/>
          </w:tcPr>
          <w:p>
            <w:pPr>
              <w:pStyle w:val="14"/>
              <w:spacing w:before="39"/>
              <w:ind w:left="108"/>
              <w:rPr>
                <w:sz w:val="21"/>
              </w:rPr>
            </w:pPr>
            <w:r>
              <w:rPr>
                <w:sz w:val="21"/>
              </w:rPr>
              <w:t>城市园林</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tcPr>
          <w:p>
            <w:pPr>
              <w:pStyle w:val="14"/>
              <w:spacing w:before="53"/>
              <w:ind w:left="168" w:right="156"/>
              <w:jc w:val="center"/>
              <w:rPr>
                <w:rFonts w:ascii="Times New Roman"/>
                <w:sz w:val="21"/>
              </w:rPr>
            </w:pPr>
            <w:r>
              <w:rPr>
                <w:rFonts w:ascii="Times New Roman"/>
                <w:sz w:val="21"/>
              </w:rPr>
              <w:t>22</w:t>
            </w:r>
          </w:p>
        </w:tc>
        <w:tc>
          <w:tcPr>
            <w:tcW w:w="1476" w:type="dxa"/>
          </w:tcPr>
          <w:p>
            <w:pPr>
              <w:pStyle w:val="14"/>
              <w:spacing w:before="53"/>
              <w:ind w:left="235" w:right="226"/>
              <w:jc w:val="center"/>
              <w:rPr>
                <w:rFonts w:ascii="Times New Roman"/>
                <w:sz w:val="21"/>
              </w:rPr>
            </w:pPr>
            <w:r>
              <w:rPr>
                <w:rFonts w:ascii="Times New Roman"/>
                <w:sz w:val="21"/>
              </w:rPr>
              <w:t>510203</w:t>
            </w:r>
          </w:p>
        </w:tc>
        <w:tc>
          <w:tcPr>
            <w:tcW w:w="2767" w:type="dxa"/>
          </w:tcPr>
          <w:p>
            <w:pPr>
              <w:pStyle w:val="14"/>
              <w:spacing w:before="39"/>
              <w:ind w:left="108"/>
              <w:rPr>
                <w:sz w:val="21"/>
              </w:rPr>
            </w:pPr>
            <w:r>
              <w:rPr>
                <w:sz w:val="21"/>
              </w:rPr>
              <w:t>森林资源保护</w:t>
            </w:r>
          </w:p>
        </w:tc>
        <w:tc>
          <w:tcPr>
            <w:tcW w:w="851" w:type="dxa"/>
          </w:tcPr>
          <w:p>
            <w:pPr>
              <w:pStyle w:val="14"/>
              <w:spacing w:before="53"/>
              <w:ind w:left="89" w:right="78"/>
              <w:jc w:val="center"/>
              <w:rPr>
                <w:rFonts w:ascii="Times New Roman"/>
                <w:sz w:val="21"/>
              </w:rPr>
            </w:pPr>
            <w:r>
              <w:rPr>
                <w:rFonts w:ascii="Times New Roman"/>
                <w:sz w:val="21"/>
              </w:rPr>
              <w:t>510203</w:t>
            </w:r>
          </w:p>
        </w:tc>
        <w:tc>
          <w:tcPr>
            <w:tcW w:w="3319" w:type="dxa"/>
          </w:tcPr>
          <w:p>
            <w:pPr>
              <w:pStyle w:val="14"/>
              <w:spacing w:before="39"/>
              <w:ind w:left="108"/>
              <w:rPr>
                <w:sz w:val="21"/>
              </w:rPr>
            </w:pPr>
            <w:r>
              <w:rPr>
                <w:sz w:val="21"/>
              </w:rPr>
              <w:t>森林资源保护</w:t>
            </w:r>
          </w:p>
        </w:tc>
        <w:tc>
          <w:tcPr>
            <w:tcW w:w="740" w:type="dxa"/>
          </w:tcPr>
          <w:p>
            <w:pPr>
              <w:pStyle w:val="14"/>
              <w:spacing w:before="39"/>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restart"/>
          </w:tcPr>
          <w:p>
            <w:pPr>
              <w:pStyle w:val="14"/>
              <w:spacing w:before="4"/>
              <w:rPr>
                <w:rFonts w:ascii="方正小标宋简体"/>
                <w:sz w:val="13"/>
              </w:rPr>
            </w:pPr>
          </w:p>
          <w:p>
            <w:pPr>
              <w:pStyle w:val="14"/>
              <w:ind w:left="168" w:right="156"/>
              <w:jc w:val="center"/>
              <w:rPr>
                <w:rFonts w:ascii="Times New Roman"/>
                <w:sz w:val="21"/>
              </w:rPr>
            </w:pPr>
            <w:r>
              <w:rPr>
                <w:rFonts w:ascii="Times New Roman"/>
                <w:sz w:val="21"/>
              </w:rPr>
              <w:t>23</w:t>
            </w:r>
          </w:p>
        </w:tc>
        <w:tc>
          <w:tcPr>
            <w:tcW w:w="1476" w:type="dxa"/>
            <w:vMerge w:val="restart"/>
          </w:tcPr>
          <w:p>
            <w:pPr>
              <w:pStyle w:val="14"/>
              <w:spacing w:before="4"/>
              <w:rPr>
                <w:rFonts w:ascii="方正小标宋简体"/>
                <w:sz w:val="13"/>
              </w:rPr>
            </w:pPr>
          </w:p>
          <w:p>
            <w:pPr>
              <w:pStyle w:val="14"/>
              <w:ind w:left="422"/>
              <w:rPr>
                <w:rFonts w:ascii="Times New Roman"/>
                <w:sz w:val="21"/>
              </w:rPr>
            </w:pPr>
            <w:r>
              <w:rPr>
                <w:rFonts w:ascii="Times New Roman"/>
                <w:sz w:val="21"/>
              </w:rPr>
              <w:t>510204</w:t>
            </w:r>
          </w:p>
        </w:tc>
        <w:tc>
          <w:tcPr>
            <w:tcW w:w="2767" w:type="dxa"/>
            <w:vMerge w:val="restart"/>
          </w:tcPr>
          <w:p>
            <w:pPr>
              <w:pStyle w:val="14"/>
              <w:spacing w:before="8"/>
              <w:rPr>
                <w:rFonts w:ascii="方正小标宋简体"/>
                <w:sz w:val="12"/>
              </w:rPr>
            </w:pPr>
          </w:p>
          <w:p>
            <w:pPr>
              <w:pStyle w:val="14"/>
              <w:ind w:left="108"/>
              <w:rPr>
                <w:sz w:val="21"/>
              </w:rPr>
            </w:pPr>
            <w:r>
              <w:rPr>
                <w:sz w:val="21"/>
              </w:rPr>
              <w:t>经济林培育与利用</w:t>
            </w:r>
          </w:p>
        </w:tc>
        <w:tc>
          <w:tcPr>
            <w:tcW w:w="851" w:type="dxa"/>
          </w:tcPr>
          <w:p>
            <w:pPr>
              <w:pStyle w:val="14"/>
              <w:spacing w:before="54"/>
              <w:ind w:left="89" w:right="78"/>
              <w:jc w:val="center"/>
              <w:rPr>
                <w:rFonts w:ascii="Times New Roman"/>
                <w:sz w:val="21"/>
              </w:rPr>
            </w:pPr>
            <w:r>
              <w:rPr>
                <w:rFonts w:ascii="Times New Roman"/>
                <w:sz w:val="21"/>
              </w:rPr>
              <w:t>510253</w:t>
            </w:r>
          </w:p>
        </w:tc>
        <w:tc>
          <w:tcPr>
            <w:tcW w:w="3319" w:type="dxa"/>
          </w:tcPr>
          <w:p>
            <w:pPr>
              <w:pStyle w:val="14"/>
              <w:spacing w:before="40"/>
              <w:ind w:left="108"/>
              <w:rPr>
                <w:sz w:val="21"/>
              </w:rPr>
            </w:pPr>
            <w:r>
              <w:rPr>
                <w:sz w:val="21"/>
              </w:rPr>
              <w:t>经济林培育与利用</w:t>
            </w:r>
          </w:p>
        </w:tc>
        <w:tc>
          <w:tcPr>
            <w:tcW w:w="740" w:type="dxa"/>
            <w:vMerge w:val="restart"/>
          </w:tcPr>
          <w:p>
            <w:pPr>
              <w:pStyle w:val="14"/>
              <w:spacing w:before="8"/>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4"/>
              <w:ind w:left="89" w:right="78"/>
              <w:jc w:val="center"/>
              <w:rPr>
                <w:rFonts w:ascii="Times New Roman"/>
                <w:sz w:val="21"/>
              </w:rPr>
            </w:pPr>
            <w:r>
              <w:rPr>
                <w:rFonts w:ascii="Times New Roman"/>
                <w:sz w:val="21"/>
              </w:rPr>
              <w:t>510270</w:t>
            </w:r>
          </w:p>
        </w:tc>
        <w:tc>
          <w:tcPr>
            <w:tcW w:w="3319" w:type="dxa"/>
          </w:tcPr>
          <w:p>
            <w:pPr>
              <w:pStyle w:val="14"/>
              <w:spacing w:before="40"/>
              <w:ind w:left="108"/>
              <w:rPr>
                <w:sz w:val="21"/>
              </w:rPr>
            </w:pPr>
            <w:r>
              <w:rPr>
                <w:sz w:val="21"/>
              </w:rPr>
              <w:t>经济林栽培与产品加工技术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tcPr>
          <w:p>
            <w:pPr>
              <w:pStyle w:val="14"/>
              <w:spacing w:before="54"/>
              <w:ind w:left="168" w:right="156"/>
              <w:jc w:val="center"/>
              <w:rPr>
                <w:rFonts w:ascii="Times New Roman"/>
                <w:sz w:val="21"/>
              </w:rPr>
            </w:pPr>
            <w:r>
              <w:rPr>
                <w:rFonts w:ascii="Times New Roman"/>
                <w:sz w:val="21"/>
              </w:rPr>
              <w:t>24</w:t>
            </w:r>
          </w:p>
        </w:tc>
        <w:tc>
          <w:tcPr>
            <w:tcW w:w="1476" w:type="dxa"/>
          </w:tcPr>
          <w:p>
            <w:pPr>
              <w:pStyle w:val="14"/>
              <w:spacing w:before="54"/>
              <w:ind w:left="235" w:right="226"/>
              <w:jc w:val="center"/>
              <w:rPr>
                <w:rFonts w:ascii="Times New Roman"/>
                <w:sz w:val="21"/>
              </w:rPr>
            </w:pPr>
            <w:r>
              <w:rPr>
                <w:rFonts w:ascii="Times New Roman"/>
                <w:sz w:val="21"/>
              </w:rPr>
              <w:t>510205</w:t>
            </w:r>
          </w:p>
        </w:tc>
        <w:tc>
          <w:tcPr>
            <w:tcW w:w="2767" w:type="dxa"/>
          </w:tcPr>
          <w:p>
            <w:pPr>
              <w:pStyle w:val="14"/>
              <w:spacing w:before="40"/>
              <w:ind w:left="108"/>
              <w:rPr>
                <w:sz w:val="21"/>
              </w:rPr>
            </w:pPr>
            <w:r>
              <w:rPr>
                <w:sz w:val="21"/>
              </w:rPr>
              <w:t>野生植物资源保护与利用</w:t>
            </w:r>
          </w:p>
        </w:tc>
        <w:tc>
          <w:tcPr>
            <w:tcW w:w="851" w:type="dxa"/>
          </w:tcPr>
          <w:p>
            <w:pPr>
              <w:pStyle w:val="14"/>
              <w:spacing w:before="54"/>
              <w:ind w:left="89" w:right="78"/>
              <w:jc w:val="center"/>
              <w:rPr>
                <w:rFonts w:ascii="Times New Roman"/>
                <w:sz w:val="21"/>
              </w:rPr>
            </w:pPr>
            <w:r>
              <w:rPr>
                <w:rFonts w:ascii="Times New Roman"/>
                <w:sz w:val="21"/>
              </w:rPr>
              <w:t>510204</w:t>
            </w:r>
          </w:p>
        </w:tc>
        <w:tc>
          <w:tcPr>
            <w:tcW w:w="3319" w:type="dxa"/>
          </w:tcPr>
          <w:p>
            <w:pPr>
              <w:pStyle w:val="14"/>
              <w:spacing w:before="40"/>
              <w:ind w:left="108"/>
              <w:rPr>
                <w:sz w:val="21"/>
              </w:rPr>
            </w:pPr>
            <w:r>
              <w:rPr>
                <w:sz w:val="21"/>
              </w:rPr>
              <w:t>野生植物资源开发与利用</w:t>
            </w:r>
          </w:p>
        </w:tc>
        <w:tc>
          <w:tcPr>
            <w:tcW w:w="740" w:type="dxa"/>
          </w:tcPr>
          <w:p>
            <w:pPr>
              <w:pStyle w:val="14"/>
              <w:spacing w:before="40"/>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tcPr>
          <w:p>
            <w:pPr>
              <w:pStyle w:val="14"/>
              <w:spacing w:before="53"/>
              <w:ind w:left="168" w:right="156"/>
              <w:jc w:val="center"/>
              <w:rPr>
                <w:rFonts w:ascii="Times New Roman"/>
                <w:sz w:val="21"/>
              </w:rPr>
            </w:pPr>
            <w:r>
              <w:rPr>
                <w:rFonts w:ascii="Times New Roman"/>
                <w:sz w:val="21"/>
              </w:rPr>
              <w:t>25</w:t>
            </w:r>
          </w:p>
        </w:tc>
        <w:tc>
          <w:tcPr>
            <w:tcW w:w="1476" w:type="dxa"/>
          </w:tcPr>
          <w:p>
            <w:pPr>
              <w:pStyle w:val="14"/>
              <w:spacing w:before="53"/>
              <w:ind w:left="235" w:right="226"/>
              <w:jc w:val="center"/>
              <w:rPr>
                <w:rFonts w:ascii="Times New Roman"/>
                <w:sz w:val="21"/>
              </w:rPr>
            </w:pPr>
            <w:r>
              <w:rPr>
                <w:rFonts w:ascii="Times New Roman"/>
                <w:sz w:val="21"/>
              </w:rPr>
              <w:t>510206</w:t>
            </w:r>
          </w:p>
        </w:tc>
        <w:tc>
          <w:tcPr>
            <w:tcW w:w="2767" w:type="dxa"/>
          </w:tcPr>
          <w:p>
            <w:pPr>
              <w:pStyle w:val="14"/>
              <w:spacing w:before="39"/>
              <w:ind w:left="108"/>
              <w:rPr>
                <w:sz w:val="21"/>
              </w:rPr>
            </w:pPr>
            <w:r>
              <w:rPr>
                <w:sz w:val="21"/>
              </w:rPr>
              <w:t>野生动物资源保护与利用</w:t>
            </w:r>
          </w:p>
        </w:tc>
        <w:tc>
          <w:tcPr>
            <w:tcW w:w="851" w:type="dxa"/>
          </w:tcPr>
          <w:p>
            <w:pPr>
              <w:pStyle w:val="14"/>
              <w:spacing w:before="53"/>
              <w:ind w:left="89" w:right="78"/>
              <w:jc w:val="center"/>
              <w:rPr>
                <w:rFonts w:ascii="Times New Roman"/>
                <w:sz w:val="21"/>
              </w:rPr>
            </w:pPr>
            <w:r>
              <w:rPr>
                <w:rFonts w:ascii="Times New Roman"/>
                <w:sz w:val="21"/>
              </w:rPr>
              <w:t>510205</w:t>
            </w:r>
          </w:p>
        </w:tc>
        <w:tc>
          <w:tcPr>
            <w:tcW w:w="3319" w:type="dxa"/>
          </w:tcPr>
          <w:p>
            <w:pPr>
              <w:pStyle w:val="14"/>
              <w:spacing w:before="39"/>
              <w:ind w:left="108"/>
              <w:rPr>
                <w:sz w:val="21"/>
              </w:rPr>
            </w:pPr>
            <w:r>
              <w:rPr>
                <w:sz w:val="21"/>
              </w:rPr>
              <w:t>野生动物保护</w:t>
            </w:r>
          </w:p>
        </w:tc>
        <w:tc>
          <w:tcPr>
            <w:tcW w:w="740" w:type="dxa"/>
          </w:tcPr>
          <w:p>
            <w:pPr>
              <w:pStyle w:val="14"/>
              <w:spacing w:before="39"/>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tcPr>
          <w:p>
            <w:pPr>
              <w:pStyle w:val="14"/>
              <w:spacing w:before="53"/>
              <w:ind w:left="168" w:right="156"/>
              <w:jc w:val="center"/>
              <w:rPr>
                <w:rFonts w:ascii="Times New Roman"/>
                <w:sz w:val="21"/>
              </w:rPr>
            </w:pPr>
            <w:r>
              <w:rPr>
                <w:rFonts w:ascii="Times New Roman"/>
                <w:sz w:val="21"/>
              </w:rPr>
              <w:t>26</w:t>
            </w:r>
          </w:p>
        </w:tc>
        <w:tc>
          <w:tcPr>
            <w:tcW w:w="1476" w:type="dxa"/>
          </w:tcPr>
          <w:p>
            <w:pPr>
              <w:pStyle w:val="14"/>
              <w:spacing w:before="53"/>
              <w:ind w:left="235" w:right="226"/>
              <w:jc w:val="center"/>
              <w:rPr>
                <w:rFonts w:ascii="Times New Roman"/>
                <w:sz w:val="21"/>
              </w:rPr>
            </w:pPr>
            <w:r>
              <w:rPr>
                <w:rFonts w:ascii="Times New Roman"/>
                <w:sz w:val="21"/>
              </w:rPr>
              <w:t>510207</w:t>
            </w:r>
          </w:p>
        </w:tc>
        <w:tc>
          <w:tcPr>
            <w:tcW w:w="2767" w:type="dxa"/>
          </w:tcPr>
          <w:p>
            <w:pPr>
              <w:pStyle w:val="14"/>
              <w:spacing w:before="39"/>
              <w:ind w:left="108"/>
              <w:rPr>
                <w:sz w:val="21"/>
              </w:rPr>
            </w:pPr>
            <w:r>
              <w:rPr>
                <w:sz w:val="21"/>
              </w:rPr>
              <w:t>森林生态旅游</w:t>
            </w:r>
          </w:p>
        </w:tc>
        <w:tc>
          <w:tcPr>
            <w:tcW w:w="851" w:type="dxa"/>
          </w:tcPr>
          <w:p>
            <w:pPr>
              <w:pStyle w:val="14"/>
              <w:spacing w:before="53"/>
              <w:ind w:left="89" w:right="78"/>
              <w:jc w:val="center"/>
              <w:rPr>
                <w:rFonts w:ascii="Times New Roman"/>
                <w:sz w:val="21"/>
              </w:rPr>
            </w:pPr>
            <w:r>
              <w:rPr>
                <w:rFonts w:ascii="Times New Roman"/>
                <w:sz w:val="21"/>
              </w:rPr>
              <w:t>510207</w:t>
            </w:r>
          </w:p>
        </w:tc>
        <w:tc>
          <w:tcPr>
            <w:tcW w:w="3319" w:type="dxa"/>
          </w:tcPr>
          <w:p>
            <w:pPr>
              <w:pStyle w:val="14"/>
              <w:spacing w:before="39"/>
              <w:ind w:left="108"/>
              <w:rPr>
                <w:sz w:val="21"/>
              </w:rPr>
            </w:pPr>
            <w:r>
              <w:rPr>
                <w:sz w:val="21"/>
              </w:rPr>
              <w:t>森林生态旅游</w:t>
            </w:r>
          </w:p>
        </w:tc>
        <w:tc>
          <w:tcPr>
            <w:tcW w:w="740" w:type="dxa"/>
          </w:tcPr>
          <w:p>
            <w:pPr>
              <w:pStyle w:val="14"/>
              <w:spacing w:before="39"/>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tcPr>
          <w:p>
            <w:pPr>
              <w:pStyle w:val="14"/>
              <w:spacing w:before="53"/>
              <w:ind w:left="168" w:right="156"/>
              <w:jc w:val="center"/>
              <w:rPr>
                <w:rFonts w:ascii="Times New Roman"/>
                <w:sz w:val="21"/>
              </w:rPr>
            </w:pPr>
            <w:r>
              <w:rPr>
                <w:rFonts w:ascii="Times New Roman"/>
                <w:sz w:val="21"/>
              </w:rPr>
              <w:t>27</w:t>
            </w:r>
          </w:p>
        </w:tc>
        <w:tc>
          <w:tcPr>
            <w:tcW w:w="1476" w:type="dxa"/>
          </w:tcPr>
          <w:p>
            <w:pPr>
              <w:pStyle w:val="14"/>
              <w:spacing w:before="53"/>
              <w:ind w:left="235" w:right="226"/>
              <w:jc w:val="center"/>
              <w:rPr>
                <w:rFonts w:ascii="Times New Roman"/>
                <w:sz w:val="21"/>
              </w:rPr>
            </w:pPr>
            <w:r>
              <w:rPr>
                <w:rFonts w:ascii="Times New Roman"/>
                <w:sz w:val="21"/>
              </w:rPr>
              <w:t>510208</w:t>
            </w:r>
          </w:p>
        </w:tc>
        <w:tc>
          <w:tcPr>
            <w:tcW w:w="2767" w:type="dxa"/>
          </w:tcPr>
          <w:p>
            <w:pPr>
              <w:pStyle w:val="14"/>
              <w:spacing w:before="39"/>
              <w:ind w:left="108"/>
              <w:rPr>
                <w:sz w:val="21"/>
              </w:rPr>
            </w:pPr>
            <w:r>
              <w:rPr>
                <w:sz w:val="21"/>
              </w:rPr>
              <w:t>森林防火指挥与通讯</w:t>
            </w:r>
          </w:p>
        </w:tc>
        <w:tc>
          <w:tcPr>
            <w:tcW w:w="851" w:type="dxa"/>
          </w:tcPr>
          <w:p>
            <w:pPr>
              <w:pStyle w:val="14"/>
              <w:spacing w:before="53"/>
              <w:ind w:left="89" w:right="78"/>
              <w:jc w:val="center"/>
              <w:rPr>
                <w:rFonts w:ascii="Times New Roman"/>
                <w:sz w:val="21"/>
              </w:rPr>
            </w:pPr>
            <w:r>
              <w:rPr>
                <w:rFonts w:ascii="Times New Roman"/>
                <w:sz w:val="21"/>
              </w:rPr>
              <w:t>510266</w:t>
            </w:r>
          </w:p>
        </w:tc>
        <w:tc>
          <w:tcPr>
            <w:tcW w:w="3319" w:type="dxa"/>
          </w:tcPr>
          <w:p>
            <w:pPr>
              <w:pStyle w:val="14"/>
              <w:spacing w:before="39"/>
              <w:ind w:left="108"/>
              <w:rPr>
                <w:sz w:val="21"/>
              </w:rPr>
            </w:pPr>
            <w:r>
              <w:rPr>
                <w:sz w:val="21"/>
              </w:rPr>
              <w:t>森林防火指挥与通讯</w:t>
            </w:r>
          </w:p>
        </w:tc>
        <w:tc>
          <w:tcPr>
            <w:tcW w:w="740" w:type="dxa"/>
          </w:tcPr>
          <w:p>
            <w:pPr>
              <w:pStyle w:val="14"/>
              <w:spacing w:before="39"/>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tcPr>
          <w:p>
            <w:pPr>
              <w:pStyle w:val="14"/>
              <w:spacing w:before="54"/>
              <w:ind w:left="168" w:right="156"/>
              <w:jc w:val="center"/>
              <w:rPr>
                <w:rFonts w:ascii="Times New Roman"/>
                <w:sz w:val="21"/>
              </w:rPr>
            </w:pPr>
            <w:r>
              <w:rPr>
                <w:rFonts w:ascii="Times New Roman"/>
                <w:sz w:val="21"/>
              </w:rPr>
              <w:t>28</w:t>
            </w:r>
          </w:p>
        </w:tc>
        <w:tc>
          <w:tcPr>
            <w:tcW w:w="1476" w:type="dxa"/>
          </w:tcPr>
          <w:p>
            <w:pPr>
              <w:pStyle w:val="14"/>
              <w:spacing w:before="54"/>
              <w:ind w:left="235" w:right="226"/>
              <w:jc w:val="center"/>
              <w:rPr>
                <w:rFonts w:ascii="Times New Roman"/>
                <w:sz w:val="21"/>
              </w:rPr>
            </w:pPr>
            <w:r>
              <w:rPr>
                <w:rFonts w:ascii="Times New Roman"/>
                <w:sz w:val="21"/>
              </w:rPr>
              <w:t>510209</w:t>
            </w:r>
          </w:p>
        </w:tc>
        <w:tc>
          <w:tcPr>
            <w:tcW w:w="2767" w:type="dxa"/>
          </w:tcPr>
          <w:p>
            <w:pPr>
              <w:pStyle w:val="14"/>
              <w:spacing w:before="40"/>
              <w:ind w:left="108"/>
              <w:rPr>
                <w:sz w:val="21"/>
              </w:rPr>
            </w:pPr>
            <w:r>
              <w:rPr>
                <w:sz w:val="21"/>
              </w:rPr>
              <w:t>自然保护区建设与管理</w:t>
            </w:r>
          </w:p>
        </w:tc>
        <w:tc>
          <w:tcPr>
            <w:tcW w:w="851" w:type="dxa"/>
          </w:tcPr>
          <w:p>
            <w:pPr>
              <w:pStyle w:val="14"/>
              <w:spacing w:before="54"/>
              <w:ind w:left="89" w:right="78"/>
              <w:jc w:val="center"/>
              <w:rPr>
                <w:rFonts w:ascii="Times New Roman"/>
                <w:sz w:val="21"/>
              </w:rPr>
            </w:pPr>
            <w:r>
              <w:rPr>
                <w:rFonts w:ascii="Times New Roman"/>
                <w:sz w:val="21"/>
              </w:rPr>
              <w:t>510206</w:t>
            </w:r>
          </w:p>
        </w:tc>
        <w:tc>
          <w:tcPr>
            <w:tcW w:w="3319" w:type="dxa"/>
          </w:tcPr>
          <w:p>
            <w:pPr>
              <w:pStyle w:val="14"/>
              <w:spacing w:before="40"/>
              <w:ind w:left="108"/>
              <w:rPr>
                <w:sz w:val="21"/>
              </w:rPr>
            </w:pPr>
            <w:r>
              <w:rPr>
                <w:sz w:val="21"/>
              </w:rPr>
              <w:t>自然保护区建设与管理</w:t>
            </w:r>
          </w:p>
        </w:tc>
        <w:tc>
          <w:tcPr>
            <w:tcW w:w="740" w:type="dxa"/>
          </w:tcPr>
          <w:p>
            <w:pPr>
              <w:pStyle w:val="14"/>
              <w:spacing w:before="40"/>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tcPr>
          <w:p>
            <w:pPr>
              <w:pStyle w:val="14"/>
              <w:spacing w:before="54"/>
              <w:ind w:left="168" w:right="156"/>
              <w:jc w:val="center"/>
              <w:rPr>
                <w:rFonts w:ascii="Times New Roman"/>
                <w:sz w:val="21"/>
              </w:rPr>
            </w:pPr>
            <w:r>
              <w:rPr>
                <w:rFonts w:ascii="Times New Roman"/>
                <w:sz w:val="21"/>
              </w:rPr>
              <w:t>29</w:t>
            </w:r>
          </w:p>
        </w:tc>
        <w:tc>
          <w:tcPr>
            <w:tcW w:w="1476" w:type="dxa"/>
          </w:tcPr>
          <w:p>
            <w:pPr>
              <w:pStyle w:val="14"/>
              <w:spacing w:before="54"/>
              <w:ind w:left="235" w:right="226"/>
              <w:jc w:val="center"/>
              <w:rPr>
                <w:rFonts w:ascii="Times New Roman"/>
                <w:sz w:val="21"/>
              </w:rPr>
            </w:pPr>
            <w:r>
              <w:rPr>
                <w:rFonts w:ascii="Times New Roman"/>
                <w:sz w:val="21"/>
              </w:rPr>
              <w:t>510210</w:t>
            </w:r>
          </w:p>
        </w:tc>
        <w:tc>
          <w:tcPr>
            <w:tcW w:w="2767" w:type="dxa"/>
          </w:tcPr>
          <w:p>
            <w:pPr>
              <w:pStyle w:val="14"/>
              <w:spacing w:before="40"/>
              <w:ind w:left="108"/>
              <w:rPr>
                <w:sz w:val="21"/>
              </w:rPr>
            </w:pPr>
            <w:r>
              <w:rPr>
                <w:sz w:val="21"/>
              </w:rPr>
              <w:t>木工设备应用技术</w:t>
            </w:r>
          </w:p>
        </w:tc>
        <w:tc>
          <w:tcPr>
            <w:tcW w:w="851" w:type="dxa"/>
          </w:tcPr>
          <w:p>
            <w:pPr>
              <w:pStyle w:val="14"/>
              <w:spacing w:before="54"/>
              <w:ind w:left="89" w:right="78"/>
              <w:jc w:val="center"/>
              <w:rPr>
                <w:rFonts w:ascii="Times New Roman"/>
                <w:sz w:val="21"/>
              </w:rPr>
            </w:pPr>
            <w:r>
              <w:rPr>
                <w:rFonts w:ascii="Times New Roman"/>
                <w:sz w:val="21"/>
              </w:rPr>
              <w:t>510216</w:t>
            </w:r>
          </w:p>
        </w:tc>
        <w:tc>
          <w:tcPr>
            <w:tcW w:w="3319" w:type="dxa"/>
          </w:tcPr>
          <w:p>
            <w:pPr>
              <w:pStyle w:val="14"/>
              <w:spacing w:before="40"/>
              <w:ind w:left="108"/>
              <w:rPr>
                <w:sz w:val="21"/>
              </w:rPr>
            </w:pPr>
            <w:r>
              <w:rPr>
                <w:sz w:val="21"/>
              </w:rPr>
              <w:t>木材工业机械应用技术</w:t>
            </w:r>
          </w:p>
        </w:tc>
        <w:tc>
          <w:tcPr>
            <w:tcW w:w="740" w:type="dxa"/>
          </w:tcPr>
          <w:p>
            <w:pPr>
              <w:pStyle w:val="14"/>
              <w:spacing w:before="40"/>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restart"/>
          </w:tcPr>
          <w:p>
            <w:pPr>
              <w:pStyle w:val="14"/>
              <w:spacing w:before="4"/>
              <w:rPr>
                <w:rFonts w:ascii="方正小标宋简体"/>
                <w:sz w:val="13"/>
              </w:rPr>
            </w:pPr>
          </w:p>
          <w:p>
            <w:pPr>
              <w:pStyle w:val="14"/>
              <w:ind w:left="168" w:right="156"/>
              <w:jc w:val="center"/>
              <w:rPr>
                <w:rFonts w:ascii="Times New Roman"/>
                <w:sz w:val="21"/>
              </w:rPr>
            </w:pPr>
            <w:r>
              <w:rPr>
                <w:rFonts w:ascii="Times New Roman"/>
                <w:sz w:val="21"/>
              </w:rPr>
              <w:t>30</w:t>
            </w:r>
          </w:p>
        </w:tc>
        <w:tc>
          <w:tcPr>
            <w:tcW w:w="1476" w:type="dxa"/>
            <w:vMerge w:val="restart"/>
          </w:tcPr>
          <w:p>
            <w:pPr>
              <w:pStyle w:val="14"/>
              <w:spacing w:before="4"/>
              <w:rPr>
                <w:rFonts w:ascii="方正小标宋简体"/>
                <w:sz w:val="13"/>
              </w:rPr>
            </w:pPr>
          </w:p>
          <w:p>
            <w:pPr>
              <w:pStyle w:val="14"/>
              <w:ind w:left="422"/>
              <w:rPr>
                <w:rFonts w:ascii="Times New Roman"/>
                <w:sz w:val="21"/>
              </w:rPr>
            </w:pPr>
            <w:r>
              <w:rPr>
                <w:rFonts w:ascii="Times New Roman"/>
                <w:sz w:val="21"/>
              </w:rPr>
              <w:t>510211</w:t>
            </w:r>
          </w:p>
        </w:tc>
        <w:tc>
          <w:tcPr>
            <w:tcW w:w="2767" w:type="dxa"/>
            <w:vMerge w:val="restart"/>
          </w:tcPr>
          <w:p>
            <w:pPr>
              <w:pStyle w:val="14"/>
              <w:spacing w:before="8"/>
              <w:rPr>
                <w:rFonts w:ascii="方正小标宋简体"/>
                <w:sz w:val="12"/>
              </w:rPr>
            </w:pPr>
          </w:p>
          <w:p>
            <w:pPr>
              <w:pStyle w:val="14"/>
              <w:ind w:left="108"/>
              <w:rPr>
                <w:sz w:val="21"/>
              </w:rPr>
            </w:pPr>
            <w:r>
              <w:rPr>
                <w:sz w:val="21"/>
              </w:rPr>
              <w:t>木材加工技术</w:t>
            </w:r>
          </w:p>
        </w:tc>
        <w:tc>
          <w:tcPr>
            <w:tcW w:w="851" w:type="dxa"/>
          </w:tcPr>
          <w:p>
            <w:pPr>
              <w:pStyle w:val="14"/>
              <w:spacing w:before="54"/>
              <w:ind w:left="89" w:right="78"/>
              <w:jc w:val="center"/>
              <w:rPr>
                <w:rFonts w:ascii="Times New Roman"/>
                <w:sz w:val="21"/>
              </w:rPr>
            </w:pPr>
            <w:r>
              <w:rPr>
                <w:rFonts w:ascii="Times New Roman"/>
                <w:sz w:val="21"/>
              </w:rPr>
              <w:t>510209</w:t>
            </w:r>
          </w:p>
        </w:tc>
        <w:tc>
          <w:tcPr>
            <w:tcW w:w="3319" w:type="dxa"/>
          </w:tcPr>
          <w:p>
            <w:pPr>
              <w:pStyle w:val="14"/>
              <w:spacing w:before="40"/>
              <w:ind w:left="108"/>
              <w:rPr>
                <w:sz w:val="21"/>
              </w:rPr>
            </w:pPr>
            <w:r>
              <w:rPr>
                <w:sz w:val="21"/>
              </w:rPr>
              <w:t>木材加工技术</w:t>
            </w:r>
          </w:p>
        </w:tc>
        <w:tc>
          <w:tcPr>
            <w:tcW w:w="740" w:type="dxa"/>
            <w:vMerge w:val="restart"/>
          </w:tcPr>
          <w:p>
            <w:pPr>
              <w:pStyle w:val="14"/>
              <w:spacing w:before="8"/>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510214</w:t>
            </w:r>
          </w:p>
        </w:tc>
        <w:tc>
          <w:tcPr>
            <w:tcW w:w="3319" w:type="dxa"/>
          </w:tcPr>
          <w:p>
            <w:pPr>
              <w:pStyle w:val="14"/>
              <w:spacing w:before="39"/>
              <w:ind w:left="108"/>
              <w:rPr>
                <w:sz w:val="21"/>
              </w:rPr>
            </w:pPr>
            <w:r>
              <w:rPr>
                <w:sz w:val="21"/>
              </w:rPr>
              <w:t>人造板自动化生产技术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tcPr>
          <w:p>
            <w:pPr>
              <w:pStyle w:val="14"/>
              <w:spacing w:before="53"/>
              <w:ind w:left="168" w:right="156"/>
              <w:jc w:val="center"/>
              <w:rPr>
                <w:rFonts w:ascii="Times New Roman"/>
                <w:sz w:val="21"/>
              </w:rPr>
            </w:pPr>
            <w:r>
              <w:rPr>
                <w:rFonts w:ascii="Times New Roman"/>
                <w:sz w:val="21"/>
              </w:rPr>
              <w:t>31</w:t>
            </w:r>
          </w:p>
        </w:tc>
        <w:tc>
          <w:tcPr>
            <w:tcW w:w="1476" w:type="dxa"/>
          </w:tcPr>
          <w:p>
            <w:pPr>
              <w:pStyle w:val="14"/>
              <w:spacing w:before="53"/>
              <w:ind w:left="235" w:right="226"/>
              <w:jc w:val="center"/>
              <w:rPr>
                <w:rFonts w:ascii="Times New Roman"/>
                <w:sz w:val="21"/>
              </w:rPr>
            </w:pPr>
            <w:r>
              <w:rPr>
                <w:rFonts w:ascii="Times New Roman"/>
                <w:sz w:val="21"/>
              </w:rPr>
              <w:t>510212</w:t>
            </w:r>
          </w:p>
        </w:tc>
        <w:tc>
          <w:tcPr>
            <w:tcW w:w="2767" w:type="dxa"/>
          </w:tcPr>
          <w:p>
            <w:pPr>
              <w:pStyle w:val="14"/>
              <w:spacing w:before="39"/>
              <w:ind w:left="108"/>
              <w:rPr>
                <w:sz w:val="21"/>
              </w:rPr>
            </w:pPr>
            <w:r>
              <w:rPr>
                <w:sz w:val="21"/>
              </w:rPr>
              <w:t>林业调查与信息处理</w:t>
            </w:r>
          </w:p>
        </w:tc>
        <w:tc>
          <w:tcPr>
            <w:tcW w:w="851" w:type="dxa"/>
          </w:tcPr>
          <w:p>
            <w:pPr>
              <w:pStyle w:val="14"/>
              <w:spacing w:before="53"/>
              <w:ind w:left="89" w:right="78"/>
              <w:jc w:val="center"/>
              <w:rPr>
                <w:rFonts w:ascii="Times New Roman"/>
                <w:sz w:val="21"/>
              </w:rPr>
            </w:pPr>
            <w:r>
              <w:rPr>
                <w:rFonts w:ascii="Times New Roman"/>
                <w:sz w:val="21"/>
              </w:rPr>
              <w:t>510504</w:t>
            </w:r>
          </w:p>
        </w:tc>
        <w:tc>
          <w:tcPr>
            <w:tcW w:w="3319" w:type="dxa"/>
          </w:tcPr>
          <w:p>
            <w:pPr>
              <w:pStyle w:val="14"/>
              <w:spacing w:before="39"/>
              <w:ind w:left="108"/>
              <w:rPr>
                <w:sz w:val="21"/>
              </w:rPr>
            </w:pPr>
            <w:r>
              <w:rPr>
                <w:sz w:val="21"/>
              </w:rPr>
              <w:t>林业经济信息管理</w:t>
            </w:r>
          </w:p>
        </w:tc>
        <w:tc>
          <w:tcPr>
            <w:tcW w:w="740" w:type="dxa"/>
          </w:tcPr>
          <w:p>
            <w:pPr>
              <w:pStyle w:val="14"/>
              <w:spacing w:before="39"/>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vMerge w:val="restart"/>
          </w:tcPr>
          <w:p>
            <w:pPr>
              <w:pStyle w:val="14"/>
              <w:rPr>
                <w:rFonts w:ascii="方正小标宋简体"/>
                <w:sz w:val="22"/>
              </w:rPr>
            </w:pPr>
          </w:p>
          <w:p>
            <w:pPr>
              <w:pStyle w:val="14"/>
              <w:spacing w:before="10"/>
              <w:rPr>
                <w:rFonts w:ascii="方正小标宋简体"/>
                <w:sz w:val="11"/>
              </w:rPr>
            </w:pPr>
          </w:p>
          <w:p>
            <w:pPr>
              <w:pStyle w:val="14"/>
              <w:ind w:left="168" w:right="156"/>
              <w:jc w:val="center"/>
              <w:rPr>
                <w:rFonts w:ascii="Times New Roman"/>
                <w:sz w:val="21"/>
              </w:rPr>
            </w:pPr>
            <w:r>
              <w:rPr>
                <w:rFonts w:ascii="Times New Roman"/>
                <w:sz w:val="21"/>
              </w:rPr>
              <w:t>32</w:t>
            </w:r>
          </w:p>
        </w:tc>
        <w:tc>
          <w:tcPr>
            <w:tcW w:w="1476" w:type="dxa"/>
            <w:vMerge w:val="restart"/>
          </w:tcPr>
          <w:p>
            <w:pPr>
              <w:pStyle w:val="14"/>
              <w:rPr>
                <w:rFonts w:ascii="方正小标宋简体"/>
                <w:sz w:val="22"/>
              </w:rPr>
            </w:pPr>
          </w:p>
          <w:p>
            <w:pPr>
              <w:pStyle w:val="14"/>
              <w:spacing w:before="10"/>
              <w:rPr>
                <w:rFonts w:ascii="方正小标宋简体"/>
                <w:sz w:val="11"/>
              </w:rPr>
            </w:pPr>
          </w:p>
          <w:p>
            <w:pPr>
              <w:pStyle w:val="14"/>
              <w:ind w:left="422"/>
              <w:rPr>
                <w:rFonts w:ascii="Times New Roman"/>
                <w:sz w:val="21"/>
              </w:rPr>
            </w:pPr>
            <w:r>
              <w:rPr>
                <w:rFonts w:ascii="Times New Roman"/>
                <w:sz w:val="21"/>
              </w:rPr>
              <w:t>510213</w:t>
            </w:r>
          </w:p>
        </w:tc>
        <w:tc>
          <w:tcPr>
            <w:tcW w:w="2767" w:type="dxa"/>
            <w:vMerge w:val="restart"/>
          </w:tcPr>
          <w:p>
            <w:pPr>
              <w:pStyle w:val="14"/>
              <w:rPr>
                <w:rFonts w:ascii="方正小标宋简体"/>
                <w:sz w:val="20"/>
              </w:rPr>
            </w:pPr>
          </w:p>
          <w:p>
            <w:pPr>
              <w:pStyle w:val="14"/>
              <w:spacing w:before="14"/>
              <w:rPr>
                <w:rFonts w:ascii="方正小标宋简体"/>
                <w:sz w:val="12"/>
              </w:rPr>
            </w:pPr>
          </w:p>
          <w:p>
            <w:pPr>
              <w:pStyle w:val="14"/>
              <w:ind w:left="108"/>
              <w:rPr>
                <w:sz w:val="21"/>
              </w:rPr>
            </w:pPr>
            <w:r>
              <w:rPr>
                <w:sz w:val="21"/>
              </w:rPr>
              <w:t>林业信息技术与管理</w:t>
            </w:r>
          </w:p>
        </w:tc>
        <w:tc>
          <w:tcPr>
            <w:tcW w:w="851" w:type="dxa"/>
          </w:tcPr>
          <w:p>
            <w:pPr>
              <w:pStyle w:val="14"/>
              <w:spacing w:before="53"/>
              <w:ind w:left="89" w:right="78"/>
              <w:jc w:val="center"/>
              <w:rPr>
                <w:rFonts w:ascii="Times New Roman"/>
                <w:sz w:val="21"/>
              </w:rPr>
            </w:pPr>
            <w:r>
              <w:rPr>
                <w:rFonts w:ascii="Times New Roman"/>
                <w:sz w:val="21"/>
              </w:rPr>
              <w:t>510219</w:t>
            </w:r>
          </w:p>
        </w:tc>
        <w:tc>
          <w:tcPr>
            <w:tcW w:w="3319" w:type="dxa"/>
          </w:tcPr>
          <w:p>
            <w:pPr>
              <w:pStyle w:val="14"/>
              <w:spacing w:before="39"/>
              <w:ind w:left="108"/>
              <w:rPr>
                <w:sz w:val="21"/>
              </w:rPr>
            </w:pPr>
            <w:r>
              <w:rPr>
                <w:sz w:val="21"/>
              </w:rPr>
              <w:t>林业信息技术</w:t>
            </w:r>
          </w:p>
        </w:tc>
        <w:tc>
          <w:tcPr>
            <w:tcW w:w="740" w:type="dxa"/>
            <w:vMerge w:val="restart"/>
          </w:tcPr>
          <w:p>
            <w:pPr>
              <w:pStyle w:val="14"/>
              <w:rPr>
                <w:rFonts w:ascii="方正小标宋简体"/>
                <w:sz w:val="20"/>
              </w:rPr>
            </w:pPr>
          </w:p>
          <w:p>
            <w:pPr>
              <w:pStyle w:val="14"/>
              <w:spacing w:before="14"/>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4"/>
              <w:ind w:left="89" w:right="78"/>
              <w:jc w:val="center"/>
              <w:rPr>
                <w:rFonts w:ascii="Times New Roman"/>
                <w:sz w:val="21"/>
              </w:rPr>
            </w:pPr>
            <w:r>
              <w:rPr>
                <w:rFonts w:ascii="Times New Roman"/>
                <w:sz w:val="21"/>
              </w:rPr>
              <w:t>510507</w:t>
            </w:r>
          </w:p>
        </w:tc>
        <w:tc>
          <w:tcPr>
            <w:tcW w:w="3319" w:type="dxa"/>
          </w:tcPr>
          <w:p>
            <w:pPr>
              <w:pStyle w:val="14"/>
              <w:spacing w:before="40"/>
              <w:ind w:left="108"/>
              <w:rPr>
                <w:sz w:val="21"/>
              </w:rPr>
            </w:pPr>
            <w:r>
              <w:rPr>
                <w:sz w:val="21"/>
              </w:rPr>
              <w:t>林业信息工程与管理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4"/>
              <w:ind w:left="89" w:right="78"/>
              <w:jc w:val="center"/>
              <w:rPr>
                <w:rFonts w:ascii="Times New Roman"/>
                <w:sz w:val="21"/>
              </w:rPr>
            </w:pPr>
            <w:r>
              <w:rPr>
                <w:rFonts w:ascii="Times New Roman"/>
                <w:sz w:val="21"/>
              </w:rPr>
              <w:t>510551</w:t>
            </w:r>
          </w:p>
        </w:tc>
        <w:tc>
          <w:tcPr>
            <w:tcW w:w="3319" w:type="dxa"/>
          </w:tcPr>
          <w:p>
            <w:pPr>
              <w:pStyle w:val="14"/>
              <w:spacing w:before="40"/>
              <w:ind w:left="108"/>
              <w:rPr>
                <w:sz w:val="21"/>
              </w:rPr>
            </w:pPr>
            <w:r>
              <w:rPr>
                <w:sz w:val="21"/>
              </w:rPr>
              <w:t>都市林业资源与林政管理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4"/>
              <w:ind w:left="89" w:right="78"/>
              <w:jc w:val="center"/>
              <w:rPr>
                <w:rFonts w:ascii="Times New Roman"/>
                <w:sz w:val="21"/>
              </w:rPr>
            </w:pPr>
            <w:r>
              <w:rPr>
                <w:rFonts w:ascii="Times New Roman"/>
                <w:sz w:val="21"/>
              </w:rPr>
              <w:t>510508</w:t>
            </w:r>
          </w:p>
        </w:tc>
        <w:tc>
          <w:tcPr>
            <w:tcW w:w="3319" w:type="dxa"/>
          </w:tcPr>
          <w:p>
            <w:pPr>
              <w:pStyle w:val="14"/>
              <w:spacing w:before="40"/>
              <w:ind w:left="108"/>
              <w:rPr>
                <w:sz w:val="21"/>
              </w:rPr>
            </w:pPr>
            <w:r>
              <w:rPr>
                <w:sz w:val="21"/>
              </w:rPr>
              <w:t>数字林业科技</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10012" w:type="dxa"/>
            <w:gridSpan w:val="6"/>
            <w:shd w:val="clear" w:color="auto" w:fill="D8D8D8"/>
          </w:tcPr>
          <w:p>
            <w:pPr>
              <w:pStyle w:val="14"/>
              <w:spacing w:before="33"/>
              <w:ind w:left="107"/>
              <w:rPr>
                <w:b/>
                <w:sz w:val="22"/>
              </w:rPr>
            </w:pPr>
            <w:r>
              <w:rPr>
                <w:rFonts w:ascii="Times New Roman" w:eastAsia="Times New Roman"/>
                <w:b/>
                <w:sz w:val="22"/>
              </w:rPr>
              <w:t xml:space="preserve">5103 </w:t>
            </w:r>
            <w:r>
              <w:rPr>
                <w:b/>
                <w:sz w:val="22"/>
              </w:rPr>
              <w:t>畜牧业类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restart"/>
          </w:tcPr>
          <w:p>
            <w:pPr>
              <w:pStyle w:val="14"/>
              <w:rPr>
                <w:rFonts w:ascii="方正小标宋简体"/>
                <w:sz w:val="22"/>
              </w:rPr>
            </w:pPr>
          </w:p>
          <w:p>
            <w:pPr>
              <w:pStyle w:val="14"/>
              <w:rPr>
                <w:rFonts w:ascii="方正小标宋简体"/>
                <w:sz w:val="22"/>
              </w:rPr>
            </w:pPr>
          </w:p>
          <w:p>
            <w:pPr>
              <w:pStyle w:val="14"/>
              <w:spacing w:before="7"/>
              <w:rPr>
                <w:rFonts w:ascii="方正小标宋简体"/>
                <w:sz w:val="30"/>
              </w:rPr>
            </w:pPr>
          </w:p>
          <w:p>
            <w:pPr>
              <w:pStyle w:val="14"/>
              <w:ind w:left="168" w:right="156"/>
              <w:jc w:val="center"/>
              <w:rPr>
                <w:rFonts w:ascii="Times New Roman"/>
                <w:sz w:val="21"/>
              </w:rPr>
            </w:pPr>
            <w:r>
              <w:rPr>
                <w:rFonts w:ascii="Times New Roman"/>
                <w:sz w:val="21"/>
              </w:rPr>
              <w:t>33</w:t>
            </w:r>
          </w:p>
        </w:tc>
        <w:tc>
          <w:tcPr>
            <w:tcW w:w="1476" w:type="dxa"/>
            <w:vMerge w:val="restart"/>
          </w:tcPr>
          <w:p>
            <w:pPr>
              <w:pStyle w:val="14"/>
              <w:rPr>
                <w:rFonts w:ascii="方正小标宋简体"/>
                <w:sz w:val="22"/>
              </w:rPr>
            </w:pPr>
          </w:p>
          <w:p>
            <w:pPr>
              <w:pStyle w:val="14"/>
              <w:rPr>
                <w:rFonts w:ascii="方正小标宋简体"/>
                <w:sz w:val="22"/>
              </w:rPr>
            </w:pPr>
          </w:p>
          <w:p>
            <w:pPr>
              <w:pStyle w:val="14"/>
              <w:spacing w:before="7"/>
              <w:rPr>
                <w:rFonts w:ascii="方正小标宋简体"/>
                <w:sz w:val="30"/>
              </w:rPr>
            </w:pPr>
          </w:p>
          <w:p>
            <w:pPr>
              <w:pStyle w:val="14"/>
              <w:ind w:left="422"/>
              <w:rPr>
                <w:rFonts w:ascii="Times New Roman"/>
                <w:sz w:val="21"/>
              </w:rPr>
            </w:pPr>
            <w:r>
              <w:rPr>
                <w:rFonts w:ascii="Times New Roman"/>
                <w:sz w:val="21"/>
              </w:rPr>
              <w:t>510301</w:t>
            </w:r>
          </w:p>
        </w:tc>
        <w:tc>
          <w:tcPr>
            <w:tcW w:w="2767" w:type="dxa"/>
            <w:vMerge w:val="restart"/>
          </w:tcPr>
          <w:p>
            <w:pPr>
              <w:pStyle w:val="14"/>
              <w:rPr>
                <w:rFonts w:ascii="方正小标宋简体"/>
                <w:sz w:val="20"/>
              </w:rPr>
            </w:pPr>
          </w:p>
          <w:p>
            <w:pPr>
              <w:pStyle w:val="14"/>
              <w:rPr>
                <w:rFonts w:ascii="方正小标宋简体"/>
                <w:sz w:val="20"/>
              </w:rPr>
            </w:pPr>
          </w:p>
          <w:p>
            <w:pPr>
              <w:pStyle w:val="14"/>
              <w:rPr>
                <w:rFonts w:ascii="方正小标宋简体"/>
                <w:sz w:val="20"/>
              </w:rPr>
            </w:pPr>
          </w:p>
          <w:p>
            <w:pPr>
              <w:pStyle w:val="14"/>
              <w:spacing w:before="11"/>
              <w:rPr>
                <w:rFonts w:ascii="方正小标宋简体"/>
                <w:sz w:val="13"/>
              </w:rPr>
            </w:pPr>
          </w:p>
          <w:p>
            <w:pPr>
              <w:pStyle w:val="14"/>
              <w:ind w:left="108"/>
              <w:rPr>
                <w:sz w:val="21"/>
              </w:rPr>
            </w:pPr>
            <w:r>
              <w:rPr>
                <w:sz w:val="21"/>
              </w:rPr>
              <w:t>畜牧兽医</w:t>
            </w:r>
          </w:p>
        </w:tc>
        <w:tc>
          <w:tcPr>
            <w:tcW w:w="851" w:type="dxa"/>
          </w:tcPr>
          <w:p>
            <w:pPr>
              <w:pStyle w:val="14"/>
              <w:spacing w:before="53"/>
              <w:ind w:left="89" w:right="78"/>
              <w:jc w:val="center"/>
              <w:rPr>
                <w:rFonts w:ascii="Times New Roman"/>
                <w:sz w:val="21"/>
              </w:rPr>
            </w:pPr>
            <w:r>
              <w:rPr>
                <w:rFonts w:ascii="Times New Roman"/>
                <w:sz w:val="21"/>
              </w:rPr>
              <w:t>510302</w:t>
            </w:r>
          </w:p>
        </w:tc>
        <w:tc>
          <w:tcPr>
            <w:tcW w:w="3319" w:type="dxa"/>
          </w:tcPr>
          <w:p>
            <w:pPr>
              <w:pStyle w:val="14"/>
              <w:spacing w:before="39"/>
              <w:ind w:left="108"/>
              <w:rPr>
                <w:sz w:val="21"/>
              </w:rPr>
            </w:pPr>
            <w:r>
              <w:rPr>
                <w:sz w:val="21"/>
              </w:rPr>
              <w:t>畜牧</w:t>
            </w:r>
          </w:p>
        </w:tc>
        <w:tc>
          <w:tcPr>
            <w:tcW w:w="740" w:type="dxa"/>
            <w:vMerge w:val="restart"/>
          </w:tcPr>
          <w:p>
            <w:pPr>
              <w:pStyle w:val="14"/>
              <w:rPr>
                <w:rFonts w:ascii="方正小标宋简体"/>
                <w:sz w:val="20"/>
              </w:rPr>
            </w:pPr>
          </w:p>
          <w:p>
            <w:pPr>
              <w:pStyle w:val="14"/>
              <w:rPr>
                <w:rFonts w:ascii="方正小标宋简体"/>
                <w:sz w:val="20"/>
              </w:rPr>
            </w:pPr>
          </w:p>
          <w:p>
            <w:pPr>
              <w:pStyle w:val="14"/>
              <w:rPr>
                <w:rFonts w:ascii="方正小标宋简体"/>
                <w:sz w:val="20"/>
              </w:rPr>
            </w:pPr>
          </w:p>
          <w:p>
            <w:pPr>
              <w:pStyle w:val="14"/>
              <w:spacing w:before="11"/>
              <w:rPr>
                <w:rFonts w:ascii="方正小标宋简体"/>
                <w:sz w:val="13"/>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510316</w:t>
            </w:r>
          </w:p>
        </w:tc>
        <w:tc>
          <w:tcPr>
            <w:tcW w:w="3319" w:type="dxa"/>
          </w:tcPr>
          <w:p>
            <w:pPr>
              <w:pStyle w:val="14"/>
              <w:spacing w:before="39"/>
              <w:ind w:left="108"/>
              <w:rPr>
                <w:sz w:val="21"/>
              </w:rPr>
            </w:pPr>
            <w:r>
              <w:rPr>
                <w:sz w:val="21"/>
              </w:rPr>
              <w:t>养禽与禽病防治</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4"/>
              <w:ind w:left="89" w:right="78"/>
              <w:jc w:val="center"/>
              <w:rPr>
                <w:rFonts w:ascii="Times New Roman"/>
                <w:sz w:val="21"/>
              </w:rPr>
            </w:pPr>
            <w:r>
              <w:rPr>
                <w:rFonts w:ascii="Times New Roman"/>
                <w:sz w:val="21"/>
              </w:rPr>
              <w:t>510321</w:t>
            </w:r>
          </w:p>
        </w:tc>
        <w:tc>
          <w:tcPr>
            <w:tcW w:w="3319" w:type="dxa"/>
          </w:tcPr>
          <w:p>
            <w:pPr>
              <w:pStyle w:val="14"/>
              <w:spacing w:before="40"/>
              <w:ind w:left="108"/>
              <w:rPr>
                <w:sz w:val="21"/>
              </w:rPr>
            </w:pPr>
            <w:r>
              <w:rPr>
                <w:sz w:val="21"/>
              </w:rPr>
              <w:t>猪生产与疾病防制</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4"/>
              <w:ind w:left="89" w:right="78"/>
              <w:jc w:val="center"/>
              <w:rPr>
                <w:rFonts w:ascii="Times New Roman"/>
                <w:sz w:val="21"/>
              </w:rPr>
            </w:pPr>
            <w:r>
              <w:rPr>
                <w:rFonts w:ascii="Times New Roman"/>
                <w:sz w:val="21"/>
              </w:rPr>
              <w:t>510324</w:t>
            </w:r>
          </w:p>
        </w:tc>
        <w:tc>
          <w:tcPr>
            <w:tcW w:w="3319" w:type="dxa"/>
          </w:tcPr>
          <w:p>
            <w:pPr>
              <w:pStyle w:val="14"/>
              <w:spacing w:before="40"/>
              <w:ind w:left="108"/>
              <w:rPr>
                <w:sz w:val="21"/>
              </w:rPr>
            </w:pPr>
            <w:r>
              <w:rPr>
                <w:sz w:val="21"/>
              </w:rPr>
              <w:t>猪生产技术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4"/>
              <w:ind w:left="89" w:right="78"/>
              <w:jc w:val="center"/>
              <w:rPr>
                <w:rFonts w:ascii="Times New Roman"/>
                <w:sz w:val="21"/>
              </w:rPr>
            </w:pPr>
            <w:r>
              <w:rPr>
                <w:rFonts w:ascii="Times New Roman"/>
                <w:sz w:val="21"/>
              </w:rPr>
              <w:t>510351</w:t>
            </w:r>
          </w:p>
        </w:tc>
        <w:tc>
          <w:tcPr>
            <w:tcW w:w="3319" w:type="dxa"/>
          </w:tcPr>
          <w:p>
            <w:pPr>
              <w:pStyle w:val="14"/>
              <w:spacing w:before="40"/>
              <w:ind w:left="108"/>
              <w:rPr>
                <w:sz w:val="21"/>
              </w:rPr>
            </w:pPr>
            <w:r>
              <w:rPr>
                <w:sz w:val="21"/>
              </w:rPr>
              <w:t>动物科学与技术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510352</w:t>
            </w:r>
          </w:p>
        </w:tc>
        <w:tc>
          <w:tcPr>
            <w:tcW w:w="3319" w:type="dxa"/>
          </w:tcPr>
          <w:p>
            <w:pPr>
              <w:pStyle w:val="14"/>
              <w:spacing w:before="39"/>
              <w:ind w:left="108"/>
              <w:rPr>
                <w:sz w:val="21"/>
              </w:rPr>
            </w:pPr>
            <w:r>
              <w:rPr>
                <w:sz w:val="21"/>
              </w:rPr>
              <w:t>草食动物生产与疫病防制</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510353</w:t>
            </w:r>
          </w:p>
        </w:tc>
        <w:tc>
          <w:tcPr>
            <w:tcW w:w="3319" w:type="dxa"/>
          </w:tcPr>
          <w:p>
            <w:pPr>
              <w:pStyle w:val="14"/>
              <w:spacing w:before="39"/>
              <w:ind w:left="108"/>
              <w:rPr>
                <w:sz w:val="21"/>
              </w:rPr>
            </w:pPr>
            <w:r>
              <w:rPr>
                <w:sz w:val="21"/>
              </w:rPr>
              <w:t>运动马驯养与管理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510301</w:t>
            </w:r>
          </w:p>
        </w:tc>
        <w:tc>
          <w:tcPr>
            <w:tcW w:w="3319" w:type="dxa"/>
          </w:tcPr>
          <w:p>
            <w:pPr>
              <w:pStyle w:val="14"/>
              <w:spacing w:before="39"/>
              <w:ind w:left="108"/>
              <w:rPr>
                <w:sz w:val="21"/>
              </w:rPr>
            </w:pPr>
            <w:r>
              <w:rPr>
                <w:sz w:val="21"/>
              </w:rPr>
              <w:t>畜牧兽医</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restart"/>
          </w:tcPr>
          <w:p>
            <w:pPr>
              <w:pStyle w:val="14"/>
              <w:rPr>
                <w:rFonts w:ascii="方正小标宋简体"/>
                <w:sz w:val="22"/>
              </w:rPr>
            </w:pPr>
          </w:p>
          <w:p>
            <w:pPr>
              <w:pStyle w:val="14"/>
              <w:spacing w:before="11"/>
              <w:rPr>
                <w:rFonts w:ascii="方正小标宋简体"/>
                <w:sz w:val="11"/>
              </w:rPr>
            </w:pPr>
          </w:p>
          <w:p>
            <w:pPr>
              <w:pStyle w:val="14"/>
              <w:ind w:left="168" w:right="156"/>
              <w:jc w:val="center"/>
              <w:rPr>
                <w:rFonts w:ascii="Times New Roman"/>
                <w:sz w:val="21"/>
              </w:rPr>
            </w:pPr>
            <w:r>
              <w:rPr>
                <w:rFonts w:ascii="Times New Roman"/>
                <w:sz w:val="21"/>
              </w:rPr>
              <w:t>34</w:t>
            </w:r>
          </w:p>
        </w:tc>
        <w:tc>
          <w:tcPr>
            <w:tcW w:w="1476" w:type="dxa"/>
            <w:vMerge w:val="restart"/>
          </w:tcPr>
          <w:p>
            <w:pPr>
              <w:pStyle w:val="14"/>
              <w:rPr>
                <w:rFonts w:ascii="方正小标宋简体"/>
                <w:sz w:val="22"/>
              </w:rPr>
            </w:pPr>
          </w:p>
          <w:p>
            <w:pPr>
              <w:pStyle w:val="14"/>
              <w:spacing w:before="11"/>
              <w:rPr>
                <w:rFonts w:ascii="方正小标宋简体"/>
                <w:sz w:val="11"/>
              </w:rPr>
            </w:pPr>
          </w:p>
          <w:p>
            <w:pPr>
              <w:pStyle w:val="14"/>
              <w:ind w:left="422"/>
              <w:rPr>
                <w:rFonts w:ascii="Times New Roman"/>
                <w:sz w:val="21"/>
              </w:rPr>
            </w:pPr>
            <w:r>
              <w:rPr>
                <w:rFonts w:ascii="Times New Roman"/>
                <w:sz w:val="21"/>
              </w:rPr>
              <w:t>510302</w:t>
            </w:r>
          </w:p>
        </w:tc>
        <w:tc>
          <w:tcPr>
            <w:tcW w:w="2767" w:type="dxa"/>
            <w:vMerge w:val="restart"/>
          </w:tcPr>
          <w:p>
            <w:pPr>
              <w:pStyle w:val="14"/>
              <w:rPr>
                <w:rFonts w:ascii="方正小标宋简体"/>
                <w:sz w:val="20"/>
              </w:rPr>
            </w:pPr>
          </w:p>
          <w:p>
            <w:pPr>
              <w:pStyle w:val="14"/>
              <w:spacing w:before="15"/>
              <w:rPr>
                <w:rFonts w:ascii="方正小标宋简体"/>
                <w:sz w:val="12"/>
              </w:rPr>
            </w:pPr>
          </w:p>
          <w:p>
            <w:pPr>
              <w:pStyle w:val="14"/>
              <w:ind w:left="108"/>
              <w:rPr>
                <w:sz w:val="21"/>
              </w:rPr>
            </w:pPr>
            <w:r>
              <w:rPr>
                <w:sz w:val="21"/>
              </w:rPr>
              <w:t>动物医学</w:t>
            </w:r>
          </w:p>
        </w:tc>
        <w:tc>
          <w:tcPr>
            <w:tcW w:w="851" w:type="dxa"/>
          </w:tcPr>
          <w:p>
            <w:pPr>
              <w:pStyle w:val="14"/>
              <w:spacing w:before="54"/>
              <w:ind w:left="89" w:right="78"/>
              <w:jc w:val="center"/>
              <w:rPr>
                <w:rFonts w:ascii="Times New Roman"/>
                <w:sz w:val="21"/>
              </w:rPr>
            </w:pPr>
            <w:r>
              <w:rPr>
                <w:rFonts w:ascii="Times New Roman"/>
                <w:sz w:val="21"/>
              </w:rPr>
              <w:t>510305</w:t>
            </w:r>
          </w:p>
        </w:tc>
        <w:tc>
          <w:tcPr>
            <w:tcW w:w="3319" w:type="dxa"/>
          </w:tcPr>
          <w:p>
            <w:pPr>
              <w:pStyle w:val="14"/>
              <w:spacing w:before="40"/>
              <w:ind w:left="108"/>
              <w:rPr>
                <w:sz w:val="21"/>
              </w:rPr>
            </w:pPr>
            <w:r>
              <w:rPr>
                <w:sz w:val="21"/>
              </w:rPr>
              <w:t>兽医</w:t>
            </w:r>
          </w:p>
        </w:tc>
        <w:tc>
          <w:tcPr>
            <w:tcW w:w="740" w:type="dxa"/>
            <w:vMerge w:val="restart"/>
          </w:tcPr>
          <w:p>
            <w:pPr>
              <w:pStyle w:val="14"/>
              <w:rPr>
                <w:rFonts w:ascii="方正小标宋简体"/>
                <w:sz w:val="20"/>
              </w:rPr>
            </w:pPr>
          </w:p>
          <w:p>
            <w:pPr>
              <w:pStyle w:val="14"/>
              <w:spacing w:before="15"/>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4"/>
              <w:ind w:left="89" w:right="78"/>
              <w:jc w:val="center"/>
              <w:rPr>
                <w:rFonts w:ascii="Times New Roman"/>
                <w:sz w:val="21"/>
              </w:rPr>
            </w:pPr>
            <w:r>
              <w:rPr>
                <w:rFonts w:ascii="Times New Roman"/>
                <w:sz w:val="21"/>
              </w:rPr>
              <w:t>510310</w:t>
            </w:r>
          </w:p>
        </w:tc>
        <w:tc>
          <w:tcPr>
            <w:tcW w:w="3319" w:type="dxa"/>
          </w:tcPr>
          <w:p>
            <w:pPr>
              <w:pStyle w:val="14"/>
              <w:spacing w:before="40"/>
              <w:ind w:left="108"/>
              <w:rPr>
                <w:sz w:val="21"/>
              </w:rPr>
            </w:pPr>
            <w:r>
              <w:rPr>
                <w:sz w:val="21"/>
              </w:rPr>
              <w:t>动物医学</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4"/>
              <w:ind w:left="89" w:right="78"/>
              <w:jc w:val="center"/>
              <w:rPr>
                <w:rFonts w:ascii="Times New Roman"/>
                <w:sz w:val="21"/>
              </w:rPr>
            </w:pPr>
            <w:r>
              <w:rPr>
                <w:rFonts w:ascii="Times New Roman"/>
                <w:sz w:val="21"/>
              </w:rPr>
              <w:t>510323</w:t>
            </w:r>
          </w:p>
        </w:tc>
        <w:tc>
          <w:tcPr>
            <w:tcW w:w="3319" w:type="dxa"/>
          </w:tcPr>
          <w:p>
            <w:pPr>
              <w:pStyle w:val="14"/>
              <w:spacing w:before="40"/>
              <w:ind w:left="108"/>
              <w:rPr>
                <w:sz w:val="21"/>
              </w:rPr>
            </w:pPr>
            <w:r>
              <w:rPr>
                <w:sz w:val="21"/>
              </w:rPr>
              <w:t>宠物医学</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630413</w:t>
            </w:r>
          </w:p>
        </w:tc>
        <w:tc>
          <w:tcPr>
            <w:tcW w:w="3319" w:type="dxa"/>
          </w:tcPr>
          <w:p>
            <w:pPr>
              <w:pStyle w:val="14"/>
              <w:spacing w:before="39"/>
              <w:ind w:left="108"/>
              <w:rPr>
                <w:sz w:val="21"/>
              </w:rPr>
            </w:pPr>
            <w:r>
              <w:rPr>
                <w:sz w:val="21"/>
              </w:rPr>
              <w:t>实验动物技术</w:t>
            </w:r>
          </w:p>
        </w:tc>
        <w:tc>
          <w:tcPr>
            <w:tcW w:w="740" w:type="dxa"/>
            <w:vMerge w:val="continue"/>
            <w:tcBorders>
              <w:top w:val="nil"/>
            </w:tcBorders>
          </w:tcPr>
          <w:p>
            <w:pPr>
              <w:rPr>
                <w:sz w:val="2"/>
                <w:szCs w:val="2"/>
              </w:rPr>
            </w:pPr>
          </w:p>
        </w:tc>
      </w:tr>
    </w:tbl>
    <w:p>
      <w:pPr>
        <w:spacing w:after="0"/>
        <w:rPr>
          <w:sz w:val="2"/>
          <w:szCs w:val="2"/>
        </w:rPr>
        <w:sectPr>
          <w:pgSz w:w="11910" w:h="16840"/>
          <w:pgMar w:top="1440" w:right="660" w:bottom="980" w:left="660" w:header="0" w:footer="785" w:gutter="0"/>
        </w:sectPr>
      </w:pPr>
    </w:p>
    <w:tbl>
      <w:tblPr>
        <w:tblStyle w:val="10"/>
        <w:tblW w:w="10012" w:type="dxa"/>
        <w:tblInd w:w="4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9"/>
        <w:gridCol w:w="1476"/>
        <w:gridCol w:w="2767"/>
        <w:gridCol w:w="851"/>
        <w:gridCol w:w="3319"/>
        <w:gridCol w:w="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859" w:type="dxa"/>
          </w:tcPr>
          <w:p>
            <w:pPr>
              <w:pStyle w:val="14"/>
              <w:spacing w:before="4"/>
              <w:rPr>
                <w:rFonts w:ascii="方正小标宋简体"/>
                <w:sz w:val="15"/>
              </w:rPr>
            </w:pPr>
          </w:p>
          <w:p>
            <w:pPr>
              <w:pStyle w:val="14"/>
              <w:ind w:left="168" w:right="159"/>
              <w:jc w:val="center"/>
              <w:rPr>
                <w:rFonts w:hint="eastAsia" w:ascii="黑体" w:eastAsia="黑体"/>
                <w:b/>
                <w:sz w:val="24"/>
              </w:rPr>
            </w:pPr>
            <w:r>
              <w:rPr>
                <w:rFonts w:hint="eastAsia" w:ascii="黑体" w:eastAsia="黑体"/>
                <w:b/>
                <w:sz w:val="24"/>
              </w:rPr>
              <w:t>序号</w:t>
            </w:r>
          </w:p>
        </w:tc>
        <w:tc>
          <w:tcPr>
            <w:tcW w:w="1476" w:type="dxa"/>
          </w:tcPr>
          <w:p>
            <w:pPr>
              <w:pStyle w:val="14"/>
              <w:spacing w:before="4"/>
              <w:rPr>
                <w:rFonts w:ascii="方正小标宋简体"/>
                <w:sz w:val="15"/>
              </w:rPr>
            </w:pPr>
          </w:p>
          <w:p>
            <w:pPr>
              <w:pStyle w:val="14"/>
              <w:ind w:left="236" w:right="226"/>
              <w:jc w:val="center"/>
              <w:rPr>
                <w:rFonts w:hint="eastAsia" w:ascii="黑体" w:eastAsia="黑体"/>
                <w:b/>
                <w:sz w:val="24"/>
              </w:rPr>
            </w:pPr>
            <w:r>
              <w:rPr>
                <w:rFonts w:hint="eastAsia" w:ascii="黑体" w:eastAsia="黑体"/>
                <w:b/>
                <w:sz w:val="24"/>
              </w:rPr>
              <w:t>专业代码</w:t>
            </w:r>
          </w:p>
        </w:tc>
        <w:tc>
          <w:tcPr>
            <w:tcW w:w="2767" w:type="dxa"/>
          </w:tcPr>
          <w:p>
            <w:pPr>
              <w:pStyle w:val="14"/>
              <w:spacing w:before="4"/>
              <w:rPr>
                <w:rFonts w:ascii="方正小标宋简体"/>
                <w:sz w:val="15"/>
              </w:rPr>
            </w:pPr>
          </w:p>
          <w:p>
            <w:pPr>
              <w:pStyle w:val="14"/>
              <w:ind w:left="902"/>
              <w:rPr>
                <w:rFonts w:hint="eastAsia" w:ascii="黑体" w:eastAsia="黑体"/>
                <w:b/>
                <w:sz w:val="24"/>
              </w:rPr>
            </w:pPr>
            <w:r>
              <w:rPr>
                <w:rFonts w:hint="eastAsia" w:ascii="黑体" w:eastAsia="黑体"/>
                <w:b/>
                <w:sz w:val="24"/>
              </w:rPr>
              <w:t>专业名称</w:t>
            </w:r>
          </w:p>
        </w:tc>
        <w:tc>
          <w:tcPr>
            <w:tcW w:w="851" w:type="dxa"/>
          </w:tcPr>
          <w:p>
            <w:pPr>
              <w:pStyle w:val="14"/>
              <w:spacing w:before="115" w:line="242" w:lineRule="auto"/>
              <w:ind w:left="183" w:right="51" w:hanging="120"/>
              <w:rPr>
                <w:rFonts w:hint="eastAsia" w:ascii="黑体" w:eastAsia="黑体"/>
                <w:b/>
                <w:sz w:val="24"/>
              </w:rPr>
            </w:pPr>
            <w:r>
              <w:rPr>
                <w:rFonts w:hint="eastAsia" w:ascii="黑体" w:eastAsia="黑体"/>
                <w:b/>
                <w:sz w:val="24"/>
              </w:rPr>
              <w:t>原专业代码</w:t>
            </w:r>
          </w:p>
        </w:tc>
        <w:tc>
          <w:tcPr>
            <w:tcW w:w="3319" w:type="dxa"/>
          </w:tcPr>
          <w:p>
            <w:pPr>
              <w:pStyle w:val="14"/>
              <w:spacing w:before="4"/>
              <w:rPr>
                <w:rFonts w:ascii="方正小标宋简体"/>
                <w:sz w:val="15"/>
              </w:rPr>
            </w:pPr>
          </w:p>
          <w:p>
            <w:pPr>
              <w:pStyle w:val="14"/>
              <w:ind w:left="1057"/>
              <w:rPr>
                <w:rFonts w:hint="eastAsia" w:ascii="黑体" w:eastAsia="黑体"/>
                <w:b/>
                <w:sz w:val="24"/>
              </w:rPr>
            </w:pPr>
            <w:r>
              <w:rPr>
                <w:rFonts w:hint="eastAsia" w:ascii="黑体" w:eastAsia="黑体"/>
                <w:b/>
                <w:sz w:val="24"/>
              </w:rPr>
              <w:t>原专业名称</w:t>
            </w:r>
          </w:p>
        </w:tc>
        <w:tc>
          <w:tcPr>
            <w:tcW w:w="740" w:type="dxa"/>
          </w:tcPr>
          <w:p>
            <w:pPr>
              <w:pStyle w:val="14"/>
              <w:spacing w:before="115" w:line="242" w:lineRule="auto"/>
              <w:ind w:left="128" w:right="118"/>
              <w:rPr>
                <w:rFonts w:hint="eastAsia" w:ascii="黑体" w:eastAsia="黑体"/>
                <w:b/>
                <w:sz w:val="24"/>
              </w:rPr>
            </w:pPr>
            <w:r>
              <w:rPr>
                <w:rFonts w:hint="eastAsia" w:ascii="黑体" w:eastAsia="黑体"/>
                <w:b/>
                <w:sz w:val="24"/>
              </w:rPr>
              <w:t>调整情况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859" w:type="dxa"/>
            <w:vMerge w:val="restart"/>
          </w:tcPr>
          <w:p>
            <w:pPr>
              <w:pStyle w:val="14"/>
              <w:spacing w:before="12"/>
              <w:rPr>
                <w:rFonts w:ascii="方正小标宋简体"/>
                <w:sz w:val="21"/>
              </w:rPr>
            </w:pPr>
          </w:p>
          <w:p>
            <w:pPr>
              <w:pStyle w:val="14"/>
              <w:spacing w:before="1"/>
              <w:ind w:left="168" w:right="156"/>
              <w:jc w:val="center"/>
              <w:rPr>
                <w:rFonts w:ascii="Times New Roman"/>
                <w:sz w:val="21"/>
              </w:rPr>
            </w:pPr>
            <w:r>
              <w:rPr>
                <w:rFonts w:ascii="Times New Roman"/>
                <w:sz w:val="21"/>
              </w:rPr>
              <w:t>35</w:t>
            </w:r>
          </w:p>
        </w:tc>
        <w:tc>
          <w:tcPr>
            <w:tcW w:w="1476" w:type="dxa"/>
            <w:vMerge w:val="restart"/>
          </w:tcPr>
          <w:p>
            <w:pPr>
              <w:pStyle w:val="14"/>
              <w:spacing w:before="12"/>
              <w:rPr>
                <w:rFonts w:ascii="方正小标宋简体"/>
                <w:sz w:val="21"/>
              </w:rPr>
            </w:pPr>
          </w:p>
          <w:p>
            <w:pPr>
              <w:pStyle w:val="14"/>
              <w:spacing w:before="1"/>
              <w:ind w:left="422"/>
              <w:rPr>
                <w:rFonts w:ascii="Times New Roman"/>
                <w:sz w:val="21"/>
              </w:rPr>
            </w:pPr>
            <w:r>
              <w:rPr>
                <w:rFonts w:ascii="Times New Roman"/>
                <w:sz w:val="21"/>
              </w:rPr>
              <w:t>510303</w:t>
            </w:r>
          </w:p>
        </w:tc>
        <w:tc>
          <w:tcPr>
            <w:tcW w:w="2767" w:type="dxa"/>
            <w:vMerge w:val="restart"/>
          </w:tcPr>
          <w:p>
            <w:pPr>
              <w:pStyle w:val="14"/>
              <w:spacing w:before="16"/>
              <w:rPr>
                <w:rFonts w:ascii="方正小标宋简体"/>
                <w:sz w:val="20"/>
              </w:rPr>
            </w:pPr>
          </w:p>
          <w:p>
            <w:pPr>
              <w:pStyle w:val="14"/>
              <w:ind w:left="108"/>
              <w:rPr>
                <w:sz w:val="21"/>
              </w:rPr>
            </w:pPr>
            <w:r>
              <w:rPr>
                <w:sz w:val="21"/>
              </w:rPr>
              <w:t>动物药学</w:t>
            </w:r>
          </w:p>
        </w:tc>
        <w:tc>
          <w:tcPr>
            <w:tcW w:w="851" w:type="dxa"/>
          </w:tcPr>
          <w:p>
            <w:pPr>
              <w:pStyle w:val="14"/>
              <w:spacing w:before="34"/>
              <w:ind w:left="89" w:right="78"/>
              <w:jc w:val="center"/>
              <w:rPr>
                <w:rFonts w:ascii="Times New Roman"/>
                <w:sz w:val="21"/>
              </w:rPr>
            </w:pPr>
            <w:r>
              <w:rPr>
                <w:rFonts w:ascii="Times New Roman"/>
                <w:sz w:val="21"/>
              </w:rPr>
              <w:t>510306</w:t>
            </w:r>
          </w:p>
        </w:tc>
        <w:tc>
          <w:tcPr>
            <w:tcW w:w="3319" w:type="dxa"/>
          </w:tcPr>
          <w:p>
            <w:pPr>
              <w:pStyle w:val="14"/>
              <w:spacing w:before="20"/>
              <w:ind w:left="108"/>
              <w:rPr>
                <w:sz w:val="21"/>
              </w:rPr>
            </w:pPr>
            <w:r>
              <w:rPr>
                <w:sz w:val="21"/>
              </w:rPr>
              <w:t>兽医医药</w:t>
            </w:r>
          </w:p>
        </w:tc>
        <w:tc>
          <w:tcPr>
            <w:tcW w:w="740" w:type="dxa"/>
            <w:vMerge w:val="restart"/>
          </w:tcPr>
          <w:p>
            <w:pPr>
              <w:pStyle w:val="14"/>
              <w:spacing w:before="16"/>
              <w:rPr>
                <w:rFonts w:ascii="方正小标宋简体"/>
                <w:sz w:val="20"/>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510329</w:t>
            </w:r>
          </w:p>
        </w:tc>
        <w:tc>
          <w:tcPr>
            <w:tcW w:w="3319" w:type="dxa"/>
          </w:tcPr>
          <w:p>
            <w:pPr>
              <w:pStyle w:val="14"/>
              <w:spacing w:before="34"/>
              <w:ind w:left="108"/>
              <w:rPr>
                <w:sz w:val="21"/>
              </w:rPr>
            </w:pPr>
            <w:r>
              <w:rPr>
                <w:sz w:val="21"/>
              </w:rPr>
              <w:t>动物医药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510328</w:t>
            </w:r>
          </w:p>
        </w:tc>
        <w:tc>
          <w:tcPr>
            <w:tcW w:w="3319" w:type="dxa"/>
          </w:tcPr>
          <w:p>
            <w:pPr>
              <w:pStyle w:val="14"/>
              <w:spacing w:before="34"/>
              <w:ind w:left="108"/>
              <w:rPr>
                <w:sz w:val="21"/>
              </w:rPr>
            </w:pPr>
            <w:r>
              <w:rPr>
                <w:sz w:val="21"/>
              </w:rPr>
              <w:t>宠物药学</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6"/>
              <w:jc w:val="center"/>
              <w:rPr>
                <w:rFonts w:ascii="Times New Roman"/>
                <w:sz w:val="21"/>
              </w:rPr>
            </w:pPr>
            <w:r>
              <w:rPr>
                <w:rFonts w:ascii="Times New Roman"/>
                <w:sz w:val="21"/>
              </w:rPr>
              <w:t>36</w:t>
            </w:r>
          </w:p>
        </w:tc>
        <w:tc>
          <w:tcPr>
            <w:tcW w:w="1476" w:type="dxa"/>
          </w:tcPr>
          <w:p>
            <w:pPr>
              <w:pStyle w:val="14"/>
              <w:spacing w:before="48"/>
              <w:ind w:left="235" w:right="226"/>
              <w:jc w:val="center"/>
              <w:rPr>
                <w:rFonts w:ascii="Times New Roman"/>
                <w:sz w:val="21"/>
              </w:rPr>
            </w:pPr>
            <w:r>
              <w:rPr>
                <w:rFonts w:ascii="Times New Roman"/>
                <w:sz w:val="21"/>
              </w:rPr>
              <w:t>510304</w:t>
            </w:r>
          </w:p>
        </w:tc>
        <w:tc>
          <w:tcPr>
            <w:tcW w:w="2767" w:type="dxa"/>
          </w:tcPr>
          <w:p>
            <w:pPr>
              <w:pStyle w:val="14"/>
              <w:spacing w:before="34"/>
              <w:ind w:left="108"/>
              <w:rPr>
                <w:sz w:val="21"/>
              </w:rPr>
            </w:pPr>
            <w:r>
              <w:rPr>
                <w:sz w:val="21"/>
              </w:rPr>
              <w:t>动物防疫与检疫</w:t>
            </w:r>
          </w:p>
        </w:tc>
        <w:tc>
          <w:tcPr>
            <w:tcW w:w="851" w:type="dxa"/>
          </w:tcPr>
          <w:p>
            <w:pPr>
              <w:pStyle w:val="14"/>
              <w:spacing w:before="48"/>
              <w:ind w:left="89" w:right="78"/>
              <w:jc w:val="center"/>
              <w:rPr>
                <w:rFonts w:ascii="Times New Roman"/>
                <w:sz w:val="21"/>
              </w:rPr>
            </w:pPr>
            <w:r>
              <w:rPr>
                <w:rFonts w:ascii="Times New Roman"/>
                <w:sz w:val="21"/>
              </w:rPr>
              <w:t>510307</w:t>
            </w:r>
          </w:p>
        </w:tc>
        <w:tc>
          <w:tcPr>
            <w:tcW w:w="3319" w:type="dxa"/>
          </w:tcPr>
          <w:p>
            <w:pPr>
              <w:pStyle w:val="14"/>
              <w:spacing w:before="34"/>
              <w:ind w:left="108"/>
              <w:rPr>
                <w:sz w:val="21"/>
              </w:rPr>
            </w:pPr>
            <w:r>
              <w:rPr>
                <w:sz w:val="21"/>
              </w:rPr>
              <w:t>动物防疫与检疫</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6"/>
              <w:jc w:val="center"/>
              <w:rPr>
                <w:rFonts w:ascii="Times New Roman"/>
                <w:sz w:val="21"/>
              </w:rPr>
            </w:pPr>
            <w:r>
              <w:rPr>
                <w:rFonts w:ascii="Times New Roman"/>
                <w:sz w:val="21"/>
              </w:rPr>
              <w:t>37</w:t>
            </w:r>
          </w:p>
        </w:tc>
        <w:tc>
          <w:tcPr>
            <w:tcW w:w="1476" w:type="dxa"/>
          </w:tcPr>
          <w:p>
            <w:pPr>
              <w:pStyle w:val="14"/>
              <w:spacing w:before="48"/>
              <w:ind w:left="235" w:right="226"/>
              <w:jc w:val="center"/>
              <w:rPr>
                <w:rFonts w:ascii="Times New Roman"/>
                <w:sz w:val="21"/>
              </w:rPr>
            </w:pPr>
            <w:r>
              <w:rPr>
                <w:rFonts w:ascii="Times New Roman"/>
                <w:sz w:val="21"/>
              </w:rPr>
              <w:t>510305</w:t>
            </w:r>
          </w:p>
        </w:tc>
        <w:tc>
          <w:tcPr>
            <w:tcW w:w="2767" w:type="dxa"/>
          </w:tcPr>
          <w:p>
            <w:pPr>
              <w:pStyle w:val="14"/>
              <w:spacing w:before="34"/>
              <w:ind w:left="108"/>
              <w:rPr>
                <w:sz w:val="21"/>
              </w:rPr>
            </w:pPr>
            <w:r>
              <w:rPr>
                <w:sz w:val="21"/>
              </w:rPr>
              <w:t>动物医学检验技术</w:t>
            </w:r>
          </w:p>
        </w:tc>
        <w:tc>
          <w:tcPr>
            <w:tcW w:w="851" w:type="dxa"/>
          </w:tcPr>
          <w:p>
            <w:pPr>
              <w:pStyle w:val="14"/>
              <w:spacing w:before="48"/>
              <w:ind w:left="89" w:right="78"/>
              <w:jc w:val="center"/>
              <w:rPr>
                <w:rFonts w:ascii="Times New Roman"/>
                <w:sz w:val="21"/>
              </w:rPr>
            </w:pPr>
            <w:r>
              <w:rPr>
                <w:rFonts w:ascii="Times New Roman"/>
                <w:sz w:val="21"/>
              </w:rPr>
              <w:t>510325</w:t>
            </w:r>
          </w:p>
        </w:tc>
        <w:tc>
          <w:tcPr>
            <w:tcW w:w="3319" w:type="dxa"/>
          </w:tcPr>
          <w:p>
            <w:pPr>
              <w:pStyle w:val="14"/>
              <w:spacing w:before="34"/>
              <w:ind w:left="108"/>
              <w:rPr>
                <w:sz w:val="21"/>
              </w:rPr>
            </w:pPr>
            <w:r>
              <w:rPr>
                <w:sz w:val="21"/>
              </w:rPr>
              <w:t>动物医学检验</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restart"/>
          </w:tcPr>
          <w:p>
            <w:pPr>
              <w:pStyle w:val="14"/>
              <w:spacing w:before="6"/>
              <w:rPr>
                <w:rFonts w:ascii="方正小标宋简体"/>
                <w:sz w:val="32"/>
              </w:rPr>
            </w:pPr>
          </w:p>
          <w:p>
            <w:pPr>
              <w:pStyle w:val="14"/>
              <w:ind w:left="168" w:right="156"/>
              <w:jc w:val="center"/>
              <w:rPr>
                <w:rFonts w:ascii="Times New Roman"/>
                <w:sz w:val="21"/>
              </w:rPr>
            </w:pPr>
            <w:r>
              <w:rPr>
                <w:rFonts w:ascii="Times New Roman"/>
                <w:sz w:val="21"/>
              </w:rPr>
              <w:t>38</w:t>
            </w:r>
          </w:p>
        </w:tc>
        <w:tc>
          <w:tcPr>
            <w:tcW w:w="1476" w:type="dxa"/>
            <w:vMerge w:val="restart"/>
          </w:tcPr>
          <w:p>
            <w:pPr>
              <w:pStyle w:val="14"/>
              <w:spacing w:before="6"/>
              <w:rPr>
                <w:rFonts w:ascii="方正小标宋简体"/>
                <w:sz w:val="32"/>
              </w:rPr>
            </w:pPr>
          </w:p>
          <w:p>
            <w:pPr>
              <w:pStyle w:val="14"/>
              <w:ind w:left="422"/>
              <w:rPr>
                <w:rFonts w:ascii="Times New Roman"/>
                <w:sz w:val="21"/>
              </w:rPr>
            </w:pPr>
            <w:r>
              <w:rPr>
                <w:rFonts w:ascii="Times New Roman"/>
                <w:sz w:val="21"/>
              </w:rPr>
              <w:t>510306</w:t>
            </w:r>
          </w:p>
        </w:tc>
        <w:tc>
          <w:tcPr>
            <w:tcW w:w="2767" w:type="dxa"/>
            <w:vMerge w:val="restart"/>
          </w:tcPr>
          <w:p>
            <w:pPr>
              <w:pStyle w:val="14"/>
              <w:rPr>
                <w:rFonts w:ascii="方正小标宋简体"/>
                <w:sz w:val="20"/>
              </w:rPr>
            </w:pPr>
          </w:p>
          <w:p>
            <w:pPr>
              <w:pStyle w:val="14"/>
              <w:spacing w:before="10"/>
              <w:rPr>
                <w:rFonts w:ascii="方正小标宋简体"/>
                <w:sz w:val="11"/>
              </w:rPr>
            </w:pPr>
          </w:p>
          <w:p>
            <w:pPr>
              <w:pStyle w:val="14"/>
              <w:ind w:left="108"/>
              <w:rPr>
                <w:sz w:val="21"/>
              </w:rPr>
            </w:pPr>
            <w:r>
              <w:rPr>
                <w:sz w:val="21"/>
              </w:rPr>
              <w:t>宠物养护与驯导</w:t>
            </w:r>
          </w:p>
        </w:tc>
        <w:tc>
          <w:tcPr>
            <w:tcW w:w="851" w:type="dxa"/>
          </w:tcPr>
          <w:p>
            <w:pPr>
              <w:pStyle w:val="14"/>
              <w:spacing w:before="48"/>
              <w:ind w:left="89" w:right="78"/>
              <w:jc w:val="center"/>
              <w:rPr>
                <w:rFonts w:ascii="Times New Roman"/>
                <w:sz w:val="21"/>
              </w:rPr>
            </w:pPr>
            <w:r>
              <w:rPr>
                <w:rFonts w:ascii="Times New Roman"/>
                <w:sz w:val="21"/>
              </w:rPr>
              <w:t>510331</w:t>
            </w:r>
          </w:p>
        </w:tc>
        <w:tc>
          <w:tcPr>
            <w:tcW w:w="3319" w:type="dxa"/>
          </w:tcPr>
          <w:p>
            <w:pPr>
              <w:pStyle w:val="14"/>
              <w:spacing w:before="34"/>
              <w:ind w:left="108"/>
              <w:rPr>
                <w:sz w:val="21"/>
              </w:rPr>
            </w:pPr>
            <w:r>
              <w:rPr>
                <w:sz w:val="21"/>
              </w:rPr>
              <w:t>宠物医疗与保健</w:t>
            </w:r>
          </w:p>
        </w:tc>
        <w:tc>
          <w:tcPr>
            <w:tcW w:w="740" w:type="dxa"/>
            <w:vMerge w:val="restart"/>
          </w:tcPr>
          <w:p>
            <w:pPr>
              <w:pStyle w:val="14"/>
              <w:rPr>
                <w:rFonts w:ascii="方正小标宋简体"/>
                <w:sz w:val="20"/>
              </w:rPr>
            </w:pPr>
          </w:p>
          <w:p>
            <w:pPr>
              <w:pStyle w:val="14"/>
              <w:spacing w:before="10"/>
              <w:rPr>
                <w:rFonts w:ascii="方正小标宋简体"/>
                <w:sz w:val="1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510326</w:t>
            </w:r>
          </w:p>
        </w:tc>
        <w:tc>
          <w:tcPr>
            <w:tcW w:w="3319" w:type="dxa"/>
          </w:tcPr>
          <w:p>
            <w:pPr>
              <w:pStyle w:val="14"/>
              <w:spacing w:before="34"/>
              <w:ind w:left="108"/>
              <w:rPr>
                <w:sz w:val="21"/>
              </w:rPr>
            </w:pPr>
            <w:r>
              <w:rPr>
                <w:sz w:val="21"/>
              </w:rPr>
              <w:t>宠物护理与美容</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510327</w:t>
            </w:r>
          </w:p>
        </w:tc>
        <w:tc>
          <w:tcPr>
            <w:tcW w:w="3319" w:type="dxa"/>
          </w:tcPr>
          <w:p>
            <w:pPr>
              <w:pStyle w:val="14"/>
              <w:spacing w:before="34"/>
              <w:ind w:left="108"/>
              <w:rPr>
                <w:sz w:val="21"/>
              </w:rPr>
            </w:pPr>
            <w:r>
              <w:rPr>
                <w:sz w:val="21"/>
              </w:rPr>
              <w:t>宠物训导与保健</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510320</w:t>
            </w:r>
          </w:p>
        </w:tc>
        <w:tc>
          <w:tcPr>
            <w:tcW w:w="3319" w:type="dxa"/>
          </w:tcPr>
          <w:p>
            <w:pPr>
              <w:pStyle w:val="14"/>
              <w:spacing w:before="34"/>
              <w:ind w:left="108"/>
              <w:rPr>
                <w:sz w:val="21"/>
              </w:rPr>
            </w:pPr>
            <w:r>
              <w:rPr>
                <w:sz w:val="21"/>
              </w:rPr>
              <w:t>宠物养护与疫病防治</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6"/>
              <w:jc w:val="center"/>
              <w:rPr>
                <w:rFonts w:ascii="Times New Roman"/>
                <w:sz w:val="21"/>
              </w:rPr>
            </w:pPr>
            <w:r>
              <w:rPr>
                <w:rFonts w:ascii="Times New Roman"/>
                <w:sz w:val="21"/>
              </w:rPr>
              <w:t>39</w:t>
            </w:r>
          </w:p>
        </w:tc>
        <w:tc>
          <w:tcPr>
            <w:tcW w:w="1476" w:type="dxa"/>
          </w:tcPr>
          <w:p>
            <w:pPr>
              <w:pStyle w:val="14"/>
              <w:spacing w:before="48"/>
              <w:ind w:left="235" w:right="226"/>
              <w:jc w:val="center"/>
              <w:rPr>
                <w:rFonts w:ascii="Times New Roman"/>
                <w:sz w:val="21"/>
              </w:rPr>
            </w:pPr>
            <w:r>
              <w:rPr>
                <w:rFonts w:ascii="Times New Roman"/>
                <w:sz w:val="21"/>
              </w:rPr>
              <w:t>510307</w:t>
            </w:r>
          </w:p>
        </w:tc>
        <w:tc>
          <w:tcPr>
            <w:tcW w:w="2767" w:type="dxa"/>
          </w:tcPr>
          <w:p>
            <w:pPr>
              <w:pStyle w:val="14"/>
              <w:spacing w:before="34"/>
              <w:ind w:left="108"/>
              <w:rPr>
                <w:sz w:val="21"/>
              </w:rPr>
            </w:pPr>
            <w:r>
              <w:rPr>
                <w:sz w:val="21"/>
              </w:rPr>
              <w:t>实验动物技术</w:t>
            </w:r>
          </w:p>
        </w:tc>
        <w:tc>
          <w:tcPr>
            <w:tcW w:w="851" w:type="dxa"/>
          </w:tcPr>
          <w:p>
            <w:pPr>
              <w:pStyle w:val="14"/>
              <w:spacing w:before="48"/>
              <w:ind w:left="89" w:right="78"/>
              <w:jc w:val="center"/>
              <w:rPr>
                <w:rFonts w:ascii="Times New Roman"/>
                <w:sz w:val="21"/>
              </w:rPr>
            </w:pPr>
            <w:r>
              <w:rPr>
                <w:rFonts w:ascii="Times New Roman"/>
                <w:sz w:val="21"/>
              </w:rPr>
              <w:t>510315</w:t>
            </w:r>
          </w:p>
        </w:tc>
        <w:tc>
          <w:tcPr>
            <w:tcW w:w="3319" w:type="dxa"/>
          </w:tcPr>
          <w:p>
            <w:pPr>
              <w:pStyle w:val="14"/>
              <w:spacing w:before="34"/>
              <w:ind w:left="108"/>
              <w:rPr>
                <w:sz w:val="21"/>
              </w:rPr>
            </w:pPr>
            <w:r>
              <w:rPr>
                <w:sz w:val="21"/>
              </w:rPr>
              <w:t>实验动物养殖</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7"/>
              <w:ind w:left="168" w:right="156"/>
              <w:jc w:val="center"/>
              <w:rPr>
                <w:rFonts w:ascii="Times New Roman"/>
                <w:sz w:val="21"/>
              </w:rPr>
            </w:pPr>
            <w:r>
              <w:rPr>
                <w:rFonts w:ascii="Times New Roman"/>
                <w:sz w:val="21"/>
              </w:rPr>
              <w:t>40</w:t>
            </w:r>
          </w:p>
        </w:tc>
        <w:tc>
          <w:tcPr>
            <w:tcW w:w="1476" w:type="dxa"/>
          </w:tcPr>
          <w:p>
            <w:pPr>
              <w:pStyle w:val="14"/>
              <w:spacing w:before="47"/>
              <w:ind w:left="235" w:right="226"/>
              <w:jc w:val="center"/>
              <w:rPr>
                <w:rFonts w:ascii="Times New Roman"/>
                <w:sz w:val="21"/>
              </w:rPr>
            </w:pPr>
            <w:r>
              <w:rPr>
                <w:rFonts w:ascii="Times New Roman"/>
                <w:sz w:val="21"/>
              </w:rPr>
              <w:t>510308</w:t>
            </w:r>
          </w:p>
        </w:tc>
        <w:tc>
          <w:tcPr>
            <w:tcW w:w="2767" w:type="dxa"/>
          </w:tcPr>
          <w:p>
            <w:pPr>
              <w:pStyle w:val="14"/>
              <w:spacing w:before="34"/>
              <w:ind w:left="108"/>
              <w:rPr>
                <w:sz w:val="21"/>
              </w:rPr>
            </w:pPr>
            <w:r>
              <w:rPr>
                <w:sz w:val="21"/>
              </w:rPr>
              <w:t>饲料与动物营养</w:t>
            </w:r>
          </w:p>
        </w:tc>
        <w:tc>
          <w:tcPr>
            <w:tcW w:w="851" w:type="dxa"/>
          </w:tcPr>
          <w:p>
            <w:pPr>
              <w:pStyle w:val="14"/>
              <w:spacing w:before="47"/>
              <w:ind w:left="89" w:right="78"/>
              <w:jc w:val="center"/>
              <w:rPr>
                <w:rFonts w:ascii="Times New Roman"/>
                <w:sz w:val="21"/>
              </w:rPr>
            </w:pPr>
            <w:r>
              <w:rPr>
                <w:rFonts w:ascii="Times New Roman"/>
                <w:sz w:val="21"/>
              </w:rPr>
              <w:t>510303</w:t>
            </w:r>
          </w:p>
        </w:tc>
        <w:tc>
          <w:tcPr>
            <w:tcW w:w="3319" w:type="dxa"/>
          </w:tcPr>
          <w:p>
            <w:pPr>
              <w:pStyle w:val="14"/>
              <w:spacing w:before="34"/>
              <w:ind w:left="108"/>
              <w:rPr>
                <w:sz w:val="21"/>
              </w:rPr>
            </w:pPr>
            <w:r>
              <w:rPr>
                <w:sz w:val="21"/>
              </w:rPr>
              <w:t>饲料与动物营养</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6"/>
              <w:jc w:val="center"/>
              <w:rPr>
                <w:rFonts w:ascii="Times New Roman"/>
                <w:sz w:val="21"/>
              </w:rPr>
            </w:pPr>
            <w:r>
              <w:rPr>
                <w:rFonts w:ascii="Times New Roman"/>
                <w:sz w:val="21"/>
              </w:rPr>
              <w:t>41</w:t>
            </w:r>
          </w:p>
        </w:tc>
        <w:tc>
          <w:tcPr>
            <w:tcW w:w="1476" w:type="dxa"/>
          </w:tcPr>
          <w:p>
            <w:pPr>
              <w:pStyle w:val="14"/>
              <w:spacing w:before="48"/>
              <w:ind w:left="235" w:right="226"/>
              <w:jc w:val="center"/>
              <w:rPr>
                <w:rFonts w:ascii="Times New Roman"/>
                <w:sz w:val="21"/>
              </w:rPr>
            </w:pPr>
            <w:r>
              <w:rPr>
                <w:rFonts w:ascii="Times New Roman"/>
                <w:sz w:val="21"/>
              </w:rPr>
              <w:t>510309</w:t>
            </w:r>
          </w:p>
        </w:tc>
        <w:tc>
          <w:tcPr>
            <w:tcW w:w="2767" w:type="dxa"/>
          </w:tcPr>
          <w:p>
            <w:pPr>
              <w:pStyle w:val="14"/>
              <w:spacing w:before="34"/>
              <w:ind w:left="108"/>
              <w:rPr>
                <w:sz w:val="21"/>
              </w:rPr>
            </w:pPr>
            <w:r>
              <w:rPr>
                <w:sz w:val="21"/>
              </w:rPr>
              <w:t>特种动物养殖</w:t>
            </w:r>
          </w:p>
        </w:tc>
        <w:tc>
          <w:tcPr>
            <w:tcW w:w="851" w:type="dxa"/>
          </w:tcPr>
          <w:p>
            <w:pPr>
              <w:pStyle w:val="14"/>
              <w:spacing w:before="48"/>
              <w:ind w:left="89" w:right="78"/>
              <w:jc w:val="center"/>
              <w:rPr>
                <w:rFonts w:ascii="Times New Roman"/>
                <w:sz w:val="21"/>
              </w:rPr>
            </w:pPr>
            <w:r>
              <w:rPr>
                <w:rFonts w:ascii="Times New Roman"/>
                <w:sz w:val="21"/>
              </w:rPr>
              <w:t>510304</w:t>
            </w:r>
          </w:p>
        </w:tc>
        <w:tc>
          <w:tcPr>
            <w:tcW w:w="3319" w:type="dxa"/>
          </w:tcPr>
          <w:p>
            <w:pPr>
              <w:pStyle w:val="14"/>
              <w:spacing w:before="34"/>
              <w:ind w:left="108"/>
              <w:rPr>
                <w:sz w:val="21"/>
              </w:rPr>
            </w:pPr>
            <w:r>
              <w:rPr>
                <w:sz w:val="21"/>
              </w:rPr>
              <w:t>特种动物养殖</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6"/>
              <w:jc w:val="center"/>
              <w:rPr>
                <w:rFonts w:ascii="Times New Roman"/>
                <w:sz w:val="21"/>
              </w:rPr>
            </w:pPr>
            <w:r>
              <w:rPr>
                <w:rFonts w:ascii="Times New Roman"/>
                <w:sz w:val="21"/>
              </w:rPr>
              <w:t>42</w:t>
            </w:r>
          </w:p>
        </w:tc>
        <w:tc>
          <w:tcPr>
            <w:tcW w:w="1476" w:type="dxa"/>
          </w:tcPr>
          <w:p>
            <w:pPr>
              <w:pStyle w:val="14"/>
              <w:spacing w:before="48"/>
              <w:ind w:left="235" w:right="226"/>
              <w:jc w:val="center"/>
              <w:rPr>
                <w:rFonts w:ascii="Times New Roman"/>
                <w:sz w:val="21"/>
              </w:rPr>
            </w:pPr>
            <w:r>
              <w:rPr>
                <w:rFonts w:ascii="Times New Roman"/>
                <w:sz w:val="21"/>
              </w:rPr>
              <w:t>510310</w:t>
            </w:r>
          </w:p>
        </w:tc>
        <w:tc>
          <w:tcPr>
            <w:tcW w:w="2767" w:type="dxa"/>
          </w:tcPr>
          <w:p>
            <w:pPr>
              <w:pStyle w:val="14"/>
              <w:spacing w:before="34"/>
              <w:ind w:left="108"/>
              <w:rPr>
                <w:sz w:val="21"/>
              </w:rPr>
            </w:pPr>
            <w:r>
              <w:rPr>
                <w:sz w:val="21"/>
              </w:rPr>
              <w:t>畜牧工程技术</w:t>
            </w:r>
          </w:p>
        </w:tc>
        <w:tc>
          <w:tcPr>
            <w:tcW w:w="851" w:type="dxa"/>
          </w:tcPr>
          <w:p>
            <w:pPr>
              <w:pStyle w:val="14"/>
              <w:spacing w:before="48"/>
              <w:ind w:left="89" w:right="78"/>
              <w:jc w:val="center"/>
              <w:rPr>
                <w:rFonts w:ascii="Times New Roman"/>
                <w:sz w:val="21"/>
              </w:rPr>
            </w:pPr>
            <w:r>
              <w:rPr>
                <w:rFonts w:ascii="Times New Roman"/>
                <w:sz w:val="21"/>
              </w:rPr>
              <w:t>510330</w:t>
            </w:r>
          </w:p>
        </w:tc>
        <w:tc>
          <w:tcPr>
            <w:tcW w:w="3319" w:type="dxa"/>
          </w:tcPr>
          <w:p>
            <w:pPr>
              <w:pStyle w:val="14"/>
              <w:spacing w:before="34"/>
              <w:ind w:left="108"/>
              <w:rPr>
                <w:sz w:val="21"/>
              </w:rPr>
            </w:pPr>
            <w:r>
              <w:rPr>
                <w:sz w:val="21"/>
              </w:rPr>
              <w:t>畜牧工程技术</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6"/>
              <w:jc w:val="center"/>
              <w:rPr>
                <w:rFonts w:ascii="Times New Roman"/>
                <w:sz w:val="21"/>
              </w:rPr>
            </w:pPr>
            <w:r>
              <w:rPr>
                <w:rFonts w:ascii="Times New Roman"/>
                <w:sz w:val="21"/>
              </w:rPr>
              <w:t>43</w:t>
            </w:r>
          </w:p>
        </w:tc>
        <w:tc>
          <w:tcPr>
            <w:tcW w:w="1476" w:type="dxa"/>
          </w:tcPr>
          <w:p>
            <w:pPr>
              <w:pStyle w:val="14"/>
              <w:spacing w:before="48"/>
              <w:ind w:left="235" w:right="226"/>
              <w:jc w:val="center"/>
              <w:rPr>
                <w:rFonts w:ascii="Times New Roman"/>
                <w:sz w:val="21"/>
              </w:rPr>
            </w:pPr>
            <w:r>
              <w:rPr>
                <w:rFonts w:ascii="Times New Roman"/>
                <w:sz w:val="21"/>
              </w:rPr>
              <w:t>510311</w:t>
            </w:r>
          </w:p>
        </w:tc>
        <w:tc>
          <w:tcPr>
            <w:tcW w:w="2767" w:type="dxa"/>
          </w:tcPr>
          <w:p>
            <w:pPr>
              <w:pStyle w:val="14"/>
              <w:spacing w:before="34"/>
              <w:ind w:left="108"/>
              <w:rPr>
                <w:sz w:val="21"/>
              </w:rPr>
            </w:pPr>
            <w:r>
              <w:rPr>
                <w:sz w:val="21"/>
              </w:rPr>
              <w:t>蚕桑技术</w:t>
            </w:r>
          </w:p>
        </w:tc>
        <w:tc>
          <w:tcPr>
            <w:tcW w:w="851" w:type="dxa"/>
          </w:tcPr>
          <w:p>
            <w:pPr>
              <w:pStyle w:val="14"/>
              <w:spacing w:before="48"/>
              <w:ind w:left="89" w:right="78"/>
              <w:jc w:val="center"/>
              <w:rPr>
                <w:rFonts w:ascii="Times New Roman"/>
                <w:sz w:val="21"/>
              </w:rPr>
            </w:pPr>
            <w:r>
              <w:rPr>
                <w:rFonts w:ascii="Times New Roman"/>
                <w:sz w:val="21"/>
              </w:rPr>
              <w:t>510350</w:t>
            </w:r>
          </w:p>
        </w:tc>
        <w:tc>
          <w:tcPr>
            <w:tcW w:w="3319" w:type="dxa"/>
          </w:tcPr>
          <w:p>
            <w:pPr>
              <w:pStyle w:val="14"/>
              <w:spacing w:before="34"/>
              <w:ind w:left="108"/>
              <w:rPr>
                <w:sz w:val="21"/>
              </w:rPr>
            </w:pPr>
            <w:r>
              <w:rPr>
                <w:sz w:val="21"/>
              </w:rPr>
              <w:t>蚕桑技术</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6"/>
              <w:jc w:val="center"/>
              <w:rPr>
                <w:rFonts w:ascii="Times New Roman"/>
                <w:sz w:val="21"/>
              </w:rPr>
            </w:pPr>
            <w:r>
              <w:rPr>
                <w:rFonts w:ascii="Times New Roman"/>
                <w:sz w:val="21"/>
              </w:rPr>
              <w:t>44</w:t>
            </w:r>
          </w:p>
        </w:tc>
        <w:tc>
          <w:tcPr>
            <w:tcW w:w="1476" w:type="dxa"/>
          </w:tcPr>
          <w:p>
            <w:pPr>
              <w:pStyle w:val="14"/>
              <w:spacing w:before="48"/>
              <w:ind w:left="235" w:right="226"/>
              <w:jc w:val="center"/>
              <w:rPr>
                <w:rFonts w:ascii="Times New Roman"/>
                <w:sz w:val="21"/>
              </w:rPr>
            </w:pPr>
            <w:r>
              <w:rPr>
                <w:rFonts w:ascii="Times New Roman"/>
                <w:sz w:val="21"/>
              </w:rPr>
              <w:t>510312</w:t>
            </w:r>
          </w:p>
        </w:tc>
        <w:tc>
          <w:tcPr>
            <w:tcW w:w="2767" w:type="dxa"/>
          </w:tcPr>
          <w:p>
            <w:pPr>
              <w:pStyle w:val="14"/>
              <w:spacing w:before="34"/>
              <w:ind w:left="108"/>
              <w:rPr>
                <w:sz w:val="21"/>
              </w:rPr>
            </w:pPr>
            <w:r>
              <w:rPr>
                <w:sz w:val="21"/>
              </w:rPr>
              <w:t>草业技术</w:t>
            </w:r>
          </w:p>
        </w:tc>
        <w:tc>
          <w:tcPr>
            <w:tcW w:w="851" w:type="dxa"/>
          </w:tcPr>
          <w:p>
            <w:pPr>
              <w:pStyle w:val="14"/>
              <w:spacing w:before="48"/>
              <w:ind w:left="89" w:right="78"/>
              <w:jc w:val="center"/>
              <w:rPr>
                <w:rFonts w:ascii="Times New Roman"/>
                <w:sz w:val="21"/>
              </w:rPr>
            </w:pPr>
            <w:r>
              <w:rPr>
                <w:rFonts w:ascii="Times New Roman"/>
                <w:sz w:val="21"/>
              </w:rPr>
              <w:t>510309</w:t>
            </w:r>
          </w:p>
        </w:tc>
        <w:tc>
          <w:tcPr>
            <w:tcW w:w="3319" w:type="dxa"/>
          </w:tcPr>
          <w:p>
            <w:pPr>
              <w:pStyle w:val="14"/>
              <w:spacing w:before="34"/>
              <w:ind w:left="108"/>
              <w:rPr>
                <w:sz w:val="21"/>
              </w:rPr>
            </w:pPr>
            <w:r>
              <w:rPr>
                <w:sz w:val="21"/>
              </w:rPr>
              <w:t>草原保护与利用</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6"/>
              <w:jc w:val="center"/>
              <w:rPr>
                <w:rFonts w:ascii="Times New Roman"/>
                <w:sz w:val="21"/>
              </w:rPr>
            </w:pPr>
            <w:r>
              <w:rPr>
                <w:rFonts w:ascii="Times New Roman"/>
                <w:sz w:val="21"/>
              </w:rPr>
              <w:t>45</w:t>
            </w:r>
          </w:p>
        </w:tc>
        <w:tc>
          <w:tcPr>
            <w:tcW w:w="1476" w:type="dxa"/>
          </w:tcPr>
          <w:p>
            <w:pPr>
              <w:pStyle w:val="14"/>
              <w:spacing w:before="48"/>
              <w:ind w:left="235" w:right="226"/>
              <w:jc w:val="center"/>
              <w:rPr>
                <w:rFonts w:ascii="Times New Roman"/>
                <w:sz w:val="21"/>
              </w:rPr>
            </w:pPr>
            <w:r>
              <w:rPr>
                <w:rFonts w:ascii="Times New Roman"/>
                <w:sz w:val="21"/>
              </w:rPr>
              <w:t>510313</w:t>
            </w:r>
          </w:p>
        </w:tc>
        <w:tc>
          <w:tcPr>
            <w:tcW w:w="2767" w:type="dxa"/>
          </w:tcPr>
          <w:p>
            <w:pPr>
              <w:pStyle w:val="14"/>
              <w:spacing w:before="34"/>
              <w:ind w:left="108"/>
              <w:rPr>
                <w:sz w:val="21"/>
              </w:rPr>
            </w:pPr>
            <w:r>
              <w:rPr>
                <w:sz w:val="21"/>
              </w:rPr>
              <w:t>养蜂与蜂产品加工</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34"/>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6"/>
              <w:jc w:val="center"/>
              <w:rPr>
                <w:rFonts w:ascii="Times New Roman"/>
                <w:sz w:val="21"/>
              </w:rPr>
            </w:pPr>
            <w:r>
              <w:rPr>
                <w:rFonts w:ascii="Times New Roman"/>
                <w:sz w:val="21"/>
              </w:rPr>
              <w:t>46</w:t>
            </w:r>
          </w:p>
        </w:tc>
        <w:tc>
          <w:tcPr>
            <w:tcW w:w="1476" w:type="dxa"/>
          </w:tcPr>
          <w:p>
            <w:pPr>
              <w:pStyle w:val="14"/>
              <w:spacing w:before="48"/>
              <w:ind w:left="235" w:right="226"/>
              <w:jc w:val="center"/>
              <w:rPr>
                <w:rFonts w:ascii="Times New Roman"/>
                <w:sz w:val="21"/>
              </w:rPr>
            </w:pPr>
            <w:r>
              <w:rPr>
                <w:rFonts w:ascii="Times New Roman"/>
                <w:sz w:val="21"/>
              </w:rPr>
              <w:t>510314</w:t>
            </w:r>
          </w:p>
        </w:tc>
        <w:tc>
          <w:tcPr>
            <w:tcW w:w="2767" w:type="dxa"/>
          </w:tcPr>
          <w:p>
            <w:pPr>
              <w:pStyle w:val="14"/>
              <w:spacing w:before="34"/>
              <w:ind w:left="108"/>
              <w:rPr>
                <w:sz w:val="21"/>
              </w:rPr>
            </w:pPr>
            <w:r>
              <w:rPr>
                <w:sz w:val="21"/>
              </w:rPr>
              <w:t>畜牧业经济管理</w:t>
            </w:r>
          </w:p>
        </w:tc>
        <w:tc>
          <w:tcPr>
            <w:tcW w:w="851" w:type="dxa"/>
          </w:tcPr>
          <w:p>
            <w:pPr>
              <w:pStyle w:val="14"/>
              <w:spacing w:before="48"/>
              <w:ind w:left="89" w:right="78"/>
              <w:jc w:val="center"/>
              <w:rPr>
                <w:rFonts w:ascii="Times New Roman"/>
                <w:sz w:val="21"/>
              </w:rPr>
            </w:pPr>
            <w:r>
              <w:rPr>
                <w:rFonts w:ascii="Times New Roman"/>
                <w:sz w:val="21"/>
              </w:rPr>
              <w:t>510354</w:t>
            </w:r>
          </w:p>
        </w:tc>
        <w:tc>
          <w:tcPr>
            <w:tcW w:w="3319" w:type="dxa"/>
          </w:tcPr>
          <w:p>
            <w:pPr>
              <w:pStyle w:val="14"/>
              <w:spacing w:before="34"/>
              <w:ind w:left="108"/>
              <w:rPr>
                <w:sz w:val="21"/>
              </w:rPr>
            </w:pPr>
            <w:r>
              <w:rPr>
                <w:sz w:val="21"/>
              </w:rPr>
              <w:t>现代畜牧业经营管理</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5104 </w:t>
            </w:r>
            <w:r>
              <w:rPr>
                <w:b/>
                <w:sz w:val="22"/>
              </w:rPr>
              <w:t>渔业类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7"/>
              <w:rPr>
                <w:rFonts w:ascii="方正小标宋简体"/>
                <w:sz w:val="32"/>
              </w:rPr>
            </w:pPr>
          </w:p>
          <w:p>
            <w:pPr>
              <w:pStyle w:val="14"/>
              <w:spacing w:before="1"/>
              <w:ind w:left="168" w:right="156"/>
              <w:jc w:val="center"/>
              <w:rPr>
                <w:rFonts w:ascii="Times New Roman"/>
                <w:sz w:val="21"/>
              </w:rPr>
            </w:pPr>
            <w:r>
              <w:rPr>
                <w:rFonts w:ascii="Times New Roman"/>
                <w:sz w:val="21"/>
              </w:rPr>
              <w:t>47</w:t>
            </w:r>
          </w:p>
        </w:tc>
        <w:tc>
          <w:tcPr>
            <w:tcW w:w="1476" w:type="dxa"/>
            <w:vMerge w:val="restart"/>
          </w:tcPr>
          <w:p>
            <w:pPr>
              <w:pStyle w:val="14"/>
              <w:spacing w:before="7"/>
              <w:rPr>
                <w:rFonts w:ascii="方正小标宋简体"/>
                <w:sz w:val="32"/>
              </w:rPr>
            </w:pPr>
          </w:p>
          <w:p>
            <w:pPr>
              <w:pStyle w:val="14"/>
              <w:spacing w:before="1"/>
              <w:ind w:left="422"/>
              <w:rPr>
                <w:rFonts w:ascii="Times New Roman"/>
                <w:sz w:val="21"/>
              </w:rPr>
            </w:pPr>
            <w:r>
              <w:rPr>
                <w:rFonts w:ascii="Times New Roman"/>
                <w:sz w:val="21"/>
              </w:rPr>
              <w:t>510401</w:t>
            </w:r>
          </w:p>
        </w:tc>
        <w:tc>
          <w:tcPr>
            <w:tcW w:w="2767" w:type="dxa"/>
            <w:vMerge w:val="restart"/>
          </w:tcPr>
          <w:p>
            <w:pPr>
              <w:pStyle w:val="14"/>
              <w:rPr>
                <w:rFonts w:ascii="方正小标宋简体"/>
                <w:sz w:val="20"/>
              </w:rPr>
            </w:pPr>
          </w:p>
          <w:p>
            <w:pPr>
              <w:pStyle w:val="14"/>
              <w:spacing w:before="11"/>
              <w:rPr>
                <w:rFonts w:ascii="方正小标宋简体"/>
                <w:sz w:val="11"/>
              </w:rPr>
            </w:pPr>
          </w:p>
          <w:p>
            <w:pPr>
              <w:pStyle w:val="14"/>
              <w:ind w:left="108"/>
              <w:rPr>
                <w:sz w:val="21"/>
              </w:rPr>
            </w:pPr>
            <w:r>
              <w:rPr>
                <w:sz w:val="21"/>
              </w:rPr>
              <w:t>水产养殖技术</w:t>
            </w:r>
          </w:p>
        </w:tc>
        <w:tc>
          <w:tcPr>
            <w:tcW w:w="851" w:type="dxa"/>
          </w:tcPr>
          <w:p>
            <w:pPr>
              <w:pStyle w:val="14"/>
              <w:spacing w:before="48"/>
              <w:ind w:left="89" w:right="78"/>
              <w:jc w:val="center"/>
              <w:rPr>
                <w:rFonts w:ascii="Times New Roman"/>
                <w:sz w:val="21"/>
              </w:rPr>
            </w:pPr>
            <w:r>
              <w:rPr>
                <w:rFonts w:ascii="Times New Roman"/>
                <w:sz w:val="21"/>
              </w:rPr>
              <w:t>510401</w:t>
            </w:r>
          </w:p>
        </w:tc>
        <w:tc>
          <w:tcPr>
            <w:tcW w:w="3319" w:type="dxa"/>
          </w:tcPr>
          <w:p>
            <w:pPr>
              <w:pStyle w:val="14"/>
              <w:spacing w:before="34"/>
              <w:ind w:left="108"/>
              <w:rPr>
                <w:sz w:val="21"/>
              </w:rPr>
            </w:pPr>
            <w:r>
              <w:rPr>
                <w:sz w:val="21"/>
              </w:rPr>
              <w:t>水产养殖技术</w:t>
            </w:r>
          </w:p>
        </w:tc>
        <w:tc>
          <w:tcPr>
            <w:tcW w:w="740" w:type="dxa"/>
            <w:vMerge w:val="restart"/>
          </w:tcPr>
          <w:p>
            <w:pPr>
              <w:pStyle w:val="14"/>
              <w:rPr>
                <w:rFonts w:ascii="方正小标宋简体"/>
                <w:sz w:val="20"/>
              </w:rPr>
            </w:pPr>
          </w:p>
          <w:p>
            <w:pPr>
              <w:pStyle w:val="14"/>
              <w:spacing w:before="11"/>
              <w:rPr>
                <w:rFonts w:ascii="方正小标宋简体"/>
                <w:sz w:val="1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510402</w:t>
            </w:r>
          </w:p>
        </w:tc>
        <w:tc>
          <w:tcPr>
            <w:tcW w:w="3319" w:type="dxa"/>
          </w:tcPr>
          <w:p>
            <w:pPr>
              <w:pStyle w:val="14"/>
              <w:spacing w:before="34"/>
              <w:ind w:left="108"/>
              <w:rPr>
                <w:sz w:val="21"/>
              </w:rPr>
            </w:pPr>
            <w:r>
              <w:rPr>
                <w:sz w:val="21"/>
              </w:rPr>
              <w:t>水生动植物保护</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510405</w:t>
            </w:r>
          </w:p>
        </w:tc>
        <w:tc>
          <w:tcPr>
            <w:tcW w:w="3319" w:type="dxa"/>
          </w:tcPr>
          <w:p>
            <w:pPr>
              <w:pStyle w:val="14"/>
              <w:spacing w:before="34"/>
              <w:ind w:left="108"/>
              <w:rPr>
                <w:sz w:val="21"/>
              </w:rPr>
            </w:pPr>
            <w:r>
              <w:rPr>
                <w:sz w:val="21"/>
              </w:rPr>
              <w:t>城市渔业</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510404</w:t>
            </w:r>
          </w:p>
        </w:tc>
        <w:tc>
          <w:tcPr>
            <w:tcW w:w="3319" w:type="dxa"/>
          </w:tcPr>
          <w:p>
            <w:pPr>
              <w:pStyle w:val="14"/>
              <w:spacing w:before="34"/>
              <w:ind w:left="108"/>
              <w:rPr>
                <w:sz w:val="21"/>
              </w:rPr>
            </w:pPr>
            <w:r>
              <w:rPr>
                <w:sz w:val="21"/>
              </w:rPr>
              <w:t>渔业综合技术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6"/>
              <w:jc w:val="center"/>
              <w:rPr>
                <w:rFonts w:ascii="Times New Roman"/>
                <w:sz w:val="21"/>
              </w:rPr>
            </w:pPr>
            <w:r>
              <w:rPr>
                <w:rFonts w:ascii="Times New Roman"/>
                <w:sz w:val="21"/>
              </w:rPr>
              <w:t>48</w:t>
            </w:r>
          </w:p>
        </w:tc>
        <w:tc>
          <w:tcPr>
            <w:tcW w:w="1476" w:type="dxa"/>
          </w:tcPr>
          <w:p>
            <w:pPr>
              <w:pStyle w:val="14"/>
              <w:spacing w:before="48"/>
              <w:ind w:left="235" w:right="226"/>
              <w:jc w:val="center"/>
              <w:rPr>
                <w:rFonts w:ascii="Times New Roman"/>
                <w:sz w:val="21"/>
              </w:rPr>
            </w:pPr>
            <w:r>
              <w:rPr>
                <w:rFonts w:ascii="Times New Roman"/>
                <w:sz w:val="21"/>
              </w:rPr>
              <w:t>510402</w:t>
            </w:r>
          </w:p>
        </w:tc>
        <w:tc>
          <w:tcPr>
            <w:tcW w:w="2767" w:type="dxa"/>
          </w:tcPr>
          <w:p>
            <w:pPr>
              <w:pStyle w:val="14"/>
              <w:spacing w:before="34"/>
              <w:ind w:left="108"/>
              <w:rPr>
                <w:sz w:val="21"/>
              </w:rPr>
            </w:pPr>
            <w:r>
              <w:rPr>
                <w:sz w:val="21"/>
              </w:rPr>
              <w:t>海洋渔业技术</w:t>
            </w:r>
          </w:p>
        </w:tc>
        <w:tc>
          <w:tcPr>
            <w:tcW w:w="851" w:type="dxa"/>
          </w:tcPr>
          <w:p>
            <w:pPr>
              <w:pStyle w:val="14"/>
              <w:spacing w:before="48"/>
              <w:ind w:left="89" w:right="78"/>
              <w:jc w:val="center"/>
              <w:rPr>
                <w:rFonts w:ascii="Times New Roman"/>
                <w:sz w:val="21"/>
              </w:rPr>
            </w:pPr>
            <w:r>
              <w:rPr>
                <w:rFonts w:ascii="Times New Roman"/>
                <w:sz w:val="21"/>
              </w:rPr>
              <w:t>510403</w:t>
            </w:r>
          </w:p>
        </w:tc>
        <w:tc>
          <w:tcPr>
            <w:tcW w:w="3319" w:type="dxa"/>
          </w:tcPr>
          <w:p>
            <w:pPr>
              <w:pStyle w:val="14"/>
              <w:spacing w:before="34"/>
              <w:ind w:left="108"/>
              <w:rPr>
                <w:sz w:val="21"/>
              </w:rPr>
            </w:pPr>
            <w:r>
              <w:rPr>
                <w:sz w:val="21"/>
              </w:rPr>
              <w:t>海洋捕捞技术</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6"/>
              <w:jc w:val="center"/>
              <w:rPr>
                <w:rFonts w:ascii="Times New Roman"/>
                <w:sz w:val="21"/>
              </w:rPr>
            </w:pPr>
            <w:r>
              <w:rPr>
                <w:rFonts w:ascii="Times New Roman"/>
                <w:sz w:val="21"/>
              </w:rPr>
              <w:t>49</w:t>
            </w:r>
          </w:p>
        </w:tc>
        <w:tc>
          <w:tcPr>
            <w:tcW w:w="1476" w:type="dxa"/>
          </w:tcPr>
          <w:p>
            <w:pPr>
              <w:pStyle w:val="14"/>
              <w:spacing w:before="48"/>
              <w:ind w:left="235" w:right="226"/>
              <w:jc w:val="center"/>
              <w:rPr>
                <w:rFonts w:ascii="Times New Roman"/>
                <w:sz w:val="21"/>
              </w:rPr>
            </w:pPr>
            <w:r>
              <w:rPr>
                <w:rFonts w:ascii="Times New Roman"/>
                <w:sz w:val="21"/>
              </w:rPr>
              <w:t>510403</w:t>
            </w:r>
          </w:p>
        </w:tc>
        <w:tc>
          <w:tcPr>
            <w:tcW w:w="2767" w:type="dxa"/>
          </w:tcPr>
          <w:p>
            <w:pPr>
              <w:pStyle w:val="14"/>
              <w:spacing w:before="34"/>
              <w:ind w:left="108"/>
              <w:rPr>
                <w:sz w:val="21"/>
              </w:rPr>
            </w:pPr>
            <w:r>
              <w:rPr>
                <w:sz w:val="21"/>
              </w:rPr>
              <w:t>水族科学与技术</w:t>
            </w:r>
          </w:p>
        </w:tc>
        <w:tc>
          <w:tcPr>
            <w:tcW w:w="851" w:type="dxa"/>
          </w:tcPr>
          <w:p>
            <w:pPr>
              <w:pStyle w:val="14"/>
              <w:spacing w:before="48"/>
              <w:ind w:left="89" w:right="78"/>
              <w:jc w:val="center"/>
              <w:rPr>
                <w:rFonts w:ascii="Times New Roman"/>
                <w:sz w:val="21"/>
              </w:rPr>
            </w:pPr>
            <w:r>
              <w:rPr>
                <w:rFonts w:ascii="Times New Roman"/>
                <w:sz w:val="21"/>
              </w:rPr>
              <w:t>510406</w:t>
            </w:r>
          </w:p>
        </w:tc>
        <w:tc>
          <w:tcPr>
            <w:tcW w:w="3319" w:type="dxa"/>
          </w:tcPr>
          <w:p>
            <w:pPr>
              <w:pStyle w:val="14"/>
              <w:spacing w:before="34"/>
              <w:ind w:left="108"/>
              <w:rPr>
                <w:sz w:val="21"/>
              </w:rPr>
            </w:pPr>
            <w:r>
              <w:rPr>
                <w:sz w:val="21"/>
              </w:rPr>
              <w:t>水族科学与技术</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6"/>
              <w:jc w:val="center"/>
              <w:rPr>
                <w:rFonts w:ascii="Times New Roman"/>
                <w:sz w:val="21"/>
              </w:rPr>
            </w:pPr>
            <w:r>
              <w:rPr>
                <w:rFonts w:ascii="Times New Roman"/>
                <w:sz w:val="21"/>
              </w:rPr>
              <w:t>50</w:t>
            </w:r>
          </w:p>
        </w:tc>
        <w:tc>
          <w:tcPr>
            <w:tcW w:w="1476" w:type="dxa"/>
          </w:tcPr>
          <w:p>
            <w:pPr>
              <w:pStyle w:val="14"/>
              <w:spacing w:before="48"/>
              <w:ind w:left="235" w:right="226"/>
              <w:jc w:val="center"/>
              <w:rPr>
                <w:rFonts w:ascii="Times New Roman"/>
                <w:sz w:val="21"/>
              </w:rPr>
            </w:pPr>
            <w:r>
              <w:rPr>
                <w:rFonts w:ascii="Times New Roman"/>
                <w:sz w:val="21"/>
              </w:rPr>
              <w:t>510404</w:t>
            </w:r>
          </w:p>
        </w:tc>
        <w:tc>
          <w:tcPr>
            <w:tcW w:w="2767" w:type="dxa"/>
          </w:tcPr>
          <w:p>
            <w:pPr>
              <w:pStyle w:val="14"/>
              <w:spacing w:before="34"/>
              <w:ind w:left="108"/>
              <w:rPr>
                <w:sz w:val="21"/>
              </w:rPr>
            </w:pPr>
            <w:r>
              <w:rPr>
                <w:sz w:val="21"/>
              </w:rPr>
              <w:t>水生动物医学</w:t>
            </w:r>
          </w:p>
        </w:tc>
        <w:tc>
          <w:tcPr>
            <w:tcW w:w="851" w:type="dxa"/>
          </w:tcPr>
          <w:p>
            <w:pPr>
              <w:pStyle w:val="14"/>
              <w:spacing w:before="48"/>
              <w:ind w:left="89" w:right="78"/>
              <w:jc w:val="center"/>
              <w:rPr>
                <w:rFonts w:ascii="Times New Roman"/>
                <w:sz w:val="21"/>
              </w:rPr>
            </w:pPr>
            <w:r>
              <w:rPr>
                <w:rFonts w:ascii="Times New Roman"/>
                <w:sz w:val="21"/>
              </w:rPr>
              <w:t>510408</w:t>
            </w:r>
          </w:p>
        </w:tc>
        <w:tc>
          <w:tcPr>
            <w:tcW w:w="3319" w:type="dxa"/>
          </w:tcPr>
          <w:p>
            <w:pPr>
              <w:pStyle w:val="14"/>
              <w:spacing w:before="34"/>
              <w:ind w:left="108"/>
              <w:rPr>
                <w:sz w:val="21"/>
              </w:rPr>
            </w:pPr>
            <w:r>
              <w:rPr>
                <w:sz w:val="21"/>
              </w:rPr>
              <w:t>特种水产养殖与疾病防治</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6"/>
              <w:jc w:val="center"/>
              <w:rPr>
                <w:rFonts w:ascii="Times New Roman"/>
                <w:sz w:val="21"/>
              </w:rPr>
            </w:pPr>
            <w:r>
              <w:rPr>
                <w:rFonts w:ascii="Times New Roman"/>
                <w:sz w:val="21"/>
              </w:rPr>
              <w:t>51</w:t>
            </w:r>
          </w:p>
        </w:tc>
        <w:tc>
          <w:tcPr>
            <w:tcW w:w="1476" w:type="dxa"/>
          </w:tcPr>
          <w:p>
            <w:pPr>
              <w:pStyle w:val="14"/>
              <w:spacing w:before="48"/>
              <w:ind w:left="235" w:right="226"/>
              <w:jc w:val="center"/>
              <w:rPr>
                <w:rFonts w:ascii="Times New Roman"/>
                <w:sz w:val="21"/>
              </w:rPr>
            </w:pPr>
            <w:r>
              <w:rPr>
                <w:rFonts w:ascii="Times New Roman"/>
                <w:sz w:val="21"/>
              </w:rPr>
              <w:t>510405</w:t>
            </w:r>
          </w:p>
        </w:tc>
        <w:tc>
          <w:tcPr>
            <w:tcW w:w="2767" w:type="dxa"/>
          </w:tcPr>
          <w:p>
            <w:pPr>
              <w:pStyle w:val="14"/>
              <w:spacing w:before="34"/>
              <w:ind w:left="108"/>
              <w:rPr>
                <w:sz w:val="21"/>
              </w:rPr>
            </w:pPr>
            <w:r>
              <w:rPr>
                <w:sz w:val="21"/>
              </w:rPr>
              <w:t>渔业经济管理</w:t>
            </w:r>
          </w:p>
        </w:tc>
        <w:tc>
          <w:tcPr>
            <w:tcW w:w="851" w:type="dxa"/>
          </w:tcPr>
          <w:p>
            <w:pPr>
              <w:pStyle w:val="14"/>
              <w:spacing w:before="48"/>
              <w:ind w:left="89" w:right="78"/>
              <w:jc w:val="center"/>
              <w:rPr>
                <w:rFonts w:ascii="Times New Roman"/>
                <w:sz w:val="21"/>
              </w:rPr>
            </w:pPr>
            <w:r>
              <w:rPr>
                <w:rFonts w:ascii="Times New Roman"/>
                <w:sz w:val="21"/>
              </w:rPr>
              <w:t>510505</w:t>
            </w:r>
          </w:p>
        </w:tc>
        <w:tc>
          <w:tcPr>
            <w:tcW w:w="3319" w:type="dxa"/>
          </w:tcPr>
          <w:p>
            <w:pPr>
              <w:pStyle w:val="14"/>
              <w:spacing w:before="34"/>
              <w:ind w:left="108"/>
              <w:rPr>
                <w:sz w:val="21"/>
              </w:rPr>
            </w:pPr>
            <w:r>
              <w:rPr>
                <w:sz w:val="21"/>
              </w:rPr>
              <w:t>渔业资源与渔政管理</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5102" w:type="dxa"/>
            <w:gridSpan w:val="3"/>
            <w:vMerge w:val="restart"/>
          </w:tcPr>
          <w:p>
            <w:pPr>
              <w:pStyle w:val="14"/>
              <w:rPr>
                <w:rFonts w:ascii="Times New Roman"/>
                <w:sz w:val="20"/>
              </w:rPr>
            </w:pPr>
          </w:p>
        </w:tc>
        <w:tc>
          <w:tcPr>
            <w:tcW w:w="851" w:type="dxa"/>
          </w:tcPr>
          <w:p>
            <w:pPr>
              <w:pStyle w:val="14"/>
              <w:spacing w:before="48"/>
              <w:ind w:left="89" w:right="78"/>
              <w:jc w:val="center"/>
              <w:rPr>
                <w:rFonts w:ascii="Times New Roman"/>
                <w:sz w:val="21"/>
              </w:rPr>
            </w:pPr>
            <w:r>
              <w:rPr>
                <w:rFonts w:ascii="Times New Roman"/>
                <w:sz w:val="21"/>
              </w:rPr>
              <w:t>510210</w:t>
            </w:r>
          </w:p>
        </w:tc>
        <w:tc>
          <w:tcPr>
            <w:tcW w:w="3319" w:type="dxa"/>
          </w:tcPr>
          <w:p>
            <w:pPr>
              <w:pStyle w:val="14"/>
              <w:spacing w:before="34"/>
              <w:ind w:left="108"/>
              <w:rPr>
                <w:sz w:val="21"/>
              </w:rPr>
            </w:pPr>
            <w:r>
              <w:rPr>
                <w:sz w:val="21"/>
              </w:rPr>
              <w:t>森林采运工程</w:t>
            </w:r>
          </w:p>
        </w:tc>
        <w:tc>
          <w:tcPr>
            <w:tcW w:w="740" w:type="dxa"/>
          </w:tcPr>
          <w:p>
            <w:pPr>
              <w:pStyle w:val="14"/>
              <w:spacing w:before="34"/>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5102" w:type="dxa"/>
            <w:gridSpan w:val="3"/>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510212</w:t>
            </w:r>
          </w:p>
        </w:tc>
        <w:tc>
          <w:tcPr>
            <w:tcW w:w="3319" w:type="dxa"/>
          </w:tcPr>
          <w:p>
            <w:pPr>
              <w:pStyle w:val="14"/>
              <w:spacing w:before="34"/>
              <w:ind w:left="108"/>
              <w:rPr>
                <w:sz w:val="21"/>
              </w:rPr>
            </w:pPr>
            <w:r>
              <w:rPr>
                <w:sz w:val="21"/>
              </w:rPr>
              <w:t>森林工程技术</w:t>
            </w:r>
          </w:p>
        </w:tc>
        <w:tc>
          <w:tcPr>
            <w:tcW w:w="740" w:type="dxa"/>
          </w:tcPr>
          <w:p>
            <w:pPr>
              <w:pStyle w:val="14"/>
              <w:spacing w:before="34"/>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5102" w:type="dxa"/>
            <w:gridSpan w:val="3"/>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510251</w:t>
            </w:r>
          </w:p>
        </w:tc>
        <w:tc>
          <w:tcPr>
            <w:tcW w:w="3319" w:type="dxa"/>
          </w:tcPr>
          <w:p>
            <w:pPr>
              <w:pStyle w:val="14"/>
              <w:spacing w:before="34"/>
              <w:ind w:left="108"/>
              <w:rPr>
                <w:sz w:val="21"/>
              </w:rPr>
            </w:pPr>
            <w:r>
              <w:rPr>
                <w:sz w:val="21"/>
              </w:rPr>
              <w:t>林副新产品加工</w:t>
            </w:r>
          </w:p>
        </w:tc>
        <w:tc>
          <w:tcPr>
            <w:tcW w:w="740" w:type="dxa"/>
          </w:tcPr>
          <w:p>
            <w:pPr>
              <w:pStyle w:val="14"/>
              <w:spacing w:before="34"/>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0012" w:type="dxa"/>
            <w:gridSpan w:val="6"/>
            <w:shd w:val="clear" w:color="auto" w:fill="BFBFBF"/>
          </w:tcPr>
          <w:p>
            <w:pPr>
              <w:pStyle w:val="14"/>
              <w:spacing w:before="131"/>
              <w:ind w:left="107"/>
              <w:rPr>
                <w:rFonts w:hint="eastAsia" w:ascii="黑体" w:eastAsia="黑体"/>
                <w:b/>
                <w:sz w:val="28"/>
              </w:rPr>
            </w:pPr>
            <w:r>
              <w:rPr>
                <w:rFonts w:ascii="Times New Roman" w:eastAsia="Times New Roman"/>
                <w:b/>
                <w:sz w:val="28"/>
              </w:rPr>
              <w:t xml:space="preserve">52 </w:t>
            </w:r>
            <w:r>
              <w:rPr>
                <w:rFonts w:hint="eastAsia" w:ascii="黑体" w:eastAsia="黑体"/>
                <w:b/>
                <w:sz w:val="28"/>
              </w:rPr>
              <w:t>资源环境与安全大类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5201 </w:t>
            </w:r>
            <w:r>
              <w:rPr>
                <w:b/>
                <w:sz w:val="22"/>
              </w:rPr>
              <w:t>资源勘查类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restart"/>
          </w:tcPr>
          <w:p>
            <w:pPr>
              <w:pStyle w:val="14"/>
              <w:spacing w:before="8"/>
              <w:rPr>
                <w:rFonts w:ascii="方正小标宋简体"/>
                <w:sz w:val="22"/>
              </w:rPr>
            </w:pPr>
          </w:p>
          <w:p>
            <w:pPr>
              <w:pStyle w:val="14"/>
              <w:ind w:left="168" w:right="156"/>
              <w:jc w:val="center"/>
              <w:rPr>
                <w:rFonts w:ascii="Times New Roman"/>
                <w:sz w:val="21"/>
              </w:rPr>
            </w:pPr>
            <w:r>
              <w:rPr>
                <w:rFonts w:ascii="Times New Roman"/>
                <w:sz w:val="21"/>
              </w:rPr>
              <w:t>52</w:t>
            </w:r>
          </w:p>
        </w:tc>
        <w:tc>
          <w:tcPr>
            <w:tcW w:w="1476" w:type="dxa"/>
            <w:vMerge w:val="restart"/>
          </w:tcPr>
          <w:p>
            <w:pPr>
              <w:pStyle w:val="14"/>
              <w:spacing w:before="8"/>
              <w:rPr>
                <w:rFonts w:ascii="方正小标宋简体"/>
                <w:sz w:val="22"/>
              </w:rPr>
            </w:pPr>
          </w:p>
          <w:p>
            <w:pPr>
              <w:pStyle w:val="14"/>
              <w:ind w:left="422"/>
              <w:rPr>
                <w:rFonts w:ascii="Times New Roman"/>
                <w:sz w:val="21"/>
              </w:rPr>
            </w:pPr>
            <w:r>
              <w:rPr>
                <w:rFonts w:ascii="Times New Roman"/>
                <w:sz w:val="21"/>
              </w:rPr>
              <w:t>520101</w:t>
            </w:r>
          </w:p>
        </w:tc>
        <w:tc>
          <w:tcPr>
            <w:tcW w:w="2767" w:type="dxa"/>
            <w:vMerge w:val="restart"/>
          </w:tcPr>
          <w:p>
            <w:pPr>
              <w:pStyle w:val="14"/>
              <w:spacing w:before="12"/>
              <w:rPr>
                <w:rFonts w:ascii="方正小标宋简体"/>
                <w:sz w:val="21"/>
              </w:rPr>
            </w:pPr>
          </w:p>
          <w:p>
            <w:pPr>
              <w:pStyle w:val="14"/>
              <w:ind w:left="108"/>
              <w:rPr>
                <w:sz w:val="21"/>
              </w:rPr>
            </w:pPr>
            <w:r>
              <w:rPr>
                <w:sz w:val="21"/>
              </w:rPr>
              <w:t>国土资源调查与管理</w:t>
            </w:r>
          </w:p>
        </w:tc>
        <w:tc>
          <w:tcPr>
            <w:tcW w:w="851" w:type="dxa"/>
          </w:tcPr>
          <w:p>
            <w:pPr>
              <w:pStyle w:val="14"/>
              <w:spacing w:before="48"/>
              <w:ind w:left="89" w:right="78"/>
              <w:jc w:val="center"/>
              <w:rPr>
                <w:rFonts w:ascii="Times New Roman"/>
                <w:sz w:val="21"/>
              </w:rPr>
            </w:pPr>
            <w:r>
              <w:rPr>
                <w:rFonts w:ascii="Times New Roman"/>
                <w:sz w:val="21"/>
              </w:rPr>
              <w:t>540101</w:t>
            </w:r>
          </w:p>
        </w:tc>
        <w:tc>
          <w:tcPr>
            <w:tcW w:w="3319" w:type="dxa"/>
          </w:tcPr>
          <w:p>
            <w:pPr>
              <w:pStyle w:val="14"/>
              <w:spacing w:before="34"/>
              <w:ind w:left="108"/>
              <w:rPr>
                <w:sz w:val="21"/>
              </w:rPr>
            </w:pPr>
            <w:r>
              <w:rPr>
                <w:sz w:val="21"/>
              </w:rPr>
              <w:t>国土资源调查</w:t>
            </w:r>
          </w:p>
        </w:tc>
        <w:tc>
          <w:tcPr>
            <w:tcW w:w="740" w:type="dxa"/>
            <w:vMerge w:val="restart"/>
          </w:tcPr>
          <w:p>
            <w:pPr>
              <w:pStyle w:val="14"/>
              <w:spacing w:before="12"/>
              <w:rPr>
                <w:rFonts w:ascii="方正小标宋简体"/>
                <w:sz w:val="2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540199</w:t>
            </w:r>
          </w:p>
        </w:tc>
        <w:tc>
          <w:tcPr>
            <w:tcW w:w="3319" w:type="dxa"/>
          </w:tcPr>
          <w:p>
            <w:pPr>
              <w:pStyle w:val="14"/>
              <w:spacing w:before="34"/>
              <w:ind w:left="108"/>
              <w:rPr>
                <w:sz w:val="21"/>
              </w:rPr>
            </w:pPr>
            <w:r>
              <w:rPr>
                <w:sz w:val="21"/>
              </w:rPr>
              <w:t>国土资源信息技术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650206</w:t>
            </w:r>
          </w:p>
        </w:tc>
        <w:tc>
          <w:tcPr>
            <w:tcW w:w="3319" w:type="dxa"/>
          </w:tcPr>
          <w:p>
            <w:pPr>
              <w:pStyle w:val="14"/>
              <w:spacing w:before="34"/>
              <w:ind w:left="108"/>
              <w:rPr>
                <w:sz w:val="21"/>
              </w:rPr>
            </w:pPr>
            <w:r>
              <w:rPr>
                <w:sz w:val="21"/>
              </w:rPr>
              <w:t>国土资源管理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restart"/>
          </w:tcPr>
          <w:p>
            <w:pPr>
              <w:pStyle w:val="14"/>
              <w:spacing w:before="10"/>
              <w:rPr>
                <w:rFonts w:ascii="方正小标宋简体"/>
                <w:sz w:val="12"/>
              </w:rPr>
            </w:pPr>
          </w:p>
          <w:p>
            <w:pPr>
              <w:pStyle w:val="14"/>
              <w:ind w:left="168" w:right="156"/>
              <w:jc w:val="center"/>
              <w:rPr>
                <w:rFonts w:ascii="Times New Roman"/>
                <w:sz w:val="21"/>
              </w:rPr>
            </w:pPr>
            <w:r>
              <w:rPr>
                <w:rFonts w:ascii="Times New Roman"/>
                <w:sz w:val="21"/>
              </w:rPr>
              <w:t>53</w:t>
            </w:r>
          </w:p>
        </w:tc>
        <w:tc>
          <w:tcPr>
            <w:tcW w:w="1476" w:type="dxa"/>
            <w:vMerge w:val="restart"/>
          </w:tcPr>
          <w:p>
            <w:pPr>
              <w:pStyle w:val="14"/>
              <w:spacing w:before="10"/>
              <w:rPr>
                <w:rFonts w:ascii="方正小标宋简体"/>
                <w:sz w:val="12"/>
              </w:rPr>
            </w:pPr>
          </w:p>
          <w:p>
            <w:pPr>
              <w:pStyle w:val="14"/>
              <w:ind w:left="422"/>
              <w:rPr>
                <w:rFonts w:ascii="Times New Roman"/>
                <w:sz w:val="21"/>
              </w:rPr>
            </w:pPr>
            <w:r>
              <w:rPr>
                <w:rFonts w:ascii="Times New Roman"/>
                <w:sz w:val="21"/>
              </w:rPr>
              <w:t>520102</w:t>
            </w:r>
          </w:p>
        </w:tc>
        <w:tc>
          <w:tcPr>
            <w:tcW w:w="2767" w:type="dxa"/>
            <w:vMerge w:val="restart"/>
          </w:tcPr>
          <w:p>
            <w:pPr>
              <w:pStyle w:val="14"/>
              <w:spacing w:before="13"/>
              <w:rPr>
                <w:rFonts w:ascii="方正小标宋简体"/>
                <w:sz w:val="11"/>
              </w:rPr>
            </w:pPr>
          </w:p>
          <w:p>
            <w:pPr>
              <w:pStyle w:val="14"/>
              <w:spacing w:before="1"/>
              <w:ind w:left="108"/>
              <w:rPr>
                <w:sz w:val="21"/>
              </w:rPr>
            </w:pPr>
            <w:r>
              <w:rPr>
                <w:sz w:val="21"/>
              </w:rPr>
              <w:t>地质调查与矿产普查</w:t>
            </w:r>
          </w:p>
        </w:tc>
        <w:tc>
          <w:tcPr>
            <w:tcW w:w="851" w:type="dxa"/>
          </w:tcPr>
          <w:p>
            <w:pPr>
              <w:pStyle w:val="14"/>
              <w:spacing w:before="48"/>
              <w:ind w:left="89" w:right="78"/>
              <w:jc w:val="center"/>
              <w:rPr>
                <w:rFonts w:ascii="Times New Roman"/>
                <w:sz w:val="21"/>
              </w:rPr>
            </w:pPr>
            <w:r>
              <w:rPr>
                <w:rFonts w:ascii="Times New Roman"/>
                <w:sz w:val="21"/>
              </w:rPr>
              <w:t>540102</w:t>
            </w:r>
          </w:p>
        </w:tc>
        <w:tc>
          <w:tcPr>
            <w:tcW w:w="3319" w:type="dxa"/>
          </w:tcPr>
          <w:p>
            <w:pPr>
              <w:pStyle w:val="14"/>
              <w:spacing w:before="34"/>
              <w:ind w:left="108"/>
              <w:rPr>
                <w:sz w:val="21"/>
              </w:rPr>
            </w:pPr>
            <w:r>
              <w:rPr>
                <w:sz w:val="21"/>
              </w:rPr>
              <w:t>区域地质调查及矿产普查</w:t>
            </w:r>
          </w:p>
        </w:tc>
        <w:tc>
          <w:tcPr>
            <w:tcW w:w="740" w:type="dxa"/>
            <w:vMerge w:val="restart"/>
          </w:tcPr>
          <w:p>
            <w:pPr>
              <w:pStyle w:val="14"/>
              <w:spacing w:before="13"/>
              <w:rPr>
                <w:rFonts w:ascii="方正小标宋简体"/>
                <w:sz w:val="11"/>
              </w:rPr>
            </w:pPr>
          </w:p>
          <w:p>
            <w:pPr>
              <w:pStyle w:val="14"/>
              <w:spacing w:before="1"/>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540219</w:t>
            </w:r>
          </w:p>
        </w:tc>
        <w:tc>
          <w:tcPr>
            <w:tcW w:w="3319" w:type="dxa"/>
          </w:tcPr>
          <w:p>
            <w:pPr>
              <w:pStyle w:val="14"/>
              <w:spacing w:before="34"/>
              <w:ind w:left="108"/>
              <w:rPr>
                <w:sz w:val="21"/>
              </w:rPr>
            </w:pPr>
            <w:r>
              <w:rPr>
                <w:sz w:val="21"/>
              </w:rPr>
              <w:t>地质信息技术</w:t>
            </w:r>
          </w:p>
        </w:tc>
        <w:tc>
          <w:tcPr>
            <w:tcW w:w="740" w:type="dxa"/>
            <w:vMerge w:val="continue"/>
            <w:tcBorders>
              <w:top w:val="nil"/>
            </w:tcBorders>
          </w:tcPr>
          <w:p>
            <w:pPr>
              <w:rPr>
                <w:sz w:val="2"/>
                <w:szCs w:val="2"/>
              </w:rPr>
            </w:pPr>
          </w:p>
        </w:tc>
      </w:tr>
    </w:tbl>
    <w:p>
      <w:pPr>
        <w:spacing w:after="0"/>
        <w:rPr>
          <w:sz w:val="2"/>
          <w:szCs w:val="2"/>
        </w:rPr>
        <w:sectPr>
          <w:pgSz w:w="11910" w:h="16840"/>
          <w:pgMar w:top="1440" w:right="660" w:bottom="980" w:left="660" w:header="0" w:footer="785" w:gutter="0"/>
        </w:sectPr>
      </w:pPr>
    </w:p>
    <w:tbl>
      <w:tblPr>
        <w:tblStyle w:val="10"/>
        <w:tblW w:w="10012" w:type="dxa"/>
        <w:tblInd w:w="4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9"/>
        <w:gridCol w:w="1476"/>
        <w:gridCol w:w="2767"/>
        <w:gridCol w:w="851"/>
        <w:gridCol w:w="3319"/>
        <w:gridCol w:w="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859" w:type="dxa"/>
          </w:tcPr>
          <w:p>
            <w:pPr>
              <w:pStyle w:val="14"/>
              <w:spacing w:before="4"/>
              <w:rPr>
                <w:rFonts w:ascii="方正小标宋简体"/>
                <w:sz w:val="15"/>
              </w:rPr>
            </w:pPr>
          </w:p>
          <w:p>
            <w:pPr>
              <w:pStyle w:val="14"/>
              <w:ind w:left="168" w:right="159"/>
              <w:jc w:val="center"/>
              <w:rPr>
                <w:rFonts w:hint="eastAsia" w:ascii="黑体" w:eastAsia="黑体"/>
                <w:b/>
                <w:sz w:val="24"/>
              </w:rPr>
            </w:pPr>
            <w:r>
              <w:rPr>
                <w:rFonts w:hint="eastAsia" w:ascii="黑体" w:eastAsia="黑体"/>
                <w:b/>
                <w:sz w:val="24"/>
              </w:rPr>
              <w:t>序号</w:t>
            </w:r>
          </w:p>
        </w:tc>
        <w:tc>
          <w:tcPr>
            <w:tcW w:w="1476" w:type="dxa"/>
          </w:tcPr>
          <w:p>
            <w:pPr>
              <w:pStyle w:val="14"/>
              <w:spacing w:before="4"/>
              <w:rPr>
                <w:rFonts w:ascii="方正小标宋简体"/>
                <w:sz w:val="15"/>
              </w:rPr>
            </w:pPr>
          </w:p>
          <w:p>
            <w:pPr>
              <w:pStyle w:val="14"/>
              <w:ind w:left="236" w:right="226"/>
              <w:jc w:val="center"/>
              <w:rPr>
                <w:rFonts w:hint="eastAsia" w:ascii="黑体" w:eastAsia="黑体"/>
                <w:b/>
                <w:sz w:val="24"/>
              </w:rPr>
            </w:pPr>
            <w:r>
              <w:rPr>
                <w:rFonts w:hint="eastAsia" w:ascii="黑体" w:eastAsia="黑体"/>
                <w:b/>
                <w:sz w:val="24"/>
              </w:rPr>
              <w:t>专业代码</w:t>
            </w:r>
          </w:p>
        </w:tc>
        <w:tc>
          <w:tcPr>
            <w:tcW w:w="2767" w:type="dxa"/>
          </w:tcPr>
          <w:p>
            <w:pPr>
              <w:pStyle w:val="14"/>
              <w:spacing w:before="4"/>
              <w:rPr>
                <w:rFonts w:ascii="方正小标宋简体"/>
                <w:sz w:val="15"/>
              </w:rPr>
            </w:pPr>
          </w:p>
          <w:p>
            <w:pPr>
              <w:pStyle w:val="14"/>
              <w:ind w:left="902"/>
              <w:rPr>
                <w:rFonts w:hint="eastAsia" w:ascii="黑体" w:eastAsia="黑体"/>
                <w:b/>
                <w:sz w:val="24"/>
              </w:rPr>
            </w:pPr>
            <w:r>
              <w:rPr>
                <w:rFonts w:hint="eastAsia" w:ascii="黑体" w:eastAsia="黑体"/>
                <w:b/>
                <w:sz w:val="24"/>
              </w:rPr>
              <w:t>专业名称</w:t>
            </w:r>
          </w:p>
        </w:tc>
        <w:tc>
          <w:tcPr>
            <w:tcW w:w="851" w:type="dxa"/>
          </w:tcPr>
          <w:p>
            <w:pPr>
              <w:pStyle w:val="14"/>
              <w:spacing w:before="115" w:line="242" w:lineRule="auto"/>
              <w:ind w:left="183" w:right="51" w:hanging="120"/>
              <w:rPr>
                <w:rFonts w:hint="eastAsia" w:ascii="黑体" w:eastAsia="黑体"/>
                <w:b/>
                <w:sz w:val="24"/>
              </w:rPr>
            </w:pPr>
            <w:r>
              <w:rPr>
                <w:rFonts w:hint="eastAsia" w:ascii="黑体" w:eastAsia="黑体"/>
                <w:b/>
                <w:sz w:val="24"/>
              </w:rPr>
              <w:t>原专业代码</w:t>
            </w:r>
          </w:p>
        </w:tc>
        <w:tc>
          <w:tcPr>
            <w:tcW w:w="3319" w:type="dxa"/>
          </w:tcPr>
          <w:p>
            <w:pPr>
              <w:pStyle w:val="14"/>
              <w:spacing w:before="4"/>
              <w:rPr>
                <w:rFonts w:ascii="方正小标宋简体"/>
                <w:sz w:val="15"/>
              </w:rPr>
            </w:pPr>
          </w:p>
          <w:p>
            <w:pPr>
              <w:pStyle w:val="14"/>
              <w:ind w:left="1057"/>
              <w:rPr>
                <w:rFonts w:hint="eastAsia" w:ascii="黑体" w:eastAsia="黑体"/>
                <w:b/>
                <w:sz w:val="24"/>
              </w:rPr>
            </w:pPr>
            <w:r>
              <w:rPr>
                <w:rFonts w:hint="eastAsia" w:ascii="黑体" w:eastAsia="黑体"/>
                <w:b/>
                <w:sz w:val="24"/>
              </w:rPr>
              <w:t>原专业名称</w:t>
            </w:r>
          </w:p>
        </w:tc>
        <w:tc>
          <w:tcPr>
            <w:tcW w:w="740" w:type="dxa"/>
          </w:tcPr>
          <w:p>
            <w:pPr>
              <w:pStyle w:val="14"/>
              <w:spacing w:before="115" w:line="242" w:lineRule="auto"/>
              <w:ind w:left="128" w:right="118"/>
              <w:rPr>
                <w:rFonts w:hint="eastAsia" w:ascii="黑体" w:eastAsia="黑体"/>
                <w:b/>
                <w:sz w:val="24"/>
              </w:rPr>
            </w:pPr>
            <w:r>
              <w:rPr>
                <w:rFonts w:hint="eastAsia" w:ascii="黑体" w:eastAsia="黑体"/>
                <w:b/>
                <w:sz w:val="24"/>
              </w:rPr>
              <w:t>调整情况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restart"/>
          </w:tcPr>
          <w:p>
            <w:pPr>
              <w:pStyle w:val="14"/>
              <w:rPr>
                <w:rFonts w:ascii="方正小标宋简体"/>
                <w:sz w:val="22"/>
              </w:rPr>
            </w:pPr>
          </w:p>
          <w:p>
            <w:pPr>
              <w:pStyle w:val="14"/>
              <w:spacing w:before="13"/>
              <w:rPr>
                <w:rFonts w:ascii="方正小标宋简体"/>
                <w:sz w:val="11"/>
              </w:rPr>
            </w:pPr>
          </w:p>
          <w:p>
            <w:pPr>
              <w:pStyle w:val="14"/>
              <w:ind w:left="168" w:right="156"/>
              <w:jc w:val="center"/>
              <w:rPr>
                <w:rFonts w:ascii="Times New Roman"/>
                <w:sz w:val="21"/>
              </w:rPr>
            </w:pPr>
            <w:r>
              <w:rPr>
                <w:rFonts w:ascii="Times New Roman"/>
                <w:sz w:val="21"/>
              </w:rPr>
              <w:t>54</w:t>
            </w:r>
          </w:p>
        </w:tc>
        <w:tc>
          <w:tcPr>
            <w:tcW w:w="1476" w:type="dxa"/>
            <w:vMerge w:val="restart"/>
          </w:tcPr>
          <w:p>
            <w:pPr>
              <w:pStyle w:val="14"/>
              <w:rPr>
                <w:rFonts w:ascii="方正小标宋简体"/>
                <w:sz w:val="22"/>
              </w:rPr>
            </w:pPr>
          </w:p>
          <w:p>
            <w:pPr>
              <w:pStyle w:val="14"/>
              <w:spacing w:before="13"/>
              <w:rPr>
                <w:rFonts w:ascii="方正小标宋简体"/>
                <w:sz w:val="11"/>
              </w:rPr>
            </w:pPr>
          </w:p>
          <w:p>
            <w:pPr>
              <w:pStyle w:val="14"/>
              <w:ind w:left="422"/>
              <w:rPr>
                <w:rFonts w:ascii="Times New Roman"/>
                <w:sz w:val="21"/>
              </w:rPr>
            </w:pPr>
            <w:r>
              <w:rPr>
                <w:rFonts w:ascii="Times New Roman"/>
                <w:sz w:val="21"/>
              </w:rPr>
              <w:t>520103</w:t>
            </w:r>
          </w:p>
        </w:tc>
        <w:tc>
          <w:tcPr>
            <w:tcW w:w="2767" w:type="dxa"/>
            <w:vMerge w:val="restart"/>
          </w:tcPr>
          <w:p>
            <w:pPr>
              <w:pStyle w:val="14"/>
              <w:rPr>
                <w:rFonts w:ascii="方正小标宋简体"/>
                <w:sz w:val="20"/>
              </w:rPr>
            </w:pPr>
          </w:p>
          <w:p>
            <w:pPr>
              <w:pStyle w:val="14"/>
              <w:spacing w:before="16"/>
              <w:rPr>
                <w:rFonts w:ascii="方正小标宋简体"/>
                <w:sz w:val="12"/>
              </w:rPr>
            </w:pPr>
          </w:p>
          <w:p>
            <w:pPr>
              <w:pStyle w:val="14"/>
              <w:ind w:left="108"/>
              <w:rPr>
                <w:sz w:val="21"/>
              </w:rPr>
            </w:pPr>
            <w:r>
              <w:rPr>
                <w:sz w:val="21"/>
              </w:rPr>
              <w:t>矿产地质与勘查</w:t>
            </w:r>
          </w:p>
        </w:tc>
        <w:tc>
          <w:tcPr>
            <w:tcW w:w="851" w:type="dxa"/>
          </w:tcPr>
          <w:p>
            <w:pPr>
              <w:pStyle w:val="14"/>
              <w:spacing w:before="54"/>
              <w:ind w:left="89" w:right="78"/>
              <w:jc w:val="center"/>
              <w:rPr>
                <w:rFonts w:ascii="Times New Roman"/>
                <w:sz w:val="21"/>
              </w:rPr>
            </w:pPr>
            <w:r>
              <w:rPr>
                <w:rFonts w:ascii="Times New Roman"/>
                <w:sz w:val="21"/>
              </w:rPr>
              <w:t>540106</w:t>
            </w:r>
          </w:p>
        </w:tc>
        <w:tc>
          <w:tcPr>
            <w:tcW w:w="3319" w:type="dxa"/>
          </w:tcPr>
          <w:p>
            <w:pPr>
              <w:pStyle w:val="14"/>
              <w:spacing w:before="40"/>
              <w:ind w:left="108"/>
              <w:rPr>
                <w:sz w:val="21"/>
              </w:rPr>
            </w:pPr>
            <w:r>
              <w:rPr>
                <w:sz w:val="21"/>
              </w:rPr>
              <w:t>金属矿产地质与勘查技术</w:t>
            </w:r>
          </w:p>
        </w:tc>
        <w:tc>
          <w:tcPr>
            <w:tcW w:w="740" w:type="dxa"/>
            <w:vMerge w:val="restart"/>
          </w:tcPr>
          <w:p>
            <w:pPr>
              <w:pStyle w:val="14"/>
              <w:rPr>
                <w:rFonts w:ascii="方正小标宋简体"/>
                <w:sz w:val="20"/>
              </w:rPr>
            </w:pPr>
          </w:p>
          <w:p>
            <w:pPr>
              <w:pStyle w:val="14"/>
              <w:spacing w:before="16"/>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2"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4"/>
              <w:ind w:left="89" w:right="78"/>
              <w:jc w:val="center"/>
              <w:rPr>
                <w:rFonts w:ascii="Times New Roman"/>
                <w:sz w:val="21"/>
              </w:rPr>
            </w:pPr>
            <w:r>
              <w:rPr>
                <w:rFonts w:ascii="Times New Roman"/>
                <w:sz w:val="21"/>
              </w:rPr>
              <w:t>540107</w:t>
            </w:r>
          </w:p>
        </w:tc>
        <w:tc>
          <w:tcPr>
            <w:tcW w:w="3319" w:type="dxa"/>
          </w:tcPr>
          <w:p>
            <w:pPr>
              <w:pStyle w:val="14"/>
              <w:spacing w:before="40"/>
              <w:ind w:left="108"/>
              <w:rPr>
                <w:sz w:val="21"/>
              </w:rPr>
            </w:pPr>
            <w:r>
              <w:rPr>
                <w:sz w:val="21"/>
              </w:rPr>
              <w:t>铀矿地质与勘查技术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2"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4"/>
              <w:ind w:left="89" w:right="78"/>
              <w:jc w:val="center"/>
              <w:rPr>
                <w:rFonts w:ascii="Times New Roman"/>
                <w:sz w:val="21"/>
              </w:rPr>
            </w:pPr>
            <w:r>
              <w:rPr>
                <w:rFonts w:ascii="Times New Roman"/>
                <w:sz w:val="21"/>
              </w:rPr>
              <w:t>540108</w:t>
            </w:r>
          </w:p>
        </w:tc>
        <w:tc>
          <w:tcPr>
            <w:tcW w:w="3319" w:type="dxa"/>
          </w:tcPr>
          <w:p>
            <w:pPr>
              <w:pStyle w:val="14"/>
              <w:spacing w:before="40"/>
              <w:ind w:left="108"/>
              <w:rPr>
                <w:sz w:val="21"/>
              </w:rPr>
            </w:pPr>
            <w:r>
              <w:rPr>
                <w:sz w:val="21"/>
              </w:rPr>
              <w:t>非金属矿产地质与勘查技术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4"/>
              <w:ind w:left="89" w:right="78"/>
              <w:jc w:val="center"/>
              <w:rPr>
                <w:rFonts w:ascii="Times New Roman"/>
                <w:sz w:val="21"/>
              </w:rPr>
            </w:pPr>
            <w:r>
              <w:rPr>
                <w:rFonts w:ascii="Times New Roman"/>
                <w:sz w:val="21"/>
              </w:rPr>
              <w:t>540207</w:t>
            </w:r>
          </w:p>
        </w:tc>
        <w:tc>
          <w:tcPr>
            <w:tcW w:w="3319" w:type="dxa"/>
          </w:tcPr>
          <w:p>
            <w:pPr>
              <w:pStyle w:val="14"/>
              <w:spacing w:before="40"/>
              <w:ind w:left="108"/>
              <w:rPr>
                <w:sz w:val="21"/>
              </w:rPr>
            </w:pPr>
            <w:r>
              <w:rPr>
                <w:sz w:val="21"/>
              </w:rPr>
              <w:t>地球化学勘查技术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2" w:hRule="atLeast"/>
        </w:trPr>
        <w:tc>
          <w:tcPr>
            <w:tcW w:w="859" w:type="dxa"/>
          </w:tcPr>
          <w:p>
            <w:pPr>
              <w:pStyle w:val="14"/>
              <w:spacing w:before="54"/>
              <w:ind w:left="168" w:right="156"/>
              <w:jc w:val="center"/>
              <w:rPr>
                <w:rFonts w:ascii="Times New Roman"/>
                <w:sz w:val="21"/>
              </w:rPr>
            </w:pPr>
            <w:r>
              <w:rPr>
                <w:rFonts w:ascii="Times New Roman"/>
                <w:sz w:val="21"/>
              </w:rPr>
              <w:t>55</w:t>
            </w:r>
          </w:p>
        </w:tc>
        <w:tc>
          <w:tcPr>
            <w:tcW w:w="1476" w:type="dxa"/>
          </w:tcPr>
          <w:p>
            <w:pPr>
              <w:pStyle w:val="14"/>
              <w:spacing w:before="54"/>
              <w:ind w:left="235" w:right="226"/>
              <w:jc w:val="center"/>
              <w:rPr>
                <w:rFonts w:ascii="Times New Roman"/>
                <w:sz w:val="21"/>
              </w:rPr>
            </w:pPr>
            <w:r>
              <w:rPr>
                <w:rFonts w:ascii="Times New Roman"/>
                <w:sz w:val="21"/>
              </w:rPr>
              <w:t>520104</w:t>
            </w:r>
          </w:p>
        </w:tc>
        <w:tc>
          <w:tcPr>
            <w:tcW w:w="2767" w:type="dxa"/>
          </w:tcPr>
          <w:p>
            <w:pPr>
              <w:pStyle w:val="14"/>
              <w:spacing w:before="40"/>
              <w:ind w:left="108"/>
              <w:rPr>
                <w:sz w:val="21"/>
              </w:rPr>
            </w:pPr>
            <w:r>
              <w:rPr>
                <w:sz w:val="21"/>
              </w:rPr>
              <w:t>岩矿分析与鉴定</w:t>
            </w:r>
          </w:p>
        </w:tc>
        <w:tc>
          <w:tcPr>
            <w:tcW w:w="851" w:type="dxa"/>
          </w:tcPr>
          <w:p>
            <w:pPr>
              <w:pStyle w:val="14"/>
              <w:spacing w:before="54"/>
              <w:ind w:left="89" w:right="78"/>
              <w:jc w:val="center"/>
              <w:rPr>
                <w:rFonts w:ascii="Times New Roman"/>
                <w:sz w:val="21"/>
              </w:rPr>
            </w:pPr>
            <w:r>
              <w:rPr>
                <w:rFonts w:ascii="Times New Roman"/>
                <w:sz w:val="21"/>
              </w:rPr>
              <w:t>540109</w:t>
            </w:r>
          </w:p>
        </w:tc>
        <w:tc>
          <w:tcPr>
            <w:tcW w:w="3319" w:type="dxa"/>
          </w:tcPr>
          <w:p>
            <w:pPr>
              <w:pStyle w:val="14"/>
              <w:spacing w:before="40"/>
              <w:ind w:left="108"/>
              <w:rPr>
                <w:sz w:val="21"/>
              </w:rPr>
            </w:pPr>
            <w:r>
              <w:rPr>
                <w:sz w:val="21"/>
              </w:rPr>
              <w:t>岩矿分析与鉴定技术</w:t>
            </w:r>
          </w:p>
        </w:tc>
        <w:tc>
          <w:tcPr>
            <w:tcW w:w="740" w:type="dxa"/>
          </w:tcPr>
          <w:p>
            <w:pPr>
              <w:pStyle w:val="14"/>
              <w:spacing w:before="40"/>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2" w:hRule="atLeast"/>
        </w:trPr>
        <w:tc>
          <w:tcPr>
            <w:tcW w:w="859" w:type="dxa"/>
            <w:vMerge w:val="restart"/>
          </w:tcPr>
          <w:p>
            <w:pPr>
              <w:pStyle w:val="14"/>
              <w:spacing w:before="9"/>
              <w:rPr>
                <w:rFonts w:ascii="方正小标宋简体"/>
                <w:sz w:val="23"/>
              </w:rPr>
            </w:pPr>
          </w:p>
          <w:p>
            <w:pPr>
              <w:pStyle w:val="14"/>
              <w:spacing w:before="1"/>
              <w:ind w:left="168" w:right="156"/>
              <w:jc w:val="center"/>
              <w:rPr>
                <w:rFonts w:ascii="Times New Roman"/>
                <w:sz w:val="21"/>
              </w:rPr>
            </w:pPr>
            <w:r>
              <w:rPr>
                <w:rFonts w:ascii="Times New Roman"/>
                <w:sz w:val="21"/>
              </w:rPr>
              <w:t>56</w:t>
            </w:r>
          </w:p>
        </w:tc>
        <w:tc>
          <w:tcPr>
            <w:tcW w:w="1476" w:type="dxa"/>
            <w:vMerge w:val="restart"/>
          </w:tcPr>
          <w:p>
            <w:pPr>
              <w:pStyle w:val="14"/>
              <w:spacing w:before="9"/>
              <w:rPr>
                <w:rFonts w:ascii="方正小标宋简体"/>
                <w:sz w:val="23"/>
              </w:rPr>
            </w:pPr>
          </w:p>
          <w:p>
            <w:pPr>
              <w:pStyle w:val="14"/>
              <w:spacing w:before="1"/>
              <w:ind w:left="422"/>
              <w:rPr>
                <w:rFonts w:ascii="Times New Roman"/>
                <w:sz w:val="21"/>
              </w:rPr>
            </w:pPr>
            <w:r>
              <w:rPr>
                <w:rFonts w:ascii="Times New Roman"/>
                <w:sz w:val="21"/>
              </w:rPr>
              <w:t>520105</w:t>
            </w:r>
          </w:p>
        </w:tc>
        <w:tc>
          <w:tcPr>
            <w:tcW w:w="2767" w:type="dxa"/>
            <w:vMerge w:val="restart"/>
          </w:tcPr>
          <w:p>
            <w:pPr>
              <w:pStyle w:val="14"/>
              <w:spacing w:before="13"/>
              <w:rPr>
                <w:rFonts w:ascii="方正小标宋简体"/>
                <w:sz w:val="22"/>
              </w:rPr>
            </w:pPr>
          </w:p>
          <w:p>
            <w:pPr>
              <w:pStyle w:val="14"/>
              <w:ind w:left="108"/>
              <w:rPr>
                <w:sz w:val="21"/>
              </w:rPr>
            </w:pPr>
            <w:r>
              <w:rPr>
                <w:sz w:val="21"/>
              </w:rPr>
              <w:t>宝玉石鉴定与加工</w:t>
            </w:r>
          </w:p>
        </w:tc>
        <w:tc>
          <w:tcPr>
            <w:tcW w:w="851" w:type="dxa"/>
          </w:tcPr>
          <w:p>
            <w:pPr>
              <w:pStyle w:val="14"/>
              <w:spacing w:before="54"/>
              <w:ind w:left="89" w:right="78"/>
              <w:jc w:val="center"/>
              <w:rPr>
                <w:rFonts w:ascii="Times New Roman"/>
                <w:sz w:val="21"/>
              </w:rPr>
            </w:pPr>
            <w:r>
              <w:rPr>
                <w:rFonts w:ascii="Times New Roman"/>
                <w:sz w:val="21"/>
              </w:rPr>
              <w:t>540110</w:t>
            </w:r>
          </w:p>
        </w:tc>
        <w:tc>
          <w:tcPr>
            <w:tcW w:w="3319" w:type="dxa"/>
          </w:tcPr>
          <w:p>
            <w:pPr>
              <w:pStyle w:val="14"/>
              <w:spacing w:before="40"/>
              <w:ind w:left="108"/>
              <w:rPr>
                <w:sz w:val="21"/>
              </w:rPr>
            </w:pPr>
            <w:r>
              <w:rPr>
                <w:sz w:val="21"/>
              </w:rPr>
              <w:t>宝玉石鉴定与加工技术</w:t>
            </w:r>
          </w:p>
        </w:tc>
        <w:tc>
          <w:tcPr>
            <w:tcW w:w="740" w:type="dxa"/>
            <w:vMerge w:val="restart"/>
          </w:tcPr>
          <w:p>
            <w:pPr>
              <w:pStyle w:val="14"/>
              <w:spacing w:before="13"/>
              <w:rPr>
                <w:rFonts w:ascii="方正小标宋简体"/>
                <w:sz w:val="2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4"/>
              <w:ind w:left="89" w:right="78"/>
              <w:jc w:val="center"/>
              <w:rPr>
                <w:rFonts w:ascii="Times New Roman"/>
                <w:sz w:val="21"/>
              </w:rPr>
            </w:pPr>
            <w:r>
              <w:rPr>
                <w:rFonts w:ascii="Times New Roman"/>
                <w:sz w:val="21"/>
              </w:rPr>
              <w:t>540111</w:t>
            </w:r>
          </w:p>
        </w:tc>
        <w:tc>
          <w:tcPr>
            <w:tcW w:w="3319" w:type="dxa"/>
          </w:tcPr>
          <w:p>
            <w:pPr>
              <w:pStyle w:val="14"/>
              <w:spacing w:before="40"/>
              <w:ind w:left="108"/>
              <w:rPr>
                <w:sz w:val="21"/>
              </w:rPr>
            </w:pPr>
            <w:r>
              <w:rPr>
                <w:sz w:val="21"/>
              </w:rPr>
              <w:t>宝玉石鉴定与营销</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2"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4"/>
              <w:ind w:left="89" w:right="78"/>
              <w:jc w:val="center"/>
              <w:rPr>
                <w:rFonts w:ascii="Times New Roman"/>
                <w:sz w:val="21"/>
              </w:rPr>
            </w:pPr>
            <w:r>
              <w:rPr>
                <w:rFonts w:ascii="Times New Roman"/>
                <w:sz w:val="21"/>
              </w:rPr>
              <w:t>540113</w:t>
            </w:r>
          </w:p>
        </w:tc>
        <w:tc>
          <w:tcPr>
            <w:tcW w:w="3319" w:type="dxa"/>
          </w:tcPr>
          <w:p>
            <w:pPr>
              <w:pStyle w:val="14"/>
              <w:spacing w:before="40"/>
              <w:ind w:left="108"/>
              <w:rPr>
                <w:sz w:val="21"/>
              </w:rPr>
            </w:pPr>
            <w:r>
              <w:rPr>
                <w:sz w:val="21"/>
              </w:rPr>
              <w:t>珠宝鉴定与营销</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2" w:hRule="atLeast"/>
        </w:trPr>
        <w:tc>
          <w:tcPr>
            <w:tcW w:w="859" w:type="dxa"/>
          </w:tcPr>
          <w:p>
            <w:pPr>
              <w:pStyle w:val="14"/>
              <w:spacing w:before="54"/>
              <w:ind w:left="168" w:right="156"/>
              <w:jc w:val="center"/>
              <w:rPr>
                <w:rFonts w:ascii="Times New Roman"/>
                <w:sz w:val="21"/>
              </w:rPr>
            </w:pPr>
            <w:r>
              <w:rPr>
                <w:rFonts w:ascii="Times New Roman"/>
                <w:sz w:val="21"/>
              </w:rPr>
              <w:t>57</w:t>
            </w:r>
          </w:p>
        </w:tc>
        <w:tc>
          <w:tcPr>
            <w:tcW w:w="1476" w:type="dxa"/>
          </w:tcPr>
          <w:p>
            <w:pPr>
              <w:pStyle w:val="14"/>
              <w:spacing w:before="54"/>
              <w:ind w:left="235" w:right="226"/>
              <w:jc w:val="center"/>
              <w:rPr>
                <w:rFonts w:ascii="Times New Roman"/>
                <w:sz w:val="21"/>
              </w:rPr>
            </w:pPr>
            <w:r>
              <w:rPr>
                <w:rFonts w:ascii="Times New Roman"/>
                <w:sz w:val="21"/>
              </w:rPr>
              <w:t>520106</w:t>
            </w:r>
          </w:p>
        </w:tc>
        <w:tc>
          <w:tcPr>
            <w:tcW w:w="2767" w:type="dxa"/>
          </w:tcPr>
          <w:p>
            <w:pPr>
              <w:pStyle w:val="14"/>
              <w:spacing w:before="40"/>
              <w:ind w:left="108"/>
              <w:rPr>
                <w:sz w:val="21"/>
              </w:rPr>
            </w:pPr>
            <w:r>
              <w:rPr>
                <w:sz w:val="21"/>
              </w:rPr>
              <w:t>煤田地质与勘查技术</w:t>
            </w:r>
          </w:p>
        </w:tc>
        <w:tc>
          <w:tcPr>
            <w:tcW w:w="851" w:type="dxa"/>
          </w:tcPr>
          <w:p>
            <w:pPr>
              <w:pStyle w:val="14"/>
              <w:spacing w:before="54"/>
              <w:ind w:left="89" w:right="78"/>
              <w:jc w:val="center"/>
              <w:rPr>
                <w:rFonts w:ascii="Times New Roman"/>
                <w:sz w:val="21"/>
              </w:rPr>
            </w:pPr>
            <w:r>
              <w:rPr>
                <w:rFonts w:ascii="Times New Roman"/>
                <w:sz w:val="21"/>
              </w:rPr>
              <w:t>540103</w:t>
            </w:r>
          </w:p>
        </w:tc>
        <w:tc>
          <w:tcPr>
            <w:tcW w:w="3319" w:type="dxa"/>
          </w:tcPr>
          <w:p>
            <w:pPr>
              <w:pStyle w:val="14"/>
              <w:spacing w:before="40"/>
              <w:ind w:left="108"/>
              <w:rPr>
                <w:sz w:val="21"/>
              </w:rPr>
            </w:pPr>
            <w:r>
              <w:rPr>
                <w:sz w:val="21"/>
              </w:rPr>
              <w:t>煤田地质与勘查技术</w:t>
            </w:r>
          </w:p>
        </w:tc>
        <w:tc>
          <w:tcPr>
            <w:tcW w:w="740" w:type="dxa"/>
          </w:tcPr>
          <w:p>
            <w:pPr>
              <w:pStyle w:val="14"/>
              <w:spacing w:before="40"/>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10012" w:type="dxa"/>
            <w:gridSpan w:val="6"/>
            <w:shd w:val="clear" w:color="auto" w:fill="D8D8D8"/>
          </w:tcPr>
          <w:p>
            <w:pPr>
              <w:pStyle w:val="14"/>
              <w:spacing w:before="34"/>
              <w:ind w:left="107"/>
              <w:rPr>
                <w:b/>
                <w:sz w:val="22"/>
              </w:rPr>
            </w:pPr>
            <w:r>
              <w:rPr>
                <w:rFonts w:ascii="Times New Roman" w:eastAsia="Times New Roman"/>
                <w:b/>
                <w:sz w:val="22"/>
              </w:rPr>
              <w:t xml:space="preserve">5202 </w:t>
            </w:r>
            <w:r>
              <w:rPr>
                <w:b/>
                <w:sz w:val="22"/>
              </w:rPr>
              <w:t>地质类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2" w:hRule="atLeast"/>
        </w:trPr>
        <w:tc>
          <w:tcPr>
            <w:tcW w:w="859" w:type="dxa"/>
          </w:tcPr>
          <w:p>
            <w:pPr>
              <w:pStyle w:val="14"/>
              <w:spacing w:before="54"/>
              <w:ind w:left="168" w:right="156"/>
              <w:jc w:val="center"/>
              <w:rPr>
                <w:rFonts w:ascii="Times New Roman"/>
                <w:sz w:val="21"/>
              </w:rPr>
            </w:pPr>
            <w:r>
              <w:rPr>
                <w:rFonts w:ascii="Times New Roman"/>
                <w:sz w:val="21"/>
              </w:rPr>
              <w:t>58</w:t>
            </w:r>
          </w:p>
        </w:tc>
        <w:tc>
          <w:tcPr>
            <w:tcW w:w="1476" w:type="dxa"/>
          </w:tcPr>
          <w:p>
            <w:pPr>
              <w:pStyle w:val="14"/>
              <w:spacing w:before="54"/>
              <w:ind w:left="235" w:right="226"/>
              <w:jc w:val="center"/>
              <w:rPr>
                <w:rFonts w:ascii="Times New Roman"/>
                <w:sz w:val="21"/>
              </w:rPr>
            </w:pPr>
            <w:r>
              <w:rPr>
                <w:rFonts w:ascii="Times New Roman"/>
                <w:sz w:val="21"/>
              </w:rPr>
              <w:t>520201</w:t>
            </w:r>
          </w:p>
        </w:tc>
        <w:tc>
          <w:tcPr>
            <w:tcW w:w="2767" w:type="dxa"/>
          </w:tcPr>
          <w:p>
            <w:pPr>
              <w:pStyle w:val="14"/>
              <w:spacing w:before="40"/>
              <w:ind w:left="108"/>
              <w:rPr>
                <w:sz w:val="21"/>
              </w:rPr>
            </w:pPr>
            <w:r>
              <w:rPr>
                <w:sz w:val="21"/>
              </w:rPr>
              <w:t>工程地质勘查</w:t>
            </w:r>
          </w:p>
        </w:tc>
        <w:tc>
          <w:tcPr>
            <w:tcW w:w="851" w:type="dxa"/>
          </w:tcPr>
          <w:p>
            <w:pPr>
              <w:pStyle w:val="14"/>
              <w:spacing w:before="54"/>
              <w:ind w:left="89" w:right="78"/>
              <w:jc w:val="center"/>
              <w:rPr>
                <w:rFonts w:ascii="Times New Roman"/>
                <w:sz w:val="21"/>
              </w:rPr>
            </w:pPr>
            <w:r>
              <w:rPr>
                <w:rFonts w:ascii="Times New Roman"/>
                <w:sz w:val="21"/>
              </w:rPr>
              <w:t>540202</w:t>
            </w:r>
          </w:p>
        </w:tc>
        <w:tc>
          <w:tcPr>
            <w:tcW w:w="3319" w:type="dxa"/>
          </w:tcPr>
          <w:p>
            <w:pPr>
              <w:pStyle w:val="14"/>
              <w:spacing w:before="40"/>
              <w:ind w:left="108"/>
              <w:rPr>
                <w:sz w:val="21"/>
              </w:rPr>
            </w:pPr>
            <w:r>
              <w:rPr>
                <w:sz w:val="21"/>
              </w:rPr>
              <w:t>工程地质勘查</w:t>
            </w:r>
          </w:p>
        </w:tc>
        <w:tc>
          <w:tcPr>
            <w:tcW w:w="740" w:type="dxa"/>
          </w:tcPr>
          <w:p>
            <w:pPr>
              <w:pStyle w:val="14"/>
              <w:spacing w:before="40"/>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2" w:hRule="atLeast"/>
        </w:trPr>
        <w:tc>
          <w:tcPr>
            <w:tcW w:w="859" w:type="dxa"/>
            <w:vMerge w:val="restart"/>
          </w:tcPr>
          <w:p>
            <w:pPr>
              <w:pStyle w:val="14"/>
              <w:spacing w:before="5"/>
              <w:rPr>
                <w:rFonts w:ascii="方正小标宋简体"/>
                <w:sz w:val="13"/>
              </w:rPr>
            </w:pPr>
          </w:p>
          <w:p>
            <w:pPr>
              <w:pStyle w:val="14"/>
              <w:ind w:left="168" w:right="156"/>
              <w:jc w:val="center"/>
              <w:rPr>
                <w:rFonts w:ascii="Times New Roman"/>
                <w:sz w:val="21"/>
              </w:rPr>
            </w:pPr>
            <w:r>
              <w:rPr>
                <w:rFonts w:ascii="Times New Roman"/>
                <w:sz w:val="21"/>
              </w:rPr>
              <w:t>59</w:t>
            </w:r>
          </w:p>
        </w:tc>
        <w:tc>
          <w:tcPr>
            <w:tcW w:w="1476" w:type="dxa"/>
            <w:vMerge w:val="restart"/>
          </w:tcPr>
          <w:p>
            <w:pPr>
              <w:pStyle w:val="14"/>
              <w:spacing w:before="5"/>
              <w:rPr>
                <w:rFonts w:ascii="方正小标宋简体"/>
                <w:sz w:val="13"/>
              </w:rPr>
            </w:pPr>
          </w:p>
          <w:p>
            <w:pPr>
              <w:pStyle w:val="14"/>
              <w:ind w:left="422"/>
              <w:rPr>
                <w:rFonts w:ascii="Times New Roman"/>
                <w:sz w:val="21"/>
              </w:rPr>
            </w:pPr>
            <w:r>
              <w:rPr>
                <w:rFonts w:ascii="Times New Roman"/>
                <w:sz w:val="21"/>
              </w:rPr>
              <w:t>520202</w:t>
            </w:r>
          </w:p>
        </w:tc>
        <w:tc>
          <w:tcPr>
            <w:tcW w:w="2767" w:type="dxa"/>
            <w:vMerge w:val="restart"/>
          </w:tcPr>
          <w:p>
            <w:pPr>
              <w:pStyle w:val="14"/>
              <w:spacing w:before="9"/>
              <w:rPr>
                <w:rFonts w:ascii="方正小标宋简体"/>
                <w:sz w:val="12"/>
              </w:rPr>
            </w:pPr>
          </w:p>
          <w:p>
            <w:pPr>
              <w:pStyle w:val="14"/>
              <w:ind w:left="108"/>
              <w:rPr>
                <w:sz w:val="21"/>
              </w:rPr>
            </w:pPr>
            <w:r>
              <w:rPr>
                <w:sz w:val="21"/>
              </w:rPr>
              <w:t>水文与工程地质</w:t>
            </w:r>
          </w:p>
        </w:tc>
        <w:tc>
          <w:tcPr>
            <w:tcW w:w="851" w:type="dxa"/>
          </w:tcPr>
          <w:p>
            <w:pPr>
              <w:pStyle w:val="14"/>
              <w:spacing w:before="54"/>
              <w:ind w:left="89" w:right="78"/>
              <w:jc w:val="center"/>
              <w:rPr>
                <w:rFonts w:ascii="Times New Roman"/>
                <w:sz w:val="21"/>
              </w:rPr>
            </w:pPr>
            <w:r>
              <w:rPr>
                <w:rFonts w:ascii="Times New Roman"/>
                <w:sz w:val="21"/>
              </w:rPr>
              <w:t>540105</w:t>
            </w:r>
          </w:p>
        </w:tc>
        <w:tc>
          <w:tcPr>
            <w:tcW w:w="3319" w:type="dxa"/>
          </w:tcPr>
          <w:p>
            <w:pPr>
              <w:pStyle w:val="14"/>
              <w:spacing w:before="40"/>
              <w:ind w:left="108"/>
              <w:rPr>
                <w:sz w:val="21"/>
              </w:rPr>
            </w:pPr>
            <w:r>
              <w:rPr>
                <w:sz w:val="21"/>
              </w:rPr>
              <w:t>水文地质与勘查技术</w:t>
            </w:r>
          </w:p>
        </w:tc>
        <w:tc>
          <w:tcPr>
            <w:tcW w:w="740" w:type="dxa"/>
            <w:vMerge w:val="restart"/>
          </w:tcPr>
          <w:p>
            <w:pPr>
              <w:pStyle w:val="14"/>
              <w:spacing w:before="9"/>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4"/>
              <w:ind w:left="89" w:right="78"/>
              <w:jc w:val="center"/>
              <w:rPr>
                <w:rFonts w:ascii="Times New Roman"/>
                <w:sz w:val="21"/>
              </w:rPr>
            </w:pPr>
            <w:r>
              <w:rPr>
                <w:rFonts w:ascii="Times New Roman"/>
                <w:sz w:val="21"/>
              </w:rPr>
              <w:t>540203</w:t>
            </w:r>
          </w:p>
        </w:tc>
        <w:tc>
          <w:tcPr>
            <w:tcW w:w="3319" w:type="dxa"/>
          </w:tcPr>
          <w:p>
            <w:pPr>
              <w:pStyle w:val="14"/>
              <w:spacing w:before="40"/>
              <w:ind w:left="108"/>
              <w:rPr>
                <w:sz w:val="21"/>
              </w:rPr>
            </w:pPr>
            <w:r>
              <w:rPr>
                <w:sz w:val="21"/>
              </w:rPr>
              <w:t>水文与工程地质</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2" w:hRule="atLeast"/>
        </w:trPr>
        <w:tc>
          <w:tcPr>
            <w:tcW w:w="859" w:type="dxa"/>
          </w:tcPr>
          <w:p>
            <w:pPr>
              <w:pStyle w:val="14"/>
              <w:spacing w:before="54"/>
              <w:ind w:left="168" w:right="156"/>
              <w:jc w:val="center"/>
              <w:rPr>
                <w:rFonts w:ascii="Times New Roman"/>
                <w:sz w:val="21"/>
              </w:rPr>
            </w:pPr>
            <w:r>
              <w:rPr>
                <w:rFonts w:ascii="Times New Roman"/>
                <w:sz w:val="21"/>
              </w:rPr>
              <w:t>60</w:t>
            </w:r>
          </w:p>
        </w:tc>
        <w:tc>
          <w:tcPr>
            <w:tcW w:w="1476" w:type="dxa"/>
          </w:tcPr>
          <w:p>
            <w:pPr>
              <w:pStyle w:val="14"/>
              <w:spacing w:before="54"/>
              <w:ind w:left="235" w:right="226"/>
              <w:jc w:val="center"/>
              <w:rPr>
                <w:rFonts w:ascii="Times New Roman"/>
                <w:sz w:val="21"/>
              </w:rPr>
            </w:pPr>
            <w:r>
              <w:rPr>
                <w:rFonts w:ascii="Times New Roman"/>
                <w:sz w:val="21"/>
              </w:rPr>
              <w:t>520203</w:t>
            </w:r>
          </w:p>
        </w:tc>
        <w:tc>
          <w:tcPr>
            <w:tcW w:w="2767" w:type="dxa"/>
          </w:tcPr>
          <w:p>
            <w:pPr>
              <w:pStyle w:val="14"/>
              <w:spacing w:before="40"/>
              <w:ind w:left="108"/>
              <w:rPr>
                <w:sz w:val="21"/>
              </w:rPr>
            </w:pPr>
            <w:r>
              <w:rPr>
                <w:sz w:val="21"/>
              </w:rPr>
              <w:t>钻探技术</w:t>
            </w:r>
          </w:p>
        </w:tc>
        <w:tc>
          <w:tcPr>
            <w:tcW w:w="851" w:type="dxa"/>
          </w:tcPr>
          <w:p>
            <w:pPr>
              <w:pStyle w:val="14"/>
              <w:spacing w:before="54"/>
              <w:ind w:left="89" w:right="78"/>
              <w:jc w:val="center"/>
              <w:rPr>
                <w:rFonts w:ascii="Times New Roman"/>
                <w:sz w:val="21"/>
              </w:rPr>
            </w:pPr>
            <w:r>
              <w:rPr>
                <w:rFonts w:ascii="Times New Roman"/>
                <w:sz w:val="21"/>
              </w:rPr>
              <w:t>540204</w:t>
            </w:r>
          </w:p>
        </w:tc>
        <w:tc>
          <w:tcPr>
            <w:tcW w:w="3319" w:type="dxa"/>
          </w:tcPr>
          <w:p>
            <w:pPr>
              <w:pStyle w:val="14"/>
              <w:spacing w:before="40"/>
              <w:ind w:left="108"/>
              <w:rPr>
                <w:sz w:val="21"/>
              </w:rPr>
            </w:pPr>
            <w:r>
              <w:rPr>
                <w:sz w:val="21"/>
              </w:rPr>
              <w:t>钻探技术</w:t>
            </w:r>
          </w:p>
        </w:tc>
        <w:tc>
          <w:tcPr>
            <w:tcW w:w="740" w:type="dxa"/>
          </w:tcPr>
          <w:p>
            <w:pPr>
              <w:pStyle w:val="14"/>
              <w:spacing w:before="40"/>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2" w:hRule="atLeast"/>
        </w:trPr>
        <w:tc>
          <w:tcPr>
            <w:tcW w:w="859" w:type="dxa"/>
          </w:tcPr>
          <w:p>
            <w:pPr>
              <w:pStyle w:val="14"/>
              <w:spacing w:before="54"/>
              <w:ind w:left="168" w:right="156"/>
              <w:jc w:val="center"/>
              <w:rPr>
                <w:rFonts w:ascii="Times New Roman"/>
                <w:sz w:val="21"/>
              </w:rPr>
            </w:pPr>
            <w:r>
              <w:rPr>
                <w:rFonts w:ascii="Times New Roman"/>
                <w:sz w:val="21"/>
              </w:rPr>
              <w:t>61</w:t>
            </w:r>
          </w:p>
        </w:tc>
        <w:tc>
          <w:tcPr>
            <w:tcW w:w="1476" w:type="dxa"/>
          </w:tcPr>
          <w:p>
            <w:pPr>
              <w:pStyle w:val="14"/>
              <w:spacing w:before="54"/>
              <w:ind w:left="235" w:right="226"/>
              <w:jc w:val="center"/>
              <w:rPr>
                <w:rFonts w:ascii="Times New Roman"/>
                <w:sz w:val="21"/>
              </w:rPr>
            </w:pPr>
            <w:r>
              <w:rPr>
                <w:rFonts w:ascii="Times New Roman"/>
                <w:sz w:val="21"/>
              </w:rPr>
              <w:t>520204</w:t>
            </w:r>
          </w:p>
        </w:tc>
        <w:tc>
          <w:tcPr>
            <w:tcW w:w="2767" w:type="dxa"/>
          </w:tcPr>
          <w:p>
            <w:pPr>
              <w:pStyle w:val="14"/>
              <w:spacing w:before="40"/>
              <w:ind w:left="108"/>
              <w:rPr>
                <w:sz w:val="21"/>
              </w:rPr>
            </w:pPr>
            <w:r>
              <w:rPr>
                <w:sz w:val="21"/>
              </w:rPr>
              <w:t>矿山地质</w:t>
            </w:r>
          </w:p>
        </w:tc>
        <w:tc>
          <w:tcPr>
            <w:tcW w:w="851" w:type="dxa"/>
          </w:tcPr>
          <w:p>
            <w:pPr>
              <w:pStyle w:val="14"/>
              <w:spacing w:before="54"/>
              <w:ind w:left="89" w:right="78"/>
              <w:jc w:val="center"/>
              <w:rPr>
                <w:rFonts w:ascii="Times New Roman"/>
                <w:sz w:val="21"/>
              </w:rPr>
            </w:pPr>
            <w:r>
              <w:rPr>
                <w:rFonts w:ascii="Times New Roman"/>
                <w:sz w:val="21"/>
              </w:rPr>
              <w:t>540201</w:t>
            </w:r>
          </w:p>
        </w:tc>
        <w:tc>
          <w:tcPr>
            <w:tcW w:w="3319" w:type="dxa"/>
          </w:tcPr>
          <w:p>
            <w:pPr>
              <w:pStyle w:val="14"/>
              <w:spacing w:before="40"/>
              <w:ind w:left="108"/>
              <w:rPr>
                <w:sz w:val="21"/>
              </w:rPr>
            </w:pPr>
            <w:r>
              <w:rPr>
                <w:sz w:val="21"/>
              </w:rPr>
              <w:t>矿山地质</w:t>
            </w:r>
          </w:p>
        </w:tc>
        <w:tc>
          <w:tcPr>
            <w:tcW w:w="740" w:type="dxa"/>
          </w:tcPr>
          <w:p>
            <w:pPr>
              <w:pStyle w:val="14"/>
              <w:spacing w:before="40"/>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restart"/>
          </w:tcPr>
          <w:p>
            <w:pPr>
              <w:pStyle w:val="14"/>
              <w:spacing w:before="5"/>
              <w:rPr>
                <w:rFonts w:ascii="方正小标宋简体"/>
                <w:sz w:val="13"/>
              </w:rPr>
            </w:pPr>
          </w:p>
          <w:p>
            <w:pPr>
              <w:pStyle w:val="14"/>
              <w:ind w:left="168" w:right="156"/>
              <w:jc w:val="center"/>
              <w:rPr>
                <w:rFonts w:ascii="Times New Roman"/>
                <w:sz w:val="21"/>
              </w:rPr>
            </w:pPr>
            <w:r>
              <w:rPr>
                <w:rFonts w:ascii="Times New Roman"/>
                <w:sz w:val="21"/>
              </w:rPr>
              <w:t>62</w:t>
            </w:r>
          </w:p>
        </w:tc>
        <w:tc>
          <w:tcPr>
            <w:tcW w:w="1476" w:type="dxa"/>
            <w:vMerge w:val="restart"/>
          </w:tcPr>
          <w:p>
            <w:pPr>
              <w:pStyle w:val="14"/>
              <w:spacing w:before="5"/>
              <w:rPr>
                <w:rFonts w:ascii="方正小标宋简体"/>
                <w:sz w:val="13"/>
              </w:rPr>
            </w:pPr>
          </w:p>
          <w:p>
            <w:pPr>
              <w:pStyle w:val="14"/>
              <w:ind w:left="422"/>
              <w:rPr>
                <w:rFonts w:ascii="Times New Roman"/>
                <w:sz w:val="21"/>
              </w:rPr>
            </w:pPr>
            <w:r>
              <w:rPr>
                <w:rFonts w:ascii="Times New Roman"/>
                <w:sz w:val="21"/>
              </w:rPr>
              <w:t>520205</w:t>
            </w:r>
          </w:p>
        </w:tc>
        <w:tc>
          <w:tcPr>
            <w:tcW w:w="2767" w:type="dxa"/>
            <w:vMerge w:val="restart"/>
          </w:tcPr>
          <w:p>
            <w:pPr>
              <w:pStyle w:val="14"/>
              <w:spacing w:before="9"/>
              <w:rPr>
                <w:rFonts w:ascii="方正小标宋简体"/>
                <w:sz w:val="12"/>
              </w:rPr>
            </w:pPr>
          </w:p>
          <w:p>
            <w:pPr>
              <w:pStyle w:val="14"/>
              <w:ind w:left="108"/>
              <w:rPr>
                <w:sz w:val="21"/>
              </w:rPr>
            </w:pPr>
            <w:r>
              <w:rPr>
                <w:sz w:val="21"/>
              </w:rPr>
              <w:t>地球物理勘探技术</w:t>
            </w:r>
          </w:p>
        </w:tc>
        <w:tc>
          <w:tcPr>
            <w:tcW w:w="851" w:type="dxa"/>
          </w:tcPr>
          <w:p>
            <w:pPr>
              <w:pStyle w:val="14"/>
              <w:spacing w:before="54"/>
              <w:ind w:left="89" w:right="78"/>
              <w:jc w:val="center"/>
              <w:rPr>
                <w:rFonts w:ascii="Times New Roman"/>
                <w:sz w:val="21"/>
              </w:rPr>
            </w:pPr>
            <w:r>
              <w:rPr>
                <w:rFonts w:ascii="Times New Roman"/>
                <w:sz w:val="21"/>
              </w:rPr>
              <w:t>540205</w:t>
            </w:r>
          </w:p>
        </w:tc>
        <w:tc>
          <w:tcPr>
            <w:tcW w:w="3319" w:type="dxa"/>
          </w:tcPr>
          <w:p>
            <w:pPr>
              <w:pStyle w:val="14"/>
              <w:spacing w:before="40"/>
              <w:ind w:left="108"/>
              <w:rPr>
                <w:sz w:val="21"/>
              </w:rPr>
            </w:pPr>
            <w:r>
              <w:rPr>
                <w:sz w:val="21"/>
              </w:rPr>
              <w:t>地球物理勘查技术</w:t>
            </w:r>
          </w:p>
        </w:tc>
        <w:tc>
          <w:tcPr>
            <w:tcW w:w="740" w:type="dxa"/>
            <w:vMerge w:val="restart"/>
          </w:tcPr>
          <w:p>
            <w:pPr>
              <w:pStyle w:val="14"/>
              <w:spacing w:before="9"/>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2"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4"/>
              <w:ind w:left="89" w:right="78"/>
              <w:jc w:val="center"/>
              <w:rPr>
                <w:rFonts w:ascii="Times New Roman"/>
                <w:sz w:val="21"/>
              </w:rPr>
            </w:pPr>
            <w:r>
              <w:rPr>
                <w:rFonts w:ascii="Times New Roman"/>
                <w:sz w:val="21"/>
              </w:rPr>
              <w:t>540206</w:t>
            </w:r>
          </w:p>
        </w:tc>
        <w:tc>
          <w:tcPr>
            <w:tcW w:w="3319" w:type="dxa"/>
          </w:tcPr>
          <w:p>
            <w:pPr>
              <w:pStyle w:val="14"/>
              <w:spacing w:before="40"/>
              <w:ind w:left="108"/>
              <w:rPr>
                <w:sz w:val="21"/>
              </w:rPr>
            </w:pPr>
            <w:r>
              <w:rPr>
                <w:sz w:val="21"/>
              </w:rPr>
              <w:t>地球物理测井技术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2" w:hRule="atLeast"/>
        </w:trPr>
        <w:tc>
          <w:tcPr>
            <w:tcW w:w="859" w:type="dxa"/>
          </w:tcPr>
          <w:p>
            <w:pPr>
              <w:pStyle w:val="14"/>
              <w:spacing w:before="54"/>
              <w:ind w:left="168" w:right="156"/>
              <w:jc w:val="center"/>
              <w:rPr>
                <w:rFonts w:ascii="Times New Roman"/>
                <w:sz w:val="21"/>
              </w:rPr>
            </w:pPr>
            <w:r>
              <w:rPr>
                <w:rFonts w:ascii="Times New Roman"/>
                <w:sz w:val="21"/>
              </w:rPr>
              <w:t>63</w:t>
            </w:r>
          </w:p>
        </w:tc>
        <w:tc>
          <w:tcPr>
            <w:tcW w:w="1476" w:type="dxa"/>
          </w:tcPr>
          <w:p>
            <w:pPr>
              <w:pStyle w:val="14"/>
              <w:spacing w:before="54"/>
              <w:ind w:left="235" w:right="226"/>
              <w:jc w:val="center"/>
              <w:rPr>
                <w:rFonts w:ascii="Times New Roman"/>
                <w:sz w:val="21"/>
              </w:rPr>
            </w:pPr>
            <w:r>
              <w:rPr>
                <w:rFonts w:ascii="Times New Roman"/>
                <w:sz w:val="21"/>
              </w:rPr>
              <w:t>520206</w:t>
            </w:r>
          </w:p>
        </w:tc>
        <w:tc>
          <w:tcPr>
            <w:tcW w:w="2767" w:type="dxa"/>
          </w:tcPr>
          <w:p>
            <w:pPr>
              <w:pStyle w:val="14"/>
              <w:spacing w:before="40"/>
              <w:ind w:left="108"/>
              <w:rPr>
                <w:sz w:val="21"/>
              </w:rPr>
            </w:pPr>
            <w:r>
              <w:rPr>
                <w:sz w:val="21"/>
              </w:rPr>
              <w:t>地质灾害调查与防治</w:t>
            </w:r>
          </w:p>
        </w:tc>
        <w:tc>
          <w:tcPr>
            <w:tcW w:w="851" w:type="dxa"/>
          </w:tcPr>
          <w:p>
            <w:pPr>
              <w:pStyle w:val="14"/>
              <w:spacing w:before="54"/>
              <w:ind w:left="89" w:right="78"/>
              <w:jc w:val="center"/>
              <w:rPr>
                <w:rFonts w:ascii="Times New Roman"/>
                <w:sz w:val="21"/>
              </w:rPr>
            </w:pPr>
            <w:r>
              <w:rPr>
                <w:rFonts w:ascii="Times New Roman"/>
                <w:sz w:val="21"/>
              </w:rPr>
              <w:t>540208</w:t>
            </w:r>
          </w:p>
        </w:tc>
        <w:tc>
          <w:tcPr>
            <w:tcW w:w="3319" w:type="dxa"/>
          </w:tcPr>
          <w:p>
            <w:pPr>
              <w:pStyle w:val="14"/>
              <w:spacing w:before="40"/>
              <w:ind w:left="108"/>
              <w:rPr>
                <w:sz w:val="21"/>
              </w:rPr>
            </w:pPr>
            <w:r>
              <w:rPr>
                <w:sz w:val="21"/>
              </w:rPr>
              <w:t>地质灾害与防治技术</w:t>
            </w:r>
          </w:p>
        </w:tc>
        <w:tc>
          <w:tcPr>
            <w:tcW w:w="740" w:type="dxa"/>
          </w:tcPr>
          <w:p>
            <w:pPr>
              <w:pStyle w:val="14"/>
              <w:spacing w:before="40"/>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tcPr>
          <w:p>
            <w:pPr>
              <w:pStyle w:val="14"/>
              <w:spacing w:before="54"/>
              <w:ind w:left="168" w:right="156"/>
              <w:jc w:val="center"/>
              <w:rPr>
                <w:rFonts w:ascii="Times New Roman"/>
                <w:sz w:val="21"/>
              </w:rPr>
            </w:pPr>
            <w:r>
              <w:rPr>
                <w:rFonts w:ascii="Times New Roman"/>
                <w:sz w:val="21"/>
              </w:rPr>
              <w:t>64</w:t>
            </w:r>
          </w:p>
        </w:tc>
        <w:tc>
          <w:tcPr>
            <w:tcW w:w="1476" w:type="dxa"/>
          </w:tcPr>
          <w:p>
            <w:pPr>
              <w:pStyle w:val="14"/>
              <w:spacing w:before="54"/>
              <w:ind w:left="235" w:right="226"/>
              <w:jc w:val="center"/>
              <w:rPr>
                <w:rFonts w:ascii="Times New Roman"/>
                <w:sz w:val="21"/>
              </w:rPr>
            </w:pPr>
            <w:r>
              <w:rPr>
                <w:rFonts w:ascii="Times New Roman"/>
                <w:sz w:val="21"/>
              </w:rPr>
              <w:t>520207</w:t>
            </w:r>
          </w:p>
        </w:tc>
        <w:tc>
          <w:tcPr>
            <w:tcW w:w="2767" w:type="dxa"/>
          </w:tcPr>
          <w:p>
            <w:pPr>
              <w:pStyle w:val="14"/>
              <w:spacing w:before="40"/>
              <w:ind w:left="108"/>
              <w:rPr>
                <w:sz w:val="21"/>
              </w:rPr>
            </w:pPr>
            <w:r>
              <w:rPr>
                <w:sz w:val="21"/>
              </w:rPr>
              <w:t>环境地质工程</w:t>
            </w:r>
          </w:p>
        </w:tc>
        <w:tc>
          <w:tcPr>
            <w:tcW w:w="851" w:type="dxa"/>
          </w:tcPr>
          <w:p>
            <w:pPr>
              <w:pStyle w:val="14"/>
              <w:spacing w:before="54"/>
              <w:ind w:left="89" w:right="78"/>
              <w:jc w:val="center"/>
              <w:rPr>
                <w:rFonts w:ascii="Times New Roman"/>
                <w:sz w:val="21"/>
              </w:rPr>
            </w:pPr>
            <w:r>
              <w:rPr>
                <w:rFonts w:ascii="Times New Roman"/>
                <w:sz w:val="21"/>
              </w:rPr>
              <w:t>540209</w:t>
            </w:r>
          </w:p>
        </w:tc>
        <w:tc>
          <w:tcPr>
            <w:tcW w:w="3319" w:type="dxa"/>
          </w:tcPr>
          <w:p>
            <w:pPr>
              <w:pStyle w:val="14"/>
              <w:spacing w:before="40"/>
              <w:ind w:left="108"/>
              <w:rPr>
                <w:sz w:val="21"/>
              </w:rPr>
            </w:pPr>
            <w:r>
              <w:rPr>
                <w:sz w:val="21"/>
              </w:rPr>
              <w:t>环境地质工程技术</w:t>
            </w:r>
          </w:p>
        </w:tc>
        <w:tc>
          <w:tcPr>
            <w:tcW w:w="740" w:type="dxa"/>
          </w:tcPr>
          <w:p>
            <w:pPr>
              <w:pStyle w:val="14"/>
              <w:spacing w:before="40"/>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2" w:hRule="atLeast"/>
        </w:trPr>
        <w:tc>
          <w:tcPr>
            <w:tcW w:w="859" w:type="dxa"/>
          </w:tcPr>
          <w:p>
            <w:pPr>
              <w:pStyle w:val="14"/>
              <w:spacing w:before="54"/>
              <w:ind w:left="168" w:right="156"/>
              <w:jc w:val="center"/>
              <w:rPr>
                <w:rFonts w:ascii="Times New Roman"/>
                <w:sz w:val="21"/>
              </w:rPr>
            </w:pPr>
            <w:r>
              <w:rPr>
                <w:rFonts w:ascii="Times New Roman"/>
                <w:sz w:val="21"/>
              </w:rPr>
              <w:t>65</w:t>
            </w:r>
          </w:p>
        </w:tc>
        <w:tc>
          <w:tcPr>
            <w:tcW w:w="1476" w:type="dxa"/>
          </w:tcPr>
          <w:p>
            <w:pPr>
              <w:pStyle w:val="14"/>
              <w:spacing w:before="54"/>
              <w:ind w:left="235" w:right="226"/>
              <w:jc w:val="center"/>
              <w:rPr>
                <w:rFonts w:ascii="Times New Roman"/>
                <w:sz w:val="21"/>
              </w:rPr>
            </w:pPr>
            <w:r>
              <w:rPr>
                <w:rFonts w:ascii="Times New Roman"/>
                <w:sz w:val="21"/>
              </w:rPr>
              <w:t>520208</w:t>
            </w:r>
          </w:p>
        </w:tc>
        <w:tc>
          <w:tcPr>
            <w:tcW w:w="2767" w:type="dxa"/>
          </w:tcPr>
          <w:p>
            <w:pPr>
              <w:pStyle w:val="14"/>
              <w:spacing w:before="40"/>
              <w:ind w:left="108"/>
              <w:rPr>
                <w:sz w:val="21"/>
              </w:rPr>
            </w:pPr>
            <w:r>
              <w:rPr>
                <w:sz w:val="21"/>
              </w:rPr>
              <w:t>岩土工程技术</w:t>
            </w:r>
          </w:p>
        </w:tc>
        <w:tc>
          <w:tcPr>
            <w:tcW w:w="851" w:type="dxa"/>
          </w:tcPr>
          <w:p>
            <w:pPr>
              <w:pStyle w:val="14"/>
              <w:spacing w:before="54"/>
              <w:ind w:left="89" w:right="78"/>
              <w:jc w:val="center"/>
              <w:rPr>
                <w:rFonts w:ascii="Times New Roman"/>
                <w:sz w:val="21"/>
              </w:rPr>
            </w:pPr>
            <w:r>
              <w:rPr>
                <w:rFonts w:ascii="Times New Roman"/>
                <w:sz w:val="21"/>
              </w:rPr>
              <w:t>540251</w:t>
            </w:r>
          </w:p>
        </w:tc>
        <w:tc>
          <w:tcPr>
            <w:tcW w:w="3319" w:type="dxa"/>
          </w:tcPr>
          <w:p>
            <w:pPr>
              <w:pStyle w:val="14"/>
              <w:spacing w:before="40"/>
              <w:ind w:left="108"/>
              <w:rPr>
                <w:sz w:val="21"/>
              </w:rPr>
            </w:pPr>
            <w:r>
              <w:rPr>
                <w:sz w:val="21"/>
              </w:rPr>
              <w:t>岩土工程技术</w:t>
            </w:r>
          </w:p>
        </w:tc>
        <w:tc>
          <w:tcPr>
            <w:tcW w:w="740" w:type="dxa"/>
          </w:tcPr>
          <w:p>
            <w:pPr>
              <w:pStyle w:val="14"/>
              <w:spacing w:before="40"/>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2" w:hRule="atLeast"/>
        </w:trPr>
        <w:tc>
          <w:tcPr>
            <w:tcW w:w="10012" w:type="dxa"/>
            <w:gridSpan w:val="6"/>
            <w:shd w:val="clear" w:color="auto" w:fill="D8D8D8"/>
          </w:tcPr>
          <w:p>
            <w:pPr>
              <w:pStyle w:val="14"/>
              <w:spacing w:before="34"/>
              <w:ind w:left="107"/>
              <w:rPr>
                <w:b/>
                <w:sz w:val="22"/>
              </w:rPr>
            </w:pPr>
            <w:r>
              <w:rPr>
                <w:rFonts w:ascii="Times New Roman" w:eastAsia="Times New Roman"/>
                <w:b/>
                <w:sz w:val="22"/>
              </w:rPr>
              <w:t xml:space="preserve">5203 </w:t>
            </w:r>
            <w:r>
              <w:rPr>
                <w:b/>
                <w:sz w:val="22"/>
              </w:rPr>
              <w:t>测绘地理信息类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restart"/>
          </w:tcPr>
          <w:p>
            <w:pPr>
              <w:pStyle w:val="14"/>
              <w:spacing w:before="10"/>
              <w:rPr>
                <w:rFonts w:ascii="方正小标宋简体"/>
                <w:sz w:val="13"/>
              </w:rPr>
            </w:pPr>
          </w:p>
          <w:p>
            <w:pPr>
              <w:pStyle w:val="14"/>
              <w:ind w:left="168" w:right="156"/>
              <w:jc w:val="center"/>
              <w:rPr>
                <w:rFonts w:ascii="Times New Roman"/>
                <w:sz w:val="21"/>
              </w:rPr>
            </w:pPr>
            <w:r>
              <w:rPr>
                <w:rFonts w:ascii="Times New Roman"/>
                <w:sz w:val="21"/>
              </w:rPr>
              <w:t>66</w:t>
            </w:r>
          </w:p>
        </w:tc>
        <w:tc>
          <w:tcPr>
            <w:tcW w:w="1476" w:type="dxa"/>
            <w:vMerge w:val="restart"/>
          </w:tcPr>
          <w:p>
            <w:pPr>
              <w:pStyle w:val="14"/>
              <w:spacing w:before="10"/>
              <w:rPr>
                <w:rFonts w:ascii="方正小标宋简体"/>
                <w:sz w:val="13"/>
              </w:rPr>
            </w:pPr>
          </w:p>
          <w:p>
            <w:pPr>
              <w:pStyle w:val="14"/>
              <w:ind w:left="422"/>
              <w:rPr>
                <w:rFonts w:ascii="Times New Roman"/>
                <w:sz w:val="21"/>
              </w:rPr>
            </w:pPr>
            <w:r>
              <w:rPr>
                <w:rFonts w:ascii="Times New Roman"/>
                <w:sz w:val="21"/>
              </w:rPr>
              <w:t>520301</w:t>
            </w:r>
          </w:p>
        </w:tc>
        <w:tc>
          <w:tcPr>
            <w:tcW w:w="2767" w:type="dxa"/>
            <w:vMerge w:val="restart"/>
          </w:tcPr>
          <w:p>
            <w:pPr>
              <w:pStyle w:val="14"/>
              <w:spacing w:before="14"/>
              <w:rPr>
                <w:rFonts w:ascii="方正小标宋简体"/>
                <w:sz w:val="12"/>
              </w:rPr>
            </w:pPr>
          </w:p>
          <w:p>
            <w:pPr>
              <w:pStyle w:val="14"/>
              <w:ind w:left="108"/>
              <w:rPr>
                <w:sz w:val="21"/>
              </w:rPr>
            </w:pPr>
            <w:r>
              <w:rPr>
                <w:sz w:val="21"/>
              </w:rPr>
              <w:t>工程测量技术</w:t>
            </w:r>
          </w:p>
        </w:tc>
        <w:tc>
          <w:tcPr>
            <w:tcW w:w="851" w:type="dxa"/>
          </w:tcPr>
          <w:p>
            <w:pPr>
              <w:pStyle w:val="14"/>
              <w:spacing w:before="57"/>
              <w:ind w:left="89" w:right="78"/>
              <w:jc w:val="center"/>
              <w:rPr>
                <w:rFonts w:ascii="Times New Roman"/>
                <w:sz w:val="21"/>
              </w:rPr>
            </w:pPr>
            <w:r>
              <w:rPr>
                <w:rFonts w:ascii="Times New Roman"/>
                <w:sz w:val="21"/>
              </w:rPr>
              <w:t>540601</w:t>
            </w:r>
          </w:p>
        </w:tc>
        <w:tc>
          <w:tcPr>
            <w:tcW w:w="3319" w:type="dxa"/>
          </w:tcPr>
          <w:p>
            <w:pPr>
              <w:pStyle w:val="14"/>
              <w:spacing w:before="43"/>
              <w:ind w:left="108"/>
              <w:rPr>
                <w:sz w:val="21"/>
              </w:rPr>
            </w:pPr>
            <w:r>
              <w:rPr>
                <w:sz w:val="21"/>
              </w:rPr>
              <w:t>工程测量技术</w:t>
            </w:r>
          </w:p>
        </w:tc>
        <w:tc>
          <w:tcPr>
            <w:tcW w:w="740" w:type="dxa"/>
            <w:vMerge w:val="restart"/>
          </w:tcPr>
          <w:p>
            <w:pPr>
              <w:pStyle w:val="14"/>
              <w:spacing w:before="14"/>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6"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540602</w:t>
            </w:r>
          </w:p>
        </w:tc>
        <w:tc>
          <w:tcPr>
            <w:tcW w:w="3319" w:type="dxa"/>
          </w:tcPr>
          <w:p>
            <w:pPr>
              <w:pStyle w:val="14"/>
              <w:spacing w:before="43"/>
              <w:ind w:left="108"/>
              <w:rPr>
                <w:sz w:val="21"/>
              </w:rPr>
            </w:pPr>
            <w:r>
              <w:rPr>
                <w:sz w:val="21"/>
              </w:rPr>
              <w:t>工程测量与监理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tcPr>
          <w:p>
            <w:pPr>
              <w:pStyle w:val="14"/>
              <w:spacing w:before="57"/>
              <w:ind w:left="168" w:right="156"/>
              <w:jc w:val="center"/>
              <w:rPr>
                <w:rFonts w:ascii="Times New Roman"/>
                <w:sz w:val="21"/>
              </w:rPr>
            </w:pPr>
            <w:r>
              <w:rPr>
                <w:rFonts w:ascii="Times New Roman"/>
                <w:sz w:val="21"/>
              </w:rPr>
              <w:t>67</w:t>
            </w:r>
          </w:p>
        </w:tc>
        <w:tc>
          <w:tcPr>
            <w:tcW w:w="1476" w:type="dxa"/>
          </w:tcPr>
          <w:p>
            <w:pPr>
              <w:pStyle w:val="14"/>
              <w:spacing w:before="57"/>
              <w:ind w:left="235" w:right="226"/>
              <w:jc w:val="center"/>
              <w:rPr>
                <w:rFonts w:ascii="Times New Roman"/>
                <w:sz w:val="21"/>
              </w:rPr>
            </w:pPr>
            <w:r>
              <w:rPr>
                <w:rFonts w:ascii="Times New Roman"/>
                <w:sz w:val="21"/>
              </w:rPr>
              <w:t>520302</w:t>
            </w:r>
          </w:p>
        </w:tc>
        <w:tc>
          <w:tcPr>
            <w:tcW w:w="2767" w:type="dxa"/>
          </w:tcPr>
          <w:p>
            <w:pPr>
              <w:pStyle w:val="14"/>
              <w:spacing w:before="43"/>
              <w:ind w:left="108"/>
              <w:rPr>
                <w:sz w:val="21"/>
              </w:rPr>
            </w:pPr>
            <w:r>
              <w:rPr>
                <w:sz w:val="21"/>
              </w:rPr>
              <w:t>摄影测量与遥感技术</w:t>
            </w:r>
          </w:p>
        </w:tc>
        <w:tc>
          <w:tcPr>
            <w:tcW w:w="851" w:type="dxa"/>
          </w:tcPr>
          <w:p>
            <w:pPr>
              <w:pStyle w:val="14"/>
              <w:spacing w:before="57"/>
              <w:ind w:left="89" w:right="78"/>
              <w:jc w:val="center"/>
              <w:rPr>
                <w:rFonts w:ascii="Times New Roman"/>
                <w:sz w:val="21"/>
              </w:rPr>
            </w:pPr>
            <w:r>
              <w:rPr>
                <w:rFonts w:ascii="Times New Roman"/>
                <w:sz w:val="21"/>
              </w:rPr>
              <w:t>540603</w:t>
            </w:r>
          </w:p>
        </w:tc>
        <w:tc>
          <w:tcPr>
            <w:tcW w:w="3319" w:type="dxa"/>
          </w:tcPr>
          <w:p>
            <w:pPr>
              <w:pStyle w:val="14"/>
              <w:spacing w:before="43"/>
              <w:ind w:left="108"/>
              <w:rPr>
                <w:sz w:val="21"/>
              </w:rPr>
            </w:pPr>
            <w:r>
              <w:rPr>
                <w:sz w:val="21"/>
              </w:rPr>
              <w:t>摄影测量与遥感技术</w:t>
            </w:r>
          </w:p>
        </w:tc>
        <w:tc>
          <w:tcPr>
            <w:tcW w:w="740" w:type="dxa"/>
          </w:tcPr>
          <w:p>
            <w:pPr>
              <w:pStyle w:val="14"/>
              <w:spacing w:before="43"/>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tcPr>
          <w:p>
            <w:pPr>
              <w:pStyle w:val="14"/>
              <w:spacing w:before="57"/>
              <w:ind w:left="168" w:right="156"/>
              <w:jc w:val="center"/>
              <w:rPr>
                <w:rFonts w:ascii="Times New Roman"/>
                <w:sz w:val="21"/>
              </w:rPr>
            </w:pPr>
            <w:r>
              <w:rPr>
                <w:rFonts w:ascii="Times New Roman"/>
                <w:sz w:val="21"/>
              </w:rPr>
              <w:t>68</w:t>
            </w:r>
          </w:p>
        </w:tc>
        <w:tc>
          <w:tcPr>
            <w:tcW w:w="1476" w:type="dxa"/>
          </w:tcPr>
          <w:p>
            <w:pPr>
              <w:pStyle w:val="14"/>
              <w:spacing w:before="57"/>
              <w:ind w:left="235" w:right="226"/>
              <w:jc w:val="center"/>
              <w:rPr>
                <w:rFonts w:ascii="Times New Roman"/>
                <w:sz w:val="21"/>
              </w:rPr>
            </w:pPr>
            <w:r>
              <w:rPr>
                <w:rFonts w:ascii="Times New Roman"/>
                <w:sz w:val="21"/>
              </w:rPr>
              <w:t>520303</w:t>
            </w:r>
          </w:p>
        </w:tc>
        <w:tc>
          <w:tcPr>
            <w:tcW w:w="2767" w:type="dxa"/>
          </w:tcPr>
          <w:p>
            <w:pPr>
              <w:pStyle w:val="14"/>
              <w:spacing w:before="43"/>
              <w:ind w:left="108"/>
              <w:rPr>
                <w:sz w:val="21"/>
              </w:rPr>
            </w:pPr>
            <w:r>
              <w:rPr>
                <w:sz w:val="21"/>
              </w:rPr>
              <w:t>测绘工程技术</w:t>
            </w:r>
          </w:p>
        </w:tc>
        <w:tc>
          <w:tcPr>
            <w:tcW w:w="851" w:type="dxa"/>
          </w:tcPr>
          <w:p>
            <w:pPr>
              <w:pStyle w:val="14"/>
              <w:spacing w:before="57"/>
              <w:ind w:left="89" w:right="78"/>
              <w:jc w:val="center"/>
              <w:rPr>
                <w:rFonts w:ascii="Times New Roman"/>
                <w:sz w:val="21"/>
              </w:rPr>
            </w:pPr>
            <w:r>
              <w:rPr>
                <w:rFonts w:ascii="Times New Roman"/>
                <w:sz w:val="21"/>
              </w:rPr>
              <w:t>540609</w:t>
            </w:r>
          </w:p>
        </w:tc>
        <w:tc>
          <w:tcPr>
            <w:tcW w:w="3319" w:type="dxa"/>
          </w:tcPr>
          <w:p>
            <w:pPr>
              <w:pStyle w:val="14"/>
              <w:spacing w:before="43"/>
              <w:ind w:left="108"/>
              <w:rPr>
                <w:sz w:val="21"/>
              </w:rPr>
            </w:pPr>
            <w:r>
              <w:rPr>
                <w:sz w:val="21"/>
              </w:rPr>
              <w:t>测绘工程技术</w:t>
            </w:r>
          </w:p>
        </w:tc>
        <w:tc>
          <w:tcPr>
            <w:tcW w:w="740" w:type="dxa"/>
          </w:tcPr>
          <w:p>
            <w:pPr>
              <w:pStyle w:val="14"/>
              <w:spacing w:before="43"/>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restart"/>
          </w:tcPr>
          <w:p>
            <w:pPr>
              <w:pStyle w:val="14"/>
              <w:spacing w:before="17"/>
              <w:rPr>
                <w:rFonts w:ascii="方正小标宋简体"/>
                <w:sz w:val="23"/>
              </w:rPr>
            </w:pPr>
          </w:p>
          <w:p>
            <w:pPr>
              <w:pStyle w:val="14"/>
              <w:ind w:left="168" w:right="156"/>
              <w:jc w:val="center"/>
              <w:rPr>
                <w:rFonts w:ascii="Times New Roman"/>
                <w:sz w:val="21"/>
              </w:rPr>
            </w:pPr>
            <w:r>
              <w:rPr>
                <w:rFonts w:ascii="Times New Roman"/>
                <w:sz w:val="21"/>
              </w:rPr>
              <w:t>69</w:t>
            </w:r>
          </w:p>
        </w:tc>
        <w:tc>
          <w:tcPr>
            <w:tcW w:w="1476" w:type="dxa"/>
            <w:vMerge w:val="restart"/>
          </w:tcPr>
          <w:p>
            <w:pPr>
              <w:pStyle w:val="14"/>
              <w:spacing w:before="17"/>
              <w:rPr>
                <w:rFonts w:ascii="方正小标宋简体"/>
                <w:sz w:val="23"/>
              </w:rPr>
            </w:pPr>
          </w:p>
          <w:p>
            <w:pPr>
              <w:pStyle w:val="14"/>
              <w:ind w:left="422"/>
              <w:rPr>
                <w:rFonts w:ascii="Times New Roman"/>
                <w:sz w:val="21"/>
              </w:rPr>
            </w:pPr>
            <w:r>
              <w:rPr>
                <w:rFonts w:ascii="Times New Roman"/>
                <w:sz w:val="21"/>
              </w:rPr>
              <w:t>520304</w:t>
            </w:r>
          </w:p>
        </w:tc>
        <w:tc>
          <w:tcPr>
            <w:tcW w:w="2767" w:type="dxa"/>
            <w:vMerge w:val="restart"/>
          </w:tcPr>
          <w:p>
            <w:pPr>
              <w:pStyle w:val="14"/>
              <w:spacing w:before="3"/>
              <w:rPr>
                <w:rFonts w:ascii="方正小标宋简体"/>
                <w:sz w:val="23"/>
              </w:rPr>
            </w:pPr>
          </w:p>
          <w:p>
            <w:pPr>
              <w:pStyle w:val="14"/>
              <w:ind w:left="108"/>
              <w:rPr>
                <w:sz w:val="21"/>
              </w:rPr>
            </w:pPr>
            <w:r>
              <w:rPr>
                <w:sz w:val="21"/>
              </w:rPr>
              <w:t>测绘地理信息技术</w:t>
            </w:r>
          </w:p>
        </w:tc>
        <w:tc>
          <w:tcPr>
            <w:tcW w:w="851" w:type="dxa"/>
          </w:tcPr>
          <w:p>
            <w:pPr>
              <w:pStyle w:val="14"/>
              <w:spacing w:before="57"/>
              <w:ind w:left="89" w:right="78"/>
              <w:jc w:val="center"/>
              <w:rPr>
                <w:rFonts w:ascii="Times New Roman"/>
                <w:sz w:val="21"/>
              </w:rPr>
            </w:pPr>
            <w:r>
              <w:rPr>
                <w:rFonts w:ascii="Times New Roman"/>
                <w:sz w:val="21"/>
              </w:rPr>
              <w:t>540608</w:t>
            </w:r>
          </w:p>
        </w:tc>
        <w:tc>
          <w:tcPr>
            <w:tcW w:w="3319" w:type="dxa"/>
          </w:tcPr>
          <w:p>
            <w:pPr>
              <w:pStyle w:val="14"/>
              <w:spacing w:before="43"/>
              <w:ind w:left="108"/>
              <w:rPr>
                <w:sz w:val="21"/>
              </w:rPr>
            </w:pPr>
            <w:r>
              <w:rPr>
                <w:sz w:val="21"/>
              </w:rPr>
              <w:t>测绘与地理信息技术</w:t>
            </w:r>
          </w:p>
        </w:tc>
        <w:tc>
          <w:tcPr>
            <w:tcW w:w="740" w:type="dxa"/>
            <w:vMerge w:val="restart"/>
          </w:tcPr>
          <w:p>
            <w:pPr>
              <w:pStyle w:val="14"/>
              <w:spacing w:before="3"/>
              <w:rPr>
                <w:rFonts w:ascii="方正小标宋简体"/>
                <w:sz w:val="23"/>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540604</w:t>
            </w:r>
          </w:p>
        </w:tc>
        <w:tc>
          <w:tcPr>
            <w:tcW w:w="3319" w:type="dxa"/>
          </w:tcPr>
          <w:p>
            <w:pPr>
              <w:pStyle w:val="14"/>
              <w:spacing w:before="43"/>
              <w:ind w:left="108"/>
              <w:rPr>
                <w:sz w:val="21"/>
              </w:rPr>
            </w:pPr>
            <w:r>
              <w:rPr>
                <w:sz w:val="21"/>
              </w:rPr>
              <w:t>大地测量与卫星定位技术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540605</w:t>
            </w:r>
          </w:p>
        </w:tc>
        <w:tc>
          <w:tcPr>
            <w:tcW w:w="3319" w:type="dxa"/>
          </w:tcPr>
          <w:p>
            <w:pPr>
              <w:pStyle w:val="14"/>
              <w:spacing w:before="43"/>
              <w:ind w:left="108"/>
              <w:rPr>
                <w:sz w:val="21"/>
              </w:rPr>
            </w:pPr>
            <w:r>
              <w:rPr>
                <w:sz w:val="21"/>
              </w:rPr>
              <w:t>地理信息系统与地图制图技术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6" w:hRule="atLeast"/>
        </w:trPr>
        <w:tc>
          <w:tcPr>
            <w:tcW w:w="859" w:type="dxa"/>
          </w:tcPr>
          <w:p>
            <w:pPr>
              <w:pStyle w:val="14"/>
              <w:spacing w:before="57"/>
              <w:ind w:left="168" w:right="156"/>
              <w:jc w:val="center"/>
              <w:rPr>
                <w:rFonts w:ascii="Times New Roman"/>
                <w:sz w:val="21"/>
              </w:rPr>
            </w:pPr>
            <w:r>
              <w:rPr>
                <w:rFonts w:ascii="Times New Roman"/>
                <w:sz w:val="21"/>
              </w:rPr>
              <w:t>70</w:t>
            </w:r>
          </w:p>
        </w:tc>
        <w:tc>
          <w:tcPr>
            <w:tcW w:w="1476" w:type="dxa"/>
          </w:tcPr>
          <w:p>
            <w:pPr>
              <w:pStyle w:val="14"/>
              <w:spacing w:before="57"/>
              <w:ind w:left="235" w:right="226"/>
              <w:jc w:val="center"/>
              <w:rPr>
                <w:rFonts w:ascii="Times New Roman"/>
                <w:sz w:val="21"/>
              </w:rPr>
            </w:pPr>
            <w:r>
              <w:rPr>
                <w:rFonts w:ascii="Times New Roman"/>
                <w:sz w:val="21"/>
              </w:rPr>
              <w:t>520305</w:t>
            </w:r>
          </w:p>
        </w:tc>
        <w:tc>
          <w:tcPr>
            <w:tcW w:w="2767" w:type="dxa"/>
          </w:tcPr>
          <w:p>
            <w:pPr>
              <w:pStyle w:val="14"/>
              <w:spacing w:before="43"/>
              <w:ind w:left="108"/>
              <w:rPr>
                <w:sz w:val="21"/>
              </w:rPr>
            </w:pPr>
            <w:r>
              <w:rPr>
                <w:sz w:val="21"/>
              </w:rPr>
              <w:t>地籍测绘与土地管理</w:t>
            </w:r>
          </w:p>
        </w:tc>
        <w:tc>
          <w:tcPr>
            <w:tcW w:w="851" w:type="dxa"/>
          </w:tcPr>
          <w:p>
            <w:pPr>
              <w:pStyle w:val="14"/>
              <w:spacing w:before="57"/>
              <w:ind w:left="89" w:right="78"/>
              <w:jc w:val="center"/>
              <w:rPr>
                <w:rFonts w:ascii="Times New Roman"/>
                <w:sz w:val="21"/>
              </w:rPr>
            </w:pPr>
            <w:r>
              <w:rPr>
                <w:rFonts w:ascii="Times New Roman"/>
                <w:sz w:val="21"/>
              </w:rPr>
              <w:t>540606</w:t>
            </w:r>
          </w:p>
        </w:tc>
        <w:tc>
          <w:tcPr>
            <w:tcW w:w="3319" w:type="dxa"/>
          </w:tcPr>
          <w:p>
            <w:pPr>
              <w:pStyle w:val="14"/>
              <w:spacing w:before="43"/>
              <w:ind w:left="108"/>
              <w:rPr>
                <w:sz w:val="21"/>
              </w:rPr>
            </w:pPr>
            <w:r>
              <w:rPr>
                <w:sz w:val="21"/>
              </w:rPr>
              <w:t>地籍测绘与土地管理信息技术</w:t>
            </w:r>
          </w:p>
        </w:tc>
        <w:tc>
          <w:tcPr>
            <w:tcW w:w="740" w:type="dxa"/>
          </w:tcPr>
          <w:p>
            <w:pPr>
              <w:pStyle w:val="14"/>
              <w:spacing w:before="43"/>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tcPr>
          <w:p>
            <w:pPr>
              <w:pStyle w:val="14"/>
              <w:spacing w:before="57"/>
              <w:ind w:left="168" w:right="156"/>
              <w:jc w:val="center"/>
              <w:rPr>
                <w:rFonts w:ascii="Times New Roman"/>
                <w:sz w:val="21"/>
              </w:rPr>
            </w:pPr>
            <w:r>
              <w:rPr>
                <w:rFonts w:ascii="Times New Roman"/>
                <w:sz w:val="21"/>
              </w:rPr>
              <w:t>71</w:t>
            </w:r>
          </w:p>
        </w:tc>
        <w:tc>
          <w:tcPr>
            <w:tcW w:w="1476" w:type="dxa"/>
          </w:tcPr>
          <w:p>
            <w:pPr>
              <w:pStyle w:val="14"/>
              <w:spacing w:before="57"/>
              <w:ind w:left="235" w:right="226"/>
              <w:jc w:val="center"/>
              <w:rPr>
                <w:rFonts w:ascii="Times New Roman"/>
                <w:sz w:val="21"/>
              </w:rPr>
            </w:pPr>
            <w:r>
              <w:rPr>
                <w:rFonts w:ascii="Times New Roman"/>
                <w:sz w:val="21"/>
              </w:rPr>
              <w:t>520306</w:t>
            </w:r>
          </w:p>
        </w:tc>
        <w:tc>
          <w:tcPr>
            <w:tcW w:w="2767" w:type="dxa"/>
          </w:tcPr>
          <w:p>
            <w:pPr>
              <w:pStyle w:val="14"/>
              <w:spacing w:before="43"/>
              <w:ind w:left="108"/>
              <w:rPr>
                <w:sz w:val="21"/>
              </w:rPr>
            </w:pPr>
            <w:r>
              <w:rPr>
                <w:sz w:val="21"/>
              </w:rPr>
              <w:t>矿山测量</w:t>
            </w:r>
          </w:p>
        </w:tc>
        <w:tc>
          <w:tcPr>
            <w:tcW w:w="851" w:type="dxa"/>
          </w:tcPr>
          <w:p>
            <w:pPr>
              <w:pStyle w:val="14"/>
              <w:spacing w:before="57"/>
              <w:ind w:left="89" w:right="78"/>
              <w:jc w:val="center"/>
              <w:rPr>
                <w:rFonts w:ascii="Times New Roman"/>
                <w:sz w:val="21"/>
              </w:rPr>
            </w:pPr>
            <w:r>
              <w:rPr>
                <w:rFonts w:ascii="Times New Roman"/>
                <w:sz w:val="21"/>
              </w:rPr>
              <w:t>540607</w:t>
            </w:r>
          </w:p>
        </w:tc>
        <w:tc>
          <w:tcPr>
            <w:tcW w:w="3319" w:type="dxa"/>
          </w:tcPr>
          <w:p>
            <w:pPr>
              <w:pStyle w:val="14"/>
              <w:spacing w:before="43"/>
              <w:ind w:left="108"/>
              <w:rPr>
                <w:sz w:val="21"/>
              </w:rPr>
            </w:pPr>
            <w:r>
              <w:rPr>
                <w:sz w:val="21"/>
              </w:rPr>
              <w:t>矿山测量</w:t>
            </w:r>
          </w:p>
        </w:tc>
        <w:tc>
          <w:tcPr>
            <w:tcW w:w="740" w:type="dxa"/>
          </w:tcPr>
          <w:p>
            <w:pPr>
              <w:pStyle w:val="14"/>
              <w:spacing w:before="43"/>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tcPr>
          <w:p>
            <w:pPr>
              <w:pStyle w:val="14"/>
              <w:spacing w:before="57"/>
              <w:ind w:left="168" w:right="156"/>
              <w:jc w:val="center"/>
              <w:rPr>
                <w:rFonts w:ascii="Times New Roman"/>
                <w:sz w:val="21"/>
              </w:rPr>
            </w:pPr>
            <w:r>
              <w:rPr>
                <w:rFonts w:ascii="Times New Roman"/>
                <w:sz w:val="21"/>
              </w:rPr>
              <w:t>72</w:t>
            </w:r>
          </w:p>
        </w:tc>
        <w:tc>
          <w:tcPr>
            <w:tcW w:w="1476" w:type="dxa"/>
          </w:tcPr>
          <w:p>
            <w:pPr>
              <w:pStyle w:val="14"/>
              <w:spacing w:before="57"/>
              <w:ind w:left="235" w:right="226"/>
              <w:jc w:val="center"/>
              <w:rPr>
                <w:rFonts w:ascii="Times New Roman"/>
                <w:sz w:val="21"/>
              </w:rPr>
            </w:pPr>
            <w:r>
              <w:rPr>
                <w:rFonts w:ascii="Times New Roman"/>
                <w:sz w:val="21"/>
              </w:rPr>
              <w:t>520307</w:t>
            </w:r>
          </w:p>
        </w:tc>
        <w:tc>
          <w:tcPr>
            <w:tcW w:w="2767" w:type="dxa"/>
          </w:tcPr>
          <w:p>
            <w:pPr>
              <w:pStyle w:val="14"/>
              <w:spacing w:before="43"/>
              <w:ind w:left="108"/>
              <w:rPr>
                <w:sz w:val="21"/>
              </w:rPr>
            </w:pPr>
            <w:r>
              <w:rPr>
                <w:sz w:val="21"/>
              </w:rPr>
              <w:t>测绘与地质工程技术</w:t>
            </w:r>
          </w:p>
        </w:tc>
        <w:tc>
          <w:tcPr>
            <w:tcW w:w="851" w:type="dxa"/>
          </w:tcPr>
          <w:p>
            <w:pPr>
              <w:pStyle w:val="14"/>
              <w:spacing w:before="57"/>
              <w:ind w:left="89" w:right="78"/>
              <w:jc w:val="center"/>
              <w:rPr>
                <w:rFonts w:ascii="Times New Roman"/>
                <w:sz w:val="21"/>
              </w:rPr>
            </w:pPr>
            <w:r>
              <w:rPr>
                <w:rFonts w:ascii="Times New Roman"/>
                <w:sz w:val="21"/>
              </w:rPr>
              <w:t>540610</w:t>
            </w:r>
          </w:p>
        </w:tc>
        <w:tc>
          <w:tcPr>
            <w:tcW w:w="3319" w:type="dxa"/>
          </w:tcPr>
          <w:p>
            <w:pPr>
              <w:pStyle w:val="14"/>
              <w:spacing w:before="43"/>
              <w:ind w:left="108"/>
              <w:rPr>
                <w:sz w:val="21"/>
              </w:rPr>
            </w:pPr>
            <w:r>
              <w:rPr>
                <w:sz w:val="21"/>
              </w:rPr>
              <w:t>测绘与地质工程技术</w:t>
            </w:r>
          </w:p>
        </w:tc>
        <w:tc>
          <w:tcPr>
            <w:tcW w:w="740" w:type="dxa"/>
          </w:tcPr>
          <w:p>
            <w:pPr>
              <w:pStyle w:val="14"/>
              <w:spacing w:before="43"/>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tcPr>
          <w:p>
            <w:pPr>
              <w:pStyle w:val="14"/>
              <w:spacing w:before="57"/>
              <w:ind w:left="168" w:right="156"/>
              <w:jc w:val="center"/>
              <w:rPr>
                <w:rFonts w:ascii="Times New Roman"/>
                <w:sz w:val="21"/>
              </w:rPr>
            </w:pPr>
            <w:r>
              <w:rPr>
                <w:rFonts w:ascii="Times New Roman"/>
                <w:sz w:val="21"/>
              </w:rPr>
              <w:t>73</w:t>
            </w:r>
          </w:p>
        </w:tc>
        <w:tc>
          <w:tcPr>
            <w:tcW w:w="1476" w:type="dxa"/>
          </w:tcPr>
          <w:p>
            <w:pPr>
              <w:pStyle w:val="14"/>
              <w:spacing w:before="57"/>
              <w:ind w:left="235" w:right="226"/>
              <w:jc w:val="center"/>
              <w:rPr>
                <w:rFonts w:ascii="Times New Roman"/>
                <w:sz w:val="21"/>
              </w:rPr>
            </w:pPr>
            <w:r>
              <w:rPr>
                <w:rFonts w:ascii="Times New Roman"/>
                <w:sz w:val="21"/>
              </w:rPr>
              <w:t>520308</w:t>
            </w:r>
          </w:p>
        </w:tc>
        <w:tc>
          <w:tcPr>
            <w:tcW w:w="2767" w:type="dxa"/>
          </w:tcPr>
          <w:p>
            <w:pPr>
              <w:pStyle w:val="14"/>
              <w:spacing w:before="43"/>
              <w:ind w:left="108"/>
              <w:rPr>
                <w:sz w:val="21"/>
              </w:rPr>
            </w:pPr>
            <w:r>
              <w:rPr>
                <w:sz w:val="21"/>
              </w:rPr>
              <w:t>导航与位置服务</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43"/>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tcPr>
          <w:p>
            <w:pPr>
              <w:pStyle w:val="14"/>
              <w:spacing w:before="57"/>
              <w:ind w:left="168" w:right="156"/>
              <w:jc w:val="center"/>
              <w:rPr>
                <w:rFonts w:ascii="Times New Roman"/>
                <w:sz w:val="21"/>
              </w:rPr>
            </w:pPr>
            <w:r>
              <w:rPr>
                <w:rFonts w:ascii="Times New Roman"/>
                <w:sz w:val="21"/>
              </w:rPr>
              <w:t>74</w:t>
            </w:r>
          </w:p>
        </w:tc>
        <w:tc>
          <w:tcPr>
            <w:tcW w:w="1476" w:type="dxa"/>
          </w:tcPr>
          <w:p>
            <w:pPr>
              <w:pStyle w:val="14"/>
              <w:spacing w:before="57"/>
              <w:ind w:left="235" w:right="226"/>
              <w:jc w:val="center"/>
              <w:rPr>
                <w:rFonts w:ascii="Times New Roman"/>
                <w:sz w:val="21"/>
              </w:rPr>
            </w:pPr>
            <w:r>
              <w:rPr>
                <w:rFonts w:ascii="Times New Roman"/>
                <w:sz w:val="21"/>
              </w:rPr>
              <w:t>520309</w:t>
            </w:r>
          </w:p>
        </w:tc>
        <w:tc>
          <w:tcPr>
            <w:tcW w:w="2767" w:type="dxa"/>
          </w:tcPr>
          <w:p>
            <w:pPr>
              <w:pStyle w:val="14"/>
              <w:spacing w:before="43"/>
              <w:ind w:left="108"/>
              <w:rPr>
                <w:sz w:val="21"/>
              </w:rPr>
            </w:pPr>
            <w:r>
              <w:rPr>
                <w:sz w:val="21"/>
              </w:rPr>
              <w:t>地图制图与数字传播技术</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43"/>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tcPr>
          <w:p>
            <w:pPr>
              <w:pStyle w:val="14"/>
              <w:spacing w:before="57"/>
              <w:ind w:left="168" w:right="156"/>
              <w:jc w:val="center"/>
              <w:rPr>
                <w:rFonts w:ascii="Times New Roman"/>
                <w:sz w:val="21"/>
              </w:rPr>
            </w:pPr>
            <w:r>
              <w:rPr>
                <w:rFonts w:ascii="Times New Roman"/>
                <w:sz w:val="21"/>
              </w:rPr>
              <w:t>75</w:t>
            </w:r>
          </w:p>
        </w:tc>
        <w:tc>
          <w:tcPr>
            <w:tcW w:w="1476" w:type="dxa"/>
          </w:tcPr>
          <w:p>
            <w:pPr>
              <w:pStyle w:val="14"/>
              <w:spacing w:before="57"/>
              <w:ind w:left="235" w:right="226"/>
              <w:jc w:val="center"/>
              <w:rPr>
                <w:rFonts w:ascii="Times New Roman"/>
                <w:sz w:val="21"/>
              </w:rPr>
            </w:pPr>
            <w:r>
              <w:rPr>
                <w:rFonts w:ascii="Times New Roman"/>
                <w:sz w:val="21"/>
              </w:rPr>
              <w:t>520310</w:t>
            </w:r>
          </w:p>
        </w:tc>
        <w:tc>
          <w:tcPr>
            <w:tcW w:w="2767" w:type="dxa"/>
          </w:tcPr>
          <w:p>
            <w:pPr>
              <w:pStyle w:val="14"/>
              <w:spacing w:before="43"/>
              <w:ind w:left="108"/>
              <w:rPr>
                <w:sz w:val="21"/>
              </w:rPr>
            </w:pPr>
            <w:r>
              <w:rPr>
                <w:sz w:val="21"/>
              </w:rPr>
              <w:t>地理国情监测技术</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43"/>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tcPr>
          <w:p>
            <w:pPr>
              <w:pStyle w:val="14"/>
              <w:spacing w:before="57"/>
              <w:ind w:left="168" w:right="156"/>
              <w:jc w:val="center"/>
              <w:rPr>
                <w:rFonts w:ascii="Times New Roman"/>
                <w:sz w:val="21"/>
              </w:rPr>
            </w:pPr>
            <w:r>
              <w:rPr>
                <w:rFonts w:ascii="Times New Roman"/>
                <w:sz w:val="21"/>
              </w:rPr>
              <w:t>76</w:t>
            </w:r>
          </w:p>
        </w:tc>
        <w:tc>
          <w:tcPr>
            <w:tcW w:w="1476" w:type="dxa"/>
          </w:tcPr>
          <w:p>
            <w:pPr>
              <w:pStyle w:val="14"/>
              <w:spacing w:before="57"/>
              <w:ind w:left="235" w:right="226"/>
              <w:jc w:val="center"/>
              <w:rPr>
                <w:rFonts w:ascii="Times New Roman"/>
                <w:sz w:val="21"/>
              </w:rPr>
            </w:pPr>
            <w:r>
              <w:rPr>
                <w:rFonts w:ascii="Times New Roman"/>
                <w:sz w:val="21"/>
              </w:rPr>
              <w:t>520311</w:t>
            </w:r>
          </w:p>
        </w:tc>
        <w:tc>
          <w:tcPr>
            <w:tcW w:w="2767" w:type="dxa"/>
          </w:tcPr>
          <w:p>
            <w:pPr>
              <w:pStyle w:val="14"/>
              <w:spacing w:before="43"/>
              <w:ind w:left="108"/>
              <w:rPr>
                <w:sz w:val="21"/>
              </w:rPr>
            </w:pPr>
            <w:r>
              <w:rPr>
                <w:sz w:val="21"/>
              </w:rPr>
              <w:t>国土测绘与规划</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43"/>
              <w:ind w:left="139" w:right="130"/>
              <w:jc w:val="center"/>
              <w:rPr>
                <w:sz w:val="21"/>
              </w:rPr>
            </w:pPr>
            <w:r>
              <w:rPr>
                <w:sz w:val="21"/>
              </w:rPr>
              <w:t>新增</w:t>
            </w:r>
          </w:p>
        </w:tc>
      </w:tr>
    </w:tbl>
    <w:p>
      <w:pPr>
        <w:spacing w:after="0"/>
        <w:jc w:val="center"/>
        <w:rPr>
          <w:sz w:val="21"/>
        </w:rPr>
        <w:sectPr>
          <w:pgSz w:w="11910" w:h="16840"/>
          <w:pgMar w:top="1440" w:right="660" w:bottom="980" w:left="660" w:header="0" w:footer="785" w:gutter="0"/>
        </w:sectPr>
      </w:pPr>
    </w:p>
    <w:tbl>
      <w:tblPr>
        <w:tblStyle w:val="10"/>
        <w:tblW w:w="10012" w:type="dxa"/>
        <w:tblInd w:w="4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9"/>
        <w:gridCol w:w="1476"/>
        <w:gridCol w:w="2767"/>
        <w:gridCol w:w="851"/>
        <w:gridCol w:w="3319"/>
        <w:gridCol w:w="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859" w:type="dxa"/>
          </w:tcPr>
          <w:p>
            <w:pPr>
              <w:pStyle w:val="14"/>
              <w:spacing w:before="4"/>
              <w:rPr>
                <w:rFonts w:ascii="方正小标宋简体"/>
                <w:sz w:val="15"/>
              </w:rPr>
            </w:pPr>
          </w:p>
          <w:p>
            <w:pPr>
              <w:pStyle w:val="14"/>
              <w:ind w:left="168" w:right="159"/>
              <w:jc w:val="center"/>
              <w:rPr>
                <w:rFonts w:hint="eastAsia" w:ascii="黑体" w:eastAsia="黑体"/>
                <w:b/>
                <w:sz w:val="24"/>
              </w:rPr>
            </w:pPr>
            <w:r>
              <w:rPr>
                <w:rFonts w:hint="eastAsia" w:ascii="黑体" w:eastAsia="黑体"/>
                <w:b/>
                <w:sz w:val="24"/>
              </w:rPr>
              <w:t>序号</w:t>
            </w:r>
          </w:p>
        </w:tc>
        <w:tc>
          <w:tcPr>
            <w:tcW w:w="1476" w:type="dxa"/>
          </w:tcPr>
          <w:p>
            <w:pPr>
              <w:pStyle w:val="14"/>
              <w:spacing w:before="4"/>
              <w:rPr>
                <w:rFonts w:ascii="方正小标宋简体"/>
                <w:sz w:val="15"/>
              </w:rPr>
            </w:pPr>
          </w:p>
          <w:p>
            <w:pPr>
              <w:pStyle w:val="14"/>
              <w:ind w:left="236" w:right="226"/>
              <w:jc w:val="center"/>
              <w:rPr>
                <w:rFonts w:hint="eastAsia" w:ascii="黑体" w:eastAsia="黑体"/>
                <w:b/>
                <w:sz w:val="24"/>
              </w:rPr>
            </w:pPr>
            <w:r>
              <w:rPr>
                <w:rFonts w:hint="eastAsia" w:ascii="黑体" w:eastAsia="黑体"/>
                <w:b/>
                <w:sz w:val="24"/>
              </w:rPr>
              <w:t>专业代码</w:t>
            </w:r>
          </w:p>
        </w:tc>
        <w:tc>
          <w:tcPr>
            <w:tcW w:w="2767" w:type="dxa"/>
          </w:tcPr>
          <w:p>
            <w:pPr>
              <w:pStyle w:val="14"/>
              <w:spacing w:before="4"/>
              <w:rPr>
                <w:rFonts w:ascii="方正小标宋简体"/>
                <w:sz w:val="15"/>
              </w:rPr>
            </w:pPr>
          </w:p>
          <w:p>
            <w:pPr>
              <w:pStyle w:val="14"/>
              <w:ind w:left="902"/>
              <w:rPr>
                <w:rFonts w:hint="eastAsia" w:ascii="黑体" w:eastAsia="黑体"/>
                <w:b/>
                <w:sz w:val="24"/>
              </w:rPr>
            </w:pPr>
            <w:r>
              <w:rPr>
                <w:rFonts w:hint="eastAsia" w:ascii="黑体" w:eastAsia="黑体"/>
                <w:b/>
                <w:sz w:val="24"/>
              </w:rPr>
              <w:t>专业名称</w:t>
            </w:r>
          </w:p>
        </w:tc>
        <w:tc>
          <w:tcPr>
            <w:tcW w:w="851" w:type="dxa"/>
          </w:tcPr>
          <w:p>
            <w:pPr>
              <w:pStyle w:val="14"/>
              <w:spacing w:before="115" w:line="242" w:lineRule="auto"/>
              <w:ind w:left="183" w:right="51" w:hanging="120"/>
              <w:rPr>
                <w:rFonts w:hint="eastAsia" w:ascii="黑体" w:eastAsia="黑体"/>
                <w:b/>
                <w:sz w:val="24"/>
              </w:rPr>
            </w:pPr>
            <w:r>
              <w:rPr>
                <w:rFonts w:hint="eastAsia" w:ascii="黑体" w:eastAsia="黑体"/>
                <w:b/>
                <w:sz w:val="24"/>
              </w:rPr>
              <w:t>原专业代码</w:t>
            </w:r>
          </w:p>
        </w:tc>
        <w:tc>
          <w:tcPr>
            <w:tcW w:w="3319" w:type="dxa"/>
          </w:tcPr>
          <w:p>
            <w:pPr>
              <w:pStyle w:val="14"/>
              <w:spacing w:before="4"/>
              <w:rPr>
                <w:rFonts w:ascii="方正小标宋简体"/>
                <w:sz w:val="15"/>
              </w:rPr>
            </w:pPr>
          </w:p>
          <w:p>
            <w:pPr>
              <w:pStyle w:val="14"/>
              <w:ind w:left="1057"/>
              <w:rPr>
                <w:rFonts w:hint="eastAsia" w:ascii="黑体" w:eastAsia="黑体"/>
                <w:b/>
                <w:sz w:val="24"/>
              </w:rPr>
            </w:pPr>
            <w:r>
              <w:rPr>
                <w:rFonts w:hint="eastAsia" w:ascii="黑体" w:eastAsia="黑体"/>
                <w:b/>
                <w:sz w:val="24"/>
              </w:rPr>
              <w:t>原专业名称</w:t>
            </w:r>
          </w:p>
        </w:tc>
        <w:tc>
          <w:tcPr>
            <w:tcW w:w="740" w:type="dxa"/>
          </w:tcPr>
          <w:p>
            <w:pPr>
              <w:pStyle w:val="14"/>
              <w:spacing w:before="115" w:line="242" w:lineRule="auto"/>
              <w:ind w:left="128" w:right="118"/>
              <w:rPr>
                <w:rFonts w:hint="eastAsia" w:ascii="黑体" w:eastAsia="黑体"/>
                <w:b/>
                <w:sz w:val="24"/>
              </w:rPr>
            </w:pPr>
            <w:r>
              <w:rPr>
                <w:rFonts w:hint="eastAsia" w:ascii="黑体" w:eastAsia="黑体"/>
                <w:b/>
                <w:sz w:val="24"/>
              </w:rPr>
              <w:t>调整情况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5204 </w:t>
            </w:r>
            <w:r>
              <w:rPr>
                <w:b/>
                <w:sz w:val="22"/>
              </w:rPr>
              <w:t>石油与天然气类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859" w:type="dxa"/>
          </w:tcPr>
          <w:p>
            <w:pPr>
              <w:pStyle w:val="14"/>
              <w:spacing w:before="51"/>
              <w:ind w:left="168" w:right="156"/>
              <w:jc w:val="center"/>
              <w:rPr>
                <w:rFonts w:ascii="Times New Roman"/>
                <w:sz w:val="21"/>
              </w:rPr>
            </w:pPr>
            <w:r>
              <w:rPr>
                <w:rFonts w:ascii="Times New Roman"/>
                <w:sz w:val="21"/>
              </w:rPr>
              <w:t>77</w:t>
            </w:r>
          </w:p>
        </w:tc>
        <w:tc>
          <w:tcPr>
            <w:tcW w:w="1476" w:type="dxa"/>
          </w:tcPr>
          <w:p>
            <w:pPr>
              <w:pStyle w:val="14"/>
              <w:spacing w:before="51"/>
              <w:ind w:left="235" w:right="226"/>
              <w:jc w:val="center"/>
              <w:rPr>
                <w:rFonts w:ascii="Times New Roman"/>
                <w:sz w:val="21"/>
              </w:rPr>
            </w:pPr>
            <w:r>
              <w:rPr>
                <w:rFonts w:ascii="Times New Roman"/>
                <w:sz w:val="21"/>
              </w:rPr>
              <w:t>520401</w:t>
            </w:r>
          </w:p>
        </w:tc>
        <w:tc>
          <w:tcPr>
            <w:tcW w:w="2767" w:type="dxa"/>
          </w:tcPr>
          <w:p>
            <w:pPr>
              <w:pStyle w:val="14"/>
              <w:spacing w:before="37"/>
              <w:ind w:left="108"/>
              <w:rPr>
                <w:sz w:val="21"/>
              </w:rPr>
            </w:pPr>
            <w:r>
              <w:rPr>
                <w:sz w:val="21"/>
              </w:rPr>
              <w:t>钻井技术</w:t>
            </w:r>
          </w:p>
        </w:tc>
        <w:tc>
          <w:tcPr>
            <w:tcW w:w="851" w:type="dxa"/>
          </w:tcPr>
          <w:p>
            <w:pPr>
              <w:pStyle w:val="14"/>
              <w:spacing w:before="51"/>
              <w:ind w:left="89" w:right="78"/>
              <w:jc w:val="center"/>
              <w:rPr>
                <w:rFonts w:ascii="Times New Roman"/>
                <w:sz w:val="21"/>
              </w:rPr>
            </w:pPr>
            <w:r>
              <w:rPr>
                <w:rFonts w:ascii="Times New Roman"/>
                <w:sz w:val="21"/>
              </w:rPr>
              <w:t>540401</w:t>
            </w:r>
          </w:p>
        </w:tc>
        <w:tc>
          <w:tcPr>
            <w:tcW w:w="3319" w:type="dxa"/>
          </w:tcPr>
          <w:p>
            <w:pPr>
              <w:pStyle w:val="14"/>
              <w:spacing w:before="37"/>
              <w:ind w:left="108"/>
              <w:rPr>
                <w:sz w:val="21"/>
              </w:rPr>
            </w:pPr>
            <w:r>
              <w:rPr>
                <w:sz w:val="21"/>
              </w:rPr>
              <w:t>钻井技术</w:t>
            </w:r>
          </w:p>
        </w:tc>
        <w:tc>
          <w:tcPr>
            <w:tcW w:w="740" w:type="dxa"/>
          </w:tcPr>
          <w:p>
            <w:pPr>
              <w:pStyle w:val="14"/>
              <w:spacing w:before="37"/>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859" w:type="dxa"/>
            <w:vMerge w:val="restart"/>
          </w:tcPr>
          <w:p>
            <w:pPr>
              <w:pStyle w:val="14"/>
              <w:spacing w:before="16"/>
              <w:rPr>
                <w:rFonts w:ascii="方正小标宋简体"/>
                <w:sz w:val="22"/>
              </w:rPr>
            </w:pPr>
          </w:p>
          <w:p>
            <w:pPr>
              <w:pStyle w:val="14"/>
              <w:spacing w:before="1"/>
              <w:ind w:left="168" w:right="156"/>
              <w:jc w:val="center"/>
              <w:rPr>
                <w:rFonts w:ascii="Times New Roman"/>
                <w:sz w:val="21"/>
              </w:rPr>
            </w:pPr>
            <w:r>
              <w:rPr>
                <w:rFonts w:ascii="Times New Roman"/>
                <w:sz w:val="21"/>
              </w:rPr>
              <w:t>78</w:t>
            </w:r>
          </w:p>
        </w:tc>
        <w:tc>
          <w:tcPr>
            <w:tcW w:w="1476" w:type="dxa"/>
            <w:vMerge w:val="restart"/>
          </w:tcPr>
          <w:p>
            <w:pPr>
              <w:pStyle w:val="14"/>
              <w:spacing w:before="16"/>
              <w:rPr>
                <w:rFonts w:ascii="方正小标宋简体"/>
                <w:sz w:val="22"/>
              </w:rPr>
            </w:pPr>
          </w:p>
          <w:p>
            <w:pPr>
              <w:pStyle w:val="14"/>
              <w:spacing w:before="1"/>
              <w:ind w:left="422"/>
              <w:rPr>
                <w:rFonts w:ascii="Times New Roman"/>
                <w:sz w:val="21"/>
              </w:rPr>
            </w:pPr>
            <w:r>
              <w:rPr>
                <w:rFonts w:ascii="Times New Roman"/>
                <w:sz w:val="21"/>
              </w:rPr>
              <w:t>520402</w:t>
            </w:r>
          </w:p>
        </w:tc>
        <w:tc>
          <w:tcPr>
            <w:tcW w:w="2767" w:type="dxa"/>
            <w:vMerge w:val="restart"/>
          </w:tcPr>
          <w:p>
            <w:pPr>
              <w:pStyle w:val="14"/>
              <w:spacing w:before="2"/>
              <w:rPr>
                <w:rFonts w:ascii="方正小标宋简体"/>
                <w:sz w:val="22"/>
              </w:rPr>
            </w:pPr>
          </w:p>
          <w:p>
            <w:pPr>
              <w:pStyle w:val="14"/>
              <w:spacing w:before="1"/>
              <w:ind w:left="108"/>
              <w:rPr>
                <w:sz w:val="21"/>
              </w:rPr>
            </w:pPr>
            <w:r>
              <w:rPr>
                <w:sz w:val="21"/>
              </w:rPr>
              <w:t>油气开采技术</w:t>
            </w:r>
          </w:p>
        </w:tc>
        <w:tc>
          <w:tcPr>
            <w:tcW w:w="851" w:type="dxa"/>
          </w:tcPr>
          <w:p>
            <w:pPr>
              <w:pStyle w:val="14"/>
              <w:spacing w:before="51"/>
              <w:ind w:left="89" w:right="78"/>
              <w:jc w:val="center"/>
              <w:rPr>
                <w:rFonts w:ascii="Times New Roman"/>
                <w:sz w:val="21"/>
              </w:rPr>
            </w:pPr>
            <w:r>
              <w:rPr>
                <w:rFonts w:ascii="Times New Roman"/>
                <w:sz w:val="21"/>
              </w:rPr>
              <w:t>540402</w:t>
            </w:r>
          </w:p>
        </w:tc>
        <w:tc>
          <w:tcPr>
            <w:tcW w:w="3319" w:type="dxa"/>
          </w:tcPr>
          <w:p>
            <w:pPr>
              <w:pStyle w:val="14"/>
              <w:spacing w:before="37"/>
              <w:ind w:left="108"/>
              <w:rPr>
                <w:sz w:val="21"/>
              </w:rPr>
            </w:pPr>
            <w:r>
              <w:rPr>
                <w:sz w:val="21"/>
              </w:rPr>
              <w:t>油气开采技术</w:t>
            </w:r>
          </w:p>
        </w:tc>
        <w:tc>
          <w:tcPr>
            <w:tcW w:w="740" w:type="dxa"/>
            <w:vMerge w:val="restart"/>
          </w:tcPr>
          <w:p>
            <w:pPr>
              <w:pStyle w:val="14"/>
              <w:spacing w:before="2"/>
              <w:rPr>
                <w:rFonts w:ascii="方正小标宋简体"/>
                <w:sz w:val="22"/>
              </w:rPr>
            </w:pPr>
          </w:p>
          <w:p>
            <w:pPr>
              <w:pStyle w:val="14"/>
              <w:spacing w:before="1"/>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1"/>
              <w:ind w:left="89" w:right="78"/>
              <w:jc w:val="center"/>
              <w:rPr>
                <w:rFonts w:ascii="Times New Roman"/>
                <w:sz w:val="21"/>
              </w:rPr>
            </w:pPr>
            <w:r>
              <w:rPr>
                <w:rFonts w:ascii="Times New Roman"/>
                <w:sz w:val="21"/>
              </w:rPr>
              <w:t>540409</w:t>
            </w:r>
          </w:p>
        </w:tc>
        <w:tc>
          <w:tcPr>
            <w:tcW w:w="3319" w:type="dxa"/>
          </w:tcPr>
          <w:p>
            <w:pPr>
              <w:pStyle w:val="14"/>
              <w:spacing w:before="37"/>
              <w:ind w:left="108"/>
              <w:rPr>
                <w:sz w:val="21"/>
              </w:rPr>
            </w:pPr>
            <w:r>
              <w:rPr>
                <w:sz w:val="21"/>
              </w:rPr>
              <w:t>天然气开采技术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1"/>
              <w:ind w:left="89" w:right="78"/>
              <w:jc w:val="center"/>
              <w:rPr>
                <w:rFonts w:ascii="Times New Roman"/>
                <w:sz w:val="21"/>
              </w:rPr>
            </w:pPr>
            <w:r>
              <w:rPr>
                <w:rFonts w:ascii="Times New Roman"/>
                <w:sz w:val="21"/>
              </w:rPr>
              <w:t>540410</w:t>
            </w:r>
          </w:p>
        </w:tc>
        <w:tc>
          <w:tcPr>
            <w:tcW w:w="3319" w:type="dxa"/>
          </w:tcPr>
          <w:p>
            <w:pPr>
              <w:pStyle w:val="14"/>
              <w:spacing w:before="37"/>
              <w:ind w:left="108"/>
              <w:rPr>
                <w:sz w:val="21"/>
              </w:rPr>
            </w:pPr>
            <w:r>
              <w:rPr>
                <w:sz w:val="21"/>
              </w:rPr>
              <w:t>井下作业技术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859" w:type="dxa"/>
          </w:tcPr>
          <w:p>
            <w:pPr>
              <w:pStyle w:val="14"/>
              <w:spacing w:before="51"/>
              <w:ind w:left="168" w:right="156"/>
              <w:jc w:val="center"/>
              <w:rPr>
                <w:rFonts w:ascii="Times New Roman"/>
                <w:sz w:val="21"/>
              </w:rPr>
            </w:pPr>
            <w:r>
              <w:rPr>
                <w:rFonts w:ascii="Times New Roman"/>
                <w:sz w:val="21"/>
              </w:rPr>
              <w:t>79</w:t>
            </w:r>
          </w:p>
        </w:tc>
        <w:tc>
          <w:tcPr>
            <w:tcW w:w="1476" w:type="dxa"/>
          </w:tcPr>
          <w:p>
            <w:pPr>
              <w:pStyle w:val="14"/>
              <w:spacing w:before="51"/>
              <w:ind w:left="235" w:right="226"/>
              <w:jc w:val="center"/>
              <w:rPr>
                <w:rFonts w:ascii="Times New Roman"/>
                <w:sz w:val="21"/>
              </w:rPr>
            </w:pPr>
            <w:r>
              <w:rPr>
                <w:rFonts w:ascii="Times New Roman"/>
                <w:sz w:val="21"/>
              </w:rPr>
              <w:t>520403</w:t>
            </w:r>
          </w:p>
        </w:tc>
        <w:tc>
          <w:tcPr>
            <w:tcW w:w="2767" w:type="dxa"/>
          </w:tcPr>
          <w:p>
            <w:pPr>
              <w:pStyle w:val="14"/>
              <w:spacing w:before="37"/>
              <w:ind w:left="108"/>
              <w:rPr>
                <w:sz w:val="21"/>
              </w:rPr>
            </w:pPr>
            <w:r>
              <w:rPr>
                <w:sz w:val="21"/>
              </w:rPr>
              <w:t>油气储运技术</w:t>
            </w:r>
          </w:p>
        </w:tc>
        <w:tc>
          <w:tcPr>
            <w:tcW w:w="851" w:type="dxa"/>
          </w:tcPr>
          <w:p>
            <w:pPr>
              <w:pStyle w:val="14"/>
              <w:spacing w:before="51"/>
              <w:ind w:left="89" w:right="78"/>
              <w:jc w:val="center"/>
              <w:rPr>
                <w:rFonts w:ascii="Times New Roman"/>
                <w:sz w:val="21"/>
              </w:rPr>
            </w:pPr>
            <w:r>
              <w:rPr>
                <w:rFonts w:ascii="Times New Roman"/>
                <w:sz w:val="21"/>
              </w:rPr>
              <w:t>540403</w:t>
            </w:r>
          </w:p>
        </w:tc>
        <w:tc>
          <w:tcPr>
            <w:tcW w:w="3319" w:type="dxa"/>
          </w:tcPr>
          <w:p>
            <w:pPr>
              <w:pStyle w:val="14"/>
              <w:spacing w:before="37"/>
              <w:ind w:left="108"/>
              <w:rPr>
                <w:sz w:val="21"/>
              </w:rPr>
            </w:pPr>
            <w:r>
              <w:rPr>
                <w:sz w:val="21"/>
              </w:rPr>
              <w:t>油气储运技术</w:t>
            </w:r>
          </w:p>
        </w:tc>
        <w:tc>
          <w:tcPr>
            <w:tcW w:w="740" w:type="dxa"/>
          </w:tcPr>
          <w:p>
            <w:pPr>
              <w:pStyle w:val="14"/>
              <w:spacing w:before="37"/>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4" w:hRule="atLeast"/>
        </w:trPr>
        <w:tc>
          <w:tcPr>
            <w:tcW w:w="859" w:type="dxa"/>
            <w:vMerge w:val="restart"/>
          </w:tcPr>
          <w:p>
            <w:pPr>
              <w:pStyle w:val="14"/>
              <w:spacing w:before="15"/>
              <w:rPr>
                <w:rFonts w:ascii="方正小标宋简体"/>
                <w:sz w:val="22"/>
              </w:rPr>
            </w:pPr>
          </w:p>
          <w:p>
            <w:pPr>
              <w:pStyle w:val="14"/>
              <w:ind w:left="168" w:right="156"/>
              <w:jc w:val="center"/>
              <w:rPr>
                <w:rFonts w:ascii="Times New Roman"/>
                <w:sz w:val="21"/>
              </w:rPr>
            </w:pPr>
            <w:r>
              <w:rPr>
                <w:rFonts w:ascii="Times New Roman"/>
                <w:sz w:val="21"/>
              </w:rPr>
              <w:t>80</w:t>
            </w:r>
          </w:p>
        </w:tc>
        <w:tc>
          <w:tcPr>
            <w:tcW w:w="1476" w:type="dxa"/>
            <w:vMerge w:val="restart"/>
          </w:tcPr>
          <w:p>
            <w:pPr>
              <w:pStyle w:val="14"/>
              <w:spacing w:before="15"/>
              <w:rPr>
                <w:rFonts w:ascii="方正小标宋简体"/>
                <w:sz w:val="22"/>
              </w:rPr>
            </w:pPr>
          </w:p>
          <w:p>
            <w:pPr>
              <w:pStyle w:val="14"/>
              <w:ind w:left="422"/>
              <w:rPr>
                <w:rFonts w:ascii="Times New Roman"/>
                <w:sz w:val="21"/>
              </w:rPr>
            </w:pPr>
            <w:r>
              <w:rPr>
                <w:rFonts w:ascii="Times New Roman"/>
                <w:sz w:val="21"/>
              </w:rPr>
              <w:t>520404</w:t>
            </w:r>
          </w:p>
        </w:tc>
        <w:tc>
          <w:tcPr>
            <w:tcW w:w="2767" w:type="dxa"/>
            <w:vMerge w:val="restart"/>
          </w:tcPr>
          <w:p>
            <w:pPr>
              <w:pStyle w:val="14"/>
              <w:spacing w:before="1"/>
              <w:rPr>
                <w:rFonts w:ascii="方正小标宋简体"/>
                <w:sz w:val="22"/>
              </w:rPr>
            </w:pPr>
          </w:p>
          <w:p>
            <w:pPr>
              <w:pStyle w:val="14"/>
              <w:ind w:left="108"/>
              <w:rPr>
                <w:sz w:val="21"/>
              </w:rPr>
            </w:pPr>
            <w:r>
              <w:rPr>
                <w:sz w:val="21"/>
              </w:rPr>
              <w:t>油气地质勘探技术</w:t>
            </w:r>
          </w:p>
        </w:tc>
        <w:tc>
          <w:tcPr>
            <w:tcW w:w="851" w:type="dxa"/>
          </w:tcPr>
          <w:p>
            <w:pPr>
              <w:pStyle w:val="14"/>
              <w:spacing w:before="51"/>
              <w:ind w:left="89" w:right="78"/>
              <w:jc w:val="center"/>
              <w:rPr>
                <w:rFonts w:ascii="Times New Roman"/>
                <w:sz w:val="21"/>
              </w:rPr>
            </w:pPr>
            <w:r>
              <w:rPr>
                <w:rFonts w:ascii="Times New Roman"/>
                <w:sz w:val="21"/>
              </w:rPr>
              <w:t>540406</w:t>
            </w:r>
          </w:p>
        </w:tc>
        <w:tc>
          <w:tcPr>
            <w:tcW w:w="3319" w:type="dxa"/>
          </w:tcPr>
          <w:p>
            <w:pPr>
              <w:pStyle w:val="14"/>
              <w:spacing w:before="37"/>
              <w:ind w:left="108"/>
              <w:rPr>
                <w:sz w:val="21"/>
              </w:rPr>
            </w:pPr>
            <w:r>
              <w:rPr>
                <w:sz w:val="21"/>
              </w:rPr>
              <w:t>石油与天然气地质勘探技术</w:t>
            </w:r>
          </w:p>
        </w:tc>
        <w:tc>
          <w:tcPr>
            <w:tcW w:w="740" w:type="dxa"/>
            <w:vMerge w:val="restart"/>
          </w:tcPr>
          <w:p>
            <w:pPr>
              <w:pStyle w:val="14"/>
              <w:spacing w:before="1"/>
              <w:rPr>
                <w:rFonts w:ascii="方正小标宋简体"/>
                <w:sz w:val="2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1"/>
              <w:ind w:left="89" w:right="78"/>
              <w:jc w:val="center"/>
              <w:rPr>
                <w:rFonts w:ascii="Times New Roman"/>
                <w:sz w:val="21"/>
              </w:rPr>
            </w:pPr>
            <w:r>
              <w:rPr>
                <w:rFonts w:ascii="Times New Roman"/>
                <w:sz w:val="21"/>
              </w:rPr>
              <w:t>540404</w:t>
            </w:r>
          </w:p>
        </w:tc>
        <w:tc>
          <w:tcPr>
            <w:tcW w:w="3319" w:type="dxa"/>
          </w:tcPr>
          <w:p>
            <w:pPr>
              <w:pStyle w:val="14"/>
              <w:spacing w:before="37"/>
              <w:ind w:left="108"/>
              <w:rPr>
                <w:sz w:val="21"/>
              </w:rPr>
            </w:pPr>
            <w:r>
              <w:rPr>
                <w:sz w:val="21"/>
              </w:rPr>
              <w:t>油气藏分析技术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1"/>
              <w:ind w:left="89" w:right="78"/>
              <w:jc w:val="center"/>
              <w:rPr>
                <w:rFonts w:ascii="Times New Roman"/>
                <w:sz w:val="21"/>
              </w:rPr>
            </w:pPr>
            <w:r>
              <w:rPr>
                <w:rFonts w:ascii="Times New Roman"/>
                <w:sz w:val="21"/>
              </w:rPr>
              <w:t>540104</w:t>
            </w:r>
          </w:p>
        </w:tc>
        <w:tc>
          <w:tcPr>
            <w:tcW w:w="3319" w:type="dxa"/>
          </w:tcPr>
          <w:p>
            <w:pPr>
              <w:pStyle w:val="14"/>
              <w:spacing w:before="37"/>
              <w:ind w:left="108"/>
              <w:rPr>
                <w:sz w:val="21"/>
              </w:rPr>
            </w:pPr>
            <w:r>
              <w:rPr>
                <w:sz w:val="21"/>
              </w:rPr>
              <w:t>油气地质与勘查技术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859" w:type="dxa"/>
          </w:tcPr>
          <w:p>
            <w:pPr>
              <w:pStyle w:val="14"/>
              <w:spacing w:before="51"/>
              <w:ind w:left="168" w:right="156"/>
              <w:jc w:val="center"/>
              <w:rPr>
                <w:rFonts w:ascii="Times New Roman"/>
                <w:sz w:val="21"/>
              </w:rPr>
            </w:pPr>
            <w:r>
              <w:rPr>
                <w:rFonts w:ascii="Times New Roman"/>
                <w:sz w:val="21"/>
              </w:rPr>
              <w:t>81</w:t>
            </w:r>
          </w:p>
        </w:tc>
        <w:tc>
          <w:tcPr>
            <w:tcW w:w="1476" w:type="dxa"/>
          </w:tcPr>
          <w:p>
            <w:pPr>
              <w:pStyle w:val="14"/>
              <w:spacing w:before="51"/>
              <w:ind w:left="235" w:right="226"/>
              <w:jc w:val="center"/>
              <w:rPr>
                <w:rFonts w:ascii="Times New Roman"/>
                <w:sz w:val="21"/>
              </w:rPr>
            </w:pPr>
            <w:r>
              <w:rPr>
                <w:rFonts w:ascii="Times New Roman"/>
                <w:sz w:val="21"/>
              </w:rPr>
              <w:t>520405</w:t>
            </w:r>
          </w:p>
        </w:tc>
        <w:tc>
          <w:tcPr>
            <w:tcW w:w="2767" w:type="dxa"/>
          </w:tcPr>
          <w:p>
            <w:pPr>
              <w:pStyle w:val="14"/>
              <w:spacing w:before="37"/>
              <w:ind w:left="108"/>
              <w:rPr>
                <w:sz w:val="21"/>
              </w:rPr>
            </w:pPr>
            <w:r>
              <w:rPr>
                <w:sz w:val="21"/>
              </w:rPr>
              <w:t>油田化学应用技术</w:t>
            </w:r>
          </w:p>
        </w:tc>
        <w:tc>
          <w:tcPr>
            <w:tcW w:w="851" w:type="dxa"/>
          </w:tcPr>
          <w:p>
            <w:pPr>
              <w:pStyle w:val="14"/>
              <w:spacing w:before="51"/>
              <w:ind w:left="89" w:right="78"/>
              <w:jc w:val="center"/>
              <w:rPr>
                <w:rFonts w:ascii="Times New Roman"/>
                <w:sz w:val="21"/>
              </w:rPr>
            </w:pPr>
            <w:r>
              <w:rPr>
                <w:rFonts w:ascii="Times New Roman"/>
                <w:sz w:val="21"/>
              </w:rPr>
              <w:t>540405</w:t>
            </w:r>
          </w:p>
        </w:tc>
        <w:tc>
          <w:tcPr>
            <w:tcW w:w="3319" w:type="dxa"/>
          </w:tcPr>
          <w:p>
            <w:pPr>
              <w:pStyle w:val="14"/>
              <w:spacing w:before="37"/>
              <w:ind w:left="108"/>
              <w:rPr>
                <w:sz w:val="21"/>
              </w:rPr>
            </w:pPr>
            <w:r>
              <w:rPr>
                <w:sz w:val="21"/>
              </w:rPr>
              <w:t>油田化学应用技术</w:t>
            </w:r>
          </w:p>
        </w:tc>
        <w:tc>
          <w:tcPr>
            <w:tcW w:w="740" w:type="dxa"/>
          </w:tcPr>
          <w:p>
            <w:pPr>
              <w:pStyle w:val="14"/>
              <w:spacing w:before="37"/>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859" w:type="dxa"/>
          </w:tcPr>
          <w:p>
            <w:pPr>
              <w:pStyle w:val="14"/>
              <w:spacing w:before="51"/>
              <w:ind w:left="168" w:right="156"/>
              <w:jc w:val="center"/>
              <w:rPr>
                <w:rFonts w:ascii="Times New Roman"/>
                <w:sz w:val="21"/>
              </w:rPr>
            </w:pPr>
            <w:r>
              <w:rPr>
                <w:rFonts w:ascii="Times New Roman"/>
                <w:sz w:val="21"/>
              </w:rPr>
              <w:t>82</w:t>
            </w:r>
          </w:p>
        </w:tc>
        <w:tc>
          <w:tcPr>
            <w:tcW w:w="1476" w:type="dxa"/>
          </w:tcPr>
          <w:p>
            <w:pPr>
              <w:pStyle w:val="14"/>
              <w:spacing w:before="51"/>
              <w:ind w:left="235" w:right="226"/>
              <w:jc w:val="center"/>
              <w:rPr>
                <w:rFonts w:ascii="Times New Roman"/>
                <w:sz w:val="21"/>
              </w:rPr>
            </w:pPr>
            <w:r>
              <w:rPr>
                <w:rFonts w:ascii="Times New Roman"/>
                <w:sz w:val="21"/>
              </w:rPr>
              <w:t>520406</w:t>
            </w:r>
          </w:p>
        </w:tc>
        <w:tc>
          <w:tcPr>
            <w:tcW w:w="2767" w:type="dxa"/>
          </w:tcPr>
          <w:p>
            <w:pPr>
              <w:pStyle w:val="14"/>
              <w:spacing w:before="37"/>
              <w:ind w:left="108"/>
              <w:rPr>
                <w:sz w:val="21"/>
              </w:rPr>
            </w:pPr>
            <w:r>
              <w:rPr>
                <w:sz w:val="21"/>
              </w:rPr>
              <w:t>石油工程技术</w:t>
            </w:r>
          </w:p>
        </w:tc>
        <w:tc>
          <w:tcPr>
            <w:tcW w:w="851" w:type="dxa"/>
          </w:tcPr>
          <w:p>
            <w:pPr>
              <w:pStyle w:val="14"/>
              <w:spacing w:before="51"/>
              <w:ind w:left="89" w:right="78"/>
              <w:jc w:val="center"/>
              <w:rPr>
                <w:rFonts w:ascii="Times New Roman"/>
                <w:sz w:val="21"/>
              </w:rPr>
            </w:pPr>
            <w:r>
              <w:rPr>
                <w:rFonts w:ascii="Times New Roman"/>
                <w:sz w:val="21"/>
              </w:rPr>
              <w:t>540407</w:t>
            </w:r>
          </w:p>
        </w:tc>
        <w:tc>
          <w:tcPr>
            <w:tcW w:w="3319" w:type="dxa"/>
          </w:tcPr>
          <w:p>
            <w:pPr>
              <w:pStyle w:val="14"/>
              <w:spacing w:before="37"/>
              <w:ind w:left="108"/>
              <w:rPr>
                <w:sz w:val="21"/>
              </w:rPr>
            </w:pPr>
            <w:r>
              <w:rPr>
                <w:sz w:val="21"/>
              </w:rPr>
              <w:t>石油工程技术</w:t>
            </w:r>
          </w:p>
        </w:tc>
        <w:tc>
          <w:tcPr>
            <w:tcW w:w="740" w:type="dxa"/>
          </w:tcPr>
          <w:p>
            <w:pPr>
              <w:pStyle w:val="14"/>
              <w:spacing w:before="37"/>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10012" w:type="dxa"/>
            <w:gridSpan w:val="6"/>
            <w:shd w:val="clear" w:color="auto" w:fill="D8D8D8"/>
          </w:tcPr>
          <w:p>
            <w:pPr>
              <w:pStyle w:val="14"/>
              <w:spacing w:before="30"/>
              <w:ind w:left="107"/>
              <w:rPr>
                <w:b/>
                <w:sz w:val="22"/>
              </w:rPr>
            </w:pPr>
            <w:r>
              <w:rPr>
                <w:rFonts w:ascii="Times New Roman" w:eastAsia="Times New Roman"/>
                <w:b/>
                <w:sz w:val="22"/>
              </w:rPr>
              <w:t xml:space="preserve">5205 </w:t>
            </w:r>
            <w:r>
              <w:rPr>
                <w:b/>
                <w:sz w:val="22"/>
              </w:rPr>
              <w:t>煤炭类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3" w:hRule="atLeast"/>
        </w:trPr>
        <w:tc>
          <w:tcPr>
            <w:tcW w:w="859" w:type="dxa"/>
          </w:tcPr>
          <w:p>
            <w:pPr>
              <w:pStyle w:val="14"/>
              <w:spacing w:before="51"/>
              <w:ind w:left="168" w:right="156"/>
              <w:jc w:val="center"/>
              <w:rPr>
                <w:rFonts w:ascii="Times New Roman"/>
                <w:sz w:val="21"/>
              </w:rPr>
            </w:pPr>
            <w:r>
              <w:rPr>
                <w:rFonts w:ascii="Times New Roman"/>
                <w:sz w:val="21"/>
              </w:rPr>
              <w:t>83</w:t>
            </w:r>
          </w:p>
        </w:tc>
        <w:tc>
          <w:tcPr>
            <w:tcW w:w="1476" w:type="dxa"/>
          </w:tcPr>
          <w:p>
            <w:pPr>
              <w:pStyle w:val="14"/>
              <w:spacing w:before="51"/>
              <w:ind w:left="235" w:right="226"/>
              <w:jc w:val="center"/>
              <w:rPr>
                <w:rFonts w:ascii="Times New Roman"/>
                <w:sz w:val="21"/>
              </w:rPr>
            </w:pPr>
            <w:r>
              <w:rPr>
                <w:rFonts w:ascii="Times New Roman"/>
                <w:sz w:val="21"/>
              </w:rPr>
              <w:t>520501</w:t>
            </w:r>
          </w:p>
        </w:tc>
        <w:tc>
          <w:tcPr>
            <w:tcW w:w="2767" w:type="dxa"/>
          </w:tcPr>
          <w:p>
            <w:pPr>
              <w:pStyle w:val="14"/>
              <w:spacing w:before="37"/>
              <w:ind w:left="108"/>
              <w:rPr>
                <w:sz w:val="21"/>
              </w:rPr>
            </w:pPr>
            <w:r>
              <w:rPr>
                <w:sz w:val="21"/>
              </w:rPr>
              <w:t>煤矿开采技术</w:t>
            </w:r>
          </w:p>
        </w:tc>
        <w:tc>
          <w:tcPr>
            <w:tcW w:w="851" w:type="dxa"/>
          </w:tcPr>
          <w:p>
            <w:pPr>
              <w:pStyle w:val="14"/>
              <w:spacing w:before="51"/>
              <w:ind w:left="89" w:right="78"/>
              <w:jc w:val="center"/>
              <w:rPr>
                <w:rFonts w:ascii="Times New Roman"/>
                <w:sz w:val="21"/>
              </w:rPr>
            </w:pPr>
            <w:r>
              <w:rPr>
                <w:rFonts w:ascii="Times New Roman"/>
                <w:sz w:val="21"/>
              </w:rPr>
              <w:t>540301</w:t>
            </w:r>
          </w:p>
        </w:tc>
        <w:tc>
          <w:tcPr>
            <w:tcW w:w="3319" w:type="dxa"/>
          </w:tcPr>
          <w:p>
            <w:pPr>
              <w:pStyle w:val="14"/>
              <w:spacing w:before="37"/>
              <w:ind w:left="108"/>
              <w:rPr>
                <w:sz w:val="21"/>
              </w:rPr>
            </w:pPr>
            <w:r>
              <w:rPr>
                <w:sz w:val="21"/>
              </w:rPr>
              <w:t>煤矿开采技术</w:t>
            </w:r>
          </w:p>
        </w:tc>
        <w:tc>
          <w:tcPr>
            <w:tcW w:w="740" w:type="dxa"/>
          </w:tcPr>
          <w:p>
            <w:pPr>
              <w:pStyle w:val="14"/>
              <w:spacing w:before="37"/>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859" w:type="dxa"/>
          </w:tcPr>
          <w:p>
            <w:pPr>
              <w:pStyle w:val="14"/>
              <w:spacing w:before="51"/>
              <w:ind w:left="168" w:right="156"/>
              <w:jc w:val="center"/>
              <w:rPr>
                <w:rFonts w:ascii="Times New Roman"/>
                <w:sz w:val="21"/>
              </w:rPr>
            </w:pPr>
            <w:r>
              <w:rPr>
                <w:rFonts w:ascii="Times New Roman"/>
                <w:sz w:val="21"/>
              </w:rPr>
              <w:t>84</w:t>
            </w:r>
          </w:p>
        </w:tc>
        <w:tc>
          <w:tcPr>
            <w:tcW w:w="1476" w:type="dxa"/>
          </w:tcPr>
          <w:p>
            <w:pPr>
              <w:pStyle w:val="14"/>
              <w:spacing w:before="51"/>
              <w:ind w:left="235" w:right="226"/>
              <w:jc w:val="center"/>
              <w:rPr>
                <w:rFonts w:ascii="Times New Roman"/>
                <w:sz w:val="21"/>
              </w:rPr>
            </w:pPr>
            <w:r>
              <w:rPr>
                <w:rFonts w:ascii="Times New Roman"/>
                <w:sz w:val="21"/>
              </w:rPr>
              <w:t>520502</w:t>
            </w:r>
          </w:p>
        </w:tc>
        <w:tc>
          <w:tcPr>
            <w:tcW w:w="2767" w:type="dxa"/>
          </w:tcPr>
          <w:p>
            <w:pPr>
              <w:pStyle w:val="14"/>
              <w:spacing w:before="37"/>
              <w:ind w:left="108"/>
              <w:rPr>
                <w:sz w:val="21"/>
              </w:rPr>
            </w:pPr>
            <w:r>
              <w:rPr>
                <w:sz w:val="21"/>
              </w:rPr>
              <w:t>矿井建设</w:t>
            </w:r>
          </w:p>
        </w:tc>
        <w:tc>
          <w:tcPr>
            <w:tcW w:w="851" w:type="dxa"/>
          </w:tcPr>
          <w:p>
            <w:pPr>
              <w:pStyle w:val="14"/>
              <w:spacing w:before="51"/>
              <w:ind w:left="89" w:right="78"/>
              <w:jc w:val="center"/>
              <w:rPr>
                <w:rFonts w:ascii="Times New Roman"/>
                <w:sz w:val="21"/>
              </w:rPr>
            </w:pPr>
            <w:r>
              <w:rPr>
                <w:rFonts w:ascii="Times New Roman"/>
                <w:sz w:val="21"/>
              </w:rPr>
              <w:t>540306</w:t>
            </w:r>
          </w:p>
        </w:tc>
        <w:tc>
          <w:tcPr>
            <w:tcW w:w="3319" w:type="dxa"/>
          </w:tcPr>
          <w:p>
            <w:pPr>
              <w:pStyle w:val="14"/>
              <w:spacing w:before="37"/>
              <w:ind w:left="108"/>
              <w:rPr>
                <w:sz w:val="21"/>
              </w:rPr>
            </w:pPr>
            <w:r>
              <w:rPr>
                <w:sz w:val="21"/>
              </w:rPr>
              <w:t>矿井建设</w:t>
            </w:r>
          </w:p>
        </w:tc>
        <w:tc>
          <w:tcPr>
            <w:tcW w:w="740" w:type="dxa"/>
          </w:tcPr>
          <w:p>
            <w:pPr>
              <w:pStyle w:val="14"/>
              <w:spacing w:before="37"/>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859" w:type="dxa"/>
          </w:tcPr>
          <w:p>
            <w:pPr>
              <w:pStyle w:val="14"/>
              <w:spacing w:before="51"/>
              <w:ind w:left="168" w:right="156"/>
              <w:jc w:val="center"/>
              <w:rPr>
                <w:rFonts w:ascii="Times New Roman"/>
                <w:sz w:val="21"/>
              </w:rPr>
            </w:pPr>
            <w:r>
              <w:rPr>
                <w:rFonts w:ascii="Times New Roman"/>
                <w:sz w:val="21"/>
              </w:rPr>
              <w:t>85</w:t>
            </w:r>
          </w:p>
        </w:tc>
        <w:tc>
          <w:tcPr>
            <w:tcW w:w="1476" w:type="dxa"/>
          </w:tcPr>
          <w:p>
            <w:pPr>
              <w:pStyle w:val="14"/>
              <w:spacing w:before="51"/>
              <w:ind w:left="235" w:right="226"/>
              <w:jc w:val="center"/>
              <w:rPr>
                <w:rFonts w:ascii="Times New Roman"/>
                <w:sz w:val="21"/>
              </w:rPr>
            </w:pPr>
            <w:r>
              <w:rPr>
                <w:rFonts w:ascii="Times New Roman"/>
                <w:sz w:val="21"/>
              </w:rPr>
              <w:t>520503</w:t>
            </w:r>
          </w:p>
        </w:tc>
        <w:tc>
          <w:tcPr>
            <w:tcW w:w="2767" w:type="dxa"/>
          </w:tcPr>
          <w:p>
            <w:pPr>
              <w:pStyle w:val="14"/>
              <w:spacing w:before="37"/>
              <w:ind w:left="108"/>
              <w:rPr>
                <w:sz w:val="21"/>
              </w:rPr>
            </w:pPr>
            <w:r>
              <w:rPr>
                <w:sz w:val="21"/>
              </w:rPr>
              <w:t>矿山机电技术</w:t>
            </w:r>
          </w:p>
        </w:tc>
        <w:tc>
          <w:tcPr>
            <w:tcW w:w="851" w:type="dxa"/>
          </w:tcPr>
          <w:p>
            <w:pPr>
              <w:pStyle w:val="14"/>
              <w:spacing w:before="51"/>
              <w:ind w:left="89" w:right="78"/>
              <w:jc w:val="center"/>
              <w:rPr>
                <w:rFonts w:ascii="Times New Roman"/>
                <w:sz w:val="21"/>
              </w:rPr>
            </w:pPr>
            <w:r>
              <w:rPr>
                <w:rFonts w:ascii="Times New Roman"/>
                <w:sz w:val="21"/>
              </w:rPr>
              <w:t>540307</w:t>
            </w:r>
          </w:p>
        </w:tc>
        <w:tc>
          <w:tcPr>
            <w:tcW w:w="3319" w:type="dxa"/>
          </w:tcPr>
          <w:p>
            <w:pPr>
              <w:pStyle w:val="14"/>
              <w:spacing w:before="37"/>
              <w:ind w:left="108"/>
              <w:rPr>
                <w:sz w:val="21"/>
              </w:rPr>
            </w:pPr>
            <w:r>
              <w:rPr>
                <w:sz w:val="21"/>
              </w:rPr>
              <w:t>矿山机电</w:t>
            </w:r>
          </w:p>
        </w:tc>
        <w:tc>
          <w:tcPr>
            <w:tcW w:w="740" w:type="dxa"/>
          </w:tcPr>
          <w:p>
            <w:pPr>
              <w:pStyle w:val="14"/>
              <w:spacing w:before="37"/>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859" w:type="dxa"/>
          </w:tcPr>
          <w:p>
            <w:pPr>
              <w:pStyle w:val="14"/>
              <w:spacing w:before="51"/>
              <w:ind w:left="168" w:right="156"/>
              <w:jc w:val="center"/>
              <w:rPr>
                <w:rFonts w:ascii="Times New Roman"/>
                <w:sz w:val="21"/>
              </w:rPr>
            </w:pPr>
            <w:r>
              <w:rPr>
                <w:rFonts w:ascii="Times New Roman"/>
                <w:sz w:val="21"/>
              </w:rPr>
              <w:t>86</w:t>
            </w:r>
          </w:p>
        </w:tc>
        <w:tc>
          <w:tcPr>
            <w:tcW w:w="1476" w:type="dxa"/>
          </w:tcPr>
          <w:p>
            <w:pPr>
              <w:pStyle w:val="14"/>
              <w:spacing w:before="51"/>
              <w:ind w:left="235" w:right="226"/>
              <w:jc w:val="center"/>
              <w:rPr>
                <w:rFonts w:ascii="Times New Roman"/>
                <w:sz w:val="21"/>
              </w:rPr>
            </w:pPr>
            <w:r>
              <w:rPr>
                <w:rFonts w:ascii="Times New Roman"/>
                <w:sz w:val="21"/>
              </w:rPr>
              <w:t>520504</w:t>
            </w:r>
          </w:p>
        </w:tc>
        <w:tc>
          <w:tcPr>
            <w:tcW w:w="2767" w:type="dxa"/>
          </w:tcPr>
          <w:p>
            <w:pPr>
              <w:pStyle w:val="14"/>
              <w:spacing w:before="37"/>
              <w:ind w:left="108"/>
              <w:rPr>
                <w:sz w:val="21"/>
              </w:rPr>
            </w:pPr>
            <w:r>
              <w:rPr>
                <w:sz w:val="21"/>
              </w:rPr>
              <w:t>矿井通风与安全</w:t>
            </w:r>
          </w:p>
        </w:tc>
        <w:tc>
          <w:tcPr>
            <w:tcW w:w="851" w:type="dxa"/>
          </w:tcPr>
          <w:p>
            <w:pPr>
              <w:pStyle w:val="14"/>
              <w:spacing w:before="51"/>
              <w:ind w:left="89" w:right="78"/>
              <w:jc w:val="center"/>
              <w:rPr>
                <w:rFonts w:ascii="Times New Roman"/>
                <w:sz w:val="21"/>
              </w:rPr>
            </w:pPr>
            <w:r>
              <w:rPr>
                <w:rFonts w:ascii="Times New Roman"/>
                <w:sz w:val="21"/>
              </w:rPr>
              <w:t>540308</w:t>
            </w:r>
          </w:p>
        </w:tc>
        <w:tc>
          <w:tcPr>
            <w:tcW w:w="3319" w:type="dxa"/>
          </w:tcPr>
          <w:p>
            <w:pPr>
              <w:pStyle w:val="14"/>
              <w:spacing w:before="37"/>
              <w:ind w:left="108"/>
              <w:rPr>
                <w:sz w:val="21"/>
              </w:rPr>
            </w:pPr>
            <w:r>
              <w:rPr>
                <w:sz w:val="21"/>
              </w:rPr>
              <w:t>矿井通风与安全</w:t>
            </w:r>
          </w:p>
        </w:tc>
        <w:tc>
          <w:tcPr>
            <w:tcW w:w="740" w:type="dxa"/>
          </w:tcPr>
          <w:p>
            <w:pPr>
              <w:pStyle w:val="14"/>
              <w:spacing w:before="37"/>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859" w:type="dxa"/>
          </w:tcPr>
          <w:p>
            <w:pPr>
              <w:pStyle w:val="14"/>
              <w:spacing w:before="51"/>
              <w:ind w:left="168" w:right="156"/>
              <w:jc w:val="center"/>
              <w:rPr>
                <w:rFonts w:ascii="Times New Roman"/>
                <w:sz w:val="21"/>
              </w:rPr>
            </w:pPr>
            <w:r>
              <w:rPr>
                <w:rFonts w:ascii="Times New Roman"/>
                <w:sz w:val="21"/>
              </w:rPr>
              <w:t>87</w:t>
            </w:r>
          </w:p>
        </w:tc>
        <w:tc>
          <w:tcPr>
            <w:tcW w:w="1476" w:type="dxa"/>
          </w:tcPr>
          <w:p>
            <w:pPr>
              <w:pStyle w:val="14"/>
              <w:spacing w:before="51"/>
              <w:ind w:left="235" w:right="226"/>
              <w:jc w:val="center"/>
              <w:rPr>
                <w:rFonts w:ascii="Times New Roman"/>
                <w:sz w:val="21"/>
              </w:rPr>
            </w:pPr>
            <w:r>
              <w:rPr>
                <w:rFonts w:ascii="Times New Roman"/>
                <w:sz w:val="21"/>
              </w:rPr>
              <w:t>520505</w:t>
            </w:r>
          </w:p>
        </w:tc>
        <w:tc>
          <w:tcPr>
            <w:tcW w:w="2767" w:type="dxa"/>
          </w:tcPr>
          <w:p>
            <w:pPr>
              <w:pStyle w:val="14"/>
              <w:spacing w:before="37"/>
              <w:ind w:left="108"/>
              <w:rPr>
                <w:sz w:val="21"/>
              </w:rPr>
            </w:pPr>
            <w:r>
              <w:rPr>
                <w:sz w:val="21"/>
              </w:rPr>
              <w:t>综合机械化采煤</w:t>
            </w:r>
          </w:p>
        </w:tc>
        <w:tc>
          <w:tcPr>
            <w:tcW w:w="851" w:type="dxa"/>
          </w:tcPr>
          <w:p>
            <w:pPr>
              <w:pStyle w:val="14"/>
              <w:spacing w:before="51"/>
              <w:ind w:left="89" w:right="78"/>
              <w:jc w:val="center"/>
              <w:rPr>
                <w:rFonts w:ascii="Times New Roman"/>
                <w:sz w:val="21"/>
              </w:rPr>
            </w:pPr>
            <w:r>
              <w:rPr>
                <w:rFonts w:ascii="Times New Roman"/>
                <w:sz w:val="21"/>
              </w:rPr>
              <w:t>540312</w:t>
            </w:r>
          </w:p>
        </w:tc>
        <w:tc>
          <w:tcPr>
            <w:tcW w:w="3319" w:type="dxa"/>
          </w:tcPr>
          <w:p>
            <w:pPr>
              <w:pStyle w:val="14"/>
              <w:spacing w:before="37"/>
              <w:ind w:left="108"/>
              <w:rPr>
                <w:sz w:val="21"/>
              </w:rPr>
            </w:pPr>
            <w:r>
              <w:rPr>
                <w:sz w:val="21"/>
              </w:rPr>
              <w:t>综合机械化采煤</w:t>
            </w:r>
          </w:p>
        </w:tc>
        <w:tc>
          <w:tcPr>
            <w:tcW w:w="740" w:type="dxa"/>
          </w:tcPr>
          <w:p>
            <w:pPr>
              <w:pStyle w:val="14"/>
              <w:spacing w:before="37"/>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859" w:type="dxa"/>
          </w:tcPr>
          <w:p>
            <w:pPr>
              <w:pStyle w:val="14"/>
              <w:spacing w:before="51"/>
              <w:ind w:left="168" w:right="156"/>
              <w:jc w:val="center"/>
              <w:rPr>
                <w:rFonts w:ascii="Times New Roman"/>
                <w:sz w:val="21"/>
              </w:rPr>
            </w:pPr>
            <w:r>
              <w:rPr>
                <w:rFonts w:ascii="Times New Roman"/>
                <w:sz w:val="21"/>
              </w:rPr>
              <w:t>88</w:t>
            </w:r>
          </w:p>
        </w:tc>
        <w:tc>
          <w:tcPr>
            <w:tcW w:w="1476" w:type="dxa"/>
          </w:tcPr>
          <w:p>
            <w:pPr>
              <w:pStyle w:val="14"/>
              <w:spacing w:before="51"/>
              <w:ind w:left="235" w:right="226"/>
              <w:jc w:val="center"/>
              <w:rPr>
                <w:rFonts w:ascii="Times New Roman"/>
                <w:sz w:val="21"/>
              </w:rPr>
            </w:pPr>
            <w:r>
              <w:rPr>
                <w:rFonts w:ascii="Times New Roman"/>
                <w:sz w:val="21"/>
              </w:rPr>
              <w:t>520506</w:t>
            </w:r>
          </w:p>
        </w:tc>
        <w:tc>
          <w:tcPr>
            <w:tcW w:w="2767" w:type="dxa"/>
          </w:tcPr>
          <w:p>
            <w:pPr>
              <w:pStyle w:val="14"/>
              <w:spacing w:before="37"/>
              <w:ind w:left="108"/>
              <w:rPr>
                <w:sz w:val="21"/>
              </w:rPr>
            </w:pPr>
            <w:r>
              <w:rPr>
                <w:sz w:val="21"/>
              </w:rPr>
              <w:t>选煤技术</w:t>
            </w:r>
          </w:p>
        </w:tc>
        <w:tc>
          <w:tcPr>
            <w:tcW w:w="851" w:type="dxa"/>
          </w:tcPr>
          <w:p>
            <w:pPr>
              <w:pStyle w:val="14"/>
              <w:spacing w:before="51"/>
              <w:ind w:left="89" w:right="78"/>
              <w:jc w:val="center"/>
              <w:rPr>
                <w:rFonts w:ascii="Times New Roman"/>
                <w:sz w:val="21"/>
              </w:rPr>
            </w:pPr>
            <w:r>
              <w:rPr>
                <w:rFonts w:ascii="Times New Roman"/>
                <w:sz w:val="21"/>
              </w:rPr>
              <w:t>540503</w:t>
            </w:r>
          </w:p>
        </w:tc>
        <w:tc>
          <w:tcPr>
            <w:tcW w:w="3319" w:type="dxa"/>
          </w:tcPr>
          <w:p>
            <w:pPr>
              <w:pStyle w:val="14"/>
              <w:spacing w:before="37"/>
              <w:ind w:left="108"/>
              <w:rPr>
                <w:sz w:val="21"/>
              </w:rPr>
            </w:pPr>
            <w:r>
              <w:rPr>
                <w:sz w:val="21"/>
              </w:rPr>
              <w:t>选煤技术</w:t>
            </w:r>
          </w:p>
        </w:tc>
        <w:tc>
          <w:tcPr>
            <w:tcW w:w="740" w:type="dxa"/>
          </w:tcPr>
          <w:p>
            <w:pPr>
              <w:pStyle w:val="14"/>
              <w:spacing w:before="37"/>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3" w:hRule="atLeast"/>
        </w:trPr>
        <w:tc>
          <w:tcPr>
            <w:tcW w:w="859" w:type="dxa"/>
          </w:tcPr>
          <w:p>
            <w:pPr>
              <w:pStyle w:val="14"/>
              <w:spacing w:before="51"/>
              <w:ind w:left="168" w:right="156"/>
              <w:jc w:val="center"/>
              <w:rPr>
                <w:rFonts w:ascii="Times New Roman"/>
                <w:sz w:val="21"/>
              </w:rPr>
            </w:pPr>
            <w:r>
              <w:rPr>
                <w:rFonts w:ascii="Times New Roman"/>
                <w:sz w:val="21"/>
              </w:rPr>
              <w:t>89</w:t>
            </w:r>
          </w:p>
        </w:tc>
        <w:tc>
          <w:tcPr>
            <w:tcW w:w="1476" w:type="dxa"/>
          </w:tcPr>
          <w:p>
            <w:pPr>
              <w:pStyle w:val="14"/>
              <w:spacing w:before="51"/>
              <w:ind w:left="235" w:right="226"/>
              <w:jc w:val="center"/>
              <w:rPr>
                <w:rFonts w:ascii="Times New Roman"/>
                <w:sz w:val="21"/>
              </w:rPr>
            </w:pPr>
            <w:r>
              <w:rPr>
                <w:rFonts w:ascii="Times New Roman"/>
                <w:sz w:val="21"/>
              </w:rPr>
              <w:t>520507</w:t>
            </w:r>
          </w:p>
        </w:tc>
        <w:tc>
          <w:tcPr>
            <w:tcW w:w="2767" w:type="dxa"/>
          </w:tcPr>
          <w:p>
            <w:pPr>
              <w:pStyle w:val="14"/>
              <w:spacing w:before="37"/>
              <w:ind w:left="108"/>
              <w:rPr>
                <w:sz w:val="21"/>
              </w:rPr>
            </w:pPr>
            <w:r>
              <w:rPr>
                <w:sz w:val="21"/>
              </w:rPr>
              <w:t>煤炭深加工与利用</w:t>
            </w:r>
          </w:p>
        </w:tc>
        <w:tc>
          <w:tcPr>
            <w:tcW w:w="851" w:type="dxa"/>
          </w:tcPr>
          <w:p>
            <w:pPr>
              <w:pStyle w:val="14"/>
              <w:spacing w:before="51"/>
              <w:ind w:left="89" w:right="78"/>
              <w:jc w:val="center"/>
              <w:rPr>
                <w:rFonts w:ascii="Times New Roman"/>
                <w:sz w:val="21"/>
              </w:rPr>
            </w:pPr>
            <w:r>
              <w:rPr>
                <w:rFonts w:ascii="Times New Roman"/>
                <w:sz w:val="21"/>
              </w:rPr>
              <w:t>540504</w:t>
            </w:r>
          </w:p>
        </w:tc>
        <w:tc>
          <w:tcPr>
            <w:tcW w:w="3319" w:type="dxa"/>
          </w:tcPr>
          <w:p>
            <w:pPr>
              <w:pStyle w:val="14"/>
              <w:spacing w:before="37"/>
              <w:ind w:left="108"/>
              <w:rPr>
                <w:sz w:val="21"/>
              </w:rPr>
            </w:pPr>
            <w:r>
              <w:rPr>
                <w:sz w:val="21"/>
              </w:rPr>
              <w:t>煤炭深加工与利用</w:t>
            </w:r>
          </w:p>
        </w:tc>
        <w:tc>
          <w:tcPr>
            <w:tcW w:w="740" w:type="dxa"/>
          </w:tcPr>
          <w:p>
            <w:pPr>
              <w:pStyle w:val="14"/>
              <w:spacing w:before="37"/>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859" w:type="dxa"/>
          </w:tcPr>
          <w:p>
            <w:pPr>
              <w:pStyle w:val="14"/>
              <w:spacing w:before="51"/>
              <w:ind w:left="168" w:right="156"/>
              <w:jc w:val="center"/>
              <w:rPr>
                <w:rFonts w:ascii="Times New Roman"/>
                <w:sz w:val="21"/>
              </w:rPr>
            </w:pPr>
            <w:r>
              <w:rPr>
                <w:rFonts w:ascii="Times New Roman"/>
                <w:sz w:val="21"/>
              </w:rPr>
              <w:t>90</w:t>
            </w:r>
          </w:p>
        </w:tc>
        <w:tc>
          <w:tcPr>
            <w:tcW w:w="1476" w:type="dxa"/>
          </w:tcPr>
          <w:p>
            <w:pPr>
              <w:pStyle w:val="14"/>
              <w:spacing w:before="51"/>
              <w:ind w:left="235" w:right="226"/>
              <w:jc w:val="center"/>
              <w:rPr>
                <w:rFonts w:ascii="Times New Roman"/>
                <w:sz w:val="21"/>
              </w:rPr>
            </w:pPr>
            <w:r>
              <w:rPr>
                <w:rFonts w:ascii="Times New Roman"/>
                <w:sz w:val="21"/>
              </w:rPr>
              <w:t>520508</w:t>
            </w:r>
          </w:p>
        </w:tc>
        <w:tc>
          <w:tcPr>
            <w:tcW w:w="2767" w:type="dxa"/>
          </w:tcPr>
          <w:p>
            <w:pPr>
              <w:pStyle w:val="14"/>
              <w:spacing w:before="37"/>
              <w:ind w:left="108"/>
              <w:rPr>
                <w:sz w:val="21"/>
              </w:rPr>
            </w:pPr>
            <w:r>
              <w:rPr>
                <w:sz w:val="21"/>
              </w:rPr>
              <w:t>煤化分析与检验</w:t>
            </w:r>
          </w:p>
        </w:tc>
        <w:tc>
          <w:tcPr>
            <w:tcW w:w="851" w:type="dxa"/>
          </w:tcPr>
          <w:p>
            <w:pPr>
              <w:pStyle w:val="14"/>
              <w:spacing w:before="51"/>
              <w:ind w:left="89" w:right="78"/>
              <w:jc w:val="center"/>
              <w:rPr>
                <w:rFonts w:ascii="Times New Roman"/>
                <w:sz w:val="21"/>
              </w:rPr>
            </w:pPr>
            <w:r>
              <w:rPr>
                <w:rFonts w:ascii="Times New Roman"/>
                <w:sz w:val="21"/>
              </w:rPr>
              <w:t>540505</w:t>
            </w:r>
          </w:p>
        </w:tc>
        <w:tc>
          <w:tcPr>
            <w:tcW w:w="3319" w:type="dxa"/>
          </w:tcPr>
          <w:p>
            <w:pPr>
              <w:pStyle w:val="14"/>
              <w:spacing w:before="37"/>
              <w:ind w:left="108"/>
              <w:rPr>
                <w:sz w:val="21"/>
              </w:rPr>
            </w:pPr>
            <w:r>
              <w:rPr>
                <w:sz w:val="21"/>
              </w:rPr>
              <w:t>煤质分析技术</w:t>
            </w:r>
          </w:p>
        </w:tc>
        <w:tc>
          <w:tcPr>
            <w:tcW w:w="740" w:type="dxa"/>
          </w:tcPr>
          <w:p>
            <w:pPr>
              <w:pStyle w:val="14"/>
              <w:spacing w:before="37"/>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859" w:type="dxa"/>
          </w:tcPr>
          <w:p>
            <w:pPr>
              <w:pStyle w:val="14"/>
              <w:spacing w:before="51"/>
              <w:ind w:left="168" w:right="156"/>
              <w:jc w:val="center"/>
              <w:rPr>
                <w:rFonts w:ascii="Times New Roman"/>
                <w:sz w:val="21"/>
              </w:rPr>
            </w:pPr>
            <w:r>
              <w:rPr>
                <w:rFonts w:ascii="Times New Roman"/>
                <w:sz w:val="21"/>
              </w:rPr>
              <w:t>91</w:t>
            </w:r>
          </w:p>
        </w:tc>
        <w:tc>
          <w:tcPr>
            <w:tcW w:w="1476" w:type="dxa"/>
          </w:tcPr>
          <w:p>
            <w:pPr>
              <w:pStyle w:val="14"/>
              <w:spacing w:before="51"/>
              <w:ind w:left="235" w:right="226"/>
              <w:jc w:val="center"/>
              <w:rPr>
                <w:rFonts w:ascii="Times New Roman"/>
                <w:sz w:val="21"/>
              </w:rPr>
            </w:pPr>
            <w:r>
              <w:rPr>
                <w:rFonts w:ascii="Times New Roman"/>
                <w:sz w:val="21"/>
              </w:rPr>
              <w:t>520509</w:t>
            </w:r>
          </w:p>
        </w:tc>
        <w:tc>
          <w:tcPr>
            <w:tcW w:w="2767" w:type="dxa"/>
          </w:tcPr>
          <w:p>
            <w:pPr>
              <w:pStyle w:val="14"/>
              <w:spacing w:before="37"/>
              <w:ind w:left="108"/>
              <w:rPr>
                <w:sz w:val="21"/>
              </w:rPr>
            </w:pPr>
            <w:r>
              <w:rPr>
                <w:sz w:val="21"/>
              </w:rPr>
              <w:t>煤层气采输技术</w:t>
            </w:r>
          </w:p>
        </w:tc>
        <w:tc>
          <w:tcPr>
            <w:tcW w:w="851" w:type="dxa"/>
          </w:tcPr>
          <w:p>
            <w:pPr>
              <w:pStyle w:val="14"/>
              <w:spacing w:before="51"/>
              <w:ind w:left="89" w:right="78"/>
              <w:jc w:val="center"/>
              <w:rPr>
                <w:rFonts w:ascii="Times New Roman"/>
                <w:sz w:val="21"/>
              </w:rPr>
            </w:pPr>
            <w:r>
              <w:rPr>
                <w:rFonts w:ascii="Times New Roman"/>
                <w:sz w:val="21"/>
              </w:rPr>
              <w:t>540338</w:t>
            </w:r>
          </w:p>
        </w:tc>
        <w:tc>
          <w:tcPr>
            <w:tcW w:w="3319" w:type="dxa"/>
          </w:tcPr>
          <w:p>
            <w:pPr>
              <w:pStyle w:val="14"/>
              <w:spacing w:before="37"/>
              <w:ind w:left="108"/>
              <w:rPr>
                <w:sz w:val="21"/>
              </w:rPr>
            </w:pPr>
            <w:r>
              <w:rPr>
                <w:sz w:val="21"/>
              </w:rPr>
              <w:t>煤层气抽采技术</w:t>
            </w:r>
          </w:p>
        </w:tc>
        <w:tc>
          <w:tcPr>
            <w:tcW w:w="740" w:type="dxa"/>
          </w:tcPr>
          <w:p>
            <w:pPr>
              <w:pStyle w:val="14"/>
              <w:spacing w:before="37"/>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859" w:type="dxa"/>
          </w:tcPr>
          <w:p>
            <w:pPr>
              <w:pStyle w:val="14"/>
              <w:spacing w:before="51"/>
              <w:ind w:left="168" w:right="156"/>
              <w:jc w:val="center"/>
              <w:rPr>
                <w:rFonts w:ascii="Times New Roman"/>
                <w:sz w:val="21"/>
              </w:rPr>
            </w:pPr>
            <w:r>
              <w:rPr>
                <w:rFonts w:ascii="Times New Roman"/>
                <w:sz w:val="21"/>
              </w:rPr>
              <w:t>92</w:t>
            </w:r>
          </w:p>
        </w:tc>
        <w:tc>
          <w:tcPr>
            <w:tcW w:w="1476" w:type="dxa"/>
          </w:tcPr>
          <w:p>
            <w:pPr>
              <w:pStyle w:val="14"/>
              <w:spacing w:before="51"/>
              <w:ind w:left="235" w:right="226"/>
              <w:jc w:val="center"/>
              <w:rPr>
                <w:rFonts w:ascii="Times New Roman"/>
                <w:sz w:val="21"/>
              </w:rPr>
            </w:pPr>
            <w:r>
              <w:rPr>
                <w:rFonts w:ascii="Times New Roman"/>
                <w:sz w:val="21"/>
              </w:rPr>
              <w:t>520510</w:t>
            </w:r>
          </w:p>
        </w:tc>
        <w:tc>
          <w:tcPr>
            <w:tcW w:w="2767" w:type="dxa"/>
          </w:tcPr>
          <w:p>
            <w:pPr>
              <w:pStyle w:val="14"/>
              <w:spacing w:before="37"/>
              <w:ind w:left="108"/>
              <w:rPr>
                <w:sz w:val="21"/>
              </w:rPr>
            </w:pPr>
            <w:r>
              <w:rPr>
                <w:sz w:val="21"/>
              </w:rPr>
              <w:t>矿井运输与提升</w:t>
            </w:r>
          </w:p>
        </w:tc>
        <w:tc>
          <w:tcPr>
            <w:tcW w:w="851" w:type="dxa"/>
          </w:tcPr>
          <w:p>
            <w:pPr>
              <w:pStyle w:val="14"/>
              <w:spacing w:before="51"/>
              <w:ind w:left="89" w:right="78"/>
              <w:jc w:val="center"/>
              <w:rPr>
                <w:rFonts w:ascii="Times New Roman"/>
                <w:sz w:val="21"/>
              </w:rPr>
            </w:pPr>
            <w:r>
              <w:rPr>
                <w:rFonts w:ascii="Times New Roman"/>
                <w:sz w:val="21"/>
              </w:rPr>
              <w:t>540309</w:t>
            </w:r>
          </w:p>
        </w:tc>
        <w:tc>
          <w:tcPr>
            <w:tcW w:w="3319" w:type="dxa"/>
          </w:tcPr>
          <w:p>
            <w:pPr>
              <w:pStyle w:val="14"/>
              <w:spacing w:before="37"/>
              <w:ind w:left="108"/>
              <w:rPr>
                <w:sz w:val="21"/>
              </w:rPr>
            </w:pPr>
            <w:r>
              <w:rPr>
                <w:sz w:val="21"/>
              </w:rPr>
              <w:t>矿井运输与提升</w:t>
            </w:r>
          </w:p>
        </w:tc>
        <w:tc>
          <w:tcPr>
            <w:tcW w:w="740" w:type="dxa"/>
          </w:tcPr>
          <w:p>
            <w:pPr>
              <w:pStyle w:val="14"/>
              <w:spacing w:before="37"/>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10012" w:type="dxa"/>
            <w:gridSpan w:val="6"/>
            <w:shd w:val="clear" w:color="auto" w:fill="D8D8D8"/>
          </w:tcPr>
          <w:p>
            <w:pPr>
              <w:pStyle w:val="14"/>
              <w:spacing w:before="30"/>
              <w:ind w:left="107"/>
              <w:rPr>
                <w:b/>
                <w:sz w:val="22"/>
              </w:rPr>
            </w:pPr>
            <w:r>
              <w:rPr>
                <w:rFonts w:ascii="Times New Roman" w:eastAsia="Times New Roman"/>
                <w:b/>
                <w:sz w:val="22"/>
              </w:rPr>
              <w:t xml:space="preserve">5206 </w:t>
            </w:r>
            <w:r>
              <w:rPr>
                <w:b/>
                <w:sz w:val="22"/>
              </w:rPr>
              <w:t>金属与非金属矿类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859" w:type="dxa"/>
            <w:vMerge w:val="restart"/>
          </w:tcPr>
          <w:p>
            <w:pPr>
              <w:pStyle w:val="14"/>
              <w:rPr>
                <w:rFonts w:ascii="方正小标宋简体"/>
                <w:sz w:val="22"/>
              </w:rPr>
            </w:pPr>
          </w:p>
          <w:p>
            <w:pPr>
              <w:pStyle w:val="14"/>
              <w:spacing w:before="17"/>
              <w:rPr>
                <w:rFonts w:ascii="方正小标宋简体"/>
                <w:sz w:val="30"/>
              </w:rPr>
            </w:pPr>
          </w:p>
          <w:p>
            <w:pPr>
              <w:pStyle w:val="14"/>
              <w:ind w:left="168" w:right="156"/>
              <w:jc w:val="center"/>
              <w:rPr>
                <w:rFonts w:ascii="Times New Roman"/>
                <w:sz w:val="21"/>
              </w:rPr>
            </w:pPr>
            <w:r>
              <w:rPr>
                <w:rFonts w:ascii="Times New Roman"/>
                <w:sz w:val="21"/>
              </w:rPr>
              <w:t>93</w:t>
            </w:r>
          </w:p>
        </w:tc>
        <w:tc>
          <w:tcPr>
            <w:tcW w:w="1476" w:type="dxa"/>
            <w:vMerge w:val="restart"/>
          </w:tcPr>
          <w:p>
            <w:pPr>
              <w:pStyle w:val="14"/>
              <w:rPr>
                <w:rFonts w:ascii="方正小标宋简体"/>
                <w:sz w:val="22"/>
              </w:rPr>
            </w:pPr>
          </w:p>
          <w:p>
            <w:pPr>
              <w:pStyle w:val="14"/>
              <w:spacing w:before="17"/>
              <w:rPr>
                <w:rFonts w:ascii="方正小标宋简体"/>
                <w:sz w:val="30"/>
              </w:rPr>
            </w:pPr>
          </w:p>
          <w:p>
            <w:pPr>
              <w:pStyle w:val="14"/>
              <w:ind w:left="422"/>
              <w:rPr>
                <w:rFonts w:ascii="Times New Roman"/>
                <w:sz w:val="21"/>
              </w:rPr>
            </w:pPr>
            <w:r>
              <w:rPr>
                <w:rFonts w:ascii="Times New Roman"/>
                <w:sz w:val="21"/>
              </w:rPr>
              <w:t>520601</w:t>
            </w:r>
          </w:p>
        </w:tc>
        <w:tc>
          <w:tcPr>
            <w:tcW w:w="2767" w:type="dxa"/>
            <w:vMerge w:val="restart"/>
          </w:tcPr>
          <w:p>
            <w:pPr>
              <w:pStyle w:val="14"/>
              <w:rPr>
                <w:rFonts w:ascii="方正小标宋简体"/>
                <w:sz w:val="20"/>
              </w:rPr>
            </w:pPr>
          </w:p>
          <w:p>
            <w:pPr>
              <w:pStyle w:val="14"/>
              <w:rPr>
                <w:rFonts w:ascii="方正小标宋简体"/>
                <w:sz w:val="20"/>
              </w:rPr>
            </w:pPr>
          </w:p>
          <w:p>
            <w:pPr>
              <w:pStyle w:val="14"/>
              <w:spacing w:before="3"/>
              <w:rPr>
                <w:rFonts w:ascii="方正小标宋简体"/>
                <w:sz w:val="12"/>
              </w:rPr>
            </w:pPr>
          </w:p>
          <w:p>
            <w:pPr>
              <w:pStyle w:val="14"/>
              <w:ind w:left="108"/>
              <w:rPr>
                <w:sz w:val="21"/>
              </w:rPr>
            </w:pPr>
            <w:r>
              <w:rPr>
                <w:sz w:val="21"/>
              </w:rPr>
              <w:t>金属与非金属矿开采技术</w:t>
            </w:r>
          </w:p>
        </w:tc>
        <w:tc>
          <w:tcPr>
            <w:tcW w:w="851" w:type="dxa"/>
          </w:tcPr>
          <w:p>
            <w:pPr>
              <w:pStyle w:val="14"/>
              <w:spacing w:before="51"/>
              <w:ind w:left="89" w:right="78"/>
              <w:jc w:val="center"/>
              <w:rPr>
                <w:rFonts w:ascii="Times New Roman"/>
                <w:sz w:val="21"/>
              </w:rPr>
            </w:pPr>
            <w:r>
              <w:rPr>
                <w:rFonts w:ascii="Times New Roman"/>
                <w:sz w:val="21"/>
              </w:rPr>
              <w:t>540302</w:t>
            </w:r>
          </w:p>
        </w:tc>
        <w:tc>
          <w:tcPr>
            <w:tcW w:w="3319" w:type="dxa"/>
          </w:tcPr>
          <w:p>
            <w:pPr>
              <w:pStyle w:val="14"/>
              <w:spacing w:before="37"/>
              <w:ind w:left="108"/>
              <w:rPr>
                <w:sz w:val="21"/>
              </w:rPr>
            </w:pPr>
            <w:r>
              <w:rPr>
                <w:sz w:val="21"/>
              </w:rPr>
              <w:t>金属矿开采技术</w:t>
            </w:r>
          </w:p>
        </w:tc>
        <w:tc>
          <w:tcPr>
            <w:tcW w:w="740" w:type="dxa"/>
            <w:vMerge w:val="restart"/>
          </w:tcPr>
          <w:p>
            <w:pPr>
              <w:pStyle w:val="14"/>
              <w:rPr>
                <w:rFonts w:ascii="方正小标宋简体"/>
                <w:sz w:val="20"/>
              </w:rPr>
            </w:pPr>
          </w:p>
          <w:p>
            <w:pPr>
              <w:pStyle w:val="14"/>
              <w:rPr>
                <w:rFonts w:ascii="方正小标宋简体"/>
                <w:sz w:val="20"/>
              </w:rPr>
            </w:pPr>
          </w:p>
          <w:p>
            <w:pPr>
              <w:pStyle w:val="14"/>
              <w:spacing w:before="3"/>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3"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1"/>
              <w:ind w:left="89" w:right="78"/>
              <w:jc w:val="center"/>
              <w:rPr>
                <w:rFonts w:ascii="Times New Roman"/>
                <w:sz w:val="21"/>
              </w:rPr>
            </w:pPr>
            <w:r>
              <w:rPr>
                <w:rFonts w:ascii="Times New Roman"/>
                <w:sz w:val="21"/>
              </w:rPr>
              <w:t>540303</w:t>
            </w:r>
          </w:p>
        </w:tc>
        <w:tc>
          <w:tcPr>
            <w:tcW w:w="3319" w:type="dxa"/>
          </w:tcPr>
          <w:p>
            <w:pPr>
              <w:pStyle w:val="14"/>
              <w:spacing w:before="37"/>
              <w:ind w:left="108"/>
              <w:rPr>
                <w:sz w:val="21"/>
              </w:rPr>
            </w:pPr>
            <w:r>
              <w:rPr>
                <w:sz w:val="21"/>
              </w:rPr>
              <w:t>非金属矿开采技术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1"/>
              <w:ind w:left="89" w:right="78"/>
              <w:jc w:val="center"/>
              <w:rPr>
                <w:rFonts w:ascii="Times New Roman"/>
                <w:sz w:val="21"/>
              </w:rPr>
            </w:pPr>
            <w:r>
              <w:rPr>
                <w:rFonts w:ascii="Times New Roman"/>
                <w:sz w:val="21"/>
              </w:rPr>
              <w:t>540304</w:t>
            </w:r>
          </w:p>
        </w:tc>
        <w:tc>
          <w:tcPr>
            <w:tcW w:w="3319" w:type="dxa"/>
          </w:tcPr>
          <w:p>
            <w:pPr>
              <w:pStyle w:val="14"/>
              <w:spacing w:before="37"/>
              <w:ind w:left="108"/>
              <w:rPr>
                <w:sz w:val="21"/>
              </w:rPr>
            </w:pPr>
            <w:r>
              <w:rPr>
                <w:sz w:val="21"/>
              </w:rPr>
              <w:t>固体矿床露天开采技术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1"/>
              <w:ind w:left="89" w:right="78"/>
              <w:jc w:val="center"/>
              <w:rPr>
                <w:rFonts w:ascii="Times New Roman"/>
                <w:sz w:val="21"/>
              </w:rPr>
            </w:pPr>
            <w:r>
              <w:rPr>
                <w:rFonts w:ascii="Times New Roman"/>
                <w:sz w:val="21"/>
              </w:rPr>
              <w:t>540305</w:t>
            </w:r>
          </w:p>
        </w:tc>
        <w:tc>
          <w:tcPr>
            <w:tcW w:w="3319" w:type="dxa"/>
          </w:tcPr>
          <w:p>
            <w:pPr>
              <w:pStyle w:val="14"/>
              <w:spacing w:before="37"/>
              <w:ind w:left="108"/>
              <w:rPr>
                <w:sz w:val="21"/>
              </w:rPr>
            </w:pPr>
            <w:r>
              <w:rPr>
                <w:sz w:val="21"/>
              </w:rPr>
              <w:t>沙矿床开采技术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1"/>
              <w:ind w:left="89" w:right="78"/>
              <w:jc w:val="center"/>
              <w:rPr>
                <w:rFonts w:ascii="Times New Roman"/>
                <w:sz w:val="21"/>
              </w:rPr>
            </w:pPr>
            <w:r>
              <w:rPr>
                <w:rFonts w:ascii="Times New Roman"/>
                <w:sz w:val="21"/>
              </w:rPr>
              <w:t>540314</w:t>
            </w:r>
          </w:p>
        </w:tc>
        <w:tc>
          <w:tcPr>
            <w:tcW w:w="3319" w:type="dxa"/>
          </w:tcPr>
          <w:p>
            <w:pPr>
              <w:pStyle w:val="14"/>
              <w:spacing w:before="37"/>
              <w:ind w:left="108"/>
              <w:rPr>
                <w:sz w:val="21"/>
              </w:rPr>
            </w:pPr>
            <w:r>
              <w:rPr>
                <w:sz w:val="21"/>
              </w:rPr>
              <w:t>采矿工程技术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1"/>
              <w:ind w:left="89" w:right="78"/>
              <w:jc w:val="center"/>
              <w:rPr>
                <w:rFonts w:ascii="Times New Roman"/>
                <w:sz w:val="21"/>
              </w:rPr>
            </w:pPr>
            <w:r>
              <w:rPr>
                <w:rFonts w:ascii="Times New Roman"/>
                <w:sz w:val="21"/>
              </w:rPr>
              <w:t>540316</w:t>
            </w:r>
          </w:p>
        </w:tc>
        <w:tc>
          <w:tcPr>
            <w:tcW w:w="3319" w:type="dxa"/>
          </w:tcPr>
          <w:p>
            <w:pPr>
              <w:pStyle w:val="14"/>
              <w:spacing w:before="37"/>
              <w:ind w:left="108"/>
              <w:rPr>
                <w:sz w:val="21"/>
              </w:rPr>
            </w:pPr>
            <w:r>
              <w:rPr>
                <w:sz w:val="21"/>
              </w:rPr>
              <w:t>数字矿山技术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859" w:type="dxa"/>
            <w:vMerge w:val="restart"/>
          </w:tcPr>
          <w:p>
            <w:pPr>
              <w:pStyle w:val="14"/>
              <w:spacing w:before="16"/>
              <w:rPr>
                <w:rFonts w:ascii="方正小标宋简体"/>
                <w:sz w:val="32"/>
              </w:rPr>
            </w:pPr>
          </w:p>
          <w:p>
            <w:pPr>
              <w:pStyle w:val="14"/>
              <w:ind w:left="168" w:right="156"/>
              <w:jc w:val="center"/>
              <w:rPr>
                <w:rFonts w:ascii="Times New Roman"/>
                <w:sz w:val="21"/>
              </w:rPr>
            </w:pPr>
            <w:r>
              <w:rPr>
                <w:rFonts w:ascii="Times New Roman"/>
                <w:sz w:val="21"/>
              </w:rPr>
              <w:t>94</w:t>
            </w:r>
          </w:p>
        </w:tc>
        <w:tc>
          <w:tcPr>
            <w:tcW w:w="1476" w:type="dxa"/>
            <w:vMerge w:val="restart"/>
          </w:tcPr>
          <w:p>
            <w:pPr>
              <w:pStyle w:val="14"/>
              <w:spacing w:before="16"/>
              <w:rPr>
                <w:rFonts w:ascii="方正小标宋简体"/>
                <w:sz w:val="32"/>
              </w:rPr>
            </w:pPr>
          </w:p>
          <w:p>
            <w:pPr>
              <w:pStyle w:val="14"/>
              <w:ind w:left="422"/>
              <w:rPr>
                <w:rFonts w:ascii="Times New Roman"/>
                <w:sz w:val="21"/>
              </w:rPr>
            </w:pPr>
            <w:r>
              <w:rPr>
                <w:rFonts w:ascii="Times New Roman"/>
                <w:sz w:val="21"/>
              </w:rPr>
              <w:t>520602</w:t>
            </w:r>
          </w:p>
        </w:tc>
        <w:tc>
          <w:tcPr>
            <w:tcW w:w="2767" w:type="dxa"/>
            <w:vMerge w:val="restart"/>
          </w:tcPr>
          <w:p>
            <w:pPr>
              <w:pStyle w:val="14"/>
              <w:rPr>
                <w:rFonts w:ascii="方正小标宋简体"/>
                <w:sz w:val="20"/>
              </w:rPr>
            </w:pPr>
          </w:p>
          <w:p>
            <w:pPr>
              <w:pStyle w:val="14"/>
              <w:spacing w:before="2"/>
              <w:rPr>
                <w:rFonts w:ascii="方正小标宋简体"/>
                <w:sz w:val="12"/>
              </w:rPr>
            </w:pPr>
          </w:p>
          <w:p>
            <w:pPr>
              <w:pStyle w:val="14"/>
              <w:ind w:left="108"/>
              <w:rPr>
                <w:sz w:val="21"/>
              </w:rPr>
            </w:pPr>
            <w:r>
              <w:rPr>
                <w:sz w:val="21"/>
              </w:rPr>
              <w:t>矿物加工技术</w:t>
            </w:r>
          </w:p>
        </w:tc>
        <w:tc>
          <w:tcPr>
            <w:tcW w:w="851" w:type="dxa"/>
          </w:tcPr>
          <w:p>
            <w:pPr>
              <w:pStyle w:val="14"/>
              <w:spacing w:before="51"/>
              <w:ind w:left="89" w:right="78"/>
              <w:jc w:val="center"/>
              <w:rPr>
                <w:rFonts w:ascii="Times New Roman"/>
                <w:sz w:val="21"/>
              </w:rPr>
            </w:pPr>
            <w:r>
              <w:rPr>
                <w:rFonts w:ascii="Times New Roman"/>
                <w:sz w:val="21"/>
              </w:rPr>
              <w:t>540501</w:t>
            </w:r>
          </w:p>
        </w:tc>
        <w:tc>
          <w:tcPr>
            <w:tcW w:w="3319" w:type="dxa"/>
          </w:tcPr>
          <w:p>
            <w:pPr>
              <w:pStyle w:val="14"/>
              <w:spacing w:before="37"/>
              <w:ind w:left="108"/>
              <w:rPr>
                <w:sz w:val="21"/>
              </w:rPr>
            </w:pPr>
            <w:r>
              <w:rPr>
                <w:sz w:val="21"/>
              </w:rPr>
              <w:t>矿物加工技术</w:t>
            </w:r>
          </w:p>
        </w:tc>
        <w:tc>
          <w:tcPr>
            <w:tcW w:w="740" w:type="dxa"/>
            <w:vMerge w:val="restart"/>
          </w:tcPr>
          <w:p>
            <w:pPr>
              <w:pStyle w:val="14"/>
              <w:rPr>
                <w:rFonts w:ascii="方正小标宋简体"/>
                <w:sz w:val="20"/>
              </w:rPr>
            </w:pPr>
          </w:p>
          <w:p>
            <w:pPr>
              <w:pStyle w:val="14"/>
              <w:spacing w:before="2"/>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4"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1"/>
              <w:ind w:left="89" w:right="78"/>
              <w:jc w:val="center"/>
              <w:rPr>
                <w:rFonts w:ascii="Times New Roman"/>
                <w:sz w:val="21"/>
              </w:rPr>
            </w:pPr>
            <w:r>
              <w:rPr>
                <w:rFonts w:ascii="Times New Roman"/>
                <w:sz w:val="21"/>
              </w:rPr>
              <w:t>540502</w:t>
            </w:r>
          </w:p>
        </w:tc>
        <w:tc>
          <w:tcPr>
            <w:tcW w:w="3319" w:type="dxa"/>
          </w:tcPr>
          <w:p>
            <w:pPr>
              <w:pStyle w:val="14"/>
              <w:spacing w:before="37"/>
              <w:ind w:left="108"/>
              <w:rPr>
                <w:sz w:val="21"/>
              </w:rPr>
            </w:pPr>
            <w:r>
              <w:rPr>
                <w:sz w:val="21"/>
              </w:rPr>
              <w:t>选矿技术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1"/>
              <w:ind w:left="89" w:right="78"/>
              <w:jc w:val="center"/>
              <w:rPr>
                <w:rFonts w:ascii="Times New Roman"/>
                <w:sz w:val="21"/>
              </w:rPr>
            </w:pPr>
            <w:r>
              <w:rPr>
                <w:rFonts w:ascii="Times New Roman"/>
                <w:sz w:val="21"/>
              </w:rPr>
              <w:t>540313</w:t>
            </w:r>
          </w:p>
        </w:tc>
        <w:tc>
          <w:tcPr>
            <w:tcW w:w="3319" w:type="dxa"/>
          </w:tcPr>
          <w:p>
            <w:pPr>
              <w:pStyle w:val="14"/>
              <w:spacing w:before="37"/>
              <w:ind w:left="108"/>
              <w:rPr>
                <w:sz w:val="21"/>
              </w:rPr>
            </w:pPr>
            <w:r>
              <w:rPr>
                <w:sz w:val="21"/>
              </w:rPr>
              <w:t>矿物资源技术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1"/>
              <w:ind w:left="89" w:right="78"/>
              <w:jc w:val="center"/>
              <w:rPr>
                <w:rFonts w:ascii="Times New Roman"/>
                <w:sz w:val="21"/>
              </w:rPr>
            </w:pPr>
            <w:r>
              <w:rPr>
                <w:rFonts w:ascii="Times New Roman"/>
                <w:sz w:val="21"/>
              </w:rPr>
              <w:t>540507</w:t>
            </w:r>
          </w:p>
        </w:tc>
        <w:tc>
          <w:tcPr>
            <w:tcW w:w="3319" w:type="dxa"/>
          </w:tcPr>
          <w:p>
            <w:pPr>
              <w:pStyle w:val="14"/>
              <w:spacing w:before="37"/>
              <w:ind w:left="108"/>
              <w:rPr>
                <w:sz w:val="21"/>
              </w:rPr>
            </w:pPr>
            <w:r>
              <w:rPr>
                <w:sz w:val="21"/>
              </w:rPr>
              <w:t>尾矿设施工程与管理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859" w:type="dxa"/>
          </w:tcPr>
          <w:p>
            <w:pPr>
              <w:pStyle w:val="14"/>
              <w:spacing w:before="51"/>
              <w:ind w:left="168" w:right="156"/>
              <w:jc w:val="center"/>
              <w:rPr>
                <w:rFonts w:ascii="Times New Roman"/>
                <w:sz w:val="21"/>
              </w:rPr>
            </w:pPr>
            <w:r>
              <w:rPr>
                <w:rFonts w:ascii="Times New Roman"/>
                <w:sz w:val="21"/>
              </w:rPr>
              <w:t>95</w:t>
            </w:r>
          </w:p>
        </w:tc>
        <w:tc>
          <w:tcPr>
            <w:tcW w:w="1476" w:type="dxa"/>
          </w:tcPr>
          <w:p>
            <w:pPr>
              <w:pStyle w:val="14"/>
              <w:spacing w:before="51"/>
              <w:ind w:left="235" w:right="226"/>
              <w:jc w:val="center"/>
              <w:rPr>
                <w:rFonts w:ascii="Times New Roman"/>
                <w:sz w:val="21"/>
              </w:rPr>
            </w:pPr>
            <w:r>
              <w:rPr>
                <w:rFonts w:ascii="Times New Roman"/>
                <w:sz w:val="21"/>
              </w:rPr>
              <w:t>520603</w:t>
            </w:r>
          </w:p>
        </w:tc>
        <w:tc>
          <w:tcPr>
            <w:tcW w:w="2767" w:type="dxa"/>
          </w:tcPr>
          <w:p>
            <w:pPr>
              <w:pStyle w:val="14"/>
              <w:spacing w:before="37"/>
              <w:ind w:left="108"/>
              <w:rPr>
                <w:sz w:val="21"/>
              </w:rPr>
            </w:pPr>
            <w:r>
              <w:rPr>
                <w:sz w:val="21"/>
              </w:rPr>
              <w:t>矿业装备维护技术</w:t>
            </w:r>
          </w:p>
        </w:tc>
        <w:tc>
          <w:tcPr>
            <w:tcW w:w="851" w:type="dxa"/>
          </w:tcPr>
          <w:p>
            <w:pPr>
              <w:pStyle w:val="14"/>
              <w:spacing w:before="51"/>
              <w:ind w:left="89" w:right="78"/>
              <w:jc w:val="center"/>
              <w:rPr>
                <w:rFonts w:ascii="Times New Roman"/>
                <w:sz w:val="21"/>
              </w:rPr>
            </w:pPr>
            <w:r>
              <w:rPr>
                <w:rFonts w:ascii="Times New Roman"/>
                <w:sz w:val="21"/>
              </w:rPr>
              <w:t>540506</w:t>
            </w:r>
          </w:p>
        </w:tc>
        <w:tc>
          <w:tcPr>
            <w:tcW w:w="3319" w:type="dxa"/>
          </w:tcPr>
          <w:p>
            <w:pPr>
              <w:pStyle w:val="14"/>
              <w:spacing w:before="37"/>
              <w:ind w:left="108"/>
              <w:rPr>
                <w:sz w:val="21"/>
              </w:rPr>
            </w:pPr>
            <w:r>
              <w:rPr>
                <w:sz w:val="21"/>
              </w:rPr>
              <w:t>选矿机电技术</w:t>
            </w:r>
          </w:p>
        </w:tc>
        <w:tc>
          <w:tcPr>
            <w:tcW w:w="740" w:type="dxa"/>
          </w:tcPr>
          <w:p>
            <w:pPr>
              <w:pStyle w:val="14"/>
              <w:spacing w:before="37"/>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10012" w:type="dxa"/>
            <w:gridSpan w:val="6"/>
            <w:shd w:val="clear" w:color="auto" w:fill="D8D8D8"/>
          </w:tcPr>
          <w:p>
            <w:pPr>
              <w:pStyle w:val="14"/>
              <w:spacing w:before="30"/>
              <w:ind w:left="107"/>
              <w:rPr>
                <w:b/>
                <w:sz w:val="22"/>
              </w:rPr>
            </w:pPr>
            <w:r>
              <w:rPr>
                <w:rFonts w:ascii="Times New Roman" w:eastAsia="Times New Roman"/>
                <w:b/>
                <w:sz w:val="22"/>
              </w:rPr>
              <w:t xml:space="preserve">5207 </w:t>
            </w:r>
            <w:r>
              <w:rPr>
                <w:b/>
                <w:sz w:val="22"/>
              </w:rPr>
              <w:t>气象类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859" w:type="dxa"/>
          </w:tcPr>
          <w:p>
            <w:pPr>
              <w:pStyle w:val="14"/>
              <w:spacing w:before="51"/>
              <w:ind w:left="168" w:right="156"/>
              <w:jc w:val="center"/>
              <w:rPr>
                <w:rFonts w:ascii="Times New Roman"/>
                <w:sz w:val="21"/>
              </w:rPr>
            </w:pPr>
            <w:r>
              <w:rPr>
                <w:rFonts w:ascii="Times New Roman"/>
                <w:sz w:val="21"/>
              </w:rPr>
              <w:t>96</w:t>
            </w:r>
          </w:p>
        </w:tc>
        <w:tc>
          <w:tcPr>
            <w:tcW w:w="1476" w:type="dxa"/>
          </w:tcPr>
          <w:p>
            <w:pPr>
              <w:pStyle w:val="14"/>
              <w:spacing w:before="51"/>
              <w:ind w:left="235" w:right="226"/>
              <w:jc w:val="center"/>
              <w:rPr>
                <w:rFonts w:ascii="Times New Roman"/>
                <w:sz w:val="21"/>
              </w:rPr>
            </w:pPr>
            <w:r>
              <w:rPr>
                <w:rFonts w:ascii="Times New Roman"/>
                <w:sz w:val="21"/>
              </w:rPr>
              <w:t>520701</w:t>
            </w:r>
          </w:p>
        </w:tc>
        <w:tc>
          <w:tcPr>
            <w:tcW w:w="2767" w:type="dxa"/>
          </w:tcPr>
          <w:p>
            <w:pPr>
              <w:pStyle w:val="14"/>
              <w:spacing w:before="37"/>
              <w:ind w:left="108"/>
              <w:rPr>
                <w:sz w:val="21"/>
              </w:rPr>
            </w:pPr>
            <w:r>
              <w:rPr>
                <w:sz w:val="21"/>
              </w:rPr>
              <w:t>大气科学技术</w:t>
            </w:r>
          </w:p>
        </w:tc>
        <w:tc>
          <w:tcPr>
            <w:tcW w:w="851" w:type="dxa"/>
          </w:tcPr>
          <w:p>
            <w:pPr>
              <w:pStyle w:val="14"/>
              <w:spacing w:before="51"/>
              <w:ind w:left="89" w:right="78"/>
              <w:jc w:val="center"/>
              <w:rPr>
                <w:rFonts w:ascii="Times New Roman"/>
                <w:sz w:val="21"/>
              </w:rPr>
            </w:pPr>
            <w:r>
              <w:rPr>
                <w:rFonts w:ascii="Times New Roman"/>
                <w:sz w:val="21"/>
              </w:rPr>
              <w:t>600201</w:t>
            </w:r>
          </w:p>
        </w:tc>
        <w:tc>
          <w:tcPr>
            <w:tcW w:w="3319" w:type="dxa"/>
          </w:tcPr>
          <w:p>
            <w:pPr>
              <w:pStyle w:val="14"/>
              <w:spacing w:before="37"/>
              <w:ind w:left="108"/>
              <w:rPr>
                <w:sz w:val="21"/>
              </w:rPr>
            </w:pPr>
            <w:r>
              <w:rPr>
                <w:sz w:val="21"/>
              </w:rPr>
              <w:t>大气科学技术</w:t>
            </w:r>
          </w:p>
        </w:tc>
        <w:tc>
          <w:tcPr>
            <w:tcW w:w="740" w:type="dxa"/>
          </w:tcPr>
          <w:p>
            <w:pPr>
              <w:pStyle w:val="14"/>
              <w:spacing w:before="37"/>
              <w:ind w:left="139" w:right="130"/>
              <w:jc w:val="center"/>
              <w:rPr>
                <w:sz w:val="21"/>
              </w:rPr>
            </w:pPr>
            <w:r>
              <w:rPr>
                <w:sz w:val="21"/>
              </w:rPr>
              <w:t>保留</w:t>
            </w:r>
          </w:p>
        </w:tc>
      </w:tr>
    </w:tbl>
    <w:p>
      <w:pPr>
        <w:spacing w:after="0"/>
        <w:jc w:val="center"/>
        <w:rPr>
          <w:sz w:val="21"/>
        </w:rPr>
        <w:sectPr>
          <w:pgSz w:w="11910" w:h="16840"/>
          <w:pgMar w:top="1440" w:right="660" w:bottom="980" w:left="660" w:header="0" w:footer="785" w:gutter="0"/>
        </w:sectPr>
      </w:pPr>
    </w:p>
    <w:tbl>
      <w:tblPr>
        <w:tblStyle w:val="10"/>
        <w:tblW w:w="10012" w:type="dxa"/>
        <w:tblInd w:w="4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9"/>
        <w:gridCol w:w="1476"/>
        <w:gridCol w:w="2767"/>
        <w:gridCol w:w="851"/>
        <w:gridCol w:w="3319"/>
        <w:gridCol w:w="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859" w:type="dxa"/>
          </w:tcPr>
          <w:p>
            <w:pPr>
              <w:pStyle w:val="14"/>
              <w:spacing w:before="4"/>
              <w:rPr>
                <w:rFonts w:ascii="方正小标宋简体"/>
                <w:sz w:val="15"/>
              </w:rPr>
            </w:pPr>
          </w:p>
          <w:p>
            <w:pPr>
              <w:pStyle w:val="14"/>
              <w:ind w:left="168" w:right="159"/>
              <w:jc w:val="center"/>
              <w:rPr>
                <w:rFonts w:hint="eastAsia" w:ascii="黑体" w:eastAsia="黑体"/>
                <w:b/>
                <w:sz w:val="24"/>
              </w:rPr>
            </w:pPr>
            <w:r>
              <w:rPr>
                <w:rFonts w:hint="eastAsia" w:ascii="黑体" w:eastAsia="黑体"/>
                <w:b/>
                <w:sz w:val="24"/>
              </w:rPr>
              <w:t>序号</w:t>
            </w:r>
          </w:p>
        </w:tc>
        <w:tc>
          <w:tcPr>
            <w:tcW w:w="1476" w:type="dxa"/>
          </w:tcPr>
          <w:p>
            <w:pPr>
              <w:pStyle w:val="14"/>
              <w:spacing w:before="4"/>
              <w:rPr>
                <w:rFonts w:ascii="方正小标宋简体"/>
                <w:sz w:val="15"/>
              </w:rPr>
            </w:pPr>
          </w:p>
          <w:p>
            <w:pPr>
              <w:pStyle w:val="14"/>
              <w:ind w:left="236" w:right="226"/>
              <w:jc w:val="center"/>
              <w:rPr>
                <w:rFonts w:hint="eastAsia" w:ascii="黑体" w:eastAsia="黑体"/>
                <w:b/>
                <w:sz w:val="24"/>
              </w:rPr>
            </w:pPr>
            <w:r>
              <w:rPr>
                <w:rFonts w:hint="eastAsia" w:ascii="黑体" w:eastAsia="黑体"/>
                <w:b/>
                <w:sz w:val="24"/>
              </w:rPr>
              <w:t>专业代码</w:t>
            </w:r>
          </w:p>
        </w:tc>
        <w:tc>
          <w:tcPr>
            <w:tcW w:w="2767" w:type="dxa"/>
          </w:tcPr>
          <w:p>
            <w:pPr>
              <w:pStyle w:val="14"/>
              <w:spacing w:before="4"/>
              <w:rPr>
                <w:rFonts w:ascii="方正小标宋简体"/>
                <w:sz w:val="15"/>
              </w:rPr>
            </w:pPr>
          </w:p>
          <w:p>
            <w:pPr>
              <w:pStyle w:val="14"/>
              <w:ind w:left="902"/>
              <w:rPr>
                <w:rFonts w:hint="eastAsia" w:ascii="黑体" w:eastAsia="黑体"/>
                <w:b/>
                <w:sz w:val="24"/>
              </w:rPr>
            </w:pPr>
            <w:r>
              <w:rPr>
                <w:rFonts w:hint="eastAsia" w:ascii="黑体" w:eastAsia="黑体"/>
                <w:b/>
                <w:sz w:val="24"/>
              </w:rPr>
              <w:t>专业名称</w:t>
            </w:r>
          </w:p>
        </w:tc>
        <w:tc>
          <w:tcPr>
            <w:tcW w:w="851" w:type="dxa"/>
          </w:tcPr>
          <w:p>
            <w:pPr>
              <w:pStyle w:val="14"/>
              <w:spacing w:before="115" w:line="242" w:lineRule="auto"/>
              <w:ind w:left="183" w:right="51" w:hanging="120"/>
              <w:rPr>
                <w:rFonts w:hint="eastAsia" w:ascii="黑体" w:eastAsia="黑体"/>
                <w:b/>
                <w:sz w:val="24"/>
              </w:rPr>
            </w:pPr>
            <w:r>
              <w:rPr>
                <w:rFonts w:hint="eastAsia" w:ascii="黑体" w:eastAsia="黑体"/>
                <w:b/>
                <w:sz w:val="24"/>
              </w:rPr>
              <w:t>原专业代码</w:t>
            </w:r>
          </w:p>
        </w:tc>
        <w:tc>
          <w:tcPr>
            <w:tcW w:w="3319" w:type="dxa"/>
          </w:tcPr>
          <w:p>
            <w:pPr>
              <w:pStyle w:val="14"/>
              <w:spacing w:before="4"/>
              <w:rPr>
                <w:rFonts w:ascii="方正小标宋简体"/>
                <w:sz w:val="15"/>
              </w:rPr>
            </w:pPr>
          </w:p>
          <w:p>
            <w:pPr>
              <w:pStyle w:val="14"/>
              <w:ind w:left="1057"/>
              <w:rPr>
                <w:rFonts w:hint="eastAsia" w:ascii="黑体" w:eastAsia="黑体"/>
                <w:b/>
                <w:sz w:val="24"/>
              </w:rPr>
            </w:pPr>
            <w:r>
              <w:rPr>
                <w:rFonts w:hint="eastAsia" w:ascii="黑体" w:eastAsia="黑体"/>
                <w:b/>
                <w:sz w:val="24"/>
              </w:rPr>
              <w:t>原专业名称</w:t>
            </w:r>
          </w:p>
        </w:tc>
        <w:tc>
          <w:tcPr>
            <w:tcW w:w="740" w:type="dxa"/>
          </w:tcPr>
          <w:p>
            <w:pPr>
              <w:pStyle w:val="14"/>
              <w:spacing w:before="115" w:line="242" w:lineRule="auto"/>
              <w:ind w:left="128" w:right="118"/>
              <w:rPr>
                <w:rFonts w:hint="eastAsia" w:ascii="黑体" w:eastAsia="黑体"/>
                <w:b/>
                <w:sz w:val="24"/>
              </w:rPr>
            </w:pPr>
            <w:r>
              <w:rPr>
                <w:rFonts w:hint="eastAsia" w:ascii="黑体" w:eastAsia="黑体"/>
                <w:b/>
                <w:sz w:val="24"/>
              </w:rPr>
              <w:t>调整情况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859" w:type="dxa"/>
            <w:vMerge w:val="restart"/>
          </w:tcPr>
          <w:p>
            <w:pPr>
              <w:pStyle w:val="14"/>
              <w:spacing w:before="14"/>
              <w:rPr>
                <w:rFonts w:ascii="方正小标宋简体"/>
                <w:sz w:val="13"/>
              </w:rPr>
            </w:pPr>
          </w:p>
          <w:p>
            <w:pPr>
              <w:pStyle w:val="14"/>
              <w:ind w:left="168" w:right="156"/>
              <w:jc w:val="center"/>
              <w:rPr>
                <w:rFonts w:ascii="Times New Roman"/>
                <w:sz w:val="21"/>
              </w:rPr>
            </w:pPr>
            <w:r>
              <w:rPr>
                <w:rFonts w:ascii="Times New Roman"/>
                <w:sz w:val="21"/>
              </w:rPr>
              <w:t>97</w:t>
            </w:r>
          </w:p>
        </w:tc>
        <w:tc>
          <w:tcPr>
            <w:tcW w:w="1476" w:type="dxa"/>
            <w:vMerge w:val="restart"/>
          </w:tcPr>
          <w:p>
            <w:pPr>
              <w:pStyle w:val="14"/>
              <w:spacing w:before="14"/>
              <w:rPr>
                <w:rFonts w:ascii="方正小标宋简体"/>
                <w:sz w:val="13"/>
              </w:rPr>
            </w:pPr>
          </w:p>
          <w:p>
            <w:pPr>
              <w:pStyle w:val="14"/>
              <w:ind w:left="422"/>
              <w:rPr>
                <w:rFonts w:ascii="Times New Roman"/>
                <w:sz w:val="21"/>
              </w:rPr>
            </w:pPr>
            <w:r>
              <w:rPr>
                <w:rFonts w:ascii="Times New Roman"/>
                <w:sz w:val="21"/>
              </w:rPr>
              <w:t>520702</w:t>
            </w:r>
          </w:p>
        </w:tc>
        <w:tc>
          <w:tcPr>
            <w:tcW w:w="2767" w:type="dxa"/>
            <w:vMerge w:val="restart"/>
          </w:tcPr>
          <w:p>
            <w:pPr>
              <w:pStyle w:val="14"/>
              <w:rPr>
                <w:rFonts w:ascii="方正小标宋简体"/>
                <w:sz w:val="13"/>
              </w:rPr>
            </w:pPr>
          </w:p>
          <w:p>
            <w:pPr>
              <w:pStyle w:val="14"/>
              <w:ind w:left="108"/>
              <w:rPr>
                <w:sz w:val="21"/>
              </w:rPr>
            </w:pPr>
            <w:r>
              <w:rPr>
                <w:sz w:val="21"/>
              </w:rPr>
              <w:t>大气探测技术</w:t>
            </w:r>
          </w:p>
        </w:tc>
        <w:tc>
          <w:tcPr>
            <w:tcW w:w="851" w:type="dxa"/>
          </w:tcPr>
          <w:p>
            <w:pPr>
              <w:pStyle w:val="14"/>
              <w:spacing w:before="58"/>
              <w:ind w:left="89" w:right="78"/>
              <w:jc w:val="center"/>
              <w:rPr>
                <w:rFonts w:ascii="Times New Roman"/>
                <w:sz w:val="21"/>
              </w:rPr>
            </w:pPr>
            <w:r>
              <w:rPr>
                <w:rFonts w:ascii="Times New Roman"/>
                <w:sz w:val="21"/>
              </w:rPr>
              <w:t>600202</w:t>
            </w:r>
          </w:p>
        </w:tc>
        <w:tc>
          <w:tcPr>
            <w:tcW w:w="3319" w:type="dxa"/>
          </w:tcPr>
          <w:p>
            <w:pPr>
              <w:pStyle w:val="14"/>
              <w:spacing w:before="44"/>
              <w:ind w:left="108"/>
              <w:rPr>
                <w:sz w:val="21"/>
              </w:rPr>
            </w:pPr>
            <w:r>
              <w:rPr>
                <w:sz w:val="21"/>
              </w:rPr>
              <w:t>大气探测技术</w:t>
            </w:r>
          </w:p>
        </w:tc>
        <w:tc>
          <w:tcPr>
            <w:tcW w:w="740" w:type="dxa"/>
            <w:vMerge w:val="restart"/>
          </w:tcPr>
          <w:p>
            <w:pPr>
              <w:pStyle w:val="14"/>
              <w:rPr>
                <w:rFonts w:ascii="方正小标宋简体"/>
                <w:sz w:val="13"/>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9"/>
              <w:ind w:left="89" w:right="78"/>
              <w:jc w:val="center"/>
              <w:rPr>
                <w:rFonts w:ascii="Times New Roman"/>
                <w:sz w:val="21"/>
              </w:rPr>
            </w:pPr>
            <w:r>
              <w:rPr>
                <w:rFonts w:ascii="Times New Roman"/>
                <w:sz w:val="21"/>
              </w:rPr>
              <w:t>600205</w:t>
            </w:r>
          </w:p>
        </w:tc>
        <w:tc>
          <w:tcPr>
            <w:tcW w:w="3319" w:type="dxa"/>
          </w:tcPr>
          <w:p>
            <w:pPr>
              <w:pStyle w:val="14"/>
              <w:spacing w:before="45"/>
              <w:ind w:left="108"/>
              <w:rPr>
                <w:sz w:val="21"/>
              </w:rPr>
            </w:pPr>
            <w:r>
              <w:rPr>
                <w:sz w:val="21"/>
              </w:rPr>
              <w:t>高空气象探测技术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859" w:type="dxa"/>
            <w:vMerge w:val="restart"/>
          </w:tcPr>
          <w:p>
            <w:pPr>
              <w:pStyle w:val="14"/>
              <w:spacing w:before="14"/>
              <w:rPr>
                <w:rFonts w:ascii="方正小标宋简体"/>
                <w:sz w:val="13"/>
              </w:rPr>
            </w:pPr>
          </w:p>
          <w:p>
            <w:pPr>
              <w:pStyle w:val="14"/>
              <w:ind w:left="168" w:right="156"/>
              <w:jc w:val="center"/>
              <w:rPr>
                <w:rFonts w:ascii="Times New Roman"/>
                <w:sz w:val="21"/>
              </w:rPr>
            </w:pPr>
            <w:r>
              <w:rPr>
                <w:rFonts w:ascii="Times New Roman"/>
                <w:sz w:val="21"/>
              </w:rPr>
              <w:t>98</w:t>
            </w:r>
          </w:p>
        </w:tc>
        <w:tc>
          <w:tcPr>
            <w:tcW w:w="1476" w:type="dxa"/>
            <w:vMerge w:val="restart"/>
          </w:tcPr>
          <w:p>
            <w:pPr>
              <w:pStyle w:val="14"/>
              <w:spacing w:before="14"/>
              <w:rPr>
                <w:rFonts w:ascii="方正小标宋简体"/>
                <w:sz w:val="13"/>
              </w:rPr>
            </w:pPr>
          </w:p>
          <w:p>
            <w:pPr>
              <w:pStyle w:val="14"/>
              <w:ind w:left="422"/>
              <w:rPr>
                <w:rFonts w:ascii="Times New Roman"/>
                <w:sz w:val="21"/>
              </w:rPr>
            </w:pPr>
            <w:r>
              <w:rPr>
                <w:rFonts w:ascii="Times New Roman"/>
                <w:sz w:val="21"/>
              </w:rPr>
              <w:t>520703</w:t>
            </w:r>
          </w:p>
        </w:tc>
        <w:tc>
          <w:tcPr>
            <w:tcW w:w="2767" w:type="dxa"/>
            <w:vMerge w:val="restart"/>
          </w:tcPr>
          <w:p>
            <w:pPr>
              <w:pStyle w:val="14"/>
              <w:rPr>
                <w:rFonts w:ascii="方正小标宋简体"/>
                <w:sz w:val="13"/>
              </w:rPr>
            </w:pPr>
          </w:p>
          <w:p>
            <w:pPr>
              <w:pStyle w:val="14"/>
              <w:ind w:left="108"/>
              <w:rPr>
                <w:sz w:val="21"/>
              </w:rPr>
            </w:pPr>
            <w:r>
              <w:rPr>
                <w:sz w:val="21"/>
              </w:rPr>
              <w:t>应用气象技术</w:t>
            </w:r>
          </w:p>
        </w:tc>
        <w:tc>
          <w:tcPr>
            <w:tcW w:w="851" w:type="dxa"/>
          </w:tcPr>
          <w:p>
            <w:pPr>
              <w:pStyle w:val="14"/>
              <w:spacing w:before="59"/>
              <w:ind w:left="89" w:right="78"/>
              <w:jc w:val="center"/>
              <w:rPr>
                <w:rFonts w:ascii="Times New Roman"/>
                <w:sz w:val="21"/>
              </w:rPr>
            </w:pPr>
            <w:r>
              <w:rPr>
                <w:rFonts w:ascii="Times New Roman"/>
                <w:sz w:val="21"/>
              </w:rPr>
              <w:t>600203</w:t>
            </w:r>
          </w:p>
        </w:tc>
        <w:tc>
          <w:tcPr>
            <w:tcW w:w="3319" w:type="dxa"/>
          </w:tcPr>
          <w:p>
            <w:pPr>
              <w:pStyle w:val="14"/>
              <w:spacing w:before="45"/>
              <w:ind w:left="108"/>
              <w:rPr>
                <w:sz w:val="21"/>
              </w:rPr>
            </w:pPr>
            <w:r>
              <w:rPr>
                <w:sz w:val="21"/>
              </w:rPr>
              <w:t>应用气象技术</w:t>
            </w:r>
          </w:p>
        </w:tc>
        <w:tc>
          <w:tcPr>
            <w:tcW w:w="740" w:type="dxa"/>
            <w:vMerge w:val="restart"/>
          </w:tcPr>
          <w:p>
            <w:pPr>
              <w:pStyle w:val="14"/>
              <w:rPr>
                <w:rFonts w:ascii="方正小标宋简体"/>
                <w:sz w:val="13"/>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9"/>
              <w:ind w:left="89" w:right="78"/>
              <w:jc w:val="center"/>
              <w:rPr>
                <w:rFonts w:ascii="Times New Roman"/>
                <w:sz w:val="21"/>
              </w:rPr>
            </w:pPr>
            <w:r>
              <w:rPr>
                <w:rFonts w:ascii="Times New Roman"/>
                <w:sz w:val="21"/>
              </w:rPr>
              <w:t>600206</w:t>
            </w:r>
          </w:p>
        </w:tc>
        <w:tc>
          <w:tcPr>
            <w:tcW w:w="3319" w:type="dxa"/>
          </w:tcPr>
          <w:p>
            <w:pPr>
              <w:pStyle w:val="14"/>
              <w:spacing w:before="45"/>
              <w:ind w:left="108"/>
              <w:rPr>
                <w:sz w:val="21"/>
              </w:rPr>
            </w:pPr>
            <w:r>
              <w:rPr>
                <w:sz w:val="21"/>
              </w:rPr>
              <w:t>生态与农业气象技术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2" w:hRule="atLeast"/>
        </w:trPr>
        <w:tc>
          <w:tcPr>
            <w:tcW w:w="859" w:type="dxa"/>
          </w:tcPr>
          <w:p>
            <w:pPr>
              <w:pStyle w:val="14"/>
              <w:spacing w:before="59"/>
              <w:ind w:left="168" w:right="156"/>
              <w:jc w:val="center"/>
              <w:rPr>
                <w:rFonts w:ascii="Times New Roman"/>
                <w:sz w:val="21"/>
              </w:rPr>
            </w:pPr>
            <w:r>
              <w:rPr>
                <w:rFonts w:ascii="Times New Roman"/>
                <w:sz w:val="21"/>
              </w:rPr>
              <w:t>99</w:t>
            </w:r>
          </w:p>
        </w:tc>
        <w:tc>
          <w:tcPr>
            <w:tcW w:w="1476" w:type="dxa"/>
          </w:tcPr>
          <w:p>
            <w:pPr>
              <w:pStyle w:val="14"/>
              <w:spacing w:before="59"/>
              <w:ind w:left="235" w:right="226"/>
              <w:jc w:val="center"/>
              <w:rPr>
                <w:rFonts w:ascii="Times New Roman"/>
                <w:sz w:val="21"/>
              </w:rPr>
            </w:pPr>
            <w:r>
              <w:rPr>
                <w:rFonts w:ascii="Times New Roman"/>
                <w:sz w:val="21"/>
              </w:rPr>
              <w:t>520704</w:t>
            </w:r>
          </w:p>
        </w:tc>
        <w:tc>
          <w:tcPr>
            <w:tcW w:w="2767" w:type="dxa"/>
          </w:tcPr>
          <w:p>
            <w:pPr>
              <w:pStyle w:val="14"/>
              <w:spacing w:before="45"/>
              <w:ind w:left="108"/>
              <w:rPr>
                <w:sz w:val="21"/>
              </w:rPr>
            </w:pPr>
            <w:r>
              <w:rPr>
                <w:sz w:val="21"/>
              </w:rPr>
              <w:t>防雷技术</w:t>
            </w:r>
          </w:p>
        </w:tc>
        <w:tc>
          <w:tcPr>
            <w:tcW w:w="851" w:type="dxa"/>
          </w:tcPr>
          <w:p>
            <w:pPr>
              <w:pStyle w:val="14"/>
              <w:spacing w:before="59"/>
              <w:ind w:left="89" w:right="78"/>
              <w:jc w:val="center"/>
              <w:rPr>
                <w:rFonts w:ascii="Times New Roman"/>
                <w:sz w:val="21"/>
              </w:rPr>
            </w:pPr>
            <w:r>
              <w:rPr>
                <w:rFonts w:ascii="Times New Roman"/>
                <w:sz w:val="21"/>
              </w:rPr>
              <w:t>600204</w:t>
            </w:r>
          </w:p>
        </w:tc>
        <w:tc>
          <w:tcPr>
            <w:tcW w:w="3319" w:type="dxa"/>
          </w:tcPr>
          <w:p>
            <w:pPr>
              <w:pStyle w:val="14"/>
              <w:spacing w:before="45"/>
              <w:ind w:left="108"/>
              <w:rPr>
                <w:sz w:val="21"/>
              </w:rPr>
            </w:pPr>
            <w:r>
              <w:rPr>
                <w:sz w:val="21"/>
              </w:rPr>
              <w:t>防雷技术</w:t>
            </w:r>
          </w:p>
        </w:tc>
        <w:tc>
          <w:tcPr>
            <w:tcW w:w="740" w:type="dxa"/>
          </w:tcPr>
          <w:p>
            <w:pPr>
              <w:pStyle w:val="14"/>
              <w:spacing w:before="45"/>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10012" w:type="dxa"/>
            <w:gridSpan w:val="6"/>
            <w:shd w:val="clear" w:color="auto" w:fill="D8D8D8"/>
          </w:tcPr>
          <w:p>
            <w:pPr>
              <w:pStyle w:val="14"/>
              <w:spacing w:before="37"/>
              <w:ind w:left="107"/>
              <w:rPr>
                <w:b/>
                <w:sz w:val="22"/>
              </w:rPr>
            </w:pPr>
            <w:r>
              <w:rPr>
                <w:rFonts w:ascii="Times New Roman" w:eastAsia="Times New Roman"/>
                <w:b/>
                <w:sz w:val="22"/>
              </w:rPr>
              <w:t xml:space="preserve">5208 </w:t>
            </w:r>
            <w:r>
              <w:rPr>
                <w:b/>
                <w:sz w:val="22"/>
              </w:rPr>
              <w:t>环境保护类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vMerge w:val="restart"/>
          </w:tcPr>
          <w:p>
            <w:pPr>
              <w:pStyle w:val="14"/>
              <w:rPr>
                <w:rFonts w:ascii="方正小标宋简体"/>
                <w:sz w:val="22"/>
              </w:rPr>
            </w:pPr>
          </w:p>
          <w:p>
            <w:pPr>
              <w:pStyle w:val="14"/>
              <w:spacing w:before="12"/>
              <w:rPr>
                <w:rFonts w:ascii="方正小标宋简体"/>
                <w:sz w:val="13"/>
              </w:rPr>
            </w:pPr>
          </w:p>
          <w:p>
            <w:pPr>
              <w:pStyle w:val="14"/>
              <w:ind w:left="272"/>
              <w:rPr>
                <w:rFonts w:ascii="Times New Roman"/>
                <w:sz w:val="21"/>
              </w:rPr>
            </w:pPr>
            <w:r>
              <w:rPr>
                <w:rFonts w:ascii="Times New Roman"/>
                <w:sz w:val="21"/>
              </w:rPr>
              <w:t>100</w:t>
            </w:r>
          </w:p>
        </w:tc>
        <w:tc>
          <w:tcPr>
            <w:tcW w:w="1476" w:type="dxa"/>
            <w:vMerge w:val="restart"/>
          </w:tcPr>
          <w:p>
            <w:pPr>
              <w:pStyle w:val="14"/>
              <w:rPr>
                <w:rFonts w:ascii="方正小标宋简体"/>
                <w:sz w:val="22"/>
              </w:rPr>
            </w:pPr>
          </w:p>
          <w:p>
            <w:pPr>
              <w:pStyle w:val="14"/>
              <w:spacing w:before="12"/>
              <w:rPr>
                <w:rFonts w:ascii="方正小标宋简体"/>
                <w:sz w:val="13"/>
              </w:rPr>
            </w:pPr>
          </w:p>
          <w:p>
            <w:pPr>
              <w:pStyle w:val="14"/>
              <w:ind w:left="422"/>
              <w:rPr>
                <w:rFonts w:ascii="Times New Roman"/>
                <w:sz w:val="21"/>
              </w:rPr>
            </w:pPr>
            <w:r>
              <w:rPr>
                <w:rFonts w:ascii="Times New Roman"/>
                <w:sz w:val="21"/>
              </w:rPr>
              <w:t>520801</w:t>
            </w:r>
          </w:p>
        </w:tc>
        <w:tc>
          <w:tcPr>
            <w:tcW w:w="2767" w:type="dxa"/>
            <w:vMerge w:val="restart"/>
          </w:tcPr>
          <w:p>
            <w:pPr>
              <w:pStyle w:val="14"/>
              <w:rPr>
                <w:rFonts w:ascii="方正小标宋简体"/>
                <w:sz w:val="20"/>
              </w:rPr>
            </w:pPr>
          </w:p>
          <w:p>
            <w:pPr>
              <w:pStyle w:val="14"/>
              <w:spacing w:before="16"/>
              <w:rPr>
                <w:rFonts w:ascii="方正小标宋简体"/>
                <w:sz w:val="14"/>
              </w:rPr>
            </w:pPr>
          </w:p>
          <w:p>
            <w:pPr>
              <w:pStyle w:val="14"/>
              <w:ind w:left="107"/>
              <w:rPr>
                <w:sz w:val="21"/>
              </w:rPr>
            </w:pPr>
            <w:r>
              <w:rPr>
                <w:sz w:val="21"/>
              </w:rPr>
              <w:t>环境监测与控制技术</w:t>
            </w:r>
          </w:p>
        </w:tc>
        <w:tc>
          <w:tcPr>
            <w:tcW w:w="851" w:type="dxa"/>
          </w:tcPr>
          <w:p>
            <w:pPr>
              <w:pStyle w:val="14"/>
              <w:spacing w:before="63"/>
              <w:ind w:left="89" w:right="78"/>
              <w:jc w:val="center"/>
              <w:rPr>
                <w:rFonts w:ascii="Times New Roman"/>
                <w:sz w:val="21"/>
              </w:rPr>
            </w:pPr>
            <w:r>
              <w:rPr>
                <w:rFonts w:ascii="Times New Roman"/>
                <w:sz w:val="21"/>
              </w:rPr>
              <w:t>600105</w:t>
            </w:r>
          </w:p>
        </w:tc>
        <w:tc>
          <w:tcPr>
            <w:tcW w:w="3319" w:type="dxa"/>
          </w:tcPr>
          <w:p>
            <w:pPr>
              <w:pStyle w:val="14"/>
              <w:spacing w:before="49"/>
              <w:ind w:left="108"/>
              <w:rPr>
                <w:sz w:val="21"/>
              </w:rPr>
            </w:pPr>
            <w:r>
              <w:rPr>
                <w:sz w:val="21"/>
              </w:rPr>
              <w:t>城市检测与工程技术</w:t>
            </w:r>
          </w:p>
        </w:tc>
        <w:tc>
          <w:tcPr>
            <w:tcW w:w="740" w:type="dxa"/>
            <w:vMerge w:val="restart"/>
          </w:tcPr>
          <w:p>
            <w:pPr>
              <w:pStyle w:val="14"/>
              <w:rPr>
                <w:rFonts w:ascii="方正小标宋简体"/>
                <w:sz w:val="20"/>
              </w:rPr>
            </w:pPr>
          </w:p>
          <w:p>
            <w:pPr>
              <w:pStyle w:val="14"/>
              <w:spacing w:before="16"/>
              <w:rPr>
                <w:rFonts w:ascii="方正小标宋简体"/>
                <w:sz w:val="14"/>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3"/>
              <w:ind w:left="89" w:right="78"/>
              <w:jc w:val="center"/>
              <w:rPr>
                <w:rFonts w:ascii="Times New Roman"/>
                <w:sz w:val="21"/>
              </w:rPr>
            </w:pPr>
            <w:r>
              <w:rPr>
                <w:rFonts w:ascii="Times New Roman"/>
                <w:sz w:val="21"/>
              </w:rPr>
              <w:t>600107</w:t>
            </w:r>
          </w:p>
        </w:tc>
        <w:tc>
          <w:tcPr>
            <w:tcW w:w="3319" w:type="dxa"/>
          </w:tcPr>
          <w:p>
            <w:pPr>
              <w:pStyle w:val="14"/>
              <w:spacing w:before="49"/>
              <w:ind w:left="108"/>
              <w:rPr>
                <w:sz w:val="21"/>
              </w:rPr>
            </w:pPr>
            <w:r>
              <w:rPr>
                <w:sz w:val="21"/>
              </w:rPr>
              <w:t>城市水净化技术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3"/>
              <w:ind w:left="89" w:right="78"/>
              <w:jc w:val="center"/>
              <w:rPr>
                <w:rFonts w:ascii="Times New Roman"/>
                <w:sz w:val="21"/>
              </w:rPr>
            </w:pPr>
            <w:r>
              <w:rPr>
                <w:rFonts w:ascii="Times New Roman"/>
                <w:sz w:val="21"/>
              </w:rPr>
              <w:t>600110</w:t>
            </w:r>
          </w:p>
        </w:tc>
        <w:tc>
          <w:tcPr>
            <w:tcW w:w="3319" w:type="dxa"/>
          </w:tcPr>
          <w:p>
            <w:pPr>
              <w:pStyle w:val="14"/>
              <w:spacing w:before="49"/>
              <w:ind w:left="108"/>
              <w:rPr>
                <w:sz w:val="21"/>
              </w:rPr>
            </w:pPr>
            <w:r>
              <w:rPr>
                <w:sz w:val="21"/>
              </w:rPr>
              <w:t>环境监测与减排技术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3"/>
              <w:ind w:left="89" w:right="78"/>
              <w:jc w:val="center"/>
              <w:rPr>
                <w:rFonts w:ascii="Times New Roman"/>
                <w:sz w:val="21"/>
              </w:rPr>
            </w:pPr>
            <w:r>
              <w:rPr>
                <w:rFonts w:ascii="Times New Roman"/>
                <w:sz w:val="21"/>
              </w:rPr>
              <w:t>600102</w:t>
            </w:r>
          </w:p>
        </w:tc>
        <w:tc>
          <w:tcPr>
            <w:tcW w:w="3319" w:type="dxa"/>
          </w:tcPr>
          <w:p>
            <w:pPr>
              <w:pStyle w:val="14"/>
              <w:spacing w:before="49"/>
              <w:ind w:left="108"/>
              <w:rPr>
                <w:sz w:val="21"/>
              </w:rPr>
            </w:pPr>
            <w:r>
              <w:rPr>
                <w:sz w:val="21"/>
              </w:rPr>
              <w:t>环境监测与评价</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tcPr>
          <w:p>
            <w:pPr>
              <w:pStyle w:val="14"/>
              <w:spacing w:before="63"/>
              <w:ind w:left="168" w:right="158"/>
              <w:jc w:val="center"/>
              <w:rPr>
                <w:rFonts w:ascii="Times New Roman"/>
                <w:sz w:val="21"/>
              </w:rPr>
            </w:pPr>
            <w:r>
              <w:rPr>
                <w:rFonts w:ascii="Times New Roman"/>
                <w:sz w:val="21"/>
              </w:rPr>
              <w:t>101</w:t>
            </w:r>
          </w:p>
        </w:tc>
        <w:tc>
          <w:tcPr>
            <w:tcW w:w="1476" w:type="dxa"/>
          </w:tcPr>
          <w:p>
            <w:pPr>
              <w:pStyle w:val="14"/>
              <w:spacing w:before="63"/>
              <w:ind w:left="235" w:right="226"/>
              <w:jc w:val="center"/>
              <w:rPr>
                <w:rFonts w:ascii="Times New Roman"/>
                <w:sz w:val="21"/>
              </w:rPr>
            </w:pPr>
            <w:r>
              <w:rPr>
                <w:rFonts w:ascii="Times New Roman"/>
                <w:sz w:val="21"/>
              </w:rPr>
              <w:t>520802</w:t>
            </w:r>
          </w:p>
        </w:tc>
        <w:tc>
          <w:tcPr>
            <w:tcW w:w="2767" w:type="dxa"/>
          </w:tcPr>
          <w:p>
            <w:pPr>
              <w:pStyle w:val="14"/>
              <w:spacing w:before="49"/>
              <w:ind w:left="107"/>
              <w:rPr>
                <w:sz w:val="21"/>
              </w:rPr>
            </w:pPr>
            <w:r>
              <w:rPr>
                <w:sz w:val="21"/>
              </w:rPr>
              <w:t>农村环境保护</w:t>
            </w:r>
          </w:p>
        </w:tc>
        <w:tc>
          <w:tcPr>
            <w:tcW w:w="851" w:type="dxa"/>
          </w:tcPr>
          <w:p>
            <w:pPr>
              <w:pStyle w:val="14"/>
              <w:spacing w:before="63"/>
              <w:ind w:left="89" w:right="78"/>
              <w:jc w:val="center"/>
              <w:rPr>
                <w:rFonts w:ascii="Times New Roman"/>
                <w:sz w:val="21"/>
              </w:rPr>
            </w:pPr>
            <w:r>
              <w:rPr>
                <w:rFonts w:ascii="Times New Roman"/>
                <w:sz w:val="21"/>
              </w:rPr>
              <w:t>600103</w:t>
            </w:r>
          </w:p>
        </w:tc>
        <w:tc>
          <w:tcPr>
            <w:tcW w:w="3319" w:type="dxa"/>
          </w:tcPr>
          <w:p>
            <w:pPr>
              <w:pStyle w:val="14"/>
              <w:spacing w:before="49"/>
              <w:ind w:left="108"/>
              <w:rPr>
                <w:sz w:val="21"/>
              </w:rPr>
            </w:pPr>
            <w:r>
              <w:rPr>
                <w:sz w:val="21"/>
              </w:rPr>
              <w:t>农业环境保护技术</w:t>
            </w:r>
          </w:p>
        </w:tc>
        <w:tc>
          <w:tcPr>
            <w:tcW w:w="740" w:type="dxa"/>
          </w:tcPr>
          <w:p>
            <w:pPr>
              <w:pStyle w:val="14"/>
              <w:spacing w:before="49"/>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tcPr>
          <w:p>
            <w:pPr>
              <w:pStyle w:val="14"/>
              <w:spacing w:before="63"/>
              <w:ind w:left="168" w:right="158"/>
              <w:jc w:val="center"/>
              <w:rPr>
                <w:rFonts w:ascii="Times New Roman"/>
                <w:sz w:val="21"/>
              </w:rPr>
            </w:pPr>
            <w:r>
              <w:rPr>
                <w:rFonts w:ascii="Times New Roman"/>
                <w:sz w:val="21"/>
              </w:rPr>
              <w:t>102</w:t>
            </w:r>
          </w:p>
        </w:tc>
        <w:tc>
          <w:tcPr>
            <w:tcW w:w="1476" w:type="dxa"/>
          </w:tcPr>
          <w:p>
            <w:pPr>
              <w:pStyle w:val="14"/>
              <w:spacing w:before="63"/>
              <w:ind w:left="235" w:right="226"/>
              <w:jc w:val="center"/>
              <w:rPr>
                <w:rFonts w:ascii="Times New Roman"/>
                <w:sz w:val="21"/>
              </w:rPr>
            </w:pPr>
            <w:r>
              <w:rPr>
                <w:rFonts w:ascii="Times New Roman"/>
                <w:sz w:val="21"/>
              </w:rPr>
              <w:t>520803</w:t>
            </w:r>
          </w:p>
        </w:tc>
        <w:tc>
          <w:tcPr>
            <w:tcW w:w="2767" w:type="dxa"/>
          </w:tcPr>
          <w:p>
            <w:pPr>
              <w:pStyle w:val="14"/>
              <w:spacing w:before="49"/>
              <w:ind w:left="107"/>
              <w:rPr>
                <w:sz w:val="21"/>
              </w:rPr>
            </w:pPr>
            <w:r>
              <w:rPr>
                <w:sz w:val="21"/>
              </w:rPr>
              <w:t>室内环境检测与控制技术</w:t>
            </w:r>
          </w:p>
        </w:tc>
        <w:tc>
          <w:tcPr>
            <w:tcW w:w="851" w:type="dxa"/>
          </w:tcPr>
          <w:p>
            <w:pPr>
              <w:pStyle w:val="14"/>
              <w:spacing w:before="63"/>
              <w:ind w:left="89" w:right="78"/>
              <w:jc w:val="center"/>
              <w:rPr>
                <w:rFonts w:ascii="Times New Roman"/>
                <w:sz w:val="21"/>
              </w:rPr>
            </w:pPr>
            <w:r>
              <w:rPr>
                <w:rFonts w:ascii="Times New Roman"/>
                <w:sz w:val="21"/>
              </w:rPr>
              <w:t>600108</w:t>
            </w:r>
          </w:p>
        </w:tc>
        <w:tc>
          <w:tcPr>
            <w:tcW w:w="3319" w:type="dxa"/>
          </w:tcPr>
          <w:p>
            <w:pPr>
              <w:pStyle w:val="14"/>
              <w:spacing w:before="49"/>
              <w:ind w:left="108"/>
              <w:rPr>
                <w:sz w:val="21"/>
              </w:rPr>
            </w:pPr>
            <w:r>
              <w:rPr>
                <w:sz w:val="21"/>
              </w:rPr>
              <w:t>室内检测与控制技术</w:t>
            </w:r>
          </w:p>
        </w:tc>
        <w:tc>
          <w:tcPr>
            <w:tcW w:w="740" w:type="dxa"/>
          </w:tcPr>
          <w:p>
            <w:pPr>
              <w:pStyle w:val="14"/>
              <w:spacing w:before="49"/>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7" w:hRule="atLeast"/>
        </w:trPr>
        <w:tc>
          <w:tcPr>
            <w:tcW w:w="859" w:type="dxa"/>
            <w:vMerge w:val="restart"/>
          </w:tcPr>
          <w:p>
            <w:pPr>
              <w:pStyle w:val="14"/>
              <w:spacing w:before="4"/>
              <w:rPr>
                <w:rFonts w:ascii="方正小标宋简体"/>
                <w:sz w:val="14"/>
              </w:rPr>
            </w:pPr>
          </w:p>
          <w:p>
            <w:pPr>
              <w:pStyle w:val="14"/>
              <w:spacing w:before="1"/>
              <w:ind w:left="272"/>
              <w:rPr>
                <w:rFonts w:ascii="Times New Roman"/>
                <w:sz w:val="21"/>
              </w:rPr>
            </w:pPr>
            <w:r>
              <w:rPr>
                <w:rFonts w:ascii="Times New Roman"/>
                <w:sz w:val="21"/>
              </w:rPr>
              <w:t>103</w:t>
            </w:r>
          </w:p>
        </w:tc>
        <w:tc>
          <w:tcPr>
            <w:tcW w:w="1476" w:type="dxa"/>
            <w:vMerge w:val="restart"/>
          </w:tcPr>
          <w:p>
            <w:pPr>
              <w:pStyle w:val="14"/>
              <w:spacing w:before="4"/>
              <w:rPr>
                <w:rFonts w:ascii="方正小标宋简体"/>
                <w:sz w:val="14"/>
              </w:rPr>
            </w:pPr>
          </w:p>
          <w:p>
            <w:pPr>
              <w:pStyle w:val="14"/>
              <w:spacing w:before="1"/>
              <w:ind w:left="422"/>
              <w:rPr>
                <w:rFonts w:ascii="Times New Roman"/>
                <w:sz w:val="21"/>
              </w:rPr>
            </w:pPr>
            <w:r>
              <w:rPr>
                <w:rFonts w:ascii="Times New Roman"/>
                <w:sz w:val="21"/>
              </w:rPr>
              <w:t>520804</w:t>
            </w:r>
          </w:p>
        </w:tc>
        <w:tc>
          <w:tcPr>
            <w:tcW w:w="2767" w:type="dxa"/>
            <w:vMerge w:val="restart"/>
          </w:tcPr>
          <w:p>
            <w:pPr>
              <w:pStyle w:val="14"/>
              <w:spacing w:before="8"/>
              <w:rPr>
                <w:rFonts w:ascii="方正小标宋简体"/>
                <w:sz w:val="13"/>
              </w:rPr>
            </w:pPr>
          </w:p>
          <w:p>
            <w:pPr>
              <w:pStyle w:val="14"/>
              <w:ind w:left="107"/>
              <w:rPr>
                <w:sz w:val="21"/>
              </w:rPr>
            </w:pPr>
            <w:r>
              <w:rPr>
                <w:sz w:val="21"/>
              </w:rPr>
              <w:t>环境工程技术</w:t>
            </w:r>
          </w:p>
        </w:tc>
        <w:tc>
          <w:tcPr>
            <w:tcW w:w="851" w:type="dxa"/>
          </w:tcPr>
          <w:p>
            <w:pPr>
              <w:pStyle w:val="14"/>
              <w:spacing w:before="63"/>
              <w:ind w:left="89" w:right="78"/>
              <w:jc w:val="center"/>
              <w:rPr>
                <w:rFonts w:ascii="Times New Roman"/>
                <w:sz w:val="21"/>
              </w:rPr>
            </w:pPr>
            <w:r>
              <w:rPr>
                <w:rFonts w:ascii="Times New Roman"/>
                <w:sz w:val="21"/>
              </w:rPr>
              <w:t>600109</w:t>
            </w:r>
          </w:p>
        </w:tc>
        <w:tc>
          <w:tcPr>
            <w:tcW w:w="3319" w:type="dxa"/>
          </w:tcPr>
          <w:p>
            <w:pPr>
              <w:pStyle w:val="14"/>
              <w:spacing w:before="49"/>
              <w:ind w:left="108"/>
              <w:rPr>
                <w:sz w:val="21"/>
              </w:rPr>
            </w:pPr>
            <w:r>
              <w:rPr>
                <w:sz w:val="21"/>
              </w:rPr>
              <w:t>环境工程技术</w:t>
            </w:r>
          </w:p>
        </w:tc>
        <w:tc>
          <w:tcPr>
            <w:tcW w:w="740" w:type="dxa"/>
            <w:vMerge w:val="restart"/>
          </w:tcPr>
          <w:p>
            <w:pPr>
              <w:pStyle w:val="14"/>
              <w:spacing w:before="8"/>
              <w:rPr>
                <w:rFonts w:ascii="方正小标宋简体"/>
                <w:sz w:val="13"/>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4"/>
              <w:ind w:left="89" w:right="78"/>
              <w:jc w:val="center"/>
              <w:rPr>
                <w:rFonts w:ascii="Times New Roman"/>
                <w:sz w:val="21"/>
              </w:rPr>
            </w:pPr>
            <w:r>
              <w:rPr>
                <w:rFonts w:ascii="Times New Roman"/>
                <w:sz w:val="21"/>
              </w:rPr>
              <w:t>600101</w:t>
            </w:r>
          </w:p>
        </w:tc>
        <w:tc>
          <w:tcPr>
            <w:tcW w:w="3319" w:type="dxa"/>
          </w:tcPr>
          <w:p>
            <w:pPr>
              <w:pStyle w:val="14"/>
              <w:spacing w:before="50"/>
              <w:ind w:left="108"/>
              <w:rPr>
                <w:sz w:val="21"/>
              </w:rPr>
            </w:pPr>
            <w:r>
              <w:rPr>
                <w:sz w:val="21"/>
              </w:rPr>
              <w:t>环境监测与治理技术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tcPr>
          <w:p>
            <w:pPr>
              <w:pStyle w:val="14"/>
              <w:spacing w:before="63"/>
              <w:ind w:left="168" w:right="158"/>
              <w:jc w:val="center"/>
              <w:rPr>
                <w:rFonts w:ascii="Times New Roman"/>
                <w:sz w:val="21"/>
              </w:rPr>
            </w:pPr>
            <w:r>
              <w:rPr>
                <w:rFonts w:ascii="Times New Roman"/>
                <w:sz w:val="21"/>
              </w:rPr>
              <w:t>104</w:t>
            </w:r>
          </w:p>
        </w:tc>
        <w:tc>
          <w:tcPr>
            <w:tcW w:w="1476" w:type="dxa"/>
          </w:tcPr>
          <w:p>
            <w:pPr>
              <w:pStyle w:val="14"/>
              <w:spacing w:before="63"/>
              <w:ind w:left="235" w:right="226"/>
              <w:jc w:val="center"/>
              <w:rPr>
                <w:rFonts w:ascii="Times New Roman"/>
                <w:sz w:val="21"/>
              </w:rPr>
            </w:pPr>
            <w:r>
              <w:rPr>
                <w:rFonts w:ascii="Times New Roman"/>
                <w:sz w:val="21"/>
              </w:rPr>
              <w:t>520805</w:t>
            </w:r>
          </w:p>
        </w:tc>
        <w:tc>
          <w:tcPr>
            <w:tcW w:w="2767" w:type="dxa"/>
          </w:tcPr>
          <w:p>
            <w:pPr>
              <w:pStyle w:val="14"/>
              <w:spacing w:before="49"/>
              <w:ind w:left="107"/>
              <w:rPr>
                <w:sz w:val="21"/>
              </w:rPr>
            </w:pPr>
            <w:r>
              <w:rPr>
                <w:sz w:val="21"/>
              </w:rPr>
              <w:t>环境信息技术</w:t>
            </w:r>
          </w:p>
        </w:tc>
        <w:tc>
          <w:tcPr>
            <w:tcW w:w="851" w:type="dxa"/>
          </w:tcPr>
          <w:p>
            <w:pPr>
              <w:pStyle w:val="14"/>
              <w:spacing w:before="63"/>
              <w:ind w:left="89" w:right="78"/>
              <w:jc w:val="center"/>
              <w:rPr>
                <w:rFonts w:ascii="Times New Roman"/>
                <w:sz w:val="21"/>
              </w:rPr>
            </w:pPr>
            <w:r>
              <w:rPr>
                <w:rFonts w:ascii="Times New Roman"/>
                <w:sz w:val="21"/>
              </w:rPr>
              <w:t>600112</w:t>
            </w:r>
          </w:p>
        </w:tc>
        <w:tc>
          <w:tcPr>
            <w:tcW w:w="3319" w:type="dxa"/>
          </w:tcPr>
          <w:p>
            <w:pPr>
              <w:pStyle w:val="14"/>
              <w:spacing w:before="49"/>
              <w:ind w:left="108"/>
              <w:rPr>
                <w:sz w:val="21"/>
              </w:rPr>
            </w:pPr>
            <w:r>
              <w:rPr>
                <w:sz w:val="21"/>
              </w:rPr>
              <w:t>环境信息技术</w:t>
            </w:r>
          </w:p>
        </w:tc>
        <w:tc>
          <w:tcPr>
            <w:tcW w:w="740" w:type="dxa"/>
          </w:tcPr>
          <w:p>
            <w:pPr>
              <w:pStyle w:val="14"/>
              <w:spacing w:before="49"/>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8" w:hRule="atLeast"/>
        </w:trPr>
        <w:tc>
          <w:tcPr>
            <w:tcW w:w="859" w:type="dxa"/>
          </w:tcPr>
          <w:p>
            <w:pPr>
              <w:pStyle w:val="14"/>
              <w:spacing w:before="4"/>
              <w:rPr>
                <w:rFonts w:ascii="方正小标宋简体"/>
                <w:sz w:val="14"/>
              </w:rPr>
            </w:pPr>
          </w:p>
          <w:p>
            <w:pPr>
              <w:pStyle w:val="14"/>
              <w:spacing w:before="1"/>
              <w:ind w:left="168" w:right="158"/>
              <w:jc w:val="center"/>
              <w:rPr>
                <w:rFonts w:ascii="Times New Roman"/>
                <w:sz w:val="21"/>
              </w:rPr>
            </w:pPr>
            <w:r>
              <w:rPr>
                <w:rFonts w:ascii="Times New Roman"/>
                <w:sz w:val="21"/>
              </w:rPr>
              <w:t>105</w:t>
            </w:r>
          </w:p>
        </w:tc>
        <w:tc>
          <w:tcPr>
            <w:tcW w:w="1476" w:type="dxa"/>
          </w:tcPr>
          <w:p>
            <w:pPr>
              <w:pStyle w:val="14"/>
              <w:spacing w:before="4"/>
              <w:rPr>
                <w:rFonts w:ascii="方正小标宋简体"/>
                <w:sz w:val="14"/>
              </w:rPr>
            </w:pPr>
          </w:p>
          <w:p>
            <w:pPr>
              <w:pStyle w:val="14"/>
              <w:spacing w:before="1"/>
              <w:ind w:left="235" w:right="226"/>
              <w:jc w:val="center"/>
              <w:rPr>
                <w:rFonts w:ascii="Times New Roman"/>
                <w:sz w:val="21"/>
              </w:rPr>
            </w:pPr>
            <w:r>
              <w:rPr>
                <w:rFonts w:ascii="Times New Roman"/>
                <w:sz w:val="21"/>
              </w:rPr>
              <w:t>520806</w:t>
            </w:r>
          </w:p>
        </w:tc>
        <w:tc>
          <w:tcPr>
            <w:tcW w:w="2767" w:type="dxa"/>
          </w:tcPr>
          <w:p>
            <w:pPr>
              <w:pStyle w:val="14"/>
              <w:spacing w:before="8"/>
              <w:rPr>
                <w:rFonts w:ascii="方正小标宋简体"/>
                <w:sz w:val="13"/>
              </w:rPr>
            </w:pPr>
          </w:p>
          <w:p>
            <w:pPr>
              <w:pStyle w:val="14"/>
              <w:ind w:left="107"/>
              <w:rPr>
                <w:sz w:val="21"/>
              </w:rPr>
            </w:pPr>
            <w:r>
              <w:rPr>
                <w:sz w:val="21"/>
              </w:rPr>
              <w:t>核与辐射检测防护技术</w:t>
            </w:r>
          </w:p>
        </w:tc>
        <w:tc>
          <w:tcPr>
            <w:tcW w:w="851" w:type="dxa"/>
          </w:tcPr>
          <w:p>
            <w:pPr>
              <w:pStyle w:val="14"/>
              <w:spacing w:before="4"/>
              <w:rPr>
                <w:rFonts w:ascii="方正小标宋简体"/>
                <w:sz w:val="14"/>
              </w:rPr>
            </w:pPr>
          </w:p>
          <w:p>
            <w:pPr>
              <w:pStyle w:val="14"/>
              <w:spacing w:before="1"/>
              <w:ind w:left="89" w:right="78"/>
              <w:jc w:val="center"/>
              <w:rPr>
                <w:rFonts w:ascii="Times New Roman"/>
                <w:sz w:val="21"/>
              </w:rPr>
            </w:pPr>
            <w:r>
              <w:rPr>
                <w:rFonts w:ascii="Times New Roman"/>
                <w:sz w:val="21"/>
              </w:rPr>
              <w:t>600111</w:t>
            </w:r>
          </w:p>
        </w:tc>
        <w:tc>
          <w:tcPr>
            <w:tcW w:w="3319" w:type="dxa"/>
          </w:tcPr>
          <w:p>
            <w:pPr>
              <w:pStyle w:val="14"/>
              <w:spacing w:before="8"/>
              <w:rPr>
                <w:rFonts w:ascii="方正小标宋简体"/>
                <w:sz w:val="13"/>
              </w:rPr>
            </w:pPr>
          </w:p>
          <w:p>
            <w:pPr>
              <w:pStyle w:val="14"/>
              <w:ind w:left="108"/>
              <w:rPr>
                <w:sz w:val="21"/>
              </w:rPr>
            </w:pPr>
            <w:r>
              <w:rPr>
                <w:sz w:val="21"/>
              </w:rPr>
              <w:t>核辐射检测与防护技术</w:t>
            </w:r>
          </w:p>
        </w:tc>
        <w:tc>
          <w:tcPr>
            <w:tcW w:w="740" w:type="dxa"/>
          </w:tcPr>
          <w:p>
            <w:pPr>
              <w:pStyle w:val="14"/>
              <w:spacing w:before="8"/>
              <w:rPr>
                <w:rFonts w:ascii="方正小标宋简体"/>
                <w:sz w:val="13"/>
              </w:rPr>
            </w:pPr>
          </w:p>
          <w:p>
            <w:pPr>
              <w:pStyle w:val="1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tcPr>
          <w:p>
            <w:pPr>
              <w:pStyle w:val="14"/>
              <w:spacing w:before="63"/>
              <w:ind w:left="168" w:right="158"/>
              <w:jc w:val="center"/>
              <w:rPr>
                <w:rFonts w:ascii="Times New Roman"/>
                <w:sz w:val="21"/>
              </w:rPr>
            </w:pPr>
            <w:r>
              <w:rPr>
                <w:rFonts w:ascii="Times New Roman"/>
                <w:sz w:val="21"/>
              </w:rPr>
              <w:t>106</w:t>
            </w:r>
          </w:p>
        </w:tc>
        <w:tc>
          <w:tcPr>
            <w:tcW w:w="1476" w:type="dxa"/>
          </w:tcPr>
          <w:p>
            <w:pPr>
              <w:pStyle w:val="14"/>
              <w:spacing w:before="63"/>
              <w:ind w:left="235" w:right="226"/>
              <w:jc w:val="center"/>
              <w:rPr>
                <w:rFonts w:ascii="Times New Roman"/>
                <w:sz w:val="21"/>
              </w:rPr>
            </w:pPr>
            <w:r>
              <w:rPr>
                <w:rFonts w:ascii="Times New Roman"/>
                <w:sz w:val="21"/>
              </w:rPr>
              <w:t>520807</w:t>
            </w:r>
          </w:p>
        </w:tc>
        <w:tc>
          <w:tcPr>
            <w:tcW w:w="2767" w:type="dxa"/>
          </w:tcPr>
          <w:p>
            <w:pPr>
              <w:pStyle w:val="14"/>
              <w:spacing w:before="49"/>
              <w:ind w:left="107"/>
              <w:rPr>
                <w:sz w:val="21"/>
              </w:rPr>
            </w:pPr>
            <w:r>
              <w:rPr>
                <w:sz w:val="21"/>
              </w:rPr>
              <w:t>环境规划与管理</w:t>
            </w:r>
          </w:p>
        </w:tc>
        <w:tc>
          <w:tcPr>
            <w:tcW w:w="851" w:type="dxa"/>
          </w:tcPr>
          <w:p>
            <w:pPr>
              <w:pStyle w:val="14"/>
              <w:spacing w:before="63"/>
              <w:ind w:left="89" w:right="78"/>
              <w:jc w:val="center"/>
              <w:rPr>
                <w:rFonts w:ascii="Times New Roman"/>
                <w:sz w:val="21"/>
              </w:rPr>
            </w:pPr>
            <w:r>
              <w:rPr>
                <w:rFonts w:ascii="Times New Roman"/>
                <w:sz w:val="21"/>
              </w:rPr>
              <w:t>650208</w:t>
            </w:r>
          </w:p>
        </w:tc>
        <w:tc>
          <w:tcPr>
            <w:tcW w:w="3319" w:type="dxa"/>
          </w:tcPr>
          <w:p>
            <w:pPr>
              <w:pStyle w:val="14"/>
              <w:spacing w:before="49"/>
              <w:ind w:left="108"/>
              <w:rPr>
                <w:sz w:val="21"/>
              </w:rPr>
            </w:pPr>
            <w:r>
              <w:rPr>
                <w:sz w:val="21"/>
              </w:rPr>
              <w:t>环境规划与管理</w:t>
            </w:r>
          </w:p>
        </w:tc>
        <w:tc>
          <w:tcPr>
            <w:tcW w:w="740" w:type="dxa"/>
          </w:tcPr>
          <w:p>
            <w:pPr>
              <w:pStyle w:val="14"/>
              <w:spacing w:before="49"/>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859" w:type="dxa"/>
            <w:vMerge w:val="restart"/>
          </w:tcPr>
          <w:p>
            <w:pPr>
              <w:pStyle w:val="14"/>
              <w:spacing w:before="4"/>
              <w:rPr>
                <w:rFonts w:ascii="方正小标宋简体"/>
                <w:sz w:val="14"/>
              </w:rPr>
            </w:pPr>
          </w:p>
          <w:p>
            <w:pPr>
              <w:pStyle w:val="14"/>
              <w:spacing w:before="1"/>
              <w:ind w:left="272"/>
              <w:rPr>
                <w:rFonts w:ascii="Times New Roman"/>
                <w:sz w:val="21"/>
              </w:rPr>
            </w:pPr>
            <w:r>
              <w:rPr>
                <w:rFonts w:ascii="Times New Roman"/>
                <w:sz w:val="21"/>
              </w:rPr>
              <w:t>107</w:t>
            </w:r>
          </w:p>
        </w:tc>
        <w:tc>
          <w:tcPr>
            <w:tcW w:w="1476" w:type="dxa"/>
            <w:vMerge w:val="restart"/>
          </w:tcPr>
          <w:p>
            <w:pPr>
              <w:pStyle w:val="14"/>
              <w:spacing w:before="4"/>
              <w:rPr>
                <w:rFonts w:ascii="方正小标宋简体"/>
                <w:sz w:val="14"/>
              </w:rPr>
            </w:pPr>
          </w:p>
          <w:p>
            <w:pPr>
              <w:pStyle w:val="14"/>
              <w:spacing w:before="1"/>
              <w:ind w:left="422"/>
              <w:rPr>
                <w:rFonts w:ascii="Times New Roman"/>
                <w:sz w:val="21"/>
              </w:rPr>
            </w:pPr>
            <w:r>
              <w:rPr>
                <w:rFonts w:ascii="Times New Roman"/>
                <w:sz w:val="21"/>
              </w:rPr>
              <w:t>520808</w:t>
            </w:r>
          </w:p>
        </w:tc>
        <w:tc>
          <w:tcPr>
            <w:tcW w:w="2767" w:type="dxa"/>
            <w:vMerge w:val="restart"/>
          </w:tcPr>
          <w:p>
            <w:pPr>
              <w:pStyle w:val="14"/>
              <w:spacing w:before="8"/>
              <w:rPr>
                <w:rFonts w:ascii="方正小标宋简体"/>
                <w:sz w:val="13"/>
              </w:rPr>
            </w:pPr>
          </w:p>
          <w:p>
            <w:pPr>
              <w:pStyle w:val="14"/>
              <w:ind w:left="107"/>
              <w:rPr>
                <w:sz w:val="21"/>
              </w:rPr>
            </w:pPr>
            <w:r>
              <w:rPr>
                <w:sz w:val="21"/>
              </w:rPr>
              <w:t>环境评价与咨询服务</w:t>
            </w:r>
          </w:p>
        </w:tc>
        <w:tc>
          <w:tcPr>
            <w:tcW w:w="851" w:type="dxa"/>
          </w:tcPr>
          <w:p>
            <w:pPr>
              <w:pStyle w:val="14"/>
              <w:spacing w:before="63"/>
              <w:ind w:left="89" w:right="78"/>
              <w:jc w:val="center"/>
              <w:rPr>
                <w:rFonts w:ascii="Times New Roman"/>
                <w:sz w:val="21"/>
              </w:rPr>
            </w:pPr>
            <w:r>
              <w:rPr>
                <w:rFonts w:ascii="Times New Roman"/>
                <w:sz w:val="21"/>
              </w:rPr>
              <w:t>600104</w:t>
            </w:r>
          </w:p>
        </w:tc>
        <w:tc>
          <w:tcPr>
            <w:tcW w:w="3319" w:type="dxa"/>
          </w:tcPr>
          <w:p>
            <w:pPr>
              <w:pStyle w:val="14"/>
              <w:spacing w:before="49"/>
              <w:ind w:left="108"/>
              <w:rPr>
                <w:sz w:val="21"/>
              </w:rPr>
            </w:pPr>
            <w:r>
              <w:rPr>
                <w:sz w:val="21"/>
              </w:rPr>
              <w:t>资源环境与城市管理</w:t>
            </w:r>
          </w:p>
        </w:tc>
        <w:tc>
          <w:tcPr>
            <w:tcW w:w="740" w:type="dxa"/>
            <w:vMerge w:val="restart"/>
          </w:tcPr>
          <w:p>
            <w:pPr>
              <w:pStyle w:val="14"/>
              <w:spacing w:before="8"/>
              <w:rPr>
                <w:rFonts w:ascii="方正小标宋简体"/>
                <w:sz w:val="13"/>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4"/>
              <w:ind w:left="89" w:right="78"/>
              <w:jc w:val="center"/>
              <w:rPr>
                <w:rFonts w:ascii="Times New Roman"/>
                <w:sz w:val="21"/>
              </w:rPr>
            </w:pPr>
            <w:r>
              <w:rPr>
                <w:rFonts w:ascii="Times New Roman"/>
                <w:sz w:val="21"/>
              </w:rPr>
              <w:t>600106</w:t>
            </w:r>
          </w:p>
        </w:tc>
        <w:tc>
          <w:tcPr>
            <w:tcW w:w="3319" w:type="dxa"/>
          </w:tcPr>
          <w:p>
            <w:pPr>
              <w:pStyle w:val="14"/>
              <w:spacing w:before="50"/>
              <w:ind w:left="108"/>
              <w:rPr>
                <w:sz w:val="21"/>
              </w:rPr>
            </w:pPr>
            <w:r>
              <w:rPr>
                <w:sz w:val="21"/>
              </w:rPr>
              <w:t>水环境监测与保护</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tcPr>
          <w:p>
            <w:pPr>
              <w:pStyle w:val="14"/>
              <w:spacing w:before="63"/>
              <w:ind w:left="168" w:right="158"/>
              <w:jc w:val="center"/>
              <w:rPr>
                <w:rFonts w:ascii="Times New Roman"/>
                <w:sz w:val="21"/>
              </w:rPr>
            </w:pPr>
            <w:r>
              <w:rPr>
                <w:rFonts w:ascii="Times New Roman"/>
                <w:sz w:val="21"/>
              </w:rPr>
              <w:t>108</w:t>
            </w:r>
          </w:p>
        </w:tc>
        <w:tc>
          <w:tcPr>
            <w:tcW w:w="1476" w:type="dxa"/>
          </w:tcPr>
          <w:p>
            <w:pPr>
              <w:pStyle w:val="14"/>
              <w:spacing w:before="63"/>
              <w:ind w:left="235" w:right="226"/>
              <w:jc w:val="center"/>
              <w:rPr>
                <w:rFonts w:ascii="Times New Roman"/>
                <w:sz w:val="21"/>
              </w:rPr>
            </w:pPr>
            <w:r>
              <w:rPr>
                <w:rFonts w:ascii="Times New Roman"/>
                <w:sz w:val="21"/>
              </w:rPr>
              <w:t>520809</w:t>
            </w:r>
          </w:p>
        </w:tc>
        <w:tc>
          <w:tcPr>
            <w:tcW w:w="2767" w:type="dxa"/>
          </w:tcPr>
          <w:p>
            <w:pPr>
              <w:pStyle w:val="14"/>
              <w:spacing w:before="49"/>
              <w:ind w:left="107"/>
              <w:rPr>
                <w:sz w:val="21"/>
              </w:rPr>
            </w:pPr>
            <w:r>
              <w:rPr>
                <w:sz w:val="21"/>
              </w:rPr>
              <w:t>污染修复与生态工程技术</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49"/>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tcPr>
          <w:p>
            <w:pPr>
              <w:pStyle w:val="14"/>
              <w:spacing w:before="63"/>
              <w:ind w:left="168" w:right="158"/>
              <w:jc w:val="center"/>
              <w:rPr>
                <w:rFonts w:ascii="Times New Roman"/>
                <w:sz w:val="21"/>
              </w:rPr>
            </w:pPr>
            <w:r>
              <w:rPr>
                <w:rFonts w:ascii="Times New Roman"/>
                <w:sz w:val="21"/>
              </w:rPr>
              <w:t>109</w:t>
            </w:r>
          </w:p>
        </w:tc>
        <w:tc>
          <w:tcPr>
            <w:tcW w:w="1476" w:type="dxa"/>
          </w:tcPr>
          <w:p>
            <w:pPr>
              <w:pStyle w:val="14"/>
              <w:spacing w:before="63"/>
              <w:ind w:left="235" w:right="226"/>
              <w:jc w:val="center"/>
              <w:rPr>
                <w:rFonts w:ascii="Times New Roman"/>
                <w:sz w:val="21"/>
              </w:rPr>
            </w:pPr>
            <w:r>
              <w:rPr>
                <w:rFonts w:ascii="Times New Roman"/>
                <w:sz w:val="21"/>
              </w:rPr>
              <w:t>520810</w:t>
            </w:r>
          </w:p>
        </w:tc>
        <w:tc>
          <w:tcPr>
            <w:tcW w:w="2767" w:type="dxa"/>
          </w:tcPr>
          <w:p>
            <w:pPr>
              <w:pStyle w:val="14"/>
              <w:spacing w:before="49"/>
              <w:ind w:left="107"/>
              <w:rPr>
                <w:sz w:val="21"/>
              </w:rPr>
            </w:pPr>
            <w:r>
              <w:rPr>
                <w:sz w:val="21"/>
              </w:rPr>
              <w:t>清洁生产与减排技术</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49"/>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tcPr>
          <w:p>
            <w:pPr>
              <w:pStyle w:val="14"/>
              <w:spacing w:before="63"/>
              <w:ind w:left="168" w:right="158"/>
              <w:jc w:val="center"/>
              <w:rPr>
                <w:rFonts w:ascii="Times New Roman"/>
                <w:sz w:val="21"/>
              </w:rPr>
            </w:pPr>
            <w:r>
              <w:rPr>
                <w:rFonts w:ascii="Times New Roman"/>
                <w:sz w:val="21"/>
              </w:rPr>
              <w:t>110</w:t>
            </w:r>
          </w:p>
        </w:tc>
        <w:tc>
          <w:tcPr>
            <w:tcW w:w="1476" w:type="dxa"/>
          </w:tcPr>
          <w:p>
            <w:pPr>
              <w:pStyle w:val="14"/>
              <w:spacing w:before="63"/>
              <w:ind w:left="235" w:right="226"/>
              <w:jc w:val="center"/>
              <w:rPr>
                <w:rFonts w:ascii="Times New Roman"/>
                <w:sz w:val="21"/>
              </w:rPr>
            </w:pPr>
            <w:r>
              <w:rPr>
                <w:rFonts w:ascii="Times New Roman"/>
                <w:sz w:val="21"/>
              </w:rPr>
              <w:t>520811</w:t>
            </w:r>
          </w:p>
        </w:tc>
        <w:tc>
          <w:tcPr>
            <w:tcW w:w="2767" w:type="dxa"/>
          </w:tcPr>
          <w:p>
            <w:pPr>
              <w:pStyle w:val="14"/>
              <w:spacing w:before="49"/>
              <w:ind w:left="107"/>
              <w:rPr>
                <w:sz w:val="21"/>
              </w:rPr>
            </w:pPr>
            <w:r>
              <w:rPr>
                <w:sz w:val="21"/>
              </w:rPr>
              <w:t>资源综合利用与管理技术</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49"/>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10012" w:type="dxa"/>
            <w:gridSpan w:val="6"/>
            <w:shd w:val="clear" w:color="auto" w:fill="D8D8D8"/>
          </w:tcPr>
          <w:p>
            <w:pPr>
              <w:pStyle w:val="14"/>
              <w:spacing w:before="39"/>
              <w:ind w:left="107"/>
              <w:rPr>
                <w:b/>
                <w:sz w:val="22"/>
              </w:rPr>
            </w:pPr>
            <w:r>
              <w:rPr>
                <w:rFonts w:ascii="Times New Roman" w:eastAsia="Times New Roman"/>
                <w:b/>
                <w:sz w:val="22"/>
              </w:rPr>
              <w:t xml:space="preserve">5209 </w:t>
            </w:r>
            <w:r>
              <w:rPr>
                <w:b/>
                <w:sz w:val="22"/>
              </w:rPr>
              <w:t>安全类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859" w:type="dxa"/>
          </w:tcPr>
          <w:p>
            <w:pPr>
              <w:pStyle w:val="14"/>
              <w:spacing w:before="59"/>
              <w:ind w:left="168" w:right="158"/>
              <w:jc w:val="center"/>
              <w:rPr>
                <w:rFonts w:ascii="Times New Roman"/>
                <w:sz w:val="21"/>
              </w:rPr>
            </w:pPr>
            <w:r>
              <w:rPr>
                <w:rFonts w:ascii="Times New Roman"/>
                <w:sz w:val="21"/>
              </w:rPr>
              <w:t>111</w:t>
            </w:r>
          </w:p>
        </w:tc>
        <w:tc>
          <w:tcPr>
            <w:tcW w:w="1476" w:type="dxa"/>
          </w:tcPr>
          <w:p>
            <w:pPr>
              <w:pStyle w:val="14"/>
              <w:spacing w:before="59"/>
              <w:ind w:left="235" w:right="226"/>
              <w:jc w:val="center"/>
              <w:rPr>
                <w:rFonts w:ascii="Times New Roman"/>
                <w:sz w:val="21"/>
              </w:rPr>
            </w:pPr>
            <w:r>
              <w:rPr>
                <w:rFonts w:ascii="Times New Roman"/>
                <w:sz w:val="21"/>
              </w:rPr>
              <w:t>520901</w:t>
            </w:r>
          </w:p>
        </w:tc>
        <w:tc>
          <w:tcPr>
            <w:tcW w:w="2767" w:type="dxa"/>
          </w:tcPr>
          <w:p>
            <w:pPr>
              <w:pStyle w:val="14"/>
              <w:spacing w:before="45"/>
              <w:ind w:left="107"/>
              <w:rPr>
                <w:sz w:val="21"/>
              </w:rPr>
            </w:pPr>
            <w:r>
              <w:rPr>
                <w:sz w:val="21"/>
              </w:rPr>
              <w:t>安全健康与环保</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45"/>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3" w:hRule="atLeast"/>
        </w:trPr>
        <w:tc>
          <w:tcPr>
            <w:tcW w:w="859" w:type="dxa"/>
          </w:tcPr>
          <w:p>
            <w:pPr>
              <w:pStyle w:val="14"/>
              <w:spacing w:before="65"/>
              <w:ind w:left="168" w:right="158"/>
              <w:jc w:val="center"/>
              <w:rPr>
                <w:rFonts w:ascii="Times New Roman"/>
                <w:sz w:val="21"/>
              </w:rPr>
            </w:pPr>
            <w:r>
              <w:rPr>
                <w:rFonts w:ascii="Times New Roman"/>
                <w:sz w:val="21"/>
              </w:rPr>
              <w:t>112</w:t>
            </w:r>
          </w:p>
        </w:tc>
        <w:tc>
          <w:tcPr>
            <w:tcW w:w="1476" w:type="dxa"/>
          </w:tcPr>
          <w:p>
            <w:pPr>
              <w:pStyle w:val="14"/>
              <w:spacing w:before="65"/>
              <w:ind w:left="235" w:right="226"/>
              <w:jc w:val="center"/>
              <w:rPr>
                <w:rFonts w:ascii="Times New Roman"/>
                <w:sz w:val="21"/>
              </w:rPr>
            </w:pPr>
            <w:r>
              <w:rPr>
                <w:rFonts w:ascii="Times New Roman"/>
                <w:sz w:val="21"/>
              </w:rPr>
              <w:t>520902</w:t>
            </w:r>
          </w:p>
        </w:tc>
        <w:tc>
          <w:tcPr>
            <w:tcW w:w="2767" w:type="dxa"/>
          </w:tcPr>
          <w:p>
            <w:pPr>
              <w:pStyle w:val="14"/>
              <w:spacing w:before="51"/>
              <w:ind w:left="107"/>
              <w:rPr>
                <w:sz w:val="21"/>
              </w:rPr>
            </w:pPr>
            <w:r>
              <w:rPr>
                <w:sz w:val="21"/>
              </w:rPr>
              <w:t>化工安全技术</w:t>
            </w:r>
          </w:p>
        </w:tc>
        <w:tc>
          <w:tcPr>
            <w:tcW w:w="851" w:type="dxa"/>
          </w:tcPr>
          <w:p>
            <w:pPr>
              <w:pStyle w:val="14"/>
              <w:spacing w:before="65"/>
              <w:ind w:left="89" w:right="78"/>
              <w:jc w:val="center"/>
              <w:rPr>
                <w:rFonts w:ascii="Times New Roman"/>
                <w:sz w:val="21"/>
              </w:rPr>
            </w:pPr>
            <w:r>
              <w:rPr>
                <w:rFonts w:ascii="Times New Roman"/>
                <w:sz w:val="21"/>
              </w:rPr>
              <w:t>600309</w:t>
            </w:r>
          </w:p>
        </w:tc>
        <w:tc>
          <w:tcPr>
            <w:tcW w:w="3319" w:type="dxa"/>
          </w:tcPr>
          <w:p>
            <w:pPr>
              <w:pStyle w:val="14"/>
              <w:spacing w:before="51"/>
              <w:ind w:left="108"/>
              <w:rPr>
                <w:sz w:val="21"/>
              </w:rPr>
            </w:pPr>
            <w:r>
              <w:rPr>
                <w:sz w:val="21"/>
              </w:rPr>
              <w:t>化工生产安全技术</w:t>
            </w:r>
          </w:p>
        </w:tc>
        <w:tc>
          <w:tcPr>
            <w:tcW w:w="740" w:type="dxa"/>
          </w:tcPr>
          <w:p>
            <w:pPr>
              <w:pStyle w:val="14"/>
              <w:spacing w:before="51"/>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3" w:hRule="atLeast"/>
        </w:trPr>
        <w:tc>
          <w:tcPr>
            <w:tcW w:w="859" w:type="dxa"/>
            <w:vMerge w:val="restart"/>
          </w:tcPr>
          <w:p>
            <w:pPr>
              <w:pStyle w:val="14"/>
              <w:spacing w:before="6"/>
              <w:rPr>
                <w:rFonts w:ascii="方正小标宋简体"/>
                <w:sz w:val="25"/>
              </w:rPr>
            </w:pPr>
          </w:p>
          <w:p>
            <w:pPr>
              <w:pStyle w:val="14"/>
              <w:spacing w:before="1"/>
              <w:ind w:left="275"/>
              <w:rPr>
                <w:rFonts w:ascii="Times New Roman"/>
                <w:sz w:val="21"/>
              </w:rPr>
            </w:pPr>
            <w:r>
              <w:rPr>
                <w:rFonts w:ascii="Times New Roman"/>
                <w:sz w:val="21"/>
              </w:rPr>
              <w:t>113</w:t>
            </w:r>
          </w:p>
        </w:tc>
        <w:tc>
          <w:tcPr>
            <w:tcW w:w="1476" w:type="dxa"/>
            <w:vMerge w:val="restart"/>
          </w:tcPr>
          <w:p>
            <w:pPr>
              <w:pStyle w:val="14"/>
              <w:spacing w:before="6"/>
              <w:rPr>
                <w:rFonts w:ascii="方正小标宋简体"/>
                <w:sz w:val="25"/>
              </w:rPr>
            </w:pPr>
          </w:p>
          <w:p>
            <w:pPr>
              <w:pStyle w:val="14"/>
              <w:spacing w:before="1"/>
              <w:ind w:left="422"/>
              <w:rPr>
                <w:rFonts w:ascii="Times New Roman"/>
                <w:sz w:val="21"/>
              </w:rPr>
            </w:pPr>
            <w:r>
              <w:rPr>
                <w:rFonts w:ascii="Times New Roman"/>
                <w:sz w:val="21"/>
              </w:rPr>
              <w:t>520903</w:t>
            </w:r>
          </w:p>
        </w:tc>
        <w:tc>
          <w:tcPr>
            <w:tcW w:w="2767" w:type="dxa"/>
            <w:vMerge w:val="restart"/>
          </w:tcPr>
          <w:p>
            <w:pPr>
              <w:pStyle w:val="14"/>
              <w:spacing w:before="10"/>
              <w:rPr>
                <w:rFonts w:ascii="方正小标宋简体"/>
                <w:sz w:val="24"/>
              </w:rPr>
            </w:pPr>
          </w:p>
          <w:p>
            <w:pPr>
              <w:pStyle w:val="14"/>
              <w:ind w:left="107"/>
              <w:rPr>
                <w:sz w:val="21"/>
              </w:rPr>
            </w:pPr>
            <w:r>
              <w:rPr>
                <w:sz w:val="21"/>
              </w:rPr>
              <w:t>救援技术</w:t>
            </w:r>
          </w:p>
        </w:tc>
        <w:tc>
          <w:tcPr>
            <w:tcW w:w="851" w:type="dxa"/>
          </w:tcPr>
          <w:p>
            <w:pPr>
              <w:pStyle w:val="14"/>
              <w:spacing w:before="65"/>
              <w:ind w:left="89" w:right="78"/>
              <w:jc w:val="center"/>
              <w:rPr>
                <w:rFonts w:ascii="Times New Roman"/>
                <w:sz w:val="21"/>
              </w:rPr>
            </w:pPr>
            <w:r>
              <w:rPr>
                <w:rFonts w:ascii="Times New Roman"/>
                <w:sz w:val="21"/>
              </w:rPr>
              <w:t>600302</w:t>
            </w:r>
          </w:p>
        </w:tc>
        <w:tc>
          <w:tcPr>
            <w:tcW w:w="3319" w:type="dxa"/>
          </w:tcPr>
          <w:p>
            <w:pPr>
              <w:pStyle w:val="14"/>
              <w:spacing w:before="51"/>
              <w:ind w:left="108"/>
              <w:rPr>
                <w:sz w:val="21"/>
              </w:rPr>
            </w:pPr>
            <w:r>
              <w:rPr>
                <w:sz w:val="21"/>
              </w:rPr>
              <w:t>救援技术</w:t>
            </w:r>
          </w:p>
        </w:tc>
        <w:tc>
          <w:tcPr>
            <w:tcW w:w="740" w:type="dxa"/>
            <w:vMerge w:val="restart"/>
          </w:tcPr>
          <w:p>
            <w:pPr>
              <w:pStyle w:val="14"/>
              <w:spacing w:before="10"/>
              <w:rPr>
                <w:rFonts w:ascii="方正小标宋简体"/>
                <w:sz w:val="24"/>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3"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5"/>
              <w:ind w:left="89" w:right="78"/>
              <w:jc w:val="center"/>
              <w:rPr>
                <w:rFonts w:ascii="Times New Roman"/>
                <w:sz w:val="21"/>
              </w:rPr>
            </w:pPr>
            <w:r>
              <w:rPr>
                <w:rFonts w:ascii="Times New Roman"/>
                <w:sz w:val="21"/>
              </w:rPr>
              <w:t>650211</w:t>
            </w:r>
          </w:p>
        </w:tc>
        <w:tc>
          <w:tcPr>
            <w:tcW w:w="3319" w:type="dxa"/>
          </w:tcPr>
          <w:p>
            <w:pPr>
              <w:pStyle w:val="14"/>
              <w:spacing w:before="51"/>
              <w:ind w:left="108"/>
              <w:rPr>
                <w:sz w:val="21"/>
              </w:rPr>
            </w:pPr>
            <w:r>
              <w:rPr>
                <w:sz w:val="21"/>
              </w:rPr>
              <w:t>灾害救援与管理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3"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5"/>
              <w:ind w:left="89" w:right="78"/>
              <w:jc w:val="center"/>
              <w:rPr>
                <w:rFonts w:ascii="Times New Roman"/>
                <w:sz w:val="21"/>
              </w:rPr>
            </w:pPr>
            <w:r>
              <w:rPr>
                <w:rFonts w:ascii="Times New Roman"/>
                <w:sz w:val="21"/>
              </w:rPr>
              <w:t>650216</w:t>
            </w:r>
          </w:p>
        </w:tc>
        <w:tc>
          <w:tcPr>
            <w:tcW w:w="3319" w:type="dxa"/>
          </w:tcPr>
          <w:p>
            <w:pPr>
              <w:pStyle w:val="14"/>
              <w:spacing w:before="51"/>
              <w:ind w:left="108"/>
              <w:rPr>
                <w:sz w:val="21"/>
              </w:rPr>
            </w:pPr>
            <w:r>
              <w:rPr>
                <w:sz w:val="21"/>
              </w:rPr>
              <w:t>安全服务与管理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4" w:hRule="atLeast"/>
        </w:trPr>
        <w:tc>
          <w:tcPr>
            <w:tcW w:w="859" w:type="dxa"/>
            <w:vMerge w:val="restart"/>
          </w:tcPr>
          <w:p>
            <w:pPr>
              <w:pStyle w:val="14"/>
              <w:spacing w:before="6"/>
              <w:rPr>
                <w:rFonts w:ascii="方正小标宋简体"/>
                <w:sz w:val="25"/>
              </w:rPr>
            </w:pPr>
          </w:p>
          <w:p>
            <w:pPr>
              <w:pStyle w:val="14"/>
              <w:spacing w:before="1"/>
              <w:ind w:left="275"/>
              <w:rPr>
                <w:rFonts w:ascii="Times New Roman"/>
                <w:sz w:val="21"/>
              </w:rPr>
            </w:pPr>
            <w:r>
              <w:rPr>
                <w:rFonts w:ascii="Times New Roman"/>
                <w:sz w:val="21"/>
              </w:rPr>
              <w:t>114</w:t>
            </w:r>
          </w:p>
        </w:tc>
        <w:tc>
          <w:tcPr>
            <w:tcW w:w="1476" w:type="dxa"/>
            <w:vMerge w:val="restart"/>
          </w:tcPr>
          <w:p>
            <w:pPr>
              <w:pStyle w:val="14"/>
              <w:spacing w:before="6"/>
              <w:rPr>
                <w:rFonts w:ascii="方正小标宋简体"/>
                <w:sz w:val="25"/>
              </w:rPr>
            </w:pPr>
          </w:p>
          <w:p>
            <w:pPr>
              <w:pStyle w:val="14"/>
              <w:spacing w:before="1"/>
              <w:ind w:left="422"/>
              <w:rPr>
                <w:rFonts w:ascii="Times New Roman"/>
                <w:sz w:val="21"/>
              </w:rPr>
            </w:pPr>
            <w:r>
              <w:rPr>
                <w:rFonts w:ascii="Times New Roman"/>
                <w:sz w:val="21"/>
              </w:rPr>
              <w:t>520904</w:t>
            </w:r>
          </w:p>
        </w:tc>
        <w:tc>
          <w:tcPr>
            <w:tcW w:w="2767" w:type="dxa"/>
            <w:vMerge w:val="restart"/>
          </w:tcPr>
          <w:p>
            <w:pPr>
              <w:pStyle w:val="14"/>
              <w:spacing w:before="10"/>
              <w:rPr>
                <w:rFonts w:ascii="方正小标宋简体"/>
                <w:sz w:val="24"/>
              </w:rPr>
            </w:pPr>
          </w:p>
          <w:p>
            <w:pPr>
              <w:pStyle w:val="14"/>
              <w:ind w:left="107"/>
              <w:rPr>
                <w:sz w:val="21"/>
              </w:rPr>
            </w:pPr>
            <w:r>
              <w:rPr>
                <w:sz w:val="21"/>
              </w:rPr>
              <w:t>安全技术与管理</w:t>
            </w:r>
          </w:p>
        </w:tc>
        <w:tc>
          <w:tcPr>
            <w:tcW w:w="851" w:type="dxa"/>
          </w:tcPr>
          <w:p>
            <w:pPr>
              <w:pStyle w:val="14"/>
              <w:spacing w:before="65"/>
              <w:ind w:left="89" w:right="78"/>
              <w:jc w:val="center"/>
              <w:rPr>
                <w:rFonts w:ascii="Times New Roman"/>
                <w:sz w:val="21"/>
              </w:rPr>
            </w:pPr>
            <w:r>
              <w:rPr>
                <w:rFonts w:ascii="Times New Roman"/>
                <w:sz w:val="21"/>
              </w:rPr>
              <w:t>540311</w:t>
            </w:r>
          </w:p>
        </w:tc>
        <w:tc>
          <w:tcPr>
            <w:tcW w:w="3319" w:type="dxa"/>
          </w:tcPr>
          <w:p>
            <w:pPr>
              <w:pStyle w:val="14"/>
              <w:spacing w:before="51"/>
              <w:ind w:left="108"/>
              <w:rPr>
                <w:sz w:val="21"/>
              </w:rPr>
            </w:pPr>
            <w:r>
              <w:rPr>
                <w:sz w:val="21"/>
              </w:rPr>
              <w:t>矿山安全技术与监察</w:t>
            </w:r>
          </w:p>
        </w:tc>
        <w:tc>
          <w:tcPr>
            <w:tcW w:w="740" w:type="dxa"/>
            <w:vMerge w:val="restart"/>
          </w:tcPr>
          <w:p>
            <w:pPr>
              <w:pStyle w:val="14"/>
              <w:spacing w:before="10"/>
              <w:rPr>
                <w:rFonts w:ascii="方正小标宋简体"/>
                <w:sz w:val="24"/>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3"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5"/>
              <w:ind w:left="89" w:right="78"/>
              <w:jc w:val="center"/>
              <w:rPr>
                <w:rFonts w:ascii="Times New Roman"/>
                <w:sz w:val="21"/>
              </w:rPr>
            </w:pPr>
            <w:r>
              <w:rPr>
                <w:rFonts w:ascii="Times New Roman"/>
                <w:sz w:val="21"/>
              </w:rPr>
              <w:t>600303</w:t>
            </w:r>
          </w:p>
        </w:tc>
        <w:tc>
          <w:tcPr>
            <w:tcW w:w="3319" w:type="dxa"/>
          </w:tcPr>
          <w:p>
            <w:pPr>
              <w:pStyle w:val="14"/>
              <w:spacing w:before="51"/>
              <w:ind w:left="108"/>
              <w:rPr>
                <w:sz w:val="21"/>
              </w:rPr>
            </w:pPr>
            <w:r>
              <w:rPr>
                <w:sz w:val="21"/>
              </w:rPr>
              <w:t>安全技术管理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3"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5"/>
              <w:ind w:left="89" w:right="78"/>
              <w:jc w:val="center"/>
              <w:rPr>
                <w:rFonts w:ascii="Times New Roman"/>
                <w:sz w:val="21"/>
              </w:rPr>
            </w:pPr>
            <w:r>
              <w:rPr>
                <w:rFonts w:ascii="Times New Roman"/>
                <w:sz w:val="21"/>
              </w:rPr>
              <w:t>600312</w:t>
            </w:r>
          </w:p>
        </w:tc>
        <w:tc>
          <w:tcPr>
            <w:tcW w:w="3319" w:type="dxa"/>
          </w:tcPr>
          <w:p>
            <w:pPr>
              <w:pStyle w:val="14"/>
              <w:spacing w:before="51"/>
              <w:ind w:left="108"/>
              <w:rPr>
                <w:sz w:val="21"/>
              </w:rPr>
            </w:pPr>
            <w:r>
              <w:rPr>
                <w:sz w:val="21"/>
              </w:rPr>
              <w:t>安全控制技术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3" w:hRule="atLeast"/>
        </w:trPr>
        <w:tc>
          <w:tcPr>
            <w:tcW w:w="859" w:type="dxa"/>
          </w:tcPr>
          <w:p>
            <w:pPr>
              <w:pStyle w:val="14"/>
              <w:spacing w:before="65"/>
              <w:ind w:left="168" w:right="158"/>
              <w:jc w:val="center"/>
              <w:rPr>
                <w:rFonts w:ascii="Times New Roman"/>
                <w:sz w:val="21"/>
              </w:rPr>
            </w:pPr>
            <w:r>
              <w:rPr>
                <w:rFonts w:ascii="Times New Roman"/>
                <w:sz w:val="21"/>
              </w:rPr>
              <w:t>115</w:t>
            </w:r>
          </w:p>
        </w:tc>
        <w:tc>
          <w:tcPr>
            <w:tcW w:w="1476" w:type="dxa"/>
          </w:tcPr>
          <w:p>
            <w:pPr>
              <w:pStyle w:val="14"/>
              <w:spacing w:before="65"/>
              <w:ind w:left="235" w:right="226"/>
              <w:jc w:val="center"/>
              <w:rPr>
                <w:rFonts w:ascii="Times New Roman"/>
                <w:sz w:val="21"/>
              </w:rPr>
            </w:pPr>
            <w:r>
              <w:rPr>
                <w:rFonts w:ascii="Times New Roman"/>
                <w:sz w:val="21"/>
              </w:rPr>
              <w:t>520905</w:t>
            </w:r>
          </w:p>
        </w:tc>
        <w:tc>
          <w:tcPr>
            <w:tcW w:w="2767" w:type="dxa"/>
          </w:tcPr>
          <w:p>
            <w:pPr>
              <w:pStyle w:val="14"/>
              <w:spacing w:before="51"/>
              <w:ind w:left="107"/>
              <w:rPr>
                <w:sz w:val="21"/>
              </w:rPr>
            </w:pPr>
            <w:r>
              <w:rPr>
                <w:sz w:val="21"/>
              </w:rPr>
              <w:t>工程安全评价与监理</w:t>
            </w:r>
          </w:p>
        </w:tc>
        <w:tc>
          <w:tcPr>
            <w:tcW w:w="851" w:type="dxa"/>
          </w:tcPr>
          <w:p>
            <w:pPr>
              <w:pStyle w:val="14"/>
              <w:spacing w:before="65"/>
              <w:ind w:left="89" w:right="78"/>
              <w:jc w:val="center"/>
              <w:rPr>
                <w:rFonts w:ascii="Times New Roman"/>
                <w:sz w:val="21"/>
              </w:rPr>
            </w:pPr>
            <w:r>
              <w:rPr>
                <w:rFonts w:ascii="Times New Roman"/>
                <w:sz w:val="21"/>
              </w:rPr>
              <w:t>600310</w:t>
            </w:r>
          </w:p>
        </w:tc>
        <w:tc>
          <w:tcPr>
            <w:tcW w:w="3319" w:type="dxa"/>
          </w:tcPr>
          <w:p>
            <w:pPr>
              <w:pStyle w:val="14"/>
              <w:spacing w:before="51"/>
              <w:ind w:left="108"/>
              <w:rPr>
                <w:sz w:val="21"/>
              </w:rPr>
            </w:pPr>
            <w:r>
              <w:rPr>
                <w:sz w:val="21"/>
              </w:rPr>
              <w:t>工程安全评价与监理</w:t>
            </w:r>
          </w:p>
        </w:tc>
        <w:tc>
          <w:tcPr>
            <w:tcW w:w="740" w:type="dxa"/>
          </w:tcPr>
          <w:p>
            <w:pPr>
              <w:pStyle w:val="14"/>
              <w:spacing w:before="51"/>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3" w:hRule="atLeast"/>
        </w:trPr>
        <w:tc>
          <w:tcPr>
            <w:tcW w:w="859" w:type="dxa"/>
          </w:tcPr>
          <w:p>
            <w:pPr>
              <w:pStyle w:val="14"/>
              <w:spacing w:before="65"/>
              <w:ind w:left="168" w:right="158"/>
              <w:jc w:val="center"/>
              <w:rPr>
                <w:rFonts w:ascii="Times New Roman"/>
                <w:sz w:val="21"/>
              </w:rPr>
            </w:pPr>
            <w:r>
              <w:rPr>
                <w:rFonts w:ascii="Times New Roman"/>
                <w:sz w:val="21"/>
              </w:rPr>
              <w:t>116</w:t>
            </w:r>
          </w:p>
        </w:tc>
        <w:tc>
          <w:tcPr>
            <w:tcW w:w="1476" w:type="dxa"/>
          </w:tcPr>
          <w:p>
            <w:pPr>
              <w:pStyle w:val="14"/>
              <w:spacing w:before="65"/>
              <w:ind w:left="235" w:right="226"/>
              <w:jc w:val="center"/>
              <w:rPr>
                <w:rFonts w:ascii="Times New Roman"/>
                <w:sz w:val="21"/>
              </w:rPr>
            </w:pPr>
            <w:r>
              <w:rPr>
                <w:rFonts w:ascii="Times New Roman"/>
                <w:sz w:val="21"/>
              </w:rPr>
              <w:t>520906</w:t>
            </w:r>
          </w:p>
        </w:tc>
        <w:tc>
          <w:tcPr>
            <w:tcW w:w="2767" w:type="dxa"/>
          </w:tcPr>
          <w:p>
            <w:pPr>
              <w:pStyle w:val="14"/>
              <w:spacing w:before="51"/>
              <w:ind w:left="107"/>
              <w:rPr>
                <w:sz w:val="21"/>
              </w:rPr>
            </w:pPr>
            <w:r>
              <w:rPr>
                <w:sz w:val="21"/>
              </w:rPr>
              <w:t>安全生产监测监控</w:t>
            </w:r>
          </w:p>
        </w:tc>
        <w:tc>
          <w:tcPr>
            <w:tcW w:w="851" w:type="dxa"/>
          </w:tcPr>
          <w:p>
            <w:pPr>
              <w:pStyle w:val="14"/>
              <w:spacing w:before="65"/>
              <w:ind w:left="89" w:right="78"/>
              <w:jc w:val="center"/>
              <w:rPr>
                <w:rFonts w:ascii="Times New Roman"/>
                <w:sz w:val="21"/>
              </w:rPr>
            </w:pPr>
            <w:r>
              <w:rPr>
                <w:rFonts w:ascii="Times New Roman"/>
                <w:sz w:val="21"/>
              </w:rPr>
              <w:t>600311</w:t>
            </w:r>
          </w:p>
        </w:tc>
        <w:tc>
          <w:tcPr>
            <w:tcW w:w="3319" w:type="dxa"/>
          </w:tcPr>
          <w:p>
            <w:pPr>
              <w:pStyle w:val="14"/>
              <w:spacing w:before="51"/>
              <w:ind w:left="108"/>
              <w:rPr>
                <w:sz w:val="21"/>
              </w:rPr>
            </w:pPr>
            <w:r>
              <w:rPr>
                <w:sz w:val="21"/>
              </w:rPr>
              <w:t>安全生产监测监控</w:t>
            </w:r>
          </w:p>
        </w:tc>
        <w:tc>
          <w:tcPr>
            <w:tcW w:w="740" w:type="dxa"/>
          </w:tcPr>
          <w:p>
            <w:pPr>
              <w:pStyle w:val="14"/>
              <w:spacing w:before="51"/>
              <w:ind w:left="139" w:right="130"/>
              <w:jc w:val="center"/>
              <w:rPr>
                <w:sz w:val="21"/>
              </w:rPr>
            </w:pPr>
            <w:r>
              <w:rPr>
                <w:sz w:val="21"/>
              </w:rPr>
              <w:t>保留</w:t>
            </w:r>
          </w:p>
        </w:tc>
      </w:tr>
    </w:tbl>
    <w:p>
      <w:pPr>
        <w:spacing w:after="0"/>
        <w:jc w:val="center"/>
        <w:rPr>
          <w:sz w:val="21"/>
        </w:rPr>
        <w:sectPr>
          <w:pgSz w:w="11910" w:h="16840"/>
          <w:pgMar w:top="1440" w:right="660" w:bottom="980" w:left="660" w:header="0" w:footer="785" w:gutter="0"/>
        </w:sectPr>
      </w:pPr>
    </w:p>
    <w:tbl>
      <w:tblPr>
        <w:tblStyle w:val="10"/>
        <w:tblW w:w="10012" w:type="dxa"/>
        <w:tblInd w:w="4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9"/>
        <w:gridCol w:w="1476"/>
        <w:gridCol w:w="2767"/>
        <w:gridCol w:w="851"/>
        <w:gridCol w:w="3319"/>
        <w:gridCol w:w="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859" w:type="dxa"/>
          </w:tcPr>
          <w:p>
            <w:pPr>
              <w:pStyle w:val="14"/>
              <w:spacing w:before="4"/>
              <w:rPr>
                <w:rFonts w:ascii="方正小标宋简体"/>
                <w:sz w:val="15"/>
              </w:rPr>
            </w:pPr>
          </w:p>
          <w:p>
            <w:pPr>
              <w:pStyle w:val="14"/>
              <w:ind w:left="168" w:right="159"/>
              <w:jc w:val="center"/>
              <w:rPr>
                <w:rFonts w:hint="eastAsia" w:ascii="黑体" w:eastAsia="黑体"/>
                <w:b/>
                <w:sz w:val="24"/>
              </w:rPr>
            </w:pPr>
            <w:r>
              <w:rPr>
                <w:rFonts w:hint="eastAsia" w:ascii="黑体" w:eastAsia="黑体"/>
                <w:b/>
                <w:sz w:val="24"/>
              </w:rPr>
              <w:t>序号</w:t>
            </w:r>
          </w:p>
        </w:tc>
        <w:tc>
          <w:tcPr>
            <w:tcW w:w="1476" w:type="dxa"/>
          </w:tcPr>
          <w:p>
            <w:pPr>
              <w:pStyle w:val="14"/>
              <w:spacing w:before="4"/>
              <w:rPr>
                <w:rFonts w:ascii="方正小标宋简体"/>
                <w:sz w:val="15"/>
              </w:rPr>
            </w:pPr>
          </w:p>
          <w:p>
            <w:pPr>
              <w:pStyle w:val="14"/>
              <w:ind w:left="236" w:right="226"/>
              <w:jc w:val="center"/>
              <w:rPr>
                <w:rFonts w:hint="eastAsia" w:ascii="黑体" w:eastAsia="黑体"/>
                <w:b/>
                <w:sz w:val="24"/>
              </w:rPr>
            </w:pPr>
            <w:r>
              <w:rPr>
                <w:rFonts w:hint="eastAsia" w:ascii="黑体" w:eastAsia="黑体"/>
                <w:b/>
                <w:sz w:val="24"/>
              </w:rPr>
              <w:t>专业代码</w:t>
            </w:r>
          </w:p>
        </w:tc>
        <w:tc>
          <w:tcPr>
            <w:tcW w:w="2767" w:type="dxa"/>
          </w:tcPr>
          <w:p>
            <w:pPr>
              <w:pStyle w:val="14"/>
              <w:spacing w:before="4"/>
              <w:rPr>
                <w:rFonts w:ascii="方正小标宋简体"/>
                <w:sz w:val="15"/>
              </w:rPr>
            </w:pPr>
          </w:p>
          <w:p>
            <w:pPr>
              <w:pStyle w:val="14"/>
              <w:ind w:left="902"/>
              <w:rPr>
                <w:rFonts w:hint="eastAsia" w:ascii="黑体" w:eastAsia="黑体"/>
                <w:b/>
                <w:sz w:val="24"/>
              </w:rPr>
            </w:pPr>
            <w:r>
              <w:rPr>
                <w:rFonts w:hint="eastAsia" w:ascii="黑体" w:eastAsia="黑体"/>
                <w:b/>
                <w:sz w:val="24"/>
              </w:rPr>
              <w:t>专业名称</w:t>
            </w:r>
          </w:p>
        </w:tc>
        <w:tc>
          <w:tcPr>
            <w:tcW w:w="851" w:type="dxa"/>
          </w:tcPr>
          <w:p>
            <w:pPr>
              <w:pStyle w:val="14"/>
              <w:spacing w:before="115" w:line="242" w:lineRule="auto"/>
              <w:ind w:left="183" w:right="51" w:hanging="120"/>
              <w:rPr>
                <w:rFonts w:hint="eastAsia" w:ascii="黑体" w:eastAsia="黑体"/>
                <w:b/>
                <w:sz w:val="24"/>
              </w:rPr>
            </w:pPr>
            <w:r>
              <w:rPr>
                <w:rFonts w:hint="eastAsia" w:ascii="黑体" w:eastAsia="黑体"/>
                <w:b/>
                <w:sz w:val="24"/>
              </w:rPr>
              <w:t>原专业代码</w:t>
            </w:r>
          </w:p>
        </w:tc>
        <w:tc>
          <w:tcPr>
            <w:tcW w:w="3319" w:type="dxa"/>
          </w:tcPr>
          <w:p>
            <w:pPr>
              <w:pStyle w:val="14"/>
              <w:spacing w:before="4"/>
              <w:rPr>
                <w:rFonts w:ascii="方正小标宋简体"/>
                <w:sz w:val="15"/>
              </w:rPr>
            </w:pPr>
          </w:p>
          <w:p>
            <w:pPr>
              <w:pStyle w:val="14"/>
              <w:ind w:left="1057"/>
              <w:rPr>
                <w:rFonts w:hint="eastAsia" w:ascii="黑体" w:eastAsia="黑体"/>
                <w:b/>
                <w:sz w:val="24"/>
              </w:rPr>
            </w:pPr>
            <w:r>
              <w:rPr>
                <w:rFonts w:hint="eastAsia" w:ascii="黑体" w:eastAsia="黑体"/>
                <w:b/>
                <w:sz w:val="24"/>
              </w:rPr>
              <w:t>原专业名称</w:t>
            </w:r>
          </w:p>
        </w:tc>
        <w:tc>
          <w:tcPr>
            <w:tcW w:w="740" w:type="dxa"/>
          </w:tcPr>
          <w:p>
            <w:pPr>
              <w:pStyle w:val="14"/>
              <w:spacing w:before="115" w:line="242" w:lineRule="auto"/>
              <w:ind w:left="128" w:right="118"/>
              <w:rPr>
                <w:rFonts w:hint="eastAsia" w:ascii="黑体" w:eastAsia="黑体"/>
                <w:b/>
                <w:sz w:val="24"/>
              </w:rPr>
            </w:pPr>
            <w:r>
              <w:rPr>
                <w:rFonts w:hint="eastAsia" w:ascii="黑体" w:eastAsia="黑体"/>
                <w:b/>
                <w:sz w:val="24"/>
              </w:rPr>
              <w:t>调整情况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117</w:t>
            </w:r>
          </w:p>
        </w:tc>
        <w:tc>
          <w:tcPr>
            <w:tcW w:w="1476" w:type="dxa"/>
          </w:tcPr>
          <w:p>
            <w:pPr>
              <w:pStyle w:val="14"/>
              <w:spacing w:before="48"/>
              <w:ind w:left="235" w:right="226"/>
              <w:jc w:val="center"/>
              <w:rPr>
                <w:rFonts w:ascii="Times New Roman"/>
                <w:sz w:val="21"/>
              </w:rPr>
            </w:pPr>
            <w:r>
              <w:rPr>
                <w:rFonts w:ascii="Times New Roman"/>
                <w:sz w:val="21"/>
              </w:rPr>
              <w:t>520907</w:t>
            </w:r>
          </w:p>
        </w:tc>
        <w:tc>
          <w:tcPr>
            <w:tcW w:w="2767" w:type="dxa"/>
          </w:tcPr>
          <w:p>
            <w:pPr>
              <w:pStyle w:val="14"/>
              <w:spacing w:before="34"/>
              <w:ind w:left="107"/>
              <w:rPr>
                <w:sz w:val="21"/>
              </w:rPr>
            </w:pPr>
            <w:r>
              <w:rPr>
                <w:sz w:val="21"/>
              </w:rPr>
              <w:t>职业卫生技术与管理</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34"/>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5102" w:type="dxa"/>
            <w:gridSpan w:val="3"/>
            <w:vMerge w:val="restart"/>
          </w:tcPr>
          <w:p>
            <w:pPr>
              <w:pStyle w:val="14"/>
              <w:rPr>
                <w:rFonts w:ascii="Times New Roman"/>
                <w:sz w:val="20"/>
              </w:rPr>
            </w:pPr>
          </w:p>
        </w:tc>
        <w:tc>
          <w:tcPr>
            <w:tcW w:w="851" w:type="dxa"/>
          </w:tcPr>
          <w:p>
            <w:pPr>
              <w:pStyle w:val="14"/>
              <w:spacing w:before="35"/>
              <w:ind w:left="89" w:right="78"/>
              <w:jc w:val="center"/>
              <w:rPr>
                <w:rFonts w:ascii="Times New Roman"/>
                <w:sz w:val="21"/>
              </w:rPr>
            </w:pPr>
            <w:r>
              <w:rPr>
                <w:rFonts w:ascii="Times New Roman"/>
                <w:sz w:val="21"/>
              </w:rPr>
              <w:t>540112</w:t>
            </w:r>
          </w:p>
        </w:tc>
        <w:tc>
          <w:tcPr>
            <w:tcW w:w="3319" w:type="dxa"/>
          </w:tcPr>
          <w:p>
            <w:pPr>
              <w:pStyle w:val="14"/>
              <w:spacing w:before="21"/>
              <w:ind w:left="108"/>
              <w:rPr>
                <w:sz w:val="21"/>
              </w:rPr>
            </w:pPr>
            <w:r>
              <w:rPr>
                <w:sz w:val="21"/>
              </w:rPr>
              <w:t>矿山资源开发与管理</w:t>
            </w:r>
          </w:p>
        </w:tc>
        <w:tc>
          <w:tcPr>
            <w:tcW w:w="740" w:type="dxa"/>
          </w:tcPr>
          <w:p>
            <w:pPr>
              <w:pStyle w:val="14"/>
              <w:spacing w:before="21"/>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5102" w:type="dxa"/>
            <w:gridSpan w:val="3"/>
            <w:vMerge w:val="continue"/>
            <w:tcBorders>
              <w:top w:val="nil"/>
            </w:tcBorders>
          </w:tcPr>
          <w:p>
            <w:pPr>
              <w:rPr>
                <w:sz w:val="2"/>
                <w:szCs w:val="2"/>
              </w:rPr>
            </w:pPr>
          </w:p>
        </w:tc>
        <w:tc>
          <w:tcPr>
            <w:tcW w:w="851" w:type="dxa"/>
          </w:tcPr>
          <w:p>
            <w:pPr>
              <w:pStyle w:val="14"/>
              <w:spacing w:before="34"/>
              <w:ind w:left="89" w:right="78"/>
              <w:jc w:val="center"/>
              <w:rPr>
                <w:rFonts w:ascii="Times New Roman"/>
                <w:sz w:val="21"/>
              </w:rPr>
            </w:pPr>
            <w:r>
              <w:rPr>
                <w:rFonts w:ascii="Times New Roman"/>
                <w:sz w:val="21"/>
              </w:rPr>
              <w:t>540210</w:t>
            </w:r>
          </w:p>
        </w:tc>
        <w:tc>
          <w:tcPr>
            <w:tcW w:w="3319" w:type="dxa"/>
          </w:tcPr>
          <w:p>
            <w:pPr>
              <w:pStyle w:val="14"/>
              <w:spacing w:before="20"/>
              <w:ind w:left="108"/>
              <w:rPr>
                <w:sz w:val="21"/>
              </w:rPr>
            </w:pPr>
            <w:r>
              <w:rPr>
                <w:sz w:val="21"/>
              </w:rPr>
              <w:t>工程地震与工程勘察</w:t>
            </w:r>
          </w:p>
        </w:tc>
        <w:tc>
          <w:tcPr>
            <w:tcW w:w="740" w:type="dxa"/>
          </w:tcPr>
          <w:p>
            <w:pPr>
              <w:pStyle w:val="14"/>
              <w:spacing w:before="20"/>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5102" w:type="dxa"/>
            <w:gridSpan w:val="3"/>
            <w:vMerge w:val="continue"/>
            <w:tcBorders>
              <w:top w:val="nil"/>
            </w:tcBorders>
          </w:tcPr>
          <w:p>
            <w:pPr>
              <w:rPr>
                <w:sz w:val="2"/>
                <w:szCs w:val="2"/>
              </w:rPr>
            </w:pPr>
          </w:p>
        </w:tc>
        <w:tc>
          <w:tcPr>
            <w:tcW w:w="851" w:type="dxa"/>
          </w:tcPr>
          <w:p>
            <w:pPr>
              <w:pStyle w:val="14"/>
              <w:spacing w:before="34"/>
              <w:ind w:left="89" w:right="78"/>
              <w:jc w:val="center"/>
              <w:rPr>
                <w:rFonts w:ascii="Times New Roman"/>
                <w:sz w:val="21"/>
              </w:rPr>
            </w:pPr>
            <w:r>
              <w:rPr>
                <w:rFonts w:ascii="Times New Roman"/>
                <w:sz w:val="21"/>
              </w:rPr>
              <w:t>600301</w:t>
            </w:r>
          </w:p>
        </w:tc>
        <w:tc>
          <w:tcPr>
            <w:tcW w:w="3319" w:type="dxa"/>
          </w:tcPr>
          <w:p>
            <w:pPr>
              <w:pStyle w:val="14"/>
              <w:spacing w:before="20"/>
              <w:ind w:left="108"/>
              <w:rPr>
                <w:sz w:val="21"/>
              </w:rPr>
            </w:pPr>
            <w:r>
              <w:rPr>
                <w:sz w:val="21"/>
              </w:rPr>
              <w:t>工业环保与安全技术</w:t>
            </w:r>
          </w:p>
        </w:tc>
        <w:tc>
          <w:tcPr>
            <w:tcW w:w="740" w:type="dxa"/>
          </w:tcPr>
          <w:p>
            <w:pPr>
              <w:pStyle w:val="14"/>
              <w:spacing w:before="20"/>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5102" w:type="dxa"/>
            <w:gridSpan w:val="3"/>
            <w:vMerge w:val="continue"/>
            <w:tcBorders>
              <w:top w:val="nil"/>
            </w:tcBorders>
          </w:tcPr>
          <w:p>
            <w:pPr>
              <w:rPr>
                <w:sz w:val="2"/>
                <w:szCs w:val="2"/>
              </w:rPr>
            </w:pPr>
          </w:p>
        </w:tc>
        <w:tc>
          <w:tcPr>
            <w:tcW w:w="851" w:type="dxa"/>
          </w:tcPr>
          <w:p>
            <w:pPr>
              <w:pStyle w:val="14"/>
              <w:spacing w:before="35"/>
              <w:ind w:left="89" w:right="78"/>
              <w:jc w:val="center"/>
              <w:rPr>
                <w:rFonts w:ascii="Times New Roman"/>
                <w:sz w:val="21"/>
              </w:rPr>
            </w:pPr>
            <w:r>
              <w:rPr>
                <w:rFonts w:ascii="Times New Roman"/>
                <w:sz w:val="21"/>
              </w:rPr>
              <w:t>600305</w:t>
            </w:r>
          </w:p>
        </w:tc>
        <w:tc>
          <w:tcPr>
            <w:tcW w:w="3319" w:type="dxa"/>
          </w:tcPr>
          <w:p>
            <w:pPr>
              <w:pStyle w:val="14"/>
              <w:spacing w:before="21"/>
              <w:ind w:left="108"/>
              <w:rPr>
                <w:sz w:val="21"/>
              </w:rPr>
            </w:pPr>
            <w:r>
              <w:rPr>
                <w:sz w:val="21"/>
              </w:rPr>
              <w:t>信息技术与地球物理</w:t>
            </w:r>
          </w:p>
        </w:tc>
        <w:tc>
          <w:tcPr>
            <w:tcW w:w="740" w:type="dxa"/>
          </w:tcPr>
          <w:p>
            <w:pPr>
              <w:pStyle w:val="14"/>
              <w:spacing w:before="21"/>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5102" w:type="dxa"/>
            <w:gridSpan w:val="3"/>
            <w:vMerge w:val="continue"/>
            <w:tcBorders>
              <w:top w:val="nil"/>
            </w:tcBorders>
          </w:tcPr>
          <w:p>
            <w:pPr>
              <w:rPr>
                <w:sz w:val="2"/>
                <w:szCs w:val="2"/>
              </w:rPr>
            </w:pPr>
          </w:p>
        </w:tc>
        <w:tc>
          <w:tcPr>
            <w:tcW w:w="851" w:type="dxa"/>
          </w:tcPr>
          <w:p>
            <w:pPr>
              <w:pStyle w:val="14"/>
              <w:spacing w:before="34"/>
              <w:ind w:left="89" w:right="78"/>
              <w:jc w:val="center"/>
              <w:rPr>
                <w:rFonts w:ascii="Times New Roman"/>
                <w:sz w:val="21"/>
              </w:rPr>
            </w:pPr>
            <w:r>
              <w:rPr>
                <w:rFonts w:ascii="Times New Roman"/>
                <w:sz w:val="21"/>
              </w:rPr>
              <w:t>600308</w:t>
            </w:r>
          </w:p>
        </w:tc>
        <w:tc>
          <w:tcPr>
            <w:tcW w:w="3319" w:type="dxa"/>
          </w:tcPr>
          <w:p>
            <w:pPr>
              <w:pStyle w:val="14"/>
              <w:spacing w:before="20"/>
              <w:ind w:left="108"/>
              <w:rPr>
                <w:sz w:val="21"/>
              </w:rPr>
            </w:pPr>
            <w:r>
              <w:rPr>
                <w:sz w:val="21"/>
              </w:rPr>
              <w:t>城市应急救援辅助决策技术</w:t>
            </w:r>
          </w:p>
        </w:tc>
        <w:tc>
          <w:tcPr>
            <w:tcW w:w="740" w:type="dxa"/>
          </w:tcPr>
          <w:p>
            <w:pPr>
              <w:pStyle w:val="14"/>
              <w:spacing w:before="20"/>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0012" w:type="dxa"/>
            <w:gridSpan w:val="6"/>
            <w:shd w:val="clear" w:color="auto" w:fill="BFBFBF"/>
          </w:tcPr>
          <w:p>
            <w:pPr>
              <w:pStyle w:val="14"/>
              <w:spacing w:before="131"/>
              <w:ind w:left="107"/>
              <w:rPr>
                <w:rFonts w:hint="eastAsia" w:ascii="黑体" w:eastAsia="黑体"/>
                <w:b/>
                <w:sz w:val="28"/>
              </w:rPr>
            </w:pPr>
            <w:r>
              <w:rPr>
                <w:rFonts w:ascii="Times New Roman" w:eastAsia="Times New Roman"/>
                <w:b/>
                <w:sz w:val="28"/>
              </w:rPr>
              <w:t xml:space="preserve">53 </w:t>
            </w:r>
            <w:r>
              <w:rPr>
                <w:rFonts w:hint="eastAsia" w:ascii="黑体" w:eastAsia="黑体"/>
                <w:b/>
                <w:sz w:val="28"/>
              </w:rPr>
              <w:t>能源动力与材料大类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5301 </w:t>
            </w:r>
            <w:r>
              <w:rPr>
                <w:b/>
                <w:sz w:val="22"/>
              </w:rPr>
              <w:t>电力技术类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118</w:t>
            </w:r>
          </w:p>
        </w:tc>
        <w:tc>
          <w:tcPr>
            <w:tcW w:w="1476" w:type="dxa"/>
          </w:tcPr>
          <w:p>
            <w:pPr>
              <w:pStyle w:val="14"/>
              <w:spacing w:before="48"/>
              <w:ind w:left="235" w:right="226"/>
              <w:jc w:val="center"/>
              <w:rPr>
                <w:rFonts w:ascii="Times New Roman"/>
                <w:sz w:val="21"/>
              </w:rPr>
            </w:pPr>
            <w:r>
              <w:rPr>
                <w:rFonts w:ascii="Times New Roman"/>
                <w:sz w:val="21"/>
              </w:rPr>
              <w:t>530101</w:t>
            </w:r>
          </w:p>
        </w:tc>
        <w:tc>
          <w:tcPr>
            <w:tcW w:w="2767" w:type="dxa"/>
          </w:tcPr>
          <w:p>
            <w:pPr>
              <w:pStyle w:val="14"/>
              <w:spacing w:before="34"/>
              <w:ind w:left="107"/>
              <w:rPr>
                <w:sz w:val="21"/>
              </w:rPr>
            </w:pPr>
            <w:r>
              <w:rPr>
                <w:sz w:val="21"/>
              </w:rPr>
              <w:t>发电厂及电力系统</w:t>
            </w:r>
          </w:p>
        </w:tc>
        <w:tc>
          <w:tcPr>
            <w:tcW w:w="851" w:type="dxa"/>
          </w:tcPr>
          <w:p>
            <w:pPr>
              <w:pStyle w:val="14"/>
              <w:spacing w:before="48"/>
              <w:ind w:left="89" w:right="78"/>
              <w:jc w:val="center"/>
              <w:rPr>
                <w:rFonts w:ascii="Times New Roman"/>
                <w:sz w:val="21"/>
              </w:rPr>
            </w:pPr>
            <w:r>
              <w:rPr>
                <w:rFonts w:ascii="Times New Roman"/>
                <w:sz w:val="21"/>
              </w:rPr>
              <w:t>550301</w:t>
            </w:r>
          </w:p>
        </w:tc>
        <w:tc>
          <w:tcPr>
            <w:tcW w:w="3319" w:type="dxa"/>
          </w:tcPr>
          <w:p>
            <w:pPr>
              <w:pStyle w:val="14"/>
              <w:spacing w:before="34"/>
              <w:ind w:left="108"/>
              <w:rPr>
                <w:sz w:val="21"/>
              </w:rPr>
            </w:pPr>
            <w:r>
              <w:rPr>
                <w:sz w:val="21"/>
              </w:rPr>
              <w:t>发电厂及电力系统</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119</w:t>
            </w:r>
          </w:p>
        </w:tc>
        <w:tc>
          <w:tcPr>
            <w:tcW w:w="1476" w:type="dxa"/>
          </w:tcPr>
          <w:p>
            <w:pPr>
              <w:pStyle w:val="14"/>
              <w:spacing w:before="48"/>
              <w:ind w:left="235" w:right="226"/>
              <w:jc w:val="center"/>
              <w:rPr>
                <w:rFonts w:ascii="Times New Roman"/>
                <w:sz w:val="21"/>
              </w:rPr>
            </w:pPr>
            <w:r>
              <w:rPr>
                <w:rFonts w:ascii="Times New Roman"/>
                <w:sz w:val="21"/>
              </w:rPr>
              <w:t>530102</w:t>
            </w:r>
          </w:p>
        </w:tc>
        <w:tc>
          <w:tcPr>
            <w:tcW w:w="2767" w:type="dxa"/>
          </w:tcPr>
          <w:p>
            <w:pPr>
              <w:pStyle w:val="14"/>
              <w:spacing w:before="34"/>
              <w:ind w:left="107"/>
              <w:rPr>
                <w:sz w:val="21"/>
              </w:rPr>
            </w:pPr>
            <w:r>
              <w:rPr>
                <w:sz w:val="21"/>
              </w:rPr>
              <w:t>供用电技术</w:t>
            </w:r>
          </w:p>
        </w:tc>
        <w:tc>
          <w:tcPr>
            <w:tcW w:w="851" w:type="dxa"/>
          </w:tcPr>
          <w:p>
            <w:pPr>
              <w:pStyle w:val="14"/>
              <w:spacing w:before="48"/>
              <w:ind w:left="89" w:right="78"/>
              <w:jc w:val="center"/>
              <w:rPr>
                <w:rFonts w:ascii="Times New Roman"/>
                <w:sz w:val="21"/>
              </w:rPr>
            </w:pPr>
            <w:r>
              <w:rPr>
                <w:rFonts w:ascii="Times New Roman"/>
                <w:sz w:val="21"/>
              </w:rPr>
              <w:t>550306</w:t>
            </w:r>
          </w:p>
        </w:tc>
        <w:tc>
          <w:tcPr>
            <w:tcW w:w="3319" w:type="dxa"/>
          </w:tcPr>
          <w:p>
            <w:pPr>
              <w:pStyle w:val="14"/>
              <w:spacing w:before="34"/>
              <w:ind w:left="108"/>
              <w:rPr>
                <w:sz w:val="21"/>
              </w:rPr>
            </w:pPr>
            <w:r>
              <w:rPr>
                <w:sz w:val="21"/>
              </w:rPr>
              <w:t>供用电技术</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120</w:t>
            </w:r>
          </w:p>
        </w:tc>
        <w:tc>
          <w:tcPr>
            <w:tcW w:w="1476" w:type="dxa"/>
          </w:tcPr>
          <w:p>
            <w:pPr>
              <w:pStyle w:val="14"/>
              <w:spacing w:before="48"/>
              <w:ind w:left="235" w:right="226"/>
              <w:jc w:val="center"/>
              <w:rPr>
                <w:rFonts w:ascii="Times New Roman"/>
                <w:sz w:val="21"/>
              </w:rPr>
            </w:pPr>
            <w:r>
              <w:rPr>
                <w:rFonts w:ascii="Times New Roman"/>
                <w:sz w:val="21"/>
              </w:rPr>
              <w:t>530103</w:t>
            </w:r>
          </w:p>
        </w:tc>
        <w:tc>
          <w:tcPr>
            <w:tcW w:w="2767" w:type="dxa"/>
          </w:tcPr>
          <w:p>
            <w:pPr>
              <w:pStyle w:val="14"/>
              <w:spacing w:before="34"/>
              <w:ind w:left="107"/>
              <w:rPr>
                <w:sz w:val="21"/>
              </w:rPr>
            </w:pPr>
            <w:r>
              <w:rPr>
                <w:sz w:val="21"/>
              </w:rPr>
              <w:t>电力系统自动化技术</w:t>
            </w:r>
          </w:p>
        </w:tc>
        <w:tc>
          <w:tcPr>
            <w:tcW w:w="851" w:type="dxa"/>
          </w:tcPr>
          <w:p>
            <w:pPr>
              <w:pStyle w:val="14"/>
              <w:spacing w:before="48"/>
              <w:ind w:left="89" w:right="78"/>
              <w:jc w:val="center"/>
              <w:rPr>
                <w:rFonts w:ascii="Times New Roman"/>
                <w:sz w:val="21"/>
              </w:rPr>
            </w:pPr>
            <w:r>
              <w:rPr>
                <w:rFonts w:ascii="Times New Roman"/>
                <w:sz w:val="21"/>
              </w:rPr>
              <w:t>580204</w:t>
            </w:r>
          </w:p>
        </w:tc>
        <w:tc>
          <w:tcPr>
            <w:tcW w:w="3319" w:type="dxa"/>
          </w:tcPr>
          <w:p>
            <w:pPr>
              <w:pStyle w:val="14"/>
              <w:spacing w:before="34"/>
              <w:ind w:left="108"/>
              <w:rPr>
                <w:sz w:val="21"/>
              </w:rPr>
            </w:pPr>
            <w:r>
              <w:rPr>
                <w:sz w:val="21"/>
              </w:rPr>
              <w:t>电力系统自动化技术</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restart"/>
          </w:tcPr>
          <w:p>
            <w:pPr>
              <w:pStyle w:val="14"/>
              <w:spacing w:before="8"/>
              <w:rPr>
                <w:rFonts w:ascii="方正小标宋简体"/>
                <w:sz w:val="22"/>
              </w:rPr>
            </w:pPr>
          </w:p>
          <w:p>
            <w:pPr>
              <w:pStyle w:val="14"/>
              <w:ind w:left="272"/>
              <w:rPr>
                <w:rFonts w:ascii="Times New Roman"/>
                <w:sz w:val="21"/>
              </w:rPr>
            </w:pPr>
            <w:r>
              <w:rPr>
                <w:rFonts w:ascii="Times New Roman"/>
                <w:sz w:val="21"/>
              </w:rPr>
              <w:t>121</w:t>
            </w:r>
          </w:p>
        </w:tc>
        <w:tc>
          <w:tcPr>
            <w:tcW w:w="1476" w:type="dxa"/>
            <w:vMerge w:val="restart"/>
          </w:tcPr>
          <w:p>
            <w:pPr>
              <w:pStyle w:val="14"/>
              <w:spacing w:before="8"/>
              <w:rPr>
                <w:rFonts w:ascii="方正小标宋简体"/>
                <w:sz w:val="22"/>
              </w:rPr>
            </w:pPr>
          </w:p>
          <w:p>
            <w:pPr>
              <w:pStyle w:val="14"/>
              <w:ind w:left="422"/>
              <w:rPr>
                <w:rFonts w:ascii="Times New Roman"/>
                <w:sz w:val="21"/>
              </w:rPr>
            </w:pPr>
            <w:r>
              <w:rPr>
                <w:rFonts w:ascii="Times New Roman"/>
                <w:sz w:val="21"/>
              </w:rPr>
              <w:t>530104</w:t>
            </w:r>
          </w:p>
        </w:tc>
        <w:tc>
          <w:tcPr>
            <w:tcW w:w="2767" w:type="dxa"/>
            <w:vMerge w:val="restart"/>
          </w:tcPr>
          <w:p>
            <w:pPr>
              <w:pStyle w:val="14"/>
              <w:spacing w:before="15"/>
              <w:rPr>
                <w:rFonts w:ascii="方正小标宋简体"/>
                <w:sz w:val="12"/>
              </w:rPr>
            </w:pPr>
          </w:p>
          <w:p>
            <w:pPr>
              <w:pStyle w:val="14"/>
              <w:spacing w:line="278" w:lineRule="auto"/>
              <w:ind w:left="107" w:right="127"/>
              <w:rPr>
                <w:sz w:val="21"/>
              </w:rPr>
            </w:pPr>
            <w:r>
              <w:rPr>
                <w:sz w:val="21"/>
              </w:rPr>
              <w:t>高压输配电线路施工运行与维护</w:t>
            </w:r>
          </w:p>
        </w:tc>
        <w:tc>
          <w:tcPr>
            <w:tcW w:w="851" w:type="dxa"/>
          </w:tcPr>
          <w:p>
            <w:pPr>
              <w:pStyle w:val="14"/>
              <w:spacing w:before="48"/>
              <w:ind w:left="89" w:right="78"/>
              <w:jc w:val="center"/>
              <w:rPr>
                <w:rFonts w:ascii="Times New Roman"/>
                <w:sz w:val="21"/>
              </w:rPr>
            </w:pPr>
            <w:r>
              <w:rPr>
                <w:rFonts w:ascii="Times New Roman"/>
                <w:sz w:val="21"/>
              </w:rPr>
              <w:t>550309</w:t>
            </w:r>
          </w:p>
        </w:tc>
        <w:tc>
          <w:tcPr>
            <w:tcW w:w="3319" w:type="dxa"/>
          </w:tcPr>
          <w:p>
            <w:pPr>
              <w:pStyle w:val="14"/>
              <w:spacing w:before="34"/>
              <w:ind w:left="108"/>
              <w:rPr>
                <w:sz w:val="21"/>
              </w:rPr>
            </w:pPr>
            <w:r>
              <w:rPr>
                <w:sz w:val="21"/>
              </w:rPr>
              <w:t>高压输配电线路施工运行与维护</w:t>
            </w:r>
          </w:p>
        </w:tc>
        <w:tc>
          <w:tcPr>
            <w:tcW w:w="740" w:type="dxa"/>
            <w:vMerge w:val="restart"/>
          </w:tcPr>
          <w:p>
            <w:pPr>
              <w:pStyle w:val="14"/>
              <w:spacing w:before="12"/>
              <w:rPr>
                <w:rFonts w:ascii="方正小标宋简体"/>
                <w:sz w:val="2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550320</w:t>
            </w:r>
          </w:p>
        </w:tc>
        <w:tc>
          <w:tcPr>
            <w:tcW w:w="3319" w:type="dxa"/>
          </w:tcPr>
          <w:p>
            <w:pPr>
              <w:pStyle w:val="14"/>
              <w:spacing w:before="34"/>
              <w:ind w:left="108"/>
              <w:rPr>
                <w:sz w:val="21"/>
              </w:rPr>
            </w:pPr>
            <w:r>
              <w:rPr>
                <w:sz w:val="21"/>
              </w:rPr>
              <w:t>高电压技术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550312</w:t>
            </w:r>
          </w:p>
        </w:tc>
        <w:tc>
          <w:tcPr>
            <w:tcW w:w="3319" w:type="dxa"/>
          </w:tcPr>
          <w:p>
            <w:pPr>
              <w:pStyle w:val="14"/>
              <w:spacing w:before="34"/>
              <w:ind w:left="108"/>
              <w:rPr>
                <w:sz w:val="21"/>
              </w:rPr>
            </w:pPr>
            <w:r>
              <w:rPr>
                <w:sz w:val="21"/>
              </w:rPr>
              <w:t>输变电工程技术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59" w:type="dxa"/>
          </w:tcPr>
          <w:p>
            <w:pPr>
              <w:pStyle w:val="14"/>
              <w:spacing w:before="190"/>
              <w:ind w:left="168" w:right="158"/>
              <w:jc w:val="center"/>
              <w:rPr>
                <w:rFonts w:ascii="Times New Roman"/>
                <w:sz w:val="21"/>
              </w:rPr>
            </w:pPr>
            <w:r>
              <w:rPr>
                <w:rFonts w:ascii="Times New Roman"/>
                <w:sz w:val="21"/>
              </w:rPr>
              <w:t>122</w:t>
            </w:r>
          </w:p>
        </w:tc>
        <w:tc>
          <w:tcPr>
            <w:tcW w:w="1476" w:type="dxa"/>
          </w:tcPr>
          <w:p>
            <w:pPr>
              <w:pStyle w:val="14"/>
              <w:spacing w:before="190"/>
              <w:ind w:left="235" w:right="226"/>
              <w:jc w:val="center"/>
              <w:rPr>
                <w:rFonts w:ascii="Times New Roman"/>
                <w:sz w:val="21"/>
              </w:rPr>
            </w:pPr>
            <w:r>
              <w:rPr>
                <w:rFonts w:ascii="Times New Roman"/>
                <w:sz w:val="21"/>
              </w:rPr>
              <w:t>530105</w:t>
            </w:r>
          </w:p>
        </w:tc>
        <w:tc>
          <w:tcPr>
            <w:tcW w:w="2767" w:type="dxa"/>
          </w:tcPr>
          <w:p>
            <w:pPr>
              <w:pStyle w:val="14"/>
              <w:spacing w:before="20"/>
              <w:ind w:left="107"/>
              <w:rPr>
                <w:sz w:val="21"/>
              </w:rPr>
            </w:pPr>
            <w:r>
              <w:rPr>
                <w:sz w:val="21"/>
              </w:rPr>
              <w:t>电力系统继电保护与自动化</w:t>
            </w:r>
          </w:p>
          <w:p>
            <w:pPr>
              <w:pStyle w:val="14"/>
              <w:spacing w:before="43"/>
              <w:ind w:left="107"/>
              <w:rPr>
                <w:sz w:val="21"/>
              </w:rPr>
            </w:pPr>
            <w:r>
              <w:rPr>
                <w:sz w:val="21"/>
              </w:rPr>
              <w:t>技术</w:t>
            </w:r>
          </w:p>
        </w:tc>
        <w:tc>
          <w:tcPr>
            <w:tcW w:w="851" w:type="dxa"/>
          </w:tcPr>
          <w:p>
            <w:pPr>
              <w:pStyle w:val="14"/>
              <w:spacing w:before="190"/>
              <w:ind w:left="89" w:right="78"/>
              <w:jc w:val="center"/>
              <w:rPr>
                <w:rFonts w:ascii="Times New Roman"/>
                <w:sz w:val="21"/>
              </w:rPr>
            </w:pPr>
            <w:r>
              <w:rPr>
                <w:rFonts w:ascii="Times New Roman"/>
                <w:sz w:val="21"/>
              </w:rPr>
              <w:t>550308</w:t>
            </w:r>
          </w:p>
        </w:tc>
        <w:tc>
          <w:tcPr>
            <w:tcW w:w="3319" w:type="dxa"/>
          </w:tcPr>
          <w:p>
            <w:pPr>
              <w:pStyle w:val="14"/>
              <w:spacing w:before="176"/>
              <w:ind w:left="108"/>
              <w:rPr>
                <w:sz w:val="21"/>
              </w:rPr>
            </w:pPr>
            <w:r>
              <w:rPr>
                <w:sz w:val="21"/>
              </w:rPr>
              <w:t>电力系统继电保护与自动化</w:t>
            </w:r>
          </w:p>
        </w:tc>
        <w:tc>
          <w:tcPr>
            <w:tcW w:w="740" w:type="dxa"/>
          </w:tcPr>
          <w:p>
            <w:pPr>
              <w:pStyle w:val="14"/>
              <w:spacing w:before="176"/>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11"/>
              <w:rPr>
                <w:rFonts w:ascii="方正小标宋简体"/>
                <w:sz w:val="12"/>
              </w:rPr>
            </w:pPr>
          </w:p>
          <w:p>
            <w:pPr>
              <w:pStyle w:val="14"/>
              <w:ind w:left="272"/>
              <w:rPr>
                <w:rFonts w:ascii="Times New Roman"/>
                <w:sz w:val="21"/>
              </w:rPr>
            </w:pPr>
            <w:r>
              <w:rPr>
                <w:rFonts w:ascii="Times New Roman"/>
                <w:sz w:val="21"/>
              </w:rPr>
              <w:t>123</w:t>
            </w:r>
          </w:p>
        </w:tc>
        <w:tc>
          <w:tcPr>
            <w:tcW w:w="1476" w:type="dxa"/>
            <w:vMerge w:val="restart"/>
          </w:tcPr>
          <w:p>
            <w:pPr>
              <w:pStyle w:val="14"/>
              <w:spacing w:before="11"/>
              <w:rPr>
                <w:rFonts w:ascii="方正小标宋简体"/>
                <w:sz w:val="12"/>
              </w:rPr>
            </w:pPr>
          </w:p>
          <w:p>
            <w:pPr>
              <w:pStyle w:val="14"/>
              <w:ind w:left="422"/>
              <w:rPr>
                <w:rFonts w:ascii="Times New Roman"/>
                <w:sz w:val="21"/>
              </w:rPr>
            </w:pPr>
            <w:r>
              <w:rPr>
                <w:rFonts w:ascii="Times New Roman"/>
                <w:sz w:val="21"/>
              </w:rPr>
              <w:t>530106</w:t>
            </w:r>
          </w:p>
        </w:tc>
        <w:tc>
          <w:tcPr>
            <w:tcW w:w="2767" w:type="dxa"/>
            <w:vMerge w:val="restart"/>
          </w:tcPr>
          <w:p>
            <w:pPr>
              <w:pStyle w:val="14"/>
              <w:spacing w:before="15"/>
              <w:rPr>
                <w:rFonts w:ascii="方正小标宋简体"/>
                <w:sz w:val="11"/>
              </w:rPr>
            </w:pPr>
          </w:p>
          <w:p>
            <w:pPr>
              <w:pStyle w:val="14"/>
              <w:ind w:left="107"/>
              <w:rPr>
                <w:sz w:val="21"/>
              </w:rPr>
            </w:pPr>
            <w:r>
              <w:rPr>
                <w:sz w:val="21"/>
              </w:rPr>
              <w:t>水电站机电设备与自动化</w:t>
            </w:r>
          </w:p>
        </w:tc>
        <w:tc>
          <w:tcPr>
            <w:tcW w:w="851" w:type="dxa"/>
          </w:tcPr>
          <w:p>
            <w:pPr>
              <w:pStyle w:val="14"/>
              <w:spacing w:before="48"/>
              <w:ind w:left="89" w:right="78"/>
              <w:jc w:val="center"/>
              <w:rPr>
                <w:rFonts w:ascii="Times New Roman"/>
                <w:sz w:val="21"/>
              </w:rPr>
            </w:pPr>
            <w:r>
              <w:rPr>
                <w:rFonts w:ascii="Times New Roman"/>
                <w:sz w:val="21"/>
              </w:rPr>
              <w:t>570302</w:t>
            </w:r>
          </w:p>
        </w:tc>
        <w:tc>
          <w:tcPr>
            <w:tcW w:w="3319" w:type="dxa"/>
          </w:tcPr>
          <w:p>
            <w:pPr>
              <w:pStyle w:val="14"/>
              <w:spacing w:before="34"/>
              <w:ind w:left="108"/>
              <w:rPr>
                <w:sz w:val="21"/>
              </w:rPr>
            </w:pPr>
            <w:r>
              <w:rPr>
                <w:sz w:val="21"/>
              </w:rPr>
              <w:t>机电设备运行与维护（部分）</w:t>
            </w:r>
          </w:p>
        </w:tc>
        <w:tc>
          <w:tcPr>
            <w:tcW w:w="740" w:type="dxa"/>
            <w:vMerge w:val="restart"/>
          </w:tcPr>
          <w:p>
            <w:pPr>
              <w:pStyle w:val="14"/>
              <w:spacing w:before="15"/>
              <w:rPr>
                <w:rFonts w:ascii="方正小标宋简体"/>
                <w:sz w:val="1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570304</w:t>
            </w:r>
          </w:p>
        </w:tc>
        <w:tc>
          <w:tcPr>
            <w:tcW w:w="3319" w:type="dxa"/>
          </w:tcPr>
          <w:p>
            <w:pPr>
              <w:pStyle w:val="14"/>
              <w:spacing w:before="34"/>
              <w:ind w:left="108"/>
              <w:rPr>
                <w:sz w:val="21"/>
              </w:rPr>
            </w:pPr>
            <w:r>
              <w:rPr>
                <w:sz w:val="21"/>
              </w:rPr>
              <w:t>水电站设备与管理（部分）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124</w:t>
            </w:r>
          </w:p>
        </w:tc>
        <w:tc>
          <w:tcPr>
            <w:tcW w:w="1476" w:type="dxa"/>
          </w:tcPr>
          <w:p>
            <w:pPr>
              <w:pStyle w:val="14"/>
              <w:spacing w:before="48"/>
              <w:ind w:left="235" w:right="226"/>
              <w:jc w:val="center"/>
              <w:rPr>
                <w:rFonts w:ascii="Times New Roman"/>
                <w:sz w:val="21"/>
              </w:rPr>
            </w:pPr>
            <w:r>
              <w:rPr>
                <w:rFonts w:ascii="Times New Roman"/>
                <w:sz w:val="21"/>
              </w:rPr>
              <w:t>530107</w:t>
            </w:r>
          </w:p>
        </w:tc>
        <w:tc>
          <w:tcPr>
            <w:tcW w:w="2767" w:type="dxa"/>
          </w:tcPr>
          <w:p>
            <w:pPr>
              <w:pStyle w:val="14"/>
              <w:spacing w:before="34"/>
              <w:ind w:left="107"/>
              <w:rPr>
                <w:sz w:val="21"/>
              </w:rPr>
            </w:pPr>
            <w:r>
              <w:rPr>
                <w:sz w:val="21"/>
              </w:rPr>
              <w:t>电网监控技术</w:t>
            </w:r>
          </w:p>
        </w:tc>
        <w:tc>
          <w:tcPr>
            <w:tcW w:w="851" w:type="dxa"/>
          </w:tcPr>
          <w:p>
            <w:pPr>
              <w:pStyle w:val="14"/>
              <w:spacing w:before="48"/>
              <w:ind w:left="89" w:right="78"/>
              <w:jc w:val="center"/>
              <w:rPr>
                <w:rFonts w:ascii="Times New Roman"/>
                <w:sz w:val="21"/>
              </w:rPr>
            </w:pPr>
            <w:r>
              <w:rPr>
                <w:rFonts w:ascii="Times New Roman"/>
                <w:sz w:val="21"/>
              </w:rPr>
              <w:t>550307</w:t>
            </w:r>
          </w:p>
        </w:tc>
        <w:tc>
          <w:tcPr>
            <w:tcW w:w="3319" w:type="dxa"/>
          </w:tcPr>
          <w:p>
            <w:pPr>
              <w:pStyle w:val="14"/>
              <w:spacing w:before="34"/>
              <w:ind w:left="108"/>
              <w:rPr>
                <w:sz w:val="21"/>
              </w:rPr>
            </w:pPr>
            <w:r>
              <w:rPr>
                <w:sz w:val="21"/>
              </w:rPr>
              <w:t>电网监控技术</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11"/>
              <w:rPr>
                <w:rFonts w:ascii="方正小标宋简体"/>
                <w:sz w:val="12"/>
              </w:rPr>
            </w:pPr>
          </w:p>
          <w:p>
            <w:pPr>
              <w:pStyle w:val="14"/>
              <w:ind w:left="272"/>
              <w:rPr>
                <w:rFonts w:ascii="Times New Roman"/>
                <w:sz w:val="21"/>
              </w:rPr>
            </w:pPr>
            <w:r>
              <w:rPr>
                <w:rFonts w:ascii="Times New Roman"/>
                <w:sz w:val="21"/>
              </w:rPr>
              <w:t>125</w:t>
            </w:r>
          </w:p>
        </w:tc>
        <w:tc>
          <w:tcPr>
            <w:tcW w:w="1476" w:type="dxa"/>
            <w:vMerge w:val="restart"/>
          </w:tcPr>
          <w:p>
            <w:pPr>
              <w:pStyle w:val="14"/>
              <w:spacing w:before="11"/>
              <w:rPr>
                <w:rFonts w:ascii="方正小标宋简体"/>
                <w:sz w:val="12"/>
              </w:rPr>
            </w:pPr>
          </w:p>
          <w:p>
            <w:pPr>
              <w:pStyle w:val="14"/>
              <w:ind w:left="422"/>
              <w:rPr>
                <w:rFonts w:ascii="Times New Roman"/>
                <w:sz w:val="21"/>
              </w:rPr>
            </w:pPr>
            <w:r>
              <w:rPr>
                <w:rFonts w:ascii="Times New Roman"/>
                <w:sz w:val="21"/>
              </w:rPr>
              <w:t>530108</w:t>
            </w:r>
          </w:p>
        </w:tc>
        <w:tc>
          <w:tcPr>
            <w:tcW w:w="2767" w:type="dxa"/>
            <w:vMerge w:val="restart"/>
          </w:tcPr>
          <w:p>
            <w:pPr>
              <w:pStyle w:val="14"/>
              <w:spacing w:before="15"/>
              <w:rPr>
                <w:rFonts w:ascii="方正小标宋简体"/>
                <w:sz w:val="11"/>
              </w:rPr>
            </w:pPr>
          </w:p>
          <w:p>
            <w:pPr>
              <w:pStyle w:val="14"/>
              <w:ind w:left="107"/>
              <w:rPr>
                <w:sz w:val="21"/>
              </w:rPr>
            </w:pPr>
            <w:r>
              <w:rPr>
                <w:sz w:val="21"/>
              </w:rPr>
              <w:t>电力客户服务与管理</w:t>
            </w:r>
          </w:p>
        </w:tc>
        <w:tc>
          <w:tcPr>
            <w:tcW w:w="851" w:type="dxa"/>
          </w:tcPr>
          <w:p>
            <w:pPr>
              <w:pStyle w:val="14"/>
              <w:spacing w:before="48"/>
              <w:ind w:left="89" w:right="78"/>
              <w:jc w:val="center"/>
              <w:rPr>
                <w:rFonts w:ascii="Times New Roman"/>
                <w:sz w:val="21"/>
              </w:rPr>
            </w:pPr>
            <w:r>
              <w:rPr>
                <w:rFonts w:ascii="Times New Roman"/>
                <w:sz w:val="21"/>
              </w:rPr>
              <w:t>550314</w:t>
            </w:r>
          </w:p>
        </w:tc>
        <w:tc>
          <w:tcPr>
            <w:tcW w:w="3319" w:type="dxa"/>
          </w:tcPr>
          <w:p>
            <w:pPr>
              <w:pStyle w:val="14"/>
              <w:spacing w:before="34"/>
              <w:ind w:left="108"/>
              <w:rPr>
                <w:sz w:val="21"/>
              </w:rPr>
            </w:pPr>
            <w:r>
              <w:rPr>
                <w:sz w:val="21"/>
              </w:rPr>
              <w:t>电力客户服务与管理</w:t>
            </w:r>
          </w:p>
        </w:tc>
        <w:tc>
          <w:tcPr>
            <w:tcW w:w="740" w:type="dxa"/>
            <w:vMerge w:val="restart"/>
          </w:tcPr>
          <w:p>
            <w:pPr>
              <w:pStyle w:val="14"/>
              <w:spacing w:before="15"/>
              <w:rPr>
                <w:rFonts w:ascii="方正小标宋简体"/>
                <w:sz w:val="1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550319</w:t>
            </w:r>
          </w:p>
        </w:tc>
        <w:tc>
          <w:tcPr>
            <w:tcW w:w="3319" w:type="dxa"/>
          </w:tcPr>
          <w:p>
            <w:pPr>
              <w:pStyle w:val="14"/>
              <w:spacing w:before="34"/>
              <w:ind w:left="108"/>
              <w:rPr>
                <w:sz w:val="21"/>
              </w:rPr>
            </w:pPr>
            <w:r>
              <w:rPr>
                <w:sz w:val="21"/>
              </w:rPr>
              <w:t>用电管理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126</w:t>
            </w:r>
          </w:p>
        </w:tc>
        <w:tc>
          <w:tcPr>
            <w:tcW w:w="1476" w:type="dxa"/>
          </w:tcPr>
          <w:p>
            <w:pPr>
              <w:pStyle w:val="14"/>
              <w:spacing w:before="48"/>
              <w:ind w:left="235" w:right="226"/>
              <w:jc w:val="center"/>
              <w:rPr>
                <w:rFonts w:ascii="Times New Roman"/>
                <w:sz w:val="21"/>
              </w:rPr>
            </w:pPr>
            <w:r>
              <w:rPr>
                <w:rFonts w:ascii="Times New Roman"/>
                <w:sz w:val="21"/>
              </w:rPr>
              <w:t>530109</w:t>
            </w:r>
          </w:p>
        </w:tc>
        <w:tc>
          <w:tcPr>
            <w:tcW w:w="2767" w:type="dxa"/>
          </w:tcPr>
          <w:p>
            <w:pPr>
              <w:pStyle w:val="14"/>
              <w:spacing w:before="34"/>
              <w:ind w:left="107"/>
              <w:rPr>
                <w:sz w:val="21"/>
              </w:rPr>
            </w:pPr>
            <w:r>
              <w:rPr>
                <w:sz w:val="21"/>
              </w:rPr>
              <w:t>水电站与电力网</w:t>
            </w:r>
          </w:p>
        </w:tc>
        <w:tc>
          <w:tcPr>
            <w:tcW w:w="851" w:type="dxa"/>
          </w:tcPr>
          <w:p>
            <w:pPr>
              <w:pStyle w:val="14"/>
              <w:spacing w:before="48"/>
              <w:ind w:left="89" w:right="78"/>
              <w:jc w:val="center"/>
              <w:rPr>
                <w:rFonts w:ascii="Times New Roman"/>
                <w:sz w:val="21"/>
              </w:rPr>
            </w:pPr>
            <w:r>
              <w:rPr>
                <w:rFonts w:ascii="Times New Roman"/>
                <w:sz w:val="21"/>
              </w:rPr>
              <w:t>550305</w:t>
            </w:r>
          </w:p>
        </w:tc>
        <w:tc>
          <w:tcPr>
            <w:tcW w:w="3319" w:type="dxa"/>
          </w:tcPr>
          <w:p>
            <w:pPr>
              <w:pStyle w:val="14"/>
              <w:spacing w:before="34"/>
              <w:ind w:left="108"/>
              <w:rPr>
                <w:sz w:val="21"/>
              </w:rPr>
            </w:pPr>
            <w:r>
              <w:rPr>
                <w:sz w:val="21"/>
              </w:rPr>
              <w:t>小型水电站及电力网</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127</w:t>
            </w:r>
          </w:p>
        </w:tc>
        <w:tc>
          <w:tcPr>
            <w:tcW w:w="1476" w:type="dxa"/>
          </w:tcPr>
          <w:p>
            <w:pPr>
              <w:pStyle w:val="14"/>
              <w:spacing w:before="48"/>
              <w:ind w:left="235" w:right="226"/>
              <w:jc w:val="center"/>
              <w:rPr>
                <w:rFonts w:ascii="Times New Roman"/>
                <w:sz w:val="21"/>
              </w:rPr>
            </w:pPr>
            <w:r>
              <w:rPr>
                <w:rFonts w:ascii="Times New Roman"/>
                <w:sz w:val="21"/>
              </w:rPr>
              <w:t>530110</w:t>
            </w:r>
          </w:p>
        </w:tc>
        <w:tc>
          <w:tcPr>
            <w:tcW w:w="2767" w:type="dxa"/>
          </w:tcPr>
          <w:p>
            <w:pPr>
              <w:pStyle w:val="14"/>
              <w:spacing w:before="34"/>
              <w:ind w:left="107"/>
              <w:rPr>
                <w:sz w:val="21"/>
              </w:rPr>
            </w:pPr>
            <w:r>
              <w:rPr>
                <w:sz w:val="21"/>
              </w:rPr>
              <w:t>电源变换技术与应用</w:t>
            </w:r>
          </w:p>
        </w:tc>
        <w:tc>
          <w:tcPr>
            <w:tcW w:w="851" w:type="dxa"/>
          </w:tcPr>
          <w:p>
            <w:pPr>
              <w:pStyle w:val="14"/>
              <w:spacing w:before="48"/>
              <w:ind w:left="89" w:right="78"/>
              <w:jc w:val="center"/>
              <w:rPr>
                <w:rFonts w:ascii="Times New Roman"/>
                <w:sz w:val="21"/>
              </w:rPr>
            </w:pPr>
            <w:r>
              <w:rPr>
                <w:rFonts w:ascii="Times New Roman"/>
                <w:sz w:val="21"/>
              </w:rPr>
              <w:t>550315</w:t>
            </w:r>
          </w:p>
        </w:tc>
        <w:tc>
          <w:tcPr>
            <w:tcW w:w="3319" w:type="dxa"/>
          </w:tcPr>
          <w:p>
            <w:pPr>
              <w:pStyle w:val="14"/>
              <w:spacing w:before="34"/>
              <w:ind w:left="108"/>
              <w:rPr>
                <w:sz w:val="21"/>
              </w:rPr>
            </w:pPr>
            <w:r>
              <w:rPr>
                <w:sz w:val="21"/>
              </w:rPr>
              <w:t>电力电子技术</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128</w:t>
            </w:r>
          </w:p>
        </w:tc>
        <w:tc>
          <w:tcPr>
            <w:tcW w:w="1476" w:type="dxa"/>
          </w:tcPr>
          <w:p>
            <w:pPr>
              <w:pStyle w:val="14"/>
              <w:spacing w:before="48"/>
              <w:ind w:left="235" w:right="226"/>
              <w:jc w:val="center"/>
              <w:rPr>
                <w:rFonts w:ascii="Times New Roman"/>
                <w:sz w:val="21"/>
              </w:rPr>
            </w:pPr>
            <w:r>
              <w:rPr>
                <w:rFonts w:ascii="Times New Roman"/>
                <w:sz w:val="21"/>
              </w:rPr>
              <w:t>530111</w:t>
            </w:r>
          </w:p>
        </w:tc>
        <w:tc>
          <w:tcPr>
            <w:tcW w:w="2767" w:type="dxa"/>
          </w:tcPr>
          <w:p>
            <w:pPr>
              <w:pStyle w:val="14"/>
              <w:spacing w:before="34"/>
              <w:ind w:left="107"/>
              <w:rPr>
                <w:sz w:val="21"/>
              </w:rPr>
            </w:pPr>
            <w:r>
              <w:rPr>
                <w:sz w:val="21"/>
              </w:rPr>
              <w:t>农业电气化技术</w:t>
            </w:r>
          </w:p>
        </w:tc>
        <w:tc>
          <w:tcPr>
            <w:tcW w:w="851" w:type="dxa"/>
          </w:tcPr>
          <w:p>
            <w:pPr>
              <w:pStyle w:val="14"/>
              <w:spacing w:before="48"/>
              <w:ind w:left="89" w:right="78"/>
              <w:jc w:val="center"/>
              <w:rPr>
                <w:rFonts w:ascii="Times New Roman"/>
                <w:sz w:val="21"/>
              </w:rPr>
            </w:pPr>
            <w:r>
              <w:rPr>
                <w:rFonts w:ascii="Times New Roman"/>
                <w:sz w:val="21"/>
              </w:rPr>
              <w:t>550310</w:t>
            </w:r>
          </w:p>
        </w:tc>
        <w:tc>
          <w:tcPr>
            <w:tcW w:w="3319" w:type="dxa"/>
          </w:tcPr>
          <w:p>
            <w:pPr>
              <w:pStyle w:val="14"/>
              <w:spacing w:before="34"/>
              <w:ind w:left="108"/>
              <w:rPr>
                <w:sz w:val="21"/>
              </w:rPr>
            </w:pPr>
            <w:r>
              <w:rPr>
                <w:sz w:val="21"/>
              </w:rPr>
              <w:t>农村电气化技术</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129</w:t>
            </w:r>
          </w:p>
        </w:tc>
        <w:tc>
          <w:tcPr>
            <w:tcW w:w="1476" w:type="dxa"/>
          </w:tcPr>
          <w:p>
            <w:pPr>
              <w:pStyle w:val="14"/>
              <w:spacing w:before="48"/>
              <w:ind w:left="235" w:right="226"/>
              <w:jc w:val="center"/>
              <w:rPr>
                <w:rFonts w:ascii="Times New Roman"/>
                <w:sz w:val="21"/>
              </w:rPr>
            </w:pPr>
            <w:r>
              <w:rPr>
                <w:rFonts w:ascii="Times New Roman"/>
                <w:sz w:val="21"/>
              </w:rPr>
              <w:t>530112</w:t>
            </w:r>
          </w:p>
        </w:tc>
        <w:tc>
          <w:tcPr>
            <w:tcW w:w="2767" w:type="dxa"/>
          </w:tcPr>
          <w:p>
            <w:pPr>
              <w:pStyle w:val="14"/>
              <w:spacing w:before="34"/>
              <w:ind w:left="107"/>
              <w:rPr>
                <w:sz w:val="21"/>
              </w:rPr>
            </w:pPr>
            <w:r>
              <w:rPr>
                <w:sz w:val="21"/>
              </w:rPr>
              <w:t>分布式发电与微电网技术</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34"/>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5302 </w:t>
            </w:r>
            <w:r>
              <w:rPr>
                <w:b/>
                <w:sz w:val="22"/>
              </w:rPr>
              <w:t>热能与发电工程类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restart"/>
          </w:tcPr>
          <w:p>
            <w:pPr>
              <w:pStyle w:val="14"/>
              <w:spacing w:before="8"/>
              <w:rPr>
                <w:rFonts w:ascii="方正小标宋简体"/>
                <w:sz w:val="22"/>
              </w:rPr>
            </w:pPr>
          </w:p>
          <w:p>
            <w:pPr>
              <w:pStyle w:val="14"/>
              <w:ind w:left="272"/>
              <w:rPr>
                <w:rFonts w:ascii="Times New Roman"/>
                <w:sz w:val="21"/>
              </w:rPr>
            </w:pPr>
            <w:r>
              <w:rPr>
                <w:rFonts w:ascii="Times New Roman"/>
                <w:sz w:val="21"/>
              </w:rPr>
              <w:t>130</w:t>
            </w:r>
          </w:p>
        </w:tc>
        <w:tc>
          <w:tcPr>
            <w:tcW w:w="1476" w:type="dxa"/>
            <w:vMerge w:val="restart"/>
          </w:tcPr>
          <w:p>
            <w:pPr>
              <w:pStyle w:val="14"/>
              <w:spacing w:before="8"/>
              <w:rPr>
                <w:rFonts w:ascii="方正小标宋简体"/>
                <w:sz w:val="22"/>
              </w:rPr>
            </w:pPr>
          </w:p>
          <w:p>
            <w:pPr>
              <w:pStyle w:val="14"/>
              <w:ind w:left="422"/>
              <w:rPr>
                <w:rFonts w:ascii="Times New Roman"/>
                <w:sz w:val="21"/>
              </w:rPr>
            </w:pPr>
            <w:r>
              <w:rPr>
                <w:rFonts w:ascii="Times New Roman"/>
                <w:sz w:val="21"/>
              </w:rPr>
              <w:t>530201</w:t>
            </w:r>
          </w:p>
        </w:tc>
        <w:tc>
          <w:tcPr>
            <w:tcW w:w="2767" w:type="dxa"/>
            <w:vMerge w:val="restart"/>
          </w:tcPr>
          <w:p>
            <w:pPr>
              <w:pStyle w:val="14"/>
              <w:spacing w:before="12"/>
              <w:rPr>
                <w:rFonts w:ascii="方正小标宋简体"/>
                <w:sz w:val="21"/>
              </w:rPr>
            </w:pPr>
          </w:p>
          <w:p>
            <w:pPr>
              <w:pStyle w:val="14"/>
              <w:ind w:left="107"/>
              <w:rPr>
                <w:sz w:val="21"/>
              </w:rPr>
            </w:pPr>
            <w:r>
              <w:rPr>
                <w:sz w:val="21"/>
              </w:rPr>
              <w:t>电厂热能动力装置</w:t>
            </w:r>
          </w:p>
        </w:tc>
        <w:tc>
          <w:tcPr>
            <w:tcW w:w="851" w:type="dxa"/>
          </w:tcPr>
          <w:p>
            <w:pPr>
              <w:pStyle w:val="14"/>
              <w:spacing w:before="48"/>
              <w:ind w:left="89" w:right="78"/>
              <w:jc w:val="center"/>
              <w:rPr>
                <w:rFonts w:ascii="Times New Roman"/>
                <w:sz w:val="21"/>
              </w:rPr>
            </w:pPr>
            <w:r>
              <w:rPr>
                <w:rFonts w:ascii="Times New Roman"/>
                <w:sz w:val="21"/>
              </w:rPr>
              <w:t>550201</w:t>
            </w:r>
          </w:p>
        </w:tc>
        <w:tc>
          <w:tcPr>
            <w:tcW w:w="3319" w:type="dxa"/>
          </w:tcPr>
          <w:p>
            <w:pPr>
              <w:pStyle w:val="14"/>
              <w:spacing w:before="34"/>
              <w:ind w:left="108"/>
              <w:rPr>
                <w:sz w:val="21"/>
              </w:rPr>
            </w:pPr>
            <w:r>
              <w:rPr>
                <w:sz w:val="21"/>
              </w:rPr>
              <w:t>热能动力设备与应用</w:t>
            </w:r>
          </w:p>
        </w:tc>
        <w:tc>
          <w:tcPr>
            <w:tcW w:w="740" w:type="dxa"/>
            <w:vMerge w:val="restart"/>
          </w:tcPr>
          <w:p>
            <w:pPr>
              <w:pStyle w:val="14"/>
              <w:spacing w:before="12"/>
              <w:rPr>
                <w:rFonts w:ascii="方正小标宋简体"/>
                <w:sz w:val="2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550302</w:t>
            </w:r>
          </w:p>
        </w:tc>
        <w:tc>
          <w:tcPr>
            <w:tcW w:w="3319" w:type="dxa"/>
          </w:tcPr>
          <w:p>
            <w:pPr>
              <w:pStyle w:val="14"/>
              <w:spacing w:before="34"/>
              <w:ind w:left="108"/>
              <w:rPr>
                <w:sz w:val="21"/>
              </w:rPr>
            </w:pPr>
            <w:r>
              <w:rPr>
                <w:sz w:val="21"/>
              </w:rPr>
              <w:t>电厂设备运行与维护</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550303</w:t>
            </w:r>
          </w:p>
        </w:tc>
        <w:tc>
          <w:tcPr>
            <w:tcW w:w="3319" w:type="dxa"/>
          </w:tcPr>
          <w:p>
            <w:pPr>
              <w:pStyle w:val="14"/>
              <w:spacing w:before="34"/>
              <w:ind w:left="108"/>
              <w:rPr>
                <w:sz w:val="21"/>
              </w:rPr>
            </w:pPr>
            <w:r>
              <w:rPr>
                <w:sz w:val="21"/>
              </w:rPr>
              <w:t>电厂热能动力装置</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9" w:hRule="atLeast"/>
        </w:trPr>
        <w:tc>
          <w:tcPr>
            <w:tcW w:w="859" w:type="dxa"/>
          </w:tcPr>
          <w:p>
            <w:pPr>
              <w:pStyle w:val="14"/>
              <w:spacing w:before="10"/>
              <w:rPr>
                <w:rFonts w:ascii="方正小标宋简体"/>
                <w:sz w:val="12"/>
              </w:rPr>
            </w:pPr>
          </w:p>
          <w:p>
            <w:pPr>
              <w:pStyle w:val="14"/>
              <w:ind w:left="168" w:right="158"/>
              <w:jc w:val="center"/>
              <w:rPr>
                <w:rFonts w:ascii="Times New Roman"/>
                <w:sz w:val="21"/>
              </w:rPr>
            </w:pPr>
            <w:r>
              <w:rPr>
                <w:rFonts w:ascii="Times New Roman"/>
                <w:sz w:val="21"/>
              </w:rPr>
              <w:t>131</w:t>
            </w:r>
          </w:p>
        </w:tc>
        <w:tc>
          <w:tcPr>
            <w:tcW w:w="1476" w:type="dxa"/>
          </w:tcPr>
          <w:p>
            <w:pPr>
              <w:pStyle w:val="14"/>
              <w:spacing w:before="10"/>
              <w:rPr>
                <w:rFonts w:ascii="方正小标宋简体"/>
                <w:sz w:val="12"/>
              </w:rPr>
            </w:pPr>
          </w:p>
          <w:p>
            <w:pPr>
              <w:pStyle w:val="14"/>
              <w:ind w:left="235" w:right="226"/>
              <w:jc w:val="center"/>
              <w:rPr>
                <w:rFonts w:ascii="Times New Roman"/>
                <w:sz w:val="21"/>
              </w:rPr>
            </w:pPr>
            <w:r>
              <w:rPr>
                <w:rFonts w:ascii="Times New Roman"/>
                <w:sz w:val="21"/>
              </w:rPr>
              <w:t>530202</w:t>
            </w:r>
          </w:p>
        </w:tc>
        <w:tc>
          <w:tcPr>
            <w:tcW w:w="2767" w:type="dxa"/>
          </w:tcPr>
          <w:p>
            <w:pPr>
              <w:pStyle w:val="14"/>
              <w:spacing w:before="13"/>
              <w:rPr>
                <w:rFonts w:ascii="方正小标宋简体"/>
                <w:sz w:val="11"/>
              </w:rPr>
            </w:pPr>
          </w:p>
          <w:p>
            <w:pPr>
              <w:pStyle w:val="14"/>
              <w:spacing w:before="1"/>
              <w:ind w:left="107"/>
              <w:rPr>
                <w:sz w:val="21"/>
              </w:rPr>
            </w:pPr>
            <w:r>
              <w:rPr>
                <w:sz w:val="21"/>
              </w:rPr>
              <w:t>城市热能应用技术</w:t>
            </w:r>
          </w:p>
        </w:tc>
        <w:tc>
          <w:tcPr>
            <w:tcW w:w="851" w:type="dxa"/>
          </w:tcPr>
          <w:p>
            <w:pPr>
              <w:pStyle w:val="14"/>
              <w:spacing w:before="10"/>
              <w:rPr>
                <w:rFonts w:ascii="方正小标宋简体"/>
                <w:sz w:val="12"/>
              </w:rPr>
            </w:pPr>
          </w:p>
          <w:p>
            <w:pPr>
              <w:pStyle w:val="14"/>
              <w:ind w:left="89" w:right="78"/>
              <w:jc w:val="center"/>
              <w:rPr>
                <w:rFonts w:ascii="Times New Roman"/>
                <w:sz w:val="21"/>
              </w:rPr>
            </w:pPr>
            <w:r>
              <w:rPr>
                <w:rFonts w:ascii="Times New Roman"/>
                <w:sz w:val="21"/>
              </w:rPr>
              <w:t>550202</w:t>
            </w:r>
          </w:p>
        </w:tc>
        <w:tc>
          <w:tcPr>
            <w:tcW w:w="3319" w:type="dxa"/>
          </w:tcPr>
          <w:p>
            <w:pPr>
              <w:pStyle w:val="14"/>
              <w:spacing w:before="13"/>
              <w:rPr>
                <w:rFonts w:ascii="方正小标宋简体"/>
                <w:sz w:val="11"/>
              </w:rPr>
            </w:pPr>
          </w:p>
          <w:p>
            <w:pPr>
              <w:pStyle w:val="14"/>
              <w:spacing w:before="1"/>
              <w:ind w:left="108"/>
              <w:rPr>
                <w:sz w:val="21"/>
              </w:rPr>
            </w:pPr>
            <w:r>
              <w:rPr>
                <w:sz w:val="21"/>
              </w:rPr>
              <w:t>城市热能应用技术</w:t>
            </w:r>
          </w:p>
        </w:tc>
        <w:tc>
          <w:tcPr>
            <w:tcW w:w="740" w:type="dxa"/>
          </w:tcPr>
          <w:p>
            <w:pPr>
              <w:pStyle w:val="14"/>
              <w:spacing w:before="13"/>
              <w:rPr>
                <w:rFonts w:ascii="方正小标宋简体"/>
                <w:sz w:val="11"/>
              </w:rPr>
            </w:pPr>
          </w:p>
          <w:p>
            <w:pPr>
              <w:pStyle w:val="14"/>
              <w:spacing w:before="1"/>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6"/>
              <w:rPr>
                <w:rFonts w:ascii="方正小标宋简体"/>
                <w:sz w:val="32"/>
              </w:rPr>
            </w:pPr>
          </w:p>
          <w:p>
            <w:pPr>
              <w:pStyle w:val="14"/>
              <w:ind w:left="272"/>
              <w:rPr>
                <w:rFonts w:ascii="Times New Roman"/>
                <w:sz w:val="21"/>
              </w:rPr>
            </w:pPr>
            <w:r>
              <w:rPr>
                <w:rFonts w:ascii="Times New Roman"/>
                <w:sz w:val="21"/>
              </w:rPr>
              <w:t>132</w:t>
            </w:r>
          </w:p>
        </w:tc>
        <w:tc>
          <w:tcPr>
            <w:tcW w:w="1476" w:type="dxa"/>
            <w:vMerge w:val="restart"/>
          </w:tcPr>
          <w:p>
            <w:pPr>
              <w:pStyle w:val="14"/>
              <w:spacing w:before="6"/>
              <w:rPr>
                <w:rFonts w:ascii="方正小标宋简体"/>
                <w:sz w:val="32"/>
              </w:rPr>
            </w:pPr>
          </w:p>
          <w:p>
            <w:pPr>
              <w:pStyle w:val="14"/>
              <w:ind w:left="422"/>
              <w:rPr>
                <w:rFonts w:ascii="Times New Roman"/>
                <w:sz w:val="21"/>
              </w:rPr>
            </w:pPr>
            <w:r>
              <w:rPr>
                <w:rFonts w:ascii="Times New Roman"/>
                <w:sz w:val="21"/>
              </w:rPr>
              <w:t>530203</w:t>
            </w:r>
          </w:p>
        </w:tc>
        <w:tc>
          <w:tcPr>
            <w:tcW w:w="2767" w:type="dxa"/>
            <w:vMerge w:val="restart"/>
          </w:tcPr>
          <w:p>
            <w:pPr>
              <w:pStyle w:val="14"/>
              <w:rPr>
                <w:rFonts w:ascii="方正小标宋简体"/>
                <w:sz w:val="20"/>
              </w:rPr>
            </w:pPr>
          </w:p>
          <w:p>
            <w:pPr>
              <w:pStyle w:val="14"/>
              <w:spacing w:before="10"/>
              <w:rPr>
                <w:rFonts w:ascii="方正小标宋简体"/>
                <w:sz w:val="11"/>
              </w:rPr>
            </w:pPr>
          </w:p>
          <w:p>
            <w:pPr>
              <w:pStyle w:val="14"/>
              <w:ind w:left="107"/>
              <w:rPr>
                <w:sz w:val="21"/>
              </w:rPr>
            </w:pPr>
            <w:r>
              <w:rPr>
                <w:sz w:val="21"/>
              </w:rPr>
              <w:t>核电站动力设备运行与维护</w:t>
            </w:r>
          </w:p>
        </w:tc>
        <w:tc>
          <w:tcPr>
            <w:tcW w:w="851" w:type="dxa"/>
          </w:tcPr>
          <w:p>
            <w:pPr>
              <w:pStyle w:val="14"/>
              <w:spacing w:before="48"/>
              <w:ind w:left="89" w:right="78"/>
              <w:jc w:val="center"/>
              <w:rPr>
                <w:rFonts w:ascii="Times New Roman"/>
                <w:sz w:val="21"/>
              </w:rPr>
            </w:pPr>
            <w:r>
              <w:rPr>
                <w:rFonts w:ascii="Times New Roman"/>
                <w:sz w:val="21"/>
              </w:rPr>
              <w:t>550211</w:t>
            </w:r>
          </w:p>
        </w:tc>
        <w:tc>
          <w:tcPr>
            <w:tcW w:w="3319" w:type="dxa"/>
          </w:tcPr>
          <w:p>
            <w:pPr>
              <w:pStyle w:val="14"/>
              <w:spacing w:before="34"/>
              <w:ind w:left="108"/>
              <w:rPr>
                <w:sz w:val="21"/>
              </w:rPr>
            </w:pPr>
            <w:r>
              <w:rPr>
                <w:sz w:val="21"/>
              </w:rPr>
              <w:t>反应堆及加速器技术</w:t>
            </w:r>
          </w:p>
        </w:tc>
        <w:tc>
          <w:tcPr>
            <w:tcW w:w="740" w:type="dxa"/>
            <w:vMerge w:val="restart"/>
          </w:tcPr>
          <w:p>
            <w:pPr>
              <w:pStyle w:val="14"/>
              <w:rPr>
                <w:rFonts w:ascii="方正小标宋简体"/>
                <w:sz w:val="20"/>
              </w:rPr>
            </w:pPr>
          </w:p>
          <w:p>
            <w:pPr>
              <w:pStyle w:val="14"/>
              <w:spacing w:before="10"/>
              <w:rPr>
                <w:rFonts w:ascii="方正小标宋简体"/>
                <w:sz w:val="1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550220</w:t>
            </w:r>
          </w:p>
        </w:tc>
        <w:tc>
          <w:tcPr>
            <w:tcW w:w="3319" w:type="dxa"/>
          </w:tcPr>
          <w:p>
            <w:pPr>
              <w:pStyle w:val="14"/>
              <w:spacing w:before="34"/>
              <w:ind w:left="108"/>
              <w:rPr>
                <w:sz w:val="21"/>
              </w:rPr>
            </w:pPr>
            <w:r>
              <w:rPr>
                <w:sz w:val="21"/>
              </w:rPr>
              <w:t>核能发电技术及应用</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550316</w:t>
            </w:r>
          </w:p>
        </w:tc>
        <w:tc>
          <w:tcPr>
            <w:tcW w:w="3319" w:type="dxa"/>
          </w:tcPr>
          <w:p>
            <w:pPr>
              <w:pStyle w:val="14"/>
              <w:spacing w:before="34"/>
              <w:ind w:left="108"/>
              <w:rPr>
                <w:sz w:val="21"/>
              </w:rPr>
            </w:pPr>
            <w:r>
              <w:rPr>
                <w:sz w:val="21"/>
              </w:rPr>
              <w:t>核电站动力装置</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550321</w:t>
            </w:r>
          </w:p>
        </w:tc>
        <w:tc>
          <w:tcPr>
            <w:tcW w:w="3319" w:type="dxa"/>
          </w:tcPr>
          <w:p>
            <w:pPr>
              <w:pStyle w:val="14"/>
              <w:spacing w:before="34"/>
              <w:ind w:left="108"/>
              <w:rPr>
                <w:sz w:val="21"/>
              </w:rPr>
            </w:pPr>
            <w:r>
              <w:rPr>
                <w:sz w:val="21"/>
              </w:rPr>
              <w:t>核电站设备运行与维护</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133</w:t>
            </w:r>
          </w:p>
        </w:tc>
        <w:tc>
          <w:tcPr>
            <w:tcW w:w="1476" w:type="dxa"/>
          </w:tcPr>
          <w:p>
            <w:pPr>
              <w:pStyle w:val="14"/>
              <w:spacing w:before="48"/>
              <w:ind w:left="235" w:right="226"/>
              <w:jc w:val="center"/>
              <w:rPr>
                <w:rFonts w:ascii="Times New Roman"/>
                <w:sz w:val="21"/>
              </w:rPr>
            </w:pPr>
            <w:r>
              <w:rPr>
                <w:rFonts w:ascii="Times New Roman"/>
                <w:sz w:val="21"/>
              </w:rPr>
              <w:t>530204</w:t>
            </w:r>
          </w:p>
        </w:tc>
        <w:tc>
          <w:tcPr>
            <w:tcW w:w="2767" w:type="dxa"/>
          </w:tcPr>
          <w:p>
            <w:pPr>
              <w:pStyle w:val="14"/>
              <w:spacing w:before="34"/>
              <w:ind w:left="107"/>
              <w:rPr>
                <w:sz w:val="21"/>
              </w:rPr>
            </w:pPr>
            <w:r>
              <w:rPr>
                <w:sz w:val="21"/>
              </w:rPr>
              <w:t>火电厂集控运行</w:t>
            </w:r>
          </w:p>
        </w:tc>
        <w:tc>
          <w:tcPr>
            <w:tcW w:w="851" w:type="dxa"/>
          </w:tcPr>
          <w:p>
            <w:pPr>
              <w:pStyle w:val="14"/>
              <w:spacing w:before="48"/>
              <w:ind w:left="89" w:right="78"/>
              <w:jc w:val="center"/>
              <w:rPr>
                <w:rFonts w:ascii="Times New Roman"/>
                <w:sz w:val="21"/>
              </w:rPr>
            </w:pPr>
            <w:r>
              <w:rPr>
                <w:rFonts w:ascii="Times New Roman"/>
                <w:sz w:val="21"/>
              </w:rPr>
              <w:t>550304</w:t>
            </w:r>
          </w:p>
        </w:tc>
        <w:tc>
          <w:tcPr>
            <w:tcW w:w="3319" w:type="dxa"/>
          </w:tcPr>
          <w:p>
            <w:pPr>
              <w:pStyle w:val="14"/>
              <w:spacing w:before="34"/>
              <w:ind w:left="108"/>
              <w:rPr>
                <w:sz w:val="21"/>
              </w:rPr>
            </w:pPr>
            <w:r>
              <w:rPr>
                <w:sz w:val="21"/>
              </w:rPr>
              <w:t>火电厂集控运行</w:t>
            </w:r>
          </w:p>
        </w:tc>
        <w:tc>
          <w:tcPr>
            <w:tcW w:w="740" w:type="dxa"/>
          </w:tcPr>
          <w:p>
            <w:pPr>
              <w:pStyle w:val="14"/>
              <w:spacing w:before="34"/>
              <w:ind w:left="139" w:right="130"/>
              <w:jc w:val="center"/>
              <w:rPr>
                <w:sz w:val="21"/>
              </w:rPr>
            </w:pPr>
            <w:r>
              <w:rPr>
                <w:sz w:val="21"/>
              </w:rPr>
              <w:t>保留</w:t>
            </w:r>
          </w:p>
        </w:tc>
      </w:tr>
    </w:tbl>
    <w:p>
      <w:pPr>
        <w:spacing w:after="0"/>
        <w:jc w:val="center"/>
        <w:rPr>
          <w:sz w:val="21"/>
        </w:rPr>
        <w:sectPr>
          <w:pgSz w:w="11910" w:h="16840"/>
          <w:pgMar w:top="1440" w:right="660" w:bottom="980" w:left="660" w:header="0" w:footer="785" w:gutter="0"/>
        </w:sectPr>
      </w:pPr>
    </w:p>
    <w:tbl>
      <w:tblPr>
        <w:tblStyle w:val="10"/>
        <w:tblW w:w="10012" w:type="dxa"/>
        <w:tblInd w:w="4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9"/>
        <w:gridCol w:w="1476"/>
        <w:gridCol w:w="2767"/>
        <w:gridCol w:w="851"/>
        <w:gridCol w:w="3319"/>
        <w:gridCol w:w="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859" w:type="dxa"/>
          </w:tcPr>
          <w:p>
            <w:pPr>
              <w:pStyle w:val="14"/>
              <w:spacing w:before="4"/>
              <w:rPr>
                <w:rFonts w:ascii="方正小标宋简体"/>
                <w:sz w:val="15"/>
              </w:rPr>
            </w:pPr>
          </w:p>
          <w:p>
            <w:pPr>
              <w:pStyle w:val="14"/>
              <w:ind w:left="168" w:right="159"/>
              <w:jc w:val="center"/>
              <w:rPr>
                <w:rFonts w:hint="eastAsia" w:ascii="黑体" w:eastAsia="黑体"/>
                <w:b/>
                <w:sz w:val="24"/>
              </w:rPr>
            </w:pPr>
            <w:r>
              <w:rPr>
                <w:rFonts w:hint="eastAsia" w:ascii="黑体" w:eastAsia="黑体"/>
                <w:b/>
                <w:sz w:val="24"/>
              </w:rPr>
              <w:t>序号</w:t>
            </w:r>
          </w:p>
        </w:tc>
        <w:tc>
          <w:tcPr>
            <w:tcW w:w="1476" w:type="dxa"/>
          </w:tcPr>
          <w:p>
            <w:pPr>
              <w:pStyle w:val="14"/>
              <w:spacing w:before="4"/>
              <w:rPr>
                <w:rFonts w:ascii="方正小标宋简体"/>
                <w:sz w:val="15"/>
              </w:rPr>
            </w:pPr>
          </w:p>
          <w:p>
            <w:pPr>
              <w:pStyle w:val="14"/>
              <w:ind w:left="236" w:right="226"/>
              <w:jc w:val="center"/>
              <w:rPr>
                <w:rFonts w:hint="eastAsia" w:ascii="黑体" w:eastAsia="黑体"/>
                <w:b/>
                <w:sz w:val="24"/>
              </w:rPr>
            </w:pPr>
            <w:r>
              <w:rPr>
                <w:rFonts w:hint="eastAsia" w:ascii="黑体" w:eastAsia="黑体"/>
                <w:b/>
                <w:sz w:val="24"/>
              </w:rPr>
              <w:t>专业代码</w:t>
            </w:r>
          </w:p>
        </w:tc>
        <w:tc>
          <w:tcPr>
            <w:tcW w:w="2767" w:type="dxa"/>
          </w:tcPr>
          <w:p>
            <w:pPr>
              <w:pStyle w:val="14"/>
              <w:spacing w:before="4"/>
              <w:rPr>
                <w:rFonts w:ascii="方正小标宋简体"/>
                <w:sz w:val="15"/>
              </w:rPr>
            </w:pPr>
          </w:p>
          <w:p>
            <w:pPr>
              <w:pStyle w:val="14"/>
              <w:ind w:left="902"/>
              <w:rPr>
                <w:rFonts w:hint="eastAsia" w:ascii="黑体" w:eastAsia="黑体"/>
                <w:b/>
                <w:sz w:val="24"/>
              </w:rPr>
            </w:pPr>
            <w:r>
              <w:rPr>
                <w:rFonts w:hint="eastAsia" w:ascii="黑体" w:eastAsia="黑体"/>
                <w:b/>
                <w:sz w:val="24"/>
              </w:rPr>
              <w:t>专业名称</w:t>
            </w:r>
          </w:p>
        </w:tc>
        <w:tc>
          <w:tcPr>
            <w:tcW w:w="851" w:type="dxa"/>
          </w:tcPr>
          <w:p>
            <w:pPr>
              <w:pStyle w:val="14"/>
              <w:spacing w:before="115" w:line="242" w:lineRule="auto"/>
              <w:ind w:left="183" w:right="51" w:hanging="120"/>
              <w:rPr>
                <w:rFonts w:hint="eastAsia" w:ascii="黑体" w:eastAsia="黑体"/>
                <w:b/>
                <w:sz w:val="24"/>
              </w:rPr>
            </w:pPr>
            <w:r>
              <w:rPr>
                <w:rFonts w:hint="eastAsia" w:ascii="黑体" w:eastAsia="黑体"/>
                <w:b/>
                <w:sz w:val="24"/>
              </w:rPr>
              <w:t>原专业代码</w:t>
            </w:r>
          </w:p>
        </w:tc>
        <w:tc>
          <w:tcPr>
            <w:tcW w:w="3319" w:type="dxa"/>
          </w:tcPr>
          <w:p>
            <w:pPr>
              <w:pStyle w:val="14"/>
              <w:spacing w:before="4"/>
              <w:rPr>
                <w:rFonts w:ascii="方正小标宋简体"/>
                <w:sz w:val="15"/>
              </w:rPr>
            </w:pPr>
          </w:p>
          <w:p>
            <w:pPr>
              <w:pStyle w:val="14"/>
              <w:ind w:left="1057"/>
              <w:rPr>
                <w:rFonts w:hint="eastAsia" w:ascii="黑体" w:eastAsia="黑体"/>
                <w:b/>
                <w:sz w:val="24"/>
              </w:rPr>
            </w:pPr>
            <w:r>
              <w:rPr>
                <w:rFonts w:hint="eastAsia" w:ascii="黑体" w:eastAsia="黑体"/>
                <w:b/>
                <w:sz w:val="24"/>
              </w:rPr>
              <w:t>原专业名称</w:t>
            </w:r>
          </w:p>
        </w:tc>
        <w:tc>
          <w:tcPr>
            <w:tcW w:w="740" w:type="dxa"/>
          </w:tcPr>
          <w:p>
            <w:pPr>
              <w:pStyle w:val="14"/>
              <w:spacing w:before="115" w:line="242" w:lineRule="auto"/>
              <w:ind w:left="128" w:right="118"/>
              <w:rPr>
                <w:rFonts w:hint="eastAsia" w:ascii="黑体" w:eastAsia="黑体"/>
                <w:b/>
                <w:sz w:val="24"/>
              </w:rPr>
            </w:pPr>
            <w:r>
              <w:rPr>
                <w:rFonts w:hint="eastAsia" w:ascii="黑体" w:eastAsia="黑体"/>
                <w:b/>
                <w:sz w:val="24"/>
              </w:rPr>
              <w:t>调整情况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134</w:t>
            </w:r>
          </w:p>
        </w:tc>
        <w:tc>
          <w:tcPr>
            <w:tcW w:w="1476" w:type="dxa"/>
          </w:tcPr>
          <w:p>
            <w:pPr>
              <w:pStyle w:val="14"/>
              <w:spacing w:before="48"/>
              <w:ind w:left="235" w:right="226"/>
              <w:jc w:val="center"/>
              <w:rPr>
                <w:rFonts w:ascii="Times New Roman"/>
                <w:sz w:val="21"/>
              </w:rPr>
            </w:pPr>
            <w:r>
              <w:rPr>
                <w:rFonts w:ascii="Times New Roman"/>
                <w:sz w:val="21"/>
              </w:rPr>
              <w:t>530205</w:t>
            </w:r>
          </w:p>
        </w:tc>
        <w:tc>
          <w:tcPr>
            <w:tcW w:w="2767" w:type="dxa"/>
          </w:tcPr>
          <w:p>
            <w:pPr>
              <w:pStyle w:val="14"/>
              <w:spacing w:before="34"/>
              <w:ind w:left="107"/>
              <w:rPr>
                <w:sz w:val="21"/>
              </w:rPr>
            </w:pPr>
            <w:r>
              <w:rPr>
                <w:sz w:val="21"/>
              </w:rPr>
              <w:t>电厂化学与环保技术</w:t>
            </w:r>
          </w:p>
        </w:tc>
        <w:tc>
          <w:tcPr>
            <w:tcW w:w="851" w:type="dxa"/>
          </w:tcPr>
          <w:p>
            <w:pPr>
              <w:pStyle w:val="14"/>
              <w:spacing w:before="48"/>
              <w:ind w:left="89" w:right="78"/>
              <w:jc w:val="center"/>
              <w:rPr>
                <w:rFonts w:ascii="Times New Roman"/>
                <w:sz w:val="21"/>
              </w:rPr>
            </w:pPr>
            <w:r>
              <w:rPr>
                <w:rFonts w:ascii="Times New Roman"/>
                <w:sz w:val="21"/>
              </w:rPr>
              <w:t>550311</w:t>
            </w:r>
          </w:p>
        </w:tc>
        <w:tc>
          <w:tcPr>
            <w:tcW w:w="3319" w:type="dxa"/>
          </w:tcPr>
          <w:p>
            <w:pPr>
              <w:pStyle w:val="14"/>
              <w:spacing w:before="34"/>
              <w:ind w:left="108"/>
              <w:rPr>
                <w:sz w:val="21"/>
              </w:rPr>
            </w:pPr>
            <w:r>
              <w:rPr>
                <w:sz w:val="21"/>
              </w:rPr>
              <w:t>电厂化学</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11"/>
              <w:rPr>
                <w:rFonts w:ascii="方正小标宋简体"/>
                <w:sz w:val="12"/>
              </w:rPr>
            </w:pPr>
          </w:p>
          <w:p>
            <w:pPr>
              <w:pStyle w:val="14"/>
              <w:ind w:left="272"/>
              <w:rPr>
                <w:rFonts w:ascii="Times New Roman"/>
                <w:sz w:val="21"/>
              </w:rPr>
            </w:pPr>
            <w:r>
              <w:rPr>
                <w:rFonts w:ascii="Times New Roman"/>
                <w:sz w:val="21"/>
              </w:rPr>
              <w:t>135</w:t>
            </w:r>
          </w:p>
        </w:tc>
        <w:tc>
          <w:tcPr>
            <w:tcW w:w="1476" w:type="dxa"/>
            <w:vMerge w:val="restart"/>
          </w:tcPr>
          <w:p>
            <w:pPr>
              <w:pStyle w:val="14"/>
              <w:spacing w:before="11"/>
              <w:rPr>
                <w:rFonts w:ascii="方正小标宋简体"/>
                <w:sz w:val="12"/>
              </w:rPr>
            </w:pPr>
          </w:p>
          <w:p>
            <w:pPr>
              <w:pStyle w:val="14"/>
              <w:ind w:left="422"/>
              <w:rPr>
                <w:rFonts w:ascii="Times New Roman"/>
                <w:sz w:val="21"/>
              </w:rPr>
            </w:pPr>
            <w:r>
              <w:rPr>
                <w:rFonts w:ascii="Times New Roman"/>
                <w:sz w:val="21"/>
              </w:rPr>
              <w:t>530206</w:t>
            </w:r>
          </w:p>
        </w:tc>
        <w:tc>
          <w:tcPr>
            <w:tcW w:w="2767" w:type="dxa"/>
            <w:vMerge w:val="restart"/>
          </w:tcPr>
          <w:p>
            <w:pPr>
              <w:pStyle w:val="14"/>
              <w:spacing w:before="15"/>
              <w:rPr>
                <w:rFonts w:ascii="方正小标宋简体"/>
                <w:sz w:val="11"/>
              </w:rPr>
            </w:pPr>
          </w:p>
          <w:p>
            <w:pPr>
              <w:pStyle w:val="14"/>
              <w:ind w:left="107"/>
              <w:rPr>
                <w:sz w:val="21"/>
              </w:rPr>
            </w:pPr>
            <w:r>
              <w:rPr>
                <w:sz w:val="21"/>
              </w:rPr>
              <w:t>电厂热工自动化技术</w:t>
            </w:r>
          </w:p>
        </w:tc>
        <w:tc>
          <w:tcPr>
            <w:tcW w:w="851" w:type="dxa"/>
          </w:tcPr>
          <w:p>
            <w:pPr>
              <w:pStyle w:val="14"/>
              <w:spacing w:before="48"/>
              <w:ind w:left="89" w:right="78"/>
              <w:jc w:val="center"/>
              <w:rPr>
                <w:rFonts w:ascii="Times New Roman"/>
                <w:sz w:val="21"/>
              </w:rPr>
            </w:pPr>
            <w:r>
              <w:rPr>
                <w:rFonts w:ascii="Times New Roman"/>
                <w:sz w:val="21"/>
              </w:rPr>
              <w:t>550210</w:t>
            </w:r>
          </w:p>
        </w:tc>
        <w:tc>
          <w:tcPr>
            <w:tcW w:w="3319" w:type="dxa"/>
          </w:tcPr>
          <w:p>
            <w:pPr>
              <w:pStyle w:val="14"/>
              <w:spacing w:before="34"/>
              <w:ind w:left="108"/>
              <w:rPr>
                <w:sz w:val="21"/>
              </w:rPr>
            </w:pPr>
            <w:r>
              <w:rPr>
                <w:sz w:val="21"/>
              </w:rPr>
              <w:t>热工检测及控制技术</w:t>
            </w:r>
          </w:p>
        </w:tc>
        <w:tc>
          <w:tcPr>
            <w:tcW w:w="740" w:type="dxa"/>
            <w:vMerge w:val="restart"/>
          </w:tcPr>
          <w:p>
            <w:pPr>
              <w:pStyle w:val="14"/>
              <w:spacing w:before="15"/>
              <w:rPr>
                <w:rFonts w:ascii="方正小标宋简体"/>
                <w:sz w:val="1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550206</w:t>
            </w:r>
          </w:p>
        </w:tc>
        <w:tc>
          <w:tcPr>
            <w:tcW w:w="3319" w:type="dxa"/>
          </w:tcPr>
          <w:p>
            <w:pPr>
              <w:pStyle w:val="14"/>
              <w:spacing w:before="34"/>
              <w:ind w:left="108"/>
              <w:rPr>
                <w:sz w:val="21"/>
              </w:rPr>
            </w:pPr>
            <w:r>
              <w:rPr>
                <w:sz w:val="21"/>
              </w:rPr>
              <w:t>工业热工控制技术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5303 </w:t>
            </w:r>
            <w:r>
              <w:rPr>
                <w:b/>
                <w:sz w:val="22"/>
              </w:rPr>
              <w:t>新能源发电工程类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restart"/>
          </w:tcPr>
          <w:p>
            <w:pPr>
              <w:pStyle w:val="14"/>
              <w:spacing w:before="4"/>
              <w:rPr>
                <w:rFonts w:ascii="方正小标宋简体"/>
                <w:sz w:val="13"/>
              </w:rPr>
            </w:pPr>
          </w:p>
          <w:p>
            <w:pPr>
              <w:pStyle w:val="14"/>
              <w:ind w:left="272"/>
              <w:rPr>
                <w:rFonts w:ascii="Times New Roman"/>
                <w:sz w:val="21"/>
              </w:rPr>
            </w:pPr>
            <w:r>
              <w:rPr>
                <w:rFonts w:ascii="Times New Roman"/>
                <w:sz w:val="21"/>
              </w:rPr>
              <w:t>136</w:t>
            </w:r>
          </w:p>
        </w:tc>
        <w:tc>
          <w:tcPr>
            <w:tcW w:w="1476" w:type="dxa"/>
            <w:vMerge w:val="restart"/>
          </w:tcPr>
          <w:p>
            <w:pPr>
              <w:pStyle w:val="14"/>
              <w:spacing w:before="4"/>
              <w:rPr>
                <w:rFonts w:ascii="方正小标宋简体"/>
                <w:sz w:val="13"/>
              </w:rPr>
            </w:pPr>
          </w:p>
          <w:p>
            <w:pPr>
              <w:pStyle w:val="14"/>
              <w:ind w:left="422"/>
              <w:rPr>
                <w:rFonts w:ascii="Times New Roman"/>
                <w:sz w:val="21"/>
              </w:rPr>
            </w:pPr>
            <w:r>
              <w:rPr>
                <w:rFonts w:ascii="Times New Roman"/>
                <w:sz w:val="21"/>
              </w:rPr>
              <w:t>530301</w:t>
            </w:r>
          </w:p>
        </w:tc>
        <w:tc>
          <w:tcPr>
            <w:tcW w:w="2767" w:type="dxa"/>
            <w:vMerge w:val="restart"/>
          </w:tcPr>
          <w:p>
            <w:pPr>
              <w:pStyle w:val="14"/>
              <w:spacing w:before="8"/>
              <w:rPr>
                <w:rFonts w:ascii="方正小标宋简体"/>
                <w:sz w:val="12"/>
              </w:rPr>
            </w:pPr>
          </w:p>
          <w:p>
            <w:pPr>
              <w:pStyle w:val="14"/>
              <w:ind w:left="107"/>
              <w:rPr>
                <w:sz w:val="21"/>
              </w:rPr>
            </w:pPr>
            <w:r>
              <w:rPr>
                <w:sz w:val="21"/>
              </w:rPr>
              <w:t>风力发电工程技术</w:t>
            </w:r>
          </w:p>
        </w:tc>
        <w:tc>
          <w:tcPr>
            <w:tcW w:w="851" w:type="dxa"/>
          </w:tcPr>
          <w:p>
            <w:pPr>
              <w:pStyle w:val="14"/>
              <w:spacing w:before="54"/>
              <w:ind w:left="89" w:right="78"/>
              <w:jc w:val="center"/>
              <w:rPr>
                <w:rFonts w:ascii="Times New Roman"/>
                <w:sz w:val="21"/>
              </w:rPr>
            </w:pPr>
            <w:r>
              <w:rPr>
                <w:rFonts w:ascii="Times New Roman"/>
                <w:sz w:val="21"/>
              </w:rPr>
              <w:t>550207</w:t>
            </w:r>
          </w:p>
        </w:tc>
        <w:tc>
          <w:tcPr>
            <w:tcW w:w="3319" w:type="dxa"/>
          </w:tcPr>
          <w:p>
            <w:pPr>
              <w:pStyle w:val="14"/>
              <w:spacing w:before="40"/>
              <w:ind w:left="108"/>
              <w:rPr>
                <w:sz w:val="21"/>
              </w:rPr>
            </w:pPr>
            <w:r>
              <w:rPr>
                <w:sz w:val="21"/>
              </w:rPr>
              <w:t>风能与动力技术</w:t>
            </w:r>
          </w:p>
        </w:tc>
        <w:tc>
          <w:tcPr>
            <w:tcW w:w="740" w:type="dxa"/>
            <w:vMerge w:val="restart"/>
          </w:tcPr>
          <w:p>
            <w:pPr>
              <w:pStyle w:val="14"/>
              <w:spacing w:before="8"/>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4"/>
              <w:ind w:left="89" w:right="78"/>
              <w:jc w:val="center"/>
              <w:rPr>
                <w:rFonts w:ascii="Times New Roman"/>
                <w:sz w:val="21"/>
              </w:rPr>
            </w:pPr>
            <w:r>
              <w:rPr>
                <w:rFonts w:ascii="Times New Roman"/>
                <w:sz w:val="21"/>
              </w:rPr>
              <w:t>550218</w:t>
            </w:r>
          </w:p>
        </w:tc>
        <w:tc>
          <w:tcPr>
            <w:tcW w:w="3319" w:type="dxa"/>
          </w:tcPr>
          <w:p>
            <w:pPr>
              <w:pStyle w:val="14"/>
              <w:spacing w:before="40"/>
              <w:ind w:left="108"/>
              <w:rPr>
                <w:sz w:val="21"/>
              </w:rPr>
            </w:pPr>
            <w:r>
              <w:rPr>
                <w:sz w:val="21"/>
              </w:rPr>
              <w:t>风力发电设备及电网自动化</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tcPr>
          <w:p>
            <w:pPr>
              <w:pStyle w:val="14"/>
              <w:spacing w:before="54"/>
              <w:ind w:left="168" w:right="158"/>
              <w:jc w:val="center"/>
              <w:rPr>
                <w:rFonts w:ascii="Times New Roman"/>
                <w:sz w:val="21"/>
              </w:rPr>
            </w:pPr>
            <w:r>
              <w:rPr>
                <w:rFonts w:ascii="Times New Roman"/>
                <w:sz w:val="21"/>
              </w:rPr>
              <w:t>137</w:t>
            </w:r>
          </w:p>
        </w:tc>
        <w:tc>
          <w:tcPr>
            <w:tcW w:w="1476" w:type="dxa"/>
          </w:tcPr>
          <w:p>
            <w:pPr>
              <w:pStyle w:val="14"/>
              <w:spacing w:before="54"/>
              <w:ind w:left="235" w:right="226"/>
              <w:jc w:val="center"/>
              <w:rPr>
                <w:rFonts w:ascii="Times New Roman"/>
                <w:sz w:val="21"/>
              </w:rPr>
            </w:pPr>
            <w:r>
              <w:rPr>
                <w:rFonts w:ascii="Times New Roman"/>
                <w:sz w:val="21"/>
              </w:rPr>
              <w:t>530302</w:t>
            </w:r>
          </w:p>
        </w:tc>
        <w:tc>
          <w:tcPr>
            <w:tcW w:w="2767" w:type="dxa"/>
          </w:tcPr>
          <w:p>
            <w:pPr>
              <w:pStyle w:val="14"/>
              <w:spacing w:before="40"/>
              <w:ind w:left="107"/>
              <w:rPr>
                <w:sz w:val="21"/>
              </w:rPr>
            </w:pPr>
            <w:r>
              <w:rPr>
                <w:sz w:val="21"/>
              </w:rPr>
              <w:t>风电系统运行与维护</w:t>
            </w:r>
          </w:p>
        </w:tc>
        <w:tc>
          <w:tcPr>
            <w:tcW w:w="851" w:type="dxa"/>
          </w:tcPr>
          <w:p>
            <w:pPr>
              <w:pStyle w:val="14"/>
              <w:spacing w:before="54"/>
              <w:ind w:left="89" w:right="78"/>
              <w:jc w:val="center"/>
              <w:rPr>
                <w:rFonts w:ascii="Times New Roman"/>
                <w:sz w:val="21"/>
              </w:rPr>
            </w:pPr>
            <w:r>
              <w:rPr>
                <w:rFonts w:ascii="Times New Roman"/>
                <w:sz w:val="21"/>
              </w:rPr>
              <w:t>550318</w:t>
            </w:r>
          </w:p>
        </w:tc>
        <w:tc>
          <w:tcPr>
            <w:tcW w:w="3319" w:type="dxa"/>
          </w:tcPr>
          <w:p>
            <w:pPr>
              <w:pStyle w:val="14"/>
              <w:spacing w:before="40"/>
              <w:ind w:left="108"/>
              <w:rPr>
                <w:sz w:val="21"/>
              </w:rPr>
            </w:pPr>
            <w:r>
              <w:rPr>
                <w:sz w:val="21"/>
              </w:rPr>
              <w:t>风电系统运行维护与检修技术</w:t>
            </w:r>
          </w:p>
        </w:tc>
        <w:tc>
          <w:tcPr>
            <w:tcW w:w="740" w:type="dxa"/>
          </w:tcPr>
          <w:p>
            <w:pPr>
              <w:pStyle w:val="14"/>
              <w:spacing w:before="40"/>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restart"/>
          </w:tcPr>
          <w:p>
            <w:pPr>
              <w:pStyle w:val="14"/>
              <w:spacing w:before="4"/>
              <w:rPr>
                <w:rFonts w:ascii="方正小标宋简体"/>
                <w:sz w:val="13"/>
              </w:rPr>
            </w:pPr>
          </w:p>
          <w:p>
            <w:pPr>
              <w:pStyle w:val="14"/>
              <w:ind w:left="272"/>
              <w:rPr>
                <w:rFonts w:ascii="Times New Roman"/>
                <w:sz w:val="21"/>
              </w:rPr>
            </w:pPr>
            <w:r>
              <w:rPr>
                <w:rFonts w:ascii="Times New Roman"/>
                <w:sz w:val="21"/>
              </w:rPr>
              <w:t>138</w:t>
            </w:r>
          </w:p>
        </w:tc>
        <w:tc>
          <w:tcPr>
            <w:tcW w:w="1476" w:type="dxa"/>
            <w:vMerge w:val="restart"/>
          </w:tcPr>
          <w:p>
            <w:pPr>
              <w:pStyle w:val="14"/>
              <w:spacing w:before="4"/>
              <w:rPr>
                <w:rFonts w:ascii="方正小标宋简体"/>
                <w:sz w:val="13"/>
              </w:rPr>
            </w:pPr>
          </w:p>
          <w:p>
            <w:pPr>
              <w:pStyle w:val="14"/>
              <w:ind w:left="422"/>
              <w:rPr>
                <w:rFonts w:ascii="Times New Roman"/>
                <w:sz w:val="21"/>
              </w:rPr>
            </w:pPr>
            <w:r>
              <w:rPr>
                <w:rFonts w:ascii="Times New Roman"/>
                <w:sz w:val="21"/>
              </w:rPr>
              <w:t>530303</w:t>
            </w:r>
          </w:p>
        </w:tc>
        <w:tc>
          <w:tcPr>
            <w:tcW w:w="2767" w:type="dxa"/>
            <w:vMerge w:val="restart"/>
          </w:tcPr>
          <w:p>
            <w:pPr>
              <w:pStyle w:val="14"/>
              <w:spacing w:before="8"/>
              <w:rPr>
                <w:rFonts w:ascii="方正小标宋简体"/>
                <w:sz w:val="12"/>
              </w:rPr>
            </w:pPr>
          </w:p>
          <w:p>
            <w:pPr>
              <w:pStyle w:val="14"/>
              <w:ind w:left="107"/>
              <w:rPr>
                <w:sz w:val="21"/>
              </w:rPr>
            </w:pPr>
            <w:r>
              <w:rPr>
                <w:sz w:val="21"/>
              </w:rPr>
              <w:t>生物质能应用技术</w:t>
            </w:r>
          </w:p>
        </w:tc>
        <w:tc>
          <w:tcPr>
            <w:tcW w:w="851" w:type="dxa"/>
          </w:tcPr>
          <w:p>
            <w:pPr>
              <w:pStyle w:val="14"/>
              <w:spacing w:before="53"/>
              <w:ind w:left="89" w:right="78"/>
              <w:jc w:val="center"/>
              <w:rPr>
                <w:rFonts w:ascii="Times New Roman"/>
                <w:sz w:val="21"/>
              </w:rPr>
            </w:pPr>
            <w:r>
              <w:rPr>
                <w:rFonts w:ascii="Times New Roman"/>
                <w:sz w:val="21"/>
              </w:rPr>
              <w:t>550208</w:t>
            </w:r>
          </w:p>
        </w:tc>
        <w:tc>
          <w:tcPr>
            <w:tcW w:w="3319" w:type="dxa"/>
          </w:tcPr>
          <w:p>
            <w:pPr>
              <w:pStyle w:val="14"/>
              <w:spacing w:before="39"/>
              <w:ind w:left="108"/>
              <w:rPr>
                <w:sz w:val="21"/>
              </w:rPr>
            </w:pPr>
            <w:r>
              <w:rPr>
                <w:sz w:val="21"/>
              </w:rPr>
              <w:t>新能源应用技术</w:t>
            </w:r>
          </w:p>
        </w:tc>
        <w:tc>
          <w:tcPr>
            <w:tcW w:w="740" w:type="dxa"/>
            <w:vMerge w:val="restart"/>
          </w:tcPr>
          <w:p>
            <w:pPr>
              <w:pStyle w:val="14"/>
              <w:spacing w:before="8"/>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550219</w:t>
            </w:r>
          </w:p>
        </w:tc>
        <w:tc>
          <w:tcPr>
            <w:tcW w:w="3319" w:type="dxa"/>
          </w:tcPr>
          <w:p>
            <w:pPr>
              <w:pStyle w:val="14"/>
              <w:spacing w:before="39"/>
              <w:ind w:left="108"/>
              <w:rPr>
                <w:sz w:val="21"/>
              </w:rPr>
            </w:pPr>
            <w:r>
              <w:rPr>
                <w:sz w:val="21"/>
              </w:rPr>
              <w:t>新能源发电技术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vMerge w:val="restart"/>
          </w:tcPr>
          <w:p>
            <w:pPr>
              <w:pStyle w:val="14"/>
              <w:spacing w:before="4"/>
              <w:rPr>
                <w:rFonts w:ascii="方正小标宋简体"/>
                <w:sz w:val="13"/>
              </w:rPr>
            </w:pPr>
          </w:p>
          <w:p>
            <w:pPr>
              <w:pStyle w:val="14"/>
              <w:ind w:left="272"/>
              <w:rPr>
                <w:rFonts w:ascii="Times New Roman"/>
                <w:sz w:val="21"/>
              </w:rPr>
            </w:pPr>
            <w:r>
              <w:rPr>
                <w:rFonts w:ascii="Times New Roman"/>
                <w:sz w:val="21"/>
              </w:rPr>
              <w:t>139</w:t>
            </w:r>
          </w:p>
        </w:tc>
        <w:tc>
          <w:tcPr>
            <w:tcW w:w="1476" w:type="dxa"/>
            <w:vMerge w:val="restart"/>
          </w:tcPr>
          <w:p>
            <w:pPr>
              <w:pStyle w:val="14"/>
              <w:spacing w:before="4"/>
              <w:rPr>
                <w:rFonts w:ascii="方正小标宋简体"/>
                <w:sz w:val="13"/>
              </w:rPr>
            </w:pPr>
          </w:p>
          <w:p>
            <w:pPr>
              <w:pStyle w:val="14"/>
              <w:ind w:left="422"/>
              <w:rPr>
                <w:rFonts w:ascii="Times New Roman"/>
                <w:sz w:val="21"/>
              </w:rPr>
            </w:pPr>
            <w:r>
              <w:rPr>
                <w:rFonts w:ascii="Times New Roman"/>
                <w:sz w:val="21"/>
              </w:rPr>
              <w:t>530304</w:t>
            </w:r>
          </w:p>
        </w:tc>
        <w:tc>
          <w:tcPr>
            <w:tcW w:w="2767" w:type="dxa"/>
            <w:vMerge w:val="restart"/>
          </w:tcPr>
          <w:p>
            <w:pPr>
              <w:pStyle w:val="14"/>
              <w:spacing w:before="8"/>
              <w:rPr>
                <w:rFonts w:ascii="方正小标宋简体"/>
                <w:sz w:val="12"/>
              </w:rPr>
            </w:pPr>
          </w:p>
          <w:p>
            <w:pPr>
              <w:pStyle w:val="14"/>
              <w:ind w:left="107"/>
              <w:rPr>
                <w:sz w:val="21"/>
              </w:rPr>
            </w:pPr>
            <w:r>
              <w:rPr>
                <w:sz w:val="21"/>
              </w:rPr>
              <w:t>光伏发电技术与应用</w:t>
            </w:r>
          </w:p>
        </w:tc>
        <w:tc>
          <w:tcPr>
            <w:tcW w:w="851" w:type="dxa"/>
          </w:tcPr>
          <w:p>
            <w:pPr>
              <w:pStyle w:val="14"/>
              <w:spacing w:before="53"/>
              <w:ind w:left="89" w:right="78"/>
              <w:jc w:val="center"/>
              <w:rPr>
                <w:rFonts w:ascii="Times New Roman"/>
                <w:sz w:val="21"/>
              </w:rPr>
            </w:pPr>
            <w:r>
              <w:rPr>
                <w:rFonts w:ascii="Times New Roman"/>
                <w:sz w:val="21"/>
              </w:rPr>
              <w:t>550212</w:t>
            </w:r>
          </w:p>
        </w:tc>
        <w:tc>
          <w:tcPr>
            <w:tcW w:w="3319" w:type="dxa"/>
          </w:tcPr>
          <w:p>
            <w:pPr>
              <w:pStyle w:val="14"/>
              <w:spacing w:before="39"/>
              <w:ind w:left="108"/>
              <w:rPr>
                <w:sz w:val="21"/>
              </w:rPr>
            </w:pPr>
            <w:r>
              <w:rPr>
                <w:sz w:val="21"/>
              </w:rPr>
              <w:t>光伏发电技术及应用</w:t>
            </w:r>
          </w:p>
        </w:tc>
        <w:tc>
          <w:tcPr>
            <w:tcW w:w="740" w:type="dxa"/>
            <w:vMerge w:val="restart"/>
          </w:tcPr>
          <w:p>
            <w:pPr>
              <w:pStyle w:val="14"/>
              <w:spacing w:before="8"/>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4"/>
              <w:ind w:left="89" w:right="78"/>
              <w:jc w:val="center"/>
              <w:rPr>
                <w:rFonts w:ascii="Times New Roman"/>
                <w:sz w:val="21"/>
              </w:rPr>
            </w:pPr>
            <w:r>
              <w:rPr>
                <w:rFonts w:ascii="Times New Roman"/>
                <w:sz w:val="21"/>
              </w:rPr>
              <w:t>550313</w:t>
            </w:r>
          </w:p>
        </w:tc>
        <w:tc>
          <w:tcPr>
            <w:tcW w:w="3319" w:type="dxa"/>
          </w:tcPr>
          <w:p>
            <w:pPr>
              <w:pStyle w:val="14"/>
              <w:spacing w:before="40"/>
              <w:ind w:left="108"/>
              <w:rPr>
                <w:sz w:val="21"/>
              </w:rPr>
            </w:pPr>
            <w:r>
              <w:rPr>
                <w:sz w:val="21"/>
              </w:rPr>
              <w:t>太阳能光电应用技术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restart"/>
          </w:tcPr>
          <w:p>
            <w:pPr>
              <w:pStyle w:val="14"/>
              <w:spacing w:before="4"/>
              <w:rPr>
                <w:rFonts w:ascii="方正小标宋简体"/>
                <w:sz w:val="13"/>
              </w:rPr>
            </w:pPr>
          </w:p>
          <w:p>
            <w:pPr>
              <w:pStyle w:val="14"/>
              <w:ind w:left="272"/>
              <w:rPr>
                <w:rFonts w:ascii="Times New Roman"/>
                <w:sz w:val="21"/>
              </w:rPr>
            </w:pPr>
            <w:r>
              <w:rPr>
                <w:rFonts w:ascii="Times New Roman"/>
                <w:sz w:val="21"/>
              </w:rPr>
              <w:t>140</w:t>
            </w:r>
          </w:p>
        </w:tc>
        <w:tc>
          <w:tcPr>
            <w:tcW w:w="1476" w:type="dxa"/>
            <w:vMerge w:val="restart"/>
          </w:tcPr>
          <w:p>
            <w:pPr>
              <w:pStyle w:val="14"/>
              <w:spacing w:before="4"/>
              <w:rPr>
                <w:rFonts w:ascii="方正小标宋简体"/>
                <w:sz w:val="13"/>
              </w:rPr>
            </w:pPr>
          </w:p>
          <w:p>
            <w:pPr>
              <w:pStyle w:val="14"/>
              <w:ind w:left="422"/>
              <w:rPr>
                <w:rFonts w:ascii="Times New Roman"/>
                <w:sz w:val="21"/>
              </w:rPr>
            </w:pPr>
            <w:r>
              <w:rPr>
                <w:rFonts w:ascii="Times New Roman"/>
                <w:sz w:val="21"/>
              </w:rPr>
              <w:t>530305</w:t>
            </w:r>
          </w:p>
        </w:tc>
        <w:tc>
          <w:tcPr>
            <w:tcW w:w="2767" w:type="dxa"/>
            <w:vMerge w:val="restart"/>
          </w:tcPr>
          <w:p>
            <w:pPr>
              <w:pStyle w:val="14"/>
              <w:spacing w:before="8"/>
              <w:rPr>
                <w:rFonts w:ascii="方正小标宋简体"/>
                <w:sz w:val="12"/>
              </w:rPr>
            </w:pPr>
          </w:p>
          <w:p>
            <w:pPr>
              <w:pStyle w:val="14"/>
              <w:ind w:left="107"/>
              <w:rPr>
                <w:sz w:val="21"/>
              </w:rPr>
            </w:pPr>
            <w:r>
              <w:rPr>
                <w:sz w:val="21"/>
              </w:rPr>
              <w:t>工业节能技术</w:t>
            </w:r>
          </w:p>
        </w:tc>
        <w:tc>
          <w:tcPr>
            <w:tcW w:w="851" w:type="dxa"/>
          </w:tcPr>
          <w:p>
            <w:pPr>
              <w:pStyle w:val="14"/>
              <w:spacing w:before="54"/>
              <w:ind w:left="89" w:right="78"/>
              <w:jc w:val="center"/>
              <w:rPr>
                <w:rFonts w:ascii="Times New Roman"/>
                <w:sz w:val="21"/>
              </w:rPr>
            </w:pPr>
            <w:r>
              <w:rPr>
                <w:rFonts w:ascii="Times New Roman"/>
                <w:sz w:val="21"/>
              </w:rPr>
              <w:t>550222</w:t>
            </w:r>
          </w:p>
        </w:tc>
        <w:tc>
          <w:tcPr>
            <w:tcW w:w="3319" w:type="dxa"/>
          </w:tcPr>
          <w:p>
            <w:pPr>
              <w:pStyle w:val="14"/>
              <w:spacing w:before="40"/>
              <w:ind w:left="108"/>
              <w:rPr>
                <w:sz w:val="21"/>
              </w:rPr>
            </w:pPr>
            <w:r>
              <w:rPr>
                <w:sz w:val="21"/>
              </w:rPr>
              <w:t>工业节能管理</w:t>
            </w:r>
          </w:p>
        </w:tc>
        <w:tc>
          <w:tcPr>
            <w:tcW w:w="740" w:type="dxa"/>
            <w:vMerge w:val="restart"/>
          </w:tcPr>
          <w:p>
            <w:pPr>
              <w:pStyle w:val="14"/>
              <w:spacing w:before="8"/>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4"/>
              <w:ind w:left="89" w:right="78"/>
              <w:jc w:val="center"/>
              <w:rPr>
                <w:rFonts w:ascii="Times New Roman"/>
                <w:sz w:val="21"/>
              </w:rPr>
            </w:pPr>
            <w:r>
              <w:rPr>
                <w:rFonts w:ascii="Times New Roman"/>
                <w:sz w:val="21"/>
              </w:rPr>
              <w:t>550217</w:t>
            </w:r>
          </w:p>
        </w:tc>
        <w:tc>
          <w:tcPr>
            <w:tcW w:w="3319" w:type="dxa"/>
          </w:tcPr>
          <w:p>
            <w:pPr>
              <w:pStyle w:val="14"/>
              <w:spacing w:before="40"/>
              <w:ind w:left="108"/>
              <w:rPr>
                <w:sz w:val="21"/>
              </w:rPr>
            </w:pPr>
            <w:r>
              <w:rPr>
                <w:sz w:val="21"/>
              </w:rPr>
              <w:t>建筑新能源工程技术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tcPr>
          <w:p>
            <w:pPr>
              <w:pStyle w:val="14"/>
              <w:spacing w:before="53"/>
              <w:ind w:left="168" w:right="158"/>
              <w:jc w:val="center"/>
              <w:rPr>
                <w:rFonts w:ascii="Times New Roman"/>
                <w:sz w:val="21"/>
              </w:rPr>
            </w:pPr>
            <w:r>
              <w:rPr>
                <w:rFonts w:ascii="Times New Roman"/>
                <w:sz w:val="21"/>
              </w:rPr>
              <w:t>141</w:t>
            </w:r>
          </w:p>
        </w:tc>
        <w:tc>
          <w:tcPr>
            <w:tcW w:w="1476" w:type="dxa"/>
          </w:tcPr>
          <w:p>
            <w:pPr>
              <w:pStyle w:val="14"/>
              <w:spacing w:before="53"/>
              <w:ind w:left="235" w:right="226"/>
              <w:jc w:val="center"/>
              <w:rPr>
                <w:rFonts w:ascii="Times New Roman"/>
                <w:sz w:val="21"/>
              </w:rPr>
            </w:pPr>
            <w:r>
              <w:rPr>
                <w:rFonts w:ascii="Times New Roman"/>
                <w:sz w:val="21"/>
              </w:rPr>
              <w:t>530306</w:t>
            </w:r>
          </w:p>
        </w:tc>
        <w:tc>
          <w:tcPr>
            <w:tcW w:w="2767" w:type="dxa"/>
          </w:tcPr>
          <w:p>
            <w:pPr>
              <w:pStyle w:val="14"/>
              <w:spacing w:before="39"/>
              <w:ind w:left="107"/>
              <w:rPr>
                <w:sz w:val="21"/>
              </w:rPr>
            </w:pPr>
            <w:r>
              <w:rPr>
                <w:sz w:val="21"/>
              </w:rPr>
              <w:t>节电技术与管理</w:t>
            </w:r>
          </w:p>
        </w:tc>
        <w:tc>
          <w:tcPr>
            <w:tcW w:w="851" w:type="dxa"/>
          </w:tcPr>
          <w:p>
            <w:pPr>
              <w:pStyle w:val="14"/>
              <w:spacing w:before="53"/>
              <w:ind w:left="89" w:right="78"/>
              <w:jc w:val="center"/>
              <w:rPr>
                <w:rFonts w:ascii="Times New Roman"/>
                <w:sz w:val="21"/>
              </w:rPr>
            </w:pPr>
            <w:r>
              <w:rPr>
                <w:rFonts w:ascii="Times New Roman"/>
                <w:sz w:val="21"/>
              </w:rPr>
              <w:t>550209</w:t>
            </w:r>
          </w:p>
        </w:tc>
        <w:tc>
          <w:tcPr>
            <w:tcW w:w="3319" w:type="dxa"/>
          </w:tcPr>
          <w:p>
            <w:pPr>
              <w:pStyle w:val="14"/>
              <w:spacing w:before="39"/>
              <w:ind w:left="108"/>
              <w:rPr>
                <w:sz w:val="21"/>
              </w:rPr>
            </w:pPr>
            <w:r>
              <w:rPr>
                <w:sz w:val="21"/>
              </w:rPr>
              <w:t>节能工程技术</w:t>
            </w:r>
          </w:p>
        </w:tc>
        <w:tc>
          <w:tcPr>
            <w:tcW w:w="740" w:type="dxa"/>
          </w:tcPr>
          <w:p>
            <w:pPr>
              <w:pStyle w:val="14"/>
              <w:spacing w:before="39"/>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restart"/>
          </w:tcPr>
          <w:p>
            <w:pPr>
              <w:pStyle w:val="14"/>
              <w:spacing w:before="4"/>
              <w:rPr>
                <w:rFonts w:ascii="方正小标宋简体"/>
                <w:sz w:val="13"/>
              </w:rPr>
            </w:pPr>
          </w:p>
          <w:p>
            <w:pPr>
              <w:pStyle w:val="14"/>
              <w:ind w:left="272"/>
              <w:rPr>
                <w:rFonts w:ascii="Times New Roman"/>
                <w:sz w:val="21"/>
              </w:rPr>
            </w:pPr>
            <w:r>
              <w:rPr>
                <w:rFonts w:ascii="Times New Roman"/>
                <w:sz w:val="21"/>
              </w:rPr>
              <w:t>142</w:t>
            </w:r>
          </w:p>
        </w:tc>
        <w:tc>
          <w:tcPr>
            <w:tcW w:w="1476" w:type="dxa"/>
            <w:vMerge w:val="restart"/>
          </w:tcPr>
          <w:p>
            <w:pPr>
              <w:pStyle w:val="14"/>
              <w:spacing w:before="4"/>
              <w:rPr>
                <w:rFonts w:ascii="方正小标宋简体"/>
                <w:sz w:val="13"/>
              </w:rPr>
            </w:pPr>
          </w:p>
          <w:p>
            <w:pPr>
              <w:pStyle w:val="14"/>
              <w:ind w:left="422"/>
              <w:rPr>
                <w:rFonts w:ascii="Times New Roman"/>
                <w:sz w:val="21"/>
              </w:rPr>
            </w:pPr>
            <w:r>
              <w:rPr>
                <w:rFonts w:ascii="Times New Roman"/>
                <w:sz w:val="21"/>
              </w:rPr>
              <w:t>530307</w:t>
            </w:r>
          </w:p>
        </w:tc>
        <w:tc>
          <w:tcPr>
            <w:tcW w:w="2767" w:type="dxa"/>
            <w:vMerge w:val="restart"/>
          </w:tcPr>
          <w:p>
            <w:pPr>
              <w:pStyle w:val="14"/>
              <w:spacing w:before="8"/>
              <w:rPr>
                <w:rFonts w:ascii="方正小标宋简体"/>
                <w:sz w:val="12"/>
              </w:rPr>
            </w:pPr>
          </w:p>
          <w:p>
            <w:pPr>
              <w:pStyle w:val="14"/>
              <w:ind w:left="107"/>
              <w:rPr>
                <w:sz w:val="21"/>
              </w:rPr>
            </w:pPr>
            <w:r>
              <w:rPr>
                <w:sz w:val="21"/>
              </w:rPr>
              <w:t>太阳能光热技术与应用</w:t>
            </w:r>
          </w:p>
        </w:tc>
        <w:tc>
          <w:tcPr>
            <w:tcW w:w="851" w:type="dxa"/>
          </w:tcPr>
          <w:p>
            <w:pPr>
              <w:pStyle w:val="14"/>
              <w:spacing w:before="53"/>
              <w:ind w:left="89" w:right="78"/>
              <w:jc w:val="center"/>
              <w:rPr>
                <w:rFonts w:ascii="Times New Roman"/>
                <w:sz w:val="21"/>
              </w:rPr>
            </w:pPr>
            <w:r>
              <w:rPr>
                <w:rFonts w:ascii="Times New Roman"/>
                <w:sz w:val="21"/>
              </w:rPr>
              <w:t>550214</w:t>
            </w:r>
          </w:p>
        </w:tc>
        <w:tc>
          <w:tcPr>
            <w:tcW w:w="3319" w:type="dxa"/>
          </w:tcPr>
          <w:p>
            <w:pPr>
              <w:pStyle w:val="14"/>
              <w:spacing w:before="39"/>
              <w:ind w:left="108"/>
              <w:rPr>
                <w:sz w:val="21"/>
              </w:rPr>
            </w:pPr>
            <w:r>
              <w:rPr>
                <w:sz w:val="21"/>
              </w:rPr>
              <w:t>太阳能光热技术及应用</w:t>
            </w:r>
          </w:p>
        </w:tc>
        <w:tc>
          <w:tcPr>
            <w:tcW w:w="740" w:type="dxa"/>
            <w:vMerge w:val="restart"/>
          </w:tcPr>
          <w:p>
            <w:pPr>
              <w:pStyle w:val="14"/>
              <w:spacing w:before="8"/>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550215</w:t>
            </w:r>
          </w:p>
        </w:tc>
        <w:tc>
          <w:tcPr>
            <w:tcW w:w="3319" w:type="dxa"/>
          </w:tcPr>
          <w:p>
            <w:pPr>
              <w:pStyle w:val="14"/>
              <w:spacing w:before="39"/>
              <w:ind w:left="108"/>
              <w:rPr>
                <w:sz w:val="21"/>
              </w:rPr>
            </w:pPr>
            <w:r>
              <w:rPr>
                <w:sz w:val="21"/>
              </w:rPr>
              <w:t>太阳能应用技术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tcPr>
          <w:p>
            <w:pPr>
              <w:pStyle w:val="14"/>
              <w:spacing w:before="54"/>
              <w:ind w:left="168" w:right="158"/>
              <w:jc w:val="center"/>
              <w:rPr>
                <w:rFonts w:ascii="Times New Roman"/>
                <w:sz w:val="21"/>
              </w:rPr>
            </w:pPr>
            <w:r>
              <w:rPr>
                <w:rFonts w:ascii="Times New Roman"/>
                <w:sz w:val="21"/>
              </w:rPr>
              <w:t>143</w:t>
            </w:r>
          </w:p>
        </w:tc>
        <w:tc>
          <w:tcPr>
            <w:tcW w:w="1476" w:type="dxa"/>
          </w:tcPr>
          <w:p>
            <w:pPr>
              <w:pStyle w:val="14"/>
              <w:spacing w:before="54"/>
              <w:ind w:left="235" w:right="226"/>
              <w:jc w:val="center"/>
              <w:rPr>
                <w:rFonts w:ascii="Times New Roman"/>
                <w:sz w:val="21"/>
              </w:rPr>
            </w:pPr>
            <w:r>
              <w:rPr>
                <w:rFonts w:ascii="Times New Roman"/>
                <w:sz w:val="21"/>
              </w:rPr>
              <w:t>530308</w:t>
            </w:r>
          </w:p>
        </w:tc>
        <w:tc>
          <w:tcPr>
            <w:tcW w:w="2767" w:type="dxa"/>
          </w:tcPr>
          <w:p>
            <w:pPr>
              <w:pStyle w:val="14"/>
              <w:spacing w:before="40"/>
              <w:ind w:left="107"/>
              <w:rPr>
                <w:sz w:val="21"/>
              </w:rPr>
            </w:pPr>
            <w:r>
              <w:rPr>
                <w:sz w:val="21"/>
              </w:rPr>
              <w:t>农村能源与环境技术</w:t>
            </w:r>
          </w:p>
        </w:tc>
        <w:tc>
          <w:tcPr>
            <w:tcW w:w="851" w:type="dxa"/>
          </w:tcPr>
          <w:p>
            <w:pPr>
              <w:pStyle w:val="14"/>
              <w:spacing w:before="54"/>
              <w:ind w:left="89" w:right="78"/>
              <w:jc w:val="center"/>
              <w:rPr>
                <w:rFonts w:ascii="Times New Roman"/>
                <w:sz w:val="21"/>
              </w:rPr>
            </w:pPr>
            <w:r>
              <w:rPr>
                <w:rFonts w:ascii="Times New Roman"/>
                <w:sz w:val="21"/>
              </w:rPr>
              <w:t>550203</w:t>
            </w:r>
          </w:p>
        </w:tc>
        <w:tc>
          <w:tcPr>
            <w:tcW w:w="3319" w:type="dxa"/>
          </w:tcPr>
          <w:p>
            <w:pPr>
              <w:pStyle w:val="14"/>
              <w:spacing w:before="40"/>
              <w:ind w:left="108"/>
              <w:rPr>
                <w:sz w:val="21"/>
              </w:rPr>
            </w:pPr>
            <w:r>
              <w:rPr>
                <w:sz w:val="21"/>
              </w:rPr>
              <w:t>农村能源与环境技术</w:t>
            </w:r>
          </w:p>
        </w:tc>
        <w:tc>
          <w:tcPr>
            <w:tcW w:w="740" w:type="dxa"/>
          </w:tcPr>
          <w:p>
            <w:pPr>
              <w:pStyle w:val="14"/>
              <w:spacing w:before="40"/>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012" w:type="dxa"/>
            <w:gridSpan w:val="6"/>
            <w:shd w:val="clear" w:color="auto" w:fill="BFBFBF"/>
          </w:tcPr>
          <w:p>
            <w:pPr>
              <w:pStyle w:val="14"/>
              <w:spacing w:before="28"/>
              <w:ind w:left="107"/>
              <w:rPr>
                <w:b/>
                <w:sz w:val="22"/>
              </w:rPr>
            </w:pPr>
            <w:r>
              <w:rPr>
                <w:rFonts w:ascii="Times New Roman" w:eastAsia="Times New Roman"/>
                <w:b/>
                <w:sz w:val="22"/>
              </w:rPr>
              <w:t xml:space="preserve">5304 </w:t>
            </w:r>
            <w:r>
              <w:rPr>
                <w:b/>
                <w:sz w:val="22"/>
              </w:rPr>
              <w:t>黑色金属材料类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11"/>
              <w:rPr>
                <w:rFonts w:ascii="方正小标宋简体"/>
                <w:sz w:val="12"/>
              </w:rPr>
            </w:pPr>
          </w:p>
          <w:p>
            <w:pPr>
              <w:pStyle w:val="14"/>
              <w:ind w:left="272"/>
              <w:rPr>
                <w:rFonts w:ascii="Times New Roman"/>
                <w:sz w:val="21"/>
              </w:rPr>
            </w:pPr>
            <w:r>
              <w:rPr>
                <w:rFonts w:ascii="Times New Roman"/>
                <w:sz w:val="21"/>
              </w:rPr>
              <w:t>144</w:t>
            </w:r>
          </w:p>
        </w:tc>
        <w:tc>
          <w:tcPr>
            <w:tcW w:w="1476" w:type="dxa"/>
            <w:vMerge w:val="restart"/>
          </w:tcPr>
          <w:p>
            <w:pPr>
              <w:pStyle w:val="14"/>
              <w:spacing w:before="11"/>
              <w:rPr>
                <w:rFonts w:ascii="方正小标宋简体"/>
                <w:sz w:val="12"/>
              </w:rPr>
            </w:pPr>
          </w:p>
          <w:p>
            <w:pPr>
              <w:pStyle w:val="14"/>
              <w:ind w:left="422"/>
              <w:rPr>
                <w:rFonts w:ascii="Times New Roman"/>
                <w:sz w:val="21"/>
              </w:rPr>
            </w:pPr>
            <w:r>
              <w:rPr>
                <w:rFonts w:ascii="Times New Roman"/>
                <w:sz w:val="21"/>
              </w:rPr>
              <w:t>530401</w:t>
            </w:r>
          </w:p>
        </w:tc>
        <w:tc>
          <w:tcPr>
            <w:tcW w:w="2767" w:type="dxa"/>
            <w:vMerge w:val="restart"/>
          </w:tcPr>
          <w:p>
            <w:pPr>
              <w:pStyle w:val="14"/>
              <w:spacing w:before="15"/>
              <w:rPr>
                <w:rFonts w:ascii="方正小标宋简体"/>
                <w:sz w:val="11"/>
              </w:rPr>
            </w:pPr>
          </w:p>
          <w:p>
            <w:pPr>
              <w:pStyle w:val="14"/>
              <w:ind w:left="107"/>
              <w:rPr>
                <w:sz w:val="21"/>
              </w:rPr>
            </w:pPr>
            <w:r>
              <w:rPr>
                <w:sz w:val="21"/>
              </w:rPr>
              <w:t>黑色冶金技术</w:t>
            </w:r>
          </w:p>
        </w:tc>
        <w:tc>
          <w:tcPr>
            <w:tcW w:w="851" w:type="dxa"/>
          </w:tcPr>
          <w:p>
            <w:pPr>
              <w:pStyle w:val="14"/>
              <w:spacing w:before="48"/>
              <w:ind w:left="89" w:right="78"/>
              <w:jc w:val="center"/>
              <w:rPr>
                <w:rFonts w:ascii="Times New Roman"/>
                <w:sz w:val="21"/>
              </w:rPr>
            </w:pPr>
            <w:r>
              <w:rPr>
                <w:rFonts w:ascii="Times New Roman"/>
                <w:sz w:val="21"/>
              </w:rPr>
              <w:t>550121</w:t>
            </w:r>
          </w:p>
        </w:tc>
        <w:tc>
          <w:tcPr>
            <w:tcW w:w="3319" w:type="dxa"/>
          </w:tcPr>
          <w:p>
            <w:pPr>
              <w:pStyle w:val="14"/>
              <w:spacing w:before="34"/>
              <w:ind w:left="108"/>
              <w:rPr>
                <w:sz w:val="21"/>
              </w:rPr>
            </w:pPr>
            <w:r>
              <w:rPr>
                <w:sz w:val="21"/>
              </w:rPr>
              <w:t>钢铁冶炼技术</w:t>
            </w:r>
          </w:p>
        </w:tc>
        <w:tc>
          <w:tcPr>
            <w:tcW w:w="740" w:type="dxa"/>
            <w:vMerge w:val="restart"/>
          </w:tcPr>
          <w:p>
            <w:pPr>
              <w:pStyle w:val="14"/>
              <w:spacing w:before="15"/>
              <w:rPr>
                <w:rFonts w:ascii="方正小标宋简体"/>
                <w:sz w:val="1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550102</w:t>
            </w:r>
          </w:p>
        </w:tc>
        <w:tc>
          <w:tcPr>
            <w:tcW w:w="3319" w:type="dxa"/>
          </w:tcPr>
          <w:p>
            <w:pPr>
              <w:pStyle w:val="14"/>
              <w:spacing w:before="34"/>
              <w:ind w:left="108"/>
              <w:rPr>
                <w:sz w:val="21"/>
              </w:rPr>
            </w:pPr>
            <w:r>
              <w:rPr>
                <w:sz w:val="21"/>
              </w:rPr>
              <w:t>冶金技术（部分）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145</w:t>
            </w:r>
          </w:p>
        </w:tc>
        <w:tc>
          <w:tcPr>
            <w:tcW w:w="1476" w:type="dxa"/>
          </w:tcPr>
          <w:p>
            <w:pPr>
              <w:pStyle w:val="14"/>
              <w:spacing w:before="48"/>
              <w:ind w:left="235" w:right="226"/>
              <w:jc w:val="center"/>
              <w:rPr>
                <w:rFonts w:ascii="Times New Roman"/>
                <w:sz w:val="21"/>
              </w:rPr>
            </w:pPr>
            <w:r>
              <w:rPr>
                <w:rFonts w:ascii="Times New Roman"/>
                <w:sz w:val="21"/>
              </w:rPr>
              <w:t>530402</w:t>
            </w:r>
          </w:p>
        </w:tc>
        <w:tc>
          <w:tcPr>
            <w:tcW w:w="2767" w:type="dxa"/>
          </w:tcPr>
          <w:p>
            <w:pPr>
              <w:pStyle w:val="14"/>
              <w:spacing w:before="34"/>
              <w:ind w:left="107"/>
              <w:rPr>
                <w:sz w:val="21"/>
              </w:rPr>
            </w:pPr>
            <w:r>
              <w:rPr>
                <w:sz w:val="21"/>
              </w:rPr>
              <w:t>轧钢工程技术</w:t>
            </w:r>
          </w:p>
        </w:tc>
        <w:tc>
          <w:tcPr>
            <w:tcW w:w="851" w:type="dxa"/>
          </w:tcPr>
          <w:p>
            <w:pPr>
              <w:pStyle w:val="14"/>
              <w:spacing w:before="48"/>
              <w:ind w:left="89" w:right="78"/>
              <w:jc w:val="center"/>
              <w:rPr>
                <w:rFonts w:ascii="Times New Roman"/>
                <w:sz w:val="21"/>
              </w:rPr>
            </w:pPr>
            <w:r>
              <w:rPr>
                <w:rFonts w:ascii="Times New Roman"/>
                <w:sz w:val="21"/>
              </w:rPr>
              <w:t>550112</w:t>
            </w:r>
          </w:p>
        </w:tc>
        <w:tc>
          <w:tcPr>
            <w:tcW w:w="3319" w:type="dxa"/>
          </w:tcPr>
          <w:p>
            <w:pPr>
              <w:pStyle w:val="14"/>
              <w:spacing w:before="34"/>
              <w:ind w:left="108"/>
              <w:rPr>
                <w:sz w:val="21"/>
              </w:rPr>
            </w:pPr>
            <w:r>
              <w:rPr>
                <w:sz w:val="21"/>
              </w:rPr>
              <w:t>轧钢技术</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11"/>
              <w:rPr>
                <w:rFonts w:ascii="方正小标宋简体"/>
                <w:sz w:val="12"/>
              </w:rPr>
            </w:pPr>
          </w:p>
          <w:p>
            <w:pPr>
              <w:pStyle w:val="14"/>
              <w:ind w:left="272"/>
              <w:rPr>
                <w:rFonts w:ascii="Times New Roman"/>
                <w:sz w:val="21"/>
              </w:rPr>
            </w:pPr>
            <w:r>
              <w:rPr>
                <w:rFonts w:ascii="Times New Roman"/>
                <w:sz w:val="21"/>
              </w:rPr>
              <w:t>146</w:t>
            </w:r>
          </w:p>
        </w:tc>
        <w:tc>
          <w:tcPr>
            <w:tcW w:w="1476" w:type="dxa"/>
            <w:vMerge w:val="restart"/>
          </w:tcPr>
          <w:p>
            <w:pPr>
              <w:pStyle w:val="14"/>
              <w:spacing w:before="11"/>
              <w:rPr>
                <w:rFonts w:ascii="方正小标宋简体"/>
                <w:sz w:val="12"/>
              </w:rPr>
            </w:pPr>
          </w:p>
          <w:p>
            <w:pPr>
              <w:pStyle w:val="14"/>
              <w:ind w:left="422"/>
              <w:rPr>
                <w:rFonts w:ascii="Times New Roman"/>
                <w:sz w:val="21"/>
              </w:rPr>
            </w:pPr>
            <w:r>
              <w:rPr>
                <w:rFonts w:ascii="Times New Roman"/>
                <w:sz w:val="21"/>
              </w:rPr>
              <w:t>530403</w:t>
            </w:r>
          </w:p>
        </w:tc>
        <w:tc>
          <w:tcPr>
            <w:tcW w:w="2767" w:type="dxa"/>
            <w:vMerge w:val="restart"/>
          </w:tcPr>
          <w:p>
            <w:pPr>
              <w:pStyle w:val="14"/>
              <w:spacing w:before="15"/>
              <w:rPr>
                <w:rFonts w:ascii="方正小标宋简体"/>
                <w:sz w:val="11"/>
              </w:rPr>
            </w:pPr>
          </w:p>
          <w:p>
            <w:pPr>
              <w:pStyle w:val="14"/>
              <w:ind w:left="107"/>
              <w:rPr>
                <w:sz w:val="21"/>
              </w:rPr>
            </w:pPr>
            <w:r>
              <w:rPr>
                <w:sz w:val="21"/>
              </w:rPr>
              <w:t>钢铁冶金设备应用技术</w:t>
            </w:r>
          </w:p>
        </w:tc>
        <w:tc>
          <w:tcPr>
            <w:tcW w:w="851" w:type="dxa"/>
          </w:tcPr>
          <w:p>
            <w:pPr>
              <w:pStyle w:val="14"/>
              <w:spacing w:before="48"/>
              <w:ind w:left="89" w:right="78"/>
              <w:jc w:val="center"/>
              <w:rPr>
                <w:rFonts w:ascii="Times New Roman"/>
                <w:sz w:val="21"/>
              </w:rPr>
            </w:pPr>
            <w:r>
              <w:rPr>
                <w:rFonts w:ascii="Times New Roman"/>
                <w:sz w:val="21"/>
              </w:rPr>
              <w:t>540310</w:t>
            </w:r>
          </w:p>
        </w:tc>
        <w:tc>
          <w:tcPr>
            <w:tcW w:w="3319" w:type="dxa"/>
          </w:tcPr>
          <w:p>
            <w:pPr>
              <w:pStyle w:val="14"/>
              <w:spacing w:before="34"/>
              <w:ind w:left="108"/>
              <w:rPr>
                <w:sz w:val="21"/>
              </w:rPr>
            </w:pPr>
            <w:r>
              <w:rPr>
                <w:sz w:val="21"/>
              </w:rPr>
              <w:t>冶金工艺与设备（部分）</w:t>
            </w:r>
          </w:p>
        </w:tc>
        <w:tc>
          <w:tcPr>
            <w:tcW w:w="740" w:type="dxa"/>
            <w:vMerge w:val="restart"/>
          </w:tcPr>
          <w:p>
            <w:pPr>
              <w:pStyle w:val="14"/>
              <w:spacing w:before="15"/>
              <w:rPr>
                <w:rFonts w:ascii="方正小标宋简体"/>
                <w:sz w:val="1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580311</w:t>
            </w:r>
          </w:p>
        </w:tc>
        <w:tc>
          <w:tcPr>
            <w:tcW w:w="3319" w:type="dxa"/>
          </w:tcPr>
          <w:p>
            <w:pPr>
              <w:pStyle w:val="14"/>
              <w:spacing w:before="34"/>
              <w:ind w:left="108"/>
              <w:rPr>
                <w:sz w:val="21"/>
              </w:rPr>
            </w:pPr>
            <w:r>
              <w:rPr>
                <w:sz w:val="21"/>
              </w:rPr>
              <w:t>冶金设备应用与维护（部分）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147</w:t>
            </w:r>
          </w:p>
        </w:tc>
        <w:tc>
          <w:tcPr>
            <w:tcW w:w="1476" w:type="dxa"/>
          </w:tcPr>
          <w:p>
            <w:pPr>
              <w:pStyle w:val="14"/>
              <w:spacing w:before="48"/>
              <w:ind w:left="235" w:right="226"/>
              <w:jc w:val="center"/>
              <w:rPr>
                <w:rFonts w:ascii="Times New Roman"/>
                <w:sz w:val="21"/>
              </w:rPr>
            </w:pPr>
            <w:r>
              <w:rPr>
                <w:rFonts w:ascii="Times New Roman"/>
                <w:sz w:val="21"/>
              </w:rPr>
              <w:t>530404</w:t>
            </w:r>
          </w:p>
        </w:tc>
        <w:tc>
          <w:tcPr>
            <w:tcW w:w="2767" w:type="dxa"/>
          </w:tcPr>
          <w:p>
            <w:pPr>
              <w:pStyle w:val="14"/>
              <w:spacing w:before="34"/>
              <w:ind w:left="107"/>
              <w:rPr>
                <w:sz w:val="21"/>
              </w:rPr>
            </w:pPr>
            <w:r>
              <w:rPr>
                <w:sz w:val="21"/>
              </w:rPr>
              <w:t>金属材料质量检测</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34"/>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148</w:t>
            </w:r>
          </w:p>
        </w:tc>
        <w:tc>
          <w:tcPr>
            <w:tcW w:w="1476" w:type="dxa"/>
          </w:tcPr>
          <w:p>
            <w:pPr>
              <w:pStyle w:val="14"/>
              <w:spacing w:before="48"/>
              <w:ind w:left="235" w:right="226"/>
              <w:jc w:val="center"/>
              <w:rPr>
                <w:rFonts w:ascii="Times New Roman"/>
                <w:sz w:val="21"/>
              </w:rPr>
            </w:pPr>
            <w:r>
              <w:rPr>
                <w:rFonts w:ascii="Times New Roman"/>
                <w:sz w:val="21"/>
              </w:rPr>
              <w:t>530405</w:t>
            </w:r>
          </w:p>
        </w:tc>
        <w:tc>
          <w:tcPr>
            <w:tcW w:w="2767" w:type="dxa"/>
          </w:tcPr>
          <w:p>
            <w:pPr>
              <w:pStyle w:val="14"/>
              <w:spacing w:before="34"/>
              <w:ind w:left="107"/>
              <w:rPr>
                <w:sz w:val="21"/>
              </w:rPr>
            </w:pPr>
            <w:r>
              <w:rPr>
                <w:sz w:val="21"/>
              </w:rPr>
              <w:t>铁矿资源综合利用</w:t>
            </w:r>
          </w:p>
        </w:tc>
        <w:tc>
          <w:tcPr>
            <w:tcW w:w="851" w:type="dxa"/>
          </w:tcPr>
          <w:p>
            <w:pPr>
              <w:pStyle w:val="14"/>
              <w:spacing w:before="48"/>
              <w:ind w:left="89" w:right="78"/>
              <w:jc w:val="center"/>
              <w:rPr>
                <w:rFonts w:ascii="Times New Roman"/>
                <w:sz w:val="21"/>
              </w:rPr>
            </w:pPr>
            <w:r>
              <w:rPr>
                <w:rFonts w:ascii="Times New Roman"/>
                <w:sz w:val="21"/>
              </w:rPr>
              <w:t>550116</w:t>
            </w:r>
          </w:p>
        </w:tc>
        <w:tc>
          <w:tcPr>
            <w:tcW w:w="3319" w:type="dxa"/>
          </w:tcPr>
          <w:p>
            <w:pPr>
              <w:pStyle w:val="14"/>
              <w:spacing w:before="34"/>
              <w:ind w:left="108"/>
              <w:rPr>
                <w:sz w:val="21"/>
              </w:rPr>
            </w:pPr>
            <w:r>
              <w:rPr>
                <w:sz w:val="21"/>
              </w:rPr>
              <w:t>钒钛资源利用技术</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10012" w:type="dxa"/>
            <w:gridSpan w:val="6"/>
            <w:shd w:val="clear" w:color="auto" w:fill="BFBFBF"/>
          </w:tcPr>
          <w:p>
            <w:pPr>
              <w:pStyle w:val="14"/>
              <w:spacing w:before="28"/>
              <w:ind w:left="107"/>
              <w:rPr>
                <w:b/>
                <w:sz w:val="22"/>
              </w:rPr>
            </w:pPr>
            <w:r>
              <w:rPr>
                <w:rFonts w:ascii="Times New Roman" w:eastAsia="Times New Roman"/>
                <w:b/>
                <w:sz w:val="22"/>
              </w:rPr>
              <w:t xml:space="preserve">5305 </w:t>
            </w:r>
            <w:r>
              <w:rPr>
                <w:b/>
                <w:sz w:val="22"/>
              </w:rPr>
              <w:t>有色金属材料类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149</w:t>
            </w:r>
          </w:p>
        </w:tc>
        <w:tc>
          <w:tcPr>
            <w:tcW w:w="1476" w:type="dxa"/>
          </w:tcPr>
          <w:p>
            <w:pPr>
              <w:pStyle w:val="14"/>
              <w:spacing w:before="48"/>
              <w:ind w:left="235" w:right="226"/>
              <w:jc w:val="center"/>
              <w:rPr>
                <w:rFonts w:ascii="Times New Roman"/>
                <w:sz w:val="21"/>
              </w:rPr>
            </w:pPr>
            <w:r>
              <w:rPr>
                <w:rFonts w:ascii="Times New Roman"/>
                <w:sz w:val="21"/>
              </w:rPr>
              <w:t>530501</w:t>
            </w:r>
          </w:p>
        </w:tc>
        <w:tc>
          <w:tcPr>
            <w:tcW w:w="2767" w:type="dxa"/>
          </w:tcPr>
          <w:p>
            <w:pPr>
              <w:pStyle w:val="14"/>
              <w:spacing w:before="34"/>
              <w:ind w:left="107"/>
              <w:rPr>
                <w:sz w:val="21"/>
              </w:rPr>
            </w:pPr>
            <w:r>
              <w:rPr>
                <w:sz w:val="21"/>
              </w:rPr>
              <w:t>有色冶金技术</w:t>
            </w:r>
          </w:p>
        </w:tc>
        <w:tc>
          <w:tcPr>
            <w:tcW w:w="851" w:type="dxa"/>
          </w:tcPr>
          <w:p>
            <w:pPr>
              <w:pStyle w:val="14"/>
              <w:spacing w:before="48"/>
              <w:ind w:left="89" w:right="78"/>
              <w:jc w:val="center"/>
              <w:rPr>
                <w:rFonts w:ascii="Times New Roman"/>
                <w:sz w:val="21"/>
              </w:rPr>
            </w:pPr>
            <w:r>
              <w:rPr>
                <w:rFonts w:ascii="Times New Roman"/>
                <w:sz w:val="21"/>
              </w:rPr>
              <w:t>550102</w:t>
            </w:r>
          </w:p>
        </w:tc>
        <w:tc>
          <w:tcPr>
            <w:tcW w:w="3319" w:type="dxa"/>
          </w:tcPr>
          <w:p>
            <w:pPr>
              <w:pStyle w:val="14"/>
              <w:spacing w:before="34"/>
              <w:ind w:left="108"/>
              <w:rPr>
                <w:sz w:val="21"/>
              </w:rPr>
            </w:pPr>
            <w:r>
              <w:rPr>
                <w:sz w:val="21"/>
              </w:rPr>
              <w:t>冶金技术（部分）</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11"/>
              <w:rPr>
                <w:rFonts w:ascii="方正小标宋简体"/>
                <w:sz w:val="12"/>
              </w:rPr>
            </w:pPr>
          </w:p>
          <w:p>
            <w:pPr>
              <w:pStyle w:val="14"/>
              <w:ind w:left="272"/>
              <w:rPr>
                <w:rFonts w:ascii="Times New Roman"/>
                <w:sz w:val="21"/>
              </w:rPr>
            </w:pPr>
            <w:r>
              <w:rPr>
                <w:rFonts w:ascii="Times New Roman"/>
                <w:sz w:val="21"/>
              </w:rPr>
              <w:t>150</w:t>
            </w:r>
          </w:p>
        </w:tc>
        <w:tc>
          <w:tcPr>
            <w:tcW w:w="1476" w:type="dxa"/>
            <w:vMerge w:val="restart"/>
          </w:tcPr>
          <w:p>
            <w:pPr>
              <w:pStyle w:val="14"/>
              <w:spacing w:before="11"/>
              <w:rPr>
                <w:rFonts w:ascii="方正小标宋简体"/>
                <w:sz w:val="12"/>
              </w:rPr>
            </w:pPr>
          </w:p>
          <w:p>
            <w:pPr>
              <w:pStyle w:val="14"/>
              <w:ind w:left="422"/>
              <w:rPr>
                <w:rFonts w:ascii="Times New Roman"/>
                <w:sz w:val="21"/>
              </w:rPr>
            </w:pPr>
            <w:r>
              <w:rPr>
                <w:rFonts w:ascii="Times New Roman"/>
                <w:sz w:val="21"/>
              </w:rPr>
              <w:t>530502</w:t>
            </w:r>
          </w:p>
        </w:tc>
        <w:tc>
          <w:tcPr>
            <w:tcW w:w="2767" w:type="dxa"/>
            <w:vMerge w:val="restart"/>
          </w:tcPr>
          <w:p>
            <w:pPr>
              <w:pStyle w:val="14"/>
              <w:spacing w:before="15"/>
              <w:rPr>
                <w:rFonts w:ascii="方正小标宋简体"/>
                <w:sz w:val="11"/>
              </w:rPr>
            </w:pPr>
          </w:p>
          <w:p>
            <w:pPr>
              <w:pStyle w:val="14"/>
              <w:ind w:left="107"/>
              <w:rPr>
                <w:sz w:val="21"/>
              </w:rPr>
            </w:pPr>
            <w:r>
              <w:rPr>
                <w:sz w:val="21"/>
              </w:rPr>
              <w:t>有色冶金设备应用技术</w:t>
            </w:r>
          </w:p>
        </w:tc>
        <w:tc>
          <w:tcPr>
            <w:tcW w:w="851" w:type="dxa"/>
          </w:tcPr>
          <w:p>
            <w:pPr>
              <w:pStyle w:val="14"/>
              <w:spacing w:before="48"/>
              <w:ind w:left="89" w:right="78"/>
              <w:jc w:val="center"/>
              <w:rPr>
                <w:rFonts w:ascii="Times New Roman"/>
                <w:sz w:val="21"/>
              </w:rPr>
            </w:pPr>
            <w:r>
              <w:rPr>
                <w:rFonts w:ascii="Times New Roman"/>
                <w:sz w:val="21"/>
              </w:rPr>
              <w:t>540310</w:t>
            </w:r>
          </w:p>
        </w:tc>
        <w:tc>
          <w:tcPr>
            <w:tcW w:w="3319" w:type="dxa"/>
          </w:tcPr>
          <w:p>
            <w:pPr>
              <w:pStyle w:val="14"/>
              <w:spacing w:before="34"/>
              <w:ind w:left="108"/>
              <w:rPr>
                <w:sz w:val="21"/>
              </w:rPr>
            </w:pPr>
            <w:r>
              <w:rPr>
                <w:sz w:val="21"/>
              </w:rPr>
              <w:t>冶金工艺与设备（部分）</w:t>
            </w:r>
          </w:p>
        </w:tc>
        <w:tc>
          <w:tcPr>
            <w:tcW w:w="740" w:type="dxa"/>
            <w:vMerge w:val="restart"/>
          </w:tcPr>
          <w:p>
            <w:pPr>
              <w:pStyle w:val="14"/>
              <w:spacing w:before="15"/>
              <w:rPr>
                <w:rFonts w:ascii="方正小标宋简体"/>
                <w:sz w:val="1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580311</w:t>
            </w:r>
          </w:p>
        </w:tc>
        <w:tc>
          <w:tcPr>
            <w:tcW w:w="3319" w:type="dxa"/>
          </w:tcPr>
          <w:p>
            <w:pPr>
              <w:pStyle w:val="14"/>
              <w:spacing w:before="34"/>
              <w:ind w:left="108"/>
              <w:rPr>
                <w:sz w:val="21"/>
              </w:rPr>
            </w:pPr>
            <w:r>
              <w:rPr>
                <w:sz w:val="21"/>
              </w:rPr>
              <w:t>冶金设备应用与维护（部分）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11"/>
              <w:rPr>
                <w:rFonts w:ascii="方正小标宋简体"/>
                <w:sz w:val="12"/>
              </w:rPr>
            </w:pPr>
          </w:p>
          <w:p>
            <w:pPr>
              <w:pStyle w:val="14"/>
              <w:ind w:left="272"/>
              <w:rPr>
                <w:rFonts w:ascii="Times New Roman"/>
                <w:sz w:val="21"/>
              </w:rPr>
            </w:pPr>
            <w:r>
              <w:rPr>
                <w:rFonts w:ascii="Times New Roman"/>
                <w:sz w:val="21"/>
              </w:rPr>
              <w:t>151</w:t>
            </w:r>
          </w:p>
        </w:tc>
        <w:tc>
          <w:tcPr>
            <w:tcW w:w="1476" w:type="dxa"/>
            <w:vMerge w:val="restart"/>
          </w:tcPr>
          <w:p>
            <w:pPr>
              <w:pStyle w:val="14"/>
              <w:spacing w:before="11"/>
              <w:rPr>
                <w:rFonts w:ascii="方正小标宋简体"/>
                <w:sz w:val="12"/>
              </w:rPr>
            </w:pPr>
          </w:p>
          <w:p>
            <w:pPr>
              <w:pStyle w:val="14"/>
              <w:ind w:left="422"/>
              <w:rPr>
                <w:rFonts w:ascii="Times New Roman"/>
                <w:sz w:val="21"/>
              </w:rPr>
            </w:pPr>
            <w:r>
              <w:rPr>
                <w:rFonts w:ascii="Times New Roman"/>
                <w:sz w:val="21"/>
              </w:rPr>
              <w:t>530503</w:t>
            </w:r>
          </w:p>
        </w:tc>
        <w:tc>
          <w:tcPr>
            <w:tcW w:w="2767" w:type="dxa"/>
            <w:vMerge w:val="restart"/>
          </w:tcPr>
          <w:p>
            <w:pPr>
              <w:pStyle w:val="14"/>
              <w:spacing w:before="15"/>
              <w:rPr>
                <w:rFonts w:ascii="方正小标宋简体"/>
                <w:sz w:val="11"/>
              </w:rPr>
            </w:pPr>
          </w:p>
          <w:p>
            <w:pPr>
              <w:pStyle w:val="14"/>
              <w:ind w:left="107"/>
              <w:rPr>
                <w:sz w:val="21"/>
              </w:rPr>
            </w:pPr>
            <w:r>
              <w:rPr>
                <w:sz w:val="21"/>
              </w:rPr>
              <w:t>金属压力加工</w:t>
            </w:r>
          </w:p>
        </w:tc>
        <w:tc>
          <w:tcPr>
            <w:tcW w:w="851" w:type="dxa"/>
          </w:tcPr>
          <w:p>
            <w:pPr>
              <w:pStyle w:val="14"/>
              <w:spacing w:before="48"/>
              <w:ind w:left="89" w:right="78"/>
              <w:jc w:val="center"/>
              <w:rPr>
                <w:rFonts w:ascii="Times New Roman"/>
                <w:sz w:val="21"/>
              </w:rPr>
            </w:pPr>
            <w:r>
              <w:rPr>
                <w:rFonts w:ascii="Times New Roman"/>
                <w:sz w:val="21"/>
              </w:rPr>
              <w:t>550130</w:t>
            </w:r>
          </w:p>
        </w:tc>
        <w:tc>
          <w:tcPr>
            <w:tcW w:w="3319" w:type="dxa"/>
          </w:tcPr>
          <w:p>
            <w:pPr>
              <w:pStyle w:val="14"/>
              <w:spacing w:before="34"/>
              <w:ind w:left="108"/>
              <w:rPr>
                <w:sz w:val="21"/>
              </w:rPr>
            </w:pPr>
            <w:r>
              <w:rPr>
                <w:sz w:val="21"/>
              </w:rPr>
              <w:t>金属压力加工</w:t>
            </w:r>
          </w:p>
        </w:tc>
        <w:tc>
          <w:tcPr>
            <w:tcW w:w="740" w:type="dxa"/>
            <w:vMerge w:val="restart"/>
          </w:tcPr>
          <w:p>
            <w:pPr>
              <w:pStyle w:val="14"/>
              <w:spacing w:before="15"/>
              <w:rPr>
                <w:rFonts w:ascii="方正小标宋简体"/>
                <w:sz w:val="1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580165</w:t>
            </w:r>
          </w:p>
        </w:tc>
        <w:tc>
          <w:tcPr>
            <w:tcW w:w="3319" w:type="dxa"/>
          </w:tcPr>
          <w:p>
            <w:pPr>
              <w:pStyle w:val="14"/>
              <w:spacing w:before="34"/>
              <w:ind w:left="108"/>
              <w:rPr>
                <w:sz w:val="21"/>
              </w:rPr>
            </w:pPr>
            <w:r>
              <w:rPr>
                <w:sz w:val="21"/>
              </w:rPr>
              <w:t>铝加工技术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152</w:t>
            </w:r>
          </w:p>
        </w:tc>
        <w:tc>
          <w:tcPr>
            <w:tcW w:w="1476" w:type="dxa"/>
          </w:tcPr>
          <w:p>
            <w:pPr>
              <w:pStyle w:val="14"/>
              <w:spacing w:before="48"/>
              <w:ind w:left="235" w:right="226"/>
              <w:jc w:val="center"/>
              <w:rPr>
                <w:rFonts w:ascii="Times New Roman"/>
                <w:sz w:val="21"/>
              </w:rPr>
            </w:pPr>
            <w:r>
              <w:rPr>
                <w:rFonts w:ascii="Times New Roman"/>
                <w:sz w:val="21"/>
              </w:rPr>
              <w:t>530504</w:t>
            </w:r>
          </w:p>
        </w:tc>
        <w:tc>
          <w:tcPr>
            <w:tcW w:w="2767" w:type="dxa"/>
          </w:tcPr>
          <w:p>
            <w:pPr>
              <w:pStyle w:val="14"/>
              <w:spacing w:before="34"/>
              <w:ind w:left="107"/>
              <w:rPr>
                <w:sz w:val="21"/>
              </w:rPr>
            </w:pPr>
            <w:r>
              <w:rPr>
                <w:sz w:val="21"/>
              </w:rPr>
              <w:t>金属精密成型技术</w:t>
            </w:r>
          </w:p>
        </w:tc>
        <w:tc>
          <w:tcPr>
            <w:tcW w:w="851" w:type="dxa"/>
          </w:tcPr>
          <w:p>
            <w:pPr>
              <w:pStyle w:val="14"/>
              <w:spacing w:before="48"/>
              <w:ind w:left="89" w:right="78"/>
              <w:jc w:val="center"/>
              <w:rPr>
                <w:rFonts w:ascii="Times New Roman"/>
                <w:sz w:val="21"/>
              </w:rPr>
            </w:pPr>
            <w:r>
              <w:rPr>
                <w:rFonts w:ascii="Times New Roman"/>
                <w:sz w:val="21"/>
              </w:rPr>
              <w:t>550111</w:t>
            </w:r>
          </w:p>
        </w:tc>
        <w:tc>
          <w:tcPr>
            <w:tcW w:w="3319" w:type="dxa"/>
          </w:tcPr>
          <w:p>
            <w:pPr>
              <w:pStyle w:val="14"/>
              <w:spacing w:before="34"/>
              <w:ind w:left="108"/>
              <w:rPr>
                <w:sz w:val="21"/>
              </w:rPr>
            </w:pPr>
            <w:r>
              <w:rPr>
                <w:sz w:val="21"/>
              </w:rPr>
              <w:t>粉末冶金技术</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012" w:type="dxa"/>
            <w:gridSpan w:val="6"/>
            <w:shd w:val="clear" w:color="auto" w:fill="BFBFBF"/>
          </w:tcPr>
          <w:p>
            <w:pPr>
              <w:pStyle w:val="14"/>
              <w:spacing w:before="28"/>
              <w:ind w:left="107"/>
              <w:rPr>
                <w:b/>
                <w:sz w:val="22"/>
              </w:rPr>
            </w:pPr>
            <w:r>
              <w:rPr>
                <w:rFonts w:ascii="Times New Roman" w:eastAsia="Times New Roman"/>
                <w:b/>
                <w:sz w:val="22"/>
              </w:rPr>
              <w:t xml:space="preserve">5306 </w:t>
            </w:r>
            <w:r>
              <w:rPr>
                <w:b/>
                <w:sz w:val="22"/>
              </w:rPr>
              <w:t>非金属材料类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153</w:t>
            </w:r>
          </w:p>
        </w:tc>
        <w:tc>
          <w:tcPr>
            <w:tcW w:w="1476" w:type="dxa"/>
          </w:tcPr>
          <w:p>
            <w:pPr>
              <w:pStyle w:val="14"/>
              <w:spacing w:before="48"/>
              <w:ind w:left="235" w:right="226"/>
              <w:jc w:val="center"/>
              <w:rPr>
                <w:rFonts w:ascii="Times New Roman"/>
                <w:sz w:val="21"/>
              </w:rPr>
            </w:pPr>
            <w:r>
              <w:rPr>
                <w:rFonts w:ascii="Times New Roman"/>
                <w:sz w:val="21"/>
              </w:rPr>
              <w:t>530601</w:t>
            </w:r>
          </w:p>
        </w:tc>
        <w:tc>
          <w:tcPr>
            <w:tcW w:w="2767" w:type="dxa"/>
          </w:tcPr>
          <w:p>
            <w:pPr>
              <w:pStyle w:val="14"/>
              <w:spacing w:before="34"/>
              <w:ind w:left="107"/>
              <w:rPr>
                <w:sz w:val="21"/>
              </w:rPr>
            </w:pPr>
            <w:r>
              <w:rPr>
                <w:sz w:val="21"/>
              </w:rPr>
              <w:t>材料工程技术</w:t>
            </w:r>
          </w:p>
        </w:tc>
        <w:tc>
          <w:tcPr>
            <w:tcW w:w="851" w:type="dxa"/>
          </w:tcPr>
          <w:p>
            <w:pPr>
              <w:pStyle w:val="14"/>
              <w:spacing w:before="48"/>
              <w:ind w:left="89" w:right="78"/>
              <w:jc w:val="center"/>
              <w:rPr>
                <w:rFonts w:ascii="Times New Roman"/>
                <w:sz w:val="21"/>
              </w:rPr>
            </w:pPr>
            <w:r>
              <w:rPr>
                <w:rFonts w:ascii="Times New Roman"/>
                <w:sz w:val="21"/>
              </w:rPr>
              <w:t>550105</w:t>
            </w:r>
          </w:p>
        </w:tc>
        <w:tc>
          <w:tcPr>
            <w:tcW w:w="3319" w:type="dxa"/>
          </w:tcPr>
          <w:p>
            <w:pPr>
              <w:pStyle w:val="14"/>
              <w:spacing w:before="34"/>
              <w:ind w:left="108"/>
              <w:rPr>
                <w:sz w:val="21"/>
              </w:rPr>
            </w:pPr>
            <w:r>
              <w:rPr>
                <w:sz w:val="21"/>
              </w:rPr>
              <w:t>材料工程技术</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restart"/>
          </w:tcPr>
          <w:p>
            <w:pPr>
              <w:pStyle w:val="14"/>
              <w:spacing w:before="10"/>
              <w:rPr>
                <w:rFonts w:ascii="方正小标宋简体"/>
                <w:sz w:val="12"/>
              </w:rPr>
            </w:pPr>
          </w:p>
          <w:p>
            <w:pPr>
              <w:pStyle w:val="14"/>
              <w:ind w:left="272"/>
              <w:rPr>
                <w:rFonts w:ascii="Times New Roman"/>
                <w:sz w:val="21"/>
              </w:rPr>
            </w:pPr>
            <w:r>
              <w:rPr>
                <w:rFonts w:ascii="Times New Roman"/>
                <w:sz w:val="21"/>
              </w:rPr>
              <w:t>154</w:t>
            </w:r>
          </w:p>
        </w:tc>
        <w:tc>
          <w:tcPr>
            <w:tcW w:w="1476" w:type="dxa"/>
            <w:vMerge w:val="restart"/>
          </w:tcPr>
          <w:p>
            <w:pPr>
              <w:pStyle w:val="14"/>
              <w:spacing w:before="10"/>
              <w:rPr>
                <w:rFonts w:ascii="方正小标宋简体"/>
                <w:sz w:val="12"/>
              </w:rPr>
            </w:pPr>
          </w:p>
          <w:p>
            <w:pPr>
              <w:pStyle w:val="14"/>
              <w:ind w:left="422"/>
              <w:rPr>
                <w:rFonts w:ascii="Times New Roman"/>
                <w:sz w:val="21"/>
              </w:rPr>
            </w:pPr>
            <w:r>
              <w:rPr>
                <w:rFonts w:ascii="Times New Roman"/>
                <w:sz w:val="21"/>
              </w:rPr>
              <w:t>530602</w:t>
            </w:r>
          </w:p>
        </w:tc>
        <w:tc>
          <w:tcPr>
            <w:tcW w:w="2767" w:type="dxa"/>
            <w:vMerge w:val="restart"/>
          </w:tcPr>
          <w:p>
            <w:pPr>
              <w:pStyle w:val="14"/>
              <w:spacing w:before="13"/>
              <w:rPr>
                <w:rFonts w:ascii="方正小标宋简体"/>
                <w:sz w:val="11"/>
              </w:rPr>
            </w:pPr>
          </w:p>
          <w:p>
            <w:pPr>
              <w:pStyle w:val="14"/>
              <w:spacing w:before="1"/>
              <w:ind w:left="107"/>
              <w:rPr>
                <w:sz w:val="21"/>
              </w:rPr>
            </w:pPr>
            <w:r>
              <w:rPr>
                <w:sz w:val="21"/>
              </w:rPr>
              <w:t>高分子材料工程技术</w:t>
            </w:r>
          </w:p>
        </w:tc>
        <w:tc>
          <w:tcPr>
            <w:tcW w:w="851" w:type="dxa"/>
          </w:tcPr>
          <w:p>
            <w:pPr>
              <w:pStyle w:val="14"/>
              <w:spacing w:before="48"/>
              <w:ind w:left="89" w:right="78"/>
              <w:jc w:val="center"/>
              <w:rPr>
                <w:rFonts w:ascii="Times New Roman"/>
                <w:sz w:val="21"/>
              </w:rPr>
            </w:pPr>
            <w:r>
              <w:rPr>
                <w:rFonts w:ascii="Times New Roman"/>
                <w:sz w:val="21"/>
              </w:rPr>
              <w:t>550103</w:t>
            </w:r>
          </w:p>
        </w:tc>
        <w:tc>
          <w:tcPr>
            <w:tcW w:w="3319" w:type="dxa"/>
          </w:tcPr>
          <w:p>
            <w:pPr>
              <w:pStyle w:val="14"/>
              <w:spacing w:before="34"/>
              <w:ind w:left="108"/>
              <w:rPr>
                <w:sz w:val="21"/>
              </w:rPr>
            </w:pPr>
            <w:r>
              <w:rPr>
                <w:sz w:val="21"/>
              </w:rPr>
              <w:t>高分子材料应用技术</w:t>
            </w:r>
          </w:p>
        </w:tc>
        <w:tc>
          <w:tcPr>
            <w:tcW w:w="740" w:type="dxa"/>
            <w:vMerge w:val="restart"/>
          </w:tcPr>
          <w:p>
            <w:pPr>
              <w:pStyle w:val="14"/>
              <w:spacing w:before="13"/>
              <w:rPr>
                <w:rFonts w:ascii="方正小标宋简体"/>
                <w:sz w:val="11"/>
              </w:rPr>
            </w:pPr>
          </w:p>
          <w:p>
            <w:pPr>
              <w:pStyle w:val="14"/>
              <w:spacing w:before="1"/>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530204</w:t>
            </w:r>
          </w:p>
        </w:tc>
        <w:tc>
          <w:tcPr>
            <w:tcW w:w="3319" w:type="dxa"/>
          </w:tcPr>
          <w:p>
            <w:pPr>
              <w:pStyle w:val="14"/>
              <w:spacing w:before="34"/>
              <w:ind w:left="108"/>
              <w:rPr>
                <w:sz w:val="21"/>
              </w:rPr>
            </w:pPr>
            <w:r>
              <w:rPr>
                <w:sz w:val="21"/>
              </w:rPr>
              <w:t>化纤生产技术（部分）</w:t>
            </w:r>
          </w:p>
        </w:tc>
        <w:tc>
          <w:tcPr>
            <w:tcW w:w="740" w:type="dxa"/>
            <w:vMerge w:val="continue"/>
            <w:tcBorders>
              <w:top w:val="nil"/>
            </w:tcBorders>
          </w:tcPr>
          <w:p>
            <w:pPr>
              <w:rPr>
                <w:sz w:val="2"/>
                <w:szCs w:val="2"/>
              </w:rPr>
            </w:pPr>
          </w:p>
        </w:tc>
      </w:tr>
    </w:tbl>
    <w:p>
      <w:pPr>
        <w:spacing w:after="0"/>
        <w:rPr>
          <w:sz w:val="2"/>
          <w:szCs w:val="2"/>
        </w:rPr>
        <w:sectPr>
          <w:pgSz w:w="11910" w:h="16840"/>
          <w:pgMar w:top="1440" w:right="660" w:bottom="980" w:left="660" w:header="0" w:footer="785" w:gutter="0"/>
        </w:sectPr>
      </w:pPr>
    </w:p>
    <w:tbl>
      <w:tblPr>
        <w:tblStyle w:val="10"/>
        <w:tblW w:w="10012" w:type="dxa"/>
        <w:tblInd w:w="4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9"/>
        <w:gridCol w:w="1476"/>
        <w:gridCol w:w="2767"/>
        <w:gridCol w:w="851"/>
        <w:gridCol w:w="3319"/>
        <w:gridCol w:w="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859" w:type="dxa"/>
          </w:tcPr>
          <w:p>
            <w:pPr>
              <w:pStyle w:val="14"/>
              <w:spacing w:before="4"/>
              <w:rPr>
                <w:rFonts w:ascii="方正小标宋简体"/>
                <w:sz w:val="15"/>
              </w:rPr>
            </w:pPr>
          </w:p>
          <w:p>
            <w:pPr>
              <w:pStyle w:val="14"/>
              <w:ind w:left="168" w:right="159"/>
              <w:jc w:val="center"/>
              <w:rPr>
                <w:rFonts w:hint="eastAsia" w:ascii="黑体" w:eastAsia="黑体"/>
                <w:b/>
                <w:sz w:val="24"/>
              </w:rPr>
            </w:pPr>
            <w:r>
              <w:rPr>
                <w:rFonts w:hint="eastAsia" w:ascii="黑体" w:eastAsia="黑体"/>
                <w:b/>
                <w:sz w:val="24"/>
              </w:rPr>
              <w:t>序号</w:t>
            </w:r>
          </w:p>
        </w:tc>
        <w:tc>
          <w:tcPr>
            <w:tcW w:w="1476" w:type="dxa"/>
          </w:tcPr>
          <w:p>
            <w:pPr>
              <w:pStyle w:val="14"/>
              <w:spacing w:before="4"/>
              <w:rPr>
                <w:rFonts w:ascii="方正小标宋简体"/>
                <w:sz w:val="15"/>
              </w:rPr>
            </w:pPr>
          </w:p>
          <w:p>
            <w:pPr>
              <w:pStyle w:val="14"/>
              <w:ind w:left="236" w:right="226"/>
              <w:jc w:val="center"/>
              <w:rPr>
                <w:rFonts w:hint="eastAsia" w:ascii="黑体" w:eastAsia="黑体"/>
                <w:b/>
                <w:sz w:val="24"/>
              </w:rPr>
            </w:pPr>
            <w:r>
              <w:rPr>
                <w:rFonts w:hint="eastAsia" w:ascii="黑体" w:eastAsia="黑体"/>
                <w:b/>
                <w:sz w:val="24"/>
              </w:rPr>
              <w:t>专业代码</w:t>
            </w:r>
          </w:p>
        </w:tc>
        <w:tc>
          <w:tcPr>
            <w:tcW w:w="2767" w:type="dxa"/>
          </w:tcPr>
          <w:p>
            <w:pPr>
              <w:pStyle w:val="14"/>
              <w:spacing w:before="4"/>
              <w:rPr>
                <w:rFonts w:ascii="方正小标宋简体"/>
                <w:sz w:val="15"/>
              </w:rPr>
            </w:pPr>
          </w:p>
          <w:p>
            <w:pPr>
              <w:pStyle w:val="14"/>
              <w:ind w:left="902"/>
              <w:rPr>
                <w:rFonts w:hint="eastAsia" w:ascii="黑体" w:eastAsia="黑体"/>
                <w:b/>
                <w:sz w:val="24"/>
              </w:rPr>
            </w:pPr>
            <w:r>
              <w:rPr>
                <w:rFonts w:hint="eastAsia" w:ascii="黑体" w:eastAsia="黑体"/>
                <w:b/>
                <w:sz w:val="24"/>
              </w:rPr>
              <w:t>专业名称</w:t>
            </w:r>
          </w:p>
        </w:tc>
        <w:tc>
          <w:tcPr>
            <w:tcW w:w="851" w:type="dxa"/>
          </w:tcPr>
          <w:p>
            <w:pPr>
              <w:pStyle w:val="14"/>
              <w:spacing w:before="115" w:line="242" w:lineRule="auto"/>
              <w:ind w:left="183" w:right="51" w:hanging="120"/>
              <w:rPr>
                <w:rFonts w:hint="eastAsia" w:ascii="黑体" w:eastAsia="黑体"/>
                <w:b/>
                <w:sz w:val="24"/>
              </w:rPr>
            </w:pPr>
            <w:r>
              <w:rPr>
                <w:rFonts w:hint="eastAsia" w:ascii="黑体" w:eastAsia="黑体"/>
                <w:b/>
                <w:sz w:val="24"/>
              </w:rPr>
              <w:t>原专业代码</w:t>
            </w:r>
          </w:p>
        </w:tc>
        <w:tc>
          <w:tcPr>
            <w:tcW w:w="3319" w:type="dxa"/>
          </w:tcPr>
          <w:p>
            <w:pPr>
              <w:pStyle w:val="14"/>
              <w:spacing w:before="4"/>
              <w:rPr>
                <w:rFonts w:ascii="方正小标宋简体"/>
                <w:sz w:val="15"/>
              </w:rPr>
            </w:pPr>
          </w:p>
          <w:p>
            <w:pPr>
              <w:pStyle w:val="14"/>
              <w:ind w:left="1057"/>
              <w:rPr>
                <w:rFonts w:hint="eastAsia" w:ascii="黑体" w:eastAsia="黑体"/>
                <w:b/>
                <w:sz w:val="24"/>
              </w:rPr>
            </w:pPr>
            <w:r>
              <w:rPr>
                <w:rFonts w:hint="eastAsia" w:ascii="黑体" w:eastAsia="黑体"/>
                <w:b/>
                <w:sz w:val="24"/>
              </w:rPr>
              <w:t>原专业名称</w:t>
            </w:r>
          </w:p>
        </w:tc>
        <w:tc>
          <w:tcPr>
            <w:tcW w:w="740" w:type="dxa"/>
          </w:tcPr>
          <w:p>
            <w:pPr>
              <w:pStyle w:val="14"/>
              <w:spacing w:before="115" w:line="242" w:lineRule="auto"/>
              <w:ind w:left="128" w:right="118"/>
              <w:rPr>
                <w:rFonts w:hint="eastAsia" w:ascii="黑体" w:eastAsia="黑体"/>
                <w:b/>
                <w:sz w:val="24"/>
              </w:rPr>
            </w:pPr>
            <w:r>
              <w:rPr>
                <w:rFonts w:hint="eastAsia" w:ascii="黑体" w:eastAsia="黑体"/>
                <w:b/>
                <w:sz w:val="24"/>
              </w:rPr>
              <w:t>调整情况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tcPr>
          <w:p>
            <w:pPr>
              <w:pStyle w:val="14"/>
              <w:spacing w:before="57"/>
              <w:ind w:left="168" w:right="158"/>
              <w:jc w:val="center"/>
              <w:rPr>
                <w:rFonts w:ascii="Times New Roman"/>
                <w:sz w:val="21"/>
              </w:rPr>
            </w:pPr>
            <w:r>
              <w:rPr>
                <w:rFonts w:ascii="Times New Roman"/>
                <w:sz w:val="21"/>
              </w:rPr>
              <w:t>155</w:t>
            </w:r>
          </w:p>
        </w:tc>
        <w:tc>
          <w:tcPr>
            <w:tcW w:w="1476" w:type="dxa"/>
          </w:tcPr>
          <w:p>
            <w:pPr>
              <w:pStyle w:val="14"/>
              <w:spacing w:before="57"/>
              <w:ind w:left="235" w:right="226"/>
              <w:jc w:val="center"/>
              <w:rPr>
                <w:rFonts w:ascii="Times New Roman"/>
                <w:sz w:val="21"/>
              </w:rPr>
            </w:pPr>
            <w:r>
              <w:rPr>
                <w:rFonts w:ascii="Times New Roman"/>
                <w:sz w:val="21"/>
              </w:rPr>
              <w:t>530603</w:t>
            </w:r>
          </w:p>
        </w:tc>
        <w:tc>
          <w:tcPr>
            <w:tcW w:w="2767" w:type="dxa"/>
          </w:tcPr>
          <w:p>
            <w:pPr>
              <w:pStyle w:val="14"/>
              <w:spacing w:before="43"/>
              <w:ind w:left="107"/>
              <w:rPr>
                <w:sz w:val="21"/>
              </w:rPr>
            </w:pPr>
            <w:r>
              <w:rPr>
                <w:sz w:val="21"/>
              </w:rPr>
              <w:t>复合材料工程技术</w:t>
            </w:r>
          </w:p>
        </w:tc>
        <w:tc>
          <w:tcPr>
            <w:tcW w:w="851" w:type="dxa"/>
          </w:tcPr>
          <w:p>
            <w:pPr>
              <w:pStyle w:val="14"/>
              <w:spacing w:before="57"/>
              <w:ind w:left="89" w:right="78"/>
              <w:jc w:val="center"/>
              <w:rPr>
                <w:rFonts w:ascii="Times New Roman"/>
                <w:sz w:val="21"/>
              </w:rPr>
            </w:pPr>
            <w:r>
              <w:rPr>
                <w:rFonts w:ascii="Times New Roman"/>
                <w:sz w:val="21"/>
              </w:rPr>
              <w:t>550104</w:t>
            </w:r>
          </w:p>
        </w:tc>
        <w:tc>
          <w:tcPr>
            <w:tcW w:w="3319" w:type="dxa"/>
          </w:tcPr>
          <w:p>
            <w:pPr>
              <w:pStyle w:val="14"/>
              <w:spacing w:before="43"/>
              <w:ind w:left="108"/>
              <w:rPr>
                <w:sz w:val="21"/>
              </w:rPr>
            </w:pPr>
            <w:r>
              <w:rPr>
                <w:sz w:val="21"/>
              </w:rPr>
              <w:t>复合材料加工与应用技术</w:t>
            </w:r>
          </w:p>
        </w:tc>
        <w:tc>
          <w:tcPr>
            <w:tcW w:w="740" w:type="dxa"/>
          </w:tcPr>
          <w:p>
            <w:pPr>
              <w:pStyle w:val="14"/>
              <w:spacing w:before="43"/>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5" w:hRule="atLeast"/>
        </w:trPr>
        <w:tc>
          <w:tcPr>
            <w:tcW w:w="859" w:type="dxa"/>
          </w:tcPr>
          <w:p>
            <w:pPr>
              <w:pStyle w:val="14"/>
              <w:spacing w:before="57"/>
              <w:ind w:left="168" w:right="158"/>
              <w:jc w:val="center"/>
              <w:rPr>
                <w:rFonts w:ascii="Times New Roman"/>
                <w:sz w:val="21"/>
              </w:rPr>
            </w:pPr>
            <w:r>
              <w:rPr>
                <w:rFonts w:ascii="Times New Roman"/>
                <w:sz w:val="21"/>
              </w:rPr>
              <w:t>156</w:t>
            </w:r>
          </w:p>
        </w:tc>
        <w:tc>
          <w:tcPr>
            <w:tcW w:w="1476" w:type="dxa"/>
          </w:tcPr>
          <w:p>
            <w:pPr>
              <w:pStyle w:val="14"/>
              <w:spacing w:before="57"/>
              <w:ind w:left="235" w:right="226"/>
              <w:jc w:val="center"/>
              <w:rPr>
                <w:rFonts w:ascii="Times New Roman"/>
                <w:sz w:val="21"/>
              </w:rPr>
            </w:pPr>
            <w:r>
              <w:rPr>
                <w:rFonts w:ascii="Times New Roman"/>
                <w:sz w:val="21"/>
              </w:rPr>
              <w:t>530604</w:t>
            </w:r>
          </w:p>
        </w:tc>
        <w:tc>
          <w:tcPr>
            <w:tcW w:w="2767" w:type="dxa"/>
          </w:tcPr>
          <w:p>
            <w:pPr>
              <w:pStyle w:val="14"/>
              <w:spacing w:before="43"/>
              <w:ind w:left="107"/>
              <w:rPr>
                <w:sz w:val="21"/>
              </w:rPr>
            </w:pPr>
            <w:r>
              <w:rPr>
                <w:sz w:val="21"/>
              </w:rPr>
              <w:t>非金属矿物材料技术</w:t>
            </w:r>
          </w:p>
        </w:tc>
        <w:tc>
          <w:tcPr>
            <w:tcW w:w="851" w:type="dxa"/>
          </w:tcPr>
          <w:p>
            <w:pPr>
              <w:pStyle w:val="14"/>
              <w:spacing w:before="57"/>
              <w:ind w:left="89" w:right="78"/>
              <w:jc w:val="center"/>
              <w:rPr>
                <w:rFonts w:ascii="Times New Roman"/>
                <w:sz w:val="21"/>
              </w:rPr>
            </w:pPr>
            <w:r>
              <w:rPr>
                <w:rFonts w:ascii="Times New Roman"/>
                <w:sz w:val="21"/>
              </w:rPr>
              <w:t>550107</w:t>
            </w:r>
          </w:p>
        </w:tc>
        <w:tc>
          <w:tcPr>
            <w:tcW w:w="3319" w:type="dxa"/>
          </w:tcPr>
          <w:p>
            <w:pPr>
              <w:pStyle w:val="14"/>
              <w:spacing w:before="43"/>
              <w:ind w:left="108"/>
              <w:rPr>
                <w:sz w:val="21"/>
              </w:rPr>
            </w:pPr>
            <w:r>
              <w:rPr>
                <w:sz w:val="21"/>
              </w:rPr>
              <w:t>无机非金属材料工程技术</w:t>
            </w:r>
          </w:p>
        </w:tc>
        <w:tc>
          <w:tcPr>
            <w:tcW w:w="740" w:type="dxa"/>
          </w:tcPr>
          <w:p>
            <w:pPr>
              <w:pStyle w:val="14"/>
              <w:spacing w:before="43"/>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restart"/>
          </w:tcPr>
          <w:p>
            <w:pPr>
              <w:pStyle w:val="14"/>
              <w:spacing w:before="10"/>
              <w:rPr>
                <w:rFonts w:ascii="方正小标宋简体"/>
                <w:sz w:val="13"/>
              </w:rPr>
            </w:pPr>
          </w:p>
          <w:p>
            <w:pPr>
              <w:pStyle w:val="14"/>
              <w:ind w:left="272"/>
              <w:rPr>
                <w:rFonts w:ascii="Times New Roman"/>
                <w:sz w:val="21"/>
              </w:rPr>
            </w:pPr>
            <w:r>
              <w:rPr>
                <w:rFonts w:ascii="Times New Roman"/>
                <w:sz w:val="21"/>
              </w:rPr>
              <w:t>157</w:t>
            </w:r>
          </w:p>
        </w:tc>
        <w:tc>
          <w:tcPr>
            <w:tcW w:w="1476" w:type="dxa"/>
            <w:vMerge w:val="restart"/>
          </w:tcPr>
          <w:p>
            <w:pPr>
              <w:pStyle w:val="14"/>
              <w:spacing w:before="10"/>
              <w:rPr>
                <w:rFonts w:ascii="方正小标宋简体"/>
                <w:sz w:val="13"/>
              </w:rPr>
            </w:pPr>
          </w:p>
          <w:p>
            <w:pPr>
              <w:pStyle w:val="14"/>
              <w:ind w:left="422"/>
              <w:rPr>
                <w:rFonts w:ascii="Times New Roman"/>
                <w:sz w:val="21"/>
              </w:rPr>
            </w:pPr>
            <w:r>
              <w:rPr>
                <w:rFonts w:ascii="Times New Roman"/>
                <w:sz w:val="21"/>
              </w:rPr>
              <w:t>530605</w:t>
            </w:r>
          </w:p>
        </w:tc>
        <w:tc>
          <w:tcPr>
            <w:tcW w:w="2767" w:type="dxa"/>
            <w:vMerge w:val="restart"/>
          </w:tcPr>
          <w:p>
            <w:pPr>
              <w:pStyle w:val="14"/>
              <w:spacing w:before="14"/>
              <w:rPr>
                <w:rFonts w:ascii="方正小标宋简体"/>
                <w:sz w:val="12"/>
              </w:rPr>
            </w:pPr>
          </w:p>
          <w:p>
            <w:pPr>
              <w:pStyle w:val="14"/>
              <w:ind w:left="107"/>
              <w:rPr>
                <w:sz w:val="21"/>
              </w:rPr>
            </w:pPr>
            <w:r>
              <w:rPr>
                <w:sz w:val="21"/>
              </w:rPr>
              <w:t>光伏材料制备技术</w:t>
            </w:r>
          </w:p>
        </w:tc>
        <w:tc>
          <w:tcPr>
            <w:tcW w:w="851" w:type="dxa"/>
          </w:tcPr>
          <w:p>
            <w:pPr>
              <w:pStyle w:val="14"/>
              <w:spacing w:before="57"/>
              <w:ind w:left="89" w:right="78"/>
              <w:jc w:val="center"/>
              <w:rPr>
                <w:rFonts w:ascii="Times New Roman"/>
                <w:sz w:val="21"/>
              </w:rPr>
            </w:pPr>
            <w:r>
              <w:rPr>
                <w:rFonts w:ascii="Times New Roman"/>
                <w:sz w:val="21"/>
              </w:rPr>
              <w:t>550110</w:t>
            </w:r>
          </w:p>
        </w:tc>
        <w:tc>
          <w:tcPr>
            <w:tcW w:w="3319" w:type="dxa"/>
          </w:tcPr>
          <w:p>
            <w:pPr>
              <w:pStyle w:val="14"/>
              <w:spacing w:before="43"/>
              <w:ind w:left="108"/>
              <w:rPr>
                <w:sz w:val="21"/>
              </w:rPr>
            </w:pPr>
            <w:r>
              <w:rPr>
                <w:sz w:val="21"/>
              </w:rPr>
              <w:t>光伏材料加工与应用技术</w:t>
            </w:r>
          </w:p>
        </w:tc>
        <w:tc>
          <w:tcPr>
            <w:tcW w:w="740" w:type="dxa"/>
            <w:vMerge w:val="restart"/>
          </w:tcPr>
          <w:p>
            <w:pPr>
              <w:pStyle w:val="14"/>
              <w:spacing w:before="14"/>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550132</w:t>
            </w:r>
          </w:p>
        </w:tc>
        <w:tc>
          <w:tcPr>
            <w:tcW w:w="3319" w:type="dxa"/>
          </w:tcPr>
          <w:p>
            <w:pPr>
              <w:pStyle w:val="14"/>
              <w:spacing w:before="43"/>
              <w:ind w:left="108"/>
              <w:rPr>
                <w:sz w:val="21"/>
              </w:rPr>
            </w:pPr>
            <w:r>
              <w:rPr>
                <w:sz w:val="21"/>
              </w:rPr>
              <w:t>光伏材料生产技术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tcPr>
          <w:p>
            <w:pPr>
              <w:pStyle w:val="14"/>
              <w:spacing w:before="57"/>
              <w:ind w:left="168" w:right="158"/>
              <w:jc w:val="center"/>
              <w:rPr>
                <w:rFonts w:ascii="Times New Roman"/>
                <w:sz w:val="21"/>
              </w:rPr>
            </w:pPr>
            <w:r>
              <w:rPr>
                <w:rFonts w:ascii="Times New Roman"/>
                <w:sz w:val="21"/>
              </w:rPr>
              <w:t>158</w:t>
            </w:r>
          </w:p>
        </w:tc>
        <w:tc>
          <w:tcPr>
            <w:tcW w:w="1476" w:type="dxa"/>
          </w:tcPr>
          <w:p>
            <w:pPr>
              <w:pStyle w:val="14"/>
              <w:spacing w:before="57"/>
              <w:ind w:left="235" w:right="226"/>
              <w:jc w:val="center"/>
              <w:rPr>
                <w:rFonts w:ascii="Times New Roman"/>
                <w:sz w:val="21"/>
              </w:rPr>
            </w:pPr>
            <w:r>
              <w:rPr>
                <w:rFonts w:ascii="Times New Roman"/>
                <w:sz w:val="21"/>
              </w:rPr>
              <w:t>530606</w:t>
            </w:r>
          </w:p>
        </w:tc>
        <w:tc>
          <w:tcPr>
            <w:tcW w:w="2767" w:type="dxa"/>
          </w:tcPr>
          <w:p>
            <w:pPr>
              <w:pStyle w:val="14"/>
              <w:spacing w:before="43"/>
              <w:ind w:left="107"/>
              <w:rPr>
                <w:sz w:val="21"/>
              </w:rPr>
            </w:pPr>
            <w:r>
              <w:rPr>
                <w:sz w:val="21"/>
              </w:rPr>
              <w:t>炭素加工技术</w:t>
            </w:r>
          </w:p>
        </w:tc>
        <w:tc>
          <w:tcPr>
            <w:tcW w:w="851" w:type="dxa"/>
          </w:tcPr>
          <w:p>
            <w:pPr>
              <w:pStyle w:val="14"/>
              <w:spacing w:before="57"/>
              <w:ind w:left="89" w:right="78"/>
              <w:jc w:val="center"/>
              <w:rPr>
                <w:rFonts w:ascii="Times New Roman"/>
                <w:sz w:val="21"/>
              </w:rPr>
            </w:pPr>
            <w:r>
              <w:rPr>
                <w:rFonts w:ascii="Times New Roman"/>
                <w:sz w:val="21"/>
              </w:rPr>
              <w:t>550113</w:t>
            </w:r>
          </w:p>
        </w:tc>
        <w:tc>
          <w:tcPr>
            <w:tcW w:w="3319" w:type="dxa"/>
          </w:tcPr>
          <w:p>
            <w:pPr>
              <w:pStyle w:val="14"/>
              <w:spacing w:before="43"/>
              <w:ind w:left="108"/>
              <w:rPr>
                <w:sz w:val="21"/>
              </w:rPr>
            </w:pPr>
            <w:r>
              <w:rPr>
                <w:sz w:val="21"/>
              </w:rPr>
              <w:t>炭素加工技术</w:t>
            </w:r>
          </w:p>
        </w:tc>
        <w:tc>
          <w:tcPr>
            <w:tcW w:w="740" w:type="dxa"/>
          </w:tcPr>
          <w:p>
            <w:pPr>
              <w:pStyle w:val="14"/>
              <w:spacing w:before="43"/>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tcPr>
          <w:p>
            <w:pPr>
              <w:pStyle w:val="14"/>
              <w:spacing w:before="57"/>
              <w:ind w:left="168" w:right="158"/>
              <w:jc w:val="center"/>
              <w:rPr>
                <w:rFonts w:ascii="Times New Roman"/>
                <w:sz w:val="21"/>
              </w:rPr>
            </w:pPr>
            <w:r>
              <w:rPr>
                <w:rFonts w:ascii="Times New Roman"/>
                <w:sz w:val="21"/>
              </w:rPr>
              <w:t>159</w:t>
            </w:r>
          </w:p>
        </w:tc>
        <w:tc>
          <w:tcPr>
            <w:tcW w:w="1476" w:type="dxa"/>
          </w:tcPr>
          <w:p>
            <w:pPr>
              <w:pStyle w:val="14"/>
              <w:spacing w:before="57"/>
              <w:ind w:left="235" w:right="226"/>
              <w:jc w:val="center"/>
              <w:rPr>
                <w:rFonts w:ascii="Times New Roman"/>
                <w:sz w:val="21"/>
              </w:rPr>
            </w:pPr>
            <w:r>
              <w:rPr>
                <w:rFonts w:ascii="Times New Roman"/>
                <w:sz w:val="21"/>
              </w:rPr>
              <w:t>530607</w:t>
            </w:r>
          </w:p>
        </w:tc>
        <w:tc>
          <w:tcPr>
            <w:tcW w:w="2767" w:type="dxa"/>
          </w:tcPr>
          <w:p>
            <w:pPr>
              <w:pStyle w:val="14"/>
              <w:spacing w:before="43"/>
              <w:ind w:left="107"/>
              <w:rPr>
                <w:sz w:val="21"/>
              </w:rPr>
            </w:pPr>
            <w:r>
              <w:rPr>
                <w:sz w:val="21"/>
              </w:rPr>
              <w:t>硅材料制备技术</w:t>
            </w:r>
          </w:p>
        </w:tc>
        <w:tc>
          <w:tcPr>
            <w:tcW w:w="851" w:type="dxa"/>
          </w:tcPr>
          <w:p>
            <w:pPr>
              <w:pStyle w:val="14"/>
              <w:spacing w:before="57"/>
              <w:ind w:left="89" w:right="78"/>
              <w:jc w:val="center"/>
              <w:rPr>
                <w:rFonts w:ascii="Times New Roman"/>
                <w:sz w:val="21"/>
              </w:rPr>
            </w:pPr>
            <w:r>
              <w:rPr>
                <w:rFonts w:ascii="Times New Roman"/>
                <w:sz w:val="21"/>
              </w:rPr>
              <w:t>550118</w:t>
            </w:r>
          </w:p>
        </w:tc>
        <w:tc>
          <w:tcPr>
            <w:tcW w:w="3319" w:type="dxa"/>
          </w:tcPr>
          <w:p>
            <w:pPr>
              <w:pStyle w:val="14"/>
              <w:spacing w:before="43"/>
              <w:ind w:left="108"/>
              <w:rPr>
                <w:sz w:val="21"/>
              </w:rPr>
            </w:pPr>
            <w:r>
              <w:rPr>
                <w:sz w:val="21"/>
              </w:rPr>
              <w:t>硅材料技术</w:t>
            </w:r>
          </w:p>
        </w:tc>
        <w:tc>
          <w:tcPr>
            <w:tcW w:w="740" w:type="dxa"/>
          </w:tcPr>
          <w:p>
            <w:pPr>
              <w:pStyle w:val="14"/>
              <w:spacing w:before="43"/>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tcPr>
          <w:p>
            <w:pPr>
              <w:pStyle w:val="14"/>
              <w:spacing w:before="57"/>
              <w:ind w:left="168" w:right="158"/>
              <w:jc w:val="center"/>
              <w:rPr>
                <w:rFonts w:ascii="Times New Roman"/>
                <w:sz w:val="21"/>
              </w:rPr>
            </w:pPr>
            <w:r>
              <w:rPr>
                <w:rFonts w:ascii="Times New Roman"/>
                <w:sz w:val="21"/>
              </w:rPr>
              <w:t>160</w:t>
            </w:r>
          </w:p>
        </w:tc>
        <w:tc>
          <w:tcPr>
            <w:tcW w:w="1476" w:type="dxa"/>
          </w:tcPr>
          <w:p>
            <w:pPr>
              <w:pStyle w:val="14"/>
              <w:spacing w:before="57"/>
              <w:ind w:left="235" w:right="226"/>
              <w:jc w:val="center"/>
              <w:rPr>
                <w:rFonts w:ascii="Times New Roman"/>
                <w:sz w:val="21"/>
              </w:rPr>
            </w:pPr>
            <w:r>
              <w:rPr>
                <w:rFonts w:ascii="Times New Roman"/>
                <w:sz w:val="21"/>
              </w:rPr>
              <w:t>530608</w:t>
            </w:r>
          </w:p>
        </w:tc>
        <w:tc>
          <w:tcPr>
            <w:tcW w:w="2767" w:type="dxa"/>
          </w:tcPr>
          <w:p>
            <w:pPr>
              <w:pStyle w:val="14"/>
              <w:spacing w:before="43"/>
              <w:ind w:left="107"/>
              <w:rPr>
                <w:sz w:val="21"/>
              </w:rPr>
            </w:pPr>
            <w:r>
              <w:rPr>
                <w:sz w:val="21"/>
              </w:rPr>
              <w:t>橡胶工程技术</w:t>
            </w:r>
          </w:p>
        </w:tc>
        <w:tc>
          <w:tcPr>
            <w:tcW w:w="851" w:type="dxa"/>
          </w:tcPr>
          <w:p>
            <w:pPr>
              <w:pStyle w:val="14"/>
              <w:spacing w:before="57"/>
              <w:ind w:left="89" w:right="78"/>
              <w:jc w:val="center"/>
              <w:rPr>
                <w:rFonts w:ascii="Times New Roman"/>
                <w:sz w:val="21"/>
              </w:rPr>
            </w:pPr>
            <w:r>
              <w:rPr>
                <w:rFonts w:ascii="Times New Roman"/>
                <w:sz w:val="21"/>
              </w:rPr>
              <w:t>550123</w:t>
            </w:r>
          </w:p>
        </w:tc>
        <w:tc>
          <w:tcPr>
            <w:tcW w:w="3319" w:type="dxa"/>
          </w:tcPr>
          <w:p>
            <w:pPr>
              <w:pStyle w:val="14"/>
              <w:spacing w:before="43"/>
              <w:ind w:left="108"/>
              <w:rPr>
                <w:sz w:val="21"/>
              </w:rPr>
            </w:pPr>
            <w:r>
              <w:rPr>
                <w:sz w:val="21"/>
              </w:rPr>
              <w:t>橡胶工艺与应用技术</w:t>
            </w:r>
          </w:p>
        </w:tc>
        <w:tc>
          <w:tcPr>
            <w:tcW w:w="740" w:type="dxa"/>
          </w:tcPr>
          <w:p>
            <w:pPr>
              <w:pStyle w:val="14"/>
              <w:spacing w:before="43"/>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5" w:hRule="atLeast"/>
        </w:trPr>
        <w:tc>
          <w:tcPr>
            <w:tcW w:w="10012" w:type="dxa"/>
            <w:gridSpan w:val="6"/>
            <w:shd w:val="clear" w:color="auto" w:fill="BFBFBF"/>
          </w:tcPr>
          <w:p>
            <w:pPr>
              <w:pStyle w:val="14"/>
              <w:spacing w:before="36"/>
              <w:ind w:left="107"/>
              <w:rPr>
                <w:b/>
                <w:sz w:val="22"/>
              </w:rPr>
            </w:pPr>
            <w:r>
              <w:rPr>
                <w:rFonts w:ascii="Times New Roman" w:eastAsia="Times New Roman"/>
                <w:b/>
                <w:sz w:val="22"/>
              </w:rPr>
              <w:t xml:space="preserve">5307 </w:t>
            </w:r>
            <w:r>
              <w:rPr>
                <w:b/>
                <w:sz w:val="22"/>
              </w:rPr>
              <w:t>建筑材料类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tcPr>
          <w:p>
            <w:pPr>
              <w:pStyle w:val="14"/>
              <w:spacing w:before="57"/>
              <w:ind w:left="168" w:right="158"/>
              <w:jc w:val="center"/>
              <w:rPr>
                <w:rFonts w:ascii="Times New Roman"/>
                <w:sz w:val="21"/>
              </w:rPr>
            </w:pPr>
            <w:r>
              <w:rPr>
                <w:rFonts w:ascii="Times New Roman"/>
                <w:sz w:val="21"/>
              </w:rPr>
              <w:t>161</w:t>
            </w:r>
          </w:p>
        </w:tc>
        <w:tc>
          <w:tcPr>
            <w:tcW w:w="1476" w:type="dxa"/>
          </w:tcPr>
          <w:p>
            <w:pPr>
              <w:pStyle w:val="14"/>
              <w:spacing w:before="57"/>
              <w:ind w:left="235" w:right="226"/>
              <w:jc w:val="center"/>
              <w:rPr>
                <w:rFonts w:ascii="Times New Roman"/>
                <w:sz w:val="21"/>
              </w:rPr>
            </w:pPr>
            <w:r>
              <w:rPr>
                <w:rFonts w:ascii="Times New Roman"/>
                <w:sz w:val="21"/>
              </w:rPr>
              <w:t>530701</w:t>
            </w:r>
          </w:p>
        </w:tc>
        <w:tc>
          <w:tcPr>
            <w:tcW w:w="2767" w:type="dxa"/>
          </w:tcPr>
          <w:p>
            <w:pPr>
              <w:pStyle w:val="14"/>
              <w:spacing w:before="43"/>
              <w:ind w:left="107"/>
              <w:rPr>
                <w:sz w:val="21"/>
              </w:rPr>
            </w:pPr>
            <w:r>
              <w:rPr>
                <w:sz w:val="21"/>
              </w:rPr>
              <w:t>建筑材料工程技术</w:t>
            </w:r>
          </w:p>
        </w:tc>
        <w:tc>
          <w:tcPr>
            <w:tcW w:w="851" w:type="dxa"/>
          </w:tcPr>
          <w:p>
            <w:pPr>
              <w:pStyle w:val="14"/>
              <w:spacing w:before="57"/>
              <w:ind w:left="89" w:right="78"/>
              <w:jc w:val="center"/>
              <w:rPr>
                <w:rFonts w:ascii="Times New Roman"/>
                <w:sz w:val="21"/>
              </w:rPr>
            </w:pPr>
            <w:r>
              <w:rPr>
                <w:rFonts w:ascii="Times New Roman"/>
                <w:sz w:val="21"/>
              </w:rPr>
              <w:t>550108</w:t>
            </w:r>
          </w:p>
        </w:tc>
        <w:tc>
          <w:tcPr>
            <w:tcW w:w="3319" w:type="dxa"/>
          </w:tcPr>
          <w:p>
            <w:pPr>
              <w:pStyle w:val="14"/>
              <w:spacing w:before="43"/>
              <w:ind w:left="108"/>
              <w:rPr>
                <w:sz w:val="21"/>
              </w:rPr>
            </w:pPr>
            <w:r>
              <w:rPr>
                <w:sz w:val="21"/>
              </w:rPr>
              <w:t>建筑材料工程技术</w:t>
            </w:r>
          </w:p>
        </w:tc>
        <w:tc>
          <w:tcPr>
            <w:tcW w:w="740" w:type="dxa"/>
          </w:tcPr>
          <w:p>
            <w:pPr>
              <w:pStyle w:val="14"/>
              <w:spacing w:before="43"/>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restart"/>
          </w:tcPr>
          <w:p>
            <w:pPr>
              <w:pStyle w:val="14"/>
              <w:spacing w:before="10"/>
              <w:rPr>
                <w:rFonts w:ascii="方正小标宋简体"/>
                <w:sz w:val="13"/>
              </w:rPr>
            </w:pPr>
          </w:p>
          <w:p>
            <w:pPr>
              <w:pStyle w:val="14"/>
              <w:ind w:left="272"/>
              <w:rPr>
                <w:rFonts w:ascii="Times New Roman"/>
                <w:sz w:val="21"/>
              </w:rPr>
            </w:pPr>
            <w:r>
              <w:rPr>
                <w:rFonts w:ascii="Times New Roman"/>
                <w:sz w:val="21"/>
              </w:rPr>
              <w:t>162</w:t>
            </w:r>
          </w:p>
        </w:tc>
        <w:tc>
          <w:tcPr>
            <w:tcW w:w="1476" w:type="dxa"/>
            <w:vMerge w:val="restart"/>
          </w:tcPr>
          <w:p>
            <w:pPr>
              <w:pStyle w:val="14"/>
              <w:spacing w:before="10"/>
              <w:rPr>
                <w:rFonts w:ascii="方正小标宋简体"/>
                <w:sz w:val="13"/>
              </w:rPr>
            </w:pPr>
          </w:p>
          <w:p>
            <w:pPr>
              <w:pStyle w:val="14"/>
              <w:ind w:left="422"/>
              <w:rPr>
                <w:rFonts w:ascii="Times New Roman"/>
                <w:sz w:val="21"/>
              </w:rPr>
            </w:pPr>
            <w:r>
              <w:rPr>
                <w:rFonts w:ascii="Times New Roman"/>
                <w:sz w:val="21"/>
              </w:rPr>
              <w:t>530702</w:t>
            </w:r>
          </w:p>
        </w:tc>
        <w:tc>
          <w:tcPr>
            <w:tcW w:w="2767" w:type="dxa"/>
            <w:vMerge w:val="restart"/>
          </w:tcPr>
          <w:p>
            <w:pPr>
              <w:pStyle w:val="14"/>
              <w:spacing w:before="14"/>
              <w:rPr>
                <w:rFonts w:ascii="方正小标宋简体"/>
                <w:sz w:val="12"/>
              </w:rPr>
            </w:pPr>
          </w:p>
          <w:p>
            <w:pPr>
              <w:pStyle w:val="14"/>
              <w:ind w:left="107"/>
              <w:rPr>
                <w:sz w:val="21"/>
              </w:rPr>
            </w:pPr>
            <w:r>
              <w:rPr>
                <w:sz w:val="21"/>
              </w:rPr>
              <w:t>建筑材料检测技术</w:t>
            </w:r>
          </w:p>
        </w:tc>
        <w:tc>
          <w:tcPr>
            <w:tcW w:w="851" w:type="dxa"/>
          </w:tcPr>
          <w:p>
            <w:pPr>
              <w:pStyle w:val="14"/>
              <w:spacing w:before="57"/>
              <w:ind w:left="89" w:right="78"/>
              <w:jc w:val="center"/>
              <w:rPr>
                <w:rFonts w:ascii="Times New Roman"/>
                <w:sz w:val="21"/>
              </w:rPr>
            </w:pPr>
            <w:r>
              <w:rPr>
                <w:rFonts w:ascii="Times New Roman"/>
                <w:sz w:val="21"/>
              </w:rPr>
              <w:t>550106</w:t>
            </w:r>
          </w:p>
        </w:tc>
        <w:tc>
          <w:tcPr>
            <w:tcW w:w="3319" w:type="dxa"/>
          </w:tcPr>
          <w:p>
            <w:pPr>
              <w:pStyle w:val="14"/>
              <w:spacing w:before="43"/>
              <w:ind w:left="108"/>
              <w:rPr>
                <w:sz w:val="21"/>
              </w:rPr>
            </w:pPr>
            <w:r>
              <w:rPr>
                <w:sz w:val="21"/>
              </w:rPr>
              <w:t>建筑装饰材料及检测（部分）</w:t>
            </w:r>
          </w:p>
        </w:tc>
        <w:tc>
          <w:tcPr>
            <w:tcW w:w="740" w:type="dxa"/>
            <w:vMerge w:val="restart"/>
          </w:tcPr>
          <w:p>
            <w:pPr>
              <w:pStyle w:val="14"/>
              <w:spacing w:before="14"/>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550122</w:t>
            </w:r>
          </w:p>
        </w:tc>
        <w:tc>
          <w:tcPr>
            <w:tcW w:w="3319" w:type="dxa"/>
          </w:tcPr>
          <w:p>
            <w:pPr>
              <w:pStyle w:val="14"/>
              <w:spacing w:before="43"/>
              <w:ind w:left="108"/>
              <w:rPr>
                <w:sz w:val="21"/>
              </w:rPr>
            </w:pPr>
            <w:r>
              <w:rPr>
                <w:sz w:val="21"/>
              </w:rPr>
              <w:t>建筑材料检测技术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tcPr>
          <w:p>
            <w:pPr>
              <w:pStyle w:val="14"/>
              <w:spacing w:before="57"/>
              <w:ind w:left="168" w:right="158"/>
              <w:jc w:val="center"/>
              <w:rPr>
                <w:rFonts w:ascii="Times New Roman"/>
                <w:sz w:val="21"/>
              </w:rPr>
            </w:pPr>
            <w:r>
              <w:rPr>
                <w:rFonts w:ascii="Times New Roman"/>
                <w:sz w:val="21"/>
              </w:rPr>
              <w:t>163</w:t>
            </w:r>
          </w:p>
        </w:tc>
        <w:tc>
          <w:tcPr>
            <w:tcW w:w="1476" w:type="dxa"/>
          </w:tcPr>
          <w:p>
            <w:pPr>
              <w:pStyle w:val="14"/>
              <w:spacing w:before="57"/>
              <w:ind w:left="235" w:right="226"/>
              <w:jc w:val="center"/>
              <w:rPr>
                <w:rFonts w:ascii="Times New Roman"/>
                <w:sz w:val="21"/>
              </w:rPr>
            </w:pPr>
            <w:r>
              <w:rPr>
                <w:rFonts w:ascii="Times New Roman"/>
                <w:sz w:val="21"/>
              </w:rPr>
              <w:t>530703</w:t>
            </w:r>
          </w:p>
        </w:tc>
        <w:tc>
          <w:tcPr>
            <w:tcW w:w="2767" w:type="dxa"/>
          </w:tcPr>
          <w:p>
            <w:pPr>
              <w:pStyle w:val="14"/>
              <w:spacing w:before="43"/>
              <w:ind w:left="107"/>
              <w:rPr>
                <w:sz w:val="21"/>
              </w:rPr>
            </w:pPr>
            <w:r>
              <w:rPr>
                <w:sz w:val="21"/>
              </w:rPr>
              <w:t>建筑装饰材料技术</w:t>
            </w:r>
          </w:p>
        </w:tc>
        <w:tc>
          <w:tcPr>
            <w:tcW w:w="851" w:type="dxa"/>
          </w:tcPr>
          <w:p>
            <w:pPr>
              <w:pStyle w:val="14"/>
              <w:spacing w:before="57"/>
              <w:ind w:left="89" w:right="78"/>
              <w:jc w:val="center"/>
              <w:rPr>
                <w:rFonts w:ascii="Times New Roman"/>
                <w:sz w:val="21"/>
              </w:rPr>
            </w:pPr>
            <w:r>
              <w:rPr>
                <w:rFonts w:ascii="Times New Roman"/>
                <w:sz w:val="21"/>
              </w:rPr>
              <w:t>550106</w:t>
            </w:r>
          </w:p>
        </w:tc>
        <w:tc>
          <w:tcPr>
            <w:tcW w:w="3319" w:type="dxa"/>
          </w:tcPr>
          <w:p>
            <w:pPr>
              <w:pStyle w:val="14"/>
              <w:spacing w:before="43"/>
              <w:ind w:left="108"/>
              <w:rPr>
                <w:sz w:val="21"/>
              </w:rPr>
            </w:pPr>
            <w:r>
              <w:rPr>
                <w:sz w:val="21"/>
              </w:rPr>
              <w:t>建筑装饰材料及检测（部分）</w:t>
            </w:r>
          </w:p>
        </w:tc>
        <w:tc>
          <w:tcPr>
            <w:tcW w:w="740" w:type="dxa"/>
          </w:tcPr>
          <w:p>
            <w:pPr>
              <w:pStyle w:val="14"/>
              <w:spacing w:before="43"/>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tcPr>
          <w:p>
            <w:pPr>
              <w:pStyle w:val="14"/>
              <w:spacing w:before="57"/>
              <w:ind w:left="168" w:right="158"/>
              <w:jc w:val="center"/>
              <w:rPr>
                <w:rFonts w:ascii="Times New Roman"/>
                <w:sz w:val="21"/>
              </w:rPr>
            </w:pPr>
            <w:r>
              <w:rPr>
                <w:rFonts w:ascii="Times New Roman"/>
                <w:sz w:val="21"/>
              </w:rPr>
              <w:t>164</w:t>
            </w:r>
          </w:p>
        </w:tc>
        <w:tc>
          <w:tcPr>
            <w:tcW w:w="1476" w:type="dxa"/>
          </w:tcPr>
          <w:p>
            <w:pPr>
              <w:pStyle w:val="14"/>
              <w:spacing w:before="57"/>
              <w:ind w:left="235" w:right="226"/>
              <w:jc w:val="center"/>
              <w:rPr>
                <w:rFonts w:ascii="Times New Roman"/>
                <w:sz w:val="21"/>
              </w:rPr>
            </w:pPr>
            <w:r>
              <w:rPr>
                <w:rFonts w:ascii="Times New Roman"/>
                <w:sz w:val="21"/>
              </w:rPr>
              <w:t>530704</w:t>
            </w:r>
          </w:p>
        </w:tc>
        <w:tc>
          <w:tcPr>
            <w:tcW w:w="2767" w:type="dxa"/>
          </w:tcPr>
          <w:p>
            <w:pPr>
              <w:pStyle w:val="14"/>
              <w:spacing w:before="43"/>
              <w:ind w:left="107"/>
              <w:rPr>
                <w:sz w:val="21"/>
              </w:rPr>
            </w:pPr>
            <w:r>
              <w:rPr>
                <w:sz w:val="21"/>
              </w:rPr>
              <w:t>建筑材料设备应用</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43"/>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6" w:hRule="atLeast"/>
        </w:trPr>
        <w:tc>
          <w:tcPr>
            <w:tcW w:w="859" w:type="dxa"/>
          </w:tcPr>
          <w:p>
            <w:pPr>
              <w:pStyle w:val="14"/>
              <w:spacing w:before="57"/>
              <w:ind w:left="168" w:right="158"/>
              <w:jc w:val="center"/>
              <w:rPr>
                <w:rFonts w:ascii="Times New Roman"/>
                <w:sz w:val="21"/>
              </w:rPr>
            </w:pPr>
            <w:r>
              <w:rPr>
                <w:rFonts w:ascii="Times New Roman"/>
                <w:sz w:val="21"/>
              </w:rPr>
              <w:t>165</w:t>
            </w:r>
          </w:p>
        </w:tc>
        <w:tc>
          <w:tcPr>
            <w:tcW w:w="1476" w:type="dxa"/>
          </w:tcPr>
          <w:p>
            <w:pPr>
              <w:pStyle w:val="14"/>
              <w:spacing w:before="57"/>
              <w:ind w:left="235" w:right="226"/>
              <w:jc w:val="center"/>
              <w:rPr>
                <w:rFonts w:ascii="Times New Roman"/>
                <w:sz w:val="21"/>
              </w:rPr>
            </w:pPr>
            <w:r>
              <w:rPr>
                <w:rFonts w:ascii="Times New Roman"/>
                <w:sz w:val="21"/>
              </w:rPr>
              <w:t>530705</w:t>
            </w:r>
          </w:p>
        </w:tc>
        <w:tc>
          <w:tcPr>
            <w:tcW w:w="2767" w:type="dxa"/>
          </w:tcPr>
          <w:p>
            <w:pPr>
              <w:pStyle w:val="14"/>
              <w:spacing w:before="43"/>
              <w:ind w:left="107"/>
              <w:rPr>
                <w:sz w:val="21"/>
              </w:rPr>
            </w:pPr>
            <w:r>
              <w:rPr>
                <w:sz w:val="21"/>
              </w:rPr>
              <w:t>新型建筑材料技术</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43"/>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tcPr>
          <w:p>
            <w:pPr>
              <w:pStyle w:val="14"/>
              <w:spacing w:before="57"/>
              <w:ind w:left="168" w:right="158"/>
              <w:jc w:val="center"/>
              <w:rPr>
                <w:rFonts w:ascii="Times New Roman"/>
                <w:sz w:val="21"/>
              </w:rPr>
            </w:pPr>
            <w:r>
              <w:rPr>
                <w:rFonts w:ascii="Times New Roman"/>
                <w:sz w:val="21"/>
              </w:rPr>
              <w:t>166</w:t>
            </w:r>
          </w:p>
        </w:tc>
        <w:tc>
          <w:tcPr>
            <w:tcW w:w="1476" w:type="dxa"/>
          </w:tcPr>
          <w:p>
            <w:pPr>
              <w:pStyle w:val="14"/>
              <w:spacing w:before="57"/>
              <w:ind w:left="235" w:right="226"/>
              <w:jc w:val="center"/>
              <w:rPr>
                <w:rFonts w:ascii="Times New Roman"/>
                <w:sz w:val="21"/>
              </w:rPr>
            </w:pPr>
            <w:r>
              <w:rPr>
                <w:rFonts w:ascii="Times New Roman"/>
                <w:sz w:val="21"/>
              </w:rPr>
              <w:t>530706</w:t>
            </w:r>
          </w:p>
        </w:tc>
        <w:tc>
          <w:tcPr>
            <w:tcW w:w="2767" w:type="dxa"/>
          </w:tcPr>
          <w:p>
            <w:pPr>
              <w:pStyle w:val="14"/>
              <w:spacing w:before="43"/>
              <w:ind w:left="107"/>
              <w:rPr>
                <w:sz w:val="21"/>
              </w:rPr>
            </w:pPr>
            <w:r>
              <w:rPr>
                <w:sz w:val="21"/>
              </w:rPr>
              <w:t>建筑材料生产与管理</w:t>
            </w:r>
          </w:p>
        </w:tc>
        <w:tc>
          <w:tcPr>
            <w:tcW w:w="851" w:type="dxa"/>
          </w:tcPr>
          <w:p>
            <w:pPr>
              <w:pStyle w:val="14"/>
              <w:spacing w:before="57"/>
              <w:ind w:left="89" w:right="78"/>
              <w:jc w:val="center"/>
              <w:rPr>
                <w:rFonts w:ascii="Times New Roman"/>
                <w:sz w:val="21"/>
              </w:rPr>
            </w:pPr>
            <w:r>
              <w:rPr>
                <w:rFonts w:ascii="Times New Roman"/>
                <w:sz w:val="21"/>
              </w:rPr>
              <w:t>550129</w:t>
            </w:r>
          </w:p>
        </w:tc>
        <w:tc>
          <w:tcPr>
            <w:tcW w:w="3319" w:type="dxa"/>
          </w:tcPr>
          <w:p>
            <w:pPr>
              <w:pStyle w:val="14"/>
              <w:spacing w:before="43"/>
              <w:ind w:left="108"/>
              <w:rPr>
                <w:sz w:val="21"/>
              </w:rPr>
            </w:pPr>
            <w:r>
              <w:rPr>
                <w:sz w:val="21"/>
              </w:rPr>
              <w:t>石材开发与应用</w:t>
            </w:r>
          </w:p>
        </w:tc>
        <w:tc>
          <w:tcPr>
            <w:tcW w:w="740" w:type="dxa"/>
          </w:tcPr>
          <w:p>
            <w:pPr>
              <w:pStyle w:val="14"/>
              <w:spacing w:before="43"/>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5102" w:type="dxa"/>
            <w:gridSpan w:val="3"/>
            <w:vMerge w:val="restart"/>
          </w:tcPr>
          <w:p>
            <w:pPr>
              <w:pStyle w:val="14"/>
              <w:rPr>
                <w:rFonts w:ascii="Times New Roman"/>
                <w:sz w:val="20"/>
              </w:rPr>
            </w:pPr>
          </w:p>
        </w:tc>
        <w:tc>
          <w:tcPr>
            <w:tcW w:w="851" w:type="dxa"/>
          </w:tcPr>
          <w:p>
            <w:pPr>
              <w:pStyle w:val="14"/>
              <w:spacing w:before="57"/>
              <w:ind w:left="89" w:right="78"/>
              <w:jc w:val="center"/>
              <w:rPr>
                <w:rFonts w:ascii="Times New Roman"/>
                <w:sz w:val="21"/>
              </w:rPr>
            </w:pPr>
            <w:r>
              <w:rPr>
                <w:rFonts w:ascii="Times New Roman"/>
                <w:sz w:val="21"/>
              </w:rPr>
              <w:t>550109</w:t>
            </w:r>
          </w:p>
        </w:tc>
        <w:tc>
          <w:tcPr>
            <w:tcW w:w="3319" w:type="dxa"/>
          </w:tcPr>
          <w:p>
            <w:pPr>
              <w:pStyle w:val="14"/>
              <w:spacing w:before="43"/>
              <w:ind w:left="108"/>
              <w:rPr>
                <w:sz w:val="21"/>
              </w:rPr>
            </w:pPr>
            <w:r>
              <w:rPr>
                <w:sz w:val="21"/>
              </w:rPr>
              <w:t>磨料磨具制造</w:t>
            </w:r>
          </w:p>
        </w:tc>
        <w:tc>
          <w:tcPr>
            <w:tcW w:w="740" w:type="dxa"/>
          </w:tcPr>
          <w:p>
            <w:pPr>
              <w:pStyle w:val="14"/>
              <w:spacing w:before="43"/>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5102" w:type="dxa"/>
            <w:gridSpan w:val="3"/>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550216</w:t>
            </w:r>
          </w:p>
        </w:tc>
        <w:tc>
          <w:tcPr>
            <w:tcW w:w="3319" w:type="dxa"/>
          </w:tcPr>
          <w:p>
            <w:pPr>
              <w:pStyle w:val="14"/>
              <w:spacing w:before="43"/>
              <w:ind w:left="108"/>
              <w:rPr>
                <w:sz w:val="21"/>
              </w:rPr>
            </w:pPr>
            <w:r>
              <w:rPr>
                <w:sz w:val="21"/>
              </w:rPr>
              <w:t>化学电源技术及应用</w:t>
            </w:r>
          </w:p>
        </w:tc>
        <w:tc>
          <w:tcPr>
            <w:tcW w:w="740" w:type="dxa"/>
          </w:tcPr>
          <w:p>
            <w:pPr>
              <w:pStyle w:val="14"/>
              <w:spacing w:before="43"/>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5102" w:type="dxa"/>
            <w:gridSpan w:val="3"/>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550326</w:t>
            </w:r>
          </w:p>
        </w:tc>
        <w:tc>
          <w:tcPr>
            <w:tcW w:w="3319" w:type="dxa"/>
          </w:tcPr>
          <w:p>
            <w:pPr>
              <w:pStyle w:val="14"/>
              <w:spacing w:before="43"/>
              <w:ind w:left="108"/>
              <w:rPr>
                <w:sz w:val="21"/>
              </w:rPr>
            </w:pPr>
            <w:r>
              <w:rPr>
                <w:sz w:val="21"/>
              </w:rPr>
              <w:t>电力工程技术</w:t>
            </w:r>
          </w:p>
        </w:tc>
        <w:tc>
          <w:tcPr>
            <w:tcW w:w="740" w:type="dxa"/>
          </w:tcPr>
          <w:p>
            <w:pPr>
              <w:pStyle w:val="14"/>
              <w:spacing w:before="43"/>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0012" w:type="dxa"/>
            <w:gridSpan w:val="6"/>
            <w:shd w:val="clear" w:color="auto" w:fill="BFBFBF"/>
          </w:tcPr>
          <w:p>
            <w:pPr>
              <w:pStyle w:val="14"/>
              <w:spacing w:before="131"/>
              <w:ind w:left="107"/>
              <w:rPr>
                <w:rFonts w:hint="eastAsia" w:ascii="黑体" w:eastAsia="黑体"/>
                <w:b/>
                <w:sz w:val="28"/>
              </w:rPr>
            </w:pPr>
            <w:r>
              <w:rPr>
                <w:rFonts w:ascii="Times New Roman" w:eastAsia="Times New Roman"/>
                <w:b/>
                <w:sz w:val="28"/>
              </w:rPr>
              <w:t xml:space="preserve">54 </w:t>
            </w:r>
            <w:r>
              <w:rPr>
                <w:rFonts w:hint="eastAsia" w:ascii="黑体" w:eastAsia="黑体"/>
                <w:b/>
                <w:sz w:val="28"/>
              </w:rPr>
              <w:t>土木建筑大类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10012" w:type="dxa"/>
            <w:gridSpan w:val="6"/>
            <w:shd w:val="clear" w:color="auto" w:fill="D8D8D8"/>
          </w:tcPr>
          <w:p>
            <w:pPr>
              <w:pStyle w:val="14"/>
              <w:spacing w:before="42"/>
              <w:ind w:left="107"/>
              <w:rPr>
                <w:b/>
                <w:sz w:val="22"/>
              </w:rPr>
            </w:pPr>
            <w:r>
              <w:rPr>
                <w:rFonts w:ascii="Times New Roman" w:eastAsia="Times New Roman"/>
                <w:b/>
                <w:sz w:val="22"/>
              </w:rPr>
              <w:t xml:space="preserve">5401 </w:t>
            </w:r>
            <w:r>
              <w:rPr>
                <w:b/>
                <w:sz w:val="22"/>
              </w:rPr>
              <w:t>建筑设计类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tcPr>
          <w:p>
            <w:pPr>
              <w:pStyle w:val="14"/>
              <w:spacing w:before="63"/>
              <w:ind w:left="168" w:right="158"/>
              <w:jc w:val="center"/>
              <w:rPr>
                <w:rFonts w:ascii="Times New Roman"/>
                <w:sz w:val="21"/>
              </w:rPr>
            </w:pPr>
            <w:r>
              <w:rPr>
                <w:rFonts w:ascii="Times New Roman"/>
                <w:sz w:val="21"/>
              </w:rPr>
              <w:t>167</w:t>
            </w:r>
          </w:p>
        </w:tc>
        <w:tc>
          <w:tcPr>
            <w:tcW w:w="1476" w:type="dxa"/>
          </w:tcPr>
          <w:p>
            <w:pPr>
              <w:pStyle w:val="14"/>
              <w:spacing w:before="63"/>
              <w:ind w:left="235" w:right="226"/>
              <w:jc w:val="center"/>
              <w:rPr>
                <w:rFonts w:ascii="Times New Roman"/>
                <w:sz w:val="21"/>
              </w:rPr>
            </w:pPr>
            <w:r>
              <w:rPr>
                <w:rFonts w:ascii="Times New Roman"/>
                <w:sz w:val="21"/>
              </w:rPr>
              <w:t>540101</w:t>
            </w:r>
          </w:p>
        </w:tc>
        <w:tc>
          <w:tcPr>
            <w:tcW w:w="2767" w:type="dxa"/>
          </w:tcPr>
          <w:p>
            <w:pPr>
              <w:pStyle w:val="14"/>
              <w:spacing w:before="49"/>
              <w:ind w:left="107"/>
              <w:rPr>
                <w:sz w:val="21"/>
              </w:rPr>
            </w:pPr>
            <w:r>
              <w:rPr>
                <w:sz w:val="21"/>
              </w:rPr>
              <w:t>建筑设计</w:t>
            </w:r>
          </w:p>
        </w:tc>
        <w:tc>
          <w:tcPr>
            <w:tcW w:w="851" w:type="dxa"/>
          </w:tcPr>
          <w:p>
            <w:pPr>
              <w:pStyle w:val="14"/>
              <w:spacing w:before="63"/>
              <w:ind w:left="89" w:right="78"/>
              <w:jc w:val="center"/>
              <w:rPr>
                <w:rFonts w:ascii="Times New Roman"/>
                <w:sz w:val="21"/>
              </w:rPr>
            </w:pPr>
            <w:r>
              <w:rPr>
                <w:rFonts w:ascii="Times New Roman"/>
                <w:sz w:val="21"/>
              </w:rPr>
              <w:t>560101</w:t>
            </w:r>
          </w:p>
        </w:tc>
        <w:tc>
          <w:tcPr>
            <w:tcW w:w="3319" w:type="dxa"/>
          </w:tcPr>
          <w:p>
            <w:pPr>
              <w:pStyle w:val="14"/>
              <w:spacing w:before="49"/>
              <w:ind w:left="108"/>
              <w:rPr>
                <w:sz w:val="21"/>
              </w:rPr>
            </w:pPr>
            <w:r>
              <w:rPr>
                <w:sz w:val="21"/>
              </w:rPr>
              <w:t>建筑设计技术</w:t>
            </w:r>
          </w:p>
        </w:tc>
        <w:tc>
          <w:tcPr>
            <w:tcW w:w="740" w:type="dxa"/>
          </w:tcPr>
          <w:p>
            <w:pPr>
              <w:pStyle w:val="14"/>
              <w:spacing w:before="49"/>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tcPr>
          <w:p>
            <w:pPr>
              <w:pStyle w:val="14"/>
              <w:spacing w:before="63"/>
              <w:ind w:left="168" w:right="158"/>
              <w:jc w:val="center"/>
              <w:rPr>
                <w:rFonts w:ascii="Times New Roman"/>
                <w:sz w:val="21"/>
              </w:rPr>
            </w:pPr>
            <w:r>
              <w:rPr>
                <w:rFonts w:ascii="Times New Roman"/>
                <w:sz w:val="21"/>
              </w:rPr>
              <w:t>168</w:t>
            </w:r>
          </w:p>
        </w:tc>
        <w:tc>
          <w:tcPr>
            <w:tcW w:w="1476" w:type="dxa"/>
          </w:tcPr>
          <w:p>
            <w:pPr>
              <w:pStyle w:val="14"/>
              <w:spacing w:before="63"/>
              <w:ind w:left="235" w:right="226"/>
              <w:jc w:val="center"/>
              <w:rPr>
                <w:rFonts w:ascii="Times New Roman"/>
                <w:sz w:val="21"/>
              </w:rPr>
            </w:pPr>
            <w:r>
              <w:rPr>
                <w:rFonts w:ascii="Times New Roman"/>
                <w:sz w:val="21"/>
              </w:rPr>
              <w:t>540102</w:t>
            </w:r>
          </w:p>
        </w:tc>
        <w:tc>
          <w:tcPr>
            <w:tcW w:w="2767" w:type="dxa"/>
          </w:tcPr>
          <w:p>
            <w:pPr>
              <w:pStyle w:val="14"/>
              <w:spacing w:before="49"/>
              <w:ind w:left="107"/>
              <w:rPr>
                <w:sz w:val="21"/>
              </w:rPr>
            </w:pPr>
            <w:r>
              <w:rPr>
                <w:sz w:val="21"/>
              </w:rPr>
              <w:t>建筑装饰工程技术</w:t>
            </w:r>
          </w:p>
        </w:tc>
        <w:tc>
          <w:tcPr>
            <w:tcW w:w="851" w:type="dxa"/>
          </w:tcPr>
          <w:p>
            <w:pPr>
              <w:pStyle w:val="14"/>
              <w:spacing w:before="63"/>
              <w:ind w:left="89" w:right="78"/>
              <w:jc w:val="center"/>
              <w:rPr>
                <w:rFonts w:ascii="Times New Roman"/>
                <w:sz w:val="21"/>
              </w:rPr>
            </w:pPr>
            <w:r>
              <w:rPr>
                <w:rFonts w:ascii="Times New Roman"/>
                <w:sz w:val="21"/>
              </w:rPr>
              <w:t>560102</w:t>
            </w:r>
          </w:p>
        </w:tc>
        <w:tc>
          <w:tcPr>
            <w:tcW w:w="3319" w:type="dxa"/>
          </w:tcPr>
          <w:p>
            <w:pPr>
              <w:pStyle w:val="14"/>
              <w:spacing w:before="49"/>
              <w:ind w:left="108"/>
              <w:rPr>
                <w:sz w:val="21"/>
              </w:rPr>
            </w:pPr>
            <w:r>
              <w:rPr>
                <w:sz w:val="21"/>
              </w:rPr>
              <w:t>建筑装饰工程技术</w:t>
            </w:r>
          </w:p>
        </w:tc>
        <w:tc>
          <w:tcPr>
            <w:tcW w:w="740" w:type="dxa"/>
          </w:tcPr>
          <w:p>
            <w:pPr>
              <w:pStyle w:val="14"/>
              <w:spacing w:before="49"/>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7" w:hRule="atLeast"/>
        </w:trPr>
        <w:tc>
          <w:tcPr>
            <w:tcW w:w="859" w:type="dxa"/>
          </w:tcPr>
          <w:p>
            <w:pPr>
              <w:pStyle w:val="14"/>
              <w:spacing w:before="63"/>
              <w:ind w:left="168" w:right="158"/>
              <w:jc w:val="center"/>
              <w:rPr>
                <w:rFonts w:ascii="Times New Roman"/>
                <w:sz w:val="21"/>
              </w:rPr>
            </w:pPr>
            <w:r>
              <w:rPr>
                <w:rFonts w:ascii="Times New Roman"/>
                <w:sz w:val="21"/>
              </w:rPr>
              <w:t>169</w:t>
            </w:r>
          </w:p>
        </w:tc>
        <w:tc>
          <w:tcPr>
            <w:tcW w:w="1476" w:type="dxa"/>
          </w:tcPr>
          <w:p>
            <w:pPr>
              <w:pStyle w:val="14"/>
              <w:spacing w:before="63"/>
              <w:ind w:left="235" w:right="226"/>
              <w:jc w:val="center"/>
              <w:rPr>
                <w:rFonts w:ascii="Times New Roman"/>
                <w:sz w:val="21"/>
              </w:rPr>
            </w:pPr>
            <w:r>
              <w:rPr>
                <w:rFonts w:ascii="Times New Roman"/>
                <w:sz w:val="21"/>
              </w:rPr>
              <w:t>540103</w:t>
            </w:r>
          </w:p>
        </w:tc>
        <w:tc>
          <w:tcPr>
            <w:tcW w:w="2767" w:type="dxa"/>
          </w:tcPr>
          <w:p>
            <w:pPr>
              <w:pStyle w:val="14"/>
              <w:spacing w:before="49"/>
              <w:ind w:left="107"/>
              <w:rPr>
                <w:sz w:val="21"/>
              </w:rPr>
            </w:pPr>
            <w:r>
              <w:rPr>
                <w:sz w:val="21"/>
              </w:rPr>
              <w:t>古建筑工程技术</w:t>
            </w:r>
          </w:p>
        </w:tc>
        <w:tc>
          <w:tcPr>
            <w:tcW w:w="851" w:type="dxa"/>
          </w:tcPr>
          <w:p>
            <w:pPr>
              <w:pStyle w:val="14"/>
              <w:spacing w:before="63"/>
              <w:ind w:left="89" w:right="78"/>
              <w:jc w:val="center"/>
              <w:rPr>
                <w:rFonts w:ascii="Times New Roman"/>
                <w:sz w:val="21"/>
              </w:rPr>
            </w:pPr>
            <w:r>
              <w:rPr>
                <w:rFonts w:ascii="Times New Roman"/>
                <w:sz w:val="21"/>
              </w:rPr>
              <w:t>560103</w:t>
            </w:r>
          </w:p>
        </w:tc>
        <w:tc>
          <w:tcPr>
            <w:tcW w:w="3319" w:type="dxa"/>
          </w:tcPr>
          <w:p>
            <w:pPr>
              <w:pStyle w:val="14"/>
              <w:spacing w:before="49"/>
              <w:ind w:left="108"/>
              <w:rPr>
                <w:sz w:val="21"/>
              </w:rPr>
            </w:pPr>
            <w:r>
              <w:rPr>
                <w:sz w:val="21"/>
              </w:rPr>
              <w:t>中国古建筑工程技术</w:t>
            </w:r>
          </w:p>
        </w:tc>
        <w:tc>
          <w:tcPr>
            <w:tcW w:w="740" w:type="dxa"/>
          </w:tcPr>
          <w:p>
            <w:pPr>
              <w:pStyle w:val="14"/>
              <w:spacing w:before="49"/>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vMerge w:val="restart"/>
          </w:tcPr>
          <w:p>
            <w:pPr>
              <w:pStyle w:val="14"/>
              <w:spacing w:before="4"/>
              <w:rPr>
                <w:rFonts w:ascii="方正小标宋简体"/>
                <w:sz w:val="14"/>
              </w:rPr>
            </w:pPr>
          </w:p>
          <w:p>
            <w:pPr>
              <w:pStyle w:val="14"/>
              <w:spacing w:before="1"/>
              <w:ind w:left="272"/>
              <w:rPr>
                <w:rFonts w:ascii="Times New Roman"/>
                <w:sz w:val="21"/>
              </w:rPr>
            </w:pPr>
            <w:r>
              <w:rPr>
                <w:rFonts w:ascii="Times New Roman"/>
                <w:sz w:val="21"/>
              </w:rPr>
              <w:t>170</w:t>
            </w:r>
          </w:p>
        </w:tc>
        <w:tc>
          <w:tcPr>
            <w:tcW w:w="1476" w:type="dxa"/>
            <w:vMerge w:val="restart"/>
          </w:tcPr>
          <w:p>
            <w:pPr>
              <w:pStyle w:val="14"/>
              <w:spacing w:before="4"/>
              <w:rPr>
                <w:rFonts w:ascii="方正小标宋简体"/>
                <w:sz w:val="14"/>
              </w:rPr>
            </w:pPr>
          </w:p>
          <w:p>
            <w:pPr>
              <w:pStyle w:val="14"/>
              <w:spacing w:before="1"/>
              <w:ind w:left="422"/>
              <w:rPr>
                <w:rFonts w:ascii="Times New Roman"/>
                <w:sz w:val="21"/>
              </w:rPr>
            </w:pPr>
            <w:r>
              <w:rPr>
                <w:rFonts w:ascii="Times New Roman"/>
                <w:sz w:val="21"/>
              </w:rPr>
              <w:t>540104</w:t>
            </w:r>
          </w:p>
        </w:tc>
        <w:tc>
          <w:tcPr>
            <w:tcW w:w="2767" w:type="dxa"/>
            <w:vMerge w:val="restart"/>
          </w:tcPr>
          <w:p>
            <w:pPr>
              <w:pStyle w:val="14"/>
              <w:spacing w:before="8"/>
              <w:rPr>
                <w:rFonts w:ascii="方正小标宋简体"/>
                <w:sz w:val="13"/>
              </w:rPr>
            </w:pPr>
          </w:p>
          <w:p>
            <w:pPr>
              <w:pStyle w:val="14"/>
              <w:ind w:left="107"/>
              <w:rPr>
                <w:sz w:val="21"/>
              </w:rPr>
            </w:pPr>
            <w:r>
              <w:rPr>
                <w:sz w:val="21"/>
              </w:rPr>
              <w:t>建筑室内设计</w:t>
            </w:r>
          </w:p>
        </w:tc>
        <w:tc>
          <w:tcPr>
            <w:tcW w:w="851" w:type="dxa"/>
          </w:tcPr>
          <w:p>
            <w:pPr>
              <w:pStyle w:val="14"/>
              <w:spacing w:before="63"/>
              <w:ind w:left="89" w:right="78"/>
              <w:jc w:val="center"/>
              <w:rPr>
                <w:rFonts w:ascii="Times New Roman"/>
                <w:sz w:val="21"/>
              </w:rPr>
            </w:pPr>
            <w:r>
              <w:rPr>
                <w:rFonts w:ascii="Times New Roman"/>
                <w:sz w:val="21"/>
              </w:rPr>
              <w:t>560104</w:t>
            </w:r>
          </w:p>
        </w:tc>
        <w:tc>
          <w:tcPr>
            <w:tcW w:w="3319" w:type="dxa"/>
          </w:tcPr>
          <w:p>
            <w:pPr>
              <w:pStyle w:val="14"/>
              <w:spacing w:before="49"/>
              <w:ind w:left="108"/>
              <w:rPr>
                <w:sz w:val="21"/>
              </w:rPr>
            </w:pPr>
            <w:r>
              <w:rPr>
                <w:sz w:val="21"/>
              </w:rPr>
              <w:t>室内设计技术</w:t>
            </w:r>
          </w:p>
        </w:tc>
        <w:tc>
          <w:tcPr>
            <w:tcW w:w="740" w:type="dxa"/>
            <w:vMerge w:val="restart"/>
          </w:tcPr>
          <w:p>
            <w:pPr>
              <w:pStyle w:val="14"/>
              <w:spacing w:before="8"/>
              <w:rPr>
                <w:rFonts w:ascii="方正小标宋简体"/>
                <w:sz w:val="13"/>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3"/>
              <w:ind w:left="89" w:right="78"/>
              <w:jc w:val="center"/>
              <w:rPr>
                <w:rFonts w:ascii="Times New Roman"/>
                <w:sz w:val="21"/>
              </w:rPr>
            </w:pPr>
            <w:r>
              <w:rPr>
                <w:rFonts w:ascii="Times New Roman"/>
                <w:sz w:val="21"/>
              </w:rPr>
              <w:t>670136</w:t>
            </w:r>
          </w:p>
        </w:tc>
        <w:tc>
          <w:tcPr>
            <w:tcW w:w="3319" w:type="dxa"/>
          </w:tcPr>
          <w:p>
            <w:pPr>
              <w:pStyle w:val="14"/>
              <w:spacing w:before="49"/>
              <w:ind w:left="108"/>
              <w:rPr>
                <w:sz w:val="21"/>
              </w:rPr>
            </w:pPr>
            <w:r>
              <w:rPr>
                <w:sz w:val="21"/>
              </w:rPr>
              <w:t>室内装饰设计（部分）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tcPr>
          <w:p>
            <w:pPr>
              <w:pStyle w:val="14"/>
              <w:spacing w:before="63"/>
              <w:ind w:left="168" w:right="158"/>
              <w:jc w:val="center"/>
              <w:rPr>
                <w:rFonts w:ascii="Times New Roman"/>
                <w:sz w:val="21"/>
              </w:rPr>
            </w:pPr>
            <w:r>
              <w:rPr>
                <w:rFonts w:ascii="Times New Roman"/>
                <w:sz w:val="21"/>
              </w:rPr>
              <w:t>171</w:t>
            </w:r>
          </w:p>
        </w:tc>
        <w:tc>
          <w:tcPr>
            <w:tcW w:w="1476" w:type="dxa"/>
          </w:tcPr>
          <w:p>
            <w:pPr>
              <w:pStyle w:val="14"/>
              <w:spacing w:before="63"/>
              <w:ind w:left="235" w:right="226"/>
              <w:jc w:val="center"/>
              <w:rPr>
                <w:rFonts w:ascii="Times New Roman"/>
                <w:sz w:val="21"/>
              </w:rPr>
            </w:pPr>
            <w:r>
              <w:rPr>
                <w:rFonts w:ascii="Times New Roman"/>
                <w:sz w:val="21"/>
              </w:rPr>
              <w:t>540105</w:t>
            </w:r>
          </w:p>
        </w:tc>
        <w:tc>
          <w:tcPr>
            <w:tcW w:w="2767" w:type="dxa"/>
          </w:tcPr>
          <w:p>
            <w:pPr>
              <w:pStyle w:val="14"/>
              <w:spacing w:before="49"/>
              <w:ind w:left="107"/>
              <w:rPr>
                <w:sz w:val="21"/>
              </w:rPr>
            </w:pPr>
            <w:r>
              <w:rPr>
                <w:sz w:val="21"/>
              </w:rPr>
              <w:t>风景园林设计</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49"/>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vMerge w:val="restart"/>
          </w:tcPr>
          <w:p>
            <w:pPr>
              <w:pStyle w:val="14"/>
              <w:spacing w:before="4"/>
              <w:rPr>
                <w:rFonts w:ascii="方正小标宋简体"/>
                <w:sz w:val="14"/>
              </w:rPr>
            </w:pPr>
          </w:p>
          <w:p>
            <w:pPr>
              <w:pStyle w:val="14"/>
              <w:spacing w:before="1"/>
              <w:ind w:left="272"/>
              <w:rPr>
                <w:rFonts w:ascii="Times New Roman"/>
                <w:sz w:val="21"/>
              </w:rPr>
            </w:pPr>
            <w:r>
              <w:rPr>
                <w:rFonts w:ascii="Times New Roman"/>
                <w:sz w:val="21"/>
              </w:rPr>
              <w:t>172</w:t>
            </w:r>
          </w:p>
        </w:tc>
        <w:tc>
          <w:tcPr>
            <w:tcW w:w="1476" w:type="dxa"/>
            <w:vMerge w:val="restart"/>
          </w:tcPr>
          <w:p>
            <w:pPr>
              <w:pStyle w:val="14"/>
              <w:spacing w:before="4"/>
              <w:rPr>
                <w:rFonts w:ascii="方正小标宋简体"/>
                <w:sz w:val="14"/>
              </w:rPr>
            </w:pPr>
          </w:p>
          <w:p>
            <w:pPr>
              <w:pStyle w:val="14"/>
              <w:spacing w:before="1"/>
              <w:ind w:left="422"/>
              <w:rPr>
                <w:rFonts w:ascii="Times New Roman"/>
                <w:sz w:val="21"/>
              </w:rPr>
            </w:pPr>
            <w:r>
              <w:rPr>
                <w:rFonts w:ascii="Times New Roman"/>
                <w:sz w:val="21"/>
              </w:rPr>
              <w:t>540106</w:t>
            </w:r>
          </w:p>
        </w:tc>
        <w:tc>
          <w:tcPr>
            <w:tcW w:w="2767" w:type="dxa"/>
            <w:vMerge w:val="restart"/>
          </w:tcPr>
          <w:p>
            <w:pPr>
              <w:pStyle w:val="14"/>
              <w:spacing w:before="8"/>
              <w:rPr>
                <w:rFonts w:ascii="方正小标宋简体"/>
                <w:sz w:val="13"/>
              </w:rPr>
            </w:pPr>
          </w:p>
          <w:p>
            <w:pPr>
              <w:pStyle w:val="14"/>
              <w:ind w:left="107"/>
              <w:rPr>
                <w:sz w:val="21"/>
              </w:rPr>
            </w:pPr>
            <w:r>
              <w:rPr>
                <w:sz w:val="21"/>
              </w:rPr>
              <w:t>园林工程技术</w:t>
            </w:r>
          </w:p>
        </w:tc>
        <w:tc>
          <w:tcPr>
            <w:tcW w:w="851" w:type="dxa"/>
          </w:tcPr>
          <w:p>
            <w:pPr>
              <w:pStyle w:val="14"/>
              <w:spacing w:before="63"/>
              <w:ind w:left="89" w:right="78"/>
              <w:jc w:val="center"/>
              <w:rPr>
                <w:rFonts w:ascii="Times New Roman"/>
                <w:sz w:val="21"/>
              </w:rPr>
            </w:pPr>
            <w:r>
              <w:rPr>
                <w:rFonts w:ascii="Times New Roman"/>
                <w:sz w:val="21"/>
              </w:rPr>
              <w:t>560106</w:t>
            </w:r>
          </w:p>
        </w:tc>
        <w:tc>
          <w:tcPr>
            <w:tcW w:w="3319" w:type="dxa"/>
          </w:tcPr>
          <w:p>
            <w:pPr>
              <w:pStyle w:val="14"/>
              <w:spacing w:before="49"/>
              <w:ind w:left="108"/>
              <w:rPr>
                <w:sz w:val="21"/>
              </w:rPr>
            </w:pPr>
            <w:r>
              <w:rPr>
                <w:sz w:val="21"/>
              </w:rPr>
              <w:t>园林工程技术</w:t>
            </w:r>
          </w:p>
        </w:tc>
        <w:tc>
          <w:tcPr>
            <w:tcW w:w="740" w:type="dxa"/>
            <w:vMerge w:val="restart"/>
          </w:tcPr>
          <w:p>
            <w:pPr>
              <w:pStyle w:val="14"/>
              <w:spacing w:before="8"/>
              <w:rPr>
                <w:rFonts w:ascii="方正小标宋简体"/>
                <w:sz w:val="13"/>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3"/>
              <w:ind w:left="89" w:right="78"/>
              <w:jc w:val="center"/>
              <w:rPr>
                <w:rFonts w:ascii="Times New Roman"/>
                <w:sz w:val="21"/>
              </w:rPr>
            </w:pPr>
            <w:r>
              <w:rPr>
                <w:rFonts w:ascii="Times New Roman"/>
                <w:sz w:val="21"/>
              </w:rPr>
              <w:t>510217</w:t>
            </w:r>
          </w:p>
        </w:tc>
        <w:tc>
          <w:tcPr>
            <w:tcW w:w="3319" w:type="dxa"/>
          </w:tcPr>
          <w:p>
            <w:pPr>
              <w:pStyle w:val="14"/>
              <w:spacing w:before="49"/>
              <w:ind w:left="108"/>
              <w:rPr>
                <w:sz w:val="21"/>
              </w:rPr>
            </w:pPr>
            <w:r>
              <w:rPr>
                <w:sz w:val="21"/>
              </w:rPr>
              <w:t>园林建筑</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859" w:type="dxa"/>
            <w:vMerge w:val="restart"/>
          </w:tcPr>
          <w:p>
            <w:pPr>
              <w:pStyle w:val="14"/>
              <w:spacing w:before="4"/>
              <w:rPr>
                <w:rFonts w:ascii="方正小标宋简体"/>
                <w:sz w:val="14"/>
              </w:rPr>
            </w:pPr>
          </w:p>
          <w:p>
            <w:pPr>
              <w:pStyle w:val="14"/>
              <w:spacing w:before="1"/>
              <w:ind w:left="272"/>
              <w:rPr>
                <w:rFonts w:ascii="Times New Roman"/>
                <w:sz w:val="21"/>
              </w:rPr>
            </w:pPr>
            <w:r>
              <w:rPr>
                <w:rFonts w:ascii="Times New Roman"/>
                <w:sz w:val="21"/>
              </w:rPr>
              <w:t>173</w:t>
            </w:r>
          </w:p>
        </w:tc>
        <w:tc>
          <w:tcPr>
            <w:tcW w:w="1476" w:type="dxa"/>
            <w:vMerge w:val="restart"/>
          </w:tcPr>
          <w:p>
            <w:pPr>
              <w:pStyle w:val="14"/>
              <w:spacing w:before="4"/>
              <w:rPr>
                <w:rFonts w:ascii="方正小标宋简体"/>
                <w:sz w:val="14"/>
              </w:rPr>
            </w:pPr>
          </w:p>
          <w:p>
            <w:pPr>
              <w:pStyle w:val="14"/>
              <w:spacing w:before="1"/>
              <w:ind w:left="422"/>
              <w:rPr>
                <w:rFonts w:ascii="Times New Roman"/>
                <w:sz w:val="21"/>
              </w:rPr>
            </w:pPr>
            <w:r>
              <w:rPr>
                <w:rFonts w:ascii="Times New Roman"/>
                <w:sz w:val="21"/>
              </w:rPr>
              <w:t>540107</w:t>
            </w:r>
          </w:p>
        </w:tc>
        <w:tc>
          <w:tcPr>
            <w:tcW w:w="2767" w:type="dxa"/>
            <w:vMerge w:val="restart"/>
          </w:tcPr>
          <w:p>
            <w:pPr>
              <w:pStyle w:val="14"/>
              <w:spacing w:before="8"/>
              <w:rPr>
                <w:rFonts w:ascii="方正小标宋简体"/>
                <w:sz w:val="13"/>
              </w:rPr>
            </w:pPr>
          </w:p>
          <w:p>
            <w:pPr>
              <w:pStyle w:val="14"/>
              <w:ind w:left="107"/>
              <w:rPr>
                <w:sz w:val="21"/>
              </w:rPr>
            </w:pPr>
            <w:r>
              <w:rPr>
                <w:sz w:val="21"/>
              </w:rPr>
              <w:t>建筑动画与模型制作</w:t>
            </w:r>
          </w:p>
        </w:tc>
        <w:tc>
          <w:tcPr>
            <w:tcW w:w="851" w:type="dxa"/>
          </w:tcPr>
          <w:p>
            <w:pPr>
              <w:pStyle w:val="14"/>
              <w:spacing w:before="63"/>
              <w:ind w:left="89" w:right="78"/>
              <w:jc w:val="center"/>
              <w:rPr>
                <w:rFonts w:ascii="Times New Roman"/>
                <w:sz w:val="21"/>
              </w:rPr>
            </w:pPr>
            <w:r>
              <w:rPr>
                <w:rFonts w:ascii="Times New Roman"/>
                <w:sz w:val="21"/>
              </w:rPr>
              <w:t>560108</w:t>
            </w:r>
          </w:p>
        </w:tc>
        <w:tc>
          <w:tcPr>
            <w:tcW w:w="3319" w:type="dxa"/>
          </w:tcPr>
          <w:p>
            <w:pPr>
              <w:pStyle w:val="14"/>
              <w:spacing w:before="49"/>
              <w:ind w:left="108"/>
              <w:rPr>
                <w:sz w:val="21"/>
              </w:rPr>
            </w:pPr>
            <w:r>
              <w:rPr>
                <w:sz w:val="21"/>
              </w:rPr>
              <w:t>建筑动画设计与制作</w:t>
            </w:r>
          </w:p>
        </w:tc>
        <w:tc>
          <w:tcPr>
            <w:tcW w:w="740" w:type="dxa"/>
            <w:vMerge w:val="restart"/>
          </w:tcPr>
          <w:p>
            <w:pPr>
              <w:pStyle w:val="14"/>
              <w:spacing w:before="8"/>
              <w:rPr>
                <w:rFonts w:ascii="方正小标宋简体"/>
                <w:sz w:val="13"/>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3"/>
              <w:ind w:left="89" w:right="78"/>
              <w:jc w:val="center"/>
              <w:rPr>
                <w:rFonts w:ascii="Times New Roman"/>
                <w:sz w:val="21"/>
              </w:rPr>
            </w:pPr>
            <w:r>
              <w:rPr>
                <w:rFonts w:ascii="Times New Roman"/>
                <w:sz w:val="21"/>
              </w:rPr>
              <w:t>590130</w:t>
            </w:r>
          </w:p>
        </w:tc>
        <w:tc>
          <w:tcPr>
            <w:tcW w:w="3319" w:type="dxa"/>
          </w:tcPr>
          <w:p>
            <w:pPr>
              <w:pStyle w:val="14"/>
              <w:spacing w:before="49"/>
              <w:ind w:left="108"/>
              <w:rPr>
                <w:sz w:val="21"/>
              </w:rPr>
            </w:pPr>
            <w:r>
              <w:rPr>
                <w:sz w:val="21"/>
              </w:rPr>
              <w:t>建筑可视化设计与制作</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10012" w:type="dxa"/>
            <w:gridSpan w:val="6"/>
            <w:shd w:val="clear" w:color="auto" w:fill="D8D8D8"/>
          </w:tcPr>
          <w:p>
            <w:pPr>
              <w:pStyle w:val="14"/>
              <w:spacing w:before="42"/>
              <w:ind w:left="107"/>
              <w:rPr>
                <w:b/>
                <w:sz w:val="22"/>
              </w:rPr>
            </w:pPr>
            <w:r>
              <w:rPr>
                <w:rFonts w:ascii="Times New Roman" w:eastAsia="Times New Roman"/>
                <w:b/>
                <w:sz w:val="22"/>
              </w:rPr>
              <w:t xml:space="preserve">5402 </w:t>
            </w:r>
            <w:r>
              <w:rPr>
                <w:b/>
                <w:sz w:val="22"/>
              </w:rPr>
              <w:t>城乡规划与管理类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tcPr>
          <w:p>
            <w:pPr>
              <w:pStyle w:val="14"/>
              <w:spacing w:before="63"/>
              <w:ind w:left="168" w:right="158"/>
              <w:jc w:val="center"/>
              <w:rPr>
                <w:rFonts w:ascii="Times New Roman"/>
                <w:sz w:val="21"/>
              </w:rPr>
            </w:pPr>
            <w:r>
              <w:rPr>
                <w:rFonts w:ascii="Times New Roman"/>
                <w:sz w:val="21"/>
              </w:rPr>
              <w:t>174</w:t>
            </w:r>
          </w:p>
        </w:tc>
        <w:tc>
          <w:tcPr>
            <w:tcW w:w="1476" w:type="dxa"/>
          </w:tcPr>
          <w:p>
            <w:pPr>
              <w:pStyle w:val="14"/>
              <w:spacing w:before="63"/>
              <w:ind w:left="235" w:right="226"/>
              <w:jc w:val="center"/>
              <w:rPr>
                <w:rFonts w:ascii="Times New Roman"/>
                <w:sz w:val="21"/>
              </w:rPr>
            </w:pPr>
            <w:r>
              <w:rPr>
                <w:rFonts w:ascii="Times New Roman"/>
                <w:sz w:val="21"/>
              </w:rPr>
              <w:t>540201</w:t>
            </w:r>
          </w:p>
        </w:tc>
        <w:tc>
          <w:tcPr>
            <w:tcW w:w="2767" w:type="dxa"/>
          </w:tcPr>
          <w:p>
            <w:pPr>
              <w:pStyle w:val="14"/>
              <w:spacing w:before="49"/>
              <w:ind w:left="107"/>
              <w:rPr>
                <w:sz w:val="21"/>
              </w:rPr>
            </w:pPr>
            <w:r>
              <w:rPr>
                <w:sz w:val="21"/>
              </w:rPr>
              <w:t>城乡规划</w:t>
            </w:r>
          </w:p>
        </w:tc>
        <w:tc>
          <w:tcPr>
            <w:tcW w:w="851" w:type="dxa"/>
          </w:tcPr>
          <w:p>
            <w:pPr>
              <w:pStyle w:val="14"/>
              <w:spacing w:before="63"/>
              <w:ind w:left="89" w:right="78"/>
              <w:jc w:val="center"/>
              <w:rPr>
                <w:rFonts w:ascii="Times New Roman"/>
                <w:sz w:val="21"/>
              </w:rPr>
            </w:pPr>
            <w:r>
              <w:rPr>
                <w:rFonts w:ascii="Times New Roman"/>
                <w:sz w:val="21"/>
              </w:rPr>
              <w:t>560201</w:t>
            </w:r>
          </w:p>
        </w:tc>
        <w:tc>
          <w:tcPr>
            <w:tcW w:w="3319" w:type="dxa"/>
          </w:tcPr>
          <w:p>
            <w:pPr>
              <w:pStyle w:val="14"/>
              <w:spacing w:before="49"/>
              <w:ind w:left="108"/>
              <w:rPr>
                <w:sz w:val="21"/>
              </w:rPr>
            </w:pPr>
            <w:r>
              <w:rPr>
                <w:sz w:val="21"/>
              </w:rPr>
              <w:t>城镇规划</w:t>
            </w:r>
          </w:p>
        </w:tc>
        <w:tc>
          <w:tcPr>
            <w:tcW w:w="740" w:type="dxa"/>
          </w:tcPr>
          <w:p>
            <w:pPr>
              <w:pStyle w:val="14"/>
              <w:spacing w:before="49"/>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tcPr>
          <w:p>
            <w:pPr>
              <w:pStyle w:val="14"/>
              <w:spacing w:before="63"/>
              <w:ind w:left="168" w:right="158"/>
              <w:jc w:val="center"/>
              <w:rPr>
                <w:rFonts w:ascii="Times New Roman"/>
                <w:sz w:val="21"/>
              </w:rPr>
            </w:pPr>
            <w:r>
              <w:rPr>
                <w:rFonts w:ascii="Times New Roman"/>
                <w:sz w:val="21"/>
              </w:rPr>
              <w:t>175</w:t>
            </w:r>
          </w:p>
        </w:tc>
        <w:tc>
          <w:tcPr>
            <w:tcW w:w="1476" w:type="dxa"/>
          </w:tcPr>
          <w:p>
            <w:pPr>
              <w:pStyle w:val="14"/>
              <w:spacing w:before="63"/>
              <w:ind w:left="235" w:right="226"/>
              <w:jc w:val="center"/>
              <w:rPr>
                <w:rFonts w:ascii="Times New Roman"/>
                <w:sz w:val="21"/>
              </w:rPr>
            </w:pPr>
            <w:r>
              <w:rPr>
                <w:rFonts w:ascii="Times New Roman"/>
                <w:sz w:val="21"/>
              </w:rPr>
              <w:t>540202</w:t>
            </w:r>
          </w:p>
        </w:tc>
        <w:tc>
          <w:tcPr>
            <w:tcW w:w="2767" w:type="dxa"/>
          </w:tcPr>
          <w:p>
            <w:pPr>
              <w:pStyle w:val="14"/>
              <w:spacing w:before="49"/>
              <w:ind w:left="107"/>
              <w:rPr>
                <w:sz w:val="21"/>
              </w:rPr>
            </w:pPr>
            <w:r>
              <w:rPr>
                <w:sz w:val="21"/>
              </w:rPr>
              <w:t>村镇建设与管理</w:t>
            </w:r>
          </w:p>
        </w:tc>
        <w:tc>
          <w:tcPr>
            <w:tcW w:w="851" w:type="dxa"/>
          </w:tcPr>
          <w:p>
            <w:pPr>
              <w:pStyle w:val="14"/>
              <w:spacing w:before="63"/>
              <w:ind w:left="89" w:right="78"/>
              <w:jc w:val="center"/>
              <w:rPr>
                <w:rFonts w:ascii="Times New Roman"/>
                <w:sz w:val="21"/>
              </w:rPr>
            </w:pPr>
            <w:r>
              <w:rPr>
                <w:rFonts w:ascii="Times New Roman"/>
                <w:sz w:val="21"/>
              </w:rPr>
              <w:t>560203</w:t>
            </w:r>
          </w:p>
        </w:tc>
        <w:tc>
          <w:tcPr>
            <w:tcW w:w="3319" w:type="dxa"/>
          </w:tcPr>
          <w:p>
            <w:pPr>
              <w:pStyle w:val="14"/>
              <w:spacing w:before="49"/>
              <w:ind w:left="108"/>
              <w:rPr>
                <w:sz w:val="21"/>
              </w:rPr>
            </w:pPr>
            <w:r>
              <w:rPr>
                <w:sz w:val="21"/>
              </w:rPr>
              <w:t>城镇建设</w:t>
            </w:r>
          </w:p>
        </w:tc>
        <w:tc>
          <w:tcPr>
            <w:tcW w:w="740" w:type="dxa"/>
          </w:tcPr>
          <w:p>
            <w:pPr>
              <w:pStyle w:val="14"/>
              <w:spacing w:before="49"/>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tcPr>
          <w:p>
            <w:pPr>
              <w:pStyle w:val="14"/>
              <w:spacing w:before="63"/>
              <w:ind w:left="168" w:right="158"/>
              <w:jc w:val="center"/>
              <w:rPr>
                <w:rFonts w:ascii="Times New Roman"/>
                <w:sz w:val="21"/>
              </w:rPr>
            </w:pPr>
            <w:r>
              <w:rPr>
                <w:rFonts w:ascii="Times New Roman"/>
                <w:sz w:val="21"/>
              </w:rPr>
              <w:t>176</w:t>
            </w:r>
          </w:p>
        </w:tc>
        <w:tc>
          <w:tcPr>
            <w:tcW w:w="1476" w:type="dxa"/>
          </w:tcPr>
          <w:p>
            <w:pPr>
              <w:pStyle w:val="14"/>
              <w:spacing w:before="63"/>
              <w:ind w:left="235" w:right="226"/>
              <w:jc w:val="center"/>
              <w:rPr>
                <w:rFonts w:ascii="Times New Roman"/>
                <w:sz w:val="21"/>
              </w:rPr>
            </w:pPr>
            <w:r>
              <w:rPr>
                <w:rFonts w:ascii="Times New Roman"/>
                <w:sz w:val="21"/>
              </w:rPr>
              <w:t>540203</w:t>
            </w:r>
          </w:p>
        </w:tc>
        <w:tc>
          <w:tcPr>
            <w:tcW w:w="2767" w:type="dxa"/>
          </w:tcPr>
          <w:p>
            <w:pPr>
              <w:pStyle w:val="14"/>
              <w:spacing w:before="49"/>
              <w:ind w:left="107"/>
              <w:rPr>
                <w:sz w:val="21"/>
              </w:rPr>
            </w:pPr>
            <w:r>
              <w:rPr>
                <w:sz w:val="21"/>
              </w:rPr>
              <w:t>城市信息化管理</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49"/>
              <w:ind w:left="139" w:right="130"/>
              <w:jc w:val="center"/>
              <w:rPr>
                <w:sz w:val="21"/>
              </w:rPr>
            </w:pPr>
            <w:r>
              <w:rPr>
                <w:sz w:val="21"/>
              </w:rPr>
              <w:t>新增</w:t>
            </w:r>
          </w:p>
        </w:tc>
      </w:tr>
    </w:tbl>
    <w:p>
      <w:pPr>
        <w:spacing w:after="0"/>
        <w:jc w:val="center"/>
        <w:rPr>
          <w:sz w:val="21"/>
        </w:rPr>
        <w:sectPr>
          <w:pgSz w:w="11910" w:h="16840"/>
          <w:pgMar w:top="1440" w:right="660" w:bottom="980" w:left="660" w:header="0" w:footer="785" w:gutter="0"/>
        </w:sectPr>
      </w:pPr>
    </w:p>
    <w:tbl>
      <w:tblPr>
        <w:tblStyle w:val="10"/>
        <w:tblW w:w="10012" w:type="dxa"/>
        <w:tblInd w:w="4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9"/>
        <w:gridCol w:w="1476"/>
        <w:gridCol w:w="2767"/>
        <w:gridCol w:w="851"/>
        <w:gridCol w:w="3319"/>
        <w:gridCol w:w="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859" w:type="dxa"/>
          </w:tcPr>
          <w:p>
            <w:pPr>
              <w:pStyle w:val="14"/>
              <w:spacing w:before="4"/>
              <w:rPr>
                <w:rFonts w:ascii="方正小标宋简体"/>
                <w:sz w:val="15"/>
              </w:rPr>
            </w:pPr>
          </w:p>
          <w:p>
            <w:pPr>
              <w:pStyle w:val="14"/>
              <w:ind w:left="168" w:right="159"/>
              <w:jc w:val="center"/>
              <w:rPr>
                <w:rFonts w:hint="eastAsia" w:ascii="黑体" w:eastAsia="黑体"/>
                <w:b/>
                <w:sz w:val="24"/>
              </w:rPr>
            </w:pPr>
            <w:r>
              <w:rPr>
                <w:rFonts w:hint="eastAsia" w:ascii="黑体" w:eastAsia="黑体"/>
                <w:b/>
                <w:sz w:val="24"/>
              </w:rPr>
              <w:t>序号</w:t>
            </w:r>
          </w:p>
        </w:tc>
        <w:tc>
          <w:tcPr>
            <w:tcW w:w="1476" w:type="dxa"/>
          </w:tcPr>
          <w:p>
            <w:pPr>
              <w:pStyle w:val="14"/>
              <w:spacing w:before="4"/>
              <w:rPr>
                <w:rFonts w:ascii="方正小标宋简体"/>
                <w:sz w:val="15"/>
              </w:rPr>
            </w:pPr>
          </w:p>
          <w:p>
            <w:pPr>
              <w:pStyle w:val="14"/>
              <w:ind w:left="236" w:right="226"/>
              <w:jc w:val="center"/>
              <w:rPr>
                <w:rFonts w:hint="eastAsia" w:ascii="黑体" w:eastAsia="黑体"/>
                <w:b/>
                <w:sz w:val="24"/>
              </w:rPr>
            </w:pPr>
            <w:r>
              <w:rPr>
                <w:rFonts w:hint="eastAsia" w:ascii="黑体" w:eastAsia="黑体"/>
                <w:b/>
                <w:sz w:val="24"/>
              </w:rPr>
              <w:t>专业代码</w:t>
            </w:r>
          </w:p>
        </w:tc>
        <w:tc>
          <w:tcPr>
            <w:tcW w:w="2767" w:type="dxa"/>
          </w:tcPr>
          <w:p>
            <w:pPr>
              <w:pStyle w:val="14"/>
              <w:spacing w:before="4"/>
              <w:rPr>
                <w:rFonts w:ascii="方正小标宋简体"/>
                <w:sz w:val="15"/>
              </w:rPr>
            </w:pPr>
          </w:p>
          <w:p>
            <w:pPr>
              <w:pStyle w:val="14"/>
              <w:ind w:left="902"/>
              <w:rPr>
                <w:rFonts w:hint="eastAsia" w:ascii="黑体" w:eastAsia="黑体"/>
                <w:b/>
                <w:sz w:val="24"/>
              </w:rPr>
            </w:pPr>
            <w:r>
              <w:rPr>
                <w:rFonts w:hint="eastAsia" w:ascii="黑体" w:eastAsia="黑体"/>
                <w:b/>
                <w:sz w:val="24"/>
              </w:rPr>
              <w:t>专业名称</w:t>
            </w:r>
          </w:p>
        </w:tc>
        <w:tc>
          <w:tcPr>
            <w:tcW w:w="851" w:type="dxa"/>
          </w:tcPr>
          <w:p>
            <w:pPr>
              <w:pStyle w:val="14"/>
              <w:spacing w:before="115" w:line="242" w:lineRule="auto"/>
              <w:ind w:left="183" w:right="51" w:hanging="120"/>
              <w:rPr>
                <w:rFonts w:hint="eastAsia" w:ascii="黑体" w:eastAsia="黑体"/>
                <w:b/>
                <w:sz w:val="24"/>
              </w:rPr>
            </w:pPr>
            <w:r>
              <w:rPr>
                <w:rFonts w:hint="eastAsia" w:ascii="黑体" w:eastAsia="黑体"/>
                <w:b/>
                <w:sz w:val="24"/>
              </w:rPr>
              <w:t>原专业代码</w:t>
            </w:r>
          </w:p>
        </w:tc>
        <w:tc>
          <w:tcPr>
            <w:tcW w:w="3319" w:type="dxa"/>
          </w:tcPr>
          <w:p>
            <w:pPr>
              <w:pStyle w:val="14"/>
              <w:spacing w:before="4"/>
              <w:rPr>
                <w:rFonts w:ascii="方正小标宋简体"/>
                <w:sz w:val="15"/>
              </w:rPr>
            </w:pPr>
          </w:p>
          <w:p>
            <w:pPr>
              <w:pStyle w:val="14"/>
              <w:ind w:left="1057"/>
              <w:rPr>
                <w:rFonts w:hint="eastAsia" w:ascii="黑体" w:eastAsia="黑体"/>
                <w:b/>
                <w:sz w:val="24"/>
              </w:rPr>
            </w:pPr>
            <w:r>
              <w:rPr>
                <w:rFonts w:hint="eastAsia" w:ascii="黑体" w:eastAsia="黑体"/>
                <w:b/>
                <w:sz w:val="24"/>
              </w:rPr>
              <w:t>原专业名称</w:t>
            </w:r>
          </w:p>
        </w:tc>
        <w:tc>
          <w:tcPr>
            <w:tcW w:w="740" w:type="dxa"/>
          </w:tcPr>
          <w:p>
            <w:pPr>
              <w:pStyle w:val="14"/>
              <w:spacing w:before="115" w:line="242" w:lineRule="auto"/>
              <w:ind w:left="128" w:right="118"/>
              <w:rPr>
                <w:rFonts w:hint="eastAsia" w:ascii="黑体" w:eastAsia="黑体"/>
                <w:b/>
                <w:sz w:val="24"/>
              </w:rPr>
            </w:pPr>
            <w:r>
              <w:rPr>
                <w:rFonts w:hint="eastAsia" w:ascii="黑体" w:eastAsia="黑体"/>
                <w:b/>
                <w:sz w:val="24"/>
              </w:rPr>
              <w:t>调整情况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5403 </w:t>
            </w:r>
            <w:r>
              <w:rPr>
                <w:b/>
                <w:sz w:val="22"/>
              </w:rPr>
              <w:t>土建施工类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11"/>
              <w:rPr>
                <w:rFonts w:ascii="方正小标宋简体"/>
                <w:sz w:val="12"/>
              </w:rPr>
            </w:pPr>
          </w:p>
          <w:p>
            <w:pPr>
              <w:pStyle w:val="14"/>
              <w:ind w:left="272"/>
              <w:rPr>
                <w:rFonts w:ascii="Times New Roman"/>
                <w:sz w:val="21"/>
              </w:rPr>
            </w:pPr>
            <w:r>
              <w:rPr>
                <w:rFonts w:ascii="Times New Roman"/>
                <w:sz w:val="21"/>
              </w:rPr>
              <w:t>177</w:t>
            </w:r>
          </w:p>
        </w:tc>
        <w:tc>
          <w:tcPr>
            <w:tcW w:w="1476" w:type="dxa"/>
            <w:vMerge w:val="restart"/>
          </w:tcPr>
          <w:p>
            <w:pPr>
              <w:pStyle w:val="14"/>
              <w:spacing w:before="11"/>
              <w:rPr>
                <w:rFonts w:ascii="方正小标宋简体"/>
                <w:sz w:val="12"/>
              </w:rPr>
            </w:pPr>
          </w:p>
          <w:p>
            <w:pPr>
              <w:pStyle w:val="14"/>
              <w:ind w:left="422"/>
              <w:rPr>
                <w:rFonts w:ascii="Times New Roman"/>
                <w:sz w:val="21"/>
              </w:rPr>
            </w:pPr>
            <w:r>
              <w:rPr>
                <w:rFonts w:ascii="Times New Roman"/>
                <w:sz w:val="21"/>
              </w:rPr>
              <w:t>540301</w:t>
            </w:r>
          </w:p>
        </w:tc>
        <w:tc>
          <w:tcPr>
            <w:tcW w:w="2767" w:type="dxa"/>
            <w:vMerge w:val="restart"/>
          </w:tcPr>
          <w:p>
            <w:pPr>
              <w:pStyle w:val="14"/>
              <w:spacing w:before="15"/>
              <w:rPr>
                <w:rFonts w:ascii="方正小标宋简体"/>
                <w:sz w:val="11"/>
              </w:rPr>
            </w:pPr>
          </w:p>
          <w:p>
            <w:pPr>
              <w:pStyle w:val="14"/>
              <w:ind w:left="107"/>
              <w:rPr>
                <w:sz w:val="21"/>
              </w:rPr>
            </w:pPr>
            <w:r>
              <w:rPr>
                <w:sz w:val="21"/>
              </w:rPr>
              <w:t>建筑工程技术</w:t>
            </w:r>
          </w:p>
        </w:tc>
        <w:tc>
          <w:tcPr>
            <w:tcW w:w="851" w:type="dxa"/>
          </w:tcPr>
          <w:p>
            <w:pPr>
              <w:pStyle w:val="14"/>
              <w:spacing w:before="48"/>
              <w:ind w:left="89" w:right="78"/>
              <w:jc w:val="center"/>
              <w:rPr>
                <w:rFonts w:ascii="Times New Roman"/>
                <w:sz w:val="21"/>
              </w:rPr>
            </w:pPr>
            <w:r>
              <w:rPr>
                <w:rFonts w:ascii="Times New Roman"/>
                <w:sz w:val="21"/>
              </w:rPr>
              <w:t>560301</w:t>
            </w:r>
          </w:p>
        </w:tc>
        <w:tc>
          <w:tcPr>
            <w:tcW w:w="3319" w:type="dxa"/>
          </w:tcPr>
          <w:p>
            <w:pPr>
              <w:pStyle w:val="14"/>
              <w:spacing w:before="34"/>
              <w:ind w:left="108"/>
              <w:rPr>
                <w:sz w:val="21"/>
              </w:rPr>
            </w:pPr>
            <w:r>
              <w:rPr>
                <w:sz w:val="21"/>
              </w:rPr>
              <w:t>建筑工程技术</w:t>
            </w:r>
          </w:p>
        </w:tc>
        <w:tc>
          <w:tcPr>
            <w:tcW w:w="740" w:type="dxa"/>
            <w:vMerge w:val="restart"/>
          </w:tcPr>
          <w:p>
            <w:pPr>
              <w:pStyle w:val="14"/>
              <w:spacing w:before="15"/>
              <w:rPr>
                <w:rFonts w:ascii="方正小标宋简体"/>
                <w:sz w:val="1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560508</w:t>
            </w:r>
          </w:p>
        </w:tc>
        <w:tc>
          <w:tcPr>
            <w:tcW w:w="3319" w:type="dxa"/>
          </w:tcPr>
          <w:p>
            <w:pPr>
              <w:pStyle w:val="14"/>
              <w:spacing w:before="34"/>
              <w:ind w:left="108"/>
              <w:rPr>
                <w:sz w:val="21"/>
              </w:rPr>
            </w:pPr>
            <w:r>
              <w:rPr>
                <w:sz w:val="21"/>
              </w:rPr>
              <w:t>建筑工程质量与安全技术管理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restart"/>
          </w:tcPr>
          <w:p>
            <w:pPr>
              <w:pStyle w:val="14"/>
              <w:spacing w:before="8"/>
              <w:rPr>
                <w:rFonts w:ascii="方正小标宋简体"/>
                <w:sz w:val="22"/>
              </w:rPr>
            </w:pPr>
          </w:p>
          <w:p>
            <w:pPr>
              <w:pStyle w:val="14"/>
              <w:ind w:left="272"/>
              <w:rPr>
                <w:rFonts w:ascii="Times New Roman"/>
                <w:sz w:val="21"/>
              </w:rPr>
            </w:pPr>
            <w:r>
              <w:rPr>
                <w:rFonts w:ascii="Times New Roman"/>
                <w:sz w:val="21"/>
              </w:rPr>
              <w:t>178</w:t>
            </w:r>
          </w:p>
        </w:tc>
        <w:tc>
          <w:tcPr>
            <w:tcW w:w="1476" w:type="dxa"/>
            <w:vMerge w:val="restart"/>
          </w:tcPr>
          <w:p>
            <w:pPr>
              <w:pStyle w:val="14"/>
              <w:spacing w:before="8"/>
              <w:rPr>
                <w:rFonts w:ascii="方正小标宋简体"/>
                <w:sz w:val="22"/>
              </w:rPr>
            </w:pPr>
          </w:p>
          <w:p>
            <w:pPr>
              <w:pStyle w:val="14"/>
              <w:ind w:left="422"/>
              <w:rPr>
                <w:rFonts w:ascii="Times New Roman"/>
                <w:sz w:val="21"/>
              </w:rPr>
            </w:pPr>
            <w:r>
              <w:rPr>
                <w:rFonts w:ascii="Times New Roman"/>
                <w:sz w:val="21"/>
              </w:rPr>
              <w:t>540302</w:t>
            </w:r>
          </w:p>
        </w:tc>
        <w:tc>
          <w:tcPr>
            <w:tcW w:w="2767" w:type="dxa"/>
            <w:vMerge w:val="restart"/>
          </w:tcPr>
          <w:p>
            <w:pPr>
              <w:pStyle w:val="14"/>
              <w:spacing w:before="12"/>
              <w:rPr>
                <w:rFonts w:ascii="方正小标宋简体"/>
                <w:sz w:val="21"/>
              </w:rPr>
            </w:pPr>
          </w:p>
          <w:p>
            <w:pPr>
              <w:pStyle w:val="14"/>
              <w:ind w:left="107"/>
              <w:rPr>
                <w:sz w:val="21"/>
              </w:rPr>
            </w:pPr>
            <w:r>
              <w:rPr>
                <w:sz w:val="21"/>
              </w:rPr>
              <w:t>地下与隧道工程技术</w:t>
            </w:r>
          </w:p>
        </w:tc>
        <w:tc>
          <w:tcPr>
            <w:tcW w:w="851" w:type="dxa"/>
          </w:tcPr>
          <w:p>
            <w:pPr>
              <w:pStyle w:val="14"/>
              <w:spacing w:before="48"/>
              <w:ind w:left="89" w:right="78"/>
              <w:jc w:val="center"/>
              <w:rPr>
                <w:rFonts w:ascii="Times New Roman"/>
                <w:sz w:val="21"/>
              </w:rPr>
            </w:pPr>
            <w:r>
              <w:rPr>
                <w:rFonts w:ascii="Times New Roman"/>
                <w:sz w:val="21"/>
              </w:rPr>
              <w:t>560302</w:t>
            </w:r>
          </w:p>
        </w:tc>
        <w:tc>
          <w:tcPr>
            <w:tcW w:w="3319" w:type="dxa"/>
          </w:tcPr>
          <w:p>
            <w:pPr>
              <w:pStyle w:val="14"/>
              <w:spacing w:before="34"/>
              <w:ind w:left="108"/>
              <w:rPr>
                <w:sz w:val="21"/>
              </w:rPr>
            </w:pPr>
            <w:r>
              <w:rPr>
                <w:sz w:val="21"/>
              </w:rPr>
              <w:t>地下工程与隧道工程技术</w:t>
            </w:r>
          </w:p>
        </w:tc>
        <w:tc>
          <w:tcPr>
            <w:tcW w:w="740" w:type="dxa"/>
            <w:vMerge w:val="restart"/>
          </w:tcPr>
          <w:p>
            <w:pPr>
              <w:pStyle w:val="14"/>
              <w:spacing w:before="12"/>
              <w:rPr>
                <w:rFonts w:ascii="方正小标宋简体"/>
                <w:sz w:val="2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560303</w:t>
            </w:r>
          </w:p>
        </w:tc>
        <w:tc>
          <w:tcPr>
            <w:tcW w:w="3319" w:type="dxa"/>
          </w:tcPr>
          <w:p>
            <w:pPr>
              <w:pStyle w:val="14"/>
              <w:spacing w:before="34"/>
              <w:ind w:left="108"/>
              <w:rPr>
                <w:sz w:val="21"/>
              </w:rPr>
            </w:pPr>
            <w:r>
              <w:rPr>
                <w:sz w:val="21"/>
              </w:rPr>
              <w:t>基础工程技术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560308</w:t>
            </w:r>
          </w:p>
        </w:tc>
        <w:tc>
          <w:tcPr>
            <w:tcW w:w="3319" w:type="dxa"/>
          </w:tcPr>
          <w:p>
            <w:pPr>
              <w:pStyle w:val="14"/>
              <w:spacing w:before="34"/>
              <w:ind w:left="108"/>
              <w:rPr>
                <w:sz w:val="21"/>
              </w:rPr>
            </w:pPr>
            <w:r>
              <w:rPr>
                <w:sz w:val="21"/>
              </w:rPr>
              <w:t>盾构施工技术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179</w:t>
            </w:r>
          </w:p>
        </w:tc>
        <w:tc>
          <w:tcPr>
            <w:tcW w:w="1476" w:type="dxa"/>
          </w:tcPr>
          <w:p>
            <w:pPr>
              <w:pStyle w:val="14"/>
              <w:spacing w:before="48"/>
              <w:ind w:left="235" w:right="226"/>
              <w:jc w:val="center"/>
              <w:rPr>
                <w:rFonts w:ascii="Times New Roman"/>
                <w:sz w:val="21"/>
              </w:rPr>
            </w:pPr>
            <w:r>
              <w:rPr>
                <w:rFonts w:ascii="Times New Roman"/>
                <w:sz w:val="21"/>
              </w:rPr>
              <w:t>540303</w:t>
            </w:r>
          </w:p>
        </w:tc>
        <w:tc>
          <w:tcPr>
            <w:tcW w:w="2767" w:type="dxa"/>
          </w:tcPr>
          <w:p>
            <w:pPr>
              <w:pStyle w:val="14"/>
              <w:spacing w:before="34"/>
              <w:ind w:left="107"/>
              <w:rPr>
                <w:sz w:val="21"/>
              </w:rPr>
            </w:pPr>
            <w:r>
              <w:rPr>
                <w:sz w:val="21"/>
              </w:rPr>
              <w:t>土木工程检测技术</w:t>
            </w:r>
          </w:p>
        </w:tc>
        <w:tc>
          <w:tcPr>
            <w:tcW w:w="851" w:type="dxa"/>
          </w:tcPr>
          <w:p>
            <w:pPr>
              <w:pStyle w:val="14"/>
              <w:spacing w:before="48"/>
              <w:ind w:left="89" w:right="78"/>
              <w:jc w:val="center"/>
              <w:rPr>
                <w:rFonts w:ascii="Times New Roman"/>
                <w:sz w:val="21"/>
              </w:rPr>
            </w:pPr>
            <w:r>
              <w:rPr>
                <w:rFonts w:ascii="Times New Roman"/>
                <w:sz w:val="21"/>
              </w:rPr>
              <w:t>560304</w:t>
            </w:r>
          </w:p>
        </w:tc>
        <w:tc>
          <w:tcPr>
            <w:tcW w:w="3319" w:type="dxa"/>
          </w:tcPr>
          <w:p>
            <w:pPr>
              <w:pStyle w:val="14"/>
              <w:spacing w:before="34"/>
              <w:ind w:left="108"/>
              <w:rPr>
                <w:sz w:val="21"/>
              </w:rPr>
            </w:pPr>
            <w:r>
              <w:rPr>
                <w:sz w:val="21"/>
              </w:rPr>
              <w:t>土木工程检测技术</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11"/>
              <w:rPr>
                <w:rFonts w:ascii="方正小标宋简体"/>
                <w:sz w:val="12"/>
              </w:rPr>
            </w:pPr>
          </w:p>
          <w:p>
            <w:pPr>
              <w:pStyle w:val="14"/>
              <w:ind w:left="272"/>
              <w:rPr>
                <w:rFonts w:ascii="Times New Roman"/>
                <w:sz w:val="21"/>
              </w:rPr>
            </w:pPr>
            <w:r>
              <w:rPr>
                <w:rFonts w:ascii="Times New Roman"/>
                <w:sz w:val="21"/>
              </w:rPr>
              <w:t>180</w:t>
            </w:r>
          </w:p>
        </w:tc>
        <w:tc>
          <w:tcPr>
            <w:tcW w:w="1476" w:type="dxa"/>
            <w:vMerge w:val="restart"/>
          </w:tcPr>
          <w:p>
            <w:pPr>
              <w:pStyle w:val="14"/>
              <w:spacing w:before="11"/>
              <w:rPr>
                <w:rFonts w:ascii="方正小标宋简体"/>
                <w:sz w:val="12"/>
              </w:rPr>
            </w:pPr>
          </w:p>
          <w:p>
            <w:pPr>
              <w:pStyle w:val="14"/>
              <w:ind w:left="422"/>
              <w:rPr>
                <w:rFonts w:ascii="Times New Roman"/>
                <w:sz w:val="21"/>
              </w:rPr>
            </w:pPr>
            <w:r>
              <w:rPr>
                <w:rFonts w:ascii="Times New Roman"/>
                <w:sz w:val="21"/>
              </w:rPr>
              <w:t>540304</w:t>
            </w:r>
          </w:p>
        </w:tc>
        <w:tc>
          <w:tcPr>
            <w:tcW w:w="2767" w:type="dxa"/>
            <w:vMerge w:val="restart"/>
          </w:tcPr>
          <w:p>
            <w:pPr>
              <w:pStyle w:val="14"/>
              <w:spacing w:before="15"/>
              <w:rPr>
                <w:rFonts w:ascii="方正小标宋简体"/>
                <w:sz w:val="11"/>
              </w:rPr>
            </w:pPr>
          </w:p>
          <w:p>
            <w:pPr>
              <w:pStyle w:val="14"/>
              <w:ind w:left="107"/>
              <w:rPr>
                <w:sz w:val="21"/>
              </w:rPr>
            </w:pPr>
            <w:r>
              <w:rPr>
                <w:sz w:val="21"/>
              </w:rPr>
              <w:t>建筑钢结构工程技术</w:t>
            </w:r>
          </w:p>
        </w:tc>
        <w:tc>
          <w:tcPr>
            <w:tcW w:w="851" w:type="dxa"/>
          </w:tcPr>
          <w:p>
            <w:pPr>
              <w:pStyle w:val="14"/>
              <w:spacing w:before="48"/>
              <w:ind w:left="89" w:right="78"/>
              <w:jc w:val="center"/>
              <w:rPr>
                <w:rFonts w:ascii="Times New Roman"/>
                <w:sz w:val="21"/>
              </w:rPr>
            </w:pPr>
            <w:r>
              <w:rPr>
                <w:rFonts w:ascii="Times New Roman"/>
                <w:sz w:val="21"/>
              </w:rPr>
              <w:t>560305</w:t>
            </w:r>
          </w:p>
        </w:tc>
        <w:tc>
          <w:tcPr>
            <w:tcW w:w="3319" w:type="dxa"/>
          </w:tcPr>
          <w:p>
            <w:pPr>
              <w:pStyle w:val="14"/>
              <w:spacing w:before="34"/>
              <w:ind w:left="108"/>
              <w:rPr>
                <w:sz w:val="21"/>
              </w:rPr>
            </w:pPr>
            <w:r>
              <w:rPr>
                <w:sz w:val="21"/>
              </w:rPr>
              <w:t>建筑钢结构工程技术</w:t>
            </w:r>
          </w:p>
        </w:tc>
        <w:tc>
          <w:tcPr>
            <w:tcW w:w="740" w:type="dxa"/>
            <w:vMerge w:val="restart"/>
          </w:tcPr>
          <w:p>
            <w:pPr>
              <w:pStyle w:val="14"/>
              <w:spacing w:before="15"/>
              <w:rPr>
                <w:rFonts w:ascii="方正小标宋简体"/>
                <w:sz w:val="1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580116</w:t>
            </w:r>
          </w:p>
        </w:tc>
        <w:tc>
          <w:tcPr>
            <w:tcW w:w="3319" w:type="dxa"/>
          </w:tcPr>
          <w:p>
            <w:pPr>
              <w:pStyle w:val="14"/>
              <w:spacing w:before="34"/>
              <w:ind w:left="108"/>
              <w:rPr>
                <w:sz w:val="21"/>
              </w:rPr>
            </w:pPr>
            <w:r>
              <w:rPr>
                <w:sz w:val="21"/>
              </w:rPr>
              <w:t>钢结构建造技术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5404 </w:t>
            </w:r>
            <w:r>
              <w:rPr>
                <w:b/>
                <w:sz w:val="22"/>
              </w:rPr>
              <w:t>建筑设备类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11"/>
              <w:rPr>
                <w:rFonts w:ascii="方正小标宋简体"/>
                <w:sz w:val="12"/>
              </w:rPr>
            </w:pPr>
          </w:p>
          <w:p>
            <w:pPr>
              <w:pStyle w:val="14"/>
              <w:ind w:left="272"/>
              <w:rPr>
                <w:rFonts w:ascii="Times New Roman"/>
                <w:sz w:val="21"/>
              </w:rPr>
            </w:pPr>
            <w:r>
              <w:rPr>
                <w:rFonts w:ascii="Times New Roman"/>
                <w:sz w:val="21"/>
              </w:rPr>
              <w:t>181</w:t>
            </w:r>
          </w:p>
        </w:tc>
        <w:tc>
          <w:tcPr>
            <w:tcW w:w="1476" w:type="dxa"/>
            <w:vMerge w:val="restart"/>
          </w:tcPr>
          <w:p>
            <w:pPr>
              <w:pStyle w:val="14"/>
              <w:spacing w:before="11"/>
              <w:rPr>
                <w:rFonts w:ascii="方正小标宋简体"/>
                <w:sz w:val="12"/>
              </w:rPr>
            </w:pPr>
          </w:p>
          <w:p>
            <w:pPr>
              <w:pStyle w:val="14"/>
              <w:ind w:left="422"/>
              <w:rPr>
                <w:rFonts w:ascii="Times New Roman"/>
                <w:sz w:val="21"/>
              </w:rPr>
            </w:pPr>
            <w:r>
              <w:rPr>
                <w:rFonts w:ascii="Times New Roman"/>
                <w:sz w:val="21"/>
              </w:rPr>
              <w:t>540401</w:t>
            </w:r>
          </w:p>
        </w:tc>
        <w:tc>
          <w:tcPr>
            <w:tcW w:w="2767" w:type="dxa"/>
            <w:vMerge w:val="restart"/>
          </w:tcPr>
          <w:p>
            <w:pPr>
              <w:pStyle w:val="14"/>
              <w:spacing w:before="15"/>
              <w:rPr>
                <w:rFonts w:ascii="方正小标宋简体"/>
                <w:sz w:val="11"/>
              </w:rPr>
            </w:pPr>
          </w:p>
          <w:p>
            <w:pPr>
              <w:pStyle w:val="14"/>
              <w:ind w:left="107"/>
              <w:rPr>
                <w:sz w:val="21"/>
              </w:rPr>
            </w:pPr>
            <w:r>
              <w:rPr>
                <w:sz w:val="21"/>
              </w:rPr>
              <w:t>建筑设备工程技术</w:t>
            </w:r>
          </w:p>
        </w:tc>
        <w:tc>
          <w:tcPr>
            <w:tcW w:w="851" w:type="dxa"/>
          </w:tcPr>
          <w:p>
            <w:pPr>
              <w:pStyle w:val="14"/>
              <w:spacing w:before="48"/>
              <w:ind w:left="89" w:right="78"/>
              <w:jc w:val="center"/>
              <w:rPr>
                <w:rFonts w:ascii="Times New Roman"/>
                <w:sz w:val="21"/>
              </w:rPr>
            </w:pPr>
            <w:r>
              <w:rPr>
                <w:rFonts w:ascii="Times New Roman"/>
                <w:sz w:val="21"/>
              </w:rPr>
              <w:t>560401</w:t>
            </w:r>
          </w:p>
        </w:tc>
        <w:tc>
          <w:tcPr>
            <w:tcW w:w="3319" w:type="dxa"/>
          </w:tcPr>
          <w:p>
            <w:pPr>
              <w:pStyle w:val="14"/>
              <w:spacing w:before="34"/>
              <w:ind w:left="108"/>
              <w:rPr>
                <w:sz w:val="21"/>
              </w:rPr>
            </w:pPr>
            <w:r>
              <w:rPr>
                <w:sz w:val="21"/>
              </w:rPr>
              <w:t>建筑设备工程技术</w:t>
            </w:r>
          </w:p>
        </w:tc>
        <w:tc>
          <w:tcPr>
            <w:tcW w:w="740" w:type="dxa"/>
            <w:vMerge w:val="restart"/>
          </w:tcPr>
          <w:p>
            <w:pPr>
              <w:pStyle w:val="14"/>
              <w:spacing w:before="15"/>
              <w:rPr>
                <w:rFonts w:ascii="方正小标宋简体"/>
                <w:sz w:val="1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560606</w:t>
            </w:r>
          </w:p>
        </w:tc>
        <w:tc>
          <w:tcPr>
            <w:tcW w:w="3319" w:type="dxa"/>
          </w:tcPr>
          <w:p>
            <w:pPr>
              <w:pStyle w:val="14"/>
              <w:spacing w:before="34"/>
              <w:ind w:left="108"/>
              <w:rPr>
                <w:sz w:val="21"/>
              </w:rPr>
            </w:pPr>
            <w:r>
              <w:rPr>
                <w:sz w:val="21"/>
              </w:rPr>
              <w:t>建筑水电技术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restart"/>
          </w:tcPr>
          <w:p>
            <w:pPr>
              <w:pStyle w:val="14"/>
              <w:spacing w:before="10"/>
              <w:rPr>
                <w:rFonts w:ascii="方正小标宋简体"/>
                <w:sz w:val="12"/>
              </w:rPr>
            </w:pPr>
          </w:p>
          <w:p>
            <w:pPr>
              <w:pStyle w:val="14"/>
              <w:ind w:left="272"/>
              <w:rPr>
                <w:rFonts w:ascii="Times New Roman"/>
                <w:sz w:val="21"/>
              </w:rPr>
            </w:pPr>
            <w:r>
              <w:rPr>
                <w:rFonts w:ascii="Times New Roman"/>
                <w:sz w:val="21"/>
              </w:rPr>
              <w:t>182</w:t>
            </w:r>
          </w:p>
        </w:tc>
        <w:tc>
          <w:tcPr>
            <w:tcW w:w="1476" w:type="dxa"/>
            <w:vMerge w:val="restart"/>
          </w:tcPr>
          <w:p>
            <w:pPr>
              <w:pStyle w:val="14"/>
              <w:spacing w:before="10"/>
              <w:rPr>
                <w:rFonts w:ascii="方正小标宋简体"/>
                <w:sz w:val="12"/>
              </w:rPr>
            </w:pPr>
          </w:p>
          <w:p>
            <w:pPr>
              <w:pStyle w:val="14"/>
              <w:ind w:left="422"/>
              <w:rPr>
                <w:rFonts w:ascii="Times New Roman"/>
                <w:sz w:val="21"/>
              </w:rPr>
            </w:pPr>
            <w:r>
              <w:rPr>
                <w:rFonts w:ascii="Times New Roman"/>
                <w:sz w:val="21"/>
              </w:rPr>
              <w:t>540402</w:t>
            </w:r>
          </w:p>
        </w:tc>
        <w:tc>
          <w:tcPr>
            <w:tcW w:w="2767" w:type="dxa"/>
            <w:vMerge w:val="restart"/>
          </w:tcPr>
          <w:p>
            <w:pPr>
              <w:pStyle w:val="14"/>
              <w:spacing w:before="13"/>
              <w:rPr>
                <w:rFonts w:ascii="方正小标宋简体"/>
                <w:sz w:val="11"/>
              </w:rPr>
            </w:pPr>
          </w:p>
          <w:p>
            <w:pPr>
              <w:pStyle w:val="14"/>
              <w:spacing w:before="1"/>
              <w:ind w:left="107"/>
              <w:rPr>
                <w:sz w:val="21"/>
              </w:rPr>
            </w:pPr>
            <w:r>
              <w:rPr>
                <w:sz w:val="21"/>
              </w:rPr>
              <w:t>供热通风与空调工程技术</w:t>
            </w:r>
          </w:p>
        </w:tc>
        <w:tc>
          <w:tcPr>
            <w:tcW w:w="851" w:type="dxa"/>
          </w:tcPr>
          <w:p>
            <w:pPr>
              <w:pStyle w:val="14"/>
              <w:spacing w:before="48"/>
              <w:ind w:left="89" w:right="78"/>
              <w:jc w:val="center"/>
              <w:rPr>
                <w:rFonts w:ascii="Times New Roman"/>
                <w:sz w:val="21"/>
              </w:rPr>
            </w:pPr>
            <w:r>
              <w:rPr>
                <w:rFonts w:ascii="Times New Roman"/>
                <w:sz w:val="21"/>
              </w:rPr>
              <w:t>560402</w:t>
            </w:r>
          </w:p>
        </w:tc>
        <w:tc>
          <w:tcPr>
            <w:tcW w:w="3319" w:type="dxa"/>
          </w:tcPr>
          <w:p>
            <w:pPr>
              <w:pStyle w:val="14"/>
              <w:spacing w:before="34"/>
              <w:ind w:left="108"/>
              <w:rPr>
                <w:sz w:val="21"/>
              </w:rPr>
            </w:pPr>
            <w:r>
              <w:rPr>
                <w:sz w:val="21"/>
              </w:rPr>
              <w:t>供热通风与空调工程技术</w:t>
            </w:r>
          </w:p>
        </w:tc>
        <w:tc>
          <w:tcPr>
            <w:tcW w:w="740" w:type="dxa"/>
            <w:vMerge w:val="restart"/>
          </w:tcPr>
          <w:p>
            <w:pPr>
              <w:pStyle w:val="14"/>
              <w:spacing w:before="13"/>
              <w:rPr>
                <w:rFonts w:ascii="方正小标宋简体"/>
                <w:sz w:val="11"/>
              </w:rPr>
            </w:pPr>
          </w:p>
          <w:p>
            <w:pPr>
              <w:pStyle w:val="14"/>
              <w:spacing w:before="1"/>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560406</w:t>
            </w:r>
          </w:p>
        </w:tc>
        <w:tc>
          <w:tcPr>
            <w:tcW w:w="3319" w:type="dxa"/>
          </w:tcPr>
          <w:p>
            <w:pPr>
              <w:pStyle w:val="14"/>
              <w:spacing w:before="34"/>
              <w:ind w:left="108"/>
              <w:rPr>
                <w:sz w:val="21"/>
              </w:rPr>
            </w:pPr>
            <w:r>
              <w:rPr>
                <w:sz w:val="21"/>
              </w:rPr>
              <w:t>供热通风与卫生工程技术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183</w:t>
            </w:r>
          </w:p>
        </w:tc>
        <w:tc>
          <w:tcPr>
            <w:tcW w:w="1476" w:type="dxa"/>
          </w:tcPr>
          <w:p>
            <w:pPr>
              <w:pStyle w:val="14"/>
              <w:spacing w:before="48"/>
              <w:ind w:left="235" w:right="226"/>
              <w:jc w:val="center"/>
              <w:rPr>
                <w:rFonts w:ascii="Times New Roman"/>
                <w:sz w:val="21"/>
              </w:rPr>
            </w:pPr>
            <w:r>
              <w:rPr>
                <w:rFonts w:ascii="Times New Roman"/>
                <w:sz w:val="21"/>
              </w:rPr>
              <w:t>540403</w:t>
            </w:r>
          </w:p>
        </w:tc>
        <w:tc>
          <w:tcPr>
            <w:tcW w:w="2767" w:type="dxa"/>
          </w:tcPr>
          <w:p>
            <w:pPr>
              <w:pStyle w:val="14"/>
              <w:spacing w:before="34"/>
              <w:ind w:left="107"/>
              <w:rPr>
                <w:sz w:val="21"/>
              </w:rPr>
            </w:pPr>
            <w:r>
              <w:rPr>
                <w:sz w:val="21"/>
              </w:rPr>
              <w:t>建筑电气工程技术</w:t>
            </w:r>
          </w:p>
        </w:tc>
        <w:tc>
          <w:tcPr>
            <w:tcW w:w="851" w:type="dxa"/>
          </w:tcPr>
          <w:p>
            <w:pPr>
              <w:pStyle w:val="14"/>
              <w:spacing w:before="48"/>
              <w:ind w:left="89" w:right="78"/>
              <w:jc w:val="center"/>
              <w:rPr>
                <w:rFonts w:ascii="Times New Roman"/>
                <w:sz w:val="21"/>
              </w:rPr>
            </w:pPr>
            <w:r>
              <w:rPr>
                <w:rFonts w:ascii="Times New Roman"/>
                <w:sz w:val="21"/>
              </w:rPr>
              <w:t>560403</w:t>
            </w:r>
          </w:p>
        </w:tc>
        <w:tc>
          <w:tcPr>
            <w:tcW w:w="3319" w:type="dxa"/>
          </w:tcPr>
          <w:p>
            <w:pPr>
              <w:pStyle w:val="14"/>
              <w:spacing w:before="34"/>
              <w:ind w:left="108"/>
              <w:rPr>
                <w:sz w:val="21"/>
              </w:rPr>
            </w:pPr>
            <w:r>
              <w:rPr>
                <w:sz w:val="21"/>
              </w:rPr>
              <w:t>建筑电气工程技术</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184</w:t>
            </w:r>
          </w:p>
        </w:tc>
        <w:tc>
          <w:tcPr>
            <w:tcW w:w="1476" w:type="dxa"/>
          </w:tcPr>
          <w:p>
            <w:pPr>
              <w:pStyle w:val="14"/>
              <w:spacing w:before="48"/>
              <w:ind w:left="235" w:right="226"/>
              <w:jc w:val="center"/>
              <w:rPr>
                <w:rFonts w:ascii="Times New Roman"/>
                <w:sz w:val="21"/>
              </w:rPr>
            </w:pPr>
            <w:r>
              <w:rPr>
                <w:rFonts w:ascii="Times New Roman"/>
                <w:sz w:val="21"/>
              </w:rPr>
              <w:t>540404</w:t>
            </w:r>
          </w:p>
        </w:tc>
        <w:tc>
          <w:tcPr>
            <w:tcW w:w="2767" w:type="dxa"/>
          </w:tcPr>
          <w:p>
            <w:pPr>
              <w:pStyle w:val="14"/>
              <w:spacing w:before="34"/>
              <w:ind w:left="107"/>
              <w:rPr>
                <w:sz w:val="21"/>
              </w:rPr>
            </w:pPr>
            <w:r>
              <w:rPr>
                <w:sz w:val="21"/>
              </w:rPr>
              <w:t>建筑智能化工程技术</w:t>
            </w:r>
          </w:p>
        </w:tc>
        <w:tc>
          <w:tcPr>
            <w:tcW w:w="851" w:type="dxa"/>
          </w:tcPr>
          <w:p>
            <w:pPr>
              <w:pStyle w:val="14"/>
              <w:spacing w:before="48"/>
              <w:ind w:left="89" w:right="78"/>
              <w:jc w:val="center"/>
              <w:rPr>
                <w:rFonts w:ascii="Times New Roman"/>
                <w:sz w:val="21"/>
              </w:rPr>
            </w:pPr>
            <w:r>
              <w:rPr>
                <w:rFonts w:ascii="Times New Roman"/>
                <w:sz w:val="21"/>
              </w:rPr>
              <w:t>560404</w:t>
            </w:r>
          </w:p>
        </w:tc>
        <w:tc>
          <w:tcPr>
            <w:tcW w:w="3319" w:type="dxa"/>
          </w:tcPr>
          <w:p>
            <w:pPr>
              <w:pStyle w:val="14"/>
              <w:spacing w:before="34"/>
              <w:ind w:left="108"/>
              <w:rPr>
                <w:sz w:val="21"/>
              </w:rPr>
            </w:pPr>
            <w:r>
              <w:rPr>
                <w:sz w:val="21"/>
              </w:rPr>
              <w:t>楼宇智能化工程技术</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185</w:t>
            </w:r>
          </w:p>
        </w:tc>
        <w:tc>
          <w:tcPr>
            <w:tcW w:w="1476" w:type="dxa"/>
          </w:tcPr>
          <w:p>
            <w:pPr>
              <w:pStyle w:val="14"/>
              <w:spacing w:before="48"/>
              <w:ind w:left="235" w:right="226"/>
              <w:jc w:val="center"/>
              <w:rPr>
                <w:rFonts w:ascii="Times New Roman"/>
                <w:sz w:val="21"/>
              </w:rPr>
            </w:pPr>
            <w:r>
              <w:rPr>
                <w:rFonts w:ascii="Times New Roman"/>
                <w:sz w:val="21"/>
              </w:rPr>
              <w:t>540405</w:t>
            </w:r>
          </w:p>
        </w:tc>
        <w:tc>
          <w:tcPr>
            <w:tcW w:w="2767" w:type="dxa"/>
          </w:tcPr>
          <w:p>
            <w:pPr>
              <w:pStyle w:val="14"/>
              <w:spacing w:before="34"/>
              <w:ind w:left="107"/>
              <w:rPr>
                <w:sz w:val="21"/>
              </w:rPr>
            </w:pPr>
            <w:r>
              <w:rPr>
                <w:sz w:val="21"/>
              </w:rPr>
              <w:t>工业设备安装工程技术</w:t>
            </w:r>
          </w:p>
        </w:tc>
        <w:tc>
          <w:tcPr>
            <w:tcW w:w="851" w:type="dxa"/>
          </w:tcPr>
          <w:p>
            <w:pPr>
              <w:pStyle w:val="14"/>
              <w:spacing w:before="48"/>
              <w:ind w:left="89" w:right="78"/>
              <w:jc w:val="center"/>
              <w:rPr>
                <w:rFonts w:ascii="Times New Roman"/>
                <w:sz w:val="21"/>
              </w:rPr>
            </w:pPr>
            <w:r>
              <w:rPr>
                <w:rFonts w:ascii="Times New Roman"/>
                <w:sz w:val="21"/>
              </w:rPr>
              <w:t>560405</w:t>
            </w:r>
          </w:p>
        </w:tc>
        <w:tc>
          <w:tcPr>
            <w:tcW w:w="3319" w:type="dxa"/>
          </w:tcPr>
          <w:p>
            <w:pPr>
              <w:pStyle w:val="14"/>
              <w:spacing w:before="34"/>
              <w:ind w:left="108"/>
              <w:rPr>
                <w:sz w:val="21"/>
              </w:rPr>
            </w:pPr>
            <w:r>
              <w:rPr>
                <w:sz w:val="21"/>
              </w:rPr>
              <w:t>工业设备安装工程技术</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186</w:t>
            </w:r>
          </w:p>
        </w:tc>
        <w:tc>
          <w:tcPr>
            <w:tcW w:w="1476" w:type="dxa"/>
          </w:tcPr>
          <w:p>
            <w:pPr>
              <w:pStyle w:val="14"/>
              <w:spacing w:before="48"/>
              <w:ind w:left="235" w:right="226"/>
              <w:jc w:val="center"/>
              <w:rPr>
                <w:rFonts w:ascii="Times New Roman"/>
                <w:sz w:val="21"/>
              </w:rPr>
            </w:pPr>
            <w:r>
              <w:rPr>
                <w:rFonts w:ascii="Times New Roman"/>
                <w:sz w:val="21"/>
              </w:rPr>
              <w:t>540406</w:t>
            </w:r>
          </w:p>
        </w:tc>
        <w:tc>
          <w:tcPr>
            <w:tcW w:w="2767" w:type="dxa"/>
          </w:tcPr>
          <w:p>
            <w:pPr>
              <w:pStyle w:val="14"/>
              <w:spacing w:before="34"/>
              <w:ind w:left="107"/>
              <w:rPr>
                <w:sz w:val="21"/>
              </w:rPr>
            </w:pPr>
            <w:r>
              <w:rPr>
                <w:sz w:val="21"/>
              </w:rPr>
              <w:t>消防工程技术</w:t>
            </w:r>
          </w:p>
        </w:tc>
        <w:tc>
          <w:tcPr>
            <w:tcW w:w="851" w:type="dxa"/>
          </w:tcPr>
          <w:p>
            <w:pPr>
              <w:pStyle w:val="14"/>
              <w:spacing w:before="48"/>
              <w:ind w:left="89" w:right="78"/>
              <w:jc w:val="center"/>
              <w:rPr>
                <w:rFonts w:ascii="Times New Roman"/>
                <w:sz w:val="21"/>
              </w:rPr>
            </w:pPr>
            <w:r>
              <w:rPr>
                <w:rFonts w:ascii="Times New Roman"/>
                <w:sz w:val="21"/>
              </w:rPr>
              <w:t>560605</w:t>
            </w:r>
          </w:p>
        </w:tc>
        <w:tc>
          <w:tcPr>
            <w:tcW w:w="3319" w:type="dxa"/>
          </w:tcPr>
          <w:p>
            <w:pPr>
              <w:pStyle w:val="14"/>
              <w:spacing w:before="34"/>
              <w:ind w:left="108"/>
              <w:rPr>
                <w:sz w:val="21"/>
              </w:rPr>
            </w:pPr>
            <w:r>
              <w:rPr>
                <w:sz w:val="21"/>
              </w:rPr>
              <w:t>消防工程技术</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5405 </w:t>
            </w:r>
            <w:r>
              <w:rPr>
                <w:b/>
                <w:sz w:val="22"/>
              </w:rPr>
              <w:t>建设工程管理类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restart"/>
          </w:tcPr>
          <w:p>
            <w:pPr>
              <w:pStyle w:val="14"/>
              <w:rPr>
                <w:rFonts w:ascii="方正小标宋简体"/>
                <w:sz w:val="22"/>
              </w:rPr>
            </w:pPr>
          </w:p>
          <w:p>
            <w:pPr>
              <w:pStyle w:val="14"/>
              <w:spacing w:before="11"/>
              <w:rPr>
                <w:rFonts w:ascii="方正小标宋简体"/>
                <w:sz w:val="11"/>
              </w:rPr>
            </w:pPr>
          </w:p>
          <w:p>
            <w:pPr>
              <w:pStyle w:val="14"/>
              <w:ind w:left="272"/>
              <w:rPr>
                <w:rFonts w:ascii="Times New Roman"/>
                <w:sz w:val="21"/>
              </w:rPr>
            </w:pPr>
            <w:r>
              <w:rPr>
                <w:rFonts w:ascii="Times New Roman"/>
                <w:sz w:val="21"/>
              </w:rPr>
              <w:t>187</w:t>
            </w:r>
          </w:p>
        </w:tc>
        <w:tc>
          <w:tcPr>
            <w:tcW w:w="1476" w:type="dxa"/>
            <w:vMerge w:val="restart"/>
          </w:tcPr>
          <w:p>
            <w:pPr>
              <w:pStyle w:val="14"/>
              <w:rPr>
                <w:rFonts w:ascii="方正小标宋简体"/>
                <w:sz w:val="22"/>
              </w:rPr>
            </w:pPr>
          </w:p>
          <w:p>
            <w:pPr>
              <w:pStyle w:val="14"/>
              <w:spacing w:before="11"/>
              <w:rPr>
                <w:rFonts w:ascii="方正小标宋简体"/>
                <w:sz w:val="11"/>
              </w:rPr>
            </w:pPr>
          </w:p>
          <w:p>
            <w:pPr>
              <w:pStyle w:val="14"/>
              <w:ind w:left="422"/>
              <w:rPr>
                <w:rFonts w:ascii="Times New Roman"/>
                <w:sz w:val="21"/>
              </w:rPr>
            </w:pPr>
            <w:r>
              <w:rPr>
                <w:rFonts w:ascii="Times New Roman"/>
                <w:sz w:val="21"/>
              </w:rPr>
              <w:t>540501</w:t>
            </w:r>
          </w:p>
        </w:tc>
        <w:tc>
          <w:tcPr>
            <w:tcW w:w="2767" w:type="dxa"/>
            <w:vMerge w:val="restart"/>
          </w:tcPr>
          <w:p>
            <w:pPr>
              <w:pStyle w:val="14"/>
              <w:rPr>
                <w:rFonts w:ascii="方正小标宋简体"/>
                <w:sz w:val="20"/>
              </w:rPr>
            </w:pPr>
          </w:p>
          <w:p>
            <w:pPr>
              <w:pStyle w:val="14"/>
              <w:spacing w:before="15"/>
              <w:rPr>
                <w:rFonts w:ascii="方正小标宋简体"/>
                <w:sz w:val="12"/>
              </w:rPr>
            </w:pPr>
          </w:p>
          <w:p>
            <w:pPr>
              <w:pStyle w:val="14"/>
              <w:ind w:left="107"/>
              <w:rPr>
                <w:sz w:val="21"/>
              </w:rPr>
            </w:pPr>
            <w:r>
              <w:rPr>
                <w:sz w:val="21"/>
              </w:rPr>
              <w:t>建设工程管理</w:t>
            </w:r>
          </w:p>
        </w:tc>
        <w:tc>
          <w:tcPr>
            <w:tcW w:w="851" w:type="dxa"/>
          </w:tcPr>
          <w:p>
            <w:pPr>
              <w:pStyle w:val="14"/>
              <w:spacing w:before="54"/>
              <w:ind w:left="89" w:right="78"/>
              <w:jc w:val="center"/>
              <w:rPr>
                <w:rFonts w:ascii="Times New Roman"/>
                <w:sz w:val="21"/>
              </w:rPr>
            </w:pPr>
            <w:r>
              <w:rPr>
                <w:rFonts w:ascii="Times New Roman"/>
                <w:sz w:val="21"/>
              </w:rPr>
              <w:t>560501</w:t>
            </w:r>
          </w:p>
        </w:tc>
        <w:tc>
          <w:tcPr>
            <w:tcW w:w="3319" w:type="dxa"/>
          </w:tcPr>
          <w:p>
            <w:pPr>
              <w:pStyle w:val="14"/>
              <w:spacing w:before="40"/>
              <w:ind w:left="108"/>
              <w:rPr>
                <w:sz w:val="21"/>
              </w:rPr>
            </w:pPr>
            <w:r>
              <w:rPr>
                <w:sz w:val="21"/>
              </w:rPr>
              <w:t>建筑工程管理</w:t>
            </w:r>
          </w:p>
        </w:tc>
        <w:tc>
          <w:tcPr>
            <w:tcW w:w="740" w:type="dxa"/>
            <w:vMerge w:val="restart"/>
          </w:tcPr>
          <w:p>
            <w:pPr>
              <w:pStyle w:val="14"/>
              <w:rPr>
                <w:rFonts w:ascii="方正小标宋简体"/>
                <w:sz w:val="20"/>
              </w:rPr>
            </w:pPr>
          </w:p>
          <w:p>
            <w:pPr>
              <w:pStyle w:val="14"/>
              <w:spacing w:before="15"/>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4"/>
              <w:ind w:left="89" w:right="78"/>
              <w:jc w:val="center"/>
              <w:rPr>
                <w:rFonts w:ascii="Times New Roman"/>
                <w:sz w:val="21"/>
              </w:rPr>
            </w:pPr>
            <w:r>
              <w:rPr>
                <w:rFonts w:ascii="Times New Roman"/>
                <w:sz w:val="21"/>
              </w:rPr>
              <w:t>560505</w:t>
            </w:r>
          </w:p>
        </w:tc>
        <w:tc>
          <w:tcPr>
            <w:tcW w:w="3319" w:type="dxa"/>
          </w:tcPr>
          <w:p>
            <w:pPr>
              <w:pStyle w:val="14"/>
              <w:spacing w:before="40"/>
              <w:ind w:left="108"/>
              <w:rPr>
                <w:sz w:val="21"/>
              </w:rPr>
            </w:pPr>
            <w:r>
              <w:rPr>
                <w:sz w:val="21"/>
              </w:rPr>
              <w:t>电力工程管理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4"/>
              <w:ind w:left="89" w:right="78"/>
              <w:jc w:val="center"/>
              <w:rPr>
                <w:rFonts w:ascii="Times New Roman"/>
                <w:sz w:val="21"/>
              </w:rPr>
            </w:pPr>
            <w:r>
              <w:rPr>
                <w:rFonts w:ascii="Times New Roman"/>
                <w:sz w:val="21"/>
              </w:rPr>
              <w:t>560507</w:t>
            </w:r>
          </w:p>
        </w:tc>
        <w:tc>
          <w:tcPr>
            <w:tcW w:w="3319" w:type="dxa"/>
          </w:tcPr>
          <w:p>
            <w:pPr>
              <w:pStyle w:val="14"/>
              <w:spacing w:before="40"/>
              <w:ind w:left="108"/>
              <w:rPr>
                <w:sz w:val="21"/>
              </w:rPr>
            </w:pPr>
            <w:r>
              <w:rPr>
                <w:sz w:val="21"/>
              </w:rPr>
              <w:t>建筑工程项目管理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560516</w:t>
            </w:r>
          </w:p>
        </w:tc>
        <w:tc>
          <w:tcPr>
            <w:tcW w:w="3319" w:type="dxa"/>
          </w:tcPr>
          <w:p>
            <w:pPr>
              <w:pStyle w:val="14"/>
              <w:spacing w:before="39"/>
              <w:ind w:left="108"/>
              <w:rPr>
                <w:sz w:val="21"/>
              </w:rPr>
            </w:pPr>
            <w:r>
              <w:rPr>
                <w:sz w:val="21"/>
              </w:rPr>
              <w:t>工程招标采购与投标管理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restart"/>
          </w:tcPr>
          <w:p>
            <w:pPr>
              <w:pStyle w:val="14"/>
              <w:rPr>
                <w:rFonts w:ascii="方正小标宋简体"/>
                <w:sz w:val="22"/>
              </w:rPr>
            </w:pPr>
          </w:p>
          <w:p>
            <w:pPr>
              <w:pStyle w:val="14"/>
              <w:rPr>
                <w:rFonts w:ascii="方正小标宋简体"/>
                <w:sz w:val="32"/>
              </w:rPr>
            </w:pPr>
          </w:p>
          <w:p>
            <w:pPr>
              <w:pStyle w:val="14"/>
              <w:ind w:left="272"/>
              <w:rPr>
                <w:rFonts w:ascii="Times New Roman"/>
                <w:sz w:val="21"/>
              </w:rPr>
            </w:pPr>
            <w:r>
              <w:rPr>
                <w:rFonts w:ascii="Times New Roman"/>
                <w:sz w:val="21"/>
              </w:rPr>
              <w:t>188</w:t>
            </w:r>
          </w:p>
        </w:tc>
        <w:tc>
          <w:tcPr>
            <w:tcW w:w="1476" w:type="dxa"/>
            <w:vMerge w:val="restart"/>
          </w:tcPr>
          <w:p>
            <w:pPr>
              <w:pStyle w:val="14"/>
              <w:rPr>
                <w:rFonts w:ascii="方正小标宋简体"/>
                <w:sz w:val="22"/>
              </w:rPr>
            </w:pPr>
          </w:p>
          <w:p>
            <w:pPr>
              <w:pStyle w:val="14"/>
              <w:rPr>
                <w:rFonts w:ascii="方正小标宋简体"/>
                <w:sz w:val="32"/>
              </w:rPr>
            </w:pPr>
          </w:p>
          <w:p>
            <w:pPr>
              <w:pStyle w:val="14"/>
              <w:ind w:left="422"/>
              <w:rPr>
                <w:rFonts w:ascii="Times New Roman"/>
                <w:sz w:val="21"/>
              </w:rPr>
            </w:pPr>
            <w:r>
              <w:rPr>
                <w:rFonts w:ascii="Times New Roman"/>
                <w:sz w:val="21"/>
              </w:rPr>
              <w:t>540502</w:t>
            </w:r>
          </w:p>
        </w:tc>
        <w:tc>
          <w:tcPr>
            <w:tcW w:w="2767" w:type="dxa"/>
            <w:vMerge w:val="restart"/>
          </w:tcPr>
          <w:p>
            <w:pPr>
              <w:pStyle w:val="14"/>
              <w:rPr>
                <w:rFonts w:ascii="方正小标宋简体"/>
                <w:sz w:val="20"/>
              </w:rPr>
            </w:pPr>
          </w:p>
          <w:p>
            <w:pPr>
              <w:pStyle w:val="14"/>
              <w:rPr>
                <w:rFonts w:ascii="方正小标宋简体"/>
                <w:sz w:val="20"/>
              </w:rPr>
            </w:pPr>
          </w:p>
          <w:p>
            <w:pPr>
              <w:pStyle w:val="14"/>
              <w:spacing w:before="3"/>
              <w:rPr>
                <w:rFonts w:ascii="方正小标宋简体"/>
                <w:sz w:val="13"/>
              </w:rPr>
            </w:pPr>
          </w:p>
          <w:p>
            <w:pPr>
              <w:pStyle w:val="14"/>
              <w:spacing w:before="1"/>
              <w:ind w:left="107"/>
              <w:rPr>
                <w:sz w:val="21"/>
              </w:rPr>
            </w:pPr>
            <w:r>
              <w:rPr>
                <w:sz w:val="21"/>
              </w:rPr>
              <w:t>工程造价</w:t>
            </w:r>
          </w:p>
        </w:tc>
        <w:tc>
          <w:tcPr>
            <w:tcW w:w="851" w:type="dxa"/>
          </w:tcPr>
          <w:p>
            <w:pPr>
              <w:pStyle w:val="14"/>
              <w:spacing w:before="53"/>
              <w:ind w:left="89" w:right="78"/>
              <w:jc w:val="center"/>
              <w:rPr>
                <w:rFonts w:ascii="Times New Roman"/>
                <w:sz w:val="21"/>
              </w:rPr>
            </w:pPr>
            <w:r>
              <w:rPr>
                <w:rFonts w:ascii="Times New Roman"/>
                <w:sz w:val="21"/>
              </w:rPr>
              <w:t>560502</w:t>
            </w:r>
          </w:p>
        </w:tc>
        <w:tc>
          <w:tcPr>
            <w:tcW w:w="3319" w:type="dxa"/>
          </w:tcPr>
          <w:p>
            <w:pPr>
              <w:pStyle w:val="14"/>
              <w:spacing w:before="39"/>
              <w:ind w:left="108"/>
              <w:rPr>
                <w:sz w:val="21"/>
              </w:rPr>
            </w:pPr>
            <w:r>
              <w:rPr>
                <w:sz w:val="21"/>
              </w:rPr>
              <w:t>工程造价</w:t>
            </w:r>
          </w:p>
        </w:tc>
        <w:tc>
          <w:tcPr>
            <w:tcW w:w="740" w:type="dxa"/>
            <w:vMerge w:val="restart"/>
          </w:tcPr>
          <w:p>
            <w:pPr>
              <w:pStyle w:val="14"/>
              <w:rPr>
                <w:rFonts w:ascii="方正小标宋简体"/>
                <w:sz w:val="20"/>
              </w:rPr>
            </w:pPr>
          </w:p>
          <w:p>
            <w:pPr>
              <w:pStyle w:val="14"/>
              <w:rPr>
                <w:rFonts w:ascii="方正小标宋简体"/>
                <w:sz w:val="20"/>
              </w:rPr>
            </w:pPr>
          </w:p>
          <w:p>
            <w:pPr>
              <w:pStyle w:val="14"/>
              <w:spacing w:before="3"/>
              <w:rPr>
                <w:rFonts w:ascii="方正小标宋简体"/>
                <w:sz w:val="13"/>
              </w:rPr>
            </w:pPr>
          </w:p>
          <w:p>
            <w:pPr>
              <w:pStyle w:val="14"/>
              <w:spacing w:before="1"/>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560510</w:t>
            </w:r>
          </w:p>
        </w:tc>
        <w:tc>
          <w:tcPr>
            <w:tcW w:w="3319" w:type="dxa"/>
          </w:tcPr>
          <w:p>
            <w:pPr>
              <w:pStyle w:val="14"/>
              <w:spacing w:before="39"/>
              <w:ind w:left="108"/>
              <w:rPr>
                <w:sz w:val="21"/>
              </w:rPr>
            </w:pPr>
            <w:r>
              <w:rPr>
                <w:sz w:val="21"/>
              </w:rPr>
              <w:t>国际工程造价</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4"/>
              <w:ind w:left="89" w:right="78"/>
              <w:jc w:val="center"/>
              <w:rPr>
                <w:rFonts w:ascii="Times New Roman"/>
                <w:sz w:val="21"/>
              </w:rPr>
            </w:pPr>
            <w:r>
              <w:rPr>
                <w:rFonts w:ascii="Times New Roman"/>
                <w:sz w:val="21"/>
              </w:rPr>
              <w:t>560512</w:t>
            </w:r>
          </w:p>
        </w:tc>
        <w:tc>
          <w:tcPr>
            <w:tcW w:w="3319" w:type="dxa"/>
          </w:tcPr>
          <w:p>
            <w:pPr>
              <w:pStyle w:val="14"/>
              <w:spacing w:before="40"/>
              <w:ind w:left="108"/>
              <w:rPr>
                <w:sz w:val="21"/>
              </w:rPr>
            </w:pPr>
            <w:r>
              <w:rPr>
                <w:sz w:val="21"/>
              </w:rPr>
              <w:t>安装工程造价</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4"/>
              <w:ind w:left="89" w:right="78"/>
              <w:jc w:val="center"/>
              <w:rPr>
                <w:rFonts w:ascii="Times New Roman"/>
                <w:sz w:val="21"/>
              </w:rPr>
            </w:pPr>
            <w:r>
              <w:rPr>
                <w:rFonts w:ascii="Times New Roman"/>
                <w:sz w:val="21"/>
              </w:rPr>
              <w:t>520114</w:t>
            </w:r>
          </w:p>
        </w:tc>
        <w:tc>
          <w:tcPr>
            <w:tcW w:w="3319" w:type="dxa"/>
          </w:tcPr>
          <w:p>
            <w:pPr>
              <w:pStyle w:val="14"/>
              <w:spacing w:before="40"/>
              <w:ind w:left="108"/>
              <w:rPr>
                <w:sz w:val="21"/>
              </w:rPr>
            </w:pPr>
            <w:r>
              <w:rPr>
                <w:sz w:val="21"/>
              </w:rPr>
              <w:t>公路工程造价管理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4"/>
              <w:ind w:left="89" w:right="78"/>
              <w:jc w:val="center"/>
              <w:rPr>
                <w:rFonts w:ascii="Times New Roman"/>
                <w:sz w:val="21"/>
              </w:rPr>
            </w:pPr>
            <w:r>
              <w:rPr>
                <w:rFonts w:ascii="Times New Roman"/>
                <w:sz w:val="21"/>
              </w:rPr>
              <w:t>570212</w:t>
            </w:r>
          </w:p>
        </w:tc>
        <w:tc>
          <w:tcPr>
            <w:tcW w:w="3319" w:type="dxa"/>
          </w:tcPr>
          <w:p>
            <w:pPr>
              <w:pStyle w:val="14"/>
              <w:spacing w:before="40"/>
              <w:ind w:left="108"/>
              <w:rPr>
                <w:sz w:val="21"/>
              </w:rPr>
            </w:pPr>
            <w:r>
              <w:rPr>
                <w:sz w:val="21"/>
              </w:rPr>
              <w:t>水利工程造价管理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570214</w:t>
            </w:r>
          </w:p>
        </w:tc>
        <w:tc>
          <w:tcPr>
            <w:tcW w:w="3319" w:type="dxa"/>
          </w:tcPr>
          <w:p>
            <w:pPr>
              <w:pStyle w:val="14"/>
              <w:spacing w:before="39"/>
              <w:ind w:left="108"/>
              <w:rPr>
                <w:sz w:val="21"/>
              </w:rPr>
            </w:pPr>
            <w:r>
              <w:rPr>
                <w:sz w:val="21"/>
              </w:rPr>
              <w:t>水利水电工程造价管理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restart"/>
          </w:tcPr>
          <w:p>
            <w:pPr>
              <w:pStyle w:val="14"/>
              <w:spacing w:before="4"/>
              <w:rPr>
                <w:rFonts w:ascii="方正小标宋简体"/>
                <w:sz w:val="13"/>
              </w:rPr>
            </w:pPr>
          </w:p>
          <w:p>
            <w:pPr>
              <w:pStyle w:val="14"/>
              <w:ind w:left="272"/>
              <w:rPr>
                <w:rFonts w:ascii="Times New Roman"/>
                <w:sz w:val="21"/>
              </w:rPr>
            </w:pPr>
            <w:r>
              <w:rPr>
                <w:rFonts w:ascii="Times New Roman"/>
                <w:sz w:val="21"/>
              </w:rPr>
              <w:t>189</w:t>
            </w:r>
          </w:p>
        </w:tc>
        <w:tc>
          <w:tcPr>
            <w:tcW w:w="1476" w:type="dxa"/>
            <w:vMerge w:val="restart"/>
          </w:tcPr>
          <w:p>
            <w:pPr>
              <w:pStyle w:val="14"/>
              <w:spacing w:before="4"/>
              <w:rPr>
                <w:rFonts w:ascii="方正小标宋简体"/>
                <w:sz w:val="13"/>
              </w:rPr>
            </w:pPr>
          </w:p>
          <w:p>
            <w:pPr>
              <w:pStyle w:val="14"/>
              <w:ind w:left="422"/>
              <w:rPr>
                <w:rFonts w:ascii="Times New Roman"/>
                <w:sz w:val="21"/>
              </w:rPr>
            </w:pPr>
            <w:r>
              <w:rPr>
                <w:rFonts w:ascii="Times New Roman"/>
                <w:sz w:val="21"/>
              </w:rPr>
              <w:t>540503</w:t>
            </w:r>
          </w:p>
        </w:tc>
        <w:tc>
          <w:tcPr>
            <w:tcW w:w="2767" w:type="dxa"/>
            <w:vMerge w:val="restart"/>
          </w:tcPr>
          <w:p>
            <w:pPr>
              <w:pStyle w:val="14"/>
              <w:spacing w:before="8"/>
              <w:rPr>
                <w:rFonts w:ascii="方正小标宋简体"/>
                <w:sz w:val="12"/>
              </w:rPr>
            </w:pPr>
          </w:p>
          <w:p>
            <w:pPr>
              <w:pStyle w:val="14"/>
              <w:ind w:left="107"/>
              <w:rPr>
                <w:sz w:val="21"/>
              </w:rPr>
            </w:pPr>
            <w:r>
              <w:rPr>
                <w:sz w:val="21"/>
              </w:rPr>
              <w:t>建筑经济管理</w:t>
            </w:r>
          </w:p>
        </w:tc>
        <w:tc>
          <w:tcPr>
            <w:tcW w:w="851" w:type="dxa"/>
          </w:tcPr>
          <w:p>
            <w:pPr>
              <w:pStyle w:val="14"/>
              <w:spacing w:before="53"/>
              <w:ind w:left="89" w:right="78"/>
              <w:jc w:val="center"/>
              <w:rPr>
                <w:rFonts w:ascii="Times New Roman"/>
                <w:sz w:val="21"/>
              </w:rPr>
            </w:pPr>
            <w:r>
              <w:rPr>
                <w:rFonts w:ascii="Times New Roman"/>
                <w:sz w:val="21"/>
              </w:rPr>
              <w:t>560503</w:t>
            </w:r>
          </w:p>
        </w:tc>
        <w:tc>
          <w:tcPr>
            <w:tcW w:w="3319" w:type="dxa"/>
          </w:tcPr>
          <w:p>
            <w:pPr>
              <w:pStyle w:val="14"/>
              <w:spacing w:before="39"/>
              <w:ind w:left="108"/>
              <w:rPr>
                <w:sz w:val="21"/>
              </w:rPr>
            </w:pPr>
            <w:r>
              <w:rPr>
                <w:sz w:val="21"/>
              </w:rPr>
              <w:t>建筑经济管理</w:t>
            </w:r>
          </w:p>
        </w:tc>
        <w:tc>
          <w:tcPr>
            <w:tcW w:w="740" w:type="dxa"/>
            <w:vMerge w:val="restart"/>
          </w:tcPr>
          <w:p>
            <w:pPr>
              <w:pStyle w:val="14"/>
              <w:spacing w:before="8"/>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560509</w:t>
            </w:r>
          </w:p>
        </w:tc>
        <w:tc>
          <w:tcPr>
            <w:tcW w:w="3319" w:type="dxa"/>
          </w:tcPr>
          <w:p>
            <w:pPr>
              <w:pStyle w:val="14"/>
              <w:spacing w:before="39"/>
              <w:ind w:left="108"/>
              <w:rPr>
                <w:sz w:val="21"/>
              </w:rPr>
            </w:pPr>
            <w:r>
              <w:rPr>
                <w:sz w:val="21"/>
              </w:rPr>
              <w:t>建筑材料供应与管理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tcPr>
          <w:p>
            <w:pPr>
              <w:pStyle w:val="14"/>
              <w:spacing w:before="54"/>
              <w:ind w:left="168" w:right="158"/>
              <w:jc w:val="center"/>
              <w:rPr>
                <w:rFonts w:ascii="Times New Roman"/>
                <w:sz w:val="21"/>
              </w:rPr>
            </w:pPr>
            <w:r>
              <w:rPr>
                <w:rFonts w:ascii="Times New Roman"/>
                <w:sz w:val="21"/>
              </w:rPr>
              <w:t>190</w:t>
            </w:r>
          </w:p>
        </w:tc>
        <w:tc>
          <w:tcPr>
            <w:tcW w:w="1476" w:type="dxa"/>
          </w:tcPr>
          <w:p>
            <w:pPr>
              <w:pStyle w:val="14"/>
              <w:spacing w:before="54"/>
              <w:ind w:left="235" w:right="226"/>
              <w:jc w:val="center"/>
              <w:rPr>
                <w:rFonts w:ascii="Times New Roman"/>
                <w:sz w:val="21"/>
              </w:rPr>
            </w:pPr>
            <w:r>
              <w:rPr>
                <w:rFonts w:ascii="Times New Roman"/>
                <w:sz w:val="21"/>
              </w:rPr>
              <w:t>540504</w:t>
            </w:r>
          </w:p>
        </w:tc>
        <w:tc>
          <w:tcPr>
            <w:tcW w:w="2767" w:type="dxa"/>
          </w:tcPr>
          <w:p>
            <w:pPr>
              <w:pStyle w:val="14"/>
              <w:spacing w:before="40"/>
              <w:ind w:left="107"/>
              <w:rPr>
                <w:sz w:val="21"/>
              </w:rPr>
            </w:pPr>
            <w:r>
              <w:rPr>
                <w:sz w:val="21"/>
              </w:rPr>
              <w:t>建设项目信息化管理</w:t>
            </w:r>
          </w:p>
        </w:tc>
        <w:tc>
          <w:tcPr>
            <w:tcW w:w="851" w:type="dxa"/>
          </w:tcPr>
          <w:p>
            <w:pPr>
              <w:pStyle w:val="14"/>
              <w:spacing w:before="54"/>
              <w:ind w:left="89" w:right="78"/>
              <w:jc w:val="center"/>
              <w:rPr>
                <w:rFonts w:ascii="Times New Roman"/>
                <w:sz w:val="21"/>
              </w:rPr>
            </w:pPr>
            <w:r>
              <w:rPr>
                <w:rFonts w:ascii="Times New Roman"/>
                <w:sz w:val="21"/>
              </w:rPr>
              <w:t>560511</w:t>
            </w:r>
          </w:p>
        </w:tc>
        <w:tc>
          <w:tcPr>
            <w:tcW w:w="3319" w:type="dxa"/>
          </w:tcPr>
          <w:p>
            <w:pPr>
              <w:pStyle w:val="14"/>
              <w:spacing w:before="40"/>
              <w:ind w:left="108"/>
              <w:rPr>
                <w:sz w:val="21"/>
              </w:rPr>
            </w:pPr>
            <w:r>
              <w:rPr>
                <w:sz w:val="21"/>
              </w:rPr>
              <w:t>建筑信息管理</w:t>
            </w:r>
          </w:p>
        </w:tc>
        <w:tc>
          <w:tcPr>
            <w:tcW w:w="740" w:type="dxa"/>
          </w:tcPr>
          <w:p>
            <w:pPr>
              <w:pStyle w:val="14"/>
              <w:spacing w:before="40"/>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restart"/>
          </w:tcPr>
          <w:p>
            <w:pPr>
              <w:pStyle w:val="14"/>
              <w:rPr>
                <w:rFonts w:ascii="方正小标宋简体"/>
                <w:sz w:val="22"/>
              </w:rPr>
            </w:pPr>
          </w:p>
          <w:p>
            <w:pPr>
              <w:pStyle w:val="14"/>
              <w:spacing w:before="11"/>
              <w:rPr>
                <w:rFonts w:ascii="方正小标宋简体"/>
                <w:sz w:val="11"/>
              </w:rPr>
            </w:pPr>
          </w:p>
          <w:p>
            <w:pPr>
              <w:pStyle w:val="14"/>
              <w:ind w:left="272"/>
              <w:rPr>
                <w:rFonts w:ascii="Times New Roman"/>
                <w:sz w:val="21"/>
              </w:rPr>
            </w:pPr>
            <w:r>
              <w:rPr>
                <w:rFonts w:ascii="Times New Roman"/>
                <w:sz w:val="21"/>
              </w:rPr>
              <w:t>191</w:t>
            </w:r>
          </w:p>
        </w:tc>
        <w:tc>
          <w:tcPr>
            <w:tcW w:w="1476" w:type="dxa"/>
            <w:vMerge w:val="restart"/>
          </w:tcPr>
          <w:p>
            <w:pPr>
              <w:pStyle w:val="14"/>
              <w:rPr>
                <w:rFonts w:ascii="方正小标宋简体"/>
                <w:sz w:val="22"/>
              </w:rPr>
            </w:pPr>
          </w:p>
          <w:p>
            <w:pPr>
              <w:pStyle w:val="14"/>
              <w:spacing w:before="11"/>
              <w:rPr>
                <w:rFonts w:ascii="方正小标宋简体"/>
                <w:sz w:val="11"/>
              </w:rPr>
            </w:pPr>
          </w:p>
          <w:p>
            <w:pPr>
              <w:pStyle w:val="14"/>
              <w:ind w:left="422"/>
              <w:rPr>
                <w:rFonts w:ascii="Times New Roman"/>
                <w:sz w:val="21"/>
              </w:rPr>
            </w:pPr>
            <w:r>
              <w:rPr>
                <w:rFonts w:ascii="Times New Roman"/>
                <w:sz w:val="21"/>
              </w:rPr>
              <w:t>540505</w:t>
            </w:r>
          </w:p>
        </w:tc>
        <w:tc>
          <w:tcPr>
            <w:tcW w:w="2767" w:type="dxa"/>
            <w:vMerge w:val="restart"/>
          </w:tcPr>
          <w:p>
            <w:pPr>
              <w:pStyle w:val="14"/>
              <w:rPr>
                <w:rFonts w:ascii="方正小标宋简体"/>
                <w:sz w:val="20"/>
              </w:rPr>
            </w:pPr>
          </w:p>
          <w:p>
            <w:pPr>
              <w:pStyle w:val="14"/>
              <w:spacing w:before="15"/>
              <w:rPr>
                <w:rFonts w:ascii="方正小标宋简体"/>
                <w:sz w:val="12"/>
              </w:rPr>
            </w:pPr>
          </w:p>
          <w:p>
            <w:pPr>
              <w:pStyle w:val="14"/>
              <w:ind w:left="107"/>
              <w:rPr>
                <w:sz w:val="21"/>
              </w:rPr>
            </w:pPr>
            <w:r>
              <w:rPr>
                <w:sz w:val="21"/>
              </w:rPr>
              <w:t>建设工程监理</w:t>
            </w:r>
          </w:p>
        </w:tc>
        <w:tc>
          <w:tcPr>
            <w:tcW w:w="851" w:type="dxa"/>
          </w:tcPr>
          <w:p>
            <w:pPr>
              <w:pStyle w:val="14"/>
              <w:spacing w:before="54"/>
              <w:ind w:left="89" w:right="78"/>
              <w:jc w:val="center"/>
              <w:rPr>
                <w:rFonts w:ascii="Times New Roman"/>
                <w:sz w:val="21"/>
              </w:rPr>
            </w:pPr>
            <w:r>
              <w:rPr>
                <w:rFonts w:ascii="Times New Roman"/>
                <w:sz w:val="21"/>
              </w:rPr>
              <w:t>560504</w:t>
            </w:r>
          </w:p>
        </w:tc>
        <w:tc>
          <w:tcPr>
            <w:tcW w:w="3319" w:type="dxa"/>
          </w:tcPr>
          <w:p>
            <w:pPr>
              <w:pStyle w:val="14"/>
              <w:spacing w:before="40"/>
              <w:ind w:left="108"/>
              <w:rPr>
                <w:sz w:val="21"/>
              </w:rPr>
            </w:pPr>
            <w:r>
              <w:rPr>
                <w:sz w:val="21"/>
              </w:rPr>
              <w:t>工程监理</w:t>
            </w:r>
          </w:p>
        </w:tc>
        <w:tc>
          <w:tcPr>
            <w:tcW w:w="740" w:type="dxa"/>
            <w:vMerge w:val="restart"/>
          </w:tcPr>
          <w:p>
            <w:pPr>
              <w:pStyle w:val="14"/>
              <w:rPr>
                <w:rFonts w:ascii="方正小标宋简体"/>
                <w:sz w:val="20"/>
              </w:rPr>
            </w:pPr>
          </w:p>
          <w:p>
            <w:pPr>
              <w:pStyle w:val="14"/>
              <w:spacing w:before="15"/>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4"/>
              <w:ind w:left="89" w:right="78"/>
              <w:jc w:val="center"/>
              <w:rPr>
                <w:rFonts w:ascii="Times New Roman"/>
                <w:sz w:val="21"/>
              </w:rPr>
            </w:pPr>
            <w:r>
              <w:rPr>
                <w:rFonts w:ascii="Times New Roman"/>
                <w:sz w:val="21"/>
              </w:rPr>
              <w:t>520107</w:t>
            </w:r>
          </w:p>
        </w:tc>
        <w:tc>
          <w:tcPr>
            <w:tcW w:w="3319" w:type="dxa"/>
          </w:tcPr>
          <w:p>
            <w:pPr>
              <w:pStyle w:val="14"/>
              <w:spacing w:before="40"/>
              <w:ind w:left="108"/>
              <w:rPr>
                <w:sz w:val="21"/>
              </w:rPr>
            </w:pPr>
            <w:r>
              <w:rPr>
                <w:sz w:val="21"/>
              </w:rPr>
              <w:t>公路监理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560506</w:t>
            </w:r>
          </w:p>
        </w:tc>
        <w:tc>
          <w:tcPr>
            <w:tcW w:w="3319" w:type="dxa"/>
          </w:tcPr>
          <w:p>
            <w:pPr>
              <w:pStyle w:val="14"/>
              <w:spacing w:before="39"/>
              <w:ind w:left="108"/>
              <w:rPr>
                <w:sz w:val="21"/>
              </w:rPr>
            </w:pPr>
            <w:r>
              <w:rPr>
                <w:sz w:val="21"/>
              </w:rPr>
              <w:t>工程质量监督与管理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570210</w:t>
            </w:r>
          </w:p>
        </w:tc>
        <w:tc>
          <w:tcPr>
            <w:tcW w:w="3319" w:type="dxa"/>
          </w:tcPr>
          <w:p>
            <w:pPr>
              <w:pStyle w:val="14"/>
              <w:spacing w:before="39"/>
              <w:ind w:left="108"/>
              <w:rPr>
                <w:sz w:val="21"/>
              </w:rPr>
            </w:pPr>
            <w:r>
              <w:rPr>
                <w:sz w:val="21"/>
              </w:rPr>
              <w:t>水利工程监理</w:t>
            </w:r>
          </w:p>
        </w:tc>
        <w:tc>
          <w:tcPr>
            <w:tcW w:w="740" w:type="dxa"/>
            <w:vMerge w:val="continue"/>
            <w:tcBorders>
              <w:top w:val="nil"/>
            </w:tcBorders>
          </w:tcPr>
          <w:p>
            <w:pPr>
              <w:rPr>
                <w:sz w:val="2"/>
                <w:szCs w:val="2"/>
              </w:rPr>
            </w:pPr>
          </w:p>
        </w:tc>
      </w:tr>
    </w:tbl>
    <w:p>
      <w:pPr>
        <w:spacing w:after="0"/>
        <w:rPr>
          <w:sz w:val="2"/>
          <w:szCs w:val="2"/>
        </w:rPr>
        <w:sectPr>
          <w:pgSz w:w="11910" w:h="16840"/>
          <w:pgMar w:top="1440" w:right="660" w:bottom="980" w:left="660" w:header="0" w:footer="785" w:gutter="0"/>
        </w:sectPr>
      </w:pPr>
    </w:p>
    <w:tbl>
      <w:tblPr>
        <w:tblStyle w:val="10"/>
        <w:tblW w:w="10012" w:type="dxa"/>
        <w:tblInd w:w="4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9"/>
        <w:gridCol w:w="1476"/>
        <w:gridCol w:w="2767"/>
        <w:gridCol w:w="851"/>
        <w:gridCol w:w="3319"/>
        <w:gridCol w:w="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859" w:type="dxa"/>
          </w:tcPr>
          <w:p>
            <w:pPr>
              <w:pStyle w:val="14"/>
              <w:spacing w:before="4"/>
              <w:rPr>
                <w:rFonts w:ascii="方正小标宋简体"/>
                <w:sz w:val="15"/>
              </w:rPr>
            </w:pPr>
          </w:p>
          <w:p>
            <w:pPr>
              <w:pStyle w:val="14"/>
              <w:ind w:left="168" w:right="159"/>
              <w:jc w:val="center"/>
              <w:rPr>
                <w:rFonts w:hint="eastAsia" w:ascii="黑体" w:eastAsia="黑体"/>
                <w:b/>
                <w:sz w:val="24"/>
              </w:rPr>
            </w:pPr>
            <w:r>
              <w:rPr>
                <w:rFonts w:hint="eastAsia" w:ascii="黑体" w:eastAsia="黑体"/>
                <w:b/>
                <w:sz w:val="24"/>
              </w:rPr>
              <w:t>序号</w:t>
            </w:r>
          </w:p>
        </w:tc>
        <w:tc>
          <w:tcPr>
            <w:tcW w:w="1476" w:type="dxa"/>
          </w:tcPr>
          <w:p>
            <w:pPr>
              <w:pStyle w:val="14"/>
              <w:spacing w:before="4"/>
              <w:rPr>
                <w:rFonts w:ascii="方正小标宋简体"/>
                <w:sz w:val="15"/>
              </w:rPr>
            </w:pPr>
          </w:p>
          <w:p>
            <w:pPr>
              <w:pStyle w:val="14"/>
              <w:ind w:left="236" w:right="226"/>
              <w:jc w:val="center"/>
              <w:rPr>
                <w:rFonts w:hint="eastAsia" w:ascii="黑体" w:eastAsia="黑体"/>
                <w:b/>
                <w:sz w:val="24"/>
              </w:rPr>
            </w:pPr>
            <w:r>
              <w:rPr>
                <w:rFonts w:hint="eastAsia" w:ascii="黑体" w:eastAsia="黑体"/>
                <w:b/>
                <w:sz w:val="24"/>
              </w:rPr>
              <w:t>专业代码</w:t>
            </w:r>
          </w:p>
        </w:tc>
        <w:tc>
          <w:tcPr>
            <w:tcW w:w="2767" w:type="dxa"/>
          </w:tcPr>
          <w:p>
            <w:pPr>
              <w:pStyle w:val="14"/>
              <w:spacing w:before="4"/>
              <w:rPr>
                <w:rFonts w:ascii="方正小标宋简体"/>
                <w:sz w:val="15"/>
              </w:rPr>
            </w:pPr>
          </w:p>
          <w:p>
            <w:pPr>
              <w:pStyle w:val="14"/>
              <w:ind w:left="902"/>
              <w:rPr>
                <w:rFonts w:hint="eastAsia" w:ascii="黑体" w:eastAsia="黑体"/>
                <w:b/>
                <w:sz w:val="24"/>
              </w:rPr>
            </w:pPr>
            <w:r>
              <w:rPr>
                <w:rFonts w:hint="eastAsia" w:ascii="黑体" w:eastAsia="黑体"/>
                <w:b/>
                <w:sz w:val="24"/>
              </w:rPr>
              <w:t>专业名称</w:t>
            </w:r>
          </w:p>
        </w:tc>
        <w:tc>
          <w:tcPr>
            <w:tcW w:w="851" w:type="dxa"/>
          </w:tcPr>
          <w:p>
            <w:pPr>
              <w:pStyle w:val="14"/>
              <w:spacing w:before="115" w:line="242" w:lineRule="auto"/>
              <w:ind w:left="183" w:right="51" w:hanging="120"/>
              <w:rPr>
                <w:rFonts w:hint="eastAsia" w:ascii="黑体" w:eastAsia="黑体"/>
                <w:b/>
                <w:sz w:val="24"/>
              </w:rPr>
            </w:pPr>
            <w:r>
              <w:rPr>
                <w:rFonts w:hint="eastAsia" w:ascii="黑体" w:eastAsia="黑体"/>
                <w:b/>
                <w:sz w:val="24"/>
              </w:rPr>
              <w:t>原专业代码</w:t>
            </w:r>
          </w:p>
        </w:tc>
        <w:tc>
          <w:tcPr>
            <w:tcW w:w="3319" w:type="dxa"/>
          </w:tcPr>
          <w:p>
            <w:pPr>
              <w:pStyle w:val="14"/>
              <w:spacing w:before="4"/>
              <w:rPr>
                <w:rFonts w:ascii="方正小标宋简体"/>
                <w:sz w:val="15"/>
              </w:rPr>
            </w:pPr>
          </w:p>
          <w:p>
            <w:pPr>
              <w:pStyle w:val="14"/>
              <w:ind w:left="1057"/>
              <w:rPr>
                <w:rFonts w:hint="eastAsia" w:ascii="黑体" w:eastAsia="黑体"/>
                <w:b/>
                <w:sz w:val="24"/>
              </w:rPr>
            </w:pPr>
            <w:r>
              <w:rPr>
                <w:rFonts w:hint="eastAsia" w:ascii="黑体" w:eastAsia="黑体"/>
                <w:b/>
                <w:sz w:val="24"/>
              </w:rPr>
              <w:t>原专业名称</w:t>
            </w:r>
          </w:p>
        </w:tc>
        <w:tc>
          <w:tcPr>
            <w:tcW w:w="740" w:type="dxa"/>
          </w:tcPr>
          <w:p>
            <w:pPr>
              <w:pStyle w:val="14"/>
              <w:spacing w:before="115" w:line="242" w:lineRule="auto"/>
              <w:ind w:left="128" w:right="118"/>
              <w:rPr>
                <w:rFonts w:hint="eastAsia" w:ascii="黑体" w:eastAsia="黑体"/>
                <w:b/>
                <w:sz w:val="24"/>
              </w:rPr>
            </w:pPr>
            <w:r>
              <w:rPr>
                <w:rFonts w:hint="eastAsia" w:ascii="黑体" w:eastAsia="黑体"/>
                <w:b/>
                <w:sz w:val="24"/>
              </w:rPr>
              <w:t>调整情况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5406 </w:t>
            </w:r>
            <w:r>
              <w:rPr>
                <w:b/>
                <w:sz w:val="22"/>
              </w:rPr>
              <w:t>市政工程类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192</w:t>
            </w:r>
          </w:p>
        </w:tc>
        <w:tc>
          <w:tcPr>
            <w:tcW w:w="1476" w:type="dxa"/>
          </w:tcPr>
          <w:p>
            <w:pPr>
              <w:pStyle w:val="14"/>
              <w:spacing w:before="48"/>
              <w:ind w:left="235" w:right="226"/>
              <w:jc w:val="center"/>
              <w:rPr>
                <w:rFonts w:ascii="Times New Roman"/>
                <w:sz w:val="21"/>
              </w:rPr>
            </w:pPr>
            <w:r>
              <w:rPr>
                <w:rFonts w:ascii="Times New Roman"/>
                <w:sz w:val="21"/>
              </w:rPr>
              <w:t>540601</w:t>
            </w:r>
          </w:p>
        </w:tc>
        <w:tc>
          <w:tcPr>
            <w:tcW w:w="2767" w:type="dxa"/>
          </w:tcPr>
          <w:p>
            <w:pPr>
              <w:pStyle w:val="14"/>
              <w:spacing w:before="34"/>
              <w:ind w:left="107"/>
              <w:rPr>
                <w:sz w:val="21"/>
              </w:rPr>
            </w:pPr>
            <w:r>
              <w:rPr>
                <w:sz w:val="21"/>
              </w:rPr>
              <w:t>市政工程技术</w:t>
            </w:r>
          </w:p>
        </w:tc>
        <w:tc>
          <w:tcPr>
            <w:tcW w:w="851" w:type="dxa"/>
          </w:tcPr>
          <w:p>
            <w:pPr>
              <w:pStyle w:val="14"/>
              <w:spacing w:before="48"/>
              <w:ind w:left="89" w:right="78"/>
              <w:jc w:val="center"/>
              <w:rPr>
                <w:rFonts w:ascii="Times New Roman"/>
                <w:sz w:val="21"/>
              </w:rPr>
            </w:pPr>
            <w:r>
              <w:rPr>
                <w:rFonts w:ascii="Times New Roman"/>
                <w:sz w:val="21"/>
              </w:rPr>
              <w:t>560601</w:t>
            </w:r>
          </w:p>
        </w:tc>
        <w:tc>
          <w:tcPr>
            <w:tcW w:w="3319" w:type="dxa"/>
          </w:tcPr>
          <w:p>
            <w:pPr>
              <w:pStyle w:val="14"/>
              <w:spacing w:before="34"/>
              <w:ind w:left="108"/>
              <w:rPr>
                <w:sz w:val="21"/>
              </w:rPr>
            </w:pPr>
            <w:r>
              <w:rPr>
                <w:sz w:val="21"/>
              </w:rPr>
              <w:t>市政工程技术</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193</w:t>
            </w:r>
          </w:p>
        </w:tc>
        <w:tc>
          <w:tcPr>
            <w:tcW w:w="1476" w:type="dxa"/>
          </w:tcPr>
          <w:p>
            <w:pPr>
              <w:pStyle w:val="14"/>
              <w:spacing w:before="48"/>
              <w:ind w:left="235" w:right="226"/>
              <w:jc w:val="center"/>
              <w:rPr>
                <w:rFonts w:ascii="Times New Roman"/>
                <w:sz w:val="21"/>
              </w:rPr>
            </w:pPr>
            <w:r>
              <w:rPr>
                <w:rFonts w:ascii="Times New Roman"/>
                <w:sz w:val="21"/>
              </w:rPr>
              <w:t>540602</w:t>
            </w:r>
          </w:p>
        </w:tc>
        <w:tc>
          <w:tcPr>
            <w:tcW w:w="2767" w:type="dxa"/>
          </w:tcPr>
          <w:p>
            <w:pPr>
              <w:pStyle w:val="14"/>
              <w:spacing w:before="34"/>
              <w:ind w:left="107"/>
              <w:rPr>
                <w:sz w:val="21"/>
              </w:rPr>
            </w:pPr>
            <w:r>
              <w:rPr>
                <w:sz w:val="21"/>
              </w:rPr>
              <w:t>城市燃气工程技术</w:t>
            </w:r>
          </w:p>
        </w:tc>
        <w:tc>
          <w:tcPr>
            <w:tcW w:w="851" w:type="dxa"/>
          </w:tcPr>
          <w:p>
            <w:pPr>
              <w:pStyle w:val="14"/>
              <w:spacing w:before="48"/>
              <w:ind w:left="89" w:right="78"/>
              <w:jc w:val="center"/>
              <w:rPr>
                <w:rFonts w:ascii="Times New Roman"/>
                <w:sz w:val="21"/>
              </w:rPr>
            </w:pPr>
            <w:r>
              <w:rPr>
                <w:rFonts w:ascii="Times New Roman"/>
                <w:sz w:val="21"/>
              </w:rPr>
              <w:t>560602</w:t>
            </w:r>
          </w:p>
        </w:tc>
        <w:tc>
          <w:tcPr>
            <w:tcW w:w="3319" w:type="dxa"/>
          </w:tcPr>
          <w:p>
            <w:pPr>
              <w:pStyle w:val="14"/>
              <w:spacing w:before="34"/>
              <w:ind w:left="108"/>
              <w:rPr>
                <w:sz w:val="21"/>
              </w:rPr>
            </w:pPr>
            <w:r>
              <w:rPr>
                <w:sz w:val="21"/>
              </w:rPr>
              <w:t>城市燃气工程技术</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restart"/>
          </w:tcPr>
          <w:p>
            <w:pPr>
              <w:pStyle w:val="14"/>
              <w:spacing w:before="10"/>
              <w:rPr>
                <w:rFonts w:ascii="方正小标宋简体"/>
                <w:sz w:val="12"/>
              </w:rPr>
            </w:pPr>
          </w:p>
          <w:p>
            <w:pPr>
              <w:pStyle w:val="14"/>
              <w:ind w:left="272"/>
              <w:rPr>
                <w:rFonts w:ascii="Times New Roman"/>
                <w:sz w:val="21"/>
              </w:rPr>
            </w:pPr>
            <w:r>
              <w:rPr>
                <w:rFonts w:ascii="Times New Roman"/>
                <w:sz w:val="21"/>
              </w:rPr>
              <w:t>194</w:t>
            </w:r>
          </w:p>
        </w:tc>
        <w:tc>
          <w:tcPr>
            <w:tcW w:w="1476" w:type="dxa"/>
            <w:vMerge w:val="restart"/>
          </w:tcPr>
          <w:p>
            <w:pPr>
              <w:pStyle w:val="14"/>
              <w:spacing w:before="10"/>
              <w:rPr>
                <w:rFonts w:ascii="方正小标宋简体"/>
                <w:sz w:val="12"/>
              </w:rPr>
            </w:pPr>
          </w:p>
          <w:p>
            <w:pPr>
              <w:pStyle w:val="14"/>
              <w:ind w:left="422"/>
              <w:rPr>
                <w:rFonts w:ascii="Times New Roman"/>
                <w:sz w:val="21"/>
              </w:rPr>
            </w:pPr>
            <w:r>
              <w:rPr>
                <w:rFonts w:ascii="Times New Roman"/>
                <w:sz w:val="21"/>
              </w:rPr>
              <w:t>540603</w:t>
            </w:r>
          </w:p>
        </w:tc>
        <w:tc>
          <w:tcPr>
            <w:tcW w:w="2767" w:type="dxa"/>
            <w:vMerge w:val="restart"/>
          </w:tcPr>
          <w:p>
            <w:pPr>
              <w:pStyle w:val="14"/>
              <w:spacing w:before="13"/>
              <w:rPr>
                <w:rFonts w:ascii="方正小标宋简体"/>
                <w:sz w:val="11"/>
              </w:rPr>
            </w:pPr>
          </w:p>
          <w:p>
            <w:pPr>
              <w:pStyle w:val="14"/>
              <w:spacing w:before="1"/>
              <w:ind w:left="107"/>
              <w:rPr>
                <w:sz w:val="21"/>
              </w:rPr>
            </w:pPr>
            <w:r>
              <w:rPr>
                <w:sz w:val="21"/>
              </w:rPr>
              <w:t>给排水工程技术</w:t>
            </w:r>
          </w:p>
        </w:tc>
        <w:tc>
          <w:tcPr>
            <w:tcW w:w="851" w:type="dxa"/>
          </w:tcPr>
          <w:p>
            <w:pPr>
              <w:pStyle w:val="14"/>
              <w:spacing w:before="48"/>
              <w:ind w:left="89" w:right="78"/>
              <w:jc w:val="center"/>
              <w:rPr>
                <w:rFonts w:ascii="Times New Roman"/>
                <w:sz w:val="21"/>
              </w:rPr>
            </w:pPr>
            <w:r>
              <w:rPr>
                <w:rFonts w:ascii="Times New Roman"/>
                <w:sz w:val="21"/>
              </w:rPr>
              <w:t>560603</w:t>
            </w:r>
          </w:p>
        </w:tc>
        <w:tc>
          <w:tcPr>
            <w:tcW w:w="3319" w:type="dxa"/>
          </w:tcPr>
          <w:p>
            <w:pPr>
              <w:pStyle w:val="14"/>
              <w:spacing w:before="34"/>
              <w:ind w:left="108"/>
              <w:rPr>
                <w:sz w:val="21"/>
              </w:rPr>
            </w:pPr>
            <w:r>
              <w:rPr>
                <w:sz w:val="21"/>
              </w:rPr>
              <w:t>给排水工程技术</w:t>
            </w:r>
          </w:p>
        </w:tc>
        <w:tc>
          <w:tcPr>
            <w:tcW w:w="740" w:type="dxa"/>
            <w:vMerge w:val="restart"/>
          </w:tcPr>
          <w:p>
            <w:pPr>
              <w:pStyle w:val="14"/>
              <w:spacing w:before="13"/>
              <w:rPr>
                <w:rFonts w:ascii="方正小标宋简体"/>
                <w:sz w:val="11"/>
              </w:rPr>
            </w:pPr>
          </w:p>
          <w:p>
            <w:pPr>
              <w:pStyle w:val="14"/>
              <w:spacing w:before="1"/>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560607</w:t>
            </w:r>
          </w:p>
        </w:tc>
        <w:tc>
          <w:tcPr>
            <w:tcW w:w="3319" w:type="dxa"/>
          </w:tcPr>
          <w:p>
            <w:pPr>
              <w:pStyle w:val="14"/>
              <w:spacing w:before="34"/>
              <w:ind w:left="108"/>
              <w:rPr>
                <w:sz w:val="21"/>
              </w:rPr>
            </w:pPr>
            <w:r>
              <w:rPr>
                <w:sz w:val="21"/>
              </w:rPr>
              <w:t>给排水与环境工程技术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195</w:t>
            </w:r>
          </w:p>
        </w:tc>
        <w:tc>
          <w:tcPr>
            <w:tcW w:w="1476" w:type="dxa"/>
          </w:tcPr>
          <w:p>
            <w:pPr>
              <w:pStyle w:val="14"/>
              <w:spacing w:before="48"/>
              <w:ind w:left="235" w:right="226"/>
              <w:jc w:val="center"/>
              <w:rPr>
                <w:rFonts w:ascii="Times New Roman"/>
                <w:sz w:val="21"/>
              </w:rPr>
            </w:pPr>
            <w:r>
              <w:rPr>
                <w:rFonts w:ascii="Times New Roman"/>
                <w:sz w:val="21"/>
              </w:rPr>
              <w:t>540604</w:t>
            </w:r>
          </w:p>
        </w:tc>
        <w:tc>
          <w:tcPr>
            <w:tcW w:w="2767" w:type="dxa"/>
          </w:tcPr>
          <w:p>
            <w:pPr>
              <w:pStyle w:val="14"/>
              <w:spacing w:before="34"/>
              <w:ind w:left="107"/>
              <w:rPr>
                <w:sz w:val="21"/>
              </w:rPr>
            </w:pPr>
            <w:r>
              <w:rPr>
                <w:sz w:val="21"/>
              </w:rPr>
              <w:t>环境卫生工程技术</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34"/>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5407 </w:t>
            </w:r>
            <w:r>
              <w:rPr>
                <w:b/>
                <w:sz w:val="22"/>
              </w:rPr>
              <w:t>房地产类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0" w:hRule="atLeast"/>
        </w:trPr>
        <w:tc>
          <w:tcPr>
            <w:tcW w:w="859" w:type="dxa"/>
          </w:tcPr>
          <w:p>
            <w:pPr>
              <w:pStyle w:val="14"/>
              <w:spacing w:before="11"/>
              <w:rPr>
                <w:rFonts w:ascii="方正小标宋简体"/>
                <w:sz w:val="12"/>
              </w:rPr>
            </w:pPr>
          </w:p>
          <w:p>
            <w:pPr>
              <w:pStyle w:val="14"/>
              <w:ind w:left="168" w:right="158"/>
              <w:jc w:val="center"/>
              <w:rPr>
                <w:rFonts w:ascii="Times New Roman"/>
                <w:sz w:val="21"/>
              </w:rPr>
            </w:pPr>
            <w:r>
              <w:rPr>
                <w:rFonts w:ascii="Times New Roman"/>
                <w:sz w:val="21"/>
              </w:rPr>
              <w:t>196</w:t>
            </w:r>
          </w:p>
        </w:tc>
        <w:tc>
          <w:tcPr>
            <w:tcW w:w="1476" w:type="dxa"/>
          </w:tcPr>
          <w:p>
            <w:pPr>
              <w:pStyle w:val="14"/>
              <w:spacing w:before="11"/>
              <w:rPr>
                <w:rFonts w:ascii="方正小标宋简体"/>
                <w:sz w:val="12"/>
              </w:rPr>
            </w:pPr>
          </w:p>
          <w:p>
            <w:pPr>
              <w:pStyle w:val="14"/>
              <w:ind w:left="235" w:right="226"/>
              <w:jc w:val="center"/>
              <w:rPr>
                <w:rFonts w:ascii="Times New Roman"/>
                <w:sz w:val="21"/>
              </w:rPr>
            </w:pPr>
            <w:r>
              <w:rPr>
                <w:rFonts w:ascii="Times New Roman"/>
                <w:sz w:val="21"/>
              </w:rPr>
              <w:t>540701</w:t>
            </w:r>
          </w:p>
        </w:tc>
        <w:tc>
          <w:tcPr>
            <w:tcW w:w="2767" w:type="dxa"/>
          </w:tcPr>
          <w:p>
            <w:pPr>
              <w:pStyle w:val="14"/>
              <w:spacing w:before="15"/>
              <w:rPr>
                <w:rFonts w:ascii="方正小标宋简体"/>
                <w:sz w:val="11"/>
              </w:rPr>
            </w:pPr>
          </w:p>
          <w:p>
            <w:pPr>
              <w:pStyle w:val="14"/>
              <w:ind w:left="107"/>
              <w:rPr>
                <w:sz w:val="21"/>
              </w:rPr>
            </w:pPr>
            <w:r>
              <w:rPr>
                <w:sz w:val="21"/>
              </w:rPr>
              <w:t>房地产经营与管理</w:t>
            </w:r>
          </w:p>
        </w:tc>
        <w:tc>
          <w:tcPr>
            <w:tcW w:w="851" w:type="dxa"/>
          </w:tcPr>
          <w:p>
            <w:pPr>
              <w:pStyle w:val="14"/>
              <w:spacing w:before="11"/>
              <w:rPr>
                <w:rFonts w:ascii="方正小标宋简体"/>
                <w:sz w:val="12"/>
              </w:rPr>
            </w:pPr>
          </w:p>
          <w:p>
            <w:pPr>
              <w:pStyle w:val="14"/>
              <w:ind w:left="89" w:right="78"/>
              <w:jc w:val="center"/>
              <w:rPr>
                <w:rFonts w:ascii="Times New Roman"/>
                <w:sz w:val="21"/>
              </w:rPr>
            </w:pPr>
            <w:r>
              <w:rPr>
                <w:rFonts w:ascii="Times New Roman"/>
                <w:sz w:val="21"/>
              </w:rPr>
              <w:t>560701</w:t>
            </w:r>
          </w:p>
        </w:tc>
        <w:tc>
          <w:tcPr>
            <w:tcW w:w="3319" w:type="dxa"/>
          </w:tcPr>
          <w:p>
            <w:pPr>
              <w:pStyle w:val="14"/>
              <w:spacing w:before="15"/>
              <w:rPr>
                <w:rFonts w:ascii="方正小标宋简体"/>
                <w:sz w:val="11"/>
              </w:rPr>
            </w:pPr>
          </w:p>
          <w:p>
            <w:pPr>
              <w:pStyle w:val="14"/>
              <w:ind w:left="108"/>
              <w:rPr>
                <w:sz w:val="21"/>
              </w:rPr>
            </w:pPr>
            <w:r>
              <w:rPr>
                <w:sz w:val="21"/>
              </w:rPr>
              <w:t>房地产经营与估价（部分）</w:t>
            </w:r>
          </w:p>
        </w:tc>
        <w:tc>
          <w:tcPr>
            <w:tcW w:w="740" w:type="dxa"/>
          </w:tcPr>
          <w:p>
            <w:pPr>
              <w:pStyle w:val="14"/>
              <w:spacing w:before="15"/>
              <w:rPr>
                <w:rFonts w:ascii="方正小标宋简体"/>
                <w:sz w:val="11"/>
              </w:rPr>
            </w:pPr>
          </w:p>
          <w:p>
            <w:pPr>
              <w:pStyle w:val="1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197</w:t>
            </w:r>
          </w:p>
        </w:tc>
        <w:tc>
          <w:tcPr>
            <w:tcW w:w="1476" w:type="dxa"/>
          </w:tcPr>
          <w:p>
            <w:pPr>
              <w:pStyle w:val="14"/>
              <w:spacing w:before="48"/>
              <w:ind w:left="235" w:right="226"/>
              <w:jc w:val="center"/>
              <w:rPr>
                <w:rFonts w:ascii="Times New Roman"/>
                <w:sz w:val="21"/>
              </w:rPr>
            </w:pPr>
            <w:r>
              <w:rPr>
                <w:rFonts w:ascii="Times New Roman"/>
                <w:sz w:val="21"/>
              </w:rPr>
              <w:t>540702</w:t>
            </w:r>
          </w:p>
        </w:tc>
        <w:tc>
          <w:tcPr>
            <w:tcW w:w="2767" w:type="dxa"/>
          </w:tcPr>
          <w:p>
            <w:pPr>
              <w:pStyle w:val="14"/>
              <w:spacing w:before="34"/>
              <w:ind w:left="107"/>
              <w:rPr>
                <w:sz w:val="21"/>
              </w:rPr>
            </w:pPr>
            <w:r>
              <w:rPr>
                <w:sz w:val="21"/>
              </w:rPr>
              <w:t>房地产检测与估价</w:t>
            </w:r>
          </w:p>
        </w:tc>
        <w:tc>
          <w:tcPr>
            <w:tcW w:w="851" w:type="dxa"/>
          </w:tcPr>
          <w:p>
            <w:pPr>
              <w:pStyle w:val="14"/>
              <w:spacing w:before="48"/>
              <w:ind w:left="89" w:right="78"/>
              <w:jc w:val="center"/>
              <w:rPr>
                <w:rFonts w:ascii="Times New Roman"/>
                <w:sz w:val="21"/>
              </w:rPr>
            </w:pPr>
            <w:r>
              <w:rPr>
                <w:rFonts w:ascii="Times New Roman"/>
                <w:sz w:val="21"/>
              </w:rPr>
              <w:t>560701</w:t>
            </w:r>
          </w:p>
        </w:tc>
        <w:tc>
          <w:tcPr>
            <w:tcW w:w="3319" w:type="dxa"/>
          </w:tcPr>
          <w:p>
            <w:pPr>
              <w:pStyle w:val="14"/>
              <w:spacing w:before="34"/>
              <w:ind w:left="108"/>
              <w:rPr>
                <w:sz w:val="21"/>
              </w:rPr>
            </w:pPr>
            <w:r>
              <w:rPr>
                <w:sz w:val="21"/>
              </w:rPr>
              <w:t>房地产经营与估价（部分）</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9"/>
              <w:rPr>
                <w:rFonts w:ascii="方正小标宋简体"/>
                <w:sz w:val="22"/>
              </w:rPr>
            </w:pPr>
          </w:p>
          <w:p>
            <w:pPr>
              <w:pStyle w:val="14"/>
              <w:ind w:left="272"/>
              <w:rPr>
                <w:rFonts w:ascii="Times New Roman"/>
                <w:sz w:val="21"/>
              </w:rPr>
            </w:pPr>
            <w:r>
              <w:rPr>
                <w:rFonts w:ascii="Times New Roman"/>
                <w:sz w:val="21"/>
              </w:rPr>
              <w:t>198</w:t>
            </w:r>
          </w:p>
        </w:tc>
        <w:tc>
          <w:tcPr>
            <w:tcW w:w="1476" w:type="dxa"/>
            <w:vMerge w:val="restart"/>
          </w:tcPr>
          <w:p>
            <w:pPr>
              <w:pStyle w:val="14"/>
              <w:spacing w:before="9"/>
              <w:rPr>
                <w:rFonts w:ascii="方正小标宋简体"/>
                <w:sz w:val="22"/>
              </w:rPr>
            </w:pPr>
          </w:p>
          <w:p>
            <w:pPr>
              <w:pStyle w:val="14"/>
              <w:ind w:left="422"/>
              <w:rPr>
                <w:rFonts w:ascii="Times New Roman"/>
                <w:sz w:val="21"/>
              </w:rPr>
            </w:pPr>
            <w:r>
              <w:rPr>
                <w:rFonts w:ascii="Times New Roman"/>
                <w:sz w:val="21"/>
              </w:rPr>
              <w:t>540703</w:t>
            </w:r>
          </w:p>
        </w:tc>
        <w:tc>
          <w:tcPr>
            <w:tcW w:w="2767" w:type="dxa"/>
            <w:vMerge w:val="restart"/>
          </w:tcPr>
          <w:p>
            <w:pPr>
              <w:pStyle w:val="14"/>
              <w:spacing w:before="13"/>
              <w:rPr>
                <w:rFonts w:ascii="方正小标宋简体"/>
                <w:sz w:val="21"/>
              </w:rPr>
            </w:pPr>
          </w:p>
          <w:p>
            <w:pPr>
              <w:pStyle w:val="14"/>
              <w:ind w:left="107"/>
              <w:rPr>
                <w:sz w:val="21"/>
              </w:rPr>
            </w:pPr>
            <w:r>
              <w:rPr>
                <w:sz w:val="21"/>
              </w:rPr>
              <w:t>物业管理</w:t>
            </w:r>
          </w:p>
        </w:tc>
        <w:tc>
          <w:tcPr>
            <w:tcW w:w="851" w:type="dxa"/>
          </w:tcPr>
          <w:p>
            <w:pPr>
              <w:pStyle w:val="14"/>
              <w:spacing w:before="48"/>
              <w:ind w:left="89" w:right="78"/>
              <w:jc w:val="center"/>
              <w:rPr>
                <w:rFonts w:ascii="Times New Roman"/>
                <w:sz w:val="21"/>
              </w:rPr>
            </w:pPr>
            <w:r>
              <w:rPr>
                <w:rFonts w:ascii="Times New Roman"/>
                <w:sz w:val="21"/>
              </w:rPr>
              <w:t>560702</w:t>
            </w:r>
          </w:p>
        </w:tc>
        <w:tc>
          <w:tcPr>
            <w:tcW w:w="3319" w:type="dxa"/>
          </w:tcPr>
          <w:p>
            <w:pPr>
              <w:pStyle w:val="14"/>
              <w:spacing w:before="34"/>
              <w:ind w:left="108"/>
              <w:rPr>
                <w:sz w:val="21"/>
              </w:rPr>
            </w:pPr>
            <w:r>
              <w:rPr>
                <w:sz w:val="21"/>
              </w:rPr>
              <w:t>物业管理</w:t>
            </w:r>
          </w:p>
        </w:tc>
        <w:tc>
          <w:tcPr>
            <w:tcW w:w="740" w:type="dxa"/>
            <w:vMerge w:val="restart"/>
          </w:tcPr>
          <w:p>
            <w:pPr>
              <w:pStyle w:val="14"/>
              <w:spacing w:before="13"/>
              <w:rPr>
                <w:rFonts w:ascii="方正小标宋简体"/>
                <w:sz w:val="2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560703</w:t>
            </w:r>
          </w:p>
        </w:tc>
        <w:tc>
          <w:tcPr>
            <w:tcW w:w="3319" w:type="dxa"/>
          </w:tcPr>
          <w:p>
            <w:pPr>
              <w:pStyle w:val="14"/>
              <w:spacing w:before="34"/>
              <w:ind w:left="108"/>
              <w:rPr>
                <w:sz w:val="21"/>
              </w:rPr>
            </w:pPr>
            <w:r>
              <w:rPr>
                <w:sz w:val="21"/>
              </w:rPr>
              <w:t>物业设施管理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560704</w:t>
            </w:r>
          </w:p>
        </w:tc>
        <w:tc>
          <w:tcPr>
            <w:tcW w:w="3319" w:type="dxa"/>
          </w:tcPr>
          <w:p>
            <w:pPr>
              <w:pStyle w:val="14"/>
              <w:spacing w:before="34"/>
              <w:ind w:left="108"/>
              <w:rPr>
                <w:sz w:val="21"/>
              </w:rPr>
            </w:pPr>
            <w:r>
              <w:rPr>
                <w:sz w:val="21"/>
              </w:rPr>
              <w:t>酒店物业管理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0012" w:type="dxa"/>
            <w:gridSpan w:val="6"/>
            <w:shd w:val="clear" w:color="auto" w:fill="A6A6A6"/>
          </w:tcPr>
          <w:p>
            <w:pPr>
              <w:pStyle w:val="14"/>
              <w:spacing w:before="132"/>
              <w:ind w:left="107"/>
              <w:rPr>
                <w:rFonts w:hint="eastAsia" w:ascii="黑体" w:eastAsia="黑体"/>
                <w:b/>
                <w:sz w:val="28"/>
              </w:rPr>
            </w:pPr>
            <w:r>
              <w:rPr>
                <w:rFonts w:ascii="Times New Roman" w:eastAsia="Times New Roman"/>
                <w:b/>
                <w:sz w:val="28"/>
              </w:rPr>
              <w:t xml:space="preserve">55 </w:t>
            </w:r>
            <w:r>
              <w:rPr>
                <w:rFonts w:hint="eastAsia" w:ascii="黑体" w:eastAsia="黑体"/>
                <w:b/>
                <w:sz w:val="28"/>
              </w:rPr>
              <w:t>水利大类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5501 </w:t>
            </w:r>
            <w:r>
              <w:rPr>
                <w:b/>
                <w:sz w:val="22"/>
              </w:rPr>
              <w:t>水文水资源类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199</w:t>
            </w:r>
          </w:p>
        </w:tc>
        <w:tc>
          <w:tcPr>
            <w:tcW w:w="1476" w:type="dxa"/>
          </w:tcPr>
          <w:p>
            <w:pPr>
              <w:pStyle w:val="14"/>
              <w:spacing w:before="48"/>
              <w:ind w:left="235" w:right="226"/>
              <w:jc w:val="center"/>
              <w:rPr>
                <w:rFonts w:ascii="Times New Roman"/>
                <w:sz w:val="21"/>
              </w:rPr>
            </w:pPr>
            <w:r>
              <w:rPr>
                <w:rFonts w:ascii="Times New Roman"/>
                <w:sz w:val="21"/>
              </w:rPr>
              <w:t>550101</w:t>
            </w:r>
          </w:p>
        </w:tc>
        <w:tc>
          <w:tcPr>
            <w:tcW w:w="2767" w:type="dxa"/>
          </w:tcPr>
          <w:p>
            <w:pPr>
              <w:pStyle w:val="14"/>
              <w:spacing w:before="34"/>
              <w:ind w:left="107"/>
              <w:rPr>
                <w:sz w:val="21"/>
              </w:rPr>
            </w:pPr>
            <w:r>
              <w:rPr>
                <w:sz w:val="21"/>
              </w:rPr>
              <w:t>水文与水资源工程</w:t>
            </w:r>
          </w:p>
        </w:tc>
        <w:tc>
          <w:tcPr>
            <w:tcW w:w="851" w:type="dxa"/>
          </w:tcPr>
          <w:p>
            <w:pPr>
              <w:pStyle w:val="14"/>
              <w:spacing w:before="48"/>
              <w:ind w:left="89" w:right="78"/>
              <w:jc w:val="center"/>
              <w:rPr>
                <w:rFonts w:ascii="Times New Roman"/>
                <w:sz w:val="21"/>
              </w:rPr>
            </w:pPr>
            <w:r>
              <w:rPr>
                <w:rFonts w:ascii="Times New Roman"/>
                <w:sz w:val="21"/>
              </w:rPr>
              <w:t>570101</w:t>
            </w:r>
          </w:p>
        </w:tc>
        <w:tc>
          <w:tcPr>
            <w:tcW w:w="3319" w:type="dxa"/>
          </w:tcPr>
          <w:p>
            <w:pPr>
              <w:pStyle w:val="14"/>
              <w:spacing w:before="34"/>
              <w:ind w:left="108"/>
              <w:rPr>
                <w:sz w:val="21"/>
              </w:rPr>
            </w:pPr>
            <w:r>
              <w:rPr>
                <w:sz w:val="21"/>
              </w:rPr>
              <w:t>水文与水资源</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11"/>
              <w:rPr>
                <w:rFonts w:ascii="方正小标宋简体"/>
                <w:sz w:val="12"/>
              </w:rPr>
            </w:pPr>
          </w:p>
          <w:p>
            <w:pPr>
              <w:pStyle w:val="14"/>
              <w:ind w:left="272"/>
              <w:rPr>
                <w:rFonts w:ascii="Times New Roman"/>
                <w:sz w:val="21"/>
              </w:rPr>
            </w:pPr>
            <w:r>
              <w:rPr>
                <w:rFonts w:ascii="Times New Roman"/>
                <w:sz w:val="21"/>
              </w:rPr>
              <w:t>200</w:t>
            </w:r>
          </w:p>
        </w:tc>
        <w:tc>
          <w:tcPr>
            <w:tcW w:w="1476" w:type="dxa"/>
            <w:vMerge w:val="restart"/>
          </w:tcPr>
          <w:p>
            <w:pPr>
              <w:pStyle w:val="14"/>
              <w:spacing w:before="11"/>
              <w:rPr>
                <w:rFonts w:ascii="方正小标宋简体"/>
                <w:sz w:val="12"/>
              </w:rPr>
            </w:pPr>
          </w:p>
          <w:p>
            <w:pPr>
              <w:pStyle w:val="14"/>
              <w:ind w:left="422"/>
              <w:rPr>
                <w:rFonts w:ascii="Times New Roman"/>
                <w:sz w:val="21"/>
              </w:rPr>
            </w:pPr>
            <w:r>
              <w:rPr>
                <w:rFonts w:ascii="Times New Roman"/>
                <w:sz w:val="21"/>
              </w:rPr>
              <w:t>550102</w:t>
            </w:r>
          </w:p>
        </w:tc>
        <w:tc>
          <w:tcPr>
            <w:tcW w:w="2767" w:type="dxa"/>
            <w:vMerge w:val="restart"/>
          </w:tcPr>
          <w:p>
            <w:pPr>
              <w:pStyle w:val="14"/>
              <w:spacing w:before="15"/>
              <w:rPr>
                <w:rFonts w:ascii="方正小标宋简体"/>
                <w:sz w:val="11"/>
              </w:rPr>
            </w:pPr>
          </w:p>
          <w:p>
            <w:pPr>
              <w:pStyle w:val="14"/>
              <w:ind w:left="107"/>
              <w:rPr>
                <w:sz w:val="21"/>
              </w:rPr>
            </w:pPr>
            <w:r>
              <w:rPr>
                <w:sz w:val="21"/>
              </w:rPr>
              <w:t>水文测报技术</w:t>
            </w:r>
          </w:p>
        </w:tc>
        <w:tc>
          <w:tcPr>
            <w:tcW w:w="851" w:type="dxa"/>
          </w:tcPr>
          <w:p>
            <w:pPr>
              <w:pStyle w:val="14"/>
              <w:spacing w:before="48"/>
              <w:ind w:left="89" w:right="78"/>
              <w:jc w:val="center"/>
              <w:rPr>
                <w:rFonts w:ascii="Times New Roman"/>
                <w:sz w:val="21"/>
              </w:rPr>
            </w:pPr>
            <w:r>
              <w:rPr>
                <w:rFonts w:ascii="Times New Roman"/>
                <w:sz w:val="21"/>
              </w:rPr>
              <w:t>570102</w:t>
            </w:r>
          </w:p>
        </w:tc>
        <w:tc>
          <w:tcPr>
            <w:tcW w:w="3319" w:type="dxa"/>
          </w:tcPr>
          <w:p>
            <w:pPr>
              <w:pStyle w:val="14"/>
              <w:spacing w:before="34"/>
              <w:ind w:left="108"/>
              <w:rPr>
                <w:sz w:val="21"/>
              </w:rPr>
            </w:pPr>
            <w:r>
              <w:rPr>
                <w:sz w:val="21"/>
              </w:rPr>
              <w:t>水文自动化测报技术</w:t>
            </w:r>
          </w:p>
        </w:tc>
        <w:tc>
          <w:tcPr>
            <w:tcW w:w="740" w:type="dxa"/>
            <w:vMerge w:val="restart"/>
          </w:tcPr>
          <w:p>
            <w:pPr>
              <w:pStyle w:val="14"/>
              <w:spacing w:before="15"/>
              <w:rPr>
                <w:rFonts w:ascii="方正小标宋简体"/>
                <w:sz w:val="1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570103</w:t>
            </w:r>
          </w:p>
        </w:tc>
        <w:tc>
          <w:tcPr>
            <w:tcW w:w="3319" w:type="dxa"/>
          </w:tcPr>
          <w:p>
            <w:pPr>
              <w:pStyle w:val="14"/>
              <w:spacing w:before="34"/>
              <w:ind w:left="108"/>
              <w:rPr>
                <w:sz w:val="21"/>
              </w:rPr>
            </w:pPr>
            <w:r>
              <w:rPr>
                <w:sz w:val="21"/>
              </w:rPr>
              <w:t>水信息技术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201</w:t>
            </w:r>
          </w:p>
        </w:tc>
        <w:tc>
          <w:tcPr>
            <w:tcW w:w="1476" w:type="dxa"/>
          </w:tcPr>
          <w:p>
            <w:pPr>
              <w:pStyle w:val="14"/>
              <w:spacing w:before="48"/>
              <w:ind w:left="235" w:right="226"/>
              <w:jc w:val="center"/>
              <w:rPr>
                <w:rFonts w:ascii="Times New Roman"/>
                <w:sz w:val="21"/>
              </w:rPr>
            </w:pPr>
            <w:r>
              <w:rPr>
                <w:rFonts w:ascii="Times New Roman"/>
                <w:sz w:val="21"/>
              </w:rPr>
              <w:t>550103</w:t>
            </w:r>
          </w:p>
        </w:tc>
        <w:tc>
          <w:tcPr>
            <w:tcW w:w="2767" w:type="dxa"/>
          </w:tcPr>
          <w:p>
            <w:pPr>
              <w:pStyle w:val="14"/>
              <w:spacing w:before="34"/>
              <w:ind w:left="107"/>
              <w:rPr>
                <w:sz w:val="21"/>
              </w:rPr>
            </w:pPr>
            <w:r>
              <w:rPr>
                <w:sz w:val="21"/>
              </w:rPr>
              <w:t>水政水资源管理</w:t>
            </w:r>
          </w:p>
        </w:tc>
        <w:tc>
          <w:tcPr>
            <w:tcW w:w="851" w:type="dxa"/>
          </w:tcPr>
          <w:p>
            <w:pPr>
              <w:pStyle w:val="14"/>
              <w:spacing w:before="48"/>
              <w:ind w:left="89" w:right="78"/>
              <w:jc w:val="center"/>
              <w:rPr>
                <w:rFonts w:ascii="Times New Roman"/>
                <w:sz w:val="21"/>
              </w:rPr>
            </w:pPr>
            <w:r>
              <w:rPr>
                <w:rFonts w:ascii="Times New Roman"/>
                <w:sz w:val="21"/>
              </w:rPr>
              <w:t>570104</w:t>
            </w:r>
          </w:p>
        </w:tc>
        <w:tc>
          <w:tcPr>
            <w:tcW w:w="3319" w:type="dxa"/>
          </w:tcPr>
          <w:p>
            <w:pPr>
              <w:pStyle w:val="14"/>
              <w:spacing w:before="34"/>
              <w:ind w:left="108"/>
              <w:rPr>
                <w:sz w:val="21"/>
              </w:rPr>
            </w:pPr>
            <w:r>
              <w:rPr>
                <w:sz w:val="21"/>
              </w:rPr>
              <w:t>水政水资源管理</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5502 </w:t>
            </w:r>
            <w:r>
              <w:rPr>
                <w:b/>
                <w:sz w:val="22"/>
              </w:rPr>
              <w:t>水利工程与管理类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restart"/>
          </w:tcPr>
          <w:p>
            <w:pPr>
              <w:pStyle w:val="14"/>
              <w:spacing w:before="6"/>
              <w:rPr>
                <w:rFonts w:ascii="方正小标宋简体"/>
                <w:sz w:val="32"/>
              </w:rPr>
            </w:pPr>
          </w:p>
          <w:p>
            <w:pPr>
              <w:pStyle w:val="14"/>
              <w:ind w:left="272"/>
              <w:rPr>
                <w:rFonts w:ascii="Times New Roman"/>
                <w:sz w:val="21"/>
              </w:rPr>
            </w:pPr>
            <w:r>
              <w:rPr>
                <w:rFonts w:ascii="Times New Roman"/>
                <w:sz w:val="21"/>
              </w:rPr>
              <w:t>202</w:t>
            </w:r>
          </w:p>
        </w:tc>
        <w:tc>
          <w:tcPr>
            <w:tcW w:w="1476" w:type="dxa"/>
            <w:vMerge w:val="restart"/>
          </w:tcPr>
          <w:p>
            <w:pPr>
              <w:pStyle w:val="14"/>
              <w:spacing w:before="6"/>
              <w:rPr>
                <w:rFonts w:ascii="方正小标宋简体"/>
                <w:sz w:val="32"/>
              </w:rPr>
            </w:pPr>
          </w:p>
          <w:p>
            <w:pPr>
              <w:pStyle w:val="14"/>
              <w:ind w:left="422"/>
              <w:rPr>
                <w:rFonts w:ascii="Times New Roman"/>
                <w:sz w:val="21"/>
              </w:rPr>
            </w:pPr>
            <w:r>
              <w:rPr>
                <w:rFonts w:ascii="Times New Roman"/>
                <w:sz w:val="21"/>
              </w:rPr>
              <w:t>550201</w:t>
            </w:r>
          </w:p>
        </w:tc>
        <w:tc>
          <w:tcPr>
            <w:tcW w:w="2767" w:type="dxa"/>
            <w:vMerge w:val="restart"/>
          </w:tcPr>
          <w:p>
            <w:pPr>
              <w:pStyle w:val="14"/>
              <w:rPr>
                <w:rFonts w:ascii="方正小标宋简体"/>
                <w:sz w:val="20"/>
              </w:rPr>
            </w:pPr>
          </w:p>
          <w:p>
            <w:pPr>
              <w:pStyle w:val="14"/>
              <w:spacing w:before="10"/>
              <w:rPr>
                <w:rFonts w:ascii="方正小标宋简体"/>
                <w:sz w:val="11"/>
              </w:rPr>
            </w:pPr>
          </w:p>
          <w:p>
            <w:pPr>
              <w:pStyle w:val="14"/>
              <w:ind w:left="107"/>
              <w:rPr>
                <w:sz w:val="21"/>
              </w:rPr>
            </w:pPr>
            <w:r>
              <w:rPr>
                <w:sz w:val="21"/>
              </w:rPr>
              <w:t>水利工程</w:t>
            </w:r>
          </w:p>
        </w:tc>
        <w:tc>
          <w:tcPr>
            <w:tcW w:w="851" w:type="dxa"/>
          </w:tcPr>
          <w:p>
            <w:pPr>
              <w:pStyle w:val="14"/>
              <w:spacing w:before="48"/>
              <w:ind w:left="89" w:right="78"/>
              <w:jc w:val="center"/>
              <w:rPr>
                <w:rFonts w:ascii="Times New Roman"/>
                <w:sz w:val="21"/>
              </w:rPr>
            </w:pPr>
            <w:r>
              <w:rPr>
                <w:rFonts w:ascii="Times New Roman"/>
                <w:sz w:val="21"/>
              </w:rPr>
              <w:t>570201</w:t>
            </w:r>
          </w:p>
        </w:tc>
        <w:tc>
          <w:tcPr>
            <w:tcW w:w="3319" w:type="dxa"/>
          </w:tcPr>
          <w:p>
            <w:pPr>
              <w:pStyle w:val="14"/>
              <w:spacing w:before="34"/>
              <w:ind w:left="108"/>
              <w:rPr>
                <w:sz w:val="21"/>
              </w:rPr>
            </w:pPr>
            <w:r>
              <w:rPr>
                <w:sz w:val="21"/>
              </w:rPr>
              <w:t>水利工程</w:t>
            </w:r>
          </w:p>
        </w:tc>
        <w:tc>
          <w:tcPr>
            <w:tcW w:w="740" w:type="dxa"/>
            <w:vMerge w:val="restart"/>
          </w:tcPr>
          <w:p>
            <w:pPr>
              <w:pStyle w:val="14"/>
              <w:rPr>
                <w:rFonts w:ascii="方正小标宋简体"/>
                <w:sz w:val="20"/>
              </w:rPr>
            </w:pPr>
          </w:p>
          <w:p>
            <w:pPr>
              <w:pStyle w:val="14"/>
              <w:spacing w:before="10"/>
              <w:rPr>
                <w:rFonts w:ascii="方正小标宋简体"/>
                <w:sz w:val="1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570211</w:t>
            </w:r>
          </w:p>
        </w:tc>
        <w:tc>
          <w:tcPr>
            <w:tcW w:w="3319" w:type="dxa"/>
          </w:tcPr>
          <w:p>
            <w:pPr>
              <w:pStyle w:val="14"/>
              <w:spacing w:before="34"/>
              <w:ind w:left="108"/>
              <w:rPr>
                <w:sz w:val="21"/>
              </w:rPr>
            </w:pPr>
            <w:r>
              <w:rPr>
                <w:sz w:val="21"/>
              </w:rPr>
              <w:t>农业水利技术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570215</w:t>
            </w:r>
          </w:p>
        </w:tc>
        <w:tc>
          <w:tcPr>
            <w:tcW w:w="3319" w:type="dxa"/>
          </w:tcPr>
          <w:p>
            <w:pPr>
              <w:pStyle w:val="14"/>
              <w:spacing w:before="34"/>
              <w:ind w:left="108"/>
              <w:rPr>
                <w:sz w:val="21"/>
              </w:rPr>
            </w:pPr>
            <w:r>
              <w:rPr>
                <w:sz w:val="21"/>
              </w:rPr>
              <w:t>农业水利工程技术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570207</w:t>
            </w:r>
          </w:p>
        </w:tc>
        <w:tc>
          <w:tcPr>
            <w:tcW w:w="3319" w:type="dxa"/>
          </w:tcPr>
          <w:p>
            <w:pPr>
              <w:pStyle w:val="14"/>
              <w:spacing w:before="34"/>
              <w:ind w:left="108"/>
              <w:rPr>
                <w:sz w:val="21"/>
              </w:rPr>
            </w:pPr>
            <w:r>
              <w:rPr>
                <w:sz w:val="21"/>
              </w:rPr>
              <w:t>城市水利</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11"/>
              <w:rPr>
                <w:rFonts w:ascii="方正小标宋简体"/>
                <w:sz w:val="12"/>
              </w:rPr>
            </w:pPr>
          </w:p>
          <w:p>
            <w:pPr>
              <w:pStyle w:val="14"/>
              <w:ind w:left="272"/>
              <w:rPr>
                <w:rFonts w:ascii="Times New Roman"/>
                <w:sz w:val="21"/>
              </w:rPr>
            </w:pPr>
            <w:r>
              <w:rPr>
                <w:rFonts w:ascii="Times New Roman"/>
                <w:sz w:val="21"/>
              </w:rPr>
              <w:t>203</w:t>
            </w:r>
          </w:p>
        </w:tc>
        <w:tc>
          <w:tcPr>
            <w:tcW w:w="1476" w:type="dxa"/>
            <w:vMerge w:val="restart"/>
          </w:tcPr>
          <w:p>
            <w:pPr>
              <w:pStyle w:val="14"/>
              <w:spacing w:before="11"/>
              <w:rPr>
                <w:rFonts w:ascii="方正小标宋简体"/>
                <w:sz w:val="12"/>
              </w:rPr>
            </w:pPr>
          </w:p>
          <w:p>
            <w:pPr>
              <w:pStyle w:val="14"/>
              <w:ind w:left="422"/>
              <w:rPr>
                <w:rFonts w:ascii="Times New Roman"/>
                <w:sz w:val="21"/>
              </w:rPr>
            </w:pPr>
            <w:r>
              <w:rPr>
                <w:rFonts w:ascii="Times New Roman"/>
                <w:sz w:val="21"/>
              </w:rPr>
              <w:t>550202</w:t>
            </w:r>
          </w:p>
        </w:tc>
        <w:tc>
          <w:tcPr>
            <w:tcW w:w="2767" w:type="dxa"/>
            <w:vMerge w:val="restart"/>
          </w:tcPr>
          <w:p>
            <w:pPr>
              <w:pStyle w:val="14"/>
              <w:spacing w:before="15"/>
              <w:rPr>
                <w:rFonts w:ascii="方正小标宋简体"/>
                <w:sz w:val="11"/>
              </w:rPr>
            </w:pPr>
          </w:p>
          <w:p>
            <w:pPr>
              <w:pStyle w:val="14"/>
              <w:ind w:left="107"/>
              <w:rPr>
                <w:sz w:val="21"/>
              </w:rPr>
            </w:pPr>
            <w:r>
              <w:rPr>
                <w:sz w:val="21"/>
              </w:rPr>
              <w:t>水利水电工程技术</w:t>
            </w:r>
          </w:p>
        </w:tc>
        <w:tc>
          <w:tcPr>
            <w:tcW w:w="851" w:type="dxa"/>
          </w:tcPr>
          <w:p>
            <w:pPr>
              <w:pStyle w:val="14"/>
              <w:spacing w:before="48"/>
              <w:ind w:left="89" w:right="78"/>
              <w:jc w:val="center"/>
              <w:rPr>
                <w:rFonts w:ascii="Times New Roman"/>
                <w:sz w:val="21"/>
              </w:rPr>
            </w:pPr>
            <w:r>
              <w:rPr>
                <w:rFonts w:ascii="Times New Roman"/>
                <w:sz w:val="21"/>
              </w:rPr>
              <w:t>570202</w:t>
            </w:r>
          </w:p>
        </w:tc>
        <w:tc>
          <w:tcPr>
            <w:tcW w:w="3319" w:type="dxa"/>
          </w:tcPr>
          <w:p>
            <w:pPr>
              <w:pStyle w:val="14"/>
              <w:spacing w:before="34"/>
              <w:ind w:left="108"/>
              <w:rPr>
                <w:sz w:val="21"/>
              </w:rPr>
            </w:pPr>
            <w:r>
              <w:rPr>
                <w:sz w:val="21"/>
              </w:rPr>
              <w:t>水利工程施工技术</w:t>
            </w:r>
          </w:p>
        </w:tc>
        <w:tc>
          <w:tcPr>
            <w:tcW w:w="740" w:type="dxa"/>
            <w:vMerge w:val="restart"/>
          </w:tcPr>
          <w:p>
            <w:pPr>
              <w:pStyle w:val="14"/>
              <w:spacing w:before="15"/>
              <w:rPr>
                <w:rFonts w:ascii="方正小标宋简体"/>
                <w:sz w:val="1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570213</w:t>
            </w:r>
          </w:p>
        </w:tc>
        <w:tc>
          <w:tcPr>
            <w:tcW w:w="3319" w:type="dxa"/>
          </w:tcPr>
          <w:p>
            <w:pPr>
              <w:pStyle w:val="14"/>
              <w:spacing w:before="34"/>
              <w:ind w:left="108"/>
              <w:rPr>
                <w:sz w:val="21"/>
              </w:rPr>
            </w:pPr>
            <w:r>
              <w:rPr>
                <w:sz w:val="21"/>
              </w:rPr>
              <w:t>水利工程实验与检测技术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204</w:t>
            </w:r>
          </w:p>
        </w:tc>
        <w:tc>
          <w:tcPr>
            <w:tcW w:w="1476" w:type="dxa"/>
          </w:tcPr>
          <w:p>
            <w:pPr>
              <w:pStyle w:val="14"/>
              <w:spacing w:before="48"/>
              <w:ind w:left="235" w:right="226"/>
              <w:jc w:val="center"/>
              <w:rPr>
                <w:rFonts w:ascii="Times New Roman"/>
                <w:sz w:val="21"/>
              </w:rPr>
            </w:pPr>
            <w:r>
              <w:rPr>
                <w:rFonts w:ascii="Times New Roman"/>
                <w:sz w:val="21"/>
              </w:rPr>
              <w:t>550203</w:t>
            </w:r>
          </w:p>
        </w:tc>
        <w:tc>
          <w:tcPr>
            <w:tcW w:w="2767" w:type="dxa"/>
          </w:tcPr>
          <w:p>
            <w:pPr>
              <w:pStyle w:val="14"/>
              <w:spacing w:before="34"/>
              <w:ind w:left="107"/>
              <w:rPr>
                <w:sz w:val="21"/>
              </w:rPr>
            </w:pPr>
            <w:r>
              <w:rPr>
                <w:sz w:val="21"/>
              </w:rPr>
              <w:t>水利水电工程管理</w:t>
            </w:r>
          </w:p>
        </w:tc>
        <w:tc>
          <w:tcPr>
            <w:tcW w:w="851" w:type="dxa"/>
          </w:tcPr>
          <w:p>
            <w:pPr>
              <w:pStyle w:val="14"/>
              <w:spacing w:before="48"/>
              <w:ind w:left="89" w:right="78"/>
              <w:jc w:val="center"/>
              <w:rPr>
                <w:rFonts w:ascii="Times New Roman"/>
                <w:sz w:val="21"/>
              </w:rPr>
            </w:pPr>
            <w:r>
              <w:rPr>
                <w:rFonts w:ascii="Times New Roman"/>
                <w:sz w:val="21"/>
              </w:rPr>
              <w:t>570208</w:t>
            </w:r>
          </w:p>
        </w:tc>
        <w:tc>
          <w:tcPr>
            <w:tcW w:w="3319" w:type="dxa"/>
          </w:tcPr>
          <w:p>
            <w:pPr>
              <w:pStyle w:val="14"/>
              <w:spacing w:before="34"/>
              <w:ind w:left="108"/>
              <w:rPr>
                <w:sz w:val="21"/>
              </w:rPr>
            </w:pPr>
            <w:r>
              <w:rPr>
                <w:sz w:val="21"/>
              </w:rPr>
              <w:t>水利水电工程管理</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205</w:t>
            </w:r>
          </w:p>
        </w:tc>
        <w:tc>
          <w:tcPr>
            <w:tcW w:w="1476" w:type="dxa"/>
          </w:tcPr>
          <w:p>
            <w:pPr>
              <w:pStyle w:val="14"/>
              <w:spacing w:before="48"/>
              <w:ind w:left="235" w:right="226"/>
              <w:jc w:val="center"/>
              <w:rPr>
                <w:rFonts w:ascii="Times New Roman"/>
                <w:sz w:val="21"/>
              </w:rPr>
            </w:pPr>
            <w:r>
              <w:rPr>
                <w:rFonts w:ascii="Times New Roman"/>
                <w:sz w:val="21"/>
              </w:rPr>
              <w:t>550204</w:t>
            </w:r>
          </w:p>
        </w:tc>
        <w:tc>
          <w:tcPr>
            <w:tcW w:w="2767" w:type="dxa"/>
          </w:tcPr>
          <w:p>
            <w:pPr>
              <w:pStyle w:val="14"/>
              <w:spacing w:before="34"/>
              <w:ind w:left="107"/>
              <w:rPr>
                <w:sz w:val="21"/>
              </w:rPr>
            </w:pPr>
            <w:r>
              <w:rPr>
                <w:sz w:val="21"/>
              </w:rPr>
              <w:t>水利水电建筑工程</w:t>
            </w:r>
          </w:p>
        </w:tc>
        <w:tc>
          <w:tcPr>
            <w:tcW w:w="851" w:type="dxa"/>
          </w:tcPr>
          <w:p>
            <w:pPr>
              <w:pStyle w:val="14"/>
              <w:spacing w:before="48"/>
              <w:ind w:left="89" w:right="78"/>
              <w:jc w:val="center"/>
              <w:rPr>
                <w:rFonts w:ascii="Times New Roman"/>
                <w:sz w:val="21"/>
              </w:rPr>
            </w:pPr>
            <w:r>
              <w:rPr>
                <w:rFonts w:ascii="Times New Roman"/>
                <w:sz w:val="21"/>
              </w:rPr>
              <w:t>570203</w:t>
            </w:r>
          </w:p>
        </w:tc>
        <w:tc>
          <w:tcPr>
            <w:tcW w:w="3319" w:type="dxa"/>
          </w:tcPr>
          <w:p>
            <w:pPr>
              <w:pStyle w:val="14"/>
              <w:spacing w:before="34"/>
              <w:ind w:left="108"/>
              <w:rPr>
                <w:sz w:val="21"/>
              </w:rPr>
            </w:pPr>
            <w:r>
              <w:rPr>
                <w:sz w:val="21"/>
              </w:rPr>
              <w:t>水利水电建筑工程</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206</w:t>
            </w:r>
          </w:p>
        </w:tc>
        <w:tc>
          <w:tcPr>
            <w:tcW w:w="1476" w:type="dxa"/>
          </w:tcPr>
          <w:p>
            <w:pPr>
              <w:pStyle w:val="14"/>
              <w:spacing w:before="48"/>
              <w:ind w:left="235" w:right="226"/>
              <w:jc w:val="center"/>
              <w:rPr>
                <w:rFonts w:ascii="Times New Roman"/>
                <w:sz w:val="21"/>
              </w:rPr>
            </w:pPr>
            <w:r>
              <w:rPr>
                <w:rFonts w:ascii="Times New Roman"/>
                <w:sz w:val="21"/>
              </w:rPr>
              <w:t>550205</w:t>
            </w:r>
          </w:p>
        </w:tc>
        <w:tc>
          <w:tcPr>
            <w:tcW w:w="2767" w:type="dxa"/>
          </w:tcPr>
          <w:p>
            <w:pPr>
              <w:pStyle w:val="14"/>
              <w:spacing w:before="34"/>
              <w:ind w:left="107"/>
              <w:rPr>
                <w:sz w:val="21"/>
              </w:rPr>
            </w:pPr>
            <w:r>
              <w:rPr>
                <w:sz w:val="21"/>
              </w:rPr>
              <w:t>机电排灌工程技术</w:t>
            </w:r>
          </w:p>
        </w:tc>
        <w:tc>
          <w:tcPr>
            <w:tcW w:w="851" w:type="dxa"/>
          </w:tcPr>
          <w:p>
            <w:pPr>
              <w:pStyle w:val="14"/>
              <w:spacing w:before="48"/>
              <w:ind w:left="89" w:right="78"/>
              <w:jc w:val="center"/>
              <w:rPr>
                <w:rFonts w:ascii="Times New Roman"/>
                <w:sz w:val="21"/>
              </w:rPr>
            </w:pPr>
            <w:r>
              <w:rPr>
                <w:rFonts w:ascii="Times New Roman"/>
                <w:sz w:val="21"/>
              </w:rPr>
              <w:t>570204</w:t>
            </w:r>
          </w:p>
        </w:tc>
        <w:tc>
          <w:tcPr>
            <w:tcW w:w="3319" w:type="dxa"/>
          </w:tcPr>
          <w:p>
            <w:pPr>
              <w:pStyle w:val="14"/>
              <w:spacing w:before="34"/>
              <w:ind w:left="108"/>
              <w:rPr>
                <w:sz w:val="21"/>
              </w:rPr>
            </w:pPr>
            <w:r>
              <w:rPr>
                <w:sz w:val="21"/>
              </w:rPr>
              <w:t>灌溉与排水技术</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restart"/>
          </w:tcPr>
          <w:p>
            <w:pPr>
              <w:pStyle w:val="14"/>
              <w:spacing w:before="10"/>
              <w:rPr>
                <w:rFonts w:ascii="方正小标宋简体"/>
                <w:sz w:val="12"/>
              </w:rPr>
            </w:pPr>
          </w:p>
          <w:p>
            <w:pPr>
              <w:pStyle w:val="14"/>
              <w:ind w:left="272"/>
              <w:rPr>
                <w:rFonts w:ascii="Times New Roman"/>
                <w:sz w:val="21"/>
              </w:rPr>
            </w:pPr>
            <w:r>
              <w:rPr>
                <w:rFonts w:ascii="Times New Roman"/>
                <w:sz w:val="21"/>
              </w:rPr>
              <w:t>207</w:t>
            </w:r>
          </w:p>
        </w:tc>
        <w:tc>
          <w:tcPr>
            <w:tcW w:w="1476" w:type="dxa"/>
            <w:vMerge w:val="restart"/>
          </w:tcPr>
          <w:p>
            <w:pPr>
              <w:pStyle w:val="14"/>
              <w:spacing w:before="10"/>
              <w:rPr>
                <w:rFonts w:ascii="方正小标宋简体"/>
                <w:sz w:val="12"/>
              </w:rPr>
            </w:pPr>
          </w:p>
          <w:p>
            <w:pPr>
              <w:pStyle w:val="14"/>
              <w:ind w:left="422"/>
              <w:rPr>
                <w:rFonts w:ascii="Times New Roman"/>
                <w:sz w:val="21"/>
              </w:rPr>
            </w:pPr>
            <w:r>
              <w:rPr>
                <w:rFonts w:ascii="Times New Roman"/>
                <w:sz w:val="21"/>
              </w:rPr>
              <w:t>550206</w:t>
            </w:r>
          </w:p>
        </w:tc>
        <w:tc>
          <w:tcPr>
            <w:tcW w:w="2767" w:type="dxa"/>
            <w:vMerge w:val="restart"/>
          </w:tcPr>
          <w:p>
            <w:pPr>
              <w:pStyle w:val="14"/>
              <w:spacing w:before="13"/>
              <w:rPr>
                <w:rFonts w:ascii="方正小标宋简体"/>
                <w:sz w:val="11"/>
              </w:rPr>
            </w:pPr>
          </w:p>
          <w:p>
            <w:pPr>
              <w:pStyle w:val="14"/>
              <w:spacing w:before="1"/>
              <w:ind w:left="107"/>
              <w:rPr>
                <w:sz w:val="21"/>
              </w:rPr>
            </w:pPr>
            <w:r>
              <w:rPr>
                <w:sz w:val="21"/>
              </w:rPr>
              <w:t>港口航道与治河工程</w:t>
            </w:r>
          </w:p>
        </w:tc>
        <w:tc>
          <w:tcPr>
            <w:tcW w:w="851" w:type="dxa"/>
          </w:tcPr>
          <w:p>
            <w:pPr>
              <w:pStyle w:val="14"/>
              <w:spacing w:before="48"/>
              <w:ind w:left="89" w:right="78"/>
              <w:jc w:val="center"/>
              <w:rPr>
                <w:rFonts w:ascii="Times New Roman"/>
                <w:sz w:val="21"/>
              </w:rPr>
            </w:pPr>
            <w:r>
              <w:rPr>
                <w:rFonts w:ascii="Times New Roman"/>
                <w:sz w:val="21"/>
              </w:rPr>
              <w:t>570205</w:t>
            </w:r>
          </w:p>
        </w:tc>
        <w:tc>
          <w:tcPr>
            <w:tcW w:w="3319" w:type="dxa"/>
          </w:tcPr>
          <w:p>
            <w:pPr>
              <w:pStyle w:val="14"/>
              <w:spacing w:before="34"/>
              <w:ind w:left="108"/>
              <w:rPr>
                <w:sz w:val="21"/>
              </w:rPr>
            </w:pPr>
            <w:r>
              <w:rPr>
                <w:sz w:val="21"/>
              </w:rPr>
              <w:t>港口航道与治河工程</w:t>
            </w:r>
          </w:p>
        </w:tc>
        <w:tc>
          <w:tcPr>
            <w:tcW w:w="740" w:type="dxa"/>
            <w:vMerge w:val="restart"/>
          </w:tcPr>
          <w:p>
            <w:pPr>
              <w:pStyle w:val="14"/>
              <w:spacing w:before="13"/>
              <w:rPr>
                <w:rFonts w:ascii="方正小标宋简体"/>
                <w:sz w:val="11"/>
              </w:rPr>
            </w:pPr>
          </w:p>
          <w:p>
            <w:pPr>
              <w:pStyle w:val="14"/>
              <w:spacing w:before="1"/>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570206</w:t>
            </w:r>
          </w:p>
        </w:tc>
        <w:tc>
          <w:tcPr>
            <w:tcW w:w="3319" w:type="dxa"/>
          </w:tcPr>
          <w:p>
            <w:pPr>
              <w:pStyle w:val="14"/>
              <w:spacing w:before="34"/>
              <w:ind w:left="108"/>
              <w:rPr>
                <w:sz w:val="21"/>
              </w:rPr>
            </w:pPr>
            <w:r>
              <w:rPr>
                <w:sz w:val="21"/>
              </w:rPr>
              <w:t>河务工程与管理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208</w:t>
            </w:r>
          </w:p>
        </w:tc>
        <w:tc>
          <w:tcPr>
            <w:tcW w:w="1476" w:type="dxa"/>
          </w:tcPr>
          <w:p>
            <w:pPr>
              <w:pStyle w:val="14"/>
              <w:spacing w:before="48"/>
              <w:ind w:left="235" w:right="226"/>
              <w:jc w:val="center"/>
              <w:rPr>
                <w:rFonts w:ascii="Times New Roman"/>
                <w:sz w:val="21"/>
              </w:rPr>
            </w:pPr>
            <w:r>
              <w:rPr>
                <w:rFonts w:ascii="Times New Roman"/>
                <w:sz w:val="21"/>
              </w:rPr>
              <w:t>550207</w:t>
            </w:r>
          </w:p>
        </w:tc>
        <w:tc>
          <w:tcPr>
            <w:tcW w:w="2767" w:type="dxa"/>
          </w:tcPr>
          <w:p>
            <w:pPr>
              <w:pStyle w:val="14"/>
              <w:spacing w:before="34"/>
              <w:ind w:left="107"/>
              <w:rPr>
                <w:sz w:val="21"/>
              </w:rPr>
            </w:pPr>
            <w:r>
              <w:rPr>
                <w:sz w:val="21"/>
              </w:rPr>
              <w:t>水务管理</w:t>
            </w:r>
          </w:p>
        </w:tc>
        <w:tc>
          <w:tcPr>
            <w:tcW w:w="851" w:type="dxa"/>
          </w:tcPr>
          <w:p>
            <w:pPr>
              <w:pStyle w:val="14"/>
              <w:spacing w:before="48"/>
              <w:ind w:left="89" w:right="78"/>
              <w:jc w:val="center"/>
              <w:rPr>
                <w:rFonts w:ascii="Times New Roman"/>
                <w:sz w:val="21"/>
              </w:rPr>
            </w:pPr>
            <w:r>
              <w:rPr>
                <w:rFonts w:ascii="Times New Roman"/>
                <w:sz w:val="21"/>
              </w:rPr>
              <w:t>570209</w:t>
            </w:r>
          </w:p>
        </w:tc>
        <w:tc>
          <w:tcPr>
            <w:tcW w:w="3319" w:type="dxa"/>
          </w:tcPr>
          <w:p>
            <w:pPr>
              <w:pStyle w:val="14"/>
              <w:spacing w:before="34"/>
              <w:ind w:left="108"/>
              <w:rPr>
                <w:sz w:val="21"/>
              </w:rPr>
            </w:pPr>
            <w:r>
              <w:rPr>
                <w:sz w:val="21"/>
              </w:rPr>
              <w:t>水务管理</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5503 </w:t>
            </w:r>
            <w:r>
              <w:rPr>
                <w:b/>
                <w:sz w:val="22"/>
              </w:rPr>
              <w:t>水利水电设备类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209</w:t>
            </w:r>
          </w:p>
        </w:tc>
        <w:tc>
          <w:tcPr>
            <w:tcW w:w="1476" w:type="dxa"/>
          </w:tcPr>
          <w:p>
            <w:pPr>
              <w:pStyle w:val="14"/>
              <w:spacing w:before="48"/>
              <w:ind w:left="235" w:right="226"/>
              <w:jc w:val="center"/>
              <w:rPr>
                <w:rFonts w:ascii="Times New Roman"/>
                <w:sz w:val="21"/>
              </w:rPr>
            </w:pPr>
            <w:r>
              <w:rPr>
                <w:rFonts w:ascii="Times New Roman"/>
                <w:sz w:val="21"/>
              </w:rPr>
              <w:t>550301</w:t>
            </w:r>
          </w:p>
        </w:tc>
        <w:tc>
          <w:tcPr>
            <w:tcW w:w="2767" w:type="dxa"/>
          </w:tcPr>
          <w:p>
            <w:pPr>
              <w:pStyle w:val="14"/>
              <w:spacing w:before="34"/>
              <w:ind w:left="107"/>
              <w:rPr>
                <w:sz w:val="21"/>
              </w:rPr>
            </w:pPr>
            <w:r>
              <w:rPr>
                <w:sz w:val="21"/>
              </w:rPr>
              <w:t>水电站动力设备</w:t>
            </w:r>
          </w:p>
        </w:tc>
        <w:tc>
          <w:tcPr>
            <w:tcW w:w="851" w:type="dxa"/>
          </w:tcPr>
          <w:p>
            <w:pPr>
              <w:pStyle w:val="14"/>
              <w:spacing w:before="48"/>
              <w:ind w:left="89" w:right="78"/>
              <w:jc w:val="center"/>
              <w:rPr>
                <w:rFonts w:ascii="Times New Roman"/>
                <w:sz w:val="21"/>
              </w:rPr>
            </w:pPr>
            <w:r>
              <w:rPr>
                <w:rFonts w:ascii="Times New Roman"/>
                <w:sz w:val="21"/>
              </w:rPr>
              <w:t>570301</w:t>
            </w:r>
          </w:p>
        </w:tc>
        <w:tc>
          <w:tcPr>
            <w:tcW w:w="3319" w:type="dxa"/>
          </w:tcPr>
          <w:p>
            <w:pPr>
              <w:pStyle w:val="14"/>
              <w:spacing w:before="34"/>
              <w:ind w:left="108"/>
              <w:rPr>
                <w:sz w:val="21"/>
              </w:rPr>
            </w:pPr>
            <w:r>
              <w:rPr>
                <w:sz w:val="21"/>
              </w:rPr>
              <w:t>水电站动力设备与管理</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210</w:t>
            </w:r>
          </w:p>
        </w:tc>
        <w:tc>
          <w:tcPr>
            <w:tcW w:w="1476" w:type="dxa"/>
          </w:tcPr>
          <w:p>
            <w:pPr>
              <w:pStyle w:val="14"/>
              <w:spacing w:before="48"/>
              <w:ind w:left="235" w:right="226"/>
              <w:jc w:val="center"/>
              <w:rPr>
                <w:rFonts w:ascii="Times New Roman"/>
                <w:sz w:val="21"/>
              </w:rPr>
            </w:pPr>
            <w:r>
              <w:rPr>
                <w:rFonts w:ascii="Times New Roman"/>
                <w:sz w:val="21"/>
              </w:rPr>
              <w:t>550302</w:t>
            </w:r>
          </w:p>
        </w:tc>
        <w:tc>
          <w:tcPr>
            <w:tcW w:w="2767" w:type="dxa"/>
          </w:tcPr>
          <w:p>
            <w:pPr>
              <w:pStyle w:val="14"/>
              <w:spacing w:before="34"/>
              <w:ind w:left="107"/>
              <w:rPr>
                <w:sz w:val="21"/>
              </w:rPr>
            </w:pPr>
            <w:r>
              <w:rPr>
                <w:sz w:val="21"/>
              </w:rPr>
              <w:t>水电站电气设备</w:t>
            </w:r>
          </w:p>
        </w:tc>
        <w:tc>
          <w:tcPr>
            <w:tcW w:w="851" w:type="dxa"/>
          </w:tcPr>
          <w:p>
            <w:pPr>
              <w:pStyle w:val="14"/>
              <w:spacing w:before="48"/>
              <w:ind w:left="89" w:right="78"/>
              <w:jc w:val="center"/>
              <w:rPr>
                <w:rFonts w:ascii="Times New Roman"/>
                <w:sz w:val="21"/>
              </w:rPr>
            </w:pPr>
            <w:r>
              <w:rPr>
                <w:rFonts w:ascii="Times New Roman"/>
                <w:sz w:val="21"/>
              </w:rPr>
              <w:t>570304</w:t>
            </w:r>
          </w:p>
        </w:tc>
        <w:tc>
          <w:tcPr>
            <w:tcW w:w="3319" w:type="dxa"/>
          </w:tcPr>
          <w:p>
            <w:pPr>
              <w:pStyle w:val="14"/>
              <w:spacing w:before="34"/>
              <w:ind w:left="108"/>
              <w:rPr>
                <w:sz w:val="21"/>
              </w:rPr>
            </w:pPr>
            <w:r>
              <w:rPr>
                <w:sz w:val="21"/>
              </w:rPr>
              <w:t>水电站设备与管理（部分）</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211</w:t>
            </w:r>
          </w:p>
        </w:tc>
        <w:tc>
          <w:tcPr>
            <w:tcW w:w="1476" w:type="dxa"/>
          </w:tcPr>
          <w:p>
            <w:pPr>
              <w:pStyle w:val="14"/>
              <w:spacing w:before="48"/>
              <w:ind w:left="235" w:right="226"/>
              <w:jc w:val="center"/>
              <w:rPr>
                <w:rFonts w:ascii="Times New Roman"/>
                <w:sz w:val="21"/>
              </w:rPr>
            </w:pPr>
            <w:r>
              <w:rPr>
                <w:rFonts w:ascii="Times New Roman"/>
                <w:sz w:val="21"/>
              </w:rPr>
              <w:t>550303</w:t>
            </w:r>
          </w:p>
        </w:tc>
        <w:tc>
          <w:tcPr>
            <w:tcW w:w="2767" w:type="dxa"/>
          </w:tcPr>
          <w:p>
            <w:pPr>
              <w:pStyle w:val="14"/>
              <w:spacing w:before="34"/>
              <w:ind w:left="107"/>
              <w:rPr>
                <w:sz w:val="21"/>
              </w:rPr>
            </w:pPr>
            <w:r>
              <w:rPr>
                <w:sz w:val="21"/>
              </w:rPr>
              <w:t>水电站运行与管理</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34"/>
              <w:ind w:left="139" w:right="130"/>
              <w:jc w:val="center"/>
              <w:rPr>
                <w:sz w:val="21"/>
              </w:rPr>
            </w:pPr>
            <w:r>
              <w:rPr>
                <w:sz w:val="21"/>
              </w:rPr>
              <w:t>新增</w:t>
            </w:r>
          </w:p>
        </w:tc>
      </w:tr>
    </w:tbl>
    <w:p>
      <w:pPr>
        <w:spacing w:after="0"/>
        <w:jc w:val="center"/>
        <w:rPr>
          <w:sz w:val="21"/>
        </w:rPr>
        <w:sectPr>
          <w:pgSz w:w="11910" w:h="16840"/>
          <w:pgMar w:top="1440" w:right="660" w:bottom="980" w:left="660" w:header="0" w:footer="785" w:gutter="0"/>
        </w:sectPr>
      </w:pPr>
    </w:p>
    <w:tbl>
      <w:tblPr>
        <w:tblStyle w:val="10"/>
        <w:tblW w:w="10012" w:type="dxa"/>
        <w:tblInd w:w="4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9"/>
        <w:gridCol w:w="1476"/>
        <w:gridCol w:w="2767"/>
        <w:gridCol w:w="851"/>
        <w:gridCol w:w="3319"/>
        <w:gridCol w:w="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859" w:type="dxa"/>
          </w:tcPr>
          <w:p>
            <w:pPr>
              <w:pStyle w:val="14"/>
              <w:spacing w:before="4"/>
              <w:rPr>
                <w:rFonts w:ascii="方正小标宋简体"/>
                <w:sz w:val="15"/>
              </w:rPr>
            </w:pPr>
          </w:p>
          <w:p>
            <w:pPr>
              <w:pStyle w:val="14"/>
              <w:ind w:left="168" w:right="159"/>
              <w:jc w:val="center"/>
              <w:rPr>
                <w:rFonts w:hint="eastAsia" w:ascii="黑体" w:eastAsia="黑体"/>
                <w:b/>
                <w:sz w:val="24"/>
              </w:rPr>
            </w:pPr>
            <w:r>
              <w:rPr>
                <w:rFonts w:hint="eastAsia" w:ascii="黑体" w:eastAsia="黑体"/>
                <w:b/>
                <w:sz w:val="24"/>
              </w:rPr>
              <w:t>序号</w:t>
            </w:r>
          </w:p>
        </w:tc>
        <w:tc>
          <w:tcPr>
            <w:tcW w:w="1476" w:type="dxa"/>
          </w:tcPr>
          <w:p>
            <w:pPr>
              <w:pStyle w:val="14"/>
              <w:spacing w:before="4"/>
              <w:rPr>
                <w:rFonts w:ascii="方正小标宋简体"/>
                <w:sz w:val="15"/>
              </w:rPr>
            </w:pPr>
          </w:p>
          <w:p>
            <w:pPr>
              <w:pStyle w:val="14"/>
              <w:ind w:left="236" w:right="226"/>
              <w:jc w:val="center"/>
              <w:rPr>
                <w:rFonts w:hint="eastAsia" w:ascii="黑体" w:eastAsia="黑体"/>
                <w:b/>
                <w:sz w:val="24"/>
              </w:rPr>
            </w:pPr>
            <w:r>
              <w:rPr>
                <w:rFonts w:hint="eastAsia" w:ascii="黑体" w:eastAsia="黑体"/>
                <w:b/>
                <w:sz w:val="24"/>
              </w:rPr>
              <w:t>专业代码</w:t>
            </w:r>
          </w:p>
        </w:tc>
        <w:tc>
          <w:tcPr>
            <w:tcW w:w="2767" w:type="dxa"/>
          </w:tcPr>
          <w:p>
            <w:pPr>
              <w:pStyle w:val="14"/>
              <w:spacing w:before="4"/>
              <w:rPr>
                <w:rFonts w:ascii="方正小标宋简体"/>
                <w:sz w:val="15"/>
              </w:rPr>
            </w:pPr>
          </w:p>
          <w:p>
            <w:pPr>
              <w:pStyle w:val="14"/>
              <w:ind w:left="902"/>
              <w:rPr>
                <w:rFonts w:hint="eastAsia" w:ascii="黑体" w:eastAsia="黑体"/>
                <w:b/>
                <w:sz w:val="24"/>
              </w:rPr>
            </w:pPr>
            <w:r>
              <w:rPr>
                <w:rFonts w:hint="eastAsia" w:ascii="黑体" w:eastAsia="黑体"/>
                <w:b/>
                <w:sz w:val="24"/>
              </w:rPr>
              <w:t>专业名称</w:t>
            </w:r>
          </w:p>
        </w:tc>
        <w:tc>
          <w:tcPr>
            <w:tcW w:w="851" w:type="dxa"/>
          </w:tcPr>
          <w:p>
            <w:pPr>
              <w:pStyle w:val="14"/>
              <w:spacing w:before="115" w:line="242" w:lineRule="auto"/>
              <w:ind w:left="183" w:right="51" w:hanging="120"/>
              <w:rPr>
                <w:rFonts w:hint="eastAsia" w:ascii="黑体" w:eastAsia="黑体"/>
                <w:b/>
                <w:sz w:val="24"/>
              </w:rPr>
            </w:pPr>
            <w:r>
              <w:rPr>
                <w:rFonts w:hint="eastAsia" w:ascii="黑体" w:eastAsia="黑体"/>
                <w:b/>
                <w:sz w:val="24"/>
              </w:rPr>
              <w:t>原专业代码</w:t>
            </w:r>
          </w:p>
        </w:tc>
        <w:tc>
          <w:tcPr>
            <w:tcW w:w="3319" w:type="dxa"/>
          </w:tcPr>
          <w:p>
            <w:pPr>
              <w:pStyle w:val="14"/>
              <w:spacing w:before="4"/>
              <w:rPr>
                <w:rFonts w:ascii="方正小标宋简体"/>
                <w:sz w:val="15"/>
              </w:rPr>
            </w:pPr>
          </w:p>
          <w:p>
            <w:pPr>
              <w:pStyle w:val="14"/>
              <w:ind w:left="1057"/>
              <w:rPr>
                <w:rFonts w:hint="eastAsia" w:ascii="黑体" w:eastAsia="黑体"/>
                <w:b/>
                <w:sz w:val="24"/>
              </w:rPr>
            </w:pPr>
            <w:r>
              <w:rPr>
                <w:rFonts w:hint="eastAsia" w:ascii="黑体" w:eastAsia="黑体"/>
                <w:b/>
                <w:sz w:val="24"/>
              </w:rPr>
              <w:t>原专业名称</w:t>
            </w:r>
          </w:p>
        </w:tc>
        <w:tc>
          <w:tcPr>
            <w:tcW w:w="740" w:type="dxa"/>
          </w:tcPr>
          <w:p>
            <w:pPr>
              <w:pStyle w:val="14"/>
              <w:spacing w:before="115" w:line="242" w:lineRule="auto"/>
              <w:ind w:left="128" w:right="118"/>
              <w:rPr>
                <w:rFonts w:hint="eastAsia" w:ascii="黑体" w:eastAsia="黑体"/>
                <w:b/>
                <w:sz w:val="24"/>
              </w:rPr>
            </w:pPr>
            <w:r>
              <w:rPr>
                <w:rFonts w:hint="eastAsia" w:ascii="黑体" w:eastAsia="黑体"/>
                <w:b/>
                <w:sz w:val="24"/>
              </w:rPr>
              <w:t>调整情况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212</w:t>
            </w:r>
          </w:p>
        </w:tc>
        <w:tc>
          <w:tcPr>
            <w:tcW w:w="1476" w:type="dxa"/>
          </w:tcPr>
          <w:p>
            <w:pPr>
              <w:pStyle w:val="14"/>
              <w:spacing w:before="48"/>
              <w:ind w:left="235" w:right="226"/>
              <w:jc w:val="center"/>
              <w:rPr>
                <w:rFonts w:ascii="Times New Roman"/>
                <w:sz w:val="21"/>
              </w:rPr>
            </w:pPr>
            <w:r>
              <w:rPr>
                <w:rFonts w:ascii="Times New Roman"/>
                <w:sz w:val="21"/>
              </w:rPr>
              <w:t>550304</w:t>
            </w:r>
          </w:p>
        </w:tc>
        <w:tc>
          <w:tcPr>
            <w:tcW w:w="2767" w:type="dxa"/>
          </w:tcPr>
          <w:p>
            <w:pPr>
              <w:pStyle w:val="14"/>
              <w:spacing w:before="34"/>
              <w:ind w:left="107"/>
              <w:rPr>
                <w:sz w:val="21"/>
              </w:rPr>
            </w:pPr>
            <w:r>
              <w:rPr>
                <w:sz w:val="21"/>
              </w:rPr>
              <w:t>水利机电设备运行与管理</w:t>
            </w:r>
          </w:p>
        </w:tc>
        <w:tc>
          <w:tcPr>
            <w:tcW w:w="851" w:type="dxa"/>
          </w:tcPr>
          <w:p>
            <w:pPr>
              <w:pStyle w:val="14"/>
              <w:spacing w:before="48"/>
              <w:ind w:left="89" w:right="78"/>
              <w:jc w:val="center"/>
              <w:rPr>
                <w:rFonts w:ascii="Times New Roman"/>
                <w:sz w:val="21"/>
              </w:rPr>
            </w:pPr>
            <w:r>
              <w:rPr>
                <w:rFonts w:ascii="Times New Roman"/>
                <w:sz w:val="21"/>
              </w:rPr>
              <w:t>570303</w:t>
            </w:r>
          </w:p>
        </w:tc>
        <w:tc>
          <w:tcPr>
            <w:tcW w:w="3319" w:type="dxa"/>
          </w:tcPr>
          <w:p>
            <w:pPr>
              <w:pStyle w:val="14"/>
              <w:spacing w:before="34"/>
              <w:ind w:left="108"/>
              <w:rPr>
                <w:sz w:val="21"/>
              </w:rPr>
            </w:pPr>
            <w:r>
              <w:rPr>
                <w:sz w:val="21"/>
              </w:rPr>
              <w:t>机电排灌设备与管理</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5504 </w:t>
            </w:r>
            <w:r>
              <w:rPr>
                <w:b/>
                <w:sz w:val="22"/>
              </w:rPr>
              <w:t>水土保持与水环境类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11"/>
              <w:rPr>
                <w:rFonts w:ascii="方正小标宋简体"/>
                <w:sz w:val="12"/>
              </w:rPr>
            </w:pPr>
          </w:p>
          <w:p>
            <w:pPr>
              <w:pStyle w:val="14"/>
              <w:ind w:left="272"/>
              <w:rPr>
                <w:rFonts w:ascii="Times New Roman"/>
                <w:sz w:val="21"/>
              </w:rPr>
            </w:pPr>
            <w:r>
              <w:rPr>
                <w:rFonts w:ascii="Times New Roman"/>
                <w:sz w:val="21"/>
              </w:rPr>
              <w:t>213</w:t>
            </w:r>
          </w:p>
        </w:tc>
        <w:tc>
          <w:tcPr>
            <w:tcW w:w="1476" w:type="dxa"/>
            <w:vMerge w:val="restart"/>
          </w:tcPr>
          <w:p>
            <w:pPr>
              <w:pStyle w:val="14"/>
              <w:spacing w:before="11"/>
              <w:rPr>
                <w:rFonts w:ascii="方正小标宋简体"/>
                <w:sz w:val="12"/>
              </w:rPr>
            </w:pPr>
          </w:p>
          <w:p>
            <w:pPr>
              <w:pStyle w:val="14"/>
              <w:ind w:left="422"/>
              <w:rPr>
                <w:rFonts w:ascii="Times New Roman"/>
                <w:sz w:val="21"/>
              </w:rPr>
            </w:pPr>
            <w:r>
              <w:rPr>
                <w:rFonts w:ascii="Times New Roman"/>
                <w:sz w:val="21"/>
              </w:rPr>
              <w:t>550401</w:t>
            </w:r>
          </w:p>
        </w:tc>
        <w:tc>
          <w:tcPr>
            <w:tcW w:w="2767" w:type="dxa"/>
            <w:vMerge w:val="restart"/>
          </w:tcPr>
          <w:p>
            <w:pPr>
              <w:pStyle w:val="14"/>
              <w:spacing w:before="15"/>
              <w:rPr>
                <w:rFonts w:ascii="方正小标宋简体"/>
                <w:sz w:val="11"/>
              </w:rPr>
            </w:pPr>
          </w:p>
          <w:p>
            <w:pPr>
              <w:pStyle w:val="14"/>
              <w:ind w:left="107"/>
              <w:rPr>
                <w:sz w:val="21"/>
              </w:rPr>
            </w:pPr>
            <w:r>
              <w:rPr>
                <w:sz w:val="21"/>
              </w:rPr>
              <w:t>水土保持技术</w:t>
            </w:r>
          </w:p>
        </w:tc>
        <w:tc>
          <w:tcPr>
            <w:tcW w:w="851" w:type="dxa"/>
          </w:tcPr>
          <w:p>
            <w:pPr>
              <w:pStyle w:val="14"/>
              <w:spacing w:before="48"/>
              <w:ind w:left="89" w:right="78"/>
              <w:jc w:val="center"/>
              <w:rPr>
                <w:rFonts w:ascii="Times New Roman"/>
                <w:sz w:val="21"/>
              </w:rPr>
            </w:pPr>
            <w:r>
              <w:rPr>
                <w:rFonts w:ascii="Times New Roman"/>
                <w:sz w:val="21"/>
              </w:rPr>
              <w:t>570401</w:t>
            </w:r>
          </w:p>
        </w:tc>
        <w:tc>
          <w:tcPr>
            <w:tcW w:w="3319" w:type="dxa"/>
          </w:tcPr>
          <w:p>
            <w:pPr>
              <w:pStyle w:val="14"/>
              <w:spacing w:before="34"/>
              <w:ind w:left="108"/>
              <w:rPr>
                <w:sz w:val="21"/>
              </w:rPr>
            </w:pPr>
            <w:r>
              <w:rPr>
                <w:sz w:val="21"/>
              </w:rPr>
              <w:t>水土保持</w:t>
            </w:r>
          </w:p>
        </w:tc>
        <w:tc>
          <w:tcPr>
            <w:tcW w:w="740" w:type="dxa"/>
            <w:vMerge w:val="restart"/>
          </w:tcPr>
          <w:p>
            <w:pPr>
              <w:pStyle w:val="14"/>
              <w:spacing w:before="15"/>
              <w:rPr>
                <w:rFonts w:ascii="方正小标宋简体"/>
                <w:sz w:val="1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570403</w:t>
            </w:r>
          </w:p>
        </w:tc>
        <w:tc>
          <w:tcPr>
            <w:tcW w:w="3319" w:type="dxa"/>
          </w:tcPr>
          <w:p>
            <w:pPr>
              <w:pStyle w:val="14"/>
              <w:spacing w:before="34"/>
              <w:ind w:left="108"/>
              <w:rPr>
                <w:sz w:val="21"/>
              </w:rPr>
            </w:pPr>
            <w:r>
              <w:rPr>
                <w:sz w:val="21"/>
              </w:rPr>
              <w:t>防沙治沙工程</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214</w:t>
            </w:r>
          </w:p>
        </w:tc>
        <w:tc>
          <w:tcPr>
            <w:tcW w:w="1476" w:type="dxa"/>
          </w:tcPr>
          <w:p>
            <w:pPr>
              <w:pStyle w:val="14"/>
              <w:spacing w:before="48"/>
              <w:ind w:left="235" w:right="226"/>
              <w:jc w:val="center"/>
              <w:rPr>
                <w:rFonts w:ascii="Times New Roman"/>
                <w:sz w:val="21"/>
              </w:rPr>
            </w:pPr>
            <w:r>
              <w:rPr>
                <w:rFonts w:ascii="Times New Roman"/>
                <w:sz w:val="21"/>
              </w:rPr>
              <w:t>550402</w:t>
            </w:r>
          </w:p>
        </w:tc>
        <w:tc>
          <w:tcPr>
            <w:tcW w:w="2767" w:type="dxa"/>
          </w:tcPr>
          <w:p>
            <w:pPr>
              <w:pStyle w:val="14"/>
              <w:spacing w:before="34"/>
              <w:ind w:left="107"/>
              <w:rPr>
                <w:sz w:val="21"/>
              </w:rPr>
            </w:pPr>
            <w:r>
              <w:rPr>
                <w:sz w:val="21"/>
              </w:rPr>
              <w:t>水环境监测与治理</w:t>
            </w:r>
          </w:p>
        </w:tc>
        <w:tc>
          <w:tcPr>
            <w:tcW w:w="851" w:type="dxa"/>
          </w:tcPr>
          <w:p>
            <w:pPr>
              <w:pStyle w:val="14"/>
              <w:spacing w:before="48"/>
              <w:ind w:left="89" w:right="78"/>
              <w:jc w:val="center"/>
              <w:rPr>
                <w:rFonts w:ascii="Times New Roman"/>
                <w:sz w:val="21"/>
              </w:rPr>
            </w:pPr>
            <w:r>
              <w:rPr>
                <w:rFonts w:ascii="Times New Roman"/>
                <w:sz w:val="21"/>
              </w:rPr>
              <w:t>570402</w:t>
            </w:r>
          </w:p>
        </w:tc>
        <w:tc>
          <w:tcPr>
            <w:tcW w:w="3319" w:type="dxa"/>
          </w:tcPr>
          <w:p>
            <w:pPr>
              <w:pStyle w:val="14"/>
              <w:spacing w:before="34"/>
              <w:ind w:left="108"/>
              <w:rPr>
                <w:sz w:val="21"/>
              </w:rPr>
            </w:pPr>
            <w:r>
              <w:rPr>
                <w:sz w:val="21"/>
              </w:rPr>
              <w:t>水环境监测与分析</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5102" w:type="dxa"/>
            <w:gridSpan w:val="3"/>
            <w:vMerge w:val="restart"/>
          </w:tcPr>
          <w:p>
            <w:pPr>
              <w:pStyle w:val="14"/>
              <w:rPr>
                <w:rFonts w:ascii="Times New Roman"/>
                <w:sz w:val="20"/>
              </w:rPr>
            </w:pPr>
          </w:p>
        </w:tc>
        <w:tc>
          <w:tcPr>
            <w:tcW w:w="851" w:type="dxa"/>
          </w:tcPr>
          <w:p>
            <w:pPr>
              <w:pStyle w:val="14"/>
              <w:spacing w:before="48"/>
              <w:ind w:left="89" w:right="78"/>
              <w:jc w:val="center"/>
              <w:rPr>
                <w:rFonts w:ascii="Times New Roman"/>
                <w:sz w:val="21"/>
              </w:rPr>
            </w:pPr>
            <w:r>
              <w:rPr>
                <w:rFonts w:ascii="Times New Roman"/>
                <w:sz w:val="21"/>
              </w:rPr>
              <w:t>560107</w:t>
            </w:r>
          </w:p>
        </w:tc>
        <w:tc>
          <w:tcPr>
            <w:tcW w:w="3319" w:type="dxa"/>
          </w:tcPr>
          <w:p>
            <w:pPr>
              <w:pStyle w:val="14"/>
              <w:spacing w:before="34"/>
              <w:ind w:left="108"/>
              <w:rPr>
                <w:sz w:val="21"/>
              </w:rPr>
            </w:pPr>
            <w:r>
              <w:rPr>
                <w:sz w:val="21"/>
              </w:rPr>
              <w:t>城镇艺术设计</w:t>
            </w:r>
          </w:p>
        </w:tc>
        <w:tc>
          <w:tcPr>
            <w:tcW w:w="740" w:type="dxa"/>
          </w:tcPr>
          <w:p>
            <w:pPr>
              <w:pStyle w:val="14"/>
              <w:spacing w:before="34"/>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5102" w:type="dxa"/>
            <w:gridSpan w:val="3"/>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560306</w:t>
            </w:r>
          </w:p>
        </w:tc>
        <w:tc>
          <w:tcPr>
            <w:tcW w:w="3319" w:type="dxa"/>
          </w:tcPr>
          <w:p>
            <w:pPr>
              <w:pStyle w:val="14"/>
              <w:spacing w:before="34"/>
              <w:ind w:left="108"/>
              <w:rPr>
                <w:sz w:val="21"/>
              </w:rPr>
            </w:pPr>
            <w:r>
              <w:rPr>
                <w:sz w:val="21"/>
              </w:rPr>
              <w:t>混凝土构件工程技术</w:t>
            </w:r>
          </w:p>
        </w:tc>
        <w:tc>
          <w:tcPr>
            <w:tcW w:w="740" w:type="dxa"/>
          </w:tcPr>
          <w:p>
            <w:pPr>
              <w:pStyle w:val="14"/>
              <w:spacing w:before="34"/>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5102" w:type="dxa"/>
            <w:gridSpan w:val="3"/>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560307</w:t>
            </w:r>
          </w:p>
        </w:tc>
        <w:tc>
          <w:tcPr>
            <w:tcW w:w="3319" w:type="dxa"/>
          </w:tcPr>
          <w:p>
            <w:pPr>
              <w:pStyle w:val="14"/>
              <w:spacing w:before="34"/>
              <w:ind w:left="108"/>
              <w:rPr>
                <w:sz w:val="21"/>
              </w:rPr>
            </w:pPr>
            <w:r>
              <w:rPr>
                <w:sz w:val="21"/>
              </w:rPr>
              <w:t>光伏建筑一体化技术与应用</w:t>
            </w:r>
          </w:p>
        </w:tc>
        <w:tc>
          <w:tcPr>
            <w:tcW w:w="740" w:type="dxa"/>
          </w:tcPr>
          <w:p>
            <w:pPr>
              <w:pStyle w:val="14"/>
              <w:spacing w:before="34"/>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5102" w:type="dxa"/>
            <w:gridSpan w:val="3"/>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560411</w:t>
            </w:r>
          </w:p>
        </w:tc>
        <w:tc>
          <w:tcPr>
            <w:tcW w:w="3319" w:type="dxa"/>
          </w:tcPr>
          <w:p>
            <w:pPr>
              <w:pStyle w:val="14"/>
              <w:spacing w:before="34"/>
              <w:ind w:left="108"/>
              <w:rPr>
                <w:sz w:val="21"/>
              </w:rPr>
            </w:pPr>
            <w:r>
              <w:rPr>
                <w:sz w:val="21"/>
              </w:rPr>
              <w:t>机电安装工程</w:t>
            </w:r>
          </w:p>
        </w:tc>
        <w:tc>
          <w:tcPr>
            <w:tcW w:w="740" w:type="dxa"/>
          </w:tcPr>
          <w:p>
            <w:pPr>
              <w:pStyle w:val="14"/>
              <w:spacing w:before="34"/>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5102" w:type="dxa"/>
            <w:gridSpan w:val="3"/>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560517</w:t>
            </w:r>
          </w:p>
        </w:tc>
        <w:tc>
          <w:tcPr>
            <w:tcW w:w="3319" w:type="dxa"/>
          </w:tcPr>
          <w:p>
            <w:pPr>
              <w:pStyle w:val="14"/>
              <w:spacing w:before="34"/>
              <w:ind w:left="108"/>
              <w:rPr>
                <w:sz w:val="21"/>
              </w:rPr>
            </w:pPr>
            <w:r>
              <w:rPr>
                <w:sz w:val="21"/>
              </w:rPr>
              <w:t>工程商务</w:t>
            </w:r>
          </w:p>
        </w:tc>
        <w:tc>
          <w:tcPr>
            <w:tcW w:w="740" w:type="dxa"/>
          </w:tcPr>
          <w:p>
            <w:pPr>
              <w:pStyle w:val="14"/>
              <w:spacing w:before="34"/>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5102" w:type="dxa"/>
            <w:gridSpan w:val="3"/>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560604</w:t>
            </w:r>
          </w:p>
        </w:tc>
        <w:tc>
          <w:tcPr>
            <w:tcW w:w="3319" w:type="dxa"/>
          </w:tcPr>
          <w:p>
            <w:pPr>
              <w:pStyle w:val="14"/>
              <w:spacing w:before="34"/>
              <w:ind w:left="108"/>
              <w:rPr>
                <w:sz w:val="21"/>
              </w:rPr>
            </w:pPr>
            <w:r>
              <w:rPr>
                <w:sz w:val="21"/>
              </w:rPr>
              <w:t>水工业技术</w:t>
            </w:r>
          </w:p>
        </w:tc>
        <w:tc>
          <w:tcPr>
            <w:tcW w:w="740" w:type="dxa"/>
          </w:tcPr>
          <w:p>
            <w:pPr>
              <w:pStyle w:val="14"/>
              <w:spacing w:before="34"/>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0012" w:type="dxa"/>
            <w:gridSpan w:val="6"/>
            <w:shd w:val="clear" w:color="auto" w:fill="BFBFBF"/>
          </w:tcPr>
          <w:p>
            <w:pPr>
              <w:pStyle w:val="14"/>
              <w:spacing w:before="131"/>
              <w:ind w:left="107"/>
              <w:rPr>
                <w:rFonts w:hint="eastAsia" w:ascii="黑体" w:eastAsia="黑体"/>
                <w:b/>
                <w:sz w:val="28"/>
              </w:rPr>
            </w:pPr>
            <w:r>
              <w:rPr>
                <w:rFonts w:ascii="Times New Roman" w:eastAsia="Times New Roman"/>
                <w:b/>
                <w:sz w:val="28"/>
              </w:rPr>
              <w:t xml:space="preserve">56 </w:t>
            </w:r>
            <w:r>
              <w:rPr>
                <w:rFonts w:hint="eastAsia" w:ascii="黑体" w:eastAsia="黑体"/>
                <w:b/>
                <w:sz w:val="28"/>
              </w:rPr>
              <w:t>装备制造大类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5601 </w:t>
            </w:r>
            <w:r>
              <w:rPr>
                <w:b/>
                <w:sz w:val="22"/>
              </w:rPr>
              <w:t>机械设计制造类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rPr>
                <w:rFonts w:ascii="方正小标宋简体"/>
                <w:sz w:val="22"/>
              </w:rPr>
            </w:pPr>
          </w:p>
          <w:p>
            <w:pPr>
              <w:pStyle w:val="14"/>
              <w:spacing w:before="3"/>
              <w:rPr>
                <w:rFonts w:ascii="方正小标宋简体"/>
                <w:sz w:val="30"/>
              </w:rPr>
            </w:pPr>
          </w:p>
          <w:p>
            <w:pPr>
              <w:pStyle w:val="14"/>
              <w:ind w:left="272"/>
              <w:rPr>
                <w:rFonts w:ascii="Times New Roman"/>
                <w:sz w:val="21"/>
              </w:rPr>
            </w:pPr>
            <w:r>
              <w:rPr>
                <w:rFonts w:ascii="Times New Roman"/>
                <w:sz w:val="21"/>
              </w:rPr>
              <w:t>215</w:t>
            </w:r>
          </w:p>
        </w:tc>
        <w:tc>
          <w:tcPr>
            <w:tcW w:w="1476" w:type="dxa"/>
            <w:vMerge w:val="restart"/>
          </w:tcPr>
          <w:p>
            <w:pPr>
              <w:pStyle w:val="14"/>
              <w:rPr>
                <w:rFonts w:ascii="方正小标宋简体"/>
                <w:sz w:val="22"/>
              </w:rPr>
            </w:pPr>
          </w:p>
          <w:p>
            <w:pPr>
              <w:pStyle w:val="14"/>
              <w:spacing w:before="3"/>
              <w:rPr>
                <w:rFonts w:ascii="方正小标宋简体"/>
                <w:sz w:val="30"/>
              </w:rPr>
            </w:pPr>
          </w:p>
          <w:p>
            <w:pPr>
              <w:pStyle w:val="14"/>
              <w:ind w:left="422"/>
              <w:rPr>
                <w:rFonts w:ascii="Times New Roman"/>
                <w:sz w:val="21"/>
              </w:rPr>
            </w:pPr>
            <w:r>
              <w:rPr>
                <w:rFonts w:ascii="Times New Roman"/>
                <w:sz w:val="21"/>
              </w:rPr>
              <w:t>560101</w:t>
            </w:r>
          </w:p>
        </w:tc>
        <w:tc>
          <w:tcPr>
            <w:tcW w:w="2767" w:type="dxa"/>
            <w:vMerge w:val="restart"/>
          </w:tcPr>
          <w:p>
            <w:pPr>
              <w:pStyle w:val="14"/>
              <w:rPr>
                <w:rFonts w:ascii="方正小标宋简体"/>
                <w:sz w:val="20"/>
              </w:rPr>
            </w:pPr>
          </w:p>
          <w:p>
            <w:pPr>
              <w:pStyle w:val="14"/>
              <w:rPr>
                <w:rFonts w:ascii="方正小标宋简体"/>
                <w:sz w:val="20"/>
              </w:rPr>
            </w:pPr>
          </w:p>
          <w:p>
            <w:pPr>
              <w:pStyle w:val="14"/>
              <w:spacing w:before="6"/>
              <w:rPr>
                <w:rFonts w:ascii="方正小标宋简体"/>
                <w:sz w:val="11"/>
              </w:rPr>
            </w:pPr>
          </w:p>
          <w:p>
            <w:pPr>
              <w:pStyle w:val="14"/>
              <w:spacing w:before="1"/>
              <w:ind w:left="107"/>
              <w:rPr>
                <w:sz w:val="21"/>
              </w:rPr>
            </w:pPr>
            <w:r>
              <w:rPr>
                <w:sz w:val="21"/>
              </w:rPr>
              <w:t>机械设计与制造</w:t>
            </w:r>
          </w:p>
        </w:tc>
        <w:tc>
          <w:tcPr>
            <w:tcW w:w="851" w:type="dxa"/>
          </w:tcPr>
          <w:p>
            <w:pPr>
              <w:pStyle w:val="14"/>
              <w:spacing w:before="48"/>
              <w:ind w:left="89" w:right="78"/>
              <w:jc w:val="center"/>
              <w:rPr>
                <w:rFonts w:ascii="Times New Roman"/>
                <w:sz w:val="21"/>
              </w:rPr>
            </w:pPr>
            <w:r>
              <w:rPr>
                <w:rFonts w:ascii="Times New Roman"/>
                <w:sz w:val="21"/>
              </w:rPr>
              <w:t>580101</w:t>
            </w:r>
          </w:p>
        </w:tc>
        <w:tc>
          <w:tcPr>
            <w:tcW w:w="3319" w:type="dxa"/>
          </w:tcPr>
          <w:p>
            <w:pPr>
              <w:pStyle w:val="14"/>
              <w:spacing w:before="34"/>
              <w:ind w:left="108"/>
              <w:rPr>
                <w:sz w:val="21"/>
              </w:rPr>
            </w:pPr>
            <w:r>
              <w:rPr>
                <w:sz w:val="21"/>
              </w:rPr>
              <w:t>机械设计与制造</w:t>
            </w:r>
          </w:p>
        </w:tc>
        <w:tc>
          <w:tcPr>
            <w:tcW w:w="740" w:type="dxa"/>
            <w:vMerge w:val="restart"/>
          </w:tcPr>
          <w:p>
            <w:pPr>
              <w:pStyle w:val="14"/>
              <w:rPr>
                <w:rFonts w:ascii="方正小标宋简体"/>
                <w:sz w:val="20"/>
              </w:rPr>
            </w:pPr>
          </w:p>
          <w:p>
            <w:pPr>
              <w:pStyle w:val="14"/>
              <w:rPr>
                <w:rFonts w:ascii="方正小标宋简体"/>
                <w:sz w:val="20"/>
              </w:rPr>
            </w:pPr>
          </w:p>
          <w:p>
            <w:pPr>
              <w:pStyle w:val="14"/>
              <w:spacing w:before="6"/>
              <w:rPr>
                <w:rFonts w:ascii="方正小标宋简体"/>
                <w:sz w:val="11"/>
              </w:rPr>
            </w:pPr>
          </w:p>
          <w:p>
            <w:pPr>
              <w:pStyle w:val="14"/>
              <w:spacing w:before="1"/>
              <w:ind w:left="108"/>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580160</w:t>
            </w:r>
          </w:p>
        </w:tc>
        <w:tc>
          <w:tcPr>
            <w:tcW w:w="3319" w:type="dxa"/>
          </w:tcPr>
          <w:p>
            <w:pPr>
              <w:pStyle w:val="14"/>
              <w:spacing w:before="34"/>
              <w:ind w:left="108"/>
              <w:rPr>
                <w:sz w:val="21"/>
              </w:rPr>
            </w:pPr>
            <w:r>
              <w:rPr>
                <w:sz w:val="21"/>
              </w:rPr>
              <w:t>阀门设计与制造</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580318</w:t>
            </w:r>
          </w:p>
        </w:tc>
        <w:tc>
          <w:tcPr>
            <w:tcW w:w="3319" w:type="dxa"/>
          </w:tcPr>
          <w:p>
            <w:pPr>
              <w:pStyle w:val="14"/>
              <w:spacing w:before="34"/>
              <w:ind w:left="108"/>
              <w:rPr>
                <w:sz w:val="21"/>
              </w:rPr>
            </w:pPr>
            <w:r>
              <w:rPr>
                <w:sz w:val="21"/>
              </w:rPr>
              <w:t>机床再制造技术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580159</w:t>
            </w:r>
          </w:p>
        </w:tc>
        <w:tc>
          <w:tcPr>
            <w:tcW w:w="3319" w:type="dxa"/>
          </w:tcPr>
          <w:p>
            <w:pPr>
              <w:pStyle w:val="14"/>
              <w:spacing w:before="34"/>
              <w:ind w:left="108"/>
              <w:rPr>
                <w:sz w:val="21"/>
              </w:rPr>
            </w:pPr>
            <w:r>
              <w:rPr>
                <w:sz w:val="21"/>
              </w:rPr>
              <w:t>起重运输机械设计与制造</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580110</w:t>
            </w:r>
          </w:p>
        </w:tc>
        <w:tc>
          <w:tcPr>
            <w:tcW w:w="3319" w:type="dxa"/>
          </w:tcPr>
          <w:p>
            <w:pPr>
              <w:pStyle w:val="14"/>
              <w:spacing w:before="34"/>
              <w:ind w:left="108"/>
              <w:rPr>
                <w:sz w:val="21"/>
              </w:rPr>
            </w:pPr>
            <w:r>
              <w:rPr>
                <w:sz w:val="21"/>
              </w:rPr>
              <w:t>计算机辅助设计与制造</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580123</w:t>
            </w:r>
          </w:p>
        </w:tc>
        <w:tc>
          <w:tcPr>
            <w:tcW w:w="3319" w:type="dxa"/>
          </w:tcPr>
          <w:p>
            <w:pPr>
              <w:pStyle w:val="14"/>
              <w:spacing w:before="34"/>
              <w:ind w:left="108"/>
              <w:rPr>
                <w:sz w:val="21"/>
              </w:rPr>
            </w:pPr>
            <w:r>
              <w:rPr>
                <w:sz w:val="21"/>
              </w:rPr>
              <w:t>武器制造技术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11"/>
              <w:rPr>
                <w:rFonts w:ascii="方正小标宋简体"/>
                <w:sz w:val="12"/>
              </w:rPr>
            </w:pPr>
          </w:p>
          <w:p>
            <w:pPr>
              <w:pStyle w:val="14"/>
              <w:ind w:left="272"/>
              <w:rPr>
                <w:rFonts w:ascii="Times New Roman"/>
                <w:sz w:val="21"/>
              </w:rPr>
            </w:pPr>
            <w:r>
              <w:rPr>
                <w:rFonts w:ascii="Times New Roman"/>
                <w:sz w:val="21"/>
              </w:rPr>
              <w:t>216</w:t>
            </w:r>
          </w:p>
        </w:tc>
        <w:tc>
          <w:tcPr>
            <w:tcW w:w="1476" w:type="dxa"/>
            <w:vMerge w:val="restart"/>
          </w:tcPr>
          <w:p>
            <w:pPr>
              <w:pStyle w:val="14"/>
              <w:spacing w:before="11"/>
              <w:rPr>
                <w:rFonts w:ascii="方正小标宋简体"/>
                <w:sz w:val="12"/>
              </w:rPr>
            </w:pPr>
          </w:p>
          <w:p>
            <w:pPr>
              <w:pStyle w:val="14"/>
              <w:ind w:left="422"/>
              <w:rPr>
                <w:rFonts w:ascii="Times New Roman"/>
                <w:sz w:val="21"/>
              </w:rPr>
            </w:pPr>
            <w:r>
              <w:rPr>
                <w:rFonts w:ascii="Times New Roman"/>
                <w:sz w:val="21"/>
              </w:rPr>
              <w:t>560102</w:t>
            </w:r>
          </w:p>
        </w:tc>
        <w:tc>
          <w:tcPr>
            <w:tcW w:w="2767" w:type="dxa"/>
            <w:vMerge w:val="restart"/>
          </w:tcPr>
          <w:p>
            <w:pPr>
              <w:pStyle w:val="14"/>
              <w:spacing w:before="15"/>
              <w:rPr>
                <w:rFonts w:ascii="方正小标宋简体"/>
                <w:sz w:val="11"/>
              </w:rPr>
            </w:pPr>
          </w:p>
          <w:p>
            <w:pPr>
              <w:pStyle w:val="14"/>
              <w:ind w:left="107"/>
              <w:rPr>
                <w:sz w:val="21"/>
              </w:rPr>
            </w:pPr>
            <w:r>
              <w:rPr>
                <w:sz w:val="21"/>
              </w:rPr>
              <w:t>机械制造与自动化</w:t>
            </w:r>
          </w:p>
        </w:tc>
        <w:tc>
          <w:tcPr>
            <w:tcW w:w="851" w:type="dxa"/>
          </w:tcPr>
          <w:p>
            <w:pPr>
              <w:pStyle w:val="14"/>
              <w:spacing w:before="48"/>
              <w:ind w:left="89" w:right="78"/>
              <w:jc w:val="center"/>
              <w:rPr>
                <w:rFonts w:ascii="Times New Roman"/>
                <w:sz w:val="21"/>
              </w:rPr>
            </w:pPr>
            <w:r>
              <w:rPr>
                <w:rFonts w:ascii="Times New Roman"/>
                <w:sz w:val="21"/>
              </w:rPr>
              <w:t>580102</w:t>
            </w:r>
          </w:p>
        </w:tc>
        <w:tc>
          <w:tcPr>
            <w:tcW w:w="3319" w:type="dxa"/>
          </w:tcPr>
          <w:p>
            <w:pPr>
              <w:pStyle w:val="14"/>
              <w:spacing w:before="34"/>
              <w:ind w:left="108"/>
              <w:rPr>
                <w:sz w:val="21"/>
              </w:rPr>
            </w:pPr>
            <w:r>
              <w:rPr>
                <w:sz w:val="21"/>
              </w:rPr>
              <w:t>机械制造与自动化</w:t>
            </w:r>
          </w:p>
        </w:tc>
        <w:tc>
          <w:tcPr>
            <w:tcW w:w="740" w:type="dxa"/>
            <w:vMerge w:val="restart"/>
          </w:tcPr>
          <w:p>
            <w:pPr>
              <w:pStyle w:val="14"/>
              <w:spacing w:before="15"/>
              <w:rPr>
                <w:rFonts w:ascii="方正小标宋简体"/>
                <w:sz w:val="1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580124</w:t>
            </w:r>
          </w:p>
        </w:tc>
        <w:tc>
          <w:tcPr>
            <w:tcW w:w="3319" w:type="dxa"/>
          </w:tcPr>
          <w:p>
            <w:pPr>
              <w:pStyle w:val="14"/>
              <w:spacing w:before="34"/>
              <w:ind w:left="108"/>
              <w:rPr>
                <w:sz w:val="21"/>
              </w:rPr>
            </w:pPr>
            <w:r>
              <w:rPr>
                <w:sz w:val="21"/>
              </w:rPr>
              <w:t>机械制造工艺及设备</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217</w:t>
            </w:r>
          </w:p>
        </w:tc>
        <w:tc>
          <w:tcPr>
            <w:tcW w:w="1476" w:type="dxa"/>
          </w:tcPr>
          <w:p>
            <w:pPr>
              <w:pStyle w:val="14"/>
              <w:spacing w:before="48"/>
              <w:ind w:left="235" w:right="226"/>
              <w:jc w:val="center"/>
              <w:rPr>
                <w:rFonts w:ascii="Times New Roman"/>
                <w:sz w:val="21"/>
              </w:rPr>
            </w:pPr>
            <w:r>
              <w:rPr>
                <w:rFonts w:ascii="Times New Roman"/>
                <w:sz w:val="21"/>
              </w:rPr>
              <w:t>560103</w:t>
            </w:r>
          </w:p>
        </w:tc>
        <w:tc>
          <w:tcPr>
            <w:tcW w:w="2767" w:type="dxa"/>
          </w:tcPr>
          <w:p>
            <w:pPr>
              <w:pStyle w:val="14"/>
              <w:spacing w:before="34"/>
              <w:ind w:left="107"/>
              <w:rPr>
                <w:sz w:val="21"/>
              </w:rPr>
            </w:pPr>
            <w:r>
              <w:rPr>
                <w:sz w:val="21"/>
              </w:rPr>
              <w:t>数控技术</w:t>
            </w:r>
          </w:p>
        </w:tc>
        <w:tc>
          <w:tcPr>
            <w:tcW w:w="851" w:type="dxa"/>
          </w:tcPr>
          <w:p>
            <w:pPr>
              <w:pStyle w:val="14"/>
              <w:spacing w:before="48"/>
              <w:ind w:left="89" w:right="78"/>
              <w:jc w:val="center"/>
              <w:rPr>
                <w:rFonts w:ascii="Times New Roman"/>
                <w:sz w:val="21"/>
              </w:rPr>
            </w:pPr>
            <w:r>
              <w:rPr>
                <w:rFonts w:ascii="Times New Roman"/>
                <w:sz w:val="21"/>
              </w:rPr>
              <w:t>580103</w:t>
            </w:r>
          </w:p>
        </w:tc>
        <w:tc>
          <w:tcPr>
            <w:tcW w:w="3319" w:type="dxa"/>
          </w:tcPr>
          <w:p>
            <w:pPr>
              <w:pStyle w:val="14"/>
              <w:spacing w:before="34"/>
              <w:ind w:left="108"/>
              <w:rPr>
                <w:sz w:val="21"/>
              </w:rPr>
            </w:pPr>
            <w:r>
              <w:rPr>
                <w:sz w:val="21"/>
              </w:rPr>
              <w:t>数控技术</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218</w:t>
            </w:r>
          </w:p>
        </w:tc>
        <w:tc>
          <w:tcPr>
            <w:tcW w:w="1476" w:type="dxa"/>
          </w:tcPr>
          <w:p>
            <w:pPr>
              <w:pStyle w:val="14"/>
              <w:spacing w:before="48"/>
              <w:ind w:left="235" w:right="226"/>
              <w:jc w:val="center"/>
              <w:rPr>
                <w:rFonts w:ascii="Times New Roman"/>
                <w:sz w:val="21"/>
              </w:rPr>
            </w:pPr>
            <w:r>
              <w:rPr>
                <w:rFonts w:ascii="Times New Roman"/>
                <w:sz w:val="21"/>
              </w:rPr>
              <w:t>560104</w:t>
            </w:r>
          </w:p>
        </w:tc>
        <w:tc>
          <w:tcPr>
            <w:tcW w:w="2767" w:type="dxa"/>
          </w:tcPr>
          <w:p>
            <w:pPr>
              <w:pStyle w:val="14"/>
              <w:spacing w:before="34"/>
              <w:ind w:left="107"/>
              <w:rPr>
                <w:sz w:val="21"/>
              </w:rPr>
            </w:pPr>
            <w:r>
              <w:rPr>
                <w:sz w:val="21"/>
              </w:rPr>
              <w:t>精密机械技术</w:t>
            </w:r>
          </w:p>
        </w:tc>
        <w:tc>
          <w:tcPr>
            <w:tcW w:w="851" w:type="dxa"/>
          </w:tcPr>
          <w:p>
            <w:pPr>
              <w:pStyle w:val="14"/>
              <w:spacing w:before="48"/>
              <w:ind w:left="89" w:right="78"/>
              <w:jc w:val="center"/>
              <w:rPr>
                <w:rFonts w:ascii="Times New Roman"/>
                <w:sz w:val="21"/>
              </w:rPr>
            </w:pPr>
            <w:r>
              <w:rPr>
                <w:rFonts w:ascii="Times New Roman"/>
                <w:sz w:val="21"/>
              </w:rPr>
              <w:t>580111</w:t>
            </w:r>
          </w:p>
        </w:tc>
        <w:tc>
          <w:tcPr>
            <w:tcW w:w="3319" w:type="dxa"/>
          </w:tcPr>
          <w:p>
            <w:pPr>
              <w:pStyle w:val="14"/>
              <w:spacing w:before="34"/>
              <w:ind w:left="108"/>
              <w:rPr>
                <w:sz w:val="21"/>
              </w:rPr>
            </w:pPr>
            <w:r>
              <w:rPr>
                <w:sz w:val="21"/>
              </w:rPr>
              <w:t>精密机械技术</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219</w:t>
            </w:r>
          </w:p>
        </w:tc>
        <w:tc>
          <w:tcPr>
            <w:tcW w:w="1476" w:type="dxa"/>
          </w:tcPr>
          <w:p>
            <w:pPr>
              <w:pStyle w:val="14"/>
              <w:spacing w:before="48"/>
              <w:ind w:left="235" w:right="226"/>
              <w:jc w:val="center"/>
              <w:rPr>
                <w:rFonts w:ascii="Times New Roman"/>
                <w:sz w:val="21"/>
              </w:rPr>
            </w:pPr>
            <w:r>
              <w:rPr>
                <w:rFonts w:ascii="Times New Roman"/>
                <w:sz w:val="21"/>
              </w:rPr>
              <w:t>560105</w:t>
            </w:r>
          </w:p>
        </w:tc>
        <w:tc>
          <w:tcPr>
            <w:tcW w:w="2767" w:type="dxa"/>
          </w:tcPr>
          <w:p>
            <w:pPr>
              <w:pStyle w:val="14"/>
              <w:spacing w:before="34"/>
              <w:ind w:left="107"/>
              <w:rPr>
                <w:sz w:val="21"/>
              </w:rPr>
            </w:pPr>
            <w:r>
              <w:rPr>
                <w:sz w:val="21"/>
              </w:rPr>
              <w:t>特种加工技术</w:t>
            </w:r>
          </w:p>
        </w:tc>
        <w:tc>
          <w:tcPr>
            <w:tcW w:w="851" w:type="dxa"/>
          </w:tcPr>
          <w:p>
            <w:pPr>
              <w:pStyle w:val="14"/>
              <w:spacing w:before="48"/>
              <w:ind w:left="89" w:right="78"/>
              <w:jc w:val="center"/>
              <w:rPr>
                <w:rFonts w:ascii="Times New Roman"/>
                <w:sz w:val="21"/>
              </w:rPr>
            </w:pPr>
            <w:r>
              <w:rPr>
                <w:rFonts w:ascii="Times New Roman"/>
                <w:sz w:val="21"/>
              </w:rPr>
              <w:t>580114</w:t>
            </w:r>
          </w:p>
        </w:tc>
        <w:tc>
          <w:tcPr>
            <w:tcW w:w="3319" w:type="dxa"/>
          </w:tcPr>
          <w:p>
            <w:pPr>
              <w:pStyle w:val="14"/>
              <w:spacing w:before="34"/>
              <w:ind w:left="108"/>
              <w:rPr>
                <w:sz w:val="21"/>
              </w:rPr>
            </w:pPr>
            <w:r>
              <w:rPr>
                <w:sz w:val="21"/>
              </w:rPr>
              <w:t>激光加工技术</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11"/>
              <w:rPr>
                <w:rFonts w:ascii="方正小标宋简体"/>
                <w:sz w:val="12"/>
              </w:rPr>
            </w:pPr>
          </w:p>
          <w:p>
            <w:pPr>
              <w:pStyle w:val="14"/>
              <w:ind w:left="272"/>
              <w:rPr>
                <w:rFonts w:ascii="Times New Roman"/>
                <w:sz w:val="21"/>
              </w:rPr>
            </w:pPr>
            <w:r>
              <w:rPr>
                <w:rFonts w:ascii="Times New Roman"/>
                <w:sz w:val="21"/>
              </w:rPr>
              <w:t>220</w:t>
            </w:r>
          </w:p>
        </w:tc>
        <w:tc>
          <w:tcPr>
            <w:tcW w:w="1476" w:type="dxa"/>
            <w:vMerge w:val="restart"/>
          </w:tcPr>
          <w:p>
            <w:pPr>
              <w:pStyle w:val="14"/>
              <w:spacing w:before="11"/>
              <w:rPr>
                <w:rFonts w:ascii="方正小标宋简体"/>
                <w:sz w:val="12"/>
              </w:rPr>
            </w:pPr>
          </w:p>
          <w:p>
            <w:pPr>
              <w:pStyle w:val="14"/>
              <w:ind w:left="422"/>
              <w:rPr>
                <w:rFonts w:ascii="Times New Roman"/>
                <w:sz w:val="21"/>
              </w:rPr>
            </w:pPr>
            <w:r>
              <w:rPr>
                <w:rFonts w:ascii="Times New Roman"/>
                <w:sz w:val="21"/>
              </w:rPr>
              <w:t>560106</w:t>
            </w:r>
          </w:p>
        </w:tc>
        <w:tc>
          <w:tcPr>
            <w:tcW w:w="2767" w:type="dxa"/>
            <w:vMerge w:val="restart"/>
          </w:tcPr>
          <w:p>
            <w:pPr>
              <w:pStyle w:val="14"/>
              <w:spacing w:before="15"/>
              <w:rPr>
                <w:rFonts w:ascii="方正小标宋简体"/>
                <w:sz w:val="11"/>
              </w:rPr>
            </w:pPr>
          </w:p>
          <w:p>
            <w:pPr>
              <w:pStyle w:val="14"/>
              <w:ind w:left="107"/>
              <w:rPr>
                <w:sz w:val="21"/>
              </w:rPr>
            </w:pPr>
            <w:r>
              <w:rPr>
                <w:sz w:val="21"/>
              </w:rPr>
              <w:t>材料成型与控制技术</w:t>
            </w:r>
          </w:p>
        </w:tc>
        <w:tc>
          <w:tcPr>
            <w:tcW w:w="851" w:type="dxa"/>
          </w:tcPr>
          <w:p>
            <w:pPr>
              <w:pStyle w:val="14"/>
              <w:spacing w:before="48"/>
              <w:ind w:left="89" w:right="78"/>
              <w:jc w:val="center"/>
              <w:rPr>
                <w:rFonts w:ascii="Times New Roman"/>
                <w:sz w:val="21"/>
              </w:rPr>
            </w:pPr>
            <w:r>
              <w:rPr>
                <w:rFonts w:ascii="Times New Roman"/>
                <w:sz w:val="21"/>
              </w:rPr>
              <w:t>580107</w:t>
            </w:r>
          </w:p>
        </w:tc>
        <w:tc>
          <w:tcPr>
            <w:tcW w:w="3319" w:type="dxa"/>
          </w:tcPr>
          <w:p>
            <w:pPr>
              <w:pStyle w:val="14"/>
              <w:spacing w:before="34"/>
              <w:ind w:left="108"/>
              <w:rPr>
                <w:sz w:val="21"/>
              </w:rPr>
            </w:pPr>
            <w:r>
              <w:rPr>
                <w:sz w:val="21"/>
              </w:rPr>
              <w:t>材料成型与控制技术</w:t>
            </w:r>
          </w:p>
        </w:tc>
        <w:tc>
          <w:tcPr>
            <w:tcW w:w="740" w:type="dxa"/>
            <w:vMerge w:val="restart"/>
          </w:tcPr>
          <w:p>
            <w:pPr>
              <w:pStyle w:val="14"/>
              <w:spacing w:before="15"/>
              <w:rPr>
                <w:rFonts w:ascii="方正小标宋简体"/>
                <w:sz w:val="1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580130</w:t>
            </w:r>
          </w:p>
        </w:tc>
        <w:tc>
          <w:tcPr>
            <w:tcW w:w="3319" w:type="dxa"/>
          </w:tcPr>
          <w:p>
            <w:pPr>
              <w:pStyle w:val="14"/>
              <w:spacing w:before="34"/>
              <w:ind w:left="108"/>
              <w:rPr>
                <w:sz w:val="21"/>
              </w:rPr>
            </w:pPr>
            <w:r>
              <w:rPr>
                <w:sz w:val="21"/>
              </w:rPr>
              <w:t>金属制品加工技术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221</w:t>
            </w:r>
          </w:p>
        </w:tc>
        <w:tc>
          <w:tcPr>
            <w:tcW w:w="1476" w:type="dxa"/>
          </w:tcPr>
          <w:p>
            <w:pPr>
              <w:pStyle w:val="14"/>
              <w:spacing w:before="48"/>
              <w:ind w:left="235" w:right="226"/>
              <w:jc w:val="center"/>
              <w:rPr>
                <w:rFonts w:ascii="Times New Roman"/>
                <w:sz w:val="21"/>
              </w:rPr>
            </w:pPr>
            <w:r>
              <w:rPr>
                <w:rFonts w:ascii="Times New Roman"/>
                <w:sz w:val="21"/>
              </w:rPr>
              <w:t>560107</w:t>
            </w:r>
          </w:p>
        </w:tc>
        <w:tc>
          <w:tcPr>
            <w:tcW w:w="2767" w:type="dxa"/>
          </w:tcPr>
          <w:p>
            <w:pPr>
              <w:pStyle w:val="14"/>
              <w:spacing w:before="34"/>
              <w:ind w:left="107"/>
              <w:rPr>
                <w:sz w:val="21"/>
              </w:rPr>
            </w:pPr>
            <w:r>
              <w:rPr>
                <w:sz w:val="21"/>
              </w:rPr>
              <w:t>金属材料与热处理技术</w:t>
            </w:r>
          </w:p>
        </w:tc>
        <w:tc>
          <w:tcPr>
            <w:tcW w:w="851" w:type="dxa"/>
          </w:tcPr>
          <w:p>
            <w:pPr>
              <w:pStyle w:val="14"/>
              <w:spacing w:before="48"/>
              <w:ind w:left="89" w:right="78"/>
              <w:jc w:val="center"/>
              <w:rPr>
                <w:rFonts w:ascii="Times New Roman"/>
                <w:sz w:val="21"/>
              </w:rPr>
            </w:pPr>
            <w:r>
              <w:rPr>
                <w:rFonts w:ascii="Times New Roman"/>
                <w:sz w:val="21"/>
              </w:rPr>
              <w:t>550101</w:t>
            </w:r>
          </w:p>
        </w:tc>
        <w:tc>
          <w:tcPr>
            <w:tcW w:w="3319" w:type="dxa"/>
          </w:tcPr>
          <w:p>
            <w:pPr>
              <w:pStyle w:val="14"/>
              <w:spacing w:before="34"/>
              <w:ind w:left="108"/>
              <w:rPr>
                <w:sz w:val="21"/>
              </w:rPr>
            </w:pPr>
            <w:r>
              <w:rPr>
                <w:sz w:val="21"/>
              </w:rPr>
              <w:t>金属材料与热处理技术</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222</w:t>
            </w:r>
          </w:p>
        </w:tc>
        <w:tc>
          <w:tcPr>
            <w:tcW w:w="1476" w:type="dxa"/>
          </w:tcPr>
          <w:p>
            <w:pPr>
              <w:pStyle w:val="14"/>
              <w:spacing w:before="48"/>
              <w:ind w:left="235" w:right="226"/>
              <w:jc w:val="center"/>
              <w:rPr>
                <w:rFonts w:ascii="Times New Roman"/>
                <w:sz w:val="21"/>
              </w:rPr>
            </w:pPr>
            <w:r>
              <w:rPr>
                <w:rFonts w:ascii="Times New Roman"/>
                <w:sz w:val="21"/>
              </w:rPr>
              <w:t>560108</w:t>
            </w:r>
          </w:p>
        </w:tc>
        <w:tc>
          <w:tcPr>
            <w:tcW w:w="2767" w:type="dxa"/>
          </w:tcPr>
          <w:p>
            <w:pPr>
              <w:pStyle w:val="14"/>
              <w:spacing w:before="34"/>
              <w:ind w:left="107"/>
              <w:rPr>
                <w:sz w:val="21"/>
              </w:rPr>
            </w:pPr>
            <w:r>
              <w:rPr>
                <w:sz w:val="21"/>
              </w:rPr>
              <w:t>铸造技术</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34"/>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223</w:t>
            </w:r>
          </w:p>
        </w:tc>
        <w:tc>
          <w:tcPr>
            <w:tcW w:w="1476" w:type="dxa"/>
          </w:tcPr>
          <w:p>
            <w:pPr>
              <w:pStyle w:val="14"/>
              <w:spacing w:before="48"/>
              <w:ind w:left="235" w:right="226"/>
              <w:jc w:val="center"/>
              <w:rPr>
                <w:rFonts w:ascii="Times New Roman"/>
                <w:sz w:val="21"/>
              </w:rPr>
            </w:pPr>
            <w:r>
              <w:rPr>
                <w:rFonts w:ascii="Times New Roman"/>
                <w:sz w:val="21"/>
              </w:rPr>
              <w:t>560109</w:t>
            </w:r>
          </w:p>
        </w:tc>
        <w:tc>
          <w:tcPr>
            <w:tcW w:w="2767" w:type="dxa"/>
          </w:tcPr>
          <w:p>
            <w:pPr>
              <w:pStyle w:val="14"/>
              <w:spacing w:before="34"/>
              <w:ind w:left="107"/>
              <w:rPr>
                <w:sz w:val="21"/>
              </w:rPr>
            </w:pPr>
            <w:r>
              <w:rPr>
                <w:sz w:val="21"/>
              </w:rPr>
              <w:t>锻压技术</w:t>
            </w:r>
          </w:p>
        </w:tc>
        <w:tc>
          <w:tcPr>
            <w:tcW w:w="851" w:type="dxa"/>
          </w:tcPr>
          <w:p>
            <w:pPr>
              <w:pStyle w:val="14"/>
              <w:spacing w:before="48"/>
              <w:ind w:left="89" w:right="78"/>
              <w:jc w:val="center"/>
              <w:rPr>
                <w:rFonts w:ascii="Times New Roman"/>
                <w:sz w:val="21"/>
              </w:rPr>
            </w:pPr>
            <w:r>
              <w:rPr>
                <w:rFonts w:ascii="Times New Roman"/>
                <w:sz w:val="21"/>
              </w:rPr>
              <w:t>580157</w:t>
            </w:r>
          </w:p>
        </w:tc>
        <w:tc>
          <w:tcPr>
            <w:tcW w:w="3319" w:type="dxa"/>
          </w:tcPr>
          <w:p>
            <w:pPr>
              <w:pStyle w:val="14"/>
              <w:spacing w:before="34"/>
              <w:ind w:left="108"/>
              <w:rPr>
                <w:sz w:val="21"/>
              </w:rPr>
            </w:pPr>
            <w:r>
              <w:rPr>
                <w:sz w:val="21"/>
              </w:rPr>
              <w:t>锻造与冲压</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224</w:t>
            </w:r>
          </w:p>
        </w:tc>
        <w:tc>
          <w:tcPr>
            <w:tcW w:w="1476" w:type="dxa"/>
          </w:tcPr>
          <w:p>
            <w:pPr>
              <w:pStyle w:val="14"/>
              <w:spacing w:before="48"/>
              <w:ind w:left="235" w:right="226"/>
              <w:jc w:val="center"/>
              <w:rPr>
                <w:rFonts w:ascii="Times New Roman"/>
                <w:sz w:val="21"/>
              </w:rPr>
            </w:pPr>
            <w:r>
              <w:rPr>
                <w:rFonts w:ascii="Times New Roman"/>
                <w:sz w:val="21"/>
              </w:rPr>
              <w:t>560110</w:t>
            </w:r>
          </w:p>
        </w:tc>
        <w:tc>
          <w:tcPr>
            <w:tcW w:w="2767" w:type="dxa"/>
          </w:tcPr>
          <w:p>
            <w:pPr>
              <w:pStyle w:val="14"/>
              <w:spacing w:before="34"/>
              <w:ind w:left="107"/>
              <w:rPr>
                <w:sz w:val="21"/>
              </w:rPr>
            </w:pPr>
            <w:r>
              <w:rPr>
                <w:sz w:val="21"/>
              </w:rPr>
              <w:t>焊接技术与自动化</w:t>
            </w:r>
          </w:p>
        </w:tc>
        <w:tc>
          <w:tcPr>
            <w:tcW w:w="851" w:type="dxa"/>
          </w:tcPr>
          <w:p>
            <w:pPr>
              <w:pStyle w:val="14"/>
              <w:spacing w:before="48"/>
              <w:ind w:left="89" w:right="78"/>
              <w:jc w:val="center"/>
              <w:rPr>
                <w:rFonts w:ascii="Times New Roman"/>
                <w:sz w:val="21"/>
              </w:rPr>
            </w:pPr>
            <w:r>
              <w:rPr>
                <w:rFonts w:ascii="Times New Roman"/>
                <w:sz w:val="21"/>
              </w:rPr>
              <w:t>580108</w:t>
            </w:r>
          </w:p>
        </w:tc>
        <w:tc>
          <w:tcPr>
            <w:tcW w:w="3319" w:type="dxa"/>
          </w:tcPr>
          <w:p>
            <w:pPr>
              <w:pStyle w:val="14"/>
              <w:spacing w:before="34"/>
              <w:ind w:left="108"/>
              <w:rPr>
                <w:sz w:val="21"/>
              </w:rPr>
            </w:pPr>
            <w:r>
              <w:rPr>
                <w:sz w:val="21"/>
              </w:rPr>
              <w:t>焊接技术及自动化</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225</w:t>
            </w:r>
          </w:p>
        </w:tc>
        <w:tc>
          <w:tcPr>
            <w:tcW w:w="1476" w:type="dxa"/>
          </w:tcPr>
          <w:p>
            <w:pPr>
              <w:pStyle w:val="14"/>
              <w:spacing w:before="48"/>
              <w:ind w:left="235" w:right="226"/>
              <w:jc w:val="center"/>
              <w:rPr>
                <w:rFonts w:ascii="Times New Roman"/>
                <w:sz w:val="21"/>
              </w:rPr>
            </w:pPr>
            <w:r>
              <w:rPr>
                <w:rFonts w:ascii="Times New Roman"/>
                <w:sz w:val="21"/>
              </w:rPr>
              <w:t>560111</w:t>
            </w:r>
          </w:p>
        </w:tc>
        <w:tc>
          <w:tcPr>
            <w:tcW w:w="2767" w:type="dxa"/>
          </w:tcPr>
          <w:p>
            <w:pPr>
              <w:pStyle w:val="14"/>
              <w:spacing w:before="34"/>
              <w:ind w:left="107"/>
              <w:rPr>
                <w:sz w:val="21"/>
              </w:rPr>
            </w:pPr>
            <w:r>
              <w:rPr>
                <w:sz w:val="21"/>
              </w:rPr>
              <w:t>机械产品检测检验技术</w:t>
            </w:r>
          </w:p>
        </w:tc>
        <w:tc>
          <w:tcPr>
            <w:tcW w:w="851" w:type="dxa"/>
          </w:tcPr>
          <w:p>
            <w:pPr>
              <w:pStyle w:val="14"/>
              <w:spacing w:before="48"/>
              <w:ind w:left="89" w:right="78"/>
              <w:jc w:val="center"/>
              <w:rPr>
                <w:rFonts w:ascii="Times New Roman"/>
                <w:sz w:val="21"/>
              </w:rPr>
            </w:pPr>
            <w:r>
              <w:rPr>
                <w:rFonts w:ascii="Times New Roman"/>
                <w:sz w:val="21"/>
              </w:rPr>
              <w:t>580119</w:t>
            </w:r>
          </w:p>
        </w:tc>
        <w:tc>
          <w:tcPr>
            <w:tcW w:w="3319" w:type="dxa"/>
          </w:tcPr>
          <w:p>
            <w:pPr>
              <w:pStyle w:val="14"/>
              <w:spacing w:before="34"/>
              <w:ind w:left="108"/>
              <w:rPr>
                <w:sz w:val="21"/>
              </w:rPr>
            </w:pPr>
            <w:r>
              <w:rPr>
                <w:sz w:val="21"/>
              </w:rPr>
              <w:t>机械质量管理与检测技术</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6"/>
              <w:rPr>
                <w:rFonts w:ascii="方正小标宋简体"/>
                <w:sz w:val="32"/>
              </w:rPr>
            </w:pPr>
          </w:p>
          <w:p>
            <w:pPr>
              <w:pStyle w:val="14"/>
              <w:ind w:left="272"/>
              <w:rPr>
                <w:rFonts w:ascii="Times New Roman"/>
                <w:sz w:val="21"/>
              </w:rPr>
            </w:pPr>
            <w:r>
              <w:rPr>
                <w:rFonts w:ascii="Times New Roman"/>
                <w:sz w:val="21"/>
              </w:rPr>
              <w:t>226</w:t>
            </w:r>
          </w:p>
        </w:tc>
        <w:tc>
          <w:tcPr>
            <w:tcW w:w="1476" w:type="dxa"/>
            <w:vMerge w:val="restart"/>
          </w:tcPr>
          <w:p>
            <w:pPr>
              <w:pStyle w:val="14"/>
              <w:spacing w:before="6"/>
              <w:rPr>
                <w:rFonts w:ascii="方正小标宋简体"/>
                <w:sz w:val="32"/>
              </w:rPr>
            </w:pPr>
          </w:p>
          <w:p>
            <w:pPr>
              <w:pStyle w:val="14"/>
              <w:ind w:left="422"/>
              <w:rPr>
                <w:rFonts w:ascii="Times New Roman"/>
                <w:sz w:val="21"/>
              </w:rPr>
            </w:pPr>
            <w:r>
              <w:rPr>
                <w:rFonts w:ascii="Times New Roman"/>
                <w:sz w:val="21"/>
              </w:rPr>
              <w:t>560112</w:t>
            </w:r>
          </w:p>
        </w:tc>
        <w:tc>
          <w:tcPr>
            <w:tcW w:w="2767" w:type="dxa"/>
            <w:vMerge w:val="restart"/>
          </w:tcPr>
          <w:p>
            <w:pPr>
              <w:pStyle w:val="14"/>
              <w:rPr>
                <w:rFonts w:ascii="方正小标宋简体"/>
                <w:sz w:val="20"/>
              </w:rPr>
            </w:pPr>
          </w:p>
          <w:p>
            <w:pPr>
              <w:pStyle w:val="14"/>
              <w:spacing w:before="10"/>
              <w:rPr>
                <w:rFonts w:ascii="方正小标宋简体"/>
                <w:sz w:val="11"/>
              </w:rPr>
            </w:pPr>
          </w:p>
          <w:p>
            <w:pPr>
              <w:pStyle w:val="14"/>
              <w:ind w:left="107"/>
              <w:rPr>
                <w:sz w:val="21"/>
              </w:rPr>
            </w:pPr>
            <w:r>
              <w:rPr>
                <w:sz w:val="21"/>
              </w:rPr>
              <w:t>理化测试与质检技术</w:t>
            </w:r>
          </w:p>
        </w:tc>
        <w:tc>
          <w:tcPr>
            <w:tcW w:w="851" w:type="dxa"/>
          </w:tcPr>
          <w:p>
            <w:pPr>
              <w:pStyle w:val="14"/>
              <w:spacing w:before="48"/>
              <w:ind w:left="89" w:right="78"/>
              <w:jc w:val="center"/>
              <w:rPr>
                <w:rFonts w:ascii="Times New Roman"/>
                <w:sz w:val="21"/>
              </w:rPr>
            </w:pPr>
            <w:r>
              <w:rPr>
                <w:rFonts w:ascii="Times New Roman"/>
                <w:sz w:val="21"/>
              </w:rPr>
              <w:t>580208</w:t>
            </w:r>
          </w:p>
        </w:tc>
        <w:tc>
          <w:tcPr>
            <w:tcW w:w="3319" w:type="dxa"/>
          </w:tcPr>
          <w:p>
            <w:pPr>
              <w:pStyle w:val="14"/>
              <w:spacing w:before="34"/>
              <w:ind w:left="108"/>
              <w:rPr>
                <w:sz w:val="21"/>
              </w:rPr>
            </w:pPr>
            <w:r>
              <w:rPr>
                <w:sz w:val="21"/>
              </w:rPr>
              <w:t>理化测试及质检技术</w:t>
            </w:r>
          </w:p>
        </w:tc>
        <w:tc>
          <w:tcPr>
            <w:tcW w:w="740" w:type="dxa"/>
            <w:vMerge w:val="restart"/>
          </w:tcPr>
          <w:p>
            <w:pPr>
              <w:pStyle w:val="14"/>
              <w:rPr>
                <w:rFonts w:ascii="方正小标宋简体"/>
                <w:sz w:val="20"/>
              </w:rPr>
            </w:pPr>
          </w:p>
          <w:p>
            <w:pPr>
              <w:pStyle w:val="14"/>
              <w:spacing w:before="10"/>
              <w:rPr>
                <w:rFonts w:ascii="方正小标宋简体"/>
                <w:sz w:val="1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580207</w:t>
            </w:r>
          </w:p>
        </w:tc>
        <w:tc>
          <w:tcPr>
            <w:tcW w:w="3319" w:type="dxa"/>
          </w:tcPr>
          <w:p>
            <w:pPr>
              <w:pStyle w:val="14"/>
              <w:spacing w:before="34"/>
              <w:ind w:left="108"/>
              <w:rPr>
                <w:sz w:val="21"/>
              </w:rPr>
            </w:pPr>
            <w:r>
              <w:rPr>
                <w:sz w:val="21"/>
              </w:rPr>
              <w:t>检测技术及应用</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590223</w:t>
            </w:r>
          </w:p>
        </w:tc>
        <w:tc>
          <w:tcPr>
            <w:tcW w:w="3319" w:type="dxa"/>
          </w:tcPr>
          <w:p>
            <w:pPr>
              <w:pStyle w:val="14"/>
              <w:spacing w:before="34"/>
              <w:ind w:left="108"/>
              <w:rPr>
                <w:sz w:val="21"/>
              </w:rPr>
            </w:pPr>
            <w:r>
              <w:rPr>
                <w:sz w:val="21"/>
              </w:rPr>
              <w:t>无损检测技术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580128</w:t>
            </w:r>
          </w:p>
        </w:tc>
        <w:tc>
          <w:tcPr>
            <w:tcW w:w="3319" w:type="dxa"/>
          </w:tcPr>
          <w:p>
            <w:pPr>
              <w:pStyle w:val="14"/>
              <w:spacing w:before="34"/>
              <w:ind w:left="108"/>
              <w:rPr>
                <w:sz w:val="21"/>
              </w:rPr>
            </w:pPr>
            <w:r>
              <w:rPr>
                <w:sz w:val="21"/>
              </w:rPr>
              <w:t>焊接质量检测技术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227</w:t>
            </w:r>
          </w:p>
        </w:tc>
        <w:tc>
          <w:tcPr>
            <w:tcW w:w="1476" w:type="dxa"/>
          </w:tcPr>
          <w:p>
            <w:pPr>
              <w:pStyle w:val="14"/>
              <w:spacing w:before="48"/>
              <w:ind w:left="235" w:right="226"/>
              <w:jc w:val="center"/>
              <w:rPr>
                <w:rFonts w:ascii="Times New Roman"/>
                <w:sz w:val="21"/>
              </w:rPr>
            </w:pPr>
            <w:r>
              <w:rPr>
                <w:rFonts w:ascii="Times New Roman"/>
                <w:sz w:val="21"/>
              </w:rPr>
              <w:t>560113</w:t>
            </w:r>
          </w:p>
        </w:tc>
        <w:tc>
          <w:tcPr>
            <w:tcW w:w="2767" w:type="dxa"/>
          </w:tcPr>
          <w:p>
            <w:pPr>
              <w:pStyle w:val="14"/>
              <w:spacing w:before="34"/>
              <w:ind w:left="107"/>
              <w:rPr>
                <w:sz w:val="21"/>
              </w:rPr>
            </w:pPr>
            <w:r>
              <w:rPr>
                <w:sz w:val="21"/>
              </w:rPr>
              <w:t>模具设计与制造</w:t>
            </w:r>
          </w:p>
        </w:tc>
        <w:tc>
          <w:tcPr>
            <w:tcW w:w="851" w:type="dxa"/>
          </w:tcPr>
          <w:p>
            <w:pPr>
              <w:pStyle w:val="14"/>
              <w:spacing w:before="48"/>
              <w:ind w:left="89" w:right="78"/>
              <w:jc w:val="center"/>
              <w:rPr>
                <w:rFonts w:ascii="Times New Roman"/>
                <w:sz w:val="21"/>
              </w:rPr>
            </w:pPr>
            <w:r>
              <w:rPr>
                <w:rFonts w:ascii="Times New Roman"/>
                <w:sz w:val="21"/>
              </w:rPr>
              <w:t>580106</w:t>
            </w:r>
          </w:p>
        </w:tc>
        <w:tc>
          <w:tcPr>
            <w:tcW w:w="3319" w:type="dxa"/>
          </w:tcPr>
          <w:p>
            <w:pPr>
              <w:pStyle w:val="14"/>
              <w:spacing w:before="34"/>
              <w:ind w:left="108"/>
              <w:rPr>
                <w:sz w:val="21"/>
              </w:rPr>
            </w:pPr>
            <w:r>
              <w:rPr>
                <w:sz w:val="21"/>
              </w:rPr>
              <w:t>模具设计与制造</w:t>
            </w:r>
          </w:p>
        </w:tc>
        <w:tc>
          <w:tcPr>
            <w:tcW w:w="740" w:type="dxa"/>
          </w:tcPr>
          <w:p>
            <w:pPr>
              <w:pStyle w:val="14"/>
              <w:spacing w:before="34"/>
              <w:ind w:left="139" w:right="130"/>
              <w:jc w:val="center"/>
              <w:rPr>
                <w:sz w:val="21"/>
              </w:rPr>
            </w:pPr>
            <w:r>
              <w:rPr>
                <w:sz w:val="21"/>
              </w:rPr>
              <w:t>保留</w:t>
            </w:r>
          </w:p>
        </w:tc>
      </w:tr>
    </w:tbl>
    <w:p>
      <w:pPr>
        <w:spacing w:after="0"/>
        <w:jc w:val="center"/>
        <w:rPr>
          <w:sz w:val="21"/>
        </w:rPr>
        <w:sectPr>
          <w:pgSz w:w="11910" w:h="16840"/>
          <w:pgMar w:top="1440" w:right="660" w:bottom="980" w:left="660" w:header="0" w:footer="785" w:gutter="0"/>
        </w:sectPr>
      </w:pPr>
    </w:p>
    <w:tbl>
      <w:tblPr>
        <w:tblStyle w:val="10"/>
        <w:tblW w:w="10012" w:type="dxa"/>
        <w:tblInd w:w="4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9"/>
        <w:gridCol w:w="1476"/>
        <w:gridCol w:w="2767"/>
        <w:gridCol w:w="851"/>
        <w:gridCol w:w="3319"/>
        <w:gridCol w:w="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859" w:type="dxa"/>
          </w:tcPr>
          <w:p>
            <w:pPr>
              <w:pStyle w:val="14"/>
              <w:spacing w:before="4"/>
              <w:rPr>
                <w:rFonts w:ascii="方正小标宋简体"/>
                <w:sz w:val="15"/>
              </w:rPr>
            </w:pPr>
          </w:p>
          <w:p>
            <w:pPr>
              <w:pStyle w:val="14"/>
              <w:ind w:left="168" w:right="159"/>
              <w:jc w:val="center"/>
              <w:rPr>
                <w:rFonts w:hint="eastAsia" w:ascii="黑体" w:eastAsia="黑体"/>
                <w:b/>
                <w:sz w:val="24"/>
              </w:rPr>
            </w:pPr>
            <w:r>
              <w:rPr>
                <w:rFonts w:hint="eastAsia" w:ascii="黑体" w:eastAsia="黑体"/>
                <w:b/>
                <w:sz w:val="24"/>
              </w:rPr>
              <w:t>序号</w:t>
            </w:r>
          </w:p>
        </w:tc>
        <w:tc>
          <w:tcPr>
            <w:tcW w:w="1476" w:type="dxa"/>
          </w:tcPr>
          <w:p>
            <w:pPr>
              <w:pStyle w:val="14"/>
              <w:spacing w:before="4"/>
              <w:rPr>
                <w:rFonts w:ascii="方正小标宋简体"/>
                <w:sz w:val="15"/>
              </w:rPr>
            </w:pPr>
          </w:p>
          <w:p>
            <w:pPr>
              <w:pStyle w:val="14"/>
              <w:ind w:left="236" w:right="226"/>
              <w:jc w:val="center"/>
              <w:rPr>
                <w:rFonts w:hint="eastAsia" w:ascii="黑体" w:eastAsia="黑体"/>
                <w:b/>
                <w:sz w:val="24"/>
              </w:rPr>
            </w:pPr>
            <w:r>
              <w:rPr>
                <w:rFonts w:hint="eastAsia" w:ascii="黑体" w:eastAsia="黑体"/>
                <w:b/>
                <w:sz w:val="24"/>
              </w:rPr>
              <w:t>专业代码</w:t>
            </w:r>
          </w:p>
        </w:tc>
        <w:tc>
          <w:tcPr>
            <w:tcW w:w="2767" w:type="dxa"/>
          </w:tcPr>
          <w:p>
            <w:pPr>
              <w:pStyle w:val="14"/>
              <w:spacing w:before="4"/>
              <w:rPr>
                <w:rFonts w:ascii="方正小标宋简体"/>
                <w:sz w:val="15"/>
              </w:rPr>
            </w:pPr>
          </w:p>
          <w:p>
            <w:pPr>
              <w:pStyle w:val="14"/>
              <w:ind w:left="902"/>
              <w:rPr>
                <w:rFonts w:hint="eastAsia" w:ascii="黑体" w:eastAsia="黑体"/>
                <w:b/>
                <w:sz w:val="24"/>
              </w:rPr>
            </w:pPr>
            <w:r>
              <w:rPr>
                <w:rFonts w:hint="eastAsia" w:ascii="黑体" w:eastAsia="黑体"/>
                <w:b/>
                <w:sz w:val="24"/>
              </w:rPr>
              <w:t>专业名称</w:t>
            </w:r>
          </w:p>
        </w:tc>
        <w:tc>
          <w:tcPr>
            <w:tcW w:w="851" w:type="dxa"/>
          </w:tcPr>
          <w:p>
            <w:pPr>
              <w:pStyle w:val="14"/>
              <w:spacing w:before="115" w:line="242" w:lineRule="auto"/>
              <w:ind w:left="183" w:right="51" w:hanging="120"/>
              <w:rPr>
                <w:rFonts w:hint="eastAsia" w:ascii="黑体" w:eastAsia="黑体"/>
                <w:b/>
                <w:sz w:val="24"/>
              </w:rPr>
            </w:pPr>
            <w:r>
              <w:rPr>
                <w:rFonts w:hint="eastAsia" w:ascii="黑体" w:eastAsia="黑体"/>
                <w:b/>
                <w:sz w:val="24"/>
              </w:rPr>
              <w:t>原专业代码</w:t>
            </w:r>
          </w:p>
        </w:tc>
        <w:tc>
          <w:tcPr>
            <w:tcW w:w="3319" w:type="dxa"/>
          </w:tcPr>
          <w:p>
            <w:pPr>
              <w:pStyle w:val="14"/>
              <w:spacing w:before="4"/>
              <w:rPr>
                <w:rFonts w:ascii="方正小标宋简体"/>
                <w:sz w:val="15"/>
              </w:rPr>
            </w:pPr>
          </w:p>
          <w:p>
            <w:pPr>
              <w:pStyle w:val="14"/>
              <w:ind w:left="1057"/>
              <w:rPr>
                <w:rFonts w:hint="eastAsia" w:ascii="黑体" w:eastAsia="黑体"/>
                <w:b/>
                <w:sz w:val="24"/>
              </w:rPr>
            </w:pPr>
            <w:r>
              <w:rPr>
                <w:rFonts w:hint="eastAsia" w:ascii="黑体" w:eastAsia="黑体"/>
                <w:b/>
                <w:sz w:val="24"/>
              </w:rPr>
              <w:t>原专业名称</w:t>
            </w:r>
          </w:p>
        </w:tc>
        <w:tc>
          <w:tcPr>
            <w:tcW w:w="740" w:type="dxa"/>
          </w:tcPr>
          <w:p>
            <w:pPr>
              <w:pStyle w:val="14"/>
              <w:spacing w:before="115" w:line="242" w:lineRule="auto"/>
              <w:ind w:left="128" w:right="118"/>
              <w:rPr>
                <w:rFonts w:hint="eastAsia" w:ascii="黑体" w:eastAsia="黑体"/>
                <w:b/>
                <w:sz w:val="24"/>
              </w:rPr>
            </w:pPr>
            <w:r>
              <w:rPr>
                <w:rFonts w:hint="eastAsia" w:ascii="黑体" w:eastAsia="黑体"/>
                <w:b/>
                <w:sz w:val="24"/>
              </w:rPr>
              <w:t>调整情况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restart"/>
          </w:tcPr>
          <w:p>
            <w:pPr>
              <w:pStyle w:val="14"/>
              <w:spacing w:before="10"/>
              <w:rPr>
                <w:rFonts w:ascii="方正小标宋简体"/>
                <w:sz w:val="12"/>
              </w:rPr>
            </w:pPr>
          </w:p>
          <w:p>
            <w:pPr>
              <w:pStyle w:val="14"/>
              <w:ind w:left="272"/>
              <w:rPr>
                <w:rFonts w:ascii="Times New Roman"/>
                <w:sz w:val="21"/>
              </w:rPr>
            </w:pPr>
            <w:r>
              <w:rPr>
                <w:rFonts w:ascii="Times New Roman"/>
                <w:sz w:val="21"/>
              </w:rPr>
              <w:t>228</w:t>
            </w:r>
          </w:p>
        </w:tc>
        <w:tc>
          <w:tcPr>
            <w:tcW w:w="1476" w:type="dxa"/>
            <w:vMerge w:val="restart"/>
          </w:tcPr>
          <w:p>
            <w:pPr>
              <w:pStyle w:val="14"/>
              <w:spacing w:before="10"/>
              <w:rPr>
                <w:rFonts w:ascii="方正小标宋简体"/>
                <w:sz w:val="12"/>
              </w:rPr>
            </w:pPr>
          </w:p>
          <w:p>
            <w:pPr>
              <w:pStyle w:val="14"/>
              <w:ind w:left="422"/>
              <w:rPr>
                <w:rFonts w:ascii="Times New Roman"/>
                <w:sz w:val="21"/>
              </w:rPr>
            </w:pPr>
            <w:r>
              <w:rPr>
                <w:rFonts w:ascii="Times New Roman"/>
                <w:sz w:val="21"/>
              </w:rPr>
              <w:t>560114</w:t>
            </w:r>
          </w:p>
        </w:tc>
        <w:tc>
          <w:tcPr>
            <w:tcW w:w="2767" w:type="dxa"/>
            <w:vMerge w:val="restart"/>
          </w:tcPr>
          <w:p>
            <w:pPr>
              <w:pStyle w:val="14"/>
              <w:spacing w:before="13"/>
              <w:rPr>
                <w:rFonts w:ascii="方正小标宋简体"/>
                <w:sz w:val="11"/>
              </w:rPr>
            </w:pPr>
          </w:p>
          <w:p>
            <w:pPr>
              <w:pStyle w:val="14"/>
              <w:spacing w:before="1"/>
              <w:ind w:left="107"/>
              <w:rPr>
                <w:sz w:val="21"/>
              </w:rPr>
            </w:pPr>
            <w:r>
              <w:rPr>
                <w:sz w:val="21"/>
              </w:rPr>
              <w:t>电机与电器技术</w:t>
            </w:r>
          </w:p>
        </w:tc>
        <w:tc>
          <w:tcPr>
            <w:tcW w:w="851" w:type="dxa"/>
          </w:tcPr>
          <w:p>
            <w:pPr>
              <w:pStyle w:val="14"/>
              <w:spacing w:before="48"/>
              <w:ind w:left="89" w:right="78"/>
              <w:jc w:val="center"/>
              <w:rPr>
                <w:rFonts w:ascii="Times New Roman"/>
                <w:sz w:val="21"/>
              </w:rPr>
            </w:pPr>
            <w:r>
              <w:rPr>
                <w:rFonts w:ascii="Times New Roman"/>
                <w:sz w:val="21"/>
              </w:rPr>
              <w:t>580104</w:t>
            </w:r>
          </w:p>
        </w:tc>
        <w:tc>
          <w:tcPr>
            <w:tcW w:w="3319" w:type="dxa"/>
          </w:tcPr>
          <w:p>
            <w:pPr>
              <w:pStyle w:val="14"/>
              <w:spacing w:before="34"/>
              <w:ind w:left="108"/>
              <w:rPr>
                <w:sz w:val="21"/>
              </w:rPr>
            </w:pPr>
            <w:r>
              <w:rPr>
                <w:sz w:val="21"/>
              </w:rPr>
              <w:t>电机与电器</w:t>
            </w:r>
          </w:p>
        </w:tc>
        <w:tc>
          <w:tcPr>
            <w:tcW w:w="740" w:type="dxa"/>
            <w:vMerge w:val="restart"/>
          </w:tcPr>
          <w:p>
            <w:pPr>
              <w:pStyle w:val="14"/>
              <w:spacing w:before="13"/>
              <w:rPr>
                <w:rFonts w:ascii="方正小标宋简体"/>
                <w:sz w:val="11"/>
              </w:rPr>
            </w:pPr>
          </w:p>
          <w:p>
            <w:pPr>
              <w:pStyle w:val="14"/>
              <w:spacing w:before="1"/>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580161</w:t>
            </w:r>
          </w:p>
        </w:tc>
        <w:tc>
          <w:tcPr>
            <w:tcW w:w="3319" w:type="dxa"/>
          </w:tcPr>
          <w:p>
            <w:pPr>
              <w:pStyle w:val="14"/>
              <w:spacing w:before="34"/>
              <w:ind w:left="108"/>
              <w:rPr>
                <w:sz w:val="21"/>
              </w:rPr>
            </w:pPr>
            <w:r>
              <w:rPr>
                <w:sz w:val="21"/>
              </w:rPr>
              <w:t>低压电器制造及应用</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229</w:t>
            </w:r>
          </w:p>
        </w:tc>
        <w:tc>
          <w:tcPr>
            <w:tcW w:w="1476" w:type="dxa"/>
          </w:tcPr>
          <w:p>
            <w:pPr>
              <w:pStyle w:val="14"/>
              <w:spacing w:before="48"/>
              <w:ind w:left="235" w:right="226"/>
              <w:jc w:val="center"/>
              <w:rPr>
                <w:rFonts w:ascii="Times New Roman"/>
                <w:sz w:val="21"/>
              </w:rPr>
            </w:pPr>
            <w:r>
              <w:rPr>
                <w:rFonts w:ascii="Times New Roman"/>
                <w:sz w:val="21"/>
              </w:rPr>
              <w:t>560115</w:t>
            </w:r>
          </w:p>
        </w:tc>
        <w:tc>
          <w:tcPr>
            <w:tcW w:w="2767" w:type="dxa"/>
          </w:tcPr>
          <w:p>
            <w:pPr>
              <w:pStyle w:val="14"/>
              <w:spacing w:before="34"/>
              <w:ind w:left="107"/>
              <w:rPr>
                <w:sz w:val="21"/>
              </w:rPr>
            </w:pPr>
            <w:r>
              <w:rPr>
                <w:sz w:val="21"/>
              </w:rPr>
              <w:t>电线电缆制造技术</w:t>
            </w:r>
          </w:p>
        </w:tc>
        <w:tc>
          <w:tcPr>
            <w:tcW w:w="851" w:type="dxa"/>
          </w:tcPr>
          <w:p>
            <w:pPr>
              <w:pStyle w:val="14"/>
              <w:spacing w:before="48"/>
              <w:ind w:left="89" w:right="78"/>
              <w:jc w:val="center"/>
              <w:rPr>
                <w:rFonts w:ascii="Times New Roman"/>
                <w:sz w:val="21"/>
              </w:rPr>
            </w:pPr>
            <w:r>
              <w:rPr>
                <w:rFonts w:ascii="Times New Roman"/>
                <w:sz w:val="21"/>
              </w:rPr>
              <w:t>580150</w:t>
            </w:r>
          </w:p>
        </w:tc>
        <w:tc>
          <w:tcPr>
            <w:tcW w:w="3319" w:type="dxa"/>
          </w:tcPr>
          <w:p>
            <w:pPr>
              <w:pStyle w:val="14"/>
              <w:spacing w:before="34"/>
              <w:ind w:left="108"/>
              <w:rPr>
                <w:sz w:val="21"/>
              </w:rPr>
            </w:pPr>
            <w:r>
              <w:rPr>
                <w:sz w:val="21"/>
              </w:rPr>
              <w:t>电线电缆制造技术</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230</w:t>
            </w:r>
          </w:p>
        </w:tc>
        <w:tc>
          <w:tcPr>
            <w:tcW w:w="1476" w:type="dxa"/>
          </w:tcPr>
          <w:p>
            <w:pPr>
              <w:pStyle w:val="14"/>
              <w:spacing w:before="48"/>
              <w:ind w:left="235" w:right="226"/>
              <w:jc w:val="center"/>
              <w:rPr>
                <w:rFonts w:ascii="Times New Roman"/>
                <w:sz w:val="21"/>
              </w:rPr>
            </w:pPr>
            <w:r>
              <w:rPr>
                <w:rFonts w:ascii="Times New Roman"/>
                <w:sz w:val="21"/>
              </w:rPr>
              <w:t>560116</w:t>
            </w:r>
          </w:p>
        </w:tc>
        <w:tc>
          <w:tcPr>
            <w:tcW w:w="2767" w:type="dxa"/>
          </w:tcPr>
          <w:p>
            <w:pPr>
              <w:pStyle w:val="14"/>
              <w:spacing w:before="34"/>
              <w:ind w:left="107"/>
              <w:rPr>
                <w:sz w:val="21"/>
              </w:rPr>
            </w:pPr>
            <w:r>
              <w:rPr>
                <w:sz w:val="21"/>
              </w:rPr>
              <w:t>内燃机制造与维修</w:t>
            </w:r>
          </w:p>
        </w:tc>
        <w:tc>
          <w:tcPr>
            <w:tcW w:w="851" w:type="dxa"/>
          </w:tcPr>
          <w:p>
            <w:pPr>
              <w:pStyle w:val="14"/>
              <w:spacing w:before="48"/>
              <w:ind w:left="89" w:right="78"/>
              <w:jc w:val="center"/>
              <w:rPr>
                <w:rFonts w:ascii="Times New Roman"/>
                <w:sz w:val="21"/>
              </w:rPr>
            </w:pPr>
            <w:r>
              <w:rPr>
                <w:rFonts w:ascii="Times New Roman"/>
                <w:sz w:val="21"/>
              </w:rPr>
              <w:t>580120</w:t>
            </w:r>
          </w:p>
        </w:tc>
        <w:tc>
          <w:tcPr>
            <w:tcW w:w="3319" w:type="dxa"/>
          </w:tcPr>
          <w:p>
            <w:pPr>
              <w:pStyle w:val="14"/>
              <w:spacing w:before="34"/>
              <w:ind w:left="108"/>
              <w:rPr>
                <w:sz w:val="21"/>
              </w:rPr>
            </w:pPr>
            <w:r>
              <w:rPr>
                <w:sz w:val="21"/>
              </w:rPr>
              <w:t>内燃机制造与维修</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rPr>
                <w:rFonts w:ascii="方正小标宋简体"/>
                <w:sz w:val="22"/>
              </w:rPr>
            </w:pPr>
          </w:p>
          <w:p>
            <w:pPr>
              <w:pStyle w:val="14"/>
              <w:spacing w:before="6"/>
              <w:rPr>
                <w:rFonts w:ascii="方正小标宋简体"/>
                <w:sz w:val="20"/>
              </w:rPr>
            </w:pPr>
          </w:p>
          <w:p>
            <w:pPr>
              <w:pStyle w:val="14"/>
              <w:ind w:left="272"/>
              <w:rPr>
                <w:rFonts w:ascii="Times New Roman"/>
                <w:sz w:val="21"/>
              </w:rPr>
            </w:pPr>
            <w:r>
              <w:rPr>
                <w:rFonts w:ascii="Times New Roman"/>
                <w:sz w:val="21"/>
              </w:rPr>
              <w:t>231</w:t>
            </w:r>
          </w:p>
        </w:tc>
        <w:tc>
          <w:tcPr>
            <w:tcW w:w="1476" w:type="dxa"/>
            <w:vMerge w:val="restart"/>
          </w:tcPr>
          <w:p>
            <w:pPr>
              <w:pStyle w:val="14"/>
              <w:rPr>
                <w:rFonts w:ascii="方正小标宋简体"/>
                <w:sz w:val="22"/>
              </w:rPr>
            </w:pPr>
          </w:p>
          <w:p>
            <w:pPr>
              <w:pStyle w:val="14"/>
              <w:spacing w:before="6"/>
              <w:rPr>
                <w:rFonts w:ascii="方正小标宋简体"/>
                <w:sz w:val="20"/>
              </w:rPr>
            </w:pPr>
          </w:p>
          <w:p>
            <w:pPr>
              <w:pStyle w:val="14"/>
              <w:ind w:left="422"/>
              <w:rPr>
                <w:rFonts w:ascii="Times New Roman"/>
                <w:sz w:val="21"/>
              </w:rPr>
            </w:pPr>
            <w:r>
              <w:rPr>
                <w:rFonts w:ascii="Times New Roman"/>
                <w:sz w:val="21"/>
              </w:rPr>
              <w:t>560117</w:t>
            </w:r>
          </w:p>
        </w:tc>
        <w:tc>
          <w:tcPr>
            <w:tcW w:w="2767" w:type="dxa"/>
            <w:vMerge w:val="restart"/>
          </w:tcPr>
          <w:p>
            <w:pPr>
              <w:pStyle w:val="14"/>
              <w:rPr>
                <w:rFonts w:ascii="方正小标宋简体"/>
                <w:sz w:val="20"/>
              </w:rPr>
            </w:pPr>
          </w:p>
          <w:p>
            <w:pPr>
              <w:pStyle w:val="14"/>
              <w:spacing w:before="9"/>
              <w:rPr>
                <w:rFonts w:ascii="方正小标宋简体"/>
                <w:sz w:val="21"/>
              </w:rPr>
            </w:pPr>
          </w:p>
          <w:p>
            <w:pPr>
              <w:pStyle w:val="14"/>
              <w:spacing w:before="1"/>
              <w:ind w:left="107"/>
              <w:rPr>
                <w:sz w:val="21"/>
              </w:rPr>
            </w:pPr>
            <w:r>
              <w:rPr>
                <w:sz w:val="21"/>
              </w:rPr>
              <w:t>机械装备制造技术</w:t>
            </w:r>
          </w:p>
        </w:tc>
        <w:tc>
          <w:tcPr>
            <w:tcW w:w="851" w:type="dxa"/>
          </w:tcPr>
          <w:p>
            <w:pPr>
              <w:pStyle w:val="14"/>
              <w:spacing w:before="48"/>
              <w:ind w:left="89" w:right="78"/>
              <w:jc w:val="center"/>
              <w:rPr>
                <w:rFonts w:ascii="Times New Roman"/>
                <w:sz w:val="21"/>
              </w:rPr>
            </w:pPr>
            <w:r>
              <w:rPr>
                <w:rFonts w:ascii="Times New Roman"/>
                <w:sz w:val="21"/>
              </w:rPr>
              <w:t>580158</w:t>
            </w:r>
          </w:p>
        </w:tc>
        <w:tc>
          <w:tcPr>
            <w:tcW w:w="3319" w:type="dxa"/>
          </w:tcPr>
          <w:p>
            <w:pPr>
              <w:pStyle w:val="14"/>
              <w:spacing w:before="34"/>
              <w:ind w:left="108"/>
              <w:rPr>
                <w:sz w:val="21"/>
              </w:rPr>
            </w:pPr>
            <w:r>
              <w:rPr>
                <w:sz w:val="21"/>
              </w:rPr>
              <w:t>农业机械制造与装配</w:t>
            </w:r>
          </w:p>
        </w:tc>
        <w:tc>
          <w:tcPr>
            <w:tcW w:w="740" w:type="dxa"/>
            <w:vMerge w:val="restart"/>
          </w:tcPr>
          <w:p>
            <w:pPr>
              <w:pStyle w:val="14"/>
              <w:rPr>
                <w:rFonts w:ascii="方正小标宋简体"/>
                <w:sz w:val="20"/>
              </w:rPr>
            </w:pPr>
          </w:p>
          <w:p>
            <w:pPr>
              <w:pStyle w:val="14"/>
              <w:spacing w:before="9"/>
              <w:rPr>
                <w:rFonts w:ascii="方正小标宋简体"/>
                <w:sz w:val="21"/>
              </w:rPr>
            </w:pPr>
          </w:p>
          <w:p>
            <w:pPr>
              <w:pStyle w:val="14"/>
              <w:spacing w:before="1"/>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580162</w:t>
            </w:r>
          </w:p>
        </w:tc>
        <w:tc>
          <w:tcPr>
            <w:tcW w:w="3319" w:type="dxa"/>
          </w:tcPr>
          <w:p>
            <w:pPr>
              <w:pStyle w:val="14"/>
              <w:spacing w:before="34"/>
              <w:ind w:left="108"/>
              <w:rPr>
                <w:sz w:val="21"/>
              </w:rPr>
            </w:pPr>
            <w:r>
              <w:rPr>
                <w:sz w:val="21"/>
              </w:rPr>
              <w:t>智能化农机装备技术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580122</w:t>
            </w:r>
          </w:p>
        </w:tc>
        <w:tc>
          <w:tcPr>
            <w:tcW w:w="3319" w:type="dxa"/>
          </w:tcPr>
          <w:p>
            <w:pPr>
              <w:pStyle w:val="14"/>
              <w:spacing w:before="34"/>
              <w:ind w:left="108"/>
              <w:rPr>
                <w:sz w:val="21"/>
              </w:rPr>
            </w:pPr>
            <w:r>
              <w:rPr>
                <w:sz w:val="21"/>
              </w:rPr>
              <w:t>服装机械及其自动化</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610304</w:t>
            </w:r>
          </w:p>
        </w:tc>
        <w:tc>
          <w:tcPr>
            <w:tcW w:w="3319" w:type="dxa"/>
          </w:tcPr>
          <w:p>
            <w:pPr>
              <w:pStyle w:val="14"/>
              <w:spacing w:before="34"/>
              <w:ind w:left="108"/>
              <w:rPr>
                <w:sz w:val="21"/>
              </w:rPr>
            </w:pPr>
            <w:r>
              <w:rPr>
                <w:sz w:val="21"/>
              </w:rPr>
              <w:t>食品机械与管理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580321</w:t>
            </w:r>
          </w:p>
        </w:tc>
        <w:tc>
          <w:tcPr>
            <w:tcW w:w="3319" w:type="dxa"/>
          </w:tcPr>
          <w:p>
            <w:pPr>
              <w:pStyle w:val="14"/>
              <w:spacing w:before="34"/>
              <w:ind w:left="108"/>
              <w:rPr>
                <w:sz w:val="21"/>
              </w:rPr>
            </w:pPr>
            <w:r>
              <w:rPr>
                <w:sz w:val="21"/>
              </w:rPr>
              <w:t>起重运输机械应用与维修</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232</w:t>
            </w:r>
          </w:p>
        </w:tc>
        <w:tc>
          <w:tcPr>
            <w:tcW w:w="1476" w:type="dxa"/>
          </w:tcPr>
          <w:p>
            <w:pPr>
              <w:pStyle w:val="14"/>
              <w:spacing w:before="48"/>
              <w:ind w:left="235" w:right="226"/>
              <w:jc w:val="center"/>
              <w:rPr>
                <w:rFonts w:ascii="Times New Roman"/>
                <w:sz w:val="21"/>
              </w:rPr>
            </w:pPr>
            <w:r>
              <w:rPr>
                <w:rFonts w:ascii="Times New Roman"/>
                <w:sz w:val="21"/>
              </w:rPr>
              <w:t>560118</w:t>
            </w:r>
          </w:p>
        </w:tc>
        <w:tc>
          <w:tcPr>
            <w:tcW w:w="2767" w:type="dxa"/>
          </w:tcPr>
          <w:p>
            <w:pPr>
              <w:pStyle w:val="14"/>
              <w:spacing w:before="34"/>
              <w:ind w:left="107"/>
              <w:rPr>
                <w:sz w:val="21"/>
              </w:rPr>
            </w:pPr>
            <w:r>
              <w:rPr>
                <w:sz w:val="21"/>
              </w:rPr>
              <w:t>工业设计</w:t>
            </w:r>
          </w:p>
        </w:tc>
        <w:tc>
          <w:tcPr>
            <w:tcW w:w="851" w:type="dxa"/>
          </w:tcPr>
          <w:p>
            <w:pPr>
              <w:pStyle w:val="14"/>
              <w:spacing w:before="48"/>
              <w:ind w:left="89" w:right="78"/>
              <w:jc w:val="center"/>
              <w:rPr>
                <w:rFonts w:ascii="Times New Roman"/>
                <w:sz w:val="21"/>
              </w:rPr>
            </w:pPr>
            <w:r>
              <w:rPr>
                <w:rFonts w:ascii="Times New Roman"/>
                <w:sz w:val="21"/>
              </w:rPr>
              <w:t>580109</w:t>
            </w:r>
          </w:p>
        </w:tc>
        <w:tc>
          <w:tcPr>
            <w:tcW w:w="3319" w:type="dxa"/>
          </w:tcPr>
          <w:p>
            <w:pPr>
              <w:pStyle w:val="14"/>
              <w:spacing w:before="34"/>
              <w:ind w:left="108"/>
              <w:rPr>
                <w:sz w:val="21"/>
              </w:rPr>
            </w:pPr>
            <w:r>
              <w:rPr>
                <w:sz w:val="21"/>
              </w:rPr>
              <w:t>工业设计</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11"/>
              <w:rPr>
                <w:rFonts w:ascii="方正小标宋简体"/>
                <w:sz w:val="12"/>
              </w:rPr>
            </w:pPr>
          </w:p>
          <w:p>
            <w:pPr>
              <w:pStyle w:val="14"/>
              <w:ind w:left="272"/>
              <w:rPr>
                <w:rFonts w:ascii="Times New Roman"/>
                <w:sz w:val="21"/>
              </w:rPr>
            </w:pPr>
            <w:r>
              <w:rPr>
                <w:rFonts w:ascii="Times New Roman"/>
                <w:sz w:val="21"/>
              </w:rPr>
              <w:t>233</w:t>
            </w:r>
          </w:p>
        </w:tc>
        <w:tc>
          <w:tcPr>
            <w:tcW w:w="1476" w:type="dxa"/>
            <w:vMerge w:val="restart"/>
          </w:tcPr>
          <w:p>
            <w:pPr>
              <w:pStyle w:val="14"/>
              <w:spacing w:before="11"/>
              <w:rPr>
                <w:rFonts w:ascii="方正小标宋简体"/>
                <w:sz w:val="12"/>
              </w:rPr>
            </w:pPr>
          </w:p>
          <w:p>
            <w:pPr>
              <w:pStyle w:val="14"/>
              <w:ind w:left="422"/>
              <w:rPr>
                <w:rFonts w:ascii="Times New Roman"/>
                <w:sz w:val="21"/>
              </w:rPr>
            </w:pPr>
            <w:r>
              <w:rPr>
                <w:rFonts w:ascii="Times New Roman"/>
                <w:sz w:val="21"/>
              </w:rPr>
              <w:t>560119</w:t>
            </w:r>
          </w:p>
        </w:tc>
        <w:tc>
          <w:tcPr>
            <w:tcW w:w="2767" w:type="dxa"/>
            <w:vMerge w:val="restart"/>
          </w:tcPr>
          <w:p>
            <w:pPr>
              <w:pStyle w:val="14"/>
              <w:spacing w:before="15"/>
              <w:rPr>
                <w:rFonts w:ascii="方正小标宋简体"/>
                <w:sz w:val="11"/>
              </w:rPr>
            </w:pPr>
          </w:p>
          <w:p>
            <w:pPr>
              <w:pStyle w:val="14"/>
              <w:ind w:left="107"/>
              <w:rPr>
                <w:sz w:val="21"/>
              </w:rPr>
            </w:pPr>
            <w:r>
              <w:rPr>
                <w:sz w:val="21"/>
              </w:rPr>
              <w:t>工业工程技术</w:t>
            </w:r>
          </w:p>
        </w:tc>
        <w:tc>
          <w:tcPr>
            <w:tcW w:w="851" w:type="dxa"/>
          </w:tcPr>
          <w:p>
            <w:pPr>
              <w:pStyle w:val="14"/>
              <w:spacing w:before="48"/>
              <w:ind w:left="89" w:right="78"/>
              <w:jc w:val="center"/>
              <w:rPr>
                <w:rFonts w:ascii="Times New Roman"/>
                <w:sz w:val="21"/>
              </w:rPr>
            </w:pPr>
            <w:r>
              <w:rPr>
                <w:rFonts w:ascii="Times New Roman"/>
                <w:sz w:val="21"/>
              </w:rPr>
              <w:t>580125</w:t>
            </w:r>
          </w:p>
        </w:tc>
        <w:tc>
          <w:tcPr>
            <w:tcW w:w="3319" w:type="dxa"/>
          </w:tcPr>
          <w:p>
            <w:pPr>
              <w:pStyle w:val="14"/>
              <w:spacing w:before="34"/>
              <w:ind w:left="108"/>
              <w:rPr>
                <w:sz w:val="21"/>
              </w:rPr>
            </w:pPr>
            <w:r>
              <w:rPr>
                <w:sz w:val="21"/>
              </w:rPr>
              <w:t>机械制造生产管理</w:t>
            </w:r>
          </w:p>
        </w:tc>
        <w:tc>
          <w:tcPr>
            <w:tcW w:w="740" w:type="dxa"/>
            <w:vMerge w:val="restart"/>
          </w:tcPr>
          <w:p>
            <w:pPr>
              <w:pStyle w:val="14"/>
              <w:spacing w:before="15"/>
              <w:rPr>
                <w:rFonts w:ascii="方正小标宋简体"/>
                <w:sz w:val="1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580131</w:t>
            </w:r>
          </w:p>
        </w:tc>
        <w:tc>
          <w:tcPr>
            <w:tcW w:w="3319" w:type="dxa"/>
          </w:tcPr>
          <w:p>
            <w:pPr>
              <w:pStyle w:val="14"/>
              <w:spacing w:before="34"/>
              <w:ind w:left="108"/>
              <w:rPr>
                <w:sz w:val="21"/>
              </w:rPr>
            </w:pPr>
            <w:r>
              <w:rPr>
                <w:sz w:val="21"/>
              </w:rPr>
              <w:t>产品质量控制及生产管理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5602 </w:t>
            </w:r>
            <w:r>
              <w:rPr>
                <w:b/>
                <w:sz w:val="22"/>
              </w:rPr>
              <w:t>机电设备类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tcPr>
          <w:p>
            <w:pPr>
              <w:pStyle w:val="14"/>
              <w:spacing w:before="54"/>
              <w:ind w:left="168" w:right="158"/>
              <w:jc w:val="center"/>
              <w:rPr>
                <w:rFonts w:ascii="Times New Roman"/>
                <w:sz w:val="21"/>
              </w:rPr>
            </w:pPr>
            <w:r>
              <w:rPr>
                <w:rFonts w:ascii="Times New Roman"/>
                <w:sz w:val="21"/>
              </w:rPr>
              <w:t>234</w:t>
            </w:r>
          </w:p>
        </w:tc>
        <w:tc>
          <w:tcPr>
            <w:tcW w:w="1476" w:type="dxa"/>
          </w:tcPr>
          <w:p>
            <w:pPr>
              <w:pStyle w:val="14"/>
              <w:spacing w:before="54"/>
              <w:ind w:left="235" w:right="226"/>
              <w:jc w:val="center"/>
              <w:rPr>
                <w:rFonts w:ascii="Times New Roman"/>
                <w:sz w:val="21"/>
              </w:rPr>
            </w:pPr>
            <w:r>
              <w:rPr>
                <w:rFonts w:ascii="Times New Roman"/>
                <w:sz w:val="21"/>
              </w:rPr>
              <w:t>560201</w:t>
            </w:r>
          </w:p>
        </w:tc>
        <w:tc>
          <w:tcPr>
            <w:tcW w:w="2767" w:type="dxa"/>
          </w:tcPr>
          <w:p>
            <w:pPr>
              <w:pStyle w:val="14"/>
              <w:spacing w:before="40"/>
              <w:ind w:left="107"/>
              <w:rPr>
                <w:sz w:val="21"/>
              </w:rPr>
            </w:pPr>
            <w:r>
              <w:rPr>
                <w:sz w:val="21"/>
              </w:rPr>
              <w:t>自动化生产设备应用</w:t>
            </w:r>
          </w:p>
        </w:tc>
        <w:tc>
          <w:tcPr>
            <w:tcW w:w="851" w:type="dxa"/>
          </w:tcPr>
          <w:p>
            <w:pPr>
              <w:pStyle w:val="14"/>
              <w:spacing w:before="54"/>
              <w:ind w:left="89" w:right="78"/>
              <w:jc w:val="center"/>
              <w:rPr>
                <w:rFonts w:ascii="Times New Roman"/>
                <w:sz w:val="21"/>
              </w:rPr>
            </w:pPr>
            <w:r>
              <w:rPr>
                <w:rFonts w:ascii="Times New Roman"/>
                <w:sz w:val="21"/>
              </w:rPr>
              <w:t>580303</w:t>
            </w:r>
          </w:p>
        </w:tc>
        <w:tc>
          <w:tcPr>
            <w:tcW w:w="3319" w:type="dxa"/>
          </w:tcPr>
          <w:p>
            <w:pPr>
              <w:pStyle w:val="14"/>
              <w:spacing w:before="40"/>
              <w:ind w:left="108"/>
              <w:rPr>
                <w:sz w:val="21"/>
              </w:rPr>
            </w:pPr>
            <w:r>
              <w:rPr>
                <w:sz w:val="21"/>
              </w:rPr>
              <w:t>自动化生产设备应用</w:t>
            </w:r>
          </w:p>
        </w:tc>
        <w:tc>
          <w:tcPr>
            <w:tcW w:w="740" w:type="dxa"/>
          </w:tcPr>
          <w:p>
            <w:pPr>
              <w:pStyle w:val="14"/>
              <w:spacing w:before="40"/>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tcPr>
          <w:p>
            <w:pPr>
              <w:pStyle w:val="14"/>
              <w:spacing w:before="54"/>
              <w:ind w:left="168" w:right="158"/>
              <w:jc w:val="center"/>
              <w:rPr>
                <w:rFonts w:ascii="Times New Roman"/>
                <w:sz w:val="21"/>
              </w:rPr>
            </w:pPr>
            <w:r>
              <w:rPr>
                <w:rFonts w:ascii="Times New Roman"/>
                <w:sz w:val="21"/>
              </w:rPr>
              <w:t>235</w:t>
            </w:r>
          </w:p>
        </w:tc>
        <w:tc>
          <w:tcPr>
            <w:tcW w:w="1476" w:type="dxa"/>
          </w:tcPr>
          <w:p>
            <w:pPr>
              <w:pStyle w:val="14"/>
              <w:spacing w:before="54"/>
              <w:ind w:left="235" w:right="226"/>
              <w:jc w:val="center"/>
              <w:rPr>
                <w:rFonts w:ascii="Times New Roman"/>
                <w:sz w:val="21"/>
              </w:rPr>
            </w:pPr>
            <w:r>
              <w:rPr>
                <w:rFonts w:ascii="Times New Roman"/>
                <w:sz w:val="21"/>
              </w:rPr>
              <w:t>560202</w:t>
            </w:r>
          </w:p>
        </w:tc>
        <w:tc>
          <w:tcPr>
            <w:tcW w:w="2767" w:type="dxa"/>
          </w:tcPr>
          <w:p>
            <w:pPr>
              <w:pStyle w:val="14"/>
              <w:spacing w:before="40"/>
              <w:ind w:left="107"/>
              <w:rPr>
                <w:sz w:val="21"/>
              </w:rPr>
            </w:pPr>
            <w:r>
              <w:rPr>
                <w:sz w:val="21"/>
              </w:rPr>
              <w:t>机电设备安装技术</w:t>
            </w:r>
          </w:p>
        </w:tc>
        <w:tc>
          <w:tcPr>
            <w:tcW w:w="851" w:type="dxa"/>
          </w:tcPr>
          <w:p>
            <w:pPr>
              <w:pStyle w:val="14"/>
              <w:spacing w:before="54"/>
              <w:ind w:left="89" w:right="78"/>
              <w:jc w:val="center"/>
              <w:rPr>
                <w:rFonts w:ascii="Times New Roman"/>
                <w:sz w:val="21"/>
              </w:rPr>
            </w:pPr>
            <w:r>
              <w:rPr>
                <w:rFonts w:ascii="Times New Roman"/>
                <w:sz w:val="21"/>
              </w:rPr>
              <w:t>580307</w:t>
            </w:r>
          </w:p>
        </w:tc>
        <w:tc>
          <w:tcPr>
            <w:tcW w:w="3319" w:type="dxa"/>
          </w:tcPr>
          <w:p>
            <w:pPr>
              <w:pStyle w:val="14"/>
              <w:spacing w:before="40"/>
              <w:ind w:left="108"/>
              <w:rPr>
                <w:sz w:val="21"/>
              </w:rPr>
            </w:pPr>
            <w:r>
              <w:rPr>
                <w:sz w:val="21"/>
              </w:rPr>
              <w:t>设备安装技术</w:t>
            </w:r>
          </w:p>
        </w:tc>
        <w:tc>
          <w:tcPr>
            <w:tcW w:w="740" w:type="dxa"/>
          </w:tcPr>
          <w:p>
            <w:pPr>
              <w:pStyle w:val="14"/>
              <w:spacing w:before="40"/>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restart"/>
          </w:tcPr>
          <w:p>
            <w:pPr>
              <w:pStyle w:val="14"/>
              <w:spacing w:before="4"/>
              <w:rPr>
                <w:rFonts w:ascii="方正小标宋简体"/>
                <w:sz w:val="13"/>
              </w:rPr>
            </w:pPr>
          </w:p>
          <w:p>
            <w:pPr>
              <w:pStyle w:val="14"/>
              <w:ind w:left="272"/>
              <w:rPr>
                <w:rFonts w:ascii="Times New Roman"/>
                <w:sz w:val="21"/>
              </w:rPr>
            </w:pPr>
            <w:r>
              <w:rPr>
                <w:rFonts w:ascii="Times New Roman"/>
                <w:sz w:val="21"/>
              </w:rPr>
              <w:t>236</w:t>
            </w:r>
          </w:p>
        </w:tc>
        <w:tc>
          <w:tcPr>
            <w:tcW w:w="1476" w:type="dxa"/>
            <w:vMerge w:val="restart"/>
          </w:tcPr>
          <w:p>
            <w:pPr>
              <w:pStyle w:val="14"/>
              <w:spacing w:before="4"/>
              <w:rPr>
                <w:rFonts w:ascii="方正小标宋简体"/>
                <w:sz w:val="13"/>
              </w:rPr>
            </w:pPr>
          </w:p>
          <w:p>
            <w:pPr>
              <w:pStyle w:val="14"/>
              <w:ind w:left="422"/>
              <w:rPr>
                <w:rFonts w:ascii="Times New Roman"/>
                <w:sz w:val="21"/>
              </w:rPr>
            </w:pPr>
            <w:r>
              <w:rPr>
                <w:rFonts w:ascii="Times New Roman"/>
                <w:sz w:val="21"/>
              </w:rPr>
              <w:t>560203</w:t>
            </w:r>
          </w:p>
        </w:tc>
        <w:tc>
          <w:tcPr>
            <w:tcW w:w="2767" w:type="dxa"/>
            <w:vMerge w:val="restart"/>
          </w:tcPr>
          <w:p>
            <w:pPr>
              <w:pStyle w:val="14"/>
              <w:spacing w:before="8"/>
              <w:rPr>
                <w:rFonts w:ascii="方正小标宋简体"/>
                <w:sz w:val="12"/>
              </w:rPr>
            </w:pPr>
          </w:p>
          <w:p>
            <w:pPr>
              <w:pStyle w:val="14"/>
              <w:ind w:left="107"/>
              <w:rPr>
                <w:sz w:val="21"/>
              </w:rPr>
            </w:pPr>
            <w:r>
              <w:rPr>
                <w:sz w:val="21"/>
              </w:rPr>
              <w:t>机电设备维修与管理</w:t>
            </w:r>
          </w:p>
        </w:tc>
        <w:tc>
          <w:tcPr>
            <w:tcW w:w="851" w:type="dxa"/>
          </w:tcPr>
          <w:p>
            <w:pPr>
              <w:pStyle w:val="14"/>
              <w:spacing w:before="54"/>
              <w:ind w:left="89" w:right="78"/>
              <w:jc w:val="center"/>
              <w:rPr>
                <w:rFonts w:ascii="Times New Roman"/>
                <w:sz w:val="21"/>
              </w:rPr>
            </w:pPr>
            <w:r>
              <w:rPr>
                <w:rFonts w:ascii="Times New Roman"/>
                <w:sz w:val="21"/>
              </w:rPr>
              <w:t>580301</w:t>
            </w:r>
          </w:p>
        </w:tc>
        <w:tc>
          <w:tcPr>
            <w:tcW w:w="3319" w:type="dxa"/>
          </w:tcPr>
          <w:p>
            <w:pPr>
              <w:pStyle w:val="14"/>
              <w:spacing w:before="40"/>
              <w:ind w:left="108"/>
              <w:rPr>
                <w:sz w:val="21"/>
              </w:rPr>
            </w:pPr>
            <w:r>
              <w:rPr>
                <w:sz w:val="21"/>
              </w:rPr>
              <w:t>机电设备维修与管理</w:t>
            </w:r>
          </w:p>
        </w:tc>
        <w:tc>
          <w:tcPr>
            <w:tcW w:w="740" w:type="dxa"/>
            <w:vMerge w:val="restart"/>
          </w:tcPr>
          <w:p>
            <w:pPr>
              <w:pStyle w:val="14"/>
              <w:spacing w:before="8"/>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570302</w:t>
            </w:r>
          </w:p>
        </w:tc>
        <w:tc>
          <w:tcPr>
            <w:tcW w:w="3319" w:type="dxa"/>
          </w:tcPr>
          <w:p>
            <w:pPr>
              <w:pStyle w:val="14"/>
              <w:spacing w:before="39"/>
              <w:ind w:left="108"/>
              <w:rPr>
                <w:sz w:val="21"/>
              </w:rPr>
            </w:pPr>
            <w:r>
              <w:rPr>
                <w:sz w:val="21"/>
              </w:rPr>
              <w:t>机电设备运行与维护（部分）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tcPr>
          <w:p>
            <w:pPr>
              <w:pStyle w:val="14"/>
              <w:spacing w:before="53"/>
              <w:ind w:left="168" w:right="158"/>
              <w:jc w:val="center"/>
              <w:rPr>
                <w:rFonts w:ascii="Times New Roman"/>
                <w:sz w:val="21"/>
              </w:rPr>
            </w:pPr>
            <w:r>
              <w:rPr>
                <w:rFonts w:ascii="Times New Roman"/>
                <w:sz w:val="21"/>
              </w:rPr>
              <w:t>237</w:t>
            </w:r>
          </w:p>
        </w:tc>
        <w:tc>
          <w:tcPr>
            <w:tcW w:w="1476" w:type="dxa"/>
          </w:tcPr>
          <w:p>
            <w:pPr>
              <w:pStyle w:val="14"/>
              <w:spacing w:before="53"/>
              <w:ind w:left="235" w:right="226"/>
              <w:jc w:val="center"/>
              <w:rPr>
                <w:rFonts w:ascii="Times New Roman"/>
                <w:sz w:val="21"/>
              </w:rPr>
            </w:pPr>
            <w:r>
              <w:rPr>
                <w:rFonts w:ascii="Times New Roman"/>
                <w:sz w:val="21"/>
              </w:rPr>
              <w:t>560204</w:t>
            </w:r>
          </w:p>
        </w:tc>
        <w:tc>
          <w:tcPr>
            <w:tcW w:w="2767" w:type="dxa"/>
          </w:tcPr>
          <w:p>
            <w:pPr>
              <w:pStyle w:val="14"/>
              <w:spacing w:before="39"/>
              <w:ind w:left="107"/>
              <w:rPr>
                <w:sz w:val="21"/>
              </w:rPr>
            </w:pPr>
            <w:r>
              <w:rPr>
                <w:sz w:val="21"/>
              </w:rPr>
              <w:t>数控设备应用与维护</w:t>
            </w:r>
          </w:p>
        </w:tc>
        <w:tc>
          <w:tcPr>
            <w:tcW w:w="851" w:type="dxa"/>
          </w:tcPr>
          <w:p>
            <w:pPr>
              <w:pStyle w:val="14"/>
              <w:spacing w:before="53"/>
              <w:ind w:left="89" w:right="78"/>
              <w:jc w:val="center"/>
              <w:rPr>
                <w:rFonts w:ascii="Times New Roman"/>
                <w:sz w:val="21"/>
              </w:rPr>
            </w:pPr>
            <w:r>
              <w:rPr>
                <w:rFonts w:ascii="Times New Roman"/>
                <w:sz w:val="21"/>
              </w:rPr>
              <w:t>580302</w:t>
            </w:r>
          </w:p>
        </w:tc>
        <w:tc>
          <w:tcPr>
            <w:tcW w:w="3319" w:type="dxa"/>
          </w:tcPr>
          <w:p>
            <w:pPr>
              <w:pStyle w:val="14"/>
              <w:spacing w:before="39"/>
              <w:ind w:left="108"/>
              <w:rPr>
                <w:sz w:val="21"/>
              </w:rPr>
            </w:pPr>
            <w:r>
              <w:rPr>
                <w:sz w:val="21"/>
              </w:rPr>
              <w:t>数控设备应用与维护</w:t>
            </w:r>
          </w:p>
        </w:tc>
        <w:tc>
          <w:tcPr>
            <w:tcW w:w="740" w:type="dxa"/>
          </w:tcPr>
          <w:p>
            <w:pPr>
              <w:pStyle w:val="14"/>
              <w:spacing w:before="39"/>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vMerge w:val="restart"/>
          </w:tcPr>
          <w:p>
            <w:pPr>
              <w:pStyle w:val="14"/>
              <w:spacing w:before="4"/>
              <w:rPr>
                <w:rFonts w:ascii="方正小标宋简体"/>
                <w:sz w:val="13"/>
              </w:rPr>
            </w:pPr>
          </w:p>
          <w:p>
            <w:pPr>
              <w:pStyle w:val="14"/>
              <w:ind w:left="272"/>
              <w:rPr>
                <w:rFonts w:ascii="Times New Roman"/>
                <w:sz w:val="21"/>
              </w:rPr>
            </w:pPr>
            <w:r>
              <w:rPr>
                <w:rFonts w:ascii="Times New Roman"/>
                <w:sz w:val="21"/>
              </w:rPr>
              <w:t>238</w:t>
            </w:r>
          </w:p>
        </w:tc>
        <w:tc>
          <w:tcPr>
            <w:tcW w:w="1476" w:type="dxa"/>
            <w:vMerge w:val="restart"/>
          </w:tcPr>
          <w:p>
            <w:pPr>
              <w:pStyle w:val="14"/>
              <w:spacing w:before="4"/>
              <w:rPr>
                <w:rFonts w:ascii="方正小标宋简体"/>
                <w:sz w:val="13"/>
              </w:rPr>
            </w:pPr>
          </w:p>
          <w:p>
            <w:pPr>
              <w:pStyle w:val="14"/>
              <w:ind w:left="422"/>
              <w:rPr>
                <w:rFonts w:ascii="Times New Roman"/>
                <w:sz w:val="21"/>
              </w:rPr>
            </w:pPr>
            <w:r>
              <w:rPr>
                <w:rFonts w:ascii="Times New Roman"/>
                <w:sz w:val="21"/>
              </w:rPr>
              <w:t>560205</w:t>
            </w:r>
          </w:p>
        </w:tc>
        <w:tc>
          <w:tcPr>
            <w:tcW w:w="2767" w:type="dxa"/>
            <w:vMerge w:val="restart"/>
          </w:tcPr>
          <w:p>
            <w:pPr>
              <w:pStyle w:val="14"/>
              <w:spacing w:before="8"/>
              <w:rPr>
                <w:rFonts w:ascii="方正小标宋简体"/>
                <w:sz w:val="12"/>
              </w:rPr>
            </w:pPr>
          </w:p>
          <w:p>
            <w:pPr>
              <w:pStyle w:val="14"/>
              <w:ind w:left="107"/>
              <w:rPr>
                <w:sz w:val="21"/>
              </w:rPr>
            </w:pPr>
            <w:r>
              <w:rPr>
                <w:sz w:val="21"/>
              </w:rPr>
              <w:t>制冷与空调技术</w:t>
            </w:r>
          </w:p>
        </w:tc>
        <w:tc>
          <w:tcPr>
            <w:tcW w:w="851" w:type="dxa"/>
          </w:tcPr>
          <w:p>
            <w:pPr>
              <w:pStyle w:val="14"/>
              <w:spacing w:before="53"/>
              <w:ind w:left="89" w:right="78"/>
              <w:jc w:val="center"/>
              <w:rPr>
                <w:rFonts w:ascii="Times New Roman"/>
                <w:sz w:val="21"/>
              </w:rPr>
            </w:pPr>
            <w:r>
              <w:rPr>
                <w:rFonts w:ascii="Times New Roman"/>
                <w:sz w:val="21"/>
              </w:rPr>
              <w:t>550205</w:t>
            </w:r>
          </w:p>
        </w:tc>
        <w:tc>
          <w:tcPr>
            <w:tcW w:w="3319" w:type="dxa"/>
          </w:tcPr>
          <w:p>
            <w:pPr>
              <w:pStyle w:val="14"/>
              <w:spacing w:before="39"/>
              <w:ind w:left="108"/>
              <w:rPr>
                <w:sz w:val="21"/>
              </w:rPr>
            </w:pPr>
            <w:r>
              <w:rPr>
                <w:sz w:val="21"/>
              </w:rPr>
              <w:t>制冷与空调技术</w:t>
            </w:r>
          </w:p>
        </w:tc>
        <w:tc>
          <w:tcPr>
            <w:tcW w:w="740" w:type="dxa"/>
            <w:vMerge w:val="restart"/>
          </w:tcPr>
          <w:p>
            <w:pPr>
              <w:pStyle w:val="14"/>
              <w:spacing w:before="8"/>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4"/>
              <w:ind w:left="89" w:right="78"/>
              <w:jc w:val="center"/>
              <w:rPr>
                <w:rFonts w:ascii="Times New Roman"/>
                <w:sz w:val="21"/>
              </w:rPr>
            </w:pPr>
            <w:r>
              <w:rPr>
                <w:rFonts w:ascii="Times New Roman"/>
                <w:sz w:val="21"/>
              </w:rPr>
              <w:t>550204</w:t>
            </w:r>
          </w:p>
        </w:tc>
        <w:tc>
          <w:tcPr>
            <w:tcW w:w="3319" w:type="dxa"/>
          </w:tcPr>
          <w:p>
            <w:pPr>
              <w:pStyle w:val="14"/>
              <w:spacing w:before="40"/>
              <w:ind w:left="108"/>
              <w:rPr>
                <w:sz w:val="21"/>
              </w:rPr>
            </w:pPr>
            <w:r>
              <w:rPr>
                <w:sz w:val="21"/>
              </w:rPr>
              <w:t>制冷与冷藏技术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restart"/>
          </w:tcPr>
          <w:p>
            <w:pPr>
              <w:pStyle w:val="14"/>
              <w:spacing w:before="4"/>
              <w:rPr>
                <w:rFonts w:ascii="方正小标宋简体"/>
                <w:sz w:val="13"/>
              </w:rPr>
            </w:pPr>
          </w:p>
          <w:p>
            <w:pPr>
              <w:pStyle w:val="14"/>
              <w:ind w:left="272"/>
              <w:rPr>
                <w:rFonts w:ascii="Times New Roman"/>
                <w:sz w:val="21"/>
              </w:rPr>
            </w:pPr>
            <w:r>
              <w:rPr>
                <w:rFonts w:ascii="Times New Roman"/>
                <w:sz w:val="21"/>
              </w:rPr>
              <w:t>239</w:t>
            </w:r>
          </w:p>
        </w:tc>
        <w:tc>
          <w:tcPr>
            <w:tcW w:w="1476" w:type="dxa"/>
            <w:vMerge w:val="restart"/>
          </w:tcPr>
          <w:p>
            <w:pPr>
              <w:pStyle w:val="14"/>
              <w:spacing w:before="4"/>
              <w:rPr>
                <w:rFonts w:ascii="方正小标宋简体"/>
                <w:sz w:val="13"/>
              </w:rPr>
            </w:pPr>
          </w:p>
          <w:p>
            <w:pPr>
              <w:pStyle w:val="14"/>
              <w:ind w:left="422"/>
              <w:rPr>
                <w:rFonts w:ascii="Times New Roman"/>
                <w:sz w:val="21"/>
              </w:rPr>
            </w:pPr>
            <w:r>
              <w:rPr>
                <w:rFonts w:ascii="Times New Roman"/>
                <w:sz w:val="21"/>
              </w:rPr>
              <w:t>560206</w:t>
            </w:r>
          </w:p>
        </w:tc>
        <w:tc>
          <w:tcPr>
            <w:tcW w:w="2767" w:type="dxa"/>
            <w:vMerge w:val="restart"/>
          </w:tcPr>
          <w:p>
            <w:pPr>
              <w:pStyle w:val="14"/>
              <w:spacing w:before="8"/>
              <w:rPr>
                <w:rFonts w:ascii="方正小标宋简体"/>
                <w:sz w:val="12"/>
              </w:rPr>
            </w:pPr>
          </w:p>
          <w:p>
            <w:pPr>
              <w:pStyle w:val="14"/>
              <w:ind w:left="107"/>
              <w:rPr>
                <w:sz w:val="21"/>
              </w:rPr>
            </w:pPr>
            <w:r>
              <w:rPr>
                <w:sz w:val="21"/>
              </w:rPr>
              <w:t>光电制造与应用技术</w:t>
            </w:r>
          </w:p>
        </w:tc>
        <w:tc>
          <w:tcPr>
            <w:tcW w:w="851" w:type="dxa"/>
          </w:tcPr>
          <w:p>
            <w:pPr>
              <w:pStyle w:val="14"/>
              <w:spacing w:before="54"/>
              <w:ind w:left="89" w:right="78"/>
              <w:jc w:val="center"/>
              <w:rPr>
                <w:rFonts w:ascii="Times New Roman"/>
                <w:sz w:val="21"/>
              </w:rPr>
            </w:pPr>
            <w:r>
              <w:rPr>
                <w:rFonts w:ascii="Times New Roman"/>
                <w:sz w:val="21"/>
              </w:rPr>
              <w:t>580113</w:t>
            </w:r>
          </w:p>
        </w:tc>
        <w:tc>
          <w:tcPr>
            <w:tcW w:w="3319" w:type="dxa"/>
          </w:tcPr>
          <w:p>
            <w:pPr>
              <w:pStyle w:val="14"/>
              <w:spacing w:before="40"/>
              <w:ind w:left="108"/>
              <w:rPr>
                <w:sz w:val="21"/>
              </w:rPr>
            </w:pPr>
            <w:r>
              <w:rPr>
                <w:sz w:val="21"/>
              </w:rPr>
              <w:t>光电制造技术</w:t>
            </w:r>
          </w:p>
        </w:tc>
        <w:tc>
          <w:tcPr>
            <w:tcW w:w="740" w:type="dxa"/>
            <w:vMerge w:val="restart"/>
          </w:tcPr>
          <w:p>
            <w:pPr>
              <w:pStyle w:val="14"/>
              <w:spacing w:before="8"/>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4"/>
              <w:ind w:left="89" w:right="78"/>
              <w:jc w:val="center"/>
              <w:rPr>
                <w:rFonts w:ascii="Times New Roman"/>
                <w:sz w:val="21"/>
              </w:rPr>
            </w:pPr>
            <w:r>
              <w:rPr>
                <w:rFonts w:ascii="Times New Roman"/>
                <w:sz w:val="21"/>
              </w:rPr>
              <w:t>580314</w:t>
            </w:r>
          </w:p>
        </w:tc>
        <w:tc>
          <w:tcPr>
            <w:tcW w:w="3319" w:type="dxa"/>
          </w:tcPr>
          <w:p>
            <w:pPr>
              <w:pStyle w:val="14"/>
              <w:spacing w:before="40"/>
              <w:ind w:left="108"/>
              <w:rPr>
                <w:sz w:val="21"/>
              </w:rPr>
            </w:pPr>
            <w:r>
              <w:rPr>
                <w:sz w:val="21"/>
              </w:rPr>
              <w:t>光机电应用技术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restart"/>
          </w:tcPr>
          <w:p>
            <w:pPr>
              <w:pStyle w:val="14"/>
              <w:spacing w:before="4"/>
              <w:rPr>
                <w:rFonts w:ascii="方正小标宋简体"/>
                <w:sz w:val="13"/>
              </w:rPr>
            </w:pPr>
          </w:p>
          <w:p>
            <w:pPr>
              <w:pStyle w:val="14"/>
              <w:ind w:left="272"/>
              <w:rPr>
                <w:rFonts w:ascii="Times New Roman"/>
                <w:sz w:val="21"/>
              </w:rPr>
            </w:pPr>
            <w:r>
              <w:rPr>
                <w:rFonts w:ascii="Times New Roman"/>
                <w:sz w:val="21"/>
              </w:rPr>
              <w:t>240</w:t>
            </w:r>
          </w:p>
        </w:tc>
        <w:tc>
          <w:tcPr>
            <w:tcW w:w="1476" w:type="dxa"/>
            <w:vMerge w:val="restart"/>
          </w:tcPr>
          <w:p>
            <w:pPr>
              <w:pStyle w:val="14"/>
              <w:spacing w:before="4"/>
              <w:rPr>
                <w:rFonts w:ascii="方正小标宋简体"/>
                <w:sz w:val="13"/>
              </w:rPr>
            </w:pPr>
          </w:p>
          <w:p>
            <w:pPr>
              <w:pStyle w:val="14"/>
              <w:ind w:left="422"/>
              <w:rPr>
                <w:rFonts w:ascii="Times New Roman"/>
                <w:sz w:val="21"/>
              </w:rPr>
            </w:pPr>
            <w:r>
              <w:rPr>
                <w:rFonts w:ascii="Times New Roman"/>
                <w:sz w:val="21"/>
              </w:rPr>
              <w:t>560207</w:t>
            </w:r>
          </w:p>
        </w:tc>
        <w:tc>
          <w:tcPr>
            <w:tcW w:w="2767" w:type="dxa"/>
            <w:vMerge w:val="restart"/>
          </w:tcPr>
          <w:p>
            <w:pPr>
              <w:pStyle w:val="14"/>
              <w:spacing w:before="8"/>
              <w:rPr>
                <w:rFonts w:ascii="方正小标宋简体"/>
                <w:sz w:val="12"/>
              </w:rPr>
            </w:pPr>
          </w:p>
          <w:p>
            <w:pPr>
              <w:pStyle w:val="14"/>
              <w:ind w:left="107"/>
              <w:rPr>
                <w:sz w:val="21"/>
              </w:rPr>
            </w:pPr>
            <w:r>
              <w:rPr>
                <w:sz w:val="21"/>
              </w:rPr>
              <w:t>新能源装备技术</w:t>
            </w:r>
          </w:p>
        </w:tc>
        <w:tc>
          <w:tcPr>
            <w:tcW w:w="851" w:type="dxa"/>
          </w:tcPr>
          <w:p>
            <w:pPr>
              <w:pStyle w:val="14"/>
              <w:spacing w:before="53"/>
              <w:ind w:left="89" w:right="78"/>
              <w:jc w:val="center"/>
              <w:rPr>
                <w:rFonts w:ascii="Times New Roman"/>
                <w:sz w:val="21"/>
              </w:rPr>
            </w:pPr>
            <w:r>
              <w:rPr>
                <w:rFonts w:ascii="Times New Roman"/>
                <w:sz w:val="21"/>
              </w:rPr>
              <w:t>580127</w:t>
            </w:r>
          </w:p>
        </w:tc>
        <w:tc>
          <w:tcPr>
            <w:tcW w:w="3319" w:type="dxa"/>
          </w:tcPr>
          <w:p>
            <w:pPr>
              <w:pStyle w:val="14"/>
              <w:spacing w:before="39"/>
              <w:ind w:left="108"/>
              <w:rPr>
                <w:sz w:val="21"/>
              </w:rPr>
            </w:pPr>
            <w:r>
              <w:rPr>
                <w:sz w:val="21"/>
              </w:rPr>
              <w:t>风力发电设备制造与安装</w:t>
            </w:r>
          </w:p>
        </w:tc>
        <w:tc>
          <w:tcPr>
            <w:tcW w:w="740" w:type="dxa"/>
            <w:vMerge w:val="restart"/>
          </w:tcPr>
          <w:p>
            <w:pPr>
              <w:pStyle w:val="14"/>
              <w:spacing w:before="8"/>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580132</w:t>
            </w:r>
          </w:p>
        </w:tc>
        <w:tc>
          <w:tcPr>
            <w:tcW w:w="3319" w:type="dxa"/>
          </w:tcPr>
          <w:p>
            <w:pPr>
              <w:pStyle w:val="14"/>
              <w:spacing w:before="39"/>
              <w:ind w:left="108"/>
              <w:rPr>
                <w:sz w:val="21"/>
              </w:rPr>
            </w:pPr>
            <w:r>
              <w:rPr>
                <w:sz w:val="21"/>
              </w:rPr>
              <w:t>风能发电设备制造与维修</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5603 </w:t>
            </w:r>
            <w:r>
              <w:rPr>
                <w:b/>
                <w:sz w:val="22"/>
              </w:rPr>
              <w:t>自动化类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restart"/>
          </w:tcPr>
          <w:p>
            <w:pPr>
              <w:pStyle w:val="14"/>
              <w:spacing w:before="4"/>
              <w:rPr>
                <w:rFonts w:ascii="方正小标宋简体"/>
                <w:sz w:val="13"/>
              </w:rPr>
            </w:pPr>
          </w:p>
          <w:p>
            <w:pPr>
              <w:pStyle w:val="14"/>
              <w:ind w:left="272"/>
              <w:rPr>
                <w:rFonts w:ascii="Times New Roman"/>
                <w:sz w:val="21"/>
              </w:rPr>
            </w:pPr>
            <w:r>
              <w:rPr>
                <w:rFonts w:ascii="Times New Roman"/>
                <w:sz w:val="21"/>
              </w:rPr>
              <w:t>241</w:t>
            </w:r>
          </w:p>
        </w:tc>
        <w:tc>
          <w:tcPr>
            <w:tcW w:w="1476" w:type="dxa"/>
            <w:vMerge w:val="restart"/>
          </w:tcPr>
          <w:p>
            <w:pPr>
              <w:pStyle w:val="14"/>
              <w:spacing w:before="4"/>
              <w:rPr>
                <w:rFonts w:ascii="方正小标宋简体"/>
                <w:sz w:val="13"/>
              </w:rPr>
            </w:pPr>
          </w:p>
          <w:p>
            <w:pPr>
              <w:pStyle w:val="14"/>
              <w:ind w:left="422"/>
              <w:rPr>
                <w:rFonts w:ascii="Times New Roman"/>
                <w:sz w:val="21"/>
              </w:rPr>
            </w:pPr>
            <w:r>
              <w:rPr>
                <w:rFonts w:ascii="Times New Roman"/>
                <w:sz w:val="21"/>
              </w:rPr>
              <w:t>560301</w:t>
            </w:r>
          </w:p>
        </w:tc>
        <w:tc>
          <w:tcPr>
            <w:tcW w:w="2767" w:type="dxa"/>
            <w:vMerge w:val="restart"/>
          </w:tcPr>
          <w:p>
            <w:pPr>
              <w:pStyle w:val="14"/>
              <w:spacing w:before="8"/>
              <w:rPr>
                <w:rFonts w:ascii="方正小标宋简体"/>
                <w:sz w:val="12"/>
              </w:rPr>
            </w:pPr>
          </w:p>
          <w:p>
            <w:pPr>
              <w:pStyle w:val="14"/>
              <w:ind w:left="107"/>
              <w:rPr>
                <w:sz w:val="21"/>
              </w:rPr>
            </w:pPr>
            <w:r>
              <w:rPr>
                <w:sz w:val="21"/>
              </w:rPr>
              <w:t>机电一体化技术</w:t>
            </w:r>
          </w:p>
        </w:tc>
        <w:tc>
          <w:tcPr>
            <w:tcW w:w="851" w:type="dxa"/>
          </w:tcPr>
          <w:p>
            <w:pPr>
              <w:pStyle w:val="14"/>
              <w:spacing w:before="54"/>
              <w:ind w:left="89" w:right="78"/>
              <w:jc w:val="center"/>
              <w:rPr>
                <w:rFonts w:ascii="Times New Roman"/>
                <w:sz w:val="21"/>
              </w:rPr>
            </w:pPr>
            <w:r>
              <w:rPr>
                <w:rFonts w:ascii="Times New Roman"/>
                <w:sz w:val="21"/>
              </w:rPr>
              <w:t>580201</w:t>
            </w:r>
          </w:p>
        </w:tc>
        <w:tc>
          <w:tcPr>
            <w:tcW w:w="3319" w:type="dxa"/>
          </w:tcPr>
          <w:p>
            <w:pPr>
              <w:pStyle w:val="14"/>
              <w:spacing w:before="40"/>
              <w:ind w:left="108"/>
              <w:rPr>
                <w:sz w:val="21"/>
              </w:rPr>
            </w:pPr>
            <w:r>
              <w:rPr>
                <w:sz w:val="21"/>
              </w:rPr>
              <w:t>机电一体化技术</w:t>
            </w:r>
          </w:p>
        </w:tc>
        <w:tc>
          <w:tcPr>
            <w:tcW w:w="740" w:type="dxa"/>
            <w:vMerge w:val="restart"/>
          </w:tcPr>
          <w:p>
            <w:pPr>
              <w:pStyle w:val="14"/>
              <w:spacing w:before="8"/>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4"/>
              <w:ind w:left="89" w:right="78"/>
              <w:jc w:val="center"/>
              <w:rPr>
                <w:rFonts w:ascii="Times New Roman"/>
                <w:sz w:val="21"/>
              </w:rPr>
            </w:pPr>
            <w:r>
              <w:rPr>
                <w:rFonts w:ascii="Times New Roman"/>
                <w:sz w:val="21"/>
              </w:rPr>
              <w:t>580210</w:t>
            </w:r>
          </w:p>
        </w:tc>
        <w:tc>
          <w:tcPr>
            <w:tcW w:w="3319" w:type="dxa"/>
          </w:tcPr>
          <w:p>
            <w:pPr>
              <w:pStyle w:val="14"/>
              <w:spacing w:before="40"/>
              <w:ind w:left="108"/>
              <w:rPr>
                <w:sz w:val="21"/>
              </w:rPr>
            </w:pPr>
            <w:r>
              <w:rPr>
                <w:sz w:val="21"/>
              </w:rPr>
              <w:t>包装自动化技术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restart"/>
          </w:tcPr>
          <w:p>
            <w:pPr>
              <w:pStyle w:val="14"/>
              <w:rPr>
                <w:rFonts w:ascii="方正小标宋简体"/>
                <w:sz w:val="22"/>
              </w:rPr>
            </w:pPr>
          </w:p>
          <w:p>
            <w:pPr>
              <w:pStyle w:val="14"/>
              <w:spacing w:before="11"/>
              <w:rPr>
                <w:rFonts w:ascii="方正小标宋简体"/>
                <w:sz w:val="11"/>
              </w:rPr>
            </w:pPr>
          </w:p>
          <w:p>
            <w:pPr>
              <w:pStyle w:val="14"/>
              <w:ind w:left="272"/>
              <w:rPr>
                <w:rFonts w:ascii="Times New Roman"/>
                <w:sz w:val="21"/>
              </w:rPr>
            </w:pPr>
            <w:r>
              <w:rPr>
                <w:rFonts w:ascii="Times New Roman"/>
                <w:sz w:val="21"/>
              </w:rPr>
              <w:t>242</w:t>
            </w:r>
          </w:p>
        </w:tc>
        <w:tc>
          <w:tcPr>
            <w:tcW w:w="1476" w:type="dxa"/>
            <w:vMerge w:val="restart"/>
          </w:tcPr>
          <w:p>
            <w:pPr>
              <w:pStyle w:val="14"/>
              <w:rPr>
                <w:rFonts w:ascii="方正小标宋简体"/>
                <w:sz w:val="22"/>
              </w:rPr>
            </w:pPr>
          </w:p>
          <w:p>
            <w:pPr>
              <w:pStyle w:val="14"/>
              <w:spacing w:before="11"/>
              <w:rPr>
                <w:rFonts w:ascii="方正小标宋简体"/>
                <w:sz w:val="11"/>
              </w:rPr>
            </w:pPr>
          </w:p>
          <w:p>
            <w:pPr>
              <w:pStyle w:val="14"/>
              <w:ind w:left="422"/>
              <w:rPr>
                <w:rFonts w:ascii="Times New Roman"/>
                <w:sz w:val="21"/>
              </w:rPr>
            </w:pPr>
            <w:r>
              <w:rPr>
                <w:rFonts w:ascii="Times New Roman"/>
                <w:sz w:val="21"/>
              </w:rPr>
              <w:t>560302</w:t>
            </w:r>
          </w:p>
        </w:tc>
        <w:tc>
          <w:tcPr>
            <w:tcW w:w="2767" w:type="dxa"/>
            <w:vMerge w:val="restart"/>
          </w:tcPr>
          <w:p>
            <w:pPr>
              <w:pStyle w:val="14"/>
              <w:rPr>
                <w:rFonts w:ascii="方正小标宋简体"/>
                <w:sz w:val="20"/>
              </w:rPr>
            </w:pPr>
          </w:p>
          <w:p>
            <w:pPr>
              <w:pStyle w:val="14"/>
              <w:spacing w:before="15"/>
              <w:rPr>
                <w:rFonts w:ascii="方正小标宋简体"/>
                <w:sz w:val="12"/>
              </w:rPr>
            </w:pPr>
          </w:p>
          <w:p>
            <w:pPr>
              <w:pStyle w:val="14"/>
              <w:ind w:left="107"/>
              <w:rPr>
                <w:sz w:val="21"/>
              </w:rPr>
            </w:pPr>
            <w:r>
              <w:rPr>
                <w:sz w:val="21"/>
              </w:rPr>
              <w:t>电气自动化技术</w:t>
            </w:r>
          </w:p>
        </w:tc>
        <w:tc>
          <w:tcPr>
            <w:tcW w:w="851" w:type="dxa"/>
          </w:tcPr>
          <w:p>
            <w:pPr>
              <w:pStyle w:val="14"/>
              <w:spacing w:before="53"/>
              <w:ind w:left="89" w:right="78"/>
              <w:jc w:val="center"/>
              <w:rPr>
                <w:rFonts w:ascii="Times New Roman"/>
                <w:sz w:val="21"/>
              </w:rPr>
            </w:pPr>
            <w:r>
              <w:rPr>
                <w:rFonts w:ascii="Times New Roman"/>
                <w:sz w:val="21"/>
              </w:rPr>
              <w:t>580202</w:t>
            </w:r>
          </w:p>
        </w:tc>
        <w:tc>
          <w:tcPr>
            <w:tcW w:w="3319" w:type="dxa"/>
          </w:tcPr>
          <w:p>
            <w:pPr>
              <w:pStyle w:val="14"/>
              <w:spacing w:before="39"/>
              <w:ind w:left="108"/>
              <w:rPr>
                <w:sz w:val="21"/>
              </w:rPr>
            </w:pPr>
            <w:r>
              <w:rPr>
                <w:sz w:val="21"/>
              </w:rPr>
              <w:t>电气自动化技术</w:t>
            </w:r>
          </w:p>
        </w:tc>
        <w:tc>
          <w:tcPr>
            <w:tcW w:w="740" w:type="dxa"/>
            <w:vMerge w:val="restart"/>
          </w:tcPr>
          <w:p>
            <w:pPr>
              <w:pStyle w:val="14"/>
              <w:rPr>
                <w:rFonts w:ascii="方正小标宋简体"/>
                <w:sz w:val="20"/>
              </w:rPr>
            </w:pPr>
          </w:p>
          <w:p>
            <w:pPr>
              <w:pStyle w:val="14"/>
              <w:spacing w:before="15"/>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580211</w:t>
            </w:r>
          </w:p>
        </w:tc>
        <w:tc>
          <w:tcPr>
            <w:tcW w:w="3319" w:type="dxa"/>
          </w:tcPr>
          <w:p>
            <w:pPr>
              <w:pStyle w:val="14"/>
              <w:spacing w:before="39"/>
              <w:ind w:left="108"/>
              <w:rPr>
                <w:sz w:val="21"/>
              </w:rPr>
            </w:pPr>
            <w:r>
              <w:rPr>
                <w:sz w:val="21"/>
              </w:rPr>
              <w:t>电气测控技术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580212</w:t>
            </w:r>
          </w:p>
        </w:tc>
        <w:tc>
          <w:tcPr>
            <w:tcW w:w="3319" w:type="dxa"/>
          </w:tcPr>
          <w:p>
            <w:pPr>
              <w:pStyle w:val="14"/>
              <w:spacing w:before="39"/>
              <w:ind w:left="108"/>
              <w:rPr>
                <w:sz w:val="21"/>
              </w:rPr>
            </w:pPr>
            <w:r>
              <w:rPr>
                <w:sz w:val="21"/>
              </w:rPr>
              <w:t>电气工程技术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4"/>
              <w:ind w:left="89" w:right="78"/>
              <w:jc w:val="center"/>
              <w:rPr>
                <w:rFonts w:ascii="Times New Roman"/>
                <w:sz w:val="21"/>
              </w:rPr>
            </w:pPr>
            <w:r>
              <w:rPr>
                <w:rFonts w:ascii="Times New Roman"/>
                <w:sz w:val="21"/>
              </w:rPr>
              <w:t>580312</w:t>
            </w:r>
          </w:p>
        </w:tc>
        <w:tc>
          <w:tcPr>
            <w:tcW w:w="3319" w:type="dxa"/>
          </w:tcPr>
          <w:p>
            <w:pPr>
              <w:pStyle w:val="14"/>
              <w:spacing w:before="40"/>
              <w:ind w:left="108"/>
              <w:rPr>
                <w:sz w:val="21"/>
              </w:rPr>
            </w:pPr>
            <w:r>
              <w:rPr>
                <w:sz w:val="21"/>
              </w:rPr>
              <w:t>电气设备应用与维护</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tcPr>
          <w:p>
            <w:pPr>
              <w:pStyle w:val="14"/>
              <w:spacing w:before="54"/>
              <w:ind w:left="168" w:right="158"/>
              <w:jc w:val="center"/>
              <w:rPr>
                <w:rFonts w:ascii="Times New Roman"/>
                <w:sz w:val="21"/>
              </w:rPr>
            </w:pPr>
            <w:r>
              <w:rPr>
                <w:rFonts w:ascii="Times New Roman"/>
                <w:sz w:val="21"/>
              </w:rPr>
              <w:t>243</w:t>
            </w:r>
          </w:p>
        </w:tc>
        <w:tc>
          <w:tcPr>
            <w:tcW w:w="1476" w:type="dxa"/>
          </w:tcPr>
          <w:p>
            <w:pPr>
              <w:pStyle w:val="14"/>
              <w:spacing w:before="54"/>
              <w:ind w:left="235" w:right="226"/>
              <w:jc w:val="center"/>
              <w:rPr>
                <w:rFonts w:ascii="Times New Roman"/>
                <w:sz w:val="21"/>
              </w:rPr>
            </w:pPr>
            <w:r>
              <w:rPr>
                <w:rFonts w:ascii="Times New Roman"/>
                <w:sz w:val="21"/>
              </w:rPr>
              <w:t>560303</w:t>
            </w:r>
          </w:p>
        </w:tc>
        <w:tc>
          <w:tcPr>
            <w:tcW w:w="2767" w:type="dxa"/>
          </w:tcPr>
          <w:p>
            <w:pPr>
              <w:pStyle w:val="14"/>
              <w:spacing w:before="40"/>
              <w:ind w:left="107"/>
              <w:rPr>
                <w:sz w:val="21"/>
              </w:rPr>
            </w:pPr>
            <w:r>
              <w:rPr>
                <w:sz w:val="21"/>
              </w:rPr>
              <w:t>工业过程自动化技术</w:t>
            </w:r>
          </w:p>
        </w:tc>
        <w:tc>
          <w:tcPr>
            <w:tcW w:w="851" w:type="dxa"/>
          </w:tcPr>
          <w:p>
            <w:pPr>
              <w:pStyle w:val="14"/>
              <w:spacing w:before="54"/>
              <w:ind w:left="89" w:right="78"/>
              <w:jc w:val="center"/>
              <w:rPr>
                <w:rFonts w:ascii="Times New Roman"/>
                <w:sz w:val="21"/>
              </w:rPr>
            </w:pPr>
            <w:r>
              <w:rPr>
                <w:rFonts w:ascii="Times New Roman"/>
                <w:sz w:val="21"/>
              </w:rPr>
              <w:t>580203</w:t>
            </w:r>
          </w:p>
        </w:tc>
        <w:tc>
          <w:tcPr>
            <w:tcW w:w="3319" w:type="dxa"/>
          </w:tcPr>
          <w:p>
            <w:pPr>
              <w:pStyle w:val="14"/>
              <w:spacing w:before="40"/>
              <w:ind w:left="108"/>
              <w:rPr>
                <w:sz w:val="21"/>
              </w:rPr>
            </w:pPr>
            <w:r>
              <w:rPr>
                <w:sz w:val="21"/>
              </w:rPr>
              <w:t>生产过程自动化技术</w:t>
            </w:r>
          </w:p>
        </w:tc>
        <w:tc>
          <w:tcPr>
            <w:tcW w:w="740" w:type="dxa"/>
          </w:tcPr>
          <w:p>
            <w:pPr>
              <w:pStyle w:val="14"/>
              <w:spacing w:before="40"/>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restart"/>
          </w:tcPr>
          <w:p>
            <w:pPr>
              <w:pStyle w:val="14"/>
              <w:spacing w:before="7"/>
              <w:rPr>
                <w:rFonts w:ascii="方正小标宋简体"/>
                <w:sz w:val="23"/>
              </w:rPr>
            </w:pPr>
          </w:p>
          <w:p>
            <w:pPr>
              <w:pStyle w:val="14"/>
              <w:ind w:left="272"/>
              <w:rPr>
                <w:rFonts w:ascii="Times New Roman"/>
                <w:sz w:val="21"/>
              </w:rPr>
            </w:pPr>
            <w:r>
              <w:rPr>
                <w:rFonts w:ascii="Times New Roman"/>
                <w:sz w:val="21"/>
              </w:rPr>
              <w:t>244</w:t>
            </w:r>
          </w:p>
        </w:tc>
        <w:tc>
          <w:tcPr>
            <w:tcW w:w="1476" w:type="dxa"/>
            <w:vMerge w:val="restart"/>
          </w:tcPr>
          <w:p>
            <w:pPr>
              <w:pStyle w:val="14"/>
              <w:spacing w:before="7"/>
              <w:rPr>
                <w:rFonts w:ascii="方正小标宋简体"/>
                <w:sz w:val="23"/>
              </w:rPr>
            </w:pPr>
          </w:p>
          <w:p>
            <w:pPr>
              <w:pStyle w:val="14"/>
              <w:ind w:left="422"/>
              <w:rPr>
                <w:rFonts w:ascii="Times New Roman"/>
                <w:sz w:val="21"/>
              </w:rPr>
            </w:pPr>
            <w:r>
              <w:rPr>
                <w:rFonts w:ascii="Times New Roman"/>
                <w:sz w:val="21"/>
              </w:rPr>
              <w:t>560304</w:t>
            </w:r>
          </w:p>
        </w:tc>
        <w:tc>
          <w:tcPr>
            <w:tcW w:w="2767" w:type="dxa"/>
            <w:vMerge w:val="restart"/>
          </w:tcPr>
          <w:p>
            <w:pPr>
              <w:pStyle w:val="14"/>
              <w:spacing w:before="11"/>
              <w:rPr>
                <w:rFonts w:ascii="方正小标宋简体"/>
                <w:sz w:val="22"/>
              </w:rPr>
            </w:pPr>
          </w:p>
          <w:p>
            <w:pPr>
              <w:pStyle w:val="14"/>
              <w:ind w:left="107"/>
              <w:rPr>
                <w:sz w:val="21"/>
              </w:rPr>
            </w:pPr>
            <w:r>
              <w:rPr>
                <w:sz w:val="21"/>
              </w:rPr>
              <w:t>智能控制技术</w:t>
            </w:r>
          </w:p>
        </w:tc>
        <w:tc>
          <w:tcPr>
            <w:tcW w:w="851" w:type="dxa"/>
          </w:tcPr>
          <w:p>
            <w:pPr>
              <w:pStyle w:val="14"/>
              <w:spacing w:before="54"/>
              <w:ind w:left="89" w:right="78"/>
              <w:jc w:val="center"/>
              <w:rPr>
                <w:rFonts w:ascii="Times New Roman"/>
                <w:sz w:val="21"/>
              </w:rPr>
            </w:pPr>
            <w:r>
              <w:rPr>
                <w:rFonts w:ascii="Times New Roman"/>
                <w:sz w:val="21"/>
              </w:rPr>
              <w:t>580205</w:t>
            </w:r>
          </w:p>
        </w:tc>
        <w:tc>
          <w:tcPr>
            <w:tcW w:w="3319" w:type="dxa"/>
          </w:tcPr>
          <w:p>
            <w:pPr>
              <w:pStyle w:val="14"/>
              <w:spacing w:before="40"/>
              <w:ind w:left="108"/>
              <w:rPr>
                <w:sz w:val="21"/>
              </w:rPr>
            </w:pPr>
            <w:r>
              <w:rPr>
                <w:sz w:val="21"/>
              </w:rPr>
              <w:t>计算机控制技术</w:t>
            </w:r>
          </w:p>
        </w:tc>
        <w:tc>
          <w:tcPr>
            <w:tcW w:w="740" w:type="dxa"/>
            <w:vMerge w:val="restart"/>
          </w:tcPr>
          <w:p>
            <w:pPr>
              <w:pStyle w:val="14"/>
              <w:spacing w:before="11"/>
              <w:rPr>
                <w:rFonts w:ascii="方正小标宋简体"/>
                <w:sz w:val="2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580217</w:t>
            </w:r>
          </w:p>
        </w:tc>
        <w:tc>
          <w:tcPr>
            <w:tcW w:w="3319" w:type="dxa"/>
          </w:tcPr>
          <w:p>
            <w:pPr>
              <w:pStyle w:val="14"/>
              <w:spacing w:before="39"/>
              <w:ind w:left="108"/>
              <w:rPr>
                <w:sz w:val="21"/>
              </w:rPr>
            </w:pPr>
            <w:r>
              <w:rPr>
                <w:sz w:val="21"/>
              </w:rPr>
              <w:t>智能控制技术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580219</w:t>
            </w:r>
          </w:p>
        </w:tc>
        <w:tc>
          <w:tcPr>
            <w:tcW w:w="3319" w:type="dxa"/>
          </w:tcPr>
          <w:p>
            <w:pPr>
              <w:pStyle w:val="14"/>
              <w:spacing w:before="39"/>
              <w:ind w:left="108"/>
              <w:rPr>
                <w:sz w:val="21"/>
              </w:rPr>
            </w:pPr>
            <w:r>
              <w:rPr>
                <w:sz w:val="21"/>
              </w:rPr>
              <w:t>集散控制系统应用与维护技术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tcPr>
          <w:p>
            <w:pPr>
              <w:pStyle w:val="14"/>
              <w:spacing w:before="53"/>
              <w:ind w:left="168" w:right="158"/>
              <w:jc w:val="center"/>
              <w:rPr>
                <w:rFonts w:ascii="Times New Roman"/>
                <w:sz w:val="21"/>
              </w:rPr>
            </w:pPr>
            <w:r>
              <w:rPr>
                <w:rFonts w:ascii="Times New Roman"/>
                <w:sz w:val="21"/>
              </w:rPr>
              <w:t>245</w:t>
            </w:r>
          </w:p>
        </w:tc>
        <w:tc>
          <w:tcPr>
            <w:tcW w:w="1476" w:type="dxa"/>
          </w:tcPr>
          <w:p>
            <w:pPr>
              <w:pStyle w:val="14"/>
              <w:spacing w:before="53"/>
              <w:ind w:left="235" w:right="226"/>
              <w:jc w:val="center"/>
              <w:rPr>
                <w:rFonts w:ascii="Times New Roman"/>
                <w:sz w:val="21"/>
              </w:rPr>
            </w:pPr>
            <w:r>
              <w:rPr>
                <w:rFonts w:ascii="Times New Roman"/>
                <w:sz w:val="21"/>
              </w:rPr>
              <w:t>560305</w:t>
            </w:r>
          </w:p>
        </w:tc>
        <w:tc>
          <w:tcPr>
            <w:tcW w:w="2767" w:type="dxa"/>
          </w:tcPr>
          <w:p>
            <w:pPr>
              <w:pStyle w:val="14"/>
              <w:spacing w:before="39"/>
              <w:ind w:left="107"/>
              <w:rPr>
                <w:sz w:val="21"/>
              </w:rPr>
            </w:pPr>
            <w:r>
              <w:rPr>
                <w:sz w:val="21"/>
              </w:rPr>
              <w:t>工业网络技术</w:t>
            </w:r>
          </w:p>
        </w:tc>
        <w:tc>
          <w:tcPr>
            <w:tcW w:w="851" w:type="dxa"/>
          </w:tcPr>
          <w:p>
            <w:pPr>
              <w:pStyle w:val="14"/>
              <w:spacing w:before="53"/>
              <w:ind w:left="89" w:right="78"/>
              <w:jc w:val="center"/>
              <w:rPr>
                <w:rFonts w:ascii="Times New Roman"/>
                <w:sz w:val="21"/>
              </w:rPr>
            </w:pPr>
            <w:r>
              <w:rPr>
                <w:rFonts w:ascii="Times New Roman"/>
                <w:sz w:val="21"/>
              </w:rPr>
              <w:t>580206</w:t>
            </w:r>
          </w:p>
        </w:tc>
        <w:tc>
          <w:tcPr>
            <w:tcW w:w="3319" w:type="dxa"/>
          </w:tcPr>
          <w:p>
            <w:pPr>
              <w:pStyle w:val="14"/>
              <w:spacing w:before="39"/>
              <w:ind w:left="108"/>
              <w:rPr>
                <w:sz w:val="21"/>
              </w:rPr>
            </w:pPr>
            <w:r>
              <w:rPr>
                <w:sz w:val="21"/>
              </w:rPr>
              <w:t>工业网络技术</w:t>
            </w:r>
          </w:p>
        </w:tc>
        <w:tc>
          <w:tcPr>
            <w:tcW w:w="740" w:type="dxa"/>
          </w:tcPr>
          <w:p>
            <w:pPr>
              <w:pStyle w:val="14"/>
              <w:spacing w:before="39"/>
              <w:ind w:left="139" w:right="130"/>
              <w:jc w:val="center"/>
              <w:rPr>
                <w:sz w:val="21"/>
              </w:rPr>
            </w:pPr>
            <w:r>
              <w:rPr>
                <w:sz w:val="21"/>
              </w:rPr>
              <w:t>保留</w:t>
            </w:r>
          </w:p>
        </w:tc>
      </w:tr>
    </w:tbl>
    <w:p>
      <w:pPr>
        <w:spacing w:after="0"/>
        <w:jc w:val="center"/>
        <w:rPr>
          <w:sz w:val="21"/>
        </w:rPr>
        <w:sectPr>
          <w:pgSz w:w="11910" w:h="16840"/>
          <w:pgMar w:top="1440" w:right="660" w:bottom="980" w:left="660" w:header="0" w:footer="785" w:gutter="0"/>
        </w:sectPr>
      </w:pPr>
    </w:p>
    <w:tbl>
      <w:tblPr>
        <w:tblStyle w:val="10"/>
        <w:tblW w:w="10012" w:type="dxa"/>
        <w:tblInd w:w="4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9"/>
        <w:gridCol w:w="1476"/>
        <w:gridCol w:w="2767"/>
        <w:gridCol w:w="851"/>
        <w:gridCol w:w="3319"/>
        <w:gridCol w:w="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859" w:type="dxa"/>
          </w:tcPr>
          <w:p>
            <w:pPr>
              <w:pStyle w:val="14"/>
              <w:spacing w:before="4"/>
              <w:rPr>
                <w:rFonts w:ascii="方正小标宋简体"/>
                <w:sz w:val="15"/>
              </w:rPr>
            </w:pPr>
          </w:p>
          <w:p>
            <w:pPr>
              <w:pStyle w:val="14"/>
              <w:ind w:left="168" w:right="159"/>
              <w:jc w:val="center"/>
              <w:rPr>
                <w:rFonts w:hint="eastAsia" w:ascii="黑体" w:eastAsia="黑体"/>
                <w:b/>
                <w:sz w:val="24"/>
              </w:rPr>
            </w:pPr>
            <w:r>
              <w:rPr>
                <w:rFonts w:hint="eastAsia" w:ascii="黑体" w:eastAsia="黑体"/>
                <w:b/>
                <w:sz w:val="24"/>
              </w:rPr>
              <w:t>序号</w:t>
            </w:r>
          </w:p>
        </w:tc>
        <w:tc>
          <w:tcPr>
            <w:tcW w:w="1476" w:type="dxa"/>
          </w:tcPr>
          <w:p>
            <w:pPr>
              <w:pStyle w:val="14"/>
              <w:spacing w:before="4"/>
              <w:rPr>
                <w:rFonts w:ascii="方正小标宋简体"/>
                <w:sz w:val="15"/>
              </w:rPr>
            </w:pPr>
          </w:p>
          <w:p>
            <w:pPr>
              <w:pStyle w:val="14"/>
              <w:ind w:left="236" w:right="226"/>
              <w:jc w:val="center"/>
              <w:rPr>
                <w:rFonts w:hint="eastAsia" w:ascii="黑体" w:eastAsia="黑体"/>
                <w:b/>
                <w:sz w:val="24"/>
              </w:rPr>
            </w:pPr>
            <w:r>
              <w:rPr>
                <w:rFonts w:hint="eastAsia" w:ascii="黑体" w:eastAsia="黑体"/>
                <w:b/>
                <w:sz w:val="24"/>
              </w:rPr>
              <w:t>专业代码</w:t>
            </w:r>
          </w:p>
        </w:tc>
        <w:tc>
          <w:tcPr>
            <w:tcW w:w="2767" w:type="dxa"/>
          </w:tcPr>
          <w:p>
            <w:pPr>
              <w:pStyle w:val="14"/>
              <w:spacing w:before="4"/>
              <w:rPr>
                <w:rFonts w:ascii="方正小标宋简体"/>
                <w:sz w:val="15"/>
              </w:rPr>
            </w:pPr>
          </w:p>
          <w:p>
            <w:pPr>
              <w:pStyle w:val="14"/>
              <w:ind w:left="902"/>
              <w:rPr>
                <w:rFonts w:hint="eastAsia" w:ascii="黑体" w:eastAsia="黑体"/>
                <w:b/>
                <w:sz w:val="24"/>
              </w:rPr>
            </w:pPr>
            <w:r>
              <w:rPr>
                <w:rFonts w:hint="eastAsia" w:ascii="黑体" w:eastAsia="黑体"/>
                <w:b/>
                <w:sz w:val="24"/>
              </w:rPr>
              <w:t>专业名称</w:t>
            </w:r>
          </w:p>
        </w:tc>
        <w:tc>
          <w:tcPr>
            <w:tcW w:w="851" w:type="dxa"/>
          </w:tcPr>
          <w:p>
            <w:pPr>
              <w:pStyle w:val="14"/>
              <w:spacing w:before="115" w:line="242" w:lineRule="auto"/>
              <w:ind w:left="183" w:right="51" w:hanging="120"/>
              <w:rPr>
                <w:rFonts w:hint="eastAsia" w:ascii="黑体" w:eastAsia="黑体"/>
                <w:b/>
                <w:sz w:val="24"/>
              </w:rPr>
            </w:pPr>
            <w:r>
              <w:rPr>
                <w:rFonts w:hint="eastAsia" w:ascii="黑体" w:eastAsia="黑体"/>
                <w:b/>
                <w:sz w:val="24"/>
              </w:rPr>
              <w:t>原专业代码</w:t>
            </w:r>
          </w:p>
        </w:tc>
        <w:tc>
          <w:tcPr>
            <w:tcW w:w="3319" w:type="dxa"/>
          </w:tcPr>
          <w:p>
            <w:pPr>
              <w:pStyle w:val="14"/>
              <w:spacing w:before="4"/>
              <w:rPr>
                <w:rFonts w:ascii="方正小标宋简体"/>
                <w:sz w:val="15"/>
              </w:rPr>
            </w:pPr>
          </w:p>
          <w:p>
            <w:pPr>
              <w:pStyle w:val="14"/>
              <w:ind w:left="1057"/>
              <w:rPr>
                <w:rFonts w:hint="eastAsia" w:ascii="黑体" w:eastAsia="黑体"/>
                <w:b/>
                <w:sz w:val="24"/>
              </w:rPr>
            </w:pPr>
            <w:r>
              <w:rPr>
                <w:rFonts w:hint="eastAsia" w:ascii="黑体" w:eastAsia="黑体"/>
                <w:b/>
                <w:sz w:val="24"/>
              </w:rPr>
              <w:t>原专业名称</w:t>
            </w:r>
          </w:p>
        </w:tc>
        <w:tc>
          <w:tcPr>
            <w:tcW w:w="740" w:type="dxa"/>
          </w:tcPr>
          <w:p>
            <w:pPr>
              <w:pStyle w:val="14"/>
              <w:spacing w:before="115" w:line="242" w:lineRule="auto"/>
              <w:ind w:left="128" w:right="118"/>
              <w:rPr>
                <w:rFonts w:hint="eastAsia" w:ascii="黑体" w:eastAsia="黑体"/>
                <w:b/>
                <w:sz w:val="24"/>
              </w:rPr>
            </w:pPr>
            <w:r>
              <w:rPr>
                <w:rFonts w:hint="eastAsia" w:ascii="黑体" w:eastAsia="黑体"/>
                <w:b/>
                <w:sz w:val="24"/>
              </w:rPr>
              <w:t>调整情况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246</w:t>
            </w:r>
          </w:p>
        </w:tc>
        <w:tc>
          <w:tcPr>
            <w:tcW w:w="1476" w:type="dxa"/>
          </w:tcPr>
          <w:p>
            <w:pPr>
              <w:pStyle w:val="14"/>
              <w:spacing w:before="48"/>
              <w:ind w:left="235" w:right="226"/>
              <w:jc w:val="center"/>
              <w:rPr>
                <w:rFonts w:ascii="Times New Roman"/>
                <w:sz w:val="21"/>
              </w:rPr>
            </w:pPr>
            <w:r>
              <w:rPr>
                <w:rFonts w:ascii="Times New Roman"/>
                <w:sz w:val="21"/>
              </w:rPr>
              <w:t>560306</w:t>
            </w:r>
          </w:p>
        </w:tc>
        <w:tc>
          <w:tcPr>
            <w:tcW w:w="2767" w:type="dxa"/>
          </w:tcPr>
          <w:p>
            <w:pPr>
              <w:pStyle w:val="14"/>
              <w:spacing w:before="34"/>
              <w:ind w:left="107"/>
              <w:rPr>
                <w:sz w:val="21"/>
              </w:rPr>
            </w:pPr>
            <w:r>
              <w:rPr>
                <w:sz w:val="21"/>
              </w:rPr>
              <w:t>工业自动化仪表</w:t>
            </w:r>
          </w:p>
        </w:tc>
        <w:tc>
          <w:tcPr>
            <w:tcW w:w="851" w:type="dxa"/>
          </w:tcPr>
          <w:p>
            <w:pPr>
              <w:pStyle w:val="14"/>
              <w:spacing w:before="48"/>
              <w:ind w:left="89" w:right="78"/>
              <w:jc w:val="center"/>
              <w:rPr>
                <w:rFonts w:ascii="Times New Roman"/>
                <w:sz w:val="21"/>
              </w:rPr>
            </w:pPr>
            <w:r>
              <w:rPr>
                <w:rFonts w:ascii="Times New Roman"/>
                <w:sz w:val="21"/>
              </w:rPr>
              <w:t>580216</w:t>
            </w:r>
          </w:p>
        </w:tc>
        <w:tc>
          <w:tcPr>
            <w:tcW w:w="3319" w:type="dxa"/>
          </w:tcPr>
          <w:p>
            <w:pPr>
              <w:pStyle w:val="14"/>
              <w:spacing w:before="34"/>
              <w:ind w:left="108"/>
              <w:rPr>
                <w:sz w:val="21"/>
              </w:rPr>
            </w:pPr>
            <w:r>
              <w:rPr>
                <w:sz w:val="21"/>
              </w:rPr>
              <w:t>工业自动化仪表</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247</w:t>
            </w:r>
          </w:p>
        </w:tc>
        <w:tc>
          <w:tcPr>
            <w:tcW w:w="1476" w:type="dxa"/>
          </w:tcPr>
          <w:p>
            <w:pPr>
              <w:pStyle w:val="14"/>
              <w:spacing w:before="48"/>
              <w:ind w:left="235" w:right="226"/>
              <w:jc w:val="center"/>
              <w:rPr>
                <w:rFonts w:ascii="Times New Roman"/>
                <w:sz w:val="21"/>
              </w:rPr>
            </w:pPr>
            <w:r>
              <w:rPr>
                <w:rFonts w:ascii="Times New Roman"/>
                <w:sz w:val="21"/>
              </w:rPr>
              <w:t>560307</w:t>
            </w:r>
          </w:p>
        </w:tc>
        <w:tc>
          <w:tcPr>
            <w:tcW w:w="2767" w:type="dxa"/>
          </w:tcPr>
          <w:p>
            <w:pPr>
              <w:pStyle w:val="14"/>
              <w:spacing w:before="34"/>
              <w:ind w:left="107"/>
              <w:rPr>
                <w:sz w:val="21"/>
              </w:rPr>
            </w:pPr>
            <w:r>
              <w:rPr>
                <w:sz w:val="21"/>
              </w:rPr>
              <w:t>液压与气动技术</w:t>
            </w:r>
          </w:p>
        </w:tc>
        <w:tc>
          <w:tcPr>
            <w:tcW w:w="851" w:type="dxa"/>
          </w:tcPr>
          <w:p>
            <w:pPr>
              <w:pStyle w:val="14"/>
              <w:spacing w:before="48"/>
              <w:ind w:left="89" w:right="78"/>
              <w:jc w:val="center"/>
              <w:rPr>
                <w:rFonts w:ascii="Times New Roman"/>
                <w:sz w:val="21"/>
              </w:rPr>
            </w:pPr>
            <w:r>
              <w:rPr>
                <w:rFonts w:ascii="Times New Roman"/>
                <w:sz w:val="21"/>
              </w:rPr>
              <w:t>580209</w:t>
            </w:r>
          </w:p>
        </w:tc>
        <w:tc>
          <w:tcPr>
            <w:tcW w:w="3319" w:type="dxa"/>
          </w:tcPr>
          <w:p>
            <w:pPr>
              <w:pStyle w:val="14"/>
              <w:spacing w:before="34"/>
              <w:ind w:left="108"/>
              <w:rPr>
                <w:sz w:val="21"/>
              </w:rPr>
            </w:pPr>
            <w:r>
              <w:rPr>
                <w:sz w:val="21"/>
              </w:rPr>
              <w:t>液压与气动技术</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11"/>
              <w:rPr>
                <w:rFonts w:ascii="方正小标宋简体"/>
                <w:sz w:val="12"/>
              </w:rPr>
            </w:pPr>
          </w:p>
          <w:p>
            <w:pPr>
              <w:pStyle w:val="14"/>
              <w:ind w:left="272"/>
              <w:rPr>
                <w:rFonts w:ascii="Times New Roman"/>
                <w:sz w:val="21"/>
              </w:rPr>
            </w:pPr>
            <w:r>
              <w:rPr>
                <w:rFonts w:ascii="Times New Roman"/>
                <w:sz w:val="21"/>
              </w:rPr>
              <w:t>248</w:t>
            </w:r>
          </w:p>
        </w:tc>
        <w:tc>
          <w:tcPr>
            <w:tcW w:w="1476" w:type="dxa"/>
            <w:vMerge w:val="restart"/>
          </w:tcPr>
          <w:p>
            <w:pPr>
              <w:pStyle w:val="14"/>
              <w:spacing w:before="11"/>
              <w:rPr>
                <w:rFonts w:ascii="方正小标宋简体"/>
                <w:sz w:val="12"/>
              </w:rPr>
            </w:pPr>
          </w:p>
          <w:p>
            <w:pPr>
              <w:pStyle w:val="14"/>
              <w:ind w:left="422"/>
              <w:rPr>
                <w:rFonts w:ascii="Times New Roman"/>
                <w:sz w:val="21"/>
              </w:rPr>
            </w:pPr>
            <w:r>
              <w:rPr>
                <w:rFonts w:ascii="Times New Roman"/>
                <w:sz w:val="21"/>
              </w:rPr>
              <w:t>560308</w:t>
            </w:r>
          </w:p>
        </w:tc>
        <w:tc>
          <w:tcPr>
            <w:tcW w:w="2767" w:type="dxa"/>
            <w:vMerge w:val="restart"/>
          </w:tcPr>
          <w:p>
            <w:pPr>
              <w:pStyle w:val="14"/>
              <w:spacing w:before="15"/>
              <w:rPr>
                <w:rFonts w:ascii="方正小标宋简体"/>
                <w:sz w:val="11"/>
              </w:rPr>
            </w:pPr>
          </w:p>
          <w:p>
            <w:pPr>
              <w:pStyle w:val="14"/>
              <w:ind w:left="107"/>
              <w:rPr>
                <w:sz w:val="21"/>
              </w:rPr>
            </w:pPr>
            <w:r>
              <w:rPr>
                <w:sz w:val="21"/>
              </w:rPr>
              <w:t>电梯工程技术</w:t>
            </w:r>
          </w:p>
        </w:tc>
        <w:tc>
          <w:tcPr>
            <w:tcW w:w="851" w:type="dxa"/>
          </w:tcPr>
          <w:p>
            <w:pPr>
              <w:pStyle w:val="14"/>
              <w:spacing w:before="48"/>
              <w:ind w:left="89" w:right="78"/>
              <w:jc w:val="center"/>
              <w:rPr>
                <w:rFonts w:ascii="Times New Roman"/>
                <w:sz w:val="21"/>
              </w:rPr>
            </w:pPr>
            <w:r>
              <w:rPr>
                <w:rFonts w:ascii="Times New Roman"/>
                <w:sz w:val="21"/>
              </w:rPr>
              <w:t>580214</w:t>
            </w:r>
          </w:p>
        </w:tc>
        <w:tc>
          <w:tcPr>
            <w:tcW w:w="3319" w:type="dxa"/>
          </w:tcPr>
          <w:p>
            <w:pPr>
              <w:pStyle w:val="14"/>
              <w:spacing w:before="34"/>
              <w:ind w:left="108"/>
              <w:rPr>
                <w:sz w:val="21"/>
              </w:rPr>
            </w:pPr>
            <w:r>
              <w:rPr>
                <w:sz w:val="21"/>
              </w:rPr>
              <w:t>电梯工程技术</w:t>
            </w:r>
          </w:p>
        </w:tc>
        <w:tc>
          <w:tcPr>
            <w:tcW w:w="740" w:type="dxa"/>
            <w:vMerge w:val="restart"/>
          </w:tcPr>
          <w:p>
            <w:pPr>
              <w:pStyle w:val="14"/>
              <w:spacing w:before="15"/>
              <w:rPr>
                <w:rFonts w:ascii="方正小标宋简体"/>
                <w:sz w:val="1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580316</w:t>
            </w:r>
          </w:p>
        </w:tc>
        <w:tc>
          <w:tcPr>
            <w:tcW w:w="3319" w:type="dxa"/>
          </w:tcPr>
          <w:p>
            <w:pPr>
              <w:pStyle w:val="14"/>
              <w:spacing w:before="34"/>
              <w:ind w:left="108"/>
              <w:rPr>
                <w:sz w:val="21"/>
              </w:rPr>
            </w:pPr>
            <w:r>
              <w:rPr>
                <w:sz w:val="21"/>
              </w:rPr>
              <w:t>电梯维护与管理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249</w:t>
            </w:r>
          </w:p>
        </w:tc>
        <w:tc>
          <w:tcPr>
            <w:tcW w:w="1476" w:type="dxa"/>
          </w:tcPr>
          <w:p>
            <w:pPr>
              <w:pStyle w:val="14"/>
              <w:spacing w:before="48"/>
              <w:ind w:left="235" w:right="226"/>
              <w:jc w:val="center"/>
              <w:rPr>
                <w:rFonts w:ascii="Times New Roman"/>
                <w:sz w:val="21"/>
              </w:rPr>
            </w:pPr>
            <w:r>
              <w:rPr>
                <w:rFonts w:ascii="Times New Roman"/>
                <w:sz w:val="21"/>
              </w:rPr>
              <w:t>560309</w:t>
            </w:r>
          </w:p>
        </w:tc>
        <w:tc>
          <w:tcPr>
            <w:tcW w:w="2767" w:type="dxa"/>
          </w:tcPr>
          <w:p>
            <w:pPr>
              <w:pStyle w:val="14"/>
              <w:spacing w:before="34"/>
              <w:ind w:left="107"/>
              <w:rPr>
                <w:sz w:val="21"/>
              </w:rPr>
            </w:pPr>
            <w:r>
              <w:rPr>
                <w:sz w:val="21"/>
              </w:rPr>
              <w:t>工业机器人技术</w:t>
            </w:r>
          </w:p>
        </w:tc>
        <w:tc>
          <w:tcPr>
            <w:tcW w:w="851" w:type="dxa"/>
          </w:tcPr>
          <w:p>
            <w:pPr>
              <w:pStyle w:val="14"/>
              <w:spacing w:before="48"/>
              <w:ind w:left="89" w:right="78"/>
              <w:jc w:val="center"/>
              <w:rPr>
                <w:rFonts w:ascii="Times New Roman"/>
                <w:sz w:val="21"/>
              </w:rPr>
            </w:pPr>
            <w:r>
              <w:rPr>
                <w:rFonts w:ascii="Times New Roman"/>
                <w:sz w:val="21"/>
              </w:rPr>
              <w:t>580218</w:t>
            </w:r>
          </w:p>
        </w:tc>
        <w:tc>
          <w:tcPr>
            <w:tcW w:w="3319" w:type="dxa"/>
          </w:tcPr>
          <w:p>
            <w:pPr>
              <w:pStyle w:val="14"/>
              <w:spacing w:before="34"/>
              <w:ind w:left="108"/>
              <w:rPr>
                <w:sz w:val="21"/>
              </w:rPr>
            </w:pPr>
            <w:r>
              <w:rPr>
                <w:sz w:val="21"/>
              </w:rPr>
              <w:t>工业机器人技术</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5604 </w:t>
            </w:r>
            <w:r>
              <w:rPr>
                <w:b/>
                <w:sz w:val="22"/>
              </w:rPr>
              <w:t>铁道装备类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250</w:t>
            </w:r>
          </w:p>
        </w:tc>
        <w:tc>
          <w:tcPr>
            <w:tcW w:w="1476" w:type="dxa"/>
          </w:tcPr>
          <w:p>
            <w:pPr>
              <w:pStyle w:val="14"/>
              <w:spacing w:before="48"/>
              <w:ind w:left="235" w:right="226"/>
              <w:jc w:val="center"/>
              <w:rPr>
                <w:rFonts w:ascii="Times New Roman"/>
                <w:sz w:val="21"/>
              </w:rPr>
            </w:pPr>
            <w:r>
              <w:rPr>
                <w:rFonts w:ascii="Times New Roman"/>
                <w:sz w:val="21"/>
              </w:rPr>
              <w:t>560401</w:t>
            </w:r>
          </w:p>
        </w:tc>
        <w:tc>
          <w:tcPr>
            <w:tcW w:w="2767" w:type="dxa"/>
          </w:tcPr>
          <w:p>
            <w:pPr>
              <w:pStyle w:val="14"/>
              <w:spacing w:before="34"/>
              <w:ind w:left="107"/>
              <w:rPr>
                <w:sz w:val="21"/>
              </w:rPr>
            </w:pPr>
            <w:r>
              <w:rPr>
                <w:sz w:val="21"/>
              </w:rPr>
              <w:t>铁道机车车辆制造与维护</w:t>
            </w:r>
          </w:p>
        </w:tc>
        <w:tc>
          <w:tcPr>
            <w:tcW w:w="851" w:type="dxa"/>
          </w:tcPr>
          <w:p>
            <w:pPr>
              <w:pStyle w:val="14"/>
              <w:spacing w:before="48"/>
              <w:ind w:left="89" w:right="78"/>
              <w:jc w:val="center"/>
              <w:rPr>
                <w:rFonts w:ascii="Times New Roman"/>
                <w:sz w:val="21"/>
              </w:rPr>
            </w:pPr>
            <w:r>
              <w:rPr>
                <w:rFonts w:ascii="Times New Roman"/>
                <w:sz w:val="21"/>
              </w:rPr>
              <w:t>580164</w:t>
            </w:r>
          </w:p>
        </w:tc>
        <w:tc>
          <w:tcPr>
            <w:tcW w:w="3319" w:type="dxa"/>
          </w:tcPr>
          <w:p>
            <w:pPr>
              <w:pStyle w:val="14"/>
              <w:spacing w:before="34"/>
              <w:ind w:left="108"/>
              <w:rPr>
                <w:sz w:val="21"/>
              </w:rPr>
            </w:pPr>
            <w:r>
              <w:rPr>
                <w:sz w:val="21"/>
              </w:rPr>
              <w:t>动车制造技术</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859" w:type="dxa"/>
          </w:tcPr>
          <w:p>
            <w:pPr>
              <w:pStyle w:val="14"/>
              <w:spacing w:before="191"/>
              <w:ind w:left="168" w:right="158"/>
              <w:jc w:val="center"/>
              <w:rPr>
                <w:rFonts w:ascii="Times New Roman"/>
                <w:sz w:val="21"/>
              </w:rPr>
            </w:pPr>
            <w:r>
              <w:rPr>
                <w:rFonts w:ascii="Times New Roman"/>
                <w:sz w:val="21"/>
              </w:rPr>
              <w:t>251</w:t>
            </w:r>
          </w:p>
        </w:tc>
        <w:tc>
          <w:tcPr>
            <w:tcW w:w="1476" w:type="dxa"/>
          </w:tcPr>
          <w:p>
            <w:pPr>
              <w:pStyle w:val="14"/>
              <w:spacing w:before="191"/>
              <w:ind w:left="235" w:right="226"/>
              <w:jc w:val="center"/>
              <w:rPr>
                <w:rFonts w:ascii="Times New Roman"/>
                <w:sz w:val="21"/>
              </w:rPr>
            </w:pPr>
            <w:r>
              <w:rPr>
                <w:rFonts w:ascii="Times New Roman"/>
                <w:sz w:val="21"/>
              </w:rPr>
              <w:t>560402</w:t>
            </w:r>
          </w:p>
        </w:tc>
        <w:tc>
          <w:tcPr>
            <w:tcW w:w="2767" w:type="dxa"/>
          </w:tcPr>
          <w:p>
            <w:pPr>
              <w:pStyle w:val="14"/>
              <w:spacing w:before="21"/>
              <w:ind w:left="107"/>
              <w:rPr>
                <w:sz w:val="21"/>
              </w:rPr>
            </w:pPr>
            <w:r>
              <w:rPr>
                <w:sz w:val="21"/>
              </w:rPr>
              <w:t>铁道通信信号设备制造与维</w:t>
            </w:r>
          </w:p>
          <w:p>
            <w:pPr>
              <w:pStyle w:val="14"/>
              <w:spacing w:before="43"/>
              <w:ind w:left="107"/>
              <w:rPr>
                <w:sz w:val="21"/>
              </w:rPr>
            </w:pPr>
            <w:r>
              <w:rPr>
                <w:sz w:val="21"/>
              </w:rPr>
              <w:t>护</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177"/>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59" w:type="dxa"/>
          </w:tcPr>
          <w:p>
            <w:pPr>
              <w:pStyle w:val="14"/>
              <w:spacing w:before="190"/>
              <w:ind w:left="168" w:right="158"/>
              <w:jc w:val="center"/>
              <w:rPr>
                <w:rFonts w:ascii="Times New Roman"/>
                <w:sz w:val="21"/>
              </w:rPr>
            </w:pPr>
            <w:r>
              <w:rPr>
                <w:rFonts w:ascii="Times New Roman"/>
                <w:sz w:val="21"/>
              </w:rPr>
              <w:t>252</w:t>
            </w:r>
          </w:p>
        </w:tc>
        <w:tc>
          <w:tcPr>
            <w:tcW w:w="1476" w:type="dxa"/>
          </w:tcPr>
          <w:p>
            <w:pPr>
              <w:pStyle w:val="14"/>
              <w:spacing w:before="190"/>
              <w:ind w:left="235" w:right="226"/>
              <w:jc w:val="center"/>
              <w:rPr>
                <w:rFonts w:ascii="Times New Roman"/>
                <w:sz w:val="21"/>
              </w:rPr>
            </w:pPr>
            <w:r>
              <w:rPr>
                <w:rFonts w:ascii="Times New Roman"/>
                <w:sz w:val="21"/>
              </w:rPr>
              <w:t>560403</w:t>
            </w:r>
          </w:p>
        </w:tc>
        <w:tc>
          <w:tcPr>
            <w:tcW w:w="2767" w:type="dxa"/>
          </w:tcPr>
          <w:p>
            <w:pPr>
              <w:pStyle w:val="14"/>
              <w:spacing w:before="20"/>
              <w:ind w:left="107"/>
              <w:rPr>
                <w:sz w:val="21"/>
              </w:rPr>
            </w:pPr>
            <w:r>
              <w:rPr>
                <w:sz w:val="21"/>
              </w:rPr>
              <w:t>铁道施工和养路机械制造与</w:t>
            </w:r>
          </w:p>
          <w:p>
            <w:pPr>
              <w:pStyle w:val="14"/>
              <w:spacing w:before="43"/>
              <w:ind w:left="107"/>
              <w:rPr>
                <w:sz w:val="21"/>
              </w:rPr>
            </w:pPr>
            <w:r>
              <w:rPr>
                <w:sz w:val="21"/>
              </w:rPr>
              <w:t>维护</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176"/>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5605 </w:t>
            </w:r>
            <w:r>
              <w:rPr>
                <w:b/>
                <w:sz w:val="22"/>
              </w:rPr>
              <w:t>船舶与海洋工程装备类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253</w:t>
            </w:r>
          </w:p>
        </w:tc>
        <w:tc>
          <w:tcPr>
            <w:tcW w:w="1476" w:type="dxa"/>
          </w:tcPr>
          <w:p>
            <w:pPr>
              <w:pStyle w:val="14"/>
              <w:spacing w:before="48"/>
              <w:ind w:left="235" w:right="226"/>
              <w:jc w:val="center"/>
              <w:rPr>
                <w:rFonts w:ascii="Times New Roman"/>
                <w:sz w:val="21"/>
              </w:rPr>
            </w:pPr>
            <w:r>
              <w:rPr>
                <w:rFonts w:ascii="Times New Roman"/>
                <w:sz w:val="21"/>
              </w:rPr>
              <w:t>560501</w:t>
            </w:r>
          </w:p>
        </w:tc>
        <w:tc>
          <w:tcPr>
            <w:tcW w:w="2767" w:type="dxa"/>
          </w:tcPr>
          <w:p>
            <w:pPr>
              <w:pStyle w:val="14"/>
              <w:spacing w:before="34"/>
              <w:ind w:left="107"/>
              <w:rPr>
                <w:sz w:val="21"/>
              </w:rPr>
            </w:pPr>
            <w:r>
              <w:rPr>
                <w:sz w:val="21"/>
              </w:rPr>
              <w:t>船舶工程技术</w:t>
            </w:r>
          </w:p>
        </w:tc>
        <w:tc>
          <w:tcPr>
            <w:tcW w:w="851" w:type="dxa"/>
          </w:tcPr>
          <w:p>
            <w:pPr>
              <w:pStyle w:val="14"/>
              <w:spacing w:before="48"/>
              <w:ind w:left="89" w:right="78"/>
              <w:jc w:val="center"/>
              <w:rPr>
                <w:rFonts w:ascii="Times New Roman"/>
                <w:sz w:val="21"/>
              </w:rPr>
            </w:pPr>
            <w:r>
              <w:rPr>
                <w:rFonts w:ascii="Times New Roman"/>
                <w:sz w:val="21"/>
              </w:rPr>
              <w:t>520406</w:t>
            </w:r>
          </w:p>
        </w:tc>
        <w:tc>
          <w:tcPr>
            <w:tcW w:w="3319" w:type="dxa"/>
          </w:tcPr>
          <w:p>
            <w:pPr>
              <w:pStyle w:val="14"/>
              <w:spacing w:before="34"/>
              <w:ind w:left="108"/>
              <w:rPr>
                <w:sz w:val="21"/>
              </w:rPr>
            </w:pPr>
            <w:r>
              <w:rPr>
                <w:sz w:val="21"/>
              </w:rPr>
              <w:t>船舶工程技术</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254</w:t>
            </w:r>
          </w:p>
        </w:tc>
        <w:tc>
          <w:tcPr>
            <w:tcW w:w="1476" w:type="dxa"/>
          </w:tcPr>
          <w:p>
            <w:pPr>
              <w:pStyle w:val="14"/>
              <w:spacing w:before="48"/>
              <w:ind w:left="235" w:right="226"/>
              <w:jc w:val="center"/>
              <w:rPr>
                <w:rFonts w:ascii="Times New Roman"/>
                <w:sz w:val="21"/>
              </w:rPr>
            </w:pPr>
            <w:r>
              <w:rPr>
                <w:rFonts w:ascii="Times New Roman"/>
                <w:sz w:val="21"/>
              </w:rPr>
              <w:t>560502</w:t>
            </w:r>
          </w:p>
        </w:tc>
        <w:tc>
          <w:tcPr>
            <w:tcW w:w="2767" w:type="dxa"/>
          </w:tcPr>
          <w:p>
            <w:pPr>
              <w:pStyle w:val="14"/>
              <w:spacing w:before="34"/>
              <w:ind w:left="107"/>
              <w:rPr>
                <w:sz w:val="21"/>
              </w:rPr>
            </w:pPr>
            <w:r>
              <w:rPr>
                <w:sz w:val="21"/>
              </w:rPr>
              <w:t>船舶机械工程技术</w:t>
            </w:r>
          </w:p>
        </w:tc>
        <w:tc>
          <w:tcPr>
            <w:tcW w:w="851" w:type="dxa"/>
          </w:tcPr>
          <w:p>
            <w:pPr>
              <w:pStyle w:val="14"/>
              <w:spacing w:before="48"/>
              <w:ind w:left="89" w:right="78"/>
              <w:jc w:val="center"/>
              <w:rPr>
                <w:rFonts w:ascii="Times New Roman"/>
                <w:sz w:val="21"/>
              </w:rPr>
            </w:pPr>
            <w:r>
              <w:rPr>
                <w:rFonts w:ascii="Times New Roman"/>
                <w:sz w:val="21"/>
              </w:rPr>
              <w:t>520409</w:t>
            </w:r>
          </w:p>
        </w:tc>
        <w:tc>
          <w:tcPr>
            <w:tcW w:w="3319" w:type="dxa"/>
          </w:tcPr>
          <w:p>
            <w:pPr>
              <w:pStyle w:val="14"/>
              <w:spacing w:before="34"/>
              <w:ind w:left="108"/>
              <w:rPr>
                <w:sz w:val="21"/>
              </w:rPr>
            </w:pPr>
            <w:r>
              <w:rPr>
                <w:sz w:val="21"/>
              </w:rPr>
              <w:t>船机制造与维修</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255</w:t>
            </w:r>
          </w:p>
        </w:tc>
        <w:tc>
          <w:tcPr>
            <w:tcW w:w="1476" w:type="dxa"/>
          </w:tcPr>
          <w:p>
            <w:pPr>
              <w:pStyle w:val="14"/>
              <w:spacing w:before="48"/>
              <w:ind w:left="235" w:right="226"/>
              <w:jc w:val="center"/>
              <w:rPr>
                <w:rFonts w:ascii="Times New Roman"/>
                <w:sz w:val="21"/>
              </w:rPr>
            </w:pPr>
            <w:r>
              <w:rPr>
                <w:rFonts w:ascii="Times New Roman"/>
                <w:sz w:val="21"/>
              </w:rPr>
              <w:t>560503</w:t>
            </w:r>
          </w:p>
        </w:tc>
        <w:tc>
          <w:tcPr>
            <w:tcW w:w="2767" w:type="dxa"/>
          </w:tcPr>
          <w:p>
            <w:pPr>
              <w:pStyle w:val="14"/>
              <w:spacing w:before="34"/>
              <w:ind w:left="107"/>
              <w:rPr>
                <w:sz w:val="21"/>
              </w:rPr>
            </w:pPr>
            <w:r>
              <w:rPr>
                <w:sz w:val="21"/>
              </w:rPr>
              <w:t>船舶电气工程技术</w:t>
            </w:r>
          </w:p>
        </w:tc>
        <w:tc>
          <w:tcPr>
            <w:tcW w:w="851" w:type="dxa"/>
          </w:tcPr>
          <w:p>
            <w:pPr>
              <w:pStyle w:val="14"/>
              <w:spacing w:before="48"/>
              <w:ind w:left="89" w:right="78"/>
              <w:jc w:val="center"/>
              <w:rPr>
                <w:rFonts w:ascii="Times New Roman"/>
                <w:sz w:val="21"/>
              </w:rPr>
            </w:pPr>
            <w:r>
              <w:rPr>
                <w:rFonts w:ascii="Times New Roman"/>
                <w:sz w:val="21"/>
              </w:rPr>
              <w:t>520412</w:t>
            </w:r>
          </w:p>
        </w:tc>
        <w:tc>
          <w:tcPr>
            <w:tcW w:w="3319" w:type="dxa"/>
          </w:tcPr>
          <w:p>
            <w:pPr>
              <w:pStyle w:val="14"/>
              <w:spacing w:before="34"/>
              <w:ind w:left="108"/>
              <w:rPr>
                <w:sz w:val="21"/>
              </w:rPr>
            </w:pPr>
            <w:r>
              <w:rPr>
                <w:sz w:val="21"/>
              </w:rPr>
              <w:t>船舶电气工程技术</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256</w:t>
            </w:r>
          </w:p>
        </w:tc>
        <w:tc>
          <w:tcPr>
            <w:tcW w:w="1476" w:type="dxa"/>
          </w:tcPr>
          <w:p>
            <w:pPr>
              <w:pStyle w:val="14"/>
              <w:spacing w:before="48"/>
              <w:ind w:left="235" w:right="226"/>
              <w:jc w:val="center"/>
              <w:rPr>
                <w:rFonts w:ascii="Times New Roman"/>
                <w:sz w:val="21"/>
              </w:rPr>
            </w:pPr>
            <w:r>
              <w:rPr>
                <w:rFonts w:ascii="Times New Roman"/>
                <w:sz w:val="21"/>
              </w:rPr>
              <w:t>560504</w:t>
            </w:r>
          </w:p>
        </w:tc>
        <w:tc>
          <w:tcPr>
            <w:tcW w:w="2767" w:type="dxa"/>
          </w:tcPr>
          <w:p>
            <w:pPr>
              <w:pStyle w:val="14"/>
              <w:spacing w:before="34"/>
              <w:ind w:left="107"/>
              <w:rPr>
                <w:sz w:val="21"/>
              </w:rPr>
            </w:pPr>
            <w:r>
              <w:rPr>
                <w:sz w:val="21"/>
              </w:rPr>
              <w:t>船舶舾装工程技术</w:t>
            </w:r>
          </w:p>
        </w:tc>
        <w:tc>
          <w:tcPr>
            <w:tcW w:w="851" w:type="dxa"/>
          </w:tcPr>
          <w:p>
            <w:pPr>
              <w:pStyle w:val="14"/>
              <w:spacing w:before="48"/>
              <w:ind w:left="89" w:right="78"/>
              <w:jc w:val="center"/>
              <w:rPr>
                <w:rFonts w:ascii="Times New Roman"/>
                <w:sz w:val="21"/>
              </w:rPr>
            </w:pPr>
            <w:r>
              <w:rPr>
                <w:rFonts w:ascii="Times New Roman"/>
                <w:sz w:val="21"/>
              </w:rPr>
              <w:t>520411</w:t>
            </w:r>
          </w:p>
        </w:tc>
        <w:tc>
          <w:tcPr>
            <w:tcW w:w="3319" w:type="dxa"/>
          </w:tcPr>
          <w:p>
            <w:pPr>
              <w:pStyle w:val="14"/>
              <w:spacing w:before="34"/>
              <w:ind w:left="108"/>
              <w:rPr>
                <w:sz w:val="21"/>
              </w:rPr>
            </w:pPr>
            <w:r>
              <w:rPr>
                <w:sz w:val="21"/>
              </w:rPr>
              <w:t>船舶舾装</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257</w:t>
            </w:r>
          </w:p>
        </w:tc>
        <w:tc>
          <w:tcPr>
            <w:tcW w:w="1476" w:type="dxa"/>
          </w:tcPr>
          <w:p>
            <w:pPr>
              <w:pStyle w:val="14"/>
              <w:spacing w:before="48"/>
              <w:ind w:left="235" w:right="226"/>
              <w:jc w:val="center"/>
              <w:rPr>
                <w:rFonts w:ascii="Times New Roman"/>
                <w:sz w:val="21"/>
              </w:rPr>
            </w:pPr>
            <w:r>
              <w:rPr>
                <w:rFonts w:ascii="Times New Roman"/>
                <w:sz w:val="21"/>
              </w:rPr>
              <w:t>560505</w:t>
            </w:r>
          </w:p>
        </w:tc>
        <w:tc>
          <w:tcPr>
            <w:tcW w:w="2767" w:type="dxa"/>
          </w:tcPr>
          <w:p>
            <w:pPr>
              <w:pStyle w:val="14"/>
              <w:spacing w:before="34"/>
              <w:ind w:left="107"/>
              <w:rPr>
                <w:sz w:val="21"/>
              </w:rPr>
            </w:pPr>
            <w:r>
              <w:rPr>
                <w:sz w:val="21"/>
              </w:rPr>
              <w:t>船舶涂装工程技术</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34"/>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11"/>
              <w:rPr>
                <w:rFonts w:ascii="方正小标宋简体"/>
                <w:sz w:val="12"/>
              </w:rPr>
            </w:pPr>
          </w:p>
          <w:p>
            <w:pPr>
              <w:pStyle w:val="14"/>
              <w:ind w:left="272"/>
              <w:rPr>
                <w:rFonts w:ascii="Times New Roman"/>
                <w:sz w:val="21"/>
              </w:rPr>
            </w:pPr>
            <w:r>
              <w:rPr>
                <w:rFonts w:ascii="Times New Roman"/>
                <w:sz w:val="21"/>
              </w:rPr>
              <w:t>258</w:t>
            </w:r>
          </w:p>
        </w:tc>
        <w:tc>
          <w:tcPr>
            <w:tcW w:w="1476" w:type="dxa"/>
            <w:vMerge w:val="restart"/>
          </w:tcPr>
          <w:p>
            <w:pPr>
              <w:pStyle w:val="14"/>
              <w:spacing w:before="11"/>
              <w:rPr>
                <w:rFonts w:ascii="方正小标宋简体"/>
                <w:sz w:val="12"/>
              </w:rPr>
            </w:pPr>
          </w:p>
          <w:p>
            <w:pPr>
              <w:pStyle w:val="14"/>
              <w:ind w:left="422"/>
              <w:rPr>
                <w:rFonts w:ascii="Times New Roman"/>
                <w:sz w:val="21"/>
              </w:rPr>
            </w:pPr>
            <w:r>
              <w:rPr>
                <w:rFonts w:ascii="Times New Roman"/>
                <w:sz w:val="21"/>
              </w:rPr>
              <w:t>560506</w:t>
            </w:r>
          </w:p>
        </w:tc>
        <w:tc>
          <w:tcPr>
            <w:tcW w:w="2767" w:type="dxa"/>
            <w:vMerge w:val="restart"/>
          </w:tcPr>
          <w:p>
            <w:pPr>
              <w:pStyle w:val="14"/>
              <w:spacing w:before="15"/>
              <w:rPr>
                <w:rFonts w:ascii="方正小标宋简体"/>
                <w:sz w:val="11"/>
              </w:rPr>
            </w:pPr>
          </w:p>
          <w:p>
            <w:pPr>
              <w:pStyle w:val="14"/>
              <w:ind w:left="107"/>
              <w:rPr>
                <w:sz w:val="21"/>
              </w:rPr>
            </w:pPr>
            <w:r>
              <w:rPr>
                <w:sz w:val="21"/>
              </w:rPr>
              <w:t>游艇设计与制造</w:t>
            </w:r>
          </w:p>
        </w:tc>
        <w:tc>
          <w:tcPr>
            <w:tcW w:w="851" w:type="dxa"/>
          </w:tcPr>
          <w:p>
            <w:pPr>
              <w:pStyle w:val="14"/>
              <w:spacing w:before="48"/>
              <w:ind w:left="89" w:right="78"/>
              <w:jc w:val="center"/>
              <w:rPr>
                <w:rFonts w:ascii="Times New Roman"/>
                <w:sz w:val="21"/>
              </w:rPr>
            </w:pPr>
            <w:r>
              <w:rPr>
                <w:rFonts w:ascii="Times New Roman"/>
                <w:sz w:val="21"/>
              </w:rPr>
              <w:t>520415</w:t>
            </w:r>
          </w:p>
        </w:tc>
        <w:tc>
          <w:tcPr>
            <w:tcW w:w="3319" w:type="dxa"/>
          </w:tcPr>
          <w:p>
            <w:pPr>
              <w:pStyle w:val="14"/>
              <w:spacing w:before="34"/>
              <w:ind w:left="108"/>
              <w:rPr>
                <w:sz w:val="21"/>
              </w:rPr>
            </w:pPr>
            <w:r>
              <w:rPr>
                <w:sz w:val="21"/>
              </w:rPr>
              <w:t>游艇设计与制造</w:t>
            </w:r>
          </w:p>
        </w:tc>
        <w:tc>
          <w:tcPr>
            <w:tcW w:w="740" w:type="dxa"/>
            <w:vMerge w:val="restart"/>
          </w:tcPr>
          <w:p>
            <w:pPr>
              <w:pStyle w:val="14"/>
              <w:spacing w:before="15"/>
              <w:rPr>
                <w:rFonts w:ascii="方正小标宋简体"/>
                <w:sz w:val="1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520417</w:t>
            </w:r>
          </w:p>
        </w:tc>
        <w:tc>
          <w:tcPr>
            <w:tcW w:w="3319" w:type="dxa"/>
          </w:tcPr>
          <w:p>
            <w:pPr>
              <w:pStyle w:val="14"/>
              <w:spacing w:before="34"/>
              <w:ind w:left="108"/>
              <w:rPr>
                <w:sz w:val="21"/>
              </w:rPr>
            </w:pPr>
            <w:r>
              <w:rPr>
                <w:sz w:val="21"/>
              </w:rPr>
              <w:t>游艇维修技术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259</w:t>
            </w:r>
          </w:p>
        </w:tc>
        <w:tc>
          <w:tcPr>
            <w:tcW w:w="1476" w:type="dxa"/>
          </w:tcPr>
          <w:p>
            <w:pPr>
              <w:pStyle w:val="14"/>
              <w:spacing w:before="48"/>
              <w:ind w:left="235" w:right="226"/>
              <w:jc w:val="center"/>
              <w:rPr>
                <w:rFonts w:ascii="Times New Roman"/>
                <w:sz w:val="21"/>
              </w:rPr>
            </w:pPr>
            <w:r>
              <w:rPr>
                <w:rFonts w:ascii="Times New Roman"/>
                <w:sz w:val="21"/>
              </w:rPr>
              <w:t>560507</w:t>
            </w:r>
          </w:p>
        </w:tc>
        <w:tc>
          <w:tcPr>
            <w:tcW w:w="2767" w:type="dxa"/>
          </w:tcPr>
          <w:p>
            <w:pPr>
              <w:pStyle w:val="14"/>
              <w:spacing w:before="34"/>
              <w:ind w:left="107"/>
              <w:rPr>
                <w:sz w:val="21"/>
              </w:rPr>
            </w:pPr>
            <w:r>
              <w:rPr>
                <w:sz w:val="21"/>
              </w:rPr>
              <w:t>海洋工程技术</w:t>
            </w:r>
          </w:p>
        </w:tc>
        <w:tc>
          <w:tcPr>
            <w:tcW w:w="851" w:type="dxa"/>
          </w:tcPr>
          <w:p>
            <w:pPr>
              <w:pStyle w:val="14"/>
              <w:spacing w:before="48"/>
              <w:ind w:left="89" w:right="78"/>
              <w:jc w:val="center"/>
              <w:rPr>
                <w:rFonts w:ascii="Times New Roman"/>
                <w:sz w:val="21"/>
              </w:rPr>
            </w:pPr>
            <w:r>
              <w:rPr>
                <w:rFonts w:ascii="Times New Roman"/>
                <w:sz w:val="21"/>
              </w:rPr>
              <w:t>520416</w:t>
            </w:r>
          </w:p>
        </w:tc>
        <w:tc>
          <w:tcPr>
            <w:tcW w:w="3319" w:type="dxa"/>
          </w:tcPr>
          <w:p>
            <w:pPr>
              <w:pStyle w:val="14"/>
              <w:spacing w:before="34"/>
              <w:ind w:left="108"/>
              <w:rPr>
                <w:sz w:val="21"/>
              </w:rPr>
            </w:pPr>
            <w:r>
              <w:rPr>
                <w:sz w:val="21"/>
              </w:rPr>
              <w:t>海洋工程技术</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260</w:t>
            </w:r>
          </w:p>
        </w:tc>
        <w:tc>
          <w:tcPr>
            <w:tcW w:w="1476" w:type="dxa"/>
          </w:tcPr>
          <w:p>
            <w:pPr>
              <w:pStyle w:val="14"/>
              <w:spacing w:before="48"/>
              <w:ind w:left="235" w:right="226"/>
              <w:jc w:val="center"/>
              <w:rPr>
                <w:rFonts w:ascii="Times New Roman"/>
                <w:sz w:val="21"/>
              </w:rPr>
            </w:pPr>
            <w:r>
              <w:rPr>
                <w:rFonts w:ascii="Times New Roman"/>
                <w:sz w:val="21"/>
              </w:rPr>
              <w:t>560508</w:t>
            </w:r>
          </w:p>
        </w:tc>
        <w:tc>
          <w:tcPr>
            <w:tcW w:w="2767" w:type="dxa"/>
          </w:tcPr>
          <w:p>
            <w:pPr>
              <w:pStyle w:val="14"/>
              <w:spacing w:before="34"/>
              <w:ind w:left="107"/>
              <w:rPr>
                <w:sz w:val="21"/>
              </w:rPr>
            </w:pPr>
            <w:r>
              <w:rPr>
                <w:sz w:val="21"/>
              </w:rPr>
              <w:t>船舶通信与导航</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34"/>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261</w:t>
            </w:r>
          </w:p>
        </w:tc>
        <w:tc>
          <w:tcPr>
            <w:tcW w:w="1476" w:type="dxa"/>
          </w:tcPr>
          <w:p>
            <w:pPr>
              <w:pStyle w:val="14"/>
              <w:spacing w:before="48"/>
              <w:ind w:left="235" w:right="226"/>
              <w:jc w:val="center"/>
              <w:rPr>
                <w:rFonts w:ascii="Times New Roman"/>
                <w:sz w:val="21"/>
              </w:rPr>
            </w:pPr>
            <w:r>
              <w:rPr>
                <w:rFonts w:ascii="Times New Roman"/>
                <w:sz w:val="21"/>
              </w:rPr>
              <w:t>560509</w:t>
            </w:r>
          </w:p>
        </w:tc>
        <w:tc>
          <w:tcPr>
            <w:tcW w:w="2767" w:type="dxa"/>
          </w:tcPr>
          <w:p>
            <w:pPr>
              <w:pStyle w:val="14"/>
              <w:spacing w:before="34"/>
              <w:ind w:left="107"/>
              <w:rPr>
                <w:sz w:val="21"/>
              </w:rPr>
            </w:pPr>
            <w:r>
              <w:rPr>
                <w:sz w:val="21"/>
              </w:rPr>
              <w:t>船舶动力工程技术</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34"/>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5606 </w:t>
            </w:r>
            <w:r>
              <w:rPr>
                <w:b/>
                <w:sz w:val="22"/>
              </w:rPr>
              <w:t>航空装备类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6"/>
              <w:rPr>
                <w:rFonts w:ascii="方正小标宋简体"/>
                <w:sz w:val="32"/>
              </w:rPr>
            </w:pPr>
          </w:p>
          <w:p>
            <w:pPr>
              <w:pStyle w:val="14"/>
              <w:ind w:left="272"/>
              <w:rPr>
                <w:rFonts w:ascii="Times New Roman"/>
                <w:sz w:val="21"/>
              </w:rPr>
            </w:pPr>
            <w:r>
              <w:rPr>
                <w:rFonts w:ascii="Times New Roman"/>
                <w:sz w:val="21"/>
              </w:rPr>
              <w:t>262</w:t>
            </w:r>
          </w:p>
        </w:tc>
        <w:tc>
          <w:tcPr>
            <w:tcW w:w="1476" w:type="dxa"/>
            <w:vMerge w:val="restart"/>
          </w:tcPr>
          <w:p>
            <w:pPr>
              <w:pStyle w:val="14"/>
              <w:spacing w:before="6"/>
              <w:rPr>
                <w:rFonts w:ascii="方正小标宋简体"/>
                <w:sz w:val="32"/>
              </w:rPr>
            </w:pPr>
          </w:p>
          <w:p>
            <w:pPr>
              <w:pStyle w:val="14"/>
              <w:ind w:left="422"/>
              <w:rPr>
                <w:rFonts w:ascii="Times New Roman"/>
                <w:sz w:val="21"/>
              </w:rPr>
            </w:pPr>
            <w:r>
              <w:rPr>
                <w:rFonts w:ascii="Times New Roman"/>
                <w:sz w:val="21"/>
              </w:rPr>
              <w:t>560601</w:t>
            </w:r>
          </w:p>
        </w:tc>
        <w:tc>
          <w:tcPr>
            <w:tcW w:w="2767" w:type="dxa"/>
            <w:vMerge w:val="restart"/>
          </w:tcPr>
          <w:p>
            <w:pPr>
              <w:pStyle w:val="14"/>
              <w:rPr>
                <w:rFonts w:ascii="方正小标宋简体"/>
                <w:sz w:val="20"/>
              </w:rPr>
            </w:pPr>
          </w:p>
          <w:p>
            <w:pPr>
              <w:pStyle w:val="14"/>
              <w:spacing w:before="10"/>
              <w:rPr>
                <w:rFonts w:ascii="方正小标宋简体"/>
                <w:sz w:val="11"/>
              </w:rPr>
            </w:pPr>
          </w:p>
          <w:p>
            <w:pPr>
              <w:pStyle w:val="14"/>
              <w:ind w:left="107"/>
              <w:rPr>
                <w:sz w:val="21"/>
              </w:rPr>
            </w:pPr>
            <w:r>
              <w:rPr>
                <w:sz w:val="21"/>
              </w:rPr>
              <w:t>飞行器制造技术</w:t>
            </w:r>
          </w:p>
        </w:tc>
        <w:tc>
          <w:tcPr>
            <w:tcW w:w="851" w:type="dxa"/>
          </w:tcPr>
          <w:p>
            <w:pPr>
              <w:pStyle w:val="14"/>
              <w:spacing w:before="48"/>
              <w:ind w:left="89" w:right="78"/>
              <w:jc w:val="center"/>
              <w:rPr>
                <w:rFonts w:ascii="Times New Roman"/>
                <w:sz w:val="21"/>
              </w:rPr>
            </w:pPr>
            <w:r>
              <w:rPr>
                <w:rFonts w:ascii="Times New Roman"/>
                <w:sz w:val="21"/>
              </w:rPr>
              <w:t>520513</w:t>
            </w:r>
          </w:p>
        </w:tc>
        <w:tc>
          <w:tcPr>
            <w:tcW w:w="3319" w:type="dxa"/>
          </w:tcPr>
          <w:p>
            <w:pPr>
              <w:pStyle w:val="14"/>
              <w:spacing w:before="34"/>
              <w:ind w:left="108"/>
              <w:rPr>
                <w:sz w:val="21"/>
              </w:rPr>
            </w:pPr>
            <w:r>
              <w:rPr>
                <w:sz w:val="21"/>
              </w:rPr>
              <w:t>飞机制造技术</w:t>
            </w:r>
          </w:p>
        </w:tc>
        <w:tc>
          <w:tcPr>
            <w:tcW w:w="740" w:type="dxa"/>
            <w:vMerge w:val="restart"/>
          </w:tcPr>
          <w:p>
            <w:pPr>
              <w:pStyle w:val="14"/>
              <w:rPr>
                <w:rFonts w:ascii="方正小标宋简体"/>
                <w:sz w:val="20"/>
              </w:rPr>
            </w:pPr>
          </w:p>
          <w:p>
            <w:pPr>
              <w:pStyle w:val="14"/>
              <w:spacing w:before="10"/>
              <w:rPr>
                <w:rFonts w:ascii="方正小标宋简体"/>
                <w:sz w:val="1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580115</w:t>
            </w:r>
          </w:p>
        </w:tc>
        <w:tc>
          <w:tcPr>
            <w:tcW w:w="3319" w:type="dxa"/>
          </w:tcPr>
          <w:p>
            <w:pPr>
              <w:pStyle w:val="14"/>
              <w:spacing w:before="34"/>
              <w:ind w:left="108"/>
              <w:rPr>
                <w:sz w:val="21"/>
              </w:rPr>
            </w:pPr>
            <w:r>
              <w:rPr>
                <w:sz w:val="21"/>
              </w:rPr>
              <w:t>飞行器制造工艺</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520529</w:t>
            </w:r>
          </w:p>
        </w:tc>
        <w:tc>
          <w:tcPr>
            <w:tcW w:w="3319" w:type="dxa"/>
          </w:tcPr>
          <w:p>
            <w:pPr>
              <w:pStyle w:val="14"/>
              <w:spacing w:before="34"/>
              <w:ind w:left="108"/>
              <w:rPr>
                <w:sz w:val="21"/>
              </w:rPr>
            </w:pPr>
            <w:r>
              <w:rPr>
                <w:sz w:val="21"/>
              </w:rPr>
              <w:t>航天器制造技术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580166</w:t>
            </w:r>
          </w:p>
        </w:tc>
        <w:tc>
          <w:tcPr>
            <w:tcW w:w="3319" w:type="dxa"/>
          </w:tcPr>
          <w:p>
            <w:pPr>
              <w:pStyle w:val="14"/>
              <w:spacing w:before="34"/>
              <w:ind w:left="108"/>
              <w:rPr>
                <w:sz w:val="21"/>
              </w:rPr>
            </w:pPr>
            <w:r>
              <w:rPr>
                <w:sz w:val="21"/>
              </w:rPr>
              <w:t>航空机械制造与自动化</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263</w:t>
            </w:r>
          </w:p>
        </w:tc>
        <w:tc>
          <w:tcPr>
            <w:tcW w:w="1476" w:type="dxa"/>
          </w:tcPr>
          <w:p>
            <w:pPr>
              <w:pStyle w:val="14"/>
              <w:spacing w:before="48"/>
              <w:ind w:left="235" w:right="226"/>
              <w:jc w:val="center"/>
              <w:rPr>
                <w:rFonts w:ascii="Times New Roman"/>
                <w:sz w:val="21"/>
              </w:rPr>
            </w:pPr>
            <w:r>
              <w:rPr>
                <w:rFonts w:ascii="Times New Roman"/>
                <w:sz w:val="21"/>
              </w:rPr>
              <w:t>560602</w:t>
            </w:r>
          </w:p>
        </w:tc>
        <w:tc>
          <w:tcPr>
            <w:tcW w:w="2767" w:type="dxa"/>
          </w:tcPr>
          <w:p>
            <w:pPr>
              <w:pStyle w:val="14"/>
              <w:spacing w:before="34"/>
              <w:ind w:left="107"/>
              <w:rPr>
                <w:sz w:val="21"/>
              </w:rPr>
            </w:pPr>
            <w:r>
              <w:rPr>
                <w:sz w:val="21"/>
              </w:rPr>
              <w:t>飞行器维修技术</w:t>
            </w:r>
          </w:p>
        </w:tc>
        <w:tc>
          <w:tcPr>
            <w:tcW w:w="851" w:type="dxa"/>
          </w:tcPr>
          <w:p>
            <w:pPr>
              <w:pStyle w:val="14"/>
              <w:spacing w:before="48"/>
              <w:ind w:left="89" w:right="78"/>
              <w:jc w:val="center"/>
              <w:rPr>
                <w:rFonts w:ascii="Times New Roman"/>
                <w:sz w:val="21"/>
              </w:rPr>
            </w:pPr>
            <w:r>
              <w:rPr>
                <w:rFonts w:ascii="Times New Roman"/>
                <w:sz w:val="21"/>
              </w:rPr>
              <w:t>520516</w:t>
            </w:r>
          </w:p>
        </w:tc>
        <w:tc>
          <w:tcPr>
            <w:tcW w:w="3319" w:type="dxa"/>
          </w:tcPr>
          <w:p>
            <w:pPr>
              <w:pStyle w:val="14"/>
              <w:spacing w:before="34"/>
              <w:ind w:left="108"/>
              <w:rPr>
                <w:sz w:val="21"/>
              </w:rPr>
            </w:pPr>
            <w:r>
              <w:rPr>
                <w:sz w:val="21"/>
              </w:rPr>
              <w:t>飞机维修</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264</w:t>
            </w:r>
          </w:p>
        </w:tc>
        <w:tc>
          <w:tcPr>
            <w:tcW w:w="1476" w:type="dxa"/>
          </w:tcPr>
          <w:p>
            <w:pPr>
              <w:pStyle w:val="14"/>
              <w:spacing w:before="48"/>
              <w:ind w:left="235" w:right="226"/>
              <w:jc w:val="center"/>
              <w:rPr>
                <w:rFonts w:ascii="Times New Roman"/>
                <w:sz w:val="21"/>
              </w:rPr>
            </w:pPr>
            <w:r>
              <w:rPr>
                <w:rFonts w:ascii="Times New Roman"/>
                <w:sz w:val="21"/>
              </w:rPr>
              <w:t>560603</w:t>
            </w:r>
          </w:p>
        </w:tc>
        <w:tc>
          <w:tcPr>
            <w:tcW w:w="2767" w:type="dxa"/>
          </w:tcPr>
          <w:p>
            <w:pPr>
              <w:pStyle w:val="14"/>
              <w:spacing w:before="34"/>
              <w:ind w:left="107"/>
              <w:rPr>
                <w:sz w:val="21"/>
              </w:rPr>
            </w:pPr>
            <w:r>
              <w:rPr>
                <w:sz w:val="21"/>
              </w:rPr>
              <w:t>航空发动机制造技术</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34"/>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265</w:t>
            </w:r>
          </w:p>
        </w:tc>
        <w:tc>
          <w:tcPr>
            <w:tcW w:w="1476" w:type="dxa"/>
          </w:tcPr>
          <w:p>
            <w:pPr>
              <w:pStyle w:val="14"/>
              <w:spacing w:before="48"/>
              <w:ind w:left="235" w:right="226"/>
              <w:jc w:val="center"/>
              <w:rPr>
                <w:rFonts w:ascii="Times New Roman"/>
                <w:sz w:val="21"/>
              </w:rPr>
            </w:pPr>
            <w:r>
              <w:rPr>
                <w:rFonts w:ascii="Times New Roman"/>
                <w:sz w:val="21"/>
              </w:rPr>
              <w:t>560604</w:t>
            </w:r>
          </w:p>
        </w:tc>
        <w:tc>
          <w:tcPr>
            <w:tcW w:w="2767" w:type="dxa"/>
          </w:tcPr>
          <w:p>
            <w:pPr>
              <w:pStyle w:val="14"/>
              <w:spacing w:before="34"/>
              <w:ind w:left="107"/>
              <w:rPr>
                <w:sz w:val="21"/>
              </w:rPr>
            </w:pPr>
            <w:r>
              <w:rPr>
                <w:sz w:val="21"/>
              </w:rPr>
              <w:t>航空发动机装试技术</w:t>
            </w:r>
          </w:p>
        </w:tc>
        <w:tc>
          <w:tcPr>
            <w:tcW w:w="851" w:type="dxa"/>
          </w:tcPr>
          <w:p>
            <w:pPr>
              <w:pStyle w:val="14"/>
              <w:spacing w:before="48"/>
              <w:ind w:left="89" w:right="78"/>
              <w:jc w:val="center"/>
              <w:rPr>
                <w:rFonts w:ascii="Times New Roman"/>
                <w:sz w:val="21"/>
              </w:rPr>
            </w:pPr>
            <w:r>
              <w:rPr>
                <w:rFonts w:ascii="Times New Roman"/>
                <w:sz w:val="21"/>
              </w:rPr>
              <w:t>520520</w:t>
            </w:r>
          </w:p>
        </w:tc>
        <w:tc>
          <w:tcPr>
            <w:tcW w:w="3319" w:type="dxa"/>
          </w:tcPr>
          <w:p>
            <w:pPr>
              <w:pStyle w:val="14"/>
              <w:spacing w:before="34"/>
              <w:ind w:left="108"/>
              <w:rPr>
                <w:sz w:val="21"/>
              </w:rPr>
            </w:pPr>
            <w:r>
              <w:rPr>
                <w:sz w:val="21"/>
              </w:rPr>
              <w:t>航空发动机装配与试车</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266</w:t>
            </w:r>
          </w:p>
        </w:tc>
        <w:tc>
          <w:tcPr>
            <w:tcW w:w="1476" w:type="dxa"/>
          </w:tcPr>
          <w:p>
            <w:pPr>
              <w:pStyle w:val="14"/>
              <w:spacing w:before="48"/>
              <w:ind w:left="235" w:right="226"/>
              <w:jc w:val="center"/>
              <w:rPr>
                <w:rFonts w:ascii="Times New Roman"/>
                <w:sz w:val="21"/>
              </w:rPr>
            </w:pPr>
            <w:r>
              <w:rPr>
                <w:rFonts w:ascii="Times New Roman"/>
                <w:sz w:val="21"/>
              </w:rPr>
              <w:t>560605</w:t>
            </w:r>
          </w:p>
        </w:tc>
        <w:tc>
          <w:tcPr>
            <w:tcW w:w="2767" w:type="dxa"/>
          </w:tcPr>
          <w:p>
            <w:pPr>
              <w:pStyle w:val="14"/>
              <w:spacing w:before="20"/>
              <w:ind w:left="107"/>
              <w:rPr>
                <w:sz w:val="21"/>
              </w:rPr>
            </w:pPr>
            <w:r>
              <w:rPr>
                <w:sz w:val="21"/>
              </w:rPr>
              <w:t>航空发动机维修技术</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34"/>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267</w:t>
            </w:r>
          </w:p>
        </w:tc>
        <w:tc>
          <w:tcPr>
            <w:tcW w:w="1476" w:type="dxa"/>
          </w:tcPr>
          <w:p>
            <w:pPr>
              <w:pStyle w:val="14"/>
              <w:spacing w:before="48"/>
              <w:ind w:left="235" w:right="226"/>
              <w:jc w:val="center"/>
              <w:rPr>
                <w:rFonts w:ascii="Times New Roman"/>
                <w:sz w:val="21"/>
              </w:rPr>
            </w:pPr>
            <w:r>
              <w:rPr>
                <w:rFonts w:ascii="Times New Roman"/>
                <w:sz w:val="21"/>
              </w:rPr>
              <w:t>560606</w:t>
            </w:r>
          </w:p>
        </w:tc>
        <w:tc>
          <w:tcPr>
            <w:tcW w:w="2767" w:type="dxa"/>
          </w:tcPr>
          <w:p>
            <w:pPr>
              <w:pStyle w:val="14"/>
              <w:spacing w:before="21"/>
              <w:ind w:left="107"/>
              <w:rPr>
                <w:sz w:val="21"/>
              </w:rPr>
            </w:pPr>
            <w:r>
              <w:rPr>
                <w:sz w:val="21"/>
              </w:rPr>
              <w:t>飞机机载设备制造技术</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34"/>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268</w:t>
            </w:r>
          </w:p>
        </w:tc>
        <w:tc>
          <w:tcPr>
            <w:tcW w:w="1476" w:type="dxa"/>
          </w:tcPr>
          <w:p>
            <w:pPr>
              <w:pStyle w:val="14"/>
              <w:spacing w:before="48"/>
              <w:ind w:left="235" w:right="226"/>
              <w:jc w:val="center"/>
              <w:rPr>
                <w:rFonts w:ascii="Times New Roman"/>
                <w:sz w:val="21"/>
              </w:rPr>
            </w:pPr>
            <w:r>
              <w:rPr>
                <w:rFonts w:ascii="Times New Roman"/>
                <w:sz w:val="21"/>
              </w:rPr>
              <w:t>560607</w:t>
            </w:r>
          </w:p>
        </w:tc>
        <w:tc>
          <w:tcPr>
            <w:tcW w:w="2767" w:type="dxa"/>
          </w:tcPr>
          <w:p>
            <w:pPr>
              <w:pStyle w:val="14"/>
              <w:spacing w:before="34"/>
              <w:ind w:left="107"/>
              <w:rPr>
                <w:sz w:val="21"/>
              </w:rPr>
            </w:pPr>
            <w:r>
              <w:rPr>
                <w:sz w:val="21"/>
              </w:rPr>
              <w:t>飞机机载设备维修技术</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34"/>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269</w:t>
            </w:r>
          </w:p>
        </w:tc>
        <w:tc>
          <w:tcPr>
            <w:tcW w:w="1476" w:type="dxa"/>
          </w:tcPr>
          <w:p>
            <w:pPr>
              <w:pStyle w:val="14"/>
              <w:spacing w:before="48"/>
              <w:ind w:left="235" w:right="226"/>
              <w:jc w:val="center"/>
              <w:rPr>
                <w:rFonts w:ascii="Times New Roman"/>
                <w:sz w:val="21"/>
              </w:rPr>
            </w:pPr>
            <w:r>
              <w:rPr>
                <w:rFonts w:ascii="Times New Roman"/>
                <w:sz w:val="21"/>
              </w:rPr>
              <w:t>560608</w:t>
            </w:r>
          </w:p>
        </w:tc>
        <w:tc>
          <w:tcPr>
            <w:tcW w:w="2767" w:type="dxa"/>
          </w:tcPr>
          <w:p>
            <w:pPr>
              <w:pStyle w:val="14"/>
              <w:spacing w:before="34"/>
              <w:ind w:left="107"/>
              <w:rPr>
                <w:sz w:val="21"/>
              </w:rPr>
            </w:pPr>
            <w:r>
              <w:rPr>
                <w:sz w:val="21"/>
              </w:rPr>
              <w:t>航空电子电气技术</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34"/>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270</w:t>
            </w:r>
          </w:p>
        </w:tc>
        <w:tc>
          <w:tcPr>
            <w:tcW w:w="1476" w:type="dxa"/>
          </w:tcPr>
          <w:p>
            <w:pPr>
              <w:pStyle w:val="14"/>
              <w:spacing w:before="48"/>
              <w:ind w:left="235" w:right="226"/>
              <w:jc w:val="center"/>
              <w:rPr>
                <w:rFonts w:ascii="Times New Roman"/>
                <w:sz w:val="21"/>
              </w:rPr>
            </w:pPr>
            <w:r>
              <w:rPr>
                <w:rFonts w:ascii="Times New Roman"/>
                <w:sz w:val="21"/>
              </w:rPr>
              <w:t>560609</w:t>
            </w:r>
          </w:p>
        </w:tc>
        <w:tc>
          <w:tcPr>
            <w:tcW w:w="2767" w:type="dxa"/>
          </w:tcPr>
          <w:p>
            <w:pPr>
              <w:pStyle w:val="14"/>
              <w:spacing w:before="34"/>
              <w:ind w:left="107"/>
              <w:rPr>
                <w:sz w:val="21"/>
              </w:rPr>
            </w:pPr>
            <w:r>
              <w:rPr>
                <w:sz w:val="21"/>
              </w:rPr>
              <w:t>航空材料精密成型技术</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34"/>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11"/>
              <w:rPr>
                <w:rFonts w:ascii="方正小标宋简体"/>
                <w:sz w:val="12"/>
              </w:rPr>
            </w:pPr>
          </w:p>
          <w:p>
            <w:pPr>
              <w:pStyle w:val="14"/>
              <w:ind w:left="272"/>
              <w:rPr>
                <w:rFonts w:ascii="Times New Roman"/>
                <w:sz w:val="21"/>
              </w:rPr>
            </w:pPr>
            <w:r>
              <w:rPr>
                <w:rFonts w:ascii="Times New Roman"/>
                <w:sz w:val="21"/>
              </w:rPr>
              <w:t>271</w:t>
            </w:r>
          </w:p>
        </w:tc>
        <w:tc>
          <w:tcPr>
            <w:tcW w:w="1476" w:type="dxa"/>
            <w:vMerge w:val="restart"/>
          </w:tcPr>
          <w:p>
            <w:pPr>
              <w:pStyle w:val="14"/>
              <w:spacing w:before="11"/>
              <w:rPr>
                <w:rFonts w:ascii="方正小标宋简体"/>
                <w:sz w:val="12"/>
              </w:rPr>
            </w:pPr>
          </w:p>
          <w:p>
            <w:pPr>
              <w:pStyle w:val="14"/>
              <w:ind w:left="422"/>
              <w:rPr>
                <w:rFonts w:ascii="Times New Roman"/>
                <w:sz w:val="21"/>
              </w:rPr>
            </w:pPr>
            <w:r>
              <w:rPr>
                <w:rFonts w:ascii="Times New Roman"/>
                <w:sz w:val="21"/>
              </w:rPr>
              <w:t>560610</w:t>
            </w:r>
          </w:p>
        </w:tc>
        <w:tc>
          <w:tcPr>
            <w:tcW w:w="2767" w:type="dxa"/>
            <w:vMerge w:val="restart"/>
          </w:tcPr>
          <w:p>
            <w:pPr>
              <w:pStyle w:val="14"/>
              <w:spacing w:before="15"/>
              <w:rPr>
                <w:rFonts w:ascii="方正小标宋简体"/>
                <w:sz w:val="11"/>
              </w:rPr>
            </w:pPr>
          </w:p>
          <w:p>
            <w:pPr>
              <w:pStyle w:val="14"/>
              <w:ind w:left="107"/>
              <w:rPr>
                <w:sz w:val="21"/>
              </w:rPr>
            </w:pPr>
            <w:r>
              <w:rPr>
                <w:sz w:val="21"/>
              </w:rPr>
              <w:t>无人机应用技术</w:t>
            </w:r>
          </w:p>
        </w:tc>
        <w:tc>
          <w:tcPr>
            <w:tcW w:w="851" w:type="dxa"/>
          </w:tcPr>
          <w:p>
            <w:pPr>
              <w:pStyle w:val="14"/>
              <w:spacing w:before="48"/>
              <w:ind w:left="89" w:right="78"/>
              <w:jc w:val="center"/>
              <w:rPr>
                <w:rFonts w:ascii="Times New Roman"/>
                <w:sz w:val="21"/>
              </w:rPr>
            </w:pPr>
            <w:r>
              <w:rPr>
                <w:rFonts w:ascii="Times New Roman"/>
                <w:sz w:val="21"/>
              </w:rPr>
              <w:t>580215</w:t>
            </w:r>
          </w:p>
        </w:tc>
        <w:tc>
          <w:tcPr>
            <w:tcW w:w="3319" w:type="dxa"/>
          </w:tcPr>
          <w:p>
            <w:pPr>
              <w:pStyle w:val="14"/>
              <w:spacing w:before="34"/>
              <w:ind w:left="108"/>
              <w:rPr>
                <w:sz w:val="21"/>
              </w:rPr>
            </w:pPr>
            <w:r>
              <w:rPr>
                <w:sz w:val="21"/>
              </w:rPr>
              <w:t>低空无人机操控技术</w:t>
            </w:r>
          </w:p>
        </w:tc>
        <w:tc>
          <w:tcPr>
            <w:tcW w:w="740" w:type="dxa"/>
            <w:vMerge w:val="restart"/>
          </w:tcPr>
          <w:p>
            <w:pPr>
              <w:pStyle w:val="14"/>
              <w:spacing w:before="15"/>
              <w:rPr>
                <w:rFonts w:ascii="方正小标宋简体"/>
                <w:sz w:val="1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520527</w:t>
            </w:r>
          </w:p>
        </w:tc>
        <w:tc>
          <w:tcPr>
            <w:tcW w:w="3319" w:type="dxa"/>
          </w:tcPr>
          <w:p>
            <w:pPr>
              <w:pStyle w:val="14"/>
              <w:spacing w:before="34"/>
              <w:ind w:left="108"/>
              <w:rPr>
                <w:sz w:val="21"/>
              </w:rPr>
            </w:pPr>
            <w:r>
              <w:rPr>
                <w:sz w:val="21"/>
              </w:rPr>
              <w:t>无人机应用技术</w:t>
            </w:r>
          </w:p>
        </w:tc>
        <w:tc>
          <w:tcPr>
            <w:tcW w:w="740" w:type="dxa"/>
            <w:vMerge w:val="continue"/>
            <w:tcBorders>
              <w:top w:val="nil"/>
            </w:tcBorders>
          </w:tcPr>
          <w:p>
            <w:pPr>
              <w:rPr>
                <w:sz w:val="2"/>
                <w:szCs w:val="2"/>
              </w:rPr>
            </w:pPr>
          </w:p>
        </w:tc>
      </w:tr>
    </w:tbl>
    <w:p>
      <w:pPr>
        <w:spacing w:after="0"/>
        <w:rPr>
          <w:sz w:val="2"/>
          <w:szCs w:val="2"/>
        </w:rPr>
        <w:sectPr>
          <w:pgSz w:w="11910" w:h="16840"/>
          <w:pgMar w:top="1440" w:right="660" w:bottom="980" w:left="660" w:header="0" w:footer="785" w:gutter="0"/>
        </w:sectPr>
      </w:pPr>
    </w:p>
    <w:tbl>
      <w:tblPr>
        <w:tblStyle w:val="10"/>
        <w:tblW w:w="10012" w:type="dxa"/>
        <w:tblInd w:w="4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9"/>
        <w:gridCol w:w="1476"/>
        <w:gridCol w:w="2767"/>
        <w:gridCol w:w="851"/>
        <w:gridCol w:w="3319"/>
        <w:gridCol w:w="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859" w:type="dxa"/>
          </w:tcPr>
          <w:p>
            <w:pPr>
              <w:pStyle w:val="14"/>
              <w:spacing w:before="4"/>
              <w:rPr>
                <w:rFonts w:ascii="方正小标宋简体"/>
                <w:sz w:val="15"/>
              </w:rPr>
            </w:pPr>
          </w:p>
          <w:p>
            <w:pPr>
              <w:pStyle w:val="14"/>
              <w:ind w:left="168" w:right="159"/>
              <w:jc w:val="center"/>
              <w:rPr>
                <w:rFonts w:hint="eastAsia" w:ascii="黑体" w:eastAsia="黑体"/>
                <w:b/>
                <w:sz w:val="24"/>
              </w:rPr>
            </w:pPr>
            <w:r>
              <w:rPr>
                <w:rFonts w:hint="eastAsia" w:ascii="黑体" w:eastAsia="黑体"/>
                <w:b/>
                <w:sz w:val="24"/>
              </w:rPr>
              <w:t>序号</w:t>
            </w:r>
          </w:p>
        </w:tc>
        <w:tc>
          <w:tcPr>
            <w:tcW w:w="1476" w:type="dxa"/>
          </w:tcPr>
          <w:p>
            <w:pPr>
              <w:pStyle w:val="14"/>
              <w:spacing w:before="4"/>
              <w:rPr>
                <w:rFonts w:ascii="方正小标宋简体"/>
                <w:sz w:val="15"/>
              </w:rPr>
            </w:pPr>
          </w:p>
          <w:p>
            <w:pPr>
              <w:pStyle w:val="14"/>
              <w:ind w:left="236" w:right="226"/>
              <w:jc w:val="center"/>
              <w:rPr>
                <w:rFonts w:hint="eastAsia" w:ascii="黑体" w:eastAsia="黑体"/>
                <w:b/>
                <w:sz w:val="24"/>
              </w:rPr>
            </w:pPr>
            <w:r>
              <w:rPr>
                <w:rFonts w:hint="eastAsia" w:ascii="黑体" w:eastAsia="黑体"/>
                <w:b/>
                <w:sz w:val="24"/>
              </w:rPr>
              <w:t>专业代码</w:t>
            </w:r>
          </w:p>
        </w:tc>
        <w:tc>
          <w:tcPr>
            <w:tcW w:w="2767" w:type="dxa"/>
          </w:tcPr>
          <w:p>
            <w:pPr>
              <w:pStyle w:val="14"/>
              <w:spacing w:before="4"/>
              <w:rPr>
                <w:rFonts w:ascii="方正小标宋简体"/>
                <w:sz w:val="15"/>
              </w:rPr>
            </w:pPr>
          </w:p>
          <w:p>
            <w:pPr>
              <w:pStyle w:val="14"/>
              <w:ind w:left="902"/>
              <w:rPr>
                <w:rFonts w:hint="eastAsia" w:ascii="黑体" w:eastAsia="黑体"/>
                <w:b/>
                <w:sz w:val="24"/>
              </w:rPr>
            </w:pPr>
            <w:r>
              <w:rPr>
                <w:rFonts w:hint="eastAsia" w:ascii="黑体" w:eastAsia="黑体"/>
                <w:b/>
                <w:sz w:val="24"/>
              </w:rPr>
              <w:t>专业名称</w:t>
            </w:r>
          </w:p>
        </w:tc>
        <w:tc>
          <w:tcPr>
            <w:tcW w:w="851" w:type="dxa"/>
          </w:tcPr>
          <w:p>
            <w:pPr>
              <w:pStyle w:val="14"/>
              <w:spacing w:before="115" w:line="242" w:lineRule="auto"/>
              <w:ind w:left="183" w:right="51" w:hanging="120"/>
              <w:rPr>
                <w:rFonts w:hint="eastAsia" w:ascii="黑体" w:eastAsia="黑体"/>
                <w:b/>
                <w:sz w:val="24"/>
              </w:rPr>
            </w:pPr>
            <w:r>
              <w:rPr>
                <w:rFonts w:hint="eastAsia" w:ascii="黑体" w:eastAsia="黑体"/>
                <w:b/>
                <w:sz w:val="24"/>
              </w:rPr>
              <w:t>原专业代码</w:t>
            </w:r>
          </w:p>
        </w:tc>
        <w:tc>
          <w:tcPr>
            <w:tcW w:w="3319" w:type="dxa"/>
          </w:tcPr>
          <w:p>
            <w:pPr>
              <w:pStyle w:val="14"/>
              <w:spacing w:before="4"/>
              <w:rPr>
                <w:rFonts w:ascii="方正小标宋简体"/>
                <w:sz w:val="15"/>
              </w:rPr>
            </w:pPr>
          </w:p>
          <w:p>
            <w:pPr>
              <w:pStyle w:val="14"/>
              <w:ind w:left="1057"/>
              <w:rPr>
                <w:rFonts w:hint="eastAsia" w:ascii="黑体" w:eastAsia="黑体"/>
                <w:b/>
                <w:sz w:val="24"/>
              </w:rPr>
            </w:pPr>
            <w:r>
              <w:rPr>
                <w:rFonts w:hint="eastAsia" w:ascii="黑体" w:eastAsia="黑体"/>
                <w:b/>
                <w:sz w:val="24"/>
              </w:rPr>
              <w:t>原专业名称</w:t>
            </w:r>
          </w:p>
        </w:tc>
        <w:tc>
          <w:tcPr>
            <w:tcW w:w="740" w:type="dxa"/>
          </w:tcPr>
          <w:p>
            <w:pPr>
              <w:pStyle w:val="14"/>
              <w:spacing w:before="115" w:line="242" w:lineRule="auto"/>
              <w:ind w:left="128" w:right="118"/>
              <w:rPr>
                <w:rFonts w:hint="eastAsia" w:ascii="黑体" w:eastAsia="黑体"/>
                <w:b/>
                <w:sz w:val="24"/>
              </w:rPr>
            </w:pPr>
            <w:r>
              <w:rPr>
                <w:rFonts w:hint="eastAsia" w:ascii="黑体" w:eastAsia="黑体"/>
                <w:b/>
                <w:sz w:val="24"/>
              </w:rPr>
              <w:t>调整情况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272</w:t>
            </w:r>
          </w:p>
        </w:tc>
        <w:tc>
          <w:tcPr>
            <w:tcW w:w="1476" w:type="dxa"/>
          </w:tcPr>
          <w:p>
            <w:pPr>
              <w:pStyle w:val="14"/>
              <w:spacing w:before="48"/>
              <w:ind w:left="235" w:right="226"/>
              <w:jc w:val="center"/>
              <w:rPr>
                <w:rFonts w:ascii="Times New Roman"/>
                <w:sz w:val="21"/>
              </w:rPr>
            </w:pPr>
            <w:r>
              <w:rPr>
                <w:rFonts w:ascii="Times New Roman"/>
                <w:sz w:val="21"/>
              </w:rPr>
              <w:t>560611</w:t>
            </w:r>
          </w:p>
        </w:tc>
        <w:tc>
          <w:tcPr>
            <w:tcW w:w="2767" w:type="dxa"/>
          </w:tcPr>
          <w:p>
            <w:pPr>
              <w:pStyle w:val="14"/>
              <w:spacing w:before="34"/>
              <w:ind w:left="107"/>
              <w:rPr>
                <w:sz w:val="21"/>
              </w:rPr>
            </w:pPr>
            <w:r>
              <w:rPr>
                <w:sz w:val="21"/>
              </w:rPr>
              <w:t>导弹维修</w:t>
            </w:r>
          </w:p>
        </w:tc>
        <w:tc>
          <w:tcPr>
            <w:tcW w:w="851" w:type="dxa"/>
          </w:tcPr>
          <w:p>
            <w:pPr>
              <w:pStyle w:val="14"/>
              <w:spacing w:before="48"/>
              <w:ind w:left="89" w:right="78"/>
              <w:jc w:val="center"/>
              <w:rPr>
                <w:rFonts w:ascii="Times New Roman"/>
                <w:sz w:val="21"/>
              </w:rPr>
            </w:pPr>
            <w:r>
              <w:rPr>
                <w:rFonts w:ascii="Times New Roman"/>
                <w:sz w:val="21"/>
              </w:rPr>
              <w:t>580309</w:t>
            </w:r>
          </w:p>
        </w:tc>
        <w:tc>
          <w:tcPr>
            <w:tcW w:w="3319" w:type="dxa"/>
          </w:tcPr>
          <w:p>
            <w:pPr>
              <w:pStyle w:val="14"/>
              <w:spacing w:before="34"/>
              <w:ind w:left="108"/>
              <w:rPr>
                <w:sz w:val="21"/>
              </w:rPr>
            </w:pPr>
            <w:r>
              <w:rPr>
                <w:sz w:val="21"/>
              </w:rPr>
              <w:t>导弹维修</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5607 </w:t>
            </w:r>
            <w:r>
              <w:rPr>
                <w:b/>
                <w:sz w:val="22"/>
              </w:rPr>
              <w:t>汽车制造类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vMerge w:val="restart"/>
          </w:tcPr>
          <w:p>
            <w:pPr>
              <w:pStyle w:val="14"/>
              <w:spacing w:before="4"/>
              <w:rPr>
                <w:rFonts w:ascii="方正小标宋简体"/>
                <w:sz w:val="14"/>
              </w:rPr>
            </w:pPr>
          </w:p>
          <w:p>
            <w:pPr>
              <w:pStyle w:val="14"/>
              <w:spacing w:before="1"/>
              <w:ind w:left="272"/>
              <w:rPr>
                <w:rFonts w:ascii="Times New Roman"/>
                <w:sz w:val="21"/>
              </w:rPr>
            </w:pPr>
            <w:r>
              <w:rPr>
                <w:rFonts w:ascii="Times New Roman"/>
                <w:sz w:val="21"/>
              </w:rPr>
              <w:t>273</w:t>
            </w:r>
          </w:p>
        </w:tc>
        <w:tc>
          <w:tcPr>
            <w:tcW w:w="1476" w:type="dxa"/>
            <w:vMerge w:val="restart"/>
          </w:tcPr>
          <w:p>
            <w:pPr>
              <w:pStyle w:val="14"/>
              <w:spacing w:before="4"/>
              <w:rPr>
                <w:rFonts w:ascii="方正小标宋简体"/>
                <w:sz w:val="14"/>
              </w:rPr>
            </w:pPr>
          </w:p>
          <w:p>
            <w:pPr>
              <w:pStyle w:val="14"/>
              <w:spacing w:before="1"/>
              <w:ind w:left="422"/>
              <w:rPr>
                <w:rFonts w:ascii="Times New Roman"/>
                <w:sz w:val="21"/>
              </w:rPr>
            </w:pPr>
            <w:r>
              <w:rPr>
                <w:rFonts w:ascii="Times New Roman"/>
                <w:sz w:val="21"/>
              </w:rPr>
              <w:t>560701</w:t>
            </w:r>
          </w:p>
        </w:tc>
        <w:tc>
          <w:tcPr>
            <w:tcW w:w="2767" w:type="dxa"/>
            <w:vMerge w:val="restart"/>
          </w:tcPr>
          <w:p>
            <w:pPr>
              <w:pStyle w:val="14"/>
              <w:spacing w:before="8"/>
              <w:rPr>
                <w:rFonts w:ascii="方正小标宋简体"/>
                <w:sz w:val="13"/>
              </w:rPr>
            </w:pPr>
          </w:p>
          <w:p>
            <w:pPr>
              <w:pStyle w:val="14"/>
              <w:ind w:left="107"/>
              <w:rPr>
                <w:sz w:val="21"/>
              </w:rPr>
            </w:pPr>
            <w:r>
              <w:rPr>
                <w:sz w:val="21"/>
              </w:rPr>
              <w:t>汽车制造与装配技术</w:t>
            </w:r>
          </w:p>
        </w:tc>
        <w:tc>
          <w:tcPr>
            <w:tcW w:w="851" w:type="dxa"/>
          </w:tcPr>
          <w:p>
            <w:pPr>
              <w:pStyle w:val="14"/>
              <w:spacing w:before="63"/>
              <w:ind w:left="89" w:right="78"/>
              <w:jc w:val="center"/>
              <w:rPr>
                <w:rFonts w:ascii="Times New Roman"/>
                <w:sz w:val="21"/>
              </w:rPr>
            </w:pPr>
            <w:r>
              <w:rPr>
                <w:rFonts w:ascii="Times New Roman"/>
                <w:sz w:val="21"/>
              </w:rPr>
              <w:t>580401</w:t>
            </w:r>
          </w:p>
        </w:tc>
        <w:tc>
          <w:tcPr>
            <w:tcW w:w="3319" w:type="dxa"/>
          </w:tcPr>
          <w:p>
            <w:pPr>
              <w:pStyle w:val="14"/>
              <w:spacing w:before="49"/>
              <w:ind w:left="108"/>
              <w:rPr>
                <w:sz w:val="21"/>
              </w:rPr>
            </w:pPr>
            <w:r>
              <w:rPr>
                <w:sz w:val="21"/>
              </w:rPr>
              <w:t>汽车制造与装配技术</w:t>
            </w:r>
          </w:p>
        </w:tc>
        <w:tc>
          <w:tcPr>
            <w:tcW w:w="740" w:type="dxa"/>
            <w:vMerge w:val="restart"/>
          </w:tcPr>
          <w:p>
            <w:pPr>
              <w:pStyle w:val="14"/>
              <w:spacing w:before="8"/>
              <w:rPr>
                <w:rFonts w:ascii="方正小标宋简体"/>
                <w:sz w:val="13"/>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3"/>
              <w:ind w:left="89" w:right="78"/>
              <w:jc w:val="center"/>
              <w:rPr>
                <w:rFonts w:ascii="Times New Roman"/>
                <w:sz w:val="21"/>
              </w:rPr>
            </w:pPr>
            <w:r>
              <w:rPr>
                <w:rFonts w:ascii="Times New Roman"/>
                <w:sz w:val="21"/>
              </w:rPr>
              <w:t>580408</w:t>
            </w:r>
          </w:p>
        </w:tc>
        <w:tc>
          <w:tcPr>
            <w:tcW w:w="3319" w:type="dxa"/>
          </w:tcPr>
          <w:p>
            <w:pPr>
              <w:pStyle w:val="14"/>
              <w:spacing w:before="49"/>
              <w:ind w:left="108"/>
              <w:rPr>
                <w:sz w:val="21"/>
              </w:rPr>
            </w:pPr>
            <w:r>
              <w:rPr>
                <w:sz w:val="21"/>
              </w:rPr>
              <w:t>摩托车制造与维修</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7" w:hRule="atLeast"/>
        </w:trPr>
        <w:tc>
          <w:tcPr>
            <w:tcW w:w="859" w:type="dxa"/>
          </w:tcPr>
          <w:p>
            <w:pPr>
              <w:pStyle w:val="14"/>
              <w:spacing w:before="63"/>
              <w:ind w:left="168" w:right="158"/>
              <w:jc w:val="center"/>
              <w:rPr>
                <w:rFonts w:ascii="Times New Roman"/>
                <w:sz w:val="21"/>
              </w:rPr>
            </w:pPr>
            <w:r>
              <w:rPr>
                <w:rFonts w:ascii="Times New Roman"/>
                <w:sz w:val="21"/>
              </w:rPr>
              <w:t>274</w:t>
            </w:r>
          </w:p>
        </w:tc>
        <w:tc>
          <w:tcPr>
            <w:tcW w:w="1476" w:type="dxa"/>
          </w:tcPr>
          <w:p>
            <w:pPr>
              <w:pStyle w:val="14"/>
              <w:spacing w:before="63"/>
              <w:ind w:left="235" w:right="226"/>
              <w:jc w:val="center"/>
              <w:rPr>
                <w:rFonts w:ascii="Times New Roman"/>
                <w:sz w:val="21"/>
              </w:rPr>
            </w:pPr>
            <w:r>
              <w:rPr>
                <w:rFonts w:ascii="Times New Roman"/>
                <w:sz w:val="21"/>
              </w:rPr>
              <w:t>560702</w:t>
            </w:r>
          </w:p>
        </w:tc>
        <w:tc>
          <w:tcPr>
            <w:tcW w:w="2767" w:type="dxa"/>
          </w:tcPr>
          <w:p>
            <w:pPr>
              <w:pStyle w:val="14"/>
              <w:spacing w:before="49"/>
              <w:ind w:left="107"/>
              <w:rPr>
                <w:sz w:val="21"/>
              </w:rPr>
            </w:pPr>
            <w:r>
              <w:rPr>
                <w:sz w:val="21"/>
              </w:rPr>
              <w:t>汽车检测与维修技术</w:t>
            </w:r>
          </w:p>
        </w:tc>
        <w:tc>
          <w:tcPr>
            <w:tcW w:w="851" w:type="dxa"/>
          </w:tcPr>
          <w:p>
            <w:pPr>
              <w:pStyle w:val="14"/>
              <w:spacing w:before="63"/>
              <w:ind w:left="89" w:right="78"/>
              <w:jc w:val="center"/>
              <w:rPr>
                <w:rFonts w:ascii="Times New Roman"/>
                <w:sz w:val="21"/>
              </w:rPr>
            </w:pPr>
            <w:r>
              <w:rPr>
                <w:rFonts w:ascii="Times New Roman"/>
                <w:sz w:val="21"/>
              </w:rPr>
              <w:t>580402</w:t>
            </w:r>
          </w:p>
        </w:tc>
        <w:tc>
          <w:tcPr>
            <w:tcW w:w="3319" w:type="dxa"/>
          </w:tcPr>
          <w:p>
            <w:pPr>
              <w:pStyle w:val="14"/>
              <w:spacing w:before="49"/>
              <w:ind w:left="108"/>
              <w:rPr>
                <w:sz w:val="21"/>
              </w:rPr>
            </w:pPr>
            <w:r>
              <w:rPr>
                <w:sz w:val="21"/>
              </w:rPr>
              <w:t>汽车检测与维修技术（部分）</w:t>
            </w:r>
          </w:p>
        </w:tc>
        <w:tc>
          <w:tcPr>
            <w:tcW w:w="740" w:type="dxa"/>
          </w:tcPr>
          <w:p>
            <w:pPr>
              <w:pStyle w:val="14"/>
              <w:spacing w:before="49"/>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tcPr>
          <w:p>
            <w:pPr>
              <w:pStyle w:val="14"/>
              <w:spacing w:before="64"/>
              <w:ind w:left="168" w:right="158"/>
              <w:jc w:val="center"/>
              <w:rPr>
                <w:rFonts w:ascii="Times New Roman"/>
                <w:sz w:val="21"/>
              </w:rPr>
            </w:pPr>
            <w:r>
              <w:rPr>
                <w:rFonts w:ascii="Times New Roman"/>
                <w:sz w:val="21"/>
              </w:rPr>
              <w:t>275</w:t>
            </w:r>
          </w:p>
        </w:tc>
        <w:tc>
          <w:tcPr>
            <w:tcW w:w="1476" w:type="dxa"/>
          </w:tcPr>
          <w:p>
            <w:pPr>
              <w:pStyle w:val="14"/>
              <w:spacing w:before="64"/>
              <w:ind w:left="235" w:right="226"/>
              <w:jc w:val="center"/>
              <w:rPr>
                <w:rFonts w:ascii="Times New Roman"/>
                <w:sz w:val="21"/>
              </w:rPr>
            </w:pPr>
            <w:r>
              <w:rPr>
                <w:rFonts w:ascii="Times New Roman"/>
                <w:sz w:val="21"/>
              </w:rPr>
              <w:t>560703</w:t>
            </w:r>
          </w:p>
        </w:tc>
        <w:tc>
          <w:tcPr>
            <w:tcW w:w="2767" w:type="dxa"/>
          </w:tcPr>
          <w:p>
            <w:pPr>
              <w:pStyle w:val="14"/>
              <w:spacing w:before="50"/>
              <w:ind w:left="107"/>
              <w:rPr>
                <w:sz w:val="21"/>
              </w:rPr>
            </w:pPr>
            <w:r>
              <w:rPr>
                <w:sz w:val="21"/>
              </w:rPr>
              <w:t>汽车电子技术</w:t>
            </w:r>
          </w:p>
        </w:tc>
        <w:tc>
          <w:tcPr>
            <w:tcW w:w="851" w:type="dxa"/>
          </w:tcPr>
          <w:p>
            <w:pPr>
              <w:pStyle w:val="14"/>
              <w:spacing w:before="64"/>
              <w:ind w:left="89" w:right="78"/>
              <w:jc w:val="center"/>
              <w:rPr>
                <w:rFonts w:ascii="Times New Roman"/>
                <w:sz w:val="21"/>
              </w:rPr>
            </w:pPr>
            <w:r>
              <w:rPr>
                <w:rFonts w:ascii="Times New Roman"/>
                <w:sz w:val="21"/>
              </w:rPr>
              <w:t>580403</w:t>
            </w:r>
          </w:p>
        </w:tc>
        <w:tc>
          <w:tcPr>
            <w:tcW w:w="3319" w:type="dxa"/>
          </w:tcPr>
          <w:p>
            <w:pPr>
              <w:pStyle w:val="14"/>
              <w:spacing w:before="50"/>
              <w:ind w:left="108"/>
              <w:rPr>
                <w:sz w:val="21"/>
              </w:rPr>
            </w:pPr>
            <w:r>
              <w:rPr>
                <w:sz w:val="21"/>
              </w:rPr>
              <w:t>汽车电子技术</w:t>
            </w:r>
          </w:p>
        </w:tc>
        <w:tc>
          <w:tcPr>
            <w:tcW w:w="740" w:type="dxa"/>
          </w:tcPr>
          <w:p>
            <w:pPr>
              <w:pStyle w:val="14"/>
              <w:spacing w:before="50"/>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tcPr>
          <w:p>
            <w:pPr>
              <w:pStyle w:val="14"/>
              <w:spacing w:before="63"/>
              <w:ind w:left="168" w:right="158"/>
              <w:jc w:val="center"/>
              <w:rPr>
                <w:rFonts w:ascii="Times New Roman"/>
                <w:sz w:val="21"/>
              </w:rPr>
            </w:pPr>
            <w:r>
              <w:rPr>
                <w:rFonts w:ascii="Times New Roman"/>
                <w:sz w:val="21"/>
              </w:rPr>
              <w:t>276</w:t>
            </w:r>
          </w:p>
        </w:tc>
        <w:tc>
          <w:tcPr>
            <w:tcW w:w="1476" w:type="dxa"/>
          </w:tcPr>
          <w:p>
            <w:pPr>
              <w:pStyle w:val="14"/>
              <w:spacing w:before="63"/>
              <w:ind w:left="235" w:right="226"/>
              <w:jc w:val="center"/>
              <w:rPr>
                <w:rFonts w:ascii="Times New Roman"/>
                <w:sz w:val="21"/>
              </w:rPr>
            </w:pPr>
            <w:r>
              <w:rPr>
                <w:rFonts w:ascii="Times New Roman"/>
                <w:sz w:val="21"/>
              </w:rPr>
              <w:t>560704</w:t>
            </w:r>
          </w:p>
        </w:tc>
        <w:tc>
          <w:tcPr>
            <w:tcW w:w="2767" w:type="dxa"/>
          </w:tcPr>
          <w:p>
            <w:pPr>
              <w:pStyle w:val="14"/>
              <w:spacing w:before="49"/>
              <w:ind w:left="107"/>
              <w:rPr>
                <w:sz w:val="21"/>
              </w:rPr>
            </w:pPr>
            <w:r>
              <w:rPr>
                <w:sz w:val="21"/>
              </w:rPr>
              <w:t>汽车造型技术</w:t>
            </w:r>
          </w:p>
        </w:tc>
        <w:tc>
          <w:tcPr>
            <w:tcW w:w="851" w:type="dxa"/>
          </w:tcPr>
          <w:p>
            <w:pPr>
              <w:pStyle w:val="14"/>
              <w:spacing w:before="63"/>
              <w:ind w:left="89" w:right="78"/>
              <w:jc w:val="center"/>
              <w:rPr>
                <w:rFonts w:ascii="Times New Roman"/>
                <w:sz w:val="21"/>
              </w:rPr>
            </w:pPr>
            <w:r>
              <w:rPr>
                <w:rFonts w:ascii="Times New Roman"/>
                <w:sz w:val="21"/>
              </w:rPr>
              <w:t>580416</w:t>
            </w:r>
          </w:p>
        </w:tc>
        <w:tc>
          <w:tcPr>
            <w:tcW w:w="3319" w:type="dxa"/>
          </w:tcPr>
          <w:p>
            <w:pPr>
              <w:pStyle w:val="14"/>
              <w:spacing w:before="49"/>
              <w:ind w:left="108"/>
              <w:rPr>
                <w:sz w:val="21"/>
              </w:rPr>
            </w:pPr>
            <w:r>
              <w:rPr>
                <w:sz w:val="21"/>
              </w:rPr>
              <w:t>汽车造型技术</w:t>
            </w:r>
          </w:p>
        </w:tc>
        <w:tc>
          <w:tcPr>
            <w:tcW w:w="740" w:type="dxa"/>
          </w:tcPr>
          <w:p>
            <w:pPr>
              <w:pStyle w:val="14"/>
              <w:spacing w:before="49"/>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tcPr>
          <w:p>
            <w:pPr>
              <w:pStyle w:val="14"/>
              <w:spacing w:before="63"/>
              <w:ind w:left="168" w:right="158"/>
              <w:jc w:val="center"/>
              <w:rPr>
                <w:rFonts w:ascii="Times New Roman"/>
                <w:sz w:val="21"/>
              </w:rPr>
            </w:pPr>
            <w:r>
              <w:rPr>
                <w:rFonts w:ascii="Times New Roman"/>
                <w:sz w:val="21"/>
              </w:rPr>
              <w:t>277</w:t>
            </w:r>
          </w:p>
        </w:tc>
        <w:tc>
          <w:tcPr>
            <w:tcW w:w="1476" w:type="dxa"/>
          </w:tcPr>
          <w:p>
            <w:pPr>
              <w:pStyle w:val="14"/>
              <w:spacing w:before="63"/>
              <w:ind w:left="235" w:right="226"/>
              <w:jc w:val="center"/>
              <w:rPr>
                <w:rFonts w:ascii="Times New Roman"/>
                <w:sz w:val="21"/>
              </w:rPr>
            </w:pPr>
            <w:r>
              <w:rPr>
                <w:rFonts w:ascii="Times New Roman"/>
                <w:sz w:val="21"/>
              </w:rPr>
              <w:t>560705</w:t>
            </w:r>
          </w:p>
        </w:tc>
        <w:tc>
          <w:tcPr>
            <w:tcW w:w="2767" w:type="dxa"/>
          </w:tcPr>
          <w:p>
            <w:pPr>
              <w:pStyle w:val="14"/>
              <w:spacing w:before="49"/>
              <w:ind w:left="107"/>
              <w:rPr>
                <w:sz w:val="21"/>
              </w:rPr>
            </w:pPr>
            <w:r>
              <w:rPr>
                <w:sz w:val="21"/>
              </w:rPr>
              <w:t>汽车试验技术</w:t>
            </w:r>
          </w:p>
        </w:tc>
        <w:tc>
          <w:tcPr>
            <w:tcW w:w="851" w:type="dxa"/>
          </w:tcPr>
          <w:p>
            <w:pPr>
              <w:pStyle w:val="14"/>
              <w:spacing w:before="63"/>
              <w:ind w:left="89" w:right="78"/>
              <w:jc w:val="center"/>
              <w:rPr>
                <w:rFonts w:ascii="Times New Roman"/>
                <w:sz w:val="21"/>
              </w:rPr>
            </w:pPr>
            <w:r>
              <w:rPr>
                <w:rFonts w:ascii="Times New Roman"/>
                <w:sz w:val="21"/>
              </w:rPr>
              <w:t>580420</w:t>
            </w:r>
          </w:p>
        </w:tc>
        <w:tc>
          <w:tcPr>
            <w:tcW w:w="3319" w:type="dxa"/>
          </w:tcPr>
          <w:p>
            <w:pPr>
              <w:pStyle w:val="14"/>
              <w:spacing w:before="49"/>
              <w:ind w:left="108"/>
              <w:rPr>
                <w:sz w:val="21"/>
              </w:rPr>
            </w:pPr>
            <w:r>
              <w:rPr>
                <w:sz w:val="21"/>
              </w:rPr>
              <w:t>汽车试验技术</w:t>
            </w:r>
          </w:p>
        </w:tc>
        <w:tc>
          <w:tcPr>
            <w:tcW w:w="740" w:type="dxa"/>
          </w:tcPr>
          <w:p>
            <w:pPr>
              <w:pStyle w:val="14"/>
              <w:spacing w:before="49"/>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tcPr>
          <w:p>
            <w:pPr>
              <w:pStyle w:val="14"/>
              <w:spacing w:before="63"/>
              <w:ind w:left="168" w:right="158"/>
              <w:jc w:val="center"/>
              <w:rPr>
                <w:rFonts w:ascii="Times New Roman"/>
                <w:sz w:val="21"/>
              </w:rPr>
            </w:pPr>
            <w:r>
              <w:rPr>
                <w:rFonts w:ascii="Times New Roman"/>
                <w:sz w:val="21"/>
              </w:rPr>
              <w:t>278</w:t>
            </w:r>
          </w:p>
        </w:tc>
        <w:tc>
          <w:tcPr>
            <w:tcW w:w="1476" w:type="dxa"/>
          </w:tcPr>
          <w:p>
            <w:pPr>
              <w:pStyle w:val="14"/>
              <w:spacing w:before="63"/>
              <w:ind w:left="235" w:right="226"/>
              <w:jc w:val="center"/>
              <w:rPr>
                <w:rFonts w:ascii="Times New Roman"/>
                <w:sz w:val="21"/>
              </w:rPr>
            </w:pPr>
            <w:r>
              <w:rPr>
                <w:rFonts w:ascii="Times New Roman"/>
                <w:sz w:val="21"/>
              </w:rPr>
              <w:t>560706</w:t>
            </w:r>
          </w:p>
        </w:tc>
        <w:tc>
          <w:tcPr>
            <w:tcW w:w="2767" w:type="dxa"/>
          </w:tcPr>
          <w:p>
            <w:pPr>
              <w:pStyle w:val="14"/>
              <w:spacing w:before="49"/>
              <w:ind w:left="107"/>
              <w:rPr>
                <w:sz w:val="21"/>
              </w:rPr>
            </w:pPr>
            <w:r>
              <w:rPr>
                <w:sz w:val="21"/>
              </w:rPr>
              <w:t>汽车改装技术</w:t>
            </w:r>
          </w:p>
        </w:tc>
        <w:tc>
          <w:tcPr>
            <w:tcW w:w="851" w:type="dxa"/>
          </w:tcPr>
          <w:p>
            <w:pPr>
              <w:pStyle w:val="14"/>
              <w:spacing w:before="63"/>
              <w:ind w:left="89" w:right="78"/>
              <w:jc w:val="center"/>
              <w:rPr>
                <w:rFonts w:ascii="Times New Roman"/>
                <w:sz w:val="21"/>
              </w:rPr>
            </w:pPr>
            <w:r>
              <w:rPr>
                <w:rFonts w:ascii="Times New Roman"/>
                <w:sz w:val="21"/>
              </w:rPr>
              <w:t>580404</w:t>
            </w:r>
          </w:p>
        </w:tc>
        <w:tc>
          <w:tcPr>
            <w:tcW w:w="3319" w:type="dxa"/>
          </w:tcPr>
          <w:p>
            <w:pPr>
              <w:pStyle w:val="14"/>
              <w:spacing w:before="49"/>
              <w:ind w:left="108"/>
              <w:rPr>
                <w:sz w:val="21"/>
              </w:rPr>
            </w:pPr>
            <w:r>
              <w:rPr>
                <w:sz w:val="21"/>
              </w:rPr>
              <w:t>汽车改装技术</w:t>
            </w:r>
          </w:p>
        </w:tc>
        <w:tc>
          <w:tcPr>
            <w:tcW w:w="740" w:type="dxa"/>
          </w:tcPr>
          <w:p>
            <w:pPr>
              <w:pStyle w:val="14"/>
              <w:spacing w:before="49"/>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vMerge w:val="restart"/>
          </w:tcPr>
          <w:p>
            <w:pPr>
              <w:pStyle w:val="14"/>
              <w:spacing w:before="4"/>
              <w:rPr>
                <w:rFonts w:ascii="方正小标宋简体"/>
                <w:sz w:val="14"/>
              </w:rPr>
            </w:pPr>
          </w:p>
          <w:p>
            <w:pPr>
              <w:pStyle w:val="14"/>
              <w:spacing w:before="1"/>
              <w:ind w:left="272"/>
              <w:rPr>
                <w:rFonts w:ascii="Times New Roman"/>
                <w:sz w:val="21"/>
              </w:rPr>
            </w:pPr>
            <w:r>
              <w:rPr>
                <w:rFonts w:ascii="Times New Roman"/>
                <w:sz w:val="21"/>
              </w:rPr>
              <w:t>279</w:t>
            </w:r>
          </w:p>
        </w:tc>
        <w:tc>
          <w:tcPr>
            <w:tcW w:w="1476" w:type="dxa"/>
            <w:vMerge w:val="restart"/>
          </w:tcPr>
          <w:p>
            <w:pPr>
              <w:pStyle w:val="14"/>
              <w:spacing w:before="4"/>
              <w:rPr>
                <w:rFonts w:ascii="方正小标宋简体"/>
                <w:sz w:val="14"/>
              </w:rPr>
            </w:pPr>
          </w:p>
          <w:p>
            <w:pPr>
              <w:pStyle w:val="14"/>
              <w:spacing w:before="1"/>
              <w:ind w:left="422"/>
              <w:rPr>
                <w:rFonts w:ascii="Times New Roman"/>
                <w:sz w:val="21"/>
              </w:rPr>
            </w:pPr>
            <w:r>
              <w:rPr>
                <w:rFonts w:ascii="Times New Roman"/>
                <w:sz w:val="21"/>
              </w:rPr>
              <w:t>560707</w:t>
            </w:r>
          </w:p>
        </w:tc>
        <w:tc>
          <w:tcPr>
            <w:tcW w:w="2767" w:type="dxa"/>
            <w:vMerge w:val="restart"/>
          </w:tcPr>
          <w:p>
            <w:pPr>
              <w:pStyle w:val="14"/>
              <w:spacing w:before="8"/>
              <w:rPr>
                <w:rFonts w:ascii="方正小标宋简体"/>
                <w:sz w:val="13"/>
              </w:rPr>
            </w:pPr>
          </w:p>
          <w:p>
            <w:pPr>
              <w:pStyle w:val="14"/>
              <w:ind w:left="107"/>
              <w:rPr>
                <w:sz w:val="21"/>
              </w:rPr>
            </w:pPr>
            <w:r>
              <w:rPr>
                <w:sz w:val="21"/>
              </w:rPr>
              <w:t>新能源汽车技术</w:t>
            </w:r>
          </w:p>
        </w:tc>
        <w:tc>
          <w:tcPr>
            <w:tcW w:w="851" w:type="dxa"/>
          </w:tcPr>
          <w:p>
            <w:pPr>
              <w:pStyle w:val="14"/>
              <w:spacing w:before="63"/>
              <w:ind w:left="89" w:right="78"/>
              <w:jc w:val="center"/>
              <w:rPr>
                <w:rFonts w:ascii="Times New Roman"/>
                <w:sz w:val="21"/>
              </w:rPr>
            </w:pPr>
            <w:r>
              <w:rPr>
                <w:rFonts w:ascii="Times New Roman"/>
                <w:sz w:val="21"/>
              </w:rPr>
              <w:t>580419</w:t>
            </w:r>
          </w:p>
        </w:tc>
        <w:tc>
          <w:tcPr>
            <w:tcW w:w="3319" w:type="dxa"/>
          </w:tcPr>
          <w:p>
            <w:pPr>
              <w:pStyle w:val="14"/>
              <w:spacing w:before="49"/>
              <w:ind w:left="108"/>
              <w:rPr>
                <w:sz w:val="21"/>
              </w:rPr>
            </w:pPr>
            <w:r>
              <w:rPr>
                <w:sz w:val="21"/>
              </w:rPr>
              <w:t>新能源汽车维修技术（部分）</w:t>
            </w:r>
          </w:p>
        </w:tc>
        <w:tc>
          <w:tcPr>
            <w:tcW w:w="740" w:type="dxa"/>
            <w:vMerge w:val="restart"/>
          </w:tcPr>
          <w:p>
            <w:pPr>
              <w:pStyle w:val="14"/>
              <w:spacing w:before="8"/>
              <w:rPr>
                <w:rFonts w:ascii="方正小标宋简体"/>
                <w:sz w:val="13"/>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3"/>
              <w:ind w:left="89" w:right="78"/>
              <w:jc w:val="center"/>
              <w:rPr>
                <w:rFonts w:ascii="Times New Roman"/>
                <w:sz w:val="21"/>
              </w:rPr>
            </w:pPr>
            <w:r>
              <w:rPr>
                <w:rFonts w:ascii="Times New Roman"/>
                <w:sz w:val="21"/>
              </w:rPr>
              <w:t>520116</w:t>
            </w:r>
          </w:p>
        </w:tc>
        <w:tc>
          <w:tcPr>
            <w:tcW w:w="3319" w:type="dxa"/>
          </w:tcPr>
          <w:p>
            <w:pPr>
              <w:pStyle w:val="14"/>
              <w:spacing w:before="49"/>
              <w:ind w:left="108"/>
              <w:rPr>
                <w:sz w:val="21"/>
              </w:rPr>
            </w:pPr>
            <w:r>
              <w:rPr>
                <w:sz w:val="21"/>
              </w:rPr>
              <w:t>新能源汽车技术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vMerge w:val="restart"/>
          </w:tcPr>
          <w:p>
            <w:pPr>
              <w:pStyle w:val="14"/>
              <w:rPr>
                <w:rFonts w:ascii="Times New Roman"/>
                <w:sz w:val="20"/>
              </w:rPr>
            </w:pPr>
          </w:p>
        </w:tc>
        <w:tc>
          <w:tcPr>
            <w:tcW w:w="1476" w:type="dxa"/>
            <w:vMerge w:val="restart"/>
          </w:tcPr>
          <w:p>
            <w:pPr>
              <w:pStyle w:val="14"/>
              <w:rPr>
                <w:rFonts w:ascii="Times New Roman"/>
                <w:sz w:val="20"/>
              </w:rPr>
            </w:pPr>
          </w:p>
        </w:tc>
        <w:tc>
          <w:tcPr>
            <w:tcW w:w="2767" w:type="dxa"/>
            <w:vMerge w:val="restart"/>
          </w:tcPr>
          <w:p>
            <w:pPr>
              <w:pStyle w:val="14"/>
              <w:rPr>
                <w:rFonts w:ascii="Times New Roman"/>
                <w:sz w:val="20"/>
              </w:rPr>
            </w:pPr>
          </w:p>
        </w:tc>
        <w:tc>
          <w:tcPr>
            <w:tcW w:w="851" w:type="dxa"/>
          </w:tcPr>
          <w:p>
            <w:pPr>
              <w:pStyle w:val="14"/>
              <w:spacing w:before="64"/>
              <w:ind w:left="89" w:right="78"/>
              <w:jc w:val="center"/>
              <w:rPr>
                <w:rFonts w:ascii="Times New Roman"/>
                <w:sz w:val="21"/>
              </w:rPr>
            </w:pPr>
            <w:r>
              <w:rPr>
                <w:rFonts w:ascii="Times New Roman"/>
                <w:sz w:val="21"/>
              </w:rPr>
              <w:t>580126</w:t>
            </w:r>
          </w:p>
        </w:tc>
        <w:tc>
          <w:tcPr>
            <w:tcW w:w="3319" w:type="dxa"/>
          </w:tcPr>
          <w:p>
            <w:pPr>
              <w:pStyle w:val="14"/>
              <w:spacing w:before="50"/>
              <w:ind w:left="107"/>
              <w:rPr>
                <w:sz w:val="21"/>
              </w:rPr>
            </w:pPr>
            <w:r>
              <w:rPr>
                <w:sz w:val="21"/>
              </w:rPr>
              <w:t>特种加工技术</w:t>
            </w:r>
          </w:p>
        </w:tc>
        <w:tc>
          <w:tcPr>
            <w:tcW w:w="740" w:type="dxa"/>
          </w:tcPr>
          <w:p>
            <w:pPr>
              <w:pStyle w:val="14"/>
              <w:spacing w:before="50"/>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3"/>
              <w:ind w:left="89" w:right="78"/>
              <w:jc w:val="center"/>
              <w:rPr>
                <w:rFonts w:ascii="Times New Roman"/>
                <w:sz w:val="21"/>
              </w:rPr>
            </w:pPr>
            <w:r>
              <w:rPr>
                <w:rFonts w:ascii="Times New Roman"/>
                <w:sz w:val="21"/>
              </w:rPr>
              <w:t>580151</w:t>
            </w:r>
          </w:p>
        </w:tc>
        <w:tc>
          <w:tcPr>
            <w:tcW w:w="3319" w:type="dxa"/>
          </w:tcPr>
          <w:p>
            <w:pPr>
              <w:pStyle w:val="14"/>
              <w:spacing w:before="49"/>
              <w:ind w:left="108"/>
              <w:rPr>
                <w:sz w:val="21"/>
              </w:rPr>
            </w:pPr>
            <w:r>
              <w:rPr>
                <w:sz w:val="21"/>
              </w:rPr>
              <w:t>锁具设计与工艺</w:t>
            </w:r>
          </w:p>
        </w:tc>
        <w:tc>
          <w:tcPr>
            <w:tcW w:w="740" w:type="dxa"/>
          </w:tcPr>
          <w:p>
            <w:pPr>
              <w:pStyle w:val="14"/>
              <w:spacing w:before="49"/>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3"/>
              <w:ind w:left="89" w:right="78"/>
              <w:jc w:val="center"/>
              <w:rPr>
                <w:rFonts w:ascii="Times New Roman"/>
                <w:sz w:val="21"/>
              </w:rPr>
            </w:pPr>
            <w:r>
              <w:rPr>
                <w:rFonts w:ascii="Times New Roman"/>
                <w:sz w:val="21"/>
              </w:rPr>
              <w:t>580213</w:t>
            </w:r>
          </w:p>
        </w:tc>
        <w:tc>
          <w:tcPr>
            <w:tcW w:w="3319" w:type="dxa"/>
          </w:tcPr>
          <w:p>
            <w:pPr>
              <w:pStyle w:val="14"/>
              <w:spacing w:before="49"/>
              <w:ind w:left="108"/>
              <w:rPr>
                <w:sz w:val="21"/>
              </w:rPr>
            </w:pPr>
            <w:r>
              <w:rPr>
                <w:sz w:val="21"/>
              </w:rPr>
              <w:t>玩具质量检验与管理</w:t>
            </w:r>
          </w:p>
        </w:tc>
        <w:tc>
          <w:tcPr>
            <w:tcW w:w="740" w:type="dxa"/>
          </w:tcPr>
          <w:p>
            <w:pPr>
              <w:pStyle w:val="14"/>
              <w:spacing w:before="49"/>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3"/>
              <w:ind w:left="89" w:right="78"/>
              <w:jc w:val="center"/>
              <w:rPr>
                <w:rFonts w:ascii="Times New Roman"/>
                <w:sz w:val="21"/>
              </w:rPr>
            </w:pPr>
            <w:r>
              <w:rPr>
                <w:rFonts w:ascii="Times New Roman"/>
                <w:sz w:val="21"/>
              </w:rPr>
              <w:t>580315</w:t>
            </w:r>
          </w:p>
        </w:tc>
        <w:tc>
          <w:tcPr>
            <w:tcW w:w="3319" w:type="dxa"/>
          </w:tcPr>
          <w:p>
            <w:pPr>
              <w:pStyle w:val="14"/>
              <w:spacing w:before="49"/>
              <w:ind w:left="108"/>
              <w:rPr>
                <w:sz w:val="21"/>
              </w:rPr>
            </w:pPr>
            <w:r>
              <w:rPr>
                <w:sz w:val="21"/>
              </w:rPr>
              <w:t>冶金动力工程</w:t>
            </w:r>
          </w:p>
        </w:tc>
        <w:tc>
          <w:tcPr>
            <w:tcW w:w="740" w:type="dxa"/>
          </w:tcPr>
          <w:p>
            <w:pPr>
              <w:pStyle w:val="14"/>
              <w:spacing w:before="49"/>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3"/>
              <w:ind w:left="89" w:right="78"/>
              <w:jc w:val="center"/>
              <w:rPr>
                <w:rFonts w:ascii="Times New Roman"/>
                <w:sz w:val="21"/>
              </w:rPr>
            </w:pPr>
            <w:r>
              <w:rPr>
                <w:rFonts w:ascii="Times New Roman"/>
                <w:sz w:val="21"/>
              </w:rPr>
              <w:t>580418</w:t>
            </w:r>
          </w:p>
        </w:tc>
        <w:tc>
          <w:tcPr>
            <w:tcW w:w="3319" w:type="dxa"/>
          </w:tcPr>
          <w:p>
            <w:pPr>
              <w:pStyle w:val="14"/>
              <w:spacing w:before="49"/>
              <w:ind w:left="108"/>
              <w:rPr>
                <w:sz w:val="21"/>
              </w:rPr>
            </w:pPr>
            <w:r>
              <w:rPr>
                <w:sz w:val="21"/>
              </w:rPr>
              <w:t>汽摩零部件制造</w:t>
            </w:r>
          </w:p>
        </w:tc>
        <w:tc>
          <w:tcPr>
            <w:tcW w:w="740" w:type="dxa"/>
          </w:tcPr>
          <w:p>
            <w:pPr>
              <w:pStyle w:val="14"/>
              <w:spacing w:before="49"/>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0012" w:type="dxa"/>
            <w:gridSpan w:val="6"/>
            <w:shd w:val="clear" w:color="auto" w:fill="BFBFBF"/>
          </w:tcPr>
          <w:p>
            <w:pPr>
              <w:pStyle w:val="14"/>
              <w:spacing w:before="131"/>
              <w:ind w:left="107"/>
              <w:rPr>
                <w:rFonts w:hint="eastAsia" w:ascii="黑体" w:eastAsia="黑体"/>
                <w:b/>
                <w:sz w:val="28"/>
              </w:rPr>
            </w:pPr>
            <w:r>
              <w:rPr>
                <w:rFonts w:ascii="Times New Roman" w:eastAsia="Times New Roman"/>
                <w:b/>
                <w:sz w:val="28"/>
              </w:rPr>
              <w:t xml:space="preserve">57 </w:t>
            </w:r>
            <w:r>
              <w:rPr>
                <w:rFonts w:hint="eastAsia" w:ascii="黑体" w:eastAsia="黑体"/>
                <w:b/>
                <w:sz w:val="28"/>
              </w:rPr>
              <w:t>生物与化工大类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5701 </w:t>
            </w:r>
            <w:r>
              <w:rPr>
                <w:b/>
                <w:sz w:val="22"/>
              </w:rPr>
              <w:t>生物技术类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859" w:type="dxa"/>
            <w:vMerge w:val="restart"/>
          </w:tcPr>
          <w:p>
            <w:pPr>
              <w:pStyle w:val="14"/>
              <w:rPr>
                <w:rFonts w:ascii="方正小标宋简体"/>
                <w:sz w:val="22"/>
              </w:rPr>
            </w:pPr>
          </w:p>
          <w:p>
            <w:pPr>
              <w:pStyle w:val="14"/>
              <w:spacing w:before="16"/>
              <w:rPr>
                <w:rFonts w:ascii="方正小标宋简体"/>
                <w:sz w:val="23"/>
              </w:rPr>
            </w:pPr>
          </w:p>
          <w:p>
            <w:pPr>
              <w:pStyle w:val="14"/>
              <w:ind w:left="272"/>
              <w:rPr>
                <w:rFonts w:ascii="Times New Roman"/>
                <w:sz w:val="21"/>
              </w:rPr>
            </w:pPr>
            <w:r>
              <w:rPr>
                <w:rFonts w:ascii="Times New Roman"/>
                <w:sz w:val="21"/>
              </w:rPr>
              <w:t>280</w:t>
            </w:r>
          </w:p>
        </w:tc>
        <w:tc>
          <w:tcPr>
            <w:tcW w:w="1476" w:type="dxa"/>
            <w:vMerge w:val="restart"/>
          </w:tcPr>
          <w:p>
            <w:pPr>
              <w:pStyle w:val="14"/>
              <w:rPr>
                <w:rFonts w:ascii="方正小标宋简体"/>
                <w:sz w:val="22"/>
              </w:rPr>
            </w:pPr>
          </w:p>
          <w:p>
            <w:pPr>
              <w:pStyle w:val="14"/>
              <w:spacing w:before="16"/>
              <w:rPr>
                <w:rFonts w:ascii="方正小标宋简体"/>
                <w:sz w:val="23"/>
              </w:rPr>
            </w:pPr>
          </w:p>
          <w:p>
            <w:pPr>
              <w:pStyle w:val="14"/>
              <w:ind w:left="422"/>
              <w:rPr>
                <w:rFonts w:ascii="Times New Roman"/>
                <w:sz w:val="21"/>
              </w:rPr>
            </w:pPr>
            <w:r>
              <w:rPr>
                <w:rFonts w:ascii="Times New Roman"/>
                <w:sz w:val="21"/>
              </w:rPr>
              <w:t>570101</w:t>
            </w:r>
          </w:p>
        </w:tc>
        <w:tc>
          <w:tcPr>
            <w:tcW w:w="2767" w:type="dxa"/>
            <w:vMerge w:val="restart"/>
          </w:tcPr>
          <w:p>
            <w:pPr>
              <w:pStyle w:val="14"/>
              <w:rPr>
                <w:rFonts w:ascii="方正小标宋简体"/>
                <w:sz w:val="20"/>
              </w:rPr>
            </w:pPr>
          </w:p>
          <w:p>
            <w:pPr>
              <w:pStyle w:val="14"/>
              <w:spacing w:before="2"/>
              <w:rPr>
                <w:rFonts w:ascii="方正小标宋简体"/>
                <w:sz w:val="25"/>
              </w:rPr>
            </w:pPr>
          </w:p>
          <w:p>
            <w:pPr>
              <w:pStyle w:val="14"/>
              <w:ind w:left="107"/>
              <w:rPr>
                <w:sz w:val="21"/>
              </w:rPr>
            </w:pPr>
            <w:r>
              <w:rPr>
                <w:sz w:val="21"/>
              </w:rPr>
              <w:t>食品生物技术</w:t>
            </w:r>
          </w:p>
        </w:tc>
        <w:tc>
          <w:tcPr>
            <w:tcW w:w="851" w:type="dxa"/>
          </w:tcPr>
          <w:p>
            <w:pPr>
              <w:pStyle w:val="14"/>
              <w:spacing w:before="60"/>
              <w:ind w:left="89" w:right="78"/>
              <w:jc w:val="center"/>
              <w:rPr>
                <w:rFonts w:ascii="Times New Roman"/>
                <w:sz w:val="21"/>
              </w:rPr>
            </w:pPr>
            <w:r>
              <w:rPr>
                <w:rFonts w:ascii="Times New Roman"/>
                <w:sz w:val="21"/>
              </w:rPr>
              <w:t>530101</w:t>
            </w:r>
          </w:p>
        </w:tc>
        <w:tc>
          <w:tcPr>
            <w:tcW w:w="3319" w:type="dxa"/>
          </w:tcPr>
          <w:p>
            <w:pPr>
              <w:pStyle w:val="14"/>
              <w:spacing w:before="46"/>
              <w:ind w:left="108"/>
              <w:rPr>
                <w:sz w:val="21"/>
              </w:rPr>
            </w:pPr>
            <w:r>
              <w:rPr>
                <w:sz w:val="21"/>
              </w:rPr>
              <w:t>生物技术及应用（部分）</w:t>
            </w:r>
          </w:p>
        </w:tc>
        <w:tc>
          <w:tcPr>
            <w:tcW w:w="740" w:type="dxa"/>
            <w:vMerge w:val="restart"/>
          </w:tcPr>
          <w:p>
            <w:pPr>
              <w:pStyle w:val="14"/>
              <w:rPr>
                <w:rFonts w:ascii="方正小标宋简体"/>
                <w:sz w:val="20"/>
              </w:rPr>
            </w:pPr>
          </w:p>
          <w:p>
            <w:pPr>
              <w:pStyle w:val="14"/>
              <w:spacing w:before="2"/>
              <w:rPr>
                <w:rFonts w:ascii="方正小标宋简体"/>
                <w:sz w:val="25"/>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1"/>
              <w:ind w:left="89" w:right="78"/>
              <w:jc w:val="center"/>
              <w:rPr>
                <w:rFonts w:ascii="Times New Roman"/>
                <w:sz w:val="21"/>
              </w:rPr>
            </w:pPr>
            <w:r>
              <w:rPr>
                <w:rFonts w:ascii="Times New Roman"/>
                <w:sz w:val="21"/>
              </w:rPr>
              <w:t>530104</w:t>
            </w:r>
          </w:p>
        </w:tc>
        <w:tc>
          <w:tcPr>
            <w:tcW w:w="3319" w:type="dxa"/>
          </w:tcPr>
          <w:p>
            <w:pPr>
              <w:pStyle w:val="14"/>
              <w:spacing w:before="47"/>
              <w:ind w:left="108"/>
              <w:rPr>
                <w:sz w:val="21"/>
              </w:rPr>
            </w:pPr>
            <w:r>
              <w:rPr>
                <w:sz w:val="21"/>
              </w:rPr>
              <w:t>微生物技术及应用（部分）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1"/>
              <w:ind w:left="89" w:right="78"/>
              <w:jc w:val="center"/>
              <w:rPr>
                <w:rFonts w:ascii="Times New Roman"/>
                <w:sz w:val="21"/>
              </w:rPr>
            </w:pPr>
            <w:r>
              <w:rPr>
                <w:rFonts w:ascii="Times New Roman"/>
                <w:sz w:val="21"/>
              </w:rPr>
              <w:t>610305</w:t>
            </w:r>
          </w:p>
        </w:tc>
        <w:tc>
          <w:tcPr>
            <w:tcW w:w="3319" w:type="dxa"/>
          </w:tcPr>
          <w:p>
            <w:pPr>
              <w:pStyle w:val="14"/>
              <w:spacing w:before="47"/>
              <w:ind w:left="108"/>
              <w:rPr>
                <w:sz w:val="21"/>
              </w:rPr>
            </w:pPr>
            <w:r>
              <w:rPr>
                <w:sz w:val="21"/>
              </w:rPr>
              <w:t>食品生物技术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0"/>
              <w:ind w:left="89" w:right="78"/>
              <w:jc w:val="center"/>
              <w:rPr>
                <w:rFonts w:ascii="Times New Roman"/>
                <w:sz w:val="21"/>
              </w:rPr>
            </w:pPr>
            <w:r>
              <w:rPr>
                <w:rFonts w:ascii="Times New Roman"/>
                <w:sz w:val="21"/>
              </w:rPr>
              <w:t>530102</w:t>
            </w:r>
          </w:p>
        </w:tc>
        <w:tc>
          <w:tcPr>
            <w:tcW w:w="3319" w:type="dxa"/>
          </w:tcPr>
          <w:p>
            <w:pPr>
              <w:pStyle w:val="14"/>
              <w:spacing w:before="46"/>
              <w:ind w:left="108"/>
              <w:rPr>
                <w:sz w:val="21"/>
              </w:rPr>
            </w:pPr>
            <w:r>
              <w:rPr>
                <w:sz w:val="21"/>
              </w:rPr>
              <w:t>生物实验技术（部分）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1"/>
              <w:ind w:left="89" w:right="78"/>
              <w:jc w:val="center"/>
              <w:rPr>
                <w:rFonts w:ascii="Times New Roman"/>
                <w:sz w:val="21"/>
              </w:rPr>
            </w:pPr>
            <w:r>
              <w:rPr>
                <w:rFonts w:ascii="Times New Roman"/>
                <w:sz w:val="21"/>
              </w:rPr>
              <w:t>610316</w:t>
            </w:r>
          </w:p>
        </w:tc>
        <w:tc>
          <w:tcPr>
            <w:tcW w:w="3319" w:type="dxa"/>
          </w:tcPr>
          <w:p>
            <w:pPr>
              <w:pStyle w:val="14"/>
              <w:spacing w:before="47"/>
              <w:ind w:left="108"/>
              <w:rPr>
                <w:sz w:val="21"/>
              </w:rPr>
            </w:pPr>
            <w:r>
              <w:rPr>
                <w:sz w:val="21"/>
              </w:rPr>
              <w:t>发酵技术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859" w:type="dxa"/>
            <w:vMerge w:val="restart"/>
          </w:tcPr>
          <w:p>
            <w:pPr>
              <w:pStyle w:val="14"/>
              <w:rPr>
                <w:rFonts w:ascii="方正小标宋简体"/>
                <w:sz w:val="22"/>
              </w:rPr>
            </w:pPr>
          </w:p>
          <w:p>
            <w:pPr>
              <w:pStyle w:val="14"/>
              <w:spacing w:before="6"/>
              <w:rPr>
                <w:rFonts w:ascii="方正小标宋简体"/>
                <w:sz w:val="13"/>
              </w:rPr>
            </w:pPr>
          </w:p>
          <w:p>
            <w:pPr>
              <w:pStyle w:val="14"/>
              <w:ind w:left="272"/>
              <w:rPr>
                <w:rFonts w:ascii="Times New Roman"/>
                <w:sz w:val="21"/>
              </w:rPr>
            </w:pPr>
            <w:r>
              <w:rPr>
                <w:rFonts w:ascii="Times New Roman"/>
                <w:sz w:val="21"/>
              </w:rPr>
              <w:t>281</w:t>
            </w:r>
          </w:p>
        </w:tc>
        <w:tc>
          <w:tcPr>
            <w:tcW w:w="1476" w:type="dxa"/>
            <w:vMerge w:val="restart"/>
          </w:tcPr>
          <w:p>
            <w:pPr>
              <w:pStyle w:val="14"/>
              <w:rPr>
                <w:rFonts w:ascii="方正小标宋简体"/>
                <w:sz w:val="22"/>
              </w:rPr>
            </w:pPr>
          </w:p>
          <w:p>
            <w:pPr>
              <w:pStyle w:val="14"/>
              <w:spacing w:before="6"/>
              <w:rPr>
                <w:rFonts w:ascii="方正小标宋简体"/>
                <w:sz w:val="13"/>
              </w:rPr>
            </w:pPr>
          </w:p>
          <w:p>
            <w:pPr>
              <w:pStyle w:val="14"/>
              <w:ind w:left="422"/>
              <w:rPr>
                <w:rFonts w:ascii="Times New Roman"/>
                <w:sz w:val="21"/>
              </w:rPr>
            </w:pPr>
            <w:r>
              <w:rPr>
                <w:rFonts w:ascii="Times New Roman"/>
                <w:sz w:val="21"/>
              </w:rPr>
              <w:t>570102</w:t>
            </w:r>
          </w:p>
        </w:tc>
        <w:tc>
          <w:tcPr>
            <w:tcW w:w="2767" w:type="dxa"/>
            <w:vMerge w:val="restart"/>
          </w:tcPr>
          <w:p>
            <w:pPr>
              <w:pStyle w:val="14"/>
              <w:rPr>
                <w:rFonts w:ascii="方正小标宋简体"/>
                <w:sz w:val="20"/>
              </w:rPr>
            </w:pPr>
          </w:p>
          <w:p>
            <w:pPr>
              <w:pStyle w:val="14"/>
              <w:spacing w:before="10"/>
              <w:rPr>
                <w:rFonts w:ascii="方正小标宋简体"/>
                <w:sz w:val="14"/>
              </w:rPr>
            </w:pPr>
          </w:p>
          <w:p>
            <w:pPr>
              <w:pStyle w:val="14"/>
              <w:ind w:left="107"/>
              <w:rPr>
                <w:sz w:val="21"/>
              </w:rPr>
            </w:pPr>
            <w:r>
              <w:rPr>
                <w:sz w:val="21"/>
              </w:rPr>
              <w:t>化工生物技术</w:t>
            </w:r>
          </w:p>
        </w:tc>
        <w:tc>
          <w:tcPr>
            <w:tcW w:w="851" w:type="dxa"/>
          </w:tcPr>
          <w:p>
            <w:pPr>
              <w:pStyle w:val="14"/>
              <w:spacing w:before="61"/>
              <w:ind w:left="89" w:right="78"/>
              <w:jc w:val="center"/>
              <w:rPr>
                <w:rFonts w:ascii="Times New Roman"/>
                <w:sz w:val="21"/>
              </w:rPr>
            </w:pPr>
            <w:r>
              <w:rPr>
                <w:rFonts w:ascii="Times New Roman"/>
                <w:sz w:val="21"/>
              </w:rPr>
              <w:t>530101</w:t>
            </w:r>
          </w:p>
        </w:tc>
        <w:tc>
          <w:tcPr>
            <w:tcW w:w="3319" w:type="dxa"/>
          </w:tcPr>
          <w:p>
            <w:pPr>
              <w:pStyle w:val="14"/>
              <w:spacing w:before="47"/>
              <w:ind w:left="108"/>
              <w:rPr>
                <w:sz w:val="21"/>
              </w:rPr>
            </w:pPr>
            <w:r>
              <w:rPr>
                <w:sz w:val="21"/>
              </w:rPr>
              <w:t>生物技术及应用（部分）</w:t>
            </w:r>
          </w:p>
        </w:tc>
        <w:tc>
          <w:tcPr>
            <w:tcW w:w="740" w:type="dxa"/>
            <w:vMerge w:val="restart"/>
          </w:tcPr>
          <w:p>
            <w:pPr>
              <w:pStyle w:val="14"/>
              <w:rPr>
                <w:rFonts w:ascii="方正小标宋简体"/>
                <w:sz w:val="20"/>
              </w:rPr>
            </w:pPr>
          </w:p>
          <w:p>
            <w:pPr>
              <w:pStyle w:val="14"/>
              <w:spacing w:before="10"/>
              <w:rPr>
                <w:rFonts w:ascii="方正小标宋简体"/>
                <w:sz w:val="14"/>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0"/>
              <w:ind w:left="89" w:right="78"/>
              <w:jc w:val="center"/>
              <w:rPr>
                <w:rFonts w:ascii="Times New Roman"/>
                <w:sz w:val="21"/>
              </w:rPr>
            </w:pPr>
            <w:r>
              <w:rPr>
                <w:rFonts w:ascii="Times New Roman"/>
                <w:sz w:val="21"/>
              </w:rPr>
              <w:t>530103</w:t>
            </w:r>
          </w:p>
        </w:tc>
        <w:tc>
          <w:tcPr>
            <w:tcW w:w="3319" w:type="dxa"/>
          </w:tcPr>
          <w:p>
            <w:pPr>
              <w:pStyle w:val="14"/>
              <w:spacing w:before="46"/>
              <w:ind w:left="108"/>
              <w:rPr>
                <w:sz w:val="21"/>
              </w:rPr>
            </w:pPr>
            <w:r>
              <w:rPr>
                <w:sz w:val="21"/>
              </w:rPr>
              <w:t>生物化工工艺</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1"/>
              <w:ind w:left="89" w:right="78"/>
              <w:jc w:val="center"/>
              <w:rPr>
                <w:rFonts w:ascii="Times New Roman"/>
                <w:sz w:val="21"/>
              </w:rPr>
            </w:pPr>
            <w:r>
              <w:rPr>
                <w:rFonts w:ascii="Times New Roman"/>
                <w:sz w:val="21"/>
              </w:rPr>
              <w:t>530102</w:t>
            </w:r>
          </w:p>
        </w:tc>
        <w:tc>
          <w:tcPr>
            <w:tcW w:w="3319" w:type="dxa"/>
          </w:tcPr>
          <w:p>
            <w:pPr>
              <w:pStyle w:val="14"/>
              <w:spacing w:before="47"/>
              <w:ind w:left="108"/>
              <w:rPr>
                <w:sz w:val="21"/>
              </w:rPr>
            </w:pPr>
            <w:r>
              <w:rPr>
                <w:sz w:val="21"/>
              </w:rPr>
              <w:t>生物实验技术（部分）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1"/>
              <w:ind w:left="89" w:right="78"/>
              <w:jc w:val="center"/>
              <w:rPr>
                <w:rFonts w:ascii="Times New Roman"/>
                <w:sz w:val="21"/>
              </w:rPr>
            </w:pPr>
            <w:r>
              <w:rPr>
                <w:rFonts w:ascii="Times New Roman"/>
                <w:sz w:val="21"/>
              </w:rPr>
              <w:t>530104</w:t>
            </w:r>
          </w:p>
        </w:tc>
        <w:tc>
          <w:tcPr>
            <w:tcW w:w="3319" w:type="dxa"/>
          </w:tcPr>
          <w:p>
            <w:pPr>
              <w:pStyle w:val="14"/>
              <w:spacing w:before="47"/>
              <w:ind w:left="108"/>
              <w:rPr>
                <w:sz w:val="21"/>
              </w:rPr>
            </w:pPr>
            <w:r>
              <w:rPr>
                <w:sz w:val="21"/>
              </w:rPr>
              <w:t>微生物技术及应用（部分）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859" w:type="dxa"/>
            <w:vMerge w:val="restart"/>
          </w:tcPr>
          <w:p>
            <w:pPr>
              <w:pStyle w:val="14"/>
              <w:spacing w:before="12"/>
              <w:rPr>
                <w:rFonts w:ascii="方正小标宋简体"/>
                <w:sz w:val="24"/>
              </w:rPr>
            </w:pPr>
          </w:p>
          <w:p>
            <w:pPr>
              <w:pStyle w:val="14"/>
              <w:ind w:left="272"/>
              <w:rPr>
                <w:rFonts w:ascii="Times New Roman"/>
                <w:sz w:val="21"/>
              </w:rPr>
            </w:pPr>
            <w:r>
              <w:rPr>
                <w:rFonts w:ascii="Times New Roman"/>
                <w:sz w:val="21"/>
              </w:rPr>
              <w:t>282</w:t>
            </w:r>
          </w:p>
        </w:tc>
        <w:tc>
          <w:tcPr>
            <w:tcW w:w="1476" w:type="dxa"/>
            <w:vMerge w:val="restart"/>
          </w:tcPr>
          <w:p>
            <w:pPr>
              <w:pStyle w:val="14"/>
              <w:spacing w:before="12"/>
              <w:rPr>
                <w:rFonts w:ascii="方正小标宋简体"/>
                <w:sz w:val="24"/>
              </w:rPr>
            </w:pPr>
          </w:p>
          <w:p>
            <w:pPr>
              <w:pStyle w:val="14"/>
              <w:ind w:left="422"/>
              <w:rPr>
                <w:rFonts w:ascii="Times New Roman"/>
                <w:sz w:val="21"/>
              </w:rPr>
            </w:pPr>
            <w:r>
              <w:rPr>
                <w:rFonts w:ascii="Times New Roman"/>
                <w:sz w:val="21"/>
              </w:rPr>
              <w:t>570103</w:t>
            </w:r>
          </w:p>
        </w:tc>
        <w:tc>
          <w:tcPr>
            <w:tcW w:w="2767" w:type="dxa"/>
            <w:vMerge w:val="restart"/>
          </w:tcPr>
          <w:p>
            <w:pPr>
              <w:pStyle w:val="14"/>
              <w:spacing w:before="16"/>
              <w:rPr>
                <w:rFonts w:ascii="方正小标宋简体"/>
                <w:sz w:val="23"/>
              </w:rPr>
            </w:pPr>
          </w:p>
          <w:p>
            <w:pPr>
              <w:pStyle w:val="14"/>
              <w:ind w:left="107"/>
              <w:rPr>
                <w:sz w:val="21"/>
              </w:rPr>
            </w:pPr>
            <w:r>
              <w:rPr>
                <w:sz w:val="21"/>
              </w:rPr>
              <w:t>药品生物技术</w:t>
            </w:r>
          </w:p>
        </w:tc>
        <w:tc>
          <w:tcPr>
            <w:tcW w:w="851" w:type="dxa"/>
          </w:tcPr>
          <w:p>
            <w:pPr>
              <w:pStyle w:val="14"/>
              <w:spacing w:before="60"/>
              <w:ind w:left="89" w:right="78"/>
              <w:jc w:val="center"/>
              <w:rPr>
                <w:rFonts w:ascii="Times New Roman"/>
                <w:sz w:val="21"/>
              </w:rPr>
            </w:pPr>
            <w:r>
              <w:rPr>
                <w:rFonts w:ascii="Times New Roman"/>
                <w:sz w:val="21"/>
              </w:rPr>
              <w:t>530101</w:t>
            </w:r>
          </w:p>
        </w:tc>
        <w:tc>
          <w:tcPr>
            <w:tcW w:w="3319" w:type="dxa"/>
          </w:tcPr>
          <w:p>
            <w:pPr>
              <w:pStyle w:val="14"/>
              <w:spacing w:before="46"/>
              <w:ind w:left="108"/>
              <w:rPr>
                <w:sz w:val="21"/>
              </w:rPr>
            </w:pPr>
            <w:r>
              <w:rPr>
                <w:sz w:val="21"/>
              </w:rPr>
              <w:t>生物技术及应用（部分）</w:t>
            </w:r>
          </w:p>
        </w:tc>
        <w:tc>
          <w:tcPr>
            <w:tcW w:w="740" w:type="dxa"/>
            <w:vMerge w:val="restart"/>
          </w:tcPr>
          <w:p>
            <w:pPr>
              <w:pStyle w:val="14"/>
              <w:spacing w:before="16"/>
              <w:rPr>
                <w:rFonts w:ascii="方正小标宋简体"/>
                <w:sz w:val="23"/>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1"/>
              <w:ind w:left="89" w:right="78"/>
              <w:jc w:val="center"/>
              <w:rPr>
                <w:rFonts w:ascii="Times New Roman"/>
                <w:sz w:val="21"/>
              </w:rPr>
            </w:pPr>
            <w:r>
              <w:rPr>
                <w:rFonts w:ascii="Times New Roman"/>
                <w:sz w:val="21"/>
              </w:rPr>
              <w:t>530102</w:t>
            </w:r>
          </w:p>
        </w:tc>
        <w:tc>
          <w:tcPr>
            <w:tcW w:w="3319" w:type="dxa"/>
          </w:tcPr>
          <w:p>
            <w:pPr>
              <w:pStyle w:val="14"/>
              <w:spacing w:before="47"/>
              <w:ind w:left="108"/>
              <w:rPr>
                <w:sz w:val="21"/>
              </w:rPr>
            </w:pPr>
            <w:r>
              <w:rPr>
                <w:sz w:val="21"/>
              </w:rPr>
              <w:t>生物实验技术（部分）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1"/>
              <w:ind w:left="89" w:right="78"/>
              <w:jc w:val="center"/>
              <w:rPr>
                <w:rFonts w:ascii="Times New Roman"/>
                <w:sz w:val="21"/>
              </w:rPr>
            </w:pPr>
            <w:r>
              <w:rPr>
                <w:rFonts w:ascii="Times New Roman"/>
                <w:sz w:val="21"/>
              </w:rPr>
              <w:t>530104</w:t>
            </w:r>
          </w:p>
        </w:tc>
        <w:tc>
          <w:tcPr>
            <w:tcW w:w="3319" w:type="dxa"/>
          </w:tcPr>
          <w:p>
            <w:pPr>
              <w:pStyle w:val="14"/>
              <w:spacing w:before="47"/>
              <w:ind w:left="108"/>
              <w:rPr>
                <w:sz w:val="21"/>
              </w:rPr>
            </w:pPr>
            <w:r>
              <w:rPr>
                <w:sz w:val="21"/>
              </w:rPr>
              <w:t>微生物技术及应用（部分）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859" w:type="dxa"/>
            <w:vMerge w:val="restart"/>
          </w:tcPr>
          <w:p>
            <w:pPr>
              <w:pStyle w:val="14"/>
              <w:spacing w:before="12"/>
              <w:rPr>
                <w:rFonts w:ascii="方正小标宋简体"/>
                <w:sz w:val="24"/>
              </w:rPr>
            </w:pPr>
          </w:p>
          <w:p>
            <w:pPr>
              <w:pStyle w:val="14"/>
              <w:ind w:left="272"/>
              <w:rPr>
                <w:rFonts w:ascii="Times New Roman"/>
                <w:sz w:val="21"/>
              </w:rPr>
            </w:pPr>
            <w:r>
              <w:rPr>
                <w:rFonts w:ascii="Times New Roman"/>
                <w:sz w:val="21"/>
              </w:rPr>
              <w:t>283</w:t>
            </w:r>
          </w:p>
        </w:tc>
        <w:tc>
          <w:tcPr>
            <w:tcW w:w="1476" w:type="dxa"/>
            <w:vMerge w:val="restart"/>
          </w:tcPr>
          <w:p>
            <w:pPr>
              <w:pStyle w:val="14"/>
              <w:spacing w:before="12"/>
              <w:rPr>
                <w:rFonts w:ascii="方正小标宋简体"/>
                <w:sz w:val="24"/>
              </w:rPr>
            </w:pPr>
          </w:p>
          <w:p>
            <w:pPr>
              <w:pStyle w:val="14"/>
              <w:ind w:left="422"/>
              <w:rPr>
                <w:rFonts w:ascii="Times New Roman"/>
                <w:sz w:val="21"/>
              </w:rPr>
            </w:pPr>
            <w:r>
              <w:rPr>
                <w:rFonts w:ascii="Times New Roman"/>
                <w:sz w:val="21"/>
              </w:rPr>
              <w:t>570104</w:t>
            </w:r>
          </w:p>
        </w:tc>
        <w:tc>
          <w:tcPr>
            <w:tcW w:w="2767" w:type="dxa"/>
            <w:vMerge w:val="restart"/>
          </w:tcPr>
          <w:p>
            <w:pPr>
              <w:pStyle w:val="14"/>
              <w:spacing w:before="16"/>
              <w:rPr>
                <w:rFonts w:ascii="方正小标宋简体"/>
                <w:sz w:val="23"/>
              </w:rPr>
            </w:pPr>
          </w:p>
          <w:p>
            <w:pPr>
              <w:pStyle w:val="14"/>
              <w:ind w:left="107"/>
              <w:rPr>
                <w:sz w:val="21"/>
              </w:rPr>
            </w:pPr>
            <w:r>
              <w:rPr>
                <w:sz w:val="21"/>
              </w:rPr>
              <w:t>农业生物技术</w:t>
            </w:r>
          </w:p>
        </w:tc>
        <w:tc>
          <w:tcPr>
            <w:tcW w:w="851" w:type="dxa"/>
          </w:tcPr>
          <w:p>
            <w:pPr>
              <w:pStyle w:val="14"/>
              <w:spacing w:before="60"/>
              <w:ind w:left="89" w:right="78"/>
              <w:jc w:val="center"/>
              <w:rPr>
                <w:rFonts w:ascii="Times New Roman"/>
                <w:sz w:val="21"/>
              </w:rPr>
            </w:pPr>
            <w:r>
              <w:rPr>
                <w:rFonts w:ascii="Times New Roman"/>
                <w:sz w:val="21"/>
              </w:rPr>
              <w:t>530101</w:t>
            </w:r>
          </w:p>
        </w:tc>
        <w:tc>
          <w:tcPr>
            <w:tcW w:w="3319" w:type="dxa"/>
          </w:tcPr>
          <w:p>
            <w:pPr>
              <w:pStyle w:val="14"/>
              <w:spacing w:before="46"/>
              <w:ind w:left="108"/>
              <w:rPr>
                <w:sz w:val="21"/>
              </w:rPr>
            </w:pPr>
            <w:r>
              <w:rPr>
                <w:sz w:val="21"/>
              </w:rPr>
              <w:t>生物技术及应用（部分）</w:t>
            </w:r>
          </w:p>
        </w:tc>
        <w:tc>
          <w:tcPr>
            <w:tcW w:w="740" w:type="dxa"/>
            <w:vMerge w:val="restart"/>
          </w:tcPr>
          <w:p>
            <w:pPr>
              <w:pStyle w:val="14"/>
              <w:spacing w:before="16"/>
              <w:rPr>
                <w:rFonts w:ascii="方正小标宋简体"/>
                <w:sz w:val="23"/>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1"/>
              <w:ind w:left="89" w:right="78"/>
              <w:jc w:val="center"/>
              <w:rPr>
                <w:rFonts w:ascii="Times New Roman"/>
                <w:sz w:val="21"/>
              </w:rPr>
            </w:pPr>
            <w:r>
              <w:rPr>
                <w:rFonts w:ascii="Times New Roman"/>
                <w:sz w:val="21"/>
              </w:rPr>
              <w:t>530102</w:t>
            </w:r>
          </w:p>
        </w:tc>
        <w:tc>
          <w:tcPr>
            <w:tcW w:w="3319" w:type="dxa"/>
          </w:tcPr>
          <w:p>
            <w:pPr>
              <w:pStyle w:val="14"/>
              <w:spacing w:before="47"/>
              <w:ind w:left="108"/>
              <w:rPr>
                <w:sz w:val="21"/>
              </w:rPr>
            </w:pPr>
            <w:r>
              <w:rPr>
                <w:sz w:val="21"/>
              </w:rPr>
              <w:t>生物实验技术（部分）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1"/>
              <w:ind w:left="89" w:right="78"/>
              <w:jc w:val="center"/>
              <w:rPr>
                <w:rFonts w:ascii="Times New Roman"/>
                <w:sz w:val="21"/>
              </w:rPr>
            </w:pPr>
            <w:r>
              <w:rPr>
                <w:rFonts w:ascii="Times New Roman"/>
                <w:sz w:val="21"/>
              </w:rPr>
              <w:t>530104</w:t>
            </w:r>
          </w:p>
        </w:tc>
        <w:tc>
          <w:tcPr>
            <w:tcW w:w="3319" w:type="dxa"/>
          </w:tcPr>
          <w:p>
            <w:pPr>
              <w:pStyle w:val="14"/>
              <w:spacing w:before="47"/>
              <w:ind w:left="108"/>
              <w:rPr>
                <w:sz w:val="21"/>
              </w:rPr>
            </w:pPr>
            <w:r>
              <w:rPr>
                <w:sz w:val="21"/>
              </w:rPr>
              <w:t>微生物技术及应用（部分）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859" w:type="dxa"/>
          </w:tcPr>
          <w:p>
            <w:pPr>
              <w:pStyle w:val="14"/>
              <w:spacing w:before="60"/>
              <w:ind w:left="168" w:right="158"/>
              <w:jc w:val="center"/>
              <w:rPr>
                <w:rFonts w:ascii="Times New Roman"/>
                <w:sz w:val="21"/>
              </w:rPr>
            </w:pPr>
            <w:r>
              <w:rPr>
                <w:rFonts w:ascii="Times New Roman"/>
                <w:sz w:val="21"/>
              </w:rPr>
              <w:t>284</w:t>
            </w:r>
          </w:p>
        </w:tc>
        <w:tc>
          <w:tcPr>
            <w:tcW w:w="1476" w:type="dxa"/>
          </w:tcPr>
          <w:p>
            <w:pPr>
              <w:pStyle w:val="14"/>
              <w:spacing w:before="60"/>
              <w:ind w:left="235" w:right="226"/>
              <w:jc w:val="center"/>
              <w:rPr>
                <w:rFonts w:ascii="Times New Roman"/>
                <w:sz w:val="21"/>
              </w:rPr>
            </w:pPr>
            <w:r>
              <w:rPr>
                <w:rFonts w:ascii="Times New Roman"/>
                <w:sz w:val="21"/>
              </w:rPr>
              <w:t>570105</w:t>
            </w:r>
          </w:p>
        </w:tc>
        <w:tc>
          <w:tcPr>
            <w:tcW w:w="2767" w:type="dxa"/>
          </w:tcPr>
          <w:p>
            <w:pPr>
              <w:pStyle w:val="14"/>
              <w:spacing w:before="46"/>
              <w:ind w:left="107"/>
              <w:rPr>
                <w:sz w:val="21"/>
              </w:rPr>
            </w:pPr>
            <w:r>
              <w:rPr>
                <w:sz w:val="21"/>
              </w:rPr>
              <w:t>生物产品检验检疫</w:t>
            </w:r>
          </w:p>
        </w:tc>
        <w:tc>
          <w:tcPr>
            <w:tcW w:w="851" w:type="dxa"/>
          </w:tcPr>
          <w:p>
            <w:pPr>
              <w:pStyle w:val="14"/>
              <w:spacing w:before="60"/>
              <w:ind w:left="89" w:right="78"/>
              <w:jc w:val="center"/>
              <w:rPr>
                <w:rFonts w:ascii="Times New Roman"/>
                <w:sz w:val="21"/>
              </w:rPr>
            </w:pPr>
            <w:r>
              <w:rPr>
                <w:rFonts w:ascii="Times New Roman"/>
                <w:sz w:val="21"/>
              </w:rPr>
              <w:t>530105</w:t>
            </w:r>
          </w:p>
        </w:tc>
        <w:tc>
          <w:tcPr>
            <w:tcW w:w="3319" w:type="dxa"/>
          </w:tcPr>
          <w:p>
            <w:pPr>
              <w:pStyle w:val="14"/>
              <w:spacing w:before="46"/>
              <w:ind w:left="108"/>
              <w:rPr>
                <w:sz w:val="21"/>
              </w:rPr>
            </w:pPr>
            <w:r>
              <w:rPr>
                <w:sz w:val="21"/>
              </w:rPr>
              <w:t>生化分析检测</w:t>
            </w:r>
          </w:p>
        </w:tc>
        <w:tc>
          <w:tcPr>
            <w:tcW w:w="740" w:type="dxa"/>
          </w:tcPr>
          <w:p>
            <w:pPr>
              <w:pStyle w:val="14"/>
              <w:spacing w:before="46"/>
              <w:ind w:left="139" w:right="130"/>
              <w:jc w:val="center"/>
              <w:rPr>
                <w:sz w:val="21"/>
              </w:rPr>
            </w:pPr>
            <w:r>
              <w:rPr>
                <w:sz w:val="21"/>
              </w:rPr>
              <w:t>更名</w:t>
            </w:r>
          </w:p>
        </w:tc>
      </w:tr>
    </w:tbl>
    <w:p>
      <w:pPr>
        <w:spacing w:after="0"/>
        <w:jc w:val="center"/>
        <w:rPr>
          <w:sz w:val="21"/>
        </w:rPr>
        <w:sectPr>
          <w:pgSz w:w="11910" w:h="16840"/>
          <w:pgMar w:top="1440" w:right="660" w:bottom="980" w:left="660" w:header="0" w:footer="785" w:gutter="0"/>
        </w:sectPr>
      </w:pPr>
    </w:p>
    <w:tbl>
      <w:tblPr>
        <w:tblStyle w:val="10"/>
        <w:tblW w:w="10012" w:type="dxa"/>
        <w:tblInd w:w="4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9"/>
        <w:gridCol w:w="1476"/>
        <w:gridCol w:w="2767"/>
        <w:gridCol w:w="851"/>
        <w:gridCol w:w="3319"/>
        <w:gridCol w:w="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859" w:type="dxa"/>
          </w:tcPr>
          <w:p>
            <w:pPr>
              <w:pStyle w:val="14"/>
              <w:spacing w:before="4"/>
              <w:rPr>
                <w:rFonts w:ascii="方正小标宋简体"/>
                <w:sz w:val="15"/>
              </w:rPr>
            </w:pPr>
          </w:p>
          <w:p>
            <w:pPr>
              <w:pStyle w:val="14"/>
              <w:ind w:left="168" w:right="159"/>
              <w:jc w:val="center"/>
              <w:rPr>
                <w:rFonts w:hint="eastAsia" w:ascii="黑体" w:eastAsia="黑体"/>
                <w:b/>
                <w:sz w:val="24"/>
              </w:rPr>
            </w:pPr>
            <w:r>
              <w:rPr>
                <w:rFonts w:hint="eastAsia" w:ascii="黑体" w:eastAsia="黑体"/>
                <w:b/>
                <w:sz w:val="24"/>
              </w:rPr>
              <w:t>序号</w:t>
            </w:r>
          </w:p>
        </w:tc>
        <w:tc>
          <w:tcPr>
            <w:tcW w:w="1476" w:type="dxa"/>
          </w:tcPr>
          <w:p>
            <w:pPr>
              <w:pStyle w:val="14"/>
              <w:spacing w:before="4"/>
              <w:rPr>
                <w:rFonts w:ascii="方正小标宋简体"/>
                <w:sz w:val="15"/>
              </w:rPr>
            </w:pPr>
          </w:p>
          <w:p>
            <w:pPr>
              <w:pStyle w:val="14"/>
              <w:ind w:left="236" w:right="226"/>
              <w:jc w:val="center"/>
              <w:rPr>
                <w:rFonts w:hint="eastAsia" w:ascii="黑体" w:eastAsia="黑体"/>
                <w:b/>
                <w:sz w:val="24"/>
              </w:rPr>
            </w:pPr>
            <w:r>
              <w:rPr>
                <w:rFonts w:hint="eastAsia" w:ascii="黑体" w:eastAsia="黑体"/>
                <w:b/>
                <w:sz w:val="24"/>
              </w:rPr>
              <w:t>专业代码</w:t>
            </w:r>
          </w:p>
        </w:tc>
        <w:tc>
          <w:tcPr>
            <w:tcW w:w="2767" w:type="dxa"/>
          </w:tcPr>
          <w:p>
            <w:pPr>
              <w:pStyle w:val="14"/>
              <w:spacing w:before="4"/>
              <w:rPr>
                <w:rFonts w:ascii="方正小标宋简体"/>
                <w:sz w:val="15"/>
              </w:rPr>
            </w:pPr>
          </w:p>
          <w:p>
            <w:pPr>
              <w:pStyle w:val="14"/>
              <w:ind w:left="902"/>
              <w:rPr>
                <w:rFonts w:hint="eastAsia" w:ascii="黑体" w:eastAsia="黑体"/>
                <w:b/>
                <w:sz w:val="24"/>
              </w:rPr>
            </w:pPr>
            <w:r>
              <w:rPr>
                <w:rFonts w:hint="eastAsia" w:ascii="黑体" w:eastAsia="黑体"/>
                <w:b/>
                <w:sz w:val="24"/>
              </w:rPr>
              <w:t>专业名称</w:t>
            </w:r>
          </w:p>
        </w:tc>
        <w:tc>
          <w:tcPr>
            <w:tcW w:w="851" w:type="dxa"/>
          </w:tcPr>
          <w:p>
            <w:pPr>
              <w:pStyle w:val="14"/>
              <w:spacing w:before="115" w:line="242" w:lineRule="auto"/>
              <w:ind w:left="183" w:right="51" w:hanging="120"/>
              <w:rPr>
                <w:rFonts w:hint="eastAsia" w:ascii="黑体" w:eastAsia="黑体"/>
                <w:b/>
                <w:sz w:val="24"/>
              </w:rPr>
            </w:pPr>
            <w:r>
              <w:rPr>
                <w:rFonts w:hint="eastAsia" w:ascii="黑体" w:eastAsia="黑体"/>
                <w:b/>
                <w:sz w:val="24"/>
              </w:rPr>
              <w:t>原专业代码</w:t>
            </w:r>
          </w:p>
        </w:tc>
        <w:tc>
          <w:tcPr>
            <w:tcW w:w="3319" w:type="dxa"/>
          </w:tcPr>
          <w:p>
            <w:pPr>
              <w:pStyle w:val="14"/>
              <w:spacing w:before="4"/>
              <w:rPr>
                <w:rFonts w:ascii="方正小标宋简体"/>
                <w:sz w:val="15"/>
              </w:rPr>
            </w:pPr>
          </w:p>
          <w:p>
            <w:pPr>
              <w:pStyle w:val="14"/>
              <w:ind w:left="1057"/>
              <w:rPr>
                <w:rFonts w:hint="eastAsia" w:ascii="黑体" w:eastAsia="黑体"/>
                <w:b/>
                <w:sz w:val="24"/>
              </w:rPr>
            </w:pPr>
            <w:r>
              <w:rPr>
                <w:rFonts w:hint="eastAsia" w:ascii="黑体" w:eastAsia="黑体"/>
                <w:b/>
                <w:sz w:val="24"/>
              </w:rPr>
              <w:t>原专业名称</w:t>
            </w:r>
          </w:p>
        </w:tc>
        <w:tc>
          <w:tcPr>
            <w:tcW w:w="740" w:type="dxa"/>
          </w:tcPr>
          <w:p>
            <w:pPr>
              <w:pStyle w:val="14"/>
              <w:spacing w:before="115" w:line="242" w:lineRule="auto"/>
              <w:ind w:left="128" w:right="118"/>
              <w:rPr>
                <w:rFonts w:hint="eastAsia" w:ascii="黑体" w:eastAsia="黑体"/>
                <w:b/>
                <w:sz w:val="24"/>
              </w:rPr>
            </w:pPr>
            <w:r>
              <w:rPr>
                <w:rFonts w:hint="eastAsia" w:ascii="黑体" w:eastAsia="黑体"/>
                <w:b/>
                <w:sz w:val="24"/>
              </w:rPr>
              <w:t>调整情况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5702 </w:t>
            </w:r>
            <w:r>
              <w:rPr>
                <w:b/>
                <w:sz w:val="22"/>
              </w:rPr>
              <w:t>化工技术类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7"/>
              <w:rPr>
                <w:rFonts w:ascii="方正小标宋简体"/>
                <w:sz w:val="32"/>
              </w:rPr>
            </w:pPr>
          </w:p>
          <w:p>
            <w:pPr>
              <w:pStyle w:val="14"/>
              <w:spacing w:before="1"/>
              <w:ind w:left="272"/>
              <w:rPr>
                <w:rFonts w:ascii="Times New Roman"/>
                <w:sz w:val="21"/>
              </w:rPr>
            </w:pPr>
            <w:r>
              <w:rPr>
                <w:rFonts w:ascii="Times New Roman"/>
                <w:sz w:val="21"/>
              </w:rPr>
              <w:t>285</w:t>
            </w:r>
          </w:p>
        </w:tc>
        <w:tc>
          <w:tcPr>
            <w:tcW w:w="1476" w:type="dxa"/>
            <w:vMerge w:val="restart"/>
          </w:tcPr>
          <w:p>
            <w:pPr>
              <w:pStyle w:val="14"/>
              <w:spacing w:before="7"/>
              <w:rPr>
                <w:rFonts w:ascii="方正小标宋简体"/>
                <w:sz w:val="32"/>
              </w:rPr>
            </w:pPr>
          </w:p>
          <w:p>
            <w:pPr>
              <w:pStyle w:val="14"/>
              <w:spacing w:before="1"/>
              <w:ind w:left="422"/>
              <w:rPr>
                <w:rFonts w:ascii="Times New Roman"/>
                <w:sz w:val="21"/>
              </w:rPr>
            </w:pPr>
            <w:r>
              <w:rPr>
                <w:rFonts w:ascii="Times New Roman"/>
                <w:sz w:val="21"/>
              </w:rPr>
              <w:t>570201</w:t>
            </w:r>
          </w:p>
        </w:tc>
        <w:tc>
          <w:tcPr>
            <w:tcW w:w="2767" w:type="dxa"/>
            <w:vMerge w:val="restart"/>
          </w:tcPr>
          <w:p>
            <w:pPr>
              <w:pStyle w:val="14"/>
              <w:rPr>
                <w:rFonts w:ascii="方正小标宋简体"/>
                <w:sz w:val="20"/>
              </w:rPr>
            </w:pPr>
          </w:p>
          <w:p>
            <w:pPr>
              <w:pStyle w:val="14"/>
              <w:spacing w:before="11"/>
              <w:rPr>
                <w:rFonts w:ascii="方正小标宋简体"/>
                <w:sz w:val="11"/>
              </w:rPr>
            </w:pPr>
          </w:p>
          <w:p>
            <w:pPr>
              <w:pStyle w:val="14"/>
              <w:ind w:left="107"/>
              <w:rPr>
                <w:sz w:val="21"/>
              </w:rPr>
            </w:pPr>
            <w:r>
              <w:rPr>
                <w:sz w:val="21"/>
              </w:rPr>
              <w:t>应用化工技术</w:t>
            </w:r>
          </w:p>
        </w:tc>
        <w:tc>
          <w:tcPr>
            <w:tcW w:w="851" w:type="dxa"/>
          </w:tcPr>
          <w:p>
            <w:pPr>
              <w:pStyle w:val="14"/>
              <w:spacing w:before="48"/>
              <w:ind w:left="89" w:right="78"/>
              <w:jc w:val="center"/>
              <w:rPr>
                <w:rFonts w:ascii="Times New Roman"/>
                <w:sz w:val="21"/>
              </w:rPr>
            </w:pPr>
            <w:r>
              <w:rPr>
                <w:rFonts w:ascii="Times New Roman"/>
                <w:sz w:val="21"/>
              </w:rPr>
              <w:t>530201</w:t>
            </w:r>
          </w:p>
        </w:tc>
        <w:tc>
          <w:tcPr>
            <w:tcW w:w="3319" w:type="dxa"/>
          </w:tcPr>
          <w:p>
            <w:pPr>
              <w:pStyle w:val="14"/>
              <w:spacing w:before="34"/>
              <w:ind w:left="108"/>
              <w:rPr>
                <w:sz w:val="21"/>
              </w:rPr>
            </w:pPr>
            <w:r>
              <w:rPr>
                <w:sz w:val="21"/>
              </w:rPr>
              <w:t>应用化工技术</w:t>
            </w:r>
          </w:p>
        </w:tc>
        <w:tc>
          <w:tcPr>
            <w:tcW w:w="740" w:type="dxa"/>
            <w:vMerge w:val="restart"/>
          </w:tcPr>
          <w:p>
            <w:pPr>
              <w:pStyle w:val="14"/>
              <w:rPr>
                <w:rFonts w:ascii="方正小标宋简体"/>
                <w:sz w:val="20"/>
              </w:rPr>
            </w:pPr>
          </w:p>
          <w:p>
            <w:pPr>
              <w:pStyle w:val="14"/>
              <w:spacing w:before="11"/>
              <w:rPr>
                <w:rFonts w:ascii="方正小标宋简体"/>
                <w:sz w:val="1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530202</w:t>
            </w:r>
          </w:p>
        </w:tc>
        <w:tc>
          <w:tcPr>
            <w:tcW w:w="3319" w:type="dxa"/>
          </w:tcPr>
          <w:p>
            <w:pPr>
              <w:pStyle w:val="14"/>
              <w:spacing w:before="34"/>
              <w:ind w:left="108"/>
              <w:rPr>
                <w:sz w:val="21"/>
              </w:rPr>
            </w:pPr>
            <w:r>
              <w:rPr>
                <w:sz w:val="21"/>
              </w:rPr>
              <w:t>有机化工生产技术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510208</w:t>
            </w:r>
          </w:p>
        </w:tc>
        <w:tc>
          <w:tcPr>
            <w:tcW w:w="3319" w:type="dxa"/>
          </w:tcPr>
          <w:p>
            <w:pPr>
              <w:pStyle w:val="14"/>
              <w:spacing w:before="34"/>
              <w:ind w:left="108"/>
              <w:rPr>
                <w:sz w:val="21"/>
              </w:rPr>
            </w:pPr>
            <w:r>
              <w:rPr>
                <w:sz w:val="21"/>
              </w:rPr>
              <w:t>林产化工技术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530222</w:t>
            </w:r>
          </w:p>
        </w:tc>
        <w:tc>
          <w:tcPr>
            <w:tcW w:w="3319" w:type="dxa"/>
          </w:tcPr>
          <w:p>
            <w:pPr>
              <w:pStyle w:val="14"/>
              <w:spacing w:before="34"/>
              <w:ind w:left="108"/>
              <w:rPr>
                <w:sz w:val="21"/>
              </w:rPr>
            </w:pPr>
            <w:r>
              <w:rPr>
                <w:sz w:val="21"/>
              </w:rPr>
              <w:t>火工工艺技术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286</w:t>
            </w:r>
          </w:p>
        </w:tc>
        <w:tc>
          <w:tcPr>
            <w:tcW w:w="1476" w:type="dxa"/>
          </w:tcPr>
          <w:p>
            <w:pPr>
              <w:pStyle w:val="14"/>
              <w:spacing w:before="48"/>
              <w:ind w:left="235" w:right="226"/>
              <w:jc w:val="center"/>
              <w:rPr>
                <w:rFonts w:ascii="Times New Roman"/>
                <w:sz w:val="21"/>
              </w:rPr>
            </w:pPr>
            <w:r>
              <w:rPr>
                <w:rFonts w:ascii="Times New Roman"/>
                <w:sz w:val="21"/>
              </w:rPr>
              <w:t>570202</w:t>
            </w:r>
          </w:p>
        </w:tc>
        <w:tc>
          <w:tcPr>
            <w:tcW w:w="2767" w:type="dxa"/>
          </w:tcPr>
          <w:p>
            <w:pPr>
              <w:pStyle w:val="14"/>
              <w:spacing w:before="34"/>
              <w:ind w:left="107"/>
              <w:rPr>
                <w:sz w:val="21"/>
              </w:rPr>
            </w:pPr>
            <w:r>
              <w:rPr>
                <w:sz w:val="21"/>
              </w:rPr>
              <w:t>石油炼制技术</w:t>
            </w:r>
          </w:p>
        </w:tc>
        <w:tc>
          <w:tcPr>
            <w:tcW w:w="851" w:type="dxa"/>
          </w:tcPr>
          <w:p>
            <w:pPr>
              <w:pStyle w:val="14"/>
              <w:spacing w:before="48"/>
              <w:ind w:left="89" w:right="78"/>
              <w:jc w:val="center"/>
              <w:rPr>
                <w:rFonts w:ascii="Times New Roman"/>
                <w:sz w:val="21"/>
              </w:rPr>
            </w:pPr>
            <w:r>
              <w:rPr>
                <w:rFonts w:ascii="Times New Roman"/>
                <w:sz w:val="21"/>
              </w:rPr>
              <w:t>530207</w:t>
            </w:r>
          </w:p>
        </w:tc>
        <w:tc>
          <w:tcPr>
            <w:tcW w:w="3319" w:type="dxa"/>
          </w:tcPr>
          <w:p>
            <w:pPr>
              <w:pStyle w:val="14"/>
              <w:spacing w:before="34"/>
              <w:ind w:left="108"/>
              <w:rPr>
                <w:sz w:val="21"/>
              </w:rPr>
            </w:pPr>
            <w:r>
              <w:rPr>
                <w:sz w:val="21"/>
              </w:rPr>
              <w:t>炼油技术</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287</w:t>
            </w:r>
          </w:p>
        </w:tc>
        <w:tc>
          <w:tcPr>
            <w:tcW w:w="1476" w:type="dxa"/>
          </w:tcPr>
          <w:p>
            <w:pPr>
              <w:pStyle w:val="14"/>
              <w:spacing w:before="48"/>
              <w:ind w:left="235" w:right="226"/>
              <w:jc w:val="center"/>
              <w:rPr>
                <w:rFonts w:ascii="Times New Roman"/>
                <w:sz w:val="21"/>
              </w:rPr>
            </w:pPr>
            <w:r>
              <w:rPr>
                <w:rFonts w:ascii="Times New Roman"/>
                <w:sz w:val="21"/>
              </w:rPr>
              <w:t>570203</w:t>
            </w:r>
          </w:p>
        </w:tc>
        <w:tc>
          <w:tcPr>
            <w:tcW w:w="2767" w:type="dxa"/>
          </w:tcPr>
          <w:p>
            <w:pPr>
              <w:pStyle w:val="14"/>
              <w:spacing w:before="34"/>
              <w:ind w:left="107"/>
              <w:rPr>
                <w:sz w:val="21"/>
              </w:rPr>
            </w:pPr>
            <w:r>
              <w:rPr>
                <w:sz w:val="21"/>
              </w:rPr>
              <w:t>石油化工技术</w:t>
            </w:r>
          </w:p>
        </w:tc>
        <w:tc>
          <w:tcPr>
            <w:tcW w:w="851" w:type="dxa"/>
          </w:tcPr>
          <w:p>
            <w:pPr>
              <w:pStyle w:val="14"/>
              <w:spacing w:before="48"/>
              <w:ind w:left="89" w:right="78"/>
              <w:jc w:val="center"/>
              <w:rPr>
                <w:rFonts w:ascii="Times New Roman"/>
                <w:sz w:val="21"/>
              </w:rPr>
            </w:pPr>
            <w:r>
              <w:rPr>
                <w:rFonts w:ascii="Times New Roman"/>
                <w:sz w:val="21"/>
              </w:rPr>
              <w:t>530206</w:t>
            </w:r>
          </w:p>
        </w:tc>
        <w:tc>
          <w:tcPr>
            <w:tcW w:w="3319" w:type="dxa"/>
          </w:tcPr>
          <w:p>
            <w:pPr>
              <w:pStyle w:val="14"/>
              <w:spacing w:before="34"/>
              <w:ind w:left="108"/>
              <w:rPr>
                <w:sz w:val="21"/>
              </w:rPr>
            </w:pPr>
            <w:r>
              <w:rPr>
                <w:sz w:val="21"/>
              </w:rPr>
              <w:t>石油化工生产技术</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288</w:t>
            </w:r>
          </w:p>
        </w:tc>
        <w:tc>
          <w:tcPr>
            <w:tcW w:w="1476" w:type="dxa"/>
          </w:tcPr>
          <w:p>
            <w:pPr>
              <w:pStyle w:val="14"/>
              <w:spacing w:before="48"/>
              <w:ind w:left="235" w:right="226"/>
              <w:jc w:val="center"/>
              <w:rPr>
                <w:rFonts w:ascii="Times New Roman"/>
                <w:sz w:val="21"/>
              </w:rPr>
            </w:pPr>
            <w:r>
              <w:rPr>
                <w:rFonts w:ascii="Times New Roman"/>
                <w:sz w:val="21"/>
              </w:rPr>
              <w:t>570204</w:t>
            </w:r>
          </w:p>
        </w:tc>
        <w:tc>
          <w:tcPr>
            <w:tcW w:w="2767" w:type="dxa"/>
          </w:tcPr>
          <w:p>
            <w:pPr>
              <w:pStyle w:val="14"/>
              <w:spacing w:before="34"/>
              <w:ind w:left="107"/>
              <w:rPr>
                <w:sz w:val="21"/>
              </w:rPr>
            </w:pPr>
            <w:r>
              <w:rPr>
                <w:sz w:val="21"/>
              </w:rPr>
              <w:t>高分子合成技术</w:t>
            </w:r>
          </w:p>
        </w:tc>
        <w:tc>
          <w:tcPr>
            <w:tcW w:w="851" w:type="dxa"/>
          </w:tcPr>
          <w:p>
            <w:pPr>
              <w:pStyle w:val="14"/>
              <w:spacing w:before="48"/>
              <w:ind w:left="89" w:right="78"/>
              <w:jc w:val="center"/>
              <w:rPr>
                <w:rFonts w:ascii="Times New Roman"/>
                <w:sz w:val="21"/>
              </w:rPr>
            </w:pPr>
            <w:r>
              <w:rPr>
                <w:rFonts w:ascii="Times New Roman"/>
                <w:sz w:val="21"/>
              </w:rPr>
              <w:t>530203</w:t>
            </w:r>
          </w:p>
        </w:tc>
        <w:tc>
          <w:tcPr>
            <w:tcW w:w="3319" w:type="dxa"/>
          </w:tcPr>
          <w:p>
            <w:pPr>
              <w:pStyle w:val="14"/>
              <w:spacing w:before="34"/>
              <w:ind w:left="108"/>
              <w:rPr>
                <w:sz w:val="21"/>
              </w:rPr>
            </w:pPr>
            <w:r>
              <w:rPr>
                <w:sz w:val="21"/>
              </w:rPr>
              <w:t>高聚物生产技术</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289</w:t>
            </w:r>
          </w:p>
        </w:tc>
        <w:tc>
          <w:tcPr>
            <w:tcW w:w="1476" w:type="dxa"/>
          </w:tcPr>
          <w:p>
            <w:pPr>
              <w:pStyle w:val="14"/>
              <w:spacing w:before="48"/>
              <w:ind w:left="235" w:right="226"/>
              <w:jc w:val="center"/>
              <w:rPr>
                <w:rFonts w:ascii="Times New Roman"/>
                <w:sz w:val="21"/>
              </w:rPr>
            </w:pPr>
            <w:r>
              <w:rPr>
                <w:rFonts w:ascii="Times New Roman"/>
                <w:sz w:val="21"/>
              </w:rPr>
              <w:t>570205</w:t>
            </w:r>
          </w:p>
        </w:tc>
        <w:tc>
          <w:tcPr>
            <w:tcW w:w="2767" w:type="dxa"/>
          </w:tcPr>
          <w:p>
            <w:pPr>
              <w:pStyle w:val="14"/>
              <w:spacing w:before="34"/>
              <w:ind w:left="107"/>
              <w:rPr>
                <w:sz w:val="21"/>
              </w:rPr>
            </w:pPr>
            <w:r>
              <w:rPr>
                <w:sz w:val="21"/>
              </w:rPr>
              <w:t>精细化工技术</w:t>
            </w:r>
          </w:p>
        </w:tc>
        <w:tc>
          <w:tcPr>
            <w:tcW w:w="851" w:type="dxa"/>
          </w:tcPr>
          <w:p>
            <w:pPr>
              <w:pStyle w:val="14"/>
              <w:spacing w:before="48"/>
              <w:ind w:left="89" w:right="78"/>
              <w:jc w:val="center"/>
              <w:rPr>
                <w:rFonts w:ascii="Times New Roman"/>
                <w:sz w:val="21"/>
              </w:rPr>
            </w:pPr>
            <w:r>
              <w:rPr>
                <w:rFonts w:ascii="Times New Roman"/>
                <w:sz w:val="21"/>
              </w:rPr>
              <w:t>530205</w:t>
            </w:r>
          </w:p>
        </w:tc>
        <w:tc>
          <w:tcPr>
            <w:tcW w:w="3319" w:type="dxa"/>
          </w:tcPr>
          <w:p>
            <w:pPr>
              <w:pStyle w:val="14"/>
              <w:spacing w:before="34"/>
              <w:ind w:left="108"/>
              <w:rPr>
                <w:sz w:val="21"/>
              </w:rPr>
            </w:pPr>
            <w:r>
              <w:rPr>
                <w:sz w:val="21"/>
              </w:rPr>
              <w:t>精细化学品生产技术</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290</w:t>
            </w:r>
          </w:p>
        </w:tc>
        <w:tc>
          <w:tcPr>
            <w:tcW w:w="1476" w:type="dxa"/>
          </w:tcPr>
          <w:p>
            <w:pPr>
              <w:pStyle w:val="14"/>
              <w:spacing w:before="48"/>
              <w:ind w:left="235" w:right="226"/>
              <w:jc w:val="center"/>
              <w:rPr>
                <w:rFonts w:ascii="Times New Roman"/>
                <w:sz w:val="21"/>
              </w:rPr>
            </w:pPr>
            <w:r>
              <w:rPr>
                <w:rFonts w:ascii="Times New Roman"/>
                <w:sz w:val="21"/>
              </w:rPr>
              <w:t>570206</w:t>
            </w:r>
          </w:p>
        </w:tc>
        <w:tc>
          <w:tcPr>
            <w:tcW w:w="2767" w:type="dxa"/>
          </w:tcPr>
          <w:p>
            <w:pPr>
              <w:pStyle w:val="14"/>
              <w:spacing w:before="34"/>
              <w:ind w:left="107"/>
              <w:rPr>
                <w:sz w:val="21"/>
              </w:rPr>
            </w:pPr>
            <w:r>
              <w:rPr>
                <w:sz w:val="21"/>
              </w:rPr>
              <w:t>海洋化工技术</w:t>
            </w:r>
          </w:p>
        </w:tc>
        <w:tc>
          <w:tcPr>
            <w:tcW w:w="851" w:type="dxa"/>
          </w:tcPr>
          <w:p>
            <w:pPr>
              <w:pStyle w:val="14"/>
              <w:spacing w:before="48"/>
              <w:ind w:left="89" w:right="78"/>
              <w:jc w:val="center"/>
              <w:rPr>
                <w:rFonts w:ascii="Times New Roman"/>
                <w:sz w:val="21"/>
              </w:rPr>
            </w:pPr>
            <w:r>
              <w:rPr>
                <w:rFonts w:ascii="Times New Roman"/>
                <w:sz w:val="21"/>
              </w:rPr>
              <w:t>530213</w:t>
            </w:r>
          </w:p>
        </w:tc>
        <w:tc>
          <w:tcPr>
            <w:tcW w:w="3319" w:type="dxa"/>
          </w:tcPr>
          <w:p>
            <w:pPr>
              <w:pStyle w:val="14"/>
              <w:spacing w:before="34"/>
              <w:ind w:left="108"/>
              <w:rPr>
                <w:sz w:val="21"/>
              </w:rPr>
            </w:pPr>
            <w:r>
              <w:rPr>
                <w:sz w:val="21"/>
              </w:rPr>
              <w:t>海洋化工生产技术</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9"/>
              <w:rPr>
                <w:rFonts w:ascii="方正小标宋简体"/>
                <w:sz w:val="22"/>
              </w:rPr>
            </w:pPr>
          </w:p>
          <w:p>
            <w:pPr>
              <w:pStyle w:val="14"/>
              <w:ind w:left="272"/>
              <w:rPr>
                <w:rFonts w:ascii="Times New Roman"/>
                <w:sz w:val="21"/>
              </w:rPr>
            </w:pPr>
            <w:r>
              <w:rPr>
                <w:rFonts w:ascii="Times New Roman"/>
                <w:sz w:val="21"/>
              </w:rPr>
              <w:t>291</w:t>
            </w:r>
          </w:p>
        </w:tc>
        <w:tc>
          <w:tcPr>
            <w:tcW w:w="1476" w:type="dxa"/>
            <w:vMerge w:val="restart"/>
          </w:tcPr>
          <w:p>
            <w:pPr>
              <w:pStyle w:val="14"/>
              <w:spacing w:before="9"/>
              <w:rPr>
                <w:rFonts w:ascii="方正小标宋简体"/>
                <w:sz w:val="22"/>
              </w:rPr>
            </w:pPr>
          </w:p>
          <w:p>
            <w:pPr>
              <w:pStyle w:val="14"/>
              <w:ind w:left="422"/>
              <w:rPr>
                <w:rFonts w:ascii="Times New Roman"/>
                <w:sz w:val="21"/>
              </w:rPr>
            </w:pPr>
            <w:r>
              <w:rPr>
                <w:rFonts w:ascii="Times New Roman"/>
                <w:sz w:val="21"/>
              </w:rPr>
              <w:t>570207</w:t>
            </w:r>
          </w:p>
        </w:tc>
        <w:tc>
          <w:tcPr>
            <w:tcW w:w="2767" w:type="dxa"/>
            <w:vMerge w:val="restart"/>
          </w:tcPr>
          <w:p>
            <w:pPr>
              <w:pStyle w:val="14"/>
              <w:spacing w:before="13"/>
              <w:rPr>
                <w:rFonts w:ascii="方正小标宋简体"/>
                <w:sz w:val="21"/>
              </w:rPr>
            </w:pPr>
          </w:p>
          <w:p>
            <w:pPr>
              <w:pStyle w:val="14"/>
              <w:ind w:left="107"/>
              <w:rPr>
                <w:sz w:val="21"/>
              </w:rPr>
            </w:pPr>
            <w:r>
              <w:rPr>
                <w:sz w:val="21"/>
              </w:rPr>
              <w:t>工业分析技术</w:t>
            </w:r>
          </w:p>
        </w:tc>
        <w:tc>
          <w:tcPr>
            <w:tcW w:w="851" w:type="dxa"/>
          </w:tcPr>
          <w:p>
            <w:pPr>
              <w:pStyle w:val="14"/>
              <w:spacing w:before="48"/>
              <w:ind w:left="89" w:right="78"/>
              <w:jc w:val="center"/>
              <w:rPr>
                <w:rFonts w:ascii="Times New Roman"/>
                <w:sz w:val="21"/>
              </w:rPr>
            </w:pPr>
            <w:r>
              <w:rPr>
                <w:rFonts w:ascii="Times New Roman"/>
                <w:sz w:val="21"/>
              </w:rPr>
              <w:t>530208</w:t>
            </w:r>
          </w:p>
        </w:tc>
        <w:tc>
          <w:tcPr>
            <w:tcW w:w="3319" w:type="dxa"/>
          </w:tcPr>
          <w:p>
            <w:pPr>
              <w:pStyle w:val="14"/>
              <w:spacing w:before="34"/>
              <w:ind w:left="108"/>
              <w:rPr>
                <w:sz w:val="21"/>
              </w:rPr>
            </w:pPr>
            <w:r>
              <w:rPr>
                <w:sz w:val="21"/>
              </w:rPr>
              <w:t>工业分析与检验</w:t>
            </w:r>
          </w:p>
        </w:tc>
        <w:tc>
          <w:tcPr>
            <w:tcW w:w="740" w:type="dxa"/>
            <w:vMerge w:val="restart"/>
          </w:tcPr>
          <w:p>
            <w:pPr>
              <w:pStyle w:val="14"/>
              <w:spacing w:before="13"/>
              <w:rPr>
                <w:rFonts w:ascii="方正小标宋简体"/>
                <w:sz w:val="2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530219</w:t>
            </w:r>
          </w:p>
        </w:tc>
        <w:tc>
          <w:tcPr>
            <w:tcW w:w="3319" w:type="dxa"/>
          </w:tcPr>
          <w:p>
            <w:pPr>
              <w:pStyle w:val="14"/>
              <w:spacing w:before="34"/>
              <w:ind w:left="108"/>
              <w:rPr>
                <w:sz w:val="21"/>
              </w:rPr>
            </w:pPr>
            <w:r>
              <w:rPr>
                <w:sz w:val="21"/>
              </w:rPr>
              <w:t>工业分析与质量管理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530214</w:t>
            </w:r>
          </w:p>
        </w:tc>
        <w:tc>
          <w:tcPr>
            <w:tcW w:w="3319" w:type="dxa"/>
          </w:tcPr>
          <w:p>
            <w:pPr>
              <w:pStyle w:val="14"/>
              <w:spacing w:before="34"/>
              <w:ind w:left="108"/>
              <w:rPr>
                <w:sz w:val="21"/>
              </w:rPr>
            </w:pPr>
            <w:r>
              <w:rPr>
                <w:sz w:val="21"/>
              </w:rPr>
              <w:t>油品分析</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9"/>
              <w:rPr>
                <w:rFonts w:ascii="方正小标宋简体"/>
                <w:sz w:val="22"/>
              </w:rPr>
            </w:pPr>
          </w:p>
          <w:p>
            <w:pPr>
              <w:pStyle w:val="14"/>
              <w:ind w:left="272"/>
              <w:rPr>
                <w:rFonts w:ascii="Times New Roman"/>
                <w:sz w:val="21"/>
              </w:rPr>
            </w:pPr>
            <w:r>
              <w:rPr>
                <w:rFonts w:ascii="Times New Roman"/>
                <w:sz w:val="21"/>
              </w:rPr>
              <w:t>292</w:t>
            </w:r>
          </w:p>
        </w:tc>
        <w:tc>
          <w:tcPr>
            <w:tcW w:w="1476" w:type="dxa"/>
            <w:vMerge w:val="restart"/>
          </w:tcPr>
          <w:p>
            <w:pPr>
              <w:pStyle w:val="14"/>
              <w:spacing w:before="9"/>
              <w:rPr>
                <w:rFonts w:ascii="方正小标宋简体"/>
                <w:sz w:val="22"/>
              </w:rPr>
            </w:pPr>
          </w:p>
          <w:p>
            <w:pPr>
              <w:pStyle w:val="14"/>
              <w:ind w:left="422"/>
              <w:rPr>
                <w:rFonts w:ascii="Times New Roman"/>
                <w:sz w:val="21"/>
              </w:rPr>
            </w:pPr>
            <w:r>
              <w:rPr>
                <w:rFonts w:ascii="Times New Roman"/>
                <w:sz w:val="21"/>
              </w:rPr>
              <w:t>570208</w:t>
            </w:r>
          </w:p>
        </w:tc>
        <w:tc>
          <w:tcPr>
            <w:tcW w:w="2767" w:type="dxa"/>
            <w:vMerge w:val="restart"/>
          </w:tcPr>
          <w:p>
            <w:pPr>
              <w:pStyle w:val="14"/>
              <w:spacing w:before="13"/>
              <w:rPr>
                <w:rFonts w:ascii="方正小标宋简体"/>
                <w:sz w:val="21"/>
              </w:rPr>
            </w:pPr>
          </w:p>
          <w:p>
            <w:pPr>
              <w:pStyle w:val="14"/>
              <w:ind w:left="107"/>
              <w:rPr>
                <w:sz w:val="21"/>
              </w:rPr>
            </w:pPr>
            <w:r>
              <w:rPr>
                <w:sz w:val="21"/>
              </w:rPr>
              <w:t>化工装备技术</w:t>
            </w:r>
          </w:p>
        </w:tc>
        <w:tc>
          <w:tcPr>
            <w:tcW w:w="851" w:type="dxa"/>
          </w:tcPr>
          <w:p>
            <w:pPr>
              <w:pStyle w:val="14"/>
              <w:spacing w:before="48"/>
              <w:ind w:left="89" w:right="78"/>
              <w:jc w:val="center"/>
              <w:rPr>
                <w:rFonts w:ascii="Times New Roman"/>
                <w:sz w:val="21"/>
              </w:rPr>
            </w:pPr>
            <w:r>
              <w:rPr>
                <w:rFonts w:ascii="Times New Roman"/>
                <w:sz w:val="21"/>
              </w:rPr>
              <w:t>530210</w:t>
            </w:r>
          </w:p>
        </w:tc>
        <w:tc>
          <w:tcPr>
            <w:tcW w:w="3319" w:type="dxa"/>
          </w:tcPr>
          <w:p>
            <w:pPr>
              <w:pStyle w:val="14"/>
              <w:spacing w:before="34"/>
              <w:ind w:left="108"/>
              <w:rPr>
                <w:sz w:val="21"/>
              </w:rPr>
            </w:pPr>
            <w:r>
              <w:rPr>
                <w:sz w:val="21"/>
              </w:rPr>
              <w:t>化工装备技术</w:t>
            </w:r>
          </w:p>
        </w:tc>
        <w:tc>
          <w:tcPr>
            <w:tcW w:w="740" w:type="dxa"/>
            <w:vMerge w:val="restart"/>
          </w:tcPr>
          <w:p>
            <w:pPr>
              <w:pStyle w:val="14"/>
              <w:spacing w:before="13"/>
              <w:rPr>
                <w:rFonts w:ascii="方正小标宋简体"/>
                <w:sz w:val="2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530209</w:t>
            </w:r>
          </w:p>
        </w:tc>
        <w:tc>
          <w:tcPr>
            <w:tcW w:w="3319" w:type="dxa"/>
          </w:tcPr>
          <w:p>
            <w:pPr>
              <w:pStyle w:val="14"/>
              <w:spacing w:before="34"/>
              <w:ind w:left="108"/>
              <w:rPr>
                <w:sz w:val="21"/>
              </w:rPr>
            </w:pPr>
            <w:r>
              <w:rPr>
                <w:sz w:val="21"/>
              </w:rPr>
              <w:t>化工设备维修技术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530211</w:t>
            </w:r>
          </w:p>
        </w:tc>
        <w:tc>
          <w:tcPr>
            <w:tcW w:w="3319" w:type="dxa"/>
          </w:tcPr>
          <w:p>
            <w:pPr>
              <w:pStyle w:val="14"/>
              <w:spacing w:before="34"/>
              <w:ind w:left="108"/>
              <w:rPr>
                <w:sz w:val="21"/>
              </w:rPr>
            </w:pPr>
            <w:r>
              <w:rPr>
                <w:sz w:val="21"/>
              </w:rPr>
              <w:t>化工设备与机械</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293</w:t>
            </w:r>
          </w:p>
        </w:tc>
        <w:tc>
          <w:tcPr>
            <w:tcW w:w="1476" w:type="dxa"/>
          </w:tcPr>
          <w:p>
            <w:pPr>
              <w:pStyle w:val="14"/>
              <w:spacing w:before="48"/>
              <w:ind w:left="235" w:right="226"/>
              <w:jc w:val="center"/>
              <w:rPr>
                <w:rFonts w:ascii="Times New Roman"/>
                <w:sz w:val="21"/>
              </w:rPr>
            </w:pPr>
            <w:r>
              <w:rPr>
                <w:rFonts w:ascii="Times New Roman"/>
                <w:sz w:val="21"/>
              </w:rPr>
              <w:t>570209</w:t>
            </w:r>
          </w:p>
        </w:tc>
        <w:tc>
          <w:tcPr>
            <w:tcW w:w="2767" w:type="dxa"/>
          </w:tcPr>
          <w:p>
            <w:pPr>
              <w:pStyle w:val="14"/>
              <w:spacing w:before="34"/>
              <w:ind w:left="107"/>
              <w:rPr>
                <w:sz w:val="21"/>
              </w:rPr>
            </w:pPr>
            <w:r>
              <w:rPr>
                <w:sz w:val="21"/>
              </w:rPr>
              <w:t>化工自动化技术</w:t>
            </w:r>
          </w:p>
        </w:tc>
        <w:tc>
          <w:tcPr>
            <w:tcW w:w="851" w:type="dxa"/>
          </w:tcPr>
          <w:p>
            <w:pPr>
              <w:pStyle w:val="14"/>
              <w:spacing w:before="48"/>
              <w:ind w:left="89" w:right="78"/>
              <w:jc w:val="center"/>
              <w:rPr>
                <w:rFonts w:ascii="Times New Roman"/>
                <w:sz w:val="21"/>
              </w:rPr>
            </w:pPr>
            <w:r>
              <w:rPr>
                <w:rFonts w:ascii="Times New Roman"/>
                <w:sz w:val="21"/>
              </w:rPr>
              <w:t>580220</w:t>
            </w:r>
          </w:p>
        </w:tc>
        <w:tc>
          <w:tcPr>
            <w:tcW w:w="3319" w:type="dxa"/>
          </w:tcPr>
          <w:p>
            <w:pPr>
              <w:pStyle w:val="14"/>
              <w:spacing w:before="34"/>
              <w:ind w:left="108"/>
              <w:rPr>
                <w:sz w:val="21"/>
              </w:rPr>
            </w:pPr>
            <w:r>
              <w:rPr>
                <w:sz w:val="21"/>
              </w:rPr>
              <w:t>油田自动化技术</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294</w:t>
            </w:r>
          </w:p>
        </w:tc>
        <w:tc>
          <w:tcPr>
            <w:tcW w:w="1476" w:type="dxa"/>
          </w:tcPr>
          <w:p>
            <w:pPr>
              <w:pStyle w:val="14"/>
              <w:spacing w:before="48"/>
              <w:ind w:left="235" w:right="226"/>
              <w:jc w:val="center"/>
              <w:rPr>
                <w:rFonts w:ascii="Times New Roman"/>
                <w:sz w:val="21"/>
              </w:rPr>
            </w:pPr>
            <w:r>
              <w:rPr>
                <w:rFonts w:ascii="Times New Roman"/>
                <w:sz w:val="21"/>
              </w:rPr>
              <w:t>570210</w:t>
            </w:r>
          </w:p>
        </w:tc>
        <w:tc>
          <w:tcPr>
            <w:tcW w:w="2767" w:type="dxa"/>
          </w:tcPr>
          <w:p>
            <w:pPr>
              <w:pStyle w:val="14"/>
              <w:spacing w:before="34"/>
              <w:ind w:left="107"/>
              <w:rPr>
                <w:sz w:val="21"/>
              </w:rPr>
            </w:pPr>
            <w:r>
              <w:rPr>
                <w:sz w:val="21"/>
              </w:rPr>
              <w:t>涂装防护技术</w:t>
            </w:r>
          </w:p>
        </w:tc>
        <w:tc>
          <w:tcPr>
            <w:tcW w:w="851" w:type="dxa"/>
          </w:tcPr>
          <w:p>
            <w:pPr>
              <w:pStyle w:val="14"/>
              <w:spacing w:before="48"/>
              <w:ind w:left="89" w:right="78"/>
              <w:jc w:val="center"/>
              <w:rPr>
                <w:rFonts w:ascii="Times New Roman"/>
                <w:sz w:val="21"/>
              </w:rPr>
            </w:pPr>
            <w:r>
              <w:rPr>
                <w:rFonts w:ascii="Times New Roman"/>
                <w:sz w:val="21"/>
              </w:rPr>
              <w:t>530212</w:t>
            </w:r>
          </w:p>
        </w:tc>
        <w:tc>
          <w:tcPr>
            <w:tcW w:w="3319" w:type="dxa"/>
          </w:tcPr>
          <w:p>
            <w:pPr>
              <w:pStyle w:val="14"/>
              <w:spacing w:before="34"/>
              <w:ind w:left="108"/>
              <w:rPr>
                <w:sz w:val="21"/>
              </w:rPr>
            </w:pPr>
            <w:r>
              <w:rPr>
                <w:sz w:val="21"/>
              </w:rPr>
              <w:t>涂装防护工艺</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restart"/>
          </w:tcPr>
          <w:p>
            <w:pPr>
              <w:pStyle w:val="14"/>
              <w:spacing w:before="10"/>
              <w:rPr>
                <w:rFonts w:ascii="方正小标宋简体"/>
                <w:sz w:val="12"/>
              </w:rPr>
            </w:pPr>
          </w:p>
          <w:p>
            <w:pPr>
              <w:pStyle w:val="14"/>
              <w:ind w:left="272"/>
              <w:rPr>
                <w:rFonts w:ascii="Times New Roman"/>
                <w:sz w:val="21"/>
              </w:rPr>
            </w:pPr>
            <w:r>
              <w:rPr>
                <w:rFonts w:ascii="Times New Roman"/>
                <w:sz w:val="21"/>
              </w:rPr>
              <w:t>295</w:t>
            </w:r>
          </w:p>
        </w:tc>
        <w:tc>
          <w:tcPr>
            <w:tcW w:w="1476" w:type="dxa"/>
            <w:vMerge w:val="restart"/>
          </w:tcPr>
          <w:p>
            <w:pPr>
              <w:pStyle w:val="14"/>
              <w:spacing w:before="10"/>
              <w:rPr>
                <w:rFonts w:ascii="方正小标宋简体"/>
                <w:sz w:val="12"/>
              </w:rPr>
            </w:pPr>
          </w:p>
          <w:p>
            <w:pPr>
              <w:pStyle w:val="14"/>
              <w:ind w:left="422"/>
              <w:rPr>
                <w:rFonts w:ascii="Times New Roman"/>
                <w:sz w:val="21"/>
              </w:rPr>
            </w:pPr>
            <w:r>
              <w:rPr>
                <w:rFonts w:ascii="Times New Roman"/>
                <w:sz w:val="21"/>
              </w:rPr>
              <w:t>570211</w:t>
            </w:r>
          </w:p>
        </w:tc>
        <w:tc>
          <w:tcPr>
            <w:tcW w:w="2767" w:type="dxa"/>
            <w:vMerge w:val="restart"/>
          </w:tcPr>
          <w:p>
            <w:pPr>
              <w:pStyle w:val="14"/>
              <w:spacing w:before="13"/>
              <w:rPr>
                <w:rFonts w:ascii="方正小标宋简体"/>
                <w:sz w:val="11"/>
              </w:rPr>
            </w:pPr>
          </w:p>
          <w:p>
            <w:pPr>
              <w:pStyle w:val="14"/>
              <w:spacing w:before="1"/>
              <w:ind w:left="107"/>
              <w:rPr>
                <w:sz w:val="21"/>
              </w:rPr>
            </w:pPr>
            <w:r>
              <w:rPr>
                <w:sz w:val="21"/>
              </w:rPr>
              <w:t>烟花爆竹技术与管理</w:t>
            </w:r>
          </w:p>
        </w:tc>
        <w:tc>
          <w:tcPr>
            <w:tcW w:w="851" w:type="dxa"/>
          </w:tcPr>
          <w:p>
            <w:pPr>
              <w:pStyle w:val="14"/>
              <w:spacing w:before="48"/>
              <w:ind w:left="89" w:right="78"/>
              <w:jc w:val="center"/>
              <w:rPr>
                <w:rFonts w:ascii="Times New Roman"/>
                <w:sz w:val="21"/>
              </w:rPr>
            </w:pPr>
            <w:r>
              <w:rPr>
                <w:rFonts w:ascii="Times New Roman"/>
                <w:sz w:val="21"/>
              </w:rPr>
              <w:t>530221</w:t>
            </w:r>
          </w:p>
        </w:tc>
        <w:tc>
          <w:tcPr>
            <w:tcW w:w="3319" w:type="dxa"/>
          </w:tcPr>
          <w:p>
            <w:pPr>
              <w:pStyle w:val="14"/>
              <w:spacing w:before="34"/>
              <w:ind w:left="108"/>
              <w:rPr>
                <w:sz w:val="21"/>
              </w:rPr>
            </w:pPr>
            <w:r>
              <w:rPr>
                <w:sz w:val="21"/>
              </w:rPr>
              <w:t>花炮生产与管理</w:t>
            </w:r>
          </w:p>
        </w:tc>
        <w:tc>
          <w:tcPr>
            <w:tcW w:w="740" w:type="dxa"/>
            <w:vMerge w:val="restart"/>
          </w:tcPr>
          <w:p>
            <w:pPr>
              <w:pStyle w:val="14"/>
              <w:spacing w:before="13"/>
              <w:rPr>
                <w:rFonts w:ascii="方正小标宋简体"/>
                <w:sz w:val="11"/>
              </w:rPr>
            </w:pPr>
          </w:p>
          <w:p>
            <w:pPr>
              <w:pStyle w:val="14"/>
              <w:spacing w:before="1"/>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530223</w:t>
            </w:r>
          </w:p>
        </w:tc>
        <w:tc>
          <w:tcPr>
            <w:tcW w:w="3319" w:type="dxa"/>
          </w:tcPr>
          <w:p>
            <w:pPr>
              <w:pStyle w:val="14"/>
              <w:spacing w:before="34"/>
              <w:ind w:left="108"/>
              <w:rPr>
                <w:sz w:val="21"/>
              </w:rPr>
            </w:pPr>
            <w:r>
              <w:rPr>
                <w:sz w:val="21"/>
              </w:rPr>
              <w:t>烟花爆竹安全与质量技术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296</w:t>
            </w:r>
          </w:p>
        </w:tc>
        <w:tc>
          <w:tcPr>
            <w:tcW w:w="1476" w:type="dxa"/>
          </w:tcPr>
          <w:p>
            <w:pPr>
              <w:pStyle w:val="14"/>
              <w:spacing w:before="48"/>
              <w:ind w:left="235" w:right="226"/>
              <w:jc w:val="center"/>
              <w:rPr>
                <w:rFonts w:ascii="Times New Roman"/>
                <w:sz w:val="21"/>
              </w:rPr>
            </w:pPr>
            <w:r>
              <w:rPr>
                <w:rFonts w:ascii="Times New Roman"/>
                <w:sz w:val="21"/>
              </w:rPr>
              <w:t>570212</w:t>
            </w:r>
          </w:p>
        </w:tc>
        <w:tc>
          <w:tcPr>
            <w:tcW w:w="2767" w:type="dxa"/>
          </w:tcPr>
          <w:p>
            <w:pPr>
              <w:pStyle w:val="14"/>
              <w:spacing w:before="34"/>
              <w:ind w:left="107"/>
              <w:rPr>
                <w:sz w:val="21"/>
              </w:rPr>
            </w:pPr>
            <w:r>
              <w:rPr>
                <w:sz w:val="21"/>
              </w:rPr>
              <w:t>煤化工技术</w:t>
            </w:r>
          </w:p>
        </w:tc>
        <w:tc>
          <w:tcPr>
            <w:tcW w:w="851" w:type="dxa"/>
          </w:tcPr>
          <w:p>
            <w:pPr>
              <w:pStyle w:val="14"/>
              <w:spacing w:before="48"/>
              <w:ind w:left="89" w:right="78"/>
              <w:jc w:val="center"/>
              <w:rPr>
                <w:rFonts w:ascii="Times New Roman"/>
                <w:sz w:val="21"/>
              </w:rPr>
            </w:pPr>
            <w:r>
              <w:rPr>
                <w:rFonts w:ascii="Times New Roman"/>
                <w:sz w:val="21"/>
              </w:rPr>
              <w:t>540510</w:t>
            </w:r>
          </w:p>
        </w:tc>
        <w:tc>
          <w:tcPr>
            <w:tcW w:w="3319" w:type="dxa"/>
          </w:tcPr>
          <w:p>
            <w:pPr>
              <w:pStyle w:val="14"/>
              <w:spacing w:before="34"/>
              <w:ind w:left="108"/>
              <w:rPr>
                <w:sz w:val="21"/>
              </w:rPr>
            </w:pPr>
            <w:r>
              <w:rPr>
                <w:sz w:val="21"/>
              </w:rPr>
              <w:t>煤化工生产技术</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5102" w:type="dxa"/>
            <w:gridSpan w:val="3"/>
            <w:vMerge w:val="restart"/>
          </w:tcPr>
          <w:p>
            <w:pPr>
              <w:pStyle w:val="14"/>
              <w:rPr>
                <w:rFonts w:ascii="Times New Roman"/>
                <w:sz w:val="20"/>
              </w:rPr>
            </w:pPr>
          </w:p>
        </w:tc>
        <w:tc>
          <w:tcPr>
            <w:tcW w:w="851" w:type="dxa"/>
          </w:tcPr>
          <w:p>
            <w:pPr>
              <w:pStyle w:val="14"/>
              <w:spacing w:before="48"/>
              <w:ind w:left="89" w:right="78"/>
              <w:jc w:val="center"/>
              <w:rPr>
                <w:rFonts w:ascii="Times New Roman"/>
                <w:sz w:val="21"/>
              </w:rPr>
            </w:pPr>
            <w:r>
              <w:rPr>
                <w:rFonts w:ascii="Times New Roman"/>
                <w:sz w:val="21"/>
              </w:rPr>
              <w:t>530107</w:t>
            </w:r>
          </w:p>
        </w:tc>
        <w:tc>
          <w:tcPr>
            <w:tcW w:w="3319" w:type="dxa"/>
          </w:tcPr>
          <w:p>
            <w:pPr>
              <w:pStyle w:val="14"/>
              <w:spacing w:before="34"/>
              <w:ind w:left="108"/>
              <w:rPr>
                <w:sz w:val="21"/>
              </w:rPr>
            </w:pPr>
            <w:r>
              <w:rPr>
                <w:sz w:val="21"/>
              </w:rPr>
              <w:t>天然产物提取技术及应用</w:t>
            </w:r>
          </w:p>
        </w:tc>
        <w:tc>
          <w:tcPr>
            <w:tcW w:w="740" w:type="dxa"/>
          </w:tcPr>
          <w:p>
            <w:pPr>
              <w:pStyle w:val="14"/>
              <w:spacing w:before="34"/>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5102" w:type="dxa"/>
            <w:gridSpan w:val="3"/>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530108</w:t>
            </w:r>
          </w:p>
        </w:tc>
        <w:tc>
          <w:tcPr>
            <w:tcW w:w="3319" w:type="dxa"/>
          </w:tcPr>
          <w:p>
            <w:pPr>
              <w:pStyle w:val="14"/>
              <w:spacing w:before="34"/>
              <w:ind w:left="108"/>
              <w:rPr>
                <w:sz w:val="21"/>
              </w:rPr>
            </w:pPr>
            <w:r>
              <w:rPr>
                <w:sz w:val="21"/>
              </w:rPr>
              <w:t>生物信息技术与应用</w:t>
            </w:r>
          </w:p>
        </w:tc>
        <w:tc>
          <w:tcPr>
            <w:tcW w:w="740" w:type="dxa"/>
          </w:tcPr>
          <w:p>
            <w:pPr>
              <w:pStyle w:val="14"/>
              <w:spacing w:before="34"/>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5102" w:type="dxa"/>
            <w:gridSpan w:val="3"/>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530224</w:t>
            </w:r>
          </w:p>
        </w:tc>
        <w:tc>
          <w:tcPr>
            <w:tcW w:w="3319" w:type="dxa"/>
          </w:tcPr>
          <w:p>
            <w:pPr>
              <w:pStyle w:val="14"/>
              <w:spacing w:before="34"/>
              <w:ind w:left="108"/>
              <w:rPr>
                <w:sz w:val="21"/>
              </w:rPr>
            </w:pPr>
            <w:r>
              <w:rPr>
                <w:sz w:val="21"/>
              </w:rPr>
              <w:t>民用爆破器材技术</w:t>
            </w:r>
          </w:p>
        </w:tc>
        <w:tc>
          <w:tcPr>
            <w:tcW w:w="740" w:type="dxa"/>
          </w:tcPr>
          <w:p>
            <w:pPr>
              <w:pStyle w:val="14"/>
              <w:spacing w:before="34"/>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5102" w:type="dxa"/>
            <w:gridSpan w:val="3"/>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540408</w:t>
            </w:r>
          </w:p>
        </w:tc>
        <w:tc>
          <w:tcPr>
            <w:tcW w:w="3319" w:type="dxa"/>
          </w:tcPr>
          <w:p>
            <w:pPr>
              <w:pStyle w:val="14"/>
              <w:spacing w:before="34"/>
              <w:ind w:left="108"/>
              <w:rPr>
                <w:sz w:val="21"/>
              </w:rPr>
            </w:pPr>
            <w:r>
              <w:rPr>
                <w:sz w:val="21"/>
              </w:rPr>
              <w:t>瓦斯综合利用技术</w:t>
            </w:r>
          </w:p>
        </w:tc>
        <w:tc>
          <w:tcPr>
            <w:tcW w:w="740" w:type="dxa"/>
          </w:tcPr>
          <w:p>
            <w:pPr>
              <w:pStyle w:val="14"/>
              <w:spacing w:before="34"/>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0012" w:type="dxa"/>
            <w:gridSpan w:val="6"/>
            <w:shd w:val="clear" w:color="auto" w:fill="BFBFBF"/>
          </w:tcPr>
          <w:p>
            <w:pPr>
              <w:pStyle w:val="14"/>
              <w:spacing w:before="132"/>
              <w:ind w:left="107"/>
              <w:rPr>
                <w:rFonts w:hint="eastAsia" w:ascii="黑体" w:eastAsia="黑体"/>
                <w:b/>
                <w:sz w:val="28"/>
              </w:rPr>
            </w:pPr>
            <w:r>
              <w:rPr>
                <w:rFonts w:ascii="Times New Roman" w:eastAsia="Times New Roman"/>
                <w:b/>
                <w:sz w:val="28"/>
              </w:rPr>
              <w:t xml:space="preserve">58 </w:t>
            </w:r>
            <w:r>
              <w:rPr>
                <w:rFonts w:hint="eastAsia" w:ascii="黑体" w:eastAsia="黑体"/>
                <w:b/>
                <w:sz w:val="28"/>
              </w:rPr>
              <w:t>轻工纺织大类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5801 </w:t>
            </w:r>
            <w:r>
              <w:rPr>
                <w:b/>
                <w:sz w:val="22"/>
              </w:rPr>
              <w:t>轻化工类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11"/>
              <w:rPr>
                <w:rFonts w:ascii="方正小标宋简体"/>
                <w:sz w:val="12"/>
              </w:rPr>
            </w:pPr>
          </w:p>
          <w:p>
            <w:pPr>
              <w:pStyle w:val="14"/>
              <w:ind w:left="272"/>
              <w:rPr>
                <w:rFonts w:ascii="Times New Roman"/>
                <w:sz w:val="21"/>
              </w:rPr>
            </w:pPr>
            <w:r>
              <w:rPr>
                <w:rFonts w:ascii="Times New Roman"/>
                <w:sz w:val="21"/>
              </w:rPr>
              <w:t>297</w:t>
            </w:r>
          </w:p>
        </w:tc>
        <w:tc>
          <w:tcPr>
            <w:tcW w:w="1476" w:type="dxa"/>
            <w:vMerge w:val="restart"/>
          </w:tcPr>
          <w:p>
            <w:pPr>
              <w:pStyle w:val="14"/>
              <w:spacing w:before="11"/>
              <w:rPr>
                <w:rFonts w:ascii="方正小标宋简体"/>
                <w:sz w:val="12"/>
              </w:rPr>
            </w:pPr>
          </w:p>
          <w:p>
            <w:pPr>
              <w:pStyle w:val="14"/>
              <w:ind w:left="422"/>
              <w:rPr>
                <w:rFonts w:ascii="Times New Roman"/>
                <w:sz w:val="21"/>
              </w:rPr>
            </w:pPr>
            <w:r>
              <w:rPr>
                <w:rFonts w:ascii="Times New Roman"/>
                <w:sz w:val="21"/>
              </w:rPr>
              <w:t>580101</w:t>
            </w:r>
          </w:p>
        </w:tc>
        <w:tc>
          <w:tcPr>
            <w:tcW w:w="2767" w:type="dxa"/>
            <w:vMerge w:val="restart"/>
          </w:tcPr>
          <w:p>
            <w:pPr>
              <w:pStyle w:val="14"/>
              <w:spacing w:before="15"/>
              <w:rPr>
                <w:rFonts w:ascii="方正小标宋简体"/>
                <w:sz w:val="11"/>
              </w:rPr>
            </w:pPr>
          </w:p>
          <w:p>
            <w:pPr>
              <w:pStyle w:val="14"/>
              <w:ind w:left="107"/>
              <w:rPr>
                <w:sz w:val="21"/>
              </w:rPr>
            </w:pPr>
            <w:r>
              <w:rPr>
                <w:sz w:val="21"/>
              </w:rPr>
              <w:t>高分子材料加工技术</w:t>
            </w:r>
          </w:p>
        </w:tc>
        <w:tc>
          <w:tcPr>
            <w:tcW w:w="851" w:type="dxa"/>
          </w:tcPr>
          <w:p>
            <w:pPr>
              <w:pStyle w:val="14"/>
              <w:spacing w:before="48"/>
              <w:ind w:left="89" w:right="78"/>
              <w:jc w:val="center"/>
              <w:rPr>
                <w:rFonts w:ascii="Times New Roman"/>
                <w:sz w:val="21"/>
              </w:rPr>
            </w:pPr>
            <w:r>
              <w:rPr>
                <w:rFonts w:ascii="Times New Roman"/>
                <w:sz w:val="21"/>
              </w:rPr>
              <w:t>610102</w:t>
            </w:r>
          </w:p>
        </w:tc>
        <w:tc>
          <w:tcPr>
            <w:tcW w:w="3319" w:type="dxa"/>
          </w:tcPr>
          <w:p>
            <w:pPr>
              <w:pStyle w:val="14"/>
              <w:spacing w:before="34"/>
              <w:ind w:left="108"/>
              <w:rPr>
                <w:sz w:val="21"/>
              </w:rPr>
            </w:pPr>
            <w:r>
              <w:rPr>
                <w:sz w:val="21"/>
              </w:rPr>
              <w:t>高分子材料加工技术</w:t>
            </w:r>
          </w:p>
        </w:tc>
        <w:tc>
          <w:tcPr>
            <w:tcW w:w="740" w:type="dxa"/>
            <w:vMerge w:val="restart"/>
          </w:tcPr>
          <w:p>
            <w:pPr>
              <w:pStyle w:val="14"/>
              <w:spacing w:before="15"/>
              <w:rPr>
                <w:rFonts w:ascii="方正小标宋简体"/>
                <w:sz w:val="1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530204</w:t>
            </w:r>
          </w:p>
        </w:tc>
        <w:tc>
          <w:tcPr>
            <w:tcW w:w="3319" w:type="dxa"/>
          </w:tcPr>
          <w:p>
            <w:pPr>
              <w:pStyle w:val="14"/>
              <w:spacing w:before="34"/>
              <w:ind w:left="108"/>
              <w:rPr>
                <w:sz w:val="21"/>
              </w:rPr>
            </w:pPr>
            <w:r>
              <w:rPr>
                <w:sz w:val="21"/>
              </w:rPr>
              <w:t>化纤生产技术（部分）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298</w:t>
            </w:r>
          </w:p>
        </w:tc>
        <w:tc>
          <w:tcPr>
            <w:tcW w:w="1476" w:type="dxa"/>
          </w:tcPr>
          <w:p>
            <w:pPr>
              <w:pStyle w:val="14"/>
              <w:spacing w:before="48"/>
              <w:ind w:left="235" w:right="226"/>
              <w:jc w:val="center"/>
              <w:rPr>
                <w:rFonts w:ascii="Times New Roman"/>
                <w:sz w:val="21"/>
              </w:rPr>
            </w:pPr>
            <w:r>
              <w:rPr>
                <w:rFonts w:ascii="Times New Roman"/>
                <w:sz w:val="21"/>
              </w:rPr>
              <w:t>580102</w:t>
            </w:r>
          </w:p>
        </w:tc>
        <w:tc>
          <w:tcPr>
            <w:tcW w:w="2767" w:type="dxa"/>
          </w:tcPr>
          <w:p>
            <w:pPr>
              <w:pStyle w:val="14"/>
              <w:spacing w:before="34"/>
              <w:ind w:left="107"/>
              <w:rPr>
                <w:sz w:val="21"/>
              </w:rPr>
            </w:pPr>
            <w:r>
              <w:rPr>
                <w:sz w:val="21"/>
              </w:rPr>
              <w:t>制浆造纸技术</w:t>
            </w:r>
          </w:p>
        </w:tc>
        <w:tc>
          <w:tcPr>
            <w:tcW w:w="851" w:type="dxa"/>
          </w:tcPr>
          <w:p>
            <w:pPr>
              <w:pStyle w:val="14"/>
              <w:spacing w:before="48"/>
              <w:ind w:left="89" w:right="78"/>
              <w:jc w:val="center"/>
              <w:rPr>
                <w:rFonts w:ascii="Times New Roman"/>
                <w:sz w:val="21"/>
              </w:rPr>
            </w:pPr>
            <w:r>
              <w:rPr>
                <w:rFonts w:ascii="Times New Roman"/>
                <w:sz w:val="21"/>
              </w:rPr>
              <w:t>610103</w:t>
            </w:r>
          </w:p>
        </w:tc>
        <w:tc>
          <w:tcPr>
            <w:tcW w:w="3319" w:type="dxa"/>
          </w:tcPr>
          <w:p>
            <w:pPr>
              <w:pStyle w:val="14"/>
              <w:spacing w:before="34"/>
              <w:ind w:left="108"/>
              <w:rPr>
                <w:sz w:val="21"/>
              </w:rPr>
            </w:pPr>
            <w:r>
              <w:rPr>
                <w:sz w:val="21"/>
              </w:rPr>
              <w:t>制浆造纸技术</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299</w:t>
            </w:r>
          </w:p>
        </w:tc>
        <w:tc>
          <w:tcPr>
            <w:tcW w:w="1476" w:type="dxa"/>
          </w:tcPr>
          <w:p>
            <w:pPr>
              <w:pStyle w:val="14"/>
              <w:spacing w:before="48"/>
              <w:ind w:left="235" w:right="226"/>
              <w:jc w:val="center"/>
              <w:rPr>
                <w:rFonts w:ascii="Times New Roman"/>
                <w:sz w:val="21"/>
              </w:rPr>
            </w:pPr>
            <w:r>
              <w:rPr>
                <w:rFonts w:ascii="Times New Roman"/>
                <w:sz w:val="21"/>
              </w:rPr>
              <w:t>580103</w:t>
            </w:r>
          </w:p>
        </w:tc>
        <w:tc>
          <w:tcPr>
            <w:tcW w:w="2767" w:type="dxa"/>
          </w:tcPr>
          <w:p>
            <w:pPr>
              <w:pStyle w:val="14"/>
              <w:spacing w:before="34"/>
              <w:ind w:left="107"/>
              <w:rPr>
                <w:sz w:val="21"/>
              </w:rPr>
            </w:pPr>
            <w:r>
              <w:rPr>
                <w:sz w:val="21"/>
              </w:rPr>
              <w:t>香料香精工艺</w:t>
            </w:r>
          </w:p>
        </w:tc>
        <w:tc>
          <w:tcPr>
            <w:tcW w:w="851" w:type="dxa"/>
          </w:tcPr>
          <w:p>
            <w:pPr>
              <w:pStyle w:val="14"/>
              <w:spacing w:before="48"/>
              <w:ind w:left="89" w:right="78"/>
              <w:jc w:val="center"/>
              <w:rPr>
                <w:rFonts w:ascii="Times New Roman"/>
                <w:sz w:val="21"/>
              </w:rPr>
            </w:pPr>
            <w:r>
              <w:rPr>
                <w:rFonts w:ascii="Times New Roman"/>
                <w:sz w:val="21"/>
              </w:rPr>
              <w:t>610104</w:t>
            </w:r>
          </w:p>
        </w:tc>
        <w:tc>
          <w:tcPr>
            <w:tcW w:w="3319" w:type="dxa"/>
          </w:tcPr>
          <w:p>
            <w:pPr>
              <w:pStyle w:val="14"/>
              <w:spacing w:before="34"/>
              <w:ind w:left="108"/>
              <w:rPr>
                <w:sz w:val="21"/>
              </w:rPr>
            </w:pPr>
            <w:r>
              <w:rPr>
                <w:sz w:val="21"/>
              </w:rPr>
              <w:t>香料香精工艺</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300</w:t>
            </w:r>
          </w:p>
        </w:tc>
        <w:tc>
          <w:tcPr>
            <w:tcW w:w="1476" w:type="dxa"/>
          </w:tcPr>
          <w:p>
            <w:pPr>
              <w:pStyle w:val="14"/>
              <w:spacing w:before="48"/>
              <w:ind w:left="235" w:right="226"/>
              <w:jc w:val="center"/>
              <w:rPr>
                <w:rFonts w:ascii="Times New Roman"/>
                <w:sz w:val="21"/>
              </w:rPr>
            </w:pPr>
            <w:r>
              <w:rPr>
                <w:rFonts w:ascii="Times New Roman"/>
                <w:sz w:val="21"/>
              </w:rPr>
              <w:t>580104</w:t>
            </w:r>
          </w:p>
        </w:tc>
        <w:tc>
          <w:tcPr>
            <w:tcW w:w="2767" w:type="dxa"/>
          </w:tcPr>
          <w:p>
            <w:pPr>
              <w:pStyle w:val="14"/>
              <w:spacing w:before="34"/>
              <w:ind w:left="107"/>
              <w:rPr>
                <w:sz w:val="21"/>
              </w:rPr>
            </w:pPr>
            <w:r>
              <w:rPr>
                <w:sz w:val="21"/>
              </w:rPr>
              <w:t>表面精饰工艺</w:t>
            </w:r>
          </w:p>
        </w:tc>
        <w:tc>
          <w:tcPr>
            <w:tcW w:w="851" w:type="dxa"/>
          </w:tcPr>
          <w:p>
            <w:pPr>
              <w:pStyle w:val="14"/>
              <w:spacing w:before="48"/>
              <w:ind w:left="89" w:right="78"/>
              <w:jc w:val="center"/>
              <w:rPr>
                <w:rFonts w:ascii="Times New Roman"/>
                <w:sz w:val="21"/>
              </w:rPr>
            </w:pPr>
            <w:r>
              <w:rPr>
                <w:rFonts w:ascii="Times New Roman"/>
                <w:sz w:val="21"/>
              </w:rPr>
              <w:t>610105</w:t>
            </w:r>
          </w:p>
        </w:tc>
        <w:tc>
          <w:tcPr>
            <w:tcW w:w="3319" w:type="dxa"/>
          </w:tcPr>
          <w:p>
            <w:pPr>
              <w:pStyle w:val="14"/>
              <w:spacing w:before="34"/>
              <w:ind w:left="108"/>
              <w:rPr>
                <w:sz w:val="21"/>
              </w:rPr>
            </w:pPr>
            <w:r>
              <w:rPr>
                <w:sz w:val="21"/>
              </w:rPr>
              <w:t>表面精饰工艺</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301</w:t>
            </w:r>
          </w:p>
        </w:tc>
        <w:tc>
          <w:tcPr>
            <w:tcW w:w="1476" w:type="dxa"/>
          </w:tcPr>
          <w:p>
            <w:pPr>
              <w:pStyle w:val="14"/>
              <w:spacing w:before="48"/>
              <w:ind w:left="235" w:right="226"/>
              <w:jc w:val="center"/>
              <w:rPr>
                <w:rFonts w:ascii="Times New Roman"/>
                <w:sz w:val="21"/>
              </w:rPr>
            </w:pPr>
            <w:r>
              <w:rPr>
                <w:rFonts w:ascii="Times New Roman"/>
                <w:sz w:val="21"/>
              </w:rPr>
              <w:t>580105</w:t>
            </w:r>
          </w:p>
        </w:tc>
        <w:tc>
          <w:tcPr>
            <w:tcW w:w="2767" w:type="dxa"/>
          </w:tcPr>
          <w:p>
            <w:pPr>
              <w:pStyle w:val="14"/>
              <w:spacing w:before="34"/>
              <w:ind w:left="107"/>
              <w:rPr>
                <w:sz w:val="21"/>
              </w:rPr>
            </w:pPr>
            <w:r>
              <w:rPr>
                <w:sz w:val="21"/>
              </w:rPr>
              <w:t>家具设计与制造</w:t>
            </w:r>
          </w:p>
        </w:tc>
        <w:tc>
          <w:tcPr>
            <w:tcW w:w="851" w:type="dxa"/>
          </w:tcPr>
          <w:p>
            <w:pPr>
              <w:pStyle w:val="14"/>
              <w:spacing w:before="48"/>
              <w:ind w:left="89" w:right="78"/>
              <w:jc w:val="center"/>
              <w:rPr>
                <w:rFonts w:ascii="Times New Roman"/>
                <w:sz w:val="21"/>
              </w:rPr>
            </w:pPr>
            <w:r>
              <w:rPr>
                <w:rFonts w:ascii="Times New Roman"/>
                <w:sz w:val="21"/>
              </w:rPr>
              <w:t>580117</w:t>
            </w:r>
          </w:p>
        </w:tc>
        <w:tc>
          <w:tcPr>
            <w:tcW w:w="3319" w:type="dxa"/>
          </w:tcPr>
          <w:p>
            <w:pPr>
              <w:pStyle w:val="14"/>
              <w:spacing w:before="34"/>
              <w:ind w:left="108"/>
              <w:rPr>
                <w:sz w:val="21"/>
              </w:rPr>
            </w:pPr>
            <w:r>
              <w:rPr>
                <w:sz w:val="21"/>
              </w:rPr>
              <w:t>家具设计与制造</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302</w:t>
            </w:r>
          </w:p>
        </w:tc>
        <w:tc>
          <w:tcPr>
            <w:tcW w:w="1476" w:type="dxa"/>
          </w:tcPr>
          <w:p>
            <w:pPr>
              <w:pStyle w:val="14"/>
              <w:spacing w:before="48"/>
              <w:ind w:left="235" w:right="226"/>
              <w:jc w:val="center"/>
              <w:rPr>
                <w:rFonts w:ascii="Times New Roman"/>
                <w:sz w:val="21"/>
              </w:rPr>
            </w:pPr>
            <w:r>
              <w:rPr>
                <w:rFonts w:ascii="Times New Roman"/>
                <w:sz w:val="21"/>
              </w:rPr>
              <w:t>580106</w:t>
            </w:r>
          </w:p>
        </w:tc>
        <w:tc>
          <w:tcPr>
            <w:tcW w:w="2767" w:type="dxa"/>
          </w:tcPr>
          <w:p>
            <w:pPr>
              <w:pStyle w:val="14"/>
              <w:spacing w:before="34"/>
              <w:ind w:left="107"/>
              <w:rPr>
                <w:sz w:val="21"/>
              </w:rPr>
            </w:pPr>
            <w:r>
              <w:rPr>
                <w:sz w:val="21"/>
              </w:rPr>
              <w:t>化妆品技术</w:t>
            </w:r>
          </w:p>
        </w:tc>
        <w:tc>
          <w:tcPr>
            <w:tcW w:w="851" w:type="dxa"/>
          </w:tcPr>
          <w:p>
            <w:pPr>
              <w:pStyle w:val="14"/>
              <w:spacing w:before="48"/>
              <w:ind w:left="89" w:right="78"/>
              <w:jc w:val="center"/>
              <w:rPr>
                <w:rFonts w:ascii="Times New Roman"/>
                <w:sz w:val="21"/>
              </w:rPr>
            </w:pPr>
            <w:r>
              <w:rPr>
                <w:rFonts w:ascii="Times New Roman"/>
                <w:sz w:val="21"/>
              </w:rPr>
              <w:t>530225</w:t>
            </w:r>
          </w:p>
        </w:tc>
        <w:tc>
          <w:tcPr>
            <w:tcW w:w="3319" w:type="dxa"/>
          </w:tcPr>
          <w:p>
            <w:pPr>
              <w:pStyle w:val="14"/>
              <w:spacing w:before="34"/>
              <w:ind w:left="108"/>
              <w:rPr>
                <w:sz w:val="21"/>
              </w:rPr>
            </w:pPr>
            <w:r>
              <w:rPr>
                <w:sz w:val="21"/>
              </w:rPr>
              <w:t>化妆品技术与管理（部分）</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303</w:t>
            </w:r>
          </w:p>
        </w:tc>
        <w:tc>
          <w:tcPr>
            <w:tcW w:w="1476" w:type="dxa"/>
          </w:tcPr>
          <w:p>
            <w:pPr>
              <w:pStyle w:val="14"/>
              <w:spacing w:before="48"/>
              <w:ind w:left="235" w:right="226"/>
              <w:jc w:val="center"/>
              <w:rPr>
                <w:rFonts w:ascii="Times New Roman"/>
                <w:sz w:val="21"/>
              </w:rPr>
            </w:pPr>
            <w:r>
              <w:rPr>
                <w:rFonts w:ascii="Times New Roman"/>
                <w:sz w:val="21"/>
              </w:rPr>
              <w:t>580107</w:t>
            </w:r>
          </w:p>
        </w:tc>
        <w:tc>
          <w:tcPr>
            <w:tcW w:w="2767" w:type="dxa"/>
          </w:tcPr>
          <w:p>
            <w:pPr>
              <w:pStyle w:val="14"/>
              <w:spacing w:before="34"/>
              <w:ind w:left="107"/>
              <w:rPr>
                <w:sz w:val="21"/>
              </w:rPr>
            </w:pPr>
            <w:r>
              <w:rPr>
                <w:sz w:val="21"/>
              </w:rPr>
              <w:t>皮革加工技术</w:t>
            </w:r>
          </w:p>
        </w:tc>
        <w:tc>
          <w:tcPr>
            <w:tcW w:w="851" w:type="dxa"/>
          </w:tcPr>
          <w:p>
            <w:pPr>
              <w:pStyle w:val="14"/>
              <w:spacing w:before="48"/>
              <w:ind w:left="89" w:right="78"/>
              <w:jc w:val="center"/>
              <w:rPr>
                <w:rFonts w:ascii="Times New Roman"/>
                <w:sz w:val="21"/>
              </w:rPr>
            </w:pPr>
            <w:r>
              <w:rPr>
                <w:rFonts w:ascii="Times New Roman"/>
                <w:sz w:val="21"/>
              </w:rPr>
              <w:t>610106</w:t>
            </w:r>
          </w:p>
        </w:tc>
        <w:tc>
          <w:tcPr>
            <w:tcW w:w="3319" w:type="dxa"/>
          </w:tcPr>
          <w:p>
            <w:pPr>
              <w:pStyle w:val="14"/>
              <w:spacing w:before="34"/>
              <w:ind w:left="108"/>
              <w:rPr>
                <w:sz w:val="21"/>
              </w:rPr>
            </w:pPr>
            <w:r>
              <w:rPr>
                <w:sz w:val="21"/>
              </w:rPr>
              <w:t>皮革加工技术</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304</w:t>
            </w:r>
          </w:p>
        </w:tc>
        <w:tc>
          <w:tcPr>
            <w:tcW w:w="1476" w:type="dxa"/>
          </w:tcPr>
          <w:p>
            <w:pPr>
              <w:pStyle w:val="14"/>
              <w:spacing w:before="48"/>
              <w:ind w:left="235" w:right="226"/>
              <w:jc w:val="center"/>
              <w:rPr>
                <w:rFonts w:ascii="Times New Roman"/>
                <w:sz w:val="21"/>
              </w:rPr>
            </w:pPr>
            <w:r>
              <w:rPr>
                <w:rFonts w:ascii="Times New Roman"/>
                <w:sz w:val="21"/>
              </w:rPr>
              <w:t>580108</w:t>
            </w:r>
          </w:p>
        </w:tc>
        <w:tc>
          <w:tcPr>
            <w:tcW w:w="2767" w:type="dxa"/>
          </w:tcPr>
          <w:p>
            <w:pPr>
              <w:pStyle w:val="14"/>
              <w:spacing w:before="34"/>
              <w:ind w:left="107"/>
              <w:rPr>
                <w:sz w:val="21"/>
              </w:rPr>
            </w:pPr>
            <w:r>
              <w:rPr>
                <w:sz w:val="21"/>
              </w:rPr>
              <w:t>皮具制作与工艺</w:t>
            </w:r>
          </w:p>
        </w:tc>
        <w:tc>
          <w:tcPr>
            <w:tcW w:w="851" w:type="dxa"/>
          </w:tcPr>
          <w:p>
            <w:pPr>
              <w:pStyle w:val="14"/>
              <w:spacing w:before="48"/>
              <w:ind w:left="89" w:right="78"/>
              <w:jc w:val="center"/>
              <w:rPr>
                <w:rFonts w:ascii="Times New Roman"/>
                <w:sz w:val="21"/>
              </w:rPr>
            </w:pPr>
            <w:r>
              <w:rPr>
                <w:rFonts w:ascii="Times New Roman"/>
                <w:sz w:val="21"/>
              </w:rPr>
              <w:t>610151</w:t>
            </w:r>
          </w:p>
        </w:tc>
        <w:tc>
          <w:tcPr>
            <w:tcW w:w="3319" w:type="dxa"/>
          </w:tcPr>
          <w:p>
            <w:pPr>
              <w:pStyle w:val="14"/>
              <w:spacing w:before="34"/>
              <w:ind w:left="108"/>
              <w:rPr>
                <w:sz w:val="21"/>
              </w:rPr>
            </w:pPr>
            <w:r>
              <w:rPr>
                <w:sz w:val="21"/>
              </w:rPr>
              <w:t>皮革制品设计与工艺</w:t>
            </w:r>
          </w:p>
        </w:tc>
        <w:tc>
          <w:tcPr>
            <w:tcW w:w="740" w:type="dxa"/>
          </w:tcPr>
          <w:p>
            <w:pPr>
              <w:pStyle w:val="14"/>
              <w:spacing w:before="34"/>
              <w:ind w:left="139" w:right="130"/>
              <w:jc w:val="center"/>
              <w:rPr>
                <w:sz w:val="21"/>
              </w:rPr>
            </w:pPr>
            <w:r>
              <w:rPr>
                <w:sz w:val="21"/>
              </w:rPr>
              <w:t>更名</w:t>
            </w:r>
          </w:p>
        </w:tc>
      </w:tr>
    </w:tbl>
    <w:p>
      <w:pPr>
        <w:spacing w:after="0"/>
        <w:jc w:val="center"/>
        <w:rPr>
          <w:sz w:val="21"/>
        </w:rPr>
        <w:sectPr>
          <w:pgSz w:w="11910" w:h="16840"/>
          <w:pgMar w:top="1440" w:right="660" w:bottom="980" w:left="660" w:header="0" w:footer="785" w:gutter="0"/>
        </w:sectPr>
      </w:pPr>
    </w:p>
    <w:tbl>
      <w:tblPr>
        <w:tblStyle w:val="10"/>
        <w:tblW w:w="10012" w:type="dxa"/>
        <w:tblInd w:w="4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9"/>
        <w:gridCol w:w="1476"/>
        <w:gridCol w:w="2767"/>
        <w:gridCol w:w="851"/>
        <w:gridCol w:w="3319"/>
        <w:gridCol w:w="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859" w:type="dxa"/>
          </w:tcPr>
          <w:p>
            <w:pPr>
              <w:pStyle w:val="14"/>
              <w:spacing w:before="4"/>
              <w:rPr>
                <w:rFonts w:ascii="方正小标宋简体"/>
                <w:sz w:val="15"/>
              </w:rPr>
            </w:pPr>
          </w:p>
          <w:p>
            <w:pPr>
              <w:pStyle w:val="14"/>
              <w:ind w:left="168" w:right="159"/>
              <w:jc w:val="center"/>
              <w:rPr>
                <w:rFonts w:hint="eastAsia" w:ascii="黑体" w:eastAsia="黑体"/>
                <w:b/>
                <w:sz w:val="24"/>
              </w:rPr>
            </w:pPr>
            <w:r>
              <w:rPr>
                <w:rFonts w:hint="eastAsia" w:ascii="黑体" w:eastAsia="黑体"/>
                <w:b/>
                <w:sz w:val="24"/>
              </w:rPr>
              <w:t>序号</w:t>
            </w:r>
          </w:p>
        </w:tc>
        <w:tc>
          <w:tcPr>
            <w:tcW w:w="1476" w:type="dxa"/>
          </w:tcPr>
          <w:p>
            <w:pPr>
              <w:pStyle w:val="14"/>
              <w:spacing w:before="4"/>
              <w:rPr>
                <w:rFonts w:ascii="方正小标宋简体"/>
                <w:sz w:val="15"/>
              </w:rPr>
            </w:pPr>
          </w:p>
          <w:p>
            <w:pPr>
              <w:pStyle w:val="14"/>
              <w:ind w:left="236" w:right="226"/>
              <w:jc w:val="center"/>
              <w:rPr>
                <w:rFonts w:hint="eastAsia" w:ascii="黑体" w:eastAsia="黑体"/>
                <w:b/>
                <w:sz w:val="24"/>
              </w:rPr>
            </w:pPr>
            <w:r>
              <w:rPr>
                <w:rFonts w:hint="eastAsia" w:ascii="黑体" w:eastAsia="黑体"/>
                <w:b/>
                <w:sz w:val="24"/>
              </w:rPr>
              <w:t>专业代码</w:t>
            </w:r>
          </w:p>
        </w:tc>
        <w:tc>
          <w:tcPr>
            <w:tcW w:w="2767" w:type="dxa"/>
          </w:tcPr>
          <w:p>
            <w:pPr>
              <w:pStyle w:val="14"/>
              <w:spacing w:before="4"/>
              <w:rPr>
                <w:rFonts w:ascii="方正小标宋简体"/>
                <w:sz w:val="15"/>
              </w:rPr>
            </w:pPr>
          </w:p>
          <w:p>
            <w:pPr>
              <w:pStyle w:val="14"/>
              <w:ind w:left="902"/>
              <w:rPr>
                <w:rFonts w:hint="eastAsia" w:ascii="黑体" w:eastAsia="黑体"/>
                <w:b/>
                <w:sz w:val="24"/>
              </w:rPr>
            </w:pPr>
            <w:r>
              <w:rPr>
                <w:rFonts w:hint="eastAsia" w:ascii="黑体" w:eastAsia="黑体"/>
                <w:b/>
                <w:sz w:val="24"/>
              </w:rPr>
              <w:t>专业名称</w:t>
            </w:r>
          </w:p>
        </w:tc>
        <w:tc>
          <w:tcPr>
            <w:tcW w:w="851" w:type="dxa"/>
          </w:tcPr>
          <w:p>
            <w:pPr>
              <w:pStyle w:val="14"/>
              <w:spacing w:before="115" w:line="242" w:lineRule="auto"/>
              <w:ind w:left="183" w:right="51" w:hanging="120"/>
              <w:rPr>
                <w:rFonts w:hint="eastAsia" w:ascii="黑体" w:eastAsia="黑体"/>
                <w:b/>
                <w:sz w:val="24"/>
              </w:rPr>
            </w:pPr>
            <w:r>
              <w:rPr>
                <w:rFonts w:hint="eastAsia" w:ascii="黑体" w:eastAsia="黑体"/>
                <w:b/>
                <w:sz w:val="24"/>
              </w:rPr>
              <w:t>原专业代码</w:t>
            </w:r>
          </w:p>
        </w:tc>
        <w:tc>
          <w:tcPr>
            <w:tcW w:w="3319" w:type="dxa"/>
          </w:tcPr>
          <w:p>
            <w:pPr>
              <w:pStyle w:val="14"/>
              <w:spacing w:before="4"/>
              <w:rPr>
                <w:rFonts w:ascii="方正小标宋简体"/>
                <w:sz w:val="15"/>
              </w:rPr>
            </w:pPr>
          </w:p>
          <w:p>
            <w:pPr>
              <w:pStyle w:val="14"/>
              <w:ind w:left="1057"/>
              <w:rPr>
                <w:rFonts w:hint="eastAsia" w:ascii="黑体" w:eastAsia="黑体"/>
                <w:b/>
                <w:sz w:val="24"/>
              </w:rPr>
            </w:pPr>
            <w:r>
              <w:rPr>
                <w:rFonts w:hint="eastAsia" w:ascii="黑体" w:eastAsia="黑体"/>
                <w:b/>
                <w:sz w:val="24"/>
              </w:rPr>
              <w:t>原专业名称</w:t>
            </w:r>
          </w:p>
        </w:tc>
        <w:tc>
          <w:tcPr>
            <w:tcW w:w="740" w:type="dxa"/>
          </w:tcPr>
          <w:p>
            <w:pPr>
              <w:pStyle w:val="14"/>
              <w:spacing w:before="115" w:line="242" w:lineRule="auto"/>
              <w:ind w:left="128" w:right="118"/>
              <w:rPr>
                <w:rFonts w:hint="eastAsia" w:ascii="黑体" w:eastAsia="黑体"/>
                <w:b/>
                <w:sz w:val="24"/>
              </w:rPr>
            </w:pPr>
            <w:r>
              <w:rPr>
                <w:rFonts w:hint="eastAsia" w:ascii="黑体" w:eastAsia="黑体"/>
                <w:b/>
                <w:sz w:val="24"/>
              </w:rPr>
              <w:t>调整情况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restart"/>
          </w:tcPr>
          <w:p>
            <w:pPr>
              <w:pStyle w:val="14"/>
              <w:spacing w:before="10"/>
              <w:rPr>
                <w:rFonts w:ascii="方正小标宋简体"/>
                <w:sz w:val="12"/>
              </w:rPr>
            </w:pPr>
          </w:p>
          <w:p>
            <w:pPr>
              <w:pStyle w:val="14"/>
              <w:ind w:left="272"/>
              <w:rPr>
                <w:rFonts w:ascii="Times New Roman"/>
                <w:sz w:val="21"/>
              </w:rPr>
            </w:pPr>
            <w:r>
              <w:rPr>
                <w:rFonts w:ascii="Times New Roman"/>
                <w:sz w:val="21"/>
              </w:rPr>
              <w:t>305</w:t>
            </w:r>
          </w:p>
        </w:tc>
        <w:tc>
          <w:tcPr>
            <w:tcW w:w="1476" w:type="dxa"/>
            <w:vMerge w:val="restart"/>
          </w:tcPr>
          <w:p>
            <w:pPr>
              <w:pStyle w:val="14"/>
              <w:spacing w:before="10"/>
              <w:rPr>
                <w:rFonts w:ascii="方正小标宋简体"/>
                <w:sz w:val="12"/>
              </w:rPr>
            </w:pPr>
          </w:p>
          <w:p>
            <w:pPr>
              <w:pStyle w:val="14"/>
              <w:ind w:left="422"/>
              <w:rPr>
                <w:rFonts w:ascii="Times New Roman"/>
                <w:sz w:val="21"/>
              </w:rPr>
            </w:pPr>
            <w:r>
              <w:rPr>
                <w:rFonts w:ascii="Times New Roman"/>
                <w:sz w:val="21"/>
              </w:rPr>
              <w:t>580109</w:t>
            </w:r>
          </w:p>
        </w:tc>
        <w:tc>
          <w:tcPr>
            <w:tcW w:w="2767" w:type="dxa"/>
            <w:vMerge w:val="restart"/>
          </w:tcPr>
          <w:p>
            <w:pPr>
              <w:pStyle w:val="14"/>
              <w:spacing w:before="13"/>
              <w:rPr>
                <w:rFonts w:ascii="方正小标宋简体"/>
                <w:sz w:val="11"/>
              </w:rPr>
            </w:pPr>
          </w:p>
          <w:p>
            <w:pPr>
              <w:pStyle w:val="14"/>
              <w:spacing w:before="1"/>
              <w:ind w:left="107"/>
              <w:rPr>
                <w:sz w:val="21"/>
              </w:rPr>
            </w:pPr>
            <w:r>
              <w:rPr>
                <w:sz w:val="21"/>
              </w:rPr>
              <w:t>鞋类设计与工艺</w:t>
            </w:r>
          </w:p>
        </w:tc>
        <w:tc>
          <w:tcPr>
            <w:tcW w:w="851" w:type="dxa"/>
          </w:tcPr>
          <w:p>
            <w:pPr>
              <w:pStyle w:val="14"/>
              <w:spacing w:before="48"/>
              <w:ind w:left="89" w:right="78"/>
              <w:jc w:val="center"/>
              <w:rPr>
                <w:rFonts w:ascii="Times New Roman"/>
                <w:sz w:val="21"/>
              </w:rPr>
            </w:pPr>
            <w:r>
              <w:rPr>
                <w:rFonts w:ascii="Times New Roman"/>
                <w:sz w:val="21"/>
              </w:rPr>
              <w:t>610251</w:t>
            </w:r>
          </w:p>
        </w:tc>
        <w:tc>
          <w:tcPr>
            <w:tcW w:w="3319" w:type="dxa"/>
          </w:tcPr>
          <w:p>
            <w:pPr>
              <w:pStyle w:val="14"/>
              <w:spacing w:before="34"/>
              <w:ind w:left="108"/>
              <w:rPr>
                <w:sz w:val="21"/>
              </w:rPr>
            </w:pPr>
            <w:r>
              <w:rPr>
                <w:sz w:val="21"/>
              </w:rPr>
              <w:t>鞋类设计与工艺</w:t>
            </w:r>
          </w:p>
        </w:tc>
        <w:tc>
          <w:tcPr>
            <w:tcW w:w="740" w:type="dxa"/>
            <w:vMerge w:val="restart"/>
          </w:tcPr>
          <w:p>
            <w:pPr>
              <w:pStyle w:val="14"/>
              <w:spacing w:before="13"/>
              <w:rPr>
                <w:rFonts w:ascii="方正小标宋简体"/>
                <w:sz w:val="11"/>
              </w:rPr>
            </w:pPr>
          </w:p>
          <w:p>
            <w:pPr>
              <w:pStyle w:val="14"/>
              <w:spacing w:before="1"/>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610217</w:t>
            </w:r>
          </w:p>
        </w:tc>
        <w:tc>
          <w:tcPr>
            <w:tcW w:w="3319" w:type="dxa"/>
          </w:tcPr>
          <w:p>
            <w:pPr>
              <w:pStyle w:val="14"/>
              <w:spacing w:before="34"/>
              <w:ind w:left="108"/>
              <w:rPr>
                <w:sz w:val="21"/>
              </w:rPr>
            </w:pPr>
            <w:r>
              <w:rPr>
                <w:sz w:val="21"/>
              </w:rPr>
              <w:t>鞋类与皮具设计</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6"/>
              <w:rPr>
                <w:rFonts w:ascii="方正小标宋简体"/>
                <w:sz w:val="32"/>
              </w:rPr>
            </w:pPr>
          </w:p>
          <w:p>
            <w:pPr>
              <w:pStyle w:val="14"/>
              <w:ind w:left="272"/>
              <w:rPr>
                <w:rFonts w:ascii="Times New Roman"/>
                <w:sz w:val="21"/>
              </w:rPr>
            </w:pPr>
            <w:r>
              <w:rPr>
                <w:rFonts w:ascii="Times New Roman"/>
                <w:sz w:val="21"/>
              </w:rPr>
              <w:t>306</w:t>
            </w:r>
          </w:p>
        </w:tc>
        <w:tc>
          <w:tcPr>
            <w:tcW w:w="1476" w:type="dxa"/>
            <w:vMerge w:val="restart"/>
          </w:tcPr>
          <w:p>
            <w:pPr>
              <w:pStyle w:val="14"/>
              <w:spacing w:before="6"/>
              <w:rPr>
                <w:rFonts w:ascii="方正小标宋简体"/>
                <w:sz w:val="32"/>
              </w:rPr>
            </w:pPr>
          </w:p>
          <w:p>
            <w:pPr>
              <w:pStyle w:val="14"/>
              <w:ind w:left="422"/>
              <w:rPr>
                <w:rFonts w:ascii="Times New Roman"/>
                <w:sz w:val="21"/>
              </w:rPr>
            </w:pPr>
            <w:r>
              <w:rPr>
                <w:rFonts w:ascii="Times New Roman"/>
                <w:sz w:val="21"/>
              </w:rPr>
              <w:t>580110</w:t>
            </w:r>
          </w:p>
        </w:tc>
        <w:tc>
          <w:tcPr>
            <w:tcW w:w="2767" w:type="dxa"/>
            <w:vMerge w:val="restart"/>
          </w:tcPr>
          <w:p>
            <w:pPr>
              <w:pStyle w:val="14"/>
              <w:rPr>
                <w:rFonts w:ascii="方正小标宋简体"/>
                <w:sz w:val="20"/>
              </w:rPr>
            </w:pPr>
          </w:p>
          <w:p>
            <w:pPr>
              <w:pStyle w:val="14"/>
              <w:spacing w:before="10"/>
              <w:rPr>
                <w:rFonts w:ascii="方正小标宋简体"/>
                <w:sz w:val="11"/>
              </w:rPr>
            </w:pPr>
          </w:p>
          <w:p>
            <w:pPr>
              <w:pStyle w:val="14"/>
              <w:ind w:left="107"/>
              <w:rPr>
                <w:sz w:val="21"/>
              </w:rPr>
            </w:pPr>
            <w:r>
              <w:rPr>
                <w:sz w:val="21"/>
              </w:rPr>
              <w:t>乐器制造与维护</w:t>
            </w:r>
          </w:p>
        </w:tc>
        <w:tc>
          <w:tcPr>
            <w:tcW w:w="851" w:type="dxa"/>
          </w:tcPr>
          <w:p>
            <w:pPr>
              <w:pStyle w:val="14"/>
              <w:spacing w:before="48"/>
              <w:ind w:left="89" w:right="78"/>
              <w:jc w:val="center"/>
              <w:rPr>
                <w:rFonts w:ascii="Times New Roman"/>
                <w:sz w:val="21"/>
              </w:rPr>
            </w:pPr>
            <w:r>
              <w:rPr>
                <w:rFonts w:ascii="Times New Roman"/>
                <w:sz w:val="21"/>
              </w:rPr>
              <w:t>670210</w:t>
            </w:r>
          </w:p>
        </w:tc>
        <w:tc>
          <w:tcPr>
            <w:tcW w:w="3319" w:type="dxa"/>
          </w:tcPr>
          <w:p>
            <w:pPr>
              <w:pStyle w:val="14"/>
              <w:spacing w:before="34"/>
              <w:ind w:left="108"/>
              <w:rPr>
                <w:sz w:val="21"/>
              </w:rPr>
            </w:pPr>
            <w:r>
              <w:rPr>
                <w:sz w:val="21"/>
              </w:rPr>
              <w:t>乐器维修技术</w:t>
            </w:r>
          </w:p>
        </w:tc>
        <w:tc>
          <w:tcPr>
            <w:tcW w:w="740" w:type="dxa"/>
            <w:vMerge w:val="restart"/>
          </w:tcPr>
          <w:p>
            <w:pPr>
              <w:pStyle w:val="14"/>
              <w:rPr>
                <w:rFonts w:ascii="方正小标宋简体"/>
                <w:sz w:val="20"/>
              </w:rPr>
            </w:pPr>
          </w:p>
          <w:p>
            <w:pPr>
              <w:pStyle w:val="14"/>
              <w:spacing w:before="10"/>
              <w:rPr>
                <w:rFonts w:ascii="方正小标宋简体"/>
                <w:sz w:val="1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670213</w:t>
            </w:r>
          </w:p>
        </w:tc>
        <w:tc>
          <w:tcPr>
            <w:tcW w:w="3319" w:type="dxa"/>
          </w:tcPr>
          <w:p>
            <w:pPr>
              <w:pStyle w:val="14"/>
              <w:spacing w:before="34"/>
              <w:ind w:left="108"/>
              <w:rPr>
                <w:sz w:val="21"/>
              </w:rPr>
            </w:pPr>
            <w:r>
              <w:rPr>
                <w:sz w:val="21"/>
              </w:rPr>
              <w:t>乐器维护服务</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580152</w:t>
            </w:r>
          </w:p>
        </w:tc>
        <w:tc>
          <w:tcPr>
            <w:tcW w:w="3319" w:type="dxa"/>
          </w:tcPr>
          <w:p>
            <w:pPr>
              <w:pStyle w:val="14"/>
              <w:spacing w:before="34"/>
              <w:ind w:left="108"/>
              <w:rPr>
                <w:sz w:val="21"/>
              </w:rPr>
            </w:pPr>
            <w:r>
              <w:rPr>
                <w:sz w:val="21"/>
              </w:rPr>
              <w:t>乐器修造技术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580153</w:t>
            </w:r>
          </w:p>
        </w:tc>
        <w:tc>
          <w:tcPr>
            <w:tcW w:w="3319" w:type="dxa"/>
          </w:tcPr>
          <w:p>
            <w:pPr>
              <w:pStyle w:val="14"/>
              <w:spacing w:before="34"/>
              <w:ind w:left="108"/>
              <w:rPr>
                <w:sz w:val="21"/>
              </w:rPr>
            </w:pPr>
            <w:r>
              <w:rPr>
                <w:sz w:val="21"/>
              </w:rPr>
              <w:t>乐器制造技术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307</w:t>
            </w:r>
          </w:p>
        </w:tc>
        <w:tc>
          <w:tcPr>
            <w:tcW w:w="1476" w:type="dxa"/>
          </w:tcPr>
          <w:p>
            <w:pPr>
              <w:pStyle w:val="14"/>
              <w:spacing w:before="48"/>
              <w:ind w:left="235" w:right="226"/>
              <w:jc w:val="center"/>
              <w:rPr>
                <w:rFonts w:ascii="Times New Roman"/>
                <w:sz w:val="21"/>
              </w:rPr>
            </w:pPr>
            <w:r>
              <w:rPr>
                <w:rFonts w:ascii="Times New Roman"/>
                <w:sz w:val="21"/>
              </w:rPr>
              <w:t>580111</w:t>
            </w:r>
          </w:p>
        </w:tc>
        <w:tc>
          <w:tcPr>
            <w:tcW w:w="2767" w:type="dxa"/>
          </w:tcPr>
          <w:p>
            <w:pPr>
              <w:pStyle w:val="14"/>
              <w:spacing w:before="34"/>
              <w:ind w:left="107"/>
              <w:rPr>
                <w:sz w:val="21"/>
              </w:rPr>
            </w:pPr>
            <w:r>
              <w:rPr>
                <w:sz w:val="21"/>
              </w:rPr>
              <w:t>陶瓷制造工艺</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34"/>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5802 </w:t>
            </w:r>
            <w:r>
              <w:rPr>
                <w:b/>
                <w:sz w:val="22"/>
              </w:rPr>
              <w:t>包装类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308</w:t>
            </w:r>
          </w:p>
        </w:tc>
        <w:tc>
          <w:tcPr>
            <w:tcW w:w="1476" w:type="dxa"/>
          </w:tcPr>
          <w:p>
            <w:pPr>
              <w:pStyle w:val="14"/>
              <w:spacing w:before="48"/>
              <w:ind w:left="235" w:right="226"/>
              <w:jc w:val="center"/>
              <w:rPr>
                <w:rFonts w:ascii="Times New Roman"/>
                <w:sz w:val="21"/>
              </w:rPr>
            </w:pPr>
            <w:r>
              <w:rPr>
                <w:rFonts w:ascii="Times New Roman"/>
                <w:sz w:val="21"/>
              </w:rPr>
              <w:t>580201</w:t>
            </w:r>
          </w:p>
        </w:tc>
        <w:tc>
          <w:tcPr>
            <w:tcW w:w="2767" w:type="dxa"/>
          </w:tcPr>
          <w:p>
            <w:pPr>
              <w:pStyle w:val="14"/>
              <w:spacing w:before="34"/>
              <w:ind w:left="107"/>
              <w:rPr>
                <w:sz w:val="21"/>
              </w:rPr>
            </w:pPr>
            <w:r>
              <w:rPr>
                <w:sz w:val="21"/>
              </w:rPr>
              <w:t>包装工程技术</w:t>
            </w:r>
          </w:p>
        </w:tc>
        <w:tc>
          <w:tcPr>
            <w:tcW w:w="851" w:type="dxa"/>
          </w:tcPr>
          <w:p>
            <w:pPr>
              <w:pStyle w:val="14"/>
              <w:spacing w:before="48"/>
              <w:ind w:left="89" w:right="78"/>
              <w:jc w:val="center"/>
              <w:rPr>
                <w:rFonts w:ascii="Times New Roman"/>
                <w:sz w:val="21"/>
              </w:rPr>
            </w:pPr>
            <w:r>
              <w:rPr>
                <w:rFonts w:ascii="Times New Roman"/>
                <w:sz w:val="21"/>
              </w:rPr>
              <w:t>610401</w:t>
            </w:r>
          </w:p>
        </w:tc>
        <w:tc>
          <w:tcPr>
            <w:tcW w:w="3319" w:type="dxa"/>
          </w:tcPr>
          <w:p>
            <w:pPr>
              <w:pStyle w:val="14"/>
              <w:spacing w:before="34"/>
              <w:ind w:left="108"/>
              <w:rPr>
                <w:sz w:val="21"/>
              </w:rPr>
            </w:pPr>
            <w:r>
              <w:rPr>
                <w:sz w:val="21"/>
              </w:rPr>
              <w:t>包装技术与设计（部分）</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309</w:t>
            </w:r>
          </w:p>
        </w:tc>
        <w:tc>
          <w:tcPr>
            <w:tcW w:w="1476" w:type="dxa"/>
          </w:tcPr>
          <w:p>
            <w:pPr>
              <w:pStyle w:val="14"/>
              <w:spacing w:before="48"/>
              <w:ind w:left="235" w:right="226"/>
              <w:jc w:val="center"/>
              <w:rPr>
                <w:rFonts w:ascii="Times New Roman"/>
                <w:sz w:val="21"/>
              </w:rPr>
            </w:pPr>
            <w:r>
              <w:rPr>
                <w:rFonts w:ascii="Times New Roman"/>
                <w:sz w:val="21"/>
              </w:rPr>
              <w:t>580202</w:t>
            </w:r>
          </w:p>
        </w:tc>
        <w:tc>
          <w:tcPr>
            <w:tcW w:w="2767" w:type="dxa"/>
          </w:tcPr>
          <w:p>
            <w:pPr>
              <w:pStyle w:val="14"/>
              <w:spacing w:before="34"/>
              <w:ind w:left="107"/>
              <w:rPr>
                <w:sz w:val="21"/>
              </w:rPr>
            </w:pPr>
            <w:r>
              <w:rPr>
                <w:sz w:val="21"/>
              </w:rPr>
              <w:t>包装策划与设计</w:t>
            </w:r>
          </w:p>
        </w:tc>
        <w:tc>
          <w:tcPr>
            <w:tcW w:w="851" w:type="dxa"/>
          </w:tcPr>
          <w:p>
            <w:pPr>
              <w:pStyle w:val="14"/>
              <w:spacing w:before="48"/>
              <w:ind w:left="89" w:right="78"/>
              <w:jc w:val="center"/>
              <w:rPr>
                <w:rFonts w:ascii="Times New Roman"/>
                <w:sz w:val="21"/>
              </w:rPr>
            </w:pPr>
            <w:r>
              <w:rPr>
                <w:rFonts w:ascii="Times New Roman"/>
                <w:sz w:val="21"/>
              </w:rPr>
              <w:t>610401</w:t>
            </w:r>
          </w:p>
        </w:tc>
        <w:tc>
          <w:tcPr>
            <w:tcW w:w="3319" w:type="dxa"/>
          </w:tcPr>
          <w:p>
            <w:pPr>
              <w:pStyle w:val="14"/>
              <w:spacing w:before="34"/>
              <w:ind w:left="108"/>
              <w:rPr>
                <w:sz w:val="21"/>
              </w:rPr>
            </w:pPr>
            <w:r>
              <w:rPr>
                <w:sz w:val="21"/>
              </w:rPr>
              <w:t>包装技术与设计（部分）</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310</w:t>
            </w:r>
          </w:p>
        </w:tc>
        <w:tc>
          <w:tcPr>
            <w:tcW w:w="1476" w:type="dxa"/>
          </w:tcPr>
          <w:p>
            <w:pPr>
              <w:pStyle w:val="14"/>
              <w:spacing w:before="48"/>
              <w:ind w:left="235" w:right="226"/>
              <w:jc w:val="center"/>
              <w:rPr>
                <w:rFonts w:ascii="Times New Roman"/>
                <w:sz w:val="21"/>
              </w:rPr>
            </w:pPr>
            <w:r>
              <w:rPr>
                <w:rFonts w:ascii="Times New Roman"/>
                <w:sz w:val="21"/>
              </w:rPr>
              <w:t>580203</w:t>
            </w:r>
          </w:p>
        </w:tc>
        <w:tc>
          <w:tcPr>
            <w:tcW w:w="2767" w:type="dxa"/>
          </w:tcPr>
          <w:p>
            <w:pPr>
              <w:pStyle w:val="14"/>
              <w:spacing w:before="34"/>
              <w:ind w:left="107"/>
              <w:rPr>
                <w:sz w:val="21"/>
              </w:rPr>
            </w:pPr>
            <w:r>
              <w:rPr>
                <w:sz w:val="21"/>
              </w:rPr>
              <w:t>包装设备应用技术</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34"/>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311</w:t>
            </w:r>
          </w:p>
        </w:tc>
        <w:tc>
          <w:tcPr>
            <w:tcW w:w="1476" w:type="dxa"/>
          </w:tcPr>
          <w:p>
            <w:pPr>
              <w:pStyle w:val="14"/>
              <w:spacing w:before="48"/>
              <w:ind w:left="235" w:right="226"/>
              <w:jc w:val="center"/>
              <w:rPr>
                <w:rFonts w:ascii="Times New Roman"/>
                <w:sz w:val="21"/>
              </w:rPr>
            </w:pPr>
            <w:r>
              <w:rPr>
                <w:rFonts w:ascii="Times New Roman"/>
                <w:sz w:val="21"/>
              </w:rPr>
              <w:t>580204</w:t>
            </w:r>
          </w:p>
        </w:tc>
        <w:tc>
          <w:tcPr>
            <w:tcW w:w="2767" w:type="dxa"/>
          </w:tcPr>
          <w:p>
            <w:pPr>
              <w:pStyle w:val="14"/>
              <w:spacing w:before="34"/>
              <w:ind w:left="107"/>
              <w:rPr>
                <w:sz w:val="21"/>
              </w:rPr>
            </w:pPr>
            <w:r>
              <w:rPr>
                <w:sz w:val="21"/>
              </w:rPr>
              <w:t>食品包装技术</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34"/>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5803 </w:t>
            </w:r>
            <w:r>
              <w:rPr>
                <w:b/>
                <w:sz w:val="22"/>
              </w:rPr>
              <w:t>印刷类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tcPr>
          <w:p>
            <w:pPr>
              <w:pStyle w:val="14"/>
              <w:spacing w:before="54"/>
              <w:ind w:left="168" w:right="158"/>
              <w:jc w:val="center"/>
              <w:rPr>
                <w:rFonts w:ascii="Times New Roman"/>
                <w:sz w:val="21"/>
              </w:rPr>
            </w:pPr>
            <w:r>
              <w:rPr>
                <w:rFonts w:ascii="Times New Roman"/>
                <w:sz w:val="21"/>
              </w:rPr>
              <w:t>312</w:t>
            </w:r>
          </w:p>
        </w:tc>
        <w:tc>
          <w:tcPr>
            <w:tcW w:w="1476" w:type="dxa"/>
          </w:tcPr>
          <w:p>
            <w:pPr>
              <w:pStyle w:val="14"/>
              <w:spacing w:before="54"/>
              <w:ind w:left="235" w:right="226"/>
              <w:jc w:val="center"/>
              <w:rPr>
                <w:rFonts w:ascii="Times New Roman"/>
                <w:sz w:val="21"/>
              </w:rPr>
            </w:pPr>
            <w:r>
              <w:rPr>
                <w:rFonts w:ascii="Times New Roman"/>
                <w:sz w:val="21"/>
              </w:rPr>
              <w:t>580301</w:t>
            </w:r>
          </w:p>
        </w:tc>
        <w:tc>
          <w:tcPr>
            <w:tcW w:w="2767" w:type="dxa"/>
          </w:tcPr>
          <w:p>
            <w:pPr>
              <w:pStyle w:val="14"/>
              <w:spacing w:before="40"/>
              <w:ind w:left="107"/>
              <w:rPr>
                <w:sz w:val="21"/>
              </w:rPr>
            </w:pPr>
            <w:r>
              <w:rPr>
                <w:sz w:val="21"/>
              </w:rPr>
              <w:t>数字图文信息技术</w:t>
            </w:r>
          </w:p>
        </w:tc>
        <w:tc>
          <w:tcPr>
            <w:tcW w:w="851" w:type="dxa"/>
          </w:tcPr>
          <w:p>
            <w:pPr>
              <w:pStyle w:val="14"/>
              <w:spacing w:before="54"/>
              <w:ind w:left="89" w:right="78"/>
              <w:jc w:val="center"/>
              <w:rPr>
                <w:rFonts w:ascii="Times New Roman"/>
                <w:sz w:val="21"/>
              </w:rPr>
            </w:pPr>
            <w:r>
              <w:rPr>
                <w:rFonts w:ascii="Times New Roman"/>
                <w:sz w:val="21"/>
              </w:rPr>
              <w:t>610403</w:t>
            </w:r>
          </w:p>
        </w:tc>
        <w:tc>
          <w:tcPr>
            <w:tcW w:w="3319" w:type="dxa"/>
          </w:tcPr>
          <w:p>
            <w:pPr>
              <w:pStyle w:val="14"/>
              <w:spacing w:before="40"/>
              <w:ind w:left="108"/>
              <w:rPr>
                <w:sz w:val="21"/>
              </w:rPr>
            </w:pPr>
            <w:r>
              <w:rPr>
                <w:sz w:val="21"/>
              </w:rPr>
              <w:t>印刷图文信息处理（部分）</w:t>
            </w:r>
          </w:p>
        </w:tc>
        <w:tc>
          <w:tcPr>
            <w:tcW w:w="740" w:type="dxa"/>
          </w:tcPr>
          <w:p>
            <w:pPr>
              <w:pStyle w:val="14"/>
              <w:spacing w:before="40"/>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tcPr>
          <w:p>
            <w:pPr>
              <w:pStyle w:val="14"/>
              <w:spacing w:before="54"/>
              <w:ind w:left="168" w:right="158"/>
              <w:jc w:val="center"/>
              <w:rPr>
                <w:rFonts w:ascii="Times New Roman"/>
                <w:sz w:val="21"/>
              </w:rPr>
            </w:pPr>
            <w:r>
              <w:rPr>
                <w:rFonts w:ascii="Times New Roman"/>
                <w:sz w:val="21"/>
              </w:rPr>
              <w:t>313</w:t>
            </w:r>
          </w:p>
        </w:tc>
        <w:tc>
          <w:tcPr>
            <w:tcW w:w="1476" w:type="dxa"/>
          </w:tcPr>
          <w:p>
            <w:pPr>
              <w:pStyle w:val="14"/>
              <w:spacing w:before="54"/>
              <w:ind w:left="235" w:right="226"/>
              <w:jc w:val="center"/>
              <w:rPr>
                <w:rFonts w:ascii="Times New Roman"/>
                <w:sz w:val="21"/>
              </w:rPr>
            </w:pPr>
            <w:r>
              <w:rPr>
                <w:rFonts w:ascii="Times New Roman"/>
                <w:sz w:val="21"/>
              </w:rPr>
              <w:t>580302</w:t>
            </w:r>
          </w:p>
        </w:tc>
        <w:tc>
          <w:tcPr>
            <w:tcW w:w="2767" w:type="dxa"/>
          </w:tcPr>
          <w:p>
            <w:pPr>
              <w:pStyle w:val="14"/>
              <w:spacing w:before="40"/>
              <w:ind w:left="107"/>
              <w:rPr>
                <w:sz w:val="21"/>
              </w:rPr>
            </w:pPr>
            <w:r>
              <w:rPr>
                <w:sz w:val="21"/>
              </w:rPr>
              <w:t>印刷设备应用技术</w:t>
            </w:r>
          </w:p>
        </w:tc>
        <w:tc>
          <w:tcPr>
            <w:tcW w:w="851" w:type="dxa"/>
          </w:tcPr>
          <w:p>
            <w:pPr>
              <w:pStyle w:val="14"/>
              <w:spacing w:before="54"/>
              <w:ind w:left="89" w:right="78"/>
              <w:jc w:val="center"/>
              <w:rPr>
                <w:rFonts w:ascii="Times New Roman"/>
                <w:sz w:val="21"/>
              </w:rPr>
            </w:pPr>
            <w:r>
              <w:rPr>
                <w:rFonts w:ascii="Times New Roman"/>
                <w:sz w:val="21"/>
              </w:rPr>
              <w:t>610404</w:t>
            </w:r>
          </w:p>
        </w:tc>
        <w:tc>
          <w:tcPr>
            <w:tcW w:w="3319" w:type="dxa"/>
          </w:tcPr>
          <w:p>
            <w:pPr>
              <w:pStyle w:val="14"/>
              <w:spacing w:before="40"/>
              <w:ind w:left="108"/>
              <w:rPr>
                <w:sz w:val="21"/>
              </w:rPr>
            </w:pPr>
            <w:r>
              <w:rPr>
                <w:sz w:val="21"/>
              </w:rPr>
              <w:t>印刷设备及工艺</w:t>
            </w:r>
          </w:p>
        </w:tc>
        <w:tc>
          <w:tcPr>
            <w:tcW w:w="740" w:type="dxa"/>
          </w:tcPr>
          <w:p>
            <w:pPr>
              <w:pStyle w:val="14"/>
              <w:spacing w:before="40"/>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tcPr>
          <w:p>
            <w:pPr>
              <w:pStyle w:val="14"/>
              <w:spacing w:before="54"/>
              <w:ind w:left="168" w:right="158"/>
              <w:jc w:val="center"/>
              <w:rPr>
                <w:rFonts w:ascii="Times New Roman"/>
                <w:sz w:val="21"/>
              </w:rPr>
            </w:pPr>
            <w:r>
              <w:rPr>
                <w:rFonts w:ascii="Times New Roman"/>
                <w:sz w:val="21"/>
              </w:rPr>
              <w:t>314</w:t>
            </w:r>
          </w:p>
        </w:tc>
        <w:tc>
          <w:tcPr>
            <w:tcW w:w="1476" w:type="dxa"/>
          </w:tcPr>
          <w:p>
            <w:pPr>
              <w:pStyle w:val="14"/>
              <w:spacing w:before="54"/>
              <w:ind w:left="235" w:right="226"/>
              <w:jc w:val="center"/>
              <w:rPr>
                <w:rFonts w:ascii="Times New Roman"/>
                <w:sz w:val="21"/>
              </w:rPr>
            </w:pPr>
            <w:r>
              <w:rPr>
                <w:rFonts w:ascii="Times New Roman"/>
                <w:sz w:val="21"/>
              </w:rPr>
              <w:t>580303</w:t>
            </w:r>
          </w:p>
        </w:tc>
        <w:tc>
          <w:tcPr>
            <w:tcW w:w="2767" w:type="dxa"/>
          </w:tcPr>
          <w:p>
            <w:pPr>
              <w:pStyle w:val="14"/>
              <w:spacing w:before="40"/>
              <w:ind w:left="107"/>
              <w:rPr>
                <w:sz w:val="21"/>
              </w:rPr>
            </w:pPr>
            <w:r>
              <w:rPr>
                <w:sz w:val="21"/>
              </w:rPr>
              <w:t>印刷媒体设计与制作</w:t>
            </w:r>
          </w:p>
        </w:tc>
        <w:tc>
          <w:tcPr>
            <w:tcW w:w="851" w:type="dxa"/>
          </w:tcPr>
          <w:p>
            <w:pPr>
              <w:pStyle w:val="14"/>
              <w:spacing w:before="54"/>
              <w:ind w:left="89" w:right="78"/>
              <w:jc w:val="center"/>
              <w:rPr>
                <w:rFonts w:ascii="Times New Roman"/>
                <w:sz w:val="21"/>
              </w:rPr>
            </w:pPr>
            <w:r>
              <w:rPr>
                <w:rFonts w:ascii="Times New Roman"/>
                <w:sz w:val="21"/>
              </w:rPr>
              <w:t>670148</w:t>
            </w:r>
          </w:p>
        </w:tc>
        <w:tc>
          <w:tcPr>
            <w:tcW w:w="3319" w:type="dxa"/>
          </w:tcPr>
          <w:p>
            <w:pPr>
              <w:pStyle w:val="14"/>
              <w:spacing w:before="40"/>
              <w:ind w:left="108"/>
              <w:rPr>
                <w:sz w:val="21"/>
              </w:rPr>
            </w:pPr>
            <w:r>
              <w:rPr>
                <w:sz w:val="21"/>
              </w:rPr>
              <w:t>出版印刷美术设计</w:t>
            </w:r>
          </w:p>
        </w:tc>
        <w:tc>
          <w:tcPr>
            <w:tcW w:w="740" w:type="dxa"/>
          </w:tcPr>
          <w:p>
            <w:pPr>
              <w:pStyle w:val="14"/>
              <w:spacing w:before="40"/>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restart"/>
          </w:tcPr>
          <w:p>
            <w:pPr>
              <w:pStyle w:val="14"/>
              <w:spacing w:before="7"/>
              <w:rPr>
                <w:rFonts w:ascii="方正小标宋简体"/>
                <w:sz w:val="23"/>
              </w:rPr>
            </w:pPr>
          </w:p>
          <w:p>
            <w:pPr>
              <w:pStyle w:val="14"/>
              <w:ind w:left="272"/>
              <w:rPr>
                <w:rFonts w:ascii="Times New Roman"/>
                <w:sz w:val="21"/>
              </w:rPr>
            </w:pPr>
            <w:r>
              <w:rPr>
                <w:rFonts w:ascii="Times New Roman"/>
                <w:sz w:val="21"/>
              </w:rPr>
              <w:t>315</w:t>
            </w:r>
          </w:p>
        </w:tc>
        <w:tc>
          <w:tcPr>
            <w:tcW w:w="1476" w:type="dxa"/>
            <w:vMerge w:val="restart"/>
          </w:tcPr>
          <w:p>
            <w:pPr>
              <w:pStyle w:val="14"/>
              <w:spacing w:before="7"/>
              <w:rPr>
                <w:rFonts w:ascii="方正小标宋简体"/>
                <w:sz w:val="23"/>
              </w:rPr>
            </w:pPr>
          </w:p>
          <w:p>
            <w:pPr>
              <w:pStyle w:val="14"/>
              <w:ind w:left="422"/>
              <w:rPr>
                <w:rFonts w:ascii="Times New Roman"/>
                <w:sz w:val="21"/>
              </w:rPr>
            </w:pPr>
            <w:r>
              <w:rPr>
                <w:rFonts w:ascii="Times New Roman"/>
                <w:sz w:val="21"/>
              </w:rPr>
              <w:t>580304</w:t>
            </w:r>
          </w:p>
        </w:tc>
        <w:tc>
          <w:tcPr>
            <w:tcW w:w="2767" w:type="dxa"/>
            <w:vMerge w:val="restart"/>
          </w:tcPr>
          <w:p>
            <w:pPr>
              <w:pStyle w:val="14"/>
              <w:spacing w:before="11"/>
              <w:rPr>
                <w:rFonts w:ascii="方正小标宋简体"/>
                <w:sz w:val="22"/>
              </w:rPr>
            </w:pPr>
          </w:p>
          <w:p>
            <w:pPr>
              <w:pStyle w:val="14"/>
              <w:ind w:left="107"/>
              <w:rPr>
                <w:sz w:val="21"/>
              </w:rPr>
            </w:pPr>
            <w:r>
              <w:rPr>
                <w:sz w:val="21"/>
              </w:rPr>
              <w:t>印刷媒体技术</w:t>
            </w:r>
          </w:p>
        </w:tc>
        <w:tc>
          <w:tcPr>
            <w:tcW w:w="851" w:type="dxa"/>
          </w:tcPr>
          <w:p>
            <w:pPr>
              <w:pStyle w:val="14"/>
              <w:spacing w:before="53"/>
              <w:ind w:left="89" w:right="78"/>
              <w:jc w:val="center"/>
              <w:rPr>
                <w:rFonts w:ascii="Times New Roman"/>
                <w:sz w:val="21"/>
              </w:rPr>
            </w:pPr>
            <w:r>
              <w:rPr>
                <w:rFonts w:ascii="Times New Roman"/>
                <w:sz w:val="21"/>
              </w:rPr>
              <w:t>610402</w:t>
            </w:r>
          </w:p>
        </w:tc>
        <w:tc>
          <w:tcPr>
            <w:tcW w:w="3319" w:type="dxa"/>
          </w:tcPr>
          <w:p>
            <w:pPr>
              <w:pStyle w:val="14"/>
              <w:spacing w:before="39"/>
              <w:ind w:left="108"/>
              <w:rPr>
                <w:sz w:val="21"/>
              </w:rPr>
            </w:pPr>
            <w:r>
              <w:rPr>
                <w:sz w:val="21"/>
              </w:rPr>
              <w:t>印刷技术</w:t>
            </w:r>
          </w:p>
        </w:tc>
        <w:tc>
          <w:tcPr>
            <w:tcW w:w="740" w:type="dxa"/>
            <w:vMerge w:val="restart"/>
          </w:tcPr>
          <w:p>
            <w:pPr>
              <w:pStyle w:val="14"/>
              <w:spacing w:before="11"/>
              <w:rPr>
                <w:rFonts w:ascii="方正小标宋简体"/>
                <w:sz w:val="2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610412</w:t>
            </w:r>
          </w:p>
        </w:tc>
        <w:tc>
          <w:tcPr>
            <w:tcW w:w="3319" w:type="dxa"/>
          </w:tcPr>
          <w:p>
            <w:pPr>
              <w:pStyle w:val="14"/>
              <w:spacing w:before="39"/>
              <w:ind w:left="108"/>
              <w:rPr>
                <w:sz w:val="21"/>
              </w:rPr>
            </w:pPr>
            <w:r>
              <w:rPr>
                <w:sz w:val="21"/>
              </w:rPr>
              <w:t>丝网工艺</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580163</w:t>
            </w:r>
          </w:p>
        </w:tc>
        <w:tc>
          <w:tcPr>
            <w:tcW w:w="3319" w:type="dxa"/>
          </w:tcPr>
          <w:p>
            <w:pPr>
              <w:pStyle w:val="14"/>
              <w:spacing w:before="39"/>
              <w:ind w:left="108"/>
              <w:rPr>
                <w:sz w:val="21"/>
              </w:rPr>
            </w:pPr>
            <w:r>
              <w:rPr>
                <w:sz w:val="21"/>
              </w:rPr>
              <w:t>丝网工程技术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tcPr>
          <w:p>
            <w:pPr>
              <w:pStyle w:val="14"/>
              <w:spacing w:before="54"/>
              <w:ind w:left="168" w:right="158"/>
              <w:jc w:val="center"/>
              <w:rPr>
                <w:rFonts w:ascii="Times New Roman"/>
                <w:sz w:val="21"/>
              </w:rPr>
            </w:pPr>
            <w:r>
              <w:rPr>
                <w:rFonts w:ascii="Times New Roman"/>
                <w:sz w:val="21"/>
              </w:rPr>
              <w:t>316</w:t>
            </w:r>
          </w:p>
        </w:tc>
        <w:tc>
          <w:tcPr>
            <w:tcW w:w="1476" w:type="dxa"/>
          </w:tcPr>
          <w:p>
            <w:pPr>
              <w:pStyle w:val="14"/>
              <w:spacing w:before="54"/>
              <w:ind w:left="235" w:right="226"/>
              <w:jc w:val="center"/>
              <w:rPr>
                <w:rFonts w:ascii="Times New Roman"/>
                <w:sz w:val="21"/>
              </w:rPr>
            </w:pPr>
            <w:r>
              <w:rPr>
                <w:rFonts w:ascii="Times New Roman"/>
                <w:sz w:val="21"/>
              </w:rPr>
              <w:t>580305</w:t>
            </w:r>
          </w:p>
        </w:tc>
        <w:tc>
          <w:tcPr>
            <w:tcW w:w="2767" w:type="dxa"/>
          </w:tcPr>
          <w:p>
            <w:pPr>
              <w:pStyle w:val="14"/>
              <w:spacing w:before="40"/>
              <w:ind w:left="107"/>
              <w:rPr>
                <w:sz w:val="21"/>
              </w:rPr>
            </w:pPr>
            <w:r>
              <w:rPr>
                <w:sz w:val="21"/>
              </w:rPr>
              <w:t>数字印刷技术</w:t>
            </w:r>
          </w:p>
        </w:tc>
        <w:tc>
          <w:tcPr>
            <w:tcW w:w="851" w:type="dxa"/>
          </w:tcPr>
          <w:p>
            <w:pPr>
              <w:pStyle w:val="14"/>
              <w:spacing w:before="54"/>
              <w:ind w:left="89" w:right="78"/>
              <w:jc w:val="center"/>
              <w:rPr>
                <w:rFonts w:ascii="Times New Roman"/>
                <w:sz w:val="21"/>
              </w:rPr>
            </w:pPr>
            <w:r>
              <w:rPr>
                <w:rFonts w:ascii="Times New Roman"/>
                <w:sz w:val="21"/>
              </w:rPr>
              <w:t>610413</w:t>
            </w:r>
          </w:p>
        </w:tc>
        <w:tc>
          <w:tcPr>
            <w:tcW w:w="3319" w:type="dxa"/>
          </w:tcPr>
          <w:p>
            <w:pPr>
              <w:pStyle w:val="14"/>
              <w:spacing w:before="40"/>
              <w:ind w:left="108"/>
              <w:rPr>
                <w:sz w:val="21"/>
              </w:rPr>
            </w:pPr>
            <w:r>
              <w:rPr>
                <w:sz w:val="21"/>
              </w:rPr>
              <w:t>数字印刷技术</w:t>
            </w:r>
          </w:p>
        </w:tc>
        <w:tc>
          <w:tcPr>
            <w:tcW w:w="740" w:type="dxa"/>
          </w:tcPr>
          <w:p>
            <w:pPr>
              <w:pStyle w:val="14"/>
              <w:spacing w:before="40"/>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10012" w:type="dxa"/>
            <w:gridSpan w:val="6"/>
            <w:shd w:val="clear" w:color="auto" w:fill="D8D8D8"/>
          </w:tcPr>
          <w:p>
            <w:pPr>
              <w:pStyle w:val="14"/>
              <w:spacing w:before="34"/>
              <w:ind w:left="107"/>
              <w:rPr>
                <w:b/>
                <w:sz w:val="22"/>
              </w:rPr>
            </w:pPr>
            <w:r>
              <w:rPr>
                <w:rFonts w:ascii="Times New Roman" w:eastAsia="Times New Roman"/>
                <w:b/>
                <w:sz w:val="22"/>
              </w:rPr>
              <w:t xml:space="preserve">5804 </w:t>
            </w:r>
            <w:r>
              <w:rPr>
                <w:b/>
                <w:sz w:val="22"/>
              </w:rPr>
              <w:t>纺织服装类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tcPr>
          <w:p>
            <w:pPr>
              <w:pStyle w:val="14"/>
              <w:spacing w:before="54"/>
              <w:ind w:left="168" w:right="158"/>
              <w:jc w:val="center"/>
              <w:rPr>
                <w:rFonts w:ascii="Times New Roman"/>
                <w:sz w:val="21"/>
              </w:rPr>
            </w:pPr>
            <w:r>
              <w:rPr>
                <w:rFonts w:ascii="Times New Roman"/>
                <w:sz w:val="21"/>
              </w:rPr>
              <w:t>317</w:t>
            </w:r>
          </w:p>
        </w:tc>
        <w:tc>
          <w:tcPr>
            <w:tcW w:w="1476" w:type="dxa"/>
          </w:tcPr>
          <w:p>
            <w:pPr>
              <w:pStyle w:val="14"/>
              <w:spacing w:before="54"/>
              <w:ind w:left="235" w:right="226"/>
              <w:jc w:val="center"/>
              <w:rPr>
                <w:rFonts w:ascii="Times New Roman"/>
                <w:sz w:val="21"/>
              </w:rPr>
            </w:pPr>
            <w:r>
              <w:rPr>
                <w:rFonts w:ascii="Times New Roman"/>
                <w:sz w:val="21"/>
              </w:rPr>
              <w:t>580401</w:t>
            </w:r>
          </w:p>
        </w:tc>
        <w:tc>
          <w:tcPr>
            <w:tcW w:w="2767" w:type="dxa"/>
          </w:tcPr>
          <w:p>
            <w:pPr>
              <w:pStyle w:val="14"/>
              <w:spacing w:before="40"/>
              <w:ind w:left="107"/>
              <w:rPr>
                <w:sz w:val="21"/>
              </w:rPr>
            </w:pPr>
            <w:r>
              <w:rPr>
                <w:sz w:val="21"/>
              </w:rPr>
              <w:t>现代纺织技术</w:t>
            </w:r>
          </w:p>
        </w:tc>
        <w:tc>
          <w:tcPr>
            <w:tcW w:w="851" w:type="dxa"/>
          </w:tcPr>
          <w:p>
            <w:pPr>
              <w:pStyle w:val="14"/>
              <w:spacing w:before="54"/>
              <w:ind w:left="89" w:right="78"/>
              <w:jc w:val="center"/>
              <w:rPr>
                <w:rFonts w:ascii="Times New Roman"/>
                <w:sz w:val="21"/>
              </w:rPr>
            </w:pPr>
            <w:r>
              <w:rPr>
                <w:rFonts w:ascii="Times New Roman"/>
                <w:sz w:val="21"/>
              </w:rPr>
              <w:t>610201</w:t>
            </w:r>
          </w:p>
        </w:tc>
        <w:tc>
          <w:tcPr>
            <w:tcW w:w="3319" w:type="dxa"/>
          </w:tcPr>
          <w:p>
            <w:pPr>
              <w:pStyle w:val="14"/>
              <w:spacing w:before="40"/>
              <w:ind w:left="108"/>
              <w:rPr>
                <w:sz w:val="21"/>
              </w:rPr>
            </w:pPr>
            <w:r>
              <w:rPr>
                <w:sz w:val="21"/>
              </w:rPr>
              <w:t>现代纺织技术</w:t>
            </w:r>
          </w:p>
        </w:tc>
        <w:tc>
          <w:tcPr>
            <w:tcW w:w="740" w:type="dxa"/>
          </w:tcPr>
          <w:p>
            <w:pPr>
              <w:pStyle w:val="14"/>
              <w:spacing w:before="40"/>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tcPr>
          <w:p>
            <w:pPr>
              <w:pStyle w:val="14"/>
              <w:spacing w:before="53"/>
              <w:ind w:left="168" w:right="158"/>
              <w:jc w:val="center"/>
              <w:rPr>
                <w:rFonts w:ascii="Times New Roman"/>
                <w:sz w:val="21"/>
              </w:rPr>
            </w:pPr>
            <w:r>
              <w:rPr>
                <w:rFonts w:ascii="Times New Roman"/>
                <w:sz w:val="21"/>
              </w:rPr>
              <w:t>318</w:t>
            </w:r>
          </w:p>
        </w:tc>
        <w:tc>
          <w:tcPr>
            <w:tcW w:w="1476" w:type="dxa"/>
          </w:tcPr>
          <w:p>
            <w:pPr>
              <w:pStyle w:val="14"/>
              <w:spacing w:before="53"/>
              <w:ind w:left="235" w:right="226"/>
              <w:jc w:val="center"/>
              <w:rPr>
                <w:rFonts w:ascii="Times New Roman"/>
                <w:sz w:val="21"/>
              </w:rPr>
            </w:pPr>
            <w:r>
              <w:rPr>
                <w:rFonts w:ascii="Times New Roman"/>
                <w:sz w:val="21"/>
              </w:rPr>
              <w:t>580402</w:t>
            </w:r>
          </w:p>
        </w:tc>
        <w:tc>
          <w:tcPr>
            <w:tcW w:w="2767" w:type="dxa"/>
          </w:tcPr>
          <w:p>
            <w:pPr>
              <w:pStyle w:val="14"/>
              <w:spacing w:before="39"/>
              <w:ind w:left="107"/>
              <w:rPr>
                <w:sz w:val="21"/>
              </w:rPr>
            </w:pPr>
            <w:r>
              <w:rPr>
                <w:sz w:val="21"/>
              </w:rPr>
              <w:t>丝绸技术</w:t>
            </w:r>
          </w:p>
        </w:tc>
        <w:tc>
          <w:tcPr>
            <w:tcW w:w="851" w:type="dxa"/>
          </w:tcPr>
          <w:p>
            <w:pPr>
              <w:pStyle w:val="14"/>
              <w:spacing w:before="53"/>
              <w:ind w:left="89" w:right="78"/>
              <w:jc w:val="center"/>
              <w:rPr>
                <w:rFonts w:ascii="Times New Roman"/>
                <w:sz w:val="21"/>
              </w:rPr>
            </w:pPr>
            <w:r>
              <w:rPr>
                <w:rFonts w:ascii="Times New Roman"/>
                <w:sz w:val="21"/>
              </w:rPr>
              <w:t>610203</w:t>
            </w:r>
          </w:p>
        </w:tc>
        <w:tc>
          <w:tcPr>
            <w:tcW w:w="3319" w:type="dxa"/>
          </w:tcPr>
          <w:p>
            <w:pPr>
              <w:pStyle w:val="14"/>
              <w:spacing w:before="39"/>
              <w:ind w:left="108"/>
              <w:rPr>
                <w:sz w:val="21"/>
              </w:rPr>
            </w:pPr>
            <w:r>
              <w:rPr>
                <w:sz w:val="21"/>
              </w:rPr>
              <w:t>丝绸技术</w:t>
            </w:r>
          </w:p>
        </w:tc>
        <w:tc>
          <w:tcPr>
            <w:tcW w:w="740" w:type="dxa"/>
          </w:tcPr>
          <w:p>
            <w:pPr>
              <w:pStyle w:val="14"/>
              <w:spacing w:before="39"/>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tcPr>
          <w:p>
            <w:pPr>
              <w:pStyle w:val="14"/>
              <w:spacing w:before="53"/>
              <w:ind w:left="168" w:right="158"/>
              <w:jc w:val="center"/>
              <w:rPr>
                <w:rFonts w:ascii="Times New Roman"/>
                <w:sz w:val="21"/>
              </w:rPr>
            </w:pPr>
            <w:r>
              <w:rPr>
                <w:rFonts w:ascii="Times New Roman"/>
                <w:sz w:val="21"/>
              </w:rPr>
              <w:t>319</w:t>
            </w:r>
          </w:p>
        </w:tc>
        <w:tc>
          <w:tcPr>
            <w:tcW w:w="1476" w:type="dxa"/>
          </w:tcPr>
          <w:p>
            <w:pPr>
              <w:pStyle w:val="14"/>
              <w:spacing w:before="53"/>
              <w:ind w:left="235" w:right="226"/>
              <w:jc w:val="center"/>
              <w:rPr>
                <w:rFonts w:ascii="Times New Roman"/>
                <w:sz w:val="21"/>
              </w:rPr>
            </w:pPr>
            <w:r>
              <w:rPr>
                <w:rFonts w:ascii="Times New Roman"/>
                <w:sz w:val="21"/>
              </w:rPr>
              <w:t>580403</w:t>
            </w:r>
          </w:p>
        </w:tc>
        <w:tc>
          <w:tcPr>
            <w:tcW w:w="2767" w:type="dxa"/>
          </w:tcPr>
          <w:p>
            <w:pPr>
              <w:pStyle w:val="14"/>
              <w:spacing w:before="39"/>
              <w:ind w:left="107"/>
              <w:rPr>
                <w:sz w:val="21"/>
              </w:rPr>
            </w:pPr>
            <w:r>
              <w:rPr>
                <w:sz w:val="21"/>
              </w:rPr>
              <w:t>染整技术</w:t>
            </w:r>
          </w:p>
        </w:tc>
        <w:tc>
          <w:tcPr>
            <w:tcW w:w="851" w:type="dxa"/>
          </w:tcPr>
          <w:p>
            <w:pPr>
              <w:pStyle w:val="14"/>
              <w:spacing w:before="53"/>
              <w:ind w:left="89" w:right="78"/>
              <w:jc w:val="center"/>
              <w:rPr>
                <w:rFonts w:ascii="Times New Roman"/>
                <w:sz w:val="21"/>
              </w:rPr>
            </w:pPr>
            <w:r>
              <w:rPr>
                <w:rFonts w:ascii="Times New Roman"/>
                <w:sz w:val="21"/>
              </w:rPr>
              <w:t>610101</w:t>
            </w:r>
          </w:p>
        </w:tc>
        <w:tc>
          <w:tcPr>
            <w:tcW w:w="3319" w:type="dxa"/>
          </w:tcPr>
          <w:p>
            <w:pPr>
              <w:pStyle w:val="14"/>
              <w:spacing w:before="39"/>
              <w:ind w:left="108"/>
              <w:rPr>
                <w:sz w:val="21"/>
              </w:rPr>
            </w:pPr>
            <w:r>
              <w:rPr>
                <w:sz w:val="21"/>
              </w:rPr>
              <w:t>染整技术</w:t>
            </w:r>
          </w:p>
        </w:tc>
        <w:tc>
          <w:tcPr>
            <w:tcW w:w="740" w:type="dxa"/>
          </w:tcPr>
          <w:p>
            <w:pPr>
              <w:pStyle w:val="14"/>
              <w:spacing w:before="39"/>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tcPr>
          <w:p>
            <w:pPr>
              <w:pStyle w:val="14"/>
              <w:spacing w:before="53"/>
              <w:ind w:left="168" w:right="158"/>
              <w:jc w:val="center"/>
              <w:rPr>
                <w:rFonts w:ascii="Times New Roman"/>
                <w:sz w:val="21"/>
              </w:rPr>
            </w:pPr>
            <w:r>
              <w:rPr>
                <w:rFonts w:ascii="Times New Roman"/>
                <w:sz w:val="21"/>
              </w:rPr>
              <w:t>320</w:t>
            </w:r>
          </w:p>
        </w:tc>
        <w:tc>
          <w:tcPr>
            <w:tcW w:w="1476" w:type="dxa"/>
          </w:tcPr>
          <w:p>
            <w:pPr>
              <w:pStyle w:val="14"/>
              <w:spacing w:before="53"/>
              <w:ind w:left="235" w:right="226"/>
              <w:jc w:val="center"/>
              <w:rPr>
                <w:rFonts w:ascii="Times New Roman"/>
                <w:sz w:val="21"/>
              </w:rPr>
            </w:pPr>
            <w:r>
              <w:rPr>
                <w:rFonts w:ascii="Times New Roman"/>
                <w:sz w:val="21"/>
              </w:rPr>
              <w:t>580404</w:t>
            </w:r>
          </w:p>
        </w:tc>
        <w:tc>
          <w:tcPr>
            <w:tcW w:w="2767" w:type="dxa"/>
          </w:tcPr>
          <w:p>
            <w:pPr>
              <w:pStyle w:val="14"/>
              <w:spacing w:before="39"/>
              <w:ind w:left="107"/>
              <w:rPr>
                <w:sz w:val="21"/>
              </w:rPr>
            </w:pPr>
            <w:r>
              <w:rPr>
                <w:sz w:val="21"/>
              </w:rPr>
              <w:t>纺织机电技术</w:t>
            </w:r>
          </w:p>
        </w:tc>
        <w:tc>
          <w:tcPr>
            <w:tcW w:w="851" w:type="dxa"/>
          </w:tcPr>
          <w:p>
            <w:pPr>
              <w:pStyle w:val="14"/>
              <w:spacing w:before="53"/>
              <w:ind w:left="89" w:right="78"/>
              <w:jc w:val="center"/>
              <w:rPr>
                <w:rFonts w:ascii="Times New Roman"/>
                <w:sz w:val="21"/>
              </w:rPr>
            </w:pPr>
            <w:r>
              <w:rPr>
                <w:rFonts w:ascii="Times New Roman"/>
                <w:sz w:val="21"/>
              </w:rPr>
              <w:t>610207</w:t>
            </w:r>
          </w:p>
        </w:tc>
        <w:tc>
          <w:tcPr>
            <w:tcW w:w="3319" w:type="dxa"/>
          </w:tcPr>
          <w:p>
            <w:pPr>
              <w:pStyle w:val="14"/>
              <w:spacing w:before="39"/>
              <w:ind w:left="108"/>
              <w:rPr>
                <w:sz w:val="21"/>
              </w:rPr>
            </w:pPr>
            <w:r>
              <w:rPr>
                <w:sz w:val="21"/>
              </w:rPr>
              <w:t>新型纺织机电技术</w:t>
            </w:r>
          </w:p>
        </w:tc>
        <w:tc>
          <w:tcPr>
            <w:tcW w:w="740" w:type="dxa"/>
          </w:tcPr>
          <w:p>
            <w:pPr>
              <w:pStyle w:val="14"/>
              <w:spacing w:before="39"/>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tcPr>
          <w:p>
            <w:pPr>
              <w:pStyle w:val="14"/>
              <w:spacing w:before="54"/>
              <w:ind w:left="168" w:right="158"/>
              <w:jc w:val="center"/>
              <w:rPr>
                <w:rFonts w:ascii="Times New Roman"/>
                <w:sz w:val="21"/>
              </w:rPr>
            </w:pPr>
            <w:r>
              <w:rPr>
                <w:rFonts w:ascii="Times New Roman"/>
                <w:sz w:val="21"/>
              </w:rPr>
              <w:t>321</w:t>
            </w:r>
          </w:p>
        </w:tc>
        <w:tc>
          <w:tcPr>
            <w:tcW w:w="1476" w:type="dxa"/>
          </w:tcPr>
          <w:p>
            <w:pPr>
              <w:pStyle w:val="14"/>
              <w:spacing w:before="54"/>
              <w:ind w:left="235" w:right="226"/>
              <w:jc w:val="center"/>
              <w:rPr>
                <w:rFonts w:ascii="Times New Roman"/>
                <w:sz w:val="21"/>
              </w:rPr>
            </w:pPr>
            <w:r>
              <w:rPr>
                <w:rFonts w:ascii="Times New Roman"/>
                <w:sz w:val="21"/>
              </w:rPr>
              <w:t>580405</w:t>
            </w:r>
          </w:p>
        </w:tc>
        <w:tc>
          <w:tcPr>
            <w:tcW w:w="2767" w:type="dxa"/>
          </w:tcPr>
          <w:p>
            <w:pPr>
              <w:pStyle w:val="14"/>
              <w:spacing w:before="40"/>
              <w:ind w:left="107"/>
              <w:rPr>
                <w:sz w:val="21"/>
              </w:rPr>
            </w:pPr>
            <w:r>
              <w:rPr>
                <w:sz w:val="21"/>
              </w:rPr>
              <w:t>纺织品检验与贸易</w:t>
            </w:r>
          </w:p>
        </w:tc>
        <w:tc>
          <w:tcPr>
            <w:tcW w:w="851" w:type="dxa"/>
          </w:tcPr>
          <w:p>
            <w:pPr>
              <w:pStyle w:val="14"/>
              <w:spacing w:before="54"/>
              <w:ind w:left="89" w:right="78"/>
              <w:jc w:val="center"/>
              <w:rPr>
                <w:rFonts w:ascii="Times New Roman"/>
                <w:sz w:val="21"/>
              </w:rPr>
            </w:pPr>
            <w:r>
              <w:rPr>
                <w:rFonts w:ascii="Times New Roman"/>
                <w:sz w:val="21"/>
              </w:rPr>
              <w:t>610208</w:t>
            </w:r>
          </w:p>
        </w:tc>
        <w:tc>
          <w:tcPr>
            <w:tcW w:w="3319" w:type="dxa"/>
          </w:tcPr>
          <w:p>
            <w:pPr>
              <w:pStyle w:val="14"/>
              <w:spacing w:before="40"/>
              <w:ind w:left="108"/>
              <w:rPr>
                <w:sz w:val="21"/>
              </w:rPr>
            </w:pPr>
            <w:r>
              <w:rPr>
                <w:sz w:val="21"/>
              </w:rPr>
              <w:t>纺织品检验与贸易</w:t>
            </w:r>
          </w:p>
        </w:tc>
        <w:tc>
          <w:tcPr>
            <w:tcW w:w="740" w:type="dxa"/>
          </w:tcPr>
          <w:p>
            <w:pPr>
              <w:pStyle w:val="14"/>
              <w:spacing w:before="40"/>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restart"/>
          </w:tcPr>
          <w:p>
            <w:pPr>
              <w:pStyle w:val="14"/>
              <w:spacing w:before="8"/>
              <w:rPr>
                <w:rFonts w:ascii="方正小标宋简体"/>
                <w:sz w:val="23"/>
              </w:rPr>
            </w:pPr>
          </w:p>
          <w:p>
            <w:pPr>
              <w:pStyle w:val="14"/>
              <w:ind w:left="272"/>
              <w:rPr>
                <w:rFonts w:ascii="Times New Roman"/>
                <w:sz w:val="21"/>
              </w:rPr>
            </w:pPr>
            <w:r>
              <w:rPr>
                <w:rFonts w:ascii="Times New Roman"/>
                <w:sz w:val="21"/>
              </w:rPr>
              <w:t>322</w:t>
            </w:r>
          </w:p>
        </w:tc>
        <w:tc>
          <w:tcPr>
            <w:tcW w:w="1476" w:type="dxa"/>
            <w:vMerge w:val="restart"/>
          </w:tcPr>
          <w:p>
            <w:pPr>
              <w:pStyle w:val="14"/>
              <w:spacing w:before="8"/>
              <w:rPr>
                <w:rFonts w:ascii="方正小标宋简体"/>
                <w:sz w:val="23"/>
              </w:rPr>
            </w:pPr>
          </w:p>
          <w:p>
            <w:pPr>
              <w:pStyle w:val="14"/>
              <w:ind w:left="422"/>
              <w:rPr>
                <w:rFonts w:ascii="Times New Roman"/>
                <w:sz w:val="21"/>
              </w:rPr>
            </w:pPr>
            <w:r>
              <w:rPr>
                <w:rFonts w:ascii="Times New Roman"/>
                <w:sz w:val="21"/>
              </w:rPr>
              <w:t>580406</w:t>
            </w:r>
          </w:p>
        </w:tc>
        <w:tc>
          <w:tcPr>
            <w:tcW w:w="2767" w:type="dxa"/>
            <w:vMerge w:val="restart"/>
          </w:tcPr>
          <w:p>
            <w:pPr>
              <w:pStyle w:val="14"/>
              <w:spacing w:before="12"/>
              <w:rPr>
                <w:rFonts w:ascii="方正小标宋简体"/>
                <w:sz w:val="22"/>
              </w:rPr>
            </w:pPr>
          </w:p>
          <w:p>
            <w:pPr>
              <w:pStyle w:val="14"/>
              <w:ind w:left="107"/>
              <w:rPr>
                <w:sz w:val="21"/>
              </w:rPr>
            </w:pPr>
            <w:r>
              <w:rPr>
                <w:sz w:val="21"/>
              </w:rPr>
              <w:t>纺织品设计</w:t>
            </w:r>
          </w:p>
        </w:tc>
        <w:tc>
          <w:tcPr>
            <w:tcW w:w="851" w:type="dxa"/>
          </w:tcPr>
          <w:p>
            <w:pPr>
              <w:pStyle w:val="14"/>
              <w:spacing w:before="54"/>
              <w:ind w:left="89" w:right="78"/>
              <w:jc w:val="center"/>
              <w:rPr>
                <w:rFonts w:ascii="Times New Roman"/>
                <w:sz w:val="21"/>
              </w:rPr>
            </w:pPr>
            <w:r>
              <w:rPr>
                <w:rFonts w:ascii="Times New Roman"/>
                <w:sz w:val="21"/>
              </w:rPr>
              <w:t>610209</w:t>
            </w:r>
          </w:p>
        </w:tc>
        <w:tc>
          <w:tcPr>
            <w:tcW w:w="3319" w:type="dxa"/>
          </w:tcPr>
          <w:p>
            <w:pPr>
              <w:pStyle w:val="14"/>
              <w:spacing w:before="40"/>
              <w:ind w:left="108"/>
              <w:rPr>
                <w:sz w:val="21"/>
              </w:rPr>
            </w:pPr>
            <w:r>
              <w:rPr>
                <w:sz w:val="21"/>
              </w:rPr>
              <w:t>纺织品设计</w:t>
            </w:r>
          </w:p>
        </w:tc>
        <w:tc>
          <w:tcPr>
            <w:tcW w:w="740" w:type="dxa"/>
            <w:vMerge w:val="restart"/>
          </w:tcPr>
          <w:p>
            <w:pPr>
              <w:pStyle w:val="14"/>
              <w:spacing w:before="12"/>
              <w:rPr>
                <w:rFonts w:ascii="方正小标宋简体"/>
                <w:sz w:val="2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4"/>
              <w:ind w:left="89" w:right="78"/>
              <w:jc w:val="center"/>
              <w:rPr>
                <w:rFonts w:ascii="Times New Roman"/>
                <w:sz w:val="21"/>
              </w:rPr>
            </w:pPr>
            <w:r>
              <w:rPr>
                <w:rFonts w:ascii="Times New Roman"/>
                <w:sz w:val="21"/>
              </w:rPr>
              <w:t>610206</w:t>
            </w:r>
          </w:p>
        </w:tc>
        <w:tc>
          <w:tcPr>
            <w:tcW w:w="3319" w:type="dxa"/>
          </w:tcPr>
          <w:p>
            <w:pPr>
              <w:pStyle w:val="14"/>
              <w:spacing w:before="40"/>
              <w:ind w:left="108"/>
              <w:rPr>
                <w:sz w:val="21"/>
              </w:rPr>
            </w:pPr>
            <w:r>
              <w:rPr>
                <w:sz w:val="21"/>
              </w:rPr>
              <w:t>纺织品装饰艺术设计</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610205</w:t>
            </w:r>
          </w:p>
        </w:tc>
        <w:tc>
          <w:tcPr>
            <w:tcW w:w="3319" w:type="dxa"/>
          </w:tcPr>
          <w:p>
            <w:pPr>
              <w:pStyle w:val="14"/>
              <w:spacing w:before="39"/>
              <w:ind w:left="108"/>
              <w:rPr>
                <w:sz w:val="21"/>
              </w:rPr>
            </w:pPr>
            <w:r>
              <w:rPr>
                <w:sz w:val="21"/>
              </w:rPr>
              <w:t>染织艺术设计</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tcPr>
          <w:p>
            <w:pPr>
              <w:pStyle w:val="14"/>
              <w:spacing w:before="53"/>
              <w:ind w:left="168" w:right="158"/>
              <w:jc w:val="center"/>
              <w:rPr>
                <w:rFonts w:ascii="Times New Roman"/>
                <w:sz w:val="21"/>
              </w:rPr>
            </w:pPr>
            <w:r>
              <w:rPr>
                <w:rFonts w:ascii="Times New Roman"/>
                <w:sz w:val="21"/>
              </w:rPr>
              <w:t>323</w:t>
            </w:r>
          </w:p>
        </w:tc>
        <w:tc>
          <w:tcPr>
            <w:tcW w:w="1476" w:type="dxa"/>
          </w:tcPr>
          <w:p>
            <w:pPr>
              <w:pStyle w:val="14"/>
              <w:spacing w:before="53"/>
              <w:ind w:left="235" w:right="226"/>
              <w:jc w:val="center"/>
              <w:rPr>
                <w:rFonts w:ascii="Times New Roman"/>
                <w:sz w:val="21"/>
              </w:rPr>
            </w:pPr>
            <w:r>
              <w:rPr>
                <w:rFonts w:ascii="Times New Roman"/>
                <w:sz w:val="21"/>
              </w:rPr>
              <w:t>580407</w:t>
            </w:r>
          </w:p>
        </w:tc>
        <w:tc>
          <w:tcPr>
            <w:tcW w:w="2767" w:type="dxa"/>
          </w:tcPr>
          <w:p>
            <w:pPr>
              <w:pStyle w:val="14"/>
              <w:spacing w:before="39"/>
              <w:ind w:left="107"/>
              <w:rPr>
                <w:sz w:val="21"/>
              </w:rPr>
            </w:pPr>
            <w:r>
              <w:rPr>
                <w:sz w:val="21"/>
              </w:rPr>
              <w:t>家用纺织品设计</w:t>
            </w:r>
          </w:p>
        </w:tc>
        <w:tc>
          <w:tcPr>
            <w:tcW w:w="851" w:type="dxa"/>
          </w:tcPr>
          <w:p>
            <w:pPr>
              <w:pStyle w:val="14"/>
              <w:spacing w:before="53"/>
              <w:ind w:left="89" w:right="78"/>
              <w:jc w:val="center"/>
              <w:rPr>
                <w:rFonts w:ascii="Times New Roman"/>
                <w:sz w:val="21"/>
              </w:rPr>
            </w:pPr>
            <w:r>
              <w:rPr>
                <w:rFonts w:ascii="Times New Roman"/>
                <w:sz w:val="21"/>
              </w:rPr>
              <w:t>610213</w:t>
            </w:r>
          </w:p>
        </w:tc>
        <w:tc>
          <w:tcPr>
            <w:tcW w:w="3319" w:type="dxa"/>
          </w:tcPr>
          <w:p>
            <w:pPr>
              <w:pStyle w:val="14"/>
              <w:spacing w:before="39"/>
              <w:ind w:left="108"/>
              <w:rPr>
                <w:sz w:val="21"/>
              </w:rPr>
            </w:pPr>
            <w:r>
              <w:rPr>
                <w:sz w:val="21"/>
              </w:rPr>
              <w:t>家用纺织品设计</w:t>
            </w:r>
          </w:p>
        </w:tc>
        <w:tc>
          <w:tcPr>
            <w:tcW w:w="740" w:type="dxa"/>
          </w:tcPr>
          <w:p>
            <w:pPr>
              <w:pStyle w:val="14"/>
              <w:spacing w:before="39"/>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tcPr>
          <w:p>
            <w:pPr>
              <w:pStyle w:val="14"/>
              <w:spacing w:before="53"/>
              <w:ind w:left="168" w:right="158"/>
              <w:jc w:val="center"/>
              <w:rPr>
                <w:rFonts w:ascii="Times New Roman"/>
                <w:sz w:val="21"/>
              </w:rPr>
            </w:pPr>
            <w:r>
              <w:rPr>
                <w:rFonts w:ascii="Times New Roman"/>
                <w:sz w:val="21"/>
              </w:rPr>
              <w:t>324</w:t>
            </w:r>
          </w:p>
        </w:tc>
        <w:tc>
          <w:tcPr>
            <w:tcW w:w="1476" w:type="dxa"/>
          </w:tcPr>
          <w:p>
            <w:pPr>
              <w:pStyle w:val="14"/>
              <w:spacing w:before="53"/>
              <w:ind w:left="235" w:right="226"/>
              <w:jc w:val="center"/>
              <w:rPr>
                <w:rFonts w:ascii="Times New Roman"/>
                <w:sz w:val="21"/>
              </w:rPr>
            </w:pPr>
            <w:r>
              <w:rPr>
                <w:rFonts w:ascii="Times New Roman"/>
                <w:sz w:val="21"/>
              </w:rPr>
              <w:t>580408</w:t>
            </w:r>
          </w:p>
        </w:tc>
        <w:tc>
          <w:tcPr>
            <w:tcW w:w="2767" w:type="dxa"/>
          </w:tcPr>
          <w:p>
            <w:pPr>
              <w:pStyle w:val="14"/>
              <w:spacing w:before="39"/>
              <w:ind w:left="107"/>
              <w:rPr>
                <w:sz w:val="21"/>
              </w:rPr>
            </w:pPr>
            <w:r>
              <w:rPr>
                <w:sz w:val="21"/>
              </w:rPr>
              <w:t>纺织材料与应用</w:t>
            </w:r>
          </w:p>
        </w:tc>
        <w:tc>
          <w:tcPr>
            <w:tcW w:w="851" w:type="dxa"/>
          </w:tcPr>
          <w:p>
            <w:pPr>
              <w:pStyle w:val="14"/>
              <w:spacing w:before="53"/>
              <w:ind w:left="89" w:right="78"/>
              <w:jc w:val="center"/>
              <w:rPr>
                <w:rFonts w:ascii="Times New Roman"/>
                <w:sz w:val="21"/>
              </w:rPr>
            </w:pPr>
            <w:r>
              <w:rPr>
                <w:rFonts w:ascii="Times New Roman"/>
                <w:sz w:val="21"/>
              </w:rPr>
              <w:t>610214</w:t>
            </w:r>
          </w:p>
        </w:tc>
        <w:tc>
          <w:tcPr>
            <w:tcW w:w="3319" w:type="dxa"/>
          </w:tcPr>
          <w:p>
            <w:pPr>
              <w:pStyle w:val="14"/>
              <w:spacing w:before="39"/>
              <w:ind w:left="108"/>
              <w:rPr>
                <w:sz w:val="21"/>
              </w:rPr>
            </w:pPr>
            <w:r>
              <w:rPr>
                <w:sz w:val="21"/>
              </w:rPr>
              <w:t>服用材料设计与应用</w:t>
            </w:r>
          </w:p>
        </w:tc>
        <w:tc>
          <w:tcPr>
            <w:tcW w:w="740" w:type="dxa"/>
          </w:tcPr>
          <w:p>
            <w:pPr>
              <w:pStyle w:val="14"/>
              <w:spacing w:before="39"/>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restart"/>
          </w:tcPr>
          <w:p>
            <w:pPr>
              <w:pStyle w:val="14"/>
              <w:spacing w:before="4"/>
              <w:rPr>
                <w:rFonts w:ascii="方正小标宋简体"/>
                <w:sz w:val="13"/>
              </w:rPr>
            </w:pPr>
          </w:p>
          <w:p>
            <w:pPr>
              <w:pStyle w:val="14"/>
              <w:ind w:left="272"/>
              <w:rPr>
                <w:rFonts w:ascii="Times New Roman"/>
                <w:sz w:val="21"/>
              </w:rPr>
            </w:pPr>
            <w:r>
              <w:rPr>
                <w:rFonts w:ascii="Times New Roman"/>
                <w:sz w:val="21"/>
              </w:rPr>
              <w:t>325</w:t>
            </w:r>
          </w:p>
        </w:tc>
        <w:tc>
          <w:tcPr>
            <w:tcW w:w="1476" w:type="dxa"/>
            <w:vMerge w:val="restart"/>
          </w:tcPr>
          <w:p>
            <w:pPr>
              <w:pStyle w:val="14"/>
              <w:spacing w:before="4"/>
              <w:rPr>
                <w:rFonts w:ascii="方正小标宋简体"/>
                <w:sz w:val="13"/>
              </w:rPr>
            </w:pPr>
          </w:p>
          <w:p>
            <w:pPr>
              <w:pStyle w:val="14"/>
              <w:ind w:left="422"/>
              <w:rPr>
                <w:rFonts w:ascii="Times New Roman"/>
                <w:sz w:val="21"/>
              </w:rPr>
            </w:pPr>
            <w:r>
              <w:rPr>
                <w:rFonts w:ascii="Times New Roman"/>
                <w:sz w:val="21"/>
              </w:rPr>
              <w:t>580409</w:t>
            </w:r>
          </w:p>
        </w:tc>
        <w:tc>
          <w:tcPr>
            <w:tcW w:w="2767" w:type="dxa"/>
            <w:vMerge w:val="restart"/>
          </w:tcPr>
          <w:p>
            <w:pPr>
              <w:pStyle w:val="14"/>
              <w:spacing w:before="8"/>
              <w:rPr>
                <w:rFonts w:ascii="方正小标宋简体"/>
                <w:sz w:val="12"/>
              </w:rPr>
            </w:pPr>
          </w:p>
          <w:p>
            <w:pPr>
              <w:pStyle w:val="14"/>
              <w:ind w:left="107"/>
              <w:rPr>
                <w:sz w:val="21"/>
              </w:rPr>
            </w:pPr>
            <w:r>
              <w:rPr>
                <w:sz w:val="21"/>
              </w:rPr>
              <w:t>针织技术与针织服装</w:t>
            </w:r>
          </w:p>
        </w:tc>
        <w:tc>
          <w:tcPr>
            <w:tcW w:w="851" w:type="dxa"/>
          </w:tcPr>
          <w:p>
            <w:pPr>
              <w:pStyle w:val="14"/>
              <w:spacing w:before="54"/>
              <w:ind w:left="89" w:right="78"/>
              <w:jc w:val="center"/>
              <w:rPr>
                <w:rFonts w:ascii="Times New Roman"/>
                <w:sz w:val="21"/>
              </w:rPr>
            </w:pPr>
            <w:r>
              <w:rPr>
                <w:rFonts w:ascii="Times New Roman"/>
                <w:sz w:val="21"/>
              </w:rPr>
              <w:t>610202</w:t>
            </w:r>
          </w:p>
        </w:tc>
        <w:tc>
          <w:tcPr>
            <w:tcW w:w="3319" w:type="dxa"/>
          </w:tcPr>
          <w:p>
            <w:pPr>
              <w:pStyle w:val="14"/>
              <w:spacing w:before="40"/>
              <w:ind w:left="108"/>
              <w:rPr>
                <w:sz w:val="21"/>
              </w:rPr>
            </w:pPr>
            <w:r>
              <w:rPr>
                <w:sz w:val="21"/>
              </w:rPr>
              <w:t>针织技术与针织服装</w:t>
            </w:r>
          </w:p>
        </w:tc>
        <w:tc>
          <w:tcPr>
            <w:tcW w:w="740" w:type="dxa"/>
            <w:vMerge w:val="restart"/>
          </w:tcPr>
          <w:p>
            <w:pPr>
              <w:pStyle w:val="14"/>
              <w:spacing w:before="8"/>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4"/>
              <w:ind w:left="89" w:right="78"/>
              <w:jc w:val="center"/>
              <w:rPr>
                <w:rFonts w:ascii="Times New Roman"/>
                <w:sz w:val="21"/>
              </w:rPr>
            </w:pPr>
            <w:r>
              <w:rPr>
                <w:rFonts w:ascii="Times New Roman"/>
                <w:sz w:val="21"/>
              </w:rPr>
              <w:t>610220</w:t>
            </w:r>
          </w:p>
        </w:tc>
        <w:tc>
          <w:tcPr>
            <w:tcW w:w="3319" w:type="dxa"/>
          </w:tcPr>
          <w:p>
            <w:pPr>
              <w:pStyle w:val="14"/>
              <w:spacing w:before="40"/>
              <w:ind w:left="108"/>
              <w:rPr>
                <w:sz w:val="21"/>
              </w:rPr>
            </w:pPr>
            <w:r>
              <w:rPr>
                <w:sz w:val="21"/>
              </w:rPr>
              <w:t>针织品工艺与贸易</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restart"/>
          </w:tcPr>
          <w:p>
            <w:pPr>
              <w:pStyle w:val="14"/>
              <w:spacing w:before="7"/>
              <w:rPr>
                <w:rFonts w:ascii="方正小标宋简体"/>
                <w:sz w:val="23"/>
              </w:rPr>
            </w:pPr>
          </w:p>
          <w:p>
            <w:pPr>
              <w:pStyle w:val="14"/>
              <w:ind w:left="272"/>
              <w:rPr>
                <w:rFonts w:ascii="Times New Roman"/>
                <w:sz w:val="21"/>
              </w:rPr>
            </w:pPr>
            <w:r>
              <w:rPr>
                <w:rFonts w:ascii="Times New Roman"/>
                <w:sz w:val="21"/>
              </w:rPr>
              <w:t>326</w:t>
            </w:r>
          </w:p>
        </w:tc>
        <w:tc>
          <w:tcPr>
            <w:tcW w:w="1476" w:type="dxa"/>
            <w:vMerge w:val="restart"/>
          </w:tcPr>
          <w:p>
            <w:pPr>
              <w:pStyle w:val="14"/>
              <w:spacing w:before="7"/>
              <w:rPr>
                <w:rFonts w:ascii="方正小标宋简体"/>
                <w:sz w:val="23"/>
              </w:rPr>
            </w:pPr>
          </w:p>
          <w:p>
            <w:pPr>
              <w:pStyle w:val="14"/>
              <w:ind w:left="422"/>
              <w:rPr>
                <w:rFonts w:ascii="Times New Roman"/>
                <w:sz w:val="21"/>
              </w:rPr>
            </w:pPr>
            <w:r>
              <w:rPr>
                <w:rFonts w:ascii="Times New Roman"/>
                <w:sz w:val="21"/>
              </w:rPr>
              <w:t>580410</w:t>
            </w:r>
          </w:p>
        </w:tc>
        <w:tc>
          <w:tcPr>
            <w:tcW w:w="2767" w:type="dxa"/>
            <w:vMerge w:val="restart"/>
          </w:tcPr>
          <w:p>
            <w:pPr>
              <w:pStyle w:val="14"/>
              <w:spacing w:before="11"/>
              <w:rPr>
                <w:rFonts w:ascii="方正小标宋简体"/>
                <w:sz w:val="22"/>
              </w:rPr>
            </w:pPr>
          </w:p>
          <w:p>
            <w:pPr>
              <w:pStyle w:val="14"/>
              <w:ind w:left="107"/>
              <w:rPr>
                <w:sz w:val="21"/>
              </w:rPr>
            </w:pPr>
            <w:r>
              <w:rPr>
                <w:sz w:val="21"/>
              </w:rPr>
              <w:t>服装设计与工艺</w:t>
            </w:r>
          </w:p>
        </w:tc>
        <w:tc>
          <w:tcPr>
            <w:tcW w:w="851" w:type="dxa"/>
          </w:tcPr>
          <w:p>
            <w:pPr>
              <w:pStyle w:val="14"/>
              <w:spacing w:before="54"/>
              <w:ind w:left="89" w:right="78"/>
              <w:jc w:val="center"/>
              <w:rPr>
                <w:rFonts w:ascii="Times New Roman"/>
                <w:sz w:val="21"/>
              </w:rPr>
            </w:pPr>
            <w:r>
              <w:rPr>
                <w:rFonts w:ascii="Times New Roman"/>
                <w:sz w:val="21"/>
              </w:rPr>
              <w:t>610212</w:t>
            </w:r>
          </w:p>
        </w:tc>
        <w:tc>
          <w:tcPr>
            <w:tcW w:w="3319" w:type="dxa"/>
          </w:tcPr>
          <w:p>
            <w:pPr>
              <w:pStyle w:val="14"/>
              <w:spacing w:before="40"/>
              <w:ind w:left="108"/>
              <w:rPr>
                <w:sz w:val="21"/>
              </w:rPr>
            </w:pPr>
            <w:r>
              <w:rPr>
                <w:sz w:val="21"/>
              </w:rPr>
              <w:t>服装制版与工艺</w:t>
            </w:r>
          </w:p>
        </w:tc>
        <w:tc>
          <w:tcPr>
            <w:tcW w:w="740" w:type="dxa"/>
            <w:vMerge w:val="restart"/>
          </w:tcPr>
          <w:p>
            <w:pPr>
              <w:pStyle w:val="14"/>
              <w:spacing w:before="11"/>
              <w:rPr>
                <w:rFonts w:ascii="方正小标宋简体"/>
                <w:sz w:val="2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610210</w:t>
            </w:r>
          </w:p>
        </w:tc>
        <w:tc>
          <w:tcPr>
            <w:tcW w:w="3319" w:type="dxa"/>
          </w:tcPr>
          <w:p>
            <w:pPr>
              <w:pStyle w:val="14"/>
              <w:spacing w:before="39"/>
              <w:ind w:left="108"/>
              <w:rPr>
                <w:sz w:val="21"/>
              </w:rPr>
            </w:pPr>
            <w:r>
              <w:rPr>
                <w:sz w:val="21"/>
              </w:rPr>
              <w:t>服装工艺技术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610211</w:t>
            </w:r>
          </w:p>
        </w:tc>
        <w:tc>
          <w:tcPr>
            <w:tcW w:w="3319" w:type="dxa"/>
          </w:tcPr>
          <w:p>
            <w:pPr>
              <w:pStyle w:val="14"/>
              <w:spacing w:before="39"/>
              <w:ind w:left="108"/>
              <w:rPr>
                <w:sz w:val="21"/>
              </w:rPr>
            </w:pPr>
            <w:r>
              <w:rPr>
                <w:sz w:val="21"/>
              </w:rPr>
              <w:t>服装设计与加工</w:t>
            </w:r>
          </w:p>
        </w:tc>
        <w:tc>
          <w:tcPr>
            <w:tcW w:w="740" w:type="dxa"/>
            <w:vMerge w:val="continue"/>
            <w:tcBorders>
              <w:top w:val="nil"/>
            </w:tcBorders>
          </w:tcPr>
          <w:p>
            <w:pPr>
              <w:rPr>
                <w:sz w:val="2"/>
                <w:szCs w:val="2"/>
              </w:rPr>
            </w:pPr>
          </w:p>
        </w:tc>
      </w:tr>
    </w:tbl>
    <w:p>
      <w:pPr>
        <w:spacing w:after="0"/>
        <w:rPr>
          <w:sz w:val="2"/>
          <w:szCs w:val="2"/>
        </w:rPr>
        <w:sectPr>
          <w:pgSz w:w="11910" w:h="16840"/>
          <w:pgMar w:top="1440" w:right="660" w:bottom="980" w:left="660" w:header="0" w:footer="785" w:gutter="0"/>
        </w:sectPr>
      </w:pPr>
    </w:p>
    <w:tbl>
      <w:tblPr>
        <w:tblStyle w:val="10"/>
        <w:tblW w:w="10012" w:type="dxa"/>
        <w:tblInd w:w="4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9"/>
        <w:gridCol w:w="1476"/>
        <w:gridCol w:w="2767"/>
        <w:gridCol w:w="851"/>
        <w:gridCol w:w="3319"/>
        <w:gridCol w:w="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859" w:type="dxa"/>
          </w:tcPr>
          <w:p>
            <w:pPr>
              <w:pStyle w:val="14"/>
              <w:spacing w:before="4"/>
              <w:rPr>
                <w:rFonts w:ascii="方正小标宋简体"/>
                <w:sz w:val="15"/>
              </w:rPr>
            </w:pPr>
          </w:p>
          <w:p>
            <w:pPr>
              <w:pStyle w:val="14"/>
              <w:ind w:left="168" w:right="159"/>
              <w:jc w:val="center"/>
              <w:rPr>
                <w:rFonts w:hint="eastAsia" w:ascii="黑体" w:eastAsia="黑体"/>
                <w:b/>
                <w:sz w:val="24"/>
              </w:rPr>
            </w:pPr>
            <w:r>
              <w:rPr>
                <w:rFonts w:hint="eastAsia" w:ascii="黑体" w:eastAsia="黑体"/>
                <w:b/>
                <w:sz w:val="24"/>
              </w:rPr>
              <w:t>序号</w:t>
            </w:r>
          </w:p>
        </w:tc>
        <w:tc>
          <w:tcPr>
            <w:tcW w:w="1476" w:type="dxa"/>
          </w:tcPr>
          <w:p>
            <w:pPr>
              <w:pStyle w:val="14"/>
              <w:spacing w:before="4"/>
              <w:rPr>
                <w:rFonts w:ascii="方正小标宋简体"/>
                <w:sz w:val="15"/>
              </w:rPr>
            </w:pPr>
          </w:p>
          <w:p>
            <w:pPr>
              <w:pStyle w:val="14"/>
              <w:ind w:left="236" w:right="226"/>
              <w:jc w:val="center"/>
              <w:rPr>
                <w:rFonts w:hint="eastAsia" w:ascii="黑体" w:eastAsia="黑体"/>
                <w:b/>
                <w:sz w:val="24"/>
              </w:rPr>
            </w:pPr>
            <w:r>
              <w:rPr>
                <w:rFonts w:hint="eastAsia" w:ascii="黑体" w:eastAsia="黑体"/>
                <w:b/>
                <w:sz w:val="24"/>
              </w:rPr>
              <w:t>专业代码</w:t>
            </w:r>
          </w:p>
        </w:tc>
        <w:tc>
          <w:tcPr>
            <w:tcW w:w="2767" w:type="dxa"/>
          </w:tcPr>
          <w:p>
            <w:pPr>
              <w:pStyle w:val="14"/>
              <w:spacing w:before="4"/>
              <w:rPr>
                <w:rFonts w:ascii="方正小标宋简体"/>
                <w:sz w:val="15"/>
              </w:rPr>
            </w:pPr>
          </w:p>
          <w:p>
            <w:pPr>
              <w:pStyle w:val="14"/>
              <w:ind w:left="902"/>
              <w:rPr>
                <w:rFonts w:hint="eastAsia" w:ascii="黑体" w:eastAsia="黑体"/>
                <w:b/>
                <w:sz w:val="24"/>
              </w:rPr>
            </w:pPr>
            <w:r>
              <w:rPr>
                <w:rFonts w:hint="eastAsia" w:ascii="黑体" w:eastAsia="黑体"/>
                <w:b/>
                <w:sz w:val="24"/>
              </w:rPr>
              <w:t>专业名称</w:t>
            </w:r>
          </w:p>
        </w:tc>
        <w:tc>
          <w:tcPr>
            <w:tcW w:w="851" w:type="dxa"/>
          </w:tcPr>
          <w:p>
            <w:pPr>
              <w:pStyle w:val="14"/>
              <w:spacing w:before="115" w:line="242" w:lineRule="auto"/>
              <w:ind w:left="183" w:right="51" w:hanging="120"/>
              <w:rPr>
                <w:rFonts w:hint="eastAsia" w:ascii="黑体" w:eastAsia="黑体"/>
                <w:b/>
                <w:sz w:val="24"/>
              </w:rPr>
            </w:pPr>
            <w:r>
              <w:rPr>
                <w:rFonts w:hint="eastAsia" w:ascii="黑体" w:eastAsia="黑体"/>
                <w:b/>
                <w:sz w:val="24"/>
              </w:rPr>
              <w:t>原专业代码</w:t>
            </w:r>
          </w:p>
        </w:tc>
        <w:tc>
          <w:tcPr>
            <w:tcW w:w="3319" w:type="dxa"/>
          </w:tcPr>
          <w:p>
            <w:pPr>
              <w:pStyle w:val="14"/>
              <w:spacing w:before="4"/>
              <w:rPr>
                <w:rFonts w:ascii="方正小标宋简体"/>
                <w:sz w:val="15"/>
              </w:rPr>
            </w:pPr>
          </w:p>
          <w:p>
            <w:pPr>
              <w:pStyle w:val="14"/>
              <w:ind w:left="1057"/>
              <w:rPr>
                <w:rFonts w:hint="eastAsia" w:ascii="黑体" w:eastAsia="黑体"/>
                <w:b/>
                <w:sz w:val="24"/>
              </w:rPr>
            </w:pPr>
            <w:r>
              <w:rPr>
                <w:rFonts w:hint="eastAsia" w:ascii="黑体" w:eastAsia="黑体"/>
                <w:b/>
                <w:sz w:val="24"/>
              </w:rPr>
              <w:t>原专业名称</w:t>
            </w:r>
          </w:p>
        </w:tc>
        <w:tc>
          <w:tcPr>
            <w:tcW w:w="740" w:type="dxa"/>
          </w:tcPr>
          <w:p>
            <w:pPr>
              <w:pStyle w:val="14"/>
              <w:spacing w:before="115" w:line="242" w:lineRule="auto"/>
              <w:ind w:left="128" w:right="118"/>
              <w:rPr>
                <w:rFonts w:hint="eastAsia" w:ascii="黑体" w:eastAsia="黑体"/>
                <w:b/>
                <w:sz w:val="24"/>
              </w:rPr>
            </w:pPr>
            <w:r>
              <w:rPr>
                <w:rFonts w:hint="eastAsia" w:ascii="黑体" w:eastAsia="黑体"/>
                <w:b/>
                <w:sz w:val="24"/>
              </w:rPr>
              <w:t>调整情况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327</w:t>
            </w:r>
          </w:p>
        </w:tc>
        <w:tc>
          <w:tcPr>
            <w:tcW w:w="1476" w:type="dxa"/>
          </w:tcPr>
          <w:p>
            <w:pPr>
              <w:pStyle w:val="14"/>
              <w:spacing w:before="48"/>
              <w:ind w:left="235" w:right="226"/>
              <w:jc w:val="center"/>
              <w:rPr>
                <w:rFonts w:ascii="Times New Roman"/>
                <w:sz w:val="21"/>
              </w:rPr>
            </w:pPr>
            <w:r>
              <w:rPr>
                <w:rFonts w:ascii="Times New Roman"/>
                <w:sz w:val="21"/>
              </w:rPr>
              <w:t>580411</w:t>
            </w:r>
          </w:p>
        </w:tc>
        <w:tc>
          <w:tcPr>
            <w:tcW w:w="2767" w:type="dxa"/>
          </w:tcPr>
          <w:p>
            <w:pPr>
              <w:pStyle w:val="14"/>
              <w:spacing w:before="34"/>
              <w:ind w:left="107"/>
              <w:rPr>
                <w:sz w:val="21"/>
              </w:rPr>
            </w:pPr>
            <w:r>
              <w:rPr>
                <w:sz w:val="21"/>
              </w:rPr>
              <w:t>皮革服装制作与工艺</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34"/>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328</w:t>
            </w:r>
          </w:p>
        </w:tc>
        <w:tc>
          <w:tcPr>
            <w:tcW w:w="1476" w:type="dxa"/>
          </w:tcPr>
          <w:p>
            <w:pPr>
              <w:pStyle w:val="14"/>
              <w:spacing w:before="48"/>
              <w:ind w:left="235" w:right="226"/>
              <w:jc w:val="center"/>
              <w:rPr>
                <w:rFonts w:ascii="Times New Roman"/>
                <w:sz w:val="21"/>
              </w:rPr>
            </w:pPr>
            <w:r>
              <w:rPr>
                <w:rFonts w:ascii="Times New Roman"/>
                <w:sz w:val="21"/>
              </w:rPr>
              <w:t>580412</w:t>
            </w:r>
          </w:p>
        </w:tc>
        <w:tc>
          <w:tcPr>
            <w:tcW w:w="2767" w:type="dxa"/>
          </w:tcPr>
          <w:p>
            <w:pPr>
              <w:pStyle w:val="14"/>
              <w:spacing w:before="34"/>
              <w:ind w:left="107"/>
              <w:rPr>
                <w:sz w:val="21"/>
              </w:rPr>
            </w:pPr>
            <w:r>
              <w:rPr>
                <w:sz w:val="21"/>
              </w:rPr>
              <w:t>服装陈列与展示设计</w:t>
            </w:r>
          </w:p>
        </w:tc>
        <w:tc>
          <w:tcPr>
            <w:tcW w:w="851" w:type="dxa"/>
          </w:tcPr>
          <w:p>
            <w:pPr>
              <w:pStyle w:val="14"/>
              <w:spacing w:before="48"/>
              <w:ind w:left="89" w:right="78"/>
              <w:jc w:val="center"/>
              <w:rPr>
                <w:rFonts w:ascii="Times New Roman"/>
                <w:sz w:val="21"/>
              </w:rPr>
            </w:pPr>
            <w:r>
              <w:rPr>
                <w:rFonts w:ascii="Times New Roman"/>
                <w:sz w:val="21"/>
              </w:rPr>
              <w:t>610218</w:t>
            </w:r>
          </w:p>
        </w:tc>
        <w:tc>
          <w:tcPr>
            <w:tcW w:w="3319" w:type="dxa"/>
          </w:tcPr>
          <w:p>
            <w:pPr>
              <w:pStyle w:val="14"/>
              <w:spacing w:before="34"/>
              <w:ind w:left="108"/>
              <w:rPr>
                <w:sz w:val="21"/>
              </w:rPr>
            </w:pPr>
            <w:r>
              <w:rPr>
                <w:sz w:val="21"/>
              </w:rPr>
              <w:t>服装陈列与展示设计</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5102" w:type="dxa"/>
            <w:gridSpan w:val="3"/>
            <w:vMerge w:val="restart"/>
          </w:tcPr>
          <w:p>
            <w:pPr>
              <w:pStyle w:val="14"/>
              <w:rPr>
                <w:rFonts w:ascii="Times New Roman"/>
                <w:sz w:val="20"/>
              </w:rPr>
            </w:pPr>
          </w:p>
        </w:tc>
        <w:tc>
          <w:tcPr>
            <w:tcW w:w="851" w:type="dxa"/>
          </w:tcPr>
          <w:p>
            <w:pPr>
              <w:pStyle w:val="14"/>
              <w:spacing w:before="48"/>
              <w:ind w:left="89" w:right="78"/>
              <w:jc w:val="center"/>
              <w:rPr>
                <w:rFonts w:ascii="Times New Roman"/>
                <w:sz w:val="21"/>
              </w:rPr>
            </w:pPr>
            <w:r>
              <w:rPr>
                <w:rFonts w:ascii="Times New Roman"/>
                <w:sz w:val="21"/>
              </w:rPr>
              <w:t>610250</w:t>
            </w:r>
          </w:p>
        </w:tc>
        <w:tc>
          <w:tcPr>
            <w:tcW w:w="3319" w:type="dxa"/>
          </w:tcPr>
          <w:p>
            <w:pPr>
              <w:pStyle w:val="14"/>
              <w:spacing w:before="34"/>
              <w:ind w:left="108"/>
              <w:rPr>
                <w:sz w:val="21"/>
              </w:rPr>
            </w:pPr>
            <w:r>
              <w:rPr>
                <w:sz w:val="21"/>
              </w:rPr>
              <w:t>服装养护技术</w:t>
            </w:r>
          </w:p>
        </w:tc>
        <w:tc>
          <w:tcPr>
            <w:tcW w:w="740" w:type="dxa"/>
          </w:tcPr>
          <w:p>
            <w:pPr>
              <w:pStyle w:val="14"/>
              <w:spacing w:before="34"/>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5102" w:type="dxa"/>
            <w:gridSpan w:val="3"/>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610406</w:t>
            </w:r>
          </w:p>
        </w:tc>
        <w:tc>
          <w:tcPr>
            <w:tcW w:w="3319" w:type="dxa"/>
          </w:tcPr>
          <w:p>
            <w:pPr>
              <w:pStyle w:val="14"/>
              <w:spacing w:before="34"/>
              <w:ind w:left="108"/>
              <w:rPr>
                <w:sz w:val="21"/>
              </w:rPr>
            </w:pPr>
            <w:r>
              <w:rPr>
                <w:sz w:val="21"/>
              </w:rPr>
              <w:t>轻工产品包装装潢设计</w:t>
            </w:r>
          </w:p>
        </w:tc>
        <w:tc>
          <w:tcPr>
            <w:tcW w:w="740" w:type="dxa"/>
          </w:tcPr>
          <w:p>
            <w:pPr>
              <w:pStyle w:val="14"/>
              <w:spacing w:before="34"/>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0012" w:type="dxa"/>
            <w:gridSpan w:val="6"/>
            <w:shd w:val="clear" w:color="auto" w:fill="BFBFBF"/>
          </w:tcPr>
          <w:p>
            <w:pPr>
              <w:pStyle w:val="14"/>
              <w:spacing w:before="132"/>
              <w:ind w:left="107"/>
              <w:rPr>
                <w:b/>
                <w:sz w:val="28"/>
              </w:rPr>
            </w:pPr>
            <w:r>
              <w:rPr>
                <w:rFonts w:ascii="Times New Roman" w:eastAsia="Times New Roman"/>
                <w:b/>
                <w:sz w:val="28"/>
              </w:rPr>
              <w:t xml:space="preserve">59 </w:t>
            </w:r>
            <w:r>
              <w:rPr>
                <w:b/>
                <w:sz w:val="28"/>
              </w:rPr>
              <w:t>食品药品与粮食大类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5901 </w:t>
            </w:r>
            <w:r>
              <w:rPr>
                <w:b/>
                <w:sz w:val="22"/>
              </w:rPr>
              <w:t>食品工业类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8" w:hRule="atLeast"/>
        </w:trPr>
        <w:tc>
          <w:tcPr>
            <w:tcW w:w="859" w:type="dxa"/>
            <w:vMerge w:val="restart"/>
          </w:tcPr>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spacing w:before="5"/>
              <w:rPr>
                <w:rFonts w:ascii="方正小标宋简体"/>
                <w:sz w:val="28"/>
              </w:rPr>
            </w:pPr>
          </w:p>
          <w:p>
            <w:pPr>
              <w:pStyle w:val="14"/>
              <w:ind w:left="272"/>
              <w:rPr>
                <w:rFonts w:ascii="Times New Roman"/>
                <w:sz w:val="21"/>
              </w:rPr>
            </w:pPr>
            <w:r>
              <w:rPr>
                <w:rFonts w:ascii="Times New Roman"/>
                <w:sz w:val="21"/>
              </w:rPr>
              <w:t>329</w:t>
            </w:r>
          </w:p>
        </w:tc>
        <w:tc>
          <w:tcPr>
            <w:tcW w:w="1476" w:type="dxa"/>
            <w:vMerge w:val="restart"/>
          </w:tcPr>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spacing w:before="5"/>
              <w:rPr>
                <w:rFonts w:ascii="方正小标宋简体"/>
                <w:sz w:val="28"/>
              </w:rPr>
            </w:pPr>
          </w:p>
          <w:p>
            <w:pPr>
              <w:pStyle w:val="14"/>
              <w:ind w:left="422"/>
              <w:rPr>
                <w:rFonts w:ascii="Times New Roman"/>
                <w:sz w:val="21"/>
              </w:rPr>
            </w:pPr>
            <w:r>
              <w:rPr>
                <w:rFonts w:ascii="Times New Roman"/>
                <w:sz w:val="21"/>
              </w:rPr>
              <w:t>590101</w:t>
            </w:r>
          </w:p>
        </w:tc>
        <w:tc>
          <w:tcPr>
            <w:tcW w:w="2767" w:type="dxa"/>
            <w:vMerge w:val="restart"/>
          </w:tcPr>
          <w:p>
            <w:pPr>
              <w:pStyle w:val="14"/>
              <w:rPr>
                <w:rFonts w:ascii="方正小标宋简体"/>
                <w:sz w:val="20"/>
              </w:rPr>
            </w:pPr>
          </w:p>
          <w:p>
            <w:pPr>
              <w:pStyle w:val="14"/>
              <w:rPr>
                <w:rFonts w:ascii="方正小标宋简体"/>
                <w:sz w:val="20"/>
              </w:rPr>
            </w:pPr>
          </w:p>
          <w:p>
            <w:pPr>
              <w:pStyle w:val="14"/>
              <w:rPr>
                <w:rFonts w:ascii="方正小标宋简体"/>
                <w:sz w:val="20"/>
              </w:rPr>
            </w:pPr>
          </w:p>
          <w:p>
            <w:pPr>
              <w:pStyle w:val="14"/>
              <w:rPr>
                <w:rFonts w:ascii="方正小标宋简体"/>
                <w:sz w:val="20"/>
              </w:rPr>
            </w:pPr>
          </w:p>
          <w:p>
            <w:pPr>
              <w:pStyle w:val="14"/>
              <w:spacing w:before="8"/>
              <w:rPr>
                <w:rFonts w:ascii="方正小标宋简体"/>
                <w:sz w:val="13"/>
              </w:rPr>
            </w:pPr>
          </w:p>
          <w:p>
            <w:pPr>
              <w:pStyle w:val="14"/>
              <w:spacing w:before="1"/>
              <w:ind w:left="107"/>
              <w:rPr>
                <w:sz w:val="21"/>
              </w:rPr>
            </w:pPr>
            <w:r>
              <w:rPr>
                <w:sz w:val="21"/>
              </w:rPr>
              <w:t>食品加工技术</w:t>
            </w:r>
          </w:p>
        </w:tc>
        <w:tc>
          <w:tcPr>
            <w:tcW w:w="851" w:type="dxa"/>
          </w:tcPr>
          <w:p>
            <w:pPr>
              <w:pStyle w:val="14"/>
              <w:spacing w:before="53"/>
              <w:ind w:left="89" w:right="78"/>
              <w:jc w:val="center"/>
              <w:rPr>
                <w:rFonts w:ascii="Times New Roman"/>
                <w:sz w:val="21"/>
              </w:rPr>
            </w:pPr>
            <w:r>
              <w:rPr>
                <w:rFonts w:ascii="Times New Roman"/>
                <w:sz w:val="21"/>
              </w:rPr>
              <w:t>610301</w:t>
            </w:r>
          </w:p>
        </w:tc>
        <w:tc>
          <w:tcPr>
            <w:tcW w:w="3319" w:type="dxa"/>
          </w:tcPr>
          <w:p>
            <w:pPr>
              <w:pStyle w:val="14"/>
              <w:spacing w:before="39"/>
              <w:ind w:left="108"/>
              <w:rPr>
                <w:sz w:val="21"/>
              </w:rPr>
            </w:pPr>
            <w:r>
              <w:rPr>
                <w:sz w:val="21"/>
              </w:rPr>
              <w:t>食品加工技术</w:t>
            </w:r>
          </w:p>
        </w:tc>
        <w:tc>
          <w:tcPr>
            <w:tcW w:w="740" w:type="dxa"/>
            <w:vMerge w:val="restart"/>
          </w:tcPr>
          <w:p>
            <w:pPr>
              <w:pStyle w:val="14"/>
              <w:rPr>
                <w:rFonts w:ascii="方正小标宋简体"/>
                <w:sz w:val="20"/>
              </w:rPr>
            </w:pPr>
          </w:p>
          <w:p>
            <w:pPr>
              <w:pStyle w:val="14"/>
              <w:rPr>
                <w:rFonts w:ascii="方正小标宋简体"/>
                <w:sz w:val="20"/>
              </w:rPr>
            </w:pPr>
          </w:p>
          <w:p>
            <w:pPr>
              <w:pStyle w:val="14"/>
              <w:rPr>
                <w:rFonts w:ascii="方正小标宋简体"/>
                <w:sz w:val="20"/>
              </w:rPr>
            </w:pPr>
          </w:p>
          <w:p>
            <w:pPr>
              <w:pStyle w:val="14"/>
              <w:rPr>
                <w:rFonts w:ascii="方正小标宋简体"/>
                <w:sz w:val="20"/>
              </w:rPr>
            </w:pPr>
          </w:p>
          <w:p>
            <w:pPr>
              <w:pStyle w:val="14"/>
              <w:spacing w:before="8"/>
              <w:rPr>
                <w:rFonts w:ascii="方正小标宋简体"/>
                <w:sz w:val="13"/>
              </w:rPr>
            </w:pPr>
          </w:p>
          <w:p>
            <w:pPr>
              <w:pStyle w:val="14"/>
              <w:spacing w:before="1"/>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610315</w:t>
            </w:r>
          </w:p>
        </w:tc>
        <w:tc>
          <w:tcPr>
            <w:tcW w:w="3319" w:type="dxa"/>
          </w:tcPr>
          <w:p>
            <w:pPr>
              <w:pStyle w:val="14"/>
              <w:spacing w:before="39"/>
              <w:ind w:left="108"/>
              <w:rPr>
                <w:sz w:val="21"/>
              </w:rPr>
            </w:pPr>
            <w:r>
              <w:rPr>
                <w:sz w:val="21"/>
              </w:rPr>
              <w:t>乳品工艺</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8"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2"/>
              <w:ind w:left="89" w:right="78"/>
              <w:jc w:val="center"/>
              <w:rPr>
                <w:rFonts w:ascii="Times New Roman"/>
                <w:sz w:val="21"/>
              </w:rPr>
            </w:pPr>
            <w:r>
              <w:rPr>
                <w:rFonts w:ascii="Times New Roman"/>
                <w:sz w:val="21"/>
              </w:rPr>
              <w:t>610320</w:t>
            </w:r>
          </w:p>
        </w:tc>
        <w:tc>
          <w:tcPr>
            <w:tcW w:w="3319" w:type="dxa"/>
          </w:tcPr>
          <w:p>
            <w:pPr>
              <w:pStyle w:val="14"/>
              <w:spacing w:before="38"/>
              <w:ind w:left="108"/>
              <w:rPr>
                <w:sz w:val="21"/>
              </w:rPr>
            </w:pPr>
            <w:r>
              <w:rPr>
                <w:sz w:val="21"/>
              </w:rPr>
              <w:t>食品工艺技术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8"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610321</w:t>
            </w:r>
          </w:p>
        </w:tc>
        <w:tc>
          <w:tcPr>
            <w:tcW w:w="3319" w:type="dxa"/>
          </w:tcPr>
          <w:p>
            <w:pPr>
              <w:pStyle w:val="14"/>
              <w:spacing w:before="39"/>
              <w:ind w:left="108"/>
              <w:rPr>
                <w:sz w:val="21"/>
              </w:rPr>
            </w:pPr>
            <w:r>
              <w:rPr>
                <w:sz w:val="21"/>
              </w:rPr>
              <w:t>畜产品加工与检测</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8"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640205</w:t>
            </w:r>
          </w:p>
        </w:tc>
        <w:tc>
          <w:tcPr>
            <w:tcW w:w="3319" w:type="dxa"/>
          </w:tcPr>
          <w:p>
            <w:pPr>
              <w:pStyle w:val="14"/>
              <w:spacing w:before="39"/>
              <w:ind w:left="108"/>
              <w:rPr>
                <w:sz w:val="21"/>
              </w:rPr>
            </w:pPr>
            <w:r>
              <w:rPr>
                <w:sz w:val="21"/>
              </w:rPr>
              <w:t>焙烤食品加工技术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8"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610306</w:t>
            </w:r>
          </w:p>
        </w:tc>
        <w:tc>
          <w:tcPr>
            <w:tcW w:w="3319" w:type="dxa"/>
          </w:tcPr>
          <w:p>
            <w:pPr>
              <w:pStyle w:val="14"/>
              <w:spacing w:before="39"/>
              <w:ind w:left="108"/>
              <w:rPr>
                <w:sz w:val="21"/>
              </w:rPr>
            </w:pPr>
            <w:r>
              <w:rPr>
                <w:sz w:val="21"/>
              </w:rPr>
              <w:t>农畜特产品加工</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8"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610322</w:t>
            </w:r>
          </w:p>
        </w:tc>
        <w:tc>
          <w:tcPr>
            <w:tcW w:w="3319" w:type="dxa"/>
          </w:tcPr>
          <w:p>
            <w:pPr>
              <w:pStyle w:val="14"/>
              <w:spacing w:before="39"/>
              <w:ind w:left="108"/>
              <w:rPr>
                <w:sz w:val="21"/>
              </w:rPr>
            </w:pPr>
            <w:r>
              <w:rPr>
                <w:sz w:val="21"/>
              </w:rPr>
              <w:t>马铃薯生产加工</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610323</w:t>
            </w:r>
          </w:p>
        </w:tc>
        <w:tc>
          <w:tcPr>
            <w:tcW w:w="3319" w:type="dxa"/>
          </w:tcPr>
          <w:p>
            <w:pPr>
              <w:pStyle w:val="14"/>
              <w:spacing w:before="39"/>
              <w:ind w:left="108"/>
              <w:rPr>
                <w:sz w:val="21"/>
              </w:rPr>
            </w:pPr>
            <w:r>
              <w:rPr>
                <w:sz w:val="21"/>
              </w:rPr>
              <w:t>制糖生产技术与管理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8"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2"/>
              <w:ind w:left="89" w:right="78"/>
              <w:jc w:val="center"/>
              <w:rPr>
                <w:rFonts w:ascii="Times New Roman"/>
                <w:sz w:val="21"/>
              </w:rPr>
            </w:pPr>
            <w:r>
              <w:rPr>
                <w:rFonts w:ascii="Times New Roman"/>
                <w:sz w:val="21"/>
              </w:rPr>
              <w:t>610311</w:t>
            </w:r>
          </w:p>
        </w:tc>
        <w:tc>
          <w:tcPr>
            <w:tcW w:w="3319" w:type="dxa"/>
          </w:tcPr>
          <w:p>
            <w:pPr>
              <w:pStyle w:val="14"/>
              <w:spacing w:before="38"/>
              <w:ind w:left="108"/>
              <w:rPr>
                <w:sz w:val="21"/>
              </w:rPr>
            </w:pPr>
            <w:r>
              <w:rPr>
                <w:sz w:val="21"/>
              </w:rPr>
              <w:t>食品加工及管理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8"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610324</w:t>
            </w:r>
          </w:p>
        </w:tc>
        <w:tc>
          <w:tcPr>
            <w:tcW w:w="3319" w:type="dxa"/>
          </w:tcPr>
          <w:p>
            <w:pPr>
              <w:pStyle w:val="14"/>
              <w:spacing w:before="39"/>
              <w:ind w:left="108"/>
              <w:rPr>
                <w:sz w:val="21"/>
              </w:rPr>
            </w:pPr>
            <w:r>
              <w:rPr>
                <w:sz w:val="21"/>
              </w:rPr>
              <w:t>功能性食品生产技术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8" w:hRule="atLeast"/>
        </w:trPr>
        <w:tc>
          <w:tcPr>
            <w:tcW w:w="859" w:type="dxa"/>
            <w:vMerge w:val="restart"/>
          </w:tcPr>
          <w:p>
            <w:pPr>
              <w:pStyle w:val="14"/>
              <w:rPr>
                <w:rFonts w:ascii="方正小标宋简体"/>
                <w:sz w:val="22"/>
              </w:rPr>
            </w:pPr>
          </w:p>
          <w:p>
            <w:pPr>
              <w:pStyle w:val="14"/>
              <w:spacing w:before="7"/>
              <w:rPr>
                <w:rFonts w:ascii="方正小标宋简体"/>
                <w:sz w:val="11"/>
              </w:rPr>
            </w:pPr>
          </w:p>
          <w:p>
            <w:pPr>
              <w:pStyle w:val="14"/>
              <w:ind w:left="272"/>
              <w:rPr>
                <w:rFonts w:ascii="Times New Roman"/>
                <w:sz w:val="21"/>
              </w:rPr>
            </w:pPr>
            <w:r>
              <w:rPr>
                <w:rFonts w:ascii="Times New Roman"/>
                <w:sz w:val="21"/>
              </w:rPr>
              <w:t>330</w:t>
            </w:r>
          </w:p>
        </w:tc>
        <w:tc>
          <w:tcPr>
            <w:tcW w:w="1476" w:type="dxa"/>
            <w:vMerge w:val="restart"/>
          </w:tcPr>
          <w:p>
            <w:pPr>
              <w:pStyle w:val="14"/>
              <w:rPr>
                <w:rFonts w:ascii="方正小标宋简体"/>
                <w:sz w:val="22"/>
              </w:rPr>
            </w:pPr>
          </w:p>
          <w:p>
            <w:pPr>
              <w:pStyle w:val="14"/>
              <w:spacing w:before="7"/>
              <w:rPr>
                <w:rFonts w:ascii="方正小标宋简体"/>
                <w:sz w:val="11"/>
              </w:rPr>
            </w:pPr>
          </w:p>
          <w:p>
            <w:pPr>
              <w:pStyle w:val="14"/>
              <w:ind w:left="422"/>
              <w:rPr>
                <w:rFonts w:ascii="Times New Roman"/>
                <w:sz w:val="21"/>
              </w:rPr>
            </w:pPr>
            <w:r>
              <w:rPr>
                <w:rFonts w:ascii="Times New Roman"/>
                <w:sz w:val="21"/>
              </w:rPr>
              <w:t>590102</w:t>
            </w:r>
          </w:p>
        </w:tc>
        <w:tc>
          <w:tcPr>
            <w:tcW w:w="2767" w:type="dxa"/>
            <w:vMerge w:val="restart"/>
          </w:tcPr>
          <w:p>
            <w:pPr>
              <w:pStyle w:val="14"/>
              <w:rPr>
                <w:rFonts w:ascii="方正小标宋简体"/>
                <w:sz w:val="20"/>
              </w:rPr>
            </w:pPr>
          </w:p>
          <w:p>
            <w:pPr>
              <w:pStyle w:val="14"/>
              <w:spacing w:before="10"/>
              <w:rPr>
                <w:rFonts w:ascii="方正小标宋简体"/>
                <w:sz w:val="12"/>
              </w:rPr>
            </w:pPr>
          </w:p>
          <w:p>
            <w:pPr>
              <w:pStyle w:val="14"/>
              <w:ind w:left="107"/>
              <w:rPr>
                <w:sz w:val="21"/>
              </w:rPr>
            </w:pPr>
            <w:r>
              <w:rPr>
                <w:sz w:val="21"/>
              </w:rPr>
              <w:t>酿酒技术</w:t>
            </w:r>
          </w:p>
        </w:tc>
        <w:tc>
          <w:tcPr>
            <w:tcW w:w="851" w:type="dxa"/>
          </w:tcPr>
          <w:p>
            <w:pPr>
              <w:pStyle w:val="14"/>
              <w:spacing w:before="53"/>
              <w:ind w:left="89" w:right="78"/>
              <w:jc w:val="center"/>
              <w:rPr>
                <w:rFonts w:ascii="Times New Roman"/>
                <w:sz w:val="21"/>
              </w:rPr>
            </w:pPr>
            <w:r>
              <w:rPr>
                <w:rFonts w:ascii="Times New Roman"/>
                <w:sz w:val="21"/>
              </w:rPr>
              <w:t>610313</w:t>
            </w:r>
          </w:p>
        </w:tc>
        <w:tc>
          <w:tcPr>
            <w:tcW w:w="3319" w:type="dxa"/>
          </w:tcPr>
          <w:p>
            <w:pPr>
              <w:pStyle w:val="14"/>
              <w:spacing w:before="39"/>
              <w:ind w:left="108"/>
              <w:rPr>
                <w:sz w:val="21"/>
              </w:rPr>
            </w:pPr>
            <w:r>
              <w:rPr>
                <w:sz w:val="21"/>
              </w:rPr>
              <w:t>酿酒技术</w:t>
            </w:r>
          </w:p>
        </w:tc>
        <w:tc>
          <w:tcPr>
            <w:tcW w:w="740" w:type="dxa"/>
            <w:vMerge w:val="restart"/>
          </w:tcPr>
          <w:p>
            <w:pPr>
              <w:pStyle w:val="14"/>
              <w:rPr>
                <w:rFonts w:ascii="方正小标宋简体"/>
                <w:sz w:val="20"/>
              </w:rPr>
            </w:pPr>
          </w:p>
          <w:p>
            <w:pPr>
              <w:pStyle w:val="14"/>
              <w:spacing w:before="10"/>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8"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610348</w:t>
            </w:r>
          </w:p>
        </w:tc>
        <w:tc>
          <w:tcPr>
            <w:tcW w:w="3319" w:type="dxa"/>
          </w:tcPr>
          <w:p>
            <w:pPr>
              <w:pStyle w:val="14"/>
              <w:spacing w:before="39"/>
              <w:ind w:left="108"/>
              <w:rPr>
                <w:sz w:val="21"/>
              </w:rPr>
            </w:pPr>
            <w:r>
              <w:rPr>
                <w:sz w:val="21"/>
              </w:rPr>
              <w:t>黄酒酿造</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8"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610351</w:t>
            </w:r>
          </w:p>
        </w:tc>
        <w:tc>
          <w:tcPr>
            <w:tcW w:w="3319" w:type="dxa"/>
          </w:tcPr>
          <w:p>
            <w:pPr>
              <w:pStyle w:val="14"/>
              <w:spacing w:before="39"/>
              <w:ind w:left="108"/>
              <w:rPr>
                <w:sz w:val="21"/>
              </w:rPr>
            </w:pPr>
            <w:r>
              <w:rPr>
                <w:sz w:val="21"/>
              </w:rPr>
              <w:t>葡萄酒生产与营销</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610352</w:t>
            </w:r>
          </w:p>
        </w:tc>
        <w:tc>
          <w:tcPr>
            <w:tcW w:w="3319" w:type="dxa"/>
          </w:tcPr>
          <w:p>
            <w:pPr>
              <w:pStyle w:val="14"/>
              <w:spacing w:before="39"/>
              <w:ind w:left="108"/>
              <w:rPr>
                <w:sz w:val="21"/>
              </w:rPr>
            </w:pPr>
            <w:r>
              <w:rPr>
                <w:sz w:val="21"/>
              </w:rPr>
              <w:t>葡萄与葡萄酒工程</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8" w:hRule="atLeast"/>
        </w:trPr>
        <w:tc>
          <w:tcPr>
            <w:tcW w:w="859" w:type="dxa"/>
            <w:vMerge w:val="restart"/>
          </w:tcPr>
          <w:p>
            <w:pPr>
              <w:pStyle w:val="14"/>
              <w:rPr>
                <w:rFonts w:ascii="方正小标宋简体"/>
                <w:sz w:val="22"/>
              </w:rPr>
            </w:pPr>
          </w:p>
          <w:p>
            <w:pPr>
              <w:pStyle w:val="14"/>
              <w:spacing w:before="7"/>
              <w:rPr>
                <w:rFonts w:ascii="方正小标宋简体"/>
                <w:sz w:val="11"/>
              </w:rPr>
            </w:pPr>
          </w:p>
          <w:p>
            <w:pPr>
              <w:pStyle w:val="14"/>
              <w:ind w:left="272"/>
              <w:rPr>
                <w:rFonts w:ascii="Times New Roman"/>
                <w:sz w:val="21"/>
              </w:rPr>
            </w:pPr>
            <w:r>
              <w:rPr>
                <w:rFonts w:ascii="Times New Roman"/>
                <w:sz w:val="21"/>
              </w:rPr>
              <w:t>331</w:t>
            </w:r>
          </w:p>
        </w:tc>
        <w:tc>
          <w:tcPr>
            <w:tcW w:w="1476" w:type="dxa"/>
            <w:vMerge w:val="restart"/>
          </w:tcPr>
          <w:p>
            <w:pPr>
              <w:pStyle w:val="14"/>
              <w:rPr>
                <w:rFonts w:ascii="方正小标宋简体"/>
                <w:sz w:val="22"/>
              </w:rPr>
            </w:pPr>
          </w:p>
          <w:p>
            <w:pPr>
              <w:pStyle w:val="14"/>
              <w:spacing w:before="7"/>
              <w:rPr>
                <w:rFonts w:ascii="方正小标宋简体"/>
                <w:sz w:val="11"/>
              </w:rPr>
            </w:pPr>
          </w:p>
          <w:p>
            <w:pPr>
              <w:pStyle w:val="14"/>
              <w:ind w:left="422"/>
              <w:rPr>
                <w:rFonts w:ascii="Times New Roman"/>
                <w:sz w:val="21"/>
              </w:rPr>
            </w:pPr>
            <w:r>
              <w:rPr>
                <w:rFonts w:ascii="Times New Roman"/>
                <w:sz w:val="21"/>
              </w:rPr>
              <w:t>590103</w:t>
            </w:r>
          </w:p>
        </w:tc>
        <w:tc>
          <w:tcPr>
            <w:tcW w:w="2767" w:type="dxa"/>
            <w:vMerge w:val="restart"/>
          </w:tcPr>
          <w:p>
            <w:pPr>
              <w:pStyle w:val="14"/>
              <w:rPr>
                <w:rFonts w:ascii="方正小标宋简体"/>
                <w:sz w:val="20"/>
              </w:rPr>
            </w:pPr>
          </w:p>
          <w:p>
            <w:pPr>
              <w:pStyle w:val="14"/>
              <w:spacing w:before="10"/>
              <w:rPr>
                <w:rFonts w:ascii="方正小标宋简体"/>
                <w:sz w:val="12"/>
              </w:rPr>
            </w:pPr>
          </w:p>
          <w:p>
            <w:pPr>
              <w:pStyle w:val="14"/>
              <w:ind w:left="107"/>
              <w:rPr>
                <w:sz w:val="21"/>
              </w:rPr>
            </w:pPr>
            <w:r>
              <w:rPr>
                <w:sz w:val="21"/>
              </w:rPr>
              <w:t>食品质量与安全</w:t>
            </w:r>
          </w:p>
        </w:tc>
        <w:tc>
          <w:tcPr>
            <w:tcW w:w="851" w:type="dxa"/>
          </w:tcPr>
          <w:p>
            <w:pPr>
              <w:pStyle w:val="14"/>
              <w:spacing w:before="52"/>
              <w:ind w:left="89" w:right="78"/>
              <w:jc w:val="center"/>
              <w:rPr>
                <w:rFonts w:ascii="Times New Roman"/>
                <w:sz w:val="21"/>
              </w:rPr>
            </w:pPr>
            <w:r>
              <w:rPr>
                <w:rFonts w:ascii="Times New Roman"/>
                <w:sz w:val="21"/>
              </w:rPr>
              <w:t>610349</w:t>
            </w:r>
          </w:p>
        </w:tc>
        <w:tc>
          <w:tcPr>
            <w:tcW w:w="3319" w:type="dxa"/>
          </w:tcPr>
          <w:p>
            <w:pPr>
              <w:pStyle w:val="14"/>
              <w:spacing w:before="38"/>
              <w:ind w:left="108"/>
              <w:rPr>
                <w:sz w:val="21"/>
              </w:rPr>
            </w:pPr>
            <w:r>
              <w:rPr>
                <w:sz w:val="21"/>
              </w:rPr>
              <w:t>食品质量与安全</w:t>
            </w:r>
          </w:p>
        </w:tc>
        <w:tc>
          <w:tcPr>
            <w:tcW w:w="740" w:type="dxa"/>
            <w:vMerge w:val="restart"/>
          </w:tcPr>
          <w:p>
            <w:pPr>
              <w:pStyle w:val="14"/>
              <w:rPr>
                <w:rFonts w:ascii="方正小标宋简体"/>
                <w:sz w:val="20"/>
              </w:rPr>
            </w:pPr>
          </w:p>
          <w:p>
            <w:pPr>
              <w:pStyle w:val="14"/>
              <w:spacing w:before="10"/>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8"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610347</w:t>
            </w:r>
          </w:p>
        </w:tc>
        <w:tc>
          <w:tcPr>
            <w:tcW w:w="3319" w:type="dxa"/>
          </w:tcPr>
          <w:p>
            <w:pPr>
              <w:pStyle w:val="14"/>
              <w:spacing w:before="39"/>
              <w:ind w:left="108"/>
              <w:rPr>
                <w:sz w:val="21"/>
              </w:rPr>
            </w:pPr>
            <w:r>
              <w:rPr>
                <w:sz w:val="21"/>
              </w:rPr>
              <w:t>食品质量与安全监管</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8"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530401</w:t>
            </w:r>
          </w:p>
        </w:tc>
        <w:tc>
          <w:tcPr>
            <w:tcW w:w="3319" w:type="dxa"/>
          </w:tcPr>
          <w:p>
            <w:pPr>
              <w:pStyle w:val="14"/>
              <w:spacing w:before="39"/>
              <w:ind w:left="108"/>
              <w:rPr>
                <w:sz w:val="21"/>
              </w:rPr>
            </w:pPr>
            <w:r>
              <w:rPr>
                <w:sz w:val="21"/>
              </w:rPr>
              <w:t>食品药品监督管理（部分）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8"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640204</w:t>
            </w:r>
          </w:p>
        </w:tc>
        <w:tc>
          <w:tcPr>
            <w:tcW w:w="3319" w:type="dxa"/>
          </w:tcPr>
          <w:p>
            <w:pPr>
              <w:pStyle w:val="14"/>
              <w:spacing w:before="39"/>
              <w:ind w:left="108"/>
              <w:rPr>
                <w:sz w:val="21"/>
              </w:rPr>
            </w:pPr>
            <w:r>
              <w:rPr>
                <w:sz w:val="21"/>
              </w:rPr>
              <w:t>餐饮食品安全</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8" w:hRule="atLeast"/>
        </w:trPr>
        <w:tc>
          <w:tcPr>
            <w:tcW w:w="859" w:type="dxa"/>
            <w:vMerge w:val="restart"/>
          </w:tcPr>
          <w:p>
            <w:pPr>
              <w:pStyle w:val="14"/>
              <w:spacing w:before="3"/>
              <w:rPr>
                <w:rFonts w:ascii="方正小标宋简体"/>
                <w:sz w:val="13"/>
              </w:rPr>
            </w:pPr>
          </w:p>
          <w:p>
            <w:pPr>
              <w:pStyle w:val="14"/>
              <w:ind w:left="272"/>
              <w:rPr>
                <w:rFonts w:ascii="Times New Roman"/>
                <w:sz w:val="21"/>
              </w:rPr>
            </w:pPr>
            <w:r>
              <w:rPr>
                <w:rFonts w:ascii="Times New Roman"/>
                <w:sz w:val="21"/>
              </w:rPr>
              <w:t>332</w:t>
            </w:r>
          </w:p>
        </w:tc>
        <w:tc>
          <w:tcPr>
            <w:tcW w:w="1476" w:type="dxa"/>
            <w:vMerge w:val="restart"/>
          </w:tcPr>
          <w:p>
            <w:pPr>
              <w:pStyle w:val="14"/>
              <w:spacing w:before="3"/>
              <w:rPr>
                <w:rFonts w:ascii="方正小标宋简体"/>
                <w:sz w:val="13"/>
              </w:rPr>
            </w:pPr>
          </w:p>
          <w:p>
            <w:pPr>
              <w:pStyle w:val="14"/>
              <w:ind w:left="422"/>
              <w:rPr>
                <w:rFonts w:ascii="Times New Roman"/>
                <w:sz w:val="21"/>
              </w:rPr>
            </w:pPr>
            <w:r>
              <w:rPr>
                <w:rFonts w:ascii="Times New Roman"/>
                <w:sz w:val="21"/>
              </w:rPr>
              <w:t>590104</w:t>
            </w:r>
          </w:p>
        </w:tc>
        <w:tc>
          <w:tcPr>
            <w:tcW w:w="2767" w:type="dxa"/>
            <w:vMerge w:val="restart"/>
          </w:tcPr>
          <w:p>
            <w:pPr>
              <w:pStyle w:val="14"/>
              <w:spacing w:before="7"/>
              <w:rPr>
                <w:rFonts w:ascii="方正小标宋简体"/>
                <w:sz w:val="12"/>
              </w:rPr>
            </w:pPr>
          </w:p>
          <w:p>
            <w:pPr>
              <w:pStyle w:val="14"/>
              <w:ind w:left="107"/>
              <w:rPr>
                <w:sz w:val="21"/>
              </w:rPr>
            </w:pPr>
            <w:r>
              <w:rPr>
                <w:sz w:val="21"/>
              </w:rPr>
              <w:t>食品贮运与营销</w:t>
            </w:r>
          </w:p>
        </w:tc>
        <w:tc>
          <w:tcPr>
            <w:tcW w:w="851" w:type="dxa"/>
          </w:tcPr>
          <w:p>
            <w:pPr>
              <w:pStyle w:val="14"/>
              <w:spacing w:before="53"/>
              <w:ind w:left="89" w:right="78"/>
              <w:jc w:val="center"/>
              <w:rPr>
                <w:rFonts w:ascii="Times New Roman"/>
                <w:sz w:val="21"/>
              </w:rPr>
            </w:pPr>
            <w:r>
              <w:rPr>
                <w:rFonts w:ascii="Times New Roman"/>
                <w:sz w:val="21"/>
              </w:rPr>
              <w:t>610303</w:t>
            </w:r>
          </w:p>
        </w:tc>
        <w:tc>
          <w:tcPr>
            <w:tcW w:w="3319" w:type="dxa"/>
          </w:tcPr>
          <w:p>
            <w:pPr>
              <w:pStyle w:val="14"/>
              <w:spacing w:before="39"/>
              <w:ind w:left="108"/>
              <w:rPr>
                <w:sz w:val="21"/>
              </w:rPr>
            </w:pPr>
            <w:r>
              <w:rPr>
                <w:sz w:val="21"/>
              </w:rPr>
              <w:t>食品贮运与营销</w:t>
            </w:r>
          </w:p>
        </w:tc>
        <w:tc>
          <w:tcPr>
            <w:tcW w:w="740" w:type="dxa"/>
            <w:vMerge w:val="restart"/>
          </w:tcPr>
          <w:p>
            <w:pPr>
              <w:pStyle w:val="14"/>
              <w:spacing w:before="7"/>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610328</w:t>
            </w:r>
          </w:p>
        </w:tc>
        <w:tc>
          <w:tcPr>
            <w:tcW w:w="3319" w:type="dxa"/>
          </w:tcPr>
          <w:p>
            <w:pPr>
              <w:pStyle w:val="14"/>
              <w:spacing w:before="39"/>
              <w:ind w:left="108"/>
              <w:rPr>
                <w:sz w:val="21"/>
              </w:rPr>
            </w:pPr>
            <w:r>
              <w:rPr>
                <w:sz w:val="21"/>
              </w:rPr>
              <w:t>食品工艺与营销</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8" w:hRule="atLeast"/>
        </w:trPr>
        <w:tc>
          <w:tcPr>
            <w:tcW w:w="859" w:type="dxa"/>
            <w:vMerge w:val="restart"/>
          </w:tcPr>
          <w:p>
            <w:pPr>
              <w:pStyle w:val="14"/>
              <w:rPr>
                <w:rFonts w:ascii="方正小标宋简体"/>
                <w:sz w:val="22"/>
              </w:rPr>
            </w:pPr>
          </w:p>
          <w:p>
            <w:pPr>
              <w:pStyle w:val="14"/>
              <w:spacing w:before="10"/>
              <w:rPr>
                <w:rFonts w:ascii="方正小标宋简体"/>
                <w:sz w:val="21"/>
              </w:rPr>
            </w:pPr>
          </w:p>
          <w:p>
            <w:pPr>
              <w:pStyle w:val="14"/>
              <w:ind w:left="272"/>
              <w:rPr>
                <w:rFonts w:ascii="Times New Roman"/>
                <w:sz w:val="21"/>
              </w:rPr>
            </w:pPr>
            <w:r>
              <w:rPr>
                <w:rFonts w:ascii="Times New Roman"/>
                <w:sz w:val="21"/>
              </w:rPr>
              <w:t>333</w:t>
            </w:r>
          </w:p>
        </w:tc>
        <w:tc>
          <w:tcPr>
            <w:tcW w:w="1476" w:type="dxa"/>
            <w:vMerge w:val="restart"/>
          </w:tcPr>
          <w:p>
            <w:pPr>
              <w:pStyle w:val="14"/>
              <w:rPr>
                <w:rFonts w:ascii="方正小标宋简体"/>
                <w:sz w:val="22"/>
              </w:rPr>
            </w:pPr>
          </w:p>
          <w:p>
            <w:pPr>
              <w:pStyle w:val="14"/>
              <w:spacing w:before="10"/>
              <w:rPr>
                <w:rFonts w:ascii="方正小标宋简体"/>
                <w:sz w:val="21"/>
              </w:rPr>
            </w:pPr>
          </w:p>
          <w:p>
            <w:pPr>
              <w:pStyle w:val="14"/>
              <w:ind w:left="422"/>
              <w:rPr>
                <w:rFonts w:ascii="Times New Roman"/>
                <w:sz w:val="21"/>
              </w:rPr>
            </w:pPr>
            <w:r>
              <w:rPr>
                <w:rFonts w:ascii="Times New Roman"/>
                <w:sz w:val="21"/>
              </w:rPr>
              <w:t>590105</w:t>
            </w:r>
          </w:p>
        </w:tc>
        <w:tc>
          <w:tcPr>
            <w:tcW w:w="2767" w:type="dxa"/>
            <w:vMerge w:val="restart"/>
          </w:tcPr>
          <w:p>
            <w:pPr>
              <w:pStyle w:val="14"/>
              <w:rPr>
                <w:rFonts w:ascii="方正小标宋简体"/>
                <w:sz w:val="20"/>
              </w:rPr>
            </w:pPr>
          </w:p>
          <w:p>
            <w:pPr>
              <w:pStyle w:val="14"/>
              <w:spacing w:before="13"/>
              <w:rPr>
                <w:rFonts w:ascii="方正小标宋简体"/>
                <w:sz w:val="22"/>
              </w:rPr>
            </w:pPr>
          </w:p>
          <w:p>
            <w:pPr>
              <w:pStyle w:val="14"/>
              <w:ind w:left="107"/>
              <w:rPr>
                <w:sz w:val="21"/>
              </w:rPr>
            </w:pPr>
            <w:r>
              <w:rPr>
                <w:sz w:val="21"/>
              </w:rPr>
              <w:t>食品检测技术</w:t>
            </w:r>
          </w:p>
        </w:tc>
        <w:tc>
          <w:tcPr>
            <w:tcW w:w="851" w:type="dxa"/>
          </w:tcPr>
          <w:p>
            <w:pPr>
              <w:pStyle w:val="14"/>
              <w:spacing w:before="52"/>
              <w:ind w:left="89" w:right="78"/>
              <w:jc w:val="center"/>
              <w:rPr>
                <w:rFonts w:ascii="Times New Roman"/>
                <w:sz w:val="21"/>
              </w:rPr>
            </w:pPr>
            <w:r>
              <w:rPr>
                <w:rFonts w:ascii="Times New Roman"/>
                <w:sz w:val="21"/>
              </w:rPr>
              <w:t>610308</w:t>
            </w:r>
          </w:p>
        </w:tc>
        <w:tc>
          <w:tcPr>
            <w:tcW w:w="3319" w:type="dxa"/>
          </w:tcPr>
          <w:p>
            <w:pPr>
              <w:pStyle w:val="14"/>
              <w:spacing w:before="38"/>
              <w:ind w:left="108"/>
              <w:rPr>
                <w:sz w:val="21"/>
              </w:rPr>
            </w:pPr>
            <w:r>
              <w:rPr>
                <w:sz w:val="21"/>
              </w:rPr>
              <w:t>食品卫生检验</w:t>
            </w:r>
          </w:p>
        </w:tc>
        <w:tc>
          <w:tcPr>
            <w:tcW w:w="740" w:type="dxa"/>
            <w:vMerge w:val="restart"/>
          </w:tcPr>
          <w:p>
            <w:pPr>
              <w:pStyle w:val="14"/>
              <w:rPr>
                <w:rFonts w:ascii="方正小标宋简体"/>
                <w:sz w:val="20"/>
              </w:rPr>
            </w:pPr>
          </w:p>
          <w:p>
            <w:pPr>
              <w:pStyle w:val="14"/>
              <w:spacing w:before="13"/>
              <w:rPr>
                <w:rFonts w:ascii="方正小标宋简体"/>
                <w:sz w:val="2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8"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610310</w:t>
            </w:r>
          </w:p>
        </w:tc>
        <w:tc>
          <w:tcPr>
            <w:tcW w:w="3319" w:type="dxa"/>
          </w:tcPr>
          <w:p>
            <w:pPr>
              <w:pStyle w:val="14"/>
              <w:spacing w:before="39"/>
              <w:ind w:left="108"/>
              <w:rPr>
                <w:sz w:val="21"/>
              </w:rPr>
            </w:pPr>
            <w:r>
              <w:rPr>
                <w:sz w:val="21"/>
              </w:rPr>
              <w:t>食品分析与检验</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8"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610312</w:t>
            </w:r>
          </w:p>
        </w:tc>
        <w:tc>
          <w:tcPr>
            <w:tcW w:w="3319" w:type="dxa"/>
          </w:tcPr>
          <w:p>
            <w:pPr>
              <w:pStyle w:val="14"/>
              <w:spacing w:before="39"/>
              <w:ind w:left="108"/>
              <w:rPr>
                <w:sz w:val="21"/>
              </w:rPr>
            </w:pPr>
            <w:r>
              <w:rPr>
                <w:sz w:val="21"/>
              </w:rPr>
              <w:t>食品检测及管理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8"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610317</w:t>
            </w:r>
          </w:p>
        </w:tc>
        <w:tc>
          <w:tcPr>
            <w:tcW w:w="3319" w:type="dxa"/>
          </w:tcPr>
          <w:p>
            <w:pPr>
              <w:pStyle w:val="14"/>
              <w:spacing w:before="39"/>
              <w:ind w:left="108"/>
              <w:rPr>
                <w:sz w:val="21"/>
              </w:rPr>
            </w:pPr>
            <w:r>
              <w:rPr>
                <w:sz w:val="21"/>
              </w:rPr>
              <w:t>食品工艺与检测</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8"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610346</w:t>
            </w:r>
          </w:p>
        </w:tc>
        <w:tc>
          <w:tcPr>
            <w:tcW w:w="3319" w:type="dxa"/>
          </w:tcPr>
          <w:p>
            <w:pPr>
              <w:pStyle w:val="14"/>
              <w:spacing w:before="39"/>
              <w:ind w:left="108"/>
              <w:rPr>
                <w:sz w:val="21"/>
              </w:rPr>
            </w:pPr>
            <w:r>
              <w:rPr>
                <w:sz w:val="21"/>
              </w:rPr>
              <w:t>肉品加工与检测</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vMerge w:val="restart"/>
          </w:tcPr>
          <w:p>
            <w:pPr>
              <w:pStyle w:val="14"/>
              <w:spacing w:before="5"/>
              <w:rPr>
                <w:rFonts w:ascii="方正小标宋简体"/>
                <w:sz w:val="23"/>
              </w:rPr>
            </w:pPr>
          </w:p>
          <w:p>
            <w:pPr>
              <w:pStyle w:val="14"/>
              <w:ind w:left="272"/>
              <w:rPr>
                <w:rFonts w:ascii="Times New Roman"/>
                <w:sz w:val="21"/>
              </w:rPr>
            </w:pPr>
            <w:r>
              <w:rPr>
                <w:rFonts w:ascii="Times New Roman"/>
                <w:sz w:val="21"/>
              </w:rPr>
              <w:t>334</w:t>
            </w:r>
          </w:p>
        </w:tc>
        <w:tc>
          <w:tcPr>
            <w:tcW w:w="1476" w:type="dxa"/>
            <w:vMerge w:val="restart"/>
          </w:tcPr>
          <w:p>
            <w:pPr>
              <w:pStyle w:val="14"/>
              <w:spacing w:before="5"/>
              <w:rPr>
                <w:rFonts w:ascii="方正小标宋简体"/>
                <w:sz w:val="23"/>
              </w:rPr>
            </w:pPr>
          </w:p>
          <w:p>
            <w:pPr>
              <w:pStyle w:val="14"/>
              <w:ind w:left="422"/>
              <w:rPr>
                <w:rFonts w:ascii="Times New Roman"/>
                <w:sz w:val="21"/>
              </w:rPr>
            </w:pPr>
            <w:r>
              <w:rPr>
                <w:rFonts w:ascii="Times New Roman"/>
                <w:sz w:val="21"/>
              </w:rPr>
              <w:t>590106</w:t>
            </w:r>
          </w:p>
        </w:tc>
        <w:tc>
          <w:tcPr>
            <w:tcW w:w="2767" w:type="dxa"/>
            <w:vMerge w:val="restart"/>
          </w:tcPr>
          <w:p>
            <w:pPr>
              <w:pStyle w:val="14"/>
              <w:spacing w:before="8"/>
              <w:rPr>
                <w:rFonts w:ascii="方正小标宋简体"/>
                <w:sz w:val="22"/>
              </w:rPr>
            </w:pPr>
          </w:p>
          <w:p>
            <w:pPr>
              <w:pStyle w:val="14"/>
              <w:spacing w:before="1"/>
              <w:ind w:left="107"/>
              <w:rPr>
                <w:sz w:val="21"/>
              </w:rPr>
            </w:pPr>
            <w:r>
              <w:rPr>
                <w:sz w:val="21"/>
              </w:rPr>
              <w:t>食品营养与卫生</w:t>
            </w:r>
          </w:p>
        </w:tc>
        <w:tc>
          <w:tcPr>
            <w:tcW w:w="851" w:type="dxa"/>
          </w:tcPr>
          <w:p>
            <w:pPr>
              <w:pStyle w:val="14"/>
              <w:spacing w:before="53"/>
              <w:ind w:left="89" w:right="78"/>
              <w:jc w:val="center"/>
              <w:rPr>
                <w:rFonts w:ascii="Times New Roman"/>
                <w:sz w:val="21"/>
              </w:rPr>
            </w:pPr>
            <w:r>
              <w:rPr>
                <w:rFonts w:ascii="Times New Roman"/>
                <w:sz w:val="21"/>
              </w:rPr>
              <w:t>640223</w:t>
            </w:r>
          </w:p>
        </w:tc>
        <w:tc>
          <w:tcPr>
            <w:tcW w:w="3319" w:type="dxa"/>
          </w:tcPr>
          <w:p>
            <w:pPr>
              <w:pStyle w:val="14"/>
              <w:spacing w:before="39"/>
              <w:ind w:left="108"/>
              <w:rPr>
                <w:sz w:val="21"/>
              </w:rPr>
            </w:pPr>
            <w:r>
              <w:rPr>
                <w:sz w:val="21"/>
              </w:rPr>
              <w:t>食品加工与营养配餐（部分）</w:t>
            </w:r>
          </w:p>
        </w:tc>
        <w:tc>
          <w:tcPr>
            <w:tcW w:w="740" w:type="dxa"/>
            <w:vMerge w:val="restart"/>
          </w:tcPr>
          <w:p>
            <w:pPr>
              <w:pStyle w:val="14"/>
              <w:spacing w:before="8"/>
              <w:rPr>
                <w:rFonts w:ascii="方正小标宋简体"/>
                <w:sz w:val="22"/>
              </w:rPr>
            </w:pPr>
          </w:p>
          <w:p>
            <w:pPr>
              <w:pStyle w:val="14"/>
              <w:spacing w:before="1"/>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8"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2"/>
              <w:ind w:left="89" w:right="78"/>
              <w:jc w:val="center"/>
              <w:rPr>
                <w:rFonts w:ascii="Times New Roman"/>
                <w:sz w:val="21"/>
              </w:rPr>
            </w:pPr>
            <w:r>
              <w:rPr>
                <w:rFonts w:ascii="Times New Roman"/>
                <w:sz w:val="21"/>
              </w:rPr>
              <w:t>610318</w:t>
            </w:r>
          </w:p>
        </w:tc>
        <w:tc>
          <w:tcPr>
            <w:tcW w:w="3319" w:type="dxa"/>
          </w:tcPr>
          <w:p>
            <w:pPr>
              <w:pStyle w:val="14"/>
              <w:spacing w:before="38"/>
              <w:ind w:left="108"/>
              <w:rPr>
                <w:sz w:val="21"/>
              </w:rPr>
            </w:pPr>
            <w:r>
              <w:rPr>
                <w:sz w:val="21"/>
              </w:rPr>
              <w:t>营养与食品卫生</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8"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610309</w:t>
            </w:r>
          </w:p>
        </w:tc>
        <w:tc>
          <w:tcPr>
            <w:tcW w:w="3319" w:type="dxa"/>
          </w:tcPr>
          <w:p>
            <w:pPr>
              <w:pStyle w:val="14"/>
              <w:spacing w:before="39"/>
              <w:ind w:left="108"/>
              <w:rPr>
                <w:sz w:val="21"/>
              </w:rPr>
            </w:pPr>
            <w:r>
              <w:rPr>
                <w:sz w:val="21"/>
              </w:rPr>
              <w:t>营养与配餐</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8" w:hRule="atLeast"/>
        </w:trPr>
        <w:tc>
          <w:tcPr>
            <w:tcW w:w="859" w:type="dxa"/>
          </w:tcPr>
          <w:p>
            <w:pPr>
              <w:pStyle w:val="14"/>
              <w:spacing w:before="53"/>
              <w:ind w:left="168" w:right="158"/>
              <w:jc w:val="center"/>
              <w:rPr>
                <w:rFonts w:ascii="Times New Roman"/>
                <w:sz w:val="21"/>
              </w:rPr>
            </w:pPr>
            <w:r>
              <w:rPr>
                <w:rFonts w:ascii="Times New Roman"/>
                <w:sz w:val="21"/>
              </w:rPr>
              <w:t>335</w:t>
            </w:r>
          </w:p>
        </w:tc>
        <w:tc>
          <w:tcPr>
            <w:tcW w:w="1476" w:type="dxa"/>
          </w:tcPr>
          <w:p>
            <w:pPr>
              <w:pStyle w:val="14"/>
              <w:spacing w:before="53"/>
              <w:ind w:left="235" w:right="226"/>
              <w:jc w:val="center"/>
              <w:rPr>
                <w:rFonts w:ascii="Times New Roman"/>
                <w:sz w:val="21"/>
              </w:rPr>
            </w:pPr>
            <w:r>
              <w:rPr>
                <w:rFonts w:ascii="Times New Roman"/>
                <w:sz w:val="21"/>
              </w:rPr>
              <w:t>590107</w:t>
            </w:r>
          </w:p>
        </w:tc>
        <w:tc>
          <w:tcPr>
            <w:tcW w:w="2767" w:type="dxa"/>
          </w:tcPr>
          <w:p>
            <w:pPr>
              <w:pStyle w:val="14"/>
              <w:spacing w:before="39"/>
              <w:ind w:left="107"/>
              <w:rPr>
                <w:sz w:val="21"/>
              </w:rPr>
            </w:pPr>
            <w:r>
              <w:rPr>
                <w:sz w:val="21"/>
              </w:rPr>
              <w:t>食品营养与检测</w:t>
            </w:r>
          </w:p>
        </w:tc>
        <w:tc>
          <w:tcPr>
            <w:tcW w:w="851" w:type="dxa"/>
          </w:tcPr>
          <w:p>
            <w:pPr>
              <w:pStyle w:val="14"/>
              <w:spacing w:before="53"/>
              <w:ind w:left="89" w:right="78"/>
              <w:jc w:val="center"/>
              <w:rPr>
                <w:rFonts w:ascii="Times New Roman"/>
                <w:sz w:val="21"/>
              </w:rPr>
            </w:pPr>
            <w:r>
              <w:rPr>
                <w:rFonts w:ascii="Times New Roman"/>
                <w:sz w:val="21"/>
              </w:rPr>
              <w:t>610302</w:t>
            </w:r>
          </w:p>
        </w:tc>
        <w:tc>
          <w:tcPr>
            <w:tcW w:w="3319" w:type="dxa"/>
          </w:tcPr>
          <w:p>
            <w:pPr>
              <w:pStyle w:val="14"/>
              <w:spacing w:before="39"/>
              <w:ind w:left="108"/>
              <w:rPr>
                <w:sz w:val="21"/>
              </w:rPr>
            </w:pPr>
            <w:r>
              <w:rPr>
                <w:sz w:val="21"/>
              </w:rPr>
              <w:t>食品营养与检测</w:t>
            </w:r>
          </w:p>
        </w:tc>
        <w:tc>
          <w:tcPr>
            <w:tcW w:w="740" w:type="dxa"/>
          </w:tcPr>
          <w:p>
            <w:pPr>
              <w:pStyle w:val="14"/>
              <w:spacing w:before="39"/>
              <w:ind w:left="139" w:right="130"/>
              <w:jc w:val="center"/>
              <w:rPr>
                <w:sz w:val="21"/>
              </w:rPr>
            </w:pPr>
            <w:r>
              <w:rPr>
                <w:sz w:val="21"/>
              </w:rPr>
              <w:t>保留</w:t>
            </w:r>
          </w:p>
        </w:tc>
      </w:tr>
    </w:tbl>
    <w:p>
      <w:pPr>
        <w:spacing w:after="0"/>
        <w:jc w:val="center"/>
        <w:rPr>
          <w:sz w:val="21"/>
        </w:rPr>
        <w:sectPr>
          <w:pgSz w:w="11910" w:h="16840"/>
          <w:pgMar w:top="1440" w:right="660" w:bottom="980" w:left="660" w:header="0" w:footer="785" w:gutter="0"/>
        </w:sectPr>
      </w:pPr>
    </w:p>
    <w:tbl>
      <w:tblPr>
        <w:tblStyle w:val="10"/>
        <w:tblW w:w="10012" w:type="dxa"/>
        <w:tblInd w:w="4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9"/>
        <w:gridCol w:w="1476"/>
        <w:gridCol w:w="2767"/>
        <w:gridCol w:w="851"/>
        <w:gridCol w:w="3319"/>
        <w:gridCol w:w="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859" w:type="dxa"/>
          </w:tcPr>
          <w:p>
            <w:pPr>
              <w:pStyle w:val="14"/>
              <w:spacing w:before="4"/>
              <w:rPr>
                <w:rFonts w:ascii="方正小标宋简体"/>
                <w:sz w:val="15"/>
              </w:rPr>
            </w:pPr>
          </w:p>
          <w:p>
            <w:pPr>
              <w:pStyle w:val="14"/>
              <w:ind w:left="168" w:right="159"/>
              <w:jc w:val="center"/>
              <w:rPr>
                <w:rFonts w:hint="eastAsia" w:ascii="黑体" w:eastAsia="黑体"/>
                <w:b/>
                <w:sz w:val="24"/>
              </w:rPr>
            </w:pPr>
            <w:r>
              <w:rPr>
                <w:rFonts w:hint="eastAsia" w:ascii="黑体" w:eastAsia="黑体"/>
                <w:b/>
                <w:sz w:val="24"/>
              </w:rPr>
              <w:t>序号</w:t>
            </w:r>
          </w:p>
        </w:tc>
        <w:tc>
          <w:tcPr>
            <w:tcW w:w="1476" w:type="dxa"/>
          </w:tcPr>
          <w:p>
            <w:pPr>
              <w:pStyle w:val="14"/>
              <w:spacing w:before="4"/>
              <w:rPr>
                <w:rFonts w:ascii="方正小标宋简体"/>
                <w:sz w:val="15"/>
              </w:rPr>
            </w:pPr>
          </w:p>
          <w:p>
            <w:pPr>
              <w:pStyle w:val="14"/>
              <w:ind w:left="236" w:right="226"/>
              <w:jc w:val="center"/>
              <w:rPr>
                <w:rFonts w:hint="eastAsia" w:ascii="黑体" w:eastAsia="黑体"/>
                <w:b/>
                <w:sz w:val="24"/>
              </w:rPr>
            </w:pPr>
            <w:r>
              <w:rPr>
                <w:rFonts w:hint="eastAsia" w:ascii="黑体" w:eastAsia="黑体"/>
                <w:b/>
                <w:sz w:val="24"/>
              </w:rPr>
              <w:t>专业代码</w:t>
            </w:r>
          </w:p>
        </w:tc>
        <w:tc>
          <w:tcPr>
            <w:tcW w:w="2767" w:type="dxa"/>
          </w:tcPr>
          <w:p>
            <w:pPr>
              <w:pStyle w:val="14"/>
              <w:spacing w:before="4"/>
              <w:rPr>
                <w:rFonts w:ascii="方正小标宋简体"/>
                <w:sz w:val="15"/>
              </w:rPr>
            </w:pPr>
          </w:p>
          <w:p>
            <w:pPr>
              <w:pStyle w:val="14"/>
              <w:ind w:left="902"/>
              <w:rPr>
                <w:rFonts w:hint="eastAsia" w:ascii="黑体" w:eastAsia="黑体"/>
                <w:b/>
                <w:sz w:val="24"/>
              </w:rPr>
            </w:pPr>
            <w:r>
              <w:rPr>
                <w:rFonts w:hint="eastAsia" w:ascii="黑体" w:eastAsia="黑体"/>
                <w:b/>
                <w:sz w:val="24"/>
              </w:rPr>
              <w:t>专业名称</w:t>
            </w:r>
          </w:p>
        </w:tc>
        <w:tc>
          <w:tcPr>
            <w:tcW w:w="851" w:type="dxa"/>
          </w:tcPr>
          <w:p>
            <w:pPr>
              <w:pStyle w:val="14"/>
              <w:spacing w:before="115" w:line="242" w:lineRule="auto"/>
              <w:ind w:left="183" w:right="51" w:hanging="120"/>
              <w:rPr>
                <w:rFonts w:hint="eastAsia" w:ascii="黑体" w:eastAsia="黑体"/>
                <w:b/>
                <w:sz w:val="24"/>
              </w:rPr>
            </w:pPr>
            <w:r>
              <w:rPr>
                <w:rFonts w:hint="eastAsia" w:ascii="黑体" w:eastAsia="黑体"/>
                <w:b/>
                <w:sz w:val="24"/>
              </w:rPr>
              <w:t>原专业代码</w:t>
            </w:r>
          </w:p>
        </w:tc>
        <w:tc>
          <w:tcPr>
            <w:tcW w:w="3319" w:type="dxa"/>
          </w:tcPr>
          <w:p>
            <w:pPr>
              <w:pStyle w:val="14"/>
              <w:spacing w:before="4"/>
              <w:rPr>
                <w:rFonts w:ascii="方正小标宋简体"/>
                <w:sz w:val="15"/>
              </w:rPr>
            </w:pPr>
          </w:p>
          <w:p>
            <w:pPr>
              <w:pStyle w:val="14"/>
              <w:ind w:left="1057"/>
              <w:rPr>
                <w:rFonts w:hint="eastAsia" w:ascii="黑体" w:eastAsia="黑体"/>
                <w:b/>
                <w:sz w:val="24"/>
              </w:rPr>
            </w:pPr>
            <w:r>
              <w:rPr>
                <w:rFonts w:hint="eastAsia" w:ascii="黑体" w:eastAsia="黑体"/>
                <w:b/>
                <w:sz w:val="24"/>
              </w:rPr>
              <w:t>原专业名称</w:t>
            </w:r>
          </w:p>
        </w:tc>
        <w:tc>
          <w:tcPr>
            <w:tcW w:w="740" w:type="dxa"/>
          </w:tcPr>
          <w:p>
            <w:pPr>
              <w:pStyle w:val="14"/>
              <w:spacing w:before="115" w:line="242" w:lineRule="auto"/>
              <w:ind w:left="128" w:right="118"/>
              <w:rPr>
                <w:rFonts w:hint="eastAsia" w:ascii="黑体" w:eastAsia="黑体"/>
                <w:b/>
                <w:sz w:val="24"/>
              </w:rPr>
            </w:pPr>
            <w:r>
              <w:rPr>
                <w:rFonts w:hint="eastAsia" w:ascii="黑体" w:eastAsia="黑体"/>
                <w:b/>
                <w:sz w:val="24"/>
              </w:rPr>
              <w:t>调整情况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5902 </w:t>
            </w:r>
            <w:r>
              <w:rPr>
                <w:b/>
                <w:sz w:val="22"/>
              </w:rPr>
              <w:t>药品制造类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9"/>
              <w:rPr>
                <w:rFonts w:ascii="方正小标宋简体"/>
                <w:sz w:val="22"/>
              </w:rPr>
            </w:pPr>
          </w:p>
          <w:p>
            <w:pPr>
              <w:pStyle w:val="14"/>
              <w:ind w:left="272"/>
              <w:rPr>
                <w:rFonts w:ascii="Times New Roman"/>
                <w:sz w:val="21"/>
              </w:rPr>
            </w:pPr>
            <w:r>
              <w:rPr>
                <w:rFonts w:ascii="Times New Roman"/>
                <w:sz w:val="21"/>
              </w:rPr>
              <w:t>336</w:t>
            </w:r>
          </w:p>
        </w:tc>
        <w:tc>
          <w:tcPr>
            <w:tcW w:w="1476" w:type="dxa"/>
            <w:vMerge w:val="restart"/>
          </w:tcPr>
          <w:p>
            <w:pPr>
              <w:pStyle w:val="14"/>
              <w:spacing w:before="9"/>
              <w:rPr>
                <w:rFonts w:ascii="方正小标宋简体"/>
                <w:sz w:val="22"/>
              </w:rPr>
            </w:pPr>
          </w:p>
          <w:p>
            <w:pPr>
              <w:pStyle w:val="14"/>
              <w:ind w:left="422"/>
              <w:rPr>
                <w:rFonts w:ascii="Times New Roman"/>
                <w:sz w:val="21"/>
              </w:rPr>
            </w:pPr>
            <w:r>
              <w:rPr>
                <w:rFonts w:ascii="Times New Roman"/>
                <w:sz w:val="21"/>
              </w:rPr>
              <w:t>590201</w:t>
            </w:r>
          </w:p>
        </w:tc>
        <w:tc>
          <w:tcPr>
            <w:tcW w:w="2767" w:type="dxa"/>
            <w:vMerge w:val="restart"/>
          </w:tcPr>
          <w:p>
            <w:pPr>
              <w:pStyle w:val="14"/>
              <w:spacing w:before="13"/>
              <w:rPr>
                <w:rFonts w:ascii="方正小标宋简体"/>
                <w:sz w:val="21"/>
              </w:rPr>
            </w:pPr>
          </w:p>
          <w:p>
            <w:pPr>
              <w:pStyle w:val="14"/>
              <w:ind w:left="107"/>
              <w:rPr>
                <w:sz w:val="21"/>
              </w:rPr>
            </w:pPr>
            <w:r>
              <w:rPr>
                <w:sz w:val="21"/>
              </w:rPr>
              <w:t>中药生产与加工</w:t>
            </w:r>
          </w:p>
        </w:tc>
        <w:tc>
          <w:tcPr>
            <w:tcW w:w="851" w:type="dxa"/>
          </w:tcPr>
          <w:p>
            <w:pPr>
              <w:pStyle w:val="14"/>
              <w:spacing w:before="48"/>
              <w:ind w:left="89" w:right="78"/>
              <w:jc w:val="center"/>
              <w:rPr>
                <w:rFonts w:ascii="Times New Roman"/>
                <w:sz w:val="21"/>
              </w:rPr>
            </w:pPr>
            <w:r>
              <w:rPr>
                <w:rFonts w:ascii="Times New Roman"/>
                <w:sz w:val="21"/>
              </w:rPr>
              <w:t>510107</w:t>
            </w:r>
          </w:p>
        </w:tc>
        <w:tc>
          <w:tcPr>
            <w:tcW w:w="3319" w:type="dxa"/>
          </w:tcPr>
          <w:p>
            <w:pPr>
              <w:pStyle w:val="14"/>
              <w:spacing w:before="34"/>
              <w:ind w:left="108"/>
              <w:rPr>
                <w:sz w:val="21"/>
              </w:rPr>
            </w:pPr>
            <w:r>
              <w:rPr>
                <w:sz w:val="21"/>
              </w:rPr>
              <w:t>中草药栽培技术（部分）</w:t>
            </w:r>
          </w:p>
        </w:tc>
        <w:tc>
          <w:tcPr>
            <w:tcW w:w="740" w:type="dxa"/>
            <w:vMerge w:val="restart"/>
          </w:tcPr>
          <w:p>
            <w:pPr>
              <w:pStyle w:val="14"/>
              <w:spacing w:before="13"/>
              <w:rPr>
                <w:rFonts w:ascii="方正小标宋简体"/>
                <w:sz w:val="2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510130</w:t>
            </w:r>
          </w:p>
        </w:tc>
        <w:tc>
          <w:tcPr>
            <w:tcW w:w="3319" w:type="dxa"/>
          </w:tcPr>
          <w:p>
            <w:pPr>
              <w:pStyle w:val="14"/>
              <w:spacing w:before="34"/>
              <w:ind w:left="108"/>
              <w:rPr>
                <w:sz w:val="21"/>
              </w:rPr>
            </w:pPr>
            <w:r>
              <w:rPr>
                <w:sz w:val="21"/>
              </w:rPr>
              <w:t>药用植物栽培加工（部分）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510131</w:t>
            </w:r>
          </w:p>
        </w:tc>
        <w:tc>
          <w:tcPr>
            <w:tcW w:w="3319" w:type="dxa"/>
          </w:tcPr>
          <w:p>
            <w:pPr>
              <w:pStyle w:val="14"/>
              <w:spacing w:before="34"/>
              <w:ind w:left="108"/>
              <w:rPr>
                <w:sz w:val="21"/>
              </w:rPr>
            </w:pPr>
            <w:r>
              <w:rPr>
                <w:sz w:val="21"/>
              </w:rPr>
              <w:t>食药用菌（部分）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rPr>
                <w:rFonts w:ascii="方正小标宋简体"/>
                <w:sz w:val="22"/>
              </w:rPr>
            </w:pPr>
          </w:p>
          <w:p>
            <w:pPr>
              <w:pStyle w:val="14"/>
              <w:spacing w:before="3"/>
              <w:rPr>
                <w:rFonts w:ascii="方正小标宋简体"/>
                <w:sz w:val="30"/>
              </w:rPr>
            </w:pPr>
          </w:p>
          <w:p>
            <w:pPr>
              <w:pStyle w:val="14"/>
              <w:ind w:left="272"/>
              <w:rPr>
                <w:rFonts w:ascii="Times New Roman"/>
                <w:sz w:val="21"/>
              </w:rPr>
            </w:pPr>
            <w:r>
              <w:rPr>
                <w:rFonts w:ascii="Times New Roman"/>
                <w:sz w:val="21"/>
              </w:rPr>
              <w:t>337</w:t>
            </w:r>
          </w:p>
        </w:tc>
        <w:tc>
          <w:tcPr>
            <w:tcW w:w="1476" w:type="dxa"/>
            <w:vMerge w:val="restart"/>
          </w:tcPr>
          <w:p>
            <w:pPr>
              <w:pStyle w:val="14"/>
              <w:rPr>
                <w:rFonts w:ascii="方正小标宋简体"/>
                <w:sz w:val="22"/>
              </w:rPr>
            </w:pPr>
          </w:p>
          <w:p>
            <w:pPr>
              <w:pStyle w:val="14"/>
              <w:spacing w:before="3"/>
              <w:rPr>
                <w:rFonts w:ascii="方正小标宋简体"/>
                <w:sz w:val="30"/>
              </w:rPr>
            </w:pPr>
          </w:p>
          <w:p>
            <w:pPr>
              <w:pStyle w:val="14"/>
              <w:ind w:left="422"/>
              <w:rPr>
                <w:rFonts w:ascii="Times New Roman"/>
                <w:sz w:val="21"/>
              </w:rPr>
            </w:pPr>
            <w:r>
              <w:rPr>
                <w:rFonts w:ascii="Times New Roman"/>
                <w:sz w:val="21"/>
              </w:rPr>
              <w:t>590202</w:t>
            </w:r>
          </w:p>
        </w:tc>
        <w:tc>
          <w:tcPr>
            <w:tcW w:w="2767" w:type="dxa"/>
            <w:vMerge w:val="restart"/>
          </w:tcPr>
          <w:p>
            <w:pPr>
              <w:pStyle w:val="14"/>
              <w:rPr>
                <w:rFonts w:ascii="方正小标宋简体"/>
                <w:sz w:val="20"/>
              </w:rPr>
            </w:pPr>
          </w:p>
          <w:p>
            <w:pPr>
              <w:pStyle w:val="14"/>
              <w:rPr>
                <w:rFonts w:ascii="方正小标宋简体"/>
                <w:sz w:val="20"/>
              </w:rPr>
            </w:pPr>
          </w:p>
          <w:p>
            <w:pPr>
              <w:pStyle w:val="14"/>
              <w:spacing w:before="6"/>
              <w:rPr>
                <w:rFonts w:ascii="方正小标宋简体"/>
                <w:sz w:val="11"/>
              </w:rPr>
            </w:pPr>
          </w:p>
          <w:p>
            <w:pPr>
              <w:pStyle w:val="14"/>
              <w:spacing w:before="1"/>
              <w:ind w:left="107"/>
              <w:rPr>
                <w:sz w:val="21"/>
              </w:rPr>
            </w:pPr>
            <w:r>
              <w:rPr>
                <w:sz w:val="21"/>
              </w:rPr>
              <w:t>药品生产技术</w:t>
            </w:r>
          </w:p>
        </w:tc>
        <w:tc>
          <w:tcPr>
            <w:tcW w:w="851" w:type="dxa"/>
          </w:tcPr>
          <w:p>
            <w:pPr>
              <w:pStyle w:val="14"/>
              <w:spacing w:before="48"/>
              <w:ind w:left="89" w:right="78"/>
              <w:jc w:val="center"/>
              <w:rPr>
                <w:rFonts w:ascii="Times New Roman"/>
                <w:sz w:val="21"/>
              </w:rPr>
            </w:pPr>
            <w:r>
              <w:rPr>
                <w:rFonts w:ascii="Times New Roman"/>
                <w:sz w:val="21"/>
              </w:rPr>
              <w:t>530303</w:t>
            </w:r>
          </w:p>
        </w:tc>
        <w:tc>
          <w:tcPr>
            <w:tcW w:w="3319" w:type="dxa"/>
          </w:tcPr>
          <w:p>
            <w:pPr>
              <w:pStyle w:val="14"/>
              <w:spacing w:before="34"/>
              <w:ind w:left="108"/>
              <w:rPr>
                <w:sz w:val="21"/>
              </w:rPr>
            </w:pPr>
            <w:r>
              <w:rPr>
                <w:sz w:val="21"/>
              </w:rPr>
              <w:t>化学制药技术</w:t>
            </w:r>
          </w:p>
        </w:tc>
        <w:tc>
          <w:tcPr>
            <w:tcW w:w="740" w:type="dxa"/>
            <w:vMerge w:val="restart"/>
          </w:tcPr>
          <w:p>
            <w:pPr>
              <w:pStyle w:val="14"/>
              <w:rPr>
                <w:rFonts w:ascii="方正小标宋简体"/>
                <w:sz w:val="20"/>
              </w:rPr>
            </w:pPr>
          </w:p>
          <w:p>
            <w:pPr>
              <w:pStyle w:val="14"/>
              <w:rPr>
                <w:rFonts w:ascii="方正小标宋简体"/>
                <w:sz w:val="20"/>
              </w:rPr>
            </w:pPr>
          </w:p>
          <w:p>
            <w:pPr>
              <w:pStyle w:val="14"/>
              <w:spacing w:before="6"/>
              <w:rPr>
                <w:rFonts w:ascii="方正小标宋简体"/>
                <w:sz w:val="11"/>
              </w:rPr>
            </w:pPr>
          </w:p>
          <w:p>
            <w:pPr>
              <w:pStyle w:val="14"/>
              <w:spacing w:before="1"/>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530302</w:t>
            </w:r>
          </w:p>
        </w:tc>
        <w:tc>
          <w:tcPr>
            <w:tcW w:w="3319" w:type="dxa"/>
          </w:tcPr>
          <w:p>
            <w:pPr>
              <w:pStyle w:val="14"/>
              <w:spacing w:before="34"/>
              <w:ind w:left="108"/>
              <w:rPr>
                <w:sz w:val="21"/>
              </w:rPr>
            </w:pPr>
            <w:r>
              <w:rPr>
                <w:sz w:val="21"/>
              </w:rPr>
              <w:t>生物制药技术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530301</w:t>
            </w:r>
          </w:p>
        </w:tc>
        <w:tc>
          <w:tcPr>
            <w:tcW w:w="3319" w:type="dxa"/>
          </w:tcPr>
          <w:p>
            <w:pPr>
              <w:pStyle w:val="14"/>
              <w:spacing w:before="34"/>
              <w:ind w:left="108"/>
              <w:rPr>
                <w:sz w:val="21"/>
              </w:rPr>
            </w:pPr>
            <w:r>
              <w:rPr>
                <w:sz w:val="21"/>
              </w:rPr>
              <w:t>生化制药技术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530305</w:t>
            </w:r>
          </w:p>
        </w:tc>
        <w:tc>
          <w:tcPr>
            <w:tcW w:w="3319" w:type="dxa"/>
          </w:tcPr>
          <w:p>
            <w:pPr>
              <w:pStyle w:val="14"/>
              <w:spacing w:before="34"/>
              <w:ind w:left="108"/>
              <w:rPr>
                <w:sz w:val="21"/>
              </w:rPr>
            </w:pPr>
            <w:r>
              <w:rPr>
                <w:sz w:val="21"/>
              </w:rPr>
              <w:t>药物制剂技术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530304</w:t>
            </w:r>
          </w:p>
        </w:tc>
        <w:tc>
          <w:tcPr>
            <w:tcW w:w="3319" w:type="dxa"/>
          </w:tcPr>
          <w:p>
            <w:pPr>
              <w:pStyle w:val="14"/>
              <w:spacing w:before="34"/>
              <w:ind w:left="108"/>
              <w:rPr>
                <w:sz w:val="21"/>
              </w:rPr>
            </w:pPr>
            <w:r>
              <w:rPr>
                <w:sz w:val="21"/>
              </w:rPr>
              <w:t>中药制药技术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530308</w:t>
            </w:r>
          </w:p>
        </w:tc>
        <w:tc>
          <w:tcPr>
            <w:tcW w:w="3319" w:type="dxa"/>
          </w:tcPr>
          <w:p>
            <w:pPr>
              <w:pStyle w:val="14"/>
              <w:spacing w:before="34"/>
              <w:ind w:left="108"/>
              <w:rPr>
                <w:sz w:val="21"/>
              </w:rPr>
            </w:pPr>
            <w:r>
              <w:rPr>
                <w:sz w:val="21"/>
              </w:rPr>
              <w:t>苗侗药物生产与应用技术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338</w:t>
            </w:r>
          </w:p>
        </w:tc>
        <w:tc>
          <w:tcPr>
            <w:tcW w:w="1476" w:type="dxa"/>
          </w:tcPr>
          <w:p>
            <w:pPr>
              <w:pStyle w:val="14"/>
              <w:spacing w:before="48"/>
              <w:ind w:left="235" w:right="226"/>
              <w:jc w:val="center"/>
              <w:rPr>
                <w:rFonts w:ascii="Times New Roman"/>
                <w:sz w:val="21"/>
              </w:rPr>
            </w:pPr>
            <w:r>
              <w:rPr>
                <w:rFonts w:ascii="Times New Roman"/>
                <w:sz w:val="21"/>
              </w:rPr>
              <w:t>590203</w:t>
            </w:r>
          </w:p>
        </w:tc>
        <w:tc>
          <w:tcPr>
            <w:tcW w:w="2767" w:type="dxa"/>
          </w:tcPr>
          <w:p>
            <w:pPr>
              <w:pStyle w:val="14"/>
              <w:spacing w:before="34"/>
              <w:ind w:left="107"/>
              <w:rPr>
                <w:sz w:val="21"/>
              </w:rPr>
            </w:pPr>
            <w:r>
              <w:rPr>
                <w:sz w:val="21"/>
              </w:rPr>
              <w:t>兽药制药技术</w:t>
            </w:r>
          </w:p>
        </w:tc>
        <w:tc>
          <w:tcPr>
            <w:tcW w:w="851" w:type="dxa"/>
          </w:tcPr>
          <w:p>
            <w:pPr>
              <w:pStyle w:val="14"/>
              <w:spacing w:before="48"/>
              <w:ind w:left="89" w:right="78"/>
              <w:jc w:val="center"/>
              <w:rPr>
                <w:rFonts w:ascii="Times New Roman"/>
                <w:sz w:val="21"/>
              </w:rPr>
            </w:pPr>
            <w:r>
              <w:rPr>
                <w:rFonts w:ascii="Times New Roman"/>
                <w:sz w:val="21"/>
              </w:rPr>
              <w:t>510308</w:t>
            </w:r>
          </w:p>
        </w:tc>
        <w:tc>
          <w:tcPr>
            <w:tcW w:w="3319" w:type="dxa"/>
          </w:tcPr>
          <w:p>
            <w:pPr>
              <w:pStyle w:val="14"/>
              <w:spacing w:before="34"/>
              <w:ind w:left="108"/>
              <w:rPr>
                <w:sz w:val="21"/>
              </w:rPr>
            </w:pPr>
            <w:r>
              <w:rPr>
                <w:sz w:val="21"/>
              </w:rPr>
              <w:t>兽药生产与营销</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6"/>
              <w:rPr>
                <w:rFonts w:ascii="方正小标宋简体"/>
                <w:sz w:val="32"/>
              </w:rPr>
            </w:pPr>
          </w:p>
          <w:p>
            <w:pPr>
              <w:pStyle w:val="14"/>
              <w:ind w:left="272"/>
              <w:rPr>
                <w:rFonts w:ascii="Times New Roman"/>
                <w:sz w:val="21"/>
              </w:rPr>
            </w:pPr>
            <w:r>
              <w:rPr>
                <w:rFonts w:ascii="Times New Roman"/>
                <w:sz w:val="21"/>
              </w:rPr>
              <w:t>339</w:t>
            </w:r>
          </w:p>
        </w:tc>
        <w:tc>
          <w:tcPr>
            <w:tcW w:w="1476" w:type="dxa"/>
            <w:vMerge w:val="restart"/>
          </w:tcPr>
          <w:p>
            <w:pPr>
              <w:pStyle w:val="14"/>
              <w:spacing w:before="6"/>
              <w:rPr>
                <w:rFonts w:ascii="方正小标宋简体"/>
                <w:sz w:val="32"/>
              </w:rPr>
            </w:pPr>
          </w:p>
          <w:p>
            <w:pPr>
              <w:pStyle w:val="14"/>
              <w:ind w:left="422"/>
              <w:rPr>
                <w:rFonts w:ascii="Times New Roman"/>
                <w:sz w:val="21"/>
              </w:rPr>
            </w:pPr>
            <w:r>
              <w:rPr>
                <w:rFonts w:ascii="Times New Roman"/>
                <w:sz w:val="21"/>
              </w:rPr>
              <w:t>590204</w:t>
            </w:r>
          </w:p>
        </w:tc>
        <w:tc>
          <w:tcPr>
            <w:tcW w:w="2767" w:type="dxa"/>
            <w:vMerge w:val="restart"/>
          </w:tcPr>
          <w:p>
            <w:pPr>
              <w:pStyle w:val="14"/>
              <w:rPr>
                <w:rFonts w:ascii="方正小标宋简体"/>
                <w:sz w:val="20"/>
              </w:rPr>
            </w:pPr>
          </w:p>
          <w:p>
            <w:pPr>
              <w:pStyle w:val="14"/>
              <w:spacing w:before="10"/>
              <w:rPr>
                <w:rFonts w:ascii="方正小标宋简体"/>
                <w:sz w:val="11"/>
              </w:rPr>
            </w:pPr>
          </w:p>
          <w:p>
            <w:pPr>
              <w:pStyle w:val="14"/>
              <w:ind w:left="107"/>
              <w:rPr>
                <w:sz w:val="21"/>
              </w:rPr>
            </w:pPr>
            <w:r>
              <w:rPr>
                <w:sz w:val="21"/>
              </w:rPr>
              <w:t>药品质量与安全</w:t>
            </w:r>
          </w:p>
        </w:tc>
        <w:tc>
          <w:tcPr>
            <w:tcW w:w="851" w:type="dxa"/>
          </w:tcPr>
          <w:p>
            <w:pPr>
              <w:pStyle w:val="14"/>
              <w:spacing w:before="48"/>
              <w:ind w:left="89" w:right="78"/>
              <w:jc w:val="center"/>
              <w:rPr>
                <w:rFonts w:ascii="Times New Roman"/>
                <w:sz w:val="21"/>
              </w:rPr>
            </w:pPr>
            <w:r>
              <w:rPr>
                <w:rFonts w:ascii="Times New Roman"/>
                <w:sz w:val="21"/>
              </w:rPr>
              <w:t>530401</w:t>
            </w:r>
          </w:p>
        </w:tc>
        <w:tc>
          <w:tcPr>
            <w:tcW w:w="3319" w:type="dxa"/>
          </w:tcPr>
          <w:p>
            <w:pPr>
              <w:pStyle w:val="14"/>
              <w:spacing w:before="34"/>
              <w:ind w:left="108"/>
              <w:rPr>
                <w:sz w:val="21"/>
              </w:rPr>
            </w:pPr>
            <w:r>
              <w:rPr>
                <w:sz w:val="21"/>
              </w:rPr>
              <w:t>食品药品监督管理（部分）</w:t>
            </w:r>
          </w:p>
        </w:tc>
        <w:tc>
          <w:tcPr>
            <w:tcW w:w="740" w:type="dxa"/>
            <w:vMerge w:val="restart"/>
          </w:tcPr>
          <w:p>
            <w:pPr>
              <w:pStyle w:val="14"/>
              <w:rPr>
                <w:rFonts w:ascii="方正小标宋简体"/>
                <w:sz w:val="20"/>
              </w:rPr>
            </w:pPr>
          </w:p>
          <w:p>
            <w:pPr>
              <w:pStyle w:val="14"/>
              <w:spacing w:before="10"/>
              <w:rPr>
                <w:rFonts w:ascii="方正小标宋简体"/>
                <w:sz w:val="1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530306</w:t>
            </w:r>
          </w:p>
        </w:tc>
        <w:tc>
          <w:tcPr>
            <w:tcW w:w="3319" w:type="dxa"/>
          </w:tcPr>
          <w:p>
            <w:pPr>
              <w:pStyle w:val="14"/>
              <w:spacing w:before="34"/>
              <w:ind w:left="108"/>
              <w:rPr>
                <w:sz w:val="21"/>
              </w:rPr>
            </w:pPr>
            <w:r>
              <w:rPr>
                <w:sz w:val="21"/>
              </w:rPr>
              <w:t>药物分析技术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630304</w:t>
            </w:r>
          </w:p>
        </w:tc>
        <w:tc>
          <w:tcPr>
            <w:tcW w:w="3319" w:type="dxa"/>
          </w:tcPr>
          <w:p>
            <w:pPr>
              <w:pStyle w:val="14"/>
              <w:spacing w:before="34"/>
              <w:ind w:left="108"/>
              <w:rPr>
                <w:sz w:val="21"/>
              </w:rPr>
            </w:pPr>
            <w:r>
              <w:rPr>
                <w:sz w:val="21"/>
              </w:rPr>
              <w:t>中药鉴定与质量检测技术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530402</w:t>
            </w:r>
          </w:p>
        </w:tc>
        <w:tc>
          <w:tcPr>
            <w:tcW w:w="3319" w:type="dxa"/>
          </w:tcPr>
          <w:p>
            <w:pPr>
              <w:pStyle w:val="14"/>
              <w:spacing w:before="34"/>
              <w:ind w:left="108"/>
              <w:rPr>
                <w:sz w:val="21"/>
              </w:rPr>
            </w:pPr>
            <w:r>
              <w:rPr>
                <w:sz w:val="21"/>
              </w:rPr>
              <w:t>药品质量检测技术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restart"/>
          </w:tcPr>
          <w:p>
            <w:pPr>
              <w:pStyle w:val="14"/>
              <w:spacing w:before="10"/>
              <w:rPr>
                <w:rFonts w:ascii="方正小标宋简体"/>
                <w:sz w:val="12"/>
              </w:rPr>
            </w:pPr>
          </w:p>
          <w:p>
            <w:pPr>
              <w:pStyle w:val="14"/>
              <w:ind w:left="272"/>
              <w:rPr>
                <w:rFonts w:ascii="Times New Roman"/>
                <w:sz w:val="21"/>
              </w:rPr>
            </w:pPr>
            <w:r>
              <w:rPr>
                <w:rFonts w:ascii="Times New Roman"/>
                <w:sz w:val="21"/>
              </w:rPr>
              <w:t>340</w:t>
            </w:r>
          </w:p>
        </w:tc>
        <w:tc>
          <w:tcPr>
            <w:tcW w:w="1476" w:type="dxa"/>
            <w:vMerge w:val="restart"/>
          </w:tcPr>
          <w:p>
            <w:pPr>
              <w:pStyle w:val="14"/>
              <w:spacing w:before="10"/>
              <w:rPr>
                <w:rFonts w:ascii="方正小标宋简体"/>
                <w:sz w:val="12"/>
              </w:rPr>
            </w:pPr>
          </w:p>
          <w:p>
            <w:pPr>
              <w:pStyle w:val="14"/>
              <w:ind w:left="422"/>
              <w:rPr>
                <w:rFonts w:ascii="Times New Roman"/>
                <w:sz w:val="21"/>
              </w:rPr>
            </w:pPr>
            <w:r>
              <w:rPr>
                <w:rFonts w:ascii="Times New Roman"/>
                <w:sz w:val="21"/>
              </w:rPr>
              <w:t>590205</w:t>
            </w:r>
          </w:p>
        </w:tc>
        <w:tc>
          <w:tcPr>
            <w:tcW w:w="2767" w:type="dxa"/>
            <w:vMerge w:val="restart"/>
          </w:tcPr>
          <w:p>
            <w:pPr>
              <w:pStyle w:val="14"/>
              <w:spacing w:before="13"/>
              <w:rPr>
                <w:rFonts w:ascii="方正小标宋简体"/>
                <w:sz w:val="11"/>
              </w:rPr>
            </w:pPr>
          </w:p>
          <w:p>
            <w:pPr>
              <w:pStyle w:val="14"/>
              <w:spacing w:before="1"/>
              <w:ind w:left="107"/>
              <w:rPr>
                <w:sz w:val="21"/>
              </w:rPr>
            </w:pPr>
            <w:r>
              <w:rPr>
                <w:sz w:val="21"/>
              </w:rPr>
              <w:t>制药设备应用技术</w:t>
            </w:r>
          </w:p>
        </w:tc>
        <w:tc>
          <w:tcPr>
            <w:tcW w:w="851" w:type="dxa"/>
          </w:tcPr>
          <w:p>
            <w:pPr>
              <w:pStyle w:val="14"/>
              <w:spacing w:before="48"/>
              <w:ind w:left="89" w:right="78"/>
              <w:jc w:val="center"/>
              <w:rPr>
                <w:rFonts w:ascii="Times New Roman"/>
                <w:sz w:val="21"/>
              </w:rPr>
            </w:pPr>
            <w:r>
              <w:rPr>
                <w:rFonts w:ascii="Times New Roman"/>
                <w:sz w:val="21"/>
              </w:rPr>
              <w:t>580121</w:t>
            </w:r>
          </w:p>
        </w:tc>
        <w:tc>
          <w:tcPr>
            <w:tcW w:w="3319" w:type="dxa"/>
          </w:tcPr>
          <w:p>
            <w:pPr>
              <w:pStyle w:val="14"/>
              <w:spacing w:before="34"/>
              <w:ind w:left="108"/>
              <w:rPr>
                <w:sz w:val="21"/>
              </w:rPr>
            </w:pPr>
            <w:r>
              <w:rPr>
                <w:sz w:val="21"/>
              </w:rPr>
              <w:t>药剂设备制造与维护</w:t>
            </w:r>
          </w:p>
        </w:tc>
        <w:tc>
          <w:tcPr>
            <w:tcW w:w="740" w:type="dxa"/>
            <w:vMerge w:val="restart"/>
          </w:tcPr>
          <w:p>
            <w:pPr>
              <w:pStyle w:val="14"/>
              <w:spacing w:before="13"/>
              <w:rPr>
                <w:rFonts w:ascii="方正小标宋简体"/>
                <w:sz w:val="11"/>
              </w:rPr>
            </w:pPr>
          </w:p>
          <w:p>
            <w:pPr>
              <w:pStyle w:val="14"/>
              <w:spacing w:before="1"/>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630420</w:t>
            </w:r>
          </w:p>
        </w:tc>
        <w:tc>
          <w:tcPr>
            <w:tcW w:w="3319" w:type="dxa"/>
          </w:tcPr>
          <w:p>
            <w:pPr>
              <w:pStyle w:val="14"/>
              <w:spacing w:before="34"/>
              <w:ind w:left="108"/>
              <w:rPr>
                <w:sz w:val="21"/>
              </w:rPr>
            </w:pPr>
            <w:r>
              <w:rPr>
                <w:sz w:val="21"/>
              </w:rPr>
              <w:t>制药设备管理与维护</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5903 </w:t>
            </w:r>
            <w:r>
              <w:rPr>
                <w:b/>
                <w:sz w:val="22"/>
              </w:rPr>
              <w:t>食品药品管理类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restart"/>
          </w:tcPr>
          <w:p>
            <w:pPr>
              <w:pStyle w:val="14"/>
              <w:spacing w:before="10"/>
              <w:rPr>
                <w:rFonts w:ascii="方正小标宋简体"/>
                <w:sz w:val="12"/>
              </w:rPr>
            </w:pPr>
          </w:p>
          <w:p>
            <w:pPr>
              <w:pStyle w:val="14"/>
              <w:ind w:left="272"/>
              <w:rPr>
                <w:rFonts w:ascii="Times New Roman"/>
                <w:sz w:val="21"/>
              </w:rPr>
            </w:pPr>
            <w:r>
              <w:rPr>
                <w:rFonts w:ascii="Times New Roman"/>
                <w:sz w:val="21"/>
              </w:rPr>
              <w:t>341</w:t>
            </w:r>
          </w:p>
        </w:tc>
        <w:tc>
          <w:tcPr>
            <w:tcW w:w="1476" w:type="dxa"/>
            <w:vMerge w:val="restart"/>
          </w:tcPr>
          <w:p>
            <w:pPr>
              <w:pStyle w:val="14"/>
              <w:spacing w:before="10"/>
              <w:rPr>
                <w:rFonts w:ascii="方正小标宋简体"/>
                <w:sz w:val="12"/>
              </w:rPr>
            </w:pPr>
          </w:p>
          <w:p>
            <w:pPr>
              <w:pStyle w:val="14"/>
              <w:ind w:left="422"/>
              <w:rPr>
                <w:rFonts w:ascii="Times New Roman"/>
                <w:sz w:val="21"/>
              </w:rPr>
            </w:pPr>
            <w:r>
              <w:rPr>
                <w:rFonts w:ascii="Times New Roman"/>
                <w:sz w:val="21"/>
              </w:rPr>
              <w:t>590301</w:t>
            </w:r>
          </w:p>
        </w:tc>
        <w:tc>
          <w:tcPr>
            <w:tcW w:w="2767" w:type="dxa"/>
            <w:vMerge w:val="restart"/>
          </w:tcPr>
          <w:p>
            <w:pPr>
              <w:pStyle w:val="14"/>
              <w:spacing w:before="13"/>
              <w:rPr>
                <w:rFonts w:ascii="方正小标宋简体"/>
                <w:sz w:val="11"/>
              </w:rPr>
            </w:pPr>
          </w:p>
          <w:p>
            <w:pPr>
              <w:pStyle w:val="14"/>
              <w:spacing w:before="1"/>
              <w:ind w:left="107"/>
              <w:rPr>
                <w:sz w:val="21"/>
              </w:rPr>
            </w:pPr>
            <w:r>
              <w:rPr>
                <w:sz w:val="21"/>
              </w:rPr>
              <w:t>药品经营与管理</w:t>
            </w:r>
          </w:p>
        </w:tc>
        <w:tc>
          <w:tcPr>
            <w:tcW w:w="851" w:type="dxa"/>
          </w:tcPr>
          <w:p>
            <w:pPr>
              <w:pStyle w:val="14"/>
              <w:spacing w:before="48"/>
              <w:ind w:left="89" w:right="78"/>
              <w:jc w:val="center"/>
              <w:rPr>
                <w:rFonts w:ascii="Times New Roman"/>
                <w:sz w:val="21"/>
              </w:rPr>
            </w:pPr>
            <w:r>
              <w:rPr>
                <w:rFonts w:ascii="Times New Roman"/>
                <w:sz w:val="21"/>
              </w:rPr>
              <w:t>530403</w:t>
            </w:r>
          </w:p>
        </w:tc>
        <w:tc>
          <w:tcPr>
            <w:tcW w:w="3319" w:type="dxa"/>
          </w:tcPr>
          <w:p>
            <w:pPr>
              <w:pStyle w:val="14"/>
              <w:spacing w:before="34"/>
              <w:ind w:left="108"/>
              <w:rPr>
                <w:sz w:val="21"/>
              </w:rPr>
            </w:pPr>
            <w:r>
              <w:rPr>
                <w:sz w:val="21"/>
              </w:rPr>
              <w:t>药品经营与管理</w:t>
            </w:r>
          </w:p>
        </w:tc>
        <w:tc>
          <w:tcPr>
            <w:tcW w:w="740" w:type="dxa"/>
            <w:vMerge w:val="restart"/>
          </w:tcPr>
          <w:p>
            <w:pPr>
              <w:pStyle w:val="14"/>
              <w:spacing w:before="13"/>
              <w:rPr>
                <w:rFonts w:ascii="方正小标宋简体"/>
                <w:sz w:val="11"/>
              </w:rPr>
            </w:pPr>
          </w:p>
          <w:p>
            <w:pPr>
              <w:pStyle w:val="14"/>
              <w:spacing w:before="1"/>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620404</w:t>
            </w:r>
          </w:p>
        </w:tc>
        <w:tc>
          <w:tcPr>
            <w:tcW w:w="3319" w:type="dxa"/>
          </w:tcPr>
          <w:p>
            <w:pPr>
              <w:pStyle w:val="14"/>
              <w:spacing w:before="34"/>
              <w:ind w:left="108"/>
              <w:rPr>
                <w:sz w:val="21"/>
              </w:rPr>
            </w:pPr>
            <w:r>
              <w:rPr>
                <w:sz w:val="21"/>
              </w:rPr>
              <w:t>医药营销</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342</w:t>
            </w:r>
          </w:p>
        </w:tc>
        <w:tc>
          <w:tcPr>
            <w:tcW w:w="1476" w:type="dxa"/>
          </w:tcPr>
          <w:p>
            <w:pPr>
              <w:pStyle w:val="14"/>
              <w:spacing w:before="48"/>
              <w:ind w:left="235" w:right="226"/>
              <w:jc w:val="center"/>
              <w:rPr>
                <w:rFonts w:ascii="Times New Roman"/>
                <w:sz w:val="21"/>
              </w:rPr>
            </w:pPr>
            <w:r>
              <w:rPr>
                <w:rFonts w:ascii="Times New Roman"/>
                <w:sz w:val="21"/>
              </w:rPr>
              <w:t>590302</w:t>
            </w:r>
          </w:p>
        </w:tc>
        <w:tc>
          <w:tcPr>
            <w:tcW w:w="2767" w:type="dxa"/>
          </w:tcPr>
          <w:p>
            <w:pPr>
              <w:pStyle w:val="14"/>
              <w:spacing w:before="34"/>
              <w:ind w:left="107"/>
              <w:rPr>
                <w:sz w:val="21"/>
              </w:rPr>
            </w:pPr>
            <w:r>
              <w:rPr>
                <w:sz w:val="21"/>
              </w:rPr>
              <w:t>药品服务与管理</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34"/>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343</w:t>
            </w:r>
          </w:p>
        </w:tc>
        <w:tc>
          <w:tcPr>
            <w:tcW w:w="1476" w:type="dxa"/>
          </w:tcPr>
          <w:p>
            <w:pPr>
              <w:pStyle w:val="14"/>
              <w:spacing w:before="48"/>
              <w:ind w:left="235" w:right="226"/>
              <w:jc w:val="center"/>
              <w:rPr>
                <w:rFonts w:ascii="Times New Roman"/>
                <w:sz w:val="21"/>
              </w:rPr>
            </w:pPr>
            <w:r>
              <w:rPr>
                <w:rFonts w:ascii="Times New Roman"/>
                <w:sz w:val="21"/>
              </w:rPr>
              <w:t>590303</w:t>
            </w:r>
          </w:p>
        </w:tc>
        <w:tc>
          <w:tcPr>
            <w:tcW w:w="2767" w:type="dxa"/>
          </w:tcPr>
          <w:p>
            <w:pPr>
              <w:pStyle w:val="14"/>
              <w:spacing w:before="34"/>
              <w:ind w:left="107"/>
              <w:rPr>
                <w:sz w:val="21"/>
              </w:rPr>
            </w:pPr>
            <w:r>
              <w:rPr>
                <w:sz w:val="21"/>
              </w:rPr>
              <w:t>保健品开发与管理</w:t>
            </w:r>
          </w:p>
        </w:tc>
        <w:tc>
          <w:tcPr>
            <w:tcW w:w="851" w:type="dxa"/>
          </w:tcPr>
          <w:p>
            <w:pPr>
              <w:pStyle w:val="14"/>
              <w:spacing w:before="48"/>
              <w:ind w:left="89" w:right="78"/>
              <w:jc w:val="center"/>
              <w:rPr>
                <w:rFonts w:ascii="Times New Roman"/>
                <w:sz w:val="21"/>
              </w:rPr>
            </w:pPr>
            <w:r>
              <w:rPr>
                <w:rFonts w:ascii="Times New Roman"/>
                <w:sz w:val="21"/>
              </w:rPr>
              <w:t>530404</w:t>
            </w:r>
          </w:p>
        </w:tc>
        <w:tc>
          <w:tcPr>
            <w:tcW w:w="3319" w:type="dxa"/>
          </w:tcPr>
          <w:p>
            <w:pPr>
              <w:pStyle w:val="14"/>
              <w:spacing w:before="34"/>
              <w:ind w:left="108"/>
              <w:rPr>
                <w:sz w:val="21"/>
              </w:rPr>
            </w:pPr>
            <w:r>
              <w:rPr>
                <w:sz w:val="21"/>
              </w:rPr>
              <w:t>保健品开发与管理</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11"/>
              <w:rPr>
                <w:rFonts w:ascii="方正小标宋简体"/>
                <w:sz w:val="12"/>
              </w:rPr>
            </w:pPr>
          </w:p>
          <w:p>
            <w:pPr>
              <w:pStyle w:val="14"/>
              <w:ind w:left="272"/>
              <w:rPr>
                <w:rFonts w:ascii="Times New Roman"/>
                <w:sz w:val="21"/>
              </w:rPr>
            </w:pPr>
            <w:r>
              <w:rPr>
                <w:rFonts w:ascii="Times New Roman"/>
                <w:sz w:val="21"/>
              </w:rPr>
              <w:t>344</w:t>
            </w:r>
          </w:p>
        </w:tc>
        <w:tc>
          <w:tcPr>
            <w:tcW w:w="1476" w:type="dxa"/>
            <w:vMerge w:val="restart"/>
          </w:tcPr>
          <w:p>
            <w:pPr>
              <w:pStyle w:val="14"/>
              <w:spacing w:before="11"/>
              <w:rPr>
                <w:rFonts w:ascii="方正小标宋简体"/>
                <w:sz w:val="12"/>
              </w:rPr>
            </w:pPr>
          </w:p>
          <w:p>
            <w:pPr>
              <w:pStyle w:val="14"/>
              <w:ind w:left="422"/>
              <w:rPr>
                <w:rFonts w:ascii="Times New Roman"/>
                <w:sz w:val="21"/>
              </w:rPr>
            </w:pPr>
            <w:r>
              <w:rPr>
                <w:rFonts w:ascii="Times New Roman"/>
                <w:sz w:val="21"/>
              </w:rPr>
              <w:t>590304</w:t>
            </w:r>
          </w:p>
        </w:tc>
        <w:tc>
          <w:tcPr>
            <w:tcW w:w="2767" w:type="dxa"/>
            <w:vMerge w:val="restart"/>
          </w:tcPr>
          <w:p>
            <w:pPr>
              <w:pStyle w:val="14"/>
              <w:spacing w:before="15"/>
              <w:rPr>
                <w:rFonts w:ascii="方正小标宋简体"/>
                <w:sz w:val="11"/>
              </w:rPr>
            </w:pPr>
          </w:p>
          <w:p>
            <w:pPr>
              <w:pStyle w:val="14"/>
              <w:ind w:left="107"/>
              <w:rPr>
                <w:sz w:val="21"/>
              </w:rPr>
            </w:pPr>
            <w:r>
              <w:rPr>
                <w:sz w:val="21"/>
              </w:rPr>
              <w:t>化妆品经营与管理</w:t>
            </w:r>
          </w:p>
        </w:tc>
        <w:tc>
          <w:tcPr>
            <w:tcW w:w="851" w:type="dxa"/>
          </w:tcPr>
          <w:p>
            <w:pPr>
              <w:pStyle w:val="14"/>
              <w:spacing w:before="48"/>
              <w:ind w:left="89" w:right="78"/>
              <w:jc w:val="center"/>
              <w:rPr>
                <w:rFonts w:ascii="Times New Roman"/>
                <w:sz w:val="21"/>
              </w:rPr>
            </w:pPr>
            <w:r>
              <w:rPr>
                <w:rFonts w:ascii="Times New Roman"/>
                <w:sz w:val="21"/>
              </w:rPr>
              <w:t>530409</w:t>
            </w:r>
          </w:p>
        </w:tc>
        <w:tc>
          <w:tcPr>
            <w:tcW w:w="3319" w:type="dxa"/>
          </w:tcPr>
          <w:p>
            <w:pPr>
              <w:pStyle w:val="14"/>
              <w:spacing w:before="34"/>
              <w:ind w:left="108"/>
              <w:rPr>
                <w:sz w:val="21"/>
              </w:rPr>
            </w:pPr>
            <w:r>
              <w:rPr>
                <w:sz w:val="21"/>
              </w:rPr>
              <w:t>化妆品营销与使用技术</w:t>
            </w:r>
          </w:p>
        </w:tc>
        <w:tc>
          <w:tcPr>
            <w:tcW w:w="740" w:type="dxa"/>
            <w:vMerge w:val="restart"/>
          </w:tcPr>
          <w:p>
            <w:pPr>
              <w:pStyle w:val="14"/>
              <w:spacing w:before="15"/>
              <w:rPr>
                <w:rFonts w:ascii="方正小标宋简体"/>
                <w:sz w:val="1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530225</w:t>
            </w:r>
          </w:p>
        </w:tc>
        <w:tc>
          <w:tcPr>
            <w:tcW w:w="3319" w:type="dxa"/>
          </w:tcPr>
          <w:p>
            <w:pPr>
              <w:pStyle w:val="14"/>
              <w:spacing w:before="34"/>
              <w:ind w:left="108"/>
              <w:rPr>
                <w:sz w:val="21"/>
              </w:rPr>
            </w:pPr>
            <w:r>
              <w:rPr>
                <w:sz w:val="21"/>
              </w:rPr>
              <w:t>化妆品技术与管理（部分）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10012" w:type="dxa"/>
            <w:gridSpan w:val="6"/>
            <w:shd w:val="clear" w:color="auto" w:fill="D9D9D9"/>
          </w:tcPr>
          <w:p>
            <w:pPr>
              <w:pStyle w:val="14"/>
              <w:spacing w:before="28"/>
              <w:ind w:left="107"/>
              <w:rPr>
                <w:b/>
                <w:sz w:val="22"/>
              </w:rPr>
            </w:pPr>
            <w:r>
              <w:rPr>
                <w:rFonts w:ascii="Times New Roman" w:eastAsia="Times New Roman"/>
                <w:b/>
                <w:sz w:val="22"/>
              </w:rPr>
              <w:t xml:space="preserve">5904 </w:t>
            </w:r>
            <w:r>
              <w:rPr>
                <w:b/>
                <w:sz w:val="22"/>
              </w:rPr>
              <w:t>粮食工业类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345</w:t>
            </w:r>
          </w:p>
        </w:tc>
        <w:tc>
          <w:tcPr>
            <w:tcW w:w="1476" w:type="dxa"/>
          </w:tcPr>
          <w:p>
            <w:pPr>
              <w:pStyle w:val="14"/>
              <w:spacing w:before="48"/>
              <w:ind w:left="235" w:right="226"/>
              <w:jc w:val="center"/>
              <w:rPr>
                <w:rFonts w:ascii="Times New Roman"/>
                <w:sz w:val="21"/>
              </w:rPr>
            </w:pPr>
            <w:r>
              <w:rPr>
                <w:rFonts w:ascii="Times New Roman"/>
                <w:sz w:val="21"/>
              </w:rPr>
              <w:t>590401</w:t>
            </w:r>
          </w:p>
        </w:tc>
        <w:tc>
          <w:tcPr>
            <w:tcW w:w="2767" w:type="dxa"/>
          </w:tcPr>
          <w:p>
            <w:pPr>
              <w:pStyle w:val="14"/>
              <w:spacing w:before="34"/>
              <w:ind w:left="107"/>
              <w:rPr>
                <w:sz w:val="21"/>
              </w:rPr>
            </w:pPr>
            <w:r>
              <w:rPr>
                <w:sz w:val="21"/>
              </w:rPr>
              <w:t>粮食工程技术</w:t>
            </w:r>
          </w:p>
        </w:tc>
        <w:tc>
          <w:tcPr>
            <w:tcW w:w="851" w:type="dxa"/>
          </w:tcPr>
          <w:p>
            <w:pPr>
              <w:pStyle w:val="14"/>
              <w:spacing w:before="48"/>
              <w:ind w:left="89" w:right="78"/>
              <w:jc w:val="center"/>
              <w:rPr>
                <w:rFonts w:ascii="Times New Roman"/>
                <w:sz w:val="21"/>
              </w:rPr>
            </w:pPr>
            <w:r>
              <w:rPr>
                <w:rFonts w:ascii="Times New Roman"/>
                <w:sz w:val="21"/>
              </w:rPr>
              <w:t>610307</w:t>
            </w:r>
          </w:p>
        </w:tc>
        <w:tc>
          <w:tcPr>
            <w:tcW w:w="3319" w:type="dxa"/>
          </w:tcPr>
          <w:p>
            <w:pPr>
              <w:pStyle w:val="14"/>
              <w:spacing w:before="34"/>
              <w:ind w:left="108"/>
              <w:rPr>
                <w:sz w:val="21"/>
              </w:rPr>
            </w:pPr>
            <w:r>
              <w:rPr>
                <w:sz w:val="21"/>
              </w:rPr>
              <w:t>粮食工程</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012" w:type="dxa"/>
            <w:gridSpan w:val="6"/>
            <w:shd w:val="clear" w:color="auto" w:fill="D9D9D9"/>
          </w:tcPr>
          <w:p>
            <w:pPr>
              <w:pStyle w:val="14"/>
              <w:spacing w:before="28"/>
              <w:ind w:left="107"/>
              <w:rPr>
                <w:b/>
                <w:sz w:val="22"/>
              </w:rPr>
            </w:pPr>
            <w:r>
              <w:rPr>
                <w:rFonts w:ascii="Times New Roman" w:eastAsia="Times New Roman"/>
                <w:b/>
                <w:sz w:val="22"/>
              </w:rPr>
              <w:t xml:space="preserve">5905 </w:t>
            </w:r>
            <w:r>
              <w:rPr>
                <w:b/>
                <w:sz w:val="22"/>
              </w:rPr>
              <w:t>粮食储检类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346</w:t>
            </w:r>
          </w:p>
        </w:tc>
        <w:tc>
          <w:tcPr>
            <w:tcW w:w="1476" w:type="dxa"/>
          </w:tcPr>
          <w:p>
            <w:pPr>
              <w:pStyle w:val="14"/>
              <w:spacing w:before="48"/>
              <w:ind w:left="235" w:right="226"/>
              <w:jc w:val="center"/>
              <w:rPr>
                <w:rFonts w:ascii="Times New Roman"/>
                <w:sz w:val="21"/>
              </w:rPr>
            </w:pPr>
            <w:r>
              <w:rPr>
                <w:rFonts w:ascii="Times New Roman"/>
                <w:sz w:val="21"/>
              </w:rPr>
              <w:t>590501</w:t>
            </w:r>
          </w:p>
        </w:tc>
        <w:tc>
          <w:tcPr>
            <w:tcW w:w="2767" w:type="dxa"/>
          </w:tcPr>
          <w:p>
            <w:pPr>
              <w:pStyle w:val="14"/>
              <w:spacing w:before="34"/>
              <w:ind w:left="107"/>
              <w:rPr>
                <w:sz w:val="21"/>
              </w:rPr>
            </w:pPr>
            <w:r>
              <w:rPr>
                <w:sz w:val="21"/>
              </w:rPr>
              <w:t>粮油储藏与检测技术</w:t>
            </w:r>
          </w:p>
        </w:tc>
        <w:tc>
          <w:tcPr>
            <w:tcW w:w="851" w:type="dxa"/>
          </w:tcPr>
          <w:p>
            <w:pPr>
              <w:pStyle w:val="14"/>
              <w:spacing w:before="48"/>
              <w:ind w:left="89" w:right="78"/>
              <w:jc w:val="center"/>
              <w:rPr>
                <w:rFonts w:ascii="Times New Roman"/>
                <w:sz w:val="21"/>
              </w:rPr>
            </w:pPr>
            <w:r>
              <w:rPr>
                <w:rFonts w:ascii="Times New Roman"/>
                <w:sz w:val="21"/>
              </w:rPr>
              <w:t>610314</w:t>
            </w:r>
          </w:p>
        </w:tc>
        <w:tc>
          <w:tcPr>
            <w:tcW w:w="3319" w:type="dxa"/>
          </w:tcPr>
          <w:p>
            <w:pPr>
              <w:pStyle w:val="14"/>
              <w:spacing w:before="34"/>
              <w:ind w:left="108"/>
              <w:rPr>
                <w:sz w:val="21"/>
              </w:rPr>
            </w:pPr>
            <w:r>
              <w:rPr>
                <w:sz w:val="21"/>
              </w:rPr>
              <w:t>粮油储藏与检测技术</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5102" w:type="dxa"/>
            <w:gridSpan w:val="3"/>
          </w:tcPr>
          <w:p>
            <w:pPr>
              <w:pStyle w:val="14"/>
              <w:rPr>
                <w:rFonts w:ascii="Times New Roman"/>
                <w:sz w:val="20"/>
              </w:rPr>
            </w:pPr>
          </w:p>
        </w:tc>
        <w:tc>
          <w:tcPr>
            <w:tcW w:w="851" w:type="dxa"/>
          </w:tcPr>
          <w:p>
            <w:pPr>
              <w:pStyle w:val="14"/>
              <w:spacing w:before="48"/>
              <w:ind w:left="89" w:right="78"/>
              <w:jc w:val="center"/>
              <w:rPr>
                <w:rFonts w:ascii="Times New Roman"/>
                <w:sz w:val="21"/>
              </w:rPr>
            </w:pPr>
            <w:r>
              <w:rPr>
                <w:rFonts w:ascii="Times New Roman"/>
                <w:sz w:val="21"/>
              </w:rPr>
              <w:t>530406</w:t>
            </w:r>
          </w:p>
        </w:tc>
        <w:tc>
          <w:tcPr>
            <w:tcW w:w="3319" w:type="dxa"/>
          </w:tcPr>
          <w:p>
            <w:pPr>
              <w:pStyle w:val="14"/>
              <w:spacing w:before="34"/>
              <w:ind w:left="108"/>
              <w:rPr>
                <w:sz w:val="21"/>
              </w:rPr>
            </w:pPr>
            <w:r>
              <w:rPr>
                <w:sz w:val="21"/>
              </w:rPr>
              <w:t>技术监督与商检</w:t>
            </w:r>
          </w:p>
        </w:tc>
        <w:tc>
          <w:tcPr>
            <w:tcW w:w="740" w:type="dxa"/>
          </w:tcPr>
          <w:p>
            <w:pPr>
              <w:pStyle w:val="14"/>
              <w:spacing w:before="34"/>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0012" w:type="dxa"/>
            <w:gridSpan w:val="6"/>
            <w:shd w:val="clear" w:color="auto" w:fill="BFBFBF"/>
          </w:tcPr>
          <w:p>
            <w:pPr>
              <w:pStyle w:val="14"/>
              <w:spacing w:before="131"/>
              <w:ind w:left="107"/>
              <w:rPr>
                <w:rFonts w:hint="eastAsia" w:ascii="黑体" w:eastAsia="黑体"/>
                <w:b/>
                <w:sz w:val="28"/>
              </w:rPr>
            </w:pPr>
            <w:r>
              <w:rPr>
                <w:rFonts w:ascii="Times New Roman" w:eastAsia="Times New Roman"/>
                <w:b/>
                <w:sz w:val="28"/>
              </w:rPr>
              <w:t xml:space="preserve">60 </w:t>
            </w:r>
            <w:r>
              <w:rPr>
                <w:rFonts w:hint="eastAsia" w:ascii="黑体" w:eastAsia="黑体"/>
                <w:b/>
                <w:sz w:val="28"/>
              </w:rPr>
              <w:t>交通运输大类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6001 </w:t>
            </w:r>
            <w:r>
              <w:rPr>
                <w:b/>
                <w:sz w:val="22"/>
              </w:rPr>
              <w:t>铁道运输类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347</w:t>
            </w:r>
          </w:p>
        </w:tc>
        <w:tc>
          <w:tcPr>
            <w:tcW w:w="1476" w:type="dxa"/>
          </w:tcPr>
          <w:p>
            <w:pPr>
              <w:pStyle w:val="14"/>
              <w:spacing w:before="48"/>
              <w:ind w:left="235" w:right="226"/>
              <w:jc w:val="center"/>
              <w:rPr>
                <w:rFonts w:ascii="Times New Roman"/>
                <w:sz w:val="21"/>
              </w:rPr>
            </w:pPr>
            <w:r>
              <w:rPr>
                <w:rFonts w:ascii="Times New Roman"/>
                <w:sz w:val="21"/>
              </w:rPr>
              <w:t>600101</w:t>
            </w:r>
          </w:p>
        </w:tc>
        <w:tc>
          <w:tcPr>
            <w:tcW w:w="2767" w:type="dxa"/>
          </w:tcPr>
          <w:p>
            <w:pPr>
              <w:pStyle w:val="14"/>
              <w:spacing w:before="34"/>
              <w:ind w:left="107"/>
              <w:rPr>
                <w:sz w:val="21"/>
              </w:rPr>
            </w:pPr>
            <w:r>
              <w:rPr>
                <w:sz w:val="21"/>
              </w:rPr>
              <w:t>铁道机车</w:t>
            </w:r>
          </w:p>
        </w:tc>
        <w:tc>
          <w:tcPr>
            <w:tcW w:w="851" w:type="dxa"/>
          </w:tcPr>
          <w:p>
            <w:pPr>
              <w:pStyle w:val="14"/>
              <w:spacing w:before="48"/>
              <w:ind w:left="89" w:right="78"/>
              <w:jc w:val="center"/>
              <w:rPr>
                <w:rFonts w:ascii="Times New Roman"/>
                <w:sz w:val="21"/>
              </w:rPr>
            </w:pPr>
            <w:r>
              <w:rPr>
                <w:rFonts w:ascii="Times New Roman"/>
                <w:sz w:val="21"/>
              </w:rPr>
              <w:t>520204</w:t>
            </w:r>
          </w:p>
        </w:tc>
        <w:tc>
          <w:tcPr>
            <w:tcW w:w="3319" w:type="dxa"/>
          </w:tcPr>
          <w:p>
            <w:pPr>
              <w:pStyle w:val="14"/>
              <w:spacing w:before="34"/>
              <w:ind w:left="108"/>
              <w:rPr>
                <w:sz w:val="21"/>
              </w:rPr>
            </w:pPr>
            <w:r>
              <w:rPr>
                <w:sz w:val="21"/>
              </w:rPr>
              <w:t>铁道机车车辆</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348</w:t>
            </w:r>
          </w:p>
        </w:tc>
        <w:tc>
          <w:tcPr>
            <w:tcW w:w="1476" w:type="dxa"/>
          </w:tcPr>
          <w:p>
            <w:pPr>
              <w:pStyle w:val="14"/>
              <w:spacing w:before="48"/>
              <w:ind w:left="235" w:right="226"/>
              <w:jc w:val="center"/>
              <w:rPr>
                <w:rFonts w:ascii="Times New Roman"/>
                <w:sz w:val="21"/>
              </w:rPr>
            </w:pPr>
            <w:r>
              <w:rPr>
                <w:rFonts w:ascii="Times New Roman"/>
                <w:sz w:val="21"/>
              </w:rPr>
              <w:t>600102</w:t>
            </w:r>
          </w:p>
        </w:tc>
        <w:tc>
          <w:tcPr>
            <w:tcW w:w="2767" w:type="dxa"/>
          </w:tcPr>
          <w:p>
            <w:pPr>
              <w:pStyle w:val="14"/>
              <w:spacing w:before="34"/>
              <w:ind w:left="107"/>
              <w:rPr>
                <w:sz w:val="21"/>
              </w:rPr>
            </w:pPr>
            <w:r>
              <w:rPr>
                <w:sz w:val="21"/>
              </w:rPr>
              <w:t>铁道车辆</w:t>
            </w:r>
          </w:p>
        </w:tc>
        <w:tc>
          <w:tcPr>
            <w:tcW w:w="851" w:type="dxa"/>
          </w:tcPr>
          <w:p>
            <w:pPr>
              <w:pStyle w:val="14"/>
              <w:spacing w:before="48"/>
              <w:ind w:left="89" w:right="78"/>
              <w:jc w:val="center"/>
              <w:rPr>
                <w:rFonts w:ascii="Times New Roman"/>
                <w:sz w:val="21"/>
              </w:rPr>
            </w:pPr>
            <w:r>
              <w:rPr>
                <w:rFonts w:ascii="Times New Roman"/>
                <w:sz w:val="21"/>
              </w:rPr>
              <w:t>520203</w:t>
            </w:r>
          </w:p>
        </w:tc>
        <w:tc>
          <w:tcPr>
            <w:tcW w:w="3319" w:type="dxa"/>
          </w:tcPr>
          <w:p>
            <w:pPr>
              <w:pStyle w:val="14"/>
              <w:spacing w:before="34"/>
              <w:ind w:left="108"/>
              <w:rPr>
                <w:sz w:val="21"/>
              </w:rPr>
            </w:pPr>
            <w:r>
              <w:rPr>
                <w:sz w:val="21"/>
              </w:rPr>
              <w:t>铁道车辆</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349</w:t>
            </w:r>
          </w:p>
        </w:tc>
        <w:tc>
          <w:tcPr>
            <w:tcW w:w="1476" w:type="dxa"/>
          </w:tcPr>
          <w:p>
            <w:pPr>
              <w:pStyle w:val="14"/>
              <w:spacing w:before="48"/>
              <w:ind w:left="235" w:right="226"/>
              <w:jc w:val="center"/>
              <w:rPr>
                <w:rFonts w:ascii="Times New Roman"/>
                <w:sz w:val="21"/>
              </w:rPr>
            </w:pPr>
            <w:r>
              <w:rPr>
                <w:rFonts w:ascii="Times New Roman"/>
                <w:sz w:val="21"/>
              </w:rPr>
              <w:t>600103</w:t>
            </w:r>
          </w:p>
        </w:tc>
        <w:tc>
          <w:tcPr>
            <w:tcW w:w="2767" w:type="dxa"/>
          </w:tcPr>
          <w:p>
            <w:pPr>
              <w:pStyle w:val="14"/>
              <w:spacing w:before="34"/>
              <w:ind w:left="107"/>
              <w:rPr>
                <w:sz w:val="21"/>
              </w:rPr>
            </w:pPr>
            <w:r>
              <w:rPr>
                <w:sz w:val="21"/>
              </w:rPr>
              <w:t>铁道供电技术</w:t>
            </w:r>
          </w:p>
        </w:tc>
        <w:tc>
          <w:tcPr>
            <w:tcW w:w="851" w:type="dxa"/>
          </w:tcPr>
          <w:p>
            <w:pPr>
              <w:pStyle w:val="14"/>
              <w:spacing w:before="48"/>
              <w:ind w:left="89" w:right="78"/>
              <w:jc w:val="center"/>
              <w:rPr>
                <w:rFonts w:ascii="Times New Roman"/>
                <w:sz w:val="21"/>
              </w:rPr>
            </w:pPr>
            <w:r>
              <w:rPr>
                <w:rFonts w:ascii="Times New Roman"/>
                <w:sz w:val="21"/>
              </w:rPr>
              <w:t>520202</w:t>
            </w:r>
          </w:p>
        </w:tc>
        <w:tc>
          <w:tcPr>
            <w:tcW w:w="3319" w:type="dxa"/>
          </w:tcPr>
          <w:p>
            <w:pPr>
              <w:pStyle w:val="14"/>
              <w:spacing w:before="34"/>
              <w:ind w:left="108"/>
              <w:rPr>
                <w:sz w:val="21"/>
              </w:rPr>
            </w:pPr>
            <w:r>
              <w:rPr>
                <w:sz w:val="21"/>
              </w:rPr>
              <w:t>电气化铁道技术</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11"/>
              <w:rPr>
                <w:rFonts w:ascii="方正小标宋简体"/>
                <w:sz w:val="12"/>
              </w:rPr>
            </w:pPr>
          </w:p>
          <w:p>
            <w:pPr>
              <w:pStyle w:val="14"/>
              <w:ind w:left="272"/>
              <w:rPr>
                <w:rFonts w:ascii="Times New Roman"/>
                <w:sz w:val="21"/>
              </w:rPr>
            </w:pPr>
            <w:r>
              <w:rPr>
                <w:rFonts w:ascii="Times New Roman"/>
                <w:sz w:val="21"/>
              </w:rPr>
              <w:t>350</w:t>
            </w:r>
          </w:p>
        </w:tc>
        <w:tc>
          <w:tcPr>
            <w:tcW w:w="1476" w:type="dxa"/>
            <w:vMerge w:val="restart"/>
          </w:tcPr>
          <w:p>
            <w:pPr>
              <w:pStyle w:val="14"/>
              <w:spacing w:before="11"/>
              <w:rPr>
                <w:rFonts w:ascii="方正小标宋简体"/>
                <w:sz w:val="12"/>
              </w:rPr>
            </w:pPr>
          </w:p>
          <w:p>
            <w:pPr>
              <w:pStyle w:val="14"/>
              <w:ind w:left="422"/>
              <w:rPr>
                <w:rFonts w:ascii="Times New Roman"/>
                <w:sz w:val="21"/>
              </w:rPr>
            </w:pPr>
            <w:r>
              <w:rPr>
                <w:rFonts w:ascii="Times New Roman"/>
                <w:sz w:val="21"/>
              </w:rPr>
              <w:t>600104</w:t>
            </w:r>
          </w:p>
        </w:tc>
        <w:tc>
          <w:tcPr>
            <w:tcW w:w="2767" w:type="dxa"/>
            <w:vMerge w:val="restart"/>
          </w:tcPr>
          <w:p>
            <w:pPr>
              <w:pStyle w:val="14"/>
              <w:spacing w:before="15"/>
              <w:rPr>
                <w:rFonts w:ascii="方正小标宋简体"/>
                <w:sz w:val="11"/>
              </w:rPr>
            </w:pPr>
          </w:p>
          <w:p>
            <w:pPr>
              <w:pStyle w:val="14"/>
              <w:ind w:left="107"/>
              <w:rPr>
                <w:sz w:val="21"/>
              </w:rPr>
            </w:pPr>
            <w:r>
              <w:rPr>
                <w:sz w:val="21"/>
              </w:rPr>
              <w:t>铁道工程技术</w:t>
            </w:r>
          </w:p>
        </w:tc>
        <w:tc>
          <w:tcPr>
            <w:tcW w:w="851" w:type="dxa"/>
          </w:tcPr>
          <w:p>
            <w:pPr>
              <w:pStyle w:val="14"/>
              <w:spacing w:before="48"/>
              <w:ind w:left="89" w:right="78"/>
              <w:jc w:val="center"/>
              <w:rPr>
                <w:rFonts w:ascii="Times New Roman"/>
                <w:sz w:val="21"/>
              </w:rPr>
            </w:pPr>
            <w:r>
              <w:rPr>
                <w:rFonts w:ascii="Times New Roman"/>
                <w:sz w:val="21"/>
              </w:rPr>
              <w:t>520208</w:t>
            </w:r>
          </w:p>
        </w:tc>
        <w:tc>
          <w:tcPr>
            <w:tcW w:w="3319" w:type="dxa"/>
          </w:tcPr>
          <w:p>
            <w:pPr>
              <w:pStyle w:val="14"/>
              <w:spacing w:before="34"/>
              <w:ind w:left="108"/>
              <w:rPr>
                <w:sz w:val="21"/>
              </w:rPr>
            </w:pPr>
            <w:r>
              <w:rPr>
                <w:sz w:val="21"/>
              </w:rPr>
              <w:t>铁道工程技术</w:t>
            </w:r>
          </w:p>
        </w:tc>
        <w:tc>
          <w:tcPr>
            <w:tcW w:w="740" w:type="dxa"/>
            <w:vMerge w:val="restart"/>
          </w:tcPr>
          <w:p>
            <w:pPr>
              <w:pStyle w:val="14"/>
              <w:spacing w:before="15"/>
              <w:rPr>
                <w:rFonts w:ascii="方正小标宋简体"/>
                <w:sz w:val="1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520216</w:t>
            </w:r>
          </w:p>
        </w:tc>
        <w:tc>
          <w:tcPr>
            <w:tcW w:w="3319" w:type="dxa"/>
          </w:tcPr>
          <w:p>
            <w:pPr>
              <w:pStyle w:val="14"/>
              <w:spacing w:before="34"/>
              <w:ind w:left="108"/>
              <w:rPr>
                <w:sz w:val="21"/>
              </w:rPr>
            </w:pPr>
            <w:r>
              <w:rPr>
                <w:sz w:val="21"/>
              </w:rPr>
              <w:t>国际工程施工技术</w:t>
            </w:r>
          </w:p>
        </w:tc>
        <w:tc>
          <w:tcPr>
            <w:tcW w:w="740" w:type="dxa"/>
            <w:vMerge w:val="continue"/>
            <w:tcBorders>
              <w:top w:val="nil"/>
            </w:tcBorders>
          </w:tcPr>
          <w:p>
            <w:pPr>
              <w:rPr>
                <w:sz w:val="2"/>
                <w:szCs w:val="2"/>
              </w:rPr>
            </w:pPr>
          </w:p>
        </w:tc>
      </w:tr>
    </w:tbl>
    <w:p>
      <w:pPr>
        <w:spacing w:after="0"/>
        <w:rPr>
          <w:sz w:val="2"/>
          <w:szCs w:val="2"/>
        </w:rPr>
        <w:sectPr>
          <w:pgSz w:w="11910" w:h="16840"/>
          <w:pgMar w:top="1440" w:right="660" w:bottom="980" w:left="660" w:header="0" w:footer="785" w:gutter="0"/>
        </w:sectPr>
      </w:pPr>
    </w:p>
    <w:tbl>
      <w:tblPr>
        <w:tblStyle w:val="10"/>
        <w:tblW w:w="10012" w:type="dxa"/>
        <w:tblInd w:w="4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9"/>
        <w:gridCol w:w="1476"/>
        <w:gridCol w:w="2767"/>
        <w:gridCol w:w="851"/>
        <w:gridCol w:w="3319"/>
        <w:gridCol w:w="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859" w:type="dxa"/>
          </w:tcPr>
          <w:p>
            <w:pPr>
              <w:pStyle w:val="14"/>
              <w:spacing w:before="4"/>
              <w:rPr>
                <w:rFonts w:ascii="方正小标宋简体"/>
                <w:sz w:val="15"/>
              </w:rPr>
            </w:pPr>
          </w:p>
          <w:p>
            <w:pPr>
              <w:pStyle w:val="14"/>
              <w:ind w:left="168" w:right="159"/>
              <w:jc w:val="center"/>
              <w:rPr>
                <w:rFonts w:hint="eastAsia" w:ascii="黑体" w:eastAsia="黑体"/>
                <w:b/>
                <w:sz w:val="24"/>
              </w:rPr>
            </w:pPr>
            <w:r>
              <w:rPr>
                <w:rFonts w:hint="eastAsia" w:ascii="黑体" w:eastAsia="黑体"/>
                <w:b/>
                <w:sz w:val="24"/>
              </w:rPr>
              <w:t>序号</w:t>
            </w:r>
          </w:p>
        </w:tc>
        <w:tc>
          <w:tcPr>
            <w:tcW w:w="1476" w:type="dxa"/>
          </w:tcPr>
          <w:p>
            <w:pPr>
              <w:pStyle w:val="14"/>
              <w:spacing w:before="4"/>
              <w:rPr>
                <w:rFonts w:ascii="方正小标宋简体"/>
                <w:sz w:val="15"/>
              </w:rPr>
            </w:pPr>
          </w:p>
          <w:p>
            <w:pPr>
              <w:pStyle w:val="14"/>
              <w:ind w:left="236" w:right="226"/>
              <w:jc w:val="center"/>
              <w:rPr>
                <w:rFonts w:hint="eastAsia" w:ascii="黑体" w:eastAsia="黑体"/>
                <w:b/>
                <w:sz w:val="24"/>
              </w:rPr>
            </w:pPr>
            <w:r>
              <w:rPr>
                <w:rFonts w:hint="eastAsia" w:ascii="黑体" w:eastAsia="黑体"/>
                <w:b/>
                <w:sz w:val="24"/>
              </w:rPr>
              <w:t>专业代码</w:t>
            </w:r>
          </w:p>
        </w:tc>
        <w:tc>
          <w:tcPr>
            <w:tcW w:w="2767" w:type="dxa"/>
          </w:tcPr>
          <w:p>
            <w:pPr>
              <w:pStyle w:val="14"/>
              <w:spacing w:before="4"/>
              <w:rPr>
                <w:rFonts w:ascii="方正小标宋简体"/>
                <w:sz w:val="15"/>
              </w:rPr>
            </w:pPr>
          </w:p>
          <w:p>
            <w:pPr>
              <w:pStyle w:val="14"/>
              <w:ind w:left="902"/>
              <w:rPr>
                <w:rFonts w:hint="eastAsia" w:ascii="黑体" w:eastAsia="黑体"/>
                <w:b/>
                <w:sz w:val="24"/>
              </w:rPr>
            </w:pPr>
            <w:r>
              <w:rPr>
                <w:rFonts w:hint="eastAsia" w:ascii="黑体" w:eastAsia="黑体"/>
                <w:b/>
                <w:sz w:val="24"/>
              </w:rPr>
              <w:t>专业名称</w:t>
            </w:r>
          </w:p>
        </w:tc>
        <w:tc>
          <w:tcPr>
            <w:tcW w:w="851" w:type="dxa"/>
          </w:tcPr>
          <w:p>
            <w:pPr>
              <w:pStyle w:val="14"/>
              <w:spacing w:before="115" w:line="242" w:lineRule="auto"/>
              <w:ind w:left="183" w:right="51" w:hanging="120"/>
              <w:rPr>
                <w:rFonts w:hint="eastAsia" w:ascii="黑体" w:eastAsia="黑体"/>
                <w:b/>
                <w:sz w:val="24"/>
              </w:rPr>
            </w:pPr>
            <w:r>
              <w:rPr>
                <w:rFonts w:hint="eastAsia" w:ascii="黑体" w:eastAsia="黑体"/>
                <w:b/>
                <w:sz w:val="24"/>
              </w:rPr>
              <w:t>原专业代码</w:t>
            </w:r>
          </w:p>
        </w:tc>
        <w:tc>
          <w:tcPr>
            <w:tcW w:w="3319" w:type="dxa"/>
          </w:tcPr>
          <w:p>
            <w:pPr>
              <w:pStyle w:val="14"/>
              <w:spacing w:before="4"/>
              <w:rPr>
                <w:rFonts w:ascii="方正小标宋简体"/>
                <w:sz w:val="15"/>
              </w:rPr>
            </w:pPr>
          </w:p>
          <w:p>
            <w:pPr>
              <w:pStyle w:val="14"/>
              <w:ind w:left="1057"/>
              <w:rPr>
                <w:rFonts w:hint="eastAsia" w:ascii="黑体" w:eastAsia="黑体"/>
                <w:b/>
                <w:sz w:val="24"/>
              </w:rPr>
            </w:pPr>
            <w:r>
              <w:rPr>
                <w:rFonts w:hint="eastAsia" w:ascii="黑体" w:eastAsia="黑体"/>
                <w:b/>
                <w:sz w:val="24"/>
              </w:rPr>
              <w:t>原专业名称</w:t>
            </w:r>
          </w:p>
        </w:tc>
        <w:tc>
          <w:tcPr>
            <w:tcW w:w="740" w:type="dxa"/>
          </w:tcPr>
          <w:p>
            <w:pPr>
              <w:pStyle w:val="14"/>
              <w:spacing w:before="115" w:line="242" w:lineRule="auto"/>
              <w:ind w:left="128" w:right="118"/>
              <w:rPr>
                <w:rFonts w:hint="eastAsia" w:ascii="黑体" w:eastAsia="黑体"/>
                <w:b/>
                <w:sz w:val="24"/>
              </w:rPr>
            </w:pPr>
            <w:r>
              <w:rPr>
                <w:rFonts w:hint="eastAsia" w:ascii="黑体" w:eastAsia="黑体"/>
                <w:b/>
                <w:sz w:val="24"/>
              </w:rPr>
              <w:t>调整情况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859" w:type="dxa"/>
          </w:tcPr>
          <w:p>
            <w:pPr>
              <w:pStyle w:val="14"/>
              <w:spacing w:before="61"/>
              <w:ind w:left="168" w:right="158"/>
              <w:jc w:val="center"/>
              <w:rPr>
                <w:rFonts w:ascii="Times New Roman"/>
                <w:sz w:val="21"/>
              </w:rPr>
            </w:pPr>
            <w:r>
              <w:rPr>
                <w:rFonts w:ascii="Times New Roman"/>
                <w:sz w:val="21"/>
              </w:rPr>
              <w:t>351</w:t>
            </w:r>
          </w:p>
        </w:tc>
        <w:tc>
          <w:tcPr>
            <w:tcW w:w="1476" w:type="dxa"/>
          </w:tcPr>
          <w:p>
            <w:pPr>
              <w:pStyle w:val="14"/>
              <w:spacing w:before="61"/>
              <w:ind w:left="235" w:right="226"/>
              <w:jc w:val="center"/>
              <w:rPr>
                <w:rFonts w:ascii="Times New Roman"/>
                <w:sz w:val="21"/>
              </w:rPr>
            </w:pPr>
            <w:r>
              <w:rPr>
                <w:rFonts w:ascii="Times New Roman"/>
                <w:sz w:val="21"/>
              </w:rPr>
              <w:t>600105</w:t>
            </w:r>
          </w:p>
        </w:tc>
        <w:tc>
          <w:tcPr>
            <w:tcW w:w="2767" w:type="dxa"/>
          </w:tcPr>
          <w:p>
            <w:pPr>
              <w:pStyle w:val="14"/>
              <w:spacing w:before="47"/>
              <w:ind w:left="107"/>
              <w:rPr>
                <w:sz w:val="21"/>
              </w:rPr>
            </w:pPr>
            <w:r>
              <w:rPr>
                <w:sz w:val="21"/>
              </w:rPr>
              <w:t>铁道机械化维修技术</w:t>
            </w:r>
          </w:p>
        </w:tc>
        <w:tc>
          <w:tcPr>
            <w:tcW w:w="851" w:type="dxa"/>
          </w:tcPr>
          <w:p>
            <w:pPr>
              <w:pStyle w:val="14"/>
              <w:spacing w:before="61"/>
              <w:ind w:left="89" w:right="78"/>
              <w:jc w:val="center"/>
              <w:rPr>
                <w:rFonts w:ascii="Times New Roman"/>
                <w:sz w:val="21"/>
              </w:rPr>
            </w:pPr>
            <w:r>
              <w:rPr>
                <w:rFonts w:ascii="Times New Roman"/>
                <w:sz w:val="21"/>
              </w:rPr>
              <w:t>580329</w:t>
            </w:r>
          </w:p>
        </w:tc>
        <w:tc>
          <w:tcPr>
            <w:tcW w:w="3319" w:type="dxa"/>
          </w:tcPr>
          <w:p>
            <w:pPr>
              <w:pStyle w:val="14"/>
              <w:spacing w:before="47"/>
              <w:ind w:left="108"/>
              <w:rPr>
                <w:sz w:val="21"/>
              </w:rPr>
            </w:pPr>
            <w:r>
              <w:rPr>
                <w:sz w:val="21"/>
              </w:rPr>
              <w:t>铁路工程机械</w:t>
            </w:r>
          </w:p>
        </w:tc>
        <w:tc>
          <w:tcPr>
            <w:tcW w:w="740" w:type="dxa"/>
          </w:tcPr>
          <w:p>
            <w:pPr>
              <w:pStyle w:val="14"/>
              <w:spacing w:before="47"/>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859" w:type="dxa"/>
            <w:vMerge w:val="restart"/>
          </w:tcPr>
          <w:p>
            <w:pPr>
              <w:pStyle w:val="14"/>
              <w:spacing w:before="2"/>
              <w:rPr>
                <w:rFonts w:ascii="方正小标宋简体"/>
                <w:sz w:val="14"/>
              </w:rPr>
            </w:pPr>
          </w:p>
          <w:p>
            <w:pPr>
              <w:pStyle w:val="14"/>
              <w:ind w:left="272"/>
              <w:rPr>
                <w:rFonts w:ascii="Times New Roman"/>
                <w:sz w:val="21"/>
              </w:rPr>
            </w:pPr>
            <w:r>
              <w:rPr>
                <w:rFonts w:ascii="Times New Roman"/>
                <w:sz w:val="21"/>
              </w:rPr>
              <w:t>352</w:t>
            </w:r>
          </w:p>
        </w:tc>
        <w:tc>
          <w:tcPr>
            <w:tcW w:w="1476" w:type="dxa"/>
            <w:vMerge w:val="restart"/>
          </w:tcPr>
          <w:p>
            <w:pPr>
              <w:pStyle w:val="14"/>
              <w:spacing w:before="2"/>
              <w:rPr>
                <w:rFonts w:ascii="方正小标宋简体"/>
                <w:sz w:val="14"/>
              </w:rPr>
            </w:pPr>
          </w:p>
          <w:p>
            <w:pPr>
              <w:pStyle w:val="14"/>
              <w:ind w:left="422"/>
              <w:rPr>
                <w:rFonts w:ascii="Times New Roman"/>
                <w:sz w:val="21"/>
              </w:rPr>
            </w:pPr>
            <w:r>
              <w:rPr>
                <w:rFonts w:ascii="Times New Roman"/>
                <w:sz w:val="21"/>
              </w:rPr>
              <w:t>600106</w:t>
            </w:r>
          </w:p>
        </w:tc>
        <w:tc>
          <w:tcPr>
            <w:tcW w:w="2767" w:type="dxa"/>
            <w:vMerge w:val="restart"/>
          </w:tcPr>
          <w:p>
            <w:pPr>
              <w:pStyle w:val="14"/>
              <w:spacing w:before="6"/>
              <w:rPr>
                <w:rFonts w:ascii="方正小标宋简体"/>
                <w:sz w:val="13"/>
              </w:rPr>
            </w:pPr>
          </w:p>
          <w:p>
            <w:pPr>
              <w:pStyle w:val="14"/>
              <w:ind w:left="107"/>
              <w:rPr>
                <w:sz w:val="21"/>
              </w:rPr>
            </w:pPr>
            <w:r>
              <w:rPr>
                <w:sz w:val="21"/>
              </w:rPr>
              <w:t>铁道信号自动控制</w:t>
            </w:r>
          </w:p>
        </w:tc>
        <w:tc>
          <w:tcPr>
            <w:tcW w:w="851" w:type="dxa"/>
          </w:tcPr>
          <w:p>
            <w:pPr>
              <w:pStyle w:val="14"/>
              <w:spacing w:before="61"/>
              <w:ind w:left="89" w:right="78"/>
              <w:jc w:val="center"/>
              <w:rPr>
                <w:rFonts w:ascii="Times New Roman"/>
                <w:sz w:val="21"/>
              </w:rPr>
            </w:pPr>
            <w:r>
              <w:rPr>
                <w:rFonts w:ascii="Times New Roman"/>
                <w:sz w:val="21"/>
              </w:rPr>
              <w:t>520220</w:t>
            </w:r>
          </w:p>
        </w:tc>
        <w:tc>
          <w:tcPr>
            <w:tcW w:w="3319" w:type="dxa"/>
          </w:tcPr>
          <w:p>
            <w:pPr>
              <w:pStyle w:val="14"/>
              <w:spacing w:before="48"/>
              <w:ind w:left="108"/>
              <w:rPr>
                <w:sz w:val="21"/>
              </w:rPr>
            </w:pPr>
            <w:r>
              <w:rPr>
                <w:sz w:val="21"/>
              </w:rPr>
              <w:t>高速铁路信号控制</w:t>
            </w:r>
          </w:p>
        </w:tc>
        <w:tc>
          <w:tcPr>
            <w:tcW w:w="740" w:type="dxa"/>
            <w:vMerge w:val="restart"/>
          </w:tcPr>
          <w:p>
            <w:pPr>
              <w:pStyle w:val="14"/>
              <w:spacing w:before="6"/>
              <w:rPr>
                <w:rFonts w:ascii="方正小标宋简体"/>
                <w:sz w:val="13"/>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1"/>
              <w:ind w:left="89" w:right="78"/>
              <w:jc w:val="center"/>
              <w:rPr>
                <w:rFonts w:ascii="Times New Roman"/>
                <w:sz w:val="21"/>
              </w:rPr>
            </w:pPr>
            <w:r>
              <w:rPr>
                <w:rFonts w:ascii="Times New Roman"/>
                <w:sz w:val="21"/>
              </w:rPr>
              <w:t>520205</w:t>
            </w:r>
          </w:p>
        </w:tc>
        <w:tc>
          <w:tcPr>
            <w:tcW w:w="3319" w:type="dxa"/>
          </w:tcPr>
          <w:p>
            <w:pPr>
              <w:pStyle w:val="14"/>
              <w:spacing w:before="47"/>
              <w:ind w:left="108"/>
              <w:rPr>
                <w:sz w:val="21"/>
              </w:rPr>
            </w:pPr>
            <w:r>
              <w:rPr>
                <w:sz w:val="21"/>
              </w:rPr>
              <w:t>铁道通信信号（部分）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859" w:type="dxa"/>
            <w:vMerge w:val="restart"/>
          </w:tcPr>
          <w:p>
            <w:pPr>
              <w:pStyle w:val="14"/>
              <w:spacing w:before="1"/>
              <w:rPr>
                <w:rFonts w:ascii="方正小标宋简体"/>
                <w:sz w:val="14"/>
              </w:rPr>
            </w:pPr>
          </w:p>
          <w:p>
            <w:pPr>
              <w:pStyle w:val="14"/>
              <w:ind w:left="272"/>
              <w:rPr>
                <w:rFonts w:ascii="Times New Roman"/>
                <w:sz w:val="21"/>
              </w:rPr>
            </w:pPr>
            <w:r>
              <w:rPr>
                <w:rFonts w:ascii="Times New Roman"/>
                <w:sz w:val="21"/>
              </w:rPr>
              <w:t>353</w:t>
            </w:r>
          </w:p>
        </w:tc>
        <w:tc>
          <w:tcPr>
            <w:tcW w:w="1476" w:type="dxa"/>
            <w:vMerge w:val="restart"/>
          </w:tcPr>
          <w:p>
            <w:pPr>
              <w:pStyle w:val="14"/>
              <w:spacing w:before="1"/>
              <w:rPr>
                <w:rFonts w:ascii="方正小标宋简体"/>
                <w:sz w:val="14"/>
              </w:rPr>
            </w:pPr>
          </w:p>
          <w:p>
            <w:pPr>
              <w:pStyle w:val="14"/>
              <w:ind w:left="422"/>
              <w:rPr>
                <w:rFonts w:ascii="Times New Roman"/>
                <w:sz w:val="21"/>
              </w:rPr>
            </w:pPr>
            <w:r>
              <w:rPr>
                <w:rFonts w:ascii="Times New Roman"/>
                <w:sz w:val="21"/>
              </w:rPr>
              <w:t>600107</w:t>
            </w:r>
          </w:p>
        </w:tc>
        <w:tc>
          <w:tcPr>
            <w:tcW w:w="2767" w:type="dxa"/>
            <w:vMerge w:val="restart"/>
          </w:tcPr>
          <w:p>
            <w:pPr>
              <w:pStyle w:val="14"/>
              <w:spacing w:before="4"/>
              <w:rPr>
                <w:rFonts w:ascii="方正小标宋简体"/>
                <w:sz w:val="13"/>
              </w:rPr>
            </w:pPr>
          </w:p>
          <w:p>
            <w:pPr>
              <w:pStyle w:val="14"/>
              <w:spacing w:before="1"/>
              <w:ind w:left="107"/>
              <w:rPr>
                <w:sz w:val="21"/>
              </w:rPr>
            </w:pPr>
            <w:r>
              <w:rPr>
                <w:sz w:val="21"/>
              </w:rPr>
              <w:t>铁道通信与信息化技术</w:t>
            </w:r>
          </w:p>
        </w:tc>
        <w:tc>
          <w:tcPr>
            <w:tcW w:w="851" w:type="dxa"/>
          </w:tcPr>
          <w:p>
            <w:pPr>
              <w:pStyle w:val="14"/>
              <w:spacing w:before="62"/>
              <w:ind w:left="89" w:right="78"/>
              <w:jc w:val="center"/>
              <w:rPr>
                <w:rFonts w:ascii="Times New Roman"/>
                <w:sz w:val="21"/>
              </w:rPr>
            </w:pPr>
            <w:r>
              <w:rPr>
                <w:rFonts w:ascii="Times New Roman"/>
                <w:sz w:val="21"/>
              </w:rPr>
              <w:t>520205</w:t>
            </w:r>
          </w:p>
        </w:tc>
        <w:tc>
          <w:tcPr>
            <w:tcW w:w="3319" w:type="dxa"/>
          </w:tcPr>
          <w:p>
            <w:pPr>
              <w:pStyle w:val="14"/>
              <w:spacing w:before="48"/>
              <w:ind w:left="108"/>
              <w:rPr>
                <w:sz w:val="21"/>
              </w:rPr>
            </w:pPr>
            <w:r>
              <w:rPr>
                <w:sz w:val="21"/>
              </w:rPr>
              <w:t>铁道通信信号（部分）</w:t>
            </w:r>
          </w:p>
        </w:tc>
        <w:tc>
          <w:tcPr>
            <w:tcW w:w="740" w:type="dxa"/>
            <w:vMerge w:val="restart"/>
          </w:tcPr>
          <w:p>
            <w:pPr>
              <w:pStyle w:val="14"/>
              <w:spacing w:before="4"/>
              <w:rPr>
                <w:rFonts w:ascii="方正小标宋简体"/>
                <w:sz w:val="13"/>
              </w:rPr>
            </w:pPr>
          </w:p>
          <w:p>
            <w:pPr>
              <w:pStyle w:val="14"/>
              <w:spacing w:before="1"/>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1"/>
              <w:ind w:left="89" w:right="78"/>
              <w:jc w:val="center"/>
              <w:rPr>
                <w:rFonts w:ascii="Times New Roman"/>
                <w:sz w:val="21"/>
              </w:rPr>
            </w:pPr>
            <w:r>
              <w:rPr>
                <w:rFonts w:ascii="Times New Roman"/>
                <w:sz w:val="21"/>
              </w:rPr>
              <w:t>520221</w:t>
            </w:r>
          </w:p>
        </w:tc>
        <w:tc>
          <w:tcPr>
            <w:tcW w:w="3319" w:type="dxa"/>
          </w:tcPr>
          <w:p>
            <w:pPr>
              <w:pStyle w:val="14"/>
              <w:spacing w:before="47"/>
              <w:ind w:left="108"/>
              <w:rPr>
                <w:sz w:val="21"/>
              </w:rPr>
            </w:pPr>
            <w:r>
              <w:rPr>
                <w:sz w:val="21"/>
              </w:rPr>
              <w:t>铁道信息技术与应用</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859" w:type="dxa"/>
          </w:tcPr>
          <w:p>
            <w:pPr>
              <w:pStyle w:val="14"/>
              <w:spacing w:before="61"/>
              <w:ind w:left="168" w:right="158"/>
              <w:jc w:val="center"/>
              <w:rPr>
                <w:rFonts w:ascii="Times New Roman"/>
                <w:sz w:val="21"/>
              </w:rPr>
            </w:pPr>
            <w:r>
              <w:rPr>
                <w:rFonts w:ascii="Times New Roman"/>
                <w:sz w:val="21"/>
              </w:rPr>
              <w:t>354</w:t>
            </w:r>
          </w:p>
        </w:tc>
        <w:tc>
          <w:tcPr>
            <w:tcW w:w="1476" w:type="dxa"/>
          </w:tcPr>
          <w:p>
            <w:pPr>
              <w:pStyle w:val="14"/>
              <w:spacing w:before="61"/>
              <w:ind w:left="235" w:right="226"/>
              <w:jc w:val="center"/>
              <w:rPr>
                <w:rFonts w:ascii="Times New Roman"/>
                <w:sz w:val="21"/>
              </w:rPr>
            </w:pPr>
            <w:r>
              <w:rPr>
                <w:rFonts w:ascii="Times New Roman"/>
                <w:sz w:val="21"/>
              </w:rPr>
              <w:t>600108</w:t>
            </w:r>
          </w:p>
        </w:tc>
        <w:tc>
          <w:tcPr>
            <w:tcW w:w="2767" w:type="dxa"/>
          </w:tcPr>
          <w:p>
            <w:pPr>
              <w:pStyle w:val="14"/>
              <w:spacing w:before="47"/>
              <w:ind w:left="107"/>
              <w:rPr>
                <w:sz w:val="21"/>
              </w:rPr>
            </w:pPr>
            <w:r>
              <w:rPr>
                <w:sz w:val="21"/>
              </w:rPr>
              <w:t>铁道交通运营管理</w:t>
            </w:r>
          </w:p>
        </w:tc>
        <w:tc>
          <w:tcPr>
            <w:tcW w:w="851" w:type="dxa"/>
          </w:tcPr>
          <w:p>
            <w:pPr>
              <w:pStyle w:val="14"/>
              <w:spacing w:before="61"/>
              <w:ind w:left="89" w:right="78"/>
              <w:jc w:val="center"/>
              <w:rPr>
                <w:rFonts w:ascii="Times New Roman"/>
                <w:sz w:val="21"/>
              </w:rPr>
            </w:pPr>
            <w:r>
              <w:rPr>
                <w:rFonts w:ascii="Times New Roman"/>
                <w:sz w:val="21"/>
              </w:rPr>
              <w:t>520206</w:t>
            </w:r>
          </w:p>
        </w:tc>
        <w:tc>
          <w:tcPr>
            <w:tcW w:w="3319" w:type="dxa"/>
          </w:tcPr>
          <w:p>
            <w:pPr>
              <w:pStyle w:val="14"/>
              <w:spacing w:before="47"/>
              <w:ind w:left="108"/>
              <w:rPr>
                <w:sz w:val="21"/>
              </w:rPr>
            </w:pPr>
            <w:r>
              <w:rPr>
                <w:sz w:val="21"/>
              </w:rPr>
              <w:t>铁道交通运营管理</w:t>
            </w:r>
          </w:p>
        </w:tc>
        <w:tc>
          <w:tcPr>
            <w:tcW w:w="740" w:type="dxa"/>
          </w:tcPr>
          <w:p>
            <w:pPr>
              <w:pStyle w:val="14"/>
              <w:spacing w:before="47"/>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859" w:type="dxa"/>
          </w:tcPr>
          <w:p>
            <w:pPr>
              <w:pStyle w:val="14"/>
              <w:spacing w:before="61"/>
              <w:ind w:left="168" w:right="158"/>
              <w:jc w:val="center"/>
              <w:rPr>
                <w:rFonts w:ascii="Times New Roman"/>
                <w:sz w:val="21"/>
              </w:rPr>
            </w:pPr>
            <w:r>
              <w:rPr>
                <w:rFonts w:ascii="Times New Roman"/>
                <w:sz w:val="21"/>
              </w:rPr>
              <w:t>355</w:t>
            </w:r>
          </w:p>
        </w:tc>
        <w:tc>
          <w:tcPr>
            <w:tcW w:w="1476" w:type="dxa"/>
          </w:tcPr>
          <w:p>
            <w:pPr>
              <w:pStyle w:val="14"/>
              <w:spacing w:before="61"/>
              <w:ind w:left="235" w:right="226"/>
              <w:jc w:val="center"/>
              <w:rPr>
                <w:rFonts w:ascii="Times New Roman"/>
                <w:sz w:val="21"/>
              </w:rPr>
            </w:pPr>
            <w:r>
              <w:rPr>
                <w:rFonts w:ascii="Times New Roman"/>
                <w:sz w:val="21"/>
              </w:rPr>
              <w:t>600109</w:t>
            </w:r>
          </w:p>
        </w:tc>
        <w:tc>
          <w:tcPr>
            <w:tcW w:w="2767" w:type="dxa"/>
          </w:tcPr>
          <w:p>
            <w:pPr>
              <w:pStyle w:val="14"/>
              <w:spacing w:before="47"/>
              <w:ind w:left="107"/>
              <w:rPr>
                <w:sz w:val="21"/>
              </w:rPr>
            </w:pPr>
            <w:r>
              <w:rPr>
                <w:sz w:val="21"/>
              </w:rPr>
              <w:t>铁路物流管理</w:t>
            </w:r>
          </w:p>
        </w:tc>
        <w:tc>
          <w:tcPr>
            <w:tcW w:w="851" w:type="dxa"/>
          </w:tcPr>
          <w:p>
            <w:pPr>
              <w:pStyle w:val="14"/>
              <w:spacing w:before="61"/>
              <w:ind w:left="89" w:right="78"/>
              <w:jc w:val="center"/>
              <w:rPr>
                <w:rFonts w:ascii="Times New Roman"/>
                <w:sz w:val="21"/>
              </w:rPr>
            </w:pPr>
            <w:r>
              <w:rPr>
                <w:rFonts w:ascii="Times New Roman"/>
                <w:sz w:val="21"/>
              </w:rPr>
              <w:t>520207</w:t>
            </w:r>
          </w:p>
        </w:tc>
        <w:tc>
          <w:tcPr>
            <w:tcW w:w="3319" w:type="dxa"/>
          </w:tcPr>
          <w:p>
            <w:pPr>
              <w:pStyle w:val="14"/>
              <w:spacing w:before="47"/>
              <w:ind w:left="108"/>
              <w:rPr>
                <w:sz w:val="21"/>
              </w:rPr>
            </w:pPr>
            <w:r>
              <w:rPr>
                <w:sz w:val="21"/>
              </w:rPr>
              <w:t>铁道运输经济</w:t>
            </w:r>
          </w:p>
        </w:tc>
        <w:tc>
          <w:tcPr>
            <w:tcW w:w="740" w:type="dxa"/>
          </w:tcPr>
          <w:p>
            <w:pPr>
              <w:pStyle w:val="14"/>
              <w:spacing w:before="47"/>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859" w:type="dxa"/>
          </w:tcPr>
          <w:p>
            <w:pPr>
              <w:pStyle w:val="14"/>
              <w:spacing w:before="61"/>
              <w:ind w:left="168" w:right="158"/>
              <w:jc w:val="center"/>
              <w:rPr>
                <w:rFonts w:ascii="Times New Roman"/>
                <w:sz w:val="21"/>
              </w:rPr>
            </w:pPr>
            <w:r>
              <w:rPr>
                <w:rFonts w:ascii="Times New Roman"/>
                <w:sz w:val="21"/>
              </w:rPr>
              <w:t>356</w:t>
            </w:r>
          </w:p>
        </w:tc>
        <w:tc>
          <w:tcPr>
            <w:tcW w:w="1476" w:type="dxa"/>
          </w:tcPr>
          <w:p>
            <w:pPr>
              <w:pStyle w:val="14"/>
              <w:spacing w:before="61"/>
              <w:ind w:left="235" w:right="226"/>
              <w:jc w:val="center"/>
              <w:rPr>
                <w:rFonts w:ascii="Times New Roman"/>
                <w:sz w:val="21"/>
              </w:rPr>
            </w:pPr>
            <w:r>
              <w:rPr>
                <w:rFonts w:ascii="Times New Roman"/>
                <w:sz w:val="21"/>
              </w:rPr>
              <w:t>600110</w:t>
            </w:r>
          </w:p>
        </w:tc>
        <w:tc>
          <w:tcPr>
            <w:tcW w:w="2767" w:type="dxa"/>
          </w:tcPr>
          <w:p>
            <w:pPr>
              <w:pStyle w:val="14"/>
              <w:spacing w:before="47"/>
              <w:ind w:left="107"/>
              <w:rPr>
                <w:sz w:val="21"/>
              </w:rPr>
            </w:pPr>
            <w:r>
              <w:rPr>
                <w:sz w:val="21"/>
              </w:rPr>
              <w:t>铁路桥梁与隧道工程技术</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47"/>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859" w:type="dxa"/>
            <w:vMerge w:val="restart"/>
          </w:tcPr>
          <w:p>
            <w:pPr>
              <w:pStyle w:val="14"/>
              <w:spacing w:before="2"/>
              <w:rPr>
                <w:rFonts w:ascii="方正小标宋简体"/>
                <w:sz w:val="14"/>
              </w:rPr>
            </w:pPr>
          </w:p>
          <w:p>
            <w:pPr>
              <w:pStyle w:val="14"/>
              <w:ind w:left="272"/>
              <w:rPr>
                <w:rFonts w:ascii="Times New Roman"/>
                <w:sz w:val="21"/>
              </w:rPr>
            </w:pPr>
            <w:r>
              <w:rPr>
                <w:rFonts w:ascii="Times New Roman"/>
                <w:sz w:val="21"/>
              </w:rPr>
              <w:t>357</w:t>
            </w:r>
          </w:p>
        </w:tc>
        <w:tc>
          <w:tcPr>
            <w:tcW w:w="1476" w:type="dxa"/>
            <w:vMerge w:val="restart"/>
          </w:tcPr>
          <w:p>
            <w:pPr>
              <w:pStyle w:val="14"/>
              <w:spacing w:before="2"/>
              <w:rPr>
                <w:rFonts w:ascii="方正小标宋简体"/>
                <w:sz w:val="14"/>
              </w:rPr>
            </w:pPr>
          </w:p>
          <w:p>
            <w:pPr>
              <w:pStyle w:val="14"/>
              <w:ind w:left="422"/>
              <w:rPr>
                <w:rFonts w:ascii="Times New Roman"/>
                <w:sz w:val="21"/>
              </w:rPr>
            </w:pPr>
            <w:r>
              <w:rPr>
                <w:rFonts w:ascii="Times New Roman"/>
                <w:sz w:val="21"/>
              </w:rPr>
              <w:t>600111</w:t>
            </w:r>
          </w:p>
        </w:tc>
        <w:tc>
          <w:tcPr>
            <w:tcW w:w="2767" w:type="dxa"/>
            <w:vMerge w:val="restart"/>
          </w:tcPr>
          <w:p>
            <w:pPr>
              <w:pStyle w:val="14"/>
              <w:spacing w:before="6"/>
              <w:rPr>
                <w:rFonts w:ascii="方正小标宋简体"/>
                <w:sz w:val="13"/>
              </w:rPr>
            </w:pPr>
          </w:p>
          <w:p>
            <w:pPr>
              <w:pStyle w:val="14"/>
              <w:ind w:left="107"/>
              <w:rPr>
                <w:sz w:val="21"/>
              </w:rPr>
            </w:pPr>
            <w:r>
              <w:rPr>
                <w:sz w:val="21"/>
              </w:rPr>
              <w:t>高速铁道工程技术</w:t>
            </w:r>
          </w:p>
        </w:tc>
        <w:tc>
          <w:tcPr>
            <w:tcW w:w="851" w:type="dxa"/>
          </w:tcPr>
          <w:p>
            <w:pPr>
              <w:pStyle w:val="14"/>
              <w:spacing w:before="61"/>
              <w:ind w:left="89" w:right="78"/>
              <w:jc w:val="center"/>
              <w:rPr>
                <w:rFonts w:ascii="Times New Roman"/>
                <w:sz w:val="21"/>
              </w:rPr>
            </w:pPr>
            <w:r>
              <w:rPr>
                <w:rFonts w:ascii="Times New Roman"/>
                <w:sz w:val="21"/>
              </w:rPr>
              <w:t>520201</w:t>
            </w:r>
          </w:p>
        </w:tc>
        <w:tc>
          <w:tcPr>
            <w:tcW w:w="3319" w:type="dxa"/>
          </w:tcPr>
          <w:p>
            <w:pPr>
              <w:pStyle w:val="14"/>
              <w:spacing w:before="48"/>
              <w:ind w:left="108"/>
              <w:rPr>
                <w:sz w:val="21"/>
              </w:rPr>
            </w:pPr>
            <w:r>
              <w:rPr>
                <w:sz w:val="21"/>
              </w:rPr>
              <w:t>高速铁道技术</w:t>
            </w:r>
          </w:p>
        </w:tc>
        <w:tc>
          <w:tcPr>
            <w:tcW w:w="740" w:type="dxa"/>
            <w:vMerge w:val="restart"/>
          </w:tcPr>
          <w:p>
            <w:pPr>
              <w:pStyle w:val="14"/>
              <w:spacing w:before="6"/>
              <w:rPr>
                <w:rFonts w:ascii="方正小标宋简体"/>
                <w:sz w:val="13"/>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1"/>
              <w:ind w:left="89" w:right="78"/>
              <w:jc w:val="center"/>
              <w:rPr>
                <w:rFonts w:ascii="Times New Roman"/>
                <w:sz w:val="21"/>
              </w:rPr>
            </w:pPr>
            <w:r>
              <w:rPr>
                <w:rFonts w:ascii="Times New Roman"/>
                <w:sz w:val="21"/>
              </w:rPr>
              <w:t>520212</w:t>
            </w:r>
          </w:p>
        </w:tc>
        <w:tc>
          <w:tcPr>
            <w:tcW w:w="3319" w:type="dxa"/>
          </w:tcPr>
          <w:p>
            <w:pPr>
              <w:pStyle w:val="14"/>
              <w:spacing w:before="47"/>
              <w:ind w:left="108"/>
              <w:rPr>
                <w:sz w:val="21"/>
              </w:rPr>
            </w:pPr>
            <w:r>
              <w:rPr>
                <w:sz w:val="21"/>
              </w:rPr>
              <w:t>高速铁路工程及维护技术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859" w:type="dxa"/>
          </w:tcPr>
          <w:p>
            <w:pPr>
              <w:pStyle w:val="14"/>
              <w:spacing w:before="61"/>
              <w:ind w:left="168" w:right="158"/>
              <w:jc w:val="center"/>
              <w:rPr>
                <w:rFonts w:ascii="Times New Roman"/>
                <w:sz w:val="21"/>
              </w:rPr>
            </w:pPr>
            <w:r>
              <w:rPr>
                <w:rFonts w:ascii="Times New Roman"/>
                <w:sz w:val="21"/>
              </w:rPr>
              <w:t>358</w:t>
            </w:r>
          </w:p>
        </w:tc>
        <w:tc>
          <w:tcPr>
            <w:tcW w:w="1476" w:type="dxa"/>
          </w:tcPr>
          <w:p>
            <w:pPr>
              <w:pStyle w:val="14"/>
              <w:spacing w:before="61"/>
              <w:ind w:left="235" w:right="226"/>
              <w:jc w:val="center"/>
              <w:rPr>
                <w:rFonts w:ascii="Times New Roman"/>
                <w:sz w:val="21"/>
              </w:rPr>
            </w:pPr>
            <w:r>
              <w:rPr>
                <w:rFonts w:ascii="Times New Roman"/>
                <w:sz w:val="21"/>
              </w:rPr>
              <w:t>600112</w:t>
            </w:r>
          </w:p>
        </w:tc>
        <w:tc>
          <w:tcPr>
            <w:tcW w:w="2767" w:type="dxa"/>
          </w:tcPr>
          <w:p>
            <w:pPr>
              <w:pStyle w:val="14"/>
              <w:spacing w:before="47"/>
              <w:ind w:left="107"/>
              <w:rPr>
                <w:sz w:val="21"/>
              </w:rPr>
            </w:pPr>
            <w:r>
              <w:rPr>
                <w:sz w:val="21"/>
              </w:rPr>
              <w:t>高速铁路客运乘务</w:t>
            </w:r>
          </w:p>
        </w:tc>
        <w:tc>
          <w:tcPr>
            <w:tcW w:w="851" w:type="dxa"/>
          </w:tcPr>
          <w:p>
            <w:pPr>
              <w:pStyle w:val="14"/>
              <w:spacing w:before="61"/>
              <w:ind w:left="89" w:right="78"/>
              <w:jc w:val="center"/>
              <w:rPr>
                <w:rFonts w:ascii="Times New Roman"/>
                <w:sz w:val="21"/>
              </w:rPr>
            </w:pPr>
            <w:r>
              <w:rPr>
                <w:rFonts w:ascii="Times New Roman"/>
                <w:sz w:val="21"/>
              </w:rPr>
              <w:t>520219</w:t>
            </w:r>
          </w:p>
        </w:tc>
        <w:tc>
          <w:tcPr>
            <w:tcW w:w="3319" w:type="dxa"/>
          </w:tcPr>
          <w:p>
            <w:pPr>
              <w:pStyle w:val="14"/>
              <w:spacing w:before="47"/>
              <w:ind w:left="108"/>
              <w:rPr>
                <w:sz w:val="21"/>
              </w:rPr>
            </w:pPr>
            <w:r>
              <w:rPr>
                <w:sz w:val="21"/>
              </w:rPr>
              <w:t>高速铁路动车乘务</w:t>
            </w:r>
          </w:p>
        </w:tc>
        <w:tc>
          <w:tcPr>
            <w:tcW w:w="740" w:type="dxa"/>
          </w:tcPr>
          <w:p>
            <w:pPr>
              <w:pStyle w:val="14"/>
              <w:spacing w:before="47"/>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859" w:type="dxa"/>
            <w:vMerge w:val="restart"/>
          </w:tcPr>
          <w:p>
            <w:pPr>
              <w:pStyle w:val="14"/>
              <w:rPr>
                <w:rFonts w:ascii="方正小标宋简体"/>
                <w:sz w:val="22"/>
              </w:rPr>
            </w:pPr>
          </w:p>
          <w:p>
            <w:pPr>
              <w:pStyle w:val="14"/>
              <w:spacing w:before="6"/>
              <w:rPr>
                <w:rFonts w:ascii="方正小标宋简体"/>
                <w:sz w:val="13"/>
              </w:rPr>
            </w:pPr>
          </w:p>
          <w:p>
            <w:pPr>
              <w:pStyle w:val="14"/>
              <w:ind w:left="272"/>
              <w:rPr>
                <w:rFonts w:ascii="Times New Roman"/>
                <w:sz w:val="21"/>
              </w:rPr>
            </w:pPr>
            <w:r>
              <w:rPr>
                <w:rFonts w:ascii="Times New Roman"/>
                <w:sz w:val="21"/>
              </w:rPr>
              <w:t>359</w:t>
            </w:r>
          </w:p>
        </w:tc>
        <w:tc>
          <w:tcPr>
            <w:tcW w:w="1476" w:type="dxa"/>
            <w:vMerge w:val="restart"/>
          </w:tcPr>
          <w:p>
            <w:pPr>
              <w:pStyle w:val="14"/>
              <w:rPr>
                <w:rFonts w:ascii="方正小标宋简体"/>
                <w:sz w:val="22"/>
              </w:rPr>
            </w:pPr>
          </w:p>
          <w:p>
            <w:pPr>
              <w:pStyle w:val="14"/>
              <w:spacing w:before="6"/>
              <w:rPr>
                <w:rFonts w:ascii="方正小标宋简体"/>
                <w:sz w:val="13"/>
              </w:rPr>
            </w:pPr>
          </w:p>
          <w:p>
            <w:pPr>
              <w:pStyle w:val="14"/>
              <w:ind w:left="422"/>
              <w:rPr>
                <w:rFonts w:ascii="Times New Roman"/>
                <w:sz w:val="21"/>
              </w:rPr>
            </w:pPr>
            <w:r>
              <w:rPr>
                <w:rFonts w:ascii="Times New Roman"/>
                <w:sz w:val="21"/>
              </w:rPr>
              <w:t>600113</w:t>
            </w:r>
          </w:p>
        </w:tc>
        <w:tc>
          <w:tcPr>
            <w:tcW w:w="2767" w:type="dxa"/>
            <w:vMerge w:val="restart"/>
          </w:tcPr>
          <w:p>
            <w:pPr>
              <w:pStyle w:val="14"/>
              <w:rPr>
                <w:rFonts w:ascii="方正小标宋简体"/>
                <w:sz w:val="20"/>
              </w:rPr>
            </w:pPr>
          </w:p>
          <w:p>
            <w:pPr>
              <w:pStyle w:val="14"/>
              <w:spacing w:before="10"/>
              <w:rPr>
                <w:rFonts w:ascii="方正小标宋简体"/>
                <w:sz w:val="14"/>
              </w:rPr>
            </w:pPr>
          </w:p>
          <w:p>
            <w:pPr>
              <w:pStyle w:val="14"/>
              <w:ind w:left="107"/>
              <w:rPr>
                <w:sz w:val="21"/>
              </w:rPr>
            </w:pPr>
            <w:r>
              <w:rPr>
                <w:sz w:val="21"/>
              </w:rPr>
              <w:t>动车组检修技术</w:t>
            </w:r>
          </w:p>
        </w:tc>
        <w:tc>
          <w:tcPr>
            <w:tcW w:w="851" w:type="dxa"/>
          </w:tcPr>
          <w:p>
            <w:pPr>
              <w:pStyle w:val="14"/>
              <w:spacing w:before="61"/>
              <w:ind w:left="89" w:right="78"/>
              <w:jc w:val="center"/>
              <w:rPr>
                <w:rFonts w:ascii="Times New Roman"/>
                <w:sz w:val="21"/>
              </w:rPr>
            </w:pPr>
            <w:r>
              <w:rPr>
                <w:rFonts w:ascii="Times New Roman"/>
                <w:sz w:val="21"/>
              </w:rPr>
              <w:t>520218</w:t>
            </w:r>
          </w:p>
        </w:tc>
        <w:tc>
          <w:tcPr>
            <w:tcW w:w="3319" w:type="dxa"/>
          </w:tcPr>
          <w:p>
            <w:pPr>
              <w:pStyle w:val="14"/>
              <w:spacing w:before="47"/>
              <w:ind w:left="108"/>
              <w:rPr>
                <w:sz w:val="21"/>
              </w:rPr>
            </w:pPr>
            <w:r>
              <w:rPr>
                <w:sz w:val="21"/>
              </w:rPr>
              <w:t>高速动车组驾驶与维修</w:t>
            </w:r>
          </w:p>
        </w:tc>
        <w:tc>
          <w:tcPr>
            <w:tcW w:w="740" w:type="dxa"/>
            <w:vMerge w:val="restart"/>
          </w:tcPr>
          <w:p>
            <w:pPr>
              <w:pStyle w:val="14"/>
              <w:rPr>
                <w:rFonts w:ascii="方正小标宋简体"/>
                <w:sz w:val="20"/>
              </w:rPr>
            </w:pPr>
          </w:p>
          <w:p>
            <w:pPr>
              <w:pStyle w:val="14"/>
              <w:spacing w:before="10"/>
              <w:rPr>
                <w:rFonts w:ascii="方正小标宋简体"/>
                <w:sz w:val="14"/>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1"/>
              <w:ind w:left="89" w:right="78"/>
              <w:jc w:val="center"/>
              <w:rPr>
                <w:rFonts w:ascii="Times New Roman"/>
                <w:sz w:val="21"/>
              </w:rPr>
            </w:pPr>
            <w:r>
              <w:rPr>
                <w:rFonts w:ascii="Times New Roman"/>
                <w:sz w:val="21"/>
              </w:rPr>
              <w:t>520213</w:t>
            </w:r>
          </w:p>
        </w:tc>
        <w:tc>
          <w:tcPr>
            <w:tcW w:w="3319" w:type="dxa"/>
          </w:tcPr>
          <w:p>
            <w:pPr>
              <w:pStyle w:val="14"/>
              <w:spacing w:before="47"/>
              <w:ind w:left="108"/>
              <w:rPr>
                <w:sz w:val="21"/>
              </w:rPr>
            </w:pPr>
            <w:r>
              <w:rPr>
                <w:sz w:val="21"/>
              </w:rPr>
              <w:t>动车组技术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1"/>
              <w:ind w:left="89" w:right="78"/>
              <w:jc w:val="center"/>
              <w:rPr>
                <w:rFonts w:ascii="Times New Roman"/>
                <w:sz w:val="21"/>
              </w:rPr>
            </w:pPr>
            <w:r>
              <w:rPr>
                <w:rFonts w:ascii="Times New Roman"/>
                <w:sz w:val="21"/>
              </w:rPr>
              <w:t>520211</w:t>
            </w:r>
          </w:p>
        </w:tc>
        <w:tc>
          <w:tcPr>
            <w:tcW w:w="3319" w:type="dxa"/>
          </w:tcPr>
          <w:p>
            <w:pPr>
              <w:pStyle w:val="14"/>
              <w:spacing w:before="47"/>
              <w:ind w:left="108"/>
              <w:rPr>
                <w:sz w:val="21"/>
              </w:rPr>
            </w:pPr>
            <w:r>
              <w:rPr>
                <w:sz w:val="21"/>
              </w:rPr>
              <w:t>高速动车组驾驶</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1"/>
              <w:ind w:left="89" w:right="78"/>
              <w:jc w:val="center"/>
              <w:rPr>
                <w:rFonts w:ascii="Times New Roman"/>
                <w:sz w:val="21"/>
              </w:rPr>
            </w:pPr>
            <w:r>
              <w:rPr>
                <w:rFonts w:ascii="Times New Roman"/>
                <w:sz w:val="21"/>
              </w:rPr>
              <w:t>520210</w:t>
            </w:r>
          </w:p>
        </w:tc>
        <w:tc>
          <w:tcPr>
            <w:tcW w:w="3319" w:type="dxa"/>
          </w:tcPr>
          <w:p>
            <w:pPr>
              <w:pStyle w:val="14"/>
              <w:spacing w:before="47"/>
              <w:ind w:left="108"/>
              <w:rPr>
                <w:sz w:val="21"/>
              </w:rPr>
            </w:pPr>
            <w:r>
              <w:rPr>
                <w:sz w:val="21"/>
              </w:rPr>
              <w:t>高速动车组检修技术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10012" w:type="dxa"/>
            <w:gridSpan w:val="6"/>
            <w:shd w:val="clear" w:color="auto" w:fill="D8D8D8"/>
          </w:tcPr>
          <w:p>
            <w:pPr>
              <w:pStyle w:val="14"/>
              <w:spacing w:before="42"/>
              <w:ind w:left="107"/>
              <w:rPr>
                <w:b/>
                <w:sz w:val="22"/>
              </w:rPr>
            </w:pPr>
            <w:r>
              <w:rPr>
                <w:rFonts w:ascii="Times New Roman" w:eastAsia="Times New Roman"/>
                <w:b/>
                <w:sz w:val="22"/>
              </w:rPr>
              <w:t xml:space="preserve">6002 </w:t>
            </w:r>
            <w:r>
              <w:rPr>
                <w:b/>
                <w:sz w:val="22"/>
              </w:rPr>
              <w:t>道路运输类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859" w:type="dxa"/>
          </w:tcPr>
          <w:p>
            <w:pPr>
              <w:pStyle w:val="14"/>
              <w:spacing w:before="63"/>
              <w:ind w:left="168" w:right="158"/>
              <w:jc w:val="center"/>
              <w:rPr>
                <w:rFonts w:ascii="Times New Roman"/>
                <w:sz w:val="21"/>
              </w:rPr>
            </w:pPr>
            <w:r>
              <w:rPr>
                <w:rFonts w:ascii="Times New Roman"/>
                <w:sz w:val="21"/>
              </w:rPr>
              <w:t>360</w:t>
            </w:r>
          </w:p>
        </w:tc>
        <w:tc>
          <w:tcPr>
            <w:tcW w:w="1476" w:type="dxa"/>
          </w:tcPr>
          <w:p>
            <w:pPr>
              <w:pStyle w:val="14"/>
              <w:spacing w:before="63"/>
              <w:ind w:left="235" w:right="226"/>
              <w:jc w:val="center"/>
              <w:rPr>
                <w:rFonts w:ascii="Times New Roman"/>
                <w:sz w:val="21"/>
              </w:rPr>
            </w:pPr>
            <w:r>
              <w:rPr>
                <w:rFonts w:ascii="Times New Roman"/>
                <w:sz w:val="21"/>
              </w:rPr>
              <w:t>600201</w:t>
            </w:r>
          </w:p>
        </w:tc>
        <w:tc>
          <w:tcPr>
            <w:tcW w:w="2767" w:type="dxa"/>
          </w:tcPr>
          <w:p>
            <w:pPr>
              <w:pStyle w:val="14"/>
              <w:spacing w:before="49"/>
              <w:ind w:left="107"/>
              <w:rPr>
                <w:sz w:val="21"/>
              </w:rPr>
            </w:pPr>
            <w:r>
              <w:rPr>
                <w:sz w:val="21"/>
              </w:rPr>
              <w:t>智能交通技术运用</w:t>
            </w:r>
          </w:p>
        </w:tc>
        <w:tc>
          <w:tcPr>
            <w:tcW w:w="851" w:type="dxa"/>
          </w:tcPr>
          <w:p>
            <w:pPr>
              <w:pStyle w:val="14"/>
              <w:spacing w:before="63"/>
              <w:ind w:left="89" w:right="78"/>
              <w:jc w:val="center"/>
              <w:rPr>
                <w:rFonts w:ascii="Times New Roman"/>
                <w:sz w:val="21"/>
              </w:rPr>
            </w:pPr>
            <w:r>
              <w:rPr>
                <w:rFonts w:ascii="Times New Roman"/>
                <w:sz w:val="21"/>
              </w:rPr>
              <w:t>520105</w:t>
            </w:r>
          </w:p>
        </w:tc>
        <w:tc>
          <w:tcPr>
            <w:tcW w:w="3319" w:type="dxa"/>
          </w:tcPr>
          <w:p>
            <w:pPr>
              <w:pStyle w:val="14"/>
              <w:spacing w:before="49"/>
              <w:ind w:left="108"/>
              <w:rPr>
                <w:sz w:val="21"/>
              </w:rPr>
            </w:pPr>
            <w:r>
              <w:rPr>
                <w:sz w:val="21"/>
              </w:rPr>
              <w:t>交通安全与智能控制</w:t>
            </w:r>
          </w:p>
        </w:tc>
        <w:tc>
          <w:tcPr>
            <w:tcW w:w="740" w:type="dxa"/>
          </w:tcPr>
          <w:p>
            <w:pPr>
              <w:pStyle w:val="14"/>
              <w:spacing w:before="49"/>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vMerge w:val="restart"/>
          </w:tcPr>
          <w:p>
            <w:pPr>
              <w:pStyle w:val="14"/>
              <w:rPr>
                <w:rFonts w:ascii="方正小标宋简体"/>
                <w:sz w:val="22"/>
              </w:rPr>
            </w:pPr>
          </w:p>
          <w:p>
            <w:pPr>
              <w:pStyle w:val="14"/>
              <w:spacing w:before="7"/>
              <w:rPr>
                <w:rFonts w:ascii="方正小标宋简体"/>
                <w:sz w:val="24"/>
              </w:rPr>
            </w:pPr>
          </w:p>
          <w:p>
            <w:pPr>
              <w:pStyle w:val="14"/>
              <w:ind w:left="272"/>
              <w:rPr>
                <w:rFonts w:ascii="Times New Roman"/>
                <w:sz w:val="21"/>
              </w:rPr>
            </w:pPr>
            <w:r>
              <w:rPr>
                <w:rFonts w:ascii="Times New Roman"/>
                <w:sz w:val="21"/>
              </w:rPr>
              <w:t>361</w:t>
            </w:r>
          </w:p>
        </w:tc>
        <w:tc>
          <w:tcPr>
            <w:tcW w:w="1476" w:type="dxa"/>
            <w:vMerge w:val="restart"/>
          </w:tcPr>
          <w:p>
            <w:pPr>
              <w:pStyle w:val="14"/>
              <w:rPr>
                <w:rFonts w:ascii="方正小标宋简体"/>
                <w:sz w:val="22"/>
              </w:rPr>
            </w:pPr>
          </w:p>
          <w:p>
            <w:pPr>
              <w:pStyle w:val="14"/>
              <w:spacing w:before="7"/>
              <w:rPr>
                <w:rFonts w:ascii="方正小标宋简体"/>
                <w:sz w:val="24"/>
              </w:rPr>
            </w:pPr>
          </w:p>
          <w:p>
            <w:pPr>
              <w:pStyle w:val="14"/>
              <w:ind w:left="422"/>
              <w:rPr>
                <w:rFonts w:ascii="Times New Roman"/>
                <w:sz w:val="21"/>
              </w:rPr>
            </w:pPr>
            <w:r>
              <w:rPr>
                <w:rFonts w:ascii="Times New Roman"/>
                <w:sz w:val="21"/>
              </w:rPr>
              <w:t>600202</w:t>
            </w:r>
          </w:p>
        </w:tc>
        <w:tc>
          <w:tcPr>
            <w:tcW w:w="2767" w:type="dxa"/>
            <w:vMerge w:val="restart"/>
          </w:tcPr>
          <w:p>
            <w:pPr>
              <w:pStyle w:val="14"/>
              <w:rPr>
                <w:rFonts w:ascii="方正小标宋简体"/>
                <w:sz w:val="20"/>
              </w:rPr>
            </w:pPr>
          </w:p>
          <w:p>
            <w:pPr>
              <w:pStyle w:val="14"/>
              <w:spacing w:before="11"/>
              <w:rPr>
                <w:rFonts w:ascii="方正小标宋简体"/>
                <w:sz w:val="25"/>
              </w:rPr>
            </w:pPr>
          </w:p>
          <w:p>
            <w:pPr>
              <w:pStyle w:val="14"/>
              <w:ind w:left="107"/>
              <w:rPr>
                <w:sz w:val="21"/>
              </w:rPr>
            </w:pPr>
            <w:r>
              <w:rPr>
                <w:sz w:val="21"/>
              </w:rPr>
              <w:t>道路桥梁工程技术</w:t>
            </w:r>
          </w:p>
        </w:tc>
        <w:tc>
          <w:tcPr>
            <w:tcW w:w="851" w:type="dxa"/>
          </w:tcPr>
          <w:p>
            <w:pPr>
              <w:pStyle w:val="14"/>
              <w:spacing w:before="63"/>
              <w:ind w:left="89" w:right="78"/>
              <w:jc w:val="center"/>
              <w:rPr>
                <w:rFonts w:ascii="Times New Roman"/>
                <w:sz w:val="21"/>
              </w:rPr>
            </w:pPr>
            <w:r>
              <w:rPr>
                <w:rFonts w:ascii="Times New Roman"/>
                <w:sz w:val="21"/>
              </w:rPr>
              <w:t>520113</w:t>
            </w:r>
          </w:p>
        </w:tc>
        <w:tc>
          <w:tcPr>
            <w:tcW w:w="3319" w:type="dxa"/>
          </w:tcPr>
          <w:p>
            <w:pPr>
              <w:pStyle w:val="14"/>
              <w:spacing w:before="49"/>
              <w:ind w:left="108"/>
              <w:rPr>
                <w:sz w:val="21"/>
              </w:rPr>
            </w:pPr>
            <w:r>
              <w:rPr>
                <w:sz w:val="21"/>
              </w:rPr>
              <w:t>公路工程管理</w:t>
            </w:r>
          </w:p>
        </w:tc>
        <w:tc>
          <w:tcPr>
            <w:tcW w:w="740" w:type="dxa"/>
            <w:vMerge w:val="restart"/>
          </w:tcPr>
          <w:p>
            <w:pPr>
              <w:pStyle w:val="14"/>
              <w:rPr>
                <w:rFonts w:ascii="方正小标宋简体"/>
                <w:sz w:val="20"/>
              </w:rPr>
            </w:pPr>
          </w:p>
          <w:p>
            <w:pPr>
              <w:pStyle w:val="14"/>
              <w:spacing w:before="11"/>
              <w:rPr>
                <w:rFonts w:ascii="方正小标宋简体"/>
                <w:sz w:val="25"/>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3"/>
              <w:ind w:left="89" w:right="78"/>
              <w:jc w:val="center"/>
              <w:rPr>
                <w:rFonts w:ascii="Times New Roman"/>
                <w:sz w:val="21"/>
              </w:rPr>
            </w:pPr>
            <w:r>
              <w:rPr>
                <w:rFonts w:ascii="Times New Roman"/>
                <w:sz w:val="21"/>
              </w:rPr>
              <w:t>520115</w:t>
            </w:r>
          </w:p>
        </w:tc>
        <w:tc>
          <w:tcPr>
            <w:tcW w:w="3319" w:type="dxa"/>
          </w:tcPr>
          <w:p>
            <w:pPr>
              <w:pStyle w:val="14"/>
              <w:spacing w:before="49"/>
              <w:ind w:left="108"/>
              <w:rPr>
                <w:sz w:val="21"/>
              </w:rPr>
            </w:pPr>
            <w:r>
              <w:rPr>
                <w:sz w:val="21"/>
              </w:rPr>
              <w:t>公路工程检测技术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3"/>
              <w:ind w:left="89" w:right="78"/>
              <w:jc w:val="center"/>
              <w:rPr>
                <w:rFonts w:ascii="Times New Roman"/>
                <w:sz w:val="21"/>
              </w:rPr>
            </w:pPr>
            <w:r>
              <w:rPr>
                <w:rFonts w:ascii="Times New Roman"/>
                <w:sz w:val="21"/>
              </w:rPr>
              <w:t>520118</w:t>
            </w:r>
          </w:p>
        </w:tc>
        <w:tc>
          <w:tcPr>
            <w:tcW w:w="3319" w:type="dxa"/>
          </w:tcPr>
          <w:p>
            <w:pPr>
              <w:pStyle w:val="14"/>
              <w:spacing w:before="49"/>
              <w:ind w:left="108"/>
              <w:rPr>
                <w:sz w:val="21"/>
              </w:rPr>
            </w:pPr>
            <w:r>
              <w:rPr>
                <w:sz w:val="21"/>
              </w:rPr>
              <w:t>道桥工程检测技术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3"/>
              <w:ind w:left="89" w:right="78"/>
              <w:jc w:val="center"/>
              <w:rPr>
                <w:rFonts w:ascii="Times New Roman"/>
                <w:sz w:val="21"/>
              </w:rPr>
            </w:pPr>
            <w:r>
              <w:rPr>
                <w:rFonts w:ascii="Times New Roman"/>
                <w:sz w:val="21"/>
              </w:rPr>
              <w:t>520108</w:t>
            </w:r>
          </w:p>
        </w:tc>
        <w:tc>
          <w:tcPr>
            <w:tcW w:w="3319" w:type="dxa"/>
          </w:tcPr>
          <w:p>
            <w:pPr>
              <w:pStyle w:val="14"/>
              <w:spacing w:before="49"/>
              <w:ind w:left="108"/>
              <w:rPr>
                <w:sz w:val="21"/>
              </w:rPr>
            </w:pPr>
            <w:r>
              <w:rPr>
                <w:sz w:val="21"/>
              </w:rPr>
              <w:t>道路桥梁工程技术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3"/>
              <w:ind w:left="89" w:right="78"/>
              <w:jc w:val="center"/>
              <w:rPr>
                <w:rFonts w:ascii="Times New Roman"/>
                <w:sz w:val="21"/>
              </w:rPr>
            </w:pPr>
            <w:r>
              <w:rPr>
                <w:rFonts w:ascii="Times New Roman"/>
                <w:sz w:val="21"/>
              </w:rPr>
              <w:t>520120</w:t>
            </w:r>
          </w:p>
        </w:tc>
        <w:tc>
          <w:tcPr>
            <w:tcW w:w="3319" w:type="dxa"/>
          </w:tcPr>
          <w:p>
            <w:pPr>
              <w:pStyle w:val="14"/>
              <w:spacing w:before="49"/>
              <w:ind w:left="108"/>
              <w:rPr>
                <w:sz w:val="21"/>
              </w:rPr>
            </w:pPr>
            <w:r>
              <w:rPr>
                <w:sz w:val="21"/>
              </w:rPr>
              <w:t>桥隧检测与加固工程技术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7" w:hRule="atLeast"/>
        </w:trPr>
        <w:tc>
          <w:tcPr>
            <w:tcW w:w="859" w:type="dxa"/>
            <w:vMerge w:val="restart"/>
          </w:tcPr>
          <w:p>
            <w:pPr>
              <w:pStyle w:val="14"/>
              <w:spacing w:before="4"/>
              <w:rPr>
                <w:rFonts w:ascii="方正小标宋简体"/>
                <w:sz w:val="14"/>
              </w:rPr>
            </w:pPr>
          </w:p>
          <w:p>
            <w:pPr>
              <w:pStyle w:val="14"/>
              <w:spacing w:before="1"/>
              <w:ind w:left="272"/>
              <w:rPr>
                <w:rFonts w:ascii="Times New Roman"/>
                <w:sz w:val="21"/>
              </w:rPr>
            </w:pPr>
            <w:r>
              <w:rPr>
                <w:rFonts w:ascii="Times New Roman"/>
                <w:sz w:val="21"/>
              </w:rPr>
              <w:t>362</w:t>
            </w:r>
          </w:p>
        </w:tc>
        <w:tc>
          <w:tcPr>
            <w:tcW w:w="1476" w:type="dxa"/>
            <w:vMerge w:val="restart"/>
          </w:tcPr>
          <w:p>
            <w:pPr>
              <w:pStyle w:val="14"/>
              <w:spacing w:before="4"/>
              <w:rPr>
                <w:rFonts w:ascii="方正小标宋简体"/>
                <w:sz w:val="14"/>
              </w:rPr>
            </w:pPr>
          </w:p>
          <w:p>
            <w:pPr>
              <w:pStyle w:val="14"/>
              <w:spacing w:before="1"/>
              <w:ind w:left="422"/>
              <w:rPr>
                <w:rFonts w:ascii="Times New Roman"/>
                <w:sz w:val="21"/>
              </w:rPr>
            </w:pPr>
            <w:r>
              <w:rPr>
                <w:rFonts w:ascii="Times New Roman"/>
                <w:sz w:val="21"/>
              </w:rPr>
              <w:t>600203</w:t>
            </w:r>
          </w:p>
        </w:tc>
        <w:tc>
          <w:tcPr>
            <w:tcW w:w="2767" w:type="dxa"/>
            <w:vMerge w:val="restart"/>
          </w:tcPr>
          <w:p>
            <w:pPr>
              <w:pStyle w:val="14"/>
              <w:spacing w:before="8"/>
              <w:rPr>
                <w:rFonts w:ascii="方正小标宋简体"/>
                <w:sz w:val="13"/>
              </w:rPr>
            </w:pPr>
          </w:p>
          <w:p>
            <w:pPr>
              <w:pStyle w:val="14"/>
              <w:ind w:left="107"/>
              <w:rPr>
                <w:sz w:val="21"/>
              </w:rPr>
            </w:pPr>
            <w:r>
              <w:rPr>
                <w:sz w:val="21"/>
              </w:rPr>
              <w:t>道路运输与路政管理</w:t>
            </w:r>
          </w:p>
        </w:tc>
        <w:tc>
          <w:tcPr>
            <w:tcW w:w="851" w:type="dxa"/>
          </w:tcPr>
          <w:p>
            <w:pPr>
              <w:pStyle w:val="14"/>
              <w:spacing w:before="63"/>
              <w:ind w:left="89" w:right="78"/>
              <w:jc w:val="center"/>
              <w:rPr>
                <w:rFonts w:ascii="Times New Roman"/>
                <w:sz w:val="21"/>
              </w:rPr>
            </w:pPr>
            <w:r>
              <w:rPr>
                <w:rFonts w:ascii="Times New Roman"/>
                <w:sz w:val="21"/>
              </w:rPr>
              <w:t>520101</w:t>
            </w:r>
          </w:p>
        </w:tc>
        <w:tc>
          <w:tcPr>
            <w:tcW w:w="3319" w:type="dxa"/>
          </w:tcPr>
          <w:p>
            <w:pPr>
              <w:pStyle w:val="14"/>
              <w:spacing w:before="49"/>
              <w:ind w:left="108"/>
              <w:rPr>
                <w:sz w:val="21"/>
              </w:rPr>
            </w:pPr>
            <w:r>
              <w:rPr>
                <w:sz w:val="21"/>
              </w:rPr>
              <w:t>公路运输与管理</w:t>
            </w:r>
          </w:p>
        </w:tc>
        <w:tc>
          <w:tcPr>
            <w:tcW w:w="740" w:type="dxa"/>
            <w:vMerge w:val="restart"/>
          </w:tcPr>
          <w:p>
            <w:pPr>
              <w:pStyle w:val="14"/>
              <w:spacing w:before="8"/>
              <w:rPr>
                <w:rFonts w:ascii="方正小标宋简体"/>
                <w:sz w:val="13"/>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3"/>
              <w:ind w:left="89" w:right="78"/>
              <w:jc w:val="center"/>
              <w:rPr>
                <w:rFonts w:ascii="Times New Roman"/>
                <w:sz w:val="21"/>
              </w:rPr>
            </w:pPr>
            <w:r>
              <w:rPr>
                <w:rFonts w:ascii="Times New Roman"/>
                <w:sz w:val="21"/>
              </w:rPr>
              <w:t>520103</w:t>
            </w:r>
          </w:p>
        </w:tc>
        <w:tc>
          <w:tcPr>
            <w:tcW w:w="3319" w:type="dxa"/>
          </w:tcPr>
          <w:p>
            <w:pPr>
              <w:pStyle w:val="14"/>
              <w:spacing w:before="49"/>
              <w:ind w:left="108"/>
              <w:rPr>
                <w:sz w:val="21"/>
              </w:rPr>
            </w:pPr>
            <w:r>
              <w:rPr>
                <w:sz w:val="21"/>
              </w:rPr>
              <w:t>路政管理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tcPr>
          <w:p>
            <w:pPr>
              <w:pStyle w:val="14"/>
              <w:spacing w:before="63"/>
              <w:ind w:left="168" w:right="158"/>
              <w:jc w:val="center"/>
              <w:rPr>
                <w:rFonts w:ascii="Times New Roman"/>
                <w:sz w:val="21"/>
              </w:rPr>
            </w:pPr>
            <w:r>
              <w:rPr>
                <w:rFonts w:ascii="Times New Roman"/>
                <w:sz w:val="21"/>
              </w:rPr>
              <w:t>363</w:t>
            </w:r>
          </w:p>
        </w:tc>
        <w:tc>
          <w:tcPr>
            <w:tcW w:w="1476" w:type="dxa"/>
          </w:tcPr>
          <w:p>
            <w:pPr>
              <w:pStyle w:val="14"/>
              <w:spacing w:before="63"/>
              <w:ind w:left="235" w:right="226"/>
              <w:jc w:val="center"/>
              <w:rPr>
                <w:rFonts w:ascii="Times New Roman"/>
                <w:sz w:val="21"/>
              </w:rPr>
            </w:pPr>
            <w:r>
              <w:rPr>
                <w:rFonts w:ascii="Times New Roman"/>
                <w:sz w:val="21"/>
              </w:rPr>
              <w:t>600204</w:t>
            </w:r>
          </w:p>
        </w:tc>
        <w:tc>
          <w:tcPr>
            <w:tcW w:w="2767" w:type="dxa"/>
          </w:tcPr>
          <w:p>
            <w:pPr>
              <w:pStyle w:val="14"/>
              <w:spacing w:before="49"/>
              <w:ind w:left="107"/>
              <w:rPr>
                <w:sz w:val="21"/>
              </w:rPr>
            </w:pPr>
            <w:r>
              <w:rPr>
                <w:sz w:val="21"/>
              </w:rPr>
              <w:t>道路养护与管理</w:t>
            </w:r>
          </w:p>
        </w:tc>
        <w:tc>
          <w:tcPr>
            <w:tcW w:w="851" w:type="dxa"/>
          </w:tcPr>
          <w:p>
            <w:pPr>
              <w:pStyle w:val="14"/>
              <w:spacing w:before="63"/>
              <w:ind w:left="89" w:right="78"/>
              <w:jc w:val="center"/>
              <w:rPr>
                <w:rFonts w:ascii="Times New Roman"/>
                <w:sz w:val="21"/>
              </w:rPr>
            </w:pPr>
            <w:r>
              <w:rPr>
                <w:rFonts w:ascii="Times New Roman"/>
                <w:sz w:val="21"/>
              </w:rPr>
              <w:t>520102</w:t>
            </w:r>
          </w:p>
        </w:tc>
        <w:tc>
          <w:tcPr>
            <w:tcW w:w="3319" w:type="dxa"/>
          </w:tcPr>
          <w:p>
            <w:pPr>
              <w:pStyle w:val="14"/>
              <w:spacing w:before="49"/>
              <w:ind w:left="108"/>
              <w:rPr>
                <w:sz w:val="21"/>
              </w:rPr>
            </w:pPr>
            <w:r>
              <w:rPr>
                <w:sz w:val="21"/>
              </w:rPr>
              <w:t>高等级公路维护与管理</w:t>
            </w:r>
          </w:p>
        </w:tc>
        <w:tc>
          <w:tcPr>
            <w:tcW w:w="740" w:type="dxa"/>
          </w:tcPr>
          <w:p>
            <w:pPr>
              <w:pStyle w:val="14"/>
              <w:spacing w:before="49"/>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tcPr>
          <w:p>
            <w:pPr>
              <w:pStyle w:val="14"/>
              <w:spacing w:before="63"/>
              <w:ind w:left="168" w:right="158"/>
              <w:jc w:val="center"/>
              <w:rPr>
                <w:rFonts w:ascii="Times New Roman"/>
                <w:sz w:val="21"/>
              </w:rPr>
            </w:pPr>
            <w:r>
              <w:rPr>
                <w:rFonts w:ascii="Times New Roman"/>
                <w:sz w:val="21"/>
              </w:rPr>
              <w:t>364</w:t>
            </w:r>
          </w:p>
        </w:tc>
        <w:tc>
          <w:tcPr>
            <w:tcW w:w="1476" w:type="dxa"/>
          </w:tcPr>
          <w:p>
            <w:pPr>
              <w:pStyle w:val="14"/>
              <w:spacing w:before="63"/>
              <w:ind w:left="235" w:right="226"/>
              <w:jc w:val="center"/>
              <w:rPr>
                <w:rFonts w:ascii="Times New Roman"/>
                <w:sz w:val="21"/>
              </w:rPr>
            </w:pPr>
            <w:r>
              <w:rPr>
                <w:rFonts w:ascii="Times New Roman"/>
                <w:sz w:val="21"/>
              </w:rPr>
              <w:t>600205</w:t>
            </w:r>
          </w:p>
        </w:tc>
        <w:tc>
          <w:tcPr>
            <w:tcW w:w="2767" w:type="dxa"/>
          </w:tcPr>
          <w:p>
            <w:pPr>
              <w:pStyle w:val="14"/>
              <w:spacing w:before="49"/>
              <w:ind w:left="107"/>
              <w:rPr>
                <w:sz w:val="21"/>
              </w:rPr>
            </w:pPr>
            <w:r>
              <w:rPr>
                <w:sz w:val="21"/>
              </w:rPr>
              <w:t>公路机械化施工技术</w:t>
            </w:r>
          </w:p>
        </w:tc>
        <w:tc>
          <w:tcPr>
            <w:tcW w:w="851" w:type="dxa"/>
          </w:tcPr>
          <w:p>
            <w:pPr>
              <w:pStyle w:val="14"/>
              <w:spacing w:before="63"/>
              <w:ind w:left="89" w:right="78"/>
              <w:jc w:val="center"/>
              <w:rPr>
                <w:rFonts w:ascii="Times New Roman"/>
                <w:sz w:val="21"/>
              </w:rPr>
            </w:pPr>
            <w:r>
              <w:rPr>
                <w:rFonts w:ascii="Times New Roman"/>
                <w:sz w:val="21"/>
              </w:rPr>
              <w:t>520112</w:t>
            </w:r>
          </w:p>
        </w:tc>
        <w:tc>
          <w:tcPr>
            <w:tcW w:w="3319" w:type="dxa"/>
          </w:tcPr>
          <w:p>
            <w:pPr>
              <w:pStyle w:val="14"/>
              <w:spacing w:before="49"/>
              <w:ind w:left="108"/>
              <w:rPr>
                <w:sz w:val="21"/>
              </w:rPr>
            </w:pPr>
            <w:r>
              <w:rPr>
                <w:sz w:val="21"/>
              </w:rPr>
              <w:t>公路机械化施工技术</w:t>
            </w:r>
          </w:p>
        </w:tc>
        <w:tc>
          <w:tcPr>
            <w:tcW w:w="740" w:type="dxa"/>
          </w:tcPr>
          <w:p>
            <w:pPr>
              <w:pStyle w:val="14"/>
              <w:spacing w:before="49"/>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vMerge w:val="restart"/>
          </w:tcPr>
          <w:p>
            <w:pPr>
              <w:pStyle w:val="14"/>
              <w:rPr>
                <w:rFonts w:ascii="方正小标宋简体"/>
                <w:sz w:val="22"/>
              </w:rPr>
            </w:pPr>
          </w:p>
          <w:p>
            <w:pPr>
              <w:pStyle w:val="14"/>
              <w:spacing w:before="12"/>
              <w:rPr>
                <w:rFonts w:ascii="方正小标宋简体"/>
                <w:sz w:val="13"/>
              </w:rPr>
            </w:pPr>
          </w:p>
          <w:p>
            <w:pPr>
              <w:pStyle w:val="14"/>
              <w:ind w:left="272"/>
              <w:rPr>
                <w:rFonts w:ascii="Times New Roman"/>
                <w:sz w:val="21"/>
              </w:rPr>
            </w:pPr>
            <w:r>
              <w:rPr>
                <w:rFonts w:ascii="Times New Roman"/>
                <w:sz w:val="21"/>
              </w:rPr>
              <w:t>365</w:t>
            </w:r>
          </w:p>
        </w:tc>
        <w:tc>
          <w:tcPr>
            <w:tcW w:w="1476" w:type="dxa"/>
            <w:vMerge w:val="restart"/>
          </w:tcPr>
          <w:p>
            <w:pPr>
              <w:pStyle w:val="14"/>
              <w:rPr>
                <w:rFonts w:ascii="方正小标宋简体"/>
                <w:sz w:val="22"/>
              </w:rPr>
            </w:pPr>
          </w:p>
          <w:p>
            <w:pPr>
              <w:pStyle w:val="14"/>
              <w:spacing w:before="12"/>
              <w:rPr>
                <w:rFonts w:ascii="方正小标宋简体"/>
                <w:sz w:val="13"/>
              </w:rPr>
            </w:pPr>
          </w:p>
          <w:p>
            <w:pPr>
              <w:pStyle w:val="14"/>
              <w:ind w:left="422"/>
              <w:rPr>
                <w:rFonts w:ascii="Times New Roman"/>
                <w:sz w:val="21"/>
              </w:rPr>
            </w:pPr>
            <w:r>
              <w:rPr>
                <w:rFonts w:ascii="Times New Roman"/>
                <w:sz w:val="21"/>
              </w:rPr>
              <w:t>600206</w:t>
            </w:r>
          </w:p>
        </w:tc>
        <w:tc>
          <w:tcPr>
            <w:tcW w:w="2767" w:type="dxa"/>
            <w:vMerge w:val="restart"/>
          </w:tcPr>
          <w:p>
            <w:pPr>
              <w:pStyle w:val="14"/>
              <w:rPr>
                <w:rFonts w:ascii="方正小标宋简体"/>
                <w:sz w:val="20"/>
              </w:rPr>
            </w:pPr>
          </w:p>
          <w:p>
            <w:pPr>
              <w:pStyle w:val="14"/>
              <w:spacing w:before="16"/>
              <w:rPr>
                <w:rFonts w:ascii="方正小标宋简体"/>
                <w:sz w:val="14"/>
              </w:rPr>
            </w:pPr>
          </w:p>
          <w:p>
            <w:pPr>
              <w:pStyle w:val="14"/>
              <w:ind w:left="107"/>
              <w:rPr>
                <w:sz w:val="21"/>
              </w:rPr>
            </w:pPr>
            <w:r>
              <w:rPr>
                <w:sz w:val="21"/>
              </w:rPr>
              <w:t>工程机械运用技术</w:t>
            </w:r>
          </w:p>
        </w:tc>
        <w:tc>
          <w:tcPr>
            <w:tcW w:w="851" w:type="dxa"/>
          </w:tcPr>
          <w:p>
            <w:pPr>
              <w:pStyle w:val="14"/>
              <w:spacing w:before="63"/>
              <w:ind w:left="89" w:right="78"/>
              <w:jc w:val="center"/>
              <w:rPr>
                <w:rFonts w:ascii="Times New Roman"/>
                <w:sz w:val="21"/>
              </w:rPr>
            </w:pPr>
            <w:r>
              <w:rPr>
                <w:rFonts w:ascii="Times New Roman"/>
                <w:sz w:val="21"/>
              </w:rPr>
              <w:t>520109</w:t>
            </w:r>
          </w:p>
        </w:tc>
        <w:tc>
          <w:tcPr>
            <w:tcW w:w="3319" w:type="dxa"/>
          </w:tcPr>
          <w:p>
            <w:pPr>
              <w:pStyle w:val="14"/>
              <w:spacing w:before="49"/>
              <w:ind w:left="108"/>
              <w:rPr>
                <w:sz w:val="21"/>
              </w:rPr>
            </w:pPr>
            <w:r>
              <w:rPr>
                <w:sz w:val="21"/>
              </w:rPr>
              <w:t>工程机械控制技术</w:t>
            </w:r>
          </w:p>
        </w:tc>
        <w:tc>
          <w:tcPr>
            <w:tcW w:w="740" w:type="dxa"/>
            <w:vMerge w:val="restart"/>
          </w:tcPr>
          <w:p>
            <w:pPr>
              <w:pStyle w:val="14"/>
              <w:rPr>
                <w:rFonts w:ascii="方正小标宋简体"/>
                <w:sz w:val="20"/>
              </w:rPr>
            </w:pPr>
          </w:p>
          <w:p>
            <w:pPr>
              <w:pStyle w:val="14"/>
              <w:spacing w:before="16"/>
              <w:rPr>
                <w:rFonts w:ascii="方正小标宋简体"/>
                <w:sz w:val="14"/>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3"/>
              <w:ind w:left="89" w:right="78"/>
              <w:jc w:val="center"/>
              <w:rPr>
                <w:rFonts w:ascii="Times New Roman"/>
                <w:sz w:val="21"/>
              </w:rPr>
            </w:pPr>
            <w:r>
              <w:rPr>
                <w:rFonts w:ascii="Times New Roman"/>
                <w:sz w:val="21"/>
              </w:rPr>
              <w:t>520110</w:t>
            </w:r>
          </w:p>
        </w:tc>
        <w:tc>
          <w:tcPr>
            <w:tcW w:w="3319" w:type="dxa"/>
          </w:tcPr>
          <w:p>
            <w:pPr>
              <w:pStyle w:val="14"/>
              <w:spacing w:before="49"/>
              <w:ind w:left="108"/>
              <w:rPr>
                <w:sz w:val="21"/>
              </w:rPr>
            </w:pPr>
            <w:r>
              <w:rPr>
                <w:sz w:val="21"/>
              </w:rPr>
              <w:t>工程机械运用与维护</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3"/>
              <w:ind w:left="89" w:right="78"/>
              <w:jc w:val="center"/>
              <w:rPr>
                <w:rFonts w:ascii="Times New Roman"/>
                <w:sz w:val="21"/>
              </w:rPr>
            </w:pPr>
            <w:r>
              <w:rPr>
                <w:rFonts w:ascii="Times New Roman"/>
                <w:sz w:val="21"/>
              </w:rPr>
              <w:t>520111</w:t>
            </w:r>
          </w:p>
        </w:tc>
        <w:tc>
          <w:tcPr>
            <w:tcW w:w="3319" w:type="dxa"/>
          </w:tcPr>
          <w:p>
            <w:pPr>
              <w:pStyle w:val="14"/>
              <w:spacing w:before="49"/>
              <w:ind w:left="108"/>
              <w:rPr>
                <w:sz w:val="21"/>
              </w:rPr>
            </w:pPr>
            <w:r>
              <w:rPr>
                <w:sz w:val="21"/>
              </w:rPr>
              <w:t>工程机械技术服务与营销</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3"/>
              <w:ind w:left="89" w:right="78"/>
              <w:jc w:val="center"/>
              <w:rPr>
                <w:rFonts w:ascii="Times New Roman"/>
                <w:sz w:val="21"/>
              </w:rPr>
            </w:pPr>
            <w:r>
              <w:rPr>
                <w:rFonts w:ascii="Times New Roman"/>
                <w:sz w:val="21"/>
              </w:rPr>
              <w:t>520119</w:t>
            </w:r>
          </w:p>
        </w:tc>
        <w:tc>
          <w:tcPr>
            <w:tcW w:w="3319" w:type="dxa"/>
          </w:tcPr>
          <w:p>
            <w:pPr>
              <w:pStyle w:val="14"/>
              <w:spacing w:before="49"/>
              <w:ind w:left="108"/>
              <w:rPr>
                <w:sz w:val="21"/>
              </w:rPr>
            </w:pPr>
            <w:r>
              <w:rPr>
                <w:sz w:val="21"/>
              </w:rPr>
              <w:t>工程机械载运装备技术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vMerge w:val="restart"/>
          </w:tcPr>
          <w:p>
            <w:pPr>
              <w:pStyle w:val="14"/>
              <w:spacing w:before="17"/>
              <w:rPr>
                <w:rFonts w:ascii="方正小标宋简体"/>
                <w:sz w:val="24"/>
              </w:rPr>
            </w:pPr>
          </w:p>
          <w:p>
            <w:pPr>
              <w:pStyle w:val="14"/>
              <w:ind w:left="272"/>
              <w:rPr>
                <w:rFonts w:ascii="Times New Roman"/>
                <w:sz w:val="21"/>
              </w:rPr>
            </w:pPr>
            <w:r>
              <w:rPr>
                <w:rFonts w:ascii="Times New Roman"/>
                <w:sz w:val="21"/>
              </w:rPr>
              <w:t>366</w:t>
            </w:r>
          </w:p>
        </w:tc>
        <w:tc>
          <w:tcPr>
            <w:tcW w:w="1476" w:type="dxa"/>
            <w:vMerge w:val="restart"/>
          </w:tcPr>
          <w:p>
            <w:pPr>
              <w:pStyle w:val="14"/>
              <w:spacing w:before="17"/>
              <w:rPr>
                <w:rFonts w:ascii="方正小标宋简体"/>
                <w:sz w:val="24"/>
              </w:rPr>
            </w:pPr>
          </w:p>
          <w:p>
            <w:pPr>
              <w:pStyle w:val="14"/>
              <w:ind w:left="422"/>
              <w:rPr>
                <w:rFonts w:ascii="Times New Roman"/>
                <w:sz w:val="21"/>
              </w:rPr>
            </w:pPr>
            <w:r>
              <w:rPr>
                <w:rFonts w:ascii="Times New Roman"/>
                <w:sz w:val="21"/>
              </w:rPr>
              <w:t>600207</w:t>
            </w:r>
          </w:p>
        </w:tc>
        <w:tc>
          <w:tcPr>
            <w:tcW w:w="2767" w:type="dxa"/>
            <w:vMerge w:val="restart"/>
          </w:tcPr>
          <w:p>
            <w:pPr>
              <w:pStyle w:val="14"/>
              <w:spacing w:before="3"/>
              <w:rPr>
                <w:rFonts w:ascii="方正小标宋简体"/>
                <w:sz w:val="24"/>
              </w:rPr>
            </w:pPr>
          </w:p>
          <w:p>
            <w:pPr>
              <w:pStyle w:val="14"/>
              <w:ind w:left="107"/>
              <w:rPr>
                <w:sz w:val="21"/>
              </w:rPr>
            </w:pPr>
            <w:r>
              <w:rPr>
                <w:sz w:val="21"/>
              </w:rPr>
              <w:t>交通运营管理</w:t>
            </w:r>
          </w:p>
        </w:tc>
        <w:tc>
          <w:tcPr>
            <w:tcW w:w="851" w:type="dxa"/>
          </w:tcPr>
          <w:p>
            <w:pPr>
              <w:pStyle w:val="14"/>
              <w:spacing w:before="63"/>
              <w:ind w:left="89" w:right="78"/>
              <w:jc w:val="center"/>
              <w:rPr>
                <w:rFonts w:ascii="Times New Roman"/>
                <w:sz w:val="21"/>
              </w:rPr>
            </w:pPr>
            <w:r>
              <w:rPr>
                <w:rFonts w:ascii="Times New Roman"/>
                <w:sz w:val="21"/>
              </w:rPr>
              <w:t>520106</w:t>
            </w:r>
          </w:p>
        </w:tc>
        <w:tc>
          <w:tcPr>
            <w:tcW w:w="3319" w:type="dxa"/>
          </w:tcPr>
          <w:p>
            <w:pPr>
              <w:pStyle w:val="14"/>
              <w:spacing w:before="49"/>
              <w:ind w:left="108"/>
              <w:rPr>
                <w:sz w:val="21"/>
              </w:rPr>
            </w:pPr>
            <w:r>
              <w:rPr>
                <w:sz w:val="21"/>
              </w:rPr>
              <w:t>城市交通运输</w:t>
            </w:r>
          </w:p>
        </w:tc>
        <w:tc>
          <w:tcPr>
            <w:tcW w:w="740" w:type="dxa"/>
            <w:vMerge w:val="restart"/>
          </w:tcPr>
          <w:p>
            <w:pPr>
              <w:pStyle w:val="14"/>
              <w:spacing w:before="3"/>
              <w:rPr>
                <w:rFonts w:ascii="方正小标宋简体"/>
                <w:sz w:val="24"/>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3"/>
              <w:ind w:left="89" w:right="78"/>
              <w:jc w:val="center"/>
              <w:rPr>
                <w:rFonts w:ascii="Times New Roman"/>
                <w:sz w:val="21"/>
              </w:rPr>
            </w:pPr>
            <w:r>
              <w:rPr>
                <w:rFonts w:ascii="Times New Roman"/>
                <w:sz w:val="21"/>
              </w:rPr>
              <w:t>520117</w:t>
            </w:r>
          </w:p>
        </w:tc>
        <w:tc>
          <w:tcPr>
            <w:tcW w:w="3319" w:type="dxa"/>
          </w:tcPr>
          <w:p>
            <w:pPr>
              <w:pStyle w:val="14"/>
              <w:spacing w:before="49"/>
              <w:ind w:left="108"/>
              <w:rPr>
                <w:sz w:val="21"/>
              </w:rPr>
            </w:pPr>
            <w:r>
              <w:rPr>
                <w:sz w:val="21"/>
              </w:rPr>
              <w:t>交通运营管理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3"/>
              <w:ind w:left="89" w:right="78"/>
              <w:jc w:val="center"/>
              <w:rPr>
                <w:rFonts w:ascii="Times New Roman"/>
                <w:sz w:val="21"/>
              </w:rPr>
            </w:pPr>
            <w:r>
              <w:rPr>
                <w:rFonts w:ascii="Times New Roman"/>
                <w:sz w:val="21"/>
              </w:rPr>
              <w:t>520121</w:t>
            </w:r>
          </w:p>
        </w:tc>
        <w:tc>
          <w:tcPr>
            <w:tcW w:w="3319" w:type="dxa"/>
          </w:tcPr>
          <w:p>
            <w:pPr>
              <w:pStyle w:val="14"/>
              <w:spacing w:before="49"/>
              <w:ind w:left="108"/>
              <w:rPr>
                <w:sz w:val="21"/>
              </w:rPr>
            </w:pPr>
            <w:r>
              <w:rPr>
                <w:sz w:val="21"/>
              </w:rPr>
              <w:t>交通运输安全管理技术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tcPr>
          <w:p>
            <w:pPr>
              <w:pStyle w:val="14"/>
              <w:spacing w:before="63"/>
              <w:ind w:left="168" w:right="158"/>
              <w:jc w:val="center"/>
              <w:rPr>
                <w:rFonts w:ascii="Times New Roman"/>
                <w:sz w:val="21"/>
              </w:rPr>
            </w:pPr>
            <w:r>
              <w:rPr>
                <w:rFonts w:ascii="Times New Roman"/>
                <w:sz w:val="21"/>
              </w:rPr>
              <w:t>367</w:t>
            </w:r>
          </w:p>
        </w:tc>
        <w:tc>
          <w:tcPr>
            <w:tcW w:w="1476" w:type="dxa"/>
          </w:tcPr>
          <w:p>
            <w:pPr>
              <w:pStyle w:val="14"/>
              <w:spacing w:before="63"/>
              <w:ind w:left="235" w:right="226"/>
              <w:jc w:val="center"/>
              <w:rPr>
                <w:rFonts w:ascii="Times New Roman"/>
                <w:sz w:val="21"/>
              </w:rPr>
            </w:pPr>
            <w:r>
              <w:rPr>
                <w:rFonts w:ascii="Times New Roman"/>
                <w:sz w:val="21"/>
              </w:rPr>
              <w:t>600208</w:t>
            </w:r>
          </w:p>
        </w:tc>
        <w:tc>
          <w:tcPr>
            <w:tcW w:w="2767" w:type="dxa"/>
          </w:tcPr>
          <w:p>
            <w:pPr>
              <w:pStyle w:val="14"/>
              <w:spacing w:before="49"/>
              <w:ind w:left="107"/>
              <w:rPr>
                <w:sz w:val="21"/>
              </w:rPr>
            </w:pPr>
            <w:r>
              <w:rPr>
                <w:sz w:val="21"/>
              </w:rPr>
              <w:t>交通枢纽运营管理</w:t>
            </w:r>
          </w:p>
        </w:tc>
        <w:tc>
          <w:tcPr>
            <w:tcW w:w="851" w:type="dxa"/>
          </w:tcPr>
          <w:p>
            <w:pPr>
              <w:pStyle w:val="14"/>
              <w:spacing w:before="63"/>
              <w:ind w:left="89" w:right="78"/>
              <w:jc w:val="center"/>
              <w:rPr>
                <w:rFonts w:ascii="Times New Roman"/>
                <w:sz w:val="21"/>
              </w:rPr>
            </w:pPr>
            <w:r>
              <w:rPr>
                <w:rFonts w:ascii="Times New Roman"/>
                <w:sz w:val="21"/>
              </w:rPr>
              <w:t>650212</w:t>
            </w:r>
          </w:p>
        </w:tc>
        <w:tc>
          <w:tcPr>
            <w:tcW w:w="3319" w:type="dxa"/>
          </w:tcPr>
          <w:p>
            <w:pPr>
              <w:pStyle w:val="14"/>
              <w:spacing w:before="49"/>
              <w:ind w:left="108"/>
              <w:rPr>
                <w:sz w:val="21"/>
              </w:rPr>
            </w:pPr>
            <w:r>
              <w:rPr>
                <w:sz w:val="21"/>
              </w:rPr>
              <w:t>客运站务管理</w:t>
            </w:r>
          </w:p>
        </w:tc>
        <w:tc>
          <w:tcPr>
            <w:tcW w:w="740" w:type="dxa"/>
          </w:tcPr>
          <w:p>
            <w:pPr>
              <w:pStyle w:val="14"/>
              <w:spacing w:before="49"/>
              <w:ind w:left="139" w:right="130"/>
              <w:jc w:val="center"/>
              <w:rPr>
                <w:sz w:val="21"/>
              </w:rPr>
            </w:pPr>
            <w:r>
              <w:rPr>
                <w:sz w:val="21"/>
              </w:rPr>
              <w:t>更名</w:t>
            </w:r>
          </w:p>
        </w:tc>
      </w:tr>
    </w:tbl>
    <w:p>
      <w:pPr>
        <w:spacing w:after="0"/>
        <w:jc w:val="center"/>
        <w:rPr>
          <w:sz w:val="21"/>
        </w:rPr>
        <w:sectPr>
          <w:pgSz w:w="11910" w:h="16840"/>
          <w:pgMar w:top="1440" w:right="660" w:bottom="980" w:left="660" w:header="0" w:footer="785" w:gutter="0"/>
        </w:sectPr>
      </w:pPr>
    </w:p>
    <w:tbl>
      <w:tblPr>
        <w:tblStyle w:val="10"/>
        <w:tblW w:w="10012" w:type="dxa"/>
        <w:tblInd w:w="4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9"/>
        <w:gridCol w:w="1476"/>
        <w:gridCol w:w="2767"/>
        <w:gridCol w:w="851"/>
        <w:gridCol w:w="3319"/>
        <w:gridCol w:w="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859" w:type="dxa"/>
          </w:tcPr>
          <w:p>
            <w:pPr>
              <w:pStyle w:val="14"/>
              <w:spacing w:before="4"/>
              <w:rPr>
                <w:rFonts w:ascii="方正小标宋简体"/>
                <w:sz w:val="15"/>
              </w:rPr>
            </w:pPr>
          </w:p>
          <w:p>
            <w:pPr>
              <w:pStyle w:val="14"/>
              <w:ind w:left="168" w:right="159"/>
              <w:jc w:val="center"/>
              <w:rPr>
                <w:rFonts w:hint="eastAsia" w:ascii="黑体" w:eastAsia="黑体"/>
                <w:b/>
                <w:sz w:val="24"/>
              </w:rPr>
            </w:pPr>
            <w:r>
              <w:rPr>
                <w:rFonts w:hint="eastAsia" w:ascii="黑体" w:eastAsia="黑体"/>
                <w:b/>
                <w:sz w:val="24"/>
              </w:rPr>
              <w:t>序号</w:t>
            </w:r>
          </w:p>
        </w:tc>
        <w:tc>
          <w:tcPr>
            <w:tcW w:w="1476" w:type="dxa"/>
          </w:tcPr>
          <w:p>
            <w:pPr>
              <w:pStyle w:val="14"/>
              <w:spacing w:before="4"/>
              <w:rPr>
                <w:rFonts w:ascii="方正小标宋简体"/>
                <w:sz w:val="15"/>
              </w:rPr>
            </w:pPr>
          </w:p>
          <w:p>
            <w:pPr>
              <w:pStyle w:val="14"/>
              <w:ind w:left="236" w:right="226"/>
              <w:jc w:val="center"/>
              <w:rPr>
                <w:rFonts w:hint="eastAsia" w:ascii="黑体" w:eastAsia="黑体"/>
                <w:b/>
                <w:sz w:val="24"/>
              </w:rPr>
            </w:pPr>
            <w:r>
              <w:rPr>
                <w:rFonts w:hint="eastAsia" w:ascii="黑体" w:eastAsia="黑体"/>
                <w:b/>
                <w:sz w:val="24"/>
              </w:rPr>
              <w:t>专业代码</w:t>
            </w:r>
          </w:p>
        </w:tc>
        <w:tc>
          <w:tcPr>
            <w:tcW w:w="2767" w:type="dxa"/>
          </w:tcPr>
          <w:p>
            <w:pPr>
              <w:pStyle w:val="14"/>
              <w:spacing w:before="4"/>
              <w:rPr>
                <w:rFonts w:ascii="方正小标宋简体"/>
                <w:sz w:val="15"/>
              </w:rPr>
            </w:pPr>
          </w:p>
          <w:p>
            <w:pPr>
              <w:pStyle w:val="14"/>
              <w:ind w:left="902"/>
              <w:rPr>
                <w:rFonts w:hint="eastAsia" w:ascii="黑体" w:eastAsia="黑体"/>
                <w:b/>
                <w:sz w:val="24"/>
              </w:rPr>
            </w:pPr>
            <w:r>
              <w:rPr>
                <w:rFonts w:hint="eastAsia" w:ascii="黑体" w:eastAsia="黑体"/>
                <w:b/>
                <w:sz w:val="24"/>
              </w:rPr>
              <w:t>专业名称</w:t>
            </w:r>
          </w:p>
        </w:tc>
        <w:tc>
          <w:tcPr>
            <w:tcW w:w="851" w:type="dxa"/>
          </w:tcPr>
          <w:p>
            <w:pPr>
              <w:pStyle w:val="14"/>
              <w:spacing w:before="115" w:line="242" w:lineRule="auto"/>
              <w:ind w:left="183" w:right="51" w:hanging="120"/>
              <w:rPr>
                <w:rFonts w:hint="eastAsia" w:ascii="黑体" w:eastAsia="黑体"/>
                <w:b/>
                <w:sz w:val="24"/>
              </w:rPr>
            </w:pPr>
            <w:r>
              <w:rPr>
                <w:rFonts w:hint="eastAsia" w:ascii="黑体" w:eastAsia="黑体"/>
                <w:b/>
                <w:sz w:val="24"/>
              </w:rPr>
              <w:t>原专业代码</w:t>
            </w:r>
          </w:p>
        </w:tc>
        <w:tc>
          <w:tcPr>
            <w:tcW w:w="3319" w:type="dxa"/>
          </w:tcPr>
          <w:p>
            <w:pPr>
              <w:pStyle w:val="14"/>
              <w:spacing w:before="4"/>
              <w:rPr>
                <w:rFonts w:ascii="方正小标宋简体"/>
                <w:sz w:val="15"/>
              </w:rPr>
            </w:pPr>
          </w:p>
          <w:p>
            <w:pPr>
              <w:pStyle w:val="14"/>
              <w:ind w:left="1057"/>
              <w:rPr>
                <w:rFonts w:hint="eastAsia" w:ascii="黑体" w:eastAsia="黑体"/>
                <w:b/>
                <w:sz w:val="24"/>
              </w:rPr>
            </w:pPr>
            <w:r>
              <w:rPr>
                <w:rFonts w:hint="eastAsia" w:ascii="黑体" w:eastAsia="黑体"/>
                <w:b/>
                <w:sz w:val="24"/>
              </w:rPr>
              <w:t>原专业名称</w:t>
            </w:r>
          </w:p>
        </w:tc>
        <w:tc>
          <w:tcPr>
            <w:tcW w:w="740" w:type="dxa"/>
          </w:tcPr>
          <w:p>
            <w:pPr>
              <w:pStyle w:val="14"/>
              <w:spacing w:before="115" w:line="242" w:lineRule="auto"/>
              <w:ind w:left="128" w:right="118"/>
              <w:rPr>
                <w:rFonts w:hint="eastAsia" w:ascii="黑体" w:eastAsia="黑体"/>
                <w:b/>
                <w:sz w:val="24"/>
              </w:rPr>
            </w:pPr>
            <w:r>
              <w:rPr>
                <w:rFonts w:hint="eastAsia" w:ascii="黑体" w:eastAsia="黑体"/>
                <w:b/>
                <w:sz w:val="24"/>
              </w:rPr>
              <w:t>调整情况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restart"/>
          </w:tcPr>
          <w:p>
            <w:pPr>
              <w:pStyle w:val="14"/>
              <w:spacing w:before="8"/>
              <w:rPr>
                <w:rFonts w:ascii="方正小标宋简体"/>
                <w:sz w:val="22"/>
              </w:rPr>
            </w:pPr>
          </w:p>
          <w:p>
            <w:pPr>
              <w:pStyle w:val="14"/>
              <w:ind w:left="272"/>
              <w:rPr>
                <w:rFonts w:ascii="Times New Roman"/>
                <w:sz w:val="21"/>
              </w:rPr>
            </w:pPr>
            <w:r>
              <w:rPr>
                <w:rFonts w:ascii="Times New Roman"/>
                <w:sz w:val="21"/>
              </w:rPr>
              <w:t>368</w:t>
            </w:r>
          </w:p>
        </w:tc>
        <w:tc>
          <w:tcPr>
            <w:tcW w:w="1476" w:type="dxa"/>
            <w:vMerge w:val="restart"/>
          </w:tcPr>
          <w:p>
            <w:pPr>
              <w:pStyle w:val="14"/>
              <w:spacing w:before="8"/>
              <w:rPr>
                <w:rFonts w:ascii="方正小标宋简体"/>
                <w:sz w:val="22"/>
              </w:rPr>
            </w:pPr>
          </w:p>
          <w:p>
            <w:pPr>
              <w:pStyle w:val="14"/>
              <w:ind w:left="422"/>
              <w:rPr>
                <w:rFonts w:ascii="Times New Roman"/>
                <w:sz w:val="21"/>
              </w:rPr>
            </w:pPr>
            <w:r>
              <w:rPr>
                <w:rFonts w:ascii="Times New Roman"/>
                <w:sz w:val="21"/>
              </w:rPr>
              <w:t>600209</w:t>
            </w:r>
          </w:p>
        </w:tc>
        <w:tc>
          <w:tcPr>
            <w:tcW w:w="2767" w:type="dxa"/>
            <w:vMerge w:val="restart"/>
          </w:tcPr>
          <w:p>
            <w:pPr>
              <w:pStyle w:val="14"/>
              <w:spacing w:before="12"/>
              <w:rPr>
                <w:rFonts w:ascii="方正小标宋简体"/>
                <w:sz w:val="21"/>
              </w:rPr>
            </w:pPr>
          </w:p>
          <w:p>
            <w:pPr>
              <w:pStyle w:val="14"/>
              <w:ind w:left="107"/>
              <w:rPr>
                <w:sz w:val="21"/>
              </w:rPr>
            </w:pPr>
            <w:r>
              <w:rPr>
                <w:sz w:val="21"/>
              </w:rPr>
              <w:t>汽车运用与维修技术</w:t>
            </w:r>
          </w:p>
        </w:tc>
        <w:tc>
          <w:tcPr>
            <w:tcW w:w="851" w:type="dxa"/>
          </w:tcPr>
          <w:p>
            <w:pPr>
              <w:pStyle w:val="14"/>
              <w:spacing w:before="48"/>
              <w:ind w:left="89" w:right="78"/>
              <w:jc w:val="center"/>
              <w:rPr>
                <w:rFonts w:ascii="Times New Roman"/>
                <w:sz w:val="21"/>
              </w:rPr>
            </w:pPr>
            <w:r>
              <w:rPr>
                <w:rFonts w:ascii="Times New Roman"/>
                <w:sz w:val="21"/>
              </w:rPr>
              <w:t>520104</w:t>
            </w:r>
          </w:p>
        </w:tc>
        <w:tc>
          <w:tcPr>
            <w:tcW w:w="3319" w:type="dxa"/>
          </w:tcPr>
          <w:p>
            <w:pPr>
              <w:pStyle w:val="14"/>
              <w:spacing w:before="34"/>
              <w:ind w:left="108"/>
              <w:rPr>
                <w:sz w:val="21"/>
              </w:rPr>
            </w:pPr>
            <w:r>
              <w:rPr>
                <w:sz w:val="21"/>
              </w:rPr>
              <w:t>汽车运用技术</w:t>
            </w:r>
          </w:p>
        </w:tc>
        <w:tc>
          <w:tcPr>
            <w:tcW w:w="740" w:type="dxa"/>
            <w:vMerge w:val="restart"/>
          </w:tcPr>
          <w:p>
            <w:pPr>
              <w:pStyle w:val="14"/>
              <w:spacing w:before="12"/>
              <w:rPr>
                <w:rFonts w:ascii="方正小标宋简体"/>
                <w:sz w:val="2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580402</w:t>
            </w:r>
          </w:p>
        </w:tc>
        <w:tc>
          <w:tcPr>
            <w:tcW w:w="3319" w:type="dxa"/>
          </w:tcPr>
          <w:p>
            <w:pPr>
              <w:pStyle w:val="14"/>
              <w:spacing w:before="34"/>
              <w:ind w:left="108"/>
              <w:rPr>
                <w:sz w:val="21"/>
              </w:rPr>
            </w:pPr>
            <w:r>
              <w:rPr>
                <w:sz w:val="21"/>
              </w:rPr>
              <w:t>汽车检测与维修技术（部分）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580407</w:t>
            </w:r>
          </w:p>
        </w:tc>
        <w:tc>
          <w:tcPr>
            <w:tcW w:w="3319" w:type="dxa"/>
          </w:tcPr>
          <w:p>
            <w:pPr>
              <w:pStyle w:val="14"/>
              <w:spacing w:before="34"/>
              <w:ind w:left="108"/>
              <w:rPr>
                <w:sz w:val="21"/>
              </w:rPr>
            </w:pPr>
            <w:r>
              <w:rPr>
                <w:sz w:val="21"/>
              </w:rPr>
              <w:t>汽车运用与维修</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369</w:t>
            </w:r>
          </w:p>
        </w:tc>
        <w:tc>
          <w:tcPr>
            <w:tcW w:w="1476" w:type="dxa"/>
          </w:tcPr>
          <w:p>
            <w:pPr>
              <w:pStyle w:val="14"/>
              <w:spacing w:before="48"/>
              <w:ind w:left="235" w:right="226"/>
              <w:jc w:val="center"/>
              <w:rPr>
                <w:rFonts w:ascii="Times New Roman"/>
                <w:sz w:val="21"/>
              </w:rPr>
            </w:pPr>
            <w:r>
              <w:rPr>
                <w:rFonts w:ascii="Times New Roman"/>
                <w:sz w:val="21"/>
              </w:rPr>
              <w:t>600210</w:t>
            </w:r>
          </w:p>
        </w:tc>
        <w:tc>
          <w:tcPr>
            <w:tcW w:w="2767" w:type="dxa"/>
          </w:tcPr>
          <w:p>
            <w:pPr>
              <w:pStyle w:val="14"/>
              <w:spacing w:before="34"/>
              <w:ind w:left="107"/>
              <w:rPr>
                <w:sz w:val="21"/>
              </w:rPr>
            </w:pPr>
            <w:r>
              <w:rPr>
                <w:sz w:val="21"/>
              </w:rPr>
              <w:t>汽车车身维修技术</w:t>
            </w:r>
          </w:p>
        </w:tc>
        <w:tc>
          <w:tcPr>
            <w:tcW w:w="851" w:type="dxa"/>
          </w:tcPr>
          <w:p>
            <w:pPr>
              <w:pStyle w:val="14"/>
              <w:spacing w:before="48"/>
              <w:ind w:left="89" w:right="78"/>
              <w:jc w:val="center"/>
              <w:rPr>
                <w:rFonts w:ascii="Times New Roman"/>
                <w:sz w:val="21"/>
              </w:rPr>
            </w:pPr>
            <w:r>
              <w:rPr>
                <w:rFonts w:ascii="Times New Roman"/>
                <w:sz w:val="21"/>
              </w:rPr>
              <w:t>580406</w:t>
            </w:r>
          </w:p>
        </w:tc>
        <w:tc>
          <w:tcPr>
            <w:tcW w:w="3319" w:type="dxa"/>
          </w:tcPr>
          <w:p>
            <w:pPr>
              <w:pStyle w:val="14"/>
              <w:spacing w:before="34"/>
              <w:ind w:left="108"/>
              <w:rPr>
                <w:sz w:val="21"/>
              </w:rPr>
            </w:pPr>
            <w:r>
              <w:rPr>
                <w:sz w:val="21"/>
              </w:rPr>
              <w:t>汽车整形技术</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370</w:t>
            </w:r>
          </w:p>
        </w:tc>
        <w:tc>
          <w:tcPr>
            <w:tcW w:w="1476" w:type="dxa"/>
          </w:tcPr>
          <w:p>
            <w:pPr>
              <w:pStyle w:val="14"/>
              <w:spacing w:before="48"/>
              <w:ind w:left="235" w:right="226"/>
              <w:jc w:val="center"/>
              <w:rPr>
                <w:rFonts w:ascii="Times New Roman"/>
                <w:sz w:val="21"/>
              </w:rPr>
            </w:pPr>
            <w:r>
              <w:rPr>
                <w:rFonts w:ascii="Times New Roman"/>
                <w:sz w:val="21"/>
              </w:rPr>
              <w:t>600211</w:t>
            </w:r>
          </w:p>
        </w:tc>
        <w:tc>
          <w:tcPr>
            <w:tcW w:w="2767" w:type="dxa"/>
          </w:tcPr>
          <w:p>
            <w:pPr>
              <w:pStyle w:val="14"/>
              <w:spacing w:before="34"/>
              <w:ind w:left="107"/>
              <w:rPr>
                <w:sz w:val="21"/>
              </w:rPr>
            </w:pPr>
            <w:r>
              <w:rPr>
                <w:sz w:val="21"/>
              </w:rPr>
              <w:t>汽车运用安全管理</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34"/>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371</w:t>
            </w:r>
          </w:p>
        </w:tc>
        <w:tc>
          <w:tcPr>
            <w:tcW w:w="1476" w:type="dxa"/>
          </w:tcPr>
          <w:p>
            <w:pPr>
              <w:pStyle w:val="14"/>
              <w:spacing w:before="48"/>
              <w:ind w:left="235" w:right="226"/>
              <w:jc w:val="center"/>
              <w:rPr>
                <w:rFonts w:ascii="Times New Roman"/>
                <w:sz w:val="21"/>
              </w:rPr>
            </w:pPr>
            <w:r>
              <w:rPr>
                <w:rFonts w:ascii="Times New Roman"/>
                <w:sz w:val="21"/>
              </w:rPr>
              <w:t>600212</w:t>
            </w:r>
          </w:p>
        </w:tc>
        <w:tc>
          <w:tcPr>
            <w:tcW w:w="2767" w:type="dxa"/>
          </w:tcPr>
          <w:p>
            <w:pPr>
              <w:pStyle w:val="14"/>
              <w:spacing w:before="34"/>
              <w:ind w:left="107"/>
              <w:rPr>
                <w:sz w:val="21"/>
              </w:rPr>
            </w:pPr>
            <w:r>
              <w:rPr>
                <w:sz w:val="21"/>
              </w:rPr>
              <w:t>新能源汽车运用与维修</w:t>
            </w:r>
          </w:p>
        </w:tc>
        <w:tc>
          <w:tcPr>
            <w:tcW w:w="851" w:type="dxa"/>
          </w:tcPr>
          <w:p>
            <w:pPr>
              <w:pStyle w:val="14"/>
              <w:spacing w:before="48"/>
              <w:ind w:left="89" w:right="78"/>
              <w:jc w:val="center"/>
              <w:rPr>
                <w:rFonts w:ascii="Times New Roman"/>
                <w:sz w:val="21"/>
              </w:rPr>
            </w:pPr>
            <w:r>
              <w:rPr>
                <w:rFonts w:ascii="Times New Roman"/>
                <w:sz w:val="21"/>
              </w:rPr>
              <w:t>580419</w:t>
            </w:r>
          </w:p>
        </w:tc>
        <w:tc>
          <w:tcPr>
            <w:tcW w:w="3319" w:type="dxa"/>
          </w:tcPr>
          <w:p>
            <w:pPr>
              <w:pStyle w:val="14"/>
              <w:spacing w:before="34"/>
              <w:ind w:left="108"/>
              <w:rPr>
                <w:sz w:val="21"/>
              </w:rPr>
            </w:pPr>
            <w:r>
              <w:rPr>
                <w:sz w:val="21"/>
              </w:rPr>
              <w:t>新能源汽车维修技术（部分）</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6003 </w:t>
            </w:r>
            <w:r>
              <w:rPr>
                <w:b/>
                <w:sz w:val="22"/>
              </w:rPr>
              <w:t>水上运输类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tcPr>
          <w:p>
            <w:pPr>
              <w:pStyle w:val="14"/>
              <w:spacing w:before="54"/>
              <w:ind w:left="168" w:right="158"/>
              <w:jc w:val="center"/>
              <w:rPr>
                <w:rFonts w:ascii="Times New Roman"/>
                <w:sz w:val="21"/>
              </w:rPr>
            </w:pPr>
            <w:r>
              <w:rPr>
                <w:rFonts w:ascii="Times New Roman"/>
                <w:sz w:val="21"/>
              </w:rPr>
              <w:t>372</w:t>
            </w:r>
          </w:p>
        </w:tc>
        <w:tc>
          <w:tcPr>
            <w:tcW w:w="1476" w:type="dxa"/>
          </w:tcPr>
          <w:p>
            <w:pPr>
              <w:pStyle w:val="14"/>
              <w:spacing w:before="54"/>
              <w:ind w:left="235" w:right="226"/>
              <w:jc w:val="center"/>
              <w:rPr>
                <w:rFonts w:ascii="Times New Roman"/>
                <w:sz w:val="21"/>
              </w:rPr>
            </w:pPr>
            <w:r>
              <w:rPr>
                <w:rFonts w:ascii="Times New Roman"/>
                <w:sz w:val="21"/>
              </w:rPr>
              <w:t>600301</w:t>
            </w:r>
          </w:p>
        </w:tc>
        <w:tc>
          <w:tcPr>
            <w:tcW w:w="2767" w:type="dxa"/>
          </w:tcPr>
          <w:p>
            <w:pPr>
              <w:pStyle w:val="14"/>
              <w:spacing w:before="40"/>
              <w:ind w:left="107"/>
              <w:rPr>
                <w:sz w:val="21"/>
              </w:rPr>
            </w:pPr>
            <w:r>
              <w:rPr>
                <w:sz w:val="21"/>
              </w:rPr>
              <w:t>航海技术</w:t>
            </w:r>
          </w:p>
        </w:tc>
        <w:tc>
          <w:tcPr>
            <w:tcW w:w="851" w:type="dxa"/>
          </w:tcPr>
          <w:p>
            <w:pPr>
              <w:pStyle w:val="14"/>
              <w:spacing w:before="54"/>
              <w:ind w:left="89" w:right="78"/>
              <w:jc w:val="center"/>
              <w:rPr>
                <w:rFonts w:ascii="Times New Roman"/>
                <w:sz w:val="21"/>
              </w:rPr>
            </w:pPr>
            <w:r>
              <w:rPr>
                <w:rFonts w:ascii="Times New Roman"/>
                <w:sz w:val="21"/>
              </w:rPr>
              <w:t>520401</w:t>
            </w:r>
          </w:p>
        </w:tc>
        <w:tc>
          <w:tcPr>
            <w:tcW w:w="3319" w:type="dxa"/>
          </w:tcPr>
          <w:p>
            <w:pPr>
              <w:pStyle w:val="14"/>
              <w:spacing w:before="40"/>
              <w:ind w:left="108"/>
              <w:rPr>
                <w:sz w:val="21"/>
              </w:rPr>
            </w:pPr>
            <w:r>
              <w:rPr>
                <w:sz w:val="21"/>
              </w:rPr>
              <w:t>航海技术</w:t>
            </w:r>
          </w:p>
        </w:tc>
        <w:tc>
          <w:tcPr>
            <w:tcW w:w="740" w:type="dxa"/>
          </w:tcPr>
          <w:p>
            <w:pPr>
              <w:pStyle w:val="14"/>
              <w:spacing w:before="40"/>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tcPr>
          <w:p>
            <w:pPr>
              <w:pStyle w:val="14"/>
              <w:spacing w:before="54"/>
              <w:ind w:left="168" w:right="158"/>
              <w:jc w:val="center"/>
              <w:rPr>
                <w:rFonts w:ascii="Times New Roman"/>
                <w:sz w:val="21"/>
              </w:rPr>
            </w:pPr>
            <w:r>
              <w:rPr>
                <w:rFonts w:ascii="Times New Roman"/>
                <w:sz w:val="21"/>
              </w:rPr>
              <w:t>373</w:t>
            </w:r>
          </w:p>
        </w:tc>
        <w:tc>
          <w:tcPr>
            <w:tcW w:w="1476" w:type="dxa"/>
          </w:tcPr>
          <w:p>
            <w:pPr>
              <w:pStyle w:val="14"/>
              <w:spacing w:before="54"/>
              <w:ind w:left="235" w:right="226"/>
              <w:jc w:val="center"/>
              <w:rPr>
                <w:rFonts w:ascii="Times New Roman"/>
                <w:sz w:val="21"/>
              </w:rPr>
            </w:pPr>
            <w:r>
              <w:rPr>
                <w:rFonts w:ascii="Times New Roman"/>
                <w:sz w:val="21"/>
              </w:rPr>
              <w:t>600302</w:t>
            </w:r>
          </w:p>
        </w:tc>
        <w:tc>
          <w:tcPr>
            <w:tcW w:w="2767" w:type="dxa"/>
          </w:tcPr>
          <w:p>
            <w:pPr>
              <w:pStyle w:val="14"/>
              <w:spacing w:before="40"/>
              <w:ind w:left="107"/>
              <w:rPr>
                <w:sz w:val="21"/>
              </w:rPr>
            </w:pPr>
            <w:r>
              <w:rPr>
                <w:sz w:val="21"/>
              </w:rPr>
              <w:t>国际邮轮乘务管理</w:t>
            </w:r>
          </w:p>
        </w:tc>
        <w:tc>
          <w:tcPr>
            <w:tcW w:w="851" w:type="dxa"/>
          </w:tcPr>
          <w:p>
            <w:pPr>
              <w:pStyle w:val="14"/>
              <w:spacing w:before="54"/>
              <w:ind w:left="89" w:right="78"/>
              <w:jc w:val="center"/>
              <w:rPr>
                <w:rFonts w:ascii="Times New Roman"/>
                <w:sz w:val="21"/>
              </w:rPr>
            </w:pPr>
            <w:r>
              <w:rPr>
                <w:rFonts w:ascii="Times New Roman"/>
                <w:sz w:val="21"/>
              </w:rPr>
              <w:t>520410</w:t>
            </w:r>
          </w:p>
        </w:tc>
        <w:tc>
          <w:tcPr>
            <w:tcW w:w="3319" w:type="dxa"/>
          </w:tcPr>
          <w:p>
            <w:pPr>
              <w:pStyle w:val="14"/>
              <w:spacing w:before="40"/>
              <w:ind w:left="108"/>
              <w:rPr>
                <w:sz w:val="21"/>
              </w:rPr>
            </w:pPr>
            <w:r>
              <w:rPr>
                <w:sz w:val="21"/>
              </w:rPr>
              <w:t>国际邮轮乘务</w:t>
            </w:r>
          </w:p>
        </w:tc>
        <w:tc>
          <w:tcPr>
            <w:tcW w:w="740" w:type="dxa"/>
          </w:tcPr>
          <w:p>
            <w:pPr>
              <w:pStyle w:val="14"/>
              <w:spacing w:before="40"/>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tcPr>
          <w:p>
            <w:pPr>
              <w:pStyle w:val="14"/>
              <w:spacing w:before="54"/>
              <w:ind w:left="168" w:right="158"/>
              <w:jc w:val="center"/>
              <w:rPr>
                <w:rFonts w:ascii="Times New Roman"/>
                <w:sz w:val="21"/>
              </w:rPr>
            </w:pPr>
            <w:r>
              <w:rPr>
                <w:rFonts w:ascii="Times New Roman"/>
                <w:sz w:val="21"/>
              </w:rPr>
              <w:t>374</w:t>
            </w:r>
          </w:p>
        </w:tc>
        <w:tc>
          <w:tcPr>
            <w:tcW w:w="1476" w:type="dxa"/>
          </w:tcPr>
          <w:p>
            <w:pPr>
              <w:pStyle w:val="14"/>
              <w:spacing w:before="54"/>
              <w:ind w:left="235" w:right="226"/>
              <w:jc w:val="center"/>
              <w:rPr>
                <w:rFonts w:ascii="Times New Roman"/>
                <w:sz w:val="21"/>
              </w:rPr>
            </w:pPr>
            <w:r>
              <w:rPr>
                <w:rFonts w:ascii="Times New Roman"/>
                <w:sz w:val="21"/>
              </w:rPr>
              <w:t>600303</w:t>
            </w:r>
          </w:p>
        </w:tc>
        <w:tc>
          <w:tcPr>
            <w:tcW w:w="2767" w:type="dxa"/>
          </w:tcPr>
          <w:p>
            <w:pPr>
              <w:pStyle w:val="14"/>
              <w:spacing w:before="40"/>
              <w:ind w:left="107"/>
              <w:rPr>
                <w:sz w:val="21"/>
              </w:rPr>
            </w:pPr>
            <w:r>
              <w:rPr>
                <w:sz w:val="21"/>
              </w:rPr>
              <w:t>船舶电子电气技术</w:t>
            </w:r>
          </w:p>
        </w:tc>
        <w:tc>
          <w:tcPr>
            <w:tcW w:w="851" w:type="dxa"/>
          </w:tcPr>
          <w:p>
            <w:pPr>
              <w:pStyle w:val="14"/>
              <w:spacing w:before="54"/>
              <w:ind w:left="89" w:right="78"/>
              <w:jc w:val="center"/>
              <w:rPr>
                <w:rFonts w:ascii="Times New Roman"/>
                <w:sz w:val="21"/>
              </w:rPr>
            </w:pPr>
            <w:r>
              <w:rPr>
                <w:rFonts w:ascii="Times New Roman"/>
                <w:sz w:val="21"/>
              </w:rPr>
              <w:t>520413</w:t>
            </w:r>
          </w:p>
        </w:tc>
        <w:tc>
          <w:tcPr>
            <w:tcW w:w="3319" w:type="dxa"/>
          </w:tcPr>
          <w:p>
            <w:pPr>
              <w:pStyle w:val="14"/>
              <w:spacing w:before="40"/>
              <w:ind w:left="108"/>
              <w:rPr>
                <w:sz w:val="21"/>
              </w:rPr>
            </w:pPr>
            <w:r>
              <w:rPr>
                <w:sz w:val="21"/>
              </w:rPr>
              <w:t>船舶电子电气技术</w:t>
            </w:r>
          </w:p>
        </w:tc>
        <w:tc>
          <w:tcPr>
            <w:tcW w:w="740" w:type="dxa"/>
          </w:tcPr>
          <w:p>
            <w:pPr>
              <w:pStyle w:val="14"/>
              <w:spacing w:before="40"/>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tcPr>
          <w:p>
            <w:pPr>
              <w:pStyle w:val="14"/>
              <w:spacing w:before="53"/>
              <w:ind w:left="168" w:right="158"/>
              <w:jc w:val="center"/>
              <w:rPr>
                <w:rFonts w:ascii="Times New Roman"/>
                <w:sz w:val="21"/>
              </w:rPr>
            </w:pPr>
            <w:r>
              <w:rPr>
                <w:rFonts w:ascii="Times New Roman"/>
                <w:sz w:val="21"/>
              </w:rPr>
              <w:t>375</w:t>
            </w:r>
          </w:p>
        </w:tc>
        <w:tc>
          <w:tcPr>
            <w:tcW w:w="1476" w:type="dxa"/>
          </w:tcPr>
          <w:p>
            <w:pPr>
              <w:pStyle w:val="14"/>
              <w:spacing w:before="53"/>
              <w:ind w:left="235" w:right="226"/>
              <w:jc w:val="center"/>
              <w:rPr>
                <w:rFonts w:ascii="Times New Roman"/>
                <w:sz w:val="21"/>
              </w:rPr>
            </w:pPr>
            <w:r>
              <w:rPr>
                <w:rFonts w:ascii="Times New Roman"/>
                <w:sz w:val="21"/>
              </w:rPr>
              <w:t>600304</w:t>
            </w:r>
          </w:p>
        </w:tc>
        <w:tc>
          <w:tcPr>
            <w:tcW w:w="2767" w:type="dxa"/>
          </w:tcPr>
          <w:p>
            <w:pPr>
              <w:pStyle w:val="14"/>
              <w:spacing w:before="39"/>
              <w:ind w:left="107"/>
              <w:rPr>
                <w:sz w:val="21"/>
              </w:rPr>
            </w:pPr>
            <w:r>
              <w:rPr>
                <w:sz w:val="21"/>
              </w:rPr>
              <w:t>船舶检验</w:t>
            </w:r>
          </w:p>
        </w:tc>
        <w:tc>
          <w:tcPr>
            <w:tcW w:w="851" w:type="dxa"/>
          </w:tcPr>
          <w:p>
            <w:pPr>
              <w:pStyle w:val="14"/>
              <w:spacing w:before="53"/>
              <w:ind w:left="89" w:right="78"/>
              <w:jc w:val="center"/>
              <w:rPr>
                <w:rFonts w:ascii="Times New Roman"/>
                <w:sz w:val="21"/>
              </w:rPr>
            </w:pPr>
            <w:r>
              <w:rPr>
                <w:rFonts w:ascii="Times New Roman"/>
                <w:sz w:val="21"/>
              </w:rPr>
              <w:t>520407</w:t>
            </w:r>
          </w:p>
        </w:tc>
        <w:tc>
          <w:tcPr>
            <w:tcW w:w="3319" w:type="dxa"/>
          </w:tcPr>
          <w:p>
            <w:pPr>
              <w:pStyle w:val="14"/>
              <w:spacing w:before="39"/>
              <w:ind w:left="108"/>
              <w:rPr>
                <w:sz w:val="21"/>
              </w:rPr>
            </w:pPr>
            <w:r>
              <w:rPr>
                <w:sz w:val="21"/>
              </w:rPr>
              <w:t>船舶检验</w:t>
            </w:r>
          </w:p>
        </w:tc>
        <w:tc>
          <w:tcPr>
            <w:tcW w:w="740" w:type="dxa"/>
          </w:tcPr>
          <w:p>
            <w:pPr>
              <w:pStyle w:val="14"/>
              <w:spacing w:before="39"/>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restart"/>
          </w:tcPr>
          <w:p>
            <w:pPr>
              <w:pStyle w:val="14"/>
              <w:spacing w:before="4"/>
              <w:rPr>
                <w:rFonts w:ascii="方正小标宋简体"/>
                <w:sz w:val="13"/>
              </w:rPr>
            </w:pPr>
          </w:p>
          <w:p>
            <w:pPr>
              <w:pStyle w:val="14"/>
              <w:ind w:left="272"/>
              <w:rPr>
                <w:rFonts w:ascii="Times New Roman"/>
                <w:sz w:val="21"/>
              </w:rPr>
            </w:pPr>
            <w:r>
              <w:rPr>
                <w:rFonts w:ascii="Times New Roman"/>
                <w:sz w:val="21"/>
              </w:rPr>
              <w:t>376</w:t>
            </w:r>
          </w:p>
        </w:tc>
        <w:tc>
          <w:tcPr>
            <w:tcW w:w="1476" w:type="dxa"/>
            <w:vMerge w:val="restart"/>
          </w:tcPr>
          <w:p>
            <w:pPr>
              <w:pStyle w:val="14"/>
              <w:spacing w:before="4"/>
              <w:rPr>
                <w:rFonts w:ascii="方正小标宋简体"/>
                <w:sz w:val="13"/>
              </w:rPr>
            </w:pPr>
          </w:p>
          <w:p>
            <w:pPr>
              <w:pStyle w:val="14"/>
              <w:ind w:left="422"/>
              <w:rPr>
                <w:rFonts w:ascii="Times New Roman"/>
                <w:sz w:val="21"/>
              </w:rPr>
            </w:pPr>
            <w:r>
              <w:rPr>
                <w:rFonts w:ascii="Times New Roman"/>
                <w:sz w:val="21"/>
              </w:rPr>
              <w:t>600305</w:t>
            </w:r>
          </w:p>
        </w:tc>
        <w:tc>
          <w:tcPr>
            <w:tcW w:w="2767" w:type="dxa"/>
            <w:vMerge w:val="restart"/>
          </w:tcPr>
          <w:p>
            <w:pPr>
              <w:pStyle w:val="14"/>
              <w:spacing w:before="8"/>
              <w:rPr>
                <w:rFonts w:ascii="方正小标宋简体"/>
                <w:sz w:val="12"/>
              </w:rPr>
            </w:pPr>
          </w:p>
          <w:p>
            <w:pPr>
              <w:pStyle w:val="14"/>
              <w:ind w:left="107"/>
              <w:rPr>
                <w:sz w:val="21"/>
              </w:rPr>
            </w:pPr>
            <w:r>
              <w:rPr>
                <w:sz w:val="21"/>
              </w:rPr>
              <w:t>港口机械与自动控制</w:t>
            </w:r>
          </w:p>
        </w:tc>
        <w:tc>
          <w:tcPr>
            <w:tcW w:w="851" w:type="dxa"/>
          </w:tcPr>
          <w:p>
            <w:pPr>
              <w:pStyle w:val="14"/>
              <w:spacing w:before="53"/>
              <w:ind w:left="89" w:right="78"/>
              <w:jc w:val="center"/>
              <w:rPr>
                <w:rFonts w:ascii="Times New Roman"/>
                <w:sz w:val="21"/>
              </w:rPr>
            </w:pPr>
            <w:r>
              <w:rPr>
                <w:rFonts w:ascii="Times New Roman"/>
                <w:sz w:val="21"/>
              </w:rPr>
              <w:t>520602</w:t>
            </w:r>
          </w:p>
        </w:tc>
        <w:tc>
          <w:tcPr>
            <w:tcW w:w="3319" w:type="dxa"/>
          </w:tcPr>
          <w:p>
            <w:pPr>
              <w:pStyle w:val="14"/>
              <w:spacing w:before="39"/>
              <w:ind w:left="108"/>
              <w:rPr>
                <w:sz w:val="21"/>
              </w:rPr>
            </w:pPr>
            <w:r>
              <w:rPr>
                <w:sz w:val="21"/>
              </w:rPr>
              <w:t>港口物流设备与自动控制</w:t>
            </w:r>
          </w:p>
        </w:tc>
        <w:tc>
          <w:tcPr>
            <w:tcW w:w="740" w:type="dxa"/>
            <w:vMerge w:val="restart"/>
          </w:tcPr>
          <w:p>
            <w:pPr>
              <w:pStyle w:val="14"/>
              <w:spacing w:before="8"/>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520607</w:t>
            </w:r>
          </w:p>
        </w:tc>
        <w:tc>
          <w:tcPr>
            <w:tcW w:w="3319" w:type="dxa"/>
          </w:tcPr>
          <w:p>
            <w:pPr>
              <w:pStyle w:val="14"/>
              <w:spacing w:before="39"/>
              <w:ind w:left="108"/>
              <w:rPr>
                <w:sz w:val="21"/>
              </w:rPr>
            </w:pPr>
            <w:r>
              <w:rPr>
                <w:sz w:val="21"/>
              </w:rPr>
              <w:t>港口机械应用技术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tcPr>
          <w:p>
            <w:pPr>
              <w:pStyle w:val="14"/>
              <w:spacing w:before="54"/>
              <w:ind w:left="168" w:right="158"/>
              <w:jc w:val="center"/>
              <w:rPr>
                <w:rFonts w:ascii="Times New Roman"/>
                <w:sz w:val="21"/>
              </w:rPr>
            </w:pPr>
            <w:r>
              <w:rPr>
                <w:rFonts w:ascii="Times New Roman"/>
                <w:sz w:val="21"/>
              </w:rPr>
              <w:t>377</w:t>
            </w:r>
          </w:p>
        </w:tc>
        <w:tc>
          <w:tcPr>
            <w:tcW w:w="1476" w:type="dxa"/>
          </w:tcPr>
          <w:p>
            <w:pPr>
              <w:pStyle w:val="14"/>
              <w:spacing w:before="54"/>
              <w:ind w:left="235" w:right="226"/>
              <w:jc w:val="center"/>
              <w:rPr>
                <w:rFonts w:ascii="Times New Roman"/>
                <w:sz w:val="21"/>
              </w:rPr>
            </w:pPr>
            <w:r>
              <w:rPr>
                <w:rFonts w:ascii="Times New Roman"/>
                <w:sz w:val="21"/>
              </w:rPr>
              <w:t>600306</w:t>
            </w:r>
          </w:p>
        </w:tc>
        <w:tc>
          <w:tcPr>
            <w:tcW w:w="2767" w:type="dxa"/>
          </w:tcPr>
          <w:p>
            <w:pPr>
              <w:pStyle w:val="14"/>
              <w:spacing w:before="40"/>
              <w:ind w:left="107"/>
              <w:rPr>
                <w:sz w:val="21"/>
              </w:rPr>
            </w:pPr>
            <w:r>
              <w:rPr>
                <w:sz w:val="21"/>
              </w:rPr>
              <w:t>港口电气技术</w:t>
            </w:r>
          </w:p>
        </w:tc>
        <w:tc>
          <w:tcPr>
            <w:tcW w:w="851" w:type="dxa"/>
          </w:tcPr>
          <w:p>
            <w:pPr>
              <w:pStyle w:val="14"/>
              <w:spacing w:before="54"/>
              <w:ind w:left="89" w:right="78"/>
              <w:jc w:val="center"/>
              <w:rPr>
                <w:rFonts w:ascii="Times New Roman"/>
                <w:sz w:val="21"/>
              </w:rPr>
            </w:pPr>
            <w:r>
              <w:rPr>
                <w:rFonts w:ascii="Times New Roman"/>
                <w:sz w:val="21"/>
              </w:rPr>
              <w:t>520609</w:t>
            </w:r>
          </w:p>
        </w:tc>
        <w:tc>
          <w:tcPr>
            <w:tcW w:w="3319" w:type="dxa"/>
          </w:tcPr>
          <w:p>
            <w:pPr>
              <w:pStyle w:val="14"/>
              <w:spacing w:before="40"/>
              <w:ind w:left="108"/>
              <w:rPr>
                <w:sz w:val="21"/>
              </w:rPr>
            </w:pPr>
            <w:r>
              <w:rPr>
                <w:sz w:val="21"/>
              </w:rPr>
              <w:t>港口电气技术</w:t>
            </w:r>
          </w:p>
        </w:tc>
        <w:tc>
          <w:tcPr>
            <w:tcW w:w="740" w:type="dxa"/>
          </w:tcPr>
          <w:p>
            <w:pPr>
              <w:pStyle w:val="14"/>
              <w:spacing w:before="40"/>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restart"/>
          </w:tcPr>
          <w:p>
            <w:pPr>
              <w:pStyle w:val="14"/>
              <w:spacing w:before="8"/>
              <w:rPr>
                <w:rFonts w:ascii="方正小标宋简体"/>
                <w:sz w:val="23"/>
              </w:rPr>
            </w:pPr>
          </w:p>
          <w:p>
            <w:pPr>
              <w:pStyle w:val="14"/>
              <w:ind w:left="272"/>
              <w:rPr>
                <w:rFonts w:ascii="Times New Roman"/>
                <w:sz w:val="21"/>
              </w:rPr>
            </w:pPr>
            <w:r>
              <w:rPr>
                <w:rFonts w:ascii="Times New Roman"/>
                <w:sz w:val="21"/>
              </w:rPr>
              <w:t>378</w:t>
            </w:r>
          </w:p>
        </w:tc>
        <w:tc>
          <w:tcPr>
            <w:tcW w:w="1476" w:type="dxa"/>
            <w:vMerge w:val="restart"/>
          </w:tcPr>
          <w:p>
            <w:pPr>
              <w:pStyle w:val="14"/>
              <w:spacing w:before="8"/>
              <w:rPr>
                <w:rFonts w:ascii="方正小标宋简体"/>
                <w:sz w:val="23"/>
              </w:rPr>
            </w:pPr>
          </w:p>
          <w:p>
            <w:pPr>
              <w:pStyle w:val="14"/>
              <w:ind w:left="422"/>
              <w:rPr>
                <w:rFonts w:ascii="Times New Roman"/>
                <w:sz w:val="21"/>
              </w:rPr>
            </w:pPr>
            <w:r>
              <w:rPr>
                <w:rFonts w:ascii="Times New Roman"/>
                <w:sz w:val="21"/>
              </w:rPr>
              <w:t>600307</w:t>
            </w:r>
          </w:p>
        </w:tc>
        <w:tc>
          <w:tcPr>
            <w:tcW w:w="2767" w:type="dxa"/>
            <w:vMerge w:val="restart"/>
          </w:tcPr>
          <w:p>
            <w:pPr>
              <w:pStyle w:val="14"/>
              <w:spacing w:before="12"/>
              <w:rPr>
                <w:rFonts w:ascii="方正小标宋简体"/>
                <w:sz w:val="22"/>
              </w:rPr>
            </w:pPr>
          </w:p>
          <w:p>
            <w:pPr>
              <w:pStyle w:val="14"/>
              <w:ind w:left="107"/>
              <w:rPr>
                <w:sz w:val="21"/>
              </w:rPr>
            </w:pPr>
            <w:r>
              <w:rPr>
                <w:sz w:val="21"/>
              </w:rPr>
              <w:t>港口与航道工程技术</w:t>
            </w:r>
          </w:p>
        </w:tc>
        <w:tc>
          <w:tcPr>
            <w:tcW w:w="851" w:type="dxa"/>
          </w:tcPr>
          <w:p>
            <w:pPr>
              <w:pStyle w:val="14"/>
              <w:spacing w:before="54"/>
              <w:ind w:left="89" w:right="78"/>
              <w:jc w:val="center"/>
              <w:rPr>
                <w:rFonts w:ascii="Times New Roman"/>
                <w:sz w:val="21"/>
              </w:rPr>
            </w:pPr>
            <w:r>
              <w:rPr>
                <w:rFonts w:ascii="Times New Roman"/>
                <w:sz w:val="21"/>
              </w:rPr>
              <w:t>520610</w:t>
            </w:r>
          </w:p>
        </w:tc>
        <w:tc>
          <w:tcPr>
            <w:tcW w:w="3319" w:type="dxa"/>
          </w:tcPr>
          <w:p>
            <w:pPr>
              <w:pStyle w:val="14"/>
              <w:spacing w:before="40"/>
              <w:ind w:left="108"/>
              <w:rPr>
                <w:sz w:val="21"/>
              </w:rPr>
            </w:pPr>
            <w:r>
              <w:rPr>
                <w:sz w:val="21"/>
              </w:rPr>
              <w:t>港口与航道工程技术</w:t>
            </w:r>
          </w:p>
        </w:tc>
        <w:tc>
          <w:tcPr>
            <w:tcW w:w="740" w:type="dxa"/>
            <w:vMerge w:val="restart"/>
          </w:tcPr>
          <w:p>
            <w:pPr>
              <w:pStyle w:val="14"/>
              <w:spacing w:before="12"/>
              <w:rPr>
                <w:rFonts w:ascii="方正小标宋简体"/>
                <w:sz w:val="2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4"/>
              <w:ind w:left="89" w:right="78"/>
              <w:jc w:val="center"/>
              <w:rPr>
                <w:rFonts w:ascii="Times New Roman"/>
                <w:sz w:val="21"/>
              </w:rPr>
            </w:pPr>
            <w:r>
              <w:rPr>
                <w:rFonts w:ascii="Times New Roman"/>
                <w:sz w:val="21"/>
              </w:rPr>
              <w:t>520604</w:t>
            </w:r>
          </w:p>
        </w:tc>
        <w:tc>
          <w:tcPr>
            <w:tcW w:w="3319" w:type="dxa"/>
          </w:tcPr>
          <w:p>
            <w:pPr>
              <w:pStyle w:val="14"/>
              <w:spacing w:before="40"/>
              <w:ind w:left="108"/>
              <w:rPr>
                <w:sz w:val="21"/>
              </w:rPr>
            </w:pPr>
            <w:r>
              <w:rPr>
                <w:sz w:val="21"/>
              </w:rPr>
              <w:t>港口工程技术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520408</w:t>
            </w:r>
          </w:p>
        </w:tc>
        <w:tc>
          <w:tcPr>
            <w:tcW w:w="3319" w:type="dxa"/>
          </w:tcPr>
          <w:p>
            <w:pPr>
              <w:pStyle w:val="14"/>
              <w:spacing w:before="39"/>
              <w:ind w:left="108"/>
              <w:rPr>
                <w:sz w:val="21"/>
              </w:rPr>
            </w:pPr>
            <w:r>
              <w:rPr>
                <w:sz w:val="21"/>
              </w:rPr>
              <w:t>航道工程技术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restart"/>
          </w:tcPr>
          <w:p>
            <w:pPr>
              <w:pStyle w:val="14"/>
              <w:spacing w:before="7"/>
              <w:rPr>
                <w:rFonts w:ascii="方正小标宋简体"/>
                <w:sz w:val="23"/>
              </w:rPr>
            </w:pPr>
          </w:p>
          <w:p>
            <w:pPr>
              <w:pStyle w:val="14"/>
              <w:ind w:left="272"/>
              <w:rPr>
                <w:rFonts w:ascii="Times New Roman"/>
                <w:sz w:val="21"/>
              </w:rPr>
            </w:pPr>
            <w:r>
              <w:rPr>
                <w:rFonts w:ascii="Times New Roman"/>
                <w:sz w:val="21"/>
              </w:rPr>
              <w:t>379</w:t>
            </w:r>
          </w:p>
        </w:tc>
        <w:tc>
          <w:tcPr>
            <w:tcW w:w="1476" w:type="dxa"/>
            <w:vMerge w:val="restart"/>
          </w:tcPr>
          <w:p>
            <w:pPr>
              <w:pStyle w:val="14"/>
              <w:spacing w:before="7"/>
              <w:rPr>
                <w:rFonts w:ascii="方正小标宋简体"/>
                <w:sz w:val="23"/>
              </w:rPr>
            </w:pPr>
          </w:p>
          <w:p>
            <w:pPr>
              <w:pStyle w:val="14"/>
              <w:ind w:left="422"/>
              <w:rPr>
                <w:rFonts w:ascii="Times New Roman"/>
                <w:sz w:val="21"/>
              </w:rPr>
            </w:pPr>
            <w:r>
              <w:rPr>
                <w:rFonts w:ascii="Times New Roman"/>
                <w:sz w:val="21"/>
              </w:rPr>
              <w:t>600308</w:t>
            </w:r>
          </w:p>
        </w:tc>
        <w:tc>
          <w:tcPr>
            <w:tcW w:w="2767" w:type="dxa"/>
            <w:vMerge w:val="restart"/>
          </w:tcPr>
          <w:p>
            <w:pPr>
              <w:pStyle w:val="14"/>
              <w:spacing w:before="11"/>
              <w:rPr>
                <w:rFonts w:ascii="方正小标宋简体"/>
                <w:sz w:val="22"/>
              </w:rPr>
            </w:pPr>
          </w:p>
          <w:p>
            <w:pPr>
              <w:pStyle w:val="14"/>
              <w:ind w:left="107"/>
              <w:rPr>
                <w:sz w:val="21"/>
              </w:rPr>
            </w:pPr>
            <w:r>
              <w:rPr>
                <w:sz w:val="21"/>
              </w:rPr>
              <w:t>港口与航运管理</w:t>
            </w:r>
          </w:p>
        </w:tc>
        <w:tc>
          <w:tcPr>
            <w:tcW w:w="851" w:type="dxa"/>
          </w:tcPr>
          <w:p>
            <w:pPr>
              <w:pStyle w:val="14"/>
              <w:spacing w:before="53"/>
              <w:ind w:left="89" w:right="78"/>
              <w:jc w:val="center"/>
              <w:rPr>
                <w:rFonts w:ascii="Times New Roman"/>
                <w:sz w:val="21"/>
              </w:rPr>
            </w:pPr>
            <w:r>
              <w:rPr>
                <w:rFonts w:ascii="Times New Roman"/>
                <w:sz w:val="21"/>
              </w:rPr>
              <w:t>520403</w:t>
            </w:r>
          </w:p>
        </w:tc>
        <w:tc>
          <w:tcPr>
            <w:tcW w:w="3319" w:type="dxa"/>
          </w:tcPr>
          <w:p>
            <w:pPr>
              <w:pStyle w:val="14"/>
              <w:spacing w:before="39"/>
              <w:ind w:left="108"/>
              <w:rPr>
                <w:sz w:val="21"/>
              </w:rPr>
            </w:pPr>
            <w:r>
              <w:rPr>
                <w:sz w:val="21"/>
              </w:rPr>
              <w:t>国际航运业务管理</w:t>
            </w:r>
          </w:p>
        </w:tc>
        <w:tc>
          <w:tcPr>
            <w:tcW w:w="740" w:type="dxa"/>
            <w:vMerge w:val="restart"/>
          </w:tcPr>
          <w:p>
            <w:pPr>
              <w:pStyle w:val="14"/>
              <w:spacing w:before="11"/>
              <w:rPr>
                <w:rFonts w:ascii="方正小标宋简体"/>
                <w:sz w:val="2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520601</w:t>
            </w:r>
          </w:p>
        </w:tc>
        <w:tc>
          <w:tcPr>
            <w:tcW w:w="3319" w:type="dxa"/>
          </w:tcPr>
          <w:p>
            <w:pPr>
              <w:pStyle w:val="14"/>
              <w:spacing w:before="39"/>
              <w:ind w:left="108"/>
              <w:rPr>
                <w:sz w:val="21"/>
              </w:rPr>
            </w:pPr>
            <w:r>
              <w:rPr>
                <w:sz w:val="21"/>
              </w:rPr>
              <w:t>港口业务管理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4"/>
              <w:ind w:left="89" w:right="78"/>
              <w:jc w:val="center"/>
              <w:rPr>
                <w:rFonts w:ascii="Times New Roman"/>
                <w:sz w:val="21"/>
              </w:rPr>
            </w:pPr>
            <w:r>
              <w:rPr>
                <w:rFonts w:ascii="Times New Roman"/>
                <w:sz w:val="21"/>
              </w:rPr>
              <w:t>520606</w:t>
            </w:r>
          </w:p>
        </w:tc>
        <w:tc>
          <w:tcPr>
            <w:tcW w:w="3319" w:type="dxa"/>
          </w:tcPr>
          <w:p>
            <w:pPr>
              <w:pStyle w:val="14"/>
              <w:spacing w:before="40"/>
              <w:ind w:left="108"/>
              <w:rPr>
                <w:sz w:val="21"/>
              </w:rPr>
            </w:pPr>
            <w:r>
              <w:rPr>
                <w:sz w:val="21"/>
              </w:rPr>
              <w:t>港口与航运管理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tcPr>
          <w:p>
            <w:pPr>
              <w:pStyle w:val="14"/>
              <w:spacing w:before="54"/>
              <w:ind w:left="168" w:right="158"/>
              <w:jc w:val="center"/>
              <w:rPr>
                <w:rFonts w:ascii="Times New Roman"/>
                <w:sz w:val="21"/>
              </w:rPr>
            </w:pPr>
            <w:r>
              <w:rPr>
                <w:rFonts w:ascii="Times New Roman"/>
                <w:sz w:val="21"/>
              </w:rPr>
              <w:t>380</w:t>
            </w:r>
          </w:p>
        </w:tc>
        <w:tc>
          <w:tcPr>
            <w:tcW w:w="1476" w:type="dxa"/>
          </w:tcPr>
          <w:p>
            <w:pPr>
              <w:pStyle w:val="14"/>
              <w:spacing w:before="54"/>
              <w:ind w:left="235" w:right="226"/>
              <w:jc w:val="center"/>
              <w:rPr>
                <w:rFonts w:ascii="Times New Roman"/>
                <w:sz w:val="21"/>
              </w:rPr>
            </w:pPr>
            <w:r>
              <w:rPr>
                <w:rFonts w:ascii="Times New Roman"/>
                <w:sz w:val="21"/>
              </w:rPr>
              <w:t>600309</w:t>
            </w:r>
          </w:p>
        </w:tc>
        <w:tc>
          <w:tcPr>
            <w:tcW w:w="2767" w:type="dxa"/>
          </w:tcPr>
          <w:p>
            <w:pPr>
              <w:pStyle w:val="14"/>
              <w:spacing w:before="40"/>
              <w:ind w:left="107"/>
              <w:rPr>
                <w:sz w:val="21"/>
              </w:rPr>
            </w:pPr>
            <w:r>
              <w:rPr>
                <w:sz w:val="21"/>
              </w:rPr>
              <w:t>港口物流管理</w:t>
            </w:r>
          </w:p>
        </w:tc>
        <w:tc>
          <w:tcPr>
            <w:tcW w:w="851" w:type="dxa"/>
          </w:tcPr>
          <w:p>
            <w:pPr>
              <w:pStyle w:val="14"/>
              <w:spacing w:before="54"/>
              <w:ind w:left="89" w:right="78"/>
              <w:jc w:val="center"/>
              <w:rPr>
                <w:rFonts w:ascii="Times New Roman"/>
                <w:sz w:val="21"/>
              </w:rPr>
            </w:pPr>
            <w:r>
              <w:rPr>
                <w:rFonts w:ascii="Times New Roman"/>
                <w:sz w:val="21"/>
              </w:rPr>
              <w:t>520608</w:t>
            </w:r>
          </w:p>
        </w:tc>
        <w:tc>
          <w:tcPr>
            <w:tcW w:w="3319" w:type="dxa"/>
          </w:tcPr>
          <w:p>
            <w:pPr>
              <w:pStyle w:val="14"/>
              <w:spacing w:before="40"/>
              <w:ind w:left="108"/>
              <w:rPr>
                <w:sz w:val="21"/>
              </w:rPr>
            </w:pPr>
            <w:r>
              <w:rPr>
                <w:sz w:val="21"/>
              </w:rPr>
              <w:t>港口物流管理</w:t>
            </w:r>
          </w:p>
        </w:tc>
        <w:tc>
          <w:tcPr>
            <w:tcW w:w="740" w:type="dxa"/>
          </w:tcPr>
          <w:p>
            <w:pPr>
              <w:pStyle w:val="14"/>
              <w:spacing w:before="40"/>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tcPr>
          <w:p>
            <w:pPr>
              <w:pStyle w:val="14"/>
              <w:spacing w:before="54"/>
              <w:ind w:left="168" w:right="158"/>
              <w:jc w:val="center"/>
              <w:rPr>
                <w:rFonts w:ascii="Times New Roman"/>
                <w:sz w:val="21"/>
              </w:rPr>
            </w:pPr>
            <w:r>
              <w:rPr>
                <w:rFonts w:ascii="Times New Roman"/>
                <w:sz w:val="21"/>
              </w:rPr>
              <w:t>381</w:t>
            </w:r>
          </w:p>
        </w:tc>
        <w:tc>
          <w:tcPr>
            <w:tcW w:w="1476" w:type="dxa"/>
          </w:tcPr>
          <w:p>
            <w:pPr>
              <w:pStyle w:val="14"/>
              <w:spacing w:before="54"/>
              <w:ind w:left="235" w:right="226"/>
              <w:jc w:val="center"/>
              <w:rPr>
                <w:rFonts w:ascii="Times New Roman"/>
                <w:sz w:val="21"/>
              </w:rPr>
            </w:pPr>
            <w:r>
              <w:rPr>
                <w:rFonts w:ascii="Times New Roman"/>
                <w:sz w:val="21"/>
              </w:rPr>
              <w:t>600310</w:t>
            </w:r>
          </w:p>
        </w:tc>
        <w:tc>
          <w:tcPr>
            <w:tcW w:w="2767" w:type="dxa"/>
          </w:tcPr>
          <w:p>
            <w:pPr>
              <w:pStyle w:val="14"/>
              <w:spacing w:before="40"/>
              <w:ind w:left="107"/>
              <w:rPr>
                <w:sz w:val="21"/>
              </w:rPr>
            </w:pPr>
            <w:r>
              <w:rPr>
                <w:sz w:val="21"/>
              </w:rPr>
              <w:t>轮机工程技术</w:t>
            </w:r>
          </w:p>
        </w:tc>
        <w:tc>
          <w:tcPr>
            <w:tcW w:w="851" w:type="dxa"/>
          </w:tcPr>
          <w:p>
            <w:pPr>
              <w:pStyle w:val="14"/>
              <w:spacing w:before="54"/>
              <w:ind w:left="89" w:right="78"/>
              <w:jc w:val="center"/>
              <w:rPr>
                <w:rFonts w:ascii="Times New Roman"/>
                <w:sz w:val="21"/>
              </w:rPr>
            </w:pPr>
            <w:r>
              <w:rPr>
                <w:rFonts w:ascii="Times New Roman"/>
                <w:sz w:val="21"/>
              </w:rPr>
              <w:t>520405</w:t>
            </w:r>
          </w:p>
        </w:tc>
        <w:tc>
          <w:tcPr>
            <w:tcW w:w="3319" w:type="dxa"/>
          </w:tcPr>
          <w:p>
            <w:pPr>
              <w:pStyle w:val="14"/>
              <w:spacing w:before="40"/>
              <w:ind w:left="108"/>
              <w:rPr>
                <w:sz w:val="21"/>
              </w:rPr>
            </w:pPr>
            <w:r>
              <w:rPr>
                <w:sz w:val="21"/>
              </w:rPr>
              <w:t>轮机工程技术</w:t>
            </w:r>
          </w:p>
        </w:tc>
        <w:tc>
          <w:tcPr>
            <w:tcW w:w="740" w:type="dxa"/>
          </w:tcPr>
          <w:p>
            <w:pPr>
              <w:pStyle w:val="14"/>
              <w:spacing w:before="40"/>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tcPr>
          <w:p>
            <w:pPr>
              <w:pStyle w:val="14"/>
              <w:spacing w:before="53"/>
              <w:ind w:left="168" w:right="158"/>
              <w:jc w:val="center"/>
              <w:rPr>
                <w:rFonts w:ascii="Times New Roman"/>
                <w:sz w:val="21"/>
              </w:rPr>
            </w:pPr>
            <w:r>
              <w:rPr>
                <w:rFonts w:ascii="Times New Roman"/>
                <w:sz w:val="21"/>
              </w:rPr>
              <w:t>382</w:t>
            </w:r>
          </w:p>
        </w:tc>
        <w:tc>
          <w:tcPr>
            <w:tcW w:w="1476" w:type="dxa"/>
          </w:tcPr>
          <w:p>
            <w:pPr>
              <w:pStyle w:val="14"/>
              <w:spacing w:before="53"/>
              <w:ind w:left="235" w:right="226"/>
              <w:jc w:val="center"/>
              <w:rPr>
                <w:rFonts w:ascii="Times New Roman"/>
                <w:sz w:val="21"/>
              </w:rPr>
            </w:pPr>
            <w:r>
              <w:rPr>
                <w:rFonts w:ascii="Times New Roman"/>
                <w:sz w:val="21"/>
              </w:rPr>
              <w:t>600311</w:t>
            </w:r>
          </w:p>
        </w:tc>
        <w:tc>
          <w:tcPr>
            <w:tcW w:w="2767" w:type="dxa"/>
          </w:tcPr>
          <w:p>
            <w:pPr>
              <w:pStyle w:val="14"/>
              <w:spacing w:before="39"/>
              <w:ind w:left="107"/>
              <w:rPr>
                <w:sz w:val="21"/>
              </w:rPr>
            </w:pPr>
            <w:r>
              <w:rPr>
                <w:sz w:val="21"/>
              </w:rPr>
              <w:t>海上救捞技术</w:t>
            </w:r>
          </w:p>
        </w:tc>
        <w:tc>
          <w:tcPr>
            <w:tcW w:w="851" w:type="dxa"/>
          </w:tcPr>
          <w:p>
            <w:pPr>
              <w:pStyle w:val="14"/>
              <w:spacing w:before="53"/>
              <w:ind w:left="89" w:right="78"/>
              <w:jc w:val="center"/>
              <w:rPr>
                <w:rFonts w:ascii="Times New Roman"/>
                <w:sz w:val="21"/>
              </w:rPr>
            </w:pPr>
            <w:r>
              <w:rPr>
                <w:rFonts w:ascii="Times New Roman"/>
                <w:sz w:val="21"/>
              </w:rPr>
              <w:t>520414</w:t>
            </w:r>
          </w:p>
        </w:tc>
        <w:tc>
          <w:tcPr>
            <w:tcW w:w="3319" w:type="dxa"/>
          </w:tcPr>
          <w:p>
            <w:pPr>
              <w:pStyle w:val="14"/>
              <w:spacing w:before="39"/>
              <w:ind w:left="108"/>
              <w:rPr>
                <w:sz w:val="21"/>
              </w:rPr>
            </w:pPr>
            <w:r>
              <w:rPr>
                <w:sz w:val="21"/>
              </w:rPr>
              <w:t>海上救捞技术</w:t>
            </w:r>
          </w:p>
        </w:tc>
        <w:tc>
          <w:tcPr>
            <w:tcW w:w="740" w:type="dxa"/>
          </w:tcPr>
          <w:p>
            <w:pPr>
              <w:pStyle w:val="14"/>
              <w:spacing w:before="39"/>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restart"/>
          </w:tcPr>
          <w:p>
            <w:pPr>
              <w:pStyle w:val="14"/>
              <w:spacing w:before="4"/>
              <w:rPr>
                <w:rFonts w:ascii="方正小标宋简体"/>
                <w:sz w:val="13"/>
              </w:rPr>
            </w:pPr>
          </w:p>
          <w:p>
            <w:pPr>
              <w:pStyle w:val="14"/>
              <w:ind w:left="272"/>
              <w:rPr>
                <w:rFonts w:ascii="Times New Roman"/>
                <w:sz w:val="21"/>
              </w:rPr>
            </w:pPr>
            <w:r>
              <w:rPr>
                <w:rFonts w:ascii="Times New Roman"/>
                <w:sz w:val="21"/>
              </w:rPr>
              <w:t>383</w:t>
            </w:r>
          </w:p>
        </w:tc>
        <w:tc>
          <w:tcPr>
            <w:tcW w:w="1476" w:type="dxa"/>
            <w:vMerge w:val="restart"/>
          </w:tcPr>
          <w:p>
            <w:pPr>
              <w:pStyle w:val="14"/>
              <w:spacing w:before="4"/>
              <w:rPr>
                <w:rFonts w:ascii="方正小标宋简体"/>
                <w:sz w:val="13"/>
              </w:rPr>
            </w:pPr>
          </w:p>
          <w:p>
            <w:pPr>
              <w:pStyle w:val="14"/>
              <w:ind w:left="422"/>
              <w:rPr>
                <w:rFonts w:ascii="Times New Roman"/>
                <w:sz w:val="21"/>
              </w:rPr>
            </w:pPr>
            <w:r>
              <w:rPr>
                <w:rFonts w:ascii="Times New Roman"/>
                <w:sz w:val="21"/>
              </w:rPr>
              <w:t>600312</w:t>
            </w:r>
          </w:p>
        </w:tc>
        <w:tc>
          <w:tcPr>
            <w:tcW w:w="2767" w:type="dxa"/>
            <w:vMerge w:val="restart"/>
          </w:tcPr>
          <w:p>
            <w:pPr>
              <w:pStyle w:val="14"/>
              <w:spacing w:before="8"/>
              <w:rPr>
                <w:rFonts w:ascii="方正小标宋简体"/>
                <w:sz w:val="12"/>
              </w:rPr>
            </w:pPr>
          </w:p>
          <w:p>
            <w:pPr>
              <w:pStyle w:val="14"/>
              <w:ind w:left="107"/>
              <w:rPr>
                <w:sz w:val="21"/>
              </w:rPr>
            </w:pPr>
            <w:r>
              <w:rPr>
                <w:sz w:val="21"/>
              </w:rPr>
              <w:t>水路运输与海事管理</w:t>
            </w:r>
          </w:p>
        </w:tc>
        <w:tc>
          <w:tcPr>
            <w:tcW w:w="851" w:type="dxa"/>
          </w:tcPr>
          <w:p>
            <w:pPr>
              <w:pStyle w:val="14"/>
              <w:spacing w:before="53"/>
              <w:ind w:left="89" w:right="78"/>
              <w:jc w:val="center"/>
              <w:rPr>
                <w:rFonts w:ascii="Times New Roman"/>
                <w:sz w:val="21"/>
              </w:rPr>
            </w:pPr>
            <w:r>
              <w:rPr>
                <w:rFonts w:ascii="Times New Roman"/>
                <w:sz w:val="21"/>
              </w:rPr>
              <w:t>520402</w:t>
            </w:r>
          </w:p>
        </w:tc>
        <w:tc>
          <w:tcPr>
            <w:tcW w:w="3319" w:type="dxa"/>
          </w:tcPr>
          <w:p>
            <w:pPr>
              <w:pStyle w:val="14"/>
              <w:spacing w:before="39"/>
              <w:ind w:left="108"/>
              <w:rPr>
                <w:sz w:val="21"/>
              </w:rPr>
            </w:pPr>
            <w:r>
              <w:rPr>
                <w:sz w:val="21"/>
              </w:rPr>
              <w:t>水运管理</w:t>
            </w:r>
          </w:p>
        </w:tc>
        <w:tc>
          <w:tcPr>
            <w:tcW w:w="740" w:type="dxa"/>
            <w:vMerge w:val="restart"/>
          </w:tcPr>
          <w:p>
            <w:pPr>
              <w:pStyle w:val="14"/>
              <w:spacing w:before="8"/>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520404</w:t>
            </w:r>
          </w:p>
        </w:tc>
        <w:tc>
          <w:tcPr>
            <w:tcW w:w="3319" w:type="dxa"/>
          </w:tcPr>
          <w:p>
            <w:pPr>
              <w:pStyle w:val="14"/>
              <w:spacing w:before="39"/>
              <w:ind w:left="108"/>
              <w:rPr>
                <w:sz w:val="21"/>
              </w:rPr>
            </w:pPr>
            <w:r>
              <w:rPr>
                <w:sz w:val="21"/>
              </w:rPr>
              <w:t>海事管理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tcPr>
          <w:p>
            <w:pPr>
              <w:pStyle w:val="14"/>
              <w:spacing w:before="54"/>
              <w:ind w:left="168" w:right="158"/>
              <w:jc w:val="center"/>
              <w:rPr>
                <w:rFonts w:ascii="Times New Roman"/>
                <w:sz w:val="21"/>
              </w:rPr>
            </w:pPr>
            <w:r>
              <w:rPr>
                <w:rFonts w:ascii="Times New Roman"/>
                <w:sz w:val="21"/>
              </w:rPr>
              <w:t>384</w:t>
            </w:r>
          </w:p>
        </w:tc>
        <w:tc>
          <w:tcPr>
            <w:tcW w:w="1476" w:type="dxa"/>
          </w:tcPr>
          <w:p>
            <w:pPr>
              <w:pStyle w:val="14"/>
              <w:spacing w:before="54"/>
              <w:ind w:left="235" w:right="226"/>
              <w:jc w:val="center"/>
              <w:rPr>
                <w:rFonts w:ascii="Times New Roman"/>
                <w:sz w:val="21"/>
              </w:rPr>
            </w:pPr>
            <w:r>
              <w:rPr>
                <w:rFonts w:ascii="Times New Roman"/>
                <w:sz w:val="21"/>
              </w:rPr>
              <w:t>600313</w:t>
            </w:r>
          </w:p>
        </w:tc>
        <w:tc>
          <w:tcPr>
            <w:tcW w:w="2767" w:type="dxa"/>
          </w:tcPr>
          <w:p>
            <w:pPr>
              <w:pStyle w:val="14"/>
              <w:spacing w:before="40"/>
              <w:ind w:left="107"/>
              <w:rPr>
                <w:sz w:val="21"/>
              </w:rPr>
            </w:pPr>
            <w:r>
              <w:rPr>
                <w:sz w:val="21"/>
              </w:rPr>
              <w:t>集装箱运输管理</w:t>
            </w:r>
          </w:p>
        </w:tc>
        <w:tc>
          <w:tcPr>
            <w:tcW w:w="851" w:type="dxa"/>
          </w:tcPr>
          <w:p>
            <w:pPr>
              <w:pStyle w:val="14"/>
              <w:spacing w:before="54"/>
              <w:ind w:left="89" w:right="78"/>
              <w:jc w:val="center"/>
              <w:rPr>
                <w:rFonts w:ascii="Times New Roman"/>
                <w:sz w:val="21"/>
              </w:rPr>
            </w:pPr>
            <w:r>
              <w:rPr>
                <w:rFonts w:ascii="Times New Roman"/>
                <w:sz w:val="21"/>
              </w:rPr>
              <w:t>520603</w:t>
            </w:r>
          </w:p>
        </w:tc>
        <w:tc>
          <w:tcPr>
            <w:tcW w:w="3319" w:type="dxa"/>
          </w:tcPr>
          <w:p>
            <w:pPr>
              <w:pStyle w:val="14"/>
              <w:spacing w:before="40"/>
              <w:ind w:left="108"/>
              <w:rPr>
                <w:sz w:val="21"/>
              </w:rPr>
            </w:pPr>
            <w:r>
              <w:rPr>
                <w:sz w:val="21"/>
              </w:rPr>
              <w:t>集装箱运输管理</w:t>
            </w:r>
          </w:p>
        </w:tc>
        <w:tc>
          <w:tcPr>
            <w:tcW w:w="740" w:type="dxa"/>
          </w:tcPr>
          <w:p>
            <w:pPr>
              <w:pStyle w:val="14"/>
              <w:spacing w:before="40"/>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6004 </w:t>
            </w:r>
            <w:r>
              <w:rPr>
                <w:b/>
                <w:sz w:val="22"/>
              </w:rPr>
              <w:t>航空运输类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8" w:hRule="atLeast"/>
        </w:trPr>
        <w:tc>
          <w:tcPr>
            <w:tcW w:w="859" w:type="dxa"/>
            <w:vMerge w:val="restart"/>
          </w:tcPr>
          <w:p>
            <w:pPr>
              <w:pStyle w:val="14"/>
              <w:spacing w:before="16"/>
              <w:rPr>
                <w:rFonts w:ascii="方正小标宋简体"/>
                <w:sz w:val="25"/>
              </w:rPr>
            </w:pPr>
          </w:p>
          <w:p>
            <w:pPr>
              <w:pStyle w:val="14"/>
              <w:ind w:left="272"/>
              <w:rPr>
                <w:rFonts w:ascii="Times New Roman"/>
                <w:sz w:val="21"/>
              </w:rPr>
            </w:pPr>
            <w:r>
              <w:rPr>
                <w:rFonts w:ascii="Times New Roman"/>
                <w:sz w:val="21"/>
              </w:rPr>
              <w:t>385</w:t>
            </w:r>
          </w:p>
        </w:tc>
        <w:tc>
          <w:tcPr>
            <w:tcW w:w="1476" w:type="dxa"/>
            <w:vMerge w:val="restart"/>
          </w:tcPr>
          <w:p>
            <w:pPr>
              <w:pStyle w:val="14"/>
              <w:spacing w:before="16"/>
              <w:rPr>
                <w:rFonts w:ascii="方正小标宋简体"/>
                <w:sz w:val="25"/>
              </w:rPr>
            </w:pPr>
          </w:p>
          <w:p>
            <w:pPr>
              <w:pStyle w:val="14"/>
              <w:ind w:left="422"/>
              <w:rPr>
                <w:rFonts w:ascii="Times New Roman"/>
                <w:sz w:val="21"/>
              </w:rPr>
            </w:pPr>
            <w:r>
              <w:rPr>
                <w:rFonts w:ascii="Times New Roman"/>
                <w:sz w:val="21"/>
              </w:rPr>
              <w:t>600401</w:t>
            </w:r>
          </w:p>
        </w:tc>
        <w:tc>
          <w:tcPr>
            <w:tcW w:w="2767" w:type="dxa"/>
            <w:vMerge w:val="restart"/>
          </w:tcPr>
          <w:p>
            <w:pPr>
              <w:pStyle w:val="14"/>
              <w:spacing w:before="2"/>
              <w:rPr>
                <w:rFonts w:ascii="方正小标宋简体"/>
                <w:sz w:val="25"/>
              </w:rPr>
            </w:pPr>
          </w:p>
          <w:p>
            <w:pPr>
              <w:pStyle w:val="14"/>
              <w:ind w:left="107"/>
              <w:rPr>
                <w:sz w:val="21"/>
              </w:rPr>
            </w:pPr>
            <w:r>
              <w:rPr>
                <w:sz w:val="21"/>
              </w:rPr>
              <w:t>民航运输</w:t>
            </w:r>
          </w:p>
        </w:tc>
        <w:tc>
          <w:tcPr>
            <w:tcW w:w="851" w:type="dxa"/>
          </w:tcPr>
          <w:p>
            <w:pPr>
              <w:pStyle w:val="14"/>
              <w:spacing w:before="178"/>
              <w:ind w:left="89" w:right="78"/>
              <w:jc w:val="center"/>
              <w:rPr>
                <w:rFonts w:ascii="Times New Roman"/>
                <w:sz w:val="21"/>
              </w:rPr>
            </w:pPr>
            <w:r>
              <w:rPr>
                <w:rFonts w:ascii="Times New Roman"/>
                <w:sz w:val="21"/>
              </w:rPr>
              <w:t>520501</w:t>
            </w:r>
          </w:p>
        </w:tc>
        <w:tc>
          <w:tcPr>
            <w:tcW w:w="3319" w:type="dxa"/>
          </w:tcPr>
          <w:p>
            <w:pPr>
              <w:pStyle w:val="14"/>
              <w:spacing w:before="164"/>
              <w:ind w:left="108"/>
              <w:rPr>
                <w:sz w:val="21"/>
              </w:rPr>
            </w:pPr>
            <w:r>
              <w:rPr>
                <w:sz w:val="21"/>
              </w:rPr>
              <w:t>民航运输</w:t>
            </w:r>
          </w:p>
        </w:tc>
        <w:tc>
          <w:tcPr>
            <w:tcW w:w="740" w:type="dxa"/>
            <w:vMerge w:val="restart"/>
          </w:tcPr>
          <w:p>
            <w:pPr>
              <w:pStyle w:val="14"/>
              <w:spacing w:before="2"/>
              <w:rPr>
                <w:rFonts w:ascii="方正小标宋简体"/>
                <w:sz w:val="25"/>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154"/>
              <w:ind w:left="89" w:right="78"/>
              <w:jc w:val="center"/>
              <w:rPr>
                <w:rFonts w:ascii="Times New Roman"/>
                <w:sz w:val="21"/>
              </w:rPr>
            </w:pPr>
            <w:r>
              <w:rPr>
                <w:rFonts w:ascii="Times New Roman"/>
                <w:sz w:val="21"/>
              </w:rPr>
              <w:t>520505</w:t>
            </w:r>
          </w:p>
        </w:tc>
        <w:tc>
          <w:tcPr>
            <w:tcW w:w="3319" w:type="dxa"/>
          </w:tcPr>
          <w:p>
            <w:pPr>
              <w:pStyle w:val="14"/>
              <w:spacing w:before="140"/>
              <w:ind w:left="108"/>
              <w:rPr>
                <w:sz w:val="21"/>
              </w:rPr>
            </w:pPr>
            <w:r>
              <w:rPr>
                <w:sz w:val="21"/>
              </w:rPr>
              <w:t>民航商务</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2" w:hRule="atLeast"/>
        </w:trPr>
        <w:tc>
          <w:tcPr>
            <w:tcW w:w="859" w:type="dxa"/>
          </w:tcPr>
          <w:p>
            <w:pPr>
              <w:pStyle w:val="14"/>
              <w:spacing w:before="69"/>
              <w:ind w:left="168" w:right="158"/>
              <w:jc w:val="center"/>
              <w:rPr>
                <w:rFonts w:ascii="Times New Roman"/>
                <w:sz w:val="21"/>
              </w:rPr>
            </w:pPr>
            <w:r>
              <w:rPr>
                <w:rFonts w:ascii="Times New Roman"/>
                <w:sz w:val="21"/>
              </w:rPr>
              <w:t>386</w:t>
            </w:r>
          </w:p>
        </w:tc>
        <w:tc>
          <w:tcPr>
            <w:tcW w:w="1476" w:type="dxa"/>
          </w:tcPr>
          <w:p>
            <w:pPr>
              <w:pStyle w:val="14"/>
              <w:spacing w:before="69"/>
              <w:ind w:left="235" w:right="226"/>
              <w:jc w:val="center"/>
              <w:rPr>
                <w:rFonts w:ascii="Times New Roman"/>
                <w:sz w:val="21"/>
              </w:rPr>
            </w:pPr>
            <w:r>
              <w:rPr>
                <w:rFonts w:ascii="Times New Roman"/>
                <w:sz w:val="21"/>
              </w:rPr>
              <w:t>600402</w:t>
            </w:r>
          </w:p>
        </w:tc>
        <w:tc>
          <w:tcPr>
            <w:tcW w:w="2767" w:type="dxa"/>
          </w:tcPr>
          <w:p>
            <w:pPr>
              <w:pStyle w:val="14"/>
              <w:spacing w:before="55"/>
              <w:ind w:left="107"/>
              <w:rPr>
                <w:sz w:val="21"/>
              </w:rPr>
            </w:pPr>
            <w:r>
              <w:rPr>
                <w:sz w:val="21"/>
              </w:rPr>
              <w:t>民航通信技术</w:t>
            </w:r>
          </w:p>
        </w:tc>
        <w:tc>
          <w:tcPr>
            <w:tcW w:w="851" w:type="dxa"/>
          </w:tcPr>
          <w:p>
            <w:pPr>
              <w:pStyle w:val="14"/>
              <w:spacing w:before="69"/>
              <w:ind w:left="89" w:right="78"/>
              <w:jc w:val="center"/>
              <w:rPr>
                <w:rFonts w:ascii="Times New Roman"/>
                <w:sz w:val="21"/>
              </w:rPr>
            </w:pPr>
            <w:r>
              <w:rPr>
                <w:rFonts w:ascii="Times New Roman"/>
                <w:sz w:val="21"/>
              </w:rPr>
              <w:t>520509</w:t>
            </w:r>
          </w:p>
        </w:tc>
        <w:tc>
          <w:tcPr>
            <w:tcW w:w="3319" w:type="dxa"/>
          </w:tcPr>
          <w:p>
            <w:pPr>
              <w:pStyle w:val="14"/>
              <w:spacing w:before="55"/>
              <w:ind w:left="108"/>
              <w:rPr>
                <w:sz w:val="21"/>
              </w:rPr>
            </w:pPr>
            <w:r>
              <w:rPr>
                <w:sz w:val="21"/>
              </w:rPr>
              <w:t>航空通信技术</w:t>
            </w:r>
          </w:p>
        </w:tc>
        <w:tc>
          <w:tcPr>
            <w:tcW w:w="740" w:type="dxa"/>
          </w:tcPr>
          <w:p>
            <w:pPr>
              <w:pStyle w:val="14"/>
              <w:spacing w:before="55"/>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1" w:hRule="atLeast"/>
        </w:trPr>
        <w:tc>
          <w:tcPr>
            <w:tcW w:w="859" w:type="dxa"/>
          </w:tcPr>
          <w:p>
            <w:pPr>
              <w:pStyle w:val="14"/>
              <w:spacing w:before="69"/>
              <w:ind w:left="168" w:right="158"/>
              <w:jc w:val="center"/>
              <w:rPr>
                <w:rFonts w:ascii="Times New Roman"/>
                <w:sz w:val="21"/>
              </w:rPr>
            </w:pPr>
            <w:r>
              <w:rPr>
                <w:rFonts w:ascii="Times New Roman"/>
                <w:sz w:val="21"/>
              </w:rPr>
              <w:t>387</w:t>
            </w:r>
          </w:p>
        </w:tc>
        <w:tc>
          <w:tcPr>
            <w:tcW w:w="1476" w:type="dxa"/>
          </w:tcPr>
          <w:p>
            <w:pPr>
              <w:pStyle w:val="14"/>
              <w:spacing w:before="69"/>
              <w:ind w:left="235" w:right="226"/>
              <w:jc w:val="center"/>
              <w:rPr>
                <w:rFonts w:ascii="Times New Roman"/>
                <w:sz w:val="21"/>
              </w:rPr>
            </w:pPr>
            <w:r>
              <w:rPr>
                <w:rFonts w:ascii="Times New Roman"/>
                <w:sz w:val="21"/>
              </w:rPr>
              <w:t>600403</w:t>
            </w:r>
          </w:p>
        </w:tc>
        <w:tc>
          <w:tcPr>
            <w:tcW w:w="2767" w:type="dxa"/>
          </w:tcPr>
          <w:p>
            <w:pPr>
              <w:pStyle w:val="14"/>
              <w:spacing w:before="55"/>
              <w:ind w:left="107"/>
              <w:rPr>
                <w:sz w:val="21"/>
              </w:rPr>
            </w:pPr>
            <w:r>
              <w:rPr>
                <w:sz w:val="21"/>
              </w:rPr>
              <w:t>定翼机驾驶技术</w:t>
            </w:r>
          </w:p>
        </w:tc>
        <w:tc>
          <w:tcPr>
            <w:tcW w:w="851" w:type="dxa"/>
          </w:tcPr>
          <w:p>
            <w:pPr>
              <w:pStyle w:val="14"/>
              <w:spacing w:before="69"/>
              <w:ind w:left="89" w:right="78"/>
              <w:jc w:val="center"/>
              <w:rPr>
                <w:rFonts w:ascii="Times New Roman"/>
                <w:sz w:val="21"/>
              </w:rPr>
            </w:pPr>
            <w:r>
              <w:rPr>
                <w:rFonts w:ascii="Times New Roman"/>
                <w:sz w:val="21"/>
              </w:rPr>
              <w:t>520502</w:t>
            </w:r>
          </w:p>
        </w:tc>
        <w:tc>
          <w:tcPr>
            <w:tcW w:w="3319" w:type="dxa"/>
          </w:tcPr>
          <w:p>
            <w:pPr>
              <w:pStyle w:val="14"/>
              <w:spacing w:before="55"/>
              <w:ind w:left="108"/>
              <w:rPr>
                <w:sz w:val="21"/>
              </w:rPr>
            </w:pPr>
            <w:r>
              <w:rPr>
                <w:sz w:val="21"/>
              </w:rPr>
              <w:t>飞行技术（部分）</w:t>
            </w:r>
          </w:p>
        </w:tc>
        <w:tc>
          <w:tcPr>
            <w:tcW w:w="740" w:type="dxa"/>
          </w:tcPr>
          <w:p>
            <w:pPr>
              <w:pStyle w:val="14"/>
              <w:spacing w:before="55"/>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2" w:hRule="atLeast"/>
        </w:trPr>
        <w:tc>
          <w:tcPr>
            <w:tcW w:w="859" w:type="dxa"/>
          </w:tcPr>
          <w:p>
            <w:pPr>
              <w:pStyle w:val="14"/>
              <w:spacing w:before="70"/>
              <w:ind w:left="168" w:right="158"/>
              <w:jc w:val="center"/>
              <w:rPr>
                <w:rFonts w:ascii="Times New Roman"/>
                <w:sz w:val="21"/>
              </w:rPr>
            </w:pPr>
            <w:r>
              <w:rPr>
                <w:rFonts w:ascii="Times New Roman"/>
                <w:sz w:val="21"/>
              </w:rPr>
              <w:t>388</w:t>
            </w:r>
          </w:p>
        </w:tc>
        <w:tc>
          <w:tcPr>
            <w:tcW w:w="1476" w:type="dxa"/>
          </w:tcPr>
          <w:p>
            <w:pPr>
              <w:pStyle w:val="14"/>
              <w:spacing w:before="70"/>
              <w:ind w:left="235" w:right="226"/>
              <w:jc w:val="center"/>
              <w:rPr>
                <w:rFonts w:ascii="Times New Roman"/>
                <w:sz w:val="21"/>
              </w:rPr>
            </w:pPr>
            <w:r>
              <w:rPr>
                <w:rFonts w:ascii="Times New Roman"/>
                <w:sz w:val="21"/>
              </w:rPr>
              <w:t>600404</w:t>
            </w:r>
          </w:p>
        </w:tc>
        <w:tc>
          <w:tcPr>
            <w:tcW w:w="2767" w:type="dxa"/>
          </w:tcPr>
          <w:p>
            <w:pPr>
              <w:pStyle w:val="14"/>
              <w:spacing w:before="56"/>
              <w:ind w:left="107"/>
              <w:rPr>
                <w:sz w:val="21"/>
              </w:rPr>
            </w:pPr>
            <w:r>
              <w:rPr>
                <w:sz w:val="21"/>
              </w:rPr>
              <w:t>直升机驾驶技术</w:t>
            </w:r>
          </w:p>
        </w:tc>
        <w:tc>
          <w:tcPr>
            <w:tcW w:w="851" w:type="dxa"/>
          </w:tcPr>
          <w:p>
            <w:pPr>
              <w:pStyle w:val="14"/>
              <w:spacing w:before="70"/>
              <w:ind w:left="89" w:right="78"/>
              <w:jc w:val="center"/>
              <w:rPr>
                <w:rFonts w:ascii="Times New Roman"/>
                <w:sz w:val="21"/>
              </w:rPr>
            </w:pPr>
            <w:r>
              <w:rPr>
                <w:rFonts w:ascii="Times New Roman"/>
                <w:sz w:val="21"/>
              </w:rPr>
              <w:t>520502</w:t>
            </w:r>
          </w:p>
        </w:tc>
        <w:tc>
          <w:tcPr>
            <w:tcW w:w="3319" w:type="dxa"/>
          </w:tcPr>
          <w:p>
            <w:pPr>
              <w:pStyle w:val="14"/>
              <w:spacing w:before="56"/>
              <w:ind w:left="108"/>
              <w:rPr>
                <w:sz w:val="21"/>
              </w:rPr>
            </w:pPr>
            <w:r>
              <w:rPr>
                <w:sz w:val="21"/>
              </w:rPr>
              <w:t>飞行技术（部分）</w:t>
            </w:r>
          </w:p>
        </w:tc>
        <w:tc>
          <w:tcPr>
            <w:tcW w:w="740" w:type="dxa"/>
          </w:tcPr>
          <w:p>
            <w:pPr>
              <w:pStyle w:val="14"/>
              <w:spacing w:before="56"/>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2" w:hRule="atLeast"/>
        </w:trPr>
        <w:tc>
          <w:tcPr>
            <w:tcW w:w="859" w:type="dxa"/>
            <w:vMerge w:val="restart"/>
          </w:tcPr>
          <w:p>
            <w:pPr>
              <w:pStyle w:val="14"/>
              <w:rPr>
                <w:rFonts w:ascii="方正小标宋简体"/>
                <w:sz w:val="15"/>
              </w:rPr>
            </w:pPr>
          </w:p>
          <w:p>
            <w:pPr>
              <w:pStyle w:val="14"/>
              <w:ind w:left="272"/>
              <w:rPr>
                <w:rFonts w:ascii="Times New Roman"/>
                <w:sz w:val="21"/>
              </w:rPr>
            </w:pPr>
            <w:r>
              <w:rPr>
                <w:rFonts w:ascii="Times New Roman"/>
                <w:sz w:val="21"/>
              </w:rPr>
              <w:t>389</w:t>
            </w:r>
          </w:p>
        </w:tc>
        <w:tc>
          <w:tcPr>
            <w:tcW w:w="1476" w:type="dxa"/>
            <w:vMerge w:val="restart"/>
          </w:tcPr>
          <w:p>
            <w:pPr>
              <w:pStyle w:val="14"/>
              <w:rPr>
                <w:rFonts w:ascii="方正小标宋简体"/>
                <w:sz w:val="15"/>
              </w:rPr>
            </w:pPr>
          </w:p>
          <w:p>
            <w:pPr>
              <w:pStyle w:val="14"/>
              <w:ind w:left="422"/>
              <w:rPr>
                <w:rFonts w:ascii="Times New Roman"/>
                <w:sz w:val="21"/>
              </w:rPr>
            </w:pPr>
            <w:r>
              <w:rPr>
                <w:rFonts w:ascii="Times New Roman"/>
                <w:sz w:val="21"/>
              </w:rPr>
              <w:t>600405</w:t>
            </w:r>
          </w:p>
        </w:tc>
        <w:tc>
          <w:tcPr>
            <w:tcW w:w="2767" w:type="dxa"/>
            <w:vMerge w:val="restart"/>
          </w:tcPr>
          <w:p>
            <w:pPr>
              <w:pStyle w:val="14"/>
              <w:spacing w:before="4"/>
              <w:rPr>
                <w:rFonts w:ascii="方正小标宋简体"/>
                <w:sz w:val="14"/>
              </w:rPr>
            </w:pPr>
          </w:p>
          <w:p>
            <w:pPr>
              <w:pStyle w:val="14"/>
              <w:ind w:left="107"/>
              <w:rPr>
                <w:sz w:val="21"/>
              </w:rPr>
            </w:pPr>
            <w:r>
              <w:rPr>
                <w:sz w:val="21"/>
              </w:rPr>
              <w:t>空中乘务</w:t>
            </w:r>
          </w:p>
        </w:tc>
        <w:tc>
          <w:tcPr>
            <w:tcW w:w="851" w:type="dxa"/>
          </w:tcPr>
          <w:p>
            <w:pPr>
              <w:pStyle w:val="14"/>
              <w:spacing w:before="69"/>
              <w:ind w:left="89" w:right="78"/>
              <w:jc w:val="center"/>
              <w:rPr>
                <w:rFonts w:ascii="Times New Roman"/>
                <w:sz w:val="21"/>
              </w:rPr>
            </w:pPr>
            <w:r>
              <w:rPr>
                <w:rFonts w:ascii="Times New Roman"/>
                <w:sz w:val="21"/>
              </w:rPr>
              <w:t>520503</w:t>
            </w:r>
          </w:p>
        </w:tc>
        <w:tc>
          <w:tcPr>
            <w:tcW w:w="3319" w:type="dxa"/>
          </w:tcPr>
          <w:p>
            <w:pPr>
              <w:pStyle w:val="14"/>
              <w:spacing w:before="55"/>
              <w:ind w:left="108"/>
              <w:rPr>
                <w:sz w:val="21"/>
              </w:rPr>
            </w:pPr>
            <w:r>
              <w:rPr>
                <w:sz w:val="21"/>
              </w:rPr>
              <w:t>空中乘务</w:t>
            </w:r>
          </w:p>
        </w:tc>
        <w:tc>
          <w:tcPr>
            <w:tcW w:w="740" w:type="dxa"/>
            <w:vMerge w:val="restart"/>
          </w:tcPr>
          <w:p>
            <w:pPr>
              <w:pStyle w:val="14"/>
              <w:spacing w:before="4"/>
              <w:rPr>
                <w:rFonts w:ascii="方正小标宋简体"/>
                <w:sz w:val="14"/>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2"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9"/>
              <w:ind w:left="89" w:right="78"/>
              <w:jc w:val="center"/>
              <w:rPr>
                <w:rFonts w:ascii="Times New Roman"/>
                <w:sz w:val="21"/>
              </w:rPr>
            </w:pPr>
            <w:r>
              <w:rPr>
                <w:rFonts w:ascii="Times New Roman"/>
                <w:sz w:val="21"/>
              </w:rPr>
              <w:t>520504</w:t>
            </w:r>
          </w:p>
        </w:tc>
        <w:tc>
          <w:tcPr>
            <w:tcW w:w="3319" w:type="dxa"/>
          </w:tcPr>
          <w:p>
            <w:pPr>
              <w:pStyle w:val="14"/>
              <w:spacing w:before="55"/>
              <w:ind w:left="108"/>
              <w:rPr>
                <w:sz w:val="21"/>
              </w:rPr>
            </w:pPr>
            <w:r>
              <w:rPr>
                <w:sz w:val="21"/>
              </w:rPr>
              <w:t>航空服务</w:t>
            </w:r>
          </w:p>
        </w:tc>
        <w:tc>
          <w:tcPr>
            <w:tcW w:w="740" w:type="dxa"/>
            <w:vMerge w:val="continue"/>
            <w:tcBorders>
              <w:top w:val="nil"/>
            </w:tcBorders>
          </w:tcPr>
          <w:p>
            <w:pPr>
              <w:rPr>
                <w:sz w:val="2"/>
                <w:szCs w:val="2"/>
              </w:rPr>
            </w:pPr>
          </w:p>
        </w:tc>
      </w:tr>
    </w:tbl>
    <w:p>
      <w:pPr>
        <w:spacing w:after="0"/>
        <w:rPr>
          <w:sz w:val="2"/>
          <w:szCs w:val="2"/>
        </w:rPr>
        <w:sectPr>
          <w:pgSz w:w="11910" w:h="16840"/>
          <w:pgMar w:top="1440" w:right="660" w:bottom="980" w:left="660" w:header="0" w:footer="785" w:gutter="0"/>
        </w:sectPr>
      </w:pPr>
    </w:p>
    <w:tbl>
      <w:tblPr>
        <w:tblStyle w:val="10"/>
        <w:tblW w:w="10012" w:type="dxa"/>
        <w:tblInd w:w="4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9"/>
        <w:gridCol w:w="1476"/>
        <w:gridCol w:w="2767"/>
        <w:gridCol w:w="851"/>
        <w:gridCol w:w="3319"/>
        <w:gridCol w:w="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859" w:type="dxa"/>
          </w:tcPr>
          <w:p>
            <w:pPr>
              <w:pStyle w:val="14"/>
              <w:spacing w:before="4"/>
              <w:rPr>
                <w:rFonts w:ascii="方正小标宋简体"/>
                <w:sz w:val="15"/>
              </w:rPr>
            </w:pPr>
          </w:p>
          <w:p>
            <w:pPr>
              <w:pStyle w:val="14"/>
              <w:ind w:left="168" w:right="159"/>
              <w:jc w:val="center"/>
              <w:rPr>
                <w:rFonts w:hint="eastAsia" w:ascii="黑体" w:eastAsia="黑体"/>
                <w:b/>
                <w:sz w:val="24"/>
              </w:rPr>
            </w:pPr>
            <w:r>
              <w:rPr>
                <w:rFonts w:hint="eastAsia" w:ascii="黑体" w:eastAsia="黑体"/>
                <w:b/>
                <w:sz w:val="24"/>
              </w:rPr>
              <w:t>序号</w:t>
            </w:r>
          </w:p>
        </w:tc>
        <w:tc>
          <w:tcPr>
            <w:tcW w:w="1476" w:type="dxa"/>
          </w:tcPr>
          <w:p>
            <w:pPr>
              <w:pStyle w:val="14"/>
              <w:spacing w:before="4"/>
              <w:rPr>
                <w:rFonts w:ascii="方正小标宋简体"/>
                <w:sz w:val="15"/>
              </w:rPr>
            </w:pPr>
          </w:p>
          <w:p>
            <w:pPr>
              <w:pStyle w:val="14"/>
              <w:ind w:left="236" w:right="226"/>
              <w:jc w:val="center"/>
              <w:rPr>
                <w:rFonts w:hint="eastAsia" w:ascii="黑体" w:eastAsia="黑体"/>
                <w:b/>
                <w:sz w:val="24"/>
              </w:rPr>
            </w:pPr>
            <w:r>
              <w:rPr>
                <w:rFonts w:hint="eastAsia" w:ascii="黑体" w:eastAsia="黑体"/>
                <w:b/>
                <w:sz w:val="24"/>
              </w:rPr>
              <w:t>专业代码</w:t>
            </w:r>
          </w:p>
        </w:tc>
        <w:tc>
          <w:tcPr>
            <w:tcW w:w="2767" w:type="dxa"/>
          </w:tcPr>
          <w:p>
            <w:pPr>
              <w:pStyle w:val="14"/>
              <w:spacing w:before="4"/>
              <w:rPr>
                <w:rFonts w:ascii="方正小标宋简体"/>
                <w:sz w:val="15"/>
              </w:rPr>
            </w:pPr>
          </w:p>
          <w:p>
            <w:pPr>
              <w:pStyle w:val="14"/>
              <w:ind w:left="902"/>
              <w:rPr>
                <w:rFonts w:hint="eastAsia" w:ascii="黑体" w:eastAsia="黑体"/>
                <w:b/>
                <w:sz w:val="24"/>
              </w:rPr>
            </w:pPr>
            <w:r>
              <w:rPr>
                <w:rFonts w:hint="eastAsia" w:ascii="黑体" w:eastAsia="黑体"/>
                <w:b/>
                <w:sz w:val="24"/>
              </w:rPr>
              <w:t>专业名称</w:t>
            </w:r>
          </w:p>
        </w:tc>
        <w:tc>
          <w:tcPr>
            <w:tcW w:w="851" w:type="dxa"/>
          </w:tcPr>
          <w:p>
            <w:pPr>
              <w:pStyle w:val="14"/>
              <w:spacing w:before="115" w:line="242" w:lineRule="auto"/>
              <w:ind w:left="183" w:right="51" w:hanging="120"/>
              <w:rPr>
                <w:rFonts w:hint="eastAsia" w:ascii="黑体" w:eastAsia="黑体"/>
                <w:b/>
                <w:sz w:val="24"/>
              </w:rPr>
            </w:pPr>
            <w:r>
              <w:rPr>
                <w:rFonts w:hint="eastAsia" w:ascii="黑体" w:eastAsia="黑体"/>
                <w:b/>
                <w:sz w:val="24"/>
              </w:rPr>
              <w:t>原专业代码</w:t>
            </w:r>
          </w:p>
        </w:tc>
        <w:tc>
          <w:tcPr>
            <w:tcW w:w="3319" w:type="dxa"/>
          </w:tcPr>
          <w:p>
            <w:pPr>
              <w:pStyle w:val="14"/>
              <w:spacing w:before="4"/>
              <w:rPr>
                <w:rFonts w:ascii="方正小标宋简体"/>
                <w:sz w:val="15"/>
              </w:rPr>
            </w:pPr>
          </w:p>
          <w:p>
            <w:pPr>
              <w:pStyle w:val="14"/>
              <w:ind w:left="1057"/>
              <w:rPr>
                <w:rFonts w:hint="eastAsia" w:ascii="黑体" w:eastAsia="黑体"/>
                <w:b/>
                <w:sz w:val="24"/>
              </w:rPr>
            </w:pPr>
            <w:r>
              <w:rPr>
                <w:rFonts w:hint="eastAsia" w:ascii="黑体" w:eastAsia="黑体"/>
                <w:b/>
                <w:sz w:val="24"/>
              </w:rPr>
              <w:t>原专业名称</w:t>
            </w:r>
          </w:p>
        </w:tc>
        <w:tc>
          <w:tcPr>
            <w:tcW w:w="740" w:type="dxa"/>
          </w:tcPr>
          <w:p>
            <w:pPr>
              <w:pStyle w:val="14"/>
              <w:spacing w:before="115" w:line="242" w:lineRule="auto"/>
              <w:ind w:left="128" w:right="118"/>
              <w:rPr>
                <w:rFonts w:hint="eastAsia" w:ascii="黑体" w:eastAsia="黑体"/>
                <w:b/>
                <w:sz w:val="24"/>
              </w:rPr>
            </w:pPr>
            <w:r>
              <w:rPr>
                <w:rFonts w:hint="eastAsia" w:ascii="黑体" w:eastAsia="黑体"/>
                <w:b/>
                <w:sz w:val="24"/>
              </w:rPr>
              <w:t>调整情况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7" w:hRule="atLeast"/>
        </w:trPr>
        <w:tc>
          <w:tcPr>
            <w:tcW w:w="859" w:type="dxa"/>
            <w:vMerge w:val="restart"/>
          </w:tcPr>
          <w:p>
            <w:pPr>
              <w:pStyle w:val="14"/>
              <w:spacing w:before="4"/>
              <w:rPr>
                <w:rFonts w:ascii="方正小标宋简体"/>
                <w:sz w:val="14"/>
              </w:rPr>
            </w:pPr>
          </w:p>
          <w:p>
            <w:pPr>
              <w:pStyle w:val="14"/>
              <w:spacing w:before="1"/>
              <w:ind w:left="272"/>
              <w:rPr>
                <w:rFonts w:ascii="Times New Roman"/>
                <w:sz w:val="21"/>
              </w:rPr>
            </w:pPr>
            <w:r>
              <w:rPr>
                <w:rFonts w:ascii="Times New Roman"/>
                <w:sz w:val="21"/>
              </w:rPr>
              <w:t>390</w:t>
            </w:r>
          </w:p>
        </w:tc>
        <w:tc>
          <w:tcPr>
            <w:tcW w:w="1476" w:type="dxa"/>
            <w:vMerge w:val="restart"/>
          </w:tcPr>
          <w:p>
            <w:pPr>
              <w:pStyle w:val="14"/>
              <w:spacing w:before="4"/>
              <w:rPr>
                <w:rFonts w:ascii="方正小标宋简体"/>
                <w:sz w:val="14"/>
              </w:rPr>
            </w:pPr>
          </w:p>
          <w:p>
            <w:pPr>
              <w:pStyle w:val="14"/>
              <w:spacing w:before="1"/>
              <w:ind w:left="422"/>
              <w:rPr>
                <w:rFonts w:ascii="Times New Roman"/>
                <w:sz w:val="21"/>
              </w:rPr>
            </w:pPr>
            <w:r>
              <w:rPr>
                <w:rFonts w:ascii="Times New Roman"/>
                <w:sz w:val="21"/>
              </w:rPr>
              <w:t>600406</w:t>
            </w:r>
          </w:p>
        </w:tc>
        <w:tc>
          <w:tcPr>
            <w:tcW w:w="2767" w:type="dxa"/>
            <w:vMerge w:val="restart"/>
          </w:tcPr>
          <w:p>
            <w:pPr>
              <w:pStyle w:val="14"/>
              <w:spacing w:before="8"/>
              <w:rPr>
                <w:rFonts w:ascii="方正小标宋简体"/>
                <w:sz w:val="13"/>
              </w:rPr>
            </w:pPr>
          </w:p>
          <w:p>
            <w:pPr>
              <w:pStyle w:val="14"/>
              <w:ind w:left="107"/>
              <w:rPr>
                <w:sz w:val="21"/>
              </w:rPr>
            </w:pPr>
            <w:r>
              <w:rPr>
                <w:sz w:val="21"/>
              </w:rPr>
              <w:t>民航安全技术管理</w:t>
            </w:r>
          </w:p>
        </w:tc>
        <w:tc>
          <w:tcPr>
            <w:tcW w:w="851" w:type="dxa"/>
          </w:tcPr>
          <w:p>
            <w:pPr>
              <w:pStyle w:val="14"/>
              <w:spacing w:before="63"/>
              <w:ind w:left="89" w:right="78"/>
              <w:jc w:val="center"/>
              <w:rPr>
                <w:rFonts w:ascii="Times New Roman"/>
                <w:sz w:val="21"/>
              </w:rPr>
            </w:pPr>
            <w:r>
              <w:rPr>
                <w:rFonts w:ascii="Times New Roman"/>
                <w:sz w:val="21"/>
              </w:rPr>
              <w:t>520511</w:t>
            </w:r>
          </w:p>
        </w:tc>
        <w:tc>
          <w:tcPr>
            <w:tcW w:w="3319" w:type="dxa"/>
          </w:tcPr>
          <w:p>
            <w:pPr>
              <w:pStyle w:val="14"/>
              <w:spacing w:before="49"/>
              <w:ind w:left="108"/>
              <w:rPr>
                <w:sz w:val="21"/>
              </w:rPr>
            </w:pPr>
            <w:r>
              <w:rPr>
                <w:sz w:val="21"/>
              </w:rPr>
              <w:t>民航安全技术管理</w:t>
            </w:r>
          </w:p>
        </w:tc>
        <w:tc>
          <w:tcPr>
            <w:tcW w:w="740" w:type="dxa"/>
            <w:vMerge w:val="restart"/>
          </w:tcPr>
          <w:p>
            <w:pPr>
              <w:pStyle w:val="14"/>
              <w:spacing w:before="8"/>
              <w:rPr>
                <w:rFonts w:ascii="方正小标宋简体"/>
                <w:sz w:val="13"/>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4"/>
              <w:ind w:left="89" w:right="78"/>
              <w:jc w:val="center"/>
              <w:rPr>
                <w:rFonts w:ascii="Times New Roman"/>
                <w:sz w:val="21"/>
              </w:rPr>
            </w:pPr>
            <w:r>
              <w:rPr>
                <w:rFonts w:ascii="Times New Roman"/>
                <w:sz w:val="21"/>
              </w:rPr>
              <w:t>520524</w:t>
            </w:r>
          </w:p>
        </w:tc>
        <w:tc>
          <w:tcPr>
            <w:tcW w:w="3319" w:type="dxa"/>
          </w:tcPr>
          <w:p>
            <w:pPr>
              <w:pStyle w:val="14"/>
              <w:spacing w:before="50"/>
              <w:ind w:left="108"/>
              <w:rPr>
                <w:sz w:val="21"/>
              </w:rPr>
            </w:pPr>
            <w:r>
              <w:rPr>
                <w:sz w:val="21"/>
              </w:rPr>
              <w:t>航空港安全检查</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vMerge w:val="restart"/>
          </w:tcPr>
          <w:p>
            <w:pPr>
              <w:pStyle w:val="14"/>
              <w:spacing w:before="4"/>
              <w:rPr>
                <w:rFonts w:ascii="方正小标宋简体"/>
                <w:sz w:val="14"/>
              </w:rPr>
            </w:pPr>
          </w:p>
          <w:p>
            <w:pPr>
              <w:pStyle w:val="14"/>
              <w:spacing w:before="1"/>
              <w:ind w:left="272"/>
              <w:rPr>
                <w:rFonts w:ascii="Times New Roman"/>
                <w:sz w:val="21"/>
              </w:rPr>
            </w:pPr>
            <w:r>
              <w:rPr>
                <w:rFonts w:ascii="Times New Roman"/>
                <w:sz w:val="21"/>
              </w:rPr>
              <w:t>391</w:t>
            </w:r>
          </w:p>
        </w:tc>
        <w:tc>
          <w:tcPr>
            <w:tcW w:w="1476" w:type="dxa"/>
            <w:vMerge w:val="restart"/>
          </w:tcPr>
          <w:p>
            <w:pPr>
              <w:pStyle w:val="14"/>
              <w:spacing w:before="4"/>
              <w:rPr>
                <w:rFonts w:ascii="方正小标宋简体"/>
                <w:sz w:val="14"/>
              </w:rPr>
            </w:pPr>
          </w:p>
          <w:p>
            <w:pPr>
              <w:pStyle w:val="14"/>
              <w:spacing w:before="1"/>
              <w:ind w:left="422"/>
              <w:rPr>
                <w:rFonts w:ascii="Times New Roman"/>
                <w:sz w:val="21"/>
              </w:rPr>
            </w:pPr>
            <w:r>
              <w:rPr>
                <w:rFonts w:ascii="Times New Roman"/>
                <w:sz w:val="21"/>
              </w:rPr>
              <w:t>600407</w:t>
            </w:r>
          </w:p>
        </w:tc>
        <w:tc>
          <w:tcPr>
            <w:tcW w:w="2767" w:type="dxa"/>
            <w:vMerge w:val="restart"/>
          </w:tcPr>
          <w:p>
            <w:pPr>
              <w:pStyle w:val="14"/>
              <w:spacing w:before="8"/>
              <w:rPr>
                <w:rFonts w:ascii="方正小标宋简体"/>
                <w:sz w:val="13"/>
              </w:rPr>
            </w:pPr>
          </w:p>
          <w:p>
            <w:pPr>
              <w:pStyle w:val="14"/>
              <w:ind w:left="107"/>
              <w:rPr>
                <w:sz w:val="21"/>
              </w:rPr>
            </w:pPr>
            <w:r>
              <w:rPr>
                <w:sz w:val="21"/>
              </w:rPr>
              <w:t>民航空中安全保卫</w:t>
            </w:r>
          </w:p>
        </w:tc>
        <w:tc>
          <w:tcPr>
            <w:tcW w:w="851" w:type="dxa"/>
          </w:tcPr>
          <w:p>
            <w:pPr>
              <w:pStyle w:val="14"/>
              <w:spacing w:before="63"/>
              <w:ind w:left="89" w:right="78"/>
              <w:jc w:val="center"/>
              <w:rPr>
                <w:rFonts w:ascii="Times New Roman"/>
                <w:sz w:val="21"/>
              </w:rPr>
            </w:pPr>
            <w:r>
              <w:rPr>
                <w:rFonts w:ascii="Times New Roman"/>
                <w:sz w:val="21"/>
              </w:rPr>
              <w:t>520521</w:t>
            </w:r>
          </w:p>
        </w:tc>
        <w:tc>
          <w:tcPr>
            <w:tcW w:w="3319" w:type="dxa"/>
          </w:tcPr>
          <w:p>
            <w:pPr>
              <w:pStyle w:val="14"/>
              <w:spacing w:before="49"/>
              <w:ind w:left="108"/>
              <w:rPr>
                <w:sz w:val="21"/>
              </w:rPr>
            </w:pPr>
            <w:r>
              <w:rPr>
                <w:sz w:val="21"/>
              </w:rPr>
              <w:t>民航空中安全保卫</w:t>
            </w:r>
          </w:p>
        </w:tc>
        <w:tc>
          <w:tcPr>
            <w:tcW w:w="740" w:type="dxa"/>
            <w:vMerge w:val="restart"/>
          </w:tcPr>
          <w:p>
            <w:pPr>
              <w:pStyle w:val="14"/>
              <w:spacing w:before="8"/>
              <w:rPr>
                <w:rFonts w:ascii="方正小标宋简体"/>
                <w:sz w:val="13"/>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3"/>
              <w:ind w:left="89" w:right="78"/>
              <w:jc w:val="center"/>
              <w:rPr>
                <w:rFonts w:ascii="Times New Roman"/>
                <w:sz w:val="21"/>
              </w:rPr>
            </w:pPr>
            <w:r>
              <w:rPr>
                <w:rFonts w:ascii="Times New Roman"/>
                <w:sz w:val="21"/>
              </w:rPr>
              <w:t>520526</w:t>
            </w:r>
          </w:p>
        </w:tc>
        <w:tc>
          <w:tcPr>
            <w:tcW w:w="3319" w:type="dxa"/>
          </w:tcPr>
          <w:p>
            <w:pPr>
              <w:pStyle w:val="14"/>
              <w:spacing w:before="49"/>
              <w:ind w:left="108"/>
              <w:rPr>
                <w:sz w:val="21"/>
              </w:rPr>
            </w:pPr>
            <w:r>
              <w:rPr>
                <w:sz w:val="21"/>
              </w:rPr>
              <w:t>航空保安</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tcPr>
          <w:p>
            <w:pPr>
              <w:pStyle w:val="14"/>
              <w:spacing w:before="63"/>
              <w:ind w:left="168" w:right="158"/>
              <w:jc w:val="center"/>
              <w:rPr>
                <w:rFonts w:ascii="Times New Roman"/>
                <w:sz w:val="21"/>
              </w:rPr>
            </w:pPr>
            <w:r>
              <w:rPr>
                <w:rFonts w:ascii="Times New Roman"/>
                <w:sz w:val="21"/>
              </w:rPr>
              <w:t>392</w:t>
            </w:r>
          </w:p>
        </w:tc>
        <w:tc>
          <w:tcPr>
            <w:tcW w:w="1476" w:type="dxa"/>
          </w:tcPr>
          <w:p>
            <w:pPr>
              <w:pStyle w:val="14"/>
              <w:spacing w:before="63"/>
              <w:ind w:left="235" w:right="226"/>
              <w:jc w:val="center"/>
              <w:rPr>
                <w:rFonts w:ascii="Times New Roman"/>
                <w:sz w:val="21"/>
              </w:rPr>
            </w:pPr>
            <w:r>
              <w:rPr>
                <w:rFonts w:ascii="Times New Roman"/>
                <w:sz w:val="21"/>
              </w:rPr>
              <w:t>600408</w:t>
            </w:r>
          </w:p>
        </w:tc>
        <w:tc>
          <w:tcPr>
            <w:tcW w:w="2767" w:type="dxa"/>
          </w:tcPr>
          <w:p>
            <w:pPr>
              <w:pStyle w:val="14"/>
              <w:spacing w:before="49"/>
              <w:ind w:left="107"/>
              <w:rPr>
                <w:sz w:val="21"/>
              </w:rPr>
            </w:pPr>
            <w:r>
              <w:rPr>
                <w:sz w:val="21"/>
              </w:rPr>
              <w:t>机场运行</w:t>
            </w:r>
          </w:p>
        </w:tc>
        <w:tc>
          <w:tcPr>
            <w:tcW w:w="851" w:type="dxa"/>
          </w:tcPr>
          <w:p>
            <w:pPr>
              <w:pStyle w:val="14"/>
              <w:spacing w:before="63"/>
              <w:ind w:left="89" w:right="78"/>
              <w:jc w:val="center"/>
              <w:rPr>
                <w:rFonts w:ascii="Times New Roman"/>
                <w:sz w:val="21"/>
              </w:rPr>
            </w:pPr>
            <w:r>
              <w:rPr>
                <w:rFonts w:ascii="Times New Roman"/>
                <w:sz w:val="21"/>
              </w:rPr>
              <w:t>520514</w:t>
            </w:r>
          </w:p>
        </w:tc>
        <w:tc>
          <w:tcPr>
            <w:tcW w:w="3319" w:type="dxa"/>
          </w:tcPr>
          <w:p>
            <w:pPr>
              <w:pStyle w:val="14"/>
              <w:spacing w:before="49"/>
              <w:ind w:left="108"/>
              <w:rPr>
                <w:sz w:val="21"/>
              </w:rPr>
            </w:pPr>
            <w:r>
              <w:rPr>
                <w:sz w:val="21"/>
              </w:rPr>
              <w:t>航空港管理</w:t>
            </w:r>
          </w:p>
        </w:tc>
        <w:tc>
          <w:tcPr>
            <w:tcW w:w="740" w:type="dxa"/>
          </w:tcPr>
          <w:p>
            <w:pPr>
              <w:pStyle w:val="14"/>
              <w:spacing w:before="49"/>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vMerge w:val="restart"/>
          </w:tcPr>
          <w:p>
            <w:pPr>
              <w:pStyle w:val="14"/>
              <w:spacing w:before="4"/>
              <w:rPr>
                <w:rFonts w:ascii="方正小标宋简体"/>
                <w:sz w:val="14"/>
              </w:rPr>
            </w:pPr>
          </w:p>
          <w:p>
            <w:pPr>
              <w:pStyle w:val="14"/>
              <w:spacing w:before="1"/>
              <w:ind w:left="272"/>
              <w:rPr>
                <w:rFonts w:ascii="Times New Roman"/>
                <w:sz w:val="21"/>
              </w:rPr>
            </w:pPr>
            <w:r>
              <w:rPr>
                <w:rFonts w:ascii="Times New Roman"/>
                <w:sz w:val="21"/>
              </w:rPr>
              <w:t>393</w:t>
            </w:r>
          </w:p>
        </w:tc>
        <w:tc>
          <w:tcPr>
            <w:tcW w:w="1476" w:type="dxa"/>
            <w:vMerge w:val="restart"/>
          </w:tcPr>
          <w:p>
            <w:pPr>
              <w:pStyle w:val="14"/>
              <w:spacing w:before="4"/>
              <w:rPr>
                <w:rFonts w:ascii="方正小标宋简体"/>
                <w:sz w:val="14"/>
              </w:rPr>
            </w:pPr>
          </w:p>
          <w:p>
            <w:pPr>
              <w:pStyle w:val="14"/>
              <w:spacing w:before="1"/>
              <w:ind w:left="422"/>
              <w:rPr>
                <w:rFonts w:ascii="Times New Roman"/>
                <w:sz w:val="21"/>
              </w:rPr>
            </w:pPr>
            <w:r>
              <w:rPr>
                <w:rFonts w:ascii="Times New Roman"/>
                <w:sz w:val="21"/>
              </w:rPr>
              <w:t>600409</w:t>
            </w:r>
          </w:p>
        </w:tc>
        <w:tc>
          <w:tcPr>
            <w:tcW w:w="2767" w:type="dxa"/>
            <w:vMerge w:val="restart"/>
          </w:tcPr>
          <w:p>
            <w:pPr>
              <w:pStyle w:val="14"/>
              <w:spacing w:before="8"/>
              <w:rPr>
                <w:rFonts w:ascii="方正小标宋简体"/>
                <w:sz w:val="13"/>
              </w:rPr>
            </w:pPr>
          </w:p>
          <w:p>
            <w:pPr>
              <w:pStyle w:val="14"/>
              <w:ind w:left="107"/>
              <w:rPr>
                <w:sz w:val="21"/>
              </w:rPr>
            </w:pPr>
            <w:r>
              <w:rPr>
                <w:sz w:val="21"/>
              </w:rPr>
              <w:t>飞机机电设备维修</w:t>
            </w:r>
          </w:p>
        </w:tc>
        <w:tc>
          <w:tcPr>
            <w:tcW w:w="851" w:type="dxa"/>
          </w:tcPr>
          <w:p>
            <w:pPr>
              <w:pStyle w:val="14"/>
              <w:spacing w:before="63"/>
              <w:ind w:left="89" w:right="78"/>
              <w:jc w:val="center"/>
              <w:rPr>
                <w:rFonts w:ascii="Times New Roman"/>
                <w:sz w:val="21"/>
              </w:rPr>
            </w:pPr>
            <w:r>
              <w:rPr>
                <w:rFonts w:ascii="Times New Roman"/>
                <w:sz w:val="21"/>
              </w:rPr>
              <w:t>520506</w:t>
            </w:r>
          </w:p>
        </w:tc>
        <w:tc>
          <w:tcPr>
            <w:tcW w:w="3319" w:type="dxa"/>
          </w:tcPr>
          <w:p>
            <w:pPr>
              <w:pStyle w:val="14"/>
              <w:spacing w:before="49"/>
              <w:ind w:left="108"/>
              <w:rPr>
                <w:sz w:val="21"/>
              </w:rPr>
            </w:pPr>
            <w:r>
              <w:rPr>
                <w:sz w:val="21"/>
              </w:rPr>
              <w:t>航空机电设备维修</w:t>
            </w:r>
          </w:p>
        </w:tc>
        <w:tc>
          <w:tcPr>
            <w:tcW w:w="740" w:type="dxa"/>
            <w:vMerge w:val="restart"/>
          </w:tcPr>
          <w:p>
            <w:pPr>
              <w:pStyle w:val="14"/>
              <w:spacing w:before="8"/>
              <w:rPr>
                <w:rFonts w:ascii="方正小标宋简体"/>
                <w:sz w:val="13"/>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3"/>
              <w:ind w:left="89" w:right="78"/>
              <w:jc w:val="center"/>
              <w:rPr>
                <w:rFonts w:ascii="Times New Roman"/>
                <w:sz w:val="21"/>
              </w:rPr>
            </w:pPr>
            <w:r>
              <w:rPr>
                <w:rFonts w:ascii="Times New Roman"/>
                <w:sz w:val="21"/>
              </w:rPr>
              <w:t>520522</w:t>
            </w:r>
          </w:p>
        </w:tc>
        <w:tc>
          <w:tcPr>
            <w:tcW w:w="3319" w:type="dxa"/>
          </w:tcPr>
          <w:p>
            <w:pPr>
              <w:pStyle w:val="14"/>
              <w:spacing w:before="49"/>
              <w:ind w:left="108"/>
              <w:rPr>
                <w:sz w:val="21"/>
              </w:rPr>
            </w:pPr>
            <w:r>
              <w:rPr>
                <w:sz w:val="21"/>
              </w:rPr>
              <w:t>飞机机电设备维修</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vMerge w:val="restart"/>
          </w:tcPr>
          <w:p>
            <w:pPr>
              <w:pStyle w:val="14"/>
              <w:rPr>
                <w:rFonts w:ascii="方正小标宋简体"/>
                <w:sz w:val="22"/>
              </w:rPr>
            </w:pPr>
          </w:p>
          <w:p>
            <w:pPr>
              <w:pStyle w:val="14"/>
              <w:spacing w:before="12"/>
              <w:rPr>
                <w:rFonts w:ascii="方正小标宋简体"/>
                <w:sz w:val="13"/>
              </w:rPr>
            </w:pPr>
          </w:p>
          <w:p>
            <w:pPr>
              <w:pStyle w:val="14"/>
              <w:ind w:left="272"/>
              <w:rPr>
                <w:rFonts w:ascii="Times New Roman"/>
                <w:sz w:val="21"/>
              </w:rPr>
            </w:pPr>
            <w:r>
              <w:rPr>
                <w:rFonts w:ascii="Times New Roman"/>
                <w:sz w:val="21"/>
              </w:rPr>
              <w:t>394</w:t>
            </w:r>
          </w:p>
        </w:tc>
        <w:tc>
          <w:tcPr>
            <w:tcW w:w="1476" w:type="dxa"/>
            <w:vMerge w:val="restart"/>
          </w:tcPr>
          <w:p>
            <w:pPr>
              <w:pStyle w:val="14"/>
              <w:rPr>
                <w:rFonts w:ascii="方正小标宋简体"/>
                <w:sz w:val="22"/>
              </w:rPr>
            </w:pPr>
          </w:p>
          <w:p>
            <w:pPr>
              <w:pStyle w:val="14"/>
              <w:spacing w:before="12"/>
              <w:rPr>
                <w:rFonts w:ascii="方正小标宋简体"/>
                <w:sz w:val="13"/>
              </w:rPr>
            </w:pPr>
          </w:p>
          <w:p>
            <w:pPr>
              <w:pStyle w:val="14"/>
              <w:ind w:left="422"/>
              <w:rPr>
                <w:rFonts w:ascii="Times New Roman"/>
                <w:sz w:val="21"/>
              </w:rPr>
            </w:pPr>
            <w:r>
              <w:rPr>
                <w:rFonts w:ascii="Times New Roman"/>
                <w:sz w:val="21"/>
              </w:rPr>
              <w:t>600410</w:t>
            </w:r>
          </w:p>
        </w:tc>
        <w:tc>
          <w:tcPr>
            <w:tcW w:w="2767" w:type="dxa"/>
            <w:vMerge w:val="restart"/>
          </w:tcPr>
          <w:p>
            <w:pPr>
              <w:pStyle w:val="14"/>
              <w:rPr>
                <w:rFonts w:ascii="方正小标宋简体"/>
                <w:sz w:val="20"/>
              </w:rPr>
            </w:pPr>
          </w:p>
          <w:p>
            <w:pPr>
              <w:pStyle w:val="14"/>
              <w:spacing w:before="16"/>
              <w:rPr>
                <w:rFonts w:ascii="方正小标宋简体"/>
                <w:sz w:val="14"/>
              </w:rPr>
            </w:pPr>
          </w:p>
          <w:p>
            <w:pPr>
              <w:pStyle w:val="14"/>
              <w:ind w:left="107"/>
              <w:rPr>
                <w:sz w:val="21"/>
              </w:rPr>
            </w:pPr>
            <w:r>
              <w:rPr>
                <w:sz w:val="21"/>
              </w:rPr>
              <w:t>飞机电子设备维修</w:t>
            </w:r>
          </w:p>
        </w:tc>
        <w:tc>
          <w:tcPr>
            <w:tcW w:w="851" w:type="dxa"/>
          </w:tcPr>
          <w:p>
            <w:pPr>
              <w:pStyle w:val="14"/>
              <w:spacing w:before="64"/>
              <w:ind w:left="89" w:right="78"/>
              <w:jc w:val="center"/>
              <w:rPr>
                <w:rFonts w:ascii="Times New Roman"/>
                <w:sz w:val="21"/>
              </w:rPr>
            </w:pPr>
            <w:r>
              <w:rPr>
                <w:rFonts w:ascii="Times New Roman"/>
                <w:sz w:val="21"/>
              </w:rPr>
              <w:t>520507</w:t>
            </w:r>
          </w:p>
        </w:tc>
        <w:tc>
          <w:tcPr>
            <w:tcW w:w="3319" w:type="dxa"/>
          </w:tcPr>
          <w:p>
            <w:pPr>
              <w:pStyle w:val="14"/>
              <w:spacing w:before="50"/>
              <w:ind w:left="108"/>
              <w:rPr>
                <w:sz w:val="21"/>
              </w:rPr>
            </w:pPr>
            <w:r>
              <w:rPr>
                <w:sz w:val="21"/>
              </w:rPr>
              <w:t>航空电子设备维修</w:t>
            </w:r>
          </w:p>
        </w:tc>
        <w:tc>
          <w:tcPr>
            <w:tcW w:w="740" w:type="dxa"/>
            <w:vMerge w:val="restart"/>
          </w:tcPr>
          <w:p>
            <w:pPr>
              <w:pStyle w:val="14"/>
              <w:rPr>
                <w:rFonts w:ascii="方正小标宋简体"/>
                <w:sz w:val="20"/>
              </w:rPr>
            </w:pPr>
          </w:p>
          <w:p>
            <w:pPr>
              <w:pStyle w:val="14"/>
              <w:spacing w:before="16"/>
              <w:rPr>
                <w:rFonts w:ascii="方正小标宋简体"/>
                <w:sz w:val="14"/>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3"/>
              <w:ind w:left="89" w:right="78"/>
              <w:jc w:val="center"/>
              <w:rPr>
                <w:rFonts w:ascii="Times New Roman"/>
                <w:sz w:val="21"/>
              </w:rPr>
            </w:pPr>
            <w:r>
              <w:rPr>
                <w:rFonts w:ascii="Times New Roman"/>
                <w:sz w:val="21"/>
              </w:rPr>
              <w:t>520515</w:t>
            </w:r>
          </w:p>
        </w:tc>
        <w:tc>
          <w:tcPr>
            <w:tcW w:w="3319" w:type="dxa"/>
          </w:tcPr>
          <w:p>
            <w:pPr>
              <w:pStyle w:val="14"/>
              <w:spacing w:before="49"/>
              <w:ind w:left="108"/>
              <w:rPr>
                <w:sz w:val="21"/>
              </w:rPr>
            </w:pPr>
            <w:r>
              <w:rPr>
                <w:sz w:val="21"/>
              </w:rPr>
              <w:t>航空电子电气技术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3"/>
              <w:ind w:left="89" w:right="78"/>
              <w:jc w:val="center"/>
              <w:rPr>
                <w:rFonts w:ascii="Times New Roman"/>
                <w:sz w:val="21"/>
              </w:rPr>
            </w:pPr>
            <w:r>
              <w:rPr>
                <w:rFonts w:ascii="Times New Roman"/>
                <w:sz w:val="21"/>
              </w:rPr>
              <w:t>520517</w:t>
            </w:r>
          </w:p>
        </w:tc>
        <w:tc>
          <w:tcPr>
            <w:tcW w:w="3319" w:type="dxa"/>
          </w:tcPr>
          <w:p>
            <w:pPr>
              <w:pStyle w:val="14"/>
              <w:spacing w:before="49"/>
              <w:ind w:left="108"/>
              <w:rPr>
                <w:sz w:val="21"/>
              </w:rPr>
            </w:pPr>
            <w:r>
              <w:rPr>
                <w:sz w:val="21"/>
              </w:rPr>
              <w:t>飞机控制设备与仪表</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3"/>
              <w:ind w:left="89" w:right="78"/>
              <w:jc w:val="center"/>
              <w:rPr>
                <w:rFonts w:ascii="Times New Roman"/>
                <w:sz w:val="21"/>
              </w:rPr>
            </w:pPr>
            <w:r>
              <w:rPr>
                <w:rFonts w:ascii="Times New Roman"/>
                <w:sz w:val="21"/>
              </w:rPr>
              <w:t>520531</w:t>
            </w:r>
          </w:p>
        </w:tc>
        <w:tc>
          <w:tcPr>
            <w:tcW w:w="3319" w:type="dxa"/>
          </w:tcPr>
          <w:p>
            <w:pPr>
              <w:pStyle w:val="14"/>
              <w:spacing w:before="49"/>
              <w:ind w:left="108"/>
              <w:rPr>
                <w:sz w:val="21"/>
              </w:rPr>
            </w:pPr>
            <w:r>
              <w:rPr>
                <w:sz w:val="21"/>
              </w:rPr>
              <w:t>航空电子信息技术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tcPr>
          <w:p>
            <w:pPr>
              <w:pStyle w:val="14"/>
              <w:spacing w:before="63"/>
              <w:ind w:left="168" w:right="158"/>
              <w:jc w:val="center"/>
              <w:rPr>
                <w:rFonts w:ascii="Times New Roman"/>
                <w:sz w:val="21"/>
              </w:rPr>
            </w:pPr>
            <w:r>
              <w:rPr>
                <w:rFonts w:ascii="Times New Roman"/>
                <w:sz w:val="21"/>
              </w:rPr>
              <w:t>395</w:t>
            </w:r>
          </w:p>
        </w:tc>
        <w:tc>
          <w:tcPr>
            <w:tcW w:w="1476" w:type="dxa"/>
          </w:tcPr>
          <w:p>
            <w:pPr>
              <w:pStyle w:val="14"/>
              <w:spacing w:before="63"/>
              <w:ind w:left="235" w:right="226"/>
              <w:jc w:val="center"/>
              <w:rPr>
                <w:rFonts w:ascii="Times New Roman"/>
                <w:sz w:val="21"/>
              </w:rPr>
            </w:pPr>
            <w:r>
              <w:rPr>
                <w:rFonts w:ascii="Times New Roman"/>
                <w:sz w:val="21"/>
              </w:rPr>
              <w:t>600411</w:t>
            </w:r>
          </w:p>
        </w:tc>
        <w:tc>
          <w:tcPr>
            <w:tcW w:w="2767" w:type="dxa"/>
          </w:tcPr>
          <w:p>
            <w:pPr>
              <w:pStyle w:val="14"/>
              <w:spacing w:before="49"/>
              <w:ind w:left="107"/>
              <w:rPr>
                <w:sz w:val="21"/>
              </w:rPr>
            </w:pPr>
            <w:r>
              <w:rPr>
                <w:sz w:val="21"/>
              </w:rPr>
              <w:t>飞机部件修理</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49"/>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859" w:type="dxa"/>
          </w:tcPr>
          <w:p>
            <w:pPr>
              <w:pStyle w:val="14"/>
              <w:spacing w:before="63"/>
              <w:ind w:left="168" w:right="158"/>
              <w:jc w:val="center"/>
              <w:rPr>
                <w:rFonts w:ascii="Times New Roman"/>
                <w:sz w:val="21"/>
              </w:rPr>
            </w:pPr>
            <w:r>
              <w:rPr>
                <w:rFonts w:ascii="Times New Roman"/>
                <w:sz w:val="21"/>
              </w:rPr>
              <w:t>396</w:t>
            </w:r>
          </w:p>
        </w:tc>
        <w:tc>
          <w:tcPr>
            <w:tcW w:w="1476" w:type="dxa"/>
          </w:tcPr>
          <w:p>
            <w:pPr>
              <w:pStyle w:val="14"/>
              <w:spacing w:before="63"/>
              <w:ind w:left="235" w:right="226"/>
              <w:jc w:val="center"/>
              <w:rPr>
                <w:rFonts w:ascii="Times New Roman"/>
                <w:sz w:val="21"/>
              </w:rPr>
            </w:pPr>
            <w:r>
              <w:rPr>
                <w:rFonts w:ascii="Times New Roman"/>
                <w:sz w:val="21"/>
              </w:rPr>
              <w:t>600412</w:t>
            </w:r>
          </w:p>
        </w:tc>
        <w:tc>
          <w:tcPr>
            <w:tcW w:w="2767" w:type="dxa"/>
          </w:tcPr>
          <w:p>
            <w:pPr>
              <w:pStyle w:val="14"/>
              <w:spacing w:before="49"/>
              <w:ind w:left="107"/>
              <w:rPr>
                <w:sz w:val="21"/>
              </w:rPr>
            </w:pPr>
            <w:r>
              <w:rPr>
                <w:sz w:val="21"/>
              </w:rPr>
              <w:t>航空地面设备维修</w:t>
            </w:r>
          </w:p>
        </w:tc>
        <w:tc>
          <w:tcPr>
            <w:tcW w:w="851" w:type="dxa"/>
          </w:tcPr>
          <w:p>
            <w:pPr>
              <w:pStyle w:val="14"/>
              <w:spacing w:before="63"/>
              <w:ind w:left="89" w:right="78"/>
              <w:jc w:val="center"/>
              <w:rPr>
                <w:rFonts w:ascii="Times New Roman"/>
                <w:sz w:val="21"/>
              </w:rPr>
            </w:pPr>
            <w:r>
              <w:rPr>
                <w:rFonts w:ascii="Times New Roman"/>
                <w:sz w:val="21"/>
              </w:rPr>
              <w:t>520508</w:t>
            </w:r>
          </w:p>
        </w:tc>
        <w:tc>
          <w:tcPr>
            <w:tcW w:w="3319" w:type="dxa"/>
          </w:tcPr>
          <w:p>
            <w:pPr>
              <w:pStyle w:val="14"/>
              <w:spacing w:before="49"/>
              <w:ind w:left="108"/>
              <w:rPr>
                <w:sz w:val="21"/>
              </w:rPr>
            </w:pPr>
            <w:r>
              <w:rPr>
                <w:sz w:val="21"/>
              </w:rPr>
              <w:t>民航特种车辆维修</w:t>
            </w:r>
          </w:p>
        </w:tc>
        <w:tc>
          <w:tcPr>
            <w:tcW w:w="740" w:type="dxa"/>
          </w:tcPr>
          <w:p>
            <w:pPr>
              <w:pStyle w:val="14"/>
              <w:spacing w:before="49"/>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tcPr>
          <w:p>
            <w:pPr>
              <w:pStyle w:val="14"/>
              <w:spacing w:before="64"/>
              <w:ind w:left="168" w:right="158"/>
              <w:jc w:val="center"/>
              <w:rPr>
                <w:rFonts w:ascii="Times New Roman"/>
                <w:sz w:val="21"/>
              </w:rPr>
            </w:pPr>
            <w:r>
              <w:rPr>
                <w:rFonts w:ascii="Times New Roman"/>
                <w:sz w:val="21"/>
              </w:rPr>
              <w:t>397</w:t>
            </w:r>
          </w:p>
        </w:tc>
        <w:tc>
          <w:tcPr>
            <w:tcW w:w="1476" w:type="dxa"/>
          </w:tcPr>
          <w:p>
            <w:pPr>
              <w:pStyle w:val="14"/>
              <w:spacing w:before="64"/>
              <w:ind w:left="235" w:right="226"/>
              <w:jc w:val="center"/>
              <w:rPr>
                <w:rFonts w:ascii="Times New Roman"/>
                <w:sz w:val="21"/>
              </w:rPr>
            </w:pPr>
            <w:r>
              <w:rPr>
                <w:rFonts w:ascii="Times New Roman"/>
                <w:sz w:val="21"/>
              </w:rPr>
              <w:t>600413</w:t>
            </w:r>
          </w:p>
        </w:tc>
        <w:tc>
          <w:tcPr>
            <w:tcW w:w="2767" w:type="dxa"/>
          </w:tcPr>
          <w:p>
            <w:pPr>
              <w:pStyle w:val="14"/>
              <w:spacing w:before="50"/>
              <w:ind w:left="107"/>
              <w:rPr>
                <w:sz w:val="21"/>
              </w:rPr>
            </w:pPr>
            <w:r>
              <w:rPr>
                <w:sz w:val="21"/>
              </w:rPr>
              <w:t>机场场务技术与管理</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50"/>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tcPr>
          <w:p>
            <w:pPr>
              <w:pStyle w:val="14"/>
              <w:spacing w:before="63"/>
              <w:ind w:left="168" w:right="158"/>
              <w:jc w:val="center"/>
              <w:rPr>
                <w:rFonts w:ascii="Times New Roman"/>
                <w:sz w:val="21"/>
              </w:rPr>
            </w:pPr>
            <w:r>
              <w:rPr>
                <w:rFonts w:ascii="Times New Roman"/>
                <w:sz w:val="21"/>
              </w:rPr>
              <w:t>398</w:t>
            </w:r>
          </w:p>
        </w:tc>
        <w:tc>
          <w:tcPr>
            <w:tcW w:w="1476" w:type="dxa"/>
          </w:tcPr>
          <w:p>
            <w:pPr>
              <w:pStyle w:val="14"/>
              <w:spacing w:before="63"/>
              <w:ind w:left="235" w:right="226"/>
              <w:jc w:val="center"/>
              <w:rPr>
                <w:rFonts w:ascii="Times New Roman"/>
                <w:sz w:val="21"/>
              </w:rPr>
            </w:pPr>
            <w:r>
              <w:rPr>
                <w:rFonts w:ascii="Times New Roman"/>
                <w:sz w:val="21"/>
              </w:rPr>
              <w:t>600414</w:t>
            </w:r>
          </w:p>
        </w:tc>
        <w:tc>
          <w:tcPr>
            <w:tcW w:w="2767" w:type="dxa"/>
          </w:tcPr>
          <w:p>
            <w:pPr>
              <w:pStyle w:val="14"/>
              <w:spacing w:before="49"/>
              <w:ind w:left="107"/>
              <w:rPr>
                <w:sz w:val="21"/>
              </w:rPr>
            </w:pPr>
            <w:r>
              <w:rPr>
                <w:sz w:val="21"/>
              </w:rPr>
              <w:t>航空油料</w:t>
            </w:r>
          </w:p>
        </w:tc>
        <w:tc>
          <w:tcPr>
            <w:tcW w:w="851" w:type="dxa"/>
          </w:tcPr>
          <w:p>
            <w:pPr>
              <w:pStyle w:val="14"/>
              <w:spacing w:before="63"/>
              <w:ind w:left="89" w:right="78"/>
              <w:jc w:val="center"/>
              <w:rPr>
                <w:rFonts w:ascii="Times New Roman"/>
                <w:sz w:val="21"/>
              </w:rPr>
            </w:pPr>
            <w:r>
              <w:rPr>
                <w:rFonts w:ascii="Times New Roman"/>
                <w:sz w:val="21"/>
              </w:rPr>
              <w:t>520512</w:t>
            </w:r>
          </w:p>
        </w:tc>
        <w:tc>
          <w:tcPr>
            <w:tcW w:w="3319" w:type="dxa"/>
          </w:tcPr>
          <w:p>
            <w:pPr>
              <w:pStyle w:val="14"/>
              <w:spacing w:before="49"/>
              <w:ind w:left="108"/>
              <w:rPr>
                <w:sz w:val="21"/>
              </w:rPr>
            </w:pPr>
            <w:r>
              <w:rPr>
                <w:sz w:val="21"/>
              </w:rPr>
              <w:t>航空油料管理和应用</w:t>
            </w:r>
          </w:p>
        </w:tc>
        <w:tc>
          <w:tcPr>
            <w:tcW w:w="740" w:type="dxa"/>
          </w:tcPr>
          <w:p>
            <w:pPr>
              <w:pStyle w:val="14"/>
              <w:spacing w:before="49"/>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tcPr>
          <w:p>
            <w:pPr>
              <w:pStyle w:val="14"/>
              <w:spacing w:before="63"/>
              <w:ind w:left="168" w:right="158"/>
              <w:jc w:val="center"/>
              <w:rPr>
                <w:rFonts w:ascii="Times New Roman"/>
                <w:sz w:val="21"/>
              </w:rPr>
            </w:pPr>
            <w:r>
              <w:rPr>
                <w:rFonts w:ascii="Times New Roman"/>
                <w:sz w:val="21"/>
              </w:rPr>
              <w:t>399</w:t>
            </w:r>
          </w:p>
        </w:tc>
        <w:tc>
          <w:tcPr>
            <w:tcW w:w="1476" w:type="dxa"/>
          </w:tcPr>
          <w:p>
            <w:pPr>
              <w:pStyle w:val="14"/>
              <w:spacing w:before="63"/>
              <w:ind w:left="235" w:right="226"/>
              <w:jc w:val="center"/>
              <w:rPr>
                <w:rFonts w:ascii="Times New Roman"/>
                <w:sz w:val="21"/>
              </w:rPr>
            </w:pPr>
            <w:r>
              <w:rPr>
                <w:rFonts w:ascii="Times New Roman"/>
                <w:sz w:val="21"/>
              </w:rPr>
              <w:t>600415</w:t>
            </w:r>
          </w:p>
        </w:tc>
        <w:tc>
          <w:tcPr>
            <w:tcW w:w="2767" w:type="dxa"/>
          </w:tcPr>
          <w:p>
            <w:pPr>
              <w:pStyle w:val="14"/>
              <w:spacing w:before="49"/>
              <w:ind w:left="107"/>
              <w:rPr>
                <w:sz w:val="21"/>
              </w:rPr>
            </w:pPr>
            <w:r>
              <w:rPr>
                <w:sz w:val="21"/>
              </w:rPr>
              <w:t>航空物流</w:t>
            </w:r>
          </w:p>
        </w:tc>
        <w:tc>
          <w:tcPr>
            <w:tcW w:w="851" w:type="dxa"/>
          </w:tcPr>
          <w:p>
            <w:pPr>
              <w:pStyle w:val="14"/>
              <w:spacing w:before="63"/>
              <w:ind w:left="89" w:right="78"/>
              <w:jc w:val="center"/>
              <w:rPr>
                <w:rFonts w:ascii="Times New Roman"/>
                <w:sz w:val="21"/>
              </w:rPr>
            </w:pPr>
            <w:r>
              <w:rPr>
                <w:rFonts w:ascii="Times New Roman"/>
                <w:sz w:val="21"/>
              </w:rPr>
              <w:t>520525</w:t>
            </w:r>
          </w:p>
        </w:tc>
        <w:tc>
          <w:tcPr>
            <w:tcW w:w="3319" w:type="dxa"/>
          </w:tcPr>
          <w:p>
            <w:pPr>
              <w:pStyle w:val="14"/>
              <w:spacing w:before="49"/>
              <w:ind w:left="108"/>
              <w:rPr>
                <w:sz w:val="21"/>
              </w:rPr>
            </w:pPr>
            <w:r>
              <w:rPr>
                <w:sz w:val="21"/>
              </w:rPr>
              <w:t>航空物流</w:t>
            </w:r>
          </w:p>
        </w:tc>
        <w:tc>
          <w:tcPr>
            <w:tcW w:w="740" w:type="dxa"/>
          </w:tcPr>
          <w:p>
            <w:pPr>
              <w:pStyle w:val="14"/>
              <w:spacing w:before="49"/>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tcPr>
          <w:p>
            <w:pPr>
              <w:pStyle w:val="14"/>
              <w:spacing w:before="63"/>
              <w:ind w:left="168" w:right="158"/>
              <w:jc w:val="center"/>
              <w:rPr>
                <w:rFonts w:ascii="Times New Roman"/>
                <w:sz w:val="21"/>
              </w:rPr>
            </w:pPr>
            <w:r>
              <w:rPr>
                <w:rFonts w:ascii="Times New Roman"/>
                <w:sz w:val="21"/>
              </w:rPr>
              <w:t>400</w:t>
            </w:r>
          </w:p>
        </w:tc>
        <w:tc>
          <w:tcPr>
            <w:tcW w:w="1476" w:type="dxa"/>
          </w:tcPr>
          <w:p>
            <w:pPr>
              <w:pStyle w:val="14"/>
              <w:spacing w:before="63"/>
              <w:ind w:left="235" w:right="226"/>
              <w:jc w:val="center"/>
              <w:rPr>
                <w:rFonts w:ascii="Times New Roman"/>
                <w:sz w:val="21"/>
              </w:rPr>
            </w:pPr>
            <w:r>
              <w:rPr>
                <w:rFonts w:ascii="Times New Roman"/>
                <w:sz w:val="21"/>
              </w:rPr>
              <w:t>600416</w:t>
            </w:r>
          </w:p>
        </w:tc>
        <w:tc>
          <w:tcPr>
            <w:tcW w:w="2767" w:type="dxa"/>
          </w:tcPr>
          <w:p>
            <w:pPr>
              <w:pStyle w:val="14"/>
              <w:spacing w:before="49"/>
              <w:ind w:left="107"/>
              <w:rPr>
                <w:sz w:val="21"/>
              </w:rPr>
            </w:pPr>
            <w:r>
              <w:rPr>
                <w:sz w:val="21"/>
              </w:rPr>
              <w:t>通用航空器维修</w:t>
            </w:r>
          </w:p>
        </w:tc>
        <w:tc>
          <w:tcPr>
            <w:tcW w:w="851" w:type="dxa"/>
          </w:tcPr>
          <w:p>
            <w:pPr>
              <w:pStyle w:val="14"/>
              <w:spacing w:before="63"/>
              <w:ind w:left="89" w:right="78"/>
              <w:jc w:val="center"/>
              <w:rPr>
                <w:rFonts w:ascii="Times New Roman"/>
                <w:sz w:val="21"/>
              </w:rPr>
            </w:pPr>
            <w:r>
              <w:rPr>
                <w:rFonts w:ascii="Times New Roman"/>
                <w:sz w:val="21"/>
              </w:rPr>
              <w:t>520530</w:t>
            </w:r>
          </w:p>
        </w:tc>
        <w:tc>
          <w:tcPr>
            <w:tcW w:w="3319" w:type="dxa"/>
          </w:tcPr>
          <w:p>
            <w:pPr>
              <w:pStyle w:val="14"/>
              <w:spacing w:before="49"/>
              <w:ind w:left="108"/>
              <w:rPr>
                <w:sz w:val="21"/>
              </w:rPr>
            </w:pPr>
            <w:r>
              <w:rPr>
                <w:sz w:val="21"/>
              </w:rPr>
              <w:t>通用航空器维修</w:t>
            </w:r>
          </w:p>
        </w:tc>
        <w:tc>
          <w:tcPr>
            <w:tcW w:w="740" w:type="dxa"/>
          </w:tcPr>
          <w:p>
            <w:pPr>
              <w:pStyle w:val="14"/>
              <w:spacing w:before="49"/>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tcPr>
          <w:p>
            <w:pPr>
              <w:pStyle w:val="14"/>
              <w:spacing w:before="63"/>
              <w:ind w:left="168" w:right="158"/>
              <w:jc w:val="center"/>
              <w:rPr>
                <w:rFonts w:ascii="Times New Roman"/>
                <w:sz w:val="21"/>
              </w:rPr>
            </w:pPr>
            <w:r>
              <w:rPr>
                <w:rFonts w:ascii="Times New Roman"/>
                <w:sz w:val="21"/>
              </w:rPr>
              <w:t>401</w:t>
            </w:r>
          </w:p>
        </w:tc>
        <w:tc>
          <w:tcPr>
            <w:tcW w:w="1476" w:type="dxa"/>
          </w:tcPr>
          <w:p>
            <w:pPr>
              <w:pStyle w:val="14"/>
              <w:spacing w:before="63"/>
              <w:ind w:left="235" w:right="226"/>
              <w:jc w:val="center"/>
              <w:rPr>
                <w:rFonts w:ascii="Times New Roman"/>
                <w:sz w:val="21"/>
              </w:rPr>
            </w:pPr>
            <w:r>
              <w:rPr>
                <w:rFonts w:ascii="Times New Roman"/>
                <w:sz w:val="21"/>
              </w:rPr>
              <w:t>600417</w:t>
            </w:r>
          </w:p>
        </w:tc>
        <w:tc>
          <w:tcPr>
            <w:tcW w:w="2767" w:type="dxa"/>
          </w:tcPr>
          <w:p>
            <w:pPr>
              <w:pStyle w:val="14"/>
              <w:spacing w:before="49"/>
              <w:ind w:left="107"/>
              <w:rPr>
                <w:sz w:val="21"/>
              </w:rPr>
            </w:pPr>
            <w:r>
              <w:rPr>
                <w:sz w:val="21"/>
              </w:rPr>
              <w:t>通用航空航务技术</w:t>
            </w:r>
          </w:p>
        </w:tc>
        <w:tc>
          <w:tcPr>
            <w:tcW w:w="851" w:type="dxa"/>
          </w:tcPr>
          <w:p>
            <w:pPr>
              <w:pStyle w:val="14"/>
              <w:spacing w:before="63"/>
              <w:ind w:left="89" w:right="78"/>
              <w:jc w:val="center"/>
              <w:rPr>
                <w:rFonts w:ascii="Times New Roman"/>
                <w:sz w:val="21"/>
              </w:rPr>
            </w:pPr>
            <w:r>
              <w:rPr>
                <w:rFonts w:ascii="Times New Roman"/>
                <w:sz w:val="21"/>
              </w:rPr>
              <w:t>520510</w:t>
            </w:r>
          </w:p>
        </w:tc>
        <w:tc>
          <w:tcPr>
            <w:tcW w:w="3319" w:type="dxa"/>
          </w:tcPr>
          <w:p>
            <w:pPr>
              <w:pStyle w:val="14"/>
              <w:spacing w:before="49"/>
              <w:ind w:left="108"/>
              <w:rPr>
                <w:sz w:val="21"/>
              </w:rPr>
            </w:pPr>
            <w:r>
              <w:rPr>
                <w:sz w:val="21"/>
              </w:rPr>
              <w:t>空中交通管理</w:t>
            </w:r>
          </w:p>
        </w:tc>
        <w:tc>
          <w:tcPr>
            <w:tcW w:w="740" w:type="dxa"/>
          </w:tcPr>
          <w:p>
            <w:pPr>
              <w:pStyle w:val="14"/>
              <w:spacing w:before="49"/>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7" w:hRule="atLeast"/>
        </w:trPr>
        <w:tc>
          <w:tcPr>
            <w:tcW w:w="859" w:type="dxa"/>
          </w:tcPr>
          <w:p>
            <w:pPr>
              <w:pStyle w:val="14"/>
              <w:spacing w:before="63"/>
              <w:ind w:left="168" w:right="158"/>
              <w:jc w:val="center"/>
              <w:rPr>
                <w:rFonts w:ascii="Times New Roman"/>
                <w:sz w:val="21"/>
              </w:rPr>
            </w:pPr>
            <w:r>
              <w:rPr>
                <w:rFonts w:ascii="Times New Roman"/>
                <w:sz w:val="21"/>
              </w:rPr>
              <w:t>402</w:t>
            </w:r>
          </w:p>
        </w:tc>
        <w:tc>
          <w:tcPr>
            <w:tcW w:w="1476" w:type="dxa"/>
          </w:tcPr>
          <w:p>
            <w:pPr>
              <w:pStyle w:val="14"/>
              <w:spacing w:before="63"/>
              <w:ind w:left="235" w:right="226"/>
              <w:jc w:val="center"/>
              <w:rPr>
                <w:rFonts w:ascii="Times New Roman"/>
                <w:sz w:val="21"/>
              </w:rPr>
            </w:pPr>
            <w:r>
              <w:rPr>
                <w:rFonts w:ascii="Times New Roman"/>
                <w:sz w:val="21"/>
              </w:rPr>
              <w:t>600418</w:t>
            </w:r>
          </w:p>
        </w:tc>
        <w:tc>
          <w:tcPr>
            <w:tcW w:w="2767" w:type="dxa"/>
          </w:tcPr>
          <w:p>
            <w:pPr>
              <w:pStyle w:val="14"/>
              <w:spacing w:before="49"/>
              <w:ind w:left="107"/>
              <w:rPr>
                <w:sz w:val="21"/>
              </w:rPr>
            </w:pPr>
            <w:r>
              <w:rPr>
                <w:sz w:val="21"/>
              </w:rPr>
              <w:t>飞机结构修理</w:t>
            </w:r>
          </w:p>
        </w:tc>
        <w:tc>
          <w:tcPr>
            <w:tcW w:w="851" w:type="dxa"/>
          </w:tcPr>
          <w:p>
            <w:pPr>
              <w:pStyle w:val="14"/>
              <w:spacing w:before="63"/>
              <w:ind w:left="89" w:right="78"/>
              <w:jc w:val="center"/>
              <w:rPr>
                <w:rFonts w:ascii="Times New Roman"/>
                <w:sz w:val="21"/>
              </w:rPr>
            </w:pPr>
            <w:r>
              <w:rPr>
                <w:rFonts w:ascii="Times New Roman"/>
                <w:sz w:val="21"/>
              </w:rPr>
              <w:t>520523</w:t>
            </w:r>
          </w:p>
        </w:tc>
        <w:tc>
          <w:tcPr>
            <w:tcW w:w="3319" w:type="dxa"/>
          </w:tcPr>
          <w:p>
            <w:pPr>
              <w:pStyle w:val="14"/>
              <w:spacing w:before="49"/>
              <w:ind w:left="108"/>
              <w:rPr>
                <w:sz w:val="21"/>
              </w:rPr>
            </w:pPr>
            <w:r>
              <w:rPr>
                <w:sz w:val="21"/>
              </w:rPr>
              <w:t>飞机结构修理</w:t>
            </w:r>
          </w:p>
        </w:tc>
        <w:tc>
          <w:tcPr>
            <w:tcW w:w="740" w:type="dxa"/>
          </w:tcPr>
          <w:p>
            <w:pPr>
              <w:pStyle w:val="14"/>
              <w:spacing w:before="49"/>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10012" w:type="dxa"/>
            <w:gridSpan w:val="6"/>
            <w:shd w:val="clear" w:color="auto" w:fill="D8D8D8"/>
          </w:tcPr>
          <w:p>
            <w:pPr>
              <w:pStyle w:val="14"/>
              <w:spacing w:before="43"/>
              <w:ind w:left="107"/>
              <w:rPr>
                <w:b/>
                <w:sz w:val="22"/>
              </w:rPr>
            </w:pPr>
            <w:r>
              <w:rPr>
                <w:rFonts w:ascii="Times New Roman" w:eastAsia="Times New Roman"/>
                <w:b/>
                <w:sz w:val="22"/>
              </w:rPr>
              <w:t xml:space="preserve">6005 </w:t>
            </w:r>
            <w:r>
              <w:rPr>
                <w:b/>
                <w:sz w:val="22"/>
              </w:rPr>
              <w:t>管道运输类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vMerge w:val="restart"/>
          </w:tcPr>
          <w:p>
            <w:pPr>
              <w:pStyle w:val="14"/>
              <w:spacing w:before="4"/>
              <w:rPr>
                <w:rFonts w:ascii="方正小标宋简体"/>
                <w:sz w:val="14"/>
              </w:rPr>
            </w:pPr>
          </w:p>
          <w:p>
            <w:pPr>
              <w:pStyle w:val="14"/>
              <w:spacing w:before="1"/>
              <w:ind w:left="272"/>
              <w:rPr>
                <w:rFonts w:ascii="Times New Roman"/>
                <w:sz w:val="21"/>
              </w:rPr>
            </w:pPr>
            <w:r>
              <w:rPr>
                <w:rFonts w:ascii="Times New Roman"/>
                <w:sz w:val="21"/>
              </w:rPr>
              <w:t>403</w:t>
            </w:r>
          </w:p>
        </w:tc>
        <w:tc>
          <w:tcPr>
            <w:tcW w:w="1476" w:type="dxa"/>
            <w:vMerge w:val="restart"/>
          </w:tcPr>
          <w:p>
            <w:pPr>
              <w:pStyle w:val="14"/>
              <w:spacing w:before="4"/>
              <w:rPr>
                <w:rFonts w:ascii="方正小标宋简体"/>
                <w:sz w:val="14"/>
              </w:rPr>
            </w:pPr>
          </w:p>
          <w:p>
            <w:pPr>
              <w:pStyle w:val="14"/>
              <w:spacing w:before="1"/>
              <w:ind w:left="422"/>
              <w:rPr>
                <w:rFonts w:ascii="Times New Roman"/>
                <w:sz w:val="21"/>
              </w:rPr>
            </w:pPr>
            <w:r>
              <w:rPr>
                <w:rFonts w:ascii="Times New Roman"/>
                <w:sz w:val="21"/>
              </w:rPr>
              <w:t>600501</w:t>
            </w:r>
          </w:p>
        </w:tc>
        <w:tc>
          <w:tcPr>
            <w:tcW w:w="2767" w:type="dxa"/>
            <w:vMerge w:val="restart"/>
          </w:tcPr>
          <w:p>
            <w:pPr>
              <w:pStyle w:val="14"/>
              <w:spacing w:before="8"/>
              <w:rPr>
                <w:rFonts w:ascii="方正小标宋简体"/>
                <w:sz w:val="13"/>
              </w:rPr>
            </w:pPr>
          </w:p>
          <w:p>
            <w:pPr>
              <w:pStyle w:val="14"/>
              <w:ind w:left="107"/>
              <w:rPr>
                <w:sz w:val="21"/>
              </w:rPr>
            </w:pPr>
            <w:r>
              <w:rPr>
                <w:sz w:val="21"/>
              </w:rPr>
              <w:t>管道工程技术</w:t>
            </w:r>
          </w:p>
        </w:tc>
        <w:tc>
          <w:tcPr>
            <w:tcW w:w="851" w:type="dxa"/>
          </w:tcPr>
          <w:p>
            <w:pPr>
              <w:pStyle w:val="14"/>
              <w:spacing w:before="63"/>
              <w:ind w:left="89" w:right="78"/>
              <w:jc w:val="center"/>
              <w:rPr>
                <w:rFonts w:ascii="Times New Roman"/>
                <w:sz w:val="21"/>
              </w:rPr>
            </w:pPr>
            <w:r>
              <w:rPr>
                <w:rFonts w:ascii="Times New Roman"/>
                <w:sz w:val="21"/>
              </w:rPr>
              <w:t>520701</w:t>
            </w:r>
          </w:p>
        </w:tc>
        <w:tc>
          <w:tcPr>
            <w:tcW w:w="3319" w:type="dxa"/>
          </w:tcPr>
          <w:p>
            <w:pPr>
              <w:pStyle w:val="14"/>
              <w:spacing w:before="49"/>
              <w:ind w:left="108"/>
              <w:rPr>
                <w:sz w:val="21"/>
              </w:rPr>
            </w:pPr>
            <w:r>
              <w:rPr>
                <w:sz w:val="21"/>
              </w:rPr>
              <w:t>管道工程技术</w:t>
            </w:r>
          </w:p>
        </w:tc>
        <w:tc>
          <w:tcPr>
            <w:tcW w:w="740" w:type="dxa"/>
            <w:vMerge w:val="restart"/>
          </w:tcPr>
          <w:p>
            <w:pPr>
              <w:pStyle w:val="14"/>
              <w:spacing w:before="8"/>
              <w:rPr>
                <w:rFonts w:ascii="方正小标宋简体"/>
                <w:sz w:val="13"/>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3"/>
              <w:ind w:left="89" w:right="78"/>
              <w:jc w:val="center"/>
              <w:rPr>
                <w:rFonts w:ascii="Times New Roman"/>
                <w:sz w:val="21"/>
              </w:rPr>
            </w:pPr>
            <w:r>
              <w:rPr>
                <w:rFonts w:ascii="Times New Roman"/>
                <w:sz w:val="21"/>
              </w:rPr>
              <w:t>520702</w:t>
            </w:r>
          </w:p>
        </w:tc>
        <w:tc>
          <w:tcPr>
            <w:tcW w:w="3319" w:type="dxa"/>
          </w:tcPr>
          <w:p>
            <w:pPr>
              <w:pStyle w:val="14"/>
              <w:spacing w:before="49"/>
              <w:ind w:left="108"/>
              <w:rPr>
                <w:sz w:val="21"/>
              </w:rPr>
            </w:pPr>
            <w:r>
              <w:rPr>
                <w:sz w:val="21"/>
              </w:rPr>
              <w:t>管道工程施工</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tcPr>
          <w:p>
            <w:pPr>
              <w:pStyle w:val="14"/>
              <w:spacing w:before="63"/>
              <w:ind w:left="168" w:right="158"/>
              <w:jc w:val="center"/>
              <w:rPr>
                <w:rFonts w:ascii="Times New Roman"/>
                <w:sz w:val="21"/>
              </w:rPr>
            </w:pPr>
            <w:r>
              <w:rPr>
                <w:rFonts w:ascii="Times New Roman"/>
                <w:sz w:val="21"/>
              </w:rPr>
              <w:t>404</w:t>
            </w:r>
          </w:p>
        </w:tc>
        <w:tc>
          <w:tcPr>
            <w:tcW w:w="1476" w:type="dxa"/>
          </w:tcPr>
          <w:p>
            <w:pPr>
              <w:pStyle w:val="14"/>
              <w:spacing w:before="63"/>
              <w:ind w:left="235" w:right="226"/>
              <w:jc w:val="center"/>
              <w:rPr>
                <w:rFonts w:ascii="Times New Roman"/>
                <w:sz w:val="21"/>
              </w:rPr>
            </w:pPr>
            <w:r>
              <w:rPr>
                <w:rFonts w:ascii="Times New Roman"/>
                <w:sz w:val="21"/>
              </w:rPr>
              <w:t>600502</w:t>
            </w:r>
          </w:p>
        </w:tc>
        <w:tc>
          <w:tcPr>
            <w:tcW w:w="2767" w:type="dxa"/>
          </w:tcPr>
          <w:p>
            <w:pPr>
              <w:pStyle w:val="14"/>
              <w:spacing w:before="49"/>
              <w:ind w:left="107"/>
              <w:rPr>
                <w:sz w:val="21"/>
              </w:rPr>
            </w:pPr>
            <w:r>
              <w:rPr>
                <w:sz w:val="21"/>
              </w:rPr>
              <w:t>管道运输管理</w:t>
            </w:r>
          </w:p>
        </w:tc>
        <w:tc>
          <w:tcPr>
            <w:tcW w:w="851" w:type="dxa"/>
          </w:tcPr>
          <w:p>
            <w:pPr>
              <w:pStyle w:val="14"/>
              <w:spacing w:before="63"/>
              <w:ind w:left="89" w:right="78"/>
              <w:jc w:val="center"/>
              <w:rPr>
                <w:rFonts w:ascii="Times New Roman"/>
                <w:sz w:val="21"/>
              </w:rPr>
            </w:pPr>
            <w:r>
              <w:rPr>
                <w:rFonts w:ascii="Times New Roman"/>
                <w:sz w:val="21"/>
              </w:rPr>
              <w:t>520703</w:t>
            </w:r>
          </w:p>
        </w:tc>
        <w:tc>
          <w:tcPr>
            <w:tcW w:w="3319" w:type="dxa"/>
          </w:tcPr>
          <w:p>
            <w:pPr>
              <w:pStyle w:val="14"/>
              <w:spacing w:before="49"/>
              <w:ind w:left="108"/>
              <w:rPr>
                <w:sz w:val="21"/>
              </w:rPr>
            </w:pPr>
            <w:r>
              <w:rPr>
                <w:sz w:val="21"/>
              </w:rPr>
              <w:t>管道运输管理</w:t>
            </w:r>
          </w:p>
        </w:tc>
        <w:tc>
          <w:tcPr>
            <w:tcW w:w="740" w:type="dxa"/>
          </w:tcPr>
          <w:p>
            <w:pPr>
              <w:pStyle w:val="14"/>
              <w:spacing w:before="49"/>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10012" w:type="dxa"/>
            <w:gridSpan w:val="6"/>
            <w:shd w:val="clear" w:color="auto" w:fill="D8D8D8"/>
          </w:tcPr>
          <w:p>
            <w:pPr>
              <w:pStyle w:val="14"/>
              <w:spacing w:before="42"/>
              <w:ind w:left="107"/>
              <w:rPr>
                <w:b/>
                <w:sz w:val="22"/>
              </w:rPr>
            </w:pPr>
            <w:r>
              <w:rPr>
                <w:rFonts w:ascii="Times New Roman" w:eastAsia="Times New Roman"/>
                <w:b/>
                <w:sz w:val="22"/>
              </w:rPr>
              <w:t xml:space="preserve">6006 </w:t>
            </w:r>
            <w:r>
              <w:rPr>
                <w:b/>
                <w:sz w:val="22"/>
              </w:rPr>
              <w:t>城市轨道交通类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7" w:hRule="atLeast"/>
        </w:trPr>
        <w:tc>
          <w:tcPr>
            <w:tcW w:w="859" w:type="dxa"/>
          </w:tcPr>
          <w:p>
            <w:pPr>
              <w:pStyle w:val="14"/>
              <w:spacing w:before="63"/>
              <w:ind w:left="168" w:right="158"/>
              <w:jc w:val="center"/>
              <w:rPr>
                <w:rFonts w:ascii="Times New Roman"/>
                <w:sz w:val="21"/>
              </w:rPr>
            </w:pPr>
            <w:r>
              <w:rPr>
                <w:rFonts w:ascii="Times New Roman"/>
                <w:sz w:val="21"/>
              </w:rPr>
              <w:t>405</w:t>
            </w:r>
          </w:p>
        </w:tc>
        <w:tc>
          <w:tcPr>
            <w:tcW w:w="1476" w:type="dxa"/>
          </w:tcPr>
          <w:p>
            <w:pPr>
              <w:pStyle w:val="14"/>
              <w:spacing w:before="63"/>
              <w:ind w:left="235" w:right="226"/>
              <w:jc w:val="center"/>
              <w:rPr>
                <w:rFonts w:ascii="Times New Roman"/>
                <w:sz w:val="21"/>
              </w:rPr>
            </w:pPr>
            <w:r>
              <w:rPr>
                <w:rFonts w:ascii="Times New Roman"/>
                <w:sz w:val="21"/>
              </w:rPr>
              <w:t>600601</w:t>
            </w:r>
          </w:p>
        </w:tc>
        <w:tc>
          <w:tcPr>
            <w:tcW w:w="2767" w:type="dxa"/>
          </w:tcPr>
          <w:p>
            <w:pPr>
              <w:pStyle w:val="14"/>
              <w:spacing w:before="49"/>
              <w:ind w:left="107"/>
              <w:rPr>
                <w:sz w:val="21"/>
              </w:rPr>
            </w:pPr>
            <w:r>
              <w:rPr>
                <w:sz w:val="21"/>
              </w:rPr>
              <w:t>城市轨道交通车辆技术</w:t>
            </w:r>
          </w:p>
        </w:tc>
        <w:tc>
          <w:tcPr>
            <w:tcW w:w="851" w:type="dxa"/>
          </w:tcPr>
          <w:p>
            <w:pPr>
              <w:pStyle w:val="14"/>
              <w:spacing w:before="63"/>
              <w:ind w:left="89" w:right="78"/>
              <w:jc w:val="center"/>
              <w:rPr>
                <w:rFonts w:ascii="Times New Roman"/>
                <w:sz w:val="21"/>
              </w:rPr>
            </w:pPr>
            <w:r>
              <w:rPr>
                <w:rFonts w:ascii="Times New Roman"/>
                <w:sz w:val="21"/>
              </w:rPr>
              <w:t>520301</w:t>
            </w:r>
          </w:p>
        </w:tc>
        <w:tc>
          <w:tcPr>
            <w:tcW w:w="3319" w:type="dxa"/>
          </w:tcPr>
          <w:p>
            <w:pPr>
              <w:pStyle w:val="14"/>
              <w:spacing w:before="49"/>
              <w:ind w:left="108"/>
              <w:rPr>
                <w:sz w:val="21"/>
              </w:rPr>
            </w:pPr>
            <w:r>
              <w:rPr>
                <w:sz w:val="21"/>
              </w:rPr>
              <w:t>城市轨道交通车辆</w:t>
            </w:r>
          </w:p>
        </w:tc>
        <w:tc>
          <w:tcPr>
            <w:tcW w:w="740" w:type="dxa"/>
          </w:tcPr>
          <w:p>
            <w:pPr>
              <w:pStyle w:val="14"/>
              <w:spacing w:before="49"/>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tcPr>
          <w:p>
            <w:pPr>
              <w:pStyle w:val="14"/>
              <w:spacing w:before="64"/>
              <w:ind w:left="168" w:right="158"/>
              <w:jc w:val="center"/>
              <w:rPr>
                <w:rFonts w:ascii="Times New Roman"/>
                <w:sz w:val="21"/>
              </w:rPr>
            </w:pPr>
            <w:r>
              <w:rPr>
                <w:rFonts w:ascii="Times New Roman"/>
                <w:sz w:val="21"/>
              </w:rPr>
              <w:t>406</w:t>
            </w:r>
          </w:p>
        </w:tc>
        <w:tc>
          <w:tcPr>
            <w:tcW w:w="1476" w:type="dxa"/>
          </w:tcPr>
          <w:p>
            <w:pPr>
              <w:pStyle w:val="14"/>
              <w:spacing w:before="64"/>
              <w:ind w:left="235" w:right="226"/>
              <w:jc w:val="center"/>
              <w:rPr>
                <w:rFonts w:ascii="Times New Roman"/>
                <w:sz w:val="21"/>
              </w:rPr>
            </w:pPr>
            <w:r>
              <w:rPr>
                <w:rFonts w:ascii="Times New Roman"/>
                <w:sz w:val="21"/>
              </w:rPr>
              <w:t>600602</w:t>
            </w:r>
          </w:p>
        </w:tc>
        <w:tc>
          <w:tcPr>
            <w:tcW w:w="2767" w:type="dxa"/>
          </w:tcPr>
          <w:p>
            <w:pPr>
              <w:pStyle w:val="14"/>
              <w:spacing w:before="50"/>
              <w:ind w:left="107"/>
              <w:rPr>
                <w:sz w:val="21"/>
              </w:rPr>
            </w:pPr>
            <w:r>
              <w:rPr>
                <w:sz w:val="21"/>
              </w:rPr>
              <w:t>城市轨道交通机电技术</w:t>
            </w:r>
          </w:p>
        </w:tc>
        <w:tc>
          <w:tcPr>
            <w:tcW w:w="851" w:type="dxa"/>
          </w:tcPr>
          <w:p>
            <w:pPr>
              <w:pStyle w:val="14"/>
              <w:spacing w:before="64"/>
              <w:ind w:left="89" w:right="78"/>
              <w:jc w:val="center"/>
              <w:rPr>
                <w:rFonts w:ascii="Times New Roman"/>
                <w:sz w:val="21"/>
              </w:rPr>
            </w:pPr>
            <w:r>
              <w:rPr>
                <w:rFonts w:ascii="Times New Roman"/>
                <w:sz w:val="21"/>
              </w:rPr>
              <w:t>520302</w:t>
            </w:r>
          </w:p>
        </w:tc>
        <w:tc>
          <w:tcPr>
            <w:tcW w:w="3319" w:type="dxa"/>
          </w:tcPr>
          <w:p>
            <w:pPr>
              <w:pStyle w:val="14"/>
              <w:spacing w:before="50"/>
              <w:ind w:left="108"/>
              <w:rPr>
                <w:sz w:val="21"/>
              </w:rPr>
            </w:pPr>
            <w:r>
              <w:rPr>
                <w:sz w:val="21"/>
              </w:rPr>
              <w:t>城市轨道交通控制</w:t>
            </w:r>
          </w:p>
        </w:tc>
        <w:tc>
          <w:tcPr>
            <w:tcW w:w="740" w:type="dxa"/>
          </w:tcPr>
          <w:p>
            <w:pPr>
              <w:pStyle w:val="14"/>
              <w:spacing w:before="50"/>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tcPr>
          <w:p>
            <w:pPr>
              <w:pStyle w:val="14"/>
              <w:spacing w:before="63"/>
              <w:ind w:left="168" w:right="158"/>
              <w:jc w:val="center"/>
              <w:rPr>
                <w:rFonts w:ascii="Times New Roman"/>
                <w:sz w:val="21"/>
              </w:rPr>
            </w:pPr>
            <w:r>
              <w:rPr>
                <w:rFonts w:ascii="Times New Roman"/>
                <w:sz w:val="21"/>
              </w:rPr>
              <w:t>407</w:t>
            </w:r>
          </w:p>
        </w:tc>
        <w:tc>
          <w:tcPr>
            <w:tcW w:w="1476" w:type="dxa"/>
          </w:tcPr>
          <w:p>
            <w:pPr>
              <w:pStyle w:val="14"/>
              <w:spacing w:before="63"/>
              <w:ind w:left="235" w:right="226"/>
              <w:jc w:val="center"/>
              <w:rPr>
                <w:rFonts w:ascii="Times New Roman"/>
                <w:sz w:val="21"/>
              </w:rPr>
            </w:pPr>
            <w:r>
              <w:rPr>
                <w:rFonts w:ascii="Times New Roman"/>
                <w:sz w:val="21"/>
              </w:rPr>
              <w:t>600603</w:t>
            </w:r>
          </w:p>
        </w:tc>
        <w:tc>
          <w:tcPr>
            <w:tcW w:w="2767" w:type="dxa"/>
          </w:tcPr>
          <w:p>
            <w:pPr>
              <w:pStyle w:val="14"/>
              <w:spacing w:before="49"/>
              <w:ind w:left="107"/>
              <w:rPr>
                <w:sz w:val="21"/>
              </w:rPr>
            </w:pPr>
            <w:r>
              <w:rPr>
                <w:sz w:val="21"/>
              </w:rPr>
              <w:t>城市轨道交通通信信号技术</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49"/>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tcPr>
          <w:p>
            <w:pPr>
              <w:pStyle w:val="14"/>
              <w:spacing w:before="63"/>
              <w:ind w:left="168" w:right="158"/>
              <w:jc w:val="center"/>
              <w:rPr>
                <w:rFonts w:ascii="Times New Roman"/>
                <w:sz w:val="21"/>
              </w:rPr>
            </w:pPr>
            <w:r>
              <w:rPr>
                <w:rFonts w:ascii="Times New Roman"/>
                <w:sz w:val="21"/>
              </w:rPr>
              <w:t>408</w:t>
            </w:r>
          </w:p>
        </w:tc>
        <w:tc>
          <w:tcPr>
            <w:tcW w:w="1476" w:type="dxa"/>
          </w:tcPr>
          <w:p>
            <w:pPr>
              <w:pStyle w:val="14"/>
              <w:spacing w:before="63"/>
              <w:ind w:left="235" w:right="226"/>
              <w:jc w:val="center"/>
              <w:rPr>
                <w:rFonts w:ascii="Times New Roman"/>
                <w:sz w:val="21"/>
              </w:rPr>
            </w:pPr>
            <w:r>
              <w:rPr>
                <w:rFonts w:ascii="Times New Roman"/>
                <w:sz w:val="21"/>
              </w:rPr>
              <w:t>600604</w:t>
            </w:r>
          </w:p>
        </w:tc>
        <w:tc>
          <w:tcPr>
            <w:tcW w:w="2767" w:type="dxa"/>
          </w:tcPr>
          <w:p>
            <w:pPr>
              <w:pStyle w:val="14"/>
              <w:spacing w:before="49"/>
              <w:ind w:left="107"/>
              <w:rPr>
                <w:sz w:val="21"/>
              </w:rPr>
            </w:pPr>
            <w:r>
              <w:rPr>
                <w:sz w:val="21"/>
              </w:rPr>
              <w:t>城市轨道交通供配电技术</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49"/>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tcPr>
          <w:p>
            <w:pPr>
              <w:pStyle w:val="14"/>
              <w:spacing w:before="63"/>
              <w:ind w:left="168" w:right="158"/>
              <w:jc w:val="center"/>
              <w:rPr>
                <w:rFonts w:ascii="Times New Roman"/>
                <w:sz w:val="21"/>
              </w:rPr>
            </w:pPr>
            <w:r>
              <w:rPr>
                <w:rFonts w:ascii="Times New Roman"/>
                <w:sz w:val="21"/>
              </w:rPr>
              <w:t>409</w:t>
            </w:r>
          </w:p>
        </w:tc>
        <w:tc>
          <w:tcPr>
            <w:tcW w:w="1476" w:type="dxa"/>
          </w:tcPr>
          <w:p>
            <w:pPr>
              <w:pStyle w:val="14"/>
              <w:spacing w:before="63"/>
              <w:ind w:left="235" w:right="226"/>
              <w:jc w:val="center"/>
              <w:rPr>
                <w:rFonts w:ascii="Times New Roman"/>
                <w:sz w:val="21"/>
              </w:rPr>
            </w:pPr>
            <w:r>
              <w:rPr>
                <w:rFonts w:ascii="Times New Roman"/>
                <w:sz w:val="21"/>
              </w:rPr>
              <w:t>600605</w:t>
            </w:r>
          </w:p>
        </w:tc>
        <w:tc>
          <w:tcPr>
            <w:tcW w:w="2767" w:type="dxa"/>
          </w:tcPr>
          <w:p>
            <w:pPr>
              <w:pStyle w:val="14"/>
              <w:spacing w:before="49"/>
              <w:ind w:left="107"/>
              <w:rPr>
                <w:sz w:val="21"/>
              </w:rPr>
            </w:pPr>
            <w:r>
              <w:rPr>
                <w:sz w:val="21"/>
              </w:rPr>
              <w:t>城市轨道交通工程技术</w:t>
            </w:r>
          </w:p>
        </w:tc>
        <w:tc>
          <w:tcPr>
            <w:tcW w:w="851" w:type="dxa"/>
          </w:tcPr>
          <w:p>
            <w:pPr>
              <w:pStyle w:val="14"/>
              <w:spacing w:before="63"/>
              <w:ind w:left="89" w:right="78"/>
              <w:jc w:val="center"/>
              <w:rPr>
                <w:rFonts w:ascii="Times New Roman"/>
                <w:sz w:val="21"/>
              </w:rPr>
            </w:pPr>
            <w:r>
              <w:rPr>
                <w:rFonts w:ascii="Times New Roman"/>
                <w:sz w:val="21"/>
              </w:rPr>
              <w:t>520303</w:t>
            </w:r>
          </w:p>
        </w:tc>
        <w:tc>
          <w:tcPr>
            <w:tcW w:w="3319" w:type="dxa"/>
          </w:tcPr>
          <w:p>
            <w:pPr>
              <w:pStyle w:val="14"/>
              <w:spacing w:before="49"/>
              <w:ind w:left="108"/>
              <w:rPr>
                <w:sz w:val="21"/>
              </w:rPr>
            </w:pPr>
            <w:r>
              <w:rPr>
                <w:sz w:val="21"/>
              </w:rPr>
              <w:t>城市轨道交通工程技术</w:t>
            </w:r>
          </w:p>
        </w:tc>
        <w:tc>
          <w:tcPr>
            <w:tcW w:w="740" w:type="dxa"/>
          </w:tcPr>
          <w:p>
            <w:pPr>
              <w:pStyle w:val="14"/>
              <w:spacing w:before="49"/>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tcPr>
          <w:p>
            <w:pPr>
              <w:pStyle w:val="14"/>
              <w:spacing w:before="63"/>
              <w:ind w:left="168" w:right="158"/>
              <w:jc w:val="center"/>
              <w:rPr>
                <w:rFonts w:ascii="Times New Roman"/>
                <w:sz w:val="21"/>
              </w:rPr>
            </w:pPr>
            <w:r>
              <w:rPr>
                <w:rFonts w:ascii="Times New Roman"/>
                <w:sz w:val="21"/>
              </w:rPr>
              <w:t>410</w:t>
            </w:r>
          </w:p>
        </w:tc>
        <w:tc>
          <w:tcPr>
            <w:tcW w:w="1476" w:type="dxa"/>
          </w:tcPr>
          <w:p>
            <w:pPr>
              <w:pStyle w:val="14"/>
              <w:spacing w:before="63"/>
              <w:ind w:left="235" w:right="226"/>
              <w:jc w:val="center"/>
              <w:rPr>
                <w:rFonts w:ascii="Times New Roman"/>
                <w:sz w:val="21"/>
              </w:rPr>
            </w:pPr>
            <w:r>
              <w:rPr>
                <w:rFonts w:ascii="Times New Roman"/>
                <w:sz w:val="21"/>
              </w:rPr>
              <w:t>600606</w:t>
            </w:r>
          </w:p>
        </w:tc>
        <w:tc>
          <w:tcPr>
            <w:tcW w:w="2767" w:type="dxa"/>
          </w:tcPr>
          <w:p>
            <w:pPr>
              <w:pStyle w:val="14"/>
              <w:spacing w:before="49"/>
              <w:ind w:left="107"/>
              <w:rPr>
                <w:sz w:val="21"/>
              </w:rPr>
            </w:pPr>
            <w:r>
              <w:rPr>
                <w:sz w:val="21"/>
              </w:rPr>
              <w:t>城市轨道交通运营管理</w:t>
            </w:r>
          </w:p>
        </w:tc>
        <w:tc>
          <w:tcPr>
            <w:tcW w:w="851" w:type="dxa"/>
          </w:tcPr>
          <w:p>
            <w:pPr>
              <w:pStyle w:val="14"/>
              <w:spacing w:before="63"/>
              <w:ind w:left="89" w:right="78"/>
              <w:jc w:val="center"/>
              <w:rPr>
                <w:rFonts w:ascii="Times New Roman"/>
                <w:sz w:val="21"/>
              </w:rPr>
            </w:pPr>
            <w:r>
              <w:rPr>
                <w:rFonts w:ascii="Times New Roman"/>
                <w:sz w:val="21"/>
              </w:rPr>
              <w:t>520304</w:t>
            </w:r>
          </w:p>
        </w:tc>
        <w:tc>
          <w:tcPr>
            <w:tcW w:w="3319" w:type="dxa"/>
          </w:tcPr>
          <w:p>
            <w:pPr>
              <w:pStyle w:val="14"/>
              <w:spacing w:before="49"/>
              <w:ind w:left="108"/>
              <w:rPr>
                <w:sz w:val="21"/>
              </w:rPr>
            </w:pPr>
            <w:r>
              <w:rPr>
                <w:sz w:val="21"/>
              </w:rPr>
              <w:t>城市轨道交通运营管理</w:t>
            </w:r>
          </w:p>
        </w:tc>
        <w:tc>
          <w:tcPr>
            <w:tcW w:w="740" w:type="dxa"/>
          </w:tcPr>
          <w:p>
            <w:pPr>
              <w:pStyle w:val="14"/>
              <w:spacing w:before="49"/>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10012" w:type="dxa"/>
            <w:gridSpan w:val="6"/>
            <w:shd w:val="clear" w:color="auto" w:fill="D8D8D8"/>
          </w:tcPr>
          <w:p>
            <w:pPr>
              <w:pStyle w:val="14"/>
              <w:spacing w:before="42"/>
              <w:ind w:left="107"/>
              <w:rPr>
                <w:b/>
                <w:sz w:val="22"/>
              </w:rPr>
            </w:pPr>
            <w:r>
              <w:rPr>
                <w:rFonts w:ascii="Times New Roman" w:eastAsia="Times New Roman"/>
                <w:b/>
                <w:sz w:val="22"/>
              </w:rPr>
              <w:t xml:space="preserve">6007 </w:t>
            </w:r>
            <w:r>
              <w:rPr>
                <w:b/>
                <w:sz w:val="22"/>
              </w:rPr>
              <w:t>邮政类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tcPr>
          <w:p>
            <w:pPr>
              <w:pStyle w:val="14"/>
              <w:spacing w:before="64"/>
              <w:ind w:left="168" w:right="158"/>
              <w:jc w:val="center"/>
              <w:rPr>
                <w:rFonts w:ascii="Times New Roman"/>
                <w:sz w:val="21"/>
              </w:rPr>
            </w:pPr>
            <w:r>
              <w:rPr>
                <w:rFonts w:ascii="Times New Roman"/>
                <w:sz w:val="21"/>
              </w:rPr>
              <w:t>411</w:t>
            </w:r>
          </w:p>
        </w:tc>
        <w:tc>
          <w:tcPr>
            <w:tcW w:w="1476" w:type="dxa"/>
          </w:tcPr>
          <w:p>
            <w:pPr>
              <w:pStyle w:val="14"/>
              <w:spacing w:before="64"/>
              <w:ind w:left="235" w:right="226"/>
              <w:jc w:val="center"/>
              <w:rPr>
                <w:rFonts w:ascii="Times New Roman"/>
                <w:sz w:val="21"/>
              </w:rPr>
            </w:pPr>
            <w:r>
              <w:rPr>
                <w:rFonts w:ascii="Times New Roman"/>
                <w:sz w:val="21"/>
              </w:rPr>
              <w:t>600701</w:t>
            </w:r>
          </w:p>
        </w:tc>
        <w:tc>
          <w:tcPr>
            <w:tcW w:w="2767" w:type="dxa"/>
          </w:tcPr>
          <w:p>
            <w:pPr>
              <w:pStyle w:val="14"/>
              <w:spacing w:before="50"/>
              <w:ind w:left="107"/>
              <w:rPr>
                <w:sz w:val="21"/>
              </w:rPr>
            </w:pPr>
            <w:r>
              <w:rPr>
                <w:sz w:val="21"/>
              </w:rPr>
              <w:t>邮政通信管理</w:t>
            </w:r>
          </w:p>
        </w:tc>
        <w:tc>
          <w:tcPr>
            <w:tcW w:w="851" w:type="dxa"/>
          </w:tcPr>
          <w:p>
            <w:pPr>
              <w:pStyle w:val="14"/>
              <w:spacing w:before="64"/>
              <w:ind w:left="89" w:right="78"/>
              <w:jc w:val="center"/>
              <w:rPr>
                <w:rFonts w:ascii="Times New Roman"/>
                <w:sz w:val="21"/>
              </w:rPr>
            </w:pPr>
            <w:r>
              <w:rPr>
                <w:rFonts w:ascii="Times New Roman"/>
                <w:sz w:val="21"/>
              </w:rPr>
              <w:t>590310</w:t>
            </w:r>
          </w:p>
        </w:tc>
        <w:tc>
          <w:tcPr>
            <w:tcW w:w="3319" w:type="dxa"/>
          </w:tcPr>
          <w:p>
            <w:pPr>
              <w:pStyle w:val="14"/>
              <w:spacing w:before="50"/>
              <w:ind w:left="108"/>
              <w:rPr>
                <w:sz w:val="21"/>
              </w:rPr>
            </w:pPr>
            <w:r>
              <w:rPr>
                <w:sz w:val="21"/>
              </w:rPr>
              <w:t>邮政通信</w:t>
            </w:r>
          </w:p>
        </w:tc>
        <w:tc>
          <w:tcPr>
            <w:tcW w:w="740" w:type="dxa"/>
          </w:tcPr>
          <w:p>
            <w:pPr>
              <w:pStyle w:val="14"/>
              <w:spacing w:before="50"/>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tcPr>
          <w:p>
            <w:pPr>
              <w:pStyle w:val="14"/>
              <w:spacing w:before="63"/>
              <w:ind w:left="168" w:right="158"/>
              <w:jc w:val="center"/>
              <w:rPr>
                <w:rFonts w:ascii="Times New Roman"/>
                <w:sz w:val="21"/>
              </w:rPr>
            </w:pPr>
            <w:r>
              <w:rPr>
                <w:rFonts w:ascii="Times New Roman"/>
                <w:sz w:val="21"/>
              </w:rPr>
              <w:t>412</w:t>
            </w:r>
          </w:p>
        </w:tc>
        <w:tc>
          <w:tcPr>
            <w:tcW w:w="1476" w:type="dxa"/>
          </w:tcPr>
          <w:p>
            <w:pPr>
              <w:pStyle w:val="14"/>
              <w:spacing w:before="63"/>
              <w:ind w:left="235" w:right="226"/>
              <w:jc w:val="center"/>
              <w:rPr>
                <w:rFonts w:ascii="Times New Roman"/>
                <w:sz w:val="21"/>
              </w:rPr>
            </w:pPr>
            <w:r>
              <w:rPr>
                <w:rFonts w:ascii="Times New Roman"/>
                <w:sz w:val="21"/>
              </w:rPr>
              <w:t>600702</w:t>
            </w:r>
          </w:p>
        </w:tc>
        <w:tc>
          <w:tcPr>
            <w:tcW w:w="2767" w:type="dxa"/>
          </w:tcPr>
          <w:p>
            <w:pPr>
              <w:pStyle w:val="14"/>
              <w:spacing w:before="49"/>
              <w:ind w:left="107"/>
              <w:rPr>
                <w:sz w:val="21"/>
              </w:rPr>
            </w:pPr>
            <w:r>
              <w:rPr>
                <w:sz w:val="21"/>
              </w:rPr>
              <w:t>快递运营管理</w:t>
            </w:r>
          </w:p>
        </w:tc>
        <w:tc>
          <w:tcPr>
            <w:tcW w:w="851" w:type="dxa"/>
          </w:tcPr>
          <w:p>
            <w:pPr>
              <w:pStyle w:val="14"/>
              <w:spacing w:before="63"/>
              <w:ind w:left="89" w:right="78"/>
              <w:jc w:val="center"/>
              <w:rPr>
                <w:rFonts w:ascii="Times New Roman"/>
                <w:sz w:val="21"/>
              </w:rPr>
            </w:pPr>
            <w:r>
              <w:rPr>
                <w:rFonts w:ascii="Times New Roman"/>
                <w:sz w:val="21"/>
              </w:rPr>
              <w:t>620511</w:t>
            </w:r>
          </w:p>
        </w:tc>
        <w:tc>
          <w:tcPr>
            <w:tcW w:w="3319" w:type="dxa"/>
          </w:tcPr>
          <w:p>
            <w:pPr>
              <w:pStyle w:val="14"/>
              <w:spacing w:before="49"/>
              <w:ind w:left="108"/>
              <w:rPr>
                <w:sz w:val="21"/>
              </w:rPr>
            </w:pPr>
            <w:r>
              <w:rPr>
                <w:sz w:val="21"/>
              </w:rPr>
              <w:t>速递服务与管理</w:t>
            </w:r>
          </w:p>
        </w:tc>
        <w:tc>
          <w:tcPr>
            <w:tcW w:w="740" w:type="dxa"/>
          </w:tcPr>
          <w:p>
            <w:pPr>
              <w:pStyle w:val="14"/>
              <w:spacing w:before="49"/>
              <w:ind w:left="139" w:right="130"/>
              <w:jc w:val="center"/>
              <w:rPr>
                <w:sz w:val="21"/>
              </w:rPr>
            </w:pPr>
            <w:r>
              <w:rPr>
                <w:sz w:val="21"/>
              </w:rPr>
              <w:t>更名</w:t>
            </w:r>
          </w:p>
        </w:tc>
      </w:tr>
    </w:tbl>
    <w:p>
      <w:pPr>
        <w:spacing w:after="0"/>
        <w:jc w:val="center"/>
        <w:rPr>
          <w:sz w:val="21"/>
        </w:rPr>
        <w:sectPr>
          <w:pgSz w:w="11910" w:h="16840"/>
          <w:pgMar w:top="1440" w:right="660" w:bottom="980" w:left="660" w:header="0" w:footer="785" w:gutter="0"/>
        </w:sectPr>
      </w:pPr>
    </w:p>
    <w:tbl>
      <w:tblPr>
        <w:tblStyle w:val="10"/>
        <w:tblW w:w="10012" w:type="dxa"/>
        <w:tblInd w:w="4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9"/>
        <w:gridCol w:w="1476"/>
        <w:gridCol w:w="2767"/>
        <w:gridCol w:w="851"/>
        <w:gridCol w:w="3319"/>
        <w:gridCol w:w="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859" w:type="dxa"/>
          </w:tcPr>
          <w:p>
            <w:pPr>
              <w:pStyle w:val="14"/>
              <w:spacing w:before="4"/>
              <w:rPr>
                <w:rFonts w:ascii="方正小标宋简体"/>
                <w:sz w:val="15"/>
              </w:rPr>
            </w:pPr>
          </w:p>
          <w:p>
            <w:pPr>
              <w:pStyle w:val="14"/>
              <w:ind w:left="168" w:right="159"/>
              <w:jc w:val="center"/>
              <w:rPr>
                <w:rFonts w:hint="eastAsia" w:ascii="黑体" w:eastAsia="黑体"/>
                <w:b/>
                <w:sz w:val="24"/>
              </w:rPr>
            </w:pPr>
            <w:r>
              <w:rPr>
                <w:rFonts w:hint="eastAsia" w:ascii="黑体" w:eastAsia="黑体"/>
                <w:b/>
                <w:sz w:val="24"/>
              </w:rPr>
              <w:t>序号</w:t>
            </w:r>
          </w:p>
        </w:tc>
        <w:tc>
          <w:tcPr>
            <w:tcW w:w="1476" w:type="dxa"/>
          </w:tcPr>
          <w:p>
            <w:pPr>
              <w:pStyle w:val="14"/>
              <w:spacing w:before="4"/>
              <w:rPr>
                <w:rFonts w:ascii="方正小标宋简体"/>
                <w:sz w:val="15"/>
              </w:rPr>
            </w:pPr>
          </w:p>
          <w:p>
            <w:pPr>
              <w:pStyle w:val="14"/>
              <w:ind w:left="236" w:right="226"/>
              <w:jc w:val="center"/>
              <w:rPr>
                <w:rFonts w:hint="eastAsia" w:ascii="黑体" w:eastAsia="黑体"/>
                <w:b/>
                <w:sz w:val="24"/>
              </w:rPr>
            </w:pPr>
            <w:r>
              <w:rPr>
                <w:rFonts w:hint="eastAsia" w:ascii="黑体" w:eastAsia="黑体"/>
                <w:b/>
                <w:sz w:val="24"/>
              </w:rPr>
              <w:t>专业代码</w:t>
            </w:r>
          </w:p>
        </w:tc>
        <w:tc>
          <w:tcPr>
            <w:tcW w:w="2767" w:type="dxa"/>
          </w:tcPr>
          <w:p>
            <w:pPr>
              <w:pStyle w:val="14"/>
              <w:spacing w:before="4"/>
              <w:rPr>
                <w:rFonts w:ascii="方正小标宋简体"/>
                <w:sz w:val="15"/>
              </w:rPr>
            </w:pPr>
          </w:p>
          <w:p>
            <w:pPr>
              <w:pStyle w:val="14"/>
              <w:ind w:left="902"/>
              <w:rPr>
                <w:rFonts w:hint="eastAsia" w:ascii="黑体" w:eastAsia="黑体"/>
                <w:b/>
                <w:sz w:val="24"/>
              </w:rPr>
            </w:pPr>
            <w:r>
              <w:rPr>
                <w:rFonts w:hint="eastAsia" w:ascii="黑体" w:eastAsia="黑体"/>
                <w:b/>
                <w:sz w:val="24"/>
              </w:rPr>
              <w:t>专业名称</w:t>
            </w:r>
          </w:p>
        </w:tc>
        <w:tc>
          <w:tcPr>
            <w:tcW w:w="851" w:type="dxa"/>
          </w:tcPr>
          <w:p>
            <w:pPr>
              <w:pStyle w:val="14"/>
              <w:spacing w:before="115" w:line="242" w:lineRule="auto"/>
              <w:ind w:left="183" w:right="51" w:hanging="120"/>
              <w:rPr>
                <w:rFonts w:hint="eastAsia" w:ascii="黑体" w:eastAsia="黑体"/>
                <w:b/>
                <w:sz w:val="24"/>
              </w:rPr>
            </w:pPr>
            <w:r>
              <w:rPr>
                <w:rFonts w:hint="eastAsia" w:ascii="黑体" w:eastAsia="黑体"/>
                <w:b/>
                <w:sz w:val="24"/>
              </w:rPr>
              <w:t>原专业代码</w:t>
            </w:r>
          </w:p>
        </w:tc>
        <w:tc>
          <w:tcPr>
            <w:tcW w:w="3319" w:type="dxa"/>
          </w:tcPr>
          <w:p>
            <w:pPr>
              <w:pStyle w:val="14"/>
              <w:spacing w:before="4"/>
              <w:rPr>
                <w:rFonts w:ascii="方正小标宋简体"/>
                <w:sz w:val="15"/>
              </w:rPr>
            </w:pPr>
          </w:p>
          <w:p>
            <w:pPr>
              <w:pStyle w:val="14"/>
              <w:ind w:left="1057"/>
              <w:rPr>
                <w:rFonts w:hint="eastAsia" w:ascii="黑体" w:eastAsia="黑体"/>
                <w:b/>
                <w:sz w:val="24"/>
              </w:rPr>
            </w:pPr>
            <w:r>
              <w:rPr>
                <w:rFonts w:hint="eastAsia" w:ascii="黑体" w:eastAsia="黑体"/>
                <w:b/>
                <w:sz w:val="24"/>
              </w:rPr>
              <w:t>原专业名称</w:t>
            </w:r>
          </w:p>
        </w:tc>
        <w:tc>
          <w:tcPr>
            <w:tcW w:w="740" w:type="dxa"/>
          </w:tcPr>
          <w:p>
            <w:pPr>
              <w:pStyle w:val="14"/>
              <w:spacing w:before="115" w:line="242" w:lineRule="auto"/>
              <w:ind w:left="128" w:right="118"/>
              <w:rPr>
                <w:rFonts w:hint="eastAsia" w:ascii="黑体" w:eastAsia="黑体"/>
                <w:b/>
                <w:sz w:val="24"/>
              </w:rPr>
            </w:pPr>
            <w:r>
              <w:rPr>
                <w:rFonts w:hint="eastAsia" w:ascii="黑体" w:eastAsia="黑体"/>
                <w:b/>
                <w:sz w:val="24"/>
              </w:rPr>
              <w:t>调整情况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0012" w:type="dxa"/>
            <w:gridSpan w:val="6"/>
            <w:shd w:val="clear" w:color="auto" w:fill="BFBFBF"/>
          </w:tcPr>
          <w:p>
            <w:pPr>
              <w:pStyle w:val="14"/>
              <w:spacing w:before="131"/>
              <w:ind w:left="107"/>
              <w:rPr>
                <w:rFonts w:hint="eastAsia" w:ascii="黑体" w:eastAsia="黑体"/>
                <w:b/>
                <w:sz w:val="28"/>
              </w:rPr>
            </w:pPr>
            <w:r>
              <w:rPr>
                <w:rFonts w:ascii="Times New Roman" w:eastAsia="Times New Roman"/>
                <w:b/>
                <w:sz w:val="28"/>
              </w:rPr>
              <w:t xml:space="preserve">61 </w:t>
            </w:r>
            <w:r>
              <w:rPr>
                <w:rFonts w:hint="eastAsia" w:ascii="黑体" w:eastAsia="黑体"/>
                <w:b/>
                <w:sz w:val="28"/>
              </w:rPr>
              <w:t>电子信息大类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6101 </w:t>
            </w:r>
            <w:r>
              <w:rPr>
                <w:b/>
                <w:sz w:val="22"/>
              </w:rPr>
              <w:t>电子信息类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5" w:hRule="atLeast"/>
        </w:trPr>
        <w:tc>
          <w:tcPr>
            <w:tcW w:w="859" w:type="dxa"/>
          </w:tcPr>
          <w:p>
            <w:pPr>
              <w:pStyle w:val="14"/>
              <w:spacing w:before="57"/>
              <w:ind w:left="168" w:right="158"/>
              <w:jc w:val="center"/>
              <w:rPr>
                <w:rFonts w:ascii="Times New Roman"/>
                <w:sz w:val="21"/>
              </w:rPr>
            </w:pPr>
            <w:r>
              <w:rPr>
                <w:rFonts w:ascii="Times New Roman"/>
                <w:sz w:val="21"/>
              </w:rPr>
              <w:t>413</w:t>
            </w:r>
          </w:p>
        </w:tc>
        <w:tc>
          <w:tcPr>
            <w:tcW w:w="1476" w:type="dxa"/>
          </w:tcPr>
          <w:p>
            <w:pPr>
              <w:pStyle w:val="14"/>
              <w:spacing w:before="57"/>
              <w:ind w:left="235" w:right="226"/>
              <w:jc w:val="center"/>
              <w:rPr>
                <w:rFonts w:ascii="Times New Roman"/>
                <w:sz w:val="21"/>
              </w:rPr>
            </w:pPr>
            <w:r>
              <w:rPr>
                <w:rFonts w:ascii="Times New Roman"/>
                <w:sz w:val="21"/>
              </w:rPr>
              <w:t>610101</w:t>
            </w:r>
          </w:p>
        </w:tc>
        <w:tc>
          <w:tcPr>
            <w:tcW w:w="2767" w:type="dxa"/>
          </w:tcPr>
          <w:p>
            <w:pPr>
              <w:pStyle w:val="14"/>
              <w:spacing w:before="43"/>
              <w:ind w:left="107"/>
              <w:rPr>
                <w:sz w:val="21"/>
              </w:rPr>
            </w:pPr>
            <w:r>
              <w:rPr>
                <w:sz w:val="21"/>
              </w:rPr>
              <w:t>电子信息工程技术</w:t>
            </w:r>
          </w:p>
        </w:tc>
        <w:tc>
          <w:tcPr>
            <w:tcW w:w="851" w:type="dxa"/>
          </w:tcPr>
          <w:p>
            <w:pPr>
              <w:pStyle w:val="14"/>
              <w:spacing w:before="57"/>
              <w:ind w:left="89" w:right="78"/>
              <w:jc w:val="center"/>
              <w:rPr>
                <w:rFonts w:ascii="Times New Roman"/>
                <w:sz w:val="21"/>
              </w:rPr>
            </w:pPr>
            <w:r>
              <w:rPr>
                <w:rFonts w:ascii="Times New Roman"/>
                <w:sz w:val="21"/>
              </w:rPr>
              <w:t>590201</w:t>
            </w:r>
          </w:p>
        </w:tc>
        <w:tc>
          <w:tcPr>
            <w:tcW w:w="3319" w:type="dxa"/>
          </w:tcPr>
          <w:p>
            <w:pPr>
              <w:pStyle w:val="14"/>
              <w:spacing w:before="43"/>
              <w:ind w:left="108"/>
              <w:rPr>
                <w:sz w:val="21"/>
              </w:rPr>
            </w:pPr>
            <w:r>
              <w:rPr>
                <w:sz w:val="21"/>
              </w:rPr>
              <w:t>电子信息工程技术</w:t>
            </w:r>
          </w:p>
        </w:tc>
        <w:tc>
          <w:tcPr>
            <w:tcW w:w="740" w:type="dxa"/>
          </w:tcPr>
          <w:p>
            <w:pPr>
              <w:pStyle w:val="14"/>
              <w:spacing w:before="43"/>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restart"/>
          </w:tcPr>
          <w:p>
            <w:pPr>
              <w:pStyle w:val="14"/>
              <w:spacing w:before="17"/>
              <w:rPr>
                <w:rFonts w:ascii="方正小标宋简体"/>
                <w:sz w:val="23"/>
              </w:rPr>
            </w:pPr>
          </w:p>
          <w:p>
            <w:pPr>
              <w:pStyle w:val="14"/>
              <w:ind w:left="272"/>
              <w:rPr>
                <w:rFonts w:ascii="Times New Roman"/>
                <w:sz w:val="21"/>
              </w:rPr>
            </w:pPr>
            <w:r>
              <w:rPr>
                <w:rFonts w:ascii="Times New Roman"/>
                <w:sz w:val="21"/>
              </w:rPr>
              <w:t>414</w:t>
            </w:r>
          </w:p>
        </w:tc>
        <w:tc>
          <w:tcPr>
            <w:tcW w:w="1476" w:type="dxa"/>
            <w:vMerge w:val="restart"/>
          </w:tcPr>
          <w:p>
            <w:pPr>
              <w:pStyle w:val="14"/>
              <w:spacing w:before="17"/>
              <w:rPr>
                <w:rFonts w:ascii="方正小标宋简体"/>
                <w:sz w:val="23"/>
              </w:rPr>
            </w:pPr>
          </w:p>
          <w:p>
            <w:pPr>
              <w:pStyle w:val="14"/>
              <w:ind w:left="422"/>
              <w:rPr>
                <w:rFonts w:ascii="Times New Roman"/>
                <w:sz w:val="21"/>
              </w:rPr>
            </w:pPr>
            <w:r>
              <w:rPr>
                <w:rFonts w:ascii="Times New Roman"/>
                <w:sz w:val="21"/>
              </w:rPr>
              <w:t>610102</w:t>
            </w:r>
          </w:p>
        </w:tc>
        <w:tc>
          <w:tcPr>
            <w:tcW w:w="2767" w:type="dxa"/>
            <w:vMerge w:val="restart"/>
          </w:tcPr>
          <w:p>
            <w:pPr>
              <w:pStyle w:val="14"/>
              <w:spacing w:before="3"/>
              <w:rPr>
                <w:rFonts w:ascii="方正小标宋简体"/>
                <w:sz w:val="23"/>
              </w:rPr>
            </w:pPr>
          </w:p>
          <w:p>
            <w:pPr>
              <w:pStyle w:val="14"/>
              <w:ind w:left="107"/>
              <w:rPr>
                <w:sz w:val="21"/>
              </w:rPr>
            </w:pPr>
            <w:r>
              <w:rPr>
                <w:sz w:val="21"/>
              </w:rPr>
              <w:t>应用电子技术</w:t>
            </w:r>
          </w:p>
        </w:tc>
        <w:tc>
          <w:tcPr>
            <w:tcW w:w="851" w:type="dxa"/>
          </w:tcPr>
          <w:p>
            <w:pPr>
              <w:pStyle w:val="14"/>
              <w:spacing w:before="58"/>
              <w:ind w:left="89" w:right="78"/>
              <w:jc w:val="center"/>
              <w:rPr>
                <w:rFonts w:ascii="Times New Roman"/>
                <w:sz w:val="21"/>
              </w:rPr>
            </w:pPr>
            <w:r>
              <w:rPr>
                <w:rFonts w:ascii="Times New Roman"/>
                <w:sz w:val="21"/>
              </w:rPr>
              <w:t>590202</w:t>
            </w:r>
          </w:p>
        </w:tc>
        <w:tc>
          <w:tcPr>
            <w:tcW w:w="3319" w:type="dxa"/>
          </w:tcPr>
          <w:p>
            <w:pPr>
              <w:pStyle w:val="14"/>
              <w:spacing w:before="44"/>
              <w:ind w:left="108"/>
              <w:rPr>
                <w:sz w:val="21"/>
              </w:rPr>
            </w:pPr>
            <w:r>
              <w:rPr>
                <w:sz w:val="21"/>
              </w:rPr>
              <w:t>应用电子技术</w:t>
            </w:r>
          </w:p>
        </w:tc>
        <w:tc>
          <w:tcPr>
            <w:tcW w:w="740" w:type="dxa"/>
            <w:vMerge w:val="restart"/>
          </w:tcPr>
          <w:p>
            <w:pPr>
              <w:pStyle w:val="14"/>
              <w:spacing w:before="3"/>
              <w:rPr>
                <w:rFonts w:ascii="方正小标宋简体"/>
                <w:sz w:val="23"/>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590211</w:t>
            </w:r>
          </w:p>
        </w:tc>
        <w:tc>
          <w:tcPr>
            <w:tcW w:w="3319" w:type="dxa"/>
          </w:tcPr>
          <w:p>
            <w:pPr>
              <w:pStyle w:val="14"/>
              <w:spacing w:before="43"/>
              <w:ind w:left="108"/>
              <w:rPr>
                <w:sz w:val="21"/>
              </w:rPr>
            </w:pPr>
            <w:r>
              <w:rPr>
                <w:sz w:val="21"/>
              </w:rPr>
              <w:t>无线电技术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590221</w:t>
            </w:r>
          </w:p>
        </w:tc>
        <w:tc>
          <w:tcPr>
            <w:tcW w:w="3319" w:type="dxa"/>
          </w:tcPr>
          <w:p>
            <w:pPr>
              <w:pStyle w:val="14"/>
              <w:spacing w:before="43"/>
              <w:ind w:left="108"/>
              <w:rPr>
                <w:sz w:val="21"/>
              </w:rPr>
            </w:pPr>
            <w:r>
              <w:rPr>
                <w:sz w:val="21"/>
              </w:rPr>
              <w:t>新能源电子技术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tcPr>
          <w:p>
            <w:pPr>
              <w:pStyle w:val="14"/>
              <w:spacing w:before="57"/>
              <w:ind w:left="168" w:right="158"/>
              <w:jc w:val="center"/>
              <w:rPr>
                <w:rFonts w:ascii="Times New Roman"/>
                <w:sz w:val="21"/>
              </w:rPr>
            </w:pPr>
            <w:r>
              <w:rPr>
                <w:rFonts w:ascii="Times New Roman"/>
                <w:sz w:val="21"/>
              </w:rPr>
              <w:t>415</w:t>
            </w:r>
          </w:p>
        </w:tc>
        <w:tc>
          <w:tcPr>
            <w:tcW w:w="1476" w:type="dxa"/>
          </w:tcPr>
          <w:p>
            <w:pPr>
              <w:pStyle w:val="14"/>
              <w:spacing w:before="57"/>
              <w:ind w:left="235" w:right="226"/>
              <w:jc w:val="center"/>
              <w:rPr>
                <w:rFonts w:ascii="Times New Roman"/>
                <w:sz w:val="21"/>
              </w:rPr>
            </w:pPr>
            <w:r>
              <w:rPr>
                <w:rFonts w:ascii="Times New Roman"/>
                <w:sz w:val="21"/>
              </w:rPr>
              <w:t>610103</w:t>
            </w:r>
          </w:p>
        </w:tc>
        <w:tc>
          <w:tcPr>
            <w:tcW w:w="2767" w:type="dxa"/>
          </w:tcPr>
          <w:p>
            <w:pPr>
              <w:pStyle w:val="14"/>
              <w:spacing w:before="43"/>
              <w:ind w:left="107"/>
              <w:rPr>
                <w:sz w:val="21"/>
              </w:rPr>
            </w:pPr>
            <w:r>
              <w:rPr>
                <w:sz w:val="21"/>
              </w:rPr>
              <w:t>微电子技术</w:t>
            </w:r>
          </w:p>
        </w:tc>
        <w:tc>
          <w:tcPr>
            <w:tcW w:w="851" w:type="dxa"/>
          </w:tcPr>
          <w:p>
            <w:pPr>
              <w:pStyle w:val="14"/>
              <w:spacing w:before="57"/>
              <w:ind w:left="89" w:right="78"/>
              <w:jc w:val="center"/>
              <w:rPr>
                <w:rFonts w:ascii="Times New Roman"/>
                <w:sz w:val="21"/>
              </w:rPr>
            </w:pPr>
            <w:r>
              <w:rPr>
                <w:rFonts w:ascii="Times New Roman"/>
                <w:sz w:val="21"/>
              </w:rPr>
              <w:t>590210</w:t>
            </w:r>
          </w:p>
        </w:tc>
        <w:tc>
          <w:tcPr>
            <w:tcW w:w="3319" w:type="dxa"/>
          </w:tcPr>
          <w:p>
            <w:pPr>
              <w:pStyle w:val="14"/>
              <w:spacing w:before="43"/>
              <w:ind w:left="108"/>
              <w:rPr>
                <w:sz w:val="21"/>
              </w:rPr>
            </w:pPr>
            <w:r>
              <w:rPr>
                <w:sz w:val="21"/>
              </w:rPr>
              <w:t>微电子技术</w:t>
            </w:r>
          </w:p>
        </w:tc>
        <w:tc>
          <w:tcPr>
            <w:tcW w:w="740" w:type="dxa"/>
          </w:tcPr>
          <w:p>
            <w:pPr>
              <w:pStyle w:val="14"/>
              <w:spacing w:before="43"/>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restart"/>
          </w:tcPr>
          <w:p>
            <w:pPr>
              <w:pStyle w:val="14"/>
              <w:spacing w:before="17"/>
              <w:rPr>
                <w:rFonts w:ascii="方正小标宋简体"/>
                <w:sz w:val="23"/>
              </w:rPr>
            </w:pPr>
          </w:p>
          <w:p>
            <w:pPr>
              <w:pStyle w:val="14"/>
              <w:ind w:left="272"/>
              <w:rPr>
                <w:rFonts w:ascii="Times New Roman"/>
                <w:sz w:val="21"/>
              </w:rPr>
            </w:pPr>
            <w:r>
              <w:rPr>
                <w:rFonts w:ascii="Times New Roman"/>
                <w:sz w:val="21"/>
              </w:rPr>
              <w:t>416</w:t>
            </w:r>
          </w:p>
        </w:tc>
        <w:tc>
          <w:tcPr>
            <w:tcW w:w="1476" w:type="dxa"/>
            <w:vMerge w:val="restart"/>
          </w:tcPr>
          <w:p>
            <w:pPr>
              <w:pStyle w:val="14"/>
              <w:spacing w:before="17"/>
              <w:rPr>
                <w:rFonts w:ascii="方正小标宋简体"/>
                <w:sz w:val="23"/>
              </w:rPr>
            </w:pPr>
          </w:p>
          <w:p>
            <w:pPr>
              <w:pStyle w:val="14"/>
              <w:ind w:left="422"/>
              <w:rPr>
                <w:rFonts w:ascii="Times New Roman"/>
                <w:sz w:val="21"/>
              </w:rPr>
            </w:pPr>
            <w:r>
              <w:rPr>
                <w:rFonts w:ascii="Times New Roman"/>
                <w:sz w:val="21"/>
              </w:rPr>
              <w:t>610104</w:t>
            </w:r>
          </w:p>
        </w:tc>
        <w:tc>
          <w:tcPr>
            <w:tcW w:w="2767" w:type="dxa"/>
            <w:vMerge w:val="restart"/>
          </w:tcPr>
          <w:p>
            <w:pPr>
              <w:pStyle w:val="14"/>
              <w:spacing w:before="3"/>
              <w:rPr>
                <w:rFonts w:ascii="方正小标宋简体"/>
                <w:sz w:val="23"/>
              </w:rPr>
            </w:pPr>
          </w:p>
          <w:p>
            <w:pPr>
              <w:pStyle w:val="14"/>
              <w:ind w:left="107"/>
              <w:rPr>
                <w:sz w:val="21"/>
              </w:rPr>
            </w:pPr>
            <w:r>
              <w:rPr>
                <w:sz w:val="21"/>
              </w:rPr>
              <w:t>智能产品开发</w:t>
            </w:r>
          </w:p>
        </w:tc>
        <w:tc>
          <w:tcPr>
            <w:tcW w:w="851" w:type="dxa"/>
          </w:tcPr>
          <w:p>
            <w:pPr>
              <w:pStyle w:val="14"/>
              <w:spacing w:before="57"/>
              <w:ind w:left="89" w:right="78"/>
              <w:jc w:val="center"/>
              <w:rPr>
                <w:rFonts w:ascii="Times New Roman"/>
                <w:sz w:val="21"/>
              </w:rPr>
            </w:pPr>
            <w:r>
              <w:rPr>
                <w:rFonts w:ascii="Times New Roman"/>
                <w:sz w:val="21"/>
              </w:rPr>
              <w:t>590215</w:t>
            </w:r>
          </w:p>
        </w:tc>
        <w:tc>
          <w:tcPr>
            <w:tcW w:w="3319" w:type="dxa"/>
          </w:tcPr>
          <w:p>
            <w:pPr>
              <w:pStyle w:val="14"/>
              <w:spacing w:before="43"/>
              <w:ind w:left="108"/>
              <w:rPr>
                <w:sz w:val="21"/>
              </w:rPr>
            </w:pPr>
            <w:r>
              <w:rPr>
                <w:sz w:val="21"/>
              </w:rPr>
              <w:t>智能产品开发</w:t>
            </w:r>
          </w:p>
        </w:tc>
        <w:tc>
          <w:tcPr>
            <w:tcW w:w="740" w:type="dxa"/>
            <w:vMerge w:val="restart"/>
          </w:tcPr>
          <w:p>
            <w:pPr>
              <w:pStyle w:val="14"/>
              <w:spacing w:before="3"/>
              <w:rPr>
                <w:rFonts w:ascii="方正小标宋简体"/>
                <w:sz w:val="23"/>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590228</w:t>
            </w:r>
          </w:p>
        </w:tc>
        <w:tc>
          <w:tcPr>
            <w:tcW w:w="3319" w:type="dxa"/>
          </w:tcPr>
          <w:p>
            <w:pPr>
              <w:pStyle w:val="14"/>
              <w:spacing w:before="43"/>
              <w:ind w:left="108"/>
              <w:rPr>
                <w:sz w:val="21"/>
              </w:rPr>
            </w:pPr>
            <w:r>
              <w:rPr>
                <w:sz w:val="21"/>
              </w:rPr>
              <w:t>单片机与应用电子技术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6"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580105</w:t>
            </w:r>
          </w:p>
        </w:tc>
        <w:tc>
          <w:tcPr>
            <w:tcW w:w="3319" w:type="dxa"/>
          </w:tcPr>
          <w:p>
            <w:pPr>
              <w:pStyle w:val="14"/>
              <w:spacing w:before="43"/>
              <w:ind w:left="108"/>
              <w:rPr>
                <w:sz w:val="21"/>
              </w:rPr>
            </w:pPr>
            <w:r>
              <w:rPr>
                <w:sz w:val="21"/>
              </w:rPr>
              <w:t>玩具设计与制造</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restart"/>
          </w:tcPr>
          <w:p>
            <w:pPr>
              <w:pStyle w:val="14"/>
              <w:spacing w:before="10"/>
              <w:rPr>
                <w:rFonts w:ascii="方正小标宋简体"/>
                <w:sz w:val="13"/>
              </w:rPr>
            </w:pPr>
          </w:p>
          <w:p>
            <w:pPr>
              <w:pStyle w:val="14"/>
              <w:ind w:left="272"/>
              <w:rPr>
                <w:rFonts w:ascii="Times New Roman"/>
                <w:sz w:val="21"/>
              </w:rPr>
            </w:pPr>
            <w:r>
              <w:rPr>
                <w:rFonts w:ascii="Times New Roman"/>
                <w:sz w:val="21"/>
              </w:rPr>
              <w:t>417</w:t>
            </w:r>
          </w:p>
        </w:tc>
        <w:tc>
          <w:tcPr>
            <w:tcW w:w="1476" w:type="dxa"/>
            <w:vMerge w:val="restart"/>
          </w:tcPr>
          <w:p>
            <w:pPr>
              <w:pStyle w:val="14"/>
              <w:spacing w:before="10"/>
              <w:rPr>
                <w:rFonts w:ascii="方正小标宋简体"/>
                <w:sz w:val="13"/>
              </w:rPr>
            </w:pPr>
          </w:p>
          <w:p>
            <w:pPr>
              <w:pStyle w:val="14"/>
              <w:ind w:left="422"/>
              <w:rPr>
                <w:rFonts w:ascii="Times New Roman"/>
                <w:sz w:val="21"/>
              </w:rPr>
            </w:pPr>
            <w:r>
              <w:rPr>
                <w:rFonts w:ascii="Times New Roman"/>
                <w:sz w:val="21"/>
              </w:rPr>
              <w:t>610105</w:t>
            </w:r>
          </w:p>
        </w:tc>
        <w:tc>
          <w:tcPr>
            <w:tcW w:w="2767" w:type="dxa"/>
            <w:vMerge w:val="restart"/>
          </w:tcPr>
          <w:p>
            <w:pPr>
              <w:pStyle w:val="14"/>
              <w:spacing w:before="14"/>
              <w:rPr>
                <w:rFonts w:ascii="方正小标宋简体"/>
                <w:sz w:val="12"/>
              </w:rPr>
            </w:pPr>
          </w:p>
          <w:p>
            <w:pPr>
              <w:pStyle w:val="14"/>
              <w:ind w:left="107"/>
              <w:rPr>
                <w:sz w:val="21"/>
              </w:rPr>
            </w:pPr>
            <w:r>
              <w:rPr>
                <w:sz w:val="21"/>
              </w:rPr>
              <w:t>智能终端技术与应用</w:t>
            </w:r>
          </w:p>
        </w:tc>
        <w:tc>
          <w:tcPr>
            <w:tcW w:w="851" w:type="dxa"/>
          </w:tcPr>
          <w:p>
            <w:pPr>
              <w:pStyle w:val="14"/>
              <w:spacing w:before="57"/>
              <w:ind w:left="89" w:right="78"/>
              <w:jc w:val="center"/>
              <w:rPr>
                <w:rFonts w:ascii="Times New Roman"/>
                <w:sz w:val="21"/>
              </w:rPr>
            </w:pPr>
            <w:r>
              <w:rPr>
                <w:rFonts w:ascii="Times New Roman"/>
                <w:sz w:val="21"/>
              </w:rPr>
              <w:t>590209</w:t>
            </w:r>
          </w:p>
        </w:tc>
        <w:tc>
          <w:tcPr>
            <w:tcW w:w="3319" w:type="dxa"/>
          </w:tcPr>
          <w:p>
            <w:pPr>
              <w:pStyle w:val="14"/>
              <w:spacing w:before="43"/>
              <w:ind w:left="108"/>
              <w:rPr>
                <w:sz w:val="21"/>
              </w:rPr>
            </w:pPr>
            <w:r>
              <w:rPr>
                <w:sz w:val="21"/>
              </w:rPr>
              <w:t>图文信息技术</w:t>
            </w:r>
          </w:p>
        </w:tc>
        <w:tc>
          <w:tcPr>
            <w:tcW w:w="740" w:type="dxa"/>
            <w:vMerge w:val="restart"/>
          </w:tcPr>
          <w:p>
            <w:pPr>
              <w:pStyle w:val="14"/>
              <w:spacing w:before="14"/>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590216</w:t>
            </w:r>
          </w:p>
        </w:tc>
        <w:tc>
          <w:tcPr>
            <w:tcW w:w="3319" w:type="dxa"/>
          </w:tcPr>
          <w:p>
            <w:pPr>
              <w:pStyle w:val="14"/>
              <w:spacing w:before="43"/>
              <w:ind w:left="108"/>
              <w:rPr>
                <w:sz w:val="21"/>
              </w:rPr>
            </w:pPr>
            <w:r>
              <w:rPr>
                <w:sz w:val="21"/>
              </w:rPr>
              <w:t>信息技术应用</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tcPr>
          <w:p>
            <w:pPr>
              <w:pStyle w:val="14"/>
              <w:spacing w:before="57"/>
              <w:ind w:left="168" w:right="158"/>
              <w:jc w:val="center"/>
              <w:rPr>
                <w:rFonts w:ascii="Times New Roman"/>
                <w:sz w:val="21"/>
              </w:rPr>
            </w:pPr>
            <w:r>
              <w:rPr>
                <w:rFonts w:ascii="Times New Roman"/>
                <w:sz w:val="21"/>
              </w:rPr>
              <w:t>418</w:t>
            </w:r>
          </w:p>
        </w:tc>
        <w:tc>
          <w:tcPr>
            <w:tcW w:w="1476" w:type="dxa"/>
          </w:tcPr>
          <w:p>
            <w:pPr>
              <w:pStyle w:val="14"/>
              <w:spacing w:before="57"/>
              <w:ind w:left="235" w:right="226"/>
              <w:jc w:val="center"/>
              <w:rPr>
                <w:rFonts w:ascii="Times New Roman"/>
                <w:sz w:val="21"/>
              </w:rPr>
            </w:pPr>
            <w:r>
              <w:rPr>
                <w:rFonts w:ascii="Times New Roman"/>
                <w:sz w:val="21"/>
              </w:rPr>
              <w:t>610106</w:t>
            </w:r>
          </w:p>
        </w:tc>
        <w:tc>
          <w:tcPr>
            <w:tcW w:w="2767" w:type="dxa"/>
          </w:tcPr>
          <w:p>
            <w:pPr>
              <w:pStyle w:val="14"/>
              <w:spacing w:before="43"/>
              <w:ind w:left="107"/>
              <w:rPr>
                <w:sz w:val="21"/>
              </w:rPr>
            </w:pPr>
            <w:r>
              <w:rPr>
                <w:sz w:val="21"/>
              </w:rPr>
              <w:t>智能监控技术应用</w:t>
            </w:r>
          </w:p>
        </w:tc>
        <w:tc>
          <w:tcPr>
            <w:tcW w:w="851" w:type="dxa"/>
          </w:tcPr>
          <w:p>
            <w:pPr>
              <w:pStyle w:val="14"/>
              <w:spacing w:before="57"/>
              <w:ind w:left="89" w:right="78"/>
              <w:jc w:val="center"/>
              <w:rPr>
                <w:rFonts w:ascii="Times New Roman"/>
                <w:sz w:val="21"/>
              </w:rPr>
            </w:pPr>
            <w:r>
              <w:rPr>
                <w:rFonts w:ascii="Times New Roman"/>
                <w:sz w:val="21"/>
              </w:rPr>
              <w:t>590131</w:t>
            </w:r>
          </w:p>
        </w:tc>
        <w:tc>
          <w:tcPr>
            <w:tcW w:w="3319" w:type="dxa"/>
          </w:tcPr>
          <w:p>
            <w:pPr>
              <w:pStyle w:val="14"/>
              <w:spacing w:before="43"/>
              <w:ind w:left="108"/>
              <w:rPr>
                <w:sz w:val="21"/>
              </w:rPr>
            </w:pPr>
            <w:r>
              <w:rPr>
                <w:sz w:val="21"/>
              </w:rPr>
              <w:t>智能监控技术</w:t>
            </w:r>
          </w:p>
        </w:tc>
        <w:tc>
          <w:tcPr>
            <w:tcW w:w="740" w:type="dxa"/>
          </w:tcPr>
          <w:p>
            <w:pPr>
              <w:pStyle w:val="14"/>
              <w:spacing w:before="43"/>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tcPr>
          <w:p>
            <w:pPr>
              <w:pStyle w:val="14"/>
              <w:spacing w:before="57"/>
              <w:ind w:left="168" w:right="158"/>
              <w:jc w:val="center"/>
              <w:rPr>
                <w:rFonts w:ascii="Times New Roman"/>
                <w:sz w:val="21"/>
              </w:rPr>
            </w:pPr>
            <w:r>
              <w:rPr>
                <w:rFonts w:ascii="Times New Roman"/>
                <w:sz w:val="21"/>
              </w:rPr>
              <w:t>419</w:t>
            </w:r>
          </w:p>
        </w:tc>
        <w:tc>
          <w:tcPr>
            <w:tcW w:w="1476" w:type="dxa"/>
          </w:tcPr>
          <w:p>
            <w:pPr>
              <w:pStyle w:val="14"/>
              <w:spacing w:before="57"/>
              <w:ind w:left="235" w:right="226"/>
              <w:jc w:val="center"/>
              <w:rPr>
                <w:rFonts w:ascii="Times New Roman"/>
                <w:sz w:val="21"/>
              </w:rPr>
            </w:pPr>
            <w:r>
              <w:rPr>
                <w:rFonts w:ascii="Times New Roman"/>
                <w:sz w:val="21"/>
              </w:rPr>
              <w:t>610107</w:t>
            </w:r>
          </w:p>
        </w:tc>
        <w:tc>
          <w:tcPr>
            <w:tcW w:w="2767" w:type="dxa"/>
          </w:tcPr>
          <w:p>
            <w:pPr>
              <w:pStyle w:val="14"/>
              <w:spacing w:before="43"/>
              <w:ind w:left="107"/>
              <w:rPr>
                <w:sz w:val="21"/>
              </w:rPr>
            </w:pPr>
            <w:r>
              <w:rPr>
                <w:sz w:val="21"/>
              </w:rPr>
              <w:t>汽车智能技术</w:t>
            </w:r>
          </w:p>
        </w:tc>
        <w:tc>
          <w:tcPr>
            <w:tcW w:w="851" w:type="dxa"/>
          </w:tcPr>
          <w:p>
            <w:pPr>
              <w:pStyle w:val="14"/>
              <w:spacing w:before="57"/>
              <w:ind w:left="89" w:right="78"/>
              <w:jc w:val="center"/>
              <w:rPr>
                <w:rFonts w:ascii="Times New Roman"/>
                <w:sz w:val="21"/>
              </w:rPr>
            </w:pPr>
            <w:r>
              <w:rPr>
                <w:rFonts w:ascii="Times New Roman"/>
                <w:sz w:val="21"/>
              </w:rPr>
              <w:t>590230</w:t>
            </w:r>
          </w:p>
        </w:tc>
        <w:tc>
          <w:tcPr>
            <w:tcW w:w="3319" w:type="dxa"/>
          </w:tcPr>
          <w:p>
            <w:pPr>
              <w:pStyle w:val="14"/>
              <w:spacing w:before="43"/>
              <w:ind w:left="108"/>
              <w:rPr>
                <w:sz w:val="21"/>
              </w:rPr>
            </w:pPr>
            <w:r>
              <w:rPr>
                <w:sz w:val="21"/>
              </w:rPr>
              <w:t>汽车智能技术</w:t>
            </w:r>
          </w:p>
        </w:tc>
        <w:tc>
          <w:tcPr>
            <w:tcW w:w="740" w:type="dxa"/>
          </w:tcPr>
          <w:p>
            <w:pPr>
              <w:pStyle w:val="14"/>
              <w:spacing w:before="43"/>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tcPr>
          <w:p>
            <w:pPr>
              <w:pStyle w:val="14"/>
              <w:spacing w:before="57"/>
              <w:ind w:left="168" w:right="158"/>
              <w:jc w:val="center"/>
              <w:rPr>
                <w:rFonts w:ascii="Times New Roman"/>
                <w:sz w:val="21"/>
              </w:rPr>
            </w:pPr>
            <w:r>
              <w:rPr>
                <w:rFonts w:ascii="Times New Roman"/>
                <w:sz w:val="21"/>
              </w:rPr>
              <w:t>420</w:t>
            </w:r>
          </w:p>
        </w:tc>
        <w:tc>
          <w:tcPr>
            <w:tcW w:w="1476" w:type="dxa"/>
          </w:tcPr>
          <w:p>
            <w:pPr>
              <w:pStyle w:val="14"/>
              <w:spacing w:before="57"/>
              <w:ind w:left="235" w:right="226"/>
              <w:jc w:val="center"/>
              <w:rPr>
                <w:rFonts w:ascii="Times New Roman"/>
                <w:sz w:val="21"/>
              </w:rPr>
            </w:pPr>
            <w:r>
              <w:rPr>
                <w:rFonts w:ascii="Times New Roman"/>
                <w:sz w:val="21"/>
              </w:rPr>
              <w:t>610108</w:t>
            </w:r>
          </w:p>
        </w:tc>
        <w:tc>
          <w:tcPr>
            <w:tcW w:w="2767" w:type="dxa"/>
          </w:tcPr>
          <w:p>
            <w:pPr>
              <w:pStyle w:val="14"/>
              <w:spacing w:before="43"/>
              <w:ind w:left="107"/>
              <w:rPr>
                <w:sz w:val="21"/>
              </w:rPr>
            </w:pPr>
            <w:r>
              <w:rPr>
                <w:sz w:val="21"/>
              </w:rPr>
              <w:t>电子产品质量检测</w:t>
            </w:r>
          </w:p>
        </w:tc>
        <w:tc>
          <w:tcPr>
            <w:tcW w:w="851" w:type="dxa"/>
          </w:tcPr>
          <w:p>
            <w:pPr>
              <w:pStyle w:val="14"/>
              <w:spacing w:before="57"/>
              <w:ind w:left="89" w:right="78"/>
              <w:jc w:val="center"/>
              <w:rPr>
                <w:rFonts w:ascii="Times New Roman"/>
                <w:sz w:val="21"/>
              </w:rPr>
            </w:pPr>
            <w:r>
              <w:rPr>
                <w:rFonts w:ascii="Times New Roman"/>
                <w:sz w:val="21"/>
              </w:rPr>
              <w:t>590219</w:t>
            </w:r>
          </w:p>
        </w:tc>
        <w:tc>
          <w:tcPr>
            <w:tcW w:w="3319" w:type="dxa"/>
          </w:tcPr>
          <w:p>
            <w:pPr>
              <w:pStyle w:val="14"/>
              <w:spacing w:before="43"/>
              <w:ind w:left="108"/>
              <w:rPr>
                <w:sz w:val="21"/>
              </w:rPr>
            </w:pPr>
            <w:r>
              <w:rPr>
                <w:sz w:val="21"/>
              </w:rPr>
              <w:t>电子产品质量检测</w:t>
            </w:r>
          </w:p>
        </w:tc>
        <w:tc>
          <w:tcPr>
            <w:tcW w:w="740" w:type="dxa"/>
          </w:tcPr>
          <w:p>
            <w:pPr>
              <w:pStyle w:val="14"/>
              <w:spacing w:before="43"/>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6" w:hRule="atLeast"/>
        </w:trPr>
        <w:tc>
          <w:tcPr>
            <w:tcW w:w="859" w:type="dxa"/>
          </w:tcPr>
          <w:p>
            <w:pPr>
              <w:pStyle w:val="14"/>
              <w:spacing w:before="57"/>
              <w:ind w:left="168" w:right="158"/>
              <w:jc w:val="center"/>
              <w:rPr>
                <w:rFonts w:ascii="Times New Roman"/>
                <w:sz w:val="21"/>
              </w:rPr>
            </w:pPr>
            <w:r>
              <w:rPr>
                <w:rFonts w:ascii="Times New Roman"/>
                <w:sz w:val="21"/>
              </w:rPr>
              <w:t>421</w:t>
            </w:r>
          </w:p>
        </w:tc>
        <w:tc>
          <w:tcPr>
            <w:tcW w:w="1476" w:type="dxa"/>
          </w:tcPr>
          <w:p>
            <w:pPr>
              <w:pStyle w:val="14"/>
              <w:spacing w:before="57"/>
              <w:ind w:left="235" w:right="226"/>
              <w:jc w:val="center"/>
              <w:rPr>
                <w:rFonts w:ascii="Times New Roman"/>
                <w:sz w:val="21"/>
              </w:rPr>
            </w:pPr>
            <w:r>
              <w:rPr>
                <w:rFonts w:ascii="Times New Roman"/>
                <w:sz w:val="21"/>
              </w:rPr>
              <w:t>610109</w:t>
            </w:r>
          </w:p>
        </w:tc>
        <w:tc>
          <w:tcPr>
            <w:tcW w:w="2767" w:type="dxa"/>
          </w:tcPr>
          <w:p>
            <w:pPr>
              <w:pStyle w:val="14"/>
              <w:spacing w:before="43"/>
              <w:ind w:left="107"/>
              <w:rPr>
                <w:sz w:val="21"/>
              </w:rPr>
            </w:pPr>
            <w:r>
              <w:rPr>
                <w:sz w:val="21"/>
              </w:rPr>
              <w:t>电子产品营销与服务</w:t>
            </w:r>
          </w:p>
        </w:tc>
        <w:tc>
          <w:tcPr>
            <w:tcW w:w="851" w:type="dxa"/>
          </w:tcPr>
          <w:p>
            <w:pPr>
              <w:pStyle w:val="14"/>
              <w:spacing w:before="57"/>
              <w:ind w:left="89" w:right="78"/>
              <w:jc w:val="center"/>
              <w:rPr>
                <w:rFonts w:ascii="Times New Roman"/>
                <w:sz w:val="21"/>
              </w:rPr>
            </w:pPr>
            <w:r>
              <w:rPr>
                <w:rFonts w:ascii="Times New Roman"/>
                <w:sz w:val="21"/>
              </w:rPr>
              <w:t>590224</w:t>
            </w:r>
          </w:p>
        </w:tc>
        <w:tc>
          <w:tcPr>
            <w:tcW w:w="3319" w:type="dxa"/>
          </w:tcPr>
          <w:p>
            <w:pPr>
              <w:pStyle w:val="14"/>
              <w:spacing w:before="43"/>
              <w:ind w:left="108"/>
              <w:rPr>
                <w:sz w:val="21"/>
              </w:rPr>
            </w:pPr>
            <w:r>
              <w:rPr>
                <w:sz w:val="21"/>
              </w:rPr>
              <w:t>电子信息技术及产品营销</w:t>
            </w:r>
          </w:p>
        </w:tc>
        <w:tc>
          <w:tcPr>
            <w:tcW w:w="740" w:type="dxa"/>
          </w:tcPr>
          <w:p>
            <w:pPr>
              <w:pStyle w:val="14"/>
              <w:spacing w:before="43"/>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tcPr>
          <w:p>
            <w:pPr>
              <w:pStyle w:val="14"/>
              <w:spacing w:before="57"/>
              <w:ind w:left="168" w:right="158"/>
              <w:jc w:val="center"/>
              <w:rPr>
                <w:rFonts w:ascii="Times New Roman"/>
                <w:sz w:val="21"/>
              </w:rPr>
            </w:pPr>
            <w:r>
              <w:rPr>
                <w:rFonts w:ascii="Times New Roman"/>
                <w:sz w:val="21"/>
              </w:rPr>
              <w:t>422</w:t>
            </w:r>
          </w:p>
        </w:tc>
        <w:tc>
          <w:tcPr>
            <w:tcW w:w="1476" w:type="dxa"/>
          </w:tcPr>
          <w:p>
            <w:pPr>
              <w:pStyle w:val="14"/>
              <w:spacing w:before="57"/>
              <w:ind w:left="235" w:right="226"/>
              <w:jc w:val="center"/>
              <w:rPr>
                <w:rFonts w:ascii="Times New Roman"/>
                <w:sz w:val="21"/>
              </w:rPr>
            </w:pPr>
            <w:r>
              <w:rPr>
                <w:rFonts w:ascii="Times New Roman"/>
                <w:sz w:val="21"/>
              </w:rPr>
              <w:t>610110</w:t>
            </w:r>
          </w:p>
        </w:tc>
        <w:tc>
          <w:tcPr>
            <w:tcW w:w="2767" w:type="dxa"/>
          </w:tcPr>
          <w:p>
            <w:pPr>
              <w:pStyle w:val="14"/>
              <w:spacing w:before="43"/>
              <w:ind w:left="107"/>
              <w:rPr>
                <w:sz w:val="21"/>
              </w:rPr>
            </w:pPr>
            <w:r>
              <w:rPr>
                <w:sz w:val="21"/>
              </w:rPr>
              <w:t>电子电路设计与工艺</w:t>
            </w:r>
          </w:p>
        </w:tc>
        <w:tc>
          <w:tcPr>
            <w:tcW w:w="851" w:type="dxa"/>
          </w:tcPr>
          <w:p>
            <w:pPr>
              <w:pStyle w:val="14"/>
              <w:spacing w:before="57"/>
              <w:ind w:left="89" w:right="78"/>
              <w:jc w:val="center"/>
              <w:rPr>
                <w:rFonts w:ascii="Times New Roman"/>
                <w:sz w:val="21"/>
              </w:rPr>
            </w:pPr>
            <w:r>
              <w:rPr>
                <w:rFonts w:ascii="Times New Roman"/>
                <w:sz w:val="21"/>
              </w:rPr>
              <w:t>590227</w:t>
            </w:r>
          </w:p>
        </w:tc>
        <w:tc>
          <w:tcPr>
            <w:tcW w:w="3319" w:type="dxa"/>
          </w:tcPr>
          <w:p>
            <w:pPr>
              <w:pStyle w:val="14"/>
              <w:spacing w:before="43"/>
              <w:ind w:left="108"/>
              <w:rPr>
                <w:sz w:val="21"/>
              </w:rPr>
            </w:pPr>
            <w:r>
              <w:rPr>
                <w:sz w:val="21"/>
              </w:rPr>
              <w:t>电子电路设计与工艺</w:t>
            </w:r>
          </w:p>
        </w:tc>
        <w:tc>
          <w:tcPr>
            <w:tcW w:w="740" w:type="dxa"/>
          </w:tcPr>
          <w:p>
            <w:pPr>
              <w:pStyle w:val="14"/>
              <w:spacing w:before="43"/>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restart"/>
          </w:tcPr>
          <w:p>
            <w:pPr>
              <w:pStyle w:val="14"/>
              <w:spacing w:before="17"/>
              <w:rPr>
                <w:rFonts w:ascii="方正小标宋简体"/>
                <w:sz w:val="23"/>
              </w:rPr>
            </w:pPr>
          </w:p>
          <w:p>
            <w:pPr>
              <w:pStyle w:val="14"/>
              <w:ind w:left="272"/>
              <w:rPr>
                <w:rFonts w:ascii="Times New Roman"/>
                <w:sz w:val="21"/>
              </w:rPr>
            </w:pPr>
            <w:r>
              <w:rPr>
                <w:rFonts w:ascii="Times New Roman"/>
                <w:sz w:val="21"/>
              </w:rPr>
              <w:t>423</w:t>
            </w:r>
          </w:p>
        </w:tc>
        <w:tc>
          <w:tcPr>
            <w:tcW w:w="1476" w:type="dxa"/>
            <w:vMerge w:val="restart"/>
          </w:tcPr>
          <w:p>
            <w:pPr>
              <w:pStyle w:val="14"/>
              <w:spacing w:before="17"/>
              <w:rPr>
                <w:rFonts w:ascii="方正小标宋简体"/>
                <w:sz w:val="23"/>
              </w:rPr>
            </w:pPr>
          </w:p>
          <w:p>
            <w:pPr>
              <w:pStyle w:val="14"/>
              <w:ind w:left="422"/>
              <w:rPr>
                <w:rFonts w:ascii="Times New Roman"/>
                <w:sz w:val="21"/>
              </w:rPr>
            </w:pPr>
            <w:r>
              <w:rPr>
                <w:rFonts w:ascii="Times New Roman"/>
                <w:sz w:val="21"/>
              </w:rPr>
              <w:t>610111</w:t>
            </w:r>
          </w:p>
        </w:tc>
        <w:tc>
          <w:tcPr>
            <w:tcW w:w="2767" w:type="dxa"/>
            <w:vMerge w:val="restart"/>
          </w:tcPr>
          <w:p>
            <w:pPr>
              <w:pStyle w:val="14"/>
              <w:spacing w:before="3"/>
              <w:rPr>
                <w:rFonts w:ascii="方正小标宋简体"/>
                <w:sz w:val="23"/>
              </w:rPr>
            </w:pPr>
          </w:p>
          <w:p>
            <w:pPr>
              <w:pStyle w:val="14"/>
              <w:ind w:left="107"/>
              <w:rPr>
                <w:sz w:val="21"/>
              </w:rPr>
            </w:pPr>
            <w:r>
              <w:rPr>
                <w:sz w:val="21"/>
              </w:rPr>
              <w:t>电子制造技术与设备</w:t>
            </w:r>
          </w:p>
        </w:tc>
        <w:tc>
          <w:tcPr>
            <w:tcW w:w="851" w:type="dxa"/>
          </w:tcPr>
          <w:p>
            <w:pPr>
              <w:pStyle w:val="14"/>
              <w:spacing w:before="57"/>
              <w:ind w:left="89" w:right="78"/>
              <w:jc w:val="center"/>
              <w:rPr>
                <w:rFonts w:ascii="Times New Roman"/>
                <w:sz w:val="21"/>
              </w:rPr>
            </w:pPr>
            <w:r>
              <w:rPr>
                <w:rFonts w:ascii="Times New Roman"/>
                <w:sz w:val="21"/>
              </w:rPr>
              <w:t>590205</w:t>
            </w:r>
          </w:p>
        </w:tc>
        <w:tc>
          <w:tcPr>
            <w:tcW w:w="3319" w:type="dxa"/>
          </w:tcPr>
          <w:p>
            <w:pPr>
              <w:pStyle w:val="14"/>
              <w:spacing w:before="43"/>
              <w:ind w:left="108"/>
              <w:rPr>
                <w:sz w:val="21"/>
              </w:rPr>
            </w:pPr>
            <w:r>
              <w:rPr>
                <w:sz w:val="21"/>
              </w:rPr>
              <w:t>电子设备与运行管理</w:t>
            </w:r>
          </w:p>
        </w:tc>
        <w:tc>
          <w:tcPr>
            <w:tcW w:w="740" w:type="dxa"/>
            <w:vMerge w:val="restart"/>
          </w:tcPr>
          <w:p>
            <w:pPr>
              <w:pStyle w:val="14"/>
              <w:spacing w:before="3"/>
              <w:rPr>
                <w:rFonts w:ascii="方正小标宋简体"/>
                <w:sz w:val="23"/>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590220</w:t>
            </w:r>
          </w:p>
        </w:tc>
        <w:tc>
          <w:tcPr>
            <w:tcW w:w="3319" w:type="dxa"/>
          </w:tcPr>
          <w:p>
            <w:pPr>
              <w:pStyle w:val="14"/>
              <w:spacing w:before="43"/>
              <w:ind w:left="108"/>
              <w:rPr>
                <w:sz w:val="21"/>
              </w:rPr>
            </w:pPr>
            <w:r>
              <w:rPr>
                <w:sz w:val="21"/>
              </w:rPr>
              <w:t>飞行器电子装配技术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590225</w:t>
            </w:r>
          </w:p>
        </w:tc>
        <w:tc>
          <w:tcPr>
            <w:tcW w:w="3319" w:type="dxa"/>
          </w:tcPr>
          <w:p>
            <w:pPr>
              <w:pStyle w:val="14"/>
              <w:spacing w:before="43"/>
              <w:ind w:left="108"/>
              <w:rPr>
                <w:sz w:val="21"/>
              </w:rPr>
            </w:pPr>
            <w:r>
              <w:rPr>
                <w:sz w:val="21"/>
              </w:rPr>
              <w:t>电子组装技术与设备</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restart"/>
          </w:tcPr>
          <w:p>
            <w:pPr>
              <w:pStyle w:val="14"/>
              <w:spacing w:before="17"/>
              <w:rPr>
                <w:rFonts w:ascii="方正小标宋简体"/>
                <w:sz w:val="23"/>
              </w:rPr>
            </w:pPr>
          </w:p>
          <w:p>
            <w:pPr>
              <w:pStyle w:val="14"/>
              <w:ind w:left="272"/>
              <w:rPr>
                <w:rFonts w:ascii="Times New Roman"/>
                <w:sz w:val="21"/>
              </w:rPr>
            </w:pPr>
            <w:r>
              <w:rPr>
                <w:rFonts w:ascii="Times New Roman"/>
                <w:sz w:val="21"/>
              </w:rPr>
              <w:t>424</w:t>
            </w:r>
          </w:p>
        </w:tc>
        <w:tc>
          <w:tcPr>
            <w:tcW w:w="1476" w:type="dxa"/>
            <w:vMerge w:val="restart"/>
          </w:tcPr>
          <w:p>
            <w:pPr>
              <w:pStyle w:val="14"/>
              <w:spacing w:before="17"/>
              <w:rPr>
                <w:rFonts w:ascii="方正小标宋简体"/>
                <w:sz w:val="23"/>
              </w:rPr>
            </w:pPr>
          </w:p>
          <w:p>
            <w:pPr>
              <w:pStyle w:val="14"/>
              <w:ind w:left="422"/>
              <w:rPr>
                <w:rFonts w:ascii="Times New Roman"/>
                <w:sz w:val="21"/>
              </w:rPr>
            </w:pPr>
            <w:r>
              <w:rPr>
                <w:rFonts w:ascii="Times New Roman"/>
                <w:sz w:val="21"/>
              </w:rPr>
              <w:t>610112</w:t>
            </w:r>
          </w:p>
        </w:tc>
        <w:tc>
          <w:tcPr>
            <w:tcW w:w="2767" w:type="dxa"/>
            <w:vMerge w:val="restart"/>
          </w:tcPr>
          <w:p>
            <w:pPr>
              <w:pStyle w:val="14"/>
              <w:spacing w:before="3"/>
              <w:rPr>
                <w:rFonts w:ascii="方正小标宋简体"/>
                <w:sz w:val="23"/>
              </w:rPr>
            </w:pPr>
          </w:p>
          <w:p>
            <w:pPr>
              <w:pStyle w:val="14"/>
              <w:ind w:left="107"/>
              <w:rPr>
                <w:sz w:val="21"/>
              </w:rPr>
            </w:pPr>
            <w:r>
              <w:rPr>
                <w:sz w:val="21"/>
              </w:rPr>
              <w:t>电子测量技术与仪器</w:t>
            </w:r>
          </w:p>
        </w:tc>
        <w:tc>
          <w:tcPr>
            <w:tcW w:w="851" w:type="dxa"/>
          </w:tcPr>
          <w:p>
            <w:pPr>
              <w:pStyle w:val="14"/>
              <w:spacing w:before="57"/>
              <w:ind w:left="89" w:right="78"/>
              <w:jc w:val="center"/>
              <w:rPr>
                <w:rFonts w:ascii="Times New Roman"/>
                <w:sz w:val="21"/>
              </w:rPr>
            </w:pPr>
            <w:r>
              <w:rPr>
                <w:rFonts w:ascii="Times New Roman"/>
                <w:sz w:val="21"/>
              </w:rPr>
              <w:t>590203</w:t>
            </w:r>
          </w:p>
        </w:tc>
        <w:tc>
          <w:tcPr>
            <w:tcW w:w="3319" w:type="dxa"/>
          </w:tcPr>
          <w:p>
            <w:pPr>
              <w:pStyle w:val="14"/>
              <w:spacing w:before="43"/>
              <w:ind w:left="108"/>
              <w:rPr>
                <w:sz w:val="21"/>
              </w:rPr>
            </w:pPr>
            <w:r>
              <w:rPr>
                <w:sz w:val="21"/>
              </w:rPr>
              <w:t>电子测量技术与仪器</w:t>
            </w:r>
          </w:p>
        </w:tc>
        <w:tc>
          <w:tcPr>
            <w:tcW w:w="740" w:type="dxa"/>
            <w:vMerge w:val="restart"/>
          </w:tcPr>
          <w:p>
            <w:pPr>
              <w:pStyle w:val="14"/>
              <w:spacing w:before="3"/>
              <w:rPr>
                <w:rFonts w:ascii="方正小标宋简体"/>
                <w:sz w:val="23"/>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6"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590204</w:t>
            </w:r>
          </w:p>
        </w:tc>
        <w:tc>
          <w:tcPr>
            <w:tcW w:w="3319" w:type="dxa"/>
          </w:tcPr>
          <w:p>
            <w:pPr>
              <w:pStyle w:val="14"/>
              <w:spacing w:before="43"/>
              <w:ind w:left="108"/>
              <w:rPr>
                <w:sz w:val="21"/>
              </w:rPr>
            </w:pPr>
            <w:r>
              <w:rPr>
                <w:sz w:val="21"/>
              </w:rPr>
              <w:t>电子仪器仪表与维修</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590233</w:t>
            </w:r>
          </w:p>
        </w:tc>
        <w:tc>
          <w:tcPr>
            <w:tcW w:w="3319" w:type="dxa"/>
          </w:tcPr>
          <w:p>
            <w:pPr>
              <w:pStyle w:val="14"/>
              <w:spacing w:before="43"/>
              <w:ind w:left="108"/>
              <w:rPr>
                <w:sz w:val="21"/>
              </w:rPr>
            </w:pPr>
            <w:r>
              <w:rPr>
                <w:sz w:val="21"/>
              </w:rPr>
              <w:t>测控仪器与仪表</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tcPr>
          <w:p>
            <w:pPr>
              <w:pStyle w:val="14"/>
              <w:spacing w:before="57"/>
              <w:ind w:left="168" w:right="158"/>
              <w:jc w:val="center"/>
              <w:rPr>
                <w:rFonts w:ascii="Times New Roman"/>
                <w:sz w:val="21"/>
              </w:rPr>
            </w:pPr>
            <w:r>
              <w:rPr>
                <w:rFonts w:ascii="Times New Roman"/>
                <w:sz w:val="21"/>
              </w:rPr>
              <w:t>425</w:t>
            </w:r>
          </w:p>
        </w:tc>
        <w:tc>
          <w:tcPr>
            <w:tcW w:w="1476" w:type="dxa"/>
          </w:tcPr>
          <w:p>
            <w:pPr>
              <w:pStyle w:val="14"/>
              <w:spacing w:before="57"/>
              <w:ind w:left="235" w:right="226"/>
              <w:jc w:val="center"/>
              <w:rPr>
                <w:rFonts w:ascii="Times New Roman"/>
                <w:sz w:val="21"/>
              </w:rPr>
            </w:pPr>
            <w:r>
              <w:rPr>
                <w:rFonts w:ascii="Times New Roman"/>
                <w:sz w:val="21"/>
              </w:rPr>
              <w:t>610113</w:t>
            </w:r>
          </w:p>
        </w:tc>
        <w:tc>
          <w:tcPr>
            <w:tcW w:w="2767" w:type="dxa"/>
          </w:tcPr>
          <w:p>
            <w:pPr>
              <w:pStyle w:val="14"/>
              <w:spacing w:before="43"/>
              <w:ind w:left="107"/>
              <w:rPr>
                <w:sz w:val="21"/>
              </w:rPr>
            </w:pPr>
            <w:r>
              <w:rPr>
                <w:sz w:val="21"/>
              </w:rPr>
              <w:t>电子工艺与管理</w:t>
            </w:r>
          </w:p>
        </w:tc>
        <w:tc>
          <w:tcPr>
            <w:tcW w:w="851" w:type="dxa"/>
          </w:tcPr>
          <w:p>
            <w:pPr>
              <w:pStyle w:val="14"/>
              <w:spacing w:before="57"/>
              <w:ind w:left="89" w:right="78"/>
              <w:jc w:val="center"/>
              <w:rPr>
                <w:rFonts w:ascii="Times New Roman"/>
                <w:sz w:val="21"/>
              </w:rPr>
            </w:pPr>
            <w:r>
              <w:rPr>
                <w:rFonts w:ascii="Times New Roman"/>
                <w:sz w:val="21"/>
              </w:rPr>
              <w:t>590207</w:t>
            </w:r>
          </w:p>
        </w:tc>
        <w:tc>
          <w:tcPr>
            <w:tcW w:w="3319" w:type="dxa"/>
          </w:tcPr>
          <w:p>
            <w:pPr>
              <w:pStyle w:val="14"/>
              <w:spacing w:before="43"/>
              <w:ind w:left="108"/>
              <w:rPr>
                <w:sz w:val="21"/>
              </w:rPr>
            </w:pPr>
            <w:r>
              <w:rPr>
                <w:sz w:val="21"/>
              </w:rPr>
              <w:t>电子工艺与管理</w:t>
            </w:r>
          </w:p>
        </w:tc>
        <w:tc>
          <w:tcPr>
            <w:tcW w:w="740" w:type="dxa"/>
          </w:tcPr>
          <w:p>
            <w:pPr>
              <w:pStyle w:val="14"/>
              <w:spacing w:before="43"/>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restart"/>
          </w:tcPr>
          <w:p>
            <w:pPr>
              <w:pStyle w:val="14"/>
              <w:spacing w:before="10"/>
              <w:rPr>
                <w:rFonts w:ascii="方正小标宋简体"/>
                <w:sz w:val="13"/>
              </w:rPr>
            </w:pPr>
          </w:p>
          <w:p>
            <w:pPr>
              <w:pStyle w:val="14"/>
              <w:ind w:left="272"/>
              <w:rPr>
                <w:rFonts w:ascii="Times New Roman"/>
                <w:sz w:val="21"/>
              </w:rPr>
            </w:pPr>
            <w:r>
              <w:rPr>
                <w:rFonts w:ascii="Times New Roman"/>
                <w:sz w:val="21"/>
              </w:rPr>
              <w:t>426</w:t>
            </w:r>
          </w:p>
        </w:tc>
        <w:tc>
          <w:tcPr>
            <w:tcW w:w="1476" w:type="dxa"/>
            <w:vMerge w:val="restart"/>
          </w:tcPr>
          <w:p>
            <w:pPr>
              <w:pStyle w:val="14"/>
              <w:spacing w:before="10"/>
              <w:rPr>
                <w:rFonts w:ascii="方正小标宋简体"/>
                <w:sz w:val="13"/>
              </w:rPr>
            </w:pPr>
          </w:p>
          <w:p>
            <w:pPr>
              <w:pStyle w:val="14"/>
              <w:ind w:left="422"/>
              <w:rPr>
                <w:rFonts w:ascii="Times New Roman"/>
                <w:sz w:val="21"/>
              </w:rPr>
            </w:pPr>
            <w:r>
              <w:rPr>
                <w:rFonts w:ascii="Times New Roman"/>
                <w:sz w:val="21"/>
              </w:rPr>
              <w:t>610114</w:t>
            </w:r>
          </w:p>
        </w:tc>
        <w:tc>
          <w:tcPr>
            <w:tcW w:w="2767" w:type="dxa"/>
            <w:vMerge w:val="restart"/>
          </w:tcPr>
          <w:p>
            <w:pPr>
              <w:pStyle w:val="14"/>
              <w:spacing w:before="14"/>
              <w:rPr>
                <w:rFonts w:ascii="方正小标宋简体"/>
                <w:sz w:val="12"/>
              </w:rPr>
            </w:pPr>
          </w:p>
          <w:p>
            <w:pPr>
              <w:pStyle w:val="14"/>
              <w:ind w:left="107"/>
              <w:rPr>
                <w:sz w:val="21"/>
              </w:rPr>
            </w:pPr>
            <w:r>
              <w:rPr>
                <w:sz w:val="21"/>
              </w:rPr>
              <w:t>声像工程技术</w:t>
            </w:r>
          </w:p>
        </w:tc>
        <w:tc>
          <w:tcPr>
            <w:tcW w:w="851" w:type="dxa"/>
          </w:tcPr>
          <w:p>
            <w:pPr>
              <w:pStyle w:val="14"/>
              <w:spacing w:before="57"/>
              <w:ind w:left="89" w:right="78"/>
              <w:jc w:val="center"/>
              <w:rPr>
                <w:rFonts w:ascii="Times New Roman"/>
                <w:sz w:val="21"/>
              </w:rPr>
            </w:pPr>
            <w:r>
              <w:rPr>
                <w:rFonts w:ascii="Times New Roman"/>
                <w:sz w:val="21"/>
              </w:rPr>
              <w:t>590206</w:t>
            </w:r>
          </w:p>
        </w:tc>
        <w:tc>
          <w:tcPr>
            <w:tcW w:w="3319" w:type="dxa"/>
          </w:tcPr>
          <w:p>
            <w:pPr>
              <w:pStyle w:val="14"/>
              <w:spacing w:before="43"/>
              <w:ind w:left="108"/>
              <w:rPr>
                <w:sz w:val="21"/>
              </w:rPr>
            </w:pPr>
            <w:r>
              <w:rPr>
                <w:sz w:val="21"/>
              </w:rPr>
              <w:t>电子声像技术</w:t>
            </w:r>
          </w:p>
        </w:tc>
        <w:tc>
          <w:tcPr>
            <w:tcW w:w="740" w:type="dxa"/>
            <w:vMerge w:val="restart"/>
          </w:tcPr>
          <w:p>
            <w:pPr>
              <w:pStyle w:val="14"/>
              <w:spacing w:before="14"/>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590217</w:t>
            </w:r>
          </w:p>
        </w:tc>
        <w:tc>
          <w:tcPr>
            <w:tcW w:w="3319" w:type="dxa"/>
          </w:tcPr>
          <w:p>
            <w:pPr>
              <w:pStyle w:val="14"/>
              <w:spacing w:before="43"/>
              <w:ind w:left="108"/>
              <w:rPr>
                <w:sz w:val="21"/>
              </w:rPr>
            </w:pPr>
            <w:r>
              <w:rPr>
                <w:sz w:val="21"/>
              </w:rPr>
              <w:t>音响工程</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restart"/>
          </w:tcPr>
          <w:p>
            <w:pPr>
              <w:pStyle w:val="14"/>
              <w:spacing w:before="10"/>
              <w:rPr>
                <w:rFonts w:ascii="方正小标宋简体"/>
                <w:sz w:val="13"/>
              </w:rPr>
            </w:pPr>
          </w:p>
          <w:p>
            <w:pPr>
              <w:pStyle w:val="14"/>
              <w:ind w:left="272"/>
              <w:rPr>
                <w:rFonts w:ascii="Times New Roman"/>
                <w:sz w:val="21"/>
              </w:rPr>
            </w:pPr>
            <w:r>
              <w:rPr>
                <w:rFonts w:ascii="Times New Roman"/>
                <w:sz w:val="21"/>
              </w:rPr>
              <w:t>427</w:t>
            </w:r>
          </w:p>
        </w:tc>
        <w:tc>
          <w:tcPr>
            <w:tcW w:w="1476" w:type="dxa"/>
            <w:vMerge w:val="restart"/>
          </w:tcPr>
          <w:p>
            <w:pPr>
              <w:pStyle w:val="14"/>
              <w:spacing w:before="10"/>
              <w:rPr>
                <w:rFonts w:ascii="方正小标宋简体"/>
                <w:sz w:val="13"/>
              </w:rPr>
            </w:pPr>
          </w:p>
          <w:p>
            <w:pPr>
              <w:pStyle w:val="14"/>
              <w:ind w:left="422"/>
              <w:rPr>
                <w:rFonts w:ascii="Times New Roman"/>
                <w:sz w:val="21"/>
              </w:rPr>
            </w:pPr>
            <w:r>
              <w:rPr>
                <w:rFonts w:ascii="Times New Roman"/>
                <w:sz w:val="21"/>
              </w:rPr>
              <w:t>610115</w:t>
            </w:r>
          </w:p>
        </w:tc>
        <w:tc>
          <w:tcPr>
            <w:tcW w:w="2767" w:type="dxa"/>
            <w:vMerge w:val="restart"/>
          </w:tcPr>
          <w:p>
            <w:pPr>
              <w:pStyle w:val="14"/>
              <w:spacing w:before="14"/>
              <w:rPr>
                <w:rFonts w:ascii="方正小标宋简体"/>
                <w:sz w:val="12"/>
              </w:rPr>
            </w:pPr>
          </w:p>
          <w:p>
            <w:pPr>
              <w:pStyle w:val="14"/>
              <w:ind w:left="107"/>
              <w:rPr>
                <w:sz w:val="21"/>
              </w:rPr>
            </w:pPr>
            <w:r>
              <w:rPr>
                <w:sz w:val="21"/>
              </w:rPr>
              <w:t>移动互联应用技术</w:t>
            </w:r>
          </w:p>
        </w:tc>
        <w:tc>
          <w:tcPr>
            <w:tcW w:w="851" w:type="dxa"/>
          </w:tcPr>
          <w:p>
            <w:pPr>
              <w:pStyle w:val="14"/>
              <w:spacing w:before="57"/>
              <w:ind w:left="89" w:right="78"/>
              <w:jc w:val="center"/>
              <w:rPr>
                <w:rFonts w:ascii="Times New Roman"/>
                <w:sz w:val="21"/>
              </w:rPr>
            </w:pPr>
            <w:r>
              <w:rPr>
                <w:rFonts w:ascii="Times New Roman"/>
                <w:sz w:val="21"/>
              </w:rPr>
              <w:t>590234</w:t>
            </w:r>
          </w:p>
        </w:tc>
        <w:tc>
          <w:tcPr>
            <w:tcW w:w="3319" w:type="dxa"/>
          </w:tcPr>
          <w:p>
            <w:pPr>
              <w:pStyle w:val="14"/>
              <w:spacing w:before="43"/>
              <w:ind w:left="107"/>
              <w:rPr>
                <w:sz w:val="21"/>
              </w:rPr>
            </w:pPr>
            <w:r>
              <w:rPr>
                <w:sz w:val="21"/>
              </w:rPr>
              <w:t>移动互联应用技术</w:t>
            </w:r>
          </w:p>
        </w:tc>
        <w:tc>
          <w:tcPr>
            <w:tcW w:w="740" w:type="dxa"/>
            <w:vMerge w:val="restart"/>
          </w:tcPr>
          <w:p>
            <w:pPr>
              <w:pStyle w:val="14"/>
              <w:spacing w:before="14"/>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5"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590357</w:t>
            </w:r>
          </w:p>
        </w:tc>
        <w:tc>
          <w:tcPr>
            <w:tcW w:w="3319" w:type="dxa"/>
          </w:tcPr>
          <w:p>
            <w:pPr>
              <w:pStyle w:val="14"/>
              <w:spacing w:before="43"/>
              <w:ind w:left="108"/>
              <w:rPr>
                <w:sz w:val="21"/>
              </w:rPr>
            </w:pPr>
            <w:r>
              <w:rPr>
                <w:sz w:val="21"/>
              </w:rPr>
              <w:t>移动互联网应用技术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restart"/>
          </w:tcPr>
          <w:p>
            <w:pPr>
              <w:pStyle w:val="14"/>
              <w:spacing w:before="17"/>
              <w:rPr>
                <w:rFonts w:ascii="方正小标宋简体"/>
                <w:sz w:val="23"/>
              </w:rPr>
            </w:pPr>
          </w:p>
          <w:p>
            <w:pPr>
              <w:pStyle w:val="14"/>
              <w:ind w:left="272"/>
              <w:rPr>
                <w:rFonts w:ascii="Times New Roman"/>
                <w:sz w:val="21"/>
              </w:rPr>
            </w:pPr>
            <w:r>
              <w:rPr>
                <w:rFonts w:ascii="Times New Roman"/>
                <w:sz w:val="21"/>
              </w:rPr>
              <w:t>428</w:t>
            </w:r>
          </w:p>
        </w:tc>
        <w:tc>
          <w:tcPr>
            <w:tcW w:w="1476" w:type="dxa"/>
            <w:vMerge w:val="restart"/>
          </w:tcPr>
          <w:p>
            <w:pPr>
              <w:pStyle w:val="14"/>
              <w:spacing w:before="17"/>
              <w:rPr>
                <w:rFonts w:ascii="方正小标宋简体"/>
                <w:sz w:val="23"/>
              </w:rPr>
            </w:pPr>
          </w:p>
          <w:p>
            <w:pPr>
              <w:pStyle w:val="14"/>
              <w:ind w:left="422"/>
              <w:rPr>
                <w:rFonts w:ascii="Times New Roman"/>
                <w:sz w:val="21"/>
              </w:rPr>
            </w:pPr>
            <w:r>
              <w:rPr>
                <w:rFonts w:ascii="Times New Roman"/>
                <w:sz w:val="21"/>
              </w:rPr>
              <w:t>610116</w:t>
            </w:r>
          </w:p>
        </w:tc>
        <w:tc>
          <w:tcPr>
            <w:tcW w:w="2767" w:type="dxa"/>
            <w:vMerge w:val="restart"/>
          </w:tcPr>
          <w:p>
            <w:pPr>
              <w:pStyle w:val="14"/>
              <w:spacing w:before="3"/>
              <w:rPr>
                <w:rFonts w:ascii="方正小标宋简体"/>
                <w:sz w:val="23"/>
              </w:rPr>
            </w:pPr>
          </w:p>
          <w:p>
            <w:pPr>
              <w:pStyle w:val="14"/>
              <w:ind w:left="107"/>
              <w:rPr>
                <w:sz w:val="21"/>
              </w:rPr>
            </w:pPr>
            <w:r>
              <w:rPr>
                <w:sz w:val="21"/>
              </w:rPr>
              <w:t>光电技术应用</w:t>
            </w:r>
          </w:p>
        </w:tc>
        <w:tc>
          <w:tcPr>
            <w:tcW w:w="851" w:type="dxa"/>
          </w:tcPr>
          <w:p>
            <w:pPr>
              <w:pStyle w:val="14"/>
              <w:spacing w:before="57"/>
              <w:ind w:left="89" w:right="78"/>
              <w:jc w:val="center"/>
              <w:rPr>
                <w:rFonts w:ascii="Times New Roman"/>
                <w:sz w:val="21"/>
              </w:rPr>
            </w:pPr>
            <w:r>
              <w:rPr>
                <w:rFonts w:ascii="Times New Roman"/>
                <w:sz w:val="21"/>
              </w:rPr>
              <w:t>590214</w:t>
            </w:r>
          </w:p>
        </w:tc>
        <w:tc>
          <w:tcPr>
            <w:tcW w:w="3319" w:type="dxa"/>
          </w:tcPr>
          <w:p>
            <w:pPr>
              <w:pStyle w:val="14"/>
              <w:spacing w:before="43"/>
              <w:ind w:left="108"/>
              <w:rPr>
                <w:sz w:val="21"/>
              </w:rPr>
            </w:pPr>
            <w:r>
              <w:rPr>
                <w:sz w:val="21"/>
              </w:rPr>
              <w:t>光电子技术</w:t>
            </w:r>
          </w:p>
        </w:tc>
        <w:tc>
          <w:tcPr>
            <w:tcW w:w="740" w:type="dxa"/>
            <w:vMerge w:val="restart"/>
          </w:tcPr>
          <w:p>
            <w:pPr>
              <w:pStyle w:val="14"/>
              <w:spacing w:before="3"/>
              <w:rPr>
                <w:rFonts w:ascii="方正小标宋简体"/>
                <w:sz w:val="23"/>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590218</w:t>
            </w:r>
          </w:p>
        </w:tc>
        <w:tc>
          <w:tcPr>
            <w:tcW w:w="3319" w:type="dxa"/>
          </w:tcPr>
          <w:p>
            <w:pPr>
              <w:pStyle w:val="14"/>
              <w:spacing w:before="43"/>
              <w:ind w:left="108"/>
              <w:rPr>
                <w:sz w:val="21"/>
              </w:rPr>
            </w:pPr>
            <w:r>
              <w:rPr>
                <w:sz w:val="21"/>
              </w:rPr>
              <w:t>电光源技术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590241</w:t>
            </w:r>
          </w:p>
        </w:tc>
        <w:tc>
          <w:tcPr>
            <w:tcW w:w="3319" w:type="dxa"/>
          </w:tcPr>
          <w:p>
            <w:pPr>
              <w:pStyle w:val="14"/>
              <w:spacing w:before="43"/>
              <w:ind w:left="108"/>
              <w:rPr>
                <w:sz w:val="21"/>
              </w:rPr>
            </w:pPr>
            <w:r>
              <w:rPr>
                <w:sz w:val="21"/>
              </w:rPr>
              <w:t>半导体照明技术与应用</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restart"/>
          </w:tcPr>
          <w:p>
            <w:pPr>
              <w:pStyle w:val="14"/>
              <w:spacing w:before="10"/>
              <w:rPr>
                <w:rFonts w:ascii="方正小标宋简体"/>
                <w:sz w:val="13"/>
              </w:rPr>
            </w:pPr>
          </w:p>
          <w:p>
            <w:pPr>
              <w:pStyle w:val="14"/>
              <w:ind w:left="272"/>
              <w:rPr>
                <w:rFonts w:ascii="Times New Roman"/>
                <w:sz w:val="21"/>
              </w:rPr>
            </w:pPr>
            <w:r>
              <w:rPr>
                <w:rFonts w:ascii="Times New Roman"/>
                <w:sz w:val="21"/>
              </w:rPr>
              <w:t>429</w:t>
            </w:r>
          </w:p>
        </w:tc>
        <w:tc>
          <w:tcPr>
            <w:tcW w:w="1476" w:type="dxa"/>
            <w:vMerge w:val="restart"/>
          </w:tcPr>
          <w:p>
            <w:pPr>
              <w:pStyle w:val="14"/>
              <w:spacing w:before="10"/>
              <w:rPr>
                <w:rFonts w:ascii="方正小标宋简体"/>
                <w:sz w:val="13"/>
              </w:rPr>
            </w:pPr>
          </w:p>
          <w:p>
            <w:pPr>
              <w:pStyle w:val="14"/>
              <w:ind w:left="422"/>
              <w:rPr>
                <w:rFonts w:ascii="Times New Roman"/>
                <w:sz w:val="21"/>
              </w:rPr>
            </w:pPr>
            <w:r>
              <w:rPr>
                <w:rFonts w:ascii="Times New Roman"/>
                <w:sz w:val="21"/>
              </w:rPr>
              <w:t>610117</w:t>
            </w:r>
          </w:p>
        </w:tc>
        <w:tc>
          <w:tcPr>
            <w:tcW w:w="2767" w:type="dxa"/>
            <w:vMerge w:val="restart"/>
          </w:tcPr>
          <w:p>
            <w:pPr>
              <w:pStyle w:val="14"/>
              <w:spacing w:before="14"/>
              <w:rPr>
                <w:rFonts w:ascii="方正小标宋简体"/>
                <w:sz w:val="12"/>
              </w:rPr>
            </w:pPr>
          </w:p>
          <w:p>
            <w:pPr>
              <w:pStyle w:val="14"/>
              <w:ind w:left="107"/>
              <w:rPr>
                <w:sz w:val="21"/>
              </w:rPr>
            </w:pPr>
            <w:r>
              <w:rPr>
                <w:sz w:val="21"/>
              </w:rPr>
              <w:t>光伏工程技术</w:t>
            </w:r>
          </w:p>
        </w:tc>
        <w:tc>
          <w:tcPr>
            <w:tcW w:w="851" w:type="dxa"/>
          </w:tcPr>
          <w:p>
            <w:pPr>
              <w:pStyle w:val="14"/>
              <w:spacing w:before="57"/>
              <w:ind w:left="89" w:right="78"/>
              <w:jc w:val="center"/>
              <w:rPr>
                <w:rFonts w:ascii="Times New Roman"/>
                <w:sz w:val="21"/>
              </w:rPr>
            </w:pPr>
            <w:r>
              <w:rPr>
                <w:rFonts w:ascii="Times New Roman"/>
                <w:sz w:val="21"/>
              </w:rPr>
              <w:t>590299</w:t>
            </w:r>
          </w:p>
        </w:tc>
        <w:tc>
          <w:tcPr>
            <w:tcW w:w="3319" w:type="dxa"/>
          </w:tcPr>
          <w:p>
            <w:pPr>
              <w:pStyle w:val="14"/>
              <w:spacing w:before="43"/>
              <w:ind w:left="108"/>
              <w:rPr>
                <w:sz w:val="21"/>
              </w:rPr>
            </w:pPr>
            <w:r>
              <w:rPr>
                <w:sz w:val="21"/>
              </w:rPr>
              <w:t>光伏应用技术</w:t>
            </w:r>
          </w:p>
        </w:tc>
        <w:tc>
          <w:tcPr>
            <w:tcW w:w="740" w:type="dxa"/>
            <w:vMerge w:val="restart"/>
          </w:tcPr>
          <w:p>
            <w:pPr>
              <w:pStyle w:val="14"/>
              <w:spacing w:before="14"/>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590242</w:t>
            </w:r>
          </w:p>
        </w:tc>
        <w:tc>
          <w:tcPr>
            <w:tcW w:w="3319" w:type="dxa"/>
          </w:tcPr>
          <w:p>
            <w:pPr>
              <w:pStyle w:val="14"/>
              <w:spacing w:before="43"/>
              <w:ind w:left="108"/>
              <w:rPr>
                <w:sz w:val="21"/>
              </w:rPr>
            </w:pPr>
            <w:r>
              <w:rPr>
                <w:sz w:val="21"/>
              </w:rPr>
              <w:t>光伏产品检测技术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tcPr>
          <w:p>
            <w:pPr>
              <w:pStyle w:val="14"/>
              <w:spacing w:before="57"/>
              <w:ind w:left="168" w:right="158"/>
              <w:jc w:val="center"/>
              <w:rPr>
                <w:rFonts w:ascii="Times New Roman"/>
                <w:sz w:val="21"/>
              </w:rPr>
            </w:pPr>
            <w:r>
              <w:rPr>
                <w:rFonts w:ascii="Times New Roman"/>
                <w:sz w:val="21"/>
              </w:rPr>
              <w:t>430</w:t>
            </w:r>
          </w:p>
        </w:tc>
        <w:tc>
          <w:tcPr>
            <w:tcW w:w="1476" w:type="dxa"/>
          </w:tcPr>
          <w:p>
            <w:pPr>
              <w:pStyle w:val="14"/>
              <w:spacing w:before="57"/>
              <w:ind w:left="235" w:right="226"/>
              <w:jc w:val="center"/>
              <w:rPr>
                <w:rFonts w:ascii="Times New Roman"/>
                <w:sz w:val="21"/>
              </w:rPr>
            </w:pPr>
            <w:r>
              <w:rPr>
                <w:rFonts w:ascii="Times New Roman"/>
                <w:sz w:val="21"/>
              </w:rPr>
              <w:t>610118</w:t>
            </w:r>
          </w:p>
        </w:tc>
        <w:tc>
          <w:tcPr>
            <w:tcW w:w="2767" w:type="dxa"/>
          </w:tcPr>
          <w:p>
            <w:pPr>
              <w:pStyle w:val="14"/>
              <w:spacing w:before="43"/>
              <w:ind w:left="107"/>
              <w:rPr>
                <w:sz w:val="21"/>
              </w:rPr>
            </w:pPr>
            <w:r>
              <w:rPr>
                <w:sz w:val="21"/>
              </w:rPr>
              <w:t>光电显示技术</w:t>
            </w:r>
          </w:p>
        </w:tc>
        <w:tc>
          <w:tcPr>
            <w:tcW w:w="851" w:type="dxa"/>
          </w:tcPr>
          <w:p>
            <w:pPr>
              <w:pStyle w:val="14"/>
              <w:spacing w:before="57"/>
              <w:ind w:left="89" w:right="78"/>
              <w:jc w:val="center"/>
              <w:rPr>
                <w:rFonts w:ascii="Times New Roman"/>
                <w:sz w:val="21"/>
              </w:rPr>
            </w:pPr>
            <w:r>
              <w:rPr>
                <w:rFonts w:ascii="Times New Roman"/>
                <w:sz w:val="21"/>
              </w:rPr>
              <w:t>590231</w:t>
            </w:r>
          </w:p>
        </w:tc>
        <w:tc>
          <w:tcPr>
            <w:tcW w:w="3319" w:type="dxa"/>
          </w:tcPr>
          <w:p>
            <w:pPr>
              <w:pStyle w:val="14"/>
              <w:spacing w:before="43"/>
              <w:ind w:left="108"/>
              <w:rPr>
                <w:sz w:val="21"/>
              </w:rPr>
            </w:pPr>
            <w:r>
              <w:rPr>
                <w:sz w:val="21"/>
              </w:rPr>
              <w:t>液晶显示与光电技术</w:t>
            </w:r>
          </w:p>
        </w:tc>
        <w:tc>
          <w:tcPr>
            <w:tcW w:w="740" w:type="dxa"/>
          </w:tcPr>
          <w:p>
            <w:pPr>
              <w:pStyle w:val="14"/>
              <w:spacing w:before="43"/>
              <w:ind w:left="139" w:right="130"/>
              <w:jc w:val="center"/>
              <w:rPr>
                <w:sz w:val="21"/>
              </w:rPr>
            </w:pPr>
            <w:r>
              <w:rPr>
                <w:sz w:val="21"/>
              </w:rPr>
              <w:t>更名</w:t>
            </w:r>
          </w:p>
        </w:tc>
      </w:tr>
    </w:tbl>
    <w:p>
      <w:pPr>
        <w:spacing w:after="0"/>
        <w:jc w:val="center"/>
        <w:rPr>
          <w:sz w:val="21"/>
        </w:rPr>
        <w:sectPr>
          <w:pgSz w:w="11910" w:h="16840"/>
          <w:pgMar w:top="1440" w:right="660" w:bottom="980" w:left="660" w:header="0" w:footer="785" w:gutter="0"/>
        </w:sectPr>
      </w:pPr>
    </w:p>
    <w:tbl>
      <w:tblPr>
        <w:tblStyle w:val="10"/>
        <w:tblW w:w="10012" w:type="dxa"/>
        <w:tblInd w:w="4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9"/>
        <w:gridCol w:w="1476"/>
        <w:gridCol w:w="2767"/>
        <w:gridCol w:w="851"/>
        <w:gridCol w:w="3319"/>
        <w:gridCol w:w="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859" w:type="dxa"/>
          </w:tcPr>
          <w:p>
            <w:pPr>
              <w:pStyle w:val="14"/>
              <w:spacing w:before="4"/>
              <w:rPr>
                <w:rFonts w:ascii="方正小标宋简体"/>
                <w:sz w:val="15"/>
              </w:rPr>
            </w:pPr>
          </w:p>
          <w:p>
            <w:pPr>
              <w:pStyle w:val="14"/>
              <w:ind w:left="168" w:right="159"/>
              <w:jc w:val="center"/>
              <w:rPr>
                <w:rFonts w:hint="eastAsia" w:ascii="黑体" w:eastAsia="黑体"/>
                <w:b/>
                <w:sz w:val="24"/>
              </w:rPr>
            </w:pPr>
            <w:r>
              <w:rPr>
                <w:rFonts w:hint="eastAsia" w:ascii="黑体" w:eastAsia="黑体"/>
                <w:b/>
                <w:sz w:val="24"/>
              </w:rPr>
              <w:t>序号</w:t>
            </w:r>
          </w:p>
        </w:tc>
        <w:tc>
          <w:tcPr>
            <w:tcW w:w="1476" w:type="dxa"/>
          </w:tcPr>
          <w:p>
            <w:pPr>
              <w:pStyle w:val="14"/>
              <w:spacing w:before="4"/>
              <w:rPr>
                <w:rFonts w:ascii="方正小标宋简体"/>
                <w:sz w:val="15"/>
              </w:rPr>
            </w:pPr>
          </w:p>
          <w:p>
            <w:pPr>
              <w:pStyle w:val="14"/>
              <w:ind w:left="236" w:right="226"/>
              <w:jc w:val="center"/>
              <w:rPr>
                <w:rFonts w:hint="eastAsia" w:ascii="黑体" w:eastAsia="黑体"/>
                <w:b/>
                <w:sz w:val="24"/>
              </w:rPr>
            </w:pPr>
            <w:r>
              <w:rPr>
                <w:rFonts w:hint="eastAsia" w:ascii="黑体" w:eastAsia="黑体"/>
                <w:b/>
                <w:sz w:val="24"/>
              </w:rPr>
              <w:t>专业代码</w:t>
            </w:r>
          </w:p>
        </w:tc>
        <w:tc>
          <w:tcPr>
            <w:tcW w:w="2767" w:type="dxa"/>
          </w:tcPr>
          <w:p>
            <w:pPr>
              <w:pStyle w:val="14"/>
              <w:spacing w:before="4"/>
              <w:rPr>
                <w:rFonts w:ascii="方正小标宋简体"/>
                <w:sz w:val="15"/>
              </w:rPr>
            </w:pPr>
          </w:p>
          <w:p>
            <w:pPr>
              <w:pStyle w:val="14"/>
              <w:ind w:left="902"/>
              <w:rPr>
                <w:rFonts w:hint="eastAsia" w:ascii="黑体" w:eastAsia="黑体"/>
                <w:b/>
                <w:sz w:val="24"/>
              </w:rPr>
            </w:pPr>
            <w:r>
              <w:rPr>
                <w:rFonts w:hint="eastAsia" w:ascii="黑体" w:eastAsia="黑体"/>
                <w:b/>
                <w:sz w:val="24"/>
              </w:rPr>
              <w:t>专业名称</w:t>
            </w:r>
          </w:p>
        </w:tc>
        <w:tc>
          <w:tcPr>
            <w:tcW w:w="851" w:type="dxa"/>
          </w:tcPr>
          <w:p>
            <w:pPr>
              <w:pStyle w:val="14"/>
              <w:spacing w:before="115" w:line="242" w:lineRule="auto"/>
              <w:ind w:left="183" w:right="51" w:hanging="120"/>
              <w:rPr>
                <w:rFonts w:hint="eastAsia" w:ascii="黑体" w:eastAsia="黑体"/>
                <w:b/>
                <w:sz w:val="24"/>
              </w:rPr>
            </w:pPr>
            <w:r>
              <w:rPr>
                <w:rFonts w:hint="eastAsia" w:ascii="黑体" w:eastAsia="黑体"/>
                <w:b/>
                <w:sz w:val="24"/>
              </w:rPr>
              <w:t>原专业代码</w:t>
            </w:r>
          </w:p>
        </w:tc>
        <w:tc>
          <w:tcPr>
            <w:tcW w:w="3319" w:type="dxa"/>
          </w:tcPr>
          <w:p>
            <w:pPr>
              <w:pStyle w:val="14"/>
              <w:spacing w:before="4"/>
              <w:rPr>
                <w:rFonts w:ascii="方正小标宋简体"/>
                <w:sz w:val="15"/>
              </w:rPr>
            </w:pPr>
          </w:p>
          <w:p>
            <w:pPr>
              <w:pStyle w:val="14"/>
              <w:ind w:left="1057"/>
              <w:rPr>
                <w:rFonts w:hint="eastAsia" w:ascii="黑体" w:eastAsia="黑体"/>
                <w:b/>
                <w:sz w:val="24"/>
              </w:rPr>
            </w:pPr>
            <w:r>
              <w:rPr>
                <w:rFonts w:hint="eastAsia" w:ascii="黑体" w:eastAsia="黑体"/>
                <w:b/>
                <w:sz w:val="24"/>
              </w:rPr>
              <w:t>原专业名称</w:t>
            </w:r>
          </w:p>
        </w:tc>
        <w:tc>
          <w:tcPr>
            <w:tcW w:w="740" w:type="dxa"/>
          </w:tcPr>
          <w:p>
            <w:pPr>
              <w:pStyle w:val="14"/>
              <w:spacing w:before="115" w:line="242" w:lineRule="auto"/>
              <w:ind w:left="128" w:right="118"/>
              <w:rPr>
                <w:rFonts w:hint="eastAsia" w:ascii="黑体" w:eastAsia="黑体"/>
                <w:b/>
                <w:sz w:val="24"/>
              </w:rPr>
            </w:pPr>
            <w:r>
              <w:rPr>
                <w:rFonts w:hint="eastAsia" w:ascii="黑体" w:eastAsia="黑体"/>
                <w:b/>
                <w:sz w:val="24"/>
              </w:rPr>
              <w:t>调整情况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2" w:hRule="atLeast"/>
        </w:trPr>
        <w:tc>
          <w:tcPr>
            <w:tcW w:w="859" w:type="dxa"/>
            <w:vMerge w:val="restart"/>
          </w:tcPr>
          <w:p>
            <w:pPr>
              <w:pStyle w:val="14"/>
              <w:spacing w:before="15"/>
              <w:rPr>
                <w:rFonts w:ascii="方正小标宋简体"/>
                <w:sz w:val="26"/>
              </w:rPr>
            </w:pPr>
          </w:p>
          <w:p>
            <w:pPr>
              <w:pStyle w:val="14"/>
              <w:ind w:left="272"/>
              <w:rPr>
                <w:rFonts w:ascii="Times New Roman"/>
                <w:sz w:val="21"/>
              </w:rPr>
            </w:pPr>
            <w:r>
              <w:rPr>
                <w:rFonts w:ascii="Times New Roman"/>
                <w:sz w:val="21"/>
              </w:rPr>
              <w:t>431</w:t>
            </w:r>
          </w:p>
        </w:tc>
        <w:tc>
          <w:tcPr>
            <w:tcW w:w="1476" w:type="dxa"/>
            <w:vMerge w:val="restart"/>
          </w:tcPr>
          <w:p>
            <w:pPr>
              <w:pStyle w:val="14"/>
              <w:spacing w:before="15"/>
              <w:rPr>
                <w:rFonts w:ascii="方正小标宋简体"/>
                <w:sz w:val="26"/>
              </w:rPr>
            </w:pPr>
          </w:p>
          <w:p>
            <w:pPr>
              <w:pStyle w:val="14"/>
              <w:ind w:left="422"/>
              <w:rPr>
                <w:rFonts w:ascii="Times New Roman"/>
                <w:sz w:val="21"/>
              </w:rPr>
            </w:pPr>
            <w:r>
              <w:rPr>
                <w:rFonts w:ascii="Times New Roman"/>
                <w:sz w:val="21"/>
              </w:rPr>
              <w:t>610119</w:t>
            </w:r>
          </w:p>
        </w:tc>
        <w:tc>
          <w:tcPr>
            <w:tcW w:w="2767" w:type="dxa"/>
            <w:vMerge w:val="restart"/>
          </w:tcPr>
          <w:p>
            <w:pPr>
              <w:pStyle w:val="14"/>
              <w:spacing w:before="1"/>
              <w:rPr>
                <w:rFonts w:ascii="方正小标宋简体"/>
                <w:sz w:val="26"/>
              </w:rPr>
            </w:pPr>
          </w:p>
          <w:p>
            <w:pPr>
              <w:pStyle w:val="14"/>
              <w:ind w:left="107"/>
              <w:rPr>
                <w:sz w:val="21"/>
              </w:rPr>
            </w:pPr>
            <w:r>
              <w:rPr>
                <w:sz w:val="21"/>
              </w:rPr>
              <w:t>物联网应用技术</w:t>
            </w:r>
          </w:p>
        </w:tc>
        <w:tc>
          <w:tcPr>
            <w:tcW w:w="851" w:type="dxa"/>
          </w:tcPr>
          <w:p>
            <w:pPr>
              <w:pStyle w:val="14"/>
              <w:spacing w:before="73"/>
              <w:ind w:left="89" w:right="78"/>
              <w:jc w:val="center"/>
              <w:rPr>
                <w:rFonts w:ascii="Times New Roman"/>
                <w:sz w:val="21"/>
              </w:rPr>
            </w:pPr>
            <w:r>
              <w:rPr>
                <w:rFonts w:ascii="Times New Roman"/>
                <w:sz w:val="21"/>
              </w:rPr>
              <w:t>590358</w:t>
            </w:r>
          </w:p>
        </w:tc>
        <w:tc>
          <w:tcPr>
            <w:tcW w:w="3319" w:type="dxa"/>
          </w:tcPr>
          <w:p>
            <w:pPr>
              <w:pStyle w:val="14"/>
              <w:spacing w:before="60"/>
              <w:ind w:left="108"/>
              <w:rPr>
                <w:sz w:val="21"/>
              </w:rPr>
            </w:pPr>
            <w:r>
              <w:rPr>
                <w:sz w:val="21"/>
              </w:rPr>
              <w:t>智能电网技术</w:t>
            </w:r>
          </w:p>
        </w:tc>
        <w:tc>
          <w:tcPr>
            <w:tcW w:w="740" w:type="dxa"/>
            <w:vMerge w:val="restart"/>
          </w:tcPr>
          <w:p>
            <w:pPr>
              <w:pStyle w:val="14"/>
              <w:spacing w:before="1"/>
              <w:rPr>
                <w:rFonts w:ascii="方正小标宋简体"/>
                <w:sz w:val="26"/>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2"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73"/>
              <w:ind w:left="89" w:right="78"/>
              <w:jc w:val="center"/>
              <w:rPr>
                <w:rFonts w:ascii="Times New Roman"/>
                <w:sz w:val="21"/>
              </w:rPr>
            </w:pPr>
            <w:r>
              <w:rPr>
                <w:rFonts w:ascii="Times New Roman"/>
                <w:sz w:val="21"/>
              </w:rPr>
              <w:t>590359</w:t>
            </w:r>
          </w:p>
        </w:tc>
        <w:tc>
          <w:tcPr>
            <w:tcW w:w="3319" w:type="dxa"/>
          </w:tcPr>
          <w:p>
            <w:pPr>
              <w:pStyle w:val="14"/>
              <w:spacing w:before="59"/>
              <w:ind w:left="108"/>
              <w:rPr>
                <w:sz w:val="21"/>
              </w:rPr>
            </w:pPr>
            <w:r>
              <w:rPr>
                <w:sz w:val="21"/>
              </w:rPr>
              <w:t>传感网技术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73"/>
              <w:ind w:left="89" w:right="78"/>
              <w:jc w:val="center"/>
              <w:rPr>
                <w:rFonts w:ascii="Times New Roman"/>
                <w:sz w:val="21"/>
              </w:rPr>
            </w:pPr>
            <w:r>
              <w:rPr>
                <w:rFonts w:ascii="Times New Roman"/>
                <w:sz w:val="21"/>
              </w:rPr>
              <w:t>590129</w:t>
            </w:r>
          </w:p>
        </w:tc>
        <w:tc>
          <w:tcPr>
            <w:tcW w:w="3319" w:type="dxa"/>
          </w:tcPr>
          <w:p>
            <w:pPr>
              <w:pStyle w:val="14"/>
              <w:spacing w:before="59"/>
              <w:ind w:left="108"/>
              <w:rPr>
                <w:sz w:val="21"/>
              </w:rPr>
            </w:pPr>
            <w:r>
              <w:rPr>
                <w:sz w:val="21"/>
              </w:rPr>
              <w:t>物联网应用技术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6102 </w:t>
            </w:r>
            <w:r>
              <w:rPr>
                <w:b/>
                <w:sz w:val="22"/>
              </w:rPr>
              <w:t>计算机类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vMerge w:val="restart"/>
          </w:tcPr>
          <w:p>
            <w:pPr>
              <w:pStyle w:val="14"/>
              <w:spacing w:before="4"/>
              <w:rPr>
                <w:rFonts w:ascii="方正小标宋简体"/>
                <w:sz w:val="13"/>
              </w:rPr>
            </w:pPr>
          </w:p>
          <w:p>
            <w:pPr>
              <w:pStyle w:val="14"/>
              <w:ind w:left="272"/>
              <w:rPr>
                <w:rFonts w:ascii="Times New Roman"/>
                <w:sz w:val="21"/>
              </w:rPr>
            </w:pPr>
            <w:r>
              <w:rPr>
                <w:rFonts w:ascii="Times New Roman"/>
                <w:sz w:val="21"/>
              </w:rPr>
              <w:t>432</w:t>
            </w:r>
          </w:p>
        </w:tc>
        <w:tc>
          <w:tcPr>
            <w:tcW w:w="1476" w:type="dxa"/>
            <w:vMerge w:val="restart"/>
          </w:tcPr>
          <w:p>
            <w:pPr>
              <w:pStyle w:val="14"/>
              <w:spacing w:before="4"/>
              <w:rPr>
                <w:rFonts w:ascii="方正小标宋简体"/>
                <w:sz w:val="13"/>
              </w:rPr>
            </w:pPr>
          </w:p>
          <w:p>
            <w:pPr>
              <w:pStyle w:val="14"/>
              <w:ind w:left="422"/>
              <w:rPr>
                <w:rFonts w:ascii="Times New Roman"/>
                <w:sz w:val="21"/>
              </w:rPr>
            </w:pPr>
            <w:r>
              <w:rPr>
                <w:rFonts w:ascii="Times New Roman"/>
                <w:sz w:val="21"/>
              </w:rPr>
              <w:t>610201</w:t>
            </w:r>
          </w:p>
        </w:tc>
        <w:tc>
          <w:tcPr>
            <w:tcW w:w="2767" w:type="dxa"/>
            <w:vMerge w:val="restart"/>
          </w:tcPr>
          <w:p>
            <w:pPr>
              <w:pStyle w:val="14"/>
              <w:spacing w:before="8"/>
              <w:rPr>
                <w:rFonts w:ascii="方正小标宋简体"/>
                <w:sz w:val="12"/>
              </w:rPr>
            </w:pPr>
          </w:p>
          <w:p>
            <w:pPr>
              <w:pStyle w:val="14"/>
              <w:ind w:left="107"/>
              <w:rPr>
                <w:sz w:val="21"/>
              </w:rPr>
            </w:pPr>
            <w:r>
              <w:rPr>
                <w:sz w:val="21"/>
              </w:rPr>
              <w:t>计算机应用技术</w:t>
            </w:r>
          </w:p>
        </w:tc>
        <w:tc>
          <w:tcPr>
            <w:tcW w:w="851" w:type="dxa"/>
          </w:tcPr>
          <w:p>
            <w:pPr>
              <w:pStyle w:val="14"/>
              <w:spacing w:before="54"/>
              <w:ind w:left="89" w:right="78"/>
              <w:jc w:val="center"/>
              <w:rPr>
                <w:rFonts w:ascii="Times New Roman"/>
                <w:sz w:val="21"/>
              </w:rPr>
            </w:pPr>
            <w:r>
              <w:rPr>
                <w:rFonts w:ascii="Times New Roman"/>
                <w:sz w:val="21"/>
              </w:rPr>
              <w:t>590101</w:t>
            </w:r>
          </w:p>
        </w:tc>
        <w:tc>
          <w:tcPr>
            <w:tcW w:w="3319" w:type="dxa"/>
          </w:tcPr>
          <w:p>
            <w:pPr>
              <w:pStyle w:val="14"/>
              <w:spacing w:before="40"/>
              <w:ind w:left="108"/>
              <w:rPr>
                <w:sz w:val="21"/>
              </w:rPr>
            </w:pPr>
            <w:r>
              <w:rPr>
                <w:sz w:val="21"/>
              </w:rPr>
              <w:t>计算机应用技术</w:t>
            </w:r>
          </w:p>
        </w:tc>
        <w:tc>
          <w:tcPr>
            <w:tcW w:w="740" w:type="dxa"/>
            <w:vMerge w:val="restart"/>
          </w:tcPr>
          <w:p>
            <w:pPr>
              <w:pStyle w:val="14"/>
              <w:spacing w:before="8"/>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4"/>
              <w:ind w:left="89" w:right="78"/>
              <w:jc w:val="center"/>
              <w:rPr>
                <w:rFonts w:ascii="Times New Roman"/>
                <w:sz w:val="21"/>
              </w:rPr>
            </w:pPr>
            <w:r>
              <w:rPr>
                <w:rFonts w:ascii="Times New Roman"/>
                <w:sz w:val="21"/>
              </w:rPr>
              <w:t>590168</w:t>
            </w:r>
          </w:p>
        </w:tc>
        <w:tc>
          <w:tcPr>
            <w:tcW w:w="3319" w:type="dxa"/>
          </w:tcPr>
          <w:p>
            <w:pPr>
              <w:pStyle w:val="14"/>
              <w:spacing w:before="40"/>
              <w:ind w:left="108"/>
              <w:rPr>
                <w:sz w:val="21"/>
              </w:rPr>
            </w:pPr>
            <w:r>
              <w:rPr>
                <w:sz w:val="21"/>
              </w:rPr>
              <w:t>数据库管理与开发</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vMerge w:val="restart"/>
          </w:tcPr>
          <w:p>
            <w:pPr>
              <w:pStyle w:val="14"/>
              <w:spacing w:before="7"/>
              <w:rPr>
                <w:rFonts w:ascii="方正小标宋简体"/>
                <w:sz w:val="23"/>
              </w:rPr>
            </w:pPr>
          </w:p>
          <w:p>
            <w:pPr>
              <w:pStyle w:val="14"/>
              <w:ind w:left="272"/>
              <w:rPr>
                <w:rFonts w:ascii="Times New Roman"/>
                <w:sz w:val="21"/>
              </w:rPr>
            </w:pPr>
            <w:r>
              <w:rPr>
                <w:rFonts w:ascii="Times New Roman"/>
                <w:sz w:val="21"/>
              </w:rPr>
              <w:t>433</w:t>
            </w:r>
          </w:p>
        </w:tc>
        <w:tc>
          <w:tcPr>
            <w:tcW w:w="1476" w:type="dxa"/>
            <w:vMerge w:val="restart"/>
          </w:tcPr>
          <w:p>
            <w:pPr>
              <w:pStyle w:val="14"/>
              <w:spacing w:before="7"/>
              <w:rPr>
                <w:rFonts w:ascii="方正小标宋简体"/>
                <w:sz w:val="23"/>
              </w:rPr>
            </w:pPr>
          </w:p>
          <w:p>
            <w:pPr>
              <w:pStyle w:val="14"/>
              <w:ind w:left="422"/>
              <w:rPr>
                <w:rFonts w:ascii="Times New Roman"/>
                <w:sz w:val="21"/>
              </w:rPr>
            </w:pPr>
            <w:r>
              <w:rPr>
                <w:rFonts w:ascii="Times New Roman"/>
                <w:sz w:val="21"/>
              </w:rPr>
              <w:t>610202</w:t>
            </w:r>
          </w:p>
        </w:tc>
        <w:tc>
          <w:tcPr>
            <w:tcW w:w="2767" w:type="dxa"/>
            <w:vMerge w:val="restart"/>
          </w:tcPr>
          <w:p>
            <w:pPr>
              <w:pStyle w:val="14"/>
              <w:spacing w:before="11"/>
              <w:rPr>
                <w:rFonts w:ascii="方正小标宋简体"/>
                <w:sz w:val="22"/>
              </w:rPr>
            </w:pPr>
          </w:p>
          <w:p>
            <w:pPr>
              <w:pStyle w:val="14"/>
              <w:ind w:left="107"/>
              <w:rPr>
                <w:sz w:val="21"/>
              </w:rPr>
            </w:pPr>
            <w:r>
              <w:rPr>
                <w:sz w:val="21"/>
              </w:rPr>
              <w:t>计算机网络技术</w:t>
            </w:r>
          </w:p>
        </w:tc>
        <w:tc>
          <w:tcPr>
            <w:tcW w:w="851" w:type="dxa"/>
          </w:tcPr>
          <w:p>
            <w:pPr>
              <w:pStyle w:val="14"/>
              <w:spacing w:before="54"/>
              <w:ind w:left="89" w:right="78"/>
              <w:jc w:val="center"/>
              <w:rPr>
                <w:rFonts w:ascii="Times New Roman"/>
                <w:sz w:val="21"/>
              </w:rPr>
            </w:pPr>
            <w:r>
              <w:rPr>
                <w:rFonts w:ascii="Times New Roman"/>
                <w:sz w:val="21"/>
              </w:rPr>
              <w:t>590102</w:t>
            </w:r>
          </w:p>
        </w:tc>
        <w:tc>
          <w:tcPr>
            <w:tcW w:w="3319" w:type="dxa"/>
          </w:tcPr>
          <w:p>
            <w:pPr>
              <w:pStyle w:val="14"/>
              <w:spacing w:before="40"/>
              <w:ind w:left="108"/>
              <w:rPr>
                <w:sz w:val="21"/>
              </w:rPr>
            </w:pPr>
            <w:r>
              <w:rPr>
                <w:sz w:val="21"/>
              </w:rPr>
              <w:t>计算机网络技术</w:t>
            </w:r>
          </w:p>
        </w:tc>
        <w:tc>
          <w:tcPr>
            <w:tcW w:w="740" w:type="dxa"/>
            <w:vMerge w:val="restart"/>
          </w:tcPr>
          <w:p>
            <w:pPr>
              <w:pStyle w:val="14"/>
              <w:spacing w:before="11"/>
              <w:rPr>
                <w:rFonts w:ascii="方正小标宋简体"/>
                <w:sz w:val="2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4"/>
              <w:ind w:left="89" w:right="78"/>
              <w:jc w:val="center"/>
              <w:rPr>
                <w:rFonts w:ascii="Times New Roman"/>
                <w:sz w:val="21"/>
              </w:rPr>
            </w:pPr>
            <w:r>
              <w:rPr>
                <w:rFonts w:ascii="Times New Roman"/>
                <w:sz w:val="21"/>
              </w:rPr>
              <w:t>590132</w:t>
            </w:r>
          </w:p>
        </w:tc>
        <w:tc>
          <w:tcPr>
            <w:tcW w:w="3319" w:type="dxa"/>
          </w:tcPr>
          <w:p>
            <w:pPr>
              <w:pStyle w:val="14"/>
              <w:spacing w:before="40"/>
              <w:ind w:left="108"/>
              <w:rPr>
                <w:sz w:val="21"/>
              </w:rPr>
            </w:pPr>
            <w:r>
              <w:rPr>
                <w:sz w:val="21"/>
              </w:rPr>
              <w:t>下一代网络技术及应用</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4"/>
              <w:ind w:left="89" w:right="78"/>
              <w:jc w:val="center"/>
              <w:rPr>
                <w:rFonts w:ascii="Times New Roman"/>
                <w:sz w:val="21"/>
              </w:rPr>
            </w:pPr>
            <w:r>
              <w:rPr>
                <w:rFonts w:ascii="Times New Roman"/>
                <w:sz w:val="21"/>
              </w:rPr>
              <w:t>590171</w:t>
            </w:r>
          </w:p>
        </w:tc>
        <w:tc>
          <w:tcPr>
            <w:tcW w:w="3319" w:type="dxa"/>
          </w:tcPr>
          <w:p>
            <w:pPr>
              <w:pStyle w:val="14"/>
              <w:spacing w:before="40"/>
              <w:ind w:left="108"/>
              <w:rPr>
                <w:sz w:val="21"/>
              </w:rPr>
            </w:pPr>
            <w:r>
              <w:rPr>
                <w:sz w:val="21"/>
              </w:rPr>
              <w:t>网络施工与管理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tcPr>
          <w:p>
            <w:pPr>
              <w:pStyle w:val="14"/>
              <w:spacing w:before="54"/>
              <w:ind w:left="168" w:right="158"/>
              <w:jc w:val="center"/>
              <w:rPr>
                <w:rFonts w:ascii="Times New Roman"/>
                <w:sz w:val="21"/>
              </w:rPr>
            </w:pPr>
            <w:r>
              <w:rPr>
                <w:rFonts w:ascii="Times New Roman"/>
                <w:sz w:val="21"/>
              </w:rPr>
              <w:t>434</w:t>
            </w:r>
          </w:p>
        </w:tc>
        <w:tc>
          <w:tcPr>
            <w:tcW w:w="1476" w:type="dxa"/>
          </w:tcPr>
          <w:p>
            <w:pPr>
              <w:pStyle w:val="14"/>
              <w:spacing w:before="54"/>
              <w:ind w:left="235" w:right="226"/>
              <w:jc w:val="center"/>
              <w:rPr>
                <w:rFonts w:ascii="Times New Roman"/>
                <w:sz w:val="21"/>
              </w:rPr>
            </w:pPr>
            <w:r>
              <w:rPr>
                <w:rFonts w:ascii="Times New Roman"/>
                <w:sz w:val="21"/>
              </w:rPr>
              <w:t>610203</w:t>
            </w:r>
          </w:p>
        </w:tc>
        <w:tc>
          <w:tcPr>
            <w:tcW w:w="2767" w:type="dxa"/>
          </w:tcPr>
          <w:p>
            <w:pPr>
              <w:pStyle w:val="14"/>
              <w:spacing w:before="40"/>
              <w:ind w:left="107"/>
              <w:rPr>
                <w:sz w:val="21"/>
              </w:rPr>
            </w:pPr>
            <w:r>
              <w:rPr>
                <w:sz w:val="21"/>
              </w:rPr>
              <w:t>计算机信息管理</w:t>
            </w:r>
          </w:p>
        </w:tc>
        <w:tc>
          <w:tcPr>
            <w:tcW w:w="851" w:type="dxa"/>
          </w:tcPr>
          <w:p>
            <w:pPr>
              <w:pStyle w:val="14"/>
              <w:spacing w:before="54"/>
              <w:ind w:left="89" w:right="78"/>
              <w:jc w:val="center"/>
              <w:rPr>
                <w:rFonts w:ascii="Times New Roman"/>
                <w:sz w:val="21"/>
              </w:rPr>
            </w:pPr>
            <w:r>
              <w:rPr>
                <w:rFonts w:ascii="Times New Roman"/>
                <w:sz w:val="21"/>
              </w:rPr>
              <w:t>590106</w:t>
            </w:r>
          </w:p>
        </w:tc>
        <w:tc>
          <w:tcPr>
            <w:tcW w:w="3319" w:type="dxa"/>
          </w:tcPr>
          <w:p>
            <w:pPr>
              <w:pStyle w:val="14"/>
              <w:spacing w:before="40"/>
              <w:ind w:left="108"/>
              <w:rPr>
                <w:sz w:val="21"/>
              </w:rPr>
            </w:pPr>
            <w:r>
              <w:rPr>
                <w:sz w:val="21"/>
              </w:rPr>
              <w:t>计算机信息管理</w:t>
            </w:r>
          </w:p>
        </w:tc>
        <w:tc>
          <w:tcPr>
            <w:tcW w:w="740" w:type="dxa"/>
          </w:tcPr>
          <w:p>
            <w:pPr>
              <w:pStyle w:val="14"/>
              <w:spacing w:before="40"/>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vMerge w:val="restart"/>
          </w:tcPr>
          <w:p>
            <w:pPr>
              <w:pStyle w:val="14"/>
              <w:spacing w:before="4"/>
              <w:rPr>
                <w:rFonts w:ascii="方正小标宋简体"/>
                <w:sz w:val="13"/>
              </w:rPr>
            </w:pPr>
          </w:p>
          <w:p>
            <w:pPr>
              <w:pStyle w:val="14"/>
              <w:ind w:left="272"/>
              <w:rPr>
                <w:rFonts w:ascii="Times New Roman"/>
                <w:sz w:val="21"/>
              </w:rPr>
            </w:pPr>
            <w:r>
              <w:rPr>
                <w:rFonts w:ascii="Times New Roman"/>
                <w:sz w:val="21"/>
              </w:rPr>
              <w:t>435</w:t>
            </w:r>
          </w:p>
        </w:tc>
        <w:tc>
          <w:tcPr>
            <w:tcW w:w="1476" w:type="dxa"/>
            <w:vMerge w:val="restart"/>
          </w:tcPr>
          <w:p>
            <w:pPr>
              <w:pStyle w:val="14"/>
              <w:spacing w:before="4"/>
              <w:rPr>
                <w:rFonts w:ascii="方正小标宋简体"/>
                <w:sz w:val="13"/>
              </w:rPr>
            </w:pPr>
          </w:p>
          <w:p>
            <w:pPr>
              <w:pStyle w:val="14"/>
              <w:ind w:left="422"/>
              <w:rPr>
                <w:rFonts w:ascii="Times New Roman"/>
                <w:sz w:val="21"/>
              </w:rPr>
            </w:pPr>
            <w:r>
              <w:rPr>
                <w:rFonts w:ascii="Times New Roman"/>
                <w:sz w:val="21"/>
              </w:rPr>
              <w:t>610204</w:t>
            </w:r>
          </w:p>
        </w:tc>
        <w:tc>
          <w:tcPr>
            <w:tcW w:w="2767" w:type="dxa"/>
            <w:vMerge w:val="restart"/>
          </w:tcPr>
          <w:p>
            <w:pPr>
              <w:pStyle w:val="14"/>
              <w:spacing w:before="8"/>
              <w:rPr>
                <w:rFonts w:ascii="方正小标宋简体"/>
                <w:sz w:val="12"/>
              </w:rPr>
            </w:pPr>
          </w:p>
          <w:p>
            <w:pPr>
              <w:pStyle w:val="14"/>
              <w:ind w:left="107"/>
              <w:rPr>
                <w:sz w:val="21"/>
              </w:rPr>
            </w:pPr>
            <w:r>
              <w:rPr>
                <w:sz w:val="21"/>
              </w:rPr>
              <w:t>计算机系统与维护</w:t>
            </w:r>
          </w:p>
        </w:tc>
        <w:tc>
          <w:tcPr>
            <w:tcW w:w="851" w:type="dxa"/>
          </w:tcPr>
          <w:p>
            <w:pPr>
              <w:pStyle w:val="14"/>
              <w:spacing w:before="54"/>
              <w:ind w:left="89" w:right="78"/>
              <w:jc w:val="center"/>
              <w:rPr>
                <w:rFonts w:ascii="Times New Roman"/>
                <w:sz w:val="21"/>
              </w:rPr>
            </w:pPr>
            <w:r>
              <w:rPr>
                <w:rFonts w:ascii="Times New Roman"/>
                <w:sz w:val="21"/>
              </w:rPr>
              <w:t>590104</w:t>
            </w:r>
          </w:p>
        </w:tc>
        <w:tc>
          <w:tcPr>
            <w:tcW w:w="3319" w:type="dxa"/>
          </w:tcPr>
          <w:p>
            <w:pPr>
              <w:pStyle w:val="14"/>
              <w:spacing w:before="40"/>
              <w:ind w:left="108"/>
              <w:rPr>
                <w:sz w:val="21"/>
              </w:rPr>
            </w:pPr>
            <w:r>
              <w:rPr>
                <w:sz w:val="21"/>
              </w:rPr>
              <w:t>计算机系统维护</w:t>
            </w:r>
          </w:p>
        </w:tc>
        <w:tc>
          <w:tcPr>
            <w:tcW w:w="740" w:type="dxa"/>
            <w:vMerge w:val="restart"/>
          </w:tcPr>
          <w:p>
            <w:pPr>
              <w:pStyle w:val="14"/>
              <w:spacing w:before="8"/>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4"/>
              <w:ind w:left="89" w:right="78"/>
              <w:jc w:val="center"/>
              <w:rPr>
                <w:rFonts w:ascii="Times New Roman"/>
                <w:sz w:val="21"/>
              </w:rPr>
            </w:pPr>
            <w:r>
              <w:rPr>
                <w:rFonts w:ascii="Times New Roman"/>
                <w:sz w:val="21"/>
              </w:rPr>
              <w:t>590105</w:t>
            </w:r>
          </w:p>
        </w:tc>
        <w:tc>
          <w:tcPr>
            <w:tcW w:w="3319" w:type="dxa"/>
          </w:tcPr>
          <w:p>
            <w:pPr>
              <w:pStyle w:val="14"/>
              <w:spacing w:before="40"/>
              <w:ind w:left="108"/>
              <w:rPr>
                <w:sz w:val="21"/>
              </w:rPr>
            </w:pPr>
            <w:r>
              <w:rPr>
                <w:sz w:val="21"/>
              </w:rPr>
              <w:t>计算机硬件与外设</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restart"/>
          </w:tcPr>
          <w:p>
            <w:pPr>
              <w:pStyle w:val="14"/>
              <w:rPr>
                <w:rFonts w:ascii="方正小标宋简体"/>
                <w:sz w:val="22"/>
              </w:rPr>
            </w:pPr>
          </w:p>
          <w:p>
            <w:pPr>
              <w:pStyle w:val="14"/>
              <w:rPr>
                <w:rFonts w:ascii="方正小标宋简体"/>
                <w:sz w:val="22"/>
              </w:rPr>
            </w:pPr>
          </w:p>
          <w:p>
            <w:pPr>
              <w:pStyle w:val="14"/>
              <w:spacing w:before="15"/>
              <w:rPr>
                <w:rFonts w:ascii="方正小标宋简体"/>
                <w:sz w:val="31"/>
              </w:rPr>
            </w:pPr>
          </w:p>
          <w:p>
            <w:pPr>
              <w:pStyle w:val="14"/>
              <w:ind w:left="272"/>
              <w:rPr>
                <w:rFonts w:ascii="Times New Roman"/>
                <w:sz w:val="21"/>
              </w:rPr>
            </w:pPr>
            <w:r>
              <w:rPr>
                <w:rFonts w:ascii="Times New Roman"/>
                <w:sz w:val="21"/>
              </w:rPr>
              <w:t>436</w:t>
            </w:r>
          </w:p>
        </w:tc>
        <w:tc>
          <w:tcPr>
            <w:tcW w:w="1476" w:type="dxa"/>
            <w:vMerge w:val="restart"/>
          </w:tcPr>
          <w:p>
            <w:pPr>
              <w:pStyle w:val="14"/>
              <w:rPr>
                <w:rFonts w:ascii="方正小标宋简体"/>
                <w:sz w:val="22"/>
              </w:rPr>
            </w:pPr>
          </w:p>
          <w:p>
            <w:pPr>
              <w:pStyle w:val="14"/>
              <w:rPr>
                <w:rFonts w:ascii="方正小标宋简体"/>
                <w:sz w:val="22"/>
              </w:rPr>
            </w:pPr>
          </w:p>
          <w:p>
            <w:pPr>
              <w:pStyle w:val="14"/>
              <w:spacing w:before="15"/>
              <w:rPr>
                <w:rFonts w:ascii="方正小标宋简体"/>
                <w:sz w:val="31"/>
              </w:rPr>
            </w:pPr>
          </w:p>
          <w:p>
            <w:pPr>
              <w:pStyle w:val="14"/>
              <w:ind w:left="422"/>
              <w:rPr>
                <w:rFonts w:ascii="Times New Roman"/>
                <w:sz w:val="21"/>
              </w:rPr>
            </w:pPr>
            <w:r>
              <w:rPr>
                <w:rFonts w:ascii="Times New Roman"/>
                <w:sz w:val="21"/>
              </w:rPr>
              <w:t>610205</w:t>
            </w:r>
          </w:p>
        </w:tc>
        <w:tc>
          <w:tcPr>
            <w:tcW w:w="2767" w:type="dxa"/>
            <w:vMerge w:val="restart"/>
          </w:tcPr>
          <w:p>
            <w:pPr>
              <w:pStyle w:val="14"/>
              <w:rPr>
                <w:rFonts w:ascii="方正小标宋简体"/>
                <w:sz w:val="20"/>
              </w:rPr>
            </w:pPr>
          </w:p>
          <w:p>
            <w:pPr>
              <w:pStyle w:val="14"/>
              <w:rPr>
                <w:rFonts w:ascii="方正小标宋简体"/>
                <w:sz w:val="20"/>
              </w:rPr>
            </w:pPr>
          </w:p>
          <w:p>
            <w:pPr>
              <w:pStyle w:val="14"/>
              <w:rPr>
                <w:rFonts w:ascii="方正小标宋简体"/>
                <w:sz w:val="20"/>
              </w:rPr>
            </w:pPr>
          </w:p>
          <w:p>
            <w:pPr>
              <w:pStyle w:val="14"/>
              <w:spacing w:before="1"/>
              <w:rPr>
                <w:rFonts w:ascii="方正小标宋简体"/>
                <w:sz w:val="15"/>
              </w:rPr>
            </w:pPr>
          </w:p>
          <w:p>
            <w:pPr>
              <w:pStyle w:val="14"/>
              <w:ind w:left="107"/>
              <w:rPr>
                <w:sz w:val="21"/>
              </w:rPr>
            </w:pPr>
            <w:r>
              <w:rPr>
                <w:sz w:val="21"/>
              </w:rPr>
              <w:t>软件技术</w:t>
            </w:r>
          </w:p>
        </w:tc>
        <w:tc>
          <w:tcPr>
            <w:tcW w:w="851" w:type="dxa"/>
          </w:tcPr>
          <w:p>
            <w:pPr>
              <w:pStyle w:val="14"/>
              <w:spacing w:before="57"/>
              <w:ind w:left="89" w:right="78"/>
              <w:jc w:val="center"/>
              <w:rPr>
                <w:rFonts w:ascii="Times New Roman"/>
                <w:sz w:val="21"/>
              </w:rPr>
            </w:pPr>
            <w:r>
              <w:rPr>
                <w:rFonts w:ascii="Times New Roman"/>
                <w:sz w:val="21"/>
              </w:rPr>
              <w:t>590108</w:t>
            </w:r>
          </w:p>
        </w:tc>
        <w:tc>
          <w:tcPr>
            <w:tcW w:w="3319" w:type="dxa"/>
          </w:tcPr>
          <w:p>
            <w:pPr>
              <w:pStyle w:val="14"/>
              <w:spacing w:before="43"/>
              <w:ind w:left="108"/>
              <w:rPr>
                <w:sz w:val="21"/>
              </w:rPr>
            </w:pPr>
            <w:r>
              <w:rPr>
                <w:sz w:val="21"/>
              </w:rPr>
              <w:t>软件技术</w:t>
            </w:r>
          </w:p>
        </w:tc>
        <w:tc>
          <w:tcPr>
            <w:tcW w:w="740" w:type="dxa"/>
            <w:vMerge w:val="restart"/>
          </w:tcPr>
          <w:p>
            <w:pPr>
              <w:pStyle w:val="14"/>
              <w:rPr>
                <w:rFonts w:ascii="方正小标宋简体"/>
                <w:sz w:val="20"/>
              </w:rPr>
            </w:pPr>
          </w:p>
          <w:p>
            <w:pPr>
              <w:pStyle w:val="14"/>
              <w:rPr>
                <w:rFonts w:ascii="方正小标宋简体"/>
                <w:sz w:val="20"/>
              </w:rPr>
            </w:pPr>
          </w:p>
          <w:p>
            <w:pPr>
              <w:pStyle w:val="14"/>
              <w:rPr>
                <w:rFonts w:ascii="方正小标宋简体"/>
                <w:sz w:val="20"/>
              </w:rPr>
            </w:pPr>
          </w:p>
          <w:p>
            <w:pPr>
              <w:pStyle w:val="14"/>
              <w:spacing w:before="1"/>
              <w:rPr>
                <w:rFonts w:ascii="方正小标宋简体"/>
                <w:sz w:val="15"/>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590124</w:t>
            </w:r>
          </w:p>
        </w:tc>
        <w:tc>
          <w:tcPr>
            <w:tcW w:w="3319" w:type="dxa"/>
          </w:tcPr>
          <w:p>
            <w:pPr>
              <w:pStyle w:val="14"/>
              <w:spacing w:before="43"/>
              <w:ind w:left="108"/>
              <w:rPr>
                <w:sz w:val="21"/>
              </w:rPr>
            </w:pPr>
            <w:r>
              <w:rPr>
                <w:sz w:val="21"/>
              </w:rPr>
              <w:t>网络软件开发技术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590116</w:t>
            </w:r>
          </w:p>
        </w:tc>
        <w:tc>
          <w:tcPr>
            <w:tcW w:w="3319" w:type="dxa"/>
          </w:tcPr>
          <w:p>
            <w:pPr>
              <w:pStyle w:val="14"/>
              <w:spacing w:before="43"/>
              <w:ind w:left="108"/>
              <w:rPr>
                <w:sz w:val="21"/>
              </w:rPr>
            </w:pPr>
            <w:r>
              <w:rPr>
                <w:sz w:val="21"/>
              </w:rPr>
              <w:t>软件开发与项目管理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590112</w:t>
            </w:r>
          </w:p>
        </w:tc>
        <w:tc>
          <w:tcPr>
            <w:tcW w:w="3319" w:type="dxa"/>
          </w:tcPr>
          <w:p>
            <w:pPr>
              <w:pStyle w:val="14"/>
              <w:spacing w:before="43"/>
              <w:ind w:left="108"/>
              <w:rPr>
                <w:sz w:val="21"/>
              </w:rPr>
            </w:pPr>
            <w:r>
              <w:rPr>
                <w:sz w:val="21"/>
              </w:rPr>
              <w:t>网站规划与开发技术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590113</w:t>
            </w:r>
          </w:p>
        </w:tc>
        <w:tc>
          <w:tcPr>
            <w:tcW w:w="3319" w:type="dxa"/>
          </w:tcPr>
          <w:p>
            <w:pPr>
              <w:pStyle w:val="14"/>
              <w:spacing w:before="43"/>
              <w:ind w:left="108"/>
              <w:rPr>
                <w:sz w:val="21"/>
              </w:rPr>
            </w:pPr>
            <w:r>
              <w:rPr>
                <w:sz w:val="21"/>
              </w:rPr>
              <w:t>游戏软件</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6"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590243</w:t>
            </w:r>
          </w:p>
        </w:tc>
        <w:tc>
          <w:tcPr>
            <w:tcW w:w="3319" w:type="dxa"/>
          </w:tcPr>
          <w:p>
            <w:pPr>
              <w:pStyle w:val="14"/>
              <w:spacing w:before="43"/>
              <w:ind w:left="108"/>
              <w:rPr>
                <w:sz w:val="21"/>
              </w:rPr>
            </w:pPr>
            <w:r>
              <w:rPr>
                <w:sz w:val="21"/>
              </w:rPr>
              <w:t>智能手机软件应用技术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590120</w:t>
            </w:r>
          </w:p>
        </w:tc>
        <w:tc>
          <w:tcPr>
            <w:tcW w:w="3319" w:type="dxa"/>
          </w:tcPr>
          <w:p>
            <w:pPr>
              <w:pStyle w:val="14"/>
              <w:spacing w:before="43"/>
              <w:ind w:left="108"/>
              <w:rPr>
                <w:sz w:val="21"/>
              </w:rPr>
            </w:pPr>
            <w:r>
              <w:rPr>
                <w:sz w:val="21"/>
              </w:rPr>
              <w:t>软件测试技术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590133</w:t>
            </w:r>
          </w:p>
        </w:tc>
        <w:tc>
          <w:tcPr>
            <w:tcW w:w="3319" w:type="dxa"/>
          </w:tcPr>
          <w:p>
            <w:pPr>
              <w:pStyle w:val="14"/>
              <w:spacing w:before="43"/>
              <w:ind w:left="108"/>
              <w:rPr>
                <w:sz w:val="21"/>
              </w:rPr>
            </w:pPr>
            <w:r>
              <w:rPr>
                <w:sz w:val="21"/>
              </w:rPr>
              <w:t>医用软件与网络技术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restart"/>
          </w:tcPr>
          <w:p>
            <w:pPr>
              <w:pStyle w:val="14"/>
              <w:spacing w:before="10"/>
              <w:rPr>
                <w:rFonts w:ascii="方正小标宋简体"/>
                <w:sz w:val="13"/>
              </w:rPr>
            </w:pPr>
          </w:p>
          <w:p>
            <w:pPr>
              <w:pStyle w:val="14"/>
              <w:ind w:left="272"/>
              <w:rPr>
                <w:rFonts w:ascii="Times New Roman"/>
                <w:sz w:val="21"/>
              </w:rPr>
            </w:pPr>
            <w:r>
              <w:rPr>
                <w:rFonts w:ascii="Times New Roman"/>
                <w:sz w:val="21"/>
              </w:rPr>
              <w:t>437</w:t>
            </w:r>
          </w:p>
        </w:tc>
        <w:tc>
          <w:tcPr>
            <w:tcW w:w="1476" w:type="dxa"/>
            <w:vMerge w:val="restart"/>
          </w:tcPr>
          <w:p>
            <w:pPr>
              <w:pStyle w:val="14"/>
              <w:spacing w:before="10"/>
              <w:rPr>
                <w:rFonts w:ascii="方正小标宋简体"/>
                <w:sz w:val="13"/>
              </w:rPr>
            </w:pPr>
          </w:p>
          <w:p>
            <w:pPr>
              <w:pStyle w:val="14"/>
              <w:ind w:left="422"/>
              <w:rPr>
                <w:rFonts w:ascii="Times New Roman"/>
                <w:sz w:val="21"/>
              </w:rPr>
            </w:pPr>
            <w:r>
              <w:rPr>
                <w:rFonts w:ascii="Times New Roman"/>
                <w:sz w:val="21"/>
              </w:rPr>
              <w:t>610206</w:t>
            </w:r>
          </w:p>
        </w:tc>
        <w:tc>
          <w:tcPr>
            <w:tcW w:w="2767" w:type="dxa"/>
            <w:vMerge w:val="restart"/>
          </w:tcPr>
          <w:p>
            <w:pPr>
              <w:pStyle w:val="14"/>
              <w:spacing w:before="14"/>
              <w:rPr>
                <w:rFonts w:ascii="方正小标宋简体"/>
                <w:sz w:val="12"/>
              </w:rPr>
            </w:pPr>
          </w:p>
          <w:p>
            <w:pPr>
              <w:pStyle w:val="14"/>
              <w:ind w:left="107"/>
              <w:rPr>
                <w:sz w:val="21"/>
              </w:rPr>
            </w:pPr>
            <w:r>
              <w:rPr>
                <w:sz w:val="21"/>
              </w:rPr>
              <w:t>软件与信息服务</w:t>
            </w:r>
          </w:p>
        </w:tc>
        <w:tc>
          <w:tcPr>
            <w:tcW w:w="851" w:type="dxa"/>
          </w:tcPr>
          <w:p>
            <w:pPr>
              <w:pStyle w:val="14"/>
              <w:spacing w:before="57"/>
              <w:ind w:left="89" w:right="78"/>
              <w:jc w:val="center"/>
              <w:rPr>
                <w:rFonts w:ascii="Times New Roman"/>
                <w:sz w:val="21"/>
              </w:rPr>
            </w:pPr>
            <w:r>
              <w:rPr>
                <w:rFonts w:ascii="Times New Roman"/>
                <w:sz w:val="21"/>
              </w:rPr>
              <w:t>590125</w:t>
            </w:r>
          </w:p>
        </w:tc>
        <w:tc>
          <w:tcPr>
            <w:tcW w:w="3319" w:type="dxa"/>
          </w:tcPr>
          <w:p>
            <w:pPr>
              <w:pStyle w:val="14"/>
              <w:spacing w:before="43"/>
              <w:ind w:left="108"/>
              <w:rPr>
                <w:sz w:val="21"/>
              </w:rPr>
            </w:pPr>
            <w:r>
              <w:rPr>
                <w:sz w:val="21"/>
              </w:rPr>
              <w:t>软件外包服务</w:t>
            </w:r>
          </w:p>
        </w:tc>
        <w:tc>
          <w:tcPr>
            <w:tcW w:w="740" w:type="dxa"/>
            <w:vMerge w:val="restart"/>
          </w:tcPr>
          <w:p>
            <w:pPr>
              <w:pStyle w:val="14"/>
              <w:spacing w:before="14"/>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590127</w:t>
            </w:r>
          </w:p>
        </w:tc>
        <w:tc>
          <w:tcPr>
            <w:tcW w:w="3319" w:type="dxa"/>
          </w:tcPr>
          <w:p>
            <w:pPr>
              <w:pStyle w:val="14"/>
              <w:spacing w:before="43"/>
              <w:ind w:left="108"/>
              <w:rPr>
                <w:sz w:val="21"/>
              </w:rPr>
            </w:pPr>
            <w:r>
              <w:rPr>
                <w:sz w:val="21"/>
              </w:rPr>
              <w:t>信息技术开发与服务</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tcPr>
          <w:p>
            <w:pPr>
              <w:pStyle w:val="14"/>
              <w:spacing w:before="57"/>
              <w:ind w:left="168" w:right="158"/>
              <w:jc w:val="center"/>
              <w:rPr>
                <w:rFonts w:ascii="Times New Roman"/>
                <w:sz w:val="21"/>
              </w:rPr>
            </w:pPr>
            <w:r>
              <w:rPr>
                <w:rFonts w:ascii="Times New Roman"/>
                <w:sz w:val="21"/>
              </w:rPr>
              <w:t>438</w:t>
            </w:r>
          </w:p>
        </w:tc>
        <w:tc>
          <w:tcPr>
            <w:tcW w:w="1476" w:type="dxa"/>
          </w:tcPr>
          <w:p>
            <w:pPr>
              <w:pStyle w:val="14"/>
              <w:spacing w:before="57"/>
              <w:ind w:left="235" w:right="226"/>
              <w:jc w:val="center"/>
              <w:rPr>
                <w:rFonts w:ascii="Times New Roman"/>
                <w:sz w:val="21"/>
              </w:rPr>
            </w:pPr>
            <w:r>
              <w:rPr>
                <w:rFonts w:ascii="Times New Roman"/>
                <w:sz w:val="21"/>
              </w:rPr>
              <w:t>610207</w:t>
            </w:r>
          </w:p>
        </w:tc>
        <w:tc>
          <w:tcPr>
            <w:tcW w:w="2767" w:type="dxa"/>
          </w:tcPr>
          <w:p>
            <w:pPr>
              <w:pStyle w:val="14"/>
              <w:spacing w:before="43"/>
              <w:ind w:left="107"/>
              <w:rPr>
                <w:sz w:val="21"/>
              </w:rPr>
            </w:pPr>
            <w:r>
              <w:rPr>
                <w:sz w:val="21"/>
              </w:rPr>
              <w:t>动漫制作技术</w:t>
            </w:r>
          </w:p>
        </w:tc>
        <w:tc>
          <w:tcPr>
            <w:tcW w:w="851" w:type="dxa"/>
          </w:tcPr>
          <w:p>
            <w:pPr>
              <w:pStyle w:val="14"/>
              <w:spacing w:before="57"/>
              <w:ind w:left="89" w:right="78"/>
              <w:jc w:val="center"/>
              <w:rPr>
                <w:rFonts w:ascii="Times New Roman"/>
                <w:sz w:val="21"/>
              </w:rPr>
            </w:pPr>
            <w:r>
              <w:rPr>
                <w:rFonts w:ascii="Times New Roman"/>
                <w:sz w:val="21"/>
              </w:rPr>
              <w:t>590110</w:t>
            </w:r>
          </w:p>
        </w:tc>
        <w:tc>
          <w:tcPr>
            <w:tcW w:w="3319" w:type="dxa"/>
          </w:tcPr>
          <w:p>
            <w:pPr>
              <w:pStyle w:val="14"/>
              <w:spacing w:before="43"/>
              <w:ind w:left="108"/>
              <w:rPr>
                <w:sz w:val="21"/>
              </w:rPr>
            </w:pPr>
            <w:r>
              <w:rPr>
                <w:sz w:val="21"/>
              </w:rPr>
              <w:t>动漫设计与制作</w:t>
            </w:r>
          </w:p>
        </w:tc>
        <w:tc>
          <w:tcPr>
            <w:tcW w:w="740" w:type="dxa"/>
          </w:tcPr>
          <w:p>
            <w:pPr>
              <w:pStyle w:val="14"/>
              <w:spacing w:before="43"/>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5" w:hRule="atLeast"/>
        </w:trPr>
        <w:tc>
          <w:tcPr>
            <w:tcW w:w="859" w:type="dxa"/>
            <w:vMerge w:val="restart"/>
          </w:tcPr>
          <w:p>
            <w:pPr>
              <w:pStyle w:val="14"/>
              <w:spacing w:before="10"/>
              <w:rPr>
                <w:rFonts w:ascii="方正小标宋简体"/>
                <w:sz w:val="13"/>
              </w:rPr>
            </w:pPr>
          </w:p>
          <w:p>
            <w:pPr>
              <w:pStyle w:val="14"/>
              <w:ind w:left="272"/>
              <w:rPr>
                <w:rFonts w:ascii="Times New Roman"/>
                <w:sz w:val="21"/>
              </w:rPr>
            </w:pPr>
            <w:r>
              <w:rPr>
                <w:rFonts w:ascii="Times New Roman"/>
                <w:sz w:val="21"/>
              </w:rPr>
              <w:t>439</w:t>
            </w:r>
          </w:p>
        </w:tc>
        <w:tc>
          <w:tcPr>
            <w:tcW w:w="1476" w:type="dxa"/>
            <w:vMerge w:val="restart"/>
          </w:tcPr>
          <w:p>
            <w:pPr>
              <w:pStyle w:val="14"/>
              <w:spacing w:before="10"/>
              <w:rPr>
                <w:rFonts w:ascii="方正小标宋简体"/>
                <w:sz w:val="13"/>
              </w:rPr>
            </w:pPr>
          </w:p>
          <w:p>
            <w:pPr>
              <w:pStyle w:val="14"/>
              <w:ind w:left="422"/>
              <w:rPr>
                <w:rFonts w:ascii="Times New Roman"/>
                <w:sz w:val="21"/>
              </w:rPr>
            </w:pPr>
            <w:r>
              <w:rPr>
                <w:rFonts w:ascii="Times New Roman"/>
                <w:sz w:val="21"/>
              </w:rPr>
              <w:t>610208</w:t>
            </w:r>
          </w:p>
        </w:tc>
        <w:tc>
          <w:tcPr>
            <w:tcW w:w="2767" w:type="dxa"/>
            <w:vMerge w:val="restart"/>
          </w:tcPr>
          <w:p>
            <w:pPr>
              <w:pStyle w:val="14"/>
              <w:spacing w:before="14"/>
              <w:rPr>
                <w:rFonts w:ascii="方正小标宋简体"/>
                <w:sz w:val="12"/>
              </w:rPr>
            </w:pPr>
          </w:p>
          <w:p>
            <w:pPr>
              <w:pStyle w:val="14"/>
              <w:ind w:left="107"/>
              <w:rPr>
                <w:sz w:val="21"/>
              </w:rPr>
            </w:pPr>
            <w:r>
              <w:rPr>
                <w:sz w:val="21"/>
              </w:rPr>
              <w:t>嵌入式技术与应用</w:t>
            </w:r>
          </w:p>
        </w:tc>
        <w:tc>
          <w:tcPr>
            <w:tcW w:w="851" w:type="dxa"/>
          </w:tcPr>
          <w:p>
            <w:pPr>
              <w:pStyle w:val="14"/>
              <w:spacing w:before="57"/>
              <w:ind w:left="89" w:right="78"/>
              <w:jc w:val="center"/>
              <w:rPr>
                <w:rFonts w:ascii="Times New Roman"/>
                <w:sz w:val="21"/>
              </w:rPr>
            </w:pPr>
            <w:r>
              <w:rPr>
                <w:rFonts w:ascii="Times New Roman"/>
                <w:sz w:val="21"/>
              </w:rPr>
              <w:t>590121</w:t>
            </w:r>
          </w:p>
        </w:tc>
        <w:tc>
          <w:tcPr>
            <w:tcW w:w="3319" w:type="dxa"/>
          </w:tcPr>
          <w:p>
            <w:pPr>
              <w:pStyle w:val="14"/>
              <w:spacing w:before="43"/>
              <w:ind w:left="108"/>
              <w:rPr>
                <w:sz w:val="21"/>
              </w:rPr>
            </w:pPr>
            <w:r>
              <w:rPr>
                <w:sz w:val="21"/>
              </w:rPr>
              <w:t>嵌入式技术与应用</w:t>
            </w:r>
          </w:p>
        </w:tc>
        <w:tc>
          <w:tcPr>
            <w:tcW w:w="740" w:type="dxa"/>
            <w:vMerge w:val="restart"/>
          </w:tcPr>
          <w:p>
            <w:pPr>
              <w:pStyle w:val="14"/>
              <w:spacing w:before="14"/>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590226</w:t>
            </w:r>
          </w:p>
        </w:tc>
        <w:tc>
          <w:tcPr>
            <w:tcW w:w="3319" w:type="dxa"/>
          </w:tcPr>
          <w:p>
            <w:pPr>
              <w:pStyle w:val="14"/>
              <w:spacing w:before="43"/>
              <w:ind w:left="108"/>
              <w:rPr>
                <w:sz w:val="21"/>
              </w:rPr>
            </w:pPr>
            <w:r>
              <w:rPr>
                <w:sz w:val="21"/>
              </w:rPr>
              <w:t>嵌入式系统工程</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restart"/>
          </w:tcPr>
          <w:p>
            <w:pPr>
              <w:pStyle w:val="14"/>
              <w:spacing w:before="10"/>
              <w:rPr>
                <w:rFonts w:ascii="方正小标宋简体"/>
                <w:sz w:val="13"/>
              </w:rPr>
            </w:pPr>
          </w:p>
          <w:p>
            <w:pPr>
              <w:pStyle w:val="14"/>
              <w:ind w:left="272"/>
              <w:rPr>
                <w:rFonts w:ascii="Times New Roman"/>
                <w:sz w:val="21"/>
              </w:rPr>
            </w:pPr>
            <w:r>
              <w:rPr>
                <w:rFonts w:ascii="Times New Roman"/>
                <w:sz w:val="21"/>
              </w:rPr>
              <w:t>440</w:t>
            </w:r>
          </w:p>
        </w:tc>
        <w:tc>
          <w:tcPr>
            <w:tcW w:w="1476" w:type="dxa"/>
            <w:vMerge w:val="restart"/>
          </w:tcPr>
          <w:p>
            <w:pPr>
              <w:pStyle w:val="14"/>
              <w:spacing w:before="10"/>
              <w:rPr>
                <w:rFonts w:ascii="方正小标宋简体"/>
                <w:sz w:val="13"/>
              </w:rPr>
            </w:pPr>
          </w:p>
          <w:p>
            <w:pPr>
              <w:pStyle w:val="14"/>
              <w:ind w:left="422"/>
              <w:rPr>
                <w:rFonts w:ascii="Times New Roman"/>
                <w:sz w:val="21"/>
              </w:rPr>
            </w:pPr>
            <w:r>
              <w:rPr>
                <w:rFonts w:ascii="Times New Roman"/>
                <w:sz w:val="21"/>
              </w:rPr>
              <w:t>610209</w:t>
            </w:r>
          </w:p>
        </w:tc>
        <w:tc>
          <w:tcPr>
            <w:tcW w:w="2767" w:type="dxa"/>
            <w:vMerge w:val="restart"/>
          </w:tcPr>
          <w:p>
            <w:pPr>
              <w:pStyle w:val="14"/>
              <w:spacing w:before="14"/>
              <w:rPr>
                <w:rFonts w:ascii="方正小标宋简体"/>
                <w:sz w:val="12"/>
              </w:rPr>
            </w:pPr>
          </w:p>
          <w:p>
            <w:pPr>
              <w:pStyle w:val="14"/>
              <w:ind w:left="107"/>
              <w:rPr>
                <w:sz w:val="21"/>
              </w:rPr>
            </w:pPr>
            <w:r>
              <w:rPr>
                <w:sz w:val="21"/>
              </w:rPr>
              <w:t>数字展示技术</w:t>
            </w:r>
          </w:p>
        </w:tc>
        <w:tc>
          <w:tcPr>
            <w:tcW w:w="851" w:type="dxa"/>
          </w:tcPr>
          <w:p>
            <w:pPr>
              <w:pStyle w:val="14"/>
              <w:spacing w:before="57"/>
              <w:ind w:left="89" w:right="78"/>
              <w:jc w:val="center"/>
              <w:rPr>
                <w:rFonts w:ascii="Times New Roman"/>
                <w:sz w:val="21"/>
              </w:rPr>
            </w:pPr>
            <w:r>
              <w:rPr>
                <w:rFonts w:ascii="Times New Roman"/>
                <w:sz w:val="21"/>
              </w:rPr>
              <w:t>670151</w:t>
            </w:r>
          </w:p>
        </w:tc>
        <w:tc>
          <w:tcPr>
            <w:tcW w:w="3319" w:type="dxa"/>
          </w:tcPr>
          <w:p>
            <w:pPr>
              <w:pStyle w:val="14"/>
              <w:spacing w:before="43"/>
              <w:ind w:left="108"/>
              <w:rPr>
                <w:sz w:val="21"/>
              </w:rPr>
            </w:pPr>
            <w:r>
              <w:rPr>
                <w:sz w:val="21"/>
              </w:rPr>
              <w:t>数字展示</w:t>
            </w:r>
          </w:p>
        </w:tc>
        <w:tc>
          <w:tcPr>
            <w:tcW w:w="740" w:type="dxa"/>
            <w:vMerge w:val="restart"/>
          </w:tcPr>
          <w:p>
            <w:pPr>
              <w:pStyle w:val="14"/>
              <w:spacing w:before="14"/>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670139</w:t>
            </w:r>
          </w:p>
        </w:tc>
        <w:tc>
          <w:tcPr>
            <w:tcW w:w="3319" w:type="dxa"/>
          </w:tcPr>
          <w:p>
            <w:pPr>
              <w:pStyle w:val="14"/>
              <w:spacing w:before="43"/>
              <w:ind w:left="108"/>
              <w:rPr>
                <w:sz w:val="21"/>
              </w:rPr>
            </w:pPr>
            <w:r>
              <w:rPr>
                <w:sz w:val="21"/>
              </w:rPr>
              <w:t>数字城市技术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restart"/>
          </w:tcPr>
          <w:p>
            <w:pPr>
              <w:pStyle w:val="14"/>
              <w:rPr>
                <w:rFonts w:ascii="方正小标宋简体"/>
                <w:sz w:val="22"/>
              </w:rPr>
            </w:pPr>
          </w:p>
          <w:p>
            <w:pPr>
              <w:pStyle w:val="14"/>
              <w:rPr>
                <w:rFonts w:ascii="方正小标宋简体"/>
                <w:sz w:val="22"/>
              </w:rPr>
            </w:pPr>
          </w:p>
          <w:p>
            <w:pPr>
              <w:pStyle w:val="14"/>
              <w:spacing w:before="13"/>
              <w:rPr>
                <w:rFonts w:ascii="方正小标宋简体"/>
                <w:sz w:val="31"/>
              </w:rPr>
            </w:pPr>
          </w:p>
          <w:p>
            <w:pPr>
              <w:pStyle w:val="14"/>
              <w:ind w:left="272"/>
              <w:rPr>
                <w:rFonts w:ascii="Times New Roman"/>
                <w:sz w:val="21"/>
              </w:rPr>
            </w:pPr>
            <w:r>
              <w:rPr>
                <w:rFonts w:ascii="Times New Roman"/>
                <w:sz w:val="21"/>
              </w:rPr>
              <w:t>441</w:t>
            </w:r>
          </w:p>
        </w:tc>
        <w:tc>
          <w:tcPr>
            <w:tcW w:w="1476" w:type="dxa"/>
            <w:vMerge w:val="restart"/>
          </w:tcPr>
          <w:p>
            <w:pPr>
              <w:pStyle w:val="14"/>
              <w:rPr>
                <w:rFonts w:ascii="方正小标宋简体"/>
                <w:sz w:val="22"/>
              </w:rPr>
            </w:pPr>
          </w:p>
          <w:p>
            <w:pPr>
              <w:pStyle w:val="14"/>
              <w:rPr>
                <w:rFonts w:ascii="方正小标宋简体"/>
                <w:sz w:val="22"/>
              </w:rPr>
            </w:pPr>
          </w:p>
          <w:p>
            <w:pPr>
              <w:pStyle w:val="14"/>
              <w:spacing w:before="13"/>
              <w:rPr>
                <w:rFonts w:ascii="方正小标宋简体"/>
                <w:sz w:val="31"/>
              </w:rPr>
            </w:pPr>
          </w:p>
          <w:p>
            <w:pPr>
              <w:pStyle w:val="14"/>
              <w:ind w:left="422"/>
              <w:rPr>
                <w:rFonts w:ascii="Times New Roman"/>
                <w:sz w:val="21"/>
              </w:rPr>
            </w:pPr>
            <w:r>
              <w:rPr>
                <w:rFonts w:ascii="Times New Roman"/>
                <w:sz w:val="21"/>
              </w:rPr>
              <w:t>610210</w:t>
            </w:r>
          </w:p>
        </w:tc>
        <w:tc>
          <w:tcPr>
            <w:tcW w:w="2767" w:type="dxa"/>
            <w:vMerge w:val="restart"/>
          </w:tcPr>
          <w:p>
            <w:pPr>
              <w:pStyle w:val="14"/>
              <w:rPr>
                <w:rFonts w:ascii="方正小标宋简体"/>
                <w:sz w:val="20"/>
              </w:rPr>
            </w:pPr>
          </w:p>
          <w:p>
            <w:pPr>
              <w:pStyle w:val="14"/>
              <w:rPr>
                <w:rFonts w:ascii="方正小标宋简体"/>
                <w:sz w:val="20"/>
              </w:rPr>
            </w:pPr>
          </w:p>
          <w:p>
            <w:pPr>
              <w:pStyle w:val="14"/>
              <w:rPr>
                <w:rFonts w:ascii="方正小标宋简体"/>
                <w:sz w:val="20"/>
              </w:rPr>
            </w:pPr>
          </w:p>
          <w:p>
            <w:pPr>
              <w:pStyle w:val="14"/>
              <w:spacing w:before="17"/>
              <w:rPr>
                <w:rFonts w:ascii="方正小标宋简体"/>
                <w:sz w:val="14"/>
              </w:rPr>
            </w:pPr>
          </w:p>
          <w:p>
            <w:pPr>
              <w:pStyle w:val="14"/>
              <w:ind w:left="107"/>
              <w:rPr>
                <w:sz w:val="21"/>
              </w:rPr>
            </w:pPr>
            <w:r>
              <w:rPr>
                <w:sz w:val="21"/>
              </w:rPr>
              <w:t>数字媒体应用技术</w:t>
            </w:r>
          </w:p>
        </w:tc>
        <w:tc>
          <w:tcPr>
            <w:tcW w:w="851" w:type="dxa"/>
          </w:tcPr>
          <w:p>
            <w:pPr>
              <w:pStyle w:val="14"/>
              <w:spacing w:before="57"/>
              <w:ind w:left="89" w:right="78"/>
              <w:jc w:val="center"/>
              <w:rPr>
                <w:rFonts w:ascii="Times New Roman"/>
                <w:sz w:val="21"/>
              </w:rPr>
            </w:pPr>
            <w:r>
              <w:rPr>
                <w:rFonts w:ascii="Times New Roman"/>
                <w:sz w:val="21"/>
              </w:rPr>
              <w:t>590128</w:t>
            </w:r>
          </w:p>
        </w:tc>
        <w:tc>
          <w:tcPr>
            <w:tcW w:w="3319" w:type="dxa"/>
          </w:tcPr>
          <w:p>
            <w:pPr>
              <w:pStyle w:val="14"/>
              <w:spacing w:before="43"/>
              <w:ind w:left="108"/>
              <w:rPr>
                <w:sz w:val="21"/>
              </w:rPr>
            </w:pPr>
            <w:r>
              <w:rPr>
                <w:sz w:val="21"/>
              </w:rPr>
              <w:t>数码音效设计</w:t>
            </w:r>
          </w:p>
        </w:tc>
        <w:tc>
          <w:tcPr>
            <w:tcW w:w="740" w:type="dxa"/>
            <w:vMerge w:val="restart"/>
          </w:tcPr>
          <w:p>
            <w:pPr>
              <w:pStyle w:val="14"/>
              <w:rPr>
                <w:rFonts w:ascii="方正小标宋简体"/>
                <w:sz w:val="20"/>
              </w:rPr>
            </w:pPr>
          </w:p>
          <w:p>
            <w:pPr>
              <w:pStyle w:val="14"/>
              <w:rPr>
                <w:rFonts w:ascii="方正小标宋简体"/>
                <w:sz w:val="20"/>
              </w:rPr>
            </w:pPr>
          </w:p>
          <w:p>
            <w:pPr>
              <w:pStyle w:val="14"/>
              <w:rPr>
                <w:rFonts w:ascii="方正小标宋简体"/>
                <w:sz w:val="20"/>
              </w:rPr>
            </w:pPr>
          </w:p>
          <w:p>
            <w:pPr>
              <w:pStyle w:val="14"/>
              <w:spacing w:before="17"/>
              <w:rPr>
                <w:rFonts w:ascii="方正小标宋简体"/>
                <w:sz w:val="14"/>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590123</w:t>
            </w:r>
          </w:p>
        </w:tc>
        <w:tc>
          <w:tcPr>
            <w:tcW w:w="3319" w:type="dxa"/>
          </w:tcPr>
          <w:p>
            <w:pPr>
              <w:pStyle w:val="14"/>
              <w:spacing w:before="43"/>
              <w:ind w:left="108"/>
              <w:rPr>
                <w:sz w:val="21"/>
              </w:rPr>
            </w:pPr>
            <w:r>
              <w:rPr>
                <w:sz w:val="21"/>
              </w:rPr>
              <w:t>网络数字媒体</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6"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590119</w:t>
            </w:r>
          </w:p>
        </w:tc>
        <w:tc>
          <w:tcPr>
            <w:tcW w:w="3319" w:type="dxa"/>
          </w:tcPr>
          <w:p>
            <w:pPr>
              <w:pStyle w:val="14"/>
              <w:spacing w:before="43"/>
              <w:ind w:left="108"/>
              <w:rPr>
                <w:sz w:val="21"/>
              </w:rPr>
            </w:pPr>
            <w:r>
              <w:rPr>
                <w:sz w:val="21"/>
              </w:rPr>
              <w:t>计算机音乐制作（部分）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590117</w:t>
            </w:r>
          </w:p>
        </w:tc>
        <w:tc>
          <w:tcPr>
            <w:tcW w:w="3319" w:type="dxa"/>
          </w:tcPr>
          <w:p>
            <w:pPr>
              <w:pStyle w:val="14"/>
              <w:spacing w:before="43"/>
              <w:ind w:left="108"/>
              <w:rPr>
                <w:sz w:val="21"/>
              </w:rPr>
            </w:pPr>
            <w:r>
              <w:rPr>
                <w:sz w:val="21"/>
              </w:rPr>
              <w:t>广告媒体开发</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590103</w:t>
            </w:r>
          </w:p>
        </w:tc>
        <w:tc>
          <w:tcPr>
            <w:tcW w:w="3319" w:type="dxa"/>
          </w:tcPr>
          <w:p>
            <w:pPr>
              <w:pStyle w:val="14"/>
              <w:spacing w:before="43"/>
              <w:ind w:left="108"/>
              <w:rPr>
                <w:sz w:val="21"/>
              </w:rPr>
            </w:pPr>
            <w:r>
              <w:rPr>
                <w:sz w:val="21"/>
              </w:rPr>
              <w:t>计算机多媒体技术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590109</w:t>
            </w:r>
          </w:p>
        </w:tc>
        <w:tc>
          <w:tcPr>
            <w:tcW w:w="3319" w:type="dxa"/>
          </w:tcPr>
          <w:p>
            <w:pPr>
              <w:pStyle w:val="14"/>
              <w:spacing w:before="43"/>
              <w:ind w:left="108"/>
              <w:rPr>
                <w:sz w:val="21"/>
              </w:rPr>
            </w:pPr>
            <w:r>
              <w:rPr>
                <w:sz w:val="21"/>
              </w:rPr>
              <w:t>图形图像制作</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590222</w:t>
            </w:r>
          </w:p>
        </w:tc>
        <w:tc>
          <w:tcPr>
            <w:tcW w:w="3319" w:type="dxa"/>
          </w:tcPr>
          <w:p>
            <w:pPr>
              <w:pStyle w:val="14"/>
              <w:spacing w:before="43"/>
              <w:ind w:left="108"/>
              <w:rPr>
                <w:sz w:val="21"/>
              </w:rPr>
            </w:pPr>
            <w:r>
              <w:rPr>
                <w:sz w:val="21"/>
              </w:rPr>
              <w:t>数字媒体技术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590118</w:t>
            </w:r>
          </w:p>
        </w:tc>
        <w:tc>
          <w:tcPr>
            <w:tcW w:w="3319" w:type="dxa"/>
          </w:tcPr>
          <w:p>
            <w:pPr>
              <w:pStyle w:val="14"/>
              <w:spacing w:before="43"/>
              <w:ind w:left="108"/>
              <w:rPr>
                <w:sz w:val="21"/>
              </w:rPr>
            </w:pPr>
            <w:r>
              <w:rPr>
                <w:sz w:val="21"/>
              </w:rPr>
              <w:t>三维动画设计</w:t>
            </w:r>
          </w:p>
        </w:tc>
        <w:tc>
          <w:tcPr>
            <w:tcW w:w="740" w:type="dxa"/>
            <w:vMerge w:val="continue"/>
            <w:tcBorders>
              <w:top w:val="nil"/>
            </w:tcBorders>
          </w:tcPr>
          <w:p>
            <w:pPr>
              <w:rPr>
                <w:sz w:val="2"/>
                <w:szCs w:val="2"/>
              </w:rPr>
            </w:pPr>
          </w:p>
        </w:tc>
      </w:tr>
    </w:tbl>
    <w:p>
      <w:pPr>
        <w:spacing w:after="0"/>
        <w:rPr>
          <w:sz w:val="2"/>
          <w:szCs w:val="2"/>
        </w:rPr>
        <w:sectPr>
          <w:pgSz w:w="11910" w:h="16840"/>
          <w:pgMar w:top="1440" w:right="660" w:bottom="980" w:left="660" w:header="0" w:footer="785" w:gutter="0"/>
        </w:sectPr>
      </w:pPr>
    </w:p>
    <w:tbl>
      <w:tblPr>
        <w:tblStyle w:val="10"/>
        <w:tblW w:w="10012" w:type="dxa"/>
        <w:tblInd w:w="4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9"/>
        <w:gridCol w:w="1476"/>
        <w:gridCol w:w="2767"/>
        <w:gridCol w:w="851"/>
        <w:gridCol w:w="3319"/>
        <w:gridCol w:w="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859" w:type="dxa"/>
          </w:tcPr>
          <w:p>
            <w:pPr>
              <w:pStyle w:val="14"/>
              <w:spacing w:before="4"/>
              <w:rPr>
                <w:rFonts w:ascii="方正小标宋简体"/>
                <w:sz w:val="15"/>
              </w:rPr>
            </w:pPr>
          </w:p>
          <w:p>
            <w:pPr>
              <w:pStyle w:val="14"/>
              <w:ind w:left="168" w:right="159"/>
              <w:jc w:val="center"/>
              <w:rPr>
                <w:rFonts w:hint="eastAsia" w:ascii="黑体" w:eastAsia="黑体"/>
                <w:b/>
                <w:sz w:val="24"/>
              </w:rPr>
            </w:pPr>
            <w:r>
              <w:rPr>
                <w:rFonts w:hint="eastAsia" w:ascii="黑体" w:eastAsia="黑体"/>
                <w:b/>
                <w:sz w:val="24"/>
              </w:rPr>
              <w:t>序号</w:t>
            </w:r>
          </w:p>
        </w:tc>
        <w:tc>
          <w:tcPr>
            <w:tcW w:w="1476" w:type="dxa"/>
          </w:tcPr>
          <w:p>
            <w:pPr>
              <w:pStyle w:val="14"/>
              <w:spacing w:before="4"/>
              <w:rPr>
                <w:rFonts w:ascii="方正小标宋简体"/>
                <w:sz w:val="15"/>
              </w:rPr>
            </w:pPr>
          </w:p>
          <w:p>
            <w:pPr>
              <w:pStyle w:val="14"/>
              <w:ind w:left="236" w:right="226"/>
              <w:jc w:val="center"/>
              <w:rPr>
                <w:rFonts w:hint="eastAsia" w:ascii="黑体" w:eastAsia="黑体"/>
                <w:b/>
                <w:sz w:val="24"/>
              </w:rPr>
            </w:pPr>
            <w:r>
              <w:rPr>
                <w:rFonts w:hint="eastAsia" w:ascii="黑体" w:eastAsia="黑体"/>
                <w:b/>
                <w:sz w:val="24"/>
              </w:rPr>
              <w:t>专业代码</w:t>
            </w:r>
          </w:p>
        </w:tc>
        <w:tc>
          <w:tcPr>
            <w:tcW w:w="2767" w:type="dxa"/>
          </w:tcPr>
          <w:p>
            <w:pPr>
              <w:pStyle w:val="14"/>
              <w:spacing w:before="4"/>
              <w:rPr>
                <w:rFonts w:ascii="方正小标宋简体"/>
                <w:sz w:val="15"/>
              </w:rPr>
            </w:pPr>
          </w:p>
          <w:p>
            <w:pPr>
              <w:pStyle w:val="14"/>
              <w:ind w:left="902"/>
              <w:rPr>
                <w:rFonts w:hint="eastAsia" w:ascii="黑体" w:eastAsia="黑体"/>
                <w:b/>
                <w:sz w:val="24"/>
              </w:rPr>
            </w:pPr>
            <w:r>
              <w:rPr>
                <w:rFonts w:hint="eastAsia" w:ascii="黑体" w:eastAsia="黑体"/>
                <w:b/>
                <w:sz w:val="24"/>
              </w:rPr>
              <w:t>专业名称</w:t>
            </w:r>
          </w:p>
        </w:tc>
        <w:tc>
          <w:tcPr>
            <w:tcW w:w="851" w:type="dxa"/>
          </w:tcPr>
          <w:p>
            <w:pPr>
              <w:pStyle w:val="14"/>
              <w:spacing w:before="115" w:line="242" w:lineRule="auto"/>
              <w:ind w:left="183" w:right="51" w:hanging="120"/>
              <w:rPr>
                <w:rFonts w:hint="eastAsia" w:ascii="黑体" w:eastAsia="黑体"/>
                <w:b/>
                <w:sz w:val="24"/>
              </w:rPr>
            </w:pPr>
            <w:r>
              <w:rPr>
                <w:rFonts w:hint="eastAsia" w:ascii="黑体" w:eastAsia="黑体"/>
                <w:b/>
                <w:sz w:val="24"/>
              </w:rPr>
              <w:t>原专业代码</w:t>
            </w:r>
          </w:p>
        </w:tc>
        <w:tc>
          <w:tcPr>
            <w:tcW w:w="3319" w:type="dxa"/>
          </w:tcPr>
          <w:p>
            <w:pPr>
              <w:pStyle w:val="14"/>
              <w:spacing w:before="4"/>
              <w:rPr>
                <w:rFonts w:ascii="方正小标宋简体"/>
                <w:sz w:val="15"/>
              </w:rPr>
            </w:pPr>
          </w:p>
          <w:p>
            <w:pPr>
              <w:pStyle w:val="14"/>
              <w:ind w:left="1057"/>
              <w:rPr>
                <w:rFonts w:hint="eastAsia" w:ascii="黑体" w:eastAsia="黑体"/>
                <w:b/>
                <w:sz w:val="24"/>
              </w:rPr>
            </w:pPr>
            <w:r>
              <w:rPr>
                <w:rFonts w:hint="eastAsia" w:ascii="黑体" w:eastAsia="黑体"/>
                <w:b/>
                <w:sz w:val="24"/>
              </w:rPr>
              <w:t>原专业名称</w:t>
            </w:r>
          </w:p>
        </w:tc>
        <w:tc>
          <w:tcPr>
            <w:tcW w:w="740" w:type="dxa"/>
          </w:tcPr>
          <w:p>
            <w:pPr>
              <w:pStyle w:val="14"/>
              <w:spacing w:before="115" w:line="242" w:lineRule="auto"/>
              <w:ind w:left="128" w:right="118"/>
              <w:rPr>
                <w:rFonts w:hint="eastAsia" w:ascii="黑体" w:eastAsia="黑体"/>
                <w:b/>
                <w:sz w:val="24"/>
              </w:rPr>
            </w:pPr>
            <w:r>
              <w:rPr>
                <w:rFonts w:hint="eastAsia" w:ascii="黑体" w:eastAsia="黑体"/>
                <w:b/>
                <w:sz w:val="24"/>
              </w:rPr>
              <w:t>调整情况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restart"/>
          </w:tcPr>
          <w:p>
            <w:pPr>
              <w:pStyle w:val="14"/>
              <w:spacing w:before="6"/>
              <w:rPr>
                <w:rFonts w:ascii="方正小标宋简体"/>
                <w:sz w:val="32"/>
              </w:rPr>
            </w:pPr>
          </w:p>
          <w:p>
            <w:pPr>
              <w:pStyle w:val="14"/>
              <w:ind w:left="272"/>
              <w:rPr>
                <w:rFonts w:ascii="Times New Roman"/>
                <w:sz w:val="21"/>
              </w:rPr>
            </w:pPr>
            <w:r>
              <w:rPr>
                <w:rFonts w:ascii="Times New Roman"/>
                <w:sz w:val="21"/>
              </w:rPr>
              <w:t>442</w:t>
            </w:r>
          </w:p>
        </w:tc>
        <w:tc>
          <w:tcPr>
            <w:tcW w:w="1476" w:type="dxa"/>
            <w:vMerge w:val="restart"/>
          </w:tcPr>
          <w:p>
            <w:pPr>
              <w:pStyle w:val="14"/>
              <w:spacing w:before="6"/>
              <w:rPr>
                <w:rFonts w:ascii="方正小标宋简体"/>
                <w:sz w:val="32"/>
              </w:rPr>
            </w:pPr>
          </w:p>
          <w:p>
            <w:pPr>
              <w:pStyle w:val="14"/>
              <w:ind w:left="422"/>
              <w:rPr>
                <w:rFonts w:ascii="Times New Roman"/>
                <w:sz w:val="21"/>
              </w:rPr>
            </w:pPr>
            <w:r>
              <w:rPr>
                <w:rFonts w:ascii="Times New Roman"/>
                <w:sz w:val="21"/>
              </w:rPr>
              <w:t>610211</w:t>
            </w:r>
          </w:p>
        </w:tc>
        <w:tc>
          <w:tcPr>
            <w:tcW w:w="2767" w:type="dxa"/>
            <w:vMerge w:val="restart"/>
          </w:tcPr>
          <w:p>
            <w:pPr>
              <w:pStyle w:val="14"/>
              <w:rPr>
                <w:rFonts w:ascii="方正小标宋简体"/>
                <w:sz w:val="20"/>
              </w:rPr>
            </w:pPr>
          </w:p>
          <w:p>
            <w:pPr>
              <w:pStyle w:val="14"/>
              <w:spacing w:before="10"/>
              <w:rPr>
                <w:rFonts w:ascii="方正小标宋简体"/>
                <w:sz w:val="11"/>
              </w:rPr>
            </w:pPr>
          </w:p>
          <w:p>
            <w:pPr>
              <w:pStyle w:val="14"/>
              <w:ind w:left="107"/>
              <w:rPr>
                <w:sz w:val="21"/>
              </w:rPr>
            </w:pPr>
            <w:r>
              <w:rPr>
                <w:sz w:val="21"/>
              </w:rPr>
              <w:t>信息安全与管理</w:t>
            </w:r>
          </w:p>
        </w:tc>
        <w:tc>
          <w:tcPr>
            <w:tcW w:w="851" w:type="dxa"/>
          </w:tcPr>
          <w:p>
            <w:pPr>
              <w:pStyle w:val="14"/>
              <w:spacing w:before="48"/>
              <w:ind w:left="89" w:right="78"/>
              <w:jc w:val="center"/>
              <w:rPr>
                <w:rFonts w:ascii="Times New Roman"/>
                <w:sz w:val="21"/>
              </w:rPr>
            </w:pPr>
            <w:r>
              <w:rPr>
                <w:rFonts w:ascii="Times New Roman"/>
                <w:sz w:val="21"/>
              </w:rPr>
              <w:t>590107</w:t>
            </w:r>
          </w:p>
        </w:tc>
        <w:tc>
          <w:tcPr>
            <w:tcW w:w="3319" w:type="dxa"/>
          </w:tcPr>
          <w:p>
            <w:pPr>
              <w:pStyle w:val="14"/>
              <w:spacing w:before="34"/>
              <w:ind w:left="108"/>
              <w:rPr>
                <w:sz w:val="21"/>
              </w:rPr>
            </w:pPr>
            <w:r>
              <w:rPr>
                <w:sz w:val="21"/>
              </w:rPr>
              <w:t>网络系统管理</w:t>
            </w:r>
          </w:p>
        </w:tc>
        <w:tc>
          <w:tcPr>
            <w:tcW w:w="740" w:type="dxa"/>
            <w:vMerge w:val="restart"/>
          </w:tcPr>
          <w:p>
            <w:pPr>
              <w:pStyle w:val="14"/>
              <w:rPr>
                <w:rFonts w:ascii="方正小标宋简体"/>
                <w:sz w:val="20"/>
              </w:rPr>
            </w:pPr>
          </w:p>
          <w:p>
            <w:pPr>
              <w:pStyle w:val="14"/>
              <w:spacing w:before="10"/>
              <w:rPr>
                <w:rFonts w:ascii="方正小标宋简体"/>
                <w:sz w:val="1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590122</w:t>
            </w:r>
          </w:p>
        </w:tc>
        <w:tc>
          <w:tcPr>
            <w:tcW w:w="3319" w:type="dxa"/>
          </w:tcPr>
          <w:p>
            <w:pPr>
              <w:pStyle w:val="14"/>
              <w:spacing w:before="34"/>
              <w:ind w:left="108"/>
              <w:rPr>
                <w:sz w:val="21"/>
              </w:rPr>
            </w:pPr>
            <w:r>
              <w:rPr>
                <w:sz w:val="21"/>
              </w:rPr>
              <w:t>计算机网络安全与管理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590208</w:t>
            </w:r>
          </w:p>
        </w:tc>
        <w:tc>
          <w:tcPr>
            <w:tcW w:w="3319" w:type="dxa"/>
          </w:tcPr>
          <w:p>
            <w:pPr>
              <w:pStyle w:val="14"/>
              <w:spacing w:before="34"/>
              <w:ind w:left="108"/>
              <w:rPr>
                <w:sz w:val="21"/>
              </w:rPr>
            </w:pPr>
            <w:r>
              <w:rPr>
                <w:sz w:val="21"/>
              </w:rPr>
              <w:t>信息安全技术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590111</w:t>
            </w:r>
          </w:p>
        </w:tc>
        <w:tc>
          <w:tcPr>
            <w:tcW w:w="3319" w:type="dxa"/>
          </w:tcPr>
          <w:p>
            <w:pPr>
              <w:pStyle w:val="14"/>
              <w:spacing w:before="34"/>
              <w:ind w:left="108"/>
              <w:rPr>
                <w:sz w:val="21"/>
              </w:rPr>
            </w:pPr>
            <w:r>
              <w:rPr>
                <w:sz w:val="21"/>
              </w:rPr>
              <w:t>计算机网络与安全管理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443</w:t>
            </w:r>
          </w:p>
        </w:tc>
        <w:tc>
          <w:tcPr>
            <w:tcW w:w="1476" w:type="dxa"/>
          </w:tcPr>
          <w:p>
            <w:pPr>
              <w:pStyle w:val="14"/>
              <w:spacing w:before="48"/>
              <w:ind w:left="235" w:right="226"/>
              <w:jc w:val="center"/>
              <w:rPr>
                <w:rFonts w:ascii="Times New Roman"/>
                <w:sz w:val="21"/>
              </w:rPr>
            </w:pPr>
            <w:r>
              <w:rPr>
                <w:rFonts w:ascii="Times New Roman"/>
                <w:sz w:val="21"/>
              </w:rPr>
              <w:t>610212</w:t>
            </w:r>
          </w:p>
        </w:tc>
        <w:tc>
          <w:tcPr>
            <w:tcW w:w="2767" w:type="dxa"/>
          </w:tcPr>
          <w:p>
            <w:pPr>
              <w:pStyle w:val="14"/>
              <w:spacing w:before="34"/>
              <w:ind w:left="107"/>
              <w:rPr>
                <w:sz w:val="21"/>
              </w:rPr>
            </w:pPr>
            <w:r>
              <w:rPr>
                <w:sz w:val="21"/>
              </w:rPr>
              <w:t>移动应用开发</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34"/>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444</w:t>
            </w:r>
          </w:p>
        </w:tc>
        <w:tc>
          <w:tcPr>
            <w:tcW w:w="1476" w:type="dxa"/>
          </w:tcPr>
          <w:p>
            <w:pPr>
              <w:pStyle w:val="14"/>
              <w:spacing w:before="48"/>
              <w:ind w:left="235" w:right="226"/>
              <w:jc w:val="center"/>
              <w:rPr>
                <w:rFonts w:ascii="Times New Roman"/>
                <w:sz w:val="21"/>
              </w:rPr>
            </w:pPr>
            <w:r>
              <w:rPr>
                <w:rFonts w:ascii="Times New Roman"/>
                <w:sz w:val="21"/>
              </w:rPr>
              <w:t>610213</w:t>
            </w:r>
          </w:p>
        </w:tc>
        <w:tc>
          <w:tcPr>
            <w:tcW w:w="2767" w:type="dxa"/>
          </w:tcPr>
          <w:p>
            <w:pPr>
              <w:pStyle w:val="14"/>
              <w:spacing w:before="34"/>
              <w:ind w:left="107"/>
              <w:rPr>
                <w:sz w:val="21"/>
              </w:rPr>
            </w:pPr>
            <w:r>
              <w:rPr>
                <w:sz w:val="21"/>
              </w:rPr>
              <w:t>云计算技术与应用</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34"/>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445</w:t>
            </w:r>
          </w:p>
        </w:tc>
        <w:tc>
          <w:tcPr>
            <w:tcW w:w="1476" w:type="dxa"/>
          </w:tcPr>
          <w:p>
            <w:pPr>
              <w:pStyle w:val="14"/>
              <w:spacing w:before="48"/>
              <w:ind w:left="235" w:right="226"/>
              <w:jc w:val="center"/>
              <w:rPr>
                <w:rFonts w:ascii="Times New Roman"/>
                <w:sz w:val="21"/>
              </w:rPr>
            </w:pPr>
            <w:r>
              <w:rPr>
                <w:rFonts w:ascii="Times New Roman"/>
                <w:sz w:val="21"/>
              </w:rPr>
              <w:t>610214</w:t>
            </w:r>
          </w:p>
        </w:tc>
        <w:tc>
          <w:tcPr>
            <w:tcW w:w="2767" w:type="dxa"/>
          </w:tcPr>
          <w:p>
            <w:pPr>
              <w:pStyle w:val="14"/>
              <w:spacing w:before="34"/>
              <w:ind w:left="107"/>
              <w:rPr>
                <w:sz w:val="21"/>
              </w:rPr>
            </w:pPr>
            <w:r>
              <w:rPr>
                <w:sz w:val="21"/>
              </w:rPr>
              <w:t>电子商务技术</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34"/>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6103 </w:t>
            </w:r>
            <w:r>
              <w:rPr>
                <w:b/>
                <w:sz w:val="22"/>
              </w:rPr>
              <w:t>通信类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9"/>
              <w:rPr>
                <w:rFonts w:ascii="方正小标宋简体"/>
                <w:sz w:val="22"/>
              </w:rPr>
            </w:pPr>
          </w:p>
          <w:p>
            <w:pPr>
              <w:pStyle w:val="14"/>
              <w:ind w:left="272"/>
              <w:rPr>
                <w:rFonts w:ascii="Times New Roman"/>
                <w:sz w:val="21"/>
              </w:rPr>
            </w:pPr>
            <w:r>
              <w:rPr>
                <w:rFonts w:ascii="Times New Roman"/>
                <w:sz w:val="21"/>
              </w:rPr>
              <w:t>446</w:t>
            </w:r>
          </w:p>
        </w:tc>
        <w:tc>
          <w:tcPr>
            <w:tcW w:w="1476" w:type="dxa"/>
            <w:vMerge w:val="restart"/>
          </w:tcPr>
          <w:p>
            <w:pPr>
              <w:pStyle w:val="14"/>
              <w:spacing w:before="9"/>
              <w:rPr>
                <w:rFonts w:ascii="方正小标宋简体"/>
                <w:sz w:val="22"/>
              </w:rPr>
            </w:pPr>
          </w:p>
          <w:p>
            <w:pPr>
              <w:pStyle w:val="14"/>
              <w:ind w:left="422"/>
              <w:rPr>
                <w:rFonts w:ascii="Times New Roman"/>
                <w:sz w:val="21"/>
              </w:rPr>
            </w:pPr>
            <w:r>
              <w:rPr>
                <w:rFonts w:ascii="Times New Roman"/>
                <w:sz w:val="21"/>
              </w:rPr>
              <w:t>610301</w:t>
            </w:r>
          </w:p>
        </w:tc>
        <w:tc>
          <w:tcPr>
            <w:tcW w:w="2767" w:type="dxa"/>
            <w:vMerge w:val="restart"/>
          </w:tcPr>
          <w:p>
            <w:pPr>
              <w:pStyle w:val="14"/>
              <w:spacing w:before="13"/>
              <w:rPr>
                <w:rFonts w:ascii="方正小标宋简体"/>
                <w:sz w:val="21"/>
              </w:rPr>
            </w:pPr>
          </w:p>
          <w:p>
            <w:pPr>
              <w:pStyle w:val="14"/>
              <w:ind w:left="107"/>
              <w:rPr>
                <w:sz w:val="21"/>
              </w:rPr>
            </w:pPr>
            <w:r>
              <w:rPr>
                <w:sz w:val="21"/>
              </w:rPr>
              <w:t>通信技术</w:t>
            </w:r>
          </w:p>
        </w:tc>
        <w:tc>
          <w:tcPr>
            <w:tcW w:w="851" w:type="dxa"/>
          </w:tcPr>
          <w:p>
            <w:pPr>
              <w:pStyle w:val="14"/>
              <w:spacing w:before="48"/>
              <w:ind w:left="89" w:right="78"/>
              <w:jc w:val="center"/>
              <w:rPr>
                <w:rFonts w:ascii="Times New Roman"/>
                <w:sz w:val="21"/>
              </w:rPr>
            </w:pPr>
            <w:r>
              <w:rPr>
                <w:rFonts w:ascii="Times New Roman"/>
                <w:sz w:val="21"/>
              </w:rPr>
              <w:t>590301</w:t>
            </w:r>
          </w:p>
        </w:tc>
        <w:tc>
          <w:tcPr>
            <w:tcW w:w="3319" w:type="dxa"/>
          </w:tcPr>
          <w:p>
            <w:pPr>
              <w:pStyle w:val="14"/>
              <w:spacing w:before="34"/>
              <w:ind w:left="108"/>
              <w:rPr>
                <w:sz w:val="21"/>
              </w:rPr>
            </w:pPr>
            <w:r>
              <w:rPr>
                <w:sz w:val="21"/>
              </w:rPr>
              <w:t>通信技术</w:t>
            </w:r>
          </w:p>
        </w:tc>
        <w:tc>
          <w:tcPr>
            <w:tcW w:w="740" w:type="dxa"/>
            <w:vMerge w:val="restart"/>
          </w:tcPr>
          <w:p>
            <w:pPr>
              <w:pStyle w:val="14"/>
              <w:spacing w:before="13"/>
              <w:rPr>
                <w:rFonts w:ascii="方正小标宋简体"/>
                <w:sz w:val="2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590303</w:t>
            </w:r>
          </w:p>
        </w:tc>
        <w:tc>
          <w:tcPr>
            <w:tcW w:w="3319" w:type="dxa"/>
          </w:tcPr>
          <w:p>
            <w:pPr>
              <w:pStyle w:val="14"/>
              <w:spacing w:before="34"/>
              <w:ind w:left="108"/>
              <w:rPr>
                <w:sz w:val="21"/>
              </w:rPr>
            </w:pPr>
            <w:r>
              <w:rPr>
                <w:sz w:val="21"/>
              </w:rPr>
              <w:t>计算机通信</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590304</w:t>
            </w:r>
          </w:p>
        </w:tc>
        <w:tc>
          <w:tcPr>
            <w:tcW w:w="3319" w:type="dxa"/>
          </w:tcPr>
          <w:p>
            <w:pPr>
              <w:pStyle w:val="14"/>
              <w:spacing w:before="34"/>
              <w:ind w:left="108"/>
              <w:rPr>
                <w:sz w:val="21"/>
              </w:rPr>
            </w:pPr>
            <w:r>
              <w:rPr>
                <w:sz w:val="21"/>
              </w:rPr>
              <w:t>程控交换技术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6"/>
              <w:rPr>
                <w:rFonts w:ascii="方正小标宋简体"/>
                <w:sz w:val="32"/>
              </w:rPr>
            </w:pPr>
          </w:p>
          <w:p>
            <w:pPr>
              <w:pStyle w:val="14"/>
              <w:ind w:left="272"/>
              <w:rPr>
                <w:rFonts w:ascii="Times New Roman"/>
                <w:sz w:val="21"/>
              </w:rPr>
            </w:pPr>
            <w:r>
              <w:rPr>
                <w:rFonts w:ascii="Times New Roman"/>
                <w:sz w:val="21"/>
              </w:rPr>
              <w:t>447</w:t>
            </w:r>
          </w:p>
        </w:tc>
        <w:tc>
          <w:tcPr>
            <w:tcW w:w="1476" w:type="dxa"/>
            <w:vMerge w:val="restart"/>
          </w:tcPr>
          <w:p>
            <w:pPr>
              <w:pStyle w:val="14"/>
              <w:spacing w:before="6"/>
              <w:rPr>
                <w:rFonts w:ascii="方正小标宋简体"/>
                <w:sz w:val="32"/>
              </w:rPr>
            </w:pPr>
          </w:p>
          <w:p>
            <w:pPr>
              <w:pStyle w:val="14"/>
              <w:ind w:left="422"/>
              <w:rPr>
                <w:rFonts w:ascii="Times New Roman"/>
                <w:sz w:val="21"/>
              </w:rPr>
            </w:pPr>
            <w:r>
              <w:rPr>
                <w:rFonts w:ascii="Times New Roman"/>
                <w:sz w:val="21"/>
              </w:rPr>
              <w:t>610302</w:t>
            </w:r>
          </w:p>
        </w:tc>
        <w:tc>
          <w:tcPr>
            <w:tcW w:w="2767" w:type="dxa"/>
            <w:vMerge w:val="restart"/>
          </w:tcPr>
          <w:p>
            <w:pPr>
              <w:pStyle w:val="14"/>
              <w:rPr>
                <w:rFonts w:ascii="方正小标宋简体"/>
                <w:sz w:val="20"/>
              </w:rPr>
            </w:pPr>
          </w:p>
          <w:p>
            <w:pPr>
              <w:pStyle w:val="14"/>
              <w:spacing w:before="10"/>
              <w:rPr>
                <w:rFonts w:ascii="方正小标宋简体"/>
                <w:sz w:val="11"/>
              </w:rPr>
            </w:pPr>
          </w:p>
          <w:p>
            <w:pPr>
              <w:pStyle w:val="14"/>
              <w:ind w:left="107"/>
              <w:rPr>
                <w:sz w:val="21"/>
              </w:rPr>
            </w:pPr>
            <w:r>
              <w:rPr>
                <w:sz w:val="21"/>
              </w:rPr>
              <w:t>移动通信技术</w:t>
            </w:r>
          </w:p>
        </w:tc>
        <w:tc>
          <w:tcPr>
            <w:tcW w:w="851" w:type="dxa"/>
          </w:tcPr>
          <w:p>
            <w:pPr>
              <w:pStyle w:val="14"/>
              <w:spacing w:before="48"/>
              <w:ind w:left="89" w:right="78"/>
              <w:jc w:val="center"/>
              <w:rPr>
                <w:rFonts w:ascii="Times New Roman"/>
                <w:sz w:val="21"/>
              </w:rPr>
            </w:pPr>
            <w:r>
              <w:rPr>
                <w:rFonts w:ascii="Times New Roman"/>
                <w:sz w:val="21"/>
              </w:rPr>
              <w:t>590302</w:t>
            </w:r>
          </w:p>
        </w:tc>
        <w:tc>
          <w:tcPr>
            <w:tcW w:w="3319" w:type="dxa"/>
          </w:tcPr>
          <w:p>
            <w:pPr>
              <w:pStyle w:val="14"/>
              <w:spacing w:before="34"/>
              <w:ind w:left="108"/>
              <w:rPr>
                <w:sz w:val="21"/>
              </w:rPr>
            </w:pPr>
            <w:r>
              <w:rPr>
                <w:sz w:val="21"/>
              </w:rPr>
              <w:t>移动通信技术</w:t>
            </w:r>
          </w:p>
        </w:tc>
        <w:tc>
          <w:tcPr>
            <w:tcW w:w="740" w:type="dxa"/>
            <w:vMerge w:val="restart"/>
          </w:tcPr>
          <w:p>
            <w:pPr>
              <w:pStyle w:val="14"/>
              <w:rPr>
                <w:rFonts w:ascii="方正小标宋简体"/>
                <w:sz w:val="20"/>
              </w:rPr>
            </w:pPr>
          </w:p>
          <w:p>
            <w:pPr>
              <w:pStyle w:val="14"/>
              <w:spacing w:before="10"/>
              <w:rPr>
                <w:rFonts w:ascii="方正小标宋简体"/>
                <w:sz w:val="1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590355</w:t>
            </w:r>
          </w:p>
        </w:tc>
        <w:tc>
          <w:tcPr>
            <w:tcW w:w="3319" w:type="dxa"/>
          </w:tcPr>
          <w:p>
            <w:pPr>
              <w:pStyle w:val="14"/>
              <w:spacing w:before="34"/>
              <w:ind w:left="108"/>
              <w:rPr>
                <w:sz w:val="21"/>
              </w:rPr>
            </w:pPr>
            <w:r>
              <w:rPr>
                <w:sz w:val="21"/>
              </w:rPr>
              <w:t>手机检测与维护</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590311</w:t>
            </w:r>
          </w:p>
        </w:tc>
        <w:tc>
          <w:tcPr>
            <w:tcW w:w="3319" w:type="dxa"/>
          </w:tcPr>
          <w:p>
            <w:pPr>
              <w:pStyle w:val="14"/>
              <w:spacing w:before="34"/>
              <w:ind w:left="108"/>
              <w:rPr>
                <w:sz w:val="21"/>
              </w:rPr>
            </w:pPr>
            <w:r>
              <w:rPr>
                <w:sz w:val="21"/>
              </w:rPr>
              <w:t>无线网络优化</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590307</w:t>
            </w:r>
          </w:p>
        </w:tc>
        <w:tc>
          <w:tcPr>
            <w:tcW w:w="3319" w:type="dxa"/>
          </w:tcPr>
          <w:p>
            <w:pPr>
              <w:pStyle w:val="14"/>
              <w:spacing w:before="34"/>
              <w:ind w:left="108"/>
              <w:rPr>
                <w:sz w:val="21"/>
              </w:rPr>
            </w:pPr>
            <w:r>
              <w:rPr>
                <w:sz w:val="21"/>
              </w:rPr>
              <w:t>卫星数字技术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restart"/>
          </w:tcPr>
          <w:p>
            <w:pPr>
              <w:pStyle w:val="14"/>
              <w:spacing w:before="10"/>
              <w:rPr>
                <w:rFonts w:ascii="方正小标宋简体"/>
                <w:sz w:val="12"/>
              </w:rPr>
            </w:pPr>
          </w:p>
          <w:p>
            <w:pPr>
              <w:pStyle w:val="14"/>
              <w:ind w:left="272"/>
              <w:rPr>
                <w:rFonts w:ascii="Times New Roman"/>
                <w:sz w:val="21"/>
              </w:rPr>
            </w:pPr>
            <w:r>
              <w:rPr>
                <w:rFonts w:ascii="Times New Roman"/>
                <w:sz w:val="21"/>
              </w:rPr>
              <w:t>448</w:t>
            </w:r>
          </w:p>
        </w:tc>
        <w:tc>
          <w:tcPr>
            <w:tcW w:w="1476" w:type="dxa"/>
            <w:vMerge w:val="restart"/>
          </w:tcPr>
          <w:p>
            <w:pPr>
              <w:pStyle w:val="14"/>
              <w:spacing w:before="10"/>
              <w:rPr>
                <w:rFonts w:ascii="方正小标宋简体"/>
                <w:sz w:val="12"/>
              </w:rPr>
            </w:pPr>
          </w:p>
          <w:p>
            <w:pPr>
              <w:pStyle w:val="14"/>
              <w:ind w:left="422"/>
              <w:rPr>
                <w:rFonts w:ascii="Times New Roman"/>
                <w:sz w:val="21"/>
              </w:rPr>
            </w:pPr>
            <w:r>
              <w:rPr>
                <w:rFonts w:ascii="Times New Roman"/>
                <w:sz w:val="21"/>
              </w:rPr>
              <w:t>610303</w:t>
            </w:r>
          </w:p>
        </w:tc>
        <w:tc>
          <w:tcPr>
            <w:tcW w:w="2767" w:type="dxa"/>
            <w:vMerge w:val="restart"/>
          </w:tcPr>
          <w:p>
            <w:pPr>
              <w:pStyle w:val="14"/>
              <w:spacing w:before="13"/>
              <w:rPr>
                <w:rFonts w:ascii="方正小标宋简体"/>
                <w:sz w:val="11"/>
              </w:rPr>
            </w:pPr>
          </w:p>
          <w:p>
            <w:pPr>
              <w:pStyle w:val="14"/>
              <w:spacing w:before="1"/>
              <w:ind w:left="107"/>
              <w:rPr>
                <w:sz w:val="21"/>
              </w:rPr>
            </w:pPr>
            <w:r>
              <w:rPr>
                <w:sz w:val="21"/>
              </w:rPr>
              <w:t>通信系统运行管理</w:t>
            </w:r>
          </w:p>
        </w:tc>
        <w:tc>
          <w:tcPr>
            <w:tcW w:w="851" w:type="dxa"/>
          </w:tcPr>
          <w:p>
            <w:pPr>
              <w:pStyle w:val="14"/>
              <w:spacing w:before="48"/>
              <w:ind w:left="89" w:right="78"/>
              <w:jc w:val="center"/>
              <w:rPr>
                <w:rFonts w:ascii="Times New Roman"/>
                <w:sz w:val="21"/>
              </w:rPr>
            </w:pPr>
            <w:r>
              <w:rPr>
                <w:rFonts w:ascii="Times New Roman"/>
                <w:sz w:val="21"/>
              </w:rPr>
              <w:t>590306</w:t>
            </w:r>
          </w:p>
        </w:tc>
        <w:tc>
          <w:tcPr>
            <w:tcW w:w="3319" w:type="dxa"/>
          </w:tcPr>
          <w:p>
            <w:pPr>
              <w:pStyle w:val="14"/>
              <w:spacing w:before="34"/>
              <w:ind w:left="108"/>
              <w:rPr>
                <w:sz w:val="21"/>
              </w:rPr>
            </w:pPr>
            <w:r>
              <w:rPr>
                <w:sz w:val="21"/>
              </w:rPr>
              <w:t>通信系统运行管理</w:t>
            </w:r>
          </w:p>
        </w:tc>
        <w:tc>
          <w:tcPr>
            <w:tcW w:w="740" w:type="dxa"/>
            <w:vMerge w:val="restart"/>
          </w:tcPr>
          <w:p>
            <w:pPr>
              <w:pStyle w:val="14"/>
              <w:spacing w:before="13"/>
              <w:rPr>
                <w:rFonts w:ascii="方正小标宋简体"/>
                <w:sz w:val="11"/>
              </w:rPr>
            </w:pPr>
          </w:p>
          <w:p>
            <w:pPr>
              <w:pStyle w:val="14"/>
              <w:spacing w:before="1"/>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590305</w:t>
            </w:r>
          </w:p>
        </w:tc>
        <w:tc>
          <w:tcPr>
            <w:tcW w:w="3319" w:type="dxa"/>
          </w:tcPr>
          <w:p>
            <w:pPr>
              <w:pStyle w:val="14"/>
              <w:spacing w:before="34"/>
              <w:ind w:left="108"/>
              <w:rPr>
                <w:sz w:val="21"/>
              </w:rPr>
            </w:pPr>
            <w:r>
              <w:rPr>
                <w:sz w:val="21"/>
              </w:rPr>
              <w:t>通信网络与设备</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9"/>
              <w:rPr>
                <w:rFonts w:ascii="方正小标宋简体"/>
                <w:sz w:val="22"/>
              </w:rPr>
            </w:pPr>
          </w:p>
          <w:p>
            <w:pPr>
              <w:pStyle w:val="14"/>
              <w:ind w:left="272"/>
              <w:rPr>
                <w:rFonts w:ascii="Times New Roman"/>
                <w:sz w:val="21"/>
              </w:rPr>
            </w:pPr>
            <w:r>
              <w:rPr>
                <w:rFonts w:ascii="Times New Roman"/>
                <w:sz w:val="21"/>
              </w:rPr>
              <w:t>449</w:t>
            </w:r>
          </w:p>
        </w:tc>
        <w:tc>
          <w:tcPr>
            <w:tcW w:w="1476" w:type="dxa"/>
            <w:vMerge w:val="restart"/>
          </w:tcPr>
          <w:p>
            <w:pPr>
              <w:pStyle w:val="14"/>
              <w:spacing w:before="9"/>
              <w:rPr>
                <w:rFonts w:ascii="方正小标宋简体"/>
                <w:sz w:val="22"/>
              </w:rPr>
            </w:pPr>
          </w:p>
          <w:p>
            <w:pPr>
              <w:pStyle w:val="14"/>
              <w:ind w:left="422"/>
              <w:rPr>
                <w:rFonts w:ascii="Times New Roman"/>
                <w:sz w:val="21"/>
              </w:rPr>
            </w:pPr>
            <w:r>
              <w:rPr>
                <w:rFonts w:ascii="Times New Roman"/>
                <w:sz w:val="21"/>
              </w:rPr>
              <w:t>610304</w:t>
            </w:r>
          </w:p>
        </w:tc>
        <w:tc>
          <w:tcPr>
            <w:tcW w:w="2767" w:type="dxa"/>
            <w:vMerge w:val="restart"/>
          </w:tcPr>
          <w:p>
            <w:pPr>
              <w:pStyle w:val="14"/>
              <w:spacing w:before="13"/>
              <w:rPr>
                <w:rFonts w:ascii="方正小标宋简体"/>
                <w:sz w:val="21"/>
              </w:rPr>
            </w:pPr>
          </w:p>
          <w:p>
            <w:pPr>
              <w:pStyle w:val="14"/>
              <w:ind w:left="107"/>
              <w:rPr>
                <w:sz w:val="21"/>
              </w:rPr>
            </w:pPr>
            <w:r>
              <w:rPr>
                <w:sz w:val="21"/>
              </w:rPr>
              <w:t>通信工程设计与监理</w:t>
            </w:r>
          </w:p>
        </w:tc>
        <w:tc>
          <w:tcPr>
            <w:tcW w:w="851" w:type="dxa"/>
          </w:tcPr>
          <w:p>
            <w:pPr>
              <w:pStyle w:val="14"/>
              <w:spacing w:before="48"/>
              <w:ind w:left="89" w:right="78"/>
              <w:jc w:val="center"/>
              <w:rPr>
                <w:rFonts w:ascii="Times New Roman"/>
                <w:sz w:val="21"/>
              </w:rPr>
            </w:pPr>
            <w:r>
              <w:rPr>
                <w:rFonts w:ascii="Times New Roman"/>
                <w:sz w:val="21"/>
              </w:rPr>
              <w:t>590318</w:t>
            </w:r>
          </w:p>
        </w:tc>
        <w:tc>
          <w:tcPr>
            <w:tcW w:w="3319" w:type="dxa"/>
          </w:tcPr>
          <w:p>
            <w:pPr>
              <w:pStyle w:val="14"/>
              <w:spacing w:before="34"/>
              <w:ind w:left="108"/>
              <w:rPr>
                <w:sz w:val="21"/>
              </w:rPr>
            </w:pPr>
            <w:r>
              <w:rPr>
                <w:sz w:val="21"/>
              </w:rPr>
              <w:t>通信工程设计与施工</w:t>
            </w:r>
          </w:p>
        </w:tc>
        <w:tc>
          <w:tcPr>
            <w:tcW w:w="740" w:type="dxa"/>
            <w:vMerge w:val="restart"/>
          </w:tcPr>
          <w:p>
            <w:pPr>
              <w:pStyle w:val="14"/>
              <w:spacing w:before="13"/>
              <w:rPr>
                <w:rFonts w:ascii="方正小标宋简体"/>
                <w:sz w:val="2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590356</w:t>
            </w:r>
          </w:p>
        </w:tc>
        <w:tc>
          <w:tcPr>
            <w:tcW w:w="3319" w:type="dxa"/>
          </w:tcPr>
          <w:p>
            <w:pPr>
              <w:pStyle w:val="14"/>
              <w:spacing w:before="34"/>
              <w:ind w:left="108"/>
              <w:rPr>
                <w:sz w:val="21"/>
              </w:rPr>
            </w:pPr>
            <w:r>
              <w:rPr>
                <w:sz w:val="21"/>
              </w:rPr>
              <w:t>通信工程监理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590350</w:t>
            </w:r>
          </w:p>
        </w:tc>
        <w:tc>
          <w:tcPr>
            <w:tcW w:w="3319" w:type="dxa"/>
          </w:tcPr>
          <w:p>
            <w:pPr>
              <w:pStyle w:val="14"/>
              <w:spacing w:before="34"/>
              <w:ind w:left="108"/>
              <w:rPr>
                <w:sz w:val="21"/>
              </w:rPr>
            </w:pPr>
            <w:r>
              <w:rPr>
                <w:sz w:val="21"/>
              </w:rPr>
              <w:t>通信工程设计与管理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6"/>
              <w:rPr>
                <w:rFonts w:ascii="方正小标宋简体"/>
                <w:sz w:val="32"/>
              </w:rPr>
            </w:pPr>
          </w:p>
          <w:p>
            <w:pPr>
              <w:pStyle w:val="14"/>
              <w:ind w:left="272"/>
              <w:rPr>
                <w:rFonts w:ascii="Times New Roman"/>
                <w:sz w:val="21"/>
              </w:rPr>
            </w:pPr>
            <w:r>
              <w:rPr>
                <w:rFonts w:ascii="Times New Roman"/>
                <w:sz w:val="21"/>
              </w:rPr>
              <w:t>450</w:t>
            </w:r>
          </w:p>
        </w:tc>
        <w:tc>
          <w:tcPr>
            <w:tcW w:w="1476" w:type="dxa"/>
            <w:vMerge w:val="restart"/>
          </w:tcPr>
          <w:p>
            <w:pPr>
              <w:pStyle w:val="14"/>
              <w:spacing w:before="6"/>
              <w:rPr>
                <w:rFonts w:ascii="方正小标宋简体"/>
                <w:sz w:val="32"/>
              </w:rPr>
            </w:pPr>
          </w:p>
          <w:p>
            <w:pPr>
              <w:pStyle w:val="14"/>
              <w:ind w:left="422"/>
              <w:rPr>
                <w:rFonts w:ascii="Times New Roman"/>
                <w:sz w:val="21"/>
              </w:rPr>
            </w:pPr>
            <w:r>
              <w:rPr>
                <w:rFonts w:ascii="Times New Roman"/>
                <w:sz w:val="21"/>
              </w:rPr>
              <w:t>610305</w:t>
            </w:r>
          </w:p>
        </w:tc>
        <w:tc>
          <w:tcPr>
            <w:tcW w:w="2767" w:type="dxa"/>
            <w:vMerge w:val="restart"/>
          </w:tcPr>
          <w:p>
            <w:pPr>
              <w:pStyle w:val="14"/>
              <w:rPr>
                <w:rFonts w:ascii="方正小标宋简体"/>
                <w:sz w:val="20"/>
              </w:rPr>
            </w:pPr>
          </w:p>
          <w:p>
            <w:pPr>
              <w:pStyle w:val="14"/>
              <w:spacing w:before="10"/>
              <w:rPr>
                <w:rFonts w:ascii="方正小标宋简体"/>
                <w:sz w:val="11"/>
              </w:rPr>
            </w:pPr>
          </w:p>
          <w:p>
            <w:pPr>
              <w:pStyle w:val="14"/>
              <w:ind w:left="107"/>
              <w:rPr>
                <w:sz w:val="21"/>
              </w:rPr>
            </w:pPr>
            <w:r>
              <w:rPr>
                <w:sz w:val="21"/>
              </w:rPr>
              <w:t>电信服务与管理</w:t>
            </w:r>
          </w:p>
        </w:tc>
        <w:tc>
          <w:tcPr>
            <w:tcW w:w="851" w:type="dxa"/>
          </w:tcPr>
          <w:p>
            <w:pPr>
              <w:pStyle w:val="14"/>
              <w:spacing w:before="48"/>
              <w:ind w:left="89" w:right="78"/>
              <w:jc w:val="center"/>
              <w:rPr>
                <w:rFonts w:ascii="Times New Roman"/>
                <w:sz w:val="21"/>
              </w:rPr>
            </w:pPr>
            <w:r>
              <w:rPr>
                <w:rFonts w:ascii="Times New Roman"/>
                <w:sz w:val="21"/>
              </w:rPr>
              <w:t>590353</w:t>
            </w:r>
          </w:p>
        </w:tc>
        <w:tc>
          <w:tcPr>
            <w:tcW w:w="3319" w:type="dxa"/>
          </w:tcPr>
          <w:p>
            <w:pPr>
              <w:pStyle w:val="14"/>
              <w:spacing w:before="34"/>
              <w:ind w:left="108"/>
              <w:rPr>
                <w:sz w:val="21"/>
              </w:rPr>
            </w:pPr>
            <w:r>
              <w:rPr>
                <w:sz w:val="21"/>
              </w:rPr>
              <w:t>电信服务与管理</w:t>
            </w:r>
          </w:p>
        </w:tc>
        <w:tc>
          <w:tcPr>
            <w:tcW w:w="740" w:type="dxa"/>
            <w:vMerge w:val="restart"/>
          </w:tcPr>
          <w:p>
            <w:pPr>
              <w:pStyle w:val="14"/>
              <w:rPr>
                <w:rFonts w:ascii="方正小标宋简体"/>
                <w:sz w:val="20"/>
              </w:rPr>
            </w:pPr>
          </w:p>
          <w:p>
            <w:pPr>
              <w:pStyle w:val="14"/>
              <w:spacing w:before="10"/>
              <w:rPr>
                <w:rFonts w:ascii="方正小标宋简体"/>
                <w:sz w:val="1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590319</w:t>
            </w:r>
          </w:p>
        </w:tc>
        <w:tc>
          <w:tcPr>
            <w:tcW w:w="3319" w:type="dxa"/>
          </w:tcPr>
          <w:p>
            <w:pPr>
              <w:pStyle w:val="14"/>
              <w:spacing w:before="34"/>
              <w:ind w:left="108"/>
              <w:rPr>
                <w:sz w:val="21"/>
              </w:rPr>
            </w:pPr>
            <w:r>
              <w:rPr>
                <w:sz w:val="21"/>
              </w:rPr>
              <w:t>呼叫中心服务与管理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590351</w:t>
            </w:r>
          </w:p>
        </w:tc>
        <w:tc>
          <w:tcPr>
            <w:tcW w:w="3319" w:type="dxa"/>
          </w:tcPr>
          <w:p>
            <w:pPr>
              <w:pStyle w:val="14"/>
              <w:spacing w:before="34"/>
              <w:ind w:left="108"/>
              <w:rPr>
                <w:sz w:val="21"/>
              </w:rPr>
            </w:pPr>
            <w:r>
              <w:rPr>
                <w:sz w:val="21"/>
              </w:rPr>
              <w:t>电信商务</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590352</w:t>
            </w:r>
          </w:p>
        </w:tc>
        <w:tc>
          <w:tcPr>
            <w:tcW w:w="3319" w:type="dxa"/>
          </w:tcPr>
          <w:p>
            <w:pPr>
              <w:pStyle w:val="14"/>
              <w:spacing w:before="34"/>
              <w:ind w:left="108"/>
              <w:rPr>
                <w:sz w:val="21"/>
              </w:rPr>
            </w:pPr>
            <w:r>
              <w:rPr>
                <w:sz w:val="21"/>
              </w:rPr>
              <w:t>移动通信运营与服务</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restart"/>
          </w:tcPr>
          <w:p>
            <w:pPr>
              <w:pStyle w:val="14"/>
              <w:spacing w:before="10"/>
              <w:rPr>
                <w:rFonts w:ascii="方正小标宋简体"/>
                <w:sz w:val="12"/>
              </w:rPr>
            </w:pPr>
          </w:p>
          <w:p>
            <w:pPr>
              <w:pStyle w:val="14"/>
              <w:ind w:left="272"/>
              <w:rPr>
                <w:rFonts w:ascii="Times New Roman"/>
                <w:sz w:val="21"/>
              </w:rPr>
            </w:pPr>
            <w:r>
              <w:rPr>
                <w:rFonts w:ascii="Times New Roman"/>
                <w:sz w:val="21"/>
              </w:rPr>
              <w:t>451</w:t>
            </w:r>
          </w:p>
        </w:tc>
        <w:tc>
          <w:tcPr>
            <w:tcW w:w="1476" w:type="dxa"/>
            <w:vMerge w:val="restart"/>
          </w:tcPr>
          <w:p>
            <w:pPr>
              <w:pStyle w:val="14"/>
              <w:spacing w:before="10"/>
              <w:rPr>
                <w:rFonts w:ascii="方正小标宋简体"/>
                <w:sz w:val="12"/>
              </w:rPr>
            </w:pPr>
          </w:p>
          <w:p>
            <w:pPr>
              <w:pStyle w:val="14"/>
              <w:ind w:left="422"/>
              <w:rPr>
                <w:rFonts w:ascii="Times New Roman"/>
                <w:sz w:val="21"/>
              </w:rPr>
            </w:pPr>
            <w:r>
              <w:rPr>
                <w:rFonts w:ascii="Times New Roman"/>
                <w:sz w:val="21"/>
              </w:rPr>
              <w:t>610306</w:t>
            </w:r>
          </w:p>
        </w:tc>
        <w:tc>
          <w:tcPr>
            <w:tcW w:w="2767" w:type="dxa"/>
            <w:vMerge w:val="restart"/>
          </w:tcPr>
          <w:p>
            <w:pPr>
              <w:pStyle w:val="14"/>
              <w:spacing w:before="13"/>
              <w:rPr>
                <w:rFonts w:ascii="方正小标宋简体"/>
                <w:sz w:val="11"/>
              </w:rPr>
            </w:pPr>
          </w:p>
          <w:p>
            <w:pPr>
              <w:pStyle w:val="14"/>
              <w:spacing w:before="1"/>
              <w:ind w:left="107"/>
              <w:rPr>
                <w:sz w:val="21"/>
              </w:rPr>
            </w:pPr>
            <w:r>
              <w:rPr>
                <w:sz w:val="21"/>
              </w:rPr>
              <w:t>光通信技术</w:t>
            </w:r>
          </w:p>
        </w:tc>
        <w:tc>
          <w:tcPr>
            <w:tcW w:w="851" w:type="dxa"/>
          </w:tcPr>
          <w:p>
            <w:pPr>
              <w:pStyle w:val="14"/>
              <w:spacing w:before="48"/>
              <w:ind w:left="89" w:right="78"/>
              <w:jc w:val="center"/>
              <w:rPr>
                <w:rFonts w:ascii="Times New Roman"/>
                <w:sz w:val="21"/>
              </w:rPr>
            </w:pPr>
            <w:r>
              <w:rPr>
                <w:rFonts w:ascii="Times New Roman"/>
                <w:sz w:val="21"/>
              </w:rPr>
              <w:t>590308</w:t>
            </w:r>
          </w:p>
        </w:tc>
        <w:tc>
          <w:tcPr>
            <w:tcW w:w="3319" w:type="dxa"/>
          </w:tcPr>
          <w:p>
            <w:pPr>
              <w:pStyle w:val="14"/>
              <w:spacing w:before="34"/>
              <w:ind w:left="108"/>
              <w:rPr>
                <w:sz w:val="21"/>
              </w:rPr>
            </w:pPr>
            <w:r>
              <w:rPr>
                <w:sz w:val="21"/>
              </w:rPr>
              <w:t>通信线路</w:t>
            </w:r>
          </w:p>
        </w:tc>
        <w:tc>
          <w:tcPr>
            <w:tcW w:w="740" w:type="dxa"/>
            <w:vMerge w:val="restart"/>
          </w:tcPr>
          <w:p>
            <w:pPr>
              <w:pStyle w:val="14"/>
              <w:spacing w:before="13"/>
              <w:rPr>
                <w:rFonts w:ascii="方正小标宋简体"/>
                <w:sz w:val="11"/>
              </w:rPr>
            </w:pPr>
          </w:p>
          <w:p>
            <w:pPr>
              <w:pStyle w:val="14"/>
              <w:spacing w:before="1"/>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590309</w:t>
            </w:r>
          </w:p>
        </w:tc>
        <w:tc>
          <w:tcPr>
            <w:tcW w:w="3319" w:type="dxa"/>
          </w:tcPr>
          <w:p>
            <w:pPr>
              <w:pStyle w:val="14"/>
              <w:spacing w:before="34"/>
              <w:ind w:left="108"/>
              <w:rPr>
                <w:sz w:val="21"/>
              </w:rPr>
            </w:pPr>
            <w:r>
              <w:rPr>
                <w:sz w:val="21"/>
              </w:rPr>
              <w:t>光纤通信</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452</w:t>
            </w:r>
          </w:p>
        </w:tc>
        <w:tc>
          <w:tcPr>
            <w:tcW w:w="1476" w:type="dxa"/>
          </w:tcPr>
          <w:p>
            <w:pPr>
              <w:pStyle w:val="14"/>
              <w:spacing w:before="48"/>
              <w:ind w:left="235" w:right="226"/>
              <w:jc w:val="center"/>
              <w:rPr>
                <w:rFonts w:ascii="Times New Roman"/>
                <w:sz w:val="21"/>
              </w:rPr>
            </w:pPr>
            <w:r>
              <w:rPr>
                <w:rFonts w:ascii="Times New Roman"/>
                <w:sz w:val="21"/>
              </w:rPr>
              <w:t>610307</w:t>
            </w:r>
          </w:p>
        </w:tc>
        <w:tc>
          <w:tcPr>
            <w:tcW w:w="2767" w:type="dxa"/>
          </w:tcPr>
          <w:p>
            <w:pPr>
              <w:pStyle w:val="14"/>
              <w:spacing w:before="34"/>
              <w:ind w:left="107"/>
              <w:rPr>
                <w:sz w:val="21"/>
              </w:rPr>
            </w:pPr>
            <w:r>
              <w:rPr>
                <w:sz w:val="21"/>
              </w:rPr>
              <w:t>物联网工程技术</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34"/>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5102" w:type="dxa"/>
            <w:gridSpan w:val="3"/>
            <w:vMerge w:val="restart"/>
          </w:tcPr>
          <w:p>
            <w:pPr>
              <w:pStyle w:val="14"/>
              <w:rPr>
                <w:rFonts w:ascii="Times New Roman"/>
                <w:sz w:val="20"/>
              </w:rPr>
            </w:pPr>
          </w:p>
        </w:tc>
        <w:tc>
          <w:tcPr>
            <w:tcW w:w="851" w:type="dxa"/>
          </w:tcPr>
          <w:p>
            <w:pPr>
              <w:pStyle w:val="14"/>
              <w:spacing w:before="48"/>
              <w:ind w:left="89" w:right="78"/>
              <w:jc w:val="center"/>
              <w:rPr>
                <w:rFonts w:ascii="Times New Roman"/>
                <w:sz w:val="21"/>
              </w:rPr>
            </w:pPr>
            <w:r>
              <w:rPr>
                <w:rFonts w:ascii="Times New Roman"/>
                <w:sz w:val="21"/>
              </w:rPr>
              <w:t>590114</w:t>
            </w:r>
          </w:p>
        </w:tc>
        <w:tc>
          <w:tcPr>
            <w:tcW w:w="3319" w:type="dxa"/>
          </w:tcPr>
          <w:p>
            <w:pPr>
              <w:pStyle w:val="14"/>
              <w:spacing w:before="34"/>
              <w:ind w:left="108"/>
              <w:rPr>
                <w:sz w:val="21"/>
              </w:rPr>
            </w:pPr>
            <w:r>
              <w:rPr>
                <w:sz w:val="21"/>
              </w:rPr>
              <w:t>数据通信与网络系统</w:t>
            </w:r>
          </w:p>
        </w:tc>
        <w:tc>
          <w:tcPr>
            <w:tcW w:w="740" w:type="dxa"/>
          </w:tcPr>
          <w:p>
            <w:pPr>
              <w:pStyle w:val="14"/>
              <w:spacing w:before="34"/>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5102" w:type="dxa"/>
            <w:gridSpan w:val="3"/>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590115</w:t>
            </w:r>
          </w:p>
        </w:tc>
        <w:tc>
          <w:tcPr>
            <w:tcW w:w="3319" w:type="dxa"/>
          </w:tcPr>
          <w:p>
            <w:pPr>
              <w:pStyle w:val="14"/>
              <w:spacing w:before="34"/>
              <w:ind w:left="108"/>
              <w:rPr>
                <w:sz w:val="21"/>
              </w:rPr>
            </w:pPr>
            <w:r>
              <w:rPr>
                <w:sz w:val="21"/>
              </w:rPr>
              <w:t>航空计算机技术与应用</w:t>
            </w:r>
          </w:p>
        </w:tc>
        <w:tc>
          <w:tcPr>
            <w:tcW w:w="740" w:type="dxa"/>
          </w:tcPr>
          <w:p>
            <w:pPr>
              <w:pStyle w:val="14"/>
              <w:spacing w:before="34"/>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5102" w:type="dxa"/>
            <w:gridSpan w:val="3"/>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590170</w:t>
            </w:r>
          </w:p>
        </w:tc>
        <w:tc>
          <w:tcPr>
            <w:tcW w:w="3319" w:type="dxa"/>
          </w:tcPr>
          <w:p>
            <w:pPr>
              <w:pStyle w:val="14"/>
              <w:spacing w:before="34"/>
              <w:ind w:left="108"/>
              <w:rPr>
                <w:sz w:val="21"/>
              </w:rPr>
            </w:pPr>
            <w:r>
              <w:rPr>
                <w:sz w:val="21"/>
              </w:rPr>
              <w:t>计算机辅助翻译</w:t>
            </w:r>
          </w:p>
        </w:tc>
        <w:tc>
          <w:tcPr>
            <w:tcW w:w="740" w:type="dxa"/>
          </w:tcPr>
          <w:p>
            <w:pPr>
              <w:pStyle w:val="14"/>
              <w:spacing w:before="34"/>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0012" w:type="dxa"/>
            <w:gridSpan w:val="6"/>
            <w:shd w:val="clear" w:color="auto" w:fill="BFBFBF"/>
          </w:tcPr>
          <w:p>
            <w:pPr>
              <w:pStyle w:val="14"/>
              <w:spacing w:before="131"/>
              <w:ind w:left="107"/>
              <w:rPr>
                <w:rFonts w:hint="eastAsia" w:ascii="黑体" w:eastAsia="黑体"/>
                <w:b/>
                <w:sz w:val="28"/>
              </w:rPr>
            </w:pPr>
            <w:r>
              <w:rPr>
                <w:rFonts w:ascii="Times New Roman" w:eastAsia="Times New Roman"/>
                <w:b/>
                <w:sz w:val="28"/>
              </w:rPr>
              <w:t xml:space="preserve">62 </w:t>
            </w:r>
            <w:r>
              <w:rPr>
                <w:rFonts w:hint="eastAsia" w:ascii="黑体" w:eastAsia="黑体"/>
                <w:b/>
                <w:sz w:val="28"/>
              </w:rPr>
              <w:t>医药卫生大类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6201 </w:t>
            </w:r>
            <w:r>
              <w:rPr>
                <w:b/>
                <w:sz w:val="22"/>
              </w:rPr>
              <w:t>临床医学类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453</w:t>
            </w:r>
          </w:p>
        </w:tc>
        <w:tc>
          <w:tcPr>
            <w:tcW w:w="1476" w:type="dxa"/>
          </w:tcPr>
          <w:p>
            <w:pPr>
              <w:pStyle w:val="14"/>
              <w:spacing w:before="48"/>
              <w:ind w:left="236" w:right="226"/>
              <w:jc w:val="center"/>
              <w:rPr>
                <w:rFonts w:ascii="Times New Roman"/>
                <w:sz w:val="21"/>
              </w:rPr>
            </w:pPr>
            <w:r>
              <w:rPr>
                <w:rFonts w:ascii="Times New Roman"/>
                <w:sz w:val="21"/>
              </w:rPr>
              <w:t>620101K</w:t>
            </w:r>
          </w:p>
        </w:tc>
        <w:tc>
          <w:tcPr>
            <w:tcW w:w="2767" w:type="dxa"/>
          </w:tcPr>
          <w:p>
            <w:pPr>
              <w:pStyle w:val="14"/>
              <w:spacing w:before="34"/>
              <w:ind w:left="107"/>
              <w:rPr>
                <w:sz w:val="21"/>
              </w:rPr>
            </w:pPr>
            <w:r>
              <w:rPr>
                <w:sz w:val="21"/>
              </w:rPr>
              <w:t>临床医学</w:t>
            </w:r>
          </w:p>
        </w:tc>
        <w:tc>
          <w:tcPr>
            <w:tcW w:w="851" w:type="dxa"/>
          </w:tcPr>
          <w:p>
            <w:pPr>
              <w:pStyle w:val="14"/>
              <w:spacing w:before="48"/>
              <w:ind w:left="89" w:right="78"/>
              <w:jc w:val="center"/>
              <w:rPr>
                <w:rFonts w:ascii="Times New Roman"/>
                <w:sz w:val="21"/>
              </w:rPr>
            </w:pPr>
            <w:r>
              <w:rPr>
                <w:rFonts w:ascii="Times New Roman"/>
                <w:sz w:val="21"/>
              </w:rPr>
              <w:t>630101</w:t>
            </w:r>
          </w:p>
        </w:tc>
        <w:tc>
          <w:tcPr>
            <w:tcW w:w="3319" w:type="dxa"/>
          </w:tcPr>
          <w:p>
            <w:pPr>
              <w:pStyle w:val="14"/>
              <w:spacing w:before="34"/>
              <w:ind w:left="108"/>
              <w:rPr>
                <w:sz w:val="21"/>
              </w:rPr>
            </w:pPr>
            <w:r>
              <w:rPr>
                <w:sz w:val="21"/>
              </w:rPr>
              <w:t>临床医学</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454</w:t>
            </w:r>
          </w:p>
        </w:tc>
        <w:tc>
          <w:tcPr>
            <w:tcW w:w="1476" w:type="dxa"/>
          </w:tcPr>
          <w:p>
            <w:pPr>
              <w:pStyle w:val="14"/>
              <w:spacing w:before="48"/>
              <w:ind w:left="236" w:right="226"/>
              <w:jc w:val="center"/>
              <w:rPr>
                <w:rFonts w:ascii="Times New Roman"/>
                <w:sz w:val="21"/>
              </w:rPr>
            </w:pPr>
            <w:r>
              <w:rPr>
                <w:rFonts w:ascii="Times New Roman"/>
                <w:sz w:val="21"/>
              </w:rPr>
              <w:t>620102K</w:t>
            </w:r>
          </w:p>
        </w:tc>
        <w:tc>
          <w:tcPr>
            <w:tcW w:w="2767" w:type="dxa"/>
          </w:tcPr>
          <w:p>
            <w:pPr>
              <w:pStyle w:val="14"/>
              <w:spacing w:before="34"/>
              <w:ind w:left="107"/>
              <w:rPr>
                <w:sz w:val="21"/>
              </w:rPr>
            </w:pPr>
            <w:r>
              <w:rPr>
                <w:sz w:val="21"/>
              </w:rPr>
              <w:t>口腔医学</w:t>
            </w:r>
          </w:p>
        </w:tc>
        <w:tc>
          <w:tcPr>
            <w:tcW w:w="851" w:type="dxa"/>
          </w:tcPr>
          <w:p>
            <w:pPr>
              <w:pStyle w:val="14"/>
              <w:spacing w:before="48"/>
              <w:ind w:left="89" w:right="78"/>
              <w:jc w:val="center"/>
              <w:rPr>
                <w:rFonts w:ascii="Times New Roman"/>
                <w:sz w:val="21"/>
              </w:rPr>
            </w:pPr>
            <w:r>
              <w:rPr>
                <w:rFonts w:ascii="Times New Roman"/>
                <w:sz w:val="21"/>
              </w:rPr>
              <w:t>630102</w:t>
            </w:r>
          </w:p>
        </w:tc>
        <w:tc>
          <w:tcPr>
            <w:tcW w:w="3319" w:type="dxa"/>
          </w:tcPr>
          <w:p>
            <w:pPr>
              <w:pStyle w:val="14"/>
              <w:spacing w:before="34"/>
              <w:ind w:left="108"/>
              <w:rPr>
                <w:sz w:val="21"/>
              </w:rPr>
            </w:pPr>
            <w:r>
              <w:rPr>
                <w:sz w:val="21"/>
              </w:rPr>
              <w:t>口腔医学</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455</w:t>
            </w:r>
          </w:p>
        </w:tc>
        <w:tc>
          <w:tcPr>
            <w:tcW w:w="1476" w:type="dxa"/>
          </w:tcPr>
          <w:p>
            <w:pPr>
              <w:pStyle w:val="14"/>
              <w:spacing w:before="48"/>
              <w:ind w:left="236" w:right="226"/>
              <w:jc w:val="center"/>
              <w:rPr>
                <w:rFonts w:ascii="Times New Roman"/>
                <w:sz w:val="21"/>
              </w:rPr>
            </w:pPr>
            <w:r>
              <w:rPr>
                <w:rFonts w:ascii="Times New Roman"/>
                <w:sz w:val="21"/>
              </w:rPr>
              <w:t>620103K</w:t>
            </w:r>
          </w:p>
        </w:tc>
        <w:tc>
          <w:tcPr>
            <w:tcW w:w="2767" w:type="dxa"/>
          </w:tcPr>
          <w:p>
            <w:pPr>
              <w:pStyle w:val="14"/>
              <w:spacing w:before="34"/>
              <w:ind w:left="107"/>
              <w:rPr>
                <w:sz w:val="21"/>
              </w:rPr>
            </w:pPr>
            <w:r>
              <w:rPr>
                <w:sz w:val="21"/>
              </w:rPr>
              <w:t>中医学</w:t>
            </w:r>
          </w:p>
        </w:tc>
        <w:tc>
          <w:tcPr>
            <w:tcW w:w="851" w:type="dxa"/>
          </w:tcPr>
          <w:p>
            <w:pPr>
              <w:pStyle w:val="14"/>
              <w:spacing w:before="48"/>
              <w:ind w:left="89" w:right="78"/>
              <w:jc w:val="center"/>
              <w:rPr>
                <w:rFonts w:ascii="Times New Roman"/>
                <w:sz w:val="21"/>
              </w:rPr>
            </w:pPr>
            <w:r>
              <w:rPr>
                <w:rFonts w:ascii="Times New Roman"/>
                <w:sz w:val="21"/>
              </w:rPr>
              <w:t>630103</w:t>
            </w:r>
          </w:p>
        </w:tc>
        <w:tc>
          <w:tcPr>
            <w:tcW w:w="3319" w:type="dxa"/>
          </w:tcPr>
          <w:p>
            <w:pPr>
              <w:pStyle w:val="14"/>
              <w:spacing w:before="34"/>
              <w:ind w:left="108"/>
              <w:rPr>
                <w:sz w:val="21"/>
              </w:rPr>
            </w:pPr>
            <w:r>
              <w:rPr>
                <w:sz w:val="21"/>
              </w:rPr>
              <w:t>中医学</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456</w:t>
            </w:r>
          </w:p>
        </w:tc>
        <w:tc>
          <w:tcPr>
            <w:tcW w:w="1476" w:type="dxa"/>
          </w:tcPr>
          <w:p>
            <w:pPr>
              <w:pStyle w:val="14"/>
              <w:spacing w:before="48"/>
              <w:ind w:left="236" w:right="226"/>
              <w:jc w:val="center"/>
              <w:rPr>
                <w:rFonts w:ascii="Times New Roman"/>
                <w:sz w:val="21"/>
              </w:rPr>
            </w:pPr>
            <w:r>
              <w:rPr>
                <w:rFonts w:ascii="Times New Roman"/>
                <w:sz w:val="21"/>
              </w:rPr>
              <w:t>620104K</w:t>
            </w:r>
          </w:p>
        </w:tc>
        <w:tc>
          <w:tcPr>
            <w:tcW w:w="2767" w:type="dxa"/>
          </w:tcPr>
          <w:p>
            <w:pPr>
              <w:pStyle w:val="14"/>
              <w:spacing w:before="34"/>
              <w:ind w:left="107"/>
              <w:rPr>
                <w:sz w:val="21"/>
              </w:rPr>
            </w:pPr>
            <w:r>
              <w:rPr>
                <w:sz w:val="21"/>
              </w:rPr>
              <w:t>中医骨伤</w:t>
            </w:r>
          </w:p>
        </w:tc>
        <w:tc>
          <w:tcPr>
            <w:tcW w:w="851" w:type="dxa"/>
          </w:tcPr>
          <w:p>
            <w:pPr>
              <w:pStyle w:val="14"/>
              <w:spacing w:before="48"/>
              <w:ind w:left="89" w:right="78"/>
              <w:jc w:val="center"/>
              <w:rPr>
                <w:rFonts w:ascii="Times New Roman"/>
                <w:sz w:val="21"/>
              </w:rPr>
            </w:pPr>
            <w:r>
              <w:rPr>
                <w:rFonts w:ascii="Times New Roman"/>
                <w:sz w:val="21"/>
              </w:rPr>
              <w:t>630109</w:t>
            </w:r>
          </w:p>
        </w:tc>
        <w:tc>
          <w:tcPr>
            <w:tcW w:w="3319" w:type="dxa"/>
          </w:tcPr>
          <w:p>
            <w:pPr>
              <w:pStyle w:val="14"/>
              <w:spacing w:before="34"/>
              <w:ind w:left="108"/>
              <w:rPr>
                <w:sz w:val="21"/>
              </w:rPr>
            </w:pPr>
            <w:r>
              <w:rPr>
                <w:sz w:val="21"/>
              </w:rPr>
              <w:t>中医骨伤</w:t>
            </w:r>
          </w:p>
        </w:tc>
        <w:tc>
          <w:tcPr>
            <w:tcW w:w="740" w:type="dxa"/>
          </w:tcPr>
          <w:p>
            <w:pPr>
              <w:pStyle w:val="14"/>
              <w:spacing w:before="34"/>
              <w:ind w:left="139" w:right="130"/>
              <w:jc w:val="center"/>
              <w:rPr>
                <w:sz w:val="21"/>
              </w:rPr>
            </w:pPr>
            <w:r>
              <w:rPr>
                <w:sz w:val="21"/>
              </w:rPr>
              <w:t>保留</w:t>
            </w:r>
          </w:p>
        </w:tc>
      </w:tr>
    </w:tbl>
    <w:p>
      <w:pPr>
        <w:spacing w:after="0"/>
        <w:jc w:val="center"/>
        <w:rPr>
          <w:sz w:val="21"/>
        </w:rPr>
        <w:sectPr>
          <w:pgSz w:w="11910" w:h="16840"/>
          <w:pgMar w:top="1440" w:right="660" w:bottom="980" w:left="660" w:header="0" w:footer="785" w:gutter="0"/>
        </w:sectPr>
      </w:pPr>
    </w:p>
    <w:tbl>
      <w:tblPr>
        <w:tblStyle w:val="10"/>
        <w:tblW w:w="10012" w:type="dxa"/>
        <w:tblInd w:w="4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9"/>
        <w:gridCol w:w="1476"/>
        <w:gridCol w:w="2767"/>
        <w:gridCol w:w="851"/>
        <w:gridCol w:w="3319"/>
        <w:gridCol w:w="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859" w:type="dxa"/>
          </w:tcPr>
          <w:p>
            <w:pPr>
              <w:pStyle w:val="14"/>
              <w:spacing w:before="4"/>
              <w:rPr>
                <w:rFonts w:ascii="方正小标宋简体"/>
                <w:sz w:val="15"/>
              </w:rPr>
            </w:pPr>
          </w:p>
          <w:p>
            <w:pPr>
              <w:pStyle w:val="14"/>
              <w:ind w:left="168" w:right="159"/>
              <w:jc w:val="center"/>
              <w:rPr>
                <w:rFonts w:hint="eastAsia" w:ascii="黑体" w:eastAsia="黑体"/>
                <w:b/>
                <w:sz w:val="24"/>
              </w:rPr>
            </w:pPr>
            <w:r>
              <w:rPr>
                <w:rFonts w:hint="eastAsia" w:ascii="黑体" w:eastAsia="黑体"/>
                <w:b/>
                <w:sz w:val="24"/>
              </w:rPr>
              <w:t>序号</w:t>
            </w:r>
          </w:p>
        </w:tc>
        <w:tc>
          <w:tcPr>
            <w:tcW w:w="1476" w:type="dxa"/>
          </w:tcPr>
          <w:p>
            <w:pPr>
              <w:pStyle w:val="14"/>
              <w:spacing w:before="4"/>
              <w:rPr>
                <w:rFonts w:ascii="方正小标宋简体"/>
                <w:sz w:val="15"/>
              </w:rPr>
            </w:pPr>
          </w:p>
          <w:p>
            <w:pPr>
              <w:pStyle w:val="14"/>
              <w:ind w:left="236" w:right="226"/>
              <w:jc w:val="center"/>
              <w:rPr>
                <w:rFonts w:hint="eastAsia" w:ascii="黑体" w:eastAsia="黑体"/>
                <w:b/>
                <w:sz w:val="24"/>
              </w:rPr>
            </w:pPr>
            <w:r>
              <w:rPr>
                <w:rFonts w:hint="eastAsia" w:ascii="黑体" w:eastAsia="黑体"/>
                <w:b/>
                <w:sz w:val="24"/>
              </w:rPr>
              <w:t>专业代码</w:t>
            </w:r>
          </w:p>
        </w:tc>
        <w:tc>
          <w:tcPr>
            <w:tcW w:w="2767" w:type="dxa"/>
          </w:tcPr>
          <w:p>
            <w:pPr>
              <w:pStyle w:val="14"/>
              <w:spacing w:before="4"/>
              <w:rPr>
                <w:rFonts w:ascii="方正小标宋简体"/>
                <w:sz w:val="15"/>
              </w:rPr>
            </w:pPr>
          </w:p>
          <w:p>
            <w:pPr>
              <w:pStyle w:val="14"/>
              <w:ind w:left="902"/>
              <w:rPr>
                <w:rFonts w:hint="eastAsia" w:ascii="黑体" w:eastAsia="黑体"/>
                <w:b/>
                <w:sz w:val="24"/>
              </w:rPr>
            </w:pPr>
            <w:r>
              <w:rPr>
                <w:rFonts w:hint="eastAsia" w:ascii="黑体" w:eastAsia="黑体"/>
                <w:b/>
                <w:sz w:val="24"/>
              </w:rPr>
              <w:t>专业名称</w:t>
            </w:r>
          </w:p>
        </w:tc>
        <w:tc>
          <w:tcPr>
            <w:tcW w:w="851" w:type="dxa"/>
          </w:tcPr>
          <w:p>
            <w:pPr>
              <w:pStyle w:val="14"/>
              <w:spacing w:before="115" w:line="242" w:lineRule="auto"/>
              <w:ind w:left="183" w:right="51" w:hanging="120"/>
              <w:rPr>
                <w:rFonts w:hint="eastAsia" w:ascii="黑体" w:eastAsia="黑体"/>
                <w:b/>
                <w:sz w:val="24"/>
              </w:rPr>
            </w:pPr>
            <w:r>
              <w:rPr>
                <w:rFonts w:hint="eastAsia" w:ascii="黑体" w:eastAsia="黑体"/>
                <w:b/>
                <w:sz w:val="24"/>
              </w:rPr>
              <w:t>原专业代码</w:t>
            </w:r>
          </w:p>
        </w:tc>
        <w:tc>
          <w:tcPr>
            <w:tcW w:w="3319" w:type="dxa"/>
          </w:tcPr>
          <w:p>
            <w:pPr>
              <w:pStyle w:val="14"/>
              <w:spacing w:before="4"/>
              <w:rPr>
                <w:rFonts w:ascii="方正小标宋简体"/>
                <w:sz w:val="15"/>
              </w:rPr>
            </w:pPr>
          </w:p>
          <w:p>
            <w:pPr>
              <w:pStyle w:val="14"/>
              <w:ind w:left="1057"/>
              <w:rPr>
                <w:rFonts w:hint="eastAsia" w:ascii="黑体" w:eastAsia="黑体"/>
                <w:b/>
                <w:sz w:val="24"/>
              </w:rPr>
            </w:pPr>
            <w:r>
              <w:rPr>
                <w:rFonts w:hint="eastAsia" w:ascii="黑体" w:eastAsia="黑体"/>
                <w:b/>
                <w:sz w:val="24"/>
              </w:rPr>
              <w:t>原专业名称</w:t>
            </w:r>
          </w:p>
        </w:tc>
        <w:tc>
          <w:tcPr>
            <w:tcW w:w="740" w:type="dxa"/>
          </w:tcPr>
          <w:p>
            <w:pPr>
              <w:pStyle w:val="14"/>
              <w:spacing w:before="115" w:line="242" w:lineRule="auto"/>
              <w:ind w:left="128" w:right="118"/>
              <w:rPr>
                <w:rFonts w:hint="eastAsia" w:ascii="黑体" w:eastAsia="黑体"/>
                <w:b/>
                <w:sz w:val="24"/>
              </w:rPr>
            </w:pPr>
            <w:r>
              <w:rPr>
                <w:rFonts w:hint="eastAsia" w:ascii="黑体" w:eastAsia="黑体"/>
                <w:b/>
                <w:sz w:val="24"/>
              </w:rPr>
              <w:t>调整情况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tcPr>
          <w:p>
            <w:pPr>
              <w:pStyle w:val="14"/>
              <w:spacing w:before="57"/>
              <w:ind w:left="168" w:right="158"/>
              <w:jc w:val="center"/>
              <w:rPr>
                <w:rFonts w:ascii="Times New Roman"/>
                <w:sz w:val="21"/>
              </w:rPr>
            </w:pPr>
            <w:r>
              <w:rPr>
                <w:rFonts w:ascii="Times New Roman"/>
                <w:sz w:val="21"/>
              </w:rPr>
              <w:t>457</w:t>
            </w:r>
          </w:p>
        </w:tc>
        <w:tc>
          <w:tcPr>
            <w:tcW w:w="1476" w:type="dxa"/>
          </w:tcPr>
          <w:p>
            <w:pPr>
              <w:pStyle w:val="14"/>
              <w:spacing w:before="57"/>
              <w:ind w:left="236" w:right="226"/>
              <w:jc w:val="center"/>
              <w:rPr>
                <w:rFonts w:ascii="Times New Roman"/>
                <w:sz w:val="21"/>
              </w:rPr>
            </w:pPr>
            <w:r>
              <w:rPr>
                <w:rFonts w:ascii="Times New Roman"/>
                <w:sz w:val="21"/>
              </w:rPr>
              <w:t>620105K</w:t>
            </w:r>
          </w:p>
        </w:tc>
        <w:tc>
          <w:tcPr>
            <w:tcW w:w="2767" w:type="dxa"/>
          </w:tcPr>
          <w:p>
            <w:pPr>
              <w:pStyle w:val="14"/>
              <w:spacing w:before="43"/>
              <w:ind w:left="107"/>
              <w:rPr>
                <w:sz w:val="21"/>
              </w:rPr>
            </w:pPr>
            <w:r>
              <w:rPr>
                <w:sz w:val="21"/>
              </w:rPr>
              <w:t>针灸推拿</w:t>
            </w:r>
          </w:p>
        </w:tc>
        <w:tc>
          <w:tcPr>
            <w:tcW w:w="851" w:type="dxa"/>
          </w:tcPr>
          <w:p>
            <w:pPr>
              <w:pStyle w:val="14"/>
              <w:spacing w:before="57"/>
              <w:ind w:left="89" w:right="78"/>
              <w:jc w:val="center"/>
              <w:rPr>
                <w:rFonts w:ascii="Times New Roman"/>
                <w:sz w:val="21"/>
              </w:rPr>
            </w:pPr>
            <w:r>
              <w:rPr>
                <w:rFonts w:ascii="Times New Roman"/>
                <w:sz w:val="21"/>
              </w:rPr>
              <w:t>630108</w:t>
            </w:r>
          </w:p>
        </w:tc>
        <w:tc>
          <w:tcPr>
            <w:tcW w:w="3319" w:type="dxa"/>
          </w:tcPr>
          <w:p>
            <w:pPr>
              <w:pStyle w:val="14"/>
              <w:spacing w:before="43"/>
              <w:ind w:left="108"/>
              <w:rPr>
                <w:sz w:val="21"/>
              </w:rPr>
            </w:pPr>
            <w:r>
              <w:rPr>
                <w:sz w:val="21"/>
              </w:rPr>
              <w:t>针灸推拿</w:t>
            </w:r>
          </w:p>
        </w:tc>
        <w:tc>
          <w:tcPr>
            <w:tcW w:w="740" w:type="dxa"/>
          </w:tcPr>
          <w:p>
            <w:pPr>
              <w:pStyle w:val="14"/>
              <w:spacing w:before="43"/>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8" w:hRule="atLeast"/>
        </w:trPr>
        <w:tc>
          <w:tcPr>
            <w:tcW w:w="859" w:type="dxa"/>
          </w:tcPr>
          <w:p>
            <w:pPr>
              <w:pStyle w:val="14"/>
              <w:spacing w:before="58"/>
              <w:ind w:left="168" w:right="158"/>
              <w:jc w:val="center"/>
              <w:rPr>
                <w:rFonts w:ascii="Times New Roman"/>
                <w:sz w:val="21"/>
              </w:rPr>
            </w:pPr>
            <w:r>
              <w:rPr>
                <w:rFonts w:ascii="Times New Roman"/>
                <w:sz w:val="21"/>
              </w:rPr>
              <w:t>458</w:t>
            </w:r>
          </w:p>
        </w:tc>
        <w:tc>
          <w:tcPr>
            <w:tcW w:w="1476" w:type="dxa"/>
          </w:tcPr>
          <w:p>
            <w:pPr>
              <w:pStyle w:val="14"/>
              <w:spacing w:before="58"/>
              <w:ind w:left="236" w:right="226"/>
              <w:jc w:val="center"/>
              <w:rPr>
                <w:rFonts w:ascii="Times New Roman"/>
                <w:sz w:val="21"/>
              </w:rPr>
            </w:pPr>
            <w:r>
              <w:rPr>
                <w:rFonts w:ascii="Times New Roman"/>
                <w:sz w:val="21"/>
              </w:rPr>
              <w:t>620106K</w:t>
            </w:r>
          </w:p>
        </w:tc>
        <w:tc>
          <w:tcPr>
            <w:tcW w:w="2767" w:type="dxa"/>
          </w:tcPr>
          <w:p>
            <w:pPr>
              <w:pStyle w:val="14"/>
              <w:spacing w:before="44"/>
              <w:ind w:left="107"/>
              <w:rPr>
                <w:sz w:val="21"/>
              </w:rPr>
            </w:pPr>
            <w:r>
              <w:rPr>
                <w:sz w:val="21"/>
              </w:rPr>
              <w:t>蒙医学</w:t>
            </w:r>
          </w:p>
        </w:tc>
        <w:tc>
          <w:tcPr>
            <w:tcW w:w="851" w:type="dxa"/>
          </w:tcPr>
          <w:p>
            <w:pPr>
              <w:pStyle w:val="14"/>
              <w:spacing w:before="58"/>
              <w:ind w:left="89" w:right="78"/>
              <w:jc w:val="center"/>
              <w:rPr>
                <w:rFonts w:ascii="Times New Roman"/>
                <w:sz w:val="21"/>
              </w:rPr>
            </w:pPr>
            <w:r>
              <w:rPr>
                <w:rFonts w:ascii="Times New Roman"/>
                <w:sz w:val="21"/>
              </w:rPr>
              <w:t>630104</w:t>
            </w:r>
          </w:p>
        </w:tc>
        <w:tc>
          <w:tcPr>
            <w:tcW w:w="3319" w:type="dxa"/>
          </w:tcPr>
          <w:p>
            <w:pPr>
              <w:pStyle w:val="14"/>
              <w:spacing w:before="44"/>
              <w:ind w:left="108"/>
              <w:rPr>
                <w:sz w:val="21"/>
              </w:rPr>
            </w:pPr>
            <w:r>
              <w:rPr>
                <w:sz w:val="21"/>
              </w:rPr>
              <w:t>蒙医学</w:t>
            </w:r>
          </w:p>
        </w:tc>
        <w:tc>
          <w:tcPr>
            <w:tcW w:w="740" w:type="dxa"/>
          </w:tcPr>
          <w:p>
            <w:pPr>
              <w:pStyle w:val="14"/>
              <w:spacing w:before="4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8" w:hRule="atLeast"/>
        </w:trPr>
        <w:tc>
          <w:tcPr>
            <w:tcW w:w="859" w:type="dxa"/>
          </w:tcPr>
          <w:p>
            <w:pPr>
              <w:pStyle w:val="14"/>
              <w:spacing w:before="57"/>
              <w:ind w:left="168" w:right="158"/>
              <w:jc w:val="center"/>
              <w:rPr>
                <w:rFonts w:ascii="Times New Roman"/>
                <w:sz w:val="21"/>
              </w:rPr>
            </w:pPr>
            <w:r>
              <w:rPr>
                <w:rFonts w:ascii="Times New Roman"/>
                <w:sz w:val="21"/>
              </w:rPr>
              <w:t>459</w:t>
            </w:r>
          </w:p>
        </w:tc>
        <w:tc>
          <w:tcPr>
            <w:tcW w:w="1476" w:type="dxa"/>
          </w:tcPr>
          <w:p>
            <w:pPr>
              <w:pStyle w:val="14"/>
              <w:spacing w:before="57"/>
              <w:ind w:left="236" w:right="226"/>
              <w:jc w:val="center"/>
              <w:rPr>
                <w:rFonts w:ascii="Times New Roman"/>
                <w:sz w:val="21"/>
              </w:rPr>
            </w:pPr>
            <w:r>
              <w:rPr>
                <w:rFonts w:ascii="Times New Roman"/>
                <w:sz w:val="21"/>
              </w:rPr>
              <w:t>620107K</w:t>
            </w:r>
          </w:p>
        </w:tc>
        <w:tc>
          <w:tcPr>
            <w:tcW w:w="2767" w:type="dxa"/>
          </w:tcPr>
          <w:p>
            <w:pPr>
              <w:pStyle w:val="14"/>
              <w:spacing w:before="43"/>
              <w:ind w:left="107"/>
              <w:rPr>
                <w:sz w:val="21"/>
              </w:rPr>
            </w:pPr>
            <w:r>
              <w:rPr>
                <w:sz w:val="21"/>
              </w:rPr>
              <w:t>藏医学</w:t>
            </w:r>
          </w:p>
        </w:tc>
        <w:tc>
          <w:tcPr>
            <w:tcW w:w="851" w:type="dxa"/>
          </w:tcPr>
          <w:p>
            <w:pPr>
              <w:pStyle w:val="14"/>
              <w:spacing w:before="57"/>
              <w:ind w:left="89" w:right="78"/>
              <w:jc w:val="center"/>
              <w:rPr>
                <w:rFonts w:ascii="Times New Roman"/>
                <w:sz w:val="21"/>
              </w:rPr>
            </w:pPr>
            <w:r>
              <w:rPr>
                <w:rFonts w:ascii="Times New Roman"/>
                <w:sz w:val="21"/>
              </w:rPr>
              <w:t>630105</w:t>
            </w:r>
          </w:p>
        </w:tc>
        <w:tc>
          <w:tcPr>
            <w:tcW w:w="3319" w:type="dxa"/>
          </w:tcPr>
          <w:p>
            <w:pPr>
              <w:pStyle w:val="14"/>
              <w:spacing w:before="43"/>
              <w:ind w:left="108"/>
              <w:rPr>
                <w:sz w:val="21"/>
              </w:rPr>
            </w:pPr>
            <w:r>
              <w:rPr>
                <w:sz w:val="21"/>
              </w:rPr>
              <w:t>藏医学</w:t>
            </w:r>
          </w:p>
        </w:tc>
        <w:tc>
          <w:tcPr>
            <w:tcW w:w="740" w:type="dxa"/>
          </w:tcPr>
          <w:p>
            <w:pPr>
              <w:pStyle w:val="14"/>
              <w:spacing w:before="43"/>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tcPr>
          <w:p>
            <w:pPr>
              <w:pStyle w:val="14"/>
              <w:spacing w:before="57"/>
              <w:ind w:left="168" w:right="158"/>
              <w:jc w:val="center"/>
              <w:rPr>
                <w:rFonts w:ascii="Times New Roman"/>
                <w:sz w:val="21"/>
              </w:rPr>
            </w:pPr>
            <w:r>
              <w:rPr>
                <w:rFonts w:ascii="Times New Roman"/>
                <w:sz w:val="21"/>
              </w:rPr>
              <w:t>460</w:t>
            </w:r>
          </w:p>
        </w:tc>
        <w:tc>
          <w:tcPr>
            <w:tcW w:w="1476" w:type="dxa"/>
          </w:tcPr>
          <w:p>
            <w:pPr>
              <w:pStyle w:val="14"/>
              <w:spacing w:before="57"/>
              <w:ind w:left="236" w:right="226"/>
              <w:jc w:val="center"/>
              <w:rPr>
                <w:rFonts w:ascii="Times New Roman"/>
                <w:sz w:val="21"/>
              </w:rPr>
            </w:pPr>
            <w:r>
              <w:rPr>
                <w:rFonts w:ascii="Times New Roman"/>
                <w:sz w:val="21"/>
              </w:rPr>
              <w:t>620108K</w:t>
            </w:r>
          </w:p>
        </w:tc>
        <w:tc>
          <w:tcPr>
            <w:tcW w:w="2767" w:type="dxa"/>
          </w:tcPr>
          <w:p>
            <w:pPr>
              <w:pStyle w:val="14"/>
              <w:spacing w:before="43"/>
              <w:ind w:left="107"/>
              <w:rPr>
                <w:sz w:val="21"/>
              </w:rPr>
            </w:pPr>
            <w:r>
              <w:rPr>
                <w:sz w:val="21"/>
              </w:rPr>
              <w:t>维医学</w:t>
            </w:r>
          </w:p>
        </w:tc>
        <w:tc>
          <w:tcPr>
            <w:tcW w:w="851" w:type="dxa"/>
          </w:tcPr>
          <w:p>
            <w:pPr>
              <w:pStyle w:val="14"/>
              <w:spacing w:before="57"/>
              <w:ind w:left="89" w:right="78"/>
              <w:jc w:val="center"/>
              <w:rPr>
                <w:rFonts w:ascii="Times New Roman"/>
                <w:sz w:val="21"/>
              </w:rPr>
            </w:pPr>
            <w:r>
              <w:rPr>
                <w:rFonts w:ascii="Times New Roman"/>
                <w:sz w:val="21"/>
              </w:rPr>
              <w:t>630106</w:t>
            </w:r>
          </w:p>
        </w:tc>
        <w:tc>
          <w:tcPr>
            <w:tcW w:w="3319" w:type="dxa"/>
          </w:tcPr>
          <w:p>
            <w:pPr>
              <w:pStyle w:val="14"/>
              <w:spacing w:before="43"/>
              <w:ind w:left="108"/>
              <w:rPr>
                <w:sz w:val="21"/>
              </w:rPr>
            </w:pPr>
            <w:r>
              <w:rPr>
                <w:sz w:val="21"/>
              </w:rPr>
              <w:t>维医学</w:t>
            </w:r>
          </w:p>
        </w:tc>
        <w:tc>
          <w:tcPr>
            <w:tcW w:w="740" w:type="dxa"/>
          </w:tcPr>
          <w:p>
            <w:pPr>
              <w:pStyle w:val="14"/>
              <w:spacing w:before="43"/>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8" w:hRule="atLeast"/>
        </w:trPr>
        <w:tc>
          <w:tcPr>
            <w:tcW w:w="859" w:type="dxa"/>
          </w:tcPr>
          <w:p>
            <w:pPr>
              <w:pStyle w:val="14"/>
              <w:spacing w:before="58"/>
              <w:ind w:left="168" w:right="158"/>
              <w:jc w:val="center"/>
              <w:rPr>
                <w:rFonts w:ascii="Times New Roman"/>
                <w:sz w:val="21"/>
              </w:rPr>
            </w:pPr>
            <w:r>
              <w:rPr>
                <w:rFonts w:ascii="Times New Roman"/>
                <w:sz w:val="21"/>
              </w:rPr>
              <w:t>461</w:t>
            </w:r>
          </w:p>
        </w:tc>
        <w:tc>
          <w:tcPr>
            <w:tcW w:w="1476" w:type="dxa"/>
          </w:tcPr>
          <w:p>
            <w:pPr>
              <w:pStyle w:val="14"/>
              <w:spacing w:before="58"/>
              <w:ind w:left="236" w:right="226"/>
              <w:jc w:val="center"/>
              <w:rPr>
                <w:rFonts w:ascii="Times New Roman"/>
                <w:sz w:val="21"/>
              </w:rPr>
            </w:pPr>
            <w:r>
              <w:rPr>
                <w:rFonts w:ascii="Times New Roman"/>
                <w:sz w:val="21"/>
              </w:rPr>
              <w:t>620109K</w:t>
            </w:r>
          </w:p>
        </w:tc>
        <w:tc>
          <w:tcPr>
            <w:tcW w:w="2767" w:type="dxa"/>
          </w:tcPr>
          <w:p>
            <w:pPr>
              <w:pStyle w:val="14"/>
              <w:spacing w:before="44"/>
              <w:ind w:left="107"/>
              <w:rPr>
                <w:sz w:val="21"/>
              </w:rPr>
            </w:pPr>
            <w:r>
              <w:rPr>
                <w:sz w:val="21"/>
              </w:rPr>
              <w:t>傣医学</w:t>
            </w:r>
          </w:p>
        </w:tc>
        <w:tc>
          <w:tcPr>
            <w:tcW w:w="851" w:type="dxa"/>
          </w:tcPr>
          <w:p>
            <w:pPr>
              <w:pStyle w:val="14"/>
              <w:spacing w:before="58"/>
              <w:ind w:left="89" w:right="78"/>
              <w:jc w:val="center"/>
              <w:rPr>
                <w:rFonts w:ascii="Times New Roman"/>
                <w:sz w:val="21"/>
              </w:rPr>
            </w:pPr>
            <w:r>
              <w:rPr>
                <w:rFonts w:ascii="Times New Roman"/>
                <w:sz w:val="21"/>
              </w:rPr>
              <w:t>630110</w:t>
            </w:r>
          </w:p>
        </w:tc>
        <w:tc>
          <w:tcPr>
            <w:tcW w:w="3319" w:type="dxa"/>
          </w:tcPr>
          <w:p>
            <w:pPr>
              <w:pStyle w:val="14"/>
              <w:spacing w:before="44"/>
              <w:ind w:left="108"/>
              <w:rPr>
                <w:sz w:val="21"/>
              </w:rPr>
            </w:pPr>
            <w:r>
              <w:rPr>
                <w:sz w:val="21"/>
              </w:rPr>
              <w:t>傣医学</w:t>
            </w:r>
          </w:p>
        </w:tc>
        <w:tc>
          <w:tcPr>
            <w:tcW w:w="740" w:type="dxa"/>
          </w:tcPr>
          <w:p>
            <w:pPr>
              <w:pStyle w:val="14"/>
              <w:spacing w:before="4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8" w:hRule="atLeast"/>
        </w:trPr>
        <w:tc>
          <w:tcPr>
            <w:tcW w:w="859" w:type="dxa"/>
          </w:tcPr>
          <w:p>
            <w:pPr>
              <w:pStyle w:val="14"/>
              <w:spacing w:before="57"/>
              <w:ind w:left="168" w:right="158"/>
              <w:jc w:val="center"/>
              <w:rPr>
                <w:rFonts w:ascii="Times New Roman"/>
                <w:sz w:val="21"/>
              </w:rPr>
            </w:pPr>
            <w:r>
              <w:rPr>
                <w:rFonts w:ascii="Times New Roman"/>
                <w:sz w:val="21"/>
              </w:rPr>
              <w:t>462</w:t>
            </w:r>
          </w:p>
        </w:tc>
        <w:tc>
          <w:tcPr>
            <w:tcW w:w="1476" w:type="dxa"/>
          </w:tcPr>
          <w:p>
            <w:pPr>
              <w:pStyle w:val="14"/>
              <w:spacing w:before="57"/>
              <w:ind w:left="236" w:right="226"/>
              <w:jc w:val="center"/>
              <w:rPr>
                <w:rFonts w:ascii="Times New Roman"/>
                <w:sz w:val="21"/>
              </w:rPr>
            </w:pPr>
            <w:r>
              <w:rPr>
                <w:rFonts w:ascii="Times New Roman"/>
                <w:sz w:val="21"/>
              </w:rPr>
              <w:t>620110K</w:t>
            </w:r>
          </w:p>
        </w:tc>
        <w:tc>
          <w:tcPr>
            <w:tcW w:w="2767" w:type="dxa"/>
          </w:tcPr>
          <w:p>
            <w:pPr>
              <w:pStyle w:val="14"/>
              <w:spacing w:before="43"/>
              <w:ind w:left="107"/>
              <w:rPr>
                <w:sz w:val="21"/>
              </w:rPr>
            </w:pPr>
            <w:r>
              <w:rPr>
                <w:sz w:val="21"/>
              </w:rPr>
              <w:t>哈医学</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43"/>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10012" w:type="dxa"/>
            <w:gridSpan w:val="6"/>
            <w:shd w:val="clear" w:color="auto" w:fill="D8D8D8"/>
          </w:tcPr>
          <w:p>
            <w:pPr>
              <w:pStyle w:val="14"/>
              <w:spacing w:before="36"/>
              <w:ind w:left="107"/>
              <w:rPr>
                <w:b/>
                <w:sz w:val="22"/>
              </w:rPr>
            </w:pPr>
            <w:r>
              <w:rPr>
                <w:rFonts w:ascii="Times New Roman" w:eastAsia="Times New Roman"/>
                <w:b/>
                <w:sz w:val="22"/>
              </w:rPr>
              <w:t xml:space="preserve">6202 </w:t>
            </w:r>
            <w:r>
              <w:rPr>
                <w:b/>
                <w:sz w:val="22"/>
              </w:rPr>
              <w:t>护理类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8" w:hRule="atLeast"/>
        </w:trPr>
        <w:tc>
          <w:tcPr>
            <w:tcW w:w="859" w:type="dxa"/>
            <w:vMerge w:val="restart"/>
          </w:tcPr>
          <w:p>
            <w:pPr>
              <w:pStyle w:val="14"/>
              <w:spacing w:before="11"/>
              <w:rPr>
                <w:rFonts w:ascii="方正小标宋简体"/>
                <w:sz w:val="13"/>
              </w:rPr>
            </w:pPr>
          </w:p>
          <w:p>
            <w:pPr>
              <w:pStyle w:val="14"/>
              <w:ind w:left="272"/>
              <w:rPr>
                <w:rFonts w:ascii="Times New Roman"/>
                <w:sz w:val="21"/>
              </w:rPr>
            </w:pPr>
            <w:r>
              <w:rPr>
                <w:rFonts w:ascii="Times New Roman"/>
                <w:sz w:val="21"/>
              </w:rPr>
              <w:t>463</w:t>
            </w:r>
          </w:p>
        </w:tc>
        <w:tc>
          <w:tcPr>
            <w:tcW w:w="1476" w:type="dxa"/>
            <w:vMerge w:val="restart"/>
          </w:tcPr>
          <w:p>
            <w:pPr>
              <w:pStyle w:val="14"/>
              <w:spacing w:before="11"/>
              <w:rPr>
                <w:rFonts w:ascii="方正小标宋简体"/>
                <w:sz w:val="13"/>
              </w:rPr>
            </w:pPr>
          </w:p>
          <w:p>
            <w:pPr>
              <w:pStyle w:val="14"/>
              <w:ind w:left="422"/>
              <w:rPr>
                <w:rFonts w:ascii="Times New Roman"/>
                <w:sz w:val="21"/>
              </w:rPr>
            </w:pPr>
            <w:r>
              <w:rPr>
                <w:rFonts w:ascii="Times New Roman"/>
                <w:sz w:val="21"/>
              </w:rPr>
              <w:t>620201</w:t>
            </w:r>
          </w:p>
        </w:tc>
        <w:tc>
          <w:tcPr>
            <w:tcW w:w="2767" w:type="dxa"/>
            <w:vMerge w:val="restart"/>
          </w:tcPr>
          <w:p>
            <w:pPr>
              <w:pStyle w:val="14"/>
              <w:spacing w:before="15"/>
              <w:rPr>
                <w:rFonts w:ascii="方正小标宋简体"/>
                <w:sz w:val="12"/>
              </w:rPr>
            </w:pPr>
          </w:p>
          <w:p>
            <w:pPr>
              <w:pStyle w:val="14"/>
              <w:ind w:left="107"/>
              <w:rPr>
                <w:sz w:val="21"/>
              </w:rPr>
            </w:pPr>
            <w:r>
              <w:rPr>
                <w:sz w:val="21"/>
              </w:rPr>
              <w:t>护理</w:t>
            </w:r>
          </w:p>
        </w:tc>
        <w:tc>
          <w:tcPr>
            <w:tcW w:w="851" w:type="dxa"/>
          </w:tcPr>
          <w:p>
            <w:pPr>
              <w:pStyle w:val="14"/>
              <w:spacing w:before="58"/>
              <w:ind w:left="89" w:right="78"/>
              <w:jc w:val="center"/>
              <w:rPr>
                <w:rFonts w:ascii="Times New Roman"/>
                <w:sz w:val="21"/>
              </w:rPr>
            </w:pPr>
            <w:r>
              <w:rPr>
                <w:rFonts w:ascii="Times New Roman"/>
                <w:sz w:val="21"/>
              </w:rPr>
              <w:t>630201</w:t>
            </w:r>
          </w:p>
        </w:tc>
        <w:tc>
          <w:tcPr>
            <w:tcW w:w="3319" w:type="dxa"/>
          </w:tcPr>
          <w:p>
            <w:pPr>
              <w:pStyle w:val="14"/>
              <w:spacing w:before="44"/>
              <w:ind w:left="108"/>
              <w:rPr>
                <w:sz w:val="21"/>
              </w:rPr>
            </w:pPr>
            <w:r>
              <w:rPr>
                <w:sz w:val="21"/>
              </w:rPr>
              <w:t>护理</w:t>
            </w:r>
          </w:p>
        </w:tc>
        <w:tc>
          <w:tcPr>
            <w:tcW w:w="740" w:type="dxa"/>
            <w:vMerge w:val="restart"/>
          </w:tcPr>
          <w:p>
            <w:pPr>
              <w:pStyle w:val="14"/>
              <w:spacing w:before="15"/>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8"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630203</w:t>
            </w:r>
          </w:p>
        </w:tc>
        <w:tc>
          <w:tcPr>
            <w:tcW w:w="3319" w:type="dxa"/>
          </w:tcPr>
          <w:p>
            <w:pPr>
              <w:pStyle w:val="14"/>
              <w:spacing w:before="43"/>
              <w:ind w:left="108"/>
              <w:rPr>
                <w:sz w:val="21"/>
              </w:rPr>
            </w:pPr>
            <w:r>
              <w:rPr>
                <w:sz w:val="21"/>
              </w:rPr>
              <w:t>涉外护理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tcPr>
          <w:p>
            <w:pPr>
              <w:pStyle w:val="14"/>
              <w:spacing w:before="57"/>
              <w:ind w:left="168" w:right="158"/>
              <w:jc w:val="center"/>
              <w:rPr>
                <w:rFonts w:ascii="Times New Roman"/>
                <w:sz w:val="21"/>
              </w:rPr>
            </w:pPr>
            <w:r>
              <w:rPr>
                <w:rFonts w:ascii="Times New Roman"/>
                <w:sz w:val="21"/>
              </w:rPr>
              <w:t>464</w:t>
            </w:r>
          </w:p>
        </w:tc>
        <w:tc>
          <w:tcPr>
            <w:tcW w:w="1476" w:type="dxa"/>
          </w:tcPr>
          <w:p>
            <w:pPr>
              <w:pStyle w:val="14"/>
              <w:spacing w:before="57"/>
              <w:ind w:left="235" w:right="226"/>
              <w:jc w:val="center"/>
              <w:rPr>
                <w:rFonts w:ascii="Times New Roman"/>
                <w:sz w:val="21"/>
              </w:rPr>
            </w:pPr>
            <w:r>
              <w:rPr>
                <w:rFonts w:ascii="Times New Roman"/>
                <w:sz w:val="21"/>
              </w:rPr>
              <w:t>620202</w:t>
            </w:r>
          </w:p>
        </w:tc>
        <w:tc>
          <w:tcPr>
            <w:tcW w:w="2767" w:type="dxa"/>
          </w:tcPr>
          <w:p>
            <w:pPr>
              <w:pStyle w:val="14"/>
              <w:spacing w:before="43"/>
              <w:ind w:left="107"/>
              <w:rPr>
                <w:sz w:val="21"/>
              </w:rPr>
            </w:pPr>
            <w:r>
              <w:rPr>
                <w:sz w:val="21"/>
              </w:rPr>
              <w:t>助产</w:t>
            </w:r>
          </w:p>
        </w:tc>
        <w:tc>
          <w:tcPr>
            <w:tcW w:w="851" w:type="dxa"/>
          </w:tcPr>
          <w:p>
            <w:pPr>
              <w:pStyle w:val="14"/>
              <w:spacing w:before="57"/>
              <w:ind w:left="89" w:right="78"/>
              <w:jc w:val="center"/>
              <w:rPr>
                <w:rFonts w:ascii="Times New Roman"/>
                <w:sz w:val="21"/>
              </w:rPr>
            </w:pPr>
            <w:r>
              <w:rPr>
                <w:rFonts w:ascii="Times New Roman"/>
                <w:sz w:val="21"/>
              </w:rPr>
              <w:t>630202</w:t>
            </w:r>
          </w:p>
        </w:tc>
        <w:tc>
          <w:tcPr>
            <w:tcW w:w="3319" w:type="dxa"/>
          </w:tcPr>
          <w:p>
            <w:pPr>
              <w:pStyle w:val="14"/>
              <w:spacing w:before="43"/>
              <w:ind w:left="108"/>
              <w:rPr>
                <w:sz w:val="21"/>
              </w:rPr>
            </w:pPr>
            <w:r>
              <w:rPr>
                <w:sz w:val="21"/>
              </w:rPr>
              <w:t>助产</w:t>
            </w:r>
          </w:p>
        </w:tc>
        <w:tc>
          <w:tcPr>
            <w:tcW w:w="740" w:type="dxa"/>
          </w:tcPr>
          <w:p>
            <w:pPr>
              <w:pStyle w:val="14"/>
              <w:spacing w:before="43"/>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8" w:hRule="atLeast"/>
        </w:trPr>
        <w:tc>
          <w:tcPr>
            <w:tcW w:w="10012" w:type="dxa"/>
            <w:gridSpan w:val="6"/>
            <w:shd w:val="clear" w:color="auto" w:fill="D8D8D8"/>
          </w:tcPr>
          <w:p>
            <w:pPr>
              <w:pStyle w:val="14"/>
              <w:spacing w:before="37"/>
              <w:ind w:left="107"/>
              <w:rPr>
                <w:b/>
                <w:sz w:val="22"/>
              </w:rPr>
            </w:pPr>
            <w:r>
              <w:rPr>
                <w:rFonts w:ascii="Times New Roman" w:eastAsia="Times New Roman"/>
                <w:b/>
                <w:sz w:val="22"/>
              </w:rPr>
              <w:t xml:space="preserve">6203 </w:t>
            </w:r>
            <w:r>
              <w:rPr>
                <w:b/>
                <w:sz w:val="22"/>
              </w:rPr>
              <w:t>药学类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8" w:hRule="atLeast"/>
        </w:trPr>
        <w:tc>
          <w:tcPr>
            <w:tcW w:w="859" w:type="dxa"/>
            <w:vMerge w:val="restart"/>
          </w:tcPr>
          <w:p>
            <w:pPr>
              <w:pStyle w:val="14"/>
              <w:spacing w:before="11"/>
              <w:rPr>
                <w:rFonts w:ascii="方正小标宋简体"/>
                <w:sz w:val="13"/>
              </w:rPr>
            </w:pPr>
          </w:p>
          <w:p>
            <w:pPr>
              <w:pStyle w:val="14"/>
              <w:ind w:left="272"/>
              <w:rPr>
                <w:rFonts w:ascii="Times New Roman"/>
                <w:sz w:val="21"/>
              </w:rPr>
            </w:pPr>
            <w:r>
              <w:rPr>
                <w:rFonts w:ascii="Times New Roman"/>
                <w:sz w:val="21"/>
              </w:rPr>
              <w:t>465</w:t>
            </w:r>
          </w:p>
        </w:tc>
        <w:tc>
          <w:tcPr>
            <w:tcW w:w="1476" w:type="dxa"/>
            <w:vMerge w:val="restart"/>
          </w:tcPr>
          <w:p>
            <w:pPr>
              <w:pStyle w:val="14"/>
              <w:spacing w:before="11"/>
              <w:rPr>
                <w:rFonts w:ascii="方正小标宋简体"/>
                <w:sz w:val="13"/>
              </w:rPr>
            </w:pPr>
          </w:p>
          <w:p>
            <w:pPr>
              <w:pStyle w:val="14"/>
              <w:ind w:left="422"/>
              <w:rPr>
                <w:rFonts w:ascii="Times New Roman"/>
                <w:sz w:val="21"/>
              </w:rPr>
            </w:pPr>
            <w:r>
              <w:rPr>
                <w:rFonts w:ascii="Times New Roman"/>
                <w:sz w:val="21"/>
              </w:rPr>
              <w:t>620301</w:t>
            </w:r>
          </w:p>
        </w:tc>
        <w:tc>
          <w:tcPr>
            <w:tcW w:w="2767" w:type="dxa"/>
            <w:vMerge w:val="restart"/>
          </w:tcPr>
          <w:p>
            <w:pPr>
              <w:pStyle w:val="14"/>
              <w:spacing w:before="15"/>
              <w:rPr>
                <w:rFonts w:ascii="方正小标宋简体"/>
                <w:sz w:val="12"/>
              </w:rPr>
            </w:pPr>
          </w:p>
          <w:p>
            <w:pPr>
              <w:pStyle w:val="14"/>
              <w:ind w:left="107"/>
              <w:rPr>
                <w:sz w:val="21"/>
              </w:rPr>
            </w:pPr>
            <w:r>
              <w:rPr>
                <w:sz w:val="21"/>
              </w:rPr>
              <w:t>药学</w:t>
            </w:r>
          </w:p>
        </w:tc>
        <w:tc>
          <w:tcPr>
            <w:tcW w:w="851" w:type="dxa"/>
          </w:tcPr>
          <w:p>
            <w:pPr>
              <w:pStyle w:val="14"/>
              <w:spacing w:before="57"/>
              <w:ind w:left="89" w:right="78"/>
              <w:jc w:val="center"/>
              <w:rPr>
                <w:rFonts w:ascii="Times New Roman"/>
                <w:sz w:val="21"/>
              </w:rPr>
            </w:pPr>
            <w:r>
              <w:rPr>
                <w:rFonts w:ascii="Times New Roman"/>
                <w:sz w:val="21"/>
              </w:rPr>
              <w:t>630301</w:t>
            </w:r>
          </w:p>
        </w:tc>
        <w:tc>
          <w:tcPr>
            <w:tcW w:w="3319" w:type="dxa"/>
          </w:tcPr>
          <w:p>
            <w:pPr>
              <w:pStyle w:val="14"/>
              <w:spacing w:before="43"/>
              <w:ind w:left="108"/>
              <w:rPr>
                <w:sz w:val="21"/>
              </w:rPr>
            </w:pPr>
            <w:r>
              <w:rPr>
                <w:sz w:val="21"/>
              </w:rPr>
              <w:t>药学</w:t>
            </w:r>
          </w:p>
        </w:tc>
        <w:tc>
          <w:tcPr>
            <w:tcW w:w="740" w:type="dxa"/>
            <w:vMerge w:val="restart"/>
          </w:tcPr>
          <w:p>
            <w:pPr>
              <w:pStyle w:val="14"/>
              <w:spacing w:before="15"/>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630305</w:t>
            </w:r>
          </w:p>
        </w:tc>
        <w:tc>
          <w:tcPr>
            <w:tcW w:w="3319" w:type="dxa"/>
          </w:tcPr>
          <w:p>
            <w:pPr>
              <w:pStyle w:val="14"/>
              <w:spacing w:before="43"/>
              <w:ind w:left="108"/>
              <w:rPr>
                <w:sz w:val="21"/>
              </w:rPr>
            </w:pPr>
            <w:r>
              <w:rPr>
                <w:sz w:val="21"/>
              </w:rPr>
              <w:t>现代中药技术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8" w:hRule="atLeast"/>
        </w:trPr>
        <w:tc>
          <w:tcPr>
            <w:tcW w:w="859" w:type="dxa"/>
          </w:tcPr>
          <w:p>
            <w:pPr>
              <w:pStyle w:val="14"/>
              <w:spacing w:before="58"/>
              <w:ind w:left="168" w:right="158"/>
              <w:jc w:val="center"/>
              <w:rPr>
                <w:rFonts w:ascii="Times New Roman"/>
                <w:sz w:val="21"/>
              </w:rPr>
            </w:pPr>
            <w:r>
              <w:rPr>
                <w:rFonts w:ascii="Times New Roman"/>
                <w:sz w:val="21"/>
              </w:rPr>
              <w:t>466</w:t>
            </w:r>
          </w:p>
        </w:tc>
        <w:tc>
          <w:tcPr>
            <w:tcW w:w="1476" w:type="dxa"/>
          </w:tcPr>
          <w:p>
            <w:pPr>
              <w:pStyle w:val="14"/>
              <w:spacing w:before="58"/>
              <w:ind w:left="235" w:right="226"/>
              <w:jc w:val="center"/>
              <w:rPr>
                <w:rFonts w:ascii="Times New Roman"/>
                <w:sz w:val="21"/>
              </w:rPr>
            </w:pPr>
            <w:r>
              <w:rPr>
                <w:rFonts w:ascii="Times New Roman"/>
                <w:sz w:val="21"/>
              </w:rPr>
              <w:t>620302</w:t>
            </w:r>
          </w:p>
        </w:tc>
        <w:tc>
          <w:tcPr>
            <w:tcW w:w="2767" w:type="dxa"/>
          </w:tcPr>
          <w:p>
            <w:pPr>
              <w:pStyle w:val="14"/>
              <w:spacing w:before="44"/>
              <w:ind w:left="107"/>
              <w:rPr>
                <w:sz w:val="21"/>
              </w:rPr>
            </w:pPr>
            <w:r>
              <w:rPr>
                <w:sz w:val="21"/>
              </w:rPr>
              <w:t>中药学</w:t>
            </w:r>
          </w:p>
        </w:tc>
        <w:tc>
          <w:tcPr>
            <w:tcW w:w="851" w:type="dxa"/>
          </w:tcPr>
          <w:p>
            <w:pPr>
              <w:pStyle w:val="14"/>
              <w:spacing w:before="58"/>
              <w:ind w:left="89" w:right="78"/>
              <w:jc w:val="center"/>
              <w:rPr>
                <w:rFonts w:ascii="Times New Roman"/>
                <w:sz w:val="21"/>
              </w:rPr>
            </w:pPr>
            <w:r>
              <w:rPr>
                <w:rFonts w:ascii="Times New Roman"/>
                <w:sz w:val="21"/>
              </w:rPr>
              <w:t>630302</w:t>
            </w:r>
          </w:p>
        </w:tc>
        <w:tc>
          <w:tcPr>
            <w:tcW w:w="3319" w:type="dxa"/>
          </w:tcPr>
          <w:p>
            <w:pPr>
              <w:pStyle w:val="14"/>
              <w:spacing w:before="44"/>
              <w:ind w:left="108"/>
              <w:rPr>
                <w:sz w:val="21"/>
              </w:rPr>
            </w:pPr>
            <w:r>
              <w:rPr>
                <w:sz w:val="21"/>
              </w:rPr>
              <w:t>中药</w:t>
            </w:r>
          </w:p>
        </w:tc>
        <w:tc>
          <w:tcPr>
            <w:tcW w:w="740" w:type="dxa"/>
          </w:tcPr>
          <w:p>
            <w:pPr>
              <w:pStyle w:val="14"/>
              <w:spacing w:before="4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8" w:hRule="atLeast"/>
        </w:trPr>
        <w:tc>
          <w:tcPr>
            <w:tcW w:w="859" w:type="dxa"/>
          </w:tcPr>
          <w:p>
            <w:pPr>
              <w:pStyle w:val="14"/>
              <w:spacing w:before="57"/>
              <w:ind w:left="168" w:right="158"/>
              <w:jc w:val="center"/>
              <w:rPr>
                <w:rFonts w:ascii="Times New Roman"/>
                <w:sz w:val="21"/>
              </w:rPr>
            </w:pPr>
            <w:r>
              <w:rPr>
                <w:rFonts w:ascii="Times New Roman"/>
                <w:sz w:val="21"/>
              </w:rPr>
              <w:t>467</w:t>
            </w:r>
          </w:p>
        </w:tc>
        <w:tc>
          <w:tcPr>
            <w:tcW w:w="1476" w:type="dxa"/>
          </w:tcPr>
          <w:p>
            <w:pPr>
              <w:pStyle w:val="14"/>
              <w:spacing w:before="57"/>
              <w:ind w:left="235" w:right="226"/>
              <w:jc w:val="center"/>
              <w:rPr>
                <w:rFonts w:ascii="Times New Roman"/>
                <w:sz w:val="21"/>
              </w:rPr>
            </w:pPr>
            <w:r>
              <w:rPr>
                <w:rFonts w:ascii="Times New Roman"/>
                <w:sz w:val="21"/>
              </w:rPr>
              <w:t>620303</w:t>
            </w:r>
          </w:p>
        </w:tc>
        <w:tc>
          <w:tcPr>
            <w:tcW w:w="2767" w:type="dxa"/>
          </w:tcPr>
          <w:p>
            <w:pPr>
              <w:pStyle w:val="14"/>
              <w:spacing w:before="43"/>
              <w:ind w:left="107"/>
              <w:rPr>
                <w:sz w:val="21"/>
              </w:rPr>
            </w:pPr>
            <w:r>
              <w:rPr>
                <w:sz w:val="21"/>
              </w:rPr>
              <w:t>蒙药学</w:t>
            </w:r>
          </w:p>
        </w:tc>
        <w:tc>
          <w:tcPr>
            <w:tcW w:w="851" w:type="dxa"/>
          </w:tcPr>
          <w:p>
            <w:pPr>
              <w:pStyle w:val="14"/>
              <w:spacing w:before="57"/>
              <w:ind w:left="89" w:right="78"/>
              <w:jc w:val="center"/>
              <w:rPr>
                <w:rFonts w:ascii="Times New Roman"/>
                <w:sz w:val="21"/>
              </w:rPr>
            </w:pPr>
            <w:r>
              <w:rPr>
                <w:rFonts w:ascii="Times New Roman"/>
                <w:sz w:val="21"/>
              </w:rPr>
              <w:t>630306</w:t>
            </w:r>
          </w:p>
        </w:tc>
        <w:tc>
          <w:tcPr>
            <w:tcW w:w="3319" w:type="dxa"/>
          </w:tcPr>
          <w:p>
            <w:pPr>
              <w:pStyle w:val="14"/>
              <w:spacing w:before="43"/>
              <w:ind w:left="108"/>
              <w:rPr>
                <w:sz w:val="21"/>
              </w:rPr>
            </w:pPr>
            <w:r>
              <w:rPr>
                <w:sz w:val="21"/>
              </w:rPr>
              <w:t>蒙药学</w:t>
            </w:r>
          </w:p>
        </w:tc>
        <w:tc>
          <w:tcPr>
            <w:tcW w:w="740" w:type="dxa"/>
          </w:tcPr>
          <w:p>
            <w:pPr>
              <w:pStyle w:val="14"/>
              <w:spacing w:before="43"/>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tcPr>
          <w:p>
            <w:pPr>
              <w:pStyle w:val="14"/>
              <w:spacing w:before="57"/>
              <w:ind w:left="168" w:right="158"/>
              <w:jc w:val="center"/>
              <w:rPr>
                <w:rFonts w:ascii="Times New Roman"/>
                <w:sz w:val="21"/>
              </w:rPr>
            </w:pPr>
            <w:r>
              <w:rPr>
                <w:rFonts w:ascii="Times New Roman"/>
                <w:sz w:val="21"/>
              </w:rPr>
              <w:t>468</w:t>
            </w:r>
          </w:p>
        </w:tc>
        <w:tc>
          <w:tcPr>
            <w:tcW w:w="1476" w:type="dxa"/>
          </w:tcPr>
          <w:p>
            <w:pPr>
              <w:pStyle w:val="14"/>
              <w:spacing w:before="57"/>
              <w:ind w:left="235" w:right="226"/>
              <w:jc w:val="center"/>
              <w:rPr>
                <w:rFonts w:ascii="Times New Roman"/>
                <w:sz w:val="21"/>
              </w:rPr>
            </w:pPr>
            <w:r>
              <w:rPr>
                <w:rFonts w:ascii="Times New Roman"/>
                <w:sz w:val="21"/>
              </w:rPr>
              <w:t>620304</w:t>
            </w:r>
          </w:p>
        </w:tc>
        <w:tc>
          <w:tcPr>
            <w:tcW w:w="2767" w:type="dxa"/>
          </w:tcPr>
          <w:p>
            <w:pPr>
              <w:pStyle w:val="14"/>
              <w:spacing w:before="43"/>
              <w:ind w:left="107"/>
              <w:rPr>
                <w:sz w:val="21"/>
              </w:rPr>
            </w:pPr>
            <w:r>
              <w:rPr>
                <w:sz w:val="21"/>
              </w:rPr>
              <w:t>维药学</w:t>
            </w:r>
          </w:p>
        </w:tc>
        <w:tc>
          <w:tcPr>
            <w:tcW w:w="851" w:type="dxa"/>
          </w:tcPr>
          <w:p>
            <w:pPr>
              <w:pStyle w:val="14"/>
              <w:spacing w:before="57"/>
              <w:ind w:left="89" w:right="78"/>
              <w:jc w:val="center"/>
              <w:rPr>
                <w:rFonts w:ascii="Times New Roman"/>
                <w:sz w:val="21"/>
              </w:rPr>
            </w:pPr>
            <w:r>
              <w:rPr>
                <w:rFonts w:ascii="Times New Roman"/>
                <w:sz w:val="21"/>
              </w:rPr>
              <w:t>630303</w:t>
            </w:r>
          </w:p>
        </w:tc>
        <w:tc>
          <w:tcPr>
            <w:tcW w:w="3319" w:type="dxa"/>
          </w:tcPr>
          <w:p>
            <w:pPr>
              <w:pStyle w:val="14"/>
              <w:spacing w:before="43"/>
              <w:ind w:left="108"/>
              <w:rPr>
                <w:sz w:val="21"/>
              </w:rPr>
            </w:pPr>
            <w:r>
              <w:rPr>
                <w:sz w:val="21"/>
              </w:rPr>
              <w:t>维药学</w:t>
            </w:r>
          </w:p>
        </w:tc>
        <w:tc>
          <w:tcPr>
            <w:tcW w:w="740" w:type="dxa"/>
          </w:tcPr>
          <w:p>
            <w:pPr>
              <w:pStyle w:val="14"/>
              <w:spacing w:before="43"/>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8" w:hRule="atLeast"/>
        </w:trPr>
        <w:tc>
          <w:tcPr>
            <w:tcW w:w="859" w:type="dxa"/>
          </w:tcPr>
          <w:p>
            <w:pPr>
              <w:pStyle w:val="14"/>
              <w:spacing w:before="58"/>
              <w:ind w:left="168" w:right="158"/>
              <w:jc w:val="center"/>
              <w:rPr>
                <w:rFonts w:ascii="Times New Roman"/>
                <w:sz w:val="21"/>
              </w:rPr>
            </w:pPr>
            <w:r>
              <w:rPr>
                <w:rFonts w:ascii="Times New Roman"/>
                <w:sz w:val="21"/>
              </w:rPr>
              <w:t>469</w:t>
            </w:r>
          </w:p>
        </w:tc>
        <w:tc>
          <w:tcPr>
            <w:tcW w:w="1476" w:type="dxa"/>
          </w:tcPr>
          <w:p>
            <w:pPr>
              <w:pStyle w:val="14"/>
              <w:spacing w:before="58"/>
              <w:ind w:left="235" w:right="226"/>
              <w:jc w:val="center"/>
              <w:rPr>
                <w:rFonts w:ascii="Times New Roman"/>
                <w:sz w:val="21"/>
              </w:rPr>
            </w:pPr>
            <w:r>
              <w:rPr>
                <w:rFonts w:ascii="Times New Roman"/>
                <w:sz w:val="21"/>
              </w:rPr>
              <w:t>620305</w:t>
            </w:r>
          </w:p>
        </w:tc>
        <w:tc>
          <w:tcPr>
            <w:tcW w:w="2767" w:type="dxa"/>
          </w:tcPr>
          <w:p>
            <w:pPr>
              <w:pStyle w:val="14"/>
              <w:spacing w:before="44"/>
              <w:ind w:left="107"/>
              <w:rPr>
                <w:sz w:val="21"/>
              </w:rPr>
            </w:pPr>
            <w:r>
              <w:rPr>
                <w:sz w:val="21"/>
              </w:rPr>
              <w:t>藏药学</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44"/>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8" w:hRule="atLeast"/>
        </w:trPr>
        <w:tc>
          <w:tcPr>
            <w:tcW w:w="10012" w:type="dxa"/>
            <w:gridSpan w:val="6"/>
            <w:shd w:val="clear" w:color="auto" w:fill="D8D8D8"/>
          </w:tcPr>
          <w:p>
            <w:pPr>
              <w:pStyle w:val="14"/>
              <w:spacing w:before="36"/>
              <w:ind w:left="107"/>
              <w:rPr>
                <w:b/>
                <w:sz w:val="22"/>
              </w:rPr>
            </w:pPr>
            <w:r>
              <w:rPr>
                <w:rFonts w:ascii="Times New Roman" w:eastAsia="Times New Roman"/>
                <w:b/>
                <w:sz w:val="22"/>
              </w:rPr>
              <w:t xml:space="preserve">6204 </w:t>
            </w:r>
            <w:r>
              <w:rPr>
                <w:b/>
                <w:sz w:val="22"/>
              </w:rPr>
              <w:t>医学技术类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tcPr>
          <w:p>
            <w:pPr>
              <w:pStyle w:val="14"/>
              <w:spacing w:before="57"/>
              <w:ind w:left="168" w:right="158"/>
              <w:jc w:val="center"/>
              <w:rPr>
                <w:rFonts w:ascii="Times New Roman"/>
                <w:sz w:val="21"/>
              </w:rPr>
            </w:pPr>
            <w:r>
              <w:rPr>
                <w:rFonts w:ascii="Times New Roman"/>
                <w:sz w:val="21"/>
              </w:rPr>
              <w:t>470</w:t>
            </w:r>
          </w:p>
        </w:tc>
        <w:tc>
          <w:tcPr>
            <w:tcW w:w="1476" w:type="dxa"/>
          </w:tcPr>
          <w:p>
            <w:pPr>
              <w:pStyle w:val="14"/>
              <w:spacing w:before="57"/>
              <w:ind w:left="235" w:right="226"/>
              <w:jc w:val="center"/>
              <w:rPr>
                <w:rFonts w:ascii="Times New Roman"/>
                <w:sz w:val="21"/>
              </w:rPr>
            </w:pPr>
            <w:r>
              <w:rPr>
                <w:rFonts w:ascii="Times New Roman"/>
                <w:sz w:val="21"/>
              </w:rPr>
              <w:t>620401</w:t>
            </w:r>
          </w:p>
        </w:tc>
        <w:tc>
          <w:tcPr>
            <w:tcW w:w="2767" w:type="dxa"/>
          </w:tcPr>
          <w:p>
            <w:pPr>
              <w:pStyle w:val="14"/>
              <w:spacing w:before="43"/>
              <w:ind w:left="107"/>
              <w:rPr>
                <w:sz w:val="21"/>
              </w:rPr>
            </w:pPr>
            <w:r>
              <w:rPr>
                <w:sz w:val="21"/>
              </w:rPr>
              <w:t>医学检验技术</w:t>
            </w:r>
          </w:p>
        </w:tc>
        <w:tc>
          <w:tcPr>
            <w:tcW w:w="851" w:type="dxa"/>
          </w:tcPr>
          <w:p>
            <w:pPr>
              <w:pStyle w:val="14"/>
              <w:spacing w:before="57"/>
              <w:ind w:left="89" w:right="78"/>
              <w:jc w:val="center"/>
              <w:rPr>
                <w:rFonts w:ascii="Times New Roman"/>
                <w:sz w:val="21"/>
              </w:rPr>
            </w:pPr>
            <w:r>
              <w:rPr>
                <w:rFonts w:ascii="Times New Roman"/>
                <w:sz w:val="21"/>
              </w:rPr>
              <w:t>630401</w:t>
            </w:r>
          </w:p>
        </w:tc>
        <w:tc>
          <w:tcPr>
            <w:tcW w:w="3319" w:type="dxa"/>
          </w:tcPr>
          <w:p>
            <w:pPr>
              <w:pStyle w:val="14"/>
              <w:spacing w:before="43"/>
              <w:ind w:left="108"/>
              <w:rPr>
                <w:sz w:val="21"/>
              </w:rPr>
            </w:pPr>
            <w:r>
              <w:rPr>
                <w:sz w:val="21"/>
              </w:rPr>
              <w:t>医学检验技术</w:t>
            </w:r>
          </w:p>
        </w:tc>
        <w:tc>
          <w:tcPr>
            <w:tcW w:w="740" w:type="dxa"/>
          </w:tcPr>
          <w:p>
            <w:pPr>
              <w:pStyle w:val="14"/>
              <w:spacing w:before="43"/>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8" w:hRule="atLeast"/>
        </w:trPr>
        <w:tc>
          <w:tcPr>
            <w:tcW w:w="859" w:type="dxa"/>
            <w:vMerge w:val="restart"/>
          </w:tcPr>
          <w:p>
            <w:pPr>
              <w:pStyle w:val="14"/>
              <w:spacing w:before="11"/>
              <w:rPr>
                <w:rFonts w:ascii="方正小标宋简体"/>
                <w:sz w:val="13"/>
              </w:rPr>
            </w:pPr>
          </w:p>
          <w:p>
            <w:pPr>
              <w:pStyle w:val="14"/>
              <w:ind w:left="272"/>
              <w:rPr>
                <w:rFonts w:ascii="Times New Roman"/>
                <w:sz w:val="21"/>
              </w:rPr>
            </w:pPr>
            <w:r>
              <w:rPr>
                <w:rFonts w:ascii="Times New Roman"/>
                <w:sz w:val="21"/>
              </w:rPr>
              <w:t>471</w:t>
            </w:r>
          </w:p>
        </w:tc>
        <w:tc>
          <w:tcPr>
            <w:tcW w:w="1476" w:type="dxa"/>
            <w:vMerge w:val="restart"/>
          </w:tcPr>
          <w:p>
            <w:pPr>
              <w:pStyle w:val="14"/>
              <w:spacing w:before="11"/>
              <w:rPr>
                <w:rFonts w:ascii="方正小标宋简体"/>
                <w:sz w:val="13"/>
              </w:rPr>
            </w:pPr>
          </w:p>
          <w:p>
            <w:pPr>
              <w:pStyle w:val="14"/>
              <w:ind w:left="422"/>
              <w:rPr>
                <w:rFonts w:ascii="Times New Roman"/>
                <w:sz w:val="21"/>
              </w:rPr>
            </w:pPr>
            <w:r>
              <w:rPr>
                <w:rFonts w:ascii="Times New Roman"/>
                <w:sz w:val="21"/>
              </w:rPr>
              <w:t>620402</w:t>
            </w:r>
          </w:p>
        </w:tc>
        <w:tc>
          <w:tcPr>
            <w:tcW w:w="2767" w:type="dxa"/>
            <w:vMerge w:val="restart"/>
          </w:tcPr>
          <w:p>
            <w:pPr>
              <w:pStyle w:val="14"/>
              <w:spacing w:before="15"/>
              <w:rPr>
                <w:rFonts w:ascii="方正小标宋简体"/>
                <w:sz w:val="12"/>
              </w:rPr>
            </w:pPr>
          </w:p>
          <w:p>
            <w:pPr>
              <w:pStyle w:val="14"/>
              <w:ind w:left="107"/>
              <w:rPr>
                <w:sz w:val="21"/>
              </w:rPr>
            </w:pPr>
            <w:r>
              <w:rPr>
                <w:sz w:val="21"/>
              </w:rPr>
              <w:t>医学生物技术</w:t>
            </w:r>
          </w:p>
        </w:tc>
        <w:tc>
          <w:tcPr>
            <w:tcW w:w="851" w:type="dxa"/>
          </w:tcPr>
          <w:p>
            <w:pPr>
              <w:pStyle w:val="14"/>
              <w:spacing w:before="58"/>
              <w:ind w:left="89" w:right="78"/>
              <w:jc w:val="center"/>
              <w:rPr>
                <w:rFonts w:ascii="Times New Roman"/>
                <w:sz w:val="21"/>
              </w:rPr>
            </w:pPr>
            <w:r>
              <w:rPr>
                <w:rFonts w:ascii="Times New Roman"/>
                <w:sz w:val="21"/>
              </w:rPr>
              <w:t>630402</w:t>
            </w:r>
          </w:p>
        </w:tc>
        <w:tc>
          <w:tcPr>
            <w:tcW w:w="3319" w:type="dxa"/>
          </w:tcPr>
          <w:p>
            <w:pPr>
              <w:pStyle w:val="14"/>
              <w:spacing w:before="44"/>
              <w:ind w:left="108"/>
              <w:rPr>
                <w:sz w:val="21"/>
              </w:rPr>
            </w:pPr>
            <w:r>
              <w:rPr>
                <w:sz w:val="21"/>
              </w:rPr>
              <w:t>医学生物技术</w:t>
            </w:r>
          </w:p>
        </w:tc>
        <w:tc>
          <w:tcPr>
            <w:tcW w:w="740" w:type="dxa"/>
            <w:vMerge w:val="restart"/>
          </w:tcPr>
          <w:p>
            <w:pPr>
              <w:pStyle w:val="14"/>
              <w:spacing w:before="15"/>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8"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530102</w:t>
            </w:r>
          </w:p>
        </w:tc>
        <w:tc>
          <w:tcPr>
            <w:tcW w:w="3319" w:type="dxa"/>
          </w:tcPr>
          <w:p>
            <w:pPr>
              <w:pStyle w:val="14"/>
              <w:spacing w:before="43"/>
              <w:ind w:left="108"/>
              <w:rPr>
                <w:sz w:val="21"/>
              </w:rPr>
            </w:pPr>
            <w:r>
              <w:rPr>
                <w:sz w:val="21"/>
              </w:rPr>
              <w:t>生物实验技术（部分）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tcPr>
          <w:p>
            <w:pPr>
              <w:pStyle w:val="14"/>
              <w:spacing w:before="57"/>
              <w:ind w:left="168" w:right="158"/>
              <w:jc w:val="center"/>
              <w:rPr>
                <w:rFonts w:ascii="Times New Roman"/>
                <w:sz w:val="21"/>
              </w:rPr>
            </w:pPr>
            <w:r>
              <w:rPr>
                <w:rFonts w:ascii="Times New Roman"/>
                <w:sz w:val="21"/>
              </w:rPr>
              <w:t>472</w:t>
            </w:r>
          </w:p>
        </w:tc>
        <w:tc>
          <w:tcPr>
            <w:tcW w:w="1476" w:type="dxa"/>
          </w:tcPr>
          <w:p>
            <w:pPr>
              <w:pStyle w:val="14"/>
              <w:spacing w:before="57"/>
              <w:ind w:left="235" w:right="226"/>
              <w:jc w:val="center"/>
              <w:rPr>
                <w:rFonts w:ascii="Times New Roman"/>
                <w:sz w:val="21"/>
              </w:rPr>
            </w:pPr>
            <w:r>
              <w:rPr>
                <w:rFonts w:ascii="Times New Roman"/>
                <w:sz w:val="21"/>
              </w:rPr>
              <w:t>620403</w:t>
            </w:r>
          </w:p>
        </w:tc>
        <w:tc>
          <w:tcPr>
            <w:tcW w:w="2767" w:type="dxa"/>
          </w:tcPr>
          <w:p>
            <w:pPr>
              <w:pStyle w:val="14"/>
              <w:spacing w:before="43"/>
              <w:ind w:left="107"/>
              <w:rPr>
                <w:sz w:val="21"/>
              </w:rPr>
            </w:pPr>
            <w:r>
              <w:rPr>
                <w:sz w:val="21"/>
              </w:rPr>
              <w:t>医学影像技术</w:t>
            </w:r>
          </w:p>
        </w:tc>
        <w:tc>
          <w:tcPr>
            <w:tcW w:w="851" w:type="dxa"/>
          </w:tcPr>
          <w:p>
            <w:pPr>
              <w:pStyle w:val="14"/>
              <w:spacing w:before="57"/>
              <w:ind w:left="89" w:right="78"/>
              <w:jc w:val="center"/>
              <w:rPr>
                <w:rFonts w:ascii="Times New Roman"/>
                <w:sz w:val="21"/>
              </w:rPr>
            </w:pPr>
            <w:r>
              <w:rPr>
                <w:rFonts w:ascii="Times New Roman"/>
                <w:sz w:val="21"/>
              </w:rPr>
              <w:t>630403</w:t>
            </w:r>
          </w:p>
        </w:tc>
        <w:tc>
          <w:tcPr>
            <w:tcW w:w="3319" w:type="dxa"/>
          </w:tcPr>
          <w:p>
            <w:pPr>
              <w:pStyle w:val="14"/>
              <w:spacing w:before="43"/>
              <w:ind w:left="108"/>
              <w:rPr>
                <w:sz w:val="21"/>
              </w:rPr>
            </w:pPr>
            <w:r>
              <w:rPr>
                <w:sz w:val="21"/>
              </w:rPr>
              <w:t>医学影像技术</w:t>
            </w:r>
          </w:p>
        </w:tc>
        <w:tc>
          <w:tcPr>
            <w:tcW w:w="740" w:type="dxa"/>
          </w:tcPr>
          <w:p>
            <w:pPr>
              <w:pStyle w:val="14"/>
              <w:spacing w:before="43"/>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8" w:hRule="atLeast"/>
        </w:trPr>
        <w:tc>
          <w:tcPr>
            <w:tcW w:w="859" w:type="dxa"/>
          </w:tcPr>
          <w:p>
            <w:pPr>
              <w:pStyle w:val="14"/>
              <w:spacing w:before="58"/>
              <w:ind w:left="168" w:right="158"/>
              <w:jc w:val="center"/>
              <w:rPr>
                <w:rFonts w:ascii="Times New Roman"/>
                <w:sz w:val="21"/>
              </w:rPr>
            </w:pPr>
            <w:r>
              <w:rPr>
                <w:rFonts w:ascii="Times New Roman"/>
                <w:sz w:val="21"/>
              </w:rPr>
              <w:t>473</w:t>
            </w:r>
          </w:p>
        </w:tc>
        <w:tc>
          <w:tcPr>
            <w:tcW w:w="1476" w:type="dxa"/>
          </w:tcPr>
          <w:p>
            <w:pPr>
              <w:pStyle w:val="14"/>
              <w:spacing w:before="58"/>
              <w:ind w:left="235" w:right="226"/>
              <w:jc w:val="center"/>
              <w:rPr>
                <w:rFonts w:ascii="Times New Roman"/>
                <w:sz w:val="21"/>
              </w:rPr>
            </w:pPr>
            <w:r>
              <w:rPr>
                <w:rFonts w:ascii="Times New Roman"/>
                <w:sz w:val="21"/>
              </w:rPr>
              <w:t>620404</w:t>
            </w:r>
          </w:p>
        </w:tc>
        <w:tc>
          <w:tcPr>
            <w:tcW w:w="2767" w:type="dxa"/>
          </w:tcPr>
          <w:p>
            <w:pPr>
              <w:pStyle w:val="14"/>
              <w:spacing w:before="44"/>
              <w:ind w:left="107"/>
              <w:rPr>
                <w:sz w:val="21"/>
              </w:rPr>
            </w:pPr>
            <w:r>
              <w:rPr>
                <w:sz w:val="21"/>
              </w:rPr>
              <w:t>医学美容技术</w:t>
            </w:r>
          </w:p>
        </w:tc>
        <w:tc>
          <w:tcPr>
            <w:tcW w:w="851" w:type="dxa"/>
          </w:tcPr>
          <w:p>
            <w:pPr>
              <w:pStyle w:val="14"/>
              <w:spacing w:before="58"/>
              <w:ind w:left="89" w:right="78"/>
              <w:jc w:val="center"/>
              <w:rPr>
                <w:rFonts w:ascii="Times New Roman"/>
                <w:sz w:val="21"/>
              </w:rPr>
            </w:pPr>
            <w:r>
              <w:rPr>
                <w:rFonts w:ascii="Times New Roman"/>
                <w:sz w:val="21"/>
              </w:rPr>
              <w:t>630408</w:t>
            </w:r>
          </w:p>
        </w:tc>
        <w:tc>
          <w:tcPr>
            <w:tcW w:w="3319" w:type="dxa"/>
          </w:tcPr>
          <w:p>
            <w:pPr>
              <w:pStyle w:val="14"/>
              <w:spacing w:before="44"/>
              <w:ind w:left="108"/>
              <w:rPr>
                <w:sz w:val="21"/>
              </w:rPr>
            </w:pPr>
            <w:r>
              <w:rPr>
                <w:sz w:val="21"/>
              </w:rPr>
              <w:t>医疗美容技术</w:t>
            </w:r>
          </w:p>
        </w:tc>
        <w:tc>
          <w:tcPr>
            <w:tcW w:w="740" w:type="dxa"/>
          </w:tcPr>
          <w:p>
            <w:pPr>
              <w:pStyle w:val="14"/>
              <w:spacing w:before="4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8" w:hRule="atLeast"/>
        </w:trPr>
        <w:tc>
          <w:tcPr>
            <w:tcW w:w="859" w:type="dxa"/>
          </w:tcPr>
          <w:p>
            <w:pPr>
              <w:pStyle w:val="14"/>
              <w:spacing w:before="57"/>
              <w:ind w:left="168" w:right="158"/>
              <w:jc w:val="center"/>
              <w:rPr>
                <w:rFonts w:ascii="Times New Roman"/>
                <w:sz w:val="21"/>
              </w:rPr>
            </w:pPr>
            <w:r>
              <w:rPr>
                <w:rFonts w:ascii="Times New Roman"/>
                <w:sz w:val="21"/>
              </w:rPr>
              <w:t>474</w:t>
            </w:r>
          </w:p>
        </w:tc>
        <w:tc>
          <w:tcPr>
            <w:tcW w:w="1476" w:type="dxa"/>
          </w:tcPr>
          <w:p>
            <w:pPr>
              <w:pStyle w:val="14"/>
              <w:spacing w:before="57"/>
              <w:ind w:left="235" w:right="226"/>
              <w:jc w:val="center"/>
              <w:rPr>
                <w:rFonts w:ascii="Times New Roman"/>
                <w:sz w:val="21"/>
              </w:rPr>
            </w:pPr>
            <w:r>
              <w:rPr>
                <w:rFonts w:ascii="Times New Roman"/>
                <w:sz w:val="21"/>
              </w:rPr>
              <w:t>620405</w:t>
            </w:r>
          </w:p>
        </w:tc>
        <w:tc>
          <w:tcPr>
            <w:tcW w:w="2767" w:type="dxa"/>
          </w:tcPr>
          <w:p>
            <w:pPr>
              <w:pStyle w:val="14"/>
              <w:spacing w:before="43"/>
              <w:ind w:left="107"/>
              <w:rPr>
                <w:sz w:val="21"/>
              </w:rPr>
            </w:pPr>
            <w:r>
              <w:rPr>
                <w:sz w:val="21"/>
              </w:rPr>
              <w:t>口腔医学技术</w:t>
            </w:r>
          </w:p>
        </w:tc>
        <w:tc>
          <w:tcPr>
            <w:tcW w:w="851" w:type="dxa"/>
          </w:tcPr>
          <w:p>
            <w:pPr>
              <w:pStyle w:val="14"/>
              <w:spacing w:before="57"/>
              <w:ind w:left="89" w:right="78"/>
              <w:jc w:val="center"/>
              <w:rPr>
                <w:rFonts w:ascii="Times New Roman"/>
                <w:sz w:val="21"/>
              </w:rPr>
            </w:pPr>
            <w:r>
              <w:rPr>
                <w:rFonts w:ascii="Times New Roman"/>
                <w:sz w:val="21"/>
              </w:rPr>
              <w:t>630406</w:t>
            </w:r>
          </w:p>
        </w:tc>
        <w:tc>
          <w:tcPr>
            <w:tcW w:w="3319" w:type="dxa"/>
          </w:tcPr>
          <w:p>
            <w:pPr>
              <w:pStyle w:val="14"/>
              <w:spacing w:before="43"/>
              <w:ind w:left="108"/>
              <w:rPr>
                <w:sz w:val="21"/>
              </w:rPr>
            </w:pPr>
            <w:r>
              <w:rPr>
                <w:sz w:val="21"/>
              </w:rPr>
              <w:t>口腔医学技术</w:t>
            </w:r>
          </w:p>
        </w:tc>
        <w:tc>
          <w:tcPr>
            <w:tcW w:w="740" w:type="dxa"/>
          </w:tcPr>
          <w:p>
            <w:pPr>
              <w:pStyle w:val="14"/>
              <w:spacing w:before="43"/>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tcPr>
          <w:p>
            <w:pPr>
              <w:pStyle w:val="14"/>
              <w:spacing w:before="57"/>
              <w:ind w:left="168" w:right="158"/>
              <w:jc w:val="center"/>
              <w:rPr>
                <w:rFonts w:ascii="Times New Roman"/>
                <w:sz w:val="21"/>
              </w:rPr>
            </w:pPr>
            <w:r>
              <w:rPr>
                <w:rFonts w:ascii="Times New Roman"/>
                <w:sz w:val="21"/>
              </w:rPr>
              <w:t>475</w:t>
            </w:r>
          </w:p>
        </w:tc>
        <w:tc>
          <w:tcPr>
            <w:tcW w:w="1476" w:type="dxa"/>
          </w:tcPr>
          <w:p>
            <w:pPr>
              <w:pStyle w:val="14"/>
              <w:spacing w:before="57"/>
              <w:ind w:left="235" w:right="226"/>
              <w:jc w:val="center"/>
              <w:rPr>
                <w:rFonts w:ascii="Times New Roman"/>
                <w:sz w:val="21"/>
              </w:rPr>
            </w:pPr>
            <w:r>
              <w:rPr>
                <w:rFonts w:ascii="Times New Roman"/>
                <w:sz w:val="21"/>
              </w:rPr>
              <w:t>620406</w:t>
            </w:r>
          </w:p>
        </w:tc>
        <w:tc>
          <w:tcPr>
            <w:tcW w:w="2767" w:type="dxa"/>
          </w:tcPr>
          <w:p>
            <w:pPr>
              <w:pStyle w:val="14"/>
              <w:spacing w:before="43"/>
              <w:ind w:left="107"/>
              <w:rPr>
                <w:sz w:val="21"/>
              </w:rPr>
            </w:pPr>
            <w:r>
              <w:rPr>
                <w:sz w:val="21"/>
              </w:rPr>
              <w:t>卫生检验与检疫技术</w:t>
            </w:r>
          </w:p>
        </w:tc>
        <w:tc>
          <w:tcPr>
            <w:tcW w:w="851" w:type="dxa"/>
          </w:tcPr>
          <w:p>
            <w:pPr>
              <w:pStyle w:val="14"/>
              <w:spacing w:before="57"/>
              <w:ind w:left="89" w:right="78"/>
              <w:jc w:val="center"/>
              <w:rPr>
                <w:rFonts w:ascii="Times New Roman"/>
                <w:sz w:val="21"/>
              </w:rPr>
            </w:pPr>
            <w:r>
              <w:rPr>
                <w:rFonts w:ascii="Times New Roman"/>
                <w:sz w:val="21"/>
              </w:rPr>
              <w:t>630410</w:t>
            </w:r>
          </w:p>
        </w:tc>
        <w:tc>
          <w:tcPr>
            <w:tcW w:w="3319" w:type="dxa"/>
          </w:tcPr>
          <w:p>
            <w:pPr>
              <w:pStyle w:val="14"/>
              <w:spacing w:before="43"/>
              <w:ind w:left="108"/>
              <w:rPr>
                <w:sz w:val="21"/>
              </w:rPr>
            </w:pPr>
            <w:r>
              <w:rPr>
                <w:sz w:val="21"/>
              </w:rPr>
              <w:t>卫生检验与检疫技术</w:t>
            </w:r>
          </w:p>
        </w:tc>
        <w:tc>
          <w:tcPr>
            <w:tcW w:w="740" w:type="dxa"/>
          </w:tcPr>
          <w:p>
            <w:pPr>
              <w:pStyle w:val="14"/>
              <w:spacing w:before="43"/>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8" w:hRule="atLeast"/>
        </w:trPr>
        <w:tc>
          <w:tcPr>
            <w:tcW w:w="859" w:type="dxa"/>
          </w:tcPr>
          <w:p>
            <w:pPr>
              <w:pStyle w:val="14"/>
              <w:spacing w:before="58"/>
              <w:ind w:left="168" w:right="158"/>
              <w:jc w:val="center"/>
              <w:rPr>
                <w:rFonts w:ascii="Times New Roman"/>
                <w:sz w:val="21"/>
              </w:rPr>
            </w:pPr>
            <w:r>
              <w:rPr>
                <w:rFonts w:ascii="Times New Roman"/>
                <w:sz w:val="21"/>
              </w:rPr>
              <w:t>476</w:t>
            </w:r>
          </w:p>
        </w:tc>
        <w:tc>
          <w:tcPr>
            <w:tcW w:w="1476" w:type="dxa"/>
          </w:tcPr>
          <w:p>
            <w:pPr>
              <w:pStyle w:val="14"/>
              <w:spacing w:before="58"/>
              <w:ind w:left="235" w:right="226"/>
              <w:jc w:val="center"/>
              <w:rPr>
                <w:rFonts w:ascii="Times New Roman"/>
                <w:sz w:val="21"/>
              </w:rPr>
            </w:pPr>
            <w:r>
              <w:rPr>
                <w:rFonts w:ascii="Times New Roman"/>
                <w:sz w:val="21"/>
              </w:rPr>
              <w:t>620407</w:t>
            </w:r>
          </w:p>
        </w:tc>
        <w:tc>
          <w:tcPr>
            <w:tcW w:w="2767" w:type="dxa"/>
          </w:tcPr>
          <w:p>
            <w:pPr>
              <w:pStyle w:val="14"/>
              <w:spacing w:before="44"/>
              <w:ind w:left="107"/>
              <w:rPr>
                <w:sz w:val="21"/>
              </w:rPr>
            </w:pPr>
            <w:r>
              <w:rPr>
                <w:sz w:val="21"/>
              </w:rPr>
              <w:t>眼视光技术</w:t>
            </w:r>
          </w:p>
        </w:tc>
        <w:tc>
          <w:tcPr>
            <w:tcW w:w="851" w:type="dxa"/>
          </w:tcPr>
          <w:p>
            <w:pPr>
              <w:pStyle w:val="14"/>
              <w:spacing w:before="58"/>
              <w:ind w:left="89" w:right="78"/>
              <w:jc w:val="center"/>
              <w:rPr>
                <w:rFonts w:ascii="Times New Roman"/>
                <w:sz w:val="21"/>
              </w:rPr>
            </w:pPr>
            <w:r>
              <w:rPr>
                <w:rFonts w:ascii="Times New Roman"/>
                <w:sz w:val="21"/>
              </w:rPr>
              <w:t>630404</w:t>
            </w:r>
          </w:p>
        </w:tc>
        <w:tc>
          <w:tcPr>
            <w:tcW w:w="3319" w:type="dxa"/>
          </w:tcPr>
          <w:p>
            <w:pPr>
              <w:pStyle w:val="14"/>
              <w:spacing w:before="44"/>
              <w:ind w:left="108"/>
              <w:rPr>
                <w:sz w:val="21"/>
              </w:rPr>
            </w:pPr>
            <w:r>
              <w:rPr>
                <w:sz w:val="21"/>
              </w:rPr>
              <w:t>眼视光技术</w:t>
            </w:r>
          </w:p>
        </w:tc>
        <w:tc>
          <w:tcPr>
            <w:tcW w:w="740" w:type="dxa"/>
          </w:tcPr>
          <w:p>
            <w:pPr>
              <w:pStyle w:val="14"/>
              <w:spacing w:before="4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8" w:hRule="atLeast"/>
        </w:trPr>
        <w:tc>
          <w:tcPr>
            <w:tcW w:w="859" w:type="dxa"/>
          </w:tcPr>
          <w:p>
            <w:pPr>
              <w:pStyle w:val="14"/>
              <w:spacing w:before="57"/>
              <w:ind w:left="168" w:right="158"/>
              <w:jc w:val="center"/>
              <w:rPr>
                <w:rFonts w:ascii="Times New Roman"/>
                <w:sz w:val="21"/>
              </w:rPr>
            </w:pPr>
            <w:r>
              <w:rPr>
                <w:rFonts w:ascii="Times New Roman"/>
                <w:sz w:val="21"/>
              </w:rPr>
              <w:t>477</w:t>
            </w:r>
          </w:p>
        </w:tc>
        <w:tc>
          <w:tcPr>
            <w:tcW w:w="1476" w:type="dxa"/>
          </w:tcPr>
          <w:p>
            <w:pPr>
              <w:pStyle w:val="14"/>
              <w:spacing w:before="57"/>
              <w:ind w:left="235" w:right="226"/>
              <w:jc w:val="center"/>
              <w:rPr>
                <w:rFonts w:ascii="Times New Roman"/>
                <w:sz w:val="21"/>
              </w:rPr>
            </w:pPr>
            <w:r>
              <w:rPr>
                <w:rFonts w:ascii="Times New Roman"/>
                <w:sz w:val="21"/>
              </w:rPr>
              <w:t>620408</w:t>
            </w:r>
          </w:p>
        </w:tc>
        <w:tc>
          <w:tcPr>
            <w:tcW w:w="2767" w:type="dxa"/>
          </w:tcPr>
          <w:p>
            <w:pPr>
              <w:pStyle w:val="14"/>
              <w:spacing w:before="43"/>
              <w:ind w:left="107"/>
              <w:rPr>
                <w:sz w:val="21"/>
              </w:rPr>
            </w:pPr>
            <w:r>
              <w:rPr>
                <w:sz w:val="21"/>
              </w:rPr>
              <w:t>放射治疗技术</w:t>
            </w:r>
          </w:p>
        </w:tc>
        <w:tc>
          <w:tcPr>
            <w:tcW w:w="851" w:type="dxa"/>
          </w:tcPr>
          <w:p>
            <w:pPr>
              <w:pStyle w:val="14"/>
              <w:spacing w:before="57"/>
              <w:ind w:left="89" w:right="78"/>
              <w:jc w:val="center"/>
              <w:rPr>
                <w:rFonts w:ascii="Times New Roman"/>
                <w:sz w:val="21"/>
              </w:rPr>
            </w:pPr>
            <w:r>
              <w:rPr>
                <w:rFonts w:ascii="Times New Roman"/>
                <w:sz w:val="21"/>
              </w:rPr>
              <w:t>580310</w:t>
            </w:r>
          </w:p>
        </w:tc>
        <w:tc>
          <w:tcPr>
            <w:tcW w:w="3319" w:type="dxa"/>
          </w:tcPr>
          <w:p>
            <w:pPr>
              <w:pStyle w:val="14"/>
              <w:spacing w:before="43"/>
              <w:ind w:left="108"/>
              <w:rPr>
                <w:sz w:val="21"/>
              </w:rPr>
            </w:pPr>
            <w:r>
              <w:rPr>
                <w:sz w:val="21"/>
              </w:rPr>
              <w:t>放射治疗技术及设备</w:t>
            </w:r>
          </w:p>
        </w:tc>
        <w:tc>
          <w:tcPr>
            <w:tcW w:w="740" w:type="dxa"/>
          </w:tcPr>
          <w:p>
            <w:pPr>
              <w:pStyle w:val="14"/>
              <w:spacing w:before="43"/>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tcPr>
          <w:p>
            <w:pPr>
              <w:pStyle w:val="14"/>
              <w:spacing w:before="57"/>
              <w:ind w:left="168" w:right="158"/>
              <w:jc w:val="center"/>
              <w:rPr>
                <w:rFonts w:ascii="Times New Roman"/>
                <w:sz w:val="21"/>
              </w:rPr>
            </w:pPr>
            <w:r>
              <w:rPr>
                <w:rFonts w:ascii="Times New Roman"/>
                <w:sz w:val="21"/>
              </w:rPr>
              <w:t>478</w:t>
            </w:r>
          </w:p>
        </w:tc>
        <w:tc>
          <w:tcPr>
            <w:tcW w:w="1476" w:type="dxa"/>
          </w:tcPr>
          <w:p>
            <w:pPr>
              <w:pStyle w:val="14"/>
              <w:spacing w:before="57"/>
              <w:ind w:left="235" w:right="226"/>
              <w:jc w:val="center"/>
              <w:rPr>
                <w:rFonts w:ascii="Times New Roman"/>
                <w:sz w:val="21"/>
              </w:rPr>
            </w:pPr>
            <w:r>
              <w:rPr>
                <w:rFonts w:ascii="Times New Roman"/>
                <w:sz w:val="21"/>
              </w:rPr>
              <w:t>620409</w:t>
            </w:r>
          </w:p>
        </w:tc>
        <w:tc>
          <w:tcPr>
            <w:tcW w:w="2767" w:type="dxa"/>
          </w:tcPr>
          <w:p>
            <w:pPr>
              <w:pStyle w:val="14"/>
              <w:spacing w:before="43"/>
              <w:ind w:left="107"/>
              <w:rPr>
                <w:sz w:val="21"/>
              </w:rPr>
            </w:pPr>
            <w:r>
              <w:rPr>
                <w:sz w:val="21"/>
              </w:rPr>
              <w:t>呼吸治疗技术</w:t>
            </w:r>
          </w:p>
        </w:tc>
        <w:tc>
          <w:tcPr>
            <w:tcW w:w="851" w:type="dxa"/>
          </w:tcPr>
          <w:p>
            <w:pPr>
              <w:pStyle w:val="14"/>
              <w:spacing w:before="57"/>
              <w:ind w:left="89" w:right="78"/>
              <w:jc w:val="center"/>
              <w:rPr>
                <w:rFonts w:ascii="Times New Roman"/>
                <w:sz w:val="21"/>
              </w:rPr>
            </w:pPr>
            <w:r>
              <w:rPr>
                <w:rFonts w:ascii="Times New Roman"/>
                <w:sz w:val="21"/>
              </w:rPr>
              <w:t>630409</w:t>
            </w:r>
          </w:p>
        </w:tc>
        <w:tc>
          <w:tcPr>
            <w:tcW w:w="3319" w:type="dxa"/>
          </w:tcPr>
          <w:p>
            <w:pPr>
              <w:pStyle w:val="14"/>
              <w:spacing w:before="43"/>
              <w:ind w:left="108"/>
              <w:rPr>
                <w:sz w:val="21"/>
              </w:rPr>
            </w:pPr>
            <w:r>
              <w:rPr>
                <w:sz w:val="21"/>
              </w:rPr>
              <w:t>呼吸治疗技术</w:t>
            </w:r>
          </w:p>
        </w:tc>
        <w:tc>
          <w:tcPr>
            <w:tcW w:w="740" w:type="dxa"/>
          </w:tcPr>
          <w:p>
            <w:pPr>
              <w:pStyle w:val="14"/>
              <w:spacing w:before="43"/>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8" w:hRule="atLeast"/>
        </w:trPr>
        <w:tc>
          <w:tcPr>
            <w:tcW w:w="10012" w:type="dxa"/>
            <w:gridSpan w:val="6"/>
            <w:shd w:val="clear" w:color="auto" w:fill="D8D8D8"/>
          </w:tcPr>
          <w:p>
            <w:pPr>
              <w:pStyle w:val="14"/>
              <w:spacing w:before="37"/>
              <w:ind w:left="107"/>
              <w:rPr>
                <w:b/>
                <w:sz w:val="22"/>
              </w:rPr>
            </w:pPr>
            <w:r>
              <w:rPr>
                <w:rFonts w:ascii="Times New Roman" w:eastAsia="Times New Roman"/>
                <w:b/>
                <w:sz w:val="22"/>
              </w:rPr>
              <w:t xml:space="preserve">6205 </w:t>
            </w:r>
            <w:r>
              <w:rPr>
                <w:b/>
                <w:sz w:val="22"/>
              </w:rPr>
              <w:t>康复治疗类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8" w:hRule="atLeast"/>
        </w:trPr>
        <w:tc>
          <w:tcPr>
            <w:tcW w:w="859" w:type="dxa"/>
            <w:vMerge w:val="restart"/>
          </w:tcPr>
          <w:p>
            <w:pPr>
              <w:pStyle w:val="14"/>
              <w:rPr>
                <w:rFonts w:ascii="方正小标宋简体"/>
                <w:sz w:val="22"/>
              </w:rPr>
            </w:pPr>
          </w:p>
          <w:p>
            <w:pPr>
              <w:pStyle w:val="14"/>
              <w:rPr>
                <w:rFonts w:ascii="方正小标宋简体"/>
                <w:sz w:val="22"/>
              </w:rPr>
            </w:pPr>
          </w:p>
          <w:p>
            <w:pPr>
              <w:pStyle w:val="14"/>
              <w:spacing w:before="4"/>
              <w:rPr>
                <w:rFonts w:ascii="方正小标宋简体"/>
                <w:sz w:val="11"/>
              </w:rPr>
            </w:pPr>
          </w:p>
          <w:p>
            <w:pPr>
              <w:pStyle w:val="14"/>
              <w:ind w:left="272"/>
              <w:rPr>
                <w:rFonts w:ascii="Times New Roman"/>
                <w:sz w:val="21"/>
              </w:rPr>
            </w:pPr>
            <w:r>
              <w:rPr>
                <w:rFonts w:ascii="Times New Roman"/>
                <w:sz w:val="21"/>
              </w:rPr>
              <w:t>479</w:t>
            </w:r>
          </w:p>
        </w:tc>
        <w:tc>
          <w:tcPr>
            <w:tcW w:w="1476" w:type="dxa"/>
            <w:vMerge w:val="restart"/>
          </w:tcPr>
          <w:p>
            <w:pPr>
              <w:pStyle w:val="14"/>
              <w:rPr>
                <w:rFonts w:ascii="方正小标宋简体"/>
                <w:sz w:val="22"/>
              </w:rPr>
            </w:pPr>
          </w:p>
          <w:p>
            <w:pPr>
              <w:pStyle w:val="14"/>
              <w:rPr>
                <w:rFonts w:ascii="方正小标宋简体"/>
                <w:sz w:val="22"/>
              </w:rPr>
            </w:pPr>
          </w:p>
          <w:p>
            <w:pPr>
              <w:pStyle w:val="14"/>
              <w:spacing w:before="4"/>
              <w:rPr>
                <w:rFonts w:ascii="方正小标宋简体"/>
                <w:sz w:val="11"/>
              </w:rPr>
            </w:pPr>
          </w:p>
          <w:p>
            <w:pPr>
              <w:pStyle w:val="14"/>
              <w:ind w:left="422"/>
              <w:rPr>
                <w:rFonts w:ascii="Times New Roman"/>
                <w:sz w:val="21"/>
              </w:rPr>
            </w:pPr>
            <w:r>
              <w:rPr>
                <w:rFonts w:ascii="Times New Roman"/>
                <w:sz w:val="21"/>
              </w:rPr>
              <w:t>620501</w:t>
            </w:r>
          </w:p>
        </w:tc>
        <w:tc>
          <w:tcPr>
            <w:tcW w:w="2767" w:type="dxa"/>
            <w:vMerge w:val="restart"/>
          </w:tcPr>
          <w:p>
            <w:pPr>
              <w:pStyle w:val="14"/>
              <w:rPr>
                <w:rFonts w:ascii="方正小标宋简体"/>
                <w:sz w:val="20"/>
              </w:rPr>
            </w:pPr>
          </w:p>
          <w:p>
            <w:pPr>
              <w:pStyle w:val="14"/>
              <w:rPr>
                <w:rFonts w:ascii="方正小标宋简体"/>
                <w:sz w:val="20"/>
              </w:rPr>
            </w:pPr>
          </w:p>
          <w:p>
            <w:pPr>
              <w:pStyle w:val="14"/>
              <w:spacing w:before="7"/>
              <w:rPr>
                <w:rFonts w:ascii="方正小标宋简体"/>
                <w:sz w:val="14"/>
              </w:rPr>
            </w:pPr>
          </w:p>
          <w:p>
            <w:pPr>
              <w:pStyle w:val="14"/>
              <w:spacing w:before="1"/>
              <w:ind w:left="107"/>
              <w:rPr>
                <w:sz w:val="21"/>
              </w:rPr>
            </w:pPr>
            <w:r>
              <w:rPr>
                <w:sz w:val="21"/>
              </w:rPr>
              <w:t>康复治疗技术</w:t>
            </w:r>
          </w:p>
        </w:tc>
        <w:tc>
          <w:tcPr>
            <w:tcW w:w="851" w:type="dxa"/>
          </w:tcPr>
          <w:p>
            <w:pPr>
              <w:pStyle w:val="14"/>
              <w:spacing w:before="57"/>
              <w:ind w:left="89" w:right="78"/>
              <w:jc w:val="center"/>
              <w:rPr>
                <w:rFonts w:ascii="Times New Roman"/>
                <w:sz w:val="21"/>
              </w:rPr>
            </w:pPr>
            <w:r>
              <w:rPr>
                <w:rFonts w:ascii="Times New Roman"/>
                <w:sz w:val="21"/>
              </w:rPr>
              <w:t>630405</w:t>
            </w:r>
          </w:p>
        </w:tc>
        <w:tc>
          <w:tcPr>
            <w:tcW w:w="3319" w:type="dxa"/>
          </w:tcPr>
          <w:p>
            <w:pPr>
              <w:pStyle w:val="14"/>
              <w:spacing w:before="43"/>
              <w:ind w:left="108"/>
              <w:rPr>
                <w:sz w:val="21"/>
              </w:rPr>
            </w:pPr>
            <w:r>
              <w:rPr>
                <w:sz w:val="21"/>
              </w:rPr>
              <w:t>康复治疗技术</w:t>
            </w:r>
          </w:p>
        </w:tc>
        <w:tc>
          <w:tcPr>
            <w:tcW w:w="740" w:type="dxa"/>
            <w:vMerge w:val="restart"/>
          </w:tcPr>
          <w:p>
            <w:pPr>
              <w:pStyle w:val="14"/>
              <w:rPr>
                <w:rFonts w:ascii="方正小标宋简体"/>
                <w:sz w:val="20"/>
              </w:rPr>
            </w:pPr>
          </w:p>
          <w:p>
            <w:pPr>
              <w:pStyle w:val="14"/>
              <w:rPr>
                <w:rFonts w:ascii="方正小标宋简体"/>
                <w:sz w:val="20"/>
              </w:rPr>
            </w:pPr>
          </w:p>
          <w:p>
            <w:pPr>
              <w:pStyle w:val="14"/>
              <w:spacing w:before="7"/>
              <w:rPr>
                <w:rFonts w:ascii="方正小标宋简体"/>
                <w:sz w:val="14"/>
              </w:rPr>
            </w:pPr>
          </w:p>
          <w:p>
            <w:pPr>
              <w:pStyle w:val="14"/>
              <w:spacing w:before="1"/>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660411</w:t>
            </w:r>
          </w:p>
        </w:tc>
        <w:tc>
          <w:tcPr>
            <w:tcW w:w="3319" w:type="dxa"/>
          </w:tcPr>
          <w:p>
            <w:pPr>
              <w:pStyle w:val="14"/>
              <w:spacing w:before="43"/>
              <w:ind w:left="108"/>
              <w:rPr>
                <w:sz w:val="21"/>
              </w:rPr>
            </w:pPr>
            <w:r>
              <w:rPr>
                <w:sz w:val="21"/>
              </w:rPr>
              <w:t>听力语言康复技术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8"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8"/>
              <w:ind w:left="89" w:right="78"/>
              <w:jc w:val="center"/>
              <w:rPr>
                <w:rFonts w:ascii="Times New Roman"/>
                <w:sz w:val="21"/>
              </w:rPr>
            </w:pPr>
            <w:r>
              <w:rPr>
                <w:rFonts w:ascii="Times New Roman"/>
                <w:sz w:val="21"/>
              </w:rPr>
              <w:t>650308</w:t>
            </w:r>
          </w:p>
        </w:tc>
        <w:tc>
          <w:tcPr>
            <w:tcW w:w="3319" w:type="dxa"/>
          </w:tcPr>
          <w:p>
            <w:pPr>
              <w:pStyle w:val="14"/>
              <w:spacing w:before="44"/>
              <w:ind w:left="108"/>
              <w:rPr>
                <w:sz w:val="21"/>
              </w:rPr>
            </w:pPr>
            <w:r>
              <w:rPr>
                <w:sz w:val="21"/>
              </w:rPr>
              <w:t>戒毒康复</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8"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650311</w:t>
            </w:r>
          </w:p>
        </w:tc>
        <w:tc>
          <w:tcPr>
            <w:tcW w:w="3319" w:type="dxa"/>
          </w:tcPr>
          <w:p>
            <w:pPr>
              <w:pStyle w:val="14"/>
              <w:spacing w:before="43"/>
              <w:ind w:left="108"/>
              <w:rPr>
                <w:sz w:val="21"/>
              </w:rPr>
            </w:pPr>
            <w:r>
              <w:rPr>
                <w:sz w:val="21"/>
              </w:rPr>
              <w:t>运动康复</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660218</w:t>
            </w:r>
          </w:p>
        </w:tc>
        <w:tc>
          <w:tcPr>
            <w:tcW w:w="3319" w:type="dxa"/>
          </w:tcPr>
          <w:p>
            <w:pPr>
              <w:pStyle w:val="14"/>
              <w:spacing w:before="43"/>
              <w:ind w:left="108"/>
              <w:rPr>
                <w:sz w:val="21"/>
              </w:rPr>
            </w:pPr>
            <w:r>
              <w:rPr>
                <w:sz w:val="21"/>
              </w:rPr>
              <w:t>人群康复</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8"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8"/>
              <w:ind w:left="89" w:right="78"/>
              <w:jc w:val="center"/>
              <w:rPr>
                <w:rFonts w:ascii="Times New Roman"/>
                <w:sz w:val="21"/>
              </w:rPr>
            </w:pPr>
            <w:r>
              <w:rPr>
                <w:rFonts w:ascii="Times New Roman"/>
                <w:sz w:val="21"/>
              </w:rPr>
              <w:t>660412</w:t>
            </w:r>
          </w:p>
        </w:tc>
        <w:tc>
          <w:tcPr>
            <w:tcW w:w="3319" w:type="dxa"/>
          </w:tcPr>
          <w:p>
            <w:pPr>
              <w:pStyle w:val="14"/>
              <w:spacing w:before="44"/>
              <w:ind w:left="108"/>
              <w:rPr>
                <w:sz w:val="21"/>
              </w:rPr>
            </w:pPr>
            <w:r>
              <w:rPr>
                <w:sz w:val="21"/>
              </w:rPr>
              <w:t>音乐康复技术</w:t>
            </w:r>
          </w:p>
        </w:tc>
        <w:tc>
          <w:tcPr>
            <w:tcW w:w="740" w:type="dxa"/>
            <w:vMerge w:val="continue"/>
            <w:tcBorders>
              <w:top w:val="nil"/>
            </w:tcBorders>
          </w:tcPr>
          <w:p>
            <w:pPr>
              <w:rPr>
                <w:sz w:val="2"/>
                <w:szCs w:val="2"/>
              </w:rPr>
            </w:pPr>
          </w:p>
        </w:tc>
      </w:tr>
    </w:tbl>
    <w:p>
      <w:pPr>
        <w:spacing w:after="0"/>
        <w:rPr>
          <w:sz w:val="2"/>
          <w:szCs w:val="2"/>
        </w:rPr>
        <w:sectPr>
          <w:pgSz w:w="11910" w:h="16840"/>
          <w:pgMar w:top="1440" w:right="660" w:bottom="980" w:left="660" w:header="0" w:footer="785" w:gutter="0"/>
        </w:sectPr>
      </w:pPr>
    </w:p>
    <w:tbl>
      <w:tblPr>
        <w:tblStyle w:val="10"/>
        <w:tblW w:w="10012" w:type="dxa"/>
        <w:tblInd w:w="4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9"/>
        <w:gridCol w:w="1476"/>
        <w:gridCol w:w="2767"/>
        <w:gridCol w:w="851"/>
        <w:gridCol w:w="3319"/>
        <w:gridCol w:w="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859" w:type="dxa"/>
          </w:tcPr>
          <w:p>
            <w:pPr>
              <w:pStyle w:val="14"/>
              <w:spacing w:before="4"/>
              <w:rPr>
                <w:rFonts w:ascii="方正小标宋简体"/>
                <w:sz w:val="15"/>
              </w:rPr>
            </w:pPr>
          </w:p>
          <w:p>
            <w:pPr>
              <w:pStyle w:val="14"/>
              <w:ind w:left="168" w:right="159"/>
              <w:jc w:val="center"/>
              <w:rPr>
                <w:rFonts w:hint="eastAsia" w:ascii="黑体" w:eastAsia="黑体"/>
                <w:b/>
                <w:sz w:val="24"/>
              </w:rPr>
            </w:pPr>
            <w:r>
              <w:rPr>
                <w:rFonts w:hint="eastAsia" w:ascii="黑体" w:eastAsia="黑体"/>
                <w:b/>
                <w:sz w:val="24"/>
              </w:rPr>
              <w:t>序号</w:t>
            </w:r>
          </w:p>
        </w:tc>
        <w:tc>
          <w:tcPr>
            <w:tcW w:w="1476" w:type="dxa"/>
          </w:tcPr>
          <w:p>
            <w:pPr>
              <w:pStyle w:val="14"/>
              <w:spacing w:before="4"/>
              <w:rPr>
                <w:rFonts w:ascii="方正小标宋简体"/>
                <w:sz w:val="15"/>
              </w:rPr>
            </w:pPr>
          </w:p>
          <w:p>
            <w:pPr>
              <w:pStyle w:val="14"/>
              <w:ind w:left="236" w:right="226"/>
              <w:jc w:val="center"/>
              <w:rPr>
                <w:rFonts w:hint="eastAsia" w:ascii="黑体" w:eastAsia="黑体"/>
                <w:b/>
                <w:sz w:val="24"/>
              </w:rPr>
            </w:pPr>
            <w:r>
              <w:rPr>
                <w:rFonts w:hint="eastAsia" w:ascii="黑体" w:eastAsia="黑体"/>
                <w:b/>
                <w:sz w:val="24"/>
              </w:rPr>
              <w:t>专业代码</w:t>
            </w:r>
          </w:p>
        </w:tc>
        <w:tc>
          <w:tcPr>
            <w:tcW w:w="2767" w:type="dxa"/>
          </w:tcPr>
          <w:p>
            <w:pPr>
              <w:pStyle w:val="14"/>
              <w:spacing w:before="4"/>
              <w:rPr>
                <w:rFonts w:ascii="方正小标宋简体"/>
                <w:sz w:val="15"/>
              </w:rPr>
            </w:pPr>
          </w:p>
          <w:p>
            <w:pPr>
              <w:pStyle w:val="14"/>
              <w:ind w:left="902"/>
              <w:rPr>
                <w:rFonts w:hint="eastAsia" w:ascii="黑体" w:eastAsia="黑体"/>
                <w:b/>
                <w:sz w:val="24"/>
              </w:rPr>
            </w:pPr>
            <w:r>
              <w:rPr>
                <w:rFonts w:hint="eastAsia" w:ascii="黑体" w:eastAsia="黑体"/>
                <w:b/>
                <w:sz w:val="24"/>
              </w:rPr>
              <w:t>专业名称</w:t>
            </w:r>
          </w:p>
        </w:tc>
        <w:tc>
          <w:tcPr>
            <w:tcW w:w="851" w:type="dxa"/>
          </w:tcPr>
          <w:p>
            <w:pPr>
              <w:pStyle w:val="14"/>
              <w:spacing w:before="115" w:line="242" w:lineRule="auto"/>
              <w:ind w:left="183" w:right="51" w:hanging="120"/>
              <w:rPr>
                <w:rFonts w:hint="eastAsia" w:ascii="黑体" w:eastAsia="黑体"/>
                <w:b/>
                <w:sz w:val="24"/>
              </w:rPr>
            </w:pPr>
            <w:r>
              <w:rPr>
                <w:rFonts w:hint="eastAsia" w:ascii="黑体" w:eastAsia="黑体"/>
                <w:b/>
                <w:sz w:val="24"/>
              </w:rPr>
              <w:t>原专业代码</w:t>
            </w:r>
          </w:p>
        </w:tc>
        <w:tc>
          <w:tcPr>
            <w:tcW w:w="3319" w:type="dxa"/>
          </w:tcPr>
          <w:p>
            <w:pPr>
              <w:pStyle w:val="14"/>
              <w:spacing w:before="4"/>
              <w:rPr>
                <w:rFonts w:ascii="方正小标宋简体"/>
                <w:sz w:val="15"/>
              </w:rPr>
            </w:pPr>
          </w:p>
          <w:p>
            <w:pPr>
              <w:pStyle w:val="14"/>
              <w:ind w:left="1057"/>
              <w:rPr>
                <w:rFonts w:hint="eastAsia" w:ascii="黑体" w:eastAsia="黑体"/>
                <w:b/>
                <w:sz w:val="24"/>
              </w:rPr>
            </w:pPr>
            <w:r>
              <w:rPr>
                <w:rFonts w:hint="eastAsia" w:ascii="黑体" w:eastAsia="黑体"/>
                <w:b/>
                <w:sz w:val="24"/>
              </w:rPr>
              <w:t>原专业名称</w:t>
            </w:r>
          </w:p>
        </w:tc>
        <w:tc>
          <w:tcPr>
            <w:tcW w:w="740" w:type="dxa"/>
          </w:tcPr>
          <w:p>
            <w:pPr>
              <w:pStyle w:val="14"/>
              <w:spacing w:before="115" w:line="242" w:lineRule="auto"/>
              <w:ind w:left="128" w:right="118"/>
              <w:rPr>
                <w:rFonts w:hint="eastAsia" w:ascii="黑体" w:eastAsia="黑体"/>
                <w:b/>
                <w:sz w:val="24"/>
              </w:rPr>
            </w:pPr>
            <w:r>
              <w:rPr>
                <w:rFonts w:hint="eastAsia" w:ascii="黑体" w:eastAsia="黑体"/>
                <w:b/>
                <w:sz w:val="24"/>
              </w:rPr>
              <w:t>调整情况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480</w:t>
            </w:r>
          </w:p>
        </w:tc>
        <w:tc>
          <w:tcPr>
            <w:tcW w:w="1476" w:type="dxa"/>
          </w:tcPr>
          <w:p>
            <w:pPr>
              <w:pStyle w:val="14"/>
              <w:spacing w:before="48"/>
              <w:ind w:left="235" w:right="226"/>
              <w:jc w:val="center"/>
              <w:rPr>
                <w:rFonts w:ascii="Times New Roman"/>
                <w:sz w:val="21"/>
              </w:rPr>
            </w:pPr>
            <w:r>
              <w:rPr>
                <w:rFonts w:ascii="Times New Roman"/>
                <w:sz w:val="21"/>
              </w:rPr>
              <w:t>620502</w:t>
            </w:r>
          </w:p>
        </w:tc>
        <w:tc>
          <w:tcPr>
            <w:tcW w:w="2767" w:type="dxa"/>
          </w:tcPr>
          <w:p>
            <w:pPr>
              <w:pStyle w:val="14"/>
              <w:spacing w:before="34"/>
              <w:ind w:left="107"/>
              <w:rPr>
                <w:sz w:val="21"/>
              </w:rPr>
            </w:pPr>
            <w:r>
              <w:rPr>
                <w:sz w:val="21"/>
              </w:rPr>
              <w:t>言语听觉康复技术</w:t>
            </w:r>
          </w:p>
        </w:tc>
        <w:tc>
          <w:tcPr>
            <w:tcW w:w="851" w:type="dxa"/>
          </w:tcPr>
          <w:p>
            <w:pPr>
              <w:pStyle w:val="14"/>
              <w:spacing w:before="48"/>
              <w:ind w:left="89" w:right="78"/>
              <w:jc w:val="center"/>
              <w:rPr>
                <w:rFonts w:ascii="Times New Roman"/>
                <w:sz w:val="21"/>
              </w:rPr>
            </w:pPr>
            <w:r>
              <w:rPr>
                <w:rFonts w:ascii="Times New Roman"/>
                <w:sz w:val="21"/>
              </w:rPr>
              <w:t>630419</w:t>
            </w:r>
          </w:p>
        </w:tc>
        <w:tc>
          <w:tcPr>
            <w:tcW w:w="3319" w:type="dxa"/>
          </w:tcPr>
          <w:p>
            <w:pPr>
              <w:pStyle w:val="14"/>
              <w:spacing w:before="34"/>
              <w:ind w:left="108"/>
              <w:rPr>
                <w:sz w:val="21"/>
              </w:rPr>
            </w:pPr>
            <w:r>
              <w:rPr>
                <w:sz w:val="21"/>
              </w:rPr>
              <w:t>言语听觉康复技术</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481</w:t>
            </w:r>
          </w:p>
        </w:tc>
        <w:tc>
          <w:tcPr>
            <w:tcW w:w="1476" w:type="dxa"/>
          </w:tcPr>
          <w:p>
            <w:pPr>
              <w:pStyle w:val="14"/>
              <w:spacing w:before="48"/>
              <w:ind w:left="235" w:right="226"/>
              <w:jc w:val="center"/>
              <w:rPr>
                <w:rFonts w:ascii="Times New Roman"/>
                <w:sz w:val="21"/>
              </w:rPr>
            </w:pPr>
            <w:r>
              <w:rPr>
                <w:rFonts w:ascii="Times New Roman"/>
                <w:sz w:val="21"/>
              </w:rPr>
              <w:t>620503</w:t>
            </w:r>
          </w:p>
        </w:tc>
        <w:tc>
          <w:tcPr>
            <w:tcW w:w="2767" w:type="dxa"/>
          </w:tcPr>
          <w:p>
            <w:pPr>
              <w:pStyle w:val="14"/>
              <w:spacing w:before="34"/>
              <w:ind w:left="107"/>
              <w:rPr>
                <w:sz w:val="21"/>
              </w:rPr>
            </w:pPr>
            <w:r>
              <w:rPr>
                <w:sz w:val="21"/>
              </w:rPr>
              <w:t>中医康复技术</w:t>
            </w:r>
          </w:p>
        </w:tc>
        <w:tc>
          <w:tcPr>
            <w:tcW w:w="851" w:type="dxa"/>
          </w:tcPr>
          <w:p>
            <w:pPr>
              <w:pStyle w:val="14"/>
              <w:spacing w:before="48"/>
              <w:ind w:left="89" w:right="78"/>
              <w:jc w:val="center"/>
              <w:rPr>
                <w:rFonts w:ascii="Times New Roman"/>
                <w:sz w:val="21"/>
              </w:rPr>
            </w:pPr>
            <w:r>
              <w:rPr>
                <w:rFonts w:ascii="Times New Roman"/>
                <w:sz w:val="21"/>
              </w:rPr>
              <w:t>630417</w:t>
            </w:r>
          </w:p>
        </w:tc>
        <w:tc>
          <w:tcPr>
            <w:tcW w:w="3319" w:type="dxa"/>
          </w:tcPr>
          <w:p>
            <w:pPr>
              <w:pStyle w:val="14"/>
              <w:spacing w:before="34"/>
              <w:ind w:left="108"/>
              <w:rPr>
                <w:sz w:val="21"/>
              </w:rPr>
            </w:pPr>
            <w:r>
              <w:rPr>
                <w:sz w:val="21"/>
              </w:rPr>
              <w:t>中医保健康复技术（部分）</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6206 </w:t>
            </w:r>
            <w:r>
              <w:rPr>
                <w:b/>
                <w:sz w:val="22"/>
              </w:rPr>
              <w:t>公共卫生与卫生管理类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482</w:t>
            </w:r>
          </w:p>
        </w:tc>
        <w:tc>
          <w:tcPr>
            <w:tcW w:w="1476" w:type="dxa"/>
          </w:tcPr>
          <w:p>
            <w:pPr>
              <w:pStyle w:val="14"/>
              <w:spacing w:before="48"/>
              <w:ind w:left="236" w:right="226"/>
              <w:jc w:val="center"/>
              <w:rPr>
                <w:rFonts w:ascii="Times New Roman"/>
                <w:sz w:val="21"/>
              </w:rPr>
            </w:pPr>
            <w:r>
              <w:rPr>
                <w:rFonts w:ascii="Times New Roman"/>
                <w:sz w:val="21"/>
              </w:rPr>
              <w:t>620601K</w:t>
            </w:r>
          </w:p>
        </w:tc>
        <w:tc>
          <w:tcPr>
            <w:tcW w:w="2767" w:type="dxa"/>
          </w:tcPr>
          <w:p>
            <w:pPr>
              <w:pStyle w:val="14"/>
              <w:spacing w:before="34"/>
              <w:ind w:left="107"/>
              <w:rPr>
                <w:sz w:val="21"/>
              </w:rPr>
            </w:pPr>
            <w:r>
              <w:rPr>
                <w:sz w:val="21"/>
              </w:rPr>
              <w:t>预防医学</w:t>
            </w:r>
          </w:p>
        </w:tc>
        <w:tc>
          <w:tcPr>
            <w:tcW w:w="851" w:type="dxa"/>
          </w:tcPr>
          <w:p>
            <w:pPr>
              <w:pStyle w:val="14"/>
              <w:spacing w:before="48"/>
              <w:ind w:left="89" w:right="78"/>
              <w:jc w:val="center"/>
              <w:rPr>
                <w:rFonts w:ascii="Times New Roman"/>
                <w:sz w:val="21"/>
              </w:rPr>
            </w:pPr>
            <w:r>
              <w:rPr>
                <w:rFonts w:ascii="Times New Roman"/>
                <w:sz w:val="21"/>
              </w:rPr>
              <w:t>630508</w:t>
            </w:r>
          </w:p>
        </w:tc>
        <w:tc>
          <w:tcPr>
            <w:tcW w:w="3319" w:type="dxa"/>
          </w:tcPr>
          <w:p>
            <w:pPr>
              <w:pStyle w:val="14"/>
              <w:spacing w:before="34"/>
              <w:ind w:left="108"/>
              <w:rPr>
                <w:sz w:val="21"/>
              </w:rPr>
            </w:pPr>
            <w:r>
              <w:rPr>
                <w:sz w:val="21"/>
              </w:rPr>
              <w:t>预防医学</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483</w:t>
            </w:r>
          </w:p>
        </w:tc>
        <w:tc>
          <w:tcPr>
            <w:tcW w:w="1476" w:type="dxa"/>
          </w:tcPr>
          <w:p>
            <w:pPr>
              <w:pStyle w:val="14"/>
              <w:spacing w:before="48"/>
              <w:ind w:left="235" w:right="226"/>
              <w:jc w:val="center"/>
              <w:rPr>
                <w:rFonts w:ascii="Times New Roman"/>
                <w:sz w:val="21"/>
              </w:rPr>
            </w:pPr>
            <w:r>
              <w:rPr>
                <w:rFonts w:ascii="Times New Roman"/>
                <w:sz w:val="21"/>
              </w:rPr>
              <w:t>620602</w:t>
            </w:r>
          </w:p>
        </w:tc>
        <w:tc>
          <w:tcPr>
            <w:tcW w:w="2767" w:type="dxa"/>
          </w:tcPr>
          <w:p>
            <w:pPr>
              <w:pStyle w:val="14"/>
              <w:spacing w:before="34"/>
              <w:ind w:left="107"/>
              <w:rPr>
                <w:sz w:val="21"/>
              </w:rPr>
            </w:pPr>
            <w:r>
              <w:rPr>
                <w:sz w:val="21"/>
              </w:rPr>
              <w:t>公共卫生管理</w:t>
            </w:r>
          </w:p>
        </w:tc>
        <w:tc>
          <w:tcPr>
            <w:tcW w:w="851" w:type="dxa"/>
          </w:tcPr>
          <w:p>
            <w:pPr>
              <w:pStyle w:val="14"/>
              <w:spacing w:before="48"/>
              <w:ind w:left="89" w:right="78"/>
              <w:jc w:val="center"/>
              <w:rPr>
                <w:rFonts w:ascii="Times New Roman"/>
                <w:sz w:val="21"/>
              </w:rPr>
            </w:pPr>
            <w:r>
              <w:rPr>
                <w:rFonts w:ascii="Times New Roman"/>
                <w:sz w:val="21"/>
              </w:rPr>
              <w:t>630503</w:t>
            </w:r>
          </w:p>
        </w:tc>
        <w:tc>
          <w:tcPr>
            <w:tcW w:w="3319" w:type="dxa"/>
          </w:tcPr>
          <w:p>
            <w:pPr>
              <w:pStyle w:val="14"/>
              <w:spacing w:before="34"/>
              <w:ind w:left="108"/>
              <w:rPr>
                <w:sz w:val="21"/>
              </w:rPr>
            </w:pPr>
            <w:r>
              <w:rPr>
                <w:sz w:val="21"/>
              </w:rPr>
              <w:t>公共卫生管理</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484</w:t>
            </w:r>
          </w:p>
        </w:tc>
        <w:tc>
          <w:tcPr>
            <w:tcW w:w="1476" w:type="dxa"/>
          </w:tcPr>
          <w:p>
            <w:pPr>
              <w:pStyle w:val="14"/>
              <w:spacing w:before="48"/>
              <w:ind w:left="235" w:right="226"/>
              <w:jc w:val="center"/>
              <w:rPr>
                <w:rFonts w:ascii="Times New Roman"/>
                <w:sz w:val="21"/>
              </w:rPr>
            </w:pPr>
            <w:r>
              <w:rPr>
                <w:rFonts w:ascii="Times New Roman"/>
                <w:sz w:val="21"/>
              </w:rPr>
              <w:t>620603</w:t>
            </w:r>
          </w:p>
        </w:tc>
        <w:tc>
          <w:tcPr>
            <w:tcW w:w="2767" w:type="dxa"/>
          </w:tcPr>
          <w:p>
            <w:pPr>
              <w:pStyle w:val="14"/>
              <w:spacing w:before="34"/>
              <w:ind w:left="107"/>
              <w:rPr>
                <w:sz w:val="21"/>
              </w:rPr>
            </w:pPr>
            <w:r>
              <w:rPr>
                <w:sz w:val="21"/>
              </w:rPr>
              <w:t>卫生监督</w:t>
            </w:r>
          </w:p>
        </w:tc>
        <w:tc>
          <w:tcPr>
            <w:tcW w:w="851" w:type="dxa"/>
          </w:tcPr>
          <w:p>
            <w:pPr>
              <w:pStyle w:val="14"/>
              <w:spacing w:before="48"/>
              <w:ind w:left="89" w:right="78"/>
              <w:jc w:val="center"/>
              <w:rPr>
                <w:rFonts w:ascii="Times New Roman"/>
                <w:sz w:val="21"/>
              </w:rPr>
            </w:pPr>
            <w:r>
              <w:rPr>
                <w:rFonts w:ascii="Times New Roman"/>
                <w:sz w:val="21"/>
              </w:rPr>
              <w:t>630501</w:t>
            </w:r>
          </w:p>
        </w:tc>
        <w:tc>
          <w:tcPr>
            <w:tcW w:w="3319" w:type="dxa"/>
          </w:tcPr>
          <w:p>
            <w:pPr>
              <w:pStyle w:val="14"/>
              <w:spacing w:before="34"/>
              <w:ind w:left="108"/>
              <w:rPr>
                <w:sz w:val="21"/>
              </w:rPr>
            </w:pPr>
            <w:r>
              <w:rPr>
                <w:sz w:val="21"/>
              </w:rPr>
              <w:t>卫生监督</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485</w:t>
            </w:r>
          </w:p>
        </w:tc>
        <w:tc>
          <w:tcPr>
            <w:tcW w:w="1476" w:type="dxa"/>
          </w:tcPr>
          <w:p>
            <w:pPr>
              <w:pStyle w:val="14"/>
              <w:spacing w:before="48"/>
              <w:ind w:left="235" w:right="226"/>
              <w:jc w:val="center"/>
              <w:rPr>
                <w:rFonts w:ascii="Times New Roman"/>
                <w:sz w:val="21"/>
              </w:rPr>
            </w:pPr>
            <w:r>
              <w:rPr>
                <w:rFonts w:ascii="Times New Roman"/>
                <w:sz w:val="21"/>
              </w:rPr>
              <w:t>620604</w:t>
            </w:r>
          </w:p>
        </w:tc>
        <w:tc>
          <w:tcPr>
            <w:tcW w:w="2767" w:type="dxa"/>
          </w:tcPr>
          <w:p>
            <w:pPr>
              <w:pStyle w:val="14"/>
              <w:spacing w:before="34"/>
              <w:ind w:left="107"/>
              <w:rPr>
                <w:sz w:val="21"/>
              </w:rPr>
            </w:pPr>
            <w:r>
              <w:rPr>
                <w:sz w:val="21"/>
              </w:rPr>
              <w:t>卫生信息管理</w:t>
            </w:r>
          </w:p>
        </w:tc>
        <w:tc>
          <w:tcPr>
            <w:tcW w:w="851" w:type="dxa"/>
          </w:tcPr>
          <w:p>
            <w:pPr>
              <w:pStyle w:val="14"/>
              <w:spacing w:before="48"/>
              <w:ind w:left="89" w:right="78"/>
              <w:jc w:val="center"/>
              <w:rPr>
                <w:rFonts w:ascii="Times New Roman"/>
                <w:sz w:val="21"/>
              </w:rPr>
            </w:pPr>
            <w:r>
              <w:rPr>
                <w:rFonts w:ascii="Times New Roman"/>
                <w:sz w:val="21"/>
              </w:rPr>
              <w:t>630502</w:t>
            </w:r>
          </w:p>
        </w:tc>
        <w:tc>
          <w:tcPr>
            <w:tcW w:w="3319" w:type="dxa"/>
          </w:tcPr>
          <w:p>
            <w:pPr>
              <w:pStyle w:val="14"/>
              <w:spacing w:before="34"/>
              <w:ind w:left="108"/>
              <w:rPr>
                <w:sz w:val="21"/>
              </w:rPr>
            </w:pPr>
            <w:r>
              <w:rPr>
                <w:sz w:val="21"/>
              </w:rPr>
              <w:t>卫生信息管理</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6207 </w:t>
            </w:r>
            <w:r>
              <w:rPr>
                <w:b/>
                <w:sz w:val="22"/>
              </w:rPr>
              <w:t>人口与计划生育类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486</w:t>
            </w:r>
          </w:p>
        </w:tc>
        <w:tc>
          <w:tcPr>
            <w:tcW w:w="1476" w:type="dxa"/>
          </w:tcPr>
          <w:p>
            <w:pPr>
              <w:pStyle w:val="14"/>
              <w:spacing w:before="48"/>
              <w:ind w:left="235" w:right="226"/>
              <w:jc w:val="center"/>
              <w:rPr>
                <w:rFonts w:ascii="Times New Roman"/>
                <w:sz w:val="21"/>
              </w:rPr>
            </w:pPr>
            <w:r>
              <w:rPr>
                <w:rFonts w:ascii="Times New Roman"/>
                <w:sz w:val="21"/>
              </w:rPr>
              <w:t>620701</w:t>
            </w:r>
          </w:p>
        </w:tc>
        <w:tc>
          <w:tcPr>
            <w:tcW w:w="2767" w:type="dxa"/>
          </w:tcPr>
          <w:p>
            <w:pPr>
              <w:pStyle w:val="14"/>
              <w:spacing w:before="34"/>
              <w:ind w:left="107"/>
              <w:rPr>
                <w:sz w:val="21"/>
              </w:rPr>
            </w:pPr>
            <w:r>
              <w:rPr>
                <w:sz w:val="21"/>
              </w:rPr>
              <w:t>人口与家庭发展服务</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34"/>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487</w:t>
            </w:r>
          </w:p>
        </w:tc>
        <w:tc>
          <w:tcPr>
            <w:tcW w:w="1476" w:type="dxa"/>
          </w:tcPr>
          <w:p>
            <w:pPr>
              <w:pStyle w:val="14"/>
              <w:spacing w:before="48"/>
              <w:ind w:left="235" w:right="226"/>
              <w:jc w:val="center"/>
              <w:rPr>
                <w:rFonts w:ascii="Times New Roman"/>
                <w:sz w:val="21"/>
              </w:rPr>
            </w:pPr>
            <w:r>
              <w:rPr>
                <w:rFonts w:ascii="Times New Roman"/>
                <w:sz w:val="21"/>
              </w:rPr>
              <w:t>620702</w:t>
            </w:r>
          </w:p>
        </w:tc>
        <w:tc>
          <w:tcPr>
            <w:tcW w:w="2767" w:type="dxa"/>
          </w:tcPr>
          <w:p>
            <w:pPr>
              <w:pStyle w:val="14"/>
              <w:spacing w:before="34"/>
              <w:ind w:left="107"/>
              <w:rPr>
                <w:sz w:val="21"/>
              </w:rPr>
            </w:pPr>
            <w:r>
              <w:rPr>
                <w:sz w:val="21"/>
              </w:rPr>
              <w:t>生殖健康服务与管理</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34"/>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6208 </w:t>
            </w:r>
            <w:r>
              <w:rPr>
                <w:b/>
                <w:sz w:val="22"/>
              </w:rPr>
              <w:t>健康管理与促进类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488</w:t>
            </w:r>
          </w:p>
        </w:tc>
        <w:tc>
          <w:tcPr>
            <w:tcW w:w="1476" w:type="dxa"/>
          </w:tcPr>
          <w:p>
            <w:pPr>
              <w:pStyle w:val="14"/>
              <w:spacing w:before="48"/>
              <w:ind w:left="235" w:right="226"/>
              <w:jc w:val="center"/>
              <w:rPr>
                <w:rFonts w:ascii="Times New Roman"/>
                <w:sz w:val="21"/>
              </w:rPr>
            </w:pPr>
            <w:r>
              <w:rPr>
                <w:rFonts w:ascii="Times New Roman"/>
                <w:sz w:val="21"/>
              </w:rPr>
              <w:t>620801</w:t>
            </w:r>
          </w:p>
        </w:tc>
        <w:tc>
          <w:tcPr>
            <w:tcW w:w="2767" w:type="dxa"/>
          </w:tcPr>
          <w:p>
            <w:pPr>
              <w:pStyle w:val="14"/>
              <w:spacing w:before="34"/>
              <w:ind w:left="107"/>
              <w:rPr>
                <w:sz w:val="21"/>
              </w:rPr>
            </w:pPr>
            <w:r>
              <w:rPr>
                <w:sz w:val="21"/>
              </w:rPr>
              <w:t>健康管理</w:t>
            </w:r>
          </w:p>
        </w:tc>
        <w:tc>
          <w:tcPr>
            <w:tcW w:w="851" w:type="dxa"/>
          </w:tcPr>
          <w:p>
            <w:pPr>
              <w:pStyle w:val="14"/>
              <w:spacing w:before="48"/>
              <w:ind w:left="89" w:right="78"/>
              <w:jc w:val="center"/>
              <w:rPr>
                <w:rFonts w:ascii="Times New Roman"/>
                <w:sz w:val="21"/>
              </w:rPr>
            </w:pPr>
            <w:r>
              <w:rPr>
                <w:rFonts w:ascii="Times New Roman"/>
                <w:sz w:val="21"/>
              </w:rPr>
              <w:t>650313</w:t>
            </w:r>
          </w:p>
        </w:tc>
        <w:tc>
          <w:tcPr>
            <w:tcW w:w="3319" w:type="dxa"/>
          </w:tcPr>
          <w:p>
            <w:pPr>
              <w:pStyle w:val="14"/>
              <w:spacing w:before="34"/>
              <w:ind w:left="108"/>
              <w:rPr>
                <w:sz w:val="21"/>
              </w:rPr>
            </w:pPr>
            <w:r>
              <w:rPr>
                <w:sz w:val="21"/>
              </w:rPr>
              <w:t>健康管理</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489</w:t>
            </w:r>
          </w:p>
        </w:tc>
        <w:tc>
          <w:tcPr>
            <w:tcW w:w="1476" w:type="dxa"/>
          </w:tcPr>
          <w:p>
            <w:pPr>
              <w:pStyle w:val="14"/>
              <w:spacing w:before="48"/>
              <w:ind w:left="235" w:right="226"/>
              <w:jc w:val="center"/>
              <w:rPr>
                <w:rFonts w:ascii="Times New Roman"/>
                <w:sz w:val="21"/>
              </w:rPr>
            </w:pPr>
            <w:r>
              <w:rPr>
                <w:rFonts w:ascii="Times New Roman"/>
                <w:sz w:val="21"/>
              </w:rPr>
              <w:t>620802</w:t>
            </w:r>
          </w:p>
        </w:tc>
        <w:tc>
          <w:tcPr>
            <w:tcW w:w="2767" w:type="dxa"/>
          </w:tcPr>
          <w:p>
            <w:pPr>
              <w:pStyle w:val="14"/>
              <w:spacing w:before="34"/>
              <w:ind w:left="107"/>
              <w:rPr>
                <w:sz w:val="21"/>
              </w:rPr>
            </w:pPr>
            <w:r>
              <w:rPr>
                <w:sz w:val="21"/>
              </w:rPr>
              <w:t>医学营养</w:t>
            </w:r>
          </w:p>
        </w:tc>
        <w:tc>
          <w:tcPr>
            <w:tcW w:w="851" w:type="dxa"/>
          </w:tcPr>
          <w:p>
            <w:pPr>
              <w:pStyle w:val="14"/>
              <w:spacing w:before="48"/>
              <w:ind w:left="89" w:right="78"/>
              <w:jc w:val="center"/>
              <w:rPr>
                <w:rFonts w:ascii="Times New Roman"/>
                <w:sz w:val="21"/>
              </w:rPr>
            </w:pPr>
            <w:r>
              <w:rPr>
                <w:rFonts w:ascii="Times New Roman"/>
                <w:sz w:val="21"/>
              </w:rPr>
              <w:t>630407</w:t>
            </w:r>
          </w:p>
        </w:tc>
        <w:tc>
          <w:tcPr>
            <w:tcW w:w="3319" w:type="dxa"/>
          </w:tcPr>
          <w:p>
            <w:pPr>
              <w:pStyle w:val="14"/>
              <w:spacing w:before="34"/>
              <w:ind w:left="108"/>
              <w:rPr>
                <w:sz w:val="21"/>
              </w:rPr>
            </w:pPr>
            <w:r>
              <w:rPr>
                <w:sz w:val="21"/>
              </w:rPr>
              <w:t>医学营养</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490</w:t>
            </w:r>
          </w:p>
        </w:tc>
        <w:tc>
          <w:tcPr>
            <w:tcW w:w="1476" w:type="dxa"/>
          </w:tcPr>
          <w:p>
            <w:pPr>
              <w:pStyle w:val="14"/>
              <w:spacing w:before="48"/>
              <w:ind w:left="235" w:right="226"/>
              <w:jc w:val="center"/>
              <w:rPr>
                <w:rFonts w:ascii="Times New Roman"/>
                <w:sz w:val="21"/>
              </w:rPr>
            </w:pPr>
            <w:r>
              <w:rPr>
                <w:rFonts w:ascii="Times New Roman"/>
                <w:sz w:val="21"/>
              </w:rPr>
              <w:t>620803</w:t>
            </w:r>
          </w:p>
        </w:tc>
        <w:tc>
          <w:tcPr>
            <w:tcW w:w="2767" w:type="dxa"/>
          </w:tcPr>
          <w:p>
            <w:pPr>
              <w:pStyle w:val="14"/>
              <w:spacing w:before="34"/>
              <w:ind w:left="107"/>
              <w:rPr>
                <w:sz w:val="21"/>
              </w:rPr>
            </w:pPr>
            <w:r>
              <w:rPr>
                <w:sz w:val="21"/>
              </w:rPr>
              <w:t>中医养生保健</w:t>
            </w:r>
          </w:p>
        </w:tc>
        <w:tc>
          <w:tcPr>
            <w:tcW w:w="851" w:type="dxa"/>
          </w:tcPr>
          <w:p>
            <w:pPr>
              <w:pStyle w:val="14"/>
              <w:spacing w:before="48"/>
              <w:ind w:left="89" w:right="78"/>
              <w:jc w:val="center"/>
              <w:rPr>
                <w:rFonts w:ascii="Times New Roman"/>
                <w:sz w:val="21"/>
              </w:rPr>
            </w:pPr>
            <w:r>
              <w:rPr>
                <w:rFonts w:ascii="Times New Roman"/>
                <w:sz w:val="21"/>
              </w:rPr>
              <w:t>630417</w:t>
            </w:r>
          </w:p>
        </w:tc>
        <w:tc>
          <w:tcPr>
            <w:tcW w:w="3319" w:type="dxa"/>
          </w:tcPr>
          <w:p>
            <w:pPr>
              <w:pStyle w:val="14"/>
              <w:spacing w:before="34"/>
              <w:ind w:left="108"/>
              <w:rPr>
                <w:sz w:val="21"/>
              </w:rPr>
            </w:pPr>
            <w:r>
              <w:rPr>
                <w:sz w:val="21"/>
              </w:rPr>
              <w:t>中医保健康复技术（部分）</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491</w:t>
            </w:r>
          </w:p>
        </w:tc>
        <w:tc>
          <w:tcPr>
            <w:tcW w:w="1476" w:type="dxa"/>
          </w:tcPr>
          <w:p>
            <w:pPr>
              <w:pStyle w:val="14"/>
              <w:spacing w:before="48"/>
              <w:ind w:left="235" w:right="226"/>
              <w:jc w:val="center"/>
              <w:rPr>
                <w:rFonts w:ascii="Times New Roman"/>
                <w:sz w:val="21"/>
              </w:rPr>
            </w:pPr>
            <w:r>
              <w:rPr>
                <w:rFonts w:ascii="Times New Roman"/>
                <w:sz w:val="21"/>
              </w:rPr>
              <w:t>620804</w:t>
            </w:r>
          </w:p>
        </w:tc>
        <w:tc>
          <w:tcPr>
            <w:tcW w:w="2767" w:type="dxa"/>
          </w:tcPr>
          <w:p>
            <w:pPr>
              <w:pStyle w:val="14"/>
              <w:spacing w:before="34"/>
              <w:ind w:left="107"/>
              <w:rPr>
                <w:sz w:val="21"/>
              </w:rPr>
            </w:pPr>
            <w:r>
              <w:rPr>
                <w:sz w:val="21"/>
              </w:rPr>
              <w:t>心理咨询</w:t>
            </w:r>
          </w:p>
        </w:tc>
        <w:tc>
          <w:tcPr>
            <w:tcW w:w="851" w:type="dxa"/>
          </w:tcPr>
          <w:p>
            <w:pPr>
              <w:pStyle w:val="14"/>
              <w:spacing w:before="48"/>
              <w:ind w:left="89" w:right="78"/>
              <w:jc w:val="center"/>
              <w:rPr>
                <w:rFonts w:ascii="Times New Roman"/>
                <w:sz w:val="21"/>
              </w:rPr>
            </w:pPr>
            <w:r>
              <w:rPr>
                <w:rFonts w:ascii="Times New Roman"/>
                <w:sz w:val="21"/>
              </w:rPr>
              <w:t>650304</w:t>
            </w:r>
          </w:p>
        </w:tc>
        <w:tc>
          <w:tcPr>
            <w:tcW w:w="3319" w:type="dxa"/>
          </w:tcPr>
          <w:p>
            <w:pPr>
              <w:pStyle w:val="14"/>
              <w:spacing w:before="34"/>
              <w:ind w:left="108"/>
              <w:rPr>
                <w:sz w:val="21"/>
              </w:rPr>
            </w:pPr>
            <w:r>
              <w:rPr>
                <w:sz w:val="21"/>
              </w:rPr>
              <w:t>心理咨询</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restart"/>
          </w:tcPr>
          <w:p>
            <w:pPr>
              <w:pStyle w:val="14"/>
              <w:rPr>
                <w:rFonts w:ascii="方正小标宋简体"/>
                <w:sz w:val="22"/>
              </w:rPr>
            </w:pPr>
          </w:p>
          <w:p>
            <w:pPr>
              <w:pStyle w:val="14"/>
              <w:spacing w:before="3"/>
              <w:rPr>
                <w:rFonts w:ascii="方正小标宋简体"/>
                <w:sz w:val="30"/>
              </w:rPr>
            </w:pPr>
          </w:p>
          <w:p>
            <w:pPr>
              <w:pStyle w:val="14"/>
              <w:ind w:left="272"/>
              <w:rPr>
                <w:rFonts w:ascii="Times New Roman"/>
                <w:sz w:val="21"/>
              </w:rPr>
            </w:pPr>
            <w:r>
              <w:rPr>
                <w:rFonts w:ascii="Times New Roman"/>
                <w:sz w:val="21"/>
              </w:rPr>
              <w:t>492</w:t>
            </w:r>
          </w:p>
        </w:tc>
        <w:tc>
          <w:tcPr>
            <w:tcW w:w="1476" w:type="dxa"/>
            <w:vMerge w:val="restart"/>
          </w:tcPr>
          <w:p>
            <w:pPr>
              <w:pStyle w:val="14"/>
              <w:rPr>
                <w:rFonts w:ascii="方正小标宋简体"/>
                <w:sz w:val="22"/>
              </w:rPr>
            </w:pPr>
          </w:p>
          <w:p>
            <w:pPr>
              <w:pStyle w:val="14"/>
              <w:spacing w:before="3"/>
              <w:rPr>
                <w:rFonts w:ascii="方正小标宋简体"/>
                <w:sz w:val="30"/>
              </w:rPr>
            </w:pPr>
          </w:p>
          <w:p>
            <w:pPr>
              <w:pStyle w:val="14"/>
              <w:ind w:left="422"/>
              <w:rPr>
                <w:rFonts w:ascii="Times New Roman"/>
                <w:sz w:val="21"/>
              </w:rPr>
            </w:pPr>
            <w:r>
              <w:rPr>
                <w:rFonts w:ascii="Times New Roman"/>
                <w:sz w:val="21"/>
              </w:rPr>
              <w:t>620805</w:t>
            </w:r>
          </w:p>
        </w:tc>
        <w:tc>
          <w:tcPr>
            <w:tcW w:w="2767" w:type="dxa"/>
            <w:vMerge w:val="restart"/>
          </w:tcPr>
          <w:p>
            <w:pPr>
              <w:pStyle w:val="14"/>
              <w:rPr>
                <w:rFonts w:ascii="方正小标宋简体"/>
                <w:sz w:val="20"/>
              </w:rPr>
            </w:pPr>
          </w:p>
          <w:p>
            <w:pPr>
              <w:pStyle w:val="14"/>
              <w:rPr>
                <w:rFonts w:ascii="方正小标宋简体"/>
                <w:sz w:val="20"/>
              </w:rPr>
            </w:pPr>
          </w:p>
          <w:p>
            <w:pPr>
              <w:pStyle w:val="14"/>
              <w:spacing w:before="6"/>
              <w:rPr>
                <w:rFonts w:ascii="方正小标宋简体"/>
                <w:sz w:val="11"/>
              </w:rPr>
            </w:pPr>
          </w:p>
          <w:p>
            <w:pPr>
              <w:pStyle w:val="14"/>
              <w:spacing w:before="1"/>
              <w:ind w:left="107"/>
              <w:rPr>
                <w:sz w:val="21"/>
              </w:rPr>
            </w:pPr>
            <w:r>
              <w:rPr>
                <w:sz w:val="21"/>
              </w:rPr>
              <w:t>医疗设备应用技术</w:t>
            </w:r>
          </w:p>
        </w:tc>
        <w:tc>
          <w:tcPr>
            <w:tcW w:w="851" w:type="dxa"/>
          </w:tcPr>
          <w:p>
            <w:pPr>
              <w:pStyle w:val="14"/>
              <w:spacing w:before="48"/>
              <w:ind w:left="89" w:right="78"/>
              <w:jc w:val="center"/>
              <w:rPr>
                <w:rFonts w:ascii="Times New Roman"/>
                <w:sz w:val="21"/>
              </w:rPr>
            </w:pPr>
            <w:r>
              <w:rPr>
                <w:rFonts w:ascii="Times New Roman"/>
                <w:sz w:val="21"/>
              </w:rPr>
              <w:t>580305</w:t>
            </w:r>
          </w:p>
        </w:tc>
        <w:tc>
          <w:tcPr>
            <w:tcW w:w="3319" w:type="dxa"/>
          </w:tcPr>
          <w:p>
            <w:pPr>
              <w:pStyle w:val="14"/>
              <w:spacing w:before="34"/>
              <w:ind w:left="108"/>
              <w:rPr>
                <w:sz w:val="21"/>
              </w:rPr>
            </w:pPr>
            <w:r>
              <w:rPr>
                <w:sz w:val="21"/>
              </w:rPr>
              <w:t>医学影像设备管理与维护</w:t>
            </w:r>
          </w:p>
        </w:tc>
        <w:tc>
          <w:tcPr>
            <w:tcW w:w="740" w:type="dxa"/>
            <w:vMerge w:val="restart"/>
          </w:tcPr>
          <w:p>
            <w:pPr>
              <w:pStyle w:val="14"/>
              <w:rPr>
                <w:rFonts w:ascii="方正小标宋简体"/>
                <w:sz w:val="20"/>
              </w:rPr>
            </w:pPr>
          </w:p>
          <w:p>
            <w:pPr>
              <w:pStyle w:val="14"/>
              <w:rPr>
                <w:rFonts w:ascii="方正小标宋简体"/>
                <w:sz w:val="20"/>
              </w:rPr>
            </w:pPr>
          </w:p>
          <w:p>
            <w:pPr>
              <w:pStyle w:val="14"/>
              <w:spacing w:before="6"/>
              <w:rPr>
                <w:rFonts w:ascii="方正小标宋简体"/>
                <w:sz w:val="11"/>
              </w:rPr>
            </w:pPr>
          </w:p>
          <w:p>
            <w:pPr>
              <w:pStyle w:val="14"/>
              <w:spacing w:before="1"/>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580306</w:t>
            </w:r>
          </w:p>
        </w:tc>
        <w:tc>
          <w:tcPr>
            <w:tcW w:w="3319" w:type="dxa"/>
          </w:tcPr>
          <w:p>
            <w:pPr>
              <w:pStyle w:val="14"/>
              <w:spacing w:before="34"/>
              <w:ind w:left="108"/>
              <w:rPr>
                <w:sz w:val="21"/>
              </w:rPr>
            </w:pPr>
            <w:r>
              <w:rPr>
                <w:sz w:val="21"/>
              </w:rPr>
              <w:t>医疗电子工程</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580304</w:t>
            </w:r>
          </w:p>
        </w:tc>
        <w:tc>
          <w:tcPr>
            <w:tcW w:w="3319" w:type="dxa"/>
          </w:tcPr>
          <w:p>
            <w:pPr>
              <w:pStyle w:val="14"/>
              <w:spacing w:before="34"/>
              <w:ind w:left="108"/>
              <w:rPr>
                <w:sz w:val="21"/>
              </w:rPr>
            </w:pPr>
            <w:r>
              <w:rPr>
                <w:sz w:val="21"/>
              </w:rPr>
              <w:t>医用电子仪器与维护</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580308</w:t>
            </w:r>
          </w:p>
        </w:tc>
        <w:tc>
          <w:tcPr>
            <w:tcW w:w="3319" w:type="dxa"/>
          </w:tcPr>
          <w:p>
            <w:pPr>
              <w:pStyle w:val="14"/>
              <w:spacing w:before="34"/>
              <w:ind w:left="108"/>
              <w:rPr>
                <w:sz w:val="21"/>
              </w:rPr>
            </w:pPr>
            <w:r>
              <w:rPr>
                <w:sz w:val="21"/>
              </w:rPr>
              <w:t>医用治疗设备应用技术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580320</w:t>
            </w:r>
          </w:p>
        </w:tc>
        <w:tc>
          <w:tcPr>
            <w:tcW w:w="3319" w:type="dxa"/>
          </w:tcPr>
          <w:p>
            <w:pPr>
              <w:pStyle w:val="14"/>
              <w:spacing w:before="34"/>
              <w:ind w:left="108"/>
              <w:rPr>
                <w:sz w:val="21"/>
              </w:rPr>
            </w:pPr>
            <w:r>
              <w:rPr>
                <w:sz w:val="21"/>
              </w:rPr>
              <w:t>医学检验仪器管理与维护</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630411</w:t>
            </w:r>
          </w:p>
        </w:tc>
        <w:tc>
          <w:tcPr>
            <w:tcW w:w="3319" w:type="dxa"/>
          </w:tcPr>
          <w:p>
            <w:pPr>
              <w:pStyle w:val="14"/>
              <w:spacing w:before="34"/>
              <w:ind w:left="108"/>
              <w:rPr>
                <w:sz w:val="21"/>
              </w:rPr>
            </w:pPr>
            <w:r>
              <w:rPr>
                <w:sz w:val="21"/>
              </w:rPr>
              <w:t>医疗仪器维修技术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493</w:t>
            </w:r>
          </w:p>
        </w:tc>
        <w:tc>
          <w:tcPr>
            <w:tcW w:w="1476" w:type="dxa"/>
          </w:tcPr>
          <w:p>
            <w:pPr>
              <w:pStyle w:val="14"/>
              <w:spacing w:before="48"/>
              <w:ind w:left="235" w:right="226"/>
              <w:jc w:val="center"/>
              <w:rPr>
                <w:rFonts w:ascii="Times New Roman"/>
                <w:sz w:val="21"/>
              </w:rPr>
            </w:pPr>
            <w:r>
              <w:rPr>
                <w:rFonts w:ascii="Times New Roman"/>
                <w:sz w:val="21"/>
              </w:rPr>
              <w:t>620806</w:t>
            </w:r>
          </w:p>
        </w:tc>
        <w:tc>
          <w:tcPr>
            <w:tcW w:w="2767" w:type="dxa"/>
          </w:tcPr>
          <w:p>
            <w:pPr>
              <w:pStyle w:val="14"/>
              <w:spacing w:before="34"/>
              <w:ind w:left="107"/>
              <w:rPr>
                <w:sz w:val="21"/>
              </w:rPr>
            </w:pPr>
            <w:r>
              <w:rPr>
                <w:sz w:val="21"/>
              </w:rPr>
              <w:t>精密医疗器械技术</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34"/>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494</w:t>
            </w:r>
          </w:p>
        </w:tc>
        <w:tc>
          <w:tcPr>
            <w:tcW w:w="1476" w:type="dxa"/>
          </w:tcPr>
          <w:p>
            <w:pPr>
              <w:pStyle w:val="14"/>
              <w:spacing w:before="48"/>
              <w:ind w:left="235" w:right="226"/>
              <w:jc w:val="center"/>
              <w:rPr>
                <w:rFonts w:ascii="Times New Roman"/>
                <w:sz w:val="21"/>
              </w:rPr>
            </w:pPr>
            <w:r>
              <w:rPr>
                <w:rFonts w:ascii="Times New Roman"/>
                <w:sz w:val="21"/>
              </w:rPr>
              <w:t>620807</w:t>
            </w:r>
          </w:p>
        </w:tc>
        <w:tc>
          <w:tcPr>
            <w:tcW w:w="2767" w:type="dxa"/>
          </w:tcPr>
          <w:p>
            <w:pPr>
              <w:pStyle w:val="14"/>
              <w:spacing w:before="34"/>
              <w:ind w:left="107"/>
              <w:rPr>
                <w:sz w:val="21"/>
              </w:rPr>
            </w:pPr>
            <w:r>
              <w:rPr>
                <w:sz w:val="21"/>
              </w:rPr>
              <w:t>医疗器械维护与管理</w:t>
            </w:r>
          </w:p>
        </w:tc>
        <w:tc>
          <w:tcPr>
            <w:tcW w:w="851" w:type="dxa"/>
          </w:tcPr>
          <w:p>
            <w:pPr>
              <w:pStyle w:val="14"/>
              <w:spacing w:before="48"/>
              <w:ind w:left="89" w:right="78"/>
              <w:jc w:val="center"/>
              <w:rPr>
                <w:rFonts w:ascii="Times New Roman"/>
                <w:sz w:val="21"/>
              </w:rPr>
            </w:pPr>
            <w:r>
              <w:rPr>
                <w:rFonts w:ascii="Times New Roman"/>
                <w:sz w:val="21"/>
              </w:rPr>
              <w:t>580112</w:t>
            </w:r>
          </w:p>
        </w:tc>
        <w:tc>
          <w:tcPr>
            <w:tcW w:w="3319" w:type="dxa"/>
          </w:tcPr>
          <w:p>
            <w:pPr>
              <w:pStyle w:val="14"/>
              <w:spacing w:before="34"/>
              <w:ind w:left="108"/>
              <w:rPr>
                <w:sz w:val="21"/>
              </w:rPr>
            </w:pPr>
            <w:r>
              <w:rPr>
                <w:sz w:val="21"/>
              </w:rPr>
              <w:t>医疗器械制造与维护</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495</w:t>
            </w:r>
          </w:p>
        </w:tc>
        <w:tc>
          <w:tcPr>
            <w:tcW w:w="1476" w:type="dxa"/>
          </w:tcPr>
          <w:p>
            <w:pPr>
              <w:pStyle w:val="14"/>
              <w:spacing w:before="48"/>
              <w:ind w:left="235" w:right="226"/>
              <w:jc w:val="center"/>
              <w:rPr>
                <w:rFonts w:ascii="Times New Roman"/>
                <w:sz w:val="21"/>
              </w:rPr>
            </w:pPr>
            <w:r>
              <w:rPr>
                <w:rFonts w:ascii="Times New Roman"/>
                <w:sz w:val="21"/>
              </w:rPr>
              <w:t>620808</w:t>
            </w:r>
          </w:p>
        </w:tc>
        <w:tc>
          <w:tcPr>
            <w:tcW w:w="2767" w:type="dxa"/>
          </w:tcPr>
          <w:p>
            <w:pPr>
              <w:pStyle w:val="14"/>
              <w:spacing w:before="34"/>
              <w:ind w:left="107"/>
              <w:rPr>
                <w:sz w:val="21"/>
              </w:rPr>
            </w:pPr>
            <w:r>
              <w:rPr>
                <w:sz w:val="21"/>
              </w:rPr>
              <w:t>康复工程技术</w:t>
            </w:r>
          </w:p>
        </w:tc>
        <w:tc>
          <w:tcPr>
            <w:tcW w:w="851" w:type="dxa"/>
          </w:tcPr>
          <w:p>
            <w:pPr>
              <w:pStyle w:val="14"/>
              <w:spacing w:before="48"/>
              <w:ind w:left="89" w:right="78"/>
              <w:jc w:val="center"/>
              <w:rPr>
                <w:rFonts w:ascii="Times New Roman"/>
                <w:sz w:val="21"/>
              </w:rPr>
            </w:pPr>
            <w:r>
              <w:rPr>
                <w:rFonts w:ascii="Times New Roman"/>
                <w:sz w:val="21"/>
              </w:rPr>
              <w:t>630415</w:t>
            </w:r>
          </w:p>
        </w:tc>
        <w:tc>
          <w:tcPr>
            <w:tcW w:w="3319" w:type="dxa"/>
          </w:tcPr>
          <w:p>
            <w:pPr>
              <w:pStyle w:val="14"/>
              <w:spacing w:before="34"/>
              <w:ind w:left="108"/>
              <w:rPr>
                <w:sz w:val="21"/>
              </w:rPr>
            </w:pPr>
            <w:r>
              <w:rPr>
                <w:sz w:val="21"/>
              </w:rPr>
              <w:t>康复工程技术</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496</w:t>
            </w:r>
          </w:p>
        </w:tc>
        <w:tc>
          <w:tcPr>
            <w:tcW w:w="1476" w:type="dxa"/>
          </w:tcPr>
          <w:p>
            <w:pPr>
              <w:pStyle w:val="14"/>
              <w:spacing w:before="48"/>
              <w:ind w:left="235" w:right="226"/>
              <w:jc w:val="center"/>
              <w:rPr>
                <w:rFonts w:ascii="Times New Roman"/>
                <w:sz w:val="21"/>
              </w:rPr>
            </w:pPr>
            <w:r>
              <w:rPr>
                <w:rFonts w:ascii="Times New Roman"/>
                <w:sz w:val="21"/>
              </w:rPr>
              <w:t>620809</w:t>
            </w:r>
          </w:p>
        </w:tc>
        <w:tc>
          <w:tcPr>
            <w:tcW w:w="2767" w:type="dxa"/>
          </w:tcPr>
          <w:p>
            <w:pPr>
              <w:pStyle w:val="14"/>
              <w:spacing w:before="34"/>
              <w:ind w:left="107"/>
              <w:rPr>
                <w:sz w:val="21"/>
              </w:rPr>
            </w:pPr>
            <w:r>
              <w:rPr>
                <w:sz w:val="21"/>
              </w:rPr>
              <w:t>康复辅助器具技术</w:t>
            </w:r>
          </w:p>
        </w:tc>
        <w:tc>
          <w:tcPr>
            <w:tcW w:w="851" w:type="dxa"/>
          </w:tcPr>
          <w:p>
            <w:pPr>
              <w:pStyle w:val="14"/>
              <w:spacing w:before="48"/>
              <w:ind w:left="89" w:right="78"/>
              <w:jc w:val="center"/>
              <w:rPr>
                <w:rFonts w:ascii="Times New Roman"/>
                <w:sz w:val="21"/>
              </w:rPr>
            </w:pPr>
            <w:r>
              <w:rPr>
                <w:rFonts w:ascii="Times New Roman"/>
                <w:sz w:val="21"/>
              </w:rPr>
              <w:t>650316</w:t>
            </w:r>
          </w:p>
        </w:tc>
        <w:tc>
          <w:tcPr>
            <w:tcW w:w="3319" w:type="dxa"/>
          </w:tcPr>
          <w:p>
            <w:pPr>
              <w:pStyle w:val="14"/>
              <w:spacing w:before="34"/>
              <w:ind w:left="108"/>
              <w:rPr>
                <w:sz w:val="21"/>
              </w:rPr>
            </w:pPr>
            <w:r>
              <w:rPr>
                <w:sz w:val="21"/>
              </w:rPr>
              <w:t>康复辅助器具应用与服务</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497</w:t>
            </w:r>
          </w:p>
        </w:tc>
        <w:tc>
          <w:tcPr>
            <w:tcW w:w="1476" w:type="dxa"/>
          </w:tcPr>
          <w:p>
            <w:pPr>
              <w:pStyle w:val="14"/>
              <w:spacing w:before="48"/>
              <w:ind w:left="235" w:right="226"/>
              <w:jc w:val="center"/>
              <w:rPr>
                <w:rFonts w:ascii="Times New Roman"/>
                <w:sz w:val="21"/>
              </w:rPr>
            </w:pPr>
            <w:r>
              <w:rPr>
                <w:rFonts w:ascii="Times New Roman"/>
                <w:sz w:val="21"/>
              </w:rPr>
              <w:t>620810</w:t>
            </w:r>
          </w:p>
        </w:tc>
        <w:tc>
          <w:tcPr>
            <w:tcW w:w="2767" w:type="dxa"/>
          </w:tcPr>
          <w:p>
            <w:pPr>
              <w:pStyle w:val="14"/>
              <w:spacing w:before="34"/>
              <w:ind w:left="107"/>
              <w:rPr>
                <w:sz w:val="21"/>
              </w:rPr>
            </w:pPr>
            <w:r>
              <w:rPr>
                <w:sz w:val="21"/>
              </w:rPr>
              <w:t>假肢与矫形器技术</w:t>
            </w:r>
          </w:p>
        </w:tc>
        <w:tc>
          <w:tcPr>
            <w:tcW w:w="851" w:type="dxa"/>
          </w:tcPr>
          <w:p>
            <w:pPr>
              <w:pStyle w:val="14"/>
              <w:spacing w:before="48"/>
              <w:ind w:left="89" w:right="78"/>
              <w:jc w:val="center"/>
              <w:rPr>
                <w:rFonts w:ascii="Times New Roman"/>
                <w:sz w:val="21"/>
              </w:rPr>
            </w:pPr>
            <w:r>
              <w:rPr>
                <w:rFonts w:ascii="Times New Roman"/>
                <w:sz w:val="21"/>
              </w:rPr>
              <w:t>580118</w:t>
            </w:r>
          </w:p>
        </w:tc>
        <w:tc>
          <w:tcPr>
            <w:tcW w:w="3319" w:type="dxa"/>
          </w:tcPr>
          <w:p>
            <w:pPr>
              <w:pStyle w:val="14"/>
              <w:spacing w:before="34"/>
              <w:ind w:left="108"/>
              <w:rPr>
                <w:sz w:val="21"/>
              </w:rPr>
            </w:pPr>
            <w:r>
              <w:rPr>
                <w:sz w:val="21"/>
              </w:rPr>
              <w:t>假肢与矫形器设计与制造</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498</w:t>
            </w:r>
          </w:p>
        </w:tc>
        <w:tc>
          <w:tcPr>
            <w:tcW w:w="1476" w:type="dxa"/>
          </w:tcPr>
          <w:p>
            <w:pPr>
              <w:pStyle w:val="14"/>
              <w:spacing w:before="48"/>
              <w:ind w:left="235" w:right="226"/>
              <w:jc w:val="center"/>
              <w:rPr>
                <w:rFonts w:ascii="Times New Roman"/>
                <w:sz w:val="21"/>
              </w:rPr>
            </w:pPr>
            <w:r>
              <w:rPr>
                <w:rFonts w:ascii="Times New Roman"/>
                <w:sz w:val="21"/>
              </w:rPr>
              <w:t>620811</w:t>
            </w:r>
          </w:p>
        </w:tc>
        <w:tc>
          <w:tcPr>
            <w:tcW w:w="2767" w:type="dxa"/>
          </w:tcPr>
          <w:p>
            <w:pPr>
              <w:pStyle w:val="14"/>
              <w:spacing w:before="34"/>
              <w:ind w:left="107"/>
              <w:rPr>
                <w:sz w:val="21"/>
              </w:rPr>
            </w:pPr>
            <w:r>
              <w:rPr>
                <w:sz w:val="21"/>
              </w:rPr>
              <w:t>老年保健与管理</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34"/>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5102" w:type="dxa"/>
            <w:gridSpan w:val="3"/>
            <w:vMerge w:val="restart"/>
          </w:tcPr>
          <w:p>
            <w:pPr>
              <w:pStyle w:val="14"/>
              <w:rPr>
                <w:rFonts w:ascii="Times New Roman"/>
                <w:sz w:val="20"/>
              </w:rPr>
            </w:pPr>
          </w:p>
        </w:tc>
        <w:tc>
          <w:tcPr>
            <w:tcW w:w="851" w:type="dxa"/>
          </w:tcPr>
          <w:p>
            <w:pPr>
              <w:pStyle w:val="14"/>
              <w:spacing w:before="34"/>
              <w:ind w:left="89" w:right="80"/>
              <w:jc w:val="center"/>
              <w:rPr>
                <w:rFonts w:ascii="Times New Roman"/>
                <w:sz w:val="21"/>
              </w:rPr>
            </w:pPr>
            <w:r>
              <w:rPr>
                <w:rFonts w:ascii="Times New Roman"/>
                <w:sz w:val="21"/>
              </w:rPr>
              <w:t>630111</w:t>
            </w:r>
          </w:p>
        </w:tc>
        <w:tc>
          <w:tcPr>
            <w:tcW w:w="3319" w:type="dxa"/>
          </w:tcPr>
          <w:p>
            <w:pPr>
              <w:pStyle w:val="14"/>
              <w:spacing w:before="20"/>
              <w:ind w:left="108"/>
              <w:rPr>
                <w:sz w:val="21"/>
              </w:rPr>
            </w:pPr>
            <w:r>
              <w:rPr>
                <w:sz w:val="21"/>
              </w:rPr>
              <w:t>公共卫生</w:t>
            </w:r>
          </w:p>
        </w:tc>
        <w:tc>
          <w:tcPr>
            <w:tcW w:w="740" w:type="dxa"/>
          </w:tcPr>
          <w:p>
            <w:pPr>
              <w:pStyle w:val="14"/>
              <w:spacing w:before="20"/>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5102" w:type="dxa"/>
            <w:gridSpan w:val="3"/>
            <w:vMerge w:val="continue"/>
            <w:tcBorders>
              <w:top w:val="nil"/>
            </w:tcBorders>
          </w:tcPr>
          <w:p>
            <w:pPr>
              <w:rPr>
                <w:sz w:val="2"/>
                <w:szCs w:val="2"/>
              </w:rPr>
            </w:pPr>
          </w:p>
        </w:tc>
        <w:tc>
          <w:tcPr>
            <w:tcW w:w="851" w:type="dxa"/>
          </w:tcPr>
          <w:p>
            <w:pPr>
              <w:pStyle w:val="14"/>
              <w:spacing w:before="35"/>
              <w:ind w:left="89" w:right="78"/>
              <w:jc w:val="center"/>
              <w:rPr>
                <w:rFonts w:ascii="Times New Roman"/>
                <w:sz w:val="21"/>
              </w:rPr>
            </w:pPr>
            <w:r>
              <w:rPr>
                <w:rFonts w:ascii="Times New Roman"/>
                <w:sz w:val="21"/>
              </w:rPr>
              <w:t>630107</w:t>
            </w:r>
          </w:p>
        </w:tc>
        <w:tc>
          <w:tcPr>
            <w:tcW w:w="3319" w:type="dxa"/>
          </w:tcPr>
          <w:p>
            <w:pPr>
              <w:pStyle w:val="14"/>
              <w:spacing w:before="21"/>
              <w:ind w:left="108"/>
              <w:rPr>
                <w:sz w:val="21"/>
              </w:rPr>
            </w:pPr>
            <w:r>
              <w:rPr>
                <w:sz w:val="21"/>
              </w:rPr>
              <w:t>中西医结合</w:t>
            </w:r>
          </w:p>
        </w:tc>
        <w:tc>
          <w:tcPr>
            <w:tcW w:w="740" w:type="dxa"/>
          </w:tcPr>
          <w:p>
            <w:pPr>
              <w:pStyle w:val="14"/>
              <w:spacing w:before="21"/>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5102" w:type="dxa"/>
            <w:gridSpan w:val="3"/>
            <w:vMerge w:val="continue"/>
            <w:tcBorders>
              <w:top w:val="nil"/>
            </w:tcBorders>
          </w:tcPr>
          <w:p>
            <w:pPr>
              <w:rPr>
                <w:sz w:val="2"/>
                <w:szCs w:val="2"/>
              </w:rPr>
            </w:pPr>
          </w:p>
        </w:tc>
        <w:tc>
          <w:tcPr>
            <w:tcW w:w="851" w:type="dxa"/>
          </w:tcPr>
          <w:p>
            <w:pPr>
              <w:pStyle w:val="14"/>
              <w:spacing w:before="34"/>
              <w:ind w:left="89" w:right="78"/>
              <w:jc w:val="center"/>
              <w:rPr>
                <w:rFonts w:ascii="Times New Roman"/>
                <w:sz w:val="21"/>
              </w:rPr>
            </w:pPr>
            <w:r>
              <w:rPr>
                <w:rFonts w:ascii="Times New Roman"/>
                <w:sz w:val="21"/>
              </w:rPr>
              <w:t>630412</w:t>
            </w:r>
          </w:p>
        </w:tc>
        <w:tc>
          <w:tcPr>
            <w:tcW w:w="3319" w:type="dxa"/>
          </w:tcPr>
          <w:p>
            <w:pPr>
              <w:pStyle w:val="14"/>
              <w:spacing w:before="20"/>
              <w:ind w:left="108"/>
              <w:rPr>
                <w:sz w:val="21"/>
              </w:rPr>
            </w:pPr>
            <w:r>
              <w:rPr>
                <w:sz w:val="21"/>
              </w:rPr>
              <w:t>医学实验技术</w:t>
            </w:r>
          </w:p>
        </w:tc>
        <w:tc>
          <w:tcPr>
            <w:tcW w:w="740" w:type="dxa"/>
          </w:tcPr>
          <w:p>
            <w:pPr>
              <w:pStyle w:val="14"/>
              <w:spacing w:before="20"/>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5102" w:type="dxa"/>
            <w:gridSpan w:val="3"/>
            <w:vMerge w:val="continue"/>
            <w:tcBorders>
              <w:top w:val="nil"/>
            </w:tcBorders>
          </w:tcPr>
          <w:p>
            <w:pPr>
              <w:rPr>
                <w:sz w:val="2"/>
                <w:szCs w:val="2"/>
              </w:rPr>
            </w:pPr>
          </w:p>
        </w:tc>
        <w:tc>
          <w:tcPr>
            <w:tcW w:w="851" w:type="dxa"/>
          </w:tcPr>
          <w:p>
            <w:pPr>
              <w:pStyle w:val="14"/>
              <w:spacing w:before="34"/>
              <w:ind w:left="89" w:right="78"/>
              <w:jc w:val="center"/>
              <w:rPr>
                <w:rFonts w:ascii="Times New Roman"/>
                <w:sz w:val="21"/>
              </w:rPr>
            </w:pPr>
            <w:r>
              <w:rPr>
                <w:rFonts w:ascii="Times New Roman"/>
                <w:sz w:val="21"/>
              </w:rPr>
              <w:t>630414</w:t>
            </w:r>
          </w:p>
        </w:tc>
        <w:tc>
          <w:tcPr>
            <w:tcW w:w="3319" w:type="dxa"/>
          </w:tcPr>
          <w:p>
            <w:pPr>
              <w:pStyle w:val="14"/>
              <w:spacing w:before="20"/>
              <w:ind w:left="108"/>
              <w:rPr>
                <w:sz w:val="21"/>
              </w:rPr>
            </w:pPr>
            <w:r>
              <w:rPr>
                <w:sz w:val="21"/>
              </w:rPr>
              <w:t>放射治疗技术</w:t>
            </w:r>
          </w:p>
        </w:tc>
        <w:tc>
          <w:tcPr>
            <w:tcW w:w="740" w:type="dxa"/>
          </w:tcPr>
          <w:p>
            <w:pPr>
              <w:pStyle w:val="14"/>
              <w:spacing w:before="20"/>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5102" w:type="dxa"/>
            <w:gridSpan w:val="3"/>
            <w:vMerge w:val="continue"/>
            <w:tcBorders>
              <w:top w:val="nil"/>
            </w:tcBorders>
          </w:tcPr>
          <w:p>
            <w:pPr>
              <w:rPr>
                <w:sz w:val="2"/>
                <w:szCs w:val="2"/>
              </w:rPr>
            </w:pPr>
          </w:p>
        </w:tc>
        <w:tc>
          <w:tcPr>
            <w:tcW w:w="851" w:type="dxa"/>
          </w:tcPr>
          <w:p>
            <w:pPr>
              <w:pStyle w:val="14"/>
              <w:spacing w:before="35"/>
              <w:ind w:left="89" w:right="78"/>
              <w:jc w:val="center"/>
              <w:rPr>
                <w:rFonts w:ascii="Times New Roman"/>
                <w:sz w:val="21"/>
              </w:rPr>
            </w:pPr>
            <w:r>
              <w:rPr>
                <w:rFonts w:ascii="Times New Roman"/>
                <w:sz w:val="21"/>
              </w:rPr>
              <w:t>630416</w:t>
            </w:r>
          </w:p>
        </w:tc>
        <w:tc>
          <w:tcPr>
            <w:tcW w:w="3319" w:type="dxa"/>
          </w:tcPr>
          <w:p>
            <w:pPr>
              <w:pStyle w:val="14"/>
              <w:spacing w:before="21"/>
              <w:ind w:left="108"/>
              <w:rPr>
                <w:sz w:val="21"/>
              </w:rPr>
            </w:pPr>
            <w:r>
              <w:rPr>
                <w:sz w:val="21"/>
              </w:rPr>
              <w:t>临床工程技术</w:t>
            </w:r>
          </w:p>
        </w:tc>
        <w:tc>
          <w:tcPr>
            <w:tcW w:w="740" w:type="dxa"/>
          </w:tcPr>
          <w:p>
            <w:pPr>
              <w:pStyle w:val="14"/>
              <w:spacing w:before="21"/>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5102" w:type="dxa"/>
            <w:gridSpan w:val="3"/>
            <w:vMerge w:val="continue"/>
            <w:tcBorders>
              <w:top w:val="nil"/>
            </w:tcBorders>
          </w:tcPr>
          <w:p>
            <w:pPr>
              <w:rPr>
                <w:sz w:val="2"/>
                <w:szCs w:val="2"/>
              </w:rPr>
            </w:pPr>
          </w:p>
        </w:tc>
        <w:tc>
          <w:tcPr>
            <w:tcW w:w="851" w:type="dxa"/>
          </w:tcPr>
          <w:p>
            <w:pPr>
              <w:pStyle w:val="14"/>
              <w:spacing w:before="34"/>
              <w:ind w:left="89" w:right="78"/>
              <w:jc w:val="center"/>
              <w:rPr>
                <w:rFonts w:ascii="Times New Roman"/>
                <w:sz w:val="21"/>
              </w:rPr>
            </w:pPr>
            <w:r>
              <w:rPr>
                <w:rFonts w:ascii="Times New Roman"/>
                <w:sz w:val="21"/>
              </w:rPr>
              <w:t>630418</w:t>
            </w:r>
          </w:p>
        </w:tc>
        <w:tc>
          <w:tcPr>
            <w:tcW w:w="3319" w:type="dxa"/>
          </w:tcPr>
          <w:p>
            <w:pPr>
              <w:pStyle w:val="14"/>
              <w:spacing w:before="20"/>
              <w:ind w:left="108"/>
              <w:rPr>
                <w:sz w:val="21"/>
              </w:rPr>
            </w:pPr>
            <w:r>
              <w:rPr>
                <w:sz w:val="21"/>
              </w:rPr>
              <w:t>苗侗康复治疗技术</w:t>
            </w:r>
          </w:p>
        </w:tc>
        <w:tc>
          <w:tcPr>
            <w:tcW w:w="740" w:type="dxa"/>
          </w:tcPr>
          <w:p>
            <w:pPr>
              <w:pStyle w:val="14"/>
              <w:spacing w:before="20"/>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0012" w:type="dxa"/>
            <w:gridSpan w:val="6"/>
            <w:shd w:val="clear" w:color="auto" w:fill="BFBFBF"/>
          </w:tcPr>
          <w:p>
            <w:pPr>
              <w:pStyle w:val="14"/>
              <w:spacing w:before="131"/>
              <w:ind w:left="107"/>
              <w:rPr>
                <w:rFonts w:hint="eastAsia" w:ascii="黑体" w:eastAsia="黑体"/>
                <w:b/>
                <w:sz w:val="28"/>
              </w:rPr>
            </w:pPr>
            <w:r>
              <w:rPr>
                <w:rFonts w:ascii="Times New Roman" w:eastAsia="Times New Roman"/>
                <w:b/>
                <w:sz w:val="28"/>
              </w:rPr>
              <w:t xml:space="preserve">63 </w:t>
            </w:r>
            <w:r>
              <w:rPr>
                <w:rFonts w:hint="eastAsia" w:ascii="黑体" w:eastAsia="黑体"/>
                <w:b/>
                <w:sz w:val="28"/>
              </w:rPr>
              <w:t>财经商贸大类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6301 </w:t>
            </w:r>
            <w:r>
              <w:rPr>
                <w:b/>
                <w:sz w:val="22"/>
              </w:rPr>
              <w:t>财政税务类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499</w:t>
            </w:r>
          </w:p>
        </w:tc>
        <w:tc>
          <w:tcPr>
            <w:tcW w:w="1476" w:type="dxa"/>
          </w:tcPr>
          <w:p>
            <w:pPr>
              <w:pStyle w:val="14"/>
              <w:spacing w:before="48"/>
              <w:ind w:left="235" w:right="226"/>
              <w:jc w:val="center"/>
              <w:rPr>
                <w:rFonts w:ascii="Times New Roman"/>
                <w:sz w:val="21"/>
              </w:rPr>
            </w:pPr>
            <w:r>
              <w:rPr>
                <w:rFonts w:ascii="Times New Roman"/>
                <w:sz w:val="21"/>
              </w:rPr>
              <w:t>630101</w:t>
            </w:r>
          </w:p>
        </w:tc>
        <w:tc>
          <w:tcPr>
            <w:tcW w:w="2767" w:type="dxa"/>
          </w:tcPr>
          <w:p>
            <w:pPr>
              <w:pStyle w:val="14"/>
              <w:spacing w:before="34"/>
              <w:ind w:left="107"/>
              <w:rPr>
                <w:sz w:val="21"/>
              </w:rPr>
            </w:pPr>
            <w:r>
              <w:rPr>
                <w:sz w:val="21"/>
              </w:rPr>
              <w:t>财政</w:t>
            </w:r>
          </w:p>
        </w:tc>
        <w:tc>
          <w:tcPr>
            <w:tcW w:w="851" w:type="dxa"/>
          </w:tcPr>
          <w:p>
            <w:pPr>
              <w:pStyle w:val="14"/>
              <w:spacing w:before="48"/>
              <w:ind w:left="89" w:right="78"/>
              <w:jc w:val="center"/>
              <w:rPr>
                <w:rFonts w:ascii="Times New Roman"/>
                <w:sz w:val="21"/>
              </w:rPr>
            </w:pPr>
            <w:r>
              <w:rPr>
                <w:rFonts w:ascii="Times New Roman"/>
                <w:sz w:val="21"/>
              </w:rPr>
              <w:t>620101</w:t>
            </w:r>
          </w:p>
        </w:tc>
        <w:tc>
          <w:tcPr>
            <w:tcW w:w="3319" w:type="dxa"/>
          </w:tcPr>
          <w:p>
            <w:pPr>
              <w:pStyle w:val="14"/>
              <w:spacing w:before="34"/>
              <w:ind w:left="108"/>
              <w:rPr>
                <w:sz w:val="21"/>
              </w:rPr>
            </w:pPr>
            <w:r>
              <w:rPr>
                <w:sz w:val="21"/>
              </w:rPr>
              <w:t>财政</w:t>
            </w:r>
          </w:p>
        </w:tc>
        <w:tc>
          <w:tcPr>
            <w:tcW w:w="740" w:type="dxa"/>
          </w:tcPr>
          <w:p>
            <w:pPr>
              <w:pStyle w:val="14"/>
              <w:spacing w:before="34"/>
              <w:ind w:left="139" w:right="130"/>
              <w:jc w:val="center"/>
              <w:rPr>
                <w:sz w:val="21"/>
              </w:rPr>
            </w:pPr>
            <w:r>
              <w:rPr>
                <w:sz w:val="21"/>
              </w:rPr>
              <w:t>保留</w:t>
            </w:r>
          </w:p>
        </w:tc>
      </w:tr>
    </w:tbl>
    <w:p>
      <w:pPr>
        <w:spacing w:after="0"/>
        <w:jc w:val="center"/>
        <w:rPr>
          <w:sz w:val="21"/>
        </w:rPr>
        <w:sectPr>
          <w:pgSz w:w="11910" w:h="16840"/>
          <w:pgMar w:top="1440" w:right="660" w:bottom="980" w:left="660" w:header="0" w:footer="785" w:gutter="0"/>
        </w:sectPr>
      </w:pPr>
    </w:p>
    <w:tbl>
      <w:tblPr>
        <w:tblStyle w:val="10"/>
        <w:tblW w:w="10012" w:type="dxa"/>
        <w:tblInd w:w="4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9"/>
        <w:gridCol w:w="1476"/>
        <w:gridCol w:w="2767"/>
        <w:gridCol w:w="851"/>
        <w:gridCol w:w="3319"/>
        <w:gridCol w:w="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859" w:type="dxa"/>
          </w:tcPr>
          <w:p>
            <w:pPr>
              <w:pStyle w:val="14"/>
              <w:spacing w:before="4"/>
              <w:rPr>
                <w:rFonts w:ascii="方正小标宋简体"/>
                <w:sz w:val="15"/>
              </w:rPr>
            </w:pPr>
          </w:p>
          <w:p>
            <w:pPr>
              <w:pStyle w:val="14"/>
              <w:ind w:left="168" w:right="159"/>
              <w:jc w:val="center"/>
              <w:rPr>
                <w:rFonts w:hint="eastAsia" w:ascii="黑体" w:eastAsia="黑体"/>
                <w:b/>
                <w:sz w:val="24"/>
              </w:rPr>
            </w:pPr>
            <w:r>
              <w:rPr>
                <w:rFonts w:hint="eastAsia" w:ascii="黑体" w:eastAsia="黑体"/>
                <w:b/>
                <w:sz w:val="24"/>
              </w:rPr>
              <w:t>序号</w:t>
            </w:r>
          </w:p>
        </w:tc>
        <w:tc>
          <w:tcPr>
            <w:tcW w:w="1476" w:type="dxa"/>
          </w:tcPr>
          <w:p>
            <w:pPr>
              <w:pStyle w:val="14"/>
              <w:spacing w:before="4"/>
              <w:rPr>
                <w:rFonts w:ascii="方正小标宋简体"/>
                <w:sz w:val="15"/>
              </w:rPr>
            </w:pPr>
          </w:p>
          <w:p>
            <w:pPr>
              <w:pStyle w:val="14"/>
              <w:ind w:left="236" w:right="226"/>
              <w:jc w:val="center"/>
              <w:rPr>
                <w:rFonts w:hint="eastAsia" w:ascii="黑体" w:eastAsia="黑体"/>
                <w:b/>
                <w:sz w:val="24"/>
              </w:rPr>
            </w:pPr>
            <w:r>
              <w:rPr>
                <w:rFonts w:hint="eastAsia" w:ascii="黑体" w:eastAsia="黑体"/>
                <w:b/>
                <w:sz w:val="24"/>
              </w:rPr>
              <w:t>专业代码</w:t>
            </w:r>
          </w:p>
        </w:tc>
        <w:tc>
          <w:tcPr>
            <w:tcW w:w="2767" w:type="dxa"/>
          </w:tcPr>
          <w:p>
            <w:pPr>
              <w:pStyle w:val="14"/>
              <w:spacing w:before="4"/>
              <w:rPr>
                <w:rFonts w:ascii="方正小标宋简体"/>
                <w:sz w:val="15"/>
              </w:rPr>
            </w:pPr>
          </w:p>
          <w:p>
            <w:pPr>
              <w:pStyle w:val="14"/>
              <w:ind w:left="902"/>
              <w:rPr>
                <w:rFonts w:hint="eastAsia" w:ascii="黑体" w:eastAsia="黑体"/>
                <w:b/>
                <w:sz w:val="24"/>
              </w:rPr>
            </w:pPr>
            <w:r>
              <w:rPr>
                <w:rFonts w:hint="eastAsia" w:ascii="黑体" w:eastAsia="黑体"/>
                <w:b/>
                <w:sz w:val="24"/>
              </w:rPr>
              <w:t>专业名称</w:t>
            </w:r>
          </w:p>
        </w:tc>
        <w:tc>
          <w:tcPr>
            <w:tcW w:w="851" w:type="dxa"/>
          </w:tcPr>
          <w:p>
            <w:pPr>
              <w:pStyle w:val="14"/>
              <w:spacing w:before="115" w:line="242" w:lineRule="auto"/>
              <w:ind w:left="183" w:right="51" w:hanging="120"/>
              <w:rPr>
                <w:rFonts w:hint="eastAsia" w:ascii="黑体" w:eastAsia="黑体"/>
                <w:b/>
                <w:sz w:val="24"/>
              </w:rPr>
            </w:pPr>
            <w:r>
              <w:rPr>
                <w:rFonts w:hint="eastAsia" w:ascii="黑体" w:eastAsia="黑体"/>
                <w:b/>
                <w:sz w:val="24"/>
              </w:rPr>
              <w:t>原专业代码</w:t>
            </w:r>
          </w:p>
        </w:tc>
        <w:tc>
          <w:tcPr>
            <w:tcW w:w="3319" w:type="dxa"/>
          </w:tcPr>
          <w:p>
            <w:pPr>
              <w:pStyle w:val="14"/>
              <w:spacing w:before="4"/>
              <w:rPr>
                <w:rFonts w:ascii="方正小标宋简体"/>
                <w:sz w:val="15"/>
              </w:rPr>
            </w:pPr>
          </w:p>
          <w:p>
            <w:pPr>
              <w:pStyle w:val="14"/>
              <w:ind w:left="1057"/>
              <w:rPr>
                <w:rFonts w:hint="eastAsia" w:ascii="黑体" w:eastAsia="黑体"/>
                <w:b/>
                <w:sz w:val="24"/>
              </w:rPr>
            </w:pPr>
            <w:r>
              <w:rPr>
                <w:rFonts w:hint="eastAsia" w:ascii="黑体" w:eastAsia="黑体"/>
                <w:b/>
                <w:sz w:val="24"/>
              </w:rPr>
              <w:t>原专业名称</w:t>
            </w:r>
          </w:p>
        </w:tc>
        <w:tc>
          <w:tcPr>
            <w:tcW w:w="740" w:type="dxa"/>
          </w:tcPr>
          <w:p>
            <w:pPr>
              <w:pStyle w:val="14"/>
              <w:spacing w:before="115" w:line="242" w:lineRule="auto"/>
              <w:ind w:left="128" w:right="118"/>
              <w:rPr>
                <w:rFonts w:hint="eastAsia" w:ascii="黑体" w:eastAsia="黑体"/>
                <w:b/>
                <w:sz w:val="24"/>
              </w:rPr>
            </w:pPr>
            <w:r>
              <w:rPr>
                <w:rFonts w:hint="eastAsia" w:ascii="黑体" w:eastAsia="黑体"/>
                <w:b/>
                <w:sz w:val="24"/>
              </w:rPr>
              <w:t>调整情况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500</w:t>
            </w:r>
          </w:p>
        </w:tc>
        <w:tc>
          <w:tcPr>
            <w:tcW w:w="1476" w:type="dxa"/>
          </w:tcPr>
          <w:p>
            <w:pPr>
              <w:pStyle w:val="14"/>
              <w:spacing w:before="48"/>
              <w:ind w:left="235" w:right="226"/>
              <w:jc w:val="center"/>
              <w:rPr>
                <w:rFonts w:ascii="Times New Roman"/>
                <w:sz w:val="21"/>
              </w:rPr>
            </w:pPr>
            <w:r>
              <w:rPr>
                <w:rFonts w:ascii="Times New Roman"/>
                <w:sz w:val="21"/>
              </w:rPr>
              <w:t>630102</w:t>
            </w:r>
          </w:p>
        </w:tc>
        <w:tc>
          <w:tcPr>
            <w:tcW w:w="2767" w:type="dxa"/>
          </w:tcPr>
          <w:p>
            <w:pPr>
              <w:pStyle w:val="14"/>
              <w:spacing w:before="34"/>
              <w:ind w:left="107"/>
              <w:rPr>
                <w:sz w:val="21"/>
              </w:rPr>
            </w:pPr>
            <w:r>
              <w:rPr>
                <w:sz w:val="21"/>
              </w:rPr>
              <w:t>税务</w:t>
            </w:r>
          </w:p>
        </w:tc>
        <w:tc>
          <w:tcPr>
            <w:tcW w:w="851" w:type="dxa"/>
          </w:tcPr>
          <w:p>
            <w:pPr>
              <w:pStyle w:val="14"/>
              <w:spacing w:before="48"/>
              <w:ind w:left="89" w:right="78"/>
              <w:jc w:val="center"/>
              <w:rPr>
                <w:rFonts w:ascii="Times New Roman"/>
                <w:sz w:val="21"/>
              </w:rPr>
            </w:pPr>
            <w:r>
              <w:rPr>
                <w:rFonts w:ascii="Times New Roman"/>
                <w:sz w:val="21"/>
              </w:rPr>
              <w:t>620102</w:t>
            </w:r>
          </w:p>
        </w:tc>
        <w:tc>
          <w:tcPr>
            <w:tcW w:w="3319" w:type="dxa"/>
          </w:tcPr>
          <w:p>
            <w:pPr>
              <w:pStyle w:val="14"/>
              <w:spacing w:before="34"/>
              <w:ind w:left="108"/>
              <w:rPr>
                <w:sz w:val="21"/>
              </w:rPr>
            </w:pPr>
            <w:r>
              <w:rPr>
                <w:sz w:val="21"/>
              </w:rPr>
              <w:t>税务</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501</w:t>
            </w:r>
          </w:p>
        </w:tc>
        <w:tc>
          <w:tcPr>
            <w:tcW w:w="1476" w:type="dxa"/>
          </w:tcPr>
          <w:p>
            <w:pPr>
              <w:pStyle w:val="14"/>
              <w:spacing w:before="48"/>
              <w:ind w:left="235" w:right="226"/>
              <w:jc w:val="center"/>
              <w:rPr>
                <w:rFonts w:ascii="Times New Roman"/>
                <w:sz w:val="21"/>
              </w:rPr>
            </w:pPr>
            <w:r>
              <w:rPr>
                <w:rFonts w:ascii="Times New Roman"/>
                <w:sz w:val="21"/>
              </w:rPr>
              <w:t>630103</w:t>
            </w:r>
          </w:p>
        </w:tc>
        <w:tc>
          <w:tcPr>
            <w:tcW w:w="2767" w:type="dxa"/>
          </w:tcPr>
          <w:p>
            <w:pPr>
              <w:pStyle w:val="14"/>
              <w:spacing w:before="34"/>
              <w:ind w:left="107"/>
              <w:rPr>
                <w:sz w:val="21"/>
              </w:rPr>
            </w:pPr>
            <w:r>
              <w:rPr>
                <w:sz w:val="21"/>
              </w:rPr>
              <w:t>资产评估与管理</w:t>
            </w:r>
          </w:p>
        </w:tc>
        <w:tc>
          <w:tcPr>
            <w:tcW w:w="851" w:type="dxa"/>
          </w:tcPr>
          <w:p>
            <w:pPr>
              <w:pStyle w:val="14"/>
              <w:spacing w:before="48"/>
              <w:ind w:left="89" w:right="78"/>
              <w:jc w:val="center"/>
              <w:rPr>
                <w:rFonts w:ascii="Times New Roman"/>
                <w:sz w:val="21"/>
              </w:rPr>
            </w:pPr>
            <w:r>
              <w:rPr>
                <w:rFonts w:ascii="Times New Roman"/>
                <w:sz w:val="21"/>
              </w:rPr>
              <w:t>620109</w:t>
            </w:r>
          </w:p>
        </w:tc>
        <w:tc>
          <w:tcPr>
            <w:tcW w:w="3319" w:type="dxa"/>
          </w:tcPr>
          <w:p>
            <w:pPr>
              <w:pStyle w:val="14"/>
              <w:spacing w:before="34"/>
              <w:ind w:left="108"/>
              <w:rPr>
                <w:sz w:val="21"/>
              </w:rPr>
            </w:pPr>
            <w:r>
              <w:rPr>
                <w:sz w:val="21"/>
              </w:rPr>
              <w:t>资产评估与管理</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502</w:t>
            </w:r>
          </w:p>
        </w:tc>
        <w:tc>
          <w:tcPr>
            <w:tcW w:w="1476" w:type="dxa"/>
          </w:tcPr>
          <w:p>
            <w:pPr>
              <w:pStyle w:val="14"/>
              <w:spacing w:before="48"/>
              <w:ind w:left="235" w:right="226"/>
              <w:jc w:val="center"/>
              <w:rPr>
                <w:rFonts w:ascii="Times New Roman"/>
                <w:sz w:val="21"/>
              </w:rPr>
            </w:pPr>
            <w:r>
              <w:rPr>
                <w:rFonts w:ascii="Times New Roman"/>
                <w:sz w:val="21"/>
              </w:rPr>
              <w:t>630104</w:t>
            </w:r>
          </w:p>
        </w:tc>
        <w:tc>
          <w:tcPr>
            <w:tcW w:w="2767" w:type="dxa"/>
          </w:tcPr>
          <w:p>
            <w:pPr>
              <w:pStyle w:val="14"/>
              <w:spacing w:before="34"/>
              <w:ind w:left="107"/>
              <w:rPr>
                <w:sz w:val="21"/>
              </w:rPr>
            </w:pPr>
            <w:r>
              <w:rPr>
                <w:sz w:val="21"/>
              </w:rPr>
              <w:t>政府采购管理</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34"/>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6302 </w:t>
            </w:r>
            <w:r>
              <w:rPr>
                <w:b/>
                <w:sz w:val="22"/>
              </w:rPr>
              <w:t>金融类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tcPr>
          <w:p>
            <w:pPr>
              <w:pStyle w:val="14"/>
              <w:spacing w:before="54"/>
              <w:ind w:left="168" w:right="158"/>
              <w:jc w:val="center"/>
              <w:rPr>
                <w:rFonts w:ascii="Times New Roman"/>
                <w:sz w:val="21"/>
              </w:rPr>
            </w:pPr>
            <w:r>
              <w:rPr>
                <w:rFonts w:ascii="Times New Roman"/>
                <w:sz w:val="21"/>
              </w:rPr>
              <w:t>503</w:t>
            </w:r>
          </w:p>
        </w:tc>
        <w:tc>
          <w:tcPr>
            <w:tcW w:w="1476" w:type="dxa"/>
          </w:tcPr>
          <w:p>
            <w:pPr>
              <w:pStyle w:val="14"/>
              <w:spacing w:before="54"/>
              <w:ind w:left="235" w:right="226"/>
              <w:jc w:val="center"/>
              <w:rPr>
                <w:rFonts w:ascii="Times New Roman"/>
                <w:sz w:val="21"/>
              </w:rPr>
            </w:pPr>
            <w:r>
              <w:rPr>
                <w:rFonts w:ascii="Times New Roman"/>
                <w:sz w:val="21"/>
              </w:rPr>
              <w:t>630201</w:t>
            </w:r>
          </w:p>
        </w:tc>
        <w:tc>
          <w:tcPr>
            <w:tcW w:w="2767" w:type="dxa"/>
          </w:tcPr>
          <w:p>
            <w:pPr>
              <w:pStyle w:val="14"/>
              <w:spacing w:before="40"/>
              <w:ind w:left="107"/>
              <w:rPr>
                <w:sz w:val="21"/>
              </w:rPr>
            </w:pPr>
            <w:r>
              <w:rPr>
                <w:sz w:val="21"/>
              </w:rPr>
              <w:t>金融管理</w:t>
            </w:r>
          </w:p>
        </w:tc>
        <w:tc>
          <w:tcPr>
            <w:tcW w:w="851" w:type="dxa"/>
          </w:tcPr>
          <w:p>
            <w:pPr>
              <w:pStyle w:val="14"/>
              <w:spacing w:before="54"/>
              <w:ind w:left="89" w:right="78"/>
              <w:jc w:val="center"/>
              <w:rPr>
                <w:rFonts w:ascii="Times New Roman"/>
                <w:sz w:val="21"/>
              </w:rPr>
            </w:pPr>
            <w:r>
              <w:rPr>
                <w:rFonts w:ascii="Times New Roman"/>
                <w:sz w:val="21"/>
              </w:rPr>
              <w:t>620103</w:t>
            </w:r>
          </w:p>
        </w:tc>
        <w:tc>
          <w:tcPr>
            <w:tcW w:w="3319" w:type="dxa"/>
          </w:tcPr>
          <w:p>
            <w:pPr>
              <w:pStyle w:val="14"/>
              <w:spacing w:before="40"/>
              <w:ind w:left="108"/>
              <w:rPr>
                <w:sz w:val="21"/>
              </w:rPr>
            </w:pPr>
            <w:r>
              <w:rPr>
                <w:sz w:val="21"/>
              </w:rPr>
              <w:t>金融管理与实务</w:t>
            </w:r>
          </w:p>
        </w:tc>
        <w:tc>
          <w:tcPr>
            <w:tcW w:w="740" w:type="dxa"/>
          </w:tcPr>
          <w:p>
            <w:pPr>
              <w:pStyle w:val="14"/>
              <w:spacing w:before="40"/>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tcPr>
          <w:p>
            <w:pPr>
              <w:pStyle w:val="14"/>
              <w:spacing w:before="54"/>
              <w:ind w:left="168" w:right="158"/>
              <w:jc w:val="center"/>
              <w:rPr>
                <w:rFonts w:ascii="Times New Roman"/>
                <w:sz w:val="21"/>
              </w:rPr>
            </w:pPr>
            <w:r>
              <w:rPr>
                <w:rFonts w:ascii="Times New Roman"/>
                <w:sz w:val="21"/>
              </w:rPr>
              <w:t>504</w:t>
            </w:r>
          </w:p>
        </w:tc>
        <w:tc>
          <w:tcPr>
            <w:tcW w:w="1476" w:type="dxa"/>
          </w:tcPr>
          <w:p>
            <w:pPr>
              <w:pStyle w:val="14"/>
              <w:spacing w:before="54"/>
              <w:ind w:left="235" w:right="226"/>
              <w:jc w:val="center"/>
              <w:rPr>
                <w:rFonts w:ascii="Times New Roman"/>
                <w:sz w:val="21"/>
              </w:rPr>
            </w:pPr>
            <w:r>
              <w:rPr>
                <w:rFonts w:ascii="Times New Roman"/>
                <w:sz w:val="21"/>
              </w:rPr>
              <w:t>630202</w:t>
            </w:r>
          </w:p>
        </w:tc>
        <w:tc>
          <w:tcPr>
            <w:tcW w:w="2767" w:type="dxa"/>
          </w:tcPr>
          <w:p>
            <w:pPr>
              <w:pStyle w:val="14"/>
              <w:spacing w:before="40"/>
              <w:ind w:left="107"/>
              <w:rPr>
                <w:sz w:val="21"/>
              </w:rPr>
            </w:pPr>
            <w:r>
              <w:rPr>
                <w:sz w:val="21"/>
              </w:rPr>
              <w:t>国际金融</w:t>
            </w:r>
          </w:p>
        </w:tc>
        <w:tc>
          <w:tcPr>
            <w:tcW w:w="851" w:type="dxa"/>
          </w:tcPr>
          <w:p>
            <w:pPr>
              <w:pStyle w:val="14"/>
              <w:spacing w:before="54"/>
              <w:ind w:left="89" w:right="78"/>
              <w:jc w:val="center"/>
              <w:rPr>
                <w:rFonts w:ascii="Times New Roman"/>
                <w:sz w:val="21"/>
              </w:rPr>
            </w:pPr>
            <w:r>
              <w:rPr>
                <w:rFonts w:ascii="Times New Roman"/>
                <w:sz w:val="21"/>
              </w:rPr>
              <w:t>620104</w:t>
            </w:r>
          </w:p>
        </w:tc>
        <w:tc>
          <w:tcPr>
            <w:tcW w:w="3319" w:type="dxa"/>
          </w:tcPr>
          <w:p>
            <w:pPr>
              <w:pStyle w:val="14"/>
              <w:spacing w:before="40"/>
              <w:ind w:left="108"/>
              <w:rPr>
                <w:sz w:val="21"/>
              </w:rPr>
            </w:pPr>
            <w:r>
              <w:rPr>
                <w:sz w:val="21"/>
              </w:rPr>
              <w:t>国际金融</w:t>
            </w:r>
          </w:p>
        </w:tc>
        <w:tc>
          <w:tcPr>
            <w:tcW w:w="740" w:type="dxa"/>
          </w:tcPr>
          <w:p>
            <w:pPr>
              <w:pStyle w:val="14"/>
              <w:spacing w:before="40"/>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restart"/>
          </w:tcPr>
          <w:p>
            <w:pPr>
              <w:pStyle w:val="14"/>
              <w:spacing w:before="7"/>
              <w:rPr>
                <w:rFonts w:ascii="方正小标宋简体"/>
                <w:sz w:val="23"/>
              </w:rPr>
            </w:pPr>
          </w:p>
          <w:p>
            <w:pPr>
              <w:pStyle w:val="14"/>
              <w:ind w:left="272"/>
              <w:rPr>
                <w:rFonts w:ascii="Times New Roman"/>
                <w:sz w:val="21"/>
              </w:rPr>
            </w:pPr>
            <w:r>
              <w:rPr>
                <w:rFonts w:ascii="Times New Roman"/>
                <w:sz w:val="21"/>
              </w:rPr>
              <w:t>505</w:t>
            </w:r>
          </w:p>
        </w:tc>
        <w:tc>
          <w:tcPr>
            <w:tcW w:w="1476" w:type="dxa"/>
            <w:vMerge w:val="restart"/>
          </w:tcPr>
          <w:p>
            <w:pPr>
              <w:pStyle w:val="14"/>
              <w:spacing w:before="7"/>
              <w:rPr>
                <w:rFonts w:ascii="方正小标宋简体"/>
                <w:sz w:val="23"/>
              </w:rPr>
            </w:pPr>
          </w:p>
          <w:p>
            <w:pPr>
              <w:pStyle w:val="14"/>
              <w:ind w:left="422"/>
              <w:rPr>
                <w:rFonts w:ascii="Times New Roman"/>
                <w:sz w:val="21"/>
              </w:rPr>
            </w:pPr>
            <w:r>
              <w:rPr>
                <w:rFonts w:ascii="Times New Roman"/>
                <w:sz w:val="21"/>
              </w:rPr>
              <w:t>630203</w:t>
            </w:r>
          </w:p>
        </w:tc>
        <w:tc>
          <w:tcPr>
            <w:tcW w:w="2767" w:type="dxa"/>
            <w:vMerge w:val="restart"/>
          </w:tcPr>
          <w:p>
            <w:pPr>
              <w:pStyle w:val="14"/>
              <w:spacing w:before="11"/>
              <w:rPr>
                <w:rFonts w:ascii="方正小标宋简体"/>
                <w:sz w:val="22"/>
              </w:rPr>
            </w:pPr>
          </w:p>
          <w:p>
            <w:pPr>
              <w:pStyle w:val="14"/>
              <w:ind w:left="107"/>
              <w:rPr>
                <w:sz w:val="21"/>
              </w:rPr>
            </w:pPr>
            <w:r>
              <w:rPr>
                <w:sz w:val="21"/>
              </w:rPr>
              <w:t>证券与期货</w:t>
            </w:r>
          </w:p>
        </w:tc>
        <w:tc>
          <w:tcPr>
            <w:tcW w:w="851" w:type="dxa"/>
          </w:tcPr>
          <w:p>
            <w:pPr>
              <w:pStyle w:val="14"/>
              <w:spacing w:before="54"/>
              <w:ind w:left="89" w:right="78"/>
              <w:jc w:val="center"/>
              <w:rPr>
                <w:rFonts w:ascii="Times New Roman"/>
                <w:sz w:val="21"/>
              </w:rPr>
            </w:pPr>
            <w:r>
              <w:rPr>
                <w:rFonts w:ascii="Times New Roman"/>
                <w:sz w:val="21"/>
              </w:rPr>
              <w:t>620105</w:t>
            </w:r>
          </w:p>
        </w:tc>
        <w:tc>
          <w:tcPr>
            <w:tcW w:w="3319" w:type="dxa"/>
          </w:tcPr>
          <w:p>
            <w:pPr>
              <w:pStyle w:val="14"/>
              <w:spacing w:before="40"/>
              <w:ind w:left="108"/>
              <w:rPr>
                <w:sz w:val="21"/>
              </w:rPr>
            </w:pPr>
            <w:r>
              <w:rPr>
                <w:sz w:val="21"/>
              </w:rPr>
              <w:t>金融与证券</w:t>
            </w:r>
          </w:p>
        </w:tc>
        <w:tc>
          <w:tcPr>
            <w:tcW w:w="740" w:type="dxa"/>
            <w:vMerge w:val="restart"/>
          </w:tcPr>
          <w:p>
            <w:pPr>
              <w:pStyle w:val="14"/>
              <w:spacing w:before="11"/>
              <w:rPr>
                <w:rFonts w:ascii="方正小标宋简体"/>
                <w:sz w:val="2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620112</w:t>
            </w:r>
          </w:p>
        </w:tc>
        <w:tc>
          <w:tcPr>
            <w:tcW w:w="3319" w:type="dxa"/>
          </w:tcPr>
          <w:p>
            <w:pPr>
              <w:pStyle w:val="14"/>
              <w:spacing w:before="39"/>
              <w:ind w:left="108"/>
              <w:rPr>
                <w:sz w:val="21"/>
              </w:rPr>
            </w:pPr>
            <w:r>
              <w:rPr>
                <w:sz w:val="21"/>
              </w:rPr>
              <w:t>证券与期货</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620110</w:t>
            </w:r>
          </w:p>
        </w:tc>
        <w:tc>
          <w:tcPr>
            <w:tcW w:w="3319" w:type="dxa"/>
          </w:tcPr>
          <w:p>
            <w:pPr>
              <w:pStyle w:val="14"/>
              <w:spacing w:before="39"/>
              <w:ind w:left="108"/>
              <w:rPr>
                <w:sz w:val="21"/>
              </w:rPr>
            </w:pPr>
            <w:r>
              <w:rPr>
                <w:sz w:val="21"/>
              </w:rPr>
              <w:t>证券投资与管理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tcPr>
          <w:p>
            <w:pPr>
              <w:pStyle w:val="14"/>
              <w:spacing w:before="53"/>
              <w:ind w:left="168" w:right="158"/>
              <w:jc w:val="center"/>
              <w:rPr>
                <w:rFonts w:ascii="Times New Roman"/>
                <w:sz w:val="21"/>
              </w:rPr>
            </w:pPr>
            <w:r>
              <w:rPr>
                <w:rFonts w:ascii="Times New Roman"/>
                <w:sz w:val="21"/>
              </w:rPr>
              <w:t>506</w:t>
            </w:r>
          </w:p>
        </w:tc>
        <w:tc>
          <w:tcPr>
            <w:tcW w:w="1476" w:type="dxa"/>
          </w:tcPr>
          <w:p>
            <w:pPr>
              <w:pStyle w:val="14"/>
              <w:spacing w:before="53"/>
              <w:ind w:left="235" w:right="226"/>
              <w:jc w:val="center"/>
              <w:rPr>
                <w:rFonts w:ascii="Times New Roman"/>
                <w:sz w:val="21"/>
              </w:rPr>
            </w:pPr>
            <w:r>
              <w:rPr>
                <w:rFonts w:ascii="Times New Roman"/>
                <w:sz w:val="21"/>
              </w:rPr>
              <w:t>630204</w:t>
            </w:r>
          </w:p>
        </w:tc>
        <w:tc>
          <w:tcPr>
            <w:tcW w:w="2767" w:type="dxa"/>
          </w:tcPr>
          <w:p>
            <w:pPr>
              <w:pStyle w:val="14"/>
              <w:spacing w:before="39"/>
              <w:ind w:left="107"/>
              <w:rPr>
                <w:sz w:val="21"/>
              </w:rPr>
            </w:pPr>
            <w:r>
              <w:rPr>
                <w:sz w:val="21"/>
              </w:rPr>
              <w:t>信托与租赁</w:t>
            </w:r>
          </w:p>
        </w:tc>
        <w:tc>
          <w:tcPr>
            <w:tcW w:w="851" w:type="dxa"/>
          </w:tcPr>
          <w:p>
            <w:pPr>
              <w:pStyle w:val="14"/>
              <w:spacing w:before="53"/>
              <w:ind w:left="89" w:right="78"/>
              <w:jc w:val="center"/>
              <w:rPr>
                <w:rFonts w:ascii="Times New Roman"/>
                <w:sz w:val="21"/>
              </w:rPr>
            </w:pPr>
            <w:r>
              <w:rPr>
                <w:rFonts w:ascii="Times New Roman"/>
                <w:sz w:val="21"/>
              </w:rPr>
              <w:t>620518</w:t>
            </w:r>
          </w:p>
        </w:tc>
        <w:tc>
          <w:tcPr>
            <w:tcW w:w="3319" w:type="dxa"/>
          </w:tcPr>
          <w:p>
            <w:pPr>
              <w:pStyle w:val="14"/>
              <w:spacing w:before="39"/>
              <w:ind w:left="108"/>
              <w:rPr>
                <w:sz w:val="21"/>
              </w:rPr>
            </w:pPr>
            <w:r>
              <w:rPr>
                <w:sz w:val="21"/>
              </w:rPr>
              <w:t>拍卖与典当管理</w:t>
            </w:r>
          </w:p>
        </w:tc>
        <w:tc>
          <w:tcPr>
            <w:tcW w:w="740" w:type="dxa"/>
          </w:tcPr>
          <w:p>
            <w:pPr>
              <w:pStyle w:val="14"/>
              <w:spacing w:before="39"/>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restart"/>
          </w:tcPr>
          <w:p>
            <w:pPr>
              <w:pStyle w:val="14"/>
              <w:rPr>
                <w:rFonts w:ascii="方正小标宋简体"/>
                <w:sz w:val="22"/>
              </w:rPr>
            </w:pPr>
          </w:p>
          <w:p>
            <w:pPr>
              <w:pStyle w:val="14"/>
              <w:spacing w:before="11"/>
              <w:rPr>
                <w:rFonts w:ascii="方正小标宋简体"/>
                <w:sz w:val="11"/>
              </w:rPr>
            </w:pPr>
          </w:p>
          <w:p>
            <w:pPr>
              <w:pStyle w:val="14"/>
              <w:ind w:left="272"/>
              <w:rPr>
                <w:rFonts w:ascii="Times New Roman"/>
                <w:sz w:val="21"/>
              </w:rPr>
            </w:pPr>
            <w:r>
              <w:rPr>
                <w:rFonts w:ascii="Times New Roman"/>
                <w:sz w:val="21"/>
              </w:rPr>
              <w:t>507</w:t>
            </w:r>
          </w:p>
        </w:tc>
        <w:tc>
          <w:tcPr>
            <w:tcW w:w="1476" w:type="dxa"/>
            <w:vMerge w:val="restart"/>
          </w:tcPr>
          <w:p>
            <w:pPr>
              <w:pStyle w:val="14"/>
              <w:rPr>
                <w:rFonts w:ascii="方正小标宋简体"/>
                <w:sz w:val="22"/>
              </w:rPr>
            </w:pPr>
          </w:p>
          <w:p>
            <w:pPr>
              <w:pStyle w:val="14"/>
              <w:spacing w:before="11"/>
              <w:rPr>
                <w:rFonts w:ascii="方正小标宋简体"/>
                <w:sz w:val="11"/>
              </w:rPr>
            </w:pPr>
          </w:p>
          <w:p>
            <w:pPr>
              <w:pStyle w:val="14"/>
              <w:ind w:left="422"/>
              <w:rPr>
                <w:rFonts w:ascii="Times New Roman"/>
                <w:sz w:val="21"/>
              </w:rPr>
            </w:pPr>
            <w:r>
              <w:rPr>
                <w:rFonts w:ascii="Times New Roman"/>
                <w:sz w:val="21"/>
              </w:rPr>
              <w:t>630205</w:t>
            </w:r>
          </w:p>
        </w:tc>
        <w:tc>
          <w:tcPr>
            <w:tcW w:w="2767" w:type="dxa"/>
            <w:vMerge w:val="restart"/>
          </w:tcPr>
          <w:p>
            <w:pPr>
              <w:pStyle w:val="14"/>
              <w:rPr>
                <w:rFonts w:ascii="方正小标宋简体"/>
                <w:sz w:val="20"/>
              </w:rPr>
            </w:pPr>
          </w:p>
          <w:p>
            <w:pPr>
              <w:pStyle w:val="14"/>
              <w:spacing w:before="15"/>
              <w:rPr>
                <w:rFonts w:ascii="方正小标宋简体"/>
                <w:sz w:val="12"/>
              </w:rPr>
            </w:pPr>
          </w:p>
          <w:p>
            <w:pPr>
              <w:pStyle w:val="14"/>
              <w:ind w:left="107"/>
              <w:rPr>
                <w:sz w:val="21"/>
              </w:rPr>
            </w:pPr>
            <w:r>
              <w:rPr>
                <w:sz w:val="21"/>
              </w:rPr>
              <w:t>保险</w:t>
            </w:r>
          </w:p>
        </w:tc>
        <w:tc>
          <w:tcPr>
            <w:tcW w:w="851" w:type="dxa"/>
          </w:tcPr>
          <w:p>
            <w:pPr>
              <w:pStyle w:val="14"/>
              <w:spacing w:before="54"/>
              <w:ind w:left="89" w:right="78"/>
              <w:jc w:val="center"/>
              <w:rPr>
                <w:rFonts w:ascii="Times New Roman"/>
                <w:sz w:val="21"/>
              </w:rPr>
            </w:pPr>
            <w:r>
              <w:rPr>
                <w:rFonts w:ascii="Times New Roman"/>
                <w:sz w:val="21"/>
              </w:rPr>
              <w:t>620107</w:t>
            </w:r>
          </w:p>
        </w:tc>
        <w:tc>
          <w:tcPr>
            <w:tcW w:w="3319" w:type="dxa"/>
          </w:tcPr>
          <w:p>
            <w:pPr>
              <w:pStyle w:val="14"/>
              <w:spacing w:before="40"/>
              <w:ind w:left="108"/>
              <w:rPr>
                <w:sz w:val="21"/>
              </w:rPr>
            </w:pPr>
            <w:r>
              <w:rPr>
                <w:sz w:val="21"/>
              </w:rPr>
              <w:t>保险实务</w:t>
            </w:r>
          </w:p>
        </w:tc>
        <w:tc>
          <w:tcPr>
            <w:tcW w:w="740" w:type="dxa"/>
            <w:vMerge w:val="restart"/>
          </w:tcPr>
          <w:p>
            <w:pPr>
              <w:pStyle w:val="14"/>
              <w:rPr>
                <w:rFonts w:ascii="方正小标宋简体"/>
                <w:sz w:val="20"/>
              </w:rPr>
            </w:pPr>
          </w:p>
          <w:p>
            <w:pPr>
              <w:pStyle w:val="14"/>
              <w:spacing w:before="15"/>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4"/>
              <w:ind w:left="89" w:right="78"/>
              <w:jc w:val="center"/>
              <w:rPr>
                <w:rFonts w:ascii="Times New Roman"/>
                <w:sz w:val="21"/>
              </w:rPr>
            </w:pPr>
            <w:r>
              <w:rPr>
                <w:rFonts w:ascii="Times New Roman"/>
                <w:sz w:val="21"/>
              </w:rPr>
              <w:t>620108</w:t>
            </w:r>
          </w:p>
        </w:tc>
        <w:tc>
          <w:tcPr>
            <w:tcW w:w="3319" w:type="dxa"/>
          </w:tcPr>
          <w:p>
            <w:pPr>
              <w:pStyle w:val="14"/>
              <w:spacing w:before="40"/>
              <w:ind w:left="108"/>
              <w:rPr>
                <w:sz w:val="21"/>
              </w:rPr>
            </w:pPr>
            <w:r>
              <w:rPr>
                <w:sz w:val="21"/>
              </w:rPr>
              <w:t>医疗保险实务</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4"/>
              <w:ind w:left="89" w:right="78"/>
              <w:jc w:val="center"/>
              <w:rPr>
                <w:rFonts w:ascii="Times New Roman"/>
                <w:sz w:val="21"/>
              </w:rPr>
            </w:pPr>
            <w:r>
              <w:rPr>
                <w:rFonts w:ascii="Times New Roman"/>
                <w:sz w:val="21"/>
              </w:rPr>
              <w:t>620121</w:t>
            </w:r>
          </w:p>
        </w:tc>
        <w:tc>
          <w:tcPr>
            <w:tcW w:w="3319" w:type="dxa"/>
          </w:tcPr>
          <w:p>
            <w:pPr>
              <w:pStyle w:val="14"/>
              <w:spacing w:before="40"/>
              <w:ind w:left="108"/>
              <w:rPr>
                <w:sz w:val="21"/>
              </w:rPr>
            </w:pPr>
            <w:r>
              <w:rPr>
                <w:sz w:val="21"/>
              </w:rPr>
              <w:t>机动车保险实务</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620106</w:t>
            </w:r>
          </w:p>
        </w:tc>
        <w:tc>
          <w:tcPr>
            <w:tcW w:w="3319" w:type="dxa"/>
          </w:tcPr>
          <w:p>
            <w:pPr>
              <w:pStyle w:val="14"/>
              <w:spacing w:before="39"/>
              <w:ind w:left="108"/>
              <w:rPr>
                <w:sz w:val="21"/>
              </w:rPr>
            </w:pPr>
            <w:r>
              <w:rPr>
                <w:sz w:val="21"/>
              </w:rPr>
              <w:t>金融保险</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vMerge w:val="restart"/>
          </w:tcPr>
          <w:p>
            <w:pPr>
              <w:pStyle w:val="14"/>
              <w:spacing w:before="4"/>
              <w:rPr>
                <w:rFonts w:ascii="方正小标宋简体"/>
                <w:sz w:val="13"/>
              </w:rPr>
            </w:pPr>
          </w:p>
          <w:p>
            <w:pPr>
              <w:pStyle w:val="14"/>
              <w:ind w:left="272"/>
              <w:rPr>
                <w:rFonts w:ascii="Times New Roman"/>
                <w:sz w:val="21"/>
              </w:rPr>
            </w:pPr>
            <w:r>
              <w:rPr>
                <w:rFonts w:ascii="Times New Roman"/>
                <w:sz w:val="21"/>
              </w:rPr>
              <w:t>508</w:t>
            </w:r>
          </w:p>
        </w:tc>
        <w:tc>
          <w:tcPr>
            <w:tcW w:w="1476" w:type="dxa"/>
            <w:vMerge w:val="restart"/>
          </w:tcPr>
          <w:p>
            <w:pPr>
              <w:pStyle w:val="14"/>
              <w:spacing w:before="4"/>
              <w:rPr>
                <w:rFonts w:ascii="方正小标宋简体"/>
                <w:sz w:val="13"/>
              </w:rPr>
            </w:pPr>
          </w:p>
          <w:p>
            <w:pPr>
              <w:pStyle w:val="14"/>
              <w:ind w:left="422"/>
              <w:rPr>
                <w:rFonts w:ascii="Times New Roman"/>
                <w:sz w:val="21"/>
              </w:rPr>
            </w:pPr>
            <w:r>
              <w:rPr>
                <w:rFonts w:ascii="Times New Roman"/>
                <w:sz w:val="21"/>
              </w:rPr>
              <w:t>630206</w:t>
            </w:r>
          </w:p>
        </w:tc>
        <w:tc>
          <w:tcPr>
            <w:tcW w:w="2767" w:type="dxa"/>
            <w:vMerge w:val="restart"/>
          </w:tcPr>
          <w:p>
            <w:pPr>
              <w:pStyle w:val="14"/>
              <w:spacing w:before="8"/>
              <w:rPr>
                <w:rFonts w:ascii="方正小标宋简体"/>
                <w:sz w:val="12"/>
              </w:rPr>
            </w:pPr>
          </w:p>
          <w:p>
            <w:pPr>
              <w:pStyle w:val="14"/>
              <w:ind w:left="107"/>
              <w:rPr>
                <w:sz w:val="21"/>
              </w:rPr>
            </w:pPr>
            <w:r>
              <w:rPr>
                <w:sz w:val="21"/>
              </w:rPr>
              <w:t>投资与理财</w:t>
            </w:r>
          </w:p>
        </w:tc>
        <w:tc>
          <w:tcPr>
            <w:tcW w:w="851" w:type="dxa"/>
          </w:tcPr>
          <w:p>
            <w:pPr>
              <w:pStyle w:val="14"/>
              <w:spacing w:before="53"/>
              <w:ind w:left="89" w:right="78"/>
              <w:jc w:val="center"/>
              <w:rPr>
                <w:rFonts w:ascii="Times New Roman"/>
                <w:sz w:val="21"/>
              </w:rPr>
            </w:pPr>
            <w:r>
              <w:rPr>
                <w:rFonts w:ascii="Times New Roman"/>
                <w:sz w:val="21"/>
              </w:rPr>
              <w:t>620111</w:t>
            </w:r>
          </w:p>
        </w:tc>
        <w:tc>
          <w:tcPr>
            <w:tcW w:w="3319" w:type="dxa"/>
          </w:tcPr>
          <w:p>
            <w:pPr>
              <w:pStyle w:val="14"/>
              <w:spacing w:before="39"/>
              <w:ind w:left="108"/>
              <w:rPr>
                <w:sz w:val="21"/>
              </w:rPr>
            </w:pPr>
            <w:r>
              <w:rPr>
                <w:sz w:val="21"/>
              </w:rPr>
              <w:t>投资与理财</w:t>
            </w:r>
          </w:p>
        </w:tc>
        <w:tc>
          <w:tcPr>
            <w:tcW w:w="740" w:type="dxa"/>
            <w:vMerge w:val="restart"/>
          </w:tcPr>
          <w:p>
            <w:pPr>
              <w:pStyle w:val="14"/>
              <w:spacing w:before="8"/>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660152</w:t>
            </w:r>
          </w:p>
        </w:tc>
        <w:tc>
          <w:tcPr>
            <w:tcW w:w="3319" w:type="dxa"/>
          </w:tcPr>
          <w:p>
            <w:pPr>
              <w:pStyle w:val="14"/>
              <w:spacing w:before="39"/>
              <w:ind w:left="108"/>
              <w:rPr>
                <w:sz w:val="21"/>
              </w:rPr>
            </w:pPr>
            <w:r>
              <w:rPr>
                <w:sz w:val="21"/>
              </w:rPr>
              <w:t>古玩艺术品投资管理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tcPr>
          <w:p>
            <w:pPr>
              <w:pStyle w:val="14"/>
              <w:spacing w:before="54"/>
              <w:ind w:left="168" w:right="158"/>
              <w:jc w:val="center"/>
              <w:rPr>
                <w:rFonts w:ascii="Times New Roman"/>
                <w:sz w:val="21"/>
              </w:rPr>
            </w:pPr>
            <w:r>
              <w:rPr>
                <w:rFonts w:ascii="Times New Roman"/>
                <w:sz w:val="21"/>
              </w:rPr>
              <w:t>509</w:t>
            </w:r>
          </w:p>
        </w:tc>
        <w:tc>
          <w:tcPr>
            <w:tcW w:w="1476" w:type="dxa"/>
          </w:tcPr>
          <w:p>
            <w:pPr>
              <w:pStyle w:val="14"/>
              <w:spacing w:before="54"/>
              <w:ind w:left="235" w:right="226"/>
              <w:jc w:val="center"/>
              <w:rPr>
                <w:rFonts w:ascii="Times New Roman"/>
                <w:sz w:val="21"/>
              </w:rPr>
            </w:pPr>
            <w:r>
              <w:rPr>
                <w:rFonts w:ascii="Times New Roman"/>
                <w:sz w:val="21"/>
              </w:rPr>
              <w:t>630207</w:t>
            </w:r>
          </w:p>
        </w:tc>
        <w:tc>
          <w:tcPr>
            <w:tcW w:w="2767" w:type="dxa"/>
          </w:tcPr>
          <w:p>
            <w:pPr>
              <w:pStyle w:val="14"/>
              <w:spacing w:before="40"/>
              <w:ind w:left="107"/>
              <w:rPr>
                <w:sz w:val="21"/>
              </w:rPr>
            </w:pPr>
            <w:r>
              <w:rPr>
                <w:sz w:val="21"/>
              </w:rPr>
              <w:t>信用管理</w:t>
            </w:r>
          </w:p>
        </w:tc>
        <w:tc>
          <w:tcPr>
            <w:tcW w:w="851" w:type="dxa"/>
          </w:tcPr>
          <w:p>
            <w:pPr>
              <w:pStyle w:val="14"/>
              <w:spacing w:before="54"/>
              <w:ind w:left="89" w:right="78"/>
              <w:jc w:val="center"/>
              <w:rPr>
                <w:rFonts w:ascii="Times New Roman"/>
                <w:sz w:val="21"/>
              </w:rPr>
            </w:pPr>
            <w:r>
              <w:rPr>
                <w:rFonts w:ascii="Times New Roman"/>
                <w:sz w:val="21"/>
              </w:rPr>
              <w:t>620114</w:t>
            </w:r>
          </w:p>
        </w:tc>
        <w:tc>
          <w:tcPr>
            <w:tcW w:w="3319" w:type="dxa"/>
          </w:tcPr>
          <w:p>
            <w:pPr>
              <w:pStyle w:val="14"/>
              <w:spacing w:before="40"/>
              <w:ind w:left="108"/>
              <w:rPr>
                <w:sz w:val="21"/>
              </w:rPr>
            </w:pPr>
            <w:r>
              <w:rPr>
                <w:sz w:val="21"/>
              </w:rPr>
              <w:t>信用管理</w:t>
            </w:r>
          </w:p>
        </w:tc>
        <w:tc>
          <w:tcPr>
            <w:tcW w:w="740" w:type="dxa"/>
          </w:tcPr>
          <w:p>
            <w:pPr>
              <w:pStyle w:val="14"/>
              <w:spacing w:before="40"/>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tcPr>
          <w:p>
            <w:pPr>
              <w:pStyle w:val="14"/>
              <w:spacing w:before="54"/>
              <w:ind w:left="168" w:right="158"/>
              <w:jc w:val="center"/>
              <w:rPr>
                <w:rFonts w:ascii="Times New Roman"/>
                <w:sz w:val="21"/>
              </w:rPr>
            </w:pPr>
            <w:r>
              <w:rPr>
                <w:rFonts w:ascii="Times New Roman"/>
                <w:sz w:val="21"/>
              </w:rPr>
              <w:t>510</w:t>
            </w:r>
          </w:p>
        </w:tc>
        <w:tc>
          <w:tcPr>
            <w:tcW w:w="1476" w:type="dxa"/>
          </w:tcPr>
          <w:p>
            <w:pPr>
              <w:pStyle w:val="14"/>
              <w:spacing w:before="54"/>
              <w:ind w:left="235" w:right="226"/>
              <w:jc w:val="center"/>
              <w:rPr>
                <w:rFonts w:ascii="Times New Roman"/>
                <w:sz w:val="21"/>
              </w:rPr>
            </w:pPr>
            <w:r>
              <w:rPr>
                <w:rFonts w:ascii="Times New Roman"/>
                <w:sz w:val="21"/>
              </w:rPr>
              <w:t>630208</w:t>
            </w:r>
          </w:p>
        </w:tc>
        <w:tc>
          <w:tcPr>
            <w:tcW w:w="2767" w:type="dxa"/>
          </w:tcPr>
          <w:p>
            <w:pPr>
              <w:pStyle w:val="14"/>
              <w:spacing w:before="40"/>
              <w:ind w:left="107"/>
              <w:rPr>
                <w:sz w:val="21"/>
              </w:rPr>
            </w:pPr>
            <w:r>
              <w:rPr>
                <w:sz w:val="21"/>
              </w:rPr>
              <w:t>农村金融</w:t>
            </w:r>
          </w:p>
        </w:tc>
        <w:tc>
          <w:tcPr>
            <w:tcW w:w="851" w:type="dxa"/>
          </w:tcPr>
          <w:p>
            <w:pPr>
              <w:pStyle w:val="14"/>
              <w:spacing w:before="54"/>
              <w:ind w:left="89" w:right="78"/>
              <w:jc w:val="center"/>
              <w:rPr>
                <w:rFonts w:ascii="Times New Roman"/>
                <w:sz w:val="21"/>
              </w:rPr>
            </w:pPr>
            <w:r>
              <w:rPr>
                <w:rFonts w:ascii="Times New Roman"/>
                <w:sz w:val="21"/>
              </w:rPr>
              <w:t>620115</w:t>
            </w:r>
          </w:p>
        </w:tc>
        <w:tc>
          <w:tcPr>
            <w:tcW w:w="3319" w:type="dxa"/>
          </w:tcPr>
          <w:p>
            <w:pPr>
              <w:pStyle w:val="14"/>
              <w:spacing w:before="40"/>
              <w:ind w:left="108"/>
              <w:rPr>
                <w:sz w:val="21"/>
              </w:rPr>
            </w:pPr>
            <w:r>
              <w:rPr>
                <w:sz w:val="21"/>
              </w:rPr>
              <w:t>农村合作金融</w:t>
            </w:r>
          </w:p>
        </w:tc>
        <w:tc>
          <w:tcPr>
            <w:tcW w:w="740" w:type="dxa"/>
          </w:tcPr>
          <w:p>
            <w:pPr>
              <w:pStyle w:val="14"/>
              <w:spacing w:before="40"/>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1" w:hRule="atLeast"/>
        </w:trPr>
        <w:tc>
          <w:tcPr>
            <w:tcW w:w="859" w:type="dxa"/>
          </w:tcPr>
          <w:p>
            <w:pPr>
              <w:pStyle w:val="14"/>
              <w:spacing w:before="54"/>
              <w:ind w:left="168" w:right="158"/>
              <w:jc w:val="center"/>
              <w:rPr>
                <w:rFonts w:ascii="Times New Roman"/>
                <w:sz w:val="21"/>
              </w:rPr>
            </w:pPr>
            <w:r>
              <w:rPr>
                <w:rFonts w:ascii="Times New Roman"/>
                <w:sz w:val="21"/>
              </w:rPr>
              <w:t>511</w:t>
            </w:r>
          </w:p>
        </w:tc>
        <w:tc>
          <w:tcPr>
            <w:tcW w:w="1476" w:type="dxa"/>
          </w:tcPr>
          <w:p>
            <w:pPr>
              <w:pStyle w:val="14"/>
              <w:spacing w:before="54"/>
              <w:ind w:left="235" w:right="226"/>
              <w:jc w:val="center"/>
              <w:rPr>
                <w:rFonts w:ascii="Times New Roman"/>
                <w:sz w:val="21"/>
              </w:rPr>
            </w:pPr>
            <w:r>
              <w:rPr>
                <w:rFonts w:ascii="Times New Roman"/>
                <w:sz w:val="21"/>
              </w:rPr>
              <w:t>630209</w:t>
            </w:r>
          </w:p>
        </w:tc>
        <w:tc>
          <w:tcPr>
            <w:tcW w:w="2767" w:type="dxa"/>
          </w:tcPr>
          <w:p>
            <w:pPr>
              <w:pStyle w:val="14"/>
              <w:spacing w:before="40"/>
              <w:ind w:left="107"/>
              <w:rPr>
                <w:sz w:val="21"/>
              </w:rPr>
            </w:pPr>
            <w:r>
              <w:rPr>
                <w:sz w:val="21"/>
              </w:rPr>
              <w:t>互联网金融</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40"/>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6303 </w:t>
            </w:r>
            <w:r>
              <w:rPr>
                <w:b/>
                <w:sz w:val="22"/>
              </w:rPr>
              <w:t>财务会计类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restart"/>
          </w:tcPr>
          <w:p>
            <w:pPr>
              <w:pStyle w:val="14"/>
              <w:spacing w:before="10"/>
              <w:rPr>
                <w:rFonts w:ascii="方正小标宋简体"/>
                <w:sz w:val="12"/>
              </w:rPr>
            </w:pPr>
          </w:p>
          <w:p>
            <w:pPr>
              <w:pStyle w:val="14"/>
              <w:ind w:left="272"/>
              <w:rPr>
                <w:rFonts w:ascii="Times New Roman"/>
                <w:sz w:val="21"/>
              </w:rPr>
            </w:pPr>
            <w:r>
              <w:rPr>
                <w:rFonts w:ascii="Times New Roman"/>
                <w:sz w:val="21"/>
              </w:rPr>
              <w:t>512</w:t>
            </w:r>
          </w:p>
        </w:tc>
        <w:tc>
          <w:tcPr>
            <w:tcW w:w="1476" w:type="dxa"/>
            <w:vMerge w:val="restart"/>
          </w:tcPr>
          <w:p>
            <w:pPr>
              <w:pStyle w:val="14"/>
              <w:spacing w:before="10"/>
              <w:rPr>
                <w:rFonts w:ascii="方正小标宋简体"/>
                <w:sz w:val="12"/>
              </w:rPr>
            </w:pPr>
          </w:p>
          <w:p>
            <w:pPr>
              <w:pStyle w:val="14"/>
              <w:ind w:left="422"/>
              <w:rPr>
                <w:rFonts w:ascii="Times New Roman"/>
                <w:sz w:val="21"/>
              </w:rPr>
            </w:pPr>
            <w:r>
              <w:rPr>
                <w:rFonts w:ascii="Times New Roman"/>
                <w:sz w:val="21"/>
              </w:rPr>
              <w:t>630301</w:t>
            </w:r>
          </w:p>
        </w:tc>
        <w:tc>
          <w:tcPr>
            <w:tcW w:w="2767" w:type="dxa"/>
            <w:vMerge w:val="restart"/>
          </w:tcPr>
          <w:p>
            <w:pPr>
              <w:pStyle w:val="14"/>
              <w:spacing w:before="13"/>
              <w:rPr>
                <w:rFonts w:ascii="方正小标宋简体"/>
                <w:sz w:val="11"/>
              </w:rPr>
            </w:pPr>
          </w:p>
          <w:p>
            <w:pPr>
              <w:pStyle w:val="14"/>
              <w:spacing w:before="1"/>
              <w:ind w:left="107"/>
              <w:rPr>
                <w:sz w:val="21"/>
              </w:rPr>
            </w:pPr>
            <w:r>
              <w:rPr>
                <w:sz w:val="21"/>
              </w:rPr>
              <w:t>财务管理</w:t>
            </w:r>
          </w:p>
        </w:tc>
        <w:tc>
          <w:tcPr>
            <w:tcW w:w="851" w:type="dxa"/>
          </w:tcPr>
          <w:p>
            <w:pPr>
              <w:pStyle w:val="14"/>
              <w:spacing w:before="48"/>
              <w:ind w:left="89" w:right="78"/>
              <w:jc w:val="center"/>
              <w:rPr>
                <w:rFonts w:ascii="Times New Roman"/>
                <w:sz w:val="21"/>
              </w:rPr>
            </w:pPr>
            <w:r>
              <w:rPr>
                <w:rFonts w:ascii="Times New Roman"/>
                <w:sz w:val="21"/>
              </w:rPr>
              <w:t>620201</w:t>
            </w:r>
          </w:p>
        </w:tc>
        <w:tc>
          <w:tcPr>
            <w:tcW w:w="3319" w:type="dxa"/>
          </w:tcPr>
          <w:p>
            <w:pPr>
              <w:pStyle w:val="14"/>
              <w:spacing w:before="34"/>
              <w:ind w:left="108"/>
              <w:rPr>
                <w:sz w:val="21"/>
              </w:rPr>
            </w:pPr>
            <w:r>
              <w:rPr>
                <w:sz w:val="21"/>
              </w:rPr>
              <w:t>财务管理</w:t>
            </w:r>
          </w:p>
        </w:tc>
        <w:tc>
          <w:tcPr>
            <w:tcW w:w="740" w:type="dxa"/>
            <w:vMerge w:val="restart"/>
          </w:tcPr>
          <w:p>
            <w:pPr>
              <w:pStyle w:val="14"/>
              <w:spacing w:before="13"/>
              <w:rPr>
                <w:rFonts w:ascii="方正小标宋简体"/>
                <w:sz w:val="11"/>
              </w:rPr>
            </w:pPr>
          </w:p>
          <w:p>
            <w:pPr>
              <w:pStyle w:val="14"/>
              <w:spacing w:before="1"/>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620210</w:t>
            </w:r>
          </w:p>
        </w:tc>
        <w:tc>
          <w:tcPr>
            <w:tcW w:w="3319" w:type="dxa"/>
          </w:tcPr>
          <w:p>
            <w:pPr>
              <w:pStyle w:val="14"/>
              <w:spacing w:before="34"/>
              <w:ind w:left="108"/>
              <w:rPr>
                <w:sz w:val="21"/>
              </w:rPr>
            </w:pPr>
            <w:r>
              <w:rPr>
                <w:sz w:val="21"/>
              </w:rPr>
              <w:t>成本管理与控制</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9"/>
              <w:rPr>
                <w:rFonts w:ascii="方正小标宋简体"/>
                <w:sz w:val="22"/>
              </w:rPr>
            </w:pPr>
          </w:p>
          <w:p>
            <w:pPr>
              <w:pStyle w:val="14"/>
              <w:ind w:left="272"/>
              <w:rPr>
                <w:rFonts w:ascii="Times New Roman"/>
                <w:sz w:val="21"/>
              </w:rPr>
            </w:pPr>
            <w:r>
              <w:rPr>
                <w:rFonts w:ascii="Times New Roman"/>
                <w:sz w:val="21"/>
              </w:rPr>
              <w:t>513</w:t>
            </w:r>
          </w:p>
        </w:tc>
        <w:tc>
          <w:tcPr>
            <w:tcW w:w="1476" w:type="dxa"/>
            <w:vMerge w:val="restart"/>
          </w:tcPr>
          <w:p>
            <w:pPr>
              <w:pStyle w:val="14"/>
              <w:spacing w:before="9"/>
              <w:rPr>
                <w:rFonts w:ascii="方正小标宋简体"/>
                <w:sz w:val="22"/>
              </w:rPr>
            </w:pPr>
          </w:p>
          <w:p>
            <w:pPr>
              <w:pStyle w:val="14"/>
              <w:ind w:left="422"/>
              <w:rPr>
                <w:rFonts w:ascii="Times New Roman"/>
                <w:sz w:val="21"/>
              </w:rPr>
            </w:pPr>
            <w:r>
              <w:rPr>
                <w:rFonts w:ascii="Times New Roman"/>
                <w:sz w:val="21"/>
              </w:rPr>
              <w:t>630302</w:t>
            </w:r>
          </w:p>
        </w:tc>
        <w:tc>
          <w:tcPr>
            <w:tcW w:w="2767" w:type="dxa"/>
            <w:vMerge w:val="restart"/>
          </w:tcPr>
          <w:p>
            <w:pPr>
              <w:pStyle w:val="14"/>
              <w:spacing w:before="13"/>
              <w:rPr>
                <w:rFonts w:ascii="方正小标宋简体"/>
                <w:sz w:val="21"/>
              </w:rPr>
            </w:pPr>
          </w:p>
          <w:p>
            <w:pPr>
              <w:pStyle w:val="14"/>
              <w:ind w:left="107"/>
              <w:rPr>
                <w:sz w:val="21"/>
              </w:rPr>
            </w:pPr>
            <w:r>
              <w:rPr>
                <w:sz w:val="21"/>
              </w:rPr>
              <w:t>会计</w:t>
            </w:r>
          </w:p>
        </w:tc>
        <w:tc>
          <w:tcPr>
            <w:tcW w:w="851" w:type="dxa"/>
          </w:tcPr>
          <w:p>
            <w:pPr>
              <w:pStyle w:val="14"/>
              <w:spacing w:before="48"/>
              <w:ind w:left="89" w:right="78"/>
              <w:jc w:val="center"/>
              <w:rPr>
                <w:rFonts w:ascii="Times New Roman"/>
                <w:sz w:val="21"/>
              </w:rPr>
            </w:pPr>
            <w:r>
              <w:rPr>
                <w:rFonts w:ascii="Times New Roman"/>
                <w:sz w:val="21"/>
              </w:rPr>
              <w:t>620203</w:t>
            </w:r>
          </w:p>
        </w:tc>
        <w:tc>
          <w:tcPr>
            <w:tcW w:w="3319" w:type="dxa"/>
          </w:tcPr>
          <w:p>
            <w:pPr>
              <w:pStyle w:val="14"/>
              <w:spacing w:before="34"/>
              <w:ind w:left="108"/>
              <w:rPr>
                <w:sz w:val="21"/>
              </w:rPr>
            </w:pPr>
            <w:r>
              <w:rPr>
                <w:sz w:val="21"/>
              </w:rPr>
              <w:t>会计</w:t>
            </w:r>
          </w:p>
        </w:tc>
        <w:tc>
          <w:tcPr>
            <w:tcW w:w="740" w:type="dxa"/>
            <w:vMerge w:val="restart"/>
          </w:tcPr>
          <w:p>
            <w:pPr>
              <w:pStyle w:val="14"/>
              <w:spacing w:before="13"/>
              <w:rPr>
                <w:rFonts w:ascii="方正小标宋简体"/>
                <w:sz w:val="2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620204</w:t>
            </w:r>
          </w:p>
        </w:tc>
        <w:tc>
          <w:tcPr>
            <w:tcW w:w="3319" w:type="dxa"/>
          </w:tcPr>
          <w:p>
            <w:pPr>
              <w:pStyle w:val="14"/>
              <w:spacing w:before="34"/>
              <w:ind w:left="108"/>
              <w:rPr>
                <w:sz w:val="21"/>
              </w:rPr>
            </w:pPr>
            <w:r>
              <w:rPr>
                <w:sz w:val="21"/>
              </w:rPr>
              <w:t>会计电算化</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620206</w:t>
            </w:r>
          </w:p>
        </w:tc>
        <w:tc>
          <w:tcPr>
            <w:tcW w:w="3319" w:type="dxa"/>
          </w:tcPr>
          <w:p>
            <w:pPr>
              <w:pStyle w:val="14"/>
              <w:spacing w:before="34"/>
              <w:ind w:left="108"/>
              <w:rPr>
                <w:sz w:val="21"/>
              </w:rPr>
            </w:pPr>
            <w:r>
              <w:rPr>
                <w:sz w:val="21"/>
              </w:rPr>
              <w:t>会计与审计（部分）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11"/>
              <w:rPr>
                <w:rFonts w:ascii="方正小标宋简体"/>
                <w:sz w:val="12"/>
              </w:rPr>
            </w:pPr>
          </w:p>
          <w:p>
            <w:pPr>
              <w:pStyle w:val="14"/>
              <w:ind w:left="272"/>
              <w:rPr>
                <w:rFonts w:ascii="Times New Roman"/>
                <w:sz w:val="21"/>
              </w:rPr>
            </w:pPr>
            <w:r>
              <w:rPr>
                <w:rFonts w:ascii="Times New Roman"/>
                <w:sz w:val="21"/>
              </w:rPr>
              <w:t>514</w:t>
            </w:r>
          </w:p>
        </w:tc>
        <w:tc>
          <w:tcPr>
            <w:tcW w:w="1476" w:type="dxa"/>
            <w:vMerge w:val="restart"/>
          </w:tcPr>
          <w:p>
            <w:pPr>
              <w:pStyle w:val="14"/>
              <w:spacing w:before="11"/>
              <w:rPr>
                <w:rFonts w:ascii="方正小标宋简体"/>
                <w:sz w:val="12"/>
              </w:rPr>
            </w:pPr>
          </w:p>
          <w:p>
            <w:pPr>
              <w:pStyle w:val="14"/>
              <w:ind w:left="422"/>
              <w:rPr>
                <w:rFonts w:ascii="Times New Roman"/>
                <w:sz w:val="21"/>
              </w:rPr>
            </w:pPr>
            <w:r>
              <w:rPr>
                <w:rFonts w:ascii="Times New Roman"/>
                <w:sz w:val="21"/>
              </w:rPr>
              <w:t>630303</w:t>
            </w:r>
          </w:p>
        </w:tc>
        <w:tc>
          <w:tcPr>
            <w:tcW w:w="2767" w:type="dxa"/>
            <w:vMerge w:val="restart"/>
          </w:tcPr>
          <w:p>
            <w:pPr>
              <w:pStyle w:val="14"/>
              <w:spacing w:before="15"/>
              <w:rPr>
                <w:rFonts w:ascii="方正小标宋简体"/>
                <w:sz w:val="11"/>
              </w:rPr>
            </w:pPr>
          </w:p>
          <w:p>
            <w:pPr>
              <w:pStyle w:val="14"/>
              <w:ind w:left="107"/>
              <w:rPr>
                <w:sz w:val="21"/>
              </w:rPr>
            </w:pPr>
            <w:r>
              <w:rPr>
                <w:sz w:val="21"/>
              </w:rPr>
              <w:t>审计</w:t>
            </w:r>
          </w:p>
        </w:tc>
        <w:tc>
          <w:tcPr>
            <w:tcW w:w="851" w:type="dxa"/>
          </w:tcPr>
          <w:p>
            <w:pPr>
              <w:pStyle w:val="14"/>
              <w:spacing w:before="48"/>
              <w:ind w:left="89" w:right="78"/>
              <w:jc w:val="center"/>
              <w:rPr>
                <w:rFonts w:ascii="Times New Roman"/>
                <w:sz w:val="21"/>
              </w:rPr>
            </w:pPr>
            <w:r>
              <w:rPr>
                <w:rFonts w:ascii="Times New Roman"/>
                <w:sz w:val="21"/>
              </w:rPr>
              <w:t>620206</w:t>
            </w:r>
          </w:p>
        </w:tc>
        <w:tc>
          <w:tcPr>
            <w:tcW w:w="3319" w:type="dxa"/>
          </w:tcPr>
          <w:p>
            <w:pPr>
              <w:pStyle w:val="14"/>
              <w:spacing w:before="34"/>
              <w:ind w:left="108"/>
              <w:rPr>
                <w:sz w:val="21"/>
              </w:rPr>
            </w:pPr>
            <w:r>
              <w:rPr>
                <w:sz w:val="21"/>
              </w:rPr>
              <w:t>会计与审计（部分）</w:t>
            </w:r>
          </w:p>
        </w:tc>
        <w:tc>
          <w:tcPr>
            <w:tcW w:w="740" w:type="dxa"/>
            <w:vMerge w:val="restart"/>
          </w:tcPr>
          <w:p>
            <w:pPr>
              <w:pStyle w:val="14"/>
              <w:spacing w:before="15"/>
              <w:rPr>
                <w:rFonts w:ascii="方正小标宋简体"/>
                <w:sz w:val="1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620207</w:t>
            </w:r>
          </w:p>
        </w:tc>
        <w:tc>
          <w:tcPr>
            <w:tcW w:w="3319" w:type="dxa"/>
          </w:tcPr>
          <w:p>
            <w:pPr>
              <w:pStyle w:val="14"/>
              <w:spacing w:before="34"/>
              <w:ind w:left="108"/>
              <w:rPr>
                <w:sz w:val="21"/>
              </w:rPr>
            </w:pPr>
            <w:r>
              <w:rPr>
                <w:sz w:val="21"/>
              </w:rPr>
              <w:t>审计实务</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515</w:t>
            </w:r>
          </w:p>
        </w:tc>
        <w:tc>
          <w:tcPr>
            <w:tcW w:w="1476" w:type="dxa"/>
          </w:tcPr>
          <w:p>
            <w:pPr>
              <w:pStyle w:val="14"/>
              <w:spacing w:before="48"/>
              <w:ind w:left="235" w:right="226"/>
              <w:jc w:val="center"/>
              <w:rPr>
                <w:rFonts w:ascii="Times New Roman"/>
                <w:sz w:val="21"/>
              </w:rPr>
            </w:pPr>
            <w:r>
              <w:rPr>
                <w:rFonts w:ascii="Times New Roman"/>
                <w:sz w:val="21"/>
              </w:rPr>
              <w:t>630304</w:t>
            </w:r>
          </w:p>
        </w:tc>
        <w:tc>
          <w:tcPr>
            <w:tcW w:w="2767" w:type="dxa"/>
          </w:tcPr>
          <w:p>
            <w:pPr>
              <w:pStyle w:val="14"/>
              <w:spacing w:before="34"/>
              <w:ind w:left="107"/>
              <w:rPr>
                <w:sz w:val="21"/>
              </w:rPr>
            </w:pPr>
            <w:r>
              <w:rPr>
                <w:sz w:val="21"/>
              </w:rPr>
              <w:t>会计信息管理</w:t>
            </w:r>
          </w:p>
        </w:tc>
        <w:tc>
          <w:tcPr>
            <w:tcW w:w="851" w:type="dxa"/>
          </w:tcPr>
          <w:p>
            <w:pPr>
              <w:pStyle w:val="14"/>
              <w:spacing w:before="48"/>
              <w:ind w:left="89" w:right="78"/>
              <w:jc w:val="center"/>
              <w:rPr>
                <w:rFonts w:ascii="Times New Roman"/>
                <w:sz w:val="21"/>
              </w:rPr>
            </w:pPr>
            <w:r>
              <w:rPr>
                <w:rFonts w:ascii="Times New Roman"/>
                <w:sz w:val="21"/>
              </w:rPr>
              <w:t>620202</w:t>
            </w:r>
          </w:p>
        </w:tc>
        <w:tc>
          <w:tcPr>
            <w:tcW w:w="3319" w:type="dxa"/>
          </w:tcPr>
          <w:p>
            <w:pPr>
              <w:pStyle w:val="14"/>
              <w:spacing w:before="34"/>
              <w:ind w:left="108"/>
              <w:rPr>
                <w:sz w:val="21"/>
              </w:rPr>
            </w:pPr>
            <w:r>
              <w:rPr>
                <w:sz w:val="21"/>
              </w:rPr>
              <w:t>财务信息管理</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6304 </w:t>
            </w:r>
            <w:r>
              <w:rPr>
                <w:b/>
                <w:sz w:val="22"/>
              </w:rPr>
              <w:t>统计类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516</w:t>
            </w:r>
          </w:p>
        </w:tc>
        <w:tc>
          <w:tcPr>
            <w:tcW w:w="1476" w:type="dxa"/>
          </w:tcPr>
          <w:p>
            <w:pPr>
              <w:pStyle w:val="14"/>
              <w:spacing w:before="48"/>
              <w:ind w:left="235" w:right="226"/>
              <w:jc w:val="center"/>
              <w:rPr>
                <w:rFonts w:ascii="Times New Roman"/>
                <w:sz w:val="21"/>
              </w:rPr>
            </w:pPr>
            <w:r>
              <w:rPr>
                <w:rFonts w:ascii="Times New Roman"/>
                <w:sz w:val="21"/>
              </w:rPr>
              <w:t>630401</w:t>
            </w:r>
          </w:p>
        </w:tc>
        <w:tc>
          <w:tcPr>
            <w:tcW w:w="2767" w:type="dxa"/>
          </w:tcPr>
          <w:p>
            <w:pPr>
              <w:pStyle w:val="14"/>
              <w:spacing w:before="34"/>
              <w:ind w:left="107"/>
              <w:rPr>
                <w:sz w:val="21"/>
              </w:rPr>
            </w:pPr>
            <w:r>
              <w:rPr>
                <w:sz w:val="21"/>
              </w:rPr>
              <w:t>信息统计与分析</w:t>
            </w:r>
          </w:p>
        </w:tc>
        <w:tc>
          <w:tcPr>
            <w:tcW w:w="851" w:type="dxa"/>
          </w:tcPr>
          <w:p>
            <w:pPr>
              <w:pStyle w:val="14"/>
              <w:spacing w:before="48"/>
              <w:ind w:left="89" w:right="78"/>
              <w:jc w:val="center"/>
              <w:rPr>
                <w:rFonts w:ascii="Times New Roman"/>
                <w:sz w:val="21"/>
              </w:rPr>
            </w:pPr>
            <w:r>
              <w:rPr>
                <w:rFonts w:ascii="Times New Roman"/>
                <w:sz w:val="21"/>
              </w:rPr>
              <w:t>620208</w:t>
            </w:r>
          </w:p>
        </w:tc>
        <w:tc>
          <w:tcPr>
            <w:tcW w:w="3319" w:type="dxa"/>
          </w:tcPr>
          <w:p>
            <w:pPr>
              <w:pStyle w:val="14"/>
              <w:spacing w:before="34"/>
              <w:ind w:left="108"/>
              <w:rPr>
                <w:sz w:val="21"/>
              </w:rPr>
            </w:pPr>
            <w:r>
              <w:rPr>
                <w:sz w:val="21"/>
              </w:rPr>
              <w:t>统计实务</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11"/>
              <w:rPr>
                <w:rFonts w:ascii="方正小标宋简体"/>
                <w:sz w:val="12"/>
              </w:rPr>
            </w:pPr>
          </w:p>
          <w:p>
            <w:pPr>
              <w:pStyle w:val="14"/>
              <w:ind w:left="272"/>
              <w:rPr>
                <w:rFonts w:ascii="Times New Roman"/>
                <w:sz w:val="21"/>
              </w:rPr>
            </w:pPr>
            <w:r>
              <w:rPr>
                <w:rFonts w:ascii="Times New Roman"/>
                <w:sz w:val="21"/>
              </w:rPr>
              <w:t>517</w:t>
            </w:r>
          </w:p>
        </w:tc>
        <w:tc>
          <w:tcPr>
            <w:tcW w:w="1476" w:type="dxa"/>
            <w:vMerge w:val="restart"/>
          </w:tcPr>
          <w:p>
            <w:pPr>
              <w:pStyle w:val="14"/>
              <w:spacing w:before="11"/>
              <w:rPr>
                <w:rFonts w:ascii="方正小标宋简体"/>
                <w:sz w:val="12"/>
              </w:rPr>
            </w:pPr>
          </w:p>
          <w:p>
            <w:pPr>
              <w:pStyle w:val="14"/>
              <w:ind w:left="422"/>
              <w:rPr>
                <w:rFonts w:ascii="Times New Roman"/>
                <w:sz w:val="21"/>
              </w:rPr>
            </w:pPr>
            <w:r>
              <w:rPr>
                <w:rFonts w:ascii="Times New Roman"/>
                <w:sz w:val="21"/>
              </w:rPr>
              <w:t>630402</w:t>
            </w:r>
          </w:p>
        </w:tc>
        <w:tc>
          <w:tcPr>
            <w:tcW w:w="2767" w:type="dxa"/>
            <w:vMerge w:val="restart"/>
          </w:tcPr>
          <w:p>
            <w:pPr>
              <w:pStyle w:val="14"/>
              <w:spacing w:before="15"/>
              <w:rPr>
                <w:rFonts w:ascii="方正小标宋简体"/>
                <w:sz w:val="11"/>
              </w:rPr>
            </w:pPr>
          </w:p>
          <w:p>
            <w:pPr>
              <w:pStyle w:val="14"/>
              <w:ind w:left="107"/>
              <w:rPr>
                <w:sz w:val="21"/>
              </w:rPr>
            </w:pPr>
            <w:r>
              <w:rPr>
                <w:sz w:val="21"/>
              </w:rPr>
              <w:t>统计与会计核算</w:t>
            </w:r>
          </w:p>
        </w:tc>
        <w:tc>
          <w:tcPr>
            <w:tcW w:w="851" w:type="dxa"/>
          </w:tcPr>
          <w:p>
            <w:pPr>
              <w:pStyle w:val="14"/>
              <w:spacing w:before="48"/>
              <w:ind w:left="89" w:right="78"/>
              <w:jc w:val="center"/>
              <w:rPr>
                <w:rFonts w:ascii="Times New Roman"/>
                <w:sz w:val="21"/>
              </w:rPr>
            </w:pPr>
            <w:r>
              <w:rPr>
                <w:rFonts w:ascii="Times New Roman"/>
                <w:sz w:val="21"/>
              </w:rPr>
              <w:t>620205</w:t>
            </w:r>
          </w:p>
        </w:tc>
        <w:tc>
          <w:tcPr>
            <w:tcW w:w="3319" w:type="dxa"/>
          </w:tcPr>
          <w:p>
            <w:pPr>
              <w:pStyle w:val="14"/>
              <w:spacing w:before="34"/>
              <w:ind w:left="108"/>
              <w:rPr>
                <w:sz w:val="21"/>
              </w:rPr>
            </w:pPr>
            <w:r>
              <w:rPr>
                <w:sz w:val="21"/>
              </w:rPr>
              <w:t>会计与统计核算</w:t>
            </w:r>
          </w:p>
        </w:tc>
        <w:tc>
          <w:tcPr>
            <w:tcW w:w="740" w:type="dxa"/>
            <w:vMerge w:val="restart"/>
          </w:tcPr>
          <w:p>
            <w:pPr>
              <w:pStyle w:val="14"/>
              <w:spacing w:before="15"/>
              <w:rPr>
                <w:rFonts w:ascii="方正小标宋简体"/>
                <w:sz w:val="1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620209</w:t>
            </w:r>
          </w:p>
        </w:tc>
        <w:tc>
          <w:tcPr>
            <w:tcW w:w="3319" w:type="dxa"/>
          </w:tcPr>
          <w:p>
            <w:pPr>
              <w:pStyle w:val="14"/>
              <w:spacing w:before="34"/>
              <w:ind w:left="108"/>
              <w:rPr>
                <w:sz w:val="21"/>
              </w:rPr>
            </w:pPr>
            <w:r>
              <w:rPr>
                <w:sz w:val="21"/>
              </w:rPr>
              <w:t>卫生财会统计</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6305 </w:t>
            </w:r>
            <w:r>
              <w:rPr>
                <w:b/>
                <w:sz w:val="22"/>
              </w:rPr>
              <w:t>经济贸易类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518</w:t>
            </w:r>
          </w:p>
        </w:tc>
        <w:tc>
          <w:tcPr>
            <w:tcW w:w="1476" w:type="dxa"/>
          </w:tcPr>
          <w:p>
            <w:pPr>
              <w:pStyle w:val="14"/>
              <w:spacing w:before="48"/>
              <w:ind w:left="235" w:right="226"/>
              <w:jc w:val="center"/>
              <w:rPr>
                <w:rFonts w:ascii="Times New Roman"/>
                <w:sz w:val="21"/>
              </w:rPr>
            </w:pPr>
            <w:r>
              <w:rPr>
                <w:rFonts w:ascii="Times New Roman"/>
                <w:sz w:val="21"/>
              </w:rPr>
              <w:t>630501</w:t>
            </w:r>
          </w:p>
        </w:tc>
        <w:tc>
          <w:tcPr>
            <w:tcW w:w="2767" w:type="dxa"/>
          </w:tcPr>
          <w:p>
            <w:pPr>
              <w:pStyle w:val="14"/>
              <w:spacing w:before="34"/>
              <w:ind w:left="107"/>
              <w:rPr>
                <w:sz w:val="21"/>
              </w:rPr>
            </w:pPr>
            <w:r>
              <w:rPr>
                <w:sz w:val="21"/>
              </w:rPr>
              <w:t>国际贸易实务</w:t>
            </w:r>
          </w:p>
        </w:tc>
        <w:tc>
          <w:tcPr>
            <w:tcW w:w="851" w:type="dxa"/>
          </w:tcPr>
          <w:p>
            <w:pPr>
              <w:pStyle w:val="14"/>
              <w:spacing w:before="48"/>
              <w:ind w:left="89" w:right="78"/>
              <w:jc w:val="center"/>
              <w:rPr>
                <w:rFonts w:ascii="Times New Roman"/>
                <w:sz w:val="21"/>
              </w:rPr>
            </w:pPr>
            <w:r>
              <w:rPr>
                <w:rFonts w:ascii="Times New Roman"/>
                <w:sz w:val="21"/>
              </w:rPr>
              <w:t>620304</w:t>
            </w:r>
          </w:p>
        </w:tc>
        <w:tc>
          <w:tcPr>
            <w:tcW w:w="3319" w:type="dxa"/>
          </w:tcPr>
          <w:p>
            <w:pPr>
              <w:pStyle w:val="14"/>
              <w:spacing w:before="34"/>
              <w:ind w:left="108"/>
              <w:rPr>
                <w:sz w:val="21"/>
              </w:rPr>
            </w:pPr>
            <w:r>
              <w:rPr>
                <w:sz w:val="21"/>
              </w:rPr>
              <w:t>国际贸易实务</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11"/>
              <w:rPr>
                <w:rFonts w:ascii="方正小标宋简体"/>
                <w:sz w:val="12"/>
              </w:rPr>
            </w:pPr>
          </w:p>
          <w:p>
            <w:pPr>
              <w:pStyle w:val="14"/>
              <w:ind w:left="272"/>
              <w:rPr>
                <w:rFonts w:ascii="Times New Roman"/>
                <w:sz w:val="21"/>
              </w:rPr>
            </w:pPr>
            <w:r>
              <w:rPr>
                <w:rFonts w:ascii="Times New Roman"/>
                <w:sz w:val="21"/>
              </w:rPr>
              <w:t>519</w:t>
            </w:r>
          </w:p>
        </w:tc>
        <w:tc>
          <w:tcPr>
            <w:tcW w:w="1476" w:type="dxa"/>
            <w:vMerge w:val="restart"/>
          </w:tcPr>
          <w:p>
            <w:pPr>
              <w:pStyle w:val="14"/>
              <w:spacing w:before="11"/>
              <w:rPr>
                <w:rFonts w:ascii="方正小标宋简体"/>
                <w:sz w:val="12"/>
              </w:rPr>
            </w:pPr>
          </w:p>
          <w:p>
            <w:pPr>
              <w:pStyle w:val="14"/>
              <w:ind w:left="422"/>
              <w:rPr>
                <w:rFonts w:ascii="Times New Roman"/>
                <w:sz w:val="21"/>
              </w:rPr>
            </w:pPr>
            <w:r>
              <w:rPr>
                <w:rFonts w:ascii="Times New Roman"/>
                <w:sz w:val="21"/>
              </w:rPr>
              <w:t>630502</w:t>
            </w:r>
          </w:p>
        </w:tc>
        <w:tc>
          <w:tcPr>
            <w:tcW w:w="2767" w:type="dxa"/>
            <w:vMerge w:val="restart"/>
          </w:tcPr>
          <w:p>
            <w:pPr>
              <w:pStyle w:val="14"/>
              <w:spacing w:before="15"/>
              <w:rPr>
                <w:rFonts w:ascii="方正小标宋简体"/>
                <w:sz w:val="11"/>
              </w:rPr>
            </w:pPr>
          </w:p>
          <w:p>
            <w:pPr>
              <w:pStyle w:val="14"/>
              <w:ind w:left="107"/>
              <w:rPr>
                <w:sz w:val="21"/>
              </w:rPr>
            </w:pPr>
            <w:r>
              <w:rPr>
                <w:sz w:val="21"/>
              </w:rPr>
              <w:t>国际经济与贸易</w:t>
            </w:r>
          </w:p>
        </w:tc>
        <w:tc>
          <w:tcPr>
            <w:tcW w:w="851" w:type="dxa"/>
          </w:tcPr>
          <w:p>
            <w:pPr>
              <w:pStyle w:val="14"/>
              <w:spacing w:before="48"/>
              <w:ind w:left="89" w:right="78"/>
              <w:jc w:val="center"/>
              <w:rPr>
                <w:rFonts w:ascii="Times New Roman"/>
                <w:sz w:val="21"/>
              </w:rPr>
            </w:pPr>
            <w:r>
              <w:rPr>
                <w:rFonts w:ascii="Times New Roman"/>
                <w:sz w:val="21"/>
              </w:rPr>
              <w:t>620303</w:t>
            </w:r>
          </w:p>
        </w:tc>
        <w:tc>
          <w:tcPr>
            <w:tcW w:w="3319" w:type="dxa"/>
          </w:tcPr>
          <w:p>
            <w:pPr>
              <w:pStyle w:val="14"/>
              <w:spacing w:before="34"/>
              <w:ind w:left="108"/>
              <w:rPr>
                <w:sz w:val="21"/>
              </w:rPr>
            </w:pPr>
            <w:r>
              <w:rPr>
                <w:sz w:val="21"/>
              </w:rPr>
              <w:t>国际经济与贸易</w:t>
            </w:r>
          </w:p>
        </w:tc>
        <w:tc>
          <w:tcPr>
            <w:tcW w:w="740" w:type="dxa"/>
            <w:vMerge w:val="restart"/>
          </w:tcPr>
          <w:p>
            <w:pPr>
              <w:pStyle w:val="14"/>
              <w:spacing w:before="15"/>
              <w:rPr>
                <w:rFonts w:ascii="方正小标宋简体"/>
                <w:sz w:val="1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620128</w:t>
            </w:r>
          </w:p>
        </w:tc>
        <w:tc>
          <w:tcPr>
            <w:tcW w:w="3319" w:type="dxa"/>
          </w:tcPr>
          <w:p>
            <w:pPr>
              <w:pStyle w:val="14"/>
              <w:spacing w:before="34"/>
              <w:ind w:left="108"/>
              <w:rPr>
                <w:sz w:val="21"/>
              </w:rPr>
            </w:pPr>
            <w:r>
              <w:rPr>
                <w:sz w:val="21"/>
              </w:rPr>
              <w:t>边境贸易</w:t>
            </w:r>
          </w:p>
        </w:tc>
        <w:tc>
          <w:tcPr>
            <w:tcW w:w="740" w:type="dxa"/>
            <w:vMerge w:val="continue"/>
            <w:tcBorders>
              <w:top w:val="nil"/>
            </w:tcBorders>
          </w:tcPr>
          <w:p>
            <w:pPr>
              <w:rPr>
                <w:sz w:val="2"/>
                <w:szCs w:val="2"/>
              </w:rPr>
            </w:pPr>
          </w:p>
        </w:tc>
      </w:tr>
    </w:tbl>
    <w:p>
      <w:pPr>
        <w:spacing w:after="0"/>
        <w:rPr>
          <w:sz w:val="2"/>
          <w:szCs w:val="2"/>
        </w:rPr>
        <w:sectPr>
          <w:pgSz w:w="11910" w:h="16840"/>
          <w:pgMar w:top="1440" w:right="660" w:bottom="980" w:left="660" w:header="0" w:footer="785" w:gutter="0"/>
        </w:sectPr>
      </w:pPr>
    </w:p>
    <w:tbl>
      <w:tblPr>
        <w:tblStyle w:val="10"/>
        <w:tblW w:w="10012" w:type="dxa"/>
        <w:tblInd w:w="4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9"/>
        <w:gridCol w:w="1476"/>
        <w:gridCol w:w="2767"/>
        <w:gridCol w:w="851"/>
        <w:gridCol w:w="3319"/>
        <w:gridCol w:w="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859" w:type="dxa"/>
          </w:tcPr>
          <w:p>
            <w:pPr>
              <w:pStyle w:val="14"/>
              <w:spacing w:before="4"/>
              <w:rPr>
                <w:rFonts w:ascii="方正小标宋简体"/>
                <w:sz w:val="15"/>
              </w:rPr>
            </w:pPr>
          </w:p>
          <w:p>
            <w:pPr>
              <w:pStyle w:val="14"/>
              <w:ind w:left="168" w:right="159"/>
              <w:jc w:val="center"/>
              <w:rPr>
                <w:rFonts w:hint="eastAsia" w:ascii="黑体" w:eastAsia="黑体"/>
                <w:b/>
                <w:sz w:val="24"/>
              </w:rPr>
            </w:pPr>
            <w:r>
              <w:rPr>
                <w:rFonts w:hint="eastAsia" w:ascii="黑体" w:eastAsia="黑体"/>
                <w:b/>
                <w:sz w:val="24"/>
              </w:rPr>
              <w:t>序号</w:t>
            </w:r>
          </w:p>
        </w:tc>
        <w:tc>
          <w:tcPr>
            <w:tcW w:w="1476" w:type="dxa"/>
          </w:tcPr>
          <w:p>
            <w:pPr>
              <w:pStyle w:val="14"/>
              <w:spacing w:before="4"/>
              <w:rPr>
                <w:rFonts w:ascii="方正小标宋简体"/>
                <w:sz w:val="15"/>
              </w:rPr>
            </w:pPr>
          </w:p>
          <w:p>
            <w:pPr>
              <w:pStyle w:val="14"/>
              <w:ind w:left="236" w:right="226"/>
              <w:jc w:val="center"/>
              <w:rPr>
                <w:rFonts w:hint="eastAsia" w:ascii="黑体" w:eastAsia="黑体"/>
                <w:b/>
                <w:sz w:val="24"/>
              </w:rPr>
            </w:pPr>
            <w:r>
              <w:rPr>
                <w:rFonts w:hint="eastAsia" w:ascii="黑体" w:eastAsia="黑体"/>
                <w:b/>
                <w:sz w:val="24"/>
              </w:rPr>
              <w:t>专业代码</w:t>
            </w:r>
          </w:p>
        </w:tc>
        <w:tc>
          <w:tcPr>
            <w:tcW w:w="2767" w:type="dxa"/>
          </w:tcPr>
          <w:p>
            <w:pPr>
              <w:pStyle w:val="14"/>
              <w:spacing w:before="4"/>
              <w:rPr>
                <w:rFonts w:ascii="方正小标宋简体"/>
                <w:sz w:val="15"/>
              </w:rPr>
            </w:pPr>
          </w:p>
          <w:p>
            <w:pPr>
              <w:pStyle w:val="14"/>
              <w:ind w:left="902"/>
              <w:rPr>
                <w:rFonts w:hint="eastAsia" w:ascii="黑体" w:eastAsia="黑体"/>
                <w:b/>
                <w:sz w:val="24"/>
              </w:rPr>
            </w:pPr>
            <w:r>
              <w:rPr>
                <w:rFonts w:hint="eastAsia" w:ascii="黑体" w:eastAsia="黑体"/>
                <w:b/>
                <w:sz w:val="24"/>
              </w:rPr>
              <w:t>专业名称</w:t>
            </w:r>
          </w:p>
        </w:tc>
        <w:tc>
          <w:tcPr>
            <w:tcW w:w="851" w:type="dxa"/>
          </w:tcPr>
          <w:p>
            <w:pPr>
              <w:pStyle w:val="14"/>
              <w:spacing w:before="115" w:line="242" w:lineRule="auto"/>
              <w:ind w:left="183" w:right="51" w:hanging="120"/>
              <w:rPr>
                <w:rFonts w:hint="eastAsia" w:ascii="黑体" w:eastAsia="黑体"/>
                <w:b/>
                <w:sz w:val="24"/>
              </w:rPr>
            </w:pPr>
            <w:r>
              <w:rPr>
                <w:rFonts w:hint="eastAsia" w:ascii="黑体" w:eastAsia="黑体"/>
                <w:b/>
                <w:sz w:val="24"/>
              </w:rPr>
              <w:t>原专业代码</w:t>
            </w:r>
          </w:p>
        </w:tc>
        <w:tc>
          <w:tcPr>
            <w:tcW w:w="3319" w:type="dxa"/>
          </w:tcPr>
          <w:p>
            <w:pPr>
              <w:pStyle w:val="14"/>
              <w:spacing w:before="4"/>
              <w:rPr>
                <w:rFonts w:ascii="方正小标宋简体"/>
                <w:sz w:val="15"/>
              </w:rPr>
            </w:pPr>
          </w:p>
          <w:p>
            <w:pPr>
              <w:pStyle w:val="14"/>
              <w:ind w:left="1057"/>
              <w:rPr>
                <w:rFonts w:hint="eastAsia" w:ascii="黑体" w:eastAsia="黑体"/>
                <w:b/>
                <w:sz w:val="24"/>
              </w:rPr>
            </w:pPr>
            <w:r>
              <w:rPr>
                <w:rFonts w:hint="eastAsia" w:ascii="黑体" w:eastAsia="黑体"/>
                <w:b/>
                <w:sz w:val="24"/>
              </w:rPr>
              <w:t>原专业名称</w:t>
            </w:r>
          </w:p>
        </w:tc>
        <w:tc>
          <w:tcPr>
            <w:tcW w:w="740" w:type="dxa"/>
          </w:tcPr>
          <w:p>
            <w:pPr>
              <w:pStyle w:val="14"/>
              <w:spacing w:before="115" w:line="242" w:lineRule="auto"/>
              <w:ind w:left="128" w:right="118"/>
              <w:rPr>
                <w:rFonts w:hint="eastAsia" w:ascii="黑体" w:eastAsia="黑体"/>
                <w:b/>
                <w:sz w:val="24"/>
              </w:rPr>
            </w:pPr>
            <w:r>
              <w:rPr>
                <w:rFonts w:hint="eastAsia" w:ascii="黑体" w:eastAsia="黑体"/>
                <w:b/>
                <w:sz w:val="24"/>
              </w:rPr>
              <w:t>调整情况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7" w:hRule="atLeast"/>
        </w:trPr>
        <w:tc>
          <w:tcPr>
            <w:tcW w:w="859" w:type="dxa"/>
          </w:tcPr>
          <w:p>
            <w:pPr>
              <w:pStyle w:val="14"/>
              <w:spacing w:before="63"/>
              <w:ind w:left="168" w:right="158"/>
              <w:jc w:val="center"/>
              <w:rPr>
                <w:rFonts w:ascii="Times New Roman"/>
                <w:sz w:val="21"/>
              </w:rPr>
            </w:pPr>
            <w:r>
              <w:rPr>
                <w:rFonts w:ascii="Times New Roman"/>
                <w:sz w:val="21"/>
              </w:rPr>
              <w:t>520</w:t>
            </w:r>
          </w:p>
        </w:tc>
        <w:tc>
          <w:tcPr>
            <w:tcW w:w="1476" w:type="dxa"/>
          </w:tcPr>
          <w:p>
            <w:pPr>
              <w:pStyle w:val="14"/>
              <w:spacing w:before="63"/>
              <w:ind w:left="235" w:right="226"/>
              <w:jc w:val="center"/>
              <w:rPr>
                <w:rFonts w:ascii="Times New Roman"/>
                <w:sz w:val="21"/>
              </w:rPr>
            </w:pPr>
            <w:r>
              <w:rPr>
                <w:rFonts w:ascii="Times New Roman"/>
                <w:sz w:val="21"/>
              </w:rPr>
              <w:t>630503</w:t>
            </w:r>
          </w:p>
        </w:tc>
        <w:tc>
          <w:tcPr>
            <w:tcW w:w="2767" w:type="dxa"/>
          </w:tcPr>
          <w:p>
            <w:pPr>
              <w:pStyle w:val="14"/>
              <w:spacing w:before="49"/>
              <w:ind w:left="107"/>
              <w:rPr>
                <w:sz w:val="21"/>
              </w:rPr>
            </w:pPr>
            <w:r>
              <w:rPr>
                <w:sz w:val="21"/>
              </w:rPr>
              <w:t>国际商务</w:t>
            </w:r>
          </w:p>
        </w:tc>
        <w:tc>
          <w:tcPr>
            <w:tcW w:w="851" w:type="dxa"/>
          </w:tcPr>
          <w:p>
            <w:pPr>
              <w:pStyle w:val="14"/>
              <w:spacing w:before="63"/>
              <w:ind w:left="89" w:right="78"/>
              <w:jc w:val="center"/>
              <w:rPr>
                <w:rFonts w:ascii="Times New Roman"/>
                <w:sz w:val="21"/>
              </w:rPr>
            </w:pPr>
            <w:r>
              <w:rPr>
                <w:rFonts w:ascii="Times New Roman"/>
                <w:sz w:val="21"/>
              </w:rPr>
              <w:t>620305</w:t>
            </w:r>
          </w:p>
        </w:tc>
        <w:tc>
          <w:tcPr>
            <w:tcW w:w="3319" w:type="dxa"/>
          </w:tcPr>
          <w:p>
            <w:pPr>
              <w:pStyle w:val="14"/>
              <w:spacing w:before="49"/>
              <w:ind w:left="108"/>
              <w:rPr>
                <w:sz w:val="21"/>
              </w:rPr>
            </w:pPr>
            <w:r>
              <w:rPr>
                <w:sz w:val="21"/>
              </w:rPr>
              <w:t>国际商务</w:t>
            </w:r>
          </w:p>
        </w:tc>
        <w:tc>
          <w:tcPr>
            <w:tcW w:w="740" w:type="dxa"/>
          </w:tcPr>
          <w:p>
            <w:pPr>
              <w:pStyle w:val="14"/>
              <w:spacing w:before="49"/>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tcPr>
          <w:p>
            <w:pPr>
              <w:pStyle w:val="14"/>
              <w:spacing w:before="64"/>
              <w:ind w:left="168" w:right="158"/>
              <w:jc w:val="center"/>
              <w:rPr>
                <w:rFonts w:ascii="Times New Roman"/>
                <w:sz w:val="21"/>
              </w:rPr>
            </w:pPr>
            <w:r>
              <w:rPr>
                <w:rFonts w:ascii="Times New Roman"/>
                <w:sz w:val="21"/>
              </w:rPr>
              <w:t>521</w:t>
            </w:r>
          </w:p>
        </w:tc>
        <w:tc>
          <w:tcPr>
            <w:tcW w:w="1476" w:type="dxa"/>
          </w:tcPr>
          <w:p>
            <w:pPr>
              <w:pStyle w:val="14"/>
              <w:spacing w:before="64"/>
              <w:ind w:left="235" w:right="226"/>
              <w:jc w:val="center"/>
              <w:rPr>
                <w:rFonts w:ascii="Times New Roman"/>
                <w:sz w:val="21"/>
              </w:rPr>
            </w:pPr>
            <w:r>
              <w:rPr>
                <w:rFonts w:ascii="Times New Roman"/>
                <w:sz w:val="21"/>
              </w:rPr>
              <w:t>630504</w:t>
            </w:r>
          </w:p>
        </w:tc>
        <w:tc>
          <w:tcPr>
            <w:tcW w:w="2767" w:type="dxa"/>
          </w:tcPr>
          <w:p>
            <w:pPr>
              <w:pStyle w:val="14"/>
              <w:spacing w:before="50"/>
              <w:ind w:left="107"/>
              <w:rPr>
                <w:sz w:val="21"/>
              </w:rPr>
            </w:pPr>
            <w:r>
              <w:rPr>
                <w:sz w:val="21"/>
              </w:rPr>
              <w:t>服务外包</w:t>
            </w:r>
          </w:p>
        </w:tc>
        <w:tc>
          <w:tcPr>
            <w:tcW w:w="851" w:type="dxa"/>
          </w:tcPr>
          <w:p>
            <w:pPr>
              <w:pStyle w:val="14"/>
              <w:spacing w:before="64"/>
              <w:ind w:left="89" w:right="78"/>
              <w:jc w:val="center"/>
              <w:rPr>
                <w:rFonts w:ascii="Times New Roman"/>
                <w:sz w:val="21"/>
              </w:rPr>
            </w:pPr>
            <w:r>
              <w:rPr>
                <w:rFonts w:ascii="Times New Roman"/>
                <w:sz w:val="21"/>
              </w:rPr>
              <w:t>620127</w:t>
            </w:r>
          </w:p>
        </w:tc>
        <w:tc>
          <w:tcPr>
            <w:tcW w:w="3319" w:type="dxa"/>
          </w:tcPr>
          <w:p>
            <w:pPr>
              <w:pStyle w:val="14"/>
              <w:spacing w:before="50"/>
              <w:ind w:left="108"/>
              <w:rPr>
                <w:sz w:val="21"/>
              </w:rPr>
            </w:pPr>
            <w:r>
              <w:rPr>
                <w:sz w:val="21"/>
              </w:rPr>
              <w:t>服务外包</w:t>
            </w:r>
          </w:p>
        </w:tc>
        <w:tc>
          <w:tcPr>
            <w:tcW w:w="740" w:type="dxa"/>
          </w:tcPr>
          <w:p>
            <w:pPr>
              <w:pStyle w:val="14"/>
              <w:spacing w:before="50"/>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vMerge w:val="restart"/>
          </w:tcPr>
          <w:p>
            <w:pPr>
              <w:pStyle w:val="14"/>
              <w:spacing w:before="17"/>
              <w:rPr>
                <w:rFonts w:ascii="方正小标宋简体"/>
                <w:sz w:val="24"/>
              </w:rPr>
            </w:pPr>
          </w:p>
          <w:p>
            <w:pPr>
              <w:pStyle w:val="14"/>
              <w:ind w:left="272"/>
              <w:rPr>
                <w:rFonts w:ascii="Times New Roman"/>
                <w:sz w:val="21"/>
              </w:rPr>
            </w:pPr>
            <w:r>
              <w:rPr>
                <w:rFonts w:ascii="Times New Roman"/>
                <w:sz w:val="21"/>
              </w:rPr>
              <w:t>522</w:t>
            </w:r>
          </w:p>
        </w:tc>
        <w:tc>
          <w:tcPr>
            <w:tcW w:w="1476" w:type="dxa"/>
            <w:vMerge w:val="restart"/>
          </w:tcPr>
          <w:p>
            <w:pPr>
              <w:pStyle w:val="14"/>
              <w:spacing w:before="17"/>
              <w:rPr>
                <w:rFonts w:ascii="方正小标宋简体"/>
                <w:sz w:val="24"/>
              </w:rPr>
            </w:pPr>
          </w:p>
          <w:p>
            <w:pPr>
              <w:pStyle w:val="14"/>
              <w:ind w:left="422"/>
              <w:rPr>
                <w:rFonts w:ascii="Times New Roman"/>
                <w:sz w:val="21"/>
              </w:rPr>
            </w:pPr>
            <w:r>
              <w:rPr>
                <w:rFonts w:ascii="Times New Roman"/>
                <w:sz w:val="21"/>
              </w:rPr>
              <w:t>630505</w:t>
            </w:r>
          </w:p>
        </w:tc>
        <w:tc>
          <w:tcPr>
            <w:tcW w:w="2767" w:type="dxa"/>
            <w:vMerge w:val="restart"/>
          </w:tcPr>
          <w:p>
            <w:pPr>
              <w:pStyle w:val="14"/>
              <w:spacing w:before="3"/>
              <w:rPr>
                <w:rFonts w:ascii="方正小标宋简体"/>
                <w:sz w:val="24"/>
              </w:rPr>
            </w:pPr>
          </w:p>
          <w:p>
            <w:pPr>
              <w:pStyle w:val="14"/>
              <w:ind w:left="107"/>
              <w:rPr>
                <w:sz w:val="21"/>
              </w:rPr>
            </w:pPr>
            <w:r>
              <w:rPr>
                <w:sz w:val="21"/>
              </w:rPr>
              <w:t>经济信息管理</w:t>
            </w:r>
          </w:p>
        </w:tc>
        <w:tc>
          <w:tcPr>
            <w:tcW w:w="851" w:type="dxa"/>
          </w:tcPr>
          <w:p>
            <w:pPr>
              <w:pStyle w:val="14"/>
              <w:spacing w:before="63"/>
              <w:ind w:left="89" w:right="78"/>
              <w:jc w:val="center"/>
              <w:rPr>
                <w:rFonts w:ascii="Times New Roman"/>
                <w:sz w:val="21"/>
              </w:rPr>
            </w:pPr>
            <w:r>
              <w:rPr>
                <w:rFonts w:ascii="Times New Roman"/>
                <w:sz w:val="21"/>
              </w:rPr>
              <w:t>620302</w:t>
            </w:r>
          </w:p>
        </w:tc>
        <w:tc>
          <w:tcPr>
            <w:tcW w:w="3319" w:type="dxa"/>
          </w:tcPr>
          <w:p>
            <w:pPr>
              <w:pStyle w:val="14"/>
              <w:spacing w:before="49"/>
              <w:ind w:left="108"/>
              <w:rPr>
                <w:sz w:val="21"/>
              </w:rPr>
            </w:pPr>
            <w:r>
              <w:rPr>
                <w:sz w:val="21"/>
              </w:rPr>
              <w:t>经济信息管理</w:t>
            </w:r>
          </w:p>
        </w:tc>
        <w:tc>
          <w:tcPr>
            <w:tcW w:w="740" w:type="dxa"/>
            <w:vMerge w:val="restart"/>
          </w:tcPr>
          <w:p>
            <w:pPr>
              <w:pStyle w:val="14"/>
              <w:spacing w:before="3"/>
              <w:rPr>
                <w:rFonts w:ascii="方正小标宋简体"/>
                <w:sz w:val="24"/>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3"/>
              <w:ind w:left="89" w:right="78"/>
              <w:jc w:val="center"/>
              <w:rPr>
                <w:rFonts w:ascii="Times New Roman"/>
                <w:sz w:val="21"/>
              </w:rPr>
            </w:pPr>
            <w:r>
              <w:rPr>
                <w:rFonts w:ascii="Times New Roman"/>
                <w:sz w:val="21"/>
              </w:rPr>
              <w:t>620307</w:t>
            </w:r>
          </w:p>
        </w:tc>
        <w:tc>
          <w:tcPr>
            <w:tcW w:w="3319" w:type="dxa"/>
          </w:tcPr>
          <w:p>
            <w:pPr>
              <w:pStyle w:val="14"/>
              <w:spacing w:before="49"/>
              <w:ind w:left="108"/>
              <w:rPr>
                <w:sz w:val="21"/>
              </w:rPr>
            </w:pPr>
            <w:r>
              <w:rPr>
                <w:sz w:val="21"/>
              </w:rPr>
              <w:t>商务信息管理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3"/>
              <w:ind w:left="89" w:right="78"/>
              <w:jc w:val="center"/>
              <w:rPr>
                <w:rFonts w:ascii="Times New Roman"/>
                <w:sz w:val="21"/>
              </w:rPr>
            </w:pPr>
            <w:r>
              <w:rPr>
                <w:rFonts w:ascii="Times New Roman"/>
                <w:sz w:val="21"/>
              </w:rPr>
              <w:t>620301</w:t>
            </w:r>
          </w:p>
        </w:tc>
        <w:tc>
          <w:tcPr>
            <w:tcW w:w="3319" w:type="dxa"/>
          </w:tcPr>
          <w:p>
            <w:pPr>
              <w:pStyle w:val="14"/>
              <w:spacing w:before="49"/>
              <w:ind w:left="108"/>
              <w:rPr>
                <w:sz w:val="21"/>
              </w:rPr>
            </w:pPr>
            <w:r>
              <w:rPr>
                <w:sz w:val="21"/>
              </w:rPr>
              <w:t>经济管理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vMerge w:val="restart"/>
          </w:tcPr>
          <w:p>
            <w:pPr>
              <w:pStyle w:val="14"/>
              <w:spacing w:before="4"/>
              <w:rPr>
                <w:rFonts w:ascii="方正小标宋简体"/>
                <w:sz w:val="14"/>
              </w:rPr>
            </w:pPr>
          </w:p>
          <w:p>
            <w:pPr>
              <w:pStyle w:val="14"/>
              <w:spacing w:before="1"/>
              <w:ind w:left="272"/>
              <w:rPr>
                <w:rFonts w:ascii="Times New Roman"/>
                <w:sz w:val="21"/>
              </w:rPr>
            </w:pPr>
            <w:r>
              <w:rPr>
                <w:rFonts w:ascii="Times New Roman"/>
                <w:sz w:val="21"/>
              </w:rPr>
              <w:t>523</w:t>
            </w:r>
          </w:p>
        </w:tc>
        <w:tc>
          <w:tcPr>
            <w:tcW w:w="1476" w:type="dxa"/>
            <w:vMerge w:val="restart"/>
          </w:tcPr>
          <w:p>
            <w:pPr>
              <w:pStyle w:val="14"/>
              <w:spacing w:before="4"/>
              <w:rPr>
                <w:rFonts w:ascii="方正小标宋简体"/>
                <w:sz w:val="14"/>
              </w:rPr>
            </w:pPr>
          </w:p>
          <w:p>
            <w:pPr>
              <w:pStyle w:val="14"/>
              <w:spacing w:before="1"/>
              <w:ind w:left="422"/>
              <w:rPr>
                <w:rFonts w:ascii="Times New Roman"/>
                <w:sz w:val="21"/>
              </w:rPr>
            </w:pPr>
            <w:r>
              <w:rPr>
                <w:rFonts w:ascii="Times New Roman"/>
                <w:sz w:val="21"/>
              </w:rPr>
              <w:t>630506</w:t>
            </w:r>
          </w:p>
        </w:tc>
        <w:tc>
          <w:tcPr>
            <w:tcW w:w="2767" w:type="dxa"/>
            <w:vMerge w:val="restart"/>
          </w:tcPr>
          <w:p>
            <w:pPr>
              <w:pStyle w:val="14"/>
              <w:spacing w:before="8"/>
              <w:rPr>
                <w:rFonts w:ascii="方正小标宋简体"/>
                <w:sz w:val="13"/>
              </w:rPr>
            </w:pPr>
          </w:p>
          <w:p>
            <w:pPr>
              <w:pStyle w:val="14"/>
              <w:ind w:left="107"/>
              <w:rPr>
                <w:sz w:val="21"/>
              </w:rPr>
            </w:pPr>
            <w:r>
              <w:rPr>
                <w:sz w:val="21"/>
              </w:rPr>
              <w:t>报关与国际货运</w:t>
            </w:r>
          </w:p>
        </w:tc>
        <w:tc>
          <w:tcPr>
            <w:tcW w:w="851" w:type="dxa"/>
          </w:tcPr>
          <w:p>
            <w:pPr>
              <w:pStyle w:val="14"/>
              <w:spacing w:before="63"/>
              <w:ind w:left="89" w:right="78"/>
              <w:jc w:val="center"/>
              <w:rPr>
                <w:rFonts w:ascii="Times New Roman"/>
                <w:sz w:val="21"/>
              </w:rPr>
            </w:pPr>
            <w:r>
              <w:rPr>
                <w:rFonts w:ascii="Times New Roman"/>
                <w:sz w:val="21"/>
              </w:rPr>
              <w:t>520605</w:t>
            </w:r>
          </w:p>
        </w:tc>
        <w:tc>
          <w:tcPr>
            <w:tcW w:w="3319" w:type="dxa"/>
          </w:tcPr>
          <w:p>
            <w:pPr>
              <w:pStyle w:val="14"/>
              <w:spacing w:before="49"/>
              <w:ind w:left="108"/>
              <w:rPr>
                <w:sz w:val="21"/>
              </w:rPr>
            </w:pPr>
            <w:r>
              <w:rPr>
                <w:sz w:val="21"/>
              </w:rPr>
              <w:t>报关与国际货运</w:t>
            </w:r>
          </w:p>
        </w:tc>
        <w:tc>
          <w:tcPr>
            <w:tcW w:w="740" w:type="dxa"/>
            <w:vMerge w:val="restart"/>
          </w:tcPr>
          <w:p>
            <w:pPr>
              <w:pStyle w:val="14"/>
              <w:spacing w:before="8"/>
              <w:rPr>
                <w:rFonts w:ascii="方正小标宋简体"/>
                <w:sz w:val="13"/>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3"/>
              <w:ind w:left="89" w:right="78"/>
              <w:jc w:val="center"/>
              <w:rPr>
                <w:rFonts w:ascii="Times New Roman"/>
                <w:sz w:val="21"/>
              </w:rPr>
            </w:pPr>
            <w:r>
              <w:rPr>
                <w:rFonts w:ascii="Times New Roman"/>
                <w:sz w:val="21"/>
              </w:rPr>
              <w:t>650207</w:t>
            </w:r>
          </w:p>
        </w:tc>
        <w:tc>
          <w:tcPr>
            <w:tcW w:w="3319" w:type="dxa"/>
          </w:tcPr>
          <w:p>
            <w:pPr>
              <w:pStyle w:val="14"/>
              <w:spacing w:before="49"/>
              <w:ind w:left="108"/>
              <w:rPr>
                <w:sz w:val="21"/>
              </w:rPr>
            </w:pPr>
            <w:r>
              <w:rPr>
                <w:sz w:val="21"/>
              </w:rPr>
              <w:t>海关管理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tcPr>
          <w:p>
            <w:pPr>
              <w:pStyle w:val="14"/>
              <w:spacing w:before="64"/>
              <w:ind w:left="168" w:right="158"/>
              <w:jc w:val="center"/>
              <w:rPr>
                <w:rFonts w:ascii="Times New Roman"/>
                <w:sz w:val="21"/>
              </w:rPr>
            </w:pPr>
            <w:r>
              <w:rPr>
                <w:rFonts w:ascii="Times New Roman"/>
                <w:sz w:val="21"/>
              </w:rPr>
              <w:t>524</w:t>
            </w:r>
          </w:p>
        </w:tc>
        <w:tc>
          <w:tcPr>
            <w:tcW w:w="1476" w:type="dxa"/>
          </w:tcPr>
          <w:p>
            <w:pPr>
              <w:pStyle w:val="14"/>
              <w:spacing w:before="64"/>
              <w:ind w:left="235" w:right="226"/>
              <w:jc w:val="center"/>
              <w:rPr>
                <w:rFonts w:ascii="Times New Roman"/>
                <w:sz w:val="21"/>
              </w:rPr>
            </w:pPr>
            <w:r>
              <w:rPr>
                <w:rFonts w:ascii="Times New Roman"/>
                <w:sz w:val="21"/>
              </w:rPr>
              <w:t>630507</w:t>
            </w:r>
          </w:p>
        </w:tc>
        <w:tc>
          <w:tcPr>
            <w:tcW w:w="2767" w:type="dxa"/>
          </w:tcPr>
          <w:p>
            <w:pPr>
              <w:pStyle w:val="14"/>
              <w:spacing w:before="50"/>
              <w:ind w:left="107"/>
              <w:rPr>
                <w:sz w:val="21"/>
              </w:rPr>
            </w:pPr>
            <w:r>
              <w:rPr>
                <w:sz w:val="21"/>
              </w:rPr>
              <w:t>商务经纪与代理</w:t>
            </w:r>
          </w:p>
        </w:tc>
        <w:tc>
          <w:tcPr>
            <w:tcW w:w="851" w:type="dxa"/>
          </w:tcPr>
          <w:p>
            <w:pPr>
              <w:pStyle w:val="14"/>
              <w:spacing w:before="64"/>
              <w:ind w:left="89" w:right="78"/>
              <w:jc w:val="center"/>
              <w:rPr>
                <w:rFonts w:ascii="Times New Roman"/>
                <w:sz w:val="21"/>
              </w:rPr>
            </w:pPr>
            <w:r>
              <w:rPr>
                <w:rFonts w:ascii="Times New Roman"/>
                <w:sz w:val="21"/>
              </w:rPr>
              <w:t>620306</w:t>
            </w:r>
          </w:p>
        </w:tc>
        <w:tc>
          <w:tcPr>
            <w:tcW w:w="3319" w:type="dxa"/>
          </w:tcPr>
          <w:p>
            <w:pPr>
              <w:pStyle w:val="14"/>
              <w:spacing w:before="50"/>
              <w:ind w:left="108"/>
              <w:rPr>
                <w:sz w:val="21"/>
              </w:rPr>
            </w:pPr>
            <w:r>
              <w:rPr>
                <w:sz w:val="21"/>
              </w:rPr>
              <w:t>商务经纪与代理</w:t>
            </w:r>
          </w:p>
        </w:tc>
        <w:tc>
          <w:tcPr>
            <w:tcW w:w="740" w:type="dxa"/>
          </w:tcPr>
          <w:p>
            <w:pPr>
              <w:pStyle w:val="14"/>
              <w:spacing w:before="50"/>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859" w:type="dxa"/>
          </w:tcPr>
          <w:p>
            <w:pPr>
              <w:pStyle w:val="14"/>
              <w:spacing w:before="63"/>
              <w:ind w:left="168" w:right="158"/>
              <w:jc w:val="center"/>
              <w:rPr>
                <w:rFonts w:ascii="Times New Roman"/>
                <w:sz w:val="21"/>
              </w:rPr>
            </w:pPr>
            <w:r>
              <w:rPr>
                <w:rFonts w:ascii="Times New Roman"/>
                <w:sz w:val="21"/>
              </w:rPr>
              <w:t>525</w:t>
            </w:r>
          </w:p>
        </w:tc>
        <w:tc>
          <w:tcPr>
            <w:tcW w:w="1476" w:type="dxa"/>
          </w:tcPr>
          <w:p>
            <w:pPr>
              <w:pStyle w:val="14"/>
              <w:spacing w:before="63"/>
              <w:ind w:left="235" w:right="226"/>
              <w:jc w:val="center"/>
              <w:rPr>
                <w:rFonts w:ascii="Times New Roman"/>
                <w:sz w:val="21"/>
              </w:rPr>
            </w:pPr>
            <w:r>
              <w:rPr>
                <w:rFonts w:ascii="Times New Roman"/>
                <w:sz w:val="21"/>
              </w:rPr>
              <w:t>630508</w:t>
            </w:r>
          </w:p>
        </w:tc>
        <w:tc>
          <w:tcPr>
            <w:tcW w:w="2767" w:type="dxa"/>
          </w:tcPr>
          <w:p>
            <w:pPr>
              <w:pStyle w:val="14"/>
              <w:spacing w:before="49"/>
              <w:ind w:left="107"/>
              <w:rPr>
                <w:sz w:val="21"/>
              </w:rPr>
            </w:pPr>
            <w:r>
              <w:rPr>
                <w:sz w:val="21"/>
              </w:rPr>
              <w:t>国际文化贸易</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49"/>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9" w:hRule="atLeast"/>
        </w:trPr>
        <w:tc>
          <w:tcPr>
            <w:tcW w:w="10012" w:type="dxa"/>
            <w:gridSpan w:val="6"/>
            <w:shd w:val="clear" w:color="auto" w:fill="D8D8D8"/>
          </w:tcPr>
          <w:p>
            <w:pPr>
              <w:pStyle w:val="14"/>
              <w:spacing w:before="42"/>
              <w:ind w:left="107"/>
              <w:rPr>
                <w:b/>
                <w:sz w:val="22"/>
              </w:rPr>
            </w:pPr>
            <w:r>
              <w:rPr>
                <w:rFonts w:ascii="Times New Roman" w:eastAsia="Times New Roman"/>
                <w:b/>
                <w:sz w:val="22"/>
              </w:rPr>
              <w:t xml:space="preserve">6306 </w:t>
            </w:r>
            <w:r>
              <w:rPr>
                <w:b/>
                <w:sz w:val="22"/>
              </w:rPr>
              <w:t>工商管理类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3" w:hRule="atLeast"/>
        </w:trPr>
        <w:tc>
          <w:tcPr>
            <w:tcW w:w="859" w:type="dxa"/>
            <w:vMerge w:val="restart"/>
          </w:tcPr>
          <w:p>
            <w:pPr>
              <w:pStyle w:val="14"/>
              <w:rPr>
                <w:rFonts w:ascii="方正小标宋简体"/>
                <w:sz w:val="22"/>
              </w:rPr>
            </w:pPr>
          </w:p>
          <w:p>
            <w:pPr>
              <w:pStyle w:val="14"/>
              <w:rPr>
                <w:rFonts w:ascii="方正小标宋简体"/>
                <w:sz w:val="22"/>
              </w:rPr>
            </w:pPr>
          </w:p>
          <w:p>
            <w:pPr>
              <w:pStyle w:val="14"/>
              <w:spacing w:before="11"/>
              <w:rPr>
                <w:rFonts w:ascii="方正小标宋简体"/>
                <w:sz w:val="22"/>
              </w:rPr>
            </w:pPr>
          </w:p>
          <w:p>
            <w:pPr>
              <w:pStyle w:val="14"/>
              <w:ind w:left="272"/>
              <w:rPr>
                <w:rFonts w:ascii="Times New Roman"/>
                <w:sz w:val="21"/>
              </w:rPr>
            </w:pPr>
            <w:r>
              <w:rPr>
                <w:rFonts w:ascii="Times New Roman"/>
                <w:sz w:val="21"/>
              </w:rPr>
              <w:t>526</w:t>
            </w:r>
          </w:p>
        </w:tc>
        <w:tc>
          <w:tcPr>
            <w:tcW w:w="1476" w:type="dxa"/>
            <w:vMerge w:val="restart"/>
          </w:tcPr>
          <w:p>
            <w:pPr>
              <w:pStyle w:val="14"/>
              <w:rPr>
                <w:rFonts w:ascii="方正小标宋简体"/>
                <w:sz w:val="22"/>
              </w:rPr>
            </w:pPr>
          </w:p>
          <w:p>
            <w:pPr>
              <w:pStyle w:val="14"/>
              <w:rPr>
                <w:rFonts w:ascii="方正小标宋简体"/>
                <w:sz w:val="22"/>
              </w:rPr>
            </w:pPr>
          </w:p>
          <w:p>
            <w:pPr>
              <w:pStyle w:val="14"/>
              <w:spacing w:before="11"/>
              <w:rPr>
                <w:rFonts w:ascii="方正小标宋简体"/>
                <w:sz w:val="22"/>
              </w:rPr>
            </w:pPr>
          </w:p>
          <w:p>
            <w:pPr>
              <w:pStyle w:val="14"/>
              <w:ind w:left="422"/>
              <w:rPr>
                <w:rFonts w:ascii="Times New Roman"/>
                <w:sz w:val="21"/>
              </w:rPr>
            </w:pPr>
            <w:r>
              <w:rPr>
                <w:rFonts w:ascii="Times New Roman"/>
                <w:sz w:val="21"/>
              </w:rPr>
              <w:t>630601</w:t>
            </w:r>
          </w:p>
        </w:tc>
        <w:tc>
          <w:tcPr>
            <w:tcW w:w="2767" w:type="dxa"/>
            <w:vMerge w:val="restart"/>
          </w:tcPr>
          <w:p>
            <w:pPr>
              <w:pStyle w:val="14"/>
              <w:rPr>
                <w:rFonts w:ascii="方正小标宋简体"/>
                <w:sz w:val="20"/>
              </w:rPr>
            </w:pPr>
          </w:p>
          <w:p>
            <w:pPr>
              <w:pStyle w:val="14"/>
              <w:rPr>
                <w:rFonts w:ascii="方正小标宋简体"/>
                <w:sz w:val="20"/>
              </w:rPr>
            </w:pPr>
          </w:p>
          <w:p>
            <w:pPr>
              <w:pStyle w:val="14"/>
              <w:spacing w:before="14"/>
              <w:rPr>
                <w:rFonts w:ascii="方正小标宋简体"/>
                <w:sz w:val="25"/>
              </w:rPr>
            </w:pPr>
          </w:p>
          <w:p>
            <w:pPr>
              <w:pStyle w:val="14"/>
              <w:ind w:left="107"/>
              <w:rPr>
                <w:sz w:val="21"/>
              </w:rPr>
            </w:pPr>
            <w:r>
              <w:rPr>
                <w:sz w:val="21"/>
              </w:rPr>
              <w:t>工商企业管理</w:t>
            </w:r>
          </w:p>
        </w:tc>
        <w:tc>
          <w:tcPr>
            <w:tcW w:w="851" w:type="dxa"/>
          </w:tcPr>
          <w:p>
            <w:pPr>
              <w:pStyle w:val="14"/>
              <w:spacing w:before="60"/>
              <w:ind w:left="89" w:right="78"/>
              <w:jc w:val="center"/>
              <w:rPr>
                <w:rFonts w:ascii="Times New Roman"/>
                <w:sz w:val="21"/>
              </w:rPr>
            </w:pPr>
            <w:r>
              <w:rPr>
                <w:rFonts w:ascii="Times New Roman"/>
                <w:sz w:val="21"/>
              </w:rPr>
              <w:t>620501</w:t>
            </w:r>
          </w:p>
        </w:tc>
        <w:tc>
          <w:tcPr>
            <w:tcW w:w="3319" w:type="dxa"/>
          </w:tcPr>
          <w:p>
            <w:pPr>
              <w:pStyle w:val="14"/>
              <w:spacing w:before="46"/>
              <w:ind w:left="108"/>
              <w:rPr>
                <w:sz w:val="21"/>
              </w:rPr>
            </w:pPr>
            <w:r>
              <w:rPr>
                <w:sz w:val="21"/>
              </w:rPr>
              <w:t>工商企业管理</w:t>
            </w:r>
          </w:p>
        </w:tc>
        <w:tc>
          <w:tcPr>
            <w:tcW w:w="740" w:type="dxa"/>
            <w:vMerge w:val="restart"/>
          </w:tcPr>
          <w:p>
            <w:pPr>
              <w:pStyle w:val="14"/>
              <w:rPr>
                <w:rFonts w:ascii="方正小标宋简体"/>
                <w:sz w:val="20"/>
              </w:rPr>
            </w:pPr>
          </w:p>
          <w:p>
            <w:pPr>
              <w:pStyle w:val="14"/>
              <w:rPr>
                <w:rFonts w:ascii="方正小标宋简体"/>
                <w:sz w:val="20"/>
              </w:rPr>
            </w:pPr>
          </w:p>
          <w:p>
            <w:pPr>
              <w:pStyle w:val="14"/>
              <w:spacing w:before="14"/>
              <w:rPr>
                <w:rFonts w:ascii="方正小标宋简体"/>
                <w:sz w:val="25"/>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3"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9"/>
              <w:ind w:left="89" w:right="78"/>
              <w:jc w:val="center"/>
              <w:rPr>
                <w:rFonts w:ascii="Times New Roman"/>
                <w:sz w:val="21"/>
              </w:rPr>
            </w:pPr>
            <w:r>
              <w:rPr>
                <w:rFonts w:ascii="Times New Roman"/>
                <w:sz w:val="21"/>
              </w:rPr>
              <w:t>510503</w:t>
            </w:r>
          </w:p>
        </w:tc>
        <w:tc>
          <w:tcPr>
            <w:tcW w:w="3319" w:type="dxa"/>
          </w:tcPr>
          <w:p>
            <w:pPr>
              <w:pStyle w:val="14"/>
              <w:spacing w:before="45"/>
              <w:ind w:left="108"/>
              <w:rPr>
                <w:sz w:val="21"/>
              </w:rPr>
            </w:pPr>
            <w:r>
              <w:rPr>
                <w:sz w:val="21"/>
              </w:rPr>
              <w:t>乡镇企业管理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9"/>
              <w:ind w:left="89" w:right="78"/>
              <w:jc w:val="center"/>
              <w:rPr>
                <w:rFonts w:ascii="Times New Roman"/>
                <w:sz w:val="21"/>
              </w:rPr>
            </w:pPr>
            <w:r>
              <w:rPr>
                <w:rFonts w:ascii="Times New Roman"/>
                <w:sz w:val="21"/>
              </w:rPr>
              <w:t>620572</w:t>
            </w:r>
          </w:p>
        </w:tc>
        <w:tc>
          <w:tcPr>
            <w:tcW w:w="3319" w:type="dxa"/>
          </w:tcPr>
          <w:p>
            <w:pPr>
              <w:pStyle w:val="14"/>
              <w:spacing w:before="45"/>
              <w:ind w:left="108"/>
              <w:rPr>
                <w:sz w:val="21"/>
              </w:rPr>
            </w:pPr>
            <w:r>
              <w:rPr>
                <w:sz w:val="21"/>
              </w:rPr>
              <w:t>中小企业创业与经营</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3"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0"/>
              <w:ind w:left="89" w:right="78"/>
              <w:jc w:val="center"/>
              <w:rPr>
                <w:rFonts w:ascii="Times New Roman"/>
                <w:sz w:val="21"/>
              </w:rPr>
            </w:pPr>
            <w:r>
              <w:rPr>
                <w:rFonts w:ascii="Times New Roman"/>
                <w:sz w:val="21"/>
              </w:rPr>
              <w:t>620506</w:t>
            </w:r>
          </w:p>
        </w:tc>
        <w:tc>
          <w:tcPr>
            <w:tcW w:w="3319" w:type="dxa"/>
          </w:tcPr>
          <w:p>
            <w:pPr>
              <w:pStyle w:val="14"/>
              <w:spacing w:before="46"/>
              <w:ind w:left="108"/>
              <w:rPr>
                <w:sz w:val="21"/>
              </w:rPr>
            </w:pPr>
            <w:r>
              <w:rPr>
                <w:sz w:val="21"/>
              </w:rPr>
              <w:t>企业资源计划管理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3"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0"/>
              <w:ind w:left="89" w:right="78"/>
              <w:jc w:val="center"/>
              <w:rPr>
                <w:rFonts w:ascii="Times New Roman"/>
                <w:sz w:val="21"/>
              </w:rPr>
            </w:pPr>
            <w:r>
              <w:rPr>
                <w:rFonts w:ascii="Times New Roman"/>
                <w:sz w:val="21"/>
              </w:rPr>
              <w:t>620502</w:t>
            </w:r>
          </w:p>
        </w:tc>
        <w:tc>
          <w:tcPr>
            <w:tcW w:w="3319" w:type="dxa"/>
          </w:tcPr>
          <w:p>
            <w:pPr>
              <w:pStyle w:val="14"/>
              <w:spacing w:before="46"/>
              <w:ind w:left="108"/>
              <w:rPr>
                <w:sz w:val="21"/>
              </w:rPr>
            </w:pPr>
            <w:r>
              <w:rPr>
                <w:sz w:val="21"/>
              </w:rPr>
              <w:t>工商行政管理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3"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0"/>
              <w:ind w:left="89" w:right="78"/>
              <w:jc w:val="center"/>
              <w:rPr>
                <w:rFonts w:ascii="Times New Roman"/>
                <w:sz w:val="21"/>
              </w:rPr>
            </w:pPr>
            <w:r>
              <w:rPr>
                <w:rFonts w:ascii="Times New Roman"/>
                <w:sz w:val="21"/>
              </w:rPr>
              <w:t>620551</w:t>
            </w:r>
          </w:p>
        </w:tc>
        <w:tc>
          <w:tcPr>
            <w:tcW w:w="3319" w:type="dxa"/>
          </w:tcPr>
          <w:p>
            <w:pPr>
              <w:pStyle w:val="14"/>
              <w:spacing w:before="46"/>
              <w:ind w:left="108"/>
              <w:rPr>
                <w:sz w:val="21"/>
              </w:rPr>
            </w:pPr>
            <w:r>
              <w:rPr>
                <w:sz w:val="21"/>
              </w:rPr>
              <w:t>项目管理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3"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0"/>
              <w:ind w:left="89" w:right="78"/>
              <w:jc w:val="center"/>
              <w:rPr>
                <w:rFonts w:ascii="Times New Roman"/>
                <w:sz w:val="21"/>
              </w:rPr>
            </w:pPr>
            <w:r>
              <w:rPr>
                <w:rFonts w:ascii="Times New Roman"/>
                <w:sz w:val="21"/>
              </w:rPr>
              <w:t>620508</w:t>
            </w:r>
          </w:p>
        </w:tc>
        <w:tc>
          <w:tcPr>
            <w:tcW w:w="3319" w:type="dxa"/>
          </w:tcPr>
          <w:p>
            <w:pPr>
              <w:pStyle w:val="14"/>
              <w:spacing w:before="46"/>
              <w:ind w:left="108"/>
              <w:rPr>
                <w:sz w:val="21"/>
              </w:rPr>
            </w:pPr>
            <w:r>
              <w:rPr>
                <w:sz w:val="21"/>
              </w:rPr>
              <w:t>创业管理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3" w:hRule="atLeast"/>
        </w:trPr>
        <w:tc>
          <w:tcPr>
            <w:tcW w:w="859" w:type="dxa"/>
            <w:vMerge w:val="restart"/>
          </w:tcPr>
          <w:p>
            <w:pPr>
              <w:pStyle w:val="14"/>
              <w:spacing w:before="16"/>
              <w:rPr>
                <w:rFonts w:ascii="方正小标宋简体"/>
                <w:sz w:val="13"/>
              </w:rPr>
            </w:pPr>
          </w:p>
          <w:p>
            <w:pPr>
              <w:pStyle w:val="14"/>
              <w:ind w:left="272"/>
              <w:rPr>
                <w:rFonts w:ascii="Times New Roman"/>
                <w:sz w:val="21"/>
              </w:rPr>
            </w:pPr>
            <w:r>
              <w:rPr>
                <w:rFonts w:ascii="Times New Roman"/>
                <w:sz w:val="21"/>
              </w:rPr>
              <w:t>527</w:t>
            </w:r>
          </w:p>
        </w:tc>
        <w:tc>
          <w:tcPr>
            <w:tcW w:w="1476" w:type="dxa"/>
            <w:vMerge w:val="restart"/>
          </w:tcPr>
          <w:p>
            <w:pPr>
              <w:pStyle w:val="14"/>
              <w:spacing w:before="16"/>
              <w:rPr>
                <w:rFonts w:ascii="方正小标宋简体"/>
                <w:sz w:val="13"/>
              </w:rPr>
            </w:pPr>
          </w:p>
          <w:p>
            <w:pPr>
              <w:pStyle w:val="14"/>
              <w:ind w:left="422"/>
              <w:rPr>
                <w:rFonts w:ascii="Times New Roman"/>
                <w:sz w:val="21"/>
              </w:rPr>
            </w:pPr>
            <w:r>
              <w:rPr>
                <w:rFonts w:ascii="Times New Roman"/>
                <w:sz w:val="21"/>
              </w:rPr>
              <w:t>630602</w:t>
            </w:r>
          </w:p>
        </w:tc>
        <w:tc>
          <w:tcPr>
            <w:tcW w:w="2767" w:type="dxa"/>
            <w:vMerge w:val="restart"/>
          </w:tcPr>
          <w:p>
            <w:pPr>
              <w:pStyle w:val="14"/>
              <w:spacing w:before="2"/>
              <w:rPr>
                <w:rFonts w:ascii="方正小标宋简体"/>
                <w:sz w:val="13"/>
              </w:rPr>
            </w:pPr>
          </w:p>
          <w:p>
            <w:pPr>
              <w:pStyle w:val="14"/>
              <w:ind w:left="107"/>
              <w:rPr>
                <w:sz w:val="21"/>
              </w:rPr>
            </w:pPr>
            <w:r>
              <w:rPr>
                <w:sz w:val="21"/>
              </w:rPr>
              <w:t>商务管理</w:t>
            </w:r>
          </w:p>
        </w:tc>
        <w:tc>
          <w:tcPr>
            <w:tcW w:w="851" w:type="dxa"/>
          </w:tcPr>
          <w:p>
            <w:pPr>
              <w:pStyle w:val="14"/>
              <w:spacing w:before="59"/>
              <w:ind w:left="89" w:right="78"/>
              <w:jc w:val="center"/>
              <w:rPr>
                <w:rFonts w:ascii="Times New Roman"/>
                <w:sz w:val="21"/>
              </w:rPr>
            </w:pPr>
            <w:r>
              <w:rPr>
                <w:rFonts w:ascii="Times New Roman"/>
                <w:sz w:val="21"/>
              </w:rPr>
              <w:t>620503</w:t>
            </w:r>
          </w:p>
        </w:tc>
        <w:tc>
          <w:tcPr>
            <w:tcW w:w="3319" w:type="dxa"/>
          </w:tcPr>
          <w:p>
            <w:pPr>
              <w:pStyle w:val="14"/>
              <w:spacing w:before="45"/>
              <w:ind w:left="108"/>
              <w:rPr>
                <w:sz w:val="21"/>
              </w:rPr>
            </w:pPr>
            <w:r>
              <w:rPr>
                <w:sz w:val="21"/>
              </w:rPr>
              <w:t>商务管理</w:t>
            </w:r>
          </w:p>
        </w:tc>
        <w:tc>
          <w:tcPr>
            <w:tcW w:w="740" w:type="dxa"/>
            <w:vMerge w:val="restart"/>
          </w:tcPr>
          <w:p>
            <w:pPr>
              <w:pStyle w:val="14"/>
              <w:spacing w:before="2"/>
              <w:rPr>
                <w:rFonts w:ascii="方正小标宋简体"/>
                <w:sz w:val="13"/>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2"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9"/>
              <w:ind w:left="89" w:right="78"/>
              <w:jc w:val="center"/>
              <w:rPr>
                <w:rFonts w:ascii="Times New Roman"/>
                <w:sz w:val="21"/>
              </w:rPr>
            </w:pPr>
            <w:r>
              <w:rPr>
                <w:rFonts w:ascii="Times New Roman"/>
                <w:sz w:val="21"/>
              </w:rPr>
              <w:t>620507</w:t>
            </w:r>
          </w:p>
        </w:tc>
        <w:tc>
          <w:tcPr>
            <w:tcW w:w="3319" w:type="dxa"/>
          </w:tcPr>
          <w:p>
            <w:pPr>
              <w:pStyle w:val="14"/>
              <w:spacing w:before="45"/>
              <w:ind w:left="108"/>
              <w:rPr>
                <w:sz w:val="21"/>
              </w:rPr>
            </w:pPr>
            <w:r>
              <w:rPr>
                <w:sz w:val="21"/>
              </w:rPr>
              <w:t>客户服务管理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3" w:hRule="atLeast"/>
        </w:trPr>
        <w:tc>
          <w:tcPr>
            <w:tcW w:w="859" w:type="dxa"/>
          </w:tcPr>
          <w:p>
            <w:pPr>
              <w:pStyle w:val="14"/>
              <w:spacing w:before="60"/>
              <w:ind w:left="168" w:right="158"/>
              <w:jc w:val="center"/>
              <w:rPr>
                <w:rFonts w:ascii="Times New Roman"/>
                <w:sz w:val="21"/>
              </w:rPr>
            </w:pPr>
            <w:r>
              <w:rPr>
                <w:rFonts w:ascii="Times New Roman"/>
                <w:sz w:val="21"/>
              </w:rPr>
              <w:t>528</w:t>
            </w:r>
          </w:p>
        </w:tc>
        <w:tc>
          <w:tcPr>
            <w:tcW w:w="1476" w:type="dxa"/>
          </w:tcPr>
          <w:p>
            <w:pPr>
              <w:pStyle w:val="14"/>
              <w:spacing w:before="60"/>
              <w:ind w:left="235" w:right="226"/>
              <w:jc w:val="center"/>
              <w:rPr>
                <w:rFonts w:ascii="Times New Roman"/>
                <w:sz w:val="21"/>
              </w:rPr>
            </w:pPr>
            <w:r>
              <w:rPr>
                <w:rFonts w:ascii="Times New Roman"/>
                <w:sz w:val="21"/>
              </w:rPr>
              <w:t>630603</w:t>
            </w:r>
          </w:p>
        </w:tc>
        <w:tc>
          <w:tcPr>
            <w:tcW w:w="2767" w:type="dxa"/>
          </w:tcPr>
          <w:p>
            <w:pPr>
              <w:pStyle w:val="14"/>
              <w:spacing w:before="46"/>
              <w:ind w:left="107"/>
              <w:rPr>
                <w:sz w:val="21"/>
              </w:rPr>
            </w:pPr>
            <w:r>
              <w:rPr>
                <w:sz w:val="21"/>
              </w:rPr>
              <w:t>商检技术</w:t>
            </w:r>
          </w:p>
        </w:tc>
        <w:tc>
          <w:tcPr>
            <w:tcW w:w="851" w:type="dxa"/>
          </w:tcPr>
          <w:p>
            <w:pPr>
              <w:pStyle w:val="14"/>
              <w:spacing w:before="60"/>
              <w:ind w:left="89" w:right="78"/>
              <w:jc w:val="center"/>
              <w:rPr>
                <w:rFonts w:ascii="Times New Roman"/>
                <w:sz w:val="21"/>
              </w:rPr>
            </w:pPr>
            <w:r>
              <w:rPr>
                <w:rFonts w:ascii="Times New Roman"/>
                <w:sz w:val="21"/>
              </w:rPr>
              <w:t>650106</w:t>
            </w:r>
          </w:p>
        </w:tc>
        <w:tc>
          <w:tcPr>
            <w:tcW w:w="3319" w:type="dxa"/>
          </w:tcPr>
          <w:p>
            <w:pPr>
              <w:pStyle w:val="14"/>
              <w:spacing w:before="46"/>
              <w:ind w:left="108"/>
              <w:rPr>
                <w:sz w:val="21"/>
              </w:rPr>
            </w:pPr>
            <w:r>
              <w:rPr>
                <w:sz w:val="21"/>
              </w:rPr>
              <w:t>商检技术</w:t>
            </w:r>
          </w:p>
        </w:tc>
        <w:tc>
          <w:tcPr>
            <w:tcW w:w="740" w:type="dxa"/>
          </w:tcPr>
          <w:p>
            <w:pPr>
              <w:pStyle w:val="14"/>
              <w:spacing w:before="46"/>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3" w:hRule="atLeast"/>
        </w:trPr>
        <w:tc>
          <w:tcPr>
            <w:tcW w:w="859" w:type="dxa"/>
          </w:tcPr>
          <w:p>
            <w:pPr>
              <w:pStyle w:val="14"/>
              <w:spacing w:before="60"/>
              <w:ind w:left="168" w:right="158"/>
              <w:jc w:val="center"/>
              <w:rPr>
                <w:rFonts w:ascii="Times New Roman"/>
                <w:sz w:val="21"/>
              </w:rPr>
            </w:pPr>
            <w:r>
              <w:rPr>
                <w:rFonts w:ascii="Times New Roman"/>
                <w:sz w:val="21"/>
              </w:rPr>
              <w:t>529</w:t>
            </w:r>
          </w:p>
        </w:tc>
        <w:tc>
          <w:tcPr>
            <w:tcW w:w="1476" w:type="dxa"/>
          </w:tcPr>
          <w:p>
            <w:pPr>
              <w:pStyle w:val="14"/>
              <w:spacing w:before="60"/>
              <w:ind w:left="235" w:right="226"/>
              <w:jc w:val="center"/>
              <w:rPr>
                <w:rFonts w:ascii="Times New Roman"/>
                <w:sz w:val="21"/>
              </w:rPr>
            </w:pPr>
            <w:r>
              <w:rPr>
                <w:rFonts w:ascii="Times New Roman"/>
                <w:sz w:val="21"/>
              </w:rPr>
              <w:t>630604</w:t>
            </w:r>
          </w:p>
        </w:tc>
        <w:tc>
          <w:tcPr>
            <w:tcW w:w="2767" w:type="dxa"/>
          </w:tcPr>
          <w:p>
            <w:pPr>
              <w:pStyle w:val="14"/>
              <w:spacing w:before="46"/>
              <w:ind w:left="107"/>
              <w:rPr>
                <w:sz w:val="21"/>
              </w:rPr>
            </w:pPr>
            <w:r>
              <w:rPr>
                <w:sz w:val="21"/>
              </w:rPr>
              <w:t>连锁经营管理</w:t>
            </w:r>
          </w:p>
        </w:tc>
        <w:tc>
          <w:tcPr>
            <w:tcW w:w="851" w:type="dxa"/>
          </w:tcPr>
          <w:p>
            <w:pPr>
              <w:pStyle w:val="14"/>
              <w:spacing w:before="60"/>
              <w:ind w:left="89" w:right="78"/>
              <w:jc w:val="center"/>
              <w:rPr>
                <w:rFonts w:ascii="Times New Roman"/>
                <w:sz w:val="21"/>
              </w:rPr>
            </w:pPr>
            <w:r>
              <w:rPr>
                <w:rFonts w:ascii="Times New Roman"/>
                <w:sz w:val="21"/>
              </w:rPr>
              <w:t>620504</w:t>
            </w:r>
          </w:p>
        </w:tc>
        <w:tc>
          <w:tcPr>
            <w:tcW w:w="3319" w:type="dxa"/>
          </w:tcPr>
          <w:p>
            <w:pPr>
              <w:pStyle w:val="14"/>
              <w:spacing w:before="46"/>
              <w:ind w:left="108"/>
              <w:rPr>
                <w:sz w:val="21"/>
              </w:rPr>
            </w:pPr>
            <w:r>
              <w:rPr>
                <w:sz w:val="21"/>
              </w:rPr>
              <w:t>连锁经营管理</w:t>
            </w:r>
          </w:p>
        </w:tc>
        <w:tc>
          <w:tcPr>
            <w:tcW w:w="740" w:type="dxa"/>
          </w:tcPr>
          <w:p>
            <w:pPr>
              <w:pStyle w:val="14"/>
              <w:spacing w:before="46"/>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3" w:hRule="atLeast"/>
        </w:trPr>
        <w:tc>
          <w:tcPr>
            <w:tcW w:w="859" w:type="dxa"/>
          </w:tcPr>
          <w:p>
            <w:pPr>
              <w:pStyle w:val="14"/>
              <w:spacing w:before="60"/>
              <w:ind w:left="168" w:right="158"/>
              <w:jc w:val="center"/>
              <w:rPr>
                <w:rFonts w:ascii="Times New Roman"/>
                <w:sz w:val="21"/>
              </w:rPr>
            </w:pPr>
            <w:r>
              <w:rPr>
                <w:rFonts w:ascii="Times New Roman"/>
                <w:sz w:val="21"/>
              </w:rPr>
              <w:t>530</w:t>
            </w:r>
          </w:p>
        </w:tc>
        <w:tc>
          <w:tcPr>
            <w:tcW w:w="1476" w:type="dxa"/>
          </w:tcPr>
          <w:p>
            <w:pPr>
              <w:pStyle w:val="14"/>
              <w:spacing w:before="60"/>
              <w:ind w:left="235" w:right="226"/>
              <w:jc w:val="center"/>
              <w:rPr>
                <w:rFonts w:ascii="Times New Roman"/>
                <w:sz w:val="21"/>
              </w:rPr>
            </w:pPr>
            <w:r>
              <w:rPr>
                <w:rFonts w:ascii="Times New Roman"/>
                <w:sz w:val="21"/>
              </w:rPr>
              <w:t>630605</w:t>
            </w:r>
          </w:p>
        </w:tc>
        <w:tc>
          <w:tcPr>
            <w:tcW w:w="2767" w:type="dxa"/>
          </w:tcPr>
          <w:p>
            <w:pPr>
              <w:pStyle w:val="14"/>
              <w:spacing w:before="46"/>
              <w:ind w:left="107"/>
              <w:rPr>
                <w:sz w:val="21"/>
              </w:rPr>
            </w:pPr>
            <w:r>
              <w:rPr>
                <w:sz w:val="21"/>
              </w:rPr>
              <w:t>市场管理与服务</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46"/>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3" w:hRule="atLeast"/>
        </w:trPr>
        <w:tc>
          <w:tcPr>
            <w:tcW w:w="859" w:type="dxa"/>
          </w:tcPr>
          <w:p>
            <w:pPr>
              <w:pStyle w:val="14"/>
              <w:spacing w:before="60"/>
              <w:ind w:left="168" w:right="158"/>
              <w:jc w:val="center"/>
              <w:rPr>
                <w:rFonts w:ascii="Times New Roman"/>
                <w:sz w:val="21"/>
              </w:rPr>
            </w:pPr>
            <w:r>
              <w:rPr>
                <w:rFonts w:ascii="Times New Roman"/>
                <w:sz w:val="21"/>
              </w:rPr>
              <w:t>531</w:t>
            </w:r>
          </w:p>
        </w:tc>
        <w:tc>
          <w:tcPr>
            <w:tcW w:w="1476" w:type="dxa"/>
          </w:tcPr>
          <w:p>
            <w:pPr>
              <w:pStyle w:val="14"/>
              <w:spacing w:before="60"/>
              <w:ind w:left="235" w:right="226"/>
              <w:jc w:val="center"/>
              <w:rPr>
                <w:rFonts w:ascii="Times New Roman"/>
                <w:sz w:val="21"/>
              </w:rPr>
            </w:pPr>
            <w:r>
              <w:rPr>
                <w:rFonts w:ascii="Times New Roman"/>
                <w:sz w:val="21"/>
              </w:rPr>
              <w:t>630606</w:t>
            </w:r>
          </w:p>
        </w:tc>
        <w:tc>
          <w:tcPr>
            <w:tcW w:w="2767" w:type="dxa"/>
          </w:tcPr>
          <w:p>
            <w:pPr>
              <w:pStyle w:val="14"/>
              <w:spacing w:before="46"/>
              <w:ind w:left="107"/>
              <w:rPr>
                <w:sz w:val="21"/>
              </w:rPr>
            </w:pPr>
            <w:r>
              <w:rPr>
                <w:sz w:val="21"/>
              </w:rPr>
              <w:t>品牌代理经营</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46"/>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3" w:hRule="atLeast"/>
        </w:trPr>
        <w:tc>
          <w:tcPr>
            <w:tcW w:w="10012" w:type="dxa"/>
            <w:gridSpan w:val="6"/>
            <w:shd w:val="clear" w:color="auto" w:fill="D8D8D8"/>
          </w:tcPr>
          <w:p>
            <w:pPr>
              <w:pStyle w:val="14"/>
              <w:spacing w:before="39"/>
              <w:ind w:left="107"/>
              <w:rPr>
                <w:b/>
                <w:sz w:val="22"/>
              </w:rPr>
            </w:pPr>
            <w:r>
              <w:rPr>
                <w:rFonts w:ascii="Times New Roman" w:eastAsia="Times New Roman"/>
                <w:b/>
                <w:sz w:val="22"/>
              </w:rPr>
              <w:t xml:space="preserve">6307 </w:t>
            </w:r>
            <w:r>
              <w:rPr>
                <w:b/>
                <w:sz w:val="22"/>
              </w:rPr>
              <w:t>市场营销类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1" w:hRule="atLeast"/>
        </w:trPr>
        <w:tc>
          <w:tcPr>
            <w:tcW w:w="859" w:type="dxa"/>
            <w:vMerge w:val="restart"/>
          </w:tcPr>
          <w:p>
            <w:pPr>
              <w:pStyle w:val="14"/>
              <w:rPr>
                <w:rFonts w:ascii="方正小标宋简体"/>
                <w:sz w:val="22"/>
              </w:rPr>
            </w:pPr>
          </w:p>
          <w:p>
            <w:pPr>
              <w:pStyle w:val="14"/>
              <w:spacing w:before="16"/>
              <w:rPr>
                <w:rFonts w:ascii="方正小标宋简体"/>
                <w:sz w:val="12"/>
              </w:rPr>
            </w:pPr>
          </w:p>
          <w:p>
            <w:pPr>
              <w:pStyle w:val="14"/>
              <w:spacing w:before="1"/>
              <w:ind w:left="272"/>
              <w:rPr>
                <w:rFonts w:ascii="Times New Roman"/>
                <w:sz w:val="21"/>
              </w:rPr>
            </w:pPr>
            <w:r>
              <w:rPr>
                <w:rFonts w:ascii="Times New Roman"/>
                <w:sz w:val="21"/>
              </w:rPr>
              <w:t>532</w:t>
            </w:r>
          </w:p>
        </w:tc>
        <w:tc>
          <w:tcPr>
            <w:tcW w:w="1476" w:type="dxa"/>
            <w:vMerge w:val="restart"/>
          </w:tcPr>
          <w:p>
            <w:pPr>
              <w:pStyle w:val="14"/>
              <w:rPr>
                <w:rFonts w:ascii="方正小标宋简体"/>
                <w:sz w:val="22"/>
              </w:rPr>
            </w:pPr>
          </w:p>
          <w:p>
            <w:pPr>
              <w:pStyle w:val="14"/>
              <w:spacing w:before="16"/>
              <w:rPr>
                <w:rFonts w:ascii="方正小标宋简体"/>
                <w:sz w:val="12"/>
              </w:rPr>
            </w:pPr>
          </w:p>
          <w:p>
            <w:pPr>
              <w:pStyle w:val="14"/>
              <w:spacing w:before="1"/>
              <w:ind w:left="422"/>
              <w:rPr>
                <w:rFonts w:ascii="Times New Roman"/>
                <w:sz w:val="21"/>
              </w:rPr>
            </w:pPr>
            <w:r>
              <w:rPr>
                <w:rFonts w:ascii="Times New Roman"/>
                <w:sz w:val="21"/>
              </w:rPr>
              <w:t>630701</w:t>
            </w:r>
          </w:p>
        </w:tc>
        <w:tc>
          <w:tcPr>
            <w:tcW w:w="2767" w:type="dxa"/>
            <w:vMerge w:val="restart"/>
          </w:tcPr>
          <w:p>
            <w:pPr>
              <w:pStyle w:val="14"/>
              <w:rPr>
                <w:rFonts w:ascii="方正小标宋简体"/>
                <w:sz w:val="20"/>
              </w:rPr>
            </w:pPr>
          </w:p>
          <w:p>
            <w:pPr>
              <w:pStyle w:val="14"/>
              <w:spacing w:before="2"/>
              <w:rPr>
                <w:rFonts w:ascii="方正小标宋简体"/>
                <w:sz w:val="14"/>
              </w:rPr>
            </w:pPr>
          </w:p>
          <w:p>
            <w:pPr>
              <w:pStyle w:val="14"/>
              <w:spacing w:before="1"/>
              <w:ind w:left="107"/>
              <w:rPr>
                <w:sz w:val="21"/>
              </w:rPr>
            </w:pPr>
            <w:r>
              <w:rPr>
                <w:sz w:val="21"/>
              </w:rPr>
              <w:t>市场营销</w:t>
            </w:r>
          </w:p>
        </w:tc>
        <w:tc>
          <w:tcPr>
            <w:tcW w:w="851" w:type="dxa"/>
          </w:tcPr>
          <w:p>
            <w:pPr>
              <w:pStyle w:val="14"/>
              <w:spacing w:before="59"/>
              <w:ind w:left="89" w:right="78"/>
              <w:jc w:val="center"/>
              <w:rPr>
                <w:rFonts w:ascii="Times New Roman"/>
                <w:sz w:val="21"/>
              </w:rPr>
            </w:pPr>
            <w:r>
              <w:rPr>
                <w:rFonts w:ascii="Times New Roman"/>
                <w:sz w:val="21"/>
              </w:rPr>
              <w:t>620401</w:t>
            </w:r>
          </w:p>
        </w:tc>
        <w:tc>
          <w:tcPr>
            <w:tcW w:w="3319" w:type="dxa"/>
          </w:tcPr>
          <w:p>
            <w:pPr>
              <w:pStyle w:val="14"/>
              <w:spacing w:before="45"/>
              <w:ind w:left="108"/>
              <w:rPr>
                <w:sz w:val="21"/>
              </w:rPr>
            </w:pPr>
            <w:r>
              <w:rPr>
                <w:sz w:val="21"/>
              </w:rPr>
              <w:t>市场营销</w:t>
            </w:r>
          </w:p>
        </w:tc>
        <w:tc>
          <w:tcPr>
            <w:tcW w:w="740" w:type="dxa"/>
            <w:vMerge w:val="restart"/>
          </w:tcPr>
          <w:p>
            <w:pPr>
              <w:pStyle w:val="14"/>
              <w:rPr>
                <w:rFonts w:ascii="方正小标宋简体"/>
                <w:sz w:val="20"/>
              </w:rPr>
            </w:pPr>
          </w:p>
          <w:p>
            <w:pPr>
              <w:pStyle w:val="14"/>
              <w:spacing w:before="2"/>
              <w:rPr>
                <w:rFonts w:ascii="方正小标宋简体"/>
                <w:sz w:val="14"/>
              </w:rPr>
            </w:pPr>
          </w:p>
          <w:p>
            <w:pPr>
              <w:pStyle w:val="14"/>
              <w:spacing w:before="1"/>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3"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0"/>
              <w:ind w:left="89" w:right="78"/>
              <w:jc w:val="center"/>
              <w:rPr>
                <w:rFonts w:ascii="Times New Roman"/>
                <w:sz w:val="21"/>
              </w:rPr>
            </w:pPr>
            <w:r>
              <w:rPr>
                <w:rFonts w:ascii="Times New Roman"/>
                <w:sz w:val="21"/>
              </w:rPr>
              <w:t>620403</w:t>
            </w:r>
          </w:p>
        </w:tc>
        <w:tc>
          <w:tcPr>
            <w:tcW w:w="3319" w:type="dxa"/>
          </w:tcPr>
          <w:p>
            <w:pPr>
              <w:pStyle w:val="14"/>
              <w:spacing w:before="46"/>
              <w:ind w:left="108"/>
              <w:rPr>
                <w:sz w:val="21"/>
              </w:rPr>
            </w:pPr>
            <w:r>
              <w:rPr>
                <w:sz w:val="21"/>
              </w:rPr>
              <w:t>营销与策划</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3"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0"/>
              <w:ind w:left="89" w:right="78"/>
              <w:jc w:val="center"/>
              <w:rPr>
                <w:rFonts w:ascii="Times New Roman"/>
                <w:sz w:val="21"/>
              </w:rPr>
            </w:pPr>
            <w:r>
              <w:rPr>
                <w:rFonts w:ascii="Times New Roman"/>
                <w:sz w:val="21"/>
              </w:rPr>
              <w:t>620402</w:t>
            </w:r>
          </w:p>
        </w:tc>
        <w:tc>
          <w:tcPr>
            <w:tcW w:w="3319" w:type="dxa"/>
          </w:tcPr>
          <w:p>
            <w:pPr>
              <w:pStyle w:val="14"/>
              <w:spacing w:before="46"/>
              <w:ind w:left="108"/>
              <w:rPr>
                <w:sz w:val="21"/>
              </w:rPr>
            </w:pPr>
            <w:r>
              <w:rPr>
                <w:sz w:val="21"/>
              </w:rPr>
              <w:t>市场开发与营销</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3"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0"/>
              <w:ind w:left="89" w:right="78"/>
              <w:jc w:val="center"/>
              <w:rPr>
                <w:rFonts w:ascii="Times New Roman"/>
                <w:sz w:val="21"/>
              </w:rPr>
            </w:pPr>
            <w:r>
              <w:rPr>
                <w:rFonts w:ascii="Times New Roman"/>
                <w:sz w:val="21"/>
              </w:rPr>
              <w:t>610215</w:t>
            </w:r>
          </w:p>
        </w:tc>
        <w:tc>
          <w:tcPr>
            <w:tcW w:w="3319" w:type="dxa"/>
          </w:tcPr>
          <w:p>
            <w:pPr>
              <w:pStyle w:val="14"/>
              <w:spacing w:before="46"/>
              <w:ind w:left="108"/>
              <w:rPr>
                <w:sz w:val="21"/>
              </w:rPr>
            </w:pPr>
            <w:r>
              <w:rPr>
                <w:sz w:val="21"/>
              </w:rPr>
              <w:t>服装营销与管理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3" w:hRule="atLeast"/>
        </w:trPr>
        <w:tc>
          <w:tcPr>
            <w:tcW w:w="859" w:type="dxa"/>
            <w:vMerge w:val="restart"/>
          </w:tcPr>
          <w:p>
            <w:pPr>
              <w:pStyle w:val="14"/>
              <w:rPr>
                <w:rFonts w:ascii="方正小标宋简体"/>
                <w:sz w:val="22"/>
              </w:rPr>
            </w:pPr>
          </w:p>
          <w:p>
            <w:pPr>
              <w:pStyle w:val="14"/>
              <w:spacing w:before="9"/>
              <w:rPr>
                <w:rFonts w:ascii="方正小标宋简体"/>
                <w:sz w:val="23"/>
              </w:rPr>
            </w:pPr>
          </w:p>
          <w:p>
            <w:pPr>
              <w:pStyle w:val="14"/>
              <w:ind w:left="272"/>
              <w:rPr>
                <w:rFonts w:ascii="Times New Roman"/>
                <w:sz w:val="21"/>
              </w:rPr>
            </w:pPr>
            <w:r>
              <w:rPr>
                <w:rFonts w:ascii="Times New Roman"/>
                <w:sz w:val="21"/>
              </w:rPr>
              <w:t>533</w:t>
            </w:r>
          </w:p>
        </w:tc>
        <w:tc>
          <w:tcPr>
            <w:tcW w:w="1476" w:type="dxa"/>
            <w:vMerge w:val="restart"/>
          </w:tcPr>
          <w:p>
            <w:pPr>
              <w:pStyle w:val="14"/>
              <w:rPr>
                <w:rFonts w:ascii="方正小标宋简体"/>
                <w:sz w:val="22"/>
              </w:rPr>
            </w:pPr>
          </w:p>
          <w:p>
            <w:pPr>
              <w:pStyle w:val="14"/>
              <w:spacing w:before="9"/>
              <w:rPr>
                <w:rFonts w:ascii="方正小标宋简体"/>
                <w:sz w:val="23"/>
              </w:rPr>
            </w:pPr>
          </w:p>
          <w:p>
            <w:pPr>
              <w:pStyle w:val="14"/>
              <w:ind w:left="422"/>
              <w:rPr>
                <w:rFonts w:ascii="Times New Roman"/>
                <w:sz w:val="21"/>
              </w:rPr>
            </w:pPr>
            <w:r>
              <w:rPr>
                <w:rFonts w:ascii="Times New Roman"/>
                <w:sz w:val="21"/>
              </w:rPr>
              <w:t>630702</w:t>
            </w:r>
          </w:p>
        </w:tc>
        <w:tc>
          <w:tcPr>
            <w:tcW w:w="2767" w:type="dxa"/>
            <w:vMerge w:val="restart"/>
          </w:tcPr>
          <w:p>
            <w:pPr>
              <w:pStyle w:val="14"/>
              <w:rPr>
                <w:rFonts w:ascii="方正小标宋简体"/>
                <w:sz w:val="20"/>
              </w:rPr>
            </w:pPr>
          </w:p>
          <w:p>
            <w:pPr>
              <w:pStyle w:val="14"/>
              <w:spacing w:before="13"/>
              <w:rPr>
                <w:rFonts w:ascii="方正小标宋简体"/>
                <w:sz w:val="24"/>
              </w:rPr>
            </w:pPr>
          </w:p>
          <w:p>
            <w:pPr>
              <w:pStyle w:val="14"/>
              <w:ind w:left="107"/>
              <w:rPr>
                <w:sz w:val="21"/>
              </w:rPr>
            </w:pPr>
            <w:r>
              <w:rPr>
                <w:sz w:val="21"/>
              </w:rPr>
              <w:t>汽车营销与服务</w:t>
            </w:r>
          </w:p>
        </w:tc>
        <w:tc>
          <w:tcPr>
            <w:tcW w:w="851" w:type="dxa"/>
          </w:tcPr>
          <w:p>
            <w:pPr>
              <w:pStyle w:val="14"/>
              <w:spacing w:before="60"/>
              <w:ind w:left="89" w:right="78"/>
              <w:jc w:val="center"/>
              <w:rPr>
                <w:rFonts w:ascii="Times New Roman"/>
                <w:sz w:val="21"/>
              </w:rPr>
            </w:pPr>
            <w:r>
              <w:rPr>
                <w:rFonts w:ascii="Times New Roman"/>
                <w:sz w:val="21"/>
              </w:rPr>
              <w:t>580405</w:t>
            </w:r>
          </w:p>
        </w:tc>
        <w:tc>
          <w:tcPr>
            <w:tcW w:w="3319" w:type="dxa"/>
          </w:tcPr>
          <w:p>
            <w:pPr>
              <w:pStyle w:val="14"/>
              <w:spacing w:before="46"/>
              <w:ind w:left="108"/>
              <w:rPr>
                <w:sz w:val="21"/>
              </w:rPr>
            </w:pPr>
            <w:r>
              <w:rPr>
                <w:sz w:val="21"/>
              </w:rPr>
              <w:t>汽车技术服务与营销</w:t>
            </w:r>
          </w:p>
        </w:tc>
        <w:tc>
          <w:tcPr>
            <w:tcW w:w="740" w:type="dxa"/>
            <w:vMerge w:val="restart"/>
          </w:tcPr>
          <w:p>
            <w:pPr>
              <w:pStyle w:val="14"/>
              <w:rPr>
                <w:rFonts w:ascii="方正小标宋简体"/>
                <w:sz w:val="20"/>
              </w:rPr>
            </w:pPr>
          </w:p>
          <w:p>
            <w:pPr>
              <w:pStyle w:val="14"/>
              <w:spacing w:before="13"/>
              <w:rPr>
                <w:rFonts w:ascii="方正小标宋简体"/>
                <w:sz w:val="24"/>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3"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9"/>
              <w:ind w:left="89" w:right="78"/>
              <w:jc w:val="center"/>
              <w:rPr>
                <w:rFonts w:ascii="Times New Roman"/>
                <w:sz w:val="21"/>
              </w:rPr>
            </w:pPr>
            <w:r>
              <w:rPr>
                <w:rFonts w:ascii="Times New Roman"/>
                <w:sz w:val="21"/>
              </w:rPr>
              <w:t>580409</w:t>
            </w:r>
          </w:p>
        </w:tc>
        <w:tc>
          <w:tcPr>
            <w:tcW w:w="3319" w:type="dxa"/>
          </w:tcPr>
          <w:p>
            <w:pPr>
              <w:pStyle w:val="14"/>
              <w:spacing w:before="45"/>
              <w:ind w:left="108"/>
              <w:rPr>
                <w:sz w:val="21"/>
              </w:rPr>
            </w:pPr>
            <w:r>
              <w:rPr>
                <w:sz w:val="21"/>
              </w:rPr>
              <w:t>汽车营销与维修</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2"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9"/>
              <w:ind w:left="89" w:right="78"/>
              <w:jc w:val="center"/>
              <w:rPr>
                <w:rFonts w:ascii="Times New Roman"/>
                <w:sz w:val="21"/>
              </w:rPr>
            </w:pPr>
            <w:r>
              <w:rPr>
                <w:rFonts w:ascii="Times New Roman"/>
                <w:sz w:val="21"/>
              </w:rPr>
              <w:t>580411</w:t>
            </w:r>
          </w:p>
        </w:tc>
        <w:tc>
          <w:tcPr>
            <w:tcW w:w="3319" w:type="dxa"/>
          </w:tcPr>
          <w:p>
            <w:pPr>
              <w:pStyle w:val="14"/>
              <w:spacing w:before="45"/>
              <w:ind w:left="108"/>
              <w:rPr>
                <w:sz w:val="21"/>
              </w:rPr>
            </w:pPr>
            <w:r>
              <w:rPr>
                <w:sz w:val="21"/>
              </w:rPr>
              <w:t>汽车服务与管理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3"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0"/>
              <w:ind w:left="89" w:right="78"/>
              <w:jc w:val="center"/>
              <w:rPr>
                <w:rFonts w:ascii="Times New Roman"/>
                <w:sz w:val="21"/>
              </w:rPr>
            </w:pPr>
            <w:r>
              <w:rPr>
                <w:rFonts w:ascii="Times New Roman"/>
                <w:sz w:val="21"/>
              </w:rPr>
              <w:t>580412</w:t>
            </w:r>
          </w:p>
        </w:tc>
        <w:tc>
          <w:tcPr>
            <w:tcW w:w="3319" w:type="dxa"/>
          </w:tcPr>
          <w:p>
            <w:pPr>
              <w:pStyle w:val="14"/>
              <w:spacing w:before="46"/>
              <w:ind w:left="108"/>
              <w:rPr>
                <w:sz w:val="21"/>
              </w:rPr>
            </w:pPr>
            <w:r>
              <w:rPr>
                <w:sz w:val="21"/>
              </w:rPr>
              <w:t>二手车鉴定与评估</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3"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0"/>
              <w:ind w:left="89" w:right="78"/>
              <w:jc w:val="center"/>
              <w:rPr>
                <w:rFonts w:ascii="Times New Roman"/>
                <w:sz w:val="21"/>
              </w:rPr>
            </w:pPr>
            <w:r>
              <w:rPr>
                <w:rFonts w:ascii="Times New Roman"/>
                <w:sz w:val="21"/>
              </w:rPr>
              <w:t>580414</w:t>
            </w:r>
          </w:p>
        </w:tc>
        <w:tc>
          <w:tcPr>
            <w:tcW w:w="3319" w:type="dxa"/>
          </w:tcPr>
          <w:p>
            <w:pPr>
              <w:pStyle w:val="14"/>
              <w:spacing w:before="46"/>
              <w:ind w:left="108"/>
              <w:rPr>
                <w:sz w:val="21"/>
              </w:rPr>
            </w:pPr>
            <w:r>
              <w:rPr>
                <w:sz w:val="21"/>
              </w:rPr>
              <w:t>汽车定损与评估</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3" w:hRule="atLeast"/>
        </w:trPr>
        <w:tc>
          <w:tcPr>
            <w:tcW w:w="859" w:type="dxa"/>
          </w:tcPr>
          <w:p>
            <w:pPr>
              <w:pStyle w:val="14"/>
              <w:spacing w:before="60"/>
              <w:ind w:left="168" w:right="158"/>
              <w:jc w:val="center"/>
              <w:rPr>
                <w:rFonts w:ascii="Times New Roman"/>
                <w:sz w:val="21"/>
              </w:rPr>
            </w:pPr>
            <w:r>
              <w:rPr>
                <w:rFonts w:ascii="Times New Roman"/>
                <w:sz w:val="21"/>
              </w:rPr>
              <w:t>534</w:t>
            </w:r>
          </w:p>
        </w:tc>
        <w:tc>
          <w:tcPr>
            <w:tcW w:w="1476" w:type="dxa"/>
          </w:tcPr>
          <w:p>
            <w:pPr>
              <w:pStyle w:val="14"/>
              <w:spacing w:before="60"/>
              <w:ind w:left="235" w:right="226"/>
              <w:jc w:val="center"/>
              <w:rPr>
                <w:rFonts w:ascii="Times New Roman"/>
                <w:sz w:val="21"/>
              </w:rPr>
            </w:pPr>
            <w:r>
              <w:rPr>
                <w:rFonts w:ascii="Times New Roman"/>
                <w:sz w:val="21"/>
              </w:rPr>
              <w:t>630703</w:t>
            </w:r>
          </w:p>
        </w:tc>
        <w:tc>
          <w:tcPr>
            <w:tcW w:w="2767" w:type="dxa"/>
          </w:tcPr>
          <w:p>
            <w:pPr>
              <w:pStyle w:val="14"/>
              <w:spacing w:before="46"/>
              <w:ind w:left="107"/>
              <w:rPr>
                <w:sz w:val="21"/>
              </w:rPr>
            </w:pPr>
            <w:r>
              <w:rPr>
                <w:sz w:val="21"/>
              </w:rPr>
              <w:t>广告策划与营销</w:t>
            </w:r>
          </w:p>
        </w:tc>
        <w:tc>
          <w:tcPr>
            <w:tcW w:w="851" w:type="dxa"/>
          </w:tcPr>
          <w:p>
            <w:pPr>
              <w:pStyle w:val="14"/>
              <w:spacing w:before="60"/>
              <w:ind w:left="89" w:right="78"/>
              <w:jc w:val="center"/>
              <w:rPr>
                <w:rFonts w:ascii="Times New Roman"/>
                <w:sz w:val="21"/>
              </w:rPr>
            </w:pPr>
            <w:r>
              <w:rPr>
                <w:rFonts w:ascii="Times New Roman"/>
                <w:sz w:val="21"/>
              </w:rPr>
              <w:t>620406</w:t>
            </w:r>
          </w:p>
        </w:tc>
        <w:tc>
          <w:tcPr>
            <w:tcW w:w="3319" w:type="dxa"/>
          </w:tcPr>
          <w:p>
            <w:pPr>
              <w:pStyle w:val="14"/>
              <w:spacing w:before="46"/>
              <w:ind w:left="108"/>
              <w:rPr>
                <w:sz w:val="21"/>
              </w:rPr>
            </w:pPr>
            <w:r>
              <w:rPr>
                <w:sz w:val="21"/>
              </w:rPr>
              <w:t>广告经营与管理</w:t>
            </w:r>
          </w:p>
        </w:tc>
        <w:tc>
          <w:tcPr>
            <w:tcW w:w="740" w:type="dxa"/>
          </w:tcPr>
          <w:p>
            <w:pPr>
              <w:pStyle w:val="14"/>
              <w:spacing w:before="46"/>
              <w:ind w:left="139" w:right="130"/>
              <w:jc w:val="center"/>
              <w:rPr>
                <w:sz w:val="21"/>
              </w:rPr>
            </w:pPr>
            <w:r>
              <w:rPr>
                <w:sz w:val="21"/>
              </w:rPr>
              <w:t>更名</w:t>
            </w:r>
          </w:p>
        </w:tc>
      </w:tr>
    </w:tbl>
    <w:p>
      <w:pPr>
        <w:spacing w:after="0"/>
        <w:jc w:val="center"/>
        <w:rPr>
          <w:sz w:val="21"/>
        </w:rPr>
        <w:sectPr>
          <w:pgSz w:w="11910" w:h="16840"/>
          <w:pgMar w:top="1440" w:right="660" w:bottom="980" w:left="660" w:header="0" w:footer="785" w:gutter="0"/>
        </w:sectPr>
      </w:pPr>
    </w:p>
    <w:tbl>
      <w:tblPr>
        <w:tblStyle w:val="10"/>
        <w:tblW w:w="10012" w:type="dxa"/>
        <w:tblInd w:w="4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9"/>
        <w:gridCol w:w="1476"/>
        <w:gridCol w:w="2767"/>
        <w:gridCol w:w="851"/>
        <w:gridCol w:w="3319"/>
        <w:gridCol w:w="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859" w:type="dxa"/>
          </w:tcPr>
          <w:p>
            <w:pPr>
              <w:pStyle w:val="14"/>
              <w:spacing w:before="4"/>
              <w:rPr>
                <w:rFonts w:ascii="方正小标宋简体"/>
                <w:sz w:val="15"/>
              </w:rPr>
            </w:pPr>
          </w:p>
          <w:p>
            <w:pPr>
              <w:pStyle w:val="14"/>
              <w:ind w:left="168" w:right="159"/>
              <w:jc w:val="center"/>
              <w:rPr>
                <w:rFonts w:hint="eastAsia" w:ascii="黑体" w:eastAsia="黑体"/>
                <w:b/>
                <w:sz w:val="24"/>
              </w:rPr>
            </w:pPr>
            <w:r>
              <w:rPr>
                <w:rFonts w:hint="eastAsia" w:ascii="黑体" w:eastAsia="黑体"/>
                <w:b/>
                <w:sz w:val="24"/>
              </w:rPr>
              <w:t>序号</w:t>
            </w:r>
          </w:p>
        </w:tc>
        <w:tc>
          <w:tcPr>
            <w:tcW w:w="1476" w:type="dxa"/>
          </w:tcPr>
          <w:p>
            <w:pPr>
              <w:pStyle w:val="14"/>
              <w:spacing w:before="4"/>
              <w:rPr>
                <w:rFonts w:ascii="方正小标宋简体"/>
                <w:sz w:val="15"/>
              </w:rPr>
            </w:pPr>
          </w:p>
          <w:p>
            <w:pPr>
              <w:pStyle w:val="14"/>
              <w:ind w:left="236" w:right="226"/>
              <w:jc w:val="center"/>
              <w:rPr>
                <w:rFonts w:hint="eastAsia" w:ascii="黑体" w:eastAsia="黑体"/>
                <w:b/>
                <w:sz w:val="24"/>
              </w:rPr>
            </w:pPr>
            <w:r>
              <w:rPr>
                <w:rFonts w:hint="eastAsia" w:ascii="黑体" w:eastAsia="黑体"/>
                <w:b/>
                <w:sz w:val="24"/>
              </w:rPr>
              <w:t>专业代码</w:t>
            </w:r>
          </w:p>
        </w:tc>
        <w:tc>
          <w:tcPr>
            <w:tcW w:w="2767" w:type="dxa"/>
          </w:tcPr>
          <w:p>
            <w:pPr>
              <w:pStyle w:val="14"/>
              <w:spacing w:before="4"/>
              <w:rPr>
                <w:rFonts w:ascii="方正小标宋简体"/>
                <w:sz w:val="15"/>
              </w:rPr>
            </w:pPr>
          </w:p>
          <w:p>
            <w:pPr>
              <w:pStyle w:val="14"/>
              <w:ind w:left="902"/>
              <w:rPr>
                <w:rFonts w:hint="eastAsia" w:ascii="黑体" w:eastAsia="黑体"/>
                <w:b/>
                <w:sz w:val="24"/>
              </w:rPr>
            </w:pPr>
            <w:r>
              <w:rPr>
                <w:rFonts w:hint="eastAsia" w:ascii="黑体" w:eastAsia="黑体"/>
                <w:b/>
                <w:sz w:val="24"/>
              </w:rPr>
              <w:t>专业名称</w:t>
            </w:r>
          </w:p>
        </w:tc>
        <w:tc>
          <w:tcPr>
            <w:tcW w:w="851" w:type="dxa"/>
          </w:tcPr>
          <w:p>
            <w:pPr>
              <w:pStyle w:val="14"/>
              <w:spacing w:before="115" w:line="242" w:lineRule="auto"/>
              <w:ind w:left="183" w:right="51" w:hanging="120"/>
              <w:rPr>
                <w:rFonts w:hint="eastAsia" w:ascii="黑体" w:eastAsia="黑体"/>
                <w:b/>
                <w:sz w:val="24"/>
              </w:rPr>
            </w:pPr>
            <w:r>
              <w:rPr>
                <w:rFonts w:hint="eastAsia" w:ascii="黑体" w:eastAsia="黑体"/>
                <w:b/>
                <w:sz w:val="24"/>
              </w:rPr>
              <w:t>原专业代码</w:t>
            </w:r>
          </w:p>
        </w:tc>
        <w:tc>
          <w:tcPr>
            <w:tcW w:w="3319" w:type="dxa"/>
          </w:tcPr>
          <w:p>
            <w:pPr>
              <w:pStyle w:val="14"/>
              <w:spacing w:before="4"/>
              <w:rPr>
                <w:rFonts w:ascii="方正小标宋简体"/>
                <w:sz w:val="15"/>
              </w:rPr>
            </w:pPr>
          </w:p>
          <w:p>
            <w:pPr>
              <w:pStyle w:val="14"/>
              <w:ind w:left="1057"/>
              <w:rPr>
                <w:rFonts w:hint="eastAsia" w:ascii="黑体" w:eastAsia="黑体"/>
                <w:b/>
                <w:sz w:val="24"/>
              </w:rPr>
            </w:pPr>
            <w:r>
              <w:rPr>
                <w:rFonts w:hint="eastAsia" w:ascii="黑体" w:eastAsia="黑体"/>
                <w:b/>
                <w:sz w:val="24"/>
              </w:rPr>
              <w:t>原专业名称</w:t>
            </w:r>
          </w:p>
        </w:tc>
        <w:tc>
          <w:tcPr>
            <w:tcW w:w="740" w:type="dxa"/>
          </w:tcPr>
          <w:p>
            <w:pPr>
              <w:pStyle w:val="14"/>
              <w:spacing w:before="115" w:line="242" w:lineRule="auto"/>
              <w:ind w:left="128" w:right="118"/>
              <w:rPr>
                <w:rFonts w:hint="eastAsia" w:ascii="黑体" w:eastAsia="黑体"/>
                <w:b/>
                <w:sz w:val="24"/>
              </w:rPr>
            </w:pPr>
            <w:r>
              <w:rPr>
                <w:rFonts w:hint="eastAsia" w:ascii="黑体" w:eastAsia="黑体"/>
                <w:b/>
                <w:sz w:val="24"/>
              </w:rPr>
              <w:t>调整情况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restart"/>
          </w:tcPr>
          <w:p>
            <w:pPr>
              <w:pStyle w:val="14"/>
              <w:spacing w:before="8"/>
              <w:rPr>
                <w:rFonts w:ascii="方正小标宋简体"/>
                <w:sz w:val="22"/>
              </w:rPr>
            </w:pPr>
          </w:p>
          <w:p>
            <w:pPr>
              <w:pStyle w:val="14"/>
              <w:ind w:left="272"/>
              <w:rPr>
                <w:rFonts w:ascii="Times New Roman"/>
                <w:sz w:val="21"/>
              </w:rPr>
            </w:pPr>
            <w:r>
              <w:rPr>
                <w:rFonts w:ascii="Times New Roman"/>
                <w:sz w:val="21"/>
              </w:rPr>
              <w:t>535</w:t>
            </w:r>
          </w:p>
        </w:tc>
        <w:tc>
          <w:tcPr>
            <w:tcW w:w="1476" w:type="dxa"/>
            <w:vMerge w:val="restart"/>
          </w:tcPr>
          <w:p>
            <w:pPr>
              <w:pStyle w:val="14"/>
              <w:spacing w:before="8"/>
              <w:rPr>
                <w:rFonts w:ascii="方正小标宋简体"/>
                <w:sz w:val="22"/>
              </w:rPr>
            </w:pPr>
          </w:p>
          <w:p>
            <w:pPr>
              <w:pStyle w:val="14"/>
              <w:ind w:left="422"/>
              <w:rPr>
                <w:rFonts w:ascii="Times New Roman"/>
                <w:sz w:val="21"/>
              </w:rPr>
            </w:pPr>
            <w:r>
              <w:rPr>
                <w:rFonts w:ascii="Times New Roman"/>
                <w:sz w:val="21"/>
              </w:rPr>
              <w:t>630704</w:t>
            </w:r>
          </w:p>
        </w:tc>
        <w:tc>
          <w:tcPr>
            <w:tcW w:w="2767" w:type="dxa"/>
            <w:vMerge w:val="restart"/>
          </w:tcPr>
          <w:p>
            <w:pPr>
              <w:pStyle w:val="14"/>
              <w:spacing w:before="12"/>
              <w:rPr>
                <w:rFonts w:ascii="方正小标宋简体"/>
                <w:sz w:val="21"/>
              </w:rPr>
            </w:pPr>
          </w:p>
          <w:p>
            <w:pPr>
              <w:pStyle w:val="14"/>
              <w:ind w:left="107"/>
              <w:rPr>
                <w:sz w:val="21"/>
              </w:rPr>
            </w:pPr>
            <w:r>
              <w:rPr>
                <w:sz w:val="21"/>
              </w:rPr>
              <w:t>茶艺与茶叶营销</w:t>
            </w:r>
          </w:p>
        </w:tc>
        <w:tc>
          <w:tcPr>
            <w:tcW w:w="851" w:type="dxa"/>
          </w:tcPr>
          <w:p>
            <w:pPr>
              <w:pStyle w:val="14"/>
              <w:spacing w:before="48"/>
              <w:ind w:left="89" w:right="78"/>
              <w:jc w:val="center"/>
              <w:rPr>
                <w:rFonts w:ascii="Times New Roman"/>
                <w:sz w:val="21"/>
              </w:rPr>
            </w:pPr>
            <w:r>
              <w:rPr>
                <w:rFonts w:ascii="Times New Roman"/>
                <w:sz w:val="21"/>
              </w:rPr>
              <w:t>620408</w:t>
            </w:r>
          </w:p>
        </w:tc>
        <w:tc>
          <w:tcPr>
            <w:tcW w:w="3319" w:type="dxa"/>
          </w:tcPr>
          <w:p>
            <w:pPr>
              <w:pStyle w:val="14"/>
              <w:spacing w:before="34"/>
              <w:ind w:left="108"/>
              <w:rPr>
                <w:sz w:val="21"/>
              </w:rPr>
            </w:pPr>
            <w:r>
              <w:rPr>
                <w:sz w:val="21"/>
              </w:rPr>
              <w:t>茶叶评审与营销</w:t>
            </w:r>
          </w:p>
        </w:tc>
        <w:tc>
          <w:tcPr>
            <w:tcW w:w="740" w:type="dxa"/>
            <w:vMerge w:val="restart"/>
          </w:tcPr>
          <w:p>
            <w:pPr>
              <w:pStyle w:val="14"/>
              <w:spacing w:before="12"/>
              <w:rPr>
                <w:rFonts w:ascii="方正小标宋简体"/>
                <w:sz w:val="2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660137</w:t>
            </w:r>
          </w:p>
        </w:tc>
        <w:tc>
          <w:tcPr>
            <w:tcW w:w="3319" w:type="dxa"/>
          </w:tcPr>
          <w:p>
            <w:pPr>
              <w:pStyle w:val="14"/>
              <w:spacing w:before="34"/>
              <w:ind w:left="108"/>
              <w:rPr>
                <w:sz w:val="21"/>
              </w:rPr>
            </w:pPr>
            <w:r>
              <w:rPr>
                <w:sz w:val="21"/>
              </w:rPr>
              <w:t>茶文化</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510112</w:t>
            </w:r>
          </w:p>
        </w:tc>
        <w:tc>
          <w:tcPr>
            <w:tcW w:w="3319" w:type="dxa"/>
          </w:tcPr>
          <w:p>
            <w:pPr>
              <w:pStyle w:val="14"/>
              <w:spacing w:before="34"/>
              <w:ind w:left="108"/>
              <w:rPr>
                <w:sz w:val="21"/>
              </w:rPr>
            </w:pPr>
            <w:r>
              <w:rPr>
                <w:sz w:val="21"/>
              </w:rPr>
              <w:t>茶艺</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6308 </w:t>
            </w:r>
            <w:r>
              <w:rPr>
                <w:b/>
                <w:sz w:val="22"/>
              </w:rPr>
              <w:t>电子商务类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11"/>
              <w:rPr>
                <w:rFonts w:ascii="方正小标宋简体"/>
                <w:sz w:val="12"/>
              </w:rPr>
            </w:pPr>
          </w:p>
          <w:p>
            <w:pPr>
              <w:pStyle w:val="14"/>
              <w:ind w:left="272"/>
              <w:rPr>
                <w:rFonts w:ascii="Times New Roman"/>
                <w:sz w:val="21"/>
              </w:rPr>
            </w:pPr>
            <w:r>
              <w:rPr>
                <w:rFonts w:ascii="Times New Roman"/>
                <w:sz w:val="21"/>
              </w:rPr>
              <w:t>536</w:t>
            </w:r>
          </w:p>
        </w:tc>
        <w:tc>
          <w:tcPr>
            <w:tcW w:w="1476" w:type="dxa"/>
            <w:vMerge w:val="restart"/>
          </w:tcPr>
          <w:p>
            <w:pPr>
              <w:pStyle w:val="14"/>
              <w:spacing w:before="11"/>
              <w:rPr>
                <w:rFonts w:ascii="方正小标宋简体"/>
                <w:sz w:val="12"/>
              </w:rPr>
            </w:pPr>
          </w:p>
          <w:p>
            <w:pPr>
              <w:pStyle w:val="14"/>
              <w:ind w:left="422"/>
              <w:rPr>
                <w:rFonts w:ascii="Times New Roman"/>
                <w:sz w:val="21"/>
              </w:rPr>
            </w:pPr>
            <w:r>
              <w:rPr>
                <w:rFonts w:ascii="Times New Roman"/>
                <w:sz w:val="21"/>
              </w:rPr>
              <w:t>630801</w:t>
            </w:r>
          </w:p>
        </w:tc>
        <w:tc>
          <w:tcPr>
            <w:tcW w:w="2767" w:type="dxa"/>
            <w:vMerge w:val="restart"/>
          </w:tcPr>
          <w:p>
            <w:pPr>
              <w:pStyle w:val="14"/>
              <w:spacing w:before="15"/>
              <w:rPr>
                <w:rFonts w:ascii="方正小标宋简体"/>
                <w:sz w:val="11"/>
              </w:rPr>
            </w:pPr>
          </w:p>
          <w:p>
            <w:pPr>
              <w:pStyle w:val="14"/>
              <w:ind w:left="107"/>
              <w:rPr>
                <w:sz w:val="21"/>
              </w:rPr>
            </w:pPr>
            <w:r>
              <w:rPr>
                <w:sz w:val="21"/>
              </w:rPr>
              <w:t>电子商务</w:t>
            </w:r>
          </w:p>
        </w:tc>
        <w:tc>
          <w:tcPr>
            <w:tcW w:w="851" w:type="dxa"/>
          </w:tcPr>
          <w:p>
            <w:pPr>
              <w:pStyle w:val="14"/>
              <w:spacing w:before="48"/>
              <w:ind w:left="89" w:right="78"/>
              <w:jc w:val="center"/>
              <w:rPr>
                <w:rFonts w:ascii="Times New Roman"/>
                <w:sz w:val="21"/>
              </w:rPr>
            </w:pPr>
            <w:r>
              <w:rPr>
                <w:rFonts w:ascii="Times New Roman"/>
                <w:sz w:val="21"/>
              </w:rPr>
              <w:t>620405</w:t>
            </w:r>
          </w:p>
        </w:tc>
        <w:tc>
          <w:tcPr>
            <w:tcW w:w="3319" w:type="dxa"/>
          </w:tcPr>
          <w:p>
            <w:pPr>
              <w:pStyle w:val="14"/>
              <w:spacing w:before="34"/>
              <w:ind w:left="108"/>
              <w:rPr>
                <w:sz w:val="21"/>
              </w:rPr>
            </w:pPr>
            <w:r>
              <w:rPr>
                <w:sz w:val="21"/>
              </w:rPr>
              <w:t>电子商务</w:t>
            </w:r>
          </w:p>
        </w:tc>
        <w:tc>
          <w:tcPr>
            <w:tcW w:w="740" w:type="dxa"/>
            <w:vMerge w:val="restart"/>
          </w:tcPr>
          <w:p>
            <w:pPr>
              <w:pStyle w:val="14"/>
              <w:spacing w:before="15"/>
              <w:rPr>
                <w:rFonts w:ascii="方正小标宋简体"/>
                <w:sz w:val="1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590155</w:t>
            </w:r>
          </w:p>
        </w:tc>
        <w:tc>
          <w:tcPr>
            <w:tcW w:w="3319" w:type="dxa"/>
          </w:tcPr>
          <w:p>
            <w:pPr>
              <w:pStyle w:val="14"/>
              <w:spacing w:before="34"/>
              <w:ind w:left="108"/>
              <w:rPr>
                <w:sz w:val="21"/>
              </w:rPr>
            </w:pPr>
            <w:r>
              <w:rPr>
                <w:sz w:val="21"/>
              </w:rPr>
              <w:t>网络营销</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537</w:t>
            </w:r>
          </w:p>
        </w:tc>
        <w:tc>
          <w:tcPr>
            <w:tcW w:w="1476" w:type="dxa"/>
          </w:tcPr>
          <w:p>
            <w:pPr>
              <w:pStyle w:val="14"/>
              <w:spacing w:before="48"/>
              <w:ind w:left="235" w:right="226"/>
              <w:jc w:val="center"/>
              <w:rPr>
                <w:rFonts w:ascii="Times New Roman"/>
                <w:sz w:val="21"/>
              </w:rPr>
            </w:pPr>
            <w:r>
              <w:rPr>
                <w:rFonts w:ascii="Times New Roman"/>
                <w:sz w:val="21"/>
              </w:rPr>
              <w:t>630802</w:t>
            </w:r>
          </w:p>
        </w:tc>
        <w:tc>
          <w:tcPr>
            <w:tcW w:w="2767" w:type="dxa"/>
          </w:tcPr>
          <w:p>
            <w:pPr>
              <w:pStyle w:val="14"/>
              <w:spacing w:before="34"/>
              <w:ind w:left="107"/>
              <w:rPr>
                <w:sz w:val="21"/>
              </w:rPr>
            </w:pPr>
            <w:r>
              <w:rPr>
                <w:sz w:val="21"/>
              </w:rPr>
              <w:t>移动商务</w:t>
            </w:r>
          </w:p>
        </w:tc>
        <w:tc>
          <w:tcPr>
            <w:tcW w:w="851" w:type="dxa"/>
          </w:tcPr>
          <w:p>
            <w:pPr>
              <w:pStyle w:val="14"/>
              <w:spacing w:before="48"/>
              <w:ind w:left="89" w:right="78"/>
              <w:jc w:val="center"/>
              <w:rPr>
                <w:rFonts w:ascii="Times New Roman"/>
                <w:sz w:val="21"/>
              </w:rPr>
            </w:pPr>
            <w:r>
              <w:rPr>
                <w:rFonts w:ascii="Times New Roman"/>
                <w:sz w:val="21"/>
              </w:rPr>
              <w:t>620519</w:t>
            </w:r>
          </w:p>
        </w:tc>
        <w:tc>
          <w:tcPr>
            <w:tcW w:w="3319" w:type="dxa"/>
          </w:tcPr>
          <w:p>
            <w:pPr>
              <w:pStyle w:val="14"/>
              <w:spacing w:before="34"/>
              <w:ind w:left="108"/>
              <w:rPr>
                <w:sz w:val="21"/>
              </w:rPr>
            </w:pPr>
            <w:r>
              <w:rPr>
                <w:sz w:val="21"/>
              </w:rPr>
              <w:t>移动商务</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538</w:t>
            </w:r>
          </w:p>
        </w:tc>
        <w:tc>
          <w:tcPr>
            <w:tcW w:w="1476" w:type="dxa"/>
          </w:tcPr>
          <w:p>
            <w:pPr>
              <w:pStyle w:val="14"/>
              <w:spacing w:before="48"/>
              <w:ind w:left="235" w:right="226"/>
              <w:jc w:val="center"/>
              <w:rPr>
                <w:rFonts w:ascii="Times New Roman"/>
                <w:sz w:val="21"/>
              </w:rPr>
            </w:pPr>
            <w:r>
              <w:rPr>
                <w:rFonts w:ascii="Times New Roman"/>
                <w:sz w:val="21"/>
              </w:rPr>
              <w:t>630803</w:t>
            </w:r>
          </w:p>
        </w:tc>
        <w:tc>
          <w:tcPr>
            <w:tcW w:w="2767" w:type="dxa"/>
          </w:tcPr>
          <w:p>
            <w:pPr>
              <w:pStyle w:val="14"/>
              <w:spacing w:before="34"/>
              <w:ind w:left="107"/>
              <w:rPr>
                <w:sz w:val="21"/>
              </w:rPr>
            </w:pPr>
            <w:r>
              <w:rPr>
                <w:sz w:val="21"/>
              </w:rPr>
              <w:t>网络营销</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34"/>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6309 </w:t>
            </w:r>
            <w:r>
              <w:rPr>
                <w:b/>
                <w:sz w:val="22"/>
              </w:rPr>
              <w:t>物流类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539</w:t>
            </w:r>
          </w:p>
        </w:tc>
        <w:tc>
          <w:tcPr>
            <w:tcW w:w="1476" w:type="dxa"/>
          </w:tcPr>
          <w:p>
            <w:pPr>
              <w:pStyle w:val="14"/>
              <w:spacing w:before="48"/>
              <w:ind w:left="235" w:right="226"/>
              <w:jc w:val="center"/>
              <w:rPr>
                <w:rFonts w:ascii="Times New Roman"/>
                <w:sz w:val="21"/>
              </w:rPr>
            </w:pPr>
            <w:r>
              <w:rPr>
                <w:rFonts w:ascii="Times New Roman"/>
                <w:sz w:val="21"/>
              </w:rPr>
              <w:t>630901</w:t>
            </w:r>
          </w:p>
        </w:tc>
        <w:tc>
          <w:tcPr>
            <w:tcW w:w="2767" w:type="dxa"/>
          </w:tcPr>
          <w:p>
            <w:pPr>
              <w:pStyle w:val="14"/>
              <w:spacing w:before="34"/>
              <w:ind w:left="107"/>
              <w:rPr>
                <w:sz w:val="21"/>
              </w:rPr>
            </w:pPr>
            <w:r>
              <w:rPr>
                <w:sz w:val="21"/>
              </w:rPr>
              <w:t>物流工程技术</w:t>
            </w:r>
          </w:p>
        </w:tc>
        <w:tc>
          <w:tcPr>
            <w:tcW w:w="851" w:type="dxa"/>
          </w:tcPr>
          <w:p>
            <w:pPr>
              <w:pStyle w:val="14"/>
              <w:spacing w:before="48"/>
              <w:ind w:left="89" w:right="78"/>
              <w:jc w:val="center"/>
              <w:rPr>
                <w:rFonts w:ascii="Times New Roman"/>
                <w:sz w:val="21"/>
              </w:rPr>
            </w:pPr>
            <w:r>
              <w:rPr>
                <w:rFonts w:ascii="Times New Roman"/>
                <w:sz w:val="21"/>
              </w:rPr>
              <w:t>580313</w:t>
            </w:r>
          </w:p>
        </w:tc>
        <w:tc>
          <w:tcPr>
            <w:tcW w:w="3319" w:type="dxa"/>
          </w:tcPr>
          <w:p>
            <w:pPr>
              <w:pStyle w:val="14"/>
              <w:spacing w:before="34"/>
              <w:ind w:left="108"/>
              <w:rPr>
                <w:sz w:val="21"/>
              </w:rPr>
            </w:pPr>
            <w:r>
              <w:rPr>
                <w:sz w:val="21"/>
              </w:rPr>
              <w:t>物流工程技术</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540</w:t>
            </w:r>
          </w:p>
        </w:tc>
        <w:tc>
          <w:tcPr>
            <w:tcW w:w="1476" w:type="dxa"/>
          </w:tcPr>
          <w:p>
            <w:pPr>
              <w:pStyle w:val="14"/>
              <w:spacing w:before="48"/>
              <w:ind w:left="235" w:right="226"/>
              <w:jc w:val="center"/>
              <w:rPr>
                <w:rFonts w:ascii="Times New Roman"/>
                <w:sz w:val="21"/>
              </w:rPr>
            </w:pPr>
            <w:r>
              <w:rPr>
                <w:rFonts w:ascii="Times New Roman"/>
                <w:sz w:val="21"/>
              </w:rPr>
              <w:t>630902</w:t>
            </w:r>
          </w:p>
        </w:tc>
        <w:tc>
          <w:tcPr>
            <w:tcW w:w="2767" w:type="dxa"/>
          </w:tcPr>
          <w:p>
            <w:pPr>
              <w:pStyle w:val="14"/>
              <w:spacing w:before="34"/>
              <w:ind w:left="107"/>
              <w:rPr>
                <w:sz w:val="21"/>
              </w:rPr>
            </w:pPr>
            <w:r>
              <w:rPr>
                <w:sz w:val="21"/>
              </w:rPr>
              <w:t>物流信息技术</w:t>
            </w:r>
          </w:p>
        </w:tc>
        <w:tc>
          <w:tcPr>
            <w:tcW w:w="851" w:type="dxa"/>
          </w:tcPr>
          <w:p>
            <w:pPr>
              <w:pStyle w:val="14"/>
              <w:spacing w:before="48"/>
              <w:ind w:left="89" w:right="78"/>
              <w:jc w:val="center"/>
              <w:rPr>
                <w:rFonts w:ascii="Times New Roman"/>
                <w:sz w:val="21"/>
              </w:rPr>
            </w:pPr>
            <w:r>
              <w:rPr>
                <w:rFonts w:ascii="Times New Roman"/>
                <w:sz w:val="21"/>
              </w:rPr>
              <w:t>590126</w:t>
            </w:r>
          </w:p>
        </w:tc>
        <w:tc>
          <w:tcPr>
            <w:tcW w:w="3319" w:type="dxa"/>
          </w:tcPr>
          <w:p>
            <w:pPr>
              <w:pStyle w:val="14"/>
              <w:spacing w:before="34"/>
              <w:ind w:left="108"/>
              <w:rPr>
                <w:sz w:val="21"/>
              </w:rPr>
            </w:pPr>
            <w:r>
              <w:rPr>
                <w:sz w:val="21"/>
              </w:rPr>
              <w:t>物流信息技术</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541</w:t>
            </w:r>
          </w:p>
        </w:tc>
        <w:tc>
          <w:tcPr>
            <w:tcW w:w="1476" w:type="dxa"/>
          </w:tcPr>
          <w:p>
            <w:pPr>
              <w:pStyle w:val="14"/>
              <w:spacing w:before="48"/>
              <w:ind w:left="235" w:right="226"/>
              <w:jc w:val="center"/>
              <w:rPr>
                <w:rFonts w:ascii="Times New Roman"/>
                <w:sz w:val="21"/>
              </w:rPr>
            </w:pPr>
            <w:r>
              <w:rPr>
                <w:rFonts w:ascii="Times New Roman"/>
                <w:sz w:val="21"/>
              </w:rPr>
              <w:t>630903</w:t>
            </w:r>
          </w:p>
        </w:tc>
        <w:tc>
          <w:tcPr>
            <w:tcW w:w="2767" w:type="dxa"/>
          </w:tcPr>
          <w:p>
            <w:pPr>
              <w:pStyle w:val="14"/>
              <w:spacing w:before="34"/>
              <w:ind w:left="107"/>
              <w:rPr>
                <w:sz w:val="21"/>
              </w:rPr>
            </w:pPr>
            <w:r>
              <w:rPr>
                <w:sz w:val="21"/>
              </w:rPr>
              <w:t>物流管理</w:t>
            </w:r>
          </w:p>
        </w:tc>
        <w:tc>
          <w:tcPr>
            <w:tcW w:w="851" w:type="dxa"/>
          </w:tcPr>
          <w:p>
            <w:pPr>
              <w:pStyle w:val="14"/>
              <w:spacing w:before="48"/>
              <w:ind w:left="89" w:right="78"/>
              <w:jc w:val="center"/>
              <w:rPr>
                <w:rFonts w:ascii="Times New Roman"/>
                <w:sz w:val="21"/>
              </w:rPr>
            </w:pPr>
            <w:r>
              <w:rPr>
                <w:rFonts w:ascii="Times New Roman"/>
                <w:sz w:val="21"/>
              </w:rPr>
              <w:t>620505</w:t>
            </w:r>
          </w:p>
        </w:tc>
        <w:tc>
          <w:tcPr>
            <w:tcW w:w="3319" w:type="dxa"/>
          </w:tcPr>
          <w:p>
            <w:pPr>
              <w:pStyle w:val="14"/>
              <w:spacing w:before="34"/>
              <w:ind w:left="108"/>
              <w:rPr>
                <w:sz w:val="21"/>
              </w:rPr>
            </w:pPr>
            <w:r>
              <w:rPr>
                <w:sz w:val="21"/>
              </w:rPr>
              <w:t>物流管理</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542</w:t>
            </w:r>
          </w:p>
        </w:tc>
        <w:tc>
          <w:tcPr>
            <w:tcW w:w="1476" w:type="dxa"/>
          </w:tcPr>
          <w:p>
            <w:pPr>
              <w:pStyle w:val="14"/>
              <w:spacing w:before="48"/>
              <w:ind w:left="235" w:right="226"/>
              <w:jc w:val="center"/>
              <w:rPr>
                <w:rFonts w:ascii="Times New Roman"/>
                <w:sz w:val="21"/>
              </w:rPr>
            </w:pPr>
            <w:r>
              <w:rPr>
                <w:rFonts w:ascii="Times New Roman"/>
                <w:sz w:val="21"/>
              </w:rPr>
              <w:t>630904</w:t>
            </w:r>
          </w:p>
        </w:tc>
        <w:tc>
          <w:tcPr>
            <w:tcW w:w="2767" w:type="dxa"/>
          </w:tcPr>
          <w:p>
            <w:pPr>
              <w:pStyle w:val="14"/>
              <w:spacing w:before="34"/>
              <w:ind w:left="107"/>
              <w:rPr>
                <w:sz w:val="21"/>
              </w:rPr>
            </w:pPr>
            <w:r>
              <w:rPr>
                <w:sz w:val="21"/>
              </w:rPr>
              <w:t>物流金融管理</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34"/>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543</w:t>
            </w:r>
          </w:p>
        </w:tc>
        <w:tc>
          <w:tcPr>
            <w:tcW w:w="1476" w:type="dxa"/>
          </w:tcPr>
          <w:p>
            <w:pPr>
              <w:pStyle w:val="14"/>
              <w:spacing w:before="48"/>
              <w:ind w:left="235" w:right="226"/>
              <w:jc w:val="center"/>
              <w:rPr>
                <w:rFonts w:ascii="Times New Roman"/>
                <w:sz w:val="21"/>
              </w:rPr>
            </w:pPr>
            <w:r>
              <w:rPr>
                <w:rFonts w:ascii="Times New Roman"/>
                <w:sz w:val="21"/>
              </w:rPr>
              <w:t>630905</w:t>
            </w:r>
          </w:p>
        </w:tc>
        <w:tc>
          <w:tcPr>
            <w:tcW w:w="2767" w:type="dxa"/>
          </w:tcPr>
          <w:p>
            <w:pPr>
              <w:pStyle w:val="14"/>
              <w:spacing w:before="34"/>
              <w:ind w:left="107"/>
              <w:rPr>
                <w:sz w:val="21"/>
              </w:rPr>
            </w:pPr>
            <w:r>
              <w:rPr>
                <w:sz w:val="21"/>
              </w:rPr>
              <w:t>工程物流管理</w:t>
            </w:r>
          </w:p>
        </w:tc>
        <w:tc>
          <w:tcPr>
            <w:tcW w:w="851" w:type="dxa"/>
          </w:tcPr>
          <w:p>
            <w:pPr>
              <w:pStyle w:val="14"/>
              <w:spacing w:before="48"/>
              <w:ind w:left="89" w:right="78"/>
              <w:jc w:val="center"/>
              <w:rPr>
                <w:rFonts w:ascii="Times New Roman"/>
                <w:sz w:val="21"/>
              </w:rPr>
            </w:pPr>
            <w:r>
              <w:rPr>
                <w:rFonts w:ascii="Times New Roman"/>
                <w:sz w:val="21"/>
              </w:rPr>
              <w:t>620515</w:t>
            </w:r>
          </w:p>
        </w:tc>
        <w:tc>
          <w:tcPr>
            <w:tcW w:w="3319" w:type="dxa"/>
          </w:tcPr>
          <w:p>
            <w:pPr>
              <w:pStyle w:val="14"/>
              <w:spacing w:before="34"/>
              <w:ind w:left="108"/>
              <w:rPr>
                <w:sz w:val="21"/>
              </w:rPr>
            </w:pPr>
            <w:r>
              <w:rPr>
                <w:sz w:val="21"/>
              </w:rPr>
              <w:t>国际工程物流管理</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544</w:t>
            </w:r>
          </w:p>
        </w:tc>
        <w:tc>
          <w:tcPr>
            <w:tcW w:w="1476" w:type="dxa"/>
          </w:tcPr>
          <w:p>
            <w:pPr>
              <w:pStyle w:val="14"/>
              <w:spacing w:before="48"/>
              <w:ind w:left="235" w:right="226"/>
              <w:jc w:val="center"/>
              <w:rPr>
                <w:rFonts w:ascii="Times New Roman"/>
                <w:sz w:val="21"/>
              </w:rPr>
            </w:pPr>
            <w:r>
              <w:rPr>
                <w:rFonts w:ascii="Times New Roman"/>
                <w:sz w:val="21"/>
              </w:rPr>
              <w:t>630906</w:t>
            </w:r>
          </w:p>
        </w:tc>
        <w:tc>
          <w:tcPr>
            <w:tcW w:w="2767" w:type="dxa"/>
          </w:tcPr>
          <w:p>
            <w:pPr>
              <w:pStyle w:val="14"/>
              <w:spacing w:before="34"/>
              <w:ind w:left="107"/>
              <w:rPr>
                <w:sz w:val="21"/>
              </w:rPr>
            </w:pPr>
            <w:r>
              <w:rPr>
                <w:sz w:val="21"/>
              </w:rPr>
              <w:t>冷链物流技术与管理</w:t>
            </w:r>
          </w:p>
        </w:tc>
        <w:tc>
          <w:tcPr>
            <w:tcW w:w="851" w:type="dxa"/>
          </w:tcPr>
          <w:p>
            <w:pPr>
              <w:pStyle w:val="14"/>
              <w:spacing w:before="48"/>
              <w:ind w:left="89" w:right="78"/>
              <w:jc w:val="center"/>
              <w:rPr>
                <w:rFonts w:ascii="Times New Roman"/>
                <w:sz w:val="21"/>
              </w:rPr>
            </w:pPr>
            <w:r>
              <w:rPr>
                <w:rFonts w:ascii="Times New Roman"/>
                <w:sz w:val="21"/>
              </w:rPr>
              <w:t>620536</w:t>
            </w:r>
          </w:p>
        </w:tc>
        <w:tc>
          <w:tcPr>
            <w:tcW w:w="3319" w:type="dxa"/>
          </w:tcPr>
          <w:p>
            <w:pPr>
              <w:pStyle w:val="14"/>
              <w:spacing w:before="34"/>
              <w:ind w:left="108"/>
              <w:rPr>
                <w:sz w:val="21"/>
              </w:rPr>
            </w:pPr>
            <w:r>
              <w:rPr>
                <w:sz w:val="21"/>
              </w:rPr>
              <w:t>冷链物流技术与管理</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545</w:t>
            </w:r>
          </w:p>
        </w:tc>
        <w:tc>
          <w:tcPr>
            <w:tcW w:w="1476" w:type="dxa"/>
          </w:tcPr>
          <w:p>
            <w:pPr>
              <w:pStyle w:val="14"/>
              <w:spacing w:before="48"/>
              <w:ind w:left="235" w:right="226"/>
              <w:jc w:val="center"/>
              <w:rPr>
                <w:rFonts w:ascii="Times New Roman"/>
                <w:sz w:val="21"/>
              </w:rPr>
            </w:pPr>
            <w:r>
              <w:rPr>
                <w:rFonts w:ascii="Times New Roman"/>
                <w:sz w:val="21"/>
              </w:rPr>
              <w:t>630907</w:t>
            </w:r>
          </w:p>
        </w:tc>
        <w:tc>
          <w:tcPr>
            <w:tcW w:w="2767" w:type="dxa"/>
          </w:tcPr>
          <w:p>
            <w:pPr>
              <w:pStyle w:val="14"/>
              <w:spacing w:before="34"/>
              <w:ind w:left="107"/>
              <w:rPr>
                <w:sz w:val="21"/>
              </w:rPr>
            </w:pPr>
            <w:r>
              <w:rPr>
                <w:sz w:val="21"/>
              </w:rPr>
              <w:t>采购与供应管理</w:t>
            </w:r>
          </w:p>
        </w:tc>
        <w:tc>
          <w:tcPr>
            <w:tcW w:w="851" w:type="dxa"/>
          </w:tcPr>
          <w:p>
            <w:pPr>
              <w:pStyle w:val="14"/>
              <w:spacing w:before="48"/>
              <w:ind w:left="89" w:right="78"/>
              <w:jc w:val="center"/>
              <w:rPr>
                <w:rFonts w:ascii="Times New Roman"/>
                <w:sz w:val="21"/>
              </w:rPr>
            </w:pPr>
            <w:r>
              <w:rPr>
                <w:rFonts w:ascii="Times New Roman"/>
                <w:sz w:val="21"/>
              </w:rPr>
              <w:t>620510</w:t>
            </w:r>
          </w:p>
        </w:tc>
        <w:tc>
          <w:tcPr>
            <w:tcW w:w="3319" w:type="dxa"/>
          </w:tcPr>
          <w:p>
            <w:pPr>
              <w:pStyle w:val="14"/>
              <w:spacing w:before="34"/>
              <w:ind w:left="108"/>
              <w:rPr>
                <w:sz w:val="21"/>
              </w:rPr>
            </w:pPr>
            <w:r>
              <w:rPr>
                <w:sz w:val="21"/>
              </w:rPr>
              <w:t>采购供应管理</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5102" w:type="dxa"/>
            <w:gridSpan w:val="3"/>
            <w:vMerge w:val="restart"/>
          </w:tcPr>
          <w:p>
            <w:pPr>
              <w:pStyle w:val="14"/>
              <w:rPr>
                <w:rFonts w:ascii="Times New Roman"/>
                <w:sz w:val="20"/>
              </w:rPr>
            </w:pPr>
          </w:p>
        </w:tc>
        <w:tc>
          <w:tcPr>
            <w:tcW w:w="851" w:type="dxa"/>
          </w:tcPr>
          <w:p>
            <w:pPr>
              <w:pStyle w:val="14"/>
              <w:spacing w:before="35"/>
              <w:ind w:left="89" w:right="80"/>
              <w:jc w:val="center"/>
              <w:rPr>
                <w:rFonts w:ascii="Times New Roman"/>
                <w:sz w:val="21"/>
              </w:rPr>
            </w:pPr>
            <w:r>
              <w:rPr>
                <w:rFonts w:ascii="Times New Roman"/>
                <w:sz w:val="21"/>
              </w:rPr>
              <w:t>620113</w:t>
            </w:r>
          </w:p>
        </w:tc>
        <w:tc>
          <w:tcPr>
            <w:tcW w:w="3319" w:type="dxa"/>
          </w:tcPr>
          <w:p>
            <w:pPr>
              <w:pStyle w:val="14"/>
              <w:spacing w:before="21"/>
              <w:ind w:left="108"/>
              <w:rPr>
                <w:sz w:val="21"/>
              </w:rPr>
            </w:pPr>
            <w:r>
              <w:rPr>
                <w:sz w:val="21"/>
              </w:rPr>
              <w:t>产权交易与实务</w:t>
            </w:r>
          </w:p>
        </w:tc>
        <w:tc>
          <w:tcPr>
            <w:tcW w:w="740" w:type="dxa"/>
          </w:tcPr>
          <w:p>
            <w:pPr>
              <w:pStyle w:val="14"/>
              <w:spacing w:before="21"/>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5102" w:type="dxa"/>
            <w:gridSpan w:val="3"/>
            <w:vMerge w:val="continue"/>
            <w:tcBorders>
              <w:top w:val="nil"/>
            </w:tcBorders>
          </w:tcPr>
          <w:p>
            <w:pPr>
              <w:rPr>
                <w:sz w:val="2"/>
                <w:szCs w:val="2"/>
              </w:rPr>
            </w:pPr>
          </w:p>
        </w:tc>
        <w:tc>
          <w:tcPr>
            <w:tcW w:w="851" w:type="dxa"/>
          </w:tcPr>
          <w:p>
            <w:pPr>
              <w:pStyle w:val="14"/>
              <w:spacing w:before="34"/>
              <w:ind w:left="88" w:right="80"/>
              <w:jc w:val="center"/>
              <w:rPr>
                <w:rFonts w:ascii="Times New Roman"/>
                <w:sz w:val="21"/>
              </w:rPr>
            </w:pPr>
            <w:r>
              <w:rPr>
                <w:rFonts w:ascii="Times New Roman"/>
                <w:sz w:val="21"/>
              </w:rPr>
              <w:t>620116</w:t>
            </w:r>
          </w:p>
        </w:tc>
        <w:tc>
          <w:tcPr>
            <w:tcW w:w="3319" w:type="dxa"/>
          </w:tcPr>
          <w:p>
            <w:pPr>
              <w:pStyle w:val="14"/>
              <w:spacing w:before="20"/>
              <w:ind w:left="108"/>
              <w:rPr>
                <w:sz w:val="21"/>
              </w:rPr>
            </w:pPr>
            <w:r>
              <w:rPr>
                <w:sz w:val="21"/>
              </w:rPr>
              <w:t>村镇银行经营管理</w:t>
            </w:r>
          </w:p>
        </w:tc>
        <w:tc>
          <w:tcPr>
            <w:tcW w:w="740" w:type="dxa"/>
          </w:tcPr>
          <w:p>
            <w:pPr>
              <w:pStyle w:val="14"/>
              <w:spacing w:before="20"/>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5102" w:type="dxa"/>
            <w:gridSpan w:val="3"/>
            <w:vMerge w:val="continue"/>
            <w:tcBorders>
              <w:top w:val="nil"/>
            </w:tcBorders>
          </w:tcPr>
          <w:p>
            <w:pPr>
              <w:rPr>
                <w:sz w:val="2"/>
                <w:szCs w:val="2"/>
              </w:rPr>
            </w:pPr>
          </w:p>
        </w:tc>
        <w:tc>
          <w:tcPr>
            <w:tcW w:w="851" w:type="dxa"/>
          </w:tcPr>
          <w:p>
            <w:pPr>
              <w:pStyle w:val="14"/>
              <w:spacing w:before="34"/>
              <w:ind w:left="88" w:right="80"/>
              <w:jc w:val="center"/>
              <w:rPr>
                <w:rFonts w:ascii="Times New Roman"/>
                <w:sz w:val="21"/>
              </w:rPr>
            </w:pPr>
            <w:r>
              <w:rPr>
                <w:rFonts w:ascii="Times New Roman"/>
                <w:sz w:val="21"/>
              </w:rPr>
              <w:t>620118</w:t>
            </w:r>
          </w:p>
        </w:tc>
        <w:tc>
          <w:tcPr>
            <w:tcW w:w="3319" w:type="dxa"/>
          </w:tcPr>
          <w:p>
            <w:pPr>
              <w:pStyle w:val="14"/>
              <w:spacing w:before="20"/>
              <w:ind w:left="108"/>
              <w:rPr>
                <w:sz w:val="21"/>
              </w:rPr>
            </w:pPr>
            <w:r>
              <w:rPr>
                <w:sz w:val="21"/>
              </w:rPr>
              <w:t>物流园区金融管理</w:t>
            </w:r>
          </w:p>
        </w:tc>
        <w:tc>
          <w:tcPr>
            <w:tcW w:w="740" w:type="dxa"/>
          </w:tcPr>
          <w:p>
            <w:pPr>
              <w:pStyle w:val="14"/>
              <w:spacing w:before="20"/>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5102" w:type="dxa"/>
            <w:gridSpan w:val="3"/>
            <w:vMerge w:val="continue"/>
            <w:tcBorders>
              <w:top w:val="nil"/>
            </w:tcBorders>
          </w:tcPr>
          <w:p>
            <w:pPr>
              <w:rPr>
                <w:sz w:val="2"/>
                <w:szCs w:val="2"/>
              </w:rPr>
            </w:pPr>
          </w:p>
        </w:tc>
        <w:tc>
          <w:tcPr>
            <w:tcW w:w="851" w:type="dxa"/>
          </w:tcPr>
          <w:p>
            <w:pPr>
              <w:pStyle w:val="14"/>
              <w:spacing w:before="35"/>
              <w:ind w:left="89" w:right="78"/>
              <w:jc w:val="center"/>
              <w:rPr>
                <w:rFonts w:ascii="Times New Roman"/>
                <w:sz w:val="21"/>
              </w:rPr>
            </w:pPr>
            <w:r>
              <w:rPr>
                <w:rFonts w:ascii="Times New Roman"/>
                <w:sz w:val="21"/>
              </w:rPr>
              <w:t>620120</w:t>
            </w:r>
          </w:p>
        </w:tc>
        <w:tc>
          <w:tcPr>
            <w:tcW w:w="3319" w:type="dxa"/>
          </w:tcPr>
          <w:p>
            <w:pPr>
              <w:pStyle w:val="14"/>
              <w:spacing w:before="21"/>
              <w:ind w:left="108"/>
              <w:rPr>
                <w:sz w:val="21"/>
              </w:rPr>
            </w:pPr>
            <w:r>
              <w:rPr>
                <w:sz w:val="21"/>
              </w:rPr>
              <w:t>国际航运保险与公估</w:t>
            </w:r>
          </w:p>
        </w:tc>
        <w:tc>
          <w:tcPr>
            <w:tcW w:w="740" w:type="dxa"/>
          </w:tcPr>
          <w:p>
            <w:pPr>
              <w:pStyle w:val="14"/>
              <w:spacing w:before="21"/>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5102" w:type="dxa"/>
            <w:gridSpan w:val="3"/>
            <w:vMerge w:val="continue"/>
            <w:tcBorders>
              <w:top w:val="nil"/>
            </w:tcBorders>
          </w:tcPr>
          <w:p>
            <w:pPr>
              <w:rPr>
                <w:sz w:val="2"/>
                <w:szCs w:val="2"/>
              </w:rPr>
            </w:pPr>
          </w:p>
        </w:tc>
        <w:tc>
          <w:tcPr>
            <w:tcW w:w="851" w:type="dxa"/>
          </w:tcPr>
          <w:p>
            <w:pPr>
              <w:pStyle w:val="14"/>
              <w:spacing w:before="34"/>
              <w:ind w:left="89" w:right="78"/>
              <w:jc w:val="center"/>
              <w:rPr>
                <w:rFonts w:ascii="Times New Roman"/>
                <w:sz w:val="21"/>
              </w:rPr>
            </w:pPr>
            <w:r>
              <w:rPr>
                <w:rFonts w:ascii="Times New Roman"/>
                <w:sz w:val="21"/>
              </w:rPr>
              <w:t>620126</w:t>
            </w:r>
          </w:p>
        </w:tc>
        <w:tc>
          <w:tcPr>
            <w:tcW w:w="3319" w:type="dxa"/>
          </w:tcPr>
          <w:p>
            <w:pPr>
              <w:pStyle w:val="14"/>
              <w:spacing w:before="20"/>
              <w:ind w:left="108"/>
              <w:rPr>
                <w:sz w:val="21"/>
              </w:rPr>
            </w:pPr>
            <w:r>
              <w:rPr>
                <w:sz w:val="21"/>
              </w:rPr>
              <w:t>国际保险服务</w:t>
            </w:r>
          </w:p>
        </w:tc>
        <w:tc>
          <w:tcPr>
            <w:tcW w:w="740" w:type="dxa"/>
          </w:tcPr>
          <w:p>
            <w:pPr>
              <w:pStyle w:val="14"/>
              <w:spacing w:before="20"/>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5102" w:type="dxa"/>
            <w:gridSpan w:val="3"/>
            <w:vMerge w:val="continue"/>
            <w:tcBorders>
              <w:top w:val="nil"/>
            </w:tcBorders>
          </w:tcPr>
          <w:p>
            <w:pPr>
              <w:rPr>
                <w:sz w:val="2"/>
                <w:szCs w:val="2"/>
              </w:rPr>
            </w:pPr>
          </w:p>
        </w:tc>
        <w:tc>
          <w:tcPr>
            <w:tcW w:w="851" w:type="dxa"/>
          </w:tcPr>
          <w:p>
            <w:pPr>
              <w:pStyle w:val="14"/>
              <w:spacing w:before="34"/>
              <w:ind w:left="89" w:right="78"/>
              <w:jc w:val="center"/>
              <w:rPr>
                <w:rFonts w:ascii="Times New Roman"/>
                <w:sz w:val="21"/>
              </w:rPr>
            </w:pPr>
            <w:r>
              <w:rPr>
                <w:rFonts w:ascii="Times New Roman"/>
                <w:sz w:val="21"/>
              </w:rPr>
              <w:t>620509</w:t>
            </w:r>
          </w:p>
        </w:tc>
        <w:tc>
          <w:tcPr>
            <w:tcW w:w="3319" w:type="dxa"/>
          </w:tcPr>
          <w:p>
            <w:pPr>
              <w:pStyle w:val="14"/>
              <w:spacing w:before="20"/>
              <w:ind w:left="108"/>
              <w:rPr>
                <w:sz w:val="21"/>
              </w:rPr>
            </w:pPr>
            <w:r>
              <w:rPr>
                <w:sz w:val="21"/>
              </w:rPr>
              <w:t>招商管理</w:t>
            </w:r>
          </w:p>
        </w:tc>
        <w:tc>
          <w:tcPr>
            <w:tcW w:w="740" w:type="dxa"/>
          </w:tcPr>
          <w:p>
            <w:pPr>
              <w:pStyle w:val="14"/>
              <w:spacing w:before="20"/>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0012" w:type="dxa"/>
            <w:gridSpan w:val="6"/>
            <w:shd w:val="clear" w:color="auto" w:fill="BFBFBF"/>
          </w:tcPr>
          <w:p>
            <w:pPr>
              <w:pStyle w:val="14"/>
              <w:spacing w:before="132"/>
              <w:ind w:left="107"/>
              <w:rPr>
                <w:rFonts w:hint="eastAsia" w:ascii="黑体" w:eastAsia="黑体"/>
                <w:b/>
                <w:sz w:val="28"/>
              </w:rPr>
            </w:pPr>
            <w:r>
              <w:rPr>
                <w:rFonts w:ascii="Times New Roman" w:eastAsia="Times New Roman"/>
                <w:b/>
                <w:sz w:val="28"/>
              </w:rPr>
              <w:t xml:space="preserve">64 </w:t>
            </w:r>
            <w:r>
              <w:rPr>
                <w:rFonts w:hint="eastAsia" w:ascii="黑体" w:eastAsia="黑体"/>
                <w:b/>
                <w:sz w:val="28"/>
              </w:rPr>
              <w:t>旅游大类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6401 </w:t>
            </w:r>
            <w:r>
              <w:rPr>
                <w:b/>
                <w:sz w:val="22"/>
              </w:rPr>
              <w:t>旅游类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7"/>
              <w:rPr>
                <w:rFonts w:ascii="方正小标宋简体"/>
                <w:sz w:val="32"/>
              </w:rPr>
            </w:pPr>
          </w:p>
          <w:p>
            <w:pPr>
              <w:pStyle w:val="14"/>
              <w:spacing w:before="1"/>
              <w:ind w:left="272"/>
              <w:rPr>
                <w:rFonts w:ascii="Times New Roman"/>
                <w:sz w:val="21"/>
              </w:rPr>
            </w:pPr>
            <w:r>
              <w:rPr>
                <w:rFonts w:ascii="Times New Roman"/>
                <w:sz w:val="21"/>
              </w:rPr>
              <w:t>546</w:t>
            </w:r>
          </w:p>
        </w:tc>
        <w:tc>
          <w:tcPr>
            <w:tcW w:w="1476" w:type="dxa"/>
            <w:vMerge w:val="restart"/>
          </w:tcPr>
          <w:p>
            <w:pPr>
              <w:pStyle w:val="14"/>
              <w:spacing w:before="7"/>
              <w:rPr>
                <w:rFonts w:ascii="方正小标宋简体"/>
                <w:sz w:val="32"/>
              </w:rPr>
            </w:pPr>
          </w:p>
          <w:p>
            <w:pPr>
              <w:pStyle w:val="14"/>
              <w:spacing w:before="1"/>
              <w:ind w:left="422"/>
              <w:rPr>
                <w:rFonts w:ascii="Times New Roman"/>
                <w:sz w:val="21"/>
              </w:rPr>
            </w:pPr>
            <w:r>
              <w:rPr>
                <w:rFonts w:ascii="Times New Roman"/>
                <w:sz w:val="21"/>
              </w:rPr>
              <w:t>640101</w:t>
            </w:r>
          </w:p>
        </w:tc>
        <w:tc>
          <w:tcPr>
            <w:tcW w:w="2767" w:type="dxa"/>
            <w:vMerge w:val="restart"/>
          </w:tcPr>
          <w:p>
            <w:pPr>
              <w:pStyle w:val="14"/>
              <w:rPr>
                <w:rFonts w:ascii="方正小标宋简体"/>
                <w:sz w:val="20"/>
              </w:rPr>
            </w:pPr>
          </w:p>
          <w:p>
            <w:pPr>
              <w:pStyle w:val="14"/>
              <w:spacing w:before="11"/>
              <w:rPr>
                <w:rFonts w:ascii="方正小标宋简体"/>
                <w:sz w:val="11"/>
              </w:rPr>
            </w:pPr>
          </w:p>
          <w:p>
            <w:pPr>
              <w:pStyle w:val="14"/>
              <w:ind w:left="107"/>
              <w:rPr>
                <w:sz w:val="21"/>
              </w:rPr>
            </w:pPr>
            <w:r>
              <w:rPr>
                <w:sz w:val="21"/>
              </w:rPr>
              <w:t>旅游管理</w:t>
            </w:r>
          </w:p>
        </w:tc>
        <w:tc>
          <w:tcPr>
            <w:tcW w:w="851" w:type="dxa"/>
          </w:tcPr>
          <w:p>
            <w:pPr>
              <w:pStyle w:val="14"/>
              <w:spacing w:before="48"/>
              <w:ind w:left="89" w:right="78"/>
              <w:jc w:val="center"/>
              <w:rPr>
                <w:rFonts w:ascii="Times New Roman"/>
                <w:sz w:val="21"/>
              </w:rPr>
            </w:pPr>
            <w:r>
              <w:rPr>
                <w:rFonts w:ascii="Times New Roman"/>
                <w:sz w:val="21"/>
              </w:rPr>
              <w:t>640101</w:t>
            </w:r>
          </w:p>
        </w:tc>
        <w:tc>
          <w:tcPr>
            <w:tcW w:w="3319" w:type="dxa"/>
          </w:tcPr>
          <w:p>
            <w:pPr>
              <w:pStyle w:val="14"/>
              <w:spacing w:before="34"/>
              <w:ind w:left="108"/>
              <w:rPr>
                <w:sz w:val="21"/>
              </w:rPr>
            </w:pPr>
            <w:r>
              <w:rPr>
                <w:sz w:val="21"/>
              </w:rPr>
              <w:t>旅游管理</w:t>
            </w:r>
          </w:p>
        </w:tc>
        <w:tc>
          <w:tcPr>
            <w:tcW w:w="740" w:type="dxa"/>
            <w:vMerge w:val="restart"/>
          </w:tcPr>
          <w:p>
            <w:pPr>
              <w:pStyle w:val="14"/>
              <w:rPr>
                <w:rFonts w:ascii="方正小标宋简体"/>
                <w:sz w:val="20"/>
              </w:rPr>
            </w:pPr>
          </w:p>
          <w:p>
            <w:pPr>
              <w:pStyle w:val="14"/>
              <w:spacing w:before="11"/>
              <w:rPr>
                <w:rFonts w:ascii="方正小标宋简体"/>
                <w:sz w:val="1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640151</w:t>
            </w:r>
          </w:p>
        </w:tc>
        <w:tc>
          <w:tcPr>
            <w:tcW w:w="3319" w:type="dxa"/>
          </w:tcPr>
          <w:p>
            <w:pPr>
              <w:pStyle w:val="14"/>
              <w:spacing w:before="34"/>
              <w:ind w:left="108"/>
              <w:rPr>
                <w:sz w:val="21"/>
              </w:rPr>
            </w:pPr>
            <w:r>
              <w:rPr>
                <w:sz w:val="21"/>
              </w:rPr>
              <w:t>旅游服务与管理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640108</w:t>
            </w:r>
          </w:p>
        </w:tc>
        <w:tc>
          <w:tcPr>
            <w:tcW w:w="3319" w:type="dxa"/>
          </w:tcPr>
          <w:p>
            <w:pPr>
              <w:pStyle w:val="14"/>
              <w:spacing w:before="34"/>
              <w:ind w:left="108"/>
              <w:rPr>
                <w:sz w:val="21"/>
              </w:rPr>
            </w:pPr>
            <w:r>
              <w:rPr>
                <w:sz w:val="21"/>
              </w:rPr>
              <w:t>历史文化旅游</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640102</w:t>
            </w:r>
          </w:p>
        </w:tc>
        <w:tc>
          <w:tcPr>
            <w:tcW w:w="3319" w:type="dxa"/>
          </w:tcPr>
          <w:p>
            <w:pPr>
              <w:pStyle w:val="14"/>
              <w:spacing w:before="34"/>
              <w:ind w:left="108"/>
              <w:rPr>
                <w:sz w:val="21"/>
              </w:rPr>
            </w:pPr>
            <w:r>
              <w:rPr>
                <w:sz w:val="21"/>
              </w:rPr>
              <w:t>涉外旅游</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11"/>
              <w:rPr>
                <w:rFonts w:ascii="方正小标宋简体"/>
                <w:sz w:val="12"/>
              </w:rPr>
            </w:pPr>
          </w:p>
          <w:p>
            <w:pPr>
              <w:pStyle w:val="14"/>
              <w:ind w:left="272"/>
              <w:rPr>
                <w:rFonts w:ascii="Times New Roman"/>
                <w:sz w:val="21"/>
              </w:rPr>
            </w:pPr>
            <w:r>
              <w:rPr>
                <w:rFonts w:ascii="Times New Roman"/>
                <w:sz w:val="21"/>
              </w:rPr>
              <w:t>547</w:t>
            </w:r>
          </w:p>
        </w:tc>
        <w:tc>
          <w:tcPr>
            <w:tcW w:w="1476" w:type="dxa"/>
            <w:vMerge w:val="restart"/>
          </w:tcPr>
          <w:p>
            <w:pPr>
              <w:pStyle w:val="14"/>
              <w:spacing w:before="11"/>
              <w:rPr>
                <w:rFonts w:ascii="方正小标宋简体"/>
                <w:sz w:val="12"/>
              </w:rPr>
            </w:pPr>
          </w:p>
          <w:p>
            <w:pPr>
              <w:pStyle w:val="14"/>
              <w:ind w:left="422"/>
              <w:rPr>
                <w:rFonts w:ascii="Times New Roman"/>
                <w:sz w:val="21"/>
              </w:rPr>
            </w:pPr>
            <w:r>
              <w:rPr>
                <w:rFonts w:ascii="Times New Roman"/>
                <w:sz w:val="21"/>
              </w:rPr>
              <w:t>640102</w:t>
            </w:r>
          </w:p>
        </w:tc>
        <w:tc>
          <w:tcPr>
            <w:tcW w:w="2767" w:type="dxa"/>
            <w:vMerge w:val="restart"/>
          </w:tcPr>
          <w:p>
            <w:pPr>
              <w:pStyle w:val="14"/>
              <w:spacing w:before="15"/>
              <w:rPr>
                <w:rFonts w:ascii="方正小标宋简体"/>
                <w:sz w:val="11"/>
              </w:rPr>
            </w:pPr>
          </w:p>
          <w:p>
            <w:pPr>
              <w:pStyle w:val="14"/>
              <w:ind w:left="107"/>
              <w:rPr>
                <w:sz w:val="21"/>
              </w:rPr>
            </w:pPr>
            <w:r>
              <w:rPr>
                <w:sz w:val="21"/>
              </w:rPr>
              <w:t>导游</w:t>
            </w:r>
          </w:p>
        </w:tc>
        <w:tc>
          <w:tcPr>
            <w:tcW w:w="851" w:type="dxa"/>
          </w:tcPr>
          <w:p>
            <w:pPr>
              <w:pStyle w:val="14"/>
              <w:spacing w:before="48"/>
              <w:ind w:left="89" w:right="78"/>
              <w:jc w:val="center"/>
              <w:rPr>
                <w:rFonts w:ascii="Times New Roman"/>
                <w:sz w:val="21"/>
              </w:rPr>
            </w:pPr>
            <w:r>
              <w:rPr>
                <w:rFonts w:ascii="Times New Roman"/>
                <w:sz w:val="21"/>
              </w:rPr>
              <w:t>640103</w:t>
            </w:r>
          </w:p>
        </w:tc>
        <w:tc>
          <w:tcPr>
            <w:tcW w:w="3319" w:type="dxa"/>
          </w:tcPr>
          <w:p>
            <w:pPr>
              <w:pStyle w:val="14"/>
              <w:spacing w:before="34"/>
              <w:ind w:left="108"/>
              <w:rPr>
                <w:sz w:val="21"/>
              </w:rPr>
            </w:pPr>
            <w:r>
              <w:rPr>
                <w:sz w:val="21"/>
              </w:rPr>
              <w:t>导游</w:t>
            </w:r>
          </w:p>
        </w:tc>
        <w:tc>
          <w:tcPr>
            <w:tcW w:w="740" w:type="dxa"/>
            <w:vMerge w:val="restart"/>
          </w:tcPr>
          <w:p>
            <w:pPr>
              <w:pStyle w:val="14"/>
              <w:spacing w:before="15"/>
              <w:rPr>
                <w:rFonts w:ascii="方正小标宋简体"/>
                <w:sz w:val="1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640119</w:t>
            </w:r>
          </w:p>
        </w:tc>
        <w:tc>
          <w:tcPr>
            <w:tcW w:w="3319" w:type="dxa"/>
          </w:tcPr>
          <w:p>
            <w:pPr>
              <w:pStyle w:val="14"/>
              <w:spacing w:before="34"/>
              <w:ind w:left="108"/>
              <w:rPr>
                <w:sz w:val="21"/>
              </w:rPr>
            </w:pPr>
            <w:r>
              <w:rPr>
                <w:sz w:val="21"/>
              </w:rPr>
              <w:t>英语导游</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548</w:t>
            </w:r>
          </w:p>
        </w:tc>
        <w:tc>
          <w:tcPr>
            <w:tcW w:w="1476" w:type="dxa"/>
          </w:tcPr>
          <w:p>
            <w:pPr>
              <w:pStyle w:val="14"/>
              <w:spacing w:before="48"/>
              <w:ind w:left="235" w:right="226"/>
              <w:jc w:val="center"/>
              <w:rPr>
                <w:rFonts w:ascii="Times New Roman"/>
                <w:sz w:val="21"/>
              </w:rPr>
            </w:pPr>
            <w:r>
              <w:rPr>
                <w:rFonts w:ascii="Times New Roman"/>
                <w:sz w:val="21"/>
              </w:rPr>
              <w:t>640103</w:t>
            </w:r>
          </w:p>
        </w:tc>
        <w:tc>
          <w:tcPr>
            <w:tcW w:w="2767" w:type="dxa"/>
          </w:tcPr>
          <w:p>
            <w:pPr>
              <w:pStyle w:val="14"/>
              <w:spacing w:before="34"/>
              <w:ind w:left="107"/>
              <w:rPr>
                <w:sz w:val="21"/>
              </w:rPr>
            </w:pPr>
            <w:r>
              <w:rPr>
                <w:sz w:val="21"/>
              </w:rPr>
              <w:t>旅行社经营管理</w:t>
            </w:r>
          </w:p>
        </w:tc>
        <w:tc>
          <w:tcPr>
            <w:tcW w:w="851" w:type="dxa"/>
          </w:tcPr>
          <w:p>
            <w:pPr>
              <w:pStyle w:val="14"/>
              <w:spacing w:before="48"/>
              <w:ind w:left="89" w:right="78"/>
              <w:jc w:val="center"/>
              <w:rPr>
                <w:rFonts w:ascii="Times New Roman"/>
                <w:sz w:val="21"/>
              </w:rPr>
            </w:pPr>
            <w:r>
              <w:rPr>
                <w:rFonts w:ascii="Times New Roman"/>
                <w:sz w:val="21"/>
              </w:rPr>
              <w:t>640104</w:t>
            </w:r>
          </w:p>
        </w:tc>
        <w:tc>
          <w:tcPr>
            <w:tcW w:w="3319" w:type="dxa"/>
          </w:tcPr>
          <w:p>
            <w:pPr>
              <w:pStyle w:val="14"/>
              <w:spacing w:before="34"/>
              <w:ind w:left="108"/>
              <w:rPr>
                <w:sz w:val="21"/>
              </w:rPr>
            </w:pPr>
            <w:r>
              <w:rPr>
                <w:sz w:val="21"/>
              </w:rPr>
              <w:t>旅行社经营管理</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549</w:t>
            </w:r>
          </w:p>
        </w:tc>
        <w:tc>
          <w:tcPr>
            <w:tcW w:w="1476" w:type="dxa"/>
          </w:tcPr>
          <w:p>
            <w:pPr>
              <w:pStyle w:val="14"/>
              <w:spacing w:before="48"/>
              <w:ind w:left="235" w:right="226"/>
              <w:jc w:val="center"/>
              <w:rPr>
                <w:rFonts w:ascii="Times New Roman"/>
                <w:sz w:val="21"/>
              </w:rPr>
            </w:pPr>
            <w:r>
              <w:rPr>
                <w:rFonts w:ascii="Times New Roman"/>
                <w:sz w:val="21"/>
              </w:rPr>
              <w:t>640104</w:t>
            </w:r>
          </w:p>
        </w:tc>
        <w:tc>
          <w:tcPr>
            <w:tcW w:w="2767" w:type="dxa"/>
          </w:tcPr>
          <w:p>
            <w:pPr>
              <w:pStyle w:val="14"/>
              <w:spacing w:before="34"/>
              <w:ind w:left="107"/>
              <w:rPr>
                <w:sz w:val="21"/>
              </w:rPr>
            </w:pPr>
            <w:r>
              <w:rPr>
                <w:sz w:val="21"/>
              </w:rPr>
              <w:t>景区开发与管理</w:t>
            </w:r>
          </w:p>
        </w:tc>
        <w:tc>
          <w:tcPr>
            <w:tcW w:w="851" w:type="dxa"/>
          </w:tcPr>
          <w:p>
            <w:pPr>
              <w:pStyle w:val="14"/>
              <w:spacing w:before="48"/>
              <w:ind w:left="89" w:right="78"/>
              <w:jc w:val="center"/>
              <w:rPr>
                <w:rFonts w:ascii="Times New Roman"/>
                <w:sz w:val="21"/>
              </w:rPr>
            </w:pPr>
            <w:r>
              <w:rPr>
                <w:rFonts w:ascii="Times New Roman"/>
                <w:sz w:val="21"/>
              </w:rPr>
              <w:t>640105</w:t>
            </w:r>
          </w:p>
        </w:tc>
        <w:tc>
          <w:tcPr>
            <w:tcW w:w="3319" w:type="dxa"/>
          </w:tcPr>
          <w:p>
            <w:pPr>
              <w:pStyle w:val="14"/>
              <w:spacing w:before="34"/>
              <w:ind w:left="108"/>
              <w:rPr>
                <w:sz w:val="21"/>
              </w:rPr>
            </w:pPr>
            <w:r>
              <w:rPr>
                <w:sz w:val="21"/>
              </w:rPr>
              <w:t>景区开发与管理</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restart"/>
          </w:tcPr>
          <w:p>
            <w:pPr>
              <w:pStyle w:val="14"/>
              <w:spacing w:before="10"/>
              <w:rPr>
                <w:rFonts w:ascii="方正小标宋简体"/>
                <w:sz w:val="12"/>
              </w:rPr>
            </w:pPr>
          </w:p>
          <w:p>
            <w:pPr>
              <w:pStyle w:val="14"/>
              <w:ind w:left="272"/>
              <w:rPr>
                <w:rFonts w:ascii="Times New Roman"/>
                <w:sz w:val="21"/>
              </w:rPr>
            </w:pPr>
            <w:r>
              <w:rPr>
                <w:rFonts w:ascii="Times New Roman"/>
                <w:sz w:val="21"/>
              </w:rPr>
              <w:t>550</w:t>
            </w:r>
          </w:p>
        </w:tc>
        <w:tc>
          <w:tcPr>
            <w:tcW w:w="1476" w:type="dxa"/>
            <w:vMerge w:val="restart"/>
          </w:tcPr>
          <w:p>
            <w:pPr>
              <w:pStyle w:val="14"/>
              <w:spacing w:before="10"/>
              <w:rPr>
                <w:rFonts w:ascii="方正小标宋简体"/>
                <w:sz w:val="12"/>
              </w:rPr>
            </w:pPr>
          </w:p>
          <w:p>
            <w:pPr>
              <w:pStyle w:val="14"/>
              <w:ind w:left="422"/>
              <w:rPr>
                <w:rFonts w:ascii="Times New Roman"/>
                <w:sz w:val="21"/>
              </w:rPr>
            </w:pPr>
            <w:r>
              <w:rPr>
                <w:rFonts w:ascii="Times New Roman"/>
                <w:sz w:val="21"/>
              </w:rPr>
              <w:t>640105</w:t>
            </w:r>
          </w:p>
        </w:tc>
        <w:tc>
          <w:tcPr>
            <w:tcW w:w="2767" w:type="dxa"/>
            <w:vMerge w:val="restart"/>
          </w:tcPr>
          <w:p>
            <w:pPr>
              <w:pStyle w:val="14"/>
              <w:spacing w:before="13"/>
              <w:rPr>
                <w:rFonts w:ascii="方正小标宋简体"/>
                <w:sz w:val="11"/>
              </w:rPr>
            </w:pPr>
          </w:p>
          <w:p>
            <w:pPr>
              <w:pStyle w:val="14"/>
              <w:spacing w:before="1"/>
              <w:ind w:left="107"/>
              <w:rPr>
                <w:sz w:val="21"/>
              </w:rPr>
            </w:pPr>
            <w:r>
              <w:rPr>
                <w:sz w:val="21"/>
              </w:rPr>
              <w:t>酒店管理</w:t>
            </w:r>
          </w:p>
        </w:tc>
        <w:tc>
          <w:tcPr>
            <w:tcW w:w="851" w:type="dxa"/>
          </w:tcPr>
          <w:p>
            <w:pPr>
              <w:pStyle w:val="14"/>
              <w:spacing w:before="48"/>
              <w:ind w:left="89" w:right="78"/>
              <w:jc w:val="center"/>
              <w:rPr>
                <w:rFonts w:ascii="Times New Roman"/>
                <w:sz w:val="21"/>
              </w:rPr>
            </w:pPr>
            <w:r>
              <w:rPr>
                <w:rFonts w:ascii="Times New Roman"/>
                <w:sz w:val="21"/>
              </w:rPr>
              <w:t>640106</w:t>
            </w:r>
          </w:p>
        </w:tc>
        <w:tc>
          <w:tcPr>
            <w:tcW w:w="3319" w:type="dxa"/>
          </w:tcPr>
          <w:p>
            <w:pPr>
              <w:pStyle w:val="14"/>
              <w:spacing w:before="34"/>
              <w:ind w:left="108"/>
              <w:rPr>
                <w:sz w:val="21"/>
              </w:rPr>
            </w:pPr>
            <w:r>
              <w:rPr>
                <w:sz w:val="21"/>
              </w:rPr>
              <w:t>酒店管理</w:t>
            </w:r>
          </w:p>
        </w:tc>
        <w:tc>
          <w:tcPr>
            <w:tcW w:w="740" w:type="dxa"/>
            <w:vMerge w:val="restart"/>
          </w:tcPr>
          <w:p>
            <w:pPr>
              <w:pStyle w:val="14"/>
              <w:spacing w:before="13"/>
              <w:rPr>
                <w:rFonts w:ascii="方正小标宋简体"/>
                <w:sz w:val="11"/>
              </w:rPr>
            </w:pPr>
          </w:p>
          <w:p>
            <w:pPr>
              <w:pStyle w:val="14"/>
              <w:spacing w:before="1"/>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640152</w:t>
            </w:r>
          </w:p>
        </w:tc>
        <w:tc>
          <w:tcPr>
            <w:tcW w:w="3319" w:type="dxa"/>
          </w:tcPr>
          <w:p>
            <w:pPr>
              <w:pStyle w:val="14"/>
              <w:spacing w:before="34"/>
              <w:ind w:left="108"/>
              <w:rPr>
                <w:sz w:val="21"/>
              </w:rPr>
            </w:pPr>
            <w:r>
              <w:rPr>
                <w:sz w:val="21"/>
              </w:rPr>
              <w:t>邮轮服务与管理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11"/>
              <w:rPr>
                <w:rFonts w:ascii="方正小标宋简体"/>
                <w:sz w:val="12"/>
              </w:rPr>
            </w:pPr>
          </w:p>
          <w:p>
            <w:pPr>
              <w:pStyle w:val="14"/>
              <w:ind w:left="272"/>
              <w:rPr>
                <w:rFonts w:ascii="Times New Roman"/>
                <w:sz w:val="21"/>
              </w:rPr>
            </w:pPr>
            <w:r>
              <w:rPr>
                <w:rFonts w:ascii="Times New Roman"/>
                <w:sz w:val="21"/>
              </w:rPr>
              <w:t>551</w:t>
            </w:r>
          </w:p>
        </w:tc>
        <w:tc>
          <w:tcPr>
            <w:tcW w:w="1476" w:type="dxa"/>
            <w:vMerge w:val="restart"/>
          </w:tcPr>
          <w:p>
            <w:pPr>
              <w:pStyle w:val="14"/>
              <w:spacing w:before="11"/>
              <w:rPr>
                <w:rFonts w:ascii="方正小标宋简体"/>
                <w:sz w:val="12"/>
              </w:rPr>
            </w:pPr>
          </w:p>
          <w:p>
            <w:pPr>
              <w:pStyle w:val="14"/>
              <w:ind w:left="422"/>
              <w:rPr>
                <w:rFonts w:ascii="Times New Roman"/>
                <w:sz w:val="21"/>
              </w:rPr>
            </w:pPr>
            <w:r>
              <w:rPr>
                <w:rFonts w:ascii="Times New Roman"/>
                <w:sz w:val="21"/>
              </w:rPr>
              <w:t>640106</w:t>
            </w:r>
          </w:p>
        </w:tc>
        <w:tc>
          <w:tcPr>
            <w:tcW w:w="2767" w:type="dxa"/>
            <w:vMerge w:val="restart"/>
          </w:tcPr>
          <w:p>
            <w:pPr>
              <w:pStyle w:val="14"/>
              <w:spacing w:before="15"/>
              <w:rPr>
                <w:rFonts w:ascii="方正小标宋简体"/>
                <w:sz w:val="11"/>
              </w:rPr>
            </w:pPr>
          </w:p>
          <w:p>
            <w:pPr>
              <w:pStyle w:val="14"/>
              <w:ind w:left="107"/>
              <w:rPr>
                <w:sz w:val="21"/>
              </w:rPr>
            </w:pPr>
            <w:r>
              <w:rPr>
                <w:sz w:val="21"/>
              </w:rPr>
              <w:t>休闲服务与管理</w:t>
            </w:r>
          </w:p>
        </w:tc>
        <w:tc>
          <w:tcPr>
            <w:tcW w:w="851" w:type="dxa"/>
          </w:tcPr>
          <w:p>
            <w:pPr>
              <w:pStyle w:val="14"/>
              <w:spacing w:before="48"/>
              <w:ind w:left="89" w:right="78"/>
              <w:jc w:val="center"/>
              <w:rPr>
                <w:rFonts w:ascii="Times New Roman"/>
                <w:sz w:val="21"/>
              </w:rPr>
            </w:pPr>
            <w:r>
              <w:rPr>
                <w:rFonts w:ascii="Times New Roman"/>
                <w:sz w:val="21"/>
              </w:rPr>
              <w:t>640161</w:t>
            </w:r>
          </w:p>
        </w:tc>
        <w:tc>
          <w:tcPr>
            <w:tcW w:w="3319" w:type="dxa"/>
          </w:tcPr>
          <w:p>
            <w:pPr>
              <w:pStyle w:val="14"/>
              <w:spacing w:before="34"/>
              <w:ind w:left="108"/>
              <w:rPr>
                <w:sz w:val="21"/>
              </w:rPr>
            </w:pPr>
            <w:r>
              <w:rPr>
                <w:sz w:val="21"/>
              </w:rPr>
              <w:t>休闲服务与管理</w:t>
            </w:r>
          </w:p>
        </w:tc>
        <w:tc>
          <w:tcPr>
            <w:tcW w:w="740" w:type="dxa"/>
            <w:vMerge w:val="restart"/>
          </w:tcPr>
          <w:p>
            <w:pPr>
              <w:pStyle w:val="14"/>
              <w:spacing w:before="15"/>
              <w:rPr>
                <w:rFonts w:ascii="方正小标宋简体"/>
                <w:sz w:val="1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640162</w:t>
            </w:r>
          </w:p>
        </w:tc>
        <w:tc>
          <w:tcPr>
            <w:tcW w:w="3319" w:type="dxa"/>
          </w:tcPr>
          <w:p>
            <w:pPr>
              <w:pStyle w:val="14"/>
              <w:spacing w:before="34"/>
              <w:ind w:left="108"/>
              <w:rPr>
                <w:sz w:val="21"/>
              </w:rPr>
            </w:pPr>
            <w:r>
              <w:rPr>
                <w:sz w:val="21"/>
              </w:rPr>
              <w:t>休闲旅游</w:t>
            </w:r>
          </w:p>
        </w:tc>
        <w:tc>
          <w:tcPr>
            <w:tcW w:w="740" w:type="dxa"/>
            <w:vMerge w:val="continue"/>
            <w:tcBorders>
              <w:top w:val="nil"/>
            </w:tcBorders>
          </w:tcPr>
          <w:p>
            <w:pPr>
              <w:rPr>
                <w:sz w:val="2"/>
                <w:szCs w:val="2"/>
              </w:rPr>
            </w:pPr>
          </w:p>
        </w:tc>
      </w:tr>
    </w:tbl>
    <w:p>
      <w:pPr>
        <w:spacing w:after="0"/>
        <w:rPr>
          <w:sz w:val="2"/>
          <w:szCs w:val="2"/>
        </w:rPr>
        <w:sectPr>
          <w:pgSz w:w="11910" w:h="16840"/>
          <w:pgMar w:top="1440" w:right="660" w:bottom="980" w:left="660" w:header="0" w:footer="785" w:gutter="0"/>
        </w:sectPr>
      </w:pPr>
    </w:p>
    <w:tbl>
      <w:tblPr>
        <w:tblStyle w:val="10"/>
        <w:tblW w:w="10012" w:type="dxa"/>
        <w:tblInd w:w="4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9"/>
        <w:gridCol w:w="1476"/>
        <w:gridCol w:w="2767"/>
        <w:gridCol w:w="851"/>
        <w:gridCol w:w="3319"/>
        <w:gridCol w:w="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859" w:type="dxa"/>
          </w:tcPr>
          <w:p>
            <w:pPr>
              <w:pStyle w:val="14"/>
              <w:spacing w:before="4"/>
              <w:rPr>
                <w:rFonts w:ascii="方正小标宋简体"/>
                <w:sz w:val="15"/>
              </w:rPr>
            </w:pPr>
          </w:p>
          <w:p>
            <w:pPr>
              <w:pStyle w:val="14"/>
              <w:ind w:left="168" w:right="159"/>
              <w:jc w:val="center"/>
              <w:rPr>
                <w:rFonts w:hint="eastAsia" w:ascii="黑体" w:eastAsia="黑体"/>
                <w:b/>
                <w:sz w:val="24"/>
              </w:rPr>
            </w:pPr>
            <w:r>
              <w:rPr>
                <w:rFonts w:hint="eastAsia" w:ascii="黑体" w:eastAsia="黑体"/>
                <w:b/>
                <w:sz w:val="24"/>
              </w:rPr>
              <w:t>序号</w:t>
            </w:r>
          </w:p>
        </w:tc>
        <w:tc>
          <w:tcPr>
            <w:tcW w:w="1476" w:type="dxa"/>
          </w:tcPr>
          <w:p>
            <w:pPr>
              <w:pStyle w:val="14"/>
              <w:spacing w:before="4"/>
              <w:rPr>
                <w:rFonts w:ascii="方正小标宋简体"/>
                <w:sz w:val="15"/>
              </w:rPr>
            </w:pPr>
          </w:p>
          <w:p>
            <w:pPr>
              <w:pStyle w:val="14"/>
              <w:ind w:left="236" w:right="226"/>
              <w:jc w:val="center"/>
              <w:rPr>
                <w:rFonts w:hint="eastAsia" w:ascii="黑体" w:eastAsia="黑体"/>
                <w:b/>
                <w:sz w:val="24"/>
              </w:rPr>
            </w:pPr>
            <w:r>
              <w:rPr>
                <w:rFonts w:hint="eastAsia" w:ascii="黑体" w:eastAsia="黑体"/>
                <w:b/>
                <w:sz w:val="24"/>
              </w:rPr>
              <w:t>专业代码</w:t>
            </w:r>
          </w:p>
        </w:tc>
        <w:tc>
          <w:tcPr>
            <w:tcW w:w="2767" w:type="dxa"/>
          </w:tcPr>
          <w:p>
            <w:pPr>
              <w:pStyle w:val="14"/>
              <w:spacing w:before="4"/>
              <w:rPr>
                <w:rFonts w:ascii="方正小标宋简体"/>
                <w:sz w:val="15"/>
              </w:rPr>
            </w:pPr>
          </w:p>
          <w:p>
            <w:pPr>
              <w:pStyle w:val="14"/>
              <w:ind w:left="902"/>
              <w:rPr>
                <w:rFonts w:hint="eastAsia" w:ascii="黑体" w:eastAsia="黑体"/>
                <w:b/>
                <w:sz w:val="24"/>
              </w:rPr>
            </w:pPr>
            <w:r>
              <w:rPr>
                <w:rFonts w:hint="eastAsia" w:ascii="黑体" w:eastAsia="黑体"/>
                <w:b/>
                <w:sz w:val="24"/>
              </w:rPr>
              <w:t>专业名称</w:t>
            </w:r>
          </w:p>
        </w:tc>
        <w:tc>
          <w:tcPr>
            <w:tcW w:w="851" w:type="dxa"/>
          </w:tcPr>
          <w:p>
            <w:pPr>
              <w:pStyle w:val="14"/>
              <w:spacing w:before="115" w:line="242" w:lineRule="auto"/>
              <w:ind w:left="183" w:right="51" w:hanging="120"/>
              <w:rPr>
                <w:rFonts w:hint="eastAsia" w:ascii="黑体" w:eastAsia="黑体"/>
                <w:b/>
                <w:sz w:val="24"/>
              </w:rPr>
            </w:pPr>
            <w:r>
              <w:rPr>
                <w:rFonts w:hint="eastAsia" w:ascii="黑体" w:eastAsia="黑体"/>
                <w:b/>
                <w:sz w:val="24"/>
              </w:rPr>
              <w:t>原专业代码</w:t>
            </w:r>
          </w:p>
        </w:tc>
        <w:tc>
          <w:tcPr>
            <w:tcW w:w="3319" w:type="dxa"/>
          </w:tcPr>
          <w:p>
            <w:pPr>
              <w:pStyle w:val="14"/>
              <w:spacing w:before="4"/>
              <w:rPr>
                <w:rFonts w:ascii="方正小标宋简体"/>
                <w:sz w:val="15"/>
              </w:rPr>
            </w:pPr>
          </w:p>
          <w:p>
            <w:pPr>
              <w:pStyle w:val="14"/>
              <w:ind w:left="1057"/>
              <w:rPr>
                <w:rFonts w:hint="eastAsia" w:ascii="黑体" w:eastAsia="黑体"/>
                <w:b/>
                <w:sz w:val="24"/>
              </w:rPr>
            </w:pPr>
            <w:r>
              <w:rPr>
                <w:rFonts w:hint="eastAsia" w:ascii="黑体" w:eastAsia="黑体"/>
                <w:b/>
                <w:sz w:val="24"/>
              </w:rPr>
              <w:t>原专业名称</w:t>
            </w:r>
          </w:p>
        </w:tc>
        <w:tc>
          <w:tcPr>
            <w:tcW w:w="740" w:type="dxa"/>
          </w:tcPr>
          <w:p>
            <w:pPr>
              <w:pStyle w:val="14"/>
              <w:spacing w:before="115" w:line="242" w:lineRule="auto"/>
              <w:ind w:left="128" w:right="118"/>
              <w:rPr>
                <w:rFonts w:hint="eastAsia" w:ascii="黑体" w:eastAsia="黑体"/>
                <w:b/>
                <w:sz w:val="24"/>
              </w:rPr>
            </w:pPr>
            <w:r>
              <w:rPr>
                <w:rFonts w:hint="eastAsia" w:ascii="黑体" w:eastAsia="黑体"/>
                <w:b/>
                <w:sz w:val="24"/>
              </w:rPr>
              <w:t>调整情况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6402 </w:t>
            </w:r>
            <w:r>
              <w:rPr>
                <w:b/>
                <w:sz w:val="22"/>
              </w:rPr>
              <w:t>餐饮类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552</w:t>
            </w:r>
          </w:p>
        </w:tc>
        <w:tc>
          <w:tcPr>
            <w:tcW w:w="1476" w:type="dxa"/>
          </w:tcPr>
          <w:p>
            <w:pPr>
              <w:pStyle w:val="14"/>
              <w:spacing w:before="48"/>
              <w:ind w:left="235" w:right="226"/>
              <w:jc w:val="center"/>
              <w:rPr>
                <w:rFonts w:ascii="Times New Roman"/>
                <w:sz w:val="21"/>
              </w:rPr>
            </w:pPr>
            <w:r>
              <w:rPr>
                <w:rFonts w:ascii="Times New Roman"/>
                <w:sz w:val="21"/>
              </w:rPr>
              <w:t>640201</w:t>
            </w:r>
          </w:p>
        </w:tc>
        <w:tc>
          <w:tcPr>
            <w:tcW w:w="2767" w:type="dxa"/>
          </w:tcPr>
          <w:p>
            <w:pPr>
              <w:pStyle w:val="14"/>
              <w:spacing w:before="34"/>
              <w:ind w:left="107"/>
              <w:rPr>
                <w:sz w:val="21"/>
              </w:rPr>
            </w:pPr>
            <w:r>
              <w:rPr>
                <w:sz w:val="21"/>
              </w:rPr>
              <w:t>餐饮管理</w:t>
            </w:r>
          </w:p>
        </w:tc>
        <w:tc>
          <w:tcPr>
            <w:tcW w:w="851" w:type="dxa"/>
          </w:tcPr>
          <w:p>
            <w:pPr>
              <w:pStyle w:val="14"/>
              <w:spacing w:before="48"/>
              <w:ind w:left="89" w:right="78"/>
              <w:jc w:val="center"/>
              <w:rPr>
                <w:rFonts w:ascii="Times New Roman"/>
                <w:sz w:val="21"/>
              </w:rPr>
            </w:pPr>
            <w:r>
              <w:rPr>
                <w:rFonts w:ascii="Times New Roman"/>
                <w:sz w:val="21"/>
              </w:rPr>
              <w:t>640201</w:t>
            </w:r>
          </w:p>
        </w:tc>
        <w:tc>
          <w:tcPr>
            <w:tcW w:w="3319" w:type="dxa"/>
          </w:tcPr>
          <w:p>
            <w:pPr>
              <w:pStyle w:val="14"/>
              <w:spacing w:before="34"/>
              <w:ind w:left="108"/>
              <w:rPr>
                <w:sz w:val="21"/>
              </w:rPr>
            </w:pPr>
            <w:r>
              <w:rPr>
                <w:sz w:val="21"/>
              </w:rPr>
              <w:t>餐饮管理与服务</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553</w:t>
            </w:r>
          </w:p>
        </w:tc>
        <w:tc>
          <w:tcPr>
            <w:tcW w:w="1476" w:type="dxa"/>
          </w:tcPr>
          <w:p>
            <w:pPr>
              <w:pStyle w:val="14"/>
              <w:spacing w:before="48"/>
              <w:ind w:left="235" w:right="226"/>
              <w:jc w:val="center"/>
              <w:rPr>
                <w:rFonts w:ascii="Times New Roman"/>
                <w:sz w:val="21"/>
              </w:rPr>
            </w:pPr>
            <w:r>
              <w:rPr>
                <w:rFonts w:ascii="Times New Roman"/>
                <w:sz w:val="21"/>
              </w:rPr>
              <w:t>640202</w:t>
            </w:r>
          </w:p>
        </w:tc>
        <w:tc>
          <w:tcPr>
            <w:tcW w:w="2767" w:type="dxa"/>
          </w:tcPr>
          <w:p>
            <w:pPr>
              <w:pStyle w:val="14"/>
              <w:spacing w:before="34"/>
              <w:ind w:left="107"/>
              <w:rPr>
                <w:sz w:val="21"/>
              </w:rPr>
            </w:pPr>
            <w:r>
              <w:rPr>
                <w:sz w:val="21"/>
              </w:rPr>
              <w:t>烹调工艺与营养</w:t>
            </w:r>
          </w:p>
        </w:tc>
        <w:tc>
          <w:tcPr>
            <w:tcW w:w="851" w:type="dxa"/>
          </w:tcPr>
          <w:p>
            <w:pPr>
              <w:pStyle w:val="14"/>
              <w:spacing w:before="48"/>
              <w:ind w:left="89" w:right="78"/>
              <w:jc w:val="center"/>
              <w:rPr>
                <w:rFonts w:ascii="Times New Roman"/>
                <w:sz w:val="21"/>
              </w:rPr>
            </w:pPr>
            <w:r>
              <w:rPr>
                <w:rFonts w:ascii="Times New Roman"/>
                <w:sz w:val="21"/>
              </w:rPr>
              <w:t>640202</w:t>
            </w:r>
          </w:p>
        </w:tc>
        <w:tc>
          <w:tcPr>
            <w:tcW w:w="3319" w:type="dxa"/>
          </w:tcPr>
          <w:p>
            <w:pPr>
              <w:pStyle w:val="14"/>
              <w:spacing w:before="34"/>
              <w:ind w:left="108"/>
              <w:rPr>
                <w:sz w:val="21"/>
              </w:rPr>
            </w:pPr>
            <w:r>
              <w:rPr>
                <w:sz w:val="21"/>
              </w:rPr>
              <w:t>烹饪工艺与营养</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554</w:t>
            </w:r>
          </w:p>
        </w:tc>
        <w:tc>
          <w:tcPr>
            <w:tcW w:w="1476" w:type="dxa"/>
          </w:tcPr>
          <w:p>
            <w:pPr>
              <w:pStyle w:val="14"/>
              <w:spacing w:before="48"/>
              <w:ind w:left="235" w:right="226"/>
              <w:jc w:val="center"/>
              <w:rPr>
                <w:rFonts w:ascii="Times New Roman"/>
                <w:sz w:val="21"/>
              </w:rPr>
            </w:pPr>
            <w:r>
              <w:rPr>
                <w:rFonts w:ascii="Times New Roman"/>
                <w:sz w:val="21"/>
              </w:rPr>
              <w:t>640203</w:t>
            </w:r>
          </w:p>
        </w:tc>
        <w:tc>
          <w:tcPr>
            <w:tcW w:w="2767" w:type="dxa"/>
          </w:tcPr>
          <w:p>
            <w:pPr>
              <w:pStyle w:val="14"/>
              <w:spacing w:before="34"/>
              <w:ind w:left="107"/>
              <w:rPr>
                <w:sz w:val="21"/>
              </w:rPr>
            </w:pPr>
            <w:r>
              <w:rPr>
                <w:sz w:val="21"/>
              </w:rPr>
              <w:t>营养配餐</w:t>
            </w:r>
          </w:p>
        </w:tc>
        <w:tc>
          <w:tcPr>
            <w:tcW w:w="851" w:type="dxa"/>
          </w:tcPr>
          <w:p>
            <w:pPr>
              <w:pStyle w:val="14"/>
              <w:spacing w:before="48"/>
              <w:ind w:left="89" w:right="78"/>
              <w:jc w:val="center"/>
              <w:rPr>
                <w:rFonts w:ascii="Times New Roman"/>
                <w:sz w:val="21"/>
              </w:rPr>
            </w:pPr>
            <w:r>
              <w:rPr>
                <w:rFonts w:ascii="Times New Roman"/>
                <w:sz w:val="21"/>
              </w:rPr>
              <w:t>640223</w:t>
            </w:r>
          </w:p>
        </w:tc>
        <w:tc>
          <w:tcPr>
            <w:tcW w:w="3319" w:type="dxa"/>
          </w:tcPr>
          <w:p>
            <w:pPr>
              <w:pStyle w:val="14"/>
              <w:spacing w:before="34"/>
              <w:ind w:left="108"/>
              <w:rPr>
                <w:sz w:val="21"/>
              </w:rPr>
            </w:pPr>
            <w:r>
              <w:rPr>
                <w:sz w:val="21"/>
              </w:rPr>
              <w:t>食品加工与营养配餐（部分）</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11"/>
              <w:rPr>
                <w:rFonts w:ascii="方正小标宋简体"/>
                <w:sz w:val="12"/>
              </w:rPr>
            </w:pPr>
          </w:p>
          <w:p>
            <w:pPr>
              <w:pStyle w:val="14"/>
              <w:ind w:left="272"/>
              <w:rPr>
                <w:rFonts w:ascii="Times New Roman"/>
                <w:sz w:val="21"/>
              </w:rPr>
            </w:pPr>
            <w:r>
              <w:rPr>
                <w:rFonts w:ascii="Times New Roman"/>
                <w:sz w:val="21"/>
              </w:rPr>
              <w:t>555</w:t>
            </w:r>
          </w:p>
        </w:tc>
        <w:tc>
          <w:tcPr>
            <w:tcW w:w="1476" w:type="dxa"/>
            <w:vMerge w:val="restart"/>
          </w:tcPr>
          <w:p>
            <w:pPr>
              <w:pStyle w:val="14"/>
              <w:spacing w:before="11"/>
              <w:rPr>
                <w:rFonts w:ascii="方正小标宋简体"/>
                <w:sz w:val="12"/>
              </w:rPr>
            </w:pPr>
          </w:p>
          <w:p>
            <w:pPr>
              <w:pStyle w:val="14"/>
              <w:ind w:left="422"/>
              <w:rPr>
                <w:rFonts w:ascii="Times New Roman"/>
                <w:sz w:val="21"/>
              </w:rPr>
            </w:pPr>
            <w:r>
              <w:rPr>
                <w:rFonts w:ascii="Times New Roman"/>
                <w:sz w:val="21"/>
              </w:rPr>
              <w:t>640204</w:t>
            </w:r>
          </w:p>
        </w:tc>
        <w:tc>
          <w:tcPr>
            <w:tcW w:w="2767" w:type="dxa"/>
            <w:vMerge w:val="restart"/>
          </w:tcPr>
          <w:p>
            <w:pPr>
              <w:pStyle w:val="14"/>
              <w:spacing w:before="15"/>
              <w:rPr>
                <w:rFonts w:ascii="方正小标宋简体"/>
                <w:sz w:val="11"/>
              </w:rPr>
            </w:pPr>
          </w:p>
          <w:p>
            <w:pPr>
              <w:pStyle w:val="14"/>
              <w:ind w:left="107"/>
              <w:rPr>
                <w:sz w:val="21"/>
              </w:rPr>
            </w:pPr>
            <w:r>
              <w:rPr>
                <w:sz w:val="21"/>
              </w:rPr>
              <w:t>中西面点工艺</w:t>
            </w:r>
          </w:p>
        </w:tc>
        <w:tc>
          <w:tcPr>
            <w:tcW w:w="851" w:type="dxa"/>
          </w:tcPr>
          <w:p>
            <w:pPr>
              <w:pStyle w:val="14"/>
              <w:spacing w:before="48"/>
              <w:ind w:left="89" w:right="78"/>
              <w:jc w:val="center"/>
              <w:rPr>
                <w:rFonts w:ascii="Times New Roman"/>
                <w:sz w:val="21"/>
              </w:rPr>
            </w:pPr>
            <w:r>
              <w:rPr>
                <w:rFonts w:ascii="Times New Roman"/>
                <w:sz w:val="21"/>
              </w:rPr>
              <w:t>640203</w:t>
            </w:r>
          </w:p>
        </w:tc>
        <w:tc>
          <w:tcPr>
            <w:tcW w:w="3319" w:type="dxa"/>
          </w:tcPr>
          <w:p>
            <w:pPr>
              <w:pStyle w:val="14"/>
              <w:spacing w:before="34"/>
              <w:ind w:left="108"/>
              <w:rPr>
                <w:sz w:val="21"/>
              </w:rPr>
            </w:pPr>
            <w:r>
              <w:rPr>
                <w:sz w:val="21"/>
              </w:rPr>
              <w:t>中西面点工艺</w:t>
            </w:r>
          </w:p>
        </w:tc>
        <w:tc>
          <w:tcPr>
            <w:tcW w:w="740" w:type="dxa"/>
            <w:vMerge w:val="restart"/>
          </w:tcPr>
          <w:p>
            <w:pPr>
              <w:pStyle w:val="14"/>
              <w:spacing w:before="15"/>
              <w:rPr>
                <w:rFonts w:ascii="方正小标宋简体"/>
                <w:sz w:val="1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640222</w:t>
            </w:r>
          </w:p>
        </w:tc>
        <w:tc>
          <w:tcPr>
            <w:tcW w:w="3319" w:type="dxa"/>
          </w:tcPr>
          <w:p>
            <w:pPr>
              <w:pStyle w:val="14"/>
              <w:spacing w:before="34"/>
              <w:ind w:left="108"/>
              <w:rPr>
                <w:sz w:val="21"/>
              </w:rPr>
            </w:pPr>
            <w:r>
              <w:rPr>
                <w:sz w:val="21"/>
              </w:rPr>
              <w:t>中西点工艺与营养</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556</w:t>
            </w:r>
          </w:p>
        </w:tc>
        <w:tc>
          <w:tcPr>
            <w:tcW w:w="1476" w:type="dxa"/>
          </w:tcPr>
          <w:p>
            <w:pPr>
              <w:pStyle w:val="14"/>
              <w:spacing w:before="48"/>
              <w:ind w:left="235" w:right="226"/>
              <w:jc w:val="center"/>
              <w:rPr>
                <w:rFonts w:ascii="Times New Roman"/>
                <w:sz w:val="21"/>
              </w:rPr>
            </w:pPr>
            <w:r>
              <w:rPr>
                <w:rFonts w:ascii="Times New Roman"/>
                <w:sz w:val="21"/>
              </w:rPr>
              <w:t>640205</w:t>
            </w:r>
          </w:p>
        </w:tc>
        <w:tc>
          <w:tcPr>
            <w:tcW w:w="2767" w:type="dxa"/>
          </w:tcPr>
          <w:p>
            <w:pPr>
              <w:pStyle w:val="14"/>
              <w:spacing w:before="34"/>
              <w:ind w:left="107"/>
              <w:rPr>
                <w:sz w:val="21"/>
              </w:rPr>
            </w:pPr>
            <w:r>
              <w:rPr>
                <w:sz w:val="21"/>
              </w:rPr>
              <w:t>西餐工艺</w:t>
            </w:r>
          </w:p>
        </w:tc>
        <w:tc>
          <w:tcPr>
            <w:tcW w:w="851" w:type="dxa"/>
          </w:tcPr>
          <w:p>
            <w:pPr>
              <w:pStyle w:val="14"/>
              <w:spacing w:before="48"/>
              <w:ind w:left="89" w:right="78"/>
              <w:jc w:val="center"/>
              <w:rPr>
                <w:rFonts w:ascii="Times New Roman"/>
                <w:sz w:val="21"/>
              </w:rPr>
            </w:pPr>
            <w:r>
              <w:rPr>
                <w:rFonts w:ascii="Times New Roman"/>
                <w:sz w:val="21"/>
              </w:rPr>
              <w:t>640221</w:t>
            </w:r>
          </w:p>
        </w:tc>
        <w:tc>
          <w:tcPr>
            <w:tcW w:w="3319" w:type="dxa"/>
          </w:tcPr>
          <w:p>
            <w:pPr>
              <w:pStyle w:val="14"/>
              <w:spacing w:before="34"/>
              <w:ind w:left="108"/>
              <w:rPr>
                <w:sz w:val="21"/>
              </w:rPr>
            </w:pPr>
            <w:r>
              <w:rPr>
                <w:sz w:val="21"/>
              </w:rPr>
              <w:t>西餐工艺</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6403 </w:t>
            </w:r>
            <w:r>
              <w:rPr>
                <w:b/>
                <w:sz w:val="22"/>
              </w:rPr>
              <w:t>会展类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9"/>
              <w:rPr>
                <w:rFonts w:ascii="方正小标宋简体"/>
                <w:sz w:val="22"/>
              </w:rPr>
            </w:pPr>
          </w:p>
          <w:p>
            <w:pPr>
              <w:pStyle w:val="14"/>
              <w:ind w:left="272"/>
              <w:rPr>
                <w:rFonts w:ascii="Times New Roman"/>
                <w:sz w:val="21"/>
              </w:rPr>
            </w:pPr>
            <w:r>
              <w:rPr>
                <w:rFonts w:ascii="Times New Roman"/>
                <w:sz w:val="21"/>
              </w:rPr>
              <w:t>557</w:t>
            </w:r>
          </w:p>
        </w:tc>
        <w:tc>
          <w:tcPr>
            <w:tcW w:w="1476" w:type="dxa"/>
            <w:vMerge w:val="restart"/>
          </w:tcPr>
          <w:p>
            <w:pPr>
              <w:pStyle w:val="14"/>
              <w:spacing w:before="9"/>
              <w:rPr>
                <w:rFonts w:ascii="方正小标宋简体"/>
                <w:sz w:val="22"/>
              </w:rPr>
            </w:pPr>
          </w:p>
          <w:p>
            <w:pPr>
              <w:pStyle w:val="14"/>
              <w:ind w:left="422"/>
              <w:rPr>
                <w:rFonts w:ascii="Times New Roman"/>
                <w:sz w:val="21"/>
              </w:rPr>
            </w:pPr>
            <w:r>
              <w:rPr>
                <w:rFonts w:ascii="Times New Roman"/>
                <w:sz w:val="21"/>
              </w:rPr>
              <w:t>640301</w:t>
            </w:r>
          </w:p>
        </w:tc>
        <w:tc>
          <w:tcPr>
            <w:tcW w:w="2767" w:type="dxa"/>
            <w:vMerge w:val="restart"/>
          </w:tcPr>
          <w:p>
            <w:pPr>
              <w:pStyle w:val="14"/>
              <w:spacing w:before="13"/>
              <w:rPr>
                <w:rFonts w:ascii="方正小标宋简体"/>
                <w:sz w:val="21"/>
              </w:rPr>
            </w:pPr>
          </w:p>
          <w:p>
            <w:pPr>
              <w:pStyle w:val="14"/>
              <w:ind w:left="107"/>
              <w:rPr>
                <w:sz w:val="21"/>
              </w:rPr>
            </w:pPr>
            <w:r>
              <w:rPr>
                <w:sz w:val="21"/>
              </w:rPr>
              <w:t>会展策划与管理</w:t>
            </w:r>
          </w:p>
        </w:tc>
        <w:tc>
          <w:tcPr>
            <w:tcW w:w="851" w:type="dxa"/>
          </w:tcPr>
          <w:p>
            <w:pPr>
              <w:pStyle w:val="14"/>
              <w:spacing w:before="48"/>
              <w:ind w:left="89" w:right="78"/>
              <w:jc w:val="center"/>
              <w:rPr>
                <w:rFonts w:ascii="Times New Roman"/>
                <w:sz w:val="21"/>
              </w:rPr>
            </w:pPr>
            <w:r>
              <w:rPr>
                <w:rFonts w:ascii="Times New Roman"/>
                <w:sz w:val="21"/>
              </w:rPr>
              <w:t>640107</w:t>
            </w:r>
          </w:p>
        </w:tc>
        <w:tc>
          <w:tcPr>
            <w:tcW w:w="3319" w:type="dxa"/>
          </w:tcPr>
          <w:p>
            <w:pPr>
              <w:pStyle w:val="14"/>
              <w:spacing w:before="34"/>
              <w:ind w:left="108"/>
              <w:rPr>
                <w:sz w:val="21"/>
              </w:rPr>
            </w:pPr>
            <w:r>
              <w:rPr>
                <w:sz w:val="21"/>
              </w:rPr>
              <w:t>会展策划与管理</w:t>
            </w:r>
          </w:p>
        </w:tc>
        <w:tc>
          <w:tcPr>
            <w:tcW w:w="740" w:type="dxa"/>
            <w:vMerge w:val="restart"/>
          </w:tcPr>
          <w:p>
            <w:pPr>
              <w:pStyle w:val="14"/>
              <w:spacing w:before="13"/>
              <w:rPr>
                <w:rFonts w:ascii="方正小标宋简体"/>
                <w:sz w:val="2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510215</w:t>
            </w:r>
          </w:p>
        </w:tc>
        <w:tc>
          <w:tcPr>
            <w:tcW w:w="3319" w:type="dxa"/>
          </w:tcPr>
          <w:p>
            <w:pPr>
              <w:pStyle w:val="14"/>
              <w:spacing w:before="34"/>
              <w:ind w:left="108"/>
              <w:rPr>
                <w:sz w:val="21"/>
              </w:rPr>
            </w:pPr>
            <w:r>
              <w:rPr>
                <w:sz w:val="21"/>
              </w:rPr>
              <w:t>家具卖场设计与管理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520528</w:t>
            </w:r>
          </w:p>
        </w:tc>
        <w:tc>
          <w:tcPr>
            <w:tcW w:w="3319" w:type="dxa"/>
          </w:tcPr>
          <w:p>
            <w:pPr>
              <w:pStyle w:val="14"/>
              <w:spacing w:before="34"/>
              <w:ind w:left="108"/>
              <w:rPr>
                <w:sz w:val="21"/>
              </w:rPr>
            </w:pPr>
            <w:r>
              <w:rPr>
                <w:sz w:val="21"/>
              </w:rPr>
              <w:t>航空会展</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5102" w:type="dxa"/>
            <w:gridSpan w:val="3"/>
          </w:tcPr>
          <w:p>
            <w:pPr>
              <w:pStyle w:val="14"/>
              <w:rPr>
                <w:rFonts w:ascii="Times New Roman"/>
                <w:sz w:val="20"/>
              </w:rPr>
            </w:pPr>
          </w:p>
        </w:tc>
        <w:tc>
          <w:tcPr>
            <w:tcW w:w="851" w:type="dxa"/>
          </w:tcPr>
          <w:p>
            <w:pPr>
              <w:pStyle w:val="14"/>
              <w:spacing w:before="48"/>
              <w:ind w:left="89" w:right="78"/>
              <w:jc w:val="center"/>
              <w:rPr>
                <w:rFonts w:ascii="Times New Roman"/>
                <w:sz w:val="21"/>
              </w:rPr>
            </w:pPr>
            <w:r>
              <w:rPr>
                <w:rFonts w:ascii="Times New Roman"/>
                <w:sz w:val="21"/>
              </w:rPr>
              <w:t>640109</w:t>
            </w:r>
          </w:p>
        </w:tc>
        <w:tc>
          <w:tcPr>
            <w:tcW w:w="3319" w:type="dxa"/>
          </w:tcPr>
          <w:p>
            <w:pPr>
              <w:pStyle w:val="14"/>
              <w:spacing w:before="34"/>
              <w:ind w:left="108"/>
              <w:rPr>
                <w:sz w:val="21"/>
              </w:rPr>
            </w:pPr>
            <w:r>
              <w:rPr>
                <w:sz w:val="21"/>
              </w:rPr>
              <w:t>旅游传媒</w:t>
            </w:r>
          </w:p>
        </w:tc>
        <w:tc>
          <w:tcPr>
            <w:tcW w:w="740" w:type="dxa"/>
          </w:tcPr>
          <w:p>
            <w:pPr>
              <w:pStyle w:val="14"/>
              <w:spacing w:before="34"/>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0012" w:type="dxa"/>
            <w:gridSpan w:val="6"/>
            <w:shd w:val="clear" w:color="auto" w:fill="BFBFBF"/>
          </w:tcPr>
          <w:p>
            <w:pPr>
              <w:pStyle w:val="14"/>
              <w:spacing w:before="131"/>
              <w:ind w:left="107"/>
              <w:rPr>
                <w:rFonts w:hint="eastAsia" w:ascii="黑体" w:eastAsia="黑体"/>
                <w:b/>
                <w:sz w:val="28"/>
              </w:rPr>
            </w:pPr>
            <w:r>
              <w:rPr>
                <w:rFonts w:ascii="Times New Roman" w:eastAsia="Times New Roman"/>
                <w:b/>
                <w:sz w:val="28"/>
              </w:rPr>
              <w:t>65</w:t>
            </w:r>
            <w:r>
              <w:rPr>
                <w:rFonts w:ascii="Times New Roman" w:eastAsia="Times New Roman"/>
                <w:b/>
                <w:spacing w:val="69"/>
                <w:sz w:val="28"/>
              </w:rPr>
              <w:t xml:space="preserve"> </w:t>
            </w:r>
            <w:r>
              <w:rPr>
                <w:rFonts w:hint="eastAsia" w:ascii="黑体" w:eastAsia="黑体"/>
                <w:b/>
                <w:sz w:val="28"/>
              </w:rPr>
              <w:t>文化艺术大类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10012" w:type="dxa"/>
            <w:gridSpan w:val="6"/>
            <w:shd w:val="clear" w:color="auto" w:fill="D8D8D8"/>
          </w:tcPr>
          <w:p>
            <w:pPr>
              <w:pStyle w:val="14"/>
              <w:spacing w:before="33"/>
              <w:ind w:left="107"/>
              <w:rPr>
                <w:b/>
                <w:sz w:val="22"/>
              </w:rPr>
            </w:pPr>
            <w:r>
              <w:rPr>
                <w:rFonts w:ascii="Times New Roman" w:eastAsia="Times New Roman"/>
                <w:b/>
                <w:sz w:val="22"/>
              </w:rPr>
              <w:t xml:space="preserve">6501 </w:t>
            </w:r>
            <w:r>
              <w:rPr>
                <w:b/>
                <w:sz w:val="22"/>
              </w:rPr>
              <w:t>艺术设计类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vMerge w:val="restart"/>
          </w:tcPr>
          <w:p>
            <w:pPr>
              <w:pStyle w:val="14"/>
              <w:spacing w:before="3"/>
              <w:rPr>
                <w:rFonts w:ascii="方正小标宋简体"/>
                <w:sz w:val="13"/>
              </w:rPr>
            </w:pPr>
          </w:p>
          <w:p>
            <w:pPr>
              <w:pStyle w:val="14"/>
              <w:ind w:left="272"/>
              <w:rPr>
                <w:rFonts w:ascii="Times New Roman"/>
                <w:sz w:val="21"/>
              </w:rPr>
            </w:pPr>
            <w:r>
              <w:rPr>
                <w:rFonts w:ascii="Times New Roman"/>
                <w:sz w:val="21"/>
              </w:rPr>
              <w:t>558</w:t>
            </w:r>
          </w:p>
        </w:tc>
        <w:tc>
          <w:tcPr>
            <w:tcW w:w="1476" w:type="dxa"/>
            <w:vMerge w:val="restart"/>
          </w:tcPr>
          <w:p>
            <w:pPr>
              <w:pStyle w:val="14"/>
              <w:spacing w:before="3"/>
              <w:rPr>
                <w:rFonts w:ascii="方正小标宋简体"/>
                <w:sz w:val="13"/>
              </w:rPr>
            </w:pPr>
          </w:p>
          <w:p>
            <w:pPr>
              <w:pStyle w:val="14"/>
              <w:ind w:left="422"/>
              <w:rPr>
                <w:rFonts w:ascii="Times New Roman"/>
                <w:sz w:val="21"/>
              </w:rPr>
            </w:pPr>
            <w:r>
              <w:rPr>
                <w:rFonts w:ascii="Times New Roman"/>
                <w:sz w:val="21"/>
              </w:rPr>
              <w:t>650101</w:t>
            </w:r>
          </w:p>
        </w:tc>
        <w:tc>
          <w:tcPr>
            <w:tcW w:w="2767" w:type="dxa"/>
            <w:vMerge w:val="restart"/>
          </w:tcPr>
          <w:p>
            <w:pPr>
              <w:pStyle w:val="14"/>
              <w:spacing w:before="7"/>
              <w:rPr>
                <w:rFonts w:ascii="方正小标宋简体"/>
                <w:sz w:val="12"/>
              </w:rPr>
            </w:pPr>
          </w:p>
          <w:p>
            <w:pPr>
              <w:pStyle w:val="14"/>
              <w:ind w:left="107"/>
              <w:rPr>
                <w:sz w:val="21"/>
              </w:rPr>
            </w:pPr>
            <w:r>
              <w:rPr>
                <w:sz w:val="21"/>
              </w:rPr>
              <w:t>艺术设计</w:t>
            </w:r>
          </w:p>
        </w:tc>
        <w:tc>
          <w:tcPr>
            <w:tcW w:w="851" w:type="dxa"/>
          </w:tcPr>
          <w:p>
            <w:pPr>
              <w:pStyle w:val="14"/>
              <w:spacing w:before="53"/>
              <w:ind w:left="89" w:right="78"/>
              <w:jc w:val="center"/>
              <w:rPr>
                <w:rFonts w:ascii="Times New Roman"/>
                <w:sz w:val="21"/>
              </w:rPr>
            </w:pPr>
            <w:r>
              <w:rPr>
                <w:rFonts w:ascii="Times New Roman"/>
                <w:sz w:val="21"/>
              </w:rPr>
              <w:t>670101</w:t>
            </w:r>
          </w:p>
        </w:tc>
        <w:tc>
          <w:tcPr>
            <w:tcW w:w="3319" w:type="dxa"/>
          </w:tcPr>
          <w:p>
            <w:pPr>
              <w:pStyle w:val="14"/>
              <w:spacing w:before="39"/>
              <w:ind w:left="108"/>
              <w:rPr>
                <w:sz w:val="21"/>
              </w:rPr>
            </w:pPr>
            <w:r>
              <w:rPr>
                <w:sz w:val="21"/>
              </w:rPr>
              <w:t>艺术设计</w:t>
            </w:r>
          </w:p>
        </w:tc>
        <w:tc>
          <w:tcPr>
            <w:tcW w:w="740" w:type="dxa"/>
            <w:vMerge w:val="restart"/>
          </w:tcPr>
          <w:p>
            <w:pPr>
              <w:pStyle w:val="14"/>
              <w:spacing w:before="7"/>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670114</w:t>
            </w:r>
          </w:p>
        </w:tc>
        <w:tc>
          <w:tcPr>
            <w:tcW w:w="3319" w:type="dxa"/>
          </w:tcPr>
          <w:p>
            <w:pPr>
              <w:pStyle w:val="14"/>
              <w:spacing w:before="39"/>
              <w:ind w:left="108"/>
              <w:rPr>
                <w:sz w:val="21"/>
              </w:rPr>
            </w:pPr>
            <w:r>
              <w:rPr>
                <w:sz w:val="21"/>
              </w:rPr>
              <w:t>应用艺术设计</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vMerge w:val="restart"/>
          </w:tcPr>
          <w:p>
            <w:pPr>
              <w:pStyle w:val="14"/>
              <w:rPr>
                <w:rFonts w:ascii="方正小标宋简体"/>
                <w:sz w:val="22"/>
              </w:rPr>
            </w:pPr>
          </w:p>
          <w:p>
            <w:pPr>
              <w:pStyle w:val="14"/>
              <w:spacing w:before="9"/>
              <w:rPr>
                <w:rFonts w:ascii="方正小标宋简体"/>
                <w:sz w:val="11"/>
              </w:rPr>
            </w:pPr>
          </w:p>
          <w:p>
            <w:pPr>
              <w:pStyle w:val="14"/>
              <w:ind w:left="272"/>
              <w:rPr>
                <w:rFonts w:ascii="Times New Roman"/>
                <w:sz w:val="21"/>
              </w:rPr>
            </w:pPr>
            <w:r>
              <w:rPr>
                <w:rFonts w:ascii="Times New Roman"/>
                <w:sz w:val="21"/>
              </w:rPr>
              <w:t>559</w:t>
            </w:r>
          </w:p>
        </w:tc>
        <w:tc>
          <w:tcPr>
            <w:tcW w:w="1476" w:type="dxa"/>
            <w:vMerge w:val="restart"/>
          </w:tcPr>
          <w:p>
            <w:pPr>
              <w:pStyle w:val="14"/>
              <w:rPr>
                <w:rFonts w:ascii="方正小标宋简体"/>
                <w:sz w:val="22"/>
              </w:rPr>
            </w:pPr>
          </w:p>
          <w:p>
            <w:pPr>
              <w:pStyle w:val="14"/>
              <w:spacing w:before="9"/>
              <w:rPr>
                <w:rFonts w:ascii="方正小标宋简体"/>
                <w:sz w:val="11"/>
              </w:rPr>
            </w:pPr>
          </w:p>
          <w:p>
            <w:pPr>
              <w:pStyle w:val="14"/>
              <w:ind w:left="422"/>
              <w:rPr>
                <w:rFonts w:ascii="Times New Roman"/>
                <w:sz w:val="21"/>
              </w:rPr>
            </w:pPr>
            <w:r>
              <w:rPr>
                <w:rFonts w:ascii="Times New Roman"/>
                <w:sz w:val="21"/>
              </w:rPr>
              <w:t>650102</w:t>
            </w:r>
          </w:p>
        </w:tc>
        <w:tc>
          <w:tcPr>
            <w:tcW w:w="2767" w:type="dxa"/>
            <w:vMerge w:val="restart"/>
          </w:tcPr>
          <w:p>
            <w:pPr>
              <w:pStyle w:val="14"/>
              <w:rPr>
                <w:rFonts w:ascii="方正小标宋简体"/>
                <w:sz w:val="20"/>
              </w:rPr>
            </w:pPr>
          </w:p>
          <w:p>
            <w:pPr>
              <w:pStyle w:val="14"/>
              <w:spacing w:before="13"/>
              <w:rPr>
                <w:rFonts w:ascii="方正小标宋简体"/>
                <w:sz w:val="12"/>
              </w:rPr>
            </w:pPr>
          </w:p>
          <w:p>
            <w:pPr>
              <w:pStyle w:val="14"/>
              <w:ind w:left="107"/>
              <w:rPr>
                <w:sz w:val="21"/>
              </w:rPr>
            </w:pPr>
            <w:r>
              <w:rPr>
                <w:sz w:val="21"/>
              </w:rPr>
              <w:t>视觉传播设计与制作</w:t>
            </w:r>
          </w:p>
        </w:tc>
        <w:tc>
          <w:tcPr>
            <w:tcW w:w="851" w:type="dxa"/>
          </w:tcPr>
          <w:p>
            <w:pPr>
              <w:pStyle w:val="14"/>
              <w:spacing w:before="53"/>
              <w:ind w:left="89" w:right="78"/>
              <w:jc w:val="center"/>
              <w:rPr>
                <w:rFonts w:ascii="Times New Roman"/>
                <w:sz w:val="21"/>
              </w:rPr>
            </w:pPr>
            <w:r>
              <w:rPr>
                <w:rFonts w:ascii="Times New Roman"/>
                <w:sz w:val="21"/>
              </w:rPr>
              <w:t>670103</w:t>
            </w:r>
          </w:p>
        </w:tc>
        <w:tc>
          <w:tcPr>
            <w:tcW w:w="3319" w:type="dxa"/>
          </w:tcPr>
          <w:p>
            <w:pPr>
              <w:pStyle w:val="14"/>
              <w:spacing w:before="39"/>
              <w:ind w:left="108"/>
              <w:rPr>
                <w:sz w:val="21"/>
              </w:rPr>
            </w:pPr>
            <w:r>
              <w:rPr>
                <w:sz w:val="21"/>
              </w:rPr>
              <w:t>视觉传达艺术设计</w:t>
            </w:r>
          </w:p>
        </w:tc>
        <w:tc>
          <w:tcPr>
            <w:tcW w:w="740" w:type="dxa"/>
            <w:vMerge w:val="restart"/>
          </w:tcPr>
          <w:p>
            <w:pPr>
              <w:pStyle w:val="14"/>
              <w:rPr>
                <w:rFonts w:ascii="方正小标宋简体"/>
                <w:sz w:val="20"/>
              </w:rPr>
            </w:pPr>
          </w:p>
          <w:p>
            <w:pPr>
              <w:pStyle w:val="14"/>
              <w:spacing w:before="13"/>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670106</w:t>
            </w:r>
          </w:p>
        </w:tc>
        <w:tc>
          <w:tcPr>
            <w:tcW w:w="3319" w:type="dxa"/>
          </w:tcPr>
          <w:p>
            <w:pPr>
              <w:pStyle w:val="14"/>
              <w:spacing w:before="39"/>
              <w:ind w:left="108"/>
              <w:rPr>
                <w:sz w:val="21"/>
              </w:rPr>
            </w:pPr>
            <w:r>
              <w:rPr>
                <w:sz w:val="21"/>
              </w:rPr>
              <w:t>装潢艺术设计</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670141</w:t>
            </w:r>
          </w:p>
        </w:tc>
        <w:tc>
          <w:tcPr>
            <w:tcW w:w="3319" w:type="dxa"/>
          </w:tcPr>
          <w:p>
            <w:pPr>
              <w:pStyle w:val="14"/>
              <w:spacing w:before="39"/>
              <w:ind w:left="108"/>
              <w:rPr>
                <w:sz w:val="21"/>
              </w:rPr>
            </w:pPr>
            <w:r>
              <w:rPr>
                <w:sz w:val="21"/>
              </w:rPr>
              <w:t>视觉设计</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590134</w:t>
            </w:r>
          </w:p>
        </w:tc>
        <w:tc>
          <w:tcPr>
            <w:tcW w:w="3319" w:type="dxa"/>
          </w:tcPr>
          <w:p>
            <w:pPr>
              <w:pStyle w:val="14"/>
              <w:spacing w:before="39"/>
              <w:ind w:left="108"/>
              <w:rPr>
                <w:sz w:val="21"/>
              </w:rPr>
            </w:pPr>
            <w:r>
              <w:rPr>
                <w:sz w:val="21"/>
              </w:rPr>
              <w:t>计算机平面设计</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vMerge w:val="restart"/>
          </w:tcPr>
          <w:p>
            <w:pPr>
              <w:pStyle w:val="14"/>
              <w:rPr>
                <w:rFonts w:ascii="方正小标宋简体"/>
                <w:sz w:val="22"/>
              </w:rPr>
            </w:pPr>
          </w:p>
          <w:p>
            <w:pPr>
              <w:pStyle w:val="14"/>
              <w:spacing w:before="9"/>
              <w:rPr>
                <w:rFonts w:ascii="方正小标宋简体"/>
                <w:sz w:val="11"/>
              </w:rPr>
            </w:pPr>
          </w:p>
          <w:p>
            <w:pPr>
              <w:pStyle w:val="14"/>
              <w:ind w:left="272"/>
              <w:rPr>
                <w:rFonts w:ascii="Times New Roman"/>
                <w:sz w:val="21"/>
              </w:rPr>
            </w:pPr>
            <w:r>
              <w:rPr>
                <w:rFonts w:ascii="Times New Roman"/>
                <w:sz w:val="21"/>
              </w:rPr>
              <w:t>560</w:t>
            </w:r>
          </w:p>
        </w:tc>
        <w:tc>
          <w:tcPr>
            <w:tcW w:w="1476" w:type="dxa"/>
            <w:vMerge w:val="restart"/>
          </w:tcPr>
          <w:p>
            <w:pPr>
              <w:pStyle w:val="14"/>
              <w:rPr>
                <w:rFonts w:ascii="方正小标宋简体"/>
                <w:sz w:val="22"/>
              </w:rPr>
            </w:pPr>
          </w:p>
          <w:p>
            <w:pPr>
              <w:pStyle w:val="14"/>
              <w:spacing w:before="9"/>
              <w:rPr>
                <w:rFonts w:ascii="方正小标宋简体"/>
                <w:sz w:val="11"/>
              </w:rPr>
            </w:pPr>
          </w:p>
          <w:p>
            <w:pPr>
              <w:pStyle w:val="14"/>
              <w:ind w:left="422"/>
              <w:rPr>
                <w:rFonts w:ascii="Times New Roman"/>
                <w:sz w:val="21"/>
              </w:rPr>
            </w:pPr>
            <w:r>
              <w:rPr>
                <w:rFonts w:ascii="Times New Roman"/>
                <w:sz w:val="21"/>
              </w:rPr>
              <w:t>650103</w:t>
            </w:r>
          </w:p>
        </w:tc>
        <w:tc>
          <w:tcPr>
            <w:tcW w:w="2767" w:type="dxa"/>
            <w:vMerge w:val="restart"/>
          </w:tcPr>
          <w:p>
            <w:pPr>
              <w:pStyle w:val="14"/>
              <w:rPr>
                <w:rFonts w:ascii="方正小标宋简体"/>
                <w:sz w:val="20"/>
              </w:rPr>
            </w:pPr>
          </w:p>
          <w:p>
            <w:pPr>
              <w:pStyle w:val="14"/>
              <w:spacing w:before="13"/>
              <w:rPr>
                <w:rFonts w:ascii="方正小标宋简体"/>
                <w:sz w:val="12"/>
              </w:rPr>
            </w:pPr>
          </w:p>
          <w:p>
            <w:pPr>
              <w:pStyle w:val="14"/>
              <w:ind w:left="107"/>
              <w:rPr>
                <w:sz w:val="21"/>
              </w:rPr>
            </w:pPr>
            <w:r>
              <w:rPr>
                <w:sz w:val="21"/>
              </w:rPr>
              <w:t>广告设计与制作</w:t>
            </w:r>
          </w:p>
        </w:tc>
        <w:tc>
          <w:tcPr>
            <w:tcW w:w="851" w:type="dxa"/>
          </w:tcPr>
          <w:p>
            <w:pPr>
              <w:pStyle w:val="14"/>
              <w:spacing w:before="53"/>
              <w:ind w:left="89" w:right="78"/>
              <w:jc w:val="center"/>
              <w:rPr>
                <w:rFonts w:ascii="Times New Roman"/>
                <w:sz w:val="21"/>
              </w:rPr>
            </w:pPr>
            <w:r>
              <w:rPr>
                <w:rFonts w:ascii="Times New Roman"/>
                <w:sz w:val="21"/>
              </w:rPr>
              <w:t>670112</w:t>
            </w:r>
          </w:p>
        </w:tc>
        <w:tc>
          <w:tcPr>
            <w:tcW w:w="3319" w:type="dxa"/>
          </w:tcPr>
          <w:p>
            <w:pPr>
              <w:pStyle w:val="14"/>
              <w:spacing w:before="39"/>
              <w:ind w:left="108"/>
              <w:rPr>
                <w:sz w:val="21"/>
              </w:rPr>
            </w:pPr>
            <w:r>
              <w:rPr>
                <w:sz w:val="21"/>
              </w:rPr>
              <w:t>广告设计与制作</w:t>
            </w:r>
          </w:p>
        </w:tc>
        <w:tc>
          <w:tcPr>
            <w:tcW w:w="740" w:type="dxa"/>
            <w:vMerge w:val="restart"/>
          </w:tcPr>
          <w:p>
            <w:pPr>
              <w:pStyle w:val="14"/>
              <w:rPr>
                <w:rFonts w:ascii="方正小标宋简体"/>
                <w:sz w:val="20"/>
              </w:rPr>
            </w:pPr>
          </w:p>
          <w:p>
            <w:pPr>
              <w:pStyle w:val="14"/>
              <w:spacing w:before="13"/>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670169</w:t>
            </w:r>
          </w:p>
        </w:tc>
        <w:tc>
          <w:tcPr>
            <w:tcW w:w="3319" w:type="dxa"/>
          </w:tcPr>
          <w:p>
            <w:pPr>
              <w:pStyle w:val="14"/>
              <w:spacing w:before="39"/>
              <w:ind w:left="108"/>
              <w:rPr>
                <w:sz w:val="21"/>
              </w:rPr>
            </w:pPr>
            <w:r>
              <w:rPr>
                <w:sz w:val="21"/>
              </w:rPr>
              <w:t>广告与装潢设计</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670306</w:t>
            </w:r>
          </w:p>
        </w:tc>
        <w:tc>
          <w:tcPr>
            <w:tcW w:w="3319" w:type="dxa"/>
          </w:tcPr>
          <w:p>
            <w:pPr>
              <w:pStyle w:val="14"/>
              <w:spacing w:before="39"/>
              <w:ind w:left="108"/>
              <w:rPr>
                <w:sz w:val="21"/>
              </w:rPr>
            </w:pPr>
            <w:r>
              <w:rPr>
                <w:sz w:val="21"/>
              </w:rPr>
              <w:t>影视广告</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670116</w:t>
            </w:r>
          </w:p>
        </w:tc>
        <w:tc>
          <w:tcPr>
            <w:tcW w:w="3319" w:type="dxa"/>
          </w:tcPr>
          <w:p>
            <w:pPr>
              <w:pStyle w:val="14"/>
              <w:spacing w:before="39"/>
              <w:ind w:left="108"/>
              <w:rPr>
                <w:sz w:val="21"/>
              </w:rPr>
            </w:pPr>
            <w:r>
              <w:rPr>
                <w:sz w:val="21"/>
              </w:rPr>
              <w:t>广告与会展（部分）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vMerge w:val="restart"/>
          </w:tcPr>
          <w:p>
            <w:pPr>
              <w:pStyle w:val="14"/>
              <w:rPr>
                <w:rFonts w:ascii="方正小标宋简体"/>
                <w:sz w:val="22"/>
              </w:rPr>
            </w:pPr>
          </w:p>
          <w:p>
            <w:pPr>
              <w:pStyle w:val="14"/>
              <w:spacing w:before="15"/>
              <w:rPr>
                <w:rFonts w:ascii="方正小标宋简体"/>
                <w:sz w:val="31"/>
              </w:rPr>
            </w:pPr>
          </w:p>
          <w:p>
            <w:pPr>
              <w:pStyle w:val="14"/>
              <w:ind w:left="272"/>
              <w:rPr>
                <w:rFonts w:ascii="Times New Roman"/>
                <w:sz w:val="21"/>
              </w:rPr>
            </w:pPr>
            <w:r>
              <w:rPr>
                <w:rFonts w:ascii="Times New Roman"/>
                <w:sz w:val="21"/>
              </w:rPr>
              <w:t>561</w:t>
            </w:r>
          </w:p>
        </w:tc>
        <w:tc>
          <w:tcPr>
            <w:tcW w:w="1476" w:type="dxa"/>
            <w:vMerge w:val="restart"/>
          </w:tcPr>
          <w:p>
            <w:pPr>
              <w:pStyle w:val="14"/>
              <w:rPr>
                <w:rFonts w:ascii="方正小标宋简体"/>
                <w:sz w:val="22"/>
              </w:rPr>
            </w:pPr>
          </w:p>
          <w:p>
            <w:pPr>
              <w:pStyle w:val="14"/>
              <w:spacing w:before="15"/>
              <w:rPr>
                <w:rFonts w:ascii="方正小标宋简体"/>
                <w:sz w:val="31"/>
              </w:rPr>
            </w:pPr>
          </w:p>
          <w:p>
            <w:pPr>
              <w:pStyle w:val="14"/>
              <w:ind w:left="422"/>
              <w:rPr>
                <w:rFonts w:ascii="Times New Roman"/>
                <w:sz w:val="21"/>
              </w:rPr>
            </w:pPr>
            <w:r>
              <w:rPr>
                <w:rFonts w:ascii="Times New Roman"/>
                <w:sz w:val="21"/>
              </w:rPr>
              <w:t>650104</w:t>
            </w:r>
          </w:p>
        </w:tc>
        <w:tc>
          <w:tcPr>
            <w:tcW w:w="2767" w:type="dxa"/>
            <w:vMerge w:val="restart"/>
          </w:tcPr>
          <w:p>
            <w:pPr>
              <w:pStyle w:val="14"/>
              <w:rPr>
                <w:rFonts w:ascii="方正小标宋简体"/>
                <w:sz w:val="20"/>
              </w:rPr>
            </w:pPr>
          </w:p>
          <w:p>
            <w:pPr>
              <w:pStyle w:val="14"/>
              <w:rPr>
                <w:rFonts w:ascii="方正小标宋简体"/>
                <w:sz w:val="20"/>
              </w:rPr>
            </w:pPr>
          </w:p>
          <w:p>
            <w:pPr>
              <w:pStyle w:val="14"/>
              <w:spacing w:before="1"/>
              <w:rPr>
                <w:rFonts w:ascii="方正小标宋简体"/>
                <w:sz w:val="13"/>
              </w:rPr>
            </w:pPr>
          </w:p>
          <w:p>
            <w:pPr>
              <w:pStyle w:val="14"/>
              <w:ind w:left="107"/>
              <w:rPr>
                <w:sz w:val="21"/>
              </w:rPr>
            </w:pPr>
            <w:r>
              <w:rPr>
                <w:sz w:val="21"/>
              </w:rPr>
              <w:t>数字媒体艺术设计</w:t>
            </w:r>
          </w:p>
        </w:tc>
        <w:tc>
          <w:tcPr>
            <w:tcW w:w="851" w:type="dxa"/>
          </w:tcPr>
          <w:p>
            <w:pPr>
              <w:pStyle w:val="14"/>
              <w:spacing w:before="53"/>
              <w:ind w:left="89" w:right="78"/>
              <w:jc w:val="center"/>
              <w:rPr>
                <w:rFonts w:ascii="Times New Roman"/>
                <w:sz w:val="21"/>
              </w:rPr>
            </w:pPr>
            <w:r>
              <w:rPr>
                <w:rFonts w:ascii="Times New Roman"/>
                <w:sz w:val="21"/>
              </w:rPr>
              <w:t>670104</w:t>
            </w:r>
          </w:p>
        </w:tc>
        <w:tc>
          <w:tcPr>
            <w:tcW w:w="3319" w:type="dxa"/>
          </w:tcPr>
          <w:p>
            <w:pPr>
              <w:pStyle w:val="14"/>
              <w:spacing w:before="39"/>
              <w:ind w:left="108"/>
              <w:rPr>
                <w:sz w:val="21"/>
              </w:rPr>
            </w:pPr>
            <w:r>
              <w:rPr>
                <w:sz w:val="21"/>
              </w:rPr>
              <w:t>电脑艺术设计</w:t>
            </w:r>
          </w:p>
        </w:tc>
        <w:tc>
          <w:tcPr>
            <w:tcW w:w="740" w:type="dxa"/>
            <w:vMerge w:val="restart"/>
          </w:tcPr>
          <w:p>
            <w:pPr>
              <w:pStyle w:val="14"/>
              <w:rPr>
                <w:rFonts w:ascii="方正小标宋简体"/>
                <w:sz w:val="20"/>
              </w:rPr>
            </w:pPr>
          </w:p>
          <w:p>
            <w:pPr>
              <w:pStyle w:val="14"/>
              <w:rPr>
                <w:rFonts w:ascii="方正小标宋简体"/>
                <w:sz w:val="20"/>
              </w:rPr>
            </w:pPr>
          </w:p>
          <w:p>
            <w:pPr>
              <w:pStyle w:val="14"/>
              <w:spacing w:before="1"/>
              <w:rPr>
                <w:rFonts w:ascii="方正小标宋简体"/>
                <w:sz w:val="13"/>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670113</w:t>
            </w:r>
          </w:p>
        </w:tc>
        <w:tc>
          <w:tcPr>
            <w:tcW w:w="3319" w:type="dxa"/>
          </w:tcPr>
          <w:p>
            <w:pPr>
              <w:pStyle w:val="14"/>
              <w:spacing w:before="39"/>
              <w:ind w:left="108"/>
              <w:rPr>
                <w:sz w:val="21"/>
              </w:rPr>
            </w:pPr>
            <w:r>
              <w:rPr>
                <w:sz w:val="21"/>
              </w:rPr>
              <w:t>多媒体设计与制作</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670150</w:t>
            </w:r>
          </w:p>
        </w:tc>
        <w:tc>
          <w:tcPr>
            <w:tcW w:w="3319" w:type="dxa"/>
          </w:tcPr>
          <w:p>
            <w:pPr>
              <w:pStyle w:val="14"/>
              <w:spacing w:before="39"/>
              <w:ind w:left="108"/>
              <w:rPr>
                <w:sz w:val="21"/>
              </w:rPr>
            </w:pPr>
            <w:r>
              <w:rPr>
                <w:sz w:val="21"/>
              </w:rPr>
              <w:t>数字空间艺术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670336</w:t>
            </w:r>
          </w:p>
        </w:tc>
        <w:tc>
          <w:tcPr>
            <w:tcW w:w="3319" w:type="dxa"/>
          </w:tcPr>
          <w:p>
            <w:pPr>
              <w:pStyle w:val="14"/>
              <w:spacing w:before="39"/>
              <w:ind w:left="108"/>
              <w:rPr>
                <w:sz w:val="21"/>
              </w:rPr>
            </w:pPr>
            <w:r>
              <w:rPr>
                <w:sz w:val="21"/>
              </w:rPr>
              <w:t>交互媒体设计</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670318</w:t>
            </w:r>
          </w:p>
        </w:tc>
        <w:tc>
          <w:tcPr>
            <w:tcW w:w="3319" w:type="dxa"/>
          </w:tcPr>
          <w:p>
            <w:pPr>
              <w:pStyle w:val="14"/>
              <w:spacing w:before="39"/>
              <w:ind w:left="108"/>
              <w:rPr>
                <w:sz w:val="21"/>
              </w:rPr>
            </w:pPr>
            <w:r>
              <w:rPr>
                <w:sz w:val="21"/>
              </w:rPr>
              <w:t>数字传媒艺术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670137</w:t>
            </w:r>
          </w:p>
        </w:tc>
        <w:tc>
          <w:tcPr>
            <w:tcW w:w="3319" w:type="dxa"/>
          </w:tcPr>
          <w:p>
            <w:pPr>
              <w:pStyle w:val="14"/>
              <w:spacing w:before="39"/>
              <w:ind w:left="108"/>
              <w:rPr>
                <w:sz w:val="21"/>
              </w:rPr>
            </w:pPr>
            <w:r>
              <w:rPr>
                <w:sz w:val="21"/>
              </w:rPr>
              <w:t>数字媒体设计与制作</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vMerge w:val="restart"/>
          </w:tcPr>
          <w:p>
            <w:pPr>
              <w:pStyle w:val="14"/>
              <w:rPr>
                <w:rFonts w:ascii="方正小标宋简体"/>
                <w:sz w:val="22"/>
              </w:rPr>
            </w:pPr>
          </w:p>
          <w:p>
            <w:pPr>
              <w:pStyle w:val="14"/>
              <w:spacing w:before="12"/>
              <w:rPr>
                <w:rFonts w:ascii="方正小标宋简体"/>
                <w:sz w:val="21"/>
              </w:rPr>
            </w:pPr>
          </w:p>
          <w:p>
            <w:pPr>
              <w:pStyle w:val="14"/>
              <w:ind w:left="272"/>
              <w:rPr>
                <w:rFonts w:ascii="Times New Roman"/>
                <w:sz w:val="21"/>
              </w:rPr>
            </w:pPr>
            <w:r>
              <w:rPr>
                <w:rFonts w:ascii="Times New Roman"/>
                <w:sz w:val="21"/>
              </w:rPr>
              <w:t>562</w:t>
            </w:r>
          </w:p>
        </w:tc>
        <w:tc>
          <w:tcPr>
            <w:tcW w:w="1476" w:type="dxa"/>
            <w:vMerge w:val="restart"/>
          </w:tcPr>
          <w:p>
            <w:pPr>
              <w:pStyle w:val="14"/>
              <w:rPr>
                <w:rFonts w:ascii="方正小标宋简体"/>
                <w:sz w:val="22"/>
              </w:rPr>
            </w:pPr>
          </w:p>
          <w:p>
            <w:pPr>
              <w:pStyle w:val="14"/>
              <w:spacing w:before="12"/>
              <w:rPr>
                <w:rFonts w:ascii="方正小标宋简体"/>
                <w:sz w:val="21"/>
              </w:rPr>
            </w:pPr>
          </w:p>
          <w:p>
            <w:pPr>
              <w:pStyle w:val="14"/>
              <w:ind w:left="422"/>
              <w:rPr>
                <w:rFonts w:ascii="Times New Roman"/>
                <w:sz w:val="21"/>
              </w:rPr>
            </w:pPr>
            <w:r>
              <w:rPr>
                <w:rFonts w:ascii="Times New Roman"/>
                <w:sz w:val="21"/>
              </w:rPr>
              <w:t>650105</w:t>
            </w:r>
          </w:p>
        </w:tc>
        <w:tc>
          <w:tcPr>
            <w:tcW w:w="2767" w:type="dxa"/>
            <w:vMerge w:val="restart"/>
          </w:tcPr>
          <w:p>
            <w:pPr>
              <w:pStyle w:val="14"/>
              <w:rPr>
                <w:rFonts w:ascii="方正小标宋简体"/>
                <w:sz w:val="20"/>
              </w:rPr>
            </w:pPr>
          </w:p>
          <w:p>
            <w:pPr>
              <w:pStyle w:val="14"/>
              <w:spacing w:before="16"/>
              <w:rPr>
                <w:rFonts w:ascii="方正小标宋简体"/>
                <w:sz w:val="22"/>
              </w:rPr>
            </w:pPr>
          </w:p>
          <w:p>
            <w:pPr>
              <w:pStyle w:val="14"/>
              <w:ind w:left="107"/>
              <w:rPr>
                <w:sz w:val="21"/>
              </w:rPr>
            </w:pPr>
            <w:r>
              <w:rPr>
                <w:sz w:val="21"/>
              </w:rPr>
              <w:t>产品艺术设计</w:t>
            </w:r>
          </w:p>
        </w:tc>
        <w:tc>
          <w:tcPr>
            <w:tcW w:w="851" w:type="dxa"/>
          </w:tcPr>
          <w:p>
            <w:pPr>
              <w:pStyle w:val="14"/>
              <w:spacing w:before="53"/>
              <w:ind w:left="89" w:right="78"/>
              <w:jc w:val="center"/>
              <w:rPr>
                <w:rFonts w:ascii="Times New Roman"/>
                <w:sz w:val="21"/>
              </w:rPr>
            </w:pPr>
            <w:r>
              <w:rPr>
                <w:rFonts w:ascii="Times New Roman"/>
                <w:sz w:val="21"/>
              </w:rPr>
              <w:t>670102</w:t>
            </w:r>
          </w:p>
        </w:tc>
        <w:tc>
          <w:tcPr>
            <w:tcW w:w="3319" w:type="dxa"/>
          </w:tcPr>
          <w:p>
            <w:pPr>
              <w:pStyle w:val="14"/>
              <w:spacing w:before="39"/>
              <w:ind w:left="108"/>
              <w:rPr>
                <w:sz w:val="21"/>
              </w:rPr>
            </w:pPr>
            <w:r>
              <w:rPr>
                <w:sz w:val="21"/>
              </w:rPr>
              <w:t>产品造型设计</w:t>
            </w:r>
          </w:p>
        </w:tc>
        <w:tc>
          <w:tcPr>
            <w:tcW w:w="740" w:type="dxa"/>
            <w:vMerge w:val="restart"/>
          </w:tcPr>
          <w:p>
            <w:pPr>
              <w:pStyle w:val="14"/>
              <w:rPr>
                <w:rFonts w:ascii="方正小标宋简体"/>
                <w:sz w:val="20"/>
              </w:rPr>
            </w:pPr>
          </w:p>
          <w:p>
            <w:pPr>
              <w:pStyle w:val="14"/>
              <w:spacing w:before="16"/>
              <w:rPr>
                <w:rFonts w:ascii="方正小标宋简体"/>
                <w:sz w:val="2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670121</w:t>
            </w:r>
          </w:p>
        </w:tc>
        <w:tc>
          <w:tcPr>
            <w:tcW w:w="3319" w:type="dxa"/>
          </w:tcPr>
          <w:p>
            <w:pPr>
              <w:pStyle w:val="14"/>
              <w:spacing w:before="39"/>
              <w:ind w:left="108"/>
              <w:rPr>
                <w:sz w:val="21"/>
              </w:rPr>
            </w:pPr>
            <w:r>
              <w:rPr>
                <w:sz w:val="21"/>
              </w:rPr>
              <w:t>钟表设计</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670133</w:t>
            </w:r>
          </w:p>
        </w:tc>
        <w:tc>
          <w:tcPr>
            <w:tcW w:w="3319" w:type="dxa"/>
          </w:tcPr>
          <w:p>
            <w:pPr>
              <w:pStyle w:val="14"/>
              <w:spacing w:before="39"/>
              <w:ind w:left="108"/>
              <w:rPr>
                <w:sz w:val="21"/>
              </w:rPr>
            </w:pPr>
            <w:r>
              <w:rPr>
                <w:sz w:val="21"/>
              </w:rPr>
              <w:t>眼镜设计</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670128</w:t>
            </w:r>
          </w:p>
        </w:tc>
        <w:tc>
          <w:tcPr>
            <w:tcW w:w="3319" w:type="dxa"/>
          </w:tcPr>
          <w:p>
            <w:pPr>
              <w:pStyle w:val="14"/>
              <w:spacing w:before="39"/>
              <w:ind w:left="108"/>
              <w:rPr>
                <w:sz w:val="21"/>
              </w:rPr>
            </w:pPr>
            <w:r>
              <w:rPr>
                <w:sz w:val="21"/>
              </w:rPr>
              <w:t>灯具设计与工艺</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3"/>
              <w:ind w:left="89" w:right="78"/>
              <w:jc w:val="center"/>
              <w:rPr>
                <w:rFonts w:ascii="Times New Roman"/>
                <w:sz w:val="21"/>
              </w:rPr>
            </w:pPr>
            <w:r>
              <w:rPr>
                <w:rFonts w:ascii="Times New Roman"/>
                <w:sz w:val="21"/>
              </w:rPr>
              <w:t>670129</w:t>
            </w:r>
          </w:p>
        </w:tc>
        <w:tc>
          <w:tcPr>
            <w:tcW w:w="3319" w:type="dxa"/>
          </w:tcPr>
          <w:p>
            <w:pPr>
              <w:pStyle w:val="14"/>
              <w:spacing w:before="39"/>
              <w:ind w:left="108"/>
              <w:rPr>
                <w:sz w:val="21"/>
              </w:rPr>
            </w:pPr>
            <w:r>
              <w:rPr>
                <w:sz w:val="21"/>
              </w:rPr>
              <w:t>游艇装饰设计与工艺</w:t>
            </w:r>
          </w:p>
        </w:tc>
        <w:tc>
          <w:tcPr>
            <w:tcW w:w="740" w:type="dxa"/>
            <w:vMerge w:val="continue"/>
            <w:tcBorders>
              <w:top w:val="nil"/>
            </w:tcBorders>
          </w:tcPr>
          <w:p>
            <w:pPr>
              <w:rPr>
                <w:sz w:val="2"/>
                <w:szCs w:val="2"/>
              </w:rPr>
            </w:pPr>
          </w:p>
        </w:tc>
      </w:tr>
    </w:tbl>
    <w:p>
      <w:pPr>
        <w:spacing w:after="0"/>
        <w:rPr>
          <w:sz w:val="2"/>
          <w:szCs w:val="2"/>
        </w:rPr>
        <w:sectPr>
          <w:pgSz w:w="11910" w:h="16840"/>
          <w:pgMar w:top="1440" w:right="660" w:bottom="980" w:left="660" w:header="0" w:footer="785" w:gutter="0"/>
        </w:sectPr>
      </w:pPr>
    </w:p>
    <w:tbl>
      <w:tblPr>
        <w:tblStyle w:val="10"/>
        <w:tblW w:w="10012" w:type="dxa"/>
        <w:tblInd w:w="4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9"/>
        <w:gridCol w:w="1476"/>
        <w:gridCol w:w="2767"/>
        <w:gridCol w:w="851"/>
        <w:gridCol w:w="3319"/>
        <w:gridCol w:w="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859" w:type="dxa"/>
          </w:tcPr>
          <w:p>
            <w:pPr>
              <w:pStyle w:val="14"/>
              <w:spacing w:before="4"/>
              <w:rPr>
                <w:rFonts w:ascii="方正小标宋简体"/>
                <w:sz w:val="15"/>
              </w:rPr>
            </w:pPr>
          </w:p>
          <w:p>
            <w:pPr>
              <w:pStyle w:val="14"/>
              <w:ind w:left="168" w:right="159"/>
              <w:jc w:val="center"/>
              <w:rPr>
                <w:rFonts w:hint="eastAsia" w:ascii="黑体" w:eastAsia="黑体"/>
                <w:b/>
                <w:sz w:val="24"/>
              </w:rPr>
            </w:pPr>
            <w:r>
              <w:rPr>
                <w:rFonts w:hint="eastAsia" w:ascii="黑体" w:eastAsia="黑体"/>
                <w:b/>
                <w:sz w:val="24"/>
              </w:rPr>
              <w:t>序号</w:t>
            </w:r>
          </w:p>
        </w:tc>
        <w:tc>
          <w:tcPr>
            <w:tcW w:w="1476" w:type="dxa"/>
          </w:tcPr>
          <w:p>
            <w:pPr>
              <w:pStyle w:val="14"/>
              <w:spacing w:before="4"/>
              <w:rPr>
                <w:rFonts w:ascii="方正小标宋简体"/>
                <w:sz w:val="15"/>
              </w:rPr>
            </w:pPr>
          </w:p>
          <w:p>
            <w:pPr>
              <w:pStyle w:val="14"/>
              <w:ind w:left="236" w:right="226"/>
              <w:jc w:val="center"/>
              <w:rPr>
                <w:rFonts w:hint="eastAsia" w:ascii="黑体" w:eastAsia="黑体"/>
                <w:b/>
                <w:sz w:val="24"/>
              </w:rPr>
            </w:pPr>
            <w:r>
              <w:rPr>
                <w:rFonts w:hint="eastAsia" w:ascii="黑体" w:eastAsia="黑体"/>
                <w:b/>
                <w:sz w:val="24"/>
              </w:rPr>
              <w:t>专业代码</w:t>
            </w:r>
          </w:p>
        </w:tc>
        <w:tc>
          <w:tcPr>
            <w:tcW w:w="2767" w:type="dxa"/>
          </w:tcPr>
          <w:p>
            <w:pPr>
              <w:pStyle w:val="14"/>
              <w:spacing w:before="4"/>
              <w:rPr>
                <w:rFonts w:ascii="方正小标宋简体"/>
                <w:sz w:val="15"/>
              </w:rPr>
            </w:pPr>
          </w:p>
          <w:p>
            <w:pPr>
              <w:pStyle w:val="14"/>
              <w:ind w:left="902"/>
              <w:rPr>
                <w:rFonts w:hint="eastAsia" w:ascii="黑体" w:eastAsia="黑体"/>
                <w:b/>
                <w:sz w:val="24"/>
              </w:rPr>
            </w:pPr>
            <w:r>
              <w:rPr>
                <w:rFonts w:hint="eastAsia" w:ascii="黑体" w:eastAsia="黑体"/>
                <w:b/>
                <w:sz w:val="24"/>
              </w:rPr>
              <w:t>专业名称</w:t>
            </w:r>
          </w:p>
        </w:tc>
        <w:tc>
          <w:tcPr>
            <w:tcW w:w="851" w:type="dxa"/>
          </w:tcPr>
          <w:p>
            <w:pPr>
              <w:pStyle w:val="14"/>
              <w:spacing w:before="115" w:line="242" w:lineRule="auto"/>
              <w:ind w:left="183" w:right="51" w:hanging="120"/>
              <w:rPr>
                <w:rFonts w:hint="eastAsia" w:ascii="黑体" w:eastAsia="黑体"/>
                <w:b/>
                <w:sz w:val="24"/>
              </w:rPr>
            </w:pPr>
            <w:r>
              <w:rPr>
                <w:rFonts w:hint="eastAsia" w:ascii="黑体" w:eastAsia="黑体"/>
                <w:b/>
                <w:sz w:val="24"/>
              </w:rPr>
              <w:t>原专业代码</w:t>
            </w:r>
          </w:p>
        </w:tc>
        <w:tc>
          <w:tcPr>
            <w:tcW w:w="3319" w:type="dxa"/>
          </w:tcPr>
          <w:p>
            <w:pPr>
              <w:pStyle w:val="14"/>
              <w:spacing w:before="4"/>
              <w:rPr>
                <w:rFonts w:ascii="方正小标宋简体"/>
                <w:sz w:val="15"/>
              </w:rPr>
            </w:pPr>
          </w:p>
          <w:p>
            <w:pPr>
              <w:pStyle w:val="14"/>
              <w:ind w:left="1057"/>
              <w:rPr>
                <w:rFonts w:hint="eastAsia" w:ascii="黑体" w:eastAsia="黑体"/>
                <w:b/>
                <w:sz w:val="24"/>
              </w:rPr>
            </w:pPr>
            <w:r>
              <w:rPr>
                <w:rFonts w:hint="eastAsia" w:ascii="黑体" w:eastAsia="黑体"/>
                <w:b/>
                <w:sz w:val="24"/>
              </w:rPr>
              <w:t>原专业名称</w:t>
            </w:r>
          </w:p>
        </w:tc>
        <w:tc>
          <w:tcPr>
            <w:tcW w:w="740" w:type="dxa"/>
          </w:tcPr>
          <w:p>
            <w:pPr>
              <w:pStyle w:val="14"/>
              <w:spacing w:before="115" w:line="242" w:lineRule="auto"/>
              <w:ind w:left="128" w:right="118"/>
              <w:rPr>
                <w:rFonts w:hint="eastAsia" w:ascii="黑体" w:eastAsia="黑体"/>
                <w:b/>
                <w:sz w:val="24"/>
              </w:rPr>
            </w:pPr>
            <w:r>
              <w:rPr>
                <w:rFonts w:hint="eastAsia" w:ascii="黑体" w:eastAsia="黑体"/>
                <w:b/>
                <w:sz w:val="24"/>
              </w:rPr>
              <w:t>调整情况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restart"/>
          </w:tcPr>
          <w:p>
            <w:pPr>
              <w:pStyle w:val="14"/>
              <w:spacing w:before="10"/>
              <w:rPr>
                <w:rFonts w:ascii="方正小标宋简体"/>
                <w:sz w:val="13"/>
              </w:rPr>
            </w:pPr>
          </w:p>
          <w:p>
            <w:pPr>
              <w:pStyle w:val="14"/>
              <w:ind w:left="272"/>
              <w:rPr>
                <w:rFonts w:ascii="Times New Roman"/>
                <w:sz w:val="21"/>
              </w:rPr>
            </w:pPr>
            <w:r>
              <w:rPr>
                <w:rFonts w:ascii="Times New Roman"/>
                <w:sz w:val="21"/>
              </w:rPr>
              <w:t>563</w:t>
            </w:r>
          </w:p>
        </w:tc>
        <w:tc>
          <w:tcPr>
            <w:tcW w:w="1476" w:type="dxa"/>
            <w:vMerge w:val="restart"/>
          </w:tcPr>
          <w:p>
            <w:pPr>
              <w:pStyle w:val="14"/>
              <w:spacing w:before="10"/>
              <w:rPr>
                <w:rFonts w:ascii="方正小标宋简体"/>
                <w:sz w:val="13"/>
              </w:rPr>
            </w:pPr>
          </w:p>
          <w:p>
            <w:pPr>
              <w:pStyle w:val="14"/>
              <w:ind w:left="422"/>
              <w:rPr>
                <w:rFonts w:ascii="Times New Roman"/>
                <w:sz w:val="21"/>
              </w:rPr>
            </w:pPr>
            <w:r>
              <w:rPr>
                <w:rFonts w:ascii="Times New Roman"/>
                <w:sz w:val="21"/>
              </w:rPr>
              <w:t>650106</w:t>
            </w:r>
          </w:p>
        </w:tc>
        <w:tc>
          <w:tcPr>
            <w:tcW w:w="2767" w:type="dxa"/>
            <w:vMerge w:val="restart"/>
          </w:tcPr>
          <w:p>
            <w:pPr>
              <w:pStyle w:val="14"/>
              <w:spacing w:before="14"/>
              <w:rPr>
                <w:rFonts w:ascii="方正小标宋简体"/>
                <w:sz w:val="12"/>
              </w:rPr>
            </w:pPr>
          </w:p>
          <w:p>
            <w:pPr>
              <w:pStyle w:val="14"/>
              <w:ind w:left="107"/>
              <w:rPr>
                <w:sz w:val="21"/>
              </w:rPr>
            </w:pPr>
            <w:r>
              <w:rPr>
                <w:sz w:val="21"/>
              </w:rPr>
              <w:t>家具艺术设计</w:t>
            </w:r>
          </w:p>
        </w:tc>
        <w:tc>
          <w:tcPr>
            <w:tcW w:w="851" w:type="dxa"/>
          </w:tcPr>
          <w:p>
            <w:pPr>
              <w:pStyle w:val="14"/>
              <w:spacing w:before="57"/>
              <w:ind w:left="89" w:right="78"/>
              <w:jc w:val="center"/>
              <w:rPr>
                <w:rFonts w:ascii="Times New Roman"/>
                <w:sz w:val="21"/>
              </w:rPr>
            </w:pPr>
            <w:r>
              <w:rPr>
                <w:rFonts w:ascii="Times New Roman"/>
                <w:sz w:val="21"/>
              </w:rPr>
              <w:t>670144</w:t>
            </w:r>
          </w:p>
        </w:tc>
        <w:tc>
          <w:tcPr>
            <w:tcW w:w="3319" w:type="dxa"/>
          </w:tcPr>
          <w:p>
            <w:pPr>
              <w:pStyle w:val="14"/>
              <w:spacing w:before="43"/>
              <w:ind w:left="108"/>
              <w:rPr>
                <w:sz w:val="21"/>
              </w:rPr>
            </w:pPr>
            <w:r>
              <w:rPr>
                <w:sz w:val="21"/>
              </w:rPr>
              <w:t>家具设计</w:t>
            </w:r>
          </w:p>
        </w:tc>
        <w:tc>
          <w:tcPr>
            <w:tcW w:w="740" w:type="dxa"/>
            <w:vMerge w:val="restart"/>
          </w:tcPr>
          <w:p>
            <w:pPr>
              <w:pStyle w:val="14"/>
              <w:spacing w:before="14"/>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5"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670110</w:t>
            </w:r>
          </w:p>
        </w:tc>
        <w:tc>
          <w:tcPr>
            <w:tcW w:w="3319" w:type="dxa"/>
          </w:tcPr>
          <w:p>
            <w:pPr>
              <w:pStyle w:val="14"/>
              <w:spacing w:before="43"/>
              <w:ind w:left="108"/>
              <w:rPr>
                <w:sz w:val="21"/>
              </w:rPr>
            </w:pPr>
            <w:r>
              <w:rPr>
                <w:sz w:val="21"/>
              </w:rPr>
              <w:t>雕刻艺术与家具设计</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tcPr>
          <w:p>
            <w:pPr>
              <w:pStyle w:val="14"/>
              <w:spacing w:before="57"/>
              <w:ind w:left="168" w:right="158"/>
              <w:jc w:val="center"/>
              <w:rPr>
                <w:rFonts w:ascii="Times New Roman"/>
                <w:sz w:val="21"/>
              </w:rPr>
            </w:pPr>
            <w:r>
              <w:rPr>
                <w:rFonts w:ascii="Times New Roman"/>
                <w:sz w:val="21"/>
              </w:rPr>
              <w:t>564</w:t>
            </w:r>
          </w:p>
        </w:tc>
        <w:tc>
          <w:tcPr>
            <w:tcW w:w="1476" w:type="dxa"/>
          </w:tcPr>
          <w:p>
            <w:pPr>
              <w:pStyle w:val="14"/>
              <w:spacing w:before="57"/>
              <w:ind w:left="235" w:right="226"/>
              <w:jc w:val="center"/>
              <w:rPr>
                <w:rFonts w:ascii="Times New Roman"/>
                <w:sz w:val="21"/>
              </w:rPr>
            </w:pPr>
            <w:r>
              <w:rPr>
                <w:rFonts w:ascii="Times New Roman"/>
                <w:sz w:val="21"/>
              </w:rPr>
              <w:t>650107</w:t>
            </w:r>
          </w:p>
        </w:tc>
        <w:tc>
          <w:tcPr>
            <w:tcW w:w="2767" w:type="dxa"/>
          </w:tcPr>
          <w:p>
            <w:pPr>
              <w:pStyle w:val="14"/>
              <w:spacing w:before="43"/>
              <w:ind w:left="107"/>
              <w:rPr>
                <w:sz w:val="21"/>
              </w:rPr>
            </w:pPr>
            <w:r>
              <w:rPr>
                <w:sz w:val="21"/>
              </w:rPr>
              <w:t>皮具艺术设计</w:t>
            </w:r>
          </w:p>
        </w:tc>
        <w:tc>
          <w:tcPr>
            <w:tcW w:w="851" w:type="dxa"/>
          </w:tcPr>
          <w:p>
            <w:pPr>
              <w:pStyle w:val="14"/>
              <w:spacing w:before="57"/>
              <w:ind w:left="89" w:right="78"/>
              <w:jc w:val="center"/>
              <w:rPr>
                <w:rFonts w:ascii="Times New Roman"/>
                <w:sz w:val="21"/>
              </w:rPr>
            </w:pPr>
            <w:r>
              <w:rPr>
                <w:rFonts w:ascii="Times New Roman"/>
                <w:sz w:val="21"/>
              </w:rPr>
              <w:t>670124</w:t>
            </w:r>
          </w:p>
        </w:tc>
        <w:tc>
          <w:tcPr>
            <w:tcW w:w="3319" w:type="dxa"/>
          </w:tcPr>
          <w:p>
            <w:pPr>
              <w:pStyle w:val="14"/>
              <w:spacing w:before="43"/>
              <w:ind w:left="108"/>
              <w:rPr>
                <w:sz w:val="21"/>
              </w:rPr>
            </w:pPr>
            <w:r>
              <w:rPr>
                <w:sz w:val="21"/>
              </w:rPr>
              <w:t>皮具设计</w:t>
            </w:r>
          </w:p>
        </w:tc>
        <w:tc>
          <w:tcPr>
            <w:tcW w:w="740" w:type="dxa"/>
          </w:tcPr>
          <w:p>
            <w:pPr>
              <w:pStyle w:val="14"/>
              <w:spacing w:before="43"/>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restart"/>
          </w:tcPr>
          <w:p>
            <w:pPr>
              <w:pStyle w:val="14"/>
              <w:spacing w:before="10"/>
              <w:rPr>
                <w:rFonts w:ascii="方正小标宋简体"/>
                <w:sz w:val="13"/>
              </w:rPr>
            </w:pPr>
          </w:p>
          <w:p>
            <w:pPr>
              <w:pStyle w:val="14"/>
              <w:ind w:left="272"/>
              <w:rPr>
                <w:rFonts w:ascii="Times New Roman"/>
                <w:sz w:val="21"/>
              </w:rPr>
            </w:pPr>
            <w:r>
              <w:rPr>
                <w:rFonts w:ascii="Times New Roman"/>
                <w:sz w:val="21"/>
              </w:rPr>
              <w:t>565</w:t>
            </w:r>
          </w:p>
        </w:tc>
        <w:tc>
          <w:tcPr>
            <w:tcW w:w="1476" w:type="dxa"/>
            <w:vMerge w:val="restart"/>
          </w:tcPr>
          <w:p>
            <w:pPr>
              <w:pStyle w:val="14"/>
              <w:spacing w:before="10"/>
              <w:rPr>
                <w:rFonts w:ascii="方正小标宋简体"/>
                <w:sz w:val="13"/>
              </w:rPr>
            </w:pPr>
          </w:p>
          <w:p>
            <w:pPr>
              <w:pStyle w:val="14"/>
              <w:ind w:left="422"/>
              <w:rPr>
                <w:rFonts w:ascii="Times New Roman"/>
                <w:sz w:val="21"/>
              </w:rPr>
            </w:pPr>
            <w:r>
              <w:rPr>
                <w:rFonts w:ascii="Times New Roman"/>
                <w:sz w:val="21"/>
              </w:rPr>
              <w:t>650108</w:t>
            </w:r>
          </w:p>
        </w:tc>
        <w:tc>
          <w:tcPr>
            <w:tcW w:w="2767" w:type="dxa"/>
            <w:vMerge w:val="restart"/>
          </w:tcPr>
          <w:p>
            <w:pPr>
              <w:pStyle w:val="14"/>
              <w:spacing w:before="14"/>
              <w:rPr>
                <w:rFonts w:ascii="方正小标宋简体"/>
                <w:sz w:val="12"/>
              </w:rPr>
            </w:pPr>
          </w:p>
          <w:p>
            <w:pPr>
              <w:pStyle w:val="14"/>
              <w:ind w:left="107"/>
              <w:rPr>
                <w:sz w:val="21"/>
              </w:rPr>
            </w:pPr>
            <w:r>
              <w:rPr>
                <w:sz w:val="21"/>
              </w:rPr>
              <w:t>服装与服饰设计</w:t>
            </w:r>
          </w:p>
        </w:tc>
        <w:tc>
          <w:tcPr>
            <w:tcW w:w="851" w:type="dxa"/>
          </w:tcPr>
          <w:p>
            <w:pPr>
              <w:pStyle w:val="14"/>
              <w:spacing w:before="57"/>
              <w:ind w:left="89" w:right="78"/>
              <w:jc w:val="center"/>
              <w:rPr>
                <w:rFonts w:ascii="Times New Roman"/>
                <w:sz w:val="21"/>
              </w:rPr>
            </w:pPr>
            <w:r>
              <w:rPr>
                <w:rFonts w:ascii="Times New Roman"/>
                <w:sz w:val="21"/>
              </w:rPr>
              <w:t>670172</w:t>
            </w:r>
          </w:p>
        </w:tc>
        <w:tc>
          <w:tcPr>
            <w:tcW w:w="3319" w:type="dxa"/>
          </w:tcPr>
          <w:p>
            <w:pPr>
              <w:pStyle w:val="14"/>
              <w:spacing w:before="43"/>
              <w:ind w:left="108"/>
              <w:rPr>
                <w:sz w:val="21"/>
              </w:rPr>
            </w:pPr>
            <w:r>
              <w:rPr>
                <w:sz w:val="21"/>
              </w:rPr>
              <w:t>时装设计</w:t>
            </w:r>
          </w:p>
        </w:tc>
        <w:tc>
          <w:tcPr>
            <w:tcW w:w="740" w:type="dxa"/>
            <w:vMerge w:val="restart"/>
          </w:tcPr>
          <w:p>
            <w:pPr>
              <w:pStyle w:val="14"/>
              <w:spacing w:before="14"/>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610204</w:t>
            </w:r>
          </w:p>
        </w:tc>
        <w:tc>
          <w:tcPr>
            <w:tcW w:w="3319" w:type="dxa"/>
          </w:tcPr>
          <w:p>
            <w:pPr>
              <w:pStyle w:val="14"/>
              <w:spacing w:before="43"/>
              <w:ind w:left="108"/>
              <w:rPr>
                <w:sz w:val="21"/>
              </w:rPr>
            </w:pPr>
            <w:r>
              <w:rPr>
                <w:sz w:val="21"/>
              </w:rPr>
              <w:t>服装设计</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tcPr>
          <w:p>
            <w:pPr>
              <w:pStyle w:val="14"/>
              <w:spacing w:before="57"/>
              <w:ind w:left="168" w:right="158"/>
              <w:jc w:val="center"/>
              <w:rPr>
                <w:rFonts w:ascii="Times New Roman"/>
                <w:sz w:val="21"/>
              </w:rPr>
            </w:pPr>
            <w:r>
              <w:rPr>
                <w:rFonts w:ascii="Times New Roman"/>
                <w:sz w:val="21"/>
              </w:rPr>
              <w:t>566</w:t>
            </w:r>
          </w:p>
        </w:tc>
        <w:tc>
          <w:tcPr>
            <w:tcW w:w="1476" w:type="dxa"/>
          </w:tcPr>
          <w:p>
            <w:pPr>
              <w:pStyle w:val="14"/>
              <w:spacing w:before="57"/>
              <w:ind w:left="235" w:right="226"/>
              <w:jc w:val="center"/>
              <w:rPr>
                <w:rFonts w:ascii="Times New Roman"/>
                <w:sz w:val="21"/>
              </w:rPr>
            </w:pPr>
            <w:r>
              <w:rPr>
                <w:rFonts w:ascii="Times New Roman"/>
                <w:sz w:val="21"/>
              </w:rPr>
              <w:t>650109</w:t>
            </w:r>
          </w:p>
        </w:tc>
        <w:tc>
          <w:tcPr>
            <w:tcW w:w="2767" w:type="dxa"/>
          </w:tcPr>
          <w:p>
            <w:pPr>
              <w:pStyle w:val="14"/>
              <w:spacing w:before="43"/>
              <w:ind w:left="107"/>
              <w:rPr>
                <w:sz w:val="21"/>
              </w:rPr>
            </w:pPr>
            <w:r>
              <w:rPr>
                <w:sz w:val="21"/>
              </w:rPr>
              <w:t>室内艺术设计</w:t>
            </w:r>
          </w:p>
        </w:tc>
        <w:tc>
          <w:tcPr>
            <w:tcW w:w="851" w:type="dxa"/>
          </w:tcPr>
          <w:p>
            <w:pPr>
              <w:pStyle w:val="14"/>
              <w:spacing w:before="57"/>
              <w:ind w:left="89" w:right="78"/>
              <w:jc w:val="center"/>
              <w:rPr>
                <w:rFonts w:ascii="Times New Roman"/>
                <w:sz w:val="21"/>
              </w:rPr>
            </w:pPr>
            <w:r>
              <w:rPr>
                <w:rFonts w:ascii="Times New Roman"/>
                <w:sz w:val="21"/>
              </w:rPr>
              <w:t>670136</w:t>
            </w:r>
          </w:p>
        </w:tc>
        <w:tc>
          <w:tcPr>
            <w:tcW w:w="3319" w:type="dxa"/>
          </w:tcPr>
          <w:p>
            <w:pPr>
              <w:pStyle w:val="14"/>
              <w:spacing w:before="43"/>
              <w:ind w:left="108"/>
              <w:rPr>
                <w:sz w:val="21"/>
              </w:rPr>
            </w:pPr>
            <w:r>
              <w:rPr>
                <w:sz w:val="21"/>
              </w:rPr>
              <w:t>室内装饰设计（部分）</w:t>
            </w:r>
          </w:p>
        </w:tc>
        <w:tc>
          <w:tcPr>
            <w:tcW w:w="740" w:type="dxa"/>
          </w:tcPr>
          <w:p>
            <w:pPr>
              <w:pStyle w:val="14"/>
              <w:spacing w:before="43"/>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restart"/>
          </w:tcPr>
          <w:p>
            <w:pPr>
              <w:pStyle w:val="14"/>
              <w:rPr>
                <w:rFonts w:ascii="方正小标宋简体"/>
                <w:sz w:val="22"/>
              </w:rPr>
            </w:pPr>
          </w:p>
          <w:p>
            <w:pPr>
              <w:pStyle w:val="14"/>
              <w:spacing w:before="6"/>
              <w:rPr>
                <w:rFonts w:ascii="方正小标宋简体"/>
                <w:sz w:val="12"/>
              </w:rPr>
            </w:pPr>
          </w:p>
          <w:p>
            <w:pPr>
              <w:pStyle w:val="14"/>
              <w:ind w:left="272"/>
              <w:rPr>
                <w:rFonts w:ascii="Times New Roman"/>
                <w:sz w:val="21"/>
              </w:rPr>
            </w:pPr>
            <w:r>
              <w:rPr>
                <w:rFonts w:ascii="Times New Roman"/>
                <w:sz w:val="21"/>
              </w:rPr>
              <w:t>567</w:t>
            </w:r>
          </w:p>
        </w:tc>
        <w:tc>
          <w:tcPr>
            <w:tcW w:w="1476" w:type="dxa"/>
            <w:vMerge w:val="restart"/>
          </w:tcPr>
          <w:p>
            <w:pPr>
              <w:pStyle w:val="14"/>
              <w:rPr>
                <w:rFonts w:ascii="方正小标宋简体"/>
                <w:sz w:val="22"/>
              </w:rPr>
            </w:pPr>
          </w:p>
          <w:p>
            <w:pPr>
              <w:pStyle w:val="14"/>
              <w:spacing w:before="6"/>
              <w:rPr>
                <w:rFonts w:ascii="方正小标宋简体"/>
                <w:sz w:val="12"/>
              </w:rPr>
            </w:pPr>
          </w:p>
          <w:p>
            <w:pPr>
              <w:pStyle w:val="14"/>
              <w:ind w:left="422"/>
              <w:rPr>
                <w:rFonts w:ascii="Times New Roman"/>
                <w:sz w:val="21"/>
              </w:rPr>
            </w:pPr>
            <w:r>
              <w:rPr>
                <w:rFonts w:ascii="Times New Roman"/>
                <w:sz w:val="21"/>
              </w:rPr>
              <w:t>650110</w:t>
            </w:r>
          </w:p>
        </w:tc>
        <w:tc>
          <w:tcPr>
            <w:tcW w:w="2767" w:type="dxa"/>
            <w:vMerge w:val="restart"/>
          </w:tcPr>
          <w:p>
            <w:pPr>
              <w:pStyle w:val="14"/>
              <w:rPr>
                <w:rFonts w:ascii="方正小标宋简体"/>
                <w:sz w:val="20"/>
              </w:rPr>
            </w:pPr>
          </w:p>
          <w:p>
            <w:pPr>
              <w:pStyle w:val="14"/>
              <w:spacing w:before="9"/>
              <w:rPr>
                <w:rFonts w:ascii="方正小标宋简体"/>
                <w:sz w:val="13"/>
              </w:rPr>
            </w:pPr>
          </w:p>
          <w:p>
            <w:pPr>
              <w:pStyle w:val="14"/>
              <w:spacing w:before="1"/>
              <w:ind w:left="107"/>
              <w:rPr>
                <w:sz w:val="21"/>
              </w:rPr>
            </w:pPr>
            <w:r>
              <w:rPr>
                <w:sz w:val="21"/>
              </w:rPr>
              <w:t>展示艺术设计</w:t>
            </w:r>
          </w:p>
        </w:tc>
        <w:tc>
          <w:tcPr>
            <w:tcW w:w="851" w:type="dxa"/>
          </w:tcPr>
          <w:p>
            <w:pPr>
              <w:pStyle w:val="14"/>
              <w:spacing w:before="57"/>
              <w:ind w:left="89" w:right="78"/>
              <w:jc w:val="center"/>
              <w:rPr>
                <w:rFonts w:ascii="Times New Roman"/>
                <w:sz w:val="21"/>
              </w:rPr>
            </w:pPr>
            <w:r>
              <w:rPr>
                <w:rFonts w:ascii="Times New Roman"/>
                <w:sz w:val="21"/>
              </w:rPr>
              <w:t>670127</w:t>
            </w:r>
          </w:p>
        </w:tc>
        <w:tc>
          <w:tcPr>
            <w:tcW w:w="3319" w:type="dxa"/>
          </w:tcPr>
          <w:p>
            <w:pPr>
              <w:pStyle w:val="14"/>
              <w:spacing w:before="43"/>
              <w:ind w:left="108"/>
              <w:rPr>
                <w:sz w:val="21"/>
              </w:rPr>
            </w:pPr>
            <w:r>
              <w:rPr>
                <w:sz w:val="21"/>
              </w:rPr>
              <w:t>展览展示艺术设计</w:t>
            </w:r>
          </w:p>
        </w:tc>
        <w:tc>
          <w:tcPr>
            <w:tcW w:w="740" w:type="dxa"/>
            <w:vMerge w:val="restart"/>
          </w:tcPr>
          <w:p>
            <w:pPr>
              <w:pStyle w:val="14"/>
              <w:rPr>
                <w:rFonts w:ascii="方正小标宋简体"/>
                <w:sz w:val="20"/>
              </w:rPr>
            </w:pPr>
          </w:p>
          <w:p>
            <w:pPr>
              <w:pStyle w:val="14"/>
              <w:spacing w:before="9"/>
              <w:rPr>
                <w:rFonts w:ascii="方正小标宋简体"/>
                <w:sz w:val="13"/>
              </w:rPr>
            </w:pPr>
          </w:p>
          <w:p>
            <w:pPr>
              <w:pStyle w:val="14"/>
              <w:spacing w:before="1"/>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5"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670116</w:t>
            </w:r>
          </w:p>
        </w:tc>
        <w:tc>
          <w:tcPr>
            <w:tcW w:w="3319" w:type="dxa"/>
          </w:tcPr>
          <w:p>
            <w:pPr>
              <w:pStyle w:val="14"/>
              <w:spacing w:before="43"/>
              <w:ind w:left="108"/>
              <w:rPr>
                <w:sz w:val="21"/>
              </w:rPr>
            </w:pPr>
            <w:r>
              <w:rPr>
                <w:sz w:val="21"/>
              </w:rPr>
              <w:t>广告与会展（部分）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670131</w:t>
            </w:r>
          </w:p>
        </w:tc>
        <w:tc>
          <w:tcPr>
            <w:tcW w:w="3319" w:type="dxa"/>
          </w:tcPr>
          <w:p>
            <w:pPr>
              <w:pStyle w:val="14"/>
              <w:spacing w:before="43"/>
              <w:ind w:left="108"/>
              <w:rPr>
                <w:sz w:val="21"/>
              </w:rPr>
            </w:pPr>
            <w:r>
              <w:rPr>
                <w:sz w:val="21"/>
              </w:rPr>
              <w:t>展示设计</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670170</w:t>
            </w:r>
          </w:p>
        </w:tc>
        <w:tc>
          <w:tcPr>
            <w:tcW w:w="3319" w:type="dxa"/>
          </w:tcPr>
          <w:p>
            <w:pPr>
              <w:pStyle w:val="14"/>
              <w:spacing w:before="43"/>
              <w:ind w:left="108"/>
              <w:rPr>
                <w:sz w:val="21"/>
              </w:rPr>
            </w:pPr>
            <w:r>
              <w:rPr>
                <w:sz w:val="21"/>
              </w:rPr>
              <w:t>会展艺术设计</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restart"/>
          </w:tcPr>
          <w:p>
            <w:pPr>
              <w:pStyle w:val="14"/>
              <w:rPr>
                <w:rFonts w:ascii="方正小标宋简体"/>
                <w:sz w:val="22"/>
              </w:rPr>
            </w:pPr>
          </w:p>
          <w:p>
            <w:pPr>
              <w:pStyle w:val="14"/>
              <w:spacing w:before="12"/>
              <w:rPr>
                <w:rFonts w:ascii="方正小标宋简体"/>
                <w:sz w:val="22"/>
              </w:rPr>
            </w:pPr>
          </w:p>
          <w:p>
            <w:pPr>
              <w:pStyle w:val="14"/>
              <w:ind w:left="272"/>
              <w:rPr>
                <w:rFonts w:ascii="Times New Roman"/>
                <w:sz w:val="21"/>
              </w:rPr>
            </w:pPr>
            <w:r>
              <w:rPr>
                <w:rFonts w:ascii="Times New Roman"/>
                <w:sz w:val="21"/>
              </w:rPr>
              <w:t>568</w:t>
            </w:r>
          </w:p>
        </w:tc>
        <w:tc>
          <w:tcPr>
            <w:tcW w:w="1476" w:type="dxa"/>
            <w:vMerge w:val="restart"/>
          </w:tcPr>
          <w:p>
            <w:pPr>
              <w:pStyle w:val="14"/>
              <w:rPr>
                <w:rFonts w:ascii="方正小标宋简体"/>
                <w:sz w:val="22"/>
              </w:rPr>
            </w:pPr>
          </w:p>
          <w:p>
            <w:pPr>
              <w:pStyle w:val="14"/>
              <w:spacing w:before="12"/>
              <w:rPr>
                <w:rFonts w:ascii="方正小标宋简体"/>
                <w:sz w:val="22"/>
              </w:rPr>
            </w:pPr>
          </w:p>
          <w:p>
            <w:pPr>
              <w:pStyle w:val="14"/>
              <w:ind w:left="422"/>
              <w:rPr>
                <w:rFonts w:ascii="Times New Roman"/>
                <w:sz w:val="21"/>
              </w:rPr>
            </w:pPr>
            <w:r>
              <w:rPr>
                <w:rFonts w:ascii="Times New Roman"/>
                <w:sz w:val="21"/>
              </w:rPr>
              <w:t>650111</w:t>
            </w:r>
          </w:p>
        </w:tc>
        <w:tc>
          <w:tcPr>
            <w:tcW w:w="2767" w:type="dxa"/>
            <w:vMerge w:val="restart"/>
          </w:tcPr>
          <w:p>
            <w:pPr>
              <w:pStyle w:val="14"/>
              <w:rPr>
                <w:rFonts w:ascii="方正小标宋简体"/>
                <w:sz w:val="20"/>
              </w:rPr>
            </w:pPr>
          </w:p>
          <w:p>
            <w:pPr>
              <w:pStyle w:val="14"/>
              <w:spacing w:before="16"/>
              <w:rPr>
                <w:rFonts w:ascii="方正小标宋简体"/>
                <w:sz w:val="23"/>
              </w:rPr>
            </w:pPr>
          </w:p>
          <w:p>
            <w:pPr>
              <w:pStyle w:val="14"/>
              <w:ind w:left="107"/>
              <w:rPr>
                <w:sz w:val="21"/>
              </w:rPr>
            </w:pPr>
            <w:r>
              <w:rPr>
                <w:sz w:val="21"/>
              </w:rPr>
              <w:t>环境艺术设计</w:t>
            </w:r>
          </w:p>
        </w:tc>
        <w:tc>
          <w:tcPr>
            <w:tcW w:w="851" w:type="dxa"/>
          </w:tcPr>
          <w:p>
            <w:pPr>
              <w:pStyle w:val="14"/>
              <w:spacing w:before="57"/>
              <w:ind w:left="89" w:right="78"/>
              <w:jc w:val="center"/>
              <w:rPr>
                <w:rFonts w:ascii="Times New Roman"/>
                <w:sz w:val="21"/>
              </w:rPr>
            </w:pPr>
            <w:r>
              <w:rPr>
                <w:rFonts w:ascii="Times New Roman"/>
                <w:sz w:val="21"/>
              </w:rPr>
              <w:t>670116</w:t>
            </w:r>
          </w:p>
        </w:tc>
        <w:tc>
          <w:tcPr>
            <w:tcW w:w="3319" w:type="dxa"/>
          </w:tcPr>
          <w:p>
            <w:pPr>
              <w:pStyle w:val="14"/>
              <w:spacing w:before="43"/>
              <w:ind w:left="108"/>
              <w:rPr>
                <w:sz w:val="21"/>
              </w:rPr>
            </w:pPr>
            <w:r>
              <w:rPr>
                <w:sz w:val="21"/>
              </w:rPr>
              <w:t>广告与会展（部分）</w:t>
            </w:r>
          </w:p>
        </w:tc>
        <w:tc>
          <w:tcPr>
            <w:tcW w:w="740" w:type="dxa"/>
            <w:vMerge w:val="restart"/>
          </w:tcPr>
          <w:p>
            <w:pPr>
              <w:pStyle w:val="14"/>
              <w:rPr>
                <w:rFonts w:ascii="方正小标宋简体"/>
                <w:sz w:val="20"/>
              </w:rPr>
            </w:pPr>
          </w:p>
          <w:p>
            <w:pPr>
              <w:pStyle w:val="14"/>
              <w:spacing w:before="16"/>
              <w:rPr>
                <w:rFonts w:ascii="方正小标宋简体"/>
                <w:sz w:val="23"/>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560105</w:t>
            </w:r>
          </w:p>
        </w:tc>
        <w:tc>
          <w:tcPr>
            <w:tcW w:w="3319" w:type="dxa"/>
          </w:tcPr>
          <w:p>
            <w:pPr>
              <w:pStyle w:val="14"/>
              <w:spacing w:before="43"/>
              <w:ind w:left="108"/>
              <w:rPr>
                <w:sz w:val="21"/>
              </w:rPr>
            </w:pPr>
            <w:r>
              <w:rPr>
                <w:sz w:val="21"/>
              </w:rPr>
              <w:t>环境艺术设计</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670107</w:t>
            </w:r>
          </w:p>
        </w:tc>
        <w:tc>
          <w:tcPr>
            <w:tcW w:w="3319" w:type="dxa"/>
          </w:tcPr>
          <w:p>
            <w:pPr>
              <w:pStyle w:val="14"/>
              <w:spacing w:before="43"/>
              <w:ind w:left="108"/>
              <w:rPr>
                <w:sz w:val="21"/>
              </w:rPr>
            </w:pPr>
            <w:r>
              <w:rPr>
                <w:sz w:val="21"/>
              </w:rPr>
              <w:t>装饰艺术设计</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6"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670108</w:t>
            </w:r>
          </w:p>
        </w:tc>
        <w:tc>
          <w:tcPr>
            <w:tcW w:w="3319" w:type="dxa"/>
          </w:tcPr>
          <w:p>
            <w:pPr>
              <w:pStyle w:val="14"/>
              <w:spacing w:before="43"/>
              <w:ind w:left="108"/>
              <w:rPr>
                <w:sz w:val="21"/>
              </w:rPr>
            </w:pPr>
            <w:r>
              <w:rPr>
                <w:sz w:val="21"/>
              </w:rPr>
              <w:t>雕塑艺术设计</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670130</w:t>
            </w:r>
          </w:p>
        </w:tc>
        <w:tc>
          <w:tcPr>
            <w:tcW w:w="3319" w:type="dxa"/>
          </w:tcPr>
          <w:p>
            <w:pPr>
              <w:pStyle w:val="14"/>
              <w:spacing w:before="43"/>
              <w:ind w:left="108"/>
              <w:rPr>
                <w:sz w:val="21"/>
              </w:rPr>
            </w:pPr>
            <w:r>
              <w:rPr>
                <w:sz w:val="21"/>
              </w:rPr>
              <w:t>景观设计</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tcPr>
          <w:p>
            <w:pPr>
              <w:pStyle w:val="14"/>
              <w:spacing w:before="57"/>
              <w:ind w:left="168" w:right="158"/>
              <w:jc w:val="center"/>
              <w:rPr>
                <w:rFonts w:ascii="Times New Roman"/>
                <w:sz w:val="21"/>
              </w:rPr>
            </w:pPr>
            <w:r>
              <w:rPr>
                <w:rFonts w:ascii="Times New Roman"/>
                <w:sz w:val="21"/>
              </w:rPr>
              <w:t>569</w:t>
            </w:r>
          </w:p>
        </w:tc>
        <w:tc>
          <w:tcPr>
            <w:tcW w:w="1476" w:type="dxa"/>
          </w:tcPr>
          <w:p>
            <w:pPr>
              <w:pStyle w:val="14"/>
              <w:spacing w:before="57"/>
              <w:ind w:left="235" w:right="226"/>
              <w:jc w:val="center"/>
              <w:rPr>
                <w:rFonts w:ascii="Times New Roman"/>
                <w:sz w:val="21"/>
              </w:rPr>
            </w:pPr>
            <w:r>
              <w:rPr>
                <w:rFonts w:ascii="Times New Roman"/>
                <w:sz w:val="21"/>
              </w:rPr>
              <w:t>650112</w:t>
            </w:r>
          </w:p>
        </w:tc>
        <w:tc>
          <w:tcPr>
            <w:tcW w:w="2767" w:type="dxa"/>
          </w:tcPr>
          <w:p>
            <w:pPr>
              <w:pStyle w:val="14"/>
              <w:spacing w:before="43"/>
              <w:ind w:left="107"/>
              <w:rPr>
                <w:sz w:val="21"/>
              </w:rPr>
            </w:pPr>
            <w:r>
              <w:rPr>
                <w:sz w:val="21"/>
              </w:rPr>
              <w:t>公共艺术设计</w:t>
            </w:r>
          </w:p>
        </w:tc>
        <w:tc>
          <w:tcPr>
            <w:tcW w:w="851" w:type="dxa"/>
          </w:tcPr>
          <w:p>
            <w:pPr>
              <w:pStyle w:val="14"/>
              <w:spacing w:before="57"/>
              <w:ind w:left="89" w:right="78"/>
              <w:jc w:val="center"/>
              <w:rPr>
                <w:rFonts w:ascii="Times New Roman"/>
                <w:sz w:val="21"/>
              </w:rPr>
            </w:pPr>
            <w:r>
              <w:rPr>
                <w:rFonts w:ascii="Times New Roman"/>
                <w:sz w:val="21"/>
              </w:rPr>
              <w:t>670168</w:t>
            </w:r>
          </w:p>
        </w:tc>
        <w:tc>
          <w:tcPr>
            <w:tcW w:w="3319" w:type="dxa"/>
          </w:tcPr>
          <w:p>
            <w:pPr>
              <w:pStyle w:val="14"/>
              <w:spacing w:before="43"/>
              <w:ind w:left="108"/>
              <w:rPr>
                <w:sz w:val="21"/>
              </w:rPr>
            </w:pPr>
            <w:r>
              <w:rPr>
                <w:sz w:val="21"/>
              </w:rPr>
              <w:t>公共艺术</w:t>
            </w:r>
          </w:p>
        </w:tc>
        <w:tc>
          <w:tcPr>
            <w:tcW w:w="740" w:type="dxa"/>
          </w:tcPr>
          <w:p>
            <w:pPr>
              <w:pStyle w:val="14"/>
              <w:spacing w:before="43"/>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restart"/>
          </w:tcPr>
          <w:p>
            <w:pPr>
              <w:pStyle w:val="14"/>
              <w:spacing w:before="10"/>
              <w:rPr>
                <w:rFonts w:ascii="方正小标宋简体"/>
                <w:sz w:val="13"/>
              </w:rPr>
            </w:pPr>
          </w:p>
          <w:p>
            <w:pPr>
              <w:pStyle w:val="14"/>
              <w:ind w:left="272"/>
              <w:rPr>
                <w:rFonts w:ascii="Times New Roman"/>
                <w:sz w:val="21"/>
              </w:rPr>
            </w:pPr>
            <w:r>
              <w:rPr>
                <w:rFonts w:ascii="Times New Roman"/>
                <w:sz w:val="21"/>
              </w:rPr>
              <w:t>570</w:t>
            </w:r>
          </w:p>
        </w:tc>
        <w:tc>
          <w:tcPr>
            <w:tcW w:w="1476" w:type="dxa"/>
            <w:vMerge w:val="restart"/>
          </w:tcPr>
          <w:p>
            <w:pPr>
              <w:pStyle w:val="14"/>
              <w:spacing w:before="10"/>
              <w:rPr>
                <w:rFonts w:ascii="方正小标宋简体"/>
                <w:sz w:val="13"/>
              </w:rPr>
            </w:pPr>
          </w:p>
          <w:p>
            <w:pPr>
              <w:pStyle w:val="14"/>
              <w:ind w:left="422"/>
              <w:rPr>
                <w:rFonts w:ascii="Times New Roman"/>
                <w:sz w:val="21"/>
              </w:rPr>
            </w:pPr>
            <w:r>
              <w:rPr>
                <w:rFonts w:ascii="Times New Roman"/>
                <w:sz w:val="21"/>
              </w:rPr>
              <w:t>650113</w:t>
            </w:r>
          </w:p>
        </w:tc>
        <w:tc>
          <w:tcPr>
            <w:tcW w:w="2767" w:type="dxa"/>
            <w:vMerge w:val="restart"/>
          </w:tcPr>
          <w:p>
            <w:pPr>
              <w:pStyle w:val="14"/>
              <w:spacing w:before="14"/>
              <w:rPr>
                <w:rFonts w:ascii="方正小标宋简体"/>
                <w:sz w:val="12"/>
              </w:rPr>
            </w:pPr>
          </w:p>
          <w:p>
            <w:pPr>
              <w:pStyle w:val="14"/>
              <w:ind w:left="107"/>
              <w:rPr>
                <w:sz w:val="21"/>
              </w:rPr>
            </w:pPr>
            <w:r>
              <w:rPr>
                <w:sz w:val="21"/>
              </w:rPr>
              <w:t>雕刻艺术设计</w:t>
            </w:r>
          </w:p>
        </w:tc>
        <w:tc>
          <w:tcPr>
            <w:tcW w:w="851" w:type="dxa"/>
          </w:tcPr>
          <w:p>
            <w:pPr>
              <w:pStyle w:val="14"/>
              <w:spacing w:before="57"/>
              <w:ind w:left="89" w:right="78"/>
              <w:jc w:val="center"/>
              <w:rPr>
                <w:rFonts w:ascii="Times New Roman"/>
                <w:sz w:val="21"/>
              </w:rPr>
            </w:pPr>
            <w:r>
              <w:rPr>
                <w:rFonts w:ascii="Times New Roman"/>
                <w:sz w:val="21"/>
              </w:rPr>
              <w:t>670140</w:t>
            </w:r>
          </w:p>
        </w:tc>
        <w:tc>
          <w:tcPr>
            <w:tcW w:w="3319" w:type="dxa"/>
          </w:tcPr>
          <w:p>
            <w:pPr>
              <w:pStyle w:val="14"/>
              <w:spacing w:before="43"/>
              <w:ind w:left="108"/>
              <w:rPr>
                <w:sz w:val="21"/>
              </w:rPr>
            </w:pPr>
            <w:r>
              <w:rPr>
                <w:sz w:val="21"/>
              </w:rPr>
              <w:t>雕刻艺术与工艺</w:t>
            </w:r>
          </w:p>
        </w:tc>
        <w:tc>
          <w:tcPr>
            <w:tcW w:w="740" w:type="dxa"/>
            <w:vMerge w:val="restart"/>
          </w:tcPr>
          <w:p>
            <w:pPr>
              <w:pStyle w:val="14"/>
              <w:spacing w:before="14"/>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670126</w:t>
            </w:r>
          </w:p>
        </w:tc>
        <w:tc>
          <w:tcPr>
            <w:tcW w:w="3319" w:type="dxa"/>
          </w:tcPr>
          <w:p>
            <w:pPr>
              <w:pStyle w:val="14"/>
              <w:spacing w:before="43"/>
              <w:ind w:left="108"/>
              <w:rPr>
                <w:sz w:val="21"/>
              </w:rPr>
            </w:pPr>
            <w:r>
              <w:rPr>
                <w:sz w:val="21"/>
              </w:rPr>
              <w:t>木雕设计与制作</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tcPr>
          <w:p>
            <w:pPr>
              <w:pStyle w:val="14"/>
              <w:spacing w:before="57"/>
              <w:ind w:left="168" w:right="158"/>
              <w:jc w:val="center"/>
              <w:rPr>
                <w:rFonts w:ascii="Times New Roman"/>
                <w:sz w:val="21"/>
              </w:rPr>
            </w:pPr>
            <w:r>
              <w:rPr>
                <w:rFonts w:ascii="Times New Roman"/>
                <w:sz w:val="21"/>
              </w:rPr>
              <w:t>571</w:t>
            </w:r>
          </w:p>
        </w:tc>
        <w:tc>
          <w:tcPr>
            <w:tcW w:w="1476" w:type="dxa"/>
          </w:tcPr>
          <w:p>
            <w:pPr>
              <w:pStyle w:val="14"/>
              <w:spacing w:before="57"/>
              <w:ind w:left="235" w:right="226"/>
              <w:jc w:val="center"/>
              <w:rPr>
                <w:rFonts w:ascii="Times New Roman"/>
                <w:sz w:val="21"/>
              </w:rPr>
            </w:pPr>
            <w:r>
              <w:rPr>
                <w:rFonts w:ascii="Times New Roman"/>
                <w:sz w:val="21"/>
              </w:rPr>
              <w:t>650114</w:t>
            </w:r>
          </w:p>
        </w:tc>
        <w:tc>
          <w:tcPr>
            <w:tcW w:w="2767" w:type="dxa"/>
          </w:tcPr>
          <w:p>
            <w:pPr>
              <w:pStyle w:val="14"/>
              <w:spacing w:before="43"/>
              <w:ind w:left="107"/>
              <w:rPr>
                <w:sz w:val="21"/>
              </w:rPr>
            </w:pPr>
            <w:r>
              <w:rPr>
                <w:sz w:val="21"/>
              </w:rPr>
              <w:t>包装艺术设计</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43"/>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5" w:hRule="atLeast"/>
        </w:trPr>
        <w:tc>
          <w:tcPr>
            <w:tcW w:w="859" w:type="dxa"/>
          </w:tcPr>
          <w:p>
            <w:pPr>
              <w:pStyle w:val="14"/>
              <w:spacing w:before="57"/>
              <w:ind w:left="168" w:right="158"/>
              <w:jc w:val="center"/>
              <w:rPr>
                <w:rFonts w:ascii="Times New Roman"/>
                <w:sz w:val="21"/>
              </w:rPr>
            </w:pPr>
            <w:r>
              <w:rPr>
                <w:rFonts w:ascii="Times New Roman"/>
                <w:sz w:val="21"/>
              </w:rPr>
              <w:t>572</w:t>
            </w:r>
          </w:p>
        </w:tc>
        <w:tc>
          <w:tcPr>
            <w:tcW w:w="1476" w:type="dxa"/>
          </w:tcPr>
          <w:p>
            <w:pPr>
              <w:pStyle w:val="14"/>
              <w:spacing w:before="57"/>
              <w:ind w:left="235" w:right="226"/>
              <w:jc w:val="center"/>
              <w:rPr>
                <w:rFonts w:ascii="Times New Roman"/>
                <w:sz w:val="21"/>
              </w:rPr>
            </w:pPr>
            <w:r>
              <w:rPr>
                <w:rFonts w:ascii="Times New Roman"/>
                <w:sz w:val="21"/>
              </w:rPr>
              <w:t>650115</w:t>
            </w:r>
          </w:p>
        </w:tc>
        <w:tc>
          <w:tcPr>
            <w:tcW w:w="2767" w:type="dxa"/>
          </w:tcPr>
          <w:p>
            <w:pPr>
              <w:pStyle w:val="14"/>
              <w:spacing w:before="43"/>
              <w:ind w:left="107"/>
              <w:rPr>
                <w:sz w:val="21"/>
              </w:rPr>
            </w:pPr>
            <w:r>
              <w:rPr>
                <w:sz w:val="21"/>
              </w:rPr>
              <w:t>陶瓷设计与工艺</w:t>
            </w:r>
          </w:p>
        </w:tc>
        <w:tc>
          <w:tcPr>
            <w:tcW w:w="851" w:type="dxa"/>
          </w:tcPr>
          <w:p>
            <w:pPr>
              <w:pStyle w:val="14"/>
              <w:spacing w:before="57"/>
              <w:ind w:left="89" w:right="78"/>
              <w:jc w:val="center"/>
              <w:rPr>
                <w:rFonts w:ascii="Times New Roman"/>
                <w:sz w:val="21"/>
              </w:rPr>
            </w:pPr>
            <w:r>
              <w:rPr>
                <w:rFonts w:ascii="Times New Roman"/>
                <w:sz w:val="21"/>
              </w:rPr>
              <w:t>670115</w:t>
            </w:r>
          </w:p>
        </w:tc>
        <w:tc>
          <w:tcPr>
            <w:tcW w:w="3319" w:type="dxa"/>
          </w:tcPr>
          <w:p>
            <w:pPr>
              <w:pStyle w:val="14"/>
              <w:spacing w:before="43"/>
              <w:ind w:left="108"/>
              <w:rPr>
                <w:sz w:val="21"/>
              </w:rPr>
            </w:pPr>
            <w:r>
              <w:rPr>
                <w:sz w:val="21"/>
              </w:rPr>
              <w:t>陶瓷艺术设计</w:t>
            </w:r>
          </w:p>
        </w:tc>
        <w:tc>
          <w:tcPr>
            <w:tcW w:w="740" w:type="dxa"/>
          </w:tcPr>
          <w:p>
            <w:pPr>
              <w:pStyle w:val="14"/>
              <w:spacing w:before="43"/>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restart"/>
          </w:tcPr>
          <w:p>
            <w:pPr>
              <w:pStyle w:val="14"/>
              <w:spacing w:before="10"/>
              <w:rPr>
                <w:rFonts w:ascii="方正小标宋简体"/>
                <w:sz w:val="13"/>
              </w:rPr>
            </w:pPr>
          </w:p>
          <w:p>
            <w:pPr>
              <w:pStyle w:val="14"/>
              <w:ind w:left="272"/>
              <w:rPr>
                <w:rFonts w:ascii="Times New Roman"/>
                <w:sz w:val="21"/>
              </w:rPr>
            </w:pPr>
            <w:r>
              <w:rPr>
                <w:rFonts w:ascii="Times New Roman"/>
                <w:sz w:val="21"/>
              </w:rPr>
              <w:t>573</w:t>
            </w:r>
          </w:p>
        </w:tc>
        <w:tc>
          <w:tcPr>
            <w:tcW w:w="1476" w:type="dxa"/>
            <w:vMerge w:val="restart"/>
          </w:tcPr>
          <w:p>
            <w:pPr>
              <w:pStyle w:val="14"/>
              <w:spacing w:before="10"/>
              <w:rPr>
                <w:rFonts w:ascii="方正小标宋简体"/>
                <w:sz w:val="13"/>
              </w:rPr>
            </w:pPr>
          </w:p>
          <w:p>
            <w:pPr>
              <w:pStyle w:val="14"/>
              <w:ind w:left="422"/>
              <w:rPr>
                <w:rFonts w:ascii="Times New Roman"/>
                <w:sz w:val="21"/>
              </w:rPr>
            </w:pPr>
            <w:r>
              <w:rPr>
                <w:rFonts w:ascii="Times New Roman"/>
                <w:sz w:val="21"/>
              </w:rPr>
              <w:t>650116</w:t>
            </w:r>
          </w:p>
        </w:tc>
        <w:tc>
          <w:tcPr>
            <w:tcW w:w="2767" w:type="dxa"/>
            <w:vMerge w:val="restart"/>
          </w:tcPr>
          <w:p>
            <w:pPr>
              <w:pStyle w:val="14"/>
              <w:spacing w:before="14"/>
              <w:rPr>
                <w:rFonts w:ascii="方正小标宋简体"/>
                <w:sz w:val="12"/>
              </w:rPr>
            </w:pPr>
          </w:p>
          <w:p>
            <w:pPr>
              <w:pStyle w:val="14"/>
              <w:ind w:left="107"/>
              <w:rPr>
                <w:sz w:val="21"/>
              </w:rPr>
            </w:pPr>
            <w:r>
              <w:rPr>
                <w:sz w:val="21"/>
              </w:rPr>
              <w:t>刺绣设计与工艺</w:t>
            </w:r>
          </w:p>
        </w:tc>
        <w:tc>
          <w:tcPr>
            <w:tcW w:w="851" w:type="dxa"/>
          </w:tcPr>
          <w:p>
            <w:pPr>
              <w:pStyle w:val="14"/>
              <w:spacing w:before="57"/>
              <w:ind w:left="89" w:right="78"/>
              <w:jc w:val="center"/>
              <w:rPr>
                <w:rFonts w:ascii="Times New Roman"/>
                <w:sz w:val="21"/>
              </w:rPr>
            </w:pPr>
            <w:r>
              <w:rPr>
                <w:rFonts w:ascii="Times New Roman"/>
                <w:sz w:val="21"/>
              </w:rPr>
              <w:t>670165</w:t>
            </w:r>
          </w:p>
        </w:tc>
        <w:tc>
          <w:tcPr>
            <w:tcW w:w="3319" w:type="dxa"/>
          </w:tcPr>
          <w:p>
            <w:pPr>
              <w:pStyle w:val="14"/>
              <w:spacing w:before="43"/>
              <w:ind w:left="108"/>
              <w:rPr>
                <w:sz w:val="21"/>
              </w:rPr>
            </w:pPr>
            <w:r>
              <w:rPr>
                <w:sz w:val="21"/>
              </w:rPr>
              <w:t>湘绣设计与营销</w:t>
            </w:r>
          </w:p>
        </w:tc>
        <w:tc>
          <w:tcPr>
            <w:tcW w:w="740" w:type="dxa"/>
            <w:vMerge w:val="restart"/>
          </w:tcPr>
          <w:p>
            <w:pPr>
              <w:pStyle w:val="14"/>
              <w:spacing w:before="14"/>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670166</w:t>
            </w:r>
          </w:p>
        </w:tc>
        <w:tc>
          <w:tcPr>
            <w:tcW w:w="3319" w:type="dxa"/>
          </w:tcPr>
          <w:p>
            <w:pPr>
              <w:pStyle w:val="14"/>
              <w:spacing w:before="43"/>
              <w:ind w:left="108"/>
              <w:rPr>
                <w:sz w:val="21"/>
              </w:rPr>
            </w:pPr>
            <w:r>
              <w:rPr>
                <w:sz w:val="21"/>
              </w:rPr>
              <w:t>湘绣设计与工艺</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tcPr>
          <w:p>
            <w:pPr>
              <w:pStyle w:val="14"/>
              <w:spacing w:before="57"/>
              <w:ind w:left="168" w:right="158"/>
              <w:jc w:val="center"/>
              <w:rPr>
                <w:rFonts w:ascii="Times New Roman"/>
                <w:sz w:val="21"/>
              </w:rPr>
            </w:pPr>
            <w:r>
              <w:rPr>
                <w:rFonts w:ascii="Times New Roman"/>
                <w:sz w:val="21"/>
              </w:rPr>
              <w:t>574</w:t>
            </w:r>
          </w:p>
        </w:tc>
        <w:tc>
          <w:tcPr>
            <w:tcW w:w="1476" w:type="dxa"/>
          </w:tcPr>
          <w:p>
            <w:pPr>
              <w:pStyle w:val="14"/>
              <w:spacing w:before="57"/>
              <w:ind w:left="235" w:right="226"/>
              <w:jc w:val="center"/>
              <w:rPr>
                <w:rFonts w:ascii="Times New Roman"/>
                <w:sz w:val="21"/>
              </w:rPr>
            </w:pPr>
            <w:r>
              <w:rPr>
                <w:rFonts w:ascii="Times New Roman"/>
                <w:sz w:val="21"/>
              </w:rPr>
              <w:t>650117</w:t>
            </w:r>
          </w:p>
        </w:tc>
        <w:tc>
          <w:tcPr>
            <w:tcW w:w="2767" w:type="dxa"/>
          </w:tcPr>
          <w:p>
            <w:pPr>
              <w:pStyle w:val="14"/>
              <w:spacing w:before="43"/>
              <w:ind w:left="107"/>
              <w:rPr>
                <w:sz w:val="21"/>
              </w:rPr>
            </w:pPr>
            <w:r>
              <w:rPr>
                <w:sz w:val="21"/>
              </w:rPr>
              <w:t>玉器设计与工艺</w:t>
            </w:r>
          </w:p>
        </w:tc>
        <w:tc>
          <w:tcPr>
            <w:tcW w:w="851" w:type="dxa"/>
          </w:tcPr>
          <w:p>
            <w:pPr>
              <w:pStyle w:val="14"/>
              <w:spacing w:before="57"/>
              <w:ind w:left="89" w:right="78"/>
              <w:jc w:val="center"/>
              <w:rPr>
                <w:rFonts w:ascii="Times New Roman"/>
                <w:sz w:val="21"/>
              </w:rPr>
            </w:pPr>
            <w:r>
              <w:rPr>
                <w:rFonts w:ascii="Times New Roman"/>
                <w:sz w:val="21"/>
              </w:rPr>
              <w:t>670173</w:t>
            </w:r>
          </w:p>
        </w:tc>
        <w:tc>
          <w:tcPr>
            <w:tcW w:w="3319" w:type="dxa"/>
          </w:tcPr>
          <w:p>
            <w:pPr>
              <w:pStyle w:val="14"/>
              <w:spacing w:before="43"/>
              <w:ind w:left="108"/>
              <w:rPr>
                <w:sz w:val="21"/>
              </w:rPr>
            </w:pPr>
            <w:r>
              <w:rPr>
                <w:sz w:val="21"/>
              </w:rPr>
              <w:t>玉雕艺术设计与制作</w:t>
            </w:r>
          </w:p>
        </w:tc>
        <w:tc>
          <w:tcPr>
            <w:tcW w:w="740" w:type="dxa"/>
          </w:tcPr>
          <w:p>
            <w:pPr>
              <w:pStyle w:val="14"/>
              <w:spacing w:before="43"/>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restart"/>
          </w:tcPr>
          <w:p>
            <w:pPr>
              <w:pStyle w:val="14"/>
              <w:spacing w:before="17"/>
              <w:rPr>
                <w:rFonts w:ascii="方正小标宋简体"/>
                <w:sz w:val="23"/>
              </w:rPr>
            </w:pPr>
          </w:p>
          <w:p>
            <w:pPr>
              <w:pStyle w:val="14"/>
              <w:ind w:left="272"/>
              <w:rPr>
                <w:rFonts w:ascii="Times New Roman"/>
                <w:sz w:val="21"/>
              </w:rPr>
            </w:pPr>
            <w:r>
              <w:rPr>
                <w:rFonts w:ascii="Times New Roman"/>
                <w:sz w:val="21"/>
              </w:rPr>
              <w:t>575</w:t>
            </w:r>
          </w:p>
        </w:tc>
        <w:tc>
          <w:tcPr>
            <w:tcW w:w="1476" w:type="dxa"/>
            <w:vMerge w:val="restart"/>
          </w:tcPr>
          <w:p>
            <w:pPr>
              <w:pStyle w:val="14"/>
              <w:spacing w:before="17"/>
              <w:rPr>
                <w:rFonts w:ascii="方正小标宋简体"/>
                <w:sz w:val="23"/>
              </w:rPr>
            </w:pPr>
          </w:p>
          <w:p>
            <w:pPr>
              <w:pStyle w:val="14"/>
              <w:ind w:left="422"/>
              <w:rPr>
                <w:rFonts w:ascii="Times New Roman"/>
                <w:sz w:val="21"/>
              </w:rPr>
            </w:pPr>
            <w:r>
              <w:rPr>
                <w:rFonts w:ascii="Times New Roman"/>
                <w:sz w:val="21"/>
              </w:rPr>
              <w:t>650118</w:t>
            </w:r>
          </w:p>
        </w:tc>
        <w:tc>
          <w:tcPr>
            <w:tcW w:w="2767" w:type="dxa"/>
            <w:vMerge w:val="restart"/>
          </w:tcPr>
          <w:p>
            <w:pPr>
              <w:pStyle w:val="14"/>
              <w:spacing w:before="3"/>
              <w:rPr>
                <w:rFonts w:ascii="方正小标宋简体"/>
                <w:sz w:val="23"/>
              </w:rPr>
            </w:pPr>
          </w:p>
          <w:p>
            <w:pPr>
              <w:pStyle w:val="14"/>
              <w:ind w:left="107"/>
              <w:rPr>
                <w:sz w:val="21"/>
              </w:rPr>
            </w:pPr>
            <w:r>
              <w:rPr>
                <w:sz w:val="21"/>
              </w:rPr>
              <w:t>首饰设计与工艺</w:t>
            </w:r>
          </w:p>
        </w:tc>
        <w:tc>
          <w:tcPr>
            <w:tcW w:w="851" w:type="dxa"/>
          </w:tcPr>
          <w:p>
            <w:pPr>
              <w:pStyle w:val="14"/>
              <w:spacing w:before="57"/>
              <w:ind w:left="89" w:right="78"/>
              <w:jc w:val="center"/>
              <w:rPr>
                <w:rFonts w:ascii="Times New Roman"/>
                <w:sz w:val="21"/>
              </w:rPr>
            </w:pPr>
            <w:r>
              <w:rPr>
                <w:rFonts w:ascii="Times New Roman"/>
                <w:sz w:val="21"/>
              </w:rPr>
              <w:t>670109</w:t>
            </w:r>
          </w:p>
        </w:tc>
        <w:tc>
          <w:tcPr>
            <w:tcW w:w="3319" w:type="dxa"/>
          </w:tcPr>
          <w:p>
            <w:pPr>
              <w:pStyle w:val="14"/>
              <w:spacing w:before="43"/>
              <w:ind w:left="108"/>
              <w:rPr>
                <w:sz w:val="21"/>
              </w:rPr>
            </w:pPr>
            <w:r>
              <w:rPr>
                <w:sz w:val="21"/>
              </w:rPr>
              <w:t>珠宝首饰工艺及鉴定</w:t>
            </w:r>
          </w:p>
        </w:tc>
        <w:tc>
          <w:tcPr>
            <w:tcW w:w="740" w:type="dxa"/>
            <w:vMerge w:val="restart"/>
          </w:tcPr>
          <w:p>
            <w:pPr>
              <w:pStyle w:val="14"/>
              <w:spacing w:before="3"/>
              <w:rPr>
                <w:rFonts w:ascii="方正小标宋简体"/>
                <w:sz w:val="23"/>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550119</w:t>
            </w:r>
          </w:p>
        </w:tc>
        <w:tc>
          <w:tcPr>
            <w:tcW w:w="3319" w:type="dxa"/>
          </w:tcPr>
          <w:p>
            <w:pPr>
              <w:pStyle w:val="14"/>
              <w:spacing w:before="43"/>
              <w:ind w:left="108"/>
              <w:rPr>
                <w:sz w:val="21"/>
              </w:rPr>
            </w:pPr>
            <w:r>
              <w:rPr>
                <w:sz w:val="21"/>
              </w:rPr>
              <w:t>首饰设计与工艺</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6"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670123</w:t>
            </w:r>
          </w:p>
        </w:tc>
        <w:tc>
          <w:tcPr>
            <w:tcW w:w="3319" w:type="dxa"/>
          </w:tcPr>
          <w:p>
            <w:pPr>
              <w:pStyle w:val="14"/>
              <w:spacing w:before="43"/>
              <w:ind w:left="108"/>
              <w:rPr>
                <w:sz w:val="21"/>
              </w:rPr>
            </w:pPr>
            <w:r>
              <w:rPr>
                <w:sz w:val="21"/>
              </w:rPr>
              <w:t>首饰设计</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restart"/>
          </w:tcPr>
          <w:p>
            <w:pPr>
              <w:pStyle w:val="14"/>
              <w:spacing w:before="17"/>
              <w:rPr>
                <w:rFonts w:ascii="方正小标宋简体"/>
                <w:sz w:val="23"/>
              </w:rPr>
            </w:pPr>
          </w:p>
          <w:p>
            <w:pPr>
              <w:pStyle w:val="14"/>
              <w:ind w:left="272"/>
              <w:rPr>
                <w:rFonts w:ascii="Times New Roman"/>
                <w:sz w:val="21"/>
              </w:rPr>
            </w:pPr>
            <w:r>
              <w:rPr>
                <w:rFonts w:ascii="Times New Roman"/>
                <w:sz w:val="21"/>
              </w:rPr>
              <w:t>576</w:t>
            </w:r>
          </w:p>
        </w:tc>
        <w:tc>
          <w:tcPr>
            <w:tcW w:w="1476" w:type="dxa"/>
            <w:vMerge w:val="restart"/>
          </w:tcPr>
          <w:p>
            <w:pPr>
              <w:pStyle w:val="14"/>
              <w:spacing w:before="17"/>
              <w:rPr>
                <w:rFonts w:ascii="方正小标宋简体"/>
                <w:sz w:val="23"/>
              </w:rPr>
            </w:pPr>
          </w:p>
          <w:p>
            <w:pPr>
              <w:pStyle w:val="14"/>
              <w:ind w:left="422"/>
              <w:rPr>
                <w:rFonts w:ascii="Times New Roman"/>
                <w:sz w:val="21"/>
              </w:rPr>
            </w:pPr>
            <w:r>
              <w:rPr>
                <w:rFonts w:ascii="Times New Roman"/>
                <w:sz w:val="21"/>
              </w:rPr>
              <w:t>650119</w:t>
            </w:r>
          </w:p>
        </w:tc>
        <w:tc>
          <w:tcPr>
            <w:tcW w:w="2767" w:type="dxa"/>
            <w:vMerge w:val="restart"/>
          </w:tcPr>
          <w:p>
            <w:pPr>
              <w:pStyle w:val="14"/>
              <w:spacing w:before="3"/>
              <w:rPr>
                <w:rFonts w:ascii="方正小标宋简体"/>
                <w:sz w:val="23"/>
              </w:rPr>
            </w:pPr>
          </w:p>
          <w:p>
            <w:pPr>
              <w:pStyle w:val="14"/>
              <w:ind w:left="107"/>
              <w:rPr>
                <w:sz w:val="21"/>
              </w:rPr>
            </w:pPr>
            <w:r>
              <w:rPr>
                <w:sz w:val="21"/>
              </w:rPr>
              <w:t>工艺美术品设计</w:t>
            </w:r>
          </w:p>
        </w:tc>
        <w:tc>
          <w:tcPr>
            <w:tcW w:w="851" w:type="dxa"/>
          </w:tcPr>
          <w:p>
            <w:pPr>
              <w:pStyle w:val="14"/>
              <w:spacing w:before="57"/>
              <w:ind w:left="89" w:right="78"/>
              <w:jc w:val="center"/>
              <w:rPr>
                <w:rFonts w:ascii="Times New Roman"/>
                <w:sz w:val="21"/>
              </w:rPr>
            </w:pPr>
            <w:r>
              <w:rPr>
                <w:rFonts w:ascii="Times New Roman"/>
                <w:sz w:val="21"/>
              </w:rPr>
              <w:t>670134</w:t>
            </w:r>
          </w:p>
        </w:tc>
        <w:tc>
          <w:tcPr>
            <w:tcW w:w="3319" w:type="dxa"/>
          </w:tcPr>
          <w:p>
            <w:pPr>
              <w:pStyle w:val="14"/>
              <w:spacing w:before="43"/>
              <w:ind w:left="108"/>
              <w:rPr>
                <w:sz w:val="21"/>
              </w:rPr>
            </w:pPr>
            <w:r>
              <w:rPr>
                <w:sz w:val="21"/>
              </w:rPr>
              <w:t>工艺美术品设计与制作</w:t>
            </w:r>
          </w:p>
        </w:tc>
        <w:tc>
          <w:tcPr>
            <w:tcW w:w="740" w:type="dxa"/>
            <w:vMerge w:val="restart"/>
          </w:tcPr>
          <w:p>
            <w:pPr>
              <w:pStyle w:val="14"/>
              <w:spacing w:before="3"/>
              <w:rPr>
                <w:rFonts w:ascii="方正小标宋简体"/>
                <w:sz w:val="23"/>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670111</w:t>
            </w:r>
          </w:p>
        </w:tc>
        <w:tc>
          <w:tcPr>
            <w:tcW w:w="3319" w:type="dxa"/>
          </w:tcPr>
          <w:p>
            <w:pPr>
              <w:pStyle w:val="14"/>
              <w:spacing w:before="43"/>
              <w:ind w:left="108"/>
              <w:rPr>
                <w:sz w:val="21"/>
              </w:rPr>
            </w:pPr>
            <w:r>
              <w:rPr>
                <w:sz w:val="21"/>
              </w:rPr>
              <w:t>旅游工艺品设计与制作</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7"/>
              <w:ind w:left="89" w:right="78"/>
              <w:jc w:val="center"/>
              <w:rPr>
                <w:rFonts w:ascii="Times New Roman"/>
                <w:sz w:val="21"/>
              </w:rPr>
            </w:pPr>
            <w:r>
              <w:rPr>
                <w:rFonts w:ascii="Times New Roman"/>
                <w:sz w:val="21"/>
              </w:rPr>
              <w:t>670143</w:t>
            </w:r>
          </w:p>
        </w:tc>
        <w:tc>
          <w:tcPr>
            <w:tcW w:w="3319" w:type="dxa"/>
          </w:tcPr>
          <w:p>
            <w:pPr>
              <w:pStyle w:val="14"/>
              <w:spacing w:before="43"/>
              <w:ind w:left="108"/>
              <w:rPr>
                <w:sz w:val="21"/>
              </w:rPr>
            </w:pPr>
            <w:r>
              <w:rPr>
                <w:sz w:val="21"/>
              </w:rPr>
              <w:t>工艺绘画</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tcPr>
          <w:p>
            <w:pPr>
              <w:pStyle w:val="14"/>
              <w:spacing w:before="57"/>
              <w:ind w:left="168" w:right="158"/>
              <w:jc w:val="center"/>
              <w:rPr>
                <w:rFonts w:ascii="Times New Roman"/>
                <w:sz w:val="21"/>
              </w:rPr>
            </w:pPr>
            <w:r>
              <w:rPr>
                <w:rFonts w:ascii="Times New Roman"/>
                <w:sz w:val="21"/>
              </w:rPr>
              <w:t>577</w:t>
            </w:r>
          </w:p>
        </w:tc>
        <w:tc>
          <w:tcPr>
            <w:tcW w:w="1476" w:type="dxa"/>
          </w:tcPr>
          <w:p>
            <w:pPr>
              <w:pStyle w:val="14"/>
              <w:spacing w:before="57"/>
              <w:ind w:left="235" w:right="226"/>
              <w:jc w:val="center"/>
              <w:rPr>
                <w:rFonts w:ascii="Times New Roman"/>
                <w:sz w:val="21"/>
              </w:rPr>
            </w:pPr>
            <w:r>
              <w:rPr>
                <w:rFonts w:ascii="Times New Roman"/>
                <w:sz w:val="21"/>
              </w:rPr>
              <w:t>650120</w:t>
            </w:r>
          </w:p>
        </w:tc>
        <w:tc>
          <w:tcPr>
            <w:tcW w:w="2767" w:type="dxa"/>
          </w:tcPr>
          <w:p>
            <w:pPr>
              <w:pStyle w:val="14"/>
              <w:spacing w:before="43"/>
              <w:ind w:left="107"/>
              <w:rPr>
                <w:sz w:val="21"/>
              </w:rPr>
            </w:pPr>
            <w:r>
              <w:rPr>
                <w:sz w:val="21"/>
              </w:rPr>
              <w:t>动漫设计</w:t>
            </w:r>
          </w:p>
        </w:tc>
        <w:tc>
          <w:tcPr>
            <w:tcW w:w="851" w:type="dxa"/>
          </w:tcPr>
          <w:p>
            <w:pPr>
              <w:pStyle w:val="14"/>
              <w:spacing w:before="57"/>
              <w:ind w:left="89" w:right="78"/>
              <w:jc w:val="center"/>
              <w:rPr>
                <w:rFonts w:ascii="Times New Roman"/>
                <w:sz w:val="21"/>
              </w:rPr>
            </w:pPr>
            <w:r>
              <w:rPr>
                <w:rFonts w:ascii="Times New Roman"/>
                <w:sz w:val="21"/>
              </w:rPr>
              <w:t>670125</w:t>
            </w:r>
          </w:p>
        </w:tc>
        <w:tc>
          <w:tcPr>
            <w:tcW w:w="3319" w:type="dxa"/>
          </w:tcPr>
          <w:p>
            <w:pPr>
              <w:pStyle w:val="14"/>
              <w:spacing w:before="43"/>
              <w:ind w:left="108"/>
              <w:rPr>
                <w:sz w:val="21"/>
              </w:rPr>
            </w:pPr>
            <w:r>
              <w:rPr>
                <w:sz w:val="21"/>
              </w:rPr>
              <w:t>动画设计</w:t>
            </w:r>
          </w:p>
        </w:tc>
        <w:tc>
          <w:tcPr>
            <w:tcW w:w="740" w:type="dxa"/>
          </w:tcPr>
          <w:p>
            <w:pPr>
              <w:pStyle w:val="14"/>
              <w:spacing w:before="43"/>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tcPr>
          <w:p>
            <w:pPr>
              <w:pStyle w:val="14"/>
              <w:spacing w:before="57"/>
              <w:ind w:left="168" w:right="158"/>
              <w:jc w:val="center"/>
              <w:rPr>
                <w:rFonts w:ascii="Times New Roman"/>
                <w:sz w:val="21"/>
              </w:rPr>
            </w:pPr>
            <w:r>
              <w:rPr>
                <w:rFonts w:ascii="Times New Roman"/>
                <w:sz w:val="21"/>
              </w:rPr>
              <w:t>578</w:t>
            </w:r>
          </w:p>
        </w:tc>
        <w:tc>
          <w:tcPr>
            <w:tcW w:w="1476" w:type="dxa"/>
          </w:tcPr>
          <w:p>
            <w:pPr>
              <w:pStyle w:val="14"/>
              <w:spacing w:before="57"/>
              <w:ind w:left="235" w:right="226"/>
              <w:jc w:val="center"/>
              <w:rPr>
                <w:rFonts w:ascii="Times New Roman"/>
                <w:sz w:val="21"/>
              </w:rPr>
            </w:pPr>
            <w:r>
              <w:rPr>
                <w:rFonts w:ascii="Times New Roman"/>
                <w:sz w:val="21"/>
              </w:rPr>
              <w:t>650121</w:t>
            </w:r>
          </w:p>
        </w:tc>
        <w:tc>
          <w:tcPr>
            <w:tcW w:w="2767" w:type="dxa"/>
          </w:tcPr>
          <w:p>
            <w:pPr>
              <w:pStyle w:val="14"/>
              <w:spacing w:before="43"/>
              <w:ind w:left="107"/>
              <w:rPr>
                <w:sz w:val="21"/>
              </w:rPr>
            </w:pPr>
            <w:r>
              <w:rPr>
                <w:sz w:val="21"/>
              </w:rPr>
              <w:t>游戏设计</w:t>
            </w:r>
          </w:p>
        </w:tc>
        <w:tc>
          <w:tcPr>
            <w:tcW w:w="851" w:type="dxa"/>
          </w:tcPr>
          <w:p>
            <w:pPr>
              <w:pStyle w:val="14"/>
              <w:spacing w:before="57"/>
              <w:ind w:left="89" w:right="78"/>
              <w:jc w:val="center"/>
              <w:rPr>
                <w:rFonts w:ascii="Times New Roman"/>
                <w:sz w:val="21"/>
              </w:rPr>
            </w:pPr>
            <w:r>
              <w:rPr>
                <w:rFonts w:ascii="Times New Roman"/>
                <w:sz w:val="21"/>
              </w:rPr>
              <w:t>670138</w:t>
            </w:r>
          </w:p>
        </w:tc>
        <w:tc>
          <w:tcPr>
            <w:tcW w:w="3319" w:type="dxa"/>
          </w:tcPr>
          <w:p>
            <w:pPr>
              <w:pStyle w:val="14"/>
              <w:spacing w:before="43"/>
              <w:ind w:left="108"/>
              <w:rPr>
                <w:sz w:val="21"/>
              </w:rPr>
            </w:pPr>
            <w:r>
              <w:rPr>
                <w:sz w:val="21"/>
              </w:rPr>
              <w:t>游戏设计与制作</w:t>
            </w:r>
          </w:p>
        </w:tc>
        <w:tc>
          <w:tcPr>
            <w:tcW w:w="740" w:type="dxa"/>
          </w:tcPr>
          <w:p>
            <w:pPr>
              <w:pStyle w:val="14"/>
              <w:spacing w:before="43"/>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6" w:hRule="atLeast"/>
        </w:trPr>
        <w:tc>
          <w:tcPr>
            <w:tcW w:w="859" w:type="dxa"/>
          </w:tcPr>
          <w:p>
            <w:pPr>
              <w:pStyle w:val="14"/>
              <w:spacing w:before="57"/>
              <w:ind w:left="168" w:right="158"/>
              <w:jc w:val="center"/>
              <w:rPr>
                <w:rFonts w:ascii="Times New Roman"/>
                <w:sz w:val="21"/>
              </w:rPr>
            </w:pPr>
            <w:r>
              <w:rPr>
                <w:rFonts w:ascii="Times New Roman"/>
                <w:sz w:val="21"/>
              </w:rPr>
              <w:t>579</w:t>
            </w:r>
          </w:p>
        </w:tc>
        <w:tc>
          <w:tcPr>
            <w:tcW w:w="1476" w:type="dxa"/>
          </w:tcPr>
          <w:p>
            <w:pPr>
              <w:pStyle w:val="14"/>
              <w:spacing w:before="57"/>
              <w:ind w:left="235" w:right="226"/>
              <w:jc w:val="center"/>
              <w:rPr>
                <w:rFonts w:ascii="Times New Roman"/>
                <w:sz w:val="21"/>
              </w:rPr>
            </w:pPr>
            <w:r>
              <w:rPr>
                <w:rFonts w:ascii="Times New Roman"/>
                <w:sz w:val="21"/>
              </w:rPr>
              <w:t>650122</w:t>
            </w:r>
          </w:p>
        </w:tc>
        <w:tc>
          <w:tcPr>
            <w:tcW w:w="2767" w:type="dxa"/>
          </w:tcPr>
          <w:p>
            <w:pPr>
              <w:pStyle w:val="14"/>
              <w:spacing w:before="43"/>
              <w:ind w:left="107"/>
              <w:rPr>
                <w:sz w:val="21"/>
              </w:rPr>
            </w:pPr>
            <w:r>
              <w:rPr>
                <w:sz w:val="21"/>
              </w:rPr>
              <w:t>人物形象设计</w:t>
            </w:r>
          </w:p>
        </w:tc>
        <w:tc>
          <w:tcPr>
            <w:tcW w:w="851" w:type="dxa"/>
          </w:tcPr>
          <w:p>
            <w:pPr>
              <w:pStyle w:val="14"/>
              <w:spacing w:before="57"/>
              <w:ind w:left="89" w:right="78"/>
              <w:jc w:val="center"/>
              <w:rPr>
                <w:rFonts w:ascii="Times New Roman"/>
                <w:sz w:val="21"/>
              </w:rPr>
            </w:pPr>
            <w:r>
              <w:rPr>
                <w:rFonts w:ascii="Times New Roman"/>
                <w:sz w:val="21"/>
              </w:rPr>
              <w:t>670105</w:t>
            </w:r>
          </w:p>
        </w:tc>
        <w:tc>
          <w:tcPr>
            <w:tcW w:w="3319" w:type="dxa"/>
          </w:tcPr>
          <w:p>
            <w:pPr>
              <w:pStyle w:val="14"/>
              <w:spacing w:before="43"/>
              <w:ind w:left="108"/>
              <w:rPr>
                <w:sz w:val="21"/>
              </w:rPr>
            </w:pPr>
            <w:r>
              <w:rPr>
                <w:sz w:val="21"/>
              </w:rPr>
              <w:t>人物形象设计</w:t>
            </w:r>
          </w:p>
        </w:tc>
        <w:tc>
          <w:tcPr>
            <w:tcW w:w="740" w:type="dxa"/>
          </w:tcPr>
          <w:p>
            <w:pPr>
              <w:pStyle w:val="14"/>
              <w:spacing w:before="43"/>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tcPr>
          <w:p>
            <w:pPr>
              <w:pStyle w:val="14"/>
              <w:spacing w:before="57"/>
              <w:ind w:left="168" w:right="158"/>
              <w:jc w:val="center"/>
              <w:rPr>
                <w:rFonts w:ascii="Times New Roman"/>
                <w:sz w:val="21"/>
              </w:rPr>
            </w:pPr>
            <w:r>
              <w:rPr>
                <w:rFonts w:ascii="Times New Roman"/>
                <w:sz w:val="21"/>
              </w:rPr>
              <w:t>580</w:t>
            </w:r>
          </w:p>
        </w:tc>
        <w:tc>
          <w:tcPr>
            <w:tcW w:w="1476" w:type="dxa"/>
          </w:tcPr>
          <w:p>
            <w:pPr>
              <w:pStyle w:val="14"/>
              <w:spacing w:before="57"/>
              <w:ind w:left="235" w:right="226"/>
              <w:jc w:val="center"/>
              <w:rPr>
                <w:rFonts w:ascii="Times New Roman"/>
                <w:sz w:val="21"/>
              </w:rPr>
            </w:pPr>
            <w:r>
              <w:rPr>
                <w:rFonts w:ascii="Times New Roman"/>
                <w:sz w:val="21"/>
              </w:rPr>
              <w:t>650123</w:t>
            </w:r>
          </w:p>
        </w:tc>
        <w:tc>
          <w:tcPr>
            <w:tcW w:w="2767" w:type="dxa"/>
          </w:tcPr>
          <w:p>
            <w:pPr>
              <w:pStyle w:val="14"/>
              <w:spacing w:before="43"/>
              <w:ind w:left="107"/>
              <w:rPr>
                <w:sz w:val="21"/>
              </w:rPr>
            </w:pPr>
            <w:r>
              <w:rPr>
                <w:sz w:val="21"/>
              </w:rPr>
              <w:t>美容美体艺术</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43"/>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tcPr>
          <w:p>
            <w:pPr>
              <w:pStyle w:val="14"/>
              <w:spacing w:before="57"/>
              <w:ind w:left="168" w:right="158"/>
              <w:jc w:val="center"/>
              <w:rPr>
                <w:rFonts w:ascii="Times New Roman"/>
                <w:sz w:val="21"/>
              </w:rPr>
            </w:pPr>
            <w:r>
              <w:rPr>
                <w:rFonts w:ascii="Times New Roman"/>
                <w:sz w:val="21"/>
              </w:rPr>
              <w:t>581</w:t>
            </w:r>
          </w:p>
        </w:tc>
        <w:tc>
          <w:tcPr>
            <w:tcW w:w="1476" w:type="dxa"/>
          </w:tcPr>
          <w:p>
            <w:pPr>
              <w:pStyle w:val="14"/>
              <w:spacing w:before="57"/>
              <w:ind w:left="235" w:right="226"/>
              <w:jc w:val="center"/>
              <w:rPr>
                <w:rFonts w:ascii="Times New Roman"/>
                <w:sz w:val="21"/>
              </w:rPr>
            </w:pPr>
            <w:r>
              <w:rPr>
                <w:rFonts w:ascii="Times New Roman"/>
                <w:sz w:val="21"/>
              </w:rPr>
              <w:t>650124</w:t>
            </w:r>
          </w:p>
        </w:tc>
        <w:tc>
          <w:tcPr>
            <w:tcW w:w="2767" w:type="dxa"/>
          </w:tcPr>
          <w:p>
            <w:pPr>
              <w:pStyle w:val="14"/>
              <w:spacing w:before="43"/>
              <w:ind w:left="107"/>
              <w:rPr>
                <w:sz w:val="21"/>
              </w:rPr>
            </w:pPr>
            <w:r>
              <w:rPr>
                <w:sz w:val="21"/>
              </w:rPr>
              <w:t>摄影与摄像艺术</w:t>
            </w:r>
          </w:p>
        </w:tc>
        <w:tc>
          <w:tcPr>
            <w:tcW w:w="851" w:type="dxa"/>
          </w:tcPr>
          <w:p>
            <w:pPr>
              <w:pStyle w:val="14"/>
              <w:spacing w:before="57"/>
              <w:ind w:left="89" w:right="78"/>
              <w:jc w:val="center"/>
              <w:rPr>
                <w:rFonts w:ascii="Times New Roman"/>
                <w:sz w:val="21"/>
              </w:rPr>
            </w:pPr>
            <w:r>
              <w:rPr>
                <w:rFonts w:ascii="Times New Roman"/>
                <w:sz w:val="21"/>
              </w:rPr>
              <w:t>670142</w:t>
            </w:r>
          </w:p>
        </w:tc>
        <w:tc>
          <w:tcPr>
            <w:tcW w:w="3319" w:type="dxa"/>
          </w:tcPr>
          <w:p>
            <w:pPr>
              <w:pStyle w:val="14"/>
              <w:spacing w:before="43"/>
              <w:ind w:left="108"/>
              <w:rPr>
                <w:sz w:val="21"/>
              </w:rPr>
            </w:pPr>
            <w:r>
              <w:rPr>
                <w:sz w:val="21"/>
              </w:rPr>
              <w:t>摄影与摄像艺术</w:t>
            </w:r>
          </w:p>
        </w:tc>
        <w:tc>
          <w:tcPr>
            <w:tcW w:w="740" w:type="dxa"/>
          </w:tcPr>
          <w:p>
            <w:pPr>
              <w:pStyle w:val="14"/>
              <w:spacing w:before="43"/>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859" w:type="dxa"/>
          </w:tcPr>
          <w:p>
            <w:pPr>
              <w:pStyle w:val="14"/>
              <w:spacing w:before="57"/>
              <w:ind w:left="168" w:right="158"/>
              <w:jc w:val="center"/>
              <w:rPr>
                <w:rFonts w:ascii="Times New Roman"/>
                <w:sz w:val="21"/>
              </w:rPr>
            </w:pPr>
            <w:r>
              <w:rPr>
                <w:rFonts w:ascii="Times New Roman"/>
                <w:sz w:val="21"/>
              </w:rPr>
              <w:t>582</w:t>
            </w:r>
          </w:p>
        </w:tc>
        <w:tc>
          <w:tcPr>
            <w:tcW w:w="1476" w:type="dxa"/>
          </w:tcPr>
          <w:p>
            <w:pPr>
              <w:pStyle w:val="14"/>
              <w:spacing w:before="57"/>
              <w:ind w:left="235" w:right="226"/>
              <w:jc w:val="center"/>
              <w:rPr>
                <w:rFonts w:ascii="Times New Roman"/>
                <w:sz w:val="21"/>
              </w:rPr>
            </w:pPr>
            <w:r>
              <w:rPr>
                <w:rFonts w:ascii="Times New Roman"/>
                <w:sz w:val="21"/>
              </w:rPr>
              <w:t>650125</w:t>
            </w:r>
          </w:p>
        </w:tc>
        <w:tc>
          <w:tcPr>
            <w:tcW w:w="2767" w:type="dxa"/>
          </w:tcPr>
          <w:p>
            <w:pPr>
              <w:pStyle w:val="14"/>
              <w:spacing w:before="43"/>
              <w:ind w:left="107"/>
              <w:rPr>
                <w:sz w:val="21"/>
              </w:rPr>
            </w:pPr>
            <w:r>
              <w:rPr>
                <w:sz w:val="21"/>
              </w:rPr>
              <w:t>美术</w:t>
            </w:r>
          </w:p>
        </w:tc>
        <w:tc>
          <w:tcPr>
            <w:tcW w:w="851" w:type="dxa"/>
          </w:tcPr>
          <w:p>
            <w:pPr>
              <w:pStyle w:val="14"/>
              <w:spacing w:before="57"/>
              <w:ind w:left="89" w:right="78"/>
              <w:jc w:val="center"/>
              <w:rPr>
                <w:rFonts w:ascii="Times New Roman"/>
                <w:sz w:val="21"/>
              </w:rPr>
            </w:pPr>
            <w:r>
              <w:rPr>
                <w:rFonts w:ascii="Times New Roman"/>
                <w:sz w:val="21"/>
              </w:rPr>
              <w:t>670118</w:t>
            </w:r>
          </w:p>
        </w:tc>
        <w:tc>
          <w:tcPr>
            <w:tcW w:w="3319" w:type="dxa"/>
          </w:tcPr>
          <w:p>
            <w:pPr>
              <w:pStyle w:val="14"/>
              <w:spacing w:before="43"/>
              <w:ind w:left="108"/>
              <w:rPr>
                <w:sz w:val="21"/>
              </w:rPr>
            </w:pPr>
            <w:r>
              <w:rPr>
                <w:sz w:val="21"/>
              </w:rPr>
              <w:t>美术</w:t>
            </w:r>
          </w:p>
        </w:tc>
        <w:tc>
          <w:tcPr>
            <w:tcW w:w="740" w:type="dxa"/>
          </w:tcPr>
          <w:p>
            <w:pPr>
              <w:pStyle w:val="14"/>
              <w:spacing w:before="43"/>
              <w:ind w:left="139" w:right="130"/>
              <w:jc w:val="center"/>
              <w:rPr>
                <w:sz w:val="21"/>
              </w:rPr>
            </w:pPr>
            <w:r>
              <w:rPr>
                <w:sz w:val="21"/>
              </w:rPr>
              <w:t>保留</w:t>
            </w:r>
          </w:p>
        </w:tc>
      </w:tr>
    </w:tbl>
    <w:p>
      <w:pPr>
        <w:spacing w:after="0"/>
        <w:jc w:val="center"/>
        <w:rPr>
          <w:sz w:val="21"/>
        </w:rPr>
        <w:sectPr>
          <w:pgSz w:w="11910" w:h="16840"/>
          <w:pgMar w:top="1440" w:right="660" w:bottom="980" w:left="660" w:header="0" w:footer="785" w:gutter="0"/>
        </w:sectPr>
      </w:pPr>
    </w:p>
    <w:tbl>
      <w:tblPr>
        <w:tblStyle w:val="10"/>
        <w:tblW w:w="10012" w:type="dxa"/>
        <w:tblInd w:w="4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9"/>
        <w:gridCol w:w="1476"/>
        <w:gridCol w:w="2767"/>
        <w:gridCol w:w="851"/>
        <w:gridCol w:w="3319"/>
        <w:gridCol w:w="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859" w:type="dxa"/>
          </w:tcPr>
          <w:p>
            <w:pPr>
              <w:pStyle w:val="14"/>
              <w:spacing w:before="4"/>
              <w:rPr>
                <w:rFonts w:ascii="方正小标宋简体"/>
                <w:sz w:val="15"/>
              </w:rPr>
            </w:pPr>
          </w:p>
          <w:p>
            <w:pPr>
              <w:pStyle w:val="14"/>
              <w:ind w:left="168" w:right="159"/>
              <w:jc w:val="center"/>
              <w:rPr>
                <w:rFonts w:hint="eastAsia" w:ascii="黑体" w:eastAsia="黑体"/>
                <w:b/>
                <w:sz w:val="24"/>
              </w:rPr>
            </w:pPr>
            <w:r>
              <w:rPr>
                <w:rFonts w:hint="eastAsia" w:ascii="黑体" w:eastAsia="黑体"/>
                <w:b/>
                <w:sz w:val="24"/>
              </w:rPr>
              <w:t>序号</w:t>
            </w:r>
          </w:p>
        </w:tc>
        <w:tc>
          <w:tcPr>
            <w:tcW w:w="1476" w:type="dxa"/>
          </w:tcPr>
          <w:p>
            <w:pPr>
              <w:pStyle w:val="14"/>
              <w:spacing w:before="4"/>
              <w:rPr>
                <w:rFonts w:ascii="方正小标宋简体"/>
                <w:sz w:val="15"/>
              </w:rPr>
            </w:pPr>
          </w:p>
          <w:p>
            <w:pPr>
              <w:pStyle w:val="14"/>
              <w:ind w:left="236" w:right="226"/>
              <w:jc w:val="center"/>
              <w:rPr>
                <w:rFonts w:hint="eastAsia" w:ascii="黑体" w:eastAsia="黑体"/>
                <w:b/>
                <w:sz w:val="24"/>
              </w:rPr>
            </w:pPr>
            <w:r>
              <w:rPr>
                <w:rFonts w:hint="eastAsia" w:ascii="黑体" w:eastAsia="黑体"/>
                <w:b/>
                <w:sz w:val="24"/>
              </w:rPr>
              <w:t>专业代码</w:t>
            </w:r>
          </w:p>
        </w:tc>
        <w:tc>
          <w:tcPr>
            <w:tcW w:w="2767" w:type="dxa"/>
          </w:tcPr>
          <w:p>
            <w:pPr>
              <w:pStyle w:val="14"/>
              <w:spacing w:before="4"/>
              <w:rPr>
                <w:rFonts w:ascii="方正小标宋简体"/>
                <w:sz w:val="15"/>
              </w:rPr>
            </w:pPr>
          </w:p>
          <w:p>
            <w:pPr>
              <w:pStyle w:val="14"/>
              <w:ind w:left="902"/>
              <w:rPr>
                <w:rFonts w:hint="eastAsia" w:ascii="黑体" w:eastAsia="黑体"/>
                <w:b/>
                <w:sz w:val="24"/>
              </w:rPr>
            </w:pPr>
            <w:r>
              <w:rPr>
                <w:rFonts w:hint="eastAsia" w:ascii="黑体" w:eastAsia="黑体"/>
                <w:b/>
                <w:sz w:val="24"/>
              </w:rPr>
              <w:t>专业名称</w:t>
            </w:r>
          </w:p>
        </w:tc>
        <w:tc>
          <w:tcPr>
            <w:tcW w:w="851" w:type="dxa"/>
          </w:tcPr>
          <w:p>
            <w:pPr>
              <w:pStyle w:val="14"/>
              <w:spacing w:before="115" w:line="242" w:lineRule="auto"/>
              <w:ind w:left="183" w:right="51" w:hanging="120"/>
              <w:rPr>
                <w:rFonts w:hint="eastAsia" w:ascii="黑体" w:eastAsia="黑体"/>
                <w:b/>
                <w:sz w:val="24"/>
              </w:rPr>
            </w:pPr>
            <w:r>
              <w:rPr>
                <w:rFonts w:hint="eastAsia" w:ascii="黑体" w:eastAsia="黑体"/>
                <w:b/>
                <w:sz w:val="24"/>
              </w:rPr>
              <w:t>原专业代码</w:t>
            </w:r>
          </w:p>
        </w:tc>
        <w:tc>
          <w:tcPr>
            <w:tcW w:w="3319" w:type="dxa"/>
          </w:tcPr>
          <w:p>
            <w:pPr>
              <w:pStyle w:val="14"/>
              <w:spacing w:before="4"/>
              <w:rPr>
                <w:rFonts w:ascii="方正小标宋简体"/>
                <w:sz w:val="15"/>
              </w:rPr>
            </w:pPr>
          </w:p>
          <w:p>
            <w:pPr>
              <w:pStyle w:val="14"/>
              <w:ind w:left="1057"/>
              <w:rPr>
                <w:rFonts w:hint="eastAsia" w:ascii="黑体" w:eastAsia="黑体"/>
                <w:b/>
                <w:sz w:val="24"/>
              </w:rPr>
            </w:pPr>
            <w:r>
              <w:rPr>
                <w:rFonts w:hint="eastAsia" w:ascii="黑体" w:eastAsia="黑体"/>
                <w:b/>
                <w:sz w:val="24"/>
              </w:rPr>
              <w:t>原专业名称</w:t>
            </w:r>
          </w:p>
        </w:tc>
        <w:tc>
          <w:tcPr>
            <w:tcW w:w="740" w:type="dxa"/>
          </w:tcPr>
          <w:p>
            <w:pPr>
              <w:pStyle w:val="14"/>
              <w:spacing w:before="115" w:line="242" w:lineRule="auto"/>
              <w:ind w:left="128" w:right="118"/>
              <w:rPr>
                <w:rFonts w:hint="eastAsia" w:ascii="黑体" w:eastAsia="黑体"/>
                <w:b/>
                <w:sz w:val="24"/>
              </w:rPr>
            </w:pPr>
            <w:r>
              <w:rPr>
                <w:rFonts w:hint="eastAsia" w:ascii="黑体" w:eastAsia="黑体"/>
                <w:b/>
                <w:sz w:val="24"/>
              </w:rPr>
              <w:t>调整情况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6502 </w:t>
            </w:r>
            <w:r>
              <w:rPr>
                <w:b/>
                <w:sz w:val="22"/>
              </w:rPr>
              <w:t>表演艺术类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11"/>
              <w:rPr>
                <w:rFonts w:ascii="方正小标宋简体"/>
                <w:sz w:val="20"/>
              </w:rPr>
            </w:pPr>
          </w:p>
          <w:p>
            <w:pPr>
              <w:pStyle w:val="14"/>
              <w:ind w:left="272"/>
              <w:rPr>
                <w:rFonts w:ascii="Times New Roman"/>
                <w:sz w:val="21"/>
              </w:rPr>
            </w:pPr>
            <w:r>
              <w:rPr>
                <w:rFonts w:ascii="Times New Roman"/>
                <w:sz w:val="21"/>
              </w:rPr>
              <w:t>583</w:t>
            </w:r>
          </w:p>
        </w:tc>
        <w:tc>
          <w:tcPr>
            <w:tcW w:w="1476" w:type="dxa"/>
            <w:vMerge w:val="restart"/>
          </w:tcPr>
          <w:p>
            <w:pPr>
              <w:pStyle w:val="14"/>
              <w:spacing w:before="11"/>
              <w:rPr>
                <w:rFonts w:ascii="方正小标宋简体"/>
                <w:sz w:val="20"/>
              </w:rPr>
            </w:pPr>
          </w:p>
          <w:p>
            <w:pPr>
              <w:pStyle w:val="14"/>
              <w:ind w:left="422"/>
              <w:rPr>
                <w:rFonts w:ascii="Times New Roman"/>
                <w:sz w:val="21"/>
              </w:rPr>
            </w:pPr>
            <w:r>
              <w:rPr>
                <w:rFonts w:ascii="Times New Roman"/>
                <w:sz w:val="21"/>
              </w:rPr>
              <w:t>650201</w:t>
            </w:r>
          </w:p>
        </w:tc>
        <w:tc>
          <w:tcPr>
            <w:tcW w:w="2767" w:type="dxa"/>
            <w:vMerge w:val="restart"/>
          </w:tcPr>
          <w:p>
            <w:pPr>
              <w:pStyle w:val="14"/>
              <w:spacing w:before="15"/>
              <w:rPr>
                <w:rFonts w:ascii="方正小标宋简体"/>
                <w:sz w:val="19"/>
              </w:rPr>
            </w:pPr>
          </w:p>
          <w:p>
            <w:pPr>
              <w:pStyle w:val="14"/>
              <w:ind w:left="107"/>
              <w:rPr>
                <w:sz w:val="21"/>
              </w:rPr>
            </w:pPr>
            <w:r>
              <w:rPr>
                <w:sz w:val="21"/>
              </w:rPr>
              <w:t>表演艺术</w:t>
            </w:r>
          </w:p>
        </w:tc>
        <w:tc>
          <w:tcPr>
            <w:tcW w:w="851" w:type="dxa"/>
          </w:tcPr>
          <w:p>
            <w:pPr>
              <w:pStyle w:val="14"/>
              <w:spacing w:before="48"/>
              <w:ind w:left="89" w:right="78"/>
              <w:jc w:val="center"/>
              <w:rPr>
                <w:rFonts w:ascii="Times New Roman"/>
                <w:sz w:val="21"/>
              </w:rPr>
            </w:pPr>
            <w:r>
              <w:rPr>
                <w:rFonts w:ascii="Times New Roman"/>
                <w:sz w:val="21"/>
              </w:rPr>
              <w:t>670201</w:t>
            </w:r>
          </w:p>
        </w:tc>
        <w:tc>
          <w:tcPr>
            <w:tcW w:w="3319" w:type="dxa"/>
          </w:tcPr>
          <w:p>
            <w:pPr>
              <w:pStyle w:val="14"/>
              <w:spacing w:before="34"/>
              <w:ind w:left="108"/>
              <w:rPr>
                <w:sz w:val="21"/>
              </w:rPr>
            </w:pPr>
            <w:r>
              <w:rPr>
                <w:sz w:val="21"/>
              </w:rPr>
              <w:t>表演艺术</w:t>
            </w:r>
          </w:p>
        </w:tc>
        <w:tc>
          <w:tcPr>
            <w:tcW w:w="740" w:type="dxa"/>
            <w:vMerge w:val="restart"/>
          </w:tcPr>
          <w:p>
            <w:pPr>
              <w:pStyle w:val="14"/>
              <w:spacing w:before="15"/>
              <w:rPr>
                <w:rFonts w:ascii="方正小标宋简体"/>
                <w:sz w:val="19"/>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190"/>
              <w:ind w:left="89" w:right="78"/>
              <w:jc w:val="center"/>
              <w:rPr>
                <w:rFonts w:ascii="Times New Roman"/>
                <w:sz w:val="21"/>
              </w:rPr>
            </w:pPr>
            <w:r>
              <w:rPr>
                <w:rFonts w:ascii="Times New Roman"/>
                <w:sz w:val="21"/>
              </w:rPr>
              <w:t>670218</w:t>
            </w:r>
          </w:p>
        </w:tc>
        <w:tc>
          <w:tcPr>
            <w:tcW w:w="3319" w:type="dxa"/>
          </w:tcPr>
          <w:p>
            <w:pPr>
              <w:pStyle w:val="14"/>
              <w:spacing w:before="20"/>
              <w:ind w:left="108"/>
              <w:rPr>
                <w:sz w:val="21"/>
              </w:rPr>
            </w:pPr>
            <w:r>
              <w:rPr>
                <w:sz w:val="21"/>
              </w:rPr>
              <w:t>非物质文化遗产保护传统表演艺</w:t>
            </w:r>
          </w:p>
          <w:p>
            <w:pPr>
              <w:pStyle w:val="14"/>
              <w:spacing w:before="43"/>
              <w:ind w:left="108"/>
              <w:rPr>
                <w:sz w:val="21"/>
              </w:rPr>
            </w:pPr>
            <w:r>
              <w:rPr>
                <w:sz w:val="21"/>
              </w:rPr>
              <w:t>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584</w:t>
            </w:r>
          </w:p>
        </w:tc>
        <w:tc>
          <w:tcPr>
            <w:tcW w:w="1476" w:type="dxa"/>
          </w:tcPr>
          <w:p>
            <w:pPr>
              <w:pStyle w:val="14"/>
              <w:spacing w:before="48"/>
              <w:ind w:left="235" w:right="226"/>
              <w:jc w:val="center"/>
              <w:rPr>
                <w:rFonts w:ascii="Times New Roman"/>
                <w:sz w:val="21"/>
              </w:rPr>
            </w:pPr>
            <w:r>
              <w:rPr>
                <w:rFonts w:ascii="Times New Roman"/>
                <w:sz w:val="21"/>
              </w:rPr>
              <w:t>650202</w:t>
            </w:r>
          </w:p>
        </w:tc>
        <w:tc>
          <w:tcPr>
            <w:tcW w:w="2767" w:type="dxa"/>
          </w:tcPr>
          <w:p>
            <w:pPr>
              <w:pStyle w:val="14"/>
              <w:spacing w:before="34"/>
              <w:ind w:left="107"/>
              <w:rPr>
                <w:sz w:val="21"/>
              </w:rPr>
            </w:pPr>
            <w:r>
              <w:rPr>
                <w:sz w:val="21"/>
              </w:rPr>
              <w:t>戏剧影视表演</w:t>
            </w:r>
          </w:p>
        </w:tc>
        <w:tc>
          <w:tcPr>
            <w:tcW w:w="851" w:type="dxa"/>
          </w:tcPr>
          <w:p>
            <w:pPr>
              <w:pStyle w:val="14"/>
              <w:spacing w:before="48"/>
              <w:ind w:left="89" w:right="78"/>
              <w:jc w:val="center"/>
              <w:rPr>
                <w:rFonts w:ascii="Times New Roman"/>
                <w:sz w:val="21"/>
              </w:rPr>
            </w:pPr>
            <w:r>
              <w:rPr>
                <w:rFonts w:ascii="Times New Roman"/>
                <w:sz w:val="21"/>
              </w:rPr>
              <w:t>670205</w:t>
            </w:r>
          </w:p>
        </w:tc>
        <w:tc>
          <w:tcPr>
            <w:tcW w:w="3319" w:type="dxa"/>
          </w:tcPr>
          <w:p>
            <w:pPr>
              <w:pStyle w:val="14"/>
              <w:spacing w:before="34"/>
              <w:ind w:left="108"/>
              <w:rPr>
                <w:sz w:val="21"/>
              </w:rPr>
            </w:pPr>
            <w:r>
              <w:rPr>
                <w:sz w:val="21"/>
              </w:rPr>
              <w:t>影视表演</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585</w:t>
            </w:r>
          </w:p>
        </w:tc>
        <w:tc>
          <w:tcPr>
            <w:tcW w:w="1476" w:type="dxa"/>
          </w:tcPr>
          <w:p>
            <w:pPr>
              <w:pStyle w:val="14"/>
              <w:spacing w:before="48"/>
              <w:ind w:left="235" w:right="226"/>
              <w:jc w:val="center"/>
              <w:rPr>
                <w:rFonts w:ascii="Times New Roman"/>
                <w:sz w:val="21"/>
              </w:rPr>
            </w:pPr>
            <w:r>
              <w:rPr>
                <w:rFonts w:ascii="Times New Roman"/>
                <w:sz w:val="21"/>
              </w:rPr>
              <w:t>650203</w:t>
            </w:r>
          </w:p>
        </w:tc>
        <w:tc>
          <w:tcPr>
            <w:tcW w:w="2767" w:type="dxa"/>
          </w:tcPr>
          <w:p>
            <w:pPr>
              <w:pStyle w:val="14"/>
              <w:spacing w:before="34"/>
              <w:ind w:left="107"/>
              <w:rPr>
                <w:sz w:val="21"/>
              </w:rPr>
            </w:pPr>
            <w:r>
              <w:rPr>
                <w:sz w:val="21"/>
              </w:rPr>
              <w:t>歌舞表演</w:t>
            </w:r>
          </w:p>
        </w:tc>
        <w:tc>
          <w:tcPr>
            <w:tcW w:w="851" w:type="dxa"/>
          </w:tcPr>
          <w:p>
            <w:pPr>
              <w:pStyle w:val="14"/>
              <w:spacing w:before="48"/>
              <w:ind w:left="89" w:right="78"/>
              <w:jc w:val="center"/>
              <w:rPr>
                <w:rFonts w:ascii="Times New Roman"/>
                <w:sz w:val="21"/>
              </w:rPr>
            </w:pPr>
            <w:r>
              <w:rPr>
                <w:rFonts w:ascii="Times New Roman"/>
                <w:sz w:val="21"/>
              </w:rPr>
              <w:t>670299</w:t>
            </w:r>
          </w:p>
        </w:tc>
        <w:tc>
          <w:tcPr>
            <w:tcW w:w="3319" w:type="dxa"/>
          </w:tcPr>
          <w:p>
            <w:pPr>
              <w:pStyle w:val="14"/>
              <w:spacing w:before="34"/>
              <w:ind w:left="108"/>
              <w:rPr>
                <w:sz w:val="21"/>
              </w:rPr>
            </w:pPr>
            <w:r>
              <w:rPr>
                <w:sz w:val="21"/>
              </w:rPr>
              <w:t>歌舞表演</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586</w:t>
            </w:r>
          </w:p>
        </w:tc>
        <w:tc>
          <w:tcPr>
            <w:tcW w:w="1476" w:type="dxa"/>
          </w:tcPr>
          <w:p>
            <w:pPr>
              <w:pStyle w:val="14"/>
              <w:spacing w:before="48"/>
              <w:ind w:left="235" w:right="226"/>
              <w:jc w:val="center"/>
              <w:rPr>
                <w:rFonts w:ascii="Times New Roman"/>
                <w:sz w:val="21"/>
              </w:rPr>
            </w:pPr>
            <w:r>
              <w:rPr>
                <w:rFonts w:ascii="Times New Roman"/>
                <w:sz w:val="21"/>
              </w:rPr>
              <w:t>650204</w:t>
            </w:r>
          </w:p>
        </w:tc>
        <w:tc>
          <w:tcPr>
            <w:tcW w:w="2767" w:type="dxa"/>
          </w:tcPr>
          <w:p>
            <w:pPr>
              <w:pStyle w:val="14"/>
              <w:spacing w:before="34"/>
              <w:ind w:left="107"/>
              <w:rPr>
                <w:sz w:val="21"/>
              </w:rPr>
            </w:pPr>
            <w:r>
              <w:rPr>
                <w:sz w:val="21"/>
              </w:rPr>
              <w:t>戏曲表演</w:t>
            </w:r>
          </w:p>
        </w:tc>
        <w:tc>
          <w:tcPr>
            <w:tcW w:w="851" w:type="dxa"/>
          </w:tcPr>
          <w:p>
            <w:pPr>
              <w:pStyle w:val="14"/>
              <w:spacing w:before="48"/>
              <w:ind w:left="89" w:right="78"/>
              <w:jc w:val="center"/>
              <w:rPr>
                <w:rFonts w:ascii="Times New Roman"/>
                <w:sz w:val="21"/>
              </w:rPr>
            </w:pPr>
            <w:r>
              <w:rPr>
                <w:rFonts w:ascii="Times New Roman"/>
                <w:sz w:val="21"/>
              </w:rPr>
              <w:t>670206</w:t>
            </w:r>
          </w:p>
        </w:tc>
        <w:tc>
          <w:tcPr>
            <w:tcW w:w="3319" w:type="dxa"/>
          </w:tcPr>
          <w:p>
            <w:pPr>
              <w:pStyle w:val="14"/>
              <w:spacing w:before="34"/>
              <w:ind w:left="108"/>
              <w:rPr>
                <w:sz w:val="21"/>
              </w:rPr>
            </w:pPr>
            <w:r>
              <w:rPr>
                <w:sz w:val="21"/>
              </w:rPr>
              <w:t>戏曲表演</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587</w:t>
            </w:r>
          </w:p>
        </w:tc>
        <w:tc>
          <w:tcPr>
            <w:tcW w:w="1476" w:type="dxa"/>
          </w:tcPr>
          <w:p>
            <w:pPr>
              <w:pStyle w:val="14"/>
              <w:spacing w:before="48"/>
              <w:ind w:left="235" w:right="226"/>
              <w:jc w:val="center"/>
              <w:rPr>
                <w:rFonts w:ascii="Times New Roman"/>
                <w:sz w:val="21"/>
              </w:rPr>
            </w:pPr>
            <w:r>
              <w:rPr>
                <w:rFonts w:ascii="Times New Roman"/>
                <w:sz w:val="21"/>
              </w:rPr>
              <w:t>650205</w:t>
            </w:r>
          </w:p>
        </w:tc>
        <w:tc>
          <w:tcPr>
            <w:tcW w:w="2767" w:type="dxa"/>
          </w:tcPr>
          <w:p>
            <w:pPr>
              <w:pStyle w:val="14"/>
              <w:spacing w:before="34"/>
              <w:ind w:left="107"/>
              <w:rPr>
                <w:sz w:val="21"/>
              </w:rPr>
            </w:pPr>
            <w:r>
              <w:rPr>
                <w:sz w:val="21"/>
              </w:rPr>
              <w:t>曲艺表演</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34"/>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859" w:type="dxa"/>
          </w:tcPr>
          <w:p>
            <w:pPr>
              <w:pStyle w:val="14"/>
              <w:spacing w:before="34"/>
              <w:ind w:left="168" w:right="158"/>
              <w:jc w:val="center"/>
              <w:rPr>
                <w:rFonts w:ascii="Times New Roman"/>
                <w:sz w:val="21"/>
              </w:rPr>
            </w:pPr>
            <w:r>
              <w:rPr>
                <w:rFonts w:ascii="Times New Roman"/>
                <w:sz w:val="21"/>
              </w:rPr>
              <w:t>588</w:t>
            </w:r>
          </w:p>
        </w:tc>
        <w:tc>
          <w:tcPr>
            <w:tcW w:w="1476" w:type="dxa"/>
          </w:tcPr>
          <w:p>
            <w:pPr>
              <w:pStyle w:val="14"/>
              <w:spacing w:before="34"/>
              <w:ind w:left="235" w:right="226"/>
              <w:jc w:val="center"/>
              <w:rPr>
                <w:rFonts w:ascii="Times New Roman"/>
                <w:sz w:val="21"/>
              </w:rPr>
            </w:pPr>
            <w:r>
              <w:rPr>
                <w:rFonts w:ascii="Times New Roman"/>
                <w:sz w:val="21"/>
              </w:rPr>
              <w:t>650206</w:t>
            </w:r>
          </w:p>
        </w:tc>
        <w:tc>
          <w:tcPr>
            <w:tcW w:w="2767" w:type="dxa"/>
          </w:tcPr>
          <w:p>
            <w:pPr>
              <w:pStyle w:val="14"/>
              <w:spacing w:before="20"/>
              <w:ind w:left="107"/>
              <w:rPr>
                <w:sz w:val="21"/>
              </w:rPr>
            </w:pPr>
            <w:r>
              <w:rPr>
                <w:sz w:val="21"/>
              </w:rPr>
              <w:t>音乐剧表演</w:t>
            </w:r>
          </w:p>
        </w:tc>
        <w:tc>
          <w:tcPr>
            <w:tcW w:w="851" w:type="dxa"/>
          </w:tcPr>
          <w:p>
            <w:pPr>
              <w:pStyle w:val="14"/>
              <w:spacing w:before="34"/>
              <w:ind w:left="89" w:right="78"/>
              <w:jc w:val="center"/>
              <w:rPr>
                <w:rFonts w:ascii="Times New Roman"/>
                <w:sz w:val="21"/>
              </w:rPr>
            </w:pPr>
            <w:r>
              <w:rPr>
                <w:rFonts w:ascii="Times New Roman"/>
                <w:sz w:val="21"/>
              </w:rPr>
              <w:t>670215</w:t>
            </w:r>
          </w:p>
        </w:tc>
        <w:tc>
          <w:tcPr>
            <w:tcW w:w="3319" w:type="dxa"/>
          </w:tcPr>
          <w:p>
            <w:pPr>
              <w:pStyle w:val="14"/>
              <w:spacing w:before="20"/>
              <w:ind w:left="108"/>
              <w:rPr>
                <w:sz w:val="21"/>
              </w:rPr>
            </w:pPr>
            <w:r>
              <w:rPr>
                <w:sz w:val="21"/>
              </w:rPr>
              <w:t>音乐剧表演</w:t>
            </w:r>
          </w:p>
        </w:tc>
        <w:tc>
          <w:tcPr>
            <w:tcW w:w="740" w:type="dxa"/>
          </w:tcPr>
          <w:p>
            <w:pPr>
              <w:pStyle w:val="14"/>
              <w:spacing w:before="20"/>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589</w:t>
            </w:r>
          </w:p>
        </w:tc>
        <w:tc>
          <w:tcPr>
            <w:tcW w:w="1476" w:type="dxa"/>
          </w:tcPr>
          <w:p>
            <w:pPr>
              <w:pStyle w:val="14"/>
              <w:spacing w:before="48"/>
              <w:ind w:left="235" w:right="226"/>
              <w:jc w:val="center"/>
              <w:rPr>
                <w:rFonts w:ascii="Times New Roman"/>
                <w:sz w:val="21"/>
              </w:rPr>
            </w:pPr>
            <w:r>
              <w:rPr>
                <w:rFonts w:ascii="Times New Roman"/>
                <w:sz w:val="21"/>
              </w:rPr>
              <w:t>650207</w:t>
            </w:r>
          </w:p>
        </w:tc>
        <w:tc>
          <w:tcPr>
            <w:tcW w:w="2767" w:type="dxa"/>
          </w:tcPr>
          <w:p>
            <w:pPr>
              <w:pStyle w:val="14"/>
              <w:spacing w:before="34"/>
              <w:ind w:left="107"/>
              <w:rPr>
                <w:sz w:val="21"/>
              </w:rPr>
            </w:pPr>
            <w:r>
              <w:rPr>
                <w:sz w:val="21"/>
              </w:rPr>
              <w:t>舞蹈表演</w:t>
            </w:r>
          </w:p>
        </w:tc>
        <w:tc>
          <w:tcPr>
            <w:tcW w:w="851" w:type="dxa"/>
          </w:tcPr>
          <w:p>
            <w:pPr>
              <w:pStyle w:val="14"/>
              <w:spacing w:before="48"/>
              <w:ind w:left="89" w:right="78"/>
              <w:jc w:val="center"/>
              <w:rPr>
                <w:rFonts w:ascii="Times New Roman"/>
                <w:sz w:val="21"/>
              </w:rPr>
            </w:pPr>
            <w:r>
              <w:rPr>
                <w:rFonts w:ascii="Times New Roman"/>
                <w:sz w:val="21"/>
              </w:rPr>
              <w:t>670203</w:t>
            </w:r>
          </w:p>
        </w:tc>
        <w:tc>
          <w:tcPr>
            <w:tcW w:w="3319" w:type="dxa"/>
          </w:tcPr>
          <w:p>
            <w:pPr>
              <w:pStyle w:val="14"/>
              <w:spacing w:before="34"/>
              <w:ind w:left="108"/>
              <w:rPr>
                <w:sz w:val="21"/>
              </w:rPr>
            </w:pPr>
            <w:r>
              <w:rPr>
                <w:sz w:val="21"/>
              </w:rPr>
              <w:t>舞蹈表演</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590</w:t>
            </w:r>
          </w:p>
        </w:tc>
        <w:tc>
          <w:tcPr>
            <w:tcW w:w="1476" w:type="dxa"/>
          </w:tcPr>
          <w:p>
            <w:pPr>
              <w:pStyle w:val="14"/>
              <w:spacing w:before="48"/>
              <w:ind w:left="235" w:right="226"/>
              <w:jc w:val="center"/>
              <w:rPr>
                <w:rFonts w:ascii="Times New Roman"/>
                <w:sz w:val="21"/>
              </w:rPr>
            </w:pPr>
            <w:r>
              <w:rPr>
                <w:rFonts w:ascii="Times New Roman"/>
                <w:sz w:val="21"/>
              </w:rPr>
              <w:t>650208</w:t>
            </w:r>
          </w:p>
        </w:tc>
        <w:tc>
          <w:tcPr>
            <w:tcW w:w="2767" w:type="dxa"/>
          </w:tcPr>
          <w:p>
            <w:pPr>
              <w:pStyle w:val="14"/>
              <w:spacing w:before="34"/>
              <w:ind w:left="107"/>
              <w:rPr>
                <w:sz w:val="21"/>
              </w:rPr>
            </w:pPr>
            <w:r>
              <w:rPr>
                <w:sz w:val="21"/>
              </w:rPr>
              <w:t>国际标准舞</w:t>
            </w:r>
          </w:p>
        </w:tc>
        <w:tc>
          <w:tcPr>
            <w:tcW w:w="851" w:type="dxa"/>
          </w:tcPr>
          <w:p>
            <w:pPr>
              <w:pStyle w:val="14"/>
              <w:spacing w:before="48"/>
              <w:ind w:left="89" w:right="78"/>
              <w:jc w:val="center"/>
              <w:rPr>
                <w:rFonts w:ascii="Times New Roman"/>
                <w:sz w:val="21"/>
              </w:rPr>
            </w:pPr>
            <w:r>
              <w:rPr>
                <w:rFonts w:ascii="Times New Roman"/>
                <w:sz w:val="21"/>
              </w:rPr>
              <w:t>670216</w:t>
            </w:r>
          </w:p>
        </w:tc>
        <w:tc>
          <w:tcPr>
            <w:tcW w:w="3319" w:type="dxa"/>
          </w:tcPr>
          <w:p>
            <w:pPr>
              <w:pStyle w:val="14"/>
              <w:spacing w:before="34"/>
              <w:ind w:left="108"/>
              <w:rPr>
                <w:sz w:val="21"/>
              </w:rPr>
            </w:pPr>
            <w:r>
              <w:rPr>
                <w:sz w:val="21"/>
              </w:rPr>
              <w:t>国际标准舞</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restart"/>
          </w:tcPr>
          <w:p>
            <w:pPr>
              <w:pStyle w:val="14"/>
              <w:spacing w:before="10"/>
              <w:rPr>
                <w:rFonts w:ascii="方正小标宋简体"/>
                <w:sz w:val="12"/>
              </w:rPr>
            </w:pPr>
          </w:p>
          <w:p>
            <w:pPr>
              <w:pStyle w:val="14"/>
              <w:ind w:left="272"/>
              <w:rPr>
                <w:rFonts w:ascii="Times New Roman"/>
                <w:sz w:val="21"/>
              </w:rPr>
            </w:pPr>
            <w:r>
              <w:rPr>
                <w:rFonts w:ascii="Times New Roman"/>
                <w:sz w:val="21"/>
              </w:rPr>
              <w:t>591</w:t>
            </w:r>
          </w:p>
        </w:tc>
        <w:tc>
          <w:tcPr>
            <w:tcW w:w="1476" w:type="dxa"/>
            <w:vMerge w:val="restart"/>
          </w:tcPr>
          <w:p>
            <w:pPr>
              <w:pStyle w:val="14"/>
              <w:spacing w:before="10"/>
              <w:rPr>
                <w:rFonts w:ascii="方正小标宋简体"/>
                <w:sz w:val="12"/>
              </w:rPr>
            </w:pPr>
          </w:p>
          <w:p>
            <w:pPr>
              <w:pStyle w:val="14"/>
              <w:ind w:left="422"/>
              <w:rPr>
                <w:rFonts w:ascii="Times New Roman"/>
                <w:sz w:val="21"/>
              </w:rPr>
            </w:pPr>
            <w:r>
              <w:rPr>
                <w:rFonts w:ascii="Times New Roman"/>
                <w:sz w:val="21"/>
              </w:rPr>
              <w:t>650209</w:t>
            </w:r>
          </w:p>
        </w:tc>
        <w:tc>
          <w:tcPr>
            <w:tcW w:w="2767" w:type="dxa"/>
            <w:vMerge w:val="restart"/>
          </w:tcPr>
          <w:p>
            <w:pPr>
              <w:pStyle w:val="14"/>
              <w:spacing w:before="13"/>
              <w:rPr>
                <w:rFonts w:ascii="方正小标宋简体"/>
                <w:sz w:val="11"/>
              </w:rPr>
            </w:pPr>
          </w:p>
          <w:p>
            <w:pPr>
              <w:pStyle w:val="14"/>
              <w:spacing w:before="1"/>
              <w:ind w:left="107"/>
              <w:rPr>
                <w:sz w:val="21"/>
              </w:rPr>
            </w:pPr>
            <w:r>
              <w:rPr>
                <w:sz w:val="21"/>
              </w:rPr>
              <w:t>服装表演</w:t>
            </w:r>
          </w:p>
        </w:tc>
        <w:tc>
          <w:tcPr>
            <w:tcW w:w="851" w:type="dxa"/>
          </w:tcPr>
          <w:p>
            <w:pPr>
              <w:pStyle w:val="14"/>
              <w:spacing w:before="48"/>
              <w:ind w:left="89" w:right="78"/>
              <w:jc w:val="center"/>
              <w:rPr>
                <w:rFonts w:ascii="Times New Roman"/>
                <w:sz w:val="21"/>
              </w:rPr>
            </w:pPr>
            <w:r>
              <w:rPr>
                <w:rFonts w:ascii="Times New Roman"/>
                <w:sz w:val="21"/>
              </w:rPr>
              <w:t>670204</w:t>
            </w:r>
          </w:p>
        </w:tc>
        <w:tc>
          <w:tcPr>
            <w:tcW w:w="3319" w:type="dxa"/>
          </w:tcPr>
          <w:p>
            <w:pPr>
              <w:pStyle w:val="14"/>
              <w:spacing w:before="34"/>
              <w:ind w:left="108"/>
              <w:rPr>
                <w:sz w:val="21"/>
              </w:rPr>
            </w:pPr>
            <w:r>
              <w:rPr>
                <w:sz w:val="21"/>
              </w:rPr>
              <w:t>服装表演</w:t>
            </w:r>
          </w:p>
        </w:tc>
        <w:tc>
          <w:tcPr>
            <w:tcW w:w="740" w:type="dxa"/>
            <w:vMerge w:val="restart"/>
          </w:tcPr>
          <w:p>
            <w:pPr>
              <w:pStyle w:val="14"/>
              <w:spacing w:before="13"/>
              <w:rPr>
                <w:rFonts w:ascii="方正小标宋简体"/>
                <w:sz w:val="11"/>
              </w:rPr>
            </w:pPr>
          </w:p>
          <w:p>
            <w:pPr>
              <w:pStyle w:val="14"/>
              <w:spacing w:before="1"/>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670167</w:t>
            </w:r>
          </w:p>
        </w:tc>
        <w:tc>
          <w:tcPr>
            <w:tcW w:w="3319" w:type="dxa"/>
          </w:tcPr>
          <w:p>
            <w:pPr>
              <w:pStyle w:val="14"/>
              <w:spacing w:before="34"/>
              <w:ind w:left="108"/>
              <w:rPr>
                <w:sz w:val="21"/>
              </w:rPr>
            </w:pPr>
            <w:r>
              <w:rPr>
                <w:sz w:val="21"/>
              </w:rPr>
              <w:t>服装表演与设计</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592</w:t>
            </w:r>
          </w:p>
        </w:tc>
        <w:tc>
          <w:tcPr>
            <w:tcW w:w="1476" w:type="dxa"/>
          </w:tcPr>
          <w:p>
            <w:pPr>
              <w:pStyle w:val="14"/>
              <w:spacing w:before="48"/>
              <w:ind w:left="235" w:right="226"/>
              <w:jc w:val="center"/>
              <w:rPr>
                <w:rFonts w:ascii="Times New Roman"/>
                <w:sz w:val="21"/>
              </w:rPr>
            </w:pPr>
            <w:r>
              <w:rPr>
                <w:rFonts w:ascii="Times New Roman"/>
                <w:sz w:val="21"/>
              </w:rPr>
              <w:t>650210</w:t>
            </w:r>
          </w:p>
        </w:tc>
        <w:tc>
          <w:tcPr>
            <w:tcW w:w="2767" w:type="dxa"/>
          </w:tcPr>
          <w:p>
            <w:pPr>
              <w:pStyle w:val="14"/>
              <w:spacing w:before="34"/>
              <w:ind w:left="107"/>
              <w:rPr>
                <w:sz w:val="21"/>
              </w:rPr>
            </w:pPr>
            <w:r>
              <w:rPr>
                <w:sz w:val="21"/>
              </w:rPr>
              <w:t>模特与礼仪</w:t>
            </w:r>
          </w:p>
        </w:tc>
        <w:tc>
          <w:tcPr>
            <w:tcW w:w="851" w:type="dxa"/>
          </w:tcPr>
          <w:p>
            <w:pPr>
              <w:pStyle w:val="14"/>
              <w:spacing w:before="48"/>
              <w:ind w:left="89" w:right="78"/>
              <w:jc w:val="center"/>
              <w:rPr>
                <w:rFonts w:ascii="Times New Roman"/>
                <w:sz w:val="21"/>
              </w:rPr>
            </w:pPr>
            <w:r>
              <w:rPr>
                <w:rFonts w:ascii="Times New Roman"/>
                <w:sz w:val="21"/>
              </w:rPr>
              <w:t>670208</w:t>
            </w:r>
          </w:p>
        </w:tc>
        <w:tc>
          <w:tcPr>
            <w:tcW w:w="3319" w:type="dxa"/>
          </w:tcPr>
          <w:p>
            <w:pPr>
              <w:pStyle w:val="14"/>
              <w:spacing w:before="34"/>
              <w:ind w:left="108"/>
              <w:rPr>
                <w:sz w:val="21"/>
              </w:rPr>
            </w:pPr>
            <w:r>
              <w:rPr>
                <w:sz w:val="21"/>
              </w:rPr>
              <w:t>模特与礼仪</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593</w:t>
            </w:r>
          </w:p>
        </w:tc>
        <w:tc>
          <w:tcPr>
            <w:tcW w:w="1476" w:type="dxa"/>
          </w:tcPr>
          <w:p>
            <w:pPr>
              <w:pStyle w:val="14"/>
              <w:spacing w:before="48"/>
              <w:ind w:left="235" w:right="226"/>
              <w:jc w:val="center"/>
              <w:rPr>
                <w:rFonts w:ascii="Times New Roman"/>
                <w:sz w:val="21"/>
              </w:rPr>
            </w:pPr>
            <w:r>
              <w:rPr>
                <w:rFonts w:ascii="Times New Roman"/>
                <w:sz w:val="21"/>
              </w:rPr>
              <w:t>650211</w:t>
            </w:r>
          </w:p>
        </w:tc>
        <w:tc>
          <w:tcPr>
            <w:tcW w:w="2767" w:type="dxa"/>
          </w:tcPr>
          <w:p>
            <w:pPr>
              <w:pStyle w:val="14"/>
              <w:spacing w:before="34"/>
              <w:ind w:left="107"/>
              <w:rPr>
                <w:sz w:val="21"/>
              </w:rPr>
            </w:pPr>
            <w:r>
              <w:rPr>
                <w:sz w:val="21"/>
              </w:rPr>
              <w:t>现代流行音乐</w:t>
            </w:r>
          </w:p>
        </w:tc>
        <w:tc>
          <w:tcPr>
            <w:tcW w:w="851" w:type="dxa"/>
          </w:tcPr>
          <w:p>
            <w:pPr>
              <w:pStyle w:val="14"/>
              <w:spacing w:before="48"/>
              <w:ind w:left="89" w:right="78"/>
              <w:jc w:val="center"/>
              <w:rPr>
                <w:rFonts w:ascii="Times New Roman"/>
                <w:sz w:val="21"/>
              </w:rPr>
            </w:pPr>
            <w:r>
              <w:rPr>
                <w:rFonts w:ascii="Times New Roman"/>
                <w:sz w:val="21"/>
              </w:rPr>
              <w:t>670217</w:t>
            </w:r>
          </w:p>
        </w:tc>
        <w:tc>
          <w:tcPr>
            <w:tcW w:w="3319" w:type="dxa"/>
          </w:tcPr>
          <w:p>
            <w:pPr>
              <w:pStyle w:val="14"/>
              <w:spacing w:before="34"/>
              <w:ind w:left="108"/>
              <w:rPr>
                <w:sz w:val="21"/>
              </w:rPr>
            </w:pPr>
            <w:r>
              <w:rPr>
                <w:sz w:val="21"/>
              </w:rPr>
              <w:t>现代流行音乐</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594</w:t>
            </w:r>
          </w:p>
        </w:tc>
        <w:tc>
          <w:tcPr>
            <w:tcW w:w="1476" w:type="dxa"/>
          </w:tcPr>
          <w:p>
            <w:pPr>
              <w:pStyle w:val="14"/>
              <w:spacing w:before="48"/>
              <w:ind w:left="235" w:right="226"/>
              <w:jc w:val="center"/>
              <w:rPr>
                <w:rFonts w:ascii="Times New Roman"/>
                <w:sz w:val="21"/>
              </w:rPr>
            </w:pPr>
            <w:r>
              <w:rPr>
                <w:rFonts w:ascii="Times New Roman"/>
                <w:sz w:val="21"/>
              </w:rPr>
              <w:t>650212</w:t>
            </w:r>
          </w:p>
        </w:tc>
        <w:tc>
          <w:tcPr>
            <w:tcW w:w="2767" w:type="dxa"/>
          </w:tcPr>
          <w:p>
            <w:pPr>
              <w:pStyle w:val="14"/>
              <w:spacing w:before="34"/>
              <w:ind w:left="107"/>
              <w:rPr>
                <w:sz w:val="21"/>
              </w:rPr>
            </w:pPr>
            <w:r>
              <w:rPr>
                <w:sz w:val="21"/>
              </w:rPr>
              <w:t>作曲技术</w:t>
            </w:r>
          </w:p>
        </w:tc>
        <w:tc>
          <w:tcPr>
            <w:tcW w:w="851" w:type="dxa"/>
          </w:tcPr>
          <w:p>
            <w:pPr>
              <w:pStyle w:val="14"/>
              <w:spacing w:before="48"/>
              <w:ind w:left="89" w:right="78"/>
              <w:jc w:val="center"/>
              <w:rPr>
                <w:rFonts w:ascii="Times New Roman"/>
                <w:sz w:val="21"/>
              </w:rPr>
            </w:pPr>
            <w:r>
              <w:rPr>
                <w:rFonts w:ascii="Times New Roman"/>
                <w:sz w:val="21"/>
              </w:rPr>
              <w:t>670332</w:t>
            </w:r>
          </w:p>
        </w:tc>
        <w:tc>
          <w:tcPr>
            <w:tcW w:w="3319" w:type="dxa"/>
          </w:tcPr>
          <w:p>
            <w:pPr>
              <w:pStyle w:val="14"/>
              <w:spacing w:before="34"/>
              <w:ind w:left="108"/>
              <w:rPr>
                <w:sz w:val="21"/>
              </w:rPr>
            </w:pPr>
            <w:r>
              <w:rPr>
                <w:sz w:val="21"/>
              </w:rPr>
              <w:t>作曲技术</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595</w:t>
            </w:r>
          </w:p>
        </w:tc>
        <w:tc>
          <w:tcPr>
            <w:tcW w:w="1476" w:type="dxa"/>
          </w:tcPr>
          <w:p>
            <w:pPr>
              <w:pStyle w:val="14"/>
              <w:spacing w:before="48"/>
              <w:ind w:left="235" w:right="226"/>
              <w:jc w:val="center"/>
              <w:rPr>
                <w:rFonts w:ascii="Times New Roman"/>
                <w:sz w:val="21"/>
              </w:rPr>
            </w:pPr>
            <w:r>
              <w:rPr>
                <w:rFonts w:ascii="Times New Roman"/>
                <w:sz w:val="21"/>
              </w:rPr>
              <w:t>650213</w:t>
            </w:r>
          </w:p>
        </w:tc>
        <w:tc>
          <w:tcPr>
            <w:tcW w:w="2767" w:type="dxa"/>
          </w:tcPr>
          <w:p>
            <w:pPr>
              <w:pStyle w:val="14"/>
              <w:spacing w:before="34"/>
              <w:ind w:left="107"/>
              <w:rPr>
                <w:sz w:val="21"/>
              </w:rPr>
            </w:pPr>
            <w:r>
              <w:rPr>
                <w:sz w:val="21"/>
              </w:rPr>
              <w:t>音乐制作</w:t>
            </w:r>
          </w:p>
        </w:tc>
        <w:tc>
          <w:tcPr>
            <w:tcW w:w="851" w:type="dxa"/>
          </w:tcPr>
          <w:p>
            <w:pPr>
              <w:pStyle w:val="14"/>
              <w:spacing w:before="48"/>
              <w:ind w:left="89" w:right="78"/>
              <w:jc w:val="center"/>
              <w:rPr>
                <w:rFonts w:ascii="Times New Roman"/>
                <w:sz w:val="21"/>
              </w:rPr>
            </w:pPr>
            <w:r>
              <w:rPr>
                <w:rFonts w:ascii="Times New Roman"/>
                <w:sz w:val="21"/>
              </w:rPr>
              <w:t>590119</w:t>
            </w:r>
          </w:p>
        </w:tc>
        <w:tc>
          <w:tcPr>
            <w:tcW w:w="3319" w:type="dxa"/>
          </w:tcPr>
          <w:p>
            <w:pPr>
              <w:pStyle w:val="14"/>
              <w:spacing w:before="34"/>
              <w:ind w:left="108"/>
              <w:rPr>
                <w:sz w:val="21"/>
              </w:rPr>
            </w:pPr>
            <w:r>
              <w:rPr>
                <w:sz w:val="21"/>
              </w:rPr>
              <w:t>计算机音乐制作（部分）</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596</w:t>
            </w:r>
          </w:p>
        </w:tc>
        <w:tc>
          <w:tcPr>
            <w:tcW w:w="1476" w:type="dxa"/>
          </w:tcPr>
          <w:p>
            <w:pPr>
              <w:pStyle w:val="14"/>
              <w:spacing w:before="48"/>
              <w:ind w:left="235" w:right="226"/>
              <w:jc w:val="center"/>
              <w:rPr>
                <w:rFonts w:ascii="Times New Roman"/>
                <w:sz w:val="21"/>
              </w:rPr>
            </w:pPr>
            <w:r>
              <w:rPr>
                <w:rFonts w:ascii="Times New Roman"/>
                <w:sz w:val="21"/>
              </w:rPr>
              <w:t>650214</w:t>
            </w:r>
          </w:p>
        </w:tc>
        <w:tc>
          <w:tcPr>
            <w:tcW w:w="2767" w:type="dxa"/>
          </w:tcPr>
          <w:p>
            <w:pPr>
              <w:pStyle w:val="14"/>
              <w:spacing w:before="34"/>
              <w:ind w:left="107"/>
              <w:rPr>
                <w:sz w:val="21"/>
              </w:rPr>
            </w:pPr>
            <w:r>
              <w:rPr>
                <w:sz w:val="21"/>
              </w:rPr>
              <w:t>钢琴伴奏</w:t>
            </w:r>
          </w:p>
        </w:tc>
        <w:tc>
          <w:tcPr>
            <w:tcW w:w="851" w:type="dxa"/>
          </w:tcPr>
          <w:p>
            <w:pPr>
              <w:pStyle w:val="14"/>
              <w:spacing w:before="48"/>
              <w:ind w:left="89" w:right="78"/>
              <w:jc w:val="center"/>
              <w:rPr>
                <w:rFonts w:ascii="Times New Roman"/>
                <w:sz w:val="21"/>
              </w:rPr>
            </w:pPr>
            <w:r>
              <w:rPr>
                <w:rFonts w:ascii="Times New Roman"/>
                <w:sz w:val="21"/>
              </w:rPr>
              <w:t>670214</w:t>
            </w:r>
          </w:p>
        </w:tc>
        <w:tc>
          <w:tcPr>
            <w:tcW w:w="3319" w:type="dxa"/>
          </w:tcPr>
          <w:p>
            <w:pPr>
              <w:pStyle w:val="14"/>
              <w:spacing w:before="34"/>
              <w:ind w:left="108"/>
              <w:rPr>
                <w:sz w:val="21"/>
              </w:rPr>
            </w:pPr>
            <w:r>
              <w:rPr>
                <w:sz w:val="21"/>
              </w:rPr>
              <w:t>钢琴伴奏</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597</w:t>
            </w:r>
          </w:p>
        </w:tc>
        <w:tc>
          <w:tcPr>
            <w:tcW w:w="1476" w:type="dxa"/>
          </w:tcPr>
          <w:p>
            <w:pPr>
              <w:pStyle w:val="14"/>
              <w:spacing w:before="48"/>
              <w:ind w:left="235" w:right="226"/>
              <w:jc w:val="center"/>
              <w:rPr>
                <w:rFonts w:ascii="Times New Roman"/>
                <w:sz w:val="21"/>
              </w:rPr>
            </w:pPr>
            <w:r>
              <w:rPr>
                <w:rFonts w:ascii="Times New Roman"/>
                <w:sz w:val="21"/>
              </w:rPr>
              <w:t>650215</w:t>
            </w:r>
          </w:p>
        </w:tc>
        <w:tc>
          <w:tcPr>
            <w:tcW w:w="2767" w:type="dxa"/>
          </w:tcPr>
          <w:p>
            <w:pPr>
              <w:pStyle w:val="14"/>
              <w:spacing w:before="34"/>
              <w:ind w:left="107"/>
              <w:rPr>
                <w:sz w:val="21"/>
              </w:rPr>
            </w:pPr>
            <w:r>
              <w:rPr>
                <w:sz w:val="21"/>
              </w:rPr>
              <w:t>钢琴调律</w:t>
            </w:r>
          </w:p>
        </w:tc>
        <w:tc>
          <w:tcPr>
            <w:tcW w:w="851" w:type="dxa"/>
          </w:tcPr>
          <w:p>
            <w:pPr>
              <w:pStyle w:val="14"/>
              <w:spacing w:before="48"/>
              <w:ind w:left="89" w:right="78"/>
              <w:jc w:val="center"/>
              <w:rPr>
                <w:rFonts w:ascii="Times New Roman"/>
                <w:sz w:val="21"/>
              </w:rPr>
            </w:pPr>
            <w:r>
              <w:rPr>
                <w:rFonts w:ascii="Times New Roman"/>
                <w:sz w:val="21"/>
              </w:rPr>
              <w:t>670211</w:t>
            </w:r>
          </w:p>
        </w:tc>
        <w:tc>
          <w:tcPr>
            <w:tcW w:w="3319" w:type="dxa"/>
          </w:tcPr>
          <w:p>
            <w:pPr>
              <w:pStyle w:val="14"/>
              <w:spacing w:before="34"/>
              <w:ind w:left="108"/>
              <w:rPr>
                <w:sz w:val="21"/>
              </w:rPr>
            </w:pPr>
            <w:r>
              <w:rPr>
                <w:sz w:val="21"/>
              </w:rPr>
              <w:t>钢琴调律</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598</w:t>
            </w:r>
          </w:p>
        </w:tc>
        <w:tc>
          <w:tcPr>
            <w:tcW w:w="1476" w:type="dxa"/>
          </w:tcPr>
          <w:p>
            <w:pPr>
              <w:pStyle w:val="14"/>
              <w:spacing w:before="48"/>
              <w:ind w:left="235" w:right="226"/>
              <w:jc w:val="center"/>
              <w:rPr>
                <w:rFonts w:ascii="Times New Roman"/>
                <w:sz w:val="21"/>
              </w:rPr>
            </w:pPr>
            <w:r>
              <w:rPr>
                <w:rFonts w:ascii="Times New Roman"/>
                <w:sz w:val="21"/>
              </w:rPr>
              <w:t>650216</w:t>
            </w:r>
          </w:p>
        </w:tc>
        <w:tc>
          <w:tcPr>
            <w:tcW w:w="2767" w:type="dxa"/>
          </w:tcPr>
          <w:p>
            <w:pPr>
              <w:pStyle w:val="14"/>
              <w:spacing w:before="34"/>
              <w:ind w:left="107"/>
              <w:rPr>
                <w:sz w:val="21"/>
              </w:rPr>
            </w:pPr>
            <w:r>
              <w:rPr>
                <w:sz w:val="21"/>
              </w:rPr>
              <w:t>舞蹈编导</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34"/>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599</w:t>
            </w:r>
          </w:p>
        </w:tc>
        <w:tc>
          <w:tcPr>
            <w:tcW w:w="1476" w:type="dxa"/>
          </w:tcPr>
          <w:p>
            <w:pPr>
              <w:pStyle w:val="14"/>
              <w:spacing w:before="48"/>
              <w:ind w:left="235" w:right="226"/>
              <w:jc w:val="center"/>
              <w:rPr>
                <w:rFonts w:ascii="Times New Roman"/>
                <w:sz w:val="21"/>
              </w:rPr>
            </w:pPr>
            <w:r>
              <w:rPr>
                <w:rFonts w:ascii="Times New Roman"/>
                <w:sz w:val="21"/>
              </w:rPr>
              <w:t>650217</w:t>
            </w:r>
          </w:p>
        </w:tc>
        <w:tc>
          <w:tcPr>
            <w:tcW w:w="2767" w:type="dxa"/>
          </w:tcPr>
          <w:p>
            <w:pPr>
              <w:pStyle w:val="14"/>
              <w:spacing w:before="34"/>
              <w:ind w:left="107"/>
              <w:rPr>
                <w:sz w:val="21"/>
              </w:rPr>
            </w:pPr>
            <w:r>
              <w:rPr>
                <w:sz w:val="21"/>
              </w:rPr>
              <w:t>戏曲导演</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34"/>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600</w:t>
            </w:r>
          </w:p>
        </w:tc>
        <w:tc>
          <w:tcPr>
            <w:tcW w:w="1476" w:type="dxa"/>
          </w:tcPr>
          <w:p>
            <w:pPr>
              <w:pStyle w:val="14"/>
              <w:spacing w:before="48"/>
              <w:ind w:left="235" w:right="226"/>
              <w:jc w:val="center"/>
              <w:rPr>
                <w:rFonts w:ascii="Times New Roman"/>
                <w:sz w:val="21"/>
              </w:rPr>
            </w:pPr>
            <w:r>
              <w:rPr>
                <w:rFonts w:ascii="Times New Roman"/>
                <w:sz w:val="21"/>
              </w:rPr>
              <w:t>650218</w:t>
            </w:r>
          </w:p>
        </w:tc>
        <w:tc>
          <w:tcPr>
            <w:tcW w:w="2767" w:type="dxa"/>
          </w:tcPr>
          <w:p>
            <w:pPr>
              <w:pStyle w:val="14"/>
              <w:spacing w:before="34"/>
              <w:ind w:left="107"/>
              <w:rPr>
                <w:sz w:val="21"/>
              </w:rPr>
            </w:pPr>
            <w:r>
              <w:rPr>
                <w:sz w:val="21"/>
              </w:rPr>
              <w:t>舞台艺术设计与制作</w:t>
            </w:r>
          </w:p>
        </w:tc>
        <w:tc>
          <w:tcPr>
            <w:tcW w:w="851" w:type="dxa"/>
          </w:tcPr>
          <w:p>
            <w:pPr>
              <w:pStyle w:val="14"/>
              <w:spacing w:before="48"/>
              <w:ind w:left="89" w:right="78"/>
              <w:jc w:val="center"/>
              <w:rPr>
                <w:rFonts w:ascii="Times New Roman"/>
                <w:sz w:val="21"/>
              </w:rPr>
            </w:pPr>
            <w:r>
              <w:rPr>
                <w:rFonts w:ascii="Times New Roman"/>
                <w:sz w:val="21"/>
              </w:rPr>
              <w:t>670119</w:t>
            </w:r>
          </w:p>
        </w:tc>
        <w:tc>
          <w:tcPr>
            <w:tcW w:w="3319" w:type="dxa"/>
          </w:tcPr>
          <w:p>
            <w:pPr>
              <w:pStyle w:val="14"/>
              <w:spacing w:before="34"/>
              <w:ind w:left="108"/>
              <w:rPr>
                <w:sz w:val="21"/>
              </w:rPr>
            </w:pPr>
            <w:r>
              <w:rPr>
                <w:sz w:val="21"/>
              </w:rPr>
              <w:t>舞台艺术设计</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859" w:type="dxa"/>
          </w:tcPr>
          <w:p>
            <w:pPr>
              <w:pStyle w:val="14"/>
              <w:spacing w:before="35"/>
              <w:ind w:left="168" w:right="158"/>
              <w:jc w:val="center"/>
              <w:rPr>
                <w:rFonts w:ascii="Times New Roman"/>
                <w:sz w:val="21"/>
              </w:rPr>
            </w:pPr>
            <w:r>
              <w:rPr>
                <w:rFonts w:ascii="Times New Roman"/>
                <w:sz w:val="21"/>
              </w:rPr>
              <w:t>601</w:t>
            </w:r>
          </w:p>
        </w:tc>
        <w:tc>
          <w:tcPr>
            <w:tcW w:w="1476" w:type="dxa"/>
          </w:tcPr>
          <w:p>
            <w:pPr>
              <w:pStyle w:val="14"/>
              <w:spacing w:before="35"/>
              <w:ind w:left="235" w:right="226"/>
              <w:jc w:val="center"/>
              <w:rPr>
                <w:rFonts w:ascii="Times New Roman"/>
                <w:sz w:val="21"/>
              </w:rPr>
            </w:pPr>
            <w:r>
              <w:rPr>
                <w:rFonts w:ascii="Times New Roman"/>
                <w:sz w:val="21"/>
              </w:rPr>
              <w:t>650219</w:t>
            </w:r>
          </w:p>
        </w:tc>
        <w:tc>
          <w:tcPr>
            <w:tcW w:w="2767" w:type="dxa"/>
          </w:tcPr>
          <w:p>
            <w:pPr>
              <w:pStyle w:val="14"/>
              <w:spacing w:before="21"/>
              <w:ind w:left="107"/>
              <w:rPr>
                <w:sz w:val="21"/>
              </w:rPr>
            </w:pPr>
            <w:r>
              <w:rPr>
                <w:sz w:val="21"/>
              </w:rPr>
              <w:t>音乐表演</w:t>
            </w:r>
          </w:p>
        </w:tc>
        <w:tc>
          <w:tcPr>
            <w:tcW w:w="851" w:type="dxa"/>
          </w:tcPr>
          <w:p>
            <w:pPr>
              <w:pStyle w:val="14"/>
              <w:spacing w:before="35"/>
              <w:ind w:left="89" w:right="78"/>
              <w:jc w:val="center"/>
              <w:rPr>
                <w:rFonts w:ascii="Times New Roman"/>
                <w:sz w:val="21"/>
              </w:rPr>
            </w:pPr>
            <w:r>
              <w:rPr>
                <w:rFonts w:ascii="Times New Roman"/>
                <w:sz w:val="21"/>
              </w:rPr>
              <w:t>670202</w:t>
            </w:r>
          </w:p>
        </w:tc>
        <w:tc>
          <w:tcPr>
            <w:tcW w:w="3319" w:type="dxa"/>
          </w:tcPr>
          <w:p>
            <w:pPr>
              <w:pStyle w:val="14"/>
              <w:spacing w:before="21"/>
              <w:ind w:left="108"/>
              <w:rPr>
                <w:sz w:val="21"/>
              </w:rPr>
            </w:pPr>
            <w:r>
              <w:rPr>
                <w:sz w:val="21"/>
              </w:rPr>
              <w:t>音乐表演</w:t>
            </w:r>
          </w:p>
        </w:tc>
        <w:tc>
          <w:tcPr>
            <w:tcW w:w="740" w:type="dxa"/>
          </w:tcPr>
          <w:p>
            <w:pPr>
              <w:pStyle w:val="14"/>
              <w:spacing w:before="21"/>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6503 </w:t>
            </w:r>
            <w:r>
              <w:rPr>
                <w:b/>
                <w:sz w:val="22"/>
              </w:rPr>
              <w:t>民族文化类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602</w:t>
            </w:r>
          </w:p>
        </w:tc>
        <w:tc>
          <w:tcPr>
            <w:tcW w:w="1476" w:type="dxa"/>
          </w:tcPr>
          <w:p>
            <w:pPr>
              <w:pStyle w:val="14"/>
              <w:spacing w:before="48"/>
              <w:ind w:left="235" w:right="226"/>
              <w:jc w:val="center"/>
              <w:rPr>
                <w:rFonts w:ascii="Times New Roman"/>
                <w:sz w:val="21"/>
              </w:rPr>
            </w:pPr>
            <w:r>
              <w:rPr>
                <w:rFonts w:ascii="Times New Roman"/>
                <w:sz w:val="21"/>
              </w:rPr>
              <w:t>650301</w:t>
            </w:r>
          </w:p>
        </w:tc>
        <w:tc>
          <w:tcPr>
            <w:tcW w:w="2767" w:type="dxa"/>
          </w:tcPr>
          <w:p>
            <w:pPr>
              <w:pStyle w:val="14"/>
              <w:spacing w:before="34"/>
              <w:ind w:left="107"/>
              <w:rPr>
                <w:sz w:val="21"/>
              </w:rPr>
            </w:pPr>
            <w:r>
              <w:rPr>
                <w:sz w:val="21"/>
              </w:rPr>
              <w:t>民族表演艺术</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34"/>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603</w:t>
            </w:r>
          </w:p>
        </w:tc>
        <w:tc>
          <w:tcPr>
            <w:tcW w:w="1476" w:type="dxa"/>
          </w:tcPr>
          <w:p>
            <w:pPr>
              <w:pStyle w:val="14"/>
              <w:spacing w:before="48"/>
              <w:ind w:left="235" w:right="226"/>
              <w:jc w:val="center"/>
              <w:rPr>
                <w:rFonts w:ascii="Times New Roman"/>
                <w:sz w:val="21"/>
              </w:rPr>
            </w:pPr>
            <w:r>
              <w:rPr>
                <w:rFonts w:ascii="Times New Roman"/>
                <w:sz w:val="21"/>
              </w:rPr>
              <w:t>650302</w:t>
            </w:r>
          </w:p>
        </w:tc>
        <w:tc>
          <w:tcPr>
            <w:tcW w:w="2767" w:type="dxa"/>
          </w:tcPr>
          <w:p>
            <w:pPr>
              <w:pStyle w:val="14"/>
              <w:spacing w:before="34"/>
              <w:ind w:left="107"/>
              <w:rPr>
                <w:sz w:val="21"/>
              </w:rPr>
            </w:pPr>
            <w:r>
              <w:rPr>
                <w:sz w:val="21"/>
              </w:rPr>
              <w:t>民族美术</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34"/>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604</w:t>
            </w:r>
          </w:p>
        </w:tc>
        <w:tc>
          <w:tcPr>
            <w:tcW w:w="1476" w:type="dxa"/>
          </w:tcPr>
          <w:p>
            <w:pPr>
              <w:pStyle w:val="14"/>
              <w:spacing w:before="48"/>
              <w:ind w:left="235" w:right="226"/>
              <w:jc w:val="center"/>
              <w:rPr>
                <w:rFonts w:ascii="Times New Roman"/>
                <w:sz w:val="21"/>
              </w:rPr>
            </w:pPr>
            <w:r>
              <w:rPr>
                <w:rFonts w:ascii="Times New Roman"/>
                <w:sz w:val="21"/>
              </w:rPr>
              <w:t>650303</w:t>
            </w:r>
          </w:p>
        </w:tc>
        <w:tc>
          <w:tcPr>
            <w:tcW w:w="2767" w:type="dxa"/>
          </w:tcPr>
          <w:p>
            <w:pPr>
              <w:pStyle w:val="14"/>
              <w:spacing w:before="34"/>
              <w:ind w:left="107"/>
              <w:rPr>
                <w:sz w:val="21"/>
              </w:rPr>
            </w:pPr>
            <w:r>
              <w:rPr>
                <w:sz w:val="21"/>
              </w:rPr>
              <w:t>民族服装与服饰</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34"/>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605</w:t>
            </w:r>
          </w:p>
        </w:tc>
        <w:tc>
          <w:tcPr>
            <w:tcW w:w="1476" w:type="dxa"/>
          </w:tcPr>
          <w:p>
            <w:pPr>
              <w:pStyle w:val="14"/>
              <w:spacing w:before="48"/>
              <w:ind w:left="235" w:right="226"/>
              <w:jc w:val="center"/>
              <w:rPr>
                <w:rFonts w:ascii="Times New Roman"/>
                <w:sz w:val="21"/>
              </w:rPr>
            </w:pPr>
            <w:r>
              <w:rPr>
                <w:rFonts w:ascii="Times New Roman"/>
                <w:sz w:val="21"/>
              </w:rPr>
              <w:t>650304</w:t>
            </w:r>
          </w:p>
        </w:tc>
        <w:tc>
          <w:tcPr>
            <w:tcW w:w="2767" w:type="dxa"/>
          </w:tcPr>
          <w:p>
            <w:pPr>
              <w:pStyle w:val="14"/>
              <w:spacing w:before="34"/>
              <w:ind w:left="107"/>
              <w:rPr>
                <w:sz w:val="21"/>
              </w:rPr>
            </w:pPr>
            <w:r>
              <w:rPr>
                <w:sz w:val="21"/>
              </w:rPr>
              <w:t>民族民居装饰</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34"/>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606</w:t>
            </w:r>
          </w:p>
        </w:tc>
        <w:tc>
          <w:tcPr>
            <w:tcW w:w="1476" w:type="dxa"/>
          </w:tcPr>
          <w:p>
            <w:pPr>
              <w:pStyle w:val="14"/>
              <w:spacing w:before="48"/>
              <w:ind w:left="235" w:right="226"/>
              <w:jc w:val="center"/>
              <w:rPr>
                <w:rFonts w:ascii="Times New Roman"/>
                <w:sz w:val="21"/>
              </w:rPr>
            </w:pPr>
            <w:r>
              <w:rPr>
                <w:rFonts w:ascii="Times New Roman"/>
                <w:sz w:val="21"/>
              </w:rPr>
              <w:t>650305</w:t>
            </w:r>
          </w:p>
        </w:tc>
        <w:tc>
          <w:tcPr>
            <w:tcW w:w="2767" w:type="dxa"/>
          </w:tcPr>
          <w:p>
            <w:pPr>
              <w:pStyle w:val="14"/>
              <w:spacing w:before="34"/>
              <w:ind w:left="107"/>
              <w:rPr>
                <w:sz w:val="21"/>
              </w:rPr>
            </w:pPr>
            <w:r>
              <w:rPr>
                <w:sz w:val="21"/>
              </w:rPr>
              <w:t>民族传统技艺</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34"/>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607</w:t>
            </w:r>
          </w:p>
        </w:tc>
        <w:tc>
          <w:tcPr>
            <w:tcW w:w="1476" w:type="dxa"/>
          </w:tcPr>
          <w:p>
            <w:pPr>
              <w:pStyle w:val="14"/>
              <w:spacing w:before="48"/>
              <w:ind w:left="235" w:right="226"/>
              <w:jc w:val="center"/>
              <w:rPr>
                <w:rFonts w:ascii="Times New Roman"/>
                <w:sz w:val="21"/>
              </w:rPr>
            </w:pPr>
            <w:r>
              <w:rPr>
                <w:rFonts w:ascii="Times New Roman"/>
                <w:sz w:val="21"/>
              </w:rPr>
              <w:t>650306</w:t>
            </w:r>
          </w:p>
        </w:tc>
        <w:tc>
          <w:tcPr>
            <w:tcW w:w="2767" w:type="dxa"/>
          </w:tcPr>
          <w:p>
            <w:pPr>
              <w:pStyle w:val="14"/>
              <w:spacing w:before="34"/>
              <w:ind w:left="107"/>
              <w:rPr>
                <w:sz w:val="21"/>
              </w:rPr>
            </w:pPr>
            <w:r>
              <w:rPr>
                <w:sz w:val="21"/>
              </w:rPr>
              <w:t>少数民族古籍修复</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34"/>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8" w:hRule="atLeast"/>
        </w:trPr>
        <w:tc>
          <w:tcPr>
            <w:tcW w:w="859" w:type="dxa"/>
          </w:tcPr>
          <w:p>
            <w:pPr>
              <w:pStyle w:val="14"/>
              <w:spacing w:before="97"/>
              <w:ind w:left="168" w:right="158"/>
              <w:jc w:val="center"/>
              <w:rPr>
                <w:rFonts w:ascii="Times New Roman"/>
                <w:sz w:val="21"/>
              </w:rPr>
            </w:pPr>
            <w:r>
              <w:rPr>
                <w:rFonts w:ascii="Times New Roman"/>
                <w:sz w:val="21"/>
              </w:rPr>
              <w:t>608</w:t>
            </w:r>
          </w:p>
        </w:tc>
        <w:tc>
          <w:tcPr>
            <w:tcW w:w="1476" w:type="dxa"/>
          </w:tcPr>
          <w:p>
            <w:pPr>
              <w:pStyle w:val="14"/>
              <w:spacing w:before="97"/>
              <w:ind w:left="235" w:right="226"/>
              <w:jc w:val="center"/>
              <w:rPr>
                <w:rFonts w:ascii="Times New Roman"/>
                <w:sz w:val="21"/>
              </w:rPr>
            </w:pPr>
            <w:r>
              <w:rPr>
                <w:rFonts w:ascii="Times New Roman"/>
                <w:sz w:val="21"/>
              </w:rPr>
              <w:t>650307</w:t>
            </w:r>
          </w:p>
        </w:tc>
        <w:tc>
          <w:tcPr>
            <w:tcW w:w="2767" w:type="dxa"/>
          </w:tcPr>
          <w:p>
            <w:pPr>
              <w:pStyle w:val="14"/>
              <w:spacing w:before="83"/>
              <w:ind w:left="107"/>
              <w:rPr>
                <w:sz w:val="21"/>
              </w:rPr>
            </w:pPr>
            <w:r>
              <w:rPr>
                <w:sz w:val="21"/>
              </w:rPr>
              <w:t>中国少数民族语言文化</w:t>
            </w:r>
          </w:p>
        </w:tc>
        <w:tc>
          <w:tcPr>
            <w:tcW w:w="851" w:type="dxa"/>
          </w:tcPr>
          <w:p>
            <w:pPr>
              <w:pStyle w:val="14"/>
              <w:spacing w:before="97"/>
              <w:ind w:left="89" w:right="78"/>
              <w:jc w:val="center"/>
              <w:rPr>
                <w:rFonts w:ascii="Times New Roman"/>
                <w:sz w:val="21"/>
              </w:rPr>
            </w:pPr>
            <w:r>
              <w:rPr>
                <w:rFonts w:ascii="Times New Roman"/>
                <w:sz w:val="21"/>
              </w:rPr>
              <w:t>660135</w:t>
            </w:r>
          </w:p>
        </w:tc>
        <w:tc>
          <w:tcPr>
            <w:tcW w:w="3319" w:type="dxa"/>
          </w:tcPr>
          <w:p>
            <w:pPr>
              <w:pStyle w:val="14"/>
              <w:spacing w:before="83"/>
              <w:ind w:left="108"/>
              <w:rPr>
                <w:sz w:val="21"/>
              </w:rPr>
            </w:pPr>
            <w:r>
              <w:rPr>
                <w:sz w:val="21"/>
              </w:rPr>
              <w:t>中国少数民族语言文化</w:t>
            </w:r>
          </w:p>
        </w:tc>
        <w:tc>
          <w:tcPr>
            <w:tcW w:w="740" w:type="dxa"/>
          </w:tcPr>
          <w:p>
            <w:pPr>
              <w:pStyle w:val="14"/>
              <w:spacing w:before="83"/>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6504 </w:t>
            </w:r>
            <w:r>
              <w:rPr>
                <w:b/>
                <w:sz w:val="22"/>
              </w:rPr>
              <w:t>文化服务类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3" w:hRule="atLeast"/>
        </w:trPr>
        <w:tc>
          <w:tcPr>
            <w:tcW w:w="859" w:type="dxa"/>
          </w:tcPr>
          <w:p>
            <w:pPr>
              <w:pStyle w:val="14"/>
              <w:spacing w:before="109"/>
              <w:ind w:left="168" w:right="158"/>
              <w:jc w:val="center"/>
              <w:rPr>
                <w:rFonts w:ascii="Times New Roman"/>
                <w:sz w:val="21"/>
              </w:rPr>
            </w:pPr>
            <w:r>
              <w:rPr>
                <w:rFonts w:ascii="Times New Roman"/>
                <w:sz w:val="21"/>
              </w:rPr>
              <w:t>609</w:t>
            </w:r>
          </w:p>
        </w:tc>
        <w:tc>
          <w:tcPr>
            <w:tcW w:w="1476" w:type="dxa"/>
          </w:tcPr>
          <w:p>
            <w:pPr>
              <w:pStyle w:val="14"/>
              <w:spacing w:before="109"/>
              <w:ind w:left="235" w:right="226"/>
              <w:jc w:val="center"/>
              <w:rPr>
                <w:rFonts w:ascii="Times New Roman"/>
                <w:sz w:val="21"/>
              </w:rPr>
            </w:pPr>
            <w:r>
              <w:rPr>
                <w:rFonts w:ascii="Times New Roman"/>
                <w:sz w:val="21"/>
              </w:rPr>
              <w:t>650401</w:t>
            </w:r>
          </w:p>
        </w:tc>
        <w:tc>
          <w:tcPr>
            <w:tcW w:w="2767" w:type="dxa"/>
          </w:tcPr>
          <w:p>
            <w:pPr>
              <w:pStyle w:val="14"/>
              <w:spacing w:before="95"/>
              <w:ind w:left="107"/>
              <w:rPr>
                <w:sz w:val="21"/>
              </w:rPr>
            </w:pPr>
            <w:r>
              <w:rPr>
                <w:sz w:val="21"/>
              </w:rPr>
              <w:t>文化创意与策划</w:t>
            </w:r>
          </w:p>
        </w:tc>
        <w:tc>
          <w:tcPr>
            <w:tcW w:w="851" w:type="dxa"/>
          </w:tcPr>
          <w:p>
            <w:pPr>
              <w:pStyle w:val="14"/>
              <w:spacing w:before="109"/>
              <w:ind w:left="89" w:right="78"/>
              <w:jc w:val="center"/>
              <w:rPr>
                <w:rFonts w:ascii="Times New Roman"/>
                <w:sz w:val="21"/>
              </w:rPr>
            </w:pPr>
            <w:r>
              <w:rPr>
                <w:rFonts w:ascii="Times New Roman"/>
                <w:sz w:val="21"/>
              </w:rPr>
              <w:t>660153</w:t>
            </w:r>
          </w:p>
        </w:tc>
        <w:tc>
          <w:tcPr>
            <w:tcW w:w="3319" w:type="dxa"/>
          </w:tcPr>
          <w:p>
            <w:pPr>
              <w:pStyle w:val="14"/>
              <w:spacing w:before="95"/>
              <w:ind w:left="108"/>
              <w:rPr>
                <w:sz w:val="21"/>
              </w:rPr>
            </w:pPr>
            <w:r>
              <w:rPr>
                <w:sz w:val="21"/>
              </w:rPr>
              <w:t>文化创意与策划</w:t>
            </w:r>
          </w:p>
        </w:tc>
        <w:tc>
          <w:tcPr>
            <w:tcW w:w="740" w:type="dxa"/>
          </w:tcPr>
          <w:p>
            <w:pPr>
              <w:pStyle w:val="14"/>
              <w:spacing w:before="95"/>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4" w:hRule="atLeast"/>
        </w:trPr>
        <w:tc>
          <w:tcPr>
            <w:tcW w:w="859" w:type="dxa"/>
          </w:tcPr>
          <w:p>
            <w:pPr>
              <w:pStyle w:val="14"/>
              <w:spacing w:before="70"/>
              <w:ind w:left="168" w:right="158"/>
              <w:jc w:val="center"/>
              <w:rPr>
                <w:rFonts w:ascii="Times New Roman"/>
                <w:sz w:val="21"/>
              </w:rPr>
            </w:pPr>
            <w:r>
              <w:rPr>
                <w:rFonts w:ascii="Times New Roman"/>
                <w:sz w:val="21"/>
              </w:rPr>
              <w:t>610</w:t>
            </w:r>
          </w:p>
        </w:tc>
        <w:tc>
          <w:tcPr>
            <w:tcW w:w="1476" w:type="dxa"/>
          </w:tcPr>
          <w:p>
            <w:pPr>
              <w:pStyle w:val="14"/>
              <w:spacing w:before="70"/>
              <w:ind w:left="235" w:right="226"/>
              <w:jc w:val="center"/>
              <w:rPr>
                <w:rFonts w:ascii="Times New Roman"/>
                <w:sz w:val="21"/>
              </w:rPr>
            </w:pPr>
            <w:r>
              <w:rPr>
                <w:rFonts w:ascii="Times New Roman"/>
                <w:sz w:val="21"/>
              </w:rPr>
              <w:t>650402</w:t>
            </w:r>
          </w:p>
        </w:tc>
        <w:tc>
          <w:tcPr>
            <w:tcW w:w="2767" w:type="dxa"/>
          </w:tcPr>
          <w:p>
            <w:pPr>
              <w:pStyle w:val="14"/>
              <w:spacing w:before="56"/>
              <w:ind w:left="107"/>
              <w:rPr>
                <w:sz w:val="21"/>
              </w:rPr>
            </w:pPr>
            <w:r>
              <w:rPr>
                <w:sz w:val="21"/>
              </w:rPr>
              <w:t>文化市场经营管理</w:t>
            </w:r>
          </w:p>
        </w:tc>
        <w:tc>
          <w:tcPr>
            <w:tcW w:w="851" w:type="dxa"/>
          </w:tcPr>
          <w:p>
            <w:pPr>
              <w:pStyle w:val="14"/>
              <w:spacing w:before="70"/>
              <w:ind w:left="89" w:right="78"/>
              <w:jc w:val="center"/>
              <w:rPr>
                <w:rFonts w:ascii="Times New Roman"/>
                <w:sz w:val="21"/>
              </w:rPr>
            </w:pPr>
            <w:r>
              <w:rPr>
                <w:rFonts w:ascii="Times New Roman"/>
                <w:sz w:val="21"/>
              </w:rPr>
              <w:t>660115</w:t>
            </w:r>
          </w:p>
        </w:tc>
        <w:tc>
          <w:tcPr>
            <w:tcW w:w="3319" w:type="dxa"/>
          </w:tcPr>
          <w:p>
            <w:pPr>
              <w:pStyle w:val="14"/>
              <w:spacing w:before="56"/>
              <w:ind w:left="108"/>
              <w:rPr>
                <w:sz w:val="21"/>
              </w:rPr>
            </w:pPr>
            <w:r>
              <w:rPr>
                <w:sz w:val="21"/>
              </w:rPr>
              <w:t>文化市场经营与管理</w:t>
            </w:r>
          </w:p>
        </w:tc>
        <w:tc>
          <w:tcPr>
            <w:tcW w:w="740" w:type="dxa"/>
          </w:tcPr>
          <w:p>
            <w:pPr>
              <w:pStyle w:val="14"/>
              <w:spacing w:before="56"/>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 w:hRule="atLeast"/>
        </w:trPr>
        <w:tc>
          <w:tcPr>
            <w:tcW w:w="859" w:type="dxa"/>
            <w:vMerge w:val="restart"/>
          </w:tcPr>
          <w:p>
            <w:pPr>
              <w:pStyle w:val="14"/>
              <w:spacing w:before="16"/>
              <w:rPr>
                <w:rFonts w:ascii="方正小标宋简体"/>
                <w:sz w:val="17"/>
              </w:rPr>
            </w:pPr>
          </w:p>
          <w:p>
            <w:pPr>
              <w:pStyle w:val="14"/>
              <w:ind w:left="272"/>
              <w:rPr>
                <w:rFonts w:ascii="Times New Roman"/>
                <w:sz w:val="21"/>
              </w:rPr>
            </w:pPr>
            <w:r>
              <w:rPr>
                <w:rFonts w:ascii="Times New Roman"/>
                <w:sz w:val="21"/>
              </w:rPr>
              <w:t>611</w:t>
            </w:r>
          </w:p>
        </w:tc>
        <w:tc>
          <w:tcPr>
            <w:tcW w:w="1476" w:type="dxa"/>
            <w:vMerge w:val="restart"/>
          </w:tcPr>
          <w:p>
            <w:pPr>
              <w:pStyle w:val="14"/>
              <w:spacing w:before="16"/>
              <w:rPr>
                <w:rFonts w:ascii="方正小标宋简体"/>
                <w:sz w:val="17"/>
              </w:rPr>
            </w:pPr>
          </w:p>
          <w:p>
            <w:pPr>
              <w:pStyle w:val="14"/>
              <w:ind w:left="422"/>
              <w:rPr>
                <w:rFonts w:ascii="Times New Roman"/>
                <w:sz w:val="21"/>
              </w:rPr>
            </w:pPr>
            <w:r>
              <w:rPr>
                <w:rFonts w:ascii="Times New Roman"/>
                <w:sz w:val="21"/>
              </w:rPr>
              <w:t>650403</w:t>
            </w:r>
          </w:p>
        </w:tc>
        <w:tc>
          <w:tcPr>
            <w:tcW w:w="2767" w:type="dxa"/>
            <w:vMerge w:val="restart"/>
          </w:tcPr>
          <w:p>
            <w:pPr>
              <w:pStyle w:val="14"/>
              <w:spacing w:before="2"/>
              <w:rPr>
                <w:rFonts w:ascii="方正小标宋简体"/>
                <w:sz w:val="17"/>
              </w:rPr>
            </w:pPr>
          </w:p>
          <w:p>
            <w:pPr>
              <w:pStyle w:val="14"/>
              <w:ind w:left="107"/>
              <w:rPr>
                <w:sz w:val="21"/>
              </w:rPr>
            </w:pPr>
            <w:r>
              <w:rPr>
                <w:sz w:val="21"/>
              </w:rPr>
              <w:t>公共文化服务与管理</w:t>
            </w:r>
          </w:p>
        </w:tc>
        <w:tc>
          <w:tcPr>
            <w:tcW w:w="851" w:type="dxa"/>
          </w:tcPr>
          <w:p>
            <w:pPr>
              <w:pStyle w:val="14"/>
              <w:spacing w:before="101"/>
              <w:ind w:left="89" w:right="78"/>
              <w:jc w:val="center"/>
              <w:rPr>
                <w:rFonts w:ascii="Times New Roman"/>
                <w:sz w:val="21"/>
              </w:rPr>
            </w:pPr>
            <w:r>
              <w:rPr>
                <w:rFonts w:ascii="Times New Roman"/>
                <w:sz w:val="21"/>
              </w:rPr>
              <w:t>660151</w:t>
            </w:r>
          </w:p>
        </w:tc>
        <w:tc>
          <w:tcPr>
            <w:tcW w:w="3319" w:type="dxa"/>
          </w:tcPr>
          <w:p>
            <w:pPr>
              <w:pStyle w:val="14"/>
              <w:spacing w:before="87"/>
              <w:ind w:left="108"/>
              <w:rPr>
                <w:sz w:val="21"/>
              </w:rPr>
            </w:pPr>
            <w:r>
              <w:rPr>
                <w:sz w:val="21"/>
              </w:rPr>
              <w:t>文化艺术管理</w:t>
            </w:r>
          </w:p>
        </w:tc>
        <w:tc>
          <w:tcPr>
            <w:tcW w:w="740" w:type="dxa"/>
            <w:vMerge w:val="restart"/>
          </w:tcPr>
          <w:p>
            <w:pPr>
              <w:pStyle w:val="14"/>
              <w:spacing w:before="2"/>
              <w:rPr>
                <w:rFonts w:ascii="方正小标宋简体"/>
                <w:sz w:val="17"/>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89"/>
              <w:ind w:left="89" w:right="78"/>
              <w:jc w:val="center"/>
              <w:rPr>
                <w:rFonts w:ascii="Times New Roman"/>
                <w:sz w:val="21"/>
              </w:rPr>
            </w:pPr>
            <w:r>
              <w:rPr>
                <w:rFonts w:ascii="Times New Roman"/>
                <w:sz w:val="21"/>
              </w:rPr>
              <w:t>660114</w:t>
            </w:r>
          </w:p>
        </w:tc>
        <w:tc>
          <w:tcPr>
            <w:tcW w:w="3319" w:type="dxa"/>
          </w:tcPr>
          <w:p>
            <w:pPr>
              <w:pStyle w:val="14"/>
              <w:spacing w:before="75"/>
              <w:ind w:left="108"/>
              <w:rPr>
                <w:sz w:val="21"/>
              </w:rPr>
            </w:pPr>
            <w:r>
              <w:rPr>
                <w:sz w:val="21"/>
              </w:rPr>
              <w:t>文化事业管理</w:t>
            </w:r>
          </w:p>
        </w:tc>
        <w:tc>
          <w:tcPr>
            <w:tcW w:w="740" w:type="dxa"/>
            <w:vMerge w:val="continue"/>
            <w:tcBorders>
              <w:top w:val="nil"/>
            </w:tcBorders>
          </w:tcPr>
          <w:p>
            <w:pPr>
              <w:rPr>
                <w:sz w:val="2"/>
                <w:szCs w:val="2"/>
              </w:rPr>
            </w:pPr>
          </w:p>
        </w:tc>
      </w:tr>
    </w:tbl>
    <w:p>
      <w:pPr>
        <w:spacing w:after="0"/>
        <w:rPr>
          <w:sz w:val="2"/>
          <w:szCs w:val="2"/>
        </w:rPr>
        <w:sectPr>
          <w:pgSz w:w="11910" w:h="16840"/>
          <w:pgMar w:top="1440" w:right="660" w:bottom="980" w:left="660" w:header="0" w:footer="785" w:gutter="0"/>
        </w:sectPr>
      </w:pPr>
    </w:p>
    <w:tbl>
      <w:tblPr>
        <w:tblStyle w:val="10"/>
        <w:tblW w:w="10012" w:type="dxa"/>
        <w:tblInd w:w="4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9"/>
        <w:gridCol w:w="1476"/>
        <w:gridCol w:w="2767"/>
        <w:gridCol w:w="851"/>
        <w:gridCol w:w="3319"/>
        <w:gridCol w:w="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859" w:type="dxa"/>
          </w:tcPr>
          <w:p>
            <w:pPr>
              <w:pStyle w:val="14"/>
              <w:spacing w:before="4"/>
              <w:rPr>
                <w:rFonts w:ascii="方正小标宋简体"/>
                <w:sz w:val="15"/>
              </w:rPr>
            </w:pPr>
          </w:p>
          <w:p>
            <w:pPr>
              <w:pStyle w:val="14"/>
              <w:ind w:left="168" w:right="159"/>
              <w:jc w:val="center"/>
              <w:rPr>
                <w:rFonts w:hint="eastAsia" w:ascii="黑体" w:eastAsia="黑体"/>
                <w:b/>
                <w:sz w:val="24"/>
              </w:rPr>
            </w:pPr>
            <w:r>
              <w:rPr>
                <w:rFonts w:hint="eastAsia" w:ascii="黑体" w:eastAsia="黑体"/>
                <w:b/>
                <w:sz w:val="24"/>
              </w:rPr>
              <w:t>序号</w:t>
            </w:r>
          </w:p>
        </w:tc>
        <w:tc>
          <w:tcPr>
            <w:tcW w:w="1476" w:type="dxa"/>
          </w:tcPr>
          <w:p>
            <w:pPr>
              <w:pStyle w:val="14"/>
              <w:spacing w:before="4"/>
              <w:rPr>
                <w:rFonts w:ascii="方正小标宋简体"/>
                <w:sz w:val="15"/>
              </w:rPr>
            </w:pPr>
          </w:p>
          <w:p>
            <w:pPr>
              <w:pStyle w:val="14"/>
              <w:ind w:left="236" w:right="226"/>
              <w:jc w:val="center"/>
              <w:rPr>
                <w:rFonts w:hint="eastAsia" w:ascii="黑体" w:eastAsia="黑体"/>
                <w:b/>
                <w:sz w:val="24"/>
              </w:rPr>
            </w:pPr>
            <w:r>
              <w:rPr>
                <w:rFonts w:hint="eastAsia" w:ascii="黑体" w:eastAsia="黑体"/>
                <w:b/>
                <w:sz w:val="24"/>
              </w:rPr>
              <w:t>专业代码</w:t>
            </w:r>
          </w:p>
        </w:tc>
        <w:tc>
          <w:tcPr>
            <w:tcW w:w="2767" w:type="dxa"/>
          </w:tcPr>
          <w:p>
            <w:pPr>
              <w:pStyle w:val="14"/>
              <w:spacing w:before="4"/>
              <w:rPr>
                <w:rFonts w:ascii="方正小标宋简体"/>
                <w:sz w:val="15"/>
              </w:rPr>
            </w:pPr>
          </w:p>
          <w:p>
            <w:pPr>
              <w:pStyle w:val="14"/>
              <w:ind w:left="902"/>
              <w:rPr>
                <w:rFonts w:hint="eastAsia" w:ascii="黑体" w:eastAsia="黑体"/>
                <w:b/>
                <w:sz w:val="24"/>
              </w:rPr>
            </w:pPr>
            <w:r>
              <w:rPr>
                <w:rFonts w:hint="eastAsia" w:ascii="黑体" w:eastAsia="黑体"/>
                <w:b/>
                <w:sz w:val="24"/>
              </w:rPr>
              <w:t>专业名称</w:t>
            </w:r>
          </w:p>
        </w:tc>
        <w:tc>
          <w:tcPr>
            <w:tcW w:w="851" w:type="dxa"/>
          </w:tcPr>
          <w:p>
            <w:pPr>
              <w:pStyle w:val="14"/>
              <w:spacing w:before="115" w:line="242" w:lineRule="auto"/>
              <w:ind w:left="183" w:right="51" w:hanging="120"/>
              <w:rPr>
                <w:rFonts w:hint="eastAsia" w:ascii="黑体" w:eastAsia="黑体"/>
                <w:b/>
                <w:sz w:val="24"/>
              </w:rPr>
            </w:pPr>
            <w:r>
              <w:rPr>
                <w:rFonts w:hint="eastAsia" w:ascii="黑体" w:eastAsia="黑体"/>
                <w:b/>
                <w:sz w:val="24"/>
              </w:rPr>
              <w:t>原专业代码</w:t>
            </w:r>
          </w:p>
        </w:tc>
        <w:tc>
          <w:tcPr>
            <w:tcW w:w="3319" w:type="dxa"/>
          </w:tcPr>
          <w:p>
            <w:pPr>
              <w:pStyle w:val="14"/>
              <w:spacing w:before="4"/>
              <w:rPr>
                <w:rFonts w:ascii="方正小标宋简体"/>
                <w:sz w:val="15"/>
              </w:rPr>
            </w:pPr>
          </w:p>
          <w:p>
            <w:pPr>
              <w:pStyle w:val="14"/>
              <w:ind w:left="1057"/>
              <w:rPr>
                <w:rFonts w:hint="eastAsia" w:ascii="黑体" w:eastAsia="黑体"/>
                <w:b/>
                <w:sz w:val="24"/>
              </w:rPr>
            </w:pPr>
            <w:r>
              <w:rPr>
                <w:rFonts w:hint="eastAsia" w:ascii="黑体" w:eastAsia="黑体"/>
                <w:b/>
                <w:sz w:val="24"/>
              </w:rPr>
              <w:t>原专业名称</w:t>
            </w:r>
          </w:p>
        </w:tc>
        <w:tc>
          <w:tcPr>
            <w:tcW w:w="740" w:type="dxa"/>
          </w:tcPr>
          <w:p>
            <w:pPr>
              <w:pStyle w:val="14"/>
              <w:spacing w:before="115" w:line="242" w:lineRule="auto"/>
              <w:ind w:left="128" w:right="118"/>
              <w:rPr>
                <w:rFonts w:hint="eastAsia" w:ascii="黑体" w:eastAsia="黑体"/>
                <w:b/>
                <w:sz w:val="24"/>
              </w:rPr>
            </w:pPr>
            <w:r>
              <w:rPr>
                <w:rFonts w:hint="eastAsia" w:ascii="黑体" w:eastAsia="黑体"/>
                <w:b/>
                <w:sz w:val="24"/>
              </w:rPr>
              <w:t>调整情况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restart"/>
          </w:tcPr>
          <w:p>
            <w:pPr>
              <w:pStyle w:val="14"/>
              <w:spacing w:before="14"/>
              <w:rPr>
                <w:rFonts w:ascii="方正小标宋简体"/>
                <w:sz w:val="11"/>
              </w:rPr>
            </w:pPr>
          </w:p>
          <w:p>
            <w:pPr>
              <w:pStyle w:val="14"/>
              <w:ind w:left="272"/>
              <w:rPr>
                <w:rFonts w:ascii="Times New Roman"/>
                <w:sz w:val="21"/>
              </w:rPr>
            </w:pPr>
            <w:r>
              <w:rPr>
                <w:rFonts w:ascii="Times New Roman"/>
                <w:sz w:val="21"/>
              </w:rPr>
              <w:t>612</w:t>
            </w:r>
          </w:p>
        </w:tc>
        <w:tc>
          <w:tcPr>
            <w:tcW w:w="1476" w:type="dxa"/>
            <w:vMerge w:val="restart"/>
          </w:tcPr>
          <w:p>
            <w:pPr>
              <w:pStyle w:val="14"/>
              <w:spacing w:before="14"/>
              <w:rPr>
                <w:rFonts w:ascii="方正小标宋简体"/>
                <w:sz w:val="11"/>
              </w:rPr>
            </w:pPr>
          </w:p>
          <w:p>
            <w:pPr>
              <w:pStyle w:val="14"/>
              <w:ind w:left="422"/>
              <w:rPr>
                <w:rFonts w:ascii="Times New Roman"/>
                <w:sz w:val="21"/>
              </w:rPr>
            </w:pPr>
            <w:r>
              <w:rPr>
                <w:rFonts w:ascii="Times New Roman"/>
                <w:sz w:val="21"/>
              </w:rPr>
              <w:t>650404</w:t>
            </w:r>
          </w:p>
        </w:tc>
        <w:tc>
          <w:tcPr>
            <w:tcW w:w="2767" w:type="dxa"/>
            <w:vMerge w:val="restart"/>
          </w:tcPr>
          <w:p>
            <w:pPr>
              <w:pStyle w:val="14"/>
              <w:rPr>
                <w:rFonts w:ascii="方正小标宋简体"/>
                <w:sz w:val="11"/>
              </w:rPr>
            </w:pPr>
          </w:p>
          <w:p>
            <w:pPr>
              <w:pStyle w:val="14"/>
              <w:ind w:left="107"/>
              <w:rPr>
                <w:sz w:val="21"/>
              </w:rPr>
            </w:pPr>
            <w:r>
              <w:rPr>
                <w:sz w:val="21"/>
              </w:rPr>
              <w:t>文物修复与保护</w:t>
            </w:r>
          </w:p>
        </w:tc>
        <w:tc>
          <w:tcPr>
            <w:tcW w:w="851" w:type="dxa"/>
          </w:tcPr>
          <w:p>
            <w:pPr>
              <w:pStyle w:val="14"/>
              <w:spacing w:before="48"/>
              <w:ind w:left="89" w:right="78"/>
              <w:jc w:val="center"/>
              <w:rPr>
                <w:rFonts w:ascii="Times New Roman"/>
                <w:sz w:val="21"/>
              </w:rPr>
            </w:pPr>
            <w:r>
              <w:rPr>
                <w:rFonts w:ascii="Times New Roman"/>
                <w:sz w:val="21"/>
              </w:rPr>
              <w:t>670122</w:t>
            </w:r>
          </w:p>
        </w:tc>
        <w:tc>
          <w:tcPr>
            <w:tcW w:w="3319" w:type="dxa"/>
          </w:tcPr>
          <w:p>
            <w:pPr>
              <w:pStyle w:val="14"/>
              <w:spacing w:before="34"/>
              <w:ind w:left="108"/>
              <w:rPr>
                <w:sz w:val="21"/>
              </w:rPr>
            </w:pPr>
            <w:r>
              <w:rPr>
                <w:sz w:val="21"/>
              </w:rPr>
              <w:t>书画鉴定</w:t>
            </w:r>
          </w:p>
        </w:tc>
        <w:tc>
          <w:tcPr>
            <w:tcW w:w="740" w:type="dxa"/>
            <w:vMerge w:val="restart"/>
          </w:tcPr>
          <w:p>
            <w:pPr>
              <w:pStyle w:val="14"/>
              <w:rPr>
                <w:rFonts w:ascii="方正小标宋简体"/>
                <w:sz w:val="1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35"/>
              <w:ind w:left="89" w:right="78"/>
              <w:jc w:val="center"/>
              <w:rPr>
                <w:rFonts w:ascii="Times New Roman"/>
                <w:sz w:val="21"/>
              </w:rPr>
            </w:pPr>
            <w:r>
              <w:rPr>
                <w:rFonts w:ascii="Times New Roman"/>
                <w:sz w:val="21"/>
              </w:rPr>
              <w:t>660113</w:t>
            </w:r>
          </w:p>
        </w:tc>
        <w:tc>
          <w:tcPr>
            <w:tcW w:w="3319" w:type="dxa"/>
          </w:tcPr>
          <w:p>
            <w:pPr>
              <w:pStyle w:val="14"/>
              <w:spacing w:before="21"/>
              <w:ind w:left="108"/>
              <w:rPr>
                <w:sz w:val="21"/>
              </w:rPr>
            </w:pPr>
            <w:r>
              <w:rPr>
                <w:sz w:val="21"/>
              </w:rPr>
              <w:t>文物鉴定与修复</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613</w:t>
            </w:r>
          </w:p>
        </w:tc>
        <w:tc>
          <w:tcPr>
            <w:tcW w:w="1476" w:type="dxa"/>
          </w:tcPr>
          <w:p>
            <w:pPr>
              <w:pStyle w:val="14"/>
              <w:spacing w:before="48"/>
              <w:ind w:left="235" w:right="226"/>
              <w:jc w:val="center"/>
              <w:rPr>
                <w:rFonts w:ascii="Times New Roman"/>
                <w:sz w:val="21"/>
              </w:rPr>
            </w:pPr>
            <w:r>
              <w:rPr>
                <w:rFonts w:ascii="Times New Roman"/>
                <w:sz w:val="21"/>
              </w:rPr>
              <w:t>650405</w:t>
            </w:r>
          </w:p>
        </w:tc>
        <w:tc>
          <w:tcPr>
            <w:tcW w:w="2767" w:type="dxa"/>
          </w:tcPr>
          <w:p>
            <w:pPr>
              <w:pStyle w:val="14"/>
              <w:spacing w:before="34"/>
              <w:ind w:left="107"/>
              <w:rPr>
                <w:sz w:val="21"/>
              </w:rPr>
            </w:pPr>
            <w:r>
              <w:rPr>
                <w:sz w:val="21"/>
              </w:rPr>
              <w:t>考古探掘技术</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34"/>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614</w:t>
            </w:r>
          </w:p>
        </w:tc>
        <w:tc>
          <w:tcPr>
            <w:tcW w:w="1476" w:type="dxa"/>
          </w:tcPr>
          <w:p>
            <w:pPr>
              <w:pStyle w:val="14"/>
              <w:spacing w:before="48"/>
              <w:ind w:left="235" w:right="226"/>
              <w:jc w:val="center"/>
              <w:rPr>
                <w:rFonts w:ascii="Times New Roman"/>
                <w:sz w:val="21"/>
              </w:rPr>
            </w:pPr>
            <w:r>
              <w:rPr>
                <w:rFonts w:ascii="Times New Roman"/>
                <w:sz w:val="21"/>
              </w:rPr>
              <w:t>650406</w:t>
            </w:r>
          </w:p>
        </w:tc>
        <w:tc>
          <w:tcPr>
            <w:tcW w:w="2767" w:type="dxa"/>
          </w:tcPr>
          <w:p>
            <w:pPr>
              <w:pStyle w:val="14"/>
              <w:spacing w:before="34"/>
              <w:ind w:left="107"/>
              <w:rPr>
                <w:sz w:val="21"/>
              </w:rPr>
            </w:pPr>
            <w:r>
              <w:rPr>
                <w:sz w:val="21"/>
              </w:rPr>
              <w:t>文物博物馆服务与管理</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34"/>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615</w:t>
            </w:r>
          </w:p>
        </w:tc>
        <w:tc>
          <w:tcPr>
            <w:tcW w:w="1476" w:type="dxa"/>
          </w:tcPr>
          <w:p>
            <w:pPr>
              <w:pStyle w:val="14"/>
              <w:spacing w:before="48"/>
              <w:ind w:left="235" w:right="226"/>
              <w:jc w:val="center"/>
              <w:rPr>
                <w:rFonts w:ascii="Times New Roman"/>
                <w:sz w:val="21"/>
              </w:rPr>
            </w:pPr>
            <w:r>
              <w:rPr>
                <w:rFonts w:ascii="Times New Roman"/>
                <w:sz w:val="21"/>
              </w:rPr>
              <w:t>650407</w:t>
            </w:r>
          </w:p>
        </w:tc>
        <w:tc>
          <w:tcPr>
            <w:tcW w:w="2767" w:type="dxa"/>
          </w:tcPr>
          <w:p>
            <w:pPr>
              <w:pStyle w:val="14"/>
              <w:spacing w:before="34"/>
              <w:ind w:left="107"/>
              <w:rPr>
                <w:sz w:val="21"/>
              </w:rPr>
            </w:pPr>
            <w:r>
              <w:rPr>
                <w:sz w:val="21"/>
              </w:rPr>
              <w:t>图书档案管理</w:t>
            </w:r>
          </w:p>
        </w:tc>
        <w:tc>
          <w:tcPr>
            <w:tcW w:w="851" w:type="dxa"/>
          </w:tcPr>
          <w:p>
            <w:pPr>
              <w:pStyle w:val="14"/>
              <w:spacing w:before="48"/>
              <w:ind w:left="89" w:right="78"/>
              <w:jc w:val="center"/>
              <w:rPr>
                <w:rFonts w:ascii="Times New Roman"/>
                <w:sz w:val="21"/>
              </w:rPr>
            </w:pPr>
            <w:r>
              <w:rPr>
                <w:rFonts w:ascii="Times New Roman"/>
                <w:sz w:val="21"/>
              </w:rPr>
              <w:t>660116</w:t>
            </w:r>
          </w:p>
        </w:tc>
        <w:tc>
          <w:tcPr>
            <w:tcW w:w="3319" w:type="dxa"/>
          </w:tcPr>
          <w:p>
            <w:pPr>
              <w:pStyle w:val="14"/>
              <w:spacing w:before="34"/>
              <w:ind w:left="108"/>
              <w:rPr>
                <w:sz w:val="21"/>
              </w:rPr>
            </w:pPr>
            <w:r>
              <w:rPr>
                <w:sz w:val="21"/>
              </w:rPr>
              <w:t>图书档案管理</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5102" w:type="dxa"/>
            <w:gridSpan w:val="3"/>
          </w:tcPr>
          <w:p>
            <w:pPr>
              <w:pStyle w:val="14"/>
              <w:rPr>
                <w:rFonts w:ascii="Times New Roman"/>
                <w:sz w:val="20"/>
              </w:rPr>
            </w:pPr>
          </w:p>
        </w:tc>
        <w:tc>
          <w:tcPr>
            <w:tcW w:w="851" w:type="dxa"/>
          </w:tcPr>
          <w:p>
            <w:pPr>
              <w:pStyle w:val="14"/>
              <w:spacing w:before="48"/>
              <w:ind w:left="89" w:right="78"/>
              <w:jc w:val="center"/>
              <w:rPr>
                <w:rFonts w:ascii="Times New Roman"/>
                <w:sz w:val="21"/>
              </w:rPr>
            </w:pPr>
            <w:r>
              <w:rPr>
                <w:rFonts w:ascii="Times New Roman"/>
                <w:sz w:val="21"/>
              </w:rPr>
              <w:t>670212</w:t>
            </w:r>
          </w:p>
        </w:tc>
        <w:tc>
          <w:tcPr>
            <w:tcW w:w="3319" w:type="dxa"/>
          </w:tcPr>
          <w:p>
            <w:pPr>
              <w:pStyle w:val="14"/>
              <w:spacing w:before="34"/>
              <w:ind w:left="108"/>
              <w:rPr>
                <w:sz w:val="21"/>
              </w:rPr>
            </w:pPr>
            <w:r>
              <w:rPr>
                <w:sz w:val="21"/>
              </w:rPr>
              <w:t>杂技表演</w:t>
            </w:r>
          </w:p>
        </w:tc>
        <w:tc>
          <w:tcPr>
            <w:tcW w:w="740" w:type="dxa"/>
          </w:tcPr>
          <w:p>
            <w:pPr>
              <w:pStyle w:val="14"/>
              <w:spacing w:before="34"/>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0012" w:type="dxa"/>
            <w:gridSpan w:val="6"/>
            <w:shd w:val="clear" w:color="auto" w:fill="BFBFBF"/>
          </w:tcPr>
          <w:p>
            <w:pPr>
              <w:pStyle w:val="14"/>
              <w:spacing w:before="132"/>
              <w:ind w:left="107"/>
              <w:rPr>
                <w:rFonts w:hint="eastAsia" w:ascii="黑体" w:eastAsia="黑体"/>
                <w:b/>
                <w:sz w:val="28"/>
              </w:rPr>
            </w:pPr>
            <w:r>
              <w:rPr>
                <w:rFonts w:ascii="Times New Roman" w:eastAsia="Times New Roman"/>
                <w:b/>
                <w:sz w:val="28"/>
              </w:rPr>
              <w:t xml:space="preserve">66 </w:t>
            </w:r>
            <w:r>
              <w:rPr>
                <w:rFonts w:hint="eastAsia" w:ascii="黑体" w:eastAsia="黑体"/>
                <w:b/>
                <w:sz w:val="28"/>
              </w:rPr>
              <w:t>新闻传播大类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10012" w:type="dxa"/>
            <w:gridSpan w:val="6"/>
            <w:shd w:val="clear" w:color="auto" w:fill="D8D8D8"/>
          </w:tcPr>
          <w:p>
            <w:pPr>
              <w:pStyle w:val="14"/>
              <w:spacing w:before="37"/>
              <w:ind w:left="107"/>
              <w:rPr>
                <w:b/>
                <w:sz w:val="22"/>
              </w:rPr>
            </w:pPr>
            <w:r>
              <w:rPr>
                <w:rFonts w:ascii="Times New Roman" w:eastAsia="Times New Roman"/>
                <w:b/>
                <w:sz w:val="22"/>
              </w:rPr>
              <w:t xml:space="preserve">6601 </w:t>
            </w:r>
            <w:r>
              <w:rPr>
                <w:b/>
                <w:sz w:val="22"/>
              </w:rPr>
              <w:t>新闻出版类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859" w:type="dxa"/>
          </w:tcPr>
          <w:p>
            <w:pPr>
              <w:pStyle w:val="14"/>
              <w:spacing w:before="58"/>
              <w:ind w:left="168" w:right="158"/>
              <w:jc w:val="center"/>
              <w:rPr>
                <w:rFonts w:ascii="Times New Roman"/>
                <w:sz w:val="21"/>
              </w:rPr>
            </w:pPr>
            <w:r>
              <w:rPr>
                <w:rFonts w:ascii="Times New Roman"/>
                <w:sz w:val="21"/>
              </w:rPr>
              <w:t>616</w:t>
            </w:r>
          </w:p>
        </w:tc>
        <w:tc>
          <w:tcPr>
            <w:tcW w:w="1476" w:type="dxa"/>
          </w:tcPr>
          <w:p>
            <w:pPr>
              <w:pStyle w:val="14"/>
              <w:spacing w:before="58"/>
              <w:ind w:left="235" w:right="226"/>
              <w:jc w:val="center"/>
              <w:rPr>
                <w:rFonts w:ascii="Times New Roman"/>
                <w:sz w:val="21"/>
              </w:rPr>
            </w:pPr>
            <w:r>
              <w:rPr>
                <w:rFonts w:ascii="Times New Roman"/>
                <w:sz w:val="21"/>
              </w:rPr>
              <w:t>660101</w:t>
            </w:r>
          </w:p>
        </w:tc>
        <w:tc>
          <w:tcPr>
            <w:tcW w:w="2767" w:type="dxa"/>
          </w:tcPr>
          <w:p>
            <w:pPr>
              <w:pStyle w:val="14"/>
              <w:spacing w:before="44"/>
              <w:ind w:left="107"/>
              <w:rPr>
                <w:sz w:val="21"/>
              </w:rPr>
            </w:pPr>
            <w:r>
              <w:rPr>
                <w:sz w:val="21"/>
              </w:rPr>
              <w:t>图文信息处理</w:t>
            </w:r>
          </w:p>
        </w:tc>
        <w:tc>
          <w:tcPr>
            <w:tcW w:w="851" w:type="dxa"/>
          </w:tcPr>
          <w:p>
            <w:pPr>
              <w:pStyle w:val="14"/>
              <w:spacing w:before="58"/>
              <w:ind w:left="89" w:right="78"/>
              <w:jc w:val="center"/>
              <w:rPr>
                <w:rFonts w:ascii="Times New Roman"/>
                <w:sz w:val="21"/>
              </w:rPr>
            </w:pPr>
            <w:r>
              <w:rPr>
                <w:rFonts w:ascii="Times New Roman"/>
                <w:sz w:val="21"/>
              </w:rPr>
              <w:t>610403</w:t>
            </w:r>
          </w:p>
        </w:tc>
        <w:tc>
          <w:tcPr>
            <w:tcW w:w="3319" w:type="dxa"/>
          </w:tcPr>
          <w:p>
            <w:pPr>
              <w:pStyle w:val="14"/>
              <w:spacing w:before="44"/>
              <w:ind w:left="108"/>
              <w:rPr>
                <w:sz w:val="21"/>
              </w:rPr>
            </w:pPr>
            <w:r>
              <w:rPr>
                <w:sz w:val="21"/>
              </w:rPr>
              <w:t>印刷图文信息处理（部分）</w:t>
            </w:r>
          </w:p>
        </w:tc>
        <w:tc>
          <w:tcPr>
            <w:tcW w:w="740" w:type="dxa"/>
          </w:tcPr>
          <w:p>
            <w:pPr>
              <w:pStyle w:val="14"/>
              <w:spacing w:before="4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859" w:type="dxa"/>
          </w:tcPr>
          <w:p>
            <w:pPr>
              <w:pStyle w:val="14"/>
              <w:spacing w:before="59"/>
              <w:ind w:left="168" w:right="158"/>
              <w:jc w:val="center"/>
              <w:rPr>
                <w:rFonts w:ascii="Times New Roman"/>
                <w:sz w:val="21"/>
              </w:rPr>
            </w:pPr>
            <w:r>
              <w:rPr>
                <w:rFonts w:ascii="Times New Roman"/>
                <w:sz w:val="21"/>
              </w:rPr>
              <w:t>617</w:t>
            </w:r>
          </w:p>
        </w:tc>
        <w:tc>
          <w:tcPr>
            <w:tcW w:w="1476" w:type="dxa"/>
          </w:tcPr>
          <w:p>
            <w:pPr>
              <w:pStyle w:val="14"/>
              <w:spacing w:before="59"/>
              <w:ind w:left="235" w:right="226"/>
              <w:jc w:val="center"/>
              <w:rPr>
                <w:rFonts w:ascii="Times New Roman"/>
                <w:sz w:val="21"/>
              </w:rPr>
            </w:pPr>
            <w:r>
              <w:rPr>
                <w:rFonts w:ascii="Times New Roman"/>
                <w:sz w:val="21"/>
              </w:rPr>
              <w:t>660102</w:t>
            </w:r>
          </w:p>
        </w:tc>
        <w:tc>
          <w:tcPr>
            <w:tcW w:w="2767" w:type="dxa"/>
          </w:tcPr>
          <w:p>
            <w:pPr>
              <w:pStyle w:val="14"/>
              <w:spacing w:before="45"/>
              <w:ind w:left="107"/>
              <w:rPr>
                <w:sz w:val="21"/>
              </w:rPr>
            </w:pPr>
            <w:r>
              <w:rPr>
                <w:sz w:val="21"/>
              </w:rPr>
              <w:t>网络新闻与传播</w:t>
            </w:r>
          </w:p>
        </w:tc>
        <w:tc>
          <w:tcPr>
            <w:tcW w:w="851" w:type="dxa"/>
          </w:tcPr>
          <w:p>
            <w:pPr>
              <w:pStyle w:val="14"/>
              <w:spacing w:before="59"/>
              <w:ind w:left="89" w:right="78"/>
              <w:jc w:val="center"/>
              <w:rPr>
                <w:rFonts w:ascii="Times New Roman"/>
                <w:sz w:val="21"/>
              </w:rPr>
            </w:pPr>
            <w:r>
              <w:rPr>
                <w:rFonts w:ascii="Times New Roman"/>
                <w:sz w:val="21"/>
              </w:rPr>
              <w:t>670316</w:t>
            </w:r>
          </w:p>
        </w:tc>
        <w:tc>
          <w:tcPr>
            <w:tcW w:w="3319" w:type="dxa"/>
          </w:tcPr>
          <w:p>
            <w:pPr>
              <w:pStyle w:val="14"/>
              <w:spacing w:before="45"/>
              <w:ind w:left="108"/>
              <w:rPr>
                <w:sz w:val="21"/>
              </w:rPr>
            </w:pPr>
            <w:r>
              <w:rPr>
                <w:sz w:val="21"/>
              </w:rPr>
              <w:t>网络新闻与编辑</w:t>
            </w:r>
          </w:p>
        </w:tc>
        <w:tc>
          <w:tcPr>
            <w:tcW w:w="740" w:type="dxa"/>
          </w:tcPr>
          <w:p>
            <w:pPr>
              <w:pStyle w:val="14"/>
              <w:spacing w:before="45"/>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859" w:type="dxa"/>
          </w:tcPr>
          <w:p>
            <w:pPr>
              <w:pStyle w:val="14"/>
              <w:spacing w:before="58"/>
              <w:ind w:left="168" w:right="158"/>
              <w:jc w:val="center"/>
              <w:rPr>
                <w:rFonts w:ascii="Times New Roman"/>
                <w:sz w:val="21"/>
              </w:rPr>
            </w:pPr>
            <w:r>
              <w:rPr>
                <w:rFonts w:ascii="Times New Roman"/>
                <w:sz w:val="21"/>
              </w:rPr>
              <w:t>618</w:t>
            </w:r>
          </w:p>
        </w:tc>
        <w:tc>
          <w:tcPr>
            <w:tcW w:w="1476" w:type="dxa"/>
          </w:tcPr>
          <w:p>
            <w:pPr>
              <w:pStyle w:val="14"/>
              <w:spacing w:before="58"/>
              <w:ind w:left="235" w:right="226"/>
              <w:jc w:val="center"/>
              <w:rPr>
                <w:rFonts w:ascii="Times New Roman"/>
                <w:sz w:val="21"/>
              </w:rPr>
            </w:pPr>
            <w:r>
              <w:rPr>
                <w:rFonts w:ascii="Times New Roman"/>
                <w:sz w:val="21"/>
              </w:rPr>
              <w:t>660103</w:t>
            </w:r>
          </w:p>
        </w:tc>
        <w:tc>
          <w:tcPr>
            <w:tcW w:w="2767" w:type="dxa"/>
          </w:tcPr>
          <w:p>
            <w:pPr>
              <w:pStyle w:val="14"/>
              <w:spacing w:before="44"/>
              <w:ind w:left="107"/>
              <w:rPr>
                <w:sz w:val="21"/>
              </w:rPr>
            </w:pPr>
            <w:r>
              <w:rPr>
                <w:sz w:val="21"/>
              </w:rPr>
              <w:t>版面编辑与校对</w:t>
            </w:r>
          </w:p>
        </w:tc>
        <w:tc>
          <w:tcPr>
            <w:tcW w:w="851" w:type="dxa"/>
          </w:tcPr>
          <w:p>
            <w:pPr>
              <w:pStyle w:val="14"/>
              <w:spacing w:before="58"/>
              <w:ind w:left="89" w:right="78"/>
              <w:jc w:val="center"/>
              <w:rPr>
                <w:rFonts w:ascii="Times New Roman"/>
                <w:sz w:val="21"/>
              </w:rPr>
            </w:pPr>
            <w:r>
              <w:rPr>
                <w:rFonts w:ascii="Times New Roman"/>
                <w:sz w:val="21"/>
              </w:rPr>
              <w:t>610409</w:t>
            </w:r>
          </w:p>
        </w:tc>
        <w:tc>
          <w:tcPr>
            <w:tcW w:w="3319" w:type="dxa"/>
          </w:tcPr>
          <w:p>
            <w:pPr>
              <w:pStyle w:val="14"/>
              <w:spacing w:before="44"/>
              <w:ind w:left="108"/>
              <w:rPr>
                <w:sz w:val="21"/>
              </w:rPr>
            </w:pPr>
            <w:r>
              <w:rPr>
                <w:sz w:val="21"/>
              </w:rPr>
              <w:t>版面编辑与校对</w:t>
            </w:r>
          </w:p>
        </w:tc>
        <w:tc>
          <w:tcPr>
            <w:tcW w:w="740" w:type="dxa"/>
          </w:tcPr>
          <w:p>
            <w:pPr>
              <w:pStyle w:val="14"/>
              <w:spacing w:before="4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859" w:type="dxa"/>
          </w:tcPr>
          <w:p>
            <w:pPr>
              <w:pStyle w:val="14"/>
              <w:spacing w:before="58"/>
              <w:ind w:left="168" w:right="158"/>
              <w:jc w:val="center"/>
              <w:rPr>
                <w:rFonts w:ascii="Times New Roman"/>
                <w:sz w:val="21"/>
              </w:rPr>
            </w:pPr>
            <w:r>
              <w:rPr>
                <w:rFonts w:ascii="Times New Roman"/>
                <w:sz w:val="21"/>
              </w:rPr>
              <w:t>619</w:t>
            </w:r>
          </w:p>
        </w:tc>
        <w:tc>
          <w:tcPr>
            <w:tcW w:w="1476" w:type="dxa"/>
          </w:tcPr>
          <w:p>
            <w:pPr>
              <w:pStyle w:val="14"/>
              <w:spacing w:before="58"/>
              <w:ind w:left="235" w:right="226"/>
              <w:jc w:val="center"/>
              <w:rPr>
                <w:rFonts w:ascii="Times New Roman"/>
                <w:sz w:val="21"/>
              </w:rPr>
            </w:pPr>
            <w:r>
              <w:rPr>
                <w:rFonts w:ascii="Times New Roman"/>
                <w:sz w:val="21"/>
              </w:rPr>
              <w:t>660104</w:t>
            </w:r>
          </w:p>
        </w:tc>
        <w:tc>
          <w:tcPr>
            <w:tcW w:w="2767" w:type="dxa"/>
          </w:tcPr>
          <w:p>
            <w:pPr>
              <w:pStyle w:val="14"/>
              <w:spacing w:before="44"/>
              <w:ind w:left="107"/>
              <w:rPr>
                <w:sz w:val="21"/>
              </w:rPr>
            </w:pPr>
            <w:r>
              <w:rPr>
                <w:sz w:val="21"/>
              </w:rPr>
              <w:t>出版商务</w:t>
            </w:r>
          </w:p>
        </w:tc>
        <w:tc>
          <w:tcPr>
            <w:tcW w:w="851" w:type="dxa"/>
          </w:tcPr>
          <w:p>
            <w:pPr>
              <w:pStyle w:val="14"/>
              <w:spacing w:before="58"/>
              <w:ind w:left="89" w:right="78"/>
              <w:jc w:val="center"/>
              <w:rPr>
                <w:rFonts w:ascii="Times New Roman"/>
                <w:sz w:val="21"/>
              </w:rPr>
            </w:pPr>
            <w:r>
              <w:rPr>
                <w:rFonts w:ascii="Times New Roman"/>
                <w:sz w:val="21"/>
              </w:rPr>
              <w:t>610405</w:t>
            </w:r>
          </w:p>
        </w:tc>
        <w:tc>
          <w:tcPr>
            <w:tcW w:w="3319" w:type="dxa"/>
          </w:tcPr>
          <w:p>
            <w:pPr>
              <w:pStyle w:val="14"/>
              <w:spacing w:before="44"/>
              <w:ind w:left="108"/>
              <w:rPr>
                <w:sz w:val="21"/>
              </w:rPr>
            </w:pPr>
            <w:r>
              <w:rPr>
                <w:sz w:val="21"/>
              </w:rPr>
              <w:t>出版与发行</w:t>
            </w:r>
          </w:p>
        </w:tc>
        <w:tc>
          <w:tcPr>
            <w:tcW w:w="740" w:type="dxa"/>
          </w:tcPr>
          <w:p>
            <w:pPr>
              <w:pStyle w:val="14"/>
              <w:spacing w:before="4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859" w:type="dxa"/>
          </w:tcPr>
          <w:p>
            <w:pPr>
              <w:pStyle w:val="14"/>
              <w:spacing w:before="59"/>
              <w:ind w:left="168" w:right="158"/>
              <w:jc w:val="center"/>
              <w:rPr>
                <w:rFonts w:ascii="Times New Roman"/>
                <w:sz w:val="21"/>
              </w:rPr>
            </w:pPr>
            <w:r>
              <w:rPr>
                <w:rFonts w:ascii="Times New Roman"/>
                <w:sz w:val="21"/>
              </w:rPr>
              <w:t>620</w:t>
            </w:r>
          </w:p>
        </w:tc>
        <w:tc>
          <w:tcPr>
            <w:tcW w:w="1476" w:type="dxa"/>
          </w:tcPr>
          <w:p>
            <w:pPr>
              <w:pStyle w:val="14"/>
              <w:spacing w:before="59"/>
              <w:ind w:left="235" w:right="226"/>
              <w:jc w:val="center"/>
              <w:rPr>
                <w:rFonts w:ascii="Times New Roman"/>
                <w:sz w:val="21"/>
              </w:rPr>
            </w:pPr>
            <w:r>
              <w:rPr>
                <w:rFonts w:ascii="Times New Roman"/>
                <w:sz w:val="21"/>
              </w:rPr>
              <w:t>660105</w:t>
            </w:r>
          </w:p>
        </w:tc>
        <w:tc>
          <w:tcPr>
            <w:tcW w:w="2767" w:type="dxa"/>
          </w:tcPr>
          <w:p>
            <w:pPr>
              <w:pStyle w:val="14"/>
              <w:spacing w:before="45"/>
              <w:ind w:left="107"/>
              <w:rPr>
                <w:sz w:val="21"/>
              </w:rPr>
            </w:pPr>
            <w:r>
              <w:rPr>
                <w:sz w:val="21"/>
              </w:rPr>
              <w:t>出版与电脑编辑技术</w:t>
            </w:r>
          </w:p>
        </w:tc>
        <w:tc>
          <w:tcPr>
            <w:tcW w:w="851" w:type="dxa"/>
          </w:tcPr>
          <w:p>
            <w:pPr>
              <w:pStyle w:val="14"/>
              <w:spacing w:before="59"/>
              <w:ind w:left="89" w:right="78"/>
              <w:jc w:val="center"/>
              <w:rPr>
                <w:rFonts w:ascii="Times New Roman"/>
                <w:sz w:val="21"/>
              </w:rPr>
            </w:pPr>
            <w:r>
              <w:rPr>
                <w:rFonts w:ascii="Times New Roman"/>
                <w:sz w:val="21"/>
              </w:rPr>
              <w:t>610411</w:t>
            </w:r>
          </w:p>
        </w:tc>
        <w:tc>
          <w:tcPr>
            <w:tcW w:w="3319" w:type="dxa"/>
          </w:tcPr>
          <w:p>
            <w:pPr>
              <w:pStyle w:val="14"/>
              <w:spacing w:before="45"/>
              <w:ind w:left="108"/>
              <w:rPr>
                <w:sz w:val="21"/>
              </w:rPr>
            </w:pPr>
            <w:r>
              <w:rPr>
                <w:sz w:val="21"/>
              </w:rPr>
              <w:t>出版与电脑编辑技术</w:t>
            </w:r>
          </w:p>
        </w:tc>
        <w:tc>
          <w:tcPr>
            <w:tcW w:w="740" w:type="dxa"/>
          </w:tcPr>
          <w:p>
            <w:pPr>
              <w:pStyle w:val="14"/>
              <w:spacing w:before="45"/>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859" w:type="dxa"/>
          </w:tcPr>
          <w:p>
            <w:pPr>
              <w:pStyle w:val="14"/>
              <w:spacing w:before="58"/>
              <w:ind w:left="168" w:right="158"/>
              <w:jc w:val="center"/>
              <w:rPr>
                <w:rFonts w:ascii="Times New Roman"/>
                <w:sz w:val="21"/>
              </w:rPr>
            </w:pPr>
            <w:r>
              <w:rPr>
                <w:rFonts w:ascii="Times New Roman"/>
                <w:sz w:val="21"/>
              </w:rPr>
              <w:t>621</w:t>
            </w:r>
          </w:p>
        </w:tc>
        <w:tc>
          <w:tcPr>
            <w:tcW w:w="1476" w:type="dxa"/>
          </w:tcPr>
          <w:p>
            <w:pPr>
              <w:pStyle w:val="14"/>
              <w:spacing w:before="58"/>
              <w:ind w:left="235" w:right="226"/>
              <w:jc w:val="center"/>
              <w:rPr>
                <w:rFonts w:ascii="Times New Roman"/>
                <w:sz w:val="21"/>
              </w:rPr>
            </w:pPr>
            <w:r>
              <w:rPr>
                <w:rFonts w:ascii="Times New Roman"/>
                <w:sz w:val="21"/>
              </w:rPr>
              <w:t>660106</w:t>
            </w:r>
          </w:p>
        </w:tc>
        <w:tc>
          <w:tcPr>
            <w:tcW w:w="2767" w:type="dxa"/>
          </w:tcPr>
          <w:p>
            <w:pPr>
              <w:pStyle w:val="14"/>
              <w:spacing w:before="44"/>
              <w:ind w:left="107"/>
              <w:rPr>
                <w:sz w:val="21"/>
              </w:rPr>
            </w:pPr>
            <w:r>
              <w:rPr>
                <w:sz w:val="21"/>
              </w:rPr>
              <w:t>出版信息管理</w:t>
            </w:r>
          </w:p>
        </w:tc>
        <w:tc>
          <w:tcPr>
            <w:tcW w:w="851" w:type="dxa"/>
          </w:tcPr>
          <w:p>
            <w:pPr>
              <w:pStyle w:val="14"/>
              <w:spacing w:before="58"/>
              <w:ind w:left="89" w:right="78"/>
              <w:jc w:val="center"/>
              <w:rPr>
                <w:rFonts w:ascii="Times New Roman"/>
                <w:sz w:val="21"/>
              </w:rPr>
            </w:pPr>
            <w:r>
              <w:rPr>
                <w:rFonts w:ascii="Times New Roman"/>
                <w:sz w:val="21"/>
              </w:rPr>
              <w:t>610410</w:t>
            </w:r>
          </w:p>
        </w:tc>
        <w:tc>
          <w:tcPr>
            <w:tcW w:w="3319" w:type="dxa"/>
          </w:tcPr>
          <w:p>
            <w:pPr>
              <w:pStyle w:val="14"/>
              <w:spacing w:before="44"/>
              <w:ind w:left="108"/>
              <w:rPr>
                <w:sz w:val="21"/>
              </w:rPr>
            </w:pPr>
            <w:r>
              <w:rPr>
                <w:sz w:val="21"/>
              </w:rPr>
              <w:t>出版信息管理</w:t>
            </w:r>
          </w:p>
        </w:tc>
        <w:tc>
          <w:tcPr>
            <w:tcW w:w="740" w:type="dxa"/>
          </w:tcPr>
          <w:p>
            <w:pPr>
              <w:pStyle w:val="14"/>
              <w:spacing w:before="4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859" w:type="dxa"/>
            <w:vMerge w:val="restart"/>
          </w:tcPr>
          <w:p>
            <w:pPr>
              <w:pStyle w:val="14"/>
              <w:spacing w:before="12"/>
              <w:rPr>
                <w:rFonts w:ascii="方正小标宋简体"/>
                <w:sz w:val="13"/>
              </w:rPr>
            </w:pPr>
          </w:p>
          <w:p>
            <w:pPr>
              <w:pStyle w:val="14"/>
              <w:spacing w:before="1"/>
              <w:ind w:left="272"/>
              <w:rPr>
                <w:rFonts w:ascii="Times New Roman"/>
                <w:sz w:val="21"/>
              </w:rPr>
            </w:pPr>
            <w:r>
              <w:rPr>
                <w:rFonts w:ascii="Times New Roman"/>
                <w:sz w:val="21"/>
              </w:rPr>
              <w:t>622</w:t>
            </w:r>
          </w:p>
        </w:tc>
        <w:tc>
          <w:tcPr>
            <w:tcW w:w="1476" w:type="dxa"/>
            <w:vMerge w:val="restart"/>
          </w:tcPr>
          <w:p>
            <w:pPr>
              <w:pStyle w:val="14"/>
              <w:spacing w:before="12"/>
              <w:rPr>
                <w:rFonts w:ascii="方正小标宋简体"/>
                <w:sz w:val="13"/>
              </w:rPr>
            </w:pPr>
          </w:p>
          <w:p>
            <w:pPr>
              <w:pStyle w:val="14"/>
              <w:spacing w:before="1"/>
              <w:ind w:left="422"/>
              <w:rPr>
                <w:rFonts w:ascii="Times New Roman"/>
                <w:sz w:val="21"/>
              </w:rPr>
            </w:pPr>
            <w:r>
              <w:rPr>
                <w:rFonts w:ascii="Times New Roman"/>
                <w:sz w:val="21"/>
              </w:rPr>
              <w:t>660107</w:t>
            </w:r>
          </w:p>
        </w:tc>
        <w:tc>
          <w:tcPr>
            <w:tcW w:w="2767" w:type="dxa"/>
            <w:vMerge w:val="restart"/>
          </w:tcPr>
          <w:p>
            <w:pPr>
              <w:pStyle w:val="14"/>
              <w:spacing w:before="16"/>
              <w:rPr>
                <w:rFonts w:ascii="方正小标宋简体"/>
                <w:sz w:val="12"/>
              </w:rPr>
            </w:pPr>
          </w:p>
          <w:p>
            <w:pPr>
              <w:pStyle w:val="14"/>
              <w:ind w:left="107"/>
              <w:rPr>
                <w:sz w:val="21"/>
              </w:rPr>
            </w:pPr>
            <w:r>
              <w:rPr>
                <w:sz w:val="21"/>
              </w:rPr>
              <w:t>数字出版</w:t>
            </w:r>
          </w:p>
        </w:tc>
        <w:tc>
          <w:tcPr>
            <w:tcW w:w="851" w:type="dxa"/>
          </w:tcPr>
          <w:p>
            <w:pPr>
              <w:pStyle w:val="14"/>
              <w:spacing w:before="58"/>
              <w:ind w:left="89" w:right="78"/>
              <w:jc w:val="center"/>
              <w:rPr>
                <w:rFonts w:ascii="Times New Roman"/>
                <w:sz w:val="21"/>
              </w:rPr>
            </w:pPr>
            <w:r>
              <w:rPr>
                <w:rFonts w:ascii="Times New Roman"/>
                <w:sz w:val="21"/>
              </w:rPr>
              <w:t>610414</w:t>
            </w:r>
          </w:p>
        </w:tc>
        <w:tc>
          <w:tcPr>
            <w:tcW w:w="3319" w:type="dxa"/>
          </w:tcPr>
          <w:p>
            <w:pPr>
              <w:pStyle w:val="14"/>
              <w:spacing w:before="44"/>
              <w:ind w:left="108"/>
              <w:rPr>
                <w:sz w:val="21"/>
              </w:rPr>
            </w:pPr>
            <w:r>
              <w:rPr>
                <w:sz w:val="21"/>
              </w:rPr>
              <w:t>数字出版</w:t>
            </w:r>
          </w:p>
        </w:tc>
        <w:tc>
          <w:tcPr>
            <w:tcW w:w="740" w:type="dxa"/>
            <w:vMerge w:val="restart"/>
          </w:tcPr>
          <w:p>
            <w:pPr>
              <w:pStyle w:val="14"/>
              <w:spacing w:before="16"/>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9"/>
              <w:ind w:left="89" w:right="78"/>
              <w:jc w:val="center"/>
              <w:rPr>
                <w:rFonts w:ascii="Times New Roman"/>
                <w:sz w:val="21"/>
              </w:rPr>
            </w:pPr>
            <w:r>
              <w:rPr>
                <w:rFonts w:ascii="Times New Roman"/>
                <w:sz w:val="21"/>
              </w:rPr>
              <w:t>610408</w:t>
            </w:r>
          </w:p>
        </w:tc>
        <w:tc>
          <w:tcPr>
            <w:tcW w:w="3319" w:type="dxa"/>
          </w:tcPr>
          <w:p>
            <w:pPr>
              <w:pStyle w:val="14"/>
              <w:spacing w:before="45"/>
              <w:ind w:left="108"/>
              <w:rPr>
                <w:sz w:val="21"/>
              </w:rPr>
            </w:pPr>
            <w:r>
              <w:rPr>
                <w:sz w:val="21"/>
              </w:rPr>
              <w:t>电子出版技术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859" w:type="dxa"/>
          </w:tcPr>
          <w:p>
            <w:pPr>
              <w:pStyle w:val="14"/>
              <w:spacing w:before="58"/>
              <w:ind w:left="168" w:right="158"/>
              <w:jc w:val="center"/>
              <w:rPr>
                <w:rFonts w:ascii="Times New Roman"/>
                <w:sz w:val="21"/>
              </w:rPr>
            </w:pPr>
            <w:r>
              <w:rPr>
                <w:rFonts w:ascii="Times New Roman"/>
                <w:sz w:val="21"/>
              </w:rPr>
              <w:t>623</w:t>
            </w:r>
          </w:p>
        </w:tc>
        <w:tc>
          <w:tcPr>
            <w:tcW w:w="1476" w:type="dxa"/>
          </w:tcPr>
          <w:p>
            <w:pPr>
              <w:pStyle w:val="14"/>
              <w:spacing w:before="58"/>
              <w:ind w:left="235" w:right="226"/>
              <w:jc w:val="center"/>
              <w:rPr>
                <w:rFonts w:ascii="Times New Roman"/>
                <w:sz w:val="21"/>
              </w:rPr>
            </w:pPr>
            <w:r>
              <w:rPr>
                <w:rFonts w:ascii="Times New Roman"/>
                <w:sz w:val="21"/>
              </w:rPr>
              <w:t>660108</w:t>
            </w:r>
          </w:p>
        </w:tc>
        <w:tc>
          <w:tcPr>
            <w:tcW w:w="2767" w:type="dxa"/>
          </w:tcPr>
          <w:p>
            <w:pPr>
              <w:pStyle w:val="14"/>
              <w:spacing w:before="44"/>
              <w:ind w:left="107"/>
              <w:rPr>
                <w:sz w:val="21"/>
              </w:rPr>
            </w:pPr>
            <w:r>
              <w:rPr>
                <w:sz w:val="21"/>
              </w:rPr>
              <w:t>数字媒体设备管理</w:t>
            </w:r>
          </w:p>
        </w:tc>
        <w:tc>
          <w:tcPr>
            <w:tcW w:w="851" w:type="dxa"/>
          </w:tcPr>
          <w:p>
            <w:pPr>
              <w:pStyle w:val="14"/>
              <w:spacing w:before="58"/>
              <w:ind w:left="89" w:right="78"/>
              <w:jc w:val="center"/>
              <w:rPr>
                <w:rFonts w:ascii="Times New Roman"/>
                <w:sz w:val="21"/>
              </w:rPr>
            </w:pPr>
            <w:r>
              <w:rPr>
                <w:rFonts w:ascii="Times New Roman"/>
                <w:sz w:val="21"/>
              </w:rPr>
              <w:t>610415</w:t>
            </w:r>
          </w:p>
        </w:tc>
        <w:tc>
          <w:tcPr>
            <w:tcW w:w="3319" w:type="dxa"/>
          </w:tcPr>
          <w:p>
            <w:pPr>
              <w:pStyle w:val="14"/>
              <w:spacing w:before="44"/>
              <w:ind w:left="108"/>
              <w:rPr>
                <w:sz w:val="21"/>
              </w:rPr>
            </w:pPr>
            <w:r>
              <w:rPr>
                <w:sz w:val="21"/>
              </w:rPr>
              <w:t>数字媒体设备管理</w:t>
            </w:r>
          </w:p>
        </w:tc>
        <w:tc>
          <w:tcPr>
            <w:tcW w:w="740" w:type="dxa"/>
          </w:tcPr>
          <w:p>
            <w:pPr>
              <w:pStyle w:val="14"/>
              <w:spacing w:before="4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10012" w:type="dxa"/>
            <w:gridSpan w:val="6"/>
            <w:shd w:val="clear" w:color="auto" w:fill="D8D8D8"/>
          </w:tcPr>
          <w:p>
            <w:pPr>
              <w:pStyle w:val="14"/>
              <w:spacing w:before="37"/>
              <w:ind w:left="107"/>
              <w:rPr>
                <w:b/>
                <w:sz w:val="22"/>
              </w:rPr>
            </w:pPr>
            <w:r>
              <w:rPr>
                <w:rFonts w:ascii="Times New Roman" w:eastAsia="Times New Roman"/>
                <w:b/>
                <w:sz w:val="22"/>
              </w:rPr>
              <w:t xml:space="preserve">6602 </w:t>
            </w:r>
            <w:r>
              <w:rPr>
                <w:b/>
                <w:sz w:val="22"/>
              </w:rPr>
              <w:t>广播影视类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859" w:type="dxa"/>
          </w:tcPr>
          <w:p>
            <w:pPr>
              <w:pStyle w:val="14"/>
              <w:spacing w:before="59"/>
              <w:ind w:left="168" w:right="158"/>
              <w:jc w:val="center"/>
              <w:rPr>
                <w:rFonts w:ascii="Times New Roman"/>
                <w:sz w:val="21"/>
              </w:rPr>
            </w:pPr>
            <w:r>
              <w:rPr>
                <w:rFonts w:ascii="Times New Roman"/>
                <w:sz w:val="21"/>
              </w:rPr>
              <w:t>624</w:t>
            </w:r>
          </w:p>
        </w:tc>
        <w:tc>
          <w:tcPr>
            <w:tcW w:w="1476" w:type="dxa"/>
          </w:tcPr>
          <w:p>
            <w:pPr>
              <w:pStyle w:val="14"/>
              <w:spacing w:before="59"/>
              <w:ind w:left="235" w:right="226"/>
              <w:jc w:val="center"/>
              <w:rPr>
                <w:rFonts w:ascii="Times New Roman"/>
                <w:sz w:val="21"/>
              </w:rPr>
            </w:pPr>
            <w:r>
              <w:rPr>
                <w:rFonts w:ascii="Times New Roman"/>
                <w:sz w:val="21"/>
              </w:rPr>
              <w:t>660201</w:t>
            </w:r>
          </w:p>
        </w:tc>
        <w:tc>
          <w:tcPr>
            <w:tcW w:w="2767" w:type="dxa"/>
          </w:tcPr>
          <w:p>
            <w:pPr>
              <w:pStyle w:val="14"/>
              <w:spacing w:before="45"/>
              <w:ind w:left="107"/>
              <w:rPr>
                <w:sz w:val="21"/>
              </w:rPr>
            </w:pPr>
            <w:r>
              <w:rPr>
                <w:sz w:val="21"/>
              </w:rPr>
              <w:t>新闻采编与制作</w:t>
            </w:r>
          </w:p>
        </w:tc>
        <w:tc>
          <w:tcPr>
            <w:tcW w:w="851" w:type="dxa"/>
          </w:tcPr>
          <w:p>
            <w:pPr>
              <w:pStyle w:val="14"/>
              <w:spacing w:before="59"/>
              <w:ind w:left="89" w:right="78"/>
              <w:jc w:val="center"/>
              <w:rPr>
                <w:rFonts w:ascii="Times New Roman"/>
                <w:sz w:val="21"/>
              </w:rPr>
            </w:pPr>
            <w:r>
              <w:rPr>
                <w:rFonts w:ascii="Times New Roman"/>
                <w:sz w:val="21"/>
              </w:rPr>
              <w:t>670308</w:t>
            </w:r>
          </w:p>
        </w:tc>
        <w:tc>
          <w:tcPr>
            <w:tcW w:w="3319" w:type="dxa"/>
          </w:tcPr>
          <w:p>
            <w:pPr>
              <w:pStyle w:val="14"/>
              <w:spacing w:before="45"/>
              <w:ind w:left="108"/>
              <w:rPr>
                <w:sz w:val="21"/>
              </w:rPr>
            </w:pPr>
            <w:r>
              <w:rPr>
                <w:sz w:val="21"/>
              </w:rPr>
              <w:t>新闻采编与制作</w:t>
            </w:r>
          </w:p>
        </w:tc>
        <w:tc>
          <w:tcPr>
            <w:tcW w:w="740" w:type="dxa"/>
          </w:tcPr>
          <w:p>
            <w:pPr>
              <w:pStyle w:val="14"/>
              <w:spacing w:before="45"/>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859" w:type="dxa"/>
          </w:tcPr>
          <w:p>
            <w:pPr>
              <w:pStyle w:val="14"/>
              <w:spacing w:before="58"/>
              <w:ind w:left="168" w:right="158"/>
              <w:jc w:val="center"/>
              <w:rPr>
                <w:rFonts w:ascii="Times New Roman"/>
                <w:sz w:val="21"/>
              </w:rPr>
            </w:pPr>
            <w:r>
              <w:rPr>
                <w:rFonts w:ascii="Times New Roman"/>
                <w:sz w:val="21"/>
              </w:rPr>
              <w:t>625</w:t>
            </w:r>
          </w:p>
        </w:tc>
        <w:tc>
          <w:tcPr>
            <w:tcW w:w="1476" w:type="dxa"/>
          </w:tcPr>
          <w:p>
            <w:pPr>
              <w:pStyle w:val="14"/>
              <w:spacing w:before="58"/>
              <w:ind w:left="235" w:right="226"/>
              <w:jc w:val="center"/>
              <w:rPr>
                <w:rFonts w:ascii="Times New Roman"/>
                <w:sz w:val="21"/>
              </w:rPr>
            </w:pPr>
            <w:r>
              <w:rPr>
                <w:rFonts w:ascii="Times New Roman"/>
                <w:sz w:val="21"/>
              </w:rPr>
              <w:t>660202</w:t>
            </w:r>
          </w:p>
        </w:tc>
        <w:tc>
          <w:tcPr>
            <w:tcW w:w="2767" w:type="dxa"/>
          </w:tcPr>
          <w:p>
            <w:pPr>
              <w:pStyle w:val="14"/>
              <w:spacing w:before="44"/>
              <w:ind w:left="107"/>
              <w:rPr>
                <w:sz w:val="21"/>
              </w:rPr>
            </w:pPr>
            <w:r>
              <w:rPr>
                <w:sz w:val="21"/>
              </w:rPr>
              <w:t>播音与主持</w:t>
            </w:r>
          </w:p>
        </w:tc>
        <w:tc>
          <w:tcPr>
            <w:tcW w:w="851" w:type="dxa"/>
          </w:tcPr>
          <w:p>
            <w:pPr>
              <w:pStyle w:val="14"/>
              <w:spacing w:before="58"/>
              <w:ind w:left="89" w:right="78"/>
              <w:jc w:val="center"/>
              <w:rPr>
                <w:rFonts w:ascii="Times New Roman"/>
                <w:sz w:val="21"/>
              </w:rPr>
            </w:pPr>
            <w:r>
              <w:rPr>
                <w:rFonts w:ascii="Times New Roman"/>
                <w:sz w:val="21"/>
              </w:rPr>
              <w:t>670307</w:t>
            </w:r>
          </w:p>
        </w:tc>
        <w:tc>
          <w:tcPr>
            <w:tcW w:w="3319" w:type="dxa"/>
          </w:tcPr>
          <w:p>
            <w:pPr>
              <w:pStyle w:val="14"/>
              <w:spacing w:before="44"/>
              <w:ind w:left="108"/>
              <w:rPr>
                <w:sz w:val="21"/>
              </w:rPr>
            </w:pPr>
            <w:r>
              <w:rPr>
                <w:sz w:val="21"/>
              </w:rPr>
              <w:t>主持与播音</w:t>
            </w:r>
          </w:p>
        </w:tc>
        <w:tc>
          <w:tcPr>
            <w:tcW w:w="740" w:type="dxa"/>
          </w:tcPr>
          <w:p>
            <w:pPr>
              <w:pStyle w:val="14"/>
              <w:spacing w:before="4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859" w:type="dxa"/>
            <w:vMerge w:val="restart"/>
          </w:tcPr>
          <w:p>
            <w:pPr>
              <w:pStyle w:val="14"/>
              <w:spacing w:before="3"/>
              <w:rPr>
                <w:rFonts w:ascii="方正小标宋简体"/>
                <w:sz w:val="20"/>
              </w:rPr>
            </w:pPr>
          </w:p>
          <w:p>
            <w:pPr>
              <w:pStyle w:val="14"/>
              <w:ind w:left="272"/>
              <w:rPr>
                <w:rFonts w:ascii="Times New Roman"/>
                <w:sz w:val="21"/>
              </w:rPr>
            </w:pPr>
            <w:r>
              <w:rPr>
                <w:rFonts w:ascii="Times New Roman"/>
                <w:sz w:val="21"/>
              </w:rPr>
              <w:t>626</w:t>
            </w:r>
          </w:p>
        </w:tc>
        <w:tc>
          <w:tcPr>
            <w:tcW w:w="1476" w:type="dxa"/>
            <w:vMerge w:val="restart"/>
          </w:tcPr>
          <w:p>
            <w:pPr>
              <w:pStyle w:val="14"/>
              <w:spacing w:before="3"/>
              <w:rPr>
                <w:rFonts w:ascii="方正小标宋简体"/>
                <w:sz w:val="20"/>
              </w:rPr>
            </w:pPr>
          </w:p>
          <w:p>
            <w:pPr>
              <w:pStyle w:val="14"/>
              <w:ind w:left="422"/>
              <w:rPr>
                <w:rFonts w:ascii="Times New Roman"/>
                <w:sz w:val="21"/>
              </w:rPr>
            </w:pPr>
            <w:r>
              <w:rPr>
                <w:rFonts w:ascii="Times New Roman"/>
                <w:sz w:val="21"/>
              </w:rPr>
              <w:t>660203</w:t>
            </w:r>
          </w:p>
        </w:tc>
        <w:tc>
          <w:tcPr>
            <w:tcW w:w="2767" w:type="dxa"/>
            <w:vMerge w:val="restart"/>
          </w:tcPr>
          <w:p>
            <w:pPr>
              <w:pStyle w:val="14"/>
              <w:spacing w:before="6"/>
              <w:rPr>
                <w:rFonts w:ascii="方正小标宋简体"/>
                <w:sz w:val="19"/>
              </w:rPr>
            </w:pPr>
          </w:p>
          <w:p>
            <w:pPr>
              <w:pStyle w:val="14"/>
              <w:ind w:left="107"/>
              <w:rPr>
                <w:sz w:val="21"/>
              </w:rPr>
            </w:pPr>
            <w:r>
              <w:rPr>
                <w:sz w:val="21"/>
              </w:rPr>
              <w:t>广播影视节目制作</w:t>
            </w:r>
          </w:p>
        </w:tc>
        <w:tc>
          <w:tcPr>
            <w:tcW w:w="851" w:type="dxa"/>
          </w:tcPr>
          <w:p>
            <w:pPr>
              <w:pStyle w:val="14"/>
              <w:spacing w:before="34"/>
              <w:ind w:left="89" w:right="78"/>
              <w:jc w:val="center"/>
              <w:rPr>
                <w:rFonts w:ascii="Times New Roman"/>
                <w:sz w:val="21"/>
              </w:rPr>
            </w:pPr>
            <w:r>
              <w:rPr>
                <w:rFonts w:ascii="Times New Roman"/>
                <w:sz w:val="21"/>
              </w:rPr>
              <w:t>670309</w:t>
            </w:r>
          </w:p>
        </w:tc>
        <w:tc>
          <w:tcPr>
            <w:tcW w:w="3319" w:type="dxa"/>
          </w:tcPr>
          <w:p>
            <w:pPr>
              <w:pStyle w:val="14"/>
              <w:spacing w:before="20"/>
              <w:ind w:left="108"/>
              <w:rPr>
                <w:sz w:val="21"/>
              </w:rPr>
            </w:pPr>
            <w:r>
              <w:rPr>
                <w:sz w:val="21"/>
              </w:rPr>
              <w:t>电视节目制作</w:t>
            </w:r>
          </w:p>
        </w:tc>
        <w:tc>
          <w:tcPr>
            <w:tcW w:w="740" w:type="dxa"/>
            <w:vMerge w:val="restart"/>
          </w:tcPr>
          <w:p>
            <w:pPr>
              <w:pStyle w:val="14"/>
              <w:spacing w:before="6"/>
              <w:rPr>
                <w:rFonts w:ascii="方正小标宋简体"/>
                <w:sz w:val="19"/>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35"/>
              <w:ind w:left="89" w:right="78"/>
              <w:jc w:val="center"/>
              <w:rPr>
                <w:rFonts w:ascii="Times New Roman"/>
                <w:sz w:val="21"/>
              </w:rPr>
            </w:pPr>
            <w:r>
              <w:rPr>
                <w:rFonts w:ascii="Times New Roman"/>
                <w:sz w:val="21"/>
              </w:rPr>
              <w:t>670333</w:t>
            </w:r>
          </w:p>
        </w:tc>
        <w:tc>
          <w:tcPr>
            <w:tcW w:w="3319" w:type="dxa"/>
          </w:tcPr>
          <w:p>
            <w:pPr>
              <w:pStyle w:val="14"/>
              <w:spacing w:before="21"/>
              <w:ind w:left="108"/>
              <w:rPr>
                <w:sz w:val="21"/>
              </w:rPr>
            </w:pPr>
            <w:r>
              <w:rPr>
                <w:sz w:val="21"/>
              </w:rPr>
              <w:t>剪辑</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34"/>
              <w:ind w:left="89" w:right="78"/>
              <w:jc w:val="center"/>
              <w:rPr>
                <w:rFonts w:ascii="Times New Roman"/>
                <w:sz w:val="21"/>
              </w:rPr>
            </w:pPr>
            <w:r>
              <w:rPr>
                <w:rFonts w:ascii="Times New Roman"/>
                <w:sz w:val="21"/>
              </w:rPr>
              <w:t>670135</w:t>
            </w:r>
          </w:p>
        </w:tc>
        <w:tc>
          <w:tcPr>
            <w:tcW w:w="3319" w:type="dxa"/>
          </w:tcPr>
          <w:p>
            <w:pPr>
              <w:pStyle w:val="14"/>
              <w:spacing w:before="20"/>
              <w:ind w:left="108"/>
              <w:rPr>
                <w:sz w:val="21"/>
              </w:rPr>
            </w:pPr>
            <w:r>
              <w:rPr>
                <w:sz w:val="21"/>
              </w:rPr>
              <w:t>影视制作</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859" w:type="dxa"/>
            <w:vMerge w:val="restart"/>
          </w:tcPr>
          <w:p>
            <w:pPr>
              <w:pStyle w:val="14"/>
              <w:spacing w:before="4"/>
              <w:rPr>
                <w:rFonts w:ascii="方正小标宋简体"/>
                <w:sz w:val="24"/>
              </w:rPr>
            </w:pPr>
          </w:p>
          <w:p>
            <w:pPr>
              <w:pStyle w:val="14"/>
              <w:ind w:left="272"/>
              <w:rPr>
                <w:rFonts w:ascii="Times New Roman"/>
                <w:sz w:val="21"/>
              </w:rPr>
            </w:pPr>
            <w:r>
              <w:rPr>
                <w:rFonts w:ascii="Times New Roman"/>
                <w:sz w:val="21"/>
              </w:rPr>
              <w:t>627</w:t>
            </w:r>
          </w:p>
        </w:tc>
        <w:tc>
          <w:tcPr>
            <w:tcW w:w="1476" w:type="dxa"/>
            <w:vMerge w:val="restart"/>
          </w:tcPr>
          <w:p>
            <w:pPr>
              <w:pStyle w:val="14"/>
              <w:spacing w:before="4"/>
              <w:rPr>
                <w:rFonts w:ascii="方正小标宋简体"/>
                <w:sz w:val="24"/>
              </w:rPr>
            </w:pPr>
          </w:p>
          <w:p>
            <w:pPr>
              <w:pStyle w:val="14"/>
              <w:ind w:left="422"/>
              <w:rPr>
                <w:rFonts w:ascii="Times New Roman"/>
                <w:sz w:val="21"/>
              </w:rPr>
            </w:pPr>
            <w:r>
              <w:rPr>
                <w:rFonts w:ascii="Times New Roman"/>
                <w:sz w:val="21"/>
              </w:rPr>
              <w:t>660204</w:t>
            </w:r>
          </w:p>
        </w:tc>
        <w:tc>
          <w:tcPr>
            <w:tcW w:w="2767" w:type="dxa"/>
            <w:vMerge w:val="restart"/>
          </w:tcPr>
          <w:p>
            <w:pPr>
              <w:pStyle w:val="14"/>
              <w:spacing w:before="8"/>
              <w:rPr>
                <w:rFonts w:ascii="方正小标宋简体"/>
                <w:sz w:val="23"/>
              </w:rPr>
            </w:pPr>
          </w:p>
          <w:p>
            <w:pPr>
              <w:pStyle w:val="14"/>
              <w:ind w:left="107"/>
              <w:rPr>
                <w:sz w:val="21"/>
              </w:rPr>
            </w:pPr>
            <w:r>
              <w:rPr>
                <w:sz w:val="21"/>
              </w:rPr>
              <w:t>广播电视技术</w:t>
            </w:r>
          </w:p>
        </w:tc>
        <w:tc>
          <w:tcPr>
            <w:tcW w:w="851" w:type="dxa"/>
          </w:tcPr>
          <w:p>
            <w:pPr>
              <w:pStyle w:val="14"/>
              <w:spacing w:before="58"/>
              <w:ind w:left="89" w:right="78"/>
              <w:jc w:val="center"/>
              <w:rPr>
                <w:rFonts w:ascii="Times New Roman"/>
                <w:sz w:val="21"/>
              </w:rPr>
            </w:pPr>
            <w:r>
              <w:rPr>
                <w:rFonts w:ascii="Times New Roman"/>
                <w:sz w:val="21"/>
              </w:rPr>
              <w:t>670301</w:t>
            </w:r>
          </w:p>
        </w:tc>
        <w:tc>
          <w:tcPr>
            <w:tcW w:w="3319" w:type="dxa"/>
          </w:tcPr>
          <w:p>
            <w:pPr>
              <w:pStyle w:val="14"/>
              <w:spacing w:before="44"/>
              <w:ind w:left="108"/>
              <w:rPr>
                <w:sz w:val="21"/>
              </w:rPr>
            </w:pPr>
            <w:r>
              <w:rPr>
                <w:sz w:val="21"/>
              </w:rPr>
              <w:t>广播电视技术</w:t>
            </w:r>
          </w:p>
        </w:tc>
        <w:tc>
          <w:tcPr>
            <w:tcW w:w="740" w:type="dxa"/>
            <w:vMerge w:val="restart"/>
          </w:tcPr>
          <w:p>
            <w:pPr>
              <w:pStyle w:val="14"/>
              <w:spacing w:before="8"/>
              <w:rPr>
                <w:rFonts w:ascii="方正小标宋简体"/>
                <w:sz w:val="23"/>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9"/>
              <w:ind w:left="89" w:right="78"/>
              <w:jc w:val="center"/>
              <w:rPr>
                <w:rFonts w:ascii="Times New Roman"/>
                <w:sz w:val="21"/>
              </w:rPr>
            </w:pPr>
            <w:r>
              <w:rPr>
                <w:rFonts w:ascii="Times New Roman"/>
                <w:sz w:val="21"/>
              </w:rPr>
              <w:t>590212</w:t>
            </w:r>
          </w:p>
        </w:tc>
        <w:tc>
          <w:tcPr>
            <w:tcW w:w="3319" w:type="dxa"/>
          </w:tcPr>
          <w:p>
            <w:pPr>
              <w:pStyle w:val="14"/>
              <w:spacing w:before="45"/>
              <w:ind w:left="108"/>
              <w:rPr>
                <w:sz w:val="21"/>
              </w:rPr>
            </w:pPr>
            <w:r>
              <w:rPr>
                <w:sz w:val="21"/>
              </w:rPr>
              <w:t>广播电视网络技术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8"/>
              <w:ind w:left="89" w:right="78"/>
              <w:jc w:val="center"/>
              <w:rPr>
                <w:rFonts w:ascii="Times New Roman"/>
                <w:sz w:val="21"/>
              </w:rPr>
            </w:pPr>
            <w:r>
              <w:rPr>
                <w:rFonts w:ascii="Times New Roman"/>
                <w:sz w:val="21"/>
              </w:rPr>
              <w:t>590213</w:t>
            </w:r>
          </w:p>
        </w:tc>
        <w:tc>
          <w:tcPr>
            <w:tcW w:w="3319" w:type="dxa"/>
          </w:tcPr>
          <w:p>
            <w:pPr>
              <w:pStyle w:val="14"/>
              <w:spacing w:before="44"/>
              <w:ind w:left="108"/>
              <w:rPr>
                <w:sz w:val="21"/>
              </w:rPr>
            </w:pPr>
            <w:r>
              <w:rPr>
                <w:sz w:val="21"/>
              </w:rPr>
              <w:t>有线电视工程技术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859" w:type="dxa"/>
          </w:tcPr>
          <w:p>
            <w:pPr>
              <w:pStyle w:val="14"/>
              <w:spacing w:before="58"/>
              <w:ind w:left="168" w:right="158"/>
              <w:jc w:val="center"/>
              <w:rPr>
                <w:rFonts w:ascii="Times New Roman"/>
                <w:sz w:val="21"/>
              </w:rPr>
            </w:pPr>
            <w:r>
              <w:rPr>
                <w:rFonts w:ascii="Times New Roman"/>
                <w:sz w:val="21"/>
              </w:rPr>
              <w:t>628</w:t>
            </w:r>
          </w:p>
        </w:tc>
        <w:tc>
          <w:tcPr>
            <w:tcW w:w="1476" w:type="dxa"/>
          </w:tcPr>
          <w:p>
            <w:pPr>
              <w:pStyle w:val="14"/>
              <w:spacing w:before="58"/>
              <w:ind w:left="235" w:right="226"/>
              <w:jc w:val="center"/>
              <w:rPr>
                <w:rFonts w:ascii="Times New Roman"/>
                <w:sz w:val="21"/>
              </w:rPr>
            </w:pPr>
            <w:r>
              <w:rPr>
                <w:rFonts w:ascii="Times New Roman"/>
                <w:sz w:val="21"/>
              </w:rPr>
              <w:t>660205</w:t>
            </w:r>
          </w:p>
        </w:tc>
        <w:tc>
          <w:tcPr>
            <w:tcW w:w="2767" w:type="dxa"/>
          </w:tcPr>
          <w:p>
            <w:pPr>
              <w:pStyle w:val="14"/>
              <w:spacing w:before="44"/>
              <w:ind w:left="107"/>
              <w:rPr>
                <w:sz w:val="21"/>
              </w:rPr>
            </w:pPr>
            <w:r>
              <w:rPr>
                <w:sz w:val="21"/>
              </w:rPr>
              <w:t>影视制片管理</w:t>
            </w:r>
          </w:p>
        </w:tc>
        <w:tc>
          <w:tcPr>
            <w:tcW w:w="851" w:type="dxa"/>
          </w:tcPr>
          <w:p>
            <w:pPr>
              <w:pStyle w:val="14"/>
              <w:spacing w:before="58"/>
              <w:ind w:left="89" w:right="78"/>
              <w:jc w:val="center"/>
              <w:rPr>
                <w:rFonts w:ascii="Times New Roman"/>
                <w:sz w:val="21"/>
              </w:rPr>
            </w:pPr>
            <w:r>
              <w:rPr>
                <w:rFonts w:ascii="Times New Roman"/>
                <w:sz w:val="21"/>
              </w:rPr>
              <w:t>670310</w:t>
            </w:r>
          </w:p>
        </w:tc>
        <w:tc>
          <w:tcPr>
            <w:tcW w:w="3319" w:type="dxa"/>
          </w:tcPr>
          <w:p>
            <w:pPr>
              <w:pStyle w:val="14"/>
              <w:spacing w:before="44"/>
              <w:ind w:left="108"/>
              <w:rPr>
                <w:sz w:val="21"/>
              </w:rPr>
            </w:pPr>
            <w:r>
              <w:rPr>
                <w:sz w:val="21"/>
              </w:rPr>
              <w:t>电视制片管理</w:t>
            </w:r>
          </w:p>
        </w:tc>
        <w:tc>
          <w:tcPr>
            <w:tcW w:w="740" w:type="dxa"/>
          </w:tcPr>
          <w:p>
            <w:pPr>
              <w:pStyle w:val="14"/>
              <w:spacing w:before="4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859" w:type="dxa"/>
            <w:vMerge w:val="restart"/>
          </w:tcPr>
          <w:p>
            <w:pPr>
              <w:pStyle w:val="14"/>
              <w:spacing w:before="14"/>
              <w:rPr>
                <w:rFonts w:ascii="方正小标宋简体"/>
                <w:sz w:val="13"/>
              </w:rPr>
            </w:pPr>
          </w:p>
          <w:p>
            <w:pPr>
              <w:pStyle w:val="14"/>
              <w:ind w:left="272"/>
              <w:rPr>
                <w:rFonts w:ascii="Times New Roman"/>
                <w:sz w:val="21"/>
              </w:rPr>
            </w:pPr>
            <w:r>
              <w:rPr>
                <w:rFonts w:ascii="Times New Roman"/>
                <w:sz w:val="21"/>
              </w:rPr>
              <w:t>629</w:t>
            </w:r>
          </w:p>
        </w:tc>
        <w:tc>
          <w:tcPr>
            <w:tcW w:w="1476" w:type="dxa"/>
            <w:vMerge w:val="restart"/>
          </w:tcPr>
          <w:p>
            <w:pPr>
              <w:pStyle w:val="14"/>
              <w:spacing w:before="14"/>
              <w:rPr>
                <w:rFonts w:ascii="方正小标宋简体"/>
                <w:sz w:val="13"/>
              </w:rPr>
            </w:pPr>
          </w:p>
          <w:p>
            <w:pPr>
              <w:pStyle w:val="14"/>
              <w:ind w:left="422"/>
              <w:rPr>
                <w:rFonts w:ascii="Times New Roman"/>
                <w:sz w:val="21"/>
              </w:rPr>
            </w:pPr>
            <w:r>
              <w:rPr>
                <w:rFonts w:ascii="Times New Roman"/>
                <w:sz w:val="21"/>
              </w:rPr>
              <w:t>660206</w:t>
            </w:r>
          </w:p>
        </w:tc>
        <w:tc>
          <w:tcPr>
            <w:tcW w:w="2767" w:type="dxa"/>
            <w:vMerge w:val="restart"/>
          </w:tcPr>
          <w:p>
            <w:pPr>
              <w:pStyle w:val="14"/>
              <w:rPr>
                <w:rFonts w:ascii="方正小标宋简体"/>
                <w:sz w:val="13"/>
              </w:rPr>
            </w:pPr>
          </w:p>
          <w:p>
            <w:pPr>
              <w:pStyle w:val="14"/>
              <w:ind w:left="107"/>
              <w:rPr>
                <w:sz w:val="21"/>
              </w:rPr>
            </w:pPr>
            <w:r>
              <w:rPr>
                <w:sz w:val="21"/>
              </w:rPr>
              <w:t>影视编导</w:t>
            </w:r>
          </w:p>
        </w:tc>
        <w:tc>
          <w:tcPr>
            <w:tcW w:w="851" w:type="dxa"/>
          </w:tcPr>
          <w:p>
            <w:pPr>
              <w:pStyle w:val="14"/>
              <w:spacing w:before="59"/>
              <w:ind w:left="89" w:right="78"/>
              <w:jc w:val="center"/>
              <w:rPr>
                <w:rFonts w:ascii="Times New Roman"/>
                <w:sz w:val="21"/>
              </w:rPr>
            </w:pPr>
            <w:r>
              <w:rPr>
                <w:rFonts w:ascii="Times New Roman"/>
                <w:sz w:val="21"/>
              </w:rPr>
              <w:t>670320</w:t>
            </w:r>
          </w:p>
        </w:tc>
        <w:tc>
          <w:tcPr>
            <w:tcW w:w="3319" w:type="dxa"/>
          </w:tcPr>
          <w:p>
            <w:pPr>
              <w:pStyle w:val="14"/>
              <w:spacing w:before="45"/>
              <w:ind w:left="108"/>
              <w:rPr>
                <w:sz w:val="21"/>
              </w:rPr>
            </w:pPr>
            <w:r>
              <w:rPr>
                <w:sz w:val="21"/>
              </w:rPr>
              <w:t>影视编导</w:t>
            </w:r>
          </w:p>
        </w:tc>
        <w:tc>
          <w:tcPr>
            <w:tcW w:w="740" w:type="dxa"/>
            <w:vMerge w:val="restart"/>
          </w:tcPr>
          <w:p>
            <w:pPr>
              <w:pStyle w:val="14"/>
              <w:rPr>
                <w:rFonts w:ascii="方正小标宋简体"/>
                <w:sz w:val="13"/>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8"/>
              <w:ind w:left="89" w:right="78"/>
              <w:jc w:val="center"/>
              <w:rPr>
                <w:rFonts w:ascii="Times New Roman"/>
                <w:sz w:val="21"/>
              </w:rPr>
            </w:pPr>
            <w:r>
              <w:rPr>
                <w:rFonts w:ascii="Times New Roman"/>
                <w:sz w:val="21"/>
              </w:rPr>
              <w:t>670207</w:t>
            </w:r>
          </w:p>
        </w:tc>
        <w:tc>
          <w:tcPr>
            <w:tcW w:w="3319" w:type="dxa"/>
          </w:tcPr>
          <w:p>
            <w:pPr>
              <w:pStyle w:val="14"/>
              <w:spacing w:before="44"/>
              <w:ind w:left="108"/>
              <w:rPr>
                <w:sz w:val="21"/>
              </w:rPr>
            </w:pPr>
            <w:r>
              <w:rPr>
                <w:sz w:val="21"/>
              </w:rPr>
              <w:t>编导</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859" w:type="dxa"/>
          </w:tcPr>
          <w:p>
            <w:pPr>
              <w:pStyle w:val="14"/>
              <w:spacing w:before="58"/>
              <w:ind w:left="168" w:right="158"/>
              <w:jc w:val="center"/>
              <w:rPr>
                <w:rFonts w:ascii="Times New Roman"/>
                <w:sz w:val="21"/>
              </w:rPr>
            </w:pPr>
            <w:r>
              <w:rPr>
                <w:rFonts w:ascii="Times New Roman"/>
                <w:sz w:val="21"/>
              </w:rPr>
              <w:t>630</w:t>
            </w:r>
          </w:p>
        </w:tc>
        <w:tc>
          <w:tcPr>
            <w:tcW w:w="1476" w:type="dxa"/>
          </w:tcPr>
          <w:p>
            <w:pPr>
              <w:pStyle w:val="14"/>
              <w:spacing w:before="58"/>
              <w:ind w:left="235" w:right="226"/>
              <w:jc w:val="center"/>
              <w:rPr>
                <w:rFonts w:ascii="Times New Roman"/>
                <w:sz w:val="21"/>
              </w:rPr>
            </w:pPr>
            <w:r>
              <w:rPr>
                <w:rFonts w:ascii="Times New Roman"/>
                <w:sz w:val="21"/>
              </w:rPr>
              <w:t>660207</w:t>
            </w:r>
          </w:p>
        </w:tc>
        <w:tc>
          <w:tcPr>
            <w:tcW w:w="2767" w:type="dxa"/>
          </w:tcPr>
          <w:p>
            <w:pPr>
              <w:pStyle w:val="14"/>
              <w:spacing w:before="44"/>
              <w:ind w:left="107"/>
              <w:rPr>
                <w:sz w:val="21"/>
              </w:rPr>
            </w:pPr>
            <w:r>
              <w:rPr>
                <w:sz w:val="21"/>
              </w:rPr>
              <w:t>影视美术</w:t>
            </w:r>
          </w:p>
        </w:tc>
        <w:tc>
          <w:tcPr>
            <w:tcW w:w="851" w:type="dxa"/>
          </w:tcPr>
          <w:p>
            <w:pPr>
              <w:pStyle w:val="14"/>
              <w:spacing w:before="58"/>
              <w:ind w:left="89" w:right="78"/>
              <w:jc w:val="center"/>
              <w:rPr>
                <w:rFonts w:ascii="Times New Roman"/>
                <w:sz w:val="21"/>
              </w:rPr>
            </w:pPr>
            <w:r>
              <w:rPr>
                <w:rFonts w:ascii="Times New Roman"/>
                <w:sz w:val="21"/>
              </w:rPr>
              <w:t>670317</w:t>
            </w:r>
          </w:p>
        </w:tc>
        <w:tc>
          <w:tcPr>
            <w:tcW w:w="3319" w:type="dxa"/>
          </w:tcPr>
          <w:p>
            <w:pPr>
              <w:pStyle w:val="14"/>
              <w:spacing w:before="44"/>
              <w:ind w:left="108"/>
              <w:rPr>
                <w:sz w:val="21"/>
              </w:rPr>
            </w:pPr>
            <w:r>
              <w:rPr>
                <w:sz w:val="21"/>
              </w:rPr>
              <w:t>舞台影视技术</w:t>
            </w:r>
          </w:p>
        </w:tc>
        <w:tc>
          <w:tcPr>
            <w:tcW w:w="740" w:type="dxa"/>
          </w:tcPr>
          <w:p>
            <w:pPr>
              <w:pStyle w:val="14"/>
              <w:spacing w:before="4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859" w:type="dxa"/>
          </w:tcPr>
          <w:p>
            <w:pPr>
              <w:pStyle w:val="14"/>
              <w:spacing w:before="59"/>
              <w:ind w:left="168" w:right="158"/>
              <w:jc w:val="center"/>
              <w:rPr>
                <w:rFonts w:ascii="Times New Roman"/>
                <w:sz w:val="21"/>
              </w:rPr>
            </w:pPr>
            <w:r>
              <w:rPr>
                <w:rFonts w:ascii="Times New Roman"/>
                <w:sz w:val="21"/>
              </w:rPr>
              <w:t>631</w:t>
            </w:r>
          </w:p>
        </w:tc>
        <w:tc>
          <w:tcPr>
            <w:tcW w:w="1476" w:type="dxa"/>
          </w:tcPr>
          <w:p>
            <w:pPr>
              <w:pStyle w:val="14"/>
              <w:spacing w:before="59"/>
              <w:ind w:left="235" w:right="226"/>
              <w:jc w:val="center"/>
              <w:rPr>
                <w:rFonts w:ascii="Times New Roman"/>
                <w:sz w:val="21"/>
              </w:rPr>
            </w:pPr>
            <w:r>
              <w:rPr>
                <w:rFonts w:ascii="Times New Roman"/>
                <w:sz w:val="21"/>
              </w:rPr>
              <w:t>660208</w:t>
            </w:r>
          </w:p>
        </w:tc>
        <w:tc>
          <w:tcPr>
            <w:tcW w:w="2767" w:type="dxa"/>
          </w:tcPr>
          <w:p>
            <w:pPr>
              <w:pStyle w:val="14"/>
              <w:spacing w:before="45"/>
              <w:ind w:left="107"/>
              <w:rPr>
                <w:sz w:val="21"/>
              </w:rPr>
            </w:pPr>
            <w:r>
              <w:rPr>
                <w:sz w:val="21"/>
              </w:rPr>
              <w:t>影视多媒体技术</w:t>
            </w:r>
          </w:p>
        </w:tc>
        <w:tc>
          <w:tcPr>
            <w:tcW w:w="851" w:type="dxa"/>
          </w:tcPr>
          <w:p>
            <w:pPr>
              <w:pStyle w:val="14"/>
              <w:spacing w:before="59"/>
              <w:ind w:left="89" w:right="78"/>
              <w:jc w:val="center"/>
              <w:rPr>
                <w:rFonts w:ascii="Times New Roman"/>
                <w:sz w:val="21"/>
              </w:rPr>
            </w:pPr>
            <w:r>
              <w:rPr>
                <w:rFonts w:ascii="Times New Roman"/>
                <w:sz w:val="21"/>
              </w:rPr>
              <w:t>670304</w:t>
            </w:r>
          </w:p>
        </w:tc>
        <w:tc>
          <w:tcPr>
            <w:tcW w:w="3319" w:type="dxa"/>
          </w:tcPr>
          <w:p>
            <w:pPr>
              <w:pStyle w:val="14"/>
              <w:spacing w:before="45"/>
              <w:ind w:left="108"/>
              <w:rPr>
                <w:sz w:val="21"/>
              </w:rPr>
            </w:pPr>
            <w:r>
              <w:rPr>
                <w:sz w:val="21"/>
              </w:rPr>
              <w:t>影视多媒体技术</w:t>
            </w:r>
          </w:p>
        </w:tc>
        <w:tc>
          <w:tcPr>
            <w:tcW w:w="740" w:type="dxa"/>
          </w:tcPr>
          <w:p>
            <w:pPr>
              <w:pStyle w:val="14"/>
              <w:spacing w:before="45"/>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859" w:type="dxa"/>
          </w:tcPr>
          <w:p>
            <w:pPr>
              <w:pStyle w:val="14"/>
              <w:spacing w:before="58"/>
              <w:ind w:left="168" w:right="158"/>
              <w:jc w:val="center"/>
              <w:rPr>
                <w:rFonts w:ascii="Times New Roman"/>
                <w:sz w:val="21"/>
              </w:rPr>
            </w:pPr>
            <w:r>
              <w:rPr>
                <w:rFonts w:ascii="Times New Roman"/>
                <w:sz w:val="21"/>
              </w:rPr>
              <w:t>632</w:t>
            </w:r>
          </w:p>
        </w:tc>
        <w:tc>
          <w:tcPr>
            <w:tcW w:w="1476" w:type="dxa"/>
          </w:tcPr>
          <w:p>
            <w:pPr>
              <w:pStyle w:val="14"/>
              <w:spacing w:before="58"/>
              <w:ind w:left="235" w:right="226"/>
              <w:jc w:val="center"/>
              <w:rPr>
                <w:rFonts w:ascii="Times New Roman"/>
                <w:sz w:val="21"/>
              </w:rPr>
            </w:pPr>
            <w:r>
              <w:rPr>
                <w:rFonts w:ascii="Times New Roman"/>
                <w:sz w:val="21"/>
              </w:rPr>
              <w:t>660209</w:t>
            </w:r>
          </w:p>
        </w:tc>
        <w:tc>
          <w:tcPr>
            <w:tcW w:w="2767" w:type="dxa"/>
          </w:tcPr>
          <w:p>
            <w:pPr>
              <w:pStyle w:val="14"/>
              <w:spacing w:before="44"/>
              <w:ind w:left="107"/>
              <w:rPr>
                <w:sz w:val="21"/>
              </w:rPr>
            </w:pPr>
            <w:r>
              <w:rPr>
                <w:sz w:val="21"/>
              </w:rPr>
              <w:t>影视动画</w:t>
            </w:r>
          </w:p>
        </w:tc>
        <w:tc>
          <w:tcPr>
            <w:tcW w:w="851" w:type="dxa"/>
          </w:tcPr>
          <w:p>
            <w:pPr>
              <w:pStyle w:val="14"/>
              <w:spacing w:before="58"/>
              <w:ind w:left="89" w:right="78"/>
              <w:jc w:val="center"/>
              <w:rPr>
                <w:rFonts w:ascii="Times New Roman"/>
                <w:sz w:val="21"/>
              </w:rPr>
            </w:pPr>
            <w:r>
              <w:rPr>
                <w:rFonts w:ascii="Times New Roman"/>
                <w:sz w:val="21"/>
              </w:rPr>
              <w:t>670305</w:t>
            </w:r>
          </w:p>
        </w:tc>
        <w:tc>
          <w:tcPr>
            <w:tcW w:w="3319" w:type="dxa"/>
          </w:tcPr>
          <w:p>
            <w:pPr>
              <w:pStyle w:val="14"/>
              <w:spacing w:before="44"/>
              <w:ind w:left="108"/>
              <w:rPr>
                <w:sz w:val="21"/>
              </w:rPr>
            </w:pPr>
            <w:r>
              <w:rPr>
                <w:sz w:val="21"/>
              </w:rPr>
              <w:t>影视动画</w:t>
            </w:r>
          </w:p>
        </w:tc>
        <w:tc>
          <w:tcPr>
            <w:tcW w:w="740" w:type="dxa"/>
          </w:tcPr>
          <w:p>
            <w:pPr>
              <w:pStyle w:val="14"/>
              <w:spacing w:before="4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859" w:type="dxa"/>
          </w:tcPr>
          <w:p>
            <w:pPr>
              <w:pStyle w:val="14"/>
              <w:spacing w:before="58"/>
              <w:ind w:left="168" w:right="158"/>
              <w:jc w:val="center"/>
              <w:rPr>
                <w:rFonts w:ascii="Times New Roman"/>
                <w:sz w:val="21"/>
              </w:rPr>
            </w:pPr>
            <w:r>
              <w:rPr>
                <w:rFonts w:ascii="Times New Roman"/>
                <w:sz w:val="21"/>
              </w:rPr>
              <w:t>633</w:t>
            </w:r>
          </w:p>
        </w:tc>
        <w:tc>
          <w:tcPr>
            <w:tcW w:w="1476" w:type="dxa"/>
          </w:tcPr>
          <w:p>
            <w:pPr>
              <w:pStyle w:val="14"/>
              <w:spacing w:before="58"/>
              <w:ind w:left="235" w:right="226"/>
              <w:jc w:val="center"/>
              <w:rPr>
                <w:rFonts w:ascii="Times New Roman"/>
                <w:sz w:val="21"/>
              </w:rPr>
            </w:pPr>
            <w:r>
              <w:rPr>
                <w:rFonts w:ascii="Times New Roman"/>
                <w:sz w:val="21"/>
              </w:rPr>
              <w:t>660210</w:t>
            </w:r>
          </w:p>
        </w:tc>
        <w:tc>
          <w:tcPr>
            <w:tcW w:w="2767" w:type="dxa"/>
          </w:tcPr>
          <w:p>
            <w:pPr>
              <w:pStyle w:val="14"/>
              <w:spacing w:before="44"/>
              <w:ind w:left="107"/>
              <w:rPr>
                <w:sz w:val="21"/>
              </w:rPr>
            </w:pPr>
            <w:r>
              <w:rPr>
                <w:sz w:val="21"/>
              </w:rPr>
              <w:t>影视照明技术与艺术</w:t>
            </w:r>
          </w:p>
        </w:tc>
        <w:tc>
          <w:tcPr>
            <w:tcW w:w="851" w:type="dxa"/>
          </w:tcPr>
          <w:p>
            <w:pPr>
              <w:pStyle w:val="14"/>
              <w:spacing w:before="58"/>
              <w:ind w:left="89" w:right="78"/>
              <w:jc w:val="center"/>
              <w:rPr>
                <w:rFonts w:ascii="Times New Roman"/>
                <w:sz w:val="21"/>
              </w:rPr>
            </w:pPr>
            <w:r>
              <w:rPr>
                <w:rFonts w:ascii="Times New Roman"/>
                <w:sz w:val="21"/>
              </w:rPr>
              <w:t>670315</w:t>
            </w:r>
          </w:p>
        </w:tc>
        <w:tc>
          <w:tcPr>
            <w:tcW w:w="3319" w:type="dxa"/>
          </w:tcPr>
          <w:p>
            <w:pPr>
              <w:pStyle w:val="14"/>
              <w:spacing w:before="44"/>
              <w:ind w:left="108"/>
              <w:rPr>
                <w:sz w:val="21"/>
              </w:rPr>
            </w:pPr>
            <w:r>
              <w:rPr>
                <w:sz w:val="21"/>
              </w:rPr>
              <w:t>影视灯光艺术</w:t>
            </w:r>
          </w:p>
        </w:tc>
        <w:tc>
          <w:tcPr>
            <w:tcW w:w="740" w:type="dxa"/>
          </w:tcPr>
          <w:p>
            <w:pPr>
              <w:pStyle w:val="14"/>
              <w:spacing w:before="4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859" w:type="dxa"/>
          </w:tcPr>
          <w:p>
            <w:pPr>
              <w:pStyle w:val="14"/>
              <w:spacing w:before="59"/>
              <w:ind w:left="168" w:right="158"/>
              <w:jc w:val="center"/>
              <w:rPr>
                <w:rFonts w:ascii="Times New Roman"/>
                <w:sz w:val="21"/>
              </w:rPr>
            </w:pPr>
            <w:r>
              <w:rPr>
                <w:rFonts w:ascii="Times New Roman"/>
                <w:sz w:val="21"/>
              </w:rPr>
              <w:t>634</w:t>
            </w:r>
          </w:p>
        </w:tc>
        <w:tc>
          <w:tcPr>
            <w:tcW w:w="1476" w:type="dxa"/>
          </w:tcPr>
          <w:p>
            <w:pPr>
              <w:pStyle w:val="14"/>
              <w:spacing w:before="59"/>
              <w:ind w:left="235" w:right="226"/>
              <w:jc w:val="center"/>
              <w:rPr>
                <w:rFonts w:ascii="Times New Roman"/>
                <w:sz w:val="21"/>
              </w:rPr>
            </w:pPr>
            <w:r>
              <w:rPr>
                <w:rFonts w:ascii="Times New Roman"/>
                <w:sz w:val="21"/>
              </w:rPr>
              <w:t>660211</w:t>
            </w:r>
          </w:p>
        </w:tc>
        <w:tc>
          <w:tcPr>
            <w:tcW w:w="2767" w:type="dxa"/>
          </w:tcPr>
          <w:p>
            <w:pPr>
              <w:pStyle w:val="14"/>
              <w:spacing w:before="45"/>
              <w:ind w:left="107"/>
              <w:rPr>
                <w:sz w:val="21"/>
              </w:rPr>
            </w:pPr>
            <w:r>
              <w:rPr>
                <w:sz w:val="21"/>
              </w:rPr>
              <w:t>音像技术</w:t>
            </w:r>
          </w:p>
        </w:tc>
        <w:tc>
          <w:tcPr>
            <w:tcW w:w="851" w:type="dxa"/>
          </w:tcPr>
          <w:p>
            <w:pPr>
              <w:pStyle w:val="14"/>
              <w:spacing w:before="59"/>
              <w:ind w:left="89" w:right="78"/>
              <w:jc w:val="center"/>
              <w:rPr>
                <w:rFonts w:ascii="Times New Roman"/>
                <w:sz w:val="21"/>
              </w:rPr>
            </w:pPr>
            <w:r>
              <w:rPr>
                <w:rFonts w:ascii="Times New Roman"/>
                <w:sz w:val="21"/>
              </w:rPr>
              <w:t>670303</w:t>
            </w:r>
          </w:p>
        </w:tc>
        <w:tc>
          <w:tcPr>
            <w:tcW w:w="3319" w:type="dxa"/>
          </w:tcPr>
          <w:p>
            <w:pPr>
              <w:pStyle w:val="14"/>
              <w:spacing w:before="45"/>
              <w:ind w:left="108"/>
              <w:rPr>
                <w:sz w:val="21"/>
              </w:rPr>
            </w:pPr>
            <w:r>
              <w:rPr>
                <w:sz w:val="21"/>
              </w:rPr>
              <w:t>音像技术</w:t>
            </w:r>
          </w:p>
        </w:tc>
        <w:tc>
          <w:tcPr>
            <w:tcW w:w="740" w:type="dxa"/>
          </w:tcPr>
          <w:p>
            <w:pPr>
              <w:pStyle w:val="14"/>
              <w:spacing w:before="45"/>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 w:hRule="atLeast"/>
        </w:trPr>
        <w:tc>
          <w:tcPr>
            <w:tcW w:w="859" w:type="dxa"/>
          </w:tcPr>
          <w:p>
            <w:pPr>
              <w:pStyle w:val="14"/>
              <w:spacing w:before="58"/>
              <w:ind w:left="168" w:right="158"/>
              <w:jc w:val="center"/>
              <w:rPr>
                <w:rFonts w:ascii="Times New Roman"/>
                <w:sz w:val="21"/>
              </w:rPr>
            </w:pPr>
            <w:r>
              <w:rPr>
                <w:rFonts w:ascii="Times New Roman"/>
                <w:sz w:val="21"/>
              </w:rPr>
              <w:t>635</w:t>
            </w:r>
          </w:p>
        </w:tc>
        <w:tc>
          <w:tcPr>
            <w:tcW w:w="1476" w:type="dxa"/>
          </w:tcPr>
          <w:p>
            <w:pPr>
              <w:pStyle w:val="14"/>
              <w:spacing w:before="58"/>
              <w:ind w:left="235" w:right="226"/>
              <w:jc w:val="center"/>
              <w:rPr>
                <w:rFonts w:ascii="Times New Roman"/>
                <w:sz w:val="21"/>
              </w:rPr>
            </w:pPr>
            <w:r>
              <w:rPr>
                <w:rFonts w:ascii="Times New Roman"/>
                <w:sz w:val="21"/>
              </w:rPr>
              <w:t>660212</w:t>
            </w:r>
          </w:p>
        </w:tc>
        <w:tc>
          <w:tcPr>
            <w:tcW w:w="2767" w:type="dxa"/>
          </w:tcPr>
          <w:p>
            <w:pPr>
              <w:pStyle w:val="14"/>
              <w:spacing w:before="44"/>
              <w:ind w:left="107"/>
              <w:rPr>
                <w:sz w:val="21"/>
              </w:rPr>
            </w:pPr>
            <w:r>
              <w:rPr>
                <w:sz w:val="21"/>
              </w:rPr>
              <w:t>录音技术与艺术</w:t>
            </w:r>
          </w:p>
        </w:tc>
        <w:tc>
          <w:tcPr>
            <w:tcW w:w="851" w:type="dxa"/>
          </w:tcPr>
          <w:p>
            <w:pPr>
              <w:pStyle w:val="14"/>
              <w:spacing w:before="58"/>
              <w:ind w:left="89" w:right="78"/>
              <w:jc w:val="center"/>
              <w:rPr>
                <w:rFonts w:ascii="Times New Roman"/>
                <w:sz w:val="21"/>
              </w:rPr>
            </w:pPr>
            <w:r>
              <w:rPr>
                <w:rFonts w:ascii="Times New Roman"/>
                <w:sz w:val="21"/>
              </w:rPr>
              <w:t>670334</w:t>
            </w:r>
          </w:p>
        </w:tc>
        <w:tc>
          <w:tcPr>
            <w:tcW w:w="3319" w:type="dxa"/>
          </w:tcPr>
          <w:p>
            <w:pPr>
              <w:pStyle w:val="14"/>
              <w:spacing w:before="44"/>
              <w:ind w:left="108"/>
              <w:rPr>
                <w:sz w:val="21"/>
              </w:rPr>
            </w:pPr>
            <w:r>
              <w:rPr>
                <w:sz w:val="21"/>
              </w:rPr>
              <w:t>录音技术与艺术</w:t>
            </w:r>
          </w:p>
        </w:tc>
        <w:tc>
          <w:tcPr>
            <w:tcW w:w="740" w:type="dxa"/>
          </w:tcPr>
          <w:p>
            <w:pPr>
              <w:pStyle w:val="14"/>
              <w:spacing w:before="44"/>
              <w:ind w:left="139" w:right="130"/>
              <w:jc w:val="center"/>
              <w:rPr>
                <w:sz w:val="21"/>
              </w:rPr>
            </w:pPr>
            <w:r>
              <w:rPr>
                <w:sz w:val="21"/>
              </w:rPr>
              <w:t>保留</w:t>
            </w:r>
          </w:p>
        </w:tc>
      </w:tr>
    </w:tbl>
    <w:p>
      <w:pPr>
        <w:spacing w:after="0"/>
        <w:jc w:val="center"/>
        <w:rPr>
          <w:sz w:val="21"/>
        </w:rPr>
        <w:sectPr>
          <w:pgSz w:w="11910" w:h="16840"/>
          <w:pgMar w:top="1440" w:right="660" w:bottom="980" w:left="660" w:header="0" w:footer="785" w:gutter="0"/>
        </w:sectPr>
      </w:pPr>
    </w:p>
    <w:tbl>
      <w:tblPr>
        <w:tblStyle w:val="10"/>
        <w:tblW w:w="10012" w:type="dxa"/>
        <w:tblInd w:w="4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9"/>
        <w:gridCol w:w="1476"/>
        <w:gridCol w:w="2767"/>
        <w:gridCol w:w="851"/>
        <w:gridCol w:w="3319"/>
        <w:gridCol w:w="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859" w:type="dxa"/>
          </w:tcPr>
          <w:p>
            <w:pPr>
              <w:pStyle w:val="14"/>
              <w:spacing w:before="4"/>
              <w:rPr>
                <w:rFonts w:ascii="方正小标宋简体"/>
                <w:sz w:val="15"/>
              </w:rPr>
            </w:pPr>
          </w:p>
          <w:p>
            <w:pPr>
              <w:pStyle w:val="14"/>
              <w:ind w:left="168" w:right="159"/>
              <w:jc w:val="center"/>
              <w:rPr>
                <w:rFonts w:hint="eastAsia" w:ascii="黑体" w:eastAsia="黑体"/>
                <w:b/>
                <w:sz w:val="24"/>
              </w:rPr>
            </w:pPr>
            <w:r>
              <w:rPr>
                <w:rFonts w:hint="eastAsia" w:ascii="黑体" w:eastAsia="黑体"/>
                <w:b/>
                <w:sz w:val="24"/>
              </w:rPr>
              <w:t>序号</w:t>
            </w:r>
          </w:p>
        </w:tc>
        <w:tc>
          <w:tcPr>
            <w:tcW w:w="1476" w:type="dxa"/>
          </w:tcPr>
          <w:p>
            <w:pPr>
              <w:pStyle w:val="14"/>
              <w:spacing w:before="4"/>
              <w:rPr>
                <w:rFonts w:ascii="方正小标宋简体"/>
                <w:sz w:val="15"/>
              </w:rPr>
            </w:pPr>
          </w:p>
          <w:p>
            <w:pPr>
              <w:pStyle w:val="14"/>
              <w:ind w:left="236" w:right="226"/>
              <w:jc w:val="center"/>
              <w:rPr>
                <w:rFonts w:hint="eastAsia" w:ascii="黑体" w:eastAsia="黑体"/>
                <w:b/>
                <w:sz w:val="24"/>
              </w:rPr>
            </w:pPr>
            <w:r>
              <w:rPr>
                <w:rFonts w:hint="eastAsia" w:ascii="黑体" w:eastAsia="黑体"/>
                <w:b/>
                <w:sz w:val="24"/>
              </w:rPr>
              <w:t>专业代码</w:t>
            </w:r>
          </w:p>
        </w:tc>
        <w:tc>
          <w:tcPr>
            <w:tcW w:w="2767" w:type="dxa"/>
          </w:tcPr>
          <w:p>
            <w:pPr>
              <w:pStyle w:val="14"/>
              <w:spacing w:before="4"/>
              <w:rPr>
                <w:rFonts w:ascii="方正小标宋简体"/>
                <w:sz w:val="15"/>
              </w:rPr>
            </w:pPr>
          </w:p>
          <w:p>
            <w:pPr>
              <w:pStyle w:val="14"/>
              <w:ind w:left="902"/>
              <w:rPr>
                <w:rFonts w:hint="eastAsia" w:ascii="黑体" w:eastAsia="黑体"/>
                <w:b/>
                <w:sz w:val="24"/>
              </w:rPr>
            </w:pPr>
            <w:r>
              <w:rPr>
                <w:rFonts w:hint="eastAsia" w:ascii="黑体" w:eastAsia="黑体"/>
                <w:b/>
                <w:sz w:val="24"/>
              </w:rPr>
              <w:t>专业名称</w:t>
            </w:r>
          </w:p>
        </w:tc>
        <w:tc>
          <w:tcPr>
            <w:tcW w:w="851" w:type="dxa"/>
          </w:tcPr>
          <w:p>
            <w:pPr>
              <w:pStyle w:val="14"/>
              <w:spacing w:before="115" w:line="242" w:lineRule="auto"/>
              <w:ind w:left="183" w:right="51" w:hanging="120"/>
              <w:rPr>
                <w:rFonts w:hint="eastAsia" w:ascii="黑体" w:eastAsia="黑体"/>
                <w:b/>
                <w:sz w:val="24"/>
              </w:rPr>
            </w:pPr>
            <w:r>
              <w:rPr>
                <w:rFonts w:hint="eastAsia" w:ascii="黑体" w:eastAsia="黑体"/>
                <w:b/>
                <w:sz w:val="24"/>
              </w:rPr>
              <w:t>原专业代码</w:t>
            </w:r>
          </w:p>
        </w:tc>
        <w:tc>
          <w:tcPr>
            <w:tcW w:w="3319" w:type="dxa"/>
          </w:tcPr>
          <w:p>
            <w:pPr>
              <w:pStyle w:val="14"/>
              <w:spacing w:before="4"/>
              <w:rPr>
                <w:rFonts w:ascii="方正小标宋简体"/>
                <w:sz w:val="15"/>
              </w:rPr>
            </w:pPr>
          </w:p>
          <w:p>
            <w:pPr>
              <w:pStyle w:val="14"/>
              <w:ind w:left="1057"/>
              <w:rPr>
                <w:rFonts w:hint="eastAsia" w:ascii="黑体" w:eastAsia="黑体"/>
                <w:b/>
                <w:sz w:val="24"/>
              </w:rPr>
            </w:pPr>
            <w:r>
              <w:rPr>
                <w:rFonts w:hint="eastAsia" w:ascii="黑体" w:eastAsia="黑体"/>
                <w:b/>
                <w:sz w:val="24"/>
              </w:rPr>
              <w:t>原专业名称</w:t>
            </w:r>
          </w:p>
        </w:tc>
        <w:tc>
          <w:tcPr>
            <w:tcW w:w="740" w:type="dxa"/>
          </w:tcPr>
          <w:p>
            <w:pPr>
              <w:pStyle w:val="14"/>
              <w:spacing w:before="115" w:line="242" w:lineRule="auto"/>
              <w:ind w:left="128" w:right="118"/>
              <w:rPr>
                <w:rFonts w:hint="eastAsia" w:ascii="黑体" w:eastAsia="黑体"/>
                <w:b/>
                <w:sz w:val="24"/>
              </w:rPr>
            </w:pPr>
            <w:r>
              <w:rPr>
                <w:rFonts w:hint="eastAsia" w:ascii="黑体" w:eastAsia="黑体"/>
                <w:b/>
                <w:sz w:val="24"/>
              </w:rPr>
              <w:t>调整情况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restart"/>
          </w:tcPr>
          <w:p>
            <w:pPr>
              <w:pStyle w:val="14"/>
              <w:spacing w:before="8"/>
              <w:rPr>
                <w:rFonts w:ascii="方正小标宋简体"/>
                <w:sz w:val="22"/>
              </w:rPr>
            </w:pPr>
          </w:p>
          <w:p>
            <w:pPr>
              <w:pStyle w:val="14"/>
              <w:ind w:left="272"/>
              <w:rPr>
                <w:rFonts w:ascii="Times New Roman"/>
                <w:sz w:val="21"/>
              </w:rPr>
            </w:pPr>
            <w:r>
              <w:rPr>
                <w:rFonts w:ascii="Times New Roman"/>
                <w:sz w:val="21"/>
              </w:rPr>
              <w:t>636</w:t>
            </w:r>
          </w:p>
        </w:tc>
        <w:tc>
          <w:tcPr>
            <w:tcW w:w="1476" w:type="dxa"/>
            <w:vMerge w:val="restart"/>
          </w:tcPr>
          <w:p>
            <w:pPr>
              <w:pStyle w:val="14"/>
              <w:spacing w:before="8"/>
              <w:rPr>
                <w:rFonts w:ascii="方正小标宋简体"/>
                <w:sz w:val="22"/>
              </w:rPr>
            </w:pPr>
          </w:p>
          <w:p>
            <w:pPr>
              <w:pStyle w:val="14"/>
              <w:ind w:left="422"/>
              <w:rPr>
                <w:rFonts w:ascii="Times New Roman"/>
                <w:sz w:val="21"/>
              </w:rPr>
            </w:pPr>
            <w:r>
              <w:rPr>
                <w:rFonts w:ascii="Times New Roman"/>
                <w:sz w:val="21"/>
              </w:rPr>
              <w:t>660213</w:t>
            </w:r>
          </w:p>
        </w:tc>
        <w:tc>
          <w:tcPr>
            <w:tcW w:w="2767" w:type="dxa"/>
            <w:vMerge w:val="restart"/>
          </w:tcPr>
          <w:p>
            <w:pPr>
              <w:pStyle w:val="14"/>
              <w:spacing w:before="12"/>
              <w:rPr>
                <w:rFonts w:ascii="方正小标宋简体"/>
                <w:sz w:val="21"/>
              </w:rPr>
            </w:pPr>
          </w:p>
          <w:p>
            <w:pPr>
              <w:pStyle w:val="14"/>
              <w:ind w:left="107"/>
              <w:rPr>
                <w:sz w:val="21"/>
              </w:rPr>
            </w:pPr>
            <w:r>
              <w:rPr>
                <w:sz w:val="21"/>
              </w:rPr>
              <w:t>摄影摄像技术</w:t>
            </w:r>
          </w:p>
        </w:tc>
        <w:tc>
          <w:tcPr>
            <w:tcW w:w="851" w:type="dxa"/>
          </w:tcPr>
          <w:p>
            <w:pPr>
              <w:pStyle w:val="14"/>
              <w:spacing w:before="48"/>
              <w:ind w:left="89" w:right="78"/>
              <w:jc w:val="center"/>
              <w:rPr>
                <w:rFonts w:ascii="Times New Roman"/>
                <w:sz w:val="21"/>
              </w:rPr>
            </w:pPr>
            <w:r>
              <w:rPr>
                <w:rFonts w:ascii="Times New Roman"/>
                <w:sz w:val="21"/>
              </w:rPr>
              <w:t>670330</w:t>
            </w:r>
          </w:p>
        </w:tc>
        <w:tc>
          <w:tcPr>
            <w:tcW w:w="3319" w:type="dxa"/>
          </w:tcPr>
          <w:p>
            <w:pPr>
              <w:pStyle w:val="14"/>
              <w:spacing w:before="34"/>
              <w:ind w:left="108"/>
              <w:rPr>
                <w:sz w:val="21"/>
              </w:rPr>
            </w:pPr>
            <w:r>
              <w:rPr>
                <w:sz w:val="21"/>
              </w:rPr>
              <w:t>电视摄像</w:t>
            </w:r>
          </w:p>
        </w:tc>
        <w:tc>
          <w:tcPr>
            <w:tcW w:w="740" w:type="dxa"/>
            <w:vMerge w:val="restart"/>
          </w:tcPr>
          <w:p>
            <w:pPr>
              <w:pStyle w:val="14"/>
              <w:spacing w:before="12"/>
              <w:rPr>
                <w:rFonts w:ascii="方正小标宋简体"/>
                <w:sz w:val="2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670331</w:t>
            </w:r>
          </w:p>
        </w:tc>
        <w:tc>
          <w:tcPr>
            <w:tcW w:w="3319" w:type="dxa"/>
          </w:tcPr>
          <w:p>
            <w:pPr>
              <w:pStyle w:val="14"/>
              <w:spacing w:before="34"/>
              <w:ind w:left="108"/>
              <w:rPr>
                <w:sz w:val="21"/>
              </w:rPr>
            </w:pPr>
            <w:r>
              <w:rPr>
                <w:sz w:val="21"/>
              </w:rPr>
              <w:t>摄影</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670302</w:t>
            </w:r>
          </w:p>
        </w:tc>
        <w:tc>
          <w:tcPr>
            <w:tcW w:w="3319" w:type="dxa"/>
          </w:tcPr>
          <w:p>
            <w:pPr>
              <w:pStyle w:val="14"/>
              <w:spacing w:before="34"/>
              <w:ind w:left="108"/>
              <w:rPr>
                <w:sz w:val="21"/>
              </w:rPr>
            </w:pPr>
            <w:r>
              <w:rPr>
                <w:sz w:val="21"/>
              </w:rPr>
              <w:t>摄影摄像技术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restart"/>
          </w:tcPr>
          <w:p>
            <w:pPr>
              <w:pStyle w:val="14"/>
              <w:rPr>
                <w:rFonts w:ascii="方正小标宋简体"/>
                <w:sz w:val="22"/>
              </w:rPr>
            </w:pPr>
          </w:p>
          <w:p>
            <w:pPr>
              <w:pStyle w:val="14"/>
              <w:rPr>
                <w:rFonts w:ascii="方正小标宋简体"/>
                <w:sz w:val="22"/>
              </w:rPr>
            </w:pPr>
          </w:p>
          <w:p>
            <w:pPr>
              <w:pStyle w:val="14"/>
              <w:spacing w:before="1"/>
              <w:rPr>
                <w:rFonts w:ascii="方正小标宋简体"/>
                <w:sz w:val="18"/>
              </w:rPr>
            </w:pPr>
          </w:p>
          <w:p>
            <w:pPr>
              <w:pStyle w:val="14"/>
              <w:ind w:left="272"/>
              <w:rPr>
                <w:rFonts w:ascii="Times New Roman"/>
                <w:sz w:val="21"/>
              </w:rPr>
            </w:pPr>
            <w:r>
              <w:rPr>
                <w:rFonts w:ascii="Times New Roman"/>
                <w:sz w:val="21"/>
              </w:rPr>
              <w:t>637</w:t>
            </w:r>
          </w:p>
        </w:tc>
        <w:tc>
          <w:tcPr>
            <w:tcW w:w="1476" w:type="dxa"/>
            <w:vMerge w:val="restart"/>
          </w:tcPr>
          <w:p>
            <w:pPr>
              <w:pStyle w:val="14"/>
              <w:rPr>
                <w:rFonts w:ascii="方正小标宋简体"/>
                <w:sz w:val="22"/>
              </w:rPr>
            </w:pPr>
          </w:p>
          <w:p>
            <w:pPr>
              <w:pStyle w:val="14"/>
              <w:rPr>
                <w:rFonts w:ascii="方正小标宋简体"/>
                <w:sz w:val="22"/>
              </w:rPr>
            </w:pPr>
          </w:p>
          <w:p>
            <w:pPr>
              <w:pStyle w:val="14"/>
              <w:spacing w:before="1"/>
              <w:rPr>
                <w:rFonts w:ascii="方正小标宋简体"/>
                <w:sz w:val="18"/>
              </w:rPr>
            </w:pPr>
          </w:p>
          <w:p>
            <w:pPr>
              <w:pStyle w:val="14"/>
              <w:ind w:left="422"/>
              <w:rPr>
                <w:rFonts w:ascii="Times New Roman"/>
                <w:sz w:val="21"/>
              </w:rPr>
            </w:pPr>
            <w:r>
              <w:rPr>
                <w:rFonts w:ascii="Times New Roman"/>
                <w:sz w:val="21"/>
              </w:rPr>
              <w:t>660214</w:t>
            </w:r>
          </w:p>
        </w:tc>
        <w:tc>
          <w:tcPr>
            <w:tcW w:w="2767" w:type="dxa"/>
            <w:vMerge w:val="restart"/>
          </w:tcPr>
          <w:p>
            <w:pPr>
              <w:pStyle w:val="14"/>
              <w:rPr>
                <w:rFonts w:ascii="方正小标宋简体"/>
                <w:sz w:val="20"/>
              </w:rPr>
            </w:pPr>
          </w:p>
          <w:p>
            <w:pPr>
              <w:pStyle w:val="14"/>
              <w:rPr>
                <w:rFonts w:ascii="方正小标宋简体"/>
                <w:sz w:val="20"/>
              </w:rPr>
            </w:pPr>
          </w:p>
          <w:p>
            <w:pPr>
              <w:pStyle w:val="14"/>
              <w:spacing w:before="5"/>
              <w:rPr>
                <w:rFonts w:ascii="方正小标宋简体"/>
                <w:sz w:val="21"/>
              </w:rPr>
            </w:pPr>
          </w:p>
          <w:p>
            <w:pPr>
              <w:pStyle w:val="14"/>
              <w:ind w:left="107"/>
              <w:rPr>
                <w:sz w:val="21"/>
              </w:rPr>
            </w:pPr>
            <w:r>
              <w:rPr>
                <w:sz w:val="21"/>
              </w:rPr>
              <w:t>传播与策划</w:t>
            </w:r>
          </w:p>
        </w:tc>
        <w:tc>
          <w:tcPr>
            <w:tcW w:w="851" w:type="dxa"/>
          </w:tcPr>
          <w:p>
            <w:pPr>
              <w:pStyle w:val="14"/>
              <w:spacing w:before="48"/>
              <w:ind w:left="89" w:right="78"/>
              <w:jc w:val="center"/>
              <w:rPr>
                <w:rFonts w:ascii="Times New Roman"/>
                <w:sz w:val="21"/>
              </w:rPr>
            </w:pPr>
            <w:r>
              <w:rPr>
                <w:rFonts w:ascii="Times New Roman"/>
                <w:sz w:val="21"/>
              </w:rPr>
              <w:t>670311</w:t>
            </w:r>
          </w:p>
        </w:tc>
        <w:tc>
          <w:tcPr>
            <w:tcW w:w="3319" w:type="dxa"/>
          </w:tcPr>
          <w:p>
            <w:pPr>
              <w:pStyle w:val="14"/>
              <w:spacing w:before="34"/>
              <w:ind w:left="108"/>
              <w:rPr>
                <w:sz w:val="21"/>
              </w:rPr>
            </w:pPr>
            <w:r>
              <w:rPr>
                <w:sz w:val="21"/>
              </w:rPr>
              <w:t>新闻与传播</w:t>
            </w:r>
          </w:p>
        </w:tc>
        <w:tc>
          <w:tcPr>
            <w:tcW w:w="740" w:type="dxa"/>
            <w:vMerge w:val="restart"/>
          </w:tcPr>
          <w:p>
            <w:pPr>
              <w:pStyle w:val="14"/>
              <w:rPr>
                <w:rFonts w:ascii="方正小标宋简体"/>
                <w:sz w:val="20"/>
              </w:rPr>
            </w:pPr>
          </w:p>
          <w:p>
            <w:pPr>
              <w:pStyle w:val="14"/>
              <w:rPr>
                <w:rFonts w:ascii="方正小标宋简体"/>
                <w:sz w:val="20"/>
              </w:rPr>
            </w:pPr>
          </w:p>
          <w:p>
            <w:pPr>
              <w:pStyle w:val="14"/>
              <w:spacing w:before="5"/>
              <w:rPr>
                <w:rFonts w:ascii="方正小标宋简体"/>
                <w:sz w:val="2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670312</w:t>
            </w:r>
          </w:p>
        </w:tc>
        <w:tc>
          <w:tcPr>
            <w:tcW w:w="3319" w:type="dxa"/>
          </w:tcPr>
          <w:p>
            <w:pPr>
              <w:pStyle w:val="14"/>
              <w:spacing w:before="34"/>
              <w:ind w:left="108"/>
              <w:rPr>
                <w:sz w:val="21"/>
              </w:rPr>
            </w:pPr>
            <w:r>
              <w:rPr>
                <w:sz w:val="21"/>
              </w:rPr>
              <w:t>信息传播与策划</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670313</w:t>
            </w:r>
          </w:p>
        </w:tc>
        <w:tc>
          <w:tcPr>
            <w:tcW w:w="3319" w:type="dxa"/>
          </w:tcPr>
          <w:p>
            <w:pPr>
              <w:pStyle w:val="14"/>
              <w:spacing w:before="34"/>
              <w:ind w:left="108"/>
              <w:rPr>
                <w:sz w:val="21"/>
              </w:rPr>
            </w:pPr>
            <w:r>
              <w:rPr>
                <w:sz w:val="21"/>
              </w:rPr>
              <w:t>传媒策划与管理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670314</w:t>
            </w:r>
          </w:p>
        </w:tc>
        <w:tc>
          <w:tcPr>
            <w:tcW w:w="3319" w:type="dxa"/>
          </w:tcPr>
          <w:p>
            <w:pPr>
              <w:pStyle w:val="14"/>
              <w:spacing w:before="34"/>
              <w:ind w:left="108"/>
              <w:rPr>
                <w:sz w:val="21"/>
              </w:rPr>
            </w:pPr>
            <w:r>
              <w:rPr>
                <w:sz w:val="21"/>
              </w:rPr>
              <w:t>现代传播</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670337</w:t>
            </w:r>
          </w:p>
        </w:tc>
        <w:tc>
          <w:tcPr>
            <w:tcW w:w="3319" w:type="dxa"/>
          </w:tcPr>
          <w:p>
            <w:pPr>
              <w:pStyle w:val="14"/>
              <w:spacing w:before="34"/>
              <w:ind w:left="108"/>
              <w:rPr>
                <w:sz w:val="21"/>
              </w:rPr>
            </w:pPr>
            <w:r>
              <w:rPr>
                <w:sz w:val="21"/>
              </w:rPr>
              <w:t>网络与新媒体传播</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670120</w:t>
            </w:r>
          </w:p>
        </w:tc>
        <w:tc>
          <w:tcPr>
            <w:tcW w:w="3319" w:type="dxa"/>
          </w:tcPr>
          <w:p>
            <w:pPr>
              <w:pStyle w:val="14"/>
              <w:spacing w:before="34"/>
              <w:ind w:left="108"/>
              <w:rPr>
                <w:sz w:val="21"/>
              </w:rPr>
            </w:pPr>
            <w:r>
              <w:rPr>
                <w:sz w:val="21"/>
              </w:rPr>
              <w:t>商务形象传播</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650318</w:t>
            </w:r>
          </w:p>
        </w:tc>
        <w:tc>
          <w:tcPr>
            <w:tcW w:w="3319" w:type="dxa"/>
          </w:tcPr>
          <w:p>
            <w:pPr>
              <w:pStyle w:val="14"/>
              <w:spacing w:before="34"/>
              <w:ind w:left="108"/>
              <w:rPr>
                <w:sz w:val="21"/>
              </w:rPr>
            </w:pPr>
            <w:r>
              <w:rPr>
                <w:sz w:val="21"/>
              </w:rPr>
              <w:t>传媒策划</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638</w:t>
            </w:r>
          </w:p>
        </w:tc>
        <w:tc>
          <w:tcPr>
            <w:tcW w:w="1476" w:type="dxa"/>
          </w:tcPr>
          <w:p>
            <w:pPr>
              <w:pStyle w:val="14"/>
              <w:spacing w:before="48"/>
              <w:ind w:left="235" w:right="226"/>
              <w:jc w:val="center"/>
              <w:rPr>
                <w:rFonts w:ascii="Times New Roman"/>
                <w:sz w:val="21"/>
              </w:rPr>
            </w:pPr>
            <w:r>
              <w:rPr>
                <w:rFonts w:ascii="Times New Roman"/>
                <w:sz w:val="21"/>
              </w:rPr>
              <w:t>660215</w:t>
            </w:r>
          </w:p>
        </w:tc>
        <w:tc>
          <w:tcPr>
            <w:tcW w:w="2767" w:type="dxa"/>
          </w:tcPr>
          <w:p>
            <w:pPr>
              <w:pStyle w:val="14"/>
              <w:spacing w:before="34"/>
              <w:ind w:left="107"/>
              <w:rPr>
                <w:sz w:val="21"/>
              </w:rPr>
            </w:pPr>
            <w:r>
              <w:rPr>
                <w:sz w:val="21"/>
              </w:rPr>
              <w:t>媒体营销</w:t>
            </w:r>
          </w:p>
        </w:tc>
        <w:tc>
          <w:tcPr>
            <w:tcW w:w="851" w:type="dxa"/>
          </w:tcPr>
          <w:p>
            <w:pPr>
              <w:pStyle w:val="14"/>
              <w:spacing w:before="48"/>
              <w:ind w:left="89" w:right="78"/>
              <w:jc w:val="center"/>
              <w:rPr>
                <w:rFonts w:ascii="Times New Roman"/>
                <w:sz w:val="21"/>
              </w:rPr>
            </w:pPr>
            <w:r>
              <w:rPr>
                <w:rFonts w:ascii="Times New Roman"/>
                <w:sz w:val="21"/>
              </w:rPr>
              <w:t>670335</w:t>
            </w:r>
          </w:p>
        </w:tc>
        <w:tc>
          <w:tcPr>
            <w:tcW w:w="3319" w:type="dxa"/>
          </w:tcPr>
          <w:p>
            <w:pPr>
              <w:pStyle w:val="14"/>
              <w:spacing w:before="34"/>
              <w:ind w:left="108"/>
              <w:rPr>
                <w:sz w:val="21"/>
              </w:rPr>
            </w:pPr>
            <w:r>
              <w:rPr>
                <w:sz w:val="21"/>
              </w:rPr>
              <w:t>媒体营销技术</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0012" w:type="dxa"/>
            <w:gridSpan w:val="6"/>
            <w:shd w:val="clear" w:color="auto" w:fill="BFBFBF"/>
          </w:tcPr>
          <w:p>
            <w:pPr>
              <w:pStyle w:val="14"/>
              <w:spacing w:before="131"/>
              <w:ind w:left="107"/>
              <w:rPr>
                <w:b/>
                <w:sz w:val="28"/>
              </w:rPr>
            </w:pPr>
            <w:r>
              <w:rPr>
                <w:rFonts w:ascii="Times New Roman" w:eastAsia="Times New Roman"/>
                <w:b/>
                <w:sz w:val="28"/>
              </w:rPr>
              <w:t xml:space="preserve">67 </w:t>
            </w:r>
            <w:r>
              <w:rPr>
                <w:b/>
                <w:sz w:val="28"/>
              </w:rPr>
              <w:t>教育与体育大类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4" w:hRule="atLeast"/>
        </w:trPr>
        <w:tc>
          <w:tcPr>
            <w:tcW w:w="10012" w:type="dxa"/>
            <w:gridSpan w:val="6"/>
            <w:shd w:val="clear" w:color="auto" w:fill="D8D8D8"/>
          </w:tcPr>
          <w:p>
            <w:pPr>
              <w:pStyle w:val="14"/>
              <w:spacing w:before="35"/>
              <w:ind w:left="107"/>
              <w:rPr>
                <w:b/>
                <w:sz w:val="22"/>
              </w:rPr>
            </w:pPr>
            <w:r>
              <w:rPr>
                <w:rFonts w:ascii="Times New Roman" w:eastAsia="Times New Roman"/>
                <w:b/>
                <w:sz w:val="22"/>
              </w:rPr>
              <w:t xml:space="preserve">6701 </w:t>
            </w:r>
            <w:r>
              <w:rPr>
                <w:b/>
                <w:sz w:val="22"/>
              </w:rPr>
              <w:t>教育类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3" w:hRule="atLeast"/>
        </w:trPr>
        <w:tc>
          <w:tcPr>
            <w:tcW w:w="859" w:type="dxa"/>
          </w:tcPr>
          <w:p>
            <w:pPr>
              <w:pStyle w:val="14"/>
              <w:spacing w:before="54"/>
              <w:ind w:left="168" w:right="158"/>
              <w:jc w:val="center"/>
              <w:rPr>
                <w:rFonts w:ascii="Times New Roman"/>
                <w:sz w:val="21"/>
              </w:rPr>
            </w:pPr>
            <w:r>
              <w:rPr>
                <w:rFonts w:ascii="Times New Roman"/>
                <w:sz w:val="21"/>
              </w:rPr>
              <w:t>639</w:t>
            </w:r>
          </w:p>
        </w:tc>
        <w:tc>
          <w:tcPr>
            <w:tcW w:w="1476" w:type="dxa"/>
          </w:tcPr>
          <w:p>
            <w:pPr>
              <w:pStyle w:val="14"/>
              <w:spacing w:before="54"/>
              <w:ind w:left="236" w:right="226"/>
              <w:jc w:val="center"/>
              <w:rPr>
                <w:rFonts w:ascii="Times New Roman"/>
                <w:sz w:val="21"/>
              </w:rPr>
            </w:pPr>
            <w:r>
              <w:rPr>
                <w:rFonts w:ascii="Times New Roman"/>
                <w:sz w:val="21"/>
              </w:rPr>
              <w:t>670101K</w:t>
            </w:r>
          </w:p>
        </w:tc>
        <w:tc>
          <w:tcPr>
            <w:tcW w:w="2767" w:type="dxa"/>
          </w:tcPr>
          <w:p>
            <w:pPr>
              <w:pStyle w:val="14"/>
              <w:spacing w:before="40"/>
              <w:ind w:left="107"/>
              <w:rPr>
                <w:sz w:val="21"/>
              </w:rPr>
            </w:pPr>
            <w:r>
              <w:rPr>
                <w:sz w:val="21"/>
              </w:rPr>
              <w:t>早期教育</w:t>
            </w:r>
          </w:p>
        </w:tc>
        <w:tc>
          <w:tcPr>
            <w:tcW w:w="851" w:type="dxa"/>
          </w:tcPr>
          <w:p>
            <w:pPr>
              <w:pStyle w:val="14"/>
              <w:spacing w:before="54"/>
              <w:ind w:left="89" w:right="78"/>
              <w:jc w:val="center"/>
              <w:rPr>
                <w:rFonts w:ascii="Times New Roman"/>
                <w:sz w:val="21"/>
              </w:rPr>
            </w:pPr>
            <w:r>
              <w:rPr>
                <w:rFonts w:ascii="Times New Roman"/>
                <w:sz w:val="21"/>
              </w:rPr>
              <w:t>660225</w:t>
            </w:r>
          </w:p>
        </w:tc>
        <w:tc>
          <w:tcPr>
            <w:tcW w:w="3319" w:type="dxa"/>
          </w:tcPr>
          <w:p>
            <w:pPr>
              <w:pStyle w:val="14"/>
              <w:spacing w:before="40"/>
              <w:ind w:left="108"/>
              <w:rPr>
                <w:sz w:val="21"/>
              </w:rPr>
            </w:pPr>
            <w:r>
              <w:rPr>
                <w:sz w:val="21"/>
              </w:rPr>
              <w:t>早期教育</w:t>
            </w:r>
          </w:p>
        </w:tc>
        <w:tc>
          <w:tcPr>
            <w:tcW w:w="740" w:type="dxa"/>
          </w:tcPr>
          <w:p>
            <w:pPr>
              <w:pStyle w:val="14"/>
              <w:spacing w:before="40"/>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3" w:hRule="atLeast"/>
        </w:trPr>
        <w:tc>
          <w:tcPr>
            <w:tcW w:w="859" w:type="dxa"/>
            <w:vMerge w:val="restart"/>
          </w:tcPr>
          <w:p>
            <w:pPr>
              <w:pStyle w:val="14"/>
              <w:spacing w:before="6"/>
              <w:rPr>
                <w:rFonts w:ascii="方正小标宋简体"/>
                <w:sz w:val="13"/>
              </w:rPr>
            </w:pPr>
          </w:p>
          <w:p>
            <w:pPr>
              <w:pStyle w:val="14"/>
              <w:spacing w:before="1"/>
              <w:ind w:left="272"/>
              <w:rPr>
                <w:rFonts w:ascii="Times New Roman"/>
                <w:sz w:val="21"/>
              </w:rPr>
            </w:pPr>
            <w:r>
              <w:rPr>
                <w:rFonts w:ascii="Times New Roman"/>
                <w:sz w:val="21"/>
              </w:rPr>
              <w:t>640</w:t>
            </w:r>
          </w:p>
        </w:tc>
        <w:tc>
          <w:tcPr>
            <w:tcW w:w="1476" w:type="dxa"/>
            <w:vMerge w:val="restart"/>
          </w:tcPr>
          <w:p>
            <w:pPr>
              <w:pStyle w:val="14"/>
              <w:spacing w:before="6"/>
              <w:rPr>
                <w:rFonts w:ascii="方正小标宋简体"/>
                <w:sz w:val="13"/>
              </w:rPr>
            </w:pPr>
          </w:p>
          <w:p>
            <w:pPr>
              <w:pStyle w:val="14"/>
              <w:spacing w:before="1"/>
              <w:ind w:left="346"/>
              <w:rPr>
                <w:rFonts w:ascii="Times New Roman"/>
                <w:sz w:val="21"/>
              </w:rPr>
            </w:pPr>
            <w:r>
              <w:rPr>
                <w:rFonts w:ascii="Times New Roman"/>
                <w:sz w:val="21"/>
              </w:rPr>
              <w:t>670102K</w:t>
            </w:r>
          </w:p>
        </w:tc>
        <w:tc>
          <w:tcPr>
            <w:tcW w:w="2767" w:type="dxa"/>
            <w:vMerge w:val="restart"/>
          </w:tcPr>
          <w:p>
            <w:pPr>
              <w:pStyle w:val="14"/>
              <w:spacing w:before="10"/>
              <w:rPr>
                <w:rFonts w:ascii="方正小标宋简体"/>
                <w:sz w:val="12"/>
              </w:rPr>
            </w:pPr>
          </w:p>
          <w:p>
            <w:pPr>
              <w:pStyle w:val="14"/>
              <w:ind w:left="107"/>
              <w:rPr>
                <w:sz w:val="21"/>
              </w:rPr>
            </w:pPr>
            <w:r>
              <w:rPr>
                <w:sz w:val="21"/>
              </w:rPr>
              <w:t>学前教育</w:t>
            </w:r>
          </w:p>
        </w:tc>
        <w:tc>
          <w:tcPr>
            <w:tcW w:w="851" w:type="dxa"/>
          </w:tcPr>
          <w:p>
            <w:pPr>
              <w:pStyle w:val="14"/>
              <w:spacing w:before="55"/>
              <w:ind w:left="89" w:right="78"/>
              <w:jc w:val="center"/>
              <w:rPr>
                <w:rFonts w:ascii="Times New Roman"/>
                <w:sz w:val="21"/>
              </w:rPr>
            </w:pPr>
            <w:r>
              <w:rPr>
                <w:rFonts w:ascii="Times New Roman"/>
                <w:sz w:val="21"/>
              </w:rPr>
              <w:t>660214</w:t>
            </w:r>
          </w:p>
        </w:tc>
        <w:tc>
          <w:tcPr>
            <w:tcW w:w="3319" w:type="dxa"/>
          </w:tcPr>
          <w:p>
            <w:pPr>
              <w:pStyle w:val="14"/>
              <w:spacing w:before="41"/>
              <w:ind w:left="108"/>
              <w:rPr>
                <w:sz w:val="21"/>
              </w:rPr>
            </w:pPr>
            <w:r>
              <w:rPr>
                <w:sz w:val="21"/>
              </w:rPr>
              <w:t>学前教育</w:t>
            </w:r>
          </w:p>
        </w:tc>
        <w:tc>
          <w:tcPr>
            <w:tcW w:w="740" w:type="dxa"/>
            <w:vMerge w:val="restart"/>
          </w:tcPr>
          <w:p>
            <w:pPr>
              <w:pStyle w:val="14"/>
              <w:spacing w:before="10"/>
              <w:rPr>
                <w:rFonts w:ascii="方正小标宋简体"/>
                <w:sz w:val="12"/>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4"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5"/>
              <w:ind w:left="89" w:right="78"/>
              <w:jc w:val="center"/>
              <w:rPr>
                <w:rFonts w:ascii="Times New Roman"/>
                <w:sz w:val="21"/>
              </w:rPr>
            </w:pPr>
            <w:r>
              <w:rPr>
                <w:rFonts w:ascii="Times New Roman"/>
                <w:sz w:val="21"/>
              </w:rPr>
              <w:t>660229</w:t>
            </w:r>
          </w:p>
        </w:tc>
        <w:tc>
          <w:tcPr>
            <w:tcW w:w="3319" w:type="dxa"/>
          </w:tcPr>
          <w:p>
            <w:pPr>
              <w:pStyle w:val="14"/>
              <w:spacing w:before="41"/>
              <w:ind w:left="108"/>
              <w:rPr>
                <w:sz w:val="21"/>
              </w:rPr>
            </w:pPr>
            <w:r>
              <w:rPr>
                <w:sz w:val="21"/>
              </w:rPr>
              <w:t>幼教保育</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3" w:hRule="atLeast"/>
        </w:trPr>
        <w:tc>
          <w:tcPr>
            <w:tcW w:w="859" w:type="dxa"/>
            <w:vMerge w:val="restart"/>
          </w:tcPr>
          <w:p>
            <w:pPr>
              <w:pStyle w:val="14"/>
              <w:rPr>
                <w:rFonts w:ascii="方正小标宋简体"/>
                <w:sz w:val="22"/>
              </w:rPr>
            </w:pPr>
          </w:p>
          <w:p>
            <w:pPr>
              <w:pStyle w:val="14"/>
              <w:spacing w:before="16"/>
              <w:rPr>
                <w:rFonts w:ascii="方正小标宋简体"/>
                <w:sz w:val="11"/>
              </w:rPr>
            </w:pPr>
          </w:p>
          <w:p>
            <w:pPr>
              <w:pStyle w:val="14"/>
              <w:ind w:left="272"/>
              <w:rPr>
                <w:rFonts w:ascii="Times New Roman"/>
                <w:sz w:val="21"/>
              </w:rPr>
            </w:pPr>
            <w:r>
              <w:rPr>
                <w:rFonts w:ascii="Times New Roman"/>
                <w:sz w:val="21"/>
              </w:rPr>
              <w:t>641</w:t>
            </w:r>
          </w:p>
        </w:tc>
        <w:tc>
          <w:tcPr>
            <w:tcW w:w="1476" w:type="dxa"/>
            <w:vMerge w:val="restart"/>
          </w:tcPr>
          <w:p>
            <w:pPr>
              <w:pStyle w:val="14"/>
              <w:rPr>
                <w:rFonts w:ascii="方正小标宋简体"/>
                <w:sz w:val="22"/>
              </w:rPr>
            </w:pPr>
          </w:p>
          <w:p>
            <w:pPr>
              <w:pStyle w:val="14"/>
              <w:spacing w:before="16"/>
              <w:rPr>
                <w:rFonts w:ascii="方正小标宋简体"/>
                <w:sz w:val="11"/>
              </w:rPr>
            </w:pPr>
          </w:p>
          <w:p>
            <w:pPr>
              <w:pStyle w:val="14"/>
              <w:ind w:left="346"/>
              <w:rPr>
                <w:rFonts w:ascii="Times New Roman"/>
                <w:sz w:val="21"/>
              </w:rPr>
            </w:pPr>
            <w:r>
              <w:rPr>
                <w:rFonts w:ascii="Times New Roman"/>
                <w:sz w:val="21"/>
              </w:rPr>
              <w:t>670103K</w:t>
            </w:r>
          </w:p>
        </w:tc>
        <w:tc>
          <w:tcPr>
            <w:tcW w:w="2767" w:type="dxa"/>
            <w:vMerge w:val="restart"/>
          </w:tcPr>
          <w:p>
            <w:pPr>
              <w:pStyle w:val="14"/>
              <w:rPr>
                <w:rFonts w:ascii="方正小标宋简体"/>
                <w:sz w:val="20"/>
              </w:rPr>
            </w:pPr>
          </w:p>
          <w:p>
            <w:pPr>
              <w:pStyle w:val="14"/>
              <w:spacing w:before="2"/>
              <w:rPr>
                <w:rFonts w:ascii="方正小标宋简体"/>
                <w:sz w:val="13"/>
              </w:rPr>
            </w:pPr>
          </w:p>
          <w:p>
            <w:pPr>
              <w:pStyle w:val="14"/>
              <w:ind w:left="107"/>
              <w:rPr>
                <w:sz w:val="21"/>
              </w:rPr>
            </w:pPr>
            <w:r>
              <w:rPr>
                <w:sz w:val="21"/>
              </w:rPr>
              <w:t>小学教育</w:t>
            </w:r>
          </w:p>
        </w:tc>
        <w:tc>
          <w:tcPr>
            <w:tcW w:w="851" w:type="dxa"/>
          </w:tcPr>
          <w:p>
            <w:pPr>
              <w:pStyle w:val="14"/>
              <w:spacing w:before="54"/>
              <w:ind w:left="89" w:right="78"/>
              <w:jc w:val="center"/>
              <w:rPr>
                <w:rFonts w:ascii="Times New Roman"/>
                <w:sz w:val="21"/>
              </w:rPr>
            </w:pPr>
            <w:r>
              <w:rPr>
                <w:rFonts w:ascii="Times New Roman"/>
                <w:sz w:val="21"/>
              </w:rPr>
              <w:t>660246</w:t>
            </w:r>
          </w:p>
        </w:tc>
        <w:tc>
          <w:tcPr>
            <w:tcW w:w="3319" w:type="dxa"/>
          </w:tcPr>
          <w:p>
            <w:pPr>
              <w:pStyle w:val="14"/>
              <w:spacing w:before="40"/>
              <w:ind w:left="108"/>
              <w:rPr>
                <w:sz w:val="21"/>
              </w:rPr>
            </w:pPr>
            <w:r>
              <w:rPr>
                <w:sz w:val="21"/>
              </w:rPr>
              <w:t>小学教育</w:t>
            </w:r>
          </w:p>
        </w:tc>
        <w:tc>
          <w:tcPr>
            <w:tcW w:w="740" w:type="dxa"/>
            <w:vMerge w:val="restart"/>
          </w:tcPr>
          <w:p>
            <w:pPr>
              <w:pStyle w:val="14"/>
              <w:rPr>
                <w:rFonts w:ascii="方正小标宋简体"/>
                <w:sz w:val="20"/>
              </w:rPr>
            </w:pPr>
          </w:p>
          <w:p>
            <w:pPr>
              <w:pStyle w:val="14"/>
              <w:spacing w:before="2"/>
              <w:rPr>
                <w:rFonts w:ascii="方正小标宋简体"/>
                <w:sz w:val="13"/>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3"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5"/>
              <w:ind w:left="89" w:right="78"/>
              <w:jc w:val="center"/>
              <w:rPr>
                <w:rFonts w:ascii="Times New Roman"/>
                <w:sz w:val="21"/>
              </w:rPr>
            </w:pPr>
            <w:r>
              <w:rPr>
                <w:rFonts w:ascii="Times New Roman"/>
                <w:sz w:val="21"/>
              </w:rPr>
              <w:t>660213</w:t>
            </w:r>
          </w:p>
        </w:tc>
        <w:tc>
          <w:tcPr>
            <w:tcW w:w="3319" w:type="dxa"/>
          </w:tcPr>
          <w:p>
            <w:pPr>
              <w:pStyle w:val="14"/>
              <w:spacing w:before="41"/>
              <w:ind w:left="108"/>
              <w:rPr>
                <w:sz w:val="21"/>
              </w:rPr>
            </w:pPr>
            <w:r>
              <w:rPr>
                <w:sz w:val="21"/>
              </w:rPr>
              <w:t>初等教育</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4"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5"/>
              <w:ind w:left="89" w:right="78"/>
              <w:jc w:val="center"/>
              <w:rPr>
                <w:rFonts w:ascii="Times New Roman"/>
                <w:sz w:val="21"/>
              </w:rPr>
            </w:pPr>
            <w:r>
              <w:rPr>
                <w:rFonts w:ascii="Times New Roman"/>
                <w:sz w:val="21"/>
              </w:rPr>
              <w:t>660219</w:t>
            </w:r>
          </w:p>
        </w:tc>
        <w:tc>
          <w:tcPr>
            <w:tcW w:w="3319" w:type="dxa"/>
          </w:tcPr>
          <w:p>
            <w:pPr>
              <w:pStyle w:val="14"/>
              <w:spacing w:before="41"/>
              <w:ind w:left="108"/>
              <w:rPr>
                <w:sz w:val="21"/>
              </w:rPr>
            </w:pPr>
            <w:r>
              <w:rPr>
                <w:sz w:val="21"/>
              </w:rPr>
              <w:t>综合文科教育</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3"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4"/>
              <w:ind w:left="89" w:right="78"/>
              <w:jc w:val="center"/>
              <w:rPr>
                <w:rFonts w:ascii="Times New Roman"/>
                <w:sz w:val="21"/>
              </w:rPr>
            </w:pPr>
            <w:r>
              <w:rPr>
                <w:rFonts w:ascii="Times New Roman"/>
                <w:sz w:val="21"/>
              </w:rPr>
              <w:t>660220</w:t>
            </w:r>
          </w:p>
        </w:tc>
        <w:tc>
          <w:tcPr>
            <w:tcW w:w="3319" w:type="dxa"/>
          </w:tcPr>
          <w:p>
            <w:pPr>
              <w:pStyle w:val="14"/>
              <w:spacing w:before="40"/>
              <w:ind w:left="108"/>
              <w:rPr>
                <w:sz w:val="21"/>
              </w:rPr>
            </w:pPr>
            <w:r>
              <w:rPr>
                <w:sz w:val="21"/>
              </w:rPr>
              <w:t>综合理科教育</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3" w:hRule="atLeast"/>
        </w:trPr>
        <w:tc>
          <w:tcPr>
            <w:tcW w:w="859" w:type="dxa"/>
          </w:tcPr>
          <w:p>
            <w:pPr>
              <w:pStyle w:val="14"/>
              <w:spacing w:before="55"/>
              <w:ind w:left="168" w:right="158"/>
              <w:jc w:val="center"/>
              <w:rPr>
                <w:rFonts w:ascii="Times New Roman"/>
                <w:sz w:val="21"/>
              </w:rPr>
            </w:pPr>
            <w:r>
              <w:rPr>
                <w:rFonts w:ascii="Times New Roman"/>
                <w:sz w:val="21"/>
              </w:rPr>
              <w:t>642</w:t>
            </w:r>
          </w:p>
        </w:tc>
        <w:tc>
          <w:tcPr>
            <w:tcW w:w="1476" w:type="dxa"/>
          </w:tcPr>
          <w:p>
            <w:pPr>
              <w:pStyle w:val="14"/>
              <w:spacing w:before="55"/>
              <w:ind w:left="236" w:right="226"/>
              <w:jc w:val="center"/>
              <w:rPr>
                <w:rFonts w:ascii="Times New Roman"/>
                <w:sz w:val="21"/>
              </w:rPr>
            </w:pPr>
            <w:r>
              <w:rPr>
                <w:rFonts w:ascii="Times New Roman"/>
                <w:sz w:val="21"/>
              </w:rPr>
              <w:t>670104K</w:t>
            </w:r>
          </w:p>
        </w:tc>
        <w:tc>
          <w:tcPr>
            <w:tcW w:w="2767" w:type="dxa"/>
          </w:tcPr>
          <w:p>
            <w:pPr>
              <w:pStyle w:val="14"/>
              <w:spacing w:before="41"/>
              <w:ind w:left="107"/>
              <w:rPr>
                <w:sz w:val="21"/>
              </w:rPr>
            </w:pPr>
            <w:r>
              <w:rPr>
                <w:sz w:val="21"/>
              </w:rPr>
              <w:t>语文教育</w:t>
            </w:r>
          </w:p>
        </w:tc>
        <w:tc>
          <w:tcPr>
            <w:tcW w:w="851" w:type="dxa"/>
          </w:tcPr>
          <w:p>
            <w:pPr>
              <w:pStyle w:val="14"/>
              <w:spacing w:before="55"/>
              <w:ind w:left="89" w:right="78"/>
              <w:jc w:val="center"/>
              <w:rPr>
                <w:rFonts w:ascii="Times New Roman"/>
                <w:sz w:val="21"/>
              </w:rPr>
            </w:pPr>
            <w:r>
              <w:rPr>
                <w:rFonts w:ascii="Times New Roman"/>
                <w:sz w:val="21"/>
              </w:rPr>
              <w:t>660201</w:t>
            </w:r>
          </w:p>
        </w:tc>
        <w:tc>
          <w:tcPr>
            <w:tcW w:w="3319" w:type="dxa"/>
          </w:tcPr>
          <w:p>
            <w:pPr>
              <w:pStyle w:val="14"/>
              <w:spacing w:before="41"/>
              <w:ind w:left="108"/>
              <w:rPr>
                <w:sz w:val="21"/>
              </w:rPr>
            </w:pPr>
            <w:r>
              <w:rPr>
                <w:sz w:val="21"/>
              </w:rPr>
              <w:t>语文教育</w:t>
            </w:r>
          </w:p>
        </w:tc>
        <w:tc>
          <w:tcPr>
            <w:tcW w:w="740" w:type="dxa"/>
          </w:tcPr>
          <w:p>
            <w:pPr>
              <w:pStyle w:val="14"/>
              <w:spacing w:before="41"/>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4" w:hRule="atLeast"/>
        </w:trPr>
        <w:tc>
          <w:tcPr>
            <w:tcW w:w="859" w:type="dxa"/>
          </w:tcPr>
          <w:p>
            <w:pPr>
              <w:pStyle w:val="14"/>
              <w:spacing w:before="55"/>
              <w:ind w:left="168" w:right="158"/>
              <w:jc w:val="center"/>
              <w:rPr>
                <w:rFonts w:ascii="Times New Roman"/>
                <w:sz w:val="21"/>
              </w:rPr>
            </w:pPr>
            <w:r>
              <w:rPr>
                <w:rFonts w:ascii="Times New Roman"/>
                <w:sz w:val="21"/>
              </w:rPr>
              <w:t>643</w:t>
            </w:r>
          </w:p>
        </w:tc>
        <w:tc>
          <w:tcPr>
            <w:tcW w:w="1476" w:type="dxa"/>
          </w:tcPr>
          <w:p>
            <w:pPr>
              <w:pStyle w:val="14"/>
              <w:spacing w:before="55"/>
              <w:ind w:left="236" w:right="226"/>
              <w:jc w:val="center"/>
              <w:rPr>
                <w:rFonts w:ascii="Times New Roman"/>
                <w:sz w:val="21"/>
              </w:rPr>
            </w:pPr>
            <w:r>
              <w:rPr>
                <w:rFonts w:ascii="Times New Roman"/>
                <w:sz w:val="21"/>
              </w:rPr>
              <w:t>670105K</w:t>
            </w:r>
          </w:p>
        </w:tc>
        <w:tc>
          <w:tcPr>
            <w:tcW w:w="2767" w:type="dxa"/>
          </w:tcPr>
          <w:p>
            <w:pPr>
              <w:pStyle w:val="14"/>
              <w:spacing w:before="41"/>
              <w:ind w:left="107"/>
              <w:rPr>
                <w:sz w:val="21"/>
              </w:rPr>
            </w:pPr>
            <w:r>
              <w:rPr>
                <w:sz w:val="21"/>
              </w:rPr>
              <w:t>数学教育</w:t>
            </w:r>
          </w:p>
        </w:tc>
        <w:tc>
          <w:tcPr>
            <w:tcW w:w="851" w:type="dxa"/>
          </w:tcPr>
          <w:p>
            <w:pPr>
              <w:pStyle w:val="14"/>
              <w:spacing w:before="55"/>
              <w:ind w:left="89" w:right="78"/>
              <w:jc w:val="center"/>
              <w:rPr>
                <w:rFonts w:ascii="Times New Roman"/>
                <w:sz w:val="21"/>
              </w:rPr>
            </w:pPr>
            <w:r>
              <w:rPr>
                <w:rFonts w:ascii="Times New Roman"/>
                <w:sz w:val="21"/>
              </w:rPr>
              <w:t>660202</w:t>
            </w:r>
          </w:p>
        </w:tc>
        <w:tc>
          <w:tcPr>
            <w:tcW w:w="3319" w:type="dxa"/>
          </w:tcPr>
          <w:p>
            <w:pPr>
              <w:pStyle w:val="14"/>
              <w:spacing w:before="41"/>
              <w:ind w:left="108"/>
              <w:rPr>
                <w:sz w:val="21"/>
              </w:rPr>
            </w:pPr>
            <w:r>
              <w:rPr>
                <w:sz w:val="21"/>
              </w:rPr>
              <w:t>数学教育</w:t>
            </w:r>
          </w:p>
        </w:tc>
        <w:tc>
          <w:tcPr>
            <w:tcW w:w="740" w:type="dxa"/>
          </w:tcPr>
          <w:p>
            <w:pPr>
              <w:pStyle w:val="14"/>
              <w:spacing w:before="41"/>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3" w:hRule="atLeast"/>
        </w:trPr>
        <w:tc>
          <w:tcPr>
            <w:tcW w:w="859" w:type="dxa"/>
          </w:tcPr>
          <w:p>
            <w:pPr>
              <w:pStyle w:val="14"/>
              <w:spacing w:before="54"/>
              <w:ind w:left="168" w:right="158"/>
              <w:jc w:val="center"/>
              <w:rPr>
                <w:rFonts w:ascii="Times New Roman"/>
                <w:sz w:val="21"/>
              </w:rPr>
            </w:pPr>
            <w:r>
              <w:rPr>
                <w:rFonts w:ascii="Times New Roman"/>
                <w:sz w:val="21"/>
              </w:rPr>
              <w:t>644</w:t>
            </w:r>
          </w:p>
        </w:tc>
        <w:tc>
          <w:tcPr>
            <w:tcW w:w="1476" w:type="dxa"/>
          </w:tcPr>
          <w:p>
            <w:pPr>
              <w:pStyle w:val="14"/>
              <w:spacing w:before="54"/>
              <w:ind w:left="236" w:right="226"/>
              <w:jc w:val="center"/>
              <w:rPr>
                <w:rFonts w:ascii="Times New Roman"/>
                <w:sz w:val="21"/>
              </w:rPr>
            </w:pPr>
            <w:r>
              <w:rPr>
                <w:rFonts w:ascii="Times New Roman"/>
                <w:sz w:val="21"/>
              </w:rPr>
              <w:t>670106K</w:t>
            </w:r>
          </w:p>
        </w:tc>
        <w:tc>
          <w:tcPr>
            <w:tcW w:w="2767" w:type="dxa"/>
          </w:tcPr>
          <w:p>
            <w:pPr>
              <w:pStyle w:val="14"/>
              <w:spacing w:before="40"/>
              <w:ind w:left="107"/>
              <w:rPr>
                <w:sz w:val="21"/>
              </w:rPr>
            </w:pPr>
            <w:r>
              <w:rPr>
                <w:sz w:val="21"/>
              </w:rPr>
              <w:t>英语教育</w:t>
            </w:r>
          </w:p>
        </w:tc>
        <w:tc>
          <w:tcPr>
            <w:tcW w:w="851" w:type="dxa"/>
          </w:tcPr>
          <w:p>
            <w:pPr>
              <w:pStyle w:val="14"/>
              <w:spacing w:before="54"/>
              <w:ind w:left="89" w:right="78"/>
              <w:jc w:val="center"/>
              <w:rPr>
                <w:rFonts w:ascii="Times New Roman"/>
                <w:sz w:val="21"/>
              </w:rPr>
            </w:pPr>
            <w:r>
              <w:rPr>
                <w:rFonts w:ascii="Times New Roman"/>
                <w:sz w:val="21"/>
              </w:rPr>
              <w:t>660203</w:t>
            </w:r>
          </w:p>
        </w:tc>
        <w:tc>
          <w:tcPr>
            <w:tcW w:w="3319" w:type="dxa"/>
          </w:tcPr>
          <w:p>
            <w:pPr>
              <w:pStyle w:val="14"/>
              <w:spacing w:before="40"/>
              <w:ind w:left="108"/>
              <w:rPr>
                <w:sz w:val="21"/>
              </w:rPr>
            </w:pPr>
            <w:r>
              <w:rPr>
                <w:sz w:val="21"/>
              </w:rPr>
              <w:t>英语教育</w:t>
            </w:r>
          </w:p>
        </w:tc>
        <w:tc>
          <w:tcPr>
            <w:tcW w:w="740" w:type="dxa"/>
          </w:tcPr>
          <w:p>
            <w:pPr>
              <w:pStyle w:val="14"/>
              <w:spacing w:before="40"/>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3" w:hRule="atLeast"/>
        </w:trPr>
        <w:tc>
          <w:tcPr>
            <w:tcW w:w="859" w:type="dxa"/>
          </w:tcPr>
          <w:p>
            <w:pPr>
              <w:pStyle w:val="14"/>
              <w:spacing w:before="55"/>
              <w:ind w:left="168" w:right="158"/>
              <w:jc w:val="center"/>
              <w:rPr>
                <w:rFonts w:ascii="Times New Roman"/>
                <w:sz w:val="21"/>
              </w:rPr>
            </w:pPr>
            <w:r>
              <w:rPr>
                <w:rFonts w:ascii="Times New Roman"/>
                <w:sz w:val="21"/>
              </w:rPr>
              <w:t>645</w:t>
            </w:r>
          </w:p>
        </w:tc>
        <w:tc>
          <w:tcPr>
            <w:tcW w:w="1476" w:type="dxa"/>
          </w:tcPr>
          <w:p>
            <w:pPr>
              <w:pStyle w:val="14"/>
              <w:spacing w:before="55"/>
              <w:ind w:left="236" w:right="226"/>
              <w:jc w:val="center"/>
              <w:rPr>
                <w:rFonts w:ascii="Times New Roman"/>
                <w:sz w:val="21"/>
              </w:rPr>
            </w:pPr>
            <w:r>
              <w:rPr>
                <w:rFonts w:ascii="Times New Roman"/>
                <w:sz w:val="21"/>
              </w:rPr>
              <w:t>670107K</w:t>
            </w:r>
          </w:p>
        </w:tc>
        <w:tc>
          <w:tcPr>
            <w:tcW w:w="2767" w:type="dxa"/>
          </w:tcPr>
          <w:p>
            <w:pPr>
              <w:pStyle w:val="14"/>
              <w:spacing w:before="41"/>
              <w:ind w:left="107"/>
              <w:rPr>
                <w:sz w:val="21"/>
              </w:rPr>
            </w:pPr>
            <w:r>
              <w:rPr>
                <w:sz w:val="21"/>
              </w:rPr>
              <w:t>物理教育</w:t>
            </w:r>
          </w:p>
        </w:tc>
        <w:tc>
          <w:tcPr>
            <w:tcW w:w="851" w:type="dxa"/>
          </w:tcPr>
          <w:p>
            <w:pPr>
              <w:pStyle w:val="14"/>
              <w:spacing w:before="55"/>
              <w:ind w:left="89" w:right="78"/>
              <w:jc w:val="center"/>
              <w:rPr>
                <w:rFonts w:ascii="Times New Roman"/>
                <w:sz w:val="21"/>
              </w:rPr>
            </w:pPr>
            <w:r>
              <w:rPr>
                <w:rFonts w:ascii="Times New Roman"/>
                <w:sz w:val="21"/>
              </w:rPr>
              <w:t>660204</w:t>
            </w:r>
          </w:p>
        </w:tc>
        <w:tc>
          <w:tcPr>
            <w:tcW w:w="3319" w:type="dxa"/>
          </w:tcPr>
          <w:p>
            <w:pPr>
              <w:pStyle w:val="14"/>
              <w:spacing w:before="41"/>
              <w:ind w:left="108"/>
              <w:rPr>
                <w:sz w:val="21"/>
              </w:rPr>
            </w:pPr>
            <w:r>
              <w:rPr>
                <w:sz w:val="21"/>
              </w:rPr>
              <w:t>物理教育</w:t>
            </w:r>
          </w:p>
        </w:tc>
        <w:tc>
          <w:tcPr>
            <w:tcW w:w="740" w:type="dxa"/>
          </w:tcPr>
          <w:p>
            <w:pPr>
              <w:pStyle w:val="14"/>
              <w:spacing w:before="41"/>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4" w:hRule="atLeast"/>
        </w:trPr>
        <w:tc>
          <w:tcPr>
            <w:tcW w:w="859" w:type="dxa"/>
          </w:tcPr>
          <w:p>
            <w:pPr>
              <w:pStyle w:val="14"/>
              <w:spacing w:before="55"/>
              <w:ind w:left="168" w:right="158"/>
              <w:jc w:val="center"/>
              <w:rPr>
                <w:rFonts w:ascii="Times New Roman"/>
                <w:sz w:val="21"/>
              </w:rPr>
            </w:pPr>
            <w:r>
              <w:rPr>
                <w:rFonts w:ascii="Times New Roman"/>
                <w:sz w:val="21"/>
              </w:rPr>
              <w:t>646</w:t>
            </w:r>
          </w:p>
        </w:tc>
        <w:tc>
          <w:tcPr>
            <w:tcW w:w="1476" w:type="dxa"/>
          </w:tcPr>
          <w:p>
            <w:pPr>
              <w:pStyle w:val="14"/>
              <w:spacing w:before="55"/>
              <w:ind w:left="236" w:right="226"/>
              <w:jc w:val="center"/>
              <w:rPr>
                <w:rFonts w:ascii="Times New Roman"/>
                <w:sz w:val="21"/>
              </w:rPr>
            </w:pPr>
            <w:r>
              <w:rPr>
                <w:rFonts w:ascii="Times New Roman"/>
                <w:sz w:val="21"/>
              </w:rPr>
              <w:t>670108K</w:t>
            </w:r>
          </w:p>
        </w:tc>
        <w:tc>
          <w:tcPr>
            <w:tcW w:w="2767" w:type="dxa"/>
          </w:tcPr>
          <w:p>
            <w:pPr>
              <w:pStyle w:val="14"/>
              <w:spacing w:before="41"/>
              <w:ind w:left="107"/>
              <w:rPr>
                <w:sz w:val="21"/>
              </w:rPr>
            </w:pPr>
            <w:r>
              <w:rPr>
                <w:sz w:val="21"/>
              </w:rPr>
              <w:t>化学教育</w:t>
            </w:r>
          </w:p>
        </w:tc>
        <w:tc>
          <w:tcPr>
            <w:tcW w:w="851" w:type="dxa"/>
          </w:tcPr>
          <w:p>
            <w:pPr>
              <w:pStyle w:val="14"/>
              <w:spacing w:before="55"/>
              <w:ind w:left="89" w:right="78"/>
              <w:jc w:val="center"/>
              <w:rPr>
                <w:rFonts w:ascii="Times New Roman"/>
                <w:sz w:val="21"/>
              </w:rPr>
            </w:pPr>
            <w:r>
              <w:rPr>
                <w:rFonts w:ascii="Times New Roman"/>
                <w:sz w:val="21"/>
              </w:rPr>
              <w:t>660205</w:t>
            </w:r>
          </w:p>
        </w:tc>
        <w:tc>
          <w:tcPr>
            <w:tcW w:w="3319" w:type="dxa"/>
          </w:tcPr>
          <w:p>
            <w:pPr>
              <w:pStyle w:val="14"/>
              <w:spacing w:before="41"/>
              <w:ind w:left="108"/>
              <w:rPr>
                <w:sz w:val="21"/>
              </w:rPr>
            </w:pPr>
            <w:r>
              <w:rPr>
                <w:sz w:val="21"/>
              </w:rPr>
              <w:t>化学教育</w:t>
            </w:r>
          </w:p>
        </w:tc>
        <w:tc>
          <w:tcPr>
            <w:tcW w:w="740" w:type="dxa"/>
          </w:tcPr>
          <w:p>
            <w:pPr>
              <w:pStyle w:val="14"/>
              <w:spacing w:before="41"/>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3" w:hRule="atLeast"/>
        </w:trPr>
        <w:tc>
          <w:tcPr>
            <w:tcW w:w="859" w:type="dxa"/>
          </w:tcPr>
          <w:p>
            <w:pPr>
              <w:pStyle w:val="14"/>
              <w:spacing w:before="54"/>
              <w:ind w:left="168" w:right="158"/>
              <w:jc w:val="center"/>
              <w:rPr>
                <w:rFonts w:ascii="Times New Roman"/>
                <w:sz w:val="21"/>
              </w:rPr>
            </w:pPr>
            <w:r>
              <w:rPr>
                <w:rFonts w:ascii="Times New Roman"/>
                <w:sz w:val="21"/>
              </w:rPr>
              <w:t>647</w:t>
            </w:r>
          </w:p>
        </w:tc>
        <w:tc>
          <w:tcPr>
            <w:tcW w:w="1476" w:type="dxa"/>
          </w:tcPr>
          <w:p>
            <w:pPr>
              <w:pStyle w:val="14"/>
              <w:spacing w:before="54"/>
              <w:ind w:left="236" w:right="226"/>
              <w:jc w:val="center"/>
              <w:rPr>
                <w:rFonts w:ascii="Times New Roman"/>
                <w:sz w:val="21"/>
              </w:rPr>
            </w:pPr>
            <w:r>
              <w:rPr>
                <w:rFonts w:ascii="Times New Roman"/>
                <w:sz w:val="21"/>
              </w:rPr>
              <w:t>670109K</w:t>
            </w:r>
          </w:p>
        </w:tc>
        <w:tc>
          <w:tcPr>
            <w:tcW w:w="2767" w:type="dxa"/>
          </w:tcPr>
          <w:p>
            <w:pPr>
              <w:pStyle w:val="14"/>
              <w:spacing w:before="40"/>
              <w:ind w:left="107"/>
              <w:rPr>
                <w:sz w:val="21"/>
              </w:rPr>
            </w:pPr>
            <w:r>
              <w:rPr>
                <w:sz w:val="21"/>
              </w:rPr>
              <w:t>生物教育</w:t>
            </w:r>
          </w:p>
        </w:tc>
        <w:tc>
          <w:tcPr>
            <w:tcW w:w="851" w:type="dxa"/>
          </w:tcPr>
          <w:p>
            <w:pPr>
              <w:pStyle w:val="14"/>
              <w:spacing w:before="54"/>
              <w:ind w:left="89" w:right="78"/>
              <w:jc w:val="center"/>
              <w:rPr>
                <w:rFonts w:ascii="Times New Roman"/>
                <w:sz w:val="21"/>
              </w:rPr>
            </w:pPr>
            <w:r>
              <w:rPr>
                <w:rFonts w:ascii="Times New Roman"/>
                <w:sz w:val="21"/>
              </w:rPr>
              <w:t>660206</w:t>
            </w:r>
          </w:p>
        </w:tc>
        <w:tc>
          <w:tcPr>
            <w:tcW w:w="3319" w:type="dxa"/>
          </w:tcPr>
          <w:p>
            <w:pPr>
              <w:pStyle w:val="14"/>
              <w:spacing w:before="40"/>
              <w:ind w:left="108"/>
              <w:rPr>
                <w:sz w:val="21"/>
              </w:rPr>
            </w:pPr>
            <w:r>
              <w:rPr>
                <w:sz w:val="21"/>
              </w:rPr>
              <w:t>生物教育</w:t>
            </w:r>
          </w:p>
        </w:tc>
        <w:tc>
          <w:tcPr>
            <w:tcW w:w="740" w:type="dxa"/>
          </w:tcPr>
          <w:p>
            <w:pPr>
              <w:pStyle w:val="14"/>
              <w:spacing w:before="40"/>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3" w:hRule="atLeast"/>
        </w:trPr>
        <w:tc>
          <w:tcPr>
            <w:tcW w:w="859" w:type="dxa"/>
          </w:tcPr>
          <w:p>
            <w:pPr>
              <w:pStyle w:val="14"/>
              <w:spacing w:before="55"/>
              <w:ind w:left="168" w:right="158"/>
              <w:jc w:val="center"/>
              <w:rPr>
                <w:rFonts w:ascii="Times New Roman"/>
                <w:sz w:val="21"/>
              </w:rPr>
            </w:pPr>
            <w:r>
              <w:rPr>
                <w:rFonts w:ascii="Times New Roman"/>
                <w:sz w:val="21"/>
              </w:rPr>
              <w:t>648</w:t>
            </w:r>
          </w:p>
        </w:tc>
        <w:tc>
          <w:tcPr>
            <w:tcW w:w="1476" w:type="dxa"/>
          </w:tcPr>
          <w:p>
            <w:pPr>
              <w:pStyle w:val="14"/>
              <w:spacing w:before="55"/>
              <w:ind w:left="236" w:right="226"/>
              <w:jc w:val="center"/>
              <w:rPr>
                <w:rFonts w:ascii="Times New Roman"/>
                <w:sz w:val="21"/>
              </w:rPr>
            </w:pPr>
            <w:r>
              <w:rPr>
                <w:rFonts w:ascii="Times New Roman"/>
                <w:sz w:val="21"/>
              </w:rPr>
              <w:t>670110K</w:t>
            </w:r>
          </w:p>
        </w:tc>
        <w:tc>
          <w:tcPr>
            <w:tcW w:w="2767" w:type="dxa"/>
          </w:tcPr>
          <w:p>
            <w:pPr>
              <w:pStyle w:val="14"/>
              <w:spacing w:before="41"/>
              <w:ind w:left="107"/>
              <w:rPr>
                <w:sz w:val="21"/>
              </w:rPr>
            </w:pPr>
            <w:r>
              <w:rPr>
                <w:sz w:val="21"/>
              </w:rPr>
              <w:t>历史教育</w:t>
            </w:r>
          </w:p>
        </w:tc>
        <w:tc>
          <w:tcPr>
            <w:tcW w:w="851" w:type="dxa"/>
          </w:tcPr>
          <w:p>
            <w:pPr>
              <w:pStyle w:val="14"/>
              <w:spacing w:before="55"/>
              <w:ind w:left="89" w:right="78"/>
              <w:jc w:val="center"/>
              <w:rPr>
                <w:rFonts w:ascii="Times New Roman"/>
                <w:sz w:val="21"/>
              </w:rPr>
            </w:pPr>
            <w:r>
              <w:rPr>
                <w:rFonts w:ascii="Times New Roman"/>
                <w:sz w:val="21"/>
              </w:rPr>
              <w:t>660207</w:t>
            </w:r>
          </w:p>
        </w:tc>
        <w:tc>
          <w:tcPr>
            <w:tcW w:w="3319" w:type="dxa"/>
          </w:tcPr>
          <w:p>
            <w:pPr>
              <w:pStyle w:val="14"/>
              <w:spacing w:before="41"/>
              <w:ind w:left="108"/>
              <w:rPr>
                <w:sz w:val="21"/>
              </w:rPr>
            </w:pPr>
            <w:r>
              <w:rPr>
                <w:sz w:val="21"/>
              </w:rPr>
              <w:t>历史教育</w:t>
            </w:r>
          </w:p>
        </w:tc>
        <w:tc>
          <w:tcPr>
            <w:tcW w:w="740" w:type="dxa"/>
          </w:tcPr>
          <w:p>
            <w:pPr>
              <w:pStyle w:val="14"/>
              <w:spacing w:before="41"/>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4" w:hRule="atLeast"/>
        </w:trPr>
        <w:tc>
          <w:tcPr>
            <w:tcW w:w="859" w:type="dxa"/>
          </w:tcPr>
          <w:p>
            <w:pPr>
              <w:pStyle w:val="14"/>
              <w:spacing w:before="55"/>
              <w:ind w:left="168" w:right="158"/>
              <w:jc w:val="center"/>
              <w:rPr>
                <w:rFonts w:ascii="Times New Roman"/>
                <w:sz w:val="21"/>
              </w:rPr>
            </w:pPr>
            <w:r>
              <w:rPr>
                <w:rFonts w:ascii="Times New Roman"/>
                <w:sz w:val="21"/>
              </w:rPr>
              <w:t>649</w:t>
            </w:r>
          </w:p>
        </w:tc>
        <w:tc>
          <w:tcPr>
            <w:tcW w:w="1476" w:type="dxa"/>
          </w:tcPr>
          <w:p>
            <w:pPr>
              <w:pStyle w:val="14"/>
              <w:spacing w:before="55"/>
              <w:ind w:left="236" w:right="226"/>
              <w:jc w:val="center"/>
              <w:rPr>
                <w:rFonts w:ascii="Times New Roman"/>
                <w:sz w:val="21"/>
              </w:rPr>
            </w:pPr>
            <w:r>
              <w:rPr>
                <w:rFonts w:ascii="Times New Roman"/>
                <w:sz w:val="21"/>
              </w:rPr>
              <w:t>670111K</w:t>
            </w:r>
          </w:p>
        </w:tc>
        <w:tc>
          <w:tcPr>
            <w:tcW w:w="2767" w:type="dxa"/>
          </w:tcPr>
          <w:p>
            <w:pPr>
              <w:pStyle w:val="14"/>
              <w:spacing w:before="41"/>
              <w:ind w:left="107"/>
              <w:rPr>
                <w:sz w:val="21"/>
              </w:rPr>
            </w:pPr>
            <w:r>
              <w:rPr>
                <w:sz w:val="21"/>
              </w:rPr>
              <w:t>地理教育</w:t>
            </w:r>
          </w:p>
        </w:tc>
        <w:tc>
          <w:tcPr>
            <w:tcW w:w="851" w:type="dxa"/>
          </w:tcPr>
          <w:p>
            <w:pPr>
              <w:pStyle w:val="14"/>
              <w:spacing w:before="55"/>
              <w:ind w:left="89" w:right="78"/>
              <w:jc w:val="center"/>
              <w:rPr>
                <w:rFonts w:ascii="Times New Roman"/>
                <w:sz w:val="21"/>
              </w:rPr>
            </w:pPr>
            <w:r>
              <w:rPr>
                <w:rFonts w:ascii="Times New Roman"/>
                <w:sz w:val="21"/>
              </w:rPr>
              <w:t>660208</w:t>
            </w:r>
          </w:p>
        </w:tc>
        <w:tc>
          <w:tcPr>
            <w:tcW w:w="3319" w:type="dxa"/>
          </w:tcPr>
          <w:p>
            <w:pPr>
              <w:pStyle w:val="14"/>
              <w:spacing w:before="41"/>
              <w:ind w:left="108"/>
              <w:rPr>
                <w:sz w:val="21"/>
              </w:rPr>
            </w:pPr>
            <w:r>
              <w:rPr>
                <w:sz w:val="21"/>
              </w:rPr>
              <w:t>地理教育</w:t>
            </w:r>
          </w:p>
        </w:tc>
        <w:tc>
          <w:tcPr>
            <w:tcW w:w="740" w:type="dxa"/>
          </w:tcPr>
          <w:p>
            <w:pPr>
              <w:pStyle w:val="14"/>
              <w:spacing w:before="41"/>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3" w:hRule="atLeast"/>
        </w:trPr>
        <w:tc>
          <w:tcPr>
            <w:tcW w:w="859" w:type="dxa"/>
          </w:tcPr>
          <w:p>
            <w:pPr>
              <w:pStyle w:val="14"/>
              <w:spacing w:before="54"/>
              <w:ind w:left="168" w:right="158"/>
              <w:jc w:val="center"/>
              <w:rPr>
                <w:rFonts w:ascii="Times New Roman"/>
                <w:sz w:val="21"/>
              </w:rPr>
            </w:pPr>
            <w:r>
              <w:rPr>
                <w:rFonts w:ascii="Times New Roman"/>
                <w:sz w:val="21"/>
              </w:rPr>
              <w:t>650</w:t>
            </w:r>
          </w:p>
        </w:tc>
        <w:tc>
          <w:tcPr>
            <w:tcW w:w="1476" w:type="dxa"/>
          </w:tcPr>
          <w:p>
            <w:pPr>
              <w:pStyle w:val="14"/>
              <w:spacing w:before="54"/>
              <w:ind w:left="236" w:right="226"/>
              <w:jc w:val="center"/>
              <w:rPr>
                <w:rFonts w:ascii="Times New Roman"/>
                <w:sz w:val="21"/>
              </w:rPr>
            </w:pPr>
            <w:r>
              <w:rPr>
                <w:rFonts w:ascii="Times New Roman"/>
                <w:sz w:val="21"/>
              </w:rPr>
              <w:t>670112K</w:t>
            </w:r>
          </w:p>
        </w:tc>
        <w:tc>
          <w:tcPr>
            <w:tcW w:w="2767" w:type="dxa"/>
          </w:tcPr>
          <w:p>
            <w:pPr>
              <w:pStyle w:val="14"/>
              <w:spacing w:before="40"/>
              <w:ind w:left="107"/>
              <w:rPr>
                <w:sz w:val="21"/>
              </w:rPr>
            </w:pPr>
            <w:r>
              <w:rPr>
                <w:sz w:val="21"/>
              </w:rPr>
              <w:t>音乐教育</w:t>
            </w:r>
          </w:p>
        </w:tc>
        <w:tc>
          <w:tcPr>
            <w:tcW w:w="851" w:type="dxa"/>
          </w:tcPr>
          <w:p>
            <w:pPr>
              <w:pStyle w:val="14"/>
              <w:spacing w:before="54"/>
              <w:ind w:left="89" w:right="78"/>
              <w:jc w:val="center"/>
              <w:rPr>
                <w:rFonts w:ascii="Times New Roman"/>
                <w:sz w:val="21"/>
              </w:rPr>
            </w:pPr>
            <w:r>
              <w:rPr>
                <w:rFonts w:ascii="Times New Roman"/>
                <w:sz w:val="21"/>
              </w:rPr>
              <w:t>660209</w:t>
            </w:r>
          </w:p>
        </w:tc>
        <w:tc>
          <w:tcPr>
            <w:tcW w:w="3319" w:type="dxa"/>
          </w:tcPr>
          <w:p>
            <w:pPr>
              <w:pStyle w:val="14"/>
              <w:spacing w:before="40"/>
              <w:ind w:left="108"/>
              <w:rPr>
                <w:sz w:val="21"/>
              </w:rPr>
            </w:pPr>
            <w:r>
              <w:rPr>
                <w:sz w:val="21"/>
              </w:rPr>
              <w:t>音乐教育</w:t>
            </w:r>
          </w:p>
        </w:tc>
        <w:tc>
          <w:tcPr>
            <w:tcW w:w="740" w:type="dxa"/>
          </w:tcPr>
          <w:p>
            <w:pPr>
              <w:pStyle w:val="14"/>
              <w:spacing w:before="40"/>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3" w:hRule="atLeast"/>
        </w:trPr>
        <w:tc>
          <w:tcPr>
            <w:tcW w:w="859" w:type="dxa"/>
          </w:tcPr>
          <w:p>
            <w:pPr>
              <w:pStyle w:val="14"/>
              <w:spacing w:before="55"/>
              <w:ind w:left="168" w:right="158"/>
              <w:jc w:val="center"/>
              <w:rPr>
                <w:rFonts w:ascii="Times New Roman"/>
                <w:sz w:val="21"/>
              </w:rPr>
            </w:pPr>
            <w:r>
              <w:rPr>
                <w:rFonts w:ascii="Times New Roman"/>
                <w:sz w:val="21"/>
              </w:rPr>
              <w:t>651</w:t>
            </w:r>
          </w:p>
        </w:tc>
        <w:tc>
          <w:tcPr>
            <w:tcW w:w="1476" w:type="dxa"/>
          </w:tcPr>
          <w:p>
            <w:pPr>
              <w:pStyle w:val="14"/>
              <w:spacing w:before="55"/>
              <w:ind w:left="236" w:right="226"/>
              <w:jc w:val="center"/>
              <w:rPr>
                <w:rFonts w:ascii="Times New Roman"/>
                <w:sz w:val="21"/>
              </w:rPr>
            </w:pPr>
            <w:r>
              <w:rPr>
                <w:rFonts w:ascii="Times New Roman"/>
                <w:sz w:val="21"/>
              </w:rPr>
              <w:t>670113K</w:t>
            </w:r>
          </w:p>
        </w:tc>
        <w:tc>
          <w:tcPr>
            <w:tcW w:w="2767" w:type="dxa"/>
          </w:tcPr>
          <w:p>
            <w:pPr>
              <w:pStyle w:val="14"/>
              <w:spacing w:before="41"/>
              <w:ind w:left="107"/>
              <w:rPr>
                <w:sz w:val="21"/>
              </w:rPr>
            </w:pPr>
            <w:r>
              <w:rPr>
                <w:sz w:val="21"/>
              </w:rPr>
              <w:t>美术教育</w:t>
            </w:r>
          </w:p>
        </w:tc>
        <w:tc>
          <w:tcPr>
            <w:tcW w:w="851" w:type="dxa"/>
          </w:tcPr>
          <w:p>
            <w:pPr>
              <w:pStyle w:val="14"/>
              <w:spacing w:before="55"/>
              <w:ind w:left="89" w:right="78"/>
              <w:jc w:val="center"/>
              <w:rPr>
                <w:rFonts w:ascii="Times New Roman"/>
                <w:sz w:val="21"/>
              </w:rPr>
            </w:pPr>
            <w:r>
              <w:rPr>
                <w:rFonts w:ascii="Times New Roman"/>
                <w:sz w:val="21"/>
              </w:rPr>
              <w:t>660210</w:t>
            </w:r>
          </w:p>
        </w:tc>
        <w:tc>
          <w:tcPr>
            <w:tcW w:w="3319" w:type="dxa"/>
          </w:tcPr>
          <w:p>
            <w:pPr>
              <w:pStyle w:val="14"/>
              <w:spacing w:before="41"/>
              <w:ind w:left="108"/>
              <w:rPr>
                <w:sz w:val="21"/>
              </w:rPr>
            </w:pPr>
            <w:r>
              <w:rPr>
                <w:sz w:val="21"/>
              </w:rPr>
              <w:t>美术教育</w:t>
            </w:r>
          </w:p>
        </w:tc>
        <w:tc>
          <w:tcPr>
            <w:tcW w:w="740" w:type="dxa"/>
          </w:tcPr>
          <w:p>
            <w:pPr>
              <w:pStyle w:val="14"/>
              <w:spacing w:before="41"/>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4" w:hRule="atLeast"/>
        </w:trPr>
        <w:tc>
          <w:tcPr>
            <w:tcW w:w="859" w:type="dxa"/>
          </w:tcPr>
          <w:p>
            <w:pPr>
              <w:pStyle w:val="14"/>
              <w:spacing w:before="55"/>
              <w:ind w:left="168" w:right="158"/>
              <w:jc w:val="center"/>
              <w:rPr>
                <w:rFonts w:ascii="Times New Roman"/>
                <w:sz w:val="21"/>
              </w:rPr>
            </w:pPr>
            <w:r>
              <w:rPr>
                <w:rFonts w:ascii="Times New Roman"/>
                <w:sz w:val="21"/>
              </w:rPr>
              <w:t>652</w:t>
            </w:r>
          </w:p>
        </w:tc>
        <w:tc>
          <w:tcPr>
            <w:tcW w:w="1476" w:type="dxa"/>
          </w:tcPr>
          <w:p>
            <w:pPr>
              <w:pStyle w:val="14"/>
              <w:spacing w:before="55"/>
              <w:ind w:left="236" w:right="226"/>
              <w:jc w:val="center"/>
              <w:rPr>
                <w:rFonts w:ascii="Times New Roman"/>
                <w:sz w:val="21"/>
              </w:rPr>
            </w:pPr>
            <w:r>
              <w:rPr>
                <w:rFonts w:ascii="Times New Roman"/>
                <w:sz w:val="21"/>
              </w:rPr>
              <w:t>670114K</w:t>
            </w:r>
          </w:p>
        </w:tc>
        <w:tc>
          <w:tcPr>
            <w:tcW w:w="2767" w:type="dxa"/>
          </w:tcPr>
          <w:p>
            <w:pPr>
              <w:pStyle w:val="14"/>
              <w:spacing w:before="41"/>
              <w:ind w:left="107"/>
              <w:rPr>
                <w:sz w:val="21"/>
              </w:rPr>
            </w:pPr>
            <w:r>
              <w:rPr>
                <w:sz w:val="21"/>
              </w:rPr>
              <w:t>体育教育</w:t>
            </w:r>
          </w:p>
        </w:tc>
        <w:tc>
          <w:tcPr>
            <w:tcW w:w="851" w:type="dxa"/>
          </w:tcPr>
          <w:p>
            <w:pPr>
              <w:pStyle w:val="14"/>
              <w:spacing w:before="55"/>
              <w:ind w:left="89" w:right="78"/>
              <w:jc w:val="center"/>
              <w:rPr>
                <w:rFonts w:ascii="Times New Roman"/>
                <w:sz w:val="21"/>
              </w:rPr>
            </w:pPr>
            <w:r>
              <w:rPr>
                <w:rFonts w:ascii="Times New Roman"/>
                <w:sz w:val="21"/>
              </w:rPr>
              <w:t>660211</w:t>
            </w:r>
          </w:p>
        </w:tc>
        <w:tc>
          <w:tcPr>
            <w:tcW w:w="3319" w:type="dxa"/>
          </w:tcPr>
          <w:p>
            <w:pPr>
              <w:pStyle w:val="14"/>
              <w:spacing w:before="41"/>
              <w:ind w:left="108"/>
              <w:rPr>
                <w:sz w:val="21"/>
              </w:rPr>
            </w:pPr>
            <w:r>
              <w:rPr>
                <w:sz w:val="21"/>
              </w:rPr>
              <w:t>体育教育</w:t>
            </w:r>
          </w:p>
        </w:tc>
        <w:tc>
          <w:tcPr>
            <w:tcW w:w="740" w:type="dxa"/>
          </w:tcPr>
          <w:p>
            <w:pPr>
              <w:pStyle w:val="14"/>
              <w:spacing w:before="41"/>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3" w:hRule="atLeast"/>
        </w:trPr>
        <w:tc>
          <w:tcPr>
            <w:tcW w:w="859" w:type="dxa"/>
          </w:tcPr>
          <w:p>
            <w:pPr>
              <w:pStyle w:val="14"/>
              <w:spacing w:before="54"/>
              <w:ind w:left="168" w:right="158"/>
              <w:jc w:val="center"/>
              <w:rPr>
                <w:rFonts w:ascii="Times New Roman"/>
                <w:sz w:val="21"/>
              </w:rPr>
            </w:pPr>
            <w:r>
              <w:rPr>
                <w:rFonts w:ascii="Times New Roman"/>
                <w:sz w:val="21"/>
              </w:rPr>
              <w:t>653</w:t>
            </w:r>
          </w:p>
        </w:tc>
        <w:tc>
          <w:tcPr>
            <w:tcW w:w="1476" w:type="dxa"/>
          </w:tcPr>
          <w:p>
            <w:pPr>
              <w:pStyle w:val="14"/>
              <w:spacing w:before="54"/>
              <w:ind w:left="236" w:right="226"/>
              <w:jc w:val="center"/>
              <w:rPr>
                <w:rFonts w:ascii="Times New Roman"/>
                <w:sz w:val="21"/>
              </w:rPr>
            </w:pPr>
            <w:r>
              <w:rPr>
                <w:rFonts w:ascii="Times New Roman"/>
                <w:sz w:val="21"/>
              </w:rPr>
              <w:t>670115K</w:t>
            </w:r>
          </w:p>
        </w:tc>
        <w:tc>
          <w:tcPr>
            <w:tcW w:w="2767" w:type="dxa"/>
          </w:tcPr>
          <w:p>
            <w:pPr>
              <w:pStyle w:val="14"/>
              <w:spacing w:before="40"/>
              <w:ind w:left="107"/>
              <w:rPr>
                <w:sz w:val="21"/>
              </w:rPr>
            </w:pPr>
            <w:r>
              <w:rPr>
                <w:sz w:val="21"/>
              </w:rPr>
              <w:t>思想政治教育</w:t>
            </w:r>
          </w:p>
        </w:tc>
        <w:tc>
          <w:tcPr>
            <w:tcW w:w="851" w:type="dxa"/>
          </w:tcPr>
          <w:p>
            <w:pPr>
              <w:pStyle w:val="14"/>
              <w:spacing w:before="54"/>
              <w:ind w:left="89" w:right="78"/>
              <w:jc w:val="center"/>
              <w:rPr>
                <w:rFonts w:ascii="Times New Roman"/>
                <w:sz w:val="21"/>
              </w:rPr>
            </w:pPr>
            <w:r>
              <w:rPr>
                <w:rFonts w:ascii="Times New Roman"/>
                <w:sz w:val="21"/>
              </w:rPr>
              <w:t>660212</w:t>
            </w:r>
          </w:p>
        </w:tc>
        <w:tc>
          <w:tcPr>
            <w:tcW w:w="3319" w:type="dxa"/>
          </w:tcPr>
          <w:p>
            <w:pPr>
              <w:pStyle w:val="14"/>
              <w:spacing w:before="40"/>
              <w:ind w:left="108"/>
              <w:rPr>
                <w:sz w:val="21"/>
              </w:rPr>
            </w:pPr>
            <w:r>
              <w:rPr>
                <w:sz w:val="21"/>
              </w:rPr>
              <w:t>思想政治教育</w:t>
            </w:r>
          </w:p>
        </w:tc>
        <w:tc>
          <w:tcPr>
            <w:tcW w:w="740" w:type="dxa"/>
          </w:tcPr>
          <w:p>
            <w:pPr>
              <w:pStyle w:val="14"/>
              <w:spacing w:before="40"/>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3" w:hRule="atLeast"/>
        </w:trPr>
        <w:tc>
          <w:tcPr>
            <w:tcW w:w="859" w:type="dxa"/>
          </w:tcPr>
          <w:p>
            <w:pPr>
              <w:pStyle w:val="14"/>
              <w:spacing w:before="55"/>
              <w:ind w:left="168" w:right="158"/>
              <w:jc w:val="center"/>
              <w:rPr>
                <w:rFonts w:ascii="Times New Roman"/>
                <w:sz w:val="21"/>
              </w:rPr>
            </w:pPr>
            <w:r>
              <w:rPr>
                <w:rFonts w:ascii="Times New Roman"/>
                <w:sz w:val="21"/>
              </w:rPr>
              <w:t>654</w:t>
            </w:r>
          </w:p>
        </w:tc>
        <w:tc>
          <w:tcPr>
            <w:tcW w:w="1476" w:type="dxa"/>
          </w:tcPr>
          <w:p>
            <w:pPr>
              <w:pStyle w:val="14"/>
              <w:spacing w:before="55"/>
              <w:ind w:left="236" w:right="226"/>
              <w:jc w:val="center"/>
              <w:rPr>
                <w:rFonts w:ascii="Times New Roman"/>
                <w:sz w:val="21"/>
              </w:rPr>
            </w:pPr>
            <w:r>
              <w:rPr>
                <w:rFonts w:ascii="Times New Roman"/>
                <w:sz w:val="21"/>
              </w:rPr>
              <w:t>670116K</w:t>
            </w:r>
          </w:p>
        </w:tc>
        <w:tc>
          <w:tcPr>
            <w:tcW w:w="2767" w:type="dxa"/>
          </w:tcPr>
          <w:p>
            <w:pPr>
              <w:pStyle w:val="14"/>
              <w:spacing w:before="41"/>
              <w:ind w:left="107"/>
              <w:rPr>
                <w:sz w:val="21"/>
              </w:rPr>
            </w:pPr>
            <w:r>
              <w:rPr>
                <w:sz w:val="21"/>
              </w:rPr>
              <w:t>舞蹈教育</w:t>
            </w:r>
          </w:p>
        </w:tc>
        <w:tc>
          <w:tcPr>
            <w:tcW w:w="851" w:type="dxa"/>
          </w:tcPr>
          <w:p>
            <w:pPr>
              <w:pStyle w:val="14"/>
              <w:spacing w:before="55"/>
              <w:ind w:left="89" w:right="78"/>
              <w:jc w:val="center"/>
              <w:rPr>
                <w:rFonts w:ascii="Times New Roman"/>
                <w:sz w:val="21"/>
              </w:rPr>
            </w:pPr>
            <w:r>
              <w:rPr>
                <w:rFonts w:ascii="Times New Roman"/>
                <w:sz w:val="21"/>
              </w:rPr>
              <w:t>660227</w:t>
            </w:r>
          </w:p>
        </w:tc>
        <w:tc>
          <w:tcPr>
            <w:tcW w:w="3319" w:type="dxa"/>
          </w:tcPr>
          <w:p>
            <w:pPr>
              <w:pStyle w:val="14"/>
              <w:spacing w:before="41"/>
              <w:ind w:left="108"/>
              <w:rPr>
                <w:sz w:val="21"/>
              </w:rPr>
            </w:pPr>
            <w:r>
              <w:rPr>
                <w:sz w:val="21"/>
              </w:rPr>
              <w:t>舞蹈教育</w:t>
            </w:r>
          </w:p>
        </w:tc>
        <w:tc>
          <w:tcPr>
            <w:tcW w:w="740" w:type="dxa"/>
          </w:tcPr>
          <w:p>
            <w:pPr>
              <w:pStyle w:val="14"/>
              <w:spacing w:before="41"/>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4" w:hRule="atLeast"/>
        </w:trPr>
        <w:tc>
          <w:tcPr>
            <w:tcW w:w="859" w:type="dxa"/>
            <w:vMerge w:val="restart"/>
          </w:tcPr>
          <w:p>
            <w:pPr>
              <w:pStyle w:val="14"/>
              <w:spacing w:before="8"/>
              <w:rPr>
                <w:rFonts w:ascii="方正小标宋简体"/>
                <w:sz w:val="13"/>
              </w:rPr>
            </w:pPr>
          </w:p>
          <w:p>
            <w:pPr>
              <w:pStyle w:val="14"/>
              <w:ind w:left="272"/>
              <w:rPr>
                <w:rFonts w:ascii="Times New Roman"/>
                <w:sz w:val="21"/>
              </w:rPr>
            </w:pPr>
            <w:r>
              <w:rPr>
                <w:rFonts w:ascii="Times New Roman"/>
                <w:sz w:val="21"/>
              </w:rPr>
              <w:t>655</w:t>
            </w:r>
          </w:p>
        </w:tc>
        <w:tc>
          <w:tcPr>
            <w:tcW w:w="1476" w:type="dxa"/>
            <w:vMerge w:val="restart"/>
          </w:tcPr>
          <w:p>
            <w:pPr>
              <w:pStyle w:val="14"/>
              <w:spacing w:before="8"/>
              <w:rPr>
                <w:rFonts w:ascii="方正小标宋简体"/>
                <w:sz w:val="13"/>
              </w:rPr>
            </w:pPr>
          </w:p>
          <w:p>
            <w:pPr>
              <w:pStyle w:val="14"/>
              <w:ind w:left="346"/>
              <w:rPr>
                <w:rFonts w:ascii="Times New Roman"/>
                <w:sz w:val="21"/>
              </w:rPr>
            </w:pPr>
            <w:r>
              <w:rPr>
                <w:rFonts w:ascii="Times New Roman"/>
                <w:sz w:val="21"/>
              </w:rPr>
              <w:t>670117K</w:t>
            </w:r>
          </w:p>
        </w:tc>
        <w:tc>
          <w:tcPr>
            <w:tcW w:w="2767" w:type="dxa"/>
            <w:vMerge w:val="restart"/>
          </w:tcPr>
          <w:p>
            <w:pPr>
              <w:pStyle w:val="14"/>
              <w:spacing w:before="11"/>
              <w:rPr>
                <w:rFonts w:ascii="方正小标宋简体"/>
                <w:sz w:val="12"/>
              </w:rPr>
            </w:pPr>
          </w:p>
          <w:p>
            <w:pPr>
              <w:pStyle w:val="14"/>
              <w:spacing w:before="1"/>
              <w:ind w:left="107"/>
              <w:rPr>
                <w:sz w:val="21"/>
              </w:rPr>
            </w:pPr>
            <w:r>
              <w:rPr>
                <w:sz w:val="21"/>
              </w:rPr>
              <w:t>艺术教育</w:t>
            </w:r>
          </w:p>
        </w:tc>
        <w:tc>
          <w:tcPr>
            <w:tcW w:w="851" w:type="dxa"/>
          </w:tcPr>
          <w:p>
            <w:pPr>
              <w:pStyle w:val="14"/>
              <w:spacing w:before="55"/>
              <w:ind w:left="89" w:right="78"/>
              <w:jc w:val="center"/>
              <w:rPr>
                <w:rFonts w:ascii="Times New Roman"/>
                <w:sz w:val="21"/>
              </w:rPr>
            </w:pPr>
            <w:r>
              <w:rPr>
                <w:rFonts w:ascii="Times New Roman"/>
                <w:sz w:val="21"/>
              </w:rPr>
              <w:t>660242</w:t>
            </w:r>
          </w:p>
        </w:tc>
        <w:tc>
          <w:tcPr>
            <w:tcW w:w="3319" w:type="dxa"/>
          </w:tcPr>
          <w:p>
            <w:pPr>
              <w:pStyle w:val="14"/>
              <w:spacing w:before="41"/>
              <w:ind w:left="108"/>
              <w:rPr>
                <w:sz w:val="21"/>
              </w:rPr>
            </w:pPr>
            <w:r>
              <w:rPr>
                <w:sz w:val="21"/>
              </w:rPr>
              <w:t>艺术教育</w:t>
            </w:r>
          </w:p>
        </w:tc>
        <w:tc>
          <w:tcPr>
            <w:tcW w:w="740" w:type="dxa"/>
            <w:vMerge w:val="restart"/>
          </w:tcPr>
          <w:p>
            <w:pPr>
              <w:pStyle w:val="14"/>
              <w:spacing w:before="11"/>
              <w:rPr>
                <w:rFonts w:ascii="方正小标宋简体"/>
                <w:sz w:val="12"/>
              </w:rPr>
            </w:pPr>
          </w:p>
          <w:p>
            <w:pPr>
              <w:pStyle w:val="14"/>
              <w:spacing w:before="1"/>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3"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54"/>
              <w:ind w:left="89" w:right="78"/>
              <w:jc w:val="center"/>
              <w:rPr>
                <w:rFonts w:ascii="Times New Roman"/>
                <w:sz w:val="21"/>
              </w:rPr>
            </w:pPr>
            <w:r>
              <w:rPr>
                <w:rFonts w:ascii="Times New Roman"/>
                <w:sz w:val="21"/>
              </w:rPr>
              <w:t>660136</w:t>
            </w:r>
          </w:p>
        </w:tc>
        <w:tc>
          <w:tcPr>
            <w:tcW w:w="3319" w:type="dxa"/>
          </w:tcPr>
          <w:p>
            <w:pPr>
              <w:pStyle w:val="14"/>
              <w:spacing w:before="40"/>
              <w:ind w:left="108"/>
              <w:rPr>
                <w:sz w:val="21"/>
              </w:rPr>
            </w:pPr>
            <w:r>
              <w:rPr>
                <w:sz w:val="21"/>
              </w:rPr>
              <w:t>书法教育</w:t>
            </w:r>
          </w:p>
        </w:tc>
        <w:tc>
          <w:tcPr>
            <w:tcW w:w="740" w:type="dxa"/>
            <w:vMerge w:val="continue"/>
            <w:tcBorders>
              <w:top w:val="nil"/>
            </w:tcBorders>
          </w:tcPr>
          <w:p>
            <w:pPr>
              <w:rPr>
                <w:sz w:val="2"/>
                <w:szCs w:val="2"/>
              </w:rPr>
            </w:pPr>
          </w:p>
        </w:tc>
      </w:tr>
    </w:tbl>
    <w:p>
      <w:pPr>
        <w:spacing w:after="0"/>
        <w:rPr>
          <w:sz w:val="2"/>
          <w:szCs w:val="2"/>
        </w:rPr>
        <w:sectPr>
          <w:pgSz w:w="11910" w:h="16840"/>
          <w:pgMar w:top="1440" w:right="660" w:bottom="980" w:left="660" w:header="0" w:footer="785" w:gutter="0"/>
        </w:sectPr>
      </w:pPr>
    </w:p>
    <w:tbl>
      <w:tblPr>
        <w:tblStyle w:val="10"/>
        <w:tblW w:w="10012" w:type="dxa"/>
        <w:tblInd w:w="4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9"/>
        <w:gridCol w:w="1476"/>
        <w:gridCol w:w="2767"/>
        <w:gridCol w:w="851"/>
        <w:gridCol w:w="3319"/>
        <w:gridCol w:w="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859" w:type="dxa"/>
          </w:tcPr>
          <w:p>
            <w:pPr>
              <w:pStyle w:val="14"/>
              <w:spacing w:before="4"/>
              <w:rPr>
                <w:rFonts w:ascii="方正小标宋简体"/>
                <w:sz w:val="15"/>
              </w:rPr>
            </w:pPr>
          </w:p>
          <w:p>
            <w:pPr>
              <w:pStyle w:val="14"/>
              <w:ind w:left="168" w:right="159"/>
              <w:jc w:val="center"/>
              <w:rPr>
                <w:rFonts w:hint="eastAsia" w:ascii="黑体" w:eastAsia="黑体"/>
                <w:b/>
                <w:sz w:val="24"/>
              </w:rPr>
            </w:pPr>
            <w:r>
              <w:rPr>
                <w:rFonts w:hint="eastAsia" w:ascii="黑体" w:eastAsia="黑体"/>
                <w:b/>
                <w:sz w:val="24"/>
              </w:rPr>
              <w:t>序号</w:t>
            </w:r>
          </w:p>
        </w:tc>
        <w:tc>
          <w:tcPr>
            <w:tcW w:w="1476" w:type="dxa"/>
          </w:tcPr>
          <w:p>
            <w:pPr>
              <w:pStyle w:val="14"/>
              <w:spacing w:before="4"/>
              <w:rPr>
                <w:rFonts w:ascii="方正小标宋简体"/>
                <w:sz w:val="15"/>
              </w:rPr>
            </w:pPr>
          </w:p>
          <w:p>
            <w:pPr>
              <w:pStyle w:val="14"/>
              <w:ind w:left="236" w:right="226"/>
              <w:jc w:val="center"/>
              <w:rPr>
                <w:rFonts w:hint="eastAsia" w:ascii="黑体" w:eastAsia="黑体"/>
                <w:b/>
                <w:sz w:val="24"/>
              </w:rPr>
            </w:pPr>
            <w:r>
              <w:rPr>
                <w:rFonts w:hint="eastAsia" w:ascii="黑体" w:eastAsia="黑体"/>
                <w:b/>
                <w:sz w:val="24"/>
              </w:rPr>
              <w:t>专业代码</w:t>
            </w:r>
          </w:p>
        </w:tc>
        <w:tc>
          <w:tcPr>
            <w:tcW w:w="2767" w:type="dxa"/>
          </w:tcPr>
          <w:p>
            <w:pPr>
              <w:pStyle w:val="14"/>
              <w:spacing w:before="4"/>
              <w:rPr>
                <w:rFonts w:ascii="方正小标宋简体"/>
                <w:sz w:val="15"/>
              </w:rPr>
            </w:pPr>
          </w:p>
          <w:p>
            <w:pPr>
              <w:pStyle w:val="14"/>
              <w:ind w:left="902"/>
              <w:rPr>
                <w:rFonts w:hint="eastAsia" w:ascii="黑体" w:eastAsia="黑体"/>
                <w:b/>
                <w:sz w:val="24"/>
              </w:rPr>
            </w:pPr>
            <w:r>
              <w:rPr>
                <w:rFonts w:hint="eastAsia" w:ascii="黑体" w:eastAsia="黑体"/>
                <w:b/>
                <w:sz w:val="24"/>
              </w:rPr>
              <w:t>专业名称</w:t>
            </w:r>
          </w:p>
        </w:tc>
        <w:tc>
          <w:tcPr>
            <w:tcW w:w="851" w:type="dxa"/>
          </w:tcPr>
          <w:p>
            <w:pPr>
              <w:pStyle w:val="14"/>
              <w:spacing w:before="115" w:line="242" w:lineRule="auto"/>
              <w:ind w:left="183" w:right="51" w:hanging="120"/>
              <w:rPr>
                <w:rFonts w:hint="eastAsia" w:ascii="黑体" w:eastAsia="黑体"/>
                <w:b/>
                <w:sz w:val="24"/>
              </w:rPr>
            </w:pPr>
            <w:r>
              <w:rPr>
                <w:rFonts w:hint="eastAsia" w:ascii="黑体" w:eastAsia="黑体"/>
                <w:b/>
                <w:sz w:val="24"/>
              </w:rPr>
              <w:t>原专业代码</w:t>
            </w:r>
          </w:p>
        </w:tc>
        <w:tc>
          <w:tcPr>
            <w:tcW w:w="3319" w:type="dxa"/>
          </w:tcPr>
          <w:p>
            <w:pPr>
              <w:pStyle w:val="14"/>
              <w:spacing w:before="4"/>
              <w:rPr>
                <w:rFonts w:ascii="方正小标宋简体"/>
                <w:sz w:val="15"/>
              </w:rPr>
            </w:pPr>
          </w:p>
          <w:p>
            <w:pPr>
              <w:pStyle w:val="14"/>
              <w:ind w:left="1057"/>
              <w:rPr>
                <w:rFonts w:hint="eastAsia" w:ascii="黑体" w:eastAsia="黑体"/>
                <w:b/>
                <w:sz w:val="24"/>
              </w:rPr>
            </w:pPr>
            <w:r>
              <w:rPr>
                <w:rFonts w:hint="eastAsia" w:ascii="黑体" w:eastAsia="黑体"/>
                <w:b/>
                <w:sz w:val="24"/>
              </w:rPr>
              <w:t>原专业名称</w:t>
            </w:r>
          </w:p>
        </w:tc>
        <w:tc>
          <w:tcPr>
            <w:tcW w:w="740" w:type="dxa"/>
          </w:tcPr>
          <w:p>
            <w:pPr>
              <w:pStyle w:val="14"/>
              <w:spacing w:before="115" w:line="242" w:lineRule="auto"/>
              <w:ind w:left="128" w:right="118"/>
              <w:rPr>
                <w:rFonts w:hint="eastAsia" w:ascii="黑体" w:eastAsia="黑体"/>
                <w:b/>
                <w:sz w:val="24"/>
              </w:rPr>
            </w:pPr>
            <w:r>
              <w:rPr>
                <w:rFonts w:hint="eastAsia" w:ascii="黑体" w:eastAsia="黑体"/>
                <w:b/>
                <w:sz w:val="24"/>
              </w:rPr>
              <w:t>调整情况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3" w:hRule="atLeast"/>
        </w:trPr>
        <w:tc>
          <w:tcPr>
            <w:tcW w:w="859" w:type="dxa"/>
            <w:vMerge w:val="restart"/>
          </w:tcPr>
          <w:p>
            <w:pPr>
              <w:pStyle w:val="14"/>
              <w:spacing w:before="16"/>
              <w:rPr>
                <w:rFonts w:ascii="方正小标宋简体"/>
                <w:sz w:val="13"/>
              </w:rPr>
            </w:pPr>
          </w:p>
          <w:p>
            <w:pPr>
              <w:pStyle w:val="14"/>
              <w:ind w:left="272"/>
              <w:rPr>
                <w:rFonts w:ascii="Times New Roman"/>
                <w:sz w:val="21"/>
              </w:rPr>
            </w:pPr>
            <w:r>
              <w:rPr>
                <w:rFonts w:ascii="Times New Roman"/>
                <w:sz w:val="21"/>
              </w:rPr>
              <w:t>656</w:t>
            </w:r>
          </w:p>
        </w:tc>
        <w:tc>
          <w:tcPr>
            <w:tcW w:w="1476" w:type="dxa"/>
            <w:vMerge w:val="restart"/>
          </w:tcPr>
          <w:p>
            <w:pPr>
              <w:pStyle w:val="14"/>
              <w:spacing w:before="16"/>
              <w:rPr>
                <w:rFonts w:ascii="方正小标宋简体"/>
                <w:sz w:val="13"/>
              </w:rPr>
            </w:pPr>
          </w:p>
          <w:p>
            <w:pPr>
              <w:pStyle w:val="14"/>
              <w:ind w:left="346"/>
              <w:rPr>
                <w:rFonts w:ascii="Times New Roman"/>
                <w:sz w:val="21"/>
              </w:rPr>
            </w:pPr>
            <w:r>
              <w:rPr>
                <w:rFonts w:ascii="Times New Roman"/>
                <w:sz w:val="21"/>
              </w:rPr>
              <w:t>670118K</w:t>
            </w:r>
          </w:p>
        </w:tc>
        <w:tc>
          <w:tcPr>
            <w:tcW w:w="2767" w:type="dxa"/>
            <w:vMerge w:val="restart"/>
          </w:tcPr>
          <w:p>
            <w:pPr>
              <w:pStyle w:val="14"/>
              <w:spacing w:before="2"/>
              <w:rPr>
                <w:rFonts w:ascii="方正小标宋简体"/>
                <w:sz w:val="13"/>
              </w:rPr>
            </w:pPr>
          </w:p>
          <w:p>
            <w:pPr>
              <w:pStyle w:val="14"/>
              <w:ind w:left="107"/>
              <w:rPr>
                <w:sz w:val="21"/>
              </w:rPr>
            </w:pPr>
            <w:r>
              <w:rPr>
                <w:sz w:val="21"/>
              </w:rPr>
              <w:t>特殊教育</w:t>
            </w:r>
          </w:p>
        </w:tc>
        <w:tc>
          <w:tcPr>
            <w:tcW w:w="851" w:type="dxa"/>
          </w:tcPr>
          <w:p>
            <w:pPr>
              <w:pStyle w:val="14"/>
              <w:spacing w:before="60"/>
              <w:ind w:left="89" w:right="78"/>
              <w:jc w:val="center"/>
              <w:rPr>
                <w:rFonts w:ascii="Times New Roman"/>
                <w:sz w:val="21"/>
              </w:rPr>
            </w:pPr>
            <w:r>
              <w:rPr>
                <w:rFonts w:ascii="Times New Roman"/>
                <w:sz w:val="21"/>
              </w:rPr>
              <w:t>660216</w:t>
            </w:r>
          </w:p>
        </w:tc>
        <w:tc>
          <w:tcPr>
            <w:tcW w:w="3319" w:type="dxa"/>
          </w:tcPr>
          <w:p>
            <w:pPr>
              <w:pStyle w:val="14"/>
              <w:spacing w:before="46"/>
              <w:ind w:left="108"/>
              <w:rPr>
                <w:sz w:val="21"/>
              </w:rPr>
            </w:pPr>
            <w:r>
              <w:rPr>
                <w:sz w:val="21"/>
              </w:rPr>
              <w:t>特殊教育</w:t>
            </w:r>
          </w:p>
        </w:tc>
        <w:tc>
          <w:tcPr>
            <w:tcW w:w="740" w:type="dxa"/>
            <w:vMerge w:val="restart"/>
          </w:tcPr>
          <w:p>
            <w:pPr>
              <w:pStyle w:val="14"/>
              <w:spacing w:before="2"/>
              <w:rPr>
                <w:rFonts w:ascii="方正小标宋简体"/>
                <w:sz w:val="13"/>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4"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0"/>
              <w:ind w:left="89" w:right="78"/>
              <w:jc w:val="center"/>
              <w:rPr>
                <w:rFonts w:ascii="Times New Roman"/>
                <w:sz w:val="21"/>
              </w:rPr>
            </w:pPr>
            <w:r>
              <w:rPr>
                <w:rFonts w:ascii="Times New Roman"/>
                <w:sz w:val="21"/>
              </w:rPr>
              <w:t>650309</w:t>
            </w:r>
          </w:p>
        </w:tc>
        <w:tc>
          <w:tcPr>
            <w:tcW w:w="3319" w:type="dxa"/>
          </w:tcPr>
          <w:p>
            <w:pPr>
              <w:pStyle w:val="14"/>
              <w:spacing w:before="46"/>
              <w:ind w:left="108"/>
              <w:rPr>
                <w:sz w:val="21"/>
              </w:rPr>
            </w:pPr>
            <w:r>
              <w:rPr>
                <w:sz w:val="21"/>
              </w:rPr>
              <w:t>手语翻译</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4" w:hRule="atLeast"/>
        </w:trPr>
        <w:tc>
          <w:tcPr>
            <w:tcW w:w="859" w:type="dxa"/>
          </w:tcPr>
          <w:p>
            <w:pPr>
              <w:pStyle w:val="14"/>
              <w:spacing w:before="60"/>
              <w:ind w:left="168" w:right="158"/>
              <w:jc w:val="center"/>
              <w:rPr>
                <w:rFonts w:ascii="Times New Roman"/>
                <w:sz w:val="21"/>
              </w:rPr>
            </w:pPr>
            <w:r>
              <w:rPr>
                <w:rFonts w:ascii="Times New Roman"/>
                <w:sz w:val="21"/>
              </w:rPr>
              <w:t>657</w:t>
            </w:r>
          </w:p>
        </w:tc>
        <w:tc>
          <w:tcPr>
            <w:tcW w:w="1476" w:type="dxa"/>
          </w:tcPr>
          <w:p>
            <w:pPr>
              <w:pStyle w:val="14"/>
              <w:spacing w:before="60"/>
              <w:ind w:left="236" w:right="226"/>
              <w:jc w:val="center"/>
              <w:rPr>
                <w:rFonts w:ascii="Times New Roman"/>
                <w:sz w:val="21"/>
              </w:rPr>
            </w:pPr>
            <w:r>
              <w:rPr>
                <w:rFonts w:ascii="Times New Roman"/>
                <w:sz w:val="21"/>
              </w:rPr>
              <w:t>670119K</w:t>
            </w:r>
          </w:p>
        </w:tc>
        <w:tc>
          <w:tcPr>
            <w:tcW w:w="2767" w:type="dxa"/>
          </w:tcPr>
          <w:p>
            <w:pPr>
              <w:pStyle w:val="14"/>
              <w:spacing w:before="46"/>
              <w:ind w:left="107"/>
              <w:rPr>
                <w:sz w:val="21"/>
              </w:rPr>
            </w:pPr>
            <w:r>
              <w:rPr>
                <w:sz w:val="21"/>
              </w:rPr>
              <w:t>科学教育</w:t>
            </w:r>
          </w:p>
        </w:tc>
        <w:tc>
          <w:tcPr>
            <w:tcW w:w="851" w:type="dxa"/>
          </w:tcPr>
          <w:p>
            <w:pPr>
              <w:pStyle w:val="14"/>
              <w:spacing w:before="60"/>
              <w:ind w:left="89" w:right="78"/>
              <w:jc w:val="center"/>
              <w:rPr>
                <w:rFonts w:ascii="Times New Roman"/>
                <w:sz w:val="21"/>
              </w:rPr>
            </w:pPr>
            <w:r>
              <w:rPr>
                <w:rFonts w:ascii="Times New Roman"/>
                <w:sz w:val="21"/>
              </w:rPr>
              <w:t>660243</w:t>
            </w:r>
          </w:p>
        </w:tc>
        <w:tc>
          <w:tcPr>
            <w:tcW w:w="3319" w:type="dxa"/>
          </w:tcPr>
          <w:p>
            <w:pPr>
              <w:pStyle w:val="14"/>
              <w:spacing w:before="46"/>
              <w:ind w:left="108"/>
              <w:rPr>
                <w:sz w:val="21"/>
              </w:rPr>
            </w:pPr>
            <w:r>
              <w:rPr>
                <w:sz w:val="21"/>
              </w:rPr>
              <w:t>科学教育</w:t>
            </w:r>
          </w:p>
        </w:tc>
        <w:tc>
          <w:tcPr>
            <w:tcW w:w="740" w:type="dxa"/>
          </w:tcPr>
          <w:p>
            <w:pPr>
              <w:pStyle w:val="14"/>
              <w:spacing w:before="46"/>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3" w:hRule="atLeast"/>
        </w:trPr>
        <w:tc>
          <w:tcPr>
            <w:tcW w:w="859" w:type="dxa"/>
            <w:vMerge w:val="restart"/>
          </w:tcPr>
          <w:p>
            <w:pPr>
              <w:pStyle w:val="14"/>
              <w:spacing w:before="16"/>
              <w:rPr>
                <w:rFonts w:ascii="方正小标宋简体"/>
                <w:sz w:val="13"/>
              </w:rPr>
            </w:pPr>
          </w:p>
          <w:p>
            <w:pPr>
              <w:pStyle w:val="14"/>
              <w:ind w:left="272"/>
              <w:rPr>
                <w:rFonts w:ascii="Times New Roman"/>
                <w:sz w:val="21"/>
              </w:rPr>
            </w:pPr>
            <w:r>
              <w:rPr>
                <w:rFonts w:ascii="Times New Roman"/>
                <w:sz w:val="21"/>
              </w:rPr>
              <w:t>658</w:t>
            </w:r>
          </w:p>
        </w:tc>
        <w:tc>
          <w:tcPr>
            <w:tcW w:w="1476" w:type="dxa"/>
            <w:vMerge w:val="restart"/>
          </w:tcPr>
          <w:p>
            <w:pPr>
              <w:pStyle w:val="14"/>
              <w:spacing w:before="16"/>
              <w:rPr>
                <w:rFonts w:ascii="方正小标宋简体"/>
                <w:sz w:val="13"/>
              </w:rPr>
            </w:pPr>
          </w:p>
          <w:p>
            <w:pPr>
              <w:pStyle w:val="14"/>
              <w:ind w:left="346"/>
              <w:rPr>
                <w:rFonts w:ascii="Times New Roman"/>
                <w:sz w:val="21"/>
              </w:rPr>
            </w:pPr>
            <w:r>
              <w:rPr>
                <w:rFonts w:ascii="Times New Roman"/>
                <w:sz w:val="21"/>
              </w:rPr>
              <w:t>670120K</w:t>
            </w:r>
          </w:p>
        </w:tc>
        <w:tc>
          <w:tcPr>
            <w:tcW w:w="2767" w:type="dxa"/>
            <w:vMerge w:val="restart"/>
          </w:tcPr>
          <w:p>
            <w:pPr>
              <w:pStyle w:val="14"/>
              <w:spacing w:before="2"/>
              <w:rPr>
                <w:rFonts w:ascii="方正小标宋简体"/>
                <w:sz w:val="13"/>
              </w:rPr>
            </w:pPr>
          </w:p>
          <w:p>
            <w:pPr>
              <w:pStyle w:val="14"/>
              <w:ind w:left="107"/>
              <w:rPr>
                <w:sz w:val="21"/>
              </w:rPr>
            </w:pPr>
            <w:r>
              <w:rPr>
                <w:sz w:val="21"/>
              </w:rPr>
              <w:t>现代教育技术</w:t>
            </w:r>
          </w:p>
        </w:tc>
        <w:tc>
          <w:tcPr>
            <w:tcW w:w="851" w:type="dxa"/>
          </w:tcPr>
          <w:p>
            <w:pPr>
              <w:pStyle w:val="14"/>
              <w:spacing w:before="60"/>
              <w:ind w:left="89" w:right="78"/>
              <w:jc w:val="center"/>
              <w:rPr>
                <w:rFonts w:ascii="Times New Roman"/>
                <w:sz w:val="21"/>
              </w:rPr>
            </w:pPr>
            <w:r>
              <w:rPr>
                <w:rFonts w:ascii="Times New Roman"/>
                <w:sz w:val="21"/>
              </w:rPr>
              <w:t>660215</w:t>
            </w:r>
          </w:p>
        </w:tc>
        <w:tc>
          <w:tcPr>
            <w:tcW w:w="3319" w:type="dxa"/>
          </w:tcPr>
          <w:p>
            <w:pPr>
              <w:pStyle w:val="14"/>
              <w:spacing w:before="46"/>
              <w:ind w:left="108"/>
              <w:rPr>
                <w:sz w:val="21"/>
              </w:rPr>
            </w:pPr>
            <w:r>
              <w:rPr>
                <w:sz w:val="21"/>
              </w:rPr>
              <w:t>现代教育技术</w:t>
            </w:r>
          </w:p>
        </w:tc>
        <w:tc>
          <w:tcPr>
            <w:tcW w:w="740" w:type="dxa"/>
            <w:vMerge w:val="restart"/>
          </w:tcPr>
          <w:p>
            <w:pPr>
              <w:pStyle w:val="14"/>
              <w:spacing w:before="2"/>
              <w:rPr>
                <w:rFonts w:ascii="方正小标宋简体"/>
                <w:sz w:val="13"/>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4"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0"/>
              <w:ind w:left="89" w:right="78"/>
              <w:jc w:val="center"/>
              <w:rPr>
                <w:rFonts w:ascii="Times New Roman"/>
                <w:sz w:val="21"/>
              </w:rPr>
            </w:pPr>
            <w:r>
              <w:rPr>
                <w:rFonts w:ascii="Times New Roman"/>
                <w:sz w:val="21"/>
              </w:rPr>
              <w:t>660221</w:t>
            </w:r>
          </w:p>
        </w:tc>
        <w:tc>
          <w:tcPr>
            <w:tcW w:w="3319" w:type="dxa"/>
          </w:tcPr>
          <w:p>
            <w:pPr>
              <w:pStyle w:val="14"/>
              <w:spacing w:before="46"/>
              <w:ind w:left="108"/>
              <w:rPr>
                <w:sz w:val="21"/>
              </w:rPr>
            </w:pPr>
            <w:r>
              <w:rPr>
                <w:sz w:val="21"/>
              </w:rPr>
              <w:t>计算机教育</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4" w:hRule="atLeast"/>
        </w:trPr>
        <w:tc>
          <w:tcPr>
            <w:tcW w:w="859" w:type="dxa"/>
            <w:vMerge w:val="restart"/>
          </w:tcPr>
          <w:p>
            <w:pPr>
              <w:pStyle w:val="14"/>
              <w:rPr>
                <w:rFonts w:ascii="方正小标宋简体"/>
                <w:sz w:val="14"/>
              </w:rPr>
            </w:pPr>
          </w:p>
          <w:p>
            <w:pPr>
              <w:pStyle w:val="14"/>
              <w:ind w:left="272"/>
              <w:rPr>
                <w:rFonts w:ascii="Times New Roman"/>
                <w:sz w:val="21"/>
              </w:rPr>
            </w:pPr>
            <w:r>
              <w:rPr>
                <w:rFonts w:ascii="Times New Roman"/>
                <w:sz w:val="21"/>
              </w:rPr>
              <w:t>659</w:t>
            </w:r>
          </w:p>
        </w:tc>
        <w:tc>
          <w:tcPr>
            <w:tcW w:w="1476" w:type="dxa"/>
            <w:vMerge w:val="restart"/>
          </w:tcPr>
          <w:p>
            <w:pPr>
              <w:pStyle w:val="14"/>
              <w:rPr>
                <w:rFonts w:ascii="方正小标宋简体"/>
                <w:sz w:val="14"/>
              </w:rPr>
            </w:pPr>
          </w:p>
          <w:p>
            <w:pPr>
              <w:pStyle w:val="14"/>
              <w:ind w:left="346"/>
              <w:rPr>
                <w:rFonts w:ascii="Times New Roman"/>
                <w:sz w:val="21"/>
              </w:rPr>
            </w:pPr>
            <w:r>
              <w:rPr>
                <w:rFonts w:ascii="Times New Roman"/>
                <w:sz w:val="21"/>
              </w:rPr>
              <w:t>670121K</w:t>
            </w:r>
          </w:p>
        </w:tc>
        <w:tc>
          <w:tcPr>
            <w:tcW w:w="2767" w:type="dxa"/>
            <w:vMerge w:val="restart"/>
          </w:tcPr>
          <w:p>
            <w:pPr>
              <w:pStyle w:val="14"/>
              <w:spacing w:before="3"/>
              <w:rPr>
                <w:rFonts w:ascii="方正小标宋简体"/>
                <w:sz w:val="13"/>
              </w:rPr>
            </w:pPr>
          </w:p>
          <w:p>
            <w:pPr>
              <w:pStyle w:val="14"/>
              <w:ind w:left="107"/>
              <w:rPr>
                <w:sz w:val="21"/>
              </w:rPr>
            </w:pPr>
            <w:r>
              <w:rPr>
                <w:sz w:val="21"/>
              </w:rPr>
              <w:t>心理健康教育</w:t>
            </w:r>
          </w:p>
        </w:tc>
        <w:tc>
          <w:tcPr>
            <w:tcW w:w="851" w:type="dxa"/>
          </w:tcPr>
          <w:p>
            <w:pPr>
              <w:pStyle w:val="14"/>
              <w:spacing w:before="60"/>
              <w:ind w:left="89" w:right="78"/>
              <w:jc w:val="center"/>
              <w:rPr>
                <w:rFonts w:ascii="Times New Roman"/>
                <w:sz w:val="21"/>
              </w:rPr>
            </w:pPr>
            <w:r>
              <w:rPr>
                <w:rFonts w:ascii="Times New Roman"/>
                <w:sz w:val="21"/>
              </w:rPr>
              <w:t>660222</w:t>
            </w:r>
          </w:p>
        </w:tc>
        <w:tc>
          <w:tcPr>
            <w:tcW w:w="3319" w:type="dxa"/>
          </w:tcPr>
          <w:p>
            <w:pPr>
              <w:pStyle w:val="14"/>
              <w:spacing w:before="46"/>
              <w:ind w:left="108"/>
              <w:rPr>
                <w:sz w:val="21"/>
              </w:rPr>
            </w:pPr>
            <w:r>
              <w:rPr>
                <w:sz w:val="21"/>
              </w:rPr>
              <w:t>应用心理学</w:t>
            </w:r>
          </w:p>
        </w:tc>
        <w:tc>
          <w:tcPr>
            <w:tcW w:w="740" w:type="dxa"/>
            <w:vMerge w:val="restart"/>
          </w:tcPr>
          <w:p>
            <w:pPr>
              <w:pStyle w:val="14"/>
              <w:spacing w:before="3"/>
              <w:rPr>
                <w:rFonts w:ascii="方正小标宋简体"/>
                <w:sz w:val="13"/>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3"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0"/>
              <w:ind w:left="89" w:right="78"/>
              <w:jc w:val="center"/>
              <w:rPr>
                <w:rFonts w:ascii="Times New Roman"/>
                <w:sz w:val="21"/>
              </w:rPr>
            </w:pPr>
            <w:r>
              <w:rPr>
                <w:rFonts w:ascii="Times New Roman"/>
                <w:sz w:val="21"/>
              </w:rPr>
              <w:t>660230</w:t>
            </w:r>
          </w:p>
        </w:tc>
        <w:tc>
          <w:tcPr>
            <w:tcW w:w="3319" w:type="dxa"/>
          </w:tcPr>
          <w:p>
            <w:pPr>
              <w:pStyle w:val="14"/>
              <w:spacing w:before="46"/>
              <w:ind w:left="108"/>
              <w:rPr>
                <w:sz w:val="21"/>
              </w:rPr>
            </w:pPr>
            <w:r>
              <w:rPr>
                <w:sz w:val="21"/>
              </w:rPr>
              <w:t>心理咨询与心理健康教育</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4" w:hRule="atLeast"/>
        </w:trPr>
        <w:tc>
          <w:tcPr>
            <w:tcW w:w="10012" w:type="dxa"/>
            <w:gridSpan w:val="6"/>
            <w:shd w:val="clear" w:color="auto" w:fill="D8D8D8"/>
          </w:tcPr>
          <w:p>
            <w:pPr>
              <w:pStyle w:val="14"/>
              <w:spacing w:before="40"/>
              <w:ind w:left="107"/>
              <w:rPr>
                <w:b/>
                <w:sz w:val="22"/>
              </w:rPr>
            </w:pPr>
            <w:r>
              <w:rPr>
                <w:rFonts w:ascii="Times New Roman" w:eastAsia="Times New Roman"/>
                <w:b/>
                <w:sz w:val="22"/>
              </w:rPr>
              <w:t xml:space="preserve">6702 </w:t>
            </w:r>
            <w:r>
              <w:rPr>
                <w:b/>
                <w:sz w:val="22"/>
              </w:rPr>
              <w:t>语言类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4" w:hRule="atLeast"/>
        </w:trPr>
        <w:tc>
          <w:tcPr>
            <w:tcW w:w="859" w:type="dxa"/>
          </w:tcPr>
          <w:p>
            <w:pPr>
              <w:pStyle w:val="14"/>
              <w:spacing w:before="60"/>
              <w:ind w:left="168" w:right="158"/>
              <w:jc w:val="center"/>
              <w:rPr>
                <w:rFonts w:ascii="Times New Roman"/>
                <w:sz w:val="21"/>
              </w:rPr>
            </w:pPr>
            <w:r>
              <w:rPr>
                <w:rFonts w:ascii="Times New Roman"/>
                <w:sz w:val="21"/>
              </w:rPr>
              <w:t>660</w:t>
            </w:r>
          </w:p>
        </w:tc>
        <w:tc>
          <w:tcPr>
            <w:tcW w:w="1476" w:type="dxa"/>
          </w:tcPr>
          <w:p>
            <w:pPr>
              <w:pStyle w:val="14"/>
              <w:spacing w:before="60"/>
              <w:ind w:left="235" w:right="226"/>
              <w:jc w:val="center"/>
              <w:rPr>
                <w:rFonts w:ascii="Times New Roman"/>
                <w:sz w:val="21"/>
              </w:rPr>
            </w:pPr>
            <w:r>
              <w:rPr>
                <w:rFonts w:ascii="Times New Roman"/>
                <w:sz w:val="21"/>
              </w:rPr>
              <w:t>670201</w:t>
            </w:r>
          </w:p>
        </w:tc>
        <w:tc>
          <w:tcPr>
            <w:tcW w:w="2767" w:type="dxa"/>
          </w:tcPr>
          <w:p>
            <w:pPr>
              <w:pStyle w:val="14"/>
              <w:spacing w:before="46"/>
              <w:ind w:left="107"/>
              <w:rPr>
                <w:sz w:val="21"/>
              </w:rPr>
            </w:pPr>
            <w:r>
              <w:rPr>
                <w:sz w:val="21"/>
              </w:rPr>
              <w:t>汉语</w:t>
            </w:r>
          </w:p>
        </w:tc>
        <w:tc>
          <w:tcPr>
            <w:tcW w:w="851" w:type="dxa"/>
          </w:tcPr>
          <w:p>
            <w:pPr>
              <w:pStyle w:val="14"/>
              <w:spacing w:before="60"/>
              <w:ind w:left="89" w:right="78"/>
              <w:jc w:val="center"/>
              <w:rPr>
                <w:rFonts w:ascii="Times New Roman"/>
                <w:sz w:val="21"/>
              </w:rPr>
            </w:pPr>
            <w:r>
              <w:rPr>
                <w:rFonts w:ascii="Times New Roman"/>
                <w:sz w:val="21"/>
              </w:rPr>
              <w:t>660101</w:t>
            </w:r>
          </w:p>
        </w:tc>
        <w:tc>
          <w:tcPr>
            <w:tcW w:w="3319" w:type="dxa"/>
          </w:tcPr>
          <w:p>
            <w:pPr>
              <w:pStyle w:val="14"/>
              <w:spacing w:before="46"/>
              <w:ind w:left="108"/>
              <w:rPr>
                <w:sz w:val="21"/>
              </w:rPr>
            </w:pPr>
            <w:r>
              <w:rPr>
                <w:sz w:val="21"/>
              </w:rPr>
              <w:t>汉语</w:t>
            </w:r>
          </w:p>
        </w:tc>
        <w:tc>
          <w:tcPr>
            <w:tcW w:w="740" w:type="dxa"/>
          </w:tcPr>
          <w:p>
            <w:pPr>
              <w:pStyle w:val="14"/>
              <w:spacing w:before="46"/>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3" w:hRule="atLeast"/>
        </w:trPr>
        <w:tc>
          <w:tcPr>
            <w:tcW w:w="859" w:type="dxa"/>
          </w:tcPr>
          <w:p>
            <w:pPr>
              <w:pStyle w:val="14"/>
              <w:spacing w:before="60"/>
              <w:ind w:left="168" w:right="158"/>
              <w:jc w:val="center"/>
              <w:rPr>
                <w:rFonts w:ascii="Times New Roman"/>
                <w:sz w:val="21"/>
              </w:rPr>
            </w:pPr>
            <w:r>
              <w:rPr>
                <w:rFonts w:ascii="Times New Roman"/>
                <w:sz w:val="21"/>
              </w:rPr>
              <w:t>661</w:t>
            </w:r>
          </w:p>
        </w:tc>
        <w:tc>
          <w:tcPr>
            <w:tcW w:w="1476" w:type="dxa"/>
          </w:tcPr>
          <w:p>
            <w:pPr>
              <w:pStyle w:val="14"/>
              <w:spacing w:before="60"/>
              <w:ind w:left="235" w:right="226"/>
              <w:jc w:val="center"/>
              <w:rPr>
                <w:rFonts w:ascii="Times New Roman"/>
                <w:sz w:val="21"/>
              </w:rPr>
            </w:pPr>
            <w:r>
              <w:rPr>
                <w:rFonts w:ascii="Times New Roman"/>
                <w:sz w:val="21"/>
              </w:rPr>
              <w:t>670202</w:t>
            </w:r>
          </w:p>
        </w:tc>
        <w:tc>
          <w:tcPr>
            <w:tcW w:w="2767" w:type="dxa"/>
          </w:tcPr>
          <w:p>
            <w:pPr>
              <w:pStyle w:val="14"/>
              <w:spacing w:before="46"/>
              <w:ind w:left="107"/>
              <w:rPr>
                <w:sz w:val="21"/>
              </w:rPr>
            </w:pPr>
            <w:r>
              <w:rPr>
                <w:sz w:val="21"/>
              </w:rPr>
              <w:t>商务英语</w:t>
            </w:r>
          </w:p>
        </w:tc>
        <w:tc>
          <w:tcPr>
            <w:tcW w:w="851" w:type="dxa"/>
          </w:tcPr>
          <w:p>
            <w:pPr>
              <w:pStyle w:val="14"/>
              <w:spacing w:before="60"/>
              <w:ind w:left="89" w:right="78"/>
              <w:jc w:val="center"/>
              <w:rPr>
                <w:rFonts w:ascii="Times New Roman"/>
                <w:sz w:val="21"/>
              </w:rPr>
            </w:pPr>
            <w:r>
              <w:rPr>
                <w:rFonts w:ascii="Times New Roman"/>
                <w:sz w:val="21"/>
              </w:rPr>
              <w:t>660108</w:t>
            </w:r>
          </w:p>
        </w:tc>
        <w:tc>
          <w:tcPr>
            <w:tcW w:w="3319" w:type="dxa"/>
          </w:tcPr>
          <w:p>
            <w:pPr>
              <w:pStyle w:val="14"/>
              <w:spacing w:before="46"/>
              <w:ind w:left="108"/>
              <w:rPr>
                <w:sz w:val="21"/>
              </w:rPr>
            </w:pPr>
            <w:r>
              <w:rPr>
                <w:sz w:val="21"/>
              </w:rPr>
              <w:t>商务英语</w:t>
            </w:r>
          </w:p>
        </w:tc>
        <w:tc>
          <w:tcPr>
            <w:tcW w:w="740" w:type="dxa"/>
          </w:tcPr>
          <w:p>
            <w:pPr>
              <w:pStyle w:val="14"/>
              <w:spacing w:before="46"/>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4" w:hRule="atLeast"/>
        </w:trPr>
        <w:tc>
          <w:tcPr>
            <w:tcW w:w="859" w:type="dxa"/>
          </w:tcPr>
          <w:p>
            <w:pPr>
              <w:pStyle w:val="14"/>
              <w:spacing w:before="60"/>
              <w:ind w:left="168" w:right="158"/>
              <w:jc w:val="center"/>
              <w:rPr>
                <w:rFonts w:ascii="Times New Roman"/>
                <w:sz w:val="21"/>
              </w:rPr>
            </w:pPr>
            <w:r>
              <w:rPr>
                <w:rFonts w:ascii="Times New Roman"/>
                <w:sz w:val="21"/>
              </w:rPr>
              <w:t>662</w:t>
            </w:r>
          </w:p>
        </w:tc>
        <w:tc>
          <w:tcPr>
            <w:tcW w:w="1476" w:type="dxa"/>
          </w:tcPr>
          <w:p>
            <w:pPr>
              <w:pStyle w:val="14"/>
              <w:spacing w:before="60"/>
              <w:ind w:left="235" w:right="226"/>
              <w:jc w:val="center"/>
              <w:rPr>
                <w:rFonts w:ascii="Times New Roman"/>
                <w:sz w:val="21"/>
              </w:rPr>
            </w:pPr>
            <w:r>
              <w:rPr>
                <w:rFonts w:ascii="Times New Roman"/>
                <w:sz w:val="21"/>
              </w:rPr>
              <w:t>670203</w:t>
            </w:r>
          </w:p>
        </w:tc>
        <w:tc>
          <w:tcPr>
            <w:tcW w:w="2767" w:type="dxa"/>
          </w:tcPr>
          <w:p>
            <w:pPr>
              <w:pStyle w:val="14"/>
              <w:spacing w:before="46"/>
              <w:ind w:left="107"/>
              <w:rPr>
                <w:sz w:val="21"/>
              </w:rPr>
            </w:pPr>
            <w:r>
              <w:rPr>
                <w:sz w:val="21"/>
              </w:rPr>
              <w:t>应用英语</w:t>
            </w:r>
          </w:p>
        </w:tc>
        <w:tc>
          <w:tcPr>
            <w:tcW w:w="851" w:type="dxa"/>
          </w:tcPr>
          <w:p>
            <w:pPr>
              <w:pStyle w:val="14"/>
              <w:spacing w:before="60"/>
              <w:ind w:left="89" w:right="78"/>
              <w:jc w:val="center"/>
              <w:rPr>
                <w:rFonts w:ascii="Times New Roman"/>
                <w:sz w:val="21"/>
              </w:rPr>
            </w:pPr>
            <w:r>
              <w:rPr>
                <w:rFonts w:ascii="Times New Roman"/>
                <w:sz w:val="21"/>
              </w:rPr>
              <w:t>660102</w:t>
            </w:r>
          </w:p>
        </w:tc>
        <w:tc>
          <w:tcPr>
            <w:tcW w:w="3319" w:type="dxa"/>
          </w:tcPr>
          <w:p>
            <w:pPr>
              <w:pStyle w:val="14"/>
              <w:spacing w:before="46"/>
              <w:ind w:left="108"/>
              <w:rPr>
                <w:sz w:val="21"/>
              </w:rPr>
            </w:pPr>
            <w:r>
              <w:rPr>
                <w:sz w:val="21"/>
              </w:rPr>
              <w:t>应用英语</w:t>
            </w:r>
          </w:p>
        </w:tc>
        <w:tc>
          <w:tcPr>
            <w:tcW w:w="740" w:type="dxa"/>
          </w:tcPr>
          <w:p>
            <w:pPr>
              <w:pStyle w:val="14"/>
              <w:spacing w:before="46"/>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4" w:hRule="atLeast"/>
        </w:trPr>
        <w:tc>
          <w:tcPr>
            <w:tcW w:w="859" w:type="dxa"/>
          </w:tcPr>
          <w:p>
            <w:pPr>
              <w:pStyle w:val="14"/>
              <w:spacing w:before="60"/>
              <w:ind w:left="168" w:right="158"/>
              <w:jc w:val="center"/>
              <w:rPr>
                <w:rFonts w:ascii="Times New Roman"/>
                <w:sz w:val="21"/>
              </w:rPr>
            </w:pPr>
            <w:r>
              <w:rPr>
                <w:rFonts w:ascii="Times New Roman"/>
                <w:sz w:val="21"/>
              </w:rPr>
              <w:t>663</w:t>
            </w:r>
          </w:p>
        </w:tc>
        <w:tc>
          <w:tcPr>
            <w:tcW w:w="1476" w:type="dxa"/>
          </w:tcPr>
          <w:p>
            <w:pPr>
              <w:pStyle w:val="14"/>
              <w:spacing w:before="60"/>
              <w:ind w:left="235" w:right="226"/>
              <w:jc w:val="center"/>
              <w:rPr>
                <w:rFonts w:ascii="Times New Roman"/>
                <w:sz w:val="21"/>
              </w:rPr>
            </w:pPr>
            <w:r>
              <w:rPr>
                <w:rFonts w:ascii="Times New Roman"/>
                <w:sz w:val="21"/>
              </w:rPr>
              <w:t>670204</w:t>
            </w:r>
          </w:p>
        </w:tc>
        <w:tc>
          <w:tcPr>
            <w:tcW w:w="2767" w:type="dxa"/>
          </w:tcPr>
          <w:p>
            <w:pPr>
              <w:pStyle w:val="14"/>
              <w:spacing w:before="46"/>
              <w:ind w:left="107"/>
              <w:rPr>
                <w:sz w:val="21"/>
              </w:rPr>
            </w:pPr>
            <w:r>
              <w:rPr>
                <w:sz w:val="21"/>
              </w:rPr>
              <w:t>旅游英语</w:t>
            </w:r>
          </w:p>
        </w:tc>
        <w:tc>
          <w:tcPr>
            <w:tcW w:w="851" w:type="dxa"/>
          </w:tcPr>
          <w:p>
            <w:pPr>
              <w:pStyle w:val="14"/>
              <w:spacing w:before="60"/>
              <w:ind w:left="89" w:right="78"/>
              <w:jc w:val="center"/>
              <w:rPr>
                <w:rFonts w:ascii="Times New Roman"/>
                <w:sz w:val="21"/>
              </w:rPr>
            </w:pPr>
            <w:r>
              <w:rPr>
                <w:rFonts w:ascii="Times New Roman"/>
                <w:sz w:val="21"/>
              </w:rPr>
              <w:t>660109</w:t>
            </w:r>
          </w:p>
        </w:tc>
        <w:tc>
          <w:tcPr>
            <w:tcW w:w="3319" w:type="dxa"/>
          </w:tcPr>
          <w:p>
            <w:pPr>
              <w:pStyle w:val="14"/>
              <w:spacing w:before="46"/>
              <w:ind w:left="108"/>
              <w:rPr>
                <w:sz w:val="21"/>
              </w:rPr>
            </w:pPr>
            <w:r>
              <w:rPr>
                <w:sz w:val="21"/>
              </w:rPr>
              <w:t>旅游英语</w:t>
            </w:r>
          </w:p>
        </w:tc>
        <w:tc>
          <w:tcPr>
            <w:tcW w:w="740" w:type="dxa"/>
          </w:tcPr>
          <w:p>
            <w:pPr>
              <w:pStyle w:val="14"/>
              <w:spacing w:before="46"/>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3" w:hRule="atLeast"/>
        </w:trPr>
        <w:tc>
          <w:tcPr>
            <w:tcW w:w="859" w:type="dxa"/>
          </w:tcPr>
          <w:p>
            <w:pPr>
              <w:pStyle w:val="14"/>
              <w:spacing w:before="60"/>
              <w:ind w:left="168" w:right="158"/>
              <w:jc w:val="center"/>
              <w:rPr>
                <w:rFonts w:ascii="Times New Roman"/>
                <w:sz w:val="21"/>
              </w:rPr>
            </w:pPr>
            <w:r>
              <w:rPr>
                <w:rFonts w:ascii="Times New Roman"/>
                <w:sz w:val="21"/>
              </w:rPr>
              <w:t>664</w:t>
            </w:r>
          </w:p>
        </w:tc>
        <w:tc>
          <w:tcPr>
            <w:tcW w:w="1476" w:type="dxa"/>
          </w:tcPr>
          <w:p>
            <w:pPr>
              <w:pStyle w:val="14"/>
              <w:spacing w:before="60"/>
              <w:ind w:left="235" w:right="226"/>
              <w:jc w:val="center"/>
              <w:rPr>
                <w:rFonts w:ascii="Times New Roman"/>
                <w:sz w:val="21"/>
              </w:rPr>
            </w:pPr>
            <w:r>
              <w:rPr>
                <w:rFonts w:ascii="Times New Roman"/>
                <w:sz w:val="21"/>
              </w:rPr>
              <w:t>670205</w:t>
            </w:r>
          </w:p>
        </w:tc>
        <w:tc>
          <w:tcPr>
            <w:tcW w:w="2767" w:type="dxa"/>
          </w:tcPr>
          <w:p>
            <w:pPr>
              <w:pStyle w:val="14"/>
              <w:spacing w:before="46"/>
              <w:ind w:left="107"/>
              <w:rPr>
                <w:sz w:val="21"/>
              </w:rPr>
            </w:pPr>
            <w:r>
              <w:rPr>
                <w:sz w:val="21"/>
              </w:rPr>
              <w:t>商务日语</w:t>
            </w:r>
          </w:p>
        </w:tc>
        <w:tc>
          <w:tcPr>
            <w:tcW w:w="851" w:type="dxa"/>
          </w:tcPr>
          <w:p>
            <w:pPr>
              <w:pStyle w:val="14"/>
              <w:spacing w:before="60"/>
              <w:ind w:left="89" w:right="78"/>
              <w:jc w:val="center"/>
              <w:rPr>
                <w:rFonts w:ascii="Times New Roman"/>
                <w:sz w:val="21"/>
              </w:rPr>
            </w:pPr>
            <w:r>
              <w:rPr>
                <w:rFonts w:ascii="Times New Roman"/>
                <w:sz w:val="21"/>
              </w:rPr>
              <w:t>660110</w:t>
            </w:r>
          </w:p>
        </w:tc>
        <w:tc>
          <w:tcPr>
            <w:tcW w:w="3319" w:type="dxa"/>
          </w:tcPr>
          <w:p>
            <w:pPr>
              <w:pStyle w:val="14"/>
              <w:spacing w:before="46"/>
              <w:ind w:left="108"/>
              <w:rPr>
                <w:sz w:val="21"/>
              </w:rPr>
            </w:pPr>
            <w:r>
              <w:rPr>
                <w:sz w:val="21"/>
              </w:rPr>
              <w:t>商务日语</w:t>
            </w:r>
          </w:p>
        </w:tc>
        <w:tc>
          <w:tcPr>
            <w:tcW w:w="740" w:type="dxa"/>
          </w:tcPr>
          <w:p>
            <w:pPr>
              <w:pStyle w:val="14"/>
              <w:spacing w:before="46"/>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4" w:hRule="atLeast"/>
        </w:trPr>
        <w:tc>
          <w:tcPr>
            <w:tcW w:w="859" w:type="dxa"/>
          </w:tcPr>
          <w:p>
            <w:pPr>
              <w:pStyle w:val="14"/>
              <w:spacing w:before="60"/>
              <w:ind w:left="168" w:right="158"/>
              <w:jc w:val="center"/>
              <w:rPr>
                <w:rFonts w:ascii="Times New Roman"/>
                <w:sz w:val="21"/>
              </w:rPr>
            </w:pPr>
            <w:r>
              <w:rPr>
                <w:rFonts w:ascii="Times New Roman"/>
                <w:sz w:val="21"/>
              </w:rPr>
              <w:t>665</w:t>
            </w:r>
          </w:p>
        </w:tc>
        <w:tc>
          <w:tcPr>
            <w:tcW w:w="1476" w:type="dxa"/>
          </w:tcPr>
          <w:p>
            <w:pPr>
              <w:pStyle w:val="14"/>
              <w:spacing w:before="60"/>
              <w:ind w:left="235" w:right="226"/>
              <w:jc w:val="center"/>
              <w:rPr>
                <w:rFonts w:ascii="Times New Roman"/>
                <w:sz w:val="21"/>
              </w:rPr>
            </w:pPr>
            <w:r>
              <w:rPr>
                <w:rFonts w:ascii="Times New Roman"/>
                <w:sz w:val="21"/>
              </w:rPr>
              <w:t>670206</w:t>
            </w:r>
          </w:p>
        </w:tc>
        <w:tc>
          <w:tcPr>
            <w:tcW w:w="2767" w:type="dxa"/>
          </w:tcPr>
          <w:p>
            <w:pPr>
              <w:pStyle w:val="14"/>
              <w:spacing w:before="46"/>
              <w:ind w:left="107"/>
              <w:rPr>
                <w:sz w:val="21"/>
              </w:rPr>
            </w:pPr>
            <w:r>
              <w:rPr>
                <w:sz w:val="21"/>
              </w:rPr>
              <w:t>应用日语</w:t>
            </w:r>
          </w:p>
        </w:tc>
        <w:tc>
          <w:tcPr>
            <w:tcW w:w="851" w:type="dxa"/>
          </w:tcPr>
          <w:p>
            <w:pPr>
              <w:pStyle w:val="14"/>
              <w:spacing w:before="60"/>
              <w:ind w:left="89" w:right="78"/>
              <w:jc w:val="center"/>
              <w:rPr>
                <w:rFonts w:ascii="Times New Roman"/>
                <w:sz w:val="21"/>
              </w:rPr>
            </w:pPr>
            <w:r>
              <w:rPr>
                <w:rFonts w:ascii="Times New Roman"/>
                <w:sz w:val="21"/>
              </w:rPr>
              <w:t>660103</w:t>
            </w:r>
          </w:p>
        </w:tc>
        <w:tc>
          <w:tcPr>
            <w:tcW w:w="3319" w:type="dxa"/>
          </w:tcPr>
          <w:p>
            <w:pPr>
              <w:pStyle w:val="14"/>
              <w:spacing w:before="46"/>
              <w:ind w:left="108"/>
              <w:rPr>
                <w:sz w:val="21"/>
              </w:rPr>
            </w:pPr>
            <w:r>
              <w:rPr>
                <w:sz w:val="21"/>
              </w:rPr>
              <w:t>应用日语</w:t>
            </w:r>
          </w:p>
        </w:tc>
        <w:tc>
          <w:tcPr>
            <w:tcW w:w="740" w:type="dxa"/>
          </w:tcPr>
          <w:p>
            <w:pPr>
              <w:pStyle w:val="14"/>
              <w:spacing w:before="46"/>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4" w:hRule="atLeast"/>
        </w:trPr>
        <w:tc>
          <w:tcPr>
            <w:tcW w:w="859" w:type="dxa"/>
          </w:tcPr>
          <w:p>
            <w:pPr>
              <w:pStyle w:val="14"/>
              <w:spacing w:before="60"/>
              <w:ind w:left="168" w:right="158"/>
              <w:jc w:val="center"/>
              <w:rPr>
                <w:rFonts w:ascii="Times New Roman"/>
                <w:sz w:val="21"/>
              </w:rPr>
            </w:pPr>
            <w:r>
              <w:rPr>
                <w:rFonts w:ascii="Times New Roman"/>
                <w:sz w:val="21"/>
              </w:rPr>
              <w:t>666</w:t>
            </w:r>
          </w:p>
        </w:tc>
        <w:tc>
          <w:tcPr>
            <w:tcW w:w="1476" w:type="dxa"/>
          </w:tcPr>
          <w:p>
            <w:pPr>
              <w:pStyle w:val="14"/>
              <w:spacing w:before="60"/>
              <w:ind w:left="235" w:right="226"/>
              <w:jc w:val="center"/>
              <w:rPr>
                <w:rFonts w:ascii="Times New Roman"/>
                <w:sz w:val="21"/>
              </w:rPr>
            </w:pPr>
            <w:r>
              <w:rPr>
                <w:rFonts w:ascii="Times New Roman"/>
                <w:sz w:val="21"/>
              </w:rPr>
              <w:t>670207</w:t>
            </w:r>
          </w:p>
        </w:tc>
        <w:tc>
          <w:tcPr>
            <w:tcW w:w="2767" w:type="dxa"/>
          </w:tcPr>
          <w:p>
            <w:pPr>
              <w:pStyle w:val="14"/>
              <w:spacing w:before="46"/>
              <w:ind w:left="107"/>
              <w:rPr>
                <w:sz w:val="21"/>
              </w:rPr>
            </w:pPr>
            <w:r>
              <w:rPr>
                <w:sz w:val="21"/>
              </w:rPr>
              <w:t>旅游日语</w:t>
            </w:r>
          </w:p>
        </w:tc>
        <w:tc>
          <w:tcPr>
            <w:tcW w:w="851" w:type="dxa"/>
          </w:tcPr>
          <w:p>
            <w:pPr>
              <w:pStyle w:val="14"/>
              <w:spacing w:before="60"/>
              <w:ind w:left="89" w:right="78"/>
              <w:jc w:val="center"/>
              <w:rPr>
                <w:rFonts w:ascii="Times New Roman"/>
                <w:sz w:val="21"/>
              </w:rPr>
            </w:pPr>
            <w:r>
              <w:rPr>
                <w:rFonts w:ascii="Times New Roman"/>
                <w:sz w:val="21"/>
              </w:rPr>
              <w:t>660111</w:t>
            </w:r>
          </w:p>
        </w:tc>
        <w:tc>
          <w:tcPr>
            <w:tcW w:w="3319" w:type="dxa"/>
          </w:tcPr>
          <w:p>
            <w:pPr>
              <w:pStyle w:val="14"/>
              <w:spacing w:before="46"/>
              <w:ind w:left="108"/>
              <w:rPr>
                <w:sz w:val="21"/>
              </w:rPr>
            </w:pPr>
            <w:r>
              <w:rPr>
                <w:sz w:val="21"/>
              </w:rPr>
              <w:t>旅游日语</w:t>
            </w:r>
          </w:p>
        </w:tc>
        <w:tc>
          <w:tcPr>
            <w:tcW w:w="740" w:type="dxa"/>
          </w:tcPr>
          <w:p>
            <w:pPr>
              <w:pStyle w:val="14"/>
              <w:spacing w:before="46"/>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3" w:hRule="atLeast"/>
        </w:trPr>
        <w:tc>
          <w:tcPr>
            <w:tcW w:w="859" w:type="dxa"/>
          </w:tcPr>
          <w:p>
            <w:pPr>
              <w:pStyle w:val="14"/>
              <w:spacing w:before="60"/>
              <w:ind w:left="168" w:right="158"/>
              <w:jc w:val="center"/>
              <w:rPr>
                <w:rFonts w:ascii="Times New Roman"/>
                <w:sz w:val="21"/>
              </w:rPr>
            </w:pPr>
            <w:r>
              <w:rPr>
                <w:rFonts w:ascii="Times New Roman"/>
                <w:sz w:val="21"/>
              </w:rPr>
              <w:t>667</w:t>
            </w:r>
          </w:p>
        </w:tc>
        <w:tc>
          <w:tcPr>
            <w:tcW w:w="1476" w:type="dxa"/>
          </w:tcPr>
          <w:p>
            <w:pPr>
              <w:pStyle w:val="14"/>
              <w:spacing w:before="60"/>
              <w:ind w:left="235" w:right="226"/>
              <w:jc w:val="center"/>
              <w:rPr>
                <w:rFonts w:ascii="Times New Roman"/>
                <w:sz w:val="21"/>
              </w:rPr>
            </w:pPr>
            <w:r>
              <w:rPr>
                <w:rFonts w:ascii="Times New Roman"/>
                <w:sz w:val="21"/>
              </w:rPr>
              <w:t>670208</w:t>
            </w:r>
          </w:p>
        </w:tc>
        <w:tc>
          <w:tcPr>
            <w:tcW w:w="2767" w:type="dxa"/>
          </w:tcPr>
          <w:p>
            <w:pPr>
              <w:pStyle w:val="14"/>
              <w:spacing w:before="46"/>
              <w:ind w:left="107"/>
              <w:rPr>
                <w:sz w:val="21"/>
              </w:rPr>
            </w:pPr>
            <w:r>
              <w:rPr>
                <w:sz w:val="21"/>
              </w:rPr>
              <w:t>应用韩语</w:t>
            </w:r>
          </w:p>
        </w:tc>
        <w:tc>
          <w:tcPr>
            <w:tcW w:w="851" w:type="dxa"/>
          </w:tcPr>
          <w:p>
            <w:pPr>
              <w:pStyle w:val="14"/>
              <w:spacing w:before="60"/>
              <w:ind w:left="89" w:right="78"/>
              <w:jc w:val="center"/>
              <w:rPr>
                <w:rFonts w:ascii="Times New Roman"/>
                <w:sz w:val="21"/>
              </w:rPr>
            </w:pPr>
            <w:r>
              <w:rPr>
                <w:rFonts w:ascii="Times New Roman"/>
                <w:sz w:val="21"/>
              </w:rPr>
              <w:t>660107</w:t>
            </w:r>
          </w:p>
        </w:tc>
        <w:tc>
          <w:tcPr>
            <w:tcW w:w="3319" w:type="dxa"/>
          </w:tcPr>
          <w:p>
            <w:pPr>
              <w:pStyle w:val="14"/>
              <w:spacing w:before="46"/>
              <w:ind w:left="108"/>
              <w:rPr>
                <w:sz w:val="21"/>
              </w:rPr>
            </w:pPr>
            <w:r>
              <w:rPr>
                <w:sz w:val="21"/>
              </w:rPr>
              <w:t>应用韩语</w:t>
            </w:r>
          </w:p>
        </w:tc>
        <w:tc>
          <w:tcPr>
            <w:tcW w:w="740" w:type="dxa"/>
          </w:tcPr>
          <w:p>
            <w:pPr>
              <w:pStyle w:val="14"/>
              <w:spacing w:before="46"/>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4" w:hRule="atLeast"/>
        </w:trPr>
        <w:tc>
          <w:tcPr>
            <w:tcW w:w="859" w:type="dxa"/>
          </w:tcPr>
          <w:p>
            <w:pPr>
              <w:pStyle w:val="14"/>
              <w:spacing w:before="60"/>
              <w:ind w:left="168" w:right="158"/>
              <w:jc w:val="center"/>
              <w:rPr>
                <w:rFonts w:ascii="Times New Roman"/>
                <w:sz w:val="21"/>
              </w:rPr>
            </w:pPr>
            <w:r>
              <w:rPr>
                <w:rFonts w:ascii="Times New Roman"/>
                <w:sz w:val="21"/>
              </w:rPr>
              <w:t>668</w:t>
            </w:r>
          </w:p>
        </w:tc>
        <w:tc>
          <w:tcPr>
            <w:tcW w:w="1476" w:type="dxa"/>
          </w:tcPr>
          <w:p>
            <w:pPr>
              <w:pStyle w:val="14"/>
              <w:spacing w:before="60"/>
              <w:ind w:left="235" w:right="226"/>
              <w:jc w:val="center"/>
              <w:rPr>
                <w:rFonts w:ascii="Times New Roman"/>
                <w:sz w:val="21"/>
              </w:rPr>
            </w:pPr>
            <w:r>
              <w:rPr>
                <w:rFonts w:ascii="Times New Roman"/>
                <w:sz w:val="21"/>
              </w:rPr>
              <w:t>670209</w:t>
            </w:r>
          </w:p>
        </w:tc>
        <w:tc>
          <w:tcPr>
            <w:tcW w:w="2767" w:type="dxa"/>
          </w:tcPr>
          <w:p>
            <w:pPr>
              <w:pStyle w:val="14"/>
              <w:spacing w:before="46"/>
              <w:ind w:left="107"/>
              <w:rPr>
                <w:sz w:val="21"/>
              </w:rPr>
            </w:pPr>
            <w:r>
              <w:rPr>
                <w:sz w:val="21"/>
              </w:rPr>
              <w:t>应用俄语</w:t>
            </w:r>
          </w:p>
        </w:tc>
        <w:tc>
          <w:tcPr>
            <w:tcW w:w="851" w:type="dxa"/>
          </w:tcPr>
          <w:p>
            <w:pPr>
              <w:pStyle w:val="14"/>
              <w:spacing w:before="60"/>
              <w:ind w:left="89" w:right="78"/>
              <w:jc w:val="center"/>
              <w:rPr>
                <w:rFonts w:ascii="Times New Roman"/>
                <w:sz w:val="21"/>
              </w:rPr>
            </w:pPr>
            <w:r>
              <w:rPr>
                <w:rFonts w:ascii="Times New Roman"/>
                <w:sz w:val="21"/>
              </w:rPr>
              <w:t>660104</w:t>
            </w:r>
          </w:p>
        </w:tc>
        <w:tc>
          <w:tcPr>
            <w:tcW w:w="3319" w:type="dxa"/>
          </w:tcPr>
          <w:p>
            <w:pPr>
              <w:pStyle w:val="14"/>
              <w:spacing w:before="46"/>
              <w:ind w:left="108"/>
              <w:rPr>
                <w:sz w:val="21"/>
              </w:rPr>
            </w:pPr>
            <w:r>
              <w:rPr>
                <w:sz w:val="21"/>
              </w:rPr>
              <w:t>应用俄语</w:t>
            </w:r>
          </w:p>
        </w:tc>
        <w:tc>
          <w:tcPr>
            <w:tcW w:w="740" w:type="dxa"/>
          </w:tcPr>
          <w:p>
            <w:pPr>
              <w:pStyle w:val="14"/>
              <w:spacing w:before="46"/>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4" w:hRule="atLeast"/>
        </w:trPr>
        <w:tc>
          <w:tcPr>
            <w:tcW w:w="859" w:type="dxa"/>
          </w:tcPr>
          <w:p>
            <w:pPr>
              <w:pStyle w:val="14"/>
              <w:spacing w:before="60"/>
              <w:ind w:left="168" w:right="158"/>
              <w:jc w:val="center"/>
              <w:rPr>
                <w:rFonts w:ascii="Times New Roman"/>
                <w:sz w:val="21"/>
              </w:rPr>
            </w:pPr>
            <w:r>
              <w:rPr>
                <w:rFonts w:ascii="Times New Roman"/>
                <w:sz w:val="21"/>
              </w:rPr>
              <w:t>669</w:t>
            </w:r>
          </w:p>
        </w:tc>
        <w:tc>
          <w:tcPr>
            <w:tcW w:w="1476" w:type="dxa"/>
          </w:tcPr>
          <w:p>
            <w:pPr>
              <w:pStyle w:val="14"/>
              <w:spacing w:before="60"/>
              <w:ind w:left="235" w:right="226"/>
              <w:jc w:val="center"/>
              <w:rPr>
                <w:rFonts w:ascii="Times New Roman"/>
                <w:sz w:val="21"/>
              </w:rPr>
            </w:pPr>
            <w:r>
              <w:rPr>
                <w:rFonts w:ascii="Times New Roman"/>
                <w:sz w:val="21"/>
              </w:rPr>
              <w:t>670210</w:t>
            </w:r>
          </w:p>
        </w:tc>
        <w:tc>
          <w:tcPr>
            <w:tcW w:w="2767" w:type="dxa"/>
          </w:tcPr>
          <w:p>
            <w:pPr>
              <w:pStyle w:val="14"/>
              <w:spacing w:before="46"/>
              <w:ind w:left="107"/>
              <w:rPr>
                <w:sz w:val="21"/>
              </w:rPr>
            </w:pPr>
            <w:r>
              <w:rPr>
                <w:sz w:val="21"/>
              </w:rPr>
              <w:t>应用法语</w:t>
            </w:r>
          </w:p>
        </w:tc>
        <w:tc>
          <w:tcPr>
            <w:tcW w:w="851" w:type="dxa"/>
          </w:tcPr>
          <w:p>
            <w:pPr>
              <w:pStyle w:val="14"/>
              <w:spacing w:before="60"/>
              <w:ind w:left="89" w:right="78"/>
              <w:jc w:val="center"/>
              <w:rPr>
                <w:rFonts w:ascii="Times New Roman"/>
                <w:sz w:val="21"/>
              </w:rPr>
            </w:pPr>
            <w:r>
              <w:rPr>
                <w:rFonts w:ascii="Times New Roman"/>
                <w:sz w:val="21"/>
              </w:rPr>
              <w:t>660106</w:t>
            </w:r>
          </w:p>
        </w:tc>
        <w:tc>
          <w:tcPr>
            <w:tcW w:w="3319" w:type="dxa"/>
          </w:tcPr>
          <w:p>
            <w:pPr>
              <w:pStyle w:val="14"/>
              <w:spacing w:before="46"/>
              <w:ind w:left="108"/>
              <w:rPr>
                <w:sz w:val="21"/>
              </w:rPr>
            </w:pPr>
            <w:r>
              <w:rPr>
                <w:sz w:val="21"/>
              </w:rPr>
              <w:t>应用法语</w:t>
            </w:r>
          </w:p>
        </w:tc>
        <w:tc>
          <w:tcPr>
            <w:tcW w:w="740" w:type="dxa"/>
          </w:tcPr>
          <w:p>
            <w:pPr>
              <w:pStyle w:val="14"/>
              <w:spacing w:before="46"/>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3" w:hRule="atLeast"/>
        </w:trPr>
        <w:tc>
          <w:tcPr>
            <w:tcW w:w="859" w:type="dxa"/>
          </w:tcPr>
          <w:p>
            <w:pPr>
              <w:pStyle w:val="14"/>
              <w:spacing w:before="60"/>
              <w:ind w:left="168" w:right="158"/>
              <w:jc w:val="center"/>
              <w:rPr>
                <w:rFonts w:ascii="Times New Roman"/>
                <w:sz w:val="21"/>
              </w:rPr>
            </w:pPr>
            <w:r>
              <w:rPr>
                <w:rFonts w:ascii="Times New Roman"/>
                <w:sz w:val="21"/>
              </w:rPr>
              <w:t>670</w:t>
            </w:r>
          </w:p>
        </w:tc>
        <w:tc>
          <w:tcPr>
            <w:tcW w:w="1476" w:type="dxa"/>
          </w:tcPr>
          <w:p>
            <w:pPr>
              <w:pStyle w:val="14"/>
              <w:spacing w:before="60"/>
              <w:ind w:left="235" w:right="226"/>
              <w:jc w:val="center"/>
              <w:rPr>
                <w:rFonts w:ascii="Times New Roman"/>
                <w:sz w:val="21"/>
              </w:rPr>
            </w:pPr>
            <w:r>
              <w:rPr>
                <w:rFonts w:ascii="Times New Roman"/>
                <w:sz w:val="21"/>
              </w:rPr>
              <w:t>670211</w:t>
            </w:r>
          </w:p>
        </w:tc>
        <w:tc>
          <w:tcPr>
            <w:tcW w:w="2767" w:type="dxa"/>
          </w:tcPr>
          <w:p>
            <w:pPr>
              <w:pStyle w:val="14"/>
              <w:spacing w:before="46"/>
              <w:ind w:left="107"/>
              <w:rPr>
                <w:sz w:val="21"/>
              </w:rPr>
            </w:pPr>
            <w:r>
              <w:rPr>
                <w:sz w:val="21"/>
              </w:rPr>
              <w:t>应用德语</w:t>
            </w:r>
          </w:p>
        </w:tc>
        <w:tc>
          <w:tcPr>
            <w:tcW w:w="851" w:type="dxa"/>
          </w:tcPr>
          <w:p>
            <w:pPr>
              <w:pStyle w:val="14"/>
              <w:spacing w:before="60"/>
              <w:ind w:left="89" w:right="78"/>
              <w:jc w:val="center"/>
              <w:rPr>
                <w:rFonts w:ascii="Times New Roman"/>
                <w:sz w:val="21"/>
              </w:rPr>
            </w:pPr>
            <w:r>
              <w:rPr>
                <w:rFonts w:ascii="Times New Roman"/>
                <w:sz w:val="21"/>
              </w:rPr>
              <w:t>660105</w:t>
            </w:r>
          </w:p>
        </w:tc>
        <w:tc>
          <w:tcPr>
            <w:tcW w:w="3319" w:type="dxa"/>
          </w:tcPr>
          <w:p>
            <w:pPr>
              <w:pStyle w:val="14"/>
              <w:spacing w:before="46"/>
              <w:ind w:left="108"/>
              <w:rPr>
                <w:sz w:val="21"/>
              </w:rPr>
            </w:pPr>
            <w:r>
              <w:rPr>
                <w:sz w:val="21"/>
              </w:rPr>
              <w:t>应用德语</w:t>
            </w:r>
          </w:p>
        </w:tc>
        <w:tc>
          <w:tcPr>
            <w:tcW w:w="740" w:type="dxa"/>
          </w:tcPr>
          <w:p>
            <w:pPr>
              <w:pStyle w:val="14"/>
              <w:spacing w:before="46"/>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4" w:hRule="atLeast"/>
        </w:trPr>
        <w:tc>
          <w:tcPr>
            <w:tcW w:w="859" w:type="dxa"/>
          </w:tcPr>
          <w:p>
            <w:pPr>
              <w:pStyle w:val="14"/>
              <w:spacing w:before="60"/>
              <w:ind w:left="168" w:right="158"/>
              <w:jc w:val="center"/>
              <w:rPr>
                <w:rFonts w:ascii="Times New Roman"/>
                <w:sz w:val="21"/>
              </w:rPr>
            </w:pPr>
            <w:r>
              <w:rPr>
                <w:rFonts w:ascii="Times New Roman"/>
                <w:sz w:val="21"/>
              </w:rPr>
              <w:t>671</w:t>
            </w:r>
          </w:p>
        </w:tc>
        <w:tc>
          <w:tcPr>
            <w:tcW w:w="1476" w:type="dxa"/>
          </w:tcPr>
          <w:p>
            <w:pPr>
              <w:pStyle w:val="14"/>
              <w:spacing w:before="60"/>
              <w:ind w:left="235" w:right="226"/>
              <w:jc w:val="center"/>
              <w:rPr>
                <w:rFonts w:ascii="Times New Roman"/>
                <w:sz w:val="21"/>
              </w:rPr>
            </w:pPr>
            <w:r>
              <w:rPr>
                <w:rFonts w:ascii="Times New Roman"/>
                <w:sz w:val="21"/>
              </w:rPr>
              <w:t>670212</w:t>
            </w:r>
          </w:p>
        </w:tc>
        <w:tc>
          <w:tcPr>
            <w:tcW w:w="2767" w:type="dxa"/>
          </w:tcPr>
          <w:p>
            <w:pPr>
              <w:pStyle w:val="14"/>
              <w:spacing w:before="46"/>
              <w:ind w:left="107"/>
              <w:rPr>
                <w:sz w:val="21"/>
              </w:rPr>
            </w:pPr>
            <w:r>
              <w:rPr>
                <w:sz w:val="21"/>
              </w:rPr>
              <w:t>应用西班牙语</w:t>
            </w:r>
          </w:p>
        </w:tc>
        <w:tc>
          <w:tcPr>
            <w:tcW w:w="851" w:type="dxa"/>
          </w:tcPr>
          <w:p>
            <w:pPr>
              <w:pStyle w:val="14"/>
              <w:spacing w:before="60"/>
              <w:ind w:left="89" w:right="78"/>
              <w:jc w:val="center"/>
              <w:rPr>
                <w:rFonts w:ascii="Times New Roman"/>
                <w:sz w:val="21"/>
              </w:rPr>
            </w:pPr>
            <w:r>
              <w:rPr>
                <w:rFonts w:ascii="Times New Roman"/>
                <w:sz w:val="21"/>
              </w:rPr>
              <w:t>660119</w:t>
            </w:r>
          </w:p>
        </w:tc>
        <w:tc>
          <w:tcPr>
            <w:tcW w:w="3319" w:type="dxa"/>
          </w:tcPr>
          <w:p>
            <w:pPr>
              <w:pStyle w:val="14"/>
              <w:spacing w:before="46"/>
              <w:ind w:left="108"/>
              <w:rPr>
                <w:sz w:val="21"/>
              </w:rPr>
            </w:pPr>
            <w:r>
              <w:rPr>
                <w:sz w:val="21"/>
              </w:rPr>
              <w:t>应用西班牙语</w:t>
            </w:r>
          </w:p>
        </w:tc>
        <w:tc>
          <w:tcPr>
            <w:tcW w:w="740" w:type="dxa"/>
          </w:tcPr>
          <w:p>
            <w:pPr>
              <w:pStyle w:val="14"/>
              <w:spacing w:before="46"/>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4" w:hRule="atLeast"/>
        </w:trPr>
        <w:tc>
          <w:tcPr>
            <w:tcW w:w="859" w:type="dxa"/>
          </w:tcPr>
          <w:p>
            <w:pPr>
              <w:pStyle w:val="14"/>
              <w:spacing w:before="60"/>
              <w:ind w:left="168" w:right="158"/>
              <w:jc w:val="center"/>
              <w:rPr>
                <w:rFonts w:ascii="Times New Roman"/>
                <w:sz w:val="21"/>
              </w:rPr>
            </w:pPr>
            <w:r>
              <w:rPr>
                <w:rFonts w:ascii="Times New Roman"/>
                <w:sz w:val="21"/>
              </w:rPr>
              <w:t>672</w:t>
            </w:r>
          </w:p>
        </w:tc>
        <w:tc>
          <w:tcPr>
            <w:tcW w:w="1476" w:type="dxa"/>
          </w:tcPr>
          <w:p>
            <w:pPr>
              <w:pStyle w:val="14"/>
              <w:spacing w:before="60"/>
              <w:ind w:left="235" w:right="226"/>
              <w:jc w:val="center"/>
              <w:rPr>
                <w:rFonts w:ascii="Times New Roman"/>
                <w:sz w:val="21"/>
              </w:rPr>
            </w:pPr>
            <w:r>
              <w:rPr>
                <w:rFonts w:ascii="Times New Roman"/>
                <w:sz w:val="21"/>
              </w:rPr>
              <w:t>670213</w:t>
            </w:r>
          </w:p>
        </w:tc>
        <w:tc>
          <w:tcPr>
            <w:tcW w:w="2767" w:type="dxa"/>
          </w:tcPr>
          <w:p>
            <w:pPr>
              <w:pStyle w:val="14"/>
              <w:spacing w:before="46"/>
              <w:ind w:left="107"/>
              <w:rPr>
                <w:sz w:val="21"/>
              </w:rPr>
            </w:pPr>
            <w:r>
              <w:rPr>
                <w:sz w:val="21"/>
              </w:rPr>
              <w:t>应用越南语</w:t>
            </w:r>
          </w:p>
        </w:tc>
        <w:tc>
          <w:tcPr>
            <w:tcW w:w="851" w:type="dxa"/>
          </w:tcPr>
          <w:p>
            <w:pPr>
              <w:pStyle w:val="14"/>
              <w:spacing w:before="60"/>
              <w:ind w:left="89" w:right="78"/>
              <w:jc w:val="center"/>
              <w:rPr>
                <w:rFonts w:ascii="Times New Roman"/>
                <w:sz w:val="21"/>
              </w:rPr>
            </w:pPr>
            <w:r>
              <w:rPr>
                <w:rFonts w:ascii="Times New Roman"/>
                <w:sz w:val="21"/>
              </w:rPr>
              <w:t>660130</w:t>
            </w:r>
          </w:p>
        </w:tc>
        <w:tc>
          <w:tcPr>
            <w:tcW w:w="3319" w:type="dxa"/>
          </w:tcPr>
          <w:p>
            <w:pPr>
              <w:pStyle w:val="14"/>
              <w:spacing w:before="46"/>
              <w:ind w:left="108"/>
              <w:rPr>
                <w:sz w:val="21"/>
              </w:rPr>
            </w:pPr>
            <w:r>
              <w:rPr>
                <w:sz w:val="21"/>
              </w:rPr>
              <w:t>应用越南语</w:t>
            </w:r>
          </w:p>
        </w:tc>
        <w:tc>
          <w:tcPr>
            <w:tcW w:w="740" w:type="dxa"/>
          </w:tcPr>
          <w:p>
            <w:pPr>
              <w:pStyle w:val="14"/>
              <w:spacing w:before="46"/>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3" w:hRule="atLeast"/>
        </w:trPr>
        <w:tc>
          <w:tcPr>
            <w:tcW w:w="859" w:type="dxa"/>
          </w:tcPr>
          <w:p>
            <w:pPr>
              <w:pStyle w:val="14"/>
              <w:spacing w:before="60"/>
              <w:ind w:left="168" w:right="158"/>
              <w:jc w:val="center"/>
              <w:rPr>
                <w:rFonts w:ascii="Times New Roman"/>
                <w:sz w:val="21"/>
              </w:rPr>
            </w:pPr>
            <w:r>
              <w:rPr>
                <w:rFonts w:ascii="Times New Roman"/>
                <w:sz w:val="21"/>
              </w:rPr>
              <w:t>673</w:t>
            </w:r>
          </w:p>
        </w:tc>
        <w:tc>
          <w:tcPr>
            <w:tcW w:w="1476" w:type="dxa"/>
          </w:tcPr>
          <w:p>
            <w:pPr>
              <w:pStyle w:val="14"/>
              <w:spacing w:before="60"/>
              <w:ind w:left="235" w:right="226"/>
              <w:jc w:val="center"/>
              <w:rPr>
                <w:rFonts w:ascii="Times New Roman"/>
                <w:sz w:val="21"/>
              </w:rPr>
            </w:pPr>
            <w:r>
              <w:rPr>
                <w:rFonts w:ascii="Times New Roman"/>
                <w:sz w:val="21"/>
              </w:rPr>
              <w:t>670214</w:t>
            </w:r>
          </w:p>
        </w:tc>
        <w:tc>
          <w:tcPr>
            <w:tcW w:w="2767" w:type="dxa"/>
          </w:tcPr>
          <w:p>
            <w:pPr>
              <w:pStyle w:val="14"/>
              <w:spacing w:before="46"/>
              <w:ind w:left="107"/>
              <w:rPr>
                <w:sz w:val="21"/>
              </w:rPr>
            </w:pPr>
            <w:r>
              <w:rPr>
                <w:sz w:val="21"/>
              </w:rPr>
              <w:t>应用泰语</w:t>
            </w:r>
          </w:p>
        </w:tc>
        <w:tc>
          <w:tcPr>
            <w:tcW w:w="851" w:type="dxa"/>
          </w:tcPr>
          <w:p>
            <w:pPr>
              <w:pStyle w:val="14"/>
              <w:spacing w:before="60"/>
              <w:ind w:left="89" w:right="78"/>
              <w:jc w:val="center"/>
              <w:rPr>
                <w:rFonts w:ascii="Times New Roman"/>
                <w:sz w:val="21"/>
              </w:rPr>
            </w:pPr>
            <w:r>
              <w:rPr>
                <w:rFonts w:ascii="Times New Roman"/>
                <w:sz w:val="21"/>
              </w:rPr>
              <w:t>660131</w:t>
            </w:r>
          </w:p>
        </w:tc>
        <w:tc>
          <w:tcPr>
            <w:tcW w:w="3319" w:type="dxa"/>
          </w:tcPr>
          <w:p>
            <w:pPr>
              <w:pStyle w:val="14"/>
              <w:spacing w:before="46"/>
              <w:ind w:left="108"/>
              <w:rPr>
                <w:sz w:val="21"/>
              </w:rPr>
            </w:pPr>
            <w:r>
              <w:rPr>
                <w:sz w:val="21"/>
              </w:rPr>
              <w:t>应用泰国语</w:t>
            </w:r>
          </w:p>
        </w:tc>
        <w:tc>
          <w:tcPr>
            <w:tcW w:w="740" w:type="dxa"/>
          </w:tcPr>
          <w:p>
            <w:pPr>
              <w:pStyle w:val="14"/>
              <w:spacing w:before="46"/>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4" w:hRule="atLeast"/>
        </w:trPr>
        <w:tc>
          <w:tcPr>
            <w:tcW w:w="859" w:type="dxa"/>
          </w:tcPr>
          <w:p>
            <w:pPr>
              <w:pStyle w:val="14"/>
              <w:spacing w:before="60"/>
              <w:ind w:left="168" w:right="158"/>
              <w:jc w:val="center"/>
              <w:rPr>
                <w:rFonts w:ascii="Times New Roman"/>
                <w:sz w:val="21"/>
              </w:rPr>
            </w:pPr>
            <w:r>
              <w:rPr>
                <w:rFonts w:ascii="Times New Roman"/>
                <w:sz w:val="21"/>
              </w:rPr>
              <w:t>674</w:t>
            </w:r>
          </w:p>
        </w:tc>
        <w:tc>
          <w:tcPr>
            <w:tcW w:w="1476" w:type="dxa"/>
          </w:tcPr>
          <w:p>
            <w:pPr>
              <w:pStyle w:val="14"/>
              <w:spacing w:before="60"/>
              <w:ind w:left="235" w:right="226"/>
              <w:jc w:val="center"/>
              <w:rPr>
                <w:rFonts w:ascii="Times New Roman"/>
                <w:sz w:val="21"/>
              </w:rPr>
            </w:pPr>
            <w:r>
              <w:rPr>
                <w:rFonts w:ascii="Times New Roman"/>
                <w:sz w:val="21"/>
              </w:rPr>
              <w:t>670215</w:t>
            </w:r>
          </w:p>
        </w:tc>
        <w:tc>
          <w:tcPr>
            <w:tcW w:w="2767" w:type="dxa"/>
          </w:tcPr>
          <w:p>
            <w:pPr>
              <w:pStyle w:val="14"/>
              <w:spacing w:before="46"/>
              <w:ind w:left="107"/>
              <w:rPr>
                <w:sz w:val="21"/>
              </w:rPr>
            </w:pPr>
            <w:r>
              <w:rPr>
                <w:sz w:val="21"/>
              </w:rPr>
              <w:t>应用阿拉伯语</w:t>
            </w:r>
          </w:p>
        </w:tc>
        <w:tc>
          <w:tcPr>
            <w:tcW w:w="851" w:type="dxa"/>
          </w:tcPr>
          <w:p>
            <w:pPr>
              <w:pStyle w:val="14"/>
              <w:spacing w:before="60"/>
              <w:ind w:left="89" w:right="78"/>
              <w:jc w:val="center"/>
              <w:rPr>
                <w:rFonts w:ascii="Times New Roman"/>
                <w:sz w:val="21"/>
              </w:rPr>
            </w:pPr>
            <w:r>
              <w:rPr>
                <w:rFonts w:ascii="Times New Roman"/>
                <w:sz w:val="21"/>
              </w:rPr>
              <w:t>660120</w:t>
            </w:r>
          </w:p>
        </w:tc>
        <w:tc>
          <w:tcPr>
            <w:tcW w:w="3319" w:type="dxa"/>
          </w:tcPr>
          <w:p>
            <w:pPr>
              <w:pStyle w:val="14"/>
              <w:spacing w:before="46"/>
              <w:ind w:left="108"/>
              <w:rPr>
                <w:sz w:val="21"/>
              </w:rPr>
            </w:pPr>
            <w:r>
              <w:rPr>
                <w:sz w:val="21"/>
              </w:rPr>
              <w:t>应用阿拉伯语</w:t>
            </w:r>
          </w:p>
        </w:tc>
        <w:tc>
          <w:tcPr>
            <w:tcW w:w="740" w:type="dxa"/>
          </w:tcPr>
          <w:p>
            <w:pPr>
              <w:pStyle w:val="14"/>
              <w:spacing w:before="46"/>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4" w:hRule="atLeast"/>
        </w:trPr>
        <w:tc>
          <w:tcPr>
            <w:tcW w:w="859" w:type="dxa"/>
            <w:vMerge w:val="restart"/>
          </w:tcPr>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spacing w:before="1"/>
              <w:rPr>
                <w:rFonts w:ascii="方正小标宋简体"/>
                <w:sz w:val="21"/>
              </w:rPr>
            </w:pPr>
          </w:p>
          <w:p>
            <w:pPr>
              <w:pStyle w:val="14"/>
              <w:ind w:left="272"/>
              <w:rPr>
                <w:rFonts w:ascii="Times New Roman"/>
                <w:sz w:val="21"/>
              </w:rPr>
            </w:pPr>
            <w:r>
              <w:rPr>
                <w:rFonts w:ascii="Times New Roman"/>
                <w:sz w:val="21"/>
              </w:rPr>
              <w:t>675</w:t>
            </w:r>
          </w:p>
        </w:tc>
        <w:tc>
          <w:tcPr>
            <w:tcW w:w="1476" w:type="dxa"/>
            <w:vMerge w:val="restart"/>
          </w:tcPr>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spacing w:before="1"/>
              <w:rPr>
                <w:rFonts w:ascii="方正小标宋简体"/>
                <w:sz w:val="21"/>
              </w:rPr>
            </w:pPr>
          </w:p>
          <w:p>
            <w:pPr>
              <w:pStyle w:val="14"/>
              <w:ind w:left="422"/>
              <w:rPr>
                <w:rFonts w:ascii="Times New Roman"/>
                <w:sz w:val="21"/>
              </w:rPr>
            </w:pPr>
            <w:r>
              <w:rPr>
                <w:rFonts w:ascii="Times New Roman"/>
                <w:sz w:val="21"/>
              </w:rPr>
              <w:t>670216</w:t>
            </w:r>
          </w:p>
        </w:tc>
        <w:tc>
          <w:tcPr>
            <w:tcW w:w="2767" w:type="dxa"/>
            <w:vMerge w:val="restart"/>
          </w:tcPr>
          <w:p>
            <w:pPr>
              <w:pStyle w:val="14"/>
              <w:rPr>
                <w:rFonts w:ascii="方正小标宋简体"/>
                <w:sz w:val="20"/>
              </w:rPr>
            </w:pPr>
          </w:p>
          <w:p>
            <w:pPr>
              <w:pStyle w:val="14"/>
              <w:rPr>
                <w:rFonts w:ascii="方正小标宋简体"/>
                <w:sz w:val="20"/>
              </w:rPr>
            </w:pPr>
          </w:p>
          <w:p>
            <w:pPr>
              <w:pStyle w:val="14"/>
              <w:rPr>
                <w:rFonts w:ascii="方正小标宋简体"/>
                <w:sz w:val="20"/>
              </w:rPr>
            </w:pPr>
          </w:p>
          <w:p>
            <w:pPr>
              <w:pStyle w:val="14"/>
              <w:rPr>
                <w:rFonts w:ascii="方正小标宋简体"/>
                <w:sz w:val="20"/>
              </w:rPr>
            </w:pPr>
          </w:p>
          <w:p>
            <w:pPr>
              <w:pStyle w:val="14"/>
              <w:spacing w:before="5"/>
              <w:rPr>
                <w:rFonts w:ascii="方正小标宋简体"/>
                <w:sz w:val="28"/>
              </w:rPr>
            </w:pPr>
          </w:p>
          <w:p>
            <w:pPr>
              <w:pStyle w:val="14"/>
              <w:ind w:left="107"/>
              <w:rPr>
                <w:sz w:val="21"/>
              </w:rPr>
            </w:pPr>
            <w:r>
              <w:rPr>
                <w:sz w:val="21"/>
              </w:rPr>
              <w:t>应用外语</w:t>
            </w:r>
          </w:p>
        </w:tc>
        <w:tc>
          <w:tcPr>
            <w:tcW w:w="851" w:type="dxa"/>
          </w:tcPr>
          <w:p>
            <w:pPr>
              <w:pStyle w:val="14"/>
              <w:spacing w:before="60"/>
              <w:ind w:left="89" w:right="78"/>
              <w:jc w:val="center"/>
              <w:rPr>
                <w:rFonts w:ascii="Times New Roman"/>
                <w:sz w:val="21"/>
              </w:rPr>
            </w:pPr>
            <w:r>
              <w:rPr>
                <w:rFonts w:ascii="Times New Roman"/>
                <w:sz w:val="21"/>
              </w:rPr>
              <w:t>660138</w:t>
            </w:r>
          </w:p>
        </w:tc>
        <w:tc>
          <w:tcPr>
            <w:tcW w:w="3319" w:type="dxa"/>
          </w:tcPr>
          <w:p>
            <w:pPr>
              <w:pStyle w:val="14"/>
              <w:spacing w:before="46"/>
              <w:ind w:left="108"/>
              <w:rPr>
                <w:sz w:val="21"/>
              </w:rPr>
            </w:pPr>
            <w:r>
              <w:rPr>
                <w:sz w:val="21"/>
              </w:rPr>
              <w:t>应用外国语</w:t>
            </w:r>
          </w:p>
        </w:tc>
        <w:tc>
          <w:tcPr>
            <w:tcW w:w="740" w:type="dxa"/>
            <w:vMerge w:val="restart"/>
          </w:tcPr>
          <w:p>
            <w:pPr>
              <w:pStyle w:val="14"/>
              <w:rPr>
                <w:rFonts w:ascii="方正小标宋简体"/>
                <w:sz w:val="20"/>
              </w:rPr>
            </w:pPr>
          </w:p>
          <w:p>
            <w:pPr>
              <w:pStyle w:val="14"/>
              <w:rPr>
                <w:rFonts w:ascii="方正小标宋简体"/>
                <w:sz w:val="20"/>
              </w:rPr>
            </w:pPr>
          </w:p>
          <w:p>
            <w:pPr>
              <w:pStyle w:val="14"/>
              <w:rPr>
                <w:rFonts w:ascii="方正小标宋简体"/>
                <w:sz w:val="20"/>
              </w:rPr>
            </w:pPr>
          </w:p>
          <w:p>
            <w:pPr>
              <w:pStyle w:val="14"/>
              <w:rPr>
                <w:rFonts w:ascii="方正小标宋简体"/>
                <w:sz w:val="20"/>
              </w:rPr>
            </w:pPr>
          </w:p>
          <w:p>
            <w:pPr>
              <w:pStyle w:val="14"/>
              <w:spacing w:before="5"/>
              <w:rPr>
                <w:rFonts w:ascii="方正小标宋简体"/>
                <w:sz w:val="28"/>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3"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0"/>
              <w:ind w:left="89" w:right="78"/>
              <w:jc w:val="center"/>
              <w:rPr>
                <w:rFonts w:ascii="Times New Roman"/>
                <w:sz w:val="21"/>
              </w:rPr>
            </w:pPr>
            <w:r>
              <w:rPr>
                <w:rFonts w:ascii="Times New Roman"/>
                <w:sz w:val="21"/>
              </w:rPr>
              <w:t>660117</w:t>
            </w:r>
          </w:p>
        </w:tc>
        <w:tc>
          <w:tcPr>
            <w:tcW w:w="3319" w:type="dxa"/>
          </w:tcPr>
          <w:p>
            <w:pPr>
              <w:pStyle w:val="14"/>
              <w:spacing w:before="46"/>
              <w:ind w:left="108"/>
              <w:rPr>
                <w:sz w:val="21"/>
              </w:rPr>
            </w:pPr>
            <w:r>
              <w:rPr>
                <w:sz w:val="21"/>
              </w:rPr>
              <w:t>应用蒙古语</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4"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0"/>
              <w:ind w:left="89" w:right="78"/>
              <w:jc w:val="center"/>
              <w:rPr>
                <w:rFonts w:ascii="Times New Roman"/>
                <w:sz w:val="21"/>
              </w:rPr>
            </w:pPr>
            <w:r>
              <w:rPr>
                <w:rFonts w:ascii="Times New Roman"/>
                <w:sz w:val="21"/>
              </w:rPr>
              <w:t>660122</w:t>
            </w:r>
          </w:p>
        </w:tc>
        <w:tc>
          <w:tcPr>
            <w:tcW w:w="3319" w:type="dxa"/>
          </w:tcPr>
          <w:p>
            <w:pPr>
              <w:pStyle w:val="14"/>
              <w:spacing w:before="46"/>
              <w:ind w:left="108"/>
              <w:rPr>
                <w:sz w:val="21"/>
              </w:rPr>
            </w:pPr>
            <w:r>
              <w:rPr>
                <w:sz w:val="21"/>
              </w:rPr>
              <w:t>应用意大利语</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4"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0"/>
              <w:ind w:left="89" w:right="78"/>
              <w:jc w:val="center"/>
              <w:rPr>
                <w:rFonts w:ascii="Times New Roman"/>
                <w:sz w:val="21"/>
              </w:rPr>
            </w:pPr>
            <w:r>
              <w:rPr>
                <w:rFonts w:ascii="Times New Roman"/>
                <w:sz w:val="21"/>
              </w:rPr>
              <w:t>660132</w:t>
            </w:r>
          </w:p>
        </w:tc>
        <w:tc>
          <w:tcPr>
            <w:tcW w:w="3319" w:type="dxa"/>
          </w:tcPr>
          <w:p>
            <w:pPr>
              <w:pStyle w:val="14"/>
              <w:spacing w:before="46"/>
              <w:ind w:left="108"/>
              <w:rPr>
                <w:sz w:val="21"/>
              </w:rPr>
            </w:pPr>
            <w:r>
              <w:rPr>
                <w:sz w:val="21"/>
              </w:rPr>
              <w:t>应用缅甸语</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3"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0"/>
              <w:ind w:left="89" w:right="78"/>
              <w:jc w:val="center"/>
              <w:rPr>
                <w:rFonts w:ascii="Times New Roman"/>
                <w:sz w:val="21"/>
              </w:rPr>
            </w:pPr>
            <w:r>
              <w:rPr>
                <w:rFonts w:ascii="Times New Roman"/>
                <w:sz w:val="21"/>
              </w:rPr>
              <w:t>660133</w:t>
            </w:r>
          </w:p>
        </w:tc>
        <w:tc>
          <w:tcPr>
            <w:tcW w:w="3319" w:type="dxa"/>
          </w:tcPr>
          <w:p>
            <w:pPr>
              <w:pStyle w:val="14"/>
              <w:spacing w:before="46"/>
              <w:ind w:left="108"/>
              <w:rPr>
                <w:sz w:val="21"/>
              </w:rPr>
            </w:pPr>
            <w:r>
              <w:rPr>
                <w:sz w:val="21"/>
              </w:rPr>
              <w:t>应用柬埔寨语</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4"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0"/>
              <w:ind w:left="89" w:right="78"/>
              <w:jc w:val="center"/>
              <w:rPr>
                <w:rFonts w:ascii="Times New Roman"/>
                <w:sz w:val="21"/>
              </w:rPr>
            </w:pPr>
            <w:r>
              <w:rPr>
                <w:rFonts w:ascii="Times New Roman"/>
                <w:sz w:val="21"/>
              </w:rPr>
              <w:t>660134</w:t>
            </w:r>
          </w:p>
        </w:tc>
        <w:tc>
          <w:tcPr>
            <w:tcW w:w="3319" w:type="dxa"/>
          </w:tcPr>
          <w:p>
            <w:pPr>
              <w:pStyle w:val="14"/>
              <w:spacing w:before="46"/>
              <w:ind w:left="108"/>
              <w:rPr>
                <w:sz w:val="21"/>
              </w:rPr>
            </w:pPr>
            <w:r>
              <w:rPr>
                <w:sz w:val="21"/>
              </w:rPr>
              <w:t>应用老挝语</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4"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0"/>
              <w:ind w:left="89" w:right="78"/>
              <w:jc w:val="center"/>
              <w:rPr>
                <w:rFonts w:ascii="Times New Roman"/>
                <w:sz w:val="21"/>
              </w:rPr>
            </w:pPr>
            <w:r>
              <w:rPr>
                <w:rFonts w:ascii="Times New Roman"/>
                <w:sz w:val="21"/>
              </w:rPr>
              <w:t>660139</w:t>
            </w:r>
          </w:p>
        </w:tc>
        <w:tc>
          <w:tcPr>
            <w:tcW w:w="3319" w:type="dxa"/>
          </w:tcPr>
          <w:p>
            <w:pPr>
              <w:pStyle w:val="14"/>
              <w:spacing w:before="46"/>
              <w:ind w:left="108"/>
              <w:rPr>
                <w:sz w:val="21"/>
              </w:rPr>
            </w:pPr>
            <w:r>
              <w:rPr>
                <w:sz w:val="21"/>
              </w:rPr>
              <w:t>应用葡萄牙语</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3"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0"/>
              <w:ind w:left="89" w:right="78"/>
              <w:jc w:val="center"/>
              <w:rPr>
                <w:rFonts w:ascii="Times New Roman"/>
                <w:sz w:val="21"/>
              </w:rPr>
            </w:pPr>
            <w:r>
              <w:rPr>
                <w:rFonts w:ascii="Times New Roman"/>
                <w:sz w:val="21"/>
              </w:rPr>
              <w:t>660140</w:t>
            </w:r>
          </w:p>
        </w:tc>
        <w:tc>
          <w:tcPr>
            <w:tcW w:w="3319" w:type="dxa"/>
          </w:tcPr>
          <w:p>
            <w:pPr>
              <w:pStyle w:val="14"/>
              <w:spacing w:before="46"/>
              <w:ind w:left="108"/>
              <w:rPr>
                <w:sz w:val="21"/>
              </w:rPr>
            </w:pPr>
            <w:r>
              <w:rPr>
                <w:sz w:val="21"/>
              </w:rPr>
              <w:t>应用荷兰语</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4"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0"/>
              <w:ind w:left="89" w:right="78"/>
              <w:jc w:val="center"/>
              <w:rPr>
                <w:rFonts w:ascii="Times New Roman"/>
                <w:sz w:val="21"/>
              </w:rPr>
            </w:pPr>
            <w:r>
              <w:rPr>
                <w:rFonts w:ascii="Times New Roman"/>
                <w:sz w:val="21"/>
              </w:rPr>
              <w:t>660141</w:t>
            </w:r>
          </w:p>
        </w:tc>
        <w:tc>
          <w:tcPr>
            <w:tcW w:w="3319" w:type="dxa"/>
          </w:tcPr>
          <w:p>
            <w:pPr>
              <w:pStyle w:val="14"/>
              <w:spacing w:before="46"/>
              <w:ind w:left="108"/>
              <w:rPr>
                <w:sz w:val="21"/>
              </w:rPr>
            </w:pPr>
            <w:r>
              <w:rPr>
                <w:sz w:val="21"/>
              </w:rPr>
              <w:t>应用印尼语</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4"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0"/>
              <w:ind w:left="89" w:right="78"/>
              <w:jc w:val="center"/>
              <w:rPr>
                <w:rFonts w:ascii="Times New Roman"/>
                <w:sz w:val="21"/>
              </w:rPr>
            </w:pPr>
            <w:r>
              <w:rPr>
                <w:rFonts w:ascii="Times New Roman"/>
                <w:sz w:val="21"/>
              </w:rPr>
              <w:t>660142</w:t>
            </w:r>
          </w:p>
        </w:tc>
        <w:tc>
          <w:tcPr>
            <w:tcW w:w="3319" w:type="dxa"/>
          </w:tcPr>
          <w:p>
            <w:pPr>
              <w:pStyle w:val="14"/>
              <w:spacing w:before="46"/>
              <w:ind w:left="108"/>
              <w:rPr>
                <w:sz w:val="21"/>
              </w:rPr>
            </w:pPr>
            <w:r>
              <w:rPr>
                <w:sz w:val="21"/>
              </w:rPr>
              <w:t>应用波斯语</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4"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0"/>
              <w:ind w:left="89" w:right="78"/>
              <w:jc w:val="center"/>
              <w:rPr>
                <w:rFonts w:ascii="Times New Roman"/>
                <w:sz w:val="21"/>
              </w:rPr>
            </w:pPr>
            <w:r>
              <w:rPr>
                <w:rFonts w:ascii="Times New Roman"/>
                <w:sz w:val="21"/>
              </w:rPr>
              <w:t>660143</w:t>
            </w:r>
          </w:p>
        </w:tc>
        <w:tc>
          <w:tcPr>
            <w:tcW w:w="3319" w:type="dxa"/>
          </w:tcPr>
          <w:p>
            <w:pPr>
              <w:pStyle w:val="14"/>
              <w:spacing w:before="46"/>
              <w:ind w:left="108"/>
              <w:rPr>
                <w:sz w:val="21"/>
              </w:rPr>
            </w:pPr>
            <w:r>
              <w:rPr>
                <w:sz w:val="21"/>
              </w:rPr>
              <w:t>应用马来语</w:t>
            </w:r>
          </w:p>
        </w:tc>
        <w:tc>
          <w:tcPr>
            <w:tcW w:w="740" w:type="dxa"/>
            <w:vMerge w:val="continue"/>
            <w:tcBorders>
              <w:top w:val="nil"/>
            </w:tcBorders>
          </w:tcPr>
          <w:p>
            <w:pPr>
              <w:rPr>
                <w:sz w:val="2"/>
                <w:szCs w:val="2"/>
              </w:rPr>
            </w:pPr>
          </w:p>
        </w:tc>
      </w:tr>
    </w:tbl>
    <w:p>
      <w:pPr>
        <w:spacing w:after="0"/>
        <w:rPr>
          <w:sz w:val="2"/>
          <w:szCs w:val="2"/>
        </w:rPr>
        <w:sectPr>
          <w:pgSz w:w="11910" w:h="16840"/>
          <w:pgMar w:top="1440" w:right="660" w:bottom="980" w:left="660" w:header="0" w:footer="785" w:gutter="0"/>
        </w:sectPr>
      </w:pPr>
    </w:p>
    <w:tbl>
      <w:tblPr>
        <w:tblStyle w:val="10"/>
        <w:tblW w:w="10012" w:type="dxa"/>
        <w:tblInd w:w="4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9"/>
        <w:gridCol w:w="1476"/>
        <w:gridCol w:w="2767"/>
        <w:gridCol w:w="851"/>
        <w:gridCol w:w="3319"/>
        <w:gridCol w:w="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859" w:type="dxa"/>
          </w:tcPr>
          <w:p>
            <w:pPr>
              <w:pStyle w:val="14"/>
              <w:spacing w:before="4"/>
              <w:rPr>
                <w:rFonts w:ascii="方正小标宋简体"/>
                <w:sz w:val="15"/>
              </w:rPr>
            </w:pPr>
          </w:p>
          <w:p>
            <w:pPr>
              <w:pStyle w:val="14"/>
              <w:ind w:left="168" w:right="159"/>
              <w:jc w:val="center"/>
              <w:rPr>
                <w:rFonts w:hint="eastAsia" w:ascii="黑体" w:eastAsia="黑体"/>
                <w:b/>
                <w:sz w:val="24"/>
              </w:rPr>
            </w:pPr>
            <w:r>
              <w:rPr>
                <w:rFonts w:hint="eastAsia" w:ascii="黑体" w:eastAsia="黑体"/>
                <w:b/>
                <w:sz w:val="24"/>
              </w:rPr>
              <w:t>序号</w:t>
            </w:r>
          </w:p>
        </w:tc>
        <w:tc>
          <w:tcPr>
            <w:tcW w:w="1476" w:type="dxa"/>
          </w:tcPr>
          <w:p>
            <w:pPr>
              <w:pStyle w:val="14"/>
              <w:spacing w:before="4"/>
              <w:rPr>
                <w:rFonts w:ascii="方正小标宋简体"/>
                <w:sz w:val="15"/>
              </w:rPr>
            </w:pPr>
          </w:p>
          <w:p>
            <w:pPr>
              <w:pStyle w:val="14"/>
              <w:ind w:left="236" w:right="226"/>
              <w:jc w:val="center"/>
              <w:rPr>
                <w:rFonts w:hint="eastAsia" w:ascii="黑体" w:eastAsia="黑体"/>
                <w:b/>
                <w:sz w:val="24"/>
              </w:rPr>
            </w:pPr>
            <w:r>
              <w:rPr>
                <w:rFonts w:hint="eastAsia" w:ascii="黑体" w:eastAsia="黑体"/>
                <w:b/>
                <w:sz w:val="24"/>
              </w:rPr>
              <w:t>专业代码</w:t>
            </w:r>
          </w:p>
        </w:tc>
        <w:tc>
          <w:tcPr>
            <w:tcW w:w="2767" w:type="dxa"/>
          </w:tcPr>
          <w:p>
            <w:pPr>
              <w:pStyle w:val="14"/>
              <w:spacing w:before="4"/>
              <w:rPr>
                <w:rFonts w:ascii="方正小标宋简体"/>
                <w:sz w:val="15"/>
              </w:rPr>
            </w:pPr>
          </w:p>
          <w:p>
            <w:pPr>
              <w:pStyle w:val="14"/>
              <w:ind w:left="902"/>
              <w:rPr>
                <w:rFonts w:hint="eastAsia" w:ascii="黑体" w:eastAsia="黑体"/>
                <w:b/>
                <w:sz w:val="24"/>
              </w:rPr>
            </w:pPr>
            <w:r>
              <w:rPr>
                <w:rFonts w:hint="eastAsia" w:ascii="黑体" w:eastAsia="黑体"/>
                <w:b/>
                <w:sz w:val="24"/>
              </w:rPr>
              <w:t>专业名称</w:t>
            </w:r>
          </w:p>
        </w:tc>
        <w:tc>
          <w:tcPr>
            <w:tcW w:w="851" w:type="dxa"/>
          </w:tcPr>
          <w:p>
            <w:pPr>
              <w:pStyle w:val="14"/>
              <w:spacing w:before="115" w:line="242" w:lineRule="auto"/>
              <w:ind w:left="183" w:right="51" w:hanging="120"/>
              <w:rPr>
                <w:rFonts w:hint="eastAsia" w:ascii="黑体" w:eastAsia="黑体"/>
                <w:b/>
                <w:sz w:val="24"/>
              </w:rPr>
            </w:pPr>
            <w:r>
              <w:rPr>
                <w:rFonts w:hint="eastAsia" w:ascii="黑体" w:eastAsia="黑体"/>
                <w:b/>
                <w:sz w:val="24"/>
              </w:rPr>
              <w:t>原专业代码</w:t>
            </w:r>
          </w:p>
        </w:tc>
        <w:tc>
          <w:tcPr>
            <w:tcW w:w="3319" w:type="dxa"/>
          </w:tcPr>
          <w:p>
            <w:pPr>
              <w:pStyle w:val="14"/>
              <w:spacing w:before="4"/>
              <w:rPr>
                <w:rFonts w:ascii="方正小标宋简体"/>
                <w:sz w:val="15"/>
              </w:rPr>
            </w:pPr>
          </w:p>
          <w:p>
            <w:pPr>
              <w:pStyle w:val="14"/>
              <w:ind w:left="1057"/>
              <w:rPr>
                <w:rFonts w:hint="eastAsia" w:ascii="黑体" w:eastAsia="黑体"/>
                <w:b/>
                <w:sz w:val="24"/>
              </w:rPr>
            </w:pPr>
            <w:r>
              <w:rPr>
                <w:rFonts w:hint="eastAsia" w:ascii="黑体" w:eastAsia="黑体"/>
                <w:b/>
                <w:sz w:val="24"/>
              </w:rPr>
              <w:t>原专业名称</w:t>
            </w:r>
          </w:p>
        </w:tc>
        <w:tc>
          <w:tcPr>
            <w:tcW w:w="740" w:type="dxa"/>
          </w:tcPr>
          <w:p>
            <w:pPr>
              <w:pStyle w:val="14"/>
              <w:spacing w:before="115" w:line="242" w:lineRule="auto"/>
              <w:ind w:left="128" w:right="118"/>
              <w:rPr>
                <w:rFonts w:hint="eastAsia" w:ascii="黑体" w:eastAsia="黑体"/>
                <w:b/>
                <w:sz w:val="24"/>
              </w:rPr>
            </w:pPr>
            <w:r>
              <w:rPr>
                <w:rFonts w:hint="eastAsia" w:ascii="黑体" w:eastAsia="黑体"/>
                <w:b/>
                <w:sz w:val="24"/>
              </w:rPr>
              <w:t>调整情况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10012" w:type="dxa"/>
            <w:gridSpan w:val="6"/>
            <w:shd w:val="clear" w:color="auto" w:fill="D9D9D9"/>
          </w:tcPr>
          <w:p>
            <w:pPr>
              <w:pStyle w:val="14"/>
              <w:spacing w:before="41"/>
              <w:ind w:left="107"/>
              <w:rPr>
                <w:b/>
                <w:sz w:val="22"/>
              </w:rPr>
            </w:pPr>
            <w:r>
              <w:rPr>
                <w:rFonts w:ascii="Times New Roman" w:eastAsia="Times New Roman"/>
                <w:b/>
                <w:sz w:val="22"/>
              </w:rPr>
              <w:t xml:space="preserve">6703 </w:t>
            </w:r>
            <w:r>
              <w:rPr>
                <w:b/>
                <w:sz w:val="22"/>
              </w:rPr>
              <w:t>文秘类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859" w:type="dxa"/>
            <w:vMerge w:val="restart"/>
          </w:tcPr>
          <w:p>
            <w:pPr>
              <w:pStyle w:val="14"/>
              <w:spacing w:before="2"/>
              <w:rPr>
                <w:rFonts w:ascii="方正小标宋简体"/>
                <w:sz w:val="14"/>
              </w:rPr>
            </w:pPr>
          </w:p>
          <w:p>
            <w:pPr>
              <w:pStyle w:val="14"/>
              <w:ind w:left="272"/>
              <w:rPr>
                <w:rFonts w:ascii="Times New Roman"/>
                <w:sz w:val="21"/>
              </w:rPr>
            </w:pPr>
            <w:r>
              <w:rPr>
                <w:rFonts w:ascii="Times New Roman"/>
                <w:sz w:val="21"/>
              </w:rPr>
              <w:t>676</w:t>
            </w:r>
          </w:p>
        </w:tc>
        <w:tc>
          <w:tcPr>
            <w:tcW w:w="1476" w:type="dxa"/>
            <w:vMerge w:val="restart"/>
          </w:tcPr>
          <w:p>
            <w:pPr>
              <w:pStyle w:val="14"/>
              <w:spacing w:before="2"/>
              <w:rPr>
                <w:rFonts w:ascii="方正小标宋简体"/>
                <w:sz w:val="14"/>
              </w:rPr>
            </w:pPr>
          </w:p>
          <w:p>
            <w:pPr>
              <w:pStyle w:val="14"/>
              <w:ind w:left="422"/>
              <w:rPr>
                <w:rFonts w:ascii="Times New Roman"/>
                <w:sz w:val="21"/>
              </w:rPr>
            </w:pPr>
            <w:r>
              <w:rPr>
                <w:rFonts w:ascii="Times New Roman"/>
                <w:sz w:val="21"/>
              </w:rPr>
              <w:t>670301</w:t>
            </w:r>
          </w:p>
        </w:tc>
        <w:tc>
          <w:tcPr>
            <w:tcW w:w="2767" w:type="dxa"/>
            <w:vMerge w:val="restart"/>
          </w:tcPr>
          <w:p>
            <w:pPr>
              <w:pStyle w:val="14"/>
              <w:spacing w:before="6"/>
              <w:rPr>
                <w:rFonts w:ascii="方正小标宋简体"/>
                <w:sz w:val="13"/>
              </w:rPr>
            </w:pPr>
          </w:p>
          <w:p>
            <w:pPr>
              <w:pStyle w:val="14"/>
              <w:ind w:left="107"/>
              <w:rPr>
                <w:sz w:val="21"/>
              </w:rPr>
            </w:pPr>
            <w:r>
              <w:rPr>
                <w:sz w:val="21"/>
              </w:rPr>
              <w:t>文秘</w:t>
            </w:r>
          </w:p>
        </w:tc>
        <w:tc>
          <w:tcPr>
            <w:tcW w:w="851" w:type="dxa"/>
          </w:tcPr>
          <w:p>
            <w:pPr>
              <w:pStyle w:val="14"/>
              <w:spacing w:before="61"/>
              <w:ind w:left="89" w:right="78"/>
              <w:jc w:val="center"/>
              <w:rPr>
                <w:rFonts w:ascii="Times New Roman"/>
                <w:sz w:val="21"/>
              </w:rPr>
            </w:pPr>
            <w:r>
              <w:rPr>
                <w:rFonts w:ascii="Times New Roman"/>
                <w:sz w:val="21"/>
              </w:rPr>
              <w:t>660112</w:t>
            </w:r>
          </w:p>
        </w:tc>
        <w:tc>
          <w:tcPr>
            <w:tcW w:w="3319" w:type="dxa"/>
          </w:tcPr>
          <w:p>
            <w:pPr>
              <w:pStyle w:val="14"/>
              <w:spacing w:before="48"/>
              <w:ind w:left="108"/>
              <w:rPr>
                <w:sz w:val="21"/>
              </w:rPr>
            </w:pPr>
            <w:r>
              <w:rPr>
                <w:sz w:val="21"/>
              </w:rPr>
              <w:t>文秘</w:t>
            </w:r>
          </w:p>
        </w:tc>
        <w:tc>
          <w:tcPr>
            <w:tcW w:w="740" w:type="dxa"/>
            <w:vMerge w:val="restart"/>
          </w:tcPr>
          <w:p>
            <w:pPr>
              <w:pStyle w:val="14"/>
              <w:spacing w:before="6"/>
              <w:rPr>
                <w:rFonts w:ascii="方正小标宋简体"/>
                <w:sz w:val="13"/>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1"/>
              <w:ind w:left="89" w:right="78"/>
              <w:jc w:val="center"/>
              <w:rPr>
                <w:rFonts w:ascii="Times New Roman"/>
                <w:sz w:val="21"/>
              </w:rPr>
            </w:pPr>
            <w:r>
              <w:rPr>
                <w:rFonts w:ascii="Times New Roman"/>
                <w:sz w:val="21"/>
              </w:rPr>
              <w:t>630504</w:t>
            </w:r>
          </w:p>
        </w:tc>
        <w:tc>
          <w:tcPr>
            <w:tcW w:w="3319" w:type="dxa"/>
          </w:tcPr>
          <w:p>
            <w:pPr>
              <w:pStyle w:val="14"/>
              <w:spacing w:before="47"/>
              <w:ind w:left="108"/>
              <w:rPr>
                <w:sz w:val="21"/>
              </w:rPr>
            </w:pPr>
            <w:r>
              <w:rPr>
                <w:sz w:val="21"/>
              </w:rPr>
              <w:t>医学文秘</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859" w:type="dxa"/>
            <w:vMerge w:val="restart"/>
          </w:tcPr>
          <w:p>
            <w:pPr>
              <w:pStyle w:val="14"/>
              <w:spacing w:before="3"/>
              <w:rPr>
                <w:rFonts w:ascii="方正小标宋简体"/>
                <w:sz w:val="14"/>
              </w:rPr>
            </w:pPr>
          </w:p>
          <w:p>
            <w:pPr>
              <w:pStyle w:val="14"/>
              <w:ind w:left="272"/>
              <w:rPr>
                <w:rFonts w:ascii="Times New Roman"/>
                <w:sz w:val="21"/>
              </w:rPr>
            </w:pPr>
            <w:r>
              <w:rPr>
                <w:rFonts w:ascii="Times New Roman"/>
                <w:sz w:val="21"/>
              </w:rPr>
              <w:t>677</w:t>
            </w:r>
          </w:p>
        </w:tc>
        <w:tc>
          <w:tcPr>
            <w:tcW w:w="1476" w:type="dxa"/>
            <w:vMerge w:val="restart"/>
          </w:tcPr>
          <w:p>
            <w:pPr>
              <w:pStyle w:val="14"/>
              <w:spacing w:before="3"/>
              <w:rPr>
                <w:rFonts w:ascii="方正小标宋简体"/>
                <w:sz w:val="14"/>
              </w:rPr>
            </w:pPr>
          </w:p>
          <w:p>
            <w:pPr>
              <w:pStyle w:val="14"/>
              <w:ind w:left="422"/>
              <w:rPr>
                <w:rFonts w:ascii="Times New Roman"/>
                <w:sz w:val="21"/>
              </w:rPr>
            </w:pPr>
            <w:r>
              <w:rPr>
                <w:rFonts w:ascii="Times New Roman"/>
                <w:sz w:val="21"/>
              </w:rPr>
              <w:t>670302</w:t>
            </w:r>
          </w:p>
        </w:tc>
        <w:tc>
          <w:tcPr>
            <w:tcW w:w="2767" w:type="dxa"/>
            <w:vMerge w:val="restart"/>
          </w:tcPr>
          <w:p>
            <w:pPr>
              <w:pStyle w:val="14"/>
              <w:spacing w:before="7"/>
              <w:rPr>
                <w:rFonts w:ascii="方正小标宋简体"/>
                <w:sz w:val="13"/>
              </w:rPr>
            </w:pPr>
          </w:p>
          <w:p>
            <w:pPr>
              <w:pStyle w:val="14"/>
              <w:ind w:left="107"/>
              <w:rPr>
                <w:sz w:val="21"/>
              </w:rPr>
            </w:pPr>
            <w:r>
              <w:rPr>
                <w:sz w:val="21"/>
              </w:rPr>
              <w:t>文秘速录</w:t>
            </w:r>
          </w:p>
        </w:tc>
        <w:tc>
          <w:tcPr>
            <w:tcW w:w="851" w:type="dxa"/>
          </w:tcPr>
          <w:p>
            <w:pPr>
              <w:pStyle w:val="14"/>
              <w:spacing w:before="61"/>
              <w:ind w:left="89" w:right="78"/>
              <w:jc w:val="center"/>
              <w:rPr>
                <w:rFonts w:ascii="Times New Roman"/>
                <w:sz w:val="21"/>
              </w:rPr>
            </w:pPr>
            <w:r>
              <w:rPr>
                <w:rFonts w:ascii="Times New Roman"/>
                <w:sz w:val="21"/>
              </w:rPr>
              <w:t>660150</w:t>
            </w:r>
          </w:p>
        </w:tc>
        <w:tc>
          <w:tcPr>
            <w:tcW w:w="3319" w:type="dxa"/>
          </w:tcPr>
          <w:p>
            <w:pPr>
              <w:pStyle w:val="14"/>
              <w:spacing w:before="47"/>
              <w:ind w:left="108"/>
              <w:rPr>
                <w:sz w:val="21"/>
              </w:rPr>
            </w:pPr>
            <w:r>
              <w:rPr>
                <w:sz w:val="21"/>
              </w:rPr>
              <w:t>文秘速录</w:t>
            </w:r>
          </w:p>
        </w:tc>
        <w:tc>
          <w:tcPr>
            <w:tcW w:w="740" w:type="dxa"/>
            <w:vMerge w:val="restart"/>
          </w:tcPr>
          <w:p>
            <w:pPr>
              <w:pStyle w:val="14"/>
              <w:spacing w:before="7"/>
              <w:rPr>
                <w:rFonts w:ascii="方正小标宋简体"/>
                <w:sz w:val="13"/>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3"/>
              <w:ind w:left="89" w:right="78"/>
              <w:jc w:val="center"/>
              <w:rPr>
                <w:rFonts w:ascii="Times New Roman"/>
                <w:sz w:val="21"/>
              </w:rPr>
            </w:pPr>
            <w:r>
              <w:rPr>
                <w:rFonts w:ascii="Times New Roman"/>
                <w:sz w:val="21"/>
              </w:rPr>
              <w:t>590240</w:t>
            </w:r>
          </w:p>
        </w:tc>
        <w:tc>
          <w:tcPr>
            <w:tcW w:w="3319" w:type="dxa"/>
          </w:tcPr>
          <w:p>
            <w:pPr>
              <w:pStyle w:val="14"/>
              <w:spacing w:before="49"/>
              <w:ind w:left="108"/>
              <w:rPr>
                <w:sz w:val="21"/>
              </w:rPr>
            </w:pPr>
            <w:r>
              <w:rPr>
                <w:sz w:val="21"/>
              </w:rPr>
              <w:t>计算机速录</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10012" w:type="dxa"/>
            <w:gridSpan w:val="6"/>
            <w:shd w:val="clear" w:color="auto" w:fill="D8D8D8"/>
          </w:tcPr>
          <w:p>
            <w:pPr>
              <w:pStyle w:val="14"/>
              <w:spacing w:before="41"/>
              <w:ind w:left="107"/>
              <w:rPr>
                <w:b/>
                <w:sz w:val="22"/>
              </w:rPr>
            </w:pPr>
            <w:r>
              <w:rPr>
                <w:rFonts w:ascii="Times New Roman" w:eastAsia="Times New Roman"/>
                <w:b/>
                <w:sz w:val="22"/>
              </w:rPr>
              <w:t xml:space="preserve">6704 </w:t>
            </w:r>
            <w:r>
              <w:rPr>
                <w:b/>
                <w:sz w:val="22"/>
              </w:rPr>
              <w:t>体育类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859" w:type="dxa"/>
            <w:vMerge w:val="restart"/>
          </w:tcPr>
          <w:p>
            <w:pPr>
              <w:pStyle w:val="14"/>
              <w:spacing w:before="2"/>
              <w:rPr>
                <w:rFonts w:ascii="方正小标宋简体"/>
                <w:sz w:val="14"/>
              </w:rPr>
            </w:pPr>
          </w:p>
          <w:p>
            <w:pPr>
              <w:pStyle w:val="14"/>
              <w:ind w:left="272"/>
              <w:rPr>
                <w:rFonts w:ascii="Times New Roman"/>
                <w:sz w:val="21"/>
              </w:rPr>
            </w:pPr>
            <w:r>
              <w:rPr>
                <w:rFonts w:ascii="Times New Roman"/>
                <w:sz w:val="21"/>
              </w:rPr>
              <w:t>678</w:t>
            </w:r>
          </w:p>
        </w:tc>
        <w:tc>
          <w:tcPr>
            <w:tcW w:w="1476" w:type="dxa"/>
            <w:vMerge w:val="restart"/>
          </w:tcPr>
          <w:p>
            <w:pPr>
              <w:pStyle w:val="14"/>
              <w:spacing w:before="2"/>
              <w:rPr>
                <w:rFonts w:ascii="方正小标宋简体"/>
                <w:sz w:val="14"/>
              </w:rPr>
            </w:pPr>
          </w:p>
          <w:p>
            <w:pPr>
              <w:pStyle w:val="14"/>
              <w:ind w:left="422"/>
              <w:rPr>
                <w:rFonts w:ascii="Times New Roman"/>
                <w:sz w:val="21"/>
              </w:rPr>
            </w:pPr>
            <w:r>
              <w:rPr>
                <w:rFonts w:ascii="Times New Roman"/>
                <w:sz w:val="21"/>
              </w:rPr>
              <w:t>670401</w:t>
            </w:r>
          </w:p>
        </w:tc>
        <w:tc>
          <w:tcPr>
            <w:tcW w:w="2767" w:type="dxa"/>
            <w:vMerge w:val="restart"/>
          </w:tcPr>
          <w:p>
            <w:pPr>
              <w:pStyle w:val="14"/>
              <w:spacing w:before="6"/>
              <w:rPr>
                <w:rFonts w:ascii="方正小标宋简体"/>
                <w:sz w:val="13"/>
              </w:rPr>
            </w:pPr>
          </w:p>
          <w:p>
            <w:pPr>
              <w:pStyle w:val="14"/>
              <w:ind w:left="107"/>
              <w:rPr>
                <w:sz w:val="21"/>
              </w:rPr>
            </w:pPr>
            <w:r>
              <w:rPr>
                <w:sz w:val="21"/>
              </w:rPr>
              <w:t>运动训练</w:t>
            </w:r>
          </w:p>
        </w:tc>
        <w:tc>
          <w:tcPr>
            <w:tcW w:w="851" w:type="dxa"/>
          </w:tcPr>
          <w:p>
            <w:pPr>
              <w:pStyle w:val="14"/>
              <w:spacing w:before="61"/>
              <w:ind w:left="89" w:right="78"/>
              <w:jc w:val="center"/>
              <w:rPr>
                <w:rFonts w:ascii="Times New Roman"/>
                <w:sz w:val="21"/>
              </w:rPr>
            </w:pPr>
            <w:r>
              <w:rPr>
                <w:rFonts w:ascii="Times New Roman"/>
                <w:sz w:val="21"/>
              </w:rPr>
              <w:t>660301</w:t>
            </w:r>
          </w:p>
        </w:tc>
        <w:tc>
          <w:tcPr>
            <w:tcW w:w="3319" w:type="dxa"/>
          </w:tcPr>
          <w:p>
            <w:pPr>
              <w:pStyle w:val="14"/>
              <w:spacing w:before="48"/>
              <w:ind w:left="108"/>
              <w:rPr>
                <w:sz w:val="21"/>
              </w:rPr>
            </w:pPr>
            <w:r>
              <w:rPr>
                <w:sz w:val="21"/>
              </w:rPr>
              <w:t>竞技体育</w:t>
            </w:r>
          </w:p>
        </w:tc>
        <w:tc>
          <w:tcPr>
            <w:tcW w:w="740" w:type="dxa"/>
            <w:vMerge w:val="restart"/>
          </w:tcPr>
          <w:p>
            <w:pPr>
              <w:pStyle w:val="14"/>
              <w:spacing w:before="6"/>
              <w:rPr>
                <w:rFonts w:ascii="方正小标宋简体"/>
                <w:sz w:val="13"/>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1"/>
              <w:ind w:left="89" w:right="78"/>
              <w:jc w:val="center"/>
              <w:rPr>
                <w:rFonts w:ascii="Times New Roman"/>
                <w:sz w:val="21"/>
              </w:rPr>
            </w:pPr>
            <w:r>
              <w:rPr>
                <w:rFonts w:ascii="Times New Roman"/>
                <w:sz w:val="21"/>
              </w:rPr>
              <w:t>660302</w:t>
            </w:r>
          </w:p>
        </w:tc>
        <w:tc>
          <w:tcPr>
            <w:tcW w:w="3319" w:type="dxa"/>
          </w:tcPr>
          <w:p>
            <w:pPr>
              <w:pStyle w:val="14"/>
              <w:spacing w:before="47"/>
              <w:ind w:left="108"/>
              <w:rPr>
                <w:sz w:val="21"/>
              </w:rPr>
            </w:pPr>
            <w:r>
              <w:rPr>
                <w:sz w:val="21"/>
              </w:rPr>
              <w:t>运动训练</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859" w:type="dxa"/>
          </w:tcPr>
          <w:p>
            <w:pPr>
              <w:pStyle w:val="14"/>
              <w:spacing w:before="61"/>
              <w:ind w:left="168" w:right="158"/>
              <w:jc w:val="center"/>
              <w:rPr>
                <w:rFonts w:ascii="Times New Roman"/>
                <w:sz w:val="21"/>
              </w:rPr>
            </w:pPr>
            <w:r>
              <w:rPr>
                <w:rFonts w:ascii="Times New Roman"/>
                <w:sz w:val="21"/>
              </w:rPr>
              <w:t>679</w:t>
            </w:r>
          </w:p>
        </w:tc>
        <w:tc>
          <w:tcPr>
            <w:tcW w:w="1476" w:type="dxa"/>
          </w:tcPr>
          <w:p>
            <w:pPr>
              <w:pStyle w:val="14"/>
              <w:spacing w:before="61"/>
              <w:ind w:left="235" w:right="226"/>
              <w:jc w:val="center"/>
              <w:rPr>
                <w:rFonts w:ascii="Times New Roman"/>
                <w:sz w:val="21"/>
              </w:rPr>
            </w:pPr>
            <w:r>
              <w:rPr>
                <w:rFonts w:ascii="Times New Roman"/>
                <w:sz w:val="21"/>
              </w:rPr>
              <w:t>670402</w:t>
            </w:r>
          </w:p>
        </w:tc>
        <w:tc>
          <w:tcPr>
            <w:tcW w:w="2767" w:type="dxa"/>
          </w:tcPr>
          <w:p>
            <w:pPr>
              <w:pStyle w:val="14"/>
              <w:spacing w:before="47"/>
              <w:ind w:left="107"/>
              <w:rPr>
                <w:sz w:val="21"/>
              </w:rPr>
            </w:pPr>
            <w:r>
              <w:rPr>
                <w:sz w:val="21"/>
              </w:rPr>
              <w:t>运动防护</w:t>
            </w:r>
          </w:p>
        </w:tc>
        <w:tc>
          <w:tcPr>
            <w:tcW w:w="851" w:type="dxa"/>
          </w:tcPr>
          <w:p>
            <w:pPr>
              <w:pStyle w:val="14"/>
              <w:rPr>
                <w:rFonts w:ascii="Times New Roman"/>
                <w:sz w:val="20"/>
              </w:rPr>
            </w:pPr>
          </w:p>
        </w:tc>
        <w:tc>
          <w:tcPr>
            <w:tcW w:w="3319" w:type="dxa"/>
          </w:tcPr>
          <w:p>
            <w:pPr>
              <w:pStyle w:val="14"/>
              <w:rPr>
                <w:rFonts w:ascii="Times New Roman"/>
                <w:sz w:val="20"/>
              </w:rPr>
            </w:pPr>
          </w:p>
        </w:tc>
        <w:tc>
          <w:tcPr>
            <w:tcW w:w="740" w:type="dxa"/>
          </w:tcPr>
          <w:p>
            <w:pPr>
              <w:pStyle w:val="14"/>
              <w:spacing w:before="47"/>
              <w:ind w:left="139" w:right="130"/>
              <w:jc w:val="center"/>
              <w:rPr>
                <w:sz w:val="21"/>
              </w:rPr>
            </w:pPr>
            <w:r>
              <w:rPr>
                <w:sz w:val="21"/>
              </w:rPr>
              <w:t>新增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859" w:type="dxa"/>
          </w:tcPr>
          <w:p>
            <w:pPr>
              <w:pStyle w:val="14"/>
              <w:spacing w:before="61"/>
              <w:ind w:left="168" w:right="158"/>
              <w:jc w:val="center"/>
              <w:rPr>
                <w:rFonts w:ascii="Times New Roman"/>
                <w:sz w:val="21"/>
              </w:rPr>
            </w:pPr>
            <w:r>
              <w:rPr>
                <w:rFonts w:ascii="Times New Roman"/>
                <w:sz w:val="21"/>
              </w:rPr>
              <w:t>680</w:t>
            </w:r>
          </w:p>
        </w:tc>
        <w:tc>
          <w:tcPr>
            <w:tcW w:w="1476" w:type="dxa"/>
          </w:tcPr>
          <w:p>
            <w:pPr>
              <w:pStyle w:val="14"/>
              <w:spacing w:before="61"/>
              <w:ind w:left="235" w:right="226"/>
              <w:jc w:val="center"/>
              <w:rPr>
                <w:rFonts w:ascii="Times New Roman"/>
                <w:sz w:val="21"/>
              </w:rPr>
            </w:pPr>
            <w:r>
              <w:rPr>
                <w:rFonts w:ascii="Times New Roman"/>
                <w:sz w:val="21"/>
              </w:rPr>
              <w:t>670403</w:t>
            </w:r>
          </w:p>
        </w:tc>
        <w:tc>
          <w:tcPr>
            <w:tcW w:w="2767" w:type="dxa"/>
          </w:tcPr>
          <w:p>
            <w:pPr>
              <w:pStyle w:val="14"/>
              <w:spacing w:before="47"/>
              <w:ind w:left="107"/>
              <w:rPr>
                <w:sz w:val="21"/>
              </w:rPr>
            </w:pPr>
            <w:r>
              <w:rPr>
                <w:sz w:val="21"/>
              </w:rPr>
              <w:t>社会体育</w:t>
            </w:r>
          </w:p>
        </w:tc>
        <w:tc>
          <w:tcPr>
            <w:tcW w:w="851" w:type="dxa"/>
          </w:tcPr>
          <w:p>
            <w:pPr>
              <w:pStyle w:val="14"/>
              <w:spacing w:before="61"/>
              <w:ind w:left="89" w:right="78"/>
              <w:jc w:val="center"/>
              <w:rPr>
                <w:rFonts w:ascii="Times New Roman"/>
                <w:sz w:val="21"/>
              </w:rPr>
            </w:pPr>
            <w:r>
              <w:rPr>
                <w:rFonts w:ascii="Times New Roman"/>
                <w:sz w:val="21"/>
              </w:rPr>
              <w:t>660303</w:t>
            </w:r>
          </w:p>
        </w:tc>
        <w:tc>
          <w:tcPr>
            <w:tcW w:w="3319" w:type="dxa"/>
          </w:tcPr>
          <w:p>
            <w:pPr>
              <w:pStyle w:val="14"/>
              <w:spacing w:before="47"/>
              <w:ind w:left="108"/>
              <w:rPr>
                <w:sz w:val="21"/>
              </w:rPr>
            </w:pPr>
            <w:r>
              <w:rPr>
                <w:sz w:val="21"/>
              </w:rPr>
              <w:t>社会体育</w:t>
            </w:r>
          </w:p>
        </w:tc>
        <w:tc>
          <w:tcPr>
            <w:tcW w:w="740" w:type="dxa"/>
          </w:tcPr>
          <w:p>
            <w:pPr>
              <w:pStyle w:val="14"/>
              <w:spacing w:before="47"/>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7" w:hRule="atLeast"/>
        </w:trPr>
        <w:tc>
          <w:tcPr>
            <w:tcW w:w="859" w:type="dxa"/>
            <w:vMerge w:val="restart"/>
          </w:tcPr>
          <w:p>
            <w:pPr>
              <w:pStyle w:val="14"/>
              <w:spacing w:before="15"/>
              <w:rPr>
                <w:rFonts w:ascii="方正小标宋简体"/>
                <w:sz w:val="24"/>
              </w:rPr>
            </w:pPr>
          </w:p>
          <w:p>
            <w:pPr>
              <w:pStyle w:val="14"/>
              <w:ind w:left="272"/>
              <w:rPr>
                <w:rFonts w:ascii="Times New Roman"/>
                <w:sz w:val="21"/>
              </w:rPr>
            </w:pPr>
            <w:r>
              <w:rPr>
                <w:rFonts w:ascii="Times New Roman"/>
                <w:sz w:val="21"/>
              </w:rPr>
              <w:t>681</w:t>
            </w:r>
          </w:p>
        </w:tc>
        <w:tc>
          <w:tcPr>
            <w:tcW w:w="1476" w:type="dxa"/>
            <w:vMerge w:val="restart"/>
          </w:tcPr>
          <w:p>
            <w:pPr>
              <w:pStyle w:val="14"/>
              <w:spacing w:before="15"/>
              <w:rPr>
                <w:rFonts w:ascii="方正小标宋简体"/>
                <w:sz w:val="24"/>
              </w:rPr>
            </w:pPr>
          </w:p>
          <w:p>
            <w:pPr>
              <w:pStyle w:val="14"/>
              <w:ind w:left="422"/>
              <w:rPr>
                <w:rFonts w:ascii="Times New Roman"/>
                <w:sz w:val="21"/>
              </w:rPr>
            </w:pPr>
            <w:r>
              <w:rPr>
                <w:rFonts w:ascii="Times New Roman"/>
                <w:sz w:val="21"/>
              </w:rPr>
              <w:t>670404</w:t>
            </w:r>
          </w:p>
        </w:tc>
        <w:tc>
          <w:tcPr>
            <w:tcW w:w="2767" w:type="dxa"/>
            <w:vMerge w:val="restart"/>
          </w:tcPr>
          <w:p>
            <w:pPr>
              <w:pStyle w:val="14"/>
              <w:spacing w:before="1"/>
              <w:rPr>
                <w:rFonts w:ascii="方正小标宋简体"/>
                <w:sz w:val="24"/>
              </w:rPr>
            </w:pPr>
          </w:p>
          <w:p>
            <w:pPr>
              <w:pStyle w:val="14"/>
              <w:ind w:left="107"/>
              <w:rPr>
                <w:sz w:val="21"/>
              </w:rPr>
            </w:pPr>
            <w:r>
              <w:rPr>
                <w:sz w:val="21"/>
              </w:rPr>
              <w:t>休闲体育</w:t>
            </w:r>
          </w:p>
        </w:tc>
        <w:tc>
          <w:tcPr>
            <w:tcW w:w="851" w:type="dxa"/>
          </w:tcPr>
          <w:p>
            <w:pPr>
              <w:pStyle w:val="14"/>
              <w:spacing w:before="63"/>
              <w:ind w:left="89" w:right="78"/>
              <w:jc w:val="center"/>
              <w:rPr>
                <w:rFonts w:ascii="Times New Roman"/>
                <w:sz w:val="21"/>
              </w:rPr>
            </w:pPr>
            <w:r>
              <w:rPr>
                <w:rFonts w:ascii="Times New Roman"/>
                <w:sz w:val="21"/>
              </w:rPr>
              <w:t>660315</w:t>
            </w:r>
          </w:p>
        </w:tc>
        <w:tc>
          <w:tcPr>
            <w:tcW w:w="3319" w:type="dxa"/>
          </w:tcPr>
          <w:p>
            <w:pPr>
              <w:pStyle w:val="14"/>
              <w:spacing w:before="49"/>
              <w:ind w:left="108"/>
              <w:rPr>
                <w:sz w:val="21"/>
              </w:rPr>
            </w:pPr>
            <w:r>
              <w:rPr>
                <w:sz w:val="21"/>
              </w:rPr>
              <w:t>自行车运动与推广</w:t>
            </w:r>
          </w:p>
        </w:tc>
        <w:tc>
          <w:tcPr>
            <w:tcW w:w="740" w:type="dxa"/>
            <w:vMerge w:val="restart"/>
          </w:tcPr>
          <w:p>
            <w:pPr>
              <w:pStyle w:val="14"/>
              <w:spacing w:before="1"/>
              <w:rPr>
                <w:rFonts w:ascii="方正小标宋简体"/>
                <w:sz w:val="24"/>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1"/>
              <w:ind w:left="89" w:right="78"/>
              <w:jc w:val="center"/>
              <w:rPr>
                <w:rFonts w:ascii="Times New Roman"/>
                <w:sz w:val="21"/>
              </w:rPr>
            </w:pPr>
            <w:r>
              <w:rPr>
                <w:rFonts w:ascii="Times New Roman"/>
                <w:sz w:val="21"/>
              </w:rPr>
              <w:t>660312</w:t>
            </w:r>
          </w:p>
        </w:tc>
        <w:tc>
          <w:tcPr>
            <w:tcW w:w="3319" w:type="dxa"/>
          </w:tcPr>
          <w:p>
            <w:pPr>
              <w:pStyle w:val="14"/>
              <w:spacing w:before="47"/>
              <w:ind w:left="108"/>
              <w:rPr>
                <w:sz w:val="21"/>
              </w:rPr>
            </w:pPr>
            <w:r>
              <w:rPr>
                <w:sz w:val="21"/>
              </w:rPr>
              <w:t>棋艺</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1"/>
              <w:ind w:left="89" w:right="78"/>
              <w:jc w:val="center"/>
              <w:rPr>
                <w:rFonts w:ascii="Times New Roman"/>
                <w:sz w:val="21"/>
              </w:rPr>
            </w:pPr>
            <w:r>
              <w:rPr>
                <w:rFonts w:ascii="Times New Roman"/>
                <w:sz w:val="21"/>
              </w:rPr>
              <w:t>660309</w:t>
            </w:r>
          </w:p>
        </w:tc>
        <w:tc>
          <w:tcPr>
            <w:tcW w:w="3319" w:type="dxa"/>
          </w:tcPr>
          <w:p>
            <w:pPr>
              <w:pStyle w:val="14"/>
              <w:spacing w:before="47"/>
              <w:ind w:left="108"/>
              <w:rPr>
                <w:sz w:val="21"/>
              </w:rPr>
            </w:pPr>
            <w:r>
              <w:rPr>
                <w:sz w:val="21"/>
              </w:rPr>
              <w:t>运动休闲服务与管理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859" w:type="dxa"/>
            <w:vMerge w:val="restart"/>
          </w:tcPr>
          <w:p>
            <w:pPr>
              <w:pStyle w:val="14"/>
              <w:rPr>
                <w:rFonts w:ascii="方正小标宋简体"/>
                <w:sz w:val="22"/>
              </w:rPr>
            </w:pPr>
          </w:p>
          <w:p>
            <w:pPr>
              <w:pStyle w:val="14"/>
              <w:rPr>
                <w:rFonts w:ascii="方正小标宋简体"/>
                <w:sz w:val="22"/>
              </w:rPr>
            </w:pPr>
          </w:p>
          <w:p>
            <w:pPr>
              <w:pStyle w:val="14"/>
              <w:spacing w:before="14"/>
              <w:rPr>
                <w:rFonts w:ascii="方正小标宋简体"/>
                <w:sz w:val="12"/>
              </w:rPr>
            </w:pPr>
          </w:p>
          <w:p>
            <w:pPr>
              <w:pStyle w:val="14"/>
              <w:ind w:left="272"/>
              <w:rPr>
                <w:rFonts w:ascii="Times New Roman"/>
                <w:sz w:val="21"/>
              </w:rPr>
            </w:pPr>
            <w:r>
              <w:rPr>
                <w:rFonts w:ascii="Times New Roman"/>
                <w:sz w:val="21"/>
              </w:rPr>
              <w:t>682</w:t>
            </w:r>
          </w:p>
        </w:tc>
        <w:tc>
          <w:tcPr>
            <w:tcW w:w="1476" w:type="dxa"/>
            <w:vMerge w:val="restart"/>
          </w:tcPr>
          <w:p>
            <w:pPr>
              <w:pStyle w:val="14"/>
              <w:rPr>
                <w:rFonts w:ascii="方正小标宋简体"/>
                <w:sz w:val="22"/>
              </w:rPr>
            </w:pPr>
          </w:p>
          <w:p>
            <w:pPr>
              <w:pStyle w:val="14"/>
              <w:rPr>
                <w:rFonts w:ascii="方正小标宋简体"/>
                <w:sz w:val="22"/>
              </w:rPr>
            </w:pPr>
          </w:p>
          <w:p>
            <w:pPr>
              <w:pStyle w:val="14"/>
              <w:spacing w:before="14"/>
              <w:rPr>
                <w:rFonts w:ascii="方正小标宋简体"/>
                <w:sz w:val="12"/>
              </w:rPr>
            </w:pPr>
          </w:p>
          <w:p>
            <w:pPr>
              <w:pStyle w:val="14"/>
              <w:ind w:left="422"/>
              <w:rPr>
                <w:rFonts w:ascii="Times New Roman"/>
                <w:sz w:val="21"/>
              </w:rPr>
            </w:pPr>
            <w:r>
              <w:rPr>
                <w:rFonts w:ascii="Times New Roman"/>
                <w:sz w:val="21"/>
              </w:rPr>
              <w:t>670405</w:t>
            </w:r>
          </w:p>
        </w:tc>
        <w:tc>
          <w:tcPr>
            <w:tcW w:w="2767" w:type="dxa"/>
            <w:vMerge w:val="restart"/>
          </w:tcPr>
          <w:p>
            <w:pPr>
              <w:pStyle w:val="14"/>
              <w:rPr>
                <w:rFonts w:ascii="方正小标宋简体"/>
                <w:sz w:val="20"/>
              </w:rPr>
            </w:pPr>
          </w:p>
          <w:p>
            <w:pPr>
              <w:pStyle w:val="14"/>
              <w:rPr>
                <w:rFonts w:ascii="方正小标宋简体"/>
                <w:sz w:val="20"/>
              </w:rPr>
            </w:pPr>
          </w:p>
          <w:p>
            <w:pPr>
              <w:pStyle w:val="14"/>
              <w:rPr>
                <w:rFonts w:ascii="方正小标宋简体"/>
                <w:sz w:val="16"/>
              </w:rPr>
            </w:pPr>
          </w:p>
          <w:p>
            <w:pPr>
              <w:pStyle w:val="14"/>
              <w:ind w:left="107"/>
              <w:rPr>
                <w:sz w:val="21"/>
              </w:rPr>
            </w:pPr>
            <w:r>
              <w:rPr>
                <w:sz w:val="21"/>
              </w:rPr>
              <w:t>高尔夫球运动与管理</w:t>
            </w:r>
          </w:p>
        </w:tc>
        <w:tc>
          <w:tcPr>
            <w:tcW w:w="851" w:type="dxa"/>
          </w:tcPr>
          <w:p>
            <w:pPr>
              <w:pStyle w:val="14"/>
              <w:spacing w:before="62"/>
              <w:ind w:left="89" w:right="78"/>
              <w:jc w:val="center"/>
              <w:rPr>
                <w:rFonts w:ascii="Times New Roman"/>
                <w:sz w:val="21"/>
              </w:rPr>
            </w:pPr>
            <w:r>
              <w:rPr>
                <w:rFonts w:ascii="Times New Roman"/>
                <w:sz w:val="21"/>
              </w:rPr>
              <w:t>660307</w:t>
            </w:r>
          </w:p>
        </w:tc>
        <w:tc>
          <w:tcPr>
            <w:tcW w:w="3319" w:type="dxa"/>
          </w:tcPr>
          <w:p>
            <w:pPr>
              <w:pStyle w:val="14"/>
              <w:spacing w:before="48"/>
              <w:ind w:left="108"/>
              <w:rPr>
                <w:sz w:val="21"/>
              </w:rPr>
            </w:pPr>
            <w:r>
              <w:rPr>
                <w:sz w:val="21"/>
              </w:rPr>
              <w:t>高尔夫球场服务与管理</w:t>
            </w:r>
          </w:p>
        </w:tc>
        <w:tc>
          <w:tcPr>
            <w:tcW w:w="740" w:type="dxa"/>
            <w:vMerge w:val="restart"/>
          </w:tcPr>
          <w:p>
            <w:pPr>
              <w:pStyle w:val="14"/>
              <w:rPr>
                <w:rFonts w:ascii="方正小标宋简体"/>
                <w:sz w:val="20"/>
              </w:rPr>
            </w:pPr>
          </w:p>
          <w:p>
            <w:pPr>
              <w:pStyle w:val="14"/>
              <w:rPr>
                <w:rFonts w:ascii="方正小标宋简体"/>
                <w:sz w:val="20"/>
              </w:rPr>
            </w:pPr>
          </w:p>
          <w:p>
            <w:pPr>
              <w:pStyle w:val="14"/>
              <w:rPr>
                <w:rFonts w:ascii="方正小标宋简体"/>
                <w:sz w:val="16"/>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1"/>
              <w:ind w:left="89" w:right="78"/>
              <w:jc w:val="center"/>
              <w:rPr>
                <w:rFonts w:ascii="Times New Roman"/>
                <w:sz w:val="21"/>
              </w:rPr>
            </w:pPr>
            <w:r>
              <w:rPr>
                <w:rFonts w:ascii="Times New Roman"/>
                <w:sz w:val="21"/>
              </w:rPr>
              <w:t>510218</w:t>
            </w:r>
          </w:p>
        </w:tc>
        <w:tc>
          <w:tcPr>
            <w:tcW w:w="3319" w:type="dxa"/>
          </w:tcPr>
          <w:p>
            <w:pPr>
              <w:pStyle w:val="14"/>
              <w:spacing w:before="47"/>
              <w:ind w:left="108"/>
              <w:rPr>
                <w:sz w:val="21"/>
              </w:rPr>
            </w:pPr>
            <w:r>
              <w:rPr>
                <w:sz w:val="21"/>
              </w:rPr>
              <w:t>高尔夫场地管理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1"/>
              <w:ind w:left="89" w:right="78"/>
              <w:jc w:val="center"/>
              <w:rPr>
                <w:rFonts w:ascii="Times New Roman"/>
                <w:sz w:val="21"/>
              </w:rPr>
            </w:pPr>
            <w:r>
              <w:rPr>
                <w:rFonts w:ascii="Times New Roman"/>
                <w:sz w:val="21"/>
              </w:rPr>
              <w:t>660310</w:t>
            </w:r>
          </w:p>
        </w:tc>
        <w:tc>
          <w:tcPr>
            <w:tcW w:w="3319" w:type="dxa"/>
          </w:tcPr>
          <w:p>
            <w:pPr>
              <w:pStyle w:val="14"/>
              <w:spacing w:before="47"/>
              <w:ind w:left="108"/>
              <w:rPr>
                <w:sz w:val="21"/>
              </w:rPr>
            </w:pPr>
            <w:r>
              <w:rPr>
                <w:sz w:val="21"/>
              </w:rPr>
              <w:t>高尔夫服务与管理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3"/>
              <w:ind w:left="89" w:right="78"/>
              <w:jc w:val="center"/>
              <w:rPr>
                <w:rFonts w:ascii="Times New Roman"/>
                <w:sz w:val="21"/>
              </w:rPr>
            </w:pPr>
            <w:r>
              <w:rPr>
                <w:rFonts w:ascii="Times New Roman"/>
                <w:sz w:val="21"/>
              </w:rPr>
              <w:t>660311</w:t>
            </w:r>
          </w:p>
        </w:tc>
        <w:tc>
          <w:tcPr>
            <w:tcW w:w="3319" w:type="dxa"/>
          </w:tcPr>
          <w:p>
            <w:pPr>
              <w:pStyle w:val="14"/>
              <w:spacing w:before="49"/>
              <w:ind w:left="108"/>
              <w:rPr>
                <w:sz w:val="21"/>
              </w:rPr>
            </w:pPr>
            <w:r>
              <w:rPr>
                <w:sz w:val="21"/>
              </w:rPr>
              <w:t>高尔夫运动技术与管理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1"/>
              <w:ind w:left="89" w:right="78"/>
              <w:jc w:val="center"/>
              <w:rPr>
                <w:rFonts w:ascii="Times New Roman"/>
                <w:sz w:val="21"/>
              </w:rPr>
            </w:pPr>
            <w:r>
              <w:rPr>
                <w:rFonts w:ascii="Times New Roman"/>
                <w:sz w:val="21"/>
              </w:rPr>
              <w:t>660316</w:t>
            </w:r>
          </w:p>
        </w:tc>
        <w:tc>
          <w:tcPr>
            <w:tcW w:w="3319" w:type="dxa"/>
          </w:tcPr>
          <w:p>
            <w:pPr>
              <w:pStyle w:val="14"/>
              <w:spacing w:before="47"/>
              <w:ind w:left="108"/>
              <w:rPr>
                <w:sz w:val="21"/>
              </w:rPr>
            </w:pPr>
            <w:r>
              <w:rPr>
                <w:sz w:val="21"/>
              </w:rPr>
              <w:t>高尔夫俱乐部商务管理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1"/>
              <w:ind w:left="89" w:right="78"/>
              <w:jc w:val="center"/>
              <w:rPr>
                <w:rFonts w:ascii="Times New Roman"/>
                <w:sz w:val="21"/>
              </w:rPr>
            </w:pPr>
            <w:r>
              <w:rPr>
                <w:rFonts w:ascii="Times New Roman"/>
                <w:sz w:val="21"/>
              </w:rPr>
              <w:t>560309</w:t>
            </w:r>
          </w:p>
        </w:tc>
        <w:tc>
          <w:tcPr>
            <w:tcW w:w="3319" w:type="dxa"/>
          </w:tcPr>
          <w:p>
            <w:pPr>
              <w:pStyle w:val="14"/>
              <w:spacing w:before="47"/>
              <w:ind w:left="108"/>
              <w:rPr>
                <w:sz w:val="21"/>
              </w:rPr>
            </w:pPr>
            <w:r>
              <w:rPr>
                <w:sz w:val="21"/>
              </w:rPr>
              <w:t>高尔夫球场建造与维护</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859" w:type="dxa"/>
            <w:vMerge w:val="restart"/>
          </w:tcPr>
          <w:p>
            <w:pPr>
              <w:pStyle w:val="14"/>
              <w:rPr>
                <w:rFonts w:ascii="方正小标宋简体"/>
                <w:sz w:val="22"/>
              </w:rPr>
            </w:pPr>
          </w:p>
          <w:p>
            <w:pPr>
              <w:pStyle w:val="14"/>
              <w:spacing w:before="7"/>
              <w:rPr>
                <w:rFonts w:ascii="方正小标宋简体"/>
                <w:sz w:val="13"/>
              </w:rPr>
            </w:pPr>
          </w:p>
          <w:p>
            <w:pPr>
              <w:pStyle w:val="14"/>
              <w:ind w:left="272"/>
              <w:rPr>
                <w:rFonts w:ascii="Times New Roman"/>
                <w:sz w:val="21"/>
              </w:rPr>
            </w:pPr>
            <w:r>
              <w:rPr>
                <w:rFonts w:ascii="Times New Roman"/>
                <w:sz w:val="21"/>
              </w:rPr>
              <w:t>683</w:t>
            </w:r>
          </w:p>
        </w:tc>
        <w:tc>
          <w:tcPr>
            <w:tcW w:w="1476" w:type="dxa"/>
            <w:vMerge w:val="restart"/>
          </w:tcPr>
          <w:p>
            <w:pPr>
              <w:pStyle w:val="14"/>
              <w:rPr>
                <w:rFonts w:ascii="方正小标宋简体"/>
                <w:sz w:val="22"/>
              </w:rPr>
            </w:pPr>
          </w:p>
          <w:p>
            <w:pPr>
              <w:pStyle w:val="14"/>
              <w:spacing w:before="7"/>
              <w:rPr>
                <w:rFonts w:ascii="方正小标宋简体"/>
                <w:sz w:val="13"/>
              </w:rPr>
            </w:pPr>
          </w:p>
          <w:p>
            <w:pPr>
              <w:pStyle w:val="14"/>
              <w:ind w:left="422"/>
              <w:rPr>
                <w:rFonts w:ascii="Times New Roman"/>
                <w:sz w:val="21"/>
              </w:rPr>
            </w:pPr>
            <w:r>
              <w:rPr>
                <w:rFonts w:ascii="Times New Roman"/>
                <w:sz w:val="21"/>
              </w:rPr>
              <w:t>670406</w:t>
            </w:r>
          </w:p>
        </w:tc>
        <w:tc>
          <w:tcPr>
            <w:tcW w:w="2767" w:type="dxa"/>
            <w:vMerge w:val="restart"/>
          </w:tcPr>
          <w:p>
            <w:pPr>
              <w:pStyle w:val="14"/>
              <w:rPr>
                <w:rFonts w:ascii="方正小标宋简体"/>
                <w:sz w:val="20"/>
              </w:rPr>
            </w:pPr>
          </w:p>
          <w:p>
            <w:pPr>
              <w:pStyle w:val="14"/>
              <w:spacing w:before="11"/>
              <w:rPr>
                <w:rFonts w:ascii="方正小标宋简体"/>
                <w:sz w:val="14"/>
              </w:rPr>
            </w:pPr>
          </w:p>
          <w:p>
            <w:pPr>
              <w:pStyle w:val="14"/>
              <w:ind w:left="107"/>
              <w:rPr>
                <w:sz w:val="21"/>
              </w:rPr>
            </w:pPr>
            <w:r>
              <w:rPr>
                <w:sz w:val="21"/>
              </w:rPr>
              <w:t>民族传统体育</w:t>
            </w:r>
          </w:p>
        </w:tc>
        <w:tc>
          <w:tcPr>
            <w:tcW w:w="851" w:type="dxa"/>
          </w:tcPr>
          <w:p>
            <w:pPr>
              <w:pStyle w:val="14"/>
              <w:spacing w:before="62"/>
              <w:ind w:left="89" w:right="78"/>
              <w:jc w:val="center"/>
              <w:rPr>
                <w:rFonts w:ascii="Times New Roman"/>
                <w:sz w:val="21"/>
              </w:rPr>
            </w:pPr>
            <w:r>
              <w:rPr>
                <w:rFonts w:ascii="Times New Roman"/>
                <w:sz w:val="21"/>
              </w:rPr>
              <w:t>670209</w:t>
            </w:r>
          </w:p>
        </w:tc>
        <w:tc>
          <w:tcPr>
            <w:tcW w:w="3319" w:type="dxa"/>
          </w:tcPr>
          <w:p>
            <w:pPr>
              <w:pStyle w:val="14"/>
              <w:spacing w:before="48"/>
              <w:ind w:left="108"/>
              <w:rPr>
                <w:sz w:val="21"/>
              </w:rPr>
            </w:pPr>
            <w:r>
              <w:rPr>
                <w:sz w:val="21"/>
              </w:rPr>
              <w:t>武术艺术表演</w:t>
            </w:r>
          </w:p>
        </w:tc>
        <w:tc>
          <w:tcPr>
            <w:tcW w:w="740" w:type="dxa"/>
            <w:vMerge w:val="restart"/>
          </w:tcPr>
          <w:p>
            <w:pPr>
              <w:pStyle w:val="14"/>
              <w:rPr>
                <w:rFonts w:ascii="方正小标宋简体"/>
                <w:sz w:val="20"/>
              </w:rPr>
            </w:pPr>
          </w:p>
          <w:p>
            <w:pPr>
              <w:pStyle w:val="14"/>
              <w:spacing w:before="11"/>
              <w:rPr>
                <w:rFonts w:ascii="方正小标宋简体"/>
                <w:sz w:val="14"/>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1"/>
              <w:ind w:left="89" w:right="78"/>
              <w:jc w:val="center"/>
              <w:rPr>
                <w:rFonts w:ascii="Times New Roman"/>
                <w:sz w:val="21"/>
              </w:rPr>
            </w:pPr>
            <w:r>
              <w:rPr>
                <w:rFonts w:ascii="Times New Roman"/>
                <w:sz w:val="21"/>
              </w:rPr>
              <w:t>660241</w:t>
            </w:r>
          </w:p>
        </w:tc>
        <w:tc>
          <w:tcPr>
            <w:tcW w:w="3319" w:type="dxa"/>
          </w:tcPr>
          <w:p>
            <w:pPr>
              <w:pStyle w:val="14"/>
              <w:spacing w:before="47"/>
              <w:ind w:left="108"/>
              <w:rPr>
                <w:sz w:val="21"/>
              </w:rPr>
            </w:pPr>
            <w:r>
              <w:rPr>
                <w:sz w:val="21"/>
              </w:rPr>
              <w:t>民族传统体育</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1"/>
              <w:ind w:left="89" w:right="78"/>
              <w:jc w:val="center"/>
              <w:rPr>
                <w:rFonts w:ascii="Times New Roman"/>
                <w:sz w:val="21"/>
              </w:rPr>
            </w:pPr>
            <w:r>
              <w:rPr>
                <w:rFonts w:ascii="Times New Roman"/>
                <w:sz w:val="21"/>
              </w:rPr>
              <w:t>660306</w:t>
            </w:r>
          </w:p>
        </w:tc>
        <w:tc>
          <w:tcPr>
            <w:tcW w:w="3319" w:type="dxa"/>
          </w:tcPr>
          <w:p>
            <w:pPr>
              <w:pStyle w:val="14"/>
              <w:spacing w:before="47"/>
              <w:ind w:left="108"/>
              <w:rPr>
                <w:sz w:val="21"/>
              </w:rPr>
            </w:pPr>
            <w:r>
              <w:rPr>
                <w:sz w:val="21"/>
              </w:rPr>
              <w:t>太极拳</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7"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3"/>
              <w:ind w:left="89" w:right="78"/>
              <w:jc w:val="center"/>
              <w:rPr>
                <w:rFonts w:ascii="Times New Roman"/>
                <w:sz w:val="21"/>
              </w:rPr>
            </w:pPr>
            <w:r>
              <w:rPr>
                <w:rFonts w:ascii="Times New Roman"/>
                <w:sz w:val="21"/>
              </w:rPr>
              <w:t>660308</w:t>
            </w:r>
          </w:p>
        </w:tc>
        <w:tc>
          <w:tcPr>
            <w:tcW w:w="3319" w:type="dxa"/>
          </w:tcPr>
          <w:p>
            <w:pPr>
              <w:pStyle w:val="14"/>
              <w:spacing w:before="49"/>
              <w:ind w:left="108"/>
              <w:rPr>
                <w:sz w:val="21"/>
              </w:rPr>
            </w:pPr>
            <w:r>
              <w:rPr>
                <w:sz w:val="21"/>
              </w:rPr>
              <w:t>武术</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859" w:type="dxa"/>
          </w:tcPr>
          <w:p>
            <w:pPr>
              <w:pStyle w:val="14"/>
              <w:spacing w:before="61"/>
              <w:ind w:left="168" w:right="158"/>
              <w:jc w:val="center"/>
              <w:rPr>
                <w:rFonts w:ascii="Times New Roman"/>
                <w:sz w:val="21"/>
              </w:rPr>
            </w:pPr>
            <w:r>
              <w:rPr>
                <w:rFonts w:ascii="Times New Roman"/>
                <w:sz w:val="21"/>
              </w:rPr>
              <w:t>684</w:t>
            </w:r>
          </w:p>
        </w:tc>
        <w:tc>
          <w:tcPr>
            <w:tcW w:w="1476" w:type="dxa"/>
          </w:tcPr>
          <w:p>
            <w:pPr>
              <w:pStyle w:val="14"/>
              <w:spacing w:before="61"/>
              <w:ind w:left="235" w:right="226"/>
              <w:jc w:val="center"/>
              <w:rPr>
                <w:rFonts w:ascii="Times New Roman"/>
                <w:sz w:val="21"/>
              </w:rPr>
            </w:pPr>
            <w:r>
              <w:rPr>
                <w:rFonts w:ascii="Times New Roman"/>
                <w:sz w:val="21"/>
              </w:rPr>
              <w:t>670407</w:t>
            </w:r>
          </w:p>
        </w:tc>
        <w:tc>
          <w:tcPr>
            <w:tcW w:w="2767" w:type="dxa"/>
          </w:tcPr>
          <w:p>
            <w:pPr>
              <w:pStyle w:val="14"/>
              <w:spacing w:before="47"/>
              <w:ind w:left="107"/>
              <w:rPr>
                <w:sz w:val="21"/>
              </w:rPr>
            </w:pPr>
            <w:r>
              <w:rPr>
                <w:sz w:val="21"/>
              </w:rPr>
              <w:t>体育艺术表演</w:t>
            </w:r>
          </w:p>
        </w:tc>
        <w:tc>
          <w:tcPr>
            <w:tcW w:w="851" w:type="dxa"/>
          </w:tcPr>
          <w:p>
            <w:pPr>
              <w:pStyle w:val="14"/>
              <w:spacing w:before="61"/>
              <w:ind w:left="89" w:right="78"/>
              <w:jc w:val="center"/>
              <w:rPr>
                <w:rFonts w:ascii="Times New Roman"/>
                <w:sz w:val="21"/>
              </w:rPr>
            </w:pPr>
            <w:r>
              <w:rPr>
                <w:rFonts w:ascii="Times New Roman"/>
                <w:sz w:val="21"/>
              </w:rPr>
              <w:t>660313</w:t>
            </w:r>
          </w:p>
        </w:tc>
        <w:tc>
          <w:tcPr>
            <w:tcW w:w="3319" w:type="dxa"/>
          </w:tcPr>
          <w:p>
            <w:pPr>
              <w:pStyle w:val="14"/>
              <w:spacing w:before="47"/>
              <w:ind w:left="108"/>
              <w:rPr>
                <w:sz w:val="21"/>
              </w:rPr>
            </w:pPr>
            <w:r>
              <w:rPr>
                <w:sz w:val="21"/>
              </w:rPr>
              <w:t>体育艺术</w:t>
            </w:r>
          </w:p>
        </w:tc>
        <w:tc>
          <w:tcPr>
            <w:tcW w:w="740" w:type="dxa"/>
          </w:tcPr>
          <w:p>
            <w:pPr>
              <w:pStyle w:val="14"/>
              <w:spacing w:before="47"/>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859" w:type="dxa"/>
            <w:vMerge w:val="restart"/>
          </w:tcPr>
          <w:p>
            <w:pPr>
              <w:pStyle w:val="14"/>
              <w:spacing w:before="2"/>
              <w:rPr>
                <w:rFonts w:ascii="方正小标宋简体"/>
                <w:sz w:val="14"/>
              </w:rPr>
            </w:pPr>
          </w:p>
          <w:p>
            <w:pPr>
              <w:pStyle w:val="14"/>
              <w:ind w:left="272"/>
              <w:rPr>
                <w:rFonts w:ascii="Times New Roman"/>
                <w:sz w:val="21"/>
              </w:rPr>
            </w:pPr>
            <w:r>
              <w:rPr>
                <w:rFonts w:ascii="Times New Roman"/>
                <w:sz w:val="21"/>
              </w:rPr>
              <w:t>685</w:t>
            </w:r>
          </w:p>
        </w:tc>
        <w:tc>
          <w:tcPr>
            <w:tcW w:w="1476" w:type="dxa"/>
            <w:vMerge w:val="restart"/>
          </w:tcPr>
          <w:p>
            <w:pPr>
              <w:pStyle w:val="14"/>
              <w:spacing w:before="2"/>
              <w:rPr>
                <w:rFonts w:ascii="方正小标宋简体"/>
                <w:sz w:val="14"/>
              </w:rPr>
            </w:pPr>
          </w:p>
          <w:p>
            <w:pPr>
              <w:pStyle w:val="14"/>
              <w:ind w:left="422"/>
              <w:rPr>
                <w:rFonts w:ascii="Times New Roman"/>
                <w:sz w:val="21"/>
              </w:rPr>
            </w:pPr>
            <w:r>
              <w:rPr>
                <w:rFonts w:ascii="Times New Roman"/>
                <w:sz w:val="21"/>
              </w:rPr>
              <w:t>670408</w:t>
            </w:r>
          </w:p>
        </w:tc>
        <w:tc>
          <w:tcPr>
            <w:tcW w:w="2767" w:type="dxa"/>
            <w:vMerge w:val="restart"/>
          </w:tcPr>
          <w:p>
            <w:pPr>
              <w:pStyle w:val="14"/>
              <w:spacing w:before="6"/>
              <w:rPr>
                <w:rFonts w:ascii="方正小标宋简体"/>
                <w:sz w:val="13"/>
              </w:rPr>
            </w:pPr>
          </w:p>
          <w:p>
            <w:pPr>
              <w:pStyle w:val="14"/>
              <w:ind w:left="107"/>
              <w:rPr>
                <w:sz w:val="21"/>
              </w:rPr>
            </w:pPr>
            <w:r>
              <w:rPr>
                <w:sz w:val="21"/>
              </w:rPr>
              <w:t>体育运营与管理</w:t>
            </w:r>
          </w:p>
        </w:tc>
        <w:tc>
          <w:tcPr>
            <w:tcW w:w="851" w:type="dxa"/>
          </w:tcPr>
          <w:p>
            <w:pPr>
              <w:pStyle w:val="14"/>
              <w:spacing w:before="61"/>
              <w:ind w:left="89" w:right="78"/>
              <w:jc w:val="center"/>
              <w:rPr>
                <w:rFonts w:ascii="Times New Roman"/>
                <w:sz w:val="21"/>
              </w:rPr>
            </w:pPr>
            <w:r>
              <w:rPr>
                <w:rFonts w:ascii="Times New Roman"/>
                <w:sz w:val="21"/>
              </w:rPr>
              <w:t>660305</w:t>
            </w:r>
          </w:p>
        </w:tc>
        <w:tc>
          <w:tcPr>
            <w:tcW w:w="3319" w:type="dxa"/>
          </w:tcPr>
          <w:p>
            <w:pPr>
              <w:pStyle w:val="14"/>
              <w:spacing w:before="48"/>
              <w:ind w:left="108"/>
              <w:rPr>
                <w:sz w:val="21"/>
              </w:rPr>
            </w:pPr>
            <w:r>
              <w:rPr>
                <w:sz w:val="21"/>
              </w:rPr>
              <w:t>体育服务与管理</w:t>
            </w:r>
          </w:p>
        </w:tc>
        <w:tc>
          <w:tcPr>
            <w:tcW w:w="740" w:type="dxa"/>
            <w:vMerge w:val="restart"/>
          </w:tcPr>
          <w:p>
            <w:pPr>
              <w:pStyle w:val="14"/>
              <w:spacing w:before="6"/>
              <w:rPr>
                <w:rFonts w:ascii="方正小标宋简体"/>
                <w:sz w:val="13"/>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1"/>
              <w:ind w:left="89" w:right="78"/>
              <w:jc w:val="center"/>
              <w:rPr>
                <w:rFonts w:ascii="Times New Roman"/>
                <w:sz w:val="21"/>
              </w:rPr>
            </w:pPr>
            <w:r>
              <w:rPr>
                <w:rFonts w:ascii="Times New Roman"/>
                <w:sz w:val="21"/>
              </w:rPr>
              <w:t>650110</w:t>
            </w:r>
          </w:p>
        </w:tc>
        <w:tc>
          <w:tcPr>
            <w:tcW w:w="3319" w:type="dxa"/>
          </w:tcPr>
          <w:p>
            <w:pPr>
              <w:pStyle w:val="14"/>
              <w:spacing w:before="47"/>
              <w:ind w:left="108"/>
              <w:rPr>
                <w:sz w:val="21"/>
              </w:rPr>
            </w:pPr>
            <w:r>
              <w:rPr>
                <w:sz w:val="21"/>
              </w:rPr>
              <w:t>体育场馆管理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859" w:type="dxa"/>
          </w:tcPr>
          <w:p>
            <w:pPr>
              <w:pStyle w:val="14"/>
              <w:spacing w:before="61"/>
              <w:ind w:left="168" w:right="158"/>
              <w:jc w:val="center"/>
              <w:rPr>
                <w:rFonts w:ascii="Times New Roman"/>
                <w:sz w:val="21"/>
              </w:rPr>
            </w:pPr>
            <w:r>
              <w:rPr>
                <w:rFonts w:ascii="Times New Roman"/>
                <w:sz w:val="21"/>
              </w:rPr>
              <w:t>686</w:t>
            </w:r>
          </w:p>
        </w:tc>
        <w:tc>
          <w:tcPr>
            <w:tcW w:w="1476" w:type="dxa"/>
          </w:tcPr>
          <w:p>
            <w:pPr>
              <w:pStyle w:val="14"/>
              <w:spacing w:before="61"/>
              <w:ind w:left="235" w:right="226"/>
              <w:jc w:val="center"/>
              <w:rPr>
                <w:rFonts w:ascii="Times New Roman"/>
                <w:sz w:val="21"/>
              </w:rPr>
            </w:pPr>
            <w:r>
              <w:rPr>
                <w:rFonts w:ascii="Times New Roman"/>
                <w:sz w:val="21"/>
              </w:rPr>
              <w:t>670409</w:t>
            </w:r>
          </w:p>
        </w:tc>
        <w:tc>
          <w:tcPr>
            <w:tcW w:w="2767" w:type="dxa"/>
          </w:tcPr>
          <w:p>
            <w:pPr>
              <w:pStyle w:val="14"/>
              <w:spacing w:before="47"/>
              <w:ind w:left="107"/>
              <w:rPr>
                <w:sz w:val="21"/>
              </w:rPr>
            </w:pPr>
            <w:r>
              <w:rPr>
                <w:sz w:val="21"/>
              </w:rPr>
              <w:t>体育保健与康复</w:t>
            </w:r>
          </w:p>
        </w:tc>
        <w:tc>
          <w:tcPr>
            <w:tcW w:w="851" w:type="dxa"/>
          </w:tcPr>
          <w:p>
            <w:pPr>
              <w:pStyle w:val="14"/>
              <w:spacing w:before="61"/>
              <w:ind w:left="89" w:right="78"/>
              <w:jc w:val="center"/>
              <w:rPr>
                <w:rFonts w:ascii="Times New Roman"/>
                <w:sz w:val="21"/>
              </w:rPr>
            </w:pPr>
            <w:r>
              <w:rPr>
                <w:rFonts w:ascii="Times New Roman"/>
                <w:sz w:val="21"/>
              </w:rPr>
              <w:t>660304</w:t>
            </w:r>
          </w:p>
        </w:tc>
        <w:tc>
          <w:tcPr>
            <w:tcW w:w="3319" w:type="dxa"/>
          </w:tcPr>
          <w:p>
            <w:pPr>
              <w:pStyle w:val="14"/>
              <w:spacing w:before="47"/>
              <w:ind w:left="108"/>
              <w:rPr>
                <w:sz w:val="21"/>
              </w:rPr>
            </w:pPr>
            <w:r>
              <w:rPr>
                <w:sz w:val="21"/>
              </w:rPr>
              <w:t>体育保健</w:t>
            </w:r>
          </w:p>
        </w:tc>
        <w:tc>
          <w:tcPr>
            <w:tcW w:w="740" w:type="dxa"/>
          </w:tcPr>
          <w:p>
            <w:pPr>
              <w:pStyle w:val="14"/>
              <w:spacing w:before="47"/>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859" w:type="dxa"/>
          </w:tcPr>
          <w:p>
            <w:pPr>
              <w:pStyle w:val="14"/>
              <w:spacing w:before="61"/>
              <w:ind w:left="168" w:right="158"/>
              <w:jc w:val="center"/>
              <w:rPr>
                <w:rFonts w:ascii="Times New Roman"/>
                <w:sz w:val="21"/>
              </w:rPr>
            </w:pPr>
            <w:r>
              <w:rPr>
                <w:rFonts w:ascii="Times New Roman"/>
                <w:sz w:val="21"/>
              </w:rPr>
              <w:t>687</w:t>
            </w:r>
          </w:p>
        </w:tc>
        <w:tc>
          <w:tcPr>
            <w:tcW w:w="1476" w:type="dxa"/>
          </w:tcPr>
          <w:p>
            <w:pPr>
              <w:pStyle w:val="14"/>
              <w:spacing w:before="61"/>
              <w:ind w:left="235" w:right="226"/>
              <w:jc w:val="center"/>
              <w:rPr>
                <w:rFonts w:ascii="Times New Roman"/>
                <w:sz w:val="21"/>
              </w:rPr>
            </w:pPr>
            <w:r>
              <w:rPr>
                <w:rFonts w:ascii="Times New Roman"/>
                <w:sz w:val="21"/>
              </w:rPr>
              <w:t>670410</w:t>
            </w:r>
          </w:p>
        </w:tc>
        <w:tc>
          <w:tcPr>
            <w:tcW w:w="2767" w:type="dxa"/>
          </w:tcPr>
          <w:p>
            <w:pPr>
              <w:pStyle w:val="14"/>
              <w:spacing w:before="47"/>
              <w:ind w:left="107"/>
              <w:rPr>
                <w:sz w:val="21"/>
              </w:rPr>
            </w:pPr>
            <w:r>
              <w:rPr>
                <w:sz w:val="21"/>
              </w:rPr>
              <w:t>健身指导与管理</w:t>
            </w:r>
          </w:p>
        </w:tc>
        <w:tc>
          <w:tcPr>
            <w:tcW w:w="851" w:type="dxa"/>
          </w:tcPr>
          <w:p>
            <w:pPr>
              <w:pStyle w:val="14"/>
              <w:spacing w:before="61"/>
              <w:ind w:left="89" w:right="78"/>
              <w:jc w:val="center"/>
              <w:rPr>
                <w:rFonts w:ascii="Times New Roman"/>
                <w:sz w:val="21"/>
              </w:rPr>
            </w:pPr>
            <w:r>
              <w:rPr>
                <w:rFonts w:ascii="Times New Roman"/>
                <w:sz w:val="21"/>
              </w:rPr>
              <w:t>660314</w:t>
            </w:r>
          </w:p>
        </w:tc>
        <w:tc>
          <w:tcPr>
            <w:tcW w:w="3319" w:type="dxa"/>
          </w:tcPr>
          <w:p>
            <w:pPr>
              <w:pStyle w:val="14"/>
              <w:spacing w:before="47"/>
              <w:ind w:left="108"/>
              <w:rPr>
                <w:sz w:val="21"/>
              </w:rPr>
            </w:pPr>
            <w:r>
              <w:rPr>
                <w:sz w:val="21"/>
              </w:rPr>
              <w:t>健身运动与管理</w:t>
            </w:r>
          </w:p>
        </w:tc>
        <w:tc>
          <w:tcPr>
            <w:tcW w:w="740" w:type="dxa"/>
          </w:tcPr>
          <w:p>
            <w:pPr>
              <w:pStyle w:val="14"/>
              <w:spacing w:before="47"/>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5102" w:type="dxa"/>
            <w:gridSpan w:val="3"/>
            <w:vMerge w:val="restart"/>
          </w:tcPr>
          <w:p>
            <w:pPr>
              <w:pStyle w:val="14"/>
              <w:rPr>
                <w:rFonts w:ascii="Times New Roman"/>
                <w:sz w:val="20"/>
              </w:rPr>
            </w:pPr>
          </w:p>
        </w:tc>
        <w:tc>
          <w:tcPr>
            <w:tcW w:w="851" w:type="dxa"/>
          </w:tcPr>
          <w:p>
            <w:pPr>
              <w:pStyle w:val="14"/>
              <w:spacing w:before="63"/>
              <w:ind w:left="89" w:right="78"/>
              <w:jc w:val="center"/>
              <w:rPr>
                <w:rFonts w:ascii="Times New Roman"/>
                <w:sz w:val="21"/>
              </w:rPr>
            </w:pPr>
            <w:r>
              <w:rPr>
                <w:rFonts w:ascii="Times New Roman"/>
                <w:sz w:val="21"/>
              </w:rPr>
              <w:t>660223</w:t>
            </w:r>
          </w:p>
        </w:tc>
        <w:tc>
          <w:tcPr>
            <w:tcW w:w="3319" w:type="dxa"/>
          </w:tcPr>
          <w:p>
            <w:pPr>
              <w:pStyle w:val="14"/>
              <w:spacing w:before="49"/>
              <w:ind w:left="108"/>
              <w:rPr>
                <w:sz w:val="21"/>
              </w:rPr>
            </w:pPr>
            <w:r>
              <w:rPr>
                <w:sz w:val="21"/>
              </w:rPr>
              <w:t>教育管理</w:t>
            </w:r>
          </w:p>
        </w:tc>
        <w:tc>
          <w:tcPr>
            <w:tcW w:w="740" w:type="dxa"/>
          </w:tcPr>
          <w:p>
            <w:pPr>
              <w:pStyle w:val="14"/>
              <w:spacing w:before="49"/>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5102" w:type="dxa"/>
            <w:gridSpan w:val="3"/>
            <w:vMerge w:val="continue"/>
            <w:tcBorders>
              <w:top w:val="nil"/>
            </w:tcBorders>
          </w:tcPr>
          <w:p>
            <w:pPr>
              <w:rPr>
                <w:sz w:val="2"/>
                <w:szCs w:val="2"/>
              </w:rPr>
            </w:pPr>
          </w:p>
        </w:tc>
        <w:tc>
          <w:tcPr>
            <w:tcW w:w="851" w:type="dxa"/>
          </w:tcPr>
          <w:p>
            <w:pPr>
              <w:pStyle w:val="14"/>
              <w:spacing w:before="61"/>
              <w:ind w:left="89" w:right="78"/>
              <w:jc w:val="center"/>
              <w:rPr>
                <w:rFonts w:ascii="Times New Roman"/>
                <w:sz w:val="21"/>
              </w:rPr>
            </w:pPr>
            <w:r>
              <w:rPr>
                <w:rFonts w:ascii="Times New Roman"/>
                <w:sz w:val="21"/>
              </w:rPr>
              <w:t>660224</w:t>
            </w:r>
          </w:p>
        </w:tc>
        <w:tc>
          <w:tcPr>
            <w:tcW w:w="3319" w:type="dxa"/>
          </w:tcPr>
          <w:p>
            <w:pPr>
              <w:pStyle w:val="14"/>
              <w:spacing w:before="47"/>
              <w:ind w:left="108"/>
              <w:rPr>
                <w:sz w:val="21"/>
              </w:rPr>
            </w:pPr>
            <w:r>
              <w:rPr>
                <w:sz w:val="21"/>
              </w:rPr>
              <w:t>对外汉语</w:t>
            </w:r>
          </w:p>
        </w:tc>
        <w:tc>
          <w:tcPr>
            <w:tcW w:w="740" w:type="dxa"/>
          </w:tcPr>
          <w:p>
            <w:pPr>
              <w:pStyle w:val="14"/>
              <w:spacing w:before="47"/>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5102" w:type="dxa"/>
            <w:gridSpan w:val="3"/>
            <w:vMerge w:val="continue"/>
            <w:tcBorders>
              <w:top w:val="nil"/>
            </w:tcBorders>
          </w:tcPr>
          <w:p>
            <w:pPr>
              <w:rPr>
                <w:sz w:val="2"/>
                <w:szCs w:val="2"/>
              </w:rPr>
            </w:pPr>
          </w:p>
        </w:tc>
        <w:tc>
          <w:tcPr>
            <w:tcW w:w="851" w:type="dxa"/>
          </w:tcPr>
          <w:p>
            <w:pPr>
              <w:pStyle w:val="14"/>
              <w:spacing w:before="61"/>
              <w:ind w:left="89" w:right="78"/>
              <w:jc w:val="center"/>
              <w:rPr>
                <w:rFonts w:ascii="Times New Roman"/>
                <w:sz w:val="21"/>
              </w:rPr>
            </w:pPr>
            <w:r>
              <w:rPr>
                <w:rFonts w:ascii="Times New Roman"/>
                <w:sz w:val="21"/>
              </w:rPr>
              <w:t>660226</w:t>
            </w:r>
          </w:p>
        </w:tc>
        <w:tc>
          <w:tcPr>
            <w:tcW w:w="3319" w:type="dxa"/>
          </w:tcPr>
          <w:p>
            <w:pPr>
              <w:pStyle w:val="14"/>
              <w:spacing w:before="47"/>
              <w:ind w:left="108"/>
              <w:rPr>
                <w:sz w:val="21"/>
              </w:rPr>
            </w:pPr>
            <w:r>
              <w:rPr>
                <w:sz w:val="21"/>
              </w:rPr>
              <w:t>俄语教育</w:t>
            </w:r>
          </w:p>
        </w:tc>
        <w:tc>
          <w:tcPr>
            <w:tcW w:w="740" w:type="dxa"/>
          </w:tcPr>
          <w:p>
            <w:pPr>
              <w:pStyle w:val="14"/>
              <w:spacing w:before="47"/>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5102" w:type="dxa"/>
            <w:gridSpan w:val="3"/>
            <w:vMerge w:val="continue"/>
            <w:tcBorders>
              <w:top w:val="nil"/>
            </w:tcBorders>
          </w:tcPr>
          <w:p>
            <w:pPr>
              <w:rPr>
                <w:sz w:val="2"/>
                <w:szCs w:val="2"/>
              </w:rPr>
            </w:pPr>
          </w:p>
        </w:tc>
        <w:tc>
          <w:tcPr>
            <w:tcW w:w="851" w:type="dxa"/>
          </w:tcPr>
          <w:p>
            <w:pPr>
              <w:pStyle w:val="14"/>
              <w:spacing w:before="61"/>
              <w:ind w:left="89" w:right="78"/>
              <w:jc w:val="center"/>
              <w:rPr>
                <w:rFonts w:ascii="Times New Roman"/>
                <w:sz w:val="21"/>
              </w:rPr>
            </w:pPr>
            <w:r>
              <w:rPr>
                <w:rFonts w:ascii="Times New Roman"/>
                <w:sz w:val="21"/>
              </w:rPr>
              <w:t>660245</w:t>
            </w:r>
          </w:p>
        </w:tc>
        <w:tc>
          <w:tcPr>
            <w:tcW w:w="3319" w:type="dxa"/>
          </w:tcPr>
          <w:p>
            <w:pPr>
              <w:pStyle w:val="14"/>
              <w:spacing w:before="47"/>
              <w:ind w:left="108"/>
              <w:rPr>
                <w:sz w:val="21"/>
              </w:rPr>
            </w:pPr>
            <w:r>
              <w:rPr>
                <w:sz w:val="21"/>
              </w:rPr>
              <w:t>实验管理与教学</w:t>
            </w:r>
          </w:p>
        </w:tc>
        <w:tc>
          <w:tcPr>
            <w:tcW w:w="740" w:type="dxa"/>
          </w:tcPr>
          <w:p>
            <w:pPr>
              <w:pStyle w:val="14"/>
              <w:spacing w:before="47"/>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5102" w:type="dxa"/>
            <w:gridSpan w:val="3"/>
            <w:vMerge w:val="continue"/>
            <w:tcBorders>
              <w:top w:val="nil"/>
            </w:tcBorders>
          </w:tcPr>
          <w:p>
            <w:pPr>
              <w:rPr>
                <w:sz w:val="2"/>
                <w:szCs w:val="2"/>
              </w:rPr>
            </w:pPr>
          </w:p>
        </w:tc>
        <w:tc>
          <w:tcPr>
            <w:tcW w:w="851" w:type="dxa"/>
          </w:tcPr>
          <w:p>
            <w:pPr>
              <w:pStyle w:val="14"/>
              <w:spacing w:before="61"/>
              <w:ind w:left="89" w:right="78"/>
              <w:jc w:val="center"/>
              <w:rPr>
                <w:rFonts w:ascii="Times New Roman"/>
                <w:sz w:val="21"/>
              </w:rPr>
            </w:pPr>
            <w:r>
              <w:rPr>
                <w:rFonts w:ascii="Times New Roman"/>
                <w:sz w:val="21"/>
              </w:rPr>
              <w:t>660250</w:t>
            </w:r>
          </w:p>
        </w:tc>
        <w:tc>
          <w:tcPr>
            <w:tcW w:w="3319" w:type="dxa"/>
          </w:tcPr>
          <w:p>
            <w:pPr>
              <w:pStyle w:val="14"/>
              <w:spacing w:before="47"/>
              <w:ind w:left="108"/>
              <w:rPr>
                <w:sz w:val="21"/>
              </w:rPr>
            </w:pPr>
            <w:r>
              <w:rPr>
                <w:sz w:val="21"/>
              </w:rPr>
              <w:t>幼儿园管理</w:t>
            </w:r>
          </w:p>
        </w:tc>
        <w:tc>
          <w:tcPr>
            <w:tcW w:w="740" w:type="dxa"/>
          </w:tcPr>
          <w:p>
            <w:pPr>
              <w:pStyle w:val="14"/>
              <w:spacing w:before="47"/>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8" w:hRule="atLeast"/>
        </w:trPr>
        <w:tc>
          <w:tcPr>
            <w:tcW w:w="5102" w:type="dxa"/>
            <w:gridSpan w:val="3"/>
            <w:vMerge w:val="continue"/>
            <w:tcBorders>
              <w:top w:val="nil"/>
            </w:tcBorders>
          </w:tcPr>
          <w:p>
            <w:pPr>
              <w:rPr>
                <w:sz w:val="2"/>
                <w:szCs w:val="2"/>
              </w:rPr>
            </w:pPr>
          </w:p>
        </w:tc>
        <w:tc>
          <w:tcPr>
            <w:tcW w:w="851" w:type="dxa"/>
          </w:tcPr>
          <w:p>
            <w:pPr>
              <w:pStyle w:val="14"/>
              <w:spacing w:before="61"/>
              <w:ind w:left="89" w:right="78"/>
              <w:jc w:val="center"/>
              <w:rPr>
                <w:rFonts w:ascii="Times New Roman"/>
                <w:sz w:val="21"/>
              </w:rPr>
            </w:pPr>
            <w:r>
              <w:rPr>
                <w:rFonts w:ascii="Times New Roman"/>
                <w:sz w:val="21"/>
              </w:rPr>
              <w:t>660288</w:t>
            </w:r>
          </w:p>
        </w:tc>
        <w:tc>
          <w:tcPr>
            <w:tcW w:w="3319" w:type="dxa"/>
          </w:tcPr>
          <w:p>
            <w:pPr>
              <w:pStyle w:val="14"/>
              <w:spacing w:before="47"/>
              <w:ind w:left="108"/>
              <w:rPr>
                <w:sz w:val="21"/>
              </w:rPr>
            </w:pPr>
            <w:r>
              <w:rPr>
                <w:sz w:val="21"/>
              </w:rPr>
              <w:t>音乐舞蹈教育</w:t>
            </w:r>
          </w:p>
        </w:tc>
        <w:tc>
          <w:tcPr>
            <w:tcW w:w="740" w:type="dxa"/>
          </w:tcPr>
          <w:p>
            <w:pPr>
              <w:pStyle w:val="14"/>
              <w:spacing w:before="47"/>
              <w:ind w:left="139" w:right="130"/>
              <w:jc w:val="center"/>
              <w:rPr>
                <w:sz w:val="21"/>
              </w:rPr>
            </w:pPr>
            <w:r>
              <w:rPr>
                <w:sz w:val="21"/>
              </w:rPr>
              <w:t>取消</w:t>
            </w:r>
          </w:p>
        </w:tc>
      </w:tr>
    </w:tbl>
    <w:p>
      <w:pPr>
        <w:spacing w:after="0"/>
        <w:jc w:val="center"/>
        <w:rPr>
          <w:sz w:val="21"/>
        </w:rPr>
        <w:sectPr>
          <w:pgSz w:w="11910" w:h="16840"/>
          <w:pgMar w:top="1440" w:right="660" w:bottom="980" w:left="660" w:header="0" w:footer="785" w:gutter="0"/>
        </w:sectPr>
      </w:pPr>
    </w:p>
    <w:tbl>
      <w:tblPr>
        <w:tblStyle w:val="10"/>
        <w:tblW w:w="10012" w:type="dxa"/>
        <w:tblInd w:w="4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9"/>
        <w:gridCol w:w="1476"/>
        <w:gridCol w:w="2767"/>
        <w:gridCol w:w="851"/>
        <w:gridCol w:w="3319"/>
        <w:gridCol w:w="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859" w:type="dxa"/>
          </w:tcPr>
          <w:p>
            <w:pPr>
              <w:pStyle w:val="14"/>
              <w:spacing w:before="4"/>
              <w:rPr>
                <w:rFonts w:ascii="方正小标宋简体"/>
                <w:sz w:val="15"/>
              </w:rPr>
            </w:pPr>
          </w:p>
          <w:p>
            <w:pPr>
              <w:pStyle w:val="14"/>
              <w:ind w:left="168" w:right="159"/>
              <w:jc w:val="center"/>
              <w:rPr>
                <w:rFonts w:hint="eastAsia" w:ascii="黑体" w:eastAsia="黑体"/>
                <w:b/>
                <w:sz w:val="24"/>
              </w:rPr>
            </w:pPr>
            <w:r>
              <w:rPr>
                <w:rFonts w:hint="eastAsia" w:ascii="黑体" w:eastAsia="黑体"/>
                <w:b/>
                <w:sz w:val="24"/>
              </w:rPr>
              <w:t>序号</w:t>
            </w:r>
          </w:p>
        </w:tc>
        <w:tc>
          <w:tcPr>
            <w:tcW w:w="1476" w:type="dxa"/>
          </w:tcPr>
          <w:p>
            <w:pPr>
              <w:pStyle w:val="14"/>
              <w:spacing w:before="4"/>
              <w:rPr>
                <w:rFonts w:ascii="方正小标宋简体"/>
                <w:sz w:val="15"/>
              </w:rPr>
            </w:pPr>
          </w:p>
          <w:p>
            <w:pPr>
              <w:pStyle w:val="14"/>
              <w:ind w:left="236" w:right="226"/>
              <w:jc w:val="center"/>
              <w:rPr>
                <w:rFonts w:hint="eastAsia" w:ascii="黑体" w:eastAsia="黑体"/>
                <w:b/>
                <w:sz w:val="24"/>
              </w:rPr>
            </w:pPr>
            <w:r>
              <w:rPr>
                <w:rFonts w:hint="eastAsia" w:ascii="黑体" w:eastAsia="黑体"/>
                <w:b/>
                <w:sz w:val="24"/>
              </w:rPr>
              <w:t>专业代码</w:t>
            </w:r>
          </w:p>
        </w:tc>
        <w:tc>
          <w:tcPr>
            <w:tcW w:w="2767" w:type="dxa"/>
          </w:tcPr>
          <w:p>
            <w:pPr>
              <w:pStyle w:val="14"/>
              <w:spacing w:before="4"/>
              <w:rPr>
                <w:rFonts w:ascii="方正小标宋简体"/>
                <w:sz w:val="15"/>
              </w:rPr>
            </w:pPr>
          </w:p>
          <w:p>
            <w:pPr>
              <w:pStyle w:val="14"/>
              <w:ind w:left="902"/>
              <w:rPr>
                <w:rFonts w:hint="eastAsia" w:ascii="黑体" w:eastAsia="黑体"/>
                <w:b/>
                <w:sz w:val="24"/>
              </w:rPr>
            </w:pPr>
            <w:r>
              <w:rPr>
                <w:rFonts w:hint="eastAsia" w:ascii="黑体" w:eastAsia="黑体"/>
                <w:b/>
                <w:sz w:val="24"/>
              </w:rPr>
              <w:t>专业名称</w:t>
            </w:r>
          </w:p>
        </w:tc>
        <w:tc>
          <w:tcPr>
            <w:tcW w:w="851" w:type="dxa"/>
          </w:tcPr>
          <w:p>
            <w:pPr>
              <w:pStyle w:val="14"/>
              <w:spacing w:before="115" w:line="242" w:lineRule="auto"/>
              <w:ind w:left="183" w:right="51" w:hanging="120"/>
              <w:rPr>
                <w:rFonts w:hint="eastAsia" w:ascii="黑体" w:eastAsia="黑体"/>
                <w:b/>
                <w:sz w:val="24"/>
              </w:rPr>
            </w:pPr>
            <w:r>
              <w:rPr>
                <w:rFonts w:hint="eastAsia" w:ascii="黑体" w:eastAsia="黑体"/>
                <w:b/>
                <w:sz w:val="24"/>
              </w:rPr>
              <w:t>原专业代码</w:t>
            </w:r>
          </w:p>
        </w:tc>
        <w:tc>
          <w:tcPr>
            <w:tcW w:w="3319" w:type="dxa"/>
          </w:tcPr>
          <w:p>
            <w:pPr>
              <w:pStyle w:val="14"/>
              <w:spacing w:before="4"/>
              <w:rPr>
                <w:rFonts w:ascii="方正小标宋简体"/>
                <w:sz w:val="15"/>
              </w:rPr>
            </w:pPr>
          </w:p>
          <w:p>
            <w:pPr>
              <w:pStyle w:val="14"/>
              <w:ind w:left="1057"/>
              <w:rPr>
                <w:rFonts w:hint="eastAsia" w:ascii="黑体" w:eastAsia="黑体"/>
                <w:b/>
                <w:sz w:val="24"/>
              </w:rPr>
            </w:pPr>
            <w:r>
              <w:rPr>
                <w:rFonts w:hint="eastAsia" w:ascii="黑体" w:eastAsia="黑体"/>
                <w:b/>
                <w:sz w:val="24"/>
              </w:rPr>
              <w:t>原专业名称</w:t>
            </w:r>
          </w:p>
        </w:tc>
        <w:tc>
          <w:tcPr>
            <w:tcW w:w="740" w:type="dxa"/>
          </w:tcPr>
          <w:p>
            <w:pPr>
              <w:pStyle w:val="14"/>
              <w:spacing w:before="115" w:line="242" w:lineRule="auto"/>
              <w:ind w:left="128" w:right="118"/>
              <w:rPr>
                <w:rFonts w:hint="eastAsia" w:ascii="黑体" w:eastAsia="黑体"/>
                <w:b/>
                <w:sz w:val="24"/>
              </w:rPr>
            </w:pPr>
            <w:r>
              <w:rPr>
                <w:rFonts w:hint="eastAsia" w:ascii="黑体" w:eastAsia="黑体"/>
                <w:b/>
                <w:sz w:val="24"/>
              </w:rPr>
              <w:t>调整情况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0012" w:type="dxa"/>
            <w:gridSpan w:val="6"/>
            <w:shd w:val="clear" w:color="auto" w:fill="BFBFBF"/>
          </w:tcPr>
          <w:p>
            <w:pPr>
              <w:pStyle w:val="14"/>
              <w:spacing w:before="131"/>
              <w:ind w:left="107"/>
              <w:rPr>
                <w:rFonts w:hint="eastAsia" w:ascii="黑体" w:eastAsia="黑体"/>
                <w:b/>
                <w:sz w:val="28"/>
              </w:rPr>
            </w:pPr>
            <w:r>
              <w:rPr>
                <w:rFonts w:ascii="Times New Roman" w:eastAsia="Times New Roman"/>
                <w:b/>
                <w:sz w:val="28"/>
              </w:rPr>
              <w:t xml:space="preserve">68 </w:t>
            </w:r>
            <w:r>
              <w:rPr>
                <w:rFonts w:hint="eastAsia" w:ascii="黑体" w:eastAsia="黑体"/>
                <w:b/>
                <w:sz w:val="28"/>
              </w:rPr>
              <w:t>公安与司法大类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6801 </w:t>
            </w:r>
            <w:r>
              <w:rPr>
                <w:b/>
                <w:sz w:val="22"/>
              </w:rPr>
              <w:t>公安管理类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restart"/>
          </w:tcPr>
          <w:p>
            <w:pPr>
              <w:pStyle w:val="14"/>
              <w:spacing w:before="10"/>
              <w:rPr>
                <w:rFonts w:ascii="方正小标宋简体"/>
                <w:sz w:val="12"/>
              </w:rPr>
            </w:pPr>
          </w:p>
          <w:p>
            <w:pPr>
              <w:pStyle w:val="14"/>
              <w:ind w:left="272"/>
              <w:rPr>
                <w:rFonts w:ascii="Times New Roman"/>
                <w:sz w:val="21"/>
              </w:rPr>
            </w:pPr>
            <w:r>
              <w:rPr>
                <w:rFonts w:ascii="Times New Roman"/>
                <w:sz w:val="21"/>
              </w:rPr>
              <w:t>688</w:t>
            </w:r>
          </w:p>
        </w:tc>
        <w:tc>
          <w:tcPr>
            <w:tcW w:w="1476" w:type="dxa"/>
            <w:vMerge w:val="restart"/>
          </w:tcPr>
          <w:p>
            <w:pPr>
              <w:pStyle w:val="14"/>
              <w:spacing w:before="10"/>
              <w:rPr>
                <w:rFonts w:ascii="方正小标宋简体"/>
                <w:sz w:val="12"/>
              </w:rPr>
            </w:pPr>
          </w:p>
          <w:p>
            <w:pPr>
              <w:pStyle w:val="14"/>
              <w:ind w:left="346"/>
              <w:rPr>
                <w:rFonts w:ascii="Times New Roman"/>
                <w:sz w:val="21"/>
              </w:rPr>
            </w:pPr>
            <w:r>
              <w:rPr>
                <w:rFonts w:ascii="Times New Roman"/>
                <w:sz w:val="21"/>
              </w:rPr>
              <w:t>680101K</w:t>
            </w:r>
          </w:p>
        </w:tc>
        <w:tc>
          <w:tcPr>
            <w:tcW w:w="2767" w:type="dxa"/>
            <w:vMerge w:val="restart"/>
          </w:tcPr>
          <w:p>
            <w:pPr>
              <w:pStyle w:val="14"/>
              <w:spacing w:before="13"/>
              <w:rPr>
                <w:rFonts w:ascii="方正小标宋简体"/>
                <w:sz w:val="11"/>
              </w:rPr>
            </w:pPr>
          </w:p>
          <w:p>
            <w:pPr>
              <w:pStyle w:val="14"/>
              <w:spacing w:before="1"/>
              <w:ind w:left="107"/>
              <w:rPr>
                <w:sz w:val="21"/>
              </w:rPr>
            </w:pPr>
            <w:r>
              <w:rPr>
                <w:sz w:val="21"/>
              </w:rPr>
              <w:t>治安管理</w:t>
            </w:r>
          </w:p>
        </w:tc>
        <w:tc>
          <w:tcPr>
            <w:tcW w:w="851" w:type="dxa"/>
          </w:tcPr>
          <w:p>
            <w:pPr>
              <w:pStyle w:val="14"/>
              <w:spacing w:before="48"/>
              <w:ind w:left="89" w:right="78"/>
              <w:jc w:val="center"/>
              <w:rPr>
                <w:rFonts w:ascii="Times New Roman"/>
                <w:sz w:val="21"/>
              </w:rPr>
            </w:pPr>
            <w:r>
              <w:rPr>
                <w:rFonts w:ascii="Times New Roman"/>
                <w:sz w:val="21"/>
              </w:rPr>
              <w:t>680105</w:t>
            </w:r>
          </w:p>
        </w:tc>
        <w:tc>
          <w:tcPr>
            <w:tcW w:w="3319" w:type="dxa"/>
          </w:tcPr>
          <w:p>
            <w:pPr>
              <w:pStyle w:val="14"/>
              <w:spacing w:before="34"/>
              <w:ind w:left="108"/>
              <w:rPr>
                <w:sz w:val="21"/>
              </w:rPr>
            </w:pPr>
            <w:r>
              <w:rPr>
                <w:sz w:val="21"/>
              </w:rPr>
              <w:t>治安管理</w:t>
            </w:r>
          </w:p>
        </w:tc>
        <w:tc>
          <w:tcPr>
            <w:tcW w:w="740" w:type="dxa"/>
            <w:vMerge w:val="restart"/>
          </w:tcPr>
          <w:p>
            <w:pPr>
              <w:pStyle w:val="14"/>
              <w:spacing w:before="13"/>
              <w:rPr>
                <w:rFonts w:ascii="方正小标宋简体"/>
                <w:sz w:val="11"/>
              </w:rPr>
            </w:pPr>
          </w:p>
          <w:p>
            <w:pPr>
              <w:pStyle w:val="14"/>
              <w:spacing w:before="1"/>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680118</w:t>
            </w:r>
          </w:p>
        </w:tc>
        <w:tc>
          <w:tcPr>
            <w:tcW w:w="3319" w:type="dxa"/>
          </w:tcPr>
          <w:p>
            <w:pPr>
              <w:pStyle w:val="14"/>
              <w:spacing w:before="34"/>
              <w:ind w:left="108"/>
              <w:rPr>
                <w:sz w:val="21"/>
              </w:rPr>
            </w:pPr>
            <w:r>
              <w:rPr>
                <w:sz w:val="21"/>
              </w:rPr>
              <w:t>社区警务</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689</w:t>
            </w:r>
          </w:p>
        </w:tc>
        <w:tc>
          <w:tcPr>
            <w:tcW w:w="1476" w:type="dxa"/>
          </w:tcPr>
          <w:p>
            <w:pPr>
              <w:pStyle w:val="14"/>
              <w:spacing w:before="48"/>
              <w:ind w:left="236" w:right="226"/>
              <w:jc w:val="center"/>
              <w:rPr>
                <w:rFonts w:ascii="Times New Roman"/>
                <w:sz w:val="21"/>
              </w:rPr>
            </w:pPr>
            <w:r>
              <w:rPr>
                <w:rFonts w:ascii="Times New Roman"/>
                <w:sz w:val="21"/>
              </w:rPr>
              <w:t>680102K</w:t>
            </w:r>
          </w:p>
        </w:tc>
        <w:tc>
          <w:tcPr>
            <w:tcW w:w="2767" w:type="dxa"/>
          </w:tcPr>
          <w:p>
            <w:pPr>
              <w:pStyle w:val="14"/>
              <w:spacing w:before="34"/>
              <w:ind w:left="107"/>
              <w:rPr>
                <w:sz w:val="21"/>
              </w:rPr>
            </w:pPr>
            <w:r>
              <w:rPr>
                <w:sz w:val="21"/>
              </w:rPr>
              <w:t>交通管理</w:t>
            </w:r>
          </w:p>
        </w:tc>
        <w:tc>
          <w:tcPr>
            <w:tcW w:w="851" w:type="dxa"/>
          </w:tcPr>
          <w:p>
            <w:pPr>
              <w:pStyle w:val="14"/>
              <w:spacing w:before="48"/>
              <w:ind w:left="89" w:right="78"/>
              <w:jc w:val="center"/>
              <w:rPr>
                <w:rFonts w:ascii="Times New Roman"/>
                <w:sz w:val="21"/>
              </w:rPr>
            </w:pPr>
            <w:r>
              <w:rPr>
                <w:rFonts w:ascii="Times New Roman"/>
                <w:sz w:val="21"/>
              </w:rPr>
              <w:t>680106</w:t>
            </w:r>
          </w:p>
        </w:tc>
        <w:tc>
          <w:tcPr>
            <w:tcW w:w="3319" w:type="dxa"/>
          </w:tcPr>
          <w:p>
            <w:pPr>
              <w:pStyle w:val="14"/>
              <w:spacing w:before="34"/>
              <w:ind w:left="108"/>
              <w:rPr>
                <w:sz w:val="21"/>
              </w:rPr>
            </w:pPr>
            <w:r>
              <w:rPr>
                <w:sz w:val="21"/>
              </w:rPr>
              <w:t>交通管理</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690</w:t>
            </w:r>
          </w:p>
        </w:tc>
        <w:tc>
          <w:tcPr>
            <w:tcW w:w="1476" w:type="dxa"/>
          </w:tcPr>
          <w:p>
            <w:pPr>
              <w:pStyle w:val="14"/>
              <w:spacing w:before="48"/>
              <w:ind w:left="236" w:right="226"/>
              <w:jc w:val="center"/>
              <w:rPr>
                <w:rFonts w:ascii="Times New Roman"/>
                <w:sz w:val="21"/>
              </w:rPr>
            </w:pPr>
            <w:r>
              <w:rPr>
                <w:rFonts w:ascii="Times New Roman"/>
                <w:sz w:val="21"/>
              </w:rPr>
              <w:t>680103K</w:t>
            </w:r>
          </w:p>
        </w:tc>
        <w:tc>
          <w:tcPr>
            <w:tcW w:w="2767" w:type="dxa"/>
          </w:tcPr>
          <w:p>
            <w:pPr>
              <w:pStyle w:val="14"/>
              <w:spacing w:before="34"/>
              <w:ind w:left="107"/>
              <w:rPr>
                <w:sz w:val="21"/>
              </w:rPr>
            </w:pPr>
            <w:r>
              <w:rPr>
                <w:sz w:val="21"/>
              </w:rPr>
              <w:t>信息网络安全监察</w:t>
            </w:r>
          </w:p>
        </w:tc>
        <w:tc>
          <w:tcPr>
            <w:tcW w:w="851" w:type="dxa"/>
          </w:tcPr>
          <w:p>
            <w:pPr>
              <w:pStyle w:val="14"/>
              <w:spacing w:before="48"/>
              <w:ind w:left="89" w:right="78"/>
              <w:jc w:val="center"/>
              <w:rPr>
                <w:rFonts w:ascii="Times New Roman"/>
                <w:sz w:val="21"/>
              </w:rPr>
            </w:pPr>
            <w:r>
              <w:rPr>
                <w:rFonts w:ascii="Times New Roman"/>
                <w:sz w:val="21"/>
              </w:rPr>
              <w:t>680109</w:t>
            </w:r>
          </w:p>
        </w:tc>
        <w:tc>
          <w:tcPr>
            <w:tcW w:w="3319" w:type="dxa"/>
          </w:tcPr>
          <w:p>
            <w:pPr>
              <w:pStyle w:val="14"/>
              <w:spacing w:before="34"/>
              <w:ind w:left="108"/>
              <w:rPr>
                <w:sz w:val="21"/>
              </w:rPr>
            </w:pPr>
            <w:r>
              <w:rPr>
                <w:sz w:val="21"/>
              </w:rPr>
              <w:t>信息网络安全监察</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691</w:t>
            </w:r>
          </w:p>
        </w:tc>
        <w:tc>
          <w:tcPr>
            <w:tcW w:w="1476" w:type="dxa"/>
          </w:tcPr>
          <w:p>
            <w:pPr>
              <w:pStyle w:val="14"/>
              <w:spacing w:before="48"/>
              <w:ind w:left="236" w:right="226"/>
              <w:jc w:val="center"/>
              <w:rPr>
                <w:rFonts w:ascii="Times New Roman"/>
                <w:sz w:val="21"/>
              </w:rPr>
            </w:pPr>
            <w:r>
              <w:rPr>
                <w:rFonts w:ascii="Times New Roman"/>
                <w:sz w:val="21"/>
              </w:rPr>
              <w:t>680104K</w:t>
            </w:r>
          </w:p>
        </w:tc>
        <w:tc>
          <w:tcPr>
            <w:tcW w:w="2767" w:type="dxa"/>
          </w:tcPr>
          <w:p>
            <w:pPr>
              <w:pStyle w:val="14"/>
              <w:spacing w:before="34"/>
              <w:ind w:left="107"/>
              <w:rPr>
                <w:sz w:val="21"/>
              </w:rPr>
            </w:pPr>
            <w:r>
              <w:rPr>
                <w:sz w:val="21"/>
              </w:rPr>
              <w:t>防火管理</w:t>
            </w:r>
          </w:p>
        </w:tc>
        <w:tc>
          <w:tcPr>
            <w:tcW w:w="851" w:type="dxa"/>
          </w:tcPr>
          <w:p>
            <w:pPr>
              <w:pStyle w:val="14"/>
              <w:spacing w:before="48"/>
              <w:ind w:left="89" w:right="78"/>
              <w:jc w:val="center"/>
              <w:rPr>
                <w:rFonts w:ascii="Times New Roman"/>
                <w:sz w:val="21"/>
              </w:rPr>
            </w:pPr>
            <w:r>
              <w:rPr>
                <w:rFonts w:ascii="Times New Roman"/>
                <w:sz w:val="21"/>
              </w:rPr>
              <w:t>680110</w:t>
            </w:r>
          </w:p>
        </w:tc>
        <w:tc>
          <w:tcPr>
            <w:tcW w:w="3319" w:type="dxa"/>
          </w:tcPr>
          <w:p>
            <w:pPr>
              <w:pStyle w:val="14"/>
              <w:spacing w:before="34"/>
              <w:ind w:left="108"/>
              <w:rPr>
                <w:sz w:val="21"/>
              </w:rPr>
            </w:pPr>
            <w:r>
              <w:rPr>
                <w:sz w:val="21"/>
              </w:rPr>
              <w:t>防火管理</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692</w:t>
            </w:r>
          </w:p>
        </w:tc>
        <w:tc>
          <w:tcPr>
            <w:tcW w:w="1476" w:type="dxa"/>
          </w:tcPr>
          <w:p>
            <w:pPr>
              <w:pStyle w:val="14"/>
              <w:spacing w:before="48"/>
              <w:ind w:left="236" w:right="226"/>
              <w:jc w:val="center"/>
              <w:rPr>
                <w:rFonts w:ascii="Times New Roman"/>
                <w:sz w:val="21"/>
              </w:rPr>
            </w:pPr>
            <w:r>
              <w:rPr>
                <w:rFonts w:ascii="Times New Roman"/>
                <w:sz w:val="21"/>
              </w:rPr>
              <w:t>680105K</w:t>
            </w:r>
          </w:p>
        </w:tc>
        <w:tc>
          <w:tcPr>
            <w:tcW w:w="2767" w:type="dxa"/>
          </w:tcPr>
          <w:p>
            <w:pPr>
              <w:pStyle w:val="14"/>
              <w:spacing w:before="34"/>
              <w:ind w:left="107"/>
              <w:rPr>
                <w:sz w:val="21"/>
              </w:rPr>
            </w:pPr>
            <w:r>
              <w:rPr>
                <w:sz w:val="21"/>
              </w:rPr>
              <w:t>边防检查</w:t>
            </w:r>
          </w:p>
        </w:tc>
        <w:tc>
          <w:tcPr>
            <w:tcW w:w="851" w:type="dxa"/>
          </w:tcPr>
          <w:p>
            <w:pPr>
              <w:pStyle w:val="14"/>
              <w:spacing w:before="48"/>
              <w:ind w:left="89" w:right="78"/>
              <w:jc w:val="center"/>
              <w:rPr>
                <w:rFonts w:ascii="Times New Roman"/>
                <w:sz w:val="21"/>
              </w:rPr>
            </w:pPr>
            <w:r>
              <w:rPr>
                <w:rFonts w:ascii="Times New Roman"/>
                <w:sz w:val="21"/>
              </w:rPr>
              <w:t>680112</w:t>
            </w:r>
          </w:p>
        </w:tc>
        <w:tc>
          <w:tcPr>
            <w:tcW w:w="3319" w:type="dxa"/>
          </w:tcPr>
          <w:p>
            <w:pPr>
              <w:pStyle w:val="14"/>
              <w:spacing w:before="34"/>
              <w:ind w:left="108"/>
              <w:rPr>
                <w:sz w:val="21"/>
              </w:rPr>
            </w:pPr>
            <w:r>
              <w:rPr>
                <w:sz w:val="21"/>
              </w:rPr>
              <w:t>边防检查</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693</w:t>
            </w:r>
          </w:p>
        </w:tc>
        <w:tc>
          <w:tcPr>
            <w:tcW w:w="1476" w:type="dxa"/>
          </w:tcPr>
          <w:p>
            <w:pPr>
              <w:pStyle w:val="14"/>
              <w:spacing w:before="48"/>
              <w:ind w:left="236" w:right="226"/>
              <w:jc w:val="center"/>
              <w:rPr>
                <w:rFonts w:ascii="Times New Roman"/>
                <w:sz w:val="21"/>
              </w:rPr>
            </w:pPr>
            <w:r>
              <w:rPr>
                <w:rFonts w:ascii="Times New Roman"/>
                <w:sz w:val="21"/>
              </w:rPr>
              <w:t>680106K</w:t>
            </w:r>
          </w:p>
        </w:tc>
        <w:tc>
          <w:tcPr>
            <w:tcW w:w="2767" w:type="dxa"/>
          </w:tcPr>
          <w:p>
            <w:pPr>
              <w:pStyle w:val="14"/>
              <w:spacing w:before="34"/>
              <w:ind w:left="107"/>
              <w:rPr>
                <w:sz w:val="21"/>
              </w:rPr>
            </w:pPr>
            <w:r>
              <w:rPr>
                <w:sz w:val="21"/>
              </w:rPr>
              <w:t>边境管理</w:t>
            </w:r>
          </w:p>
        </w:tc>
        <w:tc>
          <w:tcPr>
            <w:tcW w:w="851" w:type="dxa"/>
          </w:tcPr>
          <w:p>
            <w:pPr>
              <w:pStyle w:val="14"/>
              <w:spacing w:before="48"/>
              <w:ind w:left="89" w:right="78"/>
              <w:jc w:val="center"/>
              <w:rPr>
                <w:rFonts w:ascii="Times New Roman"/>
                <w:sz w:val="21"/>
              </w:rPr>
            </w:pPr>
            <w:r>
              <w:rPr>
                <w:rFonts w:ascii="Times New Roman"/>
                <w:sz w:val="21"/>
              </w:rPr>
              <w:t>680113</w:t>
            </w:r>
          </w:p>
        </w:tc>
        <w:tc>
          <w:tcPr>
            <w:tcW w:w="3319" w:type="dxa"/>
          </w:tcPr>
          <w:p>
            <w:pPr>
              <w:pStyle w:val="14"/>
              <w:spacing w:before="34"/>
              <w:ind w:left="108"/>
              <w:rPr>
                <w:sz w:val="21"/>
              </w:rPr>
            </w:pPr>
            <w:r>
              <w:rPr>
                <w:sz w:val="21"/>
              </w:rPr>
              <w:t>边境管理</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694</w:t>
            </w:r>
          </w:p>
        </w:tc>
        <w:tc>
          <w:tcPr>
            <w:tcW w:w="1476" w:type="dxa"/>
          </w:tcPr>
          <w:p>
            <w:pPr>
              <w:pStyle w:val="14"/>
              <w:spacing w:before="48"/>
              <w:ind w:left="236" w:right="226"/>
              <w:jc w:val="center"/>
              <w:rPr>
                <w:rFonts w:ascii="Times New Roman"/>
                <w:sz w:val="21"/>
              </w:rPr>
            </w:pPr>
            <w:r>
              <w:rPr>
                <w:rFonts w:ascii="Times New Roman"/>
                <w:sz w:val="21"/>
              </w:rPr>
              <w:t>680107K</w:t>
            </w:r>
          </w:p>
        </w:tc>
        <w:tc>
          <w:tcPr>
            <w:tcW w:w="2767" w:type="dxa"/>
          </w:tcPr>
          <w:p>
            <w:pPr>
              <w:pStyle w:val="14"/>
              <w:spacing w:before="34"/>
              <w:ind w:left="107"/>
              <w:rPr>
                <w:sz w:val="21"/>
              </w:rPr>
            </w:pPr>
            <w:r>
              <w:rPr>
                <w:sz w:val="21"/>
              </w:rPr>
              <w:t>特警</w:t>
            </w:r>
          </w:p>
        </w:tc>
        <w:tc>
          <w:tcPr>
            <w:tcW w:w="851" w:type="dxa"/>
          </w:tcPr>
          <w:p>
            <w:pPr>
              <w:pStyle w:val="14"/>
              <w:spacing w:before="48"/>
              <w:ind w:left="89" w:right="78"/>
              <w:jc w:val="center"/>
              <w:rPr>
                <w:rFonts w:ascii="Times New Roman"/>
                <w:sz w:val="21"/>
              </w:rPr>
            </w:pPr>
            <w:r>
              <w:rPr>
                <w:rFonts w:ascii="Times New Roman"/>
                <w:sz w:val="21"/>
              </w:rPr>
              <w:t>680116</w:t>
            </w:r>
          </w:p>
        </w:tc>
        <w:tc>
          <w:tcPr>
            <w:tcW w:w="3319" w:type="dxa"/>
          </w:tcPr>
          <w:p>
            <w:pPr>
              <w:pStyle w:val="14"/>
              <w:spacing w:before="34"/>
              <w:ind w:left="108"/>
              <w:rPr>
                <w:sz w:val="21"/>
              </w:rPr>
            </w:pPr>
            <w:r>
              <w:rPr>
                <w:sz w:val="21"/>
              </w:rPr>
              <w:t>特警</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695</w:t>
            </w:r>
          </w:p>
        </w:tc>
        <w:tc>
          <w:tcPr>
            <w:tcW w:w="1476" w:type="dxa"/>
          </w:tcPr>
          <w:p>
            <w:pPr>
              <w:pStyle w:val="14"/>
              <w:spacing w:before="48"/>
              <w:ind w:left="236" w:right="226"/>
              <w:jc w:val="center"/>
              <w:rPr>
                <w:rFonts w:ascii="Times New Roman"/>
                <w:sz w:val="21"/>
              </w:rPr>
            </w:pPr>
            <w:r>
              <w:rPr>
                <w:rFonts w:ascii="Times New Roman"/>
                <w:sz w:val="21"/>
              </w:rPr>
              <w:t>680108K</w:t>
            </w:r>
          </w:p>
        </w:tc>
        <w:tc>
          <w:tcPr>
            <w:tcW w:w="2767" w:type="dxa"/>
          </w:tcPr>
          <w:p>
            <w:pPr>
              <w:pStyle w:val="14"/>
              <w:spacing w:before="34"/>
              <w:ind w:left="107"/>
              <w:rPr>
                <w:sz w:val="21"/>
              </w:rPr>
            </w:pPr>
            <w:r>
              <w:rPr>
                <w:sz w:val="21"/>
              </w:rPr>
              <w:t>警察管理</w:t>
            </w:r>
          </w:p>
        </w:tc>
        <w:tc>
          <w:tcPr>
            <w:tcW w:w="851" w:type="dxa"/>
          </w:tcPr>
          <w:p>
            <w:pPr>
              <w:pStyle w:val="14"/>
              <w:spacing w:before="48"/>
              <w:ind w:left="89" w:right="78"/>
              <w:jc w:val="center"/>
              <w:rPr>
                <w:rFonts w:ascii="Times New Roman"/>
                <w:sz w:val="21"/>
              </w:rPr>
            </w:pPr>
            <w:r>
              <w:rPr>
                <w:rFonts w:ascii="Times New Roman"/>
                <w:sz w:val="21"/>
              </w:rPr>
              <w:t>680107</w:t>
            </w:r>
          </w:p>
        </w:tc>
        <w:tc>
          <w:tcPr>
            <w:tcW w:w="3319" w:type="dxa"/>
          </w:tcPr>
          <w:p>
            <w:pPr>
              <w:pStyle w:val="14"/>
              <w:spacing w:before="34"/>
              <w:ind w:left="108"/>
              <w:rPr>
                <w:sz w:val="21"/>
              </w:rPr>
            </w:pPr>
            <w:r>
              <w:rPr>
                <w:sz w:val="21"/>
              </w:rPr>
              <w:t>警察管理</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vMerge w:val="restart"/>
          </w:tcPr>
          <w:p>
            <w:pPr>
              <w:pStyle w:val="14"/>
              <w:spacing w:before="10"/>
              <w:rPr>
                <w:rFonts w:ascii="方正小标宋简体"/>
                <w:sz w:val="12"/>
              </w:rPr>
            </w:pPr>
          </w:p>
          <w:p>
            <w:pPr>
              <w:pStyle w:val="14"/>
              <w:ind w:left="272"/>
              <w:rPr>
                <w:rFonts w:ascii="Times New Roman"/>
                <w:sz w:val="21"/>
              </w:rPr>
            </w:pPr>
            <w:r>
              <w:rPr>
                <w:rFonts w:ascii="Times New Roman"/>
                <w:sz w:val="21"/>
              </w:rPr>
              <w:t>696</w:t>
            </w:r>
          </w:p>
        </w:tc>
        <w:tc>
          <w:tcPr>
            <w:tcW w:w="1476" w:type="dxa"/>
            <w:vMerge w:val="restart"/>
          </w:tcPr>
          <w:p>
            <w:pPr>
              <w:pStyle w:val="14"/>
              <w:spacing w:before="10"/>
              <w:rPr>
                <w:rFonts w:ascii="方正小标宋简体"/>
                <w:sz w:val="12"/>
              </w:rPr>
            </w:pPr>
          </w:p>
          <w:p>
            <w:pPr>
              <w:pStyle w:val="14"/>
              <w:ind w:left="346"/>
              <w:rPr>
                <w:rFonts w:ascii="Times New Roman"/>
                <w:sz w:val="21"/>
              </w:rPr>
            </w:pPr>
            <w:r>
              <w:rPr>
                <w:rFonts w:ascii="Times New Roman"/>
                <w:sz w:val="21"/>
              </w:rPr>
              <w:t>680109K</w:t>
            </w:r>
          </w:p>
        </w:tc>
        <w:tc>
          <w:tcPr>
            <w:tcW w:w="2767" w:type="dxa"/>
            <w:vMerge w:val="restart"/>
          </w:tcPr>
          <w:p>
            <w:pPr>
              <w:pStyle w:val="14"/>
              <w:spacing w:before="13"/>
              <w:rPr>
                <w:rFonts w:ascii="方正小标宋简体"/>
                <w:sz w:val="11"/>
              </w:rPr>
            </w:pPr>
          </w:p>
          <w:p>
            <w:pPr>
              <w:pStyle w:val="14"/>
              <w:spacing w:before="1"/>
              <w:ind w:left="107"/>
              <w:rPr>
                <w:sz w:val="21"/>
              </w:rPr>
            </w:pPr>
            <w:r>
              <w:rPr>
                <w:sz w:val="21"/>
              </w:rPr>
              <w:t>公共安全管理</w:t>
            </w:r>
          </w:p>
        </w:tc>
        <w:tc>
          <w:tcPr>
            <w:tcW w:w="851" w:type="dxa"/>
          </w:tcPr>
          <w:p>
            <w:pPr>
              <w:pStyle w:val="14"/>
              <w:spacing w:before="48"/>
              <w:ind w:left="89" w:right="78"/>
              <w:jc w:val="center"/>
              <w:rPr>
                <w:rFonts w:ascii="Times New Roman"/>
                <w:sz w:val="21"/>
              </w:rPr>
            </w:pPr>
            <w:r>
              <w:rPr>
                <w:rFonts w:ascii="Times New Roman"/>
                <w:sz w:val="21"/>
              </w:rPr>
              <w:t>680108</w:t>
            </w:r>
          </w:p>
        </w:tc>
        <w:tc>
          <w:tcPr>
            <w:tcW w:w="3319" w:type="dxa"/>
          </w:tcPr>
          <w:p>
            <w:pPr>
              <w:pStyle w:val="14"/>
              <w:spacing w:before="34"/>
              <w:ind w:left="108"/>
              <w:rPr>
                <w:sz w:val="21"/>
              </w:rPr>
            </w:pPr>
            <w:r>
              <w:rPr>
                <w:sz w:val="21"/>
              </w:rPr>
              <w:t>公共安全管理</w:t>
            </w:r>
          </w:p>
        </w:tc>
        <w:tc>
          <w:tcPr>
            <w:tcW w:w="740" w:type="dxa"/>
            <w:vMerge w:val="restart"/>
          </w:tcPr>
          <w:p>
            <w:pPr>
              <w:pStyle w:val="14"/>
              <w:spacing w:before="13"/>
              <w:rPr>
                <w:rFonts w:ascii="方正小标宋简体"/>
                <w:sz w:val="11"/>
              </w:rPr>
            </w:pPr>
          </w:p>
          <w:p>
            <w:pPr>
              <w:pStyle w:val="14"/>
              <w:spacing w:before="1"/>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680115</w:t>
            </w:r>
          </w:p>
        </w:tc>
        <w:tc>
          <w:tcPr>
            <w:tcW w:w="3319" w:type="dxa"/>
          </w:tcPr>
          <w:p>
            <w:pPr>
              <w:pStyle w:val="14"/>
              <w:spacing w:before="34"/>
              <w:ind w:left="108"/>
              <w:rPr>
                <w:sz w:val="21"/>
              </w:rPr>
            </w:pPr>
            <w:r>
              <w:rPr>
                <w:sz w:val="21"/>
              </w:rPr>
              <w:t>民爆公共安全</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697</w:t>
            </w:r>
          </w:p>
        </w:tc>
        <w:tc>
          <w:tcPr>
            <w:tcW w:w="1476" w:type="dxa"/>
          </w:tcPr>
          <w:p>
            <w:pPr>
              <w:pStyle w:val="14"/>
              <w:spacing w:before="48"/>
              <w:ind w:left="236" w:right="226"/>
              <w:jc w:val="center"/>
              <w:rPr>
                <w:rFonts w:ascii="Times New Roman"/>
                <w:sz w:val="21"/>
              </w:rPr>
            </w:pPr>
            <w:r>
              <w:rPr>
                <w:rFonts w:ascii="Times New Roman"/>
                <w:sz w:val="21"/>
              </w:rPr>
              <w:t>680110K</w:t>
            </w:r>
          </w:p>
        </w:tc>
        <w:tc>
          <w:tcPr>
            <w:tcW w:w="2767" w:type="dxa"/>
          </w:tcPr>
          <w:p>
            <w:pPr>
              <w:pStyle w:val="14"/>
              <w:spacing w:before="34"/>
              <w:ind w:left="107"/>
              <w:rPr>
                <w:sz w:val="21"/>
              </w:rPr>
            </w:pPr>
            <w:r>
              <w:rPr>
                <w:sz w:val="21"/>
              </w:rPr>
              <w:t>森林消防</w:t>
            </w:r>
          </w:p>
        </w:tc>
        <w:tc>
          <w:tcPr>
            <w:tcW w:w="851" w:type="dxa"/>
          </w:tcPr>
          <w:p>
            <w:pPr>
              <w:pStyle w:val="14"/>
              <w:spacing w:before="48"/>
              <w:ind w:left="89" w:right="78"/>
              <w:jc w:val="center"/>
              <w:rPr>
                <w:rFonts w:ascii="Times New Roman"/>
                <w:sz w:val="21"/>
              </w:rPr>
            </w:pPr>
            <w:r>
              <w:rPr>
                <w:rFonts w:ascii="Times New Roman"/>
                <w:sz w:val="21"/>
              </w:rPr>
              <w:t>680111</w:t>
            </w:r>
          </w:p>
        </w:tc>
        <w:tc>
          <w:tcPr>
            <w:tcW w:w="3319" w:type="dxa"/>
          </w:tcPr>
          <w:p>
            <w:pPr>
              <w:pStyle w:val="14"/>
              <w:spacing w:before="34"/>
              <w:ind w:left="108"/>
              <w:rPr>
                <w:sz w:val="21"/>
              </w:rPr>
            </w:pPr>
            <w:r>
              <w:rPr>
                <w:sz w:val="21"/>
              </w:rPr>
              <w:t>森林消防</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698</w:t>
            </w:r>
          </w:p>
        </w:tc>
        <w:tc>
          <w:tcPr>
            <w:tcW w:w="1476" w:type="dxa"/>
          </w:tcPr>
          <w:p>
            <w:pPr>
              <w:pStyle w:val="14"/>
              <w:spacing w:before="48"/>
              <w:ind w:left="236" w:right="226"/>
              <w:jc w:val="center"/>
              <w:rPr>
                <w:rFonts w:ascii="Times New Roman"/>
                <w:sz w:val="21"/>
              </w:rPr>
            </w:pPr>
            <w:r>
              <w:rPr>
                <w:rFonts w:ascii="Times New Roman"/>
                <w:sz w:val="21"/>
              </w:rPr>
              <w:t>680111K</w:t>
            </w:r>
          </w:p>
        </w:tc>
        <w:tc>
          <w:tcPr>
            <w:tcW w:w="2767" w:type="dxa"/>
          </w:tcPr>
          <w:p>
            <w:pPr>
              <w:pStyle w:val="14"/>
              <w:spacing w:before="34"/>
              <w:ind w:left="107"/>
              <w:rPr>
                <w:sz w:val="21"/>
              </w:rPr>
            </w:pPr>
            <w:r>
              <w:rPr>
                <w:sz w:val="21"/>
              </w:rPr>
              <w:t>部队后勤管理</w:t>
            </w:r>
          </w:p>
        </w:tc>
        <w:tc>
          <w:tcPr>
            <w:tcW w:w="851" w:type="dxa"/>
          </w:tcPr>
          <w:p>
            <w:pPr>
              <w:pStyle w:val="14"/>
              <w:spacing w:before="48"/>
              <w:ind w:left="89" w:right="78"/>
              <w:jc w:val="center"/>
              <w:rPr>
                <w:rFonts w:ascii="Times New Roman"/>
                <w:sz w:val="21"/>
              </w:rPr>
            </w:pPr>
            <w:r>
              <w:rPr>
                <w:rFonts w:ascii="Times New Roman"/>
                <w:sz w:val="21"/>
              </w:rPr>
              <w:t>680403</w:t>
            </w:r>
          </w:p>
        </w:tc>
        <w:tc>
          <w:tcPr>
            <w:tcW w:w="3319" w:type="dxa"/>
          </w:tcPr>
          <w:p>
            <w:pPr>
              <w:pStyle w:val="14"/>
              <w:spacing w:before="34"/>
              <w:ind w:left="108"/>
              <w:rPr>
                <w:sz w:val="21"/>
              </w:rPr>
            </w:pPr>
            <w:r>
              <w:rPr>
                <w:sz w:val="21"/>
              </w:rPr>
              <w:t>部队后勤管理</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699</w:t>
            </w:r>
          </w:p>
        </w:tc>
        <w:tc>
          <w:tcPr>
            <w:tcW w:w="1476" w:type="dxa"/>
          </w:tcPr>
          <w:p>
            <w:pPr>
              <w:pStyle w:val="14"/>
              <w:spacing w:before="48"/>
              <w:ind w:left="236" w:right="226"/>
              <w:jc w:val="center"/>
              <w:rPr>
                <w:rFonts w:ascii="Times New Roman"/>
                <w:sz w:val="21"/>
              </w:rPr>
            </w:pPr>
            <w:r>
              <w:rPr>
                <w:rFonts w:ascii="Times New Roman"/>
                <w:sz w:val="21"/>
              </w:rPr>
              <w:t>680112K</w:t>
            </w:r>
          </w:p>
        </w:tc>
        <w:tc>
          <w:tcPr>
            <w:tcW w:w="2767" w:type="dxa"/>
          </w:tcPr>
          <w:p>
            <w:pPr>
              <w:pStyle w:val="14"/>
              <w:spacing w:before="34"/>
              <w:ind w:left="107"/>
              <w:rPr>
                <w:sz w:val="21"/>
              </w:rPr>
            </w:pPr>
            <w:r>
              <w:rPr>
                <w:sz w:val="21"/>
              </w:rPr>
              <w:t>部队政治工作</w:t>
            </w:r>
          </w:p>
        </w:tc>
        <w:tc>
          <w:tcPr>
            <w:tcW w:w="851" w:type="dxa"/>
          </w:tcPr>
          <w:p>
            <w:pPr>
              <w:pStyle w:val="14"/>
              <w:spacing w:before="48"/>
              <w:ind w:left="89" w:right="78"/>
              <w:jc w:val="center"/>
              <w:rPr>
                <w:rFonts w:ascii="Times New Roman"/>
                <w:sz w:val="21"/>
              </w:rPr>
            </w:pPr>
            <w:r>
              <w:rPr>
                <w:rFonts w:ascii="Times New Roman"/>
                <w:sz w:val="21"/>
              </w:rPr>
              <w:t>680401</w:t>
            </w:r>
          </w:p>
        </w:tc>
        <w:tc>
          <w:tcPr>
            <w:tcW w:w="3319" w:type="dxa"/>
          </w:tcPr>
          <w:p>
            <w:pPr>
              <w:pStyle w:val="14"/>
              <w:spacing w:before="34"/>
              <w:ind w:left="108"/>
              <w:rPr>
                <w:sz w:val="21"/>
              </w:rPr>
            </w:pPr>
            <w:r>
              <w:rPr>
                <w:sz w:val="21"/>
              </w:rPr>
              <w:t>部队政治工作</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6802 </w:t>
            </w:r>
            <w:r>
              <w:rPr>
                <w:b/>
                <w:sz w:val="22"/>
              </w:rPr>
              <w:t>公安指挥类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700</w:t>
            </w:r>
          </w:p>
        </w:tc>
        <w:tc>
          <w:tcPr>
            <w:tcW w:w="1476" w:type="dxa"/>
          </w:tcPr>
          <w:p>
            <w:pPr>
              <w:pStyle w:val="14"/>
              <w:spacing w:before="48"/>
              <w:ind w:left="236" w:right="226"/>
              <w:jc w:val="center"/>
              <w:rPr>
                <w:rFonts w:ascii="Times New Roman"/>
                <w:sz w:val="21"/>
              </w:rPr>
            </w:pPr>
            <w:r>
              <w:rPr>
                <w:rFonts w:ascii="Times New Roman"/>
                <w:sz w:val="21"/>
              </w:rPr>
              <w:t>680201K</w:t>
            </w:r>
          </w:p>
        </w:tc>
        <w:tc>
          <w:tcPr>
            <w:tcW w:w="2767" w:type="dxa"/>
          </w:tcPr>
          <w:p>
            <w:pPr>
              <w:pStyle w:val="14"/>
              <w:spacing w:before="34"/>
              <w:ind w:left="107"/>
              <w:rPr>
                <w:sz w:val="21"/>
              </w:rPr>
            </w:pPr>
            <w:r>
              <w:rPr>
                <w:sz w:val="21"/>
              </w:rPr>
              <w:t>警察指挥与战术</w:t>
            </w:r>
          </w:p>
        </w:tc>
        <w:tc>
          <w:tcPr>
            <w:tcW w:w="851" w:type="dxa"/>
          </w:tcPr>
          <w:p>
            <w:pPr>
              <w:pStyle w:val="14"/>
              <w:spacing w:before="48"/>
              <w:ind w:left="89" w:right="78"/>
              <w:jc w:val="center"/>
              <w:rPr>
                <w:rFonts w:ascii="Times New Roman"/>
                <w:sz w:val="21"/>
              </w:rPr>
            </w:pPr>
            <w:r>
              <w:rPr>
                <w:rFonts w:ascii="Times New Roman"/>
                <w:sz w:val="21"/>
              </w:rPr>
              <w:t>680201</w:t>
            </w:r>
          </w:p>
        </w:tc>
        <w:tc>
          <w:tcPr>
            <w:tcW w:w="3319" w:type="dxa"/>
          </w:tcPr>
          <w:p>
            <w:pPr>
              <w:pStyle w:val="14"/>
              <w:spacing w:before="34"/>
              <w:ind w:left="108"/>
              <w:rPr>
                <w:sz w:val="21"/>
              </w:rPr>
            </w:pPr>
            <w:r>
              <w:rPr>
                <w:sz w:val="21"/>
              </w:rPr>
              <w:t>警察指挥与战术</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701</w:t>
            </w:r>
          </w:p>
        </w:tc>
        <w:tc>
          <w:tcPr>
            <w:tcW w:w="1476" w:type="dxa"/>
          </w:tcPr>
          <w:p>
            <w:pPr>
              <w:pStyle w:val="14"/>
              <w:spacing w:before="48"/>
              <w:ind w:left="236" w:right="226"/>
              <w:jc w:val="center"/>
              <w:rPr>
                <w:rFonts w:ascii="Times New Roman"/>
                <w:sz w:val="21"/>
              </w:rPr>
            </w:pPr>
            <w:r>
              <w:rPr>
                <w:rFonts w:ascii="Times New Roman"/>
                <w:sz w:val="21"/>
              </w:rPr>
              <w:t>680202K</w:t>
            </w:r>
          </w:p>
        </w:tc>
        <w:tc>
          <w:tcPr>
            <w:tcW w:w="2767" w:type="dxa"/>
          </w:tcPr>
          <w:p>
            <w:pPr>
              <w:pStyle w:val="14"/>
              <w:spacing w:before="34"/>
              <w:ind w:left="107"/>
              <w:rPr>
                <w:sz w:val="21"/>
              </w:rPr>
            </w:pPr>
            <w:r>
              <w:rPr>
                <w:sz w:val="21"/>
              </w:rPr>
              <w:t>边防指挥</w:t>
            </w:r>
          </w:p>
        </w:tc>
        <w:tc>
          <w:tcPr>
            <w:tcW w:w="851" w:type="dxa"/>
          </w:tcPr>
          <w:p>
            <w:pPr>
              <w:pStyle w:val="14"/>
              <w:spacing w:before="48"/>
              <w:ind w:left="89" w:right="78"/>
              <w:jc w:val="center"/>
              <w:rPr>
                <w:rFonts w:ascii="Times New Roman"/>
                <w:sz w:val="21"/>
              </w:rPr>
            </w:pPr>
            <w:r>
              <w:rPr>
                <w:rFonts w:ascii="Times New Roman"/>
                <w:sz w:val="21"/>
              </w:rPr>
              <w:t>680202</w:t>
            </w:r>
          </w:p>
        </w:tc>
        <w:tc>
          <w:tcPr>
            <w:tcW w:w="3319" w:type="dxa"/>
          </w:tcPr>
          <w:p>
            <w:pPr>
              <w:pStyle w:val="14"/>
              <w:spacing w:before="34"/>
              <w:ind w:left="108"/>
              <w:rPr>
                <w:sz w:val="21"/>
              </w:rPr>
            </w:pPr>
            <w:r>
              <w:rPr>
                <w:sz w:val="21"/>
              </w:rPr>
              <w:t>边防指挥</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702</w:t>
            </w:r>
          </w:p>
        </w:tc>
        <w:tc>
          <w:tcPr>
            <w:tcW w:w="1476" w:type="dxa"/>
          </w:tcPr>
          <w:p>
            <w:pPr>
              <w:pStyle w:val="14"/>
              <w:spacing w:before="48"/>
              <w:ind w:left="236" w:right="226"/>
              <w:jc w:val="center"/>
              <w:rPr>
                <w:rFonts w:ascii="Times New Roman"/>
                <w:sz w:val="21"/>
              </w:rPr>
            </w:pPr>
            <w:r>
              <w:rPr>
                <w:rFonts w:ascii="Times New Roman"/>
                <w:sz w:val="21"/>
              </w:rPr>
              <w:t>680203K</w:t>
            </w:r>
          </w:p>
        </w:tc>
        <w:tc>
          <w:tcPr>
            <w:tcW w:w="2767" w:type="dxa"/>
          </w:tcPr>
          <w:p>
            <w:pPr>
              <w:pStyle w:val="14"/>
              <w:spacing w:before="34"/>
              <w:ind w:left="107"/>
              <w:rPr>
                <w:sz w:val="21"/>
              </w:rPr>
            </w:pPr>
            <w:r>
              <w:rPr>
                <w:sz w:val="21"/>
              </w:rPr>
              <w:t>船艇指挥</w:t>
            </w:r>
          </w:p>
        </w:tc>
        <w:tc>
          <w:tcPr>
            <w:tcW w:w="851" w:type="dxa"/>
          </w:tcPr>
          <w:p>
            <w:pPr>
              <w:pStyle w:val="14"/>
              <w:spacing w:before="48"/>
              <w:ind w:left="89" w:right="78"/>
              <w:jc w:val="center"/>
              <w:rPr>
                <w:rFonts w:ascii="Times New Roman"/>
                <w:sz w:val="21"/>
              </w:rPr>
            </w:pPr>
            <w:r>
              <w:rPr>
                <w:rFonts w:ascii="Times New Roman"/>
                <w:sz w:val="21"/>
              </w:rPr>
              <w:t>680203</w:t>
            </w:r>
          </w:p>
        </w:tc>
        <w:tc>
          <w:tcPr>
            <w:tcW w:w="3319" w:type="dxa"/>
          </w:tcPr>
          <w:p>
            <w:pPr>
              <w:pStyle w:val="14"/>
              <w:spacing w:before="34"/>
              <w:ind w:left="108"/>
              <w:rPr>
                <w:sz w:val="21"/>
              </w:rPr>
            </w:pPr>
            <w:r>
              <w:rPr>
                <w:sz w:val="21"/>
              </w:rPr>
              <w:t>边防船艇指挥</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703</w:t>
            </w:r>
          </w:p>
        </w:tc>
        <w:tc>
          <w:tcPr>
            <w:tcW w:w="1476" w:type="dxa"/>
          </w:tcPr>
          <w:p>
            <w:pPr>
              <w:pStyle w:val="14"/>
              <w:spacing w:before="48"/>
              <w:ind w:left="236" w:right="226"/>
              <w:jc w:val="center"/>
              <w:rPr>
                <w:rFonts w:ascii="Times New Roman"/>
                <w:sz w:val="21"/>
              </w:rPr>
            </w:pPr>
            <w:r>
              <w:rPr>
                <w:rFonts w:ascii="Times New Roman"/>
                <w:sz w:val="21"/>
              </w:rPr>
              <w:t>680204K</w:t>
            </w:r>
          </w:p>
        </w:tc>
        <w:tc>
          <w:tcPr>
            <w:tcW w:w="2767" w:type="dxa"/>
          </w:tcPr>
          <w:p>
            <w:pPr>
              <w:pStyle w:val="14"/>
              <w:spacing w:before="34"/>
              <w:ind w:left="107"/>
              <w:rPr>
                <w:sz w:val="21"/>
              </w:rPr>
            </w:pPr>
            <w:r>
              <w:rPr>
                <w:sz w:val="21"/>
              </w:rPr>
              <w:t>通信指挥</w:t>
            </w:r>
          </w:p>
        </w:tc>
        <w:tc>
          <w:tcPr>
            <w:tcW w:w="851" w:type="dxa"/>
          </w:tcPr>
          <w:p>
            <w:pPr>
              <w:pStyle w:val="14"/>
              <w:spacing w:before="48"/>
              <w:ind w:left="89" w:right="78"/>
              <w:jc w:val="center"/>
              <w:rPr>
                <w:rFonts w:ascii="Times New Roman"/>
                <w:sz w:val="21"/>
              </w:rPr>
            </w:pPr>
            <w:r>
              <w:rPr>
                <w:rFonts w:ascii="Times New Roman"/>
                <w:sz w:val="21"/>
              </w:rPr>
              <w:t>680204</w:t>
            </w:r>
          </w:p>
        </w:tc>
        <w:tc>
          <w:tcPr>
            <w:tcW w:w="3319" w:type="dxa"/>
          </w:tcPr>
          <w:p>
            <w:pPr>
              <w:pStyle w:val="14"/>
              <w:spacing w:before="34"/>
              <w:ind w:left="108"/>
              <w:rPr>
                <w:sz w:val="21"/>
              </w:rPr>
            </w:pPr>
            <w:r>
              <w:rPr>
                <w:sz w:val="21"/>
              </w:rPr>
              <w:t>边防通信指挥</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704</w:t>
            </w:r>
          </w:p>
        </w:tc>
        <w:tc>
          <w:tcPr>
            <w:tcW w:w="1476" w:type="dxa"/>
          </w:tcPr>
          <w:p>
            <w:pPr>
              <w:pStyle w:val="14"/>
              <w:spacing w:before="48"/>
              <w:ind w:left="236" w:right="226"/>
              <w:jc w:val="center"/>
              <w:rPr>
                <w:rFonts w:ascii="Times New Roman"/>
                <w:sz w:val="21"/>
              </w:rPr>
            </w:pPr>
            <w:r>
              <w:rPr>
                <w:rFonts w:ascii="Times New Roman"/>
                <w:sz w:val="21"/>
              </w:rPr>
              <w:t>680205K</w:t>
            </w:r>
          </w:p>
        </w:tc>
        <w:tc>
          <w:tcPr>
            <w:tcW w:w="2767" w:type="dxa"/>
          </w:tcPr>
          <w:p>
            <w:pPr>
              <w:pStyle w:val="14"/>
              <w:spacing w:before="34"/>
              <w:ind w:left="107"/>
              <w:rPr>
                <w:sz w:val="21"/>
              </w:rPr>
            </w:pPr>
            <w:r>
              <w:rPr>
                <w:sz w:val="21"/>
              </w:rPr>
              <w:t>消防指挥</w:t>
            </w:r>
          </w:p>
        </w:tc>
        <w:tc>
          <w:tcPr>
            <w:tcW w:w="851" w:type="dxa"/>
          </w:tcPr>
          <w:p>
            <w:pPr>
              <w:pStyle w:val="14"/>
              <w:spacing w:before="48"/>
              <w:ind w:left="89" w:right="78"/>
              <w:jc w:val="center"/>
              <w:rPr>
                <w:rFonts w:ascii="Times New Roman"/>
                <w:sz w:val="21"/>
              </w:rPr>
            </w:pPr>
            <w:r>
              <w:rPr>
                <w:rFonts w:ascii="Times New Roman"/>
                <w:sz w:val="21"/>
              </w:rPr>
              <w:t>680205</w:t>
            </w:r>
          </w:p>
        </w:tc>
        <w:tc>
          <w:tcPr>
            <w:tcW w:w="3319" w:type="dxa"/>
          </w:tcPr>
          <w:p>
            <w:pPr>
              <w:pStyle w:val="14"/>
              <w:spacing w:before="34"/>
              <w:ind w:left="108"/>
              <w:rPr>
                <w:sz w:val="21"/>
              </w:rPr>
            </w:pPr>
            <w:r>
              <w:rPr>
                <w:sz w:val="21"/>
              </w:rPr>
              <w:t>消防指挥</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705</w:t>
            </w:r>
          </w:p>
        </w:tc>
        <w:tc>
          <w:tcPr>
            <w:tcW w:w="1476" w:type="dxa"/>
          </w:tcPr>
          <w:p>
            <w:pPr>
              <w:pStyle w:val="14"/>
              <w:spacing w:before="48"/>
              <w:ind w:left="236" w:right="226"/>
              <w:jc w:val="center"/>
              <w:rPr>
                <w:rFonts w:ascii="Times New Roman"/>
                <w:sz w:val="21"/>
              </w:rPr>
            </w:pPr>
            <w:r>
              <w:rPr>
                <w:rFonts w:ascii="Times New Roman"/>
                <w:sz w:val="21"/>
              </w:rPr>
              <w:t>680206K</w:t>
            </w:r>
          </w:p>
        </w:tc>
        <w:tc>
          <w:tcPr>
            <w:tcW w:w="2767" w:type="dxa"/>
          </w:tcPr>
          <w:p>
            <w:pPr>
              <w:pStyle w:val="14"/>
              <w:spacing w:before="34"/>
              <w:ind w:left="107"/>
              <w:rPr>
                <w:sz w:val="21"/>
              </w:rPr>
            </w:pPr>
            <w:r>
              <w:rPr>
                <w:sz w:val="21"/>
              </w:rPr>
              <w:t>参谋业务</w:t>
            </w:r>
          </w:p>
        </w:tc>
        <w:tc>
          <w:tcPr>
            <w:tcW w:w="851" w:type="dxa"/>
          </w:tcPr>
          <w:p>
            <w:pPr>
              <w:pStyle w:val="14"/>
              <w:spacing w:before="48"/>
              <w:ind w:left="89" w:right="78"/>
              <w:jc w:val="center"/>
              <w:rPr>
                <w:rFonts w:ascii="Times New Roman"/>
                <w:sz w:val="21"/>
              </w:rPr>
            </w:pPr>
            <w:r>
              <w:rPr>
                <w:rFonts w:ascii="Times New Roman"/>
                <w:sz w:val="21"/>
              </w:rPr>
              <w:t>680206</w:t>
            </w:r>
          </w:p>
        </w:tc>
        <w:tc>
          <w:tcPr>
            <w:tcW w:w="3319" w:type="dxa"/>
          </w:tcPr>
          <w:p>
            <w:pPr>
              <w:pStyle w:val="14"/>
              <w:spacing w:before="34"/>
              <w:ind w:left="108"/>
              <w:rPr>
                <w:sz w:val="21"/>
              </w:rPr>
            </w:pPr>
            <w:r>
              <w:rPr>
                <w:sz w:val="21"/>
              </w:rPr>
              <w:t>参谋业务</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706</w:t>
            </w:r>
          </w:p>
        </w:tc>
        <w:tc>
          <w:tcPr>
            <w:tcW w:w="1476" w:type="dxa"/>
          </w:tcPr>
          <w:p>
            <w:pPr>
              <w:pStyle w:val="14"/>
              <w:spacing w:before="48"/>
              <w:ind w:left="236" w:right="226"/>
              <w:jc w:val="center"/>
              <w:rPr>
                <w:rFonts w:ascii="Times New Roman"/>
                <w:sz w:val="21"/>
              </w:rPr>
            </w:pPr>
            <w:r>
              <w:rPr>
                <w:rFonts w:ascii="Times New Roman"/>
                <w:sz w:val="21"/>
              </w:rPr>
              <w:t>680207K</w:t>
            </w:r>
          </w:p>
        </w:tc>
        <w:tc>
          <w:tcPr>
            <w:tcW w:w="2767" w:type="dxa"/>
          </w:tcPr>
          <w:p>
            <w:pPr>
              <w:pStyle w:val="14"/>
              <w:spacing w:before="34"/>
              <w:ind w:left="107"/>
              <w:rPr>
                <w:sz w:val="21"/>
              </w:rPr>
            </w:pPr>
            <w:r>
              <w:rPr>
                <w:sz w:val="21"/>
              </w:rPr>
              <w:t>抢险救援</w:t>
            </w:r>
          </w:p>
        </w:tc>
        <w:tc>
          <w:tcPr>
            <w:tcW w:w="851" w:type="dxa"/>
          </w:tcPr>
          <w:p>
            <w:pPr>
              <w:pStyle w:val="14"/>
              <w:spacing w:before="48"/>
              <w:ind w:left="89" w:right="78"/>
              <w:jc w:val="center"/>
              <w:rPr>
                <w:rFonts w:ascii="Times New Roman"/>
                <w:sz w:val="21"/>
              </w:rPr>
            </w:pPr>
            <w:r>
              <w:rPr>
                <w:rFonts w:ascii="Times New Roman"/>
                <w:sz w:val="21"/>
              </w:rPr>
              <w:t>680207</w:t>
            </w:r>
          </w:p>
        </w:tc>
        <w:tc>
          <w:tcPr>
            <w:tcW w:w="3319" w:type="dxa"/>
          </w:tcPr>
          <w:p>
            <w:pPr>
              <w:pStyle w:val="14"/>
              <w:spacing w:before="34"/>
              <w:ind w:left="108"/>
              <w:rPr>
                <w:sz w:val="21"/>
              </w:rPr>
            </w:pPr>
            <w:r>
              <w:rPr>
                <w:sz w:val="21"/>
              </w:rPr>
              <w:t>抢险救援</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6803 </w:t>
            </w:r>
            <w:r>
              <w:rPr>
                <w:b/>
                <w:sz w:val="22"/>
              </w:rPr>
              <w:t>公安技术类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707</w:t>
            </w:r>
          </w:p>
        </w:tc>
        <w:tc>
          <w:tcPr>
            <w:tcW w:w="1476" w:type="dxa"/>
          </w:tcPr>
          <w:p>
            <w:pPr>
              <w:pStyle w:val="14"/>
              <w:spacing w:before="48"/>
              <w:ind w:left="236" w:right="226"/>
              <w:jc w:val="center"/>
              <w:rPr>
                <w:rFonts w:ascii="Times New Roman"/>
                <w:sz w:val="21"/>
              </w:rPr>
            </w:pPr>
            <w:r>
              <w:rPr>
                <w:rFonts w:ascii="Times New Roman"/>
                <w:sz w:val="21"/>
              </w:rPr>
              <w:t>680301K</w:t>
            </w:r>
          </w:p>
        </w:tc>
        <w:tc>
          <w:tcPr>
            <w:tcW w:w="2767" w:type="dxa"/>
          </w:tcPr>
          <w:p>
            <w:pPr>
              <w:pStyle w:val="14"/>
              <w:spacing w:before="34"/>
              <w:ind w:left="107"/>
              <w:rPr>
                <w:sz w:val="21"/>
              </w:rPr>
            </w:pPr>
            <w:r>
              <w:rPr>
                <w:sz w:val="21"/>
              </w:rPr>
              <w:t>刑事科学技术</w:t>
            </w:r>
          </w:p>
        </w:tc>
        <w:tc>
          <w:tcPr>
            <w:tcW w:w="851" w:type="dxa"/>
          </w:tcPr>
          <w:p>
            <w:pPr>
              <w:pStyle w:val="14"/>
              <w:spacing w:before="48"/>
              <w:ind w:left="89" w:right="78"/>
              <w:jc w:val="center"/>
              <w:rPr>
                <w:rFonts w:ascii="Times New Roman"/>
                <w:sz w:val="21"/>
              </w:rPr>
            </w:pPr>
            <w:r>
              <w:rPr>
                <w:rFonts w:ascii="Times New Roman"/>
                <w:sz w:val="21"/>
              </w:rPr>
              <w:t>680301</w:t>
            </w:r>
          </w:p>
        </w:tc>
        <w:tc>
          <w:tcPr>
            <w:tcW w:w="3319" w:type="dxa"/>
          </w:tcPr>
          <w:p>
            <w:pPr>
              <w:pStyle w:val="14"/>
              <w:spacing w:before="34"/>
              <w:ind w:left="108"/>
              <w:rPr>
                <w:sz w:val="21"/>
              </w:rPr>
            </w:pPr>
            <w:r>
              <w:rPr>
                <w:sz w:val="21"/>
              </w:rPr>
              <w:t>刑事技术</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708</w:t>
            </w:r>
          </w:p>
        </w:tc>
        <w:tc>
          <w:tcPr>
            <w:tcW w:w="1476" w:type="dxa"/>
          </w:tcPr>
          <w:p>
            <w:pPr>
              <w:pStyle w:val="14"/>
              <w:spacing w:before="48"/>
              <w:ind w:left="236" w:right="226"/>
              <w:jc w:val="center"/>
              <w:rPr>
                <w:rFonts w:ascii="Times New Roman"/>
                <w:sz w:val="21"/>
              </w:rPr>
            </w:pPr>
            <w:r>
              <w:rPr>
                <w:rFonts w:ascii="Times New Roman"/>
                <w:sz w:val="21"/>
              </w:rPr>
              <w:t>680302K</w:t>
            </w:r>
          </w:p>
        </w:tc>
        <w:tc>
          <w:tcPr>
            <w:tcW w:w="2767" w:type="dxa"/>
          </w:tcPr>
          <w:p>
            <w:pPr>
              <w:pStyle w:val="14"/>
              <w:spacing w:before="34"/>
              <w:ind w:left="107"/>
              <w:rPr>
                <w:sz w:val="21"/>
              </w:rPr>
            </w:pPr>
            <w:r>
              <w:rPr>
                <w:sz w:val="21"/>
              </w:rPr>
              <w:t>警犬技术</w:t>
            </w:r>
          </w:p>
        </w:tc>
        <w:tc>
          <w:tcPr>
            <w:tcW w:w="851" w:type="dxa"/>
          </w:tcPr>
          <w:p>
            <w:pPr>
              <w:pStyle w:val="14"/>
              <w:spacing w:before="48"/>
              <w:ind w:left="89" w:right="78"/>
              <w:jc w:val="center"/>
              <w:rPr>
                <w:rFonts w:ascii="Times New Roman"/>
                <w:sz w:val="21"/>
              </w:rPr>
            </w:pPr>
            <w:r>
              <w:rPr>
                <w:rFonts w:ascii="Times New Roman"/>
                <w:sz w:val="21"/>
              </w:rPr>
              <w:t>680302</w:t>
            </w:r>
          </w:p>
        </w:tc>
        <w:tc>
          <w:tcPr>
            <w:tcW w:w="3319" w:type="dxa"/>
          </w:tcPr>
          <w:p>
            <w:pPr>
              <w:pStyle w:val="14"/>
              <w:spacing w:before="34"/>
              <w:ind w:left="108"/>
              <w:rPr>
                <w:sz w:val="21"/>
              </w:rPr>
            </w:pPr>
            <w:r>
              <w:rPr>
                <w:sz w:val="21"/>
              </w:rPr>
              <w:t>警犬技术</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6804 </w:t>
            </w:r>
            <w:r>
              <w:rPr>
                <w:b/>
                <w:sz w:val="22"/>
              </w:rPr>
              <w:t>侦查类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709</w:t>
            </w:r>
          </w:p>
        </w:tc>
        <w:tc>
          <w:tcPr>
            <w:tcW w:w="1476" w:type="dxa"/>
          </w:tcPr>
          <w:p>
            <w:pPr>
              <w:pStyle w:val="14"/>
              <w:spacing w:before="48"/>
              <w:ind w:left="236" w:right="226"/>
              <w:jc w:val="center"/>
              <w:rPr>
                <w:rFonts w:ascii="Times New Roman"/>
                <w:sz w:val="21"/>
              </w:rPr>
            </w:pPr>
            <w:r>
              <w:rPr>
                <w:rFonts w:ascii="Times New Roman"/>
                <w:sz w:val="21"/>
              </w:rPr>
              <w:t>680401K</w:t>
            </w:r>
          </w:p>
        </w:tc>
        <w:tc>
          <w:tcPr>
            <w:tcW w:w="2767" w:type="dxa"/>
          </w:tcPr>
          <w:p>
            <w:pPr>
              <w:pStyle w:val="14"/>
              <w:spacing w:before="34"/>
              <w:ind w:left="107"/>
              <w:rPr>
                <w:sz w:val="21"/>
              </w:rPr>
            </w:pPr>
            <w:r>
              <w:rPr>
                <w:sz w:val="21"/>
              </w:rPr>
              <w:t>刑事侦查</w:t>
            </w:r>
          </w:p>
        </w:tc>
        <w:tc>
          <w:tcPr>
            <w:tcW w:w="851" w:type="dxa"/>
          </w:tcPr>
          <w:p>
            <w:pPr>
              <w:pStyle w:val="14"/>
              <w:spacing w:before="48"/>
              <w:ind w:left="89" w:right="78"/>
              <w:jc w:val="center"/>
              <w:rPr>
                <w:rFonts w:ascii="Times New Roman"/>
                <w:sz w:val="21"/>
              </w:rPr>
            </w:pPr>
            <w:r>
              <w:rPr>
                <w:rFonts w:ascii="Times New Roman"/>
                <w:sz w:val="21"/>
              </w:rPr>
              <w:t>680101</w:t>
            </w:r>
          </w:p>
        </w:tc>
        <w:tc>
          <w:tcPr>
            <w:tcW w:w="3319" w:type="dxa"/>
          </w:tcPr>
          <w:p>
            <w:pPr>
              <w:pStyle w:val="14"/>
              <w:spacing w:before="34"/>
              <w:ind w:left="108"/>
              <w:rPr>
                <w:sz w:val="21"/>
              </w:rPr>
            </w:pPr>
            <w:r>
              <w:rPr>
                <w:sz w:val="21"/>
              </w:rPr>
              <w:t>侦查</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859" w:type="dxa"/>
          </w:tcPr>
          <w:p>
            <w:pPr>
              <w:pStyle w:val="14"/>
              <w:spacing w:before="48"/>
              <w:ind w:left="168" w:right="158"/>
              <w:jc w:val="center"/>
              <w:rPr>
                <w:rFonts w:ascii="Times New Roman"/>
                <w:sz w:val="21"/>
              </w:rPr>
            </w:pPr>
            <w:r>
              <w:rPr>
                <w:rFonts w:ascii="Times New Roman"/>
                <w:sz w:val="21"/>
              </w:rPr>
              <w:t>710</w:t>
            </w:r>
          </w:p>
        </w:tc>
        <w:tc>
          <w:tcPr>
            <w:tcW w:w="1476" w:type="dxa"/>
          </w:tcPr>
          <w:p>
            <w:pPr>
              <w:pStyle w:val="14"/>
              <w:spacing w:before="48"/>
              <w:ind w:left="236" w:right="226"/>
              <w:jc w:val="center"/>
              <w:rPr>
                <w:rFonts w:ascii="Times New Roman"/>
                <w:sz w:val="21"/>
              </w:rPr>
            </w:pPr>
            <w:r>
              <w:rPr>
                <w:rFonts w:ascii="Times New Roman"/>
                <w:sz w:val="21"/>
              </w:rPr>
              <w:t>680402K</w:t>
            </w:r>
          </w:p>
        </w:tc>
        <w:tc>
          <w:tcPr>
            <w:tcW w:w="2767" w:type="dxa"/>
          </w:tcPr>
          <w:p>
            <w:pPr>
              <w:pStyle w:val="14"/>
              <w:spacing w:before="34"/>
              <w:ind w:left="107"/>
              <w:rPr>
                <w:sz w:val="21"/>
              </w:rPr>
            </w:pPr>
            <w:r>
              <w:rPr>
                <w:sz w:val="21"/>
              </w:rPr>
              <w:t>国内安全保卫</w:t>
            </w:r>
          </w:p>
        </w:tc>
        <w:tc>
          <w:tcPr>
            <w:tcW w:w="851" w:type="dxa"/>
          </w:tcPr>
          <w:p>
            <w:pPr>
              <w:pStyle w:val="14"/>
              <w:spacing w:before="48"/>
              <w:ind w:left="89" w:right="78"/>
              <w:jc w:val="center"/>
              <w:rPr>
                <w:rFonts w:ascii="Times New Roman"/>
                <w:sz w:val="21"/>
              </w:rPr>
            </w:pPr>
            <w:r>
              <w:rPr>
                <w:rFonts w:ascii="Times New Roman"/>
                <w:sz w:val="21"/>
              </w:rPr>
              <w:t>680103</w:t>
            </w:r>
          </w:p>
        </w:tc>
        <w:tc>
          <w:tcPr>
            <w:tcW w:w="3319" w:type="dxa"/>
          </w:tcPr>
          <w:p>
            <w:pPr>
              <w:pStyle w:val="14"/>
              <w:spacing w:before="34"/>
              <w:ind w:left="108"/>
              <w:rPr>
                <w:sz w:val="21"/>
              </w:rPr>
            </w:pPr>
            <w:r>
              <w:rPr>
                <w:sz w:val="21"/>
              </w:rPr>
              <w:t>安全保卫</w:t>
            </w:r>
          </w:p>
        </w:tc>
        <w:tc>
          <w:tcPr>
            <w:tcW w:w="740" w:type="dxa"/>
          </w:tcPr>
          <w:p>
            <w:pPr>
              <w:pStyle w:val="14"/>
              <w:spacing w:before="34"/>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711</w:t>
            </w:r>
          </w:p>
        </w:tc>
        <w:tc>
          <w:tcPr>
            <w:tcW w:w="1476" w:type="dxa"/>
          </w:tcPr>
          <w:p>
            <w:pPr>
              <w:pStyle w:val="14"/>
              <w:spacing w:before="48"/>
              <w:ind w:left="236" w:right="226"/>
              <w:jc w:val="center"/>
              <w:rPr>
                <w:rFonts w:ascii="Times New Roman"/>
                <w:sz w:val="21"/>
              </w:rPr>
            </w:pPr>
            <w:r>
              <w:rPr>
                <w:rFonts w:ascii="Times New Roman"/>
                <w:sz w:val="21"/>
              </w:rPr>
              <w:t>680403K</w:t>
            </w:r>
          </w:p>
        </w:tc>
        <w:tc>
          <w:tcPr>
            <w:tcW w:w="2767" w:type="dxa"/>
          </w:tcPr>
          <w:p>
            <w:pPr>
              <w:pStyle w:val="14"/>
              <w:spacing w:before="34"/>
              <w:ind w:left="107"/>
              <w:rPr>
                <w:sz w:val="21"/>
              </w:rPr>
            </w:pPr>
            <w:r>
              <w:rPr>
                <w:sz w:val="21"/>
              </w:rPr>
              <w:t>经济犯罪侦查</w:t>
            </w:r>
          </w:p>
        </w:tc>
        <w:tc>
          <w:tcPr>
            <w:tcW w:w="851" w:type="dxa"/>
          </w:tcPr>
          <w:p>
            <w:pPr>
              <w:pStyle w:val="14"/>
              <w:spacing w:before="48"/>
              <w:ind w:left="89" w:right="78"/>
              <w:jc w:val="center"/>
              <w:rPr>
                <w:rFonts w:ascii="Times New Roman"/>
                <w:sz w:val="21"/>
              </w:rPr>
            </w:pPr>
            <w:r>
              <w:rPr>
                <w:rFonts w:ascii="Times New Roman"/>
                <w:sz w:val="21"/>
              </w:rPr>
              <w:t>680102</w:t>
            </w:r>
          </w:p>
        </w:tc>
        <w:tc>
          <w:tcPr>
            <w:tcW w:w="3319" w:type="dxa"/>
          </w:tcPr>
          <w:p>
            <w:pPr>
              <w:pStyle w:val="14"/>
              <w:spacing w:before="34"/>
              <w:ind w:left="108"/>
              <w:rPr>
                <w:sz w:val="21"/>
              </w:rPr>
            </w:pPr>
            <w:r>
              <w:rPr>
                <w:sz w:val="21"/>
              </w:rPr>
              <w:t>经济犯罪侦查</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712</w:t>
            </w:r>
          </w:p>
        </w:tc>
        <w:tc>
          <w:tcPr>
            <w:tcW w:w="1476" w:type="dxa"/>
          </w:tcPr>
          <w:p>
            <w:pPr>
              <w:pStyle w:val="14"/>
              <w:spacing w:before="48"/>
              <w:ind w:left="236" w:right="226"/>
              <w:jc w:val="center"/>
              <w:rPr>
                <w:rFonts w:ascii="Times New Roman"/>
                <w:sz w:val="21"/>
              </w:rPr>
            </w:pPr>
            <w:r>
              <w:rPr>
                <w:rFonts w:ascii="Times New Roman"/>
                <w:sz w:val="21"/>
              </w:rPr>
              <w:t>680404K</w:t>
            </w:r>
          </w:p>
        </w:tc>
        <w:tc>
          <w:tcPr>
            <w:tcW w:w="2767" w:type="dxa"/>
          </w:tcPr>
          <w:p>
            <w:pPr>
              <w:pStyle w:val="14"/>
              <w:spacing w:before="34"/>
              <w:ind w:left="107"/>
              <w:rPr>
                <w:sz w:val="21"/>
              </w:rPr>
            </w:pPr>
            <w:r>
              <w:rPr>
                <w:sz w:val="21"/>
              </w:rPr>
              <w:t>禁毒</w:t>
            </w:r>
          </w:p>
        </w:tc>
        <w:tc>
          <w:tcPr>
            <w:tcW w:w="851" w:type="dxa"/>
          </w:tcPr>
          <w:p>
            <w:pPr>
              <w:pStyle w:val="14"/>
              <w:spacing w:before="48"/>
              <w:ind w:left="89" w:right="78"/>
              <w:jc w:val="center"/>
              <w:rPr>
                <w:rFonts w:ascii="Times New Roman"/>
                <w:sz w:val="21"/>
              </w:rPr>
            </w:pPr>
            <w:r>
              <w:rPr>
                <w:rFonts w:ascii="Times New Roman"/>
                <w:sz w:val="21"/>
              </w:rPr>
              <w:t>680114</w:t>
            </w:r>
          </w:p>
        </w:tc>
        <w:tc>
          <w:tcPr>
            <w:tcW w:w="3319" w:type="dxa"/>
          </w:tcPr>
          <w:p>
            <w:pPr>
              <w:pStyle w:val="14"/>
              <w:spacing w:before="34"/>
              <w:ind w:left="108"/>
              <w:rPr>
                <w:sz w:val="21"/>
              </w:rPr>
            </w:pPr>
            <w:r>
              <w:rPr>
                <w:sz w:val="21"/>
              </w:rPr>
              <w:t>禁毒</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 w:hRule="atLeast"/>
        </w:trPr>
        <w:tc>
          <w:tcPr>
            <w:tcW w:w="10012" w:type="dxa"/>
            <w:gridSpan w:val="6"/>
            <w:shd w:val="clear" w:color="auto" w:fill="D8D8D8"/>
          </w:tcPr>
          <w:p>
            <w:pPr>
              <w:pStyle w:val="14"/>
              <w:spacing w:before="28"/>
              <w:ind w:left="107"/>
              <w:rPr>
                <w:b/>
                <w:sz w:val="22"/>
              </w:rPr>
            </w:pPr>
            <w:r>
              <w:rPr>
                <w:rFonts w:ascii="Times New Roman" w:eastAsia="Times New Roman"/>
                <w:b/>
                <w:sz w:val="22"/>
              </w:rPr>
              <w:t xml:space="preserve">6805 </w:t>
            </w:r>
            <w:r>
              <w:rPr>
                <w:b/>
                <w:sz w:val="22"/>
              </w:rPr>
              <w:t>法律实务类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tcPr>
          <w:p>
            <w:pPr>
              <w:pStyle w:val="14"/>
              <w:spacing w:before="48"/>
              <w:ind w:left="168" w:right="158"/>
              <w:jc w:val="center"/>
              <w:rPr>
                <w:rFonts w:ascii="Times New Roman"/>
                <w:sz w:val="21"/>
              </w:rPr>
            </w:pPr>
            <w:r>
              <w:rPr>
                <w:rFonts w:ascii="Times New Roman"/>
                <w:sz w:val="21"/>
              </w:rPr>
              <w:t>713</w:t>
            </w:r>
          </w:p>
        </w:tc>
        <w:tc>
          <w:tcPr>
            <w:tcW w:w="1476" w:type="dxa"/>
          </w:tcPr>
          <w:p>
            <w:pPr>
              <w:pStyle w:val="14"/>
              <w:spacing w:before="48"/>
              <w:ind w:left="235" w:right="226"/>
              <w:jc w:val="center"/>
              <w:rPr>
                <w:rFonts w:ascii="Times New Roman"/>
                <w:sz w:val="21"/>
              </w:rPr>
            </w:pPr>
            <w:r>
              <w:rPr>
                <w:rFonts w:ascii="Times New Roman"/>
                <w:sz w:val="21"/>
              </w:rPr>
              <w:t>680501</w:t>
            </w:r>
          </w:p>
        </w:tc>
        <w:tc>
          <w:tcPr>
            <w:tcW w:w="2767" w:type="dxa"/>
          </w:tcPr>
          <w:p>
            <w:pPr>
              <w:pStyle w:val="14"/>
              <w:spacing w:before="34"/>
              <w:ind w:left="107"/>
              <w:rPr>
                <w:sz w:val="21"/>
              </w:rPr>
            </w:pPr>
            <w:r>
              <w:rPr>
                <w:sz w:val="21"/>
              </w:rPr>
              <w:t>司法助理</w:t>
            </w:r>
          </w:p>
        </w:tc>
        <w:tc>
          <w:tcPr>
            <w:tcW w:w="851" w:type="dxa"/>
          </w:tcPr>
          <w:p>
            <w:pPr>
              <w:pStyle w:val="14"/>
              <w:spacing w:before="48"/>
              <w:ind w:left="89" w:right="78"/>
              <w:jc w:val="center"/>
              <w:rPr>
                <w:rFonts w:ascii="Times New Roman"/>
                <w:sz w:val="21"/>
              </w:rPr>
            </w:pPr>
            <w:r>
              <w:rPr>
                <w:rFonts w:ascii="Times New Roman"/>
                <w:sz w:val="21"/>
              </w:rPr>
              <w:t>690101</w:t>
            </w:r>
          </w:p>
        </w:tc>
        <w:tc>
          <w:tcPr>
            <w:tcW w:w="3319" w:type="dxa"/>
          </w:tcPr>
          <w:p>
            <w:pPr>
              <w:pStyle w:val="14"/>
              <w:spacing w:before="34"/>
              <w:ind w:left="108"/>
              <w:rPr>
                <w:sz w:val="21"/>
              </w:rPr>
            </w:pPr>
            <w:r>
              <w:rPr>
                <w:sz w:val="21"/>
              </w:rPr>
              <w:t>司法助理</w:t>
            </w:r>
          </w:p>
        </w:tc>
        <w:tc>
          <w:tcPr>
            <w:tcW w:w="740" w:type="dxa"/>
          </w:tcPr>
          <w:p>
            <w:pPr>
              <w:pStyle w:val="14"/>
              <w:spacing w:before="34"/>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restart"/>
          </w:tcPr>
          <w:p>
            <w:pPr>
              <w:pStyle w:val="14"/>
              <w:spacing w:before="11"/>
              <w:rPr>
                <w:rFonts w:ascii="方正小标宋简体"/>
                <w:sz w:val="12"/>
              </w:rPr>
            </w:pPr>
          </w:p>
          <w:p>
            <w:pPr>
              <w:pStyle w:val="14"/>
              <w:ind w:left="272"/>
              <w:rPr>
                <w:rFonts w:ascii="Times New Roman"/>
                <w:sz w:val="21"/>
              </w:rPr>
            </w:pPr>
            <w:r>
              <w:rPr>
                <w:rFonts w:ascii="Times New Roman"/>
                <w:sz w:val="21"/>
              </w:rPr>
              <w:t>714</w:t>
            </w:r>
          </w:p>
        </w:tc>
        <w:tc>
          <w:tcPr>
            <w:tcW w:w="1476" w:type="dxa"/>
            <w:vMerge w:val="restart"/>
          </w:tcPr>
          <w:p>
            <w:pPr>
              <w:pStyle w:val="14"/>
              <w:spacing w:before="11"/>
              <w:rPr>
                <w:rFonts w:ascii="方正小标宋简体"/>
                <w:sz w:val="12"/>
              </w:rPr>
            </w:pPr>
          </w:p>
          <w:p>
            <w:pPr>
              <w:pStyle w:val="14"/>
              <w:ind w:left="422"/>
              <w:rPr>
                <w:rFonts w:ascii="Times New Roman"/>
                <w:sz w:val="21"/>
              </w:rPr>
            </w:pPr>
            <w:r>
              <w:rPr>
                <w:rFonts w:ascii="Times New Roman"/>
                <w:sz w:val="21"/>
              </w:rPr>
              <w:t>680502</w:t>
            </w:r>
          </w:p>
        </w:tc>
        <w:tc>
          <w:tcPr>
            <w:tcW w:w="2767" w:type="dxa"/>
            <w:vMerge w:val="restart"/>
          </w:tcPr>
          <w:p>
            <w:pPr>
              <w:pStyle w:val="14"/>
              <w:spacing w:before="15"/>
              <w:rPr>
                <w:rFonts w:ascii="方正小标宋简体"/>
                <w:sz w:val="11"/>
              </w:rPr>
            </w:pPr>
          </w:p>
          <w:p>
            <w:pPr>
              <w:pStyle w:val="14"/>
              <w:ind w:left="107"/>
              <w:rPr>
                <w:sz w:val="21"/>
              </w:rPr>
            </w:pPr>
            <w:r>
              <w:rPr>
                <w:sz w:val="21"/>
              </w:rPr>
              <w:t>法律文秘</w:t>
            </w:r>
          </w:p>
        </w:tc>
        <w:tc>
          <w:tcPr>
            <w:tcW w:w="851" w:type="dxa"/>
          </w:tcPr>
          <w:p>
            <w:pPr>
              <w:pStyle w:val="14"/>
              <w:spacing w:before="48"/>
              <w:ind w:left="89" w:right="78"/>
              <w:jc w:val="center"/>
              <w:rPr>
                <w:rFonts w:ascii="Times New Roman"/>
                <w:sz w:val="21"/>
              </w:rPr>
            </w:pPr>
            <w:r>
              <w:rPr>
                <w:rFonts w:ascii="Times New Roman"/>
                <w:sz w:val="21"/>
              </w:rPr>
              <w:t>690102</w:t>
            </w:r>
          </w:p>
        </w:tc>
        <w:tc>
          <w:tcPr>
            <w:tcW w:w="3319" w:type="dxa"/>
          </w:tcPr>
          <w:p>
            <w:pPr>
              <w:pStyle w:val="14"/>
              <w:spacing w:before="34"/>
              <w:ind w:left="108"/>
              <w:rPr>
                <w:sz w:val="21"/>
              </w:rPr>
            </w:pPr>
            <w:r>
              <w:rPr>
                <w:sz w:val="21"/>
              </w:rPr>
              <w:t>法律文秘</w:t>
            </w:r>
          </w:p>
        </w:tc>
        <w:tc>
          <w:tcPr>
            <w:tcW w:w="740" w:type="dxa"/>
            <w:vMerge w:val="restart"/>
          </w:tcPr>
          <w:p>
            <w:pPr>
              <w:pStyle w:val="14"/>
              <w:spacing w:before="15"/>
              <w:rPr>
                <w:rFonts w:ascii="方正小标宋简体"/>
                <w:sz w:val="11"/>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48"/>
              <w:ind w:left="89" w:right="78"/>
              <w:jc w:val="center"/>
              <w:rPr>
                <w:rFonts w:ascii="Times New Roman"/>
                <w:sz w:val="21"/>
              </w:rPr>
            </w:pPr>
            <w:r>
              <w:rPr>
                <w:rFonts w:ascii="Times New Roman"/>
                <w:sz w:val="21"/>
              </w:rPr>
              <w:t>690105</w:t>
            </w:r>
          </w:p>
        </w:tc>
        <w:tc>
          <w:tcPr>
            <w:tcW w:w="3319" w:type="dxa"/>
          </w:tcPr>
          <w:p>
            <w:pPr>
              <w:pStyle w:val="14"/>
              <w:spacing w:before="34"/>
              <w:ind w:left="108"/>
              <w:rPr>
                <w:sz w:val="21"/>
              </w:rPr>
            </w:pPr>
            <w:r>
              <w:rPr>
                <w:sz w:val="21"/>
              </w:rPr>
              <w:t>书记官</w:t>
            </w:r>
          </w:p>
        </w:tc>
        <w:tc>
          <w:tcPr>
            <w:tcW w:w="740" w:type="dxa"/>
            <w:vMerge w:val="continue"/>
            <w:tcBorders>
              <w:top w:val="nil"/>
            </w:tcBorders>
          </w:tcPr>
          <w:p>
            <w:pPr>
              <w:rPr>
                <w:sz w:val="2"/>
                <w:szCs w:val="2"/>
              </w:rPr>
            </w:pPr>
          </w:p>
        </w:tc>
      </w:tr>
    </w:tbl>
    <w:p>
      <w:pPr>
        <w:spacing w:after="0"/>
        <w:rPr>
          <w:sz w:val="2"/>
          <w:szCs w:val="2"/>
        </w:rPr>
        <w:sectPr>
          <w:pgSz w:w="11910" w:h="16840"/>
          <w:pgMar w:top="1440" w:right="660" w:bottom="980" w:left="660" w:header="0" w:footer="785" w:gutter="0"/>
        </w:sectPr>
      </w:pPr>
    </w:p>
    <w:tbl>
      <w:tblPr>
        <w:tblStyle w:val="10"/>
        <w:tblW w:w="10012" w:type="dxa"/>
        <w:tblInd w:w="4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9"/>
        <w:gridCol w:w="1476"/>
        <w:gridCol w:w="2767"/>
        <w:gridCol w:w="851"/>
        <w:gridCol w:w="3319"/>
        <w:gridCol w:w="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859" w:type="dxa"/>
          </w:tcPr>
          <w:p>
            <w:pPr>
              <w:pStyle w:val="14"/>
              <w:spacing w:before="4"/>
              <w:rPr>
                <w:rFonts w:ascii="方正小标宋简体"/>
                <w:sz w:val="15"/>
              </w:rPr>
            </w:pPr>
          </w:p>
          <w:p>
            <w:pPr>
              <w:pStyle w:val="14"/>
              <w:ind w:left="168" w:right="159"/>
              <w:jc w:val="center"/>
              <w:rPr>
                <w:rFonts w:hint="eastAsia" w:ascii="黑体" w:eastAsia="黑体"/>
                <w:b/>
                <w:sz w:val="24"/>
              </w:rPr>
            </w:pPr>
            <w:r>
              <w:rPr>
                <w:rFonts w:hint="eastAsia" w:ascii="黑体" w:eastAsia="黑体"/>
                <w:b/>
                <w:sz w:val="24"/>
              </w:rPr>
              <w:t>序号</w:t>
            </w:r>
          </w:p>
        </w:tc>
        <w:tc>
          <w:tcPr>
            <w:tcW w:w="1476" w:type="dxa"/>
          </w:tcPr>
          <w:p>
            <w:pPr>
              <w:pStyle w:val="14"/>
              <w:spacing w:before="4"/>
              <w:rPr>
                <w:rFonts w:ascii="方正小标宋简体"/>
                <w:sz w:val="15"/>
              </w:rPr>
            </w:pPr>
          </w:p>
          <w:p>
            <w:pPr>
              <w:pStyle w:val="14"/>
              <w:ind w:left="256"/>
              <w:rPr>
                <w:rFonts w:hint="eastAsia" w:ascii="黑体" w:eastAsia="黑体"/>
                <w:b/>
                <w:sz w:val="24"/>
              </w:rPr>
            </w:pPr>
            <w:r>
              <w:rPr>
                <w:rFonts w:hint="eastAsia" w:ascii="黑体" w:eastAsia="黑体"/>
                <w:b/>
                <w:sz w:val="24"/>
              </w:rPr>
              <w:t>专业代码</w:t>
            </w:r>
          </w:p>
        </w:tc>
        <w:tc>
          <w:tcPr>
            <w:tcW w:w="2767" w:type="dxa"/>
          </w:tcPr>
          <w:p>
            <w:pPr>
              <w:pStyle w:val="14"/>
              <w:spacing w:before="4"/>
              <w:rPr>
                <w:rFonts w:ascii="方正小标宋简体"/>
                <w:sz w:val="15"/>
              </w:rPr>
            </w:pPr>
          </w:p>
          <w:p>
            <w:pPr>
              <w:pStyle w:val="14"/>
              <w:ind w:left="902"/>
              <w:rPr>
                <w:rFonts w:hint="eastAsia" w:ascii="黑体" w:eastAsia="黑体"/>
                <w:b/>
                <w:sz w:val="24"/>
              </w:rPr>
            </w:pPr>
            <w:r>
              <w:rPr>
                <w:rFonts w:hint="eastAsia" w:ascii="黑体" w:eastAsia="黑体"/>
                <w:b/>
                <w:sz w:val="24"/>
              </w:rPr>
              <w:t>专业名称</w:t>
            </w:r>
          </w:p>
        </w:tc>
        <w:tc>
          <w:tcPr>
            <w:tcW w:w="851" w:type="dxa"/>
          </w:tcPr>
          <w:p>
            <w:pPr>
              <w:pStyle w:val="14"/>
              <w:spacing w:before="115" w:line="242" w:lineRule="auto"/>
              <w:ind w:left="183" w:right="51" w:hanging="120"/>
              <w:rPr>
                <w:rFonts w:hint="eastAsia" w:ascii="黑体" w:eastAsia="黑体"/>
                <w:b/>
                <w:sz w:val="24"/>
              </w:rPr>
            </w:pPr>
            <w:r>
              <w:rPr>
                <w:rFonts w:hint="eastAsia" w:ascii="黑体" w:eastAsia="黑体"/>
                <w:b/>
                <w:sz w:val="24"/>
              </w:rPr>
              <w:t>原专业代码</w:t>
            </w:r>
          </w:p>
        </w:tc>
        <w:tc>
          <w:tcPr>
            <w:tcW w:w="3319" w:type="dxa"/>
          </w:tcPr>
          <w:p>
            <w:pPr>
              <w:pStyle w:val="14"/>
              <w:spacing w:before="4"/>
              <w:rPr>
                <w:rFonts w:ascii="方正小标宋简体"/>
                <w:sz w:val="15"/>
              </w:rPr>
            </w:pPr>
          </w:p>
          <w:p>
            <w:pPr>
              <w:pStyle w:val="14"/>
              <w:ind w:left="1057"/>
              <w:rPr>
                <w:rFonts w:hint="eastAsia" w:ascii="黑体" w:eastAsia="黑体"/>
                <w:b/>
                <w:sz w:val="24"/>
              </w:rPr>
            </w:pPr>
            <w:r>
              <w:rPr>
                <w:rFonts w:hint="eastAsia" w:ascii="黑体" w:eastAsia="黑体"/>
                <w:b/>
                <w:sz w:val="24"/>
              </w:rPr>
              <w:t>原专业名称</w:t>
            </w:r>
          </w:p>
        </w:tc>
        <w:tc>
          <w:tcPr>
            <w:tcW w:w="740" w:type="dxa"/>
          </w:tcPr>
          <w:p>
            <w:pPr>
              <w:pStyle w:val="14"/>
              <w:spacing w:before="115" w:line="242" w:lineRule="auto"/>
              <w:ind w:left="128" w:right="118"/>
              <w:rPr>
                <w:rFonts w:hint="eastAsia" w:ascii="黑体" w:eastAsia="黑体"/>
                <w:b/>
                <w:sz w:val="24"/>
              </w:rPr>
            </w:pPr>
            <w:r>
              <w:rPr>
                <w:rFonts w:hint="eastAsia" w:ascii="黑体" w:eastAsia="黑体"/>
                <w:b/>
                <w:sz w:val="24"/>
              </w:rPr>
              <w:t>调整情况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4" w:hRule="atLeast"/>
        </w:trPr>
        <w:tc>
          <w:tcPr>
            <w:tcW w:w="859" w:type="dxa"/>
            <w:vMerge w:val="restart"/>
          </w:tcPr>
          <w:p>
            <w:pPr>
              <w:pStyle w:val="14"/>
              <w:spacing w:before="11"/>
              <w:rPr>
                <w:rFonts w:ascii="方正小标宋简体"/>
                <w:sz w:val="24"/>
              </w:rPr>
            </w:pPr>
          </w:p>
          <w:p>
            <w:pPr>
              <w:pStyle w:val="14"/>
              <w:ind w:left="272"/>
              <w:rPr>
                <w:rFonts w:ascii="Times New Roman"/>
                <w:sz w:val="21"/>
              </w:rPr>
            </w:pPr>
            <w:r>
              <w:rPr>
                <w:rFonts w:ascii="Times New Roman"/>
                <w:sz w:val="21"/>
              </w:rPr>
              <w:t>715</w:t>
            </w:r>
          </w:p>
        </w:tc>
        <w:tc>
          <w:tcPr>
            <w:tcW w:w="1476" w:type="dxa"/>
            <w:vMerge w:val="restart"/>
          </w:tcPr>
          <w:p>
            <w:pPr>
              <w:pStyle w:val="14"/>
              <w:spacing w:before="11"/>
              <w:rPr>
                <w:rFonts w:ascii="方正小标宋简体"/>
                <w:sz w:val="24"/>
              </w:rPr>
            </w:pPr>
          </w:p>
          <w:p>
            <w:pPr>
              <w:pStyle w:val="14"/>
              <w:ind w:left="422"/>
              <w:rPr>
                <w:rFonts w:ascii="Times New Roman"/>
                <w:sz w:val="21"/>
              </w:rPr>
            </w:pPr>
            <w:r>
              <w:rPr>
                <w:rFonts w:ascii="Times New Roman"/>
                <w:sz w:val="21"/>
              </w:rPr>
              <w:t>680503</w:t>
            </w:r>
          </w:p>
        </w:tc>
        <w:tc>
          <w:tcPr>
            <w:tcW w:w="2767" w:type="dxa"/>
            <w:vMerge w:val="restart"/>
          </w:tcPr>
          <w:p>
            <w:pPr>
              <w:pStyle w:val="14"/>
              <w:spacing w:before="15"/>
              <w:rPr>
                <w:rFonts w:ascii="方正小标宋简体"/>
                <w:sz w:val="23"/>
              </w:rPr>
            </w:pPr>
          </w:p>
          <w:p>
            <w:pPr>
              <w:pStyle w:val="14"/>
              <w:ind w:left="107"/>
              <w:rPr>
                <w:sz w:val="21"/>
              </w:rPr>
            </w:pPr>
            <w:r>
              <w:rPr>
                <w:sz w:val="21"/>
              </w:rPr>
              <w:t>法律事务</w:t>
            </w:r>
          </w:p>
        </w:tc>
        <w:tc>
          <w:tcPr>
            <w:tcW w:w="851" w:type="dxa"/>
          </w:tcPr>
          <w:p>
            <w:pPr>
              <w:pStyle w:val="14"/>
              <w:spacing w:before="60"/>
              <w:ind w:left="89" w:right="78"/>
              <w:jc w:val="center"/>
              <w:rPr>
                <w:rFonts w:ascii="Times New Roman"/>
                <w:sz w:val="21"/>
              </w:rPr>
            </w:pPr>
            <w:r>
              <w:rPr>
                <w:rFonts w:ascii="Times New Roman"/>
                <w:sz w:val="21"/>
              </w:rPr>
              <w:t>690104</w:t>
            </w:r>
          </w:p>
        </w:tc>
        <w:tc>
          <w:tcPr>
            <w:tcW w:w="3319" w:type="dxa"/>
          </w:tcPr>
          <w:p>
            <w:pPr>
              <w:pStyle w:val="14"/>
              <w:spacing w:before="46"/>
              <w:ind w:left="108"/>
              <w:rPr>
                <w:sz w:val="21"/>
              </w:rPr>
            </w:pPr>
            <w:r>
              <w:rPr>
                <w:sz w:val="21"/>
              </w:rPr>
              <w:t>法律事务</w:t>
            </w:r>
          </w:p>
        </w:tc>
        <w:tc>
          <w:tcPr>
            <w:tcW w:w="740" w:type="dxa"/>
            <w:vMerge w:val="restart"/>
          </w:tcPr>
          <w:p>
            <w:pPr>
              <w:pStyle w:val="14"/>
              <w:spacing w:before="15"/>
              <w:rPr>
                <w:rFonts w:ascii="方正小标宋简体"/>
                <w:sz w:val="23"/>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1"/>
              <w:ind w:left="89" w:right="78"/>
              <w:jc w:val="center"/>
              <w:rPr>
                <w:rFonts w:ascii="Times New Roman"/>
                <w:sz w:val="21"/>
              </w:rPr>
            </w:pPr>
            <w:r>
              <w:rPr>
                <w:rFonts w:ascii="Times New Roman"/>
                <w:sz w:val="21"/>
              </w:rPr>
              <w:t>690108</w:t>
            </w:r>
          </w:p>
        </w:tc>
        <w:tc>
          <w:tcPr>
            <w:tcW w:w="3319" w:type="dxa"/>
          </w:tcPr>
          <w:p>
            <w:pPr>
              <w:pStyle w:val="14"/>
              <w:spacing w:before="47"/>
              <w:ind w:left="108"/>
              <w:rPr>
                <w:sz w:val="21"/>
              </w:rPr>
            </w:pPr>
            <w:r>
              <w:rPr>
                <w:sz w:val="21"/>
              </w:rPr>
              <w:t>经济法律事务</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4"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0"/>
              <w:ind w:left="89" w:right="78"/>
              <w:jc w:val="center"/>
              <w:rPr>
                <w:rFonts w:ascii="Times New Roman"/>
                <w:sz w:val="21"/>
              </w:rPr>
            </w:pPr>
            <w:r>
              <w:rPr>
                <w:rFonts w:ascii="Times New Roman"/>
                <w:sz w:val="21"/>
              </w:rPr>
              <w:t>690119</w:t>
            </w:r>
          </w:p>
        </w:tc>
        <w:tc>
          <w:tcPr>
            <w:tcW w:w="3319" w:type="dxa"/>
          </w:tcPr>
          <w:p>
            <w:pPr>
              <w:pStyle w:val="14"/>
              <w:spacing w:before="46"/>
              <w:ind w:left="108"/>
              <w:rPr>
                <w:sz w:val="21"/>
              </w:rPr>
            </w:pPr>
            <w:r>
              <w:rPr>
                <w:sz w:val="21"/>
              </w:rPr>
              <w:t>人民调解员</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859" w:type="dxa"/>
          </w:tcPr>
          <w:p>
            <w:pPr>
              <w:pStyle w:val="14"/>
              <w:spacing w:before="61"/>
              <w:ind w:left="168" w:right="158"/>
              <w:jc w:val="center"/>
              <w:rPr>
                <w:rFonts w:ascii="Times New Roman"/>
                <w:sz w:val="21"/>
              </w:rPr>
            </w:pPr>
            <w:r>
              <w:rPr>
                <w:rFonts w:ascii="Times New Roman"/>
                <w:sz w:val="21"/>
              </w:rPr>
              <w:t>716</w:t>
            </w:r>
          </w:p>
        </w:tc>
        <w:tc>
          <w:tcPr>
            <w:tcW w:w="1476" w:type="dxa"/>
          </w:tcPr>
          <w:p>
            <w:pPr>
              <w:pStyle w:val="14"/>
              <w:spacing w:before="61"/>
              <w:ind w:left="422"/>
              <w:rPr>
                <w:rFonts w:ascii="Times New Roman"/>
                <w:sz w:val="21"/>
              </w:rPr>
            </w:pPr>
            <w:r>
              <w:rPr>
                <w:rFonts w:ascii="Times New Roman"/>
                <w:sz w:val="21"/>
              </w:rPr>
              <w:t>680504</w:t>
            </w:r>
          </w:p>
        </w:tc>
        <w:tc>
          <w:tcPr>
            <w:tcW w:w="2767" w:type="dxa"/>
          </w:tcPr>
          <w:p>
            <w:pPr>
              <w:pStyle w:val="14"/>
              <w:spacing w:before="47"/>
              <w:ind w:left="107"/>
              <w:rPr>
                <w:sz w:val="21"/>
              </w:rPr>
            </w:pPr>
            <w:r>
              <w:rPr>
                <w:sz w:val="21"/>
              </w:rPr>
              <w:t>检察事务</w:t>
            </w:r>
          </w:p>
        </w:tc>
        <w:tc>
          <w:tcPr>
            <w:tcW w:w="851" w:type="dxa"/>
          </w:tcPr>
          <w:p>
            <w:pPr>
              <w:pStyle w:val="14"/>
              <w:spacing w:before="61"/>
              <w:ind w:left="89" w:right="78"/>
              <w:jc w:val="center"/>
              <w:rPr>
                <w:rFonts w:ascii="Times New Roman"/>
                <w:sz w:val="21"/>
              </w:rPr>
            </w:pPr>
            <w:r>
              <w:rPr>
                <w:rFonts w:ascii="Times New Roman"/>
                <w:sz w:val="21"/>
              </w:rPr>
              <w:t>690107</w:t>
            </w:r>
          </w:p>
        </w:tc>
        <w:tc>
          <w:tcPr>
            <w:tcW w:w="3319" w:type="dxa"/>
          </w:tcPr>
          <w:p>
            <w:pPr>
              <w:pStyle w:val="14"/>
              <w:spacing w:before="47"/>
              <w:ind w:left="108"/>
              <w:rPr>
                <w:sz w:val="21"/>
              </w:rPr>
            </w:pPr>
            <w:r>
              <w:rPr>
                <w:sz w:val="21"/>
              </w:rPr>
              <w:t>检察事务</w:t>
            </w:r>
          </w:p>
        </w:tc>
        <w:tc>
          <w:tcPr>
            <w:tcW w:w="740" w:type="dxa"/>
          </w:tcPr>
          <w:p>
            <w:pPr>
              <w:pStyle w:val="14"/>
              <w:spacing w:before="47"/>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4" w:hRule="atLeast"/>
        </w:trPr>
        <w:tc>
          <w:tcPr>
            <w:tcW w:w="10012" w:type="dxa"/>
            <w:gridSpan w:val="6"/>
            <w:shd w:val="clear" w:color="auto" w:fill="D8D8D8"/>
          </w:tcPr>
          <w:p>
            <w:pPr>
              <w:pStyle w:val="14"/>
              <w:spacing w:before="40"/>
              <w:ind w:left="107"/>
              <w:rPr>
                <w:b/>
                <w:sz w:val="22"/>
              </w:rPr>
            </w:pPr>
            <w:r>
              <w:rPr>
                <w:rFonts w:ascii="Times New Roman" w:eastAsia="Times New Roman"/>
                <w:b/>
                <w:sz w:val="22"/>
              </w:rPr>
              <w:t xml:space="preserve">6806 </w:t>
            </w:r>
            <w:r>
              <w:rPr>
                <w:b/>
                <w:sz w:val="22"/>
              </w:rPr>
              <w:t>法律执行类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859" w:type="dxa"/>
            <w:vMerge w:val="restart"/>
          </w:tcPr>
          <w:p>
            <w:pPr>
              <w:pStyle w:val="14"/>
              <w:spacing w:before="11"/>
              <w:rPr>
                <w:rFonts w:ascii="方正小标宋简体"/>
                <w:sz w:val="24"/>
              </w:rPr>
            </w:pPr>
          </w:p>
          <w:p>
            <w:pPr>
              <w:pStyle w:val="14"/>
              <w:ind w:left="272"/>
              <w:rPr>
                <w:rFonts w:ascii="Times New Roman"/>
                <w:sz w:val="21"/>
              </w:rPr>
            </w:pPr>
            <w:r>
              <w:rPr>
                <w:rFonts w:ascii="Times New Roman"/>
                <w:sz w:val="21"/>
              </w:rPr>
              <w:t>717</w:t>
            </w:r>
          </w:p>
        </w:tc>
        <w:tc>
          <w:tcPr>
            <w:tcW w:w="1476" w:type="dxa"/>
            <w:vMerge w:val="restart"/>
          </w:tcPr>
          <w:p>
            <w:pPr>
              <w:pStyle w:val="14"/>
              <w:spacing w:before="11"/>
              <w:rPr>
                <w:rFonts w:ascii="方正小标宋简体"/>
                <w:sz w:val="24"/>
              </w:rPr>
            </w:pPr>
          </w:p>
          <w:p>
            <w:pPr>
              <w:pStyle w:val="14"/>
              <w:ind w:left="107"/>
              <w:rPr>
                <w:rFonts w:ascii="Times New Roman"/>
                <w:sz w:val="21"/>
              </w:rPr>
            </w:pPr>
            <w:r>
              <w:rPr>
                <w:rFonts w:ascii="Times New Roman"/>
                <w:sz w:val="21"/>
              </w:rPr>
              <w:t>680601K</w:t>
            </w:r>
          </w:p>
        </w:tc>
        <w:tc>
          <w:tcPr>
            <w:tcW w:w="2767" w:type="dxa"/>
            <w:vMerge w:val="restart"/>
          </w:tcPr>
          <w:p>
            <w:pPr>
              <w:pStyle w:val="14"/>
              <w:spacing w:before="15"/>
              <w:rPr>
                <w:rFonts w:ascii="方正小标宋简体"/>
                <w:sz w:val="23"/>
              </w:rPr>
            </w:pPr>
          </w:p>
          <w:p>
            <w:pPr>
              <w:pStyle w:val="14"/>
              <w:ind w:left="107"/>
              <w:rPr>
                <w:sz w:val="21"/>
              </w:rPr>
            </w:pPr>
            <w:r>
              <w:rPr>
                <w:sz w:val="21"/>
              </w:rPr>
              <w:t>刑事执行</w:t>
            </w:r>
          </w:p>
        </w:tc>
        <w:tc>
          <w:tcPr>
            <w:tcW w:w="851" w:type="dxa"/>
          </w:tcPr>
          <w:p>
            <w:pPr>
              <w:pStyle w:val="14"/>
              <w:spacing w:before="61"/>
              <w:ind w:left="89" w:right="78"/>
              <w:jc w:val="center"/>
              <w:rPr>
                <w:rFonts w:ascii="Times New Roman"/>
                <w:sz w:val="21"/>
              </w:rPr>
            </w:pPr>
            <w:r>
              <w:rPr>
                <w:rFonts w:ascii="Times New Roman"/>
                <w:sz w:val="21"/>
              </w:rPr>
              <w:t>690201</w:t>
            </w:r>
          </w:p>
        </w:tc>
        <w:tc>
          <w:tcPr>
            <w:tcW w:w="3319" w:type="dxa"/>
          </w:tcPr>
          <w:p>
            <w:pPr>
              <w:pStyle w:val="14"/>
              <w:spacing w:before="47"/>
              <w:ind w:left="108"/>
              <w:rPr>
                <w:sz w:val="21"/>
              </w:rPr>
            </w:pPr>
            <w:r>
              <w:rPr>
                <w:sz w:val="21"/>
              </w:rPr>
              <w:t>刑事执行</w:t>
            </w:r>
          </w:p>
        </w:tc>
        <w:tc>
          <w:tcPr>
            <w:tcW w:w="740" w:type="dxa"/>
            <w:vMerge w:val="restart"/>
          </w:tcPr>
          <w:p>
            <w:pPr>
              <w:pStyle w:val="14"/>
              <w:spacing w:before="15"/>
              <w:rPr>
                <w:rFonts w:ascii="方正小标宋简体"/>
                <w:sz w:val="23"/>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4"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0"/>
              <w:ind w:left="89" w:right="78"/>
              <w:jc w:val="center"/>
              <w:rPr>
                <w:rFonts w:ascii="Times New Roman"/>
                <w:sz w:val="21"/>
              </w:rPr>
            </w:pPr>
            <w:r>
              <w:rPr>
                <w:rFonts w:ascii="Times New Roman"/>
                <w:sz w:val="21"/>
              </w:rPr>
              <w:t>680117</w:t>
            </w:r>
          </w:p>
        </w:tc>
        <w:tc>
          <w:tcPr>
            <w:tcW w:w="3319" w:type="dxa"/>
          </w:tcPr>
          <w:p>
            <w:pPr>
              <w:pStyle w:val="14"/>
              <w:spacing w:before="46"/>
              <w:ind w:left="108"/>
              <w:rPr>
                <w:sz w:val="21"/>
              </w:rPr>
            </w:pPr>
            <w:r>
              <w:rPr>
                <w:sz w:val="21"/>
              </w:rPr>
              <w:t>监所管理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1"/>
              <w:ind w:left="89" w:right="78"/>
              <w:jc w:val="center"/>
              <w:rPr>
                <w:rFonts w:ascii="Times New Roman"/>
                <w:sz w:val="21"/>
              </w:rPr>
            </w:pPr>
            <w:r>
              <w:rPr>
                <w:rFonts w:ascii="Times New Roman"/>
                <w:sz w:val="21"/>
              </w:rPr>
              <w:t>690204</w:t>
            </w:r>
          </w:p>
        </w:tc>
        <w:tc>
          <w:tcPr>
            <w:tcW w:w="3319" w:type="dxa"/>
          </w:tcPr>
          <w:p>
            <w:pPr>
              <w:pStyle w:val="14"/>
              <w:spacing w:before="47"/>
              <w:ind w:left="108"/>
              <w:rPr>
                <w:sz w:val="21"/>
              </w:rPr>
            </w:pPr>
            <w:r>
              <w:rPr>
                <w:sz w:val="21"/>
              </w:rPr>
              <w:t>监狱管理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4" w:hRule="atLeast"/>
        </w:trPr>
        <w:tc>
          <w:tcPr>
            <w:tcW w:w="859" w:type="dxa"/>
          </w:tcPr>
          <w:p>
            <w:pPr>
              <w:pStyle w:val="14"/>
              <w:spacing w:before="60"/>
              <w:ind w:left="168" w:right="159"/>
              <w:jc w:val="center"/>
              <w:rPr>
                <w:rFonts w:ascii="Times New Roman"/>
                <w:sz w:val="21"/>
              </w:rPr>
            </w:pPr>
            <w:r>
              <w:rPr>
                <w:rFonts w:ascii="Times New Roman"/>
                <w:sz w:val="21"/>
              </w:rPr>
              <w:t>718</w:t>
            </w:r>
          </w:p>
        </w:tc>
        <w:tc>
          <w:tcPr>
            <w:tcW w:w="1476" w:type="dxa"/>
          </w:tcPr>
          <w:p>
            <w:pPr>
              <w:pStyle w:val="14"/>
              <w:spacing w:before="34"/>
              <w:ind w:left="108"/>
              <w:rPr>
                <w:rFonts w:ascii="Times New Roman"/>
                <w:sz w:val="21"/>
              </w:rPr>
            </w:pPr>
            <w:r>
              <w:rPr>
                <w:rFonts w:ascii="Times New Roman"/>
                <w:sz w:val="21"/>
              </w:rPr>
              <w:t>680602</w:t>
            </w:r>
          </w:p>
        </w:tc>
        <w:tc>
          <w:tcPr>
            <w:tcW w:w="2767" w:type="dxa"/>
          </w:tcPr>
          <w:p>
            <w:pPr>
              <w:pStyle w:val="14"/>
              <w:spacing w:before="46"/>
              <w:ind w:left="108"/>
              <w:rPr>
                <w:sz w:val="21"/>
              </w:rPr>
            </w:pPr>
            <w:r>
              <w:rPr>
                <w:sz w:val="21"/>
              </w:rPr>
              <w:t>民事执行</w:t>
            </w:r>
          </w:p>
        </w:tc>
        <w:tc>
          <w:tcPr>
            <w:tcW w:w="851" w:type="dxa"/>
          </w:tcPr>
          <w:p>
            <w:pPr>
              <w:pStyle w:val="14"/>
              <w:spacing w:before="60"/>
              <w:ind w:left="89" w:right="78"/>
              <w:jc w:val="center"/>
              <w:rPr>
                <w:rFonts w:ascii="Times New Roman"/>
                <w:sz w:val="21"/>
              </w:rPr>
            </w:pPr>
            <w:r>
              <w:rPr>
                <w:rFonts w:ascii="Times New Roman"/>
                <w:sz w:val="21"/>
              </w:rPr>
              <w:t>690202</w:t>
            </w:r>
          </w:p>
        </w:tc>
        <w:tc>
          <w:tcPr>
            <w:tcW w:w="3319" w:type="dxa"/>
          </w:tcPr>
          <w:p>
            <w:pPr>
              <w:pStyle w:val="14"/>
              <w:spacing w:before="46"/>
              <w:ind w:left="108"/>
              <w:rPr>
                <w:sz w:val="21"/>
              </w:rPr>
            </w:pPr>
            <w:r>
              <w:rPr>
                <w:sz w:val="21"/>
              </w:rPr>
              <w:t>民事执行</w:t>
            </w:r>
          </w:p>
        </w:tc>
        <w:tc>
          <w:tcPr>
            <w:tcW w:w="740" w:type="dxa"/>
          </w:tcPr>
          <w:p>
            <w:pPr>
              <w:pStyle w:val="14"/>
              <w:spacing w:before="46"/>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859" w:type="dxa"/>
          </w:tcPr>
          <w:p>
            <w:pPr>
              <w:pStyle w:val="14"/>
              <w:spacing w:before="61"/>
              <w:ind w:left="168" w:right="159"/>
              <w:jc w:val="center"/>
              <w:rPr>
                <w:rFonts w:ascii="Times New Roman"/>
                <w:sz w:val="21"/>
              </w:rPr>
            </w:pPr>
            <w:r>
              <w:rPr>
                <w:rFonts w:ascii="Times New Roman"/>
                <w:sz w:val="21"/>
              </w:rPr>
              <w:t>719</w:t>
            </w:r>
          </w:p>
        </w:tc>
        <w:tc>
          <w:tcPr>
            <w:tcW w:w="1476" w:type="dxa"/>
          </w:tcPr>
          <w:p>
            <w:pPr>
              <w:pStyle w:val="14"/>
              <w:spacing w:before="35"/>
              <w:ind w:left="108"/>
              <w:rPr>
                <w:rFonts w:ascii="Times New Roman"/>
                <w:sz w:val="21"/>
              </w:rPr>
            </w:pPr>
            <w:r>
              <w:rPr>
                <w:rFonts w:ascii="Times New Roman"/>
                <w:sz w:val="21"/>
              </w:rPr>
              <w:t>680603K</w:t>
            </w:r>
          </w:p>
        </w:tc>
        <w:tc>
          <w:tcPr>
            <w:tcW w:w="2767" w:type="dxa"/>
          </w:tcPr>
          <w:p>
            <w:pPr>
              <w:pStyle w:val="14"/>
              <w:spacing w:before="47"/>
              <w:ind w:left="108"/>
              <w:rPr>
                <w:sz w:val="21"/>
              </w:rPr>
            </w:pPr>
            <w:r>
              <w:rPr>
                <w:sz w:val="21"/>
              </w:rPr>
              <w:t>行政执行</w:t>
            </w:r>
          </w:p>
        </w:tc>
        <w:tc>
          <w:tcPr>
            <w:tcW w:w="851" w:type="dxa"/>
          </w:tcPr>
          <w:p>
            <w:pPr>
              <w:pStyle w:val="14"/>
              <w:spacing w:before="61"/>
              <w:ind w:left="89" w:right="78"/>
              <w:jc w:val="center"/>
              <w:rPr>
                <w:rFonts w:ascii="Times New Roman"/>
                <w:sz w:val="21"/>
              </w:rPr>
            </w:pPr>
            <w:r>
              <w:rPr>
                <w:rFonts w:ascii="Times New Roman"/>
                <w:sz w:val="21"/>
              </w:rPr>
              <w:t>690203</w:t>
            </w:r>
          </w:p>
        </w:tc>
        <w:tc>
          <w:tcPr>
            <w:tcW w:w="3319" w:type="dxa"/>
          </w:tcPr>
          <w:p>
            <w:pPr>
              <w:pStyle w:val="14"/>
              <w:spacing w:before="47"/>
              <w:ind w:left="108"/>
              <w:rPr>
                <w:sz w:val="21"/>
              </w:rPr>
            </w:pPr>
            <w:r>
              <w:rPr>
                <w:sz w:val="21"/>
              </w:rPr>
              <w:t>行政执行</w:t>
            </w:r>
          </w:p>
        </w:tc>
        <w:tc>
          <w:tcPr>
            <w:tcW w:w="740" w:type="dxa"/>
          </w:tcPr>
          <w:p>
            <w:pPr>
              <w:pStyle w:val="14"/>
              <w:spacing w:before="47"/>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4" w:hRule="atLeast"/>
        </w:trPr>
        <w:tc>
          <w:tcPr>
            <w:tcW w:w="859" w:type="dxa"/>
          </w:tcPr>
          <w:p>
            <w:pPr>
              <w:pStyle w:val="14"/>
              <w:spacing w:before="60"/>
              <w:ind w:left="168" w:right="159"/>
              <w:jc w:val="center"/>
              <w:rPr>
                <w:rFonts w:ascii="Times New Roman"/>
                <w:sz w:val="21"/>
              </w:rPr>
            </w:pPr>
            <w:r>
              <w:rPr>
                <w:rFonts w:ascii="Times New Roman"/>
                <w:sz w:val="21"/>
              </w:rPr>
              <w:t>720</w:t>
            </w:r>
          </w:p>
        </w:tc>
        <w:tc>
          <w:tcPr>
            <w:tcW w:w="1476" w:type="dxa"/>
          </w:tcPr>
          <w:p>
            <w:pPr>
              <w:pStyle w:val="14"/>
              <w:spacing w:before="34"/>
              <w:ind w:left="108"/>
              <w:rPr>
                <w:rFonts w:ascii="Times New Roman"/>
                <w:sz w:val="21"/>
              </w:rPr>
            </w:pPr>
            <w:r>
              <w:rPr>
                <w:rFonts w:ascii="Times New Roman"/>
                <w:sz w:val="21"/>
              </w:rPr>
              <w:t>680604K</w:t>
            </w:r>
          </w:p>
        </w:tc>
        <w:tc>
          <w:tcPr>
            <w:tcW w:w="2767" w:type="dxa"/>
          </w:tcPr>
          <w:p>
            <w:pPr>
              <w:pStyle w:val="14"/>
              <w:spacing w:before="46"/>
              <w:ind w:left="108"/>
              <w:rPr>
                <w:sz w:val="21"/>
              </w:rPr>
            </w:pPr>
            <w:r>
              <w:rPr>
                <w:sz w:val="21"/>
              </w:rPr>
              <w:t>司法警务</w:t>
            </w:r>
          </w:p>
        </w:tc>
        <w:tc>
          <w:tcPr>
            <w:tcW w:w="851" w:type="dxa"/>
          </w:tcPr>
          <w:p>
            <w:pPr>
              <w:pStyle w:val="14"/>
              <w:spacing w:before="60"/>
              <w:ind w:left="89" w:right="78"/>
              <w:jc w:val="center"/>
              <w:rPr>
                <w:rFonts w:ascii="Times New Roman"/>
                <w:sz w:val="21"/>
              </w:rPr>
            </w:pPr>
            <w:r>
              <w:rPr>
                <w:rFonts w:ascii="Times New Roman"/>
                <w:sz w:val="21"/>
              </w:rPr>
              <w:t>690103</w:t>
            </w:r>
          </w:p>
        </w:tc>
        <w:tc>
          <w:tcPr>
            <w:tcW w:w="3319" w:type="dxa"/>
          </w:tcPr>
          <w:p>
            <w:pPr>
              <w:pStyle w:val="14"/>
              <w:spacing w:before="46"/>
              <w:ind w:left="108"/>
              <w:rPr>
                <w:sz w:val="21"/>
              </w:rPr>
            </w:pPr>
            <w:r>
              <w:rPr>
                <w:sz w:val="21"/>
              </w:rPr>
              <w:t>司法警务</w:t>
            </w:r>
          </w:p>
        </w:tc>
        <w:tc>
          <w:tcPr>
            <w:tcW w:w="740" w:type="dxa"/>
          </w:tcPr>
          <w:p>
            <w:pPr>
              <w:pStyle w:val="14"/>
              <w:spacing w:before="46"/>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859" w:type="dxa"/>
          </w:tcPr>
          <w:p>
            <w:pPr>
              <w:pStyle w:val="14"/>
              <w:spacing w:before="61"/>
              <w:ind w:left="168" w:right="159"/>
              <w:jc w:val="center"/>
              <w:rPr>
                <w:rFonts w:ascii="Times New Roman"/>
                <w:sz w:val="21"/>
              </w:rPr>
            </w:pPr>
            <w:r>
              <w:rPr>
                <w:rFonts w:ascii="Times New Roman"/>
                <w:sz w:val="21"/>
              </w:rPr>
              <w:t>721</w:t>
            </w:r>
          </w:p>
        </w:tc>
        <w:tc>
          <w:tcPr>
            <w:tcW w:w="1476" w:type="dxa"/>
          </w:tcPr>
          <w:p>
            <w:pPr>
              <w:pStyle w:val="14"/>
              <w:spacing w:before="35"/>
              <w:ind w:left="108"/>
              <w:rPr>
                <w:rFonts w:ascii="Times New Roman"/>
                <w:sz w:val="21"/>
              </w:rPr>
            </w:pPr>
            <w:r>
              <w:rPr>
                <w:rFonts w:ascii="Times New Roman"/>
                <w:sz w:val="21"/>
              </w:rPr>
              <w:t>680605</w:t>
            </w:r>
          </w:p>
        </w:tc>
        <w:tc>
          <w:tcPr>
            <w:tcW w:w="2767" w:type="dxa"/>
          </w:tcPr>
          <w:p>
            <w:pPr>
              <w:pStyle w:val="14"/>
              <w:spacing w:before="47"/>
              <w:ind w:left="108"/>
              <w:rPr>
                <w:sz w:val="21"/>
              </w:rPr>
            </w:pPr>
            <w:r>
              <w:rPr>
                <w:sz w:val="21"/>
              </w:rPr>
              <w:t>社区矫正</w:t>
            </w:r>
          </w:p>
        </w:tc>
        <w:tc>
          <w:tcPr>
            <w:tcW w:w="851" w:type="dxa"/>
          </w:tcPr>
          <w:p>
            <w:pPr>
              <w:pStyle w:val="14"/>
              <w:spacing w:before="61"/>
              <w:ind w:left="89" w:right="78"/>
              <w:jc w:val="center"/>
              <w:rPr>
                <w:rFonts w:ascii="Times New Roman"/>
                <w:sz w:val="21"/>
              </w:rPr>
            </w:pPr>
            <w:r>
              <w:rPr>
                <w:rFonts w:ascii="Times New Roman"/>
                <w:sz w:val="21"/>
              </w:rPr>
              <w:t>690206</w:t>
            </w:r>
          </w:p>
        </w:tc>
        <w:tc>
          <w:tcPr>
            <w:tcW w:w="3319" w:type="dxa"/>
          </w:tcPr>
          <w:p>
            <w:pPr>
              <w:pStyle w:val="14"/>
              <w:spacing w:before="47"/>
              <w:ind w:left="108"/>
              <w:rPr>
                <w:sz w:val="21"/>
              </w:rPr>
            </w:pPr>
            <w:r>
              <w:rPr>
                <w:sz w:val="21"/>
              </w:rPr>
              <w:t>社区矫正</w:t>
            </w:r>
          </w:p>
        </w:tc>
        <w:tc>
          <w:tcPr>
            <w:tcW w:w="740" w:type="dxa"/>
          </w:tcPr>
          <w:p>
            <w:pPr>
              <w:pStyle w:val="14"/>
              <w:spacing w:before="47"/>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4" w:hRule="atLeast"/>
        </w:trPr>
        <w:tc>
          <w:tcPr>
            <w:tcW w:w="10012" w:type="dxa"/>
            <w:gridSpan w:val="6"/>
            <w:shd w:val="clear" w:color="auto" w:fill="D8D8D8"/>
          </w:tcPr>
          <w:p>
            <w:pPr>
              <w:pStyle w:val="14"/>
              <w:spacing w:before="40"/>
              <w:ind w:left="107"/>
              <w:rPr>
                <w:b/>
                <w:sz w:val="22"/>
              </w:rPr>
            </w:pPr>
            <w:r>
              <w:rPr>
                <w:rFonts w:ascii="Times New Roman" w:eastAsia="Times New Roman"/>
                <w:b/>
                <w:sz w:val="22"/>
              </w:rPr>
              <w:t xml:space="preserve">6807 </w:t>
            </w:r>
            <w:r>
              <w:rPr>
                <w:b/>
                <w:sz w:val="22"/>
              </w:rPr>
              <w:t>司法技术类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859" w:type="dxa"/>
          </w:tcPr>
          <w:p>
            <w:pPr>
              <w:pStyle w:val="14"/>
              <w:spacing w:before="61"/>
              <w:ind w:left="168" w:right="158"/>
              <w:jc w:val="center"/>
              <w:rPr>
                <w:rFonts w:ascii="Times New Roman"/>
                <w:sz w:val="21"/>
              </w:rPr>
            </w:pPr>
            <w:r>
              <w:rPr>
                <w:rFonts w:ascii="Times New Roman"/>
                <w:sz w:val="21"/>
              </w:rPr>
              <w:t>722</w:t>
            </w:r>
          </w:p>
        </w:tc>
        <w:tc>
          <w:tcPr>
            <w:tcW w:w="1476" w:type="dxa"/>
          </w:tcPr>
          <w:p>
            <w:pPr>
              <w:pStyle w:val="14"/>
              <w:spacing w:before="61"/>
              <w:ind w:left="107"/>
              <w:rPr>
                <w:rFonts w:ascii="Times New Roman"/>
                <w:sz w:val="21"/>
              </w:rPr>
            </w:pPr>
            <w:r>
              <w:rPr>
                <w:rFonts w:ascii="Times New Roman"/>
                <w:sz w:val="21"/>
              </w:rPr>
              <w:t>680701K</w:t>
            </w:r>
          </w:p>
        </w:tc>
        <w:tc>
          <w:tcPr>
            <w:tcW w:w="2767" w:type="dxa"/>
          </w:tcPr>
          <w:p>
            <w:pPr>
              <w:pStyle w:val="14"/>
              <w:spacing w:before="47"/>
              <w:ind w:left="107"/>
              <w:rPr>
                <w:sz w:val="21"/>
              </w:rPr>
            </w:pPr>
            <w:r>
              <w:rPr>
                <w:sz w:val="21"/>
              </w:rPr>
              <w:t>刑事侦查技术</w:t>
            </w:r>
          </w:p>
        </w:tc>
        <w:tc>
          <w:tcPr>
            <w:tcW w:w="851" w:type="dxa"/>
          </w:tcPr>
          <w:p>
            <w:pPr>
              <w:pStyle w:val="14"/>
              <w:spacing w:before="61"/>
              <w:ind w:left="89" w:right="78"/>
              <w:jc w:val="center"/>
              <w:rPr>
                <w:rFonts w:ascii="Times New Roman"/>
                <w:sz w:val="21"/>
              </w:rPr>
            </w:pPr>
            <w:r>
              <w:rPr>
                <w:rFonts w:ascii="Times New Roman"/>
                <w:sz w:val="21"/>
              </w:rPr>
              <w:t>690301</w:t>
            </w:r>
          </w:p>
        </w:tc>
        <w:tc>
          <w:tcPr>
            <w:tcW w:w="3319" w:type="dxa"/>
          </w:tcPr>
          <w:p>
            <w:pPr>
              <w:pStyle w:val="14"/>
              <w:spacing w:before="47"/>
              <w:ind w:left="108"/>
              <w:rPr>
                <w:sz w:val="21"/>
              </w:rPr>
            </w:pPr>
            <w:r>
              <w:rPr>
                <w:sz w:val="21"/>
              </w:rPr>
              <w:t>刑事侦查技术</w:t>
            </w:r>
          </w:p>
        </w:tc>
        <w:tc>
          <w:tcPr>
            <w:tcW w:w="740" w:type="dxa"/>
          </w:tcPr>
          <w:p>
            <w:pPr>
              <w:pStyle w:val="14"/>
              <w:spacing w:before="47"/>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4" w:hRule="atLeast"/>
        </w:trPr>
        <w:tc>
          <w:tcPr>
            <w:tcW w:w="859" w:type="dxa"/>
            <w:vMerge w:val="restart"/>
          </w:tcPr>
          <w:p>
            <w:pPr>
              <w:pStyle w:val="14"/>
              <w:rPr>
                <w:rFonts w:ascii="方正小标宋简体"/>
                <w:sz w:val="14"/>
              </w:rPr>
            </w:pPr>
          </w:p>
          <w:p>
            <w:pPr>
              <w:pStyle w:val="14"/>
              <w:ind w:left="272"/>
              <w:rPr>
                <w:rFonts w:ascii="Times New Roman"/>
                <w:sz w:val="21"/>
              </w:rPr>
            </w:pPr>
            <w:r>
              <w:rPr>
                <w:rFonts w:ascii="Times New Roman"/>
                <w:sz w:val="21"/>
              </w:rPr>
              <w:t>723</w:t>
            </w:r>
          </w:p>
        </w:tc>
        <w:tc>
          <w:tcPr>
            <w:tcW w:w="1476" w:type="dxa"/>
            <w:vMerge w:val="restart"/>
          </w:tcPr>
          <w:p>
            <w:pPr>
              <w:pStyle w:val="14"/>
              <w:rPr>
                <w:rFonts w:ascii="方正小标宋简体"/>
                <w:sz w:val="14"/>
              </w:rPr>
            </w:pPr>
          </w:p>
          <w:p>
            <w:pPr>
              <w:pStyle w:val="14"/>
              <w:ind w:left="107"/>
              <w:rPr>
                <w:rFonts w:ascii="Times New Roman"/>
                <w:sz w:val="21"/>
              </w:rPr>
            </w:pPr>
            <w:r>
              <w:rPr>
                <w:rFonts w:ascii="Times New Roman"/>
                <w:sz w:val="21"/>
              </w:rPr>
              <w:t>680702</w:t>
            </w:r>
          </w:p>
        </w:tc>
        <w:tc>
          <w:tcPr>
            <w:tcW w:w="2767" w:type="dxa"/>
            <w:vMerge w:val="restart"/>
          </w:tcPr>
          <w:p>
            <w:pPr>
              <w:pStyle w:val="14"/>
              <w:spacing w:before="3"/>
              <w:rPr>
                <w:rFonts w:ascii="方正小标宋简体"/>
                <w:sz w:val="13"/>
              </w:rPr>
            </w:pPr>
          </w:p>
          <w:p>
            <w:pPr>
              <w:pStyle w:val="14"/>
              <w:ind w:left="107"/>
              <w:rPr>
                <w:sz w:val="21"/>
              </w:rPr>
            </w:pPr>
            <w:r>
              <w:rPr>
                <w:sz w:val="21"/>
              </w:rPr>
              <w:t>安全防范技术</w:t>
            </w:r>
          </w:p>
        </w:tc>
        <w:tc>
          <w:tcPr>
            <w:tcW w:w="851" w:type="dxa"/>
          </w:tcPr>
          <w:p>
            <w:pPr>
              <w:pStyle w:val="14"/>
              <w:spacing w:before="60"/>
              <w:ind w:left="89" w:right="78"/>
              <w:jc w:val="center"/>
              <w:rPr>
                <w:rFonts w:ascii="Times New Roman"/>
                <w:sz w:val="21"/>
              </w:rPr>
            </w:pPr>
            <w:r>
              <w:rPr>
                <w:rFonts w:ascii="Times New Roman"/>
                <w:sz w:val="21"/>
              </w:rPr>
              <w:t>690303</w:t>
            </w:r>
          </w:p>
        </w:tc>
        <w:tc>
          <w:tcPr>
            <w:tcW w:w="3319" w:type="dxa"/>
          </w:tcPr>
          <w:p>
            <w:pPr>
              <w:pStyle w:val="14"/>
              <w:spacing w:before="46"/>
              <w:ind w:left="108"/>
              <w:rPr>
                <w:sz w:val="21"/>
              </w:rPr>
            </w:pPr>
            <w:r>
              <w:rPr>
                <w:sz w:val="21"/>
              </w:rPr>
              <w:t>安全防范技术</w:t>
            </w:r>
          </w:p>
        </w:tc>
        <w:tc>
          <w:tcPr>
            <w:tcW w:w="740" w:type="dxa"/>
            <w:vMerge w:val="restart"/>
          </w:tcPr>
          <w:p>
            <w:pPr>
              <w:pStyle w:val="14"/>
              <w:spacing w:before="3"/>
              <w:rPr>
                <w:rFonts w:ascii="方正小标宋简体"/>
                <w:sz w:val="13"/>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61"/>
              <w:ind w:left="89" w:right="78"/>
              <w:jc w:val="center"/>
              <w:rPr>
                <w:rFonts w:ascii="Times New Roman"/>
                <w:sz w:val="21"/>
              </w:rPr>
            </w:pPr>
            <w:r>
              <w:rPr>
                <w:rFonts w:ascii="Times New Roman"/>
                <w:sz w:val="21"/>
              </w:rPr>
              <w:t>690312</w:t>
            </w:r>
          </w:p>
        </w:tc>
        <w:tc>
          <w:tcPr>
            <w:tcW w:w="3319" w:type="dxa"/>
          </w:tcPr>
          <w:p>
            <w:pPr>
              <w:pStyle w:val="14"/>
              <w:spacing w:before="47"/>
              <w:ind w:left="108"/>
              <w:rPr>
                <w:sz w:val="21"/>
              </w:rPr>
            </w:pPr>
            <w:r>
              <w:rPr>
                <w:sz w:val="21"/>
              </w:rPr>
              <w:t>安全技术与文秘</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4" w:hRule="atLeast"/>
        </w:trPr>
        <w:tc>
          <w:tcPr>
            <w:tcW w:w="859" w:type="dxa"/>
          </w:tcPr>
          <w:p>
            <w:pPr>
              <w:pStyle w:val="14"/>
              <w:spacing w:before="60"/>
              <w:ind w:left="168" w:right="158"/>
              <w:jc w:val="center"/>
              <w:rPr>
                <w:rFonts w:ascii="Times New Roman"/>
                <w:sz w:val="21"/>
              </w:rPr>
            </w:pPr>
            <w:r>
              <w:rPr>
                <w:rFonts w:ascii="Times New Roman"/>
                <w:sz w:val="21"/>
              </w:rPr>
              <w:t>724</w:t>
            </w:r>
          </w:p>
        </w:tc>
        <w:tc>
          <w:tcPr>
            <w:tcW w:w="1476" w:type="dxa"/>
          </w:tcPr>
          <w:p>
            <w:pPr>
              <w:pStyle w:val="14"/>
              <w:spacing w:before="60"/>
              <w:ind w:left="107"/>
              <w:rPr>
                <w:rFonts w:ascii="Times New Roman"/>
                <w:sz w:val="21"/>
              </w:rPr>
            </w:pPr>
            <w:r>
              <w:rPr>
                <w:rFonts w:ascii="Times New Roman"/>
                <w:sz w:val="21"/>
              </w:rPr>
              <w:t>680703K</w:t>
            </w:r>
          </w:p>
        </w:tc>
        <w:tc>
          <w:tcPr>
            <w:tcW w:w="2767" w:type="dxa"/>
          </w:tcPr>
          <w:p>
            <w:pPr>
              <w:pStyle w:val="14"/>
              <w:spacing w:before="46"/>
              <w:ind w:left="107"/>
              <w:rPr>
                <w:sz w:val="21"/>
              </w:rPr>
            </w:pPr>
            <w:r>
              <w:rPr>
                <w:sz w:val="21"/>
              </w:rPr>
              <w:t>司法信息技术</w:t>
            </w:r>
          </w:p>
        </w:tc>
        <w:tc>
          <w:tcPr>
            <w:tcW w:w="851" w:type="dxa"/>
          </w:tcPr>
          <w:p>
            <w:pPr>
              <w:pStyle w:val="14"/>
              <w:spacing w:before="60"/>
              <w:ind w:left="89" w:right="78"/>
              <w:jc w:val="center"/>
              <w:rPr>
                <w:rFonts w:ascii="Times New Roman"/>
                <w:sz w:val="21"/>
              </w:rPr>
            </w:pPr>
            <w:r>
              <w:rPr>
                <w:rFonts w:ascii="Times New Roman"/>
                <w:sz w:val="21"/>
              </w:rPr>
              <w:t>690304</w:t>
            </w:r>
          </w:p>
        </w:tc>
        <w:tc>
          <w:tcPr>
            <w:tcW w:w="3319" w:type="dxa"/>
          </w:tcPr>
          <w:p>
            <w:pPr>
              <w:pStyle w:val="14"/>
              <w:spacing w:before="46"/>
              <w:ind w:left="108"/>
              <w:rPr>
                <w:sz w:val="21"/>
              </w:rPr>
            </w:pPr>
            <w:r>
              <w:rPr>
                <w:sz w:val="21"/>
              </w:rPr>
              <w:t>司法信息技术</w:t>
            </w:r>
          </w:p>
        </w:tc>
        <w:tc>
          <w:tcPr>
            <w:tcW w:w="740" w:type="dxa"/>
          </w:tcPr>
          <w:p>
            <w:pPr>
              <w:pStyle w:val="14"/>
              <w:spacing w:before="46"/>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859" w:type="dxa"/>
          </w:tcPr>
          <w:p>
            <w:pPr>
              <w:pStyle w:val="14"/>
              <w:spacing w:before="61"/>
              <w:ind w:left="168" w:right="158"/>
              <w:jc w:val="center"/>
              <w:rPr>
                <w:rFonts w:ascii="Times New Roman"/>
                <w:sz w:val="21"/>
              </w:rPr>
            </w:pPr>
            <w:r>
              <w:rPr>
                <w:rFonts w:ascii="Times New Roman"/>
                <w:sz w:val="21"/>
              </w:rPr>
              <w:t>725</w:t>
            </w:r>
          </w:p>
        </w:tc>
        <w:tc>
          <w:tcPr>
            <w:tcW w:w="1476" w:type="dxa"/>
          </w:tcPr>
          <w:p>
            <w:pPr>
              <w:pStyle w:val="14"/>
              <w:spacing w:before="61"/>
              <w:ind w:left="107"/>
              <w:rPr>
                <w:rFonts w:ascii="Times New Roman"/>
                <w:sz w:val="21"/>
              </w:rPr>
            </w:pPr>
            <w:r>
              <w:rPr>
                <w:rFonts w:ascii="Times New Roman"/>
                <w:sz w:val="21"/>
              </w:rPr>
              <w:t>680704</w:t>
            </w:r>
          </w:p>
        </w:tc>
        <w:tc>
          <w:tcPr>
            <w:tcW w:w="2767" w:type="dxa"/>
          </w:tcPr>
          <w:p>
            <w:pPr>
              <w:pStyle w:val="14"/>
              <w:spacing w:before="47"/>
              <w:ind w:left="107"/>
              <w:rPr>
                <w:sz w:val="21"/>
              </w:rPr>
            </w:pPr>
            <w:r>
              <w:rPr>
                <w:sz w:val="21"/>
              </w:rPr>
              <w:t>司法鉴定技术</w:t>
            </w:r>
          </w:p>
        </w:tc>
        <w:tc>
          <w:tcPr>
            <w:tcW w:w="851" w:type="dxa"/>
          </w:tcPr>
          <w:p>
            <w:pPr>
              <w:pStyle w:val="14"/>
              <w:spacing w:before="61"/>
              <w:ind w:left="89" w:right="78"/>
              <w:jc w:val="center"/>
              <w:rPr>
                <w:rFonts w:ascii="Times New Roman"/>
                <w:sz w:val="21"/>
              </w:rPr>
            </w:pPr>
            <w:r>
              <w:rPr>
                <w:rFonts w:ascii="Times New Roman"/>
                <w:sz w:val="21"/>
              </w:rPr>
              <w:t>690302</w:t>
            </w:r>
          </w:p>
        </w:tc>
        <w:tc>
          <w:tcPr>
            <w:tcW w:w="3319" w:type="dxa"/>
          </w:tcPr>
          <w:p>
            <w:pPr>
              <w:pStyle w:val="14"/>
              <w:spacing w:before="47"/>
              <w:ind w:left="108"/>
              <w:rPr>
                <w:sz w:val="21"/>
              </w:rPr>
            </w:pPr>
            <w:r>
              <w:rPr>
                <w:sz w:val="21"/>
              </w:rPr>
              <w:t>司法鉴定技术</w:t>
            </w:r>
          </w:p>
        </w:tc>
        <w:tc>
          <w:tcPr>
            <w:tcW w:w="740" w:type="dxa"/>
          </w:tcPr>
          <w:p>
            <w:pPr>
              <w:pStyle w:val="14"/>
              <w:spacing w:before="47"/>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4" w:hRule="atLeast"/>
        </w:trPr>
        <w:tc>
          <w:tcPr>
            <w:tcW w:w="859" w:type="dxa"/>
          </w:tcPr>
          <w:p>
            <w:pPr>
              <w:pStyle w:val="14"/>
              <w:spacing w:before="60"/>
              <w:ind w:left="168" w:right="158"/>
              <w:jc w:val="center"/>
              <w:rPr>
                <w:rFonts w:ascii="Times New Roman"/>
                <w:sz w:val="21"/>
              </w:rPr>
            </w:pPr>
            <w:r>
              <w:rPr>
                <w:rFonts w:ascii="Times New Roman"/>
                <w:sz w:val="21"/>
              </w:rPr>
              <w:t>726</w:t>
            </w:r>
          </w:p>
        </w:tc>
        <w:tc>
          <w:tcPr>
            <w:tcW w:w="1476" w:type="dxa"/>
          </w:tcPr>
          <w:p>
            <w:pPr>
              <w:pStyle w:val="14"/>
              <w:spacing w:before="60"/>
              <w:ind w:left="107"/>
              <w:rPr>
                <w:rFonts w:ascii="Times New Roman"/>
                <w:sz w:val="21"/>
              </w:rPr>
            </w:pPr>
            <w:r>
              <w:rPr>
                <w:rFonts w:ascii="Times New Roman"/>
                <w:sz w:val="21"/>
              </w:rPr>
              <w:t>680705K</w:t>
            </w:r>
          </w:p>
        </w:tc>
        <w:tc>
          <w:tcPr>
            <w:tcW w:w="2767" w:type="dxa"/>
          </w:tcPr>
          <w:p>
            <w:pPr>
              <w:pStyle w:val="14"/>
              <w:spacing w:before="46"/>
              <w:ind w:left="107"/>
              <w:rPr>
                <w:sz w:val="21"/>
              </w:rPr>
            </w:pPr>
            <w:r>
              <w:rPr>
                <w:sz w:val="21"/>
              </w:rPr>
              <w:t>司法信息安全</w:t>
            </w:r>
          </w:p>
        </w:tc>
        <w:tc>
          <w:tcPr>
            <w:tcW w:w="851" w:type="dxa"/>
          </w:tcPr>
          <w:p>
            <w:pPr>
              <w:pStyle w:val="14"/>
              <w:spacing w:before="60"/>
              <w:ind w:left="89" w:right="78"/>
              <w:jc w:val="center"/>
              <w:rPr>
                <w:rFonts w:ascii="Times New Roman"/>
                <w:sz w:val="21"/>
              </w:rPr>
            </w:pPr>
            <w:r>
              <w:rPr>
                <w:rFonts w:ascii="Times New Roman"/>
                <w:sz w:val="21"/>
              </w:rPr>
              <w:t>690305</w:t>
            </w:r>
          </w:p>
        </w:tc>
        <w:tc>
          <w:tcPr>
            <w:tcW w:w="3319" w:type="dxa"/>
          </w:tcPr>
          <w:p>
            <w:pPr>
              <w:pStyle w:val="14"/>
              <w:spacing w:before="46"/>
              <w:ind w:left="108"/>
              <w:rPr>
                <w:sz w:val="21"/>
              </w:rPr>
            </w:pPr>
            <w:r>
              <w:rPr>
                <w:sz w:val="21"/>
              </w:rPr>
              <w:t>司法信息安全</w:t>
            </w:r>
          </w:p>
        </w:tc>
        <w:tc>
          <w:tcPr>
            <w:tcW w:w="740" w:type="dxa"/>
          </w:tcPr>
          <w:p>
            <w:pPr>
              <w:pStyle w:val="14"/>
              <w:spacing w:before="46"/>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859" w:type="dxa"/>
          </w:tcPr>
          <w:p>
            <w:pPr>
              <w:pStyle w:val="14"/>
              <w:spacing w:before="61"/>
              <w:ind w:left="168" w:right="158"/>
              <w:jc w:val="center"/>
              <w:rPr>
                <w:rFonts w:ascii="Times New Roman"/>
                <w:sz w:val="21"/>
              </w:rPr>
            </w:pPr>
            <w:r>
              <w:rPr>
                <w:rFonts w:ascii="Times New Roman"/>
                <w:sz w:val="21"/>
              </w:rPr>
              <w:t>727</w:t>
            </w:r>
          </w:p>
        </w:tc>
        <w:tc>
          <w:tcPr>
            <w:tcW w:w="1476" w:type="dxa"/>
          </w:tcPr>
          <w:p>
            <w:pPr>
              <w:pStyle w:val="14"/>
              <w:spacing w:before="61"/>
              <w:ind w:left="107"/>
              <w:rPr>
                <w:rFonts w:ascii="Times New Roman"/>
                <w:sz w:val="21"/>
              </w:rPr>
            </w:pPr>
            <w:r>
              <w:rPr>
                <w:rFonts w:ascii="Times New Roman"/>
                <w:sz w:val="21"/>
              </w:rPr>
              <w:t>680706K</w:t>
            </w:r>
          </w:p>
        </w:tc>
        <w:tc>
          <w:tcPr>
            <w:tcW w:w="2767" w:type="dxa"/>
          </w:tcPr>
          <w:p>
            <w:pPr>
              <w:pStyle w:val="14"/>
              <w:spacing w:before="47"/>
              <w:ind w:left="107"/>
              <w:rPr>
                <w:sz w:val="21"/>
              </w:rPr>
            </w:pPr>
            <w:r>
              <w:rPr>
                <w:sz w:val="21"/>
              </w:rPr>
              <w:t>罪犯心理测量与矫正技术</w:t>
            </w:r>
          </w:p>
        </w:tc>
        <w:tc>
          <w:tcPr>
            <w:tcW w:w="851" w:type="dxa"/>
          </w:tcPr>
          <w:p>
            <w:pPr>
              <w:pStyle w:val="14"/>
              <w:spacing w:before="61"/>
              <w:ind w:left="89" w:right="78"/>
              <w:jc w:val="center"/>
              <w:rPr>
                <w:rFonts w:ascii="Times New Roman"/>
                <w:sz w:val="21"/>
              </w:rPr>
            </w:pPr>
            <w:r>
              <w:rPr>
                <w:rFonts w:ascii="Times New Roman"/>
                <w:sz w:val="21"/>
              </w:rPr>
              <w:t>690307</w:t>
            </w:r>
          </w:p>
        </w:tc>
        <w:tc>
          <w:tcPr>
            <w:tcW w:w="3319" w:type="dxa"/>
          </w:tcPr>
          <w:p>
            <w:pPr>
              <w:pStyle w:val="14"/>
              <w:spacing w:before="47"/>
              <w:ind w:left="108"/>
              <w:rPr>
                <w:sz w:val="21"/>
              </w:rPr>
            </w:pPr>
            <w:r>
              <w:rPr>
                <w:sz w:val="21"/>
              </w:rPr>
              <w:t>罪犯心理测量与矫正技术</w:t>
            </w:r>
          </w:p>
        </w:tc>
        <w:tc>
          <w:tcPr>
            <w:tcW w:w="740" w:type="dxa"/>
          </w:tcPr>
          <w:p>
            <w:pPr>
              <w:pStyle w:val="14"/>
              <w:spacing w:before="47"/>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4" w:hRule="atLeast"/>
        </w:trPr>
        <w:tc>
          <w:tcPr>
            <w:tcW w:w="859" w:type="dxa"/>
          </w:tcPr>
          <w:p>
            <w:pPr>
              <w:pStyle w:val="14"/>
              <w:spacing w:before="60"/>
              <w:ind w:left="168" w:right="158"/>
              <w:jc w:val="center"/>
              <w:rPr>
                <w:rFonts w:ascii="Times New Roman"/>
                <w:sz w:val="21"/>
              </w:rPr>
            </w:pPr>
            <w:r>
              <w:rPr>
                <w:rFonts w:ascii="Times New Roman"/>
                <w:sz w:val="21"/>
              </w:rPr>
              <w:t>728</w:t>
            </w:r>
          </w:p>
        </w:tc>
        <w:tc>
          <w:tcPr>
            <w:tcW w:w="1476" w:type="dxa"/>
          </w:tcPr>
          <w:p>
            <w:pPr>
              <w:pStyle w:val="14"/>
              <w:spacing w:before="60"/>
              <w:ind w:left="107"/>
              <w:rPr>
                <w:rFonts w:ascii="Times New Roman"/>
                <w:sz w:val="21"/>
              </w:rPr>
            </w:pPr>
            <w:r>
              <w:rPr>
                <w:rFonts w:ascii="Times New Roman"/>
                <w:sz w:val="21"/>
              </w:rPr>
              <w:t>680707K</w:t>
            </w:r>
          </w:p>
        </w:tc>
        <w:tc>
          <w:tcPr>
            <w:tcW w:w="2767" w:type="dxa"/>
          </w:tcPr>
          <w:p>
            <w:pPr>
              <w:pStyle w:val="14"/>
              <w:spacing w:before="46"/>
              <w:ind w:left="107"/>
              <w:rPr>
                <w:sz w:val="21"/>
              </w:rPr>
            </w:pPr>
            <w:r>
              <w:rPr>
                <w:sz w:val="21"/>
              </w:rPr>
              <w:t>戒毒矫治技术</w:t>
            </w:r>
          </w:p>
        </w:tc>
        <w:tc>
          <w:tcPr>
            <w:tcW w:w="851" w:type="dxa"/>
          </w:tcPr>
          <w:p>
            <w:pPr>
              <w:pStyle w:val="14"/>
              <w:spacing w:before="60"/>
              <w:ind w:left="89" w:right="78"/>
              <w:jc w:val="center"/>
              <w:rPr>
                <w:rFonts w:ascii="Times New Roman"/>
                <w:sz w:val="21"/>
              </w:rPr>
            </w:pPr>
            <w:r>
              <w:rPr>
                <w:rFonts w:ascii="Times New Roman"/>
                <w:sz w:val="21"/>
              </w:rPr>
              <w:t>690309</w:t>
            </w:r>
          </w:p>
        </w:tc>
        <w:tc>
          <w:tcPr>
            <w:tcW w:w="3319" w:type="dxa"/>
          </w:tcPr>
          <w:p>
            <w:pPr>
              <w:pStyle w:val="14"/>
              <w:spacing w:before="46"/>
              <w:ind w:left="108"/>
              <w:rPr>
                <w:sz w:val="21"/>
              </w:rPr>
            </w:pPr>
            <w:r>
              <w:rPr>
                <w:sz w:val="21"/>
              </w:rPr>
              <w:t>涉毒人员矫治</w:t>
            </w:r>
          </w:p>
        </w:tc>
        <w:tc>
          <w:tcPr>
            <w:tcW w:w="740" w:type="dxa"/>
          </w:tcPr>
          <w:p>
            <w:pPr>
              <w:pStyle w:val="14"/>
              <w:spacing w:before="46"/>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859" w:type="dxa"/>
          </w:tcPr>
          <w:p>
            <w:pPr>
              <w:pStyle w:val="14"/>
              <w:spacing w:before="61"/>
              <w:ind w:left="168" w:right="158"/>
              <w:jc w:val="center"/>
              <w:rPr>
                <w:rFonts w:ascii="Times New Roman"/>
                <w:sz w:val="21"/>
              </w:rPr>
            </w:pPr>
            <w:r>
              <w:rPr>
                <w:rFonts w:ascii="Times New Roman"/>
                <w:sz w:val="21"/>
              </w:rPr>
              <w:t>729</w:t>
            </w:r>
          </w:p>
        </w:tc>
        <w:tc>
          <w:tcPr>
            <w:tcW w:w="1476" w:type="dxa"/>
          </w:tcPr>
          <w:p>
            <w:pPr>
              <w:pStyle w:val="14"/>
              <w:spacing w:before="61"/>
              <w:ind w:left="107"/>
              <w:rPr>
                <w:rFonts w:ascii="Times New Roman"/>
                <w:sz w:val="21"/>
              </w:rPr>
            </w:pPr>
            <w:r>
              <w:rPr>
                <w:rFonts w:ascii="Times New Roman"/>
                <w:sz w:val="21"/>
              </w:rPr>
              <w:t>680708</w:t>
            </w:r>
          </w:p>
        </w:tc>
        <w:tc>
          <w:tcPr>
            <w:tcW w:w="2767" w:type="dxa"/>
          </w:tcPr>
          <w:p>
            <w:pPr>
              <w:pStyle w:val="14"/>
              <w:spacing w:before="47"/>
              <w:ind w:left="107"/>
              <w:rPr>
                <w:sz w:val="21"/>
              </w:rPr>
            </w:pPr>
            <w:r>
              <w:rPr>
                <w:sz w:val="21"/>
              </w:rPr>
              <w:t>职务犯罪预防与控制</w:t>
            </w:r>
          </w:p>
        </w:tc>
        <w:tc>
          <w:tcPr>
            <w:tcW w:w="851" w:type="dxa"/>
          </w:tcPr>
          <w:p>
            <w:pPr>
              <w:pStyle w:val="14"/>
              <w:spacing w:before="61"/>
              <w:ind w:left="89" w:right="78"/>
              <w:jc w:val="center"/>
              <w:rPr>
                <w:rFonts w:ascii="Times New Roman"/>
                <w:sz w:val="21"/>
              </w:rPr>
            </w:pPr>
            <w:r>
              <w:rPr>
                <w:rFonts w:ascii="Times New Roman"/>
                <w:sz w:val="21"/>
              </w:rPr>
              <w:t>690311</w:t>
            </w:r>
          </w:p>
        </w:tc>
        <w:tc>
          <w:tcPr>
            <w:tcW w:w="3319" w:type="dxa"/>
          </w:tcPr>
          <w:p>
            <w:pPr>
              <w:pStyle w:val="14"/>
              <w:spacing w:before="47"/>
              <w:ind w:left="108"/>
              <w:rPr>
                <w:sz w:val="21"/>
              </w:rPr>
            </w:pPr>
            <w:r>
              <w:rPr>
                <w:sz w:val="21"/>
              </w:rPr>
              <w:t>职务犯罪预防与控制</w:t>
            </w:r>
          </w:p>
        </w:tc>
        <w:tc>
          <w:tcPr>
            <w:tcW w:w="740" w:type="dxa"/>
          </w:tcPr>
          <w:p>
            <w:pPr>
              <w:pStyle w:val="14"/>
              <w:spacing w:before="47"/>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4" w:hRule="atLeast"/>
        </w:trPr>
        <w:tc>
          <w:tcPr>
            <w:tcW w:w="5102" w:type="dxa"/>
            <w:gridSpan w:val="3"/>
            <w:vMerge w:val="restart"/>
          </w:tcPr>
          <w:p>
            <w:pPr>
              <w:pStyle w:val="14"/>
              <w:rPr>
                <w:rFonts w:ascii="Times New Roman"/>
                <w:sz w:val="20"/>
              </w:rPr>
            </w:pPr>
          </w:p>
        </w:tc>
        <w:tc>
          <w:tcPr>
            <w:tcW w:w="851" w:type="dxa"/>
          </w:tcPr>
          <w:p>
            <w:pPr>
              <w:pStyle w:val="14"/>
              <w:spacing w:before="34"/>
              <w:ind w:left="89" w:right="78"/>
              <w:jc w:val="center"/>
              <w:rPr>
                <w:rFonts w:ascii="Times New Roman"/>
                <w:sz w:val="21"/>
              </w:rPr>
            </w:pPr>
            <w:r>
              <w:rPr>
                <w:rFonts w:ascii="Times New Roman"/>
                <w:sz w:val="21"/>
              </w:rPr>
              <w:t>680104</w:t>
            </w:r>
          </w:p>
        </w:tc>
        <w:tc>
          <w:tcPr>
            <w:tcW w:w="3319" w:type="dxa"/>
          </w:tcPr>
          <w:p>
            <w:pPr>
              <w:pStyle w:val="14"/>
              <w:spacing w:before="20"/>
              <w:ind w:left="108"/>
              <w:rPr>
                <w:sz w:val="21"/>
              </w:rPr>
            </w:pPr>
            <w:r>
              <w:rPr>
                <w:sz w:val="21"/>
              </w:rPr>
              <w:t>警卫</w:t>
            </w:r>
          </w:p>
        </w:tc>
        <w:tc>
          <w:tcPr>
            <w:tcW w:w="740" w:type="dxa"/>
          </w:tcPr>
          <w:p>
            <w:pPr>
              <w:pStyle w:val="14"/>
              <w:spacing w:before="20"/>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5102" w:type="dxa"/>
            <w:gridSpan w:val="3"/>
            <w:vMerge w:val="continue"/>
            <w:tcBorders>
              <w:top w:val="nil"/>
            </w:tcBorders>
          </w:tcPr>
          <w:p>
            <w:pPr>
              <w:rPr>
                <w:sz w:val="2"/>
                <w:szCs w:val="2"/>
              </w:rPr>
            </w:pPr>
          </w:p>
        </w:tc>
        <w:tc>
          <w:tcPr>
            <w:tcW w:w="851" w:type="dxa"/>
          </w:tcPr>
          <w:p>
            <w:pPr>
              <w:pStyle w:val="14"/>
              <w:spacing w:before="35"/>
              <w:ind w:left="89" w:right="78"/>
              <w:jc w:val="center"/>
              <w:rPr>
                <w:rFonts w:ascii="Times New Roman"/>
                <w:sz w:val="21"/>
              </w:rPr>
            </w:pPr>
            <w:r>
              <w:rPr>
                <w:rFonts w:ascii="Times New Roman"/>
                <w:sz w:val="21"/>
              </w:rPr>
              <w:t>680303</w:t>
            </w:r>
          </w:p>
        </w:tc>
        <w:tc>
          <w:tcPr>
            <w:tcW w:w="3319" w:type="dxa"/>
          </w:tcPr>
          <w:p>
            <w:pPr>
              <w:pStyle w:val="14"/>
              <w:spacing w:before="21"/>
              <w:ind w:left="108"/>
              <w:rPr>
                <w:sz w:val="21"/>
              </w:rPr>
            </w:pPr>
            <w:r>
              <w:rPr>
                <w:sz w:val="21"/>
              </w:rPr>
              <w:t>船艇动力管理</w:t>
            </w:r>
          </w:p>
        </w:tc>
        <w:tc>
          <w:tcPr>
            <w:tcW w:w="740" w:type="dxa"/>
          </w:tcPr>
          <w:p>
            <w:pPr>
              <w:pStyle w:val="14"/>
              <w:spacing w:before="21"/>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4" w:hRule="atLeast"/>
        </w:trPr>
        <w:tc>
          <w:tcPr>
            <w:tcW w:w="5102" w:type="dxa"/>
            <w:gridSpan w:val="3"/>
            <w:vMerge w:val="continue"/>
            <w:tcBorders>
              <w:top w:val="nil"/>
            </w:tcBorders>
          </w:tcPr>
          <w:p>
            <w:pPr>
              <w:rPr>
                <w:sz w:val="2"/>
                <w:szCs w:val="2"/>
              </w:rPr>
            </w:pPr>
          </w:p>
        </w:tc>
        <w:tc>
          <w:tcPr>
            <w:tcW w:w="851" w:type="dxa"/>
          </w:tcPr>
          <w:p>
            <w:pPr>
              <w:pStyle w:val="14"/>
              <w:spacing w:before="34"/>
              <w:ind w:left="89" w:right="78"/>
              <w:jc w:val="center"/>
              <w:rPr>
                <w:rFonts w:ascii="Times New Roman"/>
                <w:sz w:val="21"/>
              </w:rPr>
            </w:pPr>
            <w:r>
              <w:rPr>
                <w:rFonts w:ascii="Times New Roman"/>
                <w:sz w:val="21"/>
              </w:rPr>
              <w:t>680304</w:t>
            </w:r>
          </w:p>
        </w:tc>
        <w:tc>
          <w:tcPr>
            <w:tcW w:w="3319" w:type="dxa"/>
          </w:tcPr>
          <w:p>
            <w:pPr>
              <w:pStyle w:val="14"/>
              <w:spacing w:before="20"/>
              <w:ind w:left="108"/>
              <w:rPr>
                <w:sz w:val="21"/>
              </w:rPr>
            </w:pPr>
            <w:r>
              <w:rPr>
                <w:sz w:val="21"/>
              </w:rPr>
              <w:t>船艇技术</w:t>
            </w:r>
          </w:p>
        </w:tc>
        <w:tc>
          <w:tcPr>
            <w:tcW w:w="740" w:type="dxa"/>
          </w:tcPr>
          <w:p>
            <w:pPr>
              <w:pStyle w:val="14"/>
              <w:spacing w:before="20"/>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5102" w:type="dxa"/>
            <w:gridSpan w:val="3"/>
            <w:vMerge w:val="continue"/>
            <w:tcBorders>
              <w:top w:val="nil"/>
            </w:tcBorders>
          </w:tcPr>
          <w:p>
            <w:pPr>
              <w:rPr>
                <w:sz w:val="2"/>
                <w:szCs w:val="2"/>
              </w:rPr>
            </w:pPr>
          </w:p>
        </w:tc>
        <w:tc>
          <w:tcPr>
            <w:tcW w:w="851" w:type="dxa"/>
          </w:tcPr>
          <w:p>
            <w:pPr>
              <w:pStyle w:val="14"/>
              <w:spacing w:before="35"/>
              <w:ind w:left="89" w:right="78"/>
              <w:jc w:val="center"/>
              <w:rPr>
                <w:rFonts w:ascii="Times New Roman"/>
                <w:sz w:val="21"/>
              </w:rPr>
            </w:pPr>
            <w:r>
              <w:rPr>
                <w:rFonts w:ascii="Times New Roman"/>
                <w:sz w:val="21"/>
              </w:rPr>
              <w:t>680305</w:t>
            </w:r>
          </w:p>
        </w:tc>
        <w:tc>
          <w:tcPr>
            <w:tcW w:w="3319" w:type="dxa"/>
          </w:tcPr>
          <w:p>
            <w:pPr>
              <w:pStyle w:val="14"/>
              <w:spacing w:before="21"/>
              <w:ind w:left="108"/>
              <w:rPr>
                <w:sz w:val="21"/>
              </w:rPr>
            </w:pPr>
            <w:r>
              <w:rPr>
                <w:sz w:val="21"/>
              </w:rPr>
              <w:t>边防机要</w:t>
            </w:r>
          </w:p>
        </w:tc>
        <w:tc>
          <w:tcPr>
            <w:tcW w:w="740" w:type="dxa"/>
          </w:tcPr>
          <w:p>
            <w:pPr>
              <w:pStyle w:val="14"/>
              <w:spacing w:before="21"/>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4" w:hRule="atLeast"/>
        </w:trPr>
        <w:tc>
          <w:tcPr>
            <w:tcW w:w="5102" w:type="dxa"/>
            <w:gridSpan w:val="3"/>
            <w:vMerge w:val="continue"/>
            <w:tcBorders>
              <w:top w:val="nil"/>
            </w:tcBorders>
          </w:tcPr>
          <w:p>
            <w:pPr>
              <w:rPr>
                <w:sz w:val="2"/>
                <w:szCs w:val="2"/>
              </w:rPr>
            </w:pPr>
          </w:p>
        </w:tc>
        <w:tc>
          <w:tcPr>
            <w:tcW w:w="851" w:type="dxa"/>
          </w:tcPr>
          <w:p>
            <w:pPr>
              <w:pStyle w:val="14"/>
              <w:spacing w:before="34"/>
              <w:ind w:left="89" w:right="78"/>
              <w:jc w:val="center"/>
              <w:rPr>
                <w:rFonts w:ascii="Times New Roman"/>
                <w:sz w:val="21"/>
              </w:rPr>
            </w:pPr>
            <w:r>
              <w:rPr>
                <w:rFonts w:ascii="Times New Roman"/>
                <w:sz w:val="21"/>
              </w:rPr>
              <w:t>680402</w:t>
            </w:r>
          </w:p>
        </w:tc>
        <w:tc>
          <w:tcPr>
            <w:tcW w:w="3319" w:type="dxa"/>
          </w:tcPr>
          <w:p>
            <w:pPr>
              <w:pStyle w:val="14"/>
              <w:spacing w:before="20"/>
              <w:ind w:left="108"/>
              <w:rPr>
                <w:sz w:val="21"/>
              </w:rPr>
            </w:pPr>
            <w:r>
              <w:rPr>
                <w:sz w:val="21"/>
              </w:rPr>
              <w:t>部队财务会计</w:t>
            </w:r>
          </w:p>
        </w:tc>
        <w:tc>
          <w:tcPr>
            <w:tcW w:w="740" w:type="dxa"/>
          </w:tcPr>
          <w:p>
            <w:pPr>
              <w:pStyle w:val="14"/>
              <w:spacing w:before="20"/>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5102" w:type="dxa"/>
            <w:gridSpan w:val="3"/>
            <w:vMerge w:val="continue"/>
            <w:tcBorders>
              <w:top w:val="nil"/>
            </w:tcBorders>
          </w:tcPr>
          <w:p>
            <w:pPr>
              <w:rPr>
                <w:sz w:val="2"/>
                <w:szCs w:val="2"/>
              </w:rPr>
            </w:pPr>
          </w:p>
        </w:tc>
        <w:tc>
          <w:tcPr>
            <w:tcW w:w="851" w:type="dxa"/>
          </w:tcPr>
          <w:p>
            <w:pPr>
              <w:pStyle w:val="14"/>
              <w:spacing w:before="35"/>
              <w:ind w:left="89" w:right="78"/>
              <w:jc w:val="center"/>
              <w:rPr>
                <w:rFonts w:ascii="Times New Roman"/>
                <w:sz w:val="21"/>
              </w:rPr>
            </w:pPr>
            <w:r>
              <w:rPr>
                <w:rFonts w:ascii="Times New Roman"/>
                <w:sz w:val="21"/>
              </w:rPr>
              <w:t>690106</w:t>
            </w:r>
          </w:p>
        </w:tc>
        <w:tc>
          <w:tcPr>
            <w:tcW w:w="3319" w:type="dxa"/>
          </w:tcPr>
          <w:p>
            <w:pPr>
              <w:pStyle w:val="14"/>
              <w:spacing w:before="21"/>
              <w:ind w:left="108"/>
              <w:rPr>
                <w:sz w:val="21"/>
              </w:rPr>
            </w:pPr>
            <w:r>
              <w:rPr>
                <w:sz w:val="21"/>
              </w:rPr>
              <w:t>海关国际法律条约与公约</w:t>
            </w:r>
          </w:p>
        </w:tc>
        <w:tc>
          <w:tcPr>
            <w:tcW w:w="740" w:type="dxa"/>
          </w:tcPr>
          <w:p>
            <w:pPr>
              <w:pStyle w:val="14"/>
              <w:spacing w:before="21"/>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4" w:hRule="atLeast"/>
        </w:trPr>
        <w:tc>
          <w:tcPr>
            <w:tcW w:w="5102" w:type="dxa"/>
            <w:gridSpan w:val="3"/>
            <w:vMerge w:val="continue"/>
            <w:tcBorders>
              <w:top w:val="nil"/>
            </w:tcBorders>
          </w:tcPr>
          <w:p>
            <w:pPr>
              <w:rPr>
                <w:sz w:val="2"/>
                <w:szCs w:val="2"/>
              </w:rPr>
            </w:pPr>
          </w:p>
        </w:tc>
        <w:tc>
          <w:tcPr>
            <w:tcW w:w="851" w:type="dxa"/>
          </w:tcPr>
          <w:p>
            <w:pPr>
              <w:pStyle w:val="14"/>
              <w:spacing w:before="34"/>
              <w:ind w:left="89" w:right="78"/>
              <w:jc w:val="center"/>
              <w:rPr>
                <w:rFonts w:ascii="Times New Roman"/>
                <w:sz w:val="21"/>
              </w:rPr>
            </w:pPr>
            <w:r>
              <w:rPr>
                <w:rFonts w:ascii="Times New Roman"/>
                <w:sz w:val="21"/>
              </w:rPr>
              <w:t>690109</w:t>
            </w:r>
          </w:p>
        </w:tc>
        <w:tc>
          <w:tcPr>
            <w:tcW w:w="3319" w:type="dxa"/>
          </w:tcPr>
          <w:p>
            <w:pPr>
              <w:pStyle w:val="14"/>
              <w:spacing w:before="20"/>
              <w:ind w:left="108"/>
              <w:rPr>
                <w:sz w:val="21"/>
              </w:rPr>
            </w:pPr>
            <w:r>
              <w:rPr>
                <w:sz w:val="21"/>
              </w:rPr>
              <w:t>法律服务管理</w:t>
            </w:r>
          </w:p>
        </w:tc>
        <w:tc>
          <w:tcPr>
            <w:tcW w:w="740" w:type="dxa"/>
          </w:tcPr>
          <w:p>
            <w:pPr>
              <w:pStyle w:val="14"/>
              <w:spacing w:before="20"/>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5102" w:type="dxa"/>
            <w:gridSpan w:val="3"/>
            <w:vMerge w:val="continue"/>
            <w:tcBorders>
              <w:top w:val="nil"/>
            </w:tcBorders>
          </w:tcPr>
          <w:p>
            <w:pPr>
              <w:rPr>
                <w:sz w:val="2"/>
                <w:szCs w:val="2"/>
              </w:rPr>
            </w:pPr>
          </w:p>
        </w:tc>
        <w:tc>
          <w:tcPr>
            <w:tcW w:w="851" w:type="dxa"/>
          </w:tcPr>
          <w:p>
            <w:pPr>
              <w:pStyle w:val="14"/>
              <w:spacing w:before="35"/>
              <w:ind w:left="88" w:right="80"/>
              <w:jc w:val="center"/>
              <w:rPr>
                <w:rFonts w:ascii="Times New Roman"/>
                <w:sz w:val="21"/>
              </w:rPr>
            </w:pPr>
            <w:r>
              <w:rPr>
                <w:rFonts w:ascii="Times New Roman"/>
                <w:sz w:val="21"/>
              </w:rPr>
              <w:t>690110</w:t>
            </w:r>
          </w:p>
        </w:tc>
        <w:tc>
          <w:tcPr>
            <w:tcW w:w="3319" w:type="dxa"/>
          </w:tcPr>
          <w:p>
            <w:pPr>
              <w:pStyle w:val="14"/>
              <w:spacing w:before="21"/>
              <w:ind w:left="108"/>
              <w:rPr>
                <w:sz w:val="21"/>
              </w:rPr>
            </w:pPr>
            <w:r>
              <w:rPr>
                <w:sz w:val="21"/>
              </w:rPr>
              <w:t>民事调解</w:t>
            </w:r>
          </w:p>
        </w:tc>
        <w:tc>
          <w:tcPr>
            <w:tcW w:w="740" w:type="dxa"/>
          </w:tcPr>
          <w:p>
            <w:pPr>
              <w:pStyle w:val="14"/>
              <w:spacing w:before="21"/>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4" w:hRule="atLeast"/>
        </w:trPr>
        <w:tc>
          <w:tcPr>
            <w:tcW w:w="5102" w:type="dxa"/>
            <w:gridSpan w:val="3"/>
            <w:vMerge w:val="continue"/>
            <w:tcBorders>
              <w:top w:val="nil"/>
            </w:tcBorders>
          </w:tcPr>
          <w:p>
            <w:pPr>
              <w:rPr>
                <w:sz w:val="2"/>
                <w:szCs w:val="2"/>
              </w:rPr>
            </w:pPr>
          </w:p>
        </w:tc>
        <w:tc>
          <w:tcPr>
            <w:tcW w:w="851" w:type="dxa"/>
          </w:tcPr>
          <w:p>
            <w:pPr>
              <w:pStyle w:val="14"/>
              <w:spacing w:before="34"/>
              <w:ind w:left="89" w:right="78"/>
              <w:jc w:val="center"/>
              <w:rPr>
                <w:rFonts w:ascii="Times New Roman"/>
                <w:sz w:val="21"/>
              </w:rPr>
            </w:pPr>
            <w:r>
              <w:rPr>
                <w:rFonts w:ascii="Times New Roman"/>
                <w:sz w:val="21"/>
              </w:rPr>
              <w:t>690205</w:t>
            </w:r>
          </w:p>
        </w:tc>
        <w:tc>
          <w:tcPr>
            <w:tcW w:w="3319" w:type="dxa"/>
          </w:tcPr>
          <w:p>
            <w:pPr>
              <w:pStyle w:val="14"/>
              <w:spacing w:before="20"/>
              <w:ind w:left="108"/>
              <w:rPr>
                <w:sz w:val="21"/>
              </w:rPr>
            </w:pPr>
            <w:r>
              <w:rPr>
                <w:sz w:val="21"/>
              </w:rPr>
              <w:t>劳教管理</w:t>
            </w:r>
          </w:p>
        </w:tc>
        <w:tc>
          <w:tcPr>
            <w:tcW w:w="740" w:type="dxa"/>
          </w:tcPr>
          <w:p>
            <w:pPr>
              <w:pStyle w:val="14"/>
              <w:spacing w:before="20"/>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5102" w:type="dxa"/>
            <w:gridSpan w:val="3"/>
            <w:vMerge w:val="continue"/>
            <w:tcBorders>
              <w:top w:val="nil"/>
            </w:tcBorders>
          </w:tcPr>
          <w:p>
            <w:pPr>
              <w:rPr>
                <w:sz w:val="2"/>
                <w:szCs w:val="2"/>
              </w:rPr>
            </w:pPr>
          </w:p>
        </w:tc>
        <w:tc>
          <w:tcPr>
            <w:tcW w:w="851" w:type="dxa"/>
          </w:tcPr>
          <w:p>
            <w:pPr>
              <w:pStyle w:val="14"/>
              <w:spacing w:before="35"/>
              <w:ind w:left="89" w:right="78"/>
              <w:jc w:val="center"/>
              <w:rPr>
                <w:rFonts w:ascii="Times New Roman"/>
                <w:sz w:val="21"/>
              </w:rPr>
            </w:pPr>
            <w:r>
              <w:rPr>
                <w:rFonts w:ascii="Times New Roman"/>
                <w:sz w:val="21"/>
              </w:rPr>
              <w:t>690306</w:t>
            </w:r>
          </w:p>
        </w:tc>
        <w:tc>
          <w:tcPr>
            <w:tcW w:w="3319" w:type="dxa"/>
          </w:tcPr>
          <w:p>
            <w:pPr>
              <w:pStyle w:val="14"/>
              <w:spacing w:before="21"/>
              <w:ind w:left="108"/>
              <w:rPr>
                <w:sz w:val="21"/>
              </w:rPr>
            </w:pPr>
            <w:r>
              <w:rPr>
                <w:sz w:val="21"/>
              </w:rPr>
              <w:t>应用法制心理技术</w:t>
            </w:r>
          </w:p>
        </w:tc>
        <w:tc>
          <w:tcPr>
            <w:tcW w:w="740" w:type="dxa"/>
          </w:tcPr>
          <w:p>
            <w:pPr>
              <w:pStyle w:val="14"/>
              <w:spacing w:before="21"/>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4" w:hRule="atLeast"/>
        </w:trPr>
        <w:tc>
          <w:tcPr>
            <w:tcW w:w="5102" w:type="dxa"/>
            <w:gridSpan w:val="3"/>
            <w:vMerge w:val="continue"/>
            <w:tcBorders>
              <w:top w:val="nil"/>
            </w:tcBorders>
          </w:tcPr>
          <w:p>
            <w:pPr>
              <w:rPr>
                <w:sz w:val="2"/>
                <w:szCs w:val="2"/>
              </w:rPr>
            </w:pPr>
          </w:p>
        </w:tc>
        <w:tc>
          <w:tcPr>
            <w:tcW w:w="851" w:type="dxa"/>
          </w:tcPr>
          <w:p>
            <w:pPr>
              <w:pStyle w:val="14"/>
              <w:spacing w:before="34"/>
              <w:ind w:left="89" w:right="78"/>
              <w:jc w:val="center"/>
              <w:rPr>
                <w:rFonts w:ascii="Times New Roman"/>
                <w:sz w:val="21"/>
              </w:rPr>
            </w:pPr>
            <w:r>
              <w:rPr>
                <w:rFonts w:ascii="Times New Roman"/>
                <w:sz w:val="21"/>
              </w:rPr>
              <w:t>690308</w:t>
            </w:r>
          </w:p>
        </w:tc>
        <w:tc>
          <w:tcPr>
            <w:tcW w:w="3319" w:type="dxa"/>
          </w:tcPr>
          <w:p>
            <w:pPr>
              <w:pStyle w:val="14"/>
              <w:spacing w:before="20"/>
              <w:ind w:left="108"/>
              <w:rPr>
                <w:sz w:val="21"/>
              </w:rPr>
            </w:pPr>
            <w:r>
              <w:rPr>
                <w:sz w:val="21"/>
              </w:rPr>
              <w:t>司法会计</w:t>
            </w:r>
          </w:p>
        </w:tc>
        <w:tc>
          <w:tcPr>
            <w:tcW w:w="740" w:type="dxa"/>
          </w:tcPr>
          <w:p>
            <w:pPr>
              <w:pStyle w:val="14"/>
              <w:spacing w:before="20"/>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5102" w:type="dxa"/>
            <w:gridSpan w:val="3"/>
            <w:vMerge w:val="continue"/>
            <w:tcBorders>
              <w:top w:val="nil"/>
            </w:tcBorders>
          </w:tcPr>
          <w:p>
            <w:pPr>
              <w:rPr>
                <w:sz w:val="2"/>
                <w:szCs w:val="2"/>
              </w:rPr>
            </w:pPr>
          </w:p>
        </w:tc>
        <w:tc>
          <w:tcPr>
            <w:tcW w:w="851" w:type="dxa"/>
          </w:tcPr>
          <w:p>
            <w:pPr>
              <w:pStyle w:val="14"/>
              <w:spacing w:before="35"/>
              <w:ind w:left="89" w:right="78"/>
              <w:jc w:val="center"/>
              <w:rPr>
                <w:rFonts w:ascii="Times New Roman"/>
                <w:sz w:val="21"/>
              </w:rPr>
            </w:pPr>
            <w:r>
              <w:rPr>
                <w:rFonts w:ascii="Times New Roman"/>
                <w:sz w:val="21"/>
              </w:rPr>
              <w:t>690313</w:t>
            </w:r>
          </w:p>
        </w:tc>
        <w:tc>
          <w:tcPr>
            <w:tcW w:w="3319" w:type="dxa"/>
          </w:tcPr>
          <w:p>
            <w:pPr>
              <w:pStyle w:val="14"/>
              <w:spacing w:before="21"/>
              <w:ind w:left="108"/>
              <w:rPr>
                <w:sz w:val="21"/>
              </w:rPr>
            </w:pPr>
            <w:r>
              <w:rPr>
                <w:sz w:val="21"/>
              </w:rPr>
              <w:t>监狱信息技术与应用</w:t>
            </w:r>
          </w:p>
        </w:tc>
        <w:tc>
          <w:tcPr>
            <w:tcW w:w="740" w:type="dxa"/>
          </w:tcPr>
          <w:p>
            <w:pPr>
              <w:pStyle w:val="14"/>
              <w:spacing w:before="21"/>
              <w:ind w:left="139" w:right="130"/>
              <w:jc w:val="center"/>
              <w:rPr>
                <w:sz w:val="21"/>
              </w:rPr>
            </w:pPr>
            <w:r>
              <w:rPr>
                <w:sz w:val="21"/>
              </w:rPr>
              <w:t>取消</w:t>
            </w:r>
          </w:p>
        </w:tc>
      </w:tr>
    </w:tbl>
    <w:p>
      <w:pPr>
        <w:spacing w:after="0"/>
        <w:jc w:val="center"/>
        <w:rPr>
          <w:sz w:val="21"/>
        </w:rPr>
        <w:sectPr>
          <w:pgSz w:w="11910" w:h="16840"/>
          <w:pgMar w:top="1440" w:right="660" w:bottom="980" w:left="660" w:header="0" w:footer="785" w:gutter="0"/>
        </w:sectPr>
      </w:pPr>
    </w:p>
    <w:tbl>
      <w:tblPr>
        <w:tblStyle w:val="10"/>
        <w:tblW w:w="10012" w:type="dxa"/>
        <w:tblInd w:w="4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9"/>
        <w:gridCol w:w="1476"/>
        <w:gridCol w:w="2767"/>
        <w:gridCol w:w="851"/>
        <w:gridCol w:w="3319"/>
        <w:gridCol w:w="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859" w:type="dxa"/>
          </w:tcPr>
          <w:p>
            <w:pPr>
              <w:pStyle w:val="14"/>
              <w:spacing w:before="4"/>
              <w:rPr>
                <w:rFonts w:ascii="方正小标宋简体"/>
                <w:sz w:val="15"/>
              </w:rPr>
            </w:pPr>
          </w:p>
          <w:p>
            <w:pPr>
              <w:pStyle w:val="14"/>
              <w:ind w:left="168" w:right="159"/>
              <w:jc w:val="center"/>
              <w:rPr>
                <w:rFonts w:hint="eastAsia" w:ascii="黑体" w:eastAsia="黑体"/>
                <w:b/>
                <w:sz w:val="24"/>
              </w:rPr>
            </w:pPr>
            <w:r>
              <w:rPr>
                <w:rFonts w:hint="eastAsia" w:ascii="黑体" w:eastAsia="黑体"/>
                <w:b/>
                <w:sz w:val="24"/>
              </w:rPr>
              <w:t>序号</w:t>
            </w:r>
          </w:p>
        </w:tc>
        <w:tc>
          <w:tcPr>
            <w:tcW w:w="1476" w:type="dxa"/>
          </w:tcPr>
          <w:p>
            <w:pPr>
              <w:pStyle w:val="14"/>
              <w:spacing w:before="4"/>
              <w:rPr>
                <w:rFonts w:ascii="方正小标宋简体"/>
                <w:sz w:val="15"/>
              </w:rPr>
            </w:pPr>
          </w:p>
          <w:p>
            <w:pPr>
              <w:pStyle w:val="14"/>
              <w:ind w:left="236" w:right="226"/>
              <w:jc w:val="center"/>
              <w:rPr>
                <w:rFonts w:hint="eastAsia" w:ascii="黑体" w:eastAsia="黑体"/>
                <w:b/>
                <w:sz w:val="24"/>
              </w:rPr>
            </w:pPr>
            <w:r>
              <w:rPr>
                <w:rFonts w:hint="eastAsia" w:ascii="黑体" w:eastAsia="黑体"/>
                <w:b/>
                <w:sz w:val="24"/>
              </w:rPr>
              <w:t>专业代码</w:t>
            </w:r>
          </w:p>
        </w:tc>
        <w:tc>
          <w:tcPr>
            <w:tcW w:w="2767" w:type="dxa"/>
          </w:tcPr>
          <w:p>
            <w:pPr>
              <w:pStyle w:val="14"/>
              <w:spacing w:before="4"/>
              <w:rPr>
                <w:rFonts w:ascii="方正小标宋简体"/>
                <w:sz w:val="15"/>
              </w:rPr>
            </w:pPr>
          </w:p>
          <w:p>
            <w:pPr>
              <w:pStyle w:val="14"/>
              <w:ind w:left="902"/>
              <w:rPr>
                <w:rFonts w:hint="eastAsia" w:ascii="黑体" w:eastAsia="黑体"/>
                <w:b/>
                <w:sz w:val="24"/>
              </w:rPr>
            </w:pPr>
            <w:r>
              <w:rPr>
                <w:rFonts w:hint="eastAsia" w:ascii="黑体" w:eastAsia="黑体"/>
                <w:b/>
                <w:sz w:val="24"/>
              </w:rPr>
              <w:t>专业名称</w:t>
            </w:r>
          </w:p>
        </w:tc>
        <w:tc>
          <w:tcPr>
            <w:tcW w:w="851" w:type="dxa"/>
          </w:tcPr>
          <w:p>
            <w:pPr>
              <w:pStyle w:val="14"/>
              <w:spacing w:before="115" w:line="242" w:lineRule="auto"/>
              <w:ind w:left="183" w:right="51" w:hanging="120"/>
              <w:rPr>
                <w:rFonts w:hint="eastAsia" w:ascii="黑体" w:eastAsia="黑体"/>
                <w:b/>
                <w:sz w:val="24"/>
              </w:rPr>
            </w:pPr>
            <w:r>
              <w:rPr>
                <w:rFonts w:hint="eastAsia" w:ascii="黑体" w:eastAsia="黑体"/>
                <w:b/>
                <w:sz w:val="24"/>
              </w:rPr>
              <w:t>原专业代码</w:t>
            </w:r>
          </w:p>
        </w:tc>
        <w:tc>
          <w:tcPr>
            <w:tcW w:w="3319" w:type="dxa"/>
          </w:tcPr>
          <w:p>
            <w:pPr>
              <w:pStyle w:val="14"/>
              <w:spacing w:before="4"/>
              <w:rPr>
                <w:rFonts w:ascii="方正小标宋简体"/>
                <w:sz w:val="15"/>
              </w:rPr>
            </w:pPr>
          </w:p>
          <w:p>
            <w:pPr>
              <w:pStyle w:val="14"/>
              <w:ind w:left="1057"/>
              <w:rPr>
                <w:rFonts w:hint="eastAsia" w:ascii="黑体" w:eastAsia="黑体"/>
                <w:b/>
                <w:sz w:val="24"/>
              </w:rPr>
            </w:pPr>
            <w:r>
              <w:rPr>
                <w:rFonts w:hint="eastAsia" w:ascii="黑体" w:eastAsia="黑体"/>
                <w:b/>
                <w:sz w:val="24"/>
              </w:rPr>
              <w:t>原专业名称</w:t>
            </w:r>
          </w:p>
        </w:tc>
        <w:tc>
          <w:tcPr>
            <w:tcW w:w="740" w:type="dxa"/>
          </w:tcPr>
          <w:p>
            <w:pPr>
              <w:pStyle w:val="14"/>
              <w:spacing w:before="115" w:line="242" w:lineRule="auto"/>
              <w:ind w:left="128" w:right="118"/>
              <w:rPr>
                <w:rFonts w:hint="eastAsia" w:ascii="黑体" w:eastAsia="黑体"/>
                <w:b/>
                <w:sz w:val="24"/>
              </w:rPr>
            </w:pPr>
            <w:r>
              <w:rPr>
                <w:rFonts w:hint="eastAsia" w:ascii="黑体" w:eastAsia="黑体"/>
                <w:b/>
                <w:sz w:val="24"/>
              </w:rPr>
              <w:t>调整情况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0012" w:type="dxa"/>
            <w:gridSpan w:val="6"/>
            <w:shd w:val="clear" w:color="auto" w:fill="BFBFBF"/>
          </w:tcPr>
          <w:p>
            <w:pPr>
              <w:pStyle w:val="14"/>
              <w:spacing w:before="131"/>
              <w:ind w:left="107"/>
              <w:rPr>
                <w:rFonts w:hint="eastAsia" w:ascii="黑体" w:eastAsia="黑体"/>
                <w:b/>
                <w:sz w:val="28"/>
              </w:rPr>
            </w:pPr>
            <w:r>
              <w:rPr>
                <w:rFonts w:ascii="Times New Roman" w:eastAsia="Times New Roman"/>
                <w:b/>
                <w:sz w:val="28"/>
              </w:rPr>
              <w:t xml:space="preserve">69 </w:t>
            </w:r>
            <w:r>
              <w:rPr>
                <w:rFonts w:hint="eastAsia" w:ascii="黑体" w:eastAsia="黑体"/>
                <w:b/>
                <w:sz w:val="28"/>
              </w:rPr>
              <w:t>公共管理与服务大类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0012" w:type="dxa"/>
            <w:gridSpan w:val="6"/>
            <w:shd w:val="clear" w:color="auto" w:fill="D8D8D8"/>
          </w:tcPr>
          <w:p>
            <w:pPr>
              <w:pStyle w:val="14"/>
              <w:spacing w:before="13" w:line="278" w:lineRule="exact"/>
              <w:ind w:left="107"/>
              <w:rPr>
                <w:b/>
                <w:sz w:val="22"/>
              </w:rPr>
            </w:pPr>
            <w:r>
              <w:rPr>
                <w:rFonts w:ascii="Times New Roman" w:eastAsia="Times New Roman"/>
                <w:b/>
                <w:sz w:val="22"/>
              </w:rPr>
              <w:t xml:space="preserve">6901 </w:t>
            </w:r>
            <w:r>
              <w:rPr>
                <w:b/>
                <w:sz w:val="22"/>
              </w:rPr>
              <w:t>公共事业类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859" w:type="dxa"/>
            <w:vMerge w:val="restart"/>
          </w:tcPr>
          <w:p>
            <w:pPr>
              <w:pStyle w:val="14"/>
              <w:spacing w:before="3"/>
              <w:rPr>
                <w:rFonts w:ascii="方正小标宋简体"/>
                <w:sz w:val="20"/>
              </w:rPr>
            </w:pPr>
          </w:p>
          <w:p>
            <w:pPr>
              <w:pStyle w:val="14"/>
              <w:ind w:left="272"/>
              <w:rPr>
                <w:rFonts w:ascii="Times New Roman"/>
                <w:sz w:val="21"/>
              </w:rPr>
            </w:pPr>
            <w:r>
              <w:rPr>
                <w:rFonts w:ascii="Times New Roman"/>
                <w:sz w:val="21"/>
              </w:rPr>
              <w:t>730</w:t>
            </w:r>
          </w:p>
        </w:tc>
        <w:tc>
          <w:tcPr>
            <w:tcW w:w="1476" w:type="dxa"/>
            <w:vMerge w:val="restart"/>
          </w:tcPr>
          <w:p>
            <w:pPr>
              <w:pStyle w:val="14"/>
              <w:spacing w:before="3"/>
              <w:rPr>
                <w:rFonts w:ascii="方正小标宋简体"/>
                <w:sz w:val="20"/>
              </w:rPr>
            </w:pPr>
          </w:p>
          <w:p>
            <w:pPr>
              <w:pStyle w:val="14"/>
              <w:ind w:left="422"/>
              <w:rPr>
                <w:rFonts w:ascii="Times New Roman"/>
                <w:sz w:val="21"/>
              </w:rPr>
            </w:pPr>
            <w:r>
              <w:rPr>
                <w:rFonts w:ascii="Times New Roman"/>
                <w:sz w:val="21"/>
              </w:rPr>
              <w:t>690101</w:t>
            </w:r>
          </w:p>
        </w:tc>
        <w:tc>
          <w:tcPr>
            <w:tcW w:w="2767" w:type="dxa"/>
            <w:vMerge w:val="restart"/>
          </w:tcPr>
          <w:p>
            <w:pPr>
              <w:pStyle w:val="14"/>
              <w:spacing w:before="6"/>
              <w:rPr>
                <w:rFonts w:ascii="方正小标宋简体"/>
                <w:sz w:val="19"/>
              </w:rPr>
            </w:pPr>
          </w:p>
          <w:p>
            <w:pPr>
              <w:pStyle w:val="14"/>
              <w:ind w:left="107"/>
              <w:rPr>
                <w:sz w:val="21"/>
              </w:rPr>
            </w:pPr>
            <w:r>
              <w:rPr>
                <w:sz w:val="21"/>
              </w:rPr>
              <w:t>社会工作</w:t>
            </w:r>
          </w:p>
        </w:tc>
        <w:tc>
          <w:tcPr>
            <w:tcW w:w="851" w:type="dxa"/>
          </w:tcPr>
          <w:p>
            <w:pPr>
              <w:pStyle w:val="14"/>
              <w:spacing w:before="35"/>
              <w:ind w:left="89" w:right="78"/>
              <w:jc w:val="center"/>
              <w:rPr>
                <w:rFonts w:ascii="Times New Roman"/>
                <w:sz w:val="21"/>
              </w:rPr>
            </w:pPr>
            <w:r>
              <w:rPr>
                <w:rFonts w:ascii="Times New Roman"/>
                <w:sz w:val="21"/>
              </w:rPr>
              <w:t>650101</w:t>
            </w:r>
          </w:p>
        </w:tc>
        <w:tc>
          <w:tcPr>
            <w:tcW w:w="3319" w:type="dxa"/>
          </w:tcPr>
          <w:p>
            <w:pPr>
              <w:pStyle w:val="14"/>
              <w:spacing w:before="21"/>
              <w:ind w:left="108"/>
              <w:rPr>
                <w:sz w:val="21"/>
              </w:rPr>
            </w:pPr>
            <w:r>
              <w:rPr>
                <w:sz w:val="21"/>
              </w:rPr>
              <w:t>社会工作</w:t>
            </w:r>
          </w:p>
        </w:tc>
        <w:tc>
          <w:tcPr>
            <w:tcW w:w="740" w:type="dxa"/>
            <w:vMerge w:val="restart"/>
          </w:tcPr>
          <w:p>
            <w:pPr>
              <w:pStyle w:val="14"/>
              <w:spacing w:before="6"/>
              <w:rPr>
                <w:rFonts w:ascii="方正小标宋简体"/>
                <w:sz w:val="19"/>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34"/>
              <w:ind w:left="89" w:right="78"/>
              <w:jc w:val="center"/>
              <w:rPr>
                <w:rFonts w:ascii="Times New Roman"/>
                <w:sz w:val="21"/>
              </w:rPr>
            </w:pPr>
            <w:r>
              <w:rPr>
                <w:rFonts w:ascii="Times New Roman"/>
                <w:sz w:val="21"/>
              </w:rPr>
              <w:t>650109</w:t>
            </w:r>
          </w:p>
        </w:tc>
        <w:tc>
          <w:tcPr>
            <w:tcW w:w="3319" w:type="dxa"/>
          </w:tcPr>
          <w:p>
            <w:pPr>
              <w:pStyle w:val="14"/>
              <w:spacing w:before="20"/>
              <w:ind w:left="108"/>
              <w:rPr>
                <w:sz w:val="21"/>
              </w:rPr>
            </w:pPr>
            <w:r>
              <w:rPr>
                <w:sz w:val="21"/>
              </w:rPr>
              <w:t>妇女工作与管理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34"/>
              <w:ind w:left="89" w:right="78"/>
              <w:jc w:val="center"/>
              <w:rPr>
                <w:rFonts w:ascii="Times New Roman"/>
                <w:sz w:val="21"/>
              </w:rPr>
            </w:pPr>
            <w:r>
              <w:rPr>
                <w:rFonts w:ascii="Times New Roman"/>
                <w:sz w:val="21"/>
              </w:rPr>
              <w:t>650210</w:t>
            </w:r>
          </w:p>
        </w:tc>
        <w:tc>
          <w:tcPr>
            <w:tcW w:w="3319" w:type="dxa"/>
          </w:tcPr>
          <w:p>
            <w:pPr>
              <w:pStyle w:val="14"/>
              <w:spacing w:before="20"/>
              <w:ind w:left="108"/>
              <w:rPr>
                <w:sz w:val="21"/>
              </w:rPr>
            </w:pPr>
            <w:r>
              <w:rPr>
                <w:sz w:val="21"/>
              </w:rPr>
              <w:t>社会救助</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859" w:type="dxa"/>
          </w:tcPr>
          <w:p>
            <w:pPr>
              <w:pStyle w:val="14"/>
              <w:spacing w:before="35"/>
              <w:ind w:left="168" w:right="158"/>
              <w:jc w:val="center"/>
              <w:rPr>
                <w:rFonts w:ascii="Times New Roman"/>
                <w:sz w:val="21"/>
              </w:rPr>
            </w:pPr>
            <w:r>
              <w:rPr>
                <w:rFonts w:ascii="Times New Roman"/>
                <w:sz w:val="21"/>
              </w:rPr>
              <w:t>731</w:t>
            </w:r>
          </w:p>
        </w:tc>
        <w:tc>
          <w:tcPr>
            <w:tcW w:w="1476" w:type="dxa"/>
          </w:tcPr>
          <w:p>
            <w:pPr>
              <w:pStyle w:val="14"/>
              <w:spacing w:before="35"/>
              <w:ind w:left="235" w:right="226"/>
              <w:jc w:val="center"/>
              <w:rPr>
                <w:rFonts w:ascii="Times New Roman"/>
                <w:sz w:val="21"/>
              </w:rPr>
            </w:pPr>
            <w:r>
              <w:rPr>
                <w:rFonts w:ascii="Times New Roman"/>
                <w:sz w:val="21"/>
              </w:rPr>
              <w:t>690102</w:t>
            </w:r>
          </w:p>
        </w:tc>
        <w:tc>
          <w:tcPr>
            <w:tcW w:w="2767" w:type="dxa"/>
          </w:tcPr>
          <w:p>
            <w:pPr>
              <w:pStyle w:val="14"/>
              <w:spacing w:before="21"/>
              <w:ind w:left="107"/>
              <w:rPr>
                <w:sz w:val="21"/>
              </w:rPr>
            </w:pPr>
            <w:r>
              <w:rPr>
                <w:sz w:val="21"/>
              </w:rPr>
              <w:t>社会福利事业管理</w:t>
            </w:r>
          </w:p>
        </w:tc>
        <w:tc>
          <w:tcPr>
            <w:tcW w:w="851" w:type="dxa"/>
          </w:tcPr>
          <w:p>
            <w:pPr>
              <w:pStyle w:val="14"/>
              <w:spacing w:before="35"/>
              <w:ind w:left="89" w:right="78"/>
              <w:jc w:val="center"/>
              <w:rPr>
                <w:rFonts w:ascii="Times New Roman"/>
                <w:sz w:val="21"/>
              </w:rPr>
            </w:pPr>
            <w:r>
              <w:rPr>
                <w:rFonts w:ascii="Times New Roman"/>
                <w:sz w:val="21"/>
              </w:rPr>
              <w:t>650104</w:t>
            </w:r>
          </w:p>
        </w:tc>
        <w:tc>
          <w:tcPr>
            <w:tcW w:w="3319" w:type="dxa"/>
          </w:tcPr>
          <w:p>
            <w:pPr>
              <w:pStyle w:val="14"/>
              <w:spacing w:before="21"/>
              <w:ind w:left="108"/>
              <w:rPr>
                <w:sz w:val="21"/>
              </w:rPr>
            </w:pPr>
            <w:r>
              <w:rPr>
                <w:sz w:val="21"/>
              </w:rPr>
              <w:t>社会福利事业管理</w:t>
            </w:r>
          </w:p>
        </w:tc>
        <w:tc>
          <w:tcPr>
            <w:tcW w:w="740" w:type="dxa"/>
          </w:tcPr>
          <w:p>
            <w:pPr>
              <w:pStyle w:val="14"/>
              <w:spacing w:before="21"/>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859" w:type="dxa"/>
          </w:tcPr>
          <w:p>
            <w:pPr>
              <w:pStyle w:val="14"/>
              <w:spacing w:before="34"/>
              <w:ind w:left="168" w:right="158"/>
              <w:jc w:val="center"/>
              <w:rPr>
                <w:rFonts w:ascii="Times New Roman"/>
                <w:sz w:val="21"/>
              </w:rPr>
            </w:pPr>
            <w:r>
              <w:rPr>
                <w:rFonts w:ascii="Times New Roman"/>
                <w:sz w:val="21"/>
              </w:rPr>
              <w:t>732</w:t>
            </w:r>
          </w:p>
        </w:tc>
        <w:tc>
          <w:tcPr>
            <w:tcW w:w="1476" w:type="dxa"/>
          </w:tcPr>
          <w:p>
            <w:pPr>
              <w:pStyle w:val="14"/>
              <w:spacing w:before="34"/>
              <w:ind w:left="235" w:right="226"/>
              <w:jc w:val="center"/>
              <w:rPr>
                <w:rFonts w:ascii="Times New Roman"/>
                <w:sz w:val="21"/>
              </w:rPr>
            </w:pPr>
            <w:r>
              <w:rPr>
                <w:rFonts w:ascii="Times New Roman"/>
                <w:sz w:val="21"/>
              </w:rPr>
              <w:t>690103</w:t>
            </w:r>
          </w:p>
        </w:tc>
        <w:tc>
          <w:tcPr>
            <w:tcW w:w="2767" w:type="dxa"/>
          </w:tcPr>
          <w:p>
            <w:pPr>
              <w:pStyle w:val="14"/>
              <w:spacing w:before="20"/>
              <w:ind w:left="107"/>
              <w:rPr>
                <w:sz w:val="21"/>
              </w:rPr>
            </w:pPr>
            <w:r>
              <w:rPr>
                <w:sz w:val="21"/>
              </w:rPr>
              <w:t>青少年工作与管理</w:t>
            </w:r>
          </w:p>
        </w:tc>
        <w:tc>
          <w:tcPr>
            <w:tcW w:w="851" w:type="dxa"/>
          </w:tcPr>
          <w:p>
            <w:pPr>
              <w:pStyle w:val="14"/>
              <w:spacing w:before="34"/>
              <w:ind w:left="89" w:right="78"/>
              <w:jc w:val="center"/>
              <w:rPr>
                <w:rFonts w:ascii="Times New Roman"/>
                <w:sz w:val="21"/>
              </w:rPr>
            </w:pPr>
            <w:r>
              <w:rPr>
                <w:rFonts w:ascii="Times New Roman"/>
                <w:sz w:val="21"/>
              </w:rPr>
              <w:t>650103</w:t>
            </w:r>
          </w:p>
        </w:tc>
        <w:tc>
          <w:tcPr>
            <w:tcW w:w="3319" w:type="dxa"/>
          </w:tcPr>
          <w:p>
            <w:pPr>
              <w:pStyle w:val="14"/>
              <w:spacing w:before="20"/>
              <w:ind w:left="108"/>
              <w:rPr>
                <w:sz w:val="21"/>
              </w:rPr>
            </w:pPr>
            <w:r>
              <w:rPr>
                <w:sz w:val="21"/>
              </w:rPr>
              <w:t>青少年工作与管理</w:t>
            </w:r>
          </w:p>
        </w:tc>
        <w:tc>
          <w:tcPr>
            <w:tcW w:w="740" w:type="dxa"/>
          </w:tcPr>
          <w:p>
            <w:pPr>
              <w:pStyle w:val="14"/>
              <w:spacing w:before="20"/>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859" w:type="dxa"/>
          </w:tcPr>
          <w:p>
            <w:pPr>
              <w:pStyle w:val="14"/>
              <w:spacing w:before="34"/>
              <w:ind w:left="168" w:right="158"/>
              <w:jc w:val="center"/>
              <w:rPr>
                <w:rFonts w:ascii="Times New Roman"/>
                <w:sz w:val="21"/>
              </w:rPr>
            </w:pPr>
            <w:r>
              <w:rPr>
                <w:rFonts w:ascii="Times New Roman"/>
                <w:sz w:val="21"/>
              </w:rPr>
              <w:t>733</w:t>
            </w:r>
          </w:p>
        </w:tc>
        <w:tc>
          <w:tcPr>
            <w:tcW w:w="1476" w:type="dxa"/>
          </w:tcPr>
          <w:p>
            <w:pPr>
              <w:pStyle w:val="14"/>
              <w:spacing w:before="34"/>
              <w:ind w:left="235" w:right="226"/>
              <w:jc w:val="center"/>
              <w:rPr>
                <w:rFonts w:ascii="Times New Roman"/>
                <w:sz w:val="21"/>
              </w:rPr>
            </w:pPr>
            <w:r>
              <w:rPr>
                <w:rFonts w:ascii="Times New Roman"/>
                <w:sz w:val="21"/>
              </w:rPr>
              <w:t>690104</w:t>
            </w:r>
          </w:p>
        </w:tc>
        <w:tc>
          <w:tcPr>
            <w:tcW w:w="2767" w:type="dxa"/>
          </w:tcPr>
          <w:p>
            <w:pPr>
              <w:pStyle w:val="14"/>
              <w:spacing w:before="20"/>
              <w:ind w:left="107"/>
              <w:rPr>
                <w:sz w:val="21"/>
              </w:rPr>
            </w:pPr>
            <w:r>
              <w:rPr>
                <w:sz w:val="21"/>
              </w:rPr>
              <w:t>社区管理与服务</w:t>
            </w:r>
          </w:p>
        </w:tc>
        <w:tc>
          <w:tcPr>
            <w:tcW w:w="851" w:type="dxa"/>
          </w:tcPr>
          <w:p>
            <w:pPr>
              <w:pStyle w:val="14"/>
              <w:spacing w:before="34"/>
              <w:ind w:left="89" w:right="78"/>
              <w:jc w:val="center"/>
              <w:rPr>
                <w:rFonts w:ascii="Times New Roman"/>
                <w:sz w:val="21"/>
              </w:rPr>
            </w:pPr>
            <w:r>
              <w:rPr>
                <w:rFonts w:ascii="Times New Roman"/>
                <w:sz w:val="21"/>
              </w:rPr>
              <w:t>650102</w:t>
            </w:r>
          </w:p>
        </w:tc>
        <w:tc>
          <w:tcPr>
            <w:tcW w:w="3319" w:type="dxa"/>
          </w:tcPr>
          <w:p>
            <w:pPr>
              <w:pStyle w:val="14"/>
              <w:spacing w:before="20"/>
              <w:ind w:left="108"/>
              <w:rPr>
                <w:sz w:val="21"/>
              </w:rPr>
            </w:pPr>
            <w:r>
              <w:rPr>
                <w:sz w:val="21"/>
              </w:rPr>
              <w:t>社区管理与服务</w:t>
            </w:r>
          </w:p>
        </w:tc>
        <w:tc>
          <w:tcPr>
            <w:tcW w:w="740" w:type="dxa"/>
          </w:tcPr>
          <w:p>
            <w:pPr>
              <w:pStyle w:val="14"/>
              <w:spacing w:before="20"/>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859" w:type="dxa"/>
          </w:tcPr>
          <w:p>
            <w:pPr>
              <w:pStyle w:val="14"/>
              <w:spacing w:before="35"/>
              <w:ind w:left="168" w:right="158"/>
              <w:jc w:val="center"/>
              <w:rPr>
                <w:rFonts w:ascii="Times New Roman"/>
                <w:sz w:val="21"/>
              </w:rPr>
            </w:pPr>
            <w:r>
              <w:rPr>
                <w:rFonts w:ascii="Times New Roman"/>
                <w:sz w:val="21"/>
              </w:rPr>
              <w:t>734</w:t>
            </w:r>
          </w:p>
        </w:tc>
        <w:tc>
          <w:tcPr>
            <w:tcW w:w="1476" w:type="dxa"/>
          </w:tcPr>
          <w:p>
            <w:pPr>
              <w:pStyle w:val="14"/>
              <w:spacing w:before="35"/>
              <w:ind w:left="235" w:right="226"/>
              <w:jc w:val="center"/>
              <w:rPr>
                <w:rFonts w:ascii="Times New Roman"/>
                <w:sz w:val="21"/>
              </w:rPr>
            </w:pPr>
            <w:r>
              <w:rPr>
                <w:rFonts w:ascii="Times New Roman"/>
                <w:sz w:val="21"/>
              </w:rPr>
              <w:t>690105</w:t>
            </w:r>
          </w:p>
        </w:tc>
        <w:tc>
          <w:tcPr>
            <w:tcW w:w="2767" w:type="dxa"/>
          </w:tcPr>
          <w:p>
            <w:pPr>
              <w:pStyle w:val="14"/>
              <w:spacing w:before="21"/>
              <w:ind w:left="107"/>
              <w:rPr>
                <w:sz w:val="21"/>
              </w:rPr>
            </w:pPr>
            <w:r>
              <w:rPr>
                <w:sz w:val="21"/>
              </w:rPr>
              <w:t>公共关系</w:t>
            </w:r>
          </w:p>
        </w:tc>
        <w:tc>
          <w:tcPr>
            <w:tcW w:w="851" w:type="dxa"/>
          </w:tcPr>
          <w:p>
            <w:pPr>
              <w:pStyle w:val="14"/>
              <w:spacing w:before="35"/>
              <w:ind w:left="89" w:right="78"/>
              <w:jc w:val="center"/>
              <w:rPr>
                <w:rFonts w:ascii="Times New Roman"/>
                <w:sz w:val="21"/>
              </w:rPr>
            </w:pPr>
            <w:r>
              <w:rPr>
                <w:rFonts w:ascii="Times New Roman"/>
                <w:sz w:val="21"/>
              </w:rPr>
              <w:t>650105</w:t>
            </w:r>
          </w:p>
        </w:tc>
        <w:tc>
          <w:tcPr>
            <w:tcW w:w="3319" w:type="dxa"/>
          </w:tcPr>
          <w:p>
            <w:pPr>
              <w:pStyle w:val="14"/>
              <w:spacing w:before="21"/>
              <w:ind w:left="108"/>
              <w:rPr>
                <w:sz w:val="21"/>
              </w:rPr>
            </w:pPr>
            <w:r>
              <w:rPr>
                <w:sz w:val="21"/>
              </w:rPr>
              <w:t>公共关系</w:t>
            </w:r>
          </w:p>
        </w:tc>
        <w:tc>
          <w:tcPr>
            <w:tcW w:w="740" w:type="dxa"/>
          </w:tcPr>
          <w:p>
            <w:pPr>
              <w:pStyle w:val="14"/>
              <w:spacing w:before="21"/>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859" w:type="dxa"/>
          </w:tcPr>
          <w:p>
            <w:pPr>
              <w:pStyle w:val="14"/>
              <w:spacing w:before="34"/>
              <w:ind w:left="168" w:right="158"/>
              <w:jc w:val="center"/>
              <w:rPr>
                <w:rFonts w:ascii="Times New Roman"/>
                <w:sz w:val="21"/>
              </w:rPr>
            </w:pPr>
            <w:r>
              <w:rPr>
                <w:rFonts w:ascii="Times New Roman"/>
                <w:sz w:val="21"/>
              </w:rPr>
              <w:t>735</w:t>
            </w:r>
          </w:p>
        </w:tc>
        <w:tc>
          <w:tcPr>
            <w:tcW w:w="1476" w:type="dxa"/>
          </w:tcPr>
          <w:p>
            <w:pPr>
              <w:pStyle w:val="14"/>
              <w:spacing w:before="34"/>
              <w:ind w:left="235" w:right="226"/>
              <w:jc w:val="center"/>
              <w:rPr>
                <w:rFonts w:ascii="Times New Roman"/>
                <w:sz w:val="21"/>
              </w:rPr>
            </w:pPr>
            <w:r>
              <w:rPr>
                <w:rFonts w:ascii="Times New Roman"/>
                <w:sz w:val="21"/>
              </w:rPr>
              <w:t>690106</w:t>
            </w:r>
          </w:p>
        </w:tc>
        <w:tc>
          <w:tcPr>
            <w:tcW w:w="2767" w:type="dxa"/>
          </w:tcPr>
          <w:p>
            <w:pPr>
              <w:pStyle w:val="14"/>
              <w:spacing w:before="20"/>
              <w:ind w:left="107"/>
              <w:rPr>
                <w:sz w:val="21"/>
              </w:rPr>
            </w:pPr>
            <w:r>
              <w:rPr>
                <w:sz w:val="21"/>
              </w:rPr>
              <w:t>人民武装</w:t>
            </w:r>
          </w:p>
        </w:tc>
        <w:tc>
          <w:tcPr>
            <w:tcW w:w="851" w:type="dxa"/>
          </w:tcPr>
          <w:p>
            <w:pPr>
              <w:pStyle w:val="14"/>
              <w:spacing w:before="34"/>
              <w:ind w:left="89" w:right="78"/>
              <w:jc w:val="center"/>
              <w:rPr>
                <w:rFonts w:ascii="Times New Roman"/>
                <w:sz w:val="21"/>
              </w:rPr>
            </w:pPr>
            <w:r>
              <w:rPr>
                <w:rFonts w:ascii="Times New Roman"/>
                <w:sz w:val="21"/>
              </w:rPr>
              <w:t>650107</w:t>
            </w:r>
          </w:p>
        </w:tc>
        <w:tc>
          <w:tcPr>
            <w:tcW w:w="3319" w:type="dxa"/>
          </w:tcPr>
          <w:p>
            <w:pPr>
              <w:pStyle w:val="14"/>
              <w:spacing w:before="20"/>
              <w:ind w:left="108"/>
              <w:rPr>
                <w:sz w:val="21"/>
              </w:rPr>
            </w:pPr>
            <w:r>
              <w:rPr>
                <w:sz w:val="21"/>
              </w:rPr>
              <w:t>人民武装</w:t>
            </w:r>
          </w:p>
        </w:tc>
        <w:tc>
          <w:tcPr>
            <w:tcW w:w="740" w:type="dxa"/>
          </w:tcPr>
          <w:p>
            <w:pPr>
              <w:pStyle w:val="14"/>
              <w:spacing w:before="20"/>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0012" w:type="dxa"/>
            <w:gridSpan w:val="6"/>
            <w:shd w:val="clear" w:color="auto" w:fill="D8D8D8"/>
          </w:tcPr>
          <w:p>
            <w:pPr>
              <w:pStyle w:val="14"/>
              <w:spacing w:before="13" w:line="278" w:lineRule="exact"/>
              <w:ind w:left="107"/>
              <w:rPr>
                <w:b/>
                <w:sz w:val="22"/>
              </w:rPr>
            </w:pPr>
            <w:r>
              <w:rPr>
                <w:rFonts w:ascii="Times New Roman" w:eastAsia="Times New Roman"/>
                <w:b/>
                <w:sz w:val="22"/>
              </w:rPr>
              <w:t xml:space="preserve">6902 </w:t>
            </w:r>
            <w:r>
              <w:rPr>
                <w:b/>
                <w:sz w:val="22"/>
              </w:rPr>
              <w:t>公共管理类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859" w:type="dxa"/>
          </w:tcPr>
          <w:p>
            <w:pPr>
              <w:pStyle w:val="14"/>
              <w:spacing w:before="35"/>
              <w:ind w:left="168" w:right="158"/>
              <w:jc w:val="center"/>
              <w:rPr>
                <w:rFonts w:ascii="Times New Roman"/>
                <w:sz w:val="21"/>
              </w:rPr>
            </w:pPr>
            <w:r>
              <w:rPr>
                <w:rFonts w:ascii="Times New Roman"/>
                <w:sz w:val="21"/>
              </w:rPr>
              <w:t>736</w:t>
            </w:r>
          </w:p>
        </w:tc>
        <w:tc>
          <w:tcPr>
            <w:tcW w:w="1476" w:type="dxa"/>
          </w:tcPr>
          <w:p>
            <w:pPr>
              <w:pStyle w:val="14"/>
              <w:spacing w:before="35"/>
              <w:ind w:left="235" w:right="226"/>
              <w:jc w:val="center"/>
              <w:rPr>
                <w:rFonts w:ascii="Times New Roman"/>
                <w:sz w:val="21"/>
              </w:rPr>
            </w:pPr>
            <w:r>
              <w:rPr>
                <w:rFonts w:ascii="Times New Roman"/>
                <w:sz w:val="21"/>
              </w:rPr>
              <w:t>690201</w:t>
            </w:r>
          </w:p>
        </w:tc>
        <w:tc>
          <w:tcPr>
            <w:tcW w:w="2767" w:type="dxa"/>
          </w:tcPr>
          <w:p>
            <w:pPr>
              <w:pStyle w:val="14"/>
              <w:spacing w:before="21"/>
              <w:ind w:left="107"/>
              <w:rPr>
                <w:sz w:val="21"/>
              </w:rPr>
            </w:pPr>
            <w:r>
              <w:rPr>
                <w:sz w:val="21"/>
              </w:rPr>
              <w:t>民政管理</w:t>
            </w:r>
          </w:p>
        </w:tc>
        <w:tc>
          <w:tcPr>
            <w:tcW w:w="851" w:type="dxa"/>
          </w:tcPr>
          <w:p>
            <w:pPr>
              <w:pStyle w:val="14"/>
              <w:spacing w:before="35"/>
              <w:ind w:left="89" w:right="78"/>
              <w:jc w:val="center"/>
              <w:rPr>
                <w:rFonts w:ascii="Times New Roman"/>
                <w:sz w:val="21"/>
              </w:rPr>
            </w:pPr>
            <w:r>
              <w:rPr>
                <w:rFonts w:ascii="Times New Roman"/>
                <w:sz w:val="21"/>
              </w:rPr>
              <w:t>650202</w:t>
            </w:r>
          </w:p>
        </w:tc>
        <w:tc>
          <w:tcPr>
            <w:tcW w:w="3319" w:type="dxa"/>
          </w:tcPr>
          <w:p>
            <w:pPr>
              <w:pStyle w:val="14"/>
              <w:spacing w:before="21"/>
              <w:ind w:left="108"/>
              <w:rPr>
                <w:sz w:val="21"/>
              </w:rPr>
            </w:pPr>
            <w:r>
              <w:rPr>
                <w:sz w:val="21"/>
              </w:rPr>
              <w:t>民政管理</w:t>
            </w:r>
          </w:p>
        </w:tc>
        <w:tc>
          <w:tcPr>
            <w:tcW w:w="740" w:type="dxa"/>
          </w:tcPr>
          <w:p>
            <w:pPr>
              <w:pStyle w:val="14"/>
              <w:spacing w:before="21"/>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859" w:type="dxa"/>
          </w:tcPr>
          <w:p>
            <w:pPr>
              <w:pStyle w:val="14"/>
              <w:spacing w:before="34"/>
              <w:ind w:left="168" w:right="158"/>
              <w:jc w:val="center"/>
              <w:rPr>
                <w:rFonts w:ascii="Times New Roman"/>
                <w:sz w:val="21"/>
              </w:rPr>
            </w:pPr>
            <w:r>
              <w:rPr>
                <w:rFonts w:ascii="Times New Roman"/>
                <w:sz w:val="21"/>
              </w:rPr>
              <w:t>737</w:t>
            </w:r>
          </w:p>
        </w:tc>
        <w:tc>
          <w:tcPr>
            <w:tcW w:w="1476" w:type="dxa"/>
          </w:tcPr>
          <w:p>
            <w:pPr>
              <w:pStyle w:val="14"/>
              <w:spacing w:before="34"/>
              <w:ind w:left="235" w:right="226"/>
              <w:jc w:val="center"/>
              <w:rPr>
                <w:rFonts w:ascii="Times New Roman"/>
                <w:sz w:val="21"/>
              </w:rPr>
            </w:pPr>
            <w:r>
              <w:rPr>
                <w:rFonts w:ascii="Times New Roman"/>
                <w:sz w:val="21"/>
              </w:rPr>
              <w:t>690202</w:t>
            </w:r>
          </w:p>
        </w:tc>
        <w:tc>
          <w:tcPr>
            <w:tcW w:w="2767" w:type="dxa"/>
          </w:tcPr>
          <w:p>
            <w:pPr>
              <w:pStyle w:val="14"/>
              <w:spacing w:before="20"/>
              <w:ind w:left="107"/>
              <w:rPr>
                <w:sz w:val="21"/>
              </w:rPr>
            </w:pPr>
            <w:r>
              <w:rPr>
                <w:sz w:val="21"/>
              </w:rPr>
              <w:t>人力资源管理</w:t>
            </w:r>
          </w:p>
        </w:tc>
        <w:tc>
          <w:tcPr>
            <w:tcW w:w="851" w:type="dxa"/>
          </w:tcPr>
          <w:p>
            <w:pPr>
              <w:pStyle w:val="14"/>
              <w:spacing w:before="34"/>
              <w:ind w:left="89" w:right="78"/>
              <w:jc w:val="center"/>
              <w:rPr>
                <w:rFonts w:ascii="Times New Roman"/>
                <w:sz w:val="21"/>
              </w:rPr>
            </w:pPr>
            <w:r>
              <w:rPr>
                <w:rFonts w:ascii="Times New Roman"/>
                <w:sz w:val="21"/>
              </w:rPr>
              <w:t>650204</w:t>
            </w:r>
          </w:p>
        </w:tc>
        <w:tc>
          <w:tcPr>
            <w:tcW w:w="3319" w:type="dxa"/>
          </w:tcPr>
          <w:p>
            <w:pPr>
              <w:pStyle w:val="14"/>
              <w:spacing w:before="20"/>
              <w:ind w:left="108"/>
              <w:rPr>
                <w:sz w:val="21"/>
              </w:rPr>
            </w:pPr>
            <w:r>
              <w:rPr>
                <w:sz w:val="21"/>
              </w:rPr>
              <w:t>人力资源管理</w:t>
            </w:r>
          </w:p>
        </w:tc>
        <w:tc>
          <w:tcPr>
            <w:tcW w:w="740" w:type="dxa"/>
          </w:tcPr>
          <w:p>
            <w:pPr>
              <w:pStyle w:val="14"/>
              <w:spacing w:before="20"/>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859" w:type="dxa"/>
            <w:vMerge w:val="restart"/>
          </w:tcPr>
          <w:p>
            <w:pPr>
              <w:pStyle w:val="14"/>
              <w:spacing w:before="3"/>
              <w:rPr>
                <w:rFonts w:ascii="方正小标宋简体"/>
                <w:sz w:val="20"/>
              </w:rPr>
            </w:pPr>
          </w:p>
          <w:p>
            <w:pPr>
              <w:pStyle w:val="14"/>
              <w:ind w:left="272"/>
              <w:rPr>
                <w:rFonts w:ascii="Times New Roman"/>
                <w:sz w:val="21"/>
              </w:rPr>
            </w:pPr>
            <w:r>
              <w:rPr>
                <w:rFonts w:ascii="Times New Roman"/>
                <w:sz w:val="21"/>
              </w:rPr>
              <w:t>738</w:t>
            </w:r>
          </w:p>
        </w:tc>
        <w:tc>
          <w:tcPr>
            <w:tcW w:w="1476" w:type="dxa"/>
            <w:vMerge w:val="restart"/>
          </w:tcPr>
          <w:p>
            <w:pPr>
              <w:pStyle w:val="14"/>
              <w:spacing w:before="3"/>
              <w:rPr>
                <w:rFonts w:ascii="方正小标宋简体"/>
                <w:sz w:val="20"/>
              </w:rPr>
            </w:pPr>
          </w:p>
          <w:p>
            <w:pPr>
              <w:pStyle w:val="14"/>
              <w:ind w:left="422"/>
              <w:rPr>
                <w:rFonts w:ascii="Times New Roman"/>
                <w:sz w:val="21"/>
              </w:rPr>
            </w:pPr>
            <w:r>
              <w:rPr>
                <w:rFonts w:ascii="Times New Roman"/>
                <w:sz w:val="21"/>
              </w:rPr>
              <w:t>690203</w:t>
            </w:r>
          </w:p>
        </w:tc>
        <w:tc>
          <w:tcPr>
            <w:tcW w:w="2767" w:type="dxa"/>
            <w:vMerge w:val="restart"/>
          </w:tcPr>
          <w:p>
            <w:pPr>
              <w:pStyle w:val="14"/>
              <w:spacing w:before="6"/>
              <w:rPr>
                <w:rFonts w:ascii="方正小标宋简体"/>
                <w:sz w:val="19"/>
              </w:rPr>
            </w:pPr>
          </w:p>
          <w:p>
            <w:pPr>
              <w:pStyle w:val="14"/>
              <w:ind w:left="107"/>
              <w:rPr>
                <w:sz w:val="21"/>
              </w:rPr>
            </w:pPr>
            <w:r>
              <w:rPr>
                <w:sz w:val="21"/>
              </w:rPr>
              <w:t>劳动与社会保障</w:t>
            </w:r>
          </w:p>
        </w:tc>
        <w:tc>
          <w:tcPr>
            <w:tcW w:w="851" w:type="dxa"/>
          </w:tcPr>
          <w:p>
            <w:pPr>
              <w:pStyle w:val="14"/>
              <w:spacing w:before="34"/>
              <w:ind w:left="89" w:right="78"/>
              <w:jc w:val="center"/>
              <w:rPr>
                <w:rFonts w:ascii="Times New Roman"/>
                <w:sz w:val="21"/>
              </w:rPr>
            </w:pPr>
            <w:r>
              <w:rPr>
                <w:rFonts w:ascii="Times New Roman"/>
                <w:sz w:val="21"/>
              </w:rPr>
              <w:t>650205</w:t>
            </w:r>
          </w:p>
        </w:tc>
        <w:tc>
          <w:tcPr>
            <w:tcW w:w="3319" w:type="dxa"/>
          </w:tcPr>
          <w:p>
            <w:pPr>
              <w:pStyle w:val="14"/>
              <w:spacing w:before="20"/>
              <w:ind w:left="108"/>
              <w:rPr>
                <w:sz w:val="21"/>
              </w:rPr>
            </w:pPr>
            <w:r>
              <w:rPr>
                <w:sz w:val="21"/>
              </w:rPr>
              <w:t>劳动与社会保障</w:t>
            </w:r>
          </w:p>
        </w:tc>
        <w:tc>
          <w:tcPr>
            <w:tcW w:w="740" w:type="dxa"/>
            <w:vMerge w:val="restart"/>
          </w:tcPr>
          <w:p>
            <w:pPr>
              <w:pStyle w:val="14"/>
              <w:spacing w:before="6"/>
              <w:rPr>
                <w:rFonts w:ascii="方正小标宋简体"/>
                <w:sz w:val="19"/>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35"/>
              <w:ind w:left="89" w:right="78"/>
              <w:jc w:val="center"/>
              <w:rPr>
                <w:rFonts w:ascii="Times New Roman"/>
                <w:sz w:val="21"/>
              </w:rPr>
            </w:pPr>
            <w:r>
              <w:rPr>
                <w:rFonts w:ascii="Times New Roman"/>
                <w:sz w:val="21"/>
              </w:rPr>
              <w:t>650306</w:t>
            </w:r>
          </w:p>
        </w:tc>
        <w:tc>
          <w:tcPr>
            <w:tcW w:w="3319" w:type="dxa"/>
          </w:tcPr>
          <w:p>
            <w:pPr>
              <w:pStyle w:val="14"/>
              <w:spacing w:before="21"/>
              <w:ind w:left="108"/>
              <w:rPr>
                <w:sz w:val="21"/>
              </w:rPr>
            </w:pPr>
            <w:r>
              <w:rPr>
                <w:sz w:val="21"/>
              </w:rPr>
              <w:t>职业中介服务</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34"/>
              <w:ind w:left="89" w:right="78"/>
              <w:jc w:val="center"/>
              <w:rPr>
                <w:rFonts w:ascii="Times New Roman"/>
                <w:sz w:val="21"/>
              </w:rPr>
            </w:pPr>
            <w:r>
              <w:rPr>
                <w:rFonts w:ascii="Times New Roman"/>
                <w:sz w:val="21"/>
              </w:rPr>
              <w:t>650213</w:t>
            </w:r>
          </w:p>
        </w:tc>
        <w:tc>
          <w:tcPr>
            <w:tcW w:w="3319" w:type="dxa"/>
          </w:tcPr>
          <w:p>
            <w:pPr>
              <w:pStyle w:val="14"/>
              <w:spacing w:before="20"/>
              <w:ind w:left="108"/>
              <w:rPr>
                <w:sz w:val="21"/>
              </w:rPr>
            </w:pPr>
            <w:r>
              <w:rPr>
                <w:sz w:val="21"/>
              </w:rPr>
              <w:t>劳动关系管理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859" w:type="dxa"/>
          </w:tcPr>
          <w:p>
            <w:pPr>
              <w:pStyle w:val="14"/>
              <w:spacing w:before="34"/>
              <w:ind w:left="168" w:right="158"/>
              <w:jc w:val="center"/>
              <w:rPr>
                <w:rFonts w:ascii="Times New Roman"/>
                <w:sz w:val="21"/>
              </w:rPr>
            </w:pPr>
            <w:r>
              <w:rPr>
                <w:rFonts w:ascii="Times New Roman"/>
                <w:sz w:val="21"/>
              </w:rPr>
              <w:t>739</w:t>
            </w:r>
          </w:p>
        </w:tc>
        <w:tc>
          <w:tcPr>
            <w:tcW w:w="1476" w:type="dxa"/>
          </w:tcPr>
          <w:p>
            <w:pPr>
              <w:pStyle w:val="14"/>
              <w:spacing w:before="34"/>
              <w:ind w:left="235" w:right="226"/>
              <w:jc w:val="center"/>
              <w:rPr>
                <w:rFonts w:ascii="Times New Roman"/>
                <w:sz w:val="21"/>
              </w:rPr>
            </w:pPr>
            <w:r>
              <w:rPr>
                <w:rFonts w:ascii="Times New Roman"/>
                <w:sz w:val="21"/>
              </w:rPr>
              <w:t>690204</w:t>
            </w:r>
          </w:p>
        </w:tc>
        <w:tc>
          <w:tcPr>
            <w:tcW w:w="2767" w:type="dxa"/>
          </w:tcPr>
          <w:p>
            <w:pPr>
              <w:pStyle w:val="14"/>
              <w:spacing w:before="20"/>
              <w:ind w:left="107"/>
              <w:rPr>
                <w:sz w:val="21"/>
              </w:rPr>
            </w:pPr>
            <w:r>
              <w:rPr>
                <w:sz w:val="21"/>
              </w:rPr>
              <w:t>网络舆情监测</w:t>
            </w:r>
          </w:p>
        </w:tc>
        <w:tc>
          <w:tcPr>
            <w:tcW w:w="851" w:type="dxa"/>
          </w:tcPr>
          <w:p>
            <w:pPr>
              <w:pStyle w:val="14"/>
              <w:spacing w:before="34"/>
              <w:ind w:left="89" w:right="78"/>
              <w:jc w:val="center"/>
              <w:rPr>
                <w:rFonts w:ascii="Times New Roman"/>
                <w:sz w:val="21"/>
              </w:rPr>
            </w:pPr>
            <w:r>
              <w:rPr>
                <w:rFonts w:ascii="Times New Roman"/>
                <w:sz w:val="21"/>
              </w:rPr>
              <w:t>650317</w:t>
            </w:r>
          </w:p>
        </w:tc>
        <w:tc>
          <w:tcPr>
            <w:tcW w:w="3319" w:type="dxa"/>
          </w:tcPr>
          <w:p>
            <w:pPr>
              <w:pStyle w:val="14"/>
              <w:spacing w:before="20"/>
              <w:ind w:left="108"/>
              <w:rPr>
                <w:sz w:val="21"/>
              </w:rPr>
            </w:pPr>
            <w:r>
              <w:rPr>
                <w:sz w:val="21"/>
              </w:rPr>
              <w:t>网络舆情分析</w:t>
            </w:r>
          </w:p>
        </w:tc>
        <w:tc>
          <w:tcPr>
            <w:tcW w:w="740" w:type="dxa"/>
          </w:tcPr>
          <w:p>
            <w:pPr>
              <w:pStyle w:val="14"/>
              <w:spacing w:before="20"/>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859" w:type="dxa"/>
            <w:vMerge w:val="restart"/>
          </w:tcPr>
          <w:p>
            <w:pPr>
              <w:pStyle w:val="14"/>
              <w:spacing w:before="3"/>
              <w:rPr>
                <w:rFonts w:ascii="方正小标宋简体"/>
                <w:sz w:val="20"/>
              </w:rPr>
            </w:pPr>
          </w:p>
          <w:p>
            <w:pPr>
              <w:pStyle w:val="14"/>
              <w:ind w:left="272"/>
              <w:rPr>
                <w:rFonts w:ascii="Times New Roman"/>
                <w:sz w:val="21"/>
              </w:rPr>
            </w:pPr>
            <w:r>
              <w:rPr>
                <w:rFonts w:ascii="Times New Roman"/>
                <w:sz w:val="21"/>
              </w:rPr>
              <w:t>740</w:t>
            </w:r>
          </w:p>
        </w:tc>
        <w:tc>
          <w:tcPr>
            <w:tcW w:w="1476" w:type="dxa"/>
            <w:vMerge w:val="restart"/>
          </w:tcPr>
          <w:p>
            <w:pPr>
              <w:pStyle w:val="14"/>
              <w:spacing w:before="3"/>
              <w:rPr>
                <w:rFonts w:ascii="方正小标宋简体"/>
                <w:sz w:val="20"/>
              </w:rPr>
            </w:pPr>
          </w:p>
          <w:p>
            <w:pPr>
              <w:pStyle w:val="14"/>
              <w:ind w:left="422"/>
              <w:rPr>
                <w:rFonts w:ascii="Times New Roman"/>
                <w:sz w:val="21"/>
              </w:rPr>
            </w:pPr>
            <w:r>
              <w:rPr>
                <w:rFonts w:ascii="Times New Roman"/>
                <w:sz w:val="21"/>
              </w:rPr>
              <w:t>690205</w:t>
            </w:r>
          </w:p>
        </w:tc>
        <w:tc>
          <w:tcPr>
            <w:tcW w:w="2767" w:type="dxa"/>
            <w:vMerge w:val="restart"/>
          </w:tcPr>
          <w:p>
            <w:pPr>
              <w:pStyle w:val="14"/>
              <w:spacing w:before="6"/>
              <w:rPr>
                <w:rFonts w:ascii="方正小标宋简体"/>
                <w:sz w:val="19"/>
              </w:rPr>
            </w:pPr>
          </w:p>
          <w:p>
            <w:pPr>
              <w:pStyle w:val="14"/>
              <w:ind w:left="107"/>
              <w:rPr>
                <w:sz w:val="21"/>
              </w:rPr>
            </w:pPr>
            <w:r>
              <w:rPr>
                <w:sz w:val="21"/>
              </w:rPr>
              <w:t>公共事务管理</w:t>
            </w:r>
          </w:p>
        </w:tc>
        <w:tc>
          <w:tcPr>
            <w:tcW w:w="851" w:type="dxa"/>
          </w:tcPr>
          <w:p>
            <w:pPr>
              <w:pStyle w:val="14"/>
              <w:spacing w:before="35"/>
              <w:ind w:left="89" w:right="78"/>
              <w:jc w:val="center"/>
              <w:rPr>
                <w:rFonts w:ascii="Times New Roman"/>
                <w:sz w:val="21"/>
              </w:rPr>
            </w:pPr>
            <w:r>
              <w:rPr>
                <w:rFonts w:ascii="Times New Roman"/>
                <w:sz w:val="21"/>
              </w:rPr>
              <w:t>650201</w:t>
            </w:r>
          </w:p>
        </w:tc>
        <w:tc>
          <w:tcPr>
            <w:tcW w:w="3319" w:type="dxa"/>
          </w:tcPr>
          <w:p>
            <w:pPr>
              <w:pStyle w:val="14"/>
              <w:spacing w:before="21"/>
              <w:ind w:left="108"/>
              <w:rPr>
                <w:sz w:val="21"/>
              </w:rPr>
            </w:pPr>
            <w:r>
              <w:rPr>
                <w:sz w:val="21"/>
              </w:rPr>
              <w:t>公共事务管理</w:t>
            </w:r>
          </w:p>
        </w:tc>
        <w:tc>
          <w:tcPr>
            <w:tcW w:w="740" w:type="dxa"/>
            <w:vMerge w:val="restart"/>
          </w:tcPr>
          <w:p>
            <w:pPr>
              <w:pStyle w:val="14"/>
              <w:spacing w:before="6"/>
              <w:rPr>
                <w:rFonts w:ascii="方正小标宋简体"/>
                <w:sz w:val="19"/>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34"/>
              <w:ind w:left="89" w:right="78"/>
              <w:jc w:val="center"/>
              <w:rPr>
                <w:rFonts w:ascii="Times New Roman"/>
                <w:sz w:val="21"/>
              </w:rPr>
            </w:pPr>
            <w:r>
              <w:rPr>
                <w:rFonts w:ascii="Times New Roman"/>
                <w:sz w:val="21"/>
              </w:rPr>
              <w:t>560202</w:t>
            </w:r>
          </w:p>
        </w:tc>
        <w:tc>
          <w:tcPr>
            <w:tcW w:w="3319" w:type="dxa"/>
          </w:tcPr>
          <w:p>
            <w:pPr>
              <w:pStyle w:val="14"/>
              <w:spacing w:before="20"/>
              <w:ind w:left="108"/>
              <w:rPr>
                <w:sz w:val="21"/>
              </w:rPr>
            </w:pPr>
            <w:r>
              <w:rPr>
                <w:sz w:val="21"/>
              </w:rPr>
              <w:t>城市管理与监察</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34"/>
              <w:ind w:left="89" w:right="78"/>
              <w:jc w:val="center"/>
              <w:rPr>
                <w:rFonts w:ascii="Times New Roman"/>
                <w:sz w:val="21"/>
              </w:rPr>
            </w:pPr>
            <w:r>
              <w:rPr>
                <w:rFonts w:ascii="Times New Roman"/>
                <w:sz w:val="21"/>
              </w:rPr>
              <w:t>650108</w:t>
            </w:r>
          </w:p>
        </w:tc>
        <w:tc>
          <w:tcPr>
            <w:tcW w:w="3319" w:type="dxa"/>
          </w:tcPr>
          <w:p>
            <w:pPr>
              <w:pStyle w:val="14"/>
              <w:spacing w:before="20"/>
              <w:ind w:left="108"/>
              <w:rPr>
                <w:sz w:val="21"/>
              </w:rPr>
            </w:pPr>
            <w:r>
              <w:rPr>
                <w:sz w:val="21"/>
              </w:rPr>
              <w:t>涉外事务管理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859" w:type="dxa"/>
            <w:vMerge w:val="restart"/>
          </w:tcPr>
          <w:p>
            <w:pPr>
              <w:pStyle w:val="14"/>
              <w:spacing w:before="3"/>
              <w:rPr>
                <w:rFonts w:ascii="方正小标宋简体"/>
                <w:sz w:val="20"/>
              </w:rPr>
            </w:pPr>
          </w:p>
          <w:p>
            <w:pPr>
              <w:pStyle w:val="14"/>
              <w:ind w:left="272"/>
              <w:rPr>
                <w:rFonts w:ascii="Times New Roman"/>
                <w:sz w:val="21"/>
              </w:rPr>
            </w:pPr>
            <w:r>
              <w:rPr>
                <w:rFonts w:ascii="Times New Roman"/>
                <w:sz w:val="21"/>
              </w:rPr>
              <w:t>741</w:t>
            </w:r>
          </w:p>
        </w:tc>
        <w:tc>
          <w:tcPr>
            <w:tcW w:w="1476" w:type="dxa"/>
            <w:vMerge w:val="restart"/>
          </w:tcPr>
          <w:p>
            <w:pPr>
              <w:pStyle w:val="14"/>
              <w:spacing w:before="3"/>
              <w:rPr>
                <w:rFonts w:ascii="方正小标宋简体"/>
                <w:sz w:val="20"/>
              </w:rPr>
            </w:pPr>
          </w:p>
          <w:p>
            <w:pPr>
              <w:pStyle w:val="14"/>
              <w:ind w:left="422"/>
              <w:rPr>
                <w:rFonts w:ascii="Times New Roman"/>
                <w:sz w:val="21"/>
              </w:rPr>
            </w:pPr>
            <w:r>
              <w:rPr>
                <w:rFonts w:ascii="Times New Roman"/>
                <w:sz w:val="21"/>
              </w:rPr>
              <w:t>690206</w:t>
            </w:r>
          </w:p>
        </w:tc>
        <w:tc>
          <w:tcPr>
            <w:tcW w:w="2767" w:type="dxa"/>
            <w:vMerge w:val="restart"/>
          </w:tcPr>
          <w:p>
            <w:pPr>
              <w:pStyle w:val="14"/>
              <w:spacing w:before="6"/>
              <w:rPr>
                <w:rFonts w:ascii="方正小标宋简体"/>
                <w:sz w:val="19"/>
              </w:rPr>
            </w:pPr>
          </w:p>
          <w:p>
            <w:pPr>
              <w:pStyle w:val="14"/>
              <w:ind w:left="107"/>
              <w:rPr>
                <w:sz w:val="21"/>
              </w:rPr>
            </w:pPr>
            <w:r>
              <w:rPr>
                <w:sz w:val="21"/>
              </w:rPr>
              <w:t>行政管理</w:t>
            </w:r>
          </w:p>
        </w:tc>
        <w:tc>
          <w:tcPr>
            <w:tcW w:w="851" w:type="dxa"/>
          </w:tcPr>
          <w:p>
            <w:pPr>
              <w:pStyle w:val="14"/>
              <w:spacing w:before="35"/>
              <w:ind w:left="89" w:right="78"/>
              <w:jc w:val="center"/>
              <w:rPr>
                <w:rFonts w:ascii="Times New Roman"/>
                <w:sz w:val="21"/>
              </w:rPr>
            </w:pPr>
            <w:r>
              <w:rPr>
                <w:rFonts w:ascii="Times New Roman"/>
                <w:sz w:val="21"/>
              </w:rPr>
              <w:t>650203</w:t>
            </w:r>
          </w:p>
        </w:tc>
        <w:tc>
          <w:tcPr>
            <w:tcW w:w="3319" w:type="dxa"/>
          </w:tcPr>
          <w:p>
            <w:pPr>
              <w:pStyle w:val="14"/>
              <w:spacing w:before="21"/>
              <w:ind w:left="108"/>
              <w:rPr>
                <w:sz w:val="21"/>
              </w:rPr>
            </w:pPr>
            <w:r>
              <w:rPr>
                <w:sz w:val="21"/>
              </w:rPr>
              <w:t>行政管理</w:t>
            </w:r>
          </w:p>
        </w:tc>
        <w:tc>
          <w:tcPr>
            <w:tcW w:w="740" w:type="dxa"/>
            <w:vMerge w:val="restart"/>
          </w:tcPr>
          <w:p>
            <w:pPr>
              <w:pStyle w:val="14"/>
              <w:spacing w:before="6"/>
              <w:rPr>
                <w:rFonts w:ascii="方正小标宋简体"/>
                <w:sz w:val="19"/>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34"/>
              <w:ind w:left="89" w:right="78"/>
              <w:jc w:val="center"/>
              <w:rPr>
                <w:rFonts w:ascii="Times New Roman"/>
                <w:sz w:val="21"/>
              </w:rPr>
            </w:pPr>
            <w:r>
              <w:rPr>
                <w:rFonts w:ascii="Times New Roman"/>
                <w:sz w:val="21"/>
              </w:rPr>
              <w:t>650209</w:t>
            </w:r>
          </w:p>
        </w:tc>
        <w:tc>
          <w:tcPr>
            <w:tcW w:w="3319" w:type="dxa"/>
          </w:tcPr>
          <w:p>
            <w:pPr>
              <w:pStyle w:val="14"/>
              <w:spacing w:before="20"/>
              <w:ind w:left="108"/>
              <w:rPr>
                <w:sz w:val="21"/>
              </w:rPr>
            </w:pPr>
            <w:r>
              <w:rPr>
                <w:sz w:val="21"/>
              </w:rPr>
              <w:t>电子政务</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34"/>
              <w:ind w:left="89" w:right="78"/>
              <w:jc w:val="center"/>
              <w:rPr>
                <w:rFonts w:ascii="Times New Roman"/>
                <w:sz w:val="21"/>
              </w:rPr>
            </w:pPr>
            <w:r>
              <w:rPr>
                <w:rFonts w:ascii="Times New Roman"/>
                <w:sz w:val="21"/>
              </w:rPr>
              <w:t>510502</w:t>
            </w:r>
          </w:p>
        </w:tc>
        <w:tc>
          <w:tcPr>
            <w:tcW w:w="3319" w:type="dxa"/>
          </w:tcPr>
          <w:p>
            <w:pPr>
              <w:pStyle w:val="14"/>
              <w:spacing w:before="20"/>
              <w:ind w:left="108"/>
              <w:rPr>
                <w:sz w:val="21"/>
              </w:rPr>
            </w:pPr>
            <w:r>
              <w:rPr>
                <w:sz w:val="21"/>
              </w:rPr>
              <w:t>农村行政管理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859" w:type="dxa"/>
          </w:tcPr>
          <w:p>
            <w:pPr>
              <w:pStyle w:val="14"/>
              <w:spacing w:before="35"/>
              <w:ind w:left="168" w:right="158"/>
              <w:jc w:val="center"/>
              <w:rPr>
                <w:rFonts w:ascii="Times New Roman"/>
                <w:sz w:val="21"/>
              </w:rPr>
            </w:pPr>
            <w:r>
              <w:rPr>
                <w:rFonts w:ascii="Times New Roman"/>
                <w:sz w:val="21"/>
              </w:rPr>
              <w:t>742</w:t>
            </w:r>
          </w:p>
        </w:tc>
        <w:tc>
          <w:tcPr>
            <w:tcW w:w="1476" w:type="dxa"/>
          </w:tcPr>
          <w:p>
            <w:pPr>
              <w:pStyle w:val="14"/>
              <w:spacing w:before="35"/>
              <w:ind w:left="235" w:right="226"/>
              <w:jc w:val="center"/>
              <w:rPr>
                <w:rFonts w:ascii="Times New Roman"/>
                <w:sz w:val="21"/>
              </w:rPr>
            </w:pPr>
            <w:r>
              <w:rPr>
                <w:rFonts w:ascii="Times New Roman"/>
                <w:sz w:val="21"/>
              </w:rPr>
              <w:t>690207</w:t>
            </w:r>
          </w:p>
        </w:tc>
        <w:tc>
          <w:tcPr>
            <w:tcW w:w="2767" w:type="dxa"/>
          </w:tcPr>
          <w:p>
            <w:pPr>
              <w:pStyle w:val="14"/>
              <w:spacing w:before="21"/>
              <w:ind w:left="107"/>
              <w:rPr>
                <w:sz w:val="21"/>
              </w:rPr>
            </w:pPr>
            <w:r>
              <w:rPr>
                <w:sz w:val="21"/>
              </w:rPr>
              <w:t>质量管理与认证</w:t>
            </w:r>
          </w:p>
        </w:tc>
        <w:tc>
          <w:tcPr>
            <w:tcW w:w="851" w:type="dxa"/>
          </w:tcPr>
          <w:p>
            <w:pPr>
              <w:pStyle w:val="14"/>
              <w:spacing w:before="35"/>
              <w:ind w:left="89" w:right="78"/>
              <w:jc w:val="center"/>
              <w:rPr>
                <w:rFonts w:ascii="Times New Roman"/>
                <w:sz w:val="21"/>
              </w:rPr>
            </w:pPr>
            <w:r>
              <w:rPr>
                <w:rFonts w:ascii="Times New Roman"/>
                <w:sz w:val="21"/>
              </w:rPr>
              <w:t>650251</w:t>
            </w:r>
          </w:p>
        </w:tc>
        <w:tc>
          <w:tcPr>
            <w:tcW w:w="3319" w:type="dxa"/>
          </w:tcPr>
          <w:p>
            <w:pPr>
              <w:pStyle w:val="14"/>
              <w:spacing w:before="21"/>
              <w:ind w:left="108"/>
              <w:rPr>
                <w:sz w:val="21"/>
              </w:rPr>
            </w:pPr>
            <w:r>
              <w:rPr>
                <w:sz w:val="21"/>
              </w:rPr>
              <w:t>国际质量管理体系认证</w:t>
            </w:r>
          </w:p>
        </w:tc>
        <w:tc>
          <w:tcPr>
            <w:tcW w:w="740" w:type="dxa"/>
          </w:tcPr>
          <w:p>
            <w:pPr>
              <w:pStyle w:val="14"/>
              <w:spacing w:before="21"/>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859" w:type="dxa"/>
          </w:tcPr>
          <w:p>
            <w:pPr>
              <w:pStyle w:val="14"/>
              <w:spacing w:before="34"/>
              <w:ind w:left="168" w:right="158"/>
              <w:jc w:val="center"/>
              <w:rPr>
                <w:rFonts w:ascii="Times New Roman"/>
                <w:sz w:val="21"/>
              </w:rPr>
            </w:pPr>
            <w:r>
              <w:rPr>
                <w:rFonts w:ascii="Times New Roman"/>
                <w:sz w:val="21"/>
              </w:rPr>
              <w:t>743</w:t>
            </w:r>
          </w:p>
        </w:tc>
        <w:tc>
          <w:tcPr>
            <w:tcW w:w="1476" w:type="dxa"/>
          </w:tcPr>
          <w:p>
            <w:pPr>
              <w:pStyle w:val="14"/>
              <w:spacing w:before="34"/>
              <w:ind w:left="235" w:right="226"/>
              <w:jc w:val="center"/>
              <w:rPr>
                <w:rFonts w:ascii="Times New Roman"/>
                <w:sz w:val="21"/>
              </w:rPr>
            </w:pPr>
            <w:r>
              <w:rPr>
                <w:rFonts w:ascii="Times New Roman"/>
                <w:sz w:val="21"/>
              </w:rPr>
              <w:t>690208</w:t>
            </w:r>
          </w:p>
        </w:tc>
        <w:tc>
          <w:tcPr>
            <w:tcW w:w="2767" w:type="dxa"/>
          </w:tcPr>
          <w:p>
            <w:pPr>
              <w:pStyle w:val="14"/>
              <w:spacing w:before="20"/>
              <w:ind w:left="107"/>
              <w:rPr>
                <w:sz w:val="21"/>
              </w:rPr>
            </w:pPr>
            <w:r>
              <w:rPr>
                <w:sz w:val="21"/>
              </w:rPr>
              <w:t>知识产权管理</w:t>
            </w:r>
          </w:p>
        </w:tc>
        <w:tc>
          <w:tcPr>
            <w:tcW w:w="851" w:type="dxa"/>
          </w:tcPr>
          <w:p>
            <w:pPr>
              <w:pStyle w:val="14"/>
              <w:spacing w:before="34"/>
              <w:ind w:left="89" w:right="78"/>
              <w:jc w:val="center"/>
              <w:rPr>
                <w:rFonts w:ascii="Times New Roman"/>
                <w:sz w:val="21"/>
              </w:rPr>
            </w:pPr>
            <w:r>
              <w:rPr>
                <w:rFonts w:ascii="Times New Roman"/>
                <w:sz w:val="21"/>
              </w:rPr>
              <w:t>650312</w:t>
            </w:r>
          </w:p>
        </w:tc>
        <w:tc>
          <w:tcPr>
            <w:tcW w:w="3319" w:type="dxa"/>
          </w:tcPr>
          <w:p>
            <w:pPr>
              <w:pStyle w:val="14"/>
              <w:spacing w:before="20"/>
              <w:ind w:left="108"/>
              <w:rPr>
                <w:sz w:val="21"/>
              </w:rPr>
            </w:pPr>
            <w:r>
              <w:rPr>
                <w:sz w:val="21"/>
              </w:rPr>
              <w:t>知识产权管理</w:t>
            </w:r>
          </w:p>
        </w:tc>
        <w:tc>
          <w:tcPr>
            <w:tcW w:w="740" w:type="dxa"/>
          </w:tcPr>
          <w:p>
            <w:pPr>
              <w:pStyle w:val="14"/>
              <w:spacing w:before="20"/>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10012" w:type="dxa"/>
            <w:gridSpan w:val="6"/>
            <w:shd w:val="clear" w:color="auto" w:fill="D8D8D8"/>
          </w:tcPr>
          <w:p>
            <w:pPr>
              <w:pStyle w:val="14"/>
              <w:spacing w:before="41"/>
              <w:ind w:left="107"/>
              <w:rPr>
                <w:b/>
                <w:sz w:val="22"/>
              </w:rPr>
            </w:pPr>
            <w:r>
              <w:rPr>
                <w:rFonts w:ascii="Times New Roman" w:eastAsia="Times New Roman"/>
                <w:b/>
                <w:sz w:val="22"/>
              </w:rPr>
              <w:t xml:space="preserve">6903 </w:t>
            </w:r>
            <w:r>
              <w:rPr>
                <w:b/>
                <w:sz w:val="22"/>
              </w:rPr>
              <w:t>公共服务类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859" w:type="dxa"/>
          </w:tcPr>
          <w:p>
            <w:pPr>
              <w:pStyle w:val="14"/>
              <w:spacing w:before="35"/>
              <w:ind w:left="168" w:right="158"/>
              <w:jc w:val="center"/>
              <w:rPr>
                <w:rFonts w:ascii="Times New Roman"/>
                <w:sz w:val="21"/>
              </w:rPr>
            </w:pPr>
            <w:r>
              <w:rPr>
                <w:rFonts w:ascii="Times New Roman"/>
                <w:sz w:val="21"/>
              </w:rPr>
              <w:t>744</w:t>
            </w:r>
          </w:p>
        </w:tc>
        <w:tc>
          <w:tcPr>
            <w:tcW w:w="1476" w:type="dxa"/>
          </w:tcPr>
          <w:p>
            <w:pPr>
              <w:pStyle w:val="14"/>
              <w:spacing w:before="35"/>
              <w:ind w:left="235" w:right="226"/>
              <w:jc w:val="center"/>
              <w:rPr>
                <w:rFonts w:ascii="Times New Roman"/>
                <w:sz w:val="21"/>
              </w:rPr>
            </w:pPr>
            <w:r>
              <w:rPr>
                <w:rFonts w:ascii="Times New Roman"/>
                <w:sz w:val="21"/>
              </w:rPr>
              <w:t>690301</w:t>
            </w:r>
          </w:p>
        </w:tc>
        <w:tc>
          <w:tcPr>
            <w:tcW w:w="2767" w:type="dxa"/>
          </w:tcPr>
          <w:p>
            <w:pPr>
              <w:pStyle w:val="14"/>
              <w:spacing w:before="21"/>
              <w:ind w:left="107"/>
              <w:rPr>
                <w:sz w:val="21"/>
              </w:rPr>
            </w:pPr>
            <w:r>
              <w:rPr>
                <w:sz w:val="21"/>
              </w:rPr>
              <w:t>老年服务与管理</w:t>
            </w:r>
          </w:p>
        </w:tc>
        <w:tc>
          <w:tcPr>
            <w:tcW w:w="851" w:type="dxa"/>
          </w:tcPr>
          <w:p>
            <w:pPr>
              <w:pStyle w:val="14"/>
              <w:spacing w:before="35"/>
              <w:ind w:left="89" w:right="78"/>
              <w:jc w:val="center"/>
              <w:rPr>
                <w:rFonts w:ascii="Times New Roman"/>
                <w:sz w:val="21"/>
              </w:rPr>
            </w:pPr>
            <w:r>
              <w:rPr>
                <w:rFonts w:ascii="Times New Roman"/>
                <w:sz w:val="21"/>
              </w:rPr>
              <w:t>650302</w:t>
            </w:r>
          </w:p>
        </w:tc>
        <w:tc>
          <w:tcPr>
            <w:tcW w:w="3319" w:type="dxa"/>
          </w:tcPr>
          <w:p>
            <w:pPr>
              <w:pStyle w:val="14"/>
              <w:spacing w:before="21"/>
              <w:ind w:left="108"/>
              <w:rPr>
                <w:sz w:val="21"/>
              </w:rPr>
            </w:pPr>
            <w:r>
              <w:rPr>
                <w:sz w:val="21"/>
              </w:rPr>
              <w:t>老年服务与管理</w:t>
            </w:r>
          </w:p>
        </w:tc>
        <w:tc>
          <w:tcPr>
            <w:tcW w:w="740" w:type="dxa"/>
          </w:tcPr>
          <w:p>
            <w:pPr>
              <w:pStyle w:val="14"/>
              <w:spacing w:before="21"/>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859" w:type="dxa"/>
            <w:vMerge w:val="restart"/>
          </w:tcPr>
          <w:p>
            <w:pPr>
              <w:pStyle w:val="14"/>
              <w:spacing w:before="195"/>
              <w:ind w:left="272"/>
              <w:rPr>
                <w:rFonts w:ascii="Times New Roman"/>
                <w:sz w:val="21"/>
              </w:rPr>
            </w:pPr>
            <w:r>
              <w:rPr>
                <w:rFonts w:ascii="Times New Roman"/>
                <w:sz w:val="21"/>
              </w:rPr>
              <w:t>745</w:t>
            </w:r>
          </w:p>
        </w:tc>
        <w:tc>
          <w:tcPr>
            <w:tcW w:w="1476" w:type="dxa"/>
            <w:vMerge w:val="restart"/>
          </w:tcPr>
          <w:p>
            <w:pPr>
              <w:pStyle w:val="14"/>
              <w:spacing w:before="195"/>
              <w:ind w:left="422"/>
              <w:rPr>
                <w:rFonts w:ascii="Times New Roman"/>
                <w:sz w:val="21"/>
              </w:rPr>
            </w:pPr>
            <w:r>
              <w:rPr>
                <w:rFonts w:ascii="Times New Roman"/>
                <w:sz w:val="21"/>
              </w:rPr>
              <w:t>690302</w:t>
            </w:r>
          </w:p>
        </w:tc>
        <w:tc>
          <w:tcPr>
            <w:tcW w:w="2767" w:type="dxa"/>
            <w:vMerge w:val="restart"/>
          </w:tcPr>
          <w:p>
            <w:pPr>
              <w:pStyle w:val="14"/>
              <w:spacing w:before="4"/>
              <w:rPr>
                <w:rFonts w:ascii="方正小标宋简体"/>
                <w:sz w:val="10"/>
              </w:rPr>
            </w:pPr>
          </w:p>
          <w:p>
            <w:pPr>
              <w:pStyle w:val="14"/>
              <w:ind w:left="107"/>
              <w:rPr>
                <w:sz w:val="21"/>
              </w:rPr>
            </w:pPr>
            <w:r>
              <w:rPr>
                <w:sz w:val="21"/>
              </w:rPr>
              <w:t>家政服务与管理</w:t>
            </w:r>
          </w:p>
        </w:tc>
        <w:tc>
          <w:tcPr>
            <w:tcW w:w="851" w:type="dxa"/>
          </w:tcPr>
          <w:p>
            <w:pPr>
              <w:pStyle w:val="14"/>
              <w:spacing w:before="34"/>
              <w:ind w:left="89" w:right="78"/>
              <w:jc w:val="center"/>
              <w:rPr>
                <w:rFonts w:ascii="Times New Roman"/>
                <w:sz w:val="21"/>
              </w:rPr>
            </w:pPr>
            <w:r>
              <w:rPr>
                <w:rFonts w:ascii="Times New Roman"/>
                <w:sz w:val="21"/>
              </w:rPr>
              <w:t>650301</w:t>
            </w:r>
          </w:p>
        </w:tc>
        <w:tc>
          <w:tcPr>
            <w:tcW w:w="3319" w:type="dxa"/>
          </w:tcPr>
          <w:p>
            <w:pPr>
              <w:pStyle w:val="14"/>
              <w:spacing w:before="20"/>
              <w:ind w:left="108"/>
              <w:rPr>
                <w:sz w:val="21"/>
              </w:rPr>
            </w:pPr>
            <w:r>
              <w:rPr>
                <w:sz w:val="21"/>
              </w:rPr>
              <w:t>家政服务</w:t>
            </w:r>
          </w:p>
        </w:tc>
        <w:tc>
          <w:tcPr>
            <w:tcW w:w="740" w:type="dxa"/>
            <w:vMerge w:val="restart"/>
          </w:tcPr>
          <w:p>
            <w:pPr>
              <w:pStyle w:val="14"/>
              <w:spacing w:before="4"/>
              <w:rPr>
                <w:rFonts w:ascii="方正小标宋简体"/>
                <w:sz w:val="10"/>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34"/>
              <w:ind w:left="89" w:right="78"/>
              <w:jc w:val="center"/>
              <w:rPr>
                <w:rFonts w:ascii="Times New Roman"/>
                <w:sz w:val="21"/>
              </w:rPr>
            </w:pPr>
            <w:r>
              <w:rPr>
                <w:rFonts w:ascii="Times New Roman"/>
                <w:sz w:val="21"/>
              </w:rPr>
              <w:t>650310</w:t>
            </w:r>
          </w:p>
        </w:tc>
        <w:tc>
          <w:tcPr>
            <w:tcW w:w="3319" w:type="dxa"/>
          </w:tcPr>
          <w:p>
            <w:pPr>
              <w:pStyle w:val="14"/>
              <w:spacing w:before="20"/>
              <w:ind w:left="108"/>
              <w:rPr>
                <w:sz w:val="21"/>
              </w:rPr>
            </w:pPr>
            <w:r>
              <w:rPr>
                <w:sz w:val="21"/>
              </w:rPr>
              <w:t>家政管理</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859" w:type="dxa"/>
          </w:tcPr>
          <w:p>
            <w:pPr>
              <w:pStyle w:val="14"/>
              <w:spacing w:before="35"/>
              <w:ind w:left="168" w:right="158"/>
              <w:jc w:val="center"/>
              <w:rPr>
                <w:rFonts w:ascii="Times New Roman"/>
                <w:sz w:val="21"/>
              </w:rPr>
            </w:pPr>
            <w:r>
              <w:rPr>
                <w:rFonts w:ascii="Times New Roman"/>
                <w:sz w:val="21"/>
              </w:rPr>
              <w:t>746</w:t>
            </w:r>
          </w:p>
        </w:tc>
        <w:tc>
          <w:tcPr>
            <w:tcW w:w="1476" w:type="dxa"/>
          </w:tcPr>
          <w:p>
            <w:pPr>
              <w:pStyle w:val="14"/>
              <w:spacing w:before="35"/>
              <w:ind w:left="235" w:right="226"/>
              <w:jc w:val="center"/>
              <w:rPr>
                <w:rFonts w:ascii="Times New Roman"/>
                <w:sz w:val="21"/>
              </w:rPr>
            </w:pPr>
            <w:r>
              <w:rPr>
                <w:rFonts w:ascii="Times New Roman"/>
                <w:sz w:val="21"/>
              </w:rPr>
              <w:t>690303</w:t>
            </w:r>
          </w:p>
        </w:tc>
        <w:tc>
          <w:tcPr>
            <w:tcW w:w="2767" w:type="dxa"/>
          </w:tcPr>
          <w:p>
            <w:pPr>
              <w:pStyle w:val="14"/>
              <w:spacing w:before="21"/>
              <w:ind w:left="107"/>
              <w:rPr>
                <w:sz w:val="21"/>
              </w:rPr>
            </w:pPr>
            <w:r>
              <w:rPr>
                <w:sz w:val="21"/>
              </w:rPr>
              <w:t>婚庆服务与管理</w:t>
            </w:r>
          </w:p>
        </w:tc>
        <w:tc>
          <w:tcPr>
            <w:tcW w:w="851" w:type="dxa"/>
          </w:tcPr>
          <w:p>
            <w:pPr>
              <w:pStyle w:val="14"/>
              <w:spacing w:before="35"/>
              <w:ind w:left="89" w:right="78"/>
              <w:jc w:val="center"/>
              <w:rPr>
                <w:rFonts w:ascii="Times New Roman"/>
                <w:sz w:val="21"/>
              </w:rPr>
            </w:pPr>
            <w:r>
              <w:rPr>
                <w:rFonts w:ascii="Times New Roman"/>
                <w:sz w:val="21"/>
              </w:rPr>
              <w:t>650214</w:t>
            </w:r>
          </w:p>
        </w:tc>
        <w:tc>
          <w:tcPr>
            <w:tcW w:w="3319" w:type="dxa"/>
          </w:tcPr>
          <w:p>
            <w:pPr>
              <w:pStyle w:val="14"/>
              <w:spacing w:before="21"/>
              <w:ind w:left="108"/>
              <w:rPr>
                <w:sz w:val="21"/>
              </w:rPr>
            </w:pPr>
            <w:r>
              <w:rPr>
                <w:sz w:val="21"/>
              </w:rPr>
              <w:t>婚庆服务与管理</w:t>
            </w:r>
          </w:p>
        </w:tc>
        <w:tc>
          <w:tcPr>
            <w:tcW w:w="740" w:type="dxa"/>
          </w:tcPr>
          <w:p>
            <w:pPr>
              <w:pStyle w:val="14"/>
              <w:spacing w:before="21"/>
              <w:ind w:left="139" w:right="130"/>
              <w:jc w:val="center"/>
              <w:rPr>
                <w:sz w:val="21"/>
              </w:rPr>
            </w:pPr>
            <w:r>
              <w:rPr>
                <w:sz w:val="21"/>
              </w:rPr>
              <w:t>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859" w:type="dxa"/>
            <w:vMerge w:val="restart"/>
          </w:tcPr>
          <w:p>
            <w:pPr>
              <w:pStyle w:val="14"/>
              <w:spacing w:before="195"/>
              <w:ind w:left="272"/>
              <w:rPr>
                <w:rFonts w:ascii="Times New Roman"/>
                <w:sz w:val="21"/>
              </w:rPr>
            </w:pPr>
            <w:r>
              <w:rPr>
                <w:rFonts w:ascii="Times New Roman"/>
                <w:sz w:val="21"/>
              </w:rPr>
              <w:t>747</w:t>
            </w:r>
          </w:p>
        </w:tc>
        <w:tc>
          <w:tcPr>
            <w:tcW w:w="1476" w:type="dxa"/>
            <w:vMerge w:val="restart"/>
          </w:tcPr>
          <w:p>
            <w:pPr>
              <w:pStyle w:val="14"/>
              <w:spacing w:before="195"/>
              <w:ind w:left="422"/>
              <w:rPr>
                <w:rFonts w:ascii="Times New Roman"/>
                <w:sz w:val="21"/>
              </w:rPr>
            </w:pPr>
            <w:r>
              <w:rPr>
                <w:rFonts w:ascii="Times New Roman"/>
                <w:sz w:val="21"/>
              </w:rPr>
              <w:t>690304</w:t>
            </w:r>
          </w:p>
        </w:tc>
        <w:tc>
          <w:tcPr>
            <w:tcW w:w="2767" w:type="dxa"/>
            <w:vMerge w:val="restart"/>
          </w:tcPr>
          <w:p>
            <w:pPr>
              <w:pStyle w:val="14"/>
              <w:spacing w:before="4"/>
              <w:rPr>
                <w:rFonts w:ascii="方正小标宋简体"/>
                <w:sz w:val="10"/>
              </w:rPr>
            </w:pPr>
          </w:p>
          <w:p>
            <w:pPr>
              <w:pStyle w:val="14"/>
              <w:ind w:left="107"/>
              <w:rPr>
                <w:sz w:val="21"/>
              </w:rPr>
            </w:pPr>
            <w:r>
              <w:rPr>
                <w:sz w:val="21"/>
              </w:rPr>
              <w:t>社区康复</w:t>
            </w:r>
          </w:p>
        </w:tc>
        <w:tc>
          <w:tcPr>
            <w:tcW w:w="851" w:type="dxa"/>
          </w:tcPr>
          <w:p>
            <w:pPr>
              <w:pStyle w:val="14"/>
              <w:spacing w:before="34"/>
              <w:ind w:left="89" w:right="78"/>
              <w:jc w:val="center"/>
              <w:rPr>
                <w:rFonts w:ascii="Times New Roman"/>
                <w:sz w:val="21"/>
              </w:rPr>
            </w:pPr>
            <w:r>
              <w:rPr>
                <w:rFonts w:ascii="Times New Roman"/>
                <w:sz w:val="21"/>
              </w:rPr>
              <w:t>650303</w:t>
            </w:r>
          </w:p>
        </w:tc>
        <w:tc>
          <w:tcPr>
            <w:tcW w:w="3319" w:type="dxa"/>
          </w:tcPr>
          <w:p>
            <w:pPr>
              <w:pStyle w:val="14"/>
              <w:spacing w:before="20"/>
              <w:ind w:left="108"/>
              <w:rPr>
                <w:sz w:val="21"/>
              </w:rPr>
            </w:pPr>
            <w:r>
              <w:rPr>
                <w:sz w:val="21"/>
              </w:rPr>
              <w:t>社区康复</w:t>
            </w:r>
          </w:p>
        </w:tc>
        <w:tc>
          <w:tcPr>
            <w:tcW w:w="740" w:type="dxa"/>
            <w:vMerge w:val="restart"/>
          </w:tcPr>
          <w:p>
            <w:pPr>
              <w:pStyle w:val="14"/>
              <w:spacing w:before="4"/>
              <w:rPr>
                <w:rFonts w:ascii="方正小标宋简体"/>
                <w:sz w:val="10"/>
              </w:rPr>
            </w:pPr>
          </w:p>
          <w:p>
            <w:pPr>
              <w:pStyle w:val="14"/>
              <w:ind w:left="159"/>
              <w:rPr>
                <w:sz w:val="21"/>
              </w:rPr>
            </w:pPr>
            <w:r>
              <w:rPr>
                <w:sz w:val="21"/>
              </w:rPr>
              <w:t>合并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859"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767" w:type="dxa"/>
            <w:vMerge w:val="continue"/>
            <w:tcBorders>
              <w:top w:val="nil"/>
            </w:tcBorders>
          </w:tcPr>
          <w:p>
            <w:pPr>
              <w:rPr>
                <w:sz w:val="2"/>
                <w:szCs w:val="2"/>
              </w:rPr>
            </w:pPr>
          </w:p>
        </w:tc>
        <w:tc>
          <w:tcPr>
            <w:tcW w:w="851" w:type="dxa"/>
          </w:tcPr>
          <w:p>
            <w:pPr>
              <w:pStyle w:val="14"/>
              <w:spacing w:before="34"/>
              <w:ind w:left="89" w:right="78"/>
              <w:jc w:val="center"/>
              <w:rPr>
                <w:rFonts w:ascii="Times New Roman"/>
                <w:sz w:val="21"/>
              </w:rPr>
            </w:pPr>
            <w:r>
              <w:rPr>
                <w:rFonts w:ascii="Times New Roman"/>
                <w:sz w:val="21"/>
              </w:rPr>
              <w:t>660217</w:t>
            </w:r>
          </w:p>
        </w:tc>
        <w:tc>
          <w:tcPr>
            <w:tcW w:w="3319" w:type="dxa"/>
          </w:tcPr>
          <w:p>
            <w:pPr>
              <w:pStyle w:val="14"/>
              <w:spacing w:before="20"/>
              <w:ind w:left="108"/>
              <w:rPr>
                <w:sz w:val="21"/>
              </w:rPr>
            </w:pPr>
            <w:r>
              <w:rPr>
                <w:sz w:val="21"/>
              </w:rPr>
              <w:t>儿童康复</w:t>
            </w:r>
          </w:p>
        </w:tc>
        <w:tc>
          <w:tcPr>
            <w:tcW w:w="74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859" w:type="dxa"/>
          </w:tcPr>
          <w:p>
            <w:pPr>
              <w:pStyle w:val="14"/>
              <w:spacing w:before="35"/>
              <w:ind w:left="168" w:right="158"/>
              <w:jc w:val="center"/>
              <w:rPr>
                <w:rFonts w:ascii="Times New Roman"/>
                <w:sz w:val="21"/>
              </w:rPr>
            </w:pPr>
            <w:r>
              <w:rPr>
                <w:rFonts w:ascii="Times New Roman"/>
                <w:sz w:val="21"/>
              </w:rPr>
              <w:t>748</w:t>
            </w:r>
          </w:p>
        </w:tc>
        <w:tc>
          <w:tcPr>
            <w:tcW w:w="1476" w:type="dxa"/>
          </w:tcPr>
          <w:p>
            <w:pPr>
              <w:pStyle w:val="14"/>
              <w:spacing w:before="35"/>
              <w:ind w:left="235" w:right="226"/>
              <w:jc w:val="center"/>
              <w:rPr>
                <w:rFonts w:ascii="Times New Roman"/>
                <w:sz w:val="21"/>
              </w:rPr>
            </w:pPr>
            <w:r>
              <w:rPr>
                <w:rFonts w:ascii="Times New Roman"/>
                <w:sz w:val="21"/>
              </w:rPr>
              <w:t>690305</w:t>
            </w:r>
          </w:p>
        </w:tc>
        <w:tc>
          <w:tcPr>
            <w:tcW w:w="2767" w:type="dxa"/>
          </w:tcPr>
          <w:p>
            <w:pPr>
              <w:pStyle w:val="14"/>
              <w:spacing w:before="21"/>
              <w:ind w:left="107"/>
              <w:rPr>
                <w:sz w:val="21"/>
              </w:rPr>
            </w:pPr>
            <w:r>
              <w:rPr>
                <w:sz w:val="21"/>
              </w:rPr>
              <w:t>现代殡葬技术与管理</w:t>
            </w:r>
          </w:p>
        </w:tc>
        <w:tc>
          <w:tcPr>
            <w:tcW w:w="851" w:type="dxa"/>
          </w:tcPr>
          <w:p>
            <w:pPr>
              <w:pStyle w:val="14"/>
              <w:spacing w:before="35"/>
              <w:ind w:left="89" w:right="78"/>
              <w:jc w:val="center"/>
              <w:rPr>
                <w:rFonts w:ascii="Times New Roman"/>
                <w:sz w:val="21"/>
              </w:rPr>
            </w:pPr>
            <w:r>
              <w:rPr>
                <w:rFonts w:ascii="Times New Roman"/>
                <w:sz w:val="21"/>
              </w:rPr>
              <w:t>650307</w:t>
            </w:r>
          </w:p>
        </w:tc>
        <w:tc>
          <w:tcPr>
            <w:tcW w:w="3319" w:type="dxa"/>
          </w:tcPr>
          <w:p>
            <w:pPr>
              <w:pStyle w:val="14"/>
              <w:spacing w:before="21"/>
              <w:ind w:left="108"/>
              <w:rPr>
                <w:sz w:val="21"/>
              </w:rPr>
            </w:pPr>
            <w:r>
              <w:rPr>
                <w:sz w:val="21"/>
              </w:rPr>
              <w:t>现代殡仪技术与管理</w:t>
            </w:r>
          </w:p>
        </w:tc>
        <w:tc>
          <w:tcPr>
            <w:tcW w:w="740" w:type="dxa"/>
          </w:tcPr>
          <w:p>
            <w:pPr>
              <w:pStyle w:val="14"/>
              <w:spacing w:before="21"/>
              <w:ind w:left="139" w:right="130"/>
              <w:jc w:val="center"/>
              <w:rPr>
                <w:sz w:val="21"/>
              </w:rPr>
            </w:pPr>
            <w:r>
              <w:rPr>
                <w:sz w:val="21"/>
              </w:rPr>
              <w:t>更名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5102" w:type="dxa"/>
            <w:gridSpan w:val="3"/>
            <w:vMerge w:val="restart"/>
          </w:tcPr>
          <w:p>
            <w:pPr>
              <w:pStyle w:val="14"/>
              <w:rPr>
                <w:rFonts w:ascii="Times New Roman"/>
                <w:sz w:val="20"/>
              </w:rPr>
            </w:pPr>
          </w:p>
        </w:tc>
        <w:tc>
          <w:tcPr>
            <w:tcW w:w="851" w:type="dxa"/>
          </w:tcPr>
          <w:p>
            <w:pPr>
              <w:pStyle w:val="14"/>
              <w:spacing w:before="34"/>
              <w:ind w:left="89" w:right="78"/>
              <w:jc w:val="center"/>
              <w:rPr>
                <w:rFonts w:ascii="Times New Roman"/>
                <w:sz w:val="21"/>
              </w:rPr>
            </w:pPr>
            <w:r>
              <w:rPr>
                <w:rFonts w:ascii="Times New Roman"/>
                <w:sz w:val="21"/>
              </w:rPr>
              <w:t>650215</w:t>
            </w:r>
          </w:p>
        </w:tc>
        <w:tc>
          <w:tcPr>
            <w:tcW w:w="3319" w:type="dxa"/>
          </w:tcPr>
          <w:p>
            <w:pPr>
              <w:pStyle w:val="14"/>
              <w:spacing w:before="20"/>
              <w:ind w:left="108"/>
              <w:rPr>
                <w:sz w:val="21"/>
              </w:rPr>
            </w:pPr>
            <w:r>
              <w:rPr>
                <w:sz w:val="21"/>
              </w:rPr>
              <w:t>人防与应急管理</w:t>
            </w:r>
          </w:p>
        </w:tc>
        <w:tc>
          <w:tcPr>
            <w:tcW w:w="740" w:type="dxa"/>
          </w:tcPr>
          <w:p>
            <w:pPr>
              <w:pStyle w:val="14"/>
              <w:spacing w:before="20"/>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5102" w:type="dxa"/>
            <w:gridSpan w:val="3"/>
            <w:vMerge w:val="continue"/>
            <w:tcBorders>
              <w:top w:val="nil"/>
            </w:tcBorders>
          </w:tcPr>
          <w:p>
            <w:pPr>
              <w:rPr>
                <w:sz w:val="2"/>
                <w:szCs w:val="2"/>
              </w:rPr>
            </w:pPr>
          </w:p>
        </w:tc>
        <w:tc>
          <w:tcPr>
            <w:tcW w:w="851" w:type="dxa"/>
          </w:tcPr>
          <w:p>
            <w:pPr>
              <w:pStyle w:val="14"/>
              <w:spacing w:before="34"/>
              <w:ind w:left="89" w:right="78"/>
              <w:jc w:val="center"/>
              <w:rPr>
                <w:rFonts w:ascii="Times New Roman"/>
                <w:sz w:val="21"/>
              </w:rPr>
            </w:pPr>
            <w:r>
              <w:rPr>
                <w:rFonts w:ascii="Times New Roman"/>
                <w:sz w:val="21"/>
              </w:rPr>
              <w:t>650299</w:t>
            </w:r>
          </w:p>
        </w:tc>
        <w:tc>
          <w:tcPr>
            <w:tcW w:w="3319" w:type="dxa"/>
          </w:tcPr>
          <w:p>
            <w:pPr>
              <w:pStyle w:val="14"/>
              <w:spacing w:before="20"/>
              <w:ind w:left="108"/>
              <w:rPr>
                <w:sz w:val="21"/>
              </w:rPr>
            </w:pPr>
            <w:r>
              <w:rPr>
                <w:sz w:val="21"/>
              </w:rPr>
              <w:t>保安保卫管理</w:t>
            </w:r>
          </w:p>
        </w:tc>
        <w:tc>
          <w:tcPr>
            <w:tcW w:w="740" w:type="dxa"/>
          </w:tcPr>
          <w:p>
            <w:pPr>
              <w:pStyle w:val="14"/>
              <w:spacing w:before="20"/>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5102" w:type="dxa"/>
            <w:gridSpan w:val="3"/>
            <w:vMerge w:val="continue"/>
            <w:tcBorders>
              <w:top w:val="nil"/>
            </w:tcBorders>
          </w:tcPr>
          <w:p>
            <w:pPr>
              <w:rPr>
                <w:sz w:val="2"/>
                <w:szCs w:val="2"/>
              </w:rPr>
            </w:pPr>
          </w:p>
        </w:tc>
        <w:tc>
          <w:tcPr>
            <w:tcW w:w="851" w:type="dxa"/>
          </w:tcPr>
          <w:p>
            <w:pPr>
              <w:pStyle w:val="14"/>
              <w:spacing w:before="35"/>
              <w:ind w:left="89" w:right="78"/>
              <w:jc w:val="center"/>
              <w:rPr>
                <w:rFonts w:ascii="Times New Roman"/>
                <w:sz w:val="21"/>
              </w:rPr>
            </w:pPr>
            <w:r>
              <w:rPr>
                <w:rFonts w:ascii="Times New Roman"/>
                <w:sz w:val="21"/>
              </w:rPr>
              <w:t>650305</w:t>
            </w:r>
          </w:p>
        </w:tc>
        <w:tc>
          <w:tcPr>
            <w:tcW w:w="3319" w:type="dxa"/>
          </w:tcPr>
          <w:p>
            <w:pPr>
              <w:pStyle w:val="14"/>
              <w:spacing w:before="21"/>
              <w:ind w:left="108"/>
              <w:rPr>
                <w:sz w:val="21"/>
              </w:rPr>
            </w:pPr>
            <w:r>
              <w:rPr>
                <w:sz w:val="21"/>
              </w:rPr>
              <w:t>科技成果中介服务</w:t>
            </w:r>
          </w:p>
        </w:tc>
        <w:tc>
          <w:tcPr>
            <w:tcW w:w="740" w:type="dxa"/>
          </w:tcPr>
          <w:p>
            <w:pPr>
              <w:pStyle w:val="14"/>
              <w:spacing w:before="21"/>
              <w:ind w:left="139" w:right="130"/>
              <w:jc w:val="center"/>
              <w:rPr>
                <w:sz w:val="21"/>
              </w:rPr>
            </w:pPr>
            <w:r>
              <w:rPr>
                <w:sz w:val="21"/>
              </w:rPr>
              <w:t>取消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5102" w:type="dxa"/>
            <w:gridSpan w:val="3"/>
            <w:vMerge w:val="continue"/>
            <w:tcBorders>
              <w:top w:val="nil"/>
            </w:tcBorders>
          </w:tcPr>
          <w:p>
            <w:pPr>
              <w:rPr>
                <w:sz w:val="2"/>
                <w:szCs w:val="2"/>
              </w:rPr>
            </w:pPr>
          </w:p>
        </w:tc>
        <w:tc>
          <w:tcPr>
            <w:tcW w:w="851" w:type="dxa"/>
          </w:tcPr>
          <w:p>
            <w:pPr>
              <w:pStyle w:val="14"/>
              <w:spacing w:before="34"/>
              <w:ind w:left="89" w:right="78"/>
              <w:jc w:val="center"/>
              <w:rPr>
                <w:rFonts w:ascii="Times New Roman"/>
                <w:sz w:val="21"/>
              </w:rPr>
            </w:pPr>
            <w:r>
              <w:rPr>
                <w:rFonts w:ascii="Times New Roman"/>
                <w:sz w:val="21"/>
              </w:rPr>
              <w:t>650314</w:t>
            </w:r>
          </w:p>
        </w:tc>
        <w:tc>
          <w:tcPr>
            <w:tcW w:w="3319" w:type="dxa"/>
          </w:tcPr>
          <w:p>
            <w:pPr>
              <w:pStyle w:val="14"/>
              <w:spacing w:before="20"/>
              <w:ind w:left="108"/>
              <w:rPr>
                <w:sz w:val="21"/>
              </w:rPr>
            </w:pPr>
            <w:r>
              <w:rPr>
                <w:sz w:val="21"/>
              </w:rPr>
              <w:t>幼儿保育</w:t>
            </w:r>
          </w:p>
        </w:tc>
        <w:tc>
          <w:tcPr>
            <w:tcW w:w="740" w:type="dxa"/>
          </w:tcPr>
          <w:p>
            <w:pPr>
              <w:pStyle w:val="14"/>
              <w:spacing w:before="20"/>
              <w:ind w:left="139" w:right="130"/>
              <w:jc w:val="center"/>
              <w:rPr>
                <w:sz w:val="21"/>
              </w:rPr>
            </w:pPr>
            <w:r>
              <w:rPr>
                <w:sz w:val="21"/>
              </w:rPr>
              <w:t>取消</w:t>
            </w:r>
          </w:p>
        </w:tc>
      </w:tr>
    </w:tbl>
    <w:p>
      <w:pPr>
        <w:spacing w:after="0"/>
        <w:jc w:val="center"/>
        <w:rPr>
          <w:sz w:val="21"/>
        </w:rPr>
        <w:sectPr>
          <w:pgSz w:w="11910" w:h="16840"/>
          <w:pgMar w:top="1440" w:right="660" w:bottom="980" w:left="660" w:header="0" w:footer="785" w:gutter="0"/>
        </w:sectPr>
      </w:pPr>
    </w:p>
    <w:p>
      <w:pPr>
        <w:pStyle w:val="8"/>
        <w:spacing w:before="17"/>
        <w:rPr>
          <w:rFonts w:ascii="方正小标宋简体"/>
          <w:sz w:val="17"/>
        </w:rPr>
      </w:pPr>
      <w:r>
        <w:pict>
          <v:shape id="_x0000_s1026" o:spid="_x0000_s1026" o:spt="202" type="#_x0000_t202" style="position:absolute;left:0pt;margin-left:42.2pt;margin-top:274.1pt;height:47pt;width:12pt;mso-position-horizontal-relative:page;mso-position-vertical-relative:page;z-index:251658240;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182 —</w:t>
                  </w:r>
                </w:p>
              </w:txbxContent>
            </v:textbox>
          </v:shape>
        </w:pict>
      </w:r>
    </w:p>
    <w:p>
      <w:pPr>
        <w:pStyle w:val="2"/>
        <w:spacing w:line="752" w:lineRule="exact"/>
        <w:ind w:left="4940" w:right="5019"/>
      </w:pPr>
      <w:bookmarkStart w:id="6" w:name="_TOC_250002"/>
      <w:bookmarkEnd w:id="6"/>
      <w:r>
        <w:t>中专（职高）专业目录</w:t>
      </w:r>
    </w:p>
    <w:p>
      <w:pPr>
        <w:pStyle w:val="8"/>
        <w:rPr>
          <w:rFonts w:ascii="方正小标宋简体"/>
          <w:sz w:val="10"/>
        </w:rPr>
      </w:pP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37" w:right="26"/>
              <w:jc w:val="center"/>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69" w:hRule="atLeast"/>
        </w:trPr>
        <w:tc>
          <w:tcPr>
            <w:tcW w:w="1148" w:type="dxa"/>
          </w:tcPr>
          <w:p>
            <w:pPr>
              <w:pStyle w:val="14"/>
              <w:spacing w:before="8"/>
              <w:rPr>
                <w:rFonts w:ascii="方正小标宋简体"/>
                <w:sz w:val="18"/>
              </w:rPr>
            </w:pPr>
          </w:p>
          <w:p>
            <w:pPr>
              <w:pStyle w:val="14"/>
              <w:spacing w:line="242" w:lineRule="auto"/>
              <w:ind w:left="56" w:right="178"/>
              <w:rPr>
                <w:sz w:val="20"/>
              </w:rPr>
            </w:pPr>
            <w:r>
              <w:rPr>
                <w:sz w:val="20"/>
              </w:rPr>
              <w:t>01 农林牧渔类</w:t>
            </w:r>
          </w:p>
        </w:tc>
        <w:tc>
          <w:tcPr>
            <w:tcW w:w="849" w:type="dxa"/>
          </w:tcPr>
          <w:p>
            <w:pPr>
              <w:pStyle w:val="14"/>
              <w:spacing w:before="13"/>
              <w:rPr>
                <w:rFonts w:ascii="方正小标宋简体"/>
                <w:sz w:val="25"/>
              </w:rPr>
            </w:pPr>
          </w:p>
          <w:p>
            <w:pPr>
              <w:pStyle w:val="14"/>
              <w:ind w:left="104" w:right="93"/>
              <w:jc w:val="center"/>
              <w:rPr>
                <w:sz w:val="20"/>
              </w:rPr>
            </w:pPr>
            <w:r>
              <w:rPr>
                <w:sz w:val="20"/>
              </w:rPr>
              <w:t>010100</w:t>
            </w:r>
          </w:p>
        </w:tc>
        <w:tc>
          <w:tcPr>
            <w:tcW w:w="1318" w:type="dxa"/>
          </w:tcPr>
          <w:p>
            <w:pPr>
              <w:pStyle w:val="14"/>
              <w:spacing w:before="7"/>
              <w:rPr>
                <w:rFonts w:ascii="方正小标宋简体"/>
                <w:sz w:val="18"/>
              </w:rPr>
            </w:pPr>
          </w:p>
          <w:p>
            <w:pPr>
              <w:pStyle w:val="14"/>
              <w:spacing w:before="1" w:line="242" w:lineRule="auto"/>
              <w:ind w:left="57" w:right="47"/>
              <w:rPr>
                <w:sz w:val="20"/>
              </w:rPr>
            </w:pPr>
            <w:r>
              <w:rPr>
                <w:sz w:val="20"/>
              </w:rPr>
              <w:t>设施农业生产技术</w:t>
            </w:r>
          </w:p>
        </w:tc>
        <w:tc>
          <w:tcPr>
            <w:tcW w:w="2117" w:type="dxa"/>
          </w:tcPr>
          <w:p>
            <w:pPr>
              <w:pStyle w:val="14"/>
              <w:spacing w:before="7"/>
              <w:rPr>
                <w:rFonts w:ascii="方正小标宋简体"/>
                <w:sz w:val="18"/>
              </w:rPr>
            </w:pPr>
          </w:p>
          <w:p>
            <w:pPr>
              <w:pStyle w:val="14"/>
              <w:spacing w:before="1"/>
              <w:ind w:left="58"/>
              <w:rPr>
                <w:sz w:val="20"/>
              </w:rPr>
            </w:pPr>
            <w:r>
              <w:rPr>
                <w:sz w:val="20"/>
              </w:rPr>
              <w:t>设施农业栽培</w:t>
            </w:r>
          </w:p>
          <w:p>
            <w:pPr>
              <w:pStyle w:val="14"/>
              <w:spacing w:before="2"/>
              <w:ind w:left="58"/>
              <w:rPr>
                <w:sz w:val="20"/>
              </w:rPr>
            </w:pPr>
            <w:r>
              <w:rPr>
                <w:sz w:val="20"/>
              </w:rPr>
              <w:t>设施作物病虫害防治</w:t>
            </w:r>
          </w:p>
        </w:tc>
        <w:tc>
          <w:tcPr>
            <w:tcW w:w="3011" w:type="dxa"/>
          </w:tcPr>
          <w:p>
            <w:pPr>
              <w:pStyle w:val="14"/>
              <w:spacing w:before="2"/>
              <w:rPr>
                <w:rFonts w:ascii="方正小标宋简体"/>
                <w:sz w:val="11"/>
              </w:rPr>
            </w:pPr>
          </w:p>
          <w:p>
            <w:pPr>
              <w:pStyle w:val="14"/>
              <w:ind w:left="59"/>
              <w:rPr>
                <w:sz w:val="20"/>
              </w:rPr>
            </w:pPr>
            <w:r>
              <w:rPr>
                <w:sz w:val="20"/>
              </w:rPr>
              <w:t>5-01-01-01 农艺工</w:t>
            </w:r>
          </w:p>
          <w:p>
            <w:pPr>
              <w:pStyle w:val="14"/>
              <w:spacing w:before="3"/>
              <w:ind w:left="59"/>
              <w:rPr>
                <w:sz w:val="20"/>
              </w:rPr>
            </w:pPr>
            <w:r>
              <w:rPr>
                <w:sz w:val="20"/>
              </w:rPr>
              <w:t>5-01-01-04 农作物植保工</w:t>
            </w:r>
          </w:p>
          <w:p>
            <w:pPr>
              <w:pStyle w:val="14"/>
              <w:spacing w:before="4"/>
              <w:ind w:left="59"/>
              <w:rPr>
                <w:sz w:val="20"/>
              </w:rPr>
            </w:pPr>
            <w:r>
              <w:rPr>
                <w:sz w:val="20"/>
              </w:rPr>
              <w:t>5-01-02-01 农业实验工</w:t>
            </w:r>
          </w:p>
        </w:tc>
        <w:tc>
          <w:tcPr>
            <w:tcW w:w="1794" w:type="dxa"/>
          </w:tcPr>
          <w:p>
            <w:pPr>
              <w:pStyle w:val="14"/>
              <w:spacing w:before="7"/>
              <w:rPr>
                <w:rFonts w:ascii="方正小标宋简体"/>
                <w:sz w:val="18"/>
              </w:rPr>
            </w:pPr>
          </w:p>
          <w:p>
            <w:pPr>
              <w:pStyle w:val="14"/>
              <w:ind w:left="59"/>
              <w:rPr>
                <w:sz w:val="20"/>
              </w:rPr>
            </w:pPr>
            <w:r>
              <w:rPr>
                <w:sz w:val="20"/>
              </w:rPr>
              <w:t>农艺工</w:t>
            </w:r>
          </w:p>
          <w:p>
            <w:pPr>
              <w:pStyle w:val="14"/>
              <w:spacing w:before="3"/>
              <w:ind w:left="59"/>
              <w:rPr>
                <w:sz w:val="20"/>
              </w:rPr>
            </w:pPr>
            <w:r>
              <w:rPr>
                <w:sz w:val="20"/>
              </w:rPr>
              <w:t>农作物植保员</w:t>
            </w:r>
          </w:p>
        </w:tc>
        <w:tc>
          <w:tcPr>
            <w:tcW w:w="995" w:type="dxa"/>
          </w:tcPr>
          <w:p>
            <w:pPr>
              <w:pStyle w:val="14"/>
              <w:spacing w:before="13"/>
              <w:rPr>
                <w:rFonts w:ascii="方正小标宋简体"/>
                <w:sz w:val="25"/>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7"/>
              <w:rPr>
                <w:rFonts w:ascii="方正小标宋简体"/>
                <w:sz w:val="18"/>
              </w:rPr>
            </w:pPr>
          </w:p>
          <w:p>
            <w:pPr>
              <w:pStyle w:val="14"/>
              <w:ind w:left="63"/>
              <w:rPr>
                <w:sz w:val="20"/>
              </w:rPr>
            </w:pPr>
            <w:r>
              <w:rPr>
                <w:sz w:val="20"/>
              </w:rPr>
              <w:t>高职：设施农业技术</w:t>
            </w:r>
          </w:p>
          <w:p>
            <w:pPr>
              <w:pStyle w:val="14"/>
              <w:spacing w:before="3"/>
              <w:ind w:left="63"/>
              <w:rPr>
                <w:sz w:val="20"/>
              </w:rPr>
            </w:pPr>
            <w:r>
              <w:rPr>
                <w:sz w:val="20"/>
              </w:rPr>
              <w:t>本科：设施农业科学与工程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05" w:hRule="atLeast"/>
        </w:trPr>
        <w:tc>
          <w:tcPr>
            <w:tcW w:w="1148" w:type="dxa"/>
          </w:tcPr>
          <w:p>
            <w:pPr>
              <w:pStyle w:val="14"/>
              <w:rPr>
                <w:rFonts w:ascii="方正小标宋简体"/>
                <w:sz w:val="20"/>
              </w:rPr>
            </w:pPr>
          </w:p>
          <w:p>
            <w:pPr>
              <w:pStyle w:val="14"/>
              <w:spacing w:before="14"/>
              <w:rPr>
                <w:rFonts w:ascii="方正小标宋简体"/>
                <w:sz w:val="10"/>
              </w:rPr>
            </w:pPr>
          </w:p>
          <w:p>
            <w:pPr>
              <w:pStyle w:val="14"/>
              <w:spacing w:line="242" w:lineRule="auto"/>
              <w:ind w:left="56" w:right="178"/>
              <w:rPr>
                <w:sz w:val="20"/>
              </w:rPr>
            </w:pPr>
            <w:r>
              <w:rPr>
                <w:sz w:val="20"/>
              </w:rPr>
              <w:t>01 农林牧渔类</w:t>
            </w:r>
          </w:p>
        </w:tc>
        <w:tc>
          <w:tcPr>
            <w:tcW w:w="849" w:type="dxa"/>
          </w:tcPr>
          <w:p>
            <w:pPr>
              <w:pStyle w:val="14"/>
              <w:rPr>
                <w:rFonts w:ascii="方正小标宋简体"/>
                <w:sz w:val="20"/>
              </w:rPr>
            </w:pPr>
          </w:p>
          <w:p>
            <w:pPr>
              <w:pStyle w:val="14"/>
              <w:spacing w:before="2"/>
              <w:rPr>
                <w:rFonts w:ascii="方正小标宋简体"/>
                <w:sz w:val="18"/>
              </w:rPr>
            </w:pPr>
          </w:p>
          <w:p>
            <w:pPr>
              <w:pStyle w:val="14"/>
              <w:ind w:left="104" w:right="93"/>
              <w:jc w:val="center"/>
              <w:rPr>
                <w:sz w:val="20"/>
              </w:rPr>
            </w:pPr>
            <w:r>
              <w:rPr>
                <w:sz w:val="20"/>
              </w:rPr>
              <w:t>010200</w:t>
            </w:r>
          </w:p>
        </w:tc>
        <w:tc>
          <w:tcPr>
            <w:tcW w:w="1318" w:type="dxa"/>
          </w:tcPr>
          <w:p>
            <w:pPr>
              <w:pStyle w:val="14"/>
              <w:rPr>
                <w:rFonts w:ascii="方正小标宋简体"/>
                <w:sz w:val="20"/>
              </w:rPr>
            </w:pPr>
          </w:p>
          <w:p>
            <w:pPr>
              <w:pStyle w:val="14"/>
              <w:spacing w:before="2"/>
              <w:rPr>
                <w:rFonts w:ascii="方正小标宋简体"/>
                <w:sz w:val="18"/>
              </w:rPr>
            </w:pPr>
          </w:p>
          <w:p>
            <w:pPr>
              <w:pStyle w:val="14"/>
              <w:ind w:left="35" w:right="28"/>
              <w:jc w:val="center"/>
              <w:rPr>
                <w:sz w:val="20"/>
              </w:rPr>
            </w:pPr>
            <w:r>
              <w:rPr>
                <w:sz w:val="20"/>
              </w:rPr>
              <w:t>现代农艺技术</w:t>
            </w:r>
          </w:p>
        </w:tc>
        <w:tc>
          <w:tcPr>
            <w:tcW w:w="2117" w:type="dxa"/>
          </w:tcPr>
          <w:p>
            <w:pPr>
              <w:pStyle w:val="14"/>
              <w:spacing w:before="2"/>
              <w:rPr>
                <w:rFonts w:ascii="方正小标宋简体"/>
                <w:sz w:val="16"/>
              </w:rPr>
            </w:pPr>
          </w:p>
          <w:p>
            <w:pPr>
              <w:pStyle w:val="14"/>
              <w:spacing w:line="242" w:lineRule="auto"/>
              <w:ind w:left="58" w:right="446"/>
              <w:rPr>
                <w:sz w:val="20"/>
              </w:rPr>
            </w:pPr>
            <w:r>
              <w:rPr>
                <w:sz w:val="20"/>
              </w:rPr>
              <w:t xml:space="preserve">农作物生产经营 </w:t>
            </w:r>
            <w:r>
              <w:rPr>
                <w:spacing w:val="-3"/>
                <w:sz w:val="20"/>
              </w:rPr>
              <w:t>经济作物生产经营作物资源综合利用农作物病虫害防治</w:t>
            </w:r>
          </w:p>
        </w:tc>
        <w:tc>
          <w:tcPr>
            <w:tcW w:w="3011" w:type="dxa"/>
          </w:tcPr>
          <w:p>
            <w:pPr>
              <w:pStyle w:val="14"/>
              <w:spacing w:before="26"/>
              <w:ind w:left="59"/>
              <w:rPr>
                <w:sz w:val="20"/>
              </w:rPr>
            </w:pPr>
            <w:r>
              <w:rPr>
                <w:sz w:val="20"/>
              </w:rPr>
              <w:t>5-01-01-01 农艺工</w:t>
            </w:r>
          </w:p>
          <w:p>
            <w:pPr>
              <w:pStyle w:val="14"/>
              <w:numPr>
                <w:ilvl w:val="3"/>
                <w:numId w:val="3"/>
              </w:numPr>
              <w:tabs>
                <w:tab w:val="left" w:pos="1110"/>
              </w:tabs>
              <w:spacing w:before="3" w:after="0" w:line="240" w:lineRule="auto"/>
              <w:ind w:left="1109" w:right="0" w:hanging="1051"/>
              <w:jc w:val="left"/>
              <w:rPr>
                <w:sz w:val="20"/>
              </w:rPr>
            </w:pPr>
            <w:r>
              <w:rPr>
                <w:sz w:val="20"/>
              </w:rPr>
              <w:t>作物种子繁育工</w:t>
            </w:r>
          </w:p>
          <w:p>
            <w:pPr>
              <w:pStyle w:val="14"/>
              <w:numPr>
                <w:ilvl w:val="3"/>
                <w:numId w:val="3"/>
              </w:numPr>
              <w:tabs>
                <w:tab w:val="left" w:pos="1110"/>
              </w:tabs>
              <w:spacing w:before="3" w:after="0" w:line="240" w:lineRule="auto"/>
              <w:ind w:left="1109" w:right="0" w:hanging="1051"/>
              <w:jc w:val="left"/>
              <w:rPr>
                <w:sz w:val="20"/>
              </w:rPr>
            </w:pPr>
            <w:r>
              <w:rPr>
                <w:sz w:val="20"/>
              </w:rPr>
              <w:t>农作物植保工</w:t>
            </w:r>
          </w:p>
          <w:p>
            <w:pPr>
              <w:pStyle w:val="14"/>
              <w:numPr>
                <w:ilvl w:val="3"/>
                <w:numId w:val="4"/>
              </w:numPr>
              <w:tabs>
                <w:tab w:val="left" w:pos="1109"/>
              </w:tabs>
              <w:spacing w:before="2" w:after="0" w:line="240" w:lineRule="auto"/>
              <w:ind w:left="1108" w:right="0" w:hanging="1050"/>
              <w:jc w:val="left"/>
              <w:rPr>
                <w:sz w:val="20"/>
              </w:rPr>
            </w:pPr>
            <w:r>
              <w:rPr>
                <w:spacing w:val="-1"/>
                <w:sz w:val="20"/>
              </w:rPr>
              <w:t>农业实验工</w:t>
            </w:r>
          </w:p>
          <w:p>
            <w:pPr>
              <w:pStyle w:val="14"/>
              <w:numPr>
                <w:ilvl w:val="3"/>
                <w:numId w:val="4"/>
              </w:numPr>
              <w:tabs>
                <w:tab w:val="left" w:pos="1109"/>
              </w:tabs>
              <w:spacing w:before="3" w:after="0" w:line="240" w:lineRule="auto"/>
              <w:ind w:left="1108" w:right="0" w:hanging="1050"/>
              <w:jc w:val="left"/>
              <w:rPr>
                <w:sz w:val="20"/>
              </w:rPr>
            </w:pPr>
            <w:r>
              <w:rPr>
                <w:spacing w:val="-1"/>
                <w:sz w:val="20"/>
              </w:rPr>
              <w:t>农情测报员</w:t>
            </w:r>
          </w:p>
          <w:p>
            <w:pPr>
              <w:pStyle w:val="14"/>
              <w:spacing w:before="3"/>
              <w:ind w:left="59"/>
              <w:rPr>
                <w:sz w:val="20"/>
              </w:rPr>
            </w:pPr>
            <w:r>
              <w:rPr>
                <w:sz w:val="20"/>
              </w:rPr>
              <w:t>X2-03-01-02 肥料配方师☆</w:t>
            </w:r>
          </w:p>
        </w:tc>
        <w:tc>
          <w:tcPr>
            <w:tcW w:w="1794" w:type="dxa"/>
          </w:tcPr>
          <w:p>
            <w:pPr>
              <w:pStyle w:val="14"/>
              <w:rPr>
                <w:rFonts w:ascii="方正小标宋简体"/>
                <w:sz w:val="20"/>
              </w:rPr>
            </w:pPr>
          </w:p>
          <w:p>
            <w:pPr>
              <w:pStyle w:val="14"/>
              <w:spacing w:before="13"/>
              <w:rPr>
                <w:rFonts w:ascii="方正小标宋简体"/>
                <w:sz w:val="10"/>
              </w:rPr>
            </w:pPr>
          </w:p>
          <w:p>
            <w:pPr>
              <w:pStyle w:val="14"/>
              <w:ind w:left="60"/>
              <w:rPr>
                <w:sz w:val="20"/>
              </w:rPr>
            </w:pPr>
            <w:r>
              <w:rPr>
                <w:sz w:val="20"/>
              </w:rPr>
              <w:t>农艺工</w:t>
            </w:r>
          </w:p>
          <w:p>
            <w:pPr>
              <w:pStyle w:val="14"/>
              <w:spacing w:before="3"/>
              <w:ind w:left="60"/>
              <w:rPr>
                <w:sz w:val="20"/>
              </w:rPr>
            </w:pPr>
            <w:r>
              <w:rPr>
                <w:sz w:val="20"/>
              </w:rPr>
              <w:t>农作物植保员</w:t>
            </w:r>
          </w:p>
        </w:tc>
        <w:tc>
          <w:tcPr>
            <w:tcW w:w="995" w:type="dxa"/>
          </w:tcPr>
          <w:p>
            <w:pPr>
              <w:pStyle w:val="14"/>
              <w:rPr>
                <w:rFonts w:ascii="方正小标宋简体"/>
                <w:sz w:val="20"/>
              </w:rPr>
            </w:pPr>
          </w:p>
          <w:p>
            <w:pPr>
              <w:pStyle w:val="14"/>
              <w:spacing w:before="1"/>
              <w:rPr>
                <w:rFonts w:ascii="方正小标宋简体"/>
                <w:sz w:val="18"/>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7"/>
              <w:rPr>
                <w:rFonts w:ascii="方正小标宋简体"/>
                <w:sz w:val="23"/>
              </w:rPr>
            </w:pPr>
          </w:p>
          <w:p>
            <w:pPr>
              <w:pStyle w:val="14"/>
              <w:spacing w:line="242" w:lineRule="auto"/>
              <w:ind w:left="63" w:right="1038"/>
              <w:rPr>
                <w:sz w:val="20"/>
              </w:rPr>
            </w:pPr>
            <w:r>
              <w:rPr>
                <w:sz w:val="20"/>
              </w:rPr>
              <w:t>高职：作物生产技术本科：农学</w:t>
            </w:r>
          </w:p>
          <w:p>
            <w:pPr>
              <w:pStyle w:val="14"/>
              <w:spacing w:before="1"/>
              <w:ind w:left="664"/>
              <w:rPr>
                <w:sz w:val="20"/>
              </w:rPr>
            </w:pPr>
            <w:r>
              <w:rPr>
                <w:sz w:val="20"/>
              </w:rPr>
              <w:t>植物科学与技术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84" w:hRule="atLeast"/>
        </w:trPr>
        <w:tc>
          <w:tcPr>
            <w:tcW w:w="1148" w:type="dxa"/>
          </w:tcPr>
          <w:p>
            <w:pPr>
              <w:pStyle w:val="14"/>
              <w:spacing w:before="6"/>
              <w:rPr>
                <w:rFonts w:ascii="方正小标宋简体"/>
                <w:sz w:val="27"/>
              </w:rPr>
            </w:pPr>
          </w:p>
          <w:p>
            <w:pPr>
              <w:pStyle w:val="14"/>
              <w:spacing w:line="242" w:lineRule="auto"/>
              <w:ind w:left="56" w:right="178"/>
              <w:rPr>
                <w:sz w:val="20"/>
              </w:rPr>
            </w:pPr>
            <w:r>
              <w:rPr>
                <w:sz w:val="20"/>
              </w:rPr>
              <w:t>01 农林牧渔类</w:t>
            </w:r>
          </w:p>
        </w:tc>
        <w:tc>
          <w:tcPr>
            <w:tcW w:w="849" w:type="dxa"/>
          </w:tcPr>
          <w:p>
            <w:pPr>
              <w:pStyle w:val="14"/>
              <w:rPr>
                <w:rFonts w:ascii="方正小标宋简体"/>
                <w:sz w:val="20"/>
              </w:rPr>
            </w:pPr>
          </w:p>
          <w:p>
            <w:pPr>
              <w:pStyle w:val="14"/>
              <w:spacing w:before="11"/>
              <w:rPr>
                <w:rFonts w:ascii="方正小标宋简体"/>
                <w:sz w:val="14"/>
              </w:rPr>
            </w:pPr>
          </w:p>
          <w:p>
            <w:pPr>
              <w:pStyle w:val="14"/>
              <w:ind w:left="104" w:right="93"/>
              <w:jc w:val="center"/>
              <w:rPr>
                <w:sz w:val="20"/>
              </w:rPr>
            </w:pPr>
            <w:r>
              <w:rPr>
                <w:sz w:val="20"/>
              </w:rPr>
              <w:t>010300</w:t>
            </w:r>
          </w:p>
        </w:tc>
        <w:tc>
          <w:tcPr>
            <w:tcW w:w="1318" w:type="dxa"/>
          </w:tcPr>
          <w:p>
            <w:pPr>
              <w:pStyle w:val="14"/>
              <w:rPr>
                <w:rFonts w:ascii="方正小标宋简体"/>
                <w:sz w:val="20"/>
              </w:rPr>
            </w:pPr>
          </w:p>
          <w:p>
            <w:pPr>
              <w:pStyle w:val="14"/>
              <w:spacing w:before="11"/>
              <w:rPr>
                <w:rFonts w:ascii="方正小标宋简体"/>
                <w:sz w:val="14"/>
              </w:rPr>
            </w:pPr>
          </w:p>
          <w:p>
            <w:pPr>
              <w:pStyle w:val="14"/>
              <w:ind w:left="35" w:right="28"/>
              <w:jc w:val="center"/>
              <w:rPr>
                <w:sz w:val="20"/>
              </w:rPr>
            </w:pPr>
            <w:r>
              <w:rPr>
                <w:sz w:val="20"/>
              </w:rPr>
              <w:t>观光农业经营</w:t>
            </w:r>
          </w:p>
        </w:tc>
        <w:tc>
          <w:tcPr>
            <w:tcW w:w="2117" w:type="dxa"/>
          </w:tcPr>
          <w:p>
            <w:pPr>
              <w:pStyle w:val="14"/>
              <w:spacing w:before="95" w:line="242" w:lineRule="auto"/>
              <w:ind w:left="58" w:right="245"/>
              <w:rPr>
                <w:sz w:val="20"/>
              </w:rPr>
            </w:pPr>
            <w:r>
              <w:rPr>
                <w:sz w:val="20"/>
              </w:rPr>
              <w:t>观光农业生产及开发观赏作物栽培</w:t>
            </w:r>
          </w:p>
          <w:p>
            <w:pPr>
              <w:pStyle w:val="14"/>
              <w:spacing w:line="244" w:lineRule="auto"/>
              <w:ind w:left="58" w:right="45"/>
              <w:rPr>
                <w:sz w:val="20"/>
              </w:rPr>
            </w:pPr>
            <w:r>
              <w:rPr>
                <w:sz w:val="20"/>
              </w:rPr>
              <w:t>农业观赏区域规划与建设</w:t>
            </w:r>
          </w:p>
          <w:p>
            <w:pPr>
              <w:pStyle w:val="14"/>
              <w:spacing w:line="253" w:lineRule="exact"/>
              <w:ind w:left="58"/>
              <w:rPr>
                <w:sz w:val="20"/>
              </w:rPr>
            </w:pPr>
            <w:r>
              <w:rPr>
                <w:sz w:val="20"/>
              </w:rPr>
              <w:t>观光农业园区导游</w:t>
            </w:r>
          </w:p>
        </w:tc>
        <w:tc>
          <w:tcPr>
            <w:tcW w:w="3011" w:type="dxa"/>
          </w:tcPr>
          <w:p>
            <w:pPr>
              <w:pStyle w:val="14"/>
              <w:spacing w:before="94"/>
              <w:ind w:left="59"/>
              <w:rPr>
                <w:sz w:val="20"/>
              </w:rPr>
            </w:pPr>
            <w:r>
              <w:rPr>
                <w:sz w:val="20"/>
              </w:rPr>
              <w:t>5-01-01-01 农艺工</w:t>
            </w:r>
          </w:p>
          <w:p>
            <w:pPr>
              <w:pStyle w:val="14"/>
              <w:numPr>
                <w:ilvl w:val="3"/>
                <w:numId w:val="5"/>
              </w:numPr>
              <w:tabs>
                <w:tab w:val="left" w:pos="1109"/>
              </w:tabs>
              <w:spacing w:before="3" w:after="0" w:line="240" w:lineRule="auto"/>
              <w:ind w:left="1108" w:right="0" w:hanging="1050"/>
              <w:jc w:val="left"/>
              <w:rPr>
                <w:sz w:val="20"/>
              </w:rPr>
            </w:pPr>
            <w:r>
              <w:rPr>
                <w:spacing w:val="-1"/>
                <w:sz w:val="20"/>
              </w:rPr>
              <w:t>蔬菜园艺工</w:t>
            </w:r>
          </w:p>
          <w:p>
            <w:pPr>
              <w:pStyle w:val="14"/>
              <w:numPr>
                <w:ilvl w:val="3"/>
                <w:numId w:val="5"/>
              </w:numPr>
              <w:tabs>
                <w:tab w:val="left" w:pos="1109"/>
              </w:tabs>
              <w:spacing w:before="3" w:after="0" w:line="240" w:lineRule="auto"/>
              <w:ind w:left="1108" w:right="0" w:hanging="1050"/>
              <w:jc w:val="left"/>
              <w:rPr>
                <w:sz w:val="20"/>
              </w:rPr>
            </w:pPr>
            <w:r>
              <w:rPr>
                <w:spacing w:val="-1"/>
                <w:sz w:val="20"/>
              </w:rPr>
              <w:t>花卉园艺工</w:t>
            </w:r>
          </w:p>
          <w:p>
            <w:pPr>
              <w:pStyle w:val="14"/>
              <w:spacing w:before="4"/>
              <w:ind w:left="59"/>
              <w:rPr>
                <w:sz w:val="20"/>
              </w:rPr>
            </w:pPr>
            <w:r>
              <w:rPr>
                <w:sz w:val="20"/>
              </w:rPr>
              <w:t>2-03-02-00 植物保护技术人员☆</w:t>
            </w:r>
          </w:p>
          <w:p>
            <w:pPr>
              <w:pStyle w:val="14"/>
              <w:spacing w:before="3"/>
              <w:ind w:left="59"/>
              <w:rPr>
                <w:sz w:val="20"/>
              </w:rPr>
            </w:pPr>
            <w:r>
              <w:rPr>
                <w:sz w:val="20"/>
              </w:rPr>
              <w:t>2-03-03-00 园艺技术人员☆</w:t>
            </w:r>
          </w:p>
        </w:tc>
        <w:tc>
          <w:tcPr>
            <w:tcW w:w="1794" w:type="dxa"/>
          </w:tcPr>
          <w:p>
            <w:pPr>
              <w:pStyle w:val="14"/>
              <w:spacing w:before="5"/>
              <w:rPr>
                <w:rFonts w:ascii="方正小标宋简体"/>
                <w:sz w:val="27"/>
              </w:rPr>
            </w:pPr>
          </w:p>
          <w:p>
            <w:pPr>
              <w:pStyle w:val="14"/>
              <w:ind w:left="60"/>
              <w:rPr>
                <w:sz w:val="20"/>
              </w:rPr>
            </w:pPr>
            <w:r>
              <w:rPr>
                <w:sz w:val="20"/>
              </w:rPr>
              <w:t>农艺工</w:t>
            </w:r>
          </w:p>
          <w:p>
            <w:pPr>
              <w:pStyle w:val="14"/>
              <w:spacing w:before="3"/>
              <w:ind w:left="60"/>
              <w:rPr>
                <w:sz w:val="20"/>
              </w:rPr>
            </w:pPr>
            <w:r>
              <w:rPr>
                <w:sz w:val="20"/>
              </w:rPr>
              <w:t>蔬菜园艺工</w:t>
            </w:r>
          </w:p>
        </w:tc>
        <w:tc>
          <w:tcPr>
            <w:tcW w:w="995" w:type="dxa"/>
          </w:tcPr>
          <w:p>
            <w:pPr>
              <w:pStyle w:val="14"/>
              <w:rPr>
                <w:rFonts w:ascii="方正小标宋简体"/>
                <w:sz w:val="20"/>
              </w:rPr>
            </w:pPr>
          </w:p>
          <w:p>
            <w:pPr>
              <w:pStyle w:val="14"/>
              <w:spacing w:before="10"/>
              <w:rPr>
                <w:rFonts w:ascii="方正小标宋简体"/>
                <w:sz w:val="14"/>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16"/>
              <w:rPr>
                <w:rFonts w:ascii="方正小标宋简体"/>
                <w:sz w:val="19"/>
              </w:rPr>
            </w:pPr>
          </w:p>
          <w:p>
            <w:pPr>
              <w:pStyle w:val="14"/>
              <w:spacing w:before="1"/>
              <w:ind w:left="63"/>
              <w:rPr>
                <w:sz w:val="20"/>
              </w:rPr>
            </w:pPr>
            <w:r>
              <w:rPr>
                <w:sz w:val="20"/>
              </w:rPr>
              <w:t>高职：观光农业</w:t>
            </w:r>
          </w:p>
          <w:p>
            <w:pPr>
              <w:pStyle w:val="14"/>
              <w:spacing w:before="2" w:line="244" w:lineRule="auto"/>
              <w:ind w:left="63" w:right="1439" w:firstLine="601"/>
              <w:rPr>
                <w:sz w:val="20"/>
              </w:rPr>
            </w:pPr>
            <w:r>
              <w:rPr>
                <w:sz w:val="20"/>
              </w:rPr>
              <w:t>园艺技术本科：园艺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56" w:hRule="atLeast"/>
        </w:trPr>
        <w:tc>
          <w:tcPr>
            <w:tcW w:w="1148" w:type="dxa"/>
          </w:tcPr>
          <w:p>
            <w:pPr>
              <w:pStyle w:val="14"/>
              <w:spacing w:before="6"/>
              <w:rPr>
                <w:rFonts w:ascii="方正小标宋简体"/>
                <w:sz w:val="29"/>
              </w:rPr>
            </w:pPr>
          </w:p>
          <w:p>
            <w:pPr>
              <w:pStyle w:val="14"/>
              <w:spacing w:line="244" w:lineRule="auto"/>
              <w:ind w:left="56" w:right="178"/>
              <w:rPr>
                <w:sz w:val="20"/>
              </w:rPr>
            </w:pPr>
            <w:r>
              <w:rPr>
                <w:sz w:val="20"/>
              </w:rPr>
              <w:t>01 农林牧渔类</w:t>
            </w:r>
          </w:p>
        </w:tc>
        <w:tc>
          <w:tcPr>
            <w:tcW w:w="849" w:type="dxa"/>
          </w:tcPr>
          <w:p>
            <w:pPr>
              <w:pStyle w:val="14"/>
              <w:rPr>
                <w:rFonts w:ascii="方正小标宋简体"/>
                <w:sz w:val="20"/>
              </w:rPr>
            </w:pPr>
          </w:p>
          <w:p>
            <w:pPr>
              <w:pStyle w:val="14"/>
              <w:spacing w:before="12"/>
              <w:rPr>
                <w:rFonts w:ascii="方正小标宋简体"/>
                <w:sz w:val="16"/>
              </w:rPr>
            </w:pPr>
          </w:p>
          <w:p>
            <w:pPr>
              <w:pStyle w:val="14"/>
              <w:ind w:left="104" w:right="93"/>
              <w:jc w:val="center"/>
              <w:rPr>
                <w:sz w:val="20"/>
              </w:rPr>
            </w:pPr>
            <w:r>
              <w:rPr>
                <w:sz w:val="20"/>
              </w:rPr>
              <w:t>010400</w:t>
            </w:r>
          </w:p>
        </w:tc>
        <w:tc>
          <w:tcPr>
            <w:tcW w:w="1318" w:type="dxa"/>
          </w:tcPr>
          <w:p>
            <w:pPr>
              <w:pStyle w:val="14"/>
              <w:spacing w:before="6"/>
              <w:rPr>
                <w:rFonts w:ascii="方正小标宋简体"/>
                <w:sz w:val="29"/>
              </w:rPr>
            </w:pPr>
          </w:p>
          <w:p>
            <w:pPr>
              <w:pStyle w:val="14"/>
              <w:spacing w:line="244" w:lineRule="auto"/>
              <w:ind w:left="57" w:right="47"/>
              <w:rPr>
                <w:sz w:val="20"/>
              </w:rPr>
            </w:pPr>
            <w:r>
              <w:rPr>
                <w:sz w:val="20"/>
              </w:rPr>
              <w:t>循环农业生产与管理</w:t>
            </w:r>
          </w:p>
        </w:tc>
        <w:tc>
          <w:tcPr>
            <w:tcW w:w="2117" w:type="dxa"/>
          </w:tcPr>
          <w:p>
            <w:pPr>
              <w:pStyle w:val="14"/>
              <w:spacing w:before="1" w:line="242" w:lineRule="auto"/>
              <w:ind w:left="58" w:right="45"/>
              <w:rPr>
                <w:sz w:val="20"/>
              </w:rPr>
            </w:pPr>
            <w:r>
              <w:rPr>
                <w:sz w:val="20"/>
              </w:rPr>
              <w:t xml:space="preserve">循环农业规划与设计 </w:t>
            </w:r>
            <w:r>
              <w:rPr>
                <w:spacing w:val="-2"/>
                <w:sz w:val="20"/>
              </w:rPr>
              <w:t>循环农业生产技术与工</w:t>
            </w:r>
            <w:r>
              <w:rPr>
                <w:sz w:val="20"/>
              </w:rPr>
              <w:t>艺</w:t>
            </w:r>
          </w:p>
          <w:p>
            <w:pPr>
              <w:pStyle w:val="14"/>
              <w:spacing w:before="2" w:line="242" w:lineRule="auto"/>
              <w:ind w:left="58" w:right="45"/>
              <w:rPr>
                <w:sz w:val="20"/>
              </w:rPr>
            </w:pPr>
            <w:r>
              <w:rPr>
                <w:spacing w:val="-2"/>
                <w:sz w:val="20"/>
              </w:rPr>
              <w:t>农村可再生资源开发利</w:t>
            </w:r>
            <w:r>
              <w:rPr>
                <w:sz w:val="20"/>
              </w:rPr>
              <w:t>用</w:t>
            </w:r>
          </w:p>
          <w:p>
            <w:pPr>
              <w:pStyle w:val="14"/>
              <w:spacing w:before="1" w:line="238" w:lineRule="exact"/>
              <w:ind w:left="58"/>
              <w:rPr>
                <w:sz w:val="20"/>
              </w:rPr>
            </w:pPr>
            <w:r>
              <w:rPr>
                <w:sz w:val="20"/>
              </w:rPr>
              <w:t>农村新能源利用技术</w:t>
            </w:r>
          </w:p>
        </w:tc>
        <w:tc>
          <w:tcPr>
            <w:tcW w:w="3011" w:type="dxa"/>
          </w:tcPr>
          <w:p>
            <w:pPr>
              <w:pStyle w:val="14"/>
              <w:rPr>
                <w:rFonts w:ascii="方正小标宋简体"/>
                <w:sz w:val="22"/>
              </w:rPr>
            </w:pPr>
          </w:p>
          <w:p>
            <w:pPr>
              <w:pStyle w:val="14"/>
              <w:numPr>
                <w:ilvl w:val="3"/>
                <w:numId w:val="6"/>
              </w:numPr>
              <w:tabs>
                <w:tab w:val="left" w:pos="1109"/>
              </w:tabs>
              <w:spacing w:before="0" w:after="0" w:line="240" w:lineRule="auto"/>
              <w:ind w:left="1108" w:right="0" w:hanging="1050"/>
              <w:jc w:val="left"/>
              <w:rPr>
                <w:sz w:val="20"/>
              </w:rPr>
            </w:pPr>
            <w:r>
              <w:rPr>
                <w:spacing w:val="-1"/>
                <w:sz w:val="20"/>
              </w:rPr>
              <w:t>沼气生产工</w:t>
            </w:r>
          </w:p>
          <w:p>
            <w:pPr>
              <w:pStyle w:val="14"/>
              <w:numPr>
                <w:ilvl w:val="3"/>
                <w:numId w:val="6"/>
              </w:numPr>
              <w:tabs>
                <w:tab w:val="left" w:pos="1109"/>
              </w:tabs>
              <w:spacing w:before="3" w:after="0" w:line="240" w:lineRule="auto"/>
              <w:ind w:left="1108" w:right="0" w:hanging="1050"/>
              <w:jc w:val="left"/>
              <w:rPr>
                <w:sz w:val="20"/>
              </w:rPr>
            </w:pPr>
            <w:r>
              <w:rPr>
                <w:spacing w:val="-1"/>
                <w:sz w:val="20"/>
              </w:rPr>
              <w:t>农村节能员</w:t>
            </w:r>
          </w:p>
          <w:p>
            <w:pPr>
              <w:pStyle w:val="14"/>
              <w:numPr>
                <w:ilvl w:val="3"/>
                <w:numId w:val="6"/>
              </w:numPr>
              <w:tabs>
                <w:tab w:val="left" w:pos="1110"/>
              </w:tabs>
              <w:spacing w:before="4" w:after="0" w:line="240" w:lineRule="auto"/>
              <w:ind w:left="1109" w:right="0" w:hanging="1051"/>
              <w:jc w:val="left"/>
              <w:rPr>
                <w:sz w:val="20"/>
              </w:rPr>
            </w:pPr>
            <w:r>
              <w:rPr>
                <w:sz w:val="20"/>
              </w:rPr>
              <w:t>农用太阳能设施工</w:t>
            </w:r>
          </w:p>
        </w:tc>
        <w:tc>
          <w:tcPr>
            <w:tcW w:w="1794" w:type="dxa"/>
          </w:tcPr>
          <w:p>
            <w:pPr>
              <w:pStyle w:val="14"/>
              <w:rPr>
                <w:rFonts w:ascii="方正小标宋简体"/>
                <w:sz w:val="22"/>
              </w:rPr>
            </w:pPr>
          </w:p>
          <w:p>
            <w:pPr>
              <w:pStyle w:val="14"/>
              <w:spacing w:line="242" w:lineRule="auto"/>
              <w:ind w:left="60" w:right="721"/>
              <w:rPr>
                <w:sz w:val="20"/>
              </w:rPr>
            </w:pPr>
            <w:r>
              <w:rPr>
                <w:sz w:val="20"/>
              </w:rPr>
              <w:t>沼气生产工农村节能员</w:t>
            </w:r>
          </w:p>
          <w:p>
            <w:pPr>
              <w:pStyle w:val="14"/>
              <w:spacing w:before="2"/>
              <w:ind w:left="60"/>
              <w:rPr>
                <w:sz w:val="20"/>
              </w:rPr>
            </w:pPr>
            <w:r>
              <w:rPr>
                <w:sz w:val="20"/>
              </w:rPr>
              <w:t>农用太阳能设施工</w:t>
            </w:r>
          </w:p>
        </w:tc>
        <w:tc>
          <w:tcPr>
            <w:tcW w:w="995" w:type="dxa"/>
          </w:tcPr>
          <w:p>
            <w:pPr>
              <w:pStyle w:val="14"/>
              <w:rPr>
                <w:rFonts w:ascii="方正小标宋简体"/>
                <w:sz w:val="20"/>
              </w:rPr>
            </w:pPr>
          </w:p>
          <w:p>
            <w:pPr>
              <w:pStyle w:val="14"/>
              <w:spacing w:before="11"/>
              <w:rPr>
                <w:rFonts w:ascii="方正小标宋简体"/>
                <w:sz w:val="16"/>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11"/>
              <w:rPr>
                <w:rFonts w:ascii="方正小标宋简体"/>
                <w:sz w:val="14"/>
              </w:rPr>
            </w:pPr>
          </w:p>
          <w:p>
            <w:pPr>
              <w:pStyle w:val="14"/>
              <w:spacing w:before="1" w:line="242" w:lineRule="auto"/>
              <w:ind w:left="63" w:right="638"/>
              <w:rPr>
                <w:sz w:val="20"/>
              </w:rPr>
            </w:pPr>
            <w:r>
              <w:rPr>
                <w:sz w:val="20"/>
              </w:rPr>
              <w:t xml:space="preserve">高职：农业技术与管理 </w:t>
            </w:r>
            <w:r>
              <w:rPr>
                <w:spacing w:val="-2"/>
                <w:sz w:val="20"/>
              </w:rPr>
              <w:t>本科：农业经营管理教育</w:t>
            </w:r>
          </w:p>
          <w:p>
            <w:pPr>
              <w:pStyle w:val="14"/>
              <w:spacing w:before="1" w:line="242" w:lineRule="auto"/>
              <w:ind w:left="664" w:right="837"/>
              <w:rPr>
                <w:sz w:val="20"/>
              </w:rPr>
            </w:pPr>
            <w:r>
              <w:rPr>
                <w:sz w:val="20"/>
              </w:rPr>
              <w:t>植物科学与技术农业资源与环境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85" w:hRule="atLeast"/>
        </w:trPr>
        <w:tc>
          <w:tcPr>
            <w:tcW w:w="1148" w:type="dxa"/>
          </w:tcPr>
          <w:p>
            <w:pPr>
              <w:pStyle w:val="14"/>
              <w:spacing w:before="7"/>
              <w:rPr>
                <w:rFonts w:ascii="方正小标宋简体"/>
                <w:sz w:val="27"/>
              </w:rPr>
            </w:pPr>
          </w:p>
          <w:p>
            <w:pPr>
              <w:pStyle w:val="14"/>
              <w:spacing w:line="242" w:lineRule="auto"/>
              <w:ind w:left="56" w:right="178"/>
              <w:rPr>
                <w:sz w:val="20"/>
              </w:rPr>
            </w:pPr>
            <w:r>
              <w:rPr>
                <w:sz w:val="20"/>
              </w:rPr>
              <w:t>01 农林牧渔类</w:t>
            </w:r>
          </w:p>
        </w:tc>
        <w:tc>
          <w:tcPr>
            <w:tcW w:w="849" w:type="dxa"/>
          </w:tcPr>
          <w:p>
            <w:pPr>
              <w:pStyle w:val="14"/>
              <w:rPr>
                <w:rFonts w:ascii="方正小标宋简体"/>
                <w:sz w:val="20"/>
              </w:rPr>
            </w:pPr>
          </w:p>
          <w:p>
            <w:pPr>
              <w:pStyle w:val="14"/>
              <w:spacing w:before="12"/>
              <w:rPr>
                <w:rFonts w:ascii="方正小标宋简体"/>
                <w:sz w:val="14"/>
              </w:rPr>
            </w:pPr>
          </w:p>
          <w:p>
            <w:pPr>
              <w:pStyle w:val="14"/>
              <w:spacing w:before="1"/>
              <w:ind w:left="104" w:right="93"/>
              <w:jc w:val="center"/>
              <w:rPr>
                <w:sz w:val="20"/>
              </w:rPr>
            </w:pPr>
            <w:r>
              <w:rPr>
                <w:sz w:val="20"/>
              </w:rPr>
              <w:t>010500</w:t>
            </w:r>
          </w:p>
        </w:tc>
        <w:tc>
          <w:tcPr>
            <w:tcW w:w="1318" w:type="dxa"/>
          </w:tcPr>
          <w:p>
            <w:pPr>
              <w:pStyle w:val="14"/>
              <w:spacing w:before="7"/>
              <w:rPr>
                <w:rFonts w:ascii="方正小标宋简体"/>
                <w:sz w:val="27"/>
              </w:rPr>
            </w:pPr>
          </w:p>
          <w:p>
            <w:pPr>
              <w:pStyle w:val="14"/>
              <w:spacing w:line="242" w:lineRule="auto"/>
              <w:ind w:left="57" w:right="47"/>
              <w:rPr>
                <w:sz w:val="20"/>
              </w:rPr>
            </w:pPr>
            <w:r>
              <w:rPr>
                <w:sz w:val="20"/>
              </w:rPr>
              <w:t>种子生产与经营</w:t>
            </w:r>
          </w:p>
        </w:tc>
        <w:tc>
          <w:tcPr>
            <w:tcW w:w="2117" w:type="dxa"/>
          </w:tcPr>
          <w:p>
            <w:pPr>
              <w:pStyle w:val="14"/>
              <w:spacing w:before="1"/>
              <w:rPr>
                <w:rFonts w:ascii="方正小标宋简体"/>
                <w:sz w:val="20"/>
              </w:rPr>
            </w:pPr>
          </w:p>
          <w:p>
            <w:pPr>
              <w:pStyle w:val="14"/>
              <w:ind w:left="58"/>
              <w:rPr>
                <w:sz w:val="20"/>
              </w:rPr>
            </w:pPr>
            <w:r>
              <w:rPr>
                <w:sz w:val="20"/>
              </w:rPr>
              <w:t>良种繁育</w:t>
            </w:r>
          </w:p>
          <w:p>
            <w:pPr>
              <w:pStyle w:val="14"/>
              <w:spacing w:before="3"/>
              <w:ind w:left="58"/>
              <w:rPr>
                <w:sz w:val="20"/>
              </w:rPr>
            </w:pPr>
            <w:r>
              <w:rPr>
                <w:sz w:val="20"/>
              </w:rPr>
              <w:t>种子加工检验</w:t>
            </w:r>
          </w:p>
          <w:p>
            <w:pPr>
              <w:pStyle w:val="14"/>
              <w:spacing w:before="3"/>
              <w:ind w:left="58"/>
              <w:rPr>
                <w:sz w:val="20"/>
              </w:rPr>
            </w:pPr>
            <w:r>
              <w:rPr>
                <w:sz w:val="20"/>
              </w:rPr>
              <w:t>种子营销与售后服务</w:t>
            </w:r>
          </w:p>
        </w:tc>
        <w:tc>
          <w:tcPr>
            <w:tcW w:w="3011" w:type="dxa"/>
          </w:tcPr>
          <w:p>
            <w:pPr>
              <w:pStyle w:val="14"/>
              <w:spacing w:before="12"/>
              <w:rPr>
                <w:rFonts w:ascii="方正小标宋简体"/>
                <w:sz w:val="12"/>
              </w:rPr>
            </w:pPr>
          </w:p>
          <w:p>
            <w:pPr>
              <w:pStyle w:val="14"/>
              <w:spacing w:before="1"/>
              <w:ind w:left="59"/>
              <w:rPr>
                <w:sz w:val="20"/>
              </w:rPr>
            </w:pPr>
            <w:r>
              <w:rPr>
                <w:sz w:val="20"/>
              </w:rPr>
              <w:t>5-01-01-01 农艺工</w:t>
            </w:r>
          </w:p>
          <w:p>
            <w:pPr>
              <w:pStyle w:val="14"/>
              <w:spacing w:before="3" w:line="242" w:lineRule="auto"/>
              <w:ind w:left="59" w:right="126"/>
              <w:rPr>
                <w:sz w:val="20"/>
              </w:rPr>
            </w:pPr>
            <w:r>
              <w:rPr>
                <w:sz w:val="20"/>
              </w:rPr>
              <w:t>5-01-01-03 作物种子繁育工X5-01-01-05 农作物种子加工员4-07-01-04 农产品经纪人</w:t>
            </w:r>
          </w:p>
        </w:tc>
        <w:tc>
          <w:tcPr>
            <w:tcW w:w="1794" w:type="dxa"/>
          </w:tcPr>
          <w:p>
            <w:pPr>
              <w:pStyle w:val="14"/>
              <w:spacing w:before="95"/>
              <w:ind w:left="60"/>
              <w:rPr>
                <w:sz w:val="20"/>
              </w:rPr>
            </w:pPr>
            <w:r>
              <w:rPr>
                <w:sz w:val="20"/>
              </w:rPr>
              <w:t>农艺工</w:t>
            </w:r>
          </w:p>
          <w:p>
            <w:pPr>
              <w:pStyle w:val="14"/>
              <w:spacing w:before="3" w:line="242" w:lineRule="auto"/>
              <w:ind w:left="60" w:right="121"/>
              <w:jc w:val="both"/>
              <w:rPr>
                <w:sz w:val="20"/>
              </w:rPr>
            </w:pPr>
            <w:r>
              <w:rPr>
                <w:sz w:val="20"/>
              </w:rPr>
              <w:t>农作物种子繁育工农作物种子加工员农产品经纪人（初级）</w:t>
            </w:r>
          </w:p>
        </w:tc>
        <w:tc>
          <w:tcPr>
            <w:tcW w:w="995" w:type="dxa"/>
          </w:tcPr>
          <w:p>
            <w:pPr>
              <w:pStyle w:val="14"/>
              <w:rPr>
                <w:rFonts w:ascii="方正小标宋简体"/>
                <w:sz w:val="20"/>
              </w:rPr>
            </w:pPr>
          </w:p>
          <w:p>
            <w:pPr>
              <w:pStyle w:val="14"/>
              <w:spacing w:before="11"/>
              <w:rPr>
                <w:rFonts w:ascii="方正小标宋简体"/>
                <w:sz w:val="14"/>
              </w:rPr>
            </w:pPr>
          </w:p>
          <w:p>
            <w:pPr>
              <w:pStyle w:val="14"/>
              <w:spacing w:before="1"/>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6"/>
              <w:rPr>
                <w:rFonts w:ascii="方正小标宋简体"/>
                <w:sz w:val="27"/>
              </w:rPr>
            </w:pPr>
          </w:p>
          <w:p>
            <w:pPr>
              <w:pStyle w:val="14"/>
              <w:spacing w:line="242" w:lineRule="auto"/>
              <w:ind w:left="63" w:right="837"/>
              <w:rPr>
                <w:sz w:val="20"/>
              </w:rPr>
            </w:pPr>
            <w:r>
              <w:rPr>
                <w:sz w:val="20"/>
              </w:rPr>
              <w:t>高职：种子生产与经营本科：种子科学与工程</w:t>
            </w:r>
          </w:p>
        </w:tc>
      </w:tr>
    </w:tbl>
    <w:p>
      <w:pPr>
        <w:spacing w:after="0" w:line="242" w:lineRule="auto"/>
        <w:rPr>
          <w:sz w:val="20"/>
        </w:rPr>
        <w:sectPr>
          <w:footerReference r:id="rId4" w:type="default"/>
          <w:pgSz w:w="16840" w:h="11910" w:orient="landscape"/>
          <w:pgMar w:top="1100" w:right="1220" w:bottom="280" w:left="1220" w:header="0" w:footer="0" w:gutter="0"/>
        </w:sectPr>
      </w:pPr>
    </w:p>
    <w:p>
      <w:pPr>
        <w:pStyle w:val="8"/>
        <w:spacing w:before="2"/>
        <w:rPr>
          <w:rFonts w:ascii="Times New Roman"/>
          <w:sz w:val="29"/>
        </w:rPr>
      </w:pPr>
      <w:r>
        <w:pict>
          <v:shape id="_x0000_s1027" o:spid="_x0000_s1027" o:spt="202" type="#_x0000_t202" style="position:absolute;left:0pt;margin-left:42.2pt;margin-top:274.1pt;height:47pt;width:12pt;mso-position-horizontal-relative:page;mso-position-vertical-relative:page;z-index:251659264;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183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37" w:hRule="atLeast"/>
        </w:trPr>
        <w:tc>
          <w:tcPr>
            <w:tcW w:w="1148" w:type="dxa"/>
          </w:tcPr>
          <w:p>
            <w:pPr>
              <w:pStyle w:val="14"/>
              <w:spacing w:before="7"/>
              <w:rPr>
                <w:rFonts w:ascii="Times New Roman"/>
                <w:sz w:val="22"/>
              </w:rPr>
            </w:pPr>
          </w:p>
          <w:p>
            <w:pPr>
              <w:pStyle w:val="14"/>
              <w:spacing w:line="242" w:lineRule="auto"/>
              <w:ind w:left="56" w:right="178"/>
              <w:rPr>
                <w:sz w:val="20"/>
              </w:rPr>
            </w:pPr>
            <w:r>
              <w:rPr>
                <w:sz w:val="20"/>
              </w:rPr>
              <w:t>01 农林牧渔类</w:t>
            </w:r>
          </w:p>
        </w:tc>
        <w:tc>
          <w:tcPr>
            <w:tcW w:w="849" w:type="dxa"/>
          </w:tcPr>
          <w:p>
            <w:pPr>
              <w:pStyle w:val="14"/>
              <w:rPr>
                <w:rFonts w:ascii="Times New Roman"/>
                <w:sz w:val="20"/>
              </w:rPr>
            </w:pPr>
          </w:p>
          <w:p>
            <w:pPr>
              <w:pStyle w:val="14"/>
              <w:spacing w:before="160"/>
              <w:ind w:left="104" w:right="93"/>
              <w:jc w:val="center"/>
              <w:rPr>
                <w:sz w:val="20"/>
              </w:rPr>
            </w:pPr>
            <w:r>
              <w:rPr>
                <w:sz w:val="20"/>
              </w:rPr>
              <w:t>010600</w:t>
            </w:r>
          </w:p>
        </w:tc>
        <w:tc>
          <w:tcPr>
            <w:tcW w:w="1318" w:type="dxa"/>
          </w:tcPr>
          <w:p>
            <w:pPr>
              <w:pStyle w:val="14"/>
              <w:rPr>
                <w:rFonts w:ascii="Times New Roman"/>
                <w:sz w:val="20"/>
              </w:rPr>
            </w:pPr>
          </w:p>
          <w:p>
            <w:pPr>
              <w:pStyle w:val="14"/>
              <w:spacing w:before="160"/>
              <w:ind w:left="57"/>
              <w:rPr>
                <w:sz w:val="20"/>
              </w:rPr>
            </w:pPr>
            <w:r>
              <w:rPr>
                <w:sz w:val="20"/>
              </w:rPr>
              <w:t>植物保护</w:t>
            </w:r>
          </w:p>
        </w:tc>
        <w:tc>
          <w:tcPr>
            <w:tcW w:w="2117" w:type="dxa"/>
          </w:tcPr>
          <w:p>
            <w:pPr>
              <w:pStyle w:val="14"/>
              <w:spacing w:before="131" w:line="242" w:lineRule="auto"/>
              <w:ind w:left="58" w:right="245"/>
              <w:rPr>
                <w:sz w:val="20"/>
              </w:rPr>
            </w:pPr>
            <w:r>
              <w:rPr>
                <w:sz w:val="20"/>
              </w:rPr>
              <w:t>植物病虫害预测预报植物病虫害防治</w:t>
            </w:r>
          </w:p>
          <w:p>
            <w:pPr>
              <w:pStyle w:val="14"/>
              <w:ind w:left="58"/>
              <w:rPr>
                <w:sz w:val="20"/>
              </w:rPr>
            </w:pPr>
            <w:r>
              <w:rPr>
                <w:sz w:val="20"/>
              </w:rPr>
              <w:t>植物检疫</w:t>
            </w:r>
          </w:p>
        </w:tc>
        <w:tc>
          <w:tcPr>
            <w:tcW w:w="3011" w:type="dxa"/>
          </w:tcPr>
          <w:p>
            <w:pPr>
              <w:pStyle w:val="14"/>
              <w:spacing w:before="7"/>
              <w:rPr>
                <w:rFonts w:ascii="Times New Roman"/>
                <w:sz w:val="22"/>
              </w:rPr>
            </w:pPr>
          </w:p>
          <w:p>
            <w:pPr>
              <w:pStyle w:val="14"/>
              <w:ind w:left="59"/>
              <w:rPr>
                <w:sz w:val="20"/>
              </w:rPr>
            </w:pPr>
            <w:r>
              <w:rPr>
                <w:sz w:val="20"/>
              </w:rPr>
              <w:t>5-01-01-04 农作物植保工</w:t>
            </w:r>
          </w:p>
          <w:p>
            <w:pPr>
              <w:pStyle w:val="14"/>
              <w:spacing w:before="3"/>
              <w:ind w:left="59"/>
              <w:rPr>
                <w:sz w:val="20"/>
              </w:rPr>
            </w:pPr>
            <w:r>
              <w:rPr>
                <w:sz w:val="20"/>
              </w:rPr>
              <w:t>5-01-02-02 农情测报员</w:t>
            </w:r>
          </w:p>
        </w:tc>
        <w:tc>
          <w:tcPr>
            <w:tcW w:w="1794" w:type="dxa"/>
          </w:tcPr>
          <w:p>
            <w:pPr>
              <w:pStyle w:val="14"/>
              <w:spacing w:before="7"/>
              <w:rPr>
                <w:rFonts w:ascii="Times New Roman"/>
                <w:sz w:val="22"/>
              </w:rPr>
            </w:pPr>
          </w:p>
          <w:p>
            <w:pPr>
              <w:pStyle w:val="14"/>
              <w:spacing w:line="242" w:lineRule="auto"/>
              <w:ind w:left="60" w:right="520"/>
              <w:rPr>
                <w:sz w:val="20"/>
              </w:rPr>
            </w:pPr>
            <w:r>
              <w:rPr>
                <w:sz w:val="20"/>
              </w:rPr>
              <w:t>农作物植保员农情测报员</w:t>
            </w:r>
          </w:p>
        </w:tc>
        <w:tc>
          <w:tcPr>
            <w:tcW w:w="995" w:type="dxa"/>
          </w:tcPr>
          <w:p>
            <w:pPr>
              <w:pStyle w:val="14"/>
              <w:rPr>
                <w:rFonts w:ascii="Times New Roman"/>
                <w:sz w:val="20"/>
              </w:rPr>
            </w:pPr>
          </w:p>
          <w:p>
            <w:pPr>
              <w:pStyle w:val="14"/>
              <w:spacing w:before="160"/>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1"/>
              <w:ind w:left="63"/>
              <w:rPr>
                <w:sz w:val="20"/>
              </w:rPr>
            </w:pPr>
            <w:r>
              <w:rPr>
                <w:spacing w:val="-1"/>
                <w:sz w:val="20"/>
              </w:rPr>
              <w:t>高职：植物保护</w:t>
            </w:r>
          </w:p>
          <w:p>
            <w:pPr>
              <w:pStyle w:val="14"/>
              <w:spacing w:before="3" w:line="242" w:lineRule="auto"/>
              <w:ind w:left="63" w:right="1439" w:firstLine="601"/>
              <w:rPr>
                <w:sz w:val="20"/>
              </w:rPr>
            </w:pPr>
            <w:r>
              <w:rPr>
                <w:spacing w:val="-5"/>
                <w:sz w:val="20"/>
              </w:rPr>
              <w:t>植物检疫</w:t>
            </w:r>
            <w:r>
              <w:rPr>
                <w:spacing w:val="-4"/>
                <w:sz w:val="20"/>
              </w:rPr>
              <w:t>本科：植物保护</w:t>
            </w:r>
          </w:p>
          <w:p>
            <w:pPr>
              <w:pStyle w:val="14"/>
              <w:spacing w:line="239" w:lineRule="exact"/>
              <w:ind w:left="663"/>
              <w:rPr>
                <w:sz w:val="20"/>
              </w:rPr>
            </w:pPr>
            <w:r>
              <w:rPr>
                <w:sz w:val="20"/>
              </w:rPr>
              <w:t>农学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39"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3"/>
              <w:rPr>
                <w:rFonts w:ascii="Times New Roman"/>
                <w:sz w:val="19"/>
              </w:rPr>
            </w:pPr>
          </w:p>
          <w:p>
            <w:pPr>
              <w:pStyle w:val="14"/>
              <w:spacing w:line="242" w:lineRule="auto"/>
              <w:ind w:left="56" w:right="178"/>
              <w:rPr>
                <w:sz w:val="20"/>
              </w:rPr>
            </w:pPr>
            <w:r>
              <w:rPr>
                <w:sz w:val="20"/>
              </w:rPr>
              <w:t>01 农林牧渔类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21"/>
              <w:ind w:left="104" w:right="93"/>
              <w:jc w:val="center"/>
              <w:rPr>
                <w:sz w:val="20"/>
              </w:rPr>
            </w:pPr>
            <w:r>
              <w:rPr>
                <w:sz w:val="20"/>
              </w:rPr>
              <w:t>010700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3"/>
              <w:rPr>
                <w:rFonts w:ascii="Times New Roman"/>
                <w:sz w:val="19"/>
              </w:rPr>
            </w:pPr>
          </w:p>
          <w:p>
            <w:pPr>
              <w:pStyle w:val="14"/>
              <w:spacing w:line="242" w:lineRule="auto"/>
              <w:ind w:left="57" w:right="47"/>
              <w:rPr>
                <w:sz w:val="20"/>
              </w:rPr>
            </w:pPr>
            <w:r>
              <w:rPr>
                <w:sz w:val="20"/>
              </w:rPr>
              <w:t>果蔬花卉生产技术</w:t>
            </w:r>
          </w:p>
        </w:tc>
        <w:tc>
          <w:tcPr>
            <w:tcW w:w="2117" w:type="dxa"/>
          </w:tcPr>
          <w:p>
            <w:pPr>
              <w:pStyle w:val="14"/>
              <w:spacing w:before="3"/>
              <w:ind w:left="58"/>
              <w:rPr>
                <w:sz w:val="20"/>
              </w:rPr>
            </w:pPr>
            <w:r>
              <w:rPr>
                <w:sz w:val="20"/>
              </w:rPr>
              <w:t>果树栽培</w:t>
            </w:r>
          </w:p>
          <w:p>
            <w:pPr>
              <w:pStyle w:val="14"/>
              <w:spacing w:before="3" w:line="244" w:lineRule="auto"/>
              <w:ind w:left="58" w:right="646"/>
              <w:rPr>
                <w:sz w:val="20"/>
              </w:rPr>
            </w:pPr>
            <w:r>
              <w:rPr>
                <w:spacing w:val="-3"/>
                <w:sz w:val="20"/>
              </w:rPr>
              <w:t>无公害果品生产</w:t>
            </w:r>
            <w:r>
              <w:rPr>
                <w:sz w:val="20"/>
              </w:rPr>
              <w:t>蔬菜栽培</w:t>
            </w:r>
          </w:p>
          <w:p>
            <w:pPr>
              <w:pStyle w:val="14"/>
              <w:spacing w:line="242" w:lineRule="auto"/>
              <w:ind w:left="58" w:right="845"/>
              <w:rPr>
                <w:sz w:val="20"/>
              </w:rPr>
            </w:pPr>
            <w:r>
              <w:rPr>
                <w:spacing w:val="-3"/>
                <w:sz w:val="20"/>
              </w:rPr>
              <w:t>有机蔬菜生产</w:t>
            </w:r>
            <w:r>
              <w:rPr>
                <w:sz w:val="20"/>
              </w:rPr>
              <w:t>花卉栽培</w:t>
            </w:r>
          </w:p>
          <w:p>
            <w:pPr>
              <w:pStyle w:val="14"/>
              <w:spacing w:line="242" w:lineRule="auto"/>
              <w:ind w:left="58" w:right="1046"/>
              <w:jc w:val="both"/>
              <w:rPr>
                <w:sz w:val="20"/>
              </w:rPr>
            </w:pPr>
            <w:r>
              <w:rPr>
                <w:spacing w:val="-4"/>
                <w:sz w:val="20"/>
              </w:rPr>
              <w:t>鲜切花生产食用菌栽培</w:t>
            </w:r>
            <w:r>
              <w:rPr>
                <w:sz w:val="20"/>
              </w:rPr>
              <w:t>设施园艺</w:t>
            </w:r>
          </w:p>
          <w:p>
            <w:pPr>
              <w:pStyle w:val="14"/>
              <w:spacing w:line="242" w:lineRule="exact"/>
              <w:ind w:left="58"/>
              <w:rPr>
                <w:sz w:val="20"/>
              </w:rPr>
            </w:pPr>
            <w:r>
              <w:rPr>
                <w:sz w:val="20"/>
              </w:rPr>
              <w:t>植物组织培养</w:t>
            </w:r>
          </w:p>
        </w:tc>
        <w:tc>
          <w:tcPr>
            <w:tcW w:w="3011" w:type="dxa"/>
          </w:tcPr>
          <w:p>
            <w:pPr>
              <w:pStyle w:val="14"/>
              <w:rPr>
                <w:rFonts w:ascii="Times New Roman"/>
                <w:sz w:val="20"/>
              </w:rPr>
            </w:pPr>
          </w:p>
          <w:p>
            <w:pPr>
              <w:pStyle w:val="14"/>
              <w:spacing w:before="5"/>
              <w:rPr>
                <w:rFonts w:ascii="Times New Roman"/>
                <w:sz w:val="25"/>
              </w:rPr>
            </w:pPr>
          </w:p>
          <w:p>
            <w:pPr>
              <w:pStyle w:val="14"/>
              <w:ind w:left="59"/>
              <w:rPr>
                <w:sz w:val="20"/>
              </w:rPr>
            </w:pPr>
            <w:r>
              <w:rPr>
                <w:sz w:val="20"/>
              </w:rPr>
              <w:t>5-01-03-01</w:t>
            </w:r>
            <w:r>
              <w:rPr>
                <w:spacing w:val="-10"/>
                <w:sz w:val="20"/>
              </w:rPr>
              <w:t xml:space="preserve"> 蔬菜园艺工</w:t>
            </w:r>
          </w:p>
          <w:p>
            <w:pPr>
              <w:pStyle w:val="14"/>
              <w:spacing w:before="3"/>
              <w:ind w:left="59"/>
              <w:rPr>
                <w:sz w:val="20"/>
              </w:rPr>
            </w:pPr>
            <w:r>
              <w:rPr>
                <w:sz w:val="20"/>
              </w:rPr>
              <w:t>5-01-03-04</w:t>
            </w:r>
            <w:r>
              <w:rPr>
                <w:spacing w:val="-10"/>
                <w:sz w:val="20"/>
              </w:rPr>
              <w:t xml:space="preserve"> 菌类园艺工</w:t>
            </w:r>
          </w:p>
          <w:p>
            <w:pPr>
              <w:pStyle w:val="14"/>
              <w:numPr>
                <w:ilvl w:val="3"/>
                <w:numId w:val="7"/>
              </w:numPr>
              <w:tabs>
                <w:tab w:val="left" w:pos="1109"/>
              </w:tabs>
              <w:spacing w:before="3" w:after="0" w:line="240" w:lineRule="auto"/>
              <w:ind w:left="1108" w:right="0" w:hanging="1050"/>
              <w:jc w:val="left"/>
              <w:rPr>
                <w:sz w:val="20"/>
              </w:rPr>
            </w:pPr>
            <w:r>
              <w:rPr>
                <w:sz w:val="20"/>
              </w:rPr>
              <w:t>花卉园艺工</w:t>
            </w:r>
          </w:p>
          <w:p>
            <w:pPr>
              <w:pStyle w:val="14"/>
              <w:numPr>
                <w:ilvl w:val="3"/>
                <w:numId w:val="7"/>
              </w:numPr>
              <w:tabs>
                <w:tab w:val="left" w:pos="1110"/>
              </w:tabs>
              <w:spacing w:before="2" w:after="0" w:line="240" w:lineRule="auto"/>
              <w:ind w:left="1109" w:right="0" w:hanging="1051"/>
              <w:jc w:val="left"/>
              <w:rPr>
                <w:sz w:val="20"/>
              </w:rPr>
            </w:pPr>
            <w:r>
              <w:rPr>
                <w:sz w:val="20"/>
              </w:rPr>
              <w:t>果、茶、桑园艺工</w:t>
            </w:r>
          </w:p>
          <w:p>
            <w:pPr>
              <w:pStyle w:val="14"/>
              <w:spacing w:before="3"/>
              <w:ind w:left="59"/>
              <w:rPr>
                <w:sz w:val="20"/>
              </w:rPr>
            </w:pPr>
            <w:r>
              <w:rPr>
                <w:sz w:val="20"/>
              </w:rPr>
              <w:t>4-04-02-04 插花员</w:t>
            </w:r>
          </w:p>
        </w:tc>
        <w:tc>
          <w:tcPr>
            <w:tcW w:w="1794" w:type="dxa"/>
          </w:tcPr>
          <w:p>
            <w:pPr>
              <w:pStyle w:val="14"/>
              <w:rPr>
                <w:rFonts w:ascii="Times New Roman"/>
                <w:sz w:val="20"/>
              </w:rPr>
            </w:pPr>
          </w:p>
          <w:p>
            <w:pPr>
              <w:pStyle w:val="14"/>
              <w:spacing w:before="4"/>
              <w:rPr>
                <w:rFonts w:ascii="Times New Roman"/>
                <w:sz w:val="25"/>
              </w:rPr>
            </w:pPr>
          </w:p>
          <w:p>
            <w:pPr>
              <w:pStyle w:val="14"/>
              <w:spacing w:line="242" w:lineRule="auto"/>
              <w:ind w:left="60" w:right="721"/>
              <w:jc w:val="both"/>
              <w:rPr>
                <w:sz w:val="20"/>
              </w:rPr>
            </w:pPr>
            <w:r>
              <w:rPr>
                <w:sz w:val="20"/>
              </w:rPr>
              <w:t>蔬菜园艺工菌类园艺工花卉园艺工</w:t>
            </w:r>
          </w:p>
          <w:p>
            <w:pPr>
              <w:pStyle w:val="14"/>
              <w:spacing w:before="1" w:line="242" w:lineRule="auto"/>
              <w:ind w:left="60" w:right="121"/>
              <w:rPr>
                <w:sz w:val="20"/>
              </w:rPr>
            </w:pPr>
            <w:r>
              <w:rPr>
                <w:sz w:val="20"/>
              </w:rPr>
              <w:t>果、茶、桑园艺工插花员</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20"/>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2"/>
              <w:rPr>
                <w:rFonts w:ascii="Times New Roman"/>
                <w:sz w:val="19"/>
              </w:rPr>
            </w:pPr>
          </w:p>
          <w:p>
            <w:pPr>
              <w:pStyle w:val="14"/>
              <w:spacing w:line="242" w:lineRule="auto"/>
              <w:ind w:left="63" w:right="1439"/>
              <w:rPr>
                <w:sz w:val="20"/>
              </w:rPr>
            </w:pPr>
            <w:r>
              <w:rPr>
                <w:sz w:val="20"/>
              </w:rPr>
              <w:t>高职：园艺技术本科：园艺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96" w:hRule="atLeast"/>
        </w:trPr>
        <w:tc>
          <w:tcPr>
            <w:tcW w:w="1148" w:type="dxa"/>
          </w:tcPr>
          <w:p>
            <w:pPr>
              <w:pStyle w:val="14"/>
              <w:rPr>
                <w:rFonts w:ascii="Times New Roman"/>
                <w:sz w:val="20"/>
              </w:rPr>
            </w:pPr>
          </w:p>
          <w:p>
            <w:pPr>
              <w:pStyle w:val="14"/>
              <w:spacing w:before="160" w:line="244" w:lineRule="auto"/>
              <w:ind w:left="56" w:right="178"/>
              <w:rPr>
                <w:sz w:val="20"/>
              </w:rPr>
            </w:pPr>
            <w:r>
              <w:rPr>
                <w:sz w:val="20"/>
              </w:rPr>
              <w:t>01 农林牧渔类</w:t>
            </w:r>
          </w:p>
        </w:tc>
        <w:tc>
          <w:tcPr>
            <w:tcW w:w="849" w:type="dxa"/>
          </w:tcPr>
          <w:p>
            <w:pPr>
              <w:pStyle w:val="14"/>
              <w:rPr>
                <w:rFonts w:ascii="Times New Roman"/>
                <w:sz w:val="20"/>
              </w:rPr>
            </w:pPr>
          </w:p>
          <w:p>
            <w:pPr>
              <w:pStyle w:val="14"/>
              <w:spacing w:before="3"/>
              <w:rPr>
                <w:rFonts w:ascii="Times New Roman"/>
                <w:sz w:val="25"/>
              </w:rPr>
            </w:pPr>
          </w:p>
          <w:p>
            <w:pPr>
              <w:pStyle w:val="14"/>
              <w:ind w:left="104" w:right="93"/>
              <w:jc w:val="center"/>
              <w:rPr>
                <w:sz w:val="20"/>
              </w:rPr>
            </w:pPr>
            <w:r>
              <w:rPr>
                <w:sz w:val="20"/>
              </w:rPr>
              <w:t>010800</w:t>
            </w:r>
          </w:p>
        </w:tc>
        <w:tc>
          <w:tcPr>
            <w:tcW w:w="1318" w:type="dxa"/>
          </w:tcPr>
          <w:p>
            <w:pPr>
              <w:pStyle w:val="14"/>
              <w:rPr>
                <w:rFonts w:ascii="Times New Roman"/>
                <w:sz w:val="20"/>
              </w:rPr>
            </w:pPr>
          </w:p>
          <w:p>
            <w:pPr>
              <w:pStyle w:val="14"/>
              <w:spacing w:before="160" w:line="244" w:lineRule="auto"/>
              <w:ind w:left="57" w:right="47"/>
              <w:rPr>
                <w:sz w:val="20"/>
              </w:rPr>
            </w:pPr>
            <w:r>
              <w:rPr>
                <w:sz w:val="20"/>
              </w:rPr>
              <w:t>茶叶生产与加工</w:t>
            </w:r>
          </w:p>
        </w:tc>
        <w:tc>
          <w:tcPr>
            <w:tcW w:w="2117" w:type="dxa"/>
          </w:tcPr>
          <w:p>
            <w:pPr>
              <w:pStyle w:val="14"/>
              <w:spacing w:before="1" w:line="242" w:lineRule="auto"/>
              <w:ind w:left="58" w:right="45"/>
              <w:rPr>
                <w:sz w:val="20"/>
              </w:rPr>
            </w:pPr>
            <w:r>
              <w:rPr>
                <w:sz w:val="20"/>
              </w:rPr>
              <w:t>有机茶叶生产与茶园管理</w:t>
            </w:r>
          </w:p>
          <w:p>
            <w:pPr>
              <w:pStyle w:val="14"/>
              <w:spacing w:before="2"/>
              <w:ind w:left="58"/>
              <w:rPr>
                <w:sz w:val="20"/>
              </w:rPr>
            </w:pPr>
            <w:r>
              <w:rPr>
                <w:sz w:val="20"/>
              </w:rPr>
              <w:t>茶叶加工</w:t>
            </w:r>
          </w:p>
          <w:p>
            <w:pPr>
              <w:pStyle w:val="14"/>
              <w:spacing w:line="260" w:lineRule="atLeast"/>
              <w:ind w:left="58" w:right="646"/>
              <w:rPr>
                <w:sz w:val="20"/>
              </w:rPr>
            </w:pPr>
            <w:r>
              <w:rPr>
                <w:sz w:val="20"/>
              </w:rPr>
              <w:t xml:space="preserve">茶叶品质检验 </w:t>
            </w:r>
            <w:r>
              <w:rPr>
                <w:spacing w:val="-3"/>
                <w:sz w:val="20"/>
              </w:rPr>
              <w:t>茶叶经营与营销</w:t>
            </w:r>
          </w:p>
        </w:tc>
        <w:tc>
          <w:tcPr>
            <w:tcW w:w="3011" w:type="dxa"/>
          </w:tcPr>
          <w:p>
            <w:pPr>
              <w:pStyle w:val="14"/>
              <w:spacing w:before="130"/>
              <w:ind w:left="59"/>
              <w:rPr>
                <w:sz w:val="20"/>
              </w:rPr>
            </w:pPr>
            <w:r>
              <w:rPr>
                <w:sz w:val="20"/>
              </w:rPr>
              <w:t>5-01-06-03 茶叶加工工</w:t>
            </w:r>
          </w:p>
          <w:p>
            <w:pPr>
              <w:pStyle w:val="14"/>
              <w:spacing w:before="3"/>
              <w:ind w:left="59"/>
              <w:rPr>
                <w:sz w:val="20"/>
              </w:rPr>
            </w:pPr>
            <w:r>
              <w:rPr>
                <w:sz w:val="20"/>
              </w:rPr>
              <w:t>5-01-03-03 果、茶、桑园艺工</w:t>
            </w:r>
          </w:p>
          <w:p>
            <w:pPr>
              <w:pStyle w:val="14"/>
              <w:spacing w:before="4"/>
              <w:ind w:left="59"/>
              <w:rPr>
                <w:sz w:val="20"/>
              </w:rPr>
            </w:pPr>
            <w:r>
              <w:rPr>
                <w:sz w:val="20"/>
              </w:rPr>
              <w:t>6-26-01-38 评茶员</w:t>
            </w:r>
          </w:p>
          <w:p>
            <w:pPr>
              <w:pStyle w:val="14"/>
              <w:spacing w:before="3"/>
              <w:ind w:left="59"/>
              <w:rPr>
                <w:sz w:val="20"/>
              </w:rPr>
            </w:pPr>
            <w:r>
              <w:rPr>
                <w:sz w:val="20"/>
              </w:rPr>
              <w:t>4-07-01-04 农产品经纪人</w:t>
            </w:r>
          </w:p>
        </w:tc>
        <w:tc>
          <w:tcPr>
            <w:tcW w:w="1794" w:type="dxa"/>
          </w:tcPr>
          <w:p>
            <w:pPr>
              <w:pStyle w:val="14"/>
              <w:ind w:left="60"/>
              <w:rPr>
                <w:sz w:val="20"/>
              </w:rPr>
            </w:pPr>
            <w:r>
              <w:rPr>
                <w:sz w:val="20"/>
              </w:rPr>
              <w:t>茶叶加工工</w:t>
            </w:r>
          </w:p>
          <w:p>
            <w:pPr>
              <w:pStyle w:val="14"/>
              <w:spacing w:before="3" w:line="244" w:lineRule="auto"/>
              <w:ind w:left="60" w:right="121"/>
              <w:rPr>
                <w:sz w:val="20"/>
              </w:rPr>
            </w:pPr>
            <w:r>
              <w:rPr>
                <w:sz w:val="20"/>
              </w:rPr>
              <w:t>果、茶、桑园艺工评茶员</w:t>
            </w:r>
          </w:p>
          <w:p>
            <w:pPr>
              <w:pStyle w:val="14"/>
              <w:spacing w:line="253" w:lineRule="exact"/>
              <w:ind w:left="60"/>
              <w:rPr>
                <w:sz w:val="20"/>
              </w:rPr>
            </w:pPr>
            <w:r>
              <w:rPr>
                <w:sz w:val="20"/>
              </w:rPr>
              <w:t>农产品经纪人（初</w:t>
            </w:r>
          </w:p>
          <w:p>
            <w:pPr>
              <w:pStyle w:val="14"/>
              <w:spacing w:before="3" w:line="239" w:lineRule="exact"/>
              <w:ind w:left="60"/>
              <w:rPr>
                <w:sz w:val="20"/>
              </w:rPr>
            </w:pPr>
            <w:r>
              <w:rPr>
                <w:sz w:val="20"/>
              </w:rPr>
              <w:t>级）</w:t>
            </w:r>
          </w:p>
        </w:tc>
        <w:tc>
          <w:tcPr>
            <w:tcW w:w="995" w:type="dxa"/>
          </w:tcPr>
          <w:p>
            <w:pPr>
              <w:pStyle w:val="14"/>
              <w:rPr>
                <w:rFonts w:ascii="Times New Roman"/>
                <w:sz w:val="20"/>
              </w:rPr>
            </w:pPr>
          </w:p>
          <w:p>
            <w:pPr>
              <w:pStyle w:val="14"/>
              <w:spacing w:before="2"/>
              <w:rPr>
                <w:rFonts w:ascii="Times New Roman"/>
                <w:sz w:val="25"/>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spacing w:before="159" w:line="244" w:lineRule="auto"/>
              <w:ind w:left="63" w:right="638"/>
              <w:rPr>
                <w:sz w:val="20"/>
              </w:rPr>
            </w:pPr>
            <w:r>
              <w:rPr>
                <w:sz w:val="20"/>
              </w:rPr>
              <w:t>高职：茶叶生产加工技术本科：茶学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92" w:hRule="atLeast"/>
        </w:trPr>
        <w:tc>
          <w:tcPr>
            <w:tcW w:w="1148" w:type="dxa"/>
          </w:tcPr>
          <w:p>
            <w:pPr>
              <w:pStyle w:val="14"/>
              <w:spacing w:before="1"/>
              <w:rPr>
                <w:rFonts w:ascii="Times New Roman"/>
                <w:sz w:val="25"/>
              </w:rPr>
            </w:pPr>
          </w:p>
          <w:p>
            <w:pPr>
              <w:pStyle w:val="14"/>
              <w:spacing w:before="1" w:line="242" w:lineRule="auto"/>
              <w:ind w:left="56" w:right="178"/>
              <w:rPr>
                <w:sz w:val="20"/>
              </w:rPr>
            </w:pPr>
            <w:r>
              <w:rPr>
                <w:sz w:val="20"/>
              </w:rPr>
              <w:t>01 农林牧渔类</w:t>
            </w:r>
          </w:p>
        </w:tc>
        <w:tc>
          <w:tcPr>
            <w:tcW w:w="849" w:type="dxa"/>
          </w:tcPr>
          <w:p>
            <w:pPr>
              <w:pStyle w:val="14"/>
              <w:rPr>
                <w:rFonts w:ascii="Times New Roman"/>
                <w:sz w:val="20"/>
              </w:rPr>
            </w:pPr>
          </w:p>
          <w:p>
            <w:pPr>
              <w:pStyle w:val="14"/>
              <w:spacing w:before="4"/>
              <w:rPr>
                <w:rFonts w:ascii="Times New Roman"/>
                <w:sz w:val="16"/>
              </w:rPr>
            </w:pPr>
          </w:p>
          <w:p>
            <w:pPr>
              <w:pStyle w:val="14"/>
              <w:spacing w:before="1"/>
              <w:ind w:left="104" w:right="93"/>
              <w:jc w:val="center"/>
              <w:rPr>
                <w:sz w:val="20"/>
              </w:rPr>
            </w:pPr>
            <w:r>
              <w:rPr>
                <w:sz w:val="20"/>
              </w:rPr>
              <w:t>010900</w:t>
            </w:r>
          </w:p>
        </w:tc>
        <w:tc>
          <w:tcPr>
            <w:tcW w:w="1318" w:type="dxa"/>
          </w:tcPr>
          <w:p>
            <w:pPr>
              <w:pStyle w:val="14"/>
              <w:spacing w:before="1"/>
              <w:rPr>
                <w:rFonts w:ascii="Times New Roman"/>
                <w:sz w:val="25"/>
              </w:rPr>
            </w:pPr>
          </w:p>
          <w:p>
            <w:pPr>
              <w:pStyle w:val="14"/>
              <w:spacing w:line="242" w:lineRule="auto"/>
              <w:ind w:left="57" w:right="47"/>
              <w:rPr>
                <w:sz w:val="20"/>
              </w:rPr>
            </w:pPr>
            <w:r>
              <w:rPr>
                <w:sz w:val="20"/>
              </w:rPr>
              <w:t>蚕桑生产与经营</w:t>
            </w:r>
          </w:p>
        </w:tc>
        <w:tc>
          <w:tcPr>
            <w:tcW w:w="2117" w:type="dxa"/>
          </w:tcPr>
          <w:p>
            <w:pPr>
              <w:pStyle w:val="14"/>
              <w:spacing w:before="28" w:line="242" w:lineRule="auto"/>
              <w:ind w:left="58" w:right="1245"/>
              <w:jc w:val="both"/>
              <w:rPr>
                <w:sz w:val="20"/>
              </w:rPr>
            </w:pPr>
            <w:r>
              <w:rPr>
                <w:sz w:val="20"/>
              </w:rPr>
              <w:t>桑苗培育桑树栽培桑蚕饲养蚕种繁育</w:t>
            </w:r>
          </w:p>
        </w:tc>
        <w:tc>
          <w:tcPr>
            <w:tcW w:w="3011" w:type="dxa"/>
          </w:tcPr>
          <w:p>
            <w:pPr>
              <w:pStyle w:val="14"/>
              <w:rPr>
                <w:rFonts w:ascii="Times New Roman"/>
                <w:sz w:val="20"/>
              </w:rPr>
            </w:pPr>
          </w:p>
          <w:p>
            <w:pPr>
              <w:pStyle w:val="14"/>
              <w:spacing w:before="4"/>
              <w:rPr>
                <w:rFonts w:ascii="Times New Roman"/>
                <w:sz w:val="16"/>
              </w:rPr>
            </w:pPr>
          </w:p>
          <w:p>
            <w:pPr>
              <w:pStyle w:val="14"/>
              <w:ind w:left="59"/>
              <w:rPr>
                <w:sz w:val="20"/>
              </w:rPr>
            </w:pPr>
            <w:r>
              <w:rPr>
                <w:sz w:val="20"/>
              </w:rPr>
              <w:t>5-01-03-03 果、茶、桑园艺工</w:t>
            </w:r>
          </w:p>
          <w:p>
            <w:pPr>
              <w:pStyle w:val="14"/>
              <w:spacing w:before="3"/>
              <w:ind w:left="59"/>
              <w:rPr>
                <w:sz w:val="20"/>
              </w:rPr>
            </w:pPr>
            <w:r>
              <w:rPr>
                <w:sz w:val="20"/>
              </w:rPr>
              <w:t>4-07-01-04 农产品经纪人</w:t>
            </w:r>
          </w:p>
        </w:tc>
        <w:tc>
          <w:tcPr>
            <w:tcW w:w="1794" w:type="dxa"/>
          </w:tcPr>
          <w:p>
            <w:pPr>
              <w:pStyle w:val="14"/>
              <w:spacing w:before="157" w:line="242" w:lineRule="auto"/>
              <w:ind w:left="60" w:right="121"/>
              <w:jc w:val="both"/>
              <w:rPr>
                <w:sz w:val="20"/>
              </w:rPr>
            </w:pPr>
            <w:r>
              <w:rPr>
                <w:sz w:val="20"/>
              </w:rPr>
              <w:t>果、茶、桑园艺工农产品经纪人（初级）</w:t>
            </w:r>
          </w:p>
        </w:tc>
        <w:tc>
          <w:tcPr>
            <w:tcW w:w="995" w:type="dxa"/>
          </w:tcPr>
          <w:p>
            <w:pPr>
              <w:pStyle w:val="14"/>
              <w:rPr>
                <w:rFonts w:ascii="Times New Roman"/>
                <w:sz w:val="20"/>
              </w:rPr>
            </w:pPr>
          </w:p>
          <w:p>
            <w:pPr>
              <w:pStyle w:val="14"/>
              <w:spacing w:before="4"/>
              <w:rPr>
                <w:rFonts w:ascii="Times New Roman"/>
                <w:sz w:val="16"/>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5"/>
              </w:rPr>
            </w:pPr>
          </w:p>
          <w:p>
            <w:pPr>
              <w:pStyle w:val="14"/>
              <w:spacing w:before="1" w:line="242" w:lineRule="auto"/>
              <w:ind w:left="63" w:right="1439"/>
              <w:rPr>
                <w:sz w:val="20"/>
              </w:rPr>
            </w:pPr>
            <w:r>
              <w:rPr>
                <w:sz w:val="20"/>
              </w:rPr>
              <w:t>高职：蚕桑技术本科：蚕学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96" w:hRule="atLeast"/>
        </w:trPr>
        <w:tc>
          <w:tcPr>
            <w:tcW w:w="1148" w:type="dxa"/>
          </w:tcPr>
          <w:p>
            <w:pPr>
              <w:pStyle w:val="14"/>
              <w:rPr>
                <w:rFonts w:ascii="Times New Roman"/>
                <w:sz w:val="20"/>
              </w:rPr>
            </w:pPr>
          </w:p>
          <w:p>
            <w:pPr>
              <w:pStyle w:val="14"/>
              <w:spacing w:before="161" w:line="242" w:lineRule="auto"/>
              <w:ind w:left="56" w:right="178"/>
              <w:rPr>
                <w:sz w:val="20"/>
              </w:rPr>
            </w:pPr>
            <w:r>
              <w:rPr>
                <w:sz w:val="20"/>
              </w:rPr>
              <w:t>01 农林牧渔类</w:t>
            </w:r>
          </w:p>
        </w:tc>
        <w:tc>
          <w:tcPr>
            <w:tcW w:w="849" w:type="dxa"/>
          </w:tcPr>
          <w:p>
            <w:pPr>
              <w:pStyle w:val="14"/>
              <w:rPr>
                <w:rFonts w:ascii="Times New Roman"/>
                <w:sz w:val="20"/>
              </w:rPr>
            </w:pPr>
          </w:p>
          <w:p>
            <w:pPr>
              <w:pStyle w:val="14"/>
              <w:spacing w:before="3"/>
              <w:rPr>
                <w:rFonts w:ascii="Times New Roman"/>
                <w:sz w:val="25"/>
              </w:rPr>
            </w:pPr>
          </w:p>
          <w:p>
            <w:pPr>
              <w:pStyle w:val="14"/>
              <w:ind w:left="104" w:right="93"/>
              <w:jc w:val="center"/>
              <w:rPr>
                <w:sz w:val="20"/>
              </w:rPr>
            </w:pPr>
            <w:r>
              <w:rPr>
                <w:sz w:val="20"/>
              </w:rPr>
              <w:t>011000</w:t>
            </w:r>
          </w:p>
        </w:tc>
        <w:tc>
          <w:tcPr>
            <w:tcW w:w="1318" w:type="dxa"/>
          </w:tcPr>
          <w:p>
            <w:pPr>
              <w:pStyle w:val="14"/>
              <w:rPr>
                <w:rFonts w:ascii="Times New Roman"/>
                <w:sz w:val="20"/>
              </w:rPr>
            </w:pPr>
          </w:p>
          <w:p>
            <w:pPr>
              <w:pStyle w:val="14"/>
              <w:spacing w:before="3"/>
              <w:rPr>
                <w:rFonts w:ascii="Times New Roman"/>
                <w:sz w:val="25"/>
              </w:rPr>
            </w:pPr>
          </w:p>
          <w:p>
            <w:pPr>
              <w:pStyle w:val="14"/>
              <w:ind w:left="57"/>
              <w:rPr>
                <w:sz w:val="20"/>
              </w:rPr>
            </w:pPr>
            <w:r>
              <w:rPr>
                <w:sz w:val="20"/>
              </w:rPr>
              <w:t>中草药种植</w:t>
            </w:r>
          </w:p>
        </w:tc>
        <w:tc>
          <w:tcPr>
            <w:tcW w:w="2117" w:type="dxa"/>
          </w:tcPr>
          <w:p>
            <w:pPr>
              <w:pStyle w:val="14"/>
              <w:spacing w:before="1" w:line="244" w:lineRule="auto"/>
              <w:ind w:left="58" w:right="45"/>
              <w:rPr>
                <w:sz w:val="20"/>
              </w:rPr>
            </w:pPr>
            <w:r>
              <w:rPr>
                <w:sz w:val="20"/>
              </w:rPr>
              <w:t>中草药引种、栽培与育种</w:t>
            </w:r>
          </w:p>
          <w:p>
            <w:pPr>
              <w:pStyle w:val="14"/>
              <w:spacing w:line="242" w:lineRule="auto"/>
              <w:ind w:left="58" w:right="446"/>
              <w:rPr>
                <w:sz w:val="20"/>
              </w:rPr>
            </w:pPr>
            <w:r>
              <w:rPr>
                <w:spacing w:val="-3"/>
                <w:sz w:val="20"/>
              </w:rPr>
              <w:t>中草药标准化种植中草药销售与管理</w:t>
            </w:r>
          </w:p>
          <w:p>
            <w:pPr>
              <w:pStyle w:val="14"/>
              <w:spacing w:line="238" w:lineRule="exact"/>
              <w:ind w:left="58"/>
              <w:rPr>
                <w:sz w:val="20"/>
              </w:rPr>
            </w:pPr>
            <w:r>
              <w:rPr>
                <w:spacing w:val="-1"/>
                <w:sz w:val="20"/>
              </w:rPr>
              <w:t>中药材鉴定与加工</w:t>
            </w:r>
          </w:p>
        </w:tc>
        <w:tc>
          <w:tcPr>
            <w:tcW w:w="3011" w:type="dxa"/>
          </w:tcPr>
          <w:p>
            <w:pPr>
              <w:pStyle w:val="14"/>
              <w:spacing w:before="8"/>
              <w:rPr>
                <w:rFonts w:ascii="Times New Roman"/>
                <w:sz w:val="22"/>
              </w:rPr>
            </w:pPr>
          </w:p>
          <w:p>
            <w:pPr>
              <w:pStyle w:val="14"/>
              <w:ind w:left="59"/>
              <w:rPr>
                <w:sz w:val="20"/>
              </w:rPr>
            </w:pPr>
            <w:r>
              <w:rPr>
                <w:sz w:val="20"/>
              </w:rPr>
              <w:t>5-01-05-01 中药材种植员</w:t>
            </w:r>
          </w:p>
          <w:p>
            <w:pPr>
              <w:pStyle w:val="14"/>
              <w:spacing w:before="3"/>
              <w:ind w:left="59"/>
              <w:rPr>
                <w:sz w:val="20"/>
              </w:rPr>
            </w:pPr>
            <w:r>
              <w:rPr>
                <w:sz w:val="20"/>
              </w:rPr>
              <w:t>4-01-03-03</w:t>
            </w:r>
            <w:r>
              <w:rPr>
                <w:spacing w:val="-10"/>
                <w:sz w:val="20"/>
              </w:rPr>
              <w:t xml:space="preserve"> 中药购销员</w:t>
            </w:r>
          </w:p>
          <w:p>
            <w:pPr>
              <w:pStyle w:val="14"/>
              <w:spacing w:before="3"/>
              <w:ind w:left="59"/>
              <w:rPr>
                <w:sz w:val="20"/>
              </w:rPr>
            </w:pPr>
            <w:r>
              <w:rPr>
                <w:sz w:val="20"/>
              </w:rPr>
              <w:t>6-26-01-22</w:t>
            </w:r>
            <w:r>
              <w:rPr>
                <w:spacing w:val="-10"/>
                <w:sz w:val="20"/>
              </w:rPr>
              <w:t xml:space="preserve"> 中药检验工</w:t>
            </w:r>
          </w:p>
        </w:tc>
        <w:tc>
          <w:tcPr>
            <w:tcW w:w="1794" w:type="dxa"/>
          </w:tcPr>
          <w:p>
            <w:pPr>
              <w:pStyle w:val="14"/>
              <w:rPr>
                <w:rFonts w:ascii="Times New Roman"/>
                <w:sz w:val="20"/>
              </w:rPr>
            </w:pPr>
          </w:p>
          <w:p>
            <w:pPr>
              <w:pStyle w:val="14"/>
              <w:spacing w:before="3"/>
              <w:rPr>
                <w:rFonts w:ascii="Times New Roman"/>
                <w:sz w:val="25"/>
              </w:rPr>
            </w:pPr>
          </w:p>
          <w:p>
            <w:pPr>
              <w:pStyle w:val="14"/>
              <w:ind w:left="60"/>
              <w:rPr>
                <w:sz w:val="20"/>
              </w:rPr>
            </w:pPr>
            <w:r>
              <w:rPr>
                <w:sz w:val="20"/>
              </w:rPr>
              <w:t>中药购销员</w:t>
            </w:r>
          </w:p>
        </w:tc>
        <w:tc>
          <w:tcPr>
            <w:tcW w:w="995" w:type="dxa"/>
          </w:tcPr>
          <w:p>
            <w:pPr>
              <w:pStyle w:val="14"/>
              <w:rPr>
                <w:rFonts w:ascii="Times New Roman"/>
                <w:sz w:val="20"/>
              </w:rPr>
            </w:pPr>
          </w:p>
          <w:p>
            <w:pPr>
              <w:pStyle w:val="14"/>
              <w:spacing w:before="3"/>
              <w:rPr>
                <w:rFonts w:ascii="Times New Roman"/>
                <w:sz w:val="25"/>
              </w:rPr>
            </w:pPr>
          </w:p>
          <w:p>
            <w:pPr>
              <w:pStyle w:val="14"/>
              <w:ind w:left="33" w:right="12"/>
              <w:jc w:val="center"/>
              <w:rPr>
                <w:sz w:val="20"/>
              </w:rPr>
            </w:pPr>
            <w:r>
              <w:rPr>
                <w:sz w:val="20"/>
              </w:rPr>
              <w:t>3 年</w:t>
            </w:r>
          </w:p>
        </w:tc>
        <w:tc>
          <w:tcPr>
            <w:tcW w:w="2915" w:type="dxa"/>
          </w:tcPr>
          <w:p>
            <w:pPr>
              <w:pStyle w:val="14"/>
              <w:spacing w:before="8"/>
              <w:rPr>
                <w:rFonts w:ascii="Times New Roman"/>
                <w:sz w:val="22"/>
              </w:rPr>
            </w:pPr>
          </w:p>
          <w:p>
            <w:pPr>
              <w:pStyle w:val="14"/>
              <w:spacing w:line="242" w:lineRule="auto"/>
              <w:ind w:left="63" w:right="638"/>
              <w:rPr>
                <w:sz w:val="20"/>
              </w:rPr>
            </w:pPr>
            <w:r>
              <w:rPr>
                <w:sz w:val="20"/>
              </w:rPr>
              <w:t xml:space="preserve">高职：中草药栽培技术 </w:t>
            </w:r>
            <w:r>
              <w:rPr>
                <w:spacing w:val="-2"/>
                <w:sz w:val="20"/>
              </w:rPr>
              <w:t>本科：中草药栽培与鉴定</w:t>
            </w:r>
          </w:p>
          <w:p>
            <w:pPr>
              <w:pStyle w:val="14"/>
              <w:spacing w:before="1"/>
              <w:ind w:left="664"/>
              <w:rPr>
                <w:sz w:val="20"/>
              </w:rPr>
            </w:pPr>
            <w:r>
              <w:rPr>
                <w:sz w:val="20"/>
              </w:rPr>
              <w:t>中药资源与开发</w:t>
            </w:r>
          </w:p>
        </w:tc>
      </w:tr>
    </w:tbl>
    <w:p>
      <w:pPr>
        <w:spacing w:after="0"/>
        <w:rPr>
          <w:sz w:val="20"/>
        </w:rPr>
        <w:sectPr>
          <w:footerReference r:id="rId5" w:type="default"/>
          <w:pgSz w:w="16840" w:h="11910" w:orient="landscape"/>
          <w:pgMar w:top="1100" w:right="1220" w:bottom="280" w:left="1220" w:header="0" w:footer="0" w:gutter="0"/>
        </w:sectPr>
      </w:pPr>
    </w:p>
    <w:p>
      <w:pPr>
        <w:pStyle w:val="8"/>
        <w:spacing w:before="2"/>
        <w:rPr>
          <w:rFonts w:ascii="Times New Roman"/>
          <w:sz w:val="29"/>
        </w:rPr>
      </w:pPr>
      <w:r>
        <w:pict>
          <v:shape id="_x0000_s1028" o:spid="_x0000_s1028" o:spt="202" type="#_x0000_t202" style="position:absolute;left:0pt;margin-left:42.2pt;margin-top:274.1pt;height:47pt;width:12pt;mso-position-horizontal-relative:page;mso-position-vertical-relative:page;z-index:251660288;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184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101"/>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69" w:hRule="atLeast"/>
        </w:trPr>
        <w:tc>
          <w:tcPr>
            <w:tcW w:w="1148" w:type="dxa"/>
          </w:tcPr>
          <w:p>
            <w:pPr>
              <w:pStyle w:val="14"/>
              <w:rPr>
                <w:rFonts w:ascii="Times New Roman"/>
                <w:sz w:val="20"/>
              </w:rPr>
            </w:pPr>
          </w:p>
          <w:p>
            <w:pPr>
              <w:pStyle w:val="14"/>
              <w:spacing w:before="5"/>
              <w:rPr>
                <w:rFonts w:ascii="Times New Roman"/>
                <w:sz w:val="21"/>
              </w:rPr>
            </w:pPr>
          </w:p>
          <w:p>
            <w:pPr>
              <w:pStyle w:val="14"/>
              <w:spacing w:line="242" w:lineRule="auto"/>
              <w:ind w:left="56" w:right="178"/>
              <w:rPr>
                <w:sz w:val="20"/>
              </w:rPr>
            </w:pPr>
            <w:r>
              <w:rPr>
                <w:sz w:val="20"/>
              </w:rPr>
              <w:t>01 农林牧渔类</w:t>
            </w:r>
          </w:p>
        </w:tc>
        <w:tc>
          <w:tcPr>
            <w:tcW w:w="849" w:type="dxa"/>
          </w:tcPr>
          <w:p>
            <w:pPr>
              <w:pStyle w:val="14"/>
              <w:rPr>
                <w:rFonts w:ascii="Times New Roman"/>
                <w:sz w:val="20"/>
              </w:rPr>
            </w:pPr>
          </w:p>
          <w:p>
            <w:pPr>
              <w:pStyle w:val="14"/>
              <w:rPr>
                <w:rFonts w:ascii="Times New Roman"/>
                <w:sz w:val="20"/>
              </w:rPr>
            </w:pPr>
          </w:p>
          <w:p>
            <w:pPr>
              <w:pStyle w:val="14"/>
              <w:spacing w:before="146"/>
              <w:ind w:left="104" w:right="93"/>
              <w:jc w:val="center"/>
              <w:rPr>
                <w:sz w:val="20"/>
              </w:rPr>
            </w:pPr>
            <w:r>
              <w:rPr>
                <w:sz w:val="20"/>
              </w:rPr>
              <w:t>011100</w:t>
            </w:r>
          </w:p>
        </w:tc>
        <w:tc>
          <w:tcPr>
            <w:tcW w:w="1318" w:type="dxa"/>
          </w:tcPr>
          <w:p>
            <w:pPr>
              <w:pStyle w:val="14"/>
              <w:rPr>
                <w:rFonts w:ascii="Times New Roman"/>
                <w:sz w:val="20"/>
              </w:rPr>
            </w:pPr>
          </w:p>
          <w:p>
            <w:pPr>
              <w:pStyle w:val="14"/>
              <w:spacing w:before="4"/>
              <w:rPr>
                <w:rFonts w:ascii="Times New Roman"/>
                <w:sz w:val="21"/>
              </w:rPr>
            </w:pPr>
          </w:p>
          <w:p>
            <w:pPr>
              <w:pStyle w:val="14"/>
              <w:spacing w:before="1" w:line="242" w:lineRule="auto"/>
              <w:ind w:left="57" w:right="47"/>
              <w:rPr>
                <w:sz w:val="20"/>
              </w:rPr>
            </w:pPr>
            <w:r>
              <w:rPr>
                <w:sz w:val="20"/>
              </w:rPr>
              <w:t>棉花加工与检验</w:t>
            </w:r>
          </w:p>
        </w:tc>
        <w:tc>
          <w:tcPr>
            <w:tcW w:w="2117" w:type="dxa"/>
          </w:tcPr>
          <w:p>
            <w:pPr>
              <w:pStyle w:val="14"/>
              <w:spacing w:before="87" w:line="242" w:lineRule="auto"/>
              <w:ind w:left="58" w:right="446"/>
              <w:rPr>
                <w:sz w:val="20"/>
              </w:rPr>
            </w:pPr>
            <w:r>
              <w:rPr>
                <w:sz w:val="20"/>
              </w:rPr>
              <w:t xml:space="preserve">无公害棉花育种 </w:t>
            </w:r>
            <w:r>
              <w:rPr>
                <w:spacing w:val="-3"/>
                <w:sz w:val="20"/>
              </w:rPr>
              <w:t>棉花收购质量检验</w:t>
            </w:r>
            <w:r>
              <w:rPr>
                <w:sz w:val="20"/>
              </w:rPr>
              <w:t>籽棉初加工</w:t>
            </w:r>
          </w:p>
          <w:p>
            <w:pPr>
              <w:pStyle w:val="14"/>
              <w:spacing w:before="2" w:line="242" w:lineRule="auto"/>
              <w:ind w:left="58" w:right="646"/>
              <w:rPr>
                <w:sz w:val="20"/>
              </w:rPr>
            </w:pPr>
            <w:r>
              <w:rPr>
                <w:sz w:val="20"/>
              </w:rPr>
              <w:t>棉纤维质量检验皮棉储运与保管</w:t>
            </w:r>
          </w:p>
        </w:tc>
        <w:tc>
          <w:tcPr>
            <w:tcW w:w="3011" w:type="dxa"/>
          </w:tcPr>
          <w:p>
            <w:pPr>
              <w:pStyle w:val="14"/>
              <w:spacing w:before="9"/>
              <w:rPr>
                <w:rFonts w:ascii="Times New Roman"/>
                <w:sz w:val="18"/>
              </w:rPr>
            </w:pPr>
          </w:p>
          <w:p>
            <w:pPr>
              <w:pStyle w:val="14"/>
              <w:ind w:left="59"/>
              <w:rPr>
                <w:sz w:val="20"/>
              </w:rPr>
            </w:pPr>
            <w:r>
              <w:rPr>
                <w:sz w:val="20"/>
              </w:rPr>
              <w:t>5-01-06-01</w:t>
            </w:r>
            <w:r>
              <w:rPr>
                <w:spacing w:val="-10"/>
                <w:sz w:val="20"/>
              </w:rPr>
              <w:t xml:space="preserve"> 棉花加工工</w:t>
            </w:r>
          </w:p>
          <w:p>
            <w:pPr>
              <w:pStyle w:val="14"/>
              <w:spacing w:before="3"/>
              <w:ind w:left="59"/>
              <w:rPr>
                <w:sz w:val="20"/>
              </w:rPr>
            </w:pPr>
            <w:r>
              <w:rPr>
                <w:sz w:val="20"/>
              </w:rPr>
              <w:t>6-26-01-37</w:t>
            </w:r>
            <w:r>
              <w:rPr>
                <w:spacing w:val="-10"/>
                <w:sz w:val="20"/>
              </w:rPr>
              <w:t xml:space="preserve"> 棉花检验员</w:t>
            </w:r>
          </w:p>
          <w:p>
            <w:pPr>
              <w:pStyle w:val="14"/>
              <w:spacing w:before="3"/>
              <w:ind w:left="59"/>
              <w:rPr>
                <w:sz w:val="20"/>
              </w:rPr>
            </w:pPr>
            <w:r>
              <w:rPr>
                <w:sz w:val="20"/>
              </w:rPr>
              <w:t>6-26-01-12 纺织纤维检验工</w:t>
            </w:r>
          </w:p>
          <w:p>
            <w:pPr>
              <w:pStyle w:val="14"/>
              <w:spacing w:before="4"/>
              <w:ind w:left="59"/>
              <w:rPr>
                <w:sz w:val="20"/>
              </w:rPr>
            </w:pPr>
            <w:r>
              <w:rPr>
                <w:sz w:val="20"/>
              </w:rPr>
              <w:t>6-10-01-01 纤维验配工</w:t>
            </w:r>
          </w:p>
        </w:tc>
        <w:tc>
          <w:tcPr>
            <w:tcW w:w="1794" w:type="dxa"/>
          </w:tcPr>
          <w:p>
            <w:pPr>
              <w:pStyle w:val="14"/>
              <w:rPr>
                <w:rFonts w:ascii="Times New Roman"/>
                <w:sz w:val="20"/>
              </w:rPr>
            </w:pPr>
          </w:p>
          <w:p>
            <w:pPr>
              <w:pStyle w:val="14"/>
              <w:spacing w:before="116" w:line="242" w:lineRule="auto"/>
              <w:ind w:left="59" w:right="721"/>
              <w:rPr>
                <w:sz w:val="20"/>
              </w:rPr>
            </w:pPr>
            <w:r>
              <w:rPr>
                <w:sz w:val="20"/>
              </w:rPr>
              <w:t>棉花加工工棉花检验员</w:t>
            </w:r>
          </w:p>
          <w:p>
            <w:pPr>
              <w:pStyle w:val="14"/>
              <w:spacing w:before="1"/>
              <w:ind w:left="59"/>
              <w:rPr>
                <w:sz w:val="20"/>
              </w:rPr>
            </w:pPr>
            <w:r>
              <w:rPr>
                <w:sz w:val="20"/>
              </w:rPr>
              <w:t>纺织纤维检验工</w:t>
            </w:r>
          </w:p>
        </w:tc>
        <w:tc>
          <w:tcPr>
            <w:tcW w:w="995" w:type="dxa"/>
          </w:tcPr>
          <w:p>
            <w:pPr>
              <w:pStyle w:val="14"/>
              <w:rPr>
                <w:rFonts w:ascii="Times New Roman"/>
                <w:sz w:val="20"/>
              </w:rPr>
            </w:pPr>
          </w:p>
          <w:p>
            <w:pPr>
              <w:pStyle w:val="14"/>
              <w:rPr>
                <w:rFonts w:ascii="Times New Roman"/>
                <w:sz w:val="20"/>
              </w:rPr>
            </w:pPr>
          </w:p>
          <w:p>
            <w:pPr>
              <w:pStyle w:val="14"/>
              <w:spacing w:before="145"/>
              <w:ind w:left="327"/>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spacing w:before="3"/>
              <w:rPr>
                <w:rFonts w:ascii="Times New Roman"/>
                <w:sz w:val="21"/>
              </w:rPr>
            </w:pPr>
          </w:p>
          <w:p>
            <w:pPr>
              <w:pStyle w:val="14"/>
              <w:spacing w:before="1" w:line="242" w:lineRule="auto"/>
              <w:ind w:left="63" w:right="638"/>
              <w:rPr>
                <w:sz w:val="20"/>
              </w:rPr>
            </w:pPr>
            <w:r>
              <w:rPr>
                <w:sz w:val="20"/>
              </w:rPr>
              <w:t>高职：纺织品检验与贸易本科：纺织工程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28" w:hRule="atLeast"/>
        </w:trPr>
        <w:tc>
          <w:tcPr>
            <w:tcW w:w="1148" w:type="dxa"/>
          </w:tcPr>
          <w:p>
            <w:pPr>
              <w:pStyle w:val="14"/>
              <w:rPr>
                <w:rFonts w:ascii="Times New Roman"/>
                <w:sz w:val="20"/>
              </w:rPr>
            </w:pPr>
          </w:p>
          <w:p>
            <w:pPr>
              <w:pStyle w:val="14"/>
              <w:rPr>
                <w:rFonts w:ascii="Times New Roman"/>
                <w:sz w:val="24"/>
              </w:rPr>
            </w:pPr>
          </w:p>
          <w:p>
            <w:pPr>
              <w:pStyle w:val="14"/>
              <w:spacing w:line="242" w:lineRule="auto"/>
              <w:ind w:left="56" w:right="178"/>
              <w:rPr>
                <w:sz w:val="20"/>
              </w:rPr>
            </w:pPr>
            <w:r>
              <w:rPr>
                <w:sz w:val="20"/>
              </w:rPr>
              <w:t>01 农林牧渔类</w:t>
            </w:r>
          </w:p>
        </w:tc>
        <w:tc>
          <w:tcPr>
            <w:tcW w:w="849" w:type="dxa"/>
          </w:tcPr>
          <w:p>
            <w:pPr>
              <w:pStyle w:val="14"/>
              <w:rPr>
                <w:rFonts w:ascii="Times New Roman"/>
                <w:sz w:val="20"/>
              </w:rPr>
            </w:pPr>
          </w:p>
          <w:p>
            <w:pPr>
              <w:pStyle w:val="14"/>
              <w:rPr>
                <w:rFonts w:ascii="Times New Roman"/>
                <w:sz w:val="20"/>
              </w:rPr>
            </w:pPr>
          </w:p>
          <w:p>
            <w:pPr>
              <w:pStyle w:val="14"/>
              <w:spacing w:before="176"/>
              <w:ind w:left="104" w:right="93"/>
              <w:jc w:val="center"/>
              <w:rPr>
                <w:sz w:val="20"/>
              </w:rPr>
            </w:pPr>
            <w:r>
              <w:rPr>
                <w:sz w:val="20"/>
              </w:rPr>
              <w:t>011200</w:t>
            </w:r>
          </w:p>
        </w:tc>
        <w:tc>
          <w:tcPr>
            <w:tcW w:w="1318" w:type="dxa"/>
          </w:tcPr>
          <w:p>
            <w:pPr>
              <w:pStyle w:val="14"/>
              <w:rPr>
                <w:rFonts w:ascii="Times New Roman"/>
                <w:sz w:val="20"/>
              </w:rPr>
            </w:pPr>
          </w:p>
          <w:p>
            <w:pPr>
              <w:pStyle w:val="14"/>
              <w:rPr>
                <w:rFonts w:ascii="Times New Roman"/>
                <w:sz w:val="24"/>
              </w:rPr>
            </w:pPr>
          </w:p>
          <w:p>
            <w:pPr>
              <w:pStyle w:val="14"/>
              <w:spacing w:line="242" w:lineRule="auto"/>
              <w:ind w:left="57" w:right="47"/>
              <w:rPr>
                <w:sz w:val="20"/>
              </w:rPr>
            </w:pPr>
            <w:r>
              <w:rPr>
                <w:sz w:val="20"/>
              </w:rPr>
              <w:t>烟草生产与加工</w:t>
            </w:r>
          </w:p>
        </w:tc>
        <w:tc>
          <w:tcPr>
            <w:tcW w:w="2117" w:type="dxa"/>
          </w:tcPr>
          <w:p>
            <w:pPr>
              <w:pStyle w:val="14"/>
              <w:rPr>
                <w:rFonts w:ascii="Times New Roman"/>
                <w:sz w:val="20"/>
              </w:rPr>
            </w:pPr>
          </w:p>
          <w:p>
            <w:pPr>
              <w:pStyle w:val="14"/>
              <w:rPr>
                <w:rFonts w:ascii="Times New Roman"/>
                <w:sz w:val="24"/>
              </w:rPr>
            </w:pPr>
          </w:p>
          <w:p>
            <w:pPr>
              <w:pStyle w:val="14"/>
              <w:spacing w:line="242" w:lineRule="auto"/>
              <w:ind w:left="58" w:right="1245"/>
              <w:rPr>
                <w:sz w:val="20"/>
              </w:rPr>
            </w:pPr>
            <w:r>
              <w:rPr>
                <w:sz w:val="20"/>
              </w:rPr>
              <w:t>烟草生产烟草加工</w:t>
            </w:r>
          </w:p>
        </w:tc>
        <w:tc>
          <w:tcPr>
            <w:tcW w:w="3011" w:type="dxa"/>
          </w:tcPr>
          <w:p>
            <w:pPr>
              <w:pStyle w:val="14"/>
              <w:numPr>
                <w:ilvl w:val="3"/>
                <w:numId w:val="8"/>
              </w:numPr>
              <w:tabs>
                <w:tab w:val="left" w:pos="1109"/>
              </w:tabs>
              <w:spacing w:before="117" w:after="0" w:line="240" w:lineRule="auto"/>
              <w:ind w:left="1108" w:right="0" w:hanging="1050"/>
              <w:jc w:val="left"/>
              <w:rPr>
                <w:sz w:val="20"/>
              </w:rPr>
            </w:pPr>
            <w:r>
              <w:rPr>
                <w:spacing w:val="-1"/>
                <w:sz w:val="20"/>
              </w:rPr>
              <w:t>烟叶分级工</w:t>
            </w:r>
          </w:p>
          <w:p>
            <w:pPr>
              <w:pStyle w:val="14"/>
              <w:numPr>
                <w:ilvl w:val="3"/>
                <w:numId w:val="8"/>
              </w:numPr>
              <w:tabs>
                <w:tab w:val="left" w:pos="1109"/>
              </w:tabs>
              <w:spacing w:before="3" w:after="0" w:line="240" w:lineRule="auto"/>
              <w:ind w:left="1108" w:right="0" w:hanging="1050"/>
              <w:jc w:val="left"/>
              <w:rPr>
                <w:sz w:val="20"/>
              </w:rPr>
            </w:pPr>
            <w:r>
              <w:rPr>
                <w:spacing w:val="-1"/>
                <w:sz w:val="20"/>
              </w:rPr>
              <w:t>挂杆复烤工</w:t>
            </w:r>
          </w:p>
          <w:p>
            <w:pPr>
              <w:pStyle w:val="14"/>
              <w:numPr>
                <w:ilvl w:val="3"/>
                <w:numId w:val="8"/>
              </w:numPr>
              <w:tabs>
                <w:tab w:val="left" w:pos="1109"/>
              </w:tabs>
              <w:spacing w:before="3" w:after="0" w:line="240" w:lineRule="auto"/>
              <w:ind w:left="1108" w:right="0" w:hanging="1050"/>
              <w:jc w:val="left"/>
              <w:rPr>
                <w:sz w:val="20"/>
              </w:rPr>
            </w:pPr>
            <w:r>
              <w:rPr>
                <w:spacing w:val="-1"/>
                <w:sz w:val="20"/>
              </w:rPr>
              <w:t>打叶复烤工</w:t>
            </w:r>
          </w:p>
          <w:p>
            <w:pPr>
              <w:pStyle w:val="14"/>
              <w:numPr>
                <w:ilvl w:val="3"/>
                <w:numId w:val="8"/>
              </w:numPr>
              <w:tabs>
                <w:tab w:val="left" w:pos="1109"/>
              </w:tabs>
              <w:spacing w:before="3" w:after="0" w:line="240" w:lineRule="auto"/>
              <w:ind w:left="1108" w:right="0" w:hanging="1050"/>
              <w:jc w:val="left"/>
              <w:rPr>
                <w:sz w:val="20"/>
              </w:rPr>
            </w:pPr>
            <w:r>
              <w:rPr>
                <w:spacing w:val="-1"/>
                <w:sz w:val="20"/>
              </w:rPr>
              <w:t>烟叶回潮工</w:t>
            </w:r>
          </w:p>
          <w:p>
            <w:pPr>
              <w:pStyle w:val="14"/>
              <w:spacing w:before="3"/>
              <w:ind w:left="59"/>
              <w:rPr>
                <w:sz w:val="20"/>
              </w:rPr>
            </w:pPr>
            <w:r>
              <w:rPr>
                <w:sz w:val="20"/>
              </w:rPr>
              <w:t>6-26-01-11 烟草检验工</w:t>
            </w:r>
          </w:p>
        </w:tc>
        <w:tc>
          <w:tcPr>
            <w:tcW w:w="1794" w:type="dxa"/>
          </w:tcPr>
          <w:p>
            <w:pPr>
              <w:pStyle w:val="14"/>
              <w:rPr>
                <w:rFonts w:ascii="Times New Roman"/>
                <w:sz w:val="20"/>
              </w:rPr>
            </w:pPr>
          </w:p>
          <w:p>
            <w:pPr>
              <w:pStyle w:val="14"/>
              <w:rPr>
                <w:rFonts w:ascii="Times New Roman"/>
                <w:sz w:val="20"/>
              </w:rPr>
            </w:pPr>
          </w:p>
          <w:p>
            <w:pPr>
              <w:pStyle w:val="14"/>
              <w:spacing w:before="5"/>
              <w:rPr>
                <w:rFonts w:ascii="Times New Roman"/>
                <w:sz w:val="26"/>
              </w:rPr>
            </w:pPr>
          </w:p>
          <w:p>
            <w:pPr>
              <w:pStyle w:val="14"/>
              <w:spacing w:before="1"/>
              <w:ind w:left="60"/>
              <w:rPr>
                <w:sz w:val="20"/>
              </w:rPr>
            </w:pPr>
            <w:r>
              <w:rPr>
                <w:sz w:val="20"/>
              </w:rPr>
              <w:t>打叶复烤工</w:t>
            </w:r>
          </w:p>
        </w:tc>
        <w:tc>
          <w:tcPr>
            <w:tcW w:w="995" w:type="dxa"/>
          </w:tcPr>
          <w:p>
            <w:pPr>
              <w:pStyle w:val="14"/>
              <w:rPr>
                <w:rFonts w:ascii="Times New Roman"/>
                <w:sz w:val="20"/>
              </w:rPr>
            </w:pPr>
          </w:p>
          <w:p>
            <w:pPr>
              <w:pStyle w:val="14"/>
              <w:rPr>
                <w:rFonts w:ascii="Times New Roman"/>
                <w:sz w:val="20"/>
              </w:rPr>
            </w:pPr>
          </w:p>
          <w:p>
            <w:pPr>
              <w:pStyle w:val="14"/>
              <w:spacing w:before="175"/>
              <w:ind w:left="327"/>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spacing w:before="11"/>
              <w:rPr>
                <w:rFonts w:ascii="Times New Roman"/>
                <w:sz w:val="23"/>
              </w:rPr>
            </w:pPr>
          </w:p>
          <w:p>
            <w:pPr>
              <w:pStyle w:val="14"/>
              <w:spacing w:line="242" w:lineRule="auto"/>
              <w:ind w:left="63" w:right="1038"/>
              <w:rPr>
                <w:sz w:val="20"/>
              </w:rPr>
            </w:pPr>
            <w:r>
              <w:rPr>
                <w:sz w:val="20"/>
              </w:rPr>
              <w:t>高职：烟草栽培技术本科：烟草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80" w:hRule="atLeast"/>
        </w:trPr>
        <w:tc>
          <w:tcPr>
            <w:tcW w:w="1148" w:type="dxa"/>
          </w:tcPr>
          <w:p>
            <w:pPr>
              <w:pStyle w:val="14"/>
              <w:rPr>
                <w:rFonts w:ascii="Times New Roman"/>
                <w:sz w:val="20"/>
              </w:rPr>
            </w:pPr>
          </w:p>
          <w:p>
            <w:pPr>
              <w:pStyle w:val="14"/>
              <w:rPr>
                <w:rFonts w:ascii="Times New Roman"/>
                <w:sz w:val="20"/>
              </w:rPr>
            </w:pPr>
          </w:p>
          <w:p>
            <w:pPr>
              <w:pStyle w:val="14"/>
              <w:spacing w:before="122" w:line="242" w:lineRule="auto"/>
              <w:ind w:left="56" w:right="178"/>
              <w:rPr>
                <w:sz w:val="20"/>
              </w:rPr>
            </w:pPr>
            <w:r>
              <w:rPr>
                <w:sz w:val="20"/>
              </w:rPr>
              <w:t>01 农林牧渔类</w:t>
            </w:r>
          </w:p>
        </w:tc>
        <w:tc>
          <w:tcPr>
            <w:tcW w:w="849" w:type="dxa"/>
          </w:tcPr>
          <w:p>
            <w:pPr>
              <w:pStyle w:val="14"/>
              <w:rPr>
                <w:rFonts w:ascii="Times New Roman"/>
                <w:sz w:val="20"/>
              </w:rPr>
            </w:pPr>
          </w:p>
          <w:p>
            <w:pPr>
              <w:pStyle w:val="14"/>
              <w:rPr>
                <w:rFonts w:ascii="Times New Roman"/>
                <w:sz w:val="20"/>
              </w:rPr>
            </w:pPr>
          </w:p>
          <w:p>
            <w:pPr>
              <w:pStyle w:val="14"/>
              <w:spacing w:before="10"/>
              <w:rPr>
                <w:rFonts w:ascii="Times New Roman"/>
                <w:sz w:val="21"/>
              </w:rPr>
            </w:pPr>
          </w:p>
          <w:p>
            <w:pPr>
              <w:pStyle w:val="14"/>
              <w:ind w:left="104" w:right="93"/>
              <w:jc w:val="center"/>
              <w:rPr>
                <w:sz w:val="20"/>
              </w:rPr>
            </w:pPr>
            <w:r>
              <w:rPr>
                <w:sz w:val="20"/>
              </w:rPr>
              <w:t>011300</w:t>
            </w:r>
          </w:p>
        </w:tc>
        <w:tc>
          <w:tcPr>
            <w:tcW w:w="1318" w:type="dxa"/>
          </w:tcPr>
          <w:p>
            <w:pPr>
              <w:pStyle w:val="14"/>
              <w:rPr>
                <w:rFonts w:ascii="Times New Roman"/>
                <w:sz w:val="20"/>
              </w:rPr>
            </w:pPr>
          </w:p>
          <w:p>
            <w:pPr>
              <w:pStyle w:val="14"/>
              <w:rPr>
                <w:rFonts w:ascii="Times New Roman"/>
                <w:sz w:val="20"/>
              </w:rPr>
            </w:pPr>
          </w:p>
          <w:p>
            <w:pPr>
              <w:pStyle w:val="14"/>
              <w:spacing w:before="10"/>
              <w:rPr>
                <w:rFonts w:ascii="Times New Roman"/>
                <w:sz w:val="21"/>
              </w:rPr>
            </w:pPr>
          </w:p>
          <w:p>
            <w:pPr>
              <w:pStyle w:val="14"/>
              <w:ind w:left="57"/>
              <w:rPr>
                <w:sz w:val="20"/>
              </w:rPr>
            </w:pPr>
            <w:r>
              <w:rPr>
                <w:sz w:val="20"/>
              </w:rPr>
              <w:t>现代林业技术</w:t>
            </w:r>
          </w:p>
        </w:tc>
        <w:tc>
          <w:tcPr>
            <w:tcW w:w="2117" w:type="dxa"/>
          </w:tcPr>
          <w:p>
            <w:pPr>
              <w:pStyle w:val="14"/>
              <w:spacing w:before="9"/>
              <w:rPr>
                <w:rFonts w:ascii="Times New Roman"/>
                <w:sz w:val="16"/>
              </w:rPr>
            </w:pPr>
          </w:p>
          <w:p>
            <w:pPr>
              <w:pStyle w:val="14"/>
              <w:ind w:left="58"/>
              <w:rPr>
                <w:sz w:val="20"/>
              </w:rPr>
            </w:pPr>
            <w:r>
              <w:rPr>
                <w:sz w:val="20"/>
              </w:rPr>
              <w:t>森林培育</w:t>
            </w:r>
          </w:p>
          <w:p>
            <w:pPr>
              <w:pStyle w:val="14"/>
              <w:spacing w:before="3" w:line="242" w:lineRule="auto"/>
              <w:ind w:left="58" w:right="646"/>
              <w:jc w:val="both"/>
              <w:rPr>
                <w:sz w:val="20"/>
              </w:rPr>
            </w:pPr>
            <w:r>
              <w:rPr>
                <w:spacing w:val="-3"/>
                <w:sz w:val="20"/>
              </w:rPr>
              <w:t>苗木生产与经营森林病虫害防治</w:t>
            </w:r>
            <w:r>
              <w:rPr>
                <w:sz w:val="20"/>
              </w:rPr>
              <w:t>林政管理</w:t>
            </w:r>
          </w:p>
          <w:p>
            <w:pPr>
              <w:pStyle w:val="14"/>
              <w:spacing w:before="2"/>
              <w:ind w:left="58"/>
              <w:rPr>
                <w:sz w:val="20"/>
              </w:rPr>
            </w:pPr>
            <w:r>
              <w:rPr>
                <w:sz w:val="20"/>
              </w:rPr>
              <w:t>森林生态旅游</w:t>
            </w:r>
          </w:p>
        </w:tc>
        <w:tc>
          <w:tcPr>
            <w:tcW w:w="3011" w:type="dxa"/>
          </w:tcPr>
          <w:p>
            <w:pPr>
              <w:pStyle w:val="14"/>
              <w:numPr>
                <w:ilvl w:val="3"/>
                <w:numId w:val="9"/>
              </w:numPr>
              <w:tabs>
                <w:tab w:val="left" w:pos="1109"/>
              </w:tabs>
              <w:spacing w:before="63" w:after="0" w:line="240" w:lineRule="auto"/>
              <w:ind w:left="1108" w:right="0" w:hanging="1050"/>
              <w:jc w:val="left"/>
              <w:rPr>
                <w:sz w:val="20"/>
              </w:rPr>
            </w:pPr>
            <w:r>
              <w:rPr>
                <w:spacing w:val="-1"/>
                <w:sz w:val="20"/>
              </w:rPr>
              <w:t>林木种苗工</w:t>
            </w:r>
          </w:p>
          <w:p>
            <w:pPr>
              <w:pStyle w:val="14"/>
              <w:numPr>
                <w:ilvl w:val="3"/>
                <w:numId w:val="9"/>
              </w:numPr>
              <w:tabs>
                <w:tab w:val="left" w:pos="1109"/>
              </w:tabs>
              <w:spacing w:before="3" w:after="0" w:line="240" w:lineRule="auto"/>
              <w:ind w:left="1108" w:right="0" w:hanging="1050"/>
              <w:jc w:val="left"/>
              <w:rPr>
                <w:sz w:val="20"/>
              </w:rPr>
            </w:pPr>
            <w:r>
              <w:rPr>
                <w:spacing w:val="-1"/>
                <w:sz w:val="20"/>
              </w:rPr>
              <w:t>造林更新工</w:t>
            </w:r>
          </w:p>
          <w:p>
            <w:pPr>
              <w:pStyle w:val="14"/>
              <w:spacing w:before="3"/>
              <w:ind w:left="59"/>
              <w:rPr>
                <w:sz w:val="20"/>
              </w:rPr>
            </w:pPr>
            <w:r>
              <w:rPr>
                <w:sz w:val="20"/>
              </w:rPr>
              <w:t>5-02-02-01 护林员</w:t>
            </w:r>
          </w:p>
          <w:p>
            <w:pPr>
              <w:pStyle w:val="14"/>
              <w:spacing w:before="3"/>
              <w:ind w:left="59"/>
              <w:rPr>
                <w:sz w:val="20"/>
              </w:rPr>
            </w:pPr>
            <w:r>
              <w:rPr>
                <w:sz w:val="20"/>
              </w:rPr>
              <w:t>5-02-01-04 营林实验工</w:t>
            </w:r>
          </w:p>
          <w:p>
            <w:pPr>
              <w:pStyle w:val="14"/>
              <w:spacing w:before="4"/>
              <w:ind w:left="59"/>
              <w:rPr>
                <w:sz w:val="20"/>
              </w:rPr>
            </w:pPr>
            <w:r>
              <w:rPr>
                <w:sz w:val="20"/>
              </w:rPr>
              <w:t>5-02-02-02 森林病虫害防治员</w:t>
            </w:r>
          </w:p>
          <w:p>
            <w:pPr>
              <w:pStyle w:val="14"/>
              <w:spacing w:before="3"/>
              <w:ind w:left="59"/>
              <w:rPr>
                <w:sz w:val="20"/>
              </w:rPr>
            </w:pPr>
            <w:r>
              <w:rPr>
                <w:sz w:val="20"/>
              </w:rPr>
              <w:t>5-02-01-05 营造林工程监理员☆</w:t>
            </w:r>
          </w:p>
        </w:tc>
        <w:tc>
          <w:tcPr>
            <w:tcW w:w="1794" w:type="dxa"/>
          </w:tcPr>
          <w:p>
            <w:pPr>
              <w:pStyle w:val="14"/>
              <w:rPr>
                <w:rFonts w:ascii="Times New Roman"/>
                <w:sz w:val="20"/>
              </w:rPr>
            </w:pPr>
          </w:p>
          <w:p>
            <w:pPr>
              <w:pStyle w:val="14"/>
              <w:spacing w:before="3"/>
              <w:rPr>
                <w:rFonts w:ascii="Times New Roman"/>
                <w:sz w:val="19"/>
              </w:rPr>
            </w:pPr>
          </w:p>
          <w:p>
            <w:pPr>
              <w:pStyle w:val="14"/>
              <w:spacing w:line="242" w:lineRule="auto"/>
              <w:ind w:left="60" w:right="721"/>
              <w:jc w:val="both"/>
              <w:rPr>
                <w:sz w:val="20"/>
              </w:rPr>
            </w:pPr>
            <w:r>
              <w:rPr>
                <w:sz w:val="20"/>
              </w:rPr>
              <w:t>林木种苗工造林更新工护林员</w:t>
            </w:r>
          </w:p>
        </w:tc>
        <w:tc>
          <w:tcPr>
            <w:tcW w:w="995" w:type="dxa"/>
          </w:tcPr>
          <w:p>
            <w:pPr>
              <w:pStyle w:val="14"/>
              <w:rPr>
                <w:rFonts w:ascii="Times New Roman"/>
                <w:sz w:val="20"/>
              </w:rPr>
            </w:pPr>
          </w:p>
          <w:p>
            <w:pPr>
              <w:pStyle w:val="14"/>
              <w:rPr>
                <w:rFonts w:ascii="Times New Roman"/>
                <w:sz w:val="20"/>
              </w:rPr>
            </w:pPr>
          </w:p>
          <w:p>
            <w:pPr>
              <w:pStyle w:val="14"/>
              <w:spacing w:before="9"/>
              <w:rPr>
                <w:rFonts w:ascii="Times New Roman"/>
                <w:sz w:val="21"/>
              </w:rPr>
            </w:pPr>
          </w:p>
          <w:p>
            <w:pPr>
              <w:pStyle w:val="14"/>
              <w:ind w:left="327"/>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spacing w:before="121" w:line="242" w:lineRule="auto"/>
              <w:ind w:left="63" w:right="1439"/>
              <w:rPr>
                <w:sz w:val="20"/>
              </w:rPr>
            </w:pPr>
            <w:r>
              <w:rPr>
                <w:sz w:val="20"/>
              </w:rPr>
              <w:t>高职：林业技术本科：林学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55" w:hRule="atLeast"/>
        </w:trPr>
        <w:tc>
          <w:tcPr>
            <w:tcW w:w="1148" w:type="dxa"/>
          </w:tcPr>
          <w:p>
            <w:pPr>
              <w:pStyle w:val="14"/>
              <w:rPr>
                <w:rFonts w:ascii="Times New Roman"/>
                <w:sz w:val="20"/>
              </w:rPr>
            </w:pPr>
          </w:p>
          <w:p>
            <w:pPr>
              <w:pStyle w:val="14"/>
              <w:spacing w:before="2"/>
              <w:rPr>
                <w:rFonts w:ascii="Times New Roman"/>
                <w:sz w:val="25"/>
              </w:rPr>
            </w:pPr>
          </w:p>
          <w:p>
            <w:pPr>
              <w:pStyle w:val="14"/>
              <w:spacing w:line="244" w:lineRule="auto"/>
              <w:ind w:left="56" w:right="178"/>
              <w:rPr>
                <w:sz w:val="20"/>
              </w:rPr>
            </w:pPr>
            <w:r>
              <w:rPr>
                <w:sz w:val="20"/>
              </w:rPr>
              <w:t>01 农林牧渔类</w:t>
            </w:r>
          </w:p>
        </w:tc>
        <w:tc>
          <w:tcPr>
            <w:tcW w:w="849" w:type="dxa"/>
          </w:tcPr>
          <w:p>
            <w:pPr>
              <w:pStyle w:val="14"/>
              <w:rPr>
                <w:rFonts w:ascii="Times New Roman"/>
                <w:sz w:val="20"/>
              </w:rPr>
            </w:pPr>
          </w:p>
          <w:p>
            <w:pPr>
              <w:pStyle w:val="14"/>
              <w:rPr>
                <w:rFonts w:ascii="Times New Roman"/>
                <w:sz w:val="20"/>
              </w:rPr>
            </w:pPr>
          </w:p>
          <w:p>
            <w:pPr>
              <w:pStyle w:val="14"/>
              <w:spacing w:before="5"/>
              <w:rPr>
                <w:rFonts w:ascii="Times New Roman"/>
                <w:sz w:val="16"/>
              </w:rPr>
            </w:pPr>
          </w:p>
          <w:p>
            <w:pPr>
              <w:pStyle w:val="14"/>
              <w:ind w:left="104" w:right="93"/>
              <w:jc w:val="center"/>
              <w:rPr>
                <w:sz w:val="20"/>
              </w:rPr>
            </w:pPr>
            <w:r>
              <w:rPr>
                <w:sz w:val="20"/>
              </w:rPr>
              <w:t>011400</w:t>
            </w:r>
          </w:p>
        </w:tc>
        <w:tc>
          <w:tcPr>
            <w:tcW w:w="1318" w:type="dxa"/>
          </w:tcPr>
          <w:p>
            <w:pPr>
              <w:pStyle w:val="14"/>
              <w:rPr>
                <w:rFonts w:ascii="Times New Roman"/>
                <w:sz w:val="20"/>
              </w:rPr>
            </w:pPr>
          </w:p>
          <w:p>
            <w:pPr>
              <w:pStyle w:val="14"/>
              <w:spacing w:before="2"/>
              <w:rPr>
                <w:rFonts w:ascii="Times New Roman"/>
                <w:sz w:val="25"/>
              </w:rPr>
            </w:pPr>
          </w:p>
          <w:p>
            <w:pPr>
              <w:pStyle w:val="14"/>
              <w:spacing w:line="244" w:lineRule="auto"/>
              <w:ind w:left="57" w:right="47"/>
              <w:rPr>
                <w:sz w:val="20"/>
              </w:rPr>
            </w:pPr>
            <w:r>
              <w:rPr>
                <w:sz w:val="20"/>
              </w:rPr>
              <w:t>森林资源保护与管理</w:t>
            </w:r>
          </w:p>
        </w:tc>
        <w:tc>
          <w:tcPr>
            <w:tcW w:w="2117" w:type="dxa"/>
          </w:tcPr>
          <w:p>
            <w:pPr>
              <w:pStyle w:val="14"/>
              <w:spacing w:before="7"/>
              <w:rPr>
                <w:rFonts w:ascii="Times New Roman"/>
                <w:sz w:val="22"/>
              </w:rPr>
            </w:pPr>
          </w:p>
          <w:p>
            <w:pPr>
              <w:pStyle w:val="14"/>
              <w:spacing w:line="242" w:lineRule="auto"/>
              <w:ind w:left="58" w:right="646"/>
              <w:jc w:val="both"/>
              <w:rPr>
                <w:sz w:val="20"/>
              </w:rPr>
            </w:pPr>
            <w:r>
              <w:rPr>
                <w:sz w:val="20"/>
              </w:rPr>
              <w:t>自然保护区管理野生动植物保护林地多种经营</w:t>
            </w:r>
          </w:p>
          <w:p>
            <w:pPr>
              <w:pStyle w:val="14"/>
              <w:spacing w:before="2"/>
              <w:ind w:left="58"/>
              <w:rPr>
                <w:sz w:val="20"/>
              </w:rPr>
            </w:pPr>
            <w:r>
              <w:rPr>
                <w:sz w:val="20"/>
              </w:rPr>
              <w:t>森林保护与生态旅游</w:t>
            </w:r>
          </w:p>
        </w:tc>
        <w:tc>
          <w:tcPr>
            <w:tcW w:w="3011" w:type="dxa"/>
          </w:tcPr>
          <w:p>
            <w:pPr>
              <w:pStyle w:val="14"/>
              <w:spacing w:before="130"/>
              <w:ind w:left="59"/>
              <w:rPr>
                <w:sz w:val="20"/>
              </w:rPr>
            </w:pPr>
            <w:r>
              <w:rPr>
                <w:sz w:val="20"/>
              </w:rPr>
              <w:t>5-02-02-01 护林员</w:t>
            </w:r>
          </w:p>
          <w:p>
            <w:pPr>
              <w:pStyle w:val="14"/>
              <w:spacing w:before="3"/>
              <w:ind w:left="59"/>
              <w:rPr>
                <w:sz w:val="20"/>
              </w:rPr>
            </w:pPr>
            <w:r>
              <w:rPr>
                <w:sz w:val="20"/>
              </w:rPr>
              <w:t>5-02-01-01 林木种苗工</w:t>
            </w:r>
          </w:p>
          <w:p>
            <w:pPr>
              <w:pStyle w:val="14"/>
              <w:spacing w:before="3"/>
              <w:ind w:left="59"/>
              <w:rPr>
                <w:sz w:val="20"/>
              </w:rPr>
            </w:pPr>
            <w:r>
              <w:rPr>
                <w:sz w:val="20"/>
              </w:rPr>
              <w:t>5-02-02-02 森林病虫害防治员</w:t>
            </w:r>
          </w:p>
          <w:p>
            <w:pPr>
              <w:pStyle w:val="14"/>
              <w:spacing w:before="4" w:line="242" w:lineRule="auto"/>
              <w:ind w:left="59" w:right="25"/>
              <w:rPr>
                <w:sz w:val="20"/>
              </w:rPr>
            </w:pPr>
            <w:r>
              <w:rPr>
                <w:sz w:val="20"/>
              </w:rPr>
              <w:t>5-02-03-03 自然保护区巡护监测员</w:t>
            </w:r>
          </w:p>
        </w:tc>
        <w:tc>
          <w:tcPr>
            <w:tcW w:w="1794" w:type="dxa"/>
          </w:tcPr>
          <w:p>
            <w:pPr>
              <w:pStyle w:val="14"/>
              <w:rPr>
                <w:rFonts w:ascii="Times New Roman"/>
                <w:sz w:val="20"/>
              </w:rPr>
            </w:pPr>
          </w:p>
          <w:p>
            <w:pPr>
              <w:pStyle w:val="14"/>
              <w:spacing w:before="1"/>
              <w:rPr>
                <w:rFonts w:ascii="Times New Roman"/>
                <w:sz w:val="25"/>
              </w:rPr>
            </w:pPr>
          </w:p>
          <w:p>
            <w:pPr>
              <w:pStyle w:val="14"/>
              <w:ind w:left="60"/>
              <w:rPr>
                <w:sz w:val="20"/>
              </w:rPr>
            </w:pPr>
            <w:r>
              <w:rPr>
                <w:sz w:val="20"/>
              </w:rPr>
              <w:t>护林员</w:t>
            </w:r>
          </w:p>
          <w:p>
            <w:pPr>
              <w:pStyle w:val="14"/>
              <w:spacing w:before="4"/>
              <w:ind w:left="60"/>
              <w:rPr>
                <w:sz w:val="20"/>
              </w:rPr>
            </w:pPr>
            <w:r>
              <w:rPr>
                <w:sz w:val="20"/>
              </w:rPr>
              <w:t>林木种苗工</w:t>
            </w:r>
          </w:p>
        </w:tc>
        <w:tc>
          <w:tcPr>
            <w:tcW w:w="995" w:type="dxa"/>
          </w:tcPr>
          <w:p>
            <w:pPr>
              <w:pStyle w:val="14"/>
              <w:rPr>
                <w:rFonts w:ascii="Times New Roman"/>
                <w:sz w:val="20"/>
              </w:rPr>
            </w:pPr>
          </w:p>
          <w:p>
            <w:pPr>
              <w:pStyle w:val="14"/>
              <w:rPr>
                <w:rFonts w:ascii="Times New Roman"/>
                <w:sz w:val="20"/>
              </w:rPr>
            </w:pPr>
          </w:p>
          <w:p>
            <w:pPr>
              <w:pStyle w:val="14"/>
              <w:spacing w:before="4"/>
              <w:rPr>
                <w:rFonts w:ascii="Times New Roman"/>
                <w:sz w:val="16"/>
              </w:rPr>
            </w:pPr>
          </w:p>
          <w:p>
            <w:pPr>
              <w:pStyle w:val="14"/>
              <w:ind w:left="327"/>
              <w:rPr>
                <w:sz w:val="20"/>
              </w:rPr>
            </w:pPr>
            <w:r>
              <w:rPr>
                <w:spacing w:val="51"/>
                <w:sz w:val="20"/>
              </w:rPr>
              <w:t>3</w:t>
            </w:r>
            <w:r>
              <w:rPr>
                <w:sz w:val="20"/>
              </w:rPr>
              <w:t>年</w:t>
            </w:r>
            <w:r>
              <w:rPr>
                <w:spacing w:val="-49"/>
                <w:sz w:val="20"/>
              </w:rPr>
              <w:t xml:space="preserve"> </w:t>
            </w:r>
          </w:p>
        </w:tc>
        <w:tc>
          <w:tcPr>
            <w:tcW w:w="2915" w:type="dxa"/>
          </w:tcPr>
          <w:p>
            <w:pPr>
              <w:pStyle w:val="14"/>
              <w:ind w:left="63"/>
              <w:rPr>
                <w:sz w:val="20"/>
              </w:rPr>
            </w:pPr>
            <w:r>
              <w:rPr>
                <w:spacing w:val="-1"/>
                <w:sz w:val="20"/>
              </w:rPr>
              <w:t>高职：森林资源保护</w:t>
            </w:r>
          </w:p>
          <w:p>
            <w:pPr>
              <w:pStyle w:val="14"/>
              <w:spacing w:before="3" w:line="242" w:lineRule="auto"/>
              <w:ind w:left="664" w:right="38"/>
              <w:rPr>
                <w:sz w:val="20"/>
              </w:rPr>
            </w:pPr>
            <w:r>
              <w:rPr>
                <w:spacing w:val="-2"/>
                <w:sz w:val="20"/>
              </w:rPr>
              <w:t>野生植物资源开发与利用</w:t>
            </w:r>
            <w:r>
              <w:rPr>
                <w:sz w:val="20"/>
              </w:rPr>
              <w:t>野生动物保护</w:t>
            </w:r>
          </w:p>
          <w:p>
            <w:pPr>
              <w:pStyle w:val="14"/>
              <w:spacing w:before="2"/>
              <w:ind w:left="63"/>
              <w:rPr>
                <w:sz w:val="20"/>
              </w:rPr>
            </w:pPr>
            <w:r>
              <w:rPr>
                <w:sz w:val="20"/>
              </w:rPr>
              <w:t>本科：森林资源保护与游憩</w:t>
            </w:r>
          </w:p>
          <w:p>
            <w:pPr>
              <w:pStyle w:val="14"/>
              <w:spacing w:before="2"/>
              <w:ind w:left="664"/>
              <w:rPr>
                <w:sz w:val="20"/>
              </w:rPr>
            </w:pPr>
            <w:r>
              <w:rPr>
                <w:sz w:val="20"/>
              </w:rPr>
              <w:t>野生动物与自然保护区管</w:t>
            </w:r>
          </w:p>
          <w:p>
            <w:pPr>
              <w:pStyle w:val="14"/>
              <w:spacing w:before="3" w:line="239" w:lineRule="exact"/>
              <w:ind w:left="63"/>
              <w:rPr>
                <w:sz w:val="20"/>
              </w:rPr>
            </w:pPr>
            <w:r>
              <w:rPr>
                <w:w w:val="100"/>
                <w:sz w:val="20"/>
              </w:rPr>
              <w:t>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16" w:hRule="atLeast"/>
        </w:trPr>
        <w:tc>
          <w:tcPr>
            <w:tcW w:w="1148" w:type="dxa"/>
          </w:tcPr>
          <w:p>
            <w:pPr>
              <w:pStyle w:val="14"/>
              <w:rPr>
                <w:rFonts w:ascii="Times New Roman"/>
                <w:sz w:val="20"/>
              </w:rPr>
            </w:pPr>
          </w:p>
          <w:p>
            <w:pPr>
              <w:pStyle w:val="14"/>
              <w:rPr>
                <w:rFonts w:ascii="Times New Roman"/>
                <w:sz w:val="20"/>
              </w:rPr>
            </w:pPr>
          </w:p>
          <w:p>
            <w:pPr>
              <w:pStyle w:val="14"/>
              <w:spacing w:before="6"/>
              <w:rPr>
                <w:rFonts w:ascii="Times New Roman"/>
                <w:sz w:val="16"/>
              </w:rPr>
            </w:pPr>
          </w:p>
          <w:p>
            <w:pPr>
              <w:pStyle w:val="14"/>
              <w:spacing w:line="242" w:lineRule="auto"/>
              <w:ind w:left="56" w:right="178"/>
              <w:rPr>
                <w:sz w:val="20"/>
              </w:rPr>
            </w:pPr>
            <w:r>
              <w:rPr>
                <w:sz w:val="20"/>
              </w:rPr>
              <w:t>01 农林牧渔类</w:t>
            </w:r>
          </w:p>
        </w:tc>
        <w:tc>
          <w:tcPr>
            <w:tcW w:w="849" w:type="dxa"/>
          </w:tcPr>
          <w:p>
            <w:pPr>
              <w:pStyle w:val="14"/>
              <w:rPr>
                <w:rFonts w:ascii="Times New Roman"/>
                <w:sz w:val="20"/>
              </w:rPr>
            </w:pPr>
          </w:p>
          <w:p>
            <w:pPr>
              <w:pStyle w:val="14"/>
              <w:rPr>
                <w:rFonts w:ascii="Times New Roman"/>
                <w:sz w:val="20"/>
              </w:rPr>
            </w:pPr>
          </w:p>
          <w:p>
            <w:pPr>
              <w:pStyle w:val="14"/>
              <w:spacing w:before="9"/>
              <w:rPr>
                <w:rFonts w:ascii="Times New Roman"/>
                <w:sz w:val="27"/>
              </w:rPr>
            </w:pPr>
          </w:p>
          <w:p>
            <w:pPr>
              <w:pStyle w:val="14"/>
              <w:ind w:left="104" w:right="93"/>
              <w:jc w:val="center"/>
              <w:rPr>
                <w:sz w:val="20"/>
              </w:rPr>
            </w:pPr>
            <w:r>
              <w:rPr>
                <w:sz w:val="20"/>
              </w:rPr>
              <w:t>011500</w:t>
            </w:r>
          </w:p>
        </w:tc>
        <w:tc>
          <w:tcPr>
            <w:tcW w:w="1318" w:type="dxa"/>
          </w:tcPr>
          <w:p>
            <w:pPr>
              <w:pStyle w:val="14"/>
              <w:rPr>
                <w:rFonts w:ascii="Times New Roman"/>
                <w:sz w:val="20"/>
              </w:rPr>
            </w:pPr>
          </w:p>
          <w:p>
            <w:pPr>
              <w:pStyle w:val="14"/>
              <w:rPr>
                <w:rFonts w:ascii="Times New Roman"/>
                <w:sz w:val="20"/>
              </w:rPr>
            </w:pPr>
          </w:p>
          <w:p>
            <w:pPr>
              <w:pStyle w:val="14"/>
              <w:spacing w:before="9"/>
              <w:rPr>
                <w:rFonts w:ascii="Times New Roman"/>
                <w:sz w:val="27"/>
              </w:rPr>
            </w:pPr>
          </w:p>
          <w:p>
            <w:pPr>
              <w:pStyle w:val="14"/>
              <w:ind w:left="57"/>
              <w:rPr>
                <w:sz w:val="20"/>
              </w:rPr>
            </w:pPr>
            <w:r>
              <w:rPr>
                <w:sz w:val="20"/>
              </w:rPr>
              <w:t>园林技术</w:t>
            </w:r>
          </w:p>
        </w:tc>
        <w:tc>
          <w:tcPr>
            <w:tcW w:w="2117" w:type="dxa"/>
          </w:tcPr>
          <w:p>
            <w:pPr>
              <w:pStyle w:val="14"/>
              <w:spacing w:before="7"/>
              <w:rPr>
                <w:rFonts w:ascii="Times New Roman"/>
                <w:sz w:val="22"/>
              </w:rPr>
            </w:pPr>
          </w:p>
          <w:p>
            <w:pPr>
              <w:pStyle w:val="14"/>
              <w:spacing w:line="242" w:lineRule="auto"/>
              <w:ind w:left="58" w:right="45"/>
              <w:rPr>
                <w:sz w:val="20"/>
              </w:rPr>
            </w:pPr>
            <w:r>
              <w:rPr>
                <w:sz w:val="20"/>
              </w:rPr>
              <w:t xml:space="preserve">园林规划设计与施工 </w:t>
            </w:r>
            <w:r>
              <w:rPr>
                <w:spacing w:val="-2"/>
                <w:sz w:val="20"/>
              </w:rPr>
              <w:t>园林工程招投标与预决</w:t>
            </w:r>
            <w:r>
              <w:rPr>
                <w:sz w:val="20"/>
              </w:rPr>
              <w:t>算</w:t>
            </w:r>
          </w:p>
          <w:p>
            <w:pPr>
              <w:pStyle w:val="14"/>
              <w:spacing w:before="2" w:line="242" w:lineRule="auto"/>
              <w:ind w:left="58" w:right="845"/>
              <w:rPr>
                <w:sz w:val="20"/>
              </w:rPr>
            </w:pPr>
            <w:r>
              <w:rPr>
                <w:sz w:val="20"/>
              </w:rPr>
              <w:t>园林建筑工程园林工程监理</w:t>
            </w:r>
          </w:p>
        </w:tc>
        <w:tc>
          <w:tcPr>
            <w:tcW w:w="3011" w:type="dxa"/>
          </w:tcPr>
          <w:p>
            <w:pPr>
              <w:pStyle w:val="14"/>
              <w:spacing w:before="1"/>
              <w:ind w:left="59"/>
              <w:rPr>
                <w:sz w:val="20"/>
              </w:rPr>
            </w:pPr>
            <w:r>
              <w:rPr>
                <w:sz w:val="20"/>
              </w:rPr>
              <w:t>5-03-06-03 草坪建植工</w:t>
            </w:r>
          </w:p>
          <w:p>
            <w:pPr>
              <w:pStyle w:val="14"/>
              <w:spacing w:before="2"/>
              <w:ind w:left="59"/>
              <w:rPr>
                <w:sz w:val="20"/>
              </w:rPr>
            </w:pPr>
            <w:r>
              <w:rPr>
                <w:sz w:val="20"/>
              </w:rPr>
              <w:t>4-04-02-07 园林植物保护工</w:t>
            </w:r>
          </w:p>
          <w:p>
            <w:pPr>
              <w:pStyle w:val="14"/>
              <w:spacing w:before="5"/>
              <w:ind w:left="59"/>
              <w:rPr>
                <w:sz w:val="20"/>
              </w:rPr>
            </w:pPr>
            <w:r>
              <w:rPr>
                <w:sz w:val="20"/>
              </w:rPr>
              <w:t>5-01-03-02 花卉园艺工</w:t>
            </w:r>
          </w:p>
          <w:p>
            <w:pPr>
              <w:pStyle w:val="14"/>
              <w:numPr>
                <w:ilvl w:val="3"/>
                <w:numId w:val="10"/>
              </w:numPr>
              <w:tabs>
                <w:tab w:val="left" w:pos="1110"/>
              </w:tabs>
              <w:spacing w:before="2" w:after="0" w:line="240" w:lineRule="auto"/>
              <w:ind w:left="1109" w:right="0" w:hanging="1051"/>
              <w:jc w:val="left"/>
              <w:rPr>
                <w:sz w:val="20"/>
              </w:rPr>
            </w:pPr>
            <w:r>
              <w:rPr>
                <w:spacing w:val="-1"/>
                <w:sz w:val="20"/>
              </w:rPr>
              <w:t>盆景工</w:t>
            </w:r>
          </w:p>
          <w:p>
            <w:pPr>
              <w:pStyle w:val="14"/>
              <w:numPr>
                <w:ilvl w:val="3"/>
                <w:numId w:val="10"/>
              </w:numPr>
              <w:tabs>
                <w:tab w:val="left" w:pos="1110"/>
              </w:tabs>
              <w:spacing w:before="3" w:after="0" w:line="240" w:lineRule="auto"/>
              <w:ind w:left="1109" w:right="0" w:hanging="1051"/>
              <w:jc w:val="left"/>
              <w:rPr>
                <w:sz w:val="20"/>
              </w:rPr>
            </w:pPr>
            <w:r>
              <w:rPr>
                <w:spacing w:val="-1"/>
                <w:sz w:val="20"/>
              </w:rPr>
              <w:t>假山工</w:t>
            </w:r>
          </w:p>
          <w:p>
            <w:pPr>
              <w:pStyle w:val="14"/>
              <w:spacing w:before="3"/>
              <w:ind w:left="59"/>
              <w:rPr>
                <w:sz w:val="20"/>
              </w:rPr>
            </w:pPr>
            <w:r>
              <w:rPr>
                <w:sz w:val="20"/>
              </w:rPr>
              <w:t>X2-02-21-10 景观设计师</w:t>
            </w:r>
          </w:p>
          <w:p>
            <w:pPr>
              <w:pStyle w:val="14"/>
              <w:spacing w:before="3" w:line="240" w:lineRule="exact"/>
              <w:ind w:left="59"/>
              <w:rPr>
                <w:sz w:val="20"/>
              </w:rPr>
            </w:pPr>
            <w:r>
              <w:rPr>
                <w:sz w:val="20"/>
              </w:rPr>
              <w:t>X2-02-23-11 花艺环境设计师☆</w:t>
            </w:r>
          </w:p>
        </w:tc>
        <w:tc>
          <w:tcPr>
            <w:tcW w:w="1794" w:type="dxa"/>
          </w:tcPr>
          <w:p>
            <w:pPr>
              <w:pStyle w:val="14"/>
              <w:rPr>
                <w:rFonts w:ascii="Times New Roman"/>
                <w:sz w:val="20"/>
              </w:rPr>
            </w:pPr>
          </w:p>
          <w:p>
            <w:pPr>
              <w:pStyle w:val="14"/>
              <w:spacing w:before="2"/>
              <w:rPr>
                <w:rFonts w:ascii="Times New Roman"/>
                <w:sz w:val="25"/>
              </w:rPr>
            </w:pPr>
          </w:p>
          <w:p>
            <w:pPr>
              <w:pStyle w:val="14"/>
              <w:ind w:left="60"/>
              <w:rPr>
                <w:sz w:val="20"/>
              </w:rPr>
            </w:pPr>
            <w:r>
              <w:rPr>
                <w:spacing w:val="-1"/>
                <w:sz w:val="20"/>
              </w:rPr>
              <w:t>草坪建植工</w:t>
            </w:r>
          </w:p>
          <w:p>
            <w:pPr>
              <w:pStyle w:val="14"/>
              <w:spacing w:before="3" w:line="242" w:lineRule="auto"/>
              <w:ind w:left="60" w:right="140"/>
              <w:rPr>
                <w:sz w:val="20"/>
              </w:rPr>
            </w:pPr>
            <w:r>
              <w:rPr>
                <w:spacing w:val="-4"/>
                <w:sz w:val="20"/>
              </w:rPr>
              <w:t>花卉园艺工</w:t>
            </w:r>
            <w:r>
              <w:rPr>
                <w:sz w:val="20"/>
              </w:rPr>
              <w:t>（</w:t>
            </w:r>
            <w:r>
              <w:rPr>
                <w:spacing w:val="-8"/>
                <w:sz w:val="20"/>
              </w:rPr>
              <w:t>四级</w:t>
            </w:r>
            <w:r>
              <w:rPr>
                <w:sz w:val="20"/>
              </w:rPr>
              <w:t>景观设计师</w:t>
            </w:r>
          </w:p>
        </w:tc>
        <w:tc>
          <w:tcPr>
            <w:tcW w:w="995" w:type="dxa"/>
          </w:tcPr>
          <w:p>
            <w:pPr>
              <w:pStyle w:val="14"/>
              <w:rPr>
                <w:rFonts w:ascii="Times New Roman"/>
                <w:sz w:val="20"/>
              </w:rPr>
            </w:pPr>
          </w:p>
          <w:p>
            <w:pPr>
              <w:pStyle w:val="14"/>
              <w:rPr>
                <w:rFonts w:ascii="Times New Roman"/>
                <w:sz w:val="20"/>
              </w:rPr>
            </w:pPr>
          </w:p>
          <w:p>
            <w:pPr>
              <w:pStyle w:val="14"/>
              <w:spacing w:before="8"/>
              <w:rPr>
                <w:rFonts w:ascii="Times New Roman"/>
                <w:sz w:val="27"/>
              </w:rPr>
            </w:pPr>
          </w:p>
          <w:p>
            <w:pPr>
              <w:pStyle w:val="14"/>
              <w:tabs>
                <w:tab w:val="left" w:pos="327"/>
              </w:tabs>
              <w:ind w:left="-153"/>
              <w:rPr>
                <w:sz w:val="20"/>
              </w:rPr>
            </w:pPr>
            <w:r>
              <w:rPr>
                <w:sz w:val="20"/>
              </w:rPr>
              <w:t>）</w:t>
            </w:r>
            <w:r>
              <w:rPr>
                <w:sz w:val="20"/>
              </w:rPr>
              <w:tab/>
            </w: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spacing w:before="160"/>
              <w:ind w:left="63"/>
              <w:rPr>
                <w:sz w:val="20"/>
              </w:rPr>
            </w:pPr>
            <w:r>
              <w:rPr>
                <w:sz w:val="20"/>
              </w:rPr>
              <w:t>高职：园林技术</w:t>
            </w:r>
          </w:p>
          <w:p>
            <w:pPr>
              <w:pStyle w:val="14"/>
              <w:spacing w:before="3" w:line="242" w:lineRule="auto"/>
              <w:ind w:left="63" w:right="1039" w:firstLine="601"/>
              <w:rPr>
                <w:sz w:val="20"/>
              </w:rPr>
            </w:pPr>
            <w:r>
              <w:rPr>
                <w:sz w:val="20"/>
              </w:rPr>
              <w:t>园林工程技术本科：园林</w:t>
            </w:r>
          </w:p>
          <w:p>
            <w:pPr>
              <w:pStyle w:val="14"/>
              <w:ind w:left="664"/>
              <w:rPr>
                <w:sz w:val="20"/>
              </w:rPr>
            </w:pPr>
            <w:r>
              <w:rPr>
                <w:sz w:val="20"/>
              </w:rPr>
              <w:t>景观建筑设计</w:t>
            </w:r>
          </w:p>
        </w:tc>
      </w:tr>
    </w:tbl>
    <w:p>
      <w:pPr>
        <w:spacing w:after="0"/>
        <w:rPr>
          <w:sz w:val="20"/>
        </w:rPr>
        <w:sectPr>
          <w:footerReference r:id="rId6" w:type="default"/>
          <w:pgSz w:w="16840" w:h="11910" w:orient="landscape"/>
          <w:pgMar w:top="1100" w:right="1220" w:bottom="280" w:left="1220" w:header="0" w:footer="0" w:gutter="0"/>
        </w:sectPr>
      </w:pPr>
    </w:p>
    <w:p>
      <w:pPr>
        <w:pStyle w:val="8"/>
        <w:spacing w:before="2"/>
        <w:rPr>
          <w:rFonts w:ascii="Times New Roman"/>
          <w:sz w:val="29"/>
        </w:rPr>
      </w:pPr>
      <w:r>
        <w:pict>
          <v:shape id="_x0000_s1029" o:spid="_x0000_s1029" o:spt="202" type="#_x0000_t202" style="position:absolute;left:0pt;margin-left:42.2pt;margin-top:274.1pt;height:47pt;width:12pt;mso-position-horizontal-relative:page;mso-position-vertical-relative:page;z-index:251661312;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185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101"/>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316" w:hRule="atLeast"/>
        </w:trPr>
        <w:tc>
          <w:tcPr>
            <w:tcW w:w="1148" w:type="dxa"/>
          </w:tcPr>
          <w:p>
            <w:pPr>
              <w:pStyle w:val="14"/>
              <w:rPr>
                <w:rFonts w:ascii="Times New Roman"/>
                <w:sz w:val="20"/>
              </w:rPr>
            </w:pPr>
          </w:p>
          <w:p>
            <w:pPr>
              <w:pStyle w:val="14"/>
              <w:spacing w:before="170" w:line="242" w:lineRule="auto"/>
              <w:ind w:left="56" w:right="178"/>
              <w:rPr>
                <w:sz w:val="20"/>
              </w:rPr>
            </w:pPr>
            <w:r>
              <w:rPr>
                <w:sz w:val="20"/>
              </w:rPr>
              <w:t>01 农林牧渔类</w:t>
            </w:r>
          </w:p>
        </w:tc>
        <w:tc>
          <w:tcPr>
            <w:tcW w:w="849" w:type="dxa"/>
          </w:tcPr>
          <w:p>
            <w:pPr>
              <w:pStyle w:val="14"/>
              <w:rPr>
                <w:rFonts w:ascii="Times New Roman"/>
                <w:sz w:val="20"/>
              </w:rPr>
            </w:pPr>
          </w:p>
          <w:p>
            <w:pPr>
              <w:pStyle w:val="14"/>
              <w:rPr>
                <w:rFonts w:ascii="Times New Roman"/>
                <w:sz w:val="26"/>
              </w:rPr>
            </w:pPr>
          </w:p>
          <w:p>
            <w:pPr>
              <w:pStyle w:val="14"/>
              <w:ind w:left="104" w:right="93"/>
              <w:jc w:val="center"/>
              <w:rPr>
                <w:sz w:val="20"/>
              </w:rPr>
            </w:pPr>
            <w:r>
              <w:rPr>
                <w:sz w:val="20"/>
              </w:rPr>
              <w:t>011600</w:t>
            </w:r>
          </w:p>
        </w:tc>
        <w:tc>
          <w:tcPr>
            <w:tcW w:w="1318" w:type="dxa"/>
          </w:tcPr>
          <w:p>
            <w:pPr>
              <w:pStyle w:val="14"/>
              <w:rPr>
                <w:rFonts w:ascii="Times New Roman"/>
                <w:sz w:val="20"/>
              </w:rPr>
            </w:pPr>
          </w:p>
          <w:p>
            <w:pPr>
              <w:pStyle w:val="14"/>
              <w:rPr>
                <w:rFonts w:ascii="Times New Roman"/>
                <w:sz w:val="26"/>
              </w:rPr>
            </w:pPr>
          </w:p>
          <w:p>
            <w:pPr>
              <w:pStyle w:val="14"/>
              <w:ind w:left="57"/>
              <w:rPr>
                <w:sz w:val="20"/>
              </w:rPr>
            </w:pPr>
            <w:r>
              <w:rPr>
                <w:sz w:val="20"/>
              </w:rPr>
              <w:t>园林绿化</w:t>
            </w:r>
          </w:p>
        </w:tc>
        <w:tc>
          <w:tcPr>
            <w:tcW w:w="2117" w:type="dxa"/>
          </w:tcPr>
          <w:p>
            <w:pPr>
              <w:pStyle w:val="14"/>
              <w:spacing w:before="5"/>
              <w:rPr>
                <w:rFonts w:ascii="Times New Roman"/>
                <w:sz w:val="23"/>
              </w:rPr>
            </w:pPr>
          </w:p>
          <w:p>
            <w:pPr>
              <w:pStyle w:val="14"/>
              <w:spacing w:line="242" w:lineRule="auto"/>
              <w:ind w:left="58" w:right="245"/>
              <w:rPr>
                <w:sz w:val="20"/>
              </w:rPr>
            </w:pPr>
            <w:r>
              <w:rPr>
                <w:sz w:val="20"/>
              </w:rPr>
              <w:t xml:space="preserve">园林植物造景设计 </w:t>
            </w:r>
            <w:r>
              <w:rPr>
                <w:spacing w:val="-2"/>
                <w:sz w:val="20"/>
              </w:rPr>
              <w:t>苗木草坪生产与经营</w:t>
            </w:r>
            <w:r>
              <w:rPr>
                <w:sz w:val="20"/>
              </w:rPr>
              <w:t>园林植物栽培养护</w:t>
            </w:r>
          </w:p>
        </w:tc>
        <w:tc>
          <w:tcPr>
            <w:tcW w:w="3011" w:type="dxa"/>
          </w:tcPr>
          <w:p>
            <w:pPr>
              <w:pStyle w:val="14"/>
              <w:spacing w:before="11"/>
              <w:ind w:left="59"/>
              <w:rPr>
                <w:sz w:val="20"/>
              </w:rPr>
            </w:pPr>
            <w:r>
              <w:rPr>
                <w:sz w:val="20"/>
              </w:rPr>
              <w:t>5-03-06-03 草坪建植工</w:t>
            </w:r>
          </w:p>
          <w:p>
            <w:pPr>
              <w:pStyle w:val="14"/>
              <w:spacing w:before="2"/>
              <w:ind w:left="59"/>
              <w:rPr>
                <w:sz w:val="20"/>
              </w:rPr>
            </w:pPr>
            <w:r>
              <w:rPr>
                <w:sz w:val="20"/>
              </w:rPr>
              <w:t>4-04-02-07 园林植物保护工</w:t>
            </w:r>
          </w:p>
          <w:p>
            <w:pPr>
              <w:pStyle w:val="14"/>
              <w:numPr>
                <w:ilvl w:val="3"/>
                <w:numId w:val="11"/>
              </w:numPr>
              <w:tabs>
                <w:tab w:val="left" w:pos="1110"/>
              </w:tabs>
              <w:spacing w:before="3" w:after="0" w:line="240" w:lineRule="auto"/>
              <w:ind w:left="1109" w:right="0" w:hanging="1051"/>
              <w:jc w:val="left"/>
              <w:rPr>
                <w:sz w:val="20"/>
              </w:rPr>
            </w:pPr>
            <w:r>
              <w:rPr>
                <w:spacing w:val="-1"/>
                <w:sz w:val="20"/>
              </w:rPr>
              <w:t>盆景工</w:t>
            </w:r>
          </w:p>
          <w:p>
            <w:pPr>
              <w:pStyle w:val="14"/>
              <w:numPr>
                <w:ilvl w:val="3"/>
                <w:numId w:val="11"/>
              </w:numPr>
              <w:tabs>
                <w:tab w:val="left" w:pos="1110"/>
              </w:tabs>
              <w:spacing w:before="3" w:after="0" w:line="240" w:lineRule="auto"/>
              <w:ind w:left="1109" w:right="0" w:hanging="1051"/>
              <w:jc w:val="left"/>
              <w:rPr>
                <w:sz w:val="20"/>
              </w:rPr>
            </w:pPr>
            <w:r>
              <w:rPr>
                <w:spacing w:val="-1"/>
                <w:sz w:val="20"/>
              </w:rPr>
              <w:t>假山工</w:t>
            </w:r>
          </w:p>
          <w:p>
            <w:pPr>
              <w:pStyle w:val="14"/>
              <w:spacing w:before="4" w:line="248" w:lineRule="exact"/>
              <w:ind w:left="59"/>
              <w:rPr>
                <w:sz w:val="20"/>
              </w:rPr>
            </w:pPr>
            <w:r>
              <w:rPr>
                <w:sz w:val="20"/>
              </w:rPr>
              <w:t>4-04-02-04 插花员</w:t>
            </w:r>
          </w:p>
        </w:tc>
        <w:tc>
          <w:tcPr>
            <w:tcW w:w="1794" w:type="dxa"/>
          </w:tcPr>
          <w:p>
            <w:pPr>
              <w:pStyle w:val="14"/>
              <w:rPr>
                <w:rFonts w:ascii="Times New Roman"/>
                <w:sz w:val="20"/>
              </w:rPr>
            </w:pPr>
          </w:p>
          <w:p>
            <w:pPr>
              <w:pStyle w:val="14"/>
              <w:spacing w:before="11"/>
              <w:rPr>
                <w:rFonts w:ascii="Times New Roman"/>
                <w:sz w:val="25"/>
              </w:rPr>
            </w:pPr>
          </w:p>
          <w:p>
            <w:pPr>
              <w:pStyle w:val="14"/>
              <w:ind w:left="60"/>
              <w:rPr>
                <w:sz w:val="20"/>
              </w:rPr>
            </w:pPr>
            <w:r>
              <w:rPr>
                <w:sz w:val="20"/>
              </w:rPr>
              <w:t>草坪建植工</w:t>
            </w:r>
          </w:p>
        </w:tc>
        <w:tc>
          <w:tcPr>
            <w:tcW w:w="995" w:type="dxa"/>
          </w:tcPr>
          <w:p>
            <w:pPr>
              <w:pStyle w:val="14"/>
              <w:rPr>
                <w:rFonts w:ascii="Times New Roman"/>
                <w:sz w:val="20"/>
              </w:rPr>
            </w:pPr>
          </w:p>
          <w:p>
            <w:pPr>
              <w:pStyle w:val="14"/>
              <w:spacing w:before="11"/>
              <w:rPr>
                <w:rFonts w:ascii="Times New Roman"/>
                <w:sz w:val="25"/>
              </w:rPr>
            </w:pPr>
          </w:p>
          <w:p>
            <w:pPr>
              <w:pStyle w:val="14"/>
              <w:ind w:left="327"/>
              <w:rPr>
                <w:sz w:val="20"/>
              </w:rPr>
            </w:pPr>
            <w:r>
              <w:rPr>
                <w:sz w:val="20"/>
              </w:rPr>
              <w:t>3 年</w:t>
            </w:r>
          </w:p>
        </w:tc>
        <w:tc>
          <w:tcPr>
            <w:tcW w:w="2915" w:type="dxa"/>
          </w:tcPr>
          <w:p>
            <w:pPr>
              <w:pStyle w:val="14"/>
              <w:spacing w:before="5"/>
              <w:rPr>
                <w:rFonts w:ascii="Times New Roman"/>
                <w:sz w:val="23"/>
              </w:rPr>
            </w:pPr>
          </w:p>
          <w:p>
            <w:pPr>
              <w:pStyle w:val="14"/>
              <w:spacing w:line="242" w:lineRule="auto"/>
              <w:ind w:left="63" w:right="1439"/>
              <w:rPr>
                <w:sz w:val="20"/>
              </w:rPr>
            </w:pPr>
            <w:r>
              <w:rPr>
                <w:spacing w:val="-3"/>
                <w:sz w:val="20"/>
              </w:rPr>
              <w:t>高职：园林技术</w:t>
            </w:r>
            <w:r>
              <w:rPr>
                <w:sz w:val="20"/>
              </w:rPr>
              <w:t>本科：林学</w:t>
            </w:r>
          </w:p>
          <w:p>
            <w:pPr>
              <w:pStyle w:val="14"/>
              <w:spacing w:before="1"/>
              <w:ind w:left="663"/>
              <w:rPr>
                <w:sz w:val="20"/>
              </w:rPr>
            </w:pPr>
            <w:r>
              <w:rPr>
                <w:spacing w:val="-1"/>
                <w:sz w:val="20"/>
              </w:rPr>
              <w:t>园林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423" w:hRule="atLeast"/>
        </w:trPr>
        <w:tc>
          <w:tcPr>
            <w:tcW w:w="1148" w:type="dxa"/>
          </w:tcPr>
          <w:p>
            <w:pPr>
              <w:pStyle w:val="14"/>
              <w:rPr>
                <w:rFonts w:ascii="Times New Roman"/>
                <w:sz w:val="20"/>
              </w:rPr>
            </w:pPr>
          </w:p>
          <w:p>
            <w:pPr>
              <w:pStyle w:val="14"/>
              <w:spacing w:before="6"/>
              <w:rPr>
                <w:rFonts w:ascii="Times New Roman"/>
                <w:sz w:val="19"/>
              </w:rPr>
            </w:pPr>
          </w:p>
          <w:p>
            <w:pPr>
              <w:pStyle w:val="14"/>
              <w:spacing w:line="242" w:lineRule="auto"/>
              <w:ind w:left="56" w:right="178"/>
              <w:rPr>
                <w:sz w:val="20"/>
              </w:rPr>
            </w:pPr>
            <w:r>
              <w:rPr>
                <w:sz w:val="20"/>
              </w:rPr>
              <w:t>01 农林牧渔类</w:t>
            </w:r>
          </w:p>
        </w:tc>
        <w:tc>
          <w:tcPr>
            <w:tcW w:w="849" w:type="dxa"/>
          </w:tcPr>
          <w:p>
            <w:pPr>
              <w:pStyle w:val="14"/>
              <w:rPr>
                <w:rFonts w:ascii="Times New Roman"/>
                <w:sz w:val="20"/>
              </w:rPr>
            </w:pPr>
          </w:p>
          <w:p>
            <w:pPr>
              <w:pStyle w:val="14"/>
              <w:rPr>
                <w:rFonts w:ascii="Times New Roman"/>
                <w:sz w:val="20"/>
              </w:rPr>
            </w:pPr>
          </w:p>
          <w:p>
            <w:pPr>
              <w:pStyle w:val="14"/>
              <w:spacing w:before="124"/>
              <w:ind w:left="104" w:right="93"/>
              <w:jc w:val="center"/>
              <w:rPr>
                <w:sz w:val="20"/>
              </w:rPr>
            </w:pPr>
            <w:r>
              <w:rPr>
                <w:sz w:val="20"/>
              </w:rPr>
              <w:t>011700</w:t>
            </w:r>
          </w:p>
        </w:tc>
        <w:tc>
          <w:tcPr>
            <w:tcW w:w="1318" w:type="dxa"/>
          </w:tcPr>
          <w:p>
            <w:pPr>
              <w:pStyle w:val="14"/>
              <w:rPr>
                <w:rFonts w:ascii="Times New Roman"/>
                <w:sz w:val="20"/>
              </w:rPr>
            </w:pPr>
          </w:p>
          <w:p>
            <w:pPr>
              <w:pStyle w:val="14"/>
              <w:rPr>
                <w:rFonts w:ascii="Times New Roman"/>
                <w:sz w:val="20"/>
              </w:rPr>
            </w:pPr>
          </w:p>
          <w:p>
            <w:pPr>
              <w:pStyle w:val="14"/>
              <w:spacing w:before="124"/>
              <w:ind w:left="57"/>
              <w:rPr>
                <w:sz w:val="20"/>
              </w:rPr>
            </w:pPr>
            <w:r>
              <w:rPr>
                <w:sz w:val="20"/>
              </w:rPr>
              <w:t>木材加工</w:t>
            </w:r>
          </w:p>
        </w:tc>
        <w:tc>
          <w:tcPr>
            <w:tcW w:w="2117" w:type="dxa"/>
          </w:tcPr>
          <w:p>
            <w:pPr>
              <w:pStyle w:val="14"/>
              <w:spacing w:before="2"/>
              <w:rPr>
                <w:rFonts w:ascii="Times New Roman"/>
                <w:sz w:val="28"/>
              </w:rPr>
            </w:pPr>
          </w:p>
          <w:p>
            <w:pPr>
              <w:pStyle w:val="14"/>
              <w:spacing w:line="244" w:lineRule="auto"/>
              <w:ind w:left="58" w:right="1046"/>
              <w:rPr>
                <w:sz w:val="20"/>
              </w:rPr>
            </w:pPr>
            <w:r>
              <w:rPr>
                <w:sz w:val="20"/>
              </w:rPr>
              <w:t xml:space="preserve">板材制造 </w:t>
            </w:r>
            <w:r>
              <w:rPr>
                <w:spacing w:val="-4"/>
                <w:sz w:val="20"/>
              </w:rPr>
              <w:t>竹木材加工</w:t>
            </w:r>
          </w:p>
          <w:p>
            <w:pPr>
              <w:pStyle w:val="14"/>
              <w:spacing w:line="253" w:lineRule="exact"/>
              <w:ind w:left="58"/>
              <w:rPr>
                <w:sz w:val="20"/>
              </w:rPr>
            </w:pPr>
            <w:r>
              <w:rPr>
                <w:sz w:val="20"/>
              </w:rPr>
              <w:t>竹木制品装饰</w:t>
            </w:r>
          </w:p>
        </w:tc>
        <w:tc>
          <w:tcPr>
            <w:tcW w:w="3011" w:type="dxa"/>
          </w:tcPr>
          <w:p>
            <w:pPr>
              <w:pStyle w:val="14"/>
              <w:spacing w:before="10"/>
              <w:rPr>
                <w:rFonts w:ascii="Times New Roman"/>
                <w:sz w:val="16"/>
              </w:rPr>
            </w:pPr>
          </w:p>
          <w:p>
            <w:pPr>
              <w:pStyle w:val="14"/>
              <w:spacing w:line="244" w:lineRule="auto"/>
              <w:ind w:left="59" w:right="726"/>
              <w:rPr>
                <w:sz w:val="20"/>
              </w:rPr>
            </w:pPr>
            <w:r>
              <w:rPr>
                <w:sz w:val="20"/>
              </w:rPr>
              <w:t>6-26-01-16 木材检验师X6-15-01-03 木材防腐师</w:t>
            </w:r>
          </w:p>
          <w:p>
            <w:pPr>
              <w:pStyle w:val="14"/>
              <w:spacing w:line="253" w:lineRule="exact"/>
              <w:ind w:left="59"/>
              <w:rPr>
                <w:sz w:val="20"/>
              </w:rPr>
            </w:pPr>
            <w:r>
              <w:rPr>
                <w:sz w:val="20"/>
              </w:rPr>
              <w:t>6-26-01-16 木材及家具检验工</w:t>
            </w:r>
          </w:p>
          <w:p>
            <w:pPr>
              <w:pStyle w:val="14"/>
              <w:spacing w:before="3"/>
              <w:ind w:left="59"/>
              <w:rPr>
                <w:sz w:val="20"/>
              </w:rPr>
            </w:pPr>
            <w:r>
              <w:rPr>
                <w:sz w:val="20"/>
              </w:rPr>
              <w:t>6-03-15-07 木材水解工</w:t>
            </w:r>
          </w:p>
        </w:tc>
        <w:tc>
          <w:tcPr>
            <w:tcW w:w="1794" w:type="dxa"/>
          </w:tcPr>
          <w:p>
            <w:pPr>
              <w:pStyle w:val="14"/>
              <w:rPr>
                <w:rFonts w:ascii="Times New Roman"/>
                <w:sz w:val="20"/>
              </w:rPr>
            </w:pPr>
          </w:p>
          <w:p>
            <w:pPr>
              <w:pStyle w:val="14"/>
              <w:spacing w:before="5"/>
              <w:rPr>
                <w:rFonts w:ascii="Times New Roman"/>
                <w:sz w:val="19"/>
              </w:rPr>
            </w:pPr>
          </w:p>
          <w:p>
            <w:pPr>
              <w:pStyle w:val="14"/>
              <w:spacing w:before="1"/>
              <w:ind w:left="60"/>
              <w:rPr>
                <w:sz w:val="20"/>
              </w:rPr>
            </w:pPr>
            <w:r>
              <w:rPr>
                <w:sz w:val="20"/>
              </w:rPr>
              <w:t>木材检验员</w:t>
            </w:r>
          </w:p>
          <w:p>
            <w:pPr>
              <w:pStyle w:val="14"/>
              <w:spacing w:before="3"/>
              <w:ind w:left="60"/>
              <w:rPr>
                <w:sz w:val="20"/>
              </w:rPr>
            </w:pPr>
            <w:r>
              <w:rPr>
                <w:sz w:val="20"/>
              </w:rPr>
              <w:t>木材防腐师（四级</w:t>
            </w:r>
          </w:p>
        </w:tc>
        <w:tc>
          <w:tcPr>
            <w:tcW w:w="995" w:type="dxa"/>
          </w:tcPr>
          <w:p>
            <w:pPr>
              <w:pStyle w:val="14"/>
              <w:rPr>
                <w:rFonts w:ascii="Times New Roman"/>
                <w:sz w:val="32"/>
              </w:rPr>
            </w:pPr>
          </w:p>
          <w:p>
            <w:pPr>
              <w:pStyle w:val="14"/>
              <w:tabs>
                <w:tab w:val="left" w:pos="327"/>
              </w:tabs>
              <w:spacing w:before="216"/>
              <w:ind w:left="-153"/>
              <w:rPr>
                <w:sz w:val="20"/>
              </w:rPr>
            </w:pPr>
            <w:r>
              <w:rPr>
                <w:position w:val="-12"/>
                <w:sz w:val="20"/>
              </w:rPr>
              <w:t>）</w:t>
            </w:r>
            <w:r>
              <w:rPr>
                <w:position w:val="-12"/>
                <w:sz w:val="20"/>
              </w:rPr>
              <w:tab/>
            </w: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spacing w:before="5"/>
              <w:rPr>
                <w:rFonts w:ascii="Times New Roman"/>
                <w:sz w:val="19"/>
              </w:rPr>
            </w:pPr>
          </w:p>
          <w:p>
            <w:pPr>
              <w:pStyle w:val="14"/>
              <w:spacing w:line="242" w:lineRule="auto"/>
              <w:ind w:left="63" w:right="1038"/>
              <w:rPr>
                <w:sz w:val="20"/>
              </w:rPr>
            </w:pPr>
            <w:r>
              <w:rPr>
                <w:sz w:val="20"/>
              </w:rPr>
              <w:t>高职：木材加工技术本科：林学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568" w:hRule="atLeast"/>
        </w:trPr>
        <w:tc>
          <w:tcPr>
            <w:tcW w:w="1148" w:type="dxa"/>
          </w:tcPr>
          <w:p>
            <w:pPr>
              <w:pStyle w:val="14"/>
              <w:rPr>
                <w:rFonts w:ascii="Times New Roman"/>
                <w:sz w:val="20"/>
              </w:rPr>
            </w:pPr>
          </w:p>
          <w:p>
            <w:pPr>
              <w:pStyle w:val="14"/>
              <w:spacing w:before="9"/>
              <w:rPr>
                <w:rFonts w:ascii="Times New Roman"/>
                <w:sz w:val="25"/>
              </w:rPr>
            </w:pPr>
          </w:p>
          <w:p>
            <w:pPr>
              <w:pStyle w:val="14"/>
              <w:spacing w:line="242" w:lineRule="auto"/>
              <w:ind w:left="56" w:right="178"/>
              <w:rPr>
                <w:sz w:val="20"/>
              </w:rPr>
            </w:pPr>
            <w:r>
              <w:rPr>
                <w:sz w:val="20"/>
              </w:rPr>
              <w:t>01 农林牧渔类</w:t>
            </w:r>
          </w:p>
        </w:tc>
        <w:tc>
          <w:tcPr>
            <w:tcW w:w="849" w:type="dxa"/>
          </w:tcPr>
          <w:p>
            <w:pPr>
              <w:pStyle w:val="14"/>
              <w:rPr>
                <w:rFonts w:ascii="Times New Roman"/>
                <w:sz w:val="20"/>
              </w:rPr>
            </w:pPr>
          </w:p>
          <w:p>
            <w:pPr>
              <w:pStyle w:val="14"/>
              <w:rPr>
                <w:rFonts w:ascii="Times New Roman"/>
                <w:sz w:val="20"/>
              </w:rPr>
            </w:pPr>
          </w:p>
          <w:p>
            <w:pPr>
              <w:pStyle w:val="14"/>
              <w:spacing w:before="1"/>
              <w:rPr>
                <w:rFonts w:ascii="Times New Roman"/>
                <w:sz w:val="17"/>
              </w:rPr>
            </w:pPr>
          </w:p>
          <w:p>
            <w:pPr>
              <w:pStyle w:val="14"/>
              <w:ind w:left="104" w:right="93"/>
              <w:jc w:val="center"/>
              <w:rPr>
                <w:sz w:val="20"/>
              </w:rPr>
            </w:pPr>
            <w:r>
              <w:rPr>
                <w:sz w:val="20"/>
              </w:rPr>
              <w:t>011800</w:t>
            </w:r>
          </w:p>
        </w:tc>
        <w:tc>
          <w:tcPr>
            <w:tcW w:w="1318" w:type="dxa"/>
          </w:tcPr>
          <w:p>
            <w:pPr>
              <w:pStyle w:val="14"/>
              <w:rPr>
                <w:rFonts w:ascii="Times New Roman"/>
                <w:sz w:val="20"/>
              </w:rPr>
            </w:pPr>
          </w:p>
          <w:p>
            <w:pPr>
              <w:pStyle w:val="14"/>
              <w:spacing w:before="9"/>
              <w:rPr>
                <w:rFonts w:ascii="Times New Roman"/>
                <w:sz w:val="25"/>
              </w:rPr>
            </w:pPr>
          </w:p>
          <w:p>
            <w:pPr>
              <w:pStyle w:val="14"/>
              <w:spacing w:line="242" w:lineRule="auto"/>
              <w:ind w:left="57" w:right="47"/>
              <w:rPr>
                <w:sz w:val="20"/>
              </w:rPr>
            </w:pPr>
            <w:r>
              <w:rPr>
                <w:sz w:val="20"/>
              </w:rPr>
              <w:t>畜禽生产与疾病防治</w:t>
            </w:r>
          </w:p>
        </w:tc>
        <w:tc>
          <w:tcPr>
            <w:tcW w:w="2117" w:type="dxa"/>
          </w:tcPr>
          <w:p>
            <w:pPr>
              <w:pStyle w:val="14"/>
              <w:spacing w:before="138" w:line="242" w:lineRule="auto"/>
              <w:ind w:left="58" w:right="646"/>
              <w:rPr>
                <w:sz w:val="20"/>
              </w:rPr>
            </w:pPr>
            <w:r>
              <w:rPr>
                <w:spacing w:val="-3"/>
                <w:sz w:val="20"/>
              </w:rPr>
              <w:t>家畜养殖与繁殖家禽养殖与繁殖</w:t>
            </w:r>
            <w:r>
              <w:rPr>
                <w:sz w:val="20"/>
              </w:rPr>
              <w:t xml:space="preserve">畜禽疾病防治 </w:t>
            </w:r>
            <w:r>
              <w:rPr>
                <w:spacing w:val="-3"/>
                <w:sz w:val="20"/>
              </w:rPr>
              <w:t>兽药与饲料营销</w:t>
            </w:r>
          </w:p>
          <w:p>
            <w:pPr>
              <w:pStyle w:val="14"/>
              <w:spacing w:before="1"/>
              <w:ind w:left="58"/>
              <w:rPr>
                <w:sz w:val="20"/>
              </w:rPr>
            </w:pPr>
            <w:r>
              <w:rPr>
                <w:sz w:val="20"/>
              </w:rPr>
              <w:t>养殖场环境与控制</w:t>
            </w:r>
          </w:p>
        </w:tc>
        <w:tc>
          <w:tcPr>
            <w:tcW w:w="3011" w:type="dxa"/>
          </w:tcPr>
          <w:p>
            <w:pPr>
              <w:pStyle w:val="14"/>
              <w:numPr>
                <w:ilvl w:val="3"/>
                <w:numId w:val="12"/>
              </w:numPr>
              <w:tabs>
                <w:tab w:val="left" w:pos="1109"/>
              </w:tabs>
              <w:spacing w:before="137" w:after="0" w:line="240" w:lineRule="auto"/>
              <w:ind w:left="1108" w:right="0" w:hanging="1050"/>
              <w:jc w:val="left"/>
              <w:rPr>
                <w:sz w:val="20"/>
              </w:rPr>
            </w:pPr>
            <w:r>
              <w:rPr>
                <w:spacing w:val="-1"/>
                <w:sz w:val="20"/>
              </w:rPr>
              <w:t>家畜饲养工</w:t>
            </w:r>
          </w:p>
          <w:p>
            <w:pPr>
              <w:pStyle w:val="14"/>
              <w:numPr>
                <w:ilvl w:val="3"/>
                <w:numId w:val="12"/>
              </w:numPr>
              <w:tabs>
                <w:tab w:val="left" w:pos="1109"/>
              </w:tabs>
              <w:spacing w:before="3" w:after="0" w:line="240" w:lineRule="auto"/>
              <w:ind w:left="1108" w:right="0" w:hanging="1050"/>
              <w:jc w:val="left"/>
              <w:rPr>
                <w:sz w:val="20"/>
              </w:rPr>
            </w:pPr>
            <w:r>
              <w:rPr>
                <w:spacing w:val="-1"/>
                <w:sz w:val="20"/>
              </w:rPr>
              <w:t>家畜繁殖工</w:t>
            </w:r>
          </w:p>
          <w:p>
            <w:pPr>
              <w:pStyle w:val="14"/>
              <w:numPr>
                <w:ilvl w:val="3"/>
                <w:numId w:val="13"/>
              </w:numPr>
              <w:tabs>
                <w:tab w:val="left" w:pos="1109"/>
              </w:tabs>
              <w:spacing w:before="3" w:after="0" w:line="240" w:lineRule="auto"/>
              <w:ind w:left="1108" w:right="0" w:hanging="1050"/>
              <w:jc w:val="left"/>
              <w:rPr>
                <w:sz w:val="20"/>
              </w:rPr>
            </w:pPr>
            <w:r>
              <w:rPr>
                <w:spacing w:val="-1"/>
                <w:sz w:val="20"/>
              </w:rPr>
              <w:t>家禽饲养工</w:t>
            </w:r>
          </w:p>
          <w:p>
            <w:pPr>
              <w:pStyle w:val="14"/>
              <w:numPr>
                <w:ilvl w:val="3"/>
                <w:numId w:val="13"/>
              </w:numPr>
              <w:tabs>
                <w:tab w:val="left" w:pos="1109"/>
              </w:tabs>
              <w:spacing w:before="3" w:after="0" w:line="240" w:lineRule="auto"/>
              <w:ind w:left="1108" w:right="0" w:hanging="1050"/>
              <w:jc w:val="left"/>
              <w:rPr>
                <w:sz w:val="20"/>
              </w:rPr>
            </w:pPr>
            <w:r>
              <w:rPr>
                <w:spacing w:val="-1"/>
                <w:sz w:val="20"/>
              </w:rPr>
              <w:t>家禽繁殖工</w:t>
            </w:r>
          </w:p>
          <w:p>
            <w:pPr>
              <w:pStyle w:val="14"/>
              <w:spacing w:before="3"/>
              <w:ind w:left="59"/>
              <w:rPr>
                <w:sz w:val="20"/>
              </w:rPr>
            </w:pPr>
            <w:r>
              <w:rPr>
                <w:sz w:val="20"/>
              </w:rPr>
              <w:t>5-03-04-01 实验动物饲养工</w:t>
            </w:r>
          </w:p>
        </w:tc>
        <w:tc>
          <w:tcPr>
            <w:tcW w:w="1794" w:type="dxa"/>
          </w:tcPr>
          <w:p>
            <w:pPr>
              <w:pStyle w:val="14"/>
              <w:spacing w:before="2"/>
              <w:rPr>
                <w:rFonts w:ascii="Times New Roman"/>
                <w:sz w:val="23"/>
              </w:rPr>
            </w:pPr>
          </w:p>
          <w:p>
            <w:pPr>
              <w:pStyle w:val="14"/>
              <w:spacing w:line="242" w:lineRule="auto"/>
              <w:ind w:left="60" w:right="721"/>
              <w:jc w:val="both"/>
              <w:rPr>
                <w:sz w:val="20"/>
              </w:rPr>
            </w:pPr>
            <w:r>
              <w:rPr>
                <w:sz w:val="20"/>
              </w:rPr>
              <w:t>家畜饲养工家畜繁殖工家禽饲养工家禽繁殖工</w:t>
            </w:r>
          </w:p>
        </w:tc>
        <w:tc>
          <w:tcPr>
            <w:tcW w:w="995" w:type="dxa"/>
          </w:tcPr>
          <w:p>
            <w:pPr>
              <w:pStyle w:val="14"/>
              <w:rPr>
                <w:rFonts w:ascii="Times New Roman"/>
                <w:sz w:val="20"/>
              </w:rPr>
            </w:pPr>
          </w:p>
          <w:p>
            <w:pPr>
              <w:pStyle w:val="14"/>
              <w:rPr>
                <w:rFonts w:ascii="Times New Roman"/>
                <w:sz w:val="20"/>
              </w:rPr>
            </w:pPr>
          </w:p>
          <w:p>
            <w:pPr>
              <w:pStyle w:val="14"/>
              <w:spacing w:before="11"/>
              <w:rPr>
                <w:rFonts w:ascii="Times New Roman"/>
                <w:sz w:val="16"/>
              </w:rPr>
            </w:pPr>
          </w:p>
          <w:p>
            <w:pPr>
              <w:pStyle w:val="14"/>
              <w:ind w:left="327"/>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spacing w:before="8"/>
              <w:rPr>
                <w:rFonts w:ascii="Times New Roman"/>
                <w:sz w:val="25"/>
              </w:rPr>
            </w:pPr>
          </w:p>
          <w:p>
            <w:pPr>
              <w:pStyle w:val="14"/>
              <w:spacing w:line="242" w:lineRule="auto"/>
              <w:ind w:left="63" w:right="837"/>
              <w:rPr>
                <w:sz w:val="20"/>
              </w:rPr>
            </w:pPr>
            <w:r>
              <w:rPr>
                <w:sz w:val="20"/>
              </w:rPr>
              <w:t>高职：动物科学与技术本科：动物科学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9" w:hRule="atLeast"/>
        </w:trPr>
        <w:tc>
          <w:tcPr>
            <w:tcW w:w="1148" w:type="dxa"/>
          </w:tcPr>
          <w:p>
            <w:pPr>
              <w:pStyle w:val="14"/>
              <w:rPr>
                <w:rFonts w:ascii="Times New Roman"/>
                <w:sz w:val="20"/>
              </w:rPr>
            </w:pPr>
          </w:p>
          <w:p>
            <w:pPr>
              <w:pStyle w:val="14"/>
              <w:spacing w:before="123" w:line="242" w:lineRule="auto"/>
              <w:ind w:left="56" w:right="178"/>
              <w:rPr>
                <w:sz w:val="20"/>
              </w:rPr>
            </w:pPr>
            <w:r>
              <w:rPr>
                <w:sz w:val="20"/>
              </w:rPr>
              <w:t>01 农林牧渔类</w:t>
            </w:r>
          </w:p>
        </w:tc>
        <w:tc>
          <w:tcPr>
            <w:tcW w:w="849" w:type="dxa"/>
          </w:tcPr>
          <w:p>
            <w:pPr>
              <w:pStyle w:val="14"/>
              <w:rPr>
                <w:rFonts w:ascii="Times New Roman"/>
                <w:sz w:val="20"/>
              </w:rPr>
            </w:pPr>
          </w:p>
          <w:p>
            <w:pPr>
              <w:pStyle w:val="14"/>
              <w:spacing w:before="11"/>
              <w:rPr>
                <w:rFonts w:ascii="Times New Roman"/>
                <w:sz w:val="21"/>
              </w:rPr>
            </w:pPr>
          </w:p>
          <w:p>
            <w:pPr>
              <w:pStyle w:val="14"/>
              <w:ind w:left="104" w:right="93"/>
              <w:jc w:val="center"/>
              <w:rPr>
                <w:sz w:val="20"/>
              </w:rPr>
            </w:pPr>
            <w:r>
              <w:rPr>
                <w:sz w:val="20"/>
              </w:rPr>
              <w:t>011900</w:t>
            </w:r>
          </w:p>
        </w:tc>
        <w:tc>
          <w:tcPr>
            <w:tcW w:w="1318" w:type="dxa"/>
          </w:tcPr>
          <w:p>
            <w:pPr>
              <w:pStyle w:val="14"/>
              <w:rPr>
                <w:rFonts w:ascii="Times New Roman"/>
                <w:sz w:val="20"/>
              </w:rPr>
            </w:pPr>
          </w:p>
          <w:p>
            <w:pPr>
              <w:pStyle w:val="14"/>
              <w:spacing w:before="11"/>
              <w:rPr>
                <w:rFonts w:ascii="Times New Roman"/>
                <w:sz w:val="21"/>
              </w:rPr>
            </w:pPr>
          </w:p>
          <w:p>
            <w:pPr>
              <w:pStyle w:val="14"/>
              <w:ind w:left="57"/>
              <w:rPr>
                <w:sz w:val="20"/>
              </w:rPr>
            </w:pPr>
            <w:r>
              <w:rPr>
                <w:sz w:val="20"/>
              </w:rPr>
              <w:t>特种动物养殖</w:t>
            </w:r>
          </w:p>
        </w:tc>
        <w:tc>
          <w:tcPr>
            <w:tcW w:w="2117" w:type="dxa"/>
          </w:tcPr>
          <w:p>
            <w:pPr>
              <w:pStyle w:val="14"/>
              <w:rPr>
                <w:rFonts w:ascii="Times New Roman"/>
                <w:sz w:val="20"/>
              </w:rPr>
            </w:pPr>
          </w:p>
          <w:p>
            <w:pPr>
              <w:pStyle w:val="14"/>
              <w:spacing w:before="123" w:line="242" w:lineRule="auto"/>
              <w:ind w:left="58" w:right="845"/>
              <w:rPr>
                <w:sz w:val="20"/>
              </w:rPr>
            </w:pPr>
            <w:r>
              <w:rPr>
                <w:sz w:val="20"/>
              </w:rPr>
              <w:t>特种动物生产实验动物生产</w:t>
            </w:r>
          </w:p>
        </w:tc>
        <w:tc>
          <w:tcPr>
            <w:tcW w:w="3011" w:type="dxa"/>
          </w:tcPr>
          <w:p>
            <w:pPr>
              <w:pStyle w:val="14"/>
              <w:spacing w:before="92"/>
              <w:ind w:left="59"/>
              <w:rPr>
                <w:sz w:val="20"/>
              </w:rPr>
            </w:pPr>
            <w:r>
              <w:rPr>
                <w:sz w:val="20"/>
              </w:rPr>
              <w:t>5-03-04-01 实验动物饲养工</w:t>
            </w:r>
          </w:p>
          <w:p>
            <w:pPr>
              <w:pStyle w:val="14"/>
              <w:spacing w:before="4"/>
              <w:ind w:left="59"/>
              <w:rPr>
                <w:sz w:val="20"/>
              </w:rPr>
            </w:pPr>
            <w:r>
              <w:rPr>
                <w:sz w:val="20"/>
              </w:rPr>
              <w:t>5-03-03-01 蜜蜂饲养工</w:t>
            </w:r>
          </w:p>
          <w:p>
            <w:pPr>
              <w:pStyle w:val="14"/>
              <w:spacing w:before="3"/>
              <w:ind w:left="59"/>
              <w:rPr>
                <w:sz w:val="20"/>
              </w:rPr>
            </w:pPr>
            <w:r>
              <w:rPr>
                <w:sz w:val="20"/>
              </w:rPr>
              <w:t>4-04-99-01 水生哺乳动物驯养师</w:t>
            </w:r>
          </w:p>
          <w:p>
            <w:pPr>
              <w:pStyle w:val="14"/>
              <w:spacing w:before="3"/>
              <w:ind w:left="59"/>
              <w:rPr>
                <w:sz w:val="20"/>
              </w:rPr>
            </w:pPr>
            <w:r>
              <w:rPr>
                <w:w w:val="100"/>
                <w:sz w:val="20"/>
              </w:rPr>
              <w:t>☆</w:t>
            </w:r>
          </w:p>
        </w:tc>
        <w:tc>
          <w:tcPr>
            <w:tcW w:w="1794" w:type="dxa"/>
          </w:tcPr>
          <w:p>
            <w:pPr>
              <w:pStyle w:val="14"/>
              <w:rPr>
                <w:rFonts w:ascii="Times New Roman"/>
                <w:sz w:val="20"/>
              </w:rPr>
            </w:pPr>
          </w:p>
          <w:p>
            <w:pPr>
              <w:pStyle w:val="14"/>
              <w:spacing w:before="122" w:line="242" w:lineRule="auto"/>
              <w:ind w:left="60" w:right="321"/>
              <w:rPr>
                <w:sz w:val="20"/>
              </w:rPr>
            </w:pPr>
            <w:r>
              <w:rPr>
                <w:sz w:val="20"/>
              </w:rPr>
              <w:t>实验动物饲养工蜜蜂饲养工</w:t>
            </w:r>
          </w:p>
        </w:tc>
        <w:tc>
          <w:tcPr>
            <w:tcW w:w="995" w:type="dxa"/>
          </w:tcPr>
          <w:p>
            <w:pPr>
              <w:pStyle w:val="14"/>
              <w:rPr>
                <w:rFonts w:ascii="Times New Roman"/>
                <w:sz w:val="20"/>
              </w:rPr>
            </w:pPr>
          </w:p>
          <w:p>
            <w:pPr>
              <w:pStyle w:val="14"/>
              <w:spacing w:before="10"/>
              <w:rPr>
                <w:rFonts w:ascii="Times New Roman"/>
                <w:sz w:val="21"/>
              </w:rPr>
            </w:pPr>
          </w:p>
          <w:p>
            <w:pPr>
              <w:pStyle w:val="14"/>
              <w:ind w:left="327"/>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spacing w:before="122" w:line="242" w:lineRule="auto"/>
              <w:ind w:left="63" w:right="837"/>
              <w:rPr>
                <w:sz w:val="20"/>
              </w:rPr>
            </w:pPr>
            <w:r>
              <w:rPr>
                <w:sz w:val="20"/>
              </w:rPr>
              <w:t>高职：动物科学与技术本科：动物科学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05" w:hRule="atLeast"/>
        </w:trPr>
        <w:tc>
          <w:tcPr>
            <w:tcW w:w="1148" w:type="dxa"/>
          </w:tcPr>
          <w:p>
            <w:pPr>
              <w:pStyle w:val="14"/>
              <w:rPr>
                <w:rFonts w:ascii="Times New Roman"/>
                <w:sz w:val="20"/>
              </w:rPr>
            </w:pPr>
          </w:p>
          <w:p>
            <w:pPr>
              <w:pStyle w:val="14"/>
              <w:rPr>
                <w:rFonts w:ascii="Times New Roman"/>
                <w:sz w:val="20"/>
              </w:rPr>
            </w:pPr>
          </w:p>
          <w:p>
            <w:pPr>
              <w:pStyle w:val="14"/>
              <w:spacing w:before="5"/>
              <w:rPr>
                <w:rFonts w:ascii="Times New Roman"/>
                <w:sz w:val="20"/>
              </w:rPr>
            </w:pPr>
          </w:p>
          <w:p>
            <w:pPr>
              <w:pStyle w:val="14"/>
              <w:spacing w:line="242" w:lineRule="auto"/>
              <w:ind w:left="56" w:right="178"/>
              <w:rPr>
                <w:sz w:val="20"/>
              </w:rPr>
            </w:pPr>
            <w:r>
              <w:rPr>
                <w:sz w:val="20"/>
              </w:rPr>
              <w:t>01 农林牧渔类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4"/>
              <w:ind w:left="104" w:right="93"/>
              <w:jc w:val="center"/>
              <w:rPr>
                <w:sz w:val="20"/>
              </w:rPr>
            </w:pPr>
            <w:r>
              <w:rPr>
                <w:sz w:val="20"/>
              </w:rPr>
              <w:t>012000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4"/>
              <w:ind w:left="57"/>
              <w:rPr>
                <w:sz w:val="20"/>
              </w:rPr>
            </w:pPr>
            <w:r>
              <w:rPr>
                <w:sz w:val="20"/>
              </w:rPr>
              <w:t>畜牧兽医</w:t>
            </w:r>
          </w:p>
        </w:tc>
        <w:tc>
          <w:tcPr>
            <w:tcW w:w="2117" w:type="dxa"/>
          </w:tcPr>
          <w:p>
            <w:pPr>
              <w:pStyle w:val="14"/>
              <w:spacing w:before="45" w:line="242" w:lineRule="auto"/>
              <w:ind w:left="58" w:right="646"/>
              <w:rPr>
                <w:sz w:val="20"/>
              </w:rPr>
            </w:pPr>
            <w:r>
              <w:rPr>
                <w:spacing w:val="-3"/>
                <w:sz w:val="20"/>
              </w:rPr>
              <w:t>畜禽生产与经营饲料生产与经营</w:t>
            </w:r>
            <w:r>
              <w:rPr>
                <w:sz w:val="20"/>
              </w:rPr>
              <w:t>动物疾病防治 中兽医</w:t>
            </w:r>
          </w:p>
          <w:p>
            <w:pPr>
              <w:pStyle w:val="14"/>
              <w:spacing w:before="3" w:line="242" w:lineRule="auto"/>
              <w:ind w:left="58" w:right="646"/>
              <w:rPr>
                <w:sz w:val="20"/>
              </w:rPr>
            </w:pPr>
            <w:r>
              <w:rPr>
                <w:spacing w:val="-3"/>
                <w:sz w:val="20"/>
              </w:rPr>
              <w:t>动物防疫与检疫</w:t>
            </w:r>
            <w:r>
              <w:rPr>
                <w:sz w:val="20"/>
              </w:rPr>
              <w:t>畜禽养殖</w:t>
            </w:r>
          </w:p>
          <w:p>
            <w:pPr>
              <w:pStyle w:val="14"/>
              <w:ind w:left="58"/>
              <w:rPr>
                <w:sz w:val="20"/>
              </w:rPr>
            </w:pPr>
            <w:r>
              <w:rPr>
                <w:sz w:val="20"/>
              </w:rPr>
              <w:t>兽药营销</w:t>
            </w:r>
          </w:p>
        </w:tc>
        <w:tc>
          <w:tcPr>
            <w:tcW w:w="3011" w:type="dxa"/>
          </w:tcPr>
          <w:p>
            <w:pPr>
              <w:pStyle w:val="14"/>
              <w:spacing w:before="174"/>
              <w:ind w:left="59"/>
              <w:rPr>
                <w:sz w:val="20"/>
              </w:rPr>
            </w:pPr>
            <w:r>
              <w:rPr>
                <w:sz w:val="20"/>
              </w:rPr>
              <w:t>5-03-05-01</w:t>
            </w:r>
            <w:r>
              <w:rPr>
                <w:spacing w:val="-10"/>
                <w:sz w:val="20"/>
              </w:rPr>
              <w:t xml:space="preserve"> 动物疫病防治员</w:t>
            </w:r>
          </w:p>
          <w:p>
            <w:pPr>
              <w:pStyle w:val="14"/>
              <w:spacing w:before="3"/>
              <w:ind w:left="59"/>
              <w:rPr>
                <w:sz w:val="20"/>
              </w:rPr>
            </w:pPr>
            <w:r>
              <w:rPr>
                <w:sz w:val="20"/>
              </w:rPr>
              <w:t>5-03-05-03</w:t>
            </w:r>
            <w:r>
              <w:rPr>
                <w:spacing w:val="-10"/>
                <w:sz w:val="20"/>
              </w:rPr>
              <w:t xml:space="preserve"> 动物检疫检验员</w:t>
            </w:r>
          </w:p>
          <w:p>
            <w:pPr>
              <w:pStyle w:val="14"/>
              <w:spacing w:before="4"/>
              <w:ind w:left="59"/>
              <w:rPr>
                <w:sz w:val="20"/>
              </w:rPr>
            </w:pPr>
            <w:r>
              <w:rPr>
                <w:sz w:val="20"/>
              </w:rPr>
              <w:t>5-03-05-02 兽医化验员</w:t>
            </w:r>
          </w:p>
          <w:p>
            <w:pPr>
              <w:pStyle w:val="14"/>
              <w:spacing w:before="3"/>
              <w:ind w:left="59"/>
              <w:rPr>
                <w:sz w:val="20"/>
              </w:rPr>
            </w:pPr>
            <w:r>
              <w:rPr>
                <w:sz w:val="20"/>
              </w:rPr>
              <w:t>5-03-05-04 中兽医员</w:t>
            </w:r>
          </w:p>
          <w:p>
            <w:pPr>
              <w:pStyle w:val="14"/>
              <w:spacing w:before="3"/>
              <w:ind w:left="59"/>
              <w:rPr>
                <w:sz w:val="20"/>
              </w:rPr>
            </w:pPr>
            <w:r>
              <w:rPr>
                <w:sz w:val="20"/>
              </w:rPr>
              <w:t>2-03-05-02</w:t>
            </w:r>
            <w:r>
              <w:rPr>
                <w:spacing w:val="-10"/>
                <w:sz w:val="20"/>
              </w:rPr>
              <w:t xml:space="preserve"> 兽药技术人员☆</w:t>
            </w:r>
          </w:p>
          <w:p>
            <w:pPr>
              <w:pStyle w:val="14"/>
              <w:spacing w:before="3"/>
              <w:ind w:left="59"/>
              <w:rPr>
                <w:sz w:val="20"/>
              </w:rPr>
            </w:pPr>
            <w:r>
              <w:rPr>
                <w:sz w:val="20"/>
              </w:rPr>
              <w:t>2-03-06-01</w:t>
            </w:r>
            <w:r>
              <w:rPr>
                <w:spacing w:val="-10"/>
                <w:sz w:val="20"/>
              </w:rPr>
              <w:t xml:space="preserve"> 畜牧技术人员☆</w:t>
            </w:r>
          </w:p>
        </w:tc>
        <w:tc>
          <w:tcPr>
            <w:tcW w:w="1794" w:type="dxa"/>
          </w:tcPr>
          <w:p>
            <w:pPr>
              <w:pStyle w:val="14"/>
              <w:rPr>
                <w:rFonts w:ascii="Times New Roman"/>
                <w:sz w:val="20"/>
              </w:rPr>
            </w:pPr>
          </w:p>
          <w:p>
            <w:pPr>
              <w:pStyle w:val="14"/>
              <w:spacing w:before="11"/>
              <w:rPr>
                <w:rFonts w:ascii="Times New Roman"/>
                <w:sz w:val="28"/>
              </w:rPr>
            </w:pPr>
          </w:p>
          <w:p>
            <w:pPr>
              <w:pStyle w:val="14"/>
              <w:ind w:left="60"/>
              <w:rPr>
                <w:sz w:val="20"/>
              </w:rPr>
            </w:pPr>
            <w:r>
              <w:rPr>
                <w:sz w:val="20"/>
              </w:rPr>
              <w:t>动物疫病防治员</w:t>
            </w:r>
          </w:p>
          <w:p>
            <w:pPr>
              <w:pStyle w:val="14"/>
              <w:spacing w:before="4" w:line="242" w:lineRule="auto"/>
              <w:ind w:left="60" w:right="721"/>
              <w:rPr>
                <w:sz w:val="20"/>
              </w:rPr>
            </w:pPr>
            <w:r>
              <w:rPr>
                <w:sz w:val="20"/>
              </w:rPr>
              <w:t xml:space="preserve">（初级） </w:t>
            </w:r>
            <w:r>
              <w:rPr>
                <w:spacing w:val="-4"/>
                <w:sz w:val="20"/>
              </w:rPr>
              <w:t>兽医化验员</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3"/>
              <w:ind w:left="327"/>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spacing w:before="11"/>
              <w:rPr>
                <w:rFonts w:ascii="Times New Roman"/>
                <w:sz w:val="28"/>
              </w:rPr>
            </w:pPr>
          </w:p>
          <w:p>
            <w:pPr>
              <w:pStyle w:val="14"/>
              <w:spacing w:line="244" w:lineRule="auto"/>
              <w:ind w:left="63" w:right="1439"/>
              <w:jc w:val="right"/>
              <w:rPr>
                <w:sz w:val="20"/>
              </w:rPr>
            </w:pPr>
            <w:r>
              <w:rPr>
                <w:spacing w:val="-4"/>
                <w:sz w:val="20"/>
              </w:rPr>
              <w:t>高职：动物医学本科：动物医学</w:t>
            </w:r>
          </w:p>
          <w:p>
            <w:pPr>
              <w:pStyle w:val="14"/>
              <w:spacing w:line="253" w:lineRule="exact"/>
              <w:ind w:right="1439"/>
              <w:jc w:val="right"/>
              <w:rPr>
                <w:sz w:val="20"/>
              </w:rPr>
            </w:pPr>
            <w:r>
              <w:rPr>
                <w:spacing w:val="-1"/>
                <w:sz w:val="20"/>
              </w:rPr>
              <w:t>动物药学</w:t>
            </w:r>
          </w:p>
        </w:tc>
      </w:tr>
    </w:tbl>
    <w:p>
      <w:pPr>
        <w:spacing w:after="0" w:line="253" w:lineRule="exact"/>
        <w:jc w:val="right"/>
        <w:rPr>
          <w:sz w:val="20"/>
        </w:rPr>
        <w:sectPr>
          <w:footerReference r:id="rId7" w:type="default"/>
          <w:pgSz w:w="16840" w:h="11910" w:orient="landscape"/>
          <w:pgMar w:top="1100" w:right="1220" w:bottom="280" w:left="1220" w:header="0" w:footer="0" w:gutter="0"/>
        </w:sectPr>
      </w:pPr>
    </w:p>
    <w:p>
      <w:pPr>
        <w:pStyle w:val="8"/>
        <w:spacing w:before="2"/>
        <w:rPr>
          <w:rFonts w:ascii="Times New Roman"/>
          <w:sz w:val="29"/>
        </w:rPr>
      </w:pPr>
      <w:r>
        <w:pict>
          <v:shape id="_x0000_s1030" o:spid="_x0000_s1030" o:spt="202" type="#_x0000_t202" style="position:absolute;left:0pt;margin-left:42.2pt;margin-top:274.1pt;height:47pt;width:12pt;mso-position-horizontal-relative:page;mso-position-vertical-relative:page;z-index:251662336;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186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069" w:hRule="atLeast"/>
        </w:trPr>
        <w:tc>
          <w:tcPr>
            <w:tcW w:w="1148" w:type="dxa"/>
          </w:tcPr>
          <w:p>
            <w:pPr>
              <w:pStyle w:val="14"/>
              <w:rPr>
                <w:rFonts w:ascii="Times New Roman"/>
                <w:sz w:val="20"/>
              </w:rPr>
            </w:pPr>
          </w:p>
          <w:p>
            <w:pPr>
              <w:pStyle w:val="14"/>
              <w:rPr>
                <w:rFonts w:ascii="Times New Roman"/>
                <w:sz w:val="20"/>
              </w:rPr>
            </w:pPr>
          </w:p>
          <w:p>
            <w:pPr>
              <w:pStyle w:val="14"/>
              <w:spacing w:before="6"/>
              <w:rPr>
                <w:rFonts w:ascii="Times New Roman"/>
                <w:sz w:val="27"/>
              </w:rPr>
            </w:pPr>
          </w:p>
          <w:p>
            <w:pPr>
              <w:pStyle w:val="14"/>
              <w:spacing w:line="242" w:lineRule="auto"/>
              <w:ind w:left="56" w:right="178"/>
              <w:rPr>
                <w:sz w:val="20"/>
              </w:rPr>
            </w:pPr>
            <w:r>
              <w:rPr>
                <w:sz w:val="20"/>
              </w:rPr>
              <w:t>01 农林牧渔类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9"/>
              <w:rPr>
                <w:rFonts w:ascii="Times New Roman"/>
                <w:sz w:val="18"/>
              </w:rPr>
            </w:pPr>
          </w:p>
          <w:p>
            <w:pPr>
              <w:pStyle w:val="14"/>
              <w:ind w:left="104" w:right="93"/>
              <w:jc w:val="center"/>
              <w:rPr>
                <w:sz w:val="20"/>
              </w:rPr>
            </w:pPr>
            <w:r>
              <w:rPr>
                <w:sz w:val="20"/>
              </w:rPr>
              <w:t>012100</w:t>
            </w:r>
          </w:p>
        </w:tc>
        <w:tc>
          <w:tcPr>
            <w:tcW w:w="1318" w:type="dxa"/>
          </w:tcPr>
          <w:p>
            <w:pPr>
              <w:pStyle w:val="14"/>
              <w:rPr>
                <w:rFonts w:ascii="Times New Roman"/>
                <w:sz w:val="20"/>
              </w:rPr>
            </w:pPr>
          </w:p>
          <w:p>
            <w:pPr>
              <w:pStyle w:val="14"/>
              <w:rPr>
                <w:rFonts w:ascii="Times New Roman"/>
                <w:sz w:val="20"/>
              </w:rPr>
            </w:pPr>
          </w:p>
          <w:p>
            <w:pPr>
              <w:pStyle w:val="14"/>
              <w:spacing w:before="5"/>
              <w:rPr>
                <w:rFonts w:ascii="Times New Roman"/>
                <w:sz w:val="27"/>
              </w:rPr>
            </w:pPr>
          </w:p>
          <w:p>
            <w:pPr>
              <w:pStyle w:val="14"/>
              <w:spacing w:before="1" w:line="242" w:lineRule="auto"/>
              <w:ind w:left="57" w:right="47"/>
              <w:rPr>
                <w:sz w:val="20"/>
              </w:rPr>
            </w:pPr>
            <w:r>
              <w:rPr>
                <w:sz w:val="20"/>
              </w:rPr>
              <w:t>宠物养护与经营</w:t>
            </w:r>
          </w:p>
        </w:tc>
        <w:tc>
          <w:tcPr>
            <w:tcW w:w="2117" w:type="dxa"/>
          </w:tcPr>
          <w:p>
            <w:pPr>
              <w:pStyle w:val="14"/>
              <w:rPr>
                <w:rFonts w:ascii="Times New Roman"/>
                <w:sz w:val="20"/>
              </w:rPr>
            </w:pPr>
          </w:p>
          <w:p>
            <w:pPr>
              <w:pStyle w:val="14"/>
              <w:rPr>
                <w:rFonts w:ascii="Times New Roman"/>
                <w:sz w:val="20"/>
              </w:rPr>
            </w:pPr>
          </w:p>
          <w:p>
            <w:pPr>
              <w:pStyle w:val="14"/>
              <w:spacing w:before="5"/>
              <w:rPr>
                <w:rFonts w:ascii="Times New Roman"/>
                <w:sz w:val="27"/>
              </w:rPr>
            </w:pPr>
          </w:p>
          <w:p>
            <w:pPr>
              <w:pStyle w:val="14"/>
              <w:spacing w:before="1"/>
              <w:ind w:left="58"/>
              <w:rPr>
                <w:sz w:val="20"/>
              </w:rPr>
            </w:pPr>
            <w:r>
              <w:rPr>
                <w:sz w:val="20"/>
              </w:rPr>
              <w:t>宠物养殖</w:t>
            </w:r>
          </w:p>
          <w:p>
            <w:pPr>
              <w:pStyle w:val="14"/>
              <w:spacing w:before="3"/>
              <w:ind w:left="58"/>
              <w:rPr>
                <w:sz w:val="20"/>
              </w:rPr>
            </w:pPr>
            <w:r>
              <w:rPr>
                <w:sz w:val="20"/>
              </w:rPr>
              <w:t>宠物疾病防疫</w:t>
            </w:r>
          </w:p>
        </w:tc>
        <w:tc>
          <w:tcPr>
            <w:tcW w:w="3011" w:type="dxa"/>
          </w:tcPr>
          <w:p>
            <w:pPr>
              <w:pStyle w:val="14"/>
              <w:spacing w:before="128"/>
              <w:ind w:left="59"/>
              <w:rPr>
                <w:sz w:val="20"/>
              </w:rPr>
            </w:pPr>
            <w:r>
              <w:rPr>
                <w:sz w:val="20"/>
              </w:rPr>
              <w:t>X4-07-99-11 宠物驯导师</w:t>
            </w:r>
          </w:p>
          <w:p>
            <w:pPr>
              <w:pStyle w:val="14"/>
              <w:spacing w:before="3" w:line="242" w:lineRule="auto"/>
              <w:ind w:left="59" w:right="325"/>
              <w:rPr>
                <w:sz w:val="20"/>
              </w:rPr>
            </w:pPr>
            <w:r>
              <w:rPr>
                <w:sz w:val="20"/>
              </w:rPr>
              <w:t>X4-07-99-08 宠物健康护理员5-03-05-01 动物疫病防治员X5-03-05-07 宠物医师</w:t>
            </w:r>
          </w:p>
          <w:p>
            <w:pPr>
              <w:pStyle w:val="14"/>
              <w:numPr>
                <w:ilvl w:val="3"/>
                <w:numId w:val="14"/>
              </w:numPr>
              <w:tabs>
                <w:tab w:val="left" w:pos="1109"/>
              </w:tabs>
              <w:spacing w:before="2" w:after="0" w:line="240" w:lineRule="auto"/>
              <w:ind w:left="1108" w:right="0" w:hanging="1050"/>
              <w:jc w:val="left"/>
              <w:rPr>
                <w:sz w:val="20"/>
              </w:rPr>
            </w:pPr>
            <w:r>
              <w:rPr>
                <w:sz w:val="20"/>
              </w:rPr>
              <w:t>兽医化验员</w:t>
            </w:r>
          </w:p>
          <w:p>
            <w:pPr>
              <w:pStyle w:val="14"/>
              <w:numPr>
                <w:ilvl w:val="3"/>
                <w:numId w:val="14"/>
              </w:numPr>
              <w:tabs>
                <w:tab w:val="left" w:pos="1110"/>
              </w:tabs>
              <w:spacing w:before="3" w:after="0" w:line="240" w:lineRule="auto"/>
              <w:ind w:left="1109" w:right="0" w:hanging="1051"/>
              <w:jc w:val="left"/>
              <w:rPr>
                <w:sz w:val="20"/>
              </w:rPr>
            </w:pPr>
            <w:r>
              <w:rPr>
                <w:sz w:val="20"/>
              </w:rPr>
              <w:t>动物检疫检验员</w:t>
            </w:r>
          </w:p>
          <w:p>
            <w:pPr>
              <w:pStyle w:val="14"/>
              <w:spacing w:before="3"/>
              <w:ind w:left="59"/>
              <w:rPr>
                <w:sz w:val="20"/>
              </w:rPr>
            </w:pPr>
            <w:r>
              <w:rPr>
                <w:sz w:val="20"/>
              </w:rPr>
              <w:t>4-04-02-08 观赏动物饲养工</w:t>
            </w:r>
          </w:p>
        </w:tc>
        <w:tc>
          <w:tcPr>
            <w:tcW w:w="1794" w:type="dxa"/>
          </w:tcPr>
          <w:p>
            <w:pPr>
              <w:pStyle w:val="14"/>
              <w:rPr>
                <w:rFonts w:ascii="Times New Roman"/>
                <w:sz w:val="20"/>
              </w:rPr>
            </w:pPr>
          </w:p>
          <w:p>
            <w:pPr>
              <w:pStyle w:val="14"/>
              <w:rPr>
                <w:rFonts w:ascii="Times New Roman"/>
                <w:sz w:val="20"/>
              </w:rPr>
            </w:pPr>
          </w:p>
          <w:p>
            <w:pPr>
              <w:pStyle w:val="14"/>
              <w:spacing w:before="5"/>
              <w:rPr>
                <w:rFonts w:ascii="Times New Roman"/>
                <w:sz w:val="27"/>
              </w:rPr>
            </w:pPr>
          </w:p>
          <w:p>
            <w:pPr>
              <w:pStyle w:val="14"/>
              <w:spacing w:line="242" w:lineRule="auto"/>
              <w:ind w:left="59" w:right="187"/>
              <w:rPr>
                <w:sz w:val="20"/>
              </w:rPr>
            </w:pPr>
            <w:r>
              <w:rPr>
                <w:sz w:val="20"/>
              </w:rPr>
              <w:t>宠物驯导师</w:t>
            </w:r>
            <w:r>
              <w:rPr>
                <w:rFonts w:ascii="Times New Roman" w:eastAsia="Times New Roman"/>
                <w:sz w:val="20"/>
              </w:rPr>
              <w:t>(</w:t>
            </w:r>
            <w:r>
              <w:rPr>
                <w:sz w:val="20"/>
              </w:rPr>
              <w:t>四级</w:t>
            </w:r>
            <w:r>
              <w:rPr>
                <w:rFonts w:ascii="Times New Roman" w:eastAsia="Times New Roman"/>
                <w:sz w:val="20"/>
              </w:rPr>
              <w:t xml:space="preserve">) </w:t>
            </w:r>
            <w:r>
              <w:rPr>
                <w:sz w:val="20"/>
              </w:rPr>
              <w:t>宠物健康护理员</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8"/>
              <w:rPr>
                <w:rFonts w:ascii="Times New Roman"/>
                <w:sz w:val="18"/>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spacing w:before="2"/>
              <w:rPr>
                <w:rFonts w:ascii="Times New Roman"/>
                <w:sz w:val="16"/>
              </w:rPr>
            </w:pPr>
          </w:p>
          <w:p>
            <w:pPr>
              <w:pStyle w:val="14"/>
              <w:spacing w:line="242" w:lineRule="auto"/>
              <w:ind w:left="664" w:right="438" w:hanging="602"/>
              <w:rPr>
                <w:sz w:val="20"/>
              </w:rPr>
            </w:pPr>
            <w:r>
              <w:rPr>
                <w:sz w:val="20"/>
              </w:rPr>
              <w:t>高职：宠物养护与疫病防治宠物训导与保健</w:t>
            </w:r>
          </w:p>
          <w:p>
            <w:pPr>
              <w:pStyle w:val="14"/>
              <w:spacing w:before="2"/>
              <w:ind w:left="63"/>
              <w:rPr>
                <w:sz w:val="20"/>
              </w:rPr>
            </w:pPr>
            <w:r>
              <w:rPr>
                <w:sz w:val="20"/>
              </w:rPr>
              <w:t>本科：动物科学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31" w:hRule="atLeast"/>
        </w:trPr>
        <w:tc>
          <w:tcPr>
            <w:tcW w:w="1148" w:type="dxa"/>
          </w:tcPr>
          <w:p>
            <w:pPr>
              <w:pStyle w:val="14"/>
              <w:rPr>
                <w:rFonts w:ascii="Times New Roman"/>
                <w:sz w:val="20"/>
              </w:rPr>
            </w:pPr>
          </w:p>
          <w:p>
            <w:pPr>
              <w:pStyle w:val="14"/>
              <w:rPr>
                <w:rFonts w:ascii="Times New Roman"/>
                <w:sz w:val="20"/>
              </w:rPr>
            </w:pPr>
          </w:p>
          <w:p>
            <w:pPr>
              <w:pStyle w:val="14"/>
              <w:spacing w:before="9"/>
              <w:rPr>
                <w:rFonts w:ascii="Times New Roman"/>
                <w:sz w:val="25"/>
              </w:rPr>
            </w:pPr>
          </w:p>
          <w:p>
            <w:pPr>
              <w:pStyle w:val="14"/>
              <w:spacing w:before="1" w:line="244" w:lineRule="auto"/>
              <w:ind w:left="56" w:right="178"/>
              <w:rPr>
                <w:sz w:val="20"/>
              </w:rPr>
            </w:pPr>
            <w:r>
              <w:rPr>
                <w:sz w:val="20"/>
              </w:rPr>
              <w:t>01 农林牧渔类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
              <w:rPr>
                <w:rFonts w:ascii="Times New Roman"/>
                <w:sz w:val="17"/>
              </w:rPr>
            </w:pPr>
          </w:p>
          <w:p>
            <w:pPr>
              <w:pStyle w:val="14"/>
              <w:ind w:left="104" w:right="93"/>
              <w:jc w:val="center"/>
              <w:rPr>
                <w:sz w:val="20"/>
              </w:rPr>
            </w:pPr>
            <w:r>
              <w:rPr>
                <w:sz w:val="20"/>
              </w:rPr>
              <w:t>012200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
              <w:rPr>
                <w:rFonts w:ascii="Times New Roman"/>
                <w:sz w:val="17"/>
              </w:rPr>
            </w:pPr>
          </w:p>
          <w:p>
            <w:pPr>
              <w:pStyle w:val="14"/>
              <w:ind w:left="57"/>
              <w:rPr>
                <w:sz w:val="20"/>
              </w:rPr>
            </w:pPr>
            <w:r>
              <w:rPr>
                <w:sz w:val="20"/>
              </w:rPr>
              <w:t>淡水养殖</w:t>
            </w:r>
          </w:p>
        </w:tc>
        <w:tc>
          <w:tcPr>
            <w:tcW w:w="2117" w:type="dxa"/>
          </w:tcPr>
          <w:p>
            <w:pPr>
              <w:pStyle w:val="14"/>
              <w:rPr>
                <w:rFonts w:ascii="Times New Roman"/>
                <w:sz w:val="20"/>
              </w:rPr>
            </w:pPr>
          </w:p>
          <w:p>
            <w:pPr>
              <w:pStyle w:val="14"/>
              <w:spacing w:before="3"/>
              <w:rPr>
                <w:rFonts w:ascii="Times New Roman"/>
                <w:sz w:val="23"/>
              </w:rPr>
            </w:pPr>
          </w:p>
          <w:p>
            <w:pPr>
              <w:pStyle w:val="14"/>
              <w:spacing w:line="242" w:lineRule="auto"/>
              <w:ind w:left="58" w:right="245"/>
              <w:rPr>
                <w:sz w:val="20"/>
              </w:rPr>
            </w:pPr>
            <w:r>
              <w:rPr>
                <w:sz w:val="20"/>
              </w:rPr>
              <w:t>无公害淡水鱼类养殖特种水产品养殖</w:t>
            </w:r>
          </w:p>
          <w:p>
            <w:pPr>
              <w:pStyle w:val="14"/>
              <w:spacing w:before="2"/>
              <w:ind w:left="58"/>
              <w:rPr>
                <w:sz w:val="20"/>
              </w:rPr>
            </w:pPr>
            <w:r>
              <w:rPr>
                <w:sz w:val="20"/>
              </w:rPr>
              <w:t>观赏鱼类养殖</w:t>
            </w:r>
          </w:p>
          <w:p>
            <w:pPr>
              <w:pStyle w:val="14"/>
              <w:spacing w:before="3"/>
              <w:ind w:left="58"/>
              <w:rPr>
                <w:sz w:val="20"/>
              </w:rPr>
            </w:pPr>
            <w:r>
              <w:rPr>
                <w:sz w:val="20"/>
              </w:rPr>
              <w:t>淡水养殖病害防治</w:t>
            </w:r>
          </w:p>
        </w:tc>
        <w:tc>
          <w:tcPr>
            <w:tcW w:w="3011" w:type="dxa"/>
          </w:tcPr>
          <w:p>
            <w:pPr>
              <w:pStyle w:val="14"/>
              <w:spacing w:before="109"/>
              <w:ind w:left="59"/>
              <w:rPr>
                <w:sz w:val="20"/>
              </w:rPr>
            </w:pPr>
            <w:r>
              <w:rPr>
                <w:sz w:val="20"/>
              </w:rPr>
              <w:t>5-03-05-06</w:t>
            </w:r>
            <w:r>
              <w:rPr>
                <w:spacing w:val="-9"/>
                <w:sz w:val="20"/>
              </w:rPr>
              <w:t xml:space="preserve"> 水生生物检疫检验员</w:t>
            </w:r>
          </w:p>
          <w:p>
            <w:pPr>
              <w:pStyle w:val="14"/>
              <w:spacing w:before="3"/>
              <w:ind w:left="59"/>
              <w:rPr>
                <w:sz w:val="20"/>
              </w:rPr>
            </w:pPr>
            <w:r>
              <w:rPr>
                <w:sz w:val="20"/>
              </w:rPr>
              <w:t>5-04-01-09</w:t>
            </w:r>
            <w:r>
              <w:rPr>
                <w:spacing w:val="-9"/>
                <w:sz w:val="20"/>
              </w:rPr>
              <w:t xml:space="preserve"> 淡水水生动物养殖工</w:t>
            </w:r>
          </w:p>
          <w:p>
            <w:pPr>
              <w:pStyle w:val="14"/>
              <w:spacing w:before="3"/>
              <w:ind w:left="59"/>
              <w:rPr>
                <w:sz w:val="20"/>
              </w:rPr>
            </w:pPr>
            <w:r>
              <w:rPr>
                <w:sz w:val="20"/>
              </w:rPr>
              <w:t>5-03-05-05</w:t>
            </w:r>
            <w:r>
              <w:rPr>
                <w:spacing w:val="-9"/>
                <w:sz w:val="20"/>
              </w:rPr>
              <w:t xml:space="preserve"> 水生生物病害防治员</w:t>
            </w:r>
          </w:p>
          <w:p>
            <w:pPr>
              <w:pStyle w:val="14"/>
              <w:spacing w:before="2"/>
              <w:ind w:left="59"/>
              <w:rPr>
                <w:sz w:val="20"/>
              </w:rPr>
            </w:pPr>
            <w:r>
              <w:rPr>
                <w:sz w:val="20"/>
              </w:rPr>
              <w:t>5-04-01-06 生物食饵培养工</w:t>
            </w:r>
          </w:p>
          <w:p>
            <w:pPr>
              <w:pStyle w:val="14"/>
              <w:spacing w:before="4"/>
              <w:ind w:left="59"/>
              <w:rPr>
                <w:sz w:val="20"/>
              </w:rPr>
            </w:pPr>
            <w:r>
              <w:rPr>
                <w:sz w:val="20"/>
              </w:rPr>
              <w:t>5-04-0l-01 水生动物苗种繁育工</w:t>
            </w:r>
          </w:p>
          <w:p>
            <w:pPr>
              <w:pStyle w:val="14"/>
              <w:spacing w:before="3"/>
              <w:ind w:left="59"/>
              <w:rPr>
                <w:sz w:val="20"/>
              </w:rPr>
            </w:pPr>
            <w:r>
              <w:rPr>
                <w:sz w:val="20"/>
              </w:rPr>
              <w:t>5-04-01-04 水生植物栽培工</w:t>
            </w:r>
          </w:p>
          <w:p>
            <w:pPr>
              <w:pStyle w:val="14"/>
              <w:spacing w:before="3"/>
              <w:ind w:left="59"/>
              <w:rPr>
                <w:sz w:val="20"/>
              </w:rPr>
            </w:pPr>
            <w:r>
              <w:rPr>
                <w:sz w:val="20"/>
              </w:rPr>
              <w:t>5-04-01-07 水产养殖工</w:t>
            </w:r>
          </w:p>
        </w:tc>
        <w:tc>
          <w:tcPr>
            <w:tcW w:w="1794" w:type="dxa"/>
          </w:tcPr>
          <w:p>
            <w:pPr>
              <w:pStyle w:val="14"/>
              <w:spacing w:before="8"/>
              <w:rPr>
                <w:rFonts w:ascii="Times New Roman"/>
                <w:sz w:val="20"/>
              </w:rPr>
            </w:pPr>
          </w:p>
          <w:p>
            <w:pPr>
              <w:pStyle w:val="14"/>
              <w:spacing w:line="242" w:lineRule="auto"/>
              <w:ind w:left="60" w:right="121"/>
              <w:rPr>
                <w:sz w:val="20"/>
              </w:rPr>
            </w:pPr>
            <w:r>
              <w:rPr>
                <w:spacing w:val="-3"/>
                <w:sz w:val="20"/>
              </w:rPr>
              <w:t>淡水水生动物养殖</w:t>
            </w:r>
            <w:r>
              <w:rPr>
                <w:sz w:val="20"/>
              </w:rPr>
              <w:t>工</w:t>
            </w:r>
          </w:p>
          <w:p>
            <w:pPr>
              <w:pStyle w:val="14"/>
              <w:spacing w:line="244" w:lineRule="auto"/>
              <w:ind w:left="60" w:right="121"/>
              <w:rPr>
                <w:sz w:val="20"/>
              </w:rPr>
            </w:pPr>
            <w:r>
              <w:rPr>
                <w:spacing w:val="-3"/>
                <w:sz w:val="20"/>
              </w:rPr>
              <w:t>水生生物病害防治</w:t>
            </w:r>
            <w:r>
              <w:rPr>
                <w:sz w:val="20"/>
              </w:rPr>
              <w:t>员</w:t>
            </w:r>
          </w:p>
          <w:p>
            <w:pPr>
              <w:pStyle w:val="14"/>
              <w:spacing w:line="242" w:lineRule="auto"/>
              <w:ind w:left="60" w:right="121"/>
              <w:rPr>
                <w:sz w:val="20"/>
              </w:rPr>
            </w:pPr>
            <w:r>
              <w:rPr>
                <w:sz w:val="20"/>
              </w:rPr>
              <w:t>淡水水生动物苗种繁育工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17"/>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spacing w:before="166" w:line="242" w:lineRule="auto"/>
              <w:ind w:left="63" w:right="1038"/>
              <w:rPr>
                <w:sz w:val="20"/>
              </w:rPr>
            </w:pPr>
            <w:r>
              <w:rPr>
                <w:sz w:val="20"/>
              </w:rPr>
              <w:t>高职：水产养殖技术本科：水产养殖学</w:t>
            </w:r>
          </w:p>
          <w:p>
            <w:pPr>
              <w:pStyle w:val="14"/>
              <w:spacing w:before="2"/>
              <w:ind w:left="664"/>
              <w:rPr>
                <w:sz w:val="20"/>
              </w:rPr>
            </w:pPr>
            <w:r>
              <w:rPr>
                <w:sz w:val="20"/>
              </w:rPr>
              <w:t>水族科学与技术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66"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2"/>
              <w:rPr>
                <w:rFonts w:ascii="Times New Roman"/>
                <w:sz w:val="16"/>
              </w:rPr>
            </w:pPr>
          </w:p>
          <w:p>
            <w:pPr>
              <w:pStyle w:val="14"/>
              <w:spacing w:line="242" w:lineRule="auto"/>
              <w:ind w:left="56" w:right="178"/>
              <w:rPr>
                <w:sz w:val="20"/>
              </w:rPr>
            </w:pPr>
            <w:r>
              <w:rPr>
                <w:sz w:val="20"/>
              </w:rPr>
              <w:t>01 农林牧渔类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5"/>
              <w:rPr>
                <w:rFonts w:ascii="Times New Roman"/>
                <w:sz w:val="27"/>
              </w:rPr>
            </w:pPr>
          </w:p>
          <w:p>
            <w:pPr>
              <w:pStyle w:val="14"/>
              <w:ind w:left="104" w:right="93"/>
              <w:jc w:val="center"/>
              <w:rPr>
                <w:sz w:val="20"/>
              </w:rPr>
            </w:pPr>
            <w:r>
              <w:rPr>
                <w:sz w:val="20"/>
              </w:rPr>
              <w:t>012300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5"/>
              <w:rPr>
                <w:rFonts w:ascii="Times New Roman"/>
                <w:sz w:val="27"/>
              </w:rPr>
            </w:pPr>
          </w:p>
          <w:p>
            <w:pPr>
              <w:pStyle w:val="14"/>
              <w:ind w:left="57"/>
              <w:rPr>
                <w:sz w:val="20"/>
              </w:rPr>
            </w:pPr>
            <w:r>
              <w:rPr>
                <w:sz w:val="20"/>
              </w:rPr>
              <w:t>海水生态养殖</w:t>
            </w:r>
          </w:p>
        </w:tc>
        <w:tc>
          <w:tcPr>
            <w:tcW w:w="2117" w:type="dxa"/>
          </w:tcPr>
          <w:p>
            <w:pPr>
              <w:pStyle w:val="14"/>
              <w:rPr>
                <w:rFonts w:ascii="Times New Roman"/>
                <w:sz w:val="20"/>
              </w:rPr>
            </w:pPr>
          </w:p>
          <w:p>
            <w:pPr>
              <w:pStyle w:val="14"/>
              <w:rPr>
                <w:rFonts w:ascii="Times New Roman"/>
                <w:sz w:val="20"/>
              </w:rPr>
            </w:pPr>
          </w:p>
          <w:p>
            <w:pPr>
              <w:pStyle w:val="14"/>
              <w:spacing w:before="155" w:line="242" w:lineRule="auto"/>
              <w:ind w:left="58" w:right="845"/>
              <w:jc w:val="both"/>
              <w:rPr>
                <w:sz w:val="20"/>
              </w:rPr>
            </w:pPr>
            <w:r>
              <w:rPr>
                <w:sz w:val="20"/>
              </w:rPr>
              <w:t>海水鱼类养殖海水贝类养殖虾蟹类养殖</w:t>
            </w:r>
          </w:p>
          <w:p>
            <w:pPr>
              <w:pStyle w:val="14"/>
              <w:spacing w:before="3"/>
              <w:ind w:left="58"/>
              <w:rPr>
                <w:sz w:val="20"/>
              </w:rPr>
            </w:pPr>
            <w:r>
              <w:rPr>
                <w:sz w:val="20"/>
              </w:rPr>
              <w:t>海水养殖动物病害防治</w:t>
            </w:r>
          </w:p>
        </w:tc>
        <w:tc>
          <w:tcPr>
            <w:tcW w:w="3011" w:type="dxa"/>
          </w:tcPr>
          <w:p>
            <w:pPr>
              <w:pStyle w:val="14"/>
              <w:spacing w:before="97"/>
              <w:ind w:left="59"/>
              <w:jc w:val="both"/>
              <w:rPr>
                <w:sz w:val="20"/>
              </w:rPr>
            </w:pPr>
            <w:r>
              <w:rPr>
                <w:sz w:val="20"/>
              </w:rPr>
              <w:t>5-04-0l-01</w:t>
            </w:r>
            <w:r>
              <w:rPr>
                <w:spacing w:val="-9"/>
                <w:sz w:val="20"/>
              </w:rPr>
              <w:t xml:space="preserve"> 水生动物苗种繁育工</w:t>
            </w:r>
          </w:p>
          <w:p>
            <w:pPr>
              <w:pStyle w:val="14"/>
              <w:spacing w:before="3" w:line="242" w:lineRule="auto"/>
              <w:ind w:left="59" w:right="88"/>
              <w:jc w:val="both"/>
              <w:rPr>
                <w:sz w:val="20"/>
              </w:rPr>
            </w:pPr>
            <w:r>
              <w:rPr>
                <w:sz w:val="20"/>
              </w:rPr>
              <w:t>5-04-01-02</w:t>
            </w:r>
            <w:r>
              <w:rPr>
                <w:spacing w:val="-8"/>
                <w:sz w:val="20"/>
              </w:rPr>
              <w:t xml:space="preserve"> 水生植物苗种培育工</w:t>
            </w:r>
            <w:r>
              <w:rPr>
                <w:spacing w:val="-5"/>
                <w:sz w:val="20"/>
              </w:rPr>
              <w:t>X5-04-01-08</w:t>
            </w:r>
            <w:r>
              <w:rPr>
                <w:spacing w:val="-16"/>
                <w:sz w:val="20"/>
              </w:rPr>
              <w:t xml:space="preserve"> 海水水生动物养殖工</w:t>
            </w:r>
            <w:r>
              <w:rPr>
                <w:sz w:val="20"/>
              </w:rPr>
              <w:t>5-03-05-06</w:t>
            </w:r>
            <w:r>
              <w:rPr>
                <w:spacing w:val="-9"/>
                <w:sz w:val="20"/>
              </w:rPr>
              <w:t xml:space="preserve"> 水生生物检疫检验员</w:t>
            </w:r>
          </w:p>
          <w:p>
            <w:pPr>
              <w:pStyle w:val="14"/>
              <w:spacing w:before="2"/>
              <w:ind w:left="59"/>
              <w:rPr>
                <w:sz w:val="20"/>
              </w:rPr>
            </w:pPr>
            <w:r>
              <w:rPr>
                <w:sz w:val="20"/>
              </w:rPr>
              <w:t>5-03-05-05</w:t>
            </w:r>
            <w:r>
              <w:rPr>
                <w:spacing w:val="-9"/>
                <w:sz w:val="20"/>
              </w:rPr>
              <w:t xml:space="preserve"> 水生生物病害防治员</w:t>
            </w:r>
          </w:p>
          <w:p>
            <w:pPr>
              <w:pStyle w:val="14"/>
              <w:spacing w:before="3"/>
              <w:ind w:left="59"/>
              <w:rPr>
                <w:sz w:val="20"/>
              </w:rPr>
            </w:pPr>
            <w:r>
              <w:rPr>
                <w:sz w:val="20"/>
              </w:rPr>
              <w:t>5-04-01-06 生物饵料培养工</w:t>
            </w:r>
          </w:p>
          <w:p>
            <w:pPr>
              <w:pStyle w:val="14"/>
              <w:numPr>
                <w:ilvl w:val="3"/>
                <w:numId w:val="15"/>
              </w:numPr>
              <w:tabs>
                <w:tab w:val="left" w:pos="1110"/>
              </w:tabs>
              <w:spacing w:before="2" w:after="0" w:line="240" w:lineRule="auto"/>
              <w:ind w:left="1109" w:right="0" w:hanging="1051"/>
              <w:jc w:val="left"/>
              <w:rPr>
                <w:sz w:val="20"/>
              </w:rPr>
            </w:pPr>
            <w:r>
              <w:rPr>
                <w:spacing w:val="-2"/>
                <w:sz w:val="20"/>
              </w:rPr>
              <w:t>水生动物饲养工</w:t>
            </w:r>
          </w:p>
          <w:p>
            <w:pPr>
              <w:pStyle w:val="14"/>
              <w:numPr>
                <w:ilvl w:val="3"/>
                <w:numId w:val="15"/>
              </w:numPr>
              <w:tabs>
                <w:tab w:val="left" w:pos="1110"/>
              </w:tabs>
              <w:spacing w:before="3" w:after="0" w:line="240" w:lineRule="auto"/>
              <w:ind w:left="1109" w:right="0" w:hanging="1051"/>
              <w:jc w:val="left"/>
              <w:rPr>
                <w:sz w:val="20"/>
              </w:rPr>
            </w:pPr>
            <w:r>
              <w:rPr>
                <w:spacing w:val="-2"/>
                <w:sz w:val="20"/>
              </w:rPr>
              <w:t>水生植物栽培工</w:t>
            </w:r>
          </w:p>
        </w:tc>
        <w:tc>
          <w:tcPr>
            <w:tcW w:w="1794" w:type="dxa"/>
          </w:tcPr>
          <w:p>
            <w:pPr>
              <w:pStyle w:val="14"/>
              <w:rPr>
                <w:rFonts w:ascii="Times New Roman"/>
                <w:sz w:val="20"/>
              </w:rPr>
            </w:pPr>
          </w:p>
          <w:p>
            <w:pPr>
              <w:pStyle w:val="14"/>
              <w:spacing w:before="125" w:line="242" w:lineRule="auto"/>
              <w:ind w:left="60" w:right="121"/>
              <w:rPr>
                <w:sz w:val="20"/>
              </w:rPr>
            </w:pPr>
            <w:r>
              <w:rPr>
                <w:spacing w:val="-3"/>
                <w:sz w:val="20"/>
              </w:rPr>
              <w:t>水生动物苗种繁育</w:t>
            </w:r>
            <w:r>
              <w:rPr>
                <w:sz w:val="20"/>
              </w:rPr>
              <w:t>工</w:t>
            </w:r>
          </w:p>
          <w:p>
            <w:pPr>
              <w:pStyle w:val="14"/>
              <w:spacing w:before="2" w:line="242" w:lineRule="auto"/>
              <w:ind w:left="60" w:right="121"/>
              <w:rPr>
                <w:sz w:val="20"/>
              </w:rPr>
            </w:pPr>
            <w:r>
              <w:rPr>
                <w:spacing w:val="-3"/>
                <w:sz w:val="20"/>
              </w:rPr>
              <w:t>海水水生动物养殖</w:t>
            </w:r>
            <w:r>
              <w:rPr>
                <w:sz w:val="20"/>
              </w:rPr>
              <w:t>工</w:t>
            </w:r>
          </w:p>
          <w:p>
            <w:pPr>
              <w:pStyle w:val="14"/>
              <w:spacing w:before="1" w:line="242" w:lineRule="auto"/>
              <w:ind w:left="60" w:right="121"/>
              <w:rPr>
                <w:sz w:val="20"/>
              </w:rPr>
            </w:pPr>
            <w:r>
              <w:rPr>
                <w:spacing w:val="-3"/>
                <w:sz w:val="20"/>
              </w:rPr>
              <w:t>水生生物病害防治</w:t>
            </w:r>
            <w:r>
              <w:rPr>
                <w:sz w:val="20"/>
              </w:rPr>
              <w:t>员</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4"/>
              <w:rPr>
                <w:rFonts w:ascii="Times New Roman"/>
                <w:sz w:val="27"/>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spacing w:before="154"/>
              <w:ind w:right="1038"/>
              <w:jc w:val="right"/>
              <w:rPr>
                <w:sz w:val="20"/>
              </w:rPr>
            </w:pPr>
            <w:r>
              <w:rPr>
                <w:spacing w:val="-1"/>
                <w:sz w:val="20"/>
              </w:rPr>
              <w:t>高职：水产养殖技术</w:t>
            </w:r>
          </w:p>
          <w:p>
            <w:pPr>
              <w:pStyle w:val="14"/>
              <w:spacing w:before="4"/>
              <w:ind w:right="1039"/>
              <w:jc w:val="right"/>
              <w:rPr>
                <w:sz w:val="20"/>
              </w:rPr>
            </w:pPr>
            <w:r>
              <w:rPr>
                <w:spacing w:val="-1"/>
                <w:sz w:val="20"/>
              </w:rPr>
              <w:t>渔业综合技术</w:t>
            </w:r>
          </w:p>
          <w:p>
            <w:pPr>
              <w:pStyle w:val="14"/>
              <w:spacing w:before="3" w:line="242" w:lineRule="auto"/>
              <w:ind w:left="663" w:right="438" w:hanging="601"/>
              <w:rPr>
                <w:sz w:val="20"/>
              </w:rPr>
            </w:pPr>
            <w:r>
              <w:rPr>
                <w:sz w:val="20"/>
              </w:rPr>
              <w:t>本科：海洋渔业科学与技术水产养殖学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17" w:hRule="atLeast"/>
        </w:trPr>
        <w:tc>
          <w:tcPr>
            <w:tcW w:w="1148" w:type="dxa"/>
          </w:tcPr>
          <w:p>
            <w:pPr>
              <w:pStyle w:val="14"/>
              <w:rPr>
                <w:rFonts w:ascii="Times New Roman"/>
                <w:sz w:val="20"/>
              </w:rPr>
            </w:pPr>
          </w:p>
          <w:p>
            <w:pPr>
              <w:pStyle w:val="14"/>
              <w:spacing w:before="171" w:line="242" w:lineRule="auto"/>
              <w:ind w:left="56" w:right="178"/>
              <w:rPr>
                <w:sz w:val="20"/>
              </w:rPr>
            </w:pPr>
            <w:r>
              <w:rPr>
                <w:sz w:val="20"/>
              </w:rPr>
              <w:t>01 农林牧渔类</w:t>
            </w:r>
          </w:p>
        </w:tc>
        <w:tc>
          <w:tcPr>
            <w:tcW w:w="849" w:type="dxa"/>
          </w:tcPr>
          <w:p>
            <w:pPr>
              <w:pStyle w:val="14"/>
              <w:rPr>
                <w:rFonts w:ascii="Times New Roman"/>
                <w:sz w:val="20"/>
              </w:rPr>
            </w:pPr>
          </w:p>
          <w:p>
            <w:pPr>
              <w:pStyle w:val="14"/>
              <w:spacing w:before="1"/>
              <w:rPr>
                <w:rFonts w:ascii="Times New Roman"/>
                <w:sz w:val="26"/>
              </w:rPr>
            </w:pPr>
          </w:p>
          <w:p>
            <w:pPr>
              <w:pStyle w:val="14"/>
              <w:ind w:left="104" w:right="93"/>
              <w:jc w:val="center"/>
              <w:rPr>
                <w:sz w:val="20"/>
              </w:rPr>
            </w:pPr>
            <w:r>
              <w:rPr>
                <w:sz w:val="20"/>
              </w:rPr>
              <w:t>012400</w:t>
            </w:r>
          </w:p>
        </w:tc>
        <w:tc>
          <w:tcPr>
            <w:tcW w:w="1318" w:type="dxa"/>
          </w:tcPr>
          <w:p>
            <w:pPr>
              <w:pStyle w:val="14"/>
              <w:rPr>
                <w:rFonts w:ascii="Times New Roman"/>
                <w:sz w:val="20"/>
              </w:rPr>
            </w:pPr>
          </w:p>
          <w:p>
            <w:pPr>
              <w:pStyle w:val="14"/>
              <w:spacing w:before="1"/>
              <w:rPr>
                <w:rFonts w:ascii="Times New Roman"/>
                <w:sz w:val="26"/>
              </w:rPr>
            </w:pPr>
          </w:p>
          <w:p>
            <w:pPr>
              <w:pStyle w:val="14"/>
              <w:ind w:left="57"/>
              <w:rPr>
                <w:sz w:val="20"/>
              </w:rPr>
            </w:pPr>
            <w:r>
              <w:rPr>
                <w:sz w:val="20"/>
              </w:rPr>
              <w:t>航海捕捞</w:t>
            </w:r>
          </w:p>
        </w:tc>
        <w:tc>
          <w:tcPr>
            <w:tcW w:w="2117" w:type="dxa"/>
          </w:tcPr>
          <w:p>
            <w:pPr>
              <w:pStyle w:val="14"/>
              <w:rPr>
                <w:rFonts w:ascii="Times New Roman"/>
                <w:sz w:val="20"/>
              </w:rPr>
            </w:pPr>
          </w:p>
          <w:p>
            <w:pPr>
              <w:pStyle w:val="14"/>
              <w:spacing w:before="171"/>
              <w:ind w:left="58"/>
              <w:rPr>
                <w:sz w:val="20"/>
              </w:rPr>
            </w:pPr>
            <w:r>
              <w:rPr>
                <w:sz w:val="20"/>
              </w:rPr>
              <w:t>海洋捕捞</w:t>
            </w:r>
          </w:p>
          <w:p>
            <w:pPr>
              <w:pStyle w:val="14"/>
              <w:spacing w:before="2"/>
              <w:ind w:left="58"/>
              <w:rPr>
                <w:sz w:val="20"/>
              </w:rPr>
            </w:pPr>
            <w:r>
              <w:rPr>
                <w:sz w:val="20"/>
              </w:rPr>
              <w:t>渔具制作与维护</w:t>
            </w:r>
          </w:p>
        </w:tc>
        <w:tc>
          <w:tcPr>
            <w:tcW w:w="3011" w:type="dxa"/>
          </w:tcPr>
          <w:p>
            <w:pPr>
              <w:pStyle w:val="14"/>
              <w:spacing w:before="141"/>
              <w:ind w:left="59"/>
              <w:rPr>
                <w:sz w:val="20"/>
              </w:rPr>
            </w:pPr>
            <w:r>
              <w:rPr>
                <w:sz w:val="20"/>
              </w:rPr>
              <w:t>5-04-02-02 渔业生产船员</w:t>
            </w:r>
          </w:p>
          <w:p>
            <w:pPr>
              <w:pStyle w:val="14"/>
              <w:spacing w:before="3"/>
              <w:ind w:left="59"/>
              <w:rPr>
                <w:sz w:val="20"/>
              </w:rPr>
            </w:pPr>
            <w:r>
              <w:rPr>
                <w:sz w:val="20"/>
              </w:rPr>
              <w:t>5-04-02-01</w:t>
            </w:r>
            <w:r>
              <w:rPr>
                <w:spacing w:val="-10"/>
                <w:sz w:val="20"/>
              </w:rPr>
              <w:t xml:space="preserve"> 水产捕捞工</w:t>
            </w:r>
          </w:p>
          <w:p>
            <w:pPr>
              <w:pStyle w:val="14"/>
              <w:numPr>
                <w:ilvl w:val="3"/>
                <w:numId w:val="16"/>
              </w:numPr>
              <w:tabs>
                <w:tab w:val="left" w:pos="1110"/>
              </w:tabs>
              <w:spacing w:before="3" w:after="0" w:line="240" w:lineRule="auto"/>
              <w:ind w:left="1109" w:right="0" w:hanging="1051"/>
              <w:jc w:val="left"/>
              <w:rPr>
                <w:sz w:val="20"/>
              </w:rPr>
            </w:pPr>
            <w:r>
              <w:rPr>
                <w:spacing w:val="-2"/>
                <w:sz w:val="20"/>
              </w:rPr>
              <w:t>水生动植物采集工</w:t>
            </w:r>
          </w:p>
          <w:p>
            <w:pPr>
              <w:pStyle w:val="14"/>
              <w:numPr>
                <w:ilvl w:val="3"/>
                <w:numId w:val="16"/>
              </w:numPr>
              <w:tabs>
                <w:tab w:val="left" w:pos="1110"/>
              </w:tabs>
              <w:spacing w:before="4" w:after="0" w:line="240" w:lineRule="auto"/>
              <w:ind w:left="1109" w:right="0" w:hanging="1051"/>
              <w:jc w:val="left"/>
              <w:rPr>
                <w:sz w:val="20"/>
              </w:rPr>
            </w:pPr>
            <w:r>
              <w:rPr>
                <w:sz w:val="20"/>
              </w:rPr>
              <w:t>渔网具装配工</w:t>
            </w:r>
          </w:p>
        </w:tc>
        <w:tc>
          <w:tcPr>
            <w:tcW w:w="1794" w:type="dxa"/>
          </w:tcPr>
          <w:p>
            <w:pPr>
              <w:pStyle w:val="14"/>
              <w:rPr>
                <w:rFonts w:ascii="Times New Roman"/>
                <w:sz w:val="20"/>
              </w:rPr>
            </w:pPr>
          </w:p>
          <w:p>
            <w:pPr>
              <w:pStyle w:val="14"/>
              <w:spacing w:before="1"/>
              <w:rPr>
                <w:rFonts w:ascii="Times New Roman"/>
                <w:sz w:val="26"/>
              </w:rPr>
            </w:pPr>
          </w:p>
          <w:p>
            <w:pPr>
              <w:pStyle w:val="14"/>
              <w:ind w:left="60"/>
              <w:rPr>
                <w:sz w:val="20"/>
              </w:rPr>
            </w:pPr>
            <w:r>
              <w:rPr>
                <w:sz w:val="20"/>
              </w:rPr>
              <w:t>渔业生产船员</w:t>
            </w:r>
          </w:p>
        </w:tc>
        <w:tc>
          <w:tcPr>
            <w:tcW w:w="995" w:type="dxa"/>
          </w:tcPr>
          <w:p>
            <w:pPr>
              <w:pStyle w:val="14"/>
              <w:rPr>
                <w:rFonts w:ascii="Times New Roman"/>
                <w:sz w:val="20"/>
              </w:rPr>
            </w:pPr>
          </w:p>
          <w:p>
            <w:pPr>
              <w:pStyle w:val="14"/>
              <w:spacing w:before="1"/>
              <w:rPr>
                <w:rFonts w:ascii="Times New Roman"/>
                <w:sz w:val="26"/>
              </w:rPr>
            </w:pPr>
          </w:p>
          <w:p>
            <w:pPr>
              <w:pStyle w:val="14"/>
              <w:ind w:left="33" w:right="12"/>
              <w:jc w:val="center"/>
              <w:rPr>
                <w:sz w:val="20"/>
              </w:rPr>
            </w:pPr>
            <w:r>
              <w:rPr>
                <w:sz w:val="20"/>
              </w:rPr>
              <w:t>3 年</w:t>
            </w:r>
          </w:p>
        </w:tc>
        <w:tc>
          <w:tcPr>
            <w:tcW w:w="2915" w:type="dxa"/>
          </w:tcPr>
          <w:p>
            <w:pPr>
              <w:pStyle w:val="14"/>
              <w:rPr>
                <w:rFonts w:ascii="Times New Roman"/>
                <w:sz w:val="20"/>
              </w:rPr>
            </w:pPr>
          </w:p>
          <w:p>
            <w:pPr>
              <w:pStyle w:val="14"/>
              <w:spacing w:before="170"/>
              <w:ind w:left="63"/>
              <w:rPr>
                <w:sz w:val="20"/>
              </w:rPr>
            </w:pPr>
            <w:r>
              <w:rPr>
                <w:sz w:val="20"/>
              </w:rPr>
              <w:t>高职：海洋捕捞技术</w:t>
            </w:r>
          </w:p>
          <w:p>
            <w:pPr>
              <w:pStyle w:val="14"/>
              <w:spacing w:before="3"/>
              <w:ind w:left="63"/>
              <w:rPr>
                <w:sz w:val="20"/>
              </w:rPr>
            </w:pPr>
            <w:r>
              <w:rPr>
                <w:sz w:val="20"/>
              </w:rPr>
              <w:t>本科：海洋渔业科学与技术</w:t>
            </w:r>
          </w:p>
        </w:tc>
      </w:tr>
    </w:tbl>
    <w:p>
      <w:pPr>
        <w:spacing w:after="0"/>
        <w:rPr>
          <w:sz w:val="20"/>
        </w:rPr>
        <w:sectPr>
          <w:footerReference r:id="rId8" w:type="default"/>
          <w:pgSz w:w="16840" w:h="11910" w:orient="landscape"/>
          <w:pgMar w:top="1100" w:right="1220" w:bottom="280" w:left="1220" w:header="0" w:footer="0" w:gutter="0"/>
        </w:sectPr>
      </w:pPr>
    </w:p>
    <w:p>
      <w:pPr>
        <w:pStyle w:val="8"/>
        <w:spacing w:before="2"/>
        <w:rPr>
          <w:rFonts w:ascii="Times New Roman"/>
          <w:sz w:val="29"/>
        </w:rPr>
      </w:pPr>
      <w:r>
        <w:pict>
          <v:shape id="_x0000_s1031" o:spid="_x0000_s1031" o:spt="202" type="#_x0000_t202" style="position:absolute;left:0pt;margin-left:42.2pt;margin-top:274.1pt;height:47pt;width:12pt;mso-position-horizontal-relative:page;mso-position-vertical-relative:page;z-index:251663360;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187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37" w:right="26"/>
              <w:jc w:val="center"/>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92"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19" w:line="242" w:lineRule="auto"/>
              <w:ind w:left="56" w:right="178"/>
              <w:rPr>
                <w:sz w:val="20"/>
              </w:rPr>
            </w:pPr>
            <w:r>
              <w:rPr>
                <w:sz w:val="20"/>
              </w:rPr>
              <w:t>01 农林牧渔类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7"/>
              <w:rPr>
                <w:rFonts w:ascii="Times New Roman"/>
                <w:sz w:val="21"/>
              </w:rPr>
            </w:pPr>
          </w:p>
          <w:p>
            <w:pPr>
              <w:pStyle w:val="14"/>
              <w:ind w:left="104" w:right="93"/>
              <w:jc w:val="center"/>
              <w:rPr>
                <w:sz w:val="20"/>
              </w:rPr>
            </w:pPr>
            <w:r>
              <w:rPr>
                <w:sz w:val="20"/>
              </w:rPr>
              <w:t>012500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19" w:line="242" w:lineRule="auto"/>
              <w:ind w:left="57" w:right="47"/>
              <w:rPr>
                <w:sz w:val="20"/>
              </w:rPr>
            </w:pPr>
            <w:r>
              <w:rPr>
                <w:sz w:val="20"/>
              </w:rPr>
              <w:t>农产品保鲜与加工</w:t>
            </w:r>
          </w:p>
        </w:tc>
        <w:tc>
          <w:tcPr>
            <w:tcW w:w="2117" w:type="dxa"/>
          </w:tcPr>
          <w:p>
            <w:pPr>
              <w:pStyle w:val="14"/>
              <w:rPr>
                <w:rFonts w:ascii="Times New Roman"/>
                <w:sz w:val="20"/>
              </w:rPr>
            </w:pPr>
          </w:p>
          <w:p>
            <w:pPr>
              <w:pStyle w:val="14"/>
              <w:rPr>
                <w:rFonts w:ascii="Times New Roman"/>
                <w:sz w:val="20"/>
              </w:rPr>
            </w:pPr>
          </w:p>
          <w:p>
            <w:pPr>
              <w:pStyle w:val="14"/>
              <w:spacing w:before="8"/>
              <w:rPr>
                <w:rFonts w:ascii="Times New Roman"/>
                <w:sz w:val="27"/>
              </w:rPr>
            </w:pPr>
          </w:p>
          <w:p>
            <w:pPr>
              <w:pStyle w:val="14"/>
              <w:spacing w:line="242" w:lineRule="auto"/>
              <w:ind w:left="58" w:right="245"/>
              <w:rPr>
                <w:sz w:val="20"/>
              </w:rPr>
            </w:pPr>
            <w:r>
              <w:rPr>
                <w:spacing w:val="-2"/>
                <w:sz w:val="20"/>
              </w:rPr>
              <w:t>粮油名特优产品加工</w:t>
            </w:r>
            <w:r>
              <w:rPr>
                <w:sz w:val="20"/>
              </w:rPr>
              <w:t>畜禽风味产品加工 果蔬贮藏与加工</w:t>
            </w:r>
          </w:p>
          <w:p>
            <w:pPr>
              <w:pStyle w:val="14"/>
              <w:spacing w:before="2"/>
              <w:ind w:left="58"/>
              <w:rPr>
                <w:sz w:val="20"/>
              </w:rPr>
            </w:pPr>
            <w:r>
              <w:rPr>
                <w:sz w:val="20"/>
              </w:rPr>
              <w:t>水产品加工</w:t>
            </w:r>
          </w:p>
        </w:tc>
        <w:tc>
          <w:tcPr>
            <w:tcW w:w="3011" w:type="dxa"/>
          </w:tcPr>
          <w:p>
            <w:pPr>
              <w:pStyle w:val="14"/>
              <w:spacing w:before="1"/>
              <w:ind w:left="59"/>
              <w:rPr>
                <w:sz w:val="20"/>
              </w:rPr>
            </w:pPr>
            <w:r>
              <w:rPr>
                <w:sz w:val="20"/>
              </w:rPr>
              <w:t>6-12-06-06</w:t>
            </w:r>
            <w:r>
              <w:rPr>
                <w:spacing w:val="-11"/>
                <w:sz w:val="20"/>
              </w:rPr>
              <w:t xml:space="preserve"> 豆制品制作工</w:t>
            </w:r>
          </w:p>
          <w:p>
            <w:pPr>
              <w:pStyle w:val="14"/>
              <w:spacing w:before="2"/>
              <w:ind w:left="59"/>
              <w:rPr>
                <w:sz w:val="20"/>
              </w:rPr>
            </w:pPr>
            <w:r>
              <w:rPr>
                <w:sz w:val="20"/>
              </w:rPr>
              <w:t>6-12-08-01</w:t>
            </w:r>
            <w:r>
              <w:rPr>
                <w:spacing w:val="-11"/>
                <w:sz w:val="20"/>
              </w:rPr>
              <w:t xml:space="preserve"> 肉制品加工工</w:t>
            </w:r>
          </w:p>
          <w:p>
            <w:pPr>
              <w:pStyle w:val="14"/>
              <w:spacing w:before="3"/>
              <w:ind w:left="59"/>
              <w:rPr>
                <w:sz w:val="20"/>
              </w:rPr>
            </w:pPr>
            <w:r>
              <w:rPr>
                <w:sz w:val="20"/>
              </w:rPr>
              <w:t>6-12-05-05</w:t>
            </w:r>
            <w:r>
              <w:rPr>
                <w:spacing w:val="-11"/>
                <w:sz w:val="20"/>
              </w:rPr>
              <w:t xml:space="preserve"> 酱腌菜制作工</w:t>
            </w:r>
          </w:p>
          <w:p>
            <w:pPr>
              <w:pStyle w:val="14"/>
              <w:spacing w:before="3"/>
              <w:ind w:left="59"/>
              <w:rPr>
                <w:sz w:val="20"/>
              </w:rPr>
            </w:pPr>
            <w:r>
              <w:rPr>
                <w:sz w:val="20"/>
              </w:rPr>
              <w:t>5-01-06-04</w:t>
            </w:r>
            <w:r>
              <w:rPr>
                <w:spacing w:val="-10"/>
                <w:sz w:val="20"/>
              </w:rPr>
              <w:t xml:space="preserve"> 蔬菜加工工</w:t>
            </w:r>
          </w:p>
          <w:p>
            <w:pPr>
              <w:pStyle w:val="14"/>
              <w:spacing w:before="4"/>
              <w:ind w:left="59"/>
              <w:rPr>
                <w:sz w:val="20"/>
              </w:rPr>
            </w:pPr>
            <w:r>
              <w:rPr>
                <w:sz w:val="20"/>
              </w:rPr>
              <w:t>5-03-01-03</w:t>
            </w:r>
            <w:r>
              <w:rPr>
                <w:spacing w:val="-10"/>
                <w:sz w:val="20"/>
              </w:rPr>
              <w:t xml:space="preserve"> 牛肉分级员</w:t>
            </w:r>
          </w:p>
          <w:p>
            <w:pPr>
              <w:pStyle w:val="14"/>
              <w:spacing w:before="3"/>
              <w:ind w:left="59"/>
              <w:rPr>
                <w:sz w:val="20"/>
              </w:rPr>
            </w:pPr>
            <w:r>
              <w:rPr>
                <w:sz w:val="20"/>
              </w:rPr>
              <w:t>5-03-03-02</w:t>
            </w:r>
            <w:r>
              <w:rPr>
                <w:spacing w:val="-11"/>
                <w:sz w:val="20"/>
              </w:rPr>
              <w:t xml:space="preserve"> 蜂产品加工工</w:t>
            </w:r>
          </w:p>
          <w:p>
            <w:pPr>
              <w:pStyle w:val="14"/>
              <w:spacing w:before="3" w:line="242" w:lineRule="auto"/>
              <w:ind w:left="59" w:right="190"/>
              <w:rPr>
                <w:sz w:val="20"/>
              </w:rPr>
            </w:pPr>
            <w:r>
              <w:rPr>
                <w:sz w:val="20"/>
              </w:rPr>
              <w:t>5-01-06-02</w:t>
            </w:r>
            <w:r>
              <w:rPr>
                <w:spacing w:val="-8"/>
                <w:sz w:val="20"/>
              </w:rPr>
              <w:t xml:space="preserve"> 果类产品加工工X6-26-01-41 水产品质量检验员4-07-01-04</w:t>
            </w:r>
            <w:r>
              <w:rPr>
                <w:spacing w:val="-9"/>
                <w:sz w:val="20"/>
              </w:rPr>
              <w:t xml:space="preserve"> 农产品经纪人</w:t>
            </w:r>
          </w:p>
          <w:p>
            <w:pPr>
              <w:pStyle w:val="14"/>
              <w:spacing w:before="1" w:line="239" w:lineRule="exact"/>
              <w:ind w:left="59"/>
              <w:rPr>
                <w:sz w:val="20"/>
              </w:rPr>
            </w:pPr>
            <w:r>
              <w:rPr>
                <w:sz w:val="20"/>
              </w:rPr>
              <w:t>4-02-01-05 冷藏工</w:t>
            </w:r>
          </w:p>
        </w:tc>
        <w:tc>
          <w:tcPr>
            <w:tcW w:w="1794" w:type="dxa"/>
          </w:tcPr>
          <w:p>
            <w:pPr>
              <w:pStyle w:val="14"/>
              <w:spacing w:before="6"/>
              <w:rPr>
                <w:rFonts w:ascii="Times New Roman"/>
                <w:sz w:val="22"/>
              </w:rPr>
            </w:pPr>
          </w:p>
          <w:p>
            <w:pPr>
              <w:pStyle w:val="14"/>
              <w:spacing w:line="242" w:lineRule="auto"/>
              <w:ind w:left="60" w:right="520"/>
              <w:rPr>
                <w:sz w:val="20"/>
              </w:rPr>
            </w:pPr>
            <w:r>
              <w:rPr>
                <w:spacing w:val="-3"/>
                <w:sz w:val="20"/>
              </w:rPr>
              <w:t>豆制品制作工肉制品加工工酱腌菜制作工</w:t>
            </w:r>
            <w:r>
              <w:rPr>
                <w:sz w:val="20"/>
              </w:rPr>
              <w:t>蔬菜加工工 牛肉分级员</w:t>
            </w:r>
          </w:p>
          <w:p>
            <w:pPr>
              <w:pStyle w:val="14"/>
              <w:spacing w:before="3" w:line="242" w:lineRule="auto"/>
              <w:ind w:left="60" w:right="121"/>
              <w:rPr>
                <w:sz w:val="20"/>
              </w:rPr>
            </w:pPr>
            <w:r>
              <w:rPr>
                <w:sz w:val="20"/>
              </w:rPr>
              <w:t>农产品经纪人（初级）</w:t>
            </w:r>
          </w:p>
          <w:p>
            <w:pPr>
              <w:pStyle w:val="14"/>
              <w:spacing w:before="1"/>
              <w:ind w:left="60"/>
              <w:rPr>
                <w:sz w:val="20"/>
              </w:rPr>
            </w:pPr>
            <w:r>
              <w:rPr>
                <w:sz w:val="20"/>
              </w:rPr>
              <w:t>冷藏工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5"/>
              <w:rPr>
                <w:rFonts w:ascii="Times New Roman"/>
                <w:sz w:val="21"/>
              </w:rPr>
            </w:pPr>
          </w:p>
          <w:p>
            <w:pPr>
              <w:pStyle w:val="14"/>
              <w:spacing w:before="1"/>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17" w:line="242" w:lineRule="auto"/>
              <w:ind w:left="63" w:right="837"/>
              <w:rPr>
                <w:sz w:val="20"/>
              </w:rPr>
            </w:pPr>
            <w:r>
              <w:rPr>
                <w:sz w:val="20"/>
              </w:rPr>
              <w:t>高职：农畜特产品加工本科：食品科学与工程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5" w:hRule="atLeast"/>
        </w:trPr>
        <w:tc>
          <w:tcPr>
            <w:tcW w:w="1148" w:type="dxa"/>
          </w:tcPr>
          <w:p>
            <w:pPr>
              <w:pStyle w:val="14"/>
              <w:rPr>
                <w:rFonts w:ascii="Times New Roman"/>
                <w:sz w:val="20"/>
              </w:rPr>
            </w:pPr>
          </w:p>
          <w:p>
            <w:pPr>
              <w:pStyle w:val="14"/>
              <w:rPr>
                <w:rFonts w:ascii="Times New Roman"/>
                <w:sz w:val="20"/>
              </w:rPr>
            </w:pPr>
          </w:p>
          <w:p>
            <w:pPr>
              <w:pStyle w:val="14"/>
              <w:spacing w:before="9"/>
              <w:rPr>
                <w:rFonts w:ascii="Times New Roman"/>
                <w:sz w:val="27"/>
              </w:rPr>
            </w:pPr>
          </w:p>
          <w:p>
            <w:pPr>
              <w:pStyle w:val="14"/>
              <w:spacing w:line="242" w:lineRule="auto"/>
              <w:ind w:left="56" w:right="178"/>
              <w:rPr>
                <w:sz w:val="20"/>
              </w:rPr>
            </w:pPr>
            <w:r>
              <w:rPr>
                <w:sz w:val="20"/>
              </w:rPr>
              <w:t>01 农林牧渔类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
              <w:rPr>
                <w:rFonts w:ascii="Times New Roman"/>
                <w:sz w:val="19"/>
              </w:rPr>
            </w:pPr>
          </w:p>
          <w:p>
            <w:pPr>
              <w:pStyle w:val="14"/>
              <w:ind w:left="104" w:right="93"/>
              <w:jc w:val="center"/>
              <w:rPr>
                <w:sz w:val="20"/>
              </w:rPr>
            </w:pPr>
            <w:r>
              <w:rPr>
                <w:sz w:val="20"/>
              </w:rPr>
              <w:t>012600</w:t>
            </w:r>
          </w:p>
        </w:tc>
        <w:tc>
          <w:tcPr>
            <w:tcW w:w="1318" w:type="dxa"/>
          </w:tcPr>
          <w:p>
            <w:pPr>
              <w:pStyle w:val="14"/>
              <w:rPr>
                <w:rFonts w:ascii="Times New Roman"/>
                <w:sz w:val="20"/>
              </w:rPr>
            </w:pPr>
          </w:p>
          <w:p>
            <w:pPr>
              <w:pStyle w:val="14"/>
              <w:rPr>
                <w:rFonts w:ascii="Times New Roman"/>
                <w:sz w:val="20"/>
              </w:rPr>
            </w:pPr>
          </w:p>
          <w:p>
            <w:pPr>
              <w:pStyle w:val="14"/>
              <w:spacing w:before="9"/>
              <w:rPr>
                <w:rFonts w:ascii="Times New Roman"/>
                <w:sz w:val="27"/>
              </w:rPr>
            </w:pPr>
          </w:p>
          <w:p>
            <w:pPr>
              <w:pStyle w:val="14"/>
              <w:spacing w:line="242" w:lineRule="auto"/>
              <w:ind w:left="57" w:right="47"/>
              <w:rPr>
                <w:sz w:val="20"/>
              </w:rPr>
            </w:pPr>
            <w:r>
              <w:rPr>
                <w:sz w:val="20"/>
              </w:rPr>
              <w:t>农产品营销与储运</w:t>
            </w:r>
          </w:p>
        </w:tc>
        <w:tc>
          <w:tcPr>
            <w:tcW w:w="2117" w:type="dxa"/>
          </w:tcPr>
          <w:p>
            <w:pPr>
              <w:pStyle w:val="14"/>
              <w:rPr>
                <w:rFonts w:ascii="Times New Roman"/>
                <w:sz w:val="20"/>
              </w:rPr>
            </w:pPr>
          </w:p>
          <w:p>
            <w:pPr>
              <w:pStyle w:val="14"/>
              <w:spacing w:before="161" w:line="242" w:lineRule="auto"/>
              <w:ind w:left="58" w:right="1046"/>
              <w:jc w:val="both"/>
              <w:rPr>
                <w:sz w:val="20"/>
              </w:rPr>
            </w:pPr>
            <w:r>
              <w:rPr>
                <w:sz w:val="20"/>
              </w:rPr>
              <w:t>农产品收购农产品保鲜农产品储运农产品销售</w:t>
            </w:r>
          </w:p>
          <w:p>
            <w:pPr>
              <w:pStyle w:val="14"/>
              <w:spacing w:before="2"/>
              <w:ind w:left="58"/>
              <w:rPr>
                <w:sz w:val="20"/>
              </w:rPr>
            </w:pPr>
            <w:r>
              <w:rPr>
                <w:sz w:val="20"/>
              </w:rPr>
              <w:t>农产品冷链物流</w:t>
            </w:r>
          </w:p>
        </w:tc>
        <w:tc>
          <w:tcPr>
            <w:tcW w:w="3011" w:type="dxa"/>
          </w:tcPr>
          <w:p>
            <w:pPr>
              <w:pStyle w:val="14"/>
              <w:spacing w:before="8"/>
              <w:rPr>
                <w:rFonts w:ascii="Times New Roman"/>
                <w:sz w:val="22"/>
              </w:rPr>
            </w:pPr>
          </w:p>
          <w:p>
            <w:pPr>
              <w:pStyle w:val="14"/>
              <w:ind w:left="59"/>
              <w:rPr>
                <w:sz w:val="20"/>
              </w:rPr>
            </w:pPr>
            <w:r>
              <w:rPr>
                <w:sz w:val="20"/>
              </w:rPr>
              <w:t>4-07-01-04 农产品经纪人</w:t>
            </w:r>
          </w:p>
          <w:p>
            <w:pPr>
              <w:pStyle w:val="14"/>
              <w:spacing w:before="3"/>
              <w:ind w:left="59"/>
              <w:rPr>
                <w:sz w:val="20"/>
              </w:rPr>
            </w:pPr>
            <w:r>
              <w:rPr>
                <w:sz w:val="20"/>
              </w:rPr>
              <w:t>4-01-03-02 农副土特产品收购员</w:t>
            </w:r>
          </w:p>
          <w:p>
            <w:pPr>
              <w:pStyle w:val="14"/>
              <w:spacing w:before="3"/>
              <w:ind w:left="59"/>
              <w:rPr>
                <w:sz w:val="20"/>
              </w:rPr>
            </w:pPr>
            <w:r>
              <w:rPr>
                <w:sz w:val="20"/>
              </w:rPr>
              <w:t>4-01-04-05 粮油竞价交易员</w:t>
            </w:r>
          </w:p>
          <w:p>
            <w:pPr>
              <w:pStyle w:val="14"/>
              <w:spacing w:before="2"/>
              <w:ind w:left="59"/>
              <w:rPr>
                <w:sz w:val="20"/>
              </w:rPr>
            </w:pPr>
            <w:r>
              <w:rPr>
                <w:sz w:val="20"/>
              </w:rPr>
              <w:t>4-01-99-04 粮油购销员</w:t>
            </w:r>
          </w:p>
          <w:p>
            <w:pPr>
              <w:pStyle w:val="14"/>
              <w:spacing w:before="3"/>
              <w:ind w:left="59"/>
              <w:rPr>
                <w:sz w:val="20"/>
              </w:rPr>
            </w:pPr>
            <w:r>
              <w:rPr>
                <w:sz w:val="20"/>
              </w:rPr>
              <w:t>4-02-01-05 冷藏工</w:t>
            </w:r>
          </w:p>
          <w:p>
            <w:pPr>
              <w:pStyle w:val="14"/>
              <w:spacing w:before="4"/>
              <w:ind w:left="59"/>
              <w:rPr>
                <w:sz w:val="20"/>
              </w:rPr>
            </w:pPr>
            <w:r>
              <w:rPr>
                <w:sz w:val="20"/>
              </w:rPr>
              <w:t>物流员</w:t>
            </w:r>
          </w:p>
        </w:tc>
        <w:tc>
          <w:tcPr>
            <w:tcW w:w="1794" w:type="dxa"/>
          </w:tcPr>
          <w:p>
            <w:pPr>
              <w:pStyle w:val="14"/>
              <w:spacing w:before="1" w:line="242" w:lineRule="auto"/>
              <w:ind w:left="60" w:right="121"/>
              <w:rPr>
                <w:sz w:val="20"/>
              </w:rPr>
            </w:pPr>
            <w:r>
              <w:rPr>
                <w:sz w:val="20"/>
              </w:rPr>
              <w:t>农产品经纪人（初级）</w:t>
            </w:r>
          </w:p>
          <w:p>
            <w:pPr>
              <w:pStyle w:val="14"/>
              <w:spacing w:before="1" w:line="242" w:lineRule="auto"/>
              <w:ind w:left="60" w:right="121"/>
              <w:rPr>
                <w:sz w:val="20"/>
              </w:rPr>
            </w:pPr>
            <w:r>
              <w:rPr>
                <w:sz w:val="20"/>
              </w:rPr>
              <w:t>农副土特产品收购员</w:t>
            </w:r>
          </w:p>
          <w:p>
            <w:pPr>
              <w:pStyle w:val="14"/>
              <w:spacing w:before="1" w:line="242" w:lineRule="auto"/>
              <w:ind w:left="60" w:right="321"/>
              <w:rPr>
                <w:sz w:val="20"/>
              </w:rPr>
            </w:pPr>
            <w:r>
              <w:rPr>
                <w:sz w:val="20"/>
              </w:rPr>
              <w:t>粮油竞价交易员粮油购销员</w:t>
            </w:r>
          </w:p>
          <w:p>
            <w:pPr>
              <w:pStyle w:val="14"/>
              <w:spacing w:before="1"/>
              <w:ind w:left="60"/>
              <w:rPr>
                <w:sz w:val="20"/>
              </w:rPr>
            </w:pPr>
            <w:r>
              <w:rPr>
                <w:sz w:val="20"/>
              </w:rPr>
              <w:t>冷藏工</w:t>
            </w:r>
          </w:p>
          <w:p>
            <w:pPr>
              <w:pStyle w:val="14"/>
              <w:spacing w:before="3" w:line="239" w:lineRule="exact"/>
              <w:ind w:left="60"/>
              <w:rPr>
                <w:sz w:val="20"/>
              </w:rPr>
            </w:pPr>
            <w:r>
              <w:rPr>
                <w:sz w:val="20"/>
              </w:rPr>
              <w:t>物流员</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1"/>
              <w:rPr>
                <w:rFonts w:ascii="Times New Roman"/>
                <w:sz w:val="18"/>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spacing w:before="8"/>
              <w:rPr>
                <w:rFonts w:ascii="Times New Roman"/>
                <w:sz w:val="27"/>
              </w:rPr>
            </w:pPr>
          </w:p>
          <w:p>
            <w:pPr>
              <w:pStyle w:val="14"/>
              <w:spacing w:line="242" w:lineRule="auto"/>
              <w:ind w:left="63" w:right="1439"/>
              <w:rPr>
                <w:sz w:val="20"/>
              </w:rPr>
            </w:pPr>
            <w:r>
              <w:rPr>
                <w:sz w:val="20"/>
              </w:rPr>
              <w:t>高职：市场营销本科：市场营销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49" w:hRule="atLeast"/>
        </w:trPr>
        <w:tc>
          <w:tcPr>
            <w:tcW w:w="1148" w:type="dxa"/>
          </w:tcPr>
          <w:p>
            <w:pPr>
              <w:pStyle w:val="14"/>
              <w:rPr>
                <w:rFonts w:ascii="Times New Roman"/>
                <w:sz w:val="20"/>
              </w:rPr>
            </w:pPr>
          </w:p>
          <w:p>
            <w:pPr>
              <w:pStyle w:val="14"/>
              <w:spacing w:before="3"/>
              <w:rPr>
                <w:rFonts w:ascii="Times New Roman"/>
                <w:sz w:val="16"/>
              </w:rPr>
            </w:pPr>
          </w:p>
          <w:p>
            <w:pPr>
              <w:pStyle w:val="14"/>
              <w:spacing w:before="1" w:line="242" w:lineRule="auto"/>
              <w:ind w:left="56" w:right="178"/>
              <w:rPr>
                <w:sz w:val="20"/>
              </w:rPr>
            </w:pPr>
            <w:r>
              <w:rPr>
                <w:sz w:val="20"/>
              </w:rPr>
              <w:t>01 农林牧渔类</w:t>
            </w:r>
          </w:p>
        </w:tc>
        <w:tc>
          <w:tcPr>
            <w:tcW w:w="849" w:type="dxa"/>
          </w:tcPr>
          <w:p>
            <w:pPr>
              <w:pStyle w:val="14"/>
              <w:rPr>
                <w:rFonts w:ascii="Times New Roman"/>
                <w:sz w:val="20"/>
              </w:rPr>
            </w:pPr>
          </w:p>
          <w:p>
            <w:pPr>
              <w:pStyle w:val="14"/>
              <w:spacing w:before="6"/>
              <w:rPr>
                <w:rFonts w:ascii="Times New Roman"/>
                <w:sz w:val="27"/>
              </w:rPr>
            </w:pPr>
          </w:p>
          <w:p>
            <w:pPr>
              <w:pStyle w:val="14"/>
              <w:spacing w:before="1"/>
              <w:ind w:left="104" w:right="93"/>
              <w:jc w:val="center"/>
              <w:rPr>
                <w:sz w:val="20"/>
              </w:rPr>
            </w:pPr>
            <w:r>
              <w:rPr>
                <w:sz w:val="20"/>
              </w:rPr>
              <w:t>012700</w:t>
            </w:r>
          </w:p>
        </w:tc>
        <w:tc>
          <w:tcPr>
            <w:tcW w:w="1318" w:type="dxa"/>
          </w:tcPr>
          <w:p>
            <w:pPr>
              <w:pStyle w:val="14"/>
              <w:rPr>
                <w:rFonts w:ascii="Times New Roman"/>
                <w:sz w:val="20"/>
              </w:rPr>
            </w:pPr>
          </w:p>
          <w:p>
            <w:pPr>
              <w:pStyle w:val="14"/>
              <w:spacing w:before="3"/>
              <w:rPr>
                <w:rFonts w:ascii="Times New Roman"/>
                <w:sz w:val="16"/>
              </w:rPr>
            </w:pPr>
          </w:p>
          <w:p>
            <w:pPr>
              <w:pStyle w:val="14"/>
              <w:spacing w:line="242" w:lineRule="auto"/>
              <w:ind w:left="57" w:right="47"/>
              <w:rPr>
                <w:sz w:val="20"/>
              </w:rPr>
            </w:pPr>
            <w:r>
              <w:rPr>
                <w:sz w:val="20"/>
              </w:rPr>
              <w:t>农业机械使用与维护</w:t>
            </w:r>
          </w:p>
        </w:tc>
        <w:tc>
          <w:tcPr>
            <w:tcW w:w="2117" w:type="dxa"/>
          </w:tcPr>
          <w:p>
            <w:pPr>
              <w:pStyle w:val="14"/>
              <w:rPr>
                <w:rFonts w:ascii="Times New Roman"/>
                <w:sz w:val="25"/>
              </w:rPr>
            </w:pPr>
          </w:p>
          <w:p>
            <w:pPr>
              <w:pStyle w:val="14"/>
              <w:spacing w:line="242" w:lineRule="auto"/>
              <w:ind w:left="58" w:right="845"/>
              <w:jc w:val="both"/>
              <w:rPr>
                <w:sz w:val="20"/>
              </w:rPr>
            </w:pPr>
            <w:r>
              <w:rPr>
                <w:sz w:val="20"/>
              </w:rPr>
              <w:t>农业机械运用农业机械维护农业机械营销</w:t>
            </w:r>
          </w:p>
        </w:tc>
        <w:tc>
          <w:tcPr>
            <w:tcW w:w="3011" w:type="dxa"/>
          </w:tcPr>
          <w:p>
            <w:pPr>
              <w:pStyle w:val="14"/>
              <w:numPr>
                <w:ilvl w:val="3"/>
                <w:numId w:val="17"/>
              </w:numPr>
              <w:tabs>
                <w:tab w:val="left" w:pos="1110"/>
              </w:tabs>
              <w:spacing w:before="157" w:after="0" w:line="240" w:lineRule="auto"/>
              <w:ind w:left="1109" w:right="0" w:hanging="1051"/>
              <w:jc w:val="left"/>
              <w:rPr>
                <w:sz w:val="20"/>
              </w:rPr>
            </w:pPr>
            <w:r>
              <w:rPr>
                <w:sz w:val="20"/>
              </w:rPr>
              <w:t>拖拉机驾驶员</w:t>
            </w:r>
          </w:p>
          <w:p>
            <w:pPr>
              <w:pStyle w:val="14"/>
              <w:numPr>
                <w:ilvl w:val="3"/>
                <w:numId w:val="17"/>
              </w:numPr>
              <w:tabs>
                <w:tab w:val="left" w:pos="1110"/>
              </w:tabs>
              <w:spacing w:before="4" w:after="0" w:line="240" w:lineRule="auto"/>
              <w:ind w:left="1109" w:right="0" w:hanging="1051"/>
              <w:jc w:val="left"/>
              <w:rPr>
                <w:sz w:val="20"/>
              </w:rPr>
            </w:pPr>
            <w:r>
              <w:rPr>
                <w:sz w:val="20"/>
              </w:rPr>
              <w:t>联合收割机驾驶员</w:t>
            </w:r>
          </w:p>
          <w:p>
            <w:pPr>
              <w:pStyle w:val="14"/>
              <w:numPr>
                <w:ilvl w:val="3"/>
                <w:numId w:val="17"/>
              </w:numPr>
              <w:tabs>
                <w:tab w:val="left" w:pos="1161"/>
              </w:tabs>
              <w:spacing w:before="3" w:after="0" w:line="240" w:lineRule="auto"/>
              <w:ind w:left="1160" w:right="0" w:hanging="1102"/>
              <w:jc w:val="left"/>
              <w:rPr>
                <w:sz w:val="20"/>
              </w:rPr>
            </w:pPr>
            <w:r>
              <w:rPr>
                <w:sz w:val="20"/>
              </w:rPr>
              <w:t>农用运输车驾驶员</w:t>
            </w:r>
          </w:p>
          <w:p>
            <w:pPr>
              <w:pStyle w:val="14"/>
              <w:spacing w:before="2"/>
              <w:ind w:left="59"/>
              <w:rPr>
                <w:sz w:val="20"/>
              </w:rPr>
            </w:pPr>
            <w:r>
              <w:rPr>
                <w:sz w:val="20"/>
              </w:rPr>
              <w:t>6-06-01-01 农机修理工</w:t>
            </w:r>
          </w:p>
        </w:tc>
        <w:tc>
          <w:tcPr>
            <w:tcW w:w="1794" w:type="dxa"/>
          </w:tcPr>
          <w:p>
            <w:pPr>
              <w:pStyle w:val="14"/>
              <w:spacing w:before="156"/>
              <w:ind w:left="60"/>
              <w:rPr>
                <w:sz w:val="20"/>
              </w:rPr>
            </w:pPr>
            <w:r>
              <w:rPr>
                <w:sz w:val="20"/>
              </w:rPr>
              <w:t>拖拉机驾驶员</w:t>
            </w:r>
          </w:p>
          <w:p>
            <w:pPr>
              <w:pStyle w:val="14"/>
              <w:spacing w:before="4" w:line="242" w:lineRule="auto"/>
              <w:ind w:left="60" w:right="121"/>
              <w:jc w:val="both"/>
              <w:rPr>
                <w:sz w:val="20"/>
              </w:rPr>
            </w:pPr>
            <w:r>
              <w:rPr>
                <w:sz w:val="20"/>
              </w:rPr>
              <w:t>联合收割机驾驶员农用运输车驾驶员农机修理工</w:t>
            </w:r>
          </w:p>
        </w:tc>
        <w:tc>
          <w:tcPr>
            <w:tcW w:w="995" w:type="dxa"/>
          </w:tcPr>
          <w:p>
            <w:pPr>
              <w:pStyle w:val="14"/>
              <w:rPr>
                <w:rFonts w:ascii="Times New Roman"/>
                <w:sz w:val="20"/>
              </w:rPr>
            </w:pPr>
          </w:p>
          <w:p>
            <w:pPr>
              <w:pStyle w:val="14"/>
              <w:spacing w:before="6"/>
              <w:rPr>
                <w:rFonts w:ascii="Times New Roman"/>
                <w:sz w:val="27"/>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spacing w:before="2"/>
              <w:rPr>
                <w:rFonts w:ascii="Times New Roman"/>
                <w:sz w:val="16"/>
              </w:rPr>
            </w:pPr>
          </w:p>
          <w:p>
            <w:pPr>
              <w:pStyle w:val="14"/>
              <w:spacing w:before="1" w:line="242" w:lineRule="auto"/>
              <w:ind w:left="63" w:right="239"/>
              <w:rPr>
                <w:sz w:val="20"/>
              </w:rPr>
            </w:pPr>
            <w:r>
              <w:rPr>
                <w:sz w:val="20"/>
              </w:rPr>
              <w:t xml:space="preserve">高职：机电设备维修与管理 </w:t>
            </w:r>
            <w:r>
              <w:rPr>
                <w:spacing w:val="-2"/>
                <w:sz w:val="20"/>
              </w:rPr>
              <w:t>本科：农业机械化及其自动化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74" w:hRule="atLeast"/>
        </w:trPr>
        <w:tc>
          <w:tcPr>
            <w:tcW w:w="1148" w:type="dxa"/>
          </w:tcPr>
          <w:p>
            <w:pPr>
              <w:pStyle w:val="14"/>
              <w:rPr>
                <w:rFonts w:ascii="Times New Roman"/>
                <w:sz w:val="20"/>
              </w:rPr>
            </w:pPr>
          </w:p>
          <w:p>
            <w:pPr>
              <w:pStyle w:val="14"/>
              <w:rPr>
                <w:rFonts w:ascii="Times New Roman"/>
                <w:sz w:val="20"/>
              </w:rPr>
            </w:pPr>
          </w:p>
          <w:p>
            <w:pPr>
              <w:pStyle w:val="14"/>
              <w:spacing w:before="5"/>
              <w:rPr>
                <w:rFonts w:ascii="Times New Roman"/>
                <w:sz w:val="23"/>
              </w:rPr>
            </w:pPr>
          </w:p>
          <w:p>
            <w:pPr>
              <w:pStyle w:val="14"/>
              <w:spacing w:line="242" w:lineRule="auto"/>
              <w:ind w:left="56" w:right="178"/>
              <w:rPr>
                <w:sz w:val="20"/>
              </w:rPr>
            </w:pPr>
            <w:r>
              <w:rPr>
                <w:sz w:val="20"/>
              </w:rPr>
              <w:t>01 农林牧渔类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69"/>
              <w:ind w:left="104" w:right="93"/>
              <w:jc w:val="center"/>
              <w:rPr>
                <w:sz w:val="20"/>
              </w:rPr>
            </w:pPr>
            <w:r>
              <w:rPr>
                <w:sz w:val="20"/>
              </w:rPr>
              <w:t>012800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69"/>
              <w:ind w:left="35" w:right="28"/>
              <w:jc w:val="center"/>
              <w:rPr>
                <w:sz w:val="20"/>
              </w:rPr>
            </w:pPr>
            <w:r>
              <w:rPr>
                <w:sz w:val="20"/>
              </w:rPr>
              <w:t>农村电气技术</w:t>
            </w:r>
          </w:p>
        </w:tc>
        <w:tc>
          <w:tcPr>
            <w:tcW w:w="2117" w:type="dxa"/>
          </w:tcPr>
          <w:p>
            <w:pPr>
              <w:pStyle w:val="14"/>
              <w:rPr>
                <w:rFonts w:ascii="Times New Roman"/>
                <w:sz w:val="20"/>
              </w:rPr>
            </w:pPr>
          </w:p>
          <w:p>
            <w:pPr>
              <w:pStyle w:val="14"/>
              <w:spacing w:before="10"/>
              <w:rPr>
                <w:rFonts w:ascii="Times New Roman"/>
                <w:sz w:val="20"/>
              </w:rPr>
            </w:pPr>
          </w:p>
          <w:p>
            <w:pPr>
              <w:pStyle w:val="14"/>
              <w:spacing w:line="242" w:lineRule="auto"/>
              <w:ind w:left="58" w:right="45"/>
              <w:rPr>
                <w:sz w:val="20"/>
              </w:rPr>
            </w:pPr>
            <w:r>
              <w:rPr>
                <w:spacing w:val="-2"/>
                <w:sz w:val="20"/>
              </w:rPr>
              <w:t>农村电气工程设计与施</w:t>
            </w:r>
            <w:r>
              <w:rPr>
                <w:sz w:val="20"/>
              </w:rPr>
              <w:t>工</w:t>
            </w:r>
          </w:p>
          <w:p>
            <w:pPr>
              <w:pStyle w:val="14"/>
              <w:spacing w:before="1" w:line="242" w:lineRule="auto"/>
              <w:ind w:left="58" w:right="45"/>
              <w:rPr>
                <w:sz w:val="20"/>
              </w:rPr>
            </w:pPr>
            <w:r>
              <w:rPr>
                <w:spacing w:val="-2"/>
                <w:sz w:val="20"/>
              </w:rPr>
              <w:t>农村电气设备管理与维</w:t>
            </w:r>
            <w:r>
              <w:rPr>
                <w:sz w:val="20"/>
              </w:rPr>
              <w:t>护</w:t>
            </w:r>
          </w:p>
        </w:tc>
        <w:tc>
          <w:tcPr>
            <w:tcW w:w="3011" w:type="dxa"/>
          </w:tcPr>
          <w:p>
            <w:pPr>
              <w:pStyle w:val="14"/>
              <w:spacing w:before="81"/>
              <w:ind w:left="59"/>
              <w:rPr>
                <w:sz w:val="20"/>
              </w:rPr>
            </w:pPr>
            <w:r>
              <w:rPr>
                <w:sz w:val="20"/>
              </w:rPr>
              <w:t>6-07-06-05 维修电工</w:t>
            </w:r>
          </w:p>
          <w:p>
            <w:pPr>
              <w:pStyle w:val="14"/>
              <w:spacing w:before="3"/>
              <w:ind w:left="59"/>
              <w:rPr>
                <w:sz w:val="20"/>
              </w:rPr>
            </w:pPr>
            <w:r>
              <w:rPr>
                <w:sz w:val="20"/>
              </w:rPr>
              <w:t>6-23-10-02</w:t>
            </w:r>
            <w:r>
              <w:rPr>
                <w:spacing w:val="-10"/>
                <w:sz w:val="20"/>
              </w:rPr>
              <w:t xml:space="preserve"> 电气设备安装工</w:t>
            </w:r>
          </w:p>
          <w:p>
            <w:pPr>
              <w:pStyle w:val="14"/>
              <w:spacing w:before="3"/>
              <w:ind w:left="59"/>
              <w:rPr>
                <w:sz w:val="20"/>
              </w:rPr>
            </w:pPr>
            <w:r>
              <w:rPr>
                <w:sz w:val="20"/>
              </w:rPr>
              <w:t>6-07-05-06</w:t>
            </w:r>
            <w:r>
              <w:rPr>
                <w:spacing w:val="-10"/>
                <w:sz w:val="20"/>
              </w:rPr>
              <w:t xml:space="preserve"> 农网配电营业工</w:t>
            </w:r>
          </w:p>
          <w:p>
            <w:pPr>
              <w:pStyle w:val="14"/>
              <w:numPr>
                <w:ilvl w:val="3"/>
                <w:numId w:val="18"/>
              </w:numPr>
              <w:tabs>
                <w:tab w:val="left" w:pos="1109"/>
              </w:tabs>
              <w:spacing w:before="3" w:after="0" w:line="240" w:lineRule="auto"/>
              <w:ind w:left="1108" w:right="0" w:hanging="1050"/>
              <w:jc w:val="left"/>
              <w:rPr>
                <w:sz w:val="20"/>
              </w:rPr>
            </w:pPr>
            <w:r>
              <w:rPr>
                <w:sz w:val="20"/>
              </w:rPr>
              <w:t>用电监察员</w:t>
            </w:r>
          </w:p>
          <w:p>
            <w:pPr>
              <w:pStyle w:val="14"/>
              <w:numPr>
                <w:ilvl w:val="3"/>
                <w:numId w:val="18"/>
              </w:numPr>
              <w:tabs>
                <w:tab w:val="left" w:pos="1110"/>
              </w:tabs>
              <w:spacing w:before="3" w:after="0" w:line="240" w:lineRule="auto"/>
              <w:ind w:left="1109" w:right="0" w:hanging="1051"/>
              <w:jc w:val="left"/>
              <w:rPr>
                <w:sz w:val="20"/>
              </w:rPr>
            </w:pPr>
            <w:r>
              <w:rPr>
                <w:sz w:val="20"/>
              </w:rPr>
              <w:t>抄表核算收费员</w:t>
            </w:r>
          </w:p>
          <w:p>
            <w:pPr>
              <w:pStyle w:val="14"/>
              <w:numPr>
                <w:ilvl w:val="3"/>
                <w:numId w:val="18"/>
              </w:numPr>
              <w:tabs>
                <w:tab w:val="left" w:pos="1109"/>
              </w:tabs>
              <w:spacing w:before="3" w:after="0" w:line="240" w:lineRule="auto"/>
              <w:ind w:left="1108" w:right="0" w:hanging="1050"/>
              <w:jc w:val="left"/>
              <w:rPr>
                <w:sz w:val="20"/>
              </w:rPr>
            </w:pPr>
            <w:r>
              <w:rPr>
                <w:sz w:val="20"/>
              </w:rPr>
              <w:t>装表接电工</w:t>
            </w:r>
          </w:p>
          <w:p>
            <w:pPr>
              <w:pStyle w:val="14"/>
              <w:spacing w:before="2"/>
              <w:ind w:left="59"/>
              <w:rPr>
                <w:sz w:val="20"/>
              </w:rPr>
            </w:pPr>
            <w:r>
              <w:rPr>
                <w:sz w:val="20"/>
              </w:rPr>
              <w:t>6-07-06-03 常用电机检修工</w:t>
            </w:r>
          </w:p>
        </w:tc>
        <w:tc>
          <w:tcPr>
            <w:tcW w:w="1794" w:type="dxa"/>
          </w:tcPr>
          <w:p>
            <w:pPr>
              <w:pStyle w:val="14"/>
              <w:rPr>
                <w:rFonts w:ascii="Times New Roman"/>
                <w:sz w:val="20"/>
              </w:rPr>
            </w:pPr>
          </w:p>
          <w:p>
            <w:pPr>
              <w:pStyle w:val="14"/>
              <w:rPr>
                <w:rFonts w:ascii="Times New Roman"/>
                <w:sz w:val="20"/>
              </w:rPr>
            </w:pPr>
          </w:p>
          <w:p>
            <w:pPr>
              <w:pStyle w:val="14"/>
              <w:spacing w:before="139"/>
              <w:ind w:left="60"/>
              <w:rPr>
                <w:sz w:val="20"/>
              </w:rPr>
            </w:pPr>
            <w:r>
              <w:rPr>
                <w:sz w:val="20"/>
              </w:rPr>
              <w:t>维修电工</w:t>
            </w:r>
          </w:p>
          <w:p>
            <w:pPr>
              <w:pStyle w:val="14"/>
              <w:spacing w:before="3" w:line="242" w:lineRule="auto"/>
              <w:ind w:left="60" w:right="321"/>
              <w:rPr>
                <w:sz w:val="20"/>
              </w:rPr>
            </w:pPr>
            <w:r>
              <w:rPr>
                <w:sz w:val="20"/>
              </w:rPr>
              <w:t>电气设备安装工农网配电营业工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68"/>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spacing w:before="4"/>
              <w:rPr>
                <w:rFonts w:ascii="Times New Roman"/>
                <w:sz w:val="23"/>
              </w:rPr>
            </w:pPr>
          </w:p>
          <w:p>
            <w:pPr>
              <w:pStyle w:val="14"/>
              <w:ind w:left="63"/>
              <w:rPr>
                <w:sz w:val="20"/>
              </w:rPr>
            </w:pPr>
            <w:r>
              <w:rPr>
                <w:sz w:val="20"/>
              </w:rPr>
              <w:t>高职：农村电气化技术</w:t>
            </w:r>
          </w:p>
          <w:p>
            <w:pPr>
              <w:pStyle w:val="14"/>
              <w:spacing w:before="3"/>
              <w:ind w:left="63"/>
              <w:rPr>
                <w:sz w:val="20"/>
              </w:rPr>
            </w:pPr>
            <w:r>
              <w:rPr>
                <w:sz w:val="20"/>
              </w:rPr>
              <w:t>本科：农业电气化与自动化</w:t>
            </w:r>
          </w:p>
        </w:tc>
      </w:tr>
    </w:tbl>
    <w:p>
      <w:pPr>
        <w:spacing w:after="0"/>
        <w:rPr>
          <w:sz w:val="20"/>
        </w:rPr>
        <w:sectPr>
          <w:footerReference r:id="rId9" w:type="default"/>
          <w:pgSz w:w="16840" w:h="11910" w:orient="landscape"/>
          <w:pgMar w:top="1100" w:right="1220" w:bottom="280" w:left="1220" w:header="0" w:footer="0" w:gutter="0"/>
        </w:sectPr>
      </w:pPr>
    </w:p>
    <w:p>
      <w:pPr>
        <w:pStyle w:val="8"/>
        <w:spacing w:before="2"/>
        <w:rPr>
          <w:rFonts w:ascii="Times New Roman"/>
          <w:sz w:val="29"/>
        </w:rPr>
      </w:pPr>
      <w:r>
        <w:pict>
          <v:shape id="_x0000_s1032" o:spid="_x0000_s1032" o:spt="202" type="#_x0000_t202" style="position:absolute;left:0pt;margin-left:42.2pt;margin-top:274.1pt;height:47pt;width:12pt;mso-position-horizontal-relative:page;mso-position-vertical-relative:page;z-index:251664384;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188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37" w:right="26"/>
              <w:jc w:val="center"/>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843" w:hRule="atLeast"/>
        </w:trPr>
        <w:tc>
          <w:tcPr>
            <w:tcW w:w="1148" w:type="dxa"/>
          </w:tcPr>
          <w:p>
            <w:pPr>
              <w:pStyle w:val="14"/>
              <w:rPr>
                <w:rFonts w:ascii="Times New Roman"/>
                <w:sz w:val="20"/>
              </w:rPr>
            </w:pPr>
          </w:p>
          <w:p>
            <w:pPr>
              <w:pStyle w:val="14"/>
              <w:rPr>
                <w:rFonts w:ascii="Times New Roman"/>
                <w:sz w:val="20"/>
              </w:rPr>
            </w:pPr>
          </w:p>
          <w:p>
            <w:pPr>
              <w:pStyle w:val="14"/>
              <w:spacing w:before="9"/>
              <w:rPr>
                <w:rFonts w:ascii="Times New Roman"/>
                <w:sz w:val="17"/>
              </w:rPr>
            </w:pPr>
          </w:p>
          <w:p>
            <w:pPr>
              <w:pStyle w:val="14"/>
              <w:spacing w:line="242" w:lineRule="auto"/>
              <w:ind w:left="56" w:right="178"/>
              <w:rPr>
                <w:sz w:val="20"/>
              </w:rPr>
            </w:pPr>
            <w:r>
              <w:rPr>
                <w:sz w:val="20"/>
              </w:rPr>
              <w:t>01 农林牧渔类</w:t>
            </w:r>
          </w:p>
        </w:tc>
        <w:tc>
          <w:tcPr>
            <w:tcW w:w="849" w:type="dxa"/>
          </w:tcPr>
          <w:p>
            <w:pPr>
              <w:pStyle w:val="14"/>
              <w:rPr>
                <w:rFonts w:ascii="Times New Roman"/>
                <w:sz w:val="20"/>
              </w:rPr>
            </w:pPr>
          </w:p>
          <w:p>
            <w:pPr>
              <w:pStyle w:val="14"/>
              <w:rPr>
                <w:rFonts w:ascii="Times New Roman"/>
                <w:sz w:val="20"/>
              </w:rPr>
            </w:pPr>
          </w:p>
          <w:p>
            <w:pPr>
              <w:pStyle w:val="14"/>
              <w:spacing w:before="1"/>
              <w:rPr>
                <w:rFonts w:ascii="Times New Roman"/>
                <w:sz w:val="29"/>
              </w:rPr>
            </w:pPr>
          </w:p>
          <w:p>
            <w:pPr>
              <w:pStyle w:val="14"/>
              <w:ind w:left="104" w:right="93"/>
              <w:jc w:val="center"/>
              <w:rPr>
                <w:sz w:val="20"/>
              </w:rPr>
            </w:pPr>
            <w:r>
              <w:rPr>
                <w:sz w:val="20"/>
              </w:rPr>
              <w:t>012900</w:t>
            </w:r>
          </w:p>
        </w:tc>
        <w:tc>
          <w:tcPr>
            <w:tcW w:w="1318" w:type="dxa"/>
          </w:tcPr>
          <w:p>
            <w:pPr>
              <w:pStyle w:val="14"/>
              <w:rPr>
                <w:rFonts w:ascii="Times New Roman"/>
                <w:sz w:val="20"/>
              </w:rPr>
            </w:pPr>
          </w:p>
          <w:p>
            <w:pPr>
              <w:pStyle w:val="14"/>
              <w:rPr>
                <w:rFonts w:ascii="Times New Roman"/>
                <w:sz w:val="20"/>
              </w:rPr>
            </w:pPr>
          </w:p>
          <w:p>
            <w:pPr>
              <w:pStyle w:val="14"/>
              <w:spacing w:before="9"/>
              <w:rPr>
                <w:rFonts w:ascii="Times New Roman"/>
                <w:sz w:val="17"/>
              </w:rPr>
            </w:pPr>
          </w:p>
          <w:p>
            <w:pPr>
              <w:pStyle w:val="14"/>
              <w:spacing w:line="242" w:lineRule="auto"/>
              <w:ind w:left="57" w:right="47"/>
              <w:rPr>
                <w:sz w:val="20"/>
              </w:rPr>
            </w:pPr>
            <w:r>
              <w:rPr>
                <w:sz w:val="20"/>
              </w:rPr>
              <w:t>农业与农村用水</w:t>
            </w:r>
          </w:p>
        </w:tc>
        <w:tc>
          <w:tcPr>
            <w:tcW w:w="2117" w:type="dxa"/>
          </w:tcPr>
          <w:p>
            <w:pPr>
              <w:pStyle w:val="14"/>
              <w:rPr>
                <w:rFonts w:ascii="Times New Roman"/>
                <w:sz w:val="20"/>
              </w:rPr>
            </w:pPr>
          </w:p>
          <w:p>
            <w:pPr>
              <w:pStyle w:val="14"/>
              <w:spacing w:before="4"/>
              <w:rPr>
                <w:rFonts w:ascii="Times New Roman"/>
                <w:sz w:val="26"/>
              </w:rPr>
            </w:pPr>
          </w:p>
          <w:p>
            <w:pPr>
              <w:pStyle w:val="14"/>
              <w:spacing w:before="1" w:line="242" w:lineRule="auto"/>
              <w:ind w:left="58" w:right="845"/>
              <w:jc w:val="both"/>
              <w:rPr>
                <w:sz w:val="20"/>
              </w:rPr>
            </w:pPr>
            <w:r>
              <w:rPr>
                <w:sz w:val="20"/>
              </w:rPr>
              <w:t>农村水利工程农田排灌工程安全饮水技术</w:t>
            </w:r>
          </w:p>
        </w:tc>
        <w:tc>
          <w:tcPr>
            <w:tcW w:w="3011" w:type="dxa"/>
          </w:tcPr>
          <w:p>
            <w:pPr>
              <w:pStyle w:val="14"/>
              <w:spacing w:before="9"/>
              <w:rPr>
                <w:rFonts w:ascii="Times New Roman"/>
                <w:sz w:val="23"/>
              </w:rPr>
            </w:pPr>
          </w:p>
          <w:p>
            <w:pPr>
              <w:pStyle w:val="14"/>
              <w:spacing w:before="1" w:line="242" w:lineRule="auto"/>
              <w:ind w:left="59" w:right="526"/>
              <w:rPr>
                <w:sz w:val="20"/>
              </w:rPr>
            </w:pPr>
            <w:r>
              <w:rPr>
                <w:sz w:val="20"/>
              </w:rPr>
              <w:t>X5-99-02-06 微水电利用工5-05-02-01 灌排工程工</w:t>
            </w:r>
          </w:p>
          <w:p>
            <w:pPr>
              <w:pStyle w:val="14"/>
              <w:numPr>
                <w:ilvl w:val="3"/>
                <w:numId w:val="19"/>
              </w:numPr>
              <w:tabs>
                <w:tab w:val="left" w:pos="1109"/>
              </w:tabs>
              <w:spacing w:before="1" w:after="0" w:line="240" w:lineRule="auto"/>
              <w:ind w:left="1108" w:right="0" w:hanging="1050"/>
              <w:jc w:val="left"/>
              <w:rPr>
                <w:sz w:val="20"/>
              </w:rPr>
            </w:pPr>
            <w:r>
              <w:rPr>
                <w:spacing w:val="-1"/>
                <w:sz w:val="20"/>
              </w:rPr>
              <w:t>渠道维护工</w:t>
            </w:r>
          </w:p>
          <w:p>
            <w:pPr>
              <w:pStyle w:val="14"/>
              <w:numPr>
                <w:ilvl w:val="3"/>
                <w:numId w:val="19"/>
              </w:numPr>
              <w:tabs>
                <w:tab w:val="left" w:pos="1109"/>
              </w:tabs>
              <w:spacing w:before="3" w:after="0" w:line="240" w:lineRule="auto"/>
              <w:ind w:left="1108" w:right="0" w:hanging="1050"/>
              <w:jc w:val="left"/>
              <w:rPr>
                <w:sz w:val="20"/>
              </w:rPr>
            </w:pPr>
            <w:r>
              <w:rPr>
                <w:spacing w:val="-1"/>
                <w:sz w:val="20"/>
              </w:rPr>
              <w:t>灌区供水工</w:t>
            </w:r>
          </w:p>
          <w:p>
            <w:pPr>
              <w:pStyle w:val="14"/>
              <w:numPr>
                <w:ilvl w:val="3"/>
                <w:numId w:val="19"/>
              </w:numPr>
              <w:tabs>
                <w:tab w:val="left" w:pos="1109"/>
              </w:tabs>
              <w:spacing w:before="3" w:after="0" w:line="240" w:lineRule="auto"/>
              <w:ind w:left="1108" w:right="0" w:hanging="1050"/>
              <w:jc w:val="left"/>
              <w:rPr>
                <w:sz w:val="20"/>
              </w:rPr>
            </w:pPr>
            <w:r>
              <w:rPr>
                <w:spacing w:val="-1"/>
                <w:sz w:val="20"/>
              </w:rPr>
              <w:t>灌溉试验工</w:t>
            </w:r>
          </w:p>
          <w:p>
            <w:pPr>
              <w:pStyle w:val="14"/>
              <w:spacing w:before="3" w:line="253" w:lineRule="exact"/>
              <w:ind w:left="59"/>
              <w:rPr>
                <w:sz w:val="20"/>
              </w:rPr>
            </w:pPr>
            <w:r>
              <w:rPr>
                <w:sz w:val="20"/>
              </w:rPr>
              <w:t>5-05-01-01 河道修防工</w:t>
            </w:r>
          </w:p>
        </w:tc>
        <w:tc>
          <w:tcPr>
            <w:tcW w:w="1794" w:type="dxa"/>
          </w:tcPr>
          <w:p>
            <w:pPr>
              <w:pStyle w:val="14"/>
              <w:rPr>
                <w:rFonts w:ascii="Times New Roman"/>
                <w:sz w:val="20"/>
              </w:rPr>
            </w:pPr>
          </w:p>
          <w:p>
            <w:pPr>
              <w:pStyle w:val="14"/>
              <w:spacing w:before="4"/>
              <w:rPr>
                <w:rFonts w:ascii="Times New Roman"/>
                <w:sz w:val="26"/>
              </w:rPr>
            </w:pPr>
          </w:p>
          <w:p>
            <w:pPr>
              <w:pStyle w:val="14"/>
              <w:spacing w:line="242" w:lineRule="auto"/>
              <w:ind w:left="60" w:right="520"/>
              <w:rPr>
                <w:sz w:val="20"/>
              </w:rPr>
            </w:pPr>
            <w:r>
              <w:rPr>
                <w:spacing w:val="-3"/>
                <w:sz w:val="20"/>
              </w:rPr>
              <w:t>微水电利用工</w:t>
            </w:r>
            <w:r>
              <w:rPr>
                <w:sz w:val="20"/>
              </w:rPr>
              <w:t>灌排工程工 渠道维护工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9"/>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spacing w:before="4"/>
              <w:rPr>
                <w:rFonts w:ascii="Times New Roman"/>
                <w:sz w:val="26"/>
              </w:rPr>
            </w:pPr>
          </w:p>
          <w:p>
            <w:pPr>
              <w:pStyle w:val="14"/>
              <w:ind w:left="63"/>
              <w:rPr>
                <w:sz w:val="20"/>
              </w:rPr>
            </w:pPr>
            <w:r>
              <w:rPr>
                <w:sz w:val="20"/>
              </w:rPr>
              <w:t>高职：水利工程</w:t>
            </w:r>
          </w:p>
          <w:p>
            <w:pPr>
              <w:pStyle w:val="14"/>
              <w:spacing w:before="4" w:line="242" w:lineRule="auto"/>
              <w:ind w:left="63" w:right="639" w:firstLine="600"/>
              <w:rPr>
                <w:sz w:val="20"/>
              </w:rPr>
            </w:pPr>
            <w:r>
              <w:rPr>
                <w:sz w:val="20"/>
              </w:rPr>
              <w:t>水利工程施工技术本科：农业水利工程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95" w:hRule="atLeast"/>
        </w:trPr>
        <w:tc>
          <w:tcPr>
            <w:tcW w:w="1148" w:type="dxa"/>
          </w:tcPr>
          <w:p>
            <w:pPr>
              <w:pStyle w:val="14"/>
              <w:spacing w:before="3"/>
              <w:rPr>
                <w:rFonts w:ascii="Times New Roman"/>
                <w:sz w:val="25"/>
              </w:rPr>
            </w:pPr>
          </w:p>
          <w:p>
            <w:pPr>
              <w:pStyle w:val="14"/>
              <w:spacing w:line="242" w:lineRule="auto"/>
              <w:ind w:left="56" w:right="178"/>
              <w:rPr>
                <w:sz w:val="20"/>
              </w:rPr>
            </w:pPr>
            <w:r>
              <w:rPr>
                <w:sz w:val="20"/>
              </w:rPr>
              <w:t>01 农林牧渔类</w:t>
            </w:r>
          </w:p>
        </w:tc>
        <w:tc>
          <w:tcPr>
            <w:tcW w:w="849" w:type="dxa"/>
          </w:tcPr>
          <w:p>
            <w:pPr>
              <w:pStyle w:val="14"/>
              <w:rPr>
                <w:rFonts w:ascii="Times New Roman"/>
                <w:sz w:val="20"/>
              </w:rPr>
            </w:pPr>
          </w:p>
          <w:p>
            <w:pPr>
              <w:pStyle w:val="14"/>
              <w:spacing w:before="6"/>
              <w:rPr>
                <w:rFonts w:ascii="Times New Roman"/>
                <w:sz w:val="16"/>
              </w:rPr>
            </w:pPr>
          </w:p>
          <w:p>
            <w:pPr>
              <w:pStyle w:val="14"/>
              <w:ind w:left="104" w:right="93"/>
              <w:jc w:val="center"/>
              <w:rPr>
                <w:sz w:val="20"/>
              </w:rPr>
            </w:pPr>
            <w:r>
              <w:rPr>
                <w:sz w:val="20"/>
              </w:rPr>
              <w:t>013000</w:t>
            </w:r>
          </w:p>
        </w:tc>
        <w:tc>
          <w:tcPr>
            <w:tcW w:w="1318" w:type="dxa"/>
          </w:tcPr>
          <w:p>
            <w:pPr>
              <w:pStyle w:val="14"/>
              <w:rPr>
                <w:rFonts w:ascii="Times New Roman"/>
                <w:sz w:val="20"/>
              </w:rPr>
            </w:pPr>
          </w:p>
          <w:p>
            <w:pPr>
              <w:pStyle w:val="14"/>
              <w:spacing w:before="6"/>
              <w:rPr>
                <w:rFonts w:ascii="Times New Roman"/>
                <w:sz w:val="16"/>
              </w:rPr>
            </w:pPr>
          </w:p>
          <w:p>
            <w:pPr>
              <w:pStyle w:val="14"/>
              <w:ind w:left="35" w:right="28"/>
              <w:jc w:val="center"/>
              <w:rPr>
                <w:sz w:val="20"/>
              </w:rPr>
            </w:pPr>
            <w:r>
              <w:rPr>
                <w:sz w:val="20"/>
              </w:rPr>
              <w:t>农村环境监测</w:t>
            </w:r>
          </w:p>
        </w:tc>
        <w:tc>
          <w:tcPr>
            <w:tcW w:w="2117" w:type="dxa"/>
          </w:tcPr>
          <w:p>
            <w:pPr>
              <w:pStyle w:val="14"/>
              <w:spacing w:before="161" w:line="242" w:lineRule="auto"/>
              <w:ind w:left="58" w:right="446"/>
              <w:rPr>
                <w:sz w:val="20"/>
              </w:rPr>
            </w:pPr>
            <w:r>
              <w:rPr>
                <w:spacing w:val="-3"/>
                <w:sz w:val="20"/>
              </w:rPr>
              <w:t>农村土壤环境监测</w:t>
            </w:r>
            <w:r>
              <w:rPr>
                <w:sz w:val="20"/>
              </w:rPr>
              <w:t xml:space="preserve">农村水环境监测 </w:t>
            </w:r>
            <w:r>
              <w:rPr>
                <w:spacing w:val="-3"/>
                <w:sz w:val="20"/>
              </w:rPr>
              <w:t>农村大气环境监测</w:t>
            </w:r>
          </w:p>
        </w:tc>
        <w:tc>
          <w:tcPr>
            <w:tcW w:w="3011" w:type="dxa"/>
          </w:tcPr>
          <w:p>
            <w:pPr>
              <w:pStyle w:val="14"/>
              <w:numPr>
                <w:ilvl w:val="3"/>
                <w:numId w:val="20"/>
              </w:numPr>
              <w:tabs>
                <w:tab w:val="left" w:pos="1110"/>
              </w:tabs>
              <w:spacing w:before="160" w:after="0" w:line="240" w:lineRule="auto"/>
              <w:ind w:left="1109" w:right="0" w:hanging="1051"/>
              <w:jc w:val="left"/>
              <w:rPr>
                <w:sz w:val="20"/>
              </w:rPr>
            </w:pPr>
            <w:r>
              <w:rPr>
                <w:sz w:val="20"/>
              </w:rPr>
              <w:t>大气环境监测工</w:t>
            </w:r>
          </w:p>
          <w:p>
            <w:pPr>
              <w:pStyle w:val="14"/>
              <w:numPr>
                <w:ilvl w:val="3"/>
                <w:numId w:val="20"/>
              </w:numPr>
              <w:tabs>
                <w:tab w:val="left" w:pos="1110"/>
              </w:tabs>
              <w:spacing w:before="3" w:after="0" w:line="240" w:lineRule="auto"/>
              <w:ind w:left="1109" w:right="0" w:hanging="1051"/>
              <w:jc w:val="left"/>
              <w:rPr>
                <w:sz w:val="20"/>
              </w:rPr>
            </w:pPr>
            <w:r>
              <w:rPr>
                <w:sz w:val="20"/>
              </w:rPr>
              <w:t>水环境监测工</w:t>
            </w:r>
          </w:p>
          <w:p>
            <w:pPr>
              <w:pStyle w:val="14"/>
              <w:numPr>
                <w:ilvl w:val="3"/>
                <w:numId w:val="20"/>
              </w:numPr>
              <w:tabs>
                <w:tab w:val="left" w:pos="1110"/>
              </w:tabs>
              <w:spacing w:before="3" w:after="0" w:line="240" w:lineRule="auto"/>
              <w:ind w:left="1109" w:right="0" w:hanging="1051"/>
              <w:jc w:val="left"/>
              <w:rPr>
                <w:sz w:val="20"/>
              </w:rPr>
            </w:pPr>
            <w:r>
              <w:rPr>
                <w:sz w:val="20"/>
              </w:rPr>
              <w:t>土壤环境监测工</w:t>
            </w:r>
          </w:p>
        </w:tc>
        <w:tc>
          <w:tcPr>
            <w:tcW w:w="1794" w:type="dxa"/>
          </w:tcPr>
          <w:p>
            <w:pPr>
              <w:pStyle w:val="14"/>
              <w:rPr>
                <w:rFonts w:ascii="Times New Roman"/>
                <w:sz w:val="20"/>
              </w:rPr>
            </w:pPr>
          </w:p>
        </w:tc>
        <w:tc>
          <w:tcPr>
            <w:tcW w:w="995" w:type="dxa"/>
          </w:tcPr>
          <w:p>
            <w:pPr>
              <w:pStyle w:val="14"/>
              <w:rPr>
                <w:rFonts w:ascii="Times New Roman"/>
                <w:sz w:val="20"/>
              </w:rPr>
            </w:pPr>
          </w:p>
          <w:p>
            <w:pPr>
              <w:pStyle w:val="14"/>
              <w:spacing w:before="5"/>
              <w:rPr>
                <w:rFonts w:ascii="Times New Roman"/>
                <w:sz w:val="16"/>
              </w:rPr>
            </w:pPr>
          </w:p>
          <w:p>
            <w:pPr>
              <w:pStyle w:val="14"/>
              <w:spacing w:before="1"/>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2"/>
              <w:rPr>
                <w:rFonts w:ascii="Times New Roman"/>
                <w:sz w:val="25"/>
              </w:rPr>
            </w:pPr>
          </w:p>
          <w:p>
            <w:pPr>
              <w:pStyle w:val="14"/>
              <w:spacing w:line="242" w:lineRule="auto"/>
              <w:ind w:left="63" w:right="638"/>
              <w:rPr>
                <w:sz w:val="20"/>
              </w:rPr>
            </w:pPr>
            <w:r>
              <w:rPr>
                <w:sz w:val="20"/>
              </w:rPr>
              <w:t>高职：农业环境保护技术本科：农业资源与环境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20" w:hRule="atLeast"/>
        </w:trPr>
        <w:tc>
          <w:tcPr>
            <w:tcW w:w="1148" w:type="dxa"/>
          </w:tcPr>
          <w:p>
            <w:pPr>
              <w:pStyle w:val="14"/>
              <w:rPr>
                <w:rFonts w:ascii="Times New Roman"/>
                <w:sz w:val="20"/>
              </w:rPr>
            </w:pPr>
          </w:p>
          <w:p>
            <w:pPr>
              <w:pStyle w:val="14"/>
              <w:spacing w:before="172" w:line="244" w:lineRule="auto"/>
              <w:ind w:left="56" w:right="178"/>
              <w:rPr>
                <w:sz w:val="20"/>
              </w:rPr>
            </w:pPr>
            <w:r>
              <w:rPr>
                <w:sz w:val="20"/>
              </w:rPr>
              <w:t>01 农林牧渔类</w:t>
            </w:r>
          </w:p>
        </w:tc>
        <w:tc>
          <w:tcPr>
            <w:tcW w:w="849" w:type="dxa"/>
          </w:tcPr>
          <w:p>
            <w:pPr>
              <w:pStyle w:val="14"/>
              <w:rPr>
                <w:rFonts w:ascii="Times New Roman"/>
                <w:sz w:val="20"/>
              </w:rPr>
            </w:pPr>
          </w:p>
          <w:p>
            <w:pPr>
              <w:pStyle w:val="14"/>
              <w:spacing w:before="3"/>
              <w:rPr>
                <w:rFonts w:ascii="Times New Roman"/>
                <w:sz w:val="26"/>
              </w:rPr>
            </w:pPr>
          </w:p>
          <w:p>
            <w:pPr>
              <w:pStyle w:val="14"/>
              <w:spacing w:before="1"/>
              <w:ind w:left="104" w:right="93"/>
              <w:jc w:val="center"/>
              <w:rPr>
                <w:sz w:val="20"/>
              </w:rPr>
            </w:pPr>
            <w:r>
              <w:rPr>
                <w:sz w:val="20"/>
              </w:rPr>
              <w:t>013100</w:t>
            </w:r>
          </w:p>
        </w:tc>
        <w:tc>
          <w:tcPr>
            <w:tcW w:w="1318" w:type="dxa"/>
          </w:tcPr>
          <w:p>
            <w:pPr>
              <w:pStyle w:val="14"/>
              <w:rPr>
                <w:rFonts w:ascii="Times New Roman"/>
                <w:sz w:val="20"/>
              </w:rPr>
            </w:pPr>
          </w:p>
          <w:p>
            <w:pPr>
              <w:pStyle w:val="14"/>
              <w:spacing w:before="172" w:line="244" w:lineRule="auto"/>
              <w:ind w:left="57" w:right="47"/>
              <w:rPr>
                <w:sz w:val="20"/>
              </w:rPr>
            </w:pPr>
            <w:r>
              <w:rPr>
                <w:sz w:val="20"/>
              </w:rPr>
              <w:t>农村经济综合管理</w:t>
            </w:r>
          </w:p>
        </w:tc>
        <w:tc>
          <w:tcPr>
            <w:tcW w:w="2117" w:type="dxa"/>
          </w:tcPr>
          <w:p>
            <w:pPr>
              <w:pStyle w:val="14"/>
              <w:spacing w:before="142" w:line="242" w:lineRule="auto"/>
              <w:ind w:left="58" w:right="446"/>
              <w:rPr>
                <w:sz w:val="20"/>
              </w:rPr>
            </w:pPr>
            <w:r>
              <w:rPr>
                <w:sz w:val="20"/>
              </w:rPr>
              <w:t xml:space="preserve">农村合作经纪人 </w:t>
            </w:r>
            <w:r>
              <w:rPr>
                <w:spacing w:val="-3"/>
                <w:sz w:val="20"/>
              </w:rPr>
              <w:t>农村企业财务管理</w:t>
            </w:r>
            <w:r>
              <w:rPr>
                <w:sz w:val="20"/>
              </w:rPr>
              <w:t>村级经济管理</w:t>
            </w:r>
          </w:p>
          <w:p>
            <w:pPr>
              <w:pStyle w:val="14"/>
              <w:spacing w:before="2"/>
              <w:ind w:left="58"/>
              <w:rPr>
                <w:sz w:val="20"/>
              </w:rPr>
            </w:pPr>
            <w:r>
              <w:rPr>
                <w:sz w:val="20"/>
              </w:rPr>
              <w:t>农村社会中介服务</w:t>
            </w:r>
          </w:p>
        </w:tc>
        <w:tc>
          <w:tcPr>
            <w:tcW w:w="3011" w:type="dxa"/>
          </w:tcPr>
          <w:p>
            <w:pPr>
              <w:pStyle w:val="14"/>
              <w:rPr>
                <w:rFonts w:ascii="Times New Roman"/>
                <w:sz w:val="20"/>
              </w:rPr>
            </w:pPr>
          </w:p>
          <w:p>
            <w:pPr>
              <w:pStyle w:val="14"/>
              <w:spacing w:before="171"/>
              <w:ind w:left="59"/>
              <w:rPr>
                <w:sz w:val="20"/>
              </w:rPr>
            </w:pPr>
            <w:r>
              <w:rPr>
                <w:sz w:val="20"/>
              </w:rPr>
              <w:t>2-06-03-00 会计人员</w:t>
            </w:r>
          </w:p>
          <w:p>
            <w:pPr>
              <w:pStyle w:val="14"/>
              <w:spacing w:before="4"/>
              <w:ind w:left="59"/>
              <w:rPr>
                <w:sz w:val="20"/>
              </w:rPr>
            </w:pPr>
            <w:r>
              <w:rPr>
                <w:sz w:val="20"/>
              </w:rPr>
              <w:t>4-07-01-05 社会工作者☆</w:t>
            </w:r>
          </w:p>
        </w:tc>
        <w:tc>
          <w:tcPr>
            <w:tcW w:w="1794" w:type="dxa"/>
          </w:tcPr>
          <w:p>
            <w:pPr>
              <w:pStyle w:val="14"/>
              <w:rPr>
                <w:rFonts w:ascii="Times New Roman"/>
                <w:sz w:val="20"/>
              </w:rPr>
            </w:pPr>
          </w:p>
          <w:p>
            <w:pPr>
              <w:pStyle w:val="14"/>
              <w:spacing w:before="3"/>
              <w:rPr>
                <w:rFonts w:ascii="Times New Roman"/>
                <w:sz w:val="26"/>
              </w:rPr>
            </w:pPr>
          </w:p>
          <w:p>
            <w:pPr>
              <w:pStyle w:val="14"/>
              <w:ind w:left="60"/>
              <w:rPr>
                <w:sz w:val="20"/>
              </w:rPr>
            </w:pPr>
            <w:r>
              <w:rPr>
                <w:sz w:val="20"/>
              </w:rPr>
              <w:t>会计从业资格证书</w:t>
            </w:r>
          </w:p>
        </w:tc>
        <w:tc>
          <w:tcPr>
            <w:tcW w:w="995" w:type="dxa"/>
          </w:tcPr>
          <w:p>
            <w:pPr>
              <w:pStyle w:val="14"/>
              <w:rPr>
                <w:rFonts w:ascii="Times New Roman"/>
                <w:sz w:val="20"/>
              </w:rPr>
            </w:pPr>
          </w:p>
          <w:p>
            <w:pPr>
              <w:pStyle w:val="14"/>
              <w:spacing w:before="3"/>
              <w:rPr>
                <w:rFonts w:ascii="Times New Roman"/>
                <w:sz w:val="26"/>
              </w:rPr>
            </w:pPr>
          </w:p>
          <w:p>
            <w:pPr>
              <w:pStyle w:val="14"/>
              <w:ind w:left="33" w:right="12"/>
              <w:jc w:val="center"/>
              <w:rPr>
                <w:sz w:val="20"/>
              </w:rPr>
            </w:pPr>
            <w:r>
              <w:rPr>
                <w:sz w:val="20"/>
              </w:rPr>
              <w:t>3 年</w:t>
            </w:r>
          </w:p>
        </w:tc>
        <w:tc>
          <w:tcPr>
            <w:tcW w:w="2915" w:type="dxa"/>
          </w:tcPr>
          <w:p>
            <w:pPr>
              <w:pStyle w:val="14"/>
              <w:spacing w:before="7"/>
              <w:rPr>
                <w:rFonts w:ascii="Times New Roman"/>
                <w:sz w:val="23"/>
              </w:rPr>
            </w:pPr>
          </w:p>
          <w:p>
            <w:pPr>
              <w:pStyle w:val="14"/>
              <w:ind w:right="1038"/>
              <w:jc w:val="right"/>
              <w:rPr>
                <w:sz w:val="20"/>
              </w:rPr>
            </w:pPr>
            <w:r>
              <w:rPr>
                <w:spacing w:val="-1"/>
                <w:sz w:val="20"/>
              </w:rPr>
              <w:t>高职：农业经济管理</w:t>
            </w:r>
          </w:p>
          <w:p>
            <w:pPr>
              <w:pStyle w:val="14"/>
              <w:spacing w:before="4"/>
              <w:ind w:right="1039"/>
              <w:jc w:val="right"/>
              <w:rPr>
                <w:sz w:val="20"/>
              </w:rPr>
            </w:pPr>
            <w:r>
              <w:rPr>
                <w:spacing w:val="-1"/>
                <w:sz w:val="20"/>
              </w:rPr>
              <w:t>农村行政管理</w:t>
            </w:r>
          </w:p>
          <w:p>
            <w:pPr>
              <w:pStyle w:val="14"/>
              <w:spacing w:before="3"/>
              <w:ind w:left="63"/>
              <w:rPr>
                <w:sz w:val="20"/>
              </w:rPr>
            </w:pPr>
            <w:r>
              <w:rPr>
                <w:sz w:val="20"/>
              </w:rPr>
              <w:t>本科：农业经营管理教育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94" w:hRule="atLeast"/>
        </w:trPr>
        <w:tc>
          <w:tcPr>
            <w:tcW w:w="1148" w:type="dxa"/>
          </w:tcPr>
          <w:p>
            <w:pPr>
              <w:pStyle w:val="14"/>
              <w:rPr>
                <w:rFonts w:ascii="Times New Roman"/>
                <w:sz w:val="20"/>
              </w:rPr>
            </w:pPr>
          </w:p>
          <w:p>
            <w:pPr>
              <w:pStyle w:val="14"/>
              <w:spacing w:before="2"/>
              <w:rPr>
                <w:rFonts w:ascii="Times New Roman"/>
                <w:sz w:val="18"/>
              </w:rPr>
            </w:pPr>
          </w:p>
          <w:p>
            <w:pPr>
              <w:pStyle w:val="14"/>
              <w:spacing w:line="242" w:lineRule="auto"/>
              <w:ind w:left="56" w:right="178"/>
              <w:rPr>
                <w:sz w:val="20"/>
              </w:rPr>
            </w:pPr>
            <w:r>
              <w:rPr>
                <w:sz w:val="20"/>
              </w:rPr>
              <w:t>01 农林牧渔类</w:t>
            </w:r>
          </w:p>
        </w:tc>
        <w:tc>
          <w:tcPr>
            <w:tcW w:w="849" w:type="dxa"/>
          </w:tcPr>
          <w:p>
            <w:pPr>
              <w:pStyle w:val="14"/>
              <w:rPr>
                <w:rFonts w:ascii="Times New Roman"/>
                <w:sz w:val="20"/>
              </w:rPr>
            </w:pPr>
          </w:p>
          <w:p>
            <w:pPr>
              <w:pStyle w:val="14"/>
              <w:spacing w:before="5"/>
              <w:rPr>
                <w:rFonts w:ascii="Times New Roman"/>
                <w:sz w:val="29"/>
              </w:rPr>
            </w:pPr>
          </w:p>
          <w:p>
            <w:pPr>
              <w:pStyle w:val="14"/>
              <w:ind w:left="104" w:right="93"/>
              <w:jc w:val="center"/>
              <w:rPr>
                <w:sz w:val="20"/>
              </w:rPr>
            </w:pPr>
            <w:r>
              <w:rPr>
                <w:sz w:val="20"/>
              </w:rPr>
              <w:t>013200</w:t>
            </w:r>
          </w:p>
        </w:tc>
        <w:tc>
          <w:tcPr>
            <w:tcW w:w="1318" w:type="dxa"/>
          </w:tcPr>
          <w:p>
            <w:pPr>
              <w:pStyle w:val="14"/>
              <w:rPr>
                <w:rFonts w:ascii="Times New Roman"/>
                <w:sz w:val="20"/>
              </w:rPr>
            </w:pPr>
          </w:p>
          <w:p>
            <w:pPr>
              <w:pStyle w:val="14"/>
              <w:spacing w:before="2"/>
              <w:rPr>
                <w:rFonts w:ascii="Times New Roman"/>
                <w:sz w:val="18"/>
              </w:rPr>
            </w:pPr>
          </w:p>
          <w:p>
            <w:pPr>
              <w:pStyle w:val="14"/>
              <w:spacing w:line="242" w:lineRule="auto"/>
              <w:ind w:left="57" w:right="47"/>
              <w:rPr>
                <w:sz w:val="20"/>
              </w:rPr>
            </w:pPr>
            <w:r>
              <w:rPr>
                <w:sz w:val="20"/>
              </w:rPr>
              <w:t>农资连锁经营与管理</w:t>
            </w:r>
          </w:p>
        </w:tc>
        <w:tc>
          <w:tcPr>
            <w:tcW w:w="2117" w:type="dxa"/>
          </w:tcPr>
          <w:p>
            <w:pPr>
              <w:pStyle w:val="14"/>
              <w:spacing w:before="10"/>
              <w:rPr>
                <w:rFonts w:ascii="Times New Roman"/>
                <w:sz w:val="26"/>
              </w:rPr>
            </w:pPr>
          </w:p>
          <w:p>
            <w:pPr>
              <w:pStyle w:val="14"/>
              <w:spacing w:line="242" w:lineRule="auto"/>
              <w:ind w:left="58" w:right="446"/>
              <w:rPr>
                <w:sz w:val="20"/>
              </w:rPr>
            </w:pPr>
            <w:r>
              <w:rPr>
                <w:spacing w:val="-3"/>
                <w:sz w:val="20"/>
              </w:rPr>
              <w:t>农业生产资料经营</w:t>
            </w:r>
            <w:r>
              <w:rPr>
                <w:sz w:val="20"/>
              </w:rPr>
              <w:t>农产品经营</w:t>
            </w:r>
          </w:p>
          <w:p>
            <w:pPr>
              <w:pStyle w:val="14"/>
              <w:spacing w:before="1"/>
              <w:ind w:left="58"/>
              <w:rPr>
                <w:sz w:val="20"/>
              </w:rPr>
            </w:pPr>
            <w:r>
              <w:rPr>
                <w:spacing w:val="-1"/>
                <w:sz w:val="20"/>
              </w:rPr>
              <w:t>农产品经纪</w:t>
            </w:r>
          </w:p>
        </w:tc>
        <w:tc>
          <w:tcPr>
            <w:tcW w:w="3011" w:type="dxa"/>
          </w:tcPr>
          <w:p>
            <w:pPr>
              <w:pStyle w:val="14"/>
              <w:spacing w:before="179"/>
              <w:ind w:left="59"/>
              <w:rPr>
                <w:sz w:val="20"/>
              </w:rPr>
            </w:pPr>
            <w:r>
              <w:rPr>
                <w:sz w:val="20"/>
              </w:rPr>
              <w:t>4-01-01-02</w:t>
            </w:r>
            <w:r>
              <w:rPr>
                <w:spacing w:val="-15"/>
                <w:sz w:val="20"/>
              </w:rPr>
              <w:t xml:space="preserve"> 收银员</w:t>
            </w:r>
          </w:p>
          <w:p>
            <w:pPr>
              <w:pStyle w:val="14"/>
              <w:spacing w:before="3"/>
              <w:ind w:left="59"/>
              <w:rPr>
                <w:sz w:val="20"/>
              </w:rPr>
            </w:pPr>
            <w:r>
              <w:rPr>
                <w:sz w:val="20"/>
              </w:rPr>
              <w:t>4-01-01-01</w:t>
            </w:r>
            <w:r>
              <w:rPr>
                <w:spacing w:val="-15"/>
                <w:sz w:val="20"/>
              </w:rPr>
              <w:t xml:space="preserve"> 营业员</w:t>
            </w:r>
          </w:p>
          <w:p>
            <w:pPr>
              <w:pStyle w:val="14"/>
              <w:spacing w:before="3"/>
              <w:ind w:left="59"/>
              <w:rPr>
                <w:sz w:val="20"/>
              </w:rPr>
            </w:pPr>
            <w:r>
              <w:rPr>
                <w:sz w:val="20"/>
              </w:rPr>
              <w:t>4-01-03-02 农副土特产品收购员</w:t>
            </w:r>
          </w:p>
          <w:p>
            <w:pPr>
              <w:pStyle w:val="14"/>
              <w:spacing w:before="3"/>
              <w:ind w:left="59"/>
              <w:rPr>
                <w:sz w:val="20"/>
              </w:rPr>
            </w:pPr>
            <w:r>
              <w:rPr>
                <w:sz w:val="20"/>
              </w:rPr>
              <w:t>4-07-01-04 农产品经纪人</w:t>
            </w:r>
          </w:p>
        </w:tc>
        <w:tc>
          <w:tcPr>
            <w:tcW w:w="1794" w:type="dxa"/>
          </w:tcPr>
          <w:p>
            <w:pPr>
              <w:pStyle w:val="14"/>
              <w:spacing w:before="50"/>
              <w:ind w:left="60"/>
              <w:rPr>
                <w:sz w:val="20"/>
              </w:rPr>
            </w:pPr>
            <w:r>
              <w:rPr>
                <w:sz w:val="20"/>
              </w:rPr>
              <w:t>收银员</w:t>
            </w:r>
          </w:p>
          <w:p>
            <w:pPr>
              <w:pStyle w:val="14"/>
              <w:spacing w:before="2" w:line="242" w:lineRule="auto"/>
              <w:ind w:left="60" w:right="121"/>
              <w:rPr>
                <w:sz w:val="20"/>
              </w:rPr>
            </w:pPr>
            <w:r>
              <w:rPr>
                <w:sz w:val="20"/>
              </w:rPr>
              <w:t>农副土特产品收购员</w:t>
            </w:r>
          </w:p>
          <w:p>
            <w:pPr>
              <w:pStyle w:val="14"/>
              <w:spacing w:before="1" w:line="242" w:lineRule="auto"/>
              <w:ind w:left="60" w:right="121"/>
              <w:rPr>
                <w:sz w:val="20"/>
              </w:rPr>
            </w:pPr>
            <w:r>
              <w:rPr>
                <w:sz w:val="20"/>
              </w:rPr>
              <w:t>农产品经纪人（初级）</w:t>
            </w:r>
          </w:p>
        </w:tc>
        <w:tc>
          <w:tcPr>
            <w:tcW w:w="995" w:type="dxa"/>
          </w:tcPr>
          <w:p>
            <w:pPr>
              <w:pStyle w:val="14"/>
              <w:rPr>
                <w:rFonts w:ascii="Times New Roman"/>
                <w:sz w:val="20"/>
              </w:rPr>
            </w:pPr>
          </w:p>
          <w:p>
            <w:pPr>
              <w:pStyle w:val="14"/>
              <w:spacing w:before="4"/>
              <w:rPr>
                <w:rFonts w:ascii="Times New Roman"/>
                <w:sz w:val="29"/>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179"/>
              <w:ind w:left="63"/>
              <w:rPr>
                <w:sz w:val="20"/>
              </w:rPr>
            </w:pPr>
            <w:r>
              <w:rPr>
                <w:sz w:val="20"/>
              </w:rPr>
              <w:t>高职：市场营销</w:t>
            </w:r>
          </w:p>
          <w:p>
            <w:pPr>
              <w:pStyle w:val="14"/>
              <w:spacing w:before="3" w:line="242" w:lineRule="auto"/>
              <w:ind w:left="664" w:right="837"/>
              <w:rPr>
                <w:sz w:val="20"/>
              </w:rPr>
            </w:pPr>
            <w:r>
              <w:rPr>
                <w:sz w:val="20"/>
              </w:rPr>
              <w:t xml:space="preserve">连锁经营管理 </w:t>
            </w:r>
            <w:r>
              <w:rPr>
                <w:spacing w:val="-3"/>
                <w:sz w:val="20"/>
              </w:rPr>
              <w:t>市场开发与营销</w:t>
            </w:r>
          </w:p>
          <w:p>
            <w:pPr>
              <w:pStyle w:val="14"/>
              <w:ind w:left="63"/>
              <w:rPr>
                <w:sz w:val="20"/>
              </w:rPr>
            </w:pPr>
            <w:r>
              <w:rPr>
                <w:sz w:val="20"/>
              </w:rPr>
              <w:t>本科：营销与策划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90" w:hRule="atLeast"/>
        </w:trPr>
        <w:tc>
          <w:tcPr>
            <w:tcW w:w="1148" w:type="dxa"/>
          </w:tcPr>
          <w:p>
            <w:pPr>
              <w:pStyle w:val="14"/>
              <w:rPr>
                <w:rFonts w:ascii="Times New Roman"/>
                <w:sz w:val="20"/>
              </w:rPr>
            </w:pPr>
          </w:p>
          <w:p>
            <w:pPr>
              <w:pStyle w:val="14"/>
              <w:spacing w:before="158" w:line="242" w:lineRule="auto"/>
              <w:ind w:left="56" w:right="178"/>
              <w:rPr>
                <w:sz w:val="20"/>
              </w:rPr>
            </w:pPr>
            <w:r>
              <w:rPr>
                <w:sz w:val="20"/>
              </w:rPr>
              <w:t>02 资源环境类</w:t>
            </w:r>
          </w:p>
        </w:tc>
        <w:tc>
          <w:tcPr>
            <w:tcW w:w="849" w:type="dxa"/>
          </w:tcPr>
          <w:p>
            <w:pPr>
              <w:pStyle w:val="14"/>
              <w:rPr>
                <w:rFonts w:ascii="Times New Roman"/>
                <w:sz w:val="20"/>
              </w:rPr>
            </w:pPr>
          </w:p>
          <w:p>
            <w:pPr>
              <w:pStyle w:val="14"/>
              <w:spacing w:before="11"/>
              <w:rPr>
                <w:rFonts w:ascii="Times New Roman"/>
                <w:sz w:val="24"/>
              </w:rPr>
            </w:pPr>
          </w:p>
          <w:p>
            <w:pPr>
              <w:pStyle w:val="14"/>
              <w:ind w:left="104" w:right="93"/>
              <w:jc w:val="center"/>
              <w:rPr>
                <w:sz w:val="20"/>
              </w:rPr>
            </w:pPr>
            <w:r>
              <w:rPr>
                <w:sz w:val="20"/>
              </w:rPr>
              <w:t>020100</w:t>
            </w:r>
          </w:p>
        </w:tc>
        <w:tc>
          <w:tcPr>
            <w:tcW w:w="1318" w:type="dxa"/>
          </w:tcPr>
          <w:p>
            <w:pPr>
              <w:pStyle w:val="14"/>
              <w:rPr>
                <w:rFonts w:ascii="Times New Roman"/>
                <w:sz w:val="20"/>
              </w:rPr>
            </w:pPr>
          </w:p>
          <w:p>
            <w:pPr>
              <w:pStyle w:val="14"/>
              <w:spacing w:before="11"/>
              <w:rPr>
                <w:rFonts w:ascii="Times New Roman"/>
                <w:sz w:val="24"/>
              </w:rPr>
            </w:pPr>
          </w:p>
          <w:p>
            <w:pPr>
              <w:pStyle w:val="14"/>
              <w:ind w:left="35" w:right="28"/>
              <w:jc w:val="center"/>
              <w:rPr>
                <w:sz w:val="20"/>
              </w:rPr>
            </w:pPr>
            <w:r>
              <w:rPr>
                <w:sz w:val="20"/>
              </w:rPr>
              <w:t>国土资源调查</w:t>
            </w:r>
          </w:p>
        </w:tc>
        <w:tc>
          <w:tcPr>
            <w:tcW w:w="2117" w:type="dxa"/>
          </w:tcPr>
          <w:p>
            <w:pPr>
              <w:pStyle w:val="14"/>
              <w:spacing w:before="5"/>
              <w:rPr>
                <w:rFonts w:ascii="Times New Roman"/>
                <w:sz w:val="22"/>
              </w:rPr>
            </w:pPr>
          </w:p>
          <w:p>
            <w:pPr>
              <w:pStyle w:val="14"/>
              <w:spacing w:line="242" w:lineRule="auto"/>
              <w:ind w:left="58" w:right="245"/>
              <w:rPr>
                <w:sz w:val="20"/>
              </w:rPr>
            </w:pPr>
            <w:r>
              <w:rPr>
                <w:spacing w:val="-2"/>
                <w:sz w:val="20"/>
              </w:rPr>
              <w:t>矿产资源调查与管理</w:t>
            </w:r>
            <w:r>
              <w:rPr>
                <w:sz w:val="20"/>
              </w:rPr>
              <w:t>土地管理</w:t>
            </w:r>
          </w:p>
          <w:p>
            <w:pPr>
              <w:pStyle w:val="14"/>
              <w:ind w:left="58"/>
              <w:rPr>
                <w:sz w:val="20"/>
              </w:rPr>
            </w:pPr>
            <w:r>
              <w:rPr>
                <w:sz w:val="20"/>
              </w:rPr>
              <w:t>地籍测绘</w:t>
            </w:r>
          </w:p>
        </w:tc>
        <w:tc>
          <w:tcPr>
            <w:tcW w:w="3011" w:type="dxa"/>
          </w:tcPr>
          <w:p>
            <w:pPr>
              <w:pStyle w:val="14"/>
              <w:spacing w:before="128"/>
              <w:ind w:left="59"/>
              <w:rPr>
                <w:sz w:val="20"/>
              </w:rPr>
            </w:pPr>
            <w:r>
              <w:rPr>
                <w:sz w:val="20"/>
              </w:rPr>
              <w:t>6-01-02-05</w:t>
            </w:r>
            <w:r>
              <w:rPr>
                <w:spacing w:val="-10"/>
                <w:sz w:val="20"/>
              </w:rPr>
              <w:t xml:space="preserve"> 地籍测绘员</w:t>
            </w:r>
          </w:p>
          <w:p>
            <w:pPr>
              <w:pStyle w:val="14"/>
              <w:spacing w:before="3"/>
              <w:ind w:left="59"/>
              <w:rPr>
                <w:sz w:val="20"/>
              </w:rPr>
            </w:pPr>
            <w:r>
              <w:rPr>
                <w:sz w:val="20"/>
              </w:rPr>
              <w:t>6-01-02-99</w:t>
            </w:r>
            <w:r>
              <w:rPr>
                <w:spacing w:val="-10"/>
                <w:sz w:val="20"/>
              </w:rPr>
              <w:t xml:space="preserve"> 地质测量工</w:t>
            </w:r>
          </w:p>
          <w:p>
            <w:pPr>
              <w:pStyle w:val="14"/>
              <w:numPr>
                <w:ilvl w:val="3"/>
                <w:numId w:val="21"/>
              </w:numPr>
              <w:tabs>
                <w:tab w:val="left" w:pos="1110"/>
              </w:tabs>
              <w:spacing w:before="3" w:after="0" w:line="240" w:lineRule="auto"/>
              <w:ind w:left="1109" w:right="0" w:hanging="1051"/>
              <w:jc w:val="left"/>
              <w:rPr>
                <w:sz w:val="20"/>
              </w:rPr>
            </w:pPr>
            <w:r>
              <w:rPr>
                <w:sz w:val="20"/>
              </w:rPr>
              <w:t>采样工</w:t>
            </w:r>
          </w:p>
          <w:p>
            <w:pPr>
              <w:pStyle w:val="14"/>
              <w:numPr>
                <w:ilvl w:val="3"/>
                <w:numId w:val="21"/>
              </w:numPr>
              <w:tabs>
                <w:tab w:val="left" w:pos="1109"/>
              </w:tabs>
              <w:spacing w:before="3" w:after="0" w:line="240" w:lineRule="auto"/>
              <w:ind w:left="1108" w:right="0" w:hanging="1050"/>
              <w:jc w:val="left"/>
              <w:rPr>
                <w:sz w:val="20"/>
              </w:rPr>
            </w:pPr>
            <w:r>
              <w:rPr>
                <w:sz w:val="20"/>
              </w:rPr>
              <w:t>矿山地质工</w:t>
            </w:r>
          </w:p>
        </w:tc>
        <w:tc>
          <w:tcPr>
            <w:tcW w:w="1794" w:type="dxa"/>
          </w:tcPr>
          <w:p>
            <w:pPr>
              <w:pStyle w:val="14"/>
              <w:spacing w:before="128" w:line="242" w:lineRule="auto"/>
              <w:ind w:left="60" w:right="721"/>
              <w:jc w:val="both"/>
              <w:rPr>
                <w:sz w:val="20"/>
              </w:rPr>
            </w:pPr>
            <w:r>
              <w:rPr>
                <w:sz w:val="20"/>
              </w:rPr>
              <w:t>地籍测绘员地质测量工采样工</w:t>
            </w:r>
          </w:p>
          <w:p>
            <w:pPr>
              <w:pStyle w:val="14"/>
              <w:spacing w:before="1"/>
              <w:ind w:left="60"/>
              <w:rPr>
                <w:sz w:val="20"/>
              </w:rPr>
            </w:pPr>
            <w:r>
              <w:rPr>
                <w:sz w:val="20"/>
              </w:rPr>
              <w:t>矿山地质工</w:t>
            </w:r>
          </w:p>
        </w:tc>
        <w:tc>
          <w:tcPr>
            <w:tcW w:w="995" w:type="dxa"/>
          </w:tcPr>
          <w:p>
            <w:pPr>
              <w:pStyle w:val="14"/>
              <w:rPr>
                <w:rFonts w:ascii="Times New Roman"/>
                <w:sz w:val="20"/>
              </w:rPr>
            </w:pPr>
          </w:p>
          <w:p>
            <w:pPr>
              <w:pStyle w:val="14"/>
              <w:spacing w:before="10"/>
              <w:rPr>
                <w:rFonts w:ascii="Times New Roman"/>
                <w:sz w:val="24"/>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4"/>
              <w:rPr>
                <w:rFonts w:ascii="Times New Roman"/>
                <w:sz w:val="22"/>
              </w:rPr>
            </w:pPr>
          </w:p>
          <w:p>
            <w:pPr>
              <w:pStyle w:val="14"/>
              <w:spacing w:line="242" w:lineRule="auto"/>
              <w:ind w:left="63" w:right="1038"/>
              <w:jc w:val="right"/>
              <w:rPr>
                <w:sz w:val="20"/>
              </w:rPr>
            </w:pPr>
            <w:r>
              <w:rPr>
                <w:spacing w:val="-3"/>
                <w:sz w:val="20"/>
              </w:rPr>
              <w:t>高职：国土资源调查本科：资源勘查工程</w:t>
            </w:r>
          </w:p>
          <w:p>
            <w:pPr>
              <w:pStyle w:val="14"/>
              <w:spacing w:before="1"/>
              <w:ind w:right="1039"/>
              <w:jc w:val="right"/>
              <w:rPr>
                <w:sz w:val="20"/>
              </w:rPr>
            </w:pPr>
            <w:r>
              <w:rPr>
                <w:spacing w:val="-1"/>
                <w:sz w:val="20"/>
              </w:rPr>
              <w:t>土地资源管理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95" w:hRule="atLeast"/>
        </w:trPr>
        <w:tc>
          <w:tcPr>
            <w:tcW w:w="1148" w:type="dxa"/>
          </w:tcPr>
          <w:p>
            <w:pPr>
              <w:pStyle w:val="14"/>
              <w:spacing w:before="1"/>
              <w:rPr>
                <w:rFonts w:ascii="Times New Roman"/>
                <w:sz w:val="25"/>
              </w:rPr>
            </w:pPr>
          </w:p>
          <w:p>
            <w:pPr>
              <w:pStyle w:val="14"/>
              <w:spacing w:before="1" w:line="242" w:lineRule="auto"/>
              <w:ind w:left="56" w:right="178"/>
              <w:rPr>
                <w:sz w:val="20"/>
              </w:rPr>
            </w:pPr>
            <w:r>
              <w:rPr>
                <w:sz w:val="20"/>
              </w:rPr>
              <w:t>02 资源环境类</w:t>
            </w:r>
          </w:p>
        </w:tc>
        <w:tc>
          <w:tcPr>
            <w:tcW w:w="849" w:type="dxa"/>
          </w:tcPr>
          <w:p>
            <w:pPr>
              <w:pStyle w:val="14"/>
              <w:rPr>
                <w:rFonts w:ascii="Times New Roman"/>
                <w:sz w:val="20"/>
              </w:rPr>
            </w:pPr>
          </w:p>
          <w:p>
            <w:pPr>
              <w:pStyle w:val="14"/>
              <w:spacing w:before="4"/>
              <w:rPr>
                <w:rFonts w:ascii="Times New Roman"/>
                <w:sz w:val="16"/>
              </w:rPr>
            </w:pPr>
          </w:p>
          <w:p>
            <w:pPr>
              <w:pStyle w:val="14"/>
              <w:spacing w:before="1"/>
              <w:ind w:left="104" w:right="93"/>
              <w:jc w:val="center"/>
              <w:rPr>
                <w:sz w:val="20"/>
              </w:rPr>
            </w:pPr>
            <w:r>
              <w:rPr>
                <w:sz w:val="20"/>
              </w:rPr>
              <w:t>020200</w:t>
            </w:r>
          </w:p>
        </w:tc>
        <w:tc>
          <w:tcPr>
            <w:tcW w:w="1318" w:type="dxa"/>
          </w:tcPr>
          <w:p>
            <w:pPr>
              <w:pStyle w:val="14"/>
              <w:spacing w:before="1"/>
              <w:rPr>
                <w:rFonts w:ascii="Times New Roman"/>
                <w:sz w:val="25"/>
              </w:rPr>
            </w:pPr>
          </w:p>
          <w:p>
            <w:pPr>
              <w:pStyle w:val="14"/>
              <w:spacing w:line="242" w:lineRule="auto"/>
              <w:ind w:left="57" w:right="47"/>
              <w:rPr>
                <w:sz w:val="20"/>
              </w:rPr>
            </w:pPr>
            <w:r>
              <w:rPr>
                <w:sz w:val="20"/>
              </w:rPr>
              <w:t>地质调查与找矿</w:t>
            </w:r>
          </w:p>
        </w:tc>
        <w:tc>
          <w:tcPr>
            <w:tcW w:w="2117" w:type="dxa"/>
          </w:tcPr>
          <w:p>
            <w:pPr>
              <w:pStyle w:val="14"/>
              <w:spacing w:before="30" w:line="242" w:lineRule="auto"/>
              <w:ind w:left="58" w:right="1245"/>
              <w:rPr>
                <w:sz w:val="20"/>
              </w:rPr>
            </w:pPr>
            <w:r>
              <w:rPr>
                <w:sz w:val="20"/>
              </w:rPr>
              <w:t>矿山地质矿产开发</w:t>
            </w:r>
          </w:p>
          <w:p>
            <w:pPr>
              <w:pStyle w:val="14"/>
              <w:ind w:left="58"/>
              <w:rPr>
                <w:sz w:val="20"/>
              </w:rPr>
            </w:pPr>
            <w:r>
              <w:rPr>
                <w:sz w:val="20"/>
              </w:rPr>
              <w:t>地球化学探矿</w:t>
            </w:r>
          </w:p>
          <w:p>
            <w:pPr>
              <w:pStyle w:val="14"/>
              <w:spacing w:before="4"/>
              <w:ind w:left="58"/>
              <w:rPr>
                <w:sz w:val="20"/>
              </w:rPr>
            </w:pPr>
            <w:r>
              <w:rPr>
                <w:sz w:val="20"/>
              </w:rPr>
              <w:t>放射性矿产普查与勘探</w:t>
            </w:r>
          </w:p>
        </w:tc>
        <w:tc>
          <w:tcPr>
            <w:tcW w:w="3011" w:type="dxa"/>
          </w:tcPr>
          <w:p>
            <w:pPr>
              <w:pStyle w:val="14"/>
              <w:rPr>
                <w:rFonts w:ascii="Times New Roman"/>
                <w:sz w:val="20"/>
              </w:rPr>
            </w:pPr>
          </w:p>
          <w:p>
            <w:pPr>
              <w:pStyle w:val="14"/>
              <w:spacing w:before="4"/>
              <w:rPr>
                <w:rFonts w:ascii="Times New Roman"/>
                <w:sz w:val="16"/>
              </w:rPr>
            </w:pPr>
          </w:p>
          <w:p>
            <w:pPr>
              <w:pStyle w:val="14"/>
              <w:numPr>
                <w:ilvl w:val="3"/>
                <w:numId w:val="22"/>
              </w:numPr>
              <w:tabs>
                <w:tab w:val="left" w:pos="1110"/>
              </w:tabs>
              <w:spacing w:before="0" w:after="0" w:line="240" w:lineRule="auto"/>
              <w:ind w:left="1109" w:right="0" w:hanging="1051"/>
              <w:jc w:val="left"/>
              <w:rPr>
                <w:sz w:val="20"/>
              </w:rPr>
            </w:pPr>
            <w:r>
              <w:rPr>
                <w:sz w:val="20"/>
              </w:rPr>
              <w:t>采样工</w:t>
            </w:r>
          </w:p>
          <w:p>
            <w:pPr>
              <w:pStyle w:val="14"/>
              <w:numPr>
                <w:ilvl w:val="3"/>
                <w:numId w:val="22"/>
              </w:numPr>
              <w:tabs>
                <w:tab w:val="left" w:pos="1109"/>
              </w:tabs>
              <w:spacing w:before="3" w:after="0" w:line="240" w:lineRule="auto"/>
              <w:ind w:left="1108" w:right="0" w:hanging="1050"/>
              <w:jc w:val="left"/>
              <w:rPr>
                <w:sz w:val="20"/>
              </w:rPr>
            </w:pPr>
            <w:r>
              <w:rPr>
                <w:sz w:val="20"/>
              </w:rPr>
              <w:t>矿山地质工</w:t>
            </w:r>
          </w:p>
        </w:tc>
        <w:tc>
          <w:tcPr>
            <w:tcW w:w="1794" w:type="dxa"/>
          </w:tcPr>
          <w:p>
            <w:pPr>
              <w:pStyle w:val="14"/>
              <w:spacing w:before="1"/>
              <w:rPr>
                <w:rFonts w:ascii="Times New Roman"/>
                <w:sz w:val="25"/>
              </w:rPr>
            </w:pPr>
          </w:p>
          <w:p>
            <w:pPr>
              <w:pStyle w:val="14"/>
              <w:ind w:left="60"/>
              <w:rPr>
                <w:sz w:val="20"/>
              </w:rPr>
            </w:pPr>
            <w:r>
              <w:rPr>
                <w:sz w:val="20"/>
              </w:rPr>
              <w:t>采样工</w:t>
            </w:r>
          </w:p>
          <w:p>
            <w:pPr>
              <w:pStyle w:val="14"/>
              <w:spacing w:before="3"/>
              <w:ind w:left="60"/>
              <w:rPr>
                <w:sz w:val="20"/>
              </w:rPr>
            </w:pPr>
            <w:r>
              <w:rPr>
                <w:sz w:val="20"/>
              </w:rPr>
              <w:t>矿山地质工</w:t>
            </w:r>
          </w:p>
        </w:tc>
        <w:tc>
          <w:tcPr>
            <w:tcW w:w="995" w:type="dxa"/>
          </w:tcPr>
          <w:p>
            <w:pPr>
              <w:pStyle w:val="14"/>
              <w:rPr>
                <w:rFonts w:ascii="Times New Roman"/>
                <w:sz w:val="20"/>
              </w:rPr>
            </w:pPr>
          </w:p>
          <w:p>
            <w:pPr>
              <w:pStyle w:val="14"/>
              <w:spacing w:before="4"/>
              <w:rPr>
                <w:rFonts w:ascii="Times New Roman"/>
                <w:sz w:val="16"/>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5"/>
              </w:rPr>
            </w:pPr>
          </w:p>
          <w:p>
            <w:pPr>
              <w:pStyle w:val="14"/>
              <w:spacing w:before="1" w:line="242" w:lineRule="auto"/>
              <w:ind w:left="63" w:right="38"/>
              <w:rPr>
                <w:sz w:val="20"/>
              </w:rPr>
            </w:pPr>
            <w:r>
              <w:rPr>
                <w:sz w:val="20"/>
              </w:rPr>
              <w:t>高职：区域地质调查及矿产普查本科：资源勘查工程</w:t>
            </w:r>
          </w:p>
        </w:tc>
      </w:tr>
    </w:tbl>
    <w:p>
      <w:pPr>
        <w:spacing w:after="0" w:line="242" w:lineRule="auto"/>
        <w:rPr>
          <w:sz w:val="20"/>
        </w:rPr>
        <w:sectPr>
          <w:footerReference r:id="rId10" w:type="default"/>
          <w:pgSz w:w="16840" w:h="11910" w:orient="landscape"/>
          <w:pgMar w:top="1100" w:right="1220" w:bottom="280" w:left="1220" w:header="0" w:footer="0" w:gutter="0"/>
        </w:sectPr>
      </w:pPr>
    </w:p>
    <w:p>
      <w:pPr>
        <w:pStyle w:val="8"/>
        <w:spacing w:before="2"/>
        <w:rPr>
          <w:rFonts w:ascii="Times New Roman"/>
          <w:sz w:val="29"/>
        </w:rPr>
      </w:pPr>
      <w:r>
        <w:pict>
          <v:shape id="_x0000_s1033" o:spid="_x0000_s1033" o:spt="202" type="#_x0000_t202" style="position:absolute;left:0pt;margin-left:42.2pt;margin-top:274.1pt;height:47pt;width:12pt;mso-position-horizontal-relative:page;mso-position-vertical-relative:page;z-index:251665408;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189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37" w:right="26"/>
              <w:jc w:val="center"/>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9" w:hRule="atLeast"/>
        </w:trPr>
        <w:tc>
          <w:tcPr>
            <w:tcW w:w="1148" w:type="dxa"/>
          </w:tcPr>
          <w:p>
            <w:pPr>
              <w:pStyle w:val="14"/>
              <w:spacing w:before="10"/>
              <w:rPr>
                <w:rFonts w:ascii="Times New Roman"/>
                <w:sz w:val="21"/>
              </w:rPr>
            </w:pPr>
          </w:p>
          <w:p>
            <w:pPr>
              <w:pStyle w:val="14"/>
              <w:spacing w:line="242" w:lineRule="auto"/>
              <w:ind w:left="56" w:right="178"/>
              <w:rPr>
                <w:sz w:val="20"/>
              </w:rPr>
            </w:pPr>
            <w:r>
              <w:rPr>
                <w:sz w:val="20"/>
              </w:rPr>
              <w:t>02 资源环境类</w:t>
            </w:r>
          </w:p>
        </w:tc>
        <w:tc>
          <w:tcPr>
            <w:tcW w:w="849" w:type="dxa"/>
          </w:tcPr>
          <w:p>
            <w:pPr>
              <w:pStyle w:val="14"/>
              <w:rPr>
                <w:rFonts w:ascii="Times New Roman"/>
                <w:sz w:val="20"/>
              </w:rPr>
            </w:pPr>
          </w:p>
          <w:p>
            <w:pPr>
              <w:pStyle w:val="14"/>
              <w:spacing w:before="151"/>
              <w:ind w:left="104" w:right="93"/>
              <w:jc w:val="center"/>
              <w:rPr>
                <w:sz w:val="20"/>
              </w:rPr>
            </w:pPr>
            <w:r>
              <w:rPr>
                <w:sz w:val="20"/>
              </w:rPr>
              <w:t>020300</w:t>
            </w:r>
          </w:p>
        </w:tc>
        <w:tc>
          <w:tcPr>
            <w:tcW w:w="1318" w:type="dxa"/>
          </w:tcPr>
          <w:p>
            <w:pPr>
              <w:pStyle w:val="14"/>
              <w:spacing w:before="10"/>
              <w:rPr>
                <w:rFonts w:ascii="Times New Roman"/>
                <w:sz w:val="21"/>
              </w:rPr>
            </w:pPr>
          </w:p>
          <w:p>
            <w:pPr>
              <w:pStyle w:val="14"/>
              <w:spacing w:line="242" w:lineRule="auto"/>
              <w:ind w:left="57" w:right="47"/>
              <w:rPr>
                <w:sz w:val="20"/>
              </w:rPr>
            </w:pPr>
            <w:r>
              <w:rPr>
                <w:sz w:val="20"/>
              </w:rPr>
              <w:t>水文地质与工程地质勘察</w:t>
            </w:r>
          </w:p>
        </w:tc>
        <w:tc>
          <w:tcPr>
            <w:tcW w:w="2117" w:type="dxa"/>
          </w:tcPr>
          <w:p>
            <w:pPr>
              <w:pStyle w:val="14"/>
              <w:spacing w:before="10"/>
              <w:rPr>
                <w:rFonts w:ascii="Times New Roman"/>
                <w:sz w:val="21"/>
              </w:rPr>
            </w:pPr>
          </w:p>
          <w:p>
            <w:pPr>
              <w:pStyle w:val="14"/>
              <w:spacing w:line="242" w:lineRule="auto"/>
              <w:ind w:left="58" w:right="845"/>
              <w:rPr>
                <w:sz w:val="20"/>
              </w:rPr>
            </w:pPr>
            <w:r>
              <w:rPr>
                <w:sz w:val="20"/>
              </w:rPr>
              <w:t>水文地质勘察工程地质勘察</w:t>
            </w:r>
          </w:p>
        </w:tc>
        <w:tc>
          <w:tcPr>
            <w:tcW w:w="3011" w:type="dxa"/>
          </w:tcPr>
          <w:p>
            <w:pPr>
              <w:pStyle w:val="14"/>
              <w:spacing w:before="122"/>
              <w:ind w:left="59"/>
              <w:rPr>
                <w:sz w:val="20"/>
              </w:rPr>
            </w:pPr>
            <w:r>
              <w:rPr>
                <w:sz w:val="20"/>
              </w:rPr>
              <w:t>6-01-01-05 水文地质工</w:t>
            </w:r>
          </w:p>
          <w:p>
            <w:pPr>
              <w:pStyle w:val="14"/>
              <w:spacing w:before="3"/>
              <w:ind w:left="59"/>
              <w:rPr>
                <w:sz w:val="20"/>
              </w:rPr>
            </w:pPr>
            <w:r>
              <w:rPr>
                <w:sz w:val="20"/>
              </w:rPr>
              <w:t>6-01-01-99 岩土工程地质工</w:t>
            </w:r>
          </w:p>
          <w:p>
            <w:pPr>
              <w:pStyle w:val="14"/>
              <w:spacing w:before="3"/>
              <w:ind w:left="59"/>
              <w:rPr>
                <w:sz w:val="20"/>
              </w:rPr>
            </w:pPr>
            <w:r>
              <w:rPr>
                <w:sz w:val="20"/>
              </w:rPr>
              <w:t>6-01-01-01 地勘钻探工</w:t>
            </w:r>
          </w:p>
        </w:tc>
        <w:tc>
          <w:tcPr>
            <w:tcW w:w="1794" w:type="dxa"/>
          </w:tcPr>
          <w:p>
            <w:pPr>
              <w:pStyle w:val="14"/>
              <w:spacing w:before="122"/>
              <w:ind w:left="60"/>
              <w:rPr>
                <w:sz w:val="20"/>
              </w:rPr>
            </w:pPr>
            <w:r>
              <w:rPr>
                <w:spacing w:val="-1"/>
                <w:sz w:val="20"/>
              </w:rPr>
              <w:t>水文地质工</w:t>
            </w:r>
          </w:p>
          <w:p>
            <w:pPr>
              <w:pStyle w:val="14"/>
              <w:spacing w:before="3" w:line="242" w:lineRule="auto"/>
              <w:ind w:left="60" w:right="321"/>
              <w:rPr>
                <w:sz w:val="20"/>
              </w:rPr>
            </w:pPr>
            <w:r>
              <w:rPr>
                <w:spacing w:val="-3"/>
                <w:sz w:val="20"/>
              </w:rPr>
              <w:t>岩土工程地质工</w:t>
            </w:r>
            <w:r>
              <w:rPr>
                <w:sz w:val="20"/>
              </w:rPr>
              <w:t>地勘钻探工</w:t>
            </w:r>
          </w:p>
        </w:tc>
        <w:tc>
          <w:tcPr>
            <w:tcW w:w="995" w:type="dxa"/>
          </w:tcPr>
          <w:p>
            <w:pPr>
              <w:pStyle w:val="14"/>
              <w:rPr>
                <w:rFonts w:ascii="Times New Roman"/>
                <w:sz w:val="20"/>
              </w:rPr>
            </w:pPr>
          </w:p>
          <w:p>
            <w:pPr>
              <w:pStyle w:val="14"/>
              <w:spacing w:before="151"/>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122" w:line="242" w:lineRule="auto"/>
              <w:ind w:left="63" w:right="438"/>
              <w:rPr>
                <w:sz w:val="20"/>
              </w:rPr>
            </w:pPr>
            <w:r>
              <w:rPr>
                <w:sz w:val="20"/>
              </w:rPr>
              <w:t>高职：水文地质与勘查技术本科：资源勘查工程</w:t>
            </w:r>
          </w:p>
          <w:p>
            <w:pPr>
              <w:pStyle w:val="14"/>
              <w:ind w:left="664"/>
              <w:rPr>
                <w:sz w:val="20"/>
              </w:rPr>
            </w:pPr>
            <w:r>
              <w:rPr>
                <w:sz w:val="20"/>
              </w:rPr>
              <w:t>勘查技术与工程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35" w:hRule="atLeast"/>
        </w:trPr>
        <w:tc>
          <w:tcPr>
            <w:tcW w:w="1148" w:type="dxa"/>
          </w:tcPr>
          <w:p>
            <w:pPr>
              <w:pStyle w:val="14"/>
              <w:spacing w:before="6"/>
              <w:rPr>
                <w:rFonts w:ascii="Times New Roman"/>
                <w:sz w:val="22"/>
              </w:rPr>
            </w:pPr>
          </w:p>
          <w:p>
            <w:pPr>
              <w:pStyle w:val="14"/>
              <w:spacing w:line="244" w:lineRule="auto"/>
              <w:ind w:left="56" w:right="178"/>
              <w:rPr>
                <w:sz w:val="20"/>
              </w:rPr>
            </w:pPr>
            <w:r>
              <w:rPr>
                <w:sz w:val="20"/>
              </w:rPr>
              <w:t>02 资源环境类</w:t>
            </w:r>
          </w:p>
        </w:tc>
        <w:tc>
          <w:tcPr>
            <w:tcW w:w="849" w:type="dxa"/>
          </w:tcPr>
          <w:p>
            <w:pPr>
              <w:pStyle w:val="14"/>
              <w:rPr>
                <w:rFonts w:ascii="Times New Roman"/>
                <w:sz w:val="20"/>
              </w:rPr>
            </w:pPr>
          </w:p>
          <w:p>
            <w:pPr>
              <w:pStyle w:val="14"/>
              <w:spacing w:before="159"/>
              <w:ind w:left="104" w:right="93"/>
              <w:jc w:val="center"/>
              <w:rPr>
                <w:sz w:val="20"/>
              </w:rPr>
            </w:pPr>
            <w:r>
              <w:rPr>
                <w:sz w:val="20"/>
              </w:rPr>
              <w:t>020400</w:t>
            </w:r>
          </w:p>
        </w:tc>
        <w:tc>
          <w:tcPr>
            <w:tcW w:w="1318" w:type="dxa"/>
          </w:tcPr>
          <w:p>
            <w:pPr>
              <w:pStyle w:val="14"/>
              <w:rPr>
                <w:rFonts w:ascii="Times New Roman"/>
                <w:sz w:val="20"/>
              </w:rPr>
            </w:pPr>
          </w:p>
          <w:p>
            <w:pPr>
              <w:pStyle w:val="14"/>
              <w:spacing w:before="159"/>
              <w:ind w:left="35" w:right="28"/>
              <w:jc w:val="center"/>
              <w:rPr>
                <w:sz w:val="20"/>
              </w:rPr>
            </w:pPr>
            <w:r>
              <w:rPr>
                <w:sz w:val="20"/>
              </w:rPr>
              <w:t>地球物理勘探</w:t>
            </w:r>
          </w:p>
        </w:tc>
        <w:tc>
          <w:tcPr>
            <w:tcW w:w="2117" w:type="dxa"/>
          </w:tcPr>
          <w:p>
            <w:pPr>
              <w:pStyle w:val="14"/>
              <w:spacing w:before="6"/>
              <w:rPr>
                <w:rFonts w:ascii="Times New Roman"/>
                <w:sz w:val="22"/>
              </w:rPr>
            </w:pPr>
          </w:p>
          <w:p>
            <w:pPr>
              <w:pStyle w:val="14"/>
              <w:spacing w:line="244" w:lineRule="auto"/>
              <w:ind w:left="58" w:right="1245"/>
              <w:rPr>
                <w:sz w:val="20"/>
              </w:rPr>
            </w:pPr>
            <w:r>
              <w:rPr>
                <w:sz w:val="20"/>
              </w:rPr>
              <w:t>工程物探物探测井</w:t>
            </w:r>
          </w:p>
        </w:tc>
        <w:tc>
          <w:tcPr>
            <w:tcW w:w="3011" w:type="dxa"/>
          </w:tcPr>
          <w:p>
            <w:pPr>
              <w:pStyle w:val="14"/>
              <w:spacing w:before="129"/>
              <w:ind w:left="59"/>
              <w:rPr>
                <w:sz w:val="20"/>
              </w:rPr>
            </w:pPr>
            <w:r>
              <w:rPr>
                <w:sz w:val="20"/>
              </w:rPr>
              <w:t>6-01-01-03 物探工</w:t>
            </w:r>
          </w:p>
          <w:p>
            <w:pPr>
              <w:pStyle w:val="14"/>
              <w:spacing w:before="3"/>
              <w:ind w:left="59"/>
              <w:rPr>
                <w:sz w:val="20"/>
              </w:rPr>
            </w:pPr>
            <w:r>
              <w:rPr>
                <w:sz w:val="20"/>
              </w:rPr>
              <w:t>6-01-01-03</w:t>
            </w:r>
            <w:r>
              <w:rPr>
                <w:spacing w:val="-10"/>
                <w:sz w:val="20"/>
              </w:rPr>
              <w:t xml:space="preserve"> 地震物探爆炸工</w:t>
            </w:r>
          </w:p>
          <w:p>
            <w:pPr>
              <w:pStyle w:val="14"/>
              <w:spacing w:before="4"/>
              <w:ind w:left="59"/>
              <w:rPr>
                <w:sz w:val="20"/>
              </w:rPr>
            </w:pPr>
            <w:r>
              <w:rPr>
                <w:sz w:val="20"/>
              </w:rPr>
              <w:t>6-01-01-03</w:t>
            </w:r>
            <w:r>
              <w:rPr>
                <w:spacing w:val="-10"/>
                <w:sz w:val="20"/>
              </w:rPr>
              <w:t xml:space="preserve"> 海洋勘探震源工</w:t>
            </w:r>
          </w:p>
        </w:tc>
        <w:tc>
          <w:tcPr>
            <w:tcW w:w="1794" w:type="dxa"/>
          </w:tcPr>
          <w:p>
            <w:pPr>
              <w:pStyle w:val="14"/>
              <w:spacing w:before="129"/>
              <w:ind w:left="60"/>
              <w:rPr>
                <w:sz w:val="20"/>
              </w:rPr>
            </w:pPr>
            <w:r>
              <w:rPr>
                <w:sz w:val="20"/>
              </w:rPr>
              <w:t>物探工</w:t>
            </w:r>
          </w:p>
          <w:p>
            <w:pPr>
              <w:pStyle w:val="14"/>
              <w:spacing w:before="3" w:line="244" w:lineRule="auto"/>
              <w:ind w:left="60" w:right="321"/>
              <w:rPr>
                <w:sz w:val="20"/>
              </w:rPr>
            </w:pPr>
            <w:r>
              <w:rPr>
                <w:sz w:val="20"/>
              </w:rPr>
              <w:t>地震物探爆炸工海洋勘探震源工</w:t>
            </w:r>
          </w:p>
        </w:tc>
        <w:tc>
          <w:tcPr>
            <w:tcW w:w="995" w:type="dxa"/>
          </w:tcPr>
          <w:p>
            <w:pPr>
              <w:pStyle w:val="14"/>
              <w:rPr>
                <w:rFonts w:ascii="Times New Roman"/>
                <w:sz w:val="20"/>
              </w:rPr>
            </w:pPr>
          </w:p>
          <w:p>
            <w:pPr>
              <w:pStyle w:val="14"/>
              <w:spacing w:before="158"/>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129" w:line="242" w:lineRule="auto"/>
              <w:ind w:left="663" w:right="638" w:hanging="601"/>
              <w:rPr>
                <w:sz w:val="20"/>
              </w:rPr>
            </w:pPr>
            <w:r>
              <w:rPr>
                <w:sz w:val="20"/>
              </w:rPr>
              <w:t>高职：地球物理测井技术地球物理勘查技术</w:t>
            </w:r>
          </w:p>
          <w:p>
            <w:pPr>
              <w:pStyle w:val="14"/>
              <w:spacing w:before="2"/>
              <w:ind w:left="63"/>
              <w:rPr>
                <w:sz w:val="20"/>
              </w:rPr>
            </w:pPr>
            <w:r>
              <w:rPr>
                <w:sz w:val="20"/>
              </w:rPr>
              <w:t>本科：勘查技术与工程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37" w:hRule="atLeast"/>
        </w:trPr>
        <w:tc>
          <w:tcPr>
            <w:tcW w:w="1148" w:type="dxa"/>
          </w:tcPr>
          <w:p>
            <w:pPr>
              <w:pStyle w:val="14"/>
              <w:spacing w:before="7"/>
              <w:rPr>
                <w:rFonts w:ascii="Times New Roman"/>
                <w:sz w:val="22"/>
              </w:rPr>
            </w:pPr>
          </w:p>
          <w:p>
            <w:pPr>
              <w:pStyle w:val="14"/>
              <w:spacing w:line="242" w:lineRule="auto"/>
              <w:ind w:left="56" w:right="178"/>
              <w:rPr>
                <w:sz w:val="20"/>
              </w:rPr>
            </w:pPr>
            <w:r>
              <w:rPr>
                <w:sz w:val="20"/>
              </w:rPr>
              <w:t>02 资源环境类</w:t>
            </w:r>
          </w:p>
        </w:tc>
        <w:tc>
          <w:tcPr>
            <w:tcW w:w="849" w:type="dxa"/>
          </w:tcPr>
          <w:p>
            <w:pPr>
              <w:pStyle w:val="14"/>
              <w:rPr>
                <w:rFonts w:ascii="Times New Roman"/>
                <w:sz w:val="20"/>
              </w:rPr>
            </w:pPr>
          </w:p>
          <w:p>
            <w:pPr>
              <w:pStyle w:val="14"/>
              <w:spacing w:before="160"/>
              <w:ind w:left="104" w:right="93"/>
              <w:jc w:val="center"/>
              <w:rPr>
                <w:sz w:val="20"/>
              </w:rPr>
            </w:pPr>
            <w:r>
              <w:rPr>
                <w:sz w:val="20"/>
              </w:rPr>
              <w:t>020500</w:t>
            </w:r>
          </w:p>
        </w:tc>
        <w:tc>
          <w:tcPr>
            <w:tcW w:w="1318" w:type="dxa"/>
          </w:tcPr>
          <w:p>
            <w:pPr>
              <w:pStyle w:val="14"/>
              <w:rPr>
                <w:rFonts w:ascii="Times New Roman"/>
                <w:sz w:val="20"/>
              </w:rPr>
            </w:pPr>
          </w:p>
          <w:p>
            <w:pPr>
              <w:pStyle w:val="14"/>
              <w:spacing w:before="160"/>
              <w:ind w:left="35" w:right="28"/>
              <w:jc w:val="center"/>
              <w:rPr>
                <w:sz w:val="20"/>
              </w:rPr>
            </w:pPr>
            <w:r>
              <w:rPr>
                <w:sz w:val="20"/>
              </w:rPr>
              <w:t>钻探工程技术</w:t>
            </w:r>
          </w:p>
        </w:tc>
        <w:tc>
          <w:tcPr>
            <w:tcW w:w="2117" w:type="dxa"/>
          </w:tcPr>
          <w:p>
            <w:pPr>
              <w:pStyle w:val="14"/>
              <w:spacing w:before="131" w:line="242" w:lineRule="auto"/>
              <w:ind w:left="58" w:right="845"/>
              <w:rPr>
                <w:sz w:val="20"/>
              </w:rPr>
            </w:pPr>
            <w:r>
              <w:rPr>
                <w:sz w:val="20"/>
              </w:rPr>
              <w:t>固体矿产钻探水文水井钻探</w:t>
            </w:r>
          </w:p>
          <w:p>
            <w:pPr>
              <w:pStyle w:val="14"/>
              <w:ind w:left="58"/>
              <w:rPr>
                <w:sz w:val="20"/>
              </w:rPr>
            </w:pPr>
            <w:r>
              <w:rPr>
                <w:sz w:val="20"/>
              </w:rPr>
              <w:t>工程地质施工钻探</w:t>
            </w:r>
          </w:p>
        </w:tc>
        <w:tc>
          <w:tcPr>
            <w:tcW w:w="3011" w:type="dxa"/>
          </w:tcPr>
          <w:p>
            <w:pPr>
              <w:pStyle w:val="14"/>
              <w:spacing w:before="1"/>
              <w:ind w:left="59"/>
              <w:rPr>
                <w:sz w:val="20"/>
              </w:rPr>
            </w:pPr>
            <w:r>
              <w:rPr>
                <w:sz w:val="20"/>
              </w:rPr>
              <w:t>6-01-01-01</w:t>
            </w:r>
            <w:r>
              <w:rPr>
                <w:spacing w:val="-10"/>
                <w:sz w:val="20"/>
              </w:rPr>
              <w:t xml:space="preserve"> 固体矿产钻探工</w:t>
            </w:r>
          </w:p>
          <w:p>
            <w:pPr>
              <w:pStyle w:val="14"/>
              <w:spacing w:before="3"/>
              <w:ind w:left="59"/>
              <w:rPr>
                <w:sz w:val="20"/>
              </w:rPr>
            </w:pPr>
            <w:r>
              <w:rPr>
                <w:sz w:val="20"/>
              </w:rPr>
              <w:t>6-01-01-01</w:t>
            </w:r>
            <w:r>
              <w:rPr>
                <w:spacing w:val="-10"/>
                <w:sz w:val="20"/>
              </w:rPr>
              <w:t xml:space="preserve"> 水文水井钻探工</w:t>
            </w:r>
          </w:p>
          <w:p>
            <w:pPr>
              <w:pStyle w:val="14"/>
              <w:spacing w:before="3"/>
              <w:ind w:left="59"/>
              <w:rPr>
                <w:sz w:val="20"/>
              </w:rPr>
            </w:pPr>
            <w:r>
              <w:rPr>
                <w:sz w:val="20"/>
              </w:rPr>
              <w:t>6-01-01-01 工程地质工程施工钻</w:t>
            </w:r>
          </w:p>
          <w:p>
            <w:pPr>
              <w:pStyle w:val="14"/>
              <w:spacing w:before="4" w:line="238" w:lineRule="exact"/>
              <w:ind w:left="59"/>
              <w:rPr>
                <w:sz w:val="20"/>
              </w:rPr>
            </w:pPr>
            <w:r>
              <w:rPr>
                <w:w w:val="100"/>
                <w:sz w:val="20"/>
              </w:rPr>
              <w:t>工</w:t>
            </w:r>
          </w:p>
        </w:tc>
        <w:tc>
          <w:tcPr>
            <w:tcW w:w="1794" w:type="dxa"/>
          </w:tcPr>
          <w:p>
            <w:pPr>
              <w:pStyle w:val="14"/>
              <w:spacing w:before="1" w:line="242" w:lineRule="auto"/>
              <w:ind w:left="60" w:right="121"/>
              <w:rPr>
                <w:sz w:val="20"/>
              </w:rPr>
            </w:pPr>
            <w:r>
              <w:rPr>
                <w:sz w:val="20"/>
              </w:rPr>
              <w:t xml:space="preserve">固体矿产钻探工 水文水井钻探工 </w:t>
            </w:r>
            <w:r>
              <w:rPr>
                <w:spacing w:val="-3"/>
                <w:sz w:val="20"/>
              </w:rPr>
              <w:t>工程地质工程施工</w:t>
            </w:r>
          </w:p>
          <w:p>
            <w:pPr>
              <w:pStyle w:val="14"/>
              <w:spacing w:before="2" w:line="238" w:lineRule="exact"/>
              <w:ind w:left="60"/>
              <w:rPr>
                <w:sz w:val="20"/>
              </w:rPr>
            </w:pPr>
            <w:r>
              <w:rPr>
                <w:sz w:val="20"/>
              </w:rPr>
              <w:t>钻工</w:t>
            </w:r>
          </w:p>
        </w:tc>
        <w:tc>
          <w:tcPr>
            <w:tcW w:w="995" w:type="dxa"/>
          </w:tcPr>
          <w:p>
            <w:pPr>
              <w:pStyle w:val="14"/>
              <w:rPr>
                <w:rFonts w:ascii="Times New Roman"/>
                <w:sz w:val="20"/>
              </w:rPr>
            </w:pPr>
          </w:p>
          <w:p>
            <w:pPr>
              <w:pStyle w:val="14"/>
              <w:spacing w:before="159"/>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6"/>
              <w:rPr>
                <w:rFonts w:ascii="Times New Roman"/>
                <w:sz w:val="22"/>
              </w:rPr>
            </w:pPr>
          </w:p>
          <w:p>
            <w:pPr>
              <w:pStyle w:val="14"/>
              <w:spacing w:before="1"/>
              <w:ind w:left="63"/>
              <w:rPr>
                <w:sz w:val="20"/>
              </w:rPr>
            </w:pPr>
            <w:r>
              <w:rPr>
                <w:sz w:val="20"/>
              </w:rPr>
              <w:t>高职：钻探技术</w:t>
            </w:r>
          </w:p>
          <w:p>
            <w:pPr>
              <w:pStyle w:val="14"/>
              <w:spacing w:before="2"/>
              <w:ind w:left="63"/>
              <w:rPr>
                <w:sz w:val="20"/>
              </w:rPr>
            </w:pPr>
            <w:r>
              <w:rPr>
                <w:sz w:val="20"/>
              </w:rPr>
              <w:t>本科：勘查技术与工程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5" w:hRule="atLeast"/>
        </w:trPr>
        <w:tc>
          <w:tcPr>
            <w:tcW w:w="1148" w:type="dxa"/>
          </w:tcPr>
          <w:p>
            <w:pPr>
              <w:pStyle w:val="14"/>
              <w:rPr>
                <w:rFonts w:ascii="Times New Roman"/>
                <w:sz w:val="20"/>
              </w:rPr>
            </w:pPr>
          </w:p>
          <w:p>
            <w:pPr>
              <w:pStyle w:val="14"/>
              <w:spacing w:before="119" w:line="242" w:lineRule="auto"/>
              <w:ind w:left="56" w:right="178"/>
              <w:rPr>
                <w:sz w:val="20"/>
              </w:rPr>
            </w:pPr>
            <w:r>
              <w:rPr>
                <w:sz w:val="20"/>
              </w:rPr>
              <w:t>02 资源环境类</w:t>
            </w:r>
          </w:p>
        </w:tc>
        <w:tc>
          <w:tcPr>
            <w:tcW w:w="849" w:type="dxa"/>
          </w:tcPr>
          <w:p>
            <w:pPr>
              <w:pStyle w:val="14"/>
              <w:rPr>
                <w:rFonts w:ascii="Times New Roman"/>
                <w:sz w:val="20"/>
              </w:rPr>
            </w:pPr>
          </w:p>
          <w:p>
            <w:pPr>
              <w:pStyle w:val="14"/>
              <w:spacing w:before="7"/>
              <w:rPr>
                <w:rFonts w:ascii="Times New Roman"/>
                <w:sz w:val="21"/>
              </w:rPr>
            </w:pPr>
          </w:p>
          <w:p>
            <w:pPr>
              <w:pStyle w:val="14"/>
              <w:ind w:left="104" w:right="93"/>
              <w:jc w:val="center"/>
              <w:rPr>
                <w:sz w:val="20"/>
              </w:rPr>
            </w:pPr>
            <w:r>
              <w:rPr>
                <w:sz w:val="20"/>
              </w:rPr>
              <w:t>020600</w:t>
            </w:r>
          </w:p>
        </w:tc>
        <w:tc>
          <w:tcPr>
            <w:tcW w:w="1318" w:type="dxa"/>
          </w:tcPr>
          <w:p>
            <w:pPr>
              <w:pStyle w:val="14"/>
              <w:rPr>
                <w:rFonts w:ascii="Times New Roman"/>
                <w:sz w:val="20"/>
              </w:rPr>
            </w:pPr>
          </w:p>
          <w:p>
            <w:pPr>
              <w:pStyle w:val="14"/>
              <w:spacing w:before="7"/>
              <w:rPr>
                <w:rFonts w:ascii="Times New Roman"/>
                <w:sz w:val="21"/>
              </w:rPr>
            </w:pPr>
          </w:p>
          <w:p>
            <w:pPr>
              <w:pStyle w:val="14"/>
              <w:ind w:left="34" w:right="28"/>
              <w:jc w:val="center"/>
              <w:rPr>
                <w:sz w:val="20"/>
              </w:rPr>
            </w:pPr>
            <w:r>
              <w:rPr>
                <w:sz w:val="20"/>
              </w:rPr>
              <w:t>掘进工程技术</w:t>
            </w:r>
          </w:p>
        </w:tc>
        <w:tc>
          <w:tcPr>
            <w:tcW w:w="2117" w:type="dxa"/>
          </w:tcPr>
          <w:p>
            <w:pPr>
              <w:pStyle w:val="14"/>
              <w:rPr>
                <w:rFonts w:ascii="Times New Roman"/>
                <w:sz w:val="20"/>
              </w:rPr>
            </w:pPr>
          </w:p>
          <w:p>
            <w:pPr>
              <w:pStyle w:val="14"/>
              <w:spacing w:before="7"/>
              <w:rPr>
                <w:rFonts w:ascii="Times New Roman"/>
                <w:sz w:val="21"/>
              </w:rPr>
            </w:pPr>
          </w:p>
          <w:p>
            <w:pPr>
              <w:pStyle w:val="14"/>
              <w:ind w:left="57"/>
              <w:rPr>
                <w:sz w:val="20"/>
              </w:rPr>
            </w:pPr>
            <w:r>
              <w:rPr>
                <w:sz w:val="20"/>
              </w:rPr>
              <w:t>爆破工程技术</w:t>
            </w:r>
          </w:p>
        </w:tc>
        <w:tc>
          <w:tcPr>
            <w:tcW w:w="3011" w:type="dxa"/>
          </w:tcPr>
          <w:p>
            <w:pPr>
              <w:pStyle w:val="14"/>
              <w:spacing w:before="90"/>
              <w:ind w:left="59"/>
              <w:rPr>
                <w:sz w:val="20"/>
              </w:rPr>
            </w:pPr>
            <w:r>
              <w:rPr>
                <w:sz w:val="20"/>
              </w:rPr>
              <w:t>6-01-01-02</w:t>
            </w:r>
            <w:r>
              <w:rPr>
                <w:spacing w:val="-15"/>
                <w:sz w:val="20"/>
              </w:rPr>
              <w:t xml:space="preserve"> 掘进工</w:t>
            </w:r>
          </w:p>
          <w:p>
            <w:pPr>
              <w:pStyle w:val="14"/>
              <w:spacing w:before="3"/>
              <w:ind w:left="59"/>
              <w:rPr>
                <w:sz w:val="20"/>
              </w:rPr>
            </w:pPr>
            <w:r>
              <w:rPr>
                <w:sz w:val="20"/>
              </w:rPr>
              <w:t>6-23-01-02</w:t>
            </w:r>
            <w:r>
              <w:rPr>
                <w:spacing w:val="-15"/>
                <w:sz w:val="20"/>
              </w:rPr>
              <w:t xml:space="preserve"> 爆破工</w:t>
            </w:r>
          </w:p>
          <w:p>
            <w:pPr>
              <w:pStyle w:val="14"/>
              <w:spacing w:before="3"/>
              <w:ind w:left="59"/>
              <w:rPr>
                <w:sz w:val="20"/>
              </w:rPr>
            </w:pPr>
            <w:r>
              <w:rPr>
                <w:sz w:val="20"/>
              </w:rPr>
              <w:t>6-23-01-01 工程凿岩工</w:t>
            </w:r>
          </w:p>
          <w:p>
            <w:pPr>
              <w:pStyle w:val="14"/>
              <w:spacing w:before="2"/>
              <w:ind w:left="59"/>
              <w:rPr>
                <w:sz w:val="20"/>
              </w:rPr>
            </w:pPr>
            <w:r>
              <w:rPr>
                <w:sz w:val="20"/>
              </w:rPr>
              <w:t>6-23-01-03 土石方机械操作工</w:t>
            </w:r>
          </w:p>
        </w:tc>
        <w:tc>
          <w:tcPr>
            <w:tcW w:w="1794" w:type="dxa"/>
          </w:tcPr>
          <w:p>
            <w:pPr>
              <w:pStyle w:val="14"/>
              <w:spacing w:before="90" w:line="242" w:lineRule="auto"/>
              <w:ind w:left="60" w:right="1120"/>
              <w:rPr>
                <w:sz w:val="20"/>
              </w:rPr>
            </w:pPr>
            <w:r>
              <w:rPr>
                <w:sz w:val="20"/>
              </w:rPr>
              <w:t>掘进工爆破工</w:t>
            </w:r>
          </w:p>
          <w:p>
            <w:pPr>
              <w:pStyle w:val="14"/>
              <w:ind w:left="60"/>
              <w:rPr>
                <w:sz w:val="20"/>
              </w:rPr>
            </w:pPr>
            <w:r>
              <w:rPr>
                <w:sz w:val="20"/>
              </w:rPr>
              <w:t>工程凿岩工</w:t>
            </w:r>
          </w:p>
          <w:p>
            <w:pPr>
              <w:pStyle w:val="14"/>
              <w:spacing w:before="3"/>
              <w:ind w:left="60"/>
              <w:rPr>
                <w:sz w:val="20"/>
              </w:rPr>
            </w:pPr>
            <w:r>
              <w:rPr>
                <w:sz w:val="20"/>
              </w:rPr>
              <w:t>土石方机械操作工</w:t>
            </w:r>
          </w:p>
        </w:tc>
        <w:tc>
          <w:tcPr>
            <w:tcW w:w="995" w:type="dxa"/>
          </w:tcPr>
          <w:p>
            <w:pPr>
              <w:pStyle w:val="14"/>
              <w:rPr>
                <w:rFonts w:ascii="Times New Roman"/>
                <w:sz w:val="20"/>
              </w:rPr>
            </w:pPr>
          </w:p>
          <w:p>
            <w:pPr>
              <w:pStyle w:val="14"/>
              <w:spacing w:before="7"/>
              <w:rPr>
                <w:rFonts w:ascii="Times New Roman"/>
                <w:sz w:val="21"/>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spacing w:before="119"/>
              <w:ind w:left="63"/>
              <w:rPr>
                <w:sz w:val="20"/>
              </w:rPr>
            </w:pPr>
            <w:r>
              <w:rPr>
                <w:sz w:val="20"/>
              </w:rPr>
              <w:t>高职：钻探技术</w:t>
            </w:r>
          </w:p>
          <w:p>
            <w:pPr>
              <w:pStyle w:val="14"/>
              <w:spacing w:before="2"/>
              <w:ind w:left="63"/>
              <w:rPr>
                <w:sz w:val="20"/>
              </w:rPr>
            </w:pPr>
            <w:r>
              <w:rPr>
                <w:sz w:val="20"/>
              </w:rPr>
              <w:t>本科：勘查技术与工程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46" w:hRule="atLeast"/>
        </w:trPr>
        <w:tc>
          <w:tcPr>
            <w:tcW w:w="1148" w:type="dxa"/>
          </w:tcPr>
          <w:p>
            <w:pPr>
              <w:pStyle w:val="14"/>
              <w:rPr>
                <w:rFonts w:ascii="Times New Roman"/>
                <w:sz w:val="20"/>
              </w:rPr>
            </w:pPr>
          </w:p>
          <w:p>
            <w:pPr>
              <w:pStyle w:val="14"/>
              <w:spacing w:before="1"/>
              <w:rPr>
                <w:rFonts w:ascii="Times New Roman"/>
                <w:sz w:val="16"/>
              </w:rPr>
            </w:pPr>
          </w:p>
          <w:p>
            <w:pPr>
              <w:pStyle w:val="14"/>
              <w:spacing w:line="242" w:lineRule="auto"/>
              <w:ind w:left="56" w:right="178"/>
              <w:rPr>
                <w:sz w:val="20"/>
              </w:rPr>
            </w:pPr>
            <w:r>
              <w:rPr>
                <w:sz w:val="20"/>
              </w:rPr>
              <w:t>02 资源环境类</w:t>
            </w:r>
          </w:p>
        </w:tc>
        <w:tc>
          <w:tcPr>
            <w:tcW w:w="849" w:type="dxa"/>
          </w:tcPr>
          <w:p>
            <w:pPr>
              <w:pStyle w:val="14"/>
              <w:rPr>
                <w:rFonts w:ascii="Times New Roman"/>
                <w:sz w:val="20"/>
              </w:rPr>
            </w:pPr>
          </w:p>
          <w:p>
            <w:pPr>
              <w:pStyle w:val="14"/>
              <w:spacing w:before="4"/>
              <w:rPr>
                <w:rFonts w:ascii="Times New Roman"/>
                <w:sz w:val="27"/>
              </w:rPr>
            </w:pPr>
          </w:p>
          <w:p>
            <w:pPr>
              <w:pStyle w:val="14"/>
              <w:ind w:left="104" w:right="93"/>
              <w:jc w:val="center"/>
              <w:rPr>
                <w:sz w:val="20"/>
              </w:rPr>
            </w:pPr>
            <w:r>
              <w:rPr>
                <w:sz w:val="20"/>
              </w:rPr>
              <w:t>020700</w:t>
            </w:r>
          </w:p>
        </w:tc>
        <w:tc>
          <w:tcPr>
            <w:tcW w:w="1318" w:type="dxa"/>
          </w:tcPr>
          <w:p>
            <w:pPr>
              <w:pStyle w:val="14"/>
              <w:rPr>
                <w:rFonts w:ascii="Times New Roman"/>
                <w:sz w:val="20"/>
              </w:rPr>
            </w:pPr>
          </w:p>
          <w:p>
            <w:pPr>
              <w:pStyle w:val="14"/>
              <w:spacing w:before="1"/>
              <w:rPr>
                <w:rFonts w:ascii="Times New Roman"/>
                <w:sz w:val="16"/>
              </w:rPr>
            </w:pPr>
          </w:p>
          <w:p>
            <w:pPr>
              <w:pStyle w:val="14"/>
              <w:spacing w:line="242" w:lineRule="auto"/>
              <w:ind w:left="57" w:right="47"/>
              <w:rPr>
                <w:sz w:val="20"/>
              </w:rPr>
            </w:pPr>
            <w:r>
              <w:rPr>
                <w:sz w:val="20"/>
              </w:rPr>
              <w:t>岩土工程勘察与施工</w:t>
            </w:r>
          </w:p>
        </w:tc>
        <w:tc>
          <w:tcPr>
            <w:tcW w:w="2117" w:type="dxa"/>
          </w:tcPr>
          <w:p>
            <w:pPr>
              <w:pStyle w:val="14"/>
              <w:rPr>
                <w:rFonts w:ascii="Times New Roman"/>
                <w:sz w:val="20"/>
              </w:rPr>
            </w:pPr>
          </w:p>
          <w:p>
            <w:pPr>
              <w:pStyle w:val="14"/>
              <w:spacing w:before="1"/>
              <w:rPr>
                <w:rFonts w:ascii="Times New Roman"/>
                <w:sz w:val="16"/>
              </w:rPr>
            </w:pPr>
          </w:p>
          <w:p>
            <w:pPr>
              <w:pStyle w:val="14"/>
              <w:spacing w:line="242" w:lineRule="auto"/>
              <w:ind w:left="58" w:right="845"/>
              <w:rPr>
                <w:sz w:val="20"/>
              </w:rPr>
            </w:pPr>
            <w:r>
              <w:rPr>
                <w:sz w:val="20"/>
              </w:rPr>
              <w:t>岩土工程勘察岩土工程施工</w:t>
            </w:r>
          </w:p>
        </w:tc>
        <w:tc>
          <w:tcPr>
            <w:tcW w:w="3011" w:type="dxa"/>
          </w:tcPr>
          <w:p>
            <w:pPr>
              <w:pStyle w:val="14"/>
              <w:spacing w:before="156"/>
              <w:ind w:left="59"/>
              <w:rPr>
                <w:sz w:val="20"/>
              </w:rPr>
            </w:pPr>
            <w:r>
              <w:rPr>
                <w:sz w:val="20"/>
              </w:rPr>
              <w:t>6-01-01-05 水文地质工</w:t>
            </w:r>
          </w:p>
          <w:p>
            <w:pPr>
              <w:pStyle w:val="14"/>
              <w:spacing w:before="2"/>
              <w:ind w:left="59"/>
              <w:rPr>
                <w:sz w:val="20"/>
              </w:rPr>
            </w:pPr>
            <w:r>
              <w:rPr>
                <w:sz w:val="20"/>
              </w:rPr>
              <w:t>6-01-01-99 岩土工程地质工</w:t>
            </w:r>
          </w:p>
          <w:p>
            <w:pPr>
              <w:pStyle w:val="14"/>
              <w:spacing w:before="3"/>
              <w:ind w:left="59"/>
              <w:rPr>
                <w:sz w:val="20"/>
              </w:rPr>
            </w:pPr>
            <w:r>
              <w:rPr>
                <w:sz w:val="20"/>
              </w:rPr>
              <w:t>6-23-01-01 工程凿岩工</w:t>
            </w:r>
          </w:p>
          <w:p>
            <w:pPr>
              <w:pStyle w:val="14"/>
              <w:spacing w:before="3"/>
              <w:ind w:left="59"/>
              <w:rPr>
                <w:sz w:val="20"/>
              </w:rPr>
            </w:pPr>
            <w:r>
              <w:rPr>
                <w:sz w:val="20"/>
              </w:rPr>
              <w:t>6-23-01-03 土石方机械操作工</w:t>
            </w:r>
          </w:p>
        </w:tc>
        <w:tc>
          <w:tcPr>
            <w:tcW w:w="1794" w:type="dxa"/>
          </w:tcPr>
          <w:p>
            <w:pPr>
              <w:pStyle w:val="14"/>
              <w:spacing w:before="155"/>
              <w:ind w:left="60"/>
              <w:rPr>
                <w:sz w:val="20"/>
              </w:rPr>
            </w:pPr>
            <w:r>
              <w:rPr>
                <w:spacing w:val="-1"/>
                <w:sz w:val="20"/>
              </w:rPr>
              <w:t>水文地质工</w:t>
            </w:r>
          </w:p>
          <w:p>
            <w:pPr>
              <w:pStyle w:val="14"/>
              <w:spacing w:before="3" w:line="242" w:lineRule="auto"/>
              <w:ind w:left="60" w:right="321"/>
              <w:rPr>
                <w:sz w:val="20"/>
              </w:rPr>
            </w:pPr>
            <w:r>
              <w:rPr>
                <w:spacing w:val="-3"/>
                <w:sz w:val="20"/>
              </w:rPr>
              <w:t>岩土工程地质工</w:t>
            </w:r>
            <w:r>
              <w:rPr>
                <w:sz w:val="20"/>
              </w:rPr>
              <w:t>工程凿岩工</w:t>
            </w:r>
          </w:p>
          <w:p>
            <w:pPr>
              <w:pStyle w:val="14"/>
              <w:spacing w:before="1"/>
              <w:ind w:left="60"/>
              <w:rPr>
                <w:sz w:val="20"/>
              </w:rPr>
            </w:pPr>
            <w:r>
              <w:rPr>
                <w:sz w:val="20"/>
              </w:rPr>
              <w:t>土石方机械操作工</w:t>
            </w:r>
          </w:p>
        </w:tc>
        <w:tc>
          <w:tcPr>
            <w:tcW w:w="995" w:type="dxa"/>
          </w:tcPr>
          <w:p>
            <w:pPr>
              <w:pStyle w:val="14"/>
              <w:rPr>
                <w:rFonts w:ascii="Times New Roman"/>
                <w:sz w:val="20"/>
              </w:rPr>
            </w:pPr>
          </w:p>
          <w:p>
            <w:pPr>
              <w:pStyle w:val="14"/>
              <w:spacing w:before="3"/>
              <w:rPr>
                <w:rFonts w:ascii="Times New Roman"/>
                <w:sz w:val="27"/>
              </w:rPr>
            </w:pPr>
          </w:p>
          <w:p>
            <w:pPr>
              <w:pStyle w:val="14"/>
              <w:spacing w:before="1"/>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9"/>
              <w:rPr>
                <w:rFonts w:ascii="Times New Roman"/>
                <w:sz w:val="24"/>
              </w:rPr>
            </w:pPr>
          </w:p>
          <w:p>
            <w:pPr>
              <w:pStyle w:val="14"/>
              <w:ind w:left="63"/>
              <w:rPr>
                <w:sz w:val="20"/>
              </w:rPr>
            </w:pPr>
            <w:r>
              <w:rPr>
                <w:sz w:val="20"/>
              </w:rPr>
              <w:t>高职：工程地质勘查</w:t>
            </w:r>
          </w:p>
          <w:p>
            <w:pPr>
              <w:pStyle w:val="14"/>
              <w:spacing w:before="3" w:line="242" w:lineRule="auto"/>
              <w:ind w:left="63" w:right="837" w:firstLine="601"/>
              <w:rPr>
                <w:sz w:val="20"/>
              </w:rPr>
            </w:pPr>
            <w:r>
              <w:rPr>
                <w:sz w:val="20"/>
              </w:rPr>
              <w:t>水文与工程地质本科：勘查技术与工程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76" w:hRule="atLeast"/>
        </w:trPr>
        <w:tc>
          <w:tcPr>
            <w:tcW w:w="1148" w:type="dxa"/>
          </w:tcPr>
          <w:p>
            <w:pPr>
              <w:pStyle w:val="14"/>
              <w:rPr>
                <w:rFonts w:ascii="Times New Roman"/>
                <w:sz w:val="20"/>
              </w:rPr>
            </w:pPr>
          </w:p>
          <w:p>
            <w:pPr>
              <w:pStyle w:val="14"/>
              <w:spacing w:before="150" w:line="242" w:lineRule="auto"/>
              <w:ind w:left="56" w:right="178"/>
              <w:rPr>
                <w:sz w:val="20"/>
              </w:rPr>
            </w:pPr>
            <w:r>
              <w:rPr>
                <w:sz w:val="20"/>
              </w:rPr>
              <w:t>02 资源环境类</w:t>
            </w:r>
          </w:p>
        </w:tc>
        <w:tc>
          <w:tcPr>
            <w:tcW w:w="849" w:type="dxa"/>
          </w:tcPr>
          <w:p>
            <w:pPr>
              <w:pStyle w:val="14"/>
              <w:rPr>
                <w:rFonts w:ascii="Times New Roman"/>
                <w:sz w:val="20"/>
              </w:rPr>
            </w:pPr>
          </w:p>
          <w:p>
            <w:pPr>
              <w:pStyle w:val="14"/>
              <w:spacing w:before="4"/>
              <w:rPr>
                <w:rFonts w:ascii="Times New Roman"/>
                <w:sz w:val="24"/>
              </w:rPr>
            </w:pPr>
          </w:p>
          <w:p>
            <w:pPr>
              <w:pStyle w:val="14"/>
              <w:ind w:left="104" w:right="93"/>
              <w:jc w:val="center"/>
              <w:rPr>
                <w:sz w:val="20"/>
              </w:rPr>
            </w:pPr>
            <w:r>
              <w:rPr>
                <w:sz w:val="20"/>
              </w:rPr>
              <w:t>020800</w:t>
            </w:r>
          </w:p>
        </w:tc>
        <w:tc>
          <w:tcPr>
            <w:tcW w:w="1318" w:type="dxa"/>
          </w:tcPr>
          <w:p>
            <w:pPr>
              <w:pStyle w:val="14"/>
              <w:rPr>
                <w:rFonts w:ascii="Times New Roman"/>
                <w:sz w:val="20"/>
              </w:rPr>
            </w:pPr>
          </w:p>
          <w:p>
            <w:pPr>
              <w:pStyle w:val="14"/>
              <w:spacing w:before="150" w:line="242" w:lineRule="auto"/>
              <w:ind w:left="57" w:right="47"/>
              <w:rPr>
                <w:sz w:val="20"/>
              </w:rPr>
            </w:pPr>
            <w:r>
              <w:rPr>
                <w:sz w:val="20"/>
              </w:rPr>
              <w:t>地质灾害调查与治理施工</w:t>
            </w:r>
          </w:p>
        </w:tc>
        <w:tc>
          <w:tcPr>
            <w:tcW w:w="2117" w:type="dxa"/>
          </w:tcPr>
          <w:p>
            <w:pPr>
              <w:pStyle w:val="14"/>
              <w:rPr>
                <w:rFonts w:ascii="Times New Roman"/>
                <w:sz w:val="20"/>
              </w:rPr>
            </w:pPr>
          </w:p>
          <w:p>
            <w:pPr>
              <w:pStyle w:val="14"/>
              <w:spacing w:before="150" w:line="242" w:lineRule="auto"/>
              <w:ind w:left="58" w:right="245"/>
              <w:rPr>
                <w:sz w:val="20"/>
              </w:rPr>
            </w:pPr>
            <w:r>
              <w:rPr>
                <w:sz w:val="20"/>
              </w:rPr>
              <w:t>地质灾害评价与评估地质灾害防治</w:t>
            </w:r>
          </w:p>
        </w:tc>
        <w:tc>
          <w:tcPr>
            <w:tcW w:w="3011" w:type="dxa"/>
          </w:tcPr>
          <w:p>
            <w:pPr>
              <w:pStyle w:val="14"/>
              <w:spacing w:before="121" w:line="242" w:lineRule="auto"/>
              <w:ind w:left="59" w:right="791"/>
              <w:rPr>
                <w:sz w:val="20"/>
              </w:rPr>
            </w:pPr>
            <w:r>
              <w:rPr>
                <w:sz w:val="20"/>
              </w:rPr>
              <w:t>X4-07-99-12</w:t>
            </w:r>
            <w:r>
              <w:rPr>
                <w:spacing w:val="-10"/>
                <w:sz w:val="20"/>
              </w:rPr>
              <w:t xml:space="preserve"> 灾害信息员6-01-02-04 工程测量员</w:t>
            </w:r>
          </w:p>
          <w:p>
            <w:pPr>
              <w:pStyle w:val="14"/>
              <w:ind w:left="59"/>
              <w:rPr>
                <w:sz w:val="20"/>
              </w:rPr>
            </w:pPr>
            <w:r>
              <w:rPr>
                <w:sz w:val="20"/>
              </w:rPr>
              <w:t>6-01-01-05</w:t>
            </w:r>
            <w:r>
              <w:rPr>
                <w:spacing w:val="-10"/>
                <w:sz w:val="20"/>
              </w:rPr>
              <w:t xml:space="preserve"> 水文地质工</w:t>
            </w:r>
          </w:p>
          <w:p>
            <w:pPr>
              <w:pStyle w:val="14"/>
              <w:spacing w:before="3"/>
              <w:ind w:left="59"/>
              <w:rPr>
                <w:sz w:val="20"/>
              </w:rPr>
            </w:pPr>
            <w:r>
              <w:rPr>
                <w:sz w:val="20"/>
              </w:rPr>
              <w:t>6-01-03-06 支护工</w:t>
            </w:r>
          </w:p>
        </w:tc>
        <w:tc>
          <w:tcPr>
            <w:tcW w:w="1794" w:type="dxa"/>
          </w:tcPr>
          <w:p>
            <w:pPr>
              <w:pStyle w:val="14"/>
              <w:spacing w:before="121" w:line="242" w:lineRule="auto"/>
              <w:ind w:left="60" w:right="721"/>
              <w:jc w:val="both"/>
              <w:rPr>
                <w:sz w:val="20"/>
              </w:rPr>
            </w:pPr>
            <w:r>
              <w:rPr>
                <w:sz w:val="20"/>
              </w:rPr>
              <w:t>灾害信息员工程测量员水文地质工支护工</w:t>
            </w:r>
          </w:p>
        </w:tc>
        <w:tc>
          <w:tcPr>
            <w:tcW w:w="995" w:type="dxa"/>
          </w:tcPr>
          <w:p>
            <w:pPr>
              <w:pStyle w:val="14"/>
              <w:rPr>
                <w:rFonts w:ascii="Times New Roman"/>
                <w:sz w:val="20"/>
              </w:rPr>
            </w:pPr>
          </w:p>
          <w:p>
            <w:pPr>
              <w:pStyle w:val="14"/>
              <w:spacing w:before="3"/>
              <w:rPr>
                <w:rFonts w:ascii="Times New Roman"/>
                <w:sz w:val="24"/>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spacing w:before="150" w:line="242" w:lineRule="auto"/>
              <w:ind w:left="63" w:right="1038"/>
              <w:rPr>
                <w:sz w:val="20"/>
              </w:rPr>
            </w:pPr>
            <w:r>
              <w:rPr>
                <w:sz w:val="20"/>
              </w:rPr>
              <w:t>高职：工程地质勘查本科：灾害防治工程</w:t>
            </w:r>
          </w:p>
        </w:tc>
      </w:tr>
    </w:tbl>
    <w:p>
      <w:pPr>
        <w:spacing w:after="0" w:line="242" w:lineRule="auto"/>
        <w:rPr>
          <w:sz w:val="20"/>
        </w:rPr>
        <w:sectPr>
          <w:footerReference r:id="rId11" w:type="default"/>
          <w:pgSz w:w="16840" w:h="11910" w:orient="landscape"/>
          <w:pgMar w:top="1100" w:right="1220" w:bottom="280" w:left="1220" w:header="0" w:footer="0" w:gutter="0"/>
        </w:sectPr>
      </w:pPr>
    </w:p>
    <w:p>
      <w:pPr>
        <w:pStyle w:val="8"/>
        <w:spacing w:before="2"/>
        <w:rPr>
          <w:rFonts w:ascii="Times New Roman"/>
          <w:sz w:val="29"/>
        </w:rPr>
      </w:pPr>
      <w:r>
        <w:pict>
          <v:shape id="_x0000_s1034" o:spid="_x0000_s1034" o:spt="202" type="#_x0000_t202" style="position:absolute;left:0pt;margin-left:42.2pt;margin-top:274.1pt;height:47pt;width:12pt;mso-position-horizontal-relative:page;mso-position-vertical-relative:page;z-index:251666432;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190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23" w:hRule="atLeast"/>
        </w:trPr>
        <w:tc>
          <w:tcPr>
            <w:tcW w:w="1148" w:type="dxa"/>
          </w:tcPr>
          <w:p>
            <w:pPr>
              <w:pStyle w:val="14"/>
              <w:rPr>
                <w:rFonts w:ascii="Times New Roman"/>
                <w:sz w:val="20"/>
              </w:rPr>
            </w:pPr>
          </w:p>
          <w:p>
            <w:pPr>
              <w:pStyle w:val="14"/>
              <w:rPr>
                <w:rFonts w:ascii="Times New Roman"/>
                <w:sz w:val="20"/>
              </w:rPr>
            </w:pPr>
          </w:p>
          <w:p>
            <w:pPr>
              <w:pStyle w:val="14"/>
              <w:spacing w:before="10"/>
              <w:rPr>
                <w:rFonts w:ascii="Times New Roman"/>
                <w:sz w:val="16"/>
              </w:rPr>
            </w:pPr>
          </w:p>
          <w:p>
            <w:pPr>
              <w:pStyle w:val="14"/>
              <w:spacing w:line="242" w:lineRule="auto"/>
              <w:ind w:left="56" w:right="178"/>
              <w:rPr>
                <w:sz w:val="20"/>
              </w:rPr>
            </w:pPr>
            <w:r>
              <w:rPr>
                <w:sz w:val="20"/>
              </w:rPr>
              <w:t>02 资源环境类</w:t>
            </w:r>
          </w:p>
        </w:tc>
        <w:tc>
          <w:tcPr>
            <w:tcW w:w="849" w:type="dxa"/>
          </w:tcPr>
          <w:p>
            <w:pPr>
              <w:pStyle w:val="14"/>
              <w:rPr>
                <w:rFonts w:ascii="Times New Roman"/>
                <w:sz w:val="20"/>
              </w:rPr>
            </w:pPr>
          </w:p>
          <w:p>
            <w:pPr>
              <w:pStyle w:val="14"/>
              <w:rPr>
                <w:rFonts w:ascii="Times New Roman"/>
                <w:sz w:val="20"/>
              </w:rPr>
            </w:pPr>
          </w:p>
          <w:p>
            <w:pPr>
              <w:pStyle w:val="14"/>
              <w:spacing w:before="1"/>
              <w:rPr>
                <w:rFonts w:ascii="Times New Roman"/>
                <w:sz w:val="28"/>
              </w:rPr>
            </w:pPr>
          </w:p>
          <w:p>
            <w:pPr>
              <w:pStyle w:val="14"/>
              <w:ind w:left="104" w:right="93"/>
              <w:jc w:val="center"/>
              <w:rPr>
                <w:sz w:val="20"/>
              </w:rPr>
            </w:pPr>
            <w:r>
              <w:rPr>
                <w:sz w:val="20"/>
              </w:rPr>
              <w:t>020900</w:t>
            </w:r>
          </w:p>
        </w:tc>
        <w:tc>
          <w:tcPr>
            <w:tcW w:w="1318" w:type="dxa"/>
          </w:tcPr>
          <w:p>
            <w:pPr>
              <w:pStyle w:val="14"/>
              <w:rPr>
                <w:rFonts w:ascii="Times New Roman"/>
                <w:sz w:val="20"/>
              </w:rPr>
            </w:pPr>
          </w:p>
          <w:p>
            <w:pPr>
              <w:pStyle w:val="14"/>
              <w:rPr>
                <w:rFonts w:ascii="Times New Roman"/>
                <w:sz w:val="20"/>
              </w:rPr>
            </w:pPr>
          </w:p>
          <w:p>
            <w:pPr>
              <w:pStyle w:val="14"/>
              <w:spacing w:before="10"/>
              <w:rPr>
                <w:rFonts w:ascii="Times New Roman"/>
                <w:sz w:val="16"/>
              </w:rPr>
            </w:pPr>
          </w:p>
          <w:p>
            <w:pPr>
              <w:pStyle w:val="14"/>
              <w:spacing w:line="242" w:lineRule="auto"/>
              <w:ind w:left="57" w:right="47"/>
              <w:rPr>
                <w:sz w:val="20"/>
              </w:rPr>
            </w:pPr>
            <w:r>
              <w:rPr>
                <w:sz w:val="20"/>
              </w:rPr>
              <w:t>地图制图与地理信息系统</w:t>
            </w:r>
          </w:p>
        </w:tc>
        <w:tc>
          <w:tcPr>
            <w:tcW w:w="2117" w:type="dxa"/>
          </w:tcPr>
          <w:p>
            <w:pPr>
              <w:pStyle w:val="14"/>
              <w:rPr>
                <w:rFonts w:ascii="Times New Roman"/>
                <w:sz w:val="20"/>
              </w:rPr>
            </w:pPr>
          </w:p>
          <w:p>
            <w:pPr>
              <w:pStyle w:val="14"/>
              <w:spacing w:before="6"/>
              <w:rPr>
                <w:rFonts w:ascii="Times New Roman"/>
                <w:sz w:val="25"/>
              </w:rPr>
            </w:pPr>
          </w:p>
          <w:p>
            <w:pPr>
              <w:pStyle w:val="14"/>
              <w:spacing w:before="1"/>
              <w:ind w:left="58"/>
              <w:rPr>
                <w:sz w:val="20"/>
              </w:rPr>
            </w:pPr>
            <w:r>
              <w:rPr>
                <w:sz w:val="20"/>
              </w:rPr>
              <w:t>地图制图</w:t>
            </w:r>
          </w:p>
          <w:p>
            <w:pPr>
              <w:pStyle w:val="14"/>
              <w:spacing w:before="2" w:line="242" w:lineRule="auto"/>
              <w:ind w:left="58" w:right="646"/>
              <w:rPr>
                <w:sz w:val="20"/>
              </w:rPr>
            </w:pPr>
            <w:r>
              <w:rPr>
                <w:sz w:val="20"/>
              </w:rPr>
              <w:t xml:space="preserve">地理信息系统 </w:t>
            </w:r>
            <w:r>
              <w:rPr>
                <w:spacing w:val="-3"/>
                <w:sz w:val="20"/>
              </w:rPr>
              <w:t>测绘信息数字化</w:t>
            </w:r>
          </w:p>
        </w:tc>
        <w:tc>
          <w:tcPr>
            <w:tcW w:w="3011" w:type="dxa"/>
          </w:tcPr>
          <w:p>
            <w:pPr>
              <w:pStyle w:val="14"/>
              <w:rPr>
                <w:rFonts w:ascii="Times New Roman"/>
                <w:sz w:val="20"/>
              </w:rPr>
            </w:pPr>
          </w:p>
          <w:p>
            <w:pPr>
              <w:pStyle w:val="14"/>
              <w:rPr>
                <w:rFonts w:ascii="Times New Roman"/>
                <w:sz w:val="20"/>
              </w:rPr>
            </w:pPr>
          </w:p>
          <w:p>
            <w:pPr>
              <w:pStyle w:val="14"/>
              <w:spacing w:before="9"/>
              <w:rPr>
                <w:rFonts w:ascii="Times New Roman"/>
                <w:sz w:val="16"/>
              </w:rPr>
            </w:pPr>
          </w:p>
          <w:p>
            <w:pPr>
              <w:pStyle w:val="14"/>
              <w:spacing w:before="1"/>
              <w:ind w:left="59"/>
              <w:rPr>
                <w:sz w:val="20"/>
              </w:rPr>
            </w:pPr>
            <w:r>
              <w:rPr>
                <w:sz w:val="20"/>
              </w:rPr>
              <w:t>6-01-02-03</w:t>
            </w:r>
            <w:r>
              <w:rPr>
                <w:spacing w:val="-10"/>
                <w:sz w:val="20"/>
              </w:rPr>
              <w:t xml:space="preserve"> 地图制图员</w:t>
            </w:r>
          </w:p>
          <w:p>
            <w:pPr>
              <w:pStyle w:val="14"/>
              <w:spacing w:before="2"/>
              <w:ind w:left="59"/>
              <w:rPr>
                <w:sz w:val="20"/>
              </w:rPr>
            </w:pPr>
            <w:r>
              <w:rPr>
                <w:sz w:val="20"/>
              </w:rPr>
              <w:t>6-01-02-05</w:t>
            </w:r>
            <w:r>
              <w:rPr>
                <w:spacing w:val="-10"/>
                <w:sz w:val="20"/>
              </w:rPr>
              <w:t xml:space="preserve"> 地籍测绘员</w:t>
            </w:r>
          </w:p>
        </w:tc>
        <w:tc>
          <w:tcPr>
            <w:tcW w:w="1794" w:type="dxa"/>
          </w:tcPr>
          <w:p>
            <w:pPr>
              <w:pStyle w:val="14"/>
              <w:rPr>
                <w:rFonts w:ascii="Times New Roman"/>
                <w:sz w:val="20"/>
              </w:rPr>
            </w:pPr>
          </w:p>
          <w:p>
            <w:pPr>
              <w:pStyle w:val="14"/>
              <w:rPr>
                <w:rFonts w:ascii="Times New Roman"/>
                <w:sz w:val="20"/>
              </w:rPr>
            </w:pPr>
          </w:p>
          <w:p>
            <w:pPr>
              <w:pStyle w:val="14"/>
              <w:spacing w:before="9"/>
              <w:rPr>
                <w:rFonts w:ascii="Times New Roman"/>
                <w:sz w:val="16"/>
              </w:rPr>
            </w:pPr>
          </w:p>
          <w:p>
            <w:pPr>
              <w:pStyle w:val="14"/>
              <w:spacing w:before="1" w:line="242" w:lineRule="auto"/>
              <w:ind w:left="60" w:right="721"/>
              <w:rPr>
                <w:sz w:val="20"/>
              </w:rPr>
            </w:pPr>
            <w:r>
              <w:rPr>
                <w:sz w:val="20"/>
              </w:rPr>
              <w:t>地图制图员地籍测绘员</w:t>
            </w:r>
          </w:p>
        </w:tc>
        <w:tc>
          <w:tcPr>
            <w:tcW w:w="995" w:type="dxa"/>
          </w:tcPr>
          <w:p>
            <w:pPr>
              <w:pStyle w:val="14"/>
              <w:rPr>
                <w:rFonts w:ascii="Times New Roman"/>
                <w:sz w:val="20"/>
              </w:rPr>
            </w:pPr>
          </w:p>
          <w:p>
            <w:pPr>
              <w:pStyle w:val="14"/>
              <w:rPr>
                <w:rFonts w:ascii="Times New Roman"/>
                <w:sz w:val="20"/>
              </w:rPr>
            </w:pPr>
          </w:p>
          <w:p>
            <w:pPr>
              <w:pStyle w:val="14"/>
              <w:spacing w:before="1"/>
              <w:rPr>
                <w:rFonts w:ascii="Times New Roman"/>
                <w:sz w:val="28"/>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135" w:line="242" w:lineRule="auto"/>
              <w:ind w:left="63" w:right="38"/>
              <w:rPr>
                <w:sz w:val="20"/>
              </w:rPr>
            </w:pPr>
            <w:r>
              <w:rPr>
                <w:sz w:val="20"/>
              </w:rPr>
              <w:t>高职：地理信息系统与地图制图技术</w:t>
            </w:r>
          </w:p>
          <w:p>
            <w:pPr>
              <w:pStyle w:val="14"/>
              <w:ind w:left="664"/>
              <w:rPr>
                <w:sz w:val="20"/>
              </w:rPr>
            </w:pPr>
            <w:r>
              <w:rPr>
                <w:sz w:val="20"/>
              </w:rPr>
              <w:t>地籍测绘与土地管理信息</w:t>
            </w:r>
          </w:p>
          <w:p>
            <w:pPr>
              <w:pStyle w:val="14"/>
              <w:spacing w:before="3"/>
              <w:ind w:left="63"/>
              <w:rPr>
                <w:sz w:val="20"/>
              </w:rPr>
            </w:pPr>
            <w:r>
              <w:rPr>
                <w:sz w:val="20"/>
              </w:rPr>
              <w:t>技术</w:t>
            </w:r>
          </w:p>
          <w:p>
            <w:pPr>
              <w:pStyle w:val="14"/>
              <w:spacing w:before="3"/>
              <w:ind w:left="63"/>
              <w:rPr>
                <w:sz w:val="20"/>
              </w:rPr>
            </w:pPr>
            <w:r>
              <w:rPr>
                <w:sz w:val="20"/>
              </w:rPr>
              <w:t>本科：遥感科学与技术</w:t>
            </w:r>
          </w:p>
          <w:p>
            <w:pPr>
              <w:pStyle w:val="14"/>
              <w:spacing w:before="3"/>
              <w:ind w:left="664"/>
              <w:rPr>
                <w:sz w:val="20"/>
              </w:rPr>
            </w:pPr>
            <w:r>
              <w:rPr>
                <w:sz w:val="20"/>
              </w:rPr>
              <w:t>地理信息系统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95" w:hRule="atLeast"/>
        </w:trPr>
        <w:tc>
          <w:tcPr>
            <w:tcW w:w="1148" w:type="dxa"/>
          </w:tcPr>
          <w:p>
            <w:pPr>
              <w:pStyle w:val="14"/>
              <w:rPr>
                <w:rFonts w:ascii="Times New Roman"/>
                <w:sz w:val="20"/>
              </w:rPr>
            </w:pPr>
          </w:p>
          <w:p>
            <w:pPr>
              <w:pStyle w:val="14"/>
              <w:spacing w:before="160" w:line="242" w:lineRule="auto"/>
              <w:ind w:left="56" w:right="178"/>
              <w:rPr>
                <w:sz w:val="20"/>
              </w:rPr>
            </w:pPr>
            <w:r>
              <w:rPr>
                <w:sz w:val="20"/>
              </w:rPr>
              <w:t>02 资源环境类</w:t>
            </w:r>
          </w:p>
        </w:tc>
        <w:tc>
          <w:tcPr>
            <w:tcW w:w="849" w:type="dxa"/>
          </w:tcPr>
          <w:p>
            <w:pPr>
              <w:pStyle w:val="14"/>
              <w:rPr>
                <w:rFonts w:ascii="Times New Roman"/>
                <w:sz w:val="20"/>
              </w:rPr>
            </w:pPr>
          </w:p>
          <w:p>
            <w:pPr>
              <w:pStyle w:val="14"/>
              <w:spacing w:before="2"/>
              <w:rPr>
                <w:rFonts w:ascii="Times New Roman"/>
                <w:sz w:val="25"/>
              </w:rPr>
            </w:pPr>
          </w:p>
          <w:p>
            <w:pPr>
              <w:pStyle w:val="14"/>
              <w:ind w:left="104" w:right="93"/>
              <w:jc w:val="center"/>
              <w:rPr>
                <w:sz w:val="20"/>
              </w:rPr>
            </w:pPr>
            <w:r>
              <w:rPr>
                <w:sz w:val="20"/>
              </w:rPr>
              <w:t>021000</w:t>
            </w:r>
          </w:p>
        </w:tc>
        <w:tc>
          <w:tcPr>
            <w:tcW w:w="1318" w:type="dxa"/>
          </w:tcPr>
          <w:p>
            <w:pPr>
              <w:pStyle w:val="14"/>
              <w:rPr>
                <w:rFonts w:ascii="Times New Roman"/>
                <w:sz w:val="20"/>
              </w:rPr>
            </w:pPr>
          </w:p>
          <w:p>
            <w:pPr>
              <w:pStyle w:val="14"/>
              <w:spacing w:before="2"/>
              <w:rPr>
                <w:rFonts w:ascii="Times New Roman"/>
                <w:sz w:val="25"/>
              </w:rPr>
            </w:pPr>
          </w:p>
          <w:p>
            <w:pPr>
              <w:pStyle w:val="14"/>
              <w:ind w:left="57"/>
              <w:rPr>
                <w:sz w:val="20"/>
              </w:rPr>
            </w:pPr>
            <w:r>
              <w:rPr>
                <w:sz w:val="20"/>
              </w:rPr>
              <w:t>地质与测量</w:t>
            </w:r>
          </w:p>
        </w:tc>
        <w:tc>
          <w:tcPr>
            <w:tcW w:w="2117" w:type="dxa"/>
          </w:tcPr>
          <w:p>
            <w:pPr>
              <w:pStyle w:val="14"/>
              <w:rPr>
                <w:rFonts w:ascii="Times New Roman"/>
                <w:sz w:val="20"/>
              </w:rPr>
            </w:pPr>
          </w:p>
          <w:p>
            <w:pPr>
              <w:pStyle w:val="14"/>
              <w:spacing w:before="160" w:line="242" w:lineRule="auto"/>
              <w:ind w:left="58" w:right="1245"/>
              <w:rPr>
                <w:sz w:val="20"/>
              </w:rPr>
            </w:pPr>
            <w:r>
              <w:rPr>
                <w:sz w:val="20"/>
              </w:rPr>
              <w:t>矿山地质矿山测量</w:t>
            </w:r>
          </w:p>
        </w:tc>
        <w:tc>
          <w:tcPr>
            <w:tcW w:w="3011" w:type="dxa"/>
          </w:tcPr>
          <w:p>
            <w:pPr>
              <w:pStyle w:val="14"/>
              <w:spacing w:before="7"/>
              <w:rPr>
                <w:rFonts w:ascii="Times New Roman"/>
                <w:sz w:val="22"/>
              </w:rPr>
            </w:pPr>
          </w:p>
          <w:p>
            <w:pPr>
              <w:pStyle w:val="14"/>
              <w:numPr>
                <w:ilvl w:val="3"/>
                <w:numId w:val="23"/>
              </w:numPr>
              <w:tabs>
                <w:tab w:val="left" w:pos="1109"/>
              </w:tabs>
              <w:spacing w:before="0" w:after="0" w:line="240" w:lineRule="auto"/>
              <w:ind w:left="1108" w:right="0" w:hanging="1050"/>
              <w:jc w:val="left"/>
              <w:rPr>
                <w:sz w:val="20"/>
              </w:rPr>
            </w:pPr>
            <w:r>
              <w:rPr>
                <w:spacing w:val="-1"/>
                <w:sz w:val="20"/>
              </w:rPr>
              <w:t>工程测量员</w:t>
            </w:r>
          </w:p>
          <w:p>
            <w:pPr>
              <w:pStyle w:val="14"/>
              <w:numPr>
                <w:ilvl w:val="3"/>
                <w:numId w:val="23"/>
              </w:numPr>
              <w:tabs>
                <w:tab w:val="left" w:pos="1109"/>
              </w:tabs>
              <w:spacing w:before="3" w:after="0" w:line="240" w:lineRule="auto"/>
              <w:ind w:left="1108" w:right="0" w:hanging="1050"/>
              <w:jc w:val="left"/>
              <w:rPr>
                <w:sz w:val="20"/>
              </w:rPr>
            </w:pPr>
            <w:r>
              <w:rPr>
                <w:spacing w:val="-1"/>
                <w:sz w:val="20"/>
              </w:rPr>
              <w:t>地籍测绘员</w:t>
            </w:r>
          </w:p>
          <w:p>
            <w:pPr>
              <w:pStyle w:val="14"/>
              <w:spacing w:before="3"/>
              <w:ind w:left="59"/>
              <w:rPr>
                <w:sz w:val="20"/>
              </w:rPr>
            </w:pPr>
            <w:r>
              <w:rPr>
                <w:sz w:val="20"/>
              </w:rPr>
              <w:t>6-01-02-99 地质测量工</w:t>
            </w:r>
          </w:p>
        </w:tc>
        <w:tc>
          <w:tcPr>
            <w:tcW w:w="1794" w:type="dxa"/>
          </w:tcPr>
          <w:p>
            <w:pPr>
              <w:pStyle w:val="14"/>
              <w:spacing w:before="7"/>
              <w:rPr>
                <w:rFonts w:ascii="Times New Roman"/>
                <w:sz w:val="22"/>
              </w:rPr>
            </w:pPr>
          </w:p>
          <w:p>
            <w:pPr>
              <w:pStyle w:val="14"/>
              <w:spacing w:line="242" w:lineRule="auto"/>
              <w:ind w:left="60" w:right="721"/>
              <w:jc w:val="both"/>
              <w:rPr>
                <w:sz w:val="20"/>
              </w:rPr>
            </w:pPr>
            <w:r>
              <w:rPr>
                <w:sz w:val="20"/>
              </w:rPr>
              <w:t>工程测量员地籍测绘员地质测量工</w:t>
            </w:r>
          </w:p>
        </w:tc>
        <w:tc>
          <w:tcPr>
            <w:tcW w:w="995" w:type="dxa"/>
          </w:tcPr>
          <w:p>
            <w:pPr>
              <w:pStyle w:val="14"/>
              <w:rPr>
                <w:rFonts w:ascii="Times New Roman"/>
                <w:sz w:val="20"/>
              </w:rPr>
            </w:pPr>
          </w:p>
          <w:p>
            <w:pPr>
              <w:pStyle w:val="14"/>
              <w:spacing w:before="1"/>
              <w:rPr>
                <w:rFonts w:ascii="Times New Roman"/>
                <w:sz w:val="25"/>
              </w:rPr>
            </w:pPr>
          </w:p>
          <w:p>
            <w:pPr>
              <w:pStyle w:val="14"/>
              <w:spacing w:before="1"/>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130"/>
              <w:ind w:right="1439"/>
              <w:jc w:val="right"/>
              <w:rPr>
                <w:sz w:val="20"/>
              </w:rPr>
            </w:pPr>
            <w:r>
              <w:rPr>
                <w:spacing w:val="-1"/>
                <w:sz w:val="20"/>
              </w:rPr>
              <w:t>高职：矿山地质</w:t>
            </w:r>
          </w:p>
          <w:p>
            <w:pPr>
              <w:pStyle w:val="14"/>
              <w:spacing w:before="3"/>
              <w:ind w:right="1439"/>
              <w:jc w:val="right"/>
              <w:rPr>
                <w:sz w:val="20"/>
              </w:rPr>
            </w:pPr>
            <w:r>
              <w:rPr>
                <w:spacing w:val="-1"/>
                <w:sz w:val="20"/>
              </w:rPr>
              <w:t>矿山测量</w:t>
            </w:r>
          </w:p>
          <w:p>
            <w:pPr>
              <w:pStyle w:val="14"/>
              <w:spacing w:before="3" w:line="242" w:lineRule="auto"/>
              <w:ind w:left="664" w:right="837" w:hanging="602"/>
              <w:rPr>
                <w:sz w:val="20"/>
              </w:rPr>
            </w:pPr>
            <w:r>
              <w:rPr>
                <w:spacing w:val="-2"/>
                <w:sz w:val="20"/>
              </w:rPr>
              <w:t>本科：勘查技术与工程</w:t>
            </w:r>
            <w:r>
              <w:rPr>
                <w:sz w:val="20"/>
              </w:rPr>
              <w:t>测绘工程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98" w:hRule="atLeast"/>
        </w:trPr>
        <w:tc>
          <w:tcPr>
            <w:tcW w:w="1148" w:type="dxa"/>
          </w:tcPr>
          <w:p>
            <w:pPr>
              <w:pStyle w:val="14"/>
              <w:spacing w:before="8"/>
              <w:rPr>
                <w:rFonts w:ascii="Times New Roman"/>
                <w:sz w:val="29"/>
              </w:rPr>
            </w:pPr>
          </w:p>
          <w:p>
            <w:pPr>
              <w:pStyle w:val="14"/>
              <w:spacing w:line="242" w:lineRule="auto"/>
              <w:ind w:left="56" w:right="178"/>
              <w:rPr>
                <w:sz w:val="20"/>
              </w:rPr>
            </w:pPr>
            <w:r>
              <w:rPr>
                <w:sz w:val="20"/>
              </w:rPr>
              <w:t>02 资源环境类</w:t>
            </w:r>
          </w:p>
        </w:tc>
        <w:tc>
          <w:tcPr>
            <w:tcW w:w="849" w:type="dxa"/>
          </w:tcPr>
          <w:p>
            <w:pPr>
              <w:pStyle w:val="14"/>
              <w:rPr>
                <w:rFonts w:ascii="Times New Roman"/>
                <w:sz w:val="20"/>
              </w:rPr>
            </w:pPr>
          </w:p>
          <w:p>
            <w:pPr>
              <w:pStyle w:val="14"/>
              <w:rPr>
                <w:rFonts w:ascii="Times New Roman"/>
                <w:sz w:val="21"/>
              </w:rPr>
            </w:pPr>
          </w:p>
          <w:p>
            <w:pPr>
              <w:pStyle w:val="14"/>
              <w:ind w:left="104" w:right="93"/>
              <w:jc w:val="center"/>
              <w:rPr>
                <w:sz w:val="20"/>
              </w:rPr>
            </w:pPr>
            <w:r>
              <w:rPr>
                <w:sz w:val="20"/>
              </w:rPr>
              <w:t>021100</w:t>
            </w:r>
          </w:p>
        </w:tc>
        <w:tc>
          <w:tcPr>
            <w:tcW w:w="1318" w:type="dxa"/>
          </w:tcPr>
          <w:p>
            <w:pPr>
              <w:pStyle w:val="14"/>
              <w:spacing w:before="8"/>
              <w:rPr>
                <w:rFonts w:ascii="Times New Roman"/>
                <w:sz w:val="29"/>
              </w:rPr>
            </w:pPr>
          </w:p>
          <w:p>
            <w:pPr>
              <w:pStyle w:val="14"/>
              <w:spacing w:line="242" w:lineRule="auto"/>
              <w:ind w:left="57" w:right="47"/>
              <w:rPr>
                <w:sz w:val="20"/>
              </w:rPr>
            </w:pPr>
            <w:r>
              <w:rPr>
                <w:sz w:val="20"/>
              </w:rPr>
              <w:t>水文与水资源勘测</w:t>
            </w:r>
          </w:p>
        </w:tc>
        <w:tc>
          <w:tcPr>
            <w:tcW w:w="2117" w:type="dxa"/>
          </w:tcPr>
          <w:p>
            <w:pPr>
              <w:pStyle w:val="14"/>
              <w:spacing w:before="5"/>
              <w:rPr>
                <w:rFonts w:ascii="Times New Roman"/>
                <w:sz w:val="18"/>
              </w:rPr>
            </w:pPr>
          </w:p>
          <w:p>
            <w:pPr>
              <w:pStyle w:val="14"/>
              <w:spacing w:line="242" w:lineRule="auto"/>
              <w:ind w:left="58" w:right="1245"/>
              <w:rPr>
                <w:sz w:val="20"/>
              </w:rPr>
            </w:pPr>
            <w:r>
              <w:rPr>
                <w:sz w:val="20"/>
              </w:rPr>
              <w:t>水文监测水质检测</w:t>
            </w:r>
          </w:p>
          <w:p>
            <w:pPr>
              <w:pStyle w:val="14"/>
              <w:spacing w:before="1"/>
              <w:ind w:left="58"/>
              <w:rPr>
                <w:sz w:val="20"/>
              </w:rPr>
            </w:pPr>
            <w:r>
              <w:rPr>
                <w:sz w:val="20"/>
              </w:rPr>
              <w:t>基层水政管理</w:t>
            </w:r>
          </w:p>
        </w:tc>
        <w:tc>
          <w:tcPr>
            <w:tcW w:w="3011" w:type="dxa"/>
          </w:tcPr>
          <w:p>
            <w:pPr>
              <w:pStyle w:val="14"/>
              <w:spacing w:before="5"/>
              <w:rPr>
                <w:rFonts w:ascii="Times New Roman"/>
                <w:sz w:val="18"/>
              </w:rPr>
            </w:pPr>
          </w:p>
          <w:p>
            <w:pPr>
              <w:pStyle w:val="14"/>
              <w:ind w:left="59"/>
              <w:rPr>
                <w:sz w:val="20"/>
              </w:rPr>
            </w:pPr>
            <w:r>
              <w:rPr>
                <w:sz w:val="20"/>
              </w:rPr>
              <w:t>5-05-04-01 水文勘测工</w:t>
            </w:r>
          </w:p>
          <w:p>
            <w:pPr>
              <w:pStyle w:val="14"/>
              <w:spacing w:before="3"/>
              <w:ind w:left="59"/>
              <w:rPr>
                <w:sz w:val="20"/>
              </w:rPr>
            </w:pPr>
            <w:r>
              <w:rPr>
                <w:sz w:val="20"/>
              </w:rPr>
              <w:t>6-25-01-02 水环境监测工</w:t>
            </w:r>
          </w:p>
          <w:p>
            <w:pPr>
              <w:pStyle w:val="14"/>
              <w:spacing w:before="3"/>
              <w:ind w:left="59"/>
              <w:rPr>
                <w:sz w:val="20"/>
              </w:rPr>
            </w:pPr>
            <w:r>
              <w:rPr>
                <w:sz w:val="20"/>
              </w:rPr>
              <w:t>5-05-99-00 水政管理员</w:t>
            </w:r>
          </w:p>
        </w:tc>
        <w:tc>
          <w:tcPr>
            <w:tcW w:w="1794" w:type="dxa"/>
          </w:tcPr>
          <w:p>
            <w:pPr>
              <w:pStyle w:val="14"/>
              <w:spacing w:before="4"/>
              <w:rPr>
                <w:rFonts w:ascii="Times New Roman"/>
                <w:sz w:val="18"/>
              </w:rPr>
            </w:pPr>
          </w:p>
          <w:p>
            <w:pPr>
              <w:pStyle w:val="14"/>
              <w:spacing w:before="1" w:line="242" w:lineRule="auto"/>
              <w:ind w:left="60" w:right="520"/>
              <w:rPr>
                <w:sz w:val="20"/>
              </w:rPr>
            </w:pPr>
            <w:r>
              <w:rPr>
                <w:sz w:val="20"/>
              </w:rPr>
              <w:t xml:space="preserve">水文勘测工 </w:t>
            </w:r>
            <w:r>
              <w:rPr>
                <w:spacing w:val="-3"/>
                <w:sz w:val="20"/>
              </w:rPr>
              <w:t>水环境监测工</w:t>
            </w:r>
            <w:r>
              <w:rPr>
                <w:sz w:val="20"/>
              </w:rPr>
              <w:t>水政管理员</w:t>
            </w:r>
          </w:p>
        </w:tc>
        <w:tc>
          <w:tcPr>
            <w:tcW w:w="995" w:type="dxa"/>
          </w:tcPr>
          <w:p>
            <w:pPr>
              <w:pStyle w:val="14"/>
              <w:rPr>
                <w:rFonts w:ascii="Times New Roman"/>
                <w:sz w:val="20"/>
              </w:rPr>
            </w:pPr>
          </w:p>
          <w:p>
            <w:pPr>
              <w:pStyle w:val="14"/>
              <w:spacing w:before="11"/>
              <w:rPr>
                <w:rFonts w:ascii="Times New Roman"/>
                <w:sz w:val="20"/>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81"/>
              <w:ind w:left="63"/>
              <w:rPr>
                <w:sz w:val="20"/>
              </w:rPr>
            </w:pPr>
            <w:r>
              <w:rPr>
                <w:spacing w:val="-1"/>
                <w:sz w:val="20"/>
              </w:rPr>
              <w:t>高职：水文与工程地质</w:t>
            </w:r>
          </w:p>
          <w:p>
            <w:pPr>
              <w:pStyle w:val="14"/>
              <w:spacing w:before="4" w:line="242" w:lineRule="auto"/>
              <w:ind w:left="664" w:right="837"/>
              <w:rPr>
                <w:sz w:val="20"/>
              </w:rPr>
            </w:pPr>
            <w:r>
              <w:rPr>
                <w:sz w:val="20"/>
              </w:rPr>
              <w:t xml:space="preserve">水文与水资源 </w:t>
            </w:r>
            <w:r>
              <w:rPr>
                <w:spacing w:val="-3"/>
                <w:sz w:val="20"/>
              </w:rPr>
              <w:t>水政水资源管理</w:t>
            </w:r>
          </w:p>
          <w:p>
            <w:pPr>
              <w:pStyle w:val="14"/>
              <w:ind w:left="63"/>
              <w:rPr>
                <w:sz w:val="20"/>
              </w:rPr>
            </w:pPr>
            <w:r>
              <w:rPr>
                <w:sz w:val="20"/>
              </w:rPr>
              <w:t>本科：水文及水资源工程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26" w:hRule="atLeast"/>
        </w:trPr>
        <w:tc>
          <w:tcPr>
            <w:tcW w:w="1148" w:type="dxa"/>
          </w:tcPr>
          <w:p>
            <w:pPr>
              <w:pStyle w:val="14"/>
              <w:rPr>
                <w:rFonts w:ascii="Times New Roman"/>
                <w:sz w:val="20"/>
              </w:rPr>
            </w:pPr>
          </w:p>
          <w:p>
            <w:pPr>
              <w:pStyle w:val="14"/>
              <w:rPr>
                <w:rFonts w:ascii="Times New Roman"/>
                <w:sz w:val="20"/>
              </w:rPr>
            </w:pPr>
          </w:p>
          <w:p>
            <w:pPr>
              <w:pStyle w:val="14"/>
              <w:spacing w:before="146" w:line="242" w:lineRule="auto"/>
              <w:ind w:left="56" w:right="178"/>
              <w:rPr>
                <w:sz w:val="20"/>
              </w:rPr>
            </w:pPr>
            <w:r>
              <w:rPr>
                <w:sz w:val="20"/>
              </w:rPr>
              <w:t>02 资源环境类</w:t>
            </w:r>
          </w:p>
        </w:tc>
        <w:tc>
          <w:tcPr>
            <w:tcW w:w="849" w:type="dxa"/>
          </w:tcPr>
          <w:p>
            <w:pPr>
              <w:pStyle w:val="14"/>
              <w:rPr>
                <w:rFonts w:ascii="Times New Roman"/>
                <w:sz w:val="20"/>
              </w:rPr>
            </w:pPr>
          </w:p>
          <w:p>
            <w:pPr>
              <w:pStyle w:val="14"/>
              <w:rPr>
                <w:rFonts w:ascii="Times New Roman"/>
                <w:sz w:val="20"/>
              </w:rPr>
            </w:pPr>
          </w:p>
          <w:p>
            <w:pPr>
              <w:pStyle w:val="14"/>
              <w:spacing w:before="11"/>
              <w:rPr>
                <w:rFonts w:ascii="Times New Roman"/>
                <w:sz w:val="23"/>
              </w:rPr>
            </w:pPr>
          </w:p>
          <w:p>
            <w:pPr>
              <w:pStyle w:val="14"/>
              <w:ind w:left="104" w:right="93"/>
              <w:jc w:val="center"/>
              <w:rPr>
                <w:sz w:val="20"/>
              </w:rPr>
            </w:pPr>
            <w:r>
              <w:rPr>
                <w:sz w:val="20"/>
              </w:rPr>
              <w:t>021200</w:t>
            </w:r>
          </w:p>
        </w:tc>
        <w:tc>
          <w:tcPr>
            <w:tcW w:w="1318" w:type="dxa"/>
          </w:tcPr>
          <w:p>
            <w:pPr>
              <w:pStyle w:val="14"/>
              <w:rPr>
                <w:rFonts w:ascii="Times New Roman"/>
                <w:sz w:val="20"/>
              </w:rPr>
            </w:pPr>
          </w:p>
          <w:p>
            <w:pPr>
              <w:pStyle w:val="14"/>
              <w:rPr>
                <w:rFonts w:ascii="Times New Roman"/>
                <w:sz w:val="20"/>
              </w:rPr>
            </w:pPr>
          </w:p>
          <w:p>
            <w:pPr>
              <w:pStyle w:val="14"/>
              <w:spacing w:before="11"/>
              <w:rPr>
                <w:rFonts w:ascii="Times New Roman"/>
                <w:sz w:val="23"/>
              </w:rPr>
            </w:pPr>
          </w:p>
          <w:p>
            <w:pPr>
              <w:pStyle w:val="14"/>
              <w:ind w:left="57"/>
              <w:rPr>
                <w:sz w:val="20"/>
              </w:rPr>
            </w:pPr>
            <w:r>
              <w:rPr>
                <w:sz w:val="20"/>
              </w:rPr>
              <w:t>采矿技术</w:t>
            </w:r>
          </w:p>
        </w:tc>
        <w:tc>
          <w:tcPr>
            <w:tcW w:w="2117" w:type="dxa"/>
          </w:tcPr>
          <w:p>
            <w:pPr>
              <w:pStyle w:val="14"/>
              <w:rPr>
                <w:rFonts w:ascii="Times New Roman"/>
                <w:sz w:val="20"/>
              </w:rPr>
            </w:pPr>
          </w:p>
          <w:p>
            <w:pPr>
              <w:pStyle w:val="14"/>
              <w:spacing w:before="117" w:line="242" w:lineRule="auto"/>
              <w:ind w:left="58" w:right="1046"/>
              <w:rPr>
                <w:sz w:val="20"/>
              </w:rPr>
            </w:pPr>
            <w:r>
              <w:rPr>
                <w:sz w:val="20"/>
              </w:rPr>
              <w:t xml:space="preserve">煤矿开采 铀矿开采 </w:t>
            </w:r>
            <w:r>
              <w:rPr>
                <w:spacing w:val="-4"/>
                <w:sz w:val="20"/>
              </w:rPr>
              <w:t>金属矿开采</w:t>
            </w:r>
          </w:p>
          <w:p>
            <w:pPr>
              <w:pStyle w:val="14"/>
              <w:spacing w:before="1"/>
              <w:ind w:left="58"/>
              <w:rPr>
                <w:sz w:val="20"/>
              </w:rPr>
            </w:pPr>
            <w:r>
              <w:rPr>
                <w:sz w:val="20"/>
              </w:rPr>
              <w:t>非金属矿开采</w:t>
            </w:r>
          </w:p>
        </w:tc>
        <w:tc>
          <w:tcPr>
            <w:tcW w:w="3011" w:type="dxa"/>
          </w:tcPr>
          <w:p>
            <w:pPr>
              <w:pStyle w:val="14"/>
              <w:numPr>
                <w:ilvl w:val="3"/>
                <w:numId w:val="24"/>
              </w:numPr>
              <w:tabs>
                <w:tab w:val="left" w:pos="1109"/>
              </w:tabs>
              <w:spacing w:before="86" w:after="0" w:line="240" w:lineRule="auto"/>
              <w:ind w:left="1108" w:right="0" w:hanging="1050"/>
              <w:jc w:val="left"/>
              <w:rPr>
                <w:sz w:val="20"/>
              </w:rPr>
            </w:pPr>
            <w:r>
              <w:rPr>
                <w:spacing w:val="-1"/>
                <w:sz w:val="20"/>
              </w:rPr>
              <w:t>矿井开掘工</w:t>
            </w:r>
          </w:p>
          <w:p>
            <w:pPr>
              <w:pStyle w:val="14"/>
              <w:numPr>
                <w:ilvl w:val="3"/>
                <w:numId w:val="24"/>
              </w:numPr>
              <w:tabs>
                <w:tab w:val="left" w:pos="1109"/>
              </w:tabs>
              <w:spacing w:before="4" w:after="0" w:line="240" w:lineRule="auto"/>
              <w:ind w:left="1108" w:right="0" w:hanging="1050"/>
              <w:jc w:val="left"/>
              <w:rPr>
                <w:sz w:val="20"/>
              </w:rPr>
            </w:pPr>
            <w:r>
              <w:rPr>
                <w:spacing w:val="-1"/>
                <w:sz w:val="20"/>
              </w:rPr>
              <w:t>井下采矿工</w:t>
            </w:r>
          </w:p>
          <w:p>
            <w:pPr>
              <w:pStyle w:val="14"/>
              <w:numPr>
                <w:ilvl w:val="3"/>
                <w:numId w:val="24"/>
              </w:numPr>
              <w:tabs>
                <w:tab w:val="left" w:pos="1110"/>
              </w:tabs>
              <w:spacing w:before="3" w:after="0" w:line="240" w:lineRule="auto"/>
              <w:ind w:left="1109" w:right="0" w:hanging="1051"/>
              <w:jc w:val="left"/>
              <w:rPr>
                <w:sz w:val="20"/>
              </w:rPr>
            </w:pPr>
            <w:r>
              <w:rPr>
                <w:sz w:val="20"/>
              </w:rPr>
              <w:t>支护工</w:t>
            </w:r>
          </w:p>
          <w:p>
            <w:pPr>
              <w:pStyle w:val="14"/>
              <w:spacing w:before="3"/>
              <w:ind w:left="59"/>
              <w:rPr>
                <w:sz w:val="20"/>
              </w:rPr>
            </w:pPr>
            <w:r>
              <w:rPr>
                <w:sz w:val="20"/>
              </w:rPr>
              <w:t>6-01-03-09 矿井通风工</w:t>
            </w:r>
          </w:p>
          <w:p>
            <w:pPr>
              <w:pStyle w:val="14"/>
              <w:numPr>
                <w:ilvl w:val="3"/>
                <w:numId w:val="25"/>
              </w:numPr>
              <w:tabs>
                <w:tab w:val="left" w:pos="1110"/>
              </w:tabs>
              <w:spacing w:before="3" w:after="0" w:line="240" w:lineRule="auto"/>
              <w:ind w:left="1109" w:right="0" w:hanging="1051"/>
              <w:jc w:val="left"/>
              <w:rPr>
                <w:sz w:val="20"/>
              </w:rPr>
            </w:pPr>
            <w:r>
              <w:rPr>
                <w:spacing w:val="-2"/>
                <w:sz w:val="20"/>
              </w:rPr>
              <w:t>矿山安全监测工</w:t>
            </w:r>
          </w:p>
          <w:p>
            <w:pPr>
              <w:pStyle w:val="14"/>
              <w:numPr>
                <w:ilvl w:val="3"/>
                <w:numId w:val="25"/>
              </w:numPr>
              <w:tabs>
                <w:tab w:val="left" w:pos="1110"/>
              </w:tabs>
              <w:spacing w:before="2" w:after="0" w:line="240" w:lineRule="auto"/>
              <w:ind w:left="1109" w:right="0" w:hanging="1051"/>
              <w:jc w:val="left"/>
              <w:rPr>
                <w:sz w:val="20"/>
              </w:rPr>
            </w:pPr>
            <w:r>
              <w:rPr>
                <w:spacing w:val="-2"/>
                <w:sz w:val="20"/>
              </w:rPr>
              <w:t>矿山检查验收工</w:t>
            </w:r>
          </w:p>
        </w:tc>
        <w:tc>
          <w:tcPr>
            <w:tcW w:w="1794" w:type="dxa"/>
          </w:tcPr>
          <w:p>
            <w:pPr>
              <w:pStyle w:val="14"/>
              <w:spacing w:before="85" w:line="242" w:lineRule="auto"/>
              <w:ind w:left="60" w:right="721"/>
              <w:jc w:val="both"/>
              <w:rPr>
                <w:sz w:val="20"/>
              </w:rPr>
            </w:pPr>
            <w:r>
              <w:rPr>
                <w:sz w:val="20"/>
              </w:rPr>
              <w:t>矿井开掘工井下采矿工支护工</w:t>
            </w:r>
          </w:p>
          <w:p>
            <w:pPr>
              <w:pStyle w:val="14"/>
              <w:spacing w:before="3"/>
              <w:ind w:left="60"/>
              <w:rPr>
                <w:sz w:val="20"/>
              </w:rPr>
            </w:pPr>
            <w:r>
              <w:rPr>
                <w:sz w:val="20"/>
              </w:rPr>
              <w:t>矿井通风工</w:t>
            </w:r>
          </w:p>
          <w:p>
            <w:pPr>
              <w:pStyle w:val="14"/>
              <w:spacing w:before="2" w:line="242" w:lineRule="auto"/>
              <w:ind w:left="60" w:right="321"/>
              <w:rPr>
                <w:sz w:val="20"/>
              </w:rPr>
            </w:pPr>
            <w:r>
              <w:rPr>
                <w:sz w:val="20"/>
              </w:rPr>
              <w:t>矿山安全监测工矿山检查验收工</w:t>
            </w:r>
          </w:p>
        </w:tc>
        <w:tc>
          <w:tcPr>
            <w:tcW w:w="995" w:type="dxa"/>
          </w:tcPr>
          <w:p>
            <w:pPr>
              <w:pStyle w:val="14"/>
              <w:rPr>
                <w:rFonts w:ascii="Times New Roman"/>
                <w:sz w:val="20"/>
              </w:rPr>
            </w:pPr>
          </w:p>
          <w:p>
            <w:pPr>
              <w:pStyle w:val="14"/>
              <w:rPr>
                <w:rFonts w:ascii="Times New Roman"/>
                <w:sz w:val="20"/>
              </w:rPr>
            </w:pPr>
          </w:p>
          <w:p>
            <w:pPr>
              <w:pStyle w:val="14"/>
              <w:spacing w:before="10"/>
              <w:rPr>
                <w:rFonts w:ascii="Times New Roman"/>
                <w:sz w:val="23"/>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spacing w:before="115"/>
              <w:ind w:left="63"/>
              <w:rPr>
                <w:sz w:val="20"/>
              </w:rPr>
            </w:pPr>
            <w:r>
              <w:rPr>
                <w:sz w:val="20"/>
              </w:rPr>
              <w:t>高职：煤矿开采技术</w:t>
            </w:r>
          </w:p>
          <w:p>
            <w:pPr>
              <w:pStyle w:val="14"/>
              <w:spacing w:before="3" w:line="242" w:lineRule="auto"/>
              <w:ind w:left="63" w:right="837" w:firstLine="601"/>
              <w:rPr>
                <w:sz w:val="20"/>
              </w:rPr>
            </w:pPr>
            <w:r>
              <w:rPr>
                <w:spacing w:val="-3"/>
                <w:sz w:val="20"/>
              </w:rPr>
              <w:t>金属矿开采技术</w:t>
            </w:r>
            <w:r>
              <w:rPr>
                <w:sz w:val="20"/>
              </w:rPr>
              <w:t>本科：采矿工程</w:t>
            </w:r>
          </w:p>
          <w:p>
            <w:pPr>
              <w:pStyle w:val="14"/>
              <w:spacing w:before="1"/>
              <w:ind w:left="664"/>
              <w:rPr>
                <w:sz w:val="20"/>
              </w:rPr>
            </w:pPr>
            <w:r>
              <w:rPr>
                <w:spacing w:val="-1"/>
                <w:sz w:val="20"/>
              </w:rPr>
              <w:t>安全工程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98" w:hRule="atLeast"/>
        </w:trPr>
        <w:tc>
          <w:tcPr>
            <w:tcW w:w="1148" w:type="dxa"/>
          </w:tcPr>
          <w:p>
            <w:pPr>
              <w:pStyle w:val="14"/>
              <w:rPr>
                <w:rFonts w:ascii="Times New Roman"/>
                <w:sz w:val="20"/>
              </w:rPr>
            </w:pPr>
          </w:p>
          <w:p>
            <w:pPr>
              <w:pStyle w:val="14"/>
              <w:spacing w:before="161" w:line="242" w:lineRule="auto"/>
              <w:ind w:left="56" w:right="178"/>
              <w:rPr>
                <w:sz w:val="20"/>
              </w:rPr>
            </w:pPr>
            <w:r>
              <w:rPr>
                <w:sz w:val="20"/>
              </w:rPr>
              <w:t>02 资源环境类</w:t>
            </w:r>
          </w:p>
        </w:tc>
        <w:tc>
          <w:tcPr>
            <w:tcW w:w="849" w:type="dxa"/>
          </w:tcPr>
          <w:p>
            <w:pPr>
              <w:pStyle w:val="14"/>
              <w:rPr>
                <w:rFonts w:ascii="Times New Roman"/>
                <w:sz w:val="20"/>
              </w:rPr>
            </w:pPr>
          </w:p>
          <w:p>
            <w:pPr>
              <w:pStyle w:val="14"/>
              <w:spacing w:before="3"/>
              <w:rPr>
                <w:rFonts w:ascii="Times New Roman"/>
                <w:sz w:val="25"/>
              </w:rPr>
            </w:pPr>
          </w:p>
          <w:p>
            <w:pPr>
              <w:pStyle w:val="14"/>
              <w:ind w:left="104" w:right="93"/>
              <w:jc w:val="center"/>
              <w:rPr>
                <w:sz w:val="20"/>
              </w:rPr>
            </w:pPr>
            <w:r>
              <w:rPr>
                <w:sz w:val="20"/>
              </w:rPr>
              <w:t>021300</w:t>
            </w:r>
          </w:p>
        </w:tc>
        <w:tc>
          <w:tcPr>
            <w:tcW w:w="1318" w:type="dxa"/>
          </w:tcPr>
          <w:p>
            <w:pPr>
              <w:pStyle w:val="14"/>
              <w:rPr>
                <w:rFonts w:ascii="Times New Roman"/>
                <w:sz w:val="20"/>
              </w:rPr>
            </w:pPr>
          </w:p>
          <w:p>
            <w:pPr>
              <w:pStyle w:val="14"/>
              <w:spacing w:before="161" w:line="242" w:lineRule="auto"/>
              <w:ind w:left="57" w:right="47"/>
              <w:rPr>
                <w:sz w:val="20"/>
              </w:rPr>
            </w:pPr>
            <w:r>
              <w:rPr>
                <w:sz w:val="20"/>
              </w:rPr>
              <w:t>矿山机械运行与维修</w:t>
            </w:r>
          </w:p>
        </w:tc>
        <w:tc>
          <w:tcPr>
            <w:tcW w:w="2117" w:type="dxa"/>
          </w:tcPr>
          <w:p>
            <w:pPr>
              <w:pStyle w:val="14"/>
              <w:spacing w:before="132" w:line="242" w:lineRule="auto"/>
              <w:ind w:left="58" w:right="845"/>
              <w:rPr>
                <w:sz w:val="20"/>
              </w:rPr>
            </w:pPr>
            <w:r>
              <w:rPr>
                <w:sz w:val="20"/>
              </w:rPr>
              <w:t>矿山机械运行矿山机械维修</w:t>
            </w:r>
          </w:p>
          <w:p>
            <w:pPr>
              <w:pStyle w:val="14"/>
              <w:spacing w:line="242" w:lineRule="auto"/>
              <w:ind w:left="58" w:right="42"/>
              <w:rPr>
                <w:sz w:val="20"/>
              </w:rPr>
            </w:pPr>
            <w:r>
              <w:rPr>
                <w:sz w:val="20"/>
              </w:rPr>
              <w:t>矿山机械设备营销与服务</w:t>
            </w:r>
          </w:p>
        </w:tc>
        <w:tc>
          <w:tcPr>
            <w:tcW w:w="3011" w:type="dxa"/>
          </w:tcPr>
          <w:p>
            <w:pPr>
              <w:pStyle w:val="14"/>
              <w:numPr>
                <w:ilvl w:val="3"/>
                <w:numId w:val="26"/>
              </w:numPr>
              <w:tabs>
                <w:tab w:val="left" w:pos="1110"/>
              </w:tabs>
              <w:spacing w:before="131" w:after="0" w:line="240" w:lineRule="auto"/>
              <w:ind w:left="1109" w:right="0" w:hanging="1051"/>
              <w:jc w:val="left"/>
              <w:rPr>
                <w:sz w:val="20"/>
              </w:rPr>
            </w:pPr>
            <w:r>
              <w:rPr>
                <w:sz w:val="20"/>
              </w:rPr>
              <w:t>露天采矿挖掘机司机</w:t>
            </w:r>
          </w:p>
          <w:p>
            <w:pPr>
              <w:pStyle w:val="14"/>
              <w:numPr>
                <w:ilvl w:val="3"/>
                <w:numId w:val="26"/>
              </w:numPr>
              <w:tabs>
                <w:tab w:val="left" w:pos="1109"/>
              </w:tabs>
              <w:spacing w:before="3" w:after="0" w:line="240" w:lineRule="auto"/>
              <w:ind w:left="1108" w:right="0" w:hanging="1050"/>
              <w:jc w:val="left"/>
              <w:rPr>
                <w:sz w:val="20"/>
              </w:rPr>
            </w:pPr>
            <w:r>
              <w:rPr>
                <w:sz w:val="20"/>
              </w:rPr>
              <w:t>钻孔机司机</w:t>
            </w:r>
          </w:p>
          <w:p>
            <w:pPr>
              <w:pStyle w:val="14"/>
              <w:numPr>
                <w:ilvl w:val="3"/>
                <w:numId w:val="27"/>
              </w:numPr>
              <w:tabs>
                <w:tab w:val="left" w:pos="1110"/>
              </w:tabs>
              <w:spacing w:before="3" w:after="0" w:line="240" w:lineRule="auto"/>
              <w:ind w:left="1109" w:right="0" w:hanging="1051"/>
              <w:jc w:val="left"/>
              <w:rPr>
                <w:sz w:val="20"/>
              </w:rPr>
            </w:pPr>
            <w:r>
              <w:rPr>
                <w:sz w:val="20"/>
              </w:rPr>
              <w:t>矿山提升机操作工</w:t>
            </w:r>
          </w:p>
          <w:p>
            <w:pPr>
              <w:pStyle w:val="14"/>
              <w:numPr>
                <w:ilvl w:val="3"/>
                <w:numId w:val="27"/>
              </w:numPr>
              <w:tabs>
                <w:tab w:val="left" w:pos="1110"/>
              </w:tabs>
              <w:spacing w:before="3" w:after="0" w:line="240" w:lineRule="auto"/>
              <w:ind w:left="1109" w:right="0" w:hanging="1051"/>
              <w:jc w:val="left"/>
              <w:rPr>
                <w:sz w:val="20"/>
              </w:rPr>
            </w:pPr>
            <w:r>
              <w:rPr>
                <w:sz w:val="20"/>
              </w:rPr>
              <w:t>矿井机车运输工</w:t>
            </w:r>
          </w:p>
        </w:tc>
        <w:tc>
          <w:tcPr>
            <w:tcW w:w="1794" w:type="dxa"/>
          </w:tcPr>
          <w:p>
            <w:pPr>
              <w:pStyle w:val="14"/>
              <w:spacing w:before="2" w:line="242" w:lineRule="auto"/>
              <w:ind w:left="60" w:right="121"/>
              <w:rPr>
                <w:sz w:val="20"/>
              </w:rPr>
            </w:pPr>
            <w:r>
              <w:rPr>
                <w:sz w:val="20"/>
              </w:rPr>
              <w:t>露天采矿挖掘机司机</w:t>
            </w:r>
          </w:p>
          <w:p>
            <w:pPr>
              <w:pStyle w:val="14"/>
              <w:ind w:left="60"/>
              <w:rPr>
                <w:sz w:val="20"/>
              </w:rPr>
            </w:pPr>
            <w:r>
              <w:rPr>
                <w:sz w:val="20"/>
              </w:rPr>
              <w:t>钻孔机司机</w:t>
            </w:r>
          </w:p>
          <w:p>
            <w:pPr>
              <w:pStyle w:val="14"/>
              <w:spacing w:line="260" w:lineRule="atLeast"/>
              <w:ind w:left="60" w:right="121"/>
              <w:rPr>
                <w:sz w:val="20"/>
              </w:rPr>
            </w:pPr>
            <w:r>
              <w:rPr>
                <w:sz w:val="20"/>
              </w:rPr>
              <w:t>矿山提升机操作工矿井机车运输工</w:t>
            </w:r>
          </w:p>
        </w:tc>
        <w:tc>
          <w:tcPr>
            <w:tcW w:w="995" w:type="dxa"/>
          </w:tcPr>
          <w:p>
            <w:pPr>
              <w:pStyle w:val="14"/>
              <w:rPr>
                <w:rFonts w:ascii="Times New Roman"/>
                <w:sz w:val="20"/>
              </w:rPr>
            </w:pPr>
          </w:p>
          <w:p>
            <w:pPr>
              <w:pStyle w:val="14"/>
              <w:spacing w:before="2"/>
              <w:rPr>
                <w:rFonts w:ascii="Times New Roman"/>
                <w:sz w:val="25"/>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7"/>
              <w:rPr>
                <w:rFonts w:ascii="Times New Roman"/>
                <w:sz w:val="22"/>
              </w:rPr>
            </w:pPr>
          </w:p>
          <w:p>
            <w:pPr>
              <w:pStyle w:val="14"/>
              <w:spacing w:line="242" w:lineRule="auto"/>
              <w:ind w:left="63" w:right="1439"/>
              <w:rPr>
                <w:sz w:val="20"/>
              </w:rPr>
            </w:pPr>
            <w:r>
              <w:rPr>
                <w:sz w:val="20"/>
              </w:rPr>
              <w:t>高职：矿山机电本科：采矿工程</w:t>
            </w:r>
          </w:p>
          <w:p>
            <w:pPr>
              <w:pStyle w:val="14"/>
              <w:spacing w:before="1"/>
              <w:ind w:left="664"/>
              <w:rPr>
                <w:sz w:val="20"/>
              </w:rPr>
            </w:pPr>
            <w:r>
              <w:rPr>
                <w:sz w:val="20"/>
              </w:rPr>
              <w:t>机械电子工程</w:t>
            </w:r>
          </w:p>
        </w:tc>
      </w:tr>
    </w:tbl>
    <w:p>
      <w:pPr>
        <w:spacing w:after="0"/>
        <w:rPr>
          <w:sz w:val="20"/>
        </w:rPr>
        <w:sectPr>
          <w:footerReference r:id="rId12" w:type="default"/>
          <w:pgSz w:w="16840" w:h="11910" w:orient="landscape"/>
          <w:pgMar w:top="1100" w:right="1220" w:bottom="280" w:left="1220" w:header="0" w:footer="0" w:gutter="0"/>
        </w:sectPr>
      </w:pPr>
    </w:p>
    <w:p>
      <w:pPr>
        <w:pStyle w:val="8"/>
        <w:spacing w:before="2"/>
        <w:rPr>
          <w:rFonts w:ascii="Times New Roman"/>
          <w:sz w:val="29"/>
        </w:rPr>
      </w:pPr>
      <w:r>
        <w:pict>
          <v:shape id="_x0000_s1035" o:spid="_x0000_s1035" o:spt="202" type="#_x0000_t202" style="position:absolute;left:0pt;margin-left:42.2pt;margin-top:274.1pt;height:47pt;width:12pt;mso-position-horizontal-relative:page;mso-position-vertical-relative:page;z-index:251667456;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191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556" w:hRule="atLeast"/>
        </w:trPr>
        <w:tc>
          <w:tcPr>
            <w:tcW w:w="1148" w:type="dxa"/>
          </w:tcPr>
          <w:p>
            <w:pPr>
              <w:pStyle w:val="14"/>
              <w:rPr>
                <w:rFonts w:ascii="Times New Roman"/>
                <w:sz w:val="20"/>
              </w:rPr>
            </w:pPr>
          </w:p>
          <w:p>
            <w:pPr>
              <w:pStyle w:val="14"/>
              <w:spacing w:before="2"/>
              <w:rPr>
                <w:rFonts w:ascii="Times New Roman"/>
                <w:sz w:val="25"/>
              </w:rPr>
            </w:pPr>
          </w:p>
          <w:p>
            <w:pPr>
              <w:pStyle w:val="14"/>
              <w:spacing w:line="242" w:lineRule="auto"/>
              <w:ind w:left="56" w:right="178"/>
              <w:rPr>
                <w:sz w:val="20"/>
              </w:rPr>
            </w:pPr>
            <w:r>
              <w:rPr>
                <w:sz w:val="20"/>
              </w:rPr>
              <w:t>02 资源环境类</w:t>
            </w:r>
          </w:p>
        </w:tc>
        <w:tc>
          <w:tcPr>
            <w:tcW w:w="849" w:type="dxa"/>
          </w:tcPr>
          <w:p>
            <w:pPr>
              <w:pStyle w:val="14"/>
              <w:rPr>
                <w:rFonts w:ascii="Times New Roman"/>
                <w:sz w:val="20"/>
              </w:rPr>
            </w:pPr>
          </w:p>
          <w:p>
            <w:pPr>
              <w:pStyle w:val="14"/>
              <w:rPr>
                <w:rFonts w:ascii="Times New Roman"/>
                <w:sz w:val="20"/>
              </w:rPr>
            </w:pPr>
          </w:p>
          <w:p>
            <w:pPr>
              <w:pStyle w:val="14"/>
              <w:spacing w:before="5"/>
              <w:rPr>
                <w:rFonts w:ascii="Times New Roman"/>
                <w:sz w:val="16"/>
              </w:rPr>
            </w:pPr>
          </w:p>
          <w:p>
            <w:pPr>
              <w:pStyle w:val="14"/>
              <w:ind w:left="104" w:right="93"/>
              <w:jc w:val="center"/>
              <w:rPr>
                <w:sz w:val="20"/>
              </w:rPr>
            </w:pPr>
            <w:r>
              <w:rPr>
                <w:sz w:val="20"/>
              </w:rPr>
              <w:t>021400</w:t>
            </w:r>
          </w:p>
        </w:tc>
        <w:tc>
          <w:tcPr>
            <w:tcW w:w="1318" w:type="dxa"/>
          </w:tcPr>
          <w:p>
            <w:pPr>
              <w:pStyle w:val="14"/>
              <w:rPr>
                <w:rFonts w:ascii="Times New Roman"/>
                <w:sz w:val="20"/>
              </w:rPr>
            </w:pPr>
          </w:p>
          <w:p>
            <w:pPr>
              <w:pStyle w:val="14"/>
              <w:rPr>
                <w:rFonts w:ascii="Times New Roman"/>
                <w:sz w:val="20"/>
              </w:rPr>
            </w:pPr>
          </w:p>
          <w:p>
            <w:pPr>
              <w:pStyle w:val="14"/>
              <w:spacing w:before="5"/>
              <w:rPr>
                <w:rFonts w:ascii="Times New Roman"/>
                <w:sz w:val="16"/>
              </w:rPr>
            </w:pPr>
          </w:p>
          <w:p>
            <w:pPr>
              <w:pStyle w:val="14"/>
              <w:ind w:left="57"/>
              <w:rPr>
                <w:sz w:val="20"/>
              </w:rPr>
            </w:pPr>
            <w:r>
              <w:rPr>
                <w:sz w:val="20"/>
              </w:rPr>
              <w:t>矿山机电</w:t>
            </w:r>
          </w:p>
        </w:tc>
        <w:tc>
          <w:tcPr>
            <w:tcW w:w="2117" w:type="dxa"/>
          </w:tcPr>
          <w:p>
            <w:pPr>
              <w:pStyle w:val="14"/>
              <w:spacing w:before="1" w:line="242" w:lineRule="auto"/>
              <w:ind w:left="58" w:right="45"/>
              <w:rPr>
                <w:sz w:val="20"/>
              </w:rPr>
            </w:pPr>
            <w:r>
              <w:rPr>
                <w:spacing w:val="-2"/>
                <w:sz w:val="20"/>
              </w:rPr>
              <w:t>矿山机电设备安装与调</w:t>
            </w:r>
            <w:r>
              <w:rPr>
                <w:sz w:val="20"/>
              </w:rPr>
              <w:t>试</w:t>
            </w:r>
          </w:p>
          <w:p>
            <w:pPr>
              <w:pStyle w:val="14"/>
              <w:spacing w:line="242" w:lineRule="auto"/>
              <w:ind w:left="58" w:right="45"/>
              <w:rPr>
                <w:sz w:val="20"/>
              </w:rPr>
            </w:pPr>
            <w:r>
              <w:rPr>
                <w:spacing w:val="-2"/>
                <w:sz w:val="20"/>
              </w:rPr>
              <w:t>矿山机电设备运行与维</w:t>
            </w:r>
            <w:r>
              <w:rPr>
                <w:sz w:val="20"/>
              </w:rPr>
              <w:t>护</w:t>
            </w:r>
          </w:p>
          <w:p>
            <w:pPr>
              <w:pStyle w:val="14"/>
              <w:spacing w:before="2"/>
              <w:ind w:left="58"/>
              <w:rPr>
                <w:sz w:val="20"/>
              </w:rPr>
            </w:pPr>
            <w:r>
              <w:rPr>
                <w:sz w:val="20"/>
              </w:rPr>
              <w:t>矿山机电设备营销与服</w:t>
            </w:r>
          </w:p>
          <w:p>
            <w:pPr>
              <w:pStyle w:val="14"/>
              <w:spacing w:before="3" w:line="238" w:lineRule="exact"/>
              <w:ind w:left="58"/>
              <w:rPr>
                <w:sz w:val="20"/>
              </w:rPr>
            </w:pPr>
            <w:r>
              <w:rPr>
                <w:w w:val="100"/>
                <w:sz w:val="20"/>
              </w:rPr>
              <w:t>务</w:t>
            </w:r>
          </w:p>
        </w:tc>
        <w:tc>
          <w:tcPr>
            <w:tcW w:w="3011" w:type="dxa"/>
          </w:tcPr>
          <w:p>
            <w:pPr>
              <w:pStyle w:val="14"/>
              <w:spacing w:before="130" w:line="242" w:lineRule="auto"/>
              <w:ind w:left="59" w:right="139"/>
              <w:jc w:val="both"/>
              <w:rPr>
                <w:sz w:val="20"/>
              </w:rPr>
            </w:pPr>
            <w:r>
              <w:rPr>
                <w:sz w:val="20"/>
              </w:rPr>
              <w:t>矿山固定设备的操作与维护人员矿山供电及电气设备操作与维护人员</w:t>
            </w:r>
          </w:p>
          <w:p>
            <w:pPr>
              <w:pStyle w:val="14"/>
              <w:spacing w:before="1" w:line="244" w:lineRule="auto"/>
              <w:ind w:left="59" w:right="138"/>
              <w:rPr>
                <w:sz w:val="20"/>
              </w:rPr>
            </w:pPr>
            <w:r>
              <w:rPr>
                <w:sz w:val="20"/>
              </w:rPr>
              <w:t>采煤机(掘进机)操作与维护人员矿山机电设备营销人员</w:t>
            </w:r>
          </w:p>
        </w:tc>
        <w:tc>
          <w:tcPr>
            <w:tcW w:w="1794" w:type="dxa"/>
          </w:tcPr>
          <w:p>
            <w:pPr>
              <w:pStyle w:val="14"/>
              <w:spacing w:before="6"/>
              <w:rPr>
                <w:rFonts w:ascii="Times New Roman"/>
                <w:sz w:val="22"/>
              </w:rPr>
            </w:pPr>
          </w:p>
          <w:p>
            <w:pPr>
              <w:pStyle w:val="14"/>
              <w:spacing w:line="242" w:lineRule="auto"/>
              <w:ind w:left="60" w:right="321"/>
              <w:rPr>
                <w:sz w:val="20"/>
              </w:rPr>
            </w:pPr>
            <w:r>
              <w:rPr>
                <w:sz w:val="20"/>
              </w:rPr>
              <w:t xml:space="preserve">矿井维修钳工 矿井维修电工 </w:t>
            </w:r>
            <w:r>
              <w:rPr>
                <w:spacing w:val="-3"/>
                <w:sz w:val="20"/>
              </w:rPr>
              <w:t>煤矿输电线路工煤矿机械安装工</w:t>
            </w:r>
          </w:p>
        </w:tc>
        <w:tc>
          <w:tcPr>
            <w:tcW w:w="995" w:type="dxa"/>
          </w:tcPr>
          <w:p>
            <w:pPr>
              <w:pStyle w:val="14"/>
              <w:rPr>
                <w:rFonts w:ascii="Times New Roman"/>
                <w:sz w:val="20"/>
              </w:rPr>
            </w:pPr>
          </w:p>
          <w:p>
            <w:pPr>
              <w:pStyle w:val="14"/>
              <w:rPr>
                <w:rFonts w:ascii="Times New Roman"/>
                <w:sz w:val="20"/>
              </w:rPr>
            </w:pPr>
          </w:p>
          <w:p>
            <w:pPr>
              <w:pStyle w:val="14"/>
              <w:spacing w:before="4"/>
              <w:rPr>
                <w:rFonts w:ascii="Times New Roman"/>
                <w:sz w:val="16"/>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spacing w:before="159" w:line="242" w:lineRule="auto"/>
              <w:ind w:left="63" w:right="1439"/>
              <w:rPr>
                <w:sz w:val="20"/>
              </w:rPr>
            </w:pPr>
            <w:r>
              <w:rPr>
                <w:sz w:val="20"/>
              </w:rPr>
              <w:t>高职：矿山机电本科：采矿工程</w:t>
            </w:r>
          </w:p>
          <w:p>
            <w:pPr>
              <w:pStyle w:val="14"/>
              <w:ind w:left="664"/>
              <w:rPr>
                <w:sz w:val="20"/>
              </w:rPr>
            </w:pPr>
            <w:r>
              <w:rPr>
                <w:sz w:val="20"/>
              </w:rPr>
              <w:t>机械电子工程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05" w:hRule="atLeast"/>
        </w:trPr>
        <w:tc>
          <w:tcPr>
            <w:tcW w:w="1148" w:type="dxa"/>
          </w:tcPr>
          <w:p>
            <w:pPr>
              <w:pStyle w:val="14"/>
              <w:rPr>
                <w:rFonts w:ascii="Times New Roman"/>
                <w:sz w:val="20"/>
              </w:rPr>
            </w:pPr>
          </w:p>
          <w:p>
            <w:pPr>
              <w:pStyle w:val="14"/>
              <w:spacing w:before="165" w:line="242" w:lineRule="auto"/>
              <w:ind w:left="56" w:right="178"/>
              <w:rPr>
                <w:sz w:val="20"/>
              </w:rPr>
            </w:pPr>
            <w:r>
              <w:rPr>
                <w:sz w:val="20"/>
              </w:rPr>
              <w:t>02 资源环境类</w:t>
            </w:r>
          </w:p>
        </w:tc>
        <w:tc>
          <w:tcPr>
            <w:tcW w:w="849" w:type="dxa"/>
          </w:tcPr>
          <w:p>
            <w:pPr>
              <w:pStyle w:val="14"/>
              <w:rPr>
                <w:rFonts w:ascii="Times New Roman"/>
                <w:sz w:val="20"/>
              </w:rPr>
            </w:pPr>
          </w:p>
          <w:p>
            <w:pPr>
              <w:pStyle w:val="14"/>
              <w:spacing w:before="7"/>
              <w:rPr>
                <w:rFonts w:ascii="Times New Roman"/>
                <w:sz w:val="25"/>
              </w:rPr>
            </w:pPr>
          </w:p>
          <w:p>
            <w:pPr>
              <w:pStyle w:val="14"/>
              <w:ind w:left="104" w:right="93"/>
              <w:jc w:val="center"/>
              <w:rPr>
                <w:sz w:val="20"/>
              </w:rPr>
            </w:pPr>
            <w:r>
              <w:rPr>
                <w:sz w:val="20"/>
              </w:rPr>
              <w:t>021500</w:t>
            </w:r>
          </w:p>
        </w:tc>
        <w:tc>
          <w:tcPr>
            <w:tcW w:w="1318" w:type="dxa"/>
          </w:tcPr>
          <w:p>
            <w:pPr>
              <w:pStyle w:val="14"/>
              <w:rPr>
                <w:rFonts w:ascii="Times New Roman"/>
                <w:sz w:val="20"/>
              </w:rPr>
            </w:pPr>
          </w:p>
          <w:p>
            <w:pPr>
              <w:pStyle w:val="14"/>
              <w:spacing w:before="165" w:line="242" w:lineRule="auto"/>
              <w:ind w:left="57" w:right="47"/>
              <w:rPr>
                <w:sz w:val="20"/>
              </w:rPr>
            </w:pPr>
            <w:r>
              <w:rPr>
                <w:sz w:val="20"/>
              </w:rPr>
              <w:t>矿井通风与安全</w:t>
            </w:r>
          </w:p>
        </w:tc>
        <w:tc>
          <w:tcPr>
            <w:tcW w:w="2117" w:type="dxa"/>
          </w:tcPr>
          <w:p>
            <w:pPr>
              <w:pStyle w:val="14"/>
              <w:rPr>
                <w:rFonts w:ascii="Times New Roman"/>
                <w:sz w:val="20"/>
              </w:rPr>
            </w:pPr>
          </w:p>
          <w:p>
            <w:pPr>
              <w:pStyle w:val="14"/>
              <w:spacing w:before="165" w:line="242" w:lineRule="auto"/>
              <w:ind w:left="58" w:right="845"/>
              <w:rPr>
                <w:sz w:val="20"/>
              </w:rPr>
            </w:pPr>
            <w:r>
              <w:rPr>
                <w:sz w:val="20"/>
              </w:rPr>
              <w:t>矿井安全技术救护技术</w:t>
            </w:r>
          </w:p>
        </w:tc>
        <w:tc>
          <w:tcPr>
            <w:tcW w:w="3011" w:type="dxa"/>
          </w:tcPr>
          <w:p>
            <w:pPr>
              <w:pStyle w:val="14"/>
              <w:spacing w:before="135"/>
              <w:ind w:left="59"/>
              <w:rPr>
                <w:sz w:val="20"/>
              </w:rPr>
            </w:pPr>
            <w:r>
              <w:rPr>
                <w:sz w:val="20"/>
              </w:rPr>
              <w:t>6-01-03-09 矿井通风工</w:t>
            </w:r>
          </w:p>
          <w:p>
            <w:pPr>
              <w:pStyle w:val="14"/>
              <w:spacing w:before="3"/>
              <w:ind w:left="59"/>
              <w:rPr>
                <w:sz w:val="20"/>
              </w:rPr>
            </w:pPr>
            <w:r>
              <w:rPr>
                <w:sz w:val="20"/>
              </w:rPr>
              <w:t>6-01-03-10 矿山安全监测工</w:t>
            </w:r>
          </w:p>
          <w:p>
            <w:pPr>
              <w:pStyle w:val="14"/>
              <w:numPr>
                <w:ilvl w:val="3"/>
                <w:numId w:val="28"/>
              </w:numPr>
              <w:tabs>
                <w:tab w:val="left" w:pos="1110"/>
              </w:tabs>
              <w:spacing w:before="3" w:after="0" w:line="240" w:lineRule="auto"/>
              <w:ind w:left="1109" w:right="0" w:hanging="1051"/>
              <w:jc w:val="left"/>
              <w:rPr>
                <w:sz w:val="20"/>
              </w:rPr>
            </w:pPr>
            <w:r>
              <w:rPr>
                <w:sz w:val="20"/>
              </w:rPr>
              <w:t>火工品管理工</w:t>
            </w:r>
          </w:p>
          <w:p>
            <w:pPr>
              <w:pStyle w:val="14"/>
              <w:numPr>
                <w:ilvl w:val="3"/>
                <w:numId w:val="28"/>
              </w:numPr>
              <w:tabs>
                <w:tab w:val="left" w:pos="1109"/>
              </w:tabs>
              <w:spacing w:before="3" w:after="0" w:line="240" w:lineRule="auto"/>
              <w:ind w:left="1108" w:right="0" w:hanging="1050"/>
              <w:jc w:val="left"/>
              <w:rPr>
                <w:sz w:val="20"/>
              </w:rPr>
            </w:pPr>
            <w:r>
              <w:rPr>
                <w:sz w:val="20"/>
              </w:rPr>
              <w:t>矿山救护工</w:t>
            </w:r>
          </w:p>
        </w:tc>
        <w:tc>
          <w:tcPr>
            <w:tcW w:w="1794" w:type="dxa"/>
          </w:tcPr>
          <w:p>
            <w:pPr>
              <w:pStyle w:val="14"/>
              <w:spacing w:before="135"/>
              <w:ind w:left="60"/>
              <w:rPr>
                <w:sz w:val="20"/>
              </w:rPr>
            </w:pPr>
            <w:r>
              <w:rPr>
                <w:spacing w:val="-1"/>
                <w:sz w:val="20"/>
              </w:rPr>
              <w:t>矿井通风工</w:t>
            </w:r>
          </w:p>
          <w:p>
            <w:pPr>
              <w:pStyle w:val="14"/>
              <w:spacing w:before="3" w:line="242" w:lineRule="auto"/>
              <w:ind w:left="60" w:right="321"/>
              <w:rPr>
                <w:sz w:val="20"/>
              </w:rPr>
            </w:pPr>
            <w:r>
              <w:rPr>
                <w:spacing w:val="-3"/>
                <w:sz w:val="20"/>
              </w:rPr>
              <w:t>矿山安全监测工</w:t>
            </w:r>
            <w:r>
              <w:rPr>
                <w:sz w:val="20"/>
              </w:rPr>
              <w:t>火工品管理工 矿山救护工</w:t>
            </w:r>
          </w:p>
        </w:tc>
        <w:tc>
          <w:tcPr>
            <w:tcW w:w="995" w:type="dxa"/>
          </w:tcPr>
          <w:p>
            <w:pPr>
              <w:pStyle w:val="14"/>
              <w:rPr>
                <w:rFonts w:ascii="Times New Roman"/>
                <w:sz w:val="20"/>
              </w:rPr>
            </w:pPr>
          </w:p>
          <w:p>
            <w:pPr>
              <w:pStyle w:val="14"/>
              <w:spacing w:before="6"/>
              <w:rPr>
                <w:rFonts w:ascii="Times New Roman"/>
                <w:sz w:val="25"/>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5" w:line="242" w:lineRule="auto"/>
              <w:ind w:left="664" w:right="837" w:hanging="602"/>
              <w:rPr>
                <w:sz w:val="20"/>
              </w:rPr>
            </w:pPr>
            <w:r>
              <w:rPr>
                <w:spacing w:val="-2"/>
                <w:sz w:val="20"/>
              </w:rPr>
              <w:t>高职：矿井通风与安全</w:t>
            </w:r>
            <w:r>
              <w:rPr>
                <w:sz w:val="20"/>
              </w:rPr>
              <w:t>援救技术</w:t>
            </w:r>
          </w:p>
          <w:p>
            <w:pPr>
              <w:pStyle w:val="14"/>
              <w:spacing w:before="1" w:line="242" w:lineRule="auto"/>
              <w:ind w:left="63" w:right="1039" w:firstLine="601"/>
              <w:rPr>
                <w:sz w:val="20"/>
              </w:rPr>
            </w:pPr>
            <w:r>
              <w:rPr>
                <w:spacing w:val="-3"/>
                <w:sz w:val="20"/>
              </w:rPr>
              <w:t>安全技术管理</w:t>
            </w:r>
            <w:r>
              <w:rPr>
                <w:sz w:val="20"/>
              </w:rPr>
              <w:t>本科：采矿工程</w:t>
            </w:r>
          </w:p>
          <w:p>
            <w:pPr>
              <w:pStyle w:val="14"/>
              <w:spacing w:line="243" w:lineRule="exact"/>
              <w:ind w:left="664"/>
              <w:rPr>
                <w:sz w:val="20"/>
              </w:rPr>
            </w:pPr>
            <w:r>
              <w:rPr>
                <w:spacing w:val="-1"/>
                <w:sz w:val="20"/>
              </w:rPr>
              <w:t>安全工程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7" w:hRule="atLeast"/>
        </w:trPr>
        <w:tc>
          <w:tcPr>
            <w:tcW w:w="1148" w:type="dxa"/>
          </w:tcPr>
          <w:p>
            <w:pPr>
              <w:pStyle w:val="14"/>
              <w:spacing w:before="131" w:line="242" w:lineRule="auto"/>
              <w:ind w:left="56" w:right="178"/>
              <w:rPr>
                <w:sz w:val="20"/>
              </w:rPr>
            </w:pPr>
            <w:r>
              <w:rPr>
                <w:sz w:val="20"/>
              </w:rPr>
              <w:t>02 资源环境类</w:t>
            </w:r>
          </w:p>
        </w:tc>
        <w:tc>
          <w:tcPr>
            <w:tcW w:w="849" w:type="dxa"/>
          </w:tcPr>
          <w:p>
            <w:pPr>
              <w:pStyle w:val="14"/>
              <w:spacing w:before="7"/>
              <w:rPr>
                <w:rFonts w:ascii="Times New Roman"/>
                <w:sz w:val="22"/>
              </w:rPr>
            </w:pPr>
          </w:p>
          <w:p>
            <w:pPr>
              <w:pStyle w:val="14"/>
              <w:ind w:left="104" w:right="93"/>
              <w:jc w:val="center"/>
              <w:rPr>
                <w:sz w:val="20"/>
              </w:rPr>
            </w:pPr>
            <w:r>
              <w:rPr>
                <w:sz w:val="20"/>
              </w:rPr>
              <w:t>021600</w:t>
            </w:r>
          </w:p>
        </w:tc>
        <w:tc>
          <w:tcPr>
            <w:tcW w:w="1318" w:type="dxa"/>
          </w:tcPr>
          <w:p>
            <w:pPr>
              <w:pStyle w:val="14"/>
              <w:spacing w:before="7"/>
              <w:rPr>
                <w:rFonts w:ascii="Times New Roman"/>
                <w:sz w:val="22"/>
              </w:rPr>
            </w:pPr>
          </w:p>
          <w:p>
            <w:pPr>
              <w:pStyle w:val="14"/>
              <w:ind w:left="57"/>
              <w:rPr>
                <w:sz w:val="20"/>
              </w:rPr>
            </w:pPr>
            <w:r>
              <w:rPr>
                <w:sz w:val="20"/>
              </w:rPr>
              <w:t>矿井建设</w:t>
            </w:r>
          </w:p>
        </w:tc>
        <w:tc>
          <w:tcPr>
            <w:tcW w:w="2117" w:type="dxa"/>
          </w:tcPr>
          <w:p>
            <w:pPr>
              <w:pStyle w:val="14"/>
              <w:rPr>
                <w:rFonts w:ascii="Times New Roman"/>
                <w:sz w:val="20"/>
              </w:rPr>
            </w:pPr>
          </w:p>
        </w:tc>
        <w:tc>
          <w:tcPr>
            <w:tcW w:w="3011" w:type="dxa"/>
          </w:tcPr>
          <w:p>
            <w:pPr>
              <w:pStyle w:val="14"/>
              <w:spacing w:before="1"/>
              <w:ind w:left="59"/>
              <w:rPr>
                <w:sz w:val="20"/>
              </w:rPr>
            </w:pPr>
            <w:r>
              <w:rPr>
                <w:sz w:val="20"/>
              </w:rPr>
              <w:t>6-01-03-06 支护工</w:t>
            </w:r>
          </w:p>
          <w:p>
            <w:pPr>
              <w:pStyle w:val="14"/>
              <w:spacing w:before="3"/>
              <w:ind w:left="59"/>
              <w:rPr>
                <w:sz w:val="20"/>
              </w:rPr>
            </w:pPr>
            <w:r>
              <w:rPr>
                <w:sz w:val="20"/>
              </w:rPr>
              <w:t>6-01-03-03</w:t>
            </w:r>
            <w:r>
              <w:rPr>
                <w:spacing w:val="-10"/>
                <w:sz w:val="20"/>
              </w:rPr>
              <w:t xml:space="preserve"> 井筒冻结工</w:t>
            </w:r>
          </w:p>
          <w:p>
            <w:pPr>
              <w:pStyle w:val="14"/>
              <w:spacing w:before="3" w:line="238" w:lineRule="exact"/>
              <w:ind w:left="59"/>
              <w:rPr>
                <w:sz w:val="20"/>
              </w:rPr>
            </w:pPr>
            <w:r>
              <w:rPr>
                <w:sz w:val="20"/>
              </w:rPr>
              <w:t>6-01-03-02</w:t>
            </w:r>
            <w:r>
              <w:rPr>
                <w:spacing w:val="-10"/>
                <w:sz w:val="20"/>
              </w:rPr>
              <w:t xml:space="preserve"> 钻孔机司机</w:t>
            </w:r>
          </w:p>
        </w:tc>
        <w:tc>
          <w:tcPr>
            <w:tcW w:w="1794" w:type="dxa"/>
          </w:tcPr>
          <w:p>
            <w:pPr>
              <w:pStyle w:val="14"/>
              <w:spacing w:before="1"/>
              <w:ind w:left="60"/>
              <w:rPr>
                <w:sz w:val="20"/>
              </w:rPr>
            </w:pPr>
            <w:r>
              <w:rPr>
                <w:sz w:val="20"/>
              </w:rPr>
              <w:t>支护工</w:t>
            </w:r>
          </w:p>
          <w:p>
            <w:pPr>
              <w:pStyle w:val="14"/>
              <w:spacing w:line="260" w:lineRule="atLeast"/>
              <w:ind w:left="60" w:right="721"/>
              <w:rPr>
                <w:sz w:val="20"/>
              </w:rPr>
            </w:pPr>
            <w:r>
              <w:rPr>
                <w:sz w:val="20"/>
              </w:rPr>
              <w:t>井筒冻结工钻孔机司机</w:t>
            </w:r>
          </w:p>
        </w:tc>
        <w:tc>
          <w:tcPr>
            <w:tcW w:w="995" w:type="dxa"/>
          </w:tcPr>
          <w:p>
            <w:pPr>
              <w:pStyle w:val="14"/>
              <w:spacing w:before="7"/>
              <w:rPr>
                <w:rFonts w:ascii="Times New Roman"/>
                <w:sz w:val="22"/>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1" w:line="242" w:lineRule="auto"/>
              <w:ind w:left="63" w:right="1439"/>
              <w:jc w:val="right"/>
              <w:rPr>
                <w:sz w:val="20"/>
              </w:rPr>
            </w:pPr>
            <w:r>
              <w:rPr>
                <w:spacing w:val="-4"/>
                <w:sz w:val="20"/>
              </w:rPr>
              <w:t>高职：矿井建设本科：采矿工程</w:t>
            </w:r>
          </w:p>
          <w:p>
            <w:pPr>
              <w:pStyle w:val="14"/>
              <w:spacing w:line="238" w:lineRule="exact"/>
              <w:ind w:right="1439"/>
              <w:jc w:val="right"/>
              <w:rPr>
                <w:sz w:val="20"/>
              </w:rPr>
            </w:pPr>
            <w:r>
              <w:rPr>
                <w:spacing w:val="-1"/>
                <w:sz w:val="20"/>
              </w:rPr>
              <w:t>土木工程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05" w:hRule="atLeast"/>
        </w:trPr>
        <w:tc>
          <w:tcPr>
            <w:tcW w:w="1148" w:type="dxa"/>
          </w:tcPr>
          <w:p>
            <w:pPr>
              <w:pStyle w:val="14"/>
              <w:rPr>
                <w:rFonts w:ascii="Times New Roman"/>
                <w:sz w:val="20"/>
              </w:rPr>
            </w:pPr>
          </w:p>
          <w:p>
            <w:pPr>
              <w:pStyle w:val="14"/>
              <w:rPr>
                <w:rFonts w:ascii="Times New Roman"/>
                <w:sz w:val="20"/>
              </w:rPr>
            </w:pPr>
          </w:p>
          <w:p>
            <w:pPr>
              <w:pStyle w:val="14"/>
              <w:spacing w:before="5"/>
              <w:rPr>
                <w:rFonts w:ascii="Times New Roman"/>
                <w:sz w:val="20"/>
              </w:rPr>
            </w:pPr>
          </w:p>
          <w:p>
            <w:pPr>
              <w:pStyle w:val="14"/>
              <w:spacing w:line="244" w:lineRule="auto"/>
              <w:ind w:left="56" w:right="178"/>
              <w:rPr>
                <w:sz w:val="20"/>
              </w:rPr>
            </w:pPr>
            <w:r>
              <w:rPr>
                <w:sz w:val="20"/>
              </w:rPr>
              <w:t>02 资源环境类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4"/>
              <w:ind w:left="104" w:right="93"/>
              <w:jc w:val="center"/>
              <w:rPr>
                <w:sz w:val="20"/>
              </w:rPr>
            </w:pPr>
            <w:r>
              <w:rPr>
                <w:sz w:val="20"/>
              </w:rPr>
              <w:t>021700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4"/>
              <w:ind w:left="57"/>
              <w:rPr>
                <w:sz w:val="20"/>
              </w:rPr>
            </w:pPr>
            <w:r>
              <w:rPr>
                <w:sz w:val="20"/>
              </w:rPr>
              <w:t>煤炭综合利用</w:t>
            </w:r>
          </w:p>
        </w:tc>
        <w:tc>
          <w:tcPr>
            <w:tcW w:w="2117" w:type="dxa"/>
          </w:tcPr>
          <w:p>
            <w:pPr>
              <w:pStyle w:val="14"/>
              <w:rPr>
                <w:rFonts w:ascii="Times New Roman"/>
                <w:sz w:val="20"/>
              </w:rPr>
            </w:pPr>
          </w:p>
          <w:p>
            <w:pPr>
              <w:pStyle w:val="14"/>
              <w:spacing w:before="10"/>
              <w:rPr>
                <w:rFonts w:ascii="Times New Roman"/>
                <w:sz w:val="17"/>
              </w:rPr>
            </w:pPr>
          </w:p>
          <w:p>
            <w:pPr>
              <w:pStyle w:val="14"/>
              <w:ind w:left="58"/>
              <w:rPr>
                <w:sz w:val="20"/>
              </w:rPr>
            </w:pPr>
            <w:r>
              <w:rPr>
                <w:sz w:val="20"/>
              </w:rPr>
              <w:t>选煤</w:t>
            </w:r>
          </w:p>
          <w:p>
            <w:pPr>
              <w:pStyle w:val="14"/>
              <w:spacing w:before="3" w:line="244" w:lineRule="auto"/>
              <w:ind w:left="58" w:right="245"/>
              <w:rPr>
                <w:sz w:val="20"/>
              </w:rPr>
            </w:pPr>
            <w:r>
              <w:rPr>
                <w:sz w:val="20"/>
              </w:rPr>
              <w:t>煤炭焦化及产品回收煤化工</w:t>
            </w:r>
          </w:p>
          <w:p>
            <w:pPr>
              <w:pStyle w:val="14"/>
              <w:spacing w:line="253" w:lineRule="exact"/>
              <w:ind w:left="58"/>
              <w:rPr>
                <w:sz w:val="20"/>
              </w:rPr>
            </w:pPr>
            <w:r>
              <w:rPr>
                <w:sz w:val="20"/>
              </w:rPr>
              <w:t>煤层气抽采技术</w:t>
            </w:r>
          </w:p>
        </w:tc>
        <w:tc>
          <w:tcPr>
            <w:tcW w:w="3011" w:type="dxa"/>
          </w:tcPr>
          <w:p>
            <w:pPr>
              <w:pStyle w:val="14"/>
              <w:numPr>
                <w:ilvl w:val="3"/>
                <w:numId w:val="29"/>
              </w:numPr>
              <w:tabs>
                <w:tab w:val="left" w:pos="1110"/>
              </w:tabs>
              <w:spacing w:before="46" w:after="0" w:line="240" w:lineRule="auto"/>
              <w:ind w:left="1109" w:right="0" w:hanging="1051"/>
              <w:jc w:val="both"/>
              <w:rPr>
                <w:sz w:val="20"/>
              </w:rPr>
            </w:pPr>
            <w:r>
              <w:rPr>
                <w:sz w:val="20"/>
              </w:rPr>
              <w:t>备煤工</w:t>
            </w:r>
          </w:p>
          <w:p>
            <w:pPr>
              <w:pStyle w:val="14"/>
              <w:numPr>
                <w:ilvl w:val="3"/>
                <w:numId w:val="29"/>
              </w:numPr>
              <w:tabs>
                <w:tab w:val="left" w:pos="1109"/>
              </w:tabs>
              <w:spacing w:before="3" w:after="0" w:line="240" w:lineRule="auto"/>
              <w:ind w:left="1108" w:right="0" w:hanging="1050"/>
              <w:jc w:val="both"/>
              <w:rPr>
                <w:sz w:val="20"/>
              </w:rPr>
            </w:pPr>
            <w:r>
              <w:rPr>
                <w:sz w:val="20"/>
              </w:rPr>
              <w:t>焦炉调温工</w:t>
            </w:r>
          </w:p>
          <w:p>
            <w:pPr>
              <w:pStyle w:val="14"/>
              <w:spacing w:before="3"/>
              <w:ind w:left="59"/>
              <w:jc w:val="both"/>
              <w:rPr>
                <w:sz w:val="20"/>
              </w:rPr>
            </w:pPr>
            <w:r>
              <w:rPr>
                <w:sz w:val="20"/>
              </w:rPr>
              <w:t>6-03-03-04 煤制气工</w:t>
            </w:r>
          </w:p>
          <w:p>
            <w:pPr>
              <w:pStyle w:val="14"/>
              <w:spacing w:before="3"/>
              <w:ind w:left="59"/>
              <w:jc w:val="both"/>
              <w:rPr>
                <w:sz w:val="20"/>
              </w:rPr>
            </w:pPr>
            <w:r>
              <w:rPr>
                <w:sz w:val="20"/>
              </w:rPr>
              <w:t>6-01-06-03 采气工</w:t>
            </w:r>
          </w:p>
          <w:p>
            <w:pPr>
              <w:pStyle w:val="14"/>
              <w:spacing w:before="4" w:line="242" w:lineRule="auto"/>
              <w:ind w:left="59" w:right="791"/>
              <w:jc w:val="both"/>
              <w:rPr>
                <w:sz w:val="20"/>
              </w:rPr>
            </w:pPr>
            <w:r>
              <w:rPr>
                <w:sz w:val="20"/>
              </w:rPr>
              <w:t>X6-03-03-07</w:t>
            </w:r>
            <w:r>
              <w:rPr>
                <w:spacing w:val="-10"/>
                <w:sz w:val="20"/>
              </w:rPr>
              <w:t xml:space="preserve"> 加氢精制工X6-03-03-06 干法熄焦工煤气变压吸附制氢工</w:t>
            </w:r>
          </w:p>
        </w:tc>
        <w:tc>
          <w:tcPr>
            <w:tcW w:w="1794" w:type="dxa"/>
          </w:tcPr>
          <w:p>
            <w:pPr>
              <w:pStyle w:val="14"/>
              <w:spacing w:before="175"/>
              <w:ind w:left="60"/>
              <w:rPr>
                <w:sz w:val="20"/>
              </w:rPr>
            </w:pPr>
            <w:r>
              <w:rPr>
                <w:sz w:val="20"/>
              </w:rPr>
              <w:t>备煤工</w:t>
            </w:r>
          </w:p>
          <w:p>
            <w:pPr>
              <w:pStyle w:val="14"/>
              <w:spacing w:before="3" w:line="242" w:lineRule="auto"/>
              <w:ind w:left="60" w:right="721"/>
              <w:rPr>
                <w:sz w:val="20"/>
              </w:rPr>
            </w:pPr>
            <w:r>
              <w:rPr>
                <w:spacing w:val="-4"/>
                <w:sz w:val="20"/>
              </w:rPr>
              <w:t>焦炉调温工</w:t>
            </w:r>
            <w:r>
              <w:rPr>
                <w:sz w:val="20"/>
              </w:rPr>
              <w:t>煤制气工 采气工</w:t>
            </w:r>
          </w:p>
          <w:p>
            <w:pPr>
              <w:pStyle w:val="14"/>
              <w:spacing w:before="2" w:line="242" w:lineRule="auto"/>
              <w:ind w:left="60" w:right="721"/>
              <w:rPr>
                <w:sz w:val="20"/>
              </w:rPr>
            </w:pPr>
            <w:r>
              <w:rPr>
                <w:sz w:val="20"/>
              </w:rPr>
              <w:t>加氢精制工干法熄焦工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3"/>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9"/>
              </w:rPr>
            </w:pPr>
          </w:p>
          <w:p>
            <w:pPr>
              <w:pStyle w:val="14"/>
              <w:spacing w:line="242" w:lineRule="auto"/>
              <w:ind w:left="63" w:right="638"/>
              <w:rPr>
                <w:sz w:val="20"/>
              </w:rPr>
            </w:pPr>
            <w:r>
              <w:rPr>
                <w:sz w:val="20"/>
              </w:rPr>
              <w:t>高职：煤炭深加工与利用本科：矿物加工工程</w:t>
            </w:r>
          </w:p>
          <w:p>
            <w:pPr>
              <w:pStyle w:val="14"/>
              <w:spacing w:before="2"/>
              <w:ind w:left="664"/>
              <w:rPr>
                <w:sz w:val="20"/>
              </w:rPr>
            </w:pPr>
            <w:r>
              <w:rPr>
                <w:sz w:val="20"/>
              </w:rPr>
              <w:t>煤及煤层气工程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94"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19" w:line="242" w:lineRule="auto"/>
              <w:ind w:left="56" w:right="178"/>
              <w:rPr>
                <w:sz w:val="20"/>
              </w:rPr>
            </w:pPr>
            <w:r>
              <w:rPr>
                <w:sz w:val="20"/>
              </w:rPr>
              <w:t>02 资源环境类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7"/>
              <w:rPr>
                <w:rFonts w:ascii="Times New Roman"/>
                <w:sz w:val="21"/>
              </w:rPr>
            </w:pPr>
          </w:p>
          <w:p>
            <w:pPr>
              <w:pStyle w:val="14"/>
              <w:ind w:left="104" w:right="93"/>
              <w:jc w:val="center"/>
              <w:rPr>
                <w:sz w:val="20"/>
              </w:rPr>
            </w:pPr>
            <w:r>
              <w:rPr>
                <w:sz w:val="20"/>
              </w:rPr>
              <w:t>021800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7"/>
              <w:rPr>
                <w:rFonts w:ascii="Times New Roman"/>
                <w:sz w:val="21"/>
              </w:rPr>
            </w:pPr>
          </w:p>
          <w:p>
            <w:pPr>
              <w:pStyle w:val="14"/>
              <w:ind w:left="57"/>
              <w:rPr>
                <w:sz w:val="20"/>
              </w:rPr>
            </w:pPr>
            <w:r>
              <w:rPr>
                <w:sz w:val="20"/>
              </w:rPr>
              <w:t>环境监测技术</w:t>
            </w:r>
          </w:p>
        </w:tc>
        <w:tc>
          <w:tcPr>
            <w:tcW w:w="2117" w:type="dxa"/>
          </w:tcPr>
          <w:p>
            <w:pPr>
              <w:pStyle w:val="14"/>
              <w:spacing w:before="8"/>
              <w:rPr>
                <w:rFonts w:ascii="Times New Roman"/>
                <w:sz w:val="22"/>
              </w:rPr>
            </w:pPr>
          </w:p>
          <w:p>
            <w:pPr>
              <w:pStyle w:val="14"/>
              <w:spacing w:line="242" w:lineRule="auto"/>
              <w:ind w:left="58" w:right="245"/>
              <w:rPr>
                <w:sz w:val="20"/>
              </w:rPr>
            </w:pPr>
            <w:r>
              <w:rPr>
                <w:sz w:val="20"/>
              </w:rPr>
              <w:t xml:space="preserve">水与废水监测技术 </w:t>
            </w:r>
            <w:r>
              <w:rPr>
                <w:spacing w:val="-2"/>
                <w:sz w:val="20"/>
              </w:rPr>
              <w:t>空气与废气监测技术土壤与固废监测技术噪声与振动监测技术</w:t>
            </w:r>
            <w:r>
              <w:rPr>
                <w:sz w:val="20"/>
              </w:rPr>
              <w:t xml:space="preserve">生物环境监测技术 </w:t>
            </w:r>
            <w:r>
              <w:rPr>
                <w:spacing w:val="-2"/>
                <w:sz w:val="20"/>
              </w:rPr>
              <w:t>辐射监测与防护技术</w:t>
            </w:r>
          </w:p>
          <w:p>
            <w:pPr>
              <w:pStyle w:val="14"/>
              <w:spacing w:before="3" w:line="242" w:lineRule="auto"/>
              <w:ind w:left="58" w:right="45"/>
              <w:rPr>
                <w:sz w:val="20"/>
              </w:rPr>
            </w:pPr>
            <w:r>
              <w:rPr>
                <w:sz w:val="20"/>
              </w:rPr>
              <w:t>室内环境监测与治理技术</w:t>
            </w:r>
          </w:p>
        </w:tc>
        <w:tc>
          <w:tcPr>
            <w:tcW w:w="3011" w:type="dxa"/>
          </w:tcPr>
          <w:p>
            <w:pPr>
              <w:pStyle w:val="14"/>
              <w:spacing w:before="2"/>
              <w:ind w:left="59"/>
              <w:rPr>
                <w:sz w:val="20"/>
              </w:rPr>
            </w:pPr>
            <w:r>
              <w:rPr>
                <w:sz w:val="20"/>
              </w:rPr>
              <w:t>6-26-01-01 化学检验工</w:t>
            </w:r>
          </w:p>
          <w:p>
            <w:pPr>
              <w:pStyle w:val="14"/>
              <w:spacing w:before="2"/>
              <w:ind w:left="59"/>
              <w:rPr>
                <w:sz w:val="20"/>
              </w:rPr>
            </w:pPr>
            <w:r>
              <w:rPr>
                <w:sz w:val="20"/>
              </w:rPr>
              <w:t>6-25-02-01 海洋环境监测工</w:t>
            </w:r>
          </w:p>
          <w:p>
            <w:pPr>
              <w:pStyle w:val="14"/>
              <w:numPr>
                <w:ilvl w:val="3"/>
                <w:numId w:val="30"/>
              </w:numPr>
              <w:tabs>
                <w:tab w:val="left" w:pos="1110"/>
              </w:tabs>
              <w:spacing w:before="3" w:after="0" w:line="240" w:lineRule="auto"/>
              <w:ind w:left="1109" w:right="0" w:hanging="1051"/>
              <w:jc w:val="left"/>
              <w:rPr>
                <w:sz w:val="20"/>
              </w:rPr>
            </w:pPr>
            <w:r>
              <w:rPr>
                <w:sz w:val="20"/>
              </w:rPr>
              <w:t>大气环境监测工</w:t>
            </w:r>
          </w:p>
          <w:p>
            <w:pPr>
              <w:pStyle w:val="14"/>
              <w:numPr>
                <w:ilvl w:val="3"/>
                <w:numId w:val="30"/>
              </w:numPr>
              <w:tabs>
                <w:tab w:val="left" w:pos="1110"/>
              </w:tabs>
              <w:spacing w:before="3" w:after="0" w:line="240" w:lineRule="auto"/>
              <w:ind w:left="1109" w:right="0" w:hanging="1051"/>
              <w:jc w:val="left"/>
              <w:rPr>
                <w:sz w:val="20"/>
              </w:rPr>
            </w:pPr>
            <w:r>
              <w:rPr>
                <w:sz w:val="20"/>
              </w:rPr>
              <w:t>水环境监测工</w:t>
            </w:r>
          </w:p>
          <w:p>
            <w:pPr>
              <w:pStyle w:val="14"/>
              <w:numPr>
                <w:ilvl w:val="3"/>
                <w:numId w:val="31"/>
              </w:numPr>
              <w:tabs>
                <w:tab w:val="left" w:pos="1110"/>
              </w:tabs>
              <w:spacing w:before="3" w:after="0" w:line="242" w:lineRule="auto"/>
              <w:ind w:left="59" w:right="88" w:firstLine="0"/>
              <w:jc w:val="left"/>
              <w:rPr>
                <w:sz w:val="20"/>
              </w:rPr>
            </w:pPr>
            <w:r>
              <w:rPr>
                <w:spacing w:val="-1"/>
                <w:sz w:val="20"/>
              </w:rPr>
              <w:t>环境噪声及振动监测工</w:t>
            </w:r>
          </w:p>
          <w:p>
            <w:pPr>
              <w:pStyle w:val="14"/>
              <w:numPr>
                <w:ilvl w:val="3"/>
                <w:numId w:val="31"/>
              </w:numPr>
              <w:tabs>
                <w:tab w:val="left" w:pos="1110"/>
              </w:tabs>
              <w:spacing w:before="1" w:after="0" w:line="240" w:lineRule="auto"/>
              <w:ind w:left="1109" w:right="0" w:hanging="1051"/>
              <w:jc w:val="left"/>
              <w:rPr>
                <w:sz w:val="20"/>
              </w:rPr>
            </w:pPr>
            <w:r>
              <w:rPr>
                <w:sz w:val="20"/>
              </w:rPr>
              <w:t>固体废物监测工</w:t>
            </w:r>
          </w:p>
          <w:p>
            <w:pPr>
              <w:pStyle w:val="14"/>
              <w:numPr>
                <w:ilvl w:val="3"/>
                <w:numId w:val="32"/>
              </w:numPr>
              <w:tabs>
                <w:tab w:val="left" w:pos="1110"/>
              </w:tabs>
              <w:spacing w:before="4" w:after="0" w:line="240" w:lineRule="auto"/>
              <w:ind w:left="1109" w:right="0" w:hanging="1051"/>
              <w:jc w:val="left"/>
              <w:rPr>
                <w:sz w:val="20"/>
              </w:rPr>
            </w:pPr>
            <w:r>
              <w:rPr>
                <w:spacing w:val="-2"/>
                <w:sz w:val="20"/>
              </w:rPr>
              <w:t>土壤环境监测工</w:t>
            </w:r>
          </w:p>
          <w:p>
            <w:pPr>
              <w:pStyle w:val="14"/>
              <w:numPr>
                <w:ilvl w:val="3"/>
                <w:numId w:val="32"/>
              </w:numPr>
              <w:tabs>
                <w:tab w:val="left" w:pos="1110"/>
              </w:tabs>
              <w:spacing w:before="3" w:after="0" w:line="240" w:lineRule="auto"/>
              <w:ind w:left="1109" w:right="0" w:hanging="1051"/>
              <w:jc w:val="left"/>
              <w:rPr>
                <w:sz w:val="20"/>
              </w:rPr>
            </w:pPr>
            <w:r>
              <w:rPr>
                <w:spacing w:val="-2"/>
                <w:sz w:val="20"/>
              </w:rPr>
              <w:t>环境生物监测工</w:t>
            </w:r>
          </w:p>
          <w:p>
            <w:pPr>
              <w:pStyle w:val="14"/>
              <w:spacing w:before="3" w:line="239" w:lineRule="exact"/>
              <w:ind w:left="59"/>
              <w:rPr>
                <w:sz w:val="20"/>
              </w:rPr>
            </w:pPr>
            <w:r>
              <w:rPr>
                <w:sz w:val="20"/>
              </w:rPr>
              <w:t>6-25-01-07 环境辐射监测工</w:t>
            </w:r>
          </w:p>
        </w:tc>
        <w:tc>
          <w:tcPr>
            <w:tcW w:w="1794"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18"/>
              <w:ind w:left="60"/>
              <w:rPr>
                <w:sz w:val="20"/>
              </w:rPr>
            </w:pPr>
            <w:r>
              <w:rPr>
                <w:sz w:val="20"/>
              </w:rPr>
              <w:t>化学检验工</w:t>
            </w:r>
          </w:p>
          <w:p>
            <w:pPr>
              <w:pStyle w:val="14"/>
              <w:spacing w:before="3"/>
              <w:ind w:left="60"/>
              <w:rPr>
                <w:sz w:val="20"/>
              </w:rPr>
            </w:pPr>
            <w:r>
              <w:rPr>
                <w:sz w:val="20"/>
              </w:rPr>
              <w:t>海洋环境监测工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6"/>
              <w:rPr>
                <w:rFonts w:ascii="Times New Roman"/>
                <w:sz w:val="21"/>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spacing w:before="8"/>
              <w:rPr>
                <w:rFonts w:ascii="Times New Roman"/>
                <w:sz w:val="27"/>
              </w:rPr>
            </w:pPr>
          </w:p>
          <w:p>
            <w:pPr>
              <w:pStyle w:val="14"/>
              <w:spacing w:line="242" w:lineRule="auto"/>
              <w:ind w:left="664" w:right="438" w:hanging="602"/>
              <w:rPr>
                <w:sz w:val="20"/>
              </w:rPr>
            </w:pPr>
            <w:r>
              <w:rPr>
                <w:sz w:val="20"/>
              </w:rPr>
              <w:t>高职：环境监测与治理技术环境监测与评价</w:t>
            </w:r>
          </w:p>
          <w:p>
            <w:pPr>
              <w:pStyle w:val="14"/>
              <w:spacing w:before="1" w:line="242" w:lineRule="auto"/>
              <w:ind w:left="63" w:right="639" w:firstLine="600"/>
              <w:rPr>
                <w:sz w:val="20"/>
              </w:rPr>
            </w:pPr>
            <w:r>
              <w:rPr>
                <w:sz w:val="20"/>
              </w:rPr>
              <w:t>水环境监测与保护本科：环境工程</w:t>
            </w:r>
          </w:p>
        </w:tc>
      </w:tr>
    </w:tbl>
    <w:p>
      <w:pPr>
        <w:spacing w:after="0" w:line="242" w:lineRule="auto"/>
        <w:rPr>
          <w:sz w:val="20"/>
        </w:rPr>
        <w:sectPr>
          <w:footerReference r:id="rId13" w:type="default"/>
          <w:pgSz w:w="16840" w:h="11910" w:orient="landscape"/>
          <w:pgMar w:top="1100" w:right="1220" w:bottom="280" w:left="1220" w:header="0" w:footer="0" w:gutter="0"/>
        </w:sectPr>
      </w:pPr>
    </w:p>
    <w:p>
      <w:pPr>
        <w:pStyle w:val="8"/>
        <w:spacing w:before="2"/>
        <w:rPr>
          <w:rFonts w:ascii="Times New Roman"/>
          <w:sz w:val="29"/>
        </w:rPr>
      </w:pPr>
      <w:r>
        <w:pict>
          <v:shape id="_x0000_s1036" o:spid="_x0000_s1036" o:spt="202" type="#_x0000_t202" style="position:absolute;left:0pt;margin-left:42.2pt;margin-top:274.1pt;height:47pt;width:12pt;mso-position-horizontal-relative:page;mso-position-vertical-relative:page;z-index:251668480;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192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101"/>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220" w:hRule="atLeast"/>
        </w:trPr>
        <w:tc>
          <w:tcPr>
            <w:tcW w:w="1148" w:type="dxa"/>
          </w:tcPr>
          <w:p>
            <w:pPr>
              <w:pStyle w:val="14"/>
              <w:rPr>
                <w:rFonts w:ascii="Times New Roman"/>
                <w:sz w:val="20"/>
              </w:rPr>
            </w:pPr>
          </w:p>
          <w:p>
            <w:pPr>
              <w:pStyle w:val="14"/>
              <w:spacing w:before="122" w:line="242" w:lineRule="auto"/>
              <w:ind w:left="56" w:right="178"/>
              <w:rPr>
                <w:sz w:val="20"/>
              </w:rPr>
            </w:pPr>
            <w:r>
              <w:rPr>
                <w:sz w:val="20"/>
              </w:rPr>
              <w:t>02 资源环境类</w:t>
            </w:r>
          </w:p>
        </w:tc>
        <w:tc>
          <w:tcPr>
            <w:tcW w:w="849" w:type="dxa"/>
          </w:tcPr>
          <w:p>
            <w:pPr>
              <w:pStyle w:val="14"/>
              <w:rPr>
                <w:rFonts w:ascii="Times New Roman"/>
                <w:sz w:val="20"/>
              </w:rPr>
            </w:pPr>
          </w:p>
          <w:p>
            <w:pPr>
              <w:pStyle w:val="14"/>
              <w:spacing w:before="9"/>
              <w:rPr>
                <w:rFonts w:ascii="Times New Roman"/>
                <w:sz w:val="21"/>
              </w:rPr>
            </w:pPr>
          </w:p>
          <w:p>
            <w:pPr>
              <w:pStyle w:val="14"/>
              <w:ind w:left="104" w:right="93"/>
              <w:jc w:val="center"/>
              <w:rPr>
                <w:sz w:val="20"/>
              </w:rPr>
            </w:pPr>
            <w:r>
              <w:rPr>
                <w:sz w:val="20"/>
              </w:rPr>
              <w:t>021900</w:t>
            </w:r>
          </w:p>
        </w:tc>
        <w:tc>
          <w:tcPr>
            <w:tcW w:w="1318" w:type="dxa"/>
          </w:tcPr>
          <w:p>
            <w:pPr>
              <w:pStyle w:val="14"/>
              <w:rPr>
                <w:rFonts w:ascii="Times New Roman"/>
                <w:sz w:val="20"/>
              </w:rPr>
            </w:pPr>
          </w:p>
          <w:p>
            <w:pPr>
              <w:pStyle w:val="14"/>
              <w:spacing w:before="9"/>
              <w:rPr>
                <w:rFonts w:ascii="Times New Roman"/>
                <w:sz w:val="21"/>
              </w:rPr>
            </w:pPr>
          </w:p>
          <w:p>
            <w:pPr>
              <w:pStyle w:val="14"/>
              <w:ind w:left="57"/>
              <w:rPr>
                <w:sz w:val="20"/>
              </w:rPr>
            </w:pPr>
            <w:r>
              <w:rPr>
                <w:sz w:val="20"/>
              </w:rPr>
              <w:t>环境管理</w:t>
            </w:r>
          </w:p>
        </w:tc>
        <w:tc>
          <w:tcPr>
            <w:tcW w:w="2117" w:type="dxa"/>
          </w:tcPr>
          <w:p>
            <w:pPr>
              <w:pStyle w:val="14"/>
              <w:rPr>
                <w:rFonts w:ascii="Times New Roman"/>
                <w:sz w:val="20"/>
              </w:rPr>
            </w:pPr>
          </w:p>
          <w:p>
            <w:pPr>
              <w:pStyle w:val="14"/>
              <w:spacing w:before="121" w:line="242" w:lineRule="auto"/>
              <w:ind w:left="58" w:right="845"/>
              <w:rPr>
                <w:sz w:val="20"/>
              </w:rPr>
            </w:pPr>
            <w:r>
              <w:rPr>
                <w:sz w:val="20"/>
              </w:rPr>
              <w:t>企业环境管理基层环境管理</w:t>
            </w:r>
          </w:p>
        </w:tc>
        <w:tc>
          <w:tcPr>
            <w:tcW w:w="3011" w:type="dxa"/>
          </w:tcPr>
          <w:p>
            <w:pPr>
              <w:pStyle w:val="14"/>
              <w:spacing w:before="3"/>
              <w:rPr>
                <w:rFonts w:ascii="Times New Roman"/>
                <w:sz w:val="19"/>
              </w:rPr>
            </w:pPr>
          </w:p>
          <w:p>
            <w:pPr>
              <w:pStyle w:val="14"/>
              <w:spacing w:line="242" w:lineRule="auto"/>
              <w:ind w:left="59" w:right="40"/>
              <w:rPr>
                <w:sz w:val="20"/>
              </w:rPr>
            </w:pPr>
            <w:r>
              <w:rPr>
                <w:sz w:val="20"/>
              </w:rPr>
              <w:t>ISO1400</w:t>
            </w:r>
            <w:r>
              <w:rPr>
                <w:spacing w:val="-13"/>
                <w:sz w:val="20"/>
              </w:rPr>
              <w:t xml:space="preserve"> 环境管理体系内审员</w:t>
            </w:r>
            <w:r>
              <w:rPr>
                <w:sz w:val="20"/>
              </w:rPr>
              <w:t>（试行）</w:t>
            </w:r>
          </w:p>
          <w:p>
            <w:pPr>
              <w:pStyle w:val="14"/>
              <w:spacing w:before="1"/>
              <w:ind w:left="59"/>
              <w:rPr>
                <w:sz w:val="20"/>
              </w:rPr>
            </w:pPr>
            <w:r>
              <w:rPr>
                <w:sz w:val="20"/>
              </w:rPr>
              <w:t>企业环境监督员（试行）</w:t>
            </w:r>
          </w:p>
        </w:tc>
        <w:tc>
          <w:tcPr>
            <w:tcW w:w="1794" w:type="dxa"/>
          </w:tcPr>
          <w:p>
            <w:pPr>
              <w:pStyle w:val="14"/>
              <w:spacing w:before="92" w:line="242" w:lineRule="auto"/>
              <w:ind w:left="60" w:right="140"/>
              <w:jc w:val="both"/>
              <w:rPr>
                <w:sz w:val="20"/>
              </w:rPr>
            </w:pPr>
            <w:r>
              <w:rPr>
                <w:sz w:val="20"/>
              </w:rPr>
              <w:t>ISO1400</w:t>
            </w:r>
            <w:r>
              <w:rPr>
                <w:spacing w:val="-12"/>
                <w:sz w:val="20"/>
              </w:rPr>
              <w:t xml:space="preserve"> 环境管理</w:t>
            </w:r>
            <w:r>
              <w:rPr>
                <w:spacing w:val="-14"/>
                <w:sz w:val="20"/>
              </w:rPr>
              <w:t>体系内审员</w:t>
            </w:r>
            <w:r>
              <w:rPr>
                <w:sz w:val="20"/>
              </w:rPr>
              <w:t>（</w:t>
            </w:r>
            <w:r>
              <w:rPr>
                <w:spacing w:val="-8"/>
                <w:sz w:val="20"/>
              </w:rPr>
              <w:t>试行</w:t>
            </w:r>
            <w:r>
              <w:rPr>
                <w:sz w:val="20"/>
              </w:rPr>
              <w:t>企业环境监督员</w:t>
            </w:r>
          </w:p>
          <w:p>
            <w:pPr>
              <w:pStyle w:val="14"/>
              <w:spacing w:before="1"/>
              <w:ind w:left="60"/>
              <w:rPr>
                <w:sz w:val="20"/>
              </w:rPr>
            </w:pPr>
            <w:r>
              <w:rPr>
                <w:sz w:val="20"/>
              </w:rPr>
              <w:t>（试行）</w:t>
            </w:r>
          </w:p>
        </w:tc>
        <w:tc>
          <w:tcPr>
            <w:tcW w:w="995" w:type="dxa"/>
          </w:tcPr>
          <w:p>
            <w:pPr>
              <w:pStyle w:val="14"/>
              <w:spacing w:before="5"/>
              <w:rPr>
                <w:rFonts w:ascii="Times New Roman"/>
                <w:sz w:val="30"/>
              </w:rPr>
            </w:pPr>
          </w:p>
          <w:p>
            <w:pPr>
              <w:pStyle w:val="14"/>
              <w:tabs>
                <w:tab w:val="left" w:pos="327"/>
              </w:tabs>
              <w:ind w:left="-153"/>
              <w:rPr>
                <w:sz w:val="20"/>
              </w:rPr>
            </w:pPr>
            <w:r>
              <w:rPr>
                <w:position w:val="13"/>
                <w:sz w:val="20"/>
              </w:rPr>
              <w:t>）</w:t>
            </w:r>
            <w:r>
              <w:rPr>
                <w:position w:val="13"/>
                <w:sz w:val="20"/>
              </w:rPr>
              <w:tab/>
            </w:r>
            <w:r>
              <w:rPr>
                <w:spacing w:val="51"/>
                <w:sz w:val="20"/>
              </w:rPr>
              <w:t>3</w:t>
            </w:r>
            <w:r>
              <w:rPr>
                <w:sz w:val="20"/>
              </w:rPr>
              <w:t>年</w:t>
            </w:r>
            <w:r>
              <w:rPr>
                <w:spacing w:val="-49"/>
                <w:sz w:val="20"/>
              </w:rPr>
              <w:t xml:space="preserve"> </w:t>
            </w:r>
          </w:p>
        </w:tc>
        <w:tc>
          <w:tcPr>
            <w:tcW w:w="2915" w:type="dxa"/>
          </w:tcPr>
          <w:p>
            <w:pPr>
              <w:pStyle w:val="14"/>
              <w:spacing w:before="92" w:line="242" w:lineRule="auto"/>
              <w:ind w:left="664" w:right="438" w:hanging="602"/>
              <w:jc w:val="both"/>
              <w:rPr>
                <w:sz w:val="20"/>
              </w:rPr>
            </w:pPr>
            <w:r>
              <w:rPr>
                <w:sz w:val="20"/>
              </w:rPr>
              <w:t>高职：资源环境与城市管理城市监测与工程技术环境监测与评价</w:t>
            </w:r>
          </w:p>
          <w:p>
            <w:pPr>
              <w:pStyle w:val="14"/>
              <w:ind w:left="63"/>
              <w:rPr>
                <w:sz w:val="20"/>
              </w:rPr>
            </w:pPr>
            <w:r>
              <w:rPr>
                <w:sz w:val="20"/>
              </w:rPr>
              <w:t>本科：环境工程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41" w:hRule="atLeast"/>
        </w:trPr>
        <w:tc>
          <w:tcPr>
            <w:tcW w:w="1148" w:type="dxa"/>
          </w:tcPr>
          <w:p>
            <w:pPr>
              <w:pStyle w:val="14"/>
              <w:rPr>
                <w:rFonts w:ascii="Times New Roman"/>
                <w:sz w:val="20"/>
              </w:rPr>
            </w:pPr>
          </w:p>
          <w:p>
            <w:pPr>
              <w:pStyle w:val="14"/>
              <w:spacing w:before="3"/>
              <w:rPr>
                <w:rFonts w:ascii="Times New Roman"/>
                <w:sz w:val="20"/>
              </w:rPr>
            </w:pPr>
          </w:p>
          <w:p>
            <w:pPr>
              <w:pStyle w:val="14"/>
              <w:spacing w:line="242" w:lineRule="auto"/>
              <w:ind w:left="56" w:right="178"/>
              <w:rPr>
                <w:sz w:val="20"/>
              </w:rPr>
            </w:pPr>
            <w:r>
              <w:rPr>
                <w:sz w:val="20"/>
              </w:rPr>
              <w:t>02 资源环境类</w:t>
            </w:r>
          </w:p>
        </w:tc>
        <w:tc>
          <w:tcPr>
            <w:tcW w:w="849" w:type="dxa"/>
          </w:tcPr>
          <w:p>
            <w:pPr>
              <w:pStyle w:val="14"/>
              <w:rPr>
                <w:rFonts w:ascii="Times New Roman"/>
                <w:sz w:val="20"/>
              </w:rPr>
            </w:pPr>
          </w:p>
          <w:p>
            <w:pPr>
              <w:pStyle w:val="14"/>
              <w:rPr>
                <w:rFonts w:ascii="Times New Roman"/>
                <w:sz w:val="20"/>
              </w:rPr>
            </w:pPr>
          </w:p>
          <w:p>
            <w:pPr>
              <w:pStyle w:val="14"/>
              <w:spacing w:before="133"/>
              <w:ind w:left="104" w:right="93"/>
              <w:jc w:val="center"/>
              <w:rPr>
                <w:sz w:val="20"/>
              </w:rPr>
            </w:pPr>
            <w:r>
              <w:rPr>
                <w:sz w:val="20"/>
              </w:rPr>
              <w:t>022000</w:t>
            </w:r>
          </w:p>
        </w:tc>
        <w:tc>
          <w:tcPr>
            <w:tcW w:w="1318" w:type="dxa"/>
          </w:tcPr>
          <w:p>
            <w:pPr>
              <w:pStyle w:val="14"/>
              <w:rPr>
                <w:rFonts w:ascii="Times New Roman"/>
                <w:sz w:val="20"/>
              </w:rPr>
            </w:pPr>
          </w:p>
          <w:p>
            <w:pPr>
              <w:pStyle w:val="14"/>
              <w:rPr>
                <w:rFonts w:ascii="Times New Roman"/>
                <w:sz w:val="20"/>
              </w:rPr>
            </w:pPr>
          </w:p>
          <w:p>
            <w:pPr>
              <w:pStyle w:val="14"/>
              <w:spacing w:before="133"/>
              <w:ind w:left="57"/>
              <w:rPr>
                <w:sz w:val="20"/>
              </w:rPr>
            </w:pPr>
            <w:r>
              <w:rPr>
                <w:sz w:val="20"/>
              </w:rPr>
              <w:t>环境治理技术</w:t>
            </w:r>
          </w:p>
        </w:tc>
        <w:tc>
          <w:tcPr>
            <w:tcW w:w="2117" w:type="dxa"/>
          </w:tcPr>
          <w:p>
            <w:pPr>
              <w:pStyle w:val="14"/>
              <w:rPr>
                <w:rFonts w:ascii="Times New Roman"/>
                <w:sz w:val="29"/>
              </w:rPr>
            </w:pPr>
          </w:p>
          <w:p>
            <w:pPr>
              <w:pStyle w:val="14"/>
              <w:spacing w:line="242" w:lineRule="auto"/>
              <w:ind w:left="58" w:right="446"/>
              <w:rPr>
                <w:sz w:val="20"/>
              </w:rPr>
            </w:pPr>
            <w:r>
              <w:rPr>
                <w:sz w:val="20"/>
              </w:rPr>
              <w:t>废水污染治理技术废气污染治理技术</w:t>
            </w:r>
          </w:p>
          <w:p>
            <w:pPr>
              <w:pStyle w:val="14"/>
              <w:spacing w:before="1"/>
              <w:ind w:left="58"/>
              <w:rPr>
                <w:sz w:val="20"/>
              </w:rPr>
            </w:pPr>
            <w:r>
              <w:rPr>
                <w:sz w:val="20"/>
              </w:rPr>
              <w:t>固体废物污染治理技术</w:t>
            </w:r>
          </w:p>
        </w:tc>
        <w:tc>
          <w:tcPr>
            <w:tcW w:w="3011" w:type="dxa"/>
          </w:tcPr>
          <w:p>
            <w:pPr>
              <w:pStyle w:val="14"/>
              <w:spacing w:before="8"/>
              <w:rPr>
                <w:rFonts w:ascii="Times New Roman"/>
                <w:sz w:val="17"/>
              </w:rPr>
            </w:pPr>
          </w:p>
          <w:p>
            <w:pPr>
              <w:pStyle w:val="14"/>
              <w:numPr>
                <w:ilvl w:val="3"/>
                <w:numId w:val="33"/>
              </w:numPr>
              <w:tabs>
                <w:tab w:val="left" w:pos="1110"/>
              </w:tabs>
              <w:spacing w:before="0" w:after="0" w:line="240" w:lineRule="auto"/>
              <w:ind w:left="1109" w:right="0" w:hanging="1051"/>
              <w:jc w:val="left"/>
              <w:rPr>
                <w:sz w:val="20"/>
              </w:rPr>
            </w:pPr>
            <w:r>
              <w:rPr>
                <w:sz w:val="20"/>
              </w:rPr>
              <w:t>固体废物处理工</w:t>
            </w:r>
          </w:p>
          <w:p>
            <w:pPr>
              <w:pStyle w:val="14"/>
              <w:numPr>
                <w:ilvl w:val="3"/>
                <w:numId w:val="33"/>
              </w:numPr>
              <w:tabs>
                <w:tab w:val="left" w:pos="1109"/>
              </w:tabs>
              <w:spacing w:before="3" w:after="0" w:line="240" w:lineRule="auto"/>
              <w:ind w:left="1108" w:right="0" w:hanging="1050"/>
              <w:jc w:val="left"/>
              <w:rPr>
                <w:sz w:val="20"/>
              </w:rPr>
            </w:pPr>
            <w:r>
              <w:rPr>
                <w:spacing w:val="-1"/>
                <w:sz w:val="20"/>
              </w:rPr>
              <w:t>废水处理工</w:t>
            </w:r>
          </w:p>
          <w:p>
            <w:pPr>
              <w:pStyle w:val="14"/>
              <w:numPr>
                <w:ilvl w:val="3"/>
                <w:numId w:val="33"/>
              </w:numPr>
              <w:tabs>
                <w:tab w:val="left" w:pos="1109"/>
              </w:tabs>
              <w:spacing w:before="3" w:after="0" w:line="240" w:lineRule="auto"/>
              <w:ind w:left="1108" w:right="0" w:hanging="1050"/>
              <w:jc w:val="left"/>
              <w:rPr>
                <w:sz w:val="20"/>
              </w:rPr>
            </w:pPr>
            <w:r>
              <w:rPr>
                <w:spacing w:val="-1"/>
                <w:sz w:val="20"/>
              </w:rPr>
              <w:t>废气处理工</w:t>
            </w:r>
          </w:p>
          <w:p>
            <w:pPr>
              <w:pStyle w:val="14"/>
              <w:numPr>
                <w:ilvl w:val="3"/>
                <w:numId w:val="33"/>
              </w:numPr>
              <w:tabs>
                <w:tab w:val="left" w:pos="1110"/>
              </w:tabs>
              <w:spacing w:before="3" w:after="0" w:line="240" w:lineRule="auto"/>
              <w:ind w:left="1109" w:right="0" w:hanging="1051"/>
              <w:jc w:val="left"/>
              <w:rPr>
                <w:sz w:val="20"/>
              </w:rPr>
            </w:pPr>
            <w:r>
              <w:rPr>
                <w:sz w:val="20"/>
              </w:rPr>
              <w:t>除尘设备运行工</w:t>
            </w:r>
          </w:p>
        </w:tc>
        <w:tc>
          <w:tcPr>
            <w:tcW w:w="1794" w:type="dxa"/>
          </w:tcPr>
          <w:p>
            <w:pPr>
              <w:pStyle w:val="14"/>
              <w:rPr>
                <w:rFonts w:ascii="Times New Roman"/>
                <w:sz w:val="20"/>
              </w:rPr>
            </w:pPr>
          </w:p>
        </w:tc>
        <w:tc>
          <w:tcPr>
            <w:tcW w:w="995" w:type="dxa"/>
          </w:tcPr>
          <w:p>
            <w:pPr>
              <w:pStyle w:val="14"/>
              <w:rPr>
                <w:rFonts w:ascii="Times New Roman"/>
                <w:sz w:val="20"/>
              </w:rPr>
            </w:pPr>
          </w:p>
          <w:p>
            <w:pPr>
              <w:pStyle w:val="14"/>
              <w:rPr>
                <w:rFonts w:ascii="Times New Roman"/>
                <w:sz w:val="20"/>
              </w:rPr>
            </w:pPr>
          </w:p>
          <w:p>
            <w:pPr>
              <w:pStyle w:val="14"/>
              <w:spacing w:before="132"/>
              <w:ind w:left="327"/>
              <w:rPr>
                <w:sz w:val="20"/>
              </w:rPr>
            </w:pPr>
            <w:r>
              <w:rPr>
                <w:spacing w:val="51"/>
                <w:sz w:val="20"/>
              </w:rPr>
              <w:t>3</w:t>
            </w:r>
            <w:r>
              <w:rPr>
                <w:sz w:val="20"/>
              </w:rPr>
              <w:t>年</w:t>
            </w:r>
            <w:r>
              <w:rPr>
                <w:spacing w:val="-49"/>
                <w:sz w:val="20"/>
              </w:rPr>
              <w:t xml:space="preserve"> </w:t>
            </w:r>
          </w:p>
        </w:tc>
        <w:tc>
          <w:tcPr>
            <w:tcW w:w="2915" w:type="dxa"/>
          </w:tcPr>
          <w:p>
            <w:pPr>
              <w:pStyle w:val="14"/>
              <w:spacing w:before="11"/>
              <w:rPr>
                <w:rFonts w:ascii="Times New Roman"/>
                <w:sz w:val="28"/>
              </w:rPr>
            </w:pPr>
          </w:p>
          <w:p>
            <w:pPr>
              <w:pStyle w:val="14"/>
              <w:spacing w:line="242" w:lineRule="auto"/>
              <w:ind w:left="664" w:right="438" w:hanging="602"/>
              <w:rPr>
                <w:sz w:val="20"/>
              </w:rPr>
            </w:pPr>
            <w:r>
              <w:rPr>
                <w:sz w:val="20"/>
              </w:rPr>
              <w:t>高职：环境监测与治理技术城市水净化技术</w:t>
            </w:r>
          </w:p>
          <w:p>
            <w:pPr>
              <w:pStyle w:val="14"/>
              <w:spacing w:before="1"/>
              <w:ind w:left="63"/>
              <w:rPr>
                <w:sz w:val="20"/>
              </w:rPr>
            </w:pPr>
            <w:r>
              <w:rPr>
                <w:sz w:val="20"/>
              </w:rPr>
              <w:t>本科：环境工程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14" w:hRule="atLeast"/>
        </w:trPr>
        <w:tc>
          <w:tcPr>
            <w:tcW w:w="1148" w:type="dxa"/>
          </w:tcPr>
          <w:p>
            <w:pPr>
              <w:pStyle w:val="14"/>
              <w:rPr>
                <w:rFonts w:ascii="Times New Roman"/>
                <w:sz w:val="20"/>
              </w:rPr>
            </w:pPr>
          </w:p>
          <w:p>
            <w:pPr>
              <w:pStyle w:val="14"/>
              <w:spacing w:before="4"/>
              <w:rPr>
                <w:rFonts w:ascii="Times New Roman"/>
                <w:sz w:val="23"/>
              </w:rPr>
            </w:pPr>
          </w:p>
          <w:p>
            <w:pPr>
              <w:pStyle w:val="14"/>
              <w:spacing w:before="1" w:line="242" w:lineRule="auto"/>
              <w:ind w:left="56" w:right="178"/>
              <w:rPr>
                <w:sz w:val="20"/>
              </w:rPr>
            </w:pPr>
            <w:r>
              <w:rPr>
                <w:sz w:val="20"/>
              </w:rPr>
              <w:t>02 资源环境类</w:t>
            </w:r>
          </w:p>
        </w:tc>
        <w:tc>
          <w:tcPr>
            <w:tcW w:w="849" w:type="dxa"/>
          </w:tcPr>
          <w:p>
            <w:pPr>
              <w:pStyle w:val="14"/>
              <w:rPr>
                <w:rFonts w:ascii="Times New Roman"/>
                <w:sz w:val="20"/>
              </w:rPr>
            </w:pPr>
          </w:p>
          <w:p>
            <w:pPr>
              <w:pStyle w:val="14"/>
              <w:rPr>
                <w:rFonts w:ascii="Times New Roman"/>
                <w:sz w:val="20"/>
              </w:rPr>
            </w:pPr>
          </w:p>
          <w:p>
            <w:pPr>
              <w:pStyle w:val="14"/>
              <w:spacing w:before="169"/>
              <w:ind w:left="104" w:right="93"/>
              <w:jc w:val="center"/>
              <w:rPr>
                <w:sz w:val="20"/>
              </w:rPr>
            </w:pPr>
            <w:r>
              <w:rPr>
                <w:sz w:val="20"/>
              </w:rPr>
              <w:t>022100</w:t>
            </w:r>
          </w:p>
        </w:tc>
        <w:tc>
          <w:tcPr>
            <w:tcW w:w="1318" w:type="dxa"/>
          </w:tcPr>
          <w:p>
            <w:pPr>
              <w:pStyle w:val="14"/>
              <w:rPr>
                <w:rFonts w:ascii="Times New Roman"/>
                <w:sz w:val="20"/>
              </w:rPr>
            </w:pPr>
          </w:p>
          <w:p>
            <w:pPr>
              <w:pStyle w:val="14"/>
              <w:rPr>
                <w:rFonts w:ascii="Times New Roman"/>
                <w:sz w:val="20"/>
              </w:rPr>
            </w:pPr>
          </w:p>
          <w:p>
            <w:pPr>
              <w:pStyle w:val="14"/>
              <w:spacing w:before="169"/>
              <w:ind w:left="57"/>
              <w:rPr>
                <w:sz w:val="20"/>
              </w:rPr>
            </w:pPr>
            <w:r>
              <w:rPr>
                <w:sz w:val="20"/>
              </w:rPr>
              <w:t>生态环境保护</w:t>
            </w:r>
          </w:p>
        </w:tc>
        <w:tc>
          <w:tcPr>
            <w:tcW w:w="2117" w:type="dxa"/>
          </w:tcPr>
          <w:p>
            <w:pPr>
              <w:pStyle w:val="14"/>
              <w:rPr>
                <w:rFonts w:ascii="Times New Roman"/>
                <w:sz w:val="20"/>
              </w:rPr>
            </w:pPr>
          </w:p>
          <w:p>
            <w:pPr>
              <w:pStyle w:val="14"/>
              <w:spacing w:before="4"/>
              <w:rPr>
                <w:rFonts w:ascii="Times New Roman"/>
                <w:sz w:val="23"/>
              </w:rPr>
            </w:pPr>
          </w:p>
          <w:p>
            <w:pPr>
              <w:pStyle w:val="14"/>
              <w:spacing w:line="242" w:lineRule="auto"/>
              <w:ind w:left="58" w:right="1245"/>
              <w:rPr>
                <w:sz w:val="20"/>
              </w:rPr>
            </w:pPr>
            <w:r>
              <w:rPr>
                <w:sz w:val="20"/>
              </w:rPr>
              <w:t>水土保持生态环境</w:t>
            </w:r>
          </w:p>
        </w:tc>
        <w:tc>
          <w:tcPr>
            <w:tcW w:w="3011" w:type="dxa"/>
          </w:tcPr>
          <w:p>
            <w:pPr>
              <w:pStyle w:val="14"/>
              <w:spacing w:before="110"/>
              <w:ind w:left="59"/>
              <w:rPr>
                <w:sz w:val="20"/>
              </w:rPr>
            </w:pPr>
            <w:r>
              <w:rPr>
                <w:spacing w:val="-8"/>
                <w:sz w:val="20"/>
              </w:rPr>
              <w:t>5-02-03-03</w:t>
            </w:r>
            <w:r>
              <w:rPr>
                <w:spacing w:val="-24"/>
                <w:sz w:val="20"/>
              </w:rPr>
              <w:t xml:space="preserve"> 自然保护区巡护监测员</w:t>
            </w:r>
          </w:p>
          <w:p>
            <w:pPr>
              <w:pStyle w:val="14"/>
              <w:numPr>
                <w:ilvl w:val="3"/>
                <w:numId w:val="34"/>
              </w:numPr>
              <w:tabs>
                <w:tab w:val="left" w:pos="1110"/>
              </w:tabs>
              <w:spacing w:before="3" w:after="0" w:line="240" w:lineRule="auto"/>
              <w:ind w:left="1109" w:right="0" w:hanging="1051"/>
              <w:jc w:val="left"/>
              <w:rPr>
                <w:sz w:val="20"/>
              </w:rPr>
            </w:pPr>
            <w:r>
              <w:rPr>
                <w:spacing w:val="-2"/>
                <w:sz w:val="20"/>
              </w:rPr>
              <w:t>水土保持防治工</w:t>
            </w:r>
          </w:p>
          <w:p>
            <w:pPr>
              <w:pStyle w:val="14"/>
              <w:numPr>
                <w:ilvl w:val="3"/>
                <w:numId w:val="34"/>
              </w:numPr>
              <w:tabs>
                <w:tab w:val="left" w:pos="1110"/>
              </w:tabs>
              <w:spacing w:before="3" w:after="0" w:line="240" w:lineRule="auto"/>
              <w:ind w:left="1109" w:right="0" w:hanging="1051"/>
              <w:jc w:val="left"/>
              <w:rPr>
                <w:sz w:val="20"/>
              </w:rPr>
            </w:pPr>
            <w:r>
              <w:rPr>
                <w:spacing w:val="-2"/>
                <w:sz w:val="20"/>
              </w:rPr>
              <w:t>水土保持测试工</w:t>
            </w:r>
          </w:p>
          <w:p>
            <w:pPr>
              <w:pStyle w:val="14"/>
              <w:numPr>
                <w:ilvl w:val="3"/>
                <w:numId w:val="34"/>
              </w:numPr>
              <w:tabs>
                <w:tab w:val="left" w:pos="1110"/>
              </w:tabs>
              <w:spacing w:before="3" w:after="0" w:line="240" w:lineRule="auto"/>
              <w:ind w:left="1109" w:right="0" w:hanging="1051"/>
              <w:jc w:val="left"/>
              <w:rPr>
                <w:sz w:val="20"/>
              </w:rPr>
            </w:pPr>
            <w:r>
              <w:rPr>
                <w:spacing w:val="-2"/>
                <w:sz w:val="20"/>
              </w:rPr>
              <w:t>水土保持勘测工</w:t>
            </w:r>
          </w:p>
          <w:p>
            <w:pPr>
              <w:pStyle w:val="14"/>
              <w:spacing w:before="2"/>
              <w:ind w:left="59"/>
              <w:rPr>
                <w:sz w:val="20"/>
              </w:rPr>
            </w:pPr>
            <w:r>
              <w:rPr>
                <w:spacing w:val="-6"/>
                <w:sz w:val="20"/>
              </w:rPr>
              <w:t>X5-05-01-06</w:t>
            </w:r>
            <w:r>
              <w:rPr>
                <w:spacing w:val="-19"/>
                <w:sz w:val="20"/>
              </w:rPr>
              <w:t xml:space="preserve"> 水域环境养护保洁员</w:t>
            </w:r>
          </w:p>
        </w:tc>
        <w:tc>
          <w:tcPr>
            <w:tcW w:w="1794" w:type="dxa"/>
          </w:tcPr>
          <w:p>
            <w:pPr>
              <w:pStyle w:val="14"/>
              <w:spacing w:before="9"/>
              <w:rPr>
                <w:rFonts w:ascii="Times New Roman"/>
                <w:sz w:val="20"/>
              </w:rPr>
            </w:pPr>
          </w:p>
          <w:p>
            <w:pPr>
              <w:pStyle w:val="14"/>
              <w:spacing w:line="242" w:lineRule="auto"/>
              <w:ind w:left="60" w:right="120"/>
              <w:rPr>
                <w:sz w:val="20"/>
              </w:rPr>
            </w:pPr>
            <w:r>
              <w:rPr>
                <w:sz w:val="20"/>
              </w:rPr>
              <w:t>自然保护区巡护监测员</w:t>
            </w:r>
          </w:p>
          <w:p>
            <w:pPr>
              <w:pStyle w:val="14"/>
              <w:spacing w:before="1" w:line="242" w:lineRule="auto"/>
              <w:ind w:left="60" w:right="120"/>
              <w:rPr>
                <w:sz w:val="20"/>
              </w:rPr>
            </w:pPr>
            <w:r>
              <w:rPr>
                <w:sz w:val="20"/>
              </w:rPr>
              <w:t>水域环境养护保洁员</w:t>
            </w:r>
          </w:p>
        </w:tc>
        <w:tc>
          <w:tcPr>
            <w:tcW w:w="995" w:type="dxa"/>
          </w:tcPr>
          <w:p>
            <w:pPr>
              <w:pStyle w:val="14"/>
              <w:rPr>
                <w:rFonts w:ascii="Times New Roman"/>
                <w:sz w:val="20"/>
              </w:rPr>
            </w:pPr>
          </w:p>
          <w:p>
            <w:pPr>
              <w:pStyle w:val="14"/>
              <w:rPr>
                <w:rFonts w:ascii="Times New Roman"/>
                <w:sz w:val="20"/>
              </w:rPr>
            </w:pPr>
          </w:p>
          <w:p>
            <w:pPr>
              <w:pStyle w:val="14"/>
              <w:spacing w:before="168"/>
              <w:ind w:left="327"/>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spacing w:before="3"/>
              <w:rPr>
                <w:rFonts w:ascii="Times New Roman"/>
                <w:sz w:val="23"/>
              </w:rPr>
            </w:pPr>
          </w:p>
          <w:p>
            <w:pPr>
              <w:pStyle w:val="14"/>
              <w:spacing w:before="1" w:line="242" w:lineRule="auto"/>
              <w:ind w:left="63" w:right="1438"/>
              <w:rPr>
                <w:sz w:val="20"/>
              </w:rPr>
            </w:pPr>
            <w:r>
              <w:rPr>
                <w:sz w:val="20"/>
              </w:rPr>
              <w:t>高职：水土保持本科：环境工程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40" w:hRule="atLeast"/>
        </w:trPr>
        <w:tc>
          <w:tcPr>
            <w:tcW w:w="1148" w:type="dxa"/>
          </w:tcPr>
          <w:p>
            <w:pPr>
              <w:pStyle w:val="14"/>
              <w:rPr>
                <w:rFonts w:ascii="Times New Roman"/>
                <w:sz w:val="20"/>
              </w:rPr>
            </w:pPr>
          </w:p>
          <w:p>
            <w:pPr>
              <w:pStyle w:val="14"/>
              <w:spacing w:before="6"/>
              <w:rPr>
                <w:rFonts w:ascii="Times New Roman"/>
                <w:sz w:val="24"/>
              </w:rPr>
            </w:pPr>
          </w:p>
          <w:p>
            <w:pPr>
              <w:pStyle w:val="14"/>
              <w:spacing w:line="242" w:lineRule="auto"/>
              <w:ind w:left="56" w:right="178"/>
              <w:rPr>
                <w:sz w:val="20"/>
              </w:rPr>
            </w:pPr>
            <w:r>
              <w:rPr>
                <w:sz w:val="20"/>
              </w:rPr>
              <w:t>02 资源环境类</w:t>
            </w:r>
          </w:p>
        </w:tc>
        <w:tc>
          <w:tcPr>
            <w:tcW w:w="849" w:type="dxa"/>
          </w:tcPr>
          <w:p>
            <w:pPr>
              <w:pStyle w:val="14"/>
              <w:rPr>
                <w:rFonts w:ascii="Times New Roman"/>
                <w:sz w:val="20"/>
              </w:rPr>
            </w:pPr>
          </w:p>
          <w:p>
            <w:pPr>
              <w:pStyle w:val="14"/>
              <w:rPr>
                <w:rFonts w:ascii="Times New Roman"/>
                <w:sz w:val="20"/>
              </w:rPr>
            </w:pPr>
          </w:p>
          <w:p>
            <w:pPr>
              <w:pStyle w:val="14"/>
              <w:spacing w:before="9"/>
              <w:rPr>
                <w:rFonts w:ascii="Times New Roman"/>
                <w:sz w:val="15"/>
              </w:rPr>
            </w:pPr>
          </w:p>
          <w:p>
            <w:pPr>
              <w:pStyle w:val="14"/>
              <w:ind w:left="104" w:right="93"/>
              <w:jc w:val="center"/>
              <w:rPr>
                <w:sz w:val="20"/>
              </w:rPr>
            </w:pPr>
            <w:r>
              <w:rPr>
                <w:sz w:val="20"/>
              </w:rPr>
              <w:t>022200</w:t>
            </w:r>
          </w:p>
        </w:tc>
        <w:tc>
          <w:tcPr>
            <w:tcW w:w="1318" w:type="dxa"/>
          </w:tcPr>
          <w:p>
            <w:pPr>
              <w:pStyle w:val="14"/>
              <w:rPr>
                <w:rFonts w:ascii="Times New Roman"/>
                <w:sz w:val="20"/>
              </w:rPr>
            </w:pPr>
          </w:p>
          <w:p>
            <w:pPr>
              <w:pStyle w:val="14"/>
              <w:rPr>
                <w:rFonts w:ascii="Times New Roman"/>
                <w:sz w:val="20"/>
              </w:rPr>
            </w:pPr>
          </w:p>
          <w:p>
            <w:pPr>
              <w:pStyle w:val="14"/>
              <w:spacing w:before="9"/>
              <w:rPr>
                <w:rFonts w:ascii="Times New Roman"/>
                <w:sz w:val="15"/>
              </w:rPr>
            </w:pPr>
          </w:p>
          <w:p>
            <w:pPr>
              <w:pStyle w:val="14"/>
              <w:ind w:left="57"/>
              <w:rPr>
                <w:sz w:val="20"/>
              </w:rPr>
            </w:pPr>
            <w:r>
              <w:rPr>
                <w:sz w:val="20"/>
              </w:rPr>
              <w:t>气象服务</w:t>
            </w:r>
          </w:p>
        </w:tc>
        <w:tc>
          <w:tcPr>
            <w:tcW w:w="2117" w:type="dxa"/>
          </w:tcPr>
          <w:p>
            <w:pPr>
              <w:pStyle w:val="14"/>
              <w:rPr>
                <w:rFonts w:ascii="Times New Roman"/>
                <w:sz w:val="20"/>
              </w:rPr>
            </w:pPr>
          </w:p>
          <w:p>
            <w:pPr>
              <w:pStyle w:val="14"/>
              <w:spacing w:before="153"/>
              <w:ind w:left="58"/>
              <w:rPr>
                <w:sz w:val="20"/>
              </w:rPr>
            </w:pPr>
            <w:r>
              <w:rPr>
                <w:spacing w:val="-1"/>
                <w:sz w:val="20"/>
              </w:rPr>
              <w:t>农业气象服务</w:t>
            </w:r>
          </w:p>
          <w:p>
            <w:pPr>
              <w:pStyle w:val="14"/>
              <w:spacing w:before="3" w:line="242" w:lineRule="auto"/>
              <w:ind w:left="58" w:right="446"/>
              <w:rPr>
                <w:sz w:val="20"/>
              </w:rPr>
            </w:pPr>
            <w:r>
              <w:rPr>
                <w:spacing w:val="-3"/>
                <w:sz w:val="20"/>
              </w:rPr>
              <w:t>自动观测仪器维护</w:t>
            </w:r>
            <w:r>
              <w:rPr>
                <w:sz w:val="20"/>
              </w:rPr>
              <w:t>气象影视制作</w:t>
            </w:r>
          </w:p>
        </w:tc>
        <w:tc>
          <w:tcPr>
            <w:tcW w:w="3011" w:type="dxa"/>
          </w:tcPr>
          <w:p>
            <w:pPr>
              <w:pStyle w:val="14"/>
              <w:spacing w:before="123"/>
              <w:ind w:left="59"/>
              <w:rPr>
                <w:sz w:val="20"/>
              </w:rPr>
            </w:pPr>
            <w:r>
              <w:rPr>
                <w:sz w:val="20"/>
              </w:rPr>
              <w:t>2-02-29-01 气象观测人员</w:t>
            </w:r>
          </w:p>
          <w:p>
            <w:pPr>
              <w:pStyle w:val="14"/>
              <w:numPr>
                <w:ilvl w:val="3"/>
                <w:numId w:val="35"/>
              </w:numPr>
              <w:tabs>
                <w:tab w:val="left" w:pos="1110"/>
              </w:tabs>
              <w:spacing w:before="3" w:after="0" w:line="240" w:lineRule="auto"/>
              <w:ind w:left="1109" w:right="0" w:hanging="1051"/>
              <w:jc w:val="left"/>
              <w:rPr>
                <w:sz w:val="20"/>
              </w:rPr>
            </w:pPr>
            <w:r>
              <w:rPr>
                <w:sz w:val="20"/>
              </w:rPr>
              <w:t>气候监测预测人员</w:t>
            </w:r>
          </w:p>
          <w:p>
            <w:pPr>
              <w:pStyle w:val="14"/>
              <w:numPr>
                <w:ilvl w:val="3"/>
                <w:numId w:val="35"/>
              </w:numPr>
              <w:tabs>
                <w:tab w:val="left" w:pos="1110"/>
              </w:tabs>
              <w:spacing w:before="3" w:after="0" w:line="240" w:lineRule="auto"/>
              <w:ind w:left="1109" w:right="0" w:hanging="1051"/>
              <w:jc w:val="left"/>
              <w:rPr>
                <w:sz w:val="20"/>
              </w:rPr>
            </w:pPr>
            <w:r>
              <w:rPr>
                <w:spacing w:val="-2"/>
                <w:sz w:val="20"/>
              </w:rPr>
              <w:t>应用气象人员</w:t>
            </w:r>
          </w:p>
          <w:p>
            <w:pPr>
              <w:pStyle w:val="14"/>
              <w:numPr>
                <w:ilvl w:val="3"/>
                <w:numId w:val="35"/>
              </w:numPr>
              <w:tabs>
                <w:tab w:val="left" w:pos="1110"/>
              </w:tabs>
              <w:spacing w:before="3" w:after="0" w:line="240" w:lineRule="auto"/>
              <w:ind w:left="1109" w:right="0" w:hanging="1051"/>
              <w:jc w:val="left"/>
              <w:rPr>
                <w:sz w:val="20"/>
              </w:rPr>
            </w:pPr>
            <w:r>
              <w:rPr>
                <w:spacing w:val="-2"/>
                <w:sz w:val="20"/>
              </w:rPr>
              <w:t>气象服务人员</w:t>
            </w:r>
          </w:p>
          <w:p>
            <w:pPr>
              <w:pStyle w:val="14"/>
              <w:spacing w:before="3"/>
              <w:ind w:left="59"/>
              <w:rPr>
                <w:sz w:val="20"/>
              </w:rPr>
            </w:pPr>
            <w:r>
              <w:rPr>
                <w:sz w:val="20"/>
              </w:rPr>
              <w:t>X2-02-13-07 多媒体作品制作员</w:t>
            </w:r>
          </w:p>
        </w:tc>
        <w:tc>
          <w:tcPr>
            <w:tcW w:w="1794" w:type="dxa"/>
          </w:tcPr>
          <w:p>
            <w:pPr>
              <w:pStyle w:val="14"/>
              <w:rPr>
                <w:rFonts w:ascii="Times New Roman"/>
                <w:sz w:val="20"/>
              </w:rPr>
            </w:pPr>
          </w:p>
          <w:p>
            <w:pPr>
              <w:pStyle w:val="14"/>
              <w:rPr>
                <w:rFonts w:ascii="Times New Roman"/>
                <w:sz w:val="20"/>
              </w:rPr>
            </w:pPr>
          </w:p>
          <w:p>
            <w:pPr>
              <w:pStyle w:val="14"/>
              <w:rPr>
                <w:rFonts w:ascii="Times New Roman"/>
                <w:sz w:val="27"/>
              </w:rPr>
            </w:pPr>
          </w:p>
          <w:p>
            <w:pPr>
              <w:pStyle w:val="14"/>
              <w:ind w:left="60"/>
              <w:rPr>
                <w:sz w:val="20"/>
              </w:rPr>
            </w:pPr>
            <w:r>
              <w:rPr>
                <w:sz w:val="20"/>
              </w:rPr>
              <w:t>多媒体作品制作员</w:t>
            </w:r>
          </w:p>
        </w:tc>
        <w:tc>
          <w:tcPr>
            <w:tcW w:w="995" w:type="dxa"/>
          </w:tcPr>
          <w:p>
            <w:pPr>
              <w:pStyle w:val="14"/>
              <w:rPr>
                <w:rFonts w:ascii="Times New Roman"/>
                <w:sz w:val="20"/>
              </w:rPr>
            </w:pPr>
          </w:p>
          <w:p>
            <w:pPr>
              <w:pStyle w:val="14"/>
              <w:rPr>
                <w:rFonts w:ascii="Times New Roman"/>
                <w:sz w:val="20"/>
              </w:rPr>
            </w:pPr>
          </w:p>
          <w:p>
            <w:pPr>
              <w:pStyle w:val="14"/>
              <w:spacing w:before="9"/>
              <w:rPr>
                <w:rFonts w:ascii="Times New Roman"/>
                <w:sz w:val="15"/>
              </w:rPr>
            </w:pPr>
          </w:p>
          <w:p>
            <w:pPr>
              <w:pStyle w:val="14"/>
              <w:ind w:left="327"/>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spacing w:before="152"/>
              <w:ind w:left="63"/>
              <w:rPr>
                <w:sz w:val="20"/>
              </w:rPr>
            </w:pPr>
            <w:r>
              <w:rPr>
                <w:sz w:val="20"/>
              </w:rPr>
              <w:t>高职：应用气象技术</w:t>
            </w:r>
          </w:p>
          <w:p>
            <w:pPr>
              <w:pStyle w:val="14"/>
              <w:spacing w:before="3" w:line="242" w:lineRule="auto"/>
              <w:ind w:left="63" w:right="1039" w:firstLine="601"/>
              <w:rPr>
                <w:sz w:val="20"/>
              </w:rPr>
            </w:pPr>
            <w:r>
              <w:rPr>
                <w:sz w:val="20"/>
              </w:rPr>
              <w:t>大气科学技术本科：应用气象学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8" w:hRule="atLeast"/>
        </w:trPr>
        <w:tc>
          <w:tcPr>
            <w:tcW w:w="1148" w:type="dxa"/>
          </w:tcPr>
          <w:p>
            <w:pPr>
              <w:pStyle w:val="14"/>
              <w:spacing w:before="132" w:line="242" w:lineRule="auto"/>
              <w:ind w:left="56" w:right="178"/>
              <w:rPr>
                <w:sz w:val="20"/>
              </w:rPr>
            </w:pPr>
            <w:r>
              <w:rPr>
                <w:sz w:val="20"/>
              </w:rPr>
              <w:t>02 资源环境类</w:t>
            </w:r>
          </w:p>
        </w:tc>
        <w:tc>
          <w:tcPr>
            <w:tcW w:w="849" w:type="dxa"/>
          </w:tcPr>
          <w:p>
            <w:pPr>
              <w:pStyle w:val="14"/>
              <w:spacing w:before="8"/>
              <w:rPr>
                <w:rFonts w:ascii="Times New Roman"/>
                <w:sz w:val="22"/>
              </w:rPr>
            </w:pPr>
          </w:p>
          <w:p>
            <w:pPr>
              <w:pStyle w:val="14"/>
              <w:ind w:left="104" w:right="93"/>
              <w:jc w:val="center"/>
              <w:rPr>
                <w:sz w:val="20"/>
              </w:rPr>
            </w:pPr>
            <w:r>
              <w:rPr>
                <w:sz w:val="20"/>
              </w:rPr>
              <w:t>022300</w:t>
            </w:r>
          </w:p>
        </w:tc>
        <w:tc>
          <w:tcPr>
            <w:tcW w:w="1318" w:type="dxa"/>
          </w:tcPr>
          <w:p>
            <w:pPr>
              <w:pStyle w:val="14"/>
              <w:spacing w:before="8"/>
              <w:rPr>
                <w:rFonts w:ascii="Times New Roman"/>
                <w:sz w:val="22"/>
              </w:rPr>
            </w:pPr>
          </w:p>
          <w:p>
            <w:pPr>
              <w:pStyle w:val="14"/>
              <w:ind w:left="57"/>
              <w:rPr>
                <w:sz w:val="20"/>
              </w:rPr>
            </w:pPr>
            <w:r>
              <w:rPr>
                <w:sz w:val="20"/>
              </w:rPr>
              <w:t>雷电防护技术</w:t>
            </w:r>
          </w:p>
        </w:tc>
        <w:tc>
          <w:tcPr>
            <w:tcW w:w="2117" w:type="dxa"/>
          </w:tcPr>
          <w:p>
            <w:pPr>
              <w:pStyle w:val="14"/>
              <w:spacing w:before="1"/>
              <w:ind w:left="58"/>
              <w:rPr>
                <w:sz w:val="20"/>
              </w:rPr>
            </w:pPr>
            <w:r>
              <w:rPr>
                <w:spacing w:val="-1"/>
                <w:sz w:val="20"/>
              </w:rPr>
              <w:t>防雷工程施工</w:t>
            </w:r>
          </w:p>
          <w:p>
            <w:pPr>
              <w:pStyle w:val="14"/>
              <w:spacing w:line="260" w:lineRule="atLeast"/>
              <w:ind w:left="58" w:right="845"/>
              <w:rPr>
                <w:sz w:val="20"/>
              </w:rPr>
            </w:pPr>
            <w:r>
              <w:rPr>
                <w:spacing w:val="-3"/>
                <w:sz w:val="20"/>
              </w:rPr>
              <w:t>避雷设备检测</w:t>
            </w:r>
            <w:r>
              <w:rPr>
                <w:spacing w:val="-4"/>
                <w:sz w:val="20"/>
              </w:rPr>
              <w:t>避雷产品营销</w:t>
            </w:r>
          </w:p>
        </w:tc>
        <w:tc>
          <w:tcPr>
            <w:tcW w:w="3011" w:type="dxa"/>
          </w:tcPr>
          <w:p>
            <w:pPr>
              <w:pStyle w:val="14"/>
              <w:spacing w:before="132" w:line="242" w:lineRule="auto"/>
              <w:ind w:left="59" w:right="1539"/>
              <w:rPr>
                <w:sz w:val="20"/>
              </w:rPr>
            </w:pPr>
            <w:r>
              <w:rPr>
                <w:sz w:val="20"/>
              </w:rPr>
              <w:t>防雷装置施工员防雷装置检测员</w:t>
            </w:r>
          </w:p>
        </w:tc>
        <w:tc>
          <w:tcPr>
            <w:tcW w:w="1794" w:type="dxa"/>
          </w:tcPr>
          <w:p>
            <w:pPr>
              <w:pStyle w:val="14"/>
              <w:rPr>
                <w:rFonts w:ascii="Times New Roman"/>
                <w:sz w:val="20"/>
              </w:rPr>
            </w:pPr>
          </w:p>
        </w:tc>
        <w:tc>
          <w:tcPr>
            <w:tcW w:w="995" w:type="dxa"/>
          </w:tcPr>
          <w:p>
            <w:pPr>
              <w:pStyle w:val="14"/>
              <w:spacing w:before="8"/>
              <w:rPr>
                <w:rFonts w:ascii="Times New Roman"/>
                <w:sz w:val="22"/>
              </w:rPr>
            </w:pPr>
          </w:p>
          <w:p>
            <w:pPr>
              <w:pStyle w:val="14"/>
              <w:ind w:left="327"/>
              <w:rPr>
                <w:sz w:val="20"/>
              </w:rPr>
            </w:pPr>
            <w:r>
              <w:rPr>
                <w:spacing w:val="51"/>
                <w:sz w:val="20"/>
              </w:rPr>
              <w:t>3</w:t>
            </w:r>
            <w:r>
              <w:rPr>
                <w:sz w:val="20"/>
              </w:rPr>
              <w:t>年</w:t>
            </w:r>
            <w:r>
              <w:rPr>
                <w:spacing w:val="-49"/>
                <w:sz w:val="20"/>
              </w:rPr>
              <w:t xml:space="preserve"> </w:t>
            </w:r>
          </w:p>
        </w:tc>
        <w:tc>
          <w:tcPr>
            <w:tcW w:w="2915" w:type="dxa"/>
          </w:tcPr>
          <w:p>
            <w:pPr>
              <w:pStyle w:val="14"/>
              <w:spacing w:before="131"/>
              <w:ind w:left="63"/>
              <w:rPr>
                <w:sz w:val="20"/>
              </w:rPr>
            </w:pPr>
            <w:r>
              <w:rPr>
                <w:sz w:val="20"/>
              </w:rPr>
              <w:t>高职：防雷技术</w:t>
            </w:r>
          </w:p>
          <w:p>
            <w:pPr>
              <w:pStyle w:val="14"/>
              <w:spacing w:before="3"/>
              <w:ind w:left="63"/>
              <w:rPr>
                <w:sz w:val="20"/>
              </w:rPr>
            </w:pPr>
            <w:r>
              <w:rPr>
                <w:sz w:val="20"/>
              </w:rPr>
              <w:t>本科：雷电防护科学与技术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30" w:hRule="atLeast"/>
        </w:trPr>
        <w:tc>
          <w:tcPr>
            <w:tcW w:w="1148" w:type="dxa"/>
          </w:tcPr>
          <w:p>
            <w:pPr>
              <w:pStyle w:val="14"/>
              <w:spacing w:before="8"/>
              <w:rPr>
                <w:rFonts w:ascii="Times New Roman"/>
                <w:sz w:val="26"/>
              </w:rPr>
            </w:pPr>
          </w:p>
          <w:p>
            <w:pPr>
              <w:pStyle w:val="14"/>
              <w:spacing w:line="242" w:lineRule="auto"/>
              <w:ind w:left="56" w:right="178"/>
              <w:rPr>
                <w:sz w:val="20"/>
              </w:rPr>
            </w:pPr>
            <w:r>
              <w:rPr>
                <w:sz w:val="20"/>
              </w:rPr>
              <w:t>03 能源与新能源类</w:t>
            </w:r>
          </w:p>
        </w:tc>
        <w:tc>
          <w:tcPr>
            <w:tcW w:w="849" w:type="dxa"/>
          </w:tcPr>
          <w:p>
            <w:pPr>
              <w:pStyle w:val="14"/>
              <w:rPr>
                <w:rFonts w:ascii="Times New Roman"/>
                <w:sz w:val="20"/>
              </w:rPr>
            </w:pPr>
          </w:p>
          <w:p>
            <w:pPr>
              <w:pStyle w:val="14"/>
              <w:spacing w:before="11"/>
              <w:rPr>
                <w:rFonts w:ascii="Times New Roman"/>
                <w:sz w:val="17"/>
              </w:rPr>
            </w:pPr>
          </w:p>
          <w:p>
            <w:pPr>
              <w:pStyle w:val="14"/>
              <w:ind w:left="104" w:right="93"/>
              <w:jc w:val="center"/>
              <w:rPr>
                <w:sz w:val="20"/>
              </w:rPr>
            </w:pPr>
            <w:r>
              <w:rPr>
                <w:sz w:val="20"/>
              </w:rPr>
              <w:t>030100</w:t>
            </w:r>
          </w:p>
        </w:tc>
        <w:tc>
          <w:tcPr>
            <w:tcW w:w="1318" w:type="dxa"/>
          </w:tcPr>
          <w:p>
            <w:pPr>
              <w:pStyle w:val="14"/>
              <w:rPr>
                <w:rFonts w:ascii="Times New Roman"/>
                <w:sz w:val="20"/>
              </w:rPr>
            </w:pPr>
          </w:p>
          <w:p>
            <w:pPr>
              <w:pStyle w:val="14"/>
              <w:spacing w:before="11"/>
              <w:rPr>
                <w:rFonts w:ascii="Times New Roman"/>
                <w:sz w:val="17"/>
              </w:rPr>
            </w:pPr>
          </w:p>
          <w:p>
            <w:pPr>
              <w:pStyle w:val="14"/>
              <w:ind w:left="57"/>
              <w:rPr>
                <w:sz w:val="20"/>
              </w:rPr>
            </w:pPr>
            <w:r>
              <w:rPr>
                <w:sz w:val="20"/>
              </w:rPr>
              <w:t>石油钻井</w:t>
            </w:r>
          </w:p>
        </w:tc>
        <w:tc>
          <w:tcPr>
            <w:tcW w:w="2117" w:type="dxa"/>
          </w:tcPr>
          <w:p>
            <w:pPr>
              <w:pStyle w:val="14"/>
              <w:rPr>
                <w:rFonts w:ascii="Times New Roman"/>
                <w:sz w:val="20"/>
              </w:rPr>
            </w:pPr>
          </w:p>
          <w:p>
            <w:pPr>
              <w:pStyle w:val="14"/>
              <w:spacing w:before="11"/>
              <w:rPr>
                <w:rFonts w:ascii="Times New Roman"/>
                <w:sz w:val="17"/>
              </w:rPr>
            </w:pPr>
          </w:p>
          <w:p>
            <w:pPr>
              <w:pStyle w:val="14"/>
              <w:ind w:left="57"/>
              <w:rPr>
                <w:sz w:val="20"/>
              </w:rPr>
            </w:pPr>
            <w:r>
              <w:rPr>
                <w:sz w:val="20"/>
              </w:rPr>
              <w:t>海洋钻井</w:t>
            </w:r>
          </w:p>
        </w:tc>
        <w:tc>
          <w:tcPr>
            <w:tcW w:w="3011" w:type="dxa"/>
          </w:tcPr>
          <w:p>
            <w:pPr>
              <w:pStyle w:val="14"/>
              <w:numPr>
                <w:ilvl w:val="3"/>
                <w:numId w:val="36"/>
              </w:numPr>
              <w:tabs>
                <w:tab w:val="left" w:pos="1109"/>
              </w:tabs>
              <w:spacing w:before="48" w:after="0" w:line="240" w:lineRule="auto"/>
              <w:ind w:left="1108" w:right="0" w:hanging="1050"/>
              <w:jc w:val="left"/>
              <w:rPr>
                <w:sz w:val="20"/>
              </w:rPr>
            </w:pPr>
            <w:r>
              <w:rPr>
                <w:sz w:val="20"/>
              </w:rPr>
              <w:t>井架安装工</w:t>
            </w:r>
          </w:p>
          <w:p>
            <w:pPr>
              <w:pStyle w:val="14"/>
              <w:numPr>
                <w:ilvl w:val="3"/>
                <w:numId w:val="36"/>
              </w:numPr>
              <w:tabs>
                <w:tab w:val="left" w:pos="1110"/>
              </w:tabs>
              <w:spacing w:before="3" w:after="0" w:line="240" w:lineRule="auto"/>
              <w:ind w:left="1109" w:right="0" w:hanging="1051"/>
              <w:jc w:val="left"/>
              <w:rPr>
                <w:sz w:val="20"/>
              </w:rPr>
            </w:pPr>
            <w:r>
              <w:rPr>
                <w:spacing w:val="-1"/>
                <w:sz w:val="20"/>
              </w:rPr>
              <w:t>钻井工</w:t>
            </w:r>
          </w:p>
          <w:p>
            <w:pPr>
              <w:pStyle w:val="14"/>
              <w:numPr>
                <w:ilvl w:val="3"/>
                <w:numId w:val="36"/>
              </w:numPr>
              <w:tabs>
                <w:tab w:val="left" w:pos="1110"/>
              </w:tabs>
              <w:spacing w:before="3" w:after="0" w:line="240" w:lineRule="auto"/>
              <w:ind w:left="1109" w:right="0" w:hanging="1051"/>
              <w:jc w:val="left"/>
              <w:rPr>
                <w:sz w:val="20"/>
              </w:rPr>
            </w:pPr>
            <w:r>
              <w:rPr>
                <w:spacing w:val="-1"/>
                <w:sz w:val="20"/>
              </w:rPr>
              <w:t>固井工</w:t>
            </w:r>
          </w:p>
          <w:p>
            <w:pPr>
              <w:pStyle w:val="14"/>
              <w:spacing w:before="2"/>
              <w:ind w:left="59"/>
              <w:rPr>
                <w:sz w:val="20"/>
              </w:rPr>
            </w:pPr>
            <w:r>
              <w:rPr>
                <w:sz w:val="20"/>
              </w:rPr>
              <w:t>6-23-01-01 钻探灌浆工</w:t>
            </w:r>
          </w:p>
        </w:tc>
        <w:tc>
          <w:tcPr>
            <w:tcW w:w="1794" w:type="dxa"/>
          </w:tcPr>
          <w:p>
            <w:pPr>
              <w:pStyle w:val="14"/>
              <w:spacing w:before="48" w:line="242" w:lineRule="auto"/>
              <w:ind w:left="60" w:right="721"/>
              <w:rPr>
                <w:sz w:val="20"/>
              </w:rPr>
            </w:pPr>
            <w:r>
              <w:rPr>
                <w:spacing w:val="-4"/>
                <w:sz w:val="20"/>
              </w:rPr>
              <w:t>井架安装工</w:t>
            </w:r>
            <w:r>
              <w:rPr>
                <w:sz w:val="20"/>
              </w:rPr>
              <w:t>钻井工</w:t>
            </w:r>
          </w:p>
          <w:p>
            <w:pPr>
              <w:pStyle w:val="14"/>
              <w:ind w:left="60"/>
              <w:rPr>
                <w:sz w:val="20"/>
              </w:rPr>
            </w:pPr>
            <w:r>
              <w:rPr>
                <w:sz w:val="20"/>
              </w:rPr>
              <w:t>固井工</w:t>
            </w:r>
          </w:p>
          <w:p>
            <w:pPr>
              <w:pStyle w:val="14"/>
              <w:spacing w:before="3"/>
              <w:ind w:left="60"/>
              <w:rPr>
                <w:sz w:val="20"/>
              </w:rPr>
            </w:pPr>
            <w:r>
              <w:rPr>
                <w:sz w:val="20"/>
              </w:rPr>
              <w:t>钻探灌浆工</w:t>
            </w:r>
          </w:p>
        </w:tc>
        <w:tc>
          <w:tcPr>
            <w:tcW w:w="995" w:type="dxa"/>
          </w:tcPr>
          <w:p>
            <w:pPr>
              <w:pStyle w:val="14"/>
              <w:rPr>
                <w:rFonts w:ascii="Times New Roman"/>
                <w:sz w:val="20"/>
              </w:rPr>
            </w:pPr>
          </w:p>
          <w:p>
            <w:pPr>
              <w:pStyle w:val="14"/>
              <w:spacing w:before="11"/>
              <w:rPr>
                <w:rFonts w:ascii="Times New Roman"/>
                <w:sz w:val="17"/>
              </w:rPr>
            </w:pPr>
          </w:p>
          <w:p>
            <w:pPr>
              <w:pStyle w:val="14"/>
              <w:ind w:left="327"/>
              <w:rPr>
                <w:sz w:val="20"/>
              </w:rPr>
            </w:pPr>
            <w:r>
              <w:rPr>
                <w:spacing w:val="51"/>
                <w:sz w:val="20"/>
              </w:rPr>
              <w:t>3</w:t>
            </w:r>
            <w:r>
              <w:rPr>
                <w:sz w:val="20"/>
              </w:rPr>
              <w:t>年</w:t>
            </w:r>
            <w:r>
              <w:rPr>
                <w:spacing w:val="-49"/>
                <w:sz w:val="20"/>
              </w:rPr>
              <w:t xml:space="preserve"> </w:t>
            </w:r>
          </w:p>
        </w:tc>
        <w:tc>
          <w:tcPr>
            <w:tcW w:w="2915" w:type="dxa"/>
          </w:tcPr>
          <w:p>
            <w:pPr>
              <w:pStyle w:val="14"/>
              <w:spacing w:before="7"/>
              <w:rPr>
                <w:rFonts w:ascii="Times New Roman"/>
                <w:sz w:val="26"/>
              </w:rPr>
            </w:pPr>
          </w:p>
          <w:p>
            <w:pPr>
              <w:pStyle w:val="14"/>
              <w:spacing w:before="1" w:line="242" w:lineRule="auto"/>
              <w:ind w:left="63" w:right="1439"/>
              <w:rPr>
                <w:sz w:val="20"/>
              </w:rPr>
            </w:pPr>
            <w:r>
              <w:rPr>
                <w:sz w:val="20"/>
              </w:rPr>
              <w:t>高职：钻井技术本科：石油工程</w:t>
            </w:r>
          </w:p>
        </w:tc>
      </w:tr>
    </w:tbl>
    <w:p>
      <w:pPr>
        <w:spacing w:after="0" w:line="242" w:lineRule="auto"/>
        <w:rPr>
          <w:sz w:val="20"/>
        </w:rPr>
        <w:sectPr>
          <w:footerReference r:id="rId14" w:type="default"/>
          <w:pgSz w:w="16840" w:h="11910" w:orient="landscape"/>
          <w:pgMar w:top="1100" w:right="1220" w:bottom="280" w:left="1220" w:header="0" w:footer="0" w:gutter="0"/>
        </w:sectPr>
      </w:pPr>
    </w:p>
    <w:p>
      <w:pPr>
        <w:pStyle w:val="8"/>
        <w:spacing w:before="2"/>
        <w:rPr>
          <w:rFonts w:ascii="Times New Roman"/>
          <w:sz w:val="29"/>
        </w:rPr>
      </w:pPr>
      <w:r>
        <w:pict>
          <v:shape id="_x0000_s1037" o:spid="_x0000_s1037" o:spt="202" type="#_x0000_t202" style="position:absolute;left:0pt;margin-left:42.2pt;margin-top:274.1pt;height:47pt;width:12pt;mso-position-horizontal-relative:page;mso-position-vertical-relative:page;z-index:251669504;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193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116" w:hRule="atLeast"/>
        </w:trPr>
        <w:tc>
          <w:tcPr>
            <w:tcW w:w="1148" w:type="dxa"/>
          </w:tcPr>
          <w:p>
            <w:pPr>
              <w:pStyle w:val="14"/>
              <w:spacing w:before="1"/>
              <w:rPr>
                <w:rFonts w:ascii="Times New Roman"/>
                <w:sz w:val="26"/>
              </w:rPr>
            </w:pPr>
          </w:p>
          <w:p>
            <w:pPr>
              <w:pStyle w:val="14"/>
              <w:spacing w:line="242" w:lineRule="auto"/>
              <w:ind w:left="56" w:right="178"/>
              <w:rPr>
                <w:sz w:val="20"/>
              </w:rPr>
            </w:pPr>
            <w:r>
              <w:rPr>
                <w:sz w:val="20"/>
              </w:rPr>
              <w:t>03 能源与新能源类</w:t>
            </w:r>
          </w:p>
        </w:tc>
        <w:tc>
          <w:tcPr>
            <w:tcW w:w="849" w:type="dxa"/>
          </w:tcPr>
          <w:p>
            <w:pPr>
              <w:pStyle w:val="14"/>
              <w:rPr>
                <w:rFonts w:ascii="Times New Roman"/>
                <w:sz w:val="20"/>
              </w:rPr>
            </w:pPr>
          </w:p>
          <w:p>
            <w:pPr>
              <w:pStyle w:val="14"/>
              <w:spacing w:before="4"/>
              <w:rPr>
                <w:rFonts w:ascii="Times New Roman"/>
                <w:sz w:val="17"/>
              </w:rPr>
            </w:pPr>
          </w:p>
          <w:p>
            <w:pPr>
              <w:pStyle w:val="14"/>
              <w:ind w:left="104" w:right="93"/>
              <w:jc w:val="center"/>
              <w:rPr>
                <w:sz w:val="20"/>
              </w:rPr>
            </w:pPr>
            <w:r>
              <w:rPr>
                <w:sz w:val="20"/>
              </w:rPr>
              <w:t>030200</w:t>
            </w:r>
          </w:p>
        </w:tc>
        <w:tc>
          <w:tcPr>
            <w:tcW w:w="1318" w:type="dxa"/>
          </w:tcPr>
          <w:p>
            <w:pPr>
              <w:pStyle w:val="14"/>
              <w:spacing w:before="1"/>
              <w:rPr>
                <w:rFonts w:ascii="Times New Roman"/>
                <w:sz w:val="26"/>
              </w:rPr>
            </w:pPr>
          </w:p>
          <w:p>
            <w:pPr>
              <w:pStyle w:val="14"/>
              <w:spacing w:line="242" w:lineRule="auto"/>
              <w:ind w:left="57" w:right="47"/>
              <w:rPr>
                <w:sz w:val="20"/>
              </w:rPr>
            </w:pPr>
            <w:r>
              <w:rPr>
                <w:sz w:val="20"/>
              </w:rPr>
              <w:t>石油天然气开采</w:t>
            </w:r>
          </w:p>
        </w:tc>
        <w:tc>
          <w:tcPr>
            <w:tcW w:w="2117" w:type="dxa"/>
          </w:tcPr>
          <w:p>
            <w:pPr>
              <w:pStyle w:val="14"/>
              <w:spacing w:before="1"/>
              <w:rPr>
                <w:rFonts w:ascii="Times New Roman"/>
                <w:sz w:val="26"/>
              </w:rPr>
            </w:pPr>
          </w:p>
          <w:p>
            <w:pPr>
              <w:pStyle w:val="14"/>
              <w:spacing w:line="242" w:lineRule="auto"/>
              <w:ind w:left="58" w:right="1046"/>
              <w:rPr>
                <w:sz w:val="20"/>
              </w:rPr>
            </w:pPr>
            <w:r>
              <w:rPr>
                <w:sz w:val="20"/>
              </w:rPr>
              <w:t xml:space="preserve">石油开采 </w:t>
            </w:r>
            <w:r>
              <w:rPr>
                <w:spacing w:val="-4"/>
                <w:sz w:val="20"/>
              </w:rPr>
              <w:t>天然气开采</w:t>
            </w:r>
          </w:p>
        </w:tc>
        <w:tc>
          <w:tcPr>
            <w:tcW w:w="3011" w:type="dxa"/>
          </w:tcPr>
          <w:p>
            <w:pPr>
              <w:pStyle w:val="14"/>
              <w:numPr>
                <w:ilvl w:val="3"/>
                <w:numId w:val="37"/>
              </w:numPr>
              <w:tabs>
                <w:tab w:val="left" w:pos="1110"/>
              </w:tabs>
              <w:spacing w:before="170" w:after="0" w:line="240" w:lineRule="auto"/>
              <w:ind w:left="1109" w:right="0" w:hanging="1051"/>
              <w:jc w:val="left"/>
              <w:rPr>
                <w:sz w:val="20"/>
              </w:rPr>
            </w:pPr>
            <w:r>
              <w:rPr>
                <w:spacing w:val="-1"/>
                <w:sz w:val="20"/>
              </w:rPr>
              <w:t>采油工</w:t>
            </w:r>
          </w:p>
          <w:p>
            <w:pPr>
              <w:pStyle w:val="14"/>
              <w:numPr>
                <w:ilvl w:val="3"/>
                <w:numId w:val="37"/>
              </w:numPr>
              <w:tabs>
                <w:tab w:val="left" w:pos="1110"/>
              </w:tabs>
              <w:spacing w:before="3" w:after="0" w:line="240" w:lineRule="auto"/>
              <w:ind w:left="1109" w:right="0" w:hanging="1051"/>
              <w:jc w:val="left"/>
              <w:rPr>
                <w:sz w:val="20"/>
              </w:rPr>
            </w:pPr>
            <w:r>
              <w:rPr>
                <w:spacing w:val="-1"/>
                <w:sz w:val="20"/>
              </w:rPr>
              <w:t>采气工</w:t>
            </w:r>
          </w:p>
          <w:p>
            <w:pPr>
              <w:pStyle w:val="14"/>
              <w:numPr>
                <w:ilvl w:val="3"/>
                <w:numId w:val="37"/>
              </w:numPr>
              <w:tabs>
                <w:tab w:val="left" w:pos="1109"/>
              </w:tabs>
              <w:spacing w:before="3" w:after="0" w:line="240" w:lineRule="auto"/>
              <w:ind w:left="1108" w:right="0" w:hanging="1050"/>
              <w:jc w:val="left"/>
              <w:rPr>
                <w:sz w:val="20"/>
              </w:rPr>
            </w:pPr>
            <w:r>
              <w:rPr>
                <w:sz w:val="20"/>
              </w:rPr>
              <w:t>井下作业工</w:t>
            </w:r>
          </w:p>
        </w:tc>
        <w:tc>
          <w:tcPr>
            <w:tcW w:w="1794" w:type="dxa"/>
          </w:tcPr>
          <w:p>
            <w:pPr>
              <w:pStyle w:val="14"/>
              <w:spacing w:before="170" w:line="242" w:lineRule="auto"/>
              <w:ind w:left="60" w:right="1120"/>
              <w:rPr>
                <w:sz w:val="20"/>
              </w:rPr>
            </w:pPr>
            <w:r>
              <w:rPr>
                <w:sz w:val="20"/>
              </w:rPr>
              <w:t>采油工采气工</w:t>
            </w:r>
          </w:p>
          <w:p>
            <w:pPr>
              <w:pStyle w:val="14"/>
              <w:ind w:left="60"/>
              <w:rPr>
                <w:sz w:val="20"/>
              </w:rPr>
            </w:pPr>
            <w:r>
              <w:rPr>
                <w:sz w:val="20"/>
              </w:rPr>
              <w:t>井下作业工</w:t>
            </w:r>
          </w:p>
        </w:tc>
        <w:tc>
          <w:tcPr>
            <w:tcW w:w="995" w:type="dxa"/>
          </w:tcPr>
          <w:p>
            <w:pPr>
              <w:pStyle w:val="14"/>
              <w:rPr>
                <w:rFonts w:ascii="Times New Roman"/>
                <w:sz w:val="20"/>
              </w:rPr>
            </w:pPr>
          </w:p>
          <w:p>
            <w:pPr>
              <w:pStyle w:val="14"/>
              <w:spacing w:before="3"/>
              <w:rPr>
                <w:rFonts w:ascii="Times New Roman"/>
                <w:sz w:val="17"/>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6"/>
              </w:rPr>
            </w:pPr>
          </w:p>
          <w:p>
            <w:pPr>
              <w:pStyle w:val="14"/>
              <w:spacing w:line="242" w:lineRule="auto"/>
              <w:ind w:left="63" w:right="1439"/>
              <w:rPr>
                <w:sz w:val="20"/>
              </w:rPr>
            </w:pPr>
            <w:r>
              <w:rPr>
                <w:sz w:val="20"/>
              </w:rPr>
              <w:t>高职：钻井技术本科：石油工程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9" w:hRule="atLeast"/>
        </w:trPr>
        <w:tc>
          <w:tcPr>
            <w:tcW w:w="1148" w:type="dxa"/>
          </w:tcPr>
          <w:p>
            <w:pPr>
              <w:pStyle w:val="14"/>
              <w:spacing w:before="4"/>
              <w:rPr>
                <w:rFonts w:ascii="Times New Roman"/>
                <w:sz w:val="18"/>
              </w:rPr>
            </w:pPr>
          </w:p>
          <w:p>
            <w:pPr>
              <w:pStyle w:val="14"/>
              <w:spacing w:line="242" w:lineRule="auto"/>
              <w:ind w:left="56" w:right="178"/>
              <w:rPr>
                <w:sz w:val="20"/>
              </w:rPr>
            </w:pPr>
            <w:r>
              <w:rPr>
                <w:sz w:val="20"/>
              </w:rPr>
              <w:t>03 能源与新能源类</w:t>
            </w:r>
          </w:p>
        </w:tc>
        <w:tc>
          <w:tcPr>
            <w:tcW w:w="849" w:type="dxa"/>
          </w:tcPr>
          <w:p>
            <w:pPr>
              <w:pStyle w:val="14"/>
              <w:spacing w:before="7"/>
              <w:rPr>
                <w:rFonts w:ascii="Times New Roman"/>
                <w:sz w:val="29"/>
              </w:rPr>
            </w:pPr>
          </w:p>
          <w:p>
            <w:pPr>
              <w:pStyle w:val="14"/>
              <w:ind w:left="104" w:right="93"/>
              <w:jc w:val="center"/>
              <w:rPr>
                <w:sz w:val="20"/>
              </w:rPr>
            </w:pPr>
            <w:r>
              <w:rPr>
                <w:sz w:val="20"/>
              </w:rPr>
              <w:t>030300</w:t>
            </w:r>
          </w:p>
        </w:tc>
        <w:tc>
          <w:tcPr>
            <w:tcW w:w="1318" w:type="dxa"/>
          </w:tcPr>
          <w:p>
            <w:pPr>
              <w:pStyle w:val="14"/>
              <w:spacing w:before="4"/>
              <w:rPr>
                <w:rFonts w:ascii="Times New Roman"/>
                <w:sz w:val="18"/>
              </w:rPr>
            </w:pPr>
          </w:p>
          <w:p>
            <w:pPr>
              <w:pStyle w:val="14"/>
              <w:spacing w:line="242" w:lineRule="auto"/>
              <w:ind w:left="57" w:right="47"/>
              <w:rPr>
                <w:sz w:val="20"/>
              </w:rPr>
            </w:pPr>
            <w:r>
              <w:rPr>
                <w:sz w:val="20"/>
              </w:rPr>
              <w:t>石油地质录井与测井</w:t>
            </w:r>
          </w:p>
        </w:tc>
        <w:tc>
          <w:tcPr>
            <w:tcW w:w="2117" w:type="dxa"/>
          </w:tcPr>
          <w:p>
            <w:pPr>
              <w:pStyle w:val="14"/>
              <w:rPr>
                <w:rFonts w:ascii="Times New Roman"/>
                <w:sz w:val="20"/>
              </w:rPr>
            </w:pPr>
          </w:p>
        </w:tc>
        <w:tc>
          <w:tcPr>
            <w:tcW w:w="3011" w:type="dxa"/>
          </w:tcPr>
          <w:p>
            <w:pPr>
              <w:pStyle w:val="14"/>
              <w:spacing w:before="81" w:line="242" w:lineRule="auto"/>
              <w:ind w:left="59" w:right="1738"/>
              <w:rPr>
                <w:sz w:val="20"/>
              </w:rPr>
            </w:pPr>
            <w:r>
              <w:rPr>
                <w:spacing w:val="-3"/>
                <w:sz w:val="20"/>
              </w:rPr>
              <w:t>油气井测试工</w:t>
            </w:r>
            <w:r>
              <w:rPr>
                <w:sz w:val="20"/>
              </w:rPr>
              <w:t>综合录井员 测井员</w:t>
            </w:r>
          </w:p>
        </w:tc>
        <w:tc>
          <w:tcPr>
            <w:tcW w:w="1794" w:type="dxa"/>
          </w:tcPr>
          <w:p>
            <w:pPr>
              <w:pStyle w:val="14"/>
              <w:spacing w:before="7"/>
              <w:rPr>
                <w:rFonts w:ascii="Times New Roman"/>
                <w:sz w:val="29"/>
              </w:rPr>
            </w:pPr>
          </w:p>
          <w:p>
            <w:pPr>
              <w:pStyle w:val="14"/>
              <w:ind w:left="60"/>
              <w:rPr>
                <w:sz w:val="20"/>
              </w:rPr>
            </w:pPr>
            <w:r>
              <w:rPr>
                <w:sz w:val="20"/>
              </w:rPr>
              <w:t>油气井测试工</w:t>
            </w:r>
          </w:p>
        </w:tc>
        <w:tc>
          <w:tcPr>
            <w:tcW w:w="995" w:type="dxa"/>
          </w:tcPr>
          <w:p>
            <w:pPr>
              <w:pStyle w:val="14"/>
              <w:spacing w:before="7"/>
              <w:rPr>
                <w:rFonts w:ascii="Times New Roman"/>
                <w:sz w:val="29"/>
              </w:rPr>
            </w:pPr>
          </w:p>
          <w:p>
            <w:pPr>
              <w:pStyle w:val="14"/>
              <w:ind w:left="33" w:right="12"/>
              <w:jc w:val="center"/>
              <w:rPr>
                <w:sz w:val="20"/>
              </w:rPr>
            </w:pPr>
            <w:r>
              <w:rPr>
                <w:sz w:val="20"/>
              </w:rPr>
              <w:t>3 年</w:t>
            </w:r>
          </w:p>
        </w:tc>
        <w:tc>
          <w:tcPr>
            <w:tcW w:w="2915" w:type="dxa"/>
          </w:tcPr>
          <w:p>
            <w:pPr>
              <w:pStyle w:val="14"/>
              <w:spacing w:before="4"/>
              <w:rPr>
                <w:rFonts w:ascii="Times New Roman"/>
                <w:sz w:val="18"/>
              </w:rPr>
            </w:pPr>
          </w:p>
          <w:p>
            <w:pPr>
              <w:pStyle w:val="14"/>
              <w:spacing w:line="242" w:lineRule="auto"/>
              <w:ind w:left="63" w:right="1439"/>
              <w:rPr>
                <w:sz w:val="20"/>
              </w:rPr>
            </w:pPr>
            <w:r>
              <w:rPr>
                <w:sz w:val="20"/>
              </w:rPr>
              <w:t>高职：钻井技术本科：石油工程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09" w:hRule="atLeast"/>
        </w:trPr>
        <w:tc>
          <w:tcPr>
            <w:tcW w:w="1148" w:type="dxa"/>
          </w:tcPr>
          <w:p>
            <w:pPr>
              <w:pStyle w:val="14"/>
              <w:spacing w:before="9"/>
              <w:rPr>
                <w:rFonts w:ascii="Times New Roman"/>
                <w:sz w:val="25"/>
              </w:rPr>
            </w:pPr>
          </w:p>
          <w:p>
            <w:pPr>
              <w:pStyle w:val="14"/>
              <w:spacing w:line="242" w:lineRule="auto"/>
              <w:ind w:left="56" w:right="178"/>
              <w:rPr>
                <w:sz w:val="20"/>
              </w:rPr>
            </w:pPr>
            <w:r>
              <w:rPr>
                <w:sz w:val="20"/>
              </w:rPr>
              <w:t>03 能源与新能源类</w:t>
            </w:r>
          </w:p>
        </w:tc>
        <w:tc>
          <w:tcPr>
            <w:tcW w:w="849" w:type="dxa"/>
          </w:tcPr>
          <w:p>
            <w:pPr>
              <w:pStyle w:val="14"/>
              <w:rPr>
                <w:rFonts w:ascii="Times New Roman"/>
                <w:sz w:val="20"/>
              </w:rPr>
            </w:pPr>
          </w:p>
          <w:p>
            <w:pPr>
              <w:pStyle w:val="14"/>
              <w:rPr>
                <w:rFonts w:ascii="Times New Roman"/>
                <w:sz w:val="17"/>
              </w:rPr>
            </w:pPr>
          </w:p>
          <w:p>
            <w:pPr>
              <w:pStyle w:val="14"/>
              <w:ind w:left="104" w:right="93"/>
              <w:jc w:val="center"/>
              <w:rPr>
                <w:sz w:val="20"/>
              </w:rPr>
            </w:pPr>
            <w:r>
              <w:rPr>
                <w:sz w:val="20"/>
              </w:rPr>
              <w:t>030400</w:t>
            </w:r>
          </w:p>
        </w:tc>
        <w:tc>
          <w:tcPr>
            <w:tcW w:w="1318" w:type="dxa"/>
          </w:tcPr>
          <w:p>
            <w:pPr>
              <w:pStyle w:val="14"/>
              <w:spacing w:before="8"/>
              <w:rPr>
                <w:rFonts w:ascii="Times New Roman"/>
                <w:sz w:val="25"/>
              </w:rPr>
            </w:pPr>
          </w:p>
          <w:p>
            <w:pPr>
              <w:pStyle w:val="14"/>
              <w:spacing w:before="1" w:line="242" w:lineRule="auto"/>
              <w:ind w:left="57" w:right="47"/>
              <w:rPr>
                <w:sz w:val="20"/>
              </w:rPr>
            </w:pPr>
            <w:r>
              <w:rPr>
                <w:sz w:val="20"/>
              </w:rPr>
              <w:t>石油与天然气贮运</w:t>
            </w:r>
          </w:p>
        </w:tc>
        <w:tc>
          <w:tcPr>
            <w:tcW w:w="2117" w:type="dxa"/>
          </w:tcPr>
          <w:p>
            <w:pPr>
              <w:pStyle w:val="14"/>
              <w:spacing w:before="166" w:line="242" w:lineRule="auto"/>
              <w:ind w:left="58" w:right="1046"/>
              <w:rPr>
                <w:sz w:val="20"/>
              </w:rPr>
            </w:pPr>
            <w:r>
              <w:rPr>
                <w:sz w:val="20"/>
              </w:rPr>
              <w:t xml:space="preserve">石油贮运 </w:t>
            </w:r>
            <w:r>
              <w:rPr>
                <w:spacing w:val="-4"/>
                <w:sz w:val="20"/>
              </w:rPr>
              <w:t>天然气贮运</w:t>
            </w:r>
          </w:p>
          <w:p>
            <w:pPr>
              <w:pStyle w:val="14"/>
              <w:spacing w:before="2"/>
              <w:ind w:left="58"/>
              <w:rPr>
                <w:sz w:val="20"/>
              </w:rPr>
            </w:pPr>
            <w:r>
              <w:rPr>
                <w:sz w:val="20"/>
              </w:rPr>
              <w:t>油气管道保护</w:t>
            </w:r>
          </w:p>
        </w:tc>
        <w:tc>
          <w:tcPr>
            <w:tcW w:w="3011" w:type="dxa"/>
          </w:tcPr>
          <w:p>
            <w:pPr>
              <w:pStyle w:val="14"/>
              <w:numPr>
                <w:ilvl w:val="3"/>
                <w:numId w:val="38"/>
              </w:numPr>
              <w:tabs>
                <w:tab w:val="left" w:pos="1109"/>
              </w:tabs>
              <w:spacing w:before="166" w:after="0" w:line="240" w:lineRule="auto"/>
              <w:ind w:left="1108" w:right="0" w:hanging="1050"/>
              <w:jc w:val="left"/>
              <w:rPr>
                <w:sz w:val="20"/>
              </w:rPr>
            </w:pPr>
            <w:r>
              <w:rPr>
                <w:sz w:val="20"/>
              </w:rPr>
              <w:t>油气输送工</w:t>
            </w:r>
          </w:p>
          <w:p>
            <w:pPr>
              <w:pStyle w:val="14"/>
              <w:numPr>
                <w:ilvl w:val="3"/>
                <w:numId w:val="38"/>
              </w:numPr>
              <w:tabs>
                <w:tab w:val="left" w:pos="1110"/>
              </w:tabs>
              <w:spacing w:before="3" w:after="0" w:line="244" w:lineRule="auto"/>
              <w:ind w:left="59" w:right="190" w:firstLine="0"/>
              <w:jc w:val="left"/>
              <w:rPr>
                <w:sz w:val="20"/>
              </w:rPr>
            </w:pPr>
            <w:r>
              <w:rPr>
                <w:sz w:val="20"/>
              </w:rPr>
              <w:t>油气管道保护工X4-07-99-06</w:t>
            </w:r>
            <w:r>
              <w:rPr>
                <w:spacing w:val="-8"/>
                <w:sz w:val="20"/>
              </w:rPr>
              <w:t xml:space="preserve"> 汽车加气站操作工</w:t>
            </w:r>
          </w:p>
        </w:tc>
        <w:tc>
          <w:tcPr>
            <w:tcW w:w="1794" w:type="dxa"/>
          </w:tcPr>
          <w:p>
            <w:pPr>
              <w:pStyle w:val="14"/>
              <w:spacing w:before="166"/>
              <w:ind w:left="60"/>
              <w:rPr>
                <w:sz w:val="20"/>
              </w:rPr>
            </w:pPr>
            <w:r>
              <w:rPr>
                <w:sz w:val="20"/>
              </w:rPr>
              <w:t>油气输送工</w:t>
            </w:r>
          </w:p>
          <w:p>
            <w:pPr>
              <w:pStyle w:val="14"/>
              <w:spacing w:before="3" w:line="244" w:lineRule="auto"/>
              <w:ind w:left="60" w:right="121"/>
              <w:rPr>
                <w:sz w:val="20"/>
              </w:rPr>
            </w:pPr>
            <w:r>
              <w:rPr>
                <w:sz w:val="20"/>
              </w:rPr>
              <w:t xml:space="preserve">油气管道保护工 </w:t>
            </w:r>
            <w:r>
              <w:rPr>
                <w:spacing w:val="-3"/>
                <w:sz w:val="20"/>
              </w:rPr>
              <w:t>汽车加气站操作工</w:t>
            </w:r>
          </w:p>
        </w:tc>
        <w:tc>
          <w:tcPr>
            <w:tcW w:w="995" w:type="dxa"/>
          </w:tcPr>
          <w:p>
            <w:pPr>
              <w:pStyle w:val="14"/>
              <w:rPr>
                <w:rFonts w:ascii="Times New Roman"/>
                <w:sz w:val="20"/>
              </w:rPr>
            </w:pPr>
          </w:p>
          <w:p>
            <w:pPr>
              <w:pStyle w:val="14"/>
              <w:spacing w:before="11"/>
              <w:rPr>
                <w:rFonts w:ascii="Times New Roman"/>
                <w:sz w:val="16"/>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8"/>
              <w:rPr>
                <w:rFonts w:ascii="Times New Roman"/>
                <w:sz w:val="25"/>
              </w:rPr>
            </w:pPr>
          </w:p>
          <w:p>
            <w:pPr>
              <w:pStyle w:val="14"/>
              <w:spacing w:line="242" w:lineRule="auto"/>
              <w:ind w:left="63" w:right="1038"/>
              <w:rPr>
                <w:sz w:val="20"/>
              </w:rPr>
            </w:pPr>
            <w:r>
              <w:rPr>
                <w:sz w:val="20"/>
              </w:rPr>
              <w:t>高职：油气储运技术本科：油气储运工程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65"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2"/>
              <w:rPr>
                <w:rFonts w:ascii="Times New Roman"/>
                <w:sz w:val="22"/>
              </w:rPr>
            </w:pPr>
          </w:p>
          <w:p>
            <w:pPr>
              <w:pStyle w:val="14"/>
              <w:spacing w:line="242" w:lineRule="auto"/>
              <w:ind w:left="56" w:right="178"/>
              <w:rPr>
                <w:sz w:val="20"/>
              </w:rPr>
            </w:pPr>
            <w:r>
              <w:rPr>
                <w:sz w:val="20"/>
              </w:rPr>
              <w:t>03 能源与新能源类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54"/>
              <w:ind w:left="104" w:right="93"/>
              <w:jc w:val="center"/>
              <w:rPr>
                <w:sz w:val="20"/>
              </w:rPr>
            </w:pPr>
            <w:r>
              <w:rPr>
                <w:sz w:val="20"/>
              </w:rPr>
              <w:t>030500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
              <w:rPr>
                <w:rFonts w:ascii="Times New Roman"/>
                <w:sz w:val="22"/>
              </w:rPr>
            </w:pPr>
          </w:p>
          <w:p>
            <w:pPr>
              <w:pStyle w:val="14"/>
              <w:spacing w:before="1" w:line="242" w:lineRule="auto"/>
              <w:ind w:left="57" w:right="47"/>
              <w:rPr>
                <w:sz w:val="20"/>
              </w:rPr>
            </w:pPr>
            <w:r>
              <w:rPr>
                <w:sz w:val="20"/>
              </w:rPr>
              <w:t>火电厂热力设备运行与检修</w:t>
            </w:r>
          </w:p>
        </w:tc>
        <w:tc>
          <w:tcPr>
            <w:tcW w:w="2117"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
              <w:rPr>
                <w:rFonts w:ascii="Times New Roman"/>
                <w:sz w:val="22"/>
              </w:rPr>
            </w:pPr>
          </w:p>
          <w:p>
            <w:pPr>
              <w:pStyle w:val="14"/>
              <w:spacing w:before="1" w:line="242" w:lineRule="auto"/>
              <w:ind w:left="58" w:right="245"/>
              <w:rPr>
                <w:sz w:val="20"/>
              </w:rPr>
            </w:pPr>
            <w:r>
              <w:rPr>
                <w:sz w:val="20"/>
              </w:rPr>
              <w:t>锅炉设备运行与检修汽轮机设备检修</w:t>
            </w:r>
          </w:p>
        </w:tc>
        <w:tc>
          <w:tcPr>
            <w:tcW w:w="3011" w:type="dxa"/>
          </w:tcPr>
          <w:p>
            <w:pPr>
              <w:pStyle w:val="14"/>
              <w:spacing w:before="136"/>
              <w:ind w:left="59"/>
              <w:rPr>
                <w:sz w:val="20"/>
              </w:rPr>
            </w:pPr>
            <w:r>
              <w:rPr>
                <w:sz w:val="20"/>
              </w:rPr>
              <w:t>6-07-02-03 锅炉运行值班员</w:t>
            </w:r>
          </w:p>
          <w:p>
            <w:pPr>
              <w:pStyle w:val="14"/>
              <w:spacing w:before="3" w:line="244" w:lineRule="auto"/>
              <w:ind w:left="59" w:right="25"/>
              <w:rPr>
                <w:sz w:val="20"/>
              </w:rPr>
            </w:pPr>
            <w:r>
              <w:rPr>
                <w:sz w:val="20"/>
              </w:rPr>
              <w:t>6-07-04-01 锅炉本体设备检修工锅炉辅机检修工</w:t>
            </w:r>
          </w:p>
          <w:p>
            <w:pPr>
              <w:pStyle w:val="14"/>
              <w:spacing w:line="253" w:lineRule="exact"/>
              <w:ind w:left="59"/>
              <w:rPr>
                <w:sz w:val="20"/>
              </w:rPr>
            </w:pPr>
            <w:r>
              <w:rPr>
                <w:spacing w:val="-1"/>
                <w:sz w:val="20"/>
              </w:rPr>
              <w:t>汽轮机运行值班员</w:t>
            </w:r>
          </w:p>
          <w:p>
            <w:pPr>
              <w:pStyle w:val="14"/>
              <w:spacing w:before="3" w:line="242" w:lineRule="auto"/>
              <w:ind w:left="59" w:right="938"/>
              <w:jc w:val="both"/>
              <w:rPr>
                <w:sz w:val="20"/>
              </w:rPr>
            </w:pPr>
            <w:r>
              <w:rPr>
                <w:spacing w:val="-2"/>
                <w:sz w:val="20"/>
              </w:rPr>
              <w:t>汽轮机本体设备检修工汽轮机调速系统检修工</w:t>
            </w:r>
            <w:r>
              <w:rPr>
                <w:sz w:val="20"/>
              </w:rPr>
              <w:t>汽轮机辅机检修工</w:t>
            </w:r>
          </w:p>
          <w:p>
            <w:pPr>
              <w:pStyle w:val="14"/>
              <w:spacing w:before="1"/>
              <w:ind w:left="59"/>
              <w:rPr>
                <w:sz w:val="20"/>
              </w:rPr>
            </w:pPr>
            <w:r>
              <w:rPr>
                <w:sz w:val="20"/>
              </w:rPr>
              <w:t>管阀检修工</w:t>
            </w:r>
          </w:p>
          <w:p>
            <w:pPr>
              <w:pStyle w:val="14"/>
              <w:spacing w:before="3" w:line="244" w:lineRule="auto"/>
              <w:ind w:left="59" w:right="1339"/>
              <w:rPr>
                <w:sz w:val="20"/>
              </w:rPr>
            </w:pPr>
            <w:r>
              <w:rPr>
                <w:sz w:val="20"/>
              </w:rPr>
              <w:t xml:space="preserve">除灰设备检修工 </w:t>
            </w:r>
            <w:r>
              <w:rPr>
                <w:spacing w:val="-2"/>
                <w:sz w:val="20"/>
              </w:rPr>
              <w:t>电除尘设备检修工</w:t>
            </w:r>
          </w:p>
        </w:tc>
        <w:tc>
          <w:tcPr>
            <w:tcW w:w="1794" w:type="dxa"/>
          </w:tcPr>
          <w:p>
            <w:pPr>
              <w:pStyle w:val="14"/>
              <w:rPr>
                <w:rFonts w:ascii="Times New Roman"/>
                <w:sz w:val="20"/>
              </w:rPr>
            </w:pPr>
          </w:p>
          <w:p>
            <w:pPr>
              <w:pStyle w:val="14"/>
              <w:rPr>
                <w:rFonts w:ascii="Times New Roman"/>
                <w:sz w:val="20"/>
              </w:rPr>
            </w:pPr>
          </w:p>
          <w:p>
            <w:pPr>
              <w:pStyle w:val="14"/>
              <w:rPr>
                <w:rFonts w:ascii="Times New Roman"/>
                <w:sz w:val="17"/>
              </w:rPr>
            </w:pPr>
          </w:p>
          <w:p>
            <w:pPr>
              <w:pStyle w:val="14"/>
              <w:spacing w:line="242" w:lineRule="auto"/>
              <w:ind w:left="60" w:right="121"/>
              <w:rPr>
                <w:sz w:val="20"/>
              </w:rPr>
            </w:pPr>
            <w:r>
              <w:rPr>
                <w:sz w:val="20"/>
              </w:rPr>
              <w:t xml:space="preserve">锅炉运行值班员 </w:t>
            </w:r>
            <w:r>
              <w:rPr>
                <w:spacing w:val="-3"/>
                <w:sz w:val="20"/>
              </w:rPr>
              <w:t>锅炉本体设备检修</w:t>
            </w:r>
            <w:r>
              <w:rPr>
                <w:sz w:val="20"/>
              </w:rPr>
              <w:t>工</w:t>
            </w:r>
          </w:p>
          <w:p>
            <w:pPr>
              <w:pStyle w:val="14"/>
              <w:spacing w:before="1" w:line="242" w:lineRule="auto"/>
              <w:ind w:left="60" w:right="121"/>
              <w:jc w:val="both"/>
              <w:rPr>
                <w:sz w:val="20"/>
              </w:rPr>
            </w:pPr>
            <w:r>
              <w:rPr>
                <w:sz w:val="20"/>
              </w:rPr>
              <w:t>汽轮机运行值班员汽轮机本体设备检修工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53"/>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24" w:line="242" w:lineRule="auto"/>
              <w:ind w:left="663" w:right="438" w:hanging="601"/>
              <w:rPr>
                <w:sz w:val="20"/>
              </w:rPr>
            </w:pPr>
            <w:r>
              <w:rPr>
                <w:sz w:val="20"/>
              </w:rPr>
              <w:t>高职：电厂设备运行与维护电厂热能动力装置</w:t>
            </w:r>
          </w:p>
          <w:p>
            <w:pPr>
              <w:pStyle w:val="14"/>
              <w:ind w:left="63"/>
              <w:rPr>
                <w:sz w:val="20"/>
              </w:rPr>
            </w:pPr>
            <w:r>
              <w:rPr>
                <w:sz w:val="20"/>
              </w:rPr>
              <w:t>本科：热能与动力工程</w:t>
            </w:r>
          </w:p>
        </w:tc>
      </w:tr>
    </w:tbl>
    <w:p>
      <w:pPr>
        <w:spacing w:after="0"/>
        <w:rPr>
          <w:sz w:val="20"/>
        </w:rPr>
        <w:sectPr>
          <w:footerReference r:id="rId15" w:type="default"/>
          <w:pgSz w:w="16840" w:h="11910" w:orient="landscape"/>
          <w:pgMar w:top="1100" w:right="1220" w:bottom="280" w:left="1220" w:header="0" w:footer="0" w:gutter="0"/>
        </w:sectPr>
      </w:pPr>
    </w:p>
    <w:p>
      <w:pPr>
        <w:pStyle w:val="8"/>
        <w:spacing w:before="2"/>
        <w:rPr>
          <w:rFonts w:ascii="Times New Roman"/>
          <w:sz w:val="29"/>
        </w:rPr>
      </w:pPr>
      <w:r>
        <w:pict>
          <v:shape id="_x0000_s1038" o:spid="_x0000_s1038" o:spt="202" type="#_x0000_t202" style="position:absolute;left:0pt;margin-left:42.2pt;margin-top:274.1pt;height:47pt;width:12pt;mso-position-horizontal-relative:page;mso-position-vertical-relative:page;z-index:251670528;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194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47"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3"/>
              <w:rPr>
                <w:rFonts w:ascii="Times New Roman"/>
                <w:sz w:val="28"/>
              </w:rPr>
            </w:pPr>
          </w:p>
          <w:p>
            <w:pPr>
              <w:pStyle w:val="14"/>
              <w:spacing w:line="244" w:lineRule="auto"/>
              <w:ind w:left="56" w:right="178"/>
              <w:rPr>
                <w:sz w:val="20"/>
              </w:rPr>
            </w:pPr>
            <w:r>
              <w:rPr>
                <w:sz w:val="20"/>
              </w:rPr>
              <w:t>03 能源与新能源类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7"/>
              <w:rPr>
                <w:rFonts w:ascii="Times New Roman"/>
                <w:sz w:val="19"/>
              </w:rPr>
            </w:pPr>
          </w:p>
          <w:p>
            <w:pPr>
              <w:pStyle w:val="14"/>
              <w:ind w:left="104" w:right="93"/>
              <w:jc w:val="center"/>
              <w:rPr>
                <w:sz w:val="20"/>
              </w:rPr>
            </w:pPr>
            <w:r>
              <w:rPr>
                <w:sz w:val="20"/>
              </w:rPr>
              <w:t>030600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3"/>
              <w:rPr>
                <w:rFonts w:ascii="Times New Roman"/>
                <w:sz w:val="28"/>
              </w:rPr>
            </w:pPr>
          </w:p>
          <w:p>
            <w:pPr>
              <w:pStyle w:val="14"/>
              <w:spacing w:line="244" w:lineRule="auto"/>
              <w:ind w:left="57" w:right="47"/>
              <w:rPr>
                <w:sz w:val="20"/>
              </w:rPr>
            </w:pPr>
            <w:r>
              <w:rPr>
                <w:sz w:val="20"/>
              </w:rPr>
              <w:t>火电厂热力设备安装</w:t>
            </w:r>
          </w:p>
        </w:tc>
        <w:tc>
          <w:tcPr>
            <w:tcW w:w="2117"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3"/>
              <w:rPr>
                <w:rFonts w:ascii="Times New Roman"/>
                <w:sz w:val="28"/>
              </w:rPr>
            </w:pPr>
          </w:p>
          <w:p>
            <w:pPr>
              <w:pStyle w:val="14"/>
              <w:spacing w:line="244" w:lineRule="auto"/>
              <w:ind w:left="58" w:right="646"/>
              <w:rPr>
                <w:sz w:val="20"/>
              </w:rPr>
            </w:pPr>
            <w:r>
              <w:rPr>
                <w:sz w:val="20"/>
              </w:rPr>
              <w:t xml:space="preserve">锅炉设备安装 </w:t>
            </w:r>
            <w:r>
              <w:rPr>
                <w:spacing w:val="-3"/>
                <w:sz w:val="20"/>
              </w:rPr>
              <w:t>汽轮机设备安装</w:t>
            </w:r>
          </w:p>
        </w:tc>
        <w:tc>
          <w:tcPr>
            <w:tcW w:w="3011" w:type="dxa"/>
          </w:tcPr>
          <w:p>
            <w:pPr>
              <w:pStyle w:val="14"/>
              <w:spacing w:before="108" w:line="242" w:lineRule="auto"/>
              <w:ind w:left="59" w:right="425"/>
              <w:rPr>
                <w:sz w:val="20"/>
              </w:rPr>
            </w:pPr>
            <w:r>
              <w:rPr>
                <w:sz w:val="20"/>
              </w:rPr>
              <w:t>6-07-01-02 锅炉设备安装工锅炉钢架安装工</w:t>
            </w:r>
          </w:p>
          <w:p>
            <w:pPr>
              <w:pStyle w:val="14"/>
              <w:ind w:left="59"/>
              <w:rPr>
                <w:sz w:val="20"/>
              </w:rPr>
            </w:pPr>
            <w:r>
              <w:rPr>
                <w:spacing w:val="-1"/>
                <w:sz w:val="20"/>
              </w:rPr>
              <w:t>锅炉受热面安装工</w:t>
            </w:r>
          </w:p>
          <w:p>
            <w:pPr>
              <w:pStyle w:val="14"/>
              <w:spacing w:before="3" w:line="242" w:lineRule="auto"/>
              <w:ind w:left="59" w:right="938"/>
              <w:jc w:val="both"/>
              <w:rPr>
                <w:sz w:val="20"/>
              </w:rPr>
            </w:pPr>
            <w:r>
              <w:rPr>
                <w:spacing w:val="-2"/>
                <w:sz w:val="20"/>
              </w:rPr>
              <w:t>汽轮机本体设备安装工汽轮机调速设备安装工</w:t>
            </w:r>
            <w:r>
              <w:rPr>
                <w:sz w:val="20"/>
              </w:rPr>
              <w:t>汽轮机辅机安装工</w:t>
            </w:r>
          </w:p>
          <w:p>
            <w:pPr>
              <w:pStyle w:val="14"/>
              <w:spacing w:before="2" w:line="242" w:lineRule="auto"/>
              <w:ind w:left="59" w:right="1539"/>
              <w:jc w:val="both"/>
              <w:rPr>
                <w:sz w:val="20"/>
              </w:rPr>
            </w:pPr>
            <w:r>
              <w:rPr>
                <w:sz w:val="20"/>
              </w:rPr>
              <w:t>锅炉辅机安装工电厂管道安装工电厂筑炉保温工</w:t>
            </w:r>
          </w:p>
        </w:tc>
        <w:tc>
          <w:tcPr>
            <w:tcW w:w="1794"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2"/>
              <w:rPr>
                <w:rFonts w:ascii="Times New Roman"/>
                <w:sz w:val="28"/>
              </w:rPr>
            </w:pPr>
          </w:p>
          <w:p>
            <w:pPr>
              <w:pStyle w:val="14"/>
              <w:spacing w:line="244" w:lineRule="auto"/>
              <w:ind w:left="60" w:right="121"/>
              <w:rPr>
                <w:sz w:val="20"/>
              </w:rPr>
            </w:pPr>
            <w:r>
              <w:rPr>
                <w:sz w:val="20"/>
              </w:rPr>
              <w:t xml:space="preserve">锅炉设备安装工 </w:t>
            </w:r>
            <w:r>
              <w:rPr>
                <w:spacing w:val="-3"/>
                <w:sz w:val="20"/>
              </w:rPr>
              <w:t>汽轮机设备安装工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6"/>
              <w:rPr>
                <w:rFonts w:ascii="Times New Roman"/>
                <w:sz w:val="19"/>
              </w:rPr>
            </w:pPr>
          </w:p>
          <w:p>
            <w:pPr>
              <w:pStyle w:val="14"/>
              <w:spacing w:before="1"/>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1"/>
              <w:rPr>
                <w:rFonts w:ascii="Times New Roman"/>
                <w:sz w:val="16"/>
              </w:rPr>
            </w:pPr>
          </w:p>
          <w:p>
            <w:pPr>
              <w:pStyle w:val="14"/>
              <w:spacing w:line="244" w:lineRule="auto"/>
              <w:ind w:left="663" w:right="437" w:hanging="601"/>
              <w:rPr>
                <w:sz w:val="20"/>
              </w:rPr>
            </w:pPr>
            <w:r>
              <w:rPr>
                <w:sz w:val="20"/>
              </w:rPr>
              <w:t>高职: 热能动力设备与应用电厂热能动力装置</w:t>
            </w:r>
          </w:p>
          <w:p>
            <w:pPr>
              <w:pStyle w:val="14"/>
              <w:spacing w:line="253" w:lineRule="exact"/>
              <w:ind w:left="63"/>
              <w:rPr>
                <w:sz w:val="20"/>
              </w:rPr>
            </w:pPr>
            <w:r>
              <w:rPr>
                <w:sz w:val="20"/>
              </w:rPr>
              <w:t>本科:热能与动力工程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30" w:hRule="atLeast"/>
        </w:trPr>
        <w:tc>
          <w:tcPr>
            <w:tcW w:w="1148" w:type="dxa"/>
          </w:tcPr>
          <w:p>
            <w:pPr>
              <w:pStyle w:val="14"/>
              <w:rPr>
                <w:rFonts w:ascii="Times New Roman"/>
                <w:sz w:val="20"/>
              </w:rPr>
            </w:pPr>
          </w:p>
          <w:p>
            <w:pPr>
              <w:pStyle w:val="14"/>
              <w:rPr>
                <w:rFonts w:ascii="Times New Roman"/>
                <w:sz w:val="20"/>
              </w:rPr>
            </w:pPr>
          </w:p>
          <w:p>
            <w:pPr>
              <w:pStyle w:val="14"/>
              <w:spacing w:before="9"/>
              <w:rPr>
                <w:rFonts w:ascii="Times New Roman"/>
                <w:sz w:val="25"/>
              </w:rPr>
            </w:pPr>
          </w:p>
          <w:p>
            <w:pPr>
              <w:pStyle w:val="14"/>
              <w:spacing w:before="1" w:line="242" w:lineRule="auto"/>
              <w:ind w:left="56" w:right="178"/>
              <w:rPr>
                <w:sz w:val="20"/>
              </w:rPr>
            </w:pPr>
            <w:r>
              <w:rPr>
                <w:sz w:val="20"/>
              </w:rPr>
              <w:t>03 能源与新能源类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
              <w:rPr>
                <w:rFonts w:ascii="Times New Roman"/>
                <w:sz w:val="17"/>
              </w:rPr>
            </w:pPr>
          </w:p>
          <w:p>
            <w:pPr>
              <w:pStyle w:val="14"/>
              <w:ind w:left="104" w:right="93"/>
              <w:jc w:val="center"/>
              <w:rPr>
                <w:sz w:val="20"/>
              </w:rPr>
            </w:pPr>
            <w:r>
              <w:rPr>
                <w:sz w:val="20"/>
              </w:rPr>
              <w:t>030700</w:t>
            </w:r>
          </w:p>
        </w:tc>
        <w:tc>
          <w:tcPr>
            <w:tcW w:w="1318" w:type="dxa"/>
          </w:tcPr>
          <w:p>
            <w:pPr>
              <w:pStyle w:val="14"/>
              <w:rPr>
                <w:rFonts w:ascii="Times New Roman"/>
                <w:sz w:val="20"/>
              </w:rPr>
            </w:pPr>
          </w:p>
          <w:p>
            <w:pPr>
              <w:pStyle w:val="14"/>
              <w:rPr>
                <w:rFonts w:ascii="Times New Roman"/>
                <w:sz w:val="20"/>
              </w:rPr>
            </w:pPr>
          </w:p>
          <w:p>
            <w:pPr>
              <w:pStyle w:val="14"/>
              <w:spacing w:before="9"/>
              <w:rPr>
                <w:rFonts w:ascii="Times New Roman"/>
                <w:sz w:val="25"/>
              </w:rPr>
            </w:pPr>
          </w:p>
          <w:p>
            <w:pPr>
              <w:pStyle w:val="14"/>
              <w:spacing w:line="242" w:lineRule="auto"/>
              <w:ind w:left="57" w:right="47"/>
              <w:rPr>
                <w:sz w:val="20"/>
              </w:rPr>
            </w:pPr>
            <w:r>
              <w:rPr>
                <w:sz w:val="20"/>
              </w:rPr>
              <w:t>火电厂热工仪表安装与检修</w:t>
            </w:r>
          </w:p>
        </w:tc>
        <w:tc>
          <w:tcPr>
            <w:tcW w:w="2117" w:type="dxa"/>
          </w:tcPr>
          <w:p>
            <w:pPr>
              <w:pStyle w:val="14"/>
              <w:rPr>
                <w:rFonts w:ascii="Times New Roman"/>
                <w:sz w:val="20"/>
              </w:rPr>
            </w:pPr>
          </w:p>
          <w:p>
            <w:pPr>
              <w:pStyle w:val="14"/>
              <w:rPr>
                <w:rFonts w:ascii="Times New Roman"/>
                <w:sz w:val="20"/>
              </w:rPr>
            </w:pPr>
          </w:p>
          <w:p>
            <w:pPr>
              <w:pStyle w:val="14"/>
              <w:spacing w:before="167" w:line="242" w:lineRule="auto"/>
              <w:ind w:left="58" w:right="45"/>
              <w:rPr>
                <w:sz w:val="20"/>
              </w:rPr>
            </w:pPr>
            <w:r>
              <w:rPr>
                <w:sz w:val="20"/>
              </w:rPr>
              <w:t>火电厂热工仪表及控制装置安装与试验</w:t>
            </w:r>
          </w:p>
          <w:p>
            <w:pPr>
              <w:pStyle w:val="14"/>
              <w:spacing w:before="2"/>
              <w:ind w:left="58"/>
              <w:rPr>
                <w:sz w:val="20"/>
              </w:rPr>
            </w:pPr>
            <w:r>
              <w:rPr>
                <w:sz w:val="20"/>
              </w:rPr>
              <w:t>热工计量</w:t>
            </w:r>
          </w:p>
        </w:tc>
        <w:tc>
          <w:tcPr>
            <w:tcW w:w="3011" w:type="dxa"/>
          </w:tcPr>
          <w:p>
            <w:pPr>
              <w:pStyle w:val="14"/>
              <w:spacing w:before="109"/>
              <w:ind w:left="59"/>
              <w:rPr>
                <w:sz w:val="20"/>
              </w:rPr>
            </w:pPr>
            <w:r>
              <w:rPr>
                <w:spacing w:val="-1"/>
                <w:sz w:val="20"/>
              </w:rPr>
              <w:t>热工仪表检修工</w:t>
            </w:r>
          </w:p>
          <w:p>
            <w:pPr>
              <w:pStyle w:val="14"/>
              <w:spacing w:before="2" w:line="242" w:lineRule="auto"/>
              <w:ind w:left="59" w:right="1138"/>
              <w:rPr>
                <w:sz w:val="20"/>
              </w:rPr>
            </w:pPr>
            <w:r>
              <w:rPr>
                <w:spacing w:val="-2"/>
                <w:sz w:val="20"/>
              </w:rPr>
              <w:t>热工自动装置检修工</w:t>
            </w:r>
            <w:r>
              <w:rPr>
                <w:sz w:val="20"/>
              </w:rPr>
              <w:t>热工程控保护工</w:t>
            </w:r>
          </w:p>
          <w:p>
            <w:pPr>
              <w:pStyle w:val="14"/>
              <w:spacing w:before="1" w:line="244" w:lineRule="auto"/>
              <w:ind w:left="59" w:right="25"/>
              <w:rPr>
                <w:sz w:val="20"/>
              </w:rPr>
            </w:pPr>
            <w:r>
              <w:rPr>
                <w:sz w:val="20"/>
              </w:rPr>
              <w:t>6-07-01-05 热工仪表及控制装置试验安装工</w:t>
            </w:r>
          </w:p>
          <w:p>
            <w:pPr>
              <w:pStyle w:val="14"/>
              <w:spacing w:line="242" w:lineRule="auto"/>
              <w:ind w:left="59" w:right="139"/>
              <w:rPr>
                <w:sz w:val="20"/>
              </w:rPr>
            </w:pPr>
            <w:r>
              <w:rPr>
                <w:sz w:val="20"/>
              </w:rPr>
              <w:t>工业自动化仪器仪表与装置修理工</w:t>
            </w:r>
          </w:p>
        </w:tc>
        <w:tc>
          <w:tcPr>
            <w:tcW w:w="1794" w:type="dxa"/>
          </w:tcPr>
          <w:p>
            <w:pPr>
              <w:pStyle w:val="14"/>
              <w:rPr>
                <w:rFonts w:ascii="Times New Roman"/>
                <w:sz w:val="20"/>
              </w:rPr>
            </w:pPr>
          </w:p>
          <w:p>
            <w:pPr>
              <w:pStyle w:val="14"/>
              <w:spacing w:before="137" w:line="242" w:lineRule="auto"/>
              <w:ind w:left="60" w:right="121"/>
              <w:rPr>
                <w:sz w:val="20"/>
              </w:rPr>
            </w:pPr>
            <w:r>
              <w:rPr>
                <w:sz w:val="20"/>
              </w:rPr>
              <w:t xml:space="preserve">热工仪表检修工 </w:t>
            </w:r>
            <w:r>
              <w:rPr>
                <w:spacing w:val="-3"/>
                <w:sz w:val="20"/>
              </w:rPr>
              <w:t>热工仪表及控制装</w:t>
            </w:r>
            <w:r>
              <w:rPr>
                <w:sz w:val="20"/>
              </w:rPr>
              <w:t>置试验安装工</w:t>
            </w:r>
          </w:p>
          <w:p>
            <w:pPr>
              <w:pStyle w:val="14"/>
              <w:spacing w:before="2" w:line="242" w:lineRule="auto"/>
              <w:ind w:left="60" w:right="121"/>
              <w:rPr>
                <w:sz w:val="20"/>
              </w:rPr>
            </w:pPr>
            <w:r>
              <w:rPr>
                <w:sz w:val="20"/>
              </w:rPr>
              <w:t>工业自动化仪器仪表与装置修理工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17"/>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spacing w:before="166" w:line="242" w:lineRule="auto"/>
              <w:ind w:left="664" w:right="438" w:hanging="602"/>
              <w:rPr>
                <w:sz w:val="20"/>
              </w:rPr>
            </w:pPr>
            <w:r>
              <w:rPr>
                <w:sz w:val="20"/>
              </w:rPr>
              <w:t xml:space="preserve">高职：电厂热能动力装置 </w:t>
            </w:r>
            <w:r>
              <w:rPr>
                <w:spacing w:val="-2"/>
                <w:sz w:val="20"/>
              </w:rPr>
              <w:t>热能动力设备与应用</w:t>
            </w:r>
          </w:p>
          <w:p>
            <w:pPr>
              <w:pStyle w:val="14"/>
              <w:spacing w:before="2"/>
              <w:ind w:left="63"/>
              <w:rPr>
                <w:sz w:val="20"/>
              </w:rPr>
            </w:pPr>
            <w:r>
              <w:rPr>
                <w:sz w:val="20"/>
              </w:rPr>
              <w:t>本科：能源动力系统及自动化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0" w:hRule="atLeast"/>
        </w:trPr>
        <w:tc>
          <w:tcPr>
            <w:tcW w:w="1148" w:type="dxa"/>
          </w:tcPr>
          <w:p>
            <w:pPr>
              <w:pStyle w:val="14"/>
              <w:spacing w:before="8"/>
              <w:rPr>
                <w:rFonts w:ascii="Times New Roman"/>
                <w:sz w:val="16"/>
              </w:rPr>
            </w:pPr>
          </w:p>
          <w:p>
            <w:pPr>
              <w:pStyle w:val="14"/>
              <w:spacing w:line="244" w:lineRule="auto"/>
              <w:ind w:left="56" w:right="178"/>
              <w:rPr>
                <w:sz w:val="20"/>
              </w:rPr>
            </w:pPr>
            <w:r>
              <w:rPr>
                <w:sz w:val="20"/>
              </w:rPr>
              <w:t>03 能源与新能源类</w:t>
            </w:r>
          </w:p>
        </w:tc>
        <w:tc>
          <w:tcPr>
            <w:tcW w:w="849" w:type="dxa"/>
          </w:tcPr>
          <w:p>
            <w:pPr>
              <w:pStyle w:val="14"/>
              <w:rPr>
                <w:rFonts w:ascii="Times New Roman"/>
                <w:sz w:val="28"/>
              </w:rPr>
            </w:pPr>
          </w:p>
          <w:p>
            <w:pPr>
              <w:pStyle w:val="14"/>
              <w:spacing w:before="1"/>
              <w:ind w:left="104" w:right="93"/>
              <w:jc w:val="center"/>
              <w:rPr>
                <w:sz w:val="20"/>
              </w:rPr>
            </w:pPr>
            <w:r>
              <w:rPr>
                <w:sz w:val="20"/>
              </w:rPr>
              <w:t>030800</w:t>
            </w:r>
          </w:p>
        </w:tc>
        <w:tc>
          <w:tcPr>
            <w:tcW w:w="1318" w:type="dxa"/>
          </w:tcPr>
          <w:p>
            <w:pPr>
              <w:pStyle w:val="14"/>
              <w:spacing w:before="8"/>
              <w:rPr>
                <w:rFonts w:ascii="Times New Roman"/>
                <w:sz w:val="16"/>
              </w:rPr>
            </w:pPr>
          </w:p>
          <w:p>
            <w:pPr>
              <w:pStyle w:val="14"/>
              <w:spacing w:line="244" w:lineRule="auto"/>
              <w:ind w:left="57" w:right="41"/>
              <w:rPr>
                <w:sz w:val="20"/>
              </w:rPr>
            </w:pPr>
            <w:r>
              <w:rPr>
                <w:sz w:val="20"/>
              </w:rPr>
              <w:t>火电厂集控运行</w:t>
            </w:r>
          </w:p>
        </w:tc>
        <w:tc>
          <w:tcPr>
            <w:tcW w:w="2117" w:type="dxa"/>
          </w:tcPr>
          <w:p>
            <w:pPr>
              <w:pStyle w:val="14"/>
              <w:rPr>
                <w:rFonts w:ascii="Times New Roman"/>
                <w:sz w:val="20"/>
              </w:rPr>
            </w:pPr>
          </w:p>
        </w:tc>
        <w:tc>
          <w:tcPr>
            <w:tcW w:w="3011" w:type="dxa"/>
          </w:tcPr>
          <w:p>
            <w:pPr>
              <w:pStyle w:val="14"/>
              <w:spacing w:before="7"/>
              <w:rPr>
                <w:rFonts w:ascii="Times New Roman"/>
                <w:sz w:val="16"/>
              </w:rPr>
            </w:pPr>
          </w:p>
          <w:p>
            <w:pPr>
              <w:pStyle w:val="14"/>
              <w:spacing w:before="1"/>
              <w:ind w:left="59"/>
              <w:rPr>
                <w:sz w:val="20"/>
              </w:rPr>
            </w:pPr>
            <w:r>
              <w:rPr>
                <w:sz w:val="20"/>
              </w:rPr>
              <w:t>6-07-02-08</w:t>
            </w:r>
            <w:r>
              <w:rPr>
                <w:spacing w:val="-10"/>
                <w:sz w:val="20"/>
              </w:rPr>
              <w:t xml:space="preserve"> 集控值班员</w:t>
            </w:r>
          </w:p>
          <w:p>
            <w:pPr>
              <w:pStyle w:val="14"/>
              <w:spacing w:before="4"/>
              <w:ind w:left="59"/>
              <w:rPr>
                <w:sz w:val="20"/>
              </w:rPr>
            </w:pPr>
            <w:r>
              <w:rPr>
                <w:sz w:val="20"/>
              </w:rPr>
              <w:t>6-07-02-08</w:t>
            </w:r>
            <w:r>
              <w:rPr>
                <w:spacing w:val="-10"/>
                <w:sz w:val="20"/>
              </w:rPr>
              <w:t xml:space="preserve"> 集控巡视员</w:t>
            </w:r>
          </w:p>
        </w:tc>
        <w:tc>
          <w:tcPr>
            <w:tcW w:w="1794" w:type="dxa"/>
          </w:tcPr>
          <w:p>
            <w:pPr>
              <w:pStyle w:val="14"/>
              <w:spacing w:before="7"/>
              <w:rPr>
                <w:rFonts w:ascii="Times New Roman"/>
                <w:sz w:val="16"/>
              </w:rPr>
            </w:pPr>
          </w:p>
          <w:p>
            <w:pPr>
              <w:pStyle w:val="14"/>
              <w:spacing w:before="1" w:line="244" w:lineRule="auto"/>
              <w:ind w:left="60" w:right="721"/>
              <w:rPr>
                <w:sz w:val="20"/>
              </w:rPr>
            </w:pPr>
            <w:r>
              <w:rPr>
                <w:sz w:val="20"/>
              </w:rPr>
              <w:t>集控值班员集控巡视员</w:t>
            </w:r>
          </w:p>
        </w:tc>
        <w:tc>
          <w:tcPr>
            <w:tcW w:w="995" w:type="dxa"/>
          </w:tcPr>
          <w:p>
            <w:pPr>
              <w:pStyle w:val="14"/>
              <w:rPr>
                <w:rFonts w:ascii="Times New Roman"/>
                <w:sz w:val="28"/>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7"/>
              <w:rPr>
                <w:rFonts w:ascii="Times New Roman"/>
                <w:sz w:val="16"/>
              </w:rPr>
            </w:pPr>
          </w:p>
          <w:p>
            <w:pPr>
              <w:pStyle w:val="14"/>
              <w:spacing w:line="244" w:lineRule="auto"/>
              <w:ind w:left="63" w:right="638"/>
              <w:rPr>
                <w:sz w:val="20"/>
              </w:rPr>
            </w:pPr>
            <w:r>
              <w:rPr>
                <w:sz w:val="20"/>
              </w:rPr>
              <w:t xml:space="preserve">高职：火电厂集控运行 </w:t>
            </w:r>
            <w:r>
              <w:rPr>
                <w:spacing w:val="-2"/>
                <w:sz w:val="20"/>
              </w:rPr>
              <w:t>本科：能源工程及自动化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95"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19" w:line="242" w:lineRule="auto"/>
              <w:ind w:left="56" w:right="178"/>
              <w:rPr>
                <w:sz w:val="20"/>
              </w:rPr>
            </w:pPr>
            <w:r>
              <w:rPr>
                <w:sz w:val="20"/>
              </w:rPr>
              <w:t>03 能源与新能源类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7"/>
              <w:rPr>
                <w:rFonts w:ascii="Times New Roman"/>
                <w:sz w:val="21"/>
              </w:rPr>
            </w:pPr>
          </w:p>
          <w:p>
            <w:pPr>
              <w:pStyle w:val="14"/>
              <w:ind w:left="104" w:right="93"/>
              <w:jc w:val="center"/>
              <w:rPr>
                <w:sz w:val="20"/>
              </w:rPr>
            </w:pPr>
            <w:r>
              <w:rPr>
                <w:sz w:val="20"/>
              </w:rPr>
              <w:t>030900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19" w:line="242" w:lineRule="auto"/>
              <w:ind w:left="57" w:right="47"/>
              <w:rPr>
                <w:sz w:val="20"/>
              </w:rPr>
            </w:pPr>
            <w:r>
              <w:rPr>
                <w:sz w:val="20"/>
              </w:rPr>
              <w:t>火电厂水处理及化学监督</w:t>
            </w:r>
          </w:p>
        </w:tc>
        <w:tc>
          <w:tcPr>
            <w:tcW w:w="2117"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19" w:line="242" w:lineRule="auto"/>
              <w:ind w:left="58" w:right="646"/>
              <w:rPr>
                <w:sz w:val="20"/>
              </w:rPr>
            </w:pPr>
            <w:r>
              <w:rPr>
                <w:sz w:val="20"/>
              </w:rPr>
              <w:t xml:space="preserve">火电厂水处理 </w:t>
            </w:r>
            <w:r>
              <w:rPr>
                <w:spacing w:val="-3"/>
                <w:sz w:val="20"/>
              </w:rPr>
              <w:t>火电厂化学监督</w:t>
            </w:r>
          </w:p>
        </w:tc>
        <w:tc>
          <w:tcPr>
            <w:tcW w:w="3011" w:type="dxa"/>
          </w:tcPr>
          <w:p>
            <w:pPr>
              <w:pStyle w:val="14"/>
              <w:spacing w:before="132"/>
              <w:ind w:left="59"/>
              <w:rPr>
                <w:sz w:val="20"/>
              </w:rPr>
            </w:pPr>
            <w:r>
              <w:rPr>
                <w:sz w:val="20"/>
              </w:rPr>
              <w:t>6-07-02-10 电厂水处理值班员</w:t>
            </w:r>
          </w:p>
          <w:p>
            <w:pPr>
              <w:pStyle w:val="14"/>
              <w:spacing w:before="3"/>
              <w:ind w:left="59"/>
              <w:rPr>
                <w:sz w:val="20"/>
              </w:rPr>
            </w:pPr>
            <w:r>
              <w:rPr>
                <w:sz w:val="20"/>
              </w:rPr>
              <w:t>6-07-04-15 电厂化学设备检修工</w:t>
            </w:r>
          </w:p>
          <w:p>
            <w:pPr>
              <w:pStyle w:val="14"/>
              <w:spacing w:before="2"/>
              <w:ind w:left="59"/>
              <w:rPr>
                <w:sz w:val="20"/>
              </w:rPr>
            </w:pPr>
            <w:r>
              <w:rPr>
                <w:sz w:val="20"/>
              </w:rPr>
              <w:t>6-07-02-12 脱硫值班员</w:t>
            </w:r>
          </w:p>
          <w:p>
            <w:pPr>
              <w:pStyle w:val="14"/>
              <w:spacing w:before="3" w:line="242" w:lineRule="auto"/>
              <w:ind w:left="59" w:right="425"/>
              <w:rPr>
                <w:sz w:val="20"/>
              </w:rPr>
            </w:pPr>
            <w:r>
              <w:rPr>
                <w:sz w:val="20"/>
              </w:rPr>
              <w:t>6-07-04-17 脱硫设备检修工电厂水化验员</w:t>
            </w:r>
          </w:p>
          <w:p>
            <w:pPr>
              <w:pStyle w:val="14"/>
              <w:spacing w:before="1" w:line="242" w:lineRule="auto"/>
              <w:ind w:left="59" w:right="1225"/>
              <w:rPr>
                <w:sz w:val="20"/>
              </w:rPr>
            </w:pPr>
            <w:r>
              <w:rPr>
                <w:sz w:val="20"/>
              </w:rPr>
              <w:t>11-009 燃料化验员油务员</w:t>
            </w:r>
          </w:p>
          <w:p>
            <w:pPr>
              <w:pStyle w:val="14"/>
              <w:spacing w:before="2" w:line="242" w:lineRule="auto"/>
              <w:ind w:left="59" w:right="1440"/>
              <w:rPr>
                <w:sz w:val="20"/>
              </w:rPr>
            </w:pPr>
            <w:r>
              <w:rPr>
                <w:sz w:val="20"/>
              </w:rPr>
              <w:t>电机氢冷值班员环境保护监察员#</w:t>
            </w:r>
          </w:p>
        </w:tc>
        <w:tc>
          <w:tcPr>
            <w:tcW w:w="1794" w:type="dxa"/>
          </w:tcPr>
          <w:p>
            <w:pPr>
              <w:pStyle w:val="14"/>
              <w:rPr>
                <w:rFonts w:ascii="Times New Roman"/>
                <w:sz w:val="20"/>
              </w:rPr>
            </w:pPr>
          </w:p>
          <w:p>
            <w:pPr>
              <w:pStyle w:val="14"/>
              <w:rPr>
                <w:rFonts w:ascii="Times New Roman"/>
                <w:sz w:val="20"/>
              </w:rPr>
            </w:pPr>
          </w:p>
          <w:p>
            <w:pPr>
              <w:pStyle w:val="14"/>
              <w:spacing w:before="5"/>
              <w:rPr>
                <w:rFonts w:ascii="Times New Roman"/>
                <w:sz w:val="16"/>
              </w:rPr>
            </w:pPr>
          </w:p>
          <w:p>
            <w:pPr>
              <w:pStyle w:val="14"/>
              <w:spacing w:before="1" w:line="242" w:lineRule="auto"/>
              <w:ind w:left="60" w:right="121"/>
              <w:jc w:val="both"/>
              <w:rPr>
                <w:sz w:val="20"/>
              </w:rPr>
            </w:pPr>
            <w:r>
              <w:rPr>
                <w:sz w:val="20"/>
              </w:rPr>
              <w:t>电厂水处理值班员电厂化学设备检修工</w:t>
            </w:r>
          </w:p>
          <w:p>
            <w:pPr>
              <w:pStyle w:val="14"/>
              <w:ind w:left="60"/>
              <w:rPr>
                <w:sz w:val="20"/>
              </w:rPr>
            </w:pPr>
            <w:r>
              <w:rPr>
                <w:sz w:val="20"/>
              </w:rPr>
              <w:t>脱硫值班员</w:t>
            </w:r>
          </w:p>
          <w:p>
            <w:pPr>
              <w:pStyle w:val="14"/>
              <w:spacing w:before="3"/>
              <w:ind w:left="60"/>
              <w:rPr>
                <w:sz w:val="20"/>
              </w:rPr>
            </w:pPr>
            <w:r>
              <w:rPr>
                <w:sz w:val="20"/>
              </w:rPr>
              <w:t>脱硫设备检修工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6"/>
              <w:rPr>
                <w:rFonts w:ascii="Times New Roman"/>
                <w:sz w:val="21"/>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18"/>
              <w:ind w:left="63"/>
              <w:rPr>
                <w:sz w:val="20"/>
              </w:rPr>
            </w:pPr>
            <w:r>
              <w:rPr>
                <w:sz w:val="20"/>
              </w:rPr>
              <w:t>高职：电厂化学</w:t>
            </w:r>
          </w:p>
          <w:p>
            <w:pPr>
              <w:pStyle w:val="14"/>
              <w:spacing w:before="3"/>
              <w:ind w:left="63"/>
              <w:rPr>
                <w:sz w:val="20"/>
              </w:rPr>
            </w:pPr>
            <w:r>
              <w:rPr>
                <w:sz w:val="20"/>
              </w:rPr>
              <w:t>本科：水质科学与技术</w:t>
            </w:r>
          </w:p>
        </w:tc>
      </w:tr>
    </w:tbl>
    <w:p>
      <w:pPr>
        <w:spacing w:after="0"/>
        <w:rPr>
          <w:sz w:val="20"/>
        </w:rPr>
        <w:sectPr>
          <w:footerReference r:id="rId16" w:type="default"/>
          <w:pgSz w:w="16840" w:h="11910" w:orient="landscape"/>
          <w:pgMar w:top="1100" w:right="1220" w:bottom="280" w:left="1220" w:header="0" w:footer="0" w:gutter="0"/>
        </w:sectPr>
      </w:pPr>
    </w:p>
    <w:p>
      <w:pPr>
        <w:pStyle w:val="8"/>
        <w:spacing w:before="2"/>
        <w:rPr>
          <w:rFonts w:ascii="Times New Roman"/>
          <w:sz w:val="29"/>
        </w:rPr>
      </w:pPr>
      <w:r>
        <w:pict>
          <v:shape id="_x0000_s1039" o:spid="_x0000_s1039" o:spt="202" type="#_x0000_t202" style="position:absolute;left:0pt;margin-left:42.2pt;margin-top:274.1pt;height:47pt;width:12pt;mso-position-horizontal-relative:page;mso-position-vertical-relative:page;z-index:251671552;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195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4" w:hRule="atLeast"/>
        </w:trPr>
        <w:tc>
          <w:tcPr>
            <w:tcW w:w="1148" w:type="dxa"/>
          </w:tcPr>
          <w:p>
            <w:pPr>
              <w:pStyle w:val="14"/>
              <w:rPr>
                <w:rFonts w:ascii="Times New Roman"/>
                <w:sz w:val="20"/>
              </w:rPr>
            </w:pPr>
          </w:p>
          <w:p>
            <w:pPr>
              <w:pStyle w:val="14"/>
              <w:rPr>
                <w:rFonts w:ascii="Times New Roman"/>
                <w:sz w:val="20"/>
              </w:rPr>
            </w:pPr>
          </w:p>
          <w:p>
            <w:pPr>
              <w:pStyle w:val="14"/>
              <w:spacing w:before="8"/>
              <w:rPr>
                <w:rFonts w:ascii="Times New Roman"/>
                <w:sz w:val="27"/>
              </w:rPr>
            </w:pPr>
          </w:p>
          <w:p>
            <w:pPr>
              <w:pStyle w:val="14"/>
              <w:spacing w:line="244" w:lineRule="auto"/>
              <w:ind w:left="56" w:right="178"/>
              <w:rPr>
                <w:sz w:val="20"/>
              </w:rPr>
            </w:pPr>
            <w:r>
              <w:rPr>
                <w:sz w:val="20"/>
              </w:rPr>
              <w:t>03 能源与新能源类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19"/>
              </w:rPr>
            </w:pPr>
          </w:p>
          <w:p>
            <w:pPr>
              <w:pStyle w:val="14"/>
              <w:ind w:left="104" w:right="93"/>
              <w:jc w:val="center"/>
              <w:rPr>
                <w:sz w:val="20"/>
              </w:rPr>
            </w:pPr>
            <w:r>
              <w:rPr>
                <w:sz w:val="20"/>
              </w:rPr>
              <w:t>031000</w:t>
            </w:r>
          </w:p>
        </w:tc>
        <w:tc>
          <w:tcPr>
            <w:tcW w:w="1318" w:type="dxa"/>
          </w:tcPr>
          <w:p>
            <w:pPr>
              <w:pStyle w:val="14"/>
              <w:rPr>
                <w:rFonts w:ascii="Times New Roman"/>
                <w:sz w:val="20"/>
              </w:rPr>
            </w:pPr>
          </w:p>
          <w:p>
            <w:pPr>
              <w:pStyle w:val="14"/>
              <w:rPr>
                <w:rFonts w:ascii="Times New Roman"/>
                <w:sz w:val="20"/>
              </w:rPr>
            </w:pPr>
          </w:p>
          <w:p>
            <w:pPr>
              <w:pStyle w:val="14"/>
              <w:spacing w:before="8"/>
              <w:rPr>
                <w:rFonts w:ascii="Times New Roman"/>
                <w:sz w:val="27"/>
              </w:rPr>
            </w:pPr>
          </w:p>
          <w:p>
            <w:pPr>
              <w:pStyle w:val="14"/>
              <w:spacing w:line="244" w:lineRule="auto"/>
              <w:ind w:left="57" w:right="47"/>
              <w:rPr>
                <w:sz w:val="20"/>
              </w:rPr>
            </w:pPr>
            <w:r>
              <w:rPr>
                <w:sz w:val="20"/>
              </w:rPr>
              <w:t>水电厂机电设备安装与运行</w:t>
            </w:r>
          </w:p>
        </w:tc>
        <w:tc>
          <w:tcPr>
            <w:tcW w:w="2117" w:type="dxa"/>
          </w:tcPr>
          <w:p>
            <w:pPr>
              <w:pStyle w:val="14"/>
              <w:rPr>
                <w:rFonts w:ascii="Times New Roman"/>
                <w:sz w:val="20"/>
              </w:rPr>
            </w:pPr>
          </w:p>
          <w:p>
            <w:pPr>
              <w:pStyle w:val="14"/>
              <w:rPr>
                <w:rFonts w:ascii="Times New Roman"/>
                <w:sz w:val="20"/>
              </w:rPr>
            </w:pPr>
          </w:p>
          <w:p>
            <w:pPr>
              <w:pStyle w:val="14"/>
              <w:spacing w:before="5"/>
              <w:rPr>
                <w:rFonts w:ascii="Times New Roman"/>
                <w:sz w:val="16"/>
              </w:rPr>
            </w:pPr>
          </w:p>
          <w:p>
            <w:pPr>
              <w:pStyle w:val="14"/>
              <w:spacing w:line="242" w:lineRule="auto"/>
              <w:ind w:left="58" w:right="45"/>
              <w:rPr>
                <w:sz w:val="20"/>
              </w:rPr>
            </w:pPr>
            <w:r>
              <w:rPr>
                <w:sz w:val="20"/>
              </w:rPr>
              <w:t xml:space="preserve">水电厂机电设备安装 </w:t>
            </w:r>
            <w:r>
              <w:rPr>
                <w:spacing w:val="-2"/>
                <w:sz w:val="20"/>
              </w:rPr>
              <w:t>水电厂机电设备运行与</w:t>
            </w:r>
            <w:r>
              <w:rPr>
                <w:sz w:val="20"/>
              </w:rPr>
              <w:t>维护</w:t>
            </w:r>
          </w:p>
        </w:tc>
        <w:tc>
          <w:tcPr>
            <w:tcW w:w="3011" w:type="dxa"/>
          </w:tcPr>
          <w:p>
            <w:pPr>
              <w:pStyle w:val="14"/>
              <w:spacing w:before="130"/>
              <w:ind w:left="59"/>
              <w:rPr>
                <w:sz w:val="20"/>
              </w:rPr>
            </w:pPr>
            <w:r>
              <w:rPr>
                <w:sz w:val="20"/>
              </w:rPr>
              <w:t>6-07-04-06 水轮机检修工</w:t>
            </w:r>
          </w:p>
          <w:p>
            <w:pPr>
              <w:pStyle w:val="14"/>
              <w:spacing w:before="3"/>
              <w:ind w:left="59"/>
              <w:rPr>
                <w:sz w:val="20"/>
              </w:rPr>
            </w:pPr>
            <w:r>
              <w:rPr>
                <w:sz w:val="20"/>
              </w:rPr>
              <w:t>6-24-05-04 闸门运行工</w:t>
            </w:r>
          </w:p>
          <w:p>
            <w:pPr>
              <w:pStyle w:val="14"/>
              <w:spacing w:before="3" w:line="242" w:lineRule="auto"/>
              <w:ind w:left="59" w:right="25"/>
              <w:rPr>
                <w:sz w:val="20"/>
              </w:rPr>
            </w:pPr>
            <w:r>
              <w:rPr>
                <w:sz w:val="20"/>
              </w:rPr>
              <w:t>6-07-04-07 水电站水力机械试验工</w:t>
            </w:r>
          </w:p>
          <w:p>
            <w:pPr>
              <w:pStyle w:val="14"/>
              <w:spacing w:before="2" w:line="242" w:lineRule="auto"/>
              <w:ind w:left="59" w:right="526"/>
              <w:rPr>
                <w:sz w:val="20"/>
              </w:rPr>
            </w:pPr>
            <w:r>
              <w:rPr>
                <w:sz w:val="20"/>
              </w:rPr>
              <w:t>X5-99-02-06 微水电利用工水轮机及辅助设备运行工水电厂电气运行工</w:t>
            </w:r>
          </w:p>
        </w:tc>
        <w:tc>
          <w:tcPr>
            <w:tcW w:w="1794" w:type="dxa"/>
          </w:tcPr>
          <w:p>
            <w:pPr>
              <w:pStyle w:val="14"/>
              <w:spacing w:line="242" w:lineRule="auto"/>
              <w:ind w:left="60" w:right="520"/>
              <w:rPr>
                <w:sz w:val="20"/>
              </w:rPr>
            </w:pPr>
            <w:r>
              <w:rPr>
                <w:sz w:val="20"/>
              </w:rPr>
              <w:t>水轮机检修工闸门运行工</w:t>
            </w:r>
          </w:p>
          <w:p>
            <w:pPr>
              <w:pStyle w:val="14"/>
              <w:spacing w:before="1" w:line="242" w:lineRule="auto"/>
              <w:ind w:left="60" w:right="121"/>
              <w:rPr>
                <w:sz w:val="20"/>
              </w:rPr>
            </w:pPr>
            <w:r>
              <w:rPr>
                <w:sz w:val="20"/>
              </w:rPr>
              <w:t>水电站水力机械试验工</w:t>
            </w:r>
          </w:p>
          <w:p>
            <w:pPr>
              <w:pStyle w:val="14"/>
              <w:spacing w:before="2"/>
              <w:ind w:left="60"/>
              <w:rPr>
                <w:sz w:val="20"/>
              </w:rPr>
            </w:pPr>
            <w:r>
              <w:rPr>
                <w:spacing w:val="-1"/>
                <w:sz w:val="20"/>
              </w:rPr>
              <w:t>微水电利用工</w:t>
            </w:r>
          </w:p>
          <w:p>
            <w:pPr>
              <w:pStyle w:val="14"/>
              <w:spacing w:before="2" w:line="242" w:lineRule="auto"/>
              <w:ind w:left="60" w:right="121"/>
              <w:rPr>
                <w:sz w:val="20"/>
              </w:rPr>
            </w:pPr>
            <w:r>
              <w:rPr>
                <w:spacing w:val="-3"/>
                <w:sz w:val="20"/>
              </w:rPr>
              <w:t>电工进网作业许可</w:t>
            </w:r>
            <w:r>
              <w:rPr>
                <w:sz w:val="20"/>
              </w:rPr>
              <w:t>证（高压类）</w:t>
            </w:r>
          </w:p>
          <w:p>
            <w:pPr>
              <w:pStyle w:val="14"/>
              <w:spacing w:before="1" w:line="239" w:lineRule="exact"/>
              <w:ind w:left="60"/>
              <w:rPr>
                <w:sz w:val="20"/>
              </w:rPr>
            </w:pPr>
            <w:r>
              <w:rPr>
                <w:sz w:val="20"/>
              </w:rPr>
              <w:t>电工操作证</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0"/>
              <w:rPr>
                <w:rFonts w:ascii="Times New Roman"/>
                <w:sz w:val="18"/>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spacing w:before="6"/>
              <w:rPr>
                <w:rFonts w:ascii="Times New Roman"/>
                <w:sz w:val="27"/>
              </w:rPr>
            </w:pPr>
          </w:p>
          <w:p>
            <w:pPr>
              <w:pStyle w:val="14"/>
              <w:spacing w:before="1" w:line="244" w:lineRule="auto"/>
              <w:ind w:left="63" w:right="239"/>
              <w:rPr>
                <w:sz w:val="20"/>
              </w:rPr>
            </w:pPr>
            <w:r>
              <w:rPr>
                <w:sz w:val="20"/>
              </w:rPr>
              <w:t>高职：水电站动力设备与管理本科：水利水电工程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45" w:hRule="atLeast"/>
        </w:trPr>
        <w:tc>
          <w:tcPr>
            <w:tcW w:w="1148" w:type="dxa"/>
          </w:tcPr>
          <w:p>
            <w:pPr>
              <w:pStyle w:val="14"/>
              <w:rPr>
                <w:rFonts w:ascii="Times New Roman"/>
                <w:sz w:val="20"/>
              </w:rPr>
            </w:pPr>
          </w:p>
          <w:p>
            <w:pPr>
              <w:pStyle w:val="14"/>
              <w:rPr>
                <w:rFonts w:ascii="Times New Roman"/>
                <w:sz w:val="20"/>
              </w:rPr>
            </w:pPr>
          </w:p>
          <w:p>
            <w:pPr>
              <w:pStyle w:val="14"/>
              <w:spacing w:before="9"/>
              <w:rPr>
                <w:rFonts w:ascii="Times New Roman"/>
                <w:sz w:val="17"/>
              </w:rPr>
            </w:pPr>
          </w:p>
          <w:p>
            <w:pPr>
              <w:pStyle w:val="14"/>
              <w:spacing w:line="242" w:lineRule="auto"/>
              <w:ind w:left="56" w:right="178"/>
              <w:rPr>
                <w:sz w:val="20"/>
              </w:rPr>
            </w:pPr>
            <w:r>
              <w:rPr>
                <w:sz w:val="20"/>
              </w:rPr>
              <w:t>03 能源与新能源类</w:t>
            </w:r>
          </w:p>
        </w:tc>
        <w:tc>
          <w:tcPr>
            <w:tcW w:w="849" w:type="dxa"/>
          </w:tcPr>
          <w:p>
            <w:pPr>
              <w:pStyle w:val="14"/>
              <w:rPr>
                <w:rFonts w:ascii="Times New Roman"/>
                <w:sz w:val="20"/>
              </w:rPr>
            </w:pPr>
          </w:p>
          <w:p>
            <w:pPr>
              <w:pStyle w:val="14"/>
              <w:rPr>
                <w:rFonts w:ascii="Times New Roman"/>
                <w:sz w:val="20"/>
              </w:rPr>
            </w:pPr>
          </w:p>
          <w:p>
            <w:pPr>
              <w:pStyle w:val="14"/>
              <w:spacing w:before="1"/>
              <w:rPr>
                <w:rFonts w:ascii="Times New Roman"/>
                <w:sz w:val="29"/>
              </w:rPr>
            </w:pPr>
          </w:p>
          <w:p>
            <w:pPr>
              <w:pStyle w:val="14"/>
              <w:ind w:left="104" w:right="93"/>
              <w:jc w:val="center"/>
              <w:rPr>
                <w:sz w:val="20"/>
              </w:rPr>
            </w:pPr>
            <w:r>
              <w:rPr>
                <w:sz w:val="20"/>
              </w:rPr>
              <w:t>031100</w:t>
            </w:r>
          </w:p>
        </w:tc>
        <w:tc>
          <w:tcPr>
            <w:tcW w:w="1318" w:type="dxa"/>
          </w:tcPr>
          <w:p>
            <w:pPr>
              <w:pStyle w:val="14"/>
              <w:rPr>
                <w:rFonts w:ascii="Times New Roman"/>
                <w:sz w:val="20"/>
              </w:rPr>
            </w:pPr>
          </w:p>
          <w:p>
            <w:pPr>
              <w:pStyle w:val="14"/>
              <w:rPr>
                <w:rFonts w:ascii="Times New Roman"/>
                <w:sz w:val="20"/>
              </w:rPr>
            </w:pPr>
          </w:p>
          <w:p>
            <w:pPr>
              <w:pStyle w:val="14"/>
              <w:spacing w:before="9"/>
              <w:rPr>
                <w:rFonts w:ascii="Times New Roman"/>
                <w:sz w:val="17"/>
              </w:rPr>
            </w:pPr>
          </w:p>
          <w:p>
            <w:pPr>
              <w:pStyle w:val="14"/>
              <w:spacing w:line="242" w:lineRule="auto"/>
              <w:ind w:left="57" w:right="47"/>
              <w:rPr>
                <w:sz w:val="20"/>
              </w:rPr>
            </w:pPr>
            <w:r>
              <w:rPr>
                <w:sz w:val="20"/>
              </w:rPr>
              <w:t>水泵站机电设备安装与运行</w:t>
            </w:r>
          </w:p>
        </w:tc>
        <w:tc>
          <w:tcPr>
            <w:tcW w:w="2117" w:type="dxa"/>
          </w:tcPr>
          <w:p>
            <w:pPr>
              <w:pStyle w:val="14"/>
              <w:rPr>
                <w:rFonts w:ascii="Times New Roman"/>
                <w:sz w:val="20"/>
              </w:rPr>
            </w:pPr>
          </w:p>
          <w:p>
            <w:pPr>
              <w:pStyle w:val="14"/>
              <w:spacing w:before="6"/>
              <w:rPr>
                <w:rFonts w:ascii="Times New Roman"/>
                <w:sz w:val="26"/>
              </w:rPr>
            </w:pPr>
          </w:p>
          <w:p>
            <w:pPr>
              <w:pStyle w:val="14"/>
              <w:spacing w:line="242" w:lineRule="auto"/>
              <w:ind w:left="58" w:right="45"/>
              <w:rPr>
                <w:sz w:val="20"/>
              </w:rPr>
            </w:pPr>
            <w:r>
              <w:rPr>
                <w:sz w:val="20"/>
              </w:rPr>
              <w:t xml:space="preserve">水泵站机电设备安装 </w:t>
            </w:r>
            <w:r>
              <w:rPr>
                <w:spacing w:val="-2"/>
                <w:sz w:val="20"/>
              </w:rPr>
              <w:t>水泵站机电设备运行与</w:t>
            </w:r>
            <w:r>
              <w:rPr>
                <w:sz w:val="20"/>
              </w:rPr>
              <w:t>维护</w:t>
            </w:r>
          </w:p>
        </w:tc>
        <w:tc>
          <w:tcPr>
            <w:tcW w:w="3011" w:type="dxa"/>
          </w:tcPr>
          <w:p>
            <w:pPr>
              <w:pStyle w:val="14"/>
              <w:spacing w:before="16"/>
              <w:ind w:left="59"/>
              <w:rPr>
                <w:sz w:val="20"/>
              </w:rPr>
            </w:pPr>
            <w:r>
              <w:rPr>
                <w:sz w:val="20"/>
              </w:rPr>
              <w:t>6-99-02-00 泵站运行工</w:t>
            </w:r>
          </w:p>
          <w:p>
            <w:pPr>
              <w:pStyle w:val="14"/>
              <w:spacing w:before="3" w:line="242" w:lineRule="auto"/>
              <w:ind w:left="59" w:right="25"/>
              <w:rPr>
                <w:sz w:val="20"/>
              </w:rPr>
            </w:pPr>
            <w:r>
              <w:rPr>
                <w:sz w:val="20"/>
              </w:rPr>
              <w:t>6-07-04-07 水电站水力机械试验工</w:t>
            </w:r>
          </w:p>
          <w:p>
            <w:pPr>
              <w:pStyle w:val="14"/>
              <w:spacing w:before="1"/>
              <w:ind w:left="59"/>
              <w:rPr>
                <w:sz w:val="20"/>
              </w:rPr>
            </w:pPr>
            <w:r>
              <w:rPr>
                <w:sz w:val="20"/>
              </w:rPr>
              <w:t>水泵安装工</w:t>
            </w:r>
          </w:p>
          <w:p>
            <w:pPr>
              <w:pStyle w:val="14"/>
              <w:spacing w:before="3"/>
              <w:ind w:left="59"/>
              <w:rPr>
                <w:sz w:val="20"/>
              </w:rPr>
            </w:pPr>
            <w:r>
              <w:rPr>
                <w:sz w:val="20"/>
              </w:rPr>
              <w:t>水泵运行与维护工</w:t>
            </w:r>
          </w:p>
          <w:p>
            <w:pPr>
              <w:pStyle w:val="14"/>
              <w:spacing w:before="2"/>
              <w:ind w:left="59"/>
              <w:rPr>
                <w:sz w:val="20"/>
              </w:rPr>
            </w:pPr>
            <w:r>
              <w:rPr>
                <w:sz w:val="20"/>
              </w:rPr>
              <w:t>水泵站电气设备安装工</w:t>
            </w:r>
          </w:p>
          <w:p>
            <w:pPr>
              <w:pStyle w:val="14"/>
              <w:spacing w:before="4" w:line="253" w:lineRule="exact"/>
              <w:ind w:left="59"/>
              <w:rPr>
                <w:sz w:val="20"/>
              </w:rPr>
            </w:pPr>
            <w:r>
              <w:rPr>
                <w:sz w:val="20"/>
              </w:rPr>
              <w:t>水泵站电气设备运行与维护工</w:t>
            </w:r>
          </w:p>
        </w:tc>
        <w:tc>
          <w:tcPr>
            <w:tcW w:w="1794" w:type="dxa"/>
          </w:tcPr>
          <w:p>
            <w:pPr>
              <w:pStyle w:val="14"/>
              <w:spacing w:before="145"/>
              <w:ind w:left="60"/>
              <w:rPr>
                <w:sz w:val="20"/>
              </w:rPr>
            </w:pPr>
            <w:r>
              <w:rPr>
                <w:sz w:val="20"/>
              </w:rPr>
              <w:t>泵站运行工</w:t>
            </w:r>
          </w:p>
          <w:p>
            <w:pPr>
              <w:pStyle w:val="14"/>
              <w:spacing w:before="3" w:line="242" w:lineRule="auto"/>
              <w:ind w:left="60" w:right="121"/>
              <w:rPr>
                <w:sz w:val="20"/>
              </w:rPr>
            </w:pPr>
            <w:r>
              <w:rPr>
                <w:sz w:val="20"/>
              </w:rPr>
              <w:t>水电站水力机械试验工</w:t>
            </w:r>
          </w:p>
          <w:p>
            <w:pPr>
              <w:pStyle w:val="14"/>
              <w:spacing w:before="1" w:line="242" w:lineRule="auto"/>
              <w:ind w:left="60" w:right="121"/>
              <w:rPr>
                <w:sz w:val="20"/>
              </w:rPr>
            </w:pPr>
            <w:r>
              <w:rPr>
                <w:sz w:val="20"/>
              </w:rPr>
              <w:t>电工进网作业许可证（高压类）</w:t>
            </w:r>
          </w:p>
          <w:p>
            <w:pPr>
              <w:pStyle w:val="14"/>
              <w:spacing w:before="2"/>
              <w:ind w:left="60"/>
              <w:rPr>
                <w:sz w:val="20"/>
              </w:rPr>
            </w:pPr>
            <w:r>
              <w:rPr>
                <w:sz w:val="20"/>
              </w:rPr>
              <w:t>电工操作证</w:t>
            </w:r>
          </w:p>
        </w:tc>
        <w:tc>
          <w:tcPr>
            <w:tcW w:w="995" w:type="dxa"/>
          </w:tcPr>
          <w:p>
            <w:pPr>
              <w:pStyle w:val="14"/>
              <w:rPr>
                <w:rFonts w:ascii="Times New Roman"/>
                <w:sz w:val="20"/>
              </w:rPr>
            </w:pPr>
          </w:p>
          <w:p>
            <w:pPr>
              <w:pStyle w:val="14"/>
              <w:rPr>
                <w:rFonts w:ascii="Times New Roman"/>
                <w:sz w:val="20"/>
              </w:rPr>
            </w:pPr>
          </w:p>
          <w:p>
            <w:pPr>
              <w:pStyle w:val="14"/>
              <w:spacing w:before="11"/>
              <w:rPr>
                <w:rFonts w:ascii="Times New Roman"/>
                <w:sz w:val="28"/>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spacing w:before="4"/>
              <w:rPr>
                <w:rFonts w:ascii="Times New Roman"/>
                <w:sz w:val="26"/>
              </w:rPr>
            </w:pPr>
          </w:p>
          <w:p>
            <w:pPr>
              <w:pStyle w:val="14"/>
              <w:spacing w:before="1" w:line="242" w:lineRule="auto"/>
              <w:ind w:left="63" w:right="438"/>
              <w:rPr>
                <w:sz w:val="20"/>
              </w:rPr>
            </w:pPr>
            <w:r>
              <w:rPr>
                <w:sz w:val="20"/>
              </w:rPr>
              <w:t>高职：机电设备运行与维护本科：水文与水资源工程</w:t>
            </w:r>
          </w:p>
          <w:p>
            <w:pPr>
              <w:pStyle w:val="14"/>
              <w:ind w:left="664"/>
              <w:rPr>
                <w:sz w:val="20"/>
              </w:rPr>
            </w:pPr>
            <w:r>
              <w:rPr>
                <w:sz w:val="20"/>
              </w:rPr>
              <w:t>水利水电工程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09" w:hRule="atLeast"/>
        </w:trPr>
        <w:tc>
          <w:tcPr>
            <w:tcW w:w="1148" w:type="dxa"/>
          </w:tcPr>
          <w:p>
            <w:pPr>
              <w:pStyle w:val="14"/>
              <w:rPr>
                <w:rFonts w:ascii="Times New Roman"/>
                <w:sz w:val="20"/>
              </w:rPr>
            </w:pPr>
          </w:p>
          <w:p>
            <w:pPr>
              <w:pStyle w:val="14"/>
              <w:rPr>
                <w:rFonts w:ascii="Times New Roman"/>
                <w:sz w:val="20"/>
              </w:rPr>
            </w:pPr>
          </w:p>
          <w:p>
            <w:pPr>
              <w:pStyle w:val="14"/>
              <w:spacing w:before="138" w:line="242" w:lineRule="auto"/>
              <w:ind w:left="56" w:right="178"/>
              <w:rPr>
                <w:sz w:val="20"/>
              </w:rPr>
            </w:pPr>
            <w:r>
              <w:rPr>
                <w:sz w:val="20"/>
              </w:rPr>
              <w:t>03 能源与新能源类</w:t>
            </w:r>
          </w:p>
        </w:tc>
        <w:tc>
          <w:tcPr>
            <w:tcW w:w="849" w:type="dxa"/>
          </w:tcPr>
          <w:p>
            <w:pPr>
              <w:pStyle w:val="14"/>
              <w:rPr>
                <w:rFonts w:ascii="Times New Roman"/>
                <w:sz w:val="20"/>
              </w:rPr>
            </w:pPr>
          </w:p>
          <w:p>
            <w:pPr>
              <w:pStyle w:val="14"/>
              <w:rPr>
                <w:rFonts w:ascii="Times New Roman"/>
                <w:sz w:val="20"/>
              </w:rPr>
            </w:pPr>
          </w:p>
          <w:p>
            <w:pPr>
              <w:pStyle w:val="14"/>
              <w:spacing w:before="2"/>
              <w:rPr>
                <w:rFonts w:ascii="Times New Roman"/>
                <w:sz w:val="23"/>
              </w:rPr>
            </w:pPr>
          </w:p>
          <w:p>
            <w:pPr>
              <w:pStyle w:val="14"/>
              <w:spacing w:before="1"/>
              <w:ind w:left="104" w:right="93"/>
              <w:jc w:val="center"/>
              <w:rPr>
                <w:sz w:val="20"/>
              </w:rPr>
            </w:pPr>
            <w:r>
              <w:rPr>
                <w:sz w:val="20"/>
              </w:rPr>
              <w:t>031200</w:t>
            </w:r>
          </w:p>
        </w:tc>
        <w:tc>
          <w:tcPr>
            <w:tcW w:w="1318" w:type="dxa"/>
          </w:tcPr>
          <w:p>
            <w:pPr>
              <w:pStyle w:val="14"/>
              <w:rPr>
                <w:rFonts w:ascii="Times New Roman"/>
                <w:sz w:val="20"/>
              </w:rPr>
            </w:pPr>
          </w:p>
          <w:p>
            <w:pPr>
              <w:pStyle w:val="14"/>
              <w:rPr>
                <w:rFonts w:ascii="Times New Roman"/>
                <w:sz w:val="20"/>
              </w:rPr>
            </w:pPr>
          </w:p>
          <w:p>
            <w:pPr>
              <w:pStyle w:val="14"/>
              <w:spacing w:before="137" w:line="242" w:lineRule="auto"/>
              <w:ind w:left="57" w:right="47"/>
              <w:rPr>
                <w:sz w:val="20"/>
              </w:rPr>
            </w:pPr>
            <w:r>
              <w:rPr>
                <w:sz w:val="20"/>
              </w:rPr>
              <w:t>反应堆及核电厂运行</w:t>
            </w:r>
          </w:p>
        </w:tc>
        <w:tc>
          <w:tcPr>
            <w:tcW w:w="2117" w:type="dxa"/>
          </w:tcPr>
          <w:p>
            <w:pPr>
              <w:pStyle w:val="14"/>
              <w:rPr>
                <w:rFonts w:ascii="Times New Roman"/>
                <w:sz w:val="20"/>
              </w:rPr>
            </w:pPr>
          </w:p>
          <w:p>
            <w:pPr>
              <w:pStyle w:val="14"/>
              <w:rPr>
                <w:rFonts w:ascii="Times New Roman"/>
                <w:sz w:val="20"/>
              </w:rPr>
            </w:pPr>
          </w:p>
          <w:p>
            <w:pPr>
              <w:pStyle w:val="14"/>
              <w:spacing w:before="137"/>
              <w:ind w:left="58"/>
              <w:rPr>
                <w:sz w:val="20"/>
              </w:rPr>
            </w:pPr>
            <w:r>
              <w:rPr>
                <w:sz w:val="20"/>
              </w:rPr>
              <w:t>核电生产</w:t>
            </w:r>
          </w:p>
          <w:p>
            <w:pPr>
              <w:pStyle w:val="14"/>
              <w:spacing w:before="3"/>
              <w:ind w:left="58"/>
              <w:rPr>
                <w:sz w:val="20"/>
              </w:rPr>
            </w:pPr>
            <w:r>
              <w:rPr>
                <w:sz w:val="20"/>
              </w:rPr>
              <w:t>环境放射性检测</w:t>
            </w:r>
          </w:p>
        </w:tc>
        <w:tc>
          <w:tcPr>
            <w:tcW w:w="3011" w:type="dxa"/>
          </w:tcPr>
          <w:p>
            <w:pPr>
              <w:pStyle w:val="14"/>
              <w:rPr>
                <w:rFonts w:ascii="Times New Roman"/>
                <w:sz w:val="20"/>
              </w:rPr>
            </w:pPr>
          </w:p>
          <w:p>
            <w:pPr>
              <w:pStyle w:val="14"/>
              <w:spacing w:before="7"/>
              <w:rPr>
                <w:rFonts w:ascii="Times New Roman"/>
                <w:sz w:val="20"/>
              </w:rPr>
            </w:pPr>
          </w:p>
          <w:p>
            <w:pPr>
              <w:pStyle w:val="14"/>
              <w:spacing w:before="1" w:line="242" w:lineRule="auto"/>
              <w:ind w:left="59" w:right="1339"/>
              <w:jc w:val="both"/>
              <w:rPr>
                <w:sz w:val="20"/>
              </w:rPr>
            </w:pPr>
            <w:r>
              <w:rPr>
                <w:sz w:val="20"/>
              </w:rPr>
              <w:t>反应堆本体运行工核电厂发电运行工环境放射性检测工</w:t>
            </w:r>
          </w:p>
        </w:tc>
        <w:tc>
          <w:tcPr>
            <w:tcW w:w="1794" w:type="dxa"/>
          </w:tcPr>
          <w:p>
            <w:pPr>
              <w:pStyle w:val="14"/>
              <w:rPr>
                <w:rFonts w:ascii="Times New Roman"/>
                <w:sz w:val="18"/>
              </w:rPr>
            </w:pPr>
          </w:p>
          <w:p>
            <w:pPr>
              <w:pStyle w:val="14"/>
              <w:spacing w:line="242" w:lineRule="auto"/>
              <w:ind w:left="60" w:right="121"/>
              <w:jc w:val="both"/>
              <w:rPr>
                <w:sz w:val="20"/>
              </w:rPr>
            </w:pPr>
            <w:r>
              <w:rPr>
                <w:sz w:val="20"/>
              </w:rPr>
              <w:t>反应堆本体运行工核电厂发电运行工环境放射性检测工电工进网作业许可证（高压类）</w:t>
            </w:r>
          </w:p>
        </w:tc>
        <w:tc>
          <w:tcPr>
            <w:tcW w:w="995" w:type="dxa"/>
          </w:tcPr>
          <w:p>
            <w:pPr>
              <w:pStyle w:val="14"/>
              <w:rPr>
                <w:rFonts w:ascii="Times New Roman"/>
                <w:sz w:val="20"/>
              </w:rPr>
            </w:pPr>
          </w:p>
          <w:p>
            <w:pPr>
              <w:pStyle w:val="14"/>
              <w:rPr>
                <w:rFonts w:ascii="Times New Roman"/>
                <w:sz w:val="20"/>
              </w:rPr>
            </w:pPr>
          </w:p>
          <w:p>
            <w:pPr>
              <w:pStyle w:val="14"/>
              <w:spacing w:before="2"/>
              <w:rPr>
                <w:rFonts w:ascii="Times New Roman"/>
                <w:sz w:val="23"/>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spacing w:before="137" w:line="242" w:lineRule="auto"/>
              <w:ind w:left="663" w:right="837" w:hanging="601"/>
              <w:rPr>
                <w:sz w:val="20"/>
              </w:rPr>
            </w:pPr>
            <w:r>
              <w:rPr>
                <w:sz w:val="20"/>
              </w:rPr>
              <w:t>本科：核工程与核技术反应堆工程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96" w:hRule="atLeast"/>
        </w:trPr>
        <w:tc>
          <w:tcPr>
            <w:tcW w:w="1148" w:type="dxa"/>
          </w:tcPr>
          <w:p>
            <w:pPr>
              <w:pStyle w:val="14"/>
              <w:rPr>
                <w:rFonts w:ascii="Times New Roman"/>
                <w:sz w:val="20"/>
              </w:rPr>
            </w:pPr>
          </w:p>
          <w:p>
            <w:pPr>
              <w:pStyle w:val="14"/>
              <w:spacing w:before="161" w:line="242" w:lineRule="auto"/>
              <w:ind w:left="56" w:right="178"/>
              <w:rPr>
                <w:sz w:val="20"/>
              </w:rPr>
            </w:pPr>
            <w:r>
              <w:rPr>
                <w:sz w:val="20"/>
              </w:rPr>
              <w:t>03 能源与新能源类</w:t>
            </w:r>
          </w:p>
        </w:tc>
        <w:tc>
          <w:tcPr>
            <w:tcW w:w="849" w:type="dxa"/>
          </w:tcPr>
          <w:p>
            <w:pPr>
              <w:pStyle w:val="14"/>
              <w:rPr>
                <w:rFonts w:ascii="Times New Roman"/>
                <w:sz w:val="20"/>
              </w:rPr>
            </w:pPr>
          </w:p>
          <w:p>
            <w:pPr>
              <w:pStyle w:val="14"/>
              <w:spacing w:before="3"/>
              <w:rPr>
                <w:rFonts w:ascii="Times New Roman"/>
                <w:sz w:val="25"/>
              </w:rPr>
            </w:pPr>
          </w:p>
          <w:p>
            <w:pPr>
              <w:pStyle w:val="14"/>
              <w:ind w:left="104" w:right="93"/>
              <w:jc w:val="center"/>
              <w:rPr>
                <w:sz w:val="20"/>
              </w:rPr>
            </w:pPr>
            <w:r>
              <w:rPr>
                <w:sz w:val="20"/>
              </w:rPr>
              <w:t>031300</w:t>
            </w:r>
          </w:p>
        </w:tc>
        <w:tc>
          <w:tcPr>
            <w:tcW w:w="1318" w:type="dxa"/>
          </w:tcPr>
          <w:p>
            <w:pPr>
              <w:pStyle w:val="14"/>
              <w:rPr>
                <w:rFonts w:ascii="Times New Roman"/>
                <w:sz w:val="20"/>
              </w:rPr>
            </w:pPr>
          </w:p>
          <w:p>
            <w:pPr>
              <w:pStyle w:val="14"/>
              <w:spacing w:before="161" w:line="242" w:lineRule="auto"/>
              <w:ind w:left="57" w:right="47"/>
              <w:rPr>
                <w:sz w:val="20"/>
              </w:rPr>
            </w:pPr>
            <w:r>
              <w:rPr>
                <w:sz w:val="20"/>
              </w:rPr>
              <w:t>风电场机电设备运行与维护</w:t>
            </w:r>
          </w:p>
        </w:tc>
        <w:tc>
          <w:tcPr>
            <w:tcW w:w="2117" w:type="dxa"/>
          </w:tcPr>
          <w:p>
            <w:pPr>
              <w:pStyle w:val="14"/>
              <w:rPr>
                <w:rFonts w:ascii="Times New Roman"/>
                <w:sz w:val="20"/>
              </w:rPr>
            </w:pPr>
          </w:p>
        </w:tc>
        <w:tc>
          <w:tcPr>
            <w:tcW w:w="3011" w:type="dxa"/>
          </w:tcPr>
          <w:p>
            <w:pPr>
              <w:pStyle w:val="14"/>
              <w:spacing w:before="132" w:line="242" w:lineRule="auto"/>
              <w:ind w:left="59" w:right="25"/>
              <w:rPr>
                <w:sz w:val="20"/>
              </w:rPr>
            </w:pPr>
            <w:r>
              <w:rPr>
                <w:sz w:val="20"/>
              </w:rPr>
              <w:t>6-07-04-16 风力发电运行检修员X5-99-02-07 小风电利用工</w:t>
            </w:r>
          </w:p>
          <w:p>
            <w:pPr>
              <w:pStyle w:val="14"/>
              <w:ind w:left="59"/>
              <w:rPr>
                <w:sz w:val="20"/>
              </w:rPr>
            </w:pPr>
            <w:r>
              <w:rPr>
                <w:sz w:val="20"/>
              </w:rPr>
              <w:t>6-07-06-05</w:t>
            </w:r>
            <w:r>
              <w:rPr>
                <w:spacing w:val="-13"/>
                <w:sz w:val="20"/>
              </w:rPr>
              <w:t xml:space="preserve"> 维修电工</w:t>
            </w:r>
          </w:p>
          <w:p>
            <w:pPr>
              <w:pStyle w:val="14"/>
              <w:spacing w:before="3"/>
              <w:ind w:left="59"/>
              <w:rPr>
                <w:sz w:val="20"/>
              </w:rPr>
            </w:pPr>
            <w:r>
              <w:rPr>
                <w:sz w:val="20"/>
              </w:rPr>
              <w:t>6-06-01-01</w:t>
            </w:r>
            <w:r>
              <w:rPr>
                <w:spacing w:val="-13"/>
                <w:sz w:val="20"/>
              </w:rPr>
              <w:t xml:space="preserve"> 机修钳工</w:t>
            </w:r>
          </w:p>
        </w:tc>
        <w:tc>
          <w:tcPr>
            <w:tcW w:w="1794" w:type="dxa"/>
          </w:tcPr>
          <w:p>
            <w:pPr>
              <w:pStyle w:val="14"/>
              <w:spacing w:before="2" w:line="242" w:lineRule="auto"/>
              <w:ind w:left="60" w:right="121"/>
              <w:rPr>
                <w:sz w:val="20"/>
              </w:rPr>
            </w:pPr>
            <w:r>
              <w:rPr>
                <w:sz w:val="20"/>
              </w:rPr>
              <w:t>风力发电运行检修员</w:t>
            </w:r>
          </w:p>
          <w:p>
            <w:pPr>
              <w:pStyle w:val="14"/>
              <w:spacing w:line="242" w:lineRule="auto"/>
              <w:ind w:left="60" w:right="520"/>
              <w:rPr>
                <w:sz w:val="20"/>
              </w:rPr>
            </w:pPr>
            <w:r>
              <w:rPr>
                <w:spacing w:val="-3"/>
                <w:sz w:val="20"/>
              </w:rPr>
              <w:t>小风电利用工</w:t>
            </w:r>
            <w:r>
              <w:rPr>
                <w:sz w:val="20"/>
              </w:rPr>
              <w:t>维修电工</w:t>
            </w:r>
          </w:p>
          <w:p>
            <w:pPr>
              <w:pStyle w:val="14"/>
              <w:spacing w:before="1" w:line="238" w:lineRule="exact"/>
              <w:ind w:left="60"/>
              <w:rPr>
                <w:sz w:val="20"/>
              </w:rPr>
            </w:pPr>
            <w:r>
              <w:rPr>
                <w:sz w:val="20"/>
              </w:rPr>
              <w:t>机修钳工</w:t>
            </w:r>
          </w:p>
        </w:tc>
        <w:tc>
          <w:tcPr>
            <w:tcW w:w="995" w:type="dxa"/>
          </w:tcPr>
          <w:p>
            <w:pPr>
              <w:pStyle w:val="14"/>
              <w:rPr>
                <w:rFonts w:ascii="Times New Roman"/>
                <w:sz w:val="20"/>
              </w:rPr>
            </w:pPr>
          </w:p>
          <w:p>
            <w:pPr>
              <w:pStyle w:val="14"/>
              <w:spacing w:before="2"/>
              <w:rPr>
                <w:rFonts w:ascii="Times New Roman"/>
                <w:sz w:val="25"/>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spacing w:before="160" w:line="242" w:lineRule="auto"/>
              <w:ind w:left="63" w:right="438"/>
              <w:rPr>
                <w:sz w:val="20"/>
              </w:rPr>
            </w:pPr>
            <w:r>
              <w:rPr>
                <w:sz w:val="20"/>
              </w:rPr>
              <w:t>高职：电厂设备运行与维护本科：风能与动力工程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16" w:hRule="atLeast"/>
        </w:trPr>
        <w:tc>
          <w:tcPr>
            <w:tcW w:w="1148" w:type="dxa"/>
          </w:tcPr>
          <w:p>
            <w:pPr>
              <w:pStyle w:val="14"/>
              <w:rPr>
                <w:rFonts w:ascii="Times New Roman"/>
                <w:sz w:val="20"/>
              </w:rPr>
            </w:pPr>
          </w:p>
          <w:p>
            <w:pPr>
              <w:pStyle w:val="14"/>
              <w:spacing w:before="2"/>
              <w:rPr>
                <w:rFonts w:ascii="Times New Roman"/>
                <w:sz w:val="19"/>
              </w:rPr>
            </w:pPr>
          </w:p>
          <w:p>
            <w:pPr>
              <w:pStyle w:val="14"/>
              <w:spacing w:before="1" w:line="242" w:lineRule="auto"/>
              <w:ind w:left="56" w:right="178"/>
              <w:rPr>
                <w:sz w:val="20"/>
              </w:rPr>
            </w:pPr>
            <w:r>
              <w:rPr>
                <w:sz w:val="20"/>
              </w:rPr>
              <w:t>03 能源与新能源类</w:t>
            </w:r>
          </w:p>
        </w:tc>
        <w:tc>
          <w:tcPr>
            <w:tcW w:w="849" w:type="dxa"/>
          </w:tcPr>
          <w:p>
            <w:pPr>
              <w:pStyle w:val="14"/>
              <w:rPr>
                <w:rFonts w:ascii="Times New Roman"/>
                <w:sz w:val="20"/>
              </w:rPr>
            </w:pPr>
          </w:p>
          <w:p>
            <w:pPr>
              <w:pStyle w:val="14"/>
              <w:rPr>
                <w:rFonts w:ascii="Times New Roman"/>
                <w:sz w:val="20"/>
              </w:rPr>
            </w:pPr>
          </w:p>
          <w:p>
            <w:pPr>
              <w:pStyle w:val="14"/>
              <w:spacing w:before="121"/>
              <w:ind w:left="104" w:right="93"/>
              <w:jc w:val="center"/>
              <w:rPr>
                <w:sz w:val="20"/>
              </w:rPr>
            </w:pPr>
            <w:r>
              <w:rPr>
                <w:sz w:val="20"/>
              </w:rPr>
              <w:t>031400</w:t>
            </w:r>
          </w:p>
        </w:tc>
        <w:tc>
          <w:tcPr>
            <w:tcW w:w="1318" w:type="dxa"/>
          </w:tcPr>
          <w:p>
            <w:pPr>
              <w:pStyle w:val="14"/>
              <w:rPr>
                <w:rFonts w:ascii="Times New Roman"/>
                <w:sz w:val="20"/>
              </w:rPr>
            </w:pPr>
          </w:p>
          <w:p>
            <w:pPr>
              <w:pStyle w:val="14"/>
              <w:spacing w:before="2"/>
              <w:rPr>
                <w:rFonts w:ascii="Times New Roman"/>
                <w:sz w:val="19"/>
              </w:rPr>
            </w:pPr>
          </w:p>
          <w:p>
            <w:pPr>
              <w:pStyle w:val="14"/>
              <w:spacing w:line="242" w:lineRule="auto"/>
              <w:ind w:left="57" w:right="47"/>
              <w:rPr>
                <w:sz w:val="20"/>
              </w:rPr>
            </w:pPr>
            <w:r>
              <w:rPr>
                <w:sz w:val="20"/>
              </w:rPr>
              <w:t>太阳能与沼气技术利用</w:t>
            </w:r>
          </w:p>
        </w:tc>
        <w:tc>
          <w:tcPr>
            <w:tcW w:w="2117" w:type="dxa"/>
          </w:tcPr>
          <w:p>
            <w:pPr>
              <w:pStyle w:val="14"/>
              <w:rPr>
                <w:rFonts w:ascii="Times New Roman"/>
                <w:sz w:val="20"/>
              </w:rPr>
            </w:pPr>
          </w:p>
          <w:p>
            <w:pPr>
              <w:pStyle w:val="14"/>
              <w:spacing w:before="2"/>
              <w:rPr>
                <w:rFonts w:ascii="Times New Roman"/>
                <w:sz w:val="19"/>
              </w:rPr>
            </w:pPr>
          </w:p>
          <w:p>
            <w:pPr>
              <w:pStyle w:val="14"/>
              <w:spacing w:line="242" w:lineRule="auto"/>
              <w:ind w:left="58" w:right="446"/>
              <w:rPr>
                <w:sz w:val="20"/>
              </w:rPr>
            </w:pPr>
            <w:r>
              <w:rPr>
                <w:sz w:val="20"/>
              </w:rPr>
              <w:t xml:space="preserve">太阳能技术利用 </w:t>
            </w:r>
            <w:r>
              <w:rPr>
                <w:spacing w:val="-3"/>
                <w:sz w:val="20"/>
              </w:rPr>
              <w:t>再生能源技术利用</w:t>
            </w:r>
          </w:p>
        </w:tc>
        <w:tc>
          <w:tcPr>
            <w:tcW w:w="3011" w:type="dxa"/>
          </w:tcPr>
          <w:p>
            <w:pPr>
              <w:pStyle w:val="14"/>
              <w:spacing w:before="9"/>
              <w:rPr>
                <w:rFonts w:ascii="Times New Roman"/>
                <w:sz w:val="27"/>
              </w:rPr>
            </w:pPr>
          </w:p>
          <w:p>
            <w:pPr>
              <w:pStyle w:val="14"/>
              <w:spacing w:before="1"/>
              <w:ind w:left="59"/>
              <w:rPr>
                <w:sz w:val="20"/>
              </w:rPr>
            </w:pPr>
            <w:r>
              <w:rPr>
                <w:sz w:val="20"/>
              </w:rPr>
              <w:t>5-99-02-05 太阳能利用工</w:t>
            </w:r>
          </w:p>
          <w:p>
            <w:pPr>
              <w:pStyle w:val="14"/>
              <w:numPr>
                <w:ilvl w:val="3"/>
                <w:numId w:val="39"/>
              </w:numPr>
              <w:tabs>
                <w:tab w:val="left" w:pos="1109"/>
              </w:tabs>
              <w:spacing w:before="4" w:after="0" w:line="240" w:lineRule="auto"/>
              <w:ind w:left="1108" w:right="0" w:hanging="1050"/>
              <w:jc w:val="left"/>
              <w:rPr>
                <w:sz w:val="20"/>
              </w:rPr>
            </w:pPr>
            <w:r>
              <w:rPr>
                <w:spacing w:val="-1"/>
                <w:sz w:val="20"/>
              </w:rPr>
              <w:t>沼气生产工</w:t>
            </w:r>
          </w:p>
          <w:p>
            <w:pPr>
              <w:pStyle w:val="14"/>
              <w:numPr>
                <w:ilvl w:val="3"/>
                <w:numId w:val="39"/>
              </w:numPr>
              <w:tabs>
                <w:tab w:val="left" w:pos="1110"/>
              </w:tabs>
              <w:spacing w:before="3" w:after="0" w:line="240" w:lineRule="auto"/>
              <w:ind w:left="1109" w:right="0" w:hanging="1051"/>
              <w:jc w:val="left"/>
              <w:rPr>
                <w:sz w:val="20"/>
              </w:rPr>
            </w:pPr>
            <w:r>
              <w:rPr>
                <w:spacing w:val="-1"/>
                <w:sz w:val="20"/>
              </w:rPr>
              <w:t>农村节能员</w:t>
            </w:r>
          </w:p>
        </w:tc>
        <w:tc>
          <w:tcPr>
            <w:tcW w:w="1794" w:type="dxa"/>
          </w:tcPr>
          <w:p>
            <w:pPr>
              <w:pStyle w:val="14"/>
              <w:spacing w:before="9"/>
              <w:rPr>
                <w:rFonts w:ascii="Times New Roman"/>
                <w:sz w:val="27"/>
              </w:rPr>
            </w:pPr>
          </w:p>
          <w:p>
            <w:pPr>
              <w:pStyle w:val="14"/>
              <w:spacing w:line="242" w:lineRule="auto"/>
              <w:ind w:left="60" w:right="520"/>
              <w:rPr>
                <w:sz w:val="20"/>
              </w:rPr>
            </w:pPr>
            <w:r>
              <w:rPr>
                <w:spacing w:val="-3"/>
                <w:sz w:val="20"/>
              </w:rPr>
              <w:t>太阳能利用工</w:t>
            </w:r>
            <w:r>
              <w:rPr>
                <w:sz w:val="20"/>
              </w:rPr>
              <w:t>沼气生产工 农村节能员</w:t>
            </w:r>
          </w:p>
        </w:tc>
        <w:tc>
          <w:tcPr>
            <w:tcW w:w="995" w:type="dxa"/>
          </w:tcPr>
          <w:p>
            <w:pPr>
              <w:pStyle w:val="14"/>
              <w:rPr>
                <w:rFonts w:ascii="Times New Roman"/>
                <w:sz w:val="20"/>
              </w:rPr>
            </w:pPr>
          </w:p>
          <w:p>
            <w:pPr>
              <w:pStyle w:val="14"/>
              <w:rPr>
                <w:rFonts w:ascii="Times New Roman"/>
                <w:sz w:val="20"/>
              </w:rPr>
            </w:pPr>
          </w:p>
          <w:p>
            <w:pPr>
              <w:pStyle w:val="14"/>
              <w:spacing w:before="120"/>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9"/>
              <w:rPr>
                <w:rFonts w:ascii="Times New Roman"/>
                <w:sz w:val="27"/>
              </w:rPr>
            </w:pPr>
          </w:p>
          <w:p>
            <w:pPr>
              <w:pStyle w:val="14"/>
              <w:spacing w:line="244" w:lineRule="auto"/>
              <w:ind w:left="664" w:right="438" w:hanging="602"/>
              <w:rPr>
                <w:sz w:val="20"/>
              </w:rPr>
            </w:pPr>
            <w:r>
              <w:rPr>
                <w:sz w:val="20"/>
              </w:rPr>
              <w:t xml:space="preserve">高职：城市热能应用技术 </w:t>
            </w:r>
            <w:r>
              <w:rPr>
                <w:spacing w:val="-2"/>
                <w:sz w:val="20"/>
              </w:rPr>
              <w:t>农村能源与环境技术</w:t>
            </w:r>
          </w:p>
          <w:p>
            <w:pPr>
              <w:pStyle w:val="14"/>
              <w:spacing w:line="253" w:lineRule="exact"/>
              <w:ind w:left="63"/>
              <w:rPr>
                <w:sz w:val="20"/>
              </w:rPr>
            </w:pPr>
            <w:r>
              <w:rPr>
                <w:sz w:val="20"/>
              </w:rPr>
              <w:t>本科：热能与动力工程</w:t>
            </w:r>
          </w:p>
        </w:tc>
      </w:tr>
    </w:tbl>
    <w:p>
      <w:pPr>
        <w:spacing w:after="0" w:line="253" w:lineRule="exact"/>
        <w:rPr>
          <w:sz w:val="20"/>
        </w:rPr>
        <w:sectPr>
          <w:footerReference r:id="rId17" w:type="default"/>
          <w:pgSz w:w="16840" w:h="11910" w:orient="landscape"/>
          <w:pgMar w:top="1100" w:right="1220" w:bottom="280" w:left="1220" w:header="0" w:footer="0" w:gutter="0"/>
        </w:sectPr>
      </w:pPr>
    </w:p>
    <w:p>
      <w:pPr>
        <w:pStyle w:val="8"/>
        <w:spacing w:before="2"/>
        <w:rPr>
          <w:rFonts w:ascii="Times New Roman"/>
          <w:sz w:val="29"/>
        </w:rPr>
      </w:pPr>
      <w:r>
        <w:pict>
          <v:shape id="_x0000_s1040" o:spid="_x0000_s1040" o:spt="202" type="#_x0000_t202" style="position:absolute;left:0pt;margin-left:42.2pt;margin-top:274.1pt;height:47pt;width:12pt;mso-position-horizontal-relative:page;mso-position-vertical-relative:page;z-index:251672576;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196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right="245"/>
              <w:jc w:val="right"/>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24"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5" w:line="242" w:lineRule="auto"/>
              <w:ind w:left="56" w:right="178"/>
              <w:rPr>
                <w:sz w:val="20"/>
              </w:rPr>
            </w:pPr>
            <w:r>
              <w:rPr>
                <w:sz w:val="20"/>
              </w:rPr>
              <w:t>03 能源与新能源类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3"/>
              </w:rPr>
            </w:pPr>
          </w:p>
          <w:p>
            <w:pPr>
              <w:pStyle w:val="14"/>
              <w:ind w:left="104" w:right="93"/>
              <w:jc w:val="center"/>
              <w:rPr>
                <w:sz w:val="20"/>
              </w:rPr>
            </w:pPr>
            <w:r>
              <w:rPr>
                <w:sz w:val="20"/>
              </w:rPr>
              <w:t>031500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5" w:line="242" w:lineRule="auto"/>
              <w:ind w:left="57" w:right="47"/>
              <w:rPr>
                <w:sz w:val="20"/>
              </w:rPr>
            </w:pPr>
            <w:r>
              <w:rPr>
                <w:sz w:val="20"/>
              </w:rPr>
              <w:t>发电厂及变电站电气设备</w:t>
            </w:r>
          </w:p>
        </w:tc>
        <w:tc>
          <w:tcPr>
            <w:tcW w:w="2117" w:type="dxa"/>
          </w:tcPr>
          <w:p>
            <w:pPr>
              <w:pStyle w:val="14"/>
              <w:rPr>
                <w:rFonts w:ascii="Times New Roman"/>
                <w:sz w:val="20"/>
              </w:rPr>
            </w:pPr>
          </w:p>
          <w:p>
            <w:pPr>
              <w:pStyle w:val="14"/>
              <w:rPr>
                <w:rFonts w:ascii="Times New Roman"/>
                <w:sz w:val="20"/>
              </w:rPr>
            </w:pPr>
          </w:p>
          <w:p>
            <w:pPr>
              <w:pStyle w:val="14"/>
              <w:rPr>
                <w:rFonts w:ascii="Times New Roman"/>
                <w:sz w:val="29"/>
              </w:rPr>
            </w:pPr>
          </w:p>
          <w:p>
            <w:pPr>
              <w:pStyle w:val="14"/>
              <w:spacing w:before="1" w:line="244" w:lineRule="auto"/>
              <w:ind w:left="58" w:right="45"/>
              <w:rPr>
                <w:sz w:val="20"/>
              </w:rPr>
            </w:pPr>
            <w:r>
              <w:rPr>
                <w:sz w:val="20"/>
              </w:rPr>
              <w:t>发电厂及变电站电气设备运行与维护</w:t>
            </w:r>
          </w:p>
          <w:p>
            <w:pPr>
              <w:pStyle w:val="14"/>
              <w:spacing w:line="242" w:lineRule="auto"/>
              <w:ind w:left="58" w:right="45"/>
              <w:rPr>
                <w:sz w:val="20"/>
              </w:rPr>
            </w:pPr>
            <w:r>
              <w:rPr>
                <w:sz w:val="20"/>
              </w:rPr>
              <w:t>发电厂及变电站电气设备检修</w:t>
            </w:r>
          </w:p>
        </w:tc>
        <w:tc>
          <w:tcPr>
            <w:tcW w:w="3011" w:type="dxa"/>
          </w:tcPr>
          <w:p>
            <w:pPr>
              <w:pStyle w:val="14"/>
              <w:spacing w:before="146"/>
              <w:ind w:left="59"/>
              <w:rPr>
                <w:sz w:val="20"/>
              </w:rPr>
            </w:pPr>
            <w:r>
              <w:rPr>
                <w:sz w:val="20"/>
              </w:rPr>
              <w:t>6-07-03-02</w:t>
            </w:r>
            <w:r>
              <w:rPr>
                <w:spacing w:val="-11"/>
                <w:sz w:val="20"/>
              </w:rPr>
              <w:t xml:space="preserve"> 变电站值班员</w:t>
            </w:r>
          </w:p>
          <w:p>
            <w:pPr>
              <w:pStyle w:val="14"/>
              <w:spacing w:before="3"/>
              <w:ind w:left="59"/>
              <w:rPr>
                <w:sz w:val="20"/>
              </w:rPr>
            </w:pPr>
            <w:r>
              <w:rPr>
                <w:sz w:val="20"/>
              </w:rPr>
              <w:t>6-07-04-10</w:t>
            </w:r>
            <w:r>
              <w:rPr>
                <w:spacing w:val="-11"/>
                <w:sz w:val="20"/>
              </w:rPr>
              <w:t xml:space="preserve"> 变压器检修工</w:t>
            </w:r>
          </w:p>
          <w:p>
            <w:pPr>
              <w:pStyle w:val="14"/>
              <w:spacing w:before="2"/>
              <w:ind w:left="59"/>
              <w:rPr>
                <w:sz w:val="20"/>
              </w:rPr>
            </w:pPr>
            <w:r>
              <w:rPr>
                <w:sz w:val="20"/>
              </w:rPr>
              <w:t>6-07-04-12 电气试验员</w:t>
            </w:r>
          </w:p>
          <w:p>
            <w:pPr>
              <w:pStyle w:val="14"/>
              <w:spacing w:before="3" w:line="242" w:lineRule="auto"/>
              <w:ind w:left="59" w:right="1225"/>
              <w:rPr>
                <w:sz w:val="20"/>
              </w:rPr>
            </w:pPr>
            <w:r>
              <w:rPr>
                <w:sz w:val="20"/>
              </w:rPr>
              <w:t>11-032 电气值班员变电设备检修工 厂用电值班员</w:t>
            </w:r>
          </w:p>
          <w:p>
            <w:pPr>
              <w:pStyle w:val="14"/>
              <w:spacing w:before="2"/>
              <w:ind w:left="59"/>
              <w:rPr>
                <w:sz w:val="20"/>
              </w:rPr>
            </w:pPr>
            <w:r>
              <w:rPr>
                <w:sz w:val="20"/>
              </w:rPr>
              <w:t>电机检修工</w:t>
            </w:r>
          </w:p>
          <w:p>
            <w:pPr>
              <w:pStyle w:val="14"/>
              <w:spacing w:before="3" w:line="242" w:lineRule="auto"/>
              <w:ind w:left="59" w:right="1539"/>
              <w:rPr>
                <w:sz w:val="20"/>
              </w:rPr>
            </w:pPr>
            <w:r>
              <w:rPr>
                <w:sz w:val="20"/>
              </w:rPr>
              <w:t>变电带电检修工换流站值班员</w:t>
            </w:r>
          </w:p>
        </w:tc>
        <w:tc>
          <w:tcPr>
            <w:tcW w:w="1794" w:type="dxa"/>
          </w:tcPr>
          <w:p>
            <w:pPr>
              <w:pStyle w:val="14"/>
              <w:rPr>
                <w:rFonts w:ascii="Times New Roman"/>
                <w:sz w:val="20"/>
              </w:rPr>
            </w:pPr>
          </w:p>
          <w:p>
            <w:pPr>
              <w:pStyle w:val="14"/>
              <w:rPr>
                <w:rFonts w:ascii="Times New Roman"/>
                <w:sz w:val="20"/>
              </w:rPr>
            </w:pPr>
          </w:p>
          <w:p>
            <w:pPr>
              <w:pStyle w:val="14"/>
              <w:spacing w:before="11"/>
              <w:rPr>
                <w:rFonts w:ascii="Times New Roman"/>
                <w:sz w:val="28"/>
              </w:rPr>
            </w:pPr>
          </w:p>
          <w:p>
            <w:pPr>
              <w:pStyle w:val="14"/>
              <w:spacing w:line="242" w:lineRule="auto"/>
              <w:ind w:left="60" w:right="520"/>
              <w:jc w:val="both"/>
              <w:rPr>
                <w:sz w:val="20"/>
              </w:rPr>
            </w:pPr>
            <w:r>
              <w:rPr>
                <w:sz w:val="20"/>
              </w:rPr>
              <w:t>变电站值班员变压器检修工电气试验员</w:t>
            </w:r>
          </w:p>
          <w:p>
            <w:pPr>
              <w:pStyle w:val="14"/>
              <w:spacing w:before="2"/>
              <w:ind w:left="60"/>
              <w:rPr>
                <w:sz w:val="20"/>
              </w:rPr>
            </w:pPr>
            <w:r>
              <w:rPr>
                <w:sz w:val="20"/>
              </w:rPr>
              <w:t>变电设备检修工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0"/>
              <w:rPr>
                <w:rFonts w:ascii="Times New Roman"/>
                <w:sz w:val="22"/>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2"/>
              <w:rPr>
                <w:rFonts w:ascii="Times New Roman"/>
                <w:sz w:val="20"/>
              </w:rPr>
            </w:pPr>
          </w:p>
          <w:p>
            <w:pPr>
              <w:pStyle w:val="14"/>
              <w:spacing w:before="1" w:line="244" w:lineRule="auto"/>
              <w:ind w:left="664" w:right="438" w:hanging="602"/>
              <w:rPr>
                <w:sz w:val="20"/>
              </w:rPr>
            </w:pPr>
            <w:r>
              <w:rPr>
                <w:sz w:val="20"/>
              </w:rPr>
              <w:t xml:space="preserve">高职：发电厂及电力系统 </w:t>
            </w:r>
            <w:r>
              <w:rPr>
                <w:spacing w:val="-3"/>
                <w:sz w:val="20"/>
              </w:rPr>
              <w:t>电厂设备运行与维护</w:t>
            </w:r>
          </w:p>
          <w:p>
            <w:pPr>
              <w:pStyle w:val="14"/>
              <w:spacing w:line="253" w:lineRule="exact"/>
              <w:ind w:left="63"/>
              <w:rPr>
                <w:sz w:val="20"/>
              </w:rPr>
            </w:pPr>
            <w:r>
              <w:rPr>
                <w:spacing w:val="-1"/>
                <w:sz w:val="20"/>
              </w:rPr>
              <w:t>本科：电气工程及其自动化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95" w:hRule="atLeast"/>
        </w:trPr>
        <w:tc>
          <w:tcPr>
            <w:tcW w:w="1148" w:type="dxa"/>
          </w:tcPr>
          <w:p>
            <w:pPr>
              <w:pStyle w:val="14"/>
              <w:spacing w:before="3"/>
              <w:rPr>
                <w:rFonts w:ascii="Times New Roman"/>
                <w:sz w:val="25"/>
              </w:rPr>
            </w:pPr>
          </w:p>
          <w:p>
            <w:pPr>
              <w:pStyle w:val="14"/>
              <w:spacing w:line="242" w:lineRule="auto"/>
              <w:ind w:left="56" w:right="178"/>
              <w:rPr>
                <w:sz w:val="20"/>
              </w:rPr>
            </w:pPr>
            <w:r>
              <w:rPr>
                <w:sz w:val="20"/>
              </w:rPr>
              <w:t>03 能源与新能源类</w:t>
            </w:r>
          </w:p>
        </w:tc>
        <w:tc>
          <w:tcPr>
            <w:tcW w:w="849" w:type="dxa"/>
          </w:tcPr>
          <w:p>
            <w:pPr>
              <w:pStyle w:val="14"/>
              <w:rPr>
                <w:rFonts w:ascii="Times New Roman"/>
                <w:sz w:val="20"/>
              </w:rPr>
            </w:pPr>
          </w:p>
          <w:p>
            <w:pPr>
              <w:pStyle w:val="14"/>
              <w:spacing w:before="6"/>
              <w:rPr>
                <w:rFonts w:ascii="Times New Roman"/>
                <w:sz w:val="16"/>
              </w:rPr>
            </w:pPr>
          </w:p>
          <w:p>
            <w:pPr>
              <w:pStyle w:val="14"/>
              <w:ind w:left="104" w:right="93"/>
              <w:jc w:val="center"/>
              <w:rPr>
                <w:sz w:val="20"/>
              </w:rPr>
            </w:pPr>
            <w:r>
              <w:rPr>
                <w:sz w:val="20"/>
              </w:rPr>
              <w:t>031600</w:t>
            </w:r>
          </w:p>
        </w:tc>
        <w:tc>
          <w:tcPr>
            <w:tcW w:w="1318" w:type="dxa"/>
          </w:tcPr>
          <w:p>
            <w:pPr>
              <w:pStyle w:val="14"/>
              <w:spacing w:before="161" w:line="242" w:lineRule="auto"/>
              <w:ind w:left="57" w:right="41"/>
              <w:jc w:val="both"/>
              <w:rPr>
                <w:sz w:val="20"/>
              </w:rPr>
            </w:pPr>
            <w:r>
              <w:rPr>
                <w:sz w:val="20"/>
              </w:rPr>
              <w:t>继电保护及自动装置调试维护</w:t>
            </w:r>
          </w:p>
        </w:tc>
        <w:tc>
          <w:tcPr>
            <w:tcW w:w="2117" w:type="dxa"/>
          </w:tcPr>
          <w:p>
            <w:pPr>
              <w:pStyle w:val="14"/>
              <w:spacing w:before="31" w:line="242" w:lineRule="auto"/>
              <w:ind w:left="58" w:right="45"/>
              <w:rPr>
                <w:sz w:val="20"/>
              </w:rPr>
            </w:pPr>
            <w:r>
              <w:rPr>
                <w:spacing w:val="-2"/>
                <w:sz w:val="20"/>
              </w:rPr>
              <w:t>继电保护及自动装置安</w:t>
            </w:r>
            <w:r>
              <w:rPr>
                <w:sz w:val="20"/>
              </w:rPr>
              <w:t>装调试</w:t>
            </w:r>
          </w:p>
          <w:p>
            <w:pPr>
              <w:pStyle w:val="14"/>
              <w:spacing w:line="242" w:lineRule="auto"/>
              <w:ind w:left="58" w:right="45"/>
              <w:rPr>
                <w:sz w:val="20"/>
              </w:rPr>
            </w:pPr>
            <w:r>
              <w:rPr>
                <w:spacing w:val="-2"/>
                <w:sz w:val="20"/>
              </w:rPr>
              <w:t>继电保护及自动装置运</w:t>
            </w:r>
            <w:r>
              <w:rPr>
                <w:sz w:val="20"/>
              </w:rPr>
              <w:t>行维护</w:t>
            </w:r>
          </w:p>
        </w:tc>
        <w:tc>
          <w:tcPr>
            <w:tcW w:w="3011" w:type="dxa"/>
          </w:tcPr>
          <w:p>
            <w:pPr>
              <w:pStyle w:val="14"/>
              <w:spacing w:before="2"/>
              <w:rPr>
                <w:rFonts w:ascii="Times New Roman"/>
                <w:sz w:val="25"/>
              </w:rPr>
            </w:pPr>
          </w:p>
          <w:p>
            <w:pPr>
              <w:pStyle w:val="14"/>
              <w:spacing w:line="242" w:lineRule="auto"/>
              <w:ind w:left="59" w:right="826"/>
              <w:rPr>
                <w:sz w:val="20"/>
              </w:rPr>
            </w:pPr>
            <w:r>
              <w:rPr>
                <w:sz w:val="20"/>
              </w:rPr>
              <w:t>6-07-04-13 继电保护工直流设备检修工</w:t>
            </w:r>
          </w:p>
        </w:tc>
        <w:tc>
          <w:tcPr>
            <w:tcW w:w="1794" w:type="dxa"/>
          </w:tcPr>
          <w:p>
            <w:pPr>
              <w:pStyle w:val="14"/>
              <w:rPr>
                <w:rFonts w:ascii="Times New Roman"/>
                <w:sz w:val="20"/>
              </w:rPr>
            </w:pPr>
          </w:p>
          <w:p>
            <w:pPr>
              <w:pStyle w:val="14"/>
              <w:spacing w:before="5"/>
              <w:rPr>
                <w:rFonts w:ascii="Times New Roman"/>
                <w:sz w:val="16"/>
              </w:rPr>
            </w:pPr>
          </w:p>
          <w:p>
            <w:pPr>
              <w:pStyle w:val="14"/>
              <w:ind w:left="60"/>
              <w:rPr>
                <w:sz w:val="20"/>
              </w:rPr>
            </w:pPr>
            <w:r>
              <w:rPr>
                <w:sz w:val="20"/>
              </w:rPr>
              <w:t>继电保护员</w:t>
            </w:r>
          </w:p>
        </w:tc>
        <w:tc>
          <w:tcPr>
            <w:tcW w:w="995" w:type="dxa"/>
          </w:tcPr>
          <w:p>
            <w:pPr>
              <w:pStyle w:val="14"/>
              <w:rPr>
                <w:rFonts w:ascii="Times New Roman"/>
                <w:sz w:val="20"/>
              </w:rPr>
            </w:pPr>
          </w:p>
          <w:p>
            <w:pPr>
              <w:pStyle w:val="14"/>
              <w:spacing w:before="5"/>
              <w:rPr>
                <w:rFonts w:ascii="Times New Roman"/>
                <w:sz w:val="16"/>
              </w:rPr>
            </w:pPr>
          </w:p>
          <w:p>
            <w:pPr>
              <w:pStyle w:val="14"/>
              <w:ind w:left="33" w:right="12"/>
              <w:jc w:val="center"/>
              <w:rPr>
                <w:sz w:val="20"/>
              </w:rPr>
            </w:pPr>
            <w:r>
              <w:rPr>
                <w:sz w:val="20"/>
              </w:rPr>
              <w:t>3 年</w:t>
            </w:r>
          </w:p>
        </w:tc>
        <w:tc>
          <w:tcPr>
            <w:tcW w:w="2915" w:type="dxa"/>
          </w:tcPr>
          <w:p>
            <w:pPr>
              <w:pStyle w:val="14"/>
              <w:spacing w:before="160" w:line="242" w:lineRule="auto"/>
              <w:ind w:left="63" w:right="38"/>
              <w:rPr>
                <w:sz w:val="20"/>
              </w:rPr>
            </w:pPr>
            <w:r>
              <w:rPr>
                <w:sz w:val="20"/>
              </w:rPr>
              <w:t>高职：电力系统继电保护与自动化</w:t>
            </w:r>
          </w:p>
          <w:p>
            <w:pPr>
              <w:pStyle w:val="14"/>
              <w:spacing w:before="1"/>
              <w:ind w:left="63"/>
              <w:rPr>
                <w:sz w:val="20"/>
              </w:rPr>
            </w:pPr>
            <w:r>
              <w:rPr>
                <w:sz w:val="20"/>
              </w:rPr>
              <w:t>本科：电气工程及其自动化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16" w:hRule="atLeast"/>
        </w:trPr>
        <w:tc>
          <w:tcPr>
            <w:tcW w:w="1148" w:type="dxa"/>
          </w:tcPr>
          <w:p>
            <w:pPr>
              <w:pStyle w:val="14"/>
              <w:rPr>
                <w:rFonts w:ascii="Times New Roman"/>
                <w:sz w:val="20"/>
              </w:rPr>
            </w:pPr>
          </w:p>
          <w:p>
            <w:pPr>
              <w:pStyle w:val="14"/>
              <w:rPr>
                <w:rFonts w:ascii="Times New Roman"/>
                <w:sz w:val="20"/>
              </w:rPr>
            </w:pPr>
          </w:p>
          <w:p>
            <w:pPr>
              <w:pStyle w:val="14"/>
              <w:spacing w:before="6"/>
              <w:rPr>
                <w:rFonts w:ascii="Times New Roman"/>
                <w:sz w:val="16"/>
              </w:rPr>
            </w:pPr>
          </w:p>
          <w:p>
            <w:pPr>
              <w:pStyle w:val="14"/>
              <w:spacing w:line="242" w:lineRule="auto"/>
              <w:ind w:left="56" w:right="178"/>
              <w:rPr>
                <w:sz w:val="20"/>
              </w:rPr>
            </w:pPr>
            <w:r>
              <w:rPr>
                <w:sz w:val="20"/>
              </w:rPr>
              <w:t>03 能源与新能源类</w:t>
            </w:r>
          </w:p>
        </w:tc>
        <w:tc>
          <w:tcPr>
            <w:tcW w:w="849" w:type="dxa"/>
          </w:tcPr>
          <w:p>
            <w:pPr>
              <w:pStyle w:val="14"/>
              <w:rPr>
                <w:rFonts w:ascii="Times New Roman"/>
                <w:sz w:val="20"/>
              </w:rPr>
            </w:pPr>
          </w:p>
          <w:p>
            <w:pPr>
              <w:pStyle w:val="14"/>
              <w:rPr>
                <w:rFonts w:ascii="Times New Roman"/>
                <w:sz w:val="20"/>
              </w:rPr>
            </w:pPr>
          </w:p>
          <w:p>
            <w:pPr>
              <w:pStyle w:val="14"/>
              <w:spacing w:before="9"/>
              <w:rPr>
                <w:rFonts w:ascii="Times New Roman"/>
                <w:sz w:val="27"/>
              </w:rPr>
            </w:pPr>
          </w:p>
          <w:p>
            <w:pPr>
              <w:pStyle w:val="14"/>
              <w:ind w:left="104" w:right="93"/>
              <w:jc w:val="center"/>
              <w:rPr>
                <w:sz w:val="20"/>
              </w:rPr>
            </w:pPr>
            <w:r>
              <w:rPr>
                <w:sz w:val="20"/>
              </w:rPr>
              <w:t>031700</w:t>
            </w:r>
          </w:p>
        </w:tc>
        <w:tc>
          <w:tcPr>
            <w:tcW w:w="1318" w:type="dxa"/>
          </w:tcPr>
          <w:p>
            <w:pPr>
              <w:pStyle w:val="14"/>
              <w:rPr>
                <w:rFonts w:ascii="Times New Roman"/>
                <w:sz w:val="20"/>
              </w:rPr>
            </w:pPr>
          </w:p>
          <w:p>
            <w:pPr>
              <w:pStyle w:val="14"/>
              <w:rPr>
                <w:rFonts w:ascii="Times New Roman"/>
                <w:sz w:val="20"/>
              </w:rPr>
            </w:pPr>
          </w:p>
          <w:p>
            <w:pPr>
              <w:pStyle w:val="14"/>
              <w:spacing w:before="6"/>
              <w:rPr>
                <w:rFonts w:ascii="Times New Roman"/>
                <w:sz w:val="16"/>
              </w:rPr>
            </w:pPr>
          </w:p>
          <w:p>
            <w:pPr>
              <w:pStyle w:val="14"/>
              <w:spacing w:line="242" w:lineRule="auto"/>
              <w:ind w:left="57" w:right="47"/>
              <w:rPr>
                <w:sz w:val="20"/>
              </w:rPr>
            </w:pPr>
            <w:r>
              <w:rPr>
                <w:sz w:val="20"/>
              </w:rPr>
              <w:t>输配电线路施工与运行</w:t>
            </w:r>
          </w:p>
        </w:tc>
        <w:tc>
          <w:tcPr>
            <w:tcW w:w="2117" w:type="dxa"/>
          </w:tcPr>
          <w:p>
            <w:pPr>
              <w:pStyle w:val="14"/>
              <w:rPr>
                <w:rFonts w:ascii="Times New Roman"/>
                <w:sz w:val="20"/>
              </w:rPr>
            </w:pPr>
          </w:p>
          <w:p>
            <w:pPr>
              <w:pStyle w:val="14"/>
              <w:spacing w:before="161" w:line="242" w:lineRule="auto"/>
              <w:ind w:left="58" w:right="45"/>
              <w:rPr>
                <w:sz w:val="20"/>
              </w:rPr>
            </w:pPr>
            <w:r>
              <w:rPr>
                <w:sz w:val="20"/>
              </w:rPr>
              <w:t>架空输配电线路施工与运行</w:t>
            </w:r>
          </w:p>
          <w:p>
            <w:pPr>
              <w:pStyle w:val="14"/>
              <w:spacing w:line="242" w:lineRule="auto"/>
              <w:ind w:left="58" w:right="45"/>
              <w:rPr>
                <w:sz w:val="20"/>
              </w:rPr>
            </w:pPr>
            <w:r>
              <w:rPr>
                <w:sz w:val="20"/>
              </w:rPr>
              <w:t>电力电缆线路施工与运行</w:t>
            </w:r>
          </w:p>
        </w:tc>
        <w:tc>
          <w:tcPr>
            <w:tcW w:w="3011" w:type="dxa"/>
          </w:tcPr>
          <w:p>
            <w:pPr>
              <w:pStyle w:val="14"/>
              <w:rPr>
                <w:rFonts w:ascii="Times New Roman"/>
                <w:sz w:val="20"/>
              </w:rPr>
            </w:pPr>
          </w:p>
          <w:p>
            <w:pPr>
              <w:pStyle w:val="14"/>
              <w:spacing w:before="160"/>
              <w:ind w:left="59"/>
              <w:rPr>
                <w:sz w:val="20"/>
              </w:rPr>
            </w:pPr>
            <w:r>
              <w:rPr>
                <w:sz w:val="20"/>
              </w:rPr>
              <w:t>6-07-04-09 高压线路带电检修工</w:t>
            </w:r>
          </w:p>
          <w:p>
            <w:pPr>
              <w:pStyle w:val="14"/>
              <w:spacing w:before="3"/>
              <w:ind w:left="59"/>
              <w:rPr>
                <w:sz w:val="20"/>
              </w:rPr>
            </w:pPr>
            <w:r>
              <w:rPr>
                <w:sz w:val="20"/>
              </w:rPr>
              <w:t>6-07-01-07 电力电缆安装工</w:t>
            </w:r>
          </w:p>
          <w:p>
            <w:pPr>
              <w:pStyle w:val="14"/>
              <w:numPr>
                <w:ilvl w:val="1"/>
                <w:numId w:val="40"/>
              </w:numPr>
              <w:tabs>
                <w:tab w:val="left" w:pos="710"/>
              </w:tabs>
              <w:spacing w:before="3" w:after="0" w:line="240" w:lineRule="auto"/>
              <w:ind w:left="709" w:right="0" w:hanging="651"/>
              <w:jc w:val="left"/>
              <w:rPr>
                <w:sz w:val="20"/>
              </w:rPr>
            </w:pPr>
            <w:r>
              <w:rPr>
                <w:spacing w:val="-2"/>
                <w:sz w:val="20"/>
              </w:rPr>
              <w:t>输电线路工</w:t>
            </w:r>
          </w:p>
          <w:p>
            <w:pPr>
              <w:pStyle w:val="14"/>
              <w:numPr>
                <w:ilvl w:val="1"/>
                <w:numId w:val="40"/>
              </w:numPr>
              <w:tabs>
                <w:tab w:val="left" w:pos="710"/>
              </w:tabs>
              <w:spacing w:before="3" w:after="0" w:line="240" w:lineRule="auto"/>
              <w:ind w:left="709" w:right="0" w:hanging="651"/>
              <w:jc w:val="left"/>
              <w:rPr>
                <w:sz w:val="20"/>
              </w:rPr>
            </w:pPr>
            <w:r>
              <w:rPr>
                <w:spacing w:val="-2"/>
                <w:sz w:val="20"/>
              </w:rPr>
              <w:t>配电线路工</w:t>
            </w:r>
          </w:p>
          <w:p>
            <w:pPr>
              <w:pStyle w:val="14"/>
              <w:spacing w:before="3"/>
              <w:ind w:left="59"/>
              <w:rPr>
                <w:sz w:val="20"/>
              </w:rPr>
            </w:pPr>
            <w:r>
              <w:rPr>
                <w:sz w:val="20"/>
              </w:rPr>
              <w:t>11-049 内线安装工</w:t>
            </w:r>
          </w:p>
        </w:tc>
        <w:tc>
          <w:tcPr>
            <w:tcW w:w="1794" w:type="dxa"/>
          </w:tcPr>
          <w:p>
            <w:pPr>
              <w:pStyle w:val="14"/>
              <w:spacing w:before="1" w:line="242" w:lineRule="auto"/>
              <w:ind w:left="60" w:right="121"/>
              <w:rPr>
                <w:sz w:val="20"/>
              </w:rPr>
            </w:pPr>
            <w:r>
              <w:rPr>
                <w:sz w:val="20"/>
              </w:rPr>
              <w:t>高压线路带电检修工</w:t>
            </w:r>
          </w:p>
          <w:p>
            <w:pPr>
              <w:pStyle w:val="14"/>
              <w:spacing w:before="1" w:line="242" w:lineRule="auto"/>
              <w:ind w:left="60" w:right="321"/>
              <w:rPr>
                <w:sz w:val="20"/>
              </w:rPr>
            </w:pPr>
            <w:r>
              <w:rPr>
                <w:spacing w:val="-3"/>
                <w:sz w:val="20"/>
              </w:rPr>
              <w:t>电力电缆安装工</w:t>
            </w:r>
            <w:r>
              <w:rPr>
                <w:sz w:val="20"/>
              </w:rPr>
              <w:t>送电线路工</w:t>
            </w:r>
          </w:p>
          <w:p>
            <w:pPr>
              <w:pStyle w:val="14"/>
              <w:ind w:left="60"/>
              <w:rPr>
                <w:sz w:val="20"/>
              </w:rPr>
            </w:pPr>
            <w:r>
              <w:rPr>
                <w:spacing w:val="-1"/>
                <w:sz w:val="20"/>
              </w:rPr>
              <w:t>配电线路工</w:t>
            </w:r>
          </w:p>
          <w:p>
            <w:pPr>
              <w:pStyle w:val="14"/>
              <w:spacing w:before="3"/>
              <w:ind w:left="60"/>
              <w:rPr>
                <w:sz w:val="20"/>
              </w:rPr>
            </w:pPr>
            <w:r>
              <w:rPr>
                <w:sz w:val="20"/>
              </w:rPr>
              <w:t>电力工程内线安装</w:t>
            </w:r>
          </w:p>
          <w:p>
            <w:pPr>
              <w:pStyle w:val="14"/>
              <w:spacing w:before="4" w:line="239" w:lineRule="exact"/>
              <w:ind w:left="60"/>
              <w:rPr>
                <w:sz w:val="20"/>
              </w:rPr>
            </w:pPr>
            <w:r>
              <w:rPr>
                <w:w w:val="100"/>
                <w:sz w:val="20"/>
              </w:rPr>
              <w:t>工</w:t>
            </w:r>
          </w:p>
        </w:tc>
        <w:tc>
          <w:tcPr>
            <w:tcW w:w="995" w:type="dxa"/>
          </w:tcPr>
          <w:p>
            <w:pPr>
              <w:pStyle w:val="14"/>
              <w:rPr>
                <w:rFonts w:ascii="Times New Roman"/>
                <w:sz w:val="20"/>
              </w:rPr>
            </w:pPr>
          </w:p>
          <w:p>
            <w:pPr>
              <w:pStyle w:val="14"/>
              <w:rPr>
                <w:rFonts w:ascii="Times New Roman"/>
                <w:sz w:val="20"/>
              </w:rPr>
            </w:pPr>
          </w:p>
          <w:p>
            <w:pPr>
              <w:pStyle w:val="14"/>
              <w:spacing w:before="8"/>
              <w:rPr>
                <w:rFonts w:ascii="Times New Roman"/>
                <w:sz w:val="27"/>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spacing w:before="2"/>
              <w:rPr>
                <w:rFonts w:ascii="Times New Roman"/>
                <w:sz w:val="25"/>
              </w:rPr>
            </w:pPr>
          </w:p>
          <w:p>
            <w:pPr>
              <w:pStyle w:val="14"/>
              <w:spacing w:line="242" w:lineRule="auto"/>
              <w:ind w:left="63" w:right="38"/>
              <w:rPr>
                <w:sz w:val="20"/>
              </w:rPr>
            </w:pPr>
            <w:r>
              <w:rPr>
                <w:sz w:val="20"/>
              </w:rPr>
              <w:t>高职：高压输配电线路施工运行与维护</w:t>
            </w:r>
          </w:p>
          <w:p>
            <w:pPr>
              <w:pStyle w:val="14"/>
              <w:ind w:left="63"/>
              <w:rPr>
                <w:sz w:val="20"/>
              </w:rPr>
            </w:pPr>
            <w:r>
              <w:rPr>
                <w:sz w:val="20"/>
              </w:rPr>
              <w:t>本科：电气工程及其自动化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67"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3"/>
              <w:rPr>
                <w:rFonts w:ascii="Times New Roman"/>
                <w:sz w:val="22"/>
              </w:rPr>
            </w:pPr>
          </w:p>
          <w:p>
            <w:pPr>
              <w:pStyle w:val="14"/>
              <w:spacing w:line="242" w:lineRule="auto"/>
              <w:ind w:left="56" w:right="178"/>
              <w:rPr>
                <w:sz w:val="20"/>
              </w:rPr>
            </w:pPr>
            <w:r>
              <w:rPr>
                <w:sz w:val="20"/>
              </w:rPr>
              <w:t>03 能源与新能源类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55"/>
              <w:ind w:left="104" w:right="93"/>
              <w:jc w:val="center"/>
              <w:rPr>
                <w:sz w:val="20"/>
              </w:rPr>
            </w:pPr>
            <w:r>
              <w:rPr>
                <w:sz w:val="20"/>
              </w:rPr>
              <w:t>031800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55"/>
              <w:ind w:right="249"/>
              <w:jc w:val="right"/>
              <w:rPr>
                <w:sz w:val="20"/>
              </w:rPr>
            </w:pPr>
            <w:r>
              <w:rPr>
                <w:sz w:val="20"/>
              </w:rPr>
              <w:t>供用电技术</w:t>
            </w:r>
          </w:p>
        </w:tc>
        <w:tc>
          <w:tcPr>
            <w:tcW w:w="2117"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26" w:line="242" w:lineRule="auto"/>
              <w:ind w:left="58" w:right="1046"/>
              <w:rPr>
                <w:sz w:val="20"/>
              </w:rPr>
            </w:pPr>
            <w:r>
              <w:rPr>
                <w:sz w:val="20"/>
              </w:rPr>
              <w:t>城乡供用电农网配电</w:t>
            </w:r>
          </w:p>
          <w:p>
            <w:pPr>
              <w:pStyle w:val="14"/>
              <w:spacing w:before="1"/>
              <w:ind w:left="58"/>
              <w:rPr>
                <w:sz w:val="20"/>
              </w:rPr>
            </w:pPr>
            <w:r>
              <w:rPr>
                <w:sz w:val="20"/>
              </w:rPr>
              <w:t>工矿企业供用电</w:t>
            </w:r>
          </w:p>
        </w:tc>
        <w:tc>
          <w:tcPr>
            <w:tcW w:w="3011" w:type="dxa"/>
          </w:tcPr>
          <w:p>
            <w:pPr>
              <w:pStyle w:val="14"/>
              <w:spacing w:before="138"/>
              <w:ind w:left="59"/>
              <w:rPr>
                <w:sz w:val="20"/>
              </w:rPr>
            </w:pPr>
            <w:r>
              <w:rPr>
                <w:sz w:val="20"/>
              </w:rPr>
              <w:t>6-07-06-05 维修电工</w:t>
            </w:r>
          </w:p>
          <w:p>
            <w:pPr>
              <w:pStyle w:val="14"/>
              <w:spacing w:before="2"/>
              <w:ind w:left="59"/>
              <w:rPr>
                <w:sz w:val="20"/>
              </w:rPr>
            </w:pPr>
            <w:r>
              <w:rPr>
                <w:sz w:val="20"/>
              </w:rPr>
              <w:t>6-07-05-06</w:t>
            </w:r>
            <w:r>
              <w:rPr>
                <w:spacing w:val="-10"/>
                <w:sz w:val="20"/>
              </w:rPr>
              <w:t xml:space="preserve"> 农网配电营业工</w:t>
            </w:r>
          </w:p>
          <w:p>
            <w:pPr>
              <w:pStyle w:val="14"/>
              <w:spacing w:before="5"/>
              <w:ind w:left="59"/>
              <w:rPr>
                <w:sz w:val="20"/>
              </w:rPr>
            </w:pPr>
            <w:r>
              <w:rPr>
                <w:sz w:val="20"/>
              </w:rPr>
              <w:t>6-07-05-01</w:t>
            </w:r>
            <w:r>
              <w:rPr>
                <w:spacing w:val="-10"/>
                <w:sz w:val="20"/>
              </w:rPr>
              <w:t xml:space="preserve"> 电力负荷控制员</w:t>
            </w:r>
          </w:p>
          <w:p>
            <w:pPr>
              <w:pStyle w:val="14"/>
              <w:numPr>
                <w:ilvl w:val="3"/>
                <w:numId w:val="41"/>
              </w:numPr>
              <w:tabs>
                <w:tab w:val="left" w:pos="1109"/>
              </w:tabs>
              <w:spacing w:before="2" w:after="0" w:line="240" w:lineRule="auto"/>
              <w:ind w:left="1108" w:right="0" w:hanging="1050"/>
              <w:jc w:val="left"/>
              <w:rPr>
                <w:sz w:val="20"/>
              </w:rPr>
            </w:pPr>
            <w:r>
              <w:rPr>
                <w:sz w:val="20"/>
              </w:rPr>
              <w:t>装表接电工</w:t>
            </w:r>
          </w:p>
          <w:p>
            <w:pPr>
              <w:pStyle w:val="14"/>
              <w:numPr>
                <w:ilvl w:val="3"/>
                <w:numId w:val="41"/>
              </w:numPr>
              <w:tabs>
                <w:tab w:val="left" w:pos="1111"/>
              </w:tabs>
              <w:spacing w:before="3" w:after="0" w:line="240" w:lineRule="auto"/>
              <w:ind w:left="1110" w:right="0" w:hanging="1052"/>
              <w:jc w:val="left"/>
              <w:rPr>
                <w:sz w:val="20"/>
              </w:rPr>
            </w:pPr>
            <w:r>
              <w:rPr>
                <w:sz w:val="20"/>
              </w:rPr>
              <w:t>电能计量装置检修工</w:t>
            </w:r>
          </w:p>
          <w:p>
            <w:pPr>
              <w:pStyle w:val="14"/>
              <w:spacing w:before="3"/>
              <w:ind w:left="59"/>
              <w:rPr>
                <w:sz w:val="20"/>
              </w:rPr>
            </w:pPr>
            <w:r>
              <w:rPr>
                <w:sz w:val="20"/>
              </w:rPr>
              <w:t>6-07-05-03 抄表收费核算员</w:t>
            </w:r>
          </w:p>
          <w:p>
            <w:pPr>
              <w:pStyle w:val="14"/>
              <w:spacing w:before="3" w:line="242" w:lineRule="auto"/>
              <w:ind w:left="59" w:right="1225"/>
              <w:rPr>
                <w:sz w:val="20"/>
              </w:rPr>
            </w:pPr>
            <w:r>
              <w:rPr>
                <w:sz w:val="20"/>
              </w:rPr>
              <w:t>11-049 内线安装工用电监察员</w:t>
            </w:r>
          </w:p>
          <w:p>
            <w:pPr>
              <w:pStyle w:val="14"/>
              <w:spacing w:before="1"/>
              <w:ind w:left="59"/>
              <w:rPr>
                <w:sz w:val="20"/>
              </w:rPr>
            </w:pPr>
            <w:r>
              <w:rPr>
                <w:sz w:val="20"/>
              </w:rPr>
              <w:t>用电稽查</w:t>
            </w:r>
          </w:p>
          <w:p>
            <w:pPr>
              <w:pStyle w:val="14"/>
              <w:spacing w:before="4"/>
              <w:ind w:left="59"/>
              <w:rPr>
                <w:sz w:val="20"/>
              </w:rPr>
            </w:pPr>
            <w:r>
              <w:rPr>
                <w:sz w:val="20"/>
              </w:rPr>
              <w:t>电能表修校工</w:t>
            </w:r>
          </w:p>
        </w:tc>
        <w:tc>
          <w:tcPr>
            <w:tcW w:w="1794" w:type="dxa"/>
          </w:tcPr>
          <w:p>
            <w:pPr>
              <w:pStyle w:val="14"/>
              <w:spacing w:before="2"/>
              <w:rPr>
                <w:rFonts w:ascii="Times New Roman"/>
                <w:sz w:val="23"/>
              </w:rPr>
            </w:pPr>
          </w:p>
          <w:p>
            <w:pPr>
              <w:pStyle w:val="14"/>
              <w:ind w:left="60"/>
              <w:rPr>
                <w:sz w:val="20"/>
              </w:rPr>
            </w:pPr>
            <w:r>
              <w:rPr>
                <w:sz w:val="20"/>
              </w:rPr>
              <w:t>维修电工</w:t>
            </w:r>
          </w:p>
          <w:p>
            <w:pPr>
              <w:pStyle w:val="14"/>
              <w:spacing w:before="3" w:line="242" w:lineRule="auto"/>
              <w:ind w:left="60" w:right="321"/>
              <w:jc w:val="both"/>
              <w:rPr>
                <w:sz w:val="20"/>
              </w:rPr>
            </w:pPr>
            <w:r>
              <w:rPr>
                <w:sz w:val="20"/>
              </w:rPr>
              <w:t>农网配电营业工电力负荷控制员装表接电工</w:t>
            </w:r>
          </w:p>
          <w:p>
            <w:pPr>
              <w:pStyle w:val="14"/>
              <w:spacing w:before="2" w:line="242" w:lineRule="auto"/>
              <w:ind w:left="60" w:right="121"/>
              <w:rPr>
                <w:sz w:val="20"/>
              </w:rPr>
            </w:pPr>
            <w:r>
              <w:rPr>
                <w:sz w:val="20"/>
              </w:rPr>
              <w:t>电能计量装置检修工</w:t>
            </w:r>
          </w:p>
          <w:p>
            <w:pPr>
              <w:pStyle w:val="14"/>
              <w:spacing w:before="1" w:line="242" w:lineRule="auto"/>
              <w:ind w:left="60" w:right="321"/>
              <w:rPr>
                <w:sz w:val="20"/>
              </w:rPr>
            </w:pPr>
            <w:r>
              <w:rPr>
                <w:spacing w:val="-3"/>
                <w:sz w:val="20"/>
              </w:rPr>
              <w:t>抄表收费核算员</w:t>
            </w:r>
            <w:r>
              <w:rPr>
                <w:sz w:val="20"/>
              </w:rPr>
              <w:t>内线安装工</w:t>
            </w:r>
          </w:p>
          <w:p>
            <w:pPr>
              <w:pStyle w:val="14"/>
              <w:ind w:left="60"/>
              <w:rPr>
                <w:sz w:val="20"/>
              </w:rPr>
            </w:pPr>
            <w:r>
              <w:rPr>
                <w:spacing w:val="-1"/>
                <w:sz w:val="20"/>
              </w:rPr>
              <w:t>用电监察员</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5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
              <w:rPr>
                <w:rFonts w:ascii="Times New Roman"/>
                <w:sz w:val="22"/>
              </w:rPr>
            </w:pPr>
          </w:p>
          <w:p>
            <w:pPr>
              <w:pStyle w:val="14"/>
              <w:ind w:left="63"/>
              <w:rPr>
                <w:sz w:val="20"/>
              </w:rPr>
            </w:pPr>
            <w:r>
              <w:rPr>
                <w:sz w:val="20"/>
              </w:rPr>
              <w:t>高职：供用电技术</w:t>
            </w:r>
          </w:p>
          <w:p>
            <w:pPr>
              <w:pStyle w:val="14"/>
              <w:spacing w:before="3"/>
              <w:ind w:left="63"/>
              <w:rPr>
                <w:sz w:val="20"/>
              </w:rPr>
            </w:pPr>
            <w:r>
              <w:rPr>
                <w:sz w:val="20"/>
              </w:rPr>
              <w:t>本科：电气工程及其自动化</w:t>
            </w:r>
          </w:p>
        </w:tc>
      </w:tr>
    </w:tbl>
    <w:p>
      <w:pPr>
        <w:spacing w:after="0"/>
        <w:rPr>
          <w:sz w:val="20"/>
        </w:rPr>
        <w:sectPr>
          <w:footerReference r:id="rId18" w:type="default"/>
          <w:pgSz w:w="16840" w:h="11910" w:orient="landscape"/>
          <w:pgMar w:top="1100" w:right="1220" w:bottom="280" w:left="1220" w:header="0" w:footer="0" w:gutter="0"/>
        </w:sectPr>
      </w:pPr>
    </w:p>
    <w:p>
      <w:pPr>
        <w:pStyle w:val="8"/>
        <w:spacing w:before="2"/>
        <w:rPr>
          <w:rFonts w:ascii="Times New Roman"/>
          <w:sz w:val="29"/>
        </w:rPr>
      </w:pPr>
      <w:r>
        <w:pict>
          <v:shape id="_x0000_s1041" o:spid="_x0000_s1041" o:spt="202" type="#_x0000_t202" style="position:absolute;left:0pt;margin-left:42.2pt;margin-top:274.1pt;height:47pt;width:12pt;mso-position-horizontal-relative:page;mso-position-vertical-relative:page;z-index:251673600;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197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855"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8"/>
              <w:rPr>
                <w:rFonts w:ascii="Times New Roman"/>
                <w:sz w:val="21"/>
              </w:rPr>
            </w:pPr>
          </w:p>
          <w:p>
            <w:pPr>
              <w:pStyle w:val="14"/>
              <w:spacing w:line="242" w:lineRule="auto"/>
              <w:ind w:left="56" w:right="178"/>
              <w:rPr>
                <w:sz w:val="20"/>
              </w:rPr>
            </w:pPr>
            <w:r>
              <w:rPr>
                <w:sz w:val="20"/>
              </w:rPr>
              <w:t>03 能源与新能源类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49"/>
              <w:ind w:left="104" w:right="94"/>
              <w:jc w:val="center"/>
              <w:rPr>
                <w:sz w:val="20"/>
              </w:rPr>
            </w:pPr>
            <w:r>
              <w:rPr>
                <w:sz w:val="20"/>
              </w:rPr>
              <w:t>031900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49"/>
              <w:ind w:left="157"/>
              <w:rPr>
                <w:sz w:val="20"/>
              </w:rPr>
            </w:pPr>
            <w:r>
              <w:rPr>
                <w:sz w:val="20"/>
              </w:rPr>
              <w:t>电力营销</w:t>
            </w:r>
          </w:p>
        </w:tc>
        <w:tc>
          <w:tcPr>
            <w:tcW w:w="2117"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20" w:line="242" w:lineRule="auto"/>
              <w:ind w:left="58" w:right="845"/>
              <w:jc w:val="both"/>
              <w:rPr>
                <w:sz w:val="20"/>
              </w:rPr>
            </w:pPr>
            <w:r>
              <w:rPr>
                <w:sz w:val="20"/>
              </w:rPr>
              <w:t>电力营销管理电力营销服务农网营销</w:t>
            </w:r>
          </w:p>
        </w:tc>
        <w:tc>
          <w:tcPr>
            <w:tcW w:w="3011" w:type="dxa"/>
          </w:tcPr>
          <w:p>
            <w:pPr>
              <w:pStyle w:val="14"/>
              <w:spacing w:before="8"/>
              <w:rPr>
                <w:rFonts w:ascii="Times New Roman"/>
                <w:sz w:val="22"/>
              </w:rPr>
            </w:pPr>
          </w:p>
          <w:p>
            <w:pPr>
              <w:pStyle w:val="14"/>
              <w:ind w:left="59"/>
              <w:rPr>
                <w:sz w:val="20"/>
              </w:rPr>
            </w:pPr>
            <w:r>
              <w:rPr>
                <w:sz w:val="20"/>
              </w:rPr>
              <w:t>6-07-05-07</w:t>
            </w:r>
            <w:r>
              <w:rPr>
                <w:spacing w:val="-10"/>
                <w:sz w:val="20"/>
              </w:rPr>
              <w:t xml:space="preserve"> 用电客户受理员</w:t>
            </w:r>
          </w:p>
          <w:p>
            <w:pPr>
              <w:pStyle w:val="14"/>
              <w:spacing w:before="3"/>
              <w:ind w:left="59"/>
              <w:rPr>
                <w:sz w:val="20"/>
              </w:rPr>
            </w:pPr>
            <w:r>
              <w:rPr>
                <w:sz w:val="20"/>
              </w:rPr>
              <w:t>6-07-05-06</w:t>
            </w:r>
            <w:r>
              <w:rPr>
                <w:spacing w:val="-10"/>
                <w:sz w:val="20"/>
              </w:rPr>
              <w:t xml:space="preserve"> 农网配电营业工</w:t>
            </w:r>
          </w:p>
          <w:p>
            <w:pPr>
              <w:pStyle w:val="14"/>
              <w:spacing w:before="4"/>
              <w:ind w:left="59"/>
              <w:rPr>
                <w:sz w:val="20"/>
              </w:rPr>
            </w:pPr>
            <w:r>
              <w:rPr>
                <w:sz w:val="20"/>
              </w:rPr>
              <w:t>6-07-05-01</w:t>
            </w:r>
            <w:r>
              <w:rPr>
                <w:spacing w:val="-10"/>
                <w:sz w:val="20"/>
              </w:rPr>
              <w:t xml:space="preserve"> 电力负荷控制员</w:t>
            </w:r>
          </w:p>
          <w:p>
            <w:pPr>
              <w:pStyle w:val="14"/>
              <w:numPr>
                <w:ilvl w:val="3"/>
                <w:numId w:val="42"/>
              </w:numPr>
              <w:tabs>
                <w:tab w:val="left" w:pos="1110"/>
              </w:tabs>
              <w:spacing w:before="3" w:after="0" w:line="240" w:lineRule="auto"/>
              <w:ind w:left="1109" w:right="0" w:hanging="1051"/>
              <w:jc w:val="left"/>
              <w:rPr>
                <w:sz w:val="20"/>
              </w:rPr>
            </w:pPr>
            <w:r>
              <w:rPr>
                <w:sz w:val="20"/>
              </w:rPr>
              <w:t>抄表收费核算员</w:t>
            </w:r>
          </w:p>
          <w:p>
            <w:pPr>
              <w:pStyle w:val="14"/>
              <w:numPr>
                <w:ilvl w:val="3"/>
                <w:numId w:val="42"/>
              </w:numPr>
              <w:tabs>
                <w:tab w:val="left" w:pos="1109"/>
              </w:tabs>
              <w:spacing w:before="3" w:after="0" w:line="240" w:lineRule="auto"/>
              <w:ind w:left="1108" w:right="0" w:hanging="1050"/>
              <w:jc w:val="left"/>
              <w:rPr>
                <w:sz w:val="20"/>
              </w:rPr>
            </w:pPr>
            <w:r>
              <w:rPr>
                <w:sz w:val="20"/>
              </w:rPr>
              <w:t>装表接电工</w:t>
            </w:r>
          </w:p>
          <w:p>
            <w:pPr>
              <w:pStyle w:val="14"/>
              <w:numPr>
                <w:ilvl w:val="1"/>
                <w:numId w:val="43"/>
              </w:numPr>
              <w:tabs>
                <w:tab w:val="left" w:pos="710"/>
              </w:tabs>
              <w:spacing w:before="3" w:after="0" w:line="240" w:lineRule="auto"/>
              <w:ind w:left="709" w:right="0" w:hanging="651"/>
              <w:jc w:val="left"/>
              <w:rPr>
                <w:sz w:val="20"/>
              </w:rPr>
            </w:pPr>
            <w:r>
              <w:rPr>
                <w:sz w:val="20"/>
              </w:rPr>
              <w:t>电能表修理工</w:t>
            </w:r>
          </w:p>
          <w:p>
            <w:pPr>
              <w:pStyle w:val="14"/>
              <w:numPr>
                <w:ilvl w:val="1"/>
                <w:numId w:val="43"/>
              </w:numPr>
              <w:tabs>
                <w:tab w:val="left" w:pos="710"/>
              </w:tabs>
              <w:spacing w:before="3" w:after="0" w:line="242" w:lineRule="auto"/>
              <w:ind w:left="59" w:right="1088" w:firstLine="0"/>
              <w:jc w:val="left"/>
              <w:rPr>
                <w:sz w:val="20"/>
              </w:rPr>
            </w:pPr>
            <w:r>
              <w:rPr>
                <w:spacing w:val="-1"/>
                <w:sz w:val="20"/>
              </w:rPr>
              <w:t>电能表校验工用电监察员</w:t>
            </w:r>
          </w:p>
          <w:p>
            <w:pPr>
              <w:pStyle w:val="14"/>
              <w:ind w:left="59"/>
              <w:rPr>
                <w:sz w:val="20"/>
              </w:rPr>
            </w:pPr>
            <w:r>
              <w:rPr>
                <w:sz w:val="20"/>
              </w:rPr>
              <w:t>95598 电力营销服务员</w:t>
            </w:r>
          </w:p>
        </w:tc>
        <w:tc>
          <w:tcPr>
            <w:tcW w:w="1794" w:type="dxa"/>
          </w:tcPr>
          <w:p>
            <w:pPr>
              <w:pStyle w:val="14"/>
              <w:rPr>
                <w:rFonts w:ascii="Times New Roman"/>
                <w:sz w:val="20"/>
              </w:rPr>
            </w:pPr>
          </w:p>
          <w:p>
            <w:pPr>
              <w:pStyle w:val="14"/>
              <w:spacing w:before="2"/>
              <w:rPr>
                <w:rFonts w:ascii="Times New Roman"/>
                <w:sz w:val="25"/>
              </w:rPr>
            </w:pPr>
          </w:p>
          <w:p>
            <w:pPr>
              <w:pStyle w:val="14"/>
              <w:spacing w:line="242" w:lineRule="auto"/>
              <w:ind w:left="60" w:right="321"/>
              <w:jc w:val="both"/>
              <w:rPr>
                <w:sz w:val="20"/>
              </w:rPr>
            </w:pPr>
            <w:r>
              <w:rPr>
                <w:sz w:val="20"/>
              </w:rPr>
              <w:t>用电客户受理员农网配电营业工电力负荷控制员抄表收费核算员装表接电工</w:t>
            </w:r>
          </w:p>
          <w:p>
            <w:pPr>
              <w:pStyle w:val="14"/>
              <w:spacing w:before="3" w:line="242" w:lineRule="auto"/>
              <w:ind w:left="60" w:right="520"/>
              <w:rPr>
                <w:sz w:val="20"/>
              </w:rPr>
            </w:pPr>
            <w:r>
              <w:rPr>
                <w:sz w:val="20"/>
              </w:rPr>
              <w:t>电能表修理工电能表校验工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48"/>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7"/>
              <w:rPr>
                <w:rFonts w:ascii="Times New Roman"/>
                <w:sz w:val="21"/>
              </w:rPr>
            </w:pPr>
          </w:p>
          <w:p>
            <w:pPr>
              <w:pStyle w:val="14"/>
              <w:ind w:left="63"/>
              <w:rPr>
                <w:sz w:val="20"/>
              </w:rPr>
            </w:pPr>
            <w:r>
              <w:rPr>
                <w:sz w:val="20"/>
              </w:rPr>
              <w:t>高职：供用电技术</w:t>
            </w:r>
          </w:p>
          <w:p>
            <w:pPr>
              <w:pStyle w:val="14"/>
              <w:spacing w:before="3"/>
              <w:ind w:left="63"/>
              <w:rPr>
                <w:sz w:val="20"/>
              </w:rPr>
            </w:pPr>
            <w:r>
              <w:rPr>
                <w:sz w:val="20"/>
              </w:rPr>
              <w:t>本科：电气工程及其自动化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70"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
              <w:rPr>
                <w:rFonts w:ascii="Times New Roman"/>
                <w:sz w:val="18"/>
              </w:rPr>
            </w:pPr>
          </w:p>
          <w:p>
            <w:pPr>
              <w:pStyle w:val="14"/>
              <w:spacing w:line="242" w:lineRule="auto"/>
              <w:ind w:left="56" w:right="178"/>
              <w:rPr>
                <w:sz w:val="20"/>
              </w:rPr>
            </w:pPr>
            <w:r>
              <w:rPr>
                <w:sz w:val="20"/>
              </w:rPr>
              <w:t>04 土木水利类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4"/>
              <w:rPr>
                <w:rFonts w:ascii="Times New Roman"/>
                <w:sz w:val="29"/>
              </w:rPr>
            </w:pPr>
          </w:p>
          <w:p>
            <w:pPr>
              <w:pStyle w:val="14"/>
              <w:ind w:left="104" w:right="93"/>
              <w:jc w:val="center"/>
              <w:rPr>
                <w:sz w:val="20"/>
              </w:rPr>
            </w:pPr>
            <w:r>
              <w:rPr>
                <w:sz w:val="20"/>
              </w:rPr>
              <w:t>040100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4"/>
              <w:rPr>
                <w:rFonts w:ascii="Times New Roman"/>
                <w:sz w:val="29"/>
              </w:rPr>
            </w:pPr>
          </w:p>
          <w:p>
            <w:pPr>
              <w:pStyle w:val="14"/>
              <w:ind w:left="57"/>
              <w:rPr>
                <w:sz w:val="20"/>
              </w:rPr>
            </w:pPr>
            <w:r>
              <w:rPr>
                <w:sz w:val="20"/>
              </w:rPr>
              <w:t>建筑工程施工</w:t>
            </w:r>
          </w:p>
        </w:tc>
        <w:tc>
          <w:tcPr>
            <w:tcW w:w="2117"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9"/>
              <w:rPr>
                <w:rFonts w:ascii="Times New Roman"/>
                <w:sz w:val="26"/>
              </w:rPr>
            </w:pPr>
          </w:p>
          <w:p>
            <w:pPr>
              <w:pStyle w:val="14"/>
              <w:spacing w:line="242" w:lineRule="auto"/>
              <w:ind w:left="58" w:right="245"/>
              <w:jc w:val="both"/>
              <w:rPr>
                <w:sz w:val="20"/>
              </w:rPr>
            </w:pPr>
            <w:r>
              <w:rPr>
                <w:sz w:val="20"/>
              </w:rPr>
              <w:t>施工工艺与安全管理工程质量与材料检测工程监理</w:t>
            </w:r>
          </w:p>
        </w:tc>
        <w:tc>
          <w:tcPr>
            <w:tcW w:w="3011" w:type="dxa"/>
          </w:tcPr>
          <w:p>
            <w:pPr>
              <w:pStyle w:val="14"/>
              <w:rPr>
                <w:rFonts w:ascii="Times New Roman"/>
                <w:sz w:val="20"/>
              </w:rPr>
            </w:pPr>
          </w:p>
          <w:p>
            <w:pPr>
              <w:pStyle w:val="14"/>
              <w:spacing w:before="119" w:line="242" w:lineRule="auto"/>
              <w:ind w:left="59" w:right="2338"/>
              <w:jc w:val="both"/>
              <w:rPr>
                <w:sz w:val="20"/>
              </w:rPr>
            </w:pPr>
            <w:r>
              <w:rPr>
                <w:sz w:val="20"/>
              </w:rPr>
              <w:t>施工员质检员安全员</w:t>
            </w:r>
          </w:p>
          <w:p>
            <w:pPr>
              <w:pStyle w:val="14"/>
              <w:spacing w:before="2"/>
              <w:ind w:left="59"/>
              <w:rPr>
                <w:sz w:val="20"/>
              </w:rPr>
            </w:pPr>
            <w:r>
              <w:rPr>
                <w:sz w:val="20"/>
              </w:rPr>
              <w:t>3-01-02-06 制图员</w:t>
            </w:r>
          </w:p>
          <w:p>
            <w:pPr>
              <w:pStyle w:val="14"/>
              <w:spacing w:before="3" w:line="242" w:lineRule="auto"/>
              <w:ind w:left="59" w:right="826"/>
              <w:rPr>
                <w:sz w:val="20"/>
              </w:rPr>
            </w:pPr>
            <w:r>
              <w:rPr>
                <w:sz w:val="20"/>
              </w:rPr>
              <w:t>6-01-02-04 工程测量员监理员</w:t>
            </w:r>
          </w:p>
          <w:p>
            <w:pPr>
              <w:pStyle w:val="14"/>
              <w:spacing w:before="1"/>
              <w:ind w:left="59"/>
              <w:rPr>
                <w:sz w:val="20"/>
              </w:rPr>
            </w:pPr>
            <w:r>
              <w:rPr>
                <w:sz w:val="20"/>
              </w:rPr>
              <w:t>材料试验员</w:t>
            </w:r>
          </w:p>
          <w:p>
            <w:pPr>
              <w:pStyle w:val="14"/>
              <w:spacing w:before="2"/>
              <w:ind w:left="59"/>
              <w:rPr>
                <w:sz w:val="20"/>
              </w:rPr>
            </w:pPr>
            <w:r>
              <w:rPr>
                <w:sz w:val="20"/>
              </w:rPr>
              <w:t>3-015 测量放线工</w:t>
            </w:r>
          </w:p>
        </w:tc>
        <w:tc>
          <w:tcPr>
            <w:tcW w:w="1794" w:type="dxa"/>
          </w:tcPr>
          <w:p>
            <w:pPr>
              <w:pStyle w:val="14"/>
              <w:rPr>
                <w:rFonts w:ascii="Times New Roman"/>
                <w:sz w:val="20"/>
              </w:rPr>
            </w:pPr>
          </w:p>
          <w:p>
            <w:pPr>
              <w:pStyle w:val="14"/>
              <w:spacing w:before="118" w:line="242" w:lineRule="auto"/>
              <w:ind w:left="60" w:right="1120"/>
              <w:jc w:val="both"/>
              <w:rPr>
                <w:sz w:val="20"/>
              </w:rPr>
            </w:pPr>
            <w:r>
              <w:rPr>
                <w:spacing w:val="-7"/>
                <w:sz w:val="20"/>
              </w:rPr>
              <w:t>施工员质检员安全员制图员</w:t>
            </w:r>
          </w:p>
          <w:p>
            <w:pPr>
              <w:pStyle w:val="14"/>
              <w:spacing w:before="3" w:line="242" w:lineRule="auto"/>
              <w:ind w:left="60" w:right="721"/>
              <w:rPr>
                <w:sz w:val="20"/>
              </w:rPr>
            </w:pPr>
            <w:r>
              <w:rPr>
                <w:spacing w:val="-4"/>
                <w:sz w:val="20"/>
              </w:rPr>
              <w:t>工程测量员</w:t>
            </w:r>
            <w:r>
              <w:rPr>
                <w:sz w:val="20"/>
              </w:rPr>
              <w:t>监理员</w:t>
            </w:r>
          </w:p>
          <w:p>
            <w:pPr>
              <w:pStyle w:val="14"/>
              <w:spacing w:line="242" w:lineRule="auto"/>
              <w:ind w:left="60" w:right="721"/>
              <w:rPr>
                <w:sz w:val="20"/>
              </w:rPr>
            </w:pPr>
            <w:r>
              <w:rPr>
                <w:sz w:val="20"/>
              </w:rPr>
              <w:t>材料试验员测量放线工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3"/>
              <w:rPr>
                <w:rFonts w:ascii="Times New Roman"/>
                <w:sz w:val="29"/>
              </w:rPr>
            </w:pPr>
          </w:p>
          <w:p>
            <w:pPr>
              <w:pStyle w:val="14"/>
              <w:ind w:left="33" w:right="12"/>
              <w:jc w:val="center"/>
              <w:rPr>
                <w:sz w:val="20"/>
              </w:rPr>
            </w:pPr>
            <w:r>
              <w:rPr>
                <w:sz w:val="20"/>
              </w:rPr>
              <w:t>3～4 年</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8"/>
              <w:rPr>
                <w:rFonts w:ascii="Times New Roman"/>
                <w:sz w:val="26"/>
              </w:rPr>
            </w:pPr>
          </w:p>
          <w:p>
            <w:pPr>
              <w:pStyle w:val="14"/>
              <w:ind w:left="63"/>
              <w:rPr>
                <w:sz w:val="20"/>
              </w:rPr>
            </w:pPr>
            <w:r>
              <w:rPr>
                <w:sz w:val="20"/>
              </w:rPr>
              <w:t>高职：建筑工程技术</w:t>
            </w:r>
          </w:p>
          <w:p>
            <w:pPr>
              <w:pStyle w:val="14"/>
              <w:spacing w:before="3" w:line="242" w:lineRule="auto"/>
              <w:ind w:left="63" w:right="1039" w:firstLine="601"/>
              <w:rPr>
                <w:sz w:val="20"/>
              </w:rPr>
            </w:pPr>
            <w:r>
              <w:rPr>
                <w:sz w:val="20"/>
              </w:rPr>
              <w:t>基础工程技术本科：土木工程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96"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20" w:line="242" w:lineRule="auto"/>
              <w:ind w:left="56" w:right="178"/>
              <w:rPr>
                <w:sz w:val="20"/>
              </w:rPr>
            </w:pPr>
            <w:r>
              <w:rPr>
                <w:sz w:val="20"/>
              </w:rPr>
              <w:t>04 土木水利类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8"/>
              <w:rPr>
                <w:rFonts w:ascii="Times New Roman"/>
                <w:sz w:val="21"/>
              </w:rPr>
            </w:pPr>
          </w:p>
          <w:p>
            <w:pPr>
              <w:pStyle w:val="14"/>
              <w:ind w:left="104" w:right="93"/>
              <w:jc w:val="center"/>
              <w:rPr>
                <w:sz w:val="20"/>
              </w:rPr>
            </w:pPr>
            <w:r>
              <w:rPr>
                <w:sz w:val="20"/>
              </w:rPr>
              <w:t>040200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8"/>
              <w:rPr>
                <w:rFonts w:ascii="Times New Roman"/>
                <w:sz w:val="21"/>
              </w:rPr>
            </w:pPr>
          </w:p>
          <w:p>
            <w:pPr>
              <w:pStyle w:val="14"/>
              <w:ind w:left="57"/>
              <w:rPr>
                <w:sz w:val="20"/>
              </w:rPr>
            </w:pPr>
            <w:r>
              <w:rPr>
                <w:sz w:val="20"/>
              </w:rPr>
              <w:t>建筑装饰</w:t>
            </w:r>
          </w:p>
        </w:tc>
        <w:tc>
          <w:tcPr>
            <w:tcW w:w="2117" w:type="dxa"/>
          </w:tcPr>
          <w:p>
            <w:pPr>
              <w:pStyle w:val="14"/>
              <w:rPr>
                <w:rFonts w:ascii="Times New Roman"/>
                <w:sz w:val="20"/>
              </w:rPr>
            </w:pPr>
          </w:p>
          <w:p>
            <w:pPr>
              <w:pStyle w:val="14"/>
              <w:rPr>
                <w:rFonts w:ascii="Times New Roman"/>
                <w:sz w:val="20"/>
              </w:rPr>
            </w:pPr>
          </w:p>
          <w:p>
            <w:pPr>
              <w:pStyle w:val="14"/>
              <w:spacing w:before="10"/>
              <w:rPr>
                <w:rFonts w:ascii="Times New Roman"/>
                <w:sz w:val="27"/>
              </w:rPr>
            </w:pPr>
          </w:p>
          <w:p>
            <w:pPr>
              <w:pStyle w:val="14"/>
              <w:spacing w:before="1" w:line="242" w:lineRule="auto"/>
              <w:ind w:left="58" w:right="845"/>
              <w:rPr>
                <w:sz w:val="20"/>
              </w:rPr>
            </w:pPr>
            <w:r>
              <w:rPr>
                <w:sz w:val="20"/>
              </w:rPr>
              <w:t>建筑装饰设计绘图建筑装饰</w:t>
            </w:r>
          </w:p>
          <w:p>
            <w:pPr>
              <w:pStyle w:val="14"/>
              <w:spacing w:line="242" w:lineRule="auto"/>
              <w:ind w:left="58" w:right="446"/>
              <w:rPr>
                <w:sz w:val="20"/>
              </w:rPr>
            </w:pPr>
            <w:r>
              <w:rPr>
                <w:sz w:val="20"/>
              </w:rPr>
              <w:t>施工建筑模型制作室内配饰</w:t>
            </w:r>
          </w:p>
        </w:tc>
        <w:tc>
          <w:tcPr>
            <w:tcW w:w="3011" w:type="dxa"/>
          </w:tcPr>
          <w:p>
            <w:pPr>
              <w:pStyle w:val="14"/>
              <w:spacing w:before="131"/>
              <w:ind w:left="59"/>
              <w:rPr>
                <w:sz w:val="20"/>
              </w:rPr>
            </w:pPr>
            <w:r>
              <w:rPr>
                <w:sz w:val="20"/>
              </w:rPr>
              <w:t>施工员</w:t>
            </w:r>
          </w:p>
          <w:p>
            <w:pPr>
              <w:pStyle w:val="14"/>
              <w:spacing w:before="5"/>
              <w:ind w:left="59"/>
              <w:rPr>
                <w:sz w:val="20"/>
              </w:rPr>
            </w:pPr>
            <w:r>
              <w:rPr>
                <w:sz w:val="20"/>
              </w:rPr>
              <w:t>3-01-02-06 制图员</w:t>
            </w:r>
          </w:p>
          <w:p>
            <w:pPr>
              <w:pStyle w:val="14"/>
              <w:spacing w:before="2" w:line="242" w:lineRule="auto"/>
              <w:ind w:left="59" w:right="126"/>
              <w:rPr>
                <w:sz w:val="20"/>
              </w:rPr>
            </w:pPr>
            <w:r>
              <w:rPr>
                <w:sz w:val="20"/>
              </w:rPr>
              <w:t>2-10-07-06 室内装饰设计员X2-10-07-13 建筑模型设计制作员</w:t>
            </w:r>
          </w:p>
          <w:p>
            <w:pPr>
              <w:pStyle w:val="14"/>
              <w:spacing w:before="1" w:line="242" w:lineRule="auto"/>
              <w:ind w:left="59" w:right="125"/>
              <w:rPr>
                <w:sz w:val="20"/>
              </w:rPr>
            </w:pPr>
            <w:r>
              <w:rPr>
                <w:sz w:val="20"/>
              </w:rPr>
              <w:t>X6-26-01-44 室内装饰装修质量检验员</w:t>
            </w:r>
          </w:p>
          <w:p>
            <w:pPr>
              <w:pStyle w:val="14"/>
              <w:spacing w:before="1"/>
              <w:ind w:left="59"/>
              <w:rPr>
                <w:sz w:val="20"/>
              </w:rPr>
            </w:pPr>
            <w:r>
              <w:rPr>
                <w:sz w:val="20"/>
              </w:rPr>
              <w:t>6-23-07-02 室内成套设施装饰工</w:t>
            </w:r>
          </w:p>
          <w:p>
            <w:pPr>
              <w:pStyle w:val="14"/>
              <w:spacing w:before="4"/>
              <w:ind w:left="59"/>
              <w:rPr>
                <w:sz w:val="20"/>
              </w:rPr>
            </w:pPr>
            <w:r>
              <w:rPr>
                <w:sz w:val="20"/>
              </w:rPr>
              <w:t>6-23-07-01 装饰装修工</w:t>
            </w:r>
          </w:p>
        </w:tc>
        <w:tc>
          <w:tcPr>
            <w:tcW w:w="1794" w:type="dxa"/>
          </w:tcPr>
          <w:p>
            <w:pPr>
              <w:pStyle w:val="14"/>
              <w:spacing w:before="1" w:line="242" w:lineRule="auto"/>
              <w:ind w:left="60" w:right="1120"/>
              <w:rPr>
                <w:sz w:val="20"/>
              </w:rPr>
            </w:pPr>
            <w:r>
              <w:rPr>
                <w:sz w:val="20"/>
              </w:rPr>
              <w:t>施工员制图员</w:t>
            </w:r>
          </w:p>
          <w:p>
            <w:pPr>
              <w:pStyle w:val="14"/>
              <w:spacing w:before="2" w:line="242" w:lineRule="auto"/>
              <w:ind w:left="60" w:right="121"/>
              <w:rPr>
                <w:sz w:val="20"/>
              </w:rPr>
            </w:pPr>
            <w:r>
              <w:rPr>
                <w:sz w:val="20"/>
              </w:rPr>
              <w:t xml:space="preserve">室内装饰设计员 </w:t>
            </w:r>
            <w:r>
              <w:rPr>
                <w:spacing w:val="-3"/>
                <w:sz w:val="20"/>
              </w:rPr>
              <w:t>建筑模型设计制作</w:t>
            </w:r>
            <w:r>
              <w:rPr>
                <w:sz w:val="20"/>
              </w:rPr>
              <w:t>员</w:t>
            </w:r>
          </w:p>
          <w:p>
            <w:pPr>
              <w:pStyle w:val="14"/>
              <w:spacing w:before="1" w:line="242" w:lineRule="auto"/>
              <w:ind w:left="60" w:right="121"/>
              <w:rPr>
                <w:sz w:val="20"/>
              </w:rPr>
            </w:pPr>
            <w:r>
              <w:rPr>
                <w:sz w:val="20"/>
              </w:rPr>
              <w:t>室内装饰装修质量检验员</w:t>
            </w:r>
          </w:p>
          <w:p>
            <w:pPr>
              <w:pStyle w:val="14"/>
              <w:spacing w:before="1" w:line="242" w:lineRule="auto"/>
              <w:ind w:left="60" w:right="121"/>
              <w:rPr>
                <w:sz w:val="20"/>
              </w:rPr>
            </w:pPr>
            <w:r>
              <w:rPr>
                <w:sz w:val="20"/>
              </w:rPr>
              <w:t>室内成套设施装饰工</w:t>
            </w:r>
          </w:p>
          <w:p>
            <w:pPr>
              <w:pStyle w:val="14"/>
              <w:spacing w:before="1" w:line="240" w:lineRule="exact"/>
              <w:ind w:left="60"/>
              <w:rPr>
                <w:sz w:val="20"/>
              </w:rPr>
            </w:pPr>
            <w:r>
              <w:rPr>
                <w:sz w:val="20"/>
              </w:rPr>
              <w:t>装饰装修工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7"/>
              <w:rPr>
                <w:rFonts w:ascii="Times New Roman"/>
                <w:sz w:val="21"/>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19" w:line="242" w:lineRule="auto"/>
              <w:ind w:left="63" w:right="638"/>
              <w:rPr>
                <w:sz w:val="20"/>
              </w:rPr>
            </w:pPr>
            <w:r>
              <w:rPr>
                <w:sz w:val="20"/>
              </w:rPr>
              <w:t>高职：建筑装饰工程技术本科：建筑学</w:t>
            </w:r>
          </w:p>
        </w:tc>
      </w:tr>
    </w:tbl>
    <w:p>
      <w:pPr>
        <w:spacing w:after="0" w:line="242" w:lineRule="auto"/>
        <w:rPr>
          <w:sz w:val="20"/>
        </w:rPr>
        <w:sectPr>
          <w:footerReference r:id="rId19" w:type="default"/>
          <w:pgSz w:w="16840" w:h="11910" w:orient="landscape"/>
          <w:pgMar w:top="1100" w:right="1220" w:bottom="280" w:left="1220" w:header="0" w:footer="0" w:gutter="0"/>
        </w:sectPr>
      </w:pPr>
    </w:p>
    <w:p>
      <w:pPr>
        <w:pStyle w:val="8"/>
        <w:spacing w:before="2"/>
        <w:rPr>
          <w:rFonts w:ascii="Times New Roman"/>
          <w:sz w:val="29"/>
        </w:rPr>
      </w:pPr>
      <w:r>
        <w:pict>
          <v:shape id="_x0000_s1042" o:spid="_x0000_s1042" o:spt="202" type="#_x0000_t202" style="position:absolute;left:0pt;margin-left:42.2pt;margin-top:274.1pt;height:47pt;width:12pt;mso-position-horizontal-relative:page;mso-position-vertical-relative:page;z-index:251674624;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198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294"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3"/>
              <w:rPr>
                <w:rFonts w:ascii="Times New Roman"/>
                <w:sz w:val="17"/>
              </w:rPr>
            </w:pPr>
          </w:p>
          <w:p>
            <w:pPr>
              <w:pStyle w:val="14"/>
              <w:spacing w:before="1" w:line="242" w:lineRule="auto"/>
              <w:ind w:left="56" w:right="178"/>
              <w:rPr>
                <w:sz w:val="20"/>
              </w:rPr>
            </w:pPr>
            <w:r>
              <w:rPr>
                <w:sz w:val="20"/>
              </w:rPr>
              <w:t>04 土木水利类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6"/>
              <w:rPr>
                <w:rFonts w:ascii="Times New Roman"/>
                <w:sz w:val="28"/>
              </w:rPr>
            </w:pPr>
          </w:p>
          <w:p>
            <w:pPr>
              <w:pStyle w:val="14"/>
              <w:spacing w:before="1"/>
              <w:ind w:left="104" w:right="93"/>
              <w:jc w:val="center"/>
              <w:rPr>
                <w:sz w:val="20"/>
              </w:rPr>
            </w:pPr>
            <w:r>
              <w:rPr>
                <w:sz w:val="20"/>
              </w:rPr>
              <w:t>040300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3"/>
              <w:rPr>
                <w:rFonts w:ascii="Times New Roman"/>
                <w:sz w:val="17"/>
              </w:rPr>
            </w:pPr>
          </w:p>
          <w:p>
            <w:pPr>
              <w:pStyle w:val="14"/>
              <w:spacing w:line="242" w:lineRule="auto"/>
              <w:ind w:left="57" w:right="41"/>
              <w:rPr>
                <w:sz w:val="20"/>
              </w:rPr>
            </w:pPr>
            <w:r>
              <w:rPr>
                <w:sz w:val="20"/>
              </w:rPr>
              <w:t>古建筑修缮与仿建</w:t>
            </w:r>
          </w:p>
        </w:tc>
        <w:tc>
          <w:tcPr>
            <w:tcW w:w="2117" w:type="dxa"/>
          </w:tcPr>
          <w:p>
            <w:pPr>
              <w:pStyle w:val="14"/>
              <w:rPr>
                <w:rFonts w:ascii="Times New Roman"/>
                <w:sz w:val="20"/>
              </w:rPr>
            </w:pPr>
          </w:p>
          <w:p>
            <w:pPr>
              <w:pStyle w:val="14"/>
              <w:spacing w:before="140"/>
              <w:ind w:left="58"/>
              <w:rPr>
                <w:sz w:val="20"/>
              </w:rPr>
            </w:pPr>
            <w:r>
              <w:rPr>
                <w:sz w:val="20"/>
              </w:rPr>
              <w:t>古建筑保护与修缮</w:t>
            </w:r>
          </w:p>
          <w:p>
            <w:pPr>
              <w:pStyle w:val="14"/>
              <w:spacing w:before="3" w:line="242" w:lineRule="auto"/>
              <w:ind w:left="58" w:right="45"/>
              <w:rPr>
                <w:sz w:val="20"/>
              </w:rPr>
            </w:pPr>
            <w:r>
              <w:rPr>
                <w:sz w:val="20"/>
              </w:rPr>
              <w:t>古建筑油漆彩画工艺技术</w:t>
            </w:r>
          </w:p>
          <w:p>
            <w:pPr>
              <w:pStyle w:val="14"/>
              <w:spacing w:before="1"/>
              <w:ind w:left="58"/>
              <w:rPr>
                <w:sz w:val="20"/>
              </w:rPr>
            </w:pPr>
            <w:r>
              <w:rPr>
                <w:sz w:val="20"/>
              </w:rPr>
              <w:t>古建筑仿建</w:t>
            </w:r>
          </w:p>
          <w:p>
            <w:pPr>
              <w:pStyle w:val="14"/>
              <w:spacing w:before="3"/>
              <w:ind w:left="58"/>
              <w:rPr>
                <w:sz w:val="20"/>
              </w:rPr>
            </w:pPr>
            <w:r>
              <w:rPr>
                <w:sz w:val="20"/>
              </w:rPr>
              <w:t>古建工程信息资料管理</w:t>
            </w:r>
          </w:p>
        </w:tc>
        <w:tc>
          <w:tcPr>
            <w:tcW w:w="3011" w:type="dxa"/>
          </w:tcPr>
          <w:p>
            <w:pPr>
              <w:pStyle w:val="14"/>
              <w:spacing w:before="10"/>
              <w:rPr>
                <w:rFonts w:ascii="Times New Roman"/>
                <w:sz w:val="20"/>
              </w:rPr>
            </w:pPr>
          </w:p>
          <w:p>
            <w:pPr>
              <w:pStyle w:val="14"/>
              <w:spacing w:line="242" w:lineRule="auto"/>
              <w:ind w:left="59" w:right="2338"/>
              <w:jc w:val="both"/>
              <w:rPr>
                <w:sz w:val="20"/>
              </w:rPr>
            </w:pPr>
            <w:r>
              <w:rPr>
                <w:sz w:val="20"/>
              </w:rPr>
              <w:t>施工员质检员安全员</w:t>
            </w:r>
          </w:p>
          <w:p>
            <w:pPr>
              <w:pStyle w:val="14"/>
              <w:spacing w:before="1" w:line="242" w:lineRule="auto"/>
              <w:ind w:left="59" w:right="1539"/>
              <w:rPr>
                <w:sz w:val="20"/>
              </w:rPr>
            </w:pPr>
            <w:r>
              <w:rPr>
                <w:sz w:val="20"/>
              </w:rPr>
              <w:t>造价员（土建） 信息资料员</w:t>
            </w:r>
          </w:p>
          <w:p>
            <w:pPr>
              <w:pStyle w:val="14"/>
              <w:numPr>
                <w:ilvl w:val="3"/>
                <w:numId w:val="44"/>
              </w:numPr>
              <w:tabs>
                <w:tab w:val="left" w:pos="1110"/>
              </w:tabs>
              <w:spacing w:before="1" w:after="0" w:line="240" w:lineRule="auto"/>
              <w:ind w:left="1109" w:right="0" w:hanging="1051"/>
              <w:jc w:val="left"/>
              <w:rPr>
                <w:sz w:val="20"/>
              </w:rPr>
            </w:pPr>
            <w:r>
              <w:rPr>
                <w:sz w:val="20"/>
              </w:rPr>
              <w:t>古建筑结构施工工</w:t>
            </w:r>
          </w:p>
          <w:p>
            <w:pPr>
              <w:pStyle w:val="14"/>
              <w:numPr>
                <w:ilvl w:val="3"/>
                <w:numId w:val="44"/>
              </w:numPr>
              <w:tabs>
                <w:tab w:val="left" w:pos="1110"/>
              </w:tabs>
              <w:spacing w:before="4" w:after="0" w:line="240" w:lineRule="auto"/>
              <w:ind w:left="1109" w:right="0" w:hanging="1051"/>
              <w:jc w:val="left"/>
              <w:rPr>
                <w:sz w:val="20"/>
              </w:rPr>
            </w:pPr>
            <w:r>
              <w:rPr>
                <w:sz w:val="20"/>
              </w:rPr>
              <w:t>古建筑装饰工</w:t>
            </w:r>
          </w:p>
        </w:tc>
        <w:tc>
          <w:tcPr>
            <w:tcW w:w="1794" w:type="dxa"/>
          </w:tcPr>
          <w:p>
            <w:pPr>
              <w:pStyle w:val="14"/>
              <w:rPr>
                <w:rFonts w:ascii="Times New Roman"/>
                <w:sz w:val="20"/>
              </w:rPr>
            </w:pPr>
          </w:p>
          <w:p>
            <w:pPr>
              <w:pStyle w:val="14"/>
              <w:spacing w:before="4"/>
              <w:rPr>
                <w:rFonts w:ascii="Times New Roman"/>
                <w:sz w:val="23"/>
              </w:rPr>
            </w:pPr>
          </w:p>
          <w:p>
            <w:pPr>
              <w:pStyle w:val="14"/>
              <w:spacing w:before="1" w:line="242" w:lineRule="auto"/>
              <w:ind w:left="60" w:right="1120"/>
              <w:jc w:val="both"/>
              <w:rPr>
                <w:sz w:val="20"/>
              </w:rPr>
            </w:pPr>
            <w:r>
              <w:rPr>
                <w:sz w:val="20"/>
              </w:rPr>
              <w:t>施工员质检员安全员</w:t>
            </w:r>
          </w:p>
          <w:p>
            <w:pPr>
              <w:pStyle w:val="14"/>
              <w:spacing w:before="1" w:line="242" w:lineRule="auto"/>
              <w:ind w:left="60" w:right="321"/>
              <w:rPr>
                <w:sz w:val="20"/>
              </w:rPr>
            </w:pPr>
            <w:r>
              <w:rPr>
                <w:sz w:val="20"/>
              </w:rPr>
              <w:t>造价员（土建） 信息资料员</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5"/>
              <w:rPr>
                <w:rFonts w:ascii="Times New Roman"/>
                <w:sz w:val="28"/>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spacing w:before="168" w:line="242" w:lineRule="auto"/>
              <w:ind w:left="663" w:right="438" w:hanging="601"/>
              <w:rPr>
                <w:sz w:val="20"/>
              </w:rPr>
            </w:pPr>
            <w:r>
              <w:rPr>
                <w:sz w:val="20"/>
              </w:rPr>
              <w:t>高职：中国古建筑工程技术建筑装饰工程技术</w:t>
            </w:r>
          </w:p>
          <w:p>
            <w:pPr>
              <w:pStyle w:val="14"/>
              <w:spacing w:before="1" w:line="242" w:lineRule="auto"/>
              <w:ind w:left="664" w:right="638" w:hanging="601"/>
              <w:rPr>
                <w:sz w:val="20"/>
              </w:rPr>
            </w:pPr>
            <w:r>
              <w:rPr>
                <w:sz w:val="20"/>
              </w:rPr>
              <w:t>本科：历史建筑保护工程建筑学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14" w:hRule="atLeast"/>
        </w:trPr>
        <w:tc>
          <w:tcPr>
            <w:tcW w:w="1148" w:type="dxa"/>
          </w:tcPr>
          <w:p>
            <w:pPr>
              <w:pStyle w:val="14"/>
              <w:rPr>
                <w:rFonts w:ascii="Times New Roman"/>
                <w:sz w:val="20"/>
              </w:rPr>
            </w:pPr>
          </w:p>
          <w:p>
            <w:pPr>
              <w:pStyle w:val="14"/>
              <w:rPr>
                <w:rFonts w:ascii="Times New Roman"/>
                <w:sz w:val="20"/>
              </w:rPr>
            </w:pPr>
          </w:p>
          <w:p>
            <w:pPr>
              <w:pStyle w:val="14"/>
              <w:spacing w:before="5"/>
              <w:rPr>
                <w:rFonts w:ascii="Times New Roman"/>
                <w:sz w:val="29"/>
              </w:rPr>
            </w:pPr>
          </w:p>
          <w:p>
            <w:pPr>
              <w:pStyle w:val="14"/>
              <w:spacing w:before="1" w:line="244" w:lineRule="auto"/>
              <w:ind w:left="56" w:right="178"/>
              <w:rPr>
                <w:sz w:val="20"/>
              </w:rPr>
            </w:pPr>
            <w:r>
              <w:rPr>
                <w:sz w:val="20"/>
              </w:rPr>
              <w:t>04 土木水利类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0"/>
              <w:rPr>
                <w:rFonts w:ascii="Times New Roman"/>
                <w:sz w:val="20"/>
              </w:rPr>
            </w:pPr>
          </w:p>
          <w:p>
            <w:pPr>
              <w:pStyle w:val="14"/>
              <w:ind w:left="104" w:right="93"/>
              <w:jc w:val="center"/>
              <w:rPr>
                <w:sz w:val="20"/>
              </w:rPr>
            </w:pPr>
            <w:r>
              <w:rPr>
                <w:sz w:val="20"/>
              </w:rPr>
              <w:t>040400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0"/>
              <w:rPr>
                <w:rFonts w:ascii="Times New Roman"/>
                <w:sz w:val="20"/>
              </w:rPr>
            </w:pPr>
          </w:p>
          <w:p>
            <w:pPr>
              <w:pStyle w:val="14"/>
              <w:ind w:left="57"/>
              <w:rPr>
                <w:sz w:val="20"/>
              </w:rPr>
            </w:pPr>
            <w:r>
              <w:rPr>
                <w:sz w:val="20"/>
              </w:rPr>
              <w:t>城镇建设</w:t>
            </w:r>
          </w:p>
        </w:tc>
        <w:tc>
          <w:tcPr>
            <w:tcW w:w="2117" w:type="dxa"/>
          </w:tcPr>
          <w:p>
            <w:pPr>
              <w:pStyle w:val="14"/>
              <w:rPr>
                <w:rFonts w:ascii="Times New Roman"/>
                <w:sz w:val="20"/>
              </w:rPr>
            </w:pPr>
          </w:p>
          <w:p>
            <w:pPr>
              <w:pStyle w:val="14"/>
              <w:rPr>
                <w:rFonts w:ascii="Times New Roman"/>
                <w:sz w:val="20"/>
              </w:rPr>
            </w:pPr>
          </w:p>
          <w:p>
            <w:pPr>
              <w:pStyle w:val="14"/>
              <w:spacing w:before="2"/>
              <w:rPr>
                <w:rFonts w:ascii="Times New Roman"/>
                <w:sz w:val="18"/>
              </w:rPr>
            </w:pPr>
          </w:p>
          <w:p>
            <w:pPr>
              <w:pStyle w:val="14"/>
              <w:spacing w:line="244" w:lineRule="auto"/>
              <w:ind w:left="58" w:right="845"/>
              <w:rPr>
                <w:sz w:val="20"/>
              </w:rPr>
            </w:pPr>
            <w:r>
              <w:rPr>
                <w:sz w:val="20"/>
              </w:rPr>
              <w:t>城镇建设施工村镇规划</w:t>
            </w:r>
          </w:p>
          <w:p>
            <w:pPr>
              <w:pStyle w:val="14"/>
              <w:spacing w:line="253" w:lineRule="exact"/>
              <w:ind w:left="58"/>
              <w:rPr>
                <w:sz w:val="20"/>
              </w:rPr>
            </w:pPr>
            <w:r>
              <w:rPr>
                <w:sz w:val="20"/>
              </w:rPr>
              <w:t>城镇建设估价</w:t>
            </w:r>
          </w:p>
        </w:tc>
        <w:tc>
          <w:tcPr>
            <w:tcW w:w="3011" w:type="dxa"/>
          </w:tcPr>
          <w:p>
            <w:pPr>
              <w:pStyle w:val="14"/>
              <w:spacing w:before="4"/>
              <w:rPr>
                <w:rFonts w:ascii="Times New Roman"/>
                <w:sz w:val="24"/>
              </w:rPr>
            </w:pPr>
          </w:p>
          <w:p>
            <w:pPr>
              <w:pStyle w:val="14"/>
              <w:spacing w:line="242" w:lineRule="auto"/>
              <w:ind w:left="59" w:right="2338"/>
              <w:rPr>
                <w:sz w:val="20"/>
              </w:rPr>
            </w:pPr>
            <w:r>
              <w:rPr>
                <w:sz w:val="20"/>
              </w:rPr>
              <w:t>施工员质量员</w:t>
            </w:r>
          </w:p>
          <w:p>
            <w:pPr>
              <w:pStyle w:val="14"/>
              <w:spacing w:before="1"/>
              <w:ind w:left="59"/>
              <w:rPr>
                <w:sz w:val="20"/>
              </w:rPr>
            </w:pPr>
            <w:r>
              <w:rPr>
                <w:sz w:val="20"/>
              </w:rPr>
              <w:t>造价员（土建）</w:t>
            </w:r>
          </w:p>
          <w:p>
            <w:pPr>
              <w:pStyle w:val="14"/>
              <w:spacing w:before="4" w:line="242" w:lineRule="auto"/>
              <w:ind w:left="59" w:right="826"/>
              <w:rPr>
                <w:sz w:val="20"/>
              </w:rPr>
            </w:pPr>
            <w:r>
              <w:rPr>
                <w:sz w:val="20"/>
              </w:rPr>
              <w:t>6-01-02-04 工程测量员地籍管理员</w:t>
            </w:r>
          </w:p>
          <w:p>
            <w:pPr>
              <w:pStyle w:val="14"/>
              <w:spacing w:before="1"/>
              <w:ind w:left="59"/>
              <w:rPr>
                <w:sz w:val="20"/>
              </w:rPr>
            </w:pPr>
            <w:r>
              <w:rPr>
                <w:sz w:val="20"/>
              </w:rPr>
              <w:t>3-015 测量放线工</w:t>
            </w:r>
          </w:p>
        </w:tc>
        <w:tc>
          <w:tcPr>
            <w:tcW w:w="1794" w:type="dxa"/>
          </w:tcPr>
          <w:p>
            <w:pPr>
              <w:pStyle w:val="14"/>
              <w:spacing w:before="4"/>
              <w:rPr>
                <w:rFonts w:ascii="Times New Roman"/>
                <w:sz w:val="24"/>
              </w:rPr>
            </w:pPr>
          </w:p>
          <w:p>
            <w:pPr>
              <w:pStyle w:val="14"/>
              <w:spacing w:line="242" w:lineRule="auto"/>
              <w:ind w:left="60" w:right="1120"/>
              <w:rPr>
                <w:sz w:val="20"/>
              </w:rPr>
            </w:pPr>
            <w:r>
              <w:rPr>
                <w:sz w:val="20"/>
              </w:rPr>
              <w:t>施工员质量员</w:t>
            </w:r>
          </w:p>
          <w:p>
            <w:pPr>
              <w:pStyle w:val="14"/>
              <w:spacing w:before="1" w:line="244" w:lineRule="auto"/>
              <w:ind w:left="60" w:right="321"/>
              <w:rPr>
                <w:sz w:val="20"/>
              </w:rPr>
            </w:pPr>
            <w:r>
              <w:rPr>
                <w:sz w:val="20"/>
              </w:rPr>
              <w:t>造价员（土建</w:t>
            </w:r>
            <w:r>
              <w:rPr>
                <w:spacing w:val="-16"/>
                <w:sz w:val="20"/>
              </w:rPr>
              <w:t xml:space="preserve">） </w:t>
            </w:r>
            <w:r>
              <w:rPr>
                <w:sz w:val="20"/>
              </w:rPr>
              <w:t>工程测量员</w:t>
            </w:r>
          </w:p>
          <w:p>
            <w:pPr>
              <w:pStyle w:val="14"/>
              <w:spacing w:line="242" w:lineRule="auto"/>
              <w:ind w:left="60" w:right="721"/>
              <w:rPr>
                <w:sz w:val="20"/>
              </w:rPr>
            </w:pPr>
            <w:r>
              <w:rPr>
                <w:spacing w:val="-4"/>
                <w:sz w:val="20"/>
              </w:rPr>
              <w:t>地籍管理员</w:t>
            </w:r>
            <w:r>
              <w:rPr>
                <w:spacing w:val="-5"/>
                <w:sz w:val="20"/>
              </w:rPr>
              <w:t>测量放线工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9"/>
              <w:rPr>
                <w:rFonts w:ascii="Times New Roman"/>
                <w:sz w:val="20"/>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spacing w:before="1"/>
              <w:rPr>
                <w:rFonts w:ascii="Times New Roman"/>
                <w:sz w:val="18"/>
              </w:rPr>
            </w:pPr>
          </w:p>
          <w:p>
            <w:pPr>
              <w:pStyle w:val="14"/>
              <w:ind w:left="63"/>
              <w:rPr>
                <w:sz w:val="20"/>
              </w:rPr>
            </w:pPr>
            <w:r>
              <w:rPr>
                <w:spacing w:val="-1"/>
                <w:sz w:val="20"/>
              </w:rPr>
              <w:t>高职：城镇规划</w:t>
            </w:r>
          </w:p>
          <w:p>
            <w:pPr>
              <w:pStyle w:val="14"/>
              <w:spacing w:before="5" w:line="242" w:lineRule="auto"/>
              <w:ind w:left="63" w:right="1039" w:firstLine="601"/>
              <w:rPr>
                <w:sz w:val="20"/>
              </w:rPr>
            </w:pPr>
            <w:r>
              <w:rPr>
                <w:spacing w:val="-3"/>
                <w:sz w:val="20"/>
              </w:rPr>
              <w:t>建筑工程技术</w:t>
            </w:r>
            <w:r>
              <w:rPr>
                <w:sz w:val="20"/>
              </w:rPr>
              <w:t>本科：城市规划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07" w:hRule="atLeast"/>
        </w:trPr>
        <w:tc>
          <w:tcPr>
            <w:tcW w:w="1148" w:type="dxa"/>
          </w:tcPr>
          <w:p>
            <w:pPr>
              <w:pStyle w:val="14"/>
              <w:rPr>
                <w:rFonts w:ascii="Times New Roman"/>
                <w:sz w:val="20"/>
              </w:rPr>
            </w:pPr>
          </w:p>
          <w:p>
            <w:pPr>
              <w:pStyle w:val="14"/>
              <w:spacing w:before="9"/>
              <w:rPr>
                <w:rFonts w:ascii="Times New Roman"/>
                <w:sz w:val="18"/>
              </w:rPr>
            </w:pPr>
          </w:p>
          <w:p>
            <w:pPr>
              <w:pStyle w:val="14"/>
              <w:spacing w:line="242" w:lineRule="auto"/>
              <w:ind w:left="56" w:right="178"/>
              <w:rPr>
                <w:sz w:val="20"/>
              </w:rPr>
            </w:pPr>
            <w:r>
              <w:rPr>
                <w:sz w:val="20"/>
              </w:rPr>
              <w:t>04 土木水利类</w:t>
            </w:r>
          </w:p>
        </w:tc>
        <w:tc>
          <w:tcPr>
            <w:tcW w:w="849" w:type="dxa"/>
          </w:tcPr>
          <w:p>
            <w:pPr>
              <w:pStyle w:val="14"/>
              <w:rPr>
                <w:rFonts w:ascii="Times New Roman"/>
                <w:sz w:val="20"/>
              </w:rPr>
            </w:pPr>
          </w:p>
          <w:p>
            <w:pPr>
              <w:pStyle w:val="14"/>
              <w:rPr>
                <w:rFonts w:ascii="Times New Roman"/>
                <w:sz w:val="20"/>
              </w:rPr>
            </w:pPr>
          </w:p>
          <w:p>
            <w:pPr>
              <w:pStyle w:val="14"/>
              <w:spacing w:before="116"/>
              <w:ind w:left="104" w:right="93"/>
              <w:jc w:val="center"/>
              <w:rPr>
                <w:sz w:val="20"/>
              </w:rPr>
            </w:pPr>
            <w:r>
              <w:rPr>
                <w:sz w:val="20"/>
              </w:rPr>
              <w:t>040500</w:t>
            </w:r>
          </w:p>
        </w:tc>
        <w:tc>
          <w:tcPr>
            <w:tcW w:w="1318" w:type="dxa"/>
          </w:tcPr>
          <w:p>
            <w:pPr>
              <w:pStyle w:val="14"/>
              <w:rPr>
                <w:rFonts w:ascii="Times New Roman"/>
                <w:sz w:val="20"/>
              </w:rPr>
            </w:pPr>
          </w:p>
          <w:p>
            <w:pPr>
              <w:pStyle w:val="14"/>
              <w:rPr>
                <w:rFonts w:ascii="Times New Roman"/>
                <w:sz w:val="20"/>
              </w:rPr>
            </w:pPr>
          </w:p>
          <w:p>
            <w:pPr>
              <w:pStyle w:val="14"/>
              <w:spacing w:before="116"/>
              <w:ind w:left="57"/>
              <w:rPr>
                <w:sz w:val="20"/>
              </w:rPr>
            </w:pPr>
            <w:r>
              <w:rPr>
                <w:sz w:val="20"/>
              </w:rPr>
              <w:t>工程造价</w:t>
            </w:r>
          </w:p>
        </w:tc>
        <w:tc>
          <w:tcPr>
            <w:tcW w:w="2117" w:type="dxa"/>
          </w:tcPr>
          <w:p>
            <w:pPr>
              <w:pStyle w:val="14"/>
              <w:spacing w:before="6"/>
              <w:rPr>
                <w:rFonts w:ascii="Times New Roman"/>
                <w:sz w:val="27"/>
              </w:rPr>
            </w:pPr>
          </w:p>
          <w:p>
            <w:pPr>
              <w:pStyle w:val="14"/>
              <w:spacing w:line="242" w:lineRule="auto"/>
              <w:ind w:left="58" w:right="646"/>
              <w:jc w:val="both"/>
              <w:rPr>
                <w:sz w:val="20"/>
              </w:rPr>
            </w:pPr>
            <w:r>
              <w:rPr>
                <w:sz w:val="20"/>
              </w:rPr>
              <w:t>建筑计量与计价安装计量与计价装饰计量与计价</w:t>
            </w:r>
          </w:p>
        </w:tc>
        <w:tc>
          <w:tcPr>
            <w:tcW w:w="3011" w:type="dxa"/>
          </w:tcPr>
          <w:p>
            <w:pPr>
              <w:pStyle w:val="14"/>
              <w:rPr>
                <w:rFonts w:ascii="Times New Roman"/>
                <w:sz w:val="20"/>
              </w:rPr>
            </w:pPr>
          </w:p>
          <w:p>
            <w:pPr>
              <w:pStyle w:val="14"/>
              <w:spacing w:before="9"/>
              <w:rPr>
                <w:rFonts w:ascii="Times New Roman"/>
                <w:sz w:val="18"/>
              </w:rPr>
            </w:pPr>
          </w:p>
          <w:p>
            <w:pPr>
              <w:pStyle w:val="14"/>
              <w:spacing w:line="242" w:lineRule="auto"/>
              <w:ind w:left="59" w:right="1539"/>
              <w:rPr>
                <w:sz w:val="20"/>
              </w:rPr>
            </w:pPr>
            <w:r>
              <w:rPr>
                <w:sz w:val="20"/>
              </w:rPr>
              <w:t>造价员（土建） 造价员（安装）</w:t>
            </w:r>
          </w:p>
        </w:tc>
        <w:tc>
          <w:tcPr>
            <w:tcW w:w="1794" w:type="dxa"/>
          </w:tcPr>
          <w:p>
            <w:pPr>
              <w:pStyle w:val="14"/>
              <w:rPr>
                <w:rFonts w:ascii="Times New Roman"/>
                <w:sz w:val="20"/>
              </w:rPr>
            </w:pPr>
          </w:p>
          <w:p>
            <w:pPr>
              <w:pStyle w:val="14"/>
              <w:spacing w:before="9"/>
              <w:rPr>
                <w:rFonts w:ascii="Times New Roman"/>
                <w:sz w:val="18"/>
              </w:rPr>
            </w:pPr>
          </w:p>
          <w:p>
            <w:pPr>
              <w:pStyle w:val="14"/>
              <w:spacing w:line="242" w:lineRule="auto"/>
              <w:ind w:left="60" w:right="321"/>
              <w:rPr>
                <w:sz w:val="20"/>
              </w:rPr>
            </w:pPr>
            <w:r>
              <w:rPr>
                <w:sz w:val="20"/>
              </w:rPr>
              <w:t>造价员（土建） 造价员（安装）</w:t>
            </w:r>
          </w:p>
        </w:tc>
        <w:tc>
          <w:tcPr>
            <w:tcW w:w="995" w:type="dxa"/>
          </w:tcPr>
          <w:p>
            <w:pPr>
              <w:pStyle w:val="14"/>
              <w:rPr>
                <w:rFonts w:ascii="Times New Roman"/>
                <w:sz w:val="20"/>
              </w:rPr>
            </w:pPr>
          </w:p>
          <w:p>
            <w:pPr>
              <w:pStyle w:val="14"/>
              <w:rPr>
                <w:rFonts w:ascii="Times New Roman"/>
                <w:sz w:val="20"/>
              </w:rPr>
            </w:pPr>
          </w:p>
          <w:p>
            <w:pPr>
              <w:pStyle w:val="14"/>
              <w:spacing w:before="116"/>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spacing w:before="9"/>
              <w:rPr>
                <w:rFonts w:ascii="Times New Roman"/>
                <w:sz w:val="18"/>
              </w:rPr>
            </w:pPr>
          </w:p>
          <w:p>
            <w:pPr>
              <w:pStyle w:val="14"/>
              <w:spacing w:line="242" w:lineRule="auto"/>
              <w:ind w:left="63" w:right="1439"/>
              <w:rPr>
                <w:sz w:val="20"/>
              </w:rPr>
            </w:pPr>
            <w:r>
              <w:rPr>
                <w:sz w:val="20"/>
              </w:rPr>
              <w:t>高职：工程造价本科：工程造价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85"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45" w:line="242" w:lineRule="auto"/>
              <w:ind w:left="56" w:right="178"/>
              <w:rPr>
                <w:sz w:val="20"/>
              </w:rPr>
            </w:pPr>
            <w:r>
              <w:rPr>
                <w:sz w:val="20"/>
              </w:rPr>
              <w:t>04 土木水利类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0"/>
              <w:rPr>
                <w:rFonts w:ascii="Times New Roman"/>
                <w:sz w:val="23"/>
              </w:rPr>
            </w:pPr>
          </w:p>
          <w:p>
            <w:pPr>
              <w:pStyle w:val="14"/>
              <w:ind w:left="104" w:right="93"/>
              <w:jc w:val="center"/>
              <w:rPr>
                <w:sz w:val="20"/>
              </w:rPr>
            </w:pPr>
            <w:r>
              <w:rPr>
                <w:sz w:val="20"/>
              </w:rPr>
              <w:t>040600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0"/>
              <w:rPr>
                <w:rFonts w:ascii="Times New Roman"/>
                <w:sz w:val="23"/>
              </w:rPr>
            </w:pPr>
          </w:p>
          <w:p>
            <w:pPr>
              <w:pStyle w:val="14"/>
              <w:ind w:left="57"/>
              <w:rPr>
                <w:sz w:val="20"/>
              </w:rPr>
            </w:pPr>
            <w:r>
              <w:rPr>
                <w:sz w:val="20"/>
              </w:rPr>
              <w:t>建筑设备安装</w:t>
            </w:r>
          </w:p>
        </w:tc>
        <w:tc>
          <w:tcPr>
            <w:tcW w:w="2117" w:type="dxa"/>
          </w:tcPr>
          <w:p>
            <w:pPr>
              <w:pStyle w:val="14"/>
              <w:rPr>
                <w:rFonts w:ascii="Times New Roman"/>
                <w:sz w:val="20"/>
              </w:rPr>
            </w:pPr>
          </w:p>
          <w:p>
            <w:pPr>
              <w:pStyle w:val="14"/>
              <w:rPr>
                <w:rFonts w:ascii="Times New Roman"/>
                <w:sz w:val="20"/>
              </w:rPr>
            </w:pPr>
          </w:p>
          <w:p>
            <w:pPr>
              <w:pStyle w:val="14"/>
              <w:spacing w:before="116" w:line="242" w:lineRule="auto"/>
              <w:ind w:left="58" w:right="45"/>
              <w:rPr>
                <w:sz w:val="20"/>
              </w:rPr>
            </w:pPr>
            <w:r>
              <w:rPr>
                <w:spacing w:val="-2"/>
                <w:sz w:val="20"/>
              </w:rPr>
              <w:t>供热系统的安装与调试</w:t>
            </w:r>
            <w:r>
              <w:rPr>
                <w:sz w:val="20"/>
              </w:rPr>
              <w:t xml:space="preserve">建筑水电设备的维护 </w:t>
            </w:r>
            <w:r>
              <w:rPr>
                <w:spacing w:val="-2"/>
                <w:sz w:val="20"/>
              </w:rPr>
              <w:t>建筑水电安装计量与计</w:t>
            </w:r>
            <w:r>
              <w:rPr>
                <w:sz w:val="20"/>
              </w:rPr>
              <w:t>价</w:t>
            </w:r>
          </w:p>
        </w:tc>
        <w:tc>
          <w:tcPr>
            <w:tcW w:w="3011" w:type="dxa"/>
          </w:tcPr>
          <w:p>
            <w:pPr>
              <w:pStyle w:val="14"/>
              <w:spacing w:before="6"/>
              <w:rPr>
                <w:rFonts w:ascii="Times New Roman"/>
                <w:sz w:val="27"/>
              </w:rPr>
            </w:pPr>
          </w:p>
          <w:p>
            <w:pPr>
              <w:pStyle w:val="14"/>
              <w:spacing w:line="242" w:lineRule="auto"/>
              <w:ind w:left="59" w:right="2338"/>
              <w:rPr>
                <w:sz w:val="20"/>
              </w:rPr>
            </w:pPr>
            <w:r>
              <w:rPr>
                <w:sz w:val="20"/>
              </w:rPr>
              <w:t>施工员质量员</w:t>
            </w:r>
          </w:p>
          <w:p>
            <w:pPr>
              <w:pStyle w:val="14"/>
              <w:ind w:left="59"/>
              <w:rPr>
                <w:sz w:val="20"/>
              </w:rPr>
            </w:pPr>
            <w:r>
              <w:rPr>
                <w:sz w:val="20"/>
              </w:rPr>
              <w:t>造价员（安装）</w:t>
            </w:r>
          </w:p>
          <w:p>
            <w:pPr>
              <w:pStyle w:val="14"/>
              <w:numPr>
                <w:ilvl w:val="3"/>
                <w:numId w:val="45"/>
              </w:numPr>
              <w:tabs>
                <w:tab w:val="left" w:pos="1110"/>
              </w:tabs>
              <w:spacing w:before="3" w:after="0" w:line="240" w:lineRule="auto"/>
              <w:ind w:left="1109" w:right="0" w:hanging="1051"/>
              <w:jc w:val="left"/>
              <w:rPr>
                <w:sz w:val="20"/>
              </w:rPr>
            </w:pPr>
            <w:r>
              <w:rPr>
                <w:sz w:val="20"/>
              </w:rPr>
              <w:t>电气设备安装工</w:t>
            </w:r>
          </w:p>
          <w:p>
            <w:pPr>
              <w:pStyle w:val="14"/>
              <w:numPr>
                <w:ilvl w:val="3"/>
                <w:numId w:val="45"/>
              </w:numPr>
              <w:tabs>
                <w:tab w:val="left" w:pos="1109"/>
              </w:tabs>
              <w:spacing w:before="3" w:after="0" w:line="240" w:lineRule="auto"/>
              <w:ind w:left="1108" w:right="0" w:hanging="1050"/>
              <w:jc w:val="left"/>
              <w:rPr>
                <w:sz w:val="20"/>
              </w:rPr>
            </w:pPr>
            <w:r>
              <w:rPr>
                <w:sz w:val="20"/>
              </w:rPr>
              <w:t>管工</w:t>
            </w:r>
          </w:p>
          <w:p>
            <w:pPr>
              <w:pStyle w:val="14"/>
              <w:spacing w:before="3"/>
              <w:ind w:left="59"/>
              <w:rPr>
                <w:sz w:val="20"/>
              </w:rPr>
            </w:pPr>
            <w:r>
              <w:rPr>
                <w:sz w:val="20"/>
              </w:rPr>
              <w:t>6-07-06-05 维修电工</w:t>
            </w:r>
          </w:p>
        </w:tc>
        <w:tc>
          <w:tcPr>
            <w:tcW w:w="1794" w:type="dxa"/>
          </w:tcPr>
          <w:p>
            <w:pPr>
              <w:pStyle w:val="14"/>
              <w:spacing w:before="5"/>
              <w:rPr>
                <w:rFonts w:ascii="Times New Roman"/>
                <w:sz w:val="27"/>
              </w:rPr>
            </w:pPr>
          </w:p>
          <w:p>
            <w:pPr>
              <w:pStyle w:val="14"/>
              <w:spacing w:line="242" w:lineRule="auto"/>
              <w:ind w:left="60" w:right="1120"/>
              <w:rPr>
                <w:sz w:val="20"/>
              </w:rPr>
            </w:pPr>
            <w:r>
              <w:rPr>
                <w:sz w:val="20"/>
              </w:rPr>
              <w:t>施工员质量员</w:t>
            </w:r>
          </w:p>
          <w:p>
            <w:pPr>
              <w:pStyle w:val="14"/>
              <w:spacing w:before="1" w:line="242" w:lineRule="auto"/>
              <w:ind w:left="60" w:right="321"/>
              <w:jc w:val="both"/>
              <w:rPr>
                <w:sz w:val="20"/>
              </w:rPr>
            </w:pPr>
            <w:r>
              <w:rPr>
                <w:sz w:val="20"/>
              </w:rPr>
              <w:t>造价员（安装） 电气设备安装工管工</w:t>
            </w:r>
          </w:p>
          <w:p>
            <w:pPr>
              <w:pStyle w:val="14"/>
              <w:spacing w:before="1"/>
              <w:ind w:left="60"/>
              <w:rPr>
                <w:sz w:val="20"/>
              </w:rPr>
            </w:pPr>
            <w:r>
              <w:rPr>
                <w:sz w:val="20"/>
              </w:rPr>
              <w:t>维修电工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9"/>
              <w:rPr>
                <w:rFonts w:ascii="Times New Roman"/>
                <w:sz w:val="23"/>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spacing w:before="3"/>
              <w:rPr>
                <w:rFonts w:ascii="Times New Roman"/>
                <w:sz w:val="21"/>
              </w:rPr>
            </w:pPr>
          </w:p>
          <w:p>
            <w:pPr>
              <w:pStyle w:val="14"/>
              <w:spacing w:line="242" w:lineRule="auto"/>
              <w:ind w:left="663" w:right="638" w:hanging="601"/>
              <w:rPr>
                <w:sz w:val="20"/>
              </w:rPr>
            </w:pPr>
            <w:r>
              <w:rPr>
                <w:sz w:val="20"/>
              </w:rPr>
              <w:t>高职：建筑设备工程技术建筑电气工程技术</w:t>
            </w:r>
          </w:p>
          <w:p>
            <w:pPr>
              <w:pStyle w:val="14"/>
              <w:ind w:left="63"/>
              <w:rPr>
                <w:sz w:val="20"/>
              </w:rPr>
            </w:pPr>
            <w:r>
              <w:rPr>
                <w:sz w:val="20"/>
              </w:rPr>
              <w:t>本科：建筑环境与设备工程</w:t>
            </w:r>
          </w:p>
        </w:tc>
      </w:tr>
    </w:tbl>
    <w:p>
      <w:pPr>
        <w:spacing w:after="0"/>
        <w:rPr>
          <w:sz w:val="20"/>
        </w:rPr>
        <w:sectPr>
          <w:footerReference r:id="rId20" w:type="default"/>
          <w:pgSz w:w="16840" w:h="11910" w:orient="landscape"/>
          <w:pgMar w:top="1100" w:right="1220" w:bottom="280" w:left="1220" w:header="0" w:footer="0" w:gutter="0"/>
        </w:sectPr>
      </w:pPr>
    </w:p>
    <w:p>
      <w:pPr>
        <w:pStyle w:val="8"/>
        <w:spacing w:before="2"/>
        <w:rPr>
          <w:rFonts w:ascii="Times New Roman"/>
          <w:sz w:val="29"/>
        </w:rPr>
      </w:pPr>
      <w:r>
        <w:pict>
          <v:shape id="_x0000_s1043" o:spid="_x0000_s1043" o:spt="202" type="#_x0000_t202" style="position:absolute;left:0pt;margin-left:42.2pt;margin-top:274.1pt;height:47pt;width:12pt;mso-position-horizontal-relative:page;mso-position-vertical-relative:page;z-index:251675648;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199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435"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5"/>
              <w:rPr>
                <w:rFonts w:ascii="Times New Roman"/>
                <w:sz w:val="23"/>
              </w:rPr>
            </w:pPr>
          </w:p>
          <w:p>
            <w:pPr>
              <w:pStyle w:val="14"/>
              <w:spacing w:line="242" w:lineRule="auto"/>
              <w:ind w:left="56" w:right="178"/>
              <w:rPr>
                <w:sz w:val="20"/>
              </w:rPr>
            </w:pPr>
            <w:r>
              <w:rPr>
                <w:sz w:val="20"/>
              </w:rPr>
              <w:t>04 土木水利类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69"/>
              <w:ind w:left="104" w:right="93"/>
              <w:jc w:val="center"/>
              <w:rPr>
                <w:sz w:val="20"/>
              </w:rPr>
            </w:pPr>
            <w:r>
              <w:rPr>
                <w:sz w:val="20"/>
              </w:rPr>
              <w:t>040700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5"/>
              <w:rPr>
                <w:rFonts w:ascii="Times New Roman"/>
                <w:sz w:val="23"/>
              </w:rPr>
            </w:pPr>
          </w:p>
          <w:p>
            <w:pPr>
              <w:pStyle w:val="14"/>
              <w:spacing w:line="242" w:lineRule="auto"/>
              <w:ind w:left="57" w:right="47"/>
              <w:rPr>
                <w:sz w:val="20"/>
              </w:rPr>
            </w:pPr>
            <w:r>
              <w:rPr>
                <w:sz w:val="20"/>
              </w:rPr>
              <w:t>楼宇智能化设备安装与运行</w:t>
            </w:r>
          </w:p>
        </w:tc>
        <w:tc>
          <w:tcPr>
            <w:tcW w:w="2117" w:type="dxa"/>
          </w:tcPr>
          <w:p>
            <w:pPr>
              <w:pStyle w:val="14"/>
              <w:rPr>
                <w:rFonts w:ascii="Times New Roman"/>
                <w:sz w:val="27"/>
              </w:rPr>
            </w:pPr>
          </w:p>
          <w:p>
            <w:pPr>
              <w:pStyle w:val="14"/>
              <w:spacing w:line="244" w:lineRule="auto"/>
              <w:ind w:left="58" w:right="45"/>
              <w:rPr>
                <w:sz w:val="20"/>
              </w:rPr>
            </w:pPr>
            <w:r>
              <w:rPr>
                <w:spacing w:val="-2"/>
                <w:sz w:val="20"/>
              </w:rPr>
              <w:t>建筑智能化系统安装与</w:t>
            </w:r>
            <w:r>
              <w:rPr>
                <w:sz w:val="20"/>
              </w:rPr>
              <w:t>调试</w:t>
            </w:r>
          </w:p>
          <w:p>
            <w:pPr>
              <w:pStyle w:val="14"/>
              <w:spacing w:line="242" w:lineRule="auto"/>
              <w:ind w:left="58" w:right="45"/>
              <w:rPr>
                <w:sz w:val="20"/>
              </w:rPr>
            </w:pPr>
            <w:r>
              <w:rPr>
                <w:sz w:val="20"/>
              </w:rPr>
              <w:t xml:space="preserve">安防系统安装与调试 </w:t>
            </w:r>
            <w:r>
              <w:rPr>
                <w:spacing w:val="-2"/>
                <w:sz w:val="20"/>
              </w:rPr>
              <w:t>建筑智能化设备运行与</w:t>
            </w:r>
            <w:r>
              <w:rPr>
                <w:sz w:val="20"/>
              </w:rPr>
              <w:t>管理</w:t>
            </w:r>
          </w:p>
          <w:p>
            <w:pPr>
              <w:pStyle w:val="14"/>
              <w:spacing w:line="242" w:lineRule="auto"/>
              <w:ind w:left="58" w:right="45"/>
              <w:rPr>
                <w:sz w:val="20"/>
              </w:rPr>
            </w:pPr>
            <w:r>
              <w:rPr>
                <w:spacing w:val="-2"/>
                <w:sz w:val="20"/>
              </w:rPr>
              <w:t>建筑智能化工程计量与</w:t>
            </w:r>
            <w:r>
              <w:rPr>
                <w:sz w:val="20"/>
              </w:rPr>
              <w:t>计价</w:t>
            </w:r>
          </w:p>
        </w:tc>
        <w:tc>
          <w:tcPr>
            <w:tcW w:w="3011" w:type="dxa"/>
          </w:tcPr>
          <w:p>
            <w:pPr>
              <w:pStyle w:val="14"/>
              <w:spacing w:before="11"/>
              <w:rPr>
                <w:rFonts w:ascii="Times New Roman"/>
                <w:sz w:val="26"/>
              </w:rPr>
            </w:pPr>
          </w:p>
          <w:p>
            <w:pPr>
              <w:pStyle w:val="14"/>
              <w:spacing w:line="244" w:lineRule="auto"/>
              <w:ind w:left="59" w:right="2338"/>
              <w:rPr>
                <w:sz w:val="20"/>
              </w:rPr>
            </w:pPr>
            <w:r>
              <w:rPr>
                <w:sz w:val="20"/>
              </w:rPr>
              <w:t>施工员质量员</w:t>
            </w:r>
          </w:p>
          <w:p>
            <w:pPr>
              <w:pStyle w:val="14"/>
              <w:spacing w:line="253" w:lineRule="exact"/>
              <w:ind w:left="59"/>
              <w:rPr>
                <w:sz w:val="20"/>
              </w:rPr>
            </w:pPr>
            <w:r>
              <w:rPr>
                <w:sz w:val="20"/>
              </w:rPr>
              <w:t>造价员（安装）</w:t>
            </w:r>
          </w:p>
          <w:p>
            <w:pPr>
              <w:pStyle w:val="14"/>
              <w:spacing w:before="3" w:line="242" w:lineRule="auto"/>
              <w:ind w:left="59" w:right="325"/>
              <w:rPr>
                <w:sz w:val="20"/>
              </w:rPr>
            </w:pPr>
            <w:r>
              <w:rPr>
                <w:sz w:val="20"/>
              </w:rPr>
              <w:t>X4-07-02-02 智能楼宇管理师楼宇智能化安装调试工</w:t>
            </w:r>
          </w:p>
          <w:p>
            <w:pPr>
              <w:pStyle w:val="14"/>
              <w:spacing w:before="1"/>
              <w:ind w:left="59"/>
              <w:rPr>
                <w:sz w:val="20"/>
              </w:rPr>
            </w:pPr>
            <w:r>
              <w:rPr>
                <w:sz w:val="20"/>
              </w:rPr>
              <w:t>低压电工</w:t>
            </w:r>
          </w:p>
          <w:p>
            <w:pPr>
              <w:pStyle w:val="14"/>
              <w:spacing w:before="2"/>
              <w:ind w:left="59"/>
              <w:rPr>
                <w:sz w:val="20"/>
              </w:rPr>
            </w:pPr>
            <w:r>
              <w:rPr>
                <w:sz w:val="20"/>
              </w:rPr>
              <w:t>4-07-02-01 物业管理员☆</w:t>
            </w:r>
          </w:p>
        </w:tc>
        <w:tc>
          <w:tcPr>
            <w:tcW w:w="1794" w:type="dxa"/>
          </w:tcPr>
          <w:p>
            <w:pPr>
              <w:pStyle w:val="14"/>
              <w:spacing w:before="7"/>
              <w:rPr>
                <w:rFonts w:ascii="Times New Roman"/>
                <w:sz w:val="15"/>
              </w:rPr>
            </w:pPr>
          </w:p>
          <w:p>
            <w:pPr>
              <w:pStyle w:val="14"/>
              <w:spacing w:line="244" w:lineRule="auto"/>
              <w:ind w:left="60" w:right="1120"/>
              <w:rPr>
                <w:sz w:val="20"/>
              </w:rPr>
            </w:pPr>
            <w:r>
              <w:rPr>
                <w:sz w:val="20"/>
              </w:rPr>
              <w:t>施工员质量员</w:t>
            </w:r>
          </w:p>
          <w:p>
            <w:pPr>
              <w:pStyle w:val="14"/>
              <w:spacing w:line="242" w:lineRule="auto"/>
              <w:ind w:left="60" w:right="321"/>
              <w:rPr>
                <w:sz w:val="20"/>
              </w:rPr>
            </w:pPr>
            <w:r>
              <w:rPr>
                <w:sz w:val="20"/>
              </w:rPr>
              <w:t>造价员（安装） 智能楼宇管理师</w:t>
            </w:r>
          </w:p>
          <w:p>
            <w:pPr>
              <w:pStyle w:val="14"/>
              <w:ind w:left="60"/>
              <w:rPr>
                <w:sz w:val="20"/>
              </w:rPr>
            </w:pPr>
            <w:r>
              <w:rPr>
                <w:sz w:val="20"/>
              </w:rPr>
              <w:t>（四级）</w:t>
            </w:r>
          </w:p>
          <w:p>
            <w:pPr>
              <w:pStyle w:val="14"/>
              <w:spacing w:before="1" w:line="242" w:lineRule="auto"/>
              <w:ind w:left="60" w:right="121"/>
              <w:rPr>
                <w:sz w:val="20"/>
              </w:rPr>
            </w:pPr>
            <w:r>
              <w:rPr>
                <w:sz w:val="20"/>
              </w:rPr>
              <w:t>楼宇智能化安装调试工</w:t>
            </w:r>
          </w:p>
          <w:p>
            <w:pPr>
              <w:pStyle w:val="14"/>
              <w:ind w:left="60"/>
              <w:rPr>
                <w:sz w:val="20"/>
              </w:rPr>
            </w:pPr>
            <w:r>
              <w:rPr>
                <w:sz w:val="20"/>
              </w:rPr>
              <w:t>维修电工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68"/>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9" w:line="242" w:lineRule="auto"/>
              <w:ind w:left="663" w:right="438" w:hanging="601"/>
              <w:rPr>
                <w:sz w:val="20"/>
              </w:rPr>
            </w:pPr>
            <w:r>
              <w:rPr>
                <w:spacing w:val="-2"/>
                <w:sz w:val="20"/>
              </w:rPr>
              <w:t>高职：楼宇智能化工程技术</w:t>
            </w:r>
            <w:r>
              <w:rPr>
                <w:sz w:val="20"/>
              </w:rPr>
              <w:t>建筑电气工程技术</w:t>
            </w:r>
          </w:p>
          <w:p>
            <w:pPr>
              <w:pStyle w:val="14"/>
              <w:ind w:left="63"/>
              <w:rPr>
                <w:sz w:val="20"/>
              </w:rPr>
            </w:pPr>
            <w:r>
              <w:rPr>
                <w:spacing w:val="-1"/>
                <w:sz w:val="20"/>
              </w:rPr>
              <w:t>本科：建筑设施智能技术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08"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8"/>
              <w:rPr>
                <w:rFonts w:ascii="Times New Roman"/>
                <w:sz w:val="26"/>
              </w:rPr>
            </w:pPr>
          </w:p>
          <w:p>
            <w:pPr>
              <w:pStyle w:val="14"/>
              <w:spacing w:line="242" w:lineRule="auto"/>
              <w:ind w:left="56" w:right="178"/>
              <w:rPr>
                <w:sz w:val="20"/>
              </w:rPr>
            </w:pPr>
            <w:r>
              <w:rPr>
                <w:sz w:val="20"/>
              </w:rPr>
              <w:t>04 土木水利类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1"/>
              <w:rPr>
                <w:rFonts w:ascii="Times New Roman"/>
                <w:sz w:val="17"/>
              </w:rPr>
            </w:pPr>
          </w:p>
          <w:p>
            <w:pPr>
              <w:pStyle w:val="14"/>
              <w:ind w:left="104" w:right="93"/>
              <w:jc w:val="center"/>
              <w:rPr>
                <w:sz w:val="20"/>
              </w:rPr>
            </w:pPr>
            <w:r>
              <w:rPr>
                <w:sz w:val="20"/>
              </w:rPr>
              <w:t>040800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8"/>
              <w:rPr>
                <w:rFonts w:ascii="Times New Roman"/>
                <w:sz w:val="26"/>
              </w:rPr>
            </w:pPr>
          </w:p>
          <w:p>
            <w:pPr>
              <w:pStyle w:val="14"/>
              <w:spacing w:line="242" w:lineRule="auto"/>
              <w:ind w:left="57" w:right="47"/>
              <w:rPr>
                <w:sz w:val="20"/>
              </w:rPr>
            </w:pPr>
            <w:r>
              <w:rPr>
                <w:sz w:val="20"/>
              </w:rPr>
              <w:t>供热通风与空调施工运行</w:t>
            </w:r>
          </w:p>
        </w:tc>
        <w:tc>
          <w:tcPr>
            <w:tcW w:w="2117" w:type="dxa"/>
          </w:tcPr>
          <w:p>
            <w:pPr>
              <w:pStyle w:val="14"/>
              <w:rPr>
                <w:rFonts w:ascii="Times New Roman"/>
                <w:sz w:val="20"/>
              </w:rPr>
            </w:pPr>
          </w:p>
          <w:p>
            <w:pPr>
              <w:pStyle w:val="14"/>
              <w:rPr>
                <w:rFonts w:ascii="Times New Roman"/>
                <w:sz w:val="20"/>
              </w:rPr>
            </w:pPr>
          </w:p>
          <w:p>
            <w:pPr>
              <w:pStyle w:val="14"/>
              <w:rPr>
                <w:rFonts w:ascii="Times New Roman"/>
                <w:sz w:val="24"/>
              </w:rPr>
            </w:pPr>
          </w:p>
          <w:p>
            <w:pPr>
              <w:pStyle w:val="14"/>
              <w:spacing w:line="244" w:lineRule="auto"/>
              <w:ind w:left="58" w:right="45"/>
              <w:rPr>
                <w:sz w:val="20"/>
              </w:rPr>
            </w:pPr>
            <w:r>
              <w:rPr>
                <w:spacing w:val="-2"/>
                <w:sz w:val="20"/>
              </w:rPr>
              <w:t>采暖通风系统施工与管</w:t>
            </w:r>
            <w:r>
              <w:rPr>
                <w:sz w:val="20"/>
              </w:rPr>
              <w:t>理</w:t>
            </w:r>
          </w:p>
          <w:p>
            <w:pPr>
              <w:pStyle w:val="14"/>
              <w:spacing w:line="242" w:lineRule="auto"/>
              <w:ind w:left="58" w:right="45"/>
              <w:rPr>
                <w:sz w:val="20"/>
              </w:rPr>
            </w:pPr>
            <w:r>
              <w:rPr>
                <w:spacing w:val="-2"/>
                <w:sz w:val="20"/>
              </w:rPr>
              <w:t>空调制冷系统运行与管</w:t>
            </w:r>
            <w:r>
              <w:rPr>
                <w:sz w:val="20"/>
              </w:rPr>
              <w:t>理</w:t>
            </w:r>
          </w:p>
        </w:tc>
        <w:tc>
          <w:tcPr>
            <w:tcW w:w="3011" w:type="dxa"/>
          </w:tcPr>
          <w:p>
            <w:pPr>
              <w:pStyle w:val="14"/>
              <w:spacing w:before="11"/>
              <w:rPr>
                <w:rFonts w:ascii="Times New Roman"/>
                <w:sz w:val="18"/>
              </w:rPr>
            </w:pPr>
          </w:p>
          <w:p>
            <w:pPr>
              <w:pStyle w:val="14"/>
              <w:spacing w:line="242" w:lineRule="auto"/>
              <w:ind w:left="59" w:right="2338"/>
              <w:rPr>
                <w:sz w:val="20"/>
              </w:rPr>
            </w:pPr>
            <w:r>
              <w:rPr>
                <w:sz w:val="20"/>
              </w:rPr>
              <w:t>施工员质量员</w:t>
            </w:r>
          </w:p>
          <w:p>
            <w:pPr>
              <w:pStyle w:val="14"/>
              <w:ind w:left="59"/>
              <w:rPr>
                <w:sz w:val="20"/>
              </w:rPr>
            </w:pPr>
            <w:r>
              <w:rPr>
                <w:sz w:val="20"/>
              </w:rPr>
              <w:t>造价员（安装）</w:t>
            </w:r>
          </w:p>
          <w:p>
            <w:pPr>
              <w:pStyle w:val="14"/>
              <w:spacing w:before="4"/>
              <w:ind w:left="59"/>
              <w:rPr>
                <w:sz w:val="20"/>
              </w:rPr>
            </w:pPr>
            <w:r>
              <w:rPr>
                <w:sz w:val="20"/>
              </w:rPr>
              <w:t>4-07-03-05 中央空调系统操作员</w:t>
            </w:r>
          </w:p>
          <w:p>
            <w:pPr>
              <w:pStyle w:val="14"/>
              <w:numPr>
                <w:ilvl w:val="1"/>
                <w:numId w:val="46"/>
              </w:numPr>
              <w:tabs>
                <w:tab w:val="left" w:pos="710"/>
              </w:tabs>
              <w:spacing w:before="3" w:after="0" w:line="240" w:lineRule="auto"/>
              <w:ind w:left="709" w:right="0" w:hanging="651"/>
              <w:jc w:val="left"/>
              <w:rPr>
                <w:sz w:val="20"/>
              </w:rPr>
            </w:pPr>
            <w:r>
              <w:rPr>
                <w:sz w:val="20"/>
              </w:rPr>
              <w:t>工程安装钳工</w:t>
            </w:r>
          </w:p>
          <w:p>
            <w:pPr>
              <w:pStyle w:val="14"/>
              <w:numPr>
                <w:ilvl w:val="1"/>
                <w:numId w:val="46"/>
              </w:numPr>
              <w:tabs>
                <w:tab w:val="left" w:pos="710"/>
              </w:tabs>
              <w:spacing w:before="3" w:after="0" w:line="240" w:lineRule="auto"/>
              <w:ind w:left="709" w:right="0" w:hanging="651"/>
              <w:jc w:val="left"/>
              <w:rPr>
                <w:sz w:val="20"/>
              </w:rPr>
            </w:pPr>
            <w:r>
              <w:rPr>
                <w:sz w:val="20"/>
              </w:rPr>
              <w:t>管道工</w:t>
            </w:r>
          </w:p>
          <w:p>
            <w:pPr>
              <w:pStyle w:val="14"/>
              <w:spacing w:before="3"/>
              <w:ind w:left="59"/>
              <w:rPr>
                <w:sz w:val="20"/>
              </w:rPr>
            </w:pPr>
            <w:r>
              <w:rPr>
                <w:sz w:val="20"/>
              </w:rPr>
              <w:t>13-024 通风工</w:t>
            </w:r>
          </w:p>
          <w:p>
            <w:pPr>
              <w:pStyle w:val="14"/>
              <w:spacing w:before="3"/>
              <w:ind w:left="59"/>
              <w:rPr>
                <w:sz w:val="20"/>
              </w:rPr>
            </w:pPr>
            <w:r>
              <w:rPr>
                <w:sz w:val="20"/>
              </w:rPr>
              <w:t>6-03-01-06 制冷工</w:t>
            </w:r>
          </w:p>
        </w:tc>
        <w:tc>
          <w:tcPr>
            <w:tcW w:w="1794" w:type="dxa"/>
          </w:tcPr>
          <w:p>
            <w:pPr>
              <w:pStyle w:val="14"/>
              <w:spacing w:before="87" w:line="242" w:lineRule="auto"/>
              <w:ind w:left="60" w:right="1120"/>
              <w:rPr>
                <w:sz w:val="20"/>
              </w:rPr>
            </w:pPr>
            <w:r>
              <w:rPr>
                <w:sz w:val="20"/>
              </w:rPr>
              <w:t>施工员质量员</w:t>
            </w:r>
          </w:p>
          <w:p>
            <w:pPr>
              <w:pStyle w:val="14"/>
              <w:spacing w:before="1" w:line="242" w:lineRule="auto"/>
              <w:ind w:left="60" w:right="121"/>
              <w:rPr>
                <w:sz w:val="20"/>
              </w:rPr>
            </w:pPr>
            <w:r>
              <w:rPr>
                <w:sz w:val="20"/>
              </w:rPr>
              <w:t xml:space="preserve">造价员（安装） </w:t>
            </w:r>
            <w:r>
              <w:rPr>
                <w:spacing w:val="-3"/>
                <w:sz w:val="20"/>
              </w:rPr>
              <w:t>中央空调系统操作</w:t>
            </w:r>
            <w:r>
              <w:rPr>
                <w:sz w:val="20"/>
              </w:rPr>
              <w:t>员</w:t>
            </w:r>
          </w:p>
          <w:p>
            <w:pPr>
              <w:pStyle w:val="14"/>
              <w:spacing w:before="2" w:line="242" w:lineRule="auto"/>
              <w:ind w:left="60" w:right="520"/>
              <w:rPr>
                <w:sz w:val="20"/>
              </w:rPr>
            </w:pPr>
            <w:r>
              <w:rPr>
                <w:spacing w:val="-3"/>
                <w:sz w:val="20"/>
              </w:rPr>
              <w:t>工程安装钳工</w:t>
            </w:r>
            <w:r>
              <w:rPr>
                <w:sz w:val="20"/>
              </w:rPr>
              <w:t>管道工</w:t>
            </w:r>
          </w:p>
          <w:p>
            <w:pPr>
              <w:pStyle w:val="14"/>
              <w:spacing w:before="1" w:line="242" w:lineRule="auto"/>
              <w:ind w:left="60" w:right="1120"/>
              <w:rPr>
                <w:sz w:val="20"/>
              </w:rPr>
            </w:pPr>
            <w:r>
              <w:rPr>
                <w:spacing w:val="-7"/>
                <w:sz w:val="20"/>
              </w:rPr>
              <w:t>通风工制冷工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9"/>
              <w:rPr>
                <w:rFonts w:ascii="Times New Roman"/>
                <w:sz w:val="17"/>
              </w:rPr>
            </w:pPr>
          </w:p>
          <w:p>
            <w:pPr>
              <w:pStyle w:val="14"/>
              <w:ind w:left="33" w:right="12"/>
              <w:jc w:val="center"/>
              <w:rPr>
                <w:sz w:val="20"/>
              </w:rPr>
            </w:pPr>
            <w:r>
              <w:rPr>
                <w:sz w:val="20"/>
              </w:rPr>
              <w:t>3～4 年</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6"/>
              <w:rPr>
                <w:rFonts w:ascii="Times New Roman"/>
                <w:sz w:val="26"/>
              </w:rPr>
            </w:pPr>
          </w:p>
          <w:p>
            <w:pPr>
              <w:pStyle w:val="14"/>
              <w:spacing w:line="242" w:lineRule="auto"/>
              <w:ind w:left="63" w:right="38"/>
              <w:rPr>
                <w:sz w:val="20"/>
              </w:rPr>
            </w:pPr>
            <w:r>
              <w:rPr>
                <w:sz w:val="20"/>
              </w:rPr>
              <w:t>高职：供热通风与空调工程技术本科：建筑环境与设备工程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2"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48" w:line="242" w:lineRule="auto"/>
              <w:ind w:left="56" w:right="178"/>
              <w:rPr>
                <w:sz w:val="20"/>
              </w:rPr>
            </w:pPr>
            <w:r>
              <w:rPr>
                <w:sz w:val="20"/>
              </w:rPr>
              <w:t>04 土木水利类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2"/>
              <w:rPr>
                <w:rFonts w:ascii="Times New Roman"/>
                <w:sz w:val="24"/>
              </w:rPr>
            </w:pPr>
          </w:p>
          <w:p>
            <w:pPr>
              <w:pStyle w:val="14"/>
              <w:ind w:left="104" w:right="93"/>
              <w:jc w:val="center"/>
              <w:rPr>
                <w:sz w:val="20"/>
              </w:rPr>
            </w:pPr>
            <w:r>
              <w:rPr>
                <w:sz w:val="20"/>
              </w:rPr>
              <w:t>040900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2"/>
              <w:rPr>
                <w:rFonts w:ascii="Times New Roman"/>
                <w:sz w:val="24"/>
              </w:rPr>
            </w:pPr>
          </w:p>
          <w:p>
            <w:pPr>
              <w:pStyle w:val="14"/>
              <w:ind w:left="57"/>
              <w:rPr>
                <w:sz w:val="20"/>
              </w:rPr>
            </w:pPr>
            <w:r>
              <w:rPr>
                <w:sz w:val="20"/>
              </w:rPr>
              <w:t>建筑表现</w:t>
            </w:r>
          </w:p>
        </w:tc>
        <w:tc>
          <w:tcPr>
            <w:tcW w:w="2117"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7"/>
              <w:rPr>
                <w:rFonts w:ascii="Times New Roman"/>
                <w:sz w:val="21"/>
              </w:rPr>
            </w:pPr>
          </w:p>
          <w:p>
            <w:pPr>
              <w:pStyle w:val="14"/>
              <w:ind w:left="58"/>
              <w:rPr>
                <w:sz w:val="20"/>
              </w:rPr>
            </w:pPr>
            <w:r>
              <w:rPr>
                <w:sz w:val="20"/>
              </w:rPr>
              <w:t>建筑建模与渲染</w:t>
            </w:r>
          </w:p>
          <w:p>
            <w:pPr>
              <w:pStyle w:val="14"/>
              <w:spacing w:before="3" w:line="242" w:lineRule="auto"/>
              <w:ind w:left="58" w:right="245"/>
              <w:rPr>
                <w:sz w:val="20"/>
              </w:rPr>
            </w:pPr>
            <w:r>
              <w:rPr>
                <w:sz w:val="20"/>
              </w:rPr>
              <w:t>建筑动画与后期制作建筑信息建模与管理</w:t>
            </w:r>
          </w:p>
        </w:tc>
        <w:tc>
          <w:tcPr>
            <w:tcW w:w="3011" w:type="dxa"/>
          </w:tcPr>
          <w:p>
            <w:pPr>
              <w:pStyle w:val="14"/>
              <w:spacing w:before="7"/>
              <w:rPr>
                <w:rFonts w:ascii="Times New Roman"/>
                <w:sz w:val="22"/>
              </w:rPr>
            </w:pPr>
          </w:p>
          <w:p>
            <w:pPr>
              <w:pStyle w:val="14"/>
              <w:ind w:left="59"/>
              <w:rPr>
                <w:sz w:val="20"/>
              </w:rPr>
            </w:pPr>
            <w:r>
              <w:rPr>
                <w:sz w:val="20"/>
              </w:rPr>
              <w:t>3-01-02-06 制图员</w:t>
            </w:r>
          </w:p>
          <w:p>
            <w:pPr>
              <w:pStyle w:val="14"/>
              <w:spacing w:before="4" w:line="242" w:lineRule="auto"/>
              <w:ind w:left="59" w:right="225"/>
              <w:rPr>
                <w:sz w:val="20"/>
              </w:rPr>
            </w:pPr>
            <w:r>
              <w:rPr>
                <w:sz w:val="20"/>
              </w:rPr>
              <w:t>2-02-13-07 多媒体作品制作员X2-10-07-15 动画绘制员</w:t>
            </w:r>
          </w:p>
          <w:p>
            <w:pPr>
              <w:pStyle w:val="14"/>
              <w:spacing w:before="1" w:line="242" w:lineRule="auto"/>
              <w:ind w:left="59" w:right="125"/>
              <w:rPr>
                <w:sz w:val="20"/>
              </w:rPr>
            </w:pPr>
            <w:r>
              <w:rPr>
                <w:sz w:val="20"/>
              </w:rPr>
              <w:t>X2-10-07-13 建筑模型设计制作员</w:t>
            </w:r>
          </w:p>
          <w:p>
            <w:pPr>
              <w:pStyle w:val="14"/>
              <w:ind w:left="59"/>
              <w:rPr>
                <w:sz w:val="20"/>
              </w:rPr>
            </w:pPr>
            <w:r>
              <w:rPr>
                <w:sz w:val="20"/>
              </w:rPr>
              <w:t>6-21-08-01 装饰美工</w:t>
            </w:r>
          </w:p>
          <w:p>
            <w:pPr>
              <w:pStyle w:val="14"/>
              <w:spacing w:before="3" w:line="242" w:lineRule="auto"/>
              <w:ind w:left="59" w:right="1440"/>
              <w:jc w:val="both"/>
              <w:rPr>
                <w:sz w:val="20"/>
              </w:rPr>
            </w:pPr>
            <w:r>
              <w:rPr>
                <w:sz w:val="20"/>
              </w:rPr>
              <w:t>建筑效果图制作# 建筑平面图设计# 建筑动画制作#</w:t>
            </w:r>
          </w:p>
          <w:p>
            <w:pPr>
              <w:pStyle w:val="14"/>
              <w:spacing w:before="2"/>
              <w:ind w:left="59"/>
              <w:rPr>
                <w:sz w:val="20"/>
              </w:rPr>
            </w:pPr>
            <w:r>
              <w:rPr>
                <w:sz w:val="20"/>
              </w:rPr>
              <w:t>建筑后期与特效制作#</w:t>
            </w:r>
          </w:p>
        </w:tc>
        <w:tc>
          <w:tcPr>
            <w:tcW w:w="1794" w:type="dxa"/>
          </w:tcPr>
          <w:p>
            <w:pPr>
              <w:pStyle w:val="14"/>
              <w:rPr>
                <w:rFonts w:ascii="Times New Roman"/>
                <w:sz w:val="20"/>
              </w:rPr>
            </w:pPr>
          </w:p>
          <w:p>
            <w:pPr>
              <w:pStyle w:val="14"/>
              <w:rPr>
                <w:rFonts w:ascii="Times New Roman"/>
                <w:sz w:val="20"/>
              </w:rPr>
            </w:pPr>
          </w:p>
          <w:p>
            <w:pPr>
              <w:pStyle w:val="14"/>
              <w:spacing w:before="8"/>
              <w:rPr>
                <w:rFonts w:ascii="Times New Roman"/>
                <w:sz w:val="27"/>
              </w:rPr>
            </w:pPr>
          </w:p>
          <w:p>
            <w:pPr>
              <w:pStyle w:val="14"/>
              <w:ind w:left="60"/>
              <w:rPr>
                <w:sz w:val="20"/>
              </w:rPr>
            </w:pPr>
            <w:r>
              <w:rPr>
                <w:sz w:val="20"/>
              </w:rPr>
              <w:t>制图员</w:t>
            </w:r>
          </w:p>
          <w:p>
            <w:pPr>
              <w:pStyle w:val="14"/>
              <w:spacing w:before="3" w:line="242" w:lineRule="auto"/>
              <w:ind w:left="60" w:right="121"/>
              <w:rPr>
                <w:sz w:val="20"/>
              </w:rPr>
            </w:pPr>
            <w:r>
              <w:rPr>
                <w:sz w:val="20"/>
              </w:rPr>
              <w:t>多媒体作品制作员动画绘制员</w:t>
            </w:r>
          </w:p>
          <w:p>
            <w:pPr>
              <w:pStyle w:val="14"/>
              <w:spacing w:before="1" w:line="242" w:lineRule="auto"/>
              <w:ind w:left="60" w:right="121"/>
              <w:rPr>
                <w:sz w:val="20"/>
              </w:rPr>
            </w:pPr>
            <w:r>
              <w:rPr>
                <w:sz w:val="20"/>
              </w:rPr>
              <w:t>建筑模型设计制作员</w:t>
            </w:r>
          </w:p>
          <w:p>
            <w:pPr>
              <w:pStyle w:val="14"/>
              <w:spacing w:before="1"/>
              <w:ind w:left="60"/>
              <w:rPr>
                <w:sz w:val="20"/>
              </w:rPr>
            </w:pPr>
            <w:r>
              <w:rPr>
                <w:sz w:val="20"/>
              </w:rPr>
              <w:t>装饰美工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4"/>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47" w:line="242" w:lineRule="auto"/>
              <w:ind w:left="63" w:right="1038"/>
              <w:rPr>
                <w:sz w:val="20"/>
              </w:rPr>
            </w:pPr>
            <w:r>
              <w:rPr>
                <w:sz w:val="20"/>
              </w:rPr>
              <w:t>高职：建筑设计技术本科：建筑学</w:t>
            </w:r>
          </w:p>
        </w:tc>
      </w:tr>
    </w:tbl>
    <w:p>
      <w:pPr>
        <w:spacing w:after="0" w:line="242" w:lineRule="auto"/>
        <w:rPr>
          <w:sz w:val="20"/>
        </w:rPr>
        <w:sectPr>
          <w:footerReference r:id="rId21" w:type="default"/>
          <w:pgSz w:w="16840" w:h="11910" w:orient="landscape"/>
          <w:pgMar w:top="1100" w:right="1220" w:bottom="280" w:left="1220" w:header="0" w:footer="0" w:gutter="0"/>
        </w:sectPr>
      </w:pPr>
    </w:p>
    <w:p>
      <w:pPr>
        <w:pStyle w:val="8"/>
        <w:spacing w:before="2"/>
        <w:rPr>
          <w:rFonts w:ascii="Times New Roman"/>
          <w:sz w:val="29"/>
        </w:rPr>
      </w:pPr>
      <w:r>
        <w:pict>
          <v:shape id="_x0000_s1044" o:spid="_x0000_s1044" o:spt="202" type="#_x0000_t202" style="position:absolute;left:0pt;margin-left:42.2pt;margin-top:274.1pt;height:47pt;width:12pt;mso-position-horizontal-relative:page;mso-position-vertical-relative:page;z-index:251676672;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200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37" w:right="26"/>
              <w:jc w:val="center"/>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68"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2"/>
              <w:rPr>
                <w:rFonts w:ascii="Times New Roman"/>
                <w:sz w:val="16"/>
              </w:rPr>
            </w:pPr>
          </w:p>
          <w:p>
            <w:pPr>
              <w:pStyle w:val="14"/>
              <w:spacing w:line="242" w:lineRule="auto"/>
              <w:ind w:left="56" w:right="178"/>
              <w:rPr>
                <w:sz w:val="20"/>
              </w:rPr>
            </w:pPr>
            <w:r>
              <w:rPr>
                <w:sz w:val="20"/>
              </w:rPr>
              <w:t>04 土木水利类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5"/>
              <w:rPr>
                <w:rFonts w:ascii="Times New Roman"/>
                <w:sz w:val="27"/>
              </w:rPr>
            </w:pPr>
          </w:p>
          <w:p>
            <w:pPr>
              <w:pStyle w:val="14"/>
              <w:ind w:left="75"/>
              <w:rPr>
                <w:sz w:val="20"/>
              </w:rPr>
            </w:pPr>
            <w:r>
              <w:rPr>
                <w:sz w:val="20"/>
              </w:rPr>
              <w:t>0411000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2"/>
              <w:rPr>
                <w:rFonts w:ascii="Times New Roman"/>
                <w:sz w:val="16"/>
              </w:rPr>
            </w:pPr>
          </w:p>
          <w:p>
            <w:pPr>
              <w:pStyle w:val="14"/>
              <w:spacing w:line="242" w:lineRule="auto"/>
              <w:ind w:left="57" w:right="47"/>
              <w:rPr>
                <w:sz w:val="20"/>
              </w:rPr>
            </w:pPr>
            <w:r>
              <w:rPr>
                <w:sz w:val="20"/>
              </w:rPr>
              <w:t>城市燃气输配与应用</w:t>
            </w:r>
          </w:p>
        </w:tc>
        <w:tc>
          <w:tcPr>
            <w:tcW w:w="2117" w:type="dxa"/>
          </w:tcPr>
          <w:p>
            <w:pPr>
              <w:pStyle w:val="14"/>
              <w:rPr>
                <w:rFonts w:ascii="Times New Roman"/>
                <w:sz w:val="20"/>
              </w:rPr>
            </w:pPr>
          </w:p>
          <w:p>
            <w:pPr>
              <w:pStyle w:val="14"/>
              <w:rPr>
                <w:rFonts w:ascii="Times New Roman"/>
                <w:sz w:val="20"/>
              </w:rPr>
            </w:pPr>
          </w:p>
          <w:p>
            <w:pPr>
              <w:pStyle w:val="14"/>
              <w:spacing w:before="10"/>
              <w:rPr>
                <w:rFonts w:ascii="Times New Roman"/>
                <w:sz w:val="24"/>
              </w:rPr>
            </w:pPr>
          </w:p>
          <w:p>
            <w:pPr>
              <w:pStyle w:val="14"/>
              <w:spacing w:line="242" w:lineRule="auto"/>
              <w:ind w:left="58" w:right="245"/>
              <w:jc w:val="both"/>
              <w:rPr>
                <w:sz w:val="20"/>
              </w:rPr>
            </w:pPr>
            <w:r>
              <w:rPr>
                <w:sz w:val="20"/>
              </w:rPr>
              <w:t>燃气场站运行与管理燃气管网运行与维护燃气市场营销与服务</w:t>
            </w:r>
          </w:p>
        </w:tc>
        <w:tc>
          <w:tcPr>
            <w:tcW w:w="3011" w:type="dxa"/>
          </w:tcPr>
          <w:p>
            <w:pPr>
              <w:pStyle w:val="14"/>
              <w:spacing w:before="9"/>
              <w:rPr>
                <w:rFonts w:ascii="Times New Roman"/>
                <w:sz w:val="19"/>
              </w:rPr>
            </w:pPr>
          </w:p>
          <w:p>
            <w:pPr>
              <w:pStyle w:val="14"/>
              <w:spacing w:line="242" w:lineRule="auto"/>
              <w:ind w:left="59" w:right="1939"/>
              <w:jc w:val="both"/>
              <w:rPr>
                <w:sz w:val="20"/>
              </w:rPr>
            </w:pPr>
            <w:r>
              <w:rPr>
                <w:sz w:val="20"/>
              </w:rPr>
              <w:t>供气营销员燃气场站工燃气管道工</w:t>
            </w:r>
          </w:p>
          <w:p>
            <w:pPr>
              <w:pStyle w:val="14"/>
              <w:spacing w:before="1" w:line="242" w:lineRule="auto"/>
              <w:ind w:left="59" w:right="126"/>
              <w:rPr>
                <w:sz w:val="20"/>
              </w:rPr>
            </w:pPr>
            <w:r>
              <w:rPr>
                <w:sz w:val="20"/>
              </w:rPr>
              <w:t>X4-07-03-06 燃气具安装维修工液化石油气灌区运行工</w:t>
            </w:r>
          </w:p>
          <w:p>
            <w:pPr>
              <w:pStyle w:val="14"/>
              <w:spacing w:before="2" w:line="242" w:lineRule="auto"/>
              <w:ind w:left="59" w:right="1939"/>
              <w:rPr>
                <w:sz w:val="20"/>
              </w:rPr>
            </w:pPr>
            <w:r>
              <w:rPr>
                <w:sz w:val="20"/>
              </w:rPr>
              <w:t>燃气调压工汽车加气工</w:t>
            </w:r>
          </w:p>
        </w:tc>
        <w:tc>
          <w:tcPr>
            <w:tcW w:w="1794" w:type="dxa"/>
          </w:tcPr>
          <w:p>
            <w:pPr>
              <w:pStyle w:val="14"/>
              <w:rPr>
                <w:rFonts w:ascii="Times New Roman"/>
                <w:sz w:val="20"/>
              </w:rPr>
            </w:pPr>
          </w:p>
          <w:p>
            <w:pPr>
              <w:pStyle w:val="14"/>
              <w:rPr>
                <w:rFonts w:ascii="Times New Roman"/>
                <w:sz w:val="20"/>
              </w:rPr>
            </w:pPr>
          </w:p>
          <w:p>
            <w:pPr>
              <w:pStyle w:val="14"/>
              <w:spacing w:before="156"/>
              <w:ind w:left="60"/>
              <w:rPr>
                <w:sz w:val="20"/>
              </w:rPr>
            </w:pPr>
            <w:r>
              <w:rPr>
                <w:sz w:val="20"/>
              </w:rPr>
              <w:t>燃气管道工</w:t>
            </w:r>
          </w:p>
          <w:p>
            <w:pPr>
              <w:pStyle w:val="14"/>
              <w:spacing w:before="2" w:line="242" w:lineRule="auto"/>
              <w:ind w:left="60" w:right="121"/>
              <w:jc w:val="both"/>
              <w:rPr>
                <w:sz w:val="20"/>
              </w:rPr>
            </w:pPr>
            <w:r>
              <w:rPr>
                <w:sz w:val="20"/>
              </w:rPr>
              <w:t>燃气具安装维修工液化石油气灌区运行工</w:t>
            </w:r>
          </w:p>
          <w:p>
            <w:pPr>
              <w:pStyle w:val="14"/>
              <w:spacing w:before="3"/>
              <w:ind w:left="60"/>
              <w:rPr>
                <w:sz w:val="20"/>
              </w:rPr>
            </w:pPr>
            <w:r>
              <w:rPr>
                <w:sz w:val="20"/>
              </w:rPr>
              <w:t>燃气调压工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3"/>
              <w:rPr>
                <w:rFonts w:ascii="Times New Roman"/>
                <w:sz w:val="27"/>
              </w:rPr>
            </w:pPr>
          </w:p>
          <w:p>
            <w:pPr>
              <w:pStyle w:val="14"/>
              <w:spacing w:before="1"/>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16"/>
              </w:rPr>
            </w:pPr>
          </w:p>
          <w:p>
            <w:pPr>
              <w:pStyle w:val="14"/>
              <w:spacing w:line="242" w:lineRule="auto"/>
              <w:ind w:left="63" w:right="438"/>
              <w:rPr>
                <w:sz w:val="20"/>
              </w:rPr>
            </w:pPr>
            <w:r>
              <w:rPr>
                <w:sz w:val="20"/>
              </w:rPr>
              <w:t xml:space="preserve">高职：城市燃气工程技术 </w:t>
            </w:r>
            <w:r>
              <w:rPr>
                <w:spacing w:val="-2"/>
                <w:sz w:val="20"/>
              </w:rPr>
              <w:t>本科：建筑环境与设备工程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6"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6"/>
              <w:rPr>
                <w:rFonts w:ascii="Times New Roman"/>
                <w:sz w:val="26"/>
              </w:rPr>
            </w:pPr>
          </w:p>
          <w:p>
            <w:pPr>
              <w:pStyle w:val="14"/>
              <w:spacing w:before="1" w:line="242" w:lineRule="auto"/>
              <w:ind w:left="56" w:right="178"/>
              <w:rPr>
                <w:sz w:val="20"/>
              </w:rPr>
            </w:pPr>
            <w:r>
              <w:rPr>
                <w:sz w:val="20"/>
              </w:rPr>
              <w:t>04 土木水利类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9"/>
              <w:rPr>
                <w:rFonts w:ascii="Times New Roman"/>
                <w:sz w:val="17"/>
              </w:rPr>
            </w:pPr>
          </w:p>
          <w:p>
            <w:pPr>
              <w:pStyle w:val="14"/>
              <w:spacing w:before="1"/>
              <w:ind w:left="125"/>
              <w:rPr>
                <w:sz w:val="20"/>
              </w:rPr>
            </w:pPr>
            <w:r>
              <w:rPr>
                <w:sz w:val="20"/>
              </w:rPr>
              <w:t>041100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6"/>
              <w:rPr>
                <w:rFonts w:ascii="Times New Roman"/>
                <w:sz w:val="26"/>
              </w:rPr>
            </w:pPr>
          </w:p>
          <w:p>
            <w:pPr>
              <w:pStyle w:val="14"/>
              <w:spacing w:line="242" w:lineRule="auto"/>
              <w:ind w:left="57" w:right="47"/>
              <w:rPr>
                <w:sz w:val="20"/>
              </w:rPr>
            </w:pPr>
            <w:r>
              <w:rPr>
                <w:sz w:val="20"/>
              </w:rPr>
              <w:t>给排水工程施工与运行</w:t>
            </w:r>
          </w:p>
        </w:tc>
        <w:tc>
          <w:tcPr>
            <w:tcW w:w="2117"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46" w:line="242" w:lineRule="auto"/>
              <w:ind w:left="58" w:right="245"/>
              <w:rPr>
                <w:sz w:val="20"/>
              </w:rPr>
            </w:pPr>
            <w:r>
              <w:rPr>
                <w:sz w:val="20"/>
              </w:rPr>
              <w:t>给水排水运行与维护给水排水工程施工</w:t>
            </w:r>
          </w:p>
          <w:p>
            <w:pPr>
              <w:pStyle w:val="14"/>
              <w:spacing w:before="1" w:line="242" w:lineRule="auto"/>
              <w:ind w:left="58" w:right="45"/>
              <w:rPr>
                <w:sz w:val="20"/>
              </w:rPr>
            </w:pPr>
            <w:r>
              <w:rPr>
                <w:sz w:val="20"/>
              </w:rPr>
              <w:t>水处理厂机电设备安装与维修</w:t>
            </w:r>
          </w:p>
          <w:p>
            <w:pPr>
              <w:pStyle w:val="14"/>
              <w:spacing w:before="1"/>
              <w:ind w:left="58"/>
              <w:rPr>
                <w:sz w:val="20"/>
              </w:rPr>
            </w:pPr>
            <w:r>
              <w:rPr>
                <w:sz w:val="20"/>
              </w:rPr>
              <w:t>供水营销与管理</w:t>
            </w:r>
          </w:p>
        </w:tc>
        <w:tc>
          <w:tcPr>
            <w:tcW w:w="3011" w:type="dxa"/>
          </w:tcPr>
          <w:p>
            <w:pPr>
              <w:pStyle w:val="14"/>
              <w:spacing w:before="158" w:line="242" w:lineRule="auto"/>
              <w:ind w:left="59" w:right="2338"/>
              <w:rPr>
                <w:sz w:val="20"/>
              </w:rPr>
            </w:pPr>
            <w:r>
              <w:rPr>
                <w:sz w:val="20"/>
              </w:rPr>
              <w:t>施工员质量员</w:t>
            </w:r>
          </w:p>
          <w:p>
            <w:pPr>
              <w:pStyle w:val="14"/>
              <w:ind w:left="59"/>
              <w:rPr>
                <w:sz w:val="20"/>
              </w:rPr>
            </w:pPr>
            <w:r>
              <w:rPr>
                <w:sz w:val="20"/>
              </w:rPr>
              <w:t>造价员（土建）</w:t>
            </w:r>
          </w:p>
          <w:p>
            <w:pPr>
              <w:pStyle w:val="14"/>
              <w:spacing w:before="4" w:line="242" w:lineRule="auto"/>
              <w:ind w:left="59" w:right="826"/>
              <w:rPr>
                <w:sz w:val="20"/>
              </w:rPr>
            </w:pPr>
            <w:r>
              <w:rPr>
                <w:sz w:val="20"/>
              </w:rPr>
              <w:t>6-01-02-04 工程测量员供水营销员</w:t>
            </w:r>
          </w:p>
          <w:p>
            <w:pPr>
              <w:pStyle w:val="14"/>
              <w:spacing w:before="1"/>
              <w:ind w:left="59"/>
              <w:rPr>
                <w:sz w:val="20"/>
              </w:rPr>
            </w:pPr>
            <w:r>
              <w:rPr>
                <w:sz w:val="20"/>
              </w:rPr>
              <w:t>3-015 测量放线工</w:t>
            </w:r>
          </w:p>
          <w:p>
            <w:pPr>
              <w:pStyle w:val="14"/>
              <w:spacing w:before="3"/>
              <w:ind w:left="59"/>
              <w:rPr>
                <w:sz w:val="20"/>
              </w:rPr>
            </w:pPr>
            <w:r>
              <w:rPr>
                <w:sz w:val="20"/>
              </w:rPr>
              <w:t>6-99-02-00 泵站运行工</w:t>
            </w:r>
          </w:p>
          <w:p>
            <w:pPr>
              <w:pStyle w:val="14"/>
              <w:numPr>
                <w:ilvl w:val="3"/>
                <w:numId w:val="47"/>
              </w:numPr>
              <w:tabs>
                <w:tab w:val="left" w:pos="1109"/>
              </w:tabs>
              <w:spacing w:before="3" w:after="0" w:line="240" w:lineRule="auto"/>
              <w:ind w:left="1108" w:right="0" w:hanging="1050"/>
              <w:jc w:val="left"/>
              <w:rPr>
                <w:sz w:val="20"/>
              </w:rPr>
            </w:pPr>
            <w:r>
              <w:rPr>
                <w:spacing w:val="-1"/>
                <w:sz w:val="20"/>
              </w:rPr>
              <w:t>供水生产工</w:t>
            </w:r>
          </w:p>
          <w:p>
            <w:pPr>
              <w:pStyle w:val="14"/>
              <w:numPr>
                <w:ilvl w:val="3"/>
                <w:numId w:val="47"/>
              </w:numPr>
              <w:tabs>
                <w:tab w:val="left" w:pos="1109"/>
              </w:tabs>
              <w:spacing w:before="2" w:after="0" w:line="240" w:lineRule="auto"/>
              <w:ind w:left="1108" w:right="0" w:hanging="1050"/>
              <w:jc w:val="left"/>
              <w:rPr>
                <w:sz w:val="20"/>
              </w:rPr>
            </w:pPr>
            <w:r>
              <w:rPr>
                <w:spacing w:val="-1"/>
                <w:sz w:val="20"/>
              </w:rPr>
              <w:t>供水供应工</w:t>
            </w:r>
          </w:p>
          <w:p>
            <w:pPr>
              <w:pStyle w:val="14"/>
              <w:spacing w:before="3"/>
              <w:ind w:left="59"/>
              <w:rPr>
                <w:sz w:val="20"/>
              </w:rPr>
            </w:pPr>
            <w:r>
              <w:rPr>
                <w:sz w:val="20"/>
              </w:rPr>
              <w:t>13-054</w:t>
            </w:r>
            <w:r>
              <w:rPr>
                <w:spacing w:val="-15"/>
                <w:sz w:val="20"/>
              </w:rPr>
              <w:t xml:space="preserve"> 净水工</w:t>
            </w:r>
          </w:p>
          <w:p>
            <w:pPr>
              <w:pStyle w:val="14"/>
              <w:spacing w:before="4"/>
              <w:ind w:left="59"/>
              <w:rPr>
                <w:sz w:val="20"/>
              </w:rPr>
            </w:pPr>
            <w:r>
              <w:rPr>
                <w:sz w:val="20"/>
              </w:rPr>
              <w:t>13-022</w:t>
            </w:r>
            <w:r>
              <w:rPr>
                <w:spacing w:val="-15"/>
                <w:sz w:val="20"/>
              </w:rPr>
              <w:t xml:space="preserve"> 管道工</w:t>
            </w:r>
          </w:p>
          <w:p>
            <w:pPr>
              <w:pStyle w:val="14"/>
              <w:spacing w:before="3"/>
              <w:ind w:left="59"/>
              <w:rPr>
                <w:sz w:val="20"/>
              </w:rPr>
            </w:pPr>
            <w:r>
              <w:rPr>
                <w:sz w:val="20"/>
              </w:rPr>
              <w:t>13-055 水质检验工</w:t>
            </w:r>
          </w:p>
        </w:tc>
        <w:tc>
          <w:tcPr>
            <w:tcW w:w="1794" w:type="dxa"/>
          </w:tcPr>
          <w:p>
            <w:pPr>
              <w:pStyle w:val="14"/>
              <w:rPr>
                <w:rFonts w:ascii="Times New Roman"/>
                <w:sz w:val="20"/>
              </w:rPr>
            </w:pPr>
          </w:p>
          <w:p>
            <w:pPr>
              <w:pStyle w:val="14"/>
              <w:spacing w:before="2"/>
              <w:rPr>
                <w:rFonts w:ascii="Times New Roman"/>
                <w:sz w:val="16"/>
              </w:rPr>
            </w:pPr>
          </w:p>
          <w:p>
            <w:pPr>
              <w:pStyle w:val="14"/>
              <w:spacing w:line="242" w:lineRule="auto"/>
              <w:ind w:left="60" w:right="1120"/>
              <w:rPr>
                <w:sz w:val="20"/>
              </w:rPr>
            </w:pPr>
            <w:r>
              <w:rPr>
                <w:sz w:val="20"/>
              </w:rPr>
              <w:t>施工员质量员</w:t>
            </w:r>
          </w:p>
          <w:p>
            <w:pPr>
              <w:pStyle w:val="14"/>
              <w:spacing w:before="2" w:line="242" w:lineRule="auto"/>
              <w:ind w:left="60" w:right="321"/>
              <w:rPr>
                <w:sz w:val="20"/>
              </w:rPr>
            </w:pPr>
            <w:r>
              <w:rPr>
                <w:sz w:val="20"/>
              </w:rPr>
              <w:t>造价员（土建） 工程测量员</w:t>
            </w:r>
          </w:p>
          <w:p>
            <w:pPr>
              <w:pStyle w:val="14"/>
              <w:spacing w:line="242" w:lineRule="auto"/>
              <w:ind w:left="60" w:right="721"/>
              <w:jc w:val="both"/>
              <w:rPr>
                <w:sz w:val="20"/>
              </w:rPr>
            </w:pPr>
            <w:r>
              <w:rPr>
                <w:spacing w:val="-4"/>
                <w:sz w:val="20"/>
              </w:rPr>
              <w:t>供水营销员测量放线工泵站运行工</w:t>
            </w:r>
            <w:r>
              <w:rPr>
                <w:sz w:val="20"/>
              </w:rPr>
              <w:t>净水工</w:t>
            </w:r>
          </w:p>
          <w:p>
            <w:pPr>
              <w:pStyle w:val="14"/>
              <w:spacing w:before="2"/>
              <w:ind w:left="60"/>
              <w:rPr>
                <w:sz w:val="20"/>
              </w:rPr>
            </w:pPr>
            <w:r>
              <w:rPr>
                <w:sz w:val="20"/>
              </w:rPr>
              <w:t>管道工</w:t>
            </w:r>
          </w:p>
          <w:p>
            <w:pPr>
              <w:pStyle w:val="14"/>
              <w:spacing w:before="4"/>
              <w:ind w:left="60"/>
              <w:rPr>
                <w:sz w:val="20"/>
              </w:rPr>
            </w:pPr>
            <w:r>
              <w:rPr>
                <w:sz w:val="20"/>
              </w:rPr>
              <w:t>水质检验工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7"/>
              <w:rPr>
                <w:rFonts w:ascii="Times New Roman"/>
                <w:sz w:val="17"/>
              </w:rPr>
            </w:pPr>
          </w:p>
          <w:p>
            <w:pPr>
              <w:pStyle w:val="14"/>
              <w:ind w:left="33" w:right="12"/>
              <w:jc w:val="center"/>
              <w:rPr>
                <w:sz w:val="20"/>
              </w:rPr>
            </w:pPr>
            <w:r>
              <w:rPr>
                <w:sz w:val="20"/>
              </w:rPr>
              <w:t>3～4 年</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4"/>
              <w:rPr>
                <w:rFonts w:ascii="Times New Roman"/>
                <w:sz w:val="26"/>
              </w:rPr>
            </w:pPr>
          </w:p>
          <w:p>
            <w:pPr>
              <w:pStyle w:val="14"/>
              <w:spacing w:line="242" w:lineRule="auto"/>
              <w:ind w:left="63" w:right="837"/>
              <w:rPr>
                <w:sz w:val="20"/>
              </w:rPr>
            </w:pPr>
            <w:r>
              <w:rPr>
                <w:sz w:val="20"/>
              </w:rPr>
              <w:t>高职：给排水工程技术本科：给水排水工程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56"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9"/>
              <w:rPr>
                <w:rFonts w:ascii="Times New Roman"/>
                <w:sz w:val="28"/>
              </w:rPr>
            </w:pPr>
          </w:p>
          <w:p>
            <w:pPr>
              <w:pStyle w:val="14"/>
              <w:spacing w:line="242" w:lineRule="auto"/>
              <w:ind w:left="56" w:right="178"/>
              <w:rPr>
                <w:sz w:val="20"/>
              </w:rPr>
            </w:pPr>
            <w:r>
              <w:rPr>
                <w:sz w:val="20"/>
              </w:rPr>
              <w:t>04 土木水利类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
              <w:ind w:left="125"/>
              <w:rPr>
                <w:sz w:val="20"/>
              </w:rPr>
            </w:pPr>
            <w:r>
              <w:rPr>
                <w:sz w:val="20"/>
              </w:rPr>
              <w:t>041200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
              <w:ind w:left="35" w:right="28"/>
              <w:jc w:val="center"/>
              <w:rPr>
                <w:sz w:val="20"/>
              </w:rPr>
            </w:pPr>
            <w:r>
              <w:rPr>
                <w:sz w:val="20"/>
              </w:rPr>
              <w:t>市政工程施工</w:t>
            </w:r>
          </w:p>
        </w:tc>
        <w:tc>
          <w:tcPr>
            <w:tcW w:w="2117" w:type="dxa"/>
          </w:tcPr>
          <w:p>
            <w:pPr>
              <w:pStyle w:val="14"/>
              <w:rPr>
                <w:rFonts w:ascii="Times New Roman"/>
                <w:sz w:val="20"/>
              </w:rPr>
            </w:pPr>
          </w:p>
          <w:p>
            <w:pPr>
              <w:pStyle w:val="14"/>
              <w:rPr>
                <w:rFonts w:ascii="Times New Roman"/>
                <w:sz w:val="20"/>
              </w:rPr>
            </w:pPr>
          </w:p>
          <w:p>
            <w:pPr>
              <w:pStyle w:val="14"/>
              <w:spacing w:before="171" w:line="242" w:lineRule="auto"/>
              <w:ind w:left="58" w:right="45"/>
              <w:rPr>
                <w:sz w:val="20"/>
              </w:rPr>
            </w:pPr>
            <w:r>
              <w:rPr>
                <w:sz w:val="20"/>
              </w:rPr>
              <w:t>市政道路桥梁施工与维护</w:t>
            </w:r>
          </w:p>
          <w:p>
            <w:pPr>
              <w:pStyle w:val="14"/>
              <w:spacing w:before="2" w:line="242" w:lineRule="auto"/>
              <w:ind w:left="58" w:right="45"/>
              <w:rPr>
                <w:sz w:val="20"/>
              </w:rPr>
            </w:pPr>
            <w:r>
              <w:rPr>
                <w:sz w:val="20"/>
              </w:rPr>
              <w:t xml:space="preserve">市政管道施工与维护 </w:t>
            </w:r>
            <w:r>
              <w:rPr>
                <w:spacing w:val="-2"/>
                <w:sz w:val="20"/>
              </w:rPr>
              <w:t>市政轨道交通工程施工市政工程质量安全管理</w:t>
            </w:r>
          </w:p>
        </w:tc>
        <w:tc>
          <w:tcPr>
            <w:tcW w:w="3011" w:type="dxa"/>
          </w:tcPr>
          <w:p>
            <w:pPr>
              <w:pStyle w:val="14"/>
              <w:spacing w:before="112" w:line="242" w:lineRule="auto"/>
              <w:ind w:left="59" w:right="2338"/>
              <w:jc w:val="both"/>
              <w:rPr>
                <w:sz w:val="20"/>
              </w:rPr>
            </w:pPr>
            <w:r>
              <w:rPr>
                <w:sz w:val="20"/>
              </w:rPr>
              <w:t>施工员质检员安全员</w:t>
            </w:r>
          </w:p>
          <w:p>
            <w:pPr>
              <w:pStyle w:val="14"/>
              <w:spacing w:before="1" w:line="244" w:lineRule="auto"/>
              <w:ind w:left="59" w:right="1539"/>
              <w:rPr>
                <w:sz w:val="20"/>
              </w:rPr>
            </w:pPr>
            <w:r>
              <w:rPr>
                <w:sz w:val="20"/>
              </w:rPr>
              <w:t>造价员（土建</w:t>
            </w:r>
            <w:r>
              <w:rPr>
                <w:spacing w:val="-16"/>
                <w:sz w:val="20"/>
              </w:rPr>
              <w:t xml:space="preserve">） </w:t>
            </w:r>
            <w:r>
              <w:rPr>
                <w:sz w:val="20"/>
              </w:rPr>
              <w:t>信息资料员</w:t>
            </w:r>
          </w:p>
          <w:p>
            <w:pPr>
              <w:pStyle w:val="14"/>
              <w:spacing w:line="253" w:lineRule="exact"/>
              <w:ind w:left="59"/>
              <w:rPr>
                <w:sz w:val="20"/>
              </w:rPr>
            </w:pPr>
            <w:r>
              <w:rPr>
                <w:spacing w:val="-1"/>
                <w:sz w:val="20"/>
              </w:rPr>
              <w:t>材料试验员</w:t>
            </w:r>
          </w:p>
          <w:p>
            <w:pPr>
              <w:pStyle w:val="14"/>
              <w:spacing w:before="3"/>
              <w:ind w:left="59"/>
              <w:rPr>
                <w:sz w:val="20"/>
              </w:rPr>
            </w:pPr>
            <w:r>
              <w:rPr>
                <w:sz w:val="20"/>
              </w:rPr>
              <w:t>6-01-02-04 工程测量员</w:t>
            </w:r>
          </w:p>
          <w:p>
            <w:pPr>
              <w:pStyle w:val="14"/>
              <w:spacing w:before="3"/>
              <w:ind w:left="59"/>
              <w:rPr>
                <w:sz w:val="20"/>
              </w:rPr>
            </w:pPr>
            <w:r>
              <w:rPr>
                <w:sz w:val="20"/>
              </w:rPr>
              <w:t>3-015 测量放线工</w:t>
            </w:r>
          </w:p>
          <w:p>
            <w:pPr>
              <w:pStyle w:val="14"/>
              <w:spacing w:before="3"/>
              <w:ind w:left="59"/>
              <w:rPr>
                <w:sz w:val="20"/>
              </w:rPr>
            </w:pPr>
            <w:r>
              <w:rPr>
                <w:sz w:val="20"/>
              </w:rPr>
              <w:t>6-23-10-03 管工</w:t>
            </w:r>
          </w:p>
        </w:tc>
        <w:tc>
          <w:tcPr>
            <w:tcW w:w="1794" w:type="dxa"/>
          </w:tcPr>
          <w:p>
            <w:pPr>
              <w:pStyle w:val="14"/>
              <w:spacing w:before="112" w:line="242" w:lineRule="auto"/>
              <w:ind w:left="60" w:right="1120"/>
              <w:jc w:val="both"/>
              <w:rPr>
                <w:sz w:val="20"/>
              </w:rPr>
            </w:pPr>
            <w:r>
              <w:rPr>
                <w:sz w:val="20"/>
              </w:rPr>
              <w:t>施工员质检员安全员</w:t>
            </w:r>
          </w:p>
          <w:p>
            <w:pPr>
              <w:pStyle w:val="14"/>
              <w:spacing w:before="1" w:line="244" w:lineRule="auto"/>
              <w:ind w:left="60" w:right="321"/>
              <w:rPr>
                <w:sz w:val="20"/>
              </w:rPr>
            </w:pPr>
            <w:r>
              <w:rPr>
                <w:sz w:val="20"/>
              </w:rPr>
              <w:t>造价员（土建） 信息资料员</w:t>
            </w:r>
          </w:p>
          <w:p>
            <w:pPr>
              <w:pStyle w:val="14"/>
              <w:spacing w:line="242" w:lineRule="auto"/>
              <w:ind w:left="60" w:right="721"/>
              <w:jc w:val="both"/>
              <w:rPr>
                <w:sz w:val="20"/>
              </w:rPr>
            </w:pPr>
            <w:r>
              <w:rPr>
                <w:sz w:val="20"/>
              </w:rPr>
              <w:t>材料试验员工程测量员测量放线工管工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0"/>
              <w:rPr>
                <w:rFonts w:ascii="Times New Roman"/>
                <w:sz w:val="19"/>
              </w:rPr>
            </w:pPr>
          </w:p>
          <w:p>
            <w:pPr>
              <w:pStyle w:val="14"/>
              <w:spacing w:before="1"/>
              <w:ind w:left="33" w:right="12"/>
              <w:jc w:val="center"/>
              <w:rPr>
                <w:sz w:val="20"/>
              </w:rPr>
            </w:pPr>
            <w:r>
              <w:rPr>
                <w:sz w:val="20"/>
              </w:rPr>
              <w:t>3～4 年</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7"/>
              <w:rPr>
                <w:rFonts w:ascii="Times New Roman"/>
                <w:sz w:val="28"/>
              </w:rPr>
            </w:pPr>
          </w:p>
          <w:p>
            <w:pPr>
              <w:pStyle w:val="14"/>
              <w:ind w:left="63"/>
              <w:rPr>
                <w:sz w:val="20"/>
              </w:rPr>
            </w:pPr>
            <w:r>
              <w:rPr>
                <w:sz w:val="20"/>
              </w:rPr>
              <w:t>高职：市政工程技术</w:t>
            </w:r>
          </w:p>
          <w:p>
            <w:pPr>
              <w:pStyle w:val="14"/>
              <w:spacing w:before="3"/>
              <w:ind w:left="63"/>
              <w:rPr>
                <w:sz w:val="20"/>
              </w:rPr>
            </w:pPr>
            <w:r>
              <w:rPr>
                <w:sz w:val="20"/>
              </w:rPr>
              <w:t>本科：建筑环境与设备工程</w:t>
            </w:r>
          </w:p>
        </w:tc>
      </w:tr>
    </w:tbl>
    <w:p>
      <w:pPr>
        <w:spacing w:after="0"/>
        <w:rPr>
          <w:sz w:val="20"/>
        </w:rPr>
        <w:sectPr>
          <w:footerReference r:id="rId22" w:type="default"/>
          <w:pgSz w:w="16840" w:h="11910" w:orient="landscape"/>
          <w:pgMar w:top="1100" w:right="1220" w:bottom="280" w:left="1220" w:header="0" w:footer="0" w:gutter="0"/>
        </w:sectPr>
      </w:pPr>
    </w:p>
    <w:p>
      <w:pPr>
        <w:pStyle w:val="8"/>
        <w:spacing w:before="2"/>
        <w:rPr>
          <w:rFonts w:ascii="Times New Roman"/>
          <w:sz w:val="29"/>
        </w:rPr>
      </w:pPr>
      <w:r>
        <w:pict>
          <v:shape id="_x0000_s1045" o:spid="_x0000_s1045" o:spt="202" type="#_x0000_t202" style="position:absolute;left:0pt;margin-left:42.2pt;margin-top:274.1pt;height:47pt;width:12pt;mso-position-horizontal-relative:page;mso-position-vertical-relative:page;z-index:251677696;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201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8"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3"/>
              <w:rPr>
                <w:rFonts w:ascii="Times New Roman"/>
                <w:sz w:val="29"/>
              </w:rPr>
            </w:pPr>
          </w:p>
          <w:p>
            <w:pPr>
              <w:pStyle w:val="14"/>
              <w:spacing w:line="242" w:lineRule="auto"/>
              <w:ind w:left="56" w:right="178"/>
              <w:rPr>
                <w:sz w:val="20"/>
              </w:rPr>
            </w:pPr>
            <w:r>
              <w:rPr>
                <w:sz w:val="20"/>
              </w:rPr>
              <w:t>04 土木水利类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6"/>
              <w:rPr>
                <w:rFonts w:ascii="Times New Roman"/>
                <w:sz w:val="20"/>
              </w:rPr>
            </w:pPr>
          </w:p>
          <w:p>
            <w:pPr>
              <w:pStyle w:val="14"/>
              <w:ind w:left="104" w:right="93"/>
              <w:jc w:val="center"/>
              <w:rPr>
                <w:sz w:val="20"/>
              </w:rPr>
            </w:pPr>
            <w:r>
              <w:rPr>
                <w:sz w:val="20"/>
              </w:rPr>
              <w:t>041300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3"/>
              <w:rPr>
                <w:rFonts w:ascii="Times New Roman"/>
                <w:sz w:val="29"/>
              </w:rPr>
            </w:pPr>
          </w:p>
          <w:p>
            <w:pPr>
              <w:pStyle w:val="14"/>
              <w:spacing w:line="242" w:lineRule="auto"/>
              <w:ind w:left="57" w:right="47"/>
              <w:rPr>
                <w:sz w:val="20"/>
              </w:rPr>
            </w:pPr>
            <w:r>
              <w:rPr>
                <w:sz w:val="20"/>
              </w:rPr>
              <w:t>道路与桥梁工程施工</w:t>
            </w:r>
          </w:p>
        </w:tc>
        <w:tc>
          <w:tcPr>
            <w:tcW w:w="2117" w:type="dxa"/>
          </w:tcPr>
          <w:p>
            <w:pPr>
              <w:pStyle w:val="14"/>
              <w:rPr>
                <w:rFonts w:ascii="Times New Roman"/>
                <w:sz w:val="20"/>
              </w:rPr>
            </w:pPr>
          </w:p>
        </w:tc>
        <w:tc>
          <w:tcPr>
            <w:tcW w:w="3011" w:type="dxa"/>
          </w:tcPr>
          <w:p>
            <w:pPr>
              <w:pStyle w:val="14"/>
              <w:spacing w:before="1" w:line="242" w:lineRule="auto"/>
              <w:ind w:left="59" w:right="2338"/>
              <w:jc w:val="both"/>
              <w:rPr>
                <w:sz w:val="20"/>
              </w:rPr>
            </w:pPr>
            <w:r>
              <w:rPr>
                <w:sz w:val="20"/>
              </w:rPr>
              <w:t>施工员质检员安全员</w:t>
            </w:r>
          </w:p>
          <w:p>
            <w:pPr>
              <w:pStyle w:val="14"/>
              <w:spacing w:before="1" w:line="244" w:lineRule="auto"/>
              <w:ind w:left="59" w:right="1539"/>
              <w:rPr>
                <w:sz w:val="20"/>
              </w:rPr>
            </w:pPr>
            <w:r>
              <w:rPr>
                <w:sz w:val="20"/>
              </w:rPr>
              <w:t>造价员（土建） 材料试验员</w:t>
            </w:r>
          </w:p>
          <w:p>
            <w:pPr>
              <w:pStyle w:val="14"/>
              <w:spacing w:line="253" w:lineRule="exact"/>
              <w:ind w:left="59"/>
              <w:rPr>
                <w:sz w:val="20"/>
              </w:rPr>
            </w:pPr>
            <w:r>
              <w:rPr>
                <w:sz w:val="20"/>
              </w:rPr>
              <w:t>6-01-02-04 工程测量员</w:t>
            </w:r>
          </w:p>
          <w:p>
            <w:pPr>
              <w:pStyle w:val="14"/>
              <w:spacing w:before="3"/>
              <w:ind w:left="59"/>
              <w:rPr>
                <w:sz w:val="20"/>
              </w:rPr>
            </w:pPr>
            <w:r>
              <w:rPr>
                <w:sz w:val="20"/>
              </w:rPr>
              <w:t>3-015 测量放线工</w:t>
            </w:r>
          </w:p>
          <w:p>
            <w:pPr>
              <w:pStyle w:val="14"/>
              <w:spacing w:before="2"/>
              <w:ind w:left="59"/>
              <w:rPr>
                <w:sz w:val="20"/>
              </w:rPr>
            </w:pPr>
            <w:r>
              <w:rPr>
                <w:sz w:val="20"/>
              </w:rPr>
              <w:t>6-23-09-02 筑路、养护工</w:t>
            </w:r>
          </w:p>
          <w:p>
            <w:pPr>
              <w:pStyle w:val="14"/>
              <w:spacing w:before="3" w:line="242" w:lineRule="auto"/>
              <w:ind w:left="59" w:right="25"/>
              <w:rPr>
                <w:sz w:val="20"/>
              </w:rPr>
            </w:pPr>
            <w:r>
              <w:rPr>
                <w:sz w:val="20"/>
              </w:rPr>
              <w:t>6-23-09-01 沥青混凝土摊铺机操作工</w:t>
            </w:r>
          </w:p>
          <w:p>
            <w:pPr>
              <w:pStyle w:val="14"/>
              <w:spacing w:before="1"/>
              <w:ind w:left="59"/>
              <w:rPr>
                <w:sz w:val="20"/>
              </w:rPr>
            </w:pPr>
            <w:r>
              <w:rPr>
                <w:sz w:val="20"/>
              </w:rPr>
              <w:t>6-23-09-01 公路重油沥青操作工</w:t>
            </w:r>
          </w:p>
          <w:p>
            <w:pPr>
              <w:pStyle w:val="14"/>
              <w:spacing w:before="4"/>
              <w:ind w:left="59"/>
              <w:rPr>
                <w:sz w:val="20"/>
              </w:rPr>
            </w:pPr>
            <w:r>
              <w:rPr>
                <w:sz w:val="20"/>
              </w:rPr>
              <w:t>6-23-09-01 压路机操作工</w:t>
            </w:r>
          </w:p>
          <w:p>
            <w:pPr>
              <w:pStyle w:val="14"/>
              <w:spacing w:before="3" w:line="242" w:lineRule="auto"/>
              <w:ind w:left="59" w:right="25"/>
              <w:rPr>
                <w:sz w:val="20"/>
              </w:rPr>
            </w:pPr>
            <w:r>
              <w:rPr>
                <w:sz w:val="20"/>
              </w:rPr>
              <w:t>6-23-09-01 水泥混凝土摊铺机操作工</w:t>
            </w:r>
          </w:p>
          <w:p>
            <w:pPr>
              <w:pStyle w:val="14"/>
              <w:spacing w:line="242" w:lineRule="auto"/>
              <w:ind w:left="59" w:right="625"/>
              <w:rPr>
                <w:sz w:val="20"/>
              </w:rPr>
            </w:pPr>
            <w:r>
              <w:rPr>
                <w:sz w:val="20"/>
              </w:rPr>
              <w:t>6-23-09-01 平地机操作工混凝土泵工</w:t>
            </w:r>
          </w:p>
          <w:p>
            <w:pPr>
              <w:pStyle w:val="14"/>
              <w:spacing w:before="1" w:line="239" w:lineRule="exact"/>
              <w:ind w:left="59"/>
              <w:rPr>
                <w:sz w:val="20"/>
              </w:rPr>
            </w:pPr>
            <w:r>
              <w:rPr>
                <w:sz w:val="20"/>
              </w:rPr>
              <w:t>工程机械装配与调试工</w:t>
            </w:r>
          </w:p>
        </w:tc>
        <w:tc>
          <w:tcPr>
            <w:tcW w:w="1794" w:type="dxa"/>
          </w:tcPr>
          <w:p>
            <w:pPr>
              <w:pStyle w:val="14"/>
              <w:spacing w:before="6"/>
              <w:rPr>
                <w:rFonts w:ascii="Times New Roman"/>
                <w:sz w:val="22"/>
              </w:rPr>
            </w:pPr>
          </w:p>
          <w:p>
            <w:pPr>
              <w:pStyle w:val="14"/>
              <w:spacing w:line="242" w:lineRule="auto"/>
              <w:ind w:left="60" w:right="1120"/>
              <w:jc w:val="both"/>
              <w:rPr>
                <w:sz w:val="20"/>
              </w:rPr>
            </w:pPr>
            <w:r>
              <w:rPr>
                <w:sz w:val="20"/>
              </w:rPr>
              <w:t>施工员质检员安全员</w:t>
            </w:r>
          </w:p>
          <w:p>
            <w:pPr>
              <w:pStyle w:val="14"/>
              <w:spacing w:before="2" w:line="242" w:lineRule="auto"/>
              <w:ind w:left="60" w:right="321"/>
              <w:rPr>
                <w:sz w:val="20"/>
              </w:rPr>
            </w:pPr>
            <w:r>
              <w:rPr>
                <w:sz w:val="20"/>
              </w:rPr>
              <w:t>造价员（土建</w:t>
            </w:r>
            <w:r>
              <w:rPr>
                <w:spacing w:val="-16"/>
                <w:sz w:val="20"/>
              </w:rPr>
              <w:t xml:space="preserve">） </w:t>
            </w:r>
            <w:r>
              <w:rPr>
                <w:sz w:val="20"/>
              </w:rPr>
              <w:t>材料试验员</w:t>
            </w:r>
          </w:p>
          <w:p>
            <w:pPr>
              <w:pStyle w:val="14"/>
              <w:spacing w:line="242" w:lineRule="auto"/>
              <w:ind w:left="60" w:right="721"/>
              <w:rPr>
                <w:sz w:val="20"/>
              </w:rPr>
            </w:pPr>
            <w:r>
              <w:rPr>
                <w:spacing w:val="-4"/>
                <w:sz w:val="20"/>
              </w:rPr>
              <w:t>工程测量员</w:t>
            </w:r>
            <w:r>
              <w:rPr>
                <w:spacing w:val="-5"/>
                <w:sz w:val="20"/>
              </w:rPr>
              <w:t>测量放线工</w:t>
            </w:r>
          </w:p>
          <w:p>
            <w:pPr>
              <w:pStyle w:val="14"/>
              <w:spacing w:before="1" w:line="242" w:lineRule="auto"/>
              <w:ind w:left="60" w:right="121"/>
              <w:rPr>
                <w:sz w:val="20"/>
              </w:rPr>
            </w:pPr>
            <w:r>
              <w:rPr>
                <w:sz w:val="20"/>
              </w:rPr>
              <w:t>沥青混凝土摊铺机操作工</w:t>
            </w:r>
          </w:p>
          <w:p>
            <w:pPr>
              <w:pStyle w:val="14"/>
              <w:spacing w:before="1" w:line="244" w:lineRule="auto"/>
              <w:ind w:left="60" w:right="121"/>
              <w:rPr>
                <w:sz w:val="20"/>
              </w:rPr>
            </w:pPr>
            <w:r>
              <w:rPr>
                <w:sz w:val="20"/>
              </w:rPr>
              <w:t>公路重油沥青操作工</w:t>
            </w:r>
          </w:p>
          <w:p>
            <w:pPr>
              <w:pStyle w:val="14"/>
              <w:spacing w:line="253" w:lineRule="exact"/>
              <w:ind w:left="60"/>
              <w:rPr>
                <w:sz w:val="20"/>
              </w:rPr>
            </w:pPr>
            <w:r>
              <w:rPr>
                <w:sz w:val="20"/>
              </w:rPr>
              <w:t>压路机操作工</w:t>
            </w:r>
          </w:p>
          <w:p>
            <w:pPr>
              <w:pStyle w:val="14"/>
              <w:spacing w:before="3" w:line="242" w:lineRule="auto"/>
              <w:ind w:left="60" w:right="121"/>
              <w:rPr>
                <w:sz w:val="20"/>
              </w:rPr>
            </w:pPr>
            <w:r>
              <w:rPr>
                <w:sz w:val="20"/>
              </w:rPr>
              <w:t>水泥混凝土摊铺机操作工</w:t>
            </w:r>
          </w:p>
          <w:p>
            <w:pPr>
              <w:pStyle w:val="14"/>
              <w:ind w:left="60"/>
              <w:rPr>
                <w:sz w:val="20"/>
              </w:rPr>
            </w:pPr>
            <w:r>
              <w:rPr>
                <w:sz w:val="20"/>
              </w:rPr>
              <w:t>平地机操作工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3"/>
              <w:rPr>
                <w:rFonts w:ascii="Times New Roman"/>
                <w:sz w:val="20"/>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9"/>
              </w:rPr>
            </w:pPr>
          </w:p>
          <w:p>
            <w:pPr>
              <w:pStyle w:val="14"/>
              <w:spacing w:line="242" w:lineRule="auto"/>
              <w:ind w:left="63" w:right="438"/>
              <w:rPr>
                <w:sz w:val="20"/>
              </w:rPr>
            </w:pPr>
            <w:r>
              <w:rPr>
                <w:sz w:val="20"/>
              </w:rPr>
              <w:t xml:space="preserve">高职：道路桥梁工程技术 </w:t>
            </w:r>
            <w:r>
              <w:rPr>
                <w:spacing w:val="-2"/>
                <w:sz w:val="20"/>
              </w:rPr>
              <w:t>本科：道路桥梁与渡河工程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16" w:hRule="atLeast"/>
        </w:trPr>
        <w:tc>
          <w:tcPr>
            <w:tcW w:w="1148" w:type="dxa"/>
          </w:tcPr>
          <w:p>
            <w:pPr>
              <w:pStyle w:val="14"/>
              <w:rPr>
                <w:rFonts w:ascii="Times New Roman"/>
                <w:sz w:val="20"/>
              </w:rPr>
            </w:pPr>
          </w:p>
          <w:p>
            <w:pPr>
              <w:pStyle w:val="14"/>
              <w:rPr>
                <w:rFonts w:ascii="Times New Roman"/>
                <w:sz w:val="20"/>
              </w:rPr>
            </w:pPr>
          </w:p>
          <w:p>
            <w:pPr>
              <w:pStyle w:val="14"/>
              <w:spacing w:before="6"/>
              <w:rPr>
                <w:rFonts w:ascii="Times New Roman"/>
                <w:sz w:val="16"/>
              </w:rPr>
            </w:pPr>
          </w:p>
          <w:p>
            <w:pPr>
              <w:pStyle w:val="14"/>
              <w:spacing w:line="242" w:lineRule="auto"/>
              <w:ind w:left="56" w:right="178"/>
              <w:rPr>
                <w:sz w:val="20"/>
              </w:rPr>
            </w:pPr>
            <w:r>
              <w:rPr>
                <w:sz w:val="20"/>
              </w:rPr>
              <w:t>04 土木水利类</w:t>
            </w:r>
          </w:p>
        </w:tc>
        <w:tc>
          <w:tcPr>
            <w:tcW w:w="849" w:type="dxa"/>
          </w:tcPr>
          <w:p>
            <w:pPr>
              <w:pStyle w:val="14"/>
              <w:rPr>
                <w:rFonts w:ascii="Times New Roman"/>
                <w:sz w:val="20"/>
              </w:rPr>
            </w:pPr>
          </w:p>
          <w:p>
            <w:pPr>
              <w:pStyle w:val="14"/>
              <w:rPr>
                <w:rFonts w:ascii="Times New Roman"/>
                <w:sz w:val="20"/>
              </w:rPr>
            </w:pPr>
          </w:p>
          <w:p>
            <w:pPr>
              <w:pStyle w:val="14"/>
              <w:spacing w:before="9"/>
              <w:rPr>
                <w:rFonts w:ascii="Times New Roman"/>
                <w:sz w:val="27"/>
              </w:rPr>
            </w:pPr>
          </w:p>
          <w:p>
            <w:pPr>
              <w:pStyle w:val="14"/>
              <w:ind w:left="104" w:right="93"/>
              <w:jc w:val="center"/>
              <w:rPr>
                <w:sz w:val="20"/>
              </w:rPr>
            </w:pPr>
            <w:r>
              <w:rPr>
                <w:sz w:val="20"/>
              </w:rPr>
              <w:t>041400</w:t>
            </w:r>
          </w:p>
        </w:tc>
        <w:tc>
          <w:tcPr>
            <w:tcW w:w="1318" w:type="dxa"/>
          </w:tcPr>
          <w:p>
            <w:pPr>
              <w:pStyle w:val="14"/>
              <w:rPr>
                <w:rFonts w:ascii="Times New Roman"/>
                <w:sz w:val="20"/>
              </w:rPr>
            </w:pPr>
          </w:p>
          <w:p>
            <w:pPr>
              <w:pStyle w:val="14"/>
              <w:rPr>
                <w:rFonts w:ascii="Times New Roman"/>
                <w:sz w:val="20"/>
              </w:rPr>
            </w:pPr>
          </w:p>
          <w:p>
            <w:pPr>
              <w:pStyle w:val="14"/>
              <w:spacing w:before="6"/>
              <w:rPr>
                <w:rFonts w:ascii="Times New Roman"/>
                <w:sz w:val="16"/>
              </w:rPr>
            </w:pPr>
          </w:p>
          <w:p>
            <w:pPr>
              <w:pStyle w:val="14"/>
              <w:spacing w:line="242" w:lineRule="auto"/>
              <w:ind w:left="57" w:right="47"/>
              <w:rPr>
                <w:sz w:val="20"/>
              </w:rPr>
            </w:pPr>
            <w:r>
              <w:rPr>
                <w:sz w:val="20"/>
              </w:rPr>
              <w:t>铁道施工与养护</w:t>
            </w:r>
          </w:p>
        </w:tc>
        <w:tc>
          <w:tcPr>
            <w:tcW w:w="2117" w:type="dxa"/>
          </w:tcPr>
          <w:p>
            <w:pPr>
              <w:pStyle w:val="14"/>
              <w:rPr>
                <w:rFonts w:ascii="Times New Roman"/>
                <w:sz w:val="20"/>
              </w:rPr>
            </w:pPr>
          </w:p>
          <w:p>
            <w:pPr>
              <w:pStyle w:val="14"/>
              <w:spacing w:before="3"/>
              <w:rPr>
                <w:rFonts w:ascii="Times New Roman"/>
                <w:sz w:val="25"/>
              </w:rPr>
            </w:pPr>
          </w:p>
          <w:p>
            <w:pPr>
              <w:pStyle w:val="14"/>
              <w:spacing w:line="242" w:lineRule="auto"/>
              <w:ind w:left="58" w:right="245"/>
              <w:jc w:val="both"/>
              <w:rPr>
                <w:sz w:val="20"/>
              </w:rPr>
            </w:pPr>
            <w:r>
              <w:rPr>
                <w:sz w:val="20"/>
              </w:rPr>
              <w:t>铁道桥隧施工与养护铁道线路施工与养护城市轨道施工与养护</w:t>
            </w:r>
          </w:p>
        </w:tc>
        <w:tc>
          <w:tcPr>
            <w:tcW w:w="3011" w:type="dxa"/>
          </w:tcPr>
          <w:p>
            <w:pPr>
              <w:pStyle w:val="14"/>
              <w:spacing w:before="2"/>
              <w:ind w:left="59"/>
              <w:rPr>
                <w:sz w:val="20"/>
              </w:rPr>
            </w:pPr>
            <w:r>
              <w:rPr>
                <w:sz w:val="20"/>
              </w:rPr>
              <w:t>施工员</w:t>
            </w:r>
          </w:p>
          <w:p>
            <w:pPr>
              <w:pStyle w:val="14"/>
              <w:spacing w:before="3"/>
              <w:ind w:left="59"/>
              <w:rPr>
                <w:sz w:val="20"/>
              </w:rPr>
            </w:pPr>
            <w:r>
              <w:rPr>
                <w:sz w:val="20"/>
              </w:rPr>
              <w:t>造价员（土建）</w:t>
            </w:r>
          </w:p>
          <w:p>
            <w:pPr>
              <w:pStyle w:val="14"/>
              <w:spacing w:before="3" w:line="242" w:lineRule="auto"/>
              <w:ind w:left="59" w:right="826"/>
              <w:rPr>
                <w:sz w:val="20"/>
              </w:rPr>
            </w:pPr>
            <w:r>
              <w:rPr>
                <w:sz w:val="20"/>
              </w:rPr>
              <w:t>6-01-02-04 工程测量员试验员</w:t>
            </w:r>
          </w:p>
          <w:p>
            <w:pPr>
              <w:pStyle w:val="14"/>
              <w:ind w:left="59"/>
              <w:rPr>
                <w:sz w:val="20"/>
              </w:rPr>
            </w:pPr>
            <w:r>
              <w:rPr>
                <w:spacing w:val="-1"/>
                <w:sz w:val="20"/>
              </w:rPr>
              <w:t>铁路线路工</w:t>
            </w:r>
          </w:p>
          <w:p>
            <w:pPr>
              <w:pStyle w:val="14"/>
              <w:spacing w:line="260" w:lineRule="atLeast"/>
              <w:ind w:left="59" w:right="1939"/>
              <w:rPr>
                <w:sz w:val="20"/>
              </w:rPr>
            </w:pPr>
            <w:r>
              <w:rPr>
                <w:spacing w:val="-4"/>
                <w:sz w:val="20"/>
              </w:rPr>
              <w:t>铁路桥隧工</w:t>
            </w:r>
            <w:r>
              <w:rPr>
                <w:spacing w:val="-5"/>
                <w:sz w:val="20"/>
              </w:rPr>
              <w:t>道岔制修工</w:t>
            </w:r>
          </w:p>
        </w:tc>
        <w:tc>
          <w:tcPr>
            <w:tcW w:w="1794" w:type="dxa"/>
          </w:tcPr>
          <w:p>
            <w:pPr>
              <w:pStyle w:val="14"/>
              <w:spacing w:before="7"/>
              <w:rPr>
                <w:rFonts w:ascii="Times New Roman"/>
                <w:sz w:val="22"/>
              </w:rPr>
            </w:pPr>
          </w:p>
          <w:p>
            <w:pPr>
              <w:pStyle w:val="14"/>
              <w:spacing w:before="1"/>
              <w:ind w:left="60"/>
              <w:rPr>
                <w:sz w:val="20"/>
              </w:rPr>
            </w:pPr>
            <w:r>
              <w:rPr>
                <w:sz w:val="20"/>
              </w:rPr>
              <w:t>施工员</w:t>
            </w:r>
          </w:p>
          <w:p>
            <w:pPr>
              <w:pStyle w:val="14"/>
              <w:spacing w:before="2" w:line="242" w:lineRule="auto"/>
              <w:ind w:left="60" w:right="321"/>
              <w:rPr>
                <w:sz w:val="20"/>
              </w:rPr>
            </w:pPr>
            <w:r>
              <w:rPr>
                <w:sz w:val="20"/>
              </w:rPr>
              <w:t>造价员（土建） 工程测量员</w:t>
            </w:r>
          </w:p>
          <w:p>
            <w:pPr>
              <w:pStyle w:val="14"/>
              <w:spacing w:before="1"/>
              <w:ind w:left="60"/>
              <w:rPr>
                <w:sz w:val="20"/>
              </w:rPr>
            </w:pPr>
            <w:r>
              <w:rPr>
                <w:sz w:val="20"/>
              </w:rPr>
              <w:t>试验员</w:t>
            </w:r>
          </w:p>
          <w:p>
            <w:pPr>
              <w:pStyle w:val="14"/>
              <w:spacing w:before="4"/>
              <w:ind w:left="60"/>
              <w:rPr>
                <w:sz w:val="20"/>
              </w:rPr>
            </w:pPr>
            <w:r>
              <w:rPr>
                <w:sz w:val="20"/>
              </w:rPr>
              <w:t>铁路线路工</w:t>
            </w:r>
          </w:p>
        </w:tc>
        <w:tc>
          <w:tcPr>
            <w:tcW w:w="995" w:type="dxa"/>
          </w:tcPr>
          <w:p>
            <w:pPr>
              <w:pStyle w:val="14"/>
              <w:rPr>
                <w:rFonts w:ascii="Times New Roman"/>
                <w:sz w:val="20"/>
              </w:rPr>
            </w:pPr>
          </w:p>
          <w:p>
            <w:pPr>
              <w:pStyle w:val="14"/>
              <w:rPr>
                <w:rFonts w:ascii="Times New Roman"/>
                <w:sz w:val="20"/>
              </w:rPr>
            </w:pPr>
          </w:p>
          <w:p>
            <w:pPr>
              <w:pStyle w:val="14"/>
              <w:spacing w:before="8"/>
              <w:rPr>
                <w:rFonts w:ascii="Times New Roman"/>
                <w:sz w:val="27"/>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spacing w:before="5"/>
              <w:rPr>
                <w:rFonts w:ascii="Times New Roman"/>
                <w:sz w:val="16"/>
              </w:rPr>
            </w:pPr>
          </w:p>
          <w:p>
            <w:pPr>
              <w:pStyle w:val="14"/>
              <w:spacing w:line="242" w:lineRule="auto"/>
              <w:ind w:left="63" w:right="1038"/>
              <w:rPr>
                <w:sz w:val="20"/>
              </w:rPr>
            </w:pPr>
            <w:r>
              <w:rPr>
                <w:sz w:val="20"/>
              </w:rPr>
              <w:t>高职：铁道工程技术本科：交通工程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5" w:hRule="atLeast"/>
        </w:trPr>
        <w:tc>
          <w:tcPr>
            <w:tcW w:w="1148" w:type="dxa"/>
          </w:tcPr>
          <w:p>
            <w:pPr>
              <w:pStyle w:val="14"/>
              <w:rPr>
                <w:rFonts w:ascii="Times New Roman"/>
                <w:sz w:val="20"/>
              </w:rPr>
            </w:pPr>
          </w:p>
          <w:p>
            <w:pPr>
              <w:pStyle w:val="14"/>
              <w:rPr>
                <w:rFonts w:ascii="Times New Roman"/>
                <w:sz w:val="20"/>
              </w:rPr>
            </w:pPr>
          </w:p>
          <w:p>
            <w:pPr>
              <w:pStyle w:val="14"/>
              <w:spacing w:before="9"/>
              <w:rPr>
                <w:rFonts w:ascii="Times New Roman"/>
                <w:sz w:val="27"/>
              </w:rPr>
            </w:pPr>
          </w:p>
          <w:p>
            <w:pPr>
              <w:pStyle w:val="14"/>
              <w:spacing w:line="242" w:lineRule="auto"/>
              <w:ind w:left="56" w:right="178"/>
              <w:rPr>
                <w:sz w:val="20"/>
              </w:rPr>
            </w:pPr>
            <w:r>
              <w:rPr>
                <w:sz w:val="20"/>
              </w:rPr>
              <w:t>04 土木水利类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
              <w:rPr>
                <w:rFonts w:ascii="Times New Roman"/>
                <w:sz w:val="19"/>
              </w:rPr>
            </w:pPr>
          </w:p>
          <w:p>
            <w:pPr>
              <w:pStyle w:val="14"/>
              <w:ind w:left="104" w:right="93"/>
              <w:jc w:val="center"/>
              <w:rPr>
                <w:sz w:val="20"/>
              </w:rPr>
            </w:pPr>
            <w:r>
              <w:rPr>
                <w:sz w:val="20"/>
              </w:rPr>
              <w:t>041500</w:t>
            </w:r>
          </w:p>
        </w:tc>
        <w:tc>
          <w:tcPr>
            <w:tcW w:w="1318" w:type="dxa"/>
          </w:tcPr>
          <w:p>
            <w:pPr>
              <w:pStyle w:val="14"/>
              <w:rPr>
                <w:rFonts w:ascii="Times New Roman"/>
                <w:sz w:val="20"/>
              </w:rPr>
            </w:pPr>
          </w:p>
          <w:p>
            <w:pPr>
              <w:pStyle w:val="14"/>
              <w:rPr>
                <w:rFonts w:ascii="Times New Roman"/>
                <w:sz w:val="20"/>
              </w:rPr>
            </w:pPr>
          </w:p>
          <w:p>
            <w:pPr>
              <w:pStyle w:val="14"/>
              <w:spacing w:before="9"/>
              <w:rPr>
                <w:rFonts w:ascii="Times New Roman"/>
                <w:sz w:val="27"/>
              </w:rPr>
            </w:pPr>
          </w:p>
          <w:p>
            <w:pPr>
              <w:pStyle w:val="14"/>
              <w:spacing w:line="242" w:lineRule="auto"/>
              <w:ind w:left="57" w:right="47"/>
              <w:rPr>
                <w:sz w:val="20"/>
              </w:rPr>
            </w:pPr>
            <w:r>
              <w:rPr>
                <w:sz w:val="20"/>
              </w:rPr>
              <w:t>水利水电工程施工</w:t>
            </w:r>
          </w:p>
        </w:tc>
        <w:tc>
          <w:tcPr>
            <w:tcW w:w="2117" w:type="dxa"/>
          </w:tcPr>
          <w:p>
            <w:pPr>
              <w:pStyle w:val="14"/>
              <w:rPr>
                <w:rFonts w:ascii="Times New Roman"/>
                <w:sz w:val="20"/>
              </w:rPr>
            </w:pPr>
          </w:p>
          <w:p>
            <w:pPr>
              <w:pStyle w:val="14"/>
              <w:spacing w:before="160" w:line="242" w:lineRule="auto"/>
              <w:ind w:left="58" w:right="245"/>
              <w:rPr>
                <w:sz w:val="20"/>
              </w:rPr>
            </w:pPr>
            <w:r>
              <w:rPr>
                <w:spacing w:val="-2"/>
                <w:sz w:val="20"/>
              </w:rPr>
              <w:t>水利工程运行与维护</w:t>
            </w:r>
            <w:r>
              <w:rPr>
                <w:sz w:val="20"/>
              </w:rPr>
              <w:t xml:space="preserve">施工工艺安全管理 </w:t>
            </w:r>
            <w:r>
              <w:rPr>
                <w:spacing w:val="-2"/>
                <w:sz w:val="20"/>
              </w:rPr>
              <w:t>工程质量与材料检测</w:t>
            </w:r>
            <w:r>
              <w:rPr>
                <w:sz w:val="20"/>
              </w:rPr>
              <w:t>施工监理</w:t>
            </w:r>
          </w:p>
          <w:p>
            <w:pPr>
              <w:pStyle w:val="14"/>
              <w:spacing w:before="2"/>
              <w:ind w:left="58"/>
              <w:rPr>
                <w:sz w:val="20"/>
              </w:rPr>
            </w:pPr>
            <w:r>
              <w:rPr>
                <w:sz w:val="20"/>
              </w:rPr>
              <w:t>水利水电工程造价</w:t>
            </w:r>
          </w:p>
        </w:tc>
        <w:tc>
          <w:tcPr>
            <w:tcW w:w="3011" w:type="dxa"/>
          </w:tcPr>
          <w:p>
            <w:pPr>
              <w:pStyle w:val="14"/>
              <w:spacing w:line="242" w:lineRule="auto"/>
              <w:ind w:left="59" w:right="2338"/>
              <w:jc w:val="both"/>
              <w:rPr>
                <w:sz w:val="20"/>
              </w:rPr>
            </w:pPr>
            <w:r>
              <w:rPr>
                <w:sz w:val="20"/>
              </w:rPr>
              <w:t>施工员质检员安全员</w:t>
            </w:r>
          </w:p>
          <w:p>
            <w:pPr>
              <w:pStyle w:val="14"/>
              <w:spacing w:before="2"/>
              <w:ind w:left="59"/>
              <w:rPr>
                <w:sz w:val="20"/>
              </w:rPr>
            </w:pPr>
            <w:r>
              <w:rPr>
                <w:spacing w:val="-1"/>
                <w:sz w:val="20"/>
              </w:rPr>
              <w:t>材料试验员</w:t>
            </w:r>
          </w:p>
          <w:p>
            <w:pPr>
              <w:pStyle w:val="14"/>
              <w:spacing w:before="3" w:line="242" w:lineRule="auto"/>
              <w:ind w:left="59" w:right="1539"/>
              <w:rPr>
                <w:sz w:val="20"/>
              </w:rPr>
            </w:pPr>
            <w:r>
              <w:rPr>
                <w:sz w:val="20"/>
              </w:rPr>
              <w:t>造价员（土建</w:t>
            </w:r>
            <w:r>
              <w:rPr>
                <w:spacing w:val="-16"/>
                <w:sz w:val="20"/>
              </w:rPr>
              <w:t xml:space="preserve">） </w:t>
            </w:r>
            <w:r>
              <w:rPr>
                <w:sz w:val="20"/>
              </w:rPr>
              <w:t>信息资料员</w:t>
            </w:r>
          </w:p>
          <w:p>
            <w:pPr>
              <w:pStyle w:val="14"/>
              <w:spacing w:before="1"/>
              <w:ind w:left="59"/>
              <w:rPr>
                <w:sz w:val="20"/>
              </w:rPr>
            </w:pPr>
            <w:r>
              <w:rPr>
                <w:sz w:val="20"/>
              </w:rPr>
              <w:t>6-01-02-04 工程测量员</w:t>
            </w:r>
          </w:p>
          <w:p>
            <w:pPr>
              <w:pStyle w:val="14"/>
              <w:spacing w:before="3" w:line="240" w:lineRule="exact"/>
              <w:ind w:left="59"/>
              <w:rPr>
                <w:sz w:val="20"/>
              </w:rPr>
            </w:pPr>
            <w:r>
              <w:rPr>
                <w:sz w:val="20"/>
              </w:rPr>
              <w:t>3-015 测量放线工</w:t>
            </w:r>
          </w:p>
        </w:tc>
        <w:tc>
          <w:tcPr>
            <w:tcW w:w="1794" w:type="dxa"/>
          </w:tcPr>
          <w:p>
            <w:pPr>
              <w:pStyle w:val="14"/>
              <w:spacing w:line="242" w:lineRule="auto"/>
              <w:ind w:left="60" w:right="1120"/>
              <w:jc w:val="both"/>
              <w:rPr>
                <w:sz w:val="20"/>
              </w:rPr>
            </w:pPr>
            <w:r>
              <w:rPr>
                <w:sz w:val="20"/>
              </w:rPr>
              <w:t>施工员质检员安全员</w:t>
            </w:r>
          </w:p>
          <w:p>
            <w:pPr>
              <w:pStyle w:val="14"/>
              <w:spacing w:before="2"/>
              <w:ind w:left="60"/>
              <w:rPr>
                <w:sz w:val="20"/>
              </w:rPr>
            </w:pPr>
            <w:r>
              <w:rPr>
                <w:spacing w:val="-1"/>
                <w:sz w:val="20"/>
              </w:rPr>
              <w:t>材料试验员</w:t>
            </w:r>
          </w:p>
          <w:p>
            <w:pPr>
              <w:pStyle w:val="14"/>
              <w:spacing w:before="3" w:line="242" w:lineRule="auto"/>
              <w:ind w:left="60" w:right="321"/>
              <w:rPr>
                <w:sz w:val="20"/>
              </w:rPr>
            </w:pPr>
            <w:r>
              <w:rPr>
                <w:sz w:val="20"/>
              </w:rPr>
              <w:t>造价员（土建</w:t>
            </w:r>
            <w:r>
              <w:rPr>
                <w:spacing w:val="-16"/>
                <w:sz w:val="20"/>
              </w:rPr>
              <w:t xml:space="preserve">） </w:t>
            </w:r>
            <w:r>
              <w:rPr>
                <w:sz w:val="20"/>
              </w:rPr>
              <w:t>信息资料员</w:t>
            </w:r>
          </w:p>
          <w:p>
            <w:pPr>
              <w:pStyle w:val="14"/>
              <w:ind w:left="60"/>
              <w:rPr>
                <w:sz w:val="20"/>
              </w:rPr>
            </w:pPr>
            <w:r>
              <w:rPr>
                <w:spacing w:val="-1"/>
                <w:sz w:val="20"/>
              </w:rPr>
              <w:t>工程测量员</w:t>
            </w:r>
          </w:p>
          <w:p>
            <w:pPr>
              <w:pStyle w:val="14"/>
              <w:spacing w:before="3" w:line="241" w:lineRule="exact"/>
              <w:ind w:left="60"/>
              <w:rPr>
                <w:sz w:val="20"/>
              </w:rPr>
            </w:pPr>
            <w:r>
              <w:rPr>
                <w:spacing w:val="-1"/>
                <w:sz w:val="20"/>
              </w:rPr>
              <w:t>测量放线工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0"/>
              <w:rPr>
                <w:rFonts w:ascii="Times New Roman"/>
                <w:sz w:val="18"/>
              </w:rPr>
            </w:pPr>
          </w:p>
          <w:p>
            <w:pPr>
              <w:pStyle w:val="14"/>
              <w:spacing w:before="1"/>
              <w:ind w:left="33" w:right="12"/>
              <w:jc w:val="center"/>
              <w:rPr>
                <w:sz w:val="20"/>
              </w:rPr>
            </w:pPr>
            <w:r>
              <w:rPr>
                <w:sz w:val="20"/>
              </w:rPr>
              <w:t>3～4 年</w:t>
            </w:r>
          </w:p>
        </w:tc>
        <w:tc>
          <w:tcPr>
            <w:tcW w:w="2915" w:type="dxa"/>
          </w:tcPr>
          <w:p>
            <w:pPr>
              <w:pStyle w:val="14"/>
              <w:rPr>
                <w:rFonts w:ascii="Times New Roman"/>
                <w:sz w:val="20"/>
              </w:rPr>
            </w:pPr>
          </w:p>
          <w:p>
            <w:pPr>
              <w:pStyle w:val="14"/>
              <w:spacing w:before="158" w:line="242" w:lineRule="auto"/>
              <w:ind w:left="663" w:right="638" w:hanging="601"/>
              <w:jc w:val="both"/>
              <w:rPr>
                <w:sz w:val="20"/>
              </w:rPr>
            </w:pPr>
            <w:r>
              <w:rPr>
                <w:spacing w:val="-2"/>
                <w:sz w:val="20"/>
              </w:rPr>
              <w:t>高职：水利工程施工技术</w:t>
            </w:r>
            <w:r>
              <w:rPr>
                <w:spacing w:val="-3"/>
                <w:sz w:val="20"/>
              </w:rPr>
              <w:t>水利水电建筑工程水利水电工程管理</w:t>
            </w:r>
            <w:r>
              <w:rPr>
                <w:sz w:val="20"/>
              </w:rPr>
              <w:t>水利工程监理</w:t>
            </w:r>
          </w:p>
          <w:p>
            <w:pPr>
              <w:pStyle w:val="14"/>
              <w:spacing w:before="2"/>
              <w:ind w:left="63"/>
              <w:rPr>
                <w:sz w:val="20"/>
              </w:rPr>
            </w:pPr>
            <w:r>
              <w:rPr>
                <w:spacing w:val="-1"/>
                <w:sz w:val="20"/>
              </w:rPr>
              <w:t>本科：水利水电工程</w:t>
            </w:r>
          </w:p>
        </w:tc>
      </w:tr>
    </w:tbl>
    <w:p>
      <w:pPr>
        <w:spacing w:after="0"/>
        <w:rPr>
          <w:sz w:val="20"/>
        </w:rPr>
        <w:sectPr>
          <w:footerReference r:id="rId23" w:type="default"/>
          <w:pgSz w:w="16840" w:h="11910" w:orient="landscape"/>
          <w:pgMar w:top="1100" w:right="1220" w:bottom="280" w:left="1220" w:header="0" w:footer="0" w:gutter="0"/>
        </w:sectPr>
      </w:pPr>
    </w:p>
    <w:p>
      <w:pPr>
        <w:pStyle w:val="8"/>
        <w:spacing w:before="2"/>
        <w:rPr>
          <w:rFonts w:ascii="Times New Roman"/>
          <w:sz w:val="29"/>
        </w:rPr>
      </w:pPr>
      <w:r>
        <w:pict>
          <v:shape id="_x0000_s1046" o:spid="_x0000_s1046" o:spt="202" type="#_x0000_t202" style="position:absolute;left:0pt;margin-left:42.2pt;margin-top:274.1pt;height:47pt;width:12pt;mso-position-horizontal-relative:page;mso-position-vertical-relative:page;z-index:251678720;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202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15" w:hRule="atLeast"/>
        </w:trPr>
        <w:tc>
          <w:tcPr>
            <w:tcW w:w="1148" w:type="dxa"/>
          </w:tcPr>
          <w:p>
            <w:pPr>
              <w:pStyle w:val="14"/>
              <w:rPr>
                <w:rFonts w:ascii="Times New Roman"/>
                <w:sz w:val="20"/>
              </w:rPr>
            </w:pPr>
          </w:p>
          <w:p>
            <w:pPr>
              <w:pStyle w:val="14"/>
              <w:rPr>
                <w:rFonts w:ascii="Times New Roman"/>
                <w:sz w:val="20"/>
              </w:rPr>
            </w:pPr>
          </w:p>
          <w:p>
            <w:pPr>
              <w:pStyle w:val="14"/>
              <w:spacing w:before="5"/>
              <w:rPr>
                <w:rFonts w:ascii="Times New Roman"/>
                <w:sz w:val="16"/>
              </w:rPr>
            </w:pPr>
          </w:p>
          <w:p>
            <w:pPr>
              <w:pStyle w:val="14"/>
              <w:spacing w:line="242" w:lineRule="auto"/>
              <w:ind w:left="56" w:right="178"/>
              <w:rPr>
                <w:sz w:val="20"/>
              </w:rPr>
            </w:pPr>
            <w:r>
              <w:rPr>
                <w:sz w:val="20"/>
              </w:rPr>
              <w:t>04 土木水利类</w:t>
            </w:r>
          </w:p>
        </w:tc>
        <w:tc>
          <w:tcPr>
            <w:tcW w:w="849" w:type="dxa"/>
          </w:tcPr>
          <w:p>
            <w:pPr>
              <w:pStyle w:val="14"/>
              <w:rPr>
                <w:rFonts w:ascii="Times New Roman"/>
                <w:sz w:val="20"/>
              </w:rPr>
            </w:pPr>
          </w:p>
          <w:p>
            <w:pPr>
              <w:pStyle w:val="14"/>
              <w:rPr>
                <w:rFonts w:ascii="Times New Roman"/>
                <w:sz w:val="20"/>
              </w:rPr>
            </w:pPr>
          </w:p>
          <w:p>
            <w:pPr>
              <w:pStyle w:val="14"/>
              <w:spacing w:before="8"/>
              <w:rPr>
                <w:rFonts w:ascii="Times New Roman"/>
                <w:sz w:val="27"/>
              </w:rPr>
            </w:pPr>
          </w:p>
          <w:p>
            <w:pPr>
              <w:pStyle w:val="14"/>
              <w:ind w:left="104" w:right="93"/>
              <w:jc w:val="center"/>
              <w:rPr>
                <w:sz w:val="20"/>
              </w:rPr>
            </w:pPr>
            <w:r>
              <w:rPr>
                <w:sz w:val="20"/>
              </w:rPr>
              <w:t>041600</w:t>
            </w:r>
          </w:p>
        </w:tc>
        <w:tc>
          <w:tcPr>
            <w:tcW w:w="1318" w:type="dxa"/>
          </w:tcPr>
          <w:p>
            <w:pPr>
              <w:pStyle w:val="14"/>
              <w:rPr>
                <w:rFonts w:ascii="Times New Roman"/>
                <w:sz w:val="20"/>
              </w:rPr>
            </w:pPr>
          </w:p>
          <w:p>
            <w:pPr>
              <w:pStyle w:val="14"/>
              <w:rPr>
                <w:rFonts w:ascii="Times New Roman"/>
                <w:sz w:val="20"/>
              </w:rPr>
            </w:pPr>
          </w:p>
          <w:p>
            <w:pPr>
              <w:pStyle w:val="14"/>
              <w:spacing w:before="8"/>
              <w:rPr>
                <w:rFonts w:ascii="Times New Roman"/>
                <w:sz w:val="27"/>
              </w:rPr>
            </w:pPr>
          </w:p>
          <w:p>
            <w:pPr>
              <w:pStyle w:val="14"/>
              <w:ind w:left="57"/>
              <w:rPr>
                <w:sz w:val="20"/>
              </w:rPr>
            </w:pPr>
            <w:r>
              <w:rPr>
                <w:sz w:val="20"/>
              </w:rPr>
              <w:t>工程测量</w:t>
            </w:r>
          </w:p>
        </w:tc>
        <w:tc>
          <w:tcPr>
            <w:tcW w:w="2117" w:type="dxa"/>
          </w:tcPr>
          <w:p>
            <w:pPr>
              <w:pStyle w:val="14"/>
              <w:rPr>
                <w:rFonts w:ascii="Times New Roman"/>
                <w:sz w:val="20"/>
              </w:rPr>
            </w:pPr>
          </w:p>
          <w:p>
            <w:pPr>
              <w:pStyle w:val="14"/>
              <w:rPr>
                <w:rFonts w:ascii="Times New Roman"/>
                <w:sz w:val="20"/>
              </w:rPr>
            </w:pPr>
          </w:p>
          <w:p>
            <w:pPr>
              <w:pStyle w:val="14"/>
              <w:spacing w:before="5"/>
              <w:rPr>
                <w:rFonts w:ascii="Times New Roman"/>
                <w:sz w:val="16"/>
              </w:rPr>
            </w:pPr>
          </w:p>
          <w:p>
            <w:pPr>
              <w:pStyle w:val="14"/>
              <w:ind w:left="58"/>
              <w:rPr>
                <w:sz w:val="20"/>
              </w:rPr>
            </w:pPr>
            <w:r>
              <w:rPr>
                <w:sz w:val="20"/>
              </w:rPr>
              <w:t>工程勘测</w:t>
            </w:r>
          </w:p>
          <w:p>
            <w:pPr>
              <w:pStyle w:val="14"/>
              <w:spacing w:before="3"/>
              <w:ind w:left="58"/>
              <w:rPr>
                <w:sz w:val="20"/>
              </w:rPr>
            </w:pPr>
            <w:r>
              <w:rPr>
                <w:sz w:val="20"/>
              </w:rPr>
              <w:t>地形地籍测绘</w:t>
            </w:r>
          </w:p>
        </w:tc>
        <w:tc>
          <w:tcPr>
            <w:tcW w:w="3011" w:type="dxa"/>
          </w:tcPr>
          <w:p>
            <w:pPr>
              <w:pStyle w:val="14"/>
              <w:spacing w:before="7"/>
              <w:rPr>
                <w:rFonts w:ascii="Times New Roman"/>
                <w:sz w:val="22"/>
              </w:rPr>
            </w:pPr>
          </w:p>
          <w:p>
            <w:pPr>
              <w:pStyle w:val="14"/>
              <w:ind w:left="59"/>
              <w:rPr>
                <w:sz w:val="20"/>
              </w:rPr>
            </w:pPr>
            <w:r>
              <w:rPr>
                <w:sz w:val="20"/>
              </w:rPr>
              <w:t>6-01-02-04</w:t>
            </w:r>
            <w:r>
              <w:rPr>
                <w:spacing w:val="-10"/>
                <w:sz w:val="20"/>
              </w:rPr>
              <w:t xml:space="preserve"> 工程测量员</w:t>
            </w:r>
          </w:p>
          <w:p>
            <w:pPr>
              <w:pStyle w:val="14"/>
              <w:spacing w:before="3"/>
              <w:ind w:left="59"/>
              <w:rPr>
                <w:sz w:val="20"/>
              </w:rPr>
            </w:pPr>
            <w:r>
              <w:rPr>
                <w:sz w:val="20"/>
              </w:rPr>
              <w:t>6-01-02-06</w:t>
            </w:r>
            <w:r>
              <w:rPr>
                <w:spacing w:val="-10"/>
                <w:sz w:val="20"/>
              </w:rPr>
              <w:t xml:space="preserve"> 房产测量员</w:t>
            </w:r>
          </w:p>
          <w:p>
            <w:pPr>
              <w:pStyle w:val="14"/>
              <w:spacing w:before="3"/>
              <w:ind w:left="59"/>
              <w:rPr>
                <w:sz w:val="20"/>
              </w:rPr>
            </w:pPr>
            <w:r>
              <w:rPr>
                <w:sz w:val="20"/>
              </w:rPr>
              <w:t>6-01-02-05</w:t>
            </w:r>
            <w:r>
              <w:rPr>
                <w:spacing w:val="-10"/>
                <w:sz w:val="20"/>
              </w:rPr>
              <w:t xml:space="preserve"> 地籍测绘员</w:t>
            </w:r>
          </w:p>
          <w:p>
            <w:pPr>
              <w:pStyle w:val="14"/>
              <w:spacing w:before="4"/>
              <w:ind w:left="59"/>
              <w:rPr>
                <w:sz w:val="20"/>
              </w:rPr>
            </w:pPr>
            <w:r>
              <w:rPr>
                <w:sz w:val="20"/>
              </w:rPr>
              <w:t>3-015 测量放线工</w:t>
            </w:r>
          </w:p>
        </w:tc>
        <w:tc>
          <w:tcPr>
            <w:tcW w:w="1794" w:type="dxa"/>
          </w:tcPr>
          <w:p>
            <w:pPr>
              <w:pStyle w:val="14"/>
              <w:rPr>
                <w:rFonts w:ascii="Times New Roman"/>
                <w:sz w:val="20"/>
              </w:rPr>
            </w:pPr>
          </w:p>
          <w:p>
            <w:pPr>
              <w:pStyle w:val="14"/>
              <w:spacing w:before="159" w:line="242" w:lineRule="auto"/>
              <w:ind w:left="60" w:right="721"/>
              <w:jc w:val="both"/>
              <w:rPr>
                <w:sz w:val="20"/>
              </w:rPr>
            </w:pPr>
            <w:r>
              <w:rPr>
                <w:sz w:val="20"/>
              </w:rPr>
              <w:t>工程测量员房产测量员地籍测绘员测量放线工</w:t>
            </w:r>
          </w:p>
        </w:tc>
        <w:tc>
          <w:tcPr>
            <w:tcW w:w="995" w:type="dxa"/>
          </w:tcPr>
          <w:p>
            <w:pPr>
              <w:pStyle w:val="14"/>
              <w:rPr>
                <w:rFonts w:ascii="Times New Roman"/>
                <w:sz w:val="20"/>
              </w:rPr>
            </w:pPr>
          </w:p>
          <w:p>
            <w:pPr>
              <w:pStyle w:val="14"/>
              <w:rPr>
                <w:rFonts w:ascii="Times New Roman"/>
                <w:sz w:val="20"/>
              </w:rPr>
            </w:pPr>
          </w:p>
          <w:p>
            <w:pPr>
              <w:pStyle w:val="14"/>
              <w:spacing w:before="7"/>
              <w:rPr>
                <w:rFonts w:ascii="Times New Roman"/>
                <w:sz w:val="27"/>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spacing w:before="4"/>
              <w:rPr>
                <w:rFonts w:ascii="Times New Roman"/>
                <w:sz w:val="16"/>
              </w:rPr>
            </w:pPr>
          </w:p>
          <w:p>
            <w:pPr>
              <w:pStyle w:val="14"/>
              <w:spacing w:line="242" w:lineRule="auto"/>
              <w:ind w:left="63" w:right="1038"/>
              <w:rPr>
                <w:sz w:val="20"/>
              </w:rPr>
            </w:pPr>
            <w:r>
              <w:rPr>
                <w:sz w:val="20"/>
              </w:rPr>
              <w:t>高职：工程测量技术本科：测绘工程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09" w:hRule="atLeast"/>
        </w:trPr>
        <w:tc>
          <w:tcPr>
            <w:tcW w:w="1148" w:type="dxa"/>
          </w:tcPr>
          <w:p>
            <w:pPr>
              <w:pStyle w:val="14"/>
              <w:rPr>
                <w:rFonts w:ascii="Times New Roman"/>
                <w:sz w:val="20"/>
              </w:rPr>
            </w:pPr>
          </w:p>
          <w:p>
            <w:pPr>
              <w:pStyle w:val="14"/>
              <w:spacing w:before="10"/>
              <w:rPr>
                <w:rFonts w:ascii="Times New Roman"/>
                <w:sz w:val="18"/>
              </w:rPr>
            </w:pPr>
          </w:p>
          <w:p>
            <w:pPr>
              <w:pStyle w:val="14"/>
              <w:spacing w:before="1" w:line="242" w:lineRule="auto"/>
              <w:ind w:left="56" w:right="178"/>
              <w:rPr>
                <w:sz w:val="20"/>
              </w:rPr>
            </w:pPr>
            <w:r>
              <w:rPr>
                <w:sz w:val="20"/>
              </w:rPr>
              <w:t>04 土木水利类</w:t>
            </w:r>
          </w:p>
        </w:tc>
        <w:tc>
          <w:tcPr>
            <w:tcW w:w="849" w:type="dxa"/>
          </w:tcPr>
          <w:p>
            <w:pPr>
              <w:pStyle w:val="14"/>
              <w:rPr>
                <w:rFonts w:ascii="Times New Roman"/>
                <w:sz w:val="20"/>
              </w:rPr>
            </w:pPr>
          </w:p>
          <w:p>
            <w:pPr>
              <w:pStyle w:val="14"/>
              <w:rPr>
                <w:rFonts w:ascii="Times New Roman"/>
                <w:sz w:val="20"/>
              </w:rPr>
            </w:pPr>
          </w:p>
          <w:p>
            <w:pPr>
              <w:pStyle w:val="14"/>
              <w:spacing w:before="117"/>
              <w:ind w:left="104" w:right="93"/>
              <w:jc w:val="center"/>
              <w:rPr>
                <w:sz w:val="20"/>
              </w:rPr>
            </w:pPr>
            <w:r>
              <w:rPr>
                <w:sz w:val="20"/>
              </w:rPr>
              <w:t>041700</w:t>
            </w:r>
          </w:p>
        </w:tc>
        <w:tc>
          <w:tcPr>
            <w:tcW w:w="1318" w:type="dxa"/>
          </w:tcPr>
          <w:p>
            <w:pPr>
              <w:pStyle w:val="14"/>
              <w:rPr>
                <w:rFonts w:ascii="Times New Roman"/>
                <w:sz w:val="20"/>
              </w:rPr>
            </w:pPr>
          </w:p>
          <w:p>
            <w:pPr>
              <w:pStyle w:val="14"/>
              <w:rPr>
                <w:rFonts w:ascii="Times New Roman"/>
                <w:sz w:val="20"/>
              </w:rPr>
            </w:pPr>
          </w:p>
          <w:p>
            <w:pPr>
              <w:pStyle w:val="14"/>
              <w:spacing w:before="117"/>
              <w:ind w:left="57"/>
              <w:rPr>
                <w:sz w:val="20"/>
              </w:rPr>
            </w:pPr>
            <w:r>
              <w:rPr>
                <w:sz w:val="20"/>
              </w:rPr>
              <w:t>土建工程检测</w:t>
            </w:r>
          </w:p>
        </w:tc>
        <w:tc>
          <w:tcPr>
            <w:tcW w:w="2117" w:type="dxa"/>
          </w:tcPr>
          <w:p>
            <w:pPr>
              <w:pStyle w:val="14"/>
              <w:rPr>
                <w:rFonts w:ascii="Times New Roman"/>
                <w:sz w:val="20"/>
              </w:rPr>
            </w:pPr>
          </w:p>
          <w:p>
            <w:pPr>
              <w:pStyle w:val="14"/>
              <w:spacing w:before="10"/>
              <w:rPr>
                <w:rFonts w:ascii="Times New Roman"/>
                <w:sz w:val="18"/>
              </w:rPr>
            </w:pPr>
          </w:p>
          <w:p>
            <w:pPr>
              <w:pStyle w:val="14"/>
              <w:spacing w:line="242" w:lineRule="auto"/>
              <w:ind w:left="58" w:right="446"/>
              <w:rPr>
                <w:sz w:val="20"/>
              </w:rPr>
            </w:pPr>
            <w:r>
              <w:rPr>
                <w:sz w:val="20"/>
              </w:rPr>
              <w:t>土建工程材料检测土建工程质量控制</w:t>
            </w:r>
          </w:p>
        </w:tc>
        <w:tc>
          <w:tcPr>
            <w:tcW w:w="3011" w:type="dxa"/>
          </w:tcPr>
          <w:p>
            <w:pPr>
              <w:pStyle w:val="14"/>
              <w:spacing w:before="4"/>
              <w:rPr>
                <w:rFonts w:ascii="Times New Roman"/>
                <w:sz w:val="16"/>
              </w:rPr>
            </w:pPr>
          </w:p>
          <w:p>
            <w:pPr>
              <w:pStyle w:val="14"/>
              <w:ind w:left="59"/>
              <w:rPr>
                <w:sz w:val="20"/>
              </w:rPr>
            </w:pPr>
            <w:r>
              <w:rPr>
                <w:sz w:val="20"/>
              </w:rPr>
              <w:t>材料试验员</w:t>
            </w:r>
          </w:p>
          <w:p>
            <w:pPr>
              <w:pStyle w:val="14"/>
              <w:spacing w:before="3" w:line="242" w:lineRule="auto"/>
              <w:ind w:left="59" w:right="125"/>
              <w:rPr>
                <w:sz w:val="20"/>
              </w:rPr>
            </w:pPr>
            <w:r>
              <w:rPr>
                <w:sz w:val="20"/>
              </w:rPr>
              <w:t>X6-26-01-44 室内装饰装修质量检验员</w:t>
            </w:r>
          </w:p>
          <w:p>
            <w:pPr>
              <w:pStyle w:val="14"/>
              <w:ind w:left="59"/>
              <w:rPr>
                <w:sz w:val="20"/>
              </w:rPr>
            </w:pPr>
            <w:r>
              <w:rPr>
                <w:sz w:val="20"/>
              </w:rPr>
              <w:t>6-26-01-36 管道检验工</w:t>
            </w:r>
          </w:p>
        </w:tc>
        <w:tc>
          <w:tcPr>
            <w:tcW w:w="1794" w:type="dxa"/>
          </w:tcPr>
          <w:p>
            <w:pPr>
              <w:pStyle w:val="14"/>
              <w:spacing w:before="7"/>
              <w:rPr>
                <w:rFonts w:ascii="Times New Roman"/>
                <w:sz w:val="27"/>
              </w:rPr>
            </w:pPr>
          </w:p>
          <w:p>
            <w:pPr>
              <w:pStyle w:val="14"/>
              <w:ind w:left="60"/>
              <w:rPr>
                <w:sz w:val="20"/>
              </w:rPr>
            </w:pPr>
            <w:r>
              <w:rPr>
                <w:sz w:val="20"/>
              </w:rPr>
              <w:t>材料试验员</w:t>
            </w:r>
          </w:p>
          <w:p>
            <w:pPr>
              <w:pStyle w:val="14"/>
              <w:spacing w:before="3" w:line="242" w:lineRule="auto"/>
              <w:ind w:left="60" w:right="121"/>
              <w:rPr>
                <w:sz w:val="20"/>
              </w:rPr>
            </w:pPr>
            <w:r>
              <w:rPr>
                <w:sz w:val="20"/>
              </w:rPr>
              <w:t>室内装饰装修质量检验员</w:t>
            </w:r>
          </w:p>
        </w:tc>
        <w:tc>
          <w:tcPr>
            <w:tcW w:w="995" w:type="dxa"/>
          </w:tcPr>
          <w:p>
            <w:pPr>
              <w:pStyle w:val="14"/>
              <w:rPr>
                <w:rFonts w:ascii="Times New Roman"/>
                <w:sz w:val="20"/>
              </w:rPr>
            </w:pPr>
          </w:p>
          <w:p>
            <w:pPr>
              <w:pStyle w:val="14"/>
              <w:rPr>
                <w:rFonts w:ascii="Times New Roman"/>
                <w:sz w:val="20"/>
              </w:rPr>
            </w:pPr>
          </w:p>
          <w:p>
            <w:pPr>
              <w:pStyle w:val="14"/>
              <w:spacing w:before="116"/>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spacing w:before="10"/>
              <w:rPr>
                <w:rFonts w:ascii="Times New Roman"/>
                <w:sz w:val="18"/>
              </w:rPr>
            </w:pPr>
          </w:p>
          <w:p>
            <w:pPr>
              <w:pStyle w:val="14"/>
              <w:spacing w:line="242" w:lineRule="auto"/>
              <w:ind w:left="63" w:right="1439"/>
              <w:rPr>
                <w:sz w:val="20"/>
              </w:rPr>
            </w:pPr>
            <w:r>
              <w:rPr>
                <w:sz w:val="20"/>
              </w:rPr>
              <w:t>高职：工程监理本科：工程管理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08"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4"/>
              <w:rPr>
                <w:rFonts w:ascii="Times New Roman"/>
                <w:sz w:val="22"/>
              </w:rPr>
            </w:pPr>
          </w:p>
          <w:p>
            <w:pPr>
              <w:pStyle w:val="14"/>
              <w:spacing w:line="242" w:lineRule="auto"/>
              <w:ind w:left="56" w:right="178"/>
              <w:rPr>
                <w:sz w:val="20"/>
              </w:rPr>
            </w:pPr>
            <w:r>
              <w:rPr>
                <w:sz w:val="20"/>
              </w:rPr>
              <w:t>04 土木水利类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56"/>
              <w:ind w:left="104" w:right="93"/>
              <w:jc w:val="center"/>
              <w:rPr>
                <w:sz w:val="20"/>
              </w:rPr>
            </w:pPr>
            <w:r>
              <w:rPr>
                <w:sz w:val="20"/>
              </w:rPr>
              <w:t>041800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3"/>
              <w:rPr>
                <w:rFonts w:ascii="Times New Roman"/>
                <w:sz w:val="22"/>
              </w:rPr>
            </w:pPr>
          </w:p>
          <w:p>
            <w:pPr>
              <w:pStyle w:val="14"/>
              <w:spacing w:before="1" w:line="242" w:lineRule="auto"/>
              <w:ind w:left="57" w:right="47"/>
              <w:rPr>
                <w:sz w:val="20"/>
              </w:rPr>
            </w:pPr>
            <w:r>
              <w:rPr>
                <w:sz w:val="20"/>
              </w:rPr>
              <w:t>工程机械运用与维修</w:t>
            </w:r>
          </w:p>
        </w:tc>
        <w:tc>
          <w:tcPr>
            <w:tcW w:w="2117" w:type="dxa"/>
          </w:tcPr>
          <w:p>
            <w:pPr>
              <w:pStyle w:val="14"/>
              <w:rPr>
                <w:rFonts w:ascii="Times New Roman"/>
                <w:sz w:val="20"/>
              </w:rPr>
            </w:pPr>
          </w:p>
          <w:p>
            <w:pPr>
              <w:pStyle w:val="14"/>
              <w:rPr>
                <w:rFonts w:ascii="Times New Roman"/>
                <w:sz w:val="20"/>
              </w:rPr>
            </w:pPr>
          </w:p>
          <w:p>
            <w:pPr>
              <w:pStyle w:val="14"/>
              <w:spacing w:before="9"/>
              <w:rPr>
                <w:rFonts w:ascii="Times New Roman"/>
                <w:sz w:val="19"/>
              </w:rPr>
            </w:pPr>
          </w:p>
          <w:p>
            <w:pPr>
              <w:pStyle w:val="14"/>
              <w:spacing w:line="242" w:lineRule="auto"/>
              <w:ind w:left="58" w:right="45"/>
              <w:rPr>
                <w:sz w:val="20"/>
              </w:rPr>
            </w:pPr>
            <w:r>
              <w:rPr>
                <w:sz w:val="20"/>
              </w:rPr>
              <w:t xml:space="preserve">工程机械营销与租赁 工程机械维修与管理 </w:t>
            </w:r>
            <w:r>
              <w:rPr>
                <w:spacing w:val="-2"/>
                <w:sz w:val="20"/>
              </w:rPr>
              <w:t>建筑起重机械装卸与操</w:t>
            </w:r>
            <w:r>
              <w:rPr>
                <w:sz w:val="20"/>
              </w:rPr>
              <w:t>作</w:t>
            </w:r>
          </w:p>
        </w:tc>
        <w:tc>
          <w:tcPr>
            <w:tcW w:w="3011" w:type="dxa"/>
          </w:tcPr>
          <w:p>
            <w:pPr>
              <w:pStyle w:val="14"/>
              <w:rPr>
                <w:rFonts w:ascii="Times New Roman"/>
                <w:sz w:val="20"/>
              </w:rPr>
            </w:pPr>
          </w:p>
          <w:p>
            <w:pPr>
              <w:pStyle w:val="14"/>
              <w:spacing w:before="2"/>
              <w:rPr>
                <w:rFonts w:ascii="Times New Roman"/>
                <w:sz w:val="17"/>
              </w:rPr>
            </w:pPr>
          </w:p>
          <w:p>
            <w:pPr>
              <w:pStyle w:val="14"/>
              <w:ind w:left="59"/>
              <w:rPr>
                <w:sz w:val="20"/>
              </w:rPr>
            </w:pPr>
            <w:r>
              <w:rPr>
                <w:sz w:val="20"/>
              </w:rPr>
              <w:t>6-06-01-01 机修钳工</w:t>
            </w:r>
          </w:p>
          <w:p>
            <w:pPr>
              <w:pStyle w:val="14"/>
              <w:spacing w:before="3"/>
              <w:ind w:left="59"/>
              <w:rPr>
                <w:sz w:val="20"/>
              </w:rPr>
            </w:pPr>
            <w:r>
              <w:rPr>
                <w:sz w:val="20"/>
              </w:rPr>
              <w:t>13-032 工程机械修理工</w:t>
            </w:r>
          </w:p>
          <w:p>
            <w:pPr>
              <w:pStyle w:val="14"/>
              <w:spacing w:before="3" w:line="242" w:lineRule="auto"/>
              <w:ind w:left="59" w:right="425"/>
              <w:rPr>
                <w:sz w:val="20"/>
              </w:rPr>
            </w:pPr>
            <w:r>
              <w:rPr>
                <w:sz w:val="20"/>
              </w:rPr>
              <w:t>6-23-10-01 机械设备安装工建筑机械管理员</w:t>
            </w:r>
          </w:p>
          <w:p>
            <w:pPr>
              <w:pStyle w:val="14"/>
              <w:spacing w:before="1" w:line="242" w:lineRule="auto"/>
              <w:ind w:left="59" w:right="1138"/>
              <w:rPr>
                <w:sz w:val="20"/>
              </w:rPr>
            </w:pPr>
            <w:r>
              <w:rPr>
                <w:sz w:val="20"/>
              </w:rPr>
              <w:t>建筑起重信号司索工建筑起重机械司机</w:t>
            </w:r>
          </w:p>
          <w:p>
            <w:pPr>
              <w:pStyle w:val="14"/>
              <w:ind w:left="59"/>
              <w:rPr>
                <w:sz w:val="20"/>
              </w:rPr>
            </w:pPr>
            <w:r>
              <w:rPr>
                <w:sz w:val="20"/>
              </w:rPr>
              <w:t>建筑起重机械安装拆卸工</w:t>
            </w:r>
          </w:p>
        </w:tc>
        <w:tc>
          <w:tcPr>
            <w:tcW w:w="1794" w:type="dxa"/>
          </w:tcPr>
          <w:p>
            <w:pPr>
              <w:pStyle w:val="14"/>
              <w:spacing w:before="37"/>
              <w:ind w:left="60"/>
              <w:rPr>
                <w:sz w:val="20"/>
              </w:rPr>
            </w:pPr>
            <w:r>
              <w:rPr>
                <w:sz w:val="20"/>
              </w:rPr>
              <w:t>机修钳工</w:t>
            </w:r>
          </w:p>
          <w:p>
            <w:pPr>
              <w:pStyle w:val="14"/>
              <w:spacing w:before="3" w:line="242" w:lineRule="auto"/>
              <w:ind w:left="60" w:right="121"/>
              <w:rPr>
                <w:sz w:val="20"/>
              </w:rPr>
            </w:pPr>
            <w:r>
              <w:rPr>
                <w:sz w:val="20"/>
              </w:rPr>
              <w:t xml:space="preserve">工程机械修理工 机械设备安装工 建筑机械管理员 </w:t>
            </w:r>
            <w:r>
              <w:rPr>
                <w:spacing w:val="-3"/>
                <w:sz w:val="20"/>
              </w:rPr>
              <w:t>建筑起重信号司索</w:t>
            </w:r>
            <w:r>
              <w:rPr>
                <w:sz w:val="20"/>
              </w:rPr>
              <w:t>工</w:t>
            </w:r>
          </w:p>
          <w:p>
            <w:pPr>
              <w:pStyle w:val="14"/>
              <w:spacing w:before="3" w:line="242" w:lineRule="auto"/>
              <w:ind w:left="60" w:right="121"/>
              <w:jc w:val="both"/>
              <w:rPr>
                <w:sz w:val="20"/>
              </w:rPr>
            </w:pPr>
            <w:r>
              <w:rPr>
                <w:sz w:val="20"/>
              </w:rPr>
              <w:t>建筑起重机械司机建筑起重机械安装拆卸工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5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2"/>
              <w:rPr>
                <w:rFonts w:ascii="Times New Roman"/>
                <w:sz w:val="22"/>
              </w:rPr>
            </w:pPr>
          </w:p>
          <w:p>
            <w:pPr>
              <w:pStyle w:val="14"/>
              <w:spacing w:line="242" w:lineRule="auto"/>
              <w:ind w:left="63" w:right="438"/>
              <w:rPr>
                <w:sz w:val="20"/>
              </w:rPr>
            </w:pPr>
            <w:r>
              <w:rPr>
                <w:sz w:val="20"/>
              </w:rPr>
              <w:t>高职：工程机械运用与维护本科：交通工程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05"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6"/>
              <w:rPr>
                <w:rFonts w:ascii="Times New Roman"/>
                <w:sz w:val="26"/>
              </w:rPr>
            </w:pPr>
          </w:p>
          <w:p>
            <w:pPr>
              <w:pStyle w:val="14"/>
              <w:spacing w:line="242" w:lineRule="auto"/>
              <w:ind w:left="56" w:right="178"/>
              <w:rPr>
                <w:sz w:val="20"/>
              </w:rPr>
            </w:pPr>
            <w:r>
              <w:rPr>
                <w:sz w:val="20"/>
              </w:rPr>
              <w:t>05 加工制造类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9"/>
              <w:rPr>
                <w:rFonts w:ascii="Times New Roman"/>
                <w:sz w:val="17"/>
              </w:rPr>
            </w:pPr>
          </w:p>
          <w:p>
            <w:pPr>
              <w:pStyle w:val="14"/>
              <w:ind w:left="104" w:right="93"/>
              <w:jc w:val="center"/>
              <w:rPr>
                <w:sz w:val="20"/>
              </w:rPr>
            </w:pPr>
            <w:r>
              <w:rPr>
                <w:sz w:val="20"/>
              </w:rPr>
              <w:t>050100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9"/>
              <w:rPr>
                <w:rFonts w:ascii="Times New Roman"/>
                <w:sz w:val="17"/>
              </w:rPr>
            </w:pPr>
          </w:p>
          <w:p>
            <w:pPr>
              <w:pStyle w:val="14"/>
              <w:ind w:left="57"/>
              <w:rPr>
                <w:sz w:val="20"/>
              </w:rPr>
            </w:pPr>
            <w:r>
              <w:rPr>
                <w:sz w:val="20"/>
              </w:rPr>
              <w:t>钢铁冶炼</w:t>
            </w:r>
          </w:p>
        </w:tc>
        <w:tc>
          <w:tcPr>
            <w:tcW w:w="2117" w:type="dxa"/>
          </w:tcPr>
          <w:p>
            <w:pPr>
              <w:pStyle w:val="14"/>
              <w:rPr>
                <w:rFonts w:ascii="Times New Roman"/>
                <w:sz w:val="20"/>
              </w:rPr>
            </w:pPr>
          </w:p>
          <w:p>
            <w:pPr>
              <w:pStyle w:val="14"/>
              <w:rPr>
                <w:rFonts w:ascii="Times New Roman"/>
                <w:sz w:val="20"/>
              </w:rPr>
            </w:pPr>
          </w:p>
          <w:p>
            <w:pPr>
              <w:pStyle w:val="14"/>
              <w:spacing w:before="11"/>
              <w:rPr>
                <w:rFonts w:ascii="Times New Roman"/>
                <w:sz w:val="23"/>
              </w:rPr>
            </w:pPr>
          </w:p>
          <w:p>
            <w:pPr>
              <w:pStyle w:val="14"/>
              <w:spacing w:line="242" w:lineRule="auto"/>
              <w:ind w:left="58" w:right="1046"/>
              <w:rPr>
                <w:sz w:val="20"/>
              </w:rPr>
            </w:pPr>
            <w:r>
              <w:rPr>
                <w:spacing w:val="-4"/>
                <w:sz w:val="20"/>
              </w:rPr>
              <w:t>烧结与球团</w:t>
            </w:r>
            <w:r>
              <w:rPr>
                <w:sz w:val="20"/>
              </w:rPr>
              <w:t>炼铁</w:t>
            </w:r>
          </w:p>
          <w:p>
            <w:pPr>
              <w:pStyle w:val="14"/>
              <w:spacing w:before="1"/>
              <w:ind w:left="58"/>
              <w:rPr>
                <w:sz w:val="20"/>
              </w:rPr>
            </w:pPr>
            <w:r>
              <w:rPr>
                <w:sz w:val="20"/>
              </w:rPr>
              <w:t>炼钢</w:t>
            </w:r>
          </w:p>
          <w:p>
            <w:pPr>
              <w:pStyle w:val="14"/>
              <w:spacing w:before="4"/>
              <w:ind w:left="58"/>
              <w:rPr>
                <w:sz w:val="20"/>
              </w:rPr>
            </w:pPr>
            <w:r>
              <w:rPr>
                <w:sz w:val="20"/>
              </w:rPr>
              <w:t>铁合金冶炼</w:t>
            </w:r>
          </w:p>
        </w:tc>
        <w:tc>
          <w:tcPr>
            <w:tcW w:w="3011" w:type="dxa"/>
          </w:tcPr>
          <w:p>
            <w:pPr>
              <w:pStyle w:val="14"/>
              <w:spacing w:before="87"/>
              <w:ind w:left="59"/>
              <w:rPr>
                <w:sz w:val="20"/>
              </w:rPr>
            </w:pPr>
            <w:r>
              <w:rPr>
                <w:sz w:val="20"/>
              </w:rPr>
              <w:t>6-02-01-02 烧结工</w:t>
            </w:r>
          </w:p>
          <w:p>
            <w:pPr>
              <w:pStyle w:val="14"/>
              <w:numPr>
                <w:ilvl w:val="3"/>
                <w:numId w:val="48"/>
              </w:numPr>
              <w:tabs>
                <w:tab w:val="left" w:pos="1109"/>
              </w:tabs>
              <w:spacing w:before="3" w:after="0" w:line="240" w:lineRule="auto"/>
              <w:ind w:left="1108" w:right="0" w:hanging="1050"/>
              <w:jc w:val="left"/>
              <w:rPr>
                <w:sz w:val="20"/>
              </w:rPr>
            </w:pPr>
            <w:r>
              <w:rPr>
                <w:spacing w:val="-1"/>
                <w:sz w:val="20"/>
              </w:rPr>
              <w:t>平炉炼钢工</w:t>
            </w:r>
          </w:p>
          <w:p>
            <w:pPr>
              <w:pStyle w:val="14"/>
              <w:numPr>
                <w:ilvl w:val="3"/>
                <w:numId w:val="48"/>
              </w:numPr>
              <w:tabs>
                <w:tab w:val="left" w:pos="1109"/>
              </w:tabs>
              <w:spacing w:before="3" w:after="0" w:line="240" w:lineRule="auto"/>
              <w:ind w:left="1108" w:right="0" w:hanging="1050"/>
              <w:jc w:val="left"/>
              <w:rPr>
                <w:sz w:val="20"/>
              </w:rPr>
            </w:pPr>
            <w:r>
              <w:rPr>
                <w:spacing w:val="-1"/>
                <w:sz w:val="20"/>
              </w:rPr>
              <w:t>转炉炼钢工</w:t>
            </w:r>
          </w:p>
          <w:p>
            <w:pPr>
              <w:pStyle w:val="14"/>
              <w:numPr>
                <w:ilvl w:val="3"/>
                <w:numId w:val="48"/>
              </w:numPr>
              <w:tabs>
                <w:tab w:val="left" w:pos="1109"/>
              </w:tabs>
              <w:spacing w:before="3" w:after="0" w:line="240" w:lineRule="auto"/>
              <w:ind w:left="1108" w:right="0" w:hanging="1050"/>
              <w:jc w:val="left"/>
              <w:rPr>
                <w:sz w:val="20"/>
              </w:rPr>
            </w:pPr>
            <w:r>
              <w:rPr>
                <w:spacing w:val="-1"/>
                <w:sz w:val="20"/>
              </w:rPr>
              <w:t>电炉炼钢工</w:t>
            </w:r>
          </w:p>
          <w:p>
            <w:pPr>
              <w:pStyle w:val="14"/>
              <w:spacing w:before="3"/>
              <w:ind w:left="59"/>
              <w:rPr>
                <w:sz w:val="20"/>
              </w:rPr>
            </w:pPr>
            <w:r>
              <w:rPr>
                <w:sz w:val="20"/>
              </w:rPr>
              <w:t>6-02-03-02 铁合金电炉冶炼工</w:t>
            </w:r>
          </w:p>
          <w:p>
            <w:pPr>
              <w:pStyle w:val="14"/>
              <w:numPr>
                <w:ilvl w:val="3"/>
                <w:numId w:val="49"/>
              </w:numPr>
              <w:tabs>
                <w:tab w:val="left" w:pos="1110"/>
              </w:tabs>
              <w:spacing w:before="2" w:after="0" w:line="240" w:lineRule="auto"/>
              <w:ind w:left="1109" w:right="0" w:hanging="1051"/>
              <w:jc w:val="left"/>
              <w:rPr>
                <w:sz w:val="20"/>
              </w:rPr>
            </w:pPr>
            <w:r>
              <w:rPr>
                <w:sz w:val="20"/>
              </w:rPr>
              <w:t>铁合金湿法冶炼工</w:t>
            </w:r>
          </w:p>
          <w:p>
            <w:pPr>
              <w:pStyle w:val="14"/>
              <w:numPr>
                <w:ilvl w:val="3"/>
                <w:numId w:val="49"/>
              </w:numPr>
              <w:tabs>
                <w:tab w:val="left" w:pos="1110"/>
              </w:tabs>
              <w:spacing w:before="4" w:after="0" w:line="240" w:lineRule="auto"/>
              <w:ind w:left="1109" w:right="0" w:hanging="1051"/>
              <w:jc w:val="left"/>
              <w:rPr>
                <w:sz w:val="20"/>
              </w:rPr>
            </w:pPr>
            <w:r>
              <w:rPr>
                <w:sz w:val="20"/>
              </w:rPr>
              <w:t>铁合金炉外法冶炼工</w:t>
            </w:r>
          </w:p>
          <w:p>
            <w:pPr>
              <w:pStyle w:val="14"/>
              <w:spacing w:before="3"/>
              <w:ind w:left="59"/>
              <w:rPr>
                <w:sz w:val="20"/>
              </w:rPr>
            </w:pPr>
            <w:r>
              <w:rPr>
                <w:sz w:val="20"/>
              </w:rPr>
              <w:t>6-02-01-06 炼铁工</w:t>
            </w:r>
          </w:p>
          <w:p>
            <w:pPr>
              <w:pStyle w:val="14"/>
              <w:spacing w:before="3"/>
              <w:ind w:left="59"/>
              <w:rPr>
                <w:sz w:val="20"/>
              </w:rPr>
            </w:pPr>
            <w:r>
              <w:rPr>
                <w:sz w:val="20"/>
              </w:rPr>
              <w:t>废热余压利用系统操作工</w:t>
            </w:r>
          </w:p>
        </w:tc>
        <w:tc>
          <w:tcPr>
            <w:tcW w:w="1794"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74"/>
              <w:ind w:left="60"/>
              <w:rPr>
                <w:sz w:val="20"/>
              </w:rPr>
            </w:pPr>
            <w:r>
              <w:rPr>
                <w:sz w:val="20"/>
              </w:rPr>
              <w:t>烧结工</w:t>
            </w:r>
          </w:p>
          <w:p>
            <w:pPr>
              <w:pStyle w:val="14"/>
              <w:spacing w:before="3" w:line="242" w:lineRule="auto"/>
              <w:ind w:left="60" w:right="721"/>
              <w:rPr>
                <w:sz w:val="20"/>
              </w:rPr>
            </w:pPr>
            <w:r>
              <w:rPr>
                <w:spacing w:val="-4"/>
                <w:sz w:val="20"/>
              </w:rPr>
              <w:t>电炉炼钢工</w:t>
            </w:r>
            <w:r>
              <w:rPr>
                <w:sz w:val="20"/>
              </w:rPr>
              <w:t>炼铁工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8"/>
              <w:rPr>
                <w:rFonts w:ascii="Times New Roman"/>
                <w:sz w:val="17"/>
              </w:rPr>
            </w:pPr>
          </w:p>
          <w:p>
            <w:pPr>
              <w:pStyle w:val="14"/>
              <w:ind w:left="33" w:right="12"/>
              <w:jc w:val="center"/>
              <w:rPr>
                <w:sz w:val="20"/>
              </w:rPr>
            </w:pPr>
            <w:r>
              <w:rPr>
                <w:sz w:val="20"/>
              </w:rPr>
              <w:t>3～4 年</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74"/>
              <w:ind w:left="63"/>
              <w:rPr>
                <w:sz w:val="20"/>
              </w:rPr>
            </w:pPr>
            <w:r>
              <w:rPr>
                <w:spacing w:val="-1"/>
                <w:sz w:val="20"/>
              </w:rPr>
              <w:t>高职：冶金技术</w:t>
            </w:r>
          </w:p>
          <w:p>
            <w:pPr>
              <w:pStyle w:val="14"/>
              <w:spacing w:before="3" w:line="242" w:lineRule="auto"/>
              <w:ind w:left="63" w:right="239" w:firstLine="601"/>
              <w:rPr>
                <w:sz w:val="20"/>
              </w:rPr>
            </w:pPr>
            <w:r>
              <w:rPr>
                <w:spacing w:val="-2"/>
                <w:sz w:val="20"/>
              </w:rPr>
              <w:t>金属材料与热处理技术</w:t>
            </w:r>
            <w:r>
              <w:rPr>
                <w:sz w:val="20"/>
              </w:rPr>
              <w:t>本科：冶金工程</w:t>
            </w:r>
          </w:p>
        </w:tc>
      </w:tr>
    </w:tbl>
    <w:p>
      <w:pPr>
        <w:spacing w:after="0" w:line="242" w:lineRule="auto"/>
        <w:rPr>
          <w:sz w:val="20"/>
        </w:rPr>
        <w:sectPr>
          <w:footerReference r:id="rId24" w:type="default"/>
          <w:pgSz w:w="16840" w:h="11910" w:orient="landscape"/>
          <w:pgMar w:top="1100" w:right="1220" w:bottom="280" w:left="1220" w:header="0" w:footer="0" w:gutter="0"/>
        </w:sectPr>
      </w:pPr>
    </w:p>
    <w:p>
      <w:pPr>
        <w:pStyle w:val="8"/>
        <w:spacing w:before="2"/>
        <w:rPr>
          <w:rFonts w:ascii="Times New Roman"/>
          <w:sz w:val="29"/>
        </w:rPr>
      </w:pPr>
      <w:r>
        <w:pict>
          <v:shape id="_x0000_s1047" o:spid="_x0000_s1047" o:spt="202" type="#_x0000_t202" style="position:absolute;left:0pt;margin-left:42.2pt;margin-top:274.1pt;height:47pt;width:12pt;mso-position-horizontal-relative:page;mso-position-vertical-relative:page;z-index:251679744;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203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37" w:right="26"/>
              <w:jc w:val="center"/>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59"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7"/>
              <w:rPr>
                <w:rFonts w:ascii="Times New Roman"/>
                <w:sz w:val="23"/>
              </w:rPr>
            </w:pPr>
          </w:p>
          <w:p>
            <w:pPr>
              <w:pStyle w:val="14"/>
              <w:spacing w:before="1" w:line="242" w:lineRule="auto"/>
              <w:ind w:left="56" w:right="178"/>
              <w:rPr>
                <w:sz w:val="20"/>
              </w:rPr>
            </w:pPr>
            <w:r>
              <w:rPr>
                <w:sz w:val="20"/>
              </w:rPr>
              <w:t>05 加工制造类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71"/>
              <w:ind w:left="104" w:right="93"/>
              <w:jc w:val="center"/>
              <w:rPr>
                <w:sz w:val="20"/>
              </w:rPr>
            </w:pPr>
            <w:r>
              <w:rPr>
                <w:sz w:val="20"/>
              </w:rPr>
              <w:t>050200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71"/>
              <w:ind w:left="35" w:right="28"/>
              <w:jc w:val="center"/>
              <w:rPr>
                <w:sz w:val="20"/>
              </w:rPr>
            </w:pPr>
            <w:r>
              <w:rPr>
                <w:sz w:val="20"/>
              </w:rPr>
              <w:t>金属压力加工</w:t>
            </w:r>
          </w:p>
        </w:tc>
        <w:tc>
          <w:tcPr>
            <w:tcW w:w="2117"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42" w:line="242" w:lineRule="auto"/>
              <w:ind w:left="58" w:right="446"/>
              <w:jc w:val="both"/>
              <w:rPr>
                <w:sz w:val="20"/>
              </w:rPr>
            </w:pPr>
            <w:r>
              <w:rPr>
                <w:sz w:val="20"/>
              </w:rPr>
              <w:t>黑色金属压力加工有色金属压力加工金属制品生产</w:t>
            </w:r>
          </w:p>
        </w:tc>
        <w:tc>
          <w:tcPr>
            <w:tcW w:w="3011" w:type="dxa"/>
          </w:tcPr>
          <w:p>
            <w:pPr>
              <w:pStyle w:val="14"/>
              <w:numPr>
                <w:ilvl w:val="3"/>
                <w:numId w:val="50"/>
              </w:numPr>
              <w:tabs>
                <w:tab w:val="left" w:pos="1109"/>
              </w:tabs>
              <w:spacing w:before="125" w:after="0" w:line="240" w:lineRule="auto"/>
              <w:ind w:left="1108" w:right="0" w:hanging="1050"/>
              <w:jc w:val="left"/>
              <w:rPr>
                <w:sz w:val="20"/>
              </w:rPr>
            </w:pPr>
            <w:r>
              <w:rPr>
                <w:sz w:val="20"/>
              </w:rPr>
              <w:t>金属轧制工</w:t>
            </w:r>
          </w:p>
          <w:p>
            <w:pPr>
              <w:pStyle w:val="14"/>
              <w:numPr>
                <w:ilvl w:val="3"/>
                <w:numId w:val="50"/>
              </w:numPr>
              <w:tabs>
                <w:tab w:val="left" w:pos="1110"/>
              </w:tabs>
              <w:spacing w:before="2" w:after="0" w:line="240" w:lineRule="auto"/>
              <w:ind w:left="1109" w:right="0" w:hanging="1051"/>
              <w:jc w:val="left"/>
              <w:rPr>
                <w:sz w:val="20"/>
              </w:rPr>
            </w:pPr>
            <w:r>
              <w:rPr>
                <w:sz w:val="20"/>
              </w:rPr>
              <w:t>酸洗工</w:t>
            </w:r>
          </w:p>
          <w:p>
            <w:pPr>
              <w:pStyle w:val="14"/>
              <w:numPr>
                <w:ilvl w:val="3"/>
                <w:numId w:val="50"/>
              </w:numPr>
              <w:tabs>
                <w:tab w:val="left" w:pos="1110"/>
              </w:tabs>
              <w:spacing w:before="3" w:after="0" w:line="240" w:lineRule="auto"/>
              <w:ind w:left="1109" w:right="0" w:hanging="1051"/>
              <w:jc w:val="left"/>
              <w:rPr>
                <w:sz w:val="20"/>
              </w:rPr>
            </w:pPr>
            <w:r>
              <w:rPr>
                <w:sz w:val="20"/>
              </w:rPr>
              <w:t>金属材涂层工</w:t>
            </w:r>
          </w:p>
          <w:p>
            <w:pPr>
              <w:pStyle w:val="14"/>
              <w:numPr>
                <w:ilvl w:val="3"/>
                <w:numId w:val="50"/>
              </w:numPr>
              <w:tabs>
                <w:tab w:val="left" w:pos="1110"/>
              </w:tabs>
              <w:spacing w:before="4" w:after="0" w:line="240" w:lineRule="auto"/>
              <w:ind w:left="1109" w:right="0" w:hanging="1051"/>
              <w:jc w:val="left"/>
              <w:rPr>
                <w:sz w:val="20"/>
              </w:rPr>
            </w:pPr>
            <w:r>
              <w:rPr>
                <w:sz w:val="20"/>
              </w:rPr>
              <w:t>金属材热处理工</w:t>
            </w:r>
          </w:p>
          <w:p>
            <w:pPr>
              <w:pStyle w:val="14"/>
              <w:numPr>
                <w:ilvl w:val="3"/>
                <w:numId w:val="50"/>
              </w:numPr>
              <w:tabs>
                <w:tab w:val="left" w:pos="1110"/>
              </w:tabs>
              <w:spacing w:before="3" w:after="0" w:line="240" w:lineRule="auto"/>
              <w:ind w:left="1109" w:right="0" w:hanging="1051"/>
              <w:jc w:val="left"/>
              <w:rPr>
                <w:sz w:val="20"/>
              </w:rPr>
            </w:pPr>
            <w:r>
              <w:rPr>
                <w:spacing w:val="-1"/>
                <w:sz w:val="20"/>
              </w:rPr>
              <w:t>焊管工</w:t>
            </w:r>
          </w:p>
          <w:p>
            <w:pPr>
              <w:pStyle w:val="14"/>
              <w:numPr>
                <w:ilvl w:val="3"/>
                <w:numId w:val="50"/>
              </w:numPr>
              <w:tabs>
                <w:tab w:val="left" w:pos="1110"/>
              </w:tabs>
              <w:spacing w:before="3" w:after="0" w:line="240" w:lineRule="auto"/>
              <w:ind w:left="1109" w:right="0" w:hanging="1051"/>
              <w:jc w:val="left"/>
              <w:rPr>
                <w:sz w:val="20"/>
              </w:rPr>
            </w:pPr>
            <w:r>
              <w:rPr>
                <w:spacing w:val="-1"/>
                <w:sz w:val="20"/>
              </w:rPr>
              <w:t>精整工</w:t>
            </w:r>
          </w:p>
          <w:p>
            <w:pPr>
              <w:pStyle w:val="14"/>
              <w:spacing w:before="3"/>
              <w:ind w:left="59"/>
              <w:rPr>
                <w:sz w:val="20"/>
              </w:rPr>
            </w:pPr>
            <w:r>
              <w:rPr>
                <w:sz w:val="20"/>
              </w:rPr>
              <w:t>6-02-08-09 金属挤压工</w:t>
            </w:r>
          </w:p>
          <w:p>
            <w:pPr>
              <w:pStyle w:val="14"/>
              <w:spacing w:before="3"/>
              <w:ind w:left="59"/>
              <w:rPr>
                <w:sz w:val="20"/>
              </w:rPr>
            </w:pPr>
            <w:r>
              <w:rPr>
                <w:sz w:val="20"/>
              </w:rPr>
              <w:t>6-02-08-10 铸轧工</w:t>
            </w:r>
          </w:p>
          <w:p>
            <w:pPr>
              <w:pStyle w:val="14"/>
              <w:spacing w:before="3"/>
              <w:ind w:left="59"/>
              <w:rPr>
                <w:sz w:val="20"/>
              </w:rPr>
            </w:pPr>
            <w:r>
              <w:rPr>
                <w:sz w:val="20"/>
              </w:rPr>
              <w:t>6-02-08-01 轧制原料工</w:t>
            </w:r>
          </w:p>
          <w:p>
            <w:pPr>
              <w:pStyle w:val="14"/>
              <w:spacing w:before="3"/>
              <w:ind w:left="59"/>
              <w:rPr>
                <w:sz w:val="20"/>
              </w:rPr>
            </w:pPr>
            <w:r>
              <w:rPr>
                <w:sz w:val="20"/>
              </w:rPr>
              <w:t>6-02-08-08 金属材丝拉拔工</w:t>
            </w:r>
          </w:p>
          <w:p>
            <w:pPr>
              <w:pStyle w:val="14"/>
              <w:spacing w:before="4"/>
              <w:ind w:left="59"/>
              <w:rPr>
                <w:sz w:val="20"/>
              </w:rPr>
            </w:pPr>
            <w:r>
              <w:rPr>
                <w:sz w:val="20"/>
              </w:rPr>
              <w:t>6-04-02-03 冲压工</w:t>
            </w:r>
          </w:p>
          <w:p>
            <w:pPr>
              <w:pStyle w:val="14"/>
              <w:spacing w:before="2"/>
              <w:ind w:left="59"/>
              <w:rPr>
                <w:sz w:val="20"/>
              </w:rPr>
            </w:pPr>
            <w:r>
              <w:rPr>
                <w:sz w:val="20"/>
              </w:rPr>
              <w:t>15-063 轧钢工</w:t>
            </w:r>
          </w:p>
        </w:tc>
        <w:tc>
          <w:tcPr>
            <w:tcW w:w="1794" w:type="dxa"/>
          </w:tcPr>
          <w:p>
            <w:pPr>
              <w:pStyle w:val="14"/>
              <w:spacing w:before="124" w:line="242" w:lineRule="auto"/>
              <w:ind w:left="60" w:right="721"/>
              <w:rPr>
                <w:sz w:val="20"/>
              </w:rPr>
            </w:pPr>
            <w:r>
              <w:rPr>
                <w:spacing w:val="-4"/>
                <w:sz w:val="20"/>
              </w:rPr>
              <w:t>金属轧制工</w:t>
            </w:r>
            <w:r>
              <w:rPr>
                <w:sz w:val="20"/>
              </w:rPr>
              <w:t>酸洗工</w:t>
            </w:r>
          </w:p>
          <w:p>
            <w:pPr>
              <w:pStyle w:val="14"/>
              <w:spacing w:line="242" w:lineRule="auto"/>
              <w:ind w:left="60" w:right="321"/>
              <w:rPr>
                <w:sz w:val="20"/>
              </w:rPr>
            </w:pPr>
            <w:r>
              <w:rPr>
                <w:sz w:val="20"/>
              </w:rPr>
              <w:t xml:space="preserve">金属材涂层工 </w:t>
            </w:r>
            <w:r>
              <w:rPr>
                <w:spacing w:val="-3"/>
                <w:sz w:val="20"/>
              </w:rPr>
              <w:t>金属材热处理工</w:t>
            </w:r>
            <w:r>
              <w:rPr>
                <w:sz w:val="20"/>
              </w:rPr>
              <w:t>焊管工</w:t>
            </w:r>
          </w:p>
          <w:p>
            <w:pPr>
              <w:pStyle w:val="14"/>
              <w:spacing w:before="2"/>
              <w:ind w:left="60"/>
              <w:rPr>
                <w:sz w:val="20"/>
              </w:rPr>
            </w:pPr>
            <w:r>
              <w:rPr>
                <w:sz w:val="20"/>
              </w:rPr>
              <w:t>精整工</w:t>
            </w:r>
          </w:p>
          <w:p>
            <w:pPr>
              <w:pStyle w:val="14"/>
              <w:spacing w:before="3" w:line="242" w:lineRule="auto"/>
              <w:ind w:left="60" w:right="721"/>
              <w:rPr>
                <w:sz w:val="20"/>
              </w:rPr>
            </w:pPr>
            <w:r>
              <w:rPr>
                <w:spacing w:val="-4"/>
                <w:sz w:val="20"/>
              </w:rPr>
              <w:t>金属挤压工</w:t>
            </w:r>
            <w:r>
              <w:rPr>
                <w:sz w:val="20"/>
              </w:rPr>
              <w:t>铸轧工</w:t>
            </w:r>
          </w:p>
          <w:p>
            <w:pPr>
              <w:pStyle w:val="14"/>
              <w:spacing w:before="1"/>
              <w:ind w:left="60"/>
              <w:rPr>
                <w:sz w:val="20"/>
              </w:rPr>
            </w:pPr>
            <w:r>
              <w:rPr>
                <w:sz w:val="20"/>
              </w:rPr>
              <w:t>轧制原料工</w:t>
            </w:r>
          </w:p>
          <w:p>
            <w:pPr>
              <w:pStyle w:val="14"/>
              <w:spacing w:before="3" w:line="244" w:lineRule="auto"/>
              <w:ind w:left="60" w:right="321"/>
              <w:rPr>
                <w:sz w:val="20"/>
              </w:rPr>
            </w:pPr>
            <w:r>
              <w:rPr>
                <w:spacing w:val="-3"/>
                <w:sz w:val="20"/>
              </w:rPr>
              <w:t>金属材丝拉拔工</w:t>
            </w:r>
            <w:r>
              <w:rPr>
                <w:sz w:val="20"/>
              </w:rPr>
              <w:t>冲压工</w:t>
            </w:r>
          </w:p>
          <w:p>
            <w:pPr>
              <w:pStyle w:val="14"/>
              <w:spacing w:line="253" w:lineRule="exact"/>
              <w:ind w:left="60"/>
              <w:rPr>
                <w:sz w:val="20"/>
              </w:rPr>
            </w:pPr>
            <w:r>
              <w:rPr>
                <w:sz w:val="20"/>
              </w:rPr>
              <w:t>轧钢工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69"/>
              <w:ind w:left="33" w:right="12"/>
              <w:jc w:val="center"/>
              <w:rPr>
                <w:sz w:val="20"/>
              </w:rPr>
            </w:pPr>
            <w:r>
              <w:rPr>
                <w:sz w:val="20"/>
              </w:rPr>
              <w:t>3～4 年</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0"/>
              <w:rPr>
                <w:rFonts w:ascii="Times New Roman"/>
                <w:sz w:val="20"/>
              </w:rPr>
            </w:pPr>
          </w:p>
          <w:p>
            <w:pPr>
              <w:pStyle w:val="14"/>
              <w:spacing w:before="1" w:line="242" w:lineRule="auto"/>
              <w:ind w:left="664" w:right="638" w:hanging="602"/>
              <w:rPr>
                <w:sz w:val="20"/>
              </w:rPr>
            </w:pPr>
            <w:r>
              <w:rPr>
                <w:sz w:val="20"/>
              </w:rPr>
              <w:t>高职：金属材料与热处理材料工程技术</w:t>
            </w:r>
          </w:p>
          <w:p>
            <w:pPr>
              <w:pStyle w:val="14"/>
              <w:ind w:left="63"/>
              <w:rPr>
                <w:sz w:val="20"/>
              </w:rPr>
            </w:pPr>
            <w:r>
              <w:rPr>
                <w:sz w:val="20"/>
              </w:rPr>
              <w:t>本科：材料科学与工程</w:t>
            </w:r>
          </w:p>
          <w:p>
            <w:pPr>
              <w:pStyle w:val="14"/>
              <w:spacing w:before="3"/>
              <w:ind w:left="664"/>
              <w:rPr>
                <w:sz w:val="20"/>
              </w:rPr>
            </w:pPr>
            <w:r>
              <w:rPr>
                <w:sz w:val="20"/>
              </w:rPr>
              <w:t>金属材料工程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9" w:hRule="atLeast"/>
        </w:trPr>
        <w:tc>
          <w:tcPr>
            <w:tcW w:w="1148" w:type="dxa"/>
          </w:tcPr>
          <w:p>
            <w:pPr>
              <w:pStyle w:val="14"/>
              <w:rPr>
                <w:rFonts w:ascii="Times New Roman"/>
                <w:sz w:val="20"/>
              </w:rPr>
            </w:pPr>
          </w:p>
          <w:p>
            <w:pPr>
              <w:pStyle w:val="14"/>
              <w:rPr>
                <w:rFonts w:ascii="Times New Roman"/>
                <w:sz w:val="20"/>
              </w:rPr>
            </w:pPr>
          </w:p>
          <w:p>
            <w:pPr>
              <w:pStyle w:val="14"/>
              <w:spacing w:before="7"/>
              <w:rPr>
                <w:rFonts w:ascii="Times New Roman"/>
                <w:sz w:val="27"/>
              </w:rPr>
            </w:pPr>
          </w:p>
          <w:p>
            <w:pPr>
              <w:pStyle w:val="14"/>
              <w:spacing w:line="242" w:lineRule="auto"/>
              <w:ind w:left="56" w:right="178"/>
              <w:rPr>
                <w:sz w:val="20"/>
              </w:rPr>
            </w:pPr>
            <w:r>
              <w:rPr>
                <w:sz w:val="20"/>
              </w:rPr>
              <w:t>05 加工制造类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0"/>
              <w:rPr>
                <w:rFonts w:ascii="Times New Roman"/>
                <w:sz w:val="18"/>
              </w:rPr>
            </w:pPr>
          </w:p>
          <w:p>
            <w:pPr>
              <w:pStyle w:val="14"/>
              <w:ind w:left="104" w:right="93"/>
              <w:jc w:val="center"/>
              <w:rPr>
                <w:sz w:val="20"/>
              </w:rPr>
            </w:pPr>
            <w:r>
              <w:rPr>
                <w:sz w:val="20"/>
              </w:rPr>
              <w:t>050300</w:t>
            </w:r>
          </w:p>
        </w:tc>
        <w:tc>
          <w:tcPr>
            <w:tcW w:w="1318" w:type="dxa"/>
          </w:tcPr>
          <w:p>
            <w:pPr>
              <w:pStyle w:val="14"/>
              <w:rPr>
                <w:rFonts w:ascii="Times New Roman"/>
                <w:sz w:val="20"/>
              </w:rPr>
            </w:pPr>
          </w:p>
          <w:p>
            <w:pPr>
              <w:pStyle w:val="14"/>
              <w:rPr>
                <w:rFonts w:ascii="Times New Roman"/>
                <w:sz w:val="20"/>
              </w:rPr>
            </w:pPr>
          </w:p>
          <w:p>
            <w:pPr>
              <w:pStyle w:val="14"/>
              <w:spacing w:before="7"/>
              <w:rPr>
                <w:rFonts w:ascii="Times New Roman"/>
                <w:sz w:val="27"/>
              </w:rPr>
            </w:pPr>
          </w:p>
          <w:p>
            <w:pPr>
              <w:pStyle w:val="14"/>
              <w:spacing w:line="242" w:lineRule="auto"/>
              <w:ind w:left="57" w:right="47"/>
              <w:rPr>
                <w:sz w:val="20"/>
              </w:rPr>
            </w:pPr>
            <w:r>
              <w:rPr>
                <w:sz w:val="20"/>
              </w:rPr>
              <w:t>工程材料检测技术</w:t>
            </w:r>
          </w:p>
        </w:tc>
        <w:tc>
          <w:tcPr>
            <w:tcW w:w="2117" w:type="dxa"/>
          </w:tcPr>
          <w:p>
            <w:pPr>
              <w:pStyle w:val="14"/>
              <w:rPr>
                <w:rFonts w:ascii="Times New Roman"/>
                <w:sz w:val="20"/>
              </w:rPr>
            </w:pPr>
          </w:p>
          <w:p>
            <w:pPr>
              <w:pStyle w:val="14"/>
              <w:spacing w:before="157"/>
              <w:ind w:left="58"/>
              <w:rPr>
                <w:sz w:val="20"/>
              </w:rPr>
            </w:pPr>
            <w:r>
              <w:rPr>
                <w:sz w:val="20"/>
              </w:rPr>
              <w:t>材料化学检测</w:t>
            </w:r>
          </w:p>
          <w:p>
            <w:pPr>
              <w:pStyle w:val="14"/>
              <w:spacing w:before="4"/>
              <w:ind w:left="58"/>
              <w:rPr>
                <w:sz w:val="20"/>
              </w:rPr>
            </w:pPr>
            <w:r>
              <w:rPr>
                <w:sz w:val="20"/>
              </w:rPr>
              <w:t>金属材料物理检测</w:t>
            </w:r>
          </w:p>
          <w:p>
            <w:pPr>
              <w:pStyle w:val="14"/>
              <w:spacing w:before="3" w:line="242" w:lineRule="auto"/>
              <w:ind w:left="58" w:right="45"/>
              <w:rPr>
                <w:sz w:val="20"/>
              </w:rPr>
            </w:pPr>
            <w:r>
              <w:rPr>
                <w:sz w:val="20"/>
              </w:rPr>
              <w:t>无机非金属材料物理检测</w:t>
            </w:r>
          </w:p>
          <w:p>
            <w:pPr>
              <w:pStyle w:val="14"/>
              <w:spacing w:before="1"/>
              <w:ind w:left="58"/>
              <w:rPr>
                <w:sz w:val="20"/>
              </w:rPr>
            </w:pPr>
            <w:r>
              <w:rPr>
                <w:sz w:val="20"/>
              </w:rPr>
              <w:t>节能与环境检测</w:t>
            </w:r>
          </w:p>
        </w:tc>
        <w:tc>
          <w:tcPr>
            <w:tcW w:w="3011" w:type="dxa"/>
          </w:tcPr>
          <w:p>
            <w:pPr>
              <w:pStyle w:val="14"/>
              <w:spacing w:before="4"/>
              <w:rPr>
                <w:rFonts w:ascii="Times New Roman"/>
                <w:sz w:val="22"/>
              </w:rPr>
            </w:pPr>
          </w:p>
          <w:p>
            <w:pPr>
              <w:pStyle w:val="14"/>
              <w:numPr>
                <w:ilvl w:val="3"/>
                <w:numId w:val="51"/>
              </w:numPr>
              <w:tabs>
                <w:tab w:val="left" w:pos="1110"/>
              </w:tabs>
              <w:spacing w:before="0" w:after="0" w:line="240" w:lineRule="auto"/>
              <w:ind w:left="1109" w:right="0" w:hanging="1051"/>
              <w:jc w:val="left"/>
              <w:rPr>
                <w:sz w:val="20"/>
              </w:rPr>
            </w:pPr>
            <w:r>
              <w:rPr>
                <w:spacing w:val="-2"/>
                <w:sz w:val="20"/>
              </w:rPr>
              <w:t>建材化学分析工</w:t>
            </w:r>
          </w:p>
          <w:p>
            <w:pPr>
              <w:pStyle w:val="14"/>
              <w:numPr>
                <w:ilvl w:val="3"/>
                <w:numId w:val="51"/>
              </w:numPr>
              <w:tabs>
                <w:tab w:val="left" w:pos="1110"/>
              </w:tabs>
              <w:spacing w:before="4" w:after="0" w:line="240" w:lineRule="auto"/>
              <w:ind w:left="1109" w:right="0" w:hanging="1051"/>
              <w:jc w:val="left"/>
              <w:rPr>
                <w:sz w:val="20"/>
              </w:rPr>
            </w:pPr>
            <w:r>
              <w:rPr>
                <w:spacing w:val="-2"/>
                <w:sz w:val="20"/>
              </w:rPr>
              <w:t>材料成分检验工</w:t>
            </w:r>
          </w:p>
          <w:p>
            <w:pPr>
              <w:pStyle w:val="14"/>
              <w:numPr>
                <w:ilvl w:val="3"/>
                <w:numId w:val="51"/>
              </w:numPr>
              <w:tabs>
                <w:tab w:val="left" w:pos="1110"/>
              </w:tabs>
              <w:spacing w:before="3" w:after="0" w:line="242" w:lineRule="auto"/>
              <w:ind w:left="59" w:right="89" w:firstLine="0"/>
              <w:jc w:val="left"/>
              <w:rPr>
                <w:sz w:val="20"/>
              </w:rPr>
            </w:pPr>
            <w:r>
              <w:rPr>
                <w:spacing w:val="-1"/>
                <w:sz w:val="20"/>
              </w:rPr>
              <w:t>材料物理性能检验工X6-26-01-43</w:t>
            </w:r>
            <w:r>
              <w:rPr>
                <w:spacing w:val="-8"/>
                <w:sz w:val="20"/>
              </w:rPr>
              <w:t xml:space="preserve"> 合成材料测试员</w:t>
            </w:r>
          </w:p>
          <w:p>
            <w:pPr>
              <w:pStyle w:val="14"/>
              <w:spacing w:before="1" w:line="242" w:lineRule="auto"/>
              <w:ind w:left="59" w:right="1440"/>
              <w:rPr>
                <w:sz w:val="20"/>
              </w:rPr>
            </w:pPr>
            <w:r>
              <w:rPr>
                <w:sz w:val="20"/>
              </w:rPr>
              <w:t>建材物理检验工室内环境检测员#</w:t>
            </w:r>
          </w:p>
        </w:tc>
        <w:tc>
          <w:tcPr>
            <w:tcW w:w="1794" w:type="dxa"/>
          </w:tcPr>
          <w:p>
            <w:pPr>
              <w:pStyle w:val="14"/>
              <w:spacing w:before="127" w:line="242" w:lineRule="auto"/>
              <w:ind w:left="60" w:right="321"/>
              <w:rPr>
                <w:sz w:val="20"/>
              </w:rPr>
            </w:pPr>
            <w:r>
              <w:rPr>
                <w:sz w:val="20"/>
              </w:rPr>
              <w:t>建材化学分析工化学分析工</w:t>
            </w:r>
          </w:p>
          <w:p>
            <w:pPr>
              <w:pStyle w:val="14"/>
              <w:spacing w:before="2" w:line="242" w:lineRule="auto"/>
              <w:ind w:left="60" w:right="121"/>
              <w:rPr>
                <w:sz w:val="20"/>
              </w:rPr>
            </w:pPr>
            <w:r>
              <w:rPr>
                <w:sz w:val="20"/>
              </w:rPr>
              <w:t>材料物理性能检验工</w:t>
            </w:r>
          </w:p>
          <w:p>
            <w:pPr>
              <w:pStyle w:val="14"/>
              <w:spacing w:before="1" w:line="242" w:lineRule="auto"/>
              <w:ind w:left="60" w:right="321"/>
              <w:jc w:val="both"/>
              <w:rPr>
                <w:sz w:val="20"/>
              </w:rPr>
            </w:pPr>
            <w:r>
              <w:rPr>
                <w:sz w:val="20"/>
              </w:rPr>
              <w:t>合成材料测试员建材物理检验工室内环境检测员</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8"/>
              <w:rPr>
                <w:rFonts w:ascii="Times New Roman"/>
                <w:sz w:val="18"/>
              </w:rPr>
            </w:pPr>
          </w:p>
          <w:p>
            <w:pPr>
              <w:pStyle w:val="14"/>
              <w:spacing w:before="1"/>
              <w:ind w:left="33" w:right="12"/>
              <w:jc w:val="center"/>
              <w:rPr>
                <w:sz w:val="20"/>
              </w:rPr>
            </w:pPr>
            <w:r>
              <w:rPr>
                <w:sz w:val="20"/>
              </w:rPr>
              <w:t>3～4 年</w:t>
            </w:r>
          </w:p>
        </w:tc>
        <w:tc>
          <w:tcPr>
            <w:tcW w:w="2915" w:type="dxa"/>
          </w:tcPr>
          <w:p>
            <w:pPr>
              <w:pStyle w:val="14"/>
              <w:rPr>
                <w:rFonts w:ascii="Times New Roman"/>
                <w:sz w:val="20"/>
              </w:rPr>
            </w:pPr>
          </w:p>
          <w:p>
            <w:pPr>
              <w:pStyle w:val="14"/>
              <w:spacing w:before="11"/>
              <w:rPr>
                <w:rFonts w:ascii="Times New Roman"/>
                <w:sz w:val="24"/>
              </w:rPr>
            </w:pPr>
          </w:p>
          <w:p>
            <w:pPr>
              <w:pStyle w:val="14"/>
              <w:ind w:left="63"/>
              <w:rPr>
                <w:sz w:val="20"/>
              </w:rPr>
            </w:pPr>
            <w:r>
              <w:rPr>
                <w:spacing w:val="-1"/>
                <w:sz w:val="20"/>
              </w:rPr>
              <w:t>高职：工业分析与检验</w:t>
            </w:r>
          </w:p>
          <w:p>
            <w:pPr>
              <w:pStyle w:val="14"/>
              <w:spacing w:before="3" w:line="242" w:lineRule="auto"/>
              <w:ind w:left="664" w:right="438"/>
              <w:rPr>
                <w:sz w:val="20"/>
              </w:rPr>
            </w:pPr>
            <w:r>
              <w:rPr>
                <w:spacing w:val="-2"/>
                <w:sz w:val="20"/>
              </w:rPr>
              <w:t>建筑装饰材料及检测</w:t>
            </w:r>
            <w:r>
              <w:rPr>
                <w:sz w:val="20"/>
              </w:rPr>
              <w:t>检测技术及应用</w:t>
            </w:r>
          </w:p>
          <w:p>
            <w:pPr>
              <w:pStyle w:val="14"/>
              <w:ind w:left="63"/>
              <w:rPr>
                <w:sz w:val="20"/>
              </w:rPr>
            </w:pPr>
            <w:r>
              <w:rPr>
                <w:spacing w:val="-1"/>
                <w:sz w:val="20"/>
              </w:rPr>
              <w:t>本科：材料科学与工程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14" w:hRule="atLeast"/>
        </w:trPr>
        <w:tc>
          <w:tcPr>
            <w:tcW w:w="1148" w:type="dxa"/>
          </w:tcPr>
          <w:p>
            <w:pPr>
              <w:pStyle w:val="14"/>
              <w:rPr>
                <w:rFonts w:ascii="Times New Roman"/>
                <w:sz w:val="20"/>
              </w:rPr>
            </w:pPr>
          </w:p>
          <w:p>
            <w:pPr>
              <w:pStyle w:val="14"/>
              <w:spacing w:before="1"/>
              <w:rPr>
                <w:rFonts w:ascii="Times New Roman"/>
                <w:sz w:val="19"/>
              </w:rPr>
            </w:pPr>
          </w:p>
          <w:p>
            <w:pPr>
              <w:pStyle w:val="14"/>
              <w:spacing w:line="242" w:lineRule="auto"/>
              <w:ind w:left="56" w:right="178"/>
              <w:rPr>
                <w:sz w:val="20"/>
              </w:rPr>
            </w:pPr>
            <w:r>
              <w:rPr>
                <w:sz w:val="20"/>
              </w:rPr>
              <w:t>05 加工制造类</w:t>
            </w:r>
          </w:p>
        </w:tc>
        <w:tc>
          <w:tcPr>
            <w:tcW w:w="849" w:type="dxa"/>
          </w:tcPr>
          <w:p>
            <w:pPr>
              <w:pStyle w:val="14"/>
              <w:rPr>
                <w:rFonts w:ascii="Times New Roman"/>
                <w:sz w:val="20"/>
              </w:rPr>
            </w:pPr>
          </w:p>
          <w:p>
            <w:pPr>
              <w:pStyle w:val="14"/>
              <w:rPr>
                <w:rFonts w:ascii="Times New Roman"/>
                <w:sz w:val="20"/>
              </w:rPr>
            </w:pPr>
          </w:p>
          <w:p>
            <w:pPr>
              <w:pStyle w:val="14"/>
              <w:spacing w:before="119"/>
              <w:ind w:left="104" w:right="93"/>
              <w:jc w:val="center"/>
              <w:rPr>
                <w:sz w:val="20"/>
              </w:rPr>
            </w:pPr>
            <w:r>
              <w:rPr>
                <w:sz w:val="20"/>
              </w:rPr>
              <w:t>050400</w:t>
            </w:r>
          </w:p>
        </w:tc>
        <w:tc>
          <w:tcPr>
            <w:tcW w:w="1318" w:type="dxa"/>
          </w:tcPr>
          <w:p>
            <w:pPr>
              <w:pStyle w:val="14"/>
              <w:rPr>
                <w:rFonts w:ascii="Times New Roman"/>
                <w:sz w:val="20"/>
              </w:rPr>
            </w:pPr>
          </w:p>
          <w:p>
            <w:pPr>
              <w:pStyle w:val="14"/>
              <w:spacing w:before="1"/>
              <w:rPr>
                <w:rFonts w:ascii="Times New Roman"/>
                <w:sz w:val="19"/>
              </w:rPr>
            </w:pPr>
          </w:p>
          <w:p>
            <w:pPr>
              <w:pStyle w:val="14"/>
              <w:spacing w:line="242" w:lineRule="auto"/>
              <w:ind w:left="57" w:right="47"/>
              <w:rPr>
                <w:sz w:val="20"/>
              </w:rPr>
            </w:pPr>
            <w:r>
              <w:rPr>
                <w:sz w:val="20"/>
              </w:rPr>
              <w:t>钢铁装备运行与维护</w:t>
            </w:r>
          </w:p>
        </w:tc>
        <w:tc>
          <w:tcPr>
            <w:tcW w:w="2117" w:type="dxa"/>
          </w:tcPr>
          <w:p>
            <w:pPr>
              <w:pStyle w:val="14"/>
              <w:spacing w:before="9"/>
              <w:rPr>
                <w:rFonts w:ascii="Times New Roman"/>
                <w:sz w:val="27"/>
              </w:rPr>
            </w:pPr>
          </w:p>
          <w:p>
            <w:pPr>
              <w:pStyle w:val="14"/>
              <w:spacing w:before="1" w:line="242" w:lineRule="auto"/>
              <w:ind w:left="58" w:right="845"/>
              <w:rPr>
                <w:sz w:val="20"/>
              </w:rPr>
            </w:pPr>
            <w:r>
              <w:rPr>
                <w:sz w:val="20"/>
              </w:rPr>
              <w:t>钢铁冶炼机械轧钢机械</w:t>
            </w:r>
          </w:p>
          <w:p>
            <w:pPr>
              <w:pStyle w:val="14"/>
              <w:ind w:left="58"/>
              <w:rPr>
                <w:sz w:val="20"/>
              </w:rPr>
            </w:pPr>
            <w:r>
              <w:rPr>
                <w:sz w:val="20"/>
              </w:rPr>
              <w:t>黑色金属加工装备技术</w:t>
            </w:r>
          </w:p>
        </w:tc>
        <w:tc>
          <w:tcPr>
            <w:tcW w:w="3011" w:type="dxa"/>
          </w:tcPr>
          <w:p>
            <w:pPr>
              <w:pStyle w:val="14"/>
              <w:spacing w:before="60"/>
              <w:ind w:left="59"/>
              <w:rPr>
                <w:sz w:val="20"/>
              </w:rPr>
            </w:pPr>
            <w:r>
              <w:rPr>
                <w:sz w:val="20"/>
              </w:rPr>
              <w:t>6-07-06-05</w:t>
            </w:r>
            <w:r>
              <w:rPr>
                <w:spacing w:val="-13"/>
                <w:sz w:val="20"/>
              </w:rPr>
              <w:t xml:space="preserve"> 维修电工</w:t>
            </w:r>
          </w:p>
          <w:p>
            <w:pPr>
              <w:pStyle w:val="14"/>
              <w:spacing w:before="4"/>
              <w:ind w:left="59"/>
              <w:rPr>
                <w:sz w:val="20"/>
              </w:rPr>
            </w:pPr>
            <w:r>
              <w:rPr>
                <w:sz w:val="20"/>
              </w:rPr>
              <w:t>6-06-01-01</w:t>
            </w:r>
            <w:r>
              <w:rPr>
                <w:spacing w:val="-13"/>
                <w:sz w:val="20"/>
              </w:rPr>
              <w:t xml:space="preserve"> 机修钳工</w:t>
            </w:r>
          </w:p>
          <w:p>
            <w:pPr>
              <w:pStyle w:val="14"/>
              <w:spacing w:before="2"/>
              <w:ind w:left="59"/>
              <w:rPr>
                <w:sz w:val="20"/>
              </w:rPr>
            </w:pPr>
            <w:r>
              <w:rPr>
                <w:sz w:val="20"/>
              </w:rPr>
              <w:t>6-04-02-05 焊工</w:t>
            </w:r>
          </w:p>
          <w:p>
            <w:pPr>
              <w:pStyle w:val="14"/>
              <w:spacing w:before="3"/>
              <w:ind w:left="59"/>
              <w:rPr>
                <w:sz w:val="20"/>
              </w:rPr>
            </w:pPr>
            <w:r>
              <w:rPr>
                <w:sz w:val="20"/>
              </w:rPr>
              <w:t>设备巡检工</w:t>
            </w:r>
          </w:p>
          <w:p>
            <w:pPr>
              <w:pStyle w:val="14"/>
              <w:spacing w:before="3"/>
              <w:ind w:left="59"/>
              <w:rPr>
                <w:sz w:val="20"/>
              </w:rPr>
            </w:pPr>
            <w:r>
              <w:rPr>
                <w:sz w:val="20"/>
              </w:rPr>
              <w:t>X6-06-99-01 设备点检员</w:t>
            </w:r>
          </w:p>
        </w:tc>
        <w:tc>
          <w:tcPr>
            <w:tcW w:w="1794" w:type="dxa"/>
          </w:tcPr>
          <w:p>
            <w:pPr>
              <w:pStyle w:val="14"/>
              <w:spacing w:before="5"/>
              <w:rPr>
                <w:rFonts w:ascii="Times New Roman"/>
                <w:sz w:val="16"/>
              </w:rPr>
            </w:pPr>
          </w:p>
          <w:p>
            <w:pPr>
              <w:pStyle w:val="14"/>
              <w:spacing w:line="242" w:lineRule="auto"/>
              <w:ind w:left="60" w:right="920"/>
              <w:jc w:val="both"/>
              <w:rPr>
                <w:sz w:val="20"/>
              </w:rPr>
            </w:pPr>
            <w:r>
              <w:rPr>
                <w:sz w:val="20"/>
              </w:rPr>
              <w:t>维修电工机修钳工焊工</w:t>
            </w:r>
          </w:p>
          <w:p>
            <w:pPr>
              <w:pStyle w:val="14"/>
              <w:spacing w:before="2"/>
              <w:ind w:left="60"/>
              <w:rPr>
                <w:sz w:val="20"/>
              </w:rPr>
            </w:pPr>
            <w:r>
              <w:rPr>
                <w:sz w:val="20"/>
              </w:rPr>
              <w:t>设备点检员</w:t>
            </w:r>
          </w:p>
        </w:tc>
        <w:tc>
          <w:tcPr>
            <w:tcW w:w="995" w:type="dxa"/>
          </w:tcPr>
          <w:p>
            <w:pPr>
              <w:pStyle w:val="14"/>
              <w:rPr>
                <w:rFonts w:ascii="Times New Roman"/>
                <w:sz w:val="20"/>
              </w:rPr>
            </w:pPr>
          </w:p>
          <w:p>
            <w:pPr>
              <w:pStyle w:val="14"/>
              <w:rPr>
                <w:rFonts w:ascii="Times New Roman"/>
                <w:sz w:val="20"/>
              </w:rPr>
            </w:pPr>
          </w:p>
          <w:p>
            <w:pPr>
              <w:pStyle w:val="14"/>
              <w:spacing w:before="119"/>
              <w:ind w:left="33" w:right="12"/>
              <w:jc w:val="center"/>
              <w:rPr>
                <w:sz w:val="20"/>
              </w:rPr>
            </w:pPr>
            <w:r>
              <w:rPr>
                <w:sz w:val="20"/>
              </w:rPr>
              <w:t>3～4 年</w:t>
            </w:r>
          </w:p>
        </w:tc>
        <w:tc>
          <w:tcPr>
            <w:tcW w:w="2915" w:type="dxa"/>
          </w:tcPr>
          <w:p>
            <w:pPr>
              <w:pStyle w:val="14"/>
              <w:spacing w:before="9"/>
              <w:rPr>
                <w:rFonts w:ascii="Times New Roman"/>
                <w:sz w:val="27"/>
              </w:rPr>
            </w:pPr>
          </w:p>
          <w:p>
            <w:pPr>
              <w:pStyle w:val="14"/>
              <w:ind w:right="837"/>
              <w:jc w:val="right"/>
              <w:rPr>
                <w:sz w:val="20"/>
              </w:rPr>
            </w:pPr>
            <w:r>
              <w:rPr>
                <w:spacing w:val="-1"/>
                <w:sz w:val="20"/>
              </w:rPr>
              <w:t>高职：冶金工艺与设备</w:t>
            </w:r>
          </w:p>
          <w:p>
            <w:pPr>
              <w:pStyle w:val="14"/>
              <w:spacing w:before="3"/>
              <w:ind w:right="837"/>
              <w:jc w:val="right"/>
              <w:rPr>
                <w:sz w:val="20"/>
              </w:rPr>
            </w:pPr>
            <w:r>
              <w:rPr>
                <w:spacing w:val="-1"/>
                <w:sz w:val="20"/>
              </w:rPr>
              <w:t>设备应用与维护</w:t>
            </w:r>
          </w:p>
          <w:p>
            <w:pPr>
              <w:pStyle w:val="14"/>
              <w:spacing w:before="3"/>
              <w:ind w:left="63"/>
              <w:rPr>
                <w:sz w:val="20"/>
              </w:rPr>
            </w:pPr>
            <w:r>
              <w:rPr>
                <w:sz w:val="20"/>
              </w:rPr>
              <w:t>本科：机械设计制造及其自动化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5" w:hRule="atLeast"/>
        </w:trPr>
        <w:tc>
          <w:tcPr>
            <w:tcW w:w="1148" w:type="dxa"/>
          </w:tcPr>
          <w:p>
            <w:pPr>
              <w:pStyle w:val="14"/>
              <w:rPr>
                <w:rFonts w:ascii="Times New Roman"/>
                <w:sz w:val="20"/>
              </w:rPr>
            </w:pPr>
          </w:p>
          <w:p>
            <w:pPr>
              <w:pStyle w:val="14"/>
              <w:spacing w:before="119" w:line="244" w:lineRule="auto"/>
              <w:ind w:left="56" w:right="178"/>
              <w:rPr>
                <w:sz w:val="20"/>
              </w:rPr>
            </w:pPr>
            <w:r>
              <w:rPr>
                <w:sz w:val="20"/>
              </w:rPr>
              <w:t>05 加工制造类</w:t>
            </w:r>
          </w:p>
        </w:tc>
        <w:tc>
          <w:tcPr>
            <w:tcW w:w="849" w:type="dxa"/>
          </w:tcPr>
          <w:p>
            <w:pPr>
              <w:pStyle w:val="14"/>
              <w:rPr>
                <w:rFonts w:ascii="Times New Roman"/>
                <w:sz w:val="20"/>
              </w:rPr>
            </w:pPr>
          </w:p>
          <w:p>
            <w:pPr>
              <w:pStyle w:val="14"/>
              <w:spacing w:before="7"/>
              <w:rPr>
                <w:rFonts w:ascii="Times New Roman"/>
                <w:sz w:val="21"/>
              </w:rPr>
            </w:pPr>
          </w:p>
          <w:p>
            <w:pPr>
              <w:pStyle w:val="14"/>
              <w:ind w:left="104" w:right="93"/>
              <w:jc w:val="center"/>
              <w:rPr>
                <w:sz w:val="20"/>
              </w:rPr>
            </w:pPr>
            <w:r>
              <w:rPr>
                <w:sz w:val="20"/>
              </w:rPr>
              <w:t>050500</w:t>
            </w:r>
          </w:p>
        </w:tc>
        <w:tc>
          <w:tcPr>
            <w:tcW w:w="1318" w:type="dxa"/>
          </w:tcPr>
          <w:p>
            <w:pPr>
              <w:pStyle w:val="14"/>
              <w:rPr>
                <w:rFonts w:ascii="Times New Roman"/>
                <w:sz w:val="20"/>
              </w:rPr>
            </w:pPr>
          </w:p>
          <w:p>
            <w:pPr>
              <w:pStyle w:val="14"/>
              <w:spacing w:before="119" w:line="244" w:lineRule="auto"/>
              <w:ind w:left="57" w:right="47"/>
              <w:rPr>
                <w:sz w:val="20"/>
              </w:rPr>
            </w:pPr>
            <w:r>
              <w:rPr>
                <w:sz w:val="20"/>
              </w:rPr>
              <w:t>有色装备运行与维护</w:t>
            </w:r>
          </w:p>
        </w:tc>
        <w:tc>
          <w:tcPr>
            <w:tcW w:w="2117" w:type="dxa"/>
          </w:tcPr>
          <w:p>
            <w:pPr>
              <w:pStyle w:val="14"/>
              <w:rPr>
                <w:rFonts w:ascii="Times New Roman"/>
                <w:sz w:val="20"/>
              </w:rPr>
            </w:pPr>
          </w:p>
          <w:p>
            <w:pPr>
              <w:pStyle w:val="14"/>
              <w:spacing w:before="119"/>
              <w:ind w:left="58"/>
              <w:rPr>
                <w:sz w:val="20"/>
              </w:rPr>
            </w:pPr>
            <w:r>
              <w:rPr>
                <w:sz w:val="20"/>
              </w:rPr>
              <w:t>有色冶炼设备</w:t>
            </w:r>
          </w:p>
          <w:p>
            <w:pPr>
              <w:pStyle w:val="14"/>
              <w:spacing w:before="4"/>
              <w:ind w:left="58"/>
              <w:rPr>
                <w:sz w:val="20"/>
              </w:rPr>
            </w:pPr>
            <w:r>
              <w:rPr>
                <w:sz w:val="20"/>
              </w:rPr>
              <w:t>有色金属加工装备技术</w:t>
            </w:r>
          </w:p>
        </w:tc>
        <w:tc>
          <w:tcPr>
            <w:tcW w:w="3011" w:type="dxa"/>
          </w:tcPr>
          <w:p>
            <w:pPr>
              <w:pStyle w:val="14"/>
              <w:spacing w:before="90"/>
              <w:ind w:left="59"/>
              <w:rPr>
                <w:sz w:val="20"/>
              </w:rPr>
            </w:pPr>
            <w:r>
              <w:rPr>
                <w:sz w:val="20"/>
              </w:rPr>
              <w:t>6-07-06-05</w:t>
            </w:r>
            <w:r>
              <w:rPr>
                <w:spacing w:val="-13"/>
                <w:sz w:val="20"/>
              </w:rPr>
              <w:t xml:space="preserve"> 维修电工</w:t>
            </w:r>
          </w:p>
          <w:p>
            <w:pPr>
              <w:pStyle w:val="14"/>
              <w:spacing w:before="2"/>
              <w:ind w:left="59"/>
              <w:rPr>
                <w:sz w:val="20"/>
              </w:rPr>
            </w:pPr>
            <w:r>
              <w:rPr>
                <w:sz w:val="20"/>
              </w:rPr>
              <w:t>6-06-01-01</w:t>
            </w:r>
            <w:r>
              <w:rPr>
                <w:spacing w:val="-13"/>
                <w:sz w:val="20"/>
              </w:rPr>
              <w:t xml:space="preserve"> 机修钳工</w:t>
            </w:r>
          </w:p>
          <w:p>
            <w:pPr>
              <w:pStyle w:val="14"/>
              <w:spacing w:before="5"/>
              <w:ind w:left="59"/>
              <w:rPr>
                <w:sz w:val="20"/>
              </w:rPr>
            </w:pPr>
            <w:r>
              <w:rPr>
                <w:sz w:val="20"/>
              </w:rPr>
              <w:t>6-04-02-05 焊工</w:t>
            </w:r>
          </w:p>
          <w:p>
            <w:pPr>
              <w:pStyle w:val="14"/>
              <w:spacing w:before="2"/>
              <w:ind w:left="59"/>
              <w:rPr>
                <w:sz w:val="20"/>
              </w:rPr>
            </w:pPr>
            <w:r>
              <w:rPr>
                <w:sz w:val="20"/>
              </w:rPr>
              <w:t>设备巡检工</w:t>
            </w:r>
          </w:p>
        </w:tc>
        <w:tc>
          <w:tcPr>
            <w:tcW w:w="1794" w:type="dxa"/>
          </w:tcPr>
          <w:p>
            <w:pPr>
              <w:pStyle w:val="14"/>
              <w:rPr>
                <w:rFonts w:ascii="Times New Roman"/>
                <w:sz w:val="19"/>
              </w:rPr>
            </w:pPr>
          </w:p>
          <w:p>
            <w:pPr>
              <w:pStyle w:val="14"/>
              <w:spacing w:line="242" w:lineRule="auto"/>
              <w:ind w:left="60" w:right="920"/>
              <w:jc w:val="both"/>
              <w:rPr>
                <w:sz w:val="20"/>
              </w:rPr>
            </w:pPr>
            <w:r>
              <w:rPr>
                <w:sz w:val="20"/>
              </w:rPr>
              <w:t>维修电工机修钳工焊工</w:t>
            </w:r>
          </w:p>
        </w:tc>
        <w:tc>
          <w:tcPr>
            <w:tcW w:w="995" w:type="dxa"/>
          </w:tcPr>
          <w:p>
            <w:pPr>
              <w:pStyle w:val="14"/>
              <w:rPr>
                <w:rFonts w:ascii="Times New Roman"/>
                <w:sz w:val="20"/>
              </w:rPr>
            </w:pPr>
          </w:p>
          <w:p>
            <w:pPr>
              <w:pStyle w:val="14"/>
              <w:spacing w:before="6"/>
              <w:rPr>
                <w:rFonts w:ascii="Times New Roman"/>
                <w:sz w:val="21"/>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19"/>
              </w:rPr>
            </w:pPr>
          </w:p>
          <w:p>
            <w:pPr>
              <w:pStyle w:val="14"/>
              <w:ind w:right="837"/>
              <w:jc w:val="right"/>
              <w:rPr>
                <w:sz w:val="20"/>
              </w:rPr>
            </w:pPr>
            <w:r>
              <w:rPr>
                <w:spacing w:val="-1"/>
                <w:sz w:val="20"/>
              </w:rPr>
              <w:t>高职: 冶金工艺与设备</w:t>
            </w:r>
          </w:p>
          <w:p>
            <w:pPr>
              <w:pStyle w:val="14"/>
              <w:spacing w:before="3"/>
              <w:ind w:right="837"/>
              <w:jc w:val="right"/>
              <w:rPr>
                <w:sz w:val="20"/>
              </w:rPr>
            </w:pPr>
            <w:r>
              <w:rPr>
                <w:spacing w:val="-1"/>
                <w:sz w:val="20"/>
              </w:rPr>
              <w:t>设备应用与维护</w:t>
            </w:r>
          </w:p>
          <w:p>
            <w:pPr>
              <w:pStyle w:val="14"/>
              <w:spacing w:before="4"/>
              <w:ind w:left="63"/>
              <w:rPr>
                <w:sz w:val="20"/>
              </w:rPr>
            </w:pPr>
            <w:r>
              <w:rPr>
                <w:sz w:val="20"/>
              </w:rPr>
              <w:t>本科：机械设计制造及其自动化</w:t>
            </w:r>
          </w:p>
        </w:tc>
      </w:tr>
    </w:tbl>
    <w:p>
      <w:pPr>
        <w:spacing w:after="0"/>
        <w:rPr>
          <w:sz w:val="20"/>
        </w:rPr>
        <w:sectPr>
          <w:footerReference r:id="rId25" w:type="default"/>
          <w:pgSz w:w="16840" w:h="11910" w:orient="landscape"/>
          <w:pgMar w:top="1100" w:right="1220" w:bottom="280" w:left="1220" w:header="0" w:footer="0" w:gutter="0"/>
        </w:sectPr>
      </w:pPr>
    </w:p>
    <w:p>
      <w:pPr>
        <w:pStyle w:val="8"/>
        <w:spacing w:before="2"/>
        <w:rPr>
          <w:rFonts w:ascii="Times New Roman"/>
          <w:sz w:val="29"/>
        </w:rPr>
      </w:pPr>
      <w:r>
        <w:pict>
          <v:shape id="_x0000_s1048" o:spid="_x0000_s1048" o:spt="202" type="#_x0000_t202" style="position:absolute;left:0pt;margin-left:42.2pt;margin-top:274.1pt;height:47pt;width:12pt;mso-position-horizontal-relative:page;mso-position-vertical-relative:page;z-index:251680768;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204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37" w:right="26"/>
              <w:jc w:val="center"/>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89" w:hRule="atLeast"/>
        </w:trPr>
        <w:tc>
          <w:tcPr>
            <w:tcW w:w="1148" w:type="dxa"/>
          </w:tcPr>
          <w:p>
            <w:pPr>
              <w:pStyle w:val="14"/>
              <w:rPr>
                <w:rFonts w:ascii="Times New Roman"/>
                <w:sz w:val="20"/>
              </w:rPr>
            </w:pPr>
          </w:p>
          <w:p>
            <w:pPr>
              <w:pStyle w:val="14"/>
              <w:spacing w:before="156" w:line="242" w:lineRule="auto"/>
              <w:ind w:left="56" w:right="178"/>
              <w:rPr>
                <w:sz w:val="20"/>
              </w:rPr>
            </w:pPr>
            <w:r>
              <w:rPr>
                <w:sz w:val="20"/>
              </w:rPr>
              <w:t>05 加工制造类</w:t>
            </w:r>
          </w:p>
        </w:tc>
        <w:tc>
          <w:tcPr>
            <w:tcW w:w="849" w:type="dxa"/>
          </w:tcPr>
          <w:p>
            <w:pPr>
              <w:pStyle w:val="14"/>
              <w:rPr>
                <w:rFonts w:ascii="Times New Roman"/>
                <w:sz w:val="20"/>
              </w:rPr>
            </w:pPr>
          </w:p>
          <w:p>
            <w:pPr>
              <w:pStyle w:val="14"/>
              <w:spacing w:before="10"/>
              <w:rPr>
                <w:rFonts w:ascii="Times New Roman"/>
                <w:sz w:val="24"/>
              </w:rPr>
            </w:pPr>
          </w:p>
          <w:p>
            <w:pPr>
              <w:pStyle w:val="14"/>
              <w:ind w:left="104" w:right="93"/>
              <w:jc w:val="center"/>
              <w:rPr>
                <w:sz w:val="20"/>
              </w:rPr>
            </w:pPr>
            <w:r>
              <w:rPr>
                <w:sz w:val="20"/>
              </w:rPr>
              <w:t>050600</w:t>
            </w:r>
          </w:p>
        </w:tc>
        <w:tc>
          <w:tcPr>
            <w:tcW w:w="1318" w:type="dxa"/>
          </w:tcPr>
          <w:p>
            <w:pPr>
              <w:pStyle w:val="14"/>
              <w:rPr>
                <w:rFonts w:ascii="Times New Roman"/>
                <w:sz w:val="20"/>
              </w:rPr>
            </w:pPr>
          </w:p>
          <w:p>
            <w:pPr>
              <w:pStyle w:val="14"/>
              <w:spacing w:before="156" w:line="242" w:lineRule="auto"/>
              <w:ind w:left="57" w:right="47"/>
              <w:rPr>
                <w:sz w:val="20"/>
              </w:rPr>
            </w:pPr>
            <w:r>
              <w:rPr>
                <w:sz w:val="20"/>
              </w:rPr>
              <w:t>建材装备运行与维护</w:t>
            </w:r>
          </w:p>
        </w:tc>
        <w:tc>
          <w:tcPr>
            <w:tcW w:w="2117" w:type="dxa"/>
          </w:tcPr>
          <w:p>
            <w:pPr>
              <w:pStyle w:val="14"/>
              <w:spacing w:before="127" w:line="242" w:lineRule="auto"/>
              <w:ind w:left="58" w:right="845"/>
              <w:jc w:val="both"/>
              <w:rPr>
                <w:sz w:val="20"/>
              </w:rPr>
            </w:pPr>
            <w:r>
              <w:rPr>
                <w:sz w:val="20"/>
              </w:rPr>
              <w:t>水泥装备技术玻璃装备技术陶瓷装备技术</w:t>
            </w:r>
          </w:p>
          <w:p>
            <w:pPr>
              <w:pStyle w:val="14"/>
              <w:spacing w:before="2"/>
              <w:ind w:left="58"/>
              <w:rPr>
                <w:sz w:val="20"/>
              </w:rPr>
            </w:pPr>
            <w:r>
              <w:rPr>
                <w:sz w:val="20"/>
              </w:rPr>
              <w:t>墙体材料装备技术</w:t>
            </w:r>
          </w:p>
        </w:tc>
        <w:tc>
          <w:tcPr>
            <w:tcW w:w="3011" w:type="dxa"/>
          </w:tcPr>
          <w:p>
            <w:pPr>
              <w:pStyle w:val="14"/>
              <w:spacing w:before="127"/>
              <w:ind w:left="59"/>
              <w:rPr>
                <w:sz w:val="20"/>
              </w:rPr>
            </w:pPr>
            <w:r>
              <w:rPr>
                <w:sz w:val="20"/>
              </w:rPr>
              <w:t>6-17-01-04 水泥生产巡检工</w:t>
            </w:r>
          </w:p>
          <w:p>
            <w:pPr>
              <w:pStyle w:val="14"/>
              <w:spacing w:before="2"/>
              <w:ind w:left="59"/>
              <w:rPr>
                <w:sz w:val="20"/>
              </w:rPr>
            </w:pPr>
            <w:r>
              <w:rPr>
                <w:sz w:val="20"/>
              </w:rPr>
              <w:t>6-07-06-05</w:t>
            </w:r>
            <w:r>
              <w:rPr>
                <w:spacing w:val="-13"/>
                <w:sz w:val="20"/>
              </w:rPr>
              <w:t xml:space="preserve"> 维修电工</w:t>
            </w:r>
          </w:p>
          <w:p>
            <w:pPr>
              <w:pStyle w:val="14"/>
              <w:spacing w:before="3"/>
              <w:ind w:left="59"/>
              <w:rPr>
                <w:sz w:val="20"/>
              </w:rPr>
            </w:pPr>
            <w:r>
              <w:rPr>
                <w:sz w:val="20"/>
              </w:rPr>
              <w:t>6-06-01-01</w:t>
            </w:r>
            <w:r>
              <w:rPr>
                <w:spacing w:val="-13"/>
                <w:sz w:val="20"/>
              </w:rPr>
              <w:t xml:space="preserve"> 机修钳工</w:t>
            </w:r>
          </w:p>
          <w:p>
            <w:pPr>
              <w:pStyle w:val="14"/>
              <w:spacing w:before="4"/>
              <w:ind w:left="59"/>
              <w:rPr>
                <w:sz w:val="20"/>
              </w:rPr>
            </w:pPr>
            <w:r>
              <w:rPr>
                <w:sz w:val="20"/>
              </w:rPr>
              <w:t>6-04-02-05 焊工</w:t>
            </w:r>
          </w:p>
        </w:tc>
        <w:tc>
          <w:tcPr>
            <w:tcW w:w="1794" w:type="dxa"/>
          </w:tcPr>
          <w:p>
            <w:pPr>
              <w:pStyle w:val="14"/>
              <w:spacing w:before="126" w:line="242" w:lineRule="auto"/>
              <w:ind w:left="60" w:right="321"/>
              <w:rPr>
                <w:sz w:val="20"/>
              </w:rPr>
            </w:pPr>
            <w:r>
              <w:rPr>
                <w:sz w:val="20"/>
              </w:rPr>
              <w:t>水泥生产巡检工维修电工</w:t>
            </w:r>
          </w:p>
          <w:p>
            <w:pPr>
              <w:pStyle w:val="14"/>
              <w:spacing w:before="1" w:line="244" w:lineRule="auto"/>
              <w:ind w:left="60" w:right="920"/>
              <w:rPr>
                <w:sz w:val="20"/>
              </w:rPr>
            </w:pPr>
            <w:r>
              <w:rPr>
                <w:sz w:val="20"/>
              </w:rPr>
              <w:t>机修钳工焊工</w:t>
            </w:r>
          </w:p>
        </w:tc>
        <w:tc>
          <w:tcPr>
            <w:tcW w:w="995" w:type="dxa"/>
          </w:tcPr>
          <w:p>
            <w:pPr>
              <w:pStyle w:val="14"/>
              <w:rPr>
                <w:rFonts w:ascii="Times New Roman"/>
                <w:sz w:val="20"/>
              </w:rPr>
            </w:pPr>
          </w:p>
          <w:p>
            <w:pPr>
              <w:pStyle w:val="14"/>
              <w:spacing w:before="9"/>
              <w:rPr>
                <w:rFonts w:ascii="Times New Roman"/>
                <w:sz w:val="24"/>
              </w:rPr>
            </w:pPr>
          </w:p>
          <w:p>
            <w:pPr>
              <w:pStyle w:val="14"/>
              <w:ind w:left="33" w:right="12"/>
              <w:jc w:val="center"/>
              <w:rPr>
                <w:sz w:val="20"/>
              </w:rPr>
            </w:pPr>
            <w:r>
              <w:rPr>
                <w:sz w:val="20"/>
              </w:rPr>
              <w:t>3～4 年</w:t>
            </w:r>
          </w:p>
        </w:tc>
        <w:tc>
          <w:tcPr>
            <w:tcW w:w="2915" w:type="dxa"/>
          </w:tcPr>
          <w:p>
            <w:pPr>
              <w:pStyle w:val="14"/>
              <w:rPr>
                <w:rFonts w:ascii="Times New Roman"/>
                <w:sz w:val="20"/>
              </w:rPr>
            </w:pPr>
          </w:p>
          <w:p>
            <w:pPr>
              <w:pStyle w:val="14"/>
              <w:spacing w:before="155"/>
              <w:ind w:left="63"/>
              <w:rPr>
                <w:sz w:val="20"/>
              </w:rPr>
            </w:pPr>
            <w:r>
              <w:rPr>
                <w:sz w:val="20"/>
              </w:rPr>
              <w:t>高职:机械制造与自动化</w:t>
            </w:r>
          </w:p>
          <w:p>
            <w:pPr>
              <w:pStyle w:val="14"/>
              <w:spacing w:before="3"/>
              <w:ind w:left="63"/>
              <w:rPr>
                <w:sz w:val="20"/>
              </w:rPr>
            </w:pPr>
            <w:r>
              <w:rPr>
                <w:sz w:val="20"/>
              </w:rPr>
              <w:t>本科: 机械设计制造及其自动化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74"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
              <w:rPr>
                <w:rFonts w:ascii="Times New Roman"/>
                <w:sz w:val="19"/>
              </w:rPr>
            </w:pPr>
          </w:p>
          <w:p>
            <w:pPr>
              <w:pStyle w:val="14"/>
              <w:spacing w:line="242" w:lineRule="auto"/>
              <w:ind w:left="56" w:right="178"/>
              <w:rPr>
                <w:sz w:val="20"/>
              </w:rPr>
            </w:pPr>
            <w:r>
              <w:rPr>
                <w:sz w:val="20"/>
              </w:rPr>
              <w:t>05 加工制造类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19"/>
              <w:ind w:left="104" w:right="93"/>
              <w:jc w:val="center"/>
              <w:rPr>
                <w:sz w:val="20"/>
              </w:rPr>
            </w:pPr>
            <w:r>
              <w:rPr>
                <w:sz w:val="20"/>
              </w:rPr>
              <w:t>050700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19"/>
              <w:ind w:left="35" w:right="28"/>
              <w:jc w:val="center"/>
              <w:rPr>
                <w:sz w:val="20"/>
              </w:rPr>
            </w:pPr>
            <w:r>
              <w:rPr>
                <w:sz w:val="20"/>
              </w:rPr>
              <w:t>有色金属冶炼</w:t>
            </w:r>
          </w:p>
        </w:tc>
        <w:tc>
          <w:tcPr>
            <w:tcW w:w="2117"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2"/>
              <w:rPr>
                <w:rFonts w:ascii="Times New Roman"/>
                <w:sz w:val="25"/>
              </w:rPr>
            </w:pPr>
          </w:p>
          <w:p>
            <w:pPr>
              <w:pStyle w:val="14"/>
              <w:spacing w:line="242" w:lineRule="auto"/>
              <w:ind w:left="58" w:right="646"/>
              <w:rPr>
                <w:sz w:val="20"/>
              </w:rPr>
            </w:pPr>
            <w:r>
              <w:rPr>
                <w:spacing w:val="-3"/>
                <w:sz w:val="20"/>
              </w:rPr>
              <w:t>有色重金属冶炼有色轻金属冶炼</w:t>
            </w:r>
            <w:r>
              <w:rPr>
                <w:sz w:val="20"/>
              </w:rPr>
              <w:t>稀贵金属冶炼 稀土金属冶炼 黄金冶炼</w:t>
            </w:r>
          </w:p>
        </w:tc>
        <w:tc>
          <w:tcPr>
            <w:tcW w:w="3011" w:type="dxa"/>
          </w:tcPr>
          <w:p>
            <w:pPr>
              <w:pStyle w:val="14"/>
              <w:numPr>
                <w:ilvl w:val="3"/>
                <w:numId w:val="52"/>
              </w:numPr>
              <w:tabs>
                <w:tab w:val="left" w:pos="1109"/>
              </w:tabs>
              <w:spacing w:before="125" w:after="0" w:line="240" w:lineRule="auto"/>
              <w:ind w:left="1108" w:right="0" w:hanging="1050"/>
              <w:jc w:val="left"/>
              <w:rPr>
                <w:sz w:val="20"/>
              </w:rPr>
            </w:pPr>
            <w:r>
              <w:rPr>
                <w:spacing w:val="-1"/>
                <w:sz w:val="20"/>
              </w:rPr>
              <w:t>火法冶炼工</w:t>
            </w:r>
          </w:p>
          <w:p>
            <w:pPr>
              <w:pStyle w:val="14"/>
              <w:numPr>
                <w:ilvl w:val="3"/>
                <w:numId w:val="52"/>
              </w:numPr>
              <w:tabs>
                <w:tab w:val="left" w:pos="1109"/>
              </w:tabs>
              <w:spacing w:before="3" w:after="0" w:line="240" w:lineRule="auto"/>
              <w:ind w:left="1108" w:right="0" w:hanging="1050"/>
              <w:jc w:val="left"/>
              <w:rPr>
                <w:sz w:val="20"/>
              </w:rPr>
            </w:pPr>
            <w:r>
              <w:rPr>
                <w:spacing w:val="-1"/>
                <w:sz w:val="20"/>
              </w:rPr>
              <w:t>湿法冶炼工</w:t>
            </w:r>
          </w:p>
          <w:p>
            <w:pPr>
              <w:pStyle w:val="14"/>
              <w:numPr>
                <w:ilvl w:val="3"/>
                <w:numId w:val="53"/>
              </w:numPr>
              <w:tabs>
                <w:tab w:val="left" w:pos="1110"/>
              </w:tabs>
              <w:spacing w:before="3" w:after="0" w:line="240" w:lineRule="auto"/>
              <w:ind w:left="1109" w:right="0" w:hanging="1051"/>
              <w:jc w:val="left"/>
              <w:rPr>
                <w:sz w:val="20"/>
              </w:rPr>
            </w:pPr>
            <w:r>
              <w:rPr>
                <w:sz w:val="20"/>
              </w:rPr>
              <w:t>氧化铝制取工</w:t>
            </w:r>
          </w:p>
          <w:p>
            <w:pPr>
              <w:pStyle w:val="14"/>
              <w:numPr>
                <w:ilvl w:val="3"/>
                <w:numId w:val="53"/>
              </w:numPr>
              <w:tabs>
                <w:tab w:val="left" w:pos="1110"/>
              </w:tabs>
              <w:spacing w:before="3" w:after="0" w:line="240" w:lineRule="auto"/>
              <w:ind w:left="1109" w:right="0" w:hanging="1051"/>
              <w:jc w:val="left"/>
              <w:rPr>
                <w:sz w:val="20"/>
              </w:rPr>
            </w:pPr>
            <w:r>
              <w:rPr>
                <w:spacing w:val="-1"/>
                <w:sz w:val="20"/>
              </w:rPr>
              <w:t>铝电解工</w:t>
            </w:r>
          </w:p>
          <w:p>
            <w:pPr>
              <w:pStyle w:val="14"/>
              <w:numPr>
                <w:ilvl w:val="3"/>
                <w:numId w:val="53"/>
              </w:numPr>
              <w:tabs>
                <w:tab w:val="left" w:pos="1110"/>
              </w:tabs>
              <w:spacing w:before="4" w:after="0" w:line="240" w:lineRule="auto"/>
              <w:ind w:left="1109" w:right="0" w:hanging="1051"/>
              <w:jc w:val="left"/>
              <w:rPr>
                <w:sz w:val="20"/>
              </w:rPr>
            </w:pPr>
            <w:r>
              <w:rPr>
                <w:spacing w:val="-1"/>
                <w:sz w:val="20"/>
              </w:rPr>
              <w:t>镁冶炼工</w:t>
            </w:r>
          </w:p>
          <w:p>
            <w:pPr>
              <w:pStyle w:val="14"/>
              <w:numPr>
                <w:ilvl w:val="3"/>
                <w:numId w:val="53"/>
              </w:numPr>
              <w:tabs>
                <w:tab w:val="left" w:pos="1110"/>
              </w:tabs>
              <w:spacing w:before="3" w:after="0" w:line="240" w:lineRule="auto"/>
              <w:ind w:left="1109" w:right="0" w:hanging="1051"/>
              <w:jc w:val="left"/>
              <w:rPr>
                <w:sz w:val="20"/>
              </w:rPr>
            </w:pPr>
            <w:r>
              <w:rPr>
                <w:spacing w:val="-1"/>
                <w:sz w:val="20"/>
              </w:rPr>
              <w:t>硅冶炼工</w:t>
            </w:r>
          </w:p>
          <w:p>
            <w:pPr>
              <w:pStyle w:val="14"/>
              <w:spacing w:before="3"/>
              <w:ind w:left="59"/>
              <w:rPr>
                <w:sz w:val="20"/>
              </w:rPr>
            </w:pPr>
            <w:r>
              <w:rPr>
                <w:sz w:val="20"/>
              </w:rPr>
              <w:t>6-02-06-01 钨钼冶炼工</w:t>
            </w:r>
          </w:p>
          <w:p>
            <w:pPr>
              <w:pStyle w:val="14"/>
              <w:numPr>
                <w:ilvl w:val="3"/>
                <w:numId w:val="54"/>
              </w:numPr>
              <w:tabs>
                <w:tab w:val="left" w:pos="1109"/>
              </w:tabs>
              <w:spacing w:before="3" w:after="0" w:line="240" w:lineRule="auto"/>
              <w:ind w:left="1108" w:right="0" w:hanging="1050"/>
              <w:jc w:val="left"/>
              <w:rPr>
                <w:sz w:val="20"/>
              </w:rPr>
            </w:pPr>
            <w:r>
              <w:rPr>
                <w:sz w:val="20"/>
              </w:rPr>
              <w:t>稀土冶炼工</w:t>
            </w:r>
          </w:p>
          <w:p>
            <w:pPr>
              <w:pStyle w:val="14"/>
              <w:numPr>
                <w:ilvl w:val="3"/>
                <w:numId w:val="54"/>
              </w:numPr>
              <w:tabs>
                <w:tab w:val="left" w:pos="1110"/>
              </w:tabs>
              <w:spacing w:before="3" w:after="0" w:line="240" w:lineRule="auto"/>
              <w:ind w:left="1109" w:right="0" w:hanging="1051"/>
              <w:jc w:val="left"/>
              <w:rPr>
                <w:sz w:val="20"/>
              </w:rPr>
            </w:pPr>
            <w:r>
              <w:rPr>
                <w:sz w:val="20"/>
              </w:rPr>
              <w:t>贵金属冶炼工</w:t>
            </w:r>
          </w:p>
          <w:p>
            <w:pPr>
              <w:pStyle w:val="14"/>
              <w:spacing w:before="2"/>
              <w:ind w:left="59"/>
              <w:rPr>
                <w:sz w:val="20"/>
              </w:rPr>
            </w:pPr>
            <w:r>
              <w:rPr>
                <w:sz w:val="20"/>
              </w:rPr>
              <w:t>6-02-11-02 硬质合金成型工</w:t>
            </w:r>
          </w:p>
          <w:p>
            <w:pPr>
              <w:pStyle w:val="14"/>
              <w:numPr>
                <w:ilvl w:val="3"/>
                <w:numId w:val="55"/>
              </w:numPr>
              <w:tabs>
                <w:tab w:val="left" w:pos="1109"/>
              </w:tabs>
              <w:spacing w:before="3" w:after="0" w:line="240" w:lineRule="auto"/>
              <w:ind w:left="1108" w:right="0" w:hanging="1050"/>
              <w:jc w:val="left"/>
              <w:rPr>
                <w:sz w:val="20"/>
              </w:rPr>
            </w:pPr>
            <w:r>
              <w:rPr>
                <w:sz w:val="20"/>
              </w:rPr>
              <w:t>重冶备料工</w:t>
            </w:r>
          </w:p>
          <w:p>
            <w:pPr>
              <w:pStyle w:val="14"/>
              <w:numPr>
                <w:ilvl w:val="3"/>
                <w:numId w:val="55"/>
              </w:numPr>
              <w:tabs>
                <w:tab w:val="left" w:pos="1110"/>
              </w:tabs>
              <w:spacing w:before="4" w:after="0" w:line="240" w:lineRule="auto"/>
              <w:ind w:left="1109" w:right="0" w:hanging="1051"/>
              <w:jc w:val="left"/>
              <w:rPr>
                <w:sz w:val="20"/>
              </w:rPr>
            </w:pPr>
            <w:r>
              <w:rPr>
                <w:sz w:val="20"/>
              </w:rPr>
              <w:t>焙烧工</w:t>
            </w:r>
          </w:p>
          <w:p>
            <w:pPr>
              <w:pStyle w:val="14"/>
              <w:numPr>
                <w:ilvl w:val="3"/>
                <w:numId w:val="56"/>
              </w:numPr>
              <w:tabs>
                <w:tab w:val="left" w:pos="1109"/>
              </w:tabs>
              <w:spacing w:before="3" w:after="0" w:line="240" w:lineRule="auto"/>
              <w:ind w:left="1108" w:right="0" w:hanging="1050"/>
              <w:jc w:val="left"/>
              <w:rPr>
                <w:sz w:val="20"/>
              </w:rPr>
            </w:pPr>
            <w:r>
              <w:rPr>
                <w:spacing w:val="-1"/>
                <w:sz w:val="20"/>
              </w:rPr>
              <w:t>电解精炼工</w:t>
            </w:r>
          </w:p>
          <w:p>
            <w:pPr>
              <w:pStyle w:val="14"/>
              <w:numPr>
                <w:ilvl w:val="3"/>
                <w:numId w:val="56"/>
              </w:numPr>
              <w:tabs>
                <w:tab w:val="left" w:pos="1109"/>
              </w:tabs>
              <w:spacing w:before="3" w:after="0" w:line="240" w:lineRule="auto"/>
              <w:ind w:left="1108" w:right="0" w:hanging="1050"/>
              <w:jc w:val="left"/>
              <w:rPr>
                <w:sz w:val="20"/>
              </w:rPr>
            </w:pPr>
            <w:r>
              <w:rPr>
                <w:spacing w:val="-1"/>
                <w:sz w:val="20"/>
              </w:rPr>
              <w:t>烟气制酸工</w:t>
            </w:r>
          </w:p>
          <w:p>
            <w:pPr>
              <w:pStyle w:val="14"/>
              <w:numPr>
                <w:ilvl w:val="3"/>
                <w:numId w:val="57"/>
              </w:numPr>
              <w:tabs>
                <w:tab w:val="left" w:pos="1109"/>
              </w:tabs>
              <w:spacing w:before="3" w:after="0" w:line="240" w:lineRule="auto"/>
              <w:ind w:left="1108" w:right="0" w:hanging="1050"/>
              <w:jc w:val="left"/>
              <w:rPr>
                <w:sz w:val="20"/>
              </w:rPr>
            </w:pPr>
            <w:r>
              <w:rPr>
                <w:spacing w:val="-1"/>
                <w:sz w:val="20"/>
              </w:rPr>
              <w:t>碳素煅烧工</w:t>
            </w:r>
          </w:p>
          <w:p>
            <w:pPr>
              <w:pStyle w:val="14"/>
              <w:numPr>
                <w:ilvl w:val="3"/>
                <w:numId w:val="57"/>
              </w:numPr>
              <w:tabs>
                <w:tab w:val="left" w:pos="1109"/>
              </w:tabs>
              <w:spacing w:before="3" w:after="0" w:line="240" w:lineRule="auto"/>
              <w:ind w:left="1108" w:right="0" w:hanging="1050"/>
              <w:jc w:val="left"/>
              <w:rPr>
                <w:sz w:val="20"/>
              </w:rPr>
            </w:pPr>
            <w:r>
              <w:rPr>
                <w:spacing w:val="-1"/>
                <w:sz w:val="20"/>
              </w:rPr>
              <w:t>碳素成型工</w:t>
            </w:r>
          </w:p>
          <w:p>
            <w:pPr>
              <w:pStyle w:val="14"/>
              <w:numPr>
                <w:ilvl w:val="3"/>
                <w:numId w:val="57"/>
              </w:numPr>
              <w:tabs>
                <w:tab w:val="left" w:pos="1109"/>
              </w:tabs>
              <w:spacing w:before="3" w:after="0" w:line="240" w:lineRule="auto"/>
              <w:ind w:left="1108" w:right="0" w:hanging="1050"/>
              <w:jc w:val="left"/>
              <w:rPr>
                <w:sz w:val="20"/>
              </w:rPr>
            </w:pPr>
            <w:r>
              <w:rPr>
                <w:spacing w:val="-1"/>
                <w:sz w:val="20"/>
              </w:rPr>
              <w:t>碳素焙烧工</w:t>
            </w:r>
          </w:p>
          <w:p>
            <w:pPr>
              <w:pStyle w:val="14"/>
              <w:numPr>
                <w:ilvl w:val="3"/>
                <w:numId w:val="58"/>
              </w:numPr>
              <w:tabs>
                <w:tab w:val="left" w:pos="1109"/>
              </w:tabs>
              <w:spacing w:before="4" w:after="0" w:line="240" w:lineRule="auto"/>
              <w:ind w:left="1108" w:right="0" w:hanging="1050"/>
              <w:jc w:val="left"/>
              <w:rPr>
                <w:sz w:val="20"/>
              </w:rPr>
            </w:pPr>
            <w:r>
              <w:rPr>
                <w:spacing w:val="-1"/>
                <w:sz w:val="20"/>
              </w:rPr>
              <w:t>钽铌冶炼工</w:t>
            </w:r>
          </w:p>
          <w:p>
            <w:pPr>
              <w:pStyle w:val="14"/>
              <w:numPr>
                <w:ilvl w:val="3"/>
                <w:numId w:val="58"/>
              </w:numPr>
              <w:tabs>
                <w:tab w:val="left" w:pos="1110"/>
              </w:tabs>
              <w:spacing w:before="3" w:after="0" w:line="240" w:lineRule="auto"/>
              <w:ind w:left="1109" w:right="0" w:hanging="1051"/>
              <w:jc w:val="left"/>
              <w:rPr>
                <w:sz w:val="20"/>
              </w:rPr>
            </w:pPr>
            <w:r>
              <w:rPr>
                <w:sz w:val="20"/>
              </w:rPr>
              <w:t>钛冶炼工</w:t>
            </w:r>
          </w:p>
          <w:p>
            <w:pPr>
              <w:pStyle w:val="14"/>
              <w:spacing w:before="2"/>
              <w:ind w:left="59"/>
              <w:rPr>
                <w:sz w:val="20"/>
              </w:rPr>
            </w:pPr>
            <w:r>
              <w:rPr>
                <w:sz w:val="20"/>
              </w:rPr>
              <w:t>6-02-06-06 锂冶炼工</w:t>
            </w:r>
          </w:p>
          <w:p>
            <w:pPr>
              <w:pStyle w:val="14"/>
              <w:spacing w:before="3" w:line="242" w:lineRule="auto"/>
              <w:ind w:left="59" w:right="25"/>
              <w:rPr>
                <w:sz w:val="20"/>
              </w:rPr>
            </w:pPr>
            <w:r>
              <w:rPr>
                <w:sz w:val="20"/>
              </w:rPr>
              <w:t>6-02-11-01 硬质合金混合料制备工</w:t>
            </w:r>
          </w:p>
          <w:p>
            <w:pPr>
              <w:pStyle w:val="14"/>
              <w:numPr>
                <w:ilvl w:val="3"/>
                <w:numId w:val="59"/>
              </w:numPr>
              <w:tabs>
                <w:tab w:val="left" w:pos="1110"/>
              </w:tabs>
              <w:spacing w:before="1" w:after="0" w:line="240" w:lineRule="auto"/>
              <w:ind w:left="1109" w:right="0" w:hanging="1051"/>
              <w:jc w:val="left"/>
              <w:rPr>
                <w:sz w:val="20"/>
              </w:rPr>
            </w:pPr>
            <w:r>
              <w:rPr>
                <w:sz w:val="20"/>
              </w:rPr>
              <w:t>硬质合金烧结工</w:t>
            </w:r>
          </w:p>
          <w:p>
            <w:pPr>
              <w:pStyle w:val="14"/>
              <w:numPr>
                <w:ilvl w:val="3"/>
                <w:numId w:val="59"/>
              </w:numPr>
              <w:tabs>
                <w:tab w:val="left" w:pos="1110"/>
              </w:tabs>
              <w:spacing w:before="3" w:after="0" w:line="240" w:lineRule="auto"/>
              <w:ind w:left="1109" w:right="0" w:hanging="1051"/>
              <w:jc w:val="left"/>
              <w:rPr>
                <w:sz w:val="20"/>
              </w:rPr>
            </w:pPr>
            <w:r>
              <w:rPr>
                <w:sz w:val="20"/>
              </w:rPr>
              <w:t>硬质合金精加工工</w:t>
            </w:r>
          </w:p>
        </w:tc>
        <w:tc>
          <w:tcPr>
            <w:tcW w:w="1794" w:type="dxa"/>
          </w:tcPr>
          <w:p>
            <w:pPr>
              <w:pStyle w:val="14"/>
              <w:spacing w:before="124" w:line="242" w:lineRule="auto"/>
              <w:ind w:left="60" w:right="520"/>
              <w:rPr>
                <w:sz w:val="20"/>
              </w:rPr>
            </w:pPr>
            <w:r>
              <w:rPr>
                <w:sz w:val="20"/>
              </w:rPr>
              <w:t xml:space="preserve">火法冶炼工 湿法冶炼工 </w:t>
            </w:r>
            <w:r>
              <w:rPr>
                <w:spacing w:val="-3"/>
                <w:sz w:val="20"/>
              </w:rPr>
              <w:t>氧化铝制取工</w:t>
            </w:r>
            <w:r>
              <w:rPr>
                <w:sz w:val="20"/>
              </w:rPr>
              <w:t>铝电解工</w:t>
            </w:r>
          </w:p>
          <w:p>
            <w:pPr>
              <w:pStyle w:val="14"/>
              <w:spacing w:before="2" w:line="242" w:lineRule="auto"/>
              <w:ind w:left="60" w:right="721"/>
              <w:rPr>
                <w:sz w:val="20"/>
              </w:rPr>
            </w:pPr>
            <w:r>
              <w:rPr>
                <w:sz w:val="20"/>
              </w:rPr>
              <w:t xml:space="preserve">镁冶炼工 硅冶炼工 </w:t>
            </w:r>
            <w:r>
              <w:rPr>
                <w:spacing w:val="-4"/>
                <w:sz w:val="20"/>
              </w:rPr>
              <w:t>钨钼冶炼工</w:t>
            </w:r>
            <w:r>
              <w:rPr>
                <w:spacing w:val="-5"/>
                <w:sz w:val="20"/>
              </w:rPr>
              <w:t>稀土冶炼工</w:t>
            </w:r>
          </w:p>
          <w:p>
            <w:pPr>
              <w:pStyle w:val="14"/>
              <w:spacing w:before="1" w:line="242" w:lineRule="auto"/>
              <w:ind w:left="60" w:right="321"/>
              <w:rPr>
                <w:sz w:val="20"/>
              </w:rPr>
            </w:pPr>
            <w:r>
              <w:rPr>
                <w:sz w:val="20"/>
              </w:rPr>
              <w:t xml:space="preserve">贵金属冶炼工 </w:t>
            </w:r>
            <w:r>
              <w:rPr>
                <w:spacing w:val="-3"/>
                <w:sz w:val="20"/>
              </w:rPr>
              <w:t>硬质合金成型工</w:t>
            </w:r>
            <w:r>
              <w:rPr>
                <w:sz w:val="20"/>
              </w:rPr>
              <w:t>重冶备料工</w:t>
            </w:r>
          </w:p>
          <w:p>
            <w:pPr>
              <w:pStyle w:val="14"/>
              <w:spacing w:before="2"/>
              <w:ind w:left="60"/>
              <w:rPr>
                <w:sz w:val="20"/>
              </w:rPr>
            </w:pPr>
            <w:r>
              <w:rPr>
                <w:sz w:val="20"/>
              </w:rPr>
              <w:t>焙烧工</w:t>
            </w:r>
          </w:p>
          <w:p>
            <w:pPr>
              <w:pStyle w:val="14"/>
              <w:spacing w:before="3" w:line="242" w:lineRule="auto"/>
              <w:ind w:left="60" w:right="721"/>
              <w:rPr>
                <w:sz w:val="20"/>
              </w:rPr>
            </w:pPr>
            <w:r>
              <w:rPr>
                <w:spacing w:val="-4"/>
                <w:sz w:val="20"/>
              </w:rPr>
              <w:t>电解精炼工烟气制酸工碳素煅烧工碳素成型工碳素焙烧工钽铌冶炼工</w:t>
            </w:r>
            <w:r>
              <w:rPr>
                <w:sz w:val="20"/>
              </w:rPr>
              <w:t>钛冶炼工 锂冶炼工</w:t>
            </w:r>
          </w:p>
          <w:p>
            <w:pPr>
              <w:pStyle w:val="14"/>
              <w:spacing w:before="4" w:line="242" w:lineRule="auto"/>
              <w:ind w:left="60" w:right="121"/>
              <w:rPr>
                <w:sz w:val="20"/>
              </w:rPr>
            </w:pPr>
            <w:r>
              <w:rPr>
                <w:sz w:val="20"/>
              </w:rPr>
              <w:t>硬质合金混合料制备工</w:t>
            </w:r>
          </w:p>
          <w:p>
            <w:pPr>
              <w:pStyle w:val="14"/>
              <w:spacing w:line="242" w:lineRule="auto"/>
              <w:ind w:left="60" w:right="121"/>
              <w:rPr>
                <w:sz w:val="20"/>
              </w:rPr>
            </w:pPr>
            <w:r>
              <w:rPr>
                <w:sz w:val="20"/>
              </w:rPr>
              <w:t xml:space="preserve">硬质合金烧结工 </w:t>
            </w:r>
            <w:r>
              <w:rPr>
                <w:spacing w:val="-3"/>
                <w:sz w:val="20"/>
              </w:rPr>
              <w:t>硬质合金精加工工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15"/>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
              <w:rPr>
                <w:rFonts w:ascii="Times New Roman"/>
                <w:sz w:val="16"/>
              </w:rPr>
            </w:pPr>
          </w:p>
          <w:p>
            <w:pPr>
              <w:pStyle w:val="14"/>
              <w:spacing w:line="244" w:lineRule="auto"/>
              <w:ind w:left="63" w:right="1439"/>
              <w:rPr>
                <w:sz w:val="20"/>
              </w:rPr>
            </w:pPr>
            <w:r>
              <w:rPr>
                <w:sz w:val="20"/>
              </w:rPr>
              <w:t>高职:冶金技术</w:t>
            </w:r>
            <w:r>
              <w:rPr>
                <w:spacing w:val="-4"/>
                <w:sz w:val="20"/>
              </w:rPr>
              <w:t>本科：冶金工程</w:t>
            </w:r>
          </w:p>
          <w:p>
            <w:pPr>
              <w:pStyle w:val="14"/>
              <w:spacing w:line="253" w:lineRule="exact"/>
              <w:ind w:left="664"/>
              <w:rPr>
                <w:sz w:val="20"/>
              </w:rPr>
            </w:pPr>
            <w:r>
              <w:rPr>
                <w:spacing w:val="-1"/>
                <w:sz w:val="20"/>
              </w:rPr>
              <w:t>稀土工程</w:t>
            </w:r>
          </w:p>
          <w:p>
            <w:pPr>
              <w:pStyle w:val="14"/>
              <w:spacing w:before="3"/>
              <w:ind w:left="664"/>
              <w:rPr>
                <w:sz w:val="20"/>
              </w:rPr>
            </w:pPr>
            <w:r>
              <w:rPr>
                <w:sz w:val="20"/>
              </w:rPr>
              <w:t>粉体材料科学与工程</w:t>
            </w:r>
          </w:p>
        </w:tc>
      </w:tr>
    </w:tbl>
    <w:p>
      <w:pPr>
        <w:spacing w:after="0"/>
        <w:rPr>
          <w:sz w:val="20"/>
        </w:rPr>
        <w:sectPr>
          <w:footerReference r:id="rId26" w:type="default"/>
          <w:pgSz w:w="16840" w:h="11910" w:orient="landscape"/>
          <w:pgMar w:top="1100" w:right="1220" w:bottom="280" w:left="1220" w:header="0" w:footer="0" w:gutter="0"/>
        </w:sectPr>
      </w:pPr>
    </w:p>
    <w:p>
      <w:pPr>
        <w:pStyle w:val="8"/>
        <w:spacing w:before="2"/>
        <w:rPr>
          <w:rFonts w:ascii="Times New Roman"/>
          <w:sz w:val="29"/>
        </w:rPr>
      </w:pPr>
      <w:r>
        <w:pict>
          <v:shape id="_x0000_s1049" o:spid="_x0000_s1049" o:spt="202" type="#_x0000_t202" style="position:absolute;left:0pt;margin-left:42.2pt;margin-top:274.1pt;height:47pt;width:12pt;mso-position-horizontal-relative:page;mso-position-vertical-relative:page;z-index:251681792;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205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848" w:hRule="atLeast"/>
        </w:trPr>
        <w:tc>
          <w:tcPr>
            <w:tcW w:w="1148" w:type="dxa"/>
          </w:tcPr>
          <w:p>
            <w:pPr>
              <w:pStyle w:val="14"/>
              <w:rPr>
                <w:rFonts w:ascii="Times New Roman"/>
                <w:sz w:val="20"/>
              </w:rPr>
            </w:pPr>
          </w:p>
          <w:p>
            <w:pPr>
              <w:pStyle w:val="14"/>
              <w:rPr>
                <w:rFonts w:ascii="Times New Roman"/>
                <w:sz w:val="20"/>
              </w:rPr>
            </w:pPr>
          </w:p>
          <w:p>
            <w:pPr>
              <w:pStyle w:val="14"/>
              <w:spacing w:before="10"/>
              <w:rPr>
                <w:rFonts w:ascii="Times New Roman"/>
                <w:sz w:val="17"/>
              </w:rPr>
            </w:pPr>
          </w:p>
          <w:p>
            <w:pPr>
              <w:pStyle w:val="14"/>
              <w:spacing w:line="242" w:lineRule="auto"/>
              <w:ind w:left="56" w:right="178"/>
              <w:rPr>
                <w:sz w:val="20"/>
              </w:rPr>
            </w:pPr>
            <w:r>
              <w:rPr>
                <w:sz w:val="20"/>
              </w:rPr>
              <w:t>05 加工制造类</w:t>
            </w:r>
          </w:p>
        </w:tc>
        <w:tc>
          <w:tcPr>
            <w:tcW w:w="849" w:type="dxa"/>
          </w:tcPr>
          <w:p>
            <w:pPr>
              <w:pStyle w:val="14"/>
              <w:rPr>
                <w:rFonts w:ascii="Times New Roman"/>
                <w:sz w:val="20"/>
              </w:rPr>
            </w:pPr>
          </w:p>
          <w:p>
            <w:pPr>
              <w:pStyle w:val="14"/>
              <w:rPr>
                <w:rFonts w:ascii="Times New Roman"/>
                <w:sz w:val="20"/>
              </w:rPr>
            </w:pPr>
          </w:p>
          <w:p>
            <w:pPr>
              <w:pStyle w:val="14"/>
              <w:spacing w:before="2"/>
              <w:rPr>
                <w:rFonts w:ascii="Times New Roman"/>
                <w:sz w:val="29"/>
              </w:rPr>
            </w:pPr>
          </w:p>
          <w:p>
            <w:pPr>
              <w:pStyle w:val="14"/>
              <w:ind w:left="104" w:right="93"/>
              <w:jc w:val="center"/>
              <w:rPr>
                <w:sz w:val="20"/>
              </w:rPr>
            </w:pPr>
            <w:r>
              <w:rPr>
                <w:sz w:val="20"/>
              </w:rPr>
              <w:t>050800</w:t>
            </w:r>
          </w:p>
        </w:tc>
        <w:tc>
          <w:tcPr>
            <w:tcW w:w="1318" w:type="dxa"/>
          </w:tcPr>
          <w:p>
            <w:pPr>
              <w:pStyle w:val="14"/>
              <w:rPr>
                <w:rFonts w:ascii="Times New Roman"/>
                <w:sz w:val="20"/>
              </w:rPr>
            </w:pPr>
          </w:p>
          <w:p>
            <w:pPr>
              <w:pStyle w:val="14"/>
              <w:rPr>
                <w:rFonts w:ascii="Times New Roman"/>
                <w:sz w:val="20"/>
              </w:rPr>
            </w:pPr>
          </w:p>
          <w:p>
            <w:pPr>
              <w:pStyle w:val="14"/>
              <w:spacing w:before="10"/>
              <w:rPr>
                <w:rFonts w:ascii="Times New Roman"/>
                <w:sz w:val="17"/>
              </w:rPr>
            </w:pPr>
          </w:p>
          <w:p>
            <w:pPr>
              <w:pStyle w:val="14"/>
              <w:spacing w:line="242" w:lineRule="auto"/>
              <w:ind w:left="57" w:right="47"/>
              <w:rPr>
                <w:sz w:val="20"/>
              </w:rPr>
            </w:pPr>
            <w:r>
              <w:rPr>
                <w:sz w:val="20"/>
              </w:rPr>
              <w:t>建筑与工程材料</w:t>
            </w:r>
          </w:p>
        </w:tc>
        <w:tc>
          <w:tcPr>
            <w:tcW w:w="2117" w:type="dxa"/>
          </w:tcPr>
          <w:p>
            <w:pPr>
              <w:pStyle w:val="14"/>
              <w:rPr>
                <w:rFonts w:ascii="Times New Roman"/>
                <w:sz w:val="20"/>
              </w:rPr>
            </w:pPr>
          </w:p>
          <w:p>
            <w:pPr>
              <w:pStyle w:val="14"/>
              <w:spacing w:before="176" w:line="242" w:lineRule="auto"/>
              <w:ind w:left="58" w:right="1245"/>
              <w:jc w:val="both"/>
              <w:rPr>
                <w:sz w:val="20"/>
              </w:rPr>
            </w:pPr>
            <w:r>
              <w:rPr>
                <w:sz w:val="20"/>
              </w:rPr>
              <w:t>胶凝材料防水材料复合材料</w:t>
            </w:r>
          </w:p>
          <w:p>
            <w:pPr>
              <w:pStyle w:val="14"/>
              <w:spacing w:before="3"/>
              <w:ind w:left="58"/>
              <w:rPr>
                <w:sz w:val="20"/>
              </w:rPr>
            </w:pPr>
            <w:r>
              <w:rPr>
                <w:sz w:val="20"/>
              </w:rPr>
              <w:t>装饰装修材料</w:t>
            </w:r>
          </w:p>
        </w:tc>
        <w:tc>
          <w:tcPr>
            <w:tcW w:w="3011" w:type="dxa"/>
          </w:tcPr>
          <w:p>
            <w:pPr>
              <w:pStyle w:val="14"/>
              <w:numPr>
                <w:ilvl w:val="3"/>
                <w:numId w:val="60"/>
              </w:numPr>
              <w:tabs>
                <w:tab w:val="left" w:pos="1110"/>
              </w:tabs>
              <w:spacing w:before="147" w:after="0" w:line="240" w:lineRule="auto"/>
              <w:ind w:left="1109" w:right="0" w:hanging="1051"/>
              <w:jc w:val="left"/>
              <w:rPr>
                <w:sz w:val="20"/>
              </w:rPr>
            </w:pPr>
            <w:r>
              <w:rPr>
                <w:sz w:val="20"/>
              </w:rPr>
              <w:t>材料成分检验工</w:t>
            </w:r>
          </w:p>
          <w:p>
            <w:pPr>
              <w:pStyle w:val="14"/>
              <w:numPr>
                <w:ilvl w:val="3"/>
                <w:numId w:val="60"/>
              </w:numPr>
              <w:tabs>
                <w:tab w:val="left" w:pos="1110"/>
              </w:tabs>
              <w:spacing w:before="3" w:after="0" w:line="240" w:lineRule="auto"/>
              <w:ind w:left="1109" w:right="0" w:hanging="1051"/>
              <w:jc w:val="left"/>
              <w:rPr>
                <w:sz w:val="20"/>
              </w:rPr>
            </w:pPr>
            <w:r>
              <w:rPr>
                <w:sz w:val="20"/>
              </w:rPr>
              <w:t>材料物理性能检验工</w:t>
            </w:r>
          </w:p>
          <w:p>
            <w:pPr>
              <w:pStyle w:val="14"/>
              <w:numPr>
                <w:ilvl w:val="3"/>
                <w:numId w:val="61"/>
              </w:numPr>
              <w:tabs>
                <w:tab w:val="left" w:pos="1161"/>
              </w:tabs>
              <w:spacing w:before="3" w:after="0" w:line="240" w:lineRule="auto"/>
              <w:ind w:left="1160" w:right="0" w:hanging="1102"/>
              <w:jc w:val="left"/>
              <w:rPr>
                <w:sz w:val="20"/>
              </w:rPr>
            </w:pPr>
            <w:r>
              <w:rPr>
                <w:sz w:val="20"/>
              </w:rPr>
              <w:t>加气混凝土制品工</w:t>
            </w:r>
          </w:p>
          <w:p>
            <w:pPr>
              <w:pStyle w:val="14"/>
              <w:numPr>
                <w:ilvl w:val="3"/>
                <w:numId w:val="61"/>
              </w:numPr>
              <w:tabs>
                <w:tab w:val="left" w:pos="1110"/>
              </w:tabs>
              <w:spacing w:before="2" w:after="0" w:line="240" w:lineRule="auto"/>
              <w:ind w:left="1109" w:right="0" w:hanging="1051"/>
              <w:jc w:val="left"/>
              <w:rPr>
                <w:sz w:val="20"/>
              </w:rPr>
            </w:pPr>
            <w:r>
              <w:rPr>
                <w:sz w:val="20"/>
              </w:rPr>
              <w:t>纸面石膏板生产工</w:t>
            </w:r>
          </w:p>
          <w:p>
            <w:pPr>
              <w:pStyle w:val="14"/>
              <w:spacing w:before="5"/>
              <w:ind w:left="59"/>
              <w:rPr>
                <w:sz w:val="20"/>
              </w:rPr>
            </w:pPr>
            <w:r>
              <w:rPr>
                <w:sz w:val="20"/>
              </w:rPr>
              <w:t>6-17-04-01 保温材料制造工</w:t>
            </w:r>
          </w:p>
          <w:p>
            <w:pPr>
              <w:pStyle w:val="14"/>
              <w:spacing w:before="2"/>
              <w:ind w:left="59"/>
              <w:rPr>
                <w:sz w:val="20"/>
              </w:rPr>
            </w:pPr>
            <w:r>
              <w:rPr>
                <w:sz w:val="20"/>
              </w:rPr>
              <w:t>6-17-01-02 水泥制品工</w:t>
            </w:r>
          </w:p>
        </w:tc>
        <w:tc>
          <w:tcPr>
            <w:tcW w:w="1794" w:type="dxa"/>
          </w:tcPr>
          <w:p>
            <w:pPr>
              <w:pStyle w:val="14"/>
              <w:rPr>
                <w:rFonts w:ascii="Times New Roman"/>
                <w:sz w:val="24"/>
              </w:rPr>
            </w:pPr>
          </w:p>
          <w:p>
            <w:pPr>
              <w:pStyle w:val="14"/>
              <w:spacing w:line="242" w:lineRule="auto"/>
              <w:ind w:left="60" w:right="121"/>
              <w:rPr>
                <w:sz w:val="20"/>
              </w:rPr>
            </w:pPr>
            <w:r>
              <w:rPr>
                <w:sz w:val="20"/>
              </w:rPr>
              <w:t xml:space="preserve">建材质量控制工 建材物理检验工 </w:t>
            </w:r>
            <w:r>
              <w:rPr>
                <w:spacing w:val="-3"/>
                <w:sz w:val="20"/>
              </w:rPr>
              <w:t>加气混凝土制品工纸面石膏板生产工</w:t>
            </w:r>
            <w:r>
              <w:rPr>
                <w:sz w:val="20"/>
              </w:rPr>
              <w:t>保温材料制造工</w:t>
            </w:r>
          </w:p>
        </w:tc>
        <w:tc>
          <w:tcPr>
            <w:tcW w:w="995" w:type="dxa"/>
          </w:tcPr>
          <w:p>
            <w:pPr>
              <w:pStyle w:val="14"/>
              <w:rPr>
                <w:rFonts w:ascii="Times New Roman"/>
                <w:sz w:val="20"/>
              </w:rPr>
            </w:pPr>
          </w:p>
          <w:p>
            <w:pPr>
              <w:pStyle w:val="14"/>
              <w:rPr>
                <w:rFonts w:ascii="Times New Roman"/>
                <w:sz w:val="20"/>
              </w:rPr>
            </w:pPr>
          </w:p>
          <w:p>
            <w:pPr>
              <w:pStyle w:val="14"/>
              <w:spacing w:before="1"/>
              <w:rPr>
                <w:rFonts w:ascii="Times New Roman"/>
                <w:sz w:val="29"/>
              </w:rPr>
            </w:pPr>
          </w:p>
          <w:p>
            <w:pPr>
              <w:pStyle w:val="14"/>
              <w:ind w:left="33" w:right="12"/>
              <w:jc w:val="center"/>
              <w:rPr>
                <w:sz w:val="20"/>
              </w:rPr>
            </w:pPr>
            <w:r>
              <w:rPr>
                <w:sz w:val="20"/>
              </w:rPr>
              <w:t>3～4 年</w:t>
            </w:r>
          </w:p>
        </w:tc>
        <w:tc>
          <w:tcPr>
            <w:tcW w:w="2915" w:type="dxa"/>
          </w:tcPr>
          <w:p>
            <w:pPr>
              <w:pStyle w:val="14"/>
              <w:rPr>
                <w:rFonts w:ascii="Times New Roman"/>
                <w:sz w:val="20"/>
              </w:rPr>
            </w:pPr>
          </w:p>
          <w:p>
            <w:pPr>
              <w:pStyle w:val="14"/>
              <w:rPr>
                <w:rFonts w:ascii="Times New Roman"/>
                <w:sz w:val="20"/>
              </w:rPr>
            </w:pPr>
          </w:p>
          <w:p>
            <w:pPr>
              <w:pStyle w:val="14"/>
              <w:spacing w:before="9"/>
              <w:rPr>
                <w:rFonts w:ascii="Times New Roman"/>
                <w:sz w:val="17"/>
              </w:rPr>
            </w:pPr>
          </w:p>
          <w:p>
            <w:pPr>
              <w:pStyle w:val="14"/>
              <w:spacing w:line="242" w:lineRule="auto"/>
              <w:ind w:left="63" w:right="538"/>
              <w:rPr>
                <w:sz w:val="20"/>
              </w:rPr>
            </w:pPr>
            <w:r>
              <w:rPr>
                <w:sz w:val="20"/>
              </w:rPr>
              <w:t>高职:高分子材料应用技术本科:复合材料与工程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21"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1"/>
              <w:rPr>
                <w:rFonts w:ascii="Times New Roman"/>
                <w:sz w:val="28"/>
              </w:rPr>
            </w:pPr>
          </w:p>
          <w:p>
            <w:pPr>
              <w:pStyle w:val="14"/>
              <w:spacing w:line="242" w:lineRule="auto"/>
              <w:ind w:left="56" w:right="178"/>
              <w:rPr>
                <w:sz w:val="20"/>
              </w:rPr>
            </w:pPr>
            <w:r>
              <w:rPr>
                <w:sz w:val="20"/>
              </w:rPr>
              <w:t>05 加工制造类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2"/>
              <w:rPr>
                <w:rFonts w:ascii="Times New Roman"/>
                <w:sz w:val="20"/>
              </w:rPr>
            </w:pPr>
          </w:p>
          <w:p>
            <w:pPr>
              <w:pStyle w:val="14"/>
              <w:ind w:left="104" w:right="93"/>
              <w:jc w:val="center"/>
              <w:rPr>
                <w:sz w:val="20"/>
              </w:rPr>
            </w:pPr>
            <w:r>
              <w:rPr>
                <w:sz w:val="20"/>
              </w:rPr>
              <w:t>050900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0"/>
              <w:rPr>
                <w:rFonts w:ascii="Times New Roman"/>
                <w:sz w:val="28"/>
              </w:rPr>
            </w:pPr>
          </w:p>
          <w:p>
            <w:pPr>
              <w:pStyle w:val="14"/>
              <w:spacing w:before="1" w:line="242" w:lineRule="auto"/>
              <w:ind w:left="57" w:right="47"/>
              <w:rPr>
                <w:sz w:val="20"/>
              </w:rPr>
            </w:pPr>
            <w:r>
              <w:rPr>
                <w:sz w:val="20"/>
              </w:rPr>
              <w:t>硅酸盐工艺及工业控制</w:t>
            </w:r>
          </w:p>
        </w:tc>
        <w:tc>
          <w:tcPr>
            <w:tcW w:w="2117"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4"/>
              <w:rPr>
                <w:rFonts w:ascii="Times New Roman"/>
                <w:sz w:val="26"/>
              </w:rPr>
            </w:pPr>
          </w:p>
          <w:p>
            <w:pPr>
              <w:pStyle w:val="14"/>
              <w:spacing w:line="242" w:lineRule="auto"/>
              <w:ind w:left="58" w:right="1245"/>
              <w:jc w:val="both"/>
              <w:rPr>
                <w:sz w:val="20"/>
              </w:rPr>
            </w:pPr>
            <w:r>
              <w:rPr>
                <w:sz w:val="20"/>
              </w:rPr>
              <w:t>水泥工艺玻璃工艺陶瓷工艺</w:t>
            </w:r>
          </w:p>
          <w:p>
            <w:pPr>
              <w:pStyle w:val="14"/>
              <w:spacing w:before="1"/>
              <w:ind w:left="58"/>
              <w:rPr>
                <w:sz w:val="20"/>
              </w:rPr>
            </w:pPr>
            <w:r>
              <w:rPr>
                <w:sz w:val="20"/>
              </w:rPr>
              <w:t>耐火材料工艺</w:t>
            </w:r>
          </w:p>
        </w:tc>
        <w:tc>
          <w:tcPr>
            <w:tcW w:w="3011" w:type="dxa"/>
          </w:tcPr>
          <w:p>
            <w:pPr>
              <w:pStyle w:val="14"/>
              <w:spacing w:before="85" w:line="244" w:lineRule="auto"/>
              <w:ind w:left="59" w:right="25"/>
              <w:rPr>
                <w:sz w:val="20"/>
              </w:rPr>
            </w:pPr>
            <w:r>
              <w:rPr>
                <w:sz w:val="20"/>
              </w:rPr>
              <w:t>6-17-01-05 水泥中央控制室操作员</w:t>
            </w:r>
          </w:p>
          <w:p>
            <w:pPr>
              <w:pStyle w:val="14"/>
              <w:numPr>
                <w:ilvl w:val="3"/>
                <w:numId w:val="62"/>
              </w:numPr>
              <w:tabs>
                <w:tab w:val="left" w:pos="1110"/>
              </w:tabs>
              <w:spacing w:before="0" w:after="0" w:line="253" w:lineRule="exact"/>
              <w:ind w:left="1109" w:right="0" w:hanging="1051"/>
              <w:jc w:val="left"/>
              <w:rPr>
                <w:sz w:val="20"/>
              </w:rPr>
            </w:pPr>
            <w:r>
              <w:rPr>
                <w:spacing w:val="-2"/>
                <w:sz w:val="20"/>
              </w:rPr>
              <w:t>建材化学分析工</w:t>
            </w:r>
          </w:p>
          <w:p>
            <w:pPr>
              <w:pStyle w:val="14"/>
              <w:numPr>
                <w:ilvl w:val="3"/>
                <w:numId w:val="62"/>
              </w:numPr>
              <w:tabs>
                <w:tab w:val="left" w:pos="1110"/>
              </w:tabs>
              <w:spacing w:before="2" w:after="0" w:line="240" w:lineRule="auto"/>
              <w:ind w:left="1109" w:right="0" w:hanging="1051"/>
              <w:jc w:val="left"/>
              <w:rPr>
                <w:sz w:val="20"/>
              </w:rPr>
            </w:pPr>
            <w:r>
              <w:rPr>
                <w:spacing w:val="-2"/>
                <w:sz w:val="20"/>
              </w:rPr>
              <w:t>材料成分检验工</w:t>
            </w:r>
          </w:p>
          <w:p>
            <w:pPr>
              <w:pStyle w:val="14"/>
              <w:spacing w:before="3"/>
              <w:ind w:left="59"/>
              <w:rPr>
                <w:sz w:val="20"/>
              </w:rPr>
            </w:pPr>
            <w:r>
              <w:rPr>
                <w:sz w:val="20"/>
              </w:rPr>
              <w:t>6-18-01-03 浮法玻璃成型工</w:t>
            </w:r>
          </w:p>
          <w:p>
            <w:pPr>
              <w:pStyle w:val="14"/>
              <w:spacing w:before="3"/>
              <w:ind w:left="59"/>
              <w:rPr>
                <w:sz w:val="20"/>
              </w:rPr>
            </w:pPr>
            <w:r>
              <w:rPr>
                <w:sz w:val="20"/>
              </w:rPr>
              <w:t>6-18-04-03 陶瓷烧成工</w:t>
            </w:r>
          </w:p>
          <w:p>
            <w:pPr>
              <w:pStyle w:val="14"/>
              <w:spacing w:before="3" w:line="244" w:lineRule="auto"/>
              <w:ind w:left="59" w:right="389"/>
              <w:rPr>
                <w:sz w:val="20"/>
              </w:rPr>
            </w:pPr>
            <w:r>
              <w:rPr>
                <w:sz w:val="20"/>
              </w:rPr>
              <w:t>X6-26-01-46</w:t>
            </w:r>
            <w:r>
              <w:rPr>
                <w:spacing w:val="-9"/>
                <w:sz w:val="20"/>
              </w:rPr>
              <w:t xml:space="preserve"> 玻璃分析检验员6-17-07-03</w:t>
            </w:r>
            <w:r>
              <w:rPr>
                <w:spacing w:val="-8"/>
                <w:sz w:val="20"/>
              </w:rPr>
              <w:t xml:space="preserve"> 耐火材料烧成工</w:t>
            </w:r>
          </w:p>
          <w:p>
            <w:pPr>
              <w:pStyle w:val="14"/>
              <w:spacing w:line="253" w:lineRule="exact"/>
              <w:ind w:left="59"/>
              <w:rPr>
                <w:sz w:val="20"/>
              </w:rPr>
            </w:pPr>
            <w:r>
              <w:rPr>
                <w:sz w:val="20"/>
              </w:rPr>
              <w:t>6-18-01-01</w:t>
            </w:r>
            <w:r>
              <w:rPr>
                <w:spacing w:val="-10"/>
                <w:sz w:val="20"/>
              </w:rPr>
              <w:t xml:space="preserve"> 玻璃中控操作员</w:t>
            </w:r>
          </w:p>
          <w:p>
            <w:pPr>
              <w:pStyle w:val="14"/>
              <w:spacing w:before="3" w:line="242" w:lineRule="auto"/>
              <w:ind w:left="59" w:right="425"/>
              <w:rPr>
                <w:sz w:val="20"/>
              </w:rPr>
            </w:pPr>
            <w:r>
              <w:rPr>
                <w:sz w:val="20"/>
              </w:rPr>
              <w:t>6-17-01-01 水泥生产制造工X2-02-14-05 霓虹灯制作员</w:t>
            </w:r>
          </w:p>
        </w:tc>
        <w:tc>
          <w:tcPr>
            <w:tcW w:w="1794" w:type="dxa"/>
          </w:tcPr>
          <w:p>
            <w:pPr>
              <w:pStyle w:val="14"/>
              <w:spacing w:before="84" w:line="244" w:lineRule="auto"/>
              <w:ind w:left="60" w:right="121"/>
              <w:rPr>
                <w:sz w:val="20"/>
              </w:rPr>
            </w:pPr>
            <w:r>
              <w:rPr>
                <w:sz w:val="20"/>
              </w:rPr>
              <w:t>水泥中央控制室操作员</w:t>
            </w:r>
          </w:p>
          <w:p>
            <w:pPr>
              <w:pStyle w:val="14"/>
              <w:spacing w:line="242" w:lineRule="auto"/>
              <w:ind w:left="60" w:right="321"/>
              <w:jc w:val="both"/>
              <w:rPr>
                <w:sz w:val="20"/>
              </w:rPr>
            </w:pPr>
            <w:r>
              <w:rPr>
                <w:sz w:val="20"/>
              </w:rPr>
              <w:t>建材化学分析工建材质量控制工浮法玻璃成型工陶瓷烧成工</w:t>
            </w:r>
          </w:p>
          <w:p>
            <w:pPr>
              <w:pStyle w:val="14"/>
              <w:spacing w:line="242" w:lineRule="auto"/>
              <w:ind w:left="60" w:right="321"/>
              <w:jc w:val="both"/>
              <w:rPr>
                <w:sz w:val="20"/>
              </w:rPr>
            </w:pPr>
            <w:r>
              <w:rPr>
                <w:sz w:val="20"/>
              </w:rPr>
              <w:t>玻璃分析检验员耐火材料烧成工玻璃中控操作员水泥生产制造工霓虹灯制作员</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ind w:left="33" w:right="12"/>
              <w:jc w:val="center"/>
              <w:rPr>
                <w:sz w:val="20"/>
              </w:rPr>
            </w:pPr>
            <w:r>
              <w:rPr>
                <w:sz w:val="20"/>
              </w:rPr>
              <w:t>3～4 年</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8"/>
              <w:rPr>
                <w:rFonts w:ascii="Times New Roman"/>
                <w:sz w:val="28"/>
              </w:rPr>
            </w:pPr>
          </w:p>
          <w:p>
            <w:pPr>
              <w:pStyle w:val="14"/>
              <w:spacing w:before="1"/>
              <w:ind w:left="63"/>
              <w:rPr>
                <w:sz w:val="20"/>
              </w:rPr>
            </w:pPr>
            <w:r>
              <w:rPr>
                <w:sz w:val="20"/>
              </w:rPr>
              <w:t>高职:材料工程技术</w:t>
            </w:r>
          </w:p>
          <w:p>
            <w:pPr>
              <w:pStyle w:val="14"/>
              <w:spacing w:before="2"/>
              <w:ind w:left="63"/>
              <w:rPr>
                <w:sz w:val="20"/>
              </w:rPr>
            </w:pPr>
            <w:r>
              <w:rPr>
                <w:sz w:val="20"/>
              </w:rPr>
              <w:t>本科:无机非金属材料工程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45"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46" w:line="242" w:lineRule="auto"/>
              <w:ind w:left="56" w:right="178"/>
              <w:rPr>
                <w:sz w:val="20"/>
              </w:rPr>
            </w:pPr>
            <w:r>
              <w:rPr>
                <w:sz w:val="20"/>
              </w:rPr>
              <w:t>05 加工制造类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0"/>
              <w:rPr>
                <w:rFonts w:ascii="Times New Roman"/>
                <w:sz w:val="23"/>
              </w:rPr>
            </w:pPr>
          </w:p>
          <w:p>
            <w:pPr>
              <w:pStyle w:val="14"/>
              <w:spacing w:before="1"/>
              <w:ind w:left="104" w:right="93"/>
              <w:jc w:val="center"/>
              <w:rPr>
                <w:sz w:val="20"/>
              </w:rPr>
            </w:pPr>
            <w:r>
              <w:rPr>
                <w:sz w:val="20"/>
              </w:rPr>
              <w:t>051000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0"/>
              <w:rPr>
                <w:rFonts w:ascii="Times New Roman"/>
                <w:sz w:val="23"/>
              </w:rPr>
            </w:pPr>
          </w:p>
          <w:p>
            <w:pPr>
              <w:pStyle w:val="14"/>
              <w:spacing w:before="1"/>
              <w:ind w:left="57"/>
              <w:rPr>
                <w:sz w:val="20"/>
              </w:rPr>
            </w:pPr>
            <w:r>
              <w:rPr>
                <w:sz w:val="20"/>
              </w:rPr>
              <w:t>选矿技术</w:t>
            </w:r>
          </w:p>
        </w:tc>
        <w:tc>
          <w:tcPr>
            <w:tcW w:w="2117"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45" w:line="242" w:lineRule="auto"/>
              <w:ind w:left="58" w:right="845"/>
              <w:rPr>
                <w:sz w:val="20"/>
              </w:rPr>
            </w:pPr>
            <w:r>
              <w:rPr>
                <w:sz w:val="20"/>
              </w:rPr>
              <w:t xml:space="preserve">金属矿选矿 </w:t>
            </w:r>
            <w:r>
              <w:rPr>
                <w:spacing w:val="-3"/>
                <w:sz w:val="20"/>
              </w:rPr>
              <w:t>非金属矿选矿</w:t>
            </w:r>
          </w:p>
        </w:tc>
        <w:tc>
          <w:tcPr>
            <w:tcW w:w="3011" w:type="dxa"/>
          </w:tcPr>
          <w:p>
            <w:pPr>
              <w:pStyle w:val="14"/>
              <w:numPr>
                <w:ilvl w:val="3"/>
                <w:numId w:val="63"/>
              </w:numPr>
              <w:tabs>
                <w:tab w:val="left" w:pos="1110"/>
              </w:tabs>
              <w:spacing w:before="157" w:after="0" w:line="240" w:lineRule="auto"/>
              <w:ind w:left="1109" w:right="0" w:hanging="1051"/>
              <w:jc w:val="left"/>
              <w:rPr>
                <w:sz w:val="20"/>
              </w:rPr>
            </w:pPr>
            <w:r>
              <w:rPr>
                <w:spacing w:val="-1"/>
                <w:sz w:val="20"/>
              </w:rPr>
              <w:t>筛选破碎工</w:t>
            </w:r>
          </w:p>
          <w:p>
            <w:pPr>
              <w:pStyle w:val="14"/>
              <w:numPr>
                <w:ilvl w:val="3"/>
                <w:numId w:val="63"/>
              </w:numPr>
              <w:tabs>
                <w:tab w:val="left" w:pos="1110"/>
              </w:tabs>
              <w:spacing w:before="3" w:after="0" w:line="240" w:lineRule="auto"/>
              <w:ind w:left="1109" w:right="0" w:hanging="1051"/>
              <w:jc w:val="left"/>
              <w:rPr>
                <w:sz w:val="20"/>
              </w:rPr>
            </w:pPr>
            <w:r>
              <w:rPr>
                <w:spacing w:val="-1"/>
                <w:sz w:val="20"/>
              </w:rPr>
              <w:t>重力选矿工</w:t>
            </w:r>
          </w:p>
          <w:p>
            <w:pPr>
              <w:pStyle w:val="14"/>
              <w:numPr>
                <w:ilvl w:val="3"/>
                <w:numId w:val="63"/>
              </w:numPr>
              <w:tabs>
                <w:tab w:val="left" w:pos="1110"/>
              </w:tabs>
              <w:spacing w:before="4" w:after="0" w:line="240" w:lineRule="auto"/>
              <w:ind w:left="1109" w:right="0" w:hanging="1051"/>
              <w:jc w:val="left"/>
              <w:rPr>
                <w:sz w:val="20"/>
              </w:rPr>
            </w:pPr>
            <w:r>
              <w:rPr>
                <w:spacing w:val="-1"/>
                <w:sz w:val="20"/>
              </w:rPr>
              <w:t>浮选工</w:t>
            </w:r>
          </w:p>
          <w:p>
            <w:pPr>
              <w:pStyle w:val="14"/>
              <w:numPr>
                <w:ilvl w:val="3"/>
                <w:numId w:val="63"/>
              </w:numPr>
              <w:tabs>
                <w:tab w:val="left" w:pos="1110"/>
              </w:tabs>
              <w:spacing w:before="3" w:after="0" w:line="240" w:lineRule="auto"/>
              <w:ind w:left="1109" w:right="0" w:hanging="1051"/>
              <w:jc w:val="left"/>
              <w:rPr>
                <w:sz w:val="20"/>
              </w:rPr>
            </w:pPr>
            <w:r>
              <w:rPr>
                <w:spacing w:val="-1"/>
                <w:sz w:val="20"/>
              </w:rPr>
              <w:t>磁选工</w:t>
            </w:r>
          </w:p>
          <w:p>
            <w:pPr>
              <w:pStyle w:val="14"/>
              <w:numPr>
                <w:ilvl w:val="3"/>
                <w:numId w:val="63"/>
              </w:numPr>
              <w:tabs>
                <w:tab w:val="left" w:pos="1110"/>
              </w:tabs>
              <w:spacing w:before="3" w:after="0" w:line="240" w:lineRule="auto"/>
              <w:ind w:left="1109" w:right="0" w:hanging="1051"/>
              <w:jc w:val="left"/>
              <w:rPr>
                <w:sz w:val="20"/>
              </w:rPr>
            </w:pPr>
            <w:r>
              <w:rPr>
                <w:spacing w:val="-1"/>
                <w:sz w:val="20"/>
              </w:rPr>
              <w:t>选矿脱水工</w:t>
            </w:r>
          </w:p>
          <w:p>
            <w:pPr>
              <w:pStyle w:val="14"/>
              <w:numPr>
                <w:ilvl w:val="3"/>
                <w:numId w:val="63"/>
              </w:numPr>
              <w:tabs>
                <w:tab w:val="left" w:pos="1110"/>
              </w:tabs>
              <w:spacing w:before="2" w:after="0" w:line="240" w:lineRule="auto"/>
              <w:ind w:left="1109" w:right="0" w:hanging="1051"/>
              <w:jc w:val="left"/>
              <w:rPr>
                <w:sz w:val="20"/>
              </w:rPr>
            </w:pPr>
            <w:r>
              <w:rPr>
                <w:spacing w:val="-1"/>
                <w:sz w:val="20"/>
              </w:rPr>
              <w:t>尾矿处理工</w:t>
            </w:r>
          </w:p>
          <w:p>
            <w:pPr>
              <w:pStyle w:val="14"/>
              <w:numPr>
                <w:ilvl w:val="3"/>
                <w:numId w:val="63"/>
              </w:numPr>
              <w:tabs>
                <w:tab w:val="left" w:pos="1110"/>
              </w:tabs>
              <w:spacing w:before="3" w:after="0" w:line="240" w:lineRule="auto"/>
              <w:ind w:left="1109" w:right="0" w:hanging="1051"/>
              <w:jc w:val="left"/>
              <w:rPr>
                <w:sz w:val="20"/>
              </w:rPr>
            </w:pPr>
            <w:r>
              <w:rPr>
                <w:sz w:val="20"/>
              </w:rPr>
              <w:t>磨矿工</w:t>
            </w:r>
          </w:p>
          <w:p>
            <w:pPr>
              <w:pStyle w:val="14"/>
              <w:spacing w:before="3" w:line="242" w:lineRule="auto"/>
              <w:ind w:left="59" w:right="25"/>
              <w:rPr>
                <w:sz w:val="20"/>
              </w:rPr>
            </w:pPr>
            <w:r>
              <w:rPr>
                <w:sz w:val="20"/>
              </w:rPr>
              <w:t>2-02-03-02 选矿与矿物加工工程技术人员☆</w:t>
            </w:r>
          </w:p>
        </w:tc>
        <w:tc>
          <w:tcPr>
            <w:tcW w:w="1794" w:type="dxa"/>
          </w:tcPr>
          <w:p>
            <w:pPr>
              <w:pStyle w:val="14"/>
              <w:rPr>
                <w:rFonts w:ascii="Times New Roman"/>
                <w:sz w:val="20"/>
              </w:rPr>
            </w:pPr>
          </w:p>
          <w:p>
            <w:pPr>
              <w:pStyle w:val="14"/>
              <w:spacing w:before="1"/>
              <w:rPr>
                <w:rFonts w:ascii="Times New Roman"/>
                <w:sz w:val="16"/>
              </w:rPr>
            </w:pPr>
          </w:p>
          <w:p>
            <w:pPr>
              <w:pStyle w:val="14"/>
              <w:spacing w:line="242" w:lineRule="auto"/>
              <w:ind w:left="60" w:right="520"/>
              <w:rPr>
                <w:sz w:val="20"/>
              </w:rPr>
            </w:pPr>
            <w:r>
              <w:rPr>
                <w:sz w:val="20"/>
              </w:rPr>
              <w:t xml:space="preserve">筛选破碎工 </w:t>
            </w:r>
            <w:r>
              <w:rPr>
                <w:spacing w:val="-3"/>
                <w:sz w:val="20"/>
              </w:rPr>
              <w:t>重力选矿工浮</w:t>
            </w:r>
            <w:r>
              <w:rPr>
                <w:sz w:val="20"/>
              </w:rPr>
              <w:t>浮选工</w:t>
            </w:r>
          </w:p>
          <w:p>
            <w:pPr>
              <w:pStyle w:val="14"/>
              <w:spacing w:before="3"/>
              <w:ind w:left="60"/>
              <w:rPr>
                <w:sz w:val="20"/>
              </w:rPr>
            </w:pPr>
            <w:r>
              <w:rPr>
                <w:sz w:val="20"/>
              </w:rPr>
              <w:t>磁选工</w:t>
            </w:r>
          </w:p>
          <w:p>
            <w:pPr>
              <w:pStyle w:val="14"/>
              <w:spacing w:before="2" w:line="242" w:lineRule="auto"/>
              <w:ind w:left="60" w:right="720"/>
              <w:jc w:val="both"/>
              <w:rPr>
                <w:sz w:val="20"/>
              </w:rPr>
            </w:pPr>
            <w:r>
              <w:rPr>
                <w:spacing w:val="-4"/>
                <w:sz w:val="20"/>
              </w:rPr>
              <w:t>选矿脱水工尾矿处理工</w:t>
            </w:r>
            <w:r>
              <w:rPr>
                <w:sz w:val="20"/>
              </w:rPr>
              <w:t>磨矿工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9"/>
              <w:rPr>
                <w:rFonts w:ascii="Times New Roman"/>
                <w:sz w:val="23"/>
              </w:rPr>
            </w:pPr>
          </w:p>
          <w:p>
            <w:pPr>
              <w:pStyle w:val="14"/>
              <w:ind w:left="34" w:right="12"/>
              <w:jc w:val="center"/>
              <w:rPr>
                <w:sz w:val="20"/>
              </w:rPr>
            </w:pPr>
            <w:r>
              <w:rPr>
                <w:sz w:val="20"/>
              </w:rPr>
              <w:t>3～4 年</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44"/>
              <w:ind w:left="63"/>
              <w:rPr>
                <w:sz w:val="20"/>
              </w:rPr>
            </w:pPr>
            <w:r>
              <w:rPr>
                <w:sz w:val="20"/>
              </w:rPr>
              <w:t>高职：选矿技术</w:t>
            </w:r>
          </w:p>
          <w:p>
            <w:pPr>
              <w:pStyle w:val="14"/>
              <w:spacing w:before="3"/>
              <w:ind w:left="63"/>
              <w:rPr>
                <w:sz w:val="20"/>
              </w:rPr>
            </w:pPr>
            <w:r>
              <w:rPr>
                <w:sz w:val="20"/>
              </w:rPr>
              <w:t>本科：矿物加工工程</w:t>
            </w:r>
          </w:p>
        </w:tc>
      </w:tr>
    </w:tbl>
    <w:p>
      <w:pPr>
        <w:spacing w:after="0"/>
        <w:rPr>
          <w:sz w:val="20"/>
        </w:rPr>
        <w:sectPr>
          <w:footerReference r:id="rId27" w:type="default"/>
          <w:pgSz w:w="16840" w:h="11910" w:orient="landscape"/>
          <w:pgMar w:top="1100" w:right="1220" w:bottom="280" w:left="1220" w:header="0" w:footer="0" w:gutter="0"/>
        </w:sectPr>
      </w:pPr>
    </w:p>
    <w:p>
      <w:pPr>
        <w:pStyle w:val="8"/>
        <w:spacing w:before="2"/>
        <w:rPr>
          <w:rFonts w:ascii="Times New Roman"/>
          <w:sz w:val="29"/>
        </w:rPr>
      </w:pPr>
      <w:r>
        <w:pict>
          <v:shape id="_x0000_s1050" o:spid="_x0000_s1050" o:spt="202" type="#_x0000_t202" style="position:absolute;left:0pt;margin-left:42.2pt;margin-top:274.1pt;height:47pt;width:12pt;mso-position-horizontal-relative:page;mso-position-vertical-relative:page;z-index:251682816;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206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37" w:right="26"/>
              <w:jc w:val="center"/>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28"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5"/>
              <w:rPr>
                <w:rFonts w:ascii="Times New Roman"/>
                <w:sz w:val="20"/>
              </w:rPr>
            </w:pPr>
          </w:p>
          <w:p>
            <w:pPr>
              <w:pStyle w:val="14"/>
              <w:spacing w:before="1" w:line="242" w:lineRule="auto"/>
              <w:ind w:left="56" w:right="178"/>
              <w:rPr>
                <w:sz w:val="20"/>
              </w:rPr>
            </w:pPr>
            <w:r>
              <w:rPr>
                <w:sz w:val="20"/>
              </w:rPr>
              <w:t>05 加工制造类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5"/>
              <w:ind w:left="104" w:right="93"/>
              <w:jc w:val="center"/>
              <w:rPr>
                <w:sz w:val="20"/>
              </w:rPr>
            </w:pPr>
            <w:r>
              <w:rPr>
                <w:sz w:val="20"/>
              </w:rPr>
              <w:t>051100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5"/>
              <w:ind w:left="35" w:right="28"/>
              <w:jc w:val="center"/>
              <w:rPr>
                <w:sz w:val="20"/>
              </w:rPr>
            </w:pPr>
            <w:r>
              <w:rPr>
                <w:sz w:val="20"/>
              </w:rPr>
              <w:t>机械制造技术</w:t>
            </w:r>
          </w:p>
        </w:tc>
        <w:tc>
          <w:tcPr>
            <w:tcW w:w="2117" w:type="dxa"/>
          </w:tcPr>
          <w:p>
            <w:pPr>
              <w:pStyle w:val="14"/>
              <w:rPr>
                <w:rFonts w:ascii="Times New Roman"/>
                <w:sz w:val="20"/>
              </w:rPr>
            </w:pPr>
          </w:p>
          <w:p>
            <w:pPr>
              <w:pStyle w:val="14"/>
              <w:spacing w:before="148" w:line="242" w:lineRule="auto"/>
              <w:ind w:left="58" w:right="845"/>
              <w:jc w:val="both"/>
              <w:rPr>
                <w:sz w:val="20"/>
              </w:rPr>
            </w:pPr>
            <w:r>
              <w:rPr>
                <w:sz w:val="20"/>
              </w:rPr>
              <w:t>通用机械制造工程机械制造化工机械制造冶金机械制造农业机械制造轻工机械制造纺织机械制造</w:t>
            </w:r>
          </w:p>
          <w:p>
            <w:pPr>
              <w:pStyle w:val="14"/>
              <w:spacing w:before="3"/>
              <w:ind w:left="58"/>
              <w:rPr>
                <w:sz w:val="20"/>
              </w:rPr>
            </w:pPr>
            <w:r>
              <w:rPr>
                <w:sz w:val="20"/>
              </w:rPr>
              <w:t>机械产品再制造技术</w:t>
            </w:r>
          </w:p>
        </w:tc>
        <w:tc>
          <w:tcPr>
            <w:tcW w:w="3011" w:type="dxa"/>
          </w:tcPr>
          <w:p>
            <w:pPr>
              <w:pStyle w:val="14"/>
              <w:spacing w:before="118"/>
              <w:ind w:left="59"/>
              <w:rPr>
                <w:sz w:val="20"/>
              </w:rPr>
            </w:pPr>
            <w:r>
              <w:rPr>
                <w:sz w:val="20"/>
              </w:rPr>
              <w:t>6-05-02-01 装配钳工</w:t>
            </w:r>
          </w:p>
          <w:p>
            <w:pPr>
              <w:pStyle w:val="14"/>
              <w:numPr>
                <w:ilvl w:val="3"/>
                <w:numId w:val="64"/>
              </w:numPr>
              <w:tabs>
                <w:tab w:val="left" w:pos="1109"/>
              </w:tabs>
              <w:spacing w:before="3" w:after="0" w:line="240" w:lineRule="auto"/>
              <w:ind w:left="1108" w:right="0" w:hanging="1050"/>
              <w:jc w:val="left"/>
              <w:rPr>
                <w:sz w:val="20"/>
              </w:rPr>
            </w:pPr>
            <w:r>
              <w:rPr>
                <w:spacing w:val="-1"/>
                <w:sz w:val="20"/>
              </w:rPr>
              <w:t>车工</w:t>
            </w:r>
          </w:p>
          <w:p>
            <w:pPr>
              <w:pStyle w:val="14"/>
              <w:numPr>
                <w:ilvl w:val="3"/>
                <w:numId w:val="64"/>
              </w:numPr>
              <w:tabs>
                <w:tab w:val="left" w:pos="1109"/>
              </w:tabs>
              <w:spacing w:before="3" w:after="0" w:line="240" w:lineRule="auto"/>
              <w:ind w:left="1108" w:right="0" w:hanging="1050"/>
              <w:jc w:val="left"/>
              <w:rPr>
                <w:sz w:val="20"/>
              </w:rPr>
            </w:pPr>
            <w:r>
              <w:rPr>
                <w:spacing w:val="-1"/>
                <w:sz w:val="20"/>
              </w:rPr>
              <w:t>铣工</w:t>
            </w:r>
          </w:p>
          <w:p>
            <w:pPr>
              <w:pStyle w:val="14"/>
              <w:spacing w:before="3"/>
              <w:ind w:left="59"/>
              <w:rPr>
                <w:sz w:val="20"/>
              </w:rPr>
            </w:pPr>
            <w:r>
              <w:rPr>
                <w:sz w:val="20"/>
              </w:rPr>
              <w:t>6-04-01-01 数控车工</w:t>
            </w:r>
          </w:p>
          <w:p>
            <w:pPr>
              <w:pStyle w:val="14"/>
              <w:numPr>
                <w:ilvl w:val="3"/>
                <w:numId w:val="65"/>
              </w:numPr>
              <w:tabs>
                <w:tab w:val="left" w:pos="1109"/>
              </w:tabs>
              <w:spacing w:before="2" w:after="0" w:line="240" w:lineRule="auto"/>
              <w:ind w:left="1108" w:right="0" w:hanging="1050"/>
              <w:jc w:val="left"/>
              <w:rPr>
                <w:sz w:val="20"/>
              </w:rPr>
            </w:pPr>
            <w:r>
              <w:rPr>
                <w:spacing w:val="-1"/>
                <w:sz w:val="20"/>
              </w:rPr>
              <w:t>磨工</w:t>
            </w:r>
          </w:p>
          <w:p>
            <w:pPr>
              <w:pStyle w:val="14"/>
              <w:numPr>
                <w:ilvl w:val="3"/>
                <w:numId w:val="65"/>
              </w:numPr>
              <w:tabs>
                <w:tab w:val="left" w:pos="1109"/>
              </w:tabs>
              <w:spacing w:before="3" w:after="0" w:line="240" w:lineRule="auto"/>
              <w:ind w:left="1108" w:right="0" w:hanging="1050"/>
              <w:jc w:val="left"/>
              <w:rPr>
                <w:sz w:val="20"/>
              </w:rPr>
            </w:pPr>
            <w:r>
              <w:rPr>
                <w:spacing w:val="-1"/>
                <w:sz w:val="20"/>
              </w:rPr>
              <w:t>镗工</w:t>
            </w:r>
          </w:p>
          <w:p>
            <w:pPr>
              <w:pStyle w:val="14"/>
              <w:spacing w:before="3"/>
              <w:ind w:left="59"/>
              <w:rPr>
                <w:sz w:val="20"/>
              </w:rPr>
            </w:pPr>
            <w:r>
              <w:rPr>
                <w:sz w:val="20"/>
              </w:rPr>
              <w:t>6-04-01-07 组合机床操作工</w:t>
            </w:r>
          </w:p>
          <w:p>
            <w:pPr>
              <w:pStyle w:val="14"/>
              <w:spacing w:before="4"/>
              <w:ind w:left="59"/>
              <w:rPr>
                <w:sz w:val="20"/>
              </w:rPr>
            </w:pPr>
            <w:r>
              <w:rPr>
                <w:sz w:val="20"/>
              </w:rPr>
              <w:t>6-04-01-09</w:t>
            </w:r>
            <w:r>
              <w:rPr>
                <w:spacing w:val="-15"/>
                <w:sz w:val="20"/>
              </w:rPr>
              <w:t xml:space="preserve"> 制齿工</w:t>
            </w:r>
          </w:p>
          <w:p>
            <w:pPr>
              <w:pStyle w:val="14"/>
              <w:spacing w:before="3"/>
              <w:ind w:left="59"/>
              <w:rPr>
                <w:sz w:val="20"/>
              </w:rPr>
            </w:pPr>
            <w:r>
              <w:rPr>
                <w:sz w:val="20"/>
              </w:rPr>
              <w:t>6-04-01-03</w:t>
            </w:r>
            <w:r>
              <w:rPr>
                <w:spacing w:val="-15"/>
                <w:sz w:val="20"/>
              </w:rPr>
              <w:t xml:space="preserve"> 刨插工</w:t>
            </w:r>
          </w:p>
          <w:p>
            <w:pPr>
              <w:pStyle w:val="14"/>
              <w:spacing w:before="3"/>
              <w:ind w:left="59"/>
              <w:rPr>
                <w:sz w:val="20"/>
              </w:rPr>
            </w:pPr>
            <w:r>
              <w:rPr>
                <w:sz w:val="20"/>
              </w:rPr>
              <w:t>6-05-02-02 工具钳工</w:t>
            </w:r>
          </w:p>
        </w:tc>
        <w:tc>
          <w:tcPr>
            <w:tcW w:w="1794" w:type="dxa"/>
          </w:tcPr>
          <w:p>
            <w:pPr>
              <w:pStyle w:val="14"/>
              <w:rPr>
                <w:rFonts w:ascii="Times New Roman"/>
                <w:sz w:val="20"/>
              </w:rPr>
            </w:pPr>
          </w:p>
          <w:p>
            <w:pPr>
              <w:pStyle w:val="14"/>
              <w:spacing w:before="147" w:line="242" w:lineRule="auto"/>
              <w:ind w:left="60" w:right="920"/>
              <w:rPr>
                <w:sz w:val="20"/>
              </w:rPr>
            </w:pPr>
            <w:r>
              <w:rPr>
                <w:spacing w:val="-5"/>
                <w:sz w:val="20"/>
              </w:rPr>
              <w:t>装配钳工</w:t>
            </w:r>
            <w:r>
              <w:rPr>
                <w:sz w:val="20"/>
              </w:rPr>
              <w:t>车工</w:t>
            </w:r>
          </w:p>
          <w:p>
            <w:pPr>
              <w:pStyle w:val="14"/>
              <w:ind w:left="60"/>
              <w:rPr>
                <w:sz w:val="20"/>
              </w:rPr>
            </w:pPr>
            <w:r>
              <w:rPr>
                <w:spacing w:val="-1"/>
                <w:sz w:val="20"/>
              </w:rPr>
              <w:t>铣工</w:t>
            </w:r>
          </w:p>
          <w:p>
            <w:pPr>
              <w:pStyle w:val="14"/>
              <w:spacing w:before="3" w:line="242" w:lineRule="auto"/>
              <w:ind w:left="60" w:right="920"/>
              <w:rPr>
                <w:sz w:val="20"/>
              </w:rPr>
            </w:pPr>
            <w:r>
              <w:rPr>
                <w:spacing w:val="-5"/>
                <w:sz w:val="20"/>
              </w:rPr>
              <w:t>数控车工</w:t>
            </w:r>
            <w:r>
              <w:rPr>
                <w:sz w:val="20"/>
              </w:rPr>
              <w:t>磨工</w:t>
            </w:r>
          </w:p>
          <w:p>
            <w:pPr>
              <w:pStyle w:val="14"/>
              <w:spacing w:before="1" w:line="244" w:lineRule="auto"/>
              <w:ind w:left="60" w:right="321"/>
              <w:rPr>
                <w:sz w:val="20"/>
              </w:rPr>
            </w:pPr>
            <w:r>
              <w:rPr>
                <w:sz w:val="20"/>
              </w:rPr>
              <w:t>组合机床操作工制齿工</w:t>
            </w:r>
          </w:p>
          <w:p>
            <w:pPr>
              <w:pStyle w:val="14"/>
              <w:spacing w:line="253" w:lineRule="exact"/>
              <w:ind w:left="60"/>
              <w:rPr>
                <w:sz w:val="20"/>
              </w:rPr>
            </w:pPr>
            <w:r>
              <w:rPr>
                <w:sz w:val="20"/>
              </w:rPr>
              <w:t>工具钳工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3"/>
              <w:ind w:left="33" w:right="12"/>
              <w:jc w:val="center"/>
              <w:rPr>
                <w:sz w:val="20"/>
              </w:rPr>
            </w:pPr>
            <w:r>
              <w:rPr>
                <w:sz w:val="20"/>
              </w:rPr>
              <w:t>3～4 年</w:t>
            </w:r>
          </w:p>
        </w:tc>
        <w:tc>
          <w:tcPr>
            <w:tcW w:w="2915" w:type="dxa"/>
          </w:tcPr>
          <w:p>
            <w:pPr>
              <w:pStyle w:val="14"/>
              <w:rPr>
                <w:rFonts w:ascii="Times New Roman"/>
                <w:sz w:val="20"/>
              </w:rPr>
            </w:pPr>
          </w:p>
          <w:p>
            <w:pPr>
              <w:pStyle w:val="14"/>
              <w:rPr>
                <w:rFonts w:ascii="Times New Roman"/>
                <w:sz w:val="20"/>
              </w:rPr>
            </w:pPr>
          </w:p>
          <w:p>
            <w:pPr>
              <w:pStyle w:val="14"/>
              <w:spacing w:before="175" w:line="242" w:lineRule="auto"/>
              <w:ind w:left="663" w:right="546" w:hanging="601"/>
              <w:rPr>
                <w:sz w:val="20"/>
              </w:rPr>
            </w:pPr>
            <w:r>
              <w:rPr>
                <w:sz w:val="20"/>
              </w:rPr>
              <w:t>高职：机械设计与制造 机械制造与自动化</w:t>
            </w:r>
            <w:r>
              <w:rPr>
                <w:spacing w:val="-16"/>
                <w:sz w:val="20"/>
              </w:rPr>
              <w:t>机械制造工艺及设备</w:t>
            </w:r>
            <w:r>
              <w:rPr>
                <w:sz w:val="20"/>
              </w:rPr>
              <w:t>机械制造生产管理</w:t>
            </w:r>
          </w:p>
          <w:p>
            <w:pPr>
              <w:pStyle w:val="14"/>
              <w:spacing w:before="1" w:line="244" w:lineRule="auto"/>
              <w:ind w:left="663" w:right="38" w:hanging="601"/>
              <w:rPr>
                <w:sz w:val="20"/>
              </w:rPr>
            </w:pPr>
            <w:r>
              <w:rPr>
                <w:spacing w:val="-1"/>
                <w:sz w:val="20"/>
              </w:rPr>
              <w:t>本科：机械设计制造及其自动化</w:t>
            </w:r>
            <w:r>
              <w:rPr>
                <w:sz w:val="20"/>
              </w:rPr>
              <w:t>机械工程及自动化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39"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2"/>
              <w:rPr>
                <w:rFonts w:ascii="Times New Roman"/>
                <w:sz w:val="27"/>
              </w:rPr>
            </w:pPr>
          </w:p>
          <w:p>
            <w:pPr>
              <w:pStyle w:val="14"/>
              <w:spacing w:line="242" w:lineRule="auto"/>
              <w:ind w:left="56" w:right="178"/>
              <w:rPr>
                <w:sz w:val="20"/>
              </w:rPr>
            </w:pPr>
            <w:r>
              <w:rPr>
                <w:sz w:val="20"/>
              </w:rPr>
              <w:t>05 加工制造类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5"/>
              <w:rPr>
                <w:rFonts w:ascii="Times New Roman"/>
                <w:sz w:val="18"/>
              </w:rPr>
            </w:pPr>
          </w:p>
          <w:p>
            <w:pPr>
              <w:pStyle w:val="14"/>
              <w:ind w:left="104" w:right="93"/>
              <w:jc w:val="center"/>
              <w:rPr>
                <w:sz w:val="20"/>
              </w:rPr>
            </w:pPr>
            <w:r>
              <w:rPr>
                <w:sz w:val="20"/>
              </w:rPr>
              <w:t>051200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5"/>
              <w:rPr>
                <w:rFonts w:ascii="Times New Roman"/>
                <w:sz w:val="18"/>
              </w:rPr>
            </w:pPr>
          </w:p>
          <w:p>
            <w:pPr>
              <w:pStyle w:val="14"/>
              <w:ind w:left="35" w:right="28"/>
              <w:jc w:val="center"/>
              <w:rPr>
                <w:sz w:val="20"/>
              </w:rPr>
            </w:pPr>
            <w:r>
              <w:rPr>
                <w:sz w:val="20"/>
              </w:rPr>
              <w:t>机械加工技术</w:t>
            </w:r>
          </w:p>
        </w:tc>
        <w:tc>
          <w:tcPr>
            <w:tcW w:w="2117"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9"/>
              <w:rPr>
                <w:rFonts w:ascii="Times New Roman"/>
                <w:sz w:val="15"/>
              </w:rPr>
            </w:pPr>
          </w:p>
          <w:p>
            <w:pPr>
              <w:pStyle w:val="14"/>
              <w:spacing w:line="242" w:lineRule="auto"/>
              <w:ind w:left="58" w:right="845"/>
              <w:jc w:val="both"/>
              <w:rPr>
                <w:sz w:val="20"/>
              </w:rPr>
            </w:pPr>
            <w:r>
              <w:rPr>
                <w:sz w:val="20"/>
              </w:rPr>
              <w:t>普通机床加工数控机床加工特种机械加工</w:t>
            </w:r>
          </w:p>
        </w:tc>
        <w:tc>
          <w:tcPr>
            <w:tcW w:w="3011" w:type="dxa"/>
          </w:tcPr>
          <w:p>
            <w:pPr>
              <w:pStyle w:val="14"/>
              <w:numPr>
                <w:ilvl w:val="3"/>
                <w:numId w:val="66"/>
              </w:numPr>
              <w:tabs>
                <w:tab w:val="left" w:pos="1109"/>
              </w:tabs>
              <w:spacing w:before="165" w:after="0" w:line="240" w:lineRule="auto"/>
              <w:ind w:left="1108" w:right="0" w:hanging="1050"/>
              <w:jc w:val="left"/>
              <w:rPr>
                <w:sz w:val="20"/>
              </w:rPr>
            </w:pPr>
            <w:r>
              <w:rPr>
                <w:spacing w:val="-1"/>
                <w:sz w:val="20"/>
              </w:rPr>
              <w:t>车工</w:t>
            </w:r>
          </w:p>
          <w:p>
            <w:pPr>
              <w:pStyle w:val="14"/>
              <w:numPr>
                <w:ilvl w:val="3"/>
                <w:numId w:val="66"/>
              </w:numPr>
              <w:tabs>
                <w:tab w:val="left" w:pos="1109"/>
              </w:tabs>
              <w:spacing w:before="3" w:after="0" w:line="240" w:lineRule="auto"/>
              <w:ind w:left="1108" w:right="0" w:hanging="1050"/>
              <w:jc w:val="left"/>
              <w:rPr>
                <w:sz w:val="20"/>
              </w:rPr>
            </w:pPr>
            <w:r>
              <w:rPr>
                <w:spacing w:val="-1"/>
                <w:sz w:val="20"/>
              </w:rPr>
              <w:t>铣工</w:t>
            </w:r>
          </w:p>
          <w:p>
            <w:pPr>
              <w:pStyle w:val="14"/>
              <w:spacing w:before="3"/>
              <w:ind w:left="59"/>
              <w:rPr>
                <w:sz w:val="20"/>
              </w:rPr>
            </w:pPr>
            <w:r>
              <w:rPr>
                <w:sz w:val="20"/>
              </w:rPr>
              <w:t>6-04-01-05</w:t>
            </w:r>
            <w:r>
              <w:rPr>
                <w:spacing w:val="-20"/>
                <w:sz w:val="20"/>
              </w:rPr>
              <w:t xml:space="preserve"> 镗工</w:t>
            </w:r>
          </w:p>
          <w:p>
            <w:pPr>
              <w:pStyle w:val="14"/>
              <w:spacing w:before="3"/>
              <w:ind w:left="59"/>
              <w:rPr>
                <w:sz w:val="20"/>
              </w:rPr>
            </w:pPr>
            <w:r>
              <w:rPr>
                <w:sz w:val="20"/>
              </w:rPr>
              <w:t>6-04-01-04</w:t>
            </w:r>
            <w:r>
              <w:rPr>
                <w:spacing w:val="-20"/>
                <w:sz w:val="20"/>
              </w:rPr>
              <w:t xml:space="preserve"> 磨工</w:t>
            </w:r>
          </w:p>
          <w:p>
            <w:pPr>
              <w:pStyle w:val="14"/>
              <w:spacing w:before="3"/>
              <w:ind w:left="59"/>
              <w:rPr>
                <w:sz w:val="20"/>
              </w:rPr>
            </w:pPr>
            <w:r>
              <w:rPr>
                <w:sz w:val="20"/>
              </w:rPr>
              <w:t>6-04-01-07 组合机床操作工</w:t>
            </w:r>
          </w:p>
          <w:p>
            <w:pPr>
              <w:pStyle w:val="14"/>
              <w:spacing w:before="4"/>
              <w:ind w:left="59"/>
              <w:rPr>
                <w:sz w:val="20"/>
              </w:rPr>
            </w:pPr>
            <w:r>
              <w:rPr>
                <w:sz w:val="20"/>
              </w:rPr>
              <w:t>6-04-01-09</w:t>
            </w:r>
            <w:r>
              <w:rPr>
                <w:spacing w:val="-15"/>
                <w:sz w:val="20"/>
              </w:rPr>
              <w:t xml:space="preserve"> 制齿工</w:t>
            </w:r>
          </w:p>
          <w:p>
            <w:pPr>
              <w:pStyle w:val="14"/>
              <w:spacing w:before="3"/>
              <w:ind w:left="59"/>
              <w:rPr>
                <w:sz w:val="20"/>
              </w:rPr>
            </w:pPr>
            <w:r>
              <w:rPr>
                <w:sz w:val="20"/>
              </w:rPr>
              <w:t>6-04-01-03</w:t>
            </w:r>
            <w:r>
              <w:rPr>
                <w:spacing w:val="-15"/>
                <w:sz w:val="20"/>
              </w:rPr>
              <w:t xml:space="preserve"> 刨插工</w:t>
            </w:r>
          </w:p>
          <w:p>
            <w:pPr>
              <w:pStyle w:val="14"/>
              <w:numPr>
                <w:ilvl w:val="3"/>
                <w:numId w:val="67"/>
              </w:numPr>
              <w:tabs>
                <w:tab w:val="left" w:pos="1110"/>
              </w:tabs>
              <w:spacing w:before="3" w:after="0" w:line="240" w:lineRule="auto"/>
              <w:ind w:left="1109" w:right="0" w:hanging="1051"/>
              <w:jc w:val="left"/>
              <w:rPr>
                <w:sz w:val="20"/>
              </w:rPr>
            </w:pPr>
            <w:r>
              <w:rPr>
                <w:spacing w:val="-1"/>
                <w:sz w:val="20"/>
              </w:rPr>
              <w:t>冲压工</w:t>
            </w:r>
          </w:p>
          <w:p>
            <w:pPr>
              <w:pStyle w:val="14"/>
              <w:numPr>
                <w:ilvl w:val="3"/>
                <w:numId w:val="67"/>
              </w:numPr>
              <w:tabs>
                <w:tab w:val="left" w:pos="1110"/>
              </w:tabs>
              <w:spacing w:before="2" w:after="0" w:line="240" w:lineRule="auto"/>
              <w:ind w:left="1109" w:right="0" w:hanging="1051"/>
              <w:jc w:val="left"/>
              <w:rPr>
                <w:sz w:val="20"/>
              </w:rPr>
            </w:pPr>
            <w:r>
              <w:rPr>
                <w:spacing w:val="-1"/>
                <w:sz w:val="20"/>
              </w:rPr>
              <w:t>剪切工</w:t>
            </w:r>
          </w:p>
          <w:p>
            <w:pPr>
              <w:pStyle w:val="14"/>
              <w:numPr>
                <w:ilvl w:val="3"/>
                <w:numId w:val="68"/>
              </w:numPr>
              <w:tabs>
                <w:tab w:val="left" w:pos="1110"/>
              </w:tabs>
              <w:spacing w:before="3" w:after="0" w:line="240" w:lineRule="auto"/>
              <w:ind w:left="1109" w:right="0" w:hanging="1051"/>
              <w:jc w:val="left"/>
              <w:rPr>
                <w:sz w:val="20"/>
              </w:rPr>
            </w:pPr>
            <w:r>
              <w:rPr>
                <w:spacing w:val="-1"/>
                <w:sz w:val="20"/>
              </w:rPr>
              <w:t>数控车工</w:t>
            </w:r>
          </w:p>
          <w:p>
            <w:pPr>
              <w:pStyle w:val="14"/>
              <w:numPr>
                <w:ilvl w:val="3"/>
                <w:numId w:val="68"/>
              </w:numPr>
              <w:tabs>
                <w:tab w:val="left" w:pos="1110"/>
              </w:tabs>
              <w:spacing w:before="3" w:after="0" w:line="240" w:lineRule="auto"/>
              <w:ind w:left="1109" w:right="0" w:hanging="1051"/>
              <w:jc w:val="left"/>
              <w:rPr>
                <w:sz w:val="20"/>
              </w:rPr>
            </w:pPr>
            <w:r>
              <w:rPr>
                <w:spacing w:val="-1"/>
                <w:sz w:val="20"/>
              </w:rPr>
              <w:t>数控铣工</w:t>
            </w:r>
          </w:p>
          <w:p>
            <w:pPr>
              <w:pStyle w:val="14"/>
              <w:spacing w:before="3"/>
              <w:ind w:left="59"/>
              <w:rPr>
                <w:sz w:val="20"/>
              </w:rPr>
            </w:pPr>
            <w:r>
              <w:rPr>
                <w:sz w:val="20"/>
              </w:rPr>
              <w:t>磨具制造工</w:t>
            </w:r>
          </w:p>
        </w:tc>
        <w:tc>
          <w:tcPr>
            <w:tcW w:w="1794"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22" w:line="242" w:lineRule="auto"/>
              <w:ind w:left="60" w:right="1321"/>
              <w:jc w:val="both"/>
              <w:rPr>
                <w:sz w:val="20"/>
              </w:rPr>
            </w:pPr>
            <w:r>
              <w:rPr>
                <w:sz w:val="20"/>
              </w:rPr>
              <w:t>车工铣工磨工</w:t>
            </w:r>
          </w:p>
          <w:p>
            <w:pPr>
              <w:pStyle w:val="14"/>
              <w:spacing w:before="3" w:line="242" w:lineRule="auto"/>
              <w:ind w:left="60" w:right="321"/>
              <w:rPr>
                <w:sz w:val="20"/>
              </w:rPr>
            </w:pPr>
            <w:r>
              <w:rPr>
                <w:sz w:val="20"/>
              </w:rPr>
              <w:t>组合机床操作工制齿工</w:t>
            </w:r>
          </w:p>
          <w:p>
            <w:pPr>
              <w:pStyle w:val="14"/>
              <w:spacing w:line="242" w:lineRule="auto"/>
              <w:ind w:left="60" w:right="920"/>
              <w:rPr>
                <w:sz w:val="20"/>
              </w:rPr>
            </w:pPr>
            <w:r>
              <w:rPr>
                <w:sz w:val="20"/>
              </w:rPr>
              <w:t>数控车工数控铣工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4"/>
              <w:rPr>
                <w:rFonts w:ascii="Times New Roman"/>
                <w:sz w:val="18"/>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22" w:line="242" w:lineRule="auto"/>
              <w:ind w:left="663" w:right="546" w:hanging="601"/>
              <w:rPr>
                <w:sz w:val="20"/>
              </w:rPr>
            </w:pPr>
            <w:r>
              <w:rPr>
                <w:sz w:val="20"/>
              </w:rPr>
              <w:t>高职：机械设计与制造 机械制造与自动化</w:t>
            </w:r>
            <w:r>
              <w:rPr>
                <w:spacing w:val="-16"/>
                <w:sz w:val="20"/>
              </w:rPr>
              <w:t>机械制造工艺及设备</w:t>
            </w:r>
            <w:r>
              <w:rPr>
                <w:sz w:val="20"/>
              </w:rPr>
              <w:t>机械制造生产管理特种加工技术</w:t>
            </w:r>
          </w:p>
          <w:p>
            <w:pPr>
              <w:pStyle w:val="14"/>
              <w:spacing w:before="3" w:line="242" w:lineRule="auto"/>
              <w:ind w:left="663" w:right="38" w:hanging="601"/>
              <w:rPr>
                <w:sz w:val="20"/>
              </w:rPr>
            </w:pPr>
            <w:r>
              <w:rPr>
                <w:sz w:val="20"/>
              </w:rPr>
              <w:t>本科：机械设计制造及其自动化机械工程及自动化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34" w:hRule="atLeast"/>
        </w:trPr>
        <w:tc>
          <w:tcPr>
            <w:tcW w:w="1148" w:type="dxa"/>
          </w:tcPr>
          <w:p>
            <w:pPr>
              <w:pStyle w:val="14"/>
              <w:rPr>
                <w:rFonts w:ascii="Times New Roman"/>
                <w:sz w:val="20"/>
              </w:rPr>
            </w:pPr>
          </w:p>
          <w:p>
            <w:pPr>
              <w:pStyle w:val="14"/>
              <w:rPr>
                <w:rFonts w:ascii="Times New Roman"/>
                <w:sz w:val="20"/>
              </w:rPr>
            </w:pPr>
          </w:p>
          <w:p>
            <w:pPr>
              <w:pStyle w:val="14"/>
              <w:spacing w:before="4"/>
              <w:rPr>
                <w:rFonts w:ascii="Times New Roman"/>
                <w:sz w:val="17"/>
              </w:rPr>
            </w:pPr>
          </w:p>
          <w:p>
            <w:pPr>
              <w:pStyle w:val="14"/>
              <w:spacing w:line="242" w:lineRule="auto"/>
              <w:ind w:left="56" w:right="178"/>
              <w:rPr>
                <w:sz w:val="20"/>
              </w:rPr>
            </w:pPr>
            <w:r>
              <w:rPr>
                <w:sz w:val="20"/>
              </w:rPr>
              <w:t>05 加工制造类</w:t>
            </w:r>
          </w:p>
        </w:tc>
        <w:tc>
          <w:tcPr>
            <w:tcW w:w="849" w:type="dxa"/>
          </w:tcPr>
          <w:p>
            <w:pPr>
              <w:pStyle w:val="14"/>
              <w:rPr>
                <w:rFonts w:ascii="Times New Roman"/>
                <w:sz w:val="20"/>
              </w:rPr>
            </w:pPr>
          </w:p>
          <w:p>
            <w:pPr>
              <w:pStyle w:val="14"/>
              <w:rPr>
                <w:rFonts w:ascii="Times New Roman"/>
                <w:sz w:val="20"/>
              </w:rPr>
            </w:pPr>
          </w:p>
          <w:p>
            <w:pPr>
              <w:pStyle w:val="14"/>
              <w:spacing w:before="7"/>
              <w:rPr>
                <w:rFonts w:ascii="Times New Roman"/>
                <w:sz w:val="28"/>
              </w:rPr>
            </w:pPr>
          </w:p>
          <w:p>
            <w:pPr>
              <w:pStyle w:val="14"/>
              <w:ind w:left="104" w:right="93"/>
              <w:jc w:val="center"/>
              <w:rPr>
                <w:sz w:val="20"/>
              </w:rPr>
            </w:pPr>
            <w:r>
              <w:rPr>
                <w:sz w:val="20"/>
              </w:rPr>
              <w:t>051300</w:t>
            </w:r>
          </w:p>
        </w:tc>
        <w:tc>
          <w:tcPr>
            <w:tcW w:w="1318" w:type="dxa"/>
          </w:tcPr>
          <w:p>
            <w:pPr>
              <w:pStyle w:val="14"/>
              <w:rPr>
                <w:rFonts w:ascii="Times New Roman"/>
                <w:sz w:val="20"/>
              </w:rPr>
            </w:pPr>
          </w:p>
          <w:p>
            <w:pPr>
              <w:pStyle w:val="14"/>
              <w:rPr>
                <w:rFonts w:ascii="Times New Roman"/>
                <w:sz w:val="20"/>
              </w:rPr>
            </w:pPr>
          </w:p>
          <w:p>
            <w:pPr>
              <w:pStyle w:val="14"/>
              <w:spacing w:before="7"/>
              <w:rPr>
                <w:rFonts w:ascii="Times New Roman"/>
                <w:sz w:val="28"/>
              </w:rPr>
            </w:pPr>
          </w:p>
          <w:p>
            <w:pPr>
              <w:pStyle w:val="14"/>
              <w:ind w:left="35" w:right="28"/>
              <w:jc w:val="center"/>
              <w:rPr>
                <w:sz w:val="20"/>
              </w:rPr>
            </w:pPr>
            <w:r>
              <w:rPr>
                <w:sz w:val="20"/>
              </w:rPr>
              <w:t>机电技术应用</w:t>
            </w:r>
          </w:p>
        </w:tc>
        <w:tc>
          <w:tcPr>
            <w:tcW w:w="2117" w:type="dxa"/>
          </w:tcPr>
          <w:p>
            <w:pPr>
              <w:pStyle w:val="14"/>
              <w:rPr>
                <w:rFonts w:ascii="Times New Roman"/>
                <w:sz w:val="20"/>
              </w:rPr>
            </w:pPr>
          </w:p>
          <w:p>
            <w:pPr>
              <w:pStyle w:val="14"/>
              <w:spacing w:before="171" w:line="242" w:lineRule="auto"/>
              <w:ind w:left="58" w:right="245"/>
              <w:rPr>
                <w:sz w:val="20"/>
              </w:rPr>
            </w:pPr>
            <w:r>
              <w:rPr>
                <w:spacing w:val="-2"/>
                <w:sz w:val="20"/>
              </w:rPr>
              <w:t>机电设备安装与调试</w:t>
            </w:r>
            <w:r>
              <w:rPr>
                <w:sz w:val="20"/>
              </w:rPr>
              <w:t>自动化生产线运行 机电产品维修</w:t>
            </w:r>
          </w:p>
          <w:p>
            <w:pPr>
              <w:pStyle w:val="14"/>
              <w:spacing w:before="1"/>
              <w:ind w:left="58"/>
              <w:rPr>
                <w:sz w:val="20"/>
              </w:rPr>
            </w:pPr>
            <w:r>
              <w:rPr>
                <w:spacing w:val="-1"/>
                <w:sz w:val="20"/>
              </w:rPr>
              <w:t>机电产品营销</w:t>
            </w:r>
          </w:p>
        </w:tc>
        <w:tc>
          <w:tcPr>
            <w:tcW w:w="3011" w:type="dxa"/>
          </w:tcPr>
          <w:p>
            <w:pPr>
              <w:pStyle w:val="14"/>
              <w:rPr>
                <w:rFonts w:ascii="Times New Roman"/>
                <w:sz w:val="20"/>
              </w:rPr>
            </w:pPr>
          </w:p>
          <w:p>
            <w:pPr>
              <w:pStyle w:val="14"/>
              <w:spacing w:before="1"/>
              <w:rPr>
                <w:rFonts w:ascii="Times New Roman"/>
                <w:sz w:val="26"/>
              </w:rPr>
            </w:pPr>
          </w:p>
          <w:p>
            <w:pPr>
              <w:pStyle w:val="14"/>
              <w:ind w:left="59"/>
              <w:rPr>
                <w:sz w:val="20"/>
              </w:rPr>
            </w:pPr>
            <w:r>
              <w:rPr>
                <w:sz w:val="20"/>
              </w:rPr>
              <w:t>6-06-01-01</w:t>
            </w:r>
            <w:r>
              <w:rPr>
                <w:spacing w:val="-13"/>
                <w:sz w:val="20"/>
              </w:rPr>
              <w:t xml:space="preserve"> 机修钳工</w:t>
            </w:r>
          </w:p>
          <w:p>
            <w:pPr>
              <w:pStyle w:val="14"/>
              <w:spacing w:before="3"/>
              <w:ind w:left="59"/>
              <w:rPr>
                <w:sz w:val="20"/>
              </w:rPr>
            </w:pPr>
            <w:r>
              <w:rPr>
                <w:sz w:val="20"/>
              </w:rPr>
              <w:t>6-07-06-05</w:t>
            </w:r>
            <w:r>
              <w:rPr>
                <w:spacing w:val="-13"/>
                <w:sz w:val="20"/>
              </w:rPr>
              <w:t xml:space="preserve"> 维修电工</w:t>
            </w:r>
          </w:p>
          <w:p>
            <w:pPr>
              <w:pStyle w:val="14"/>
              <w:numPr>
                <w:ilvl w:val="3"/>
                <w:numId w:val="69"/>
              </w:numPr>
              <w:tabs>
                <w:tab w:val="left" w:pos="1110"/>
              </w:tabs>
              <w:spacing w:before="3" w:after="0" w:line="240" w:lineRule="auto"/>
              <w:ind w:left="1109" w:right="0" w:hanging="1051"/>
              <w:jc w:val="left"/>
              <w:rPr>
                <w:sz w:val="20"/>
              </w:rPr>
            </w:pPr>
            <w:r>
              <w:rPr>
                <w:spacing w:val="-1"/>
                <w:sz w:val="20"/>
              </w:rPr>
              <w:t>装配钳工</w:t>
            </w:r>
          </w:p>
          <w:p>
            <w:pPr>
              <w:pStyle w:val="14"/>
              <w:numPr>
                <w:ilvl w:val="3"/>
                <w:numId w:val="69"/>
              </w:numPr>
              <w:tabs>
                <w:tab w:val="left" w:pos="1110"/>
              </w:tabs>
              <w:spacing w:before="2" w:after="0" w:line="240" w:lineRule="auto"/>
              <w:ind w:left="1109" w:right="0" w:hanging="1051"/>
              <w:jc w:val="left"/>
              <w:rPr>
                <w:sz w:val="20"/>
              </w:rPr>
            </w:pPr>
            <w:r>
              <w:rPr>
                <w:spacing w:val="-1"/>
                <w:sz w:val="20"/>
              </w:rPr>
              <w:t>工具钳工</w:t>
            </w:r>
          </w:p>
        </w:tc>
        <w:tc>
          <w:tcPr>
            <w:tcW w:w="1794" w:type="dxa"/>
          </w:tcPr>
          <w:p>
            <w:pPr>
              <w:pStyle w:val="14"/>
              <w:rPr>
                <w:rFonts w:ascii="Times New Roman"/>
                <w:sz w:val="20"/>
              </w:rPr>
            </w:pPr>
          </w:p>
          <w:p>
            <w:pPr>
              <w:pStyle w:val="14"/>
              <w:spacing w:before="170" w:line="242" w:lineRule="auto"/>
              <w:ind w:left="60" w:right="920"/>
              <w:jc w:val="both"/>
              <w:rPr>
                <w:sz w:val="20"/>
              </w:rPr>
            </w:pPr>
            <w:r>
              <w:rPr>
                <w:sz w:val="20"/>
              </w:rPr>
              <w:t>机修钳工维修电工装配钳工工具钳工</w:t>
            </w:r>
          </w:p>
        </w:tc>
        <w:tc>
          <w:tcPr>
            <w:tcW w:w="995" w:type="dxa"/>
          </w:tcPr>
          <w:p>
            <w:pPr>
              <w:pStyle w:val="14"/>
              <w:rPr>
                <w:rFonts w:ascii="Times New Roman"/>
                <w:sz w:val="20"/>
              </w:rPr>
            </w:pPr>
          </w:p>
          <w:p>
            <w:pPr>
              <w:pStyle w:val="14"/>
              <w:rPr>
                <w:rFonts w:ascii="Times New Roman"/>
                <w:sz w:val="20"/>
              </w:rPr>
            </w:pPr>
          </w:p>
          <w:p>
            <w:pPr>
              <w:pStyle w:val="14"/>
              <w:spacing w:before="6"/>
              <w:rPr>
                <w:rFonts w:ascii="Times New Roman"/>
                <w:sz w:val="28"/>
              </w:rPr>
            </w:pPr>
          </w:p>
          <w:p>
            <w:pPr>
              <w:pStyle w:val="14"/>
              <w:ind w:left="33" w:right="12"/>
              <w:jc w:val="center"/>
              <w:rPr>
                <w:sz w:val="20"/>
              </w:rPr>
            </w:pPr>
            <w:r>
              <w:rPr>
                <w:sz w:val="20"/>
              </w:rPr>
              <w:t>3～4 年</w:t>
            </w:r>
          </w:p>
        </w:tc>
        <w:tc>
          <w:tcPr>
            <w:tcW w:w="2915" w:type="dxa"/>
          </w:tcPr>
          <w:p>
            <w:pPr>
              <w:pStyle w:val="14"/>
              <w:spacing w:before="140"/>
              <w:ind w:left="45" w:right="819"/>
              <w:jc w:val="center"/>
              <w:rPr>
                <w:sz w:val="20"/>
              </w:rPr>
            </w:pPr>
            <w:r>
              <w:rPr>
                <w:sz w:val="20"/>
              </w:rPr>
              <w:t>高职：机电一体化技术</w:t>
            </w:r>
          </w:p>
          <w:p>
            <w:pPr>
              <w:pStyle w:val="14"/>
              <w:spacing w:before="3" w:line="242" w:lineRule="auto"/>
              <w:ind w:left="664" w:right="546"/>
              <w:jc w:val="center"/>
              <w:rPr>
                <w:sz w:val="20"/>
              </w:rPr>
            </w:pPr>
            <w:r>
              <w:rPr>
                <w:spacing w:val="-16"/>
                <w:sz w:val="20"/>
              </w:rPr>
              <w:t>机电设备维修与管理自动化生产设备应用</w:t>
            </w:r>
          </w:p>
          <w:p>
            <w:pPr>
              <w:pStyle w:val="14"/>
              <w:spacing w:before="1" w:line="242" w:lineRule="auto"/>
              <w:ind w:left="63" w:right="38"/>
              <w:jc w:val="center"/>
              <w:rPr>
                <w:sz w:val="20"/>
              </w:rPr>
            </w:pPr>
            <w:r>
              <w:rPr>
                <w:spacing w:val="-2"/>
                <w:sz w:val="20"/>
              </w:rPr>
              <w:t>本科：机械设计制造及其自动化</w:t>
            </w:r>
            <w:r>
              <w:rPr>
                <w:sz w:val="20"/>
              </w:rPr>
              <w:t>机械工程及自动化</w:t>
            </w:r>
          </w:p>
          <w:p>
            <w:pPr>
              <w:pStyle w:val="14"/>
              <w:ind w:left="154" w:right="38"/>
              <w:jc w:val="center"/>
              <w:rPr>
                <w:sz w:val="20"/>
              </w:rPr>
            </w:pPr>
            <w:r>
              <w:rPr>
                <w:sz w:val="20"/>
              </w:rPr>
              <w:t>电气工程及其自动化</w:t>
            </w:r>
          </w:p>
        </w:tc>
      </w:tr>
    </w:tbl>
    <w:p>
      <w:pPr>
        <w:spacing w:after="0"/>
        <w:jc w:val="center"/>
        <w:rPr>
          <w:sz w:val="20"/>
        </w:rPr>
        <w:sectPr>
          <w:footerReference r:id="rId28" w:type="default"/>
          <w:pgSz w:w="16840" w:h="11910" w:orient="landscape"/>
          <w:pgMar w:top="1100" w:right="1220" w:bottom="280" w:left="1220" w:header="0" w:footer="0" w:gutter="0"/>
        </w:sectPr>
      </w:pPr>
    </w:p>
    <w:p>
      <w:pPr>
        <w:pStyle w:val="8"/>
        <w:spacing w:before="2"/>
        <w:rPr>
          <w:rFonts w:ascii="Times New Roman"/>
          <w:sz w:val="29"/>
        </w:rPr>
      </w:pPr>
      <w:r>
        <w:pict>
          <v:shape id="_x0000_s1051" o:spid="_x0000_s1051" o:spt="202" type="#_x0000_t202" style="position:absolute;left:0pt;margin-left:42.2pt;margin-top:274.1pt;height:47pt;width:12pt;mso-position-horizontal-relative:page;mso-position-vertical-relative:page;z-index:251683840;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207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37" w:right="26"/>
              <w:jc w:val="center"/>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556" w:hRule="atLeast"/>
        </w:trPr>
        <w:tc>
          <w:tcPr>
            <w:tcW w:w="1148" w:type="dxa"/>
          </w:tcPr>
          <w:p>
            <w:pPr>
              <w:pStyle w:val="14"/>
              <w:rPr>
                <w:rFonts w:ascii="Times New Roman"/>
                <w:sz w:val="20"/>
              </w:rPr>
            </w:pPr>
          </w:p>
          <w:p>
            <w:pPr>
              <w:pStyle w:val="14"/>
              <w:spacing w:before="2"/>
              <w:rPr>
                <w:rFonts w:ascii="Times New Roman"/>
                <w:sz w:val="25"/>
              </w:rPr>
            </w:pPr>
          </w:p>
          <w:p>
            <w:pPr>
              <w:pStyle w:val="14"/>
              <w:spacing w:line="242" w:lineRule="auto"/>
              <w:ind w:left="56" w:right="178"/>
              <w:rPr>
                <w:sz w:val="20"/>
              </w:rPr>
            </w:pPr>
            <w:r>
              <w:rPr>
                <w:sz w:val="20"/>
              </w:rPr>
              <w:t>05 加工制造类</w:t>
            </w:r>
          </w:p>
        </w:tc>
        <w:tc>
          <w:tcPr>
            <w:tcW w:w="849" w:type="dxa"/>
          </w:tcPr>
          <w:p>
            <w:pPr>
              <w:pStyle w:val="14"/>
              <w:rPr>
                <w:rFonts w:ascii="Times New Roman"/>
                <w:sz w:val="20"/>
              </w:rPr>
            </w:pPr>
          </w:p>
          <w:p>
            <w:pPr>
              <w:pStyle w:val="14"/>
              <w:rPr>
                <w:rFonts w:ascii="Times New Roman"/>
                <w:sz w:val="20"/>
              </w:rPr>
            </w:pPr>
          </w:p>
          <w:p>
            <w:pPr>
              <w:pStyle w:val="14"/>
              <w:spacing w:before="5"/>
              <w:rPr>
                <w:rFonts w:ascii="Times New Roman"/>
                <w:sz w:val="16"/>
              </w:rPr>
            </w:pPr>
          </w:p>
          <w:p>
            <w:pPr>
              <w:pStyle w:val="14"/>
              <w:ind w:left="104" w:right="93"/>
              <w:jc w:val="center"/>
              <w:rPr>
                <w:sz w:val="20"/>
              </w:rPr>
            </w:pPr>
            <w:r>
              <w:rPr>
                <w:sz w:val="20"/>
              </w:rPr>
              <w:t>051400</w:t>
            </w:r>
          </w:p>
        </w:tc>
        <w:tc>
          <w:tcPr>
            <w:tcW w:w="1318" w:type="dxa"/>
          </w:tcPr>
          <w:p>
            <w:pPr>
              <w:pStyle w:val="14"/>
              <w:rPr>
                <w:rFonts w:ascii="Times New Roman"/>
                <w:sz w:val="20"/>
              </w:rPr>
            </w:pPr>
          </w:p>
          <w:p>
            <w:pPr>
              <w:pStyle w:val="14"/>
              <w:rPr>
                <w:rFonts w:ascii="Times New Roman"/>
                <w:sz w:val="20"/>
              </w:rPr>
            </w:pPr>
          </w:p>
          <w:p>
            <w:pPr>
              <w:pStyle w:val="14"/>
              <w:spacing w:before="5"/>
              <w:rPr>
                <w:rFonts w:ascii="Times New Roman"/>
                <w:sz w:val="16"/>
              </w:rPr>
            </w:pPr>
          </w:p>
          <w:p>
            <w:pPr>
              <w:pStyle w:val="14"/>
              <w:ind w:left="35" w:right="28"/>
              <w:jc w:val="center"/>
              <w:rPr>
                <w:sz w:val="20"/>
              </w:rPr>
            </w:pPr>
            <w:r>
              <w:rPr>
                <w:sz w:val="20"/>
              </w:rPr>
              <w:t>数控技术应用</w:t>
            </w:r>
          </w:p>
        </w:tc>
        <w:tc>
          <w:tcPr>
            <w:tcW w:w="2117" w:type="dxa"/>
          </w:tcPr>
          <w:p>
            <w:pPr>
              <w:pStyle w:val="14"/>
              <w:spacing w:before="7"/>
              <w:rPr>
                <w:rFonts w:ascii="Times New Roman"/>
                <w:sz w:val="22"/>
              </w:rPr>
            </w:pPr>
          </w:p>
          <w:p>
            <w:pPr>
              <w:pStyle w:val="14"/>
              <w:spacing w:line="242" w:lineRule="auto"/>
              <w:ind w:left="58" w:right="845"/>
              <w:jc w:val="both"/>
              <w:rPr>
                <w:sz w:val="20"/>
              </w:rPr>
            </w:pPr>
            <w:r>
              <w:rPr>
                <w:sz w:val="20"/>
              </w:rPr>
              <w:t>数控车削加工数控铣削加工加工中心加工</w:t>
            </w:r>
          </w:p>
          <w:p>
            <w:pPr>
              <w:pStyle w:val="14"/>
              <w:spacing w:before="2"/>
              <w:ind w:left="58"/>
              <w:rPr>
                <w:sz w:val="20"/>
              </w:rPr>
            </w:pPr>
            <w:r>
              <w:rPr>
                <w:sz w:val="20"/>
              </w:rPr>
              <w:t>数控机床装调与维护</w:t>
            </w:r>
          </w:p>
        </w:tc>
        <w:tc>
          <w:tcPr>
            <w:tcW w:w="3011" w:type="dxa"/>
          </w:tcPr>
          <w:p>
            <w:pPr>
              <w:pStyle w:val="14"/>
              <w:numPr>
                <w:ilvl w:val="3"/>
                <w:numId w:val="70"/>
              </w:numPr>
              <w:tabs>
                <w:tab w:val="left" w:pos="1110"/>
              </w:tabs>
              <w:spacing w:before="1" w:after="0" w:line="240" w:lineRule="auto"/>
              <w:ind w:left="1109" w:right="0" w:hanging="1051"/>
              <w:jc w:val="left"/>
              <w:rPr>
                <w:sz w:val="20"/>
              </w:rPr>
            </w:pPr>
            <w:r>
              <w:rPr>
                <w:spacing w:val="-1"/>
                <w:sz w:val="20"/>
              </w:rPr>
              <w:t>数控车工</w:t>
            </w:r>
          </w:p>
          <w:p>
            <w:pPr>
              <w:pStyle w:val="14"/>
              <w:numPr>
                <w:ilvl w:val="3"/>
                <w:numId w:val="70"/>
              </w:numPr>
              <w:tabs>
                <w:tab w:val="left" w:pos="1110"/>
              </w:tabs>
              <w:spacing w:before="3" w:after="0" w:line="240" w:lineRule="auto"/>
              <w:ind w:left="1109" w:right="0" w:hanging="1051"/>
              <w:jc w:val="left"/>
              <w:rPr>
                <w:sz w:val="20"/>
              </w:rPr>
            </w:pPr>
            <w:r>
              <w:rPr>
                <w:spacing w:val="-1"/>
                <w:sz w:val="20"/>
              </w:rPr>
              <w:t>数控铣工</w:t>
            </w:r>
          </w:p>
          <w:p>
            <w:pPr>
              <w:pStyle w:val="14"/>
              <w:spacing w:before="2" w:line="242" w:lineRule="auto"/>
              <w:ind w:left="59" w:right="126"/>
              <w:rPr>
                <w:sz w:val="20"/>
              </w:rPr>
            </w:pPr>
            <w:r>
              <w:rPr>
                <w:sz w:val="20"/>
              </w:rPr>
              <w:t>6-04-01-08 加工中心操作工X6-05-02-03 数控机床装调维修工</w:t>
            </w:r>
          </w:p>
          <w:p>
            <w:pPr>
              <w:pStyle w:val="14"/>
              <w:spacing w:before="3" w:line="238" w:lineRule="exact"/>
              <w:ind w:left="59"/>
              <w:rPr>
                <w:sz w:val="20"/>
              </w:rPr>
            </w:pPr>
            <w:r>
              <w:rPr>
                <w:sz w:val="20"/>
              </w:rPr>
              <w:t>X2-02-13-11 数控程序员</w:t>
            </w:r>
          </w:p>
        </w:tc>
        <w:tc>
          <w:tcPr>
            <w:tcW w:w="1794" w:type="dxa"/>
          </w:tcPr>
          <w:p>
            <w:pPr>
              <w:pStyle w:val="14"/>
              <w:spacing w:line="242" w:lineRule="auto"/>
              <w:ind w:left="60" w:right="920"/>
              <w:rPr>
                <w:sz w:val="20"/>
              </w:rPr>
            </w:pPr>
            <w:r>
              <w:rPr>
                <w:sz w:val="20"/>
              </w:rPr>
              <w:t>数控车工数控铣工</w:t>
            </w:r>
          </w:p>
          <w:p>
            <w:pPr>
              <w:pStyle w:val="14"/>
              <w:spacing w:before="1" w:line="242" w:lineRule="auto"/>
              <w:ind w:left="60" w:right="121"/>
              <w:rPr>
                <w:sz w:val="20"/>
              </w:rPr>
            </w:pPr>
            <w:r>
              <w:rPr>
                <w:sz w:val="20"/>
              </w:rPr>
              <w:t xml:space="preserve">加工中心操作工 </w:t>
            </w:r>
            <w:r>
              <w:rPr>
                <w:spacing w:val="-3"/>
                <w:sz w:val="20"/>
              </w:rPr>
              <w:t>数控机床装调维修</w:t>
            </w:r>
            <w:r>
              <w:rPr>
                <w:sz w:val="20"/>
              </w:rPr>
              <w:t>工</w:t>
            </w:r>
          </w:p>
          <w:p>
            <w:pPr>
              <w:pStyle w:val="14"/>
              <w:spacing w:before="2" w:line="239" w:lineRule="exact"/>
              <w:ind w:left="60"/>
              <w:rPr>
                <w:sz w:val="20"/>
              </w:rPr>
            </w:pPr>
            <w:r>
              <w:rPr>
                <w:sz w:val="20"/>
              </w:rPr>
              <w:t>数控程序员</w:t>
            </w:r>
          </w:p>
        </w:tc>
        <w:tc>
          <w:tcPr>
            <w:tcW w:w="995" w:type="dxa"/>
          </w:tcPr>
          <w:p>
            <w:pPr>
              <w:pStyle w:val="14"/>
              <w:rPr>
                <w:rFonts w:ascii="Times New Roman"/>
                <w:sz w:val="20"/>
              </w:rPr>
            </w:pPr>
          </w:p>
          <w:p>
            <w:pPr>
              <w:pStyle w:val="14"/>
              <w:rPr>
                <w:rFonts w:ascii="Times New Roman"/>
                <w:sz w:val="20"/>
              </w:rPr>
            </w:pPr>
          </w:p>
          <w:p>
            <w:pPr>
              <w:pStyle w:val="14"/>
              <w:spacing w:before="4"/>
              <w:rPr>
                <w:rFonts w:ascii="Times New Roman"/>
                <w:sz w:val="16"/>
              </w:rPr>
            </w:pPr>
          </w:p>
          <w:p>
            <w:pPr>
              <w:pStyle w:val="14"/>
              <w:ind w:left="33" w:right="12"/>
              <w:jc w:val="center"/>
              <w:rPr>
                <w:sz w:val="20"/>
              </w:rPr>
            </w:pPr>
            <w:r>
              <w:rPr>
                <w:sz w:val="20"/>
              </w:rPr>
              <w:t>3～4 年</w:t>
            </w:r>
          </w:p>
        </w:tc>
        <w:tc>
          <w:tcPr>
            <w:tcW w:w="2915" w:type="dxa"/>
          </w:tcPr>
          <w:p>
            <w:pPr>
              <w:pStyle w:val="14"/>
              <w:spacing w:before="6"/>
              <w:rPr>
                <w:rFonts w:ascii="Times New Roman"/>
                <w:sz w:val="22"/>
              </w:rPr>
            </w:pPr>
          </w:p>
          <w:p>
            <w:pPr>
              <w:pStyle w:val="14"/>
              <w:ind w:left="63"/>
              <w:rPr>
                <w:sz w:val="20"/>
              </w:rPr>
            </w:pPr>
            <w:r>
              <w:rPr>
                <w:sz w:val="20"/>
              </w:rPr>
              <w:t>高职：数控技术</w:t>
            </w:r>
          </w:p>
          <w:p>
            <w:pPr>
              <w:pStyle w:val="14"/>
              <w:spacing w:before="3" w:line="242" w:lineRule="auto"/>
              <w:ind w:left="664" w:right="438"/>
              <w:rPr>
                <w:sz w:val="20"/>
              </w:rPr>
            </w:pPr>
            <w:r>
              <w:rPr>
                <w:sz w:val="20"/>
              </w:rPr>
              <w:t>数控设备维修与管理数控设备应用与维护</w:t>
            </w:r>
          </w:p>
          <w:p>
            <w:pPr>
              <w:pStyle w:val="14"/>
              <w:spacing w:before="2"/>
              <w:ind w:left="63"/>
              <w:rPr>
                <w:sz w:val="20"/>
              </w:rPr>
            </w:pPr>
            <w:r>
              <w:rPr>
                <w:sz w:val="20"/>
              </w:rPr>
              <w:t>本科：机械设计制造及其自动化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289" w:hRule="atLeast"/>
        </w:trPr>
        <w:tc>
          <w:tcPr>
            <w:tcW w:w="1148" w:type="dxa"/>
          </w:tcPr>
          <w:p>
            <w:pPr>
              <w:pStyle w:val="14"/>
              <w:rPr>
                <w:rFonts w:ascii="Times New Roman"/>
                <w:sz w:val="20"/>
              </w:rPr>
            </w:pPr>
          </w:p>
          <w:p>
            <w:pPr>
              <w:pStyle w:val="14"/>
              <w:spacing w:before="158" w:line="242" w:lineRule="auto"/>
              <w:ind w:left="56" w:right="178"/>
              <w:rPr>
                <w:sz w:val="20"/>
              </w:rPr>
            </w:pPr>
            <w:r>
              <w:rPr>
                <w:sz w:val="20"/>
              </w:rPr>
              <w:t>05 加工制造类</w:t>
            </w:r>
          </w:p>
        </w:tc>
        <w:tc>
          <w:tcPr>
            <w:tcW w:w="849" w:type="dxa"/>
          </w:tcPr>
          <w:p>
            <w:pPr>
              <w:pStyle w:val="14"/>
              <w:rPr>
                <w:rFonts w:ascii="Times New Roman"/>
                <w:sz w:val="20"/>
              </w:rPr>
            </w:pPr>
          </w:p>
          <w:p>
            <w:pPr>
              <w:pStyle w:val="14"/>
              <w:spacing w:before="11"/>
              <w:rPr>
                <w:rFonts w:ascii="Times New Roman"/>
                <w:sz w:val="24"/>
              </w:rPr>
            </w:pPr>
          </w:p>
          <w:p>
            <w:pPr>
              <w:pStyle w:val="14"/>
              <w:ind w:left="104" w:right="93"/>
              <w:jc w:val="center"/>
              <w:rPr>
                <w:sz w:val="20"/>
              </w:rPr>
            </w:pPr>
            <w:r>
              <w:rPr>
                <w:sz w:val="20"/>
              </w:rPr>
              <w:t>051500</w:t>
            </w:r>
          </w:p>
        </w:tc>
        <w:tc>
          <w:tcPr>
            <w:tcW w:w="1318" w:type="dxa"/>
          </w:tcPr>
          <w:p>
            <w:pPr>
              <w:pStyle w:val="14"/>
              <w:rPr>
                <w:rFonts w:ascii="Times New Roman"/>
                <w:sz w:val="20"/>
              </w:rPr>
            </w:pPr>
          </w:p>
          <w:p>
            <w:pPr>
              <w:pStyle w:val="14"/>
              <w:spacing w:before="11"/>
              <w:rPr>
                <w:rFonts w:ascii="Times New Roman"/>
                <w:sz w:val="24"/>
              </w:rPr>
            </w:pPr>
          </w:p>
          <w:p>
            <w:pPr>
              <w:pStyle w:val="14"/>
              <w:ind w:left="35" w:right="28"/>
              <w:jc w:val="center"/>
              <w:rPr>
                <w:sz w:val="20"/>
              </w:rPr>
            </w:pPr>
            <w:r>
              <w:rPr>
                <w:sz w:val="20"/>
              </w:rPr>
              <w:t>模具制造技术</w:t>
            </w:r>
          </w:p>
        </w:tc>
        <w:tc>
          <w:tcPr>
            <w:tcW w:w="2117" w:type="dxa"/>
          </w:tcPr>
          <w:p>
            <w:pPr>
              <w:pStyle w:val="14"/>
              <w:spacing w:before="3"/>
              <w:rPr>
                <w:rFonts w:ascii="Times New Roman"/>
                <w:sz w:val="22"/>
              </w:rPr>
            </w:pPr>
          </w:p>
          <w:p>
            <w:pPr>
              <w:pStyle w:val="14"/>
              <w:spacing w:before="1" w:line="242" w:lineRule="auto"/>
              <w:ind w:left="58" w:right="646"/>
              <w:rPr>
                <w:sz w:val="20"/>
              </w:rPr>
            </w:pPr>
            <w:r>
              <w:rPr>
                <w:spacing w:val="-3"/>
                <w:sz w:val="20"/>
              </w:rPr>
              <w:t>冷冲压模具制造</w:t>
            </w:r>
            <w:r>
              <w:rPr>
                <w:sz w:val="20"/>
              </w:rPr>
              <w:t xml:space="preserve">型腔模具制造 </w:t>
            </w:r>
            <w:r>
              <w:rPr>
                <w:spacing w:val="-3"/>
                <w:sz w:val="20"/>
              </w:rPr>
              <w:t>模具装调与维修</w:t>
            </w:r>
          </w:p>
        </w:tc>
        <w:tc>
          <w:tcPr>
            <w:tcW w:w="3011" w:type="dxa"/>
          </w:tcPr>
          <w:p>
            <w:pPr>
              <w:pStyle w:val="14"/>
              <w:spacing w:before="127"/>
              <w:ind w:left="59"/>
              <w:rPr>
                <w:sz w:val="20"/>
              </w:rPr>
            </w:pPr>
            <w:r>
              <w:rPr>
                <w:sz w:val="20"/>
              </w:rPr>
              <w:t>6-05-02-02</w:t>
            </w:r>
            <w:r>
              <w:rPr>
                <w:spacing w:val="-13"/>
                <w:sz w:val="20"/>
              </w:rPr>
              <w:t xml:space="preserve"> 工具钳工</w:t>
            </w:r>
          </w:p>
          <w:p>
            <w:pPr>
              <w:pStyle w:val="14"/>
              <w:spacing w:before="4"/>
              <w:ind w:left="59"/>
              <w:rPr>
                <w:sz w:val="20"/>
              </w:rPr>
            </w:pPr>
            <w:r>
              <w:rPr>
                <w:sz w:val="20"/>
              </w:rPr>
              <w:t>6-05-02-01</w:t>
            </w:r>
            <w:r>
              <w:rPr>
                <w:spacing w:val="-13"/>
                <w:sz w:val="20"/>
              </w:rPr>
              <w:t xml:space="preserve"> 装配钳工</w:t>
            </w:r>
          </w:p>
          <w:p>
            <w:pPr>
              <w:pStyle w:val="14"/>
              <w:spacing w:before="3"/>
              <w:ind w:left="59"/>
              <w:rPr>
                <w:sz w:val="20"/>
              </w:rPr>
            </w:pPr>
            <w:r>
              <w:rPr>
                <w:sz w:val="20"/>
              </w:rPr>
              <w:t>模具制造工</w:t>
            </w:r>
          </w:p>
          <w:p>
            <w:pPr>
              <w:pStyle w:val="14"/>
              <w:spacing w:before="3"/>
              <w:ind w:left="59"/>
              <w:rPr>
                <w:sz w:val="20"/>
              </w:rPr>
            </w:pPr>
            <w:r>
              <w:rPr>
                <w:sz w:val="20"/>
              </w:rPr>
              <w:t>6-04-03-01 电切削工</w:t>
            </w:r>
          </w:p>
        </w:tc>
        <w:tc>
          <w:tcPr>
            <w:tcW w:w="1794" w:type="dxa"/>
          </w:tcPr>
          <w:p>
            <w:pPr>
              <w:pStyle w:val="14"/>
              <w:spacing w:before="127" w:line="242" w:lineRule="auto"/>
              <w:ind w:left="60" w:right="721"/>
              <w:rPr>
                <w:sz w:val="20"/>
              </w:rPr>
            </w:pPr>
            <w:r>
              <w:rPr>
                <w:sz w:val="20"/>
              </w:rPr>
              <w:t xml:space="preserve">工具钳工 装配钳工 </w:t>
            </w:r>
            <w:r>
              <w:rPr>
                <w:spacing w:val="-4"/>
                <w:sz w:val="20"/>
              </w:rPr>
              <w:t>模具制造工</w:t>
            </w:r>
            <w:r>
              <w:rPr>
                <w:sz w:val="20"/>
              </w:rPr>
              <w:t>电切削工</w:t>
            </w:r>
          </w:p>
        </w:tc>
        <w:tc>
          <w:tcPr>
            <w:tcW w:w="995" w:type="dxa"/>
          </w:tcPr>
          <w:p>
            <w:pPr>
              <w:pStyle w:val="14"/>
              <w:rPr>
                <w:rFonts w:ascii="Times New Roman"/>
                <w:sz w:val="20"/>
              </w:rPr>
            </w:pPr>
          </w:p>
          <w:p>
            <w:pPr>
              <w:pStyle w:val="14"/>
              <w:spacing w:before="10"/>
              <w:rPr>
                <w:rFonts w:ascii="Times New Roman"/>
                <w:sz w:val="24"/>
              </w:rPr>
            </w:pPr>
          </w:p>
          <w:p>
            <w:pPr>
              <w:pStyle w:val="14"/>
              <w:ind w:left="33" w:right="12"/>
              <w:jc w:val="center"/>
              <w:rPr>
                <w:sz w:val="20"/>
              </w:rPr>
            </w:pPr>
            <w:r>
              <w:rPr>
                <w:sz w:val="20"/>
              </w:rPr>
              <w:t>3～4 年</w:t>
            </w:r>
          </w:p>
        </w:tc>
        <w:tc>
          <w:tcPr>
            <w:tcW w:w="2915" w:type="dxa"/>
          </w:tcPr>
          <w:p>
            <w:pPr>
              <w:pStyle w:val="14"/>
              <w:spacing w:before="120"/>
              <w:ind w:left="63"/>
              <w:rPr>
                <w:sz w:val="20"/>
              </w:rPr>
            </w:pPr>
            <w:r>
              <w:rPr>
                <w:sz w:val="20"/>
              </w:rPr>
              <w:t>高职：模具设计与制造</w:t>
            </w:r>
          </w:p>
          <w:p>
            <w:pPr>
              <w:pStyle w:val="14"/>
              <w:spacing w:before="3"/>
              <w:ind w:left="664"/>
              <w:rPr>
                <w:sz w:val="20"/>
              </w:rPr>
            </w:pPr>
            <w:r>
              <w:rPr>
                <w:sz w:val="20"/>
              </w:rPr>
              <w:t>材料成型与控制技术</w:t>
            </w:r>
          </w:p>
          <w:p>
            <w:pPr>
              <w:pStyle w:val="14"/>
              <w:spacing w:before="4" w:line="242" w:lineRule="auto"/>
              <w:ind w:left="664" w:right="38" w:hanging="602"/>
              <w:rPr>
                <w:rFonts w:hint="eastAsia" w:ascii="MingLiU_HKSCS" w:hAnsi="MingLiU_HKSCS" w:eastAsia="MingLiU_HKSCS"/>
                <w:sz w:val="20"/>
              </w:rPr>
            </w:pPr>
            <w:r>
              <w:rPr>
                <w:sz w:val="20"/>
              </w:rPr>
              <w:t>本科：机械设计制造及其自动化材料成型及控制工程</w:t>
            </w:r>
            <w:r>
              <w:rPr>
                <w:rFonts w:hint="eastAsia" w:ascii="MingLiU_HKSCS" w:hAnsi="MingLiU_HKSCS" w:eastAsia="MingLiU_HKSCS"/>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920"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1"/>
              </w:rPr>
            </w:pPr>
          </w:p>
          <w:p>
            <w:pPr>
              <w:pStyle w:val="14"/>
              <w:spacing w:line="244" w:lineRule="auto"/>
              <w:ind w:left="56" w:right="178"/>
              <w:rPr>
                <w:sz w:val="20"/>
              </w:rPr>
            </w:pPr>
            <w:r>
              <w:rPr>
                <w:sz w:val="20"/>
              </w:rPr>
              <w:t>05 加工制造类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41"/>
              <w:ind w:left="104" w:right="93"/>
              <w:jc w:val="center"/>
              <w:rPr>
                <w:sz w:val="20"/>
              </w:rPr>
            </w:pPr>
            <w:r>
              <w:rPr>
                <w:sz w:val="20"/>
              </w:rPr>
              <w:t>051600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1"/>
              </w:rPr>
            </w:pPr>
          </w:p>
          <w:p>
            <w:pPr>
              <w:pStyle w:val="14"/>
              <w:spacing w:line="244" w:lineRule="auto"/>
              <w:ind w:left="57" w:right="47"/>
              <w:rPr>
                <w:sz w:val="20"/>
              </w:rPr>
            </w:pPr>
            <w:r>
              <w:rPr>
                <w:sz w:val="20"/>
              </w:rPr>
              <w:t>机电设备安装与维修</w:t>
            </w:r>
          </w:p>
        </w:tc>
        <w:tc>
          <w:tcPr>
            <w:tcW w:w="2117" w:type="dxa"/>
          </w:tcPr>
          <w:p>
            <w:pPr>
              <w:pStyle w:val="14"/>
              <w:spacing w:before="2"/>
              <w:rPr>
                <w:rFonts w:ascii="Times New Roman"/>
                <w:sz w:val="27"/>
              </w:rPr>
            </w:pPr>
          </w:p>
          <w:p>
            <w:pPr>
              <w:pStyle w:val="14"/>
              <w:spacing w:line="242" w:lineRule="auto"/>
              <w:ind w:left="58" w:right="45"/>
              <w:rPr>
                <w:sz w:val="20"/>
              </w:rPr>
            </w:pPr>
            <w:r>
              <w:rPr>
                <w:sz w:val="20"/>
              </w:rPr>
              <w:t>通用机电设备安装与维修</w:t>
            </w:r>
          </w:p>
          <w:p>
            <w:pPr>
              <w:pStyle w:val="14"/>
              <w:spacing w:before="1" w:line="244" w:lineRule="auto"/>
              <w:ind w:left="58" w:right="245"/>
              <w:rPr>
                <w:sz w:val="20"/>
              </w:rPr>
            </w:pPr>
            <w:r>
              <w:rPr>
                <w:sz w:val="20"/>
              </w:rPr>
              <w:t>物流设备使用与维护电梯运行与维护</w:t>
            </w:r>
          </w:p>
          <w:p>
            <w:pPr>
              <w:pStyle w:val="14"/>
              <w:spacing w:line="253" w:lineRule="exact"/>
              <w:ind w:left="58"/>
              <w:rPr>
                <w:sz w:val="20"/>
              </w:rPr>
            </w:pPr>
            <w:r>
              <w:rPr>
                <w:sz w:val="20"/>
              </w:rPr>
              <w:t>机电设备管理与营销</w:t>
            </w:r>
          </w:p>
        </w:tc>
        <w:tc>
          <w:tcPr>
            <w:tcW w:w="3011" w:type="dxa"/>
          </w:tcPr>
          <w:p>
            <w:pPr>
              <w:pStyle w:val="14"/>
              <w:spacing w:before="2"/>
              <w:rPr>
                <w:rFonts w:ascii="Times New Roman"/>
                <w:sz w:val="27"/>
              </w:rPr>
            </w:pPr>
          </w:p>
          <w:p>
            <w:pPr>
              <w:pStyle w:val="14"/>
              <w:ind w:left="59"/>
              <w:rPr>
                <w:sz w:val="20"/>
              </w:rPr>
            </w:pPr>
            <w:r>
              <w:rPr>
                <w:sz w:val="20"/>
              </w:rPr>
              <w:t>6-05-02-02</w:t>
            </w:r>
            <w:r>
              <w:rPr>
                <w:spacing w:val="-13"/>
                <w:sz w:val="20"/>
              </w:rPr>
              <w:t xml:space="preserve"> 工具钳工</w:t>
            </w:r>
          </w:p>
          <w:p>
            <w:pPr>
              <w:pStyle w:val="14"/>
              <w:spacing w:before="3"/>
              <w:ind w:left="59"/>
              <w:rPr>
                <w:sz w:val="20"/>
              </w:rPr>
            </w:pPr>
            <w:r>
              <w:rPr>
                <w:sz w:val="20"/>
              </w:rPr>
              <w:t>6-05-02-01</w:t>
            </w:r>
            <w:r>
              <w:rPr>
                <w:spacing w:val="-13"/>
                <w:sz w:val="20"/>
              </w:rPr>
              <w:t xml:space="preserve"> 装配钳工</w:t>
            </w:r>
          </w:p>
          <w:p>
            <w:pPr>
              <w:pStyle w:val="14"/>
              <w:spacing w:before="3"/>
              <w:ind w:left="59"/>
              <w:rPr>
                <w:sz w:val="20"/>
              </w:rPr>
            </w:pPr>
            <w:r>
              <w:rPr>
                <w:sz w:val="20"/>
              </w:rPr>
              <w:t>6-06-01-01</w:t>
            </w:r>
            <w:r>
              <w:rPr>
                <w:spacing w:val="-13"/>
                <w:sz w:val="20"/>
              </w:rPr>
              <w:t xml:space="preserve"> 机修钳工</w:t>
            </w:r>
          </w:p>
          <w:p>
            <w:pPr>
              <w:pStyle w:val="14"/>
              <w:spacing w:before="4"/>
              <w:ind w:left="59"/>
              <w:rPr>
                <w:sz w:val="20"/>
              </w:rPr>
            </w:pPr>
            <w:r>
              <w:rPr>
                <w:sz w:val="20"/>
              </w:rPr>
              <w:t>6-07-06-05</w:t>
            </w:r>
            <w:r>
              <w:rPr>
                <w:spacing w:val="-13"/>
                <w:sz w:val="20"/>
              </w:rPr>
              <w:t xml:space="preserve"> 维修电工</w:t>
            </w:r>
          </w:p>
          <w:p>
            <w:pPr>
              <w:pStyle w:val="14"/>
              <w:spacing w:before="3"/>
              <w:ind w:left="59"/>
              <w:rPr>
                <w:sz w:val="20"/>
              </w:rPr>
            </w:pPr>
            <w:r>
              <w:rPr>
                <w:sz w:val="20"/>
              </w:rPr>
              <w:t>13-036 电梯安装维修工</w:t>
            </w:r>
          </w:p>
        </w:tc>
        <w:tc>
          <w:tcPr>
            <w:tcW w:w="1794" w:type="dxa"/>
          </w:tcPr>
          <w:p>
            <w:pPr>
              <w:pStyle w:val="14"/>
              <w:rPr>
                <w:rFonts w:ascii="Times New Roman"/>
                <w:sz w:val="20"/>
              </w:rPr>
            </w:pPr>
          </w:p>
          <w:p>
            <w:pPr>
              <w:pStyle w:val="14"/>
              <w:spacing w:before="4"/>
              <w:rPr>
                <w:rFonts w:ascii="Times New Roman"/>
                <w:sz w:val="18"/>
              </w:rPr>
            </w:pPr>
          </w:p>
          <w:p>
            <w:pPr>
              <w:pStyle w:val="14"/>
              <w:spacing w:before="1" w:line="242" w:lineRule="auto"/>
              <w:ind w:left="60" w:right="920"/>
              <w:jc w:val="both"/>
              <w:rPr>
                <w:sz w:val="20"/>
              </w:rPr>
            </w:pPr>
            <w:r>
              <w:rPr>
                <w:sz w:val="20"/>
              </w:rPr>
              <w:t>工具钳工装配钳工机修钳工维修电工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40"/>
              <w:ind w:left="33" w:right="12"/>
              <w:jc w:val="center"/>
              <w:rPr>
                <w:sz w:val="20"/>
              </w:rPr>
            </w:pPr>
            <w:r>
              <w:rPr>
                <w:sz w:val="20"/>
              </w:rPr>
              <w:t>3～4 年</w:t>
            </w:r>
          </w:p>
        </w:tc>
        <w:tc>
          <w:tcPr>
            <w:tcW w:w="2915" w:type="dxa"/>
          </w:tcPr>
          <w:p>
            <w:pPr>
              <w:pStyle w:val="14"/>
              <w:spacing w:before="53" w:line="242" w:lineRule="auto"/>
              <w:ind w:left="664" w:right="438" w:hanging="602"/>
              <w:jc w:val="both"/>
              <w:rPr>
                <w:sz w:val="20"/>
              </w:rPr>
            </w:pPr>
            <w:r>
              <w:rPr>
                <w:sz w:val="20"/>
              </w:rPr>
              <w:t>高职：机电设备维修与管理电气设备应用与维护机电一体化技术</w:t>
            </w:r>
          </w:p>
          <w:p>
            <w:pPr>
              <w:pStyle w:val="14"/>
              <w:spacing w:before="1"/>
              <w:ind w:left="664"/>
              <w:rPr>
                <w:sz w:val="20"/>
              </w:rPr>
            </w:pPr>
            <w:r>
              <w:rPr>
                <w:sz w:val="20"/>
              </w:rPr>
              <w:t>自动化生产设备应用</w:t>
            </w:r>
          </w:p>
          <w:p>
            <w:pPr>
              <w:pStyle w:val="14"/>
              <w:spacing w:before="4" w:line="242" w:lineRule="auto"/>
              <w:ind w:left="663" w:right="38" w:hanging="601"/>
              <w:rPr>
                <w:sz w:val="20"/>
              </w:rPr>
            </w:pPr>
            <w:r>
              <w:rPr>
                <w:sz w:val="20"/>
              </w:rPr>
              <w:t>本科：机械设计制造及其自动化机械工程及自动化</w:t>
            </w:r>
          </w:p>
          <w:p>
            <w:pPr>
              <w:pStyle w:val="14"/>
              <w:ind w:left="664"/>
              <w:rPr>
                <w:sz w:val="20"/>
              </w:rPr>
            </w:pPr>
            <w:r>
              <w:rPr>
                <w:sz w:val="20"/>
              </w:rPr>
              <w:t>电气工程及其自动化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33"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19"/>
              </w:rPr>
            </w:pPr>
          </w:p>
          <w:p>
            <w:pPr>
              <w:pStyle w:val="14"/>
              <w:spacing w:line="242" w:lineRule="auto"/>
              <w:ind w:left="56" w:right="178"/>
              <w:rPr>
                <w:sz w:val="20"/>
              </w:rPr>
            </w:pPr>
            <w:r>
              <w:rPr>
                <w:sz w:val="20"/>
              </w:rPr>
              <w:t>05 加工制造类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18"/>
              <w:ind w:left="104" w:right="93"/>
              <w:jc w:val="center"/>
              <w:rPr>
                <w:sz w:val="20"/>
              </w:rPr>
            </w:pPr>
            <w:r>
              <w:rPr>
                <w:sz w:val="20"/>
              </w:rPr>
              <w:t>051700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1"/>
              <w:rPr>
                <w:rFonts w:ascii="Times New Roman"/>
                <w:sz w:val="18"/>
              </w:rPr>
            </w:pPr>
          </w:p>
          <w:p>
            <w:pPr>
              <w:pStyle w:val="14"/>
              <w:spacing w:line="242" w:lineRule="auto"/>
              <w:ind w:left="57" w:right="47"/>
              <w:rPr>
                <w:sz w:val="20"/>
              </w:rPr>
            </w:pPr>
            <w:r>
              <w:rPr>
                <w:sz w:val="20"/>
              </w:rPr>
              <w:t>汽车制造与检修</w:t>
            </w:r>
          </w:p>
        </w:tc>
        <w:tc>
          <w:tcPr>
            <w:tcW w:w="2117" w:type="dxa"/>
          </w:tcPr>
          <w:p>
            <w:pPr>
              <w:pStyle w:val="14"/>
              <w:rPr>
                <w:rFonts w:ascii="Times New Roman"/>
                <w:sz w:val="20"/>
              </w:rPr>
            </w:pPr>
          </w:p>
          <w:p>
            <w:pPr>
              <w:pStyle w:val="14"/>
              <w:spacing w:before="160" w:line="242" w:lineRule="auto"/>
              <w:ind w:left="58" w:right="646"/>
              <w:jc w:val="both"/>
              <w:rPr>
                <w:sz w:val="20"/>
              </w:rPr>
            </w:pPr>
            <w:r>
              <w:rPr>
                <w:sz w:val="20"/>
              </w:rPr>
              <w:t>汽车装配与调试汽车钣金与涂装汽车营销</w:t>
            </w:r>
          </w:p>
          <w:p>
            <w:pPr>
              <w:pStyle w:val="14"/>
              <w:spacing w:before="1" w:line="242" w:lineRule="auto"/>
              <w:ind w:left="58" w:right="245"/>
              <w:rPr>
                <w:sz w:val="20"/>
              </w:rPr>
            </w:pPr>
            <w:r>
              <w:rPr>
                <w:sz w:val="20"/>
              </w:rPr>
              <w:t xml:space="preserve">摩托车制造与维修 </w:t>
            </w:r>
            <w:r>
              <w:rPr>
                <w:spacing w:val="-2"/>
                <w:sz w:val="20"/>
              </w:rPr>
              <w:t>电动汽车制造与维修</w:t>
            </w:r>
            <w:r>
              <w:rPr>
                <w:sz w:val="20"/>
              </w:rPr>
              <w:t>拖拉机制造与维修</w:t>
            </w:r>
          </w:p>
        </w:tc>
        <w:tc>
          <w:tcPr>
            <w:tcW w:w="3011" w:type="dxa"/>
          </w:tcPr>
          <w:p>
            <w:pPr>
              <w:pStyle w:val="14"/>
              <w:ind w:left="59"/>
              <w:rPr>
                <w:sz w:val="20"/>
              </w:rPr>
            </w:pPr>
            <w:r>
              <w:rPr>
                <w:sz w:val="20"/>
              </w:rPr>
              <w:t>6-06-01-02 汽车修理工</w:t>
            </w:r>
          </w:p>
          <w:p>
            <w:pPr>
              <w:pStyle w:val="14"/>
              <w:spacing w:before="3"/>
              <w:ind w:left="59"/>
              <w:rPr>
                <w:sz w:val="20"/>
              </w:rPr>
            </w:pPr>
            <w:r>
              <w:rPr>
                <w:sz w:val="20"/>
              </w:rPr>
              <w:t>6-05-07-01 汽车(拖拉机)装配工</w:t>
            </w:r>
          </w:p>
          <w:p>
            <w:pPr>
              <w:pStyle w:val="14"/>
              <w:numPr>
                <w:ilvl w:val="3"/>
                <w:numId w:val="71"/>
              </w:numPr>
              <w:tabs>
                <w:tab w:val="left" w:pos="1109"/>
              </w:tabs>
              <w:spacing w:before="3" w:after="0" w:line="240" w:lineRule="auto"/>
              <w:ind w:left="1108" w:right="0" w:hanging="1050"/>
              <w:jc w:val="left"/>
              <w:rPr>
                <w:sz w:val="20"/>
              </w:rPr>
            </w:pPr>
            <w:r>
              <w:rPr>
                <w:sz w:val="20"/>
              </w:rPr>
              <w:t>汽车模型工</w:t>
            </w:r>
          </w:p>
          <w:p>
            <w:pPr>
              <w:pStyle w:val="14"/>
              <w:numPr>
                <w:ilvl w:val="3"/>
                <w:numId w:val="71"/>
              </w:numPr>
              <w:tabs>
                <w:tab w:val="left" w:pos="1110"/>
              </w:tabs>
              <w:spacing w:before="3" w:after="0" w:line="240" w:lineRule="auto"/>
              <w:ind w:left="1109" w:right="0" w:hanging="1051"/>
              <w:jc w:val="left"/>
              <w:rPr>
                <w:sz w:val="20"/>
              </w:rPr>
            </w:pPr>
            <w:r>
              <w:rPr>
                <w:sz w:val="20"/>
              </w:rPr>
              <w:t>汽车饰件制造工</w:t>
            </w:r>
          </w:p>
          <w:p>
            <w:pPr>
              <w:pStyle w:val="14"/>
              <w:spacing w:before="3"/>
              <w:ind w:left="59"/>
              <w:rPr>
                <w:sz w:val="20"/>
              </w:rPr>
            </w:pPr>
            <w:r>
              <w:rPr>
                <w:sz w:val="20"/>
              </w:rPr>
              <w:t>6-06-01-04</w:t>
            </w:r>
            <w:r>
              <w:rPr>
                <w:spacing w:val="-22"/>
                <w:sz w:val="20"/>
              </w:rPr>
              <w:t xml:space="preserve"> 汽车生产线操作调整工</w:t>
            </w:r>
          </w:p>
          <w:p>
            <w:pPr>
              <w:pStyle w:val="14"/>
              <w:spacing w:before="4"/>
              <w:ind w:left="59"/>
              <w:rPr>
                <w:sz w:val="20"/>
              </w:rPr>
            </w:pPr>
            <w:r>
              <w:rPr>
                <w:sz w:val="20"/>
              </w:rPr>
              <w:t>6-05-02-01 装配钳工</w:t>
            </w:r>
          </w:p>
          <w:p>
            <w:pPr>
              <w:pStyle w:val="14"/>
              <w:spacing w:before="3"/>
              <w:ind w:left="59"/>
              <w:rPr>
                <w:sz w:val="20"/>
              </w:rPr>
            </w:pPr>
            <w:r>
              <w:rPr>
                <w:sz w:val="20"/>
              </w:rPr>
              <w:t>内燃机装配工</w:t>
            </w:r>
          </w:p>
          <w:p>
            <w:pPr>
              <w:pStyle w:val="14"/>
              <w:spacing w:before="3"/>
              <w:ind w:left="59"/>
              <w:rPr>
                <w:sz w:val="20"/>
              </w:rPr>
            </w:pPr>
            <w:r>
              <w:rPr>
                <w:sz w:val="20"/>
              </w:rPr>
              <w:t>摩托车调试修理工</w:t>
            </w:r>
          </w:p>
          <w:p>
            <w:pPr>
              <w:pStyle w:val="14"/>
              <w:spacing w:before="3" w:line="239" w:lineRule="exact"/>
              <w:ind w:left="59"/>
              <w:rPr>
                <w:sz w:val="20"/>
              </w:rPr>
            </w:pPr>
            <w:r>
              <w:rPr>
                <w:sz w:val="20"/>
              </w:rPr>
              <w:t>6-24-05-01 起重机驾驶员</w:t>
            </w:r>
          </w:p>
        </w:tc>
        <w:tc>
          <w:tcPr>
            <w:tcW w:w="1794" w:type="dxa"/>
          </w:tcPr>
          <w:p>
            <w:pPr>
              <w:pStyle w:val="14"/>
              <w:spacing w:before="129"/>
              <w:ind w:left="60"/>
              <w:rPr>
                <w:sz w:val="20"/>
              </w:rPr>
            </w:pPr>
            <w:r>
              <w:rPr>
                <w:sz w:val="20"/>
              </w:rPr>
              <w:t>汽车修理工</w:t>
            </w:r>
          </w:p>
          <w:p>
            <w:pPr>
              <w:pStyle w:val="14"/>
              <w:spacing w:before="3" w:line="242" w:lineRule="auto"/>
              <w:ind w:left="60" w:right="121"/>
              <w:rPr>
                <w:sz w:val="20"/>
              </w:rPr>
            </w:pPr>
            <w:r>
              <w:rPr>
                <w:sz w:val="20"/>
              </w:rPr>
              <w:t>汽车(拖拉机)装配工</w:t>
            </w:r>
          </w:p>
          <w:p>
            <w:pPr>
              <w:pStyle w:val="14"/>
              <w:spacing w:before="1"/>
              <w:ind w:left="60"/>
              <w:rPr>
                <w:sz w:val="20"/>
              </w:rPr>
            </w:pPr>
            <w:r>
              <w:rPr>
                <w:sz w:val="20"/>
              </w:rPr>
              <w:t>汽车模型工</w:t>
            </w:r>
          </w:p>
          <w:p>
            <w:pPr>
              <w:pStyle w:val="14"/>
              <w:spacing w:before="3" w:line="242" w:lineRule="auto"/>
              <w:ind w:left="60" w:right="121"/>
              <w:rPr>
                <w:sz w:val="20"/>
              </w:rPr>
            </w:pPr>
            <w:r>
              <w:rPr>
                <w:sz w:val="20"/>
              </w:rPr>
              <w:t xml:space="preserve">汽车饰件制造工 </w:t>
            </w:r>
            <w:r>
              <w:rPr>
                <w:spacing w:val="-3"/>
                <w:sz w:val="20"/>
              </w:rPr>
              <w:t>汽车生产线操作调</w:t>
            </w:r>
            <w:r>
              <w:rPr>
                <w:sz w:val="20"/>
              </w:rPr>
              <w:t>整工</w:t>
            </w:r>
          </w:p>
          <w:p>
            <w:pPr>
              <w:pStyle w:val="14"/>
              <w:spacing w:before="2"/>
              <w:ind w:left="60"/>
              <w:rPr>
                <w:sz w:val="20"/>
              </w:rPr>
            </w:pPr>
            <w:r>
              <w:rPr>
                <w:sz w:val="20"/>
              </w:rPr>
              <w:t>装配钳工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16"/>
              <w:ind w:left="33" w:right="12"/>
              <w:jc w:val="center"/>
              <w:rPr>
                <w:sz w:val="20"/>
              </w:rPr>
            </w:pPr>
            <w:r>
              <w:rPr>
                <w:sz w:val="20"/>
              </w:rPr>
              <w:t>3～4 年</w:t>
            </w:r>
          </w:p>
        </w:tc>
        <w:tc>
          <w:tcPr>
            <w:tcW w:w="2915" w:type="dxa"/>
          </w:tcPr>
          <w:p>
            <w:pPr>
              <w:pStyle w:val="14"/>
              <w:rPr>
                <w:rFonts w:ascii="Times New Roman"/>
                <w:sz w:val="20"/>
              </w:rPr>
            </w:pPr>
          </w:p>
          <w:p>
            <w:pPr>
              <w:pStyle w:val="14"/>
              <w:spacing w:before="158" w:line="242" w:lineRule="auto"/>
              <w:ind w:left="664" w:right="438" w:hanging="602"/>
              <w:jc w:val="both"/>
              <w:rPr>
                <w:sz w:val="20"/>
              </w:rPr>
            </w:pPr>
            <w:r>
              <w:rPr>
                <w:sz w:val="20"/>
              </w:rPr>
              <w:t>高职：汽车制造与装配技术汽车检测与维修技术汽车技术服务与营销</w:t>
            </w:r>
          </w:p>
          <w:p>
            <w:pPr>
              <w:pStyle w:val="14"/>
              <w:spacing w:before="1" w:line="244" w:lineRule="auto"/>
              <w:ind w:left="664" w:right="38" w:hanging="602"/>
              <w:rPr>
                <w:sz w:val="20"/>
              </w:rPr>
            </w:pPr>
            <w:r>
              <w:rPr>
                <w:sz w:val="20"/>
              </w:rPr>
              <w:t>本科：机械设计制造及其自动化汽车服务工程</w:t>
            </w:r>
          </w:p>
          <w:p>
            <w:pPr>
              <w:pStyle w:val="14"/>
              <w:spacing w:line="253" w:lineRule="exact"/>
              <w:ind w:left="664"/>
              <w:rPr>
                <w:sz w:val="20"/>
              </w:rPr>
            </w:pPr>
            <w:r>
              <w:rPr>
                <w:sz w:val="20"/>
              </w:rPr>
              <w:t>车辆工程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49" w:hRule="atLeast"/>
        </w:trPr>
        <w:tc>
          <w:tcPr>
            <w:tcW w:w="1148" w:type="dxa"/>
          </w:tcPr>
          <w:p>
            <w:pPr>
              <w:pStyle w:val="14"/>
              <w:spacing w:before="3"/>
              <w:rPr>
                <w:rFonts w:ascii="Times New Roman"/>
                <w:sz w:val="23"/>
              </w:rPr>
            </w:pPr>
          </w:p>
          <w:p>
            <w:pPr>
              <w:pStyle w:val="14"/>
              <w:spacing w:line="242" w:lineRule="auto"/>
              <w:ind w:left="56" w:right="178"/>
              <w:rPr>
                <w:sz w:val="20"/>
              </w:rPr>
            </w:pPr>
            <w:r>
              <w:rPr>
                <w:sz w:val="20"/>
              </w:rPr>
              <w:t>05 加工制造类</w:t>
            </w:r>
          </w:p>
        </w:tc>
        <w:tc>
          <w:tcPr>
            <w:tcW w:w="849" w:type="dxa"/>
          </w:tcPr>
          <w:p>
            <w:pPr>
              <w:pStyle w:val="14"/>
              <w:rPr>
                <w:rFonts w:ascii="Times New Roman"/>
                <w:sz w:val="20"/>
              </w:rPr>
            </w:pPr>
          </w:p>
          <w:p>
            <w:pPr>
              <w:pStyle w:val="14"/>
              <w:spacing w:before="167"/>
              <w:ind w:left="104" w:right="93"/>
              <w:jc w:val="center"/>
              <w:rPr>
                <w:sz w:val="20"/>
              </w:rPr>
            </w:pPr>
            <w:r>
              <w:rPr>
                <w:sz w:val="20"/>
              </w:rPr>
              <w:t>051800</w:t>
            </w:r>
          </w:p>
        </w:tc>
        <w:tc>
          <w:tcPr>
            <w:tcW w:w="1318" w:type="dxa"/>
          </w:tcPr>
          <w:p>
            <w:pPr>
              <w:pStyle w:val="14"/>
              <w:spacing w:before="3"/>
              <w:rPr>
                <w:rFonts w:ascii="Times New Roman"/>
                <w:sz w:val="23"/>
              </w:rPr>
            </w:pPr>
          </w:p>
          <w:p>
            <w:pPr>
              <w:pStyle w:val="14"/>
              <w:spacing w:line="242" w:lineRule="auto"/>
              <w:ind w:left="57" w:right="47"/>
              <w:rPr>
                <w:sz w:val="20"/>
              </w:rPr>
            </w:pPr>
            <w:r>
              <w:rPr>
                <w:sz w:val="20"/>
              </w:rPr>
              <w:t>汽车电子技术应用</w:t>
            </w:r>
          </w:p>
        </w:tc>
        <w:tc>
          <w:tcPr>
            <w:tcW w:w="2117" w:type="dxa"/>
          </w:tcPr>
          <w:p>
            <w:pPr>
              <w:pStyle w:val="14"/>
              <w:spacing w:before="138" w:line="242" w:lineRule="auto"/>
              <w:ind w:left="58" w:right="45"/>
              <w:rPr>
                <w:sz w:val="20"/>
              </w:rPr>
            </w:pPr>
            <w:r>
              <w:rPr>
                <w:sz w:val="20"/>
              </w:rPr>
              <w:t>汽车智能管理系统安装与维护</w:t>
            </w:r>
          </w:p>
          <w:p>
            <w:pPr>
              <w:pStyle w:val="14"/>
              <w:ind w:left="58"/>
              <w:rPr>
                <w:sz w:val="20"/>
              </w:rPr>
            </w:pPr>
            <w:r>
              <w:rPr>
                <w:sz w:val="20"/>
              </w:rPr>
              <w:t>汽车电子检测与维修</w:t>
            </w:r>
          </w:p>
        </w:tc>
        <w:tc>
          <w:tcPr>
            <w:tcW w:w="3011" w:type="dxa"/>
          </w:tcPr>
          <w:p>
            <w:pPr>
              <w:pStyle w:val="14"/>
              <w:spacing w:before="137"/>
              <w:ind w:left="59"/>
              <w:rPr>
                <w:sz w:val="20"/>
              </w:rPr>
            </w:pPr>
            <w:r>
              <w:rPr>
                <w:sz w:val="20"/>
              </w:rPr>
              <w:t>6-07-06-05 维修电工</w:t>
            </w:r>
          </w:p>
          <w:p>
            <w:pPr>
              <w:pStyle w:val="14"/>
              <w:spacing w:before="3"/>
              <w:ind w:left="59"/>
              <w:rPr>
                <w:sz w:val="20"/>
              </w:rPr>
            </w:pPr>
            <w:r>
              <w:rPr>
                <w:sz w:val="20"/>
              </w:rPr>
              <w:t>6-06-01-02 汽车修理工</w:t>
            </w:r>
          </w:p>
          <w:p>
            <w:pPr>
              <w:pStyle w:val="14"/>
              <w:spacing w:before="3"/>
              <w:ind w:left="59"/>
              <w:rPr>
                <w:sz w:val="20"/>
              </w:rPr>
            </w:pPr>
            <w:r>
              <w:rPr>
                <w:sz w:val="20"/>
              </w:rPr>
              <w:t>20-021 汽车维修电工</w:t>
            </w:r>
          </w:p>
        </w:tc>
        <w:tc>
          <w:tcPr>
            <w:tcW w:w="1794" w:type="dxa"/>
          </w:tcPr>
          <w:p>
            <w:pPr>
              <w:pStyle w:val="14"/>
              <w:spacing w:before="137" w:line="242" w:lineRule="auto"/>
              <w:ind w:left="60" w:right="721"/>
              <w:rPr>
                <w:sz w:val="20"/>
              </w:rPr>
            </w:pPr>
            <w:r>
              <w:rPr>
                <w:sz w:val="20"/>
              </w:rPr>
              <w:t xml:space="preserve">维修电工 </w:t>
            </w:r>
            <w:r>
              <w:rPr>
                <w:spacing w:val="-4"/>
                <w:sz w:val="20"/>
              </w:rPr>
              <w:t>汽车修理工</w:t>
            </w:r>
          </w:p>
          <w:p>
            <w:pPr>
              <w:pStyle w:val="14"/>
              <w:spacing w:before="1"/>
              <w:ind w:left="60"/>
              <w:rPr>
                <w:sz w:val="20"/>
              </w:rPr>
            </w:pPr>
            <w:r>
              <w:rPr>
                <w:sz w:val="20"/>
              </w:rPr>
              <w:t>汽车维修电工</w:t>
            </w:r>
          </w:p>
        </w:tc>
        <w:tc>
          <w:tcPr>
            <w:tcW w:w="995" w:type="dxa"/>
          </w:tcPr>
          <w:p>
            <w:pPr>
              <w:pStyle w:val="14"/>
              <w:rPr>
                <w:rFonts w:ascii="Times New Roman"/>
                <w:sz w:val="20"/>
              </w:rPr>
            </w:pPr>
          </w:p>
          <w:p>
            <w:pPr>
              <w:pStyle w:val="14"/>
              <w:spacing w:before="166"/>
              <w:ind w:left="33" w:right="12"/>
              <w:jc w:val="center"/>
              <w:rPr>
                <w:sz w:val="20"/>
              </w:rPr>
            </w:pPr>
            <w:r>
              <w:rPr>
                <w:sz w:val="20"/>
              </w:rPr>
              <w:t>3～4 年</w:t>
            </w:r>
          </w:p>
        </w:tc>
        <w:tc>
          <w:tcPr>
            <w:tcW w:w="2915" w:type="dxa"/>
          </w:tcPr>
          <w:p>
            <w:pPr>
              <w:pStyle w:val="14"/>
              <w:ind w:right="1038"/>
              <w:jc w:val="right"/>
              <w:rPr>
                <w:sz w:val="20"/>
              </w:rPr>
            </w:pPr>
            <w:r>
              <w:rPr>
                <w:spacing w:val="-1"/>
                <w:sz w:val="20"/>
              </w:rPr>
              <w:t>高职：汽车电子技术</w:t>
            </w:r>
          </w:p>
          <w:p>
            <w:pPr>
              <w:pStyle w:val="14"/>
              <w:spacing w:before="4"/>
              <w:ind w:right="1039"/>
              <w:jc w:val="right"/>
              <w:rPr>
                <w:sz w:val="20"/>
              </w:rPr>
            </w:pPr>
            <w:r>
              <w:rPr>
                <w:spacing w:val="-1"/>
                <w:sz w:val="20"/>
              </w:rPr>
              <w:t>应用电子技术</w:t>
            </w:r>
          </w:p>
          <w:p>
            <w:pPr>
              <w:pStyle w:val="14"/>
              <w:spacing w:before="3"/>
              <w:ind w:left="63"/>
              <w:rPr>
                <w:sz w:val="20"/>
              </w:rPr>
            </w:pPr>
            <w:r>
              <w:rPr>
                <w:sz w:val="20"/>
              </w:rPr>
              <w:t>本科：电气工程及其自动化</w:t>
            </w:r>
          </w:p>
          <w:p>
            <w:pPr>
              <w:pStyle w:val="14"/>
              <w:spacing w:before="3" w:line="250" w:lineRule="exact"/>
              <w:ind w:left="664"/>
              <w:rPr>
                <w:rFonts w:hint="eastAsia" w:ascii="MingLiU_HKSCS" w:hAnsi="MingLiU_HKSCS" w:eastAsia="MingLiU_HKSCS"/>
                <w:sz w:val="20"/>
              </w:rPr>
            </w:pPr>
            <w:r>
              <w:rPr>
                <w:sz w:val="20"/>
              </w:rPr>
              <w:t>电子科学与技术</w:t>
            </w:r>
            <w:r>
              <w:rPr>
                <w:rFonts w:hint="eastAsia" w:ascii="MingLiU_HKSCS" w:hAnsi="MingLiU_HKSCS" w:eastAsia="MingLiU_HKSCS"/>
                <w:sz w:val="20"/>
              </w:rPr>
              <w:t></w:t>
            </w:r>
          </w:p>
        </w:tc>
      </w:tr>
    </w:tbl>
    <w:p>
      <w:pPr>
        <w:spacing w:after="0" w:line="250" w:lineRule="exact"/>
        <w:rPr>
          <w:rFonts w:hint="eastAsia" w:ascii="MingLiU_HKSCS" w:hAnsi="MingLiU_HKSCS" w:eastAsia="MingLiU_HKSCS"/>
          <w:sz w:val="20"/>
        </w:rPr>
        <w:sectPr>
          <w:footerReference r:id="rId29" w:type="default"/>
          <w:pgSz w:w="16840" w:h="11910" w:orient="landscape"/>
          <w:pgMar w:top="1100" w:right="1220" w:bottom="280" w:left="1220" w:header="0" w:footer="0" w:gutter="0"/>
        </w:sectPr>
      </w:pPr>
    </w:p>
    <w:p>
      <w:pPr>
        <w:pStyle w:val="8"/>
        <w:spacing w:before="2"/>
        <w:rPr>
          <w:rFonts w:ascii="Times New Roman"/>
          <w:sz w:val="29"/>
        </w:rPr>
      </w:pPr>
      <w:r>
        <w:pict>
          <v:shape id="_x0000_s1052" o:spid="_x0000_s1052" o:spt="202" type="#_x0000_t202" style="position:absolute;left:0pt;margin-left:42.2pt;margin-top:274.1pt;height:47pt;width:12pt;mso-position-horizontal-relative:page;mso-position-vertical-relative:page;z-index:251684864;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208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37" w:hRule="atLeast"/>
        </w:trPr>
        <w:tc>
          <w:tcPr>
            <w:tcW w:w="1148" w:type="dxa"/>
          </w:tcPr>
          <w:p>
            <w:pPr>
              <w:pStyle w:val="14"/>
              <w:rPr>
                <w:rFonts w:ascii="Times New Roman"/>
                <w:sz w:val="20"/>
              </w:rPr>
            </w:pPr>
          </w:p>
          <w:p>
            <w:pPr>
              <w:pStyle w:val="14"/>
              <w:rPr>
                <w:rFonts w:ascii="Times New Roman"/>
                <w:sz w:val="20"/>
              </w:rPr>
            </w:pPr>
          </w:p>
          <w:p>
            <w:pPr>
              <w:pStyle w:val="14"/>
              <w:spacing w:before="151" w:line="242" w:lineRule="auto"/>
              <w:ind w:left="56" w:right="178"/>
              <w:rPr>
                <w:sz w:val="20"/>
              </w:rPr>
            </w:pPr>
            <w:r>
              <w:rPr>
                <w:sz w:val="20"/>
              </w:rPr>
              <w:t>05 加工制造类</w:t>
            </w:r>
          </w:p>
        </w:tc>
        <w:tc>
          <w:tcPr>
            <w:tcW w:w="849" w:type="dxa"/>
          </w:tcPr>
          <w:p>
            <w:pPr>
              <w:pStyle w:val="14"/>
              <w:rPr>
                <w:rFonts w:ascii="Times New Roman"/>
                <w:sz w:val="20"/>
              </w:rPr>
            </w:pPr>
          </w:p>
          <w:p>
            <w:pPr>
              <w:pStyle w:val="14"/>
              <w:rPr>
                <w:rFonts w:ascii="Times New Roman"/>
                <w:sz w:val="20"/>
              </w:rPr>
            </w:pPr>
          </w:p>
          <w:p>
            <w:pPr>
              <w:pStyle w:val="14"/>
              <w:spacing w:before="4"/>
              <w:rPr>
                <w:rFonts w:ascii="Times New Roman"/>
                <w:sz w:val="24"/>
              </w:rPr>
            </w:pPr>
          </w:p>
          <w:p>
            <w:pPr>
              <w:pStyle w:val="14"/>
              <w:ind w:left="104" w:right="93"/>
              <w:jc w:val="center"/>
              <w:rPr>
                <w:sz w:val="20"/>
              </w:rPr>
            </w:pPr>
            <w:r>
              <w:rPr>
                <w:sz w:val="20"/>
              </w:rPr>
              <w:t>051900</w:t>
            </w:r>
          </w:p>
        </w:tc>
        <w:tc>
          <w:tcPr>
            <w:tcW w:w="1318" w:type="dxa"/>
          </w:tcPr>
          <w:p>
            <w:pPr>
              <w:pStyle w:val="14"/>
              <w:rPr>
                <w:rFonts w:ascii="Times New Roman"/>
                <w:sz w:val="20"/>
              </w:rPr>
            </w:pPr>
          </w:p>
          <w:p>
            <w:pPr>
              <w:pStyle w:val="14"/>
              <w:rPr>
                <w:rFonts w:ascii="Times New Roman"/>
                <w:sz w:val="20"/>
              </w:rPr>
            </w:pPr>
          </w:p>
          <w:p>
            <w:pPr>
              <w:pStyle w:val="14"/>
              <w:spacing w:before="151" w:line="242" w:lineRule="auto"/>
              <w:ind w:left="57" w:right="47"/>
              <w:rPr>
                <w:sz w:val="20"/>
              </w:rPr>
            </w:pPr>
            <w:r>
              <w:rPr>
                <w:sz w:val="20"/>
              </w:rPr>
              <w:t>船舶制造与修理</w:t>
            </w:r>
          </w:p>
        </w:tc>
        <w:tc>
          <w:tcPr>
            <w:tcW w:w="2117" w:type="dxa"/>
          </w:tcPr>
          <w:p>
            <w:pPr>
              <w:pStyle w:val="14"/>
              <w:rPr>
                <w:rFonts w:ascii="Times New Roman"/>
                <w:sz w:val="20"/>
              </w:rPr>
            </w:pPr>
          </w:p>
          <w:p>
            <w:pPr>
              <w:pStyle w:val="14"/>
              <w:spacing w:before="9"/>
              <w:rPr>
                <w:rFonts w:ascii="Times New Roman"/>
                <w:sz w:val="21"/>
              </w:rPr>
            </w:pPr>
          </w:p>
          <w:p>
            <w:pPr>
              <w:pStyle w:val="14"/>
              <w:spacing w:line="242" w:lineRule="auto"/>
              <w:ind w:left="58" w:right="1245"/>
              <w:jc w:val="both"/>
              <w:rPr>
                <w:sz w:val="20"/>
              </w:rPr>
            </w:pPr>
            <w:r>
              <w:rPr>
                <w:sz w:val="20"/>
              </w:rPr>
              <w:t>船舶舾装船体建造船舶修理</w:t>
            </w:r>
          </w:p>
        </w:tc>
        <w:tc>
          <w:tcPr>
            <w:tcW w:w="3011" w:type="dxa"/>
          </w:tcPr>
          <w:p>
            <w:pPr>
              <w:pStyle w:val="14"/>
              <w:rPr>
                <w:rFonts w:ascii="Times New Roman"/>
                <w:sz w:val="20"/>
              </w:rPr>
            </w:pPr>
          </w:p>
          <w:p>
            <w:pPr>
              <w:pStyle w:val="14"/>
              <w:spacing w:before="121"/>
              <w:ind w:left="59"/>
              <w:rPr>
                <w:sz w:val="20"/>
              </w:rPr>
            </w:pPr>
            <w:r>
              <w:rPr>
                <w:sz w:val="20"/>
              </w:rPr>
              <w:t>6-05-18-01 船体制造工</w:t>
            </w:r>
          </w:p>
          <w:p>
            <w:pPr>
              <w:pStyle w:val="14"/>
              <w:spacing w:before="3"/>
              <w:ind w:left="59"/>
              <w:rPr>
                <w:sz w:val="20"/>
              </w:rPr>
            </w:pPr>
            <w:r>
              <w:rPr>
                <w:sz w:val="20"/>
              </w:rPr>
              <w:t>6-05-18-03 船舶电工</w:t>
            </w:r>
          </w:p>
          <w:p>
            <w:pPr>
              <w:pStyle w:val="14"/>
              <w:spacing w:before="3" w:line="242" w:lineRule="auto"/>
              <w:ind w:left="59" w:right="1939"/>
              <w:rPr>
                <w:sz w:val="20"/>
              </w:rPr>
            </w:pPr>
            <w:r>
              <w:rPr>
                <w:sz w:val="20"/>
              </w:rPr>
              <w:t>船舶涂装工船舶内装工</w:t>
            </w:r>
          </w:p>
        </w:tc>
        <w:tc>
          <w:tcPr>
            <w:tcW w:w="1794" w:type="dxa"/>
          </w:tcPr>
          <w:p>
            <w:pPr>
              <w:pStyle w:val="14"/>
              <w:rPr>
                <w:rFonts w:ascii="Times New Roman"/>
                <w:sz w:val="20"/>
              </w:rPr>
            </w:pPr>
          </w:p>
          <w:p>
            <w:pPr>
              <w:pStyle w:val="14"/>
              <w:rPr>
                <w:rFonts w:ascii="Times New Roman"/>
                <w:sz w:val="20"/>
              </w:rPr>
            </w:pPr>
          </w:p>
          <w:p>
            <w:pPr>
              <w:pStyle w:val="14"/>
              <w:spacing w:before="150" w:line="242" w:lineRule="auto"/>
              <w:ind w:left="60" w:right="721"/>
              <w:rPr>
                <w:sz w:val="20"/>
              </w:rPr>
            </w:pPr>
            <w:r>
              <w:rPr>
                <w:sz w:val="20"/>
              </w:rPr>
              <w:t>船体制造工船舶电工</w:t>
            </w:r>
          </w:p>
        </w:tc>
        <w:tc>
          <w:tcPr>
            <w:tcW w:w="995" w:type="dxa"/>
          </w:tcPr>
          <w:p>
            <w:pPr>
              <w:pStyle w:val="14"/>
              <w:rPr>
                <w:rFonts w:ascii="Times New Roman"/>
                <w:sz w:val="20"/>
              </w:rPr>
            </w:pPr>
          </w:p>
          <w:p>
            <w:pPr>
              <w:pStyle w:val="14"/>
              <w:rPr>
                <w:rFonts w:ascii="Times New Roman"/>
                <w:sz w:val="20"/>
              </w:rPr>
            </w:pPr>
          </w:p>
          <w:p>
            <w:pPr>
              <w:pStyle w:val="14"/>
              <w:spacing w:before="3"/>
              <w:rPr>
                <w:rFonts w:ascii="Times New Roman"/>
                <w:sz w:val="24"/>
              </w:rPr>
            </w:pPr>
          </w:p>
          <w:p>
            <w:pPr>
              <w:pStyle w:val="14"/>
              <w:ind w:left="33" w:right="12"/>
              <w:jc w:val="center"/>
              <w:rPr>
                <w:sz w:val="20"/>
              </w:rPr>
            </w:pPr>
            <w:r>
              <w:rPr>
                <w:sz w:val="20"/>
              </w:rPr>
              <w:t>3～4 年</w:t>
            </w:r>
          </w:p>
        </w:tc>
        <w:tc>
          <w:tcPr>
            <w:tcW w:w="2915" w:type="dxa"/>
          </w:tcPr>
          <w:p>
            <w:pPr>
              <w:pStyle w:val="14"/>
              <w:spacing w:before="91" w:line="242" w:lineRule="auto"/>
              <w:ind w:left="663" w:right="639" w:hanging="601"/>
              <w:rPr>
                <w:sz w:val="20"/>
              </w:rPr>
            </w:pPr>
            <w:r>
              <w:rPr>
                <w:sz w:val="20"/>
              </w:rPr>
              <w:t xml:space="preserve">高职：机械设计与制造 </w:t>
            </w:r>
            <w:r>
              <w:rPr>
                <w:spacing w:val="-3"/>
                <w:sz w:val="20"/>
              </w:rPr>
              <w:t>机械制造与自动化</w:t>
            </w:r>
            <w:r>
              <w:rPr>
                <w:sz w:val="20"/>
              </w:rPr>
              <w:t>船舶工程技术</w:t>
            </w:r>
          </w:p>
          <w:p>
            <w:pPr>
              <w:pStyle w:val="14"/>
              <w:spacing w:before="1"/>
              <w:ind w:left="664"/>
              <w:rPr>
                <w:sz w:val="20"/>
              </w:rPr>
            </w:pPr>
            <w:r>
              <w:rPr>
                <w:sz w:val="20"/>
              </w:rPr>
              <w:t>船舶检验</w:t>
            </w:r>
          </w:p>
          <w:p>
            <w:pPr>
              <w:pStyle w:val="14"/>
              <w:spacing w:before="3" w:line="242" w:lineRule="auto"/>
              <w:ind w:left="663" w:right="38" w:hanging="601"/>
              <w:rPr>
                <w:sz w:val="20"/>
              </w:rPr>
            </w:pPr>
            <w:r>
              <w:rPr>
                <w:sz w:val="20"/>
              </w:rPr>
              <w:t>本科：机械设计制造及其自动化机械工程及自动化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92" w:hRule="atLeast"/>
        </w:trPr>
        <w:tc>
          <w:tcPr>
            <w:tcW w:w="1148" w:type="dxa"/>
          </w:tcPr>
          <w:p>
            <w:pPr>
              <w:pStyle w:val="14"/>
              <w:rPr>
                <w:rFonts w:ascii="Times New Roman"/>
                <w:sz w:val="20"/>
              </w:rPr>
            </w:pPr>
          </w:p>
          <w:p>
            <w:pPr>
              <w:pStyle w:val="14"/>
              <w:rPr>
                <w:rFonts w:ascii="Times New Roman"/>
                <w:sz w:val="20"/>
              </w:rPr>
            </w:pPr>
          </w:p>
          <w:p>
            <w:pPr>
              <w:pStyle w:val="14"/>
              <w:spacing w:before="178" w:line="242" w:lineRule="auto"/>
              <w:ind w:left="56" w:right="178"/>
              <w:rPr>
                <w:sz w:val="20"/>
              </w:rPr>
            </w:pPr>
            <w:r>
              <w:rPr>
                <w:sz w:val="20"/>
              </w:rPr>
              <w:t>05 加工制造类</w:t>
            </w:r>
          </w:p>
        </w:tc>
        <w:tc>
          <w:tcPr>
            <w:tcW w:w="849" w:type="dxa"/>
          </w:tcPr>
          <w:p>
            <w:pPr>
              <w:pStyle w:val="14"/>
              <w:rPr>
                <w:rFonts w:ascii="Times New Roman"/>
                <w:sz w:val="20"/>
              </w:rPr>
            </w:pPr>
          </w:p>
          <w:p>
            <w:pPr>
              <w:pStyle w:val="14"/>
              <w:rPr>
                <w:rFonts w:ascii="Times New Roman"/>
                <w:sz w:val="20"/>
              </w:rPr>
            </w:pPr>
          </w:p>
          <w:p>
            <w:pPr>
              <w:pStyle w:val="14"/>
              <w:spacing w:before="9"/>
              <w:rPr>
                <w:rFonts w:ascii="Times New Roman"/>
                <w:sz w:val="26"/>
              </w:rPr>
            </w:pPr>
          </w:p>
          <w:p>
            <w:pPr>
              <w:pStyle w:val="14"/>
              <w:ind w:left="104" w:right="93"/>
              <w:jc w:val="center"/>
              <w:rPr>
                <w:sz w:val="20"/>
              </w:rPr>
            </w:pPr>
            <w:r>
              <w:rPr>
                <w:sz w:val="20"/>
              </w:rPr>
              <w:t>052000</w:t>
            </w:r>
          </w:p>
        </w:tc>
        <w:tc>
          <w:tcPr>
            <w:tcW w:w="1318" w:type="dxa"/>
          </w:tcPr>
          <w:p>
            <w:pPr>
              <w:pStyle w:val="14"/>
              <w:rPr>
                <w:rFonts w:ascii="Times New Roman"/>
                <w:sz w:val="20"/>
              </w:rPr>
            </w:pPr>
          </w:p>
          <w:p>
            <w:pPr>
              <w:pStyle w:val="14"/>
              <w:rPr>
                <w:rFonts w:ascii="Times New Roman"/>
                <w:sz w:val="20"/>
              </w:rPr>
            </w:pPr>
          </w:p>
          <w:p>
            <w:pPr>
              <w:pStyle w:val="14"/>
              <w:spacing w:before="178" w:line="242" w:lineRule="auto"/>
              <w:ind w:left="57" w:right="47"/>
              <w:rPr>
                <w:sz w:val="20"/>
              </w:rPr>
            </w:pPr>
            <w:r>
              <w:rPr>
                <w:sz w:val="20"/>
              </w:rPr>
              <w:t>船舶机械装置安装与维修</w:t>
            </w:r>
          </w:p>
        </w:tc>
        <w:tc>
          <w:tcPr>
            <w:tcW w:w="2117" w:type="dxa"/>
          </w:tcPr>
          <w:p>
            <w:pPr>
              <w:pStyle w:val="14"/>
              <w:rPr>
                <w:rFonts w:ascii="Times New Roman"/>
                <w:sz w:val="20"/>
              </w:rPr>
            </w:pPr>
          </w:p>
          <w:p>
            <w:pPr>
              <w:pStyle w:val="14"/>
              <w:rPr>
                <w:rFonts w:ascii="Times New Roman"/>
                <w:sz w:val="20"/>
              </w:rPr>
            </w:pPr>
          </w:p>
          <w:p>
            <w:pPr>
              <w:pStyle w:val="14"/>
              <w:spacing w:before="8"/>
              <w:rPr>
                <w:rFonts w:ascii="Times New Roman"/>
                <w:sz w:val="26"/>
              </w:rPr>
            </w:pPr>
          </w:p>
          <w:p>
            <w:pPr>
              <w:pStyle w:val="14"/>
              <w:spacing w:before="1"/>
              <w:ind w:left="58"/>
              <w:rPr>
                <w:sz w:val="20"/>
              </w:rPr>
            </w:pPr>
            <w:r>
              <w:rPr>
                <w:sz w:val="20"/>
              </w:rPr>
              <w:t>船舶管装</w:t>
            </w:r>
          </w:p>
        </w:tc>
        <w:tc>
          <w:tcPr>
            <w:tcW w:w="3011" w:type="dxa"/>
          </w:tcPr>
          <w:p>
            <w:pPr>
              <w:pStyle w:val="14"/>
              <w:spacing w:before="7"/>
              <w:rPr>
                <w:rFonts w:ascii="Times New Roman"/>
                <w:sz w:val="21"/>
              </w:rPr>
            </w:pPr>
          </w:p>
          <w:p>
            <w:pPr>
              <w:pStyle w:val="14"/>
              <w:spacing w:before="1"/>
              <w:ind w:left="59"/>
              <w:rPr>
                <w:sz w:val="20"/>
              </w:rPr>
            </w:pPr>
            <w:r>
              <w:rPr>
                <w:sz w:val="20"/>
              </w:rPr>
              <w:t>6-06-01-01</w:t>
            </w:r>
            <w:r>
              <w:rPr>
                <w:spacing w:val="-13"/>
                <w:sz w:val="20"/>
              </w:rPr>
              <w:t xml:space="preserve"> 机修钳工</w:t>
            </w:r>
          </w:p>
          <w:p>
            <w:pPr>
              <w:pStyle w:val="14"/>
              <w:spacing w:before="3"/>
              <w:ind w:left="59"/>
              <w:rPr>
                <w:sz w:val="20"/>
              </w:rPr>
            </w:pPr>
            <w:r>
              <w:rPr>
                <w:sz w:val="20"/>
              </w:rPr>
              <w:t>6-05-18-03</w:t>
            </w:r>
            <w:r>
              <w:rPr>
                <w:spacing w:val="-13"/>
                <w:sz w:val="20"/>
              </w:rPr>
              <w:t xml:space="preserve"> 船舶电工</w:t>
            </w:r>
          </w:p>
          <w:p>
            <w:pPr>
              <w:pStyle w:val="14"/>
              <w:spacing w:before="2" w:line="242" w:lineRule="auto"/>
              <w:ind w:left="59" w:right="1939"/>
              <w:rPr>
                <w:sz w:val="20"/>
              </w:rPr>
            </w:pPr>
            <w:r>
              <w:rPr>
                <w:sz w:val="20"/>
              </w:rPr>
              <w:t>船舶机修工船舶管装工</w:t>
            </w:r>
          </w:p>
          <w:p>
            <w:pPr>
              <w:pStyle w:val="14"/>
              <w:spacing w:before="2"/>
              <w:ind w:left="59"/>
              <w:rPr>
                <w:sz w:val="20"/>
              </w:rPr>
            </w:pPr>
            <w:r>
              <w:rPr>
                <w:sz w:val="20"/>
              </w:rPr>
              <w:t>6-24-05-01 起重机驾驶员</w:t>
            </w:r>
          </w:p>
        </w:tc>
        <w:tc>
          <w:tcPr>
            <w:tcW w:w="1794" w:type="dxa"/>
          </w:tcPr>
          <w:p>
            <w:pPr>
              <w:pStyle w:val="14"/>
              <w:rPr>
                <w:rFonts w:ascii="Times New Roman"/>
                <w:sz w:val="20"/>
              </w:rPr>
            </w:pPr>
          </w:p>
          <w:p>
            <w:pPr>
              <w:pStyle w:val="14"/>
              <w:spacing w:before="2"/>
              <w:rPr>
                <w:rFonts w:ascii="Times New Roman"/>
                <w:sz w:val="24"/>
              </w:rPr>
            </w:pPr>
          </w:p>
          <w:p>
            <w:pPr>
              <w:pStyle w:val="14"/>
              <w:spacing w:line="242" w:lineRule="auto"/>
              <w:ind w:left="60" w:right="721"/>
              <w:rPr>
                <w:sz w:val="20"/>
              </w:rPr>
            </w:pPr>
            <w:r>
              <w:rPr>
                <w:sz w:val="20"/>
              </w:rPr>
              <w:t xml:space="preserve">机修钳工 船舶电工 </w:t>
            </w:r>
            <w:r>
              <w:rPr>
                <w:spacing w:val="-4"/>
                <w:sz w:val="20"/>
              </w:rPr>
              <w:t>船舶机修工</w:t>
            </w:r>
          </w:p>
        </w:tc>
        <w:tc>
          <w:tcPr>
            <w:tcW w:w="995" w:type="dxa"/>
          </w:tcPr>
          <w:p>
            <w:pPr>
              <w:pStyle w:val="14"/>
              <w:rPr>
                <w:rFonts w:ascii="Times New Roman"/>
                <w:sz w:val="20"/>
              </w:rPr>
            </w:pPr>
          </w:p>
          <w:p>
            <w:pPr>
              <w:pStyle w:val="14"/>
              <w:rPr>
                <w:rFonts w:ascii="Times New Roman"/>
                <w:sz w:val="20"/>
              </w:rPr>
            </w:pPr>
          </w:p>
          <w:p>
            <w:pPr>
              <w:pStyle w:val="14"/>
              <w:spacing w:before="8"/>
              <w:rPr>
                <w:rFonts w:ascii="Times New Roman"/>
                <w:sz w:val="26"/>
              </w:rPr>
            </w:pPr>
          </w:p>
          <w:p>
            <w:pPr>
              <w:pStyle w:val="14"/>
              <w:ind w:left="33" w:right="12"/>
              <w:jc w:val="center"/>
              <w:rPr>
                <w:sz w:val="20"/>
              </w:rPr>
            </w:pPr>
            <w:r>
              <w:rPr>
                <w:sz w:val="20"/>
              </w:rPr>
              <w:t>3～4 年</w:t>
            </w:r>
          </w:p>
        </w:tc>
        <w:tc>
          <w:tcPr>
            <w:tcW w:w="2915" w:type="dxa"/>
          </w:tcPr>
          <w:p>
            <w:pPr>
              <w:pStyle w:val="14"/>
              <w:spacing w:before="119" w:line="242" w:lineRule="auto"/>
              <w:ind w:left="663" w:right="639" w:hanging="601"/>
              <w:rPr>
                <w:sz w:val="20"/>
              </w:rPr>
            </w:pPr>
            <w:r>
              <w:rPr>
                <w:sz w:val="20"/>
              </w:rPr>
              <w:t xml:space="preserve">高职：机械设计与制造 </w:t>
            </w:r>
            <w:r>
              <w:rPr>
                <w:spacing w:val="-3"/>
                <w:sz w:val="20"/>
              </w:rPr>
              <w:t>机械制造与自动化</w:t>
            </w:r>
            <w:r>
              <w:rPr>
                <w:sz w:val="20"/>
              </w:rPr>
              <w:t>船舶工程技术</w:t>
            </w:r>
          </w:p>
          <w:p>
            <w:pPr>
              <w:pStyle w:val="14"/>
              <w:spacing w:before="1"/>
              <w:ind w:left="664"/>
              <w:rPr>
                <w:sz w:val="20"/>
              </w:rPr>
            </w:pPr>
            <w:r>
              <w:rPr>
                <w:sz w:val="20"/>
              </w:rPr>
              <w:t>船舶检验</w:t>
            </w:r>
          </w:p>
          <w:p>
            <w:pPr>
              <w:pStyle w:val="14"/>
              <w:spacing w:before="3" w:line="244" w:lineRule="auto"/>
              <w:ind w:left="663" w:right="38" w:hanging="601"/>
              <w:rPr>
                <w:sz w:val="20"/>
              </w:rPr>
            </w:pPr>
            <w:r>
              <w:rPr>
                <w:sz w:val="20"/>
              </w:rPr>
              <w:t>本科：机械设计制造及其自动化机械工程及自动化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26" w:hRule="atLeast"/>
        </w:trPr>
        <w:tc>
          <w:tcPr>
            <w:tcW w:w="1148" w:type="dxa"/>
          </w:tcPr>
          <w:p>
            <w:pPr>
              <w:pStyle w:val="14"/>
              <w:rPr>
                <w:rFonts w:ascii="Times New Roman"/>
                <w:sz w:val="20"/>
              </w:rPr>
            </w:pPr>
          </w:p>
          <w:p>
            <w:pPr>
              <w:pStyle w:val="14"/>
              <w:spacing w:before="10"/>
              <w:rPr>
                <w:rFonts w:ascii="Times New Roman"/>
                <w:sz w:val="23"/>
              </w:rPr>
            </w:pPr>
          </w:p>
          <w:p>
            <w:pPr>
              <w:pStyle w:val="14"/>
              <w:spacing w:before="1" w:line="242" w:lineRule="auto"/>
              <w:ind w:left="56" w:right="178"/>
              <w:rPr>
                <w:sz w:val="20"/>
              </w:rPr>
            </w:pPr>
            <w:r>
              <w:rPr>
                <w:sz w:val="20"/>
              </w:rPr>
              <w:t>05 加工制造类</w:t>
            </w:r>
          </w:p>
        </w:tc>
        <w:tc>
          <w:tcPr>
            <w:tcW w:w="849" w:type="dxa"/>
          </w:tcPr>
          <w:p>
            <w:pPr>
              <w:pStyle w:val="14"/>
              <w:rPr>
                <w:rFonts w:ascii="Times New Roman"/>
                <w:sz w:val="20"/>
              </w:rPr>
            </w:pPr>
          </w:p>
          <w:p>
            <w:pPr>
              <w:pStyle w:val="14"/>
              <w:rPr>
                <w:rFonts w:ascii="Times New Roman"/>
                <w:sz w:val="20"/>
              </w:rPr>
            </w:pPr>
          </w:p>
          <w:p>
            <w:pPr>
              <w:pStyle w:val="14"/>
              <w:spacing w:before="175"/>
              <w:ind w:left="104" w:right="93"/>
              <w:jc w:val="center"/>
              <w:rPr>
                <w:sz w:val="20"/>
              </w:rPr>
            </w:pPr>
            <w:r>
              <w:rPr>
                <w:sz w:val="20"/>
              </w:rPr>
              <w:t>052100</w:t>
            </w:r>
          </w:p>
        </w:tc>
        <w:tc>
          <w:tcPr>
            <w:tcW w:w="1318" w:type="dxa"/>
          </w:tcPr>
          <w:p>
            <w:pPr>
              <w:pStyle w:val="14"/>
              <w:rPr>
                <w:rFonts w:ascii="Times New Roman"/>
                <w:sz w:val="20"/>
              </w:rPr>
            </w:pPr>
          </w:p>
          <w:p>
            <w:pPr>
              <w:pStyle w:val="14"/>
              <w:rPr>
                <w:rFonts w:ascii="Times New Roman"/>
                <w:sz w:val="20"/>
              </w:rPr>
            </w:pPr>
          </w:p>
          <w:p>
            <w:pPr>
              <w:pStyle w:val="14"/>
              <w:spacing w:before="175"/>
              <w:ind w:left="57"/>
              <w:rPr>
                <w:sz w:val="20"/>
              </w:rPr>
            </w:pPr>
            <w:r>
              <w:rPr>
                <w:sz w:val="20"/>
              </w:rPr>
              <w:t>金属热加工</w:t>
            </w:r>
          </w:p>
        </w:tc>
        <w:tc>
          <w:tcPr>
            <w:tcW w:w="2117" w:type="dxa"/>
          </w:tcPr>
          <w:p>
            <w:pPr>
              <w:pStyle w:val="14"/>
              <w:spacing w:before="4"/>
              <w:rPr>
                <w:rFonts w:ascii="Times New Roman"/>
                <w:sz w:val="21"/>
              </w:rPr>
            </w:pPr>
          </w:p>
          <w:p>
            <w:pPr>
              <w:pStyle w:val="14"/>
              <w:spacing w:line="242" w:lineRule="auto"/>
              <w:ind w:left="58" w:right="1646"/>
              <w:jc w:val="both"/>
              <w:rPr>
                <w:sz w:val="20"/>
              </w:rPr>
            </w:pPr>
            <w:r>
              <w:rPr>
                <w:sz w:val="20"/>
              </w:rPr>
              <w:t>铸造锻造焊接</w:t>
            </w:r>
          </w:p>
          <w:p>
            <w:pPr>
              <w:pStyle w:val="14"/>
              <w:spacing w:before="1"/>
              <w:ind w:left="58"/>
              <w:rPr>
                <w:sz w:val="20"/>
              </w:rPr>
            </w:pPr>
            <w:r>
              <w:rPr>
                <w:sz w:val="20"/>
              </w:rPr>
              <w:t>金属热处理</w:t>
            </w:r>
          </w:p>
        </w:tc>
        <w:tc>
          <w:tcPr>
            <w:tcW w:w="3011" w:type="dxa"/>
          </w:tcPr>
          <w:p>
            <w:pPr>
              <w:pStyle w:val="14"/>
              <w:numPr>
                <w:ilvl w:val="3"/>
                <w:numId w:val="72"/>
              </w:numPr>
              <w:tabs>
                <w:tab w:val="left" w:pos="1110"/>
              </w:tabs>
              <w:spacing w:before="116" w:after="0" w:line="240" w:lineRule="auto"/>
              <w:ind w:left="1109" w:right="0" w:hanging="1051"/>
              <w:jc w:val="left"/>
              <w:rPr>
                <w:sz w:val="20"/>
              </w:rPr>
            </w:pPr>
            <w:r>
              <w:rPr>
                <w:spacing w:val="-1"/>
                <w:sz w:val="20"/>
              </w:rPr>
              <w:t>铸造工</w:t>
            </w:r>
          </w:p>
          <w:p>
            <w:pPr>
              <w:pStyle w:val="14"/>
              <w:numPr>
                <w:ilvl w:val="3"/>
                <w:numId w:val="72"/>
              </w:numPr>
              <w:tabs>
                <w:tab w:val="left" w:pos="1110"/>
              </w:tabs>
              <w:spacing w:before="3" w:after="0" w:line="240" w:lineRule="auto"/>
              <w:ind w:left="1109" w:right="0" w:hanging="1051"/>
              <w:jc w:val="left"/>
              <w:rPr>
                <w:sz w:val="20"/>
              </w:rPr>
            </w:pPr>
            <w:r>
              <w:rPr>
                <w:spacing w:val="-1"/>
                <w:sz w:val="20"/>
              </w:rPr>
              <w:t>锻造工</w:t>
            </w:r>
          </w:p>
          <w:p>
            <w:pPr>
              <w:pStyle w:val="14"/>
              <w:numPr>
                <w:ilvl w:val="3"/>
                <w:numId w:val="73"/>
              </w:numPr>
              <w:tabs>
                <w:tab w:val="left" w:pos="1109"/>
              </w:tabs>
              <w:spacing w:before="3" w:after="0" w:line="240" w:lineRule="auto"/>
              <w:ind w:left="1108" w:right="0" w:hanging="1050"/>
              <w:jc w:val="left"/>
              <w:rPr>
                <w:sz w:val="20"/>
              </w:rPr>
            </w:pPr>
            <w:r>
              <w:rPr>
                <w:sz w:val="20"/>
              </w:rPr>
              <w:t>焊工</w:t>
            </w:r>
          </w:p>
          <w:p>
            <w:pPr>
              <w:pStyle w:val="14"/>
              <w:numPr>
                <w:ilvl w:val="3"/>
                <w:numId w:val="73"/>
              </w:numPr>
              <w:tabs>
                <w:tab w:val="left" w:pos="1110"/>
              </w:tabs>
              <w:spacing w:before="3" w:after="0" w:line="240" w:lineRule="auto"/>
              <w:ind w:left="1109" w:right="0" w:hanging="1051"/>
              <w:jc w:val="left"/>
              <w:rPr>
                <w:sz w:val="20"/>
              </w:rPr>
            </w:pPr>
            <w:r>
              <w:rPr>
                <w:sz w:val="20"/>
              </w:rPr>
              <w:t>金属热处理工</w:t>
            </w:r>
          </w:p>
          <w:p>
            <w:pPr>
              <w:pStyle w:val="14"/>
              <w:spacing w:before="2"/>
              <w:ind w:left="59"/>
              <w:rPr>
                <w:sz w:val="20"/>
              </w:rPr>
            </w:pPr>
            <w:r>
              <w:rPr>
                <w:sz w:val="20"/>
              </w:rPr>
              <w:t>09-039 物理金相实验工</w:t>
            </w:r>
          </w:p>
        </w:tc>
        <w:tc>
          <w:tcPr>
            <w:tcW w:w="1794" w:type="dxa"/>
          </w:tcPr>
          <w:p>
            <w:pPr>
              <w:pStyle w:val="14"/>
              <w:spacing w:before="4"/>
              <w:rPr>
                <w:rFonts w:ascii="Times New Roman"/>
                <w:sz w:val="21"/>
              </w:rPr>
            </w:pPr>
          </w:p>
          <w:p>
            <w:pPr>
              <w:pStyle w:val="14"/>
              <w:spacing w:line="242" w:lineRule="auto"/>
              <w:ind w:left="60" w:right="1120"/>
              <w:jc w:val="both"/>
              <w:rPr>
                <w:sz w:val="20"/>
              </w:rPr>
            </w:pPr>
            <w:r>
              <w:rPr>
                <w:sz w:val="20"/>
              </w:rPr>
              <w:t>铸造工锻造工焊工</w:t>
            </w:r>
          </w:p>
          <w:p>
            <w:pPr>
              <w:pStyle w:val="14"/>
              <w:spacing w:before="1"/>
              <w:ind w:left="60"/>
              <w:rPr>
                <w:sz w:val="20"/>
              </w:rPr>
            </w:pPr>
            <w:r>
              <w:rPr>
                <w:sz w:val="20"/>
              </w:rPr>
              <w:t>金属热处理工</w:t>
            </w:r>
          </w:p>
        </w:tc>
        <w:tc>
          <w:tcPr>
            <w:tcW w:w="995" w:type="dxa"/>
          </w:tcPr>
          <w:p>
            <w:pPr>
              <w:pStyle w:val="14"/>
              <w:rPr>
                <w:rFonts w:ascii="Times New Roman"/>
                <w:sz w:val="20"/>
              </w:rPr>
            </w:pPr>
          </w:p>
          <w:p>
            <w:pPr>
              <w:pStyle w:val="14"/>
              <w:rPr>
                <w:rFonts w:ascii="Times New Roman"/>
                <w:sz w:val="20"/>
              </w:rPr>
            </w:pPr>
          </w:p>
          <w:p>
            <w:pPr>
              <w:pStyle w:val="14"/>
              <w:spacing w:before="174"/>
              <w:ind w:left="33" w:right="12"/>
              <w:jc w:val="center"/>
              <w:rPr>
                <w:sz w:val="20"/>
              </w:rPr>
            </w:pPr>
            <w:r>
              <w:rPr>
                <w:sz w:val="20"/>
              </w:rPr>
              <w:t>3～4 年</w:t>
            </w:r>
          </w:p>
        </w:tc>
        <w:tc>
          <w:tcPr>
            <w:tcW w:w="2915" w:type="dxa"/>
          </w:tcPr>
          <w:p>
            <w:pPr>
              <w:pStyle w:val="14"/>
              <w:spacing w:before="109"/>
              <w:ind w:left="63"/>
              <w:rPr>
                <w:sz w:val="20"/>
              </w:rPr>
            </w:pPr>
            <w:r>
              <w:rPr>
                <w:sz w:val="20"/>
              </w:rPr>
              <w:t>高职：机械设计与制造</w:t>
            </w:r>
          </w:p>
          <w:p>
            <w:pPr>
              <w:pStyle w:val="14"/>
              <w:spacing w:before="3" w:line="242" w:lineRule="auto"/>
              <w:ind w:left="664" w:right="239"/>
              <w:rPr>
                <w:sz w:val="20"/>
              </w:rPr>
            </w:pPr>
            <w:r>
              <w:rPr>
                <w:sz w:val="20"/>
              </w:rPr>
              <w:t>金属材料与热处理技术材料成型与控制技术</w:t>
            </w:r>
          </w:p>
          <w:p>
            <w:pPr>
              <w:pStyle w:val="14"/>
              <w:spacing w:before="1"/>
              <w:ind w:left="63"/>
              <w:rPr>
                <w:sz w:val="20"/>
              </w:rPr>
            </w:pPr>
            <w:r>
              <w:rPr>
                <w:sz w:val="20"/>
              </w:rPr>
              <w:t>本科：金属材料工程</w:t>
            </w:r>
          </w:p>
          <w:p>
            <w:pPr>
              <w:pStyle w:val="14"/>
              <w:spacing w:before="3"/>
              <w:ind w:left="664"/>
              <w:rPr>
                <w:rFonts w:hint="eastAsia" w:ascii="MingLiU_HKSCS" w:hAnsi="MingLiU_HKSCS" w:eastAsia="MingLiU_HKSCS"/>
                <w:sz w:val="20"/>
              </w:rPr>
            </w:pPr>
            <w:r>
              <w:rPr>
                <w:sz w:val="20"/>
              </w:rPr>
              <w:t>材料成型及控制工程</w:t>
            </w:r>
            <w:r>
              <w:rPr>
                <w:rFonts w:hint="eastAsia" w:ascii="MingLiU_HKSCS" w:hAnsi="MingLiU_HKSCS" w:eastAsia="MingLiU_HKSCS"/>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37" w:hRule="atLeast"/>
        </w:trPr>
        <w:tc>
          <w:tcPr>
            <w:tcW w:w="1148" w:type="dxa"/>
          </w:tcPr>
          <w:p>
            <w:pPr>
              <w:pStyle w:val="14"/>
              <w:rPr>
                <w:rFonts w:ascii="Times New Roman"/>
                <w:sz w:val="20"/>
              </w:rPr>
            </w:pPr>
          </w:p>
          <w:p>
            <w:pPr>
              <w:pStyle w:val="14"/>
              <w:spacing w:before="9"/>
              <w:rPr>
                <w:rFonts w:ascii="Times New Roman"/>
                <w:sz w:val="28"/>
              </w:rPr>
            </w:pPr>
          </w:p>
          <w:p>
            <w:pPr>
              <w:pStyle w:val="14"/>
              <w:spacing w:before="1" w:line="242" w:lineRule="auto"/>
              <w:ind w:left="56" w:right="178"/>
              <w:rPr>
                <w:sz w:val="20"/>
              </w:rPr>
            </w:pPr>
            <w:r>
              <w:rPr>
                <w:sz w:val="20"/>
              </w:rPr>
              <w:t>05 加工制造类</w:t>
            </w:r>
          </w:p>
        </w:tc>
        <w:tc>
          <w:tcPr>
            <w:tcW w:w="849" w:type="dxa"/>
          </w:tcPr>
          <w:p>
            <w:pPr>
              <w:pStyle w:val="14"/>
              <w:rPr>
                <w:rFonts w:ascii="Times New Roman"/>
                <w:sz w:val="20"/>
              </w:rPr>
            </w:pPr>
          </w:p>
          <w:p>
            <w:pPr>
              <w:pStyle w:val="14"/>
              <w:rPr>
                <w:rFonts w:ascii="Times New Roman"/>
                <w:sz w:val="20"/>
              </w:rPr>
            </w:pPr>
          </w:p>
          <w:p>
            <w:pPr>
              <w:pStyle w:val="14"/>
              <w:spacing w:before="1"/>
              <w:rPr>
                <w:rFonts w:ascii="Times New Roman"/>
                <w:sz w:val="20"/>
              </w:rPr>
            </w:pPr>
          </w:p>
          <w:p>
            <w:pPr>
              <w:pStyle w:val="14"/>
              <w:ind w:left="104" w:right="93"/>
              <w:jc w:val="center"/>
              <w:rPr>
                <w:sz w:val="20"/>
              </w:rPr>
            </w:pPr>
            <w:r>
              <w:rPr>
                <w:sz w:val="20"/>
              </w:rPr>
              <w:t>052200</w:t>
            </w:r>
          </w:p>
        </w:tc>
        <w:tc>
          <w:tcPr>
            <w:tcW w:w="1318" w:type="dxa"/>
          </w:tcPr>
          <w:p>
            <w:pPr>
              <w:pStyle w:val="14"/>
              <w:rPr>
                <w:rFonts w:ascii="Times New Roman"/>
                <w:sz w:val="20"/>
              </w:rPr>
            </w:pPr>
          </w:p>
          <w:p>
            <w:pPr>
              <w:pStyle w:val="14"/>
              <w:rPr>
                <w:rFonts w:ascii="Times New Roman"/>
                <w:sz w:val="20"/>
              </w:rPr>
            </w:pPr>
          </w:p>
          <w:p>
            <w:pPr>
              <w:pStyle w:val="14"/>
              <w:spacing w:before="1"/>
              <w:rPr>
                <w:rFonts w:ascii="Times New Roman"/>
                <w:sz w:val="20"/>
              </w:rPr>
            </w:pPr>
          </w:p>
          <w:p>
            <w:pPr>
              <w:pStyle w:val="14"/>
              <w:ind w:left="57"/>
              <w:rPr>
                <w:sz w:val="20"/>
              </w:rPr>
            </w:pPr>
            <w:r>
              <w:rPr>
                <w:sz w:val="20"/>
              </w:rPr>
              <w:t>焊接技术应用</w:t>
            </w:r>
          </w:p>
        </w:tc>
        <w:tc>
          <w:tcPr>
            <w:tcW w:w="2117" w:type="dxa"/>
          </w:tcPr>
          <w:p>
            <w:pPr>
              <w:pStyle w:val="14"/>
              <w:rPr>
                <w:rFonts w:ascii="Times New Roman"/>
                <w:sz w:val="20"/>
              </w:rPr>
            </w:pPr>
          </w:p>
          <w:p>
            <w:pPr>
              <w:pStyle w:val="14"/>
              <w:spacing w:before="6"/>
              <w:rPr>
                <w:rFonts w:ascii="Times New Roman"/>
                <w:sz w:val="17"/>
              </w:rPr>
            </w:pPr>
          </w:p>
          <w:p>
            <w:pPr>
              <w:pStyle w:val="14"/>
              <w:spacing w:line="242" w:lineRule="auto"/>
              <w:ind w:left="58" w:right="1046"/>
              <w:rPr>
                <w:sz w:val="20"/>
              </w:rPr>
            </w:pPr>
            <w:r>
              <w:rPr>
                <w:sz w:val="20"/>
              </w:rPr>
              <w:t xml:space="preserve">普通焊接 特种焊接 </w:t>
            </w:r>
            <w:r>
              <w:rPr>
                <w:spacing w:val="-4"/>
                <w:sz w:val="20"/>
              </w:rPr>
              <w:t>焊接自动化</w:t>
            </w:r>
          </w:p>
        </w:tc>
        <w:tc>
          <w:tcPr>
            <w:tcW w:w="3011" w:type="dxa"/>
          </w:tcPr>
          <w:p>
            <w:pPr>
              <w:pStyle w:val="14"/>
              <w:rPr>
                <w:rFonts w:ascii="Times New Roman"/>
                <w:sz w:val="20"/>
              </w:rPr>
            </w:pPr>
          </w:p>
          <w:p>
            <w:pPr>
              <w:pStyle w:val="14"/>
              <w:rPr>
                <w:rFonts w:ascii="Times New Roman"/>
                <w:sz w:val="20"/>
              </w:rPr>
            </w:pPr>
          </w:p>
          <w:p>
            <w:pPr>
              <w:pStyle w:val="14"/>
              <w:spacing w:before="1"/>
              <w:rPr>
                <w:rFonts w:ascii="Times New Roman"/>
                <w:sz w:val="20"/>
              </w:rPr>
            </w:pPr>
          </w:p>
          <w:p>
            <w:pPr>
              <w:pStyle w:val="14"/>
              <w:ind w:left="59"/>
              <w:rPr>
                <w:sz w:val="20"/>
              </w:rPr>
            </w:pPr>
            <w:r>
              <w:rPr>
                <w:sz w:val="20"/>
              </w:rPr>
              <w:t>6-04-02-05 焊工</w:t>
            </w:r>
          </w:p>
        </w:tc>
        <w:tc>
          <w:tcPr>
            <w:tcW w:w="1794" w:type="dxa"/>
          </w:tcPr>
          <w:p>
            <w:pPr>
              <w:pStyle w:val="14"/>
              <w:rPr>
                <w:rFonts w:ascii="Times New Roman"/>
                <w:sz w:val="20"/>
              </w:rPr>
            </w:pPr>
          </w:p>
          <w:p>
            <w:pPr>
              <w:pStyle w:val="14"/>
              <w:rPr>
                <w:rFonts w:ascii="Times New Roman"/>
                <w:sz w:val="20"/>
              </w:rPr>
            </w:pPr>
          </w:p>
          <w:p>
            <w:pPr>
              <w:pStyle w:val="14"/>
              <w:spacing w:before="1"/>
              <w:rPr>
                <w:rFonts w:ascii="Times New Roman"/>
                <w:sz w:val="20"/>
              </w:rPr>
            </w:pPr>
          </w:p>
          <w:p>
            <w:pPr>
              <w:pStyle w:val="14"/>
              <w:ind w:left="59"/>
              <w:rPr>
                <w:sz w:val="20"/>
              </w:rPr>
            </w:pPr>
            <w:r>
              <w:rPr>
                <w:sz w:val="20"/>
              </w:rPr>
              <w:t>焊工</w:t>
            </w:r>
          </w:p>
        </w:tc>
        <w:tc>
          <w:tcPr>
            <w:tcW w:w="995" w:type="dxa"/>
          </w:tcPr>
          <w:p>
            <w:pPr>
              <w:pStyle w:val="14"/>
              <w:rPr>
                <w:rFonts w:ascii="Times New Roman"/>
                <w:sz w:val="20"/>
              </w:rPr>
            </w:pPr>
          </w:p>
          <w:p>
            <w:pPr>
              <w:pStyle w:val="14"/>
              <w:rPr>
                <w:rFonts w:ascii="Times New Roman"/>
                <w:sz w:val="20"/>
              </w:rPr>
            </w:pPr>
          </w:p>
          <w:p>
            <w:pPr>
              <w:pStyle w:val="14"/>
              <w:spacing w:before="1"/>
              <w:rPr>
                <w:rFonts w:ascii="Times New Roman"/>
                <w:sz w:val="20"/>
              </w:rPr>
            </w:pPr>
          </w:p>
          <w:p>
            <w:pPr>
              <w:pStyle w:val="14"/>
              <w:ind w:left="33" w:right="12"/>
              <w:jc w:val="center"/>
              <w:rPr>
                <w:sz w:val="20"/>
              </w:rPr>
            </w:pPr>
            <w:r>
              <w:rPr>
                <w:sz w:val="20"/>
              </w:rPr>
              <w:t>3～4 年</w:t>
            </w:r>
          </w:p>
        </w:tc>
        <w:tc>
          <w:tcPr>
            <w:tcW w:w="2915" w:type="dxa"/>
          </w:tcPr>
          <w:p>
            <w:pPr>
              <w:pStyle w:val="14"/>
              <w:spacing w:before="42" w:line="244" w:lineRule="auto"/>
              <w:ind w:left="664" w:right="638" w:hanging="602"/>
              <w:rPr>
                <w:sz w:val="20"/>
              </w:rPr>
            </w:pPr>
            <w:r>
              <w:rPr>
                <w:sz w:val="20"/>
              </w:rPr>
              <w:t>高职：焊接技术及自动化机械设计与制造</w:t>
            </w:r>
          </w:p>
          <w:p>
            <w:pPr>
              <w:pStyle w:val="14"/>
              <w:spacing w:line="242" w:lineRule="auto"/>
              <w:ind w:left="664" w:right="239"/>
              <w:rPr>
                <w:sz w:val="20"/>
              </w:rPr>
            </w:pPr>
            <w:r>
              <w:rPr>
                <w:sz w:val="20"/>
              </w:rPr>
              <w:t>金属材料与热处理技术材料成型与控制技术</w:t>
            </w:r>
          </w:p>
          <w:p>
            <w:pPr>
              <w:pStyle w:val="14"/>
              <w:ind w:left="63"/>
              <w:rPr>
                <w:sz w:val="20"/>
              </w:rPr>
            </w:pPr>
            <w:r>
              <w:rPr>
                <w:sz w:val="20"/>
              </w:rPr>
              <w:t>本科：金属材料工程</w:t>
            </w:r>
          </w:p>
          <w:p>
            <w:pPr>
              <w:pStyle w:val="14"/>
              <w:ind w:left="664"/>
              <w:rPr>
                <w:sz w:val="20"/>
              </w:rPr>
            </w:pPr>
            <w:r>
              <w:rPr>
                <w:sz w:val="20"/>
              </w:rPr>
              <w:t>材料成型及控制工程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15" w:hRule="atLeast"/>
        </w:trPr>
        <w:tc>
          <w:tcPr>
            <w:tcW w:w="1148" w:type="dxa"/>
          </w:tcPr>
          <w:p>
            <w:pPr>
              <w:pStyle w:val="14"/>
              <w:rPr>
                <w:rFonts w:ascii="Times New Roman"/>
                <w:sz w:val="20"/>
              </w:rPr>
            </w:pPr>
          </w:p>
          <w:p>
            <w:pPr>
              <w:pStyle w:val="14"/>
              <w:spacing w:before="1"/>
              <w:rPr>
                <w:rFonts w:ascii="Times New Roman"/>
                <w:sz w:val="19"/>
              </w:rPr>
            </w:pPr>
          </w:p>
          <w:p>
            <w:pPr>
              <w:pStyle w:val="14"/>
              <w:spacing w:line="242" w:lineRule="auto"/>
              <w:ind w:left="56" w:right="178"/>
              <w:rPr>
                <w:sz w:val="20"/>
              </w:rPr>
            </w:pPr>
            <w:r>
              <w:rPr>
                <w:sz w:val="20"/>
              </w:rPr>
              <w:t>05 加工制造类</w:t>
            </w:r>
          </w:p>
        </w:tc>
        <w:tc>
          <w:tcPr>
            <w:tcW w:w="849" w:type="dxa"/>
          </w:tcPr>
          <w:p>
            <w:pPr>
              <w:pStyle w:val="14"/>
              <w:rPr>
                <w:rFonts w:ascii="Times New Roman"/>
                <w:sz w:val="20"/>
              </w:rPr>
            </w:pPr>
          </w:p>
          <w:p>
            <w:pPr>
              <w:pStyle w:val="14"/>
              <w:rPr>
                <w:rFonts w:ascii="Times New Roman"/>
                <w:sz w:val="20"/>
              </w:rPr>
            </w:pPr>
          </w:p>
          <w:p>
            <w:pPr>
              <w:pStyle w:val="14"/>
              <w:spacing w:before="119"/>
              <w:ind w:left="104" w:right="93"/>
              <w:jc w:val="center"/>
              <w:rPr>
                <w:sz w:val="20"/>
              </w:rPr>
            </w:pPr>
            <w:r>
              <w:rPr>
                <w:sz w:val="20"/>
              </w:rPr>
              <w:t>052300</w:t>
            </w:r>
          </w:p>
        </w:tc>
        <w:tc>
          <w:tcPr>
            <w:tcW w:w="1318" w:type="dxa"/>
          </w:tcPr>
          <w:p>
            <w:pPr>
              <w:pStyle w:val="14"/>
              <w:rPr>
                <w:rFonts w:ascii="Times New Roman"/>
                <w:sz w:val="20"/>
              </w:rPr>
            </w:pPr>
          </w:p>
          <w:p>
            <w:pPr>
              <w:pStyle w:val="14"/>
              <w:spacing w:before="1"/>
              <w:rPr>
                <w:rFonts w:ascii="Times New Roman"/>
                <w:sz w:val="19"/>
              </w:rPr>
            </w:pPr>
          </w:p>
          <w:p>
            <w:pPr>
              <w:pStyle w:val="14"/>
              <w:spacing w:line="242" w:lineRule="auto"/>
              <w:ind w:left="57" w:right="47"/>
              <w:rPr>
                <w:sz w:val="20"/>
              </w:rPr>
            </w:pPr>
            <w:r>
              <w:rPr>
                <w:sz w:val="20"/>
              </w:rPr>
              <w:t>机电产品检测技术应用</w:t>
            </w:r>
          </w:p>
        </w:tc>
        <w:tc>
          <w:tcPr>
            <w:tcW w:w="2117" w:type="dxa"/>
          </w:tcPr>
          <w:p>
            <w:pPr>
              <w:pStyle w:val="14"/>
              <w:rPr>
                <w:rFonts w:ascii="Times New Roman"/>
                <w:sz w:val="20"/>
              </w:rPr>
            </w:pPr>
          </w:p>
          <w:p>
            <w:pPr>
              <w:pStyle w:val="14"/>
              <w:spacing w:before="1"/>
              <w:rPr>
                <w:rFonts w:ascii="Times New Roman"/>
                <w:sz w:val="19"/>
              </w:rPr>
            </w:pPr>
          </w:p>
          <w:p>
            <w:pPr>
              <w:pStyle w:val="14"/>
              <w:ind w:left="58"/>
              <w:rPr>
                <w:sz w:val="20"/>
              </w:rPr>
            </w:pPr>
            <w:r>
              <w:rPr>
                <w:sz w:val="20"/>
              </w:rPr>
              <w:t>无损检测</w:t>
            </w:r>
          </w:p>
          <w:p>
            <w:pPr>
              <w:pStyle w:val="14"/>
              <w:spacing w:before="3"/>
              <w:ind w:left="58"/>
              <w:rPr>
                <w:sz w:val="20"/>
              </w:rPr>
            </w:pPr>
            <w:r>
              <w:rPr>
                <w:sz w:val="20"/>
              </w:rPr>
              <w:t>压力容器检测</w:t>
            </w:r>
          </w:p>
        </w:tc>
        <w:tc>
          <w:tcPr>
            <w:tcW w:w="3011" w:type="dxa"/>
          </w:tcPr>
          <w:p>
            <w:pPr>
              <w:pStyle w:val="14"/>
              <w:rPr>
                <w:rFonts w:ascii="Times New Roman"/>
                <w:sz w:val="20"/>
              </w:rPr>
            </w:pPr>
          </w:p>
          <w:p>
            <w:pPr>
              <w:pStyle w:val="14"/>
              <w:spacing w:before="1"/>
              <w:rPr>
                <w:rFonts w:ascii="Times New Roman"/>
                <w:sz w:val="19"/>
              </w:rPr>
            </w:pPr>
          </w:p>
          <w:p>
            <w:pPr>
              <w:pStyle w:val="14"/>
              <w:spacing w:line="242" w:lineRule="auto"/>
              <w:ind w:left="59" w:right="826"/>
              <w:rPr>
                <w:sz w:val="20"/>
              </w:rPr>
            </w:pPr>
            <w:r>
              <w:rPr>
                <w:sz w:val="20"/>
              </w:rPr>
              <w:t>6-26-01-04 无损检测员机电产品检验工</w:t>
            </w:r>
          </w:p>
        </w:tc>
        <w:tc>
          <w:tcPr>
            <w:tcW w:w="1794" w:type="dxa"/>
          </w:tcPr>
          <w:p>
            <w:pPr>
              <w:pStyle w:val="14"/>
              <w:rPr>
                <w:rFonts w:ascii="Times New Roman"/>
                <w:sz w:val="20"/>
              </w:rPr>
            </w:pPr>
          </w:p>
          <w:p>
            <w:pPr>
              <w:pStyle w:val="14"/>
              <w:rPr>
                <w:rFonts w:ascii="Times New Roman"/>
                <w:sz w:val="20"/>
              </w:rPr>
            </w:pPr>
          </w:p>
          <w:p>
            <w:pPr>
              <w:pStyle w:val="14"/>
              <w:spacing w:before="119"/>
              <w:ind w:left="60"/>
              <w:rPr>
                <w:sz w:val="20"/>
              </w:rPr>
            </w:pPr>
            <w:r>
              <w:rPr>
                <w:sz w:val="20"/>
              </w:rPr>
              <w:t>无损检测员</w:t>
            </w:r>
          </w:p>
        </w:tc>
        <w:tc>
          <w:tcPr>
            <w:tcW w:w="995" w:type="dxa"/>
          </w:tcPr>
          <w:p>
            <w:pPr>
              <w:pStyle w:val="14"/>
              <w:rPr>
                <w:rFonts w:ascii="Times New Roman"/>
                <w:sz w:val="20"/>
              </w:rPr>
            </w:pPr>
          </w:p>
          <w:p>
            <w:pPr>
              <w:pStyle w:val="14"/>
              <w:rPr>
                <w:rFonts w:ascii="Times New Roman"/>
                <w:sz w:val="20"/>
              </w:rPr>
            </w:pPr>
          </w:p>
          <w:p>
            <w:pPr>
              <w:pStyle w:val="14"/>
              <w:spacing w:before="119"/>
              <w:ind w:left="35" w:right="12"/>
              <w:jc w:val="center"/>
              <w:rPr>
                <w:sz w:val="20"/>
              </w:rPr>
            </w:pPr>
            <w:r>
              <w:rPr>
                <w:sz w:val="20"/>
              </w:rPr>
              <w:t>3～4 年</w:t>
            </w:r>
          </w:p>
        </w:tc>
        <w:tc>
          <w:tcPr>
            <w:tcW w:w="2915" w:type="dxa"/>
          </w:tcPr>
          <w:p>
            <w:pPr>
              <w:pStyle w:val="14"/>
              <w:spacing w:before="61"/>
              <w:ind w:left="63"/>
              <w:rPr>
                <w:sz w:val="20"/>
              </w:rPr>
            </w:pPr>
            <w:r>
              <w:rPr>
                <w:spacing w:val="-1"/>
                <w:sz w:val="20"/>
              </w:rPr>
              <w:t>高职：检测技术及应用</w:t>
            </w:r>
          </w:p>
          <w:p>
            <w:pPr>
              <w:pStyle w:val="14"/>
              <w:spacing w:before="3" w:line="242" w:lineRule="auto"/>
              <w:ind w:left="664" w:right="38" w:hanging="602"/>
              <w:rPr>
                <w:sz w:val="20"/>
              </w:rPr>
            </w:pPr>
            <w:r>
              <w:rPr>
                <w:spacing w:val="-1"/>
                <w:sz w:val="20"/>
              </w:rPr>
              <w:t>本科：机械维修及检测技术教育</w:t>
            </w:r>
            <w:r>
              <w:rPr>
                <w:sz w:val="20"/>
              </w:rPr>
              <w:t>测控技术与仪器</w:t>
            </w:r>
          </w:p>
          <w:p>
            <w:pPr>
              <w:pStyle w:val="14"/>
              <w:spacing w:line="242" w:lineRule="auto"/>
              <w:ind w:left="664" w:right="38"/>
              <w:rPr>
                <w:sz w:val="20"/>
              </w:rPr>
            </w:pPr>
            <w:r>
              <w:rPr>
                <w:spacing w:val="-2"/>
                <w:sz w:val="20"/>
              </w:rPr>
              <w:t>机械设计制造及其自动化</w:t>
            </w:r>
            <w:r>
              <w:rPr>
                <w:sz w:val="20"/>
              </w:rPr>
              <w:t>电子科学与技术</w:t>
            </w:r>
          </w:p>
        </w:tc>
      </w:tr>
    </w:tbl>
    <w:p>
      <w:pPr>
        <w:spacing w:after="0" w:line="242" w:lineRule="auto"/>
        <w:rPr>
          <w:sz w:val="20"/>
        </w:rPr>
        <w:sectPr>
          <w:footerReference r:id="rId30" w:type="default"/>
          <w:pgSz w:w="16840" w:h="11910" w:orient="landscape"/>
          <w:pgMar w:top="1100" w:right="1220" w:bottom="280" w:left="1220" w:header="0" w:footer="0" w:gutter="0"/>
        </w:sectPr>
      </w:pPr>
    </w:p>
    <w:p>
      <w:pPr>
        <w:pStyle w:val="8"/>
        <w:spacing w:before="2"/>
        <w:rPr>
          <w:rFonts w:ascii="Times New Roman"/>
          <w:sz w:val="29"/>
        </w:rPr>
      </w:pPr>
      <w:r>
        <w:pict>
          <v:shape id="_x0000_s1053" o:spid="_x0000_s1053" o:spt="202" type="#_x0000_t202" style="position:absolute;left:0pt;margin-left:42.2pt;margin-top:274.1pt;height:47pt;width:12pt;mso-position-horizontal-relative:page;mso-position-vertical-relative:page;z-index:251685888;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209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9" w:hRule="atLeast"/>
        </w:trPr>
        <w:tc>
          <w:tcPr>
            <w:tcW w:w="1148" w:type="dxa"/>
          </w:tcPr>
          <w:p>
            <w:pPr>
              <w:pStyle w:val="14"/>
              <w:spacing w:before="86" w:line="242" w:lineRule="auto"/>
              <w:ind w:left="56" w:right="178"/>
              <w:rPr>
                <w:sz w:val="20"/>
              </w:rPr>
            </w:pPr>
            <w:r>
              <w:rPr>
                <w:sz w:val="20"/>
              </w:rPr>
              <w:t>05 加工制造类</w:t>
            </w:r>
          </w:p>
        </w:tc>
        <w:tc>
          <w:tcPr>
            <w:tcW w:w="849" w:type="dxa"/>
          </w:tcPr>
          <w:p>
            <w:pPr>
              <w:pStyle w:val="14"/>
              <w:spacing w:before="9"/>
              <w:rPr>
                <w:rFonts w:ascii="Times New Roman"/>
                <w:sz w:val="18"/>
              </w:rPr>
            </w:pPr>
          </w:p>
          <w:p>
            <w:pPr>
              <w:pStyle w:val="14"/>
              <w:ind w:left="104" w:right="93"/>
              <w:jc w:val="center"/>
              <w:rPr>
                <w:sz w:val="20"/>
              </w:rPr>
            </w:pPr>
            <w:r>
              <w:rPr>
                <w:sz w:val="20"/>
              </w:rPr>
              <w:t>052400</w:t>
            </w:r>
          </w:p>
        </w:tc>
        <w:tc>
          <w:tcPr>
            <w:tcW w:w="1318" w:type="dxa"/>
          </w:tcPr>
          <w:p>
            <w:pPr>
              <w:pStyle w:val="14"/>
              <w:spacing w:before="86" w:line="242" w:lineRule="auto"/>
              <w:ind w:left="57" w:right="47"/>
              <w:rPr>
                <w:sz w:val="20"/>
              </w:rPr>
            </w:pPr>
            <w:r>
              <w:rPr>
                <w:sz w:val="20"/>
              </w:rPr>
              <w:t>金属表面处理技术应用</w:t>
            </w:r>
          </w:p>
        </w:tc>
        <w:tc>
          <w:tcPr>
            <w:tcW w:w="2117" w:type="dxa"/>
          </w:tcPr>
          <w:p>
            <w:pPr>
              <w:pStyle w:val="14"/>
              <w:spacing w:before="86" w:line="242" w:lineRule="auto"/>
              <w:ind w:left="58" w:right="1245"/>
              <w:rPr>
                <w:sz w:val="20"/>
              </w:rPr>
            </w:pPr>
            <w:r>
              <w:rPr>
                <w:sz w:val="20"/>
              </w:rPr>
              <w:t>镀层技术涂装技术</w:t>
            </w:r>
          </w:p>
        </w:tc>
        <w:tc>
          <w:tcPr>
            <w:tcW w:w="3011" w:type="dxa"/>
          </w:tcPr>
          <w:p>
            <w:pPr>
              <w:pStyle w:val="14"/>
              <w:numPr>
                <w:ilvl w:val="3"/>
                <w:numId w:val="74"/>
              </w:numPr>
              <w:tabs>
                <w:tab w:val="left" w:pos="1110"/>
              </w:tabs>
              <w:spacing w:before="86" w:after="0" w:line="240" w:lineRule="auto"/>
              <w:ind w:left="1109" w:right="0" w:hanging="1051"/>
              <w:jc w:val="left"/>
              <w:rPr>
                <w:sz w:val="20"/>
              </w:rPr>
            </w:pPr>
            <w:r>
              <w:rPr>
                <w:spacing w:val="-1"/>
                <w:sz w:val="20"/>
              </w:rPr>
              <w:t>镀层工</w:t>
            </w:r>
          </w:p>
          <w:p>
            <w:pPr>
              <w:pStyle w:val="14"/>
              <w:numPr>
                <w:ilvl w:val="3"/>
                <w:numId w:val="74"/>
              </w:numPr>
              <w:tabs>
                <w:tab w:val="left" w:pos="1110"/>
              </w:tabs>
              <w:spacing w:before="3" w:after="0" w:line="240" w:lineRule="auto"/>
              <w:ind w:left="1109" w:right="0" w:hanging="1051"/>
              <w:jc w:val="left"/>
              <w:rPr>
                <w:sz w:val="20"/>
              </w:rPr>
            </w:pPr>
            <w:r>
              <w:rPr>
                <w:spacing w:val="-1"/>
                <w:sz w:val="20"/>
              </w:rPr>
              <w:t>涂装工</w:t>
            </w:r>
          </w:p>
        </w:tc>
        <w:tc>
          <w:tcPr>
            <w:tcW w:w="1794" w:type="dxa"/>
          </w:tcPr>
          <w:p>
            <w:pPr>
              <w:pStyle w:val="14"/>
              <w:spacing w:before="86" w:line="242" w:lineRule="auto"/>
              <w:ind w:left="60" w:right="1120"/>
              <w:rPr>
                <w:sz w:val="20"/>
              </w:rPr>
            </w:pPr>
            <w:r>
              <w:rPr>
                <w:sz w:val="20"/>
              </w:rPr>
              <w:t>镀层工涂装工</w:t>
            </w:r>
          </w:p>
        </w:tc>
        <w:tc>
          <w:tcPr>
            <w:tcW w:w="995" w:type="dxa"/>
          </w:tcPr>
          <w:p>
            <w:pPr>
              <w:pStyle w:val="14"/>
              <w:spacing w:before="8"/>
              <w:rPr>
                <w:rFonts w:ascii="Times New Roman"/>
                <w:sz w:val="18"/>
              </w:rPr>
            </w:pPr>
          </w:p>
          <w:p>
            <w:pPr>
              <w:pStyle w:val="14"/>
              <w:spacing w:before="1"/>
              <w:ind w:left="33" w:right="12"/>
              <w:jc w:val="center"/>
              <w:rPr>
                <w:sz w:val="20"/>
              </w:rPr>
            </w:pPr>
            <w:r>
              <w:rPr>
                <w:sz w:val="20"/>
              </w:rPr>
              <w:t>3～4 年</w:t>
            </w:r>
          </w:p>
        </w:tc>
        <w:tc>
          <w:tcPr>
            <w:tcW w:w="2915" w:type="dxa"/>
          </w:tcPr>
          <w:p>
            <w:pPr>
              <w:pStyle w:val="14"/>
              <w:spacing w:before="86" w:line="242" w:lineRule="auto"/>
              <w:ind w:left="63" w:right="239"/>
              <w:rPr>
                <w:sz w:val="20"/>
              </w:rPr>
            </w:pPr>
            <w:r>
              <w:rPr>
                <w:sz w:val="20"/>
              </w:rPr>
              <w:t>高职：金属材料与热处理技术本科：金属材料工程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24"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4"/>
              <w:rPr>
                <w:rFonts w:ascii="Times New Roman"/>
                <w:sz w:val="21"/>
              </w:rPr>
            </w:pPr>
          </w:p>
          <w:p>
            <w:pPr>
              <w:pStyle w:val="14"/>
              <w:spacing w:line="242" w:lineRule="auto"/>
              <w:ind w:left="56" w:right="178"/>
              <w:rPr>
                <w:sz w:val="20"/>
              </w:rPr>
            </w:pPr>
            <w:r>
              <w:rPr>
                <w:sz w:val="20"/>
              </w:rPr>
              <w:t>05 加工制造类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45"/>
              <w:ind w:left="104" w:right="93"/>
              <w:jc w:val="center"/>
              <w:rPr>
                <w:sz w:val="20"/>
              </w:rPr>
            </w:pPr>
            <w:r>
              <w:rPr>
                <w:sz w:val="20"/>
              </w:rPr>
              <w:t>052500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3"/>
              <w:rPr>
                <w:rFonts w:ascii="Times New Roman"/>
                <w:sz w:val="21"/>
              </w:rPr>
            </w:pPr>
          </w:p>
          <w:p>
            <w:pPr>
              <w:pStyle w:val="14"/>
              <w:spacing w:before="1" w:line="242" w:lineRule="auto"/>
              <w:ind w:left="57" w:right="47"/>
              <w:rPr>
                <w:sz w:val="20"/>
              </w:rPr>
            </w:pPr>
            <w:r>
              <w:rPr>
                <w:sz w:val="20"/>
              </w:rPr>
              <w:t>工业自动化仪表及应用</w:t>
            </w:r>
          </w:p>
        </w:tc>
        <w:tc>
          <w:tcPr>
            <w:tcW w:w="2117"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7"/>
              <w:rPr>
                <w:rFonts w:ascii="Times New Roman"/>
                <w:sz w:val="18"/>
              </w:rPr>
            </w:pPr>
          </w:p>
          <w:p>
            <w:pPr>
              <w:pStyle w:val="14"/>
              <w:spacing w:before="1" w:line="242" w:lineRule="auto"/>
              <w:ind w:left="58" w:right="45"/>
              <w:rPr>
                <w:sz w:val="20"/>
              </w:rPr>
            </w:pPr>
            <w:r>
              <w:rPr>
                <w:sz w:val="20"/>
              </w:rPr>
              <w:t xml:space="preserve">工业自动化仪表制造 工业自动化仪表营销 </w:t>
            </w:r>
            <w:r>
              <w:rPr>
                <w:spacing w:val="-2"/>
                <w:sz w:val="20"/>
              </w:rPr>
              <w:t>工业自动化仪器仪表装</w:t>
            </w:r>
            <w:r>
              <w:rPr>
                <w:sz w:val="20"/>
              </w:rPr>
              <w:t>配与调校</w:t>
            </w:r>
          </w:p>
        </w:tc>
        <w:tc>
          <w:tcPr>
            <w:tcW w:w="3011" w:type="dxa"/>
          </w:tcPr>
          <w:p>
            <w:pPr>
              <w:pStyle w:val="14"/>
              <w:spacing w:before="39" w:line="242" w:lineRule="auto"/>
              <w:ind w:left="59" w:right="88"/>
              <w:rPr>
                <w:sz w:val="20"/>
              </w:rPr>
            </w:pPr>
            <w:r>
              <w:rPr>
                <w:sz w:val="20"/>
              </w:rPr>
              <w:t>6-05-06-07</w:t>
            </w:r>
            <w:r>
              <w:rPr>
                <w:spacing w:val="-8"/>
                <w:sz w:val="20"/>
              </w:rPr>
              <w:t xml:space="preserve"> 工业自动化仪器仪表与装置装配工</w:t>
            </w:r>
          </w:p>
          <w:p>
            <w:pPr>
              <w:pStyle w:val="14"/>
              <w:spacing w:line="242" w:lineRule="auto"/>
              <w:ind w:left="59" w:right="88"/>
              <w:rPr>
                <w:sz w:val="20"/>
              </w:rPr>
            </w:pPr>
            <w:r>
              <w:rPr>
                <w:sz w:val="20"/>
              </w:rPr>
              <w:t>6-06-02-01</w:t>
            </w:r>
            <w:r>
              <w:rPr>
                <w:spacing w:val="-8"/>
                <w:sz w:val="20"/>
              </w:rPr>
              <w:t xml:space="preserve"> 工业自动化仪器仪表与装置修理工</w:t>
            </w:r>
          </w:p>
          <w:p>
            <w:pPr>
              <w:pStyle w:val="14"/>
              <w:spacing w:before="1"/>
              <w:ind w:left="59"/>
              <w:rPr>
                <w:sz w:val="20"/>
              </w:rPr>
            </w:pPr>
            <w:r>
              <w:rPr>
                <w:sz w:val="20"/>
              </w:rPr>
              <w:t>6-05-06-03</w:t>
            </w:r>
            <w:r>
              <w:rPr>
                <w:spacing w:val="-9"/>
                <w:sz w:val="20"/>
              </w:rPr>
              <w:t xml:space="preserve"> 电子仪器仪表装配工</w:t>
            </w:r>
          </w:p>
          <w:p>
            <w:pPr>
              <w:pStyle w:val="14"/>
              <w:spacing w:before="3"/>
              <w:ind w:left="59"/>
              <w:rPr>
                <w:sz w:val="20"/>
              </w:rPr>
            </w:pPr>
            <w:r>
              <w:rPr>
                <w:sz w:val="20"/>
              </w:rPr>
              <w:t>6-05-06-08</w:t>
            </w:r>
            <w:r>
              <w:rPr>
                <w:spacing w:val="-9"/>
                <w:sz w:val="20"/>
              </w:rPr>
              <w:t xml:space="preserve"> 电工仪器仪表装配工</w:t>
            </w:r>
          </w:p>
          <w:p>
            <w:pPr>
              <w:pStyle w:val="14"/>
              <w:spacing w:before="3"/>
              <w:ind w:left="59"/>
              <w:rPr>
                <w:sz w:val="20"/>
              </w:rPr>
            </w:pPr>
            <w:r>
              <w:rPr>
                <w:sz w:val="20"/>
              </w:rPr>
              <w:t>6-06-02-03</w:t>
            </w:r>
            <w:r>
              <w:rPr>
                <w:spacing w:val="-9"/>
                <w:sz w:val="20"/>
              </w:rPr>
              <w:t xml:space="preserve"> 精密仪器仪表修理工</w:t>
            </w:r>
          </w:p>
          <w:p>
            <w:pPr>
              <w:pStyle w:val="14"/>
              <w:numPr>
                <w:ilvl w:val="3"/>
                <w:numId w:val="75"/>
              </w:numPr>
              <w:tabs>
                <w:tab w:val="left" w:pos="1110"/>
              </w:tabs>
              <w:spacing w:before="4" w:after="0" w:line="242" w:lineRule="auto"/>
              <w:ind w:left="59" w:right="88" w:firstLine="0"/>
              <w:jc w:val="left"/>
              <w:rPr>
                <w:sz w:val="20"/>
              </w:rPr>
            </w:pPr>
            <w:r>
              <w:rPr>
                <w:spacing w:val="-1"/>
                <w:sz w:val="20"/>
              </w:rPr>
              <w:t>仪器仪表元器件装调工</w:t>
            </w:r>
          </w:p>
          <w:p>
            <w:pPr>
              <w:pStyle w:val="14"/>
              <w:numPr>
                <w:ilvl w:val="3"/>
                <w:numId w:val="75"/>
              </w:numPr>
              <w:tabs>
                <w:tab w:val="left" w:pos="1110"/>
              </w:tabs>
              <w:spacing w:before="1" w:after="0" w:line="240" w:lineRule="auto"/>
              <w:ind w:left="1109" w:right="0" w:hanging="1051"/>
              <w:jc w:val="left"/>
              <w:rPr>
                <w:sz w:val="20"/>
              </w:rPr>
            </w:pPr>
            <w:r>
              <w:rPr>
                <w:sz w:val="20"/>
              </w:rPr>
              <w:t>力学仪器仪表装配工</w:t>
            </w:r>
          </w:p>
          <w:p>
            <w:pPr>
              <w:pStyle w:val="14"/>
              <w:numPr>
                <w:ilvl w:val="3"/>
                <w:numId w:val="76"/>
              </w:numPr>
              <w:tabs>
                <w:tab w:val="left" w:pos="1110"/>
              </w:tabs>
              <w:spacing w:before="2" w:after="0" w:line="240" w:lineRule="auto"/>
              <w:ind w:left="1109" w:right="0" w:hanging="1051"/>
              <w:jc w:val="left"/>
              <w:rPr>
                <w:sz w:val="20"/>
              </w:rPr>
            </w:pPr>
            <w:r>
              <w:rPr>
                <w:spacing w:val="-2"/>
                <w:sz w:val="20"/>
              </w:rPr>
              <w:t>光电仪器仪表装调工</w:t>
            </w:r>
          </w:p>
          <w:p>
            <w:pPr>
              <w:pStyle w:val="14"/>
              <w:numPr>
                <w:ilvl w:val="3"/>
                <w:numId w:val="76"/>
              </w:numPr>
              <w:tabs>
                <w:tab w:val="left" w:pos="1110"/>
              </w:tabs>
              <w:spacing w:before="3" w:after="0" w:line="240" w:lineRule="auto"/>
              <w:ind w:left="1109" w:right="0" w:hanging="1051"/>
              <w:jc w:val="left"/>
              <w:rPr>
                <w:sz w:val="20"/>
              </w:rPr>
            </w:pPr>
            <w:r>
              <w:rPr>
                <w:spacing w:val="-2"/>
                <w:sz w:val="20"/>
              </w:rPr>
              <w:t>分析仪器仪表装配工</w:t>
            </w:r>
          </w:p>
          <w:p>
            <w:pPr>
              <w:pStyle w:val="14"/>
              <w:numPr>
                <w:ilvl w:val="3"/>
                <w:numId w:val="76"/>
              </w:numPr>
              <w:tabs>
                <w:tab w:val="left" w:pos="1110"/>
              </w:tabs>
              <w:spacing w:before="3" w:after="0" w:line="240" w:lineRule="auto"/>
              <w:ind w:left="1109" w:right="0" w:hanging="1051"/>
              <w:jc w:val="left"/>
              <w:rPr>
                <w:sz w:val="20"/>
              </w:rPr>
            </w:pPr>
            <w:r>
              <w:rPr>
                <w:spacing w:val="-2"/>
                <w:sz w:val="20"/>
              </w:rPr>
              <w:t>计时仪器仪表装配工</w:t>
            </w:r>
          </w:p>
          <w:p>
            <w:pPr>
              <w:pStyle w:val="14"/>
              <w:spacing w:before="3" w:line="244" w:lineRule="auto"/>
              <w:ind w:left="59" w:right="25"/>
              <w:rPr>
                <w:sz w:val="20"/>
              </w:rPr>
            </w:pPr>
            <w:r>
              <w:rPr>
                <w:sz w:val="20"/>
              </w:rPr>
              <w:t>6-07-01-05 热工仪表及控制装置试验工</w:t>
            </w:r>
          </w:p>
          <w:p>
            <w:pPr>
              <w:pStyle w:val="14"/>
              <w:spacing w:line="253" w:lineRule="exact"/>
              <w:ind w:left="59"/>
              <w:rPr>
                <w:sz w:val="20"/>
              </w:rPr>
            </w:pPr>
            <w:r>
              <w:rPr>
                <w:sz w:val="20"/>
              </w:rPr>
              <w:t>X6-05-10-07 衡器装配调试工</w:t>
            </w:r>
          </w:p>
        </w:tc>
        <w:tc>
          <w:tcPr>
            <w:tcW w:w="1794" w:type="dxa"/>
          </w:tcPr>
          <w:p>
            <w:pPr>
              <w:pStyle w:val="14"/>
              <w:rPr>
                <w:rFonts w:ascii="Times New Roman"/>
                <w:sz w:val="20"/>
              </w:rPr>
            </w:pPr>
          </w:p>
          <w:p>
            <w:pPr>
              <w:pStyle w:val="14"/>
              <w:rPr>
                <w:rFonts w:ascii="Times New Roman"/>
                <w:sz w:val="20"/>
              </w:rPr>
            </w:pPr>
          </w:p>
          <w:p>
            <w:pPr>
              <w:pStyle w:val="14"/>
              <w:spacing w:before="7"/>
              <w:rPr>
                <w:rFonts w:ascii="Times New Roman"/>
                <w:sz w:val="19"/>
              </w:rPr>
            </w:pPr>
          </w:p>
          <w:p>
            <w:pPr>
              <w:pStyle w:val="14"/>
              <w:spacing w:line="242" w:lineRule="auto"/>
              <w:ind w:left="60" w:right="121"/>
              <w:rPr>
                <w:sz w:val="20"/>
              </w:rPr>
            </w:pPr>
            <w:r>
              <w:rPr>
                <w:spacing w:val="-3"/>
                <w:sz w:val="20"/>
              </w:rPr>
              <w:t>工业自动化仪器仪</w:t>
            </w:r>
            <w:r>
              <w:rPr>
                <w:sz w:val="20"/>
              </w:rPr>
              <w:t xml:space="preserve">表与装置装配工 </w:t>
            </w:r>
            <w:r>
              <w:rPr>
                <w:spacing w:val="-3"/>
                <w:sz w:val="20"/>
              </w:rPr>
              <w:t>工业自动化仪器仪</w:t>
            </w:r>
            <w:r>
              <w:rPr>
                <w:sz w:val="20"/>
              </w:rPr>
              <w:t xml:space="preserve">表与装置修理工 </w:t>
            </w:r>
            <w:r>
              <w:rPr>
                <w:spacing w:val="-3"/>
                <w:sz w:val="20"/>
              </w:rPr>
              <w:t>电子仪器仪表装配</w:t>
            </w:r>
            <w:r>
              <w:rPr>
                <w:sz w:val="20"/>
              </w:rPr>
              <w:t>工</w:t>
            </w:r>
          </w:p>
          <w:p>
            <w:pPr>
              <w:pStyle w:val="14"/>
              <w:spacing w:before="3" w:line="242" w:lineRule="auto"/>
              <w:ind w:left="60" w:right="121"/>
              <w:rPr>
                <w:sz w:val="20"/>
              </w:rPr>
            </w:pPr>
            <w:r>
              <w:rPr>
                <w:spacing w:val="-3"/>
                <w:sz w:val="20"/>
              </w:rPr>
              <w:t>电工仪器仪表装配</w:t>
            </w:r>
            <w:r>
              <w:rPr>
                <w:sz w:val="20"/>
              </w:rPr>
              <w:t>工</w:t>
            </w:r>
          </w:p>
          <w:p>
            <w:pPr>
              <w:pStyle w:val="14"/>
              <w:spacing w:before="1" w:line="242" w:lineRule="auto"/>
              <w:ind w:left="60" w:right="121"/>
              <w:rPr>
                <w:sz w:val="20"/>
              </w:rPr>
            </w:pPr>
            <w:r>
              <w:rPr>
                <w:spacing w:val="-3"/>
                <w:sz w:val="20"/>
              </w:rPr>
              <w:t>精密仪器仪表修理</w:t>
            </w:r>
            <w:r>
              <w:rPr>
                <w:sz w:val="20"/>
              </w:rPr>
              <w:t>工</w:t>
            </w:r>
          </w:p>
          <w:p>
            <w:pPr>
              <w:pStyle w:val="14"/>
              <w:ind w:left="60"/>
              <w:rPr>
                <w:sz w:val="20"/>
              </w:rPr>
            </w:pPr>
            <w:r>
              <w:rPr>
                <w:sz w:val="20"/>
              </w:rPr>
              <w:t>衡器装配调试工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42"/>
              <w:ind w:left="33" w:right="12"/>
              <w:jc w:val="center"/>
              <w:rPr>
                <w:sz w:val="20"/>
              </w:rPr>
            </w:pPr>
            <w:r>
              <w:rPr>
                <w:sz w:val="20"/>
              </w:rPr>
              <w:t>3～4 年</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7"/>
              <w:rPr>
                <w:rFonts w:ascii="Times New Roman"/>
                <w:sz w:val="24"/>
              </w:rPr>
            </w:pPr>
          </w:p>
          <w:p>
            <w:pPr>
              <w:pStyle w:val="14"/>
              <w:ind w:left="63"/>
              <w:rPr>
                <w:sz w:val="20"/>
              </w:rPr>
            </w:pPr>
            <w:r>
              <w:rPr>
                <w:spacing w:val="-1"/>
                <w:sz w:val="20"/>
              </w:rPr>
              <w:t>高职：电气自动化技术</w:t>
            </w:r>
          </w:p>
          <w:p>
            <w:pPr>
              <w:pStyle w:val="14"/>
              <w:spacing w:before="3" w:line="242" w:lineRule="auto"/>
              <w:ind w:left="664" w:right="438"/>
              <w:rPr>
                <w:sz w:val="20"/>
              </w:rPr>
            </w:pPr>
            <w:r>
              <w:rPr>
                <w:spacing w:val="-2"/>
                <w:sz w:val="20"/>
              </w:rPr>
              <w:t>电子仪器仪表与维修</w:t>
            </w:r>
            <w:r>
              <w:rPr>
                <w:sz w:val="20"/>
              </w:rPr>
              <w:t>机械设计与制造</w:t>
            </w:r>
          </w:p>
          <w:p>
            <w:pPr>
              <w:pStyle w:val="14"/>
              <w:spacing w:before="2"/>
              <w:ind w:left="664"/>
              <w:rPr>
                <w:sz w:val="20"/>
              </w:rPr>
            </w:pPr>
            <w:r>
              <w:rPr>
                <w:sz w:val="20"/>
              </w:rPr>
              <w:t>精密机械技术</w:t>
            </w:r>
          </w:p>
          <w:p>
            <w:pPr>
              <w:pStyle w:val="14"/>
              <w:spacing w:before="3" w:line="242" w:lineRule="auto"/>
              <w:ind w:left="664" w:right="438" w:hanging="602"/>
              <w:rPr>
                <w:sz w:val="20"/>
              </w:rPr>
            </w:pPr>
            <w:r>
              <w:rPr>
                <w:sz w:val="20"/>
              </w:rPr>
              <w:t>本科：电气工程及其自动化测控技术与仪器</w:t>
            </w:r>
          </w:p>
          <w:p>
            <w:pPr>
              <w:pStyle w:val="14"/>
              <w:ind w:left="663"/>
              <w:rPr>
                <w:sz w:val="20"/>
              </w:rPr>
            </w:pPr>
            <w:r>
              <w:rPr>
                <w:sz w:val="20"/>
              </w:rPr>
              <w:t>机械工程及自动化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57" w:hRule="atLeast"/>
        </w:trPr>
        <w:tc>
          <w:tcPr>
            <w:tcW w:w="1148" w:type="dxa"/>
          </w:tcPr>
          <w:p>
            <w:pPr>
              <w:pStyle w:val="14"/>
              <w:rPr>
                <w:rFonts w:ascii="Times New Roman"/>
                <w:sz w:val="20"/>
              </w:rPr>
            </w:pPr>
          </w:p>
          <w:p>
            <w:pPr>
              <w:pStyle w:val="14"/>
              <w:spacing w:before="3"/>
              <w:rPr>
                <w:rFonts w:ascii="Times New Roman"/>
                <w:sz w:val="25"/>
              </w:rPr>
            </w:pPr>
          </w:p>
          <w:p>
            <w:pPr>
              <w:pStyle w:val="14"/>
              <w:spacing w:line="242" w:lineRule="auto"/>
              <w:ind w:left="56" w:right="178"/>
              <w:rPr>
                <w:sz w:val="20"/>
              </w:rPr>
            </w:pPr>
            <w:r>
              <w:rPr>
                <w:sz w:val="20"/>
              </w:rPr>
              <w:t>05 加工制造类</w:t>
            </w:r>
          </w:p>
        </w:tc>
        <w:tc>
          <w:tcPr>
            <w:tcW w:w="849" w:type="dxa"/>
          </w:tcPr>
          <w:p>
            <w:pPr>
              <w:pStyle w:val="14"/>
              <w:rPr>
                <w:rFonts w:ascii="Times New Roman"/>
                <w:sz w:val="20"/>
              </w:rPr>
            </w:pPr>
          </w:p>
          <w:p>
            <w:pPr>
              <w:pStyle w:val="14"/>
              <w:rPr>
                <w:rFonts w:ascii="Times New Roman"/>
                <w:sz w:val="20"/>
              </w:rPr>
            </w:pPr>
          </w:p>
          <w:p>
            <w:pPr>
              <w:pStyle w:val="14"/>
              <w:spacing w:before="6"/>
              <w:rPr>
                <w:rFonts w:ascii="Times New Roman"/>
                <w:sz w:val="16"/>
              </w:rPr>
            </w:pPr>
          </w:p>
          <w:p>
            <w:pPr>
              <w:pStyle w:val="14"/>
              <w:ind w:left="104" w:right="93"/>
              <w:jc w:val="center"/>
              <w:rPr>
                <w:sz w:val="20"/>
              </w:rPr>
            </w:pPr>
            <w:r>
              <w:rPr>
                <w:sz w:val="20"/>
              </w:rPr>
              <w:t>052600</w:t>
            </w:r>
          </w:p>
        </w:tc>
        <w:tc>
          <w:tcPr>
            <w:tcW w:w="1318" w:type="dxa"/>
          </w:tcPr>
          <w:p>
            <w:pPr>
              <w:pStyle w:val="14"/>
              <w:rPr>
                <w:rFonts w:ascii="Times New Roman"/>
                <w:sz w:val="20"/>
              </w:rPr>
            </w:pPr>
          </w:p>
          <w:p>
            <w:pPr>
              <w:pStyle w:val="14"/>
              <w:spacing w:before="3"/>
              <w:rPr>
                <w:rFonts w:ascii="Times New Roman"/>
                <w:sz w:val="25"/>
              </w:rPr>
            </w:pPr>
          </w:p>
          <w:p>
            <w:pPr>
              <w:pStyle w:val="14"/>
              <w:spacing w:line="242" w:lineRule="auto"/>
              <w:ind w:left="57" w:right="47"/>
              <w:rPr>
                <w:sz w:val="20"/>
              </w:rPr>
            </w:pPr>
            <w:r>
              <w:rPr>
                <w:sz w:val="20"/>
              </w:rPr>
              <w:t>医疗设备安装与维护</w:t>
            </w:r>
          </w:p>
        </w:tc>
        <w:tc>
          <w:tcPr>
            <w:tcW w:w="2117" w:type="dxa"/>
          </w:tcPr>
          <w:p>
            <w:pPr>
              <w:pStyle w:val="14"/>
              <w:rPr>
                <w:rFonts w:ascii="Times New Roman"/>
                <w:sz w:val="20"/>
              </w:rPr>
            </w:pPr>
          </w:p>
          <w:p>
            <w:pPr>
              <w:pStyle w:val="14"/>
              <w:spacing w:before="161" w:line="242" w:lineRule="auto"/>
              <w:ind w:left="58" w:right="245"/>
              <w:jc w:val="both"/>
              <w:rPr>
                <w:sz w:val="20"/>
              </w:rPr>
            </w:pPr>
            <w:r>
              <w:rPr>
                <w:sz w:val="20"/>
              </w:rPr>
              <w:t>医疗设备维修与检测医疗设备养护与管理医疗设备产品营销</w:t>
            </w:r>
          </w:p>
        </w:tc>
        <w:tc>
          <w:tcPr>
            <w:tcW w:w="3011" w:type="dxa"/>
          </w:tcPr>
          <w:p>
            <w:pPr>
              <w:pStyle w:val="14"/>
              <w:rPr>
                <w:rFonts w:ascii="Times New Roman"/>
                <w:sz w:val="20"/>
              </w:rPr>
            </w:pPr>
          </w:p>
          <w:p>
            <w:pPr>
              <w:pStyle w:val="14"/>
              <w:spacing w:before="3"/>
              <w:rPr>
                <w:rFonts w:ascii="Times New Roman"/>
                <w:sz w:val="25"/>
              </w:rPr>
            </w:pPr>
          </w:p>
          <w:p>
            <w:pPr>
              <w:pStyle w:val="14"/>
              <w:ind w:left="59"/>
              <w:rPr>
                <w:sz w:val="20"/>
              </w:rPr>
            </w:pPr>
            <w:r>
              <w:rPr>
                <w:sz w:val="20"/>
              </w:rPr>
              <w:t>6-05-09-01</w:t>
            </w:r>
            <w:r>
              <w:rPr>
                <w:spacing w:val="-4"/>
                <w:sz w:val="20"/>
              </w:rPr>
              <w:t xml:space="preserve"> 医疗器械装配工</w:t>
            </w:r>
          </w:p>
          <w:p>
            <w:pPr>
              <w:pStyle w:val="14"/>
              <w:spacing w:before="3"/>
              <w:ind w:left="59"/>
              <w:rPr>
                <w:sz w:val="20"/>
              </w:rPr>
            </w:pPr>
            <w:r>
              <w:rPr>
                <w:sz w:val="20"/>
              </w:rPr>
              <w:t>6-26-01-25</w:t>
            </w:r>
            <w:r>
              <w:rPr>
                <w:spacing w:val="-4"/>
                <w:sz w:val="20"/>
              </w:rPr>
              <w:t xml:space="preserve"> 医疗器械检验工</w:t>
            </w:r>
          </w:p>
        </w:tc>
        <w:tc>
          <w:tcPr>
            <w:tcW w:w="1794" w:type="dxa"/>
          </w:tcPr>
          <w:p>
            <w:pPr>
              <w:pStyle w:val="14"/>
              <w:rPr>
                <w:rFonts w:ascii="Times New Roman"/>
                <w:sz w:val="20"/>
              </w:rPr>
            </w:pPr>
          </w:p>
        </w:tc>
        <w:tc>
          <w:tcPr>
            <w:tcW w:w="995" w:type="dxa"/>
          </w:tcPr>
          <w:p>
            <w:pPr>
              <w:pStyle w:val="14"/>
              <w:rPr>
                <w:rFonts w:ascii="Times New Roman"/>
                <w:sz w:val="20"/>
              </w:rPr>
            </w:pPr>
          </w:p>
          <w:p>
            <w:pPr>
              <w:pStyle w:val="14"/>
              <w:rPr>
                <w:rFonts w:ascii="Times New Roman"/>
                <w:sz w:val="20"/>
              </w:rPr>
            </w:pPr>
          </w:p>
          <w:p>
            <w:pPr>
              <w:pStyle w:val="14"/>
              <w:spacing w:before="6"/>
              <w:rPr>
                <w:rFonts w:ascii="Times New Roman"/>
                <w:sz w:val="16"/>
              </w:rPr>
            </w:pPr>
          </w:p>
          <w:p>
            <w:pPr>
              <w:pStyle w:val="14"/>
              <w:ind w:left="33" w:right="12"/>
              <w:jc w:val="center"/>
              <w:rPr>
                <w:sz w:val="20"/>
              </w:rPr>
            </w:pPr>
            <w:r>
              <w:rPr>
                <w:sz w:val="20"/>
              </w:rPr>
              <w:t>3～4 年</w:t>
            </w:r>
          </w:p>
        </w:tc>
        <w:tc>
          <w:tcPr>
            <w:tcW w:w="2915" w:type="dxa"/>
          </w:tcPr>
          <w:p>
            <w:pPr>
              <w:pStyle w:val="14"/>
              <w:ind w:left="63"/>
              <w:rPr>
                <w:sz w:val="20"/>
              </w:rPr>
            </w:pPr>
            <w:r>
              <w:rPr>
                <w:sz w:val="20"/>
              </w:rPr>
              <w:t>高职：机械设计与制造</w:t>
            </w:r>
          </w:p>
          <w:p>
            <w:pPr>
              <w:pStyle w:val="14"/>
              <w:spacing w:before="5" w:line="242" w:lineRule="auto"/>
              <w:ind w:left="664" w:right="438"/>
              <w:rPr>
                <w:sz w:val="20"/>
              </w:rPr>
            </w:pPr>
            <w:r>
              <w:rPr>
                <w:sz w:val="20"/>
              </w:rPr>
              <w:t>医疗器械制造与维护医用电子仪器与维护</w:t>
            </w:r>
          </w:p>
          <w:p>
            <w:pPr>
              <w:pStyle w:val="14"/>
              <w:spacing w:line="242" w:lineRule="auto"/>
              <w:ind w:left="63" w:right="38" w:firstLine="601"/>
              <w:rPr>
                <w:sz w:val="20"/>
              </w:rPr>
            </w:pPr>
            <w:r>
              <w:rPr>
                <w:sz w:val="20"/>
              </w:rPr>
              <w:t>医学影像设备管理与维护本科：机械设计制造及其自动化</w:t>
            </w:r>
          </w:p>
          <w:p>
            <w:pPr>
              <w:pStyle w:val="14"/>
              <w:spacing w:before="1" w:line="240" w:lineRule="exact"/>
              <w:ind w:left="664"/>
              <w:rPr>
                <w:sz w:val="20"/>
              </w:rPr>
            </w:pPr>
            <w:r>
              <w:rPr>
                <w:sz w:val="20"/>
              </w:rPr>
              <w:t>医疗器械工程</w:t>
            </w:r>
          </w:p>
        </w:tc>
      </w:tr>
    </w:tbl>
    <w:p>
      <w:pPr>
        <w:spacing w:after="0" w:line="240" w:lineRule="exact"/>
        <w:rPr>
          <w:sz w:val="20"/>
        </w:rPr>
        <w:sectPr>
          <w:footerReference r:id="rId31" w:type="default"/>
          <w:pgSz w:w="16840" w:h="11910" w:orient="landscape"/>
          <w:pgMar w:top="1100" w:right="1220" w:bottom="280" w:left="1220" w:header="0" w:footer="0" w:gutter="0"/>
        </w:sectPr>
      </w:pPr>
    </w:p>
    <w:p>
      <w:pPr>
        <w:pStyle w:val="8"/>
        <w:spacing w:before="2"/>
        <w:rPr>
          <w:rFonts w:ascii="Times New Roman"/>
          <w:sz w:val="29"/>
        </w:rPr>
      </w:pPr>
      <w:r>
        <w:pict>
          <v:shape id="_x0000_s1054" o:spid="_x0000_s1054" o:spt="202" type="#_x0000_t202" style="position:absolute;left:0pt;margin-left:42.2pt;margin-top:274.1pt;height:47pt;width:12pt;mso-position-horizontal-relative:page;mso-position-vertical-relative:page;z-index:251686912;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210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10"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
              <w:rPr>
                <w:rFonts w:ascii="Times New Roman"/>
                <w:sz w:val="24"/>
              </w:rPr>
            </w:pPr>
          </w:p>
          <w:p>
            <w:pPr>
              <w:pStyle w:val="14"/>
              <w:spacing w:before="1" w:line="242" w:lineRule="auto"/>
              <w:ind w:left="56" w:right="178"/>
              <w:rPr>
                <w:sz w:val="20"/>
              </w:rPr>
            </w:pPr>
            <w:r>
              <w:rPr>
                <w:sz w:val="20"/>
              </w:rPr>
              <w:t>05 加工制造类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77"/>
              <w:ind w:left="104" w:right="93"/>
              <w:jc w:val="center"/>
              <w:rPr>
                <w:sz w:val="20"/>
              </w:rPr>
            </w:pPr>
            <w:r>
              <w:rPr>
                <w:sz w:val="20"/>
              </w:rPr>
              <w:t>052700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
              <w:rPr>
                <w:rFonts w:ascii="Times New Roman"/>
                <w:sz w:val="24"/>
              </w:rPr>
            </w:pPr>
          </w:p>
          <w:p>
            <w:pPr>
              <w:pStyle w:val="14"/>
              <w:spacing w:line="242" w:lineRule="auto"/>
              <w:ind w:left="57" w:right="47"/>
              <w:rPr>
                <w:sz w:val="20"/>
              </w:rPr>
            </w:pPr>
            <w:r>
              <w:rPr>
                <w:sz w:val="20"/>
              </w:rPr>
              <w:t>电机电器制造与维修</w:t>
            </w:r>
          </w:p>
        </w:tc>
        <w:tc>
          <w:tcPr>
            <w:tcW w:w="2117"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6"/>
              <w:rPr>
                <w:rFonts w:ascii="Times New Roman"/>
                <w:sz w:val="21"/>
              </w:rPr>
            </w:pPr>
          </w:p>
          <w:p>
            <w:pPr>
              <w:pStyle w:val="14"/>
              <w:spacing w:before="1" w:line="242" w:lineRule="auto"/>
              <w:ind w:left="58" w:right="646"/>
              <w:jc w:val="both"/>
              <w:rPr>
                <w:sz w:val="20"/>
              </w:rPr>
            </w:pPr>
            <w:r>
              <w:rPr>
                <w:sz w:val="20"/>
              </w:rPr>
              <w:t>电机制造与维修电器制造与维修变压器制造</w:t>
            </w:r>
          </w:p>
          <w:p>
            <w:pPr>
              <w:pStyle w:val="14"/>
              <w:ind w:left="58"/>
              <w:rPr>
                <w:sz w:val="20"/>
              </w:rPr>
            </w:pPr>
            <w:r>
              <w:rPr>
                <w:sz w:val="20"/>
              </w:rPr>
              <w:t>电线电缆制造</w:t>
            </w:r>
          </w:p>
        </w:tc>
        <w:tc>
          <w:tcPr>
            <w:tcW w:w="3011" w:type="dxa"/>
          </w:tcPr>
          <w:p>
            <w:pPr>
              <w:pStyle w:val="14"/>
              <w:spacing w:before="1"/>
              <w:rPr>
                <w:rFonts w:ascii="Times New Roman"/>
                <w:sz w:val="25"/>
              </w:rPr>
            </w:pPr>
          </w:p>
          <w:p>
            <w:pPr>
              <w:pStyle w:val="14"/>
              <w:ind w:left="59"/>
              <w:rPr>
                <w:sz w:val="20"/>
              </w:rPr>
            </w:pPr>
            <w:r>
              <w:rPr>
                <w:sz w:val="20"/>
              </w:rPr>
              <w:t>6-05-03-04 电机装配工</w:t>
            </w:r>
          </w:p>
          <w:p>
            <w:pPr>
              <w:pStyle w:val="14"/>
              <w:spacing w:before="3"/>
              <w:ind w:left="59"/>
              <w:rPr>
                <w:sz w:val="20"/>
              </w:rPr>
            </w:pPr>
            <w:r>
              <w:rPr>
                <w:sz w:val="20"/>
              </w:rPr>
              <w:t>6-07-06-03 常用电机检修工</w:t>
            </w:r>
          </w:p>
          <w:p>
            <w:pPr>
              <w:pStyle w:val="14"/>
              <w:spacing w:before="4"/>
              <w:ind w:left="59"/>
              <w:rPr>
                <w:sz w:val="20"/>
              </w:rPr>
            </w:pPr>
            <w:r>
              <w:rPr>
                <w:sz w:val="20"/>
              </w:rPr>
              <w:t>6-05-04-06 高低压电器装配工</w:t>
            </w:r>
          </w:p>
          <w:p>
            <w:pPr>
              <w:pStyle w:val="14"/>
              <w:spacing w:before="3" w:line="242" w:lineRule="auto"/>
              <w:ind w:left="59" w:right="25"/>
              <w:rPr>
                <w:sz w:val="20"/>
              </w:rPr>
            </w:pPr>
            <w:r>
              <w:rPr>
                <w:sz w:val="20"/>
              </w:rPr>
              <w:t>6-05-04-05 变压器、互感器装配工</w:t>
            </w:r>
          </w:p>
          <w:p>
            <w:pPr>
              <w:pStyle w:val="14"/>
              <w:ind w:left="59"/>
              <w:rPr>
                <w:sz w:val="20"/>
              </w:rPr>
            </w:pPr>
            <w:r>
              <w:rPr>
                <w:sz w:val="20"/>
              </w:rPr>
              <w:t>6-05-04-03 线圈绕制工</w:t>
            </w:r>
          </w:p>
          <w:p>
            <w:pPr>
              <w:pStyle w:val="14"/>
              <w:numPr>
                <w:ilvl w:val="3"/>
                <w:numId w:val="77"/>
              </w:numPr>
              <w:tabs>
                <w:tab w:val="left" w:pos="1109"/>
              </w:tabs>
              <w:spacing w:before="3" w:after="0" w:line="240" w:lineRule="auto"/>
              <w:ind w:left="1108" w:right="0" w:hanging="1050"/>
              <w:jc w:val="left"/>
              <w:rPr>
                <w:sz w:val="20"/>
              </w:rPr>
            </w:pPr>
            <w:r>
              <w:rPr>
                <w:sz w:val="20"/>
              </w:rPr>
              <w:t>铁心叠装工</w:t>
            </w:r>
          </w:p>
          <w:p>
            <w:pPr>
              <w:pStyle w:val="14"/>
              <w:numPr>
                <w:ilvl w:val="3"/>
                <w:numId w:val="77"/>
              </w:numPr>
              <w:tabs>
                <w:tab w:val="left" w:pos="1110"/>
              </w:tabs>
              <w:spacing w:before="3" w:after="0" w:line="240" w:lineRule="auto"/>
              <w:ind w:left="1109" w:right="0" w:hanging="1051"/>
              <w:jc w:val="left"/>
              <w:rPr>
                <w:sz w:val="20"/>
              </w:rPr>
            </w:pPr>
            <w:r>
              <w:rPr>
                <w:sz w:val="20"/>
              </w:rPr>
              <w:t>绝缘制品件装配工</w:t>
            </w:r>
          </w:p>
          <w:p>
            <w:pPr>
              <w:pStyle w:val="14"/>
              <w:spacing w:before="3"/>
              <w:ind w:left="59"/>
              <w:rPr>
                <w:sz w:val="20"/>
              </w:rPr>
            </w:pPr>
            <w:r>
              <w:rPr>
                <w:sz w:val="20"/>
              </w:rPr>
              <w:t>6-05-04-04 绝缘处理浸渍工</w:t>
            </w:r>
          </w:p>
        </w:tc>
        <w:tc>
          <w:tcPr>
            <w:tcW w:w="1794" w:type="dxa"/>
          </w:tcPr>
          <w:p>
            <w:pPr>
              <w:pStyle w:val="14"/>
              <w:rPr>
                <w:rFonts w:ascii="Times New Roman"/>
                <w:sz w:val="20"/>
              </w:rPr>
            </w:pPr>
          </w:p>
          <w:p>
            <w:pPr>
              <w:pStyle w:val="14"/>
              <w:spacing w:before="6"/>
              <w:rPr>
                <w:rFonts w:ascii="Times New Roman"/>
                <w:sz w:val="27"/>
              </w:rPr>
            </w:pPr>
          </w:p>
          <w:p>
            <w:pPr>
              <w:pStyle w:val="14"/>
              <w:spacing w:before="1"/>
              <w:ind w:left="60"/>
              <w:rPr>
                <w:sz w:val="20"/>
              </w:rPr>
            </w:pPr>
            <w:r>
              <w:rPr>
                <w:spacing w:val="-1"/>
                <w:sz w:val="20"/>
              </w:rPr>
              <w:t>电机装配工</w:t>
            </w:r>
          </w:p>
          <w:p>
            <w:pPr>
              <w:pStyle w:val="14"/>
              <w:spacing w:before="4" w:line="242" w:lineRule="auto"/>
              <w:ind w:left="60" w:right="121"/>
              <w:rPr>
                <w:sz w:val="20"/>
              </w:rPr>
            </w:pPr>
            <w:r>
              <w:rPr>
                <w:sz w:val="20"/>
              </w:rPr>
              <w:t xml:space="preserve">常用电机检修工 </w:t>
            </w:r>
            <w:r>
              <w:rPr>
                <w:spacing w:val="-3"/>
                <w:sz w:val="20"/>
              </w:rPr>
              <w:t>高低压电器装配工</w:t>
            </w:r>
            <w:r>
              <w:rPr>
                <w:sz w:val="20"/>
              </w:rPr>
              <w:t>铁心叠装工</w:t>
            </w:r>
          </w:p>
          <w:p>
            <w:pPr>
              <w:pStyle w:val="14"/>
              <w:spacing w:before="1" w:line="242" w:lineRule="auto"/>
              <w:ind w:left="60" w:right="121"/>
              <w:jc w:val="both"/>
              <w:rPr>
                <w:sz w:val="20"/>
              </w:rPr>
            </w:pPr>
            <w:r>
              <w:rPr>
                <w:sz w:val="20"/>
              </w:rPr>
              <w:t>绝缘制品件装配工电子变压器线圈绕制工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75"/>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5"/>
              <w:rPr>
                <w:rFonts w:ascii="Times New Roman"/>
                <w:sz w:val="21"/>
              </w:rPr>
            </w:pPr>
          </w:p>
          <w:p>
            <w:pPr>
              <w:pStyle w:val="14"/>
              <w:ind w:left="63"/>
              <w:rPr>
                <w:sz w:val="20"/>
              </w:rPr>
            </w:pPr>
            <w:r>
              <w:rPr>
                <w:sz w:val="20"/>
              </w:rPr>
              <w:t>高职：电机与电器</w:t>
            </w:r>
          </w:p>
          <w:p>
            <w:pPr>
              <w:pStyle w:val="14"/>
              <w:spacing w:before="3"/>
              <w:ind w:left="664"/>
              <w:rPr>
                <w:sz w:val="20"/>
              </w:rPr>
            </w:pPr>
            <w:r>
              <w:rPr>
                <w:sz w:val="20"/>
              </w:rPr>
              <w:t>电气工程技术</w:t>
            </w:r>
          </w:p>
          <w:p>
            <w:pPr>
              <w:pStyle w:val="14"/>
              <w:spacing w:before="3" w:line="242" w:lineRule="auto"/>
              <w:ind w:left="663" w:right="438" w:hanging="601"/>
              <w:rPr>
                <w:sz w:val="20"/>
              </w:rPr>
            </w:pPr>
            <w:r>
              <w:rPr>
                <w:sz w:val="20"/>
              </w:rPr>
              <w:t>本科：电气工程及其自动化电气工程与自动化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05"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16"/>
              </w:rPr>
            </w:pPr>
          </w:p>
          <w:p>
            <w:pPr>
              <w:pStyle w:val="14"/>
              <w:spacing w:line="244" w:lineRule="auto"/>
              <w:ind w:left="56" w:right="178"/>
              <w:rPr>
                <w:sz w:val="20"/>
              </w:rPr>
            </w:pPr>
            <w:r>
              <w:rPr>
                <w:sz w:val="20"/>
              </w:rPr>
              <w:t>05 加工制造类</w:t>
            </w:r>
          </w:p>
        </w:tc>
        <w:tc>
          <w:tcPr>
            <w:tcW w:w="849" w:type="dxa"/>
          </w:tcPr>
          <w:p>
            <w:pPr>
              <w:pStyle w:val="14"/>
              <w:rPr>
                <w:rFonts w:ascii="Times New Roman"/>
                <w:sz w:val="20"/>
              </w:rPr>
            </w:pPr>
          </w:p>
          <w:p>
            <w:pPr>
              <w:pStyle w:val="14"/>
              <w:rPr>
                <w:rFonts w:ascii="Times New Roman"/>
                <w:sz w:val="20"/>
              </w:rPr>
            </w:pPr>
          </w:p>
          <w:p>
            <w:pPr>
              <w:pStyle w:val="14"/>
              <w:spacing w:before="4"/>
              <w:rPr>
                <w:rFonts w:ascii="Times New Roman"/>
                <w:sz w:val="27"/>
              </w:rPr>
            </w:pPr>
          </w:p>
          <w:p>
            <w:pPr>
              <w:pStyle w:val="14"/>
              <w:spacing w:before="1"/>
              <w:ind w:left="104" w:right="93"/>
              <w:jc w:val="center"/>
              <w:rPr>
                <w:sz w:val="20"/>
              </w:rPr>
            </w:pPr>
            <w:r>
              <w:rPr>
                <w:sz w:val="20"/>
              </w:rPr>
              <w:t>052800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16"/>
              </w:rPr>
            </w:pPr>
          </w:p>
          <w:p>
            <w:pPr>
              <w:pStyle w:val="14"/>
              <w:spacing w:line="244" w:lineRule="auto"/>
              <w:ind w:left="57" w:right="47"/>
              <w:rPr>
                <w:sz w:val="20"/>
              </w:rPr>
            </w:pPr>
            <w:r>
              <w:rPr>
                <w:sz w:val="20"/>
              </w:rPr>
              <w:t>光电仪器制造与维修</w:t>
            </w:r>
          </w:p>
        </w:tc>
        <w:tc>
          <w:tcPr>
            <w:tcW w:w="2117" w:type="dxa"/>
          </w:tcPr>
          <w:p>
            <w:pPr>
              <w:pStyle w:val="14"/>
              <w:rPr>
                <w:rFonts w:ascii="Times New Roman"/>
                <w:sz w:val="20"/>
              </w:rPr>
            </w:pPr>
          </w:p>
          <w:p>
            <w:pPr>
              <w:pStyle w:val="14"/>
              <w:rPr>
                <w:rFonts w:ascii="Times New Roman"/>
                <w:sz w:val="20"/>
              </w:rPr>
            </w:pPr>
          </w:p>
          <w:p>
            <w:pPr>
              <w:pStyle w:val="14"/>
              <w:rPr>
                <w:rFonts w:ascii="Times New Roman"/>
                <w:sz w:val="16"/>
              </w:rPr>
            </w:pPr>
          </w:p>
          <w:p>
            <w:pPr>
              <w:pStyle w:val="14"/>
              <w:spacing w:line="244" w:lineRule="auto"/>
              <w:ind w:left="58" w:right="245"/>
              <w:rPr>
                <w:sz w:val="20"/>
              </w:rPr>
            </w:pPr>
            <w:r>
              <w:rPr>
                <w:sz w:val="20"/>
              </w:rPr>
              <w:t>光电器件制造与应用光电仪器营销</w:t>
            </w:r>
          </w:p>
        </w:tc>
        <w:tc>
          <w:tcPr>
            <w:tcW w:w="3011" w:type="dxa"/>
          </w:tcPr>
          <w:p>
            <w:pPr>
              <w:pStyle w:val="14"/>
              <w:rPr>
                <w:rFonts w:ascii="Times New Roman"/>
                <w:sz w:val="20"/>
              </w:rPr>
            </w:pPr>
          </w:p>
          <w:p>
            <w:pPr>
              <w:pStyle w:val="14"/>
              <w:spacing w:before="8"/>
              <w:rPr>
                <w:rFonts w:ascii="Times New Roman"/>
                <w:sz w:val="24"/>
              </w:rPr>
            </w:pPr>
          </w:p>
          <w:p>
            <w:pPr>
              <w:pStyle w:val="14"/>
              <w:ind w:left="59"/>
              <w:rPr>
                <w:sz w:val="20"/>
              </w:rPr>
            </w:pPr>
            <w:r>
              <w:rPr>
                <w:sz w:val="20"/>
              </w:rPr>
              <w:t>6-05-06-04 光电仪器仪表装调工</w:t>
            </w:r>
          </w:p>
          <w:p>
            <w:pPr>
              <w:pStyle w:val="14"/>
              <w:spacing w:before="4" w:line="242" w:lineRule="auto"/>
              <w:ind w:left="59" w:right="25"/>
              <w:rPr>
                <w:sz w:val="20"/>
              </w:rPr>
            </w:pPr>
            <w:r>
              <w:rPr>
                <w:sz w:val="20"/>
              </w:rPr>
              <w:t>6-04-99-02 仪器仪表元件制造工X6-08-02-16 激光头制造工800000706 光学晶体制造工</w:t>
            </w:r>
          </w:p>
        </w:tc>
        <w:tc>
          <w:tcPr>
            <w:tcW w:w="1794" w:type="dxa"/>
          </w:tcPr>
          <w:p>
            <w:pPr>
              <w:pStyle w:val="14"/>
              <w:rPr>
                <w:rFonts w:ascii="Times New Roman"/>
                <w:sz w:val="20"/>
              </w:rPr>
            </w:pPr>
          </w:p>
          <w:p>
            <w:pPr>
              <w:pStyle w:val="14"/>
              <w:rPr>
                <w:rFonts w:ascii="Times New Roman"/>
                <w:sz w:val="20"/>
              </w:rPr>
            </w:pPr>
          </w:p>
          <w:p>
            <w:pPr>
              <w:pStyle w:val="14"/>
              <w:spacing w:before="11"/>
              <w:rPr>
                <w:rFonts w:ascii="Times New Roman"/>
                <w:sz w:val="15"/>
              </w:rPr>
            </w:pPr>
          </w:p>
          <w:p>
            <w:pPr>
              <w:pStyle w:val="14"/>
              <w:spacing w:line="244" w:lineRule="auto"/>
              <w:ind w:left="60" w:right="321"/>
              <w:rPr>
                <w:sz w:val="20"/>
              </w:rPr>
            </w:pPr>
            <w:r>
              <w:rPr>
                <w:sz w:val="20"/>
              </w:rPr>
              <w:t xml:space="preserve">激光头制造工 </w:t>
            </w:r>
            <w:r>
              <w:rPr>
                <w:spacing w:val="-3"/>
                <w:sz w:val="20"/>
              </w:rPr>
              <w:t>光学晶体制造工</w:t>
            </w:r>
          </w:p>
        </w:tc>
        <w:tc>
          <w:tcPr>
            <w:tcW w:w="995" w:type="dxa"/>
          </w:tcPr>
          <w:p>
            <w:pPr>
              <w:pStyle w:val="14"/>
              <w:rPr>
                <w:rFonts w:ascii="Times New Roman"/>
                <w:sz w:val="20"/>
              </w:rPr>
            </w:pPr>
          </w:p>
          <w:p>
            <w:pPr>
              <w:pStyle w:val="14"/>
              <w:rPr>
                <w:rFonts w:ascii="Times New Roman"/>
                <w:sz w:val="20"/>
              </w:rPr>
            </w:pPr>
          </w:p>
          <w:p>
            <w:pPr>
              <w:pStyle w:val="14"/>
              <w:spacing w:before="4"/>
              <w:rPr>
                <w:rFonts w:ascii="Times New Roman"/>
                <w:sz w:val="27"/>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spacing w:before="154" w:line="242" w:lineRule="auto"/>
              <w:ind w:left="63" w:right="1038"/>
              <w:rPr>
                <w:sz w:val="20"/>
              </w:rPr>
            </w:pPr>
            <w:r>
              <w:rPr>
                <w:sz w:val="20"/>
              </w:rPr>
              <w:t>高职：精密机械技术本科：光电信息工程</w:t>
            </w:r>
          </w:p>
          <w:p>
            <w:pPr>
              <w:pStyle w:val="14"/>
              <w:spacing w:before="2"/>
              <w:ind w:left="664"/>
              <w:rPr>
                <w:sz w:val="20"/>
              </w:rPr>
            </w:pPr>
            <w:r>
              <w:rPr>
                <w:sz w:val="20"/>
              </w:rPr>
              <w:t>光电子技术科学</w:t>
            </w:r>
          </w:p>
          <w:p>
            <w:pPr>
              <w:pStyle w:val="14"/>
              <w:spacing w:before="3"/>
              <w:ind w:left="664"/>
              <w:rPr>
                <w:sz w:val="20"/>
              </w:rPr>
            </w:pPr>
            <w:r>
              <w:rPr>
                <w:sz w:val="20"/>
              </w:rPr>
              <w:t>信息显示与光电技术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31" w:hRule="atLeast"/>
        </w:trPr>
        <w:tc>
          <w:tcPr>
            <w:tcW w:w="1148" w:type="dxa"/>
          </w:tcPr>
          <w:p>
            <w:pPr>
              <w:pStyle w:val="14"/>
              <w:rPr>
                <w:rFonts w:ascii="Times New Roman"/>
                <w:sz w:val="20"/>
              </w:rPr>
            </w:pPr>
          </w:p>
          <w:p>
            <w:pPr>
              <w:pStyle w:val="14"/>
              <w:spacing w:before="178" w:line="242" w:lineRule="auto"/>
              <w:ind w:left="56" w:right="178"/>
              <w:rPr>
                <w:sz w:val="20"/>
              </w:rPr>
            </w:pPr>
            <w:r>
              <w:rPr>
                <w:sz w:val="20"/>
              </w:rPr>
              <w:t>05 加工制造类</w:t>
            </w:r>
          </w:p>
        </w:tc>
        <w:tc>
          <w:tcPr>
            <w:tcW w:w="849" w:type="dxa"/>
          </w:tcPr>
          <w:p>
            <w:pPr>
              <w:pStyle w:val="14"/>
              <w:rPr>
                <w:rFonts w:ascii="Times New Roman"/>
                <w:sz w:val="20"/>
              </w:rPr>
            </w:pPr>
          </w:p>
          <w:p>
            <w:pPr>
              <w:pStyle w:val="14"/>
              <w:spacing w:before="8"/>
              <w:rPr>
                <w:rFonts w:ascii="Times New Roman"/>
                <w:sz w:val="26"/>
              </w:rPr>
            </w:pPr>
          </w:p>
          <w:p>
            <w:pPr>
              <w:pStyle w:val="14"/>
              <w:ind w:left="104" w:right="93"/>
              <w:jc w:val="center"/>
              <w:rPr>
                <w:sz w:val="20"/>
              </w:rPr>
            </w:pPr>
            <w:r>
              <w:rPr>
                <w:sz w:val="20"/>
              </w:rPr>
              <w:t>052900</w:t>
            </w:r>
          </w:p>
        </w:tc>
        <w:tc>
          <w:tcPr>
            <w:tcW w:w="1318" w:type="dxa"/>
          </w:tcPr>
          <w:p>
            <w:pPr>
              <w:pStyle w:val="14"/>
              <w:rPr>
                <w:rFonts w:ascii="Times New Roman"/>
                <w:sz w:val="20"/>
              </w:rPr>
            </w:pPr>
          </w:p>
          <w:p>
            <w:pPr>
              <w:pStyle w:val="14"/>
              <w:spacing w:before="178" w:line="242" w:lineRule="auto"/>
              <w:ind w:left="57" w:right="47"/>
              <w:rPr>
                <w:sz w:val="20"/>
              </w:rPr>
            </w:pPr>
            <w:r>
              <w:rPr>
                <w:sz w:val="20"/>
              </w:rPr>
              <w:t>制冷和空调设备运行与维修</w:t>
            </w:r>
          </w:p>
        </w:tc>
        <w:tc>
          <w:tcPr>
            <w:tcW w:w="2117" w:type="dxa"/>
          </w:tcPr>
          <w:p>
            <w:pPr>
              <w:pStyle w:val="14"/>
              <w:rPr>
                <w:rFonts w:ascii="Times New Roman"/>
                <w:sz w:val="20"/>
              </w:rPr>
            </w:pPr>
          </w:p>
          <w:p>
            <w:pPr>
              <w:pStyle w:val="14"/>
              <w:spacing w:before="178" w:line="242" w:lineRule="auto"/>
              <w:ind w:left="58" w:right="245"/>
              <w:rPr>
                <w:sz w:val="20"/>
              </w:rPr>
            </w:pPr>
            <w:r>
              <w:rPr>
                <w:sz w:val="20"/>
              </w:rPr>
              <w:t>空调设备安装与维修中央空调运行管理</w:t>
            </w:r>
          </w:p>
        </w:tc>
        <w:tc>
          <w:tcPr>
            <w:tcW w:w="3011" w:type="dxa"/>
          </w:tcPr>
          <w:p>
            <w:pPr>
              <w:pStyle w:val="14"/>
              <w:spacing w:before="2"/>
              <w:rPr>
                <w:rFonts w:ascii="Times New Roman"/>
                <w:sz w:val="24"/>
              </w:rPr>
            </w:pPr>
          </w:p>
          <w:p>
            <w:pPr>
              <w:pStyle w:val="14"/>
              <w:ind w:left="59"/>
              <w:rPr>
                <w:sz w:val="20"/>
              </w:rPr>
            </w:pPr>
            <w:r>
              <w:rPr>
                <w:sz w:val="20"/>
              </w:rPr>
              <w:t>6-03-01-06 制冷工</w:t>
            </w:r>
          </w:p>
          <w:p>
            <w:pPr>
              <w:pStyle w:val="14"/>
              <w:spacing w:before="3"/>
              <w:ind w:left="59"/>
              <w:rPr>
                <w:sz w:val="20"/>
              </w:rPr>
            </w:pPr>
            <w:r>
              <w:rPr>
                <w:sz w:val="20"/>
              </w:rPr>
              <w:t>4-07-03-05 中央空调系统操作工</w:t>
            </w:r>
          </w:p>
          <w:p>
            <w:pPr>
              <w:pStyle w:val="14"/>
              <w:spacing w:before="4"/>
              <w:ind w:left="59"/>
              <w:rPr>
                <w:sz w:val="20"/>
              </w:rPr>
            </w:pPr>
            <w:r>
              <w:rPr>
                <w:sz w:val="20"/>
              </w:rPr>
              <w:t>6-05-10-01 空调器装配工</w:t>
            </w:r>
          </w:p>
        </w:tc>
        <w:tc>
          <w:tcPr>
            <w:tcW w:w="1794" w:type="dxa"/>
          </w:tcPr>
          <w:p>
            <w:pPr>
              <w:pStyle w:val="14"/>
              <w:spacing w:before="148"/>
              <w:ind w:left="60"/>
              <w:rPr>
                <w:sz w:val="20"/>
              </w:rPr>
            </w:pPr>
            <w:r>
              <w:rPr>
                <w:sz w:val="20"/>
              </w:rPr>
              <w:t>制冷工</w:t>
            </w:r>
          </w:p>
          <w:p>
            <w:pPr>
              <w:pStyle w:val="14"/>
              <w:spacing w:before="3" w:line="242" w:lineRule="auto"/>
              <w:ind w:left="60" w:right="121"/>
              <w:rPr>
                <w:sz w:val="20"/>
              </w:rPr>
            </w:pPr>
            <w:r>
              <w:rPr>
                <w:sz w:val="20"/>
              </w:rPr>
              <w:t>中央空调系统操作员</w:t>
            </w:r>
          </w:p>
          <w:p>
            <w:pPr>
              <w:pStyle w:val="14"/>
              <w:spacing w:before="2"/>
              <w:ind w:left="60"/>
              <w:rPr>
                <w:sz w:val="20"/>
              </w:rPr>
            </w:pPr>
            <w:r>
              <w:rPr>
                <w:sz w:val="20"/>
              </w:rPr>
              <w:t>空调器装配工</w:t>
            </w:r>
          </w:p>
        </w:tc>
        <w:tc>
          <w:tcPr>
            <w:tcW w:w="995" w:type="dxa"/>
          </w:tcPr>
          <w:p>
            <w:pPr>
              <w:pStyle w:val="14"/>
              <w:rPr>
                <w:rFonts w:ascii="Times New Roman"/>
                <w:sz w:val="20"/>
              </w:rPr>
            </w:pPr>
          </w:p>
          <w:p>
            <w:pPr>
              <w:pStyle w:val="14"/>
              <w:spacing w:before="8"/>
              <w:rPr>
                <w:rFonts w:ascii="Times New Roman"/>
                <w:sz w:val="26"/>
              </w:rPr>
            </w:pPr>
          </w:p>
          <w:p>
            <w:pPr>
              <w:pStyle w:val="14"/>
              <w:ind w:left="33" w:right="12"/>
              <w:jc w:val="center"/>
              <w:rPr>
                <w:sz w:val="20"/>
              </w:rPr>
            </w:pPr>
            <w:r>
              <w:rPr>
                <w:sz w:val="20"/>
              </w:rPr>
              <w:t>3～4 年</w:t>
            </w:r>
          </w:p>
        </w:tc>
        <w:tc>
          <w:tcPr>
            <w:tcW w:w="2915" w:type="dxa"/>
          </w:tcPr>
          <w:p>
            <w:pPr>
              <w:pStyle w:val="14"/>
              <w:spacing w:before="1"/>
              <w:rPr>
                <w:rFonts w:ascii="Times New Roman"/>
                <w:sz w:val="24"/>
              </w:rPr>
            </w:pPr>
          </w:p>
          <w:p>
            <w:pPr>
              <w:pStyle w:val="14"/>
              <w:spacing w:before="1"/>
              <w:ind w:left="63"/>
              <w:rPr>
                <w:sz w:val="20"/>
              </w:rPr>
            </w:pPr>
            <w:r>
              <w:rPr>
                <w:sz w:val="20"/>
              </w:rPr>
              <w:t>高职：制冷与冷藏技术</w:t>
            </w:r>
          </w:p>
          <w:p>
            <w:pPr>
              <w:pStyle w:val="14"/>
              <w:spacing w:before="3" w:line="244" w:lineRule="auto"/>
              <w:ind w:left="63" w:right="138" w:firstLine="500"/>
              <w:rPr>
                <w:sz w:val="20"/>
              </w:rPr>
            </w:pPr>
            <w:r>
              <w:rPr>
                <w:sz w:val="20"/>
              </w:rPr>
              <w:t>供热通风与空调工程技术本科：建筑环境与设备工程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80" w:hRule="atLeast"/>
        </w:trPr>
        <w:tc>
          <w:tcPr>
            <w:tcW w:w="1148" w:type="dxa"/>
          </w:tcPr>
          <w:p>
            <w:pPr>
              <w:pStyle w:val="14"/>
              <w:rPr>
                <w:rFonts w:ascii="Times New Roman"/>
                <w:sz w:val="20"/>
              </w:rPr>
            </w:pPr>
          </w:p>
          <w:p>
            <w:pPr>
              <w:pStyle w:val="14"/>
              <w:rPr>
                <w:rFonts w:ascii="Times New Roman"/>
                <w:sz w:val="20"/>
              </w:rPr>
            </w:pPr>
          </w:p>
          <w:p>
            <w:pPr>
              <w:pStyle w:val="14"/>
              <w:spacing w:before="8"/>
              <w:rPr>
                <w:rFonts w:ascii="Times New Roman"/>
                <w:sz w:val="23"/>
              </w:rPr>
            </w:pPr>
          </w:p>
          <w:p>
            <w:pPr>
              <w:pStyle w:val="14"/>
              <w:spacing w:before="1" w:line="242" w:lineRule="auto"/>
              <w:ind w:left="56" w:right="178"/>
              <w:rPr>
                <w:sz w:val="20"/>
              </w:rPr>
            </w:pPr>
            <w:r>
              <w:rPr>
                <w:sz w:val="20"/>
              </w:rPr>
              <w:t>05 加工制造类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73"/>
              <w:ind w:left="104" w:right="93"/>
              <w:jc w:val="center"/>
              <w:rPr>
                <w:sz w:val="20"/>
              </w:rPr>
            </w:pPr>
            <w:r>
              <w:rPr>
                <w:sz w:val="20"/>
              </w:rPr>
              <w:t>053000</w:t>
            </w:r>
          </w:p>
        </w:tc>
        <w:tc>
          <w:tcPr>
            <w:tcW w:w="1318" w:type="dxa"/>
          </w:tcPr>
          <w:p>
            <w:pPr>
              <w:pStyle w:val="14"/>
              <w:rPr>
                <w:rFonts w:ascii="Times New Roman"/>
                <w:sz w:val="20"/>
              </w:rPr>
            </w:pPr>
          </w:p>
          <w:p>
            <w:pPr>
              <w:pStyle w:val="14"/>
              <w:rPr>
                <w:rFonts w:ascii="Times New Roman"/>
                <w:sz w:val="20"/>
              </w:rPr>
            </w:pPr>
          </w:p>
          <w:p>
            <w:pPr>
              <w:pStyle w:val="14"/>
              <w:spacing w:before="8"/>
              <w:rPr>
                <w:rFonts w:ascii="Times New Roman"/>
                <w:sz w:val="23"/>
              </w:rPr>
            </w:pPr>
          </w:p>
          <w:p>
            <w:pPr>
              <w:pStyle w:val="14"/>
              <w:spacing w:line="242" w:lineRule="auto"/>
              <w:ind w:left="57" w:right="47"/>
              <w:rPr>
                <w:sz w:val="20"/>
              </w:rPr>
            </w:pPr>
            <w:r>
              <w:rPr>
                <w:sz w:val="20"/>
              </w:rPr>
              <w:t>电气运行与控制</w:t>
            </w:r>
          </w:p>
        </w:tc>
        <w:tc>
          <w:tcPr>
            <w:tcW w:w="2117" w:type="dxa"/>
          </w:tcPr>
          <w:p>
            <w:pPr>
              <w:pStyle w:val="14"/>
              <w:spacing w:before="9"/>
              <w:rPr>
                <w:rFonts w:ascii="Times New Roman"/>
                <w:sz w:val="29"/>
              </w:rPr>
            </w:pPr>
          </w:p>
          <w:p>
            <w:pPr>
              <w:pStyle w:val="14"/>
              <w:spacing w:line="244" w:lineRule="auto"/>
              <w:ind w:left="58" w:right="45"/>
              <w:rPr>
                <w:sz w:val="20"/>
              </w:rPr>
            </w:pPr>
            <w:r>
              <w:rPr>
                <w:sz w:val="20"/>
              </w:rPr>
              <w:t>电气控制系统运行与维修</w:t>
            </w:r>
          </w:p>
          <w:p>
            <w:pPr>
              <w:pStyle w:val="14"/>
              <w:spacing w:line="242" w:lineRule="auto"/>
              <w:ind w:left="58" w:right="45"/>
              <w:rPr>
                <w:sz w:val="20"/>
              </w:rPr>
            </w:pPr>
            <w:r>
              <w:rPr>
                <w:sz w:val="20"/>
              </w:rPr>
              <w:t xml:space="preserve">电气设备安装与维护 </w:t>
            </w:r>
            <w:r>
              <w:rPr>
                <w:spacing w:val="-2"/>
                <w:sz w:val="20"/>
              </w:rPr>
              <w:t>供用电系统运行与维护</w:t>
            </w:r>
            <w:r>
              <w:rPr>
                <w:sz w:val="20"/>
              </w:rPr>
              <w:t>电梯运行与维护</w:t>
            </w:r>
          </w:p>
        </w:tc>
        <w:tc>
          <w:tcPr>
            <w:tcW w:w="3011" w:type="dxa"/>
          </w:tcPr>
          <w:p>
            <w:pPr>
              <w:pStyle w:val="14"/>
              <w:spacing w:before="6"/>
              <w:rPr>
                <w:rFonts w:ascii="Times New Roman"/>
                <w:sz w:val="18"/>
              </w:rPr>
            </w:pPr>
          </w:p>
          <w:p>
            <w:pPr>
              <w:pStyle w:val="14"/>
              <w:ind w:left="59"/>
              <w:rPr>
                <w:sz w:val="20"/>
              </w:rPr>
            </w:pPr>
            <w:r>
              <w:rPr>
                <w:sz w:val="20"/>
              </w:rPr>
              <w:t>6-23-10-02</w:t>
            </w:r>
            <w:r>
              <w:rPr>
                <w:spacing w:val="-10"/>
                <w:sz w:val="20"/>
              </w:rPr>
              <w:t xml:space="preserve"> 电气设备安装工</w:t>
            </w:r>
          </w:p>
          <w:p>
            <w:pPr>
              <w:pStyle w:val="14"/>
              <w:spacing w:before="4"/>
              <w:ind w:left="59"/>
              <w:rPr>
                <w:sz w:val="20"/>
              </w:rPr>
            </w:pPr>
            <w:r>
              <w:rPr>
                <w:sz w:val="20"/>
              </w:rPr>
              <w:t>6-07-06-01</w:t>
            </w:r>
            <w:r>
              <w:rPr>
                <w:spacing w:val="-10"/>
                <w:sz w:val="20"/>
              </w:rPr>
              <w:t xml:space="preserve"> 变电设备安装工</w:t>
            </w:r>
          </w:p>
          <w:p>
            <w:pPr>
              <w:pStyle w:val="14"/>
              <w:spacing w:before="3"/>
              <w:ind w:left="59"/>
              <w:rPr>
                <w:sz w:val="20"/>
              </w:rPr>
            </w:pPr>
            <w:r>
              <w:rPr>
                <w:sz w:val="20"/>
              </w:rPr>
              <w:t>6-07-06-03</w:t>
            </w:r>
            <w:r>
              <w:rPr>
                <w:spacing w:val="-10"/>
                <w:sz w:val="20"/>
              </w:rPr>
              <w:t xml:space="preserve"> 常用电机检修工</w:t>
            </w:r>
          </w:p>
          <w:p>
            <w:pPr>
              <w:pStyle w:val="14"/>
              <w:spacing w:before="3"/>
              <w:ind w:left="59"/>
              <w:rPr>
                <w:sz w:val="20"/>
              </w:rPr>
            </w:pPr>
            <w:r>
              <w:rPr>
                <w:sz w:val="20"/>
              </w:rPr>
              <w:t>6-07-06-05 维修电工</w:t>
            </w:r>
          </w:p>
          <w:p>
            <w:pPr>
              <w:pStyle w:val="14"/>
              <w:spacing w:before="3"/>
              <w:ind w:left="59"/>
              <w:rPr>
                <w:sz w:val="20"/>
              </w:rPr>
            </w:pPr>
            <w:r>
              <w:rPr>
                <w:sz w:val="20"/>
              </w:rPr>
              <w:t>13-036 电梯安装维修工</w:t>
            </w:r>
          </w:p>
          <w:p>
            <w:pPr>
              <w:pStyle w:val="14"/>
              <w:spacing w:before="2"/>
              <w:ind w:left="59"/>
              <w:rPr>
                <w:sz w:val="20"/>
              </w:rPr>
            </w:pPr>
            <w:r>
              <w:rPr>
                <w:sz w:val="20"/>
              </w:rPr>
              <w:t>11-032 电气值班员</w:t>
            </w:r>
          </w:p>
        </w:tc>
        <w:tc>
          <w:tcPr>
            <w:tcW w:w="1794" w:type="dxa"/>
          </w:tcPr>
          <w:p>
            <w:pPr>
              <w:pStyle w:val="14"/>
              <w:spacing w:before="8"/>
              <w:rPr>
                <w:rFonts w:ascii="Times New Roman"/>
                <w:sz w:val="29"/>
              </w:rPr>
            </w:pPr>
          </w:p>
          <w:p>
            <w:pPr>
              <w:pStyle w:val="14"/>
              <w:spacing w:before="1" w:line="242" w:lineRule="auto"/>
              <w:ind w:left="60" w:right="321"/>
              <w:jc w:val="both"/>
              <w:rPr>
                <w:sz w:val="20"/>
              </w:rPr>
            </w:pPr>
            <w:r>
              <w:rPr>
                <w:sz w:val="20"/>
              </w:rPr>
              <w:t>电气设备安装工变电设备安装工常用电机检修工维修电工</w:t>
            </w:r>
          </w:p>
          <w:p>
            <w:pPr>
              <w:pStyle w:val="14"/>
              <w:spacing w:before="2"/>
              <w:ind w:left="60"/>
              <w:rPr>
                <w:sz w:val="20"/>
              </w:rPr>
            </w:pPr>
            <w:r>
              <w:rPr>
                <w:sz w:val="20"/>
              </w:rPr>
              <w:t>电气值班员</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71"/>
              <w:ind w:left="33" w:right="12"/>
              <w:jc w:val="center"/>
              <w:rPr>
                <w:sz w:val="20"/>
              </w:rPr>
            </w:pPr>
            <w:r>
              <w:rPr>
                <w:sz w:val="20"/>
              </w:rPr>
              <w:t>3～4 年</w:t>
            </w:r>
          </w:p>
        </w:tc>
        <w:tc>
          <w:tcPr>
            <w:tcW w:w="2915" w:type="dxa"/>
          </w:tcPr>
          <w:p>
            <w:pPr>
              <w:pStyle w:val="14"/>
              <w:spacing w:before="5"/>
              <w:rPr>
                <w:rFonts w:ascii="Times New Roman"/>
                <w:sz w:val="18"/>
              </w:rPr>
            </w:pPr>
          </w:p>
          <w:p>
            <w:pPr>
              <w:pStyle w:val="14"/>
              <w:spacing w:line="244" w:lineRule="auto"/>
              <w:ind w:left="663" w:right="837" w:hanging="601"/>
              <w:rPr>
                <w:sz w:val="20"/>
              </w:rPr>
            </w:pPr>
            <w:r>
              <w:rPr>
                <w:sz w:val="20"/>
              </w:rPr>
              <w:t>高职：电气自动化技术供用电技术</w:t>
            </w:r>
          </w:p>
          <w:p>
            <w:pPr>
              <w:pStyle w:val="14"/>
              <w:spacing w:line="242" w:lineRule="auto"/>
              <w:ind w:left="664" w:right="438" w:hanging="1"/>
              <w:rPr>
                <w:sz w:val="20"/>
              </w:rPr>
            </w:pPr>
            <w:r>
              <w:rPr>
                <w:sz w:val="20"/>
              </w:rPr>
              <w:t xml:space="preserve">建筑电气工程技术 </w:t>
            </w:r>
            <w:r>
              <w:rPr>
                <w:spacing w:val="-2"/>
                <w:sz w:val="20"/>
              </w:rPr>
              <w:t>电力系统自动化技术</w:t>
            </w:r>
          </w:p>
          <w:p>
            <w:pPr>
              <w:pStyle w:val="14"/>
              <w:spacing w:line="242" w:lineRule="auto"/>
              <w:ind w:left="663" w:right="438" w:hanging="601"/>
              <w:rPr>
                <w:sz w:val="20"/>
              </w:rPr>
            </w:pPr>
            <w:r>
              <w:rPr>
                <w:sz w:val="20"/>
              </w:rPr>
              <w:t>本科：电气工程及其自动化电气工程与自动化</w:t>
            </w:r>
          </w:p>
        </w:tc>
      </w:tr>
    </w:tbl>
    <w:p>
      <w:pPr>
        <w:spacing w:after="0" w:line="242" w:lineRule="auto"/>
        <w:rPr>
          <w:sz w:val="20"/>
        </w:rPr>
        <w:sectPr>
          <w:footerReference r:id="rId32" w:type="default"/>
          <w:pgSz w:w="16840" w:h="11910" w:orient="landscape"/>
          <w:pgMar w:top="1100" w:right="1220" w:bottom="280" w:left="1220" w:header="0" w:footer="0" w:gutter="0"/>
        </w:sectPr>
      </w:pPr>
    </w:p>
    <w:p>
      <w:pPr>
        <w:pStyle w:val="8"/>
        <w:spacing w:before="2"/>
        <w:rPr>
          <w:rFonts w:ascii="Times New Roman"/>
          <w:sz w:val="29"/>
        </w:rPr>
      </w:pPr>
      <w:r>
        <w:pict>
          <v:shape id="_x0000_s1055" o:spid="_x0000_s1055" o:spt="202" type="#_x0000_t202" style="position:absolute;left:0pt;margin-left:42.2pt;margin-top:274.1pt;height:47pt;width:12pt;mso-position-horizontal-relative:page;mso-position-vertical-relative:page;z-index:251687936;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211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37" w:right="26"/>
              <w:jc w:val="center"/>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19"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1"/>
              </w:rPr>
            </w:pPr>
          </w:p>
          <w:p>
            <w:pPr>
              <w:pStyle w:val="14"/>
              <w:spacing w:line="242" w:lineRule="auto"/>
              <w:ind w:left="56" w:right="178"/>
              <w:rPr>
                <w:sz w:val="20"/>
              </w:rPr>
            </w:pPr>
            <w:r>
              <w:rPr>
                <w:sz w:val="20"/>
              </w:rPr>
              <w:t>05 加工制造类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41"/>
              <w:ind w:left="104" w:right="93"/>
              <w:jc w:val="center"/>
              <w:rPr>
                <w:sz w:val="20"/>
              </w:rPr>
            </w:pPr>
            <w:r>
              <w:rPr>
                <w:sz w:val="20"/>
              </w:rPr>
              <w:t>053100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41"/>
              <w:ind w:left="35" w:right="28"/>
              <w:jc w:val="center"/>
              <w:rPr>
                <w:sz w:val="20"/>
              </w:rPr>
            </w:pPr>
            <w:r>
              <w:rPr>
                <w:sz w:val="20"/>
              </w:rPr>
              <w:t>电气技术应用</w:t>
            </w:r>
          </w:p>
        </w:tc>
        <w:tc>
          <w:tcPr>
            <w:tcW w:w="2117" w:type="dxa"/>
          </w:tcPr>
          <w:p>
            <w:pPr>
              <w:pStyle w:val="14"/>
              <w:rPr>
                <w:rFonts w:ascii="Times New Roman"/>
                <w:sz w:val="20"/>
              </w:rPr>
            </w:pPr>
          </w:p>
          <w:p>
            <w:pPr>
              <w:pStyle w:val="14"/>
              <w:spacing w:before="5"/>
              <w:rPr>
                <w:rFonts w:ascii="Times New Roman"/>
                <w:sz w:val="18"/>
              </w:rPr>
            </w:pPr>
          </w:p>
          <w:p>
            <w:pPr>
              <w:pStyle w:val="14"/>
              <w:spacing w:before="1" w:line="242" w:lineRule="auto"/>
              <w:ind w:left="58" w:right="245"/>
              <w:jc w:val="both"/>
              <w:rPr>
                <w:sz w:val="20"/>
              </w:rPr>
            </w:pPr>
            <w:r>
              <w:rPr>
                <w:sz w:val="20"/>
              </w:rPr>
              <w:t>电气设备安装与维护变电设备安装与维护企业供电技术</w:t>
            </w:r>
          </w:p>
          <w:p>
            <w:pPr>
              <w:pStyle w:val="14"/>
              <w:spacing w:before="1"/>
              <w:ind w:left="58"/>
              <w:rPr>
                <w:sz w:val="20"/>
              </w:rPr>
            </w:pPr>
            <w:r>
              <w:rPr>
                <w:sz w:val="20"/>
              </w:rPr>
              <w:t>建筑电气安装与维护</w:t>
            </w:r>
          </w:p>
        </w:tc>
        <w:tc>
          <w:tcPr>
            <w:tcW w:w="3011" w:type="dxa"/>
          </w:tcPr>
          <w:p>
            <w:pPr>
              <w:pStyle w:val="14"/>
              <w:spacing w:before="2"/>
              <w:rPr>
                <w:rFonts w:ascii="Times New Roman"/>
                <w:sz w:val="27"/>
              </w:rPr>
            </w:pPr>
          </w:p>
          <w:p>
            <w:pPr>
              <w:pStyle w:val="14"/>
              <w:ind w:left="59"/>
              <w:rPr>
                <w:sz w:val="20"/>
              </w:rPr>
            </w:pPr>
            <w:r>
              <w:rPr>
                <w:sz w:val="20"/>
              </w:rPr>
              <w:t>6-23-10-02 电气设备安装工</w:t>
            </w:r>
          </w:p>
          <w:p>
            <w:pPr>
              <w:pStyle w:val="14"/>
              <w:numPr>
                <w:ilvl w:val="3"/>
                <w:numId w:val="78"/>
              </w:numPr>
              <w:tabs>
                <w:tab w:val="left" w:pos="1110"/>
              </w:tabs>
              <w:spacing w:before="3" w:after="0" w:line="240" w:lineRule="auto"/>
              <w:ind w:left="1109" w:right="0" w:hanging="1051"/>
              <w:jc w:val="left"/>
              <w:rPr>
                <w:sz w:val="20"/>
              </w:rPr>
            </w:pPr>
            <w:r>
              <w:rPr>
                <w:sz w:val="20"/>
              </w:rPr>
              <w:t>变电设备安装工</w:t>
            </w:r>
          </w:p>
          <w:p>
            <w:pPr>
              <w:pStyle w:val="14"/>
              <w:numPr>
                <w:ilvl w:val="3"/>
                <w:numId w:val="78"/>
              </w:numPr>
              <w:tabs>
                <w:tab w:val="left" w:pos="1110"/>
              </w:tabs>
              <w:spacing w:before="3" w:after="0" w:line="240" w:lineRule="auto"/>
              <w:ind w:left="1109" w:right="0" w:hanging="1051"/>
              <w:jc w:val="left"/>
              <w:rPr>
                <w:sz w:val="20"/>
              </w:rPr>
            </w:pPr>
            <w:r>
              <w:rPr>
                <w:sz w:val="20"/>
              </w:rPr>
              <w:t>变配电室值班电工</w:t>
            </w:r>
          </w:p>
          <w:p>
            <w:pPr>
              <w:pStyle w:val="14"/>
              <w:numPr>
                <w:ilvl w:val="3"/>
                <w:numId w:val="78"/>
              </w:numPr>
              <w:tabs>
                <w:tab w:val="left" w:pos="1110"/>
              </w:tabs>
              <w:spacing w:before="3" w:after="0" w:line="240" w:lineRule="auto"/>
              <w:ind w:left="1109" w:right="0" w:hanging="1051"/>
              <w:jc w:val="left"/>
              <w:rPr>
                <w:sz w:val="20"/>
              </w:rPr>
            </w:pPr>
            <w:r>
              <w:rPr>
                <w:spacing w:val="-2"/>
                <w:sz w:val="20"/>
              </w:rPr>
              <w:t>常用电机检修工</w:t>
            </w:r>
          </w:p>
          <w:p>
            <w:pPr>
              <w:pStyle w:val="14"/>
              <w:spacing w:before="3"/>
              <w:ind w:left="59"/>
              <w:rPr>
                <w:sz w:val="20"/>
              </w:rPr>
            </w:pPr>
            <w:r>
              <w:rPr>
                <w:sz w:val="20"/>
              </w:rPr>
              <w:t>6-07-06-05</w:t>
            </w:r>
            <w:r>
              <w:rPr>
                <w:spacing w:val="-13"/>
                <w:sz w:val="20"/>
              </w:rPr>
              <w:t xml:space="preserve"> 维修电工</w:t>
            </w:r>
          </w:p>
        </w:tc>
        <w:tc>
          <w:tcPr>
            <w:tcW w:w="1794" w:type="dxa"/>
          </w:tcPr>
          <w:p>
            <w:pPr>
              <w:pStyle w:val="14"/>
              <w:spacing w:before="2"/>
              <w:rPr>
                <w:rFonts w:ascii="Times New Roman"/>
                <w:sz w:val="27"/>
              </w:rPr>
            </w:pPr>
          </w:p>
          <w:p>
            <w:pPr>
              <w:pStyle w:val="14"/>
              <w:spacing w:line="242" w:lineRule="auto"/>
              <w:ind w:left="60" w:right="121"/>
              <w:rPr>
                <w:sz w:val="20"/>
              </w:rPr>
            </w:pPr>
            <w:r>
              <w:rPr>
                <w:sz w:val="20"/>
              </w:rPr>
              <w:t xml:space="preserve">电气设备安装工 变电设备安装工 </w:t>
            </w:r>
            <w:r>
              <w:rPr>
                <w:spacing w:val="-3"/>
                <w:sz w:val="20"/>
              </w:rPr>
              <w:t>变配电室值班电工</w:t>
            </w:r>
            <w:r>
              <w:rPr>
                <w:sz w:val="20"/>
              </w:rPr>
              <w:t>常用电机检修工 维修电工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40"/>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2" w:line="225" w:lineRule="auto"/>
              <w:ind w:left="663" w:right="639" w:hanging="601"/>
              <w:rPr>
                <w:sz w:val="20"/>
              </w:rPr>
            </w:pPr>
            <w:r>
              <w:rPr>
                <w:sz w:val="20"/>
              </w:rPr>
              <w:t xml:space="preserve">高职：电气自动化技术 </w:t>
            </w:r>
            <w:r>
              <w:rPr>
                <w:spacing w:val="-3"/>
                <w:sz w:val="20"/>
              </w:rPr>
              <w:t>建筑电气工程技术</w:t>
            </w:r>
          </w:p>
          <w:p>
            <w:pPr>
              <w:pStyle w:val="14"/>
              <w:spacing w:line="225" w:lineRule="auto"/>
              <w:ind w:left="663" w:right="438"/>
              <w:rPr>
                <w:sz w:val="20"/>
              </w:rPr>
            </w:pPr>
            <w:r>
              <w:rPr>
                <w:sz w:val="20"/>
              </w:rPr>
              <w:t>电力系统自动化技术供用电技术</w:t>
            </w:r>
          </w:p>
          <w:p>
            <w:pPr>
              <w:pStyle w:val="14"/>
              <w:spacing w:line="225" w:lineRule="auto"/>
              <w:ind w:left="664" w:right="639" w:hanging="1"/>
              <w:rPr>
                <w:sz w:val="20"/>
              </w:rPr>
            </w:pPr>
            <w:r>
              <w:rPr>
                <w:sz w:val="20"/>
              </w:rPr>
              <w:t>建筑电气工程技术农村电气化技术</w:t>
            </w:r>
          </w:p>
          <w:p>
            <w:pPr>
              <w:pStyle w:val="14"/>
              <w:spacing w:line="235" w:lineRule="exact"/>
              <w:ind w:left="63"/>
              <w:rPr>
                <w:sz w:val="20"/>
              </w:rPr>
            </w:pPr>
            <w:r>
              <w:rPr>
                <w:sz w:val="20"/>
              </w:rPr>
              <w:t>本科：电气工程及其自动化</w:t>
            </w:r>
          </w:p>
          <w:p>
            <w:pPr>
              <w:pStyle w:val="14"/>
              <w:spacing w:line="220" w:lineRule="exact"/>
              <w:ind w:left="663"/>
              <w:rPr>
                <w:sz w:val="20"/>
              </w:rPr>
            </w:pPr>
            <w:r>
              <w:rPr>
                <w:sz w:val="20"/>
              </w:rPr>
              <w:t>电气工程与自动化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43" w:hRule="atLeast"/>
        </w:trPr>
        <w:tc>
          <w:tcPr>
            <w:tcW w:w="1148" w:type="dxa"/>
          </w:tcPr>
          <w:p>
            <w:pPr>
              <w:pStyle w:val="14"/>
              <w:rPr>
                <w:rFonts w:ascii="Times New Roman"/>
                <w:sz w:val="20"/>
              </w:rPr>
            </w:pPr>
          </w:p>
          <w:p>
            <w:pPr>
              <w:pStyle w:val="14"/>
              <w:rPr>
                <w:rFonts w:ascii="Times New Roman"/>
                <w:sz w:val="20"/>
              </w:rPr>
            </w:pPr>
          </w:p>
          <w:p>
            <w:pPr>
              <w:pStyle w:val="14"/>
              <w:spacing w:before="153" w:line="244" w:lineRule="auto"/>
              <w:ind w:left="56" w:right="178"/>
              <w:rPr>
                <w:sz w:val="20"/>
              </w:rPr>
            </w:pPr>
            <w:r>
              <w:rPr>
                <w:sz w:val="20"/>
              </w:rPr>
              <w:t>05 加工制造类</w:t>
            </w:r>
          </w:p>
        </w:tc>
        <w:tc>
          <w:tcPr>
            <w:tcW w:w="849" w:type="dxa"/>
          </w:tcPr>
          <w:p>
            <w:pPr>
              <w:pStyle w:val="14"/>
              <w:rPr>
                <w:rFonts w:ascii="Times New Roman"/>
                <w:sz w:val="20"/>
              </w:rPr>
            </w:pPr>
          </w:p>
          <w:p>
            <w:pPr>
              <w:pStyle w:val="14"/>
              <w:rPr>
                <w:rFonts w:ascii="Times New Roman"/>
                <w:sz w:val="20"/>
              </w:rPr>
            </w:pPr>
          </w:p>
          <w:p>
            <w:pPr>
              <w:pStyle w:val="14"/>
              <w:spacing w:before="6"/>
              <w:rPr>
                <w:rFonts w:ascii="Times New Roman"/>
                <w:sz w:val="24"/>
              </w:rPr>
            </w:pPr>
          </w:p>
          <w:p>
            <w:pPr>
              <w:pStyle w:val="14"/>
              <w:spacing w:before="1"/>
              <w:ind w:left="104" w:right="93"/>
              <w:jc w:val="center"/>
              <w:rPr>
                <w:sz w:val="20"/>
              </w:rPr>
            </w:pPr>
            <w:r>
              <w:rPr>
                <w:sz w:val="20"/>
              </w:rPr>
              <w:t>053200</w:t>
            </w:r>
          </w:p>
        </w:tc>
        <w:tc>
          <w:tcPr>
            <w:tcW w:w="1318" w:type="dxa"/>
          </w:tcPr>
          <w:p>
            <w:pPr>
              <w:pStyle w:val="14"/>
              <w:rPr>
                <w:rFonts w:ascii="Times New Roman"/>
                <w:sz w:val="20"/>
              </w:rPr>
            </w:pPr>
          </w:p>
          <w:p>
            <w:pPr>
              <w:pStyle w:val="14"/>
              <w:rPr>
                <w:rFonts w:ascii="Times New Roman"/>
                <w:sz w:val="20"/>
              </w:rPr>
            </w:pPr>
          </w:p>
          <w:p>
            <w:pPr>
              <w:pStyle w:val="14"/>
              <w:spacing w:before="153" w:line="244" w:lineRule="auto"/>
              <w:ind w:left="57" w:right="47"/>
              <w:rPr>
                <w:sz w:val="20"/>
              </w:rPr>
            </w:pPr>
            <w:r>
              <w:rPr>
                <w:sz w:val="20"/>
              </w:rPr>
              <w:t>电子电器应用与维修</w:t>
            </w:r>
          </w:p>
        </w:tc>
        <w:tc>
          <w:tcPr>
            <w:tcW w:w="2117" w:type="dxa"/>
          </w:tcPr>
          <w:p>
            <w:pPr>
              <w:pStyle w:val="14"/>
              <w:spacing w:before="5"/>
              <w:rPr>
                <w:rFonts w:ascii="Times New Roman"/>
                <w:sz w:val="19"/>
              </w:rPr>
            </w:pPr>
          </w:p>
          <w:p>
            <w:pPr>
              <w:pStyle w:val="14"/>
              <w:spacing w:line="242" w:lineRule="auto"/>
              <w:ind w:left="58" w:right="42"/>
              <w:jc w:val="both"/>
              <w:rPr>
                <w:sz w:val="20"/>
              </w:rPr>
            </w:pPr>
            <w:r>
              <w:rPr>
                <w:sz w:val="20"/>
              </w:rPr>
              <w:t>音视频产品应用与维修日用电器产品应用与维修</w:t>
            </w:r>
          </w:p>
          <w:p>
            <w:pPr>
              <w:pStyle w:val="14"/>
              <w:spacing w:before="3" w:line="242" w:lineRule="auto"/>
              <w:ind w:left="58" w:right="42"/>
              <w:rPr>
                <w:sz w:val="20"/>
              </w:rPr>
            </w:pPr>
            <w:r>
              <w:rPr>
                <w:sz w:val="20"/>
              </w:rPr>
              <w:t>办公自动化设备应用与维修</w:t>
            </w:r>
          </w:p>
        </w:tc>
        <w:tc>
          <w:tcPr>
            <w:tcW w:w="3011" w:type="dxa"/>
          </w:tcPr>
          <w:p>
            <w:pPr>
              <w:pStyle w:val="14"/>
              <w:spacing w:before="94"/>
              <w:ind w:left="59"/>
              <w:rPr>
                <w:sz w:val="20"/>
              </w:rPr>
            </w:pPr>
            <w:r>
              <w:rPr>
                <w:sz w:val="20"/>
              </w:rPr>
              <w:t>4-07-10-02</w:t>
            </w:r>
            <w:r>
              <w:rPr>
                <w:spacing w:val="-9"/>
                <w:sz w:val="20"/>
              </w:rPr>
              <w:t xml:space="preserve"> 家用电器产品维修工</w:t>
            </w:r>
          </w:p>
          <w:p>
            <w:pPr>
              <w:pStyle w:val="14"/>
              <w:spacing w:before="3"/>
              <w:ind w:left="59"/>
              <w:rPr>
                <w:sz w:val="20"/>
              </w:rPr>
            </w:pPr>
            <w:r>
              <w:rPr>
                <w:sz w:val="20"/>
              </w:rPr>
              <w:t>4-07-10-01</w:t>
            </w:r>
            <w:r>
              <w:rPr>
                <w:spacing w:val="-9"/>
                <w:sz w:val="20"/>
              </w:rPr>
              <w:t xml:space="preserve"> 家用电子产品维修工</w:t>
            </w:r>
          </w:p>
          <w:p>
            <w:pPr>
              <w:pStyle w:val="14"/>
              <w:spacing w:before="3"/>
              <w:ind w:left="59"/>
              <w:rPr>
                <w:sz w:val="20"/>
              </w:rPr>
            </w:pPr>
            <w:r>
              <w:rPr>
                <w:sz w:val="20"/>
              </w:rPr>
              <w:t>4-07-11-01 办公设备维修工</w:t>
            </w:r>
          </w:p>
          <w:p>
            <w:pPr>
              <w:pStyle w:val="14"/>
              <w:spacing w:before="4"/>
              <w:ind w:left="59"/>
              <w:rPr>
                <w:sz w:val="20"/>
              </w:rPr>
            </w:pPr>
            <w:r>
              <w:rPr>
                <w:sz w:val="20"/>
              </w:rPr>
              <w:t>6-26-01-31 音视频设备检验员</w:t>
            </w:r>
          </w:p>
          <w:p>
            <w:pPr>
              <w:pStyle w:val="14"/>
              <w:spacing w:before="3"/>
              <w:ind w:left="59"/>
              <w:rPr>
                <w:sz w:val="20"/>
              </w:rPr>
            </w:pPr>
            <w:r>
              <w:rPr>
                <w:sz w:val="20"/>
              </w:rPr>
              <w:t>6-08-04-02 电子设备装接工</w:t>
            </w:r>
          </w:p>
          <w:p>
            <w:pPr>
              <w:pStyle w:val="14"/>
              <w:spacing w:before="3"/>
              <w:ind w:left="59"/>
              <w:rPr>
                <w:sz w:val="20"/>
              </w:rPr>
            </w:pPr>
            <w:r>
              <w:rPr>
                <w:sz w:val="20"/>
              </w:rPr>
              <w:t>6-07-06-05 维修电工</w:t>
            </w:r>
          </w:p>
        </w:tc>
        <w:tc>
          <w:tcPr>
            <w:tcW w:w="1794" w:type="dxa"/>
          </w:tcPr>
          <w:p>
            <w:pPr>
              <w:pStyle w:val="14"/>
              <w:spacing w:before="94" w:line="242" w:lineRule="auto"/>
              <w:ind w:left="60" w:right="67"/>
              <w:rPr>
                <w:sz w:val="20"/>
              </w:rPr>
            </w:pPr>
            <w:r>
              <w:rPr>
                <w:spacing w:val="-19"/>
                <w:sz w:val="20"/>
              </w:rPr>
              <w:t>家用电器产品维修工家用电子产品维修工</w:t>
            </w:r>
            <w:r>
              <w:rPr>
                <w:sz w:val="20"/>
              </w:rPr>
              <w:t>办公设备维修工 音视频设备检验员电子设备装接工 维修电工</w:t>
            </w:r>
          </w:p>
        </w:tc>
        <w:tc>
          <w:tcPr>
            <w:tcW w:w="995" w:type="dxa"/>
          </w:tcPr>
          <w:p>
            <w:pPr>
              <w:pStyle w:val="14"/>
              <w:rPr>
                <w:rFonts w:ascii="Times New Roman"/>
                <w:sz w:val="20"/>
              </w:rPr>
            </w:pPr>
          </w:p>
          <w:p>
            <w:pPr>
              <w:pStyle w:val="14"/>
              <w:rPr>
                <w:rFonts w:ascii="Times New Roman"/>
                <w:sz w:val="20"/>
              </w:rPr>
            </w:pPr>
          </w:p>
          <w:p>
            <w:pPr>
              <w:pStyle w:val="14"/>
              <w:spacing w:before="5"/>
              <w:rPr>
                <w:rFonts w:ascii="Times New Roman"/>
                <w:sz w:val="24"/>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spacing w:before="122"/>
              <w:ind w:left="63"/>
              <w:rPr>
                <w:sz w:val="20"/>
              </w:rPr>
            </w:pPr>
            <w:r>
              <w:rPr>
                <w:spacing w:val="-1"/>
                <w:sz w:val="20"/>
              </w:rPr>
              <w:t>高职：电子声像技术</w:t>
            </w:r>
          </w:p>
          <w:p>
            <w:pPr>
              <w:pStyle w:val="14"/>
              <w:spacing w:before="3" w:line="244" w:lineRule="auto"/>
              <w:ind w:left="664" w:right="639" w:hanging="1"/>
              <w:rPr>
                <w:sz w:val="20"/>
              </w:rPr>
            </w:pPr>
            <w:r>
              <w:rPr>
                <w:spacing w:val="-3"/>
                <w:sz w:val="20"/>
              </w:rPr>
              <w:t>计算机硬件与外设</w:t>
            </w:r>
            <w:r>
              <w:rPr>
                <w:sz w:val="20"/>
              </w:rPr>
              <w:t>应用电子技术</w:t>
            </w:r>
          </w:p>
          <w:p>
            <w:pPr>
              <w:pStyle w:val="14"/>
              <w:spacing w:line="253" w:lineRule="exact"/>
              <w:ind w:left="63"/>
              <w:rPr>
                <w:sz w:val="20"/>
              </w:rPr>
            </w:pPr>
            <w:r>
              <w:rPr>
                <w:spacing w:val="-1"/>
                <w:sz w:val="20"/>
              </w:rPr>
              <w:t>本科：电子信息工程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68"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6"/>
              <w:rPr>
                <w:rFonts w:ascii="Times New Roman"/>
                <w:sz w:val="20"/>
              </w:rPr>
            </w:pPr>
          </w:p>
          <w:p>
            <w:pPr>
              <w:pStyle w:val="14"/>
              <w:spacing w:line="242" w:lineRule="auto"/>
              <w:ind w:left="56" w:right="178"/>
              <w:rPr>
                <w:sz w:val="20"/>
              </w:rPr>
            </w:pPr>
            <w:r>
              <w:rPr>
                <w:sz w:val="20"/>
              </w:rPr>
              <w:t>05 加工制造类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6"/>
              <w:ind w:left="104" w:right="93"/>
              <w:jc w:val="center"/>
              <w:rPr>
                <w:sz w:val="20"/>
              </w:rPr>
            </w:pPr>
            <w:r>
              <w:rPr>
                <w:sz w:val="20"/>
              </w:rPr>
              <w:t>053300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6"/>
              <w:rPr>
                <w:rFonts w:ascii="Times New Roman"/>
                <w:sz w:val="20"/>
              </w:rPr>
            </w:pPr>
          </w:p>
          <w:p>
            <w:pPr>
              <w:pStyle w:val="14"/>
              <w:spacing w:line="242" w:lineRule="auto"/>
              <w:ind w:left="57" w:right="47"/>
              <w:rPr>
                <w:sz w:val="20"/>
              </w:rPr>
            </w:pPr>
            <w:r>
              <w:rPr>
                <w:sz w:val="20"/>
              </w:rPr>
              <w:t>电子材料与元器件制造</w:t>
            </w:r>
          </w:p>
        </w:tc>
        <w:tc>
          <w:tcPr>
            <w:tcW w:w="2117"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3"/>
              <w:rPr>
                <w:rFonts w:ascii="Times New Roman"/>
                <w:sz w:val="29"/>
              </w:rPr>
            </w:pPr>
          </w:p>
          <w:p>
            <w:pPr>
              <w:pStyle w:val="14"/>
              <w:ind w:left="58"/>
              <w:rPr>
                <w:sz w:val="20"/>
              </w:rPr>
            </w:pPr>
            <w:r>
              <w:rPr>
                <w:sz w:val="20"/>
              </w:rPr>
              <w:t>电光源技术</w:t>
            </w:r>
          </w:p>
          <w:p>
            <w:pPr>
              <w:pStyle w:val="14"/>
              <w:spacing w:before="3" w:line="244" w:lineRule="auto"/>
              <w:ind w:left="58" w:right="446"/>
              <w:rPr>
                <w:sz w:val="20"/>
              </w:rPr>
            </w:pPr>
            <w:r>
              <w:rPr>
                <w:sz w:val="20"/>
              </w:rPr>
              <w:t>电子器件制造技术电子元件制造技术</w:t>
            </w:r>
          </w:p>
        </w:tc>
        <w:tc>
          <w:tcPr>
            <w:tcW w:w="3011" w:type="dxa"/>
          </w:tcPr>
          <w:p>
            <w:pPr>
              <w:pStyle w:val="14"/>
              <w:spacing w:before="1"/>
              <w:ind w:left="59"/>
              <w:rPr>
                <w:sz w:val="20"/>
              </w:rPr>
            </w:pPr>
            <w:r>
              <w:rPr>
                <w:sz w:val="20"/>
              </w:rPr>
              <w:t>6-26-01-33 电子器件检验工</w:t>
            </w:r>
          </w:p>
          <w:p>
            <w:pPr>
              <w:pStyle w:val="14"/>
              <w:spacing w:before="3"/>
              <w:ind w:left="59"/>
              <w:rPr>
                <w:sz w:val="20"/>
              </w:rPr>
            </w:pPr>
            <w:r>
              <w:rPr>
                <w:sz w:val="20"/>
              </w:rPr>
              <w:t>6-08-02-02 电容器制造工</w:t>
            </w:r>
          </w:p>
          <w:p>
            <w:pPr>
              <w:pStyle w:val="14"/>
              <w:spacing w:before="2" w:line="244" w:lineRule="auto"/>
              <w:ind w:left="59" w:right="40"/>
              <w:rPr>
                <w:sz w:val="20"/>
              </w:rPr>
            </w:pPr>
            <w:r>
              <w:rPr>
                <w:sz w:val="20"/>
              </w:rPr>
              <w:t>6-08-01-0l 真空电子器件化学零件制造工</w:t>
            </w:r>
          </w:p>
          <w:p>
            <w:pPr>
              <w:pStyle w:val="14"/>
              <w:numPr>
                <w:ilvl w:val="3"/>
                <w:numId w:val="79"/>
              </w:numPr>
              <w:tabs>
                <w:tab w:val="left" w:pos="1110"/>
              </w:tabs>
              <w:spacing w:before="0" w:after="0" w:line="253" w:lineRule="exact"/>
              <w:ind w:left="1109" w:right="0" w:hanging="1051"/>
              <w:jc w:val="left"/>
              <w:rPr>
                <w:sz w:val="20"/>
              </w:rPr>
            </w:pPr>
            <w:r>
              <w:rPr>
                <w:sz w:val="20"/>
              </w:rPr>
              <w:t>电极丝制造工</w:t>
            </w:r>
          </w:p>
          <w:p>
            <w:pPr>
              <w:pStyle w:val="14"/>
              <w:numPr>
                <w:ilvl w:val="3"/>
                <w:numId w:val="79"/>
              </w:numPr>
              <w:tabs>
                <w:tab w:val="left" w:pos="1158"/>
              </w:tabs>
              <w:spacing w:before="3" w:after="0" w:line="242" w:lineRule="auto"/>
              <w:ind w:left="59" w:right="40" w:firstLine="0"/>
              <w:jc w:val="left"/>
              <w:rPr>
                <w:sz w:val="20"/>
              </w:rPr>
            </w:pPr>
            <w:r>
              <w:rPr>
                <w:spacing w:val="-1"/>
                <w:sz w:val="20"/>
              </w:rPr>
              <w:t>真空电子器件金属零件制造工</w:t>
            </w:r>
          </w:p>
          <w:p>
            <w:pPr>
              <w:pStyle w:val="14"/>
              <w:numPr>
                <w:ilvl w:val="3"/>
                <w:numId w:val="80"/>
              </w:numPr>
              <w:tabs>
                <w:tab w:val="left" w:pos="1110"/>
              </w:tabs>
              <w:spacing w:before="1" w:after="0" w:line="240" w:lineRule="auto"/>
              <w:ind w:left="1109" w:right="0" w:hanging="1051"/>
              <w:jc w:val="left"/>
              <w:rPr>
                <w:sz w:val="20"/>
              </w:rPr>
            </w:pPr>
            <w:r>
              <w:rPr>
                <w:spacing w:val="-2"/>
                <w:sz w:val="20"/>
              </w:rPr>
              <w:t>真空电子器件装配工</w:t>
            </w:r>
          </w:p>
          <w:p>
            <w:pPr>
              <w:pStyle w:val="14"/>
              <w:numPr>
                <w:ilvl w:val="3"/>
                <w:numId w:val="80"/>
              </w:numPr>
              <w:tabs>
                <w:tab w:val="left" w:pos="1110"/>
              </w:tabs>
              <w:spacing w:before="3" w:after="0" w:line="240" w:lineRule="auto"/>
              <w:ind w:left="1109" w:right="0" w:hanging="1051"/>
              <w:jc w:val="left"/>
              <w:rPr>
                <w:sz w:val="20"/>
              </w:rPr>
            </w:pPr>
            <w:r>
              <w:rPr>
                <w:spacing w:val="-2"/>
                <w:sz w:val="20"/>
              </w:rPr>
              <w:t>真空电子器件装调工</w:t>
            </w:r>
          </w:p>
          <w:p>
            <w:pPr>
              <w:pStyle w:val="14"/>
              <w:spacing w:before="3"/>
              <w:ind w:left="59"/>
              <w:rPr>
                <w:sz w:val="20"/>
              </w:rPr>
            </w:pPr>
            <w:r>
              <w:rPr>
                <w:sz w:val="20"/>
              </w:rPr>
              <w:t>6-08-01-11</w:t>
            </w:r>
            <w:r>
              <w:rPr>
                <w:spacing w:val="-10"/>
                <w:sz w:val="20"/>
              </w:rPr>
              <w:t xml:space="preserve"> 电子用水制备工</w:t>
            </w:r>
          </w:p>
          <w:p>
            <w:pPr>
              <w:pStyle w:val="14"/>
              <w:spacing w:before="4"/>
              <w:ind w:left="59"/>
              <w:rPr>
                <w:sz w:val="20"/>
              </w:rPr>
            </w:pPr>
            <w:r>
              <w:rPr>
                <w:sz w:val="20"/>
              </w:rPr>
              <w:t>6-08-04-02</w:t>
            </w:r>
            <w:r>
              <w:rPr>
                <w:spacing w:val="-10"/>
                <w:sz w:val="20"/>
              </w:rPr>
              <w:t xml:space="preserve"> 电子设备装接工</w:t>
            </w:r>
          </w:p>
          <w:p>
            <w:pPr>
              <w:pStyle w:val="14"/>
              <w:spacing w:before="3"/>
              <w:ind w:left="59"/>
              <w:rPr>
                <w:sz w:val="20"/>
              </w:rPr>
            </w:pPr>
            <w:r>
              <w:rPr>
                <w:sz w:val="20"/>
              </w:rPr>
              <w:t>6-08-01-08 单晶片加工工</w:t>
            </w:r>
          </w:p>
          <w:p>
            <w:pPr>
              <w:pStyle w:val="14"/>
              <w:spacing w:before="3"/>
              <w:ind w:left="59"/>
              <w:rPr>
                <w:sz w:val="20"/>
              </w:rPr>
            </w:pPr>
            <w:r>
              <w:rPr>
                <w:sz w:val="20"/>
              </w:rPr>
              <w:t>6-08-01-04 电子真空镀膜工</w:t>
            </w:r>
          </w:p>
          <w:p>
            <w:pPr>
              <w:pStyle w:val="14"/>
              <w:spacing w:before="2"/>
              <w:ind w:left="59"/>
              <w:rPr>
                <w:sz w:val="20"/>
              </w:rPr>
            </w:pPr>
            <w:r>
              <w:rPr>
                <w:sz w:val="20"/>
              </w:rPr>
              <w:t>6-08-02-01 电阻器制造工</w:t>
            </w:r>
          </w:p>
          <w:p>
            <w:pPr>
              <w:pStyle w:val="14"/>
              <w:numPr>
                <w:ilvl w:val="3"/>
                <w:numId w:val="81"/>
              </w:numPr>
              <w:tabs>
                <w:tab w:val="left" w:pos="1110"/>
              </w:tabs>
              <w:spacing w:before="3" w:after="0" w:line="240" w:lineRule="auto"/>
              <w:ind w:left="1109" w:right="0" w:hanging="1051"/>
              <w:jc w:val="left"/>
              <w:rPr>
                <w:sz w:val="20"/>
              </w:rPr>
            </w:pPr>
            <w:r>
              <w:rPr>
                <w:spacing w:val="-2"/>
                <w:sz w:val="20"/>
              </w:rPr>
              <w:t>电子产品制版工</w:t>
            </w:r>
          </w:p>
          <w:p>
            <w:pPr>
              <w:pStyle w:val="14"/>
              <w:numPr>
                <w:ilvl w:val="3"/>
                <w:numId w:val="81"/>
              </w:numPr>
              <w:tabs>
                <w:tab w:val="left" w:pos="1110"/>
              </w:tabs>
              <w:spacing w:before="3" w:after="0" w:line="240" w:lineRule="auto"/>
              <w:ind w:left="1109" w:right="0" w:hanging="1051"/>
              <w:jc w:val="left"/>
              <w:rPr>
                <w:sz w:val="20"/>
              </w:rPr>
            </w:pPr>
            <w:r>
              <w:rPr>
                <w:spacing w:val="-2"/>
                <w:sz w:val="20"/>
              </w:rPr>
              <w:t>印制电路制作工</w:t>
            </w:r>
          </w:p>
          <w:p>
            <w:pPr>
              <w:pStyle w:val="14"/>
              <w:spacing w:before="3"/>
              <w:ind w:left="59"/>
              <w:rPr>
                <w:sz w:val="20"/>
              </w:rPr>
            </w:pPr>
            <w:r>
              <w:rPr>
                <w:sz w:val="20"/>
              </w:rPr>
              <w:t>6-03-99-01 电子绝缘与介质材料</w:t>
            </w:r>
          </w:p>
          <w:p>
            <w:pPr>
              <w:pStyle w:val="14"/>
              <w:spacing w:before="4" w:line="239" w:lineRule="exact"/>
              <w:ind w:left="59"/>
              <w:rPr>
                <w:sz w:val="20"/>
              </w:rPr>
            </w:pPr>
            <w:r>
              <w:rPr>
                <w:sz w:val="20"/>
              </w:rPr>
              <w:t>制造工</w:t>
            </w:r>
          </w:p>
        </w:tc>
        <w:tc>
          <w:tcPr>
            <w:tcW w:w="1794" w:type="dxa"/>
          </w:tcPr>
          <w:p>
            <w:pPr>
              <w:pStyle w:val="14"/>
              <w:rPr>
                <w:rFonts w:ascii="Times New Roman"/>
                <w:sz w:val="20"/>
              </w:rPr>
            </w:pPr>
          </w:p>
          <w:p>
            <w:pPr>
              <w:pStyle w:val="14"/>
              <w:rPr>
                <w:rFonts w:ascii="Times New Roman"/>
                <w:sz w:val="20"/>
              </w:rPr>
            </w:pPr>
          </w:p>
          <w:p>
            <w:pPr>
              <w:pStyle w:val="14"/>
              <w:spacing w:before="3"/>
              <w:rPr>
                <w:rFonts w:ascii="Times New Roman"/>
                <w:sz w:val="16"/>
              </w:rPr>
            </w:pPr>
          </w:p>
          <w:p>
            <w:pPr>
              <w:pStyle w:val="14"/>
              <w:spacing w:before="1" w:line="242" w:lineRule="auto"/>
              <w:ind w:left="60" w:right="121"/>
              <w:jc w:val="both"/>
              <w:rPr>
                <w:sz w:val="20"/>
              </w:rPr>
            </w:pPr>
            <w:r>
              <w:rPr>
                <w:spacing w:val="-3"/>
                <w:sz w:val="20"/>
              </w:rPr>
              <w:t>电子元器件检验员真空电子器件化学</w:t>
            </w:r>
            <w:r>
              <w:rPr>
                <w:sz w:val="20"/>
              </w:rPr>
              <w:t>零件制造工</w:t>
            </w:r>
          </w:p>
          <w:p>
            <w:pPr>
              <w:pStyle w:val="14"/>
              <w:spacing w:before="2" w:line="242" w:lineRule="auto"/>
              <w:ind w:left="60" w:right="121"/>
              <w:rPr>
                <w:sz w:val="20"/>
              </w:rPr>
            </w:pPr>
            <w:r>
              <w:rPr>
                <w:spacing w:val="-3"/>
                <w:sz w:val="20"/>
              </w:rPr>
              <w:t>真空电子器件金属</w:t>
            </w:r>
            <w:r>
              <w:rPr>
                <w:sz w:val="20"/>
              </w:rPr>
              <w:t>零件制造工</w:t>
            </w:r>
          </w:p>
          <w:p>
            <w:pPr>
              <w:pStyle w:val="14"/>
              <w:spacing w:line="242" w:lineRule="auto"/>
              <w:ind w:left="60" w:right="121"/>
              <w:rPr>
                <w:sz w:val="20"/>
              </w:rPr>
            </w:pPr>
            <w:r>
              <w:rPr>
                <w:spacing w:val="-3"/>
                <w:sz w:val="20"/>
              </w:rPr>
              <w:t>真空电子器件装配</w:t>
            </w:r>
            <w:r>
              <w:rPr>
                <w:sz w:val="20"/>
              </w:rPr>
              <w:t>工</w:t>
            </w:r>
          </w:p>
          <w:p>
            <w:pPr>
              <w:pStyle w:val="14"/>
              <w:spacing w:before="2" w:line="242" w:lineRule="auto"/>
              <w:ind w:left="60" w:right="121"/>
              <w:rPr>
                <w:sz w:val="20"/>
              </w:rPr>
            </w:pPr>
            <w:r>
              <w:rPr>
                <w:spacing w:val="-3"/>
                <w:sz w:val="20"/>
              </w:rPr>
              <w:t>真空电子器件装调</w:t>
            </w:r>
            <w:r>
              <w:rPr>
                <w:sz w:val="20"/>
              </w:rPr>
              <w:t>工</w:t>
            </w:r>
          </w:p>
          <w:p>
            <w:pPr>
              <w:pStyle w:val="14"/>
              <w:spacing w:before="1" w:line="242" w:lineRule="auto"/>
              <w:ind w:left="60" w:right="321"/>
              <w:jc w:val="both"/>
              <w:rPr>
                <w:sz w:val="20"/>
              </w:rPr>
            </w:pPr>
            <w:r>
              <w:rPr>
                <w:sz w:val="20"/>
              </w:rPr>
              <w:t>电子设备装接工电子产品制版工印制电路制作工接插件制造工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3"/>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9"/>
              </w:rPr>
            </w:pPr>
          </w:p>
          <w:p>
            <w:pPr>
              <w:pStyle w:val="14"/>
              <w:spacing w:before="1" w:line="242" w:lineRule="auto"/>
              <w:ind w:left="63" w:right="438"/>
              <w:rPr>
                <w:sz w:val="20"/>
              </w:rPr>
            </w:pPr>
            <w:r>
              <w:rPr>
                <w:sz w:val="20"/>
              </w:rPr>
              <w:t xml:space="preserve">高职：电子工艺与管理； </w:t>
            </w:r>
            <w:r>
              <w:rPr>
                <w:spacing w:val="-2"/>
                <w:sz w:val="20"/>
              </w:rPr>
              <w:t>本科：电子信息科学与技术</w:t>
            </w:r>
          </w:p>
          <w:p>
            <w:pPr>
              <w:pStyle w:val="14"/>
              <w:spacing w:before="1"/>
              <w:ind w:left="664"/>
              <w:rPr>
                <w:sz w:val="20"/>
              </w:rPr>
            </w:pPr>
            <w:r>
              <w:rPr>
                <w:sz w:val="20"/>
              </w:rPr>
              <w:t>电子信息工程</w:t>
            </w:r>
          </w:p>
        </w:tc>
      </w:tr>
    </w:tbl>
    <w:p>
      <w:pPr>
        <w:spacing w:after="0"/>
        <w:rPr>
          <w:sz w:val="20"/>
        </w:rPr>
        <w:sectPr>
          <w:footerReference r:id="rId33" w:type="default"/>
          <w:pgSz w:w="16840" w:h="11910" w:orient="landscape"/>
          <w:pgMar w:top="1100" w:right="1220" w:bottom="280" w:left="1220" w:header="0" w:footer="0" w:gutter="0"/>
        </w:sectPr>
      </w:pPr>
    </w:p>
    <w:p>
      <w:pPr>
        <w:pStyle w:val="8"/>
        <w:spacing w:before="2"/>
        <w:rPr>
          <w:rFonts w:ascii="Times New Roman"/>
          <w:sz w:val="29"/>
        </w:rPr>
      </w:pPr>
      <w:r>
        <w:pict>
          <v:shape id="_x0000_s1056" o:spid="_x0000_s1056" o:spt="202" type="#_x0000_t202" style="position:absolute;left:0pt;margin-left:42.2pt;margin-top:274.1pt;height:47pt;width:12pt;mso-position-horizontal-relative:page;mso-position-vertical-relative:page;z-index:251688960;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212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366"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5"/>
              <w:rPr>
                <w:rFonts w:ascii="Times New Roman"/>
                <w:sz w:val="20"/>
              </w:rPr>
            </w:pPr>
          </w:p>
          <w:p>
            <w:pPr>
              <w:pStyle w:val="14"/>
              <w:spacing w:line="242" w:lineRule="auto"/>
              <w:ind w:left="56" w:right="178"/>
              <w:rPr>
                <w:sz w:val="20"/>
              </w:rPr>
            </w:pPr>
            <w:r>
              <w:rPr>
                <w:sz w:val="20"/>
              </w:rPr>
              <w:t>05 加工制造类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5"/>
              <w:ind w:left="104" w:right="93"/>
              <w:jc w:val="center"/>
              <w:rPr>
                <w:sz w:val="20"/>
              </w:rPr>
            </w:pPr>
            <w:r>
              <w:rPr>
                <w:sz w:val="20"/>
              </w:rPr>
              <w:t>053400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5"/>
              <w:rPr>
                <w:rFonts w:ascii="Times New Roman"/>
                <w:sz w:val="20"/>
              </w:rPr>
            </w:pPr>
          </w:p>
          <w:p>
            <w:pPr>
              <w:pStyle w:val="14"/>
              <w:spacing w:line="242" w:lineRule="auto"/>
              <w:ind w:left="57" w:right="47"/>
              <w:rPr>
                <w:sz w:val="20"/>
              </w:rPr>
            </w:pPr>
            <w:r>
              <w:rPr>
                <w:sz w:val="20"/>
              </w:rPr>
              <w:t>微电子技术与器件制造</w:t>
            </w:r>
          </w:p>
        </w:tc>
        <w:tc>
          <w:tcPr>
            <w:tcW w:w="2117" w:type="dxa"/>
          </w:tcPr>
          <w:p>
            <w:pPr>
              <w:pStyle w:val="14"/>
              <w:rPr>
                <w:rFonts w:ascii="Times New Roman"/>
                <w:sz w:val="20"/>
              </w:rPr>
            </w:pPr>
          </w:p>
        </w:tc>
        <w:tc>
          <w:tcPr>
            <w:tcW w:w="3011" w:type="dxa"/>
          </w:tcPr>
          <w:p>
            <w:pPr>
              <w:pStyle w:val="14"/>
              <w:spacing w:before="146"/>
              <w:ind w:left="59"/>
              <w:rPr>
                <w:sz w:val="20"/>
              </w:rPr>
            </w:pPr>
            <w:r>
              <w:rPr>
                <w:sz w:val="20"/>
              </w:rPr>
              <w:t>6-26-01-33 电子器件检验工</w:t>
            </w:r>
          </w:p>
          <w:p>
            <w:pPr>
              <w:pStyle w:val="14"/>
              <w:spacing w:before="3"/>
              <w:ind w:left="59"/>
              <w:rPr>
                <w:sz w:val="20"/>
              </w:rPr>
            </w:pPr>
            <w:r>
              <w:rPr>
                <w:sz w:val="20"/>
              </w:rPr>
              <w:t>6-08-01-07 液晶显示器件制造工</w:t>
            </w:r>
          </w:p>
          <w:p>
            <w:pPr>
              <w:pStyle w:val="14"/>
              <w:spacing w:before="3"/>
              <w:ind w:left="59"/>
              <w:rPr>
                <w:sz w:val="20"/>
              </w:rPr>
            </w:pPr>
            <w:r>
              <w:rPr>
                <w:sz w:val="20"/>
              </w:rPr>
              <w:t>6-08-01-09 半导体芯片制造工</w:t>
            </w:r>
          </w:p>
          <w:p>
            <w:pPr>
              <w:pStyle w:val="14"/>
              <w:spacing w:before="4" w:line="242" w:lineRule="auto"/>
              <w:ind w:left="59" w:right="25"/>
              <w:rPr>
                <w:sz w:val="20"/>
              </w:rPr>
            </w:pPr>
            <w:r>
              <w:rPr>
                <w:sz w:val="20"/>
              </w:rPr>
              <w:t>6-08-01-10 半导体分立器件、集成电路装调工</w:t>
            </w:r>
          </w:p>
          <w:p>
            <w:pPr>
              <w:pStyle w:val="14"/>
              <w:ind w:left="59"/>
              <w:rPr>
                <w:sz w:val="20"/>
              </w:rPr>
            </w:pPr>
            <w:r>
              <w:rPr>
                <w:sz w:val="20"/>
              </w:rPr>
              <w:t>6-08-01-08 单晶片加工工</w:t>
            </w:r>
          </w:p>
          <w:p>
            <w:pPr>
              <w:pStyle w:val="14"/>
              <w:spacing w:before="3" w:line="242" w:lineRule="auto"/>
              <w:ind w:left="59" w:right="325"/>
              <w:rPr>
                <w:sz w:val="20"/>
              </w:rPr>
            </w:pPr>
            <w:r>
              <w:rPr>
                <w:sz w:val="20"/>
              </w:rPr>
              <w:t>6-08-01-04 电子真空镀膜工X6-08-04-17 集成电路测试员</w:t>
            </w:r>
          </w:p>
        </w:tc>
        <w:tc>
          <w:tcPr>
            <w:tcW w:w="1794" w:type="dxa"/>
          </w:tcPr>
          <w:p>
            <w:pPr>
              <w:pStyle w:val="14"/>
              <w:rPr>
                <w:rFonts w:ascii="Times New Roman"/>
                <w:sz w:val="20"/>
              </w:rPr>
            </w:pPr>
          </w:p>
          <w:p>
            <w:pPr>
              <w:pStyle w:val="14"/>
              <w:spacing w:before="5"/>
              <w:rPr>
                <w:rFonts w:ascii="Times New Roman"/>
                <w:sz w:val="26"/>
              </w:rPr>
            </w:pPr>
          </w:p>
          <w:p>
            <w:pPr>
              <w:pStyle w:val="14"/>
              <w:spacing w:line="242" w:lineRule="auto"/>
              <w:ind w:left="60" w:right="121"/>
              <w:rPr>
                <w:sz w:val="20"/>
              </w:rPr>
            </w:pPr>
            <w:r>
              <w:rPr>
                <w:spacing w:val="-3"/>
                <w:sz w:val="20"/>
              </w:rPr>
              <w:t>电子元器件检验员半导体芯片制造工半导体分立器件、</w:t>
            </w:r>
            <w:r>
              <w:rPr>
                <w:sz w:val="20"/>
              </w:rPr>
              <w:t>集成电路装调工 集成电路测试员</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3"/>
              <w:ind w:left="33" w:right="12"/>
              <w:jc w:val="center"/>
              <w:rPr>
                <w:sz w:val="20"/>
              </w:rPr>
            </w:pPr>
            <w:r>
              <w:rPr>
                <w:sz w:val="20"/>
              </w:rPr>
              <w:t>3～4 年</w:t>
            </w:r>
          </w:p>
        </w:tc>
        <w:tc>
          <w:tcPr>
            <w:tcW w:w="2915" w:type="dxa"/>
          </w:tcPr>
          <w:p>
            <w:pPr>
              <w:pStyle w:val="14"/>
              <w:rPr>
                <w:rFonts w:ascii="Times New Roman"/>
                <w:sz w:val="20"/>
              </w:rPr>
            </w:pPr>
          </w:p>
          <w:p>
            <w:pPr>
              <w:pStyle w:val="14"/>
              <w:spacing w:before="5"/>
              <w:rPr>
                <w:rFonts w:ascii="Times New Roman"/>
                <w:sz w:val="26"/>
              </w:rPr>
            </w:pPr>
          </w:p>
          <w:p>
            <w:pPr>
              <w:pStyle w:val="14"/>
              <w:spacing w:line="244" w:lineRule="auto"/>
              <w:ind w:left="663" w:right="837" w:hanging="601"/>
              <w:rPr>
                <w:sz w:val="20"/>
              </w:rPr>
            </w:pPr>
            <w:r>
              <w:rPr>
                <w:sz w:val="20"/>
              </w:rPr>
              <w:t>高职：电子工艺与管理微电子技术</w:t>
            </w:r>
          </w:p>
          <w:p>
            <w:pPr>
              <w:pStyle w:val="14"/>
              <w:spacing w:line="242" w:lineRule="auto"/>
              <w:ind w:left="664" w:right="837" w:hanging="602"/>
              <w:rPr>
                <w:sz w:val="20"/>
              </w:rPr>
            </w:pPr>
            <w:r>
              <w:rPr>
                <w:sz w:val="20"/>
              </w:rPr>
              <w:t>本科：电子科学与技术微电子学</w:t>
            </w:r>
          </w:p>
          <w:p>
            <w:pPr>
              <w:pStyle w:val="14"/>
              <w:ind w:left="664"/>
              <w:rPr>
                <w:sz w:val="20"/>
              </w:rPr>
            </w:pPr>
            <w:r>
              <w:rPr>
                <w:sz w:val="20"/>
              </w:rPr>
              <w:t>微电子制造工程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72"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59" w:line="242" w:lineRule="auto"/>
              <w:ind w:left="56" w:right="178"/>
              <w:rPr>
                <w:sz w:val="20"/>
              </w:rPr>
            </w:pPr>
            <w:r>
              <w:rPr>
                <w:sz w:val="20"/>
              </w:rPr>
              <w:t>06 石油化工类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
              <w:rPr>
                <w:rFonts w:ascii="Times New Roman"/>
                <w:sz w:val="25"/>
              </w:rPr>
            </w:pPr>
          </w:p>
          <w:p>
            <w:pPr>
              <w:pStyle w:val="14"/>
              <w:ind w:left="104" w:right="93"/>
              <w:jc w:val="center"/>
              <w:rPr>
                <w:sz w:val="20"/>
              </w:rPr>
            </w:pPr>
            <w:r>
              <w:rPr>
                <w:sz w:val="20"/>
              </w:rPr>
              <w:t>060100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
              <w:rPr>
                <w:rFonts w:ascii="Times New Roman"/>
                <w:sz w:val="25"/>
              </w:rPr>
            </w:pPr>
          </w:p>
          <w:p>
            <w:pPr>
              <w:pStyle w:val="14"/>
              <w:ind w:left="57"/>
              <w:rPr>
                <w:sz w:val="20"/>
              </w:rPr>
            </w:pPr>
            <w:r>
              <w:rPr>
                <w:sz w:val="20"/>
              </w:rPr>
              <w:t>化学工艺</w:t>
            </w:r>
          </w:p>
        </w:tc>
        <w:tc>
          <w:tcPr>
            <w:tcW w:w="2117" w:type="dxa"/>
          </w:tcPr>
          <w:p>
            <w:pPr>
              <w:pStyle w:val="14"/>
              <w:rPr>
                <w:rFonts w:ascii="Times New Roman"/>
                <w:sz w:val="20"/>
              </w:rPr>
            </w:pPr>
          </w:p>
          <w:p>
            <w:pPr>
              <w:pStyle w:val="14"/>
              <w:spacing w:before="4"/>
              <w:rPr>
                <w:rFonts w:ascii="Times New Roman"/>
                <w:sz w:val="17"/>
              </w:rPr>
            </w:pPr>
          </w:p>
          <w:p>
            <w:pPr>
              <w:pStyle w:val="14"/>
              <w:ind w:left="58"/>
              <w:rPr>
                <w:sz w:val="20"/>
              </w:rPr>
            </w:pPr>
            <w:r>
              <w:rPr>
                <w:sz w:val="20"/>
              </w:rPr>
              <w:t>石油化工</w:t>
            </w:r>
          </w:p>
          <w:p>
            <w:pPr>
              <w:pStyle w:val="14"/>
              <w:spacing w:before="3" w:line="242" w:lineRule="auto"/>
              <w:ind w:left="58" w:right="845"/>
              <w:rPr>
                <w:sz w:val="20"/>
              </w:rPr>
            </w:pPr>
            <w:r>
              <w:rPr>
                <w:spacing w:val="-3"/>
                <w:sz w:val="20"/>
              </w:rPr>
              <w:t>基本有机化工</w:t>
            </w:r>
            <w:r>
              <w:rPr>
                <w:sz w:val="20"/>
              </w:rPr>
              <w:t>无机化工</w:t>
            </w:r>
          </w:p>
          <w:p>
            <w:pPr>
              <w:pStyle w:val="14"/>
              <w:spacing w:before="2"/>
              <w:ind w:left="58"/>
              <w:rPr>
                <w:sz w:val="20"/>
              </w:rPr>
            </w:pPr>
            <w:r>
              <w:rPr>
                <w:sz w:val="20"/>
              </w:rPr>
              <w:t>煤化工</w:t>
            </w:r>
          </w:p>
          <w:p>
            <w:pPr>
              <w:pStyle w:val="14"/>
              <w:spacing w:before="2" w:line="242" w:lineRule="auto"/>
              <w:ind w:left="58" w:right="1046"/>
              <w:rPr>
                <w:sz w:val="20"/>
              </w:rPr>
            </w:pPr>
            <w:r>
              <w:rPr>
                <w:spacing w:val="-4"/>
                <w:sz w:val="20"/>
              </w:rPr>
              <w:t>天然气化工</w:t>
            </w:r>
            <w:r>
              <w:rPr>
                <w:sz w:val="20"/>
              </w:rPr>
              <w:t>盐化工</w:t>
            </w:r>
          </w:p>
          <w:p>
            <w:pPr>
              <w:pStyle w:val="14"/>
              <w:spacing w:before="1"/>
              <w:ind w:left="58"/>
              <w:rPr>
                <w:sz w:val="20"/>
              </w:rPr>
            </w:pPr>
            <w:r>
              <w:rPr>
                <w:sz w:val="20"/>
              </w:rPr>
              <w:t>高分子化工</w:t>
            </w:r>
          </w:p>
        </w:tc>
        <w:tc>
          <w:tcPr>
            <w:tcW w:w="3011" w:type="dxa"/>
          </w:tcPr>
          <w:p>
            <w:pPr>
              <w:pStyle w:val="14"/>
              <w:spacing w:before="170" w:line="242" w:lineRule="auto"/>
              <w:ind w:left="59" w:right="125"/>
              <w:rPr>
                <w:sz w:val="20"/>
              </w:rPr>
            </w:pPr>
            <w:r>
              <w:rPr>
                <w:sz w:val="20"/>
              </w:rPr>
              <w:t>6-03-01 化工产品生产通用工艺人员</w:t>
            </w:r>
          </w:p>
          <w:p>
            <w:pPr>
              <w:pStyle w:val="14"/>
              <w:numPr>
                <w:ilvl w:val="2"/>
                <w:numId w:val="82"/>
              </w:numPr>
              <w:tabs>
                <w:tab w:val="left" w:pos="810"/>
              </w:tabs>
              <w:spacing w:before="0" w:after="0" w:line="240" w:lineRule="auto"/>
              <w:ind w:left="809" w:right="0" w:hanging="751"/>
              <w:jc w:val="left"/>
              <w:rPr>
                <w:sz w:val="20"/>
              </w:rPr>
            </w:pPr>
            <w:r>
              <w:rPr>
                <w:sz w:val="20"/>
              </w:rPr>
              <w:t>煤化工生产人员</w:t>
            </w:r>
          </w:p>
          <w:p>
            <w:pPr>
              <w:pStyle w:val="14"/>
              <w:numPr>
                <w:ilvl w:val="2"/>
                <w:numId w:val="82"/>
              </w:numPr>
              <w:tabs>
                <w:tab w:val="left" w:pos="811"/>
              </w:tabs>
              <w:spacing w:before="3" w:after="0" w:line="240" w:lineRule="auto"/>
              <w:ind w:left="810" w:right="0" w:hanging="752"/>
              <w:jc w:val="left"/>
              <w:rPr>
                <w:sz w:val="20"/>
              </w:rPr>
            </w:pPr>
            <w:r>
              <w:rPr>
                <w:sz w:val="20"/>
              </w:rPr>
              <w:t>化学肥料生产人员</w:t>
            </w:r>
          </w:p>
          <w:p>
            <w:pPr>
              <w:pStyle w:val="14"/>
              <w:numPr>
                <w:ilvl w:val="2"/>
                <w:numId w:val="82"/>
              </w:numPr>
              <w:tabs>
                <w:tab w:val="left" w:pos="811"/>
              </w:tabs>
              <w:spacing w:before="4" w:after="0" w:line="240" w:lineRule="auto"/>
              <w:ind w:left="810" w:right="0" w:hanging="752"/>
              <w:jc w:val="left"/>
              <w:rPr>
                <w:sz w:val="20"/>
              </w:rPr>
            </w:pPr>
            <w:r>
              <w:rPr>
                <w:sz w:val="20"/>
              </w:rPr>
              <w:t>无机化学产品生产人员</w:t>
            </w:r>
          </w:p>
          <w:p>
            <w:pPr>
              <w:pStyle w:val="14"/>
              <w:numPr>
                <w:ilvl w:val="2"/>
                <w:numId w:val="82"/>
              </w:numPr>
              <w:tabs>
                <w:tab w:val="left" w:pos="811"/>
              </w:tabs>
              <w:spacing w:before="3" w:after="0" w:line="242" w:lineRule="auto"/>
              <w:ind w:left="59" w:right="189" w:firstLine="0"/>
              <w:jc w:val="left"/>
              <w:rPr>
                <w:sz w:val="20"/>
              </w:rPr>
            </w:pPr>
            <w:r>
              <w:rPr>
                <w:spacing w:val="-1"/>
                <w:sz w:val="20"/>
              </w:rPr>
              <w:t>基本有机化学产品生产人员</w:t>
            </w:r>
          </w:p>
          <w:p>
            <w:pPr>
              <w:pStyle w:val="14"/>
              <w:numPr>
                <w:ilvl w:val="2"/>
                <w:numId w:val="82"/>
              </w:numPr>
              <w:tabs>
                <w:tab w:val="left" w:pos="811"/>
              </w:tabs>
              <w:spacing w:before="1" w:after="0" w:line="240" w:lineRule="auto"/>
              <w:ind w:left="810" w:right="0" w:hanging="752"/>
              <w:jc w:val="left"/>
              <w:rPr>
                <w:sz w:val="20"/>
              </w:rPr>
            </w:pPr>
            <w:r>
              <w:rPr>
                <w:sz w:val="20"/>
              </w:rPr>
              <w:t>合成树脂生产人员</w:t>
            </w:r>
          </w:p>
          <w:p>
            <w:pPr>
              <w:pStyle w:val="14"/>
              <w:spacing w:before="3"/>
              <w:ind w:left="59"/>
              <w:rPr>
                <w:sz w:val="20"/>
              </w:rPr>
            </w:pPr>
            <w:r>
              <w:rPr>
                <w:sz w:val="20"/>
              </w:rPr>
              <w:t>6-03-11 精细化工产品生产人员</w:t>
            </w:r>
          </w:p>
        </w:tc>
        <w:tc>
          <w:tcPr>
            <w:tcW w:w="1794" w:type="dxa"/>
          </w:tcPr>
          <w:p>
            <w:pPr>
              <w:pStyle w:val="14"/>
              <w:rPr>
                <w:rFonts w:ascii="Times New Roman"/>
                <w:sz w:val="20"/>
              </w:rPr>
            </w:pPr>
          </w:p>
          <w:p>
            <w:pPr>
              <w:pStyle w:val="14"/>
              <w:rPr>
                <w:rFonts w:ascii="Times New Roman"/>
                <w:sz w:val="20"/>
              </w:rPr>
            </w:pPr>
          </w:p>
          <w:p>
            <w:pPr>
              <w:pStyle w:val="14"/>
              <w:spacing w:before="9"/>
              <w:rPr>
                <w:rFonts w:ascii="Times New Roman"/>
                <w:sz w:val="19"/>
              </w:rPr>
            </w:pPr>
          </w:p>
          <w:p>
            <w:pPr>
              <w:pStyle w:val="14"/>
              <w:ind w:left="60"/>
              <w:rPr>
                <w:sz w:val="20"/>
              </w:rPr>
            </w:pPr>
            <w:r>
              <w:rPr>
                <w:spacing w:val="-1"/>
                <w:sz w:val="20"/>
              </w:rPr>
              <w:t>化工总控工</w:t>
            </w:r>
          </w:p>
          <w:p>
            <w:pPr>
              <w:pStyle w:val="14"/>
              <w:spacing w:before="3" w:line="242" w:lineRule="auto"/>
              <w:ind w:left="60" w:right="321"/>
              <w:jc w:val="both"/>
              <w:rPr>
                <w:sz w:val="20"/>
              </w:rPr>
            </w:pPr>
            <w:r>
              <w:rPr>
                <w:spacing w:val="-3"/>
                <w:sz w:val="20"/>
              </w:rPr>
              <w:t>化工工艺试验工无机化学反应工</w:t>
            </w:r>
            <w:r>
              <w:rPr>
                <w:sz w:val="20"/>
              </w:rPr>
              <w:t>有机合成工</w:t>
            </w:r>
          </w:p>
          <w:p>
            <w:pPr>
              <w:pStyle w:val="14"/>
              <w:spacing w:before="2"/>
              <w:ind w:left="60"/>
              <w:rPr>
                <w:sz w:val="20"/>
              </w:rPr>
            </w:pPr>
            <w:r>
              <w:rPr>
                <w:sz w:val="20"/>
              </w:rPr>
              <w:t>化工生产操作工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1"/>
              <w:rPr>
                <w:rFonts w:ascii="Times New Roman"/>
                <w:sz w:val="24"/>
              </w:rPr>
            </w:pPr>
          </w:p>
          <w:p>
            <w:pPr>
              <w:pStyle w:val="14"/>
              <w:ind w:left="33" w:right="12"/>
              <w:jc w:val="center"/>
              <w:rPr>
                <w:sz w:val="20"/>
              </w:rPr>
            </w:pPr>
            <w:r>
              <w:rPr>
                <w:sz w:val="20"/>
              </w:rPr>
              <w:t>3～4 年</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3"/>
              <w:rPr>
                <w:rFonts w:ascii="Times New Roman"/>
                <w:sz w:val="22"/>
              </w:rPr>
            </w:pPr>
          </w:p>
          <w:p>
            <w:pPr>
              <w:pStyle w:val="14"/>
              <w:spacing w:before="1"/>
              <w:ind w:left="63"/>
              <w:rPr>
                <w:sz w:val="20"/>
              </w:rPr>
            </w:pPr>
            <w:r>
              <w:rPr>
                <w:sz w:val="20"/>
              </w:rPr>
              <w:t>高职：应用化工技术</w:t>
            </w:r>
          </w:p>
          <w:p>
            <w:pPr>
              <w:pStyle w:val="14"/>
              <w:spacing w:before="4" w:line="242" w:lineRule="auto"/>
              <w:ind w:left="63" w:right="639" w:firstLine="600"/>
              <w:rPr>
                <w:sz w:val="20"/>
              </w:rPr>
            </w:pPr>
            <w:r>
              <w:rPr>
                <w:sz w:val="20"/>
              </w:rPr>
              <w:t>有机化工生产技术本科：化学工程与工艺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35"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59" w:line="244" w:lineRule="auto"/>
              <w:ind w:left="56" w:right="178"/>
              <w:rPr>
                <w:sz w:val="20"/>
              </w:rPr>
            </w:pPr>
            <w:r>
              <w:rPr>
                <w:sz w:val="20"/>
              </w:rPr>
              <w:t>06 石油化工类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2"/>
              <w:rPr>
                <w:rFonts w:ascii="Times New Roman"/>
                <w:sz w:val="25"/>
              </w:rPr>
            </w:pPr>
          </w:p>
          <w:p>
            <w:pPr>
              <w:pStyle w:val="14"/>
              <w:ind w:left="104" w:right="93"/>
              <w:jc w:val="center"/>
              <w:rPr>
                <w:sz w:val="20"/>
              </w:rPr>
            </w:pPr>
            <w:r>
              <w:rPr>
                <w:sz w:val="20"/>
              </w:rPr>
              <w:t>060200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59" w:line="244" w:lineRule="auto"/>
              <w:ind w:left="57" w:right="47"/>
              <w:rPr>
                <w:sz w:val="20"/>
              </w:rPr>
            </w:pPr>
            <w:r>
              <w:rPr>
                <w:sz w:val="20"/>
              </w:rPr>
              <w:t>工业分析与检验</w:t>
            </w:r>
          </w:p>
        </w:tc>
        <w:tc>
          <w:tcPr>
            <w:tcW w:w="2117"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59" w:line="244" w:lineRule="auto"/>
              <w:ind w:left="58" w:right="1245"/>
              <w:rPr>
                <w:sz w:val="20"/>
              </w:rPr>
            </w:pPr>
            <w:r>
              <w:rPr>
                <w:sz w:val="20"/>
              </w:rPr>
              <w:t>化工分析质量检验</w:t>
            </w:r>
          </w:p>
        </w:tc>
        <w:tc>
          <w:tcPr>
            <w:tcW w:w="3011" w:type="dxa"/>
          </w:tcPr>
          <w:p>
            <w:pPr>
              <w:pStyle w:val="14"/>
              <w:numPr>
                <w:ilvl w:val="3"/>
                <w:numId w:val="83"/>
              </w:numPr>
              <w:tabs>
                <w:tab w:val="left" w:pos="1109"/>
              </w:tabs>
              <w:spacing w:before="142" w:after="0" w:line="240" w:lineRule="auto"/>
              <w:ind w:left="1108" w:right="0" w:hanging="1050"/>
              <w:jc w:val="left"/>
              <w:rPr>
                <w:sz w:val="20"/>
              </w:rPr>
            </w:pPr>
            <w:r>
              <w:rPr>
                <w:sz w:val="20"/>
              </w:rPr>
              <w:t>化学检验工</w:t>
            </w:r>
          </w:p>
          <w:p>
            <w:pPr>
              <w:pStyle w:val="14"/>
              <w:numPr>
                <w:ilvl w:val="3"/>
                <w:numId w:val="83"/>
              </w:numPr>
              <w:tabs>
                <w:tab w:val="left" w:pos="1110"/>
              </w:tabs>
              <w:spacing w:before="3" w:after="0" w:line="240" w:lineRule="auto"/>
              <w:ind w:left="1109" w:right="0" w:hanging="1051"/>
              <w:jc w:val="left"/>
              <w:rPr>
                <w:sz w:val="20"/>
              </w:rPr>
            </w:pPr>
            <w:r>
              <w:rPr>
                <w:sz w:val="20"/>
              </w:rPr>
              <w:t>材料成分检验工</w:t>
            </w:r>
          </w:p>
          <w:p>
            <w:pPr>
              <w:pStyle w:val="14"/>
              <w:numPr>
                <w:ilvl w:val="3"/>
                <w:numId w:val="83"/>
              </w:numPr>
              <w:tabs>
                <w:tab w:val="left" w:pos="1110"/>
              </w:tabs>
              <w:spacing w:before="3" w:after="0" w:line="240" w:lineRule="auto"/>
              <w:ind w:left="1109" w:right="0" w:hanging="1051"/>
              <w:jc w:val="left"/>
              <w:rPr>
                <w:sz w:val="20"/>
              </w:rPr>
            </w:pPr>
            <w:r>
              <w:rPr>
                <w:sz w:val="20"/>
              </w:rPr>
              <w:t>材料物理性能检验工</w:t>
            </w:r>
          </w:p>
          <w:p>
            <w:pPr>
              <w:pStyle w:val="14"/>
              <w:spacing w:before="3"/>
              <w:ind w:left="59"/>
              <w:rPr>
                <w:sz w:val="20"/>
              </w:rPr>
            </w:pPr>
            <w:r>
              <w:rPr>
                <w:sz w:val="20"/>
              </w:rPr>
              <w:t>6-26-01-08 食品检验工</w:t>
            </w:r>
          </w:p>
          <w:p>
            <w:pPr>
              <w:pStyle w:val="14"/>
              <w:spacing w:before="3"/>
              <w:ind w:left="59"/>
              <w:rPr>
                <w:sz w:val="20"/>
              </w:rPr>
            </w:pPr>
            <w:r>
              <w:rPr>
                <w:sz w:val="20"/>
              </w:rPr>
              <w:t>11—009 电厂水化验员</w:t>
            </w:r>
          </w:p>
          <w:p>
            <w:pPr>
              <w:pStyle w:val="14"/>
              <w:spacing w:before="4"/>
              <w:ind w:left="59"/>
              <w:rPr>
                <w:sz w:val="20"/>
              </w:rPr>
            </w:pPr>
            <w:r>
              <w:rPr>
                <w:sz w:val="20"/>
              </w:rPr>
              <w:t>13—055</w:t>
            </w:r>
            <w:r>
              <w:rPr>
                <w:spacing w:val="-10"/>
                <w:sz w:val="20"/>
              </w:rPr>
              <w:t xml:space="preserve"> 水质检验工</w:t>
            </w:r>
          </w:p>
          <w:p>
            <w:pPr>
              <w:pStyle w:val="14"/>
              <w:spacing w:before="3"/>
              <w:ind w:left="59"/>
              <w:rPr>
                <w:sz w:val="20"/>
              </w:rPr>
            </w:pPr>
            <w:r>
              <w:rPr>
                <w:sz w:val="20"/>
              </w:rPr>
              <w:t>13—072</w:t>
            </w:r>
            <w:r>
              <w:rPr>
                <w:spacing w:val="-10"/>
                <w:sz w:val="20"/>
              </w:rPr>
              <w:t xml:space="preserve"> 煤气化验工</w:t>
            </w:r>
          </w:p>
          <w:p>
            <w:pPr>
              <w:pStyle w:val="14"/>
              <w:spacing w:before="3"/>
              <w:ind w:left="59"/>
              <w:rPr>
                <w:sz w:val="20"/>
              </w:rPr>
            </w:pPr>
            <w:r>
              <w:rPr>
                <w:sz w:val="20"/>
              </w:rPr>
              <w:t>13—082 锅炉水质化验工</w:t>
            </w:r>
          </w:p>
          <w:p>
            <w:pPr>
              <w:pStyle w:val="14"/>
              <w:spacing w:before="3"/>
              <w:ind w:left="59"/>
              <w:rPr>
                <w:sz w:val="20"/>
              </w:rPr>
            </w:pPr>
            <w:r>
              <w:rPr>
                <w:sz w:val="20"/>
              </w:rPr>
              <w:t>17—110 化验分析工</w:t>
            </w:r>
          </w:p>
          <w:p>
            <w:pPr>
              <w:pStyle w:val="14"/>
              <w:spacing w:before="2"/>
              <w:ind w:left="59"/>
              <w:rPr>
                <w:sz w:val="20"/>
              </w:rPr>
            </w:pPr>
            <w:r>
              <w:rPr>
                <w:sz w:val="20"/>
              </w:rPr>
              <w:t>18—497 产品化验分析工</w:t>
            </w:r>
          </w:p>
          <w:p>
            <w:pPr>
              <w:pStyle w:val="14"/>
              <w:spacing w:before="3"/>
              <w:ind w:left="59"/>
              <w:rPr>
                <w:sz w:val="20"/>
              </w:rPr>
            </w:pPr>
            <w:r>
              <w:rPr>
                <w:sz w:val="20"/>
              </w:rPr>
              <w:t>39—252 仪器分析工</w:t>
            </w:r>
          </w:p>
        </w:tc>
        <w:tc>
          <w:tcPr>
            <w:tcW w:w="1794"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29"/>
              <w:ind w:left="60"/>
              <w:rPr>
                <w:sz w:val="20"/>
              </w:rPr>
            </w:pPr>
            <w:r>
              <w:rPr>
                <w:sz w:val="20"/>
              </w:rPr>
              <w:t>化学检验工</w:t>
            </w:r>
          </w:p>
          <w:p>
            <w:pPr>
              <w:pStyle w:val="14"/>
              <w:spacing w:before="3" w:line="244" w:lineRule="auto"/>
              <w:ind w:left="60" w:right="121"/>
              <w:rPr>
                <w:sz w:val="20"/>
              </w:rPr>
            </w:pPr>
            <w:r>
              <w:rPr>
                <w:sz w:val="20"/>
              </w:rPr>
              <w:t>材料物理性能检验工</w:t>
            </w:r>
          </w:p>
          <w:p>
            <w:pPr>
              <w:pStyle w:val="14"/>
              <w:spacing w:line="253" w:lineRule="exact"/>
              <w:ind w:left="60"/>
              <w:rPr>
                <w:sz w:val="20"/>
              </w:rPr>
            </w:pPr>
            <w:r>
              <w:rPr>
                <w:sz w:val="20"/>
              </w:rPr>
              <w:t>食品检验工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
              <w:rPr>
                <w:rFonts w:ascii="Times New Roman"/>
                <w:sz w:val="25"/>
              </w:rPr>
            </w:pPr>
          </w:p>
          <w:p>
            <w:pPr>
              <w:pStyle w:val="14"/>
              <w:ind w:left="33" w:right="12"/>
              <w:jc w:val="center"/>
              <w:rPr>
                <w:sz w:val="20"/>
              </w:rPr>
            </w:pPr>
            <w:r>
              <w:rPr>
                <w:sz w:val="20"/>
              </w:rPr>
              <w:t>3～4 年</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58" w:line="244" w:lineRule="auto"/>
              <w:ind w:left="63" w:right="837"/>
              <w:rPr>
                <w:sz w:val="20"/>
              </w:rPr>
            </w:pPr>
            <w:r>
              <w:rPr>
                <w:sz w:val="20"/>
              </w:rPr>
              <w:t>高职：工业分析与检验本科：化学工程与工艺</w:t>
            </w:r>
          </w:p>
        </w:tc>
      </w:tr>
    </w:tbl>
    <w:p>
      <w:pPr>
        <w:spacing w:after="0" w:line="244" w:lineRule="auto"/>
        <w:rPr>
          <w:sz w:val="20"/>
        </w:rPr>
        <w:sectPr>
          <w:footerReference r:id="rId34" w:type="default"/>
          <w:pgSz w:w="16840" w:h="11910" w:orient="landscape"/>
          <w:pgMar w:top="1100" w:right="1220" w:bottom="280" w:left="1220" w:header="0" w:footer="0" w:gutter="0"/>
        </w:sectPr>
      </w:pPr>
    </w:p>
    <w:p>
      <w:pPr>
        <w:pStyle w:val="8"/>
        <w:spacing w:before="2"/>
        <w:rPr>
          <w:rFonts w:ascii="Times New Roman"/>
          <w:sz w:val="29"/>
        </w:rPr>
      </w:pPr>
      <w:r>
        <w:pict>
          <v:shape id="_x0000_s1057" o:spid="_x0000_s1057" o:spt="202" type="#_x0000_t202" style="position:absolute;left:0pt;margin-left:42.2pt;margin-top:274.1pt;height:47pt;width:12pt;mso-position-horizontal-relative:page;mso-position-vertical-relative:page;z-index:251689984;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213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317" w:hRule="atLeast"/>
        </w:trPr>
        <w:tc>
          <w:tcPr>
            <w:tcW w:w="1148" w:type="dxa"/>
          </w:tcPr>
          <w:p>
            <w:pPr>
              <w:pStyle w:val="14"/>
              <w:rPr>
                <w:rFonts w:ascii="Times New Roman"/>
                <w:sz w:val="20"/>
              </w:rPr>
            </w:pPr>
          </w:p>
          <w:p>
            <w:pPr>
              <w:pStyle w:val="14"/>
              <w:spacing w:before="171" w:line="242" w:lineRule="auto"/>
              <w:ind w:left="56" w:right="178"/>
              <w:rPr>
                <w:sz w:val="20"/>
              </w:rPr>
            </w:pPr>
            <w:r>
              <w:rPr>
                <w:sz w:val="20"/>
              </w:rPr>
              <w:t>06 石油化工类</w:t>
            </w:r>
          </w:p>
        </w:tc>
        <w:tc>
          <w:tcPr>
            <w:tcW w:w="849" w:type="dxa"/>
          </w:tcPr>
          <w:p>
            <w:pPr>
              <w:pStyle w:val="14"/>
              <w:rPr>
                <w:rFonts w:ascii="Times New Roman"/>
                <w:sz w:val="20"/>
              </w:rPr>
            </w:pPr>
          </w:p>
          <w:p>
            <w:pPr>
              <w:pStyle w:val="14"/>
              <w:spacing w:before="1"/>
              <w:rPr>
                <w:rFonts w:ascii="Times New Roman"/>
                <w:sz w:val="26"/>
              </w:rPr>
            </w:pPr>
          </w:p>
          <w:p>
            <w:pPr>
              <w:pStyle w:val="14"/>
              <w:ind w:left="104" w:right="93"/>
              <w:jc w:val="center"/>
              <w:rPr>
                <w:sz w:val="20"/>
              </w:rPr>
            </w:pPr>
            <w:r>
              <w:rPr>
                <w:sz w:val="20"/>
              </w:rPr>
              <w:t>060300</w:t>
            </w:r>
          </w:p>
        </w:tc>
        <w:tc>
          <w:tcPr>
            <w:tcW w:w="1318" w:type="dxa"/>
          </w:tcPr>
          <w:p>
            <w:pPr>
              <w:pStyle w:val="14"/>
              <w:rPr>
                <w:rFonts w:ascii="Times New Roman"/>
                <w:sz w:val="20"/>
              </w:rPr>
            </w:pPr>
          </w:p>
          <w:p>
            <w:pPr>
              <w:pStyle w:val="14"/>
              <w:spacing w:before="1"/>
              <w:rPr>
                <w:rFonts w:ascii="Times New Roman"/>
                <w:sz w:val="26"/>
              </w:rPr>
            </w:pPr>
          </w:p>
          <w:p>
            <w:pPr>
              <w:pStyle w:val="14"/>
              <w:ind w:left="57"/>
              <w:rPr>
                <w:sz w:val="20"/>
              </w:rPr>
            </w:pPr>
            <w:r>
              <w:rPr>
                <w:sz w:val="20"/>
              </w:rPr>
              <w:t>石油炼制</w:t>
            </w:r>
          </w:p>
        </w:tc>
        <w:tc>
          <w:tcPr>
            <w:tcW w:w="2117" w:type="dxa"/>
          </w:tcPr>
          <w:p>
            <w:pPr>
              <w:pStyle w:val="14"/>
              <w:rPr>
                <w:rFonts w:ascii="Times New Roman"/>
                <w:sz w:val="20"/>
              </w:rPr>
            </w:pPr>
          </w:p>
        </w:tc>
        <w:tc>
          <w:tcPr>
            <w:tcW w:w="3011" w:type="dxa"/>
          </w:tcPr>
          <w:p>
            <w:pPr>
              <w:pStyle w:val="14"/>
              <w:numPr>
                <w:ilvl w:val="3"/>
                <w:numId w:val="84"/>
              </w:numPr>
              <w:tabs>
                <w:tab w:val="left" w:pos="1110"/>
              </w:tabs>
              <w:spacing w:before="141" w:after="0" w:line="240" w:lineRule="auto"/>
              <w:ind w:left="1109" w:right="0" w:hanging="1051"/>
              <w:jc w:val="left"/>
              <w:rPr>
                <w:sz w:val="20"/>
              </w:rPr>
            </w:pPr>
            <w:r>
              <w:rPr>
                <w:sz w:val="20"/>
              </w:rPr>
              <w:t>燃料油生产工</w:t>
            </w:r>
          </w:p>
          <w:p>
            <w:pPr>
              <w:pStyle w:val="14"/>
              <w:numPr>
                <w:ilvl w:val="3"/>
                <w:numId w:val="84"/>
              </w:numPr>
              <w:tabs>
                <w:tab w:val="left" w:pos="1110"/>
              </w:tabs>
              <w:spacing w:before="3" w:after="0" w:line="240" w:lineRule="auto"/>
              <w:ind w:left="1109" w:right="0" w:hanging="1051"/>
              <w:jc w:val="left"/>
              <w:rPr>
                <w:sz w:val="20"/>
              </w:rPr>
            </w:pPr>
            <w:r>
              <w:rPr>
                <w:sz w:val="20"/>
              </w:rPr>
              <w:t>润滑油、脂生产工</w:t>
            </w:r>
          </w:p>
          <w:p>
            <w:pPr>
              <w:pStyle w:val="14"/>
              <w:numPr>
                <w:ilvl w:val="3"/>
                <w:numId w:val="84"/>
              </w:numPr>
              <w:tabs>
                <w:tab w:val="left" w:pos="1110"/>
              </w:tabs>
              <w:spacing w:before="3" w:after="0" w:line="240" w:lineRule="auto"/>
              <w:ind w:left="1109" w:right="0" w:hanging="1051"/>
              <w:jc w:val="left"/>
              <w:rPr>
                <w:sz w:val="20"/>
              </w:rPr>
            </w:pPr>
            <w:r>
              <w:rPr>
                <w:sz w:val="20"/>
              </w:rPr>
              <w:t>石油产品精制工</w:t>
            </w:r>
          </w:p>
          <w:p>
            <w:pPr>
              <w:pStyle w:val="14"/>
              <w:numPr>
                <w:ilvl w:val="3"/>
                <w:numId w:val="84"/>
              </w:numPr>
              <w:tabs>
                <w:tab w:val="left" w:pos="1110"/>
              </w:tabs>
              <w:spacing w:before="3" w:after="0" w:line="240" w:lineRule="auto"/>
              <w:ind w:left="1109" w:right="0" w:hanging="1051"/>
              <w:jc w:val="left"/>
              <w:rPr>
                <w:sz w:val="20"/>
              </w:rPr>
            </w:pPr>
            <w:r>
              <w:rPr>
                <w:sz w:val="20"/>
              </w:rPr>
              <w:t>油制气工</w:t>
            </w:r>
          </w:p>
        </w:tc>
        <w:tc>
          <w:tcPr>
            <w:tcW w:w="1794" w:type="dxa"/>
          </w:tcPr>
          <w:p>
            <w:pPr>
              <w:pStyle w:val="14"/>
              <w:spacing w:before="141"/>
              <w:ind w:left="60"/>
              <w:rPr>
                <w:sz w:val="20"/>
              </w:rPr>
            </w:pPr>
            <w:r>
              <w:rPr>
                <w:sz w:val="20"/>
              </w:rPr>
              <w:t>燃料油生产工</w:t>
            </w:r>
          </w:p>
          <w:p>
            <w:pPr>
              <w:pStyle w:val="14"/>
              <w:spacing w:before="3" w:line="242" w:lineRule="auto"/>
              <w:ind w:left="60" w:right="121"/>
              <w:rPr>
                <w:sz w:val="20"/>
              </w:rPr>
            </w:pPr>
            <w:r>
              <w:rPr>
                <w:spacing w:val="-3"/>
                <w:sz w:val="20"/>
              </w:rPr>
              <w:t>润滑油、脂生产工</w:t>
            </w:r>
            <w:r>
              <w:rPr>
                <w:sz w:val="20"/>
              </w:rPr>
              <w:t>石油产品精制工 油制气工</w:t>
            </w:r>
          </w:p>
        </w:tc>
        <w:tc>
          <w:tcPr>
            <w:tcW w:w="995" w:type="dxa"/>
          </w:tcPr>
          <w:p>
            <w:pPr>
              <w:pStyle w:val="14"/>
              <w:rPr>
                <w:rFonts w:ascii="Times New Roman"/>
                <w:sz w:val="20"/>
              </w:rPr>
            </w:pPr>
          </w:p>
          <w:p>
            <w:pPr>
              <w:pStyle w:val="14"/>
              <w:spacing w:before="1"/>
              <w:rPr>
                <w:rFonts w:ascii="Times New Roman"/>
                <w:sz w:val="26"/>
              </w:rPr>
            </w:pPr>
          </w:p>
          <w:p>
            <w:pPr>
              <w:pStyle w:val="14"/>
              <w:ind w:left="33" w:right="12"/>
              <w:jc w:val="center"/>
              <w:rPr>
                <w:sz w:val="20"/>
              </w:rPr>
            </w:pPr>
            <w:r>
              <w:rPr>
                <w:sz w:val="20"/>
              </w:rPr>
              <w:t>3～4 年</w:t>
            </w:r>
          </w:p>
        </w:tc>
        <w:tc>
          <w:tcPr>
            <w:tcW w:w="2915" w:type="dxa"/>
          </w:tcPr>
          <w:p>
            <w:pPr>
              <w:pStyle w:val="14"/>
              <w:spacing w:before="6"/>
              <w:rPr>
                <w:rFonts w:ascii="Times New Roman"/>
                <w:sz w:val="23"/>
              </w:rPr>
            </w:pPr>
          </w:p>
          <w:p>
            <w:pPr>
              <w:pStyle w:val="14"/>
              <w:ind w:left="63"/>
              <w:rPr>
                <w:sz w:val="20"/>
              </w:rPr>
            </w:pPr>
            <w:r>
              <w:rPr>
                <w:sz w:val="20"/>
              </w:rPr>
              <w:t>高职：炼油技术</w:t>
            </w:r>
          </w:p>
          <w:p>
            <w:pPr>
              <w:pStyle w:val="14"/>
              <w:spacing w:before="3" w:line="242" w:lineRule="auto"/>
              <w:ind w:left="63" w:right="639" w:firstLine="600"/>
              <w:rPr>
                <w:sz w:val="20"/>
              </w:rPr>
            </w:pPr>
            <w:r>
              <w:rPr>
                <w:sz w:val="20"/>
              </w:rPr>
              <w:t>石油化工生产技术本科：化学工程与工艺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75" w:hRule="atLeast"/>
        </w:trPr>
        <w:tc>
          <w:tcPr>
            <w:tcW w:w="1148" w:type="dxa"/>
          </w:tcPr>
          <w:p>
            <w:pPr>
              <w:pStyle w:val="14"/>
              <w:rPr>
                <w:rFonts w:ascii="Times New Roman"/>
                <w:sz w:val="20"/>
              </w:rPr>
            </w:pPr>
          </w:p>
          <w:p>
            <w:pPr>
              <w:pStyle w:val="14"/>
              <w:rPr>
                <w:rFonts w:ascii="Times New Roman"/>
                <w:sz w:val="20"/>
              </w:rPr>
            </w:pPr>
          </w:p>
          <w:p>
            <w:pPr>
              <w:pStyle w:val="14"/>
              <w:spacing w:before="2"/>
              <w:rPr>
                <w:rFonts w:ascii="Times New Roman"/>
                <w:sz w:val="19"/>
              </w:rPr>
            </w:pPr>
          </w:p>
          <w:p>
            <w:pPr>
              <w:pStyle w:val="14"/>
              <w:spacing w:line="242" w:lineRule="auto"/>
              <w:ind w:left="56" w:right="178"/>
              <w:rPr>
                <w:sz w:val="20"/>
              </w:rPr>
            </w:pPr>
            <w:r>
              <w:rPr>
                <w:sz w:val="20"/>
              </w:rPr>
              <w:t>06 石油化工类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20"/>
              <w:ind w:left="104" w:right="93"/>
              <w:jc w:val="center"/>
              <w:rPr>
                <w:sz w:val="20"/>
              </w:rPr>
            </w:pPr>
            <w:r>
              <w:rPr>
                <w:sz w:val="20"/>
              </w:rPr>
              <w:t>060400</w:t>
            </w:r>
          </w:p>
        </w:tc>
        <w:tc>
          <w:tcPr>
            <w:tcW w:w="1318" w:type="dxa"/>
          </w:tcPr>
          <w:p>
            <w:pPr>
              <w:pStyle w:val="14"/>
              <w:rPr>
                <w:rFonts w:ascii="Times New Roman"/>
                <w:sz w:val="20"/>
              </w:rPr>
            </w:pPr>
          </w:p>
          <w:p>
            <w:pPr>
              <w:pStyle w:val="14"/>
              <w:rPr>
                <w:rFonts w:ascii="Times New Roman"/>
                <w:sz w:val="20"/>
              </w:rPr>
            </w:pPr>
          </w:p>
          <w:p>
            <w:pPr>
              <w:pStyle w:val="14"/>
              <w:spacing w:before="1"/>
              <w:rPr>
                <w:rFonts w:ascii="Times New Roman"/>
                <w:sz w:val="19"/>
              </w:rPr>
            </w:pPr>
          </w:p>
          <w:p>
            <w:pPr>
              <w:pStyle w:val="14"/>
              <w:spacing w:before="1" w:line="242" w:lineRule="auto"/>
              <w:ind w:left="57" w:right="47"/>
              <w:rPr>
                <w:sz w:val="20"/>
              </w:rPr>
            </w:pPr>
            <w:r>
              <w:rPr>
                <w:sz w:val="20"/>
              </w:rPr>
              <w:t>化工机械与设备</w:t>
            </w:r>
          </w:p>
        </w:tc>
        <w:tc>
          <w:tcPr>
            <w:tcW w:w="2117" w:type="dxa"/>
          </w:tcPr>
          <w:p>
            <w:pPr>
              <w:pStyle w:val="14"/>
              <w:spacing w:before="160" w:line="242" w:lineRule="auto"/>
              <w:ind w:left="58" w:right="245"/>
              <w:rPr>
                <w:sz w:val="20"/>
              </w:rPr>
            </w:pPr>
            <w:r>
              <w:rPr>
                <w:spacing w:val="-2"/>
                <w:sz w:val="20"/>
              </w:rPr>
              <w:t>化工机械安装与调试化工管路安装与试压</w:t>
            </w:r>
            <w:r>
              <w:rPr>
                <w:sz w:val="20"/>
              </w:rPr>
              <w:t xml:space="preserve">化工生产装置维修 </w:t>
            </w:r>
            <w:r>
              <w:rPr>
                <w:spacing w:val="-2"/>
                <w:sz w:val="20"/>
              </w:rPr>
              <w:t>化工设备腐蚀与防护</w:t>
            </w:r>
          </w:p>
          <w:p>
            <w:pPr>
              <w:pStyle w:val="14"/>
              <w:spacing w:before="3" w:line="242" w:lineRule="auto"/>
              <w:ind w:left="58" w:right="45"/>
              <w:rPr>
                <w:sz w:val="20"/>
              </w:rPr>
            </w:pPr>
            <w:r>
              <w:rPr>
                <w:sz w:val="20"/>
              </w:rPr>
              <w:t>化工机器检测与故障诊断</w:t>
            </w:r>
          </w:p>
        </w:tc>
        <w:tc>
          <w:tcPr>
            <w:tcW w:w="3011" w:type="dxa"/>
          </w:tcPr>
          <w:p>
            <w:pPr>
              <w:pStyle w:val="14"/>
              <w:spacing w:before="30"/>
              <w:ind w:left="59"/>
              <w:rPr>
                <w:sz w:val="20"/>
              </w:rPr>
            </w:pPr>
            <w:r>
              <w:rPr>
                <w:sz w:val="20"/>
              </w:rPr>
              <w:t>6-06-01-01</w:t>
            </w:r>
            <w:r>
              <w:rPr>
                <w:spacing w:val="-11"/>
                <w:sz w:val="20"/>
              </w:rPr>
              <w:t xml:space="preserve"> 化工检修钳工</w:t>
            </w:r>
          </w:p>
          <w:p>
            <w:pPr>
              <w:pStyle w:val="14"/>
              <w:spacing w:before="4"/>
              <w:ind w:left="59"/>
              <w:rPr>
                <w:sz w:val="20"/>
              </w:rPr>
            </w:pPr>
            <w:r>
              <w:rPr>
                <w:sz w:val="20"/>
              </w:rPr>
              <w:t>6-04-02-05</w:t>
            </w:r>
            <w:r>
              <w:rPr>
                <w:spacing w:val="-11"/>
                <w:sz w:val="20"/>
              </w:rPr>
              <w:t xml:space="preserve"> 化工检修焊工</w:t>
            </w:r>
          </w:p>
          <w:p>
            <w:pPr>
              <w:pStyle w:val="14"/>
              <w:spacing w:before="3"/>
              <w:ind w:left="59"/>
              <w:rPr>
                <w:sz w:val="20"/>
              </w:rPr>
            </w:pPr>
            <w:r>
              <w:rPr>
                <w:sz w:val="20"/>
              </w:rPr>
              <w:t>6-04-04-01</w:t>
            </w:r>
            <w:r>
              <w:rPr>
                <w:spacing w:val="-11"/>
                <w:sz w:val="20"/>
              </w:rPr>
              <w:t xml:space="preserve"> 化工检修铆工</w:t>
            </w:r>
          </w:p>
          <w:p>
            <w:pPr>
              <w:pStyle w:val="14"/>
              <w:spacing w:before="3"/>
              <w:ind w:left="59"/>
              <w:rPr>
                <w:sz w:val="20"/>
              </w:rPr>
            </w:pPr>
            <w:r>
              <w:rPr>
                <w:sz w:val="20"/>
              </w:rPr>
              <w:t>8-00-00-01</w:t>
            </w:r>
            <w:r>
              <w:rPr>
                <w:spacing w:val="-11"/>
                <w:sz w:val="20"/>
              </w:rPr>
              <w:t xml:space="preserve"> 化工检修管工</w:t>
            </w:r>
          </w:p>
          <w:p>
            <w:pPr>
              <w:pStyle w:val="14"/>
              <w:spacing w:before="3"/>
              <w:ind w:left="59"/>
              <w:rPr>
                <w:sz w:val="20"/>
              </w:rPr>
            </w:pPr>
            <w:r>
              <w:rPr>
                <w:sz w:val="20"/>
              </w:rPr>
              <w:t>6-03-01-15 防腐蚀工</w:t>
            </w:r>
          </w:p>
          <w:p>
            <w:pPr>
              <w:pStyle w:val="14"/>
              <w:spacing w:before="3"/>
              <w:ind w:left="59"/>
              <w:rPr>
                <w:sz w:val="20"/>
              </w:rPr>
            </w:pPr>
            <w:r>
              <w:rPr>
                <w:sz w:val="20"/>
              </w:rPr>
              <w:t>6-192 化工清洗工</w:t>
            </w:r>
          </w:p>
          <w:p>
            <w:pPr>
              <w:pStyle w:val="14"/>
              <w:spacing w:before="3"/>
              <w:ind w:left="59"/>
              <w:rPr>
                <w:sz w:val="20"/>
              </w:rPr>
            </w:pPr>
            <w:r>
              <w:rPr>
                <w:sz w:val="20"/>
              </w:rPr>
              <w:t>X6-06-99-02 带温带压堵漏工</w:t>
            </w:r>
          </w:p>
        </w:tc>
        <w:tc>
          <w:tcPr>
            <w:tcW w:w="1794" w:type="dxa"/>
          </w:tcPr>
          <w:p>
            <w:pPr>
              <w:pStyle w:val="14"/>
              <w:rPr>
                <w:rFonts w:ascii="Times New Roman"/>
                <w:sz w:val="20"/>
              </w:rPr>
            </w:pPr>
          </w:p>
          <w:p>
            <w:pPr>
              <w:pStyle w:val="14"/>
              <w:spacing w:before="9"/>
              <w:rPr>
                <w:rFonts w:ascii="Times New Roman"/>
                <w:sz w:val="27"/>
              </w:rPr>
            </w:pPr>
          </w:p>
          <w:p>
            <w:pPr>
              <w:pStyle w:val="14"/>
              <w:spacing w:line="242" w:lineRule="auto"/>
              <w:ind w:left="60" w:right="520"/>
              <w:rPr>
                <w:sz w:val="20"/>
              </w:rPr>
            </w:pPr>
            <w:r>
              <w:rPr>
                <w:sz w:val="20"/>
              </w:rPr>
              <w:t>化工检修钳工化工清洗工</w:t>
            </w:r>
          </w:p>
          <w:p>
            <w:pPr>
              <w:pStyle w:val="14"/>
              <w:spacing w:before="1"/>
              <w:ind w:left="60"/>
              <w:rPr>
                <w:sz w:val="20"/>
              </w:rPr>
            </w:pPr>
            <w:r>
              <w:rPr>
                <w:sz w:val="20"/>
              </w:rPr>
              <w:t>带温带压堵漏工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19"/>
              <w:ind w:left="33" w:right="12"/>
              <w:jc w:val="center"/>
              <w:rPr>
                <w:sz w:val="20"/>
              </w:rPr>
            </w:pPr>
            <w:r>
              <w:rPr>
                <w:sz w:val="20"/>
              </w:rPr>
              <w:t>3～4 年</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19"/>
              </w:rPr>
            </w:pPr>
          </w:p>
          <w:p>
            <w:pPr>
              <w:pStyle w:val="14"/>
              <w:spacing w:line="242" w:lineRule="auto"/>
              <w:ind w:left="63" w:right="438"/>
              <w:rPr>
                <w:sz w:val="20"/>
              </w:rPr>
            </w:pPr>
            <w:r>
              <w:rPr>
                <w:sz w:val="20"/>
              </w:rPr>
              <w:t xml:space="preserve">高职：化工生产装备技术 </w:t>
            </w:r>
            <w:r>
              <w:rPr>
                <w:spacing w:val="-2"/>
                <w:sz w:val="20"/>
              </w:rPr>
              <w:t>本科：过程装备与控制技术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29" w:hRule="atLeast"/>
        </w:trPr>
        <w:tc>
          <w:tcPr>
            <w:tcW w:w="1148" w:type="dxa"/>
          </w:tcPr>
          <w:p>
            <w:pPr>
              <w:pStyle w:val="14"/>
              <w:rPr>
                <w:rFonts w:ascii="Times New Roman"/>
                <w:sz w:val="20"/>
              </w:rPr>
            </w:pPr>
          </w:p>
          <w:p>
            <w:pPr>
              <w:pStyle w:val="14"/>
              <w:rPr>
                <w:rFonts w:ascii="Times New Roman"/>
                <w:sz w:val="20"/>
              </w:rPr>
            </w:pPr>
          </w:p>
          <w:p>
            <w:pPr>
              <w:pStyle w:val="14"/>
              <w:spacing w:before="2"/>
              <w:rPr>
                <w:rFonts w:ascii="Times New Roman"/>
                <w:sz w:val="17"/>
              </w:rPr>
            </w:pPr>
          </w:p>
          <w:p>
            <w:pPr>
              <w:pStyle w:val="14"/>
              <w:spacing w:line="242" w:lineRule="auto"/>
              <w:ind w:left="56" w:right="178"/>
              <w:rPr>
                <w:sz w:val="20"/>
              </w:rPr>
            </w:pPr>
            <w:r>
              <w:rPr>
                <w:sz w:val="20"/>
              </w:rPr>
              <w:t>06 石油化工类</w:t>
            </w:r>
          </w:p>
        </w:tc>
        <w:tc>
          <w:tcPr>
            <w:tcW w:w="849" w:type="dxa"/>
          </w:tcPr>
          <w:p>
            <w:pPr>
              <w:pStyle w:val="14"/>
              <w:rPr>
                <w:rFonts w:ascii="Times New Roman"/>
                <w:sz w:val="20"/>
              </w:rPr>
            </w:pPr>
          </w:p>
          <w:p>
            <w:pPr>
              <w:pStyle w:val="14"/>
              <w:rPr>
                <w:rFonts w:ascii="Times New Roman"/>
                <w:sz w:val="20"/>
              </w:rPr>
            </w:pPr>
          </w:p>
          <w:p>
            <w:pPr>
              <w:pStyle w:val="14"/>
              <w:spacing w:before="5"/>
              <w:rPr>
                <w:rFonts w:ascii="Times New Roman"/>
                <w:sz w:val="28"/>
              </w:rPr>
            </w:pPr>
          </w:p>
          <w:p>
            <w:pPr>
              <w:pStyle w:val="14"/>
              <w:ind w:left="104" w:right="93"/>
              <w:jc w:val="center"/>
              <w:rPr>
                <w:sz w:val="20"/>
              </w:rPr>
            </w:pPr>
            <w:r>
              <w:rPr>
                <w:sz w:val="20"/>
              </w:rPr>
              <w:t>060500</w:t>
            </w:r>
          </w:p>
        </w:tc>
        <w:tc>
          <w:tcPr>
            <w:tcW w:w="1318" w:type="dxa"/>
          </w:tcPr>
          <w:p>
            <w:pPr>
              <w:pStyle w:val="14"/>
              <w:rPr>
                <w:rFonts w:ascii="Times New Roman"/>
                <w:sz w:val="20"/>
              </w:rPr>
            </w:pPr>
          </w:p>
          <w:p>
            <w:pPr>
              <w:pStyle w:val="14"/>
              <w:rPr>
                <w:rFonts w:ascii="Times New Roman"/>
                <w:sz w:val="20"/>
              </w:rPr>
            </w:pPr>
          </w:p>
          <w:p>
            <w:pPr>
              <w:pStyle w:val="14"/>
              <w:spacing w:before="2"/>
              <w:rPr>
                <w:rFonts w:ascii="Times New Roman"/>
                <w:sz w:val="17"/>
              </w:rPr>
            </w:pPr>
          </w:p>
          <w:p>
            <w:pPr>
              <w:pStyle w:val="14"/>
              <w:spacing w:line="242" w:lineRule="auto"/>
              <w:ind w:left="57" w:right="47"/>
              <w:rPr>
                <w:sz w:val="20"/>
              </w:rPr>
            </w:pPr>
            <w:r>
              <w:rPr>
                <w:sz w:val="20"/>
              </w:rPr>
              <w:t>化工仪表及自动化</w:t>
            </w:r>
          </w:p>
        </w:tc>
        <w:tc>
          <w:tcPr>
            <w:tcW w:w="2117" w:type="dxa"/>
          </w:tcPr>
          <w:p>
            <w:pPr>
              <w:pStyle w:val="14"/>
              <w:rPr>
                <w:rFonts w:ascii="Times New Roman"/>
                <w:sz w:val="20"/>
              </w:rPr>
            </w:pPr>
          </w:p>
          <w:p>
            <w:pPr>
              <w:pStyle w:val="14"/>
              <w:spacing w:before="168" w:line="242" w:lineRule="auto"/>
              <w:ind w:left="58" w:right="45"/>
              <w:rPr>
                <w:sz w:val="20"/>
              </w:rPr>
            </w:pPr>
            <w:r>
              <w:rPr>
                <w:sz w:val="20"/>
              </w:rPr>
              <w:t>化工仪表及自动化系统安装与维修</w:t>
            </w:r>
          </w:p>
          <w:p>
            <w:pPr>
              <w:pStyle w:val="14"/>
              <w:spacing w:before="1" w:line="242" w:lineRule="auto"/>
              <w:ind w:left="58" w:right="45"/>
              <w:rPr>
                <w:sz w:val="20"/>
              </w:rPr>
            </w:pPr>
            <w:r>
              <w:rPr>
                <w:sz w:val="20"/>
              </w:rPr>
              <w:t>化工仪表及自动化产品营销</w:t>
            </w:r>
          </w:p>
        </w:tc>
        <w:tc>
          <w:tcPr>
            <w:tcW w:w="3011" w:type="dxa"/>
          </w:tcPr>
          <w:p>
            <w:pPr>
              <w:pStyle w:val="14"/>
              <w:spacing w:before="138"/>
              <w:ind w:left="59"/>
              <w:rPr>
                <w:sz w:val="20"/>
              </w:rPr>
            </w:pPr>
            <w:r>
              <w:rPr>
                <w:sz w:val="20"/>
              </w:rPr>
              <w:t>6-26-04-07 化工仪表维修工</w:t>
            </w:r>
          </w:p>
          <w:p>
            <w:pPr>
              <w:pStyle w:val="14"/>
              <w:spacing w:before="3" w:line="242" w:lineRule="auto"/>
              <w:ind w:left="59" w:right="25"/>
              <w:rPr>
                <w:sz w:val="20"/>
              </w:rPr>
            </w:pPr>
            <w:r>
              <w:rPr>
                <w:sz w:val="20"/>
              </w:rPr>
              <w:t>6-07-01-05 热工仪表及控制装置安装试验工</w:t>
            </w:r>
          </w:p>
          <w:p>
            <w:pPr>
              <w:pStyle w:val="14"/>
              <w:spacing w:before="1" w:line="242" w:lineRule="auto"/>
              <w:ind w:left="59" w:right="25"/>
              <w:rPr>
                <w:sz w:val="20"/>
              </w:rPr>
            </w:pPr>
            <w:r>
              <w:rPr>
                <w:sz w:val="20"/>
              </w:rPr>
              <w:t>6-06-02-01 工业自动化仪器仪表与装置修理工</w:t>
            </w:r>
          </w:p>
          <w:p>
            <w:pPr>
              <w:pStyle w:val="14"/>
              <w:spacing w:before="1"/>
              <w:ind w:left="59"/>
              <w:rPr>
                <w:sz w:val="20"/>
              </w:rPr>
            </w:pPr>
            <w:r>
              <w:rPr>
                <w:sz w:val="20"/>
              </w:rPr>
              <w:t>6-07-06-05 维修电工</w:t>
            </w:r>
          </w:p>
        </w:tc>
        <w:tc>
          <w:tcPr>
            <w:tcW w:w="1794" w:type="dxa"/>
          </w:tcPr>
          <w:p>
            <w:pPr>
              <w:pStyle w:val="14"/>
              <w:rPr>
                <w:rFonts w:ascii="Times New Roman"/>
                <w:sz w:val="20"/>
              </w:rPr>
            </w:pPr>
          </w:p>
          <w:p>
            <w:pPr>
              <w:pStyle w:val="14"/>
              <w:spacing w:before="167" w:line="242" w:lineRule="auto"/>
              <w:ind w:left="60" w:right="321"/>
              <w:rPr>
                <w:sz w:val="20"/>
              </w:rPr>
            </w:pPr>
            <w:r>
              <w:rPr>
                <w:sz w:val="20"/>
              </w:rPr>
              <w:t>化工仪表维修工维修电工</w:t>
            </w:r>
          </w:p>
          <w:p>
            <w:pPr>
              <w:pStyle w:val="14"/>
              <w:spacing w:before="1" w:line="242" w:lineRule="auto"/>
              <w:ind w:left="60" w:right="121"/>
              <w:rPr>
                <w:sz w:val="20"/>
              </w:rPr>
            </w:pPr>
            <w:r>
              <w:rPr>
                <w:sz w:val="20"/>
              </w:rPr>
              <w:t>化工自动化设备及系统维护工</w:t>
            </w:r>
          </w:p>
        </w:tc>
        <w:tc>
          <w:tcPr>
            <w:tcW w:w="995" w:type="dxa"/>
          </w:tcPr>
          <w:p>
            <w:pPr>
              <w:pStyle w:val="14"/>
              <w:rPr>
                <w:rFonts w:ascii="Times New Roman"/>
                <w:sz w:val="20"/>
              </w:rPr>
            </w:pPr>
          </w:p>
          <w:p>
            <w:pPr>
              <w:pStyle w:val="14"/>
              <w:rPr>
                <w:rFonts w:ascii="Times New Roman"/>
                <w:sz w:val="20"/>
              </w:rPr>
            </w:pPr>
          </w:p>
          <w:p>
            <w:pPr>
              <w:pStyle w:val="14"/>
              <w:spacing w:before="4"/>
              <w:rPr>
                <w:rFonts w:ascii="Times New Roman"/>
                <w:sz w:val="28"/>
              </w:rPr>
            </w:pPr>
          </w:p>
          <w:p>
            <w:pPr>
              <w:pStyle w:val="14"/>
              <w:ind w:left="33" w:right="12"/>
              <w:jc w:val="center"/>
              <w:rPr>
                <w:sz w:val="20"/>
              </w:rPr>
            </w:pPr>
            <w:r>
              <w:rPr>
                <w:sz w:val="20"/>
              </w:rPr>
              <w:t>3～4 年</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17"/>
              </w:rPr>
            </w:pPr>
          </w:p>
          <w:p>
            <w:pPr>
              <w:pStyle w:val="14"/>
              <w:spacing w:before="1" w:line="242" w:lineRule="auto"/>
              <w:ind w:left="63" w:right="438"/>
              <w:rPr>
                <w:sz w:val="20"/>
              </w:rPr>
            </w:pPr>
            <w:r>
              <w:rPr>
                <w:sz w:val="20"/>
              </w:rPr>
              <w:t>高职：生产过程自动化技术本科：电气工程及其自动化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3"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50" w:line="242" w:lineRule="auto"/>
              <w:ind w:left="56" w:right="178"/>
              <w:rPr>
                <w:sz w:val="20"/>
              </w:rPr>
            </w:pPr>
            <w:r>
              <w:rPr>
                <w:sz w:val="20"/>
              </w:rPr>
              <w:t>06 石油化工类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3"/>
              <w:rPr>
                <w:rFonts w:ascii="Times New Roman"/>
                <w:sz w:val="24"/>
              </w:rPr>
            </w:pPr>
          </w:p>
          <w:p>
            <w:pPr>
              <w:pStyle w:val="14"/>
              <w:ind w:left="104" w:right="93"/>
              <w:jc w:val="center"/>
              <w:rPr>
                <w:sz w:val="20"/>
              </w:rPr>
            </w:pPr>
            <w:r>
              <w:rPr>
                <w:sz w:val="20"/>
              </w:rPr>
              <w:t>060600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3"/>
              <w:rPr>
                <w:rFonts w:ascii="Times New Roman"/>
                <w:sz w:val="24"/>
              </w:rPr>
            </w:pPr>
          </w:p>
          <w:p>
            <w:pPr>
              <w:pStyle w:val="14"/>
              <w:ind w:left="57"/>
              <w:rPr>
                <w:sz w:val="20"/>
              </w:rPr>
            </w:pPr>
            <w:r>
              <w:rPr>
                <w:sz w:val="20"/>
              </w:rPr>
              <w:t>精细化工</w:t>
            </w:r>
          </w:p>
        </w:tc>
        <w:tc>
          <w:tcPr>
            <w:tcW w:w="2117" w:type="dxa"/>
          </w:tcPr>
          <w:p>
            <w:pPr>
              <w:pStyle w:val="14"/>
              <w:rPr>
                <w:rFonts w:ascii="Times New Roman"/>
                <w:sz w:val="20"/>
              </w:rPr>
            </w:pPr>
          </w:p>
          <w:p>
            <w:pPr>
              <w:pStyle w:val="14"/>
              <w:rPr>
                <w:rFonts w:ascii="Times New Roman"/>
                <w:sz w:val="20"/>
              </w:rPr>
            </w:pPr>
          </w:p>
          <w:p>
            <w:pPr>
              <w:pStyle w:val="14"/>
              <w:spacing w:before="9"/>
              <w:rPr>
                <w:rFonts w:ascii="Times New Roman"/>
                <w:sz w:val="27"/>
              </w:rPr>
            </w:pPr>
          </w:p>
          <w:p>
            <w:pPr>
              <w:pStyle w:val="14"/>
              <w:spacing w:line="242" w:lineRule="auto"/>
              <w:ind w:left="58" w:right="1245"/>
              <w:rPr>
                <w:sz w:val="20"/>
              </w:rPr>
            </w:pPr>
            <w:r>
              <w:rPr>
                <w:sz w:val="20"/>
              </w:rPr>
              <w:t>化学制药日用化工</w:t>
            </w:r>
          </w:p>
          <w:p>
            <w:pPr>
              <w:pStyle w:val="14"/>
              <w:spacing w:before="2" w:line="242" w:lineRule="auto"/>
              <w:ind w:left="58" w:right="845"/>
              <w:rPr>
                <w:sz w:val="20"/>
              </w:rPr>
            </w:pPr>
            <w:r>
              <w:rPr>
                <w:spacing w:val="-3"/>
                <w:sz w:val="20"/>
              </w:rPr>
              <w:t>涂料与胶黏剂</w:t>
            </w:r>
            <w:r>
              <w:rPr>
                <w:sz w:val="20"/>
              </w:rPr>
              <w:t>食品添加剂 饲料添加剂</w:t>
            </w:r>
          </w:p>
          <w:p>
            <w:pPr>
              <w:pStyle w:val="14"/>
              <w:spacing w:before="1"/>
              <w:ind w:left="58"/>
              <w:rPr>
                <w:sz w:val="20"/>
              </w:rPr>
            </w:pPr>
            <w:r>
              <w:rPr>
                <w:sz w:val="20"/>
              </w:rPr>
              <w:t>精细化学品营销</w:t>
            </w:r>
          </w:p>
        </w:tc>
        <w:tc>
          <w:tcPr>
            <w:tcW w:w="3011" w:type="dxa"/>
          </w:tcPr>
          <w:p>
            <w:pPr>
              <w:pStyle w:val="14"/>
              <w:spacing w:before="2"/>
              <w:ind w:left="59"/>
              <w:rPr>
                <w:sz w:val="20"/>
              </w:rPr>
            </w:pPr>
            <w:r>
              <w:rPr>
                <w:sz w:val="20"/>
              </w:rPr>
              <w:t>6-03-01-08 蒸馏工</w:t>
            </w:r>
          </w:p>
          <w:p>
            <w:pPr>
              <w:pStyle w:val="14"/>
              <w:spacing w:before="3"/>
              <w:ind w:left="59"/>
              <w:rPr>
                <w:sz w:val="20"/>
              </w:rPr>
            </w:pPr>
            <w:r>
              <w:rPr>
                <w:sz w:val="20"/>
              </w:rPr>
              <w:t>6-03-01-16 化工工艺试验工</w:t>
            </w:r>
          </w:p>
          <w:p>
            <w:pPr>
              <w:pStyle w:val="14"/>
              <w:spacing w:before="2"/>
              <w:ind w:left="59"/>
              <w:rPr>
                <w:sz w:val="20"/>
              </w:rPr>
            </w:pPr>
            <w:r>
              <w:rPr>
                <w:sz w:val="20"/>
              </w:rPr>
              <w:t>6-03-11-01 有机合成工</w:t>
            </w:r>
          </w:p>
          <w:p>
            <w:pPr>
              <w:pStyle w:val="14"/>
              <w:spacing w:before="3"/>
              <w:ind w:left="59"/>
              <w:rPr>
                <w:sz w:val="20"/>
              </w:rPr>
            </w:pPr>
            <w:r>
              <w:rPr>
                <w:sz w:val="20"/>
              </w:rPr>
              <w:t>6-03-11-02 农药生物测试试验工</w:t>
            </w:r>
          </w:p>
          <w:p>
            <w:pPr>
              <w:pStyle w:val="14"/>
              <w:numPr>
                <w:ilvl w:val="3"/>
                <w:numId w:val="85"/>
              </w:numPr>
              <w:tabs>
                <w:tab w:val="left" w:pos="1110"/>
              </w:tabs>
              <w:spacing w:before="3" w:after="0" w:line="240" w:lineRule="auto"/>
              <w:ind w:left="1109" w:right="0" w:hanging="1051"/>
              <w:jc w:val="left"/>
              <w:rPr>
                <w:sz w:val="20"/>
              </w:rPr>
            </w:pPr>
            <w:r>
              <w:rPr>
                <w:sz w:val="20"/>
              </w:rPr>
              <w:t>染料应用试验工</w:t>
            </w:r>
          </w:p>
          <w:p>
            <w:pPr>
              <w:pStyle w:val="14"/>
              <w:numPr>
                <w:ilvl w:val="3"/>
                <w:numId w:val="85"/>
              </w:numPr>
              <w:tabs>
                <w:tab w:val="left" w:pos="1109"/>
              </w:tabs>
              <w:spacing w:before="4" w:after="0" w:line="240" w:lineRule="auto"/>
              <w:ind w:left="1108" w:right="0" w:hanging="1050"/>
              <w:jc w:val="left"/>
              <w:rPr>
                <w:sz w:val="20"/>
              </w:rPr>
            </w:pPr>
            <w:r>
              <w:rPr>
                <w:sz w:val="20"/>
              </w:rPr>
              <w:t>染料生产工</w:t>
            </w:r>
          </w:p>
          <w:p>
            <w:pPr>
              <w:pStyle w:val="14"/>
              <w:numPr>
                <w:ilvl w:val="3"/>
                <w:numId w:val="86"/>
              </w:numPr>
              <w:tabs>
                <w:tab w:val="left" w:pos="1110"/>
              </w:tabs>
              <w:spacing w:before="3" w:after="0" w:line="240" w:lineRule="auto"/>
              <w:ind w:left="1109" w:right="0" w:hanging="1051"/>
              <w:jc w:val="left"/>
              <w:rPr>
                <w:sz w:val="20"/>
              </w:rPr>
            </w:pPr>
            <w:r>
              <w:rPr>
                <w:spacing w:val="-2"/>
                <w:sz w:val="20"/>
              </w:rPr>
              <w:t>催化剂制造工</w:t>
            </w:r>
          </w:p>
          <w:p>
            <w:pPr>
              <w:pStyle w:val="14"/>
              <w:numPr>
                <w:ilvl w:val="3"/>
                <w:numId w:val="86"/>
              </w:numPr>
              <w:tabs>
                <w:tab w:val="left" w:pos="1110"/>
              </w:tabs>
              <w:spacing w:before="3" w:after="0" w:line="240" w:lineRule="auto"/>
              <w:ind w:left="1109" w:right="0" w:hanging="1051"/>
              <w:jc w:val="left"/>
              <w:rPr>
                <w:sz w:val="20"/>
              </w:rPr>
            </w:pPr>
            <w:r>
              <w:rPr>
                <w:spacing w:val="-2"/>
                <w:sz w:val="20"/>
              </w:rPr>
              <w:t>催化剂试验工</w:t>
            </w:r>
          </w:p>
          <w:p>
            <w:pPr>
              <w:pStyle w:val="14"/>
              <w:numPr>
                <w:ilvl w:val="3"/>
                <w:numId w:val="86"/>
              </w:numPr>
              <w:tabs>
                <w:tab w:val="left" w:pos="1110"/>
              </w:tabs>
              <w:spacing w:before="3" w:after="0" w:line="240" w:lineRule="auto"/>
              <w:ind w:left="1109" w:right="0" w:hanging="1051"/>
              <w:jc w:val="left"/>
              <w:rPr>
                <w:sz w:val="20"/>
              </w:rPr>
            </w:pPr>
            <w:r>
              <w:rPr>
                <w:spacing w:val="-2"/>
                <w:sz w:val="20"/>
              </w:rPr>
              <w:t>涂料合成树脂工</w:t>
            </w:r>
          </w:p>
          <w:p>
            <w:pPr>
              <w:pStyle w:val="14"/>
              <w:numPr>
                <w:ilvl w:val="3"/>
                <w:numId w:val="87"/>
              </w:numPr>
              <w:tabs>
                <w:tab w:val="left" w:pos="1110"/>
              </w:tabs>
              <w:spacing w:before="3" w:after="0" w:line="240" w:lineRule="auto"/>
              <w:ind w:left="1109" w:right="0" w:hanging="1051"/>
              <w:jc w:val="left"/>
              <w:rPr>
                <w:sz w:val="20"/>
              </w:rPr>
            </w:pPr>
            <w:r>
              <w:rPr>
                <w:spacing w:val="-2"/>
                <w:sz w:val="20"/>
              </w:rPr>
              <w:t>制漆配色调制工</w:t>
            </w:r>
          </w:p>
          <w:p>
            <w:pPr>
              <w:pStyle w:val="14"/>
              <w:numPr>
                <w:ilvl w:val="3"/>
                <w:numId w:val="87"/>
              </w:numPr>
              <w:tabs>
                <w:tab w:val="left" w:pos="1110"/>
              </w:tabs>
              <w:spacing w:before="3" w:after="0" w:line="240" w:lineRule="auto"/>
              <w:ind w:left="1109" w:right="0" w:hanging="1051"/>
              <w:jc w:val="left"/>
              <w:rPr>
                <w:sz w:val="20"/>
              </w:rPr>
            </w:pPr>
            <w:r>
              <w:rPr>
                <w:spacing w:val="-2"/>
                <w:sz w:val="20"/>
              </w:rPr>
              <w:t>化学试剂制造工</w:t>
            </w:r>
          </w:p>
          <w:p>
            <w:pPr>
              <w:pStyle w:val="14"/>
              <w:spacing w:before="2" w:line="240" w:lineRule="exact"/>
              <w:ind w:left="59"/>
              <w:rPr>
                <w:sz w:val="20"/>
              </w:rPr>
            </w:pPr>
            <w:r>
              <w:rPr>
                <w:sz w:val="20"/>
              </w:rPr>
              <w:t>6-03-11-13 化工添加剂制造工</w:t>
            </w:r>
          </w:p>
        </w:tc>
        <w:tc>
          <w:tcPr>
            <w:tcW w:w="1794"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1"/>
              <w:rPr>
                <w:rFonts w:ascii="Times New Roman"/>
                <w:sz w:val="18"/>
              </w:rPr>
            </w:pPr>
          </w:p>
          <w:p>
            <w:pPr>
              <w:pStyle w:val="14"/>
              <w:spacing w:line="242" w:lineRule="auto"/>
              <w:ind w:left="60" w:right="322"/>
              <w:rPr>
                <w:sz w:val="20"/>
              </w:rPr>
            </w:pPr>
            <w:r>
              <w:rPr>
                <w:spacing w:val="-2"/>
                <w:sz w:val="20"/>
              </w:rPr>
              <w:t>化工工艺试验工</w:t>
            </w:r>
            <w:r>
              <w:rPr>
                <w:sz w:val="20"/>
              </w:rPr>
              <w:t>有机合成工</w:t>
            </w:r>
          </w:p>
          <w:p>
            <w:pPr>
              <w:pStyle w:val="14"/>
              <w:spacing w:before="2" w:line="242" w:lineRule="auto"/>
              <w:ind w:left="60" w:right="121"/>
              <w:rPr>
                <w:sz w:val="20"/>
              </w:rPr>
            </w:pPr>
            <w:r>
              <w:rPr>
                <w:sz w:val="20"/>
              </w:rPr>
              <w:t xml:space="preserve">化学试剂制造工 </w:t>
            </w:r>
            <w:r>
              <w:rPr>
                <w:spacing w:val="-3"/>
                <w:sz w:val="20"/>
              </w:rPr>
              <w:t>化工添加剂制造工</w:t>
            </w:r>
            <w:r>
              <w:rPr>
                <w:sz w:val="20"/>
              </w:rPr>
              <w:t>染料生产工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
              <w:rPr>
                <w:rFonts w:ascii="Times New Roman"/>
                <w:sz w:val="24"/>
              </w:rPr>
            </w:pPr>
          </w:p>
          <w:p>
            <w:pPr>
              <w:pStyle w:val="14"/>
              <w:ind w:left="33" w:right="12"/>
              <w:jc w:val="center"/>
              <w:rPr>
                <w:sz w:val="20"/>
              </w:rPr>
            </w:pPr>
            <w:r>
              <w:rPr>
                <w:sz w:val="20"/>
              </w:rPr>
              <w:t>3～4 年</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5"/>
              <w:rPr>
                <w:rFonts w:ascii="Times New Roman"/>
                <w:sz w:val="21"/>
              </w:rPr>
            </w:pPr>
          </w:p>
          <w:p>
            <w:pPr>
              <w:pStyle w:val="14"/>
              <w:spacing w:line="244" w:lineRule="auto"/>
              <w:ind w:left="664" w:right="438" w:hanging="602"/>
              <w:rPr>
                <w:sz w:val="20"/>
              </w:rPr>
            </w:pPr>
            <w:r>
              <w:rPr>
                <w:sz w:val="20"/>
              </w:rPr>
              <w:t>高职：精细化学品生产技术应用化工技术</w:t>
            </w:r>
          </w:p>
          <w:p>
            <w:pPr>
              <w:pStyle w:val="14"/>
              <w:spacing w:line="253" w:lineRule="exact"/>
              <w:ind w:left="63"/>
              <w:rPr>
                <w:sz w:val="20"/>
              </w:rPr>
            </w:pPr>
            <w:r>
              <w:rPr>
                <w:sz w:val="20"/>
              </w:rPr>
              <w:t>本科：化学工程与工艺</w:t>
            </w:r>
          </w:p>
        </w:tc>
      </w:tr>
    </w:tbl>
    <w:p>
      <w:pPr>
        <w:spacing w:after="0" w:line="253" w:lineRule="exact"/>
        <w:rPr>
          <w:sz w:val="20"/>
        </w:rPr>
        <w:sectPr>
          <w:footerReference r:id="rId35" w:type="default"/>
          <w:pgSz w:w="16840" w:h="11910" w:orient="landscape"/>
          <w:pgMar w:top="1100" w:right="1220" w:bottom="280" w:left="1220" w:header="0" w:footer="0" w:gutter="0"/>
        </w:sectPr>
      </w:pPr>
    </w:p>
    <w:p>
      <w:pPr>
        <w:pStyle w:val="8"/>
        <w:spacing w:before="2"/>
        <w:rPr>
          <w:rFonts w:ascii="Times New Roman"/>
          <w:sz w:val="29"/>
        </w:rPr>
      </w:pPr>
      <w:r>
        <w:pict>
          <v:shape id="_x0000_s1058" o:spid="_x0000_s1058" o:spt="202" type="#_x0000_t202" style="position:absolute;left:0pt;margin-left:42.2pt;margin-top:274.1pt;height:47pt;width:12pt;mso-position-horizontal-relative:page;mso-position-vertical-relative:page;z-index:251691008;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214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023" w:hRule="atLeast"/>
        </w:trPr>
        <w:tc>
          <w:tcPr>
            <w:tcW w:w="1148" w:type="dxa"/>
          </w:tcPr>
          <w:p>
            <w:pPr>
              <w:pStyle w:val="14"/>
              <w:rPr>
                <w:rFonts w:ascii="Times New Roman"/>
                <w:sz w:val="20"/>
              </w:rPr>
            </w:pPr>
          </w:p>
          <w:p>
            <w:pPr>
              <w:pStyle w:val="14"/>
              <w:rPr>
                <w:rFonts w:ascii="Times New Roman"/>
                <w:sz w:val="20"/>
              </w:rPr>
            </w:pPr>
          </w:p>
          <w:p>
            <w:pPr>
              <w:pStyle w:val="14"/>
              <w:spacing w:before="7"/>
              <w:rPr>
                <w:rFonts w:ascii="Times New Roman"/>
                <w:sz w:val="25"/>
              </w:rPr>
            </w:pPr>
          </w:p>
          <w:p>
            <w:pPr>
              <w:pStyle w:val="14"/>
              <w:spacing w:line="242" w:lineRule="auto"/>
              <w:ind w:left="56" w:right="178"/>
              <w:rPr>
                <w:sz w:val="20"/>
              </w:rPr>
            </w:pPr>
            <w:r>
              <w:rPr>
                <w:sz w:val="20"/>
              </w:rPr>
              <w:t>06 石油化工类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0"/>
              <w:rPr>
                <w:rFonts w:ascii="Times New Roman"/>
                <w:sz w:val="16"/>
              </w:rPr>
            </w:pPr>
          </w:p>
          <w:p>
            <w:pPr>
              <w:pStyle w:val="14"/>
              <w:ind w:left="104" w:right="93"/>
              <w:jc w:val="center"/>
              <w:rPr>
                <w:sz w:val="20"/>
              </w:rPr>
            </w:pPr>
            <w:r>
              <w:rPr>
                <w:sz w:val="20"/>
              </w:rPr>
              <w:t>060700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0"/>
              <w:rPr>
                <w:rFonts w:ascii="Times New Roman"/>
                <w:sz w:val="16"/>
              </w:rPr>
            </w:pPr>
          </w:p>
          <w:p>
            <w:pPr>
              <w:pStyle w:val="14"/>
              <w:ind w:left="57"/>
              <w:rPr>
                <w:sz w:val="20"/>
              </w:rPr>
            </w:pPr>
            <w:r>
              <w:rPr>
                <w:sz w:val="20"/>
              </w:rPr>
              <w:t>生物化工</w:t>
            </w:r>
          </w:p>
        </w:tc>
        <w:tc>
          <w:tcPr>
            <w:tcW w:w="2117"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0"/>
              <w:rPr>
                <w:rFonts w:ascii="Times New Roman"/>
                <w:sz w:val="16"/>
              </w:rPr>
            </w:pPr>
          </w:p>
          <w:p>
            <w:pPr>
              <w:pStyle w:val="14"/>
              <w:ind w:left="57"/>
              <w:rPr>
                <w:sz w:val="20"/>
              </w:rPr>
            </w:pPr>
            <w:r>
              <w:rPr>
                <w:sz w:val="20"/>
              </w:rPr>
              <w:t>生物制药技术</w:t>
            </w:r>
          </w:p>
        </w:tc>
        <w:tc>
          <w:tcPr>
            <w:tcW w:w="3011" w:type="dxa"/>
          </w:tcPr>
          <w:p>
            <w:pPr>
              <w:pStyle w:val="14"/>
              <w:spacing w:before="105"/>
              <w:ind w:left="59"/>
              <w:rPr>
                <w:sz w:val="20"/>
              </w:rPr>
            </w:pPr>
            <w:r>
              <w:rPr>
                <w:sz w:val="20"/>
              </w:rPr>
              <w:t>6-14-01-01 化学合成制药工</w:t>
            </w:r>
          </w:p>
          <w:p>
            <w:pPr>
              <w:pStyle w:val="14"/>
              <w:numPr>
                <w:ilvl w:val="3"/>
                <w:numId w:val="88"/>
              </w:numPr>
              <w:tabs>
                <w:tab w:val="left" w:pos="1110"/>
              </w:tabs>
              <w:spacing w:before="3" w:after="0" w:line="240" w:lineRule="auto"/>
              <w:ind w:left="1109" w:right="0" w:hanging="1051"/>
              <w:jc w:val="left"/>
              <w:rPr>
                <w:sz w:val="20"/>
              </w:rPr>
            </w:pPr>
            <w:r>
              <w:rPr>
                <w:spacing w:val="-2"/>
                <w:sz w:val="20"/>
              </w:rPr>
              <w:t>生化药品制造工</w:t>
            </w:r>
          </w:p>
          <w:p>
            <w:pPr>
              <w:pStyle w:val="14"/>
              <w:numPr>
                <w:ilvl w:val="3"/>
                <w:numId w:val="88"/>
              </w:numPr>
              <w:tabs>
                <w:tab w:val="left" w:pos="1110"/>
              </w:tabs>
              <w:spacing w:before="3" w:after="0" w:line="240" w:lineRule="auto"/>
              <w:ind w:left="1109" w:right="0" w:hanging="1051"/>
              <w:jc w:val="left"/>
              <w:rPr>
                <w:sz w:val="20"/>
              </w:rPr>
            </w:pPr>
            <w:r>
              <w:rPr>
                <w:spacing w:val="-2"/>
                <w:sz w:val="20"/>
              </w:rPr>
              <w:t>发酵工程制药工</w:t>
            </w:r>
          </w:p>
          <w:p>
            <w:pPr>
              <w:pStyle w:val="14"/>
              <w:numPr>
                <w:ilvl w:val="3"/>
                <w:numId w:val="88"/>
              </w:numPr>
              <w:tabs>
                <w:tab w:val="left" w:pos="1109"/>
              </w:tabs>
              <w:spacing w:before="4" w:after="0" w:line="240" w:lineRule="auto"/>
              <w:ind w:left="1108" w:right="0" w:hanging="1050"/>
              <w:jc w:val="left"/>
              <w:rPr>
                <w:sz w:val="20"/>
              </w:rPr>
            </w:pPr>
            <w:r>
              <w:rPr>
                <w:sz w:val="20"/>
              </w:rPr>
              <w:t>疫苗制品工</w:t>
            </w:r>
          </w:p>
          <w:p>
            <w:pPr>
              <w:pStyle w:val="14"/>
              <w:spacing w:before="3"/>
              <w:ind w:left="59"/>
              <w:rPr>
                <w:sz w:val="20"/>
              </w:rPr>
            </w:pPr>
            <w:r>
              <w:rPr>
                <w:sz w:val="20"/>
              </w:rPr>
              <w:t>6-14-02-05 基因工程产品工</w:t>
            </w:r>
          </w:p>
          <w:p>
            <w:pPr>
              <w:pStyle w:val="14"/>
              <w:spacing w:before="3"/>
              <w:ind w:left="59"/>
              <w:rPr>
                <w:sz w:val="20"/>
              </w:rPr>
            </w:pPr>
            <w:r>
              <w:rPr>
                <w:sz w:val="20"/>
              </w:rPr>
              <w:t>6-26-01-21 药物检验工</w:t>
            </w:r>
          </w:p>
          <w:p>
            <w:pPr>
              <w:pStyle w:val="14"/>
              <w:spacing w:before="3"/>
              <w:ind w:left="59"/>
              <w:rPr>
                <w:sz w:val="20"/>
              </w:rPr>
            </w:pPr>
            <w:r>
              <w:rPr>
                <w:sz w:val="20"/>
              </w:rPr>
              <w:t>6-12-05-01 酶制剂制造工</w:t>
            </w:r>
          </w:p>
        </w:tc>
        <w:tc>
          <w:tcPr>
            <w:tcW w:w="1794"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0"/>
              <w:rPr>
                <w:rFonts w:ascii="Times New Roman"/>
                <w:sz w:val="16"/>
              </w:rPr>
            </w:pPr>
          </w:p>
          <w:p>
            <w:pPr>
              <w:pStyle w:val="14"/>
              <w:ind w:left="60"/>
              <w:rPr>
                <w:sz w:val="20"/>
              </w:rPr>
            </w:pPr>
            <w:r>
              <w:rPr>
                <w:sz w:val="20"/>
              </w:rPr>
              <w:t>酶制剂制造工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0"/>
              <w:rPr>
                <w:rFonts w:ascii="Times New Roman"/>
                <w:sz w:val="16"/>
              </w:rPr>
            </w:pPr>
          </w:p>
          <w:p>
            <w:pPr>
              <w:pStyle w:val="14"/>
              <w:ind w:left="33" w:right="12"/>
              <w:jc w:val="center"/>
              <w:rPr>
                <w:sz w:val="20"/>
              </w:rPr>
            </w:pPr>
            <w:r>
              <w:rPr>
                <w:sz w:val="20"/>
              </w:rPr>
              <w:t>3～4 年</w:t>
            </w:r>
          </w:p>
        </w:tc>
        <w:tc>
          <w:tcPr>
            <w:tcW w:w="2915" w:type="dxa"/>
          </w:tcPr>
          <w:p>
            <w:pPr>
              <w:pStyle w:val="14"/>
              <w:rPr>
                <w:rFonts w:ascii="Times New Roman"/>
                <w:sz w:val="20"/>
              </w:rPr>
            </w:pPr>
          </w:p>
          <w:p>
            <w:pPr>
              <w:pStyle w:val="14"/>
              <w:spacing w:before="134"/>
              <w:ind w:left="63"/>
              <w:rPr>
                <w:sz w:val="20"/>
              </w:rPr>
            </w:pPr>
            <w:r>
              <w:rPr>
                <w:spacing w:val="-1"/>
                <w:sz w:val="20"/>
              </w:rPr>
              <w:t>高职：生物化工工艺</w:t>
            </w:r>
          </w:p>
          <w:p>
            <w:pPr>
              <w:pStyle w:val="14"/>
              <w:spacing w:before="3" w:line="244" w:lineRule="auto"/>
              <w:ind w:left="664" w:right="837"/>
              <w:rPr>
                <w:sz w:val="20"/>
              </w:rPr>
            </w:pPr>
            <w:r>
              <w:rPr>
                <w:spacing w:val="-3"/>
                <w:sz w:val="20"/>
              </w:rPr>
              <w:t>生物技术及应用</w:t>
            </w:r>
            <w:r>
              <w:rPr>
                <w:sz w:val="20"/>
              </w:rPr>
              <w:t>生物制药技术</w:t>
            </w:r>
          </w:p>
          <w:p>
            <w:pPr>
              <w:pStyle w:val="14"/>
              <w:spacing w:line="253" w:lineRule="exact"/>
              <w:ind w:right="1439"/>
              <w:jc w:val="right"/>
              <w:rPr>
                <w:sz w:val="20"/>
              </w:rPr>
            </w:pPr>
            <w:r>
              <w:rPr>
                <w:spacing w:val="-1"/>
                <w:sz w:val="20"/>
              </w:rPr>
              <w:t>本科：生物工程</w:t>
            </w:r>
          </w:p>
          <w:p>
            <w:pPr>
              <w:pStyle w:val="14"/>
              <w:spacing w:before="3"/>
              <w:ind w:right="1439"/>
              <w:jc w:val="right"/>
              <w:rPr>
                <w:sz w:val="20"/>
              </w:rPr>
            </w:pPr>
            <w:r>
              <w:rPr>
                <w:spacing w:val="-1"/>
                <w:sz w:val="20"/>
              </w:rPr>
              <w:t>制药工程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16" w:hRule="atLeast"/>
        </w:trPr>
        <w:tc>
          <w:tcPr>
            <w:tcW w:w="1148" w:type="dxa"/>
          </w:tcPr>
          <w:p>
            <w:pPr>
              <w:pStyle w:val="14"/>
              <w:rPr>
                <w:rFonts w:ascii="Times New Roman"/>
                <w:sz w:val="20"/>
              </w:rPr>
            </w:pPr>
          </w:p>
          <w:p>
            <w:pPr>
              <w:pStyle w:val="14"/>
              <w:rPr>
                <w:rFonts w:ascii="Times New Roman"/>
                <w:sz w:val="20"/>
              </w:rPr>
            </w:pPr>
          </w:p>
          <w:p>
            <w:pPr>
              <w:pStyle w:val="14"/>
              <w:spacing w:before="6"/>
              <w:rPr>
                <w:rFonts w:ascii="Times New Roman"/>
                <w:sz w:val="16"/>
              </w:rPr>
            </w:pPr>
          </w:p>
          <w:p>
            <w:pPr>
              <w:pStyle w:val="14"/>
              <w:spacing w:line="242" w:lineRule="auto"/>
              <w:ind w:left="56" w:right="178"/>
              <w:rPr>
                <w:sz w:val="20"/>
              </w:rPr>
            </w:pPr>
            <w:r>
              <w:rPr>
                <w:sz w:val="20"/>
              </w:rPr>
              <w:t>06 石油化工类</w:t>
            </w:r>
          </w:p>
        </w:tc>
        <w:tc>
          <w:tcPr>
            <w:tcW w:w="849" w:type="dxa"/>
          </w:tcPr>
          <w:p>
            <w:pPr>
              <w:pStyle w:val="14"/>
              <w:rPr>
                <w:rFonts w:ascii="Times New Roman"/>
                <w:sz w:val="20"/>
              </w:rPr>
            </w:pPr>
          </w:p>
          <w:p>
            <w:pPr>
              <w:pStyle w:val="14"/>
              <w:rPr>
                <w:rFonts w:ascii="Times New Roman"/>
                <w:sz w:val="20"/>
              </w:rPr>
            </w:pPr>
          </w:p>
          <w:p>
            <w:pPr>
              <w:pStyle w:val="14"/>
              <w:spacing w:before="9"/>
              <w:rPr>
                <w:rFonts w:ascii="Times New Roman"/>
                <w:sz w:val="27"/>
              </w:rPr>
            </w:pPr>
          </w:p>
          <w:p>
            <w:pPr>
              <w:pStyle w:val="14"/>
              <w:ind w:left="104" w:right="93"/>
              <w:jc w:val="center"/>
              <w:rPr>
                <w:sz w:val="20"/>
              </w:rPr>
            </w:pPr>
            <w:r>
              <w:rPr>
                <w:sz w:val="20"/>
              </w:rPr>
              <w:t>060800</w:t>
            </w:r>
          </w:p>
        </w:tc>
        <w:tc>
          <w:tcPr>
            <w:tcW w:w="1318" w:type="dxa"/>
          </w:tcPr>
          <w:p>
            <w:pPr>
              <w:pStyle w:val="14"/>
              <w:rPr>
                <w:rFonts w:ascii="Times New Roman"/>
                <w:sz w:val="20"/>
              </w:rPr>
            </w:pPr>
          </w:p>
          <w:p>
            <w:pPr>
              <w:pStyle w:val="14"/>
              <w:rPr>
                <w:rFonts w:ascii="Times New Roman"/>
                <w:sz w:val="20"/>
              </w:rPr>
            </w:pPr>
          </w:p>
          <w:p>
            <w:pPr>
              <w:pStyle w:val="14"/>
              <w:spacing w:before="6"/>
              <w:rPr>
                <w:rFonts w:ascii="Times New Roman"/>
                <w:sz w:val="16"/>
              </w:rPr>
            </w:pPr>
          </w:p>
          <w:p>
            <w:pPr>
              <w:pStyle w:val="14"/>
              <w:spacing w:line="242" w:lineRule="auto"/>
              <w:ind w:left="57" w:right="47"/>
              <w:rPr>
                <w:sz w:val="20"/>
              </w:rPr>
            </w:pPr>
            <w:r>
              <w:rPr>
                <w:sz w:val="20"/>
              </w:rPr>
              <w:t>高分子材料加工工艺</w:t>
            </w:r>
          </w:p>
        </w:tc>
        <w:tc>
          <w:tcPr>
            <w:tcW w:w="2117" w:type="dxa"/>
          </w:tcPr>
          <w:p>
            <w:pPr>
              <w:pStyle w:val="14"/>
              <w:rPr>
                <w:rFonts w:ascii="Times New Roman"/>
                <w:sz w:val="20"/>
              </w:rPr>
            </w:pPr>
          </w:p>
          <w:p>
            <w:pPr>
              <w:pStyle w:val="14"/>
              <w:spacing w:before="161" w:line="242" w:lineRule="auto"/>
              <w:ind w:left="58" w:right="845"/>
              <w:rPr>
                <w:sz w:val="20"/>
              </w:rPr>
            </w:pPr>
            <w:r>
              <w:rPr>
                <w:sz w:val="20"/>
              </w:rPr>
              <w:t>塑料加工工艺橡胶加工工艺</w:t>
            </w:r>
          </w:p>
          <w:p>
            <w:pPr>
              <w:pStyle w:val="14"/>
              <w:spacing w:line="242" w:lineRule="auto"/>
              <w:ind w:left="58" w:right="45"/>
              <w:rPr>
                <w:sz w:val="20"/>
              </w:rPr>
            </w:pPr>
            <w:r>
              <w:rPr>
                <w:sz w:val="20"/>
              </w:rPr>
              <w:t>高分子复合材料加工工艺</w:t>
            </w:r>
          </w:p>
        </w:tc>
        <w:tc>
          <w:tcPr>
            <w:tcW w:w="3011" w:type="dxa"/>
          </w:tcPr>
          <w:p>
            <w:pPr>
              <w:pStyle w:val="14"/>
              <w:spacing w:before="2"/>
              <w:ind w:left="59"/>
              <w:rPr>
                <w:sz w:val="20"/>
              </w:rPr>
            </w:pPr>
            <w:r>
              <w:rPr>
                <w:sz w:val="20"/>
              </w:rPr>
              <w:t>6-09-01 橡胶制品生产人员</w:t>
            </w:r>
          </w:p>
          <w:p>
            <w:pPr>
              <w:pStyle w:val="14"/>
              <w:numPr>
                <w:ilvl w:val="3"/>
                <w:numId w:val="89"/>
              </w:numPr>
              <w:tabs>
                <w:tab w:val="left" w:pos="1110"/>
              </w:tabs>
              <w:spacing w:before="3" w:after="0" w:line="240" w:lineRule="auto"/>
              <w:ind w:left="1109" w:right="0" w:hanging="1051"/>
              <w:jc w:val="left"/>
              <w:rPr>
                <w:sz w:val="20"/>
              </w:rPr>
            </w:pPr>
            <w:r>
              <w:rPr>
                <w:sz w:val="20"/>
              </w:rPr>
              <w:t>塑料制品配料工</w:t>
            </w:r>
          </w:p>
          <w:p>
            <w:pPr>
              <w:pStyle w:val="14"/>
              <w:numPr>
                <w:ilvl w:val="3"/>
                <w:numId w:val="89"/>
              </w:numPr>
              <w:tabs>
                <w:tab w:val="left" w:pos="1110"/>
              </w:tabs>
              <w:spacing w:before="3" w:after="0" w:line="240" w:lineRule="auto"/>
              <w:ind w:left="1109" w:right="0" w:hanging="1051"/>
              <w:jc w:val="left"/>
              <w:rPr>
                <w:sz w:val="20"/>
              </w:rPr>
            </w:pPr>
            <w:r>
              <w:rPr>
                <w:sz w:val="20"/>
              </w:rPr>
              <w:t>塑料制品成型制作工</w:t>
            </w:r>
          </w:p>
          <w:p>
            <w:pPr>
              <w:pStyle w:val="14"/>
              <w:spacing w:before="2" w:line="242" w:lineRule="auto"/>
              <w:ind w:left="59" w:right="125"/>
              <w:rPr>
                <w:sz w:val="20"/>
              </w:rPr>
            </w:pPr>
            <w:r>
              <w:rPr>
                <w:sz w:val="20"/>
              </w:rPr>
              <w:t>6-09-99 其他橡胶和塑料制品加工人员</w:t>
            </w:r>
          </w:p>
          <w:p>
            <w:pPr>
              <w:pStyle w:val="14"/>
              <w:spacing w:before="2"/>
              <w:ind w:left="59"/>
              <w:rPr>
                <w:sz w:val="20"/>
              </w:rPr>
            </w:pPr>
            <w:r>
              <w:rPr>
                <w:sz w:val="20"/>
              </w:rPr>
              <w:t>6-03-16 复合材料加工人员</w:t>
            </w:r>
          </w:p>
          <w:p>
            <w:pPr>
              <w:pStyle w:val="14"/>
              <w:spacing w:before="3" w:line="238" w:lineRule="exact"/>
              <w:ind w:left="59"/>
              <w:rPr>
                <w:sz w:val="20"/>
              </w:rPr>
            </w:pPr>
            <w:r>
              <w:rPr>
                <w:sz w:val="20"/>
              </w:rPr>
              <w:t>X6-26-01-43 合成材料测试员</w:t>
            </w:r>
          </w:p>
        </w:tc>
        <w:tc>
          <w:tcPr>
            <w:tcW w:w="1794" w:type="dxa"/>
          </w:tcPr>
          <w:p>
            <w:pPr>
              <w:pStyle w:val="14"/>
              <w:spacing w:before="131" w:line="242" w:lineRule="auto"/>
              <w:ind w:left="60" w:right="121"/>
              <w:rPr>
                <w:sz w:val="20"/>
              </w:rPr>
            </w:pPr>
            <w:r>
              <w:rPr>
                <w:sz w:val="20"/>
              </w:rPr>
              <w:t xml:space="preserve">塑料制品配料工 </w:t>
            </w:r>
            <w:r>
              <w:rPr>
                <w:spacing w:val="-3"/>
                <w:sz w:val="20"/>
              </w:rPr>
              <w:t>塑料制品成型制作</w:t>
            </w:r>
            <w:r>
              <w:rPr>
                <w:sz w:val="20"/>
              </w:rPr>
              <w:t>工</w:t>
            </w:r>
          </w:p>
          <w:p>
            <w:pPr>
              <w:pStyle w:val="14"/>
              <w:spacing w:before="1" w:line="242" w:lineRule="auto"/>
              <w:ind w:left="60" w:right="721"/>
              <w:rPr>
                <w:sz w:val="20"/>
              </w:rPr>
            </w:pPr>
            <w:r>
              <w:rPr>
                <w:sz w:val="20"/>
              </w:rPr>
              <w:t>橡胶炼胶工橡胶成型工</w:t>
            </w:r>
          </w:p>
          <w:p>
            <w:pPr>
              <w:pStyle w:val="14"/>
              <w:spacing w:before="2"/>
              <w:ind w:left="60"/>
              <w:rPr>
                <w:sz w:val="20"/>
              </w:rPr>
            </w:pPr>
            <w:r>
              <w:rPr>
                <w:sz w:val="20"/>
              </w:rPr>
              <w:t>合成材料测试员</w:t>
            </w:r>
          </w:p>
        </w:tc>
        <w:tc>
          <w:tcPr>
            <w:tcW w:w="995" w:type="dxa"/>
          </w:tcPr>
          <w:p>
            <w:pPr>
              <w:pStyle w:val="14"/>
              <w:rPr>
                <w:rFonts w:ascii="Times New Roman"/>
                <w:sz w:val="20"/>
              </w:rPr>
            </w:pPr>
          </w:p>
          <w:p>
            <w:pPr>
              <w:pStyle w:val="14"/>
              <w:rPr>
                <w:rFonts w:ascii="Times New Roman"/>
                <w:sz w:val="20"/>
              </w:rPr>
            </w:pPr>
          </w:p>
          <w:p>
            <w:pPr>
              <w:pStyle w:val="14"/>
              <w:spacing w:before="8"/>
              <w:rPr>
                <w:rFonts w:ascii="Times New Roman"/>
                <w:sz w:val="27"/>
              </w:rPr>
            </w:pPr>
          </w:p>
          <w:p>
            <w:pPr>
              <w:pStyle w:val="14"/>
              <w:ind w:left="33" w:right="12"/>
              <w:jc w:val="center"/>
              <w:rPr>
                <w:sz w:val="20"/>
              </w:rPr>
            </w:pPr>
            <w:r>
              <w:rPr>
                <w:sz w:val="20"/>
              </w:rPr>
              <w:t>3～4 年</w:t>
            </w:r>
          </w:p>
        </w:tc>
        <w:tc>
          <w:tcPr>
            <w:tcW w:w="2915" w:type="dxa"/>
          </w:tcPr>
          <w:p>
            <w:pPr>
              <w:pStyle w:val="14"/>
              <w:rPr>
                <w:rFonts w:ascii="Times New Roman"/>
                <w:sz w:val="20"/>
              </w:rPr>
            </w:pPr>
          </w:p>
          <w:p>
            <w:pPr>
              <w:pStyle w:val="14"/>
              <w:spacing w:before="2"/>
              <w:rPr>
                <w:rFonts w:ascii="Times New Roman"/>
                <w:sz w:val="25"/>
              </w:rPr>
            </w:pPr>
          </w:p>
          <w:p>
            <w:pPr>
              <w:pStyle w:val="14"/>
              <w:ind w:left="63"/>
              <w:rPr>
                <w:sz w:val="20"/>
              </w:rPr>
            </w:pPr>
            <w:r>
              <w:rPr>
                <w:spacing w:val="-1"/>
                <w:sz w:val="20"/>
              </w:rPr>
              <w:t>高职：高聚物生产技术</w:t>
            </w:r>
          </w:p>
          <w:p>
            <w:pPr>
              <w:pStyle w:val="14"/>
              <w:spacing w:before="3" w:line="242" w:lineRule="auto"/>
              <w:ind w:left="63" w:right="837" w:firstLine="601"/>
              <w:rPr>
                <w:sz w:val="20"/>
              </w:rPr>
            </w:pPr>
            <w:r>
              <w:rPr>
                <w:sz w:val="20"/>
              </w:rPr>
              <w:t xml:space="preserve">应用化工技术 </w:t>
            </w:r>
            <w:r>
              <w:rPr>
                <w:spacing w:val="-3"/>
                <w:sz w:val="20"/>
              </w:rPr>
              <w:t>本科：化学工程与工艺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7" w:hRule="atLeast"/>
        </w:trPr>
        <w:tc>
          <w:tcPr>
            <w:tcW w:w="1148" w:type="dxa"/>
          </w:tcPr>
          <w:p>
            <w:pPr>
              <w:pStyle w:val="14"/>
              <w:rPr>
                <w:rFonts w:ascii="Times New Roman"/>
                <w:sz w:val="20"/>
              </w:rPr>
            </w:pPr>
          </w:p>
          <w:p>
            <w:pPr>
              <w:pStyle w:val="14"/>
              <w:rPr>
                <w:rFonts w:ascii="Times New Roman"/>
                <w:sz w:val="20"/>
              </w:rPr>
            </w:pPr>
          </w:p>
          <w:p>
            <w:pPr>
              <w:pStyle w:val="14"/>
              <w:spacing w:before="6"/>
              <w:rPr>
                <w:rFonts w:ascii="Times New Roman"/>
                <w:sz w:val="27"/>
              </w:rPr>
            </w:pPr>
          </w:p>
          <w:p>
            <w:pPr>
              <w:pStyle w:val="14"/>
              <w:spacing w:line="242" w:lineRule="auto"/>
              <w:ind w:left="56" w:right="178"/>
              <w:rPr>
                <w:sz w:val="20"/>
              </w:rPr>
            </w:pPr>
            <w:r>
              <w:rPr>
                <w:sz w:val="20"/>
              </w:rPr>
              <w:t>06 石油化工类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9"/>
              <w:rPr>
                <w:rFonts w:ascii="Times New Roman"/>
                <w:sz w:val="18"/>
              </w:rPr>
            </w:pPr>
          </w:p>
          <w:p>
            <w:pPr>
              <w:pStyle w:val="14"/>
              <w:ind w:left="104" w:right="93"/>
              <w:jc w:val="center"/>
              <w:rPr>
                <w:sz w:val="20"/>
              </w:rPr>
            </w:pPr>
            <w:r>
              <w:rPr>
                <w:sz w:val="20"/>
              </w:rPr>
              <w:t>060900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9"/>
              <w:rPr>
                <w:rFonts w:ascii="Times New Roman"/>
                <w:sz w:val="18"/>
              </w:rPr>
            </w:pPr>
          </w:p>
          <w:p>
            <w:pPr>
              <w:pStyle w:val="14"/>
              <w:ind w:left="57"/>
              <w:rPr>
                <w:sz w:val="20"/>
              </w:rPr>
            </w:pPr>
            <w:r>
              <w:rPr>
                <w:sz w:val="20"/>
              </w:rPr>
              <w:t>橡胶工艺</w:t>
            </w:r>
          </w:p>
        </w:tc>
        <w:tc>
          <w:tcPr>
            <w:tcW w:w="2117" w:type="dxa"/>
          </w:tcPr>
          <w:p>
            <w:pPr>
              <w:pStyle w:val="14"/>
              <w:rPr>
                <w:rFonts w:ascii="Times New Roman"/>
                <w:sz w:val="20"/>
              </w:rPr>
            </w:pPr>
          </w:p>
        </w:tc>
        <w:tc>
          <w:tcPr>
            <w:tcW w:w="3011" w:type="dxa"/>
          </w:tcPr>
          <w:p>
            <w:pPr>
              <w:pStyle w:val="14"/>
              <w:numPr>
                <w:ilvl w:val="3"/>
                <w:numId w:val="90"/>
              </w:numPr>
              <w:tabs>
                <w:tab w:val="left" w:pos="1109"/>
              </w:tabs>
              <w:spacing w:before="127" w:after="0" w:line="240" w:lineRule="auto"/>
              <w:ind w:left="1108" w:right="0" w:hanging="1050"/>
              <w:jc w:val="left"/>
              <w:rPr>
                <w:sz w:val="20"/>
              </w:rPr>
            </w:pPr>
            <w:r>
              <w:rPr>
                <w:sz w:val="20"/>
              </w:rPr>
              <w:t>橡胶炼胶工</w:t>
            </w:r>
          </w:p>
          <w:p>
            <w:pPr>
              <w:pStyle w:val="14"/>
              <w:numPr>
                <w:ilvl w:val="3"/>
                <w:numId w:val="90"/>
              </w:numPr>
              <w:tabs>
                <w:tab w:val="left" w:pos="1110"/>
              </w:tabs>
              <w:spacing w:before="3" w:after="0" w:line="240" w:lineRule="auto"/>
              <w:ind w:left="1109" w:right="0" w:hanging="1051"/>
              <w:jc w:val="left"/>
              <w:rPr>
                <w:sz w:val="20"/>
              </w:rPr>
            </w:pPr>
            <w:r>
              <w:rPr>
                <w:sz w:val="20"/>
              </w:rPr>
              <w:t>橡胶半成品制造工</w:t>
            </w:r>
          </w:p>
          <w:p>
            <w:pPr>
              <w:pStyle w:val="14"/>
              <w:numPr>
                <w:ilvl w:val="3"/>
                <w:numId w:val="90"/>
              </w:numPr>
              <w:tabs>
                <w:tab w:val="left" w:pos="1109"/>
              </w:tabs>
              <w:spacing w:before="4" w:after="0" w:line="240" w:lineRule="auto"/>
              <w:ind w:left="1108" w:right="0" w:hanging="1050"/>
              <w:jc w:val="left"/>
              <w:rPr>
                <w:sz w:val="20"/>
              </w:rPr>
            </w:pPr>
            <w:r>
              <w:rPr>
                <w:spacing w:val="-1"/>
                <w:sz w:val="20"/>
              </w:rPr>
              <w:t>橡胶成型工</w:t>
            </w:r>
          </w:p>
          <w:p>
            <w:pPr>
              <w:pStyle w:val="14"/>
              <w:numPr>
                <w:ilvl w:val="3"/>
                <w:numId w:val="90"/>
              </w:numPr>
              <w:tabs>
                <w:tab w:val="left" w:pos="1109"/>
              </w:tabs>
              <w:spacing w:before="3" w:after="0" w:line="240" w:lineRule="auto"/>
              <w:ind w:left="1108" w:right="0" w:hanging="1050"/>
              <w:jc w:val="left"/>
              <w:rPr>
                <w:sz w:val="20"/>
              </w:rPr>
            </w:pPr>
            <w:r>
              <w:rPr>
                <w:spacing w:val="-1"/>
                <w:sz w:val="20"/>
              </w:rPr>
              <w:t>橡胶硫化工</w:t>
            </w:r>
          </w:p>
          <w:p>
            <w:pPr>
              <w:pStyle w:val="14"/>
              <w:numPr>
                <w:ilvl w:val="3"/>
                <w:numId w:val="90"/>
              </w:numPr>
              <w:tabs>
                <w:tab w:val="left" w:pos="1109"/>
              </w:tabs>
              <w:spacing w:before="3" w:after="0" w:line="242" w:lineRule="auto"/>
              <w:ind w:left="59" w:right="791" w:firstLine="0"/>
              <w:jc w:val="left"/>
              <w:rPr>
                <w:sz w:val="20"/>
              </w:rPr>
            </w:pPr>
            <w:r>
              <w:rPr>
                <w:sz w:val="20"/>
              </w:rPr>
              <w:t>废胶再生工X4-01-05-04</w:t>
            </w:r>
            <w:r>
              <w:rPr>
                <w:spacing w:val="-10"/>
                <w:sz w:val="20"/>
              </w:rPr>
              <w:t xml:space="preserve"> 轮胎翻修工</w:t>
            </w:r>
          </w:p>
          <w:p>
            <w:pPr>
              <w:pStyle w:val="14"/>
              <w:ind w:left="59"/>
              <w:rPr>
                <w:sz w:val="20"/>
              </w:rPr>
            </w:pPr>
            <w:r>
              <w:rPr>
                <w:sz w:val="20"/>
              </w:rPr>
              <w:t>6-09-01-01 橡胶制品配料工</w:t>
            </w:r>
          </w:p>
        </w:tc>
        <w:tc>
          <w:tcPr>
            <w:tcW w:w="1794" w:type="dxa"/>
          </w:tcPr>
          <w:p>
            <w:pPr>
              <w:pStyle w:val="14"/>
              <w:rPr>
                <w:rFonts w:ascii="Times New Roman"/>
                <w:sz w:val="20"/>
              </w:rPr>
            </w:pPr>
          </w:p>
          <w:p>
            <w:pPr>
              <w:pStyle w:val="14"/>
              <w:spacing w:before="10"/>
              <w:rPr>
                <w:rFonts w:ascii="Times New Roman"/>
                <w:sz w:val="24"/>
              </w:rPr>
            </w:pPr>
          </w:p>
          <w:p>
            <w:pPr>
              <w:pStyle w:val="14"/>
              <w:spacing w:before="1" w:line="242" w:lineRule="auto"/>
              <w:ind w:left="60" w:right="721"/>
              <w:jc w:val="both"/>
              <w:rPr>
                <w:sz w:val="20"/>
              </w:rPr>
            </w:pPr>
            <w:r>
              <w:rPr>
                <w:sz w:val="20"/>
              </w:rPr>
              <w:t>橡胶炼胶工橡胶成型工橡胶硫化工轮胎翻修工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8"/>
              <w:rPr>
                <w:rFonts w:ascii="Times New Roman"/>
                <w:sz w:val="18"/>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spacing w:before="2"/>
              <w:rPr>
                <w:rFonts w:ascii="Times New Roman"/>
                <w:sz w:val="16"/>
              </w:rPr>
            </w:pPr>
          </w:p>
          <w:p>
            <w:pPr>
              <w:pStyle w:val="14"/>
              <w:ind w:left="63"/>
              <w:rPr>
                <w:sz w:val="20"/>
              </w:rPr>
            </w:pPr>
            <w:r>
              <w:rPr>
                <w:sz w:val="20"/>
              </w:rPr>
              <w:t>高职：应用化工技术</w:t>
            </w:r>
          </w:p>
          <w:p>
            <w:pPr>
              <w:pStyle w:val="14"/>
              <w:spacing w:before="3" w:line="242" w:lineRule="auto"/>
              <w:ind w:left="63" w:right="837" w:firstLine="601"/>
              <w:rPr>
                <w:sz w:val="20"/>
              </w:rPr>
            </w:pPr>
            <w:r>
              <w:rPr>
                <w:sz w:val="20"/>
              </w:rPr>
              <w:t>高聚物生产技术本科：化学工程与工艺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29" w:hRule="atLeast"/>
        </w:trPr>
        <w:tc>
          <w:tcPr>
            <w:tcW w:w="1148" w:type="dxa"/>
          </w:tcPr>
          <w:p>
            <w:pPr>
              <w:pStyle w:val="14"/>
              <w:rPr>
                <w:rFonts w:ascii="Times New Roman"/>
                <w:sz w:val="20"/>
              </w:rPr>
            </w:pPr>
          </w:p>
          <w:p>
            <w:pPr>
              <w:pStyle w:val="14"/>
              <w:rPr>
                <w:rFonts w:ascii="Times New Roman"/>
                <w:sz w:val="20"/>
              </w:rPr>
            </w:pPr>
          </w:p>
          <w:p>
            <w:pPr>
              <w:pStyle w:val="14"/>
              <w:spacing w:before="2"/>
              <w:rPr>
                <w:rFonts w:ascii="Times New Roman"/>
                <w:sz w:val="17"/>
              </w:rPr>
            </w:pPr>
          </w:p>
          <w:p>
            <w:pPr>
              <w:pStyle w:val="14"/>
              <w:spacing w:line="242" w:lineRule="auto"/>
              <w:ind w:left="56" w:right="178"/>
              <w:rPr>
                <w:sz w:val="20"/>
              </w:rPr>
            </w:pPr>
            <w:r>
              <w:rPr>
                <w:sz w:val="20"/>
              </w:rPr>
              <w:t>06 石油化工类</w:t>
            </w:r>
          </w:p>
        </w:tc>
        <w:tc>
          <w:tcPr>
            <w:tcW w:w="849" w:type="dxa"/>
          </w:tcPr>
          <w:p>
            <w:pPr>
              <w:pStyle w:val="14"/>
              <w:rPr>
                <w:rFonts w:ascii="Times New Roman"/>
                <w:sz w:val="20"/>
              </w:rPr>
            </w:pPr>
          </w:p>
          <w:p>
            <w:pPr>
              <w:pStyle w:val="14"/>
              <w:rPr>
                <w:rFonts w:ascii="Times New Roman"/>
                <w:sz w:val="20"/>
              </w:rPr>
            </w:pPr>
          </w:p>
          <w:p>
            <w:pPr>
              <w:pStyle w:val="14"/>
              <w:spacing w:before="5"/>
              <w:rPr>
                <w:rFonts w:ascii="Times New Roman"/>
                <w:sz w:val="28"/>
              </w:rPr>
            </w:pPr>
          </w:p>
          <w:p>
            <w:pPr>
              <w:pStyle w:val="14"/>
              <w:ind w:left="104" w:right="93"/>
              <w:jc w:val="center"/>
              <w:rPr>
                <w:sz w:val="20"/>
              </w:rPr>
            </w:pPr>
            <w:r>
              <w:rPr>
                <w:sz w:val="20"/>
              </w:rPr>
              <w:t>061000</w:t>
            </w:r>
          </w:p>
        </w:tc>
        <w:tc>
          <w:tcPr>
            <w:tcW w:w="1318" w:type="dxa"/>
          </w:tcPr>
          <w:p>
            <w:pPr>
              <w:pStyle w:val="14"/>
              <w:rPr>
                <w:rFonts w:ascii="Times New Roman"/>
                <w:sz w:val="20"/>
              </w:rPr>
            </w:pPr>
          </w:p>
          <w:p>
            <w:pPr>
              <w:pStyle w:val="14"/>
              <w:rPr>
                <w:rFonts w:ascii="Times New Roman"/>
                <w:sz w:val="20"/>
              </w:rPr>
            </w:pPr>
          </w:p>
          <w:p>
            <w:pPr>
              <w:pStyle w:val="14"/>
              <w:spacing w:before="5"/>
              <w:rPr>
                <w:rFonts w:ascii="Times New Roman"/>
                <w:sz w:val="28"/>
              </w:rPr>
            </w:pPr>
          </w:p>
          <w:p>
            <w:pPr>
              <w:pStyle w:val="14"/>
              <w:ind w:left="57"/>
              <w:rPr>
                <w:sz w:val="20"/>
              </w:rPr>
            </w:pPr>
            <w:r>
              <w:rPr>
                <w:sz w:val="20"/>
              </w:rPr>
              <w:t>林产化工</w:t>
            </w:r>
          </w:p>
        </w:tc>
        <w:tc>
          <w:tcPr>
            <w:tcW w:w="2117" w:type="dxa"/>
          </w:tcPr>
          <w:p>
            <w:pPr>
              <w:pStyle w:val="14"/>
              <w:rPr>
                <w:rFonts w:ascii="Times New Roman"/>
                <w:sz w:val="20"/>
              </w:rPr>
            </w:pPr>
          </w:p>
        </w:tc>
        <w:tc>
          <w:tcPr>
            <w:tcW w:w="3011" w:type="dxa"/>
          </w:tcPr>
          <w:p>
            <w:pPr>
              <w:pStyle w:val="14"/>
              <w:numPr>
                <w:ilvl w:val="3"/>
                <w:numId w:val="91"/>
              </w:numPr>
              <w:tabs>
                <w:tab w:val="left" w:pos="1110"/>
              </w:tabs>
              <w:spacing w:before="8" w:after="0" w:line="240" w:lineRule="auto"/>
              <w:ind w:left="1109" w:right="0" w:hanging="1051"/>
              <w:jc w:val="left"/>
              <w:rPr>
                <w:sz w:val="20"/>
              </w:rPr>
            </w:pPr>
            <w:r>
              <w:rPr>
                <w:sz w:val="20"/>
              </w:rPr>
              <w:t>松香工</w:t>
            </w:r>
          </w:p>
          <w:p>
            <w:pPr>
              <w:pStyle w:val="14"/>
              <w:numPr>
                <w:ilvl w:val="3"/>
                <w:numId w:val="91"/>
              </w:numPr>
              <w:tabs>
                <w:tab w:val="left" w:pos="1110"/>
              </w:tabs>
              <w:spacing w:before="4" w:after="0" w:line="240" w:lineRule="auto"/>
              <w:ind w:left="1109" w:right="0" w:hanging="1051"/>
              <w:jc w:val="left"/>
              <w:rPr>
                <w:sz w:val="20"/>
              </w:rPr>
            </w:pPr>
            <w:r>
              <w:rPr>
                <w:spacing w:val="-2"/>
                <w:sz w:val="20"/>
              </w:rPr>
              <w:t>松节油制品工</w:t>
            </w:r>
          </w:p>
          <w:p>
            <w:pPr>
              <w:pStyle w:val="14"/>
              <w:numPr>
                <w:ilvl w:val="3"/>
                <w:numId w:val="91"/>
              </w:numPr>
              <w:tabs>
                <w:tab w:val="left" w:pos="1110"/>
              </w:tabs>
              <w:spacing w:before="3" w:after="0" w:line="240" w:lineRule="auto"/>
              <w:ind w:left="1109" w:right="0" w:hanging="1051"/>
              <w:jc w:val="left"/>
              <w:rPr>
                <w:sz w:val="20"/>
              </w:rPr>
            </w:pPr>
            <w:r>
              <w:rPr>
                <w:spacing w:val="-2"/>
                <w:sz w:val="20"/>
              </w:rPr>
              <w:t>活性炭生产工</w:t>
            </w:r>
          </w:p>
          <w:p>
            <w:pPr>
              <w:pStyle w:val="14"/>
              <w:numPr>
                <w:ilvl w:val="3"/>
                <w:numId w:val="91"/>
              </w:numPr>
              <w:tabs>
                <w:tab w:val="left" w:pos="1109"/>
              </w:tabs>
              <w:spacing w:before="3" w:after="0" w:line="240" w:lineRule="auto"/>
              <w:ind w:left="1108" w:right="0" w:hanging="1050"/>
              <w:jc w:val="left"/>
              <w:rPr>
                <w:sz w:val="20"/>
              </w:rPr>
            </w:pPr>
            <w:r>
              <w:rPr>
                <w:spacing w:val="-1"/>
                <w:sz w:val="20"/>
              </w:rPr>
              <w:t>栲胶生产工</w:t>
            </w:r>
          </w:p>
          <w:p>
            <w:pPr>
              <w:pStyle w:val="14"/>
              <w:numPr>
                <w:ilvl w:val="3"/>
                <w:numId w:val="91"/>
              </w:numPr>
              <w:tabs>
                <w:tab w:val="left" w:pos="1109"/>
              </w:tabs>
              <w:spacing w:before="3" w:after="0" w:line="240" w:lineRule="auto"/>
              <w:ind w:left="1108" w:right="0" w:hanging="1050"/>
              <w:jc w:val="left"/>
              <w:rPr>
                <w:sz w:val="20"/>
              </w:rPr>
            </w:pPr>
            <w:r>
              <w:rPr>
                <w:spacing w:val="-1"/>
                <w:sz w:val="20"/>
              </w:rPr>
              <w:t>紫胶生产工</w:t>
            </w:r>
          </w:p>
          <w:p>
            <w:pPr>
              <w:pStyle w:val="14"/>
              <w:numPr>
                <w:ilvl w:val="3"/>
                <w:numId w:val="91"/>
              </w:numPr>
              <w:tabs>
                <w:tab w:val="left" w:pos="1109"/>
              </w:tabs>
              <w:spacing w:before="3" w:after="0" w:line="240" w:lineRule="auto"/>
              <w:ind w:left="1108" w:right="0" w:hanging="1050"/>
              <w:jc w:val="left"/>
              <w:rPr>
                <w:sz w:val="20"/>
              </w:rPr>
            </w:pPr>
            <w:r>
              <w:rPr>
                <w:spacing w:val="-1"/>
                <w:sz w:val="20"/>
              </w:rPr>
              <w:t>栓皮制品工</w:t>
            </w:r>
          </w:p>
          <w:p>
            <w:pPr>
              <w:pStyle w:val="14"/>
              <w:numPr>
                <w:ilvl w:val="3"/>
                <w:numId w:val="91"/>
              </w:numPr>
              <w:tabs>
                <w:tab w:val="left" w:pos="1109"/>
              </w:tabs>
              <w:spacing w:before="3" w:after="0" w:line="245" w:lineRule="exact"/>
              <w:ind w:left="1108" w:right="0" w:hanging="1050"/>
              <w:jc w:val="left"/>
              <w:rPr>
                <w:sz w:val="20"/>
              </w:rPr>
            </w:pPr>
            <w:r>
              <w:rPr>
                <w:spacing w:val="-1"/>
                <w:sz w:val="20"/>
              </w:rPr>
              <w:t>木材水解工</w:t>
            </w:r>
          </w:p>
        </w:tc>
        <w:tc>
          <w:tcPr>
            <w:tcW w:w="1794" w:type="dxa"/>
          </w:tcPr>
          <w:p>
            <w:pPr>
              <w:pStyle w:val="14"/>
              <w:rPr>
                <w:rFonts w:ascii="Times New Roman"/>
                <w:sz w:val="20"/>
              </w:rPr>
            </w:pPr>
          </w:p>
          <w:p>
            <w:pPr>
              <w:pStyle w:val="14"/>
              <w:rPr>
                <w:rFonts w:ascii="Times New Roman"/>
                <w:sz w:val="20"/>
              </w:rPr>
            </w:pPr>
          </w:p>
          <w:p>
            <w:pPr>
              <w:pStyle w:val="14"/>
              <w:spacing w:before="4"/>
              <w:rPr>
                <w:rFonts w:ascii="Times New Roman"/>
                <w:sz w:val="28"/>
              </w:rPr>
            </w:pPr>
          </w:p>
          <w:p>
            <w:pPr>
              <w:pStyle w:val="14"/>
              <w:spacing w:before="1"/>
              <w:ind w:left="60"/>
              <w:rPr>
                <w:sz w:val="20"/>
              </w:rPr>
            </w:pPr>
            <w:r>
              <w:rPr>
                <w:sz w:val="20"/>
              </w:rPr>
              <w:t>滴水法松香工</w:t>
            </w:r>
          </w:p>
        </w:tc>
        <w:tc>
          <w:tcPr>
            <w:tcW w:w="995" w:type="dxa"/>
          </w:tcPr>
          <w:p>
            <w:pPr>
              <w:pStyle w:val="14"/>
              <w:rPr>
                <w:rFonts w:ascii="Times New Roman"/>
                <w:sz w:val="20"/>
              </w:rPr>
            </w:pPr>
          </w:p>
          <w:p>
            <w:pPr>
              <w:pStyle w:val="14"/>
              <w:rPr>
                <w:rFonts w:ascii="Times New Roman"/>
                <w:sz w:val="20"/>
              </w:rPr>
            </w:pPr>
          </w:p>
          <w:p>
            <w:pPr>
              <w:pStyle w:val="14"/>
              <w:spacing w:before="4"/>
              <w:rPr>
                <w:rFonts w:ascii="Times New Roman"/>
                <w:sz w:val="28"/>
              </w:rPr>
            </w:pPr>
          </w:p>
          <w:p>
            <w:pPr>
              <w:pStyle w:val="14"/>
              <w:spacing w:before="1"/>
              <w:ind w:left="33" w:right="12"/>
              <w:jc w:val="center"/>
              <w:rPr>
                <w:sz w:val="20"/>
              </w:rPr>
            </w:pPr>
            <w:r>
              <w:rPr>
                <w:sz w:val="20"/>
              </w:rPr>
              <w:t>3 年</w:t>
            </w:r>
          </w:p>
        </w:tc>
        <w:tc>
          <w:tcPr>
            <w:tcW w:w="2915" w:type="dxa"/>
          </w:tcPr>
          <w:p>
            <w:pPr>
              <w:pStyle w:val="14"/>
              <w:rPr>
                <w:rFonts w:ascii="Times New Roman"/>
                <w:sz w:val="20"/>
              </w:rPr>
            </w:pPr>
          </w:p>
          <w:p>
            <w:pPr>
              <w:pStyle w:val="14"/>
              <w:rPr>
                <w:rFonts w:ascii="Times New Roman"/>
                <w:sz w:val="20"/>
              </w:rPr>
            </w:pPr>
          </w:p>
          <w:p>
            <w:pPr>
              <w:pStyle w:val="14"/>
              <w:spacing w:before="1"/>
              <w:rPr>
                <w:rFonts w:ascii="Times New Roman"/>
                <w:sz w:val="17"/>
              </w:rPr>
            </w:pPr>
          </w:p>
          <w:p>
            <w:pPr>
              <w:pStyle w:val="14"/>
              <w:spacing w:line="242" w:lineRule="auto"/>
              <w:ind w:left="63" w:right="837"/>
              <w:rPr>
                <w:sz w:val="20"/>
              </w:rPr>
            </w:pPr>
            <w:r>
              <w:rPr>
                <w:sz w:val="20"/>
              </w:rPr>
              <w:t xml:space="preserve">高职：应用化工技术 </w:t>
            </w:r>
            <w:r>
              <w:rPr>
                <w:spacing w:val="-2"/>
                <w:sz w:val="20"/>
              </w:rPr>
              <w:t>本科：化学工程与工艺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0" w:hRule="atLeast"/>
        </w:trPr>
        <w:tc>
          <w:tcPr>
            <w:tcW w:w="1148" w:type="dxa"/>
          </w:tcPr>
          <w:p>
            <w:pPr>
              <w:pStyle w:val="14"/>
              <w:spacing w:before="57" w:line="242" w:lineRule="auto"/>
              <w:ind w:left="56" w:right="178"/>
              <w:rPr>
                <w:sz w:val="20"/>
              </w:rPr>
            </w:pPr>
            <w:r>
              <w:rPr>
                <w:sz w:val="20"/>
              </w:rPr>
              <w:t>06 石油化工类</w:t>
            </w:r>
          </w:p>
        </w:tc>
        <w:tc>
          <w:tcPr>
            <w:tcW w:w="849" w:type="dxa"/>
          </w:tcPr>
          <w:p>
            <w:pPr>
              <w:pStyle w:val="14"/>
              <w:spacing w:before="3"/>
              <w:rPr>
                <w:rFonts w:ascii="Times New Roman"/>
                <w:sz w:val="16"/>
              </w:rPr>
            </w:pPr>
          </w:p>
          <w:p>
            <w:pPr>
              <w:pStyle w:val="14"/>
              <w:ind w:left="104" w:right="93"/>
              <w:jc w:val="center"/>
              <w:rPr>
                <w:sz w:val="20"/>
              </w:rPr>
            </w:pPr>
            <w:r>
              <w:rPr>
                <w:sz w:val="20"/>
              </w:rPr>
              <w:t>061100</w:t>
            </w:r>
          </w:p>
        </w:tc>
        <w:tc>
          <w:tcPr>
            <w:tcW w:w="1318" w:type="dxa"/>
          </w:tcPr>
          <w:p>
            <w:pPr>
              <w:pStyle w:val="14"/>
              <w:spacing w:before="3"/>
              <w:rPr>
                <w:rFonts w:ascii="Times New Roman"/>
                <w:sz w:val="16"/>
              </w:rPr>
            </w:pPr>
          </w:p>
          <w:p>
            <w:pPr>
              <w:pStyle w:val="14"/>
              <w:ind w:left="57"/>
              <w:rPr>
                <w:sz w:val="20"/>
              </w:rPr>
            </w:pPr>
            <w:r>
              <w:rPr>
                <w:sz w:val="20"/>
              </w:rPr>
              <w:t>核化学化工</w:t>
            </w:r>
          </w:p>
        </w:tc>
        <w:tc>
          <w:tcPr>
            <w:tcW w:w="2117" w:type="dxa"/>
          </w:tcPr>
          <w:p>
            <w:pPr>
              <w:pStyle w:val="14"/>
              <w:rPr>
                <w:rFonts w:ascii="Times New Roman"/>
                <w:sz w:val="20"/>
              </w:rPr>
            </w:pPr>
          </w:p>
        </w:tc>
        <w:tc>
          <w:tcPr>
            <w:tcW w:w="3011" w:type="dxa"/>
          </w:tcPr>
          <w:p>
            <w:pPr>
              <w:pStyle w:val="14"/>
              <w:rPr>
                <w:rFonts w:ascii="Times New Roman"/>
                <w:sz w:val="20"/>
              </w:rPr>
            </w:pPr>
          </w:p>
        </w:tc>
        <w:tc>
          <w:tcPr>
            <w:tcW w:w="1794" w:type="dxa"/>
          </w:tcPr>
          <w:p>
            <w:pPr>
              <w:pStyle w:val="14"/>
              <w:rPr>
                <w:rFonts w:ascii="Times New Roman"/>
                <w:sz w:val="20"/>
              </w:rPr>
            </w:pPr>
          </w:p>
        </w:tc>
        <w:tc>
          <w:tcPr>
            <w:tcW w:w="995" w:type="dxa"/>
          </w:tcPr>
          <w:p>
            <w:pPr>
              <w:pStyle w:val="14"/>
              <w:spacing w:before="3"/>
              <w:rPr>
                <w:rFonts w:ascii="Times New Roman"/>
                <w:sz w:val="16"/>
              </w:rPr>
            </w:pPr>
          </w:p>
          <w:p>
            <w:pPr>
              <w:pStyle w:val="14"/>
              <w:ind w:left="33" w:right="12"/>
              <w:jc w:val="center"/>
              <w:rPr>
                <w:sz w:val="20"/>
              </w:rPr>
            </w:pPr>
            <w:r>
              <w:rPr>
                <w:sz w:val="20"/>
              </w:rPr>
              <w:t>3 年</w:t>
            </w:r>
          </w:p>
        </w:tc>
        <w:tc>
          <w:tcPr>
            <w:tcW w:w="2915" w:type="dxa"/>
          </w:tcPr>
          <w:p>
            <w:pPr>
              <w:pStyle w:val="14"/>
              <w:spacing w:before="57" w:line="242" w:lineRule="auto"/>
              <w:ind w:left="63" w:right="837"/>
              <w:rPr>
                <w:sz w:val="20"/>
              </w:rPr>
            </w:pPr>
            <w:r>
              <w:rPr>
                <w:sz w:val="20"/>
              </w:rPr>
              <w:t xml:space="preserve">高职：应用化工技术 </w:t>
            </w:r>
            <w:r>
              <w:rPr>
                <w:spacing w:val="-2"/>
                <w:sz w:val="20"/>
              </w:rPr>
              <w:t>本科：化学工程与工艺</w:t>
            </w:r>
          </w:p>
        </w:tc>
      </w:tr>
    </w:tbl>
    <w:p>
      <w:pPr>
        <w:spacing w:after="0" w:line="242" w:lineRule="auto"/>
        <w:rPr>
          <w:sz w:val="20"/>
        </w:rPr>
        <w:sectPr>
          <w:footerReference r:id="rId36" w:type="default"/>
          <w:pgSz w:w="16840" w:h="11910" w:orient="landscape"/>
          <w:pgMar w:top="1100" w:right="1220" w:bottom="280" w:left="1220" w:header="0" w:footer="0" w:gutter="0"/>
        </w:sectPr>
      </w:pPr>
    </w:p>
    <w:p>
      <w:pPr>
        <w:pStyle w:val="8"/>
        <w:spacing w:before="2"/>
        <w:rPr>
          <w:rFonts w:ascii="Times New Roman"/>
          <w:sz w:val="29"/>
        </w:rPr>
      </w:pPr>
      <w:r>
        <w:pict>
          <v:shape id="_x0000_s1059" o:spid="_x0000_s1059" o:spt="202" type="#_x0000_t202" style="position:absolute;left:0pt;margin-left:42.2pt;margin-top:274.1pt;height:47pt;width:12pt;mso-position-horizontal-relative:page;mso-position-vertical-relative:page;z-index:251692032;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215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73"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9"/>
              <w:rPr>
                <w:rFonts w:ascii="Times New Roman"/>
                <w:sz w:val="20"/>
              </w:rPr>
            </w:pPr>
          </w:p>
          <w:p>
            <w:pPr>
              <w:pStyle w:val="14"/>
              <w:spacing w:line="242" w:lineRule="auto"/>
              <w:ind w:left="56" w:right="178"/>
              <w:rPr>
                <w:sz w:val="20"/>
              </w:rPr>
            </w:pPr>
            <w:r>
              <w:rPr>
                <w:sz w:val="20"/>
              </w:rPr>
              <w:t>06 石油化工类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8"/>
              <w:ind w:left="104" w:right="93"/>
              <w:jc w:val="center"/>
              <w:rPr>
                <w:sz w:val="20"/>
              </w:rPr>
            </w:pPr>
            <w:r>
              <w:rPr>
                <w:sz w:val="20"/>
              </w:rPr>
              <w:t>061200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8"/>
              <w:ind w:left="57"/>
              <w:rPr>
                <w:sz w:val="20"/>
              </w:rPr>
            </w:pPr>
            <w:r>
              <w:rPr>
                <w:sz w:val="20"/>
              </w:rPr>
              <w:t>火炸药技术</w:t>
            </w:r>
          </w:p>
        </w:tc>
        <w:tc>
          <w:tcPr>
            <w:tcW w:w="2117" w:type="dxa"/>
          </w:tcPr>
          <w:p>
            <w:pPr>
              <w:pStyle w:val="14"/>
              <w:rPr>
                <w:rFonts w:ascii="Times New Roman"/>
                <w:sz w:val="20"/>
              </w:rPr>
            </w:pPr>
          </w:p>
          <w:p>
            <w:pPr>
              <w:pStyle w:val="14"/>
              <w:rPr>
                <w:rFonts w:ascii="Times New Roman"/>
                <w:sz w:val="20"/>
              </w:rPr>
            </w:pPr>
          </w:p>
          <w:p>
            <w:pPr>
              <w:pStyle w:val="14"/>
              <w:spacing w:before="5"/>
              <w:rPr>
                <w:rFonts w:ascii="Times New Roman"/>
                <w:sz w:val="29"/>
              </w:rPr>
            </w:pPr>
          </w:p>
          <w:p>
            <w:pPr>
              <w:pStyle w:val="14"/>
              <w:spacing w:before="1"/>
              <w:ind w:left="58"/>
              <w:rPr>
                <w:sz w:val="20"/>
              </w:rPr>
            </w:pPr>
            <w:r>
              <w:rPr>
                <w:sz w:val="20"/>
              </w:rPr>
              <w:t>火炸药技术应用</w:t>
            </w:r>
          </w:p>
          <w:p>
            <w:pPr>
              <w:pStyle w:val="14"/>
              <w:spacing w:before="2" w:line="242" w:lineRule="auto"/>
              <w:ind w:left="58" w:right="45"/>
              <w:rPr>
                <w:sz w:val="20"/>
              </w:rPr>
            </w:pPr>
            <w:r>
              <w:rPr>
                <w:sz w:val="20"/>
              </w:rPr>
              <w:t>民爆器材管理及安全技术</w:t>
            </w:r>
          </w:p>
        </w:tc>
        <w:tc>
          <w:tcPr>
            <w:tcW w:w="3011" w:type="dxa"/>
          </w:tcPr>
          <w:p>
            <w:pPr>
              <w:pStyle w:val="14"/>
              <w:numPr>
                <w:ilvl w:val="3"/>
                <w:numId w:val="92"/>
              </w:numPr>
              <w:tabs>
                <w:tab w:val="left" w:pos="1110"/>
              </w:tabs>
              <w:spacing w:before="20" w:after="0" w:line="240" w:lineRule="auto"/>
              <w:ind w:left="1109" w:right="0" w:hanging="1051"/>
              <w:jc w:val="left"/>
              <w:rPr>
                <w:sz w:val="20"/>
              </w:rPr>
            </w:pPr>
            <w:r>
              <w:rPr>
                <w:spacing w:val="-2"/>
                <w:sz w:val="20"/>
              </w:rPr>
              <w:t>单基火药制造工</w:t>
            </w:r>
          </w:p>
          <w:p>
            <w:pPr>
              <w:pStyle w:val="14"/>
              <w:numPr>
                <w:ilvl w:val="3"/>
                <w:numId w:val="92"/>
              </w:numPr>
              <w:tabs>
                <w:tab w:val="left" w:pos="1110"/>
              </w:tabs>
              <w:spacing w:before="4" w:after="0" w:line="240" w:lineRule="auto"/>
              <w:ind w:left="1109" w:right="0" w:hanging="1051"/>
              <w:jc w:val="left"/>
              <w:rPr>
                <w:sz w:val="20"/>
              </w:rPr>
            </w:pPr>
            <w:r>
              <w:rPr>
                <w:spacing w:val="-2"/>
                <w:sz w:val="20"/>
              </w:rPr>
              <w:t>双基火药制造工</w:t>
            </w:r>
          </w:p>
          <w:p>
            <w:pPr>
              <w:pStyle w:val="14"/>
              <w:numPr>
                <w:ilvl w:val="3"/>
                <w:numId w:val="92"/>
              </w:numPr>
              <w:tabs>
                <w:tab w:val="left" w:pos="1110"/>
              </w:tabs>
              <w:spacing w:before="3" w:after="0" w:line="240" w:lineRule="auto"/>
              <w:ind w:left="1109" w:right="0" w:hanging="1051"/>
              <w:jc w:val="left"/>
              <w:rPr>
                <w:sz w:val="20"/>
              </w:rPr>
            </w:pPr>
            <w:r>
              <w:rPr>
                <w:spacing w:val="-2"/>
                <w:sz w:val="20"/>
              </w:rPr>
              <w:t>多基火药制造工</w:t>
            </w:r>
          </w:p>
          <w:p>
            <w:pPr>
              <w:pStyle w:val="14"/>
              <w:numPr>
                <w:ilvl w:val="3"/>
                <w:numId w:val="92"/>
              </w:numPr>
              <w:tabs>
                <w:tab w:val="left" w:pos="1110"/>
              </w:tabs>
              <w:spacing w:before="3" w:after="0" w:line="240" w:lineRule="auto"/>
              <w:ind w:left="1109" w:right="0" w:hanging="1051"/>
              <w:jc w:val="left"/>
              <w:rPr>
                <w:sz w:val="20"/>
              </w:rPr>
            </w:pPr>
            <w:r>
              <w:rPr>
                <w:sz w:val="20"/>
              </w:rPr>
              <w:t>黑火药制造工</w:t>
            </w:r>
          </w:p>
          <w:p>
            <w:pPr>
              <w:pStyle w:val="14"/>
              <w:numPr>
                <w:ilvl w:val="3"/>
                <w:numId w:val="92"/>
              </w:numPr>
              <w:tabs>
                <w:tab w:val="left" w:pos="1110"/>
              </w:tabs>
              <w:spacing w:before="3" w:after="0" w:line="240" w:lineRule="auto"/>
              <w:ind w:left="1109" w:right="0" w:hanging="1051"/>
              <w:jc w:val="left"/>
              <w:rPr>
                <w:sz w:val="20"/>
              </w:rPr>
            </w:pPr>
            <w:r>
              <w:rPr>
                <w:spacing w:val="-2"/>
                <w:sz w:val="20"/>
              </w:rPr>
              <w:t>混合火药制造工</w:t>
            </w:r>
          </w:p>
          <w:p>
            <w:pPr>
              <w:pStyle w:val="14"/>
              <w:numPr>
                <w:ilvl w:val="3"/>
                <w:numId w:val="93"/>
              </w:numPr>
              <w:tabs>
                <w:tab w:val="left" w:pos="1110"/>
              </w:tabs>
              <w:spacing w:before="3" w:after="0" w:line="240" w:lineRule="auto"/>
              <w:ind w:left="1109" w:right="0" w:hanging="1051"/>
              <w:jc w:val="left"/>
              <w:rPr>
                <w:sz w:val="20"/>
              </w:rPr>
            </w:pPr>
            <w:r>
              <w:rPr>
                <w:spacing w:val="-2"/>
                <w:sz w:val="20"/>
              </w:rPr>
              <w:t>单质炸药制造工</w:t>
            </w:r>
          </w:p>
          <w:p>
            <w:pPr>
              <w:pStyle w:val="14"/>
              <w:numPr>
                <w:ilvl w:val="3"/>
                <w:numId w:val="93"/>
              </w:numPr>
              <w:tabs>
                <w:tab w:val="left" w:pos="1110"/>
              </w:tabs>
              <w:spacing w:before="2" w:after="0" w:line="240" w:lineRule="auto"/>
              <w:ind w:left="1109" w:right="0" w:hanging="1051"/>
              <w:jc w:val="left"/>
              <w:rPr>
                <w:sz w:val="20"/>
              </w:rPr>
            </w:pPr>
            <w:r>
              <w:rPr>
                <w:spacing w:val="-2"/>
                <w:sz w:val="20"/>
              </w:rPr>
              <w:t>混合炸药制造工</w:t>
            </w:r>
          </w:p>
          <w:p>
            <w:pPr>
              <w:pStyle w:val="14"/>
              <w:numPr>
                <w:ilvl w:val="3"/>
                <w:numId w:val="93"/>
              </w:numPr>
              <w:tabs>
                <w:tab w:val="left" w:pos="1110"/>
              </w:tabs>
              <w:spacing w:before="3" w:after="0" w:line="240" w:lineRule="auto"/>
              <w:ind w:left="1109" w:right="0" w:hanging="1051"/>
              <w:jc w:val="left"/>
              <w:rPr>
                <w:sz w:val="20"/>
              </w:rPr>
            </w:pPr>
            <w:r>
              <w:rPr>
                <w:sz w:val="20"/>
              </w:rPr>
              <w:t>起爆药制造工</w:t>
            </w:r>
          </w:p>
          <w:p>
            <w:pPr>
              <w:pStyle w:val="14"/>
              <w:numPr>
                <w:ilvl w:val="3"/>
                <w:numId w:val="93"/>
              </w:numPr>
              <w:tabs>
                <w:tab w:val="left" w:pos="1110"/>
              </w:tabs>
              <w:spacing w:before="4" w:after="0" w:line="240" w:lineRule="auto"/>
              <w:ind w:left="1109" w:right="0" w:hanging="1051"/>
              <w:jc w:val="left"/>
              <w:rPr>
                <w:sz w:val="20"/>
              </w:rPr>
            </w:pPr>
            <w:r>
              <w:rPr>
                <w:sz w:val="20"/>
              </w:rPr>
              <w:t>含水炸药制造工</w:t>
            </w:r>
          </w:p>
        </w:tc>
        <w:tc>
          <w:tcPr>
            <w:tcW w:w="1794"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8"/>
              <w:rPr>
                <w:rFonts w:ascii="Times New Roman"/>
                <w:sz w:val="20"/>
              </w:rPr>
            </w:pPr>
          </w:p>
          <w:p>
            <w:pPr>
              <w:pStyle w:val="14"/>
              <w:spacing w:line="242" w:lineRule="auto"/>
              <w:ind w:left="60" w:right="321"/>
              <w:rPr>
                <w:sz w:val="20"/>
              </w:rPr>
            </w:pPr>
            <w:r>
              <w:rPr>
                <w:sz w:val="20"/>
              </w:rPr>
              <w:t xml:space="preserve">黑火药制造工 </w:t>
            </w:r>
            <w:r>
              <w:rPr>
                <w:spacing w:val="-3"/>
                <w:sz w:val="20"/>
              </w:rPr>
              <w:t>单质炸药制造工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7"/>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8"/>
              <w:rPr>
                <w:rFonts w:ascii="Times New Roman"/>
                <w:sz w:val="20"/>
              </w:rPr>
            </w:pPr>
          </w:p>
          <w:p>
            <w:pPr>
              <w:pStyle w:val="14"/>
              <w:spacing w:line="242" w:lineRule="auto"/>
              <w:ind w:left="63" w:right="837"/>
              <w:rPr>
                <w:sz w:val="20"/>
              </w:rPr>
            </w:pPr>
            <w:r>
              <w:rPr>
                <w:sz w:val="20"/>
              </w:rPr>
              <w:t xml:space="preserve">高职：应用化工技术 </w:t>
            </w:r>
            <w:r>
              <w:rPr>
                <w:spacing w:val="-2"/>
                <w:sz w:val="20"/>
              </w:rPr>
              <w:t>本科：化学工程与工艺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37" w:hRule="atLeast"/>
        </w:trPr>
        <w:tc>
          <w:tcPr>
            <w:tcW w:w="1148" w:type="dxa"/>
          </w:tcPr>
          <w:p>
            <w:pPr>
              <w:pStyle w:val="14"/>
              <w:spacing w:before="8"/>
              <w:rPr>
                <w:rFonts w:ascii="Times New Roman"/>
                <w:sz w:val="22"/>
              </w:rPr>
            </w:pPr>
          </w:p>
          <w:p>
            <w:pPr>
              <w:pStyle w:val="14"/>
              <w:spacing w:before="1" w:line="242" w:lineRule="auto"/>
              <w:ind w:left="56" w:right="178"/>
              <w:rPr>
                <w:sz w:val="20"/>
              </w:rPr>
            </w:pPr>
            <w:r>
              <w:rPr>
                <w:sz w:val="20"/>
              </w:rPr>
              <w:t>06 石油化工类</w:t>
            </w:r>
          </w:p>
        </w:tc>
        <w:tc>
          <w:tcPr>
            <w:tcW w:w="849" w:type="dxa"/>
          </w:tcPr>
          <w:p>
            <w:pPr>
              <w:pStyle w:val="14"/>
              <w:rPr>
                <w:rFonts w:ascii="Times New Roman"/>
                <w:sz w:val="20"/>
              </w:rPr>
            </w:pPr>
          </w:p>
          <w:p>
            <w:pPr>
              <w:pStyle w:val="14"/>
              <w:spacing w:before="161"/>
              <w:ind w:left="104" w:right="93"/>
              <w:jc w:val="center"/>
              <w:rPr>
                <w:sz w:val="20"/>
              </w:rPr>
            </w:pPr>
            <w:r>
              <w:rPr>
                <w:sz w:val="20"/>
              </w:rPr>
              <w:t>061300</w:t>
            </w:r>
          </w:p>
        </w:tc>
        <w:tc>
          <w:tcPr>
            <w:tcW w:w="1318" w:type="dxa"/>
          </w:tcPr>
          <w:p>
            <w:pPr>
              <w:pStyle w:val="14"/>
              <w:spacing w:before="8"/>
              <w:rPr>
                <w:rFonts w:ascii="Times New Roman"/>
                <w:sz w:val="22"/>
              </w:rPr>
            </w:pPr>
          </w:p>
          <w:p>
            <w:pPr>
              <w:pStyle w:val="14"/>
              <w:spacing w:line="242" w:lineRule="auto"/>
              <w:ind w:left="57" w:right="47"/>
              <w:rPr>
                <w:sz w:val="20"/>
              </w:rPr>
            </w:pPr>
            <w:r>
              <w:rPr>
                <w:sz w:val="20"/>
              </w:rPr>
              <w:t>花炮生产与管理</w:t>
            </w:r>
          </w:p>
        </w:tc>
        <w:tc>
          <w:tcPr>
            <w:tcW w:w="2117" w:type="dxa"/>
          </w:tcPr>
          <w:p>
            <w:pPr>
              <w:pStyle w:val="14"/>
              <w:spacing w:before="2"/>
              <w:ind w:left="58"/>
              <w:rPr>
                <w:sz w:val="20"/>
              </w:rPr>
            </w:pPr>
            <w:r>
              <w:rPr>
                <w:sz w:val="20"/>
              </w:rPr>
              <w:t>烟花爆竹生产</w:t>
            </w:r>
          </w:p>
          <w:p>
            <w:pPr>
              <w:pStyle w:val="14"/>
              <w:spacing w:before="3" w:line="242" w:lineRule="auto"/>
              <w:ind w:left="58" w:right="45"/>
              <w:rPr>
                <w:sz w:val="20"/>
              </w:rPr>
            </w:pPr>
            <w:r>
              <w:rPr>
                <w:sz w:val="20"/>
              </w:rPr>
              <w:t>烟花爆竹技术和安全管理</w:t>
            </w:r>
          </w:p>
          <w:p>
            <w:pPr>
              <w:pStyle w:val="14"/>
              <w:spacing w:line="238" w:lineRule="exact"/>
              <w:ind w:left="58"/>
              <w:rPr>
                <w:sz w:val="20"/>
              </w:rPr>
            </w:pPr>
            <w:r>
              <w:rPr>
                <w:sz w:val="20"/>
              </w:rPr>
              <w:t>烟花爆竹燃放</w:t>
            </w:r>
          </w:p>
        </w:tc>
        <w:tc>
          <w:tcPr>
            <w:tcW w:w="3011" w:type="dxa"/>
          </w:tcPr>
          <w:p>
            <w:pPr>
              <w:pStyle w:val="14"/>
              <w:rPr>
                <w:rFonts w:ascii="Times New Roman"/>
                <w:sz w:val="20"/>
              </w:rPr>
            </w:pPr>
          </w:p>
          <w:p>
            <w:pPr>
              <w:pStyle w:val="14"/>
              <w:spacing w:before="161"/>
              <w:ind w:left="59"/>
              <w:rPr>
                <w:sz w:val="20"/>
              </w:rPr>
            </w:pPr>
            <w:r>
              <w:rPr>
                <w:sz w:val="20"/>
              </w:rPr>
              <w:t>6-21-99-04 烟花爆竹制作工</w:t>
            </w:r>
          </w:p>
        </w:tc>
        <w:tc>
          <w:tcPr>
            <w:tcW w:w="1794" w:type="dxa"/>
          </w:tcPr>
          <w:p>
            <w:pPr>
              <w:pStyle w:val="14"/>
              <w:spacing w:before="8"/>
              <w:rPr>
                <w:rFonts w:ascii="Times New Roman"/>
                <w:sz w:val="22"/>
              </w:rPr>
            </w:pPr>
          </w:p>
          <w:p>
            <w:pPr>
              <w:pStyle w:val="14"/>
              <w:spacing w:line="242" w:lineRule="auto"/>
              <w:ind w:left="60" w:right="121"/>
              <w:rPr>
                <w:sz w:val="20"/>
              </w:rPr>
            </w:pPr>
            <w:r>
              <w:rPr>
                <w:sz w:val="20"/>
              </w:rPr>
              <w:t>烟花爆竹燃放资格证</w:t>
            </w:r>
          </w:p>
        </w:tc>
        <w:tc>
          <w:tcPr>
            <w:tcW w:w="995" w:type="dxa"/>
          </w:tcPr>
          <w:p>
            <w:pPr>
              <w:pStyle w:val="14"/>
              <w:rPr>
                <w:rFonts w:ascii="Times New Roman"/>
                <w:sz w:val="20"/>
              </w:rPr>
            </w:pPr>
          </w:p>
          <w:p>
            <w:pPr>
              <w:pStyle w:val="14"/>
              <w:spacing w:before="160"/>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8"/>
              <w:rPr>
                <w:rFonts w:ascii="Times New Roman"/>
                <w:sz w:val="22"/>
              </w:rPr>
            </w:pPr>
          </w:p>
          <w:p>
            <w:pPr>
              <w:pStyle w:val="14"/>
              <w:spacing w:line="242" w:lineRule="auto"/>
              <w:ind w:left="63" w:right="837"/>
              <w:rPr>
                <w:sz w:val="20"/>
              </w:rPr>
            </w:pPr>
            <w:r>
              <w:rPr>
                <w:sz w:val="20"/>
              </w:rPr>
              <w:t xml:space="preserve">高职：应用化工技术 </w:t>
            </w:r>
            <w:r>
              <w:rPr>
                <w:spacing w:val="-2"/>
                <w:sz w:val="20"/>
              </w:rPr>
              <w:t>本科：化学工程与工艺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10"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5"/>
              </w:rPr>
            </w:pPr>
          </w:p>
          <w:p>
            <w:pPr>
              <w:pStyle w:val="14"/>
              <w:spacing w:line="242" w:lineRule="auto"/>
              <w:ind w:left="56" w:right="178"/>
              <w:rPr>
                <w:sz w:val="20"/>
              </w:rPr>
            </w:pPr>
            <w:r>
              <w:rPr>
                <w:sz w:val="20"/>
              </w:rPr>
              <w:t>07 轻纺食品类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3"/>
              <w:rPr>
                <w:rFonts w:ascii="Times New Roman"/>
                <w:sz w:val="16"/>
              </w:rPr>
            </w:pPr>
          </w:p>
          <w:p>
            <w:pPr>
              <w:pStyle w:val="14"/>
              <w:ind w:left="104" w:right="93"/>
              <w:jc w:val="center"/>
              <w:rPr>
                <w:sz w:val="20"/>
              </w:rPr>
            </w:pPr>
            <w:r>
              <w:rPr>
                <w:sz w:val="20"/>
              </w:rPr>
              <w:t>070100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3"/>
              <w:rPr>
                <w:rFonts w:ascii="Times New Roman"/>
                <w:sz w:val="16"/>
              </w:rPr>
            </w:pPr>
          </w:p>
          <w:p>
            <w:pPr>
              <w:pStyle w:val="14"/>
              <w:ind w:left="57"/>
              <w:rPr>
                <w:sz w:val="20"/>
              </w:rPr>
            </w:pPr>
            <w:r>
              <w:rPr>
                <w:sz w:val="20"/>
              </w:rPr>
              <w:t>制浆造纸工艺</w:t>
            </w:r>
          </w:p>
        </w:tc>
        <w:tc>
          <w:tcPr>
            <w:tcW w:w="2117" w:type="dxa"/>
          </w:tcPr>
          <w:p>
            <w:pPr>
              <w:pStyle w:val="14"/>
              <w:rPr>
                <w:rFonts w:ascii="Times New Roman"/>
                <w:sz w:val="20"/>
              </w:rPr>
            </w:pPr>
          </w:p>
          <w:p>
            <w:pPr>
              <w:pStyle w:val="14"/>
              <w:spacing w:before="129" w:line="242" w:lineRule="auto"/>
              <w:ind w:left="58" w:right="1245"/>
              <w:rPr>
                <w:sz w:val="20"/>
              </w:rPr>
            </w:pPr>
            <w:r>
              <w:rPr>
                <w:sz w:val="20"/>
              </w:rPr>
              <w:t>制桨工艺造纸技术</w:t>
            </w:r>
          </w:p>
          <w:p>
            <w:pPr>
              <w:pStyle w:val="14"/>
              <w:ind w:left="58"/>
              <w:rPr>
                <w:sz w:val="20"/>
              </w:rPr>
            </w:pPr>
            <w:r>
              <w:rPr>
                <w:sz w:val="20"/>
              </w:rPr>
              <w:t>造纸分析与检测</w:t>
            </w:r>
          </w:p>
          <w:p>
            <w:pPr>
              <w:pStyle w:val="14"/>
              <w:spacing w:before="3" w:line="242" w:lineRule="auto"/>
              <w:ind w:left="58" w:right="45"/>
              <w:rPr>
                <w:sz w:val="20"/>
              </w:rPr>
            </w:pPr>
            <w:r>
              <w:rPr>
                <w:sz w:val="20"/>
              </w:rPr>
              <w:t>制浆造纸机械使用与维护管理</w:t>
            </w:r>
          </w:p>
        </w:tc>
        <w:tc>
          <w:tcPr>
            <w:tcW w:w="3011" w:type="dxa"/>
          </w:tcPr>
          <w:p>
            <w:pPr>
              <w:pStyle w:val="14"/>
              <w:numPr>
                <w:ilvl w:val="3"/>
                <w:numId w:val="94"/>
              </w:numPr>
              <w:tabs>
                <w:tab w:val="left" w:pos="1109"/>
              </w:tabs>
              <w:spacing w:before="99" w:after="0" w:line="240" w:lineRule="auto"/>
              <w:ind w:left="1108" w:right="0" w:hanging="1050"/>
              <w:jc w:val="left"/>
              <w:rPr>
                <w:sz w:val="20"/>
              </w:rPr>
            </w:pPr>
            <w:r>
              <w:rPr>
                <w:sz w:val="20"/>
              </w:rPr>
              <w:t>制浆备料工</w:t>
            </w:r>
          </w:p>
          <w:p>
            <w:pPr>
              <w:pStyle w:val="14"/>
              <w:numPr>
                <w:ilvl w:val="3"/>
                <w:numId w:val="94"/>
              </w:numPr>
              <w:tabs>
                <w:tab w:val="left" w:pos="1110"/>
              </w:tabs>
              <w:spacing w:before="3" w:after="0" w:line="240" w:lineRule="auto"/>
              <w:ind w:left="1109" w:right="0" w:hanging="1051"/>
              <w:jc w:val="left"/>
              <w:rPr>
                <w:sz w:val="20"/>
              </w:rPr>
            </w:pPr>
            <w:r>
              <w:rPr>
                <w:sz w:val="20"/>
              </w:rPr>
              <w:t>制浆设备操作工</w:t>
            </w:r>
          </w:p>
          <w:p>
            <w:pPr>
              <w:pStyle w:val="14"/>
              <w:numPr>
                <w:ilvl w:val="3"/>
                <w:numId w:val="94"/>
              </w:numPr>
              <w:tabs>
                <w:tab w:val="left" w:pos="1110"/>
              </w:tabs>
              <w:spacing w:before="3" w:after="0" w:line="240" w:lineRule="auto"/>
              <w:ind w:left="1109" w:right="0" w:hanging="1051"/>
              <w:jc w:val="left"/>
              <w:rPr>
                <w:sz w:val="20"/>
              </w:rPr>
            </w:pPr>
            <w:r>
              <w:rPr>
                <w:sz w:val="20"/>
              </w:rPr>
              <w:t>制浆废液回收利用工</w:t>
            </w:r>
          </w:p>
          <w:p>
            <w:pPr>
              <w:pStyle w:val="14"/>
              <w:numPr>
                <w:ilvl w:val="3"/>
                <w:numId w:val="95"/>
              </w:numPr>
              <w:tabs>
                <w:tab w:val="left" w:pos="1110"/>
              </w:tabs>
              <w:spacing w:before="3" w:after="0" w:line="240" w:lineRule="auto"/>
              <w:ind w:left="1109" w:right="0" w:hanging="1051"/>
              <w:jc w:val="left"/>
              <w:rPr>
                <w:sz w:val="20"/>
              </w:rPr>
            </w:pPr>
            <w:r>
              <w:rPr>
                <w:sz w:val="20"/>
              </w:rPr>
              <w:t>造纸工</w:t>
            </w:r>
          </w:p>
          <w:p>
            <w:pPr>
              <w:pStyle w:val="14"/>
              <w:numPr>
                <w:ilvl w:val="3"/>
                <w:numId w:val="95"/>
              </w:numPr>
              <w:tabs>
                <w:tab w:val="left" w:pos="1109"/>
              </w:tabs>
              <w:spacing w:before="2" w:after="0" w:line="240" w:lineRule="auto"/>
              <w:ind w:left="1108" w:right="0" w:hanging="1050"/>
              <w:jc w:val="left"/>
              <w:rPr>
                <w:sz w:val="20"/>
              </w:rPr>
            </w:pPr>
            <w:r>
              <w:rPr>
                <w:sz w:val="20"/>
              </w:rPr>
              <w:t>纸张整饰工</w:t>
            </w:r>
          </w:p>
          <w:p>
            <w:pPr>
              <w:pStyle w:val="14"/>
              <w:numPr>
                <w:ilvl w:val="3"/>
                <w:numId w:val="95"/>
              </w:numPr>
              <w:tabs>
                <w:tab w:val="left" w:pos="1110"/>
              </w:tabs>
              <w:spacing w:before="3" w:after="0" w:line="240" w:lineRule="auto"/>
              <w:ind w:left="1109" w:right="0" w:hanging="1051"/>
              <w:jc w:val="left"/>
              <w:rPr>
                <w:sz w:val="20"/>
              </w:rPr>
            </w:pPr>
            <w:r>
              <w:rPr>
                <w:spacing w:val="-2"/>
                <w:sz w:val="20"/>
              </w:rPr>
              <w:t>宣纸书画纸制作工</w:t>
            </w:r>
          </w:p>
          <w:p>
            <w:pPr>
              <w:pStyle w:val="14"/>
              <w:spacing w:before="3"/>
              <w:ind w:left="59"/>
              <w:rPr>
                <w:sz w:val="20"/>
              </w:rPr>
            </w:pPr>
            <w:r>
              <w:rPr>
                <w:sz w:val="20"/>
              </w:rPr>
              <w:t>6-26-01-01</w:t>
            </w:r>
            <w:r>
              <w:rPr>
                <w:spacing w:val="-10"/>
                <w:sz w:val="20"/>
              </w:rPr>
              <w:t xml:space="preserve"> 化学检验工</w:t>
            </w:r>
          </w:p>
        </w:tc>
        <w:tc>
          <w:tcPr>
            <w:tcW w:w="1794"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5"/>
              <w:rPr>
                <w:rFonts w:ascii="Times New Roman"/>
                <w:sz w:val="27"/>
              </w:rPr>
            </w:pPr>
          </w:p>
          <w:p>
            <w:pPr>
              <w:pStyle w:val="14"/>
              <w:ind w:left="60"/>
              <w:rPr>
                <w:sz w:val="20"/>
              </w:rPr>
            </w:pPr>
            <w:r>
              <w:rPr>
                <w:sz w:val="20"/>
              </w:rPr>
              <w:t>化学检验工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2"/>
              <w:rPr>
                <w:rFonts w:ascii="Times New Roman"/>
                <w:sz w:val="16"/>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spacing w:before="10"/>
              <w:rPr>
                <w:rFonts w:ascii="Times New Roman"/>
                <w:sz w:val="24"/>
              </w:rPr>
            </w:pPr>
          </w:p>
          <w:p>
            <w:pPr>
              <w:pStyle w:val="14"/>
              <w:spacing w:line="242" w:lineRule="auto"/>
              <w:ind w:left="63" w:right="1038"/>
              <w:rPr>
                <w:sz w:val="20"/>
              </w:rPr>
            </w:pPr>
            <w:r>
              <w:rPr>
                <w:sz w:val="20"/>
              </w:rPr>
              <w:t>高职：制浆造纸技术本科：轻化工程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50"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
              <w:rPr>
                <w:rFonts w:ascii="Times New Roman"/>
                <w:sz w:val="24"/>
              </w:rPr>
            </w:pPr>
          </w:p>
          <w:p>
            <w:pPr>
              <w:pStyle w:val="14"/>
              <w:spacing w:line="242" w:lineRule="auto"/>
              <w:ind w:left="56" w:right="178"/>
              <w:rPr>
                <w:sz w:val="20"/>
              </w:rPr>
            </w:pPr>
            <w:r>
              <w:rPr>
                <w:sz w:val="20"/>
              </w:rPr>
              <w:t>07 轻纺食品类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77"/>
              <w:ind w:left="104" w:right="93"/>
              <w:jc w:val="center"/>
              <w:rPr>
                <w:sz w:val="20"/>
              </w:rPr>
            </w:pPr>
            <w:r>
              <w:rPr>
                <w:sz w:val="20"/>
              </w:rPr>
              <w:t>070200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
              <w:rPr>
                <w:rFonts w:ascii="Times New Roman"/>
                <w:sz w:val="24"/>
              </w:rPr>
            </w:pPr>
          </w:p>
          <w:p>
            <w:pPr>
              <w:pStyle w:val="14"/>
              <w:spacing w:line="242" w:lineRule="auto"/>
              <w:ind w:left="57" w:right="47"/>
              <w:rPr>
                <w:sz w:val="20"/>
              </w:rPr>
            </w:pPr>
            <w:r>
              <w:rPr>
                <w:sz w:val="20"/>
              </w:rPr>
              <w:t>平面媒体印制技术</w:t>
            </w:r>
          </w:p>
        </w:tc>
        <w:tc>
          <w:tcPr>
            <w:tcW w:w="2117" w:type="dxa"/>
          </w:tcPr>
          <w:p>
            <w:pPr>
              <w:pStyle w:val="14"/>
              <w:rPr>
                <w:rFonts w:ascii="Times New Roman"/>
                <w:sz w:val="20"/>
              </w:rPr>
            </w:pPr>
          </w:p>
          <w:p>
            <w:pPr>
              <w:pStyle w:val="14"/>
              <w:rPr>
                <w:rFonts w:ascii="Times New Roman"/>
                <w:sz w:val="20"/>
              </w:rPr>
            </w:pPr>
          </w:p>
          <w:p>
            <w:pPr>
              <w:pStyle w:val="14"/>
              <w:spacing w:before="117"/>
              <w:ind w:left="58"/>
              <w:rPr>
                <w:sz w:val="20"/>
              </w:rPr>
            </w:pPr>
            <w:r>
              <w:rPr>
                <w:spacing w:val="-1"/>
                <w:sz w:val="20"/>
              </w:rPr>
              <w:t>印刷工艺</w:t>
            </w:r>
          </w:p>
          <w:p>
            <w:pPr>
              <w:pStyle w:val="14"/>
              <w:spacing w:before="3" w:line="244" w:lineRule="auto"/>
              <w:ind w:left="58" w:right="646"/>
              <w:rPr>
                <w:sz w:val="20"/>
              </w:rPr>
            </w:pPr>
            <w:r>
              <w:rPr>
                <w:spacing w:val="-3"/>
                <w:sz w:val="20"/>
              </w:rPr>
              <w:t>印前设计与制作</w:t>
            </w:r>
            <w:r>
              <w:rPr>
                <w:sz w:val="20"/>
              </w:rPr>
              <w:t>电脑制版</w:t>
            </w:r>
          </w:p>
          <w:p>
            <w:pPr>
              <w:pStyle w:val="14"/>
              <w:spacing w:line="253" w:lineRule="exact"/>
              <w:ind w:left="58"/>
              <w:rPr>
                <w:sz w:val="20"/>
              </w:rPr>
            </w:pPr>
            <w:r>
              <w:rPr>
                <w:sz w:val="20"/>
              </w:rPr>
              <w:t>特种印刷</w:t>
            </w:r>
          </w:p>
          <w:p>
            <w:pPr>
              <w:pStyle w:val="14"/>
              <w:spacing w:before="2"/>
              <w:ind w:left="58"/>
              <w:rPr>
                <w:sz w:val="20"/>
              </w:rPr>
            </w:pPr>
            <w:r>
              <w:rPr>
                <w:sz w:val="20"/>
              </w:rPr>
              <w:t>印刷设备的使用与维护</w:t>
            </w:r>
          </w:p>
        </w:tc>
        <w:tc>
          <w:tcPr>
            <w:tcW w:w="3011" w:type="dxa"/>
          </w:tcPr>
          <w:p>
            <w:pPr>
              <w:pStyle w:val="14"/>
              <w:spacing w:before="58"/>
              <w:ind w:left="59"/>
              <w:rPr>
                <w:sz w:val="20"/>
              </w:rPr>
            </w:pPr>
            <w:r>
              <w:rPr>
                <w:sz w:val="20"/>
              </w:rPr>
              <w:t>6-20-01-04 网版制版工</w:t>
            </w:r>
          </w:p>
          <w:p>
            <w:pPr>
              <w:pStyle w:val="14"/>
              <w:numPr>
                <w:ilvl w:val="3"/>
                <w:numId w:val="96"/>
              </w:numPr>
              <w:tabs>
                <w:tab w:val="left" w:pos="1109"/>
              </w:tabs>
              <w:spacing w:before="3" w:after="0" w:line="240" w:lineRule="auto"/>
              <w:ind w:left="1108" w:right="0" w:hanging="1050"/>
              <w:jc w:val="left"/>
              <w:rPr>
                <w:sz w:val="20"/>
              </w:rPr>
            </w:pPr>
            <w:r>
              <w:rPr>
                <w:sz w:val="20"/>
              </w:rPr>
              <w:t>平版印刷工</w:t>
            </w:r>
          </w:p>
          <w:p>
            <w:pPr>
              <w:pStyle w:val="14"/>
              <w:numPr>
                <w:ilvl w:val="3"/>
                <w:numId w:val="96"/>
              </w:numPr>
              <w:tabs>
                <w:tab w:val="left" w:pos="1110"/>
              </w:tabs>
              <w:spacing w:before="3" w:after="0" w:line="240" w:lineRule="auto"/>
              <w:ind w:left="1109" w:right="0" w:hanging="1051"/>
              <w:jc w:val="left"/>
              <w:rPr>
                <w:sz w:val="20"/>
              </w:rPr>
            </w:pPr>
            <w:r>
              <w:rPr>
                <w:sz w:val="20"/>
              </w:rPr>
              <w:t>柔性版印刷工</w:t>
            </w:r>
          </w:p>
          <w:p>
            <w:pPr>
              <w:pStyle w:val="14"/>
              <w:spacing w:before="2" w:line="242" w:lineRule="auto"/>
              <w:ind w:left="59" w:right="791"/>
              <w:rPr>
                <w:sz w:val="20"/>
              </w:rPr>
            </w:pPr>
            <w:r>
              <w:rPr>
                <w:sz w:val="20"/>
              </w:rPr>
              <w:t>6-20-02-04</w:t>
            </w:r>
            <w:r>
              <w:rPr>
                <w:spacing w:val="-10"/>
                <w:sz w:val="20"/>
              </w:rPr>
              <w:t xml:space="preserve"> 网版印刷工X6-20-01-05 印前制作员6-20-02-03 凹版印刷工</w:t>
            </w:r>
          </w:p>
          <w:p>
            <w:pPr>
              <w:pStyle w:val="14"/>
              <w:spacing w:before="3"/>
              <w:ind w:left="59"/>
              <w:rPr>
                <w:sz w:val="20"/>
              </w:rPr>
            </w:pPr>
            <w:r>
              <w:rPr>
                <w:sz w:val="20"/>
              </w:rPr>
              <w:t>6-20-02-04</w:t>
            </w:r>
            <w:r>
              <w:rPr>
                <w:spacing w:val="-10"/>
                <w:sz w:val="20"/>
              </w:rPr>
              <w:t xml:space="preserve"> 孔版印刷工</w:t>
            </w:r>
          </w:p>
          <w:p>
            <w:pPr>
              <w:pStyle w:val="14"/>
              <w:numPr>
                <w:ilvl w:val="3"/>
                <w:numId w:val="97"/>
              </w:numPr>
              <w:tabs>
                <w:tab w:val="left" w:pos="1110"/>
              </w:tabs>
              <w:spacing w:before="2" w:after="0" w:line="240" w:lineRule="auto"/>
              <w:ind w:left="1109" w:right="0" w:hanging="1051"/>
              <w:jc w:val="left"/>
              <w:rPr>
                <w:sz w:val="20"/>
              </w:rPr>
            </w:pPr>
            <w:r>
              <w:rPr>
                <w:sz w:val="20"/>
              </w:rPr>
              <w:t>装订工</w:t>
            </w:r>
          </w:p>
          <w:p>
            <w:pPr>
              <w:pStyle w:val="14"/>
              <w:numPr>
                <w:ilvl w:val="3"/>
                <w:numId w:val="97"/>
              </w:numPr>
              <w:tabs>
                <w:tab w:val="left" w:pos="1109"/>
              </w:tabs>
              <w:spacing w:before="3" w:after="0" w:line="240" w:lineRule="auto"/>
              <w:ind w:left="1108" w:right="0" w:hanging="1050"/>
              <w:jc w:val="left"/>
              <w:rPr>
                <w:sz w:val="20"/>
              </w:rPr>
            </w:pPr>
            <w:r>
              <w:rPr>
                <w:sz w:val="20"/>
              </w:rPr>
              <w:t>印品整饰工</w:t>
            </w:r>
          </w:p>
        </w:tc>
        <w:tc>
          <w:tcPr>
            <w:tcW w:w="1794" w:type="dxa"/>
          </w:tcPr>
          <w:p>
            <w:pPr>
              <w:pStyle w:val="14"/>
              <w:rPr>
                <w:rFonts w:ascii="Times New Roman"/>
                <w:sz w:val="20"/>
              </w:rPr>
            </w:pPr>
          </w:p>
          <w:p>
            <w:pPr>
              <w:pStyle w:val="14"/>
              <w:rPr>
                <w:rFonts w:ascii="Times New Roman"/>
                <w:sz w:val="20"/>
              </w:rPr>
            </w:pPr>
          </w:p>
          <w:p>
            <w:pPr>
              <w:pStyle w:val="14"/>
              <w:spacing w:before="116" w:line="242" w:lineRule="auto"/>
              <w:ind w:left="60" w:right="520"/>
              <w:rPr>
                <w:sz w:val="20"/>
              </w:rPr>
            </w:pPr>
            <w:r>
              <w:rPr>
                <w:sz w:val="20"/>
              </w:rPr>
              <w:t xml:space="preserve">网版制版工 平版印刷工 </w:t>
            </w:r>
            <w:r>
              <w:rPr>
                <w:spacing w:val="-3"/>
                <w:sz w:val="20"/>
              </w:rPr>
              <w:t>柔性版印刷工</w:t>
            </w:r>
            <w:r>
              <w:rPr>
                <w:sz w:val="20"/>
              </w:rPr>
              <w:t>网版印刷工 印前制作员</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75"/>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45"/>
              <w:ind w:left="63"/>
              <w:rPr>
                <w:sz w:val="20"/>
              </w:rPr>
            </w:pPr>
            <w:r>
              <w:rPr>
                <w:spacing w:val="-1"/>
                <w:sz w:val="20"/>
              </w:rPr>
              <w:t>高职：印刷技术</w:t>
            </w:r>
          </w:p>
          <w:p>
            <w:pPr>
              <w:pStyle w:val="14"/>
              <w:spacing w:before="4" w:line="242" w:lineRule="auto"/>
              <w:ind w:left="63" w:right="639" w:firstLine="600"/>
              <w:rPr>
                <w:sz w:val="20"/>
              </w:rPr>
            </w:pPr>
            <w:r>
              <w:rPr>
                <w:spacing w:val="-3"/>
                <w:sz w:val="20"/>
              </w:rPr>
              <w:t>印刷图文信息处理</w:t>
            </w:r>
            <w:r>
              <w:rPr>
                <w:sz w:val="20"/>
              </w:rPr>
              <w:t>本科：印刷工程</w:t>
            </w:r>
          </w:p>
        </w:tc>
      </w:tr>
    </w:tbl>
    <w:p>
      <w:pPr>
        <w:spacing w:after="0" w:line="242" w:lineRule="auto"/>
        <w:rPr>
          <w:sz w:val="20"/>
        </w:rPr>
        <w:sectPr>
          <w:footerReference r:id="rId37" w:type="default"/>
          <w:pgSz w:w="16840" w:h="11910" w:orient="landscape"/>
          <w:pgMar w:top="1100" w:right="1220" w:bottom="280" w:left="1220" w:header="0" w:footer="0" w:gutter="0"/>
        </w:sectPr>
      </w:pPr>
    </w:p>
    <w:p>
      <w:pPr>
        <w:pStyle w:val="8"/>
        <w:spacing w:before="2"/>
        <w:rPr>
          <w:rFonts w:ascii="Times New Roman"/>
          <w:sz w:val="29"/>
        </w:rPr>
      </w:pPr>
      <w:r>
        <w:pict>
          <v:shape id="_x0000_s1060" o:spid="_x0000_s1060" o:spt="202" type="#_x0000_t202" style="position:absolute;left:0pt;margin-left:42.2pt;margin-top:274.1pt;height:47pt;width:12pt;mso-position-horizontal-relative:page;mso-position-vertical-relative:page;z-index:251693056;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216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599" w:hRule="atLeast"/>
        </w:trPr>
        <w:tc>
          <w:tcPr>
            <w:tcW w:w="1148" w:type="dxa"/>
          </w:tcPr>
          <w:p>
            <w:pPr>
              <w:pStyle w:val="14"/>
              <w:rPr>
                <w:rFonts w:ascii="Times New Roman"/>
                <w:sz w:val="20"/>
              </w:rPr>
            </w:pPr>
          </w:p>
          <w:p>
            <w:pPr>
              <w:pStyle w:val="14"/>
              <w:rPr>
                <w:rFonts w:ascii="Times New Roman"/>
                <w:sz w:val="27"/>
              </w:rPr>
            </w:pPr>
          </w:p>
          <w:p>
            <w:pPr>
              <w:pStyle w:val="14"/>
              <w:spacing w:before="1" w:line="244" w:lineRule="auto"/>
              <w:ind w:left="56" w:right="178"/>
              <w:rPr>
                <w:sz w:val="20"/>
              </w:rPr>
            </w:pPr>
            <w:r>
              <w:rPr>
                <w:sz w:val="20"/>
              </w:rPr>
              <w:t>07 轻纺食品类</w:t>
            </w:r>
          </w:p>
        </w:tc>
        <w:tc>
          <w:tcPr>
            <w:tcW w:w="849" w:type="dxa"/>
          </w:tcPr>
          <w:p>
            <w:pPr>
              <w:pStyle w:val="14"/>
              <w:rPr>
                <w:rFonts w:ascii="Times New Roman"/>
                <w:sz w:val="20"/>
              </w:rPr>
            </w:pPr>
          </w:p>
          <w:p>
            <w:pPr>
              <w:pStyle w:val="14"/>
              <w:rPr>
                <w:rFonts w:ascii="Times New Roman"/>
                <w:sz w:val="20"/>
              </w:rPr>
            </w:pPr>
          </w:p>
          <w:p>
            <w:pPr>
              <w:pStyle w:val="14"/>
              <w:spacing w:before="5"/>
              <w:rPr>
                <w:rFonts w:ascii="Times New Roman"/>
                <w:sz w:val="18"/>
              </w:rPr>
            </w:pPr>
          </w:p>
          <w:p>
            <w:pPr>
              <w:pStyle w:val="14"/>
              <w:ind w:left="104" w:right="93"/>
              <w:jc w:val="center"/>
              <w:rPr>
                <w:sz w:val="20"/>
              </w:rPr>
            </w:pPr>
            <w:r>
              <w:rPr>
                <w:sz w:val="20"/>
              </w:rPr>
              <w:t>070300</w:t>
            </w:r>
          </w:p>
        </w:tc>
        <w:tc>
          <w:tcPr>
            <w:tcW w:w="1318" w:type="dxa"/>
          </w:tcPr>
          <w:p>
            <w:pPr>
              <w:pStyle w:val="14"/>
              <w:rPr>
                <w:rFonts w:ascii="Times New Roman"/>
                <w:sz w:val="20"/>
              </w:rPr>
            </w:pPr>
          </w:p>
          <w:p>
            <w:pPr>
              <w:pStyle w:val="14"/>
              <w:rPr>
                <w:rFonts w:ascii="Times New Roman"/>
                <w:sz w:val="20"/>
              </w:rPr>
            </w:pPr>
          </w:p>
          <w:p>
            <w:pPr>
              <w:pStyle w:val="14"/>
              <w:spacing w:before="5"/>
              <w:rPr>
                <w:rFonts w:ascii="Times New Roman"/>
                <w:sz w:val="18"/>
              </w:rPr>
            </w:pPr>
          </w:p>
          <w:p>
            <w:pPr>
              <w:pStyle w:val="14"/>
              <w:ind w:left="57"/>
              <w:rPr>
                <w:sz w:val="20"/>
              </w:rPr>
            </w:pPr>
            <w:r>
              <w:rPr>
                <w:sz w:val="20"/>
              </w:rPr>
              <w:t>塑料成型</w:t>
            </w:r>
          </w:p>
        </w:tc>
        <w:tc>
          <w:tcPr>
            <w:tcW w:w="2117" w:type="dxa"/>
          </w:tcPr>
          <w:p>
            <w:pPr>
              <w:pStyle w:val="14"/>
              <w:rPr>
                <w:rFonts w:ascii="Times New Roman"/>
                <w:sz w:val="20"/>
              </w:rPr>
            </w:pPr>
          </w:p>
          <w:p>
            <w:pPr>
              <w:pStyle w:val="14"/>
              <w:spacing w:before="9"/>
              <w:rPr>
                <w:rFonts w:ascii="Times New Roman"/>
                <w:sz w:val="15"/>
              </w:rPr>
            </w:pPr>
          </w:p>
          <w:p>
            <w:pPr>
              <w:pStyle w:val="14"/>
              <w:spacing w:line="244" w:lineRule="auto"/>
              <w:ind w:left="58" w:right="845"/>
              <w:rPr>
                <w:sz w:val="20"/>
              </w:rPr>
            </w:pPr>
            <w:r>
              <w:rPr>
                <w:sz w:val="20"/>
              </w:rPr>
              <w:t>塑料成型模具塑料成型工艺</w:t>
            </w:r>
          </w:p>
          <w:p>
            <w:pPr>
              <w:pStyle w:val="14"/>
              <w:spacing w:line="253" w:lineRule="exact"/>
              <w:ind w:left="58"/>
              <w:rPr>
                <w:sz w:val="20"/>
              </w:rPr>
            </w:pPr>
            <w:r>
              <w:rPr>
                <w:sz w:val="20"/>
              </w:rPr>
              <w:t>塑料原材料及制品检测</w:t>
            </w:r>
          </w:p>
        </w:tc>
        <w:tc>
          <w:tcPr>
            <w:tcW w:w="3011" w:type="dxa"/>
          </w:tcPr>
          <w:p>
            <w:pPr>
              <w:pStyle w:val="14"/>
              <w:rPr>
                <w:rFonts w:ascii="Times New Roman"/>
                <w:sz w:val="20"/>
              </w:rPr>
            </w:pPr>
          </w:p>
          <w:p>
            <w:pPr>
              <w:pStyle w:val="14"/>
              <w:rPr>
                <w:rFonts w:ascii="Times New Roman"/>
                <w:sz w:val="27"/>
              </w:rPr>
            </w:pPr>
          </w:p>
          <w:p>
            <w:pPr>
              <w:pStyle w:val="14"/>
              <w:numPr>
                <w:ilvl w:val="3"/>
                <w:numId w:val="98"/>
              </w:numPr>
              <w:tabs>
                <w:tab w:val="left" w:pos="1110"/>
              </w:tabs>
              <w:spacing w:before="0" w:after="0" w:line="240" w:lineRule="auto"/>
              <w:ind w:left="1109" w:right="0" w:hanging="1051"/>
              <w:jc w:val="left"/>
              <w:rPr>
                <w:sz w:val="20"/>
              </w:rPr>
            </w:pPr>
            <w:r>
              <w:rPr>
                <w:sz w:val="20"/>
              </w:rPr>
              <w:t>塑料制品配料工</w:t>
            </w:r>
          </w:p>
          <w:p>
            <w:pPr>
              <w:pStyle w:val="14"/>
              <w:numPr>
                <w:ilvl w:val="3"/>
                <w:numId w:val="98"/>
              </w:numPr>
              <w:tabs>
                <w:tab w:val="left" w:pos="1110"/>
              </w:tabs>
              <w:spacing w:before="5" w:after="0" w:line="240" w:lineRule="auto"/>
              <w:ind w:left="1109" w:right="0" w:hanging="1051"/>
              <w:jc w:val="left"/>
              <w:rPr>
                <w:sz w:val="20"/>
              </w:rPr>
            </w:pPr>
            <w:r>
              <w:rPr>
                <w:sz w:val="20"/>
              </w:rPr>
              <w:t>塑料制品成型制作工</w:t>
            </w:r>
          </w:p>
        </w:tc>
        <w:tc>
          <w:tcPr>
            <w:tcW w:w="1794" w:type="dxa"/>
          </w:tcPr>
          <w:p>
            <w:pPr>
              <w:pStyle w:val="14"/>
              <w:rPr>
                <w:rFonts w:ascii="Times New Roman"/>
                <w:sz w:val="20"/>
              </w:rPr>
            </w:pPr>
          </w:p>
        </w:tc>
        <w:tc>
          <w:tcPr>
            <w:tcW w:w="995" w:type="dxa"/>
          </w:tcPr>
          <w:p>
            <w:pPr>
              <w:pStyle w:val="14"/>
              <w:rPr>
                <w:rFonts w:ascii="Times New Roman"/>
                <w:sz w:val="20"/>
              </w:rPr>
            </w:pPr>
          </w:p>
          <w:p>
            <w:pPr>
              <w:pStyle w:val="14"/>
              <w:rPr>
                <w:rFonts w:ascii="Times New Roman"/>
                <w:sz w:val="20"/>
              </w:rPr>
            </w:pPr>
          </w:p>
          <w:p>
            <w:pPr>
              <w:pStyle w:val="14"/>
              <w:spacing w:before="4"/>
              <w:rPr>
                <w:rFonts w:ascii="Times New Roman"/>
                <w:sz w:val="18"/>
              </w:rPr>
            </w:pPr>
          </w:p>
          <w:p>
            <w:pPr>
              <w:pStyle w:val="14"/>
              <w:spacing w:before="1"/>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7"/>
              </w:rPr>
            </w:pPr>
          </w:p>
          <w:p>
            <w:pPr>
              <w:pStyle w:val="14"/>
              <w:spacing w:line="244" w:lineRule="auto"/>
              <w:ind w:left="63" w:right="438"/>
              <w:rPr>
                <w:sz w:val="20"/>
              </w:rPr>
            </w:pPr>
            <w:r>
              <w:rPr>
                <w:sz w:val="20"/>
              </w:rPr>
              <w:t>高职：高分子材料加工技术本科：轻化工程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38"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42" w:line="244" w:lineRule="auto"/>
              <w:ind w:left="56" w:right="178"/>
              <w:rPr>
                <w:sz w:val="20"/>
              </w:rPr>
            </w:pPr>
            <w:r>
              <w:rPr>
                <w:sz w:val="20"/>
              </w:rPr>
              <w:t>07 轻纺食品类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6"/>
              <w:rPr>
                <w:rFonts w:ascii="Times New Roman"/>
                <w:sz w:val="23"/>
              </w:rPr>
            </w:pPr>
          </w:p>
          <w:p>
            <w:pPr>
              <w:pStyle w:val="14"/>
              <w:spacing w:before="1"/>
              <w:ind w:left="104" w:right="93"/>
              <w:jc w:val="center"/>
              <w:rPr>
                <w:sz w:val="20"/>
              </w:rPr>
            </w:pPr>
            <w:r>
              <w:rPr>
                <w:sz w:val="20"/>
              </w:rPr>
              <w:t>070400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41" w:line="244" w:lineRule="auto"/>
              <w:ind w:left="57" w:right="47"/>
              <w:rPr>
                <w:sz w:val="20"/>
              </w:rPr>
            </w:pPr>
            <w:r>
              <w:rPr>
                <w:sz w:val="20"/>
              </w:rPr>
              <w:t>纺织技术及营销</w:t>
            </w:r>
          </w:p>
        </w:tc>
        <w:tc>
          <w:tcPr>
            <w:tcW w:w="2117"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2"/>
              <w:rPr>
                <w:rFonts w:ascii="Times New Roman"/>
                <w:sz w:val="27"/>
              </w:rPr>
            </w:pPr>
          </w:p>
          <w:p>
            <w:pPr>
              <w:pStyle w:val="14"/>
              <w:spacing w:before="1" w:line="242" w:lineRule="auto"/>
              <w:ind w:left="58" w:right="1245"/>
              <w:rPr>
                <w:sz w:val="20"/>
              </w:rPr>
            </w:pPr>
            <w:r>
              <w:rPr>
                <w:sz w:val="20"/>
              </w:rPr>
              <w:t>纺纱工艺机织工艺</w:t>
            </w:r>
          </w:p>
          <w:p>
            <w:pPr>
              <w:pStyle w:val="14"/>
              <w:spacing w:line="244" w:lineRule="auto"/>
              <w:ind w:left="58" w:right="245"/>
              <w:rPr>
                <w:sz w:val="20"/>
              </w:rPr>
            </w:pPr>
            <w:r>
              <w:rPr>
                <w:spacing w:val="-2"/>
                <w:sz w:val="20"/>
              </w:rPr>
              <w:t>纺织机械维护与管理</w:t>
            </w:r>
            <w:r>
              <w:rPr>
                <w:sz w:val="20"/>
              </w:rPr>
              <w:t>纺织品设计</w:t>
            </w:r>
          </w:p>
          <w:p>
            <w:pPr>
              <w:pStyle w:val="14"/>
              <w:spacing w:line="242" w:lineRule="auto"/>
              <w:ind w:left="58" w:right="1046"/>
              <w:rPr>
                <w:sz w:val="20"/>
              </w:rPr>
            </w:pPr>
            <w:r>
              <w:rPr>
                <w:spacing w:val="-4"/>
                <w:sz w:val="20"/>
              </w:rPr>
              <w:t>纺织品检测</w:t>
            </w:r>
            <w:r>
              <w:rPr>
                <w:spacing w:val="-5"/>
                <w:sz w:val="20"/>
              </w:rPr>
              <w:t>纺织品营销</w:t>
            </w:r>
          </w:p>
        </w:tc>
        <w:tc>
          <w:tcPr>
            <w:tcW w:w="3011" w:type="dxa"/>
          </w:tcPr>
          <w:p>
            <w:pPr>
              <w:pStyle w:val="14"/>
              <w:rPr>
                <w:rFonts w:ascii="Times New Roman"/>
                <w:sz w:val="20"/>
              </w:rPr>
            </w:pPr>
          </w:p>
          <w:p>
            <w:pPr>
              <w:pStyle w:val="14"/>
              <w:spacing w:before="165"/>
              <w:ind w:left="59"/>
              <w:rPr>
                <w:sz w:val="20"/>
              </w:rPr>
            </w:pPr>
            <w:r>
              <w:rPr>
                <w:sz w:val="20"/>
              </w:rPr>
              <w:t>6-10-01-08</w:t>
            </w:r>
            <w:r>
              <w:rPr>
                <w:spacing w:val="-15"/>
                <w:sz w:val="20"/>
              </w:rPr>
              <w:t xml:space="preserve"> 粗纱工</w:t>
            </w:r>
          </w:p>
          <w:p>
            <w:pPr>
              <w:pStyle w:val="14"/>
              <w:spacing w:before="4"/>
              <w:ind w:left="59"/>
              <w:rPr>
                <w:sz w:val="20"/>
              </w:rPr>
            </w:pPr>
            <w:r>
              <w:rPr>
                <w:sz w:val="20"/>
              </w:rPr>
              <w:t>6-10-02-01</w:t>
            </w:r>
            <w:r>
              <w:rPr>
                <w:spacing w:val="-15"/>
                <w:sz w:val="20"/>
              </w:rPr>
              <w:t xml:space="preserve"> 细纱工</w:t>
            </w:r>
          </w:p>
          <w:p>
            <w:pPr>
              <w:pStyle w:val="14"/>
              <w:spacing w:before="3"/>
              <w:ind w:left="59"/>
              <w:rPr>
                <w:sz w:val="20"/>
              </w:rPr>
            </w:pPr>
            <w:r>
              <w:rPr>
                <w:sz w:val="20"/>
              </w:rPr>
              <w:t>6-10-03-02</w:t>
            </w:r>
            <w:r>
              <w:rPr>
                <w:spacing w:val="-15"/>
                <w:sz w:val="20"/>
              </w:rPr>
              <w:t xml:space="preserve"> 浆纱工</w:t>
            </w:r>
          </w:p>
          <w:p>
            <w:pPr>
              <w:pStyle w:val="14"/>
              <w:spacing w:before="3"/>
              <w:ind w:left="59"/>
              <w:rPr>
                <w:sz w:val="20"/>
              </w:rPr>
            </w:pPr>
            <w:r>
              <w:rPr>
                <w:sz w:val="20"/>
              </w:rPr>
              <w:t>6-10-03-01</w:t>
            </w:r>
            <w:r>
              <w:rPr>
                <w:spacing w:val="-15"/>
                <w:sz w:val="20"/>
              </w:rPr>
              <w:t xml:space="preserve"> 整经工</w:t>
            </w:r>
          </w:p>
          <w:p>
            <w:pPr>
              <w:pStyle w:val="14"/>
              <w:spacing w:before="3"/>
              <w:ind w:left="59"/>
              <w:rPr>
                <w:sz w:val="20"/>
              </w:rPr>
            </w:pPr>
            <w:r>
              <w:rPr>
                <w:sz w:val="20"/>
              </w:rPr>
              <w:t>6-10-03-04</w:t>
            </w:r>
            <w:r>
              <w:rPr>
                <w:spacing w:val="-15"/>
                <w:sz w:val="20"/>
              </w:rPr>
              <w:t xml:space="preserve"> 织布工</w:t>
            </w:r>
          </w:p>
          <w:p>
            <w:pPr>
              <w:pStyle w:val="14"/>
              <w:spacing w:before="3" w:line="242" w:lineRule="auto"/>
              <w:ind w:left="59" w:right="325"/>
              <w:rPr>
                <w:sz w:val="20"/>
              </w:rPr>
            </w:pPr>
            <w:r>
              <w:rPr>
                <w:sz w:val="20"/>
              </w:rPr>
              <w:t>X2-02-27-04 纺织面料设计师6-26-01-12 纺织纤维检验工</w:t>
            </w:r>
          </w:p>
          <w:p>
            <w:pPr>
              <w:pStyle w:val="14"/>
              <w:ind w:left="59"/>
              <w:rPr>
                <w:sz w:val="20"/>
              </w:rPr>
            </w:pPr>
            <w:r>
              <w:rPr>
                <w:sz w:val="20"/>
              </w:rPr>
              <w:t>4-01-02-01 推销员</w:t>
            </w:r>
          </w:p>
          <w:p>
            <w:pPr>
              <w:pStyle w:val="14"/>
              <w:spacing w:before="5"/>
              <w:ind w:left="59"/>
              <w:rPr>
                <w:sz w:val="20"/>
              </w:rPr>
            </w:pPr>
            <w:r>
              <w:rPr>
                <w:sz w:val="20"/>
              </w:rPr>
              <w:t>机制小样织样工</w:t>
            </w:r>
          </w:p>
          <w:p>
            <w:pPr>
              <w:pStyle w:val="14"/>
              <w:spacing w:before="2" w:line="242" w:lineRule="auto"/>
              <w:ind w:left="59" w:right="1139"/>
              <w:rPr>
                <w:sz w:val="20"/>
              </w:rPr>
            </w:pPr>
            <w:r>
              <w:rPr>
                <w:sz w:val="20"/>
              </w:rPr>
              <w:t>机织面料工艺分析工纺织面料成分检测工</w:t>
            </w:r>
          </w:p>
          <w:p>
            <w:pPr>
              <w:pStyle w:val="14"/>
              <w:numPr>
                <w:ilvl w:val="3"/>
                <w:numId w:val="99"/>
              </w:numPr>
              <w:tabs>
                <w:tab w:val="left" w:pos="1161"/>
              </w:tabs>
              <w:spacing w:before="1" w:after="0" w:line="240" w:lineRule="auto"/>
              <w:ind w:left="1160" w:right="0" w:hanging="1102"/>
              <w:jc w:val="left"/>
              <w:rPr>
                <w:sz w:val="20"/>
              </w:rPr>
            </w:pPr>
            <w:r>
              <w:rPr>
                <w:spacing w:val="-2"/>
                <w:sz w:val="20"/>
              </w:rPr>
              <w:t>纺纱工程技术人员</w:t>
            </w:r>
          </w:p>
          <w:p>
            <w:pPr>
              <w:pStyle w:val="14"/>
              <w:spacing w:before="3"/>
              <w:ind w:left="59"/>
              <w:rPr>
                <w:sz w:val="20"/>
              </w:rPr>
            </w:pPr>
            <w:r>
              <w:rPr>
                <w:w w:val="100"/>
                <w:sz w:val="20"/>
              </w:rPr>
              <w:t>☆</w:t>
            </w:r>
          </w:p>
          <w:p>
            <w:pPr>
              <w:pStyle w:val="14"/>
              <w:numPr>
                <w:ilvl w:val="3"/>
                <w:numId w:val="99"/>
              </w:numPr>
              <w:tabs>
                <w:tab w:val="left" w:pos="1161"/>
              </w:tabs>
              <w:spacing w:before="3" w:after="0" w:line="240" w:lineRule="auto"/>
              <w:ind w:left="1160" w:right="0" w:hanging="1102"/>
              <w:jc w:val="left"/>
              <w:rPr>
                <w:sz w:val="20"/>
              </w:rPr>
            </w:pPr>
            <w:r>
              <w:rPr>
                <w:spacing w:val="-2"/>
                <w:sz w:val="20"/>
              </w:rPr>
              <w:t>织造工程技术人员</w:t>
            </w:r>
          </w:p>
          <w:p>
            <w:pPr>
              <w:pStyle w:val="14"/>
              <w:spacing w:before="3"/>
              <w:ind w:left="59"/>
              <w:rPr>
                <w:sz w:val="20"/>
              </w:rPr>
            </w:pPr>
            <w:r>
              <w:rPr>
                <w:w w:val="100"/>
                <w:sz w:val="20"/>
              </w:rPr>
              <w:t>☆</w:t>
            </w:r>
          </w:p>
          <w:p>
            <w:pPr>
              <w:pStyle w:val="14"/>
              <w:spacing w:before="4"/>
              <w:ind w:left="59"/>
              <w:rPr>
                <w:sz w:val="20"/>
              </w:rPr>
            </w:pPr>
            <w:r>
              <w:rPr>
                <w:sz w:val="20"/>
              </w:rPr>
              <w:t>2-10-07-16 家用纺织品设计师☆</w:t>
            </w:r>
          </w:p>
        </w:tc>
        <w:tc>
          <w:tcPr>
            <w:tcW w:w="1794"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6"/>
              <w:rPr>
                <w:rFonts w:ascii="Times New Roman"/>
                <w:sz w:val="24"/>
              </w:rPr>
            </w:pPr>
          </w:p>
          <w:p>
            <w:pPr>
              <w:pStyle w:val="14"/>
              <w:spacing w:line="242" w:lineRule="auto"/>
              <w:ind w:left="60" w:right="1120"/>
              <w:jc w:val="both"/>
              <w:rPr>
                <w:sz w:val="20"/>
              </w:rPr>
            </w:pPr>
            <w:r>
              <w:rPr>
                <w:spacing w:val="-7"/>
                <w:sz w:val="20"/>
              </w:rPr>
              <w:t>粗纱工细纱工浆纱工整经工织布工</w:t>
            </w:r>
          </w:p>
          <w:p>
            <w:pPr>
              <w:pStyle w:val="14"/>
              <w:spacing w:before="3" w:line="242" w:lineRule="auto"/>
              <w:ind w:left="60" w:right="321"/>
              <w:jc w:val="both"/>
              <w:rPr>
                <w:sz w:val="20"/>
              </w:rPr>
            </w:pPr>
            <w:r>
              <w:rPr>
                <w:spacing w:val="-3"/>
                <w:sz w:val="20"/>
              </w:rPr>
              <w:t>纺织面料设计员纺织纤维检验工</w:t>
            </w:r>
            <w:r>
              <w:rPr>
                <w:sz w:val="20"/>
              </w:rPr>
              <w:t>推销员</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4"/>
              <w:rPr>
                <w:rFonts w:ascii="Times New Roman"/>
                <w:sz w:val="23"/>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6"/>
              <w:rPr>
                <w:rFonts w:ascii="Times New Roman"/>
                <w:sz w:val="29"/>
              </w:rPr>
            </w:pPr>
          </w:p>
          <w:p>
            <w:pPr>
              <w:pStyle w:val="14"/>
              <w:ind w:left="63"/>
              <w:rPr>
                <w:sz w:val="20"/>
              </w:rPr>
            </w:pPr>
            <w:r>
              <w:rPr>
                <w:sz w:val="20"/>
              </w:rPr>
              <w:t>高职：现代纺织技术</w:t>
            </w:r>
          </w:p>
          <w:p>
            <w:pPr>
              <w:pStyle w:val="14"/>
              <w:spacing w:before="3" w:line="244" w:lineRule="auto"/>
              <w:ind w:left="663" w:right="639"/>
              <w:rPr>
                <w:sz w:val="20"/>
              </w:rPr>
            </w:pPr>
            <w:r>
              <w:rPr>
                <w:sz w:val="20"/>
              </w:rPr>
              <w:t>新型纺织机电技术纺织品检验与贸易</w:t>
            </w:r>
          </w:p>
          <w:p>
            <w:pPr>
              <w:pStyle w:val="14"/>
              <w:spacing w:line="253" w:lineRule="exact"/>
              <w:ind w:left="63"/>
              <w:rPr>
                <w:sz w:val="20"/>
              </w:rPr>
            </w:pPr>
            <w:r>
              <w:rPr>
                <w:sz w:val="20"/>
              </w:rPr>
              <w:t>本科：纺织工程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40" w:hRule="atLeast"/>
        </w:trPr>
        <w:tc>
          <w:tcPr>
            <w:tcW w:w="1148" w:type="dxa"/>
          </w:tcPr>
          <w:p>
            <w:pPr>
              <w:pStyle w:val="14"/>
              <w:rPr>
                <w:rFonts w:ascii="Times New Roman"/>
                <w:sz w:val="20"/>
              </w:rPr>
            </w:pPr>
          </w:p>
          <w:p>
            <w:pPr>
              <w:pStyle w:val="14"/>
              <w:spacing w:before="6"/>
              <w:rPr>
                <w:rFonts w:ascii="Times New Roman"/>
                <w:sz w:val="24"/>
              </w:rPr>
            </w:pPr>
          </w:p>
          <w:p>
            <w:pPr>
              <w:pStyle w:val="14"/>
              <w:spacing w:line="242" w:lineRule="auto"/>
              <w:ind w:left="56" w:right="178"/>
              <w:rPr>
                <w:sz w:val="20"/>
              </w:rPr>
            </w:pPr>
            <w:r>
              <w:rPr>
                <w:sz w:val="20"/>
              </w:rPr>
              <w:t>07 轻纺食品类</w:t>
            </w:r>
          </w:p>
        </w:tc>
        <w:tc>
          <w:tcPr>
            <w:tcW w:w="849" w:type="dxa"/>
          </w:tcPr>
          <w:p>
            <w:pPr>
              <w:pStyle w:val="14"/>
              <w:rPr>
                <w:rFonts w:ascii="Times New Roman"/>
                <w:sz w:val="20"/>
              </w:rPr>
            </w:pPr>
          </w:p>
          <w:p>
            <w:pPr>
              <w:pStyle w:val="14"/>
              <w:rPr>
                <w:rFonts w:ascii="Times New Roman"/>
                <w:sz w:val="20"/>
              </w:rPr>
            </w:pPr>
          </w:p>
          <w:p>
            <w:pPr>
              <w:pStyle w:val="14"/>
              <w:spacing w:before="9"/>
              <w:rPr>
                <w:rFonts w:ascii="Times New Roman"/>
                <w:sz w:val="15"/>
              </w:rPr>
            </w:pPr>
          </w:p>
          <w:p>
            <w:pPr>
              <w:pStyle w:val="14"/>
              <w:ind w:left="104" w:right="93"/>
              <w:jc w:val="center"/>
              <w:rPr>
                <w:sz w:val="20"/>
              </w:rPr>
            </w:pPr>
            <w:r>
              <w:rPr>
                <w:sz w:val="20"/>
              </w:rPr>
              <w:t>070500</w:t>
            </w:r>
          </w:p>
        </w:tc>
        <w:tc>
          <w:tcPr>
            <w:tcW w:w="1318" w:type="dxa"/>
          </w:tcPr>
          <w:p>
            <w:pPr>
              <w:pStyle w:val="14"/>
              <w:rPr>
                <w:rFonts w:ascii="Times New Roman"/>
                <w:sz w:val="20"/>
              </w:rPr>
            </w:pPr>
          </w:p>
          <w:p>
            <w:pPr>
              <w:pStyle w:val="14"/>
              <w:spacing w:before="6"/>
              <w:rPr>
                <w:rFonts w:ascii="Times New Roman"/>
                <w:sz w:val="24"/>
              </w:rPr>
            </w:pPr>
          </w:p>
          <w:p>
            <w:pPr>
              <w:pStyle w:val="14"/>
              <w:spacing w:line="242" w:lineRule="auto"/>
              <w:ind w:left="57" w:right="47"/>
              <w:rPr>
                <w:sz w:val="20"/>
              </w:rPr>
            </w:pPr>
            <w:r>
              <w:rPr>
                <w:sz w:val="20"/>
              </w:rPr>
              <w:t>纺织高分子材料工艺</w:t>
            </w:r>
          </w:p>
        </w:tc>
        <w:tc>
          <w:tcPr>
            <w:tcW w:w="2117" w:type="dxa"/>
          </w:tcPr>
          <w:p>
            <w:pPr>
              <w:pStyle w:val="14"/>
              <w:rPr>
                <w:rFonts w:ascii="Times New Roman"/>
                <w:sz w:val="20"/>
              </w:rPr>
            </w:pPr>
          </w:p>
          <w:p>
            <w:pPr>
              <w:pStyle w:val="14"/>
              <w:spacing w:before="6"/>
              <w:rPr>
                <w:rFonts w:ascii="Times New Roman"/>
                <w:sz w:val="24"/>
              </w:rPr>
            </w:pPr>
          </w:p>
          <w:p>
            <w:pPr>
              <w:pStyle w:val="14"/>
              <w:ind w:left="58"/>
              <w:rPr>
                <w:sz w:val="20"/>
              </w:rPr>
            </w:pPr>
            <w:r>
              <w:rPr>
                <w:sz w:val="20"/>
              </w:rPr>
              <w:t>化学纤维工艺</w:t>
            </w:r>
          </w:p>
          <w:p>
            <w:pPr>
              <w:pStyle w:val="14"/>
              <w:spacing w:before="3"/>
              <w:ind w:left="58"/>
              <w:rPr>
                <w:sz w:val="20"/>
              </w:rPr>
            </w:pPr>
            <w:r>
              <w:rPr>
                <w:sz w:val="20"/>
              </w:rPr>
              <w:t>纺织复合材料工艺</w:t>
            </w:r>
          </w:p>
        </w:tc>
        <w:tc>
          <w:tcPr>
            <w:tcW w:w="3011" w:type="dxa"/>
          </w:tcPr>
          <w:p>
            <w:pPr>
              <w:pStyle w:val="14"/>
              <w:rPr>
                <w:rFonts w:ascii="Times New Roman"/>
                <w:sz w:val="20"/>
              </w:rPr>
            </w:pPr>
          </w:p>
          <w:p>
            <w:pPr>
              <w:pStyle w:val="14"/>
              <w:spacing w:before="152"/>
              <w:ind w:left="59"/>
              <w:rPr>
                <w:sz w:val="20"/>
              </w:rPr>
            </w:pPr>
            <w:r>
              <w:rPr>
                <w:sz w:val="20"/>
              </w:rPr>
              <w:t>6-03-09-04 化纤后处理工</w:t>
            </w:r>
          </w:p>
          <w:p>
            <w:pPr>
              <w:pStyle w:val="14"/>
              <w:spacing w:before="3" w:line="242" w:lineRule="auto"/>
              <w:ind w:left="59" w:right="325"/>
              <w:rPr>
                <w:sz w:val="20"/>
              </w:rPr>
            </w:pPr>
            <w:r>
              <w:rPr>
                <w:sz w:val="20"/>
              </w:rPr>
              <w:t>6-26-01-12 纺织纤维检验工X2-02-27-04 纺织面料设计师</w:t>
            </w:r>
          </w:p>
        </w:tc>
        <w:tc>
          <w:tcPr>
            <w:tcW w:w="1794" w:type="dxa"/>
          </w:tcPr>
          <w:p>
            <w:pPr>
              <w:pStyle w:val="14"/>
              <w:rPr>
                <w:rFonts w:ascii="Times New Roman"/>
                <w:sz w:val="20"/>
              </w:rPr>
            </w:pPr>
          </w:p>
          <w:p>
            <w:pPr>
              <w:pStyle w:val="14"/>
              <w:spacing w:before="152" w:line="242" w:lineRule="auto"/>
              <w:ind w:left="60" w:right="321"/>
              <w:rPr>
                <w:sz w:val="20"/>
              </w:rPr>
            </w:pPr>
            <w:r>
              <w:rPr>
                <w:sz w:val="20"/>
              </w:rPr>
              <w:t xml:space="preserve">化纤后处理工 </w:t>
            </w:r>
            <w:r>
              <w:rPr>
                <w:spacing w:val="-3"/>
                <w:sz w:val="20"/>
              </w:rPr>
              <w:t>纺织纤维检验工纺织面料设计员</w:t>
            </w:r>
          </w:p>
        </w:tc>
        <w:tc>
          <w:tcPr>
            <w:tcW w:w="995" w:type="dxa"/>
          </w:tcPr>
          <w:p>
            <w:pPr>
              <w:pStyle w:val="14"/>
              <w:rPr>
                <w:rFonts w:ascii="Times New Roman"/>
                <w:sz w:val="20"/>
              </w:rPr>
            </w:pPr>
          </w:p>
          <w:p>
            <w:pPr>
              <w:pStyle w:val="14"/>
              <w:rPr>
                <w:rFonts w:ascii="Times New Roman"/>
                <w:sz w:val="20"/>
              </w:rPr>
            </w:pPr>
          </w:p>
          <w:p>
            <w:pPr>
              <w:pStyle w:val="14"/>
              <w:spacing w:before="9"/>
              <w:rPr>
                <w:rFonts w:ascii="Times New Roman"/>
                <w:sz w:val="15"/>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11"/>
              <w:rPr>
                <w:rFonts w:ascii="Times New Roman"/>
                <w:sz w:val="21"/>
              </w:rPr>
            </w:pPr>
          </w:p>
          <w:p>
            <w:pPr>
              <w:pStyle w:val="14"/>
              <w:ind w:left="63"/>
              <w:rPr>
                <w:sz w:val="20"/>
              </w:rPr>
            </w:pPr>
            <w:r>
              <w:rPr>
                <w:sz w:val="20"/>
              </w:rPr>
              <w:t>高职：现代纺织技术</w:t>
            </w:r>
          </w:p>
          <w:p>
            <w:pPr>
              <w:pStyle w:val="14"/>
              <w:spacing w:before="3" w:line="242" w:lineRule="auto"/>
              <w:ind w:left="63" w:right="438" w:firstLine="601"/>
              <w:rPr>
                <w:sz w:val="20"/>
              </w:rPr>
            </w:pPr>
            <w:r>
              <w:rPr>
                <w:sz w:val="20"/>
              </w:rPr>
              <w:t>高分子材料加工技术本科：纺织工程</w:t>
            </w:r>
          </w:p>
          <w:p>
            <w:pPr>
              <w:pStyle w:val="14"/>
              <w:spacing w:before="1"/>
              <w:ind w:left="663"/>
              <w:rPr>
                <w:sz w:val="20"/>
              </w:rPr>
            </w:pPr>
            <w:r>
              <w:rPr>
                <w:sz w:val="20"/>
              </w:rPr>
              <w:t>非织造材料与工程</w:t>
            </w:r>
          </w:p>
        </w:tc>
      </w:tr>
    </w:tbl>
    <w:p>
      <w:pPr>
        <w:spacing w:after="0"/>
        <w:rPr>
          <w:sz w:val="20"/>
        </w:rPr>
        <w:sectPr>
          <w:footerReference r:id="rId38" w:type="default"/>
          <w:pgSz w:w="16840" w:h="11910" w:orient="landscape"/>
          <w:pgMar w:top="1100" w:right="1220" w:bottom="280" w:left="1220" w:header="0" w:footer="0" w:gutter="0"/>
        </w:sectPr>
      </w:pPr>
    </w:p>
    <w:p>
      <w:pPr>
        <w:pStyle w:val="8"/>
        <w:spacing w:before="2"/>
        <w:rPr>
          <w:rFonts w:ascii="Times New Roman"/>
          <w:sz w:val="29"/>
        </w:rPr>
      </w:pPr>
      <w:r>
        <w:pict>
          <v:shape id="_x0000_s1061" o:spid="_x0000_s1061" o:spt="202" type="#_x0000_t202" style="position:absolute;left:0pt;margin-left:42.2pt;margin-top:274.1pt;height:47pt;width:12pt;mso-position-horizontal-relative:page;mso-position-vertical-relative:page;z-index:251694080;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217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91"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3"/>
              <w:rPr>
                <w:rFonts w:ascii="Times New Roman"/>
                <w:sz w:val="24"/>
              </w:rPr>
            </w:pPr>
          </w:p>
          <w:p>
            <w:pPr>
              <w:pStyle w:val="14"/>
              <w:spacing w:line="242" w:lineRule="auto"/>
              <w:ind w:left="56" w:right="178"/>
              <w:rPr>
                <w:sz w:val="20"/>
              </w:rPr>
            </w:pPr>
            <w:r>
              <w:rPr>
                <w:sz w:val="20"/>
              </w:rPr>
              <w:t>07 轻纺食品类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78"/>
              <w:ind w:left="104" w:right="93"/>
              <w:jc w:val="center"/>
              <w:rPr>
                <w:sz w:val="20"/>
              </w:rPr>
            </w:pPr>
            <w:r>
              <w:rPr>
                <w:sz w:val="20"/>
              </w:rPr>
              <w:t>070600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78"/>
              <w:ind w:left="57"/>
              <w:rPr>
                <w:sz w:val="20"/>
              </w:rPr>
            </w:pPr>
            <w:r>
              <w:rPr>
                <w:sz w:val="20"/>
              </w:rPr>
              <w:t>丝绸工艺</w:t>
            </w:r>
          </w:p>
        </w:tc>
        <w:tc>
          <w:tcPr>
            <w:tcW w:w="2117"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48" w:line="242" w:lineRule="auto"/>
              <w:ind w:left="58" w:right="1245"/>
              <w:jc w:val="both"/>
              <w:rPr>
                <w:sz w:val="20"/>
              </w:rPr>
            </w:pPr>
            <w:r>
              <w:rPr>
                <w:sz w:val="20"/>
              </w:rPr>
              <w:t>制丝工艺丝织工艺绢纺工艺</w:t>
            </w:r>
          </w:p>
        </w:tc>
        <w:tc>
          <w:tcPr>
            <w:tcW w:w="3011" w:type="dxa"/>
          </w:tcPr>
          <w:p>
            <w:pPr>
              <w:pStyle w:val="14"/>
              <w:spacing w:before="10"/>
              <w:rPr>
                <w:rFonts w:ascii="Times New Roman"/>
                <w:sz w:val="28"/>
              </w:rPr>
            </w:pPr>
          </w:p>
          <w:p>
            <w:pPr>
              <w:pStyle w:val="14"/>
              <w:ind w:left="59"/>
              <w:rPr>
                <w:sz w:val="20"/>
              </w:rPr>
            </w:pPr>
            <w:r>
              <w:rPr>
                <w:sz w:val="20"/>
              </w:rPr>
              <w:t>6-10-02-05 缫丝工</w:t>
            </w:r>
          </w:p>
          <w:p>
            <w:pPr>
              <w:pStyle w:val="14"/>
              <w:spacing w:before="3"/>
              <w:ind w:left="59"/>
              <w:rPr>
                <w:sz w:val="20"/>
              </w:rPr>
            </w:pPr>
            <w:r>
              <w:rPr>
                <w:sz w:val="20"/>
              </w:rPr>
              <w:t>6-10-01-05 选剥煮茧工</w:t>
            </w:r>
          </w:p>
          <w:p>
            <w:pPr>
              <w:pStyle w:val="14"/>
              <w:spacing w:before="3"/>
              <w:ind w:left="59"/>
              <w:rPr>
                <w:sz w:val="20"/>
              </w:rPr>
            </w:pPr>
            <w:r>
              <w:rPr>
                <w:sz w:val="20"/>
              </w:rPr>
              <w:t>6-10-03-04</w:t>
            </w:r>
            <w:r>
              <w:rPr>
                <w:spacing w:val="-15"/>
                <w:sz w:val="20"/>
              </w:rPr>
              <w:t xml:space="preserve"> 织布工</w:t>
            </w:r>
          </w:p>
          <w:p>
            <w:pPr>
              <w:pStyle w:val="14"/>
              <w:spacing w:before="3"/>
              <w:ind w:left="59"/>
              <w:rPr>
                <w:sz w:val="20"/>
              </w:rPr>
            </w:pPr>
            <w:r>
              <w:rPr>
                <w:sz w:val="20"/>
              </w:rPr>
              <w:t>6-10-02-01</w:t>
            </w:r>
            <w:r>
              <w:rPr>
                <w:spacing w:val="-15"/>
                <w:sz w:val="20"/>
              </w:rPr>
              <w:t xml:space="preserve"> 细纱工</w:t>
            </w:r>
          </w:p>
          <w:p>
            <w:pPr>
              <w:pStyle w:val="14"/>
              <w:spacing w:before="2"/>
              <w:ind w:left="59"/>
              <w:rPr>
                <w:sz w:val="20"/>
              </w:rPr>
            </w:pPr>
            <w:r>
              <w:rPr>
                <w:sz w:val="20"/>
              </w:rPr>
              <w:t>6-10-03-02</w:t>
            </w:r>
            <w:r>
              <w:rPr>
                <w:spacing w:val="-15"/>
                <w:sz w:val="20"/>
              </w:rPr>
              <w:t xml:space="preserve"> 浆纱工</w:t>
            </w:r>
          </w:p>
          <w:p>
            <w:pPr>
              <w:pStyle w:val="14"/>
              <w:spacing w:before="3"/>
              <w:ind w:left="59"/>
              <w:rPr>
                <w:sz w:val="20"/>
              </w:rPr>
            </w:pPr>
            <w:r>
              <w:rPr>
                <w:sz w:val="20"/>
              </w:rPr>
              <w:t>6-10-03-01</w:t>
            </w:r>
            <w:r>
              <w:rPr>
                <w:spacing w:val="-15"/>
                <w:sz w:val="20"/>
              </w:rPr>
              <w:t xml:space="preserve"> 整经工</w:t>
            </w:r>
          </w:p>
          <w:p>
            <w:pPr>
              <w:pStyle w:val="14"/>
              <w:spacing w:before="4" w:line="242" w:lineRule="auto"/>
              <w:ind w:left="59" w:right="325"/>
              <w:rPr>
                <w:sz w:val="20"/>
              </w:rPr>
            </w:pPr>
            <w:r>
              <w:rPr>
                <w:sz w:val="20"/>
              </w:rPr>
              <w:t>6-26-01-12 纺织纤维检验工X2-02-27-04 纺织面料设计师6-10-05-08 纺织染色工</w:t>
            </w:r>
          </w:p>
          <w:p>
            <w:pPr>
              <w:pStyle w:val="14"/>
              <w:spacing w:before="1"/>
              <w:ind w:left="59"/>
              <w:rPr>
                <w:sz w:val="20"/>
              </w:rPr>
            </w:pPr>
            <w:r>
              <w:rPr>
                <w:sz w:val="20"/>
              </w:rPr>
              <w:t>6-10-05-09 印花工</w:t>
            </w:r>
          </w:p>
          <w:p>
            <w:pPr>
              <w:pStyle w:val="14"/>
              <w:spacing w:before="3"/>
              <w:ind w:left="59"/>
              <w:rPr>
                <w:sz w:val="20"/>
              </w:rPr>
            </w:pPr>
            <w:r>
              <w:rPr>
                <w:sz w:val="20"/>
              </w:rPr>
              <w:t>6-10-05-03 煮炼漂工</w:t>
            </w:r>
          </w:p>
          <w:p>
            <w:pPr>
              <w:pStyle w:val="14"/>
              <w:spacing w:before="3"/>
              <w:ind w:left="59"/>
              <w:rPr>
                <w:sz w:val="20"/>
              </w:rPr>
            </w:pPr>
            <w:r>
              <w:rPr>
                <w:sz w:val="20"/>
              </w:rPr>
              <w:t>6-26-01-14 印染工艺检验工</w:t>
            </w:r>
          </w:p>
          <w:p>
            <w:pPr>
              <w:pStyle w:val="14"/>
              <w:spacing w:before="3"/>
              <w:ind w:left="59"/>
              <w:rPr>
                <w:sz w:val="20"/>
              </w:rPr>
            </w:pPr>
            <w:r>
              <w:rPr>
                <w:sz w:val="20"/>
              </w:rPr>
              <w:t>2-02-27-01</w:t>
            </w:r>
            <w:r>
              <w:rPr>
                <w:spacing w:val="-9"/>
                <w:sz w:val="20"/>
              </w:rPr>
              <w:t xml:space="preserve"> 纺纱工程技术人员☆</w:t>
            </w:r>
          </w:p>
          <w:p>
            <w:pPr>
              <w:pStyle w:val="14"/>
              <w:spacing w:before="4"/>
              <w:ind w:left="59"/>
              <w:rPr>
                <w:sz w:val="20"/>
              </w:rPr>
            </w:pPr>
            <w:r>
              <w:rPr>
                <w:sz w:val="20"/>
              </w:rPr>
              <w:t>2-02-27-02</w:t>
            </w:r>
            <w:r>
              <w:rPr>
                <w:spacing w:val="-9"/>
                <w:sz w:val="20"/>
              </w:rPr>
              <w:t xml:space="preserve"> 织造工程技术人员☆</w:t>
            </w:r>
          </w:p>
        </w:tc>
        <w:tc>
          <w:tcPr>
            <w:tcW w:w="1794"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8"/>
              <w:rPr>
                <w:rFonts w:ascii="Times New Roman"/>
                <w:sz w:val="27"/>
              </w:rPr>
            </w:pPr>
          </w:p>
          <w:p>
            <w:pPr>
              <w:pStyle w:val="14"/>
              <w:spacing w:line="242" w:lineRule="auto"/>
              <w:ind w:left="60" w:right="1120"/>
              <w:jc w:val="both"/>
              <w:rPr>
                <w:sz w:val="20"/>
              </w:rPr>
            </w:pPr>
            <w:r>
              <w:rPr>
                <w:spacing w:val="-7"/>
                <w:sz w:val="20"/>
              </w:rPr>
              <w:t>缫丝工织布工细纱工</w:t>
            </w:r>
          </w:p>
          <w:p>
            <w:pPr>
              <w:pStyle w:val="14"/>
              <w:spacing w:before="2" w:line="242" w:lineRule="auto"/>
              <w:ind w:left="60" w:right="321"/>
              <w:rPr>
                <w:sz w:val="20"/>
              </w:rPr>
            </w:pPr>
            <w:r>
              <w:rPr>
                <w:spacing w:val="-3"/>
                <w:sz w:val="20"/>
              </w:rPr>
              <w:t>纺织面料设计员</w:t>
            </w:r>
            <w:r>
              <w:rPr>
                <w:sz w:val="20"/>
              </w:rPr>
              <w:t>浆纱工</w:t>
            </w:r>
          </w:p>
          <w:p>
            <w:pPr>
              <w:pStyle w:val="14"/>
              <w:spacing w:before="1"/>
              <w:ind w:left="60"/>
              <w:rPr>
                <w:sz w:val="20"/>
              </w:rPr>
            </w:pPr>
            <w:r>
              <w:rPr>
                <w:sz w:val="20"/>
              </w:rPr>
              <w:t>整经工</w:t>
            </w:r>
          </w:p>
          <w:p>
            <w:pPr>
              <w:pStyle w:val="14"/>
              <w:spacing w:before="2"/>
              <w:ind w:left="60"/>
              <w:rPr>
                <w:sz w:val="20"/>
              </w:rPr>
            </w:pPr>
            <w:r>
              <w:rPr>
                <w:sz w:val="20"/>
              </w:rPr>
              <w:t>纺织纤维检验工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77"/>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
              <w:rPr>
                <w:rFonts w:ascii="Times New Roman"/>
                <w:sz w:val="24"/>
              </w:rPr>
            </w:pPr>
          </w:p>
          <w:p>
            <w:pPr>
              <w:pStyle w:val="14"/>
              <w:spacing w:line="242" w:lineRule="auto"/>
              <w:ind w:left="63" w:right="1439"/>
              <w:rPr>
                <w:sz w:val="20"/>
              </w:rPr>
            </w:pPr>
            <w:r>
              <w:rPr>
                <w:sz w:val="20"/>
              </w:rPr>
              <w:t>高职：丝绸技术本科：纺织工程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57"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7"/>
              <w:rPr>
                <w:rFonts w:ascii="Times New Roman"/>
                <w:sz w:val="29"/>
              </w:rPr>
            </w:pPr>
          </w:p>
          <w:p>
            <w:pPr>
              <w:pStyle w:val="14"/>
              <w:spacing w:line="242" w:lineRule="auto"/>
              <w:ind w:left="56" w:right="178"/>
              <w:rPr>
                <w:sz w:val="20"/>
              </w:rPr>
            </w:pPr>
            <w:r>
              <w:rPr>
                <w:sz w:val="20"/>
              </w:rPr>
              <w:t>07 轻纺食品类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0"/>
              <w:rPr>
                <w:rFonts w:ascii="Times New Roman"/>
                <w:sz w:val="20"/>
              </w:rPr>
            </w:pPr>
          </w:p>
          <w:p>
            <w:pPr>
              <w:pStyle w:val="14"/>
              <w:ind w:left="104" w:right="93"/>
              <w:jc w:val="center"/>
              <w:rPr>
                <w:sz w:val="20"/>
              </w:rPr>
            </w:pPr>
            <w:r>
              <w:rPr>
                <w:sz w:val="20"/>
              </w:rPr>
              <w:t>070700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0"/>
              <w:rPr>
                <w:rFonts w:ascii="Times New Roman"/>
                <w:sz w:val="20"/>
              </w:rPr>
            </w:pPr>
          </w:p>
          <w:p>
            <w:pPr>
              <w:pStyle w:val="14"/>
              <w:ind w:left="57"/>
              <w:rPr>
                <w:sz w:val="20"/>
              </w:rPr>
            </w:pPr>
            <w:r>
              <w:rPr>
                <w:sz w:val="20"/>
              </w:rPr>
              <w:t>染整技术</w:t>
            </w:r>
          </w:p>
        </w:tc>
        <w:tc>
          <w:tcPr>
            <w:tcW w:w="2117"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7"/>
              <w:rPr>
                <w:rFonts w:ascii="Times New Roman"/>
                <w:sz w:val="29"/>
              </w:rPr>
            </w:pPr>
          </w:p>
          <w:p>
            <w:pPr>
              <w:pStyle w:val="14"/>
              <w:spacing w:line="242" w:lineRule="auto"/>
              <w:ind w:left="58" w:right="1245"/>
              <w:rPr>
                <w:sz w:val="20"/>
              </w:rPr>
            </w:pPr>
            <w:r>
              <w:rPr>
                <w:sz w:val="20"/>
              </w:rPr>
              <w:t>印染工艺印染检测</w:t>
            </w:r>
          </w:p>
        </w:tc>
        <w:tc>
          <w:tcPr>
            <w:tcW w:w="3011" w:type="dxa"/>
          </w:tcPr>
          <w:p>
            <w:pPr>
              <w:pStyle w:val="14"/>
              <w:spacing w:before="6"/>
              <w:rPr>
                <w:rFonts w:ascii="Times New Roman"/>
                <w:sz w:val="25"/>
              </w:rPr>
            </w:pPr>
          </w:p>
          <w:p>
            <w:pPr>
              <w:pStyle w:val="14"/>
              <w:numPr>
                <w:ilvl w:val="3"/>
                <w:numId w:val="100"/>
              </w:numPr>
              <w:tabs>
                <w:tab w:val="left" w:pos="1109"/>
              </w:tabs>
              <w:spacing w:before="0" w:after="0" w:line="240" w:lineRule="auto"/>
              <w:ind w:left="1108" w:right="0" w:hanging="1050"/>
              <w:jc w:val="left"/>
              <w:rPr>
                <w:sz w:val="20"/>
              </w:rPr>
            </w:pPr>
            <w:r>
              <w:rPr>
                <w:sz w:val="20"/>
              </w:rPr>
              <w:t>纺织染色工</w:t>
            </w:r>
          </w:p>
          <w:p>
            <w:pPr>
              <w:pStyle w:val="14"/>
              <w:numPr>
                <w:ilvl w:val="3"/>
                <w:numId w:val="100"/>
              </w:numPr>
              <w:tabs>
                <w:tab w:val="left" w:pos="1110"/>
              </w:tabs>
              <w:spacing w:before="3" w:after="0" w:line="240" w:lineRule="auto"/>
              <w:ind w:left="1109" w:right="0" w:hanging="1051"/>
              <w:jc w:val="left"/>
              <w:rPr>
                <w:sz w:val="20"/>
              </w:rPr>
            </w:pPr>
            <w:r>
              <w:rPr>
                <w:sz w:val="20"/>
              </w:rPr>
              <w:t>印花工</w:t>
            </w:r>
          </w:p>
          <w:p>
            <w:pPr>
              <w:pStyle w:val="14"/>
              <w:spacing w:before="3"/>
              <w:ind w:left="59"/>
              <w:rPr>
                <w:sz w:val="20"/>
              </w:rPr>
            </w:pPr>
            <w:r>
              <w:rPr>
                <w:sz w:val="20"/>
              </w:rPr>
              <w:t>6-10-05-03 煮炼漂工</w:t>
            </w:r>
          </w:p>
          <w:p>
            <w:pPr>
              <w:pStyle w:val="14"/>
              <w:spacing w:before="4"/>
              <w:ind w:left="59"/>
              <w:rPr>
                <w:sz w:val="20"/>
              </w:rPr>
            </w:pPr>
            <w:r>
              <w:rPr>
                <w:sz w:val="20"/>
              </w:rPr>
              <w:t>6-10-05-02 印染烧毛工</w:t>
            </w:r>
          </w:p>
          <w:p>
            <w:pPr>
              <w:pStyle w:val="14"/>
              <w:numPr>
                <w:ilvl w:val="3"/>
                <w:numId w:val="101"/>
              </w:numPr>
              <w:tabs>
                <w:tab w:val="left" w:pos="1109"/>
              </w:tabs>
              <w:spacing w:before="3" w:after="0" w:line="240" w:lineRule="auto"/>
              <w:ind w:left="1108" w:right="0" w:hanging="1050"/>
              <w:jc w:val="left"/>
              <w:rPr>
                <w:sz w:val="20"/>
              </w:rPr>
            </w:pPr>
            <w:r>
              <w:rPr>
                <w:spacing w:val="-1"/>
                <w:sz w:val="20"/>
              </w:rPr>
              <w:t>印染丝光工</w:t>
            </w:r>
          </w:p>
          <w:p>
            <w:pPr>
              <w:pStyle w:val="14"/>
              <w:numPr>
                <w:ilvl w:val="3"/>
                <w:numId w:val="101"/>
              </w:numPr>
              <w:tabs>
                <w:tab w:val="left" w:pos="1109"/>
              </w:tabs>
              <w:spacing w:before="3" w:after="0" w:line="240" w:lineRule="auto"/>
              <w:ind w:left="1108" w:right="0" w:hanging="1050"/>
              <w:jc w:val="left"/>
              <w:rPr>
                <w:sz w:val="20"/>
              </w:rPr>
            </w:pPr>
            <w:r>
              <w:rPr>
                <w:spacing w:val="-1"/>
                <w:sz w:val="20"/>
              </w:rPr>
              <w:t>印染定型工</w:t>
            </w:r>
          </w:p>
          <w:p>
            <w:pPr>
              <w:pStyle w:val="14"/>
              <w:spacing w:before="3"/>
              <w:ind w:left="59"/>
              <w:rPr>
                <w:sz w:val="20"/>
              </w:rPr>
            </w:pPr>
            <w:r>
              <w:rPr>
                <w:sz w:val="20"/>
              </w:rPr>
              <w:t>6-10-05-11 印染后整理工</w:t>
            </w:r>
          </w:p>
          <w:p>
            <w:pPr>
              <w:pStyle w:val="14"/>
              <w:spacing w:before="2" w:line="242" w:lineRule="auto"/>
              <w:ind w:left="59" w:right="426" w:hanging="1"/>
              <w:rPr>
                <w:sz w:val="20"/>
              </w:rPr>
            </w:pPr>
            <w:r>
              <w:rPr>
                <w:sz w:val="20"/>
              </w:rPr>
              <w:t>6-26-01-14 印染工艺检验工印染工艺仿样(色)工</w:t>
            </w:r>
          </w:p>
          <w:p>
            <w:pPr>
              <w:pStyle w:val="14"/>
              <w:spacing w:before="1"/>
              <w:ind w:left="59"/>
              <w:rPr>
                <w:sz w:val="20"/>
              </w:rPr>
            </w:pPr>
            <w:r>
              <w:rPr>
                <w:sz w:val="20"/>
              </w:rPr>
              <w:t>染色小样工</w:t>
            </w:r>
          </w:p>
          <w:p>
            <w:pPr>
              <w:pStyle w:val="14"/>
              <w:spacing w:before="4"/>
              <w:ind w:left="59"/>
              <w:rPr>
                <w:sz w:val="20"/>
              </w:rPr>
            </w:pPr>
            <w:r>
              <w:rPr>
                <w:sz w:val="20"/>
              </w:rPr>
              <w:t>6-10-05-01 坯布检查处理工</w:t>
            </w:r>
          </w:p>
          <w:p>
            <w:pPr>
              <w:pStyle w:val="14"/>
              <w:numPr>
                <w:ilvl w:val="3"/>
                <w:numId w:val="102"/>
              </w:numPr>
              <w:tabs>
                <w:tab w:val="left" w:pos="1110"/>
              </w:tabs>
              <w:spacing w:before="3" w:after="0" w:line="240" w:lineRule="auto"/>
              <w:ind w:left="1109" w:right="0" w:hanging="1051"/>
              <w:jc w:val="left"/>
              <w:rPr>
                <w:sz w:val="20"/>
              </w:rPr>
            </w:pPr>
            <w:r>
              <w:rPr>
                <w:sz w:val="20"/>
              </w:rPr>
              <w:t>印染成品定等装潢工</w:t>
            </w:r>
          </w:p>
          <w:p>
            <w:pPr>
              <w:pStyle w:val="14"/>
              <w:numPr>
                <w:ilvl w:val="3"/>
                <w:numId w:val="102"/>
              </w:numPr>
              <w:tabs>
                <w:tab w:val="left" w:pos="1110"/>
              </w:tabs>
              <w:spacing w:before="3" w:after="0" w:line="240" w:lineRule="auto"/>
              <w:ind w:left="1109" w:right="0" w:hanging="1051"/>
              <w:jc w:val="left"/>
              <w:rPr>
                <w:sz w:val="20"/>
              </w:rPr>
            </w:pPr>
            <w:r>
              <w:rPr>
                <w:sz w:val="20"/>
              </w:rPr>
              <w:t>印染染化料配制工</w:t>
            </w:r>
          </w:p>
        </w:tc>
        <w:tc>
          <w:tcPr>
            <w:tcW w:w="1794"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0"/>
              <w:rPr>
                <w:rFonts w:ascii="Times New Roman"/>
                <w:sz w:val="21"/>
              </w:rPr>
            </w:pPr>
          </w:p>
          <w:p>
            <w:pPr>
              <w:pStyle w:val="14"/>
              <w:spacing w:before="1" w:line="242" w:lineRule="auto"/>
              <w:ind w:left="60" w:right="720"/>
              <w:rPr>
                <w:sz w:val="20"/>
              </w:rPr>
            </w:pPr>
            <w:r>
              <w:rPr>
                <w:sz w:val="20"/>
              </w:rPr>
              <w:t>纺织染色工印花工</w:t>
            </w:r>
          </w:p>
          <w:p>
            <w:pPr>
              <w:pStyle w:val="14"/>
              <w:spacing w:line="242" w:lineRule="auto"/>
              <w:ind w:left="60" w:right="720"/>
              <w:rPr>
                <w:sz w:val="20"/>
              </w:rPr>
            </w:pPr>
            <w:r>
              <w:rPr>
                <w:sz w:val="20"/>
              </w:rPr>
              <w:t xml:space="preserve">煮炼漂工 </w:t>
            </w:r>
            <w:r>
              <w:rPr>
                <w:spacing w:val="-3"/>
                <w:sz w:val="20"/>
              </w:rPr>
              <w:t>印染烧毛工</w:t>
            </w:r>
            <w:r>
              <w:rPr>
                <w:spacing w:val="-4"/>
                <w:sz w:val="20"/>
              </w:rPr>
              <w:t>印染丝光工印染定型工</w:t>
            </w:r>
          </w:p>
          <w:p>
            <w:pPr>
              <w:pStyle w:val="14"/>
              <w:spacing w:before="1" w:line="244" w:lineRule="auto"/>
              <w:ind w:left="60" w:right="120"/>
              <w:rPr>
                <w:sz w:val="20"/>
              </w:rPr>
            </w:pPr>
            <w:r>
              <w:rPr>
                <w:sz w:val="20"/>
              </w:rPr>
              <w:t xml:space="preserve">印染工艺检验工 </w:t>
            </w:r>
            <w:r>
              <w:rPr>
                <w:spacing w:val="-2"/>
                <w:sz w:val="20"/>
              </w:rPr>
              <w:t>印染染化料配制工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9"/>
              <w:rPr>
                <w:rFonts w:ascii="Times New Roman"/>
                <w:sz w:val="20"/>
              </w:rPr>
            </w:pPr>
          </w:p>
          <w:p>
            <w:pPr>
              <w:pStyle w:val="14"/>
              <w:ind w:left="82" w:right="9"/>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5"/>
              <w:rPr>
                <w:rFonts w:ascii="Times New Roman"/>
                <w:sz w:val="29"/>
              </w:rPr>
            </w:pPr>
          </w:p>
          <w:p>
            <w:pPr>
              <w:pStyle w:val="14"/>
              <w:spacing w:before="1" w:line="242" w:lineRule="auto"/>
              <w:ind w:left="63" w:right="1438"/>
              <w:rPr>
                <w:sz w:val="20"/>
              </w:rPr>
            </w:pPr>
            <w:r>
              <w:rPr>
                <w:sz w:val="20"/>
              </w:rPr>
              <w:t>高职：染整技术本科：轻化工程</w:t>
            </w:r>
          </w:p>
        </w:tc>
      </w:tr>
    </w:tbl>
    <w:p>
      <w:pPr>
        <w:spacing w:after="0" w:line="242" w:lineRule="auto"/>
        <w:rPr>
          <w:sz w:val="20"/>
        </w:rPr>
        <w:sectPr>
          <w:footerReference r:id="rId39" w:type="default"/>
          <w:pgSz w:w="16840" w:h="11910" w:orient="landscape"/>
          <w:pgMar w:top="1100" w:right="1220" w:bottom="280" w:left="1220" w:header="0" w:footer="0" w:gutter="0"/>
        </w:sectPr>
      </w:pPr>
    </w:p>
    <w:p>
      <w:pPr>
        <w:pStyle w:val="8"/>
        <w:spacing w:before="2"/>
        <w:rPr>
          <w:rFonts w:ascii="Times New Roman"/>
          <w:sz w:val="29"/>
        </w:rPr>
      </w:pPr>
      <w:r>
        <w:pict>
          <v:shape id="_x0000_s1062" o:spid="_x0000_s1062" o:spt="202" type="#_x0000_t202" style="position:absolute;left:0pt;margin-left:42.2pt;margin-top:274.1pt;height:47pt;width:12pt;mso-position-horizontal-relative:page;mso-position-vertical-relative:page;z-index:251695104;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218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99"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72" w:line="242" w:lineRule="auto"/>
              <w:ind w:left="56" w:right="178"/>
              <w:rPr>
                <w:sz w:val="20"/>
              </w:rPr>
            </w:pPr>
            <w:r>
              <w:rPr>
                <w:sz w:val="20"/>
              </w:rPr>
              <w:t>07 轻纺食品类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2"/>
              <w:rPr>
                <w:rFonts w:ascii="Times New Roman"/>
                <w:sz w:val="26"/>
              </w:rPr>
            </w:pPr>
          </w:p>
          <w:p>
            <w:pPr>
              <w:pStyle w:val="14"/>
              <w:ind w:left="104" w:right="93"/>
              <w:jc w:val="center"/>
              <w:rPr>
                <w:sz w:val="20"/>
              </w:rPr>
            </w:pPr>
            <w:r>
              <w:rPr>
                <w:sz w:val="20"/>
              </w:rPr>
              <w:t>070800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2"/>
              <w:rPr>
                <w:rFonts w:ascii="Times New Roman"/>
                <w:sz w:val="26"/>
              </w:rPr>
            </w:pPr>
          </w:p>
          <w:p>
            <w:pPr>
              <w:pStyle w:val="14"/>
              <w:ind w:left="57"/>
              <w:rPr>
                <w:sz w:val="20"/>
              </w:rPr>
            </w:pPr>
            <w:r>
              <w:rPr>
                <w:sz w:val="20"/>
              </w:rPr>
              <w:t>针织工艺</w:t>
            </w:r>
          </w:p>
        </w:tc>
        <w:tc>
          <w:tcPr>
            <w:tcW w:w="2117"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8"/>
              <w:rPr>
                <w:rFonts w:ascii="Times New Roman"/>
                <w:sz w:val="23"/>
              </w:rPr>
            </w:pPr>
          </w:p>
          <w:p>
            <w:pPr>
              <w:pStyle w:val="14"/>
              <w:spacing w:line="242" w:lineRule="auto"/>
              <w:ind w:left="58" w:right="446"/>
              <w:jc w:val="both"/>
              <w:rPr>
                <w:sz w:val="20"/>
              </w:rPr>
            </w:pPr>
            <w:r>
              <w:rPr>
                <w:sz w:val="20"/>
              </w:rPr>
              <w:t>针织纬编横机工艺针织纬编圆机工艺针织经编工艺</w:t>
            </w:r>
          </w:p>
        </w:tc>
        <w:tc>
          <w:tcPr>
            <w:tcW w:w="3011" w:type="dxa"/>
          </w:tcPr>
          <w:p>
            <w:pPr>
              <w:pStyle w:val="14"/>
              <w:spacing w:before="11"/>
              <w:rPr>
                <w:rFonts w:ascii="Times New Roman"/>
                <w:sz w:val="15"/>
              </w:rPr>
            </w:pPr>
          </w:p>
          <w:p>
            <w:pPr>
              <w:pStyle w:val="14"/>
              <w:numPr>
                <w:ilvl w:val="3"/>
                <w:numId w:val="103"/>
              </w:numPr>
              <w:tabs>
                <w:tab w:val="left" w:pos="1110"/>
              </w:tabs>
              <w:spacing w:before="0" w:after="0" w:line="240" w:lineRule="auto"/>
              <w:ind w:left="1109" w:right="0" w:hanging="1051"/>
              <w:jc w:val="left"/>
              <w:rPr>
                <w:sz w:val="20"/>
              </w:rPr>
            </w:pPr>
            <w:r>
              <w:rPr>
                <w:spacing w:val="-1"/>
                <w:sz w:val="20"/>
              </w:rPr>
              <w:t>纬编工</w:t>
            </w:r>
          </w:p>
          <w:p>
            <w:pPr>
              <w:pStyle w:val="14"/>
              <w:numPr>
                <w:ilvl w:val="3"/>
                <w:numId w:val="103"/>
              </w:numPr>
              <w:tabs>
                <w:tab w:val="left" w:pos="1110"/>
              </w:tabs>
              <w:spacing w:before="3" w:after="0" w:line="240" w:lineRule="auto"/>
              <w:ind w:left="1109" w:right="0" w:hanging="1051"/>
              <w:jc w:val="left"/>
              <w:rPr>
                <w:sz w:val="20"/>
              </w:rPr>
            </w:pPr>
            <w:r>
              <w:rPr>
                <w:spacing w:val="-1"/>
                <w:sz w:val="20"/>
              </w:rPr>
              <w:t>经编工</w:t>
            </w:r>
          </w:p>
          <w:p>
            <w:pPr>
              <w:pStyle w:val="14"/>
              <w:numPr>
                <w:ilvl w:val="3"/>
                <w:numId w:val="103"/>
              </w:numPr>
              <w:tabs>
                <w:tab w:val="left" w:pos="1110"/>
              </w:tabs>
              <w:spacing w:before="4" w:after="0" w:line="240" w:lineRule="auto"/>
              <w:ind w:left="1109" w:right="0" w:hanging="1051"/>
              <w:jc w:val="left"/>
              <w:rPr>
                <w:sz w:val="20"/>
              </w:rPr>
            </w:pPr>
            <w:r>
              <w:rPr>
                <w:spacing w:val="-1"/>
                <w:sz w:val="20"/>
              </w:rPr>
              <w:t>横机工</w:t>
            </w:r>
          </w:p>
          <w:p>
            <w:pPr>
              <w:pStyle w:val="14"/>
              <w:spacing w:before="3" w:line="242" w:lineRule="auto"/>
              <w:ind w:left="59" w:right="1290"/>
              <w:rPr>
                <w:sz w:val="20"/>
              </w:rPr>
            </w:pPr>
            <w:r>
              <w:rPr>
                <w:sz w:val="20"/>
              </w:rPr>
              <w:t>针织大圆机挡车工针织横机编织工 针织大圆机调机工6-10-04-04</w:t>
            </w:r>
            <w:r>
              <w:rPr>
                <w:spacing w:val="-17"/>
                <w:sz w:val="20"/>
              </w:rPr>
              <w:t xml:space="preserve"> 织袜工</w:t>
            </w:r>
          </w:p>
          <w:p>
            <w:pPr>
              <w:pStyle w:val="14"/>
              <w:spacing w:before="1"/>
              <w:ind w:left="59"/>
              <w:rPr>
                <w:sz w:val="20"/>
              </w:rPr>
            </w:pPr>
            <w:r>
              <w:rPr>
                <w:sz w:val="20"/>
              </w:rPr>
              <w:t>6-10-03-05 织物验修工</w:t>
            </w:r>
          </w:p>
          <w:p>
            <w:pPr>
              <w:pStyle w:val="14"/>
              <w:spacing w:before="3"/>
              <w:ind w:left="59"/>
              <w:rPr>
                <w:sz w:val="20"/>
              </w:rPr>
            </w:pPr>
            <w:r>
              <w:rPr>
                <w:sz w:val="20"/>
              </w:rPr>
              <w:t>X2-02-27-04 纺织面料设计师</w:t>
            </w:r>
          </w:p>
        </w:tc>
        <w:tc>
          <w:tcPr>
            <w:tcW w:w="1794" w:type="dxa"/>
          </w:tcPr>
          <w:p>
            <w:pPr>
              <w:pStyle w:val="14"/>
              <w:rPr>
                <w:rFonts w:ascii="Times New Roman"/>
                <w:sz w:val="20"/>
              </w:rPr>
            </w:pPr>
          </w:p>
          <w:p>
            <w:pPr>
              <w:pStyle w:val="14"/>
              <w:rPr>
                <w:rFonts w:ascii="Times New Roman"/>
                <w:sz w:val="20"/>
              </w:rPr>
            </w:pPr>
          </w:p>
          <w:p>
            <w:pPr>
              <w:pStyle w:val="14"/>
              <w:spacing w:before="1"/>
              <w:rPr>
                <w:rFonts w:ascii="Times New Roman"/>
                <w:sz w:val="21"/>
              </w:rPr>
            </w:pPr>
          </w:p>
          <w:p>
            <w:pPr>
              <w:pStyle w:val="14"/>
              <w:spacing w:line="242" w:lineRule="auto"/>
              <w:ind w:left="60" w:right="1120"/>
              <w:jc w:val="both"/>
              <w:rPr>
                <w:sz w:val="20"/>
              </w:rPr>
            </w:pPr>
            <w:r>
              <w:rPr>
                <w:sz w:val="20"/>
              </w:rPr>
              <w:t>整经工浆纱工穿经工织布工</w:t>
            </w:r>
          </w:p>
          <w:p>
            <w:pPr>
              <w:pStyle w:val="14"/>
              <w:spacing w:before="1"/>
              <w:ind w:left="60"/>
              <w:rPr>
                <w:sz w:val="20"/>
              </w:rPr>
            </w:pPr>
            <w:r>
              <w:rPr>
                <w:sz w:val="20"/>
              </w:rPr>
              <w:t>纺织面料设计员</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
              <w:rPr>
                <w:rFonts w:ascii="Times New Roman"/>
                <w:sz w:val="26"/>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71" w:line="242" w:lineRule="auto"/>
              <w:ind w:left="63" w:right="438"/>
              <w:rPr>
                <w:sz w:val="20"/>
              </w:rPr>
            </w:pPr>
            <w:r>
              <w:rPr>
                <w:sz w:val="20"/>
              </w:rPr>
              <w:t>高职：针织技术与针织服装本科：纺织工程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4"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5"/>
              <w:rPr>
                <w:rFonts w:ascii="Times New Roman"/>
                <w:sz w:val="26"/>
              </w:rPr>
            </w:pPr>
          </w:p>
          <w:p>
            <w:pPr>
              <w:pStyle w:val="14"/>
              <w:spacing w:line="242" w:lineRule="auto"/>
              <w:ind w:left="56" w:right="178"/>
              <w:rPr>
                <w:sz w:val="20"/>
              </w:rPr>
            </w:pPr>
            <w:r>
              <w:rPr>
                <w:sz w:val="20"/>
              </w:rPr>
              <w:t>07 轻纺食品类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8"/>
              <w:rPr>
                <w:rFonts w:ascii="Times New Roman"/>
                <w:sz w:val="17"/>
              </w:rPr>
            </w:pPr>
          </w:p>
          <w:p>
            <w:pPr>
              <w:pStyle w:val="14"/>
              <w:ind w:left="104" w:right="93"/>
              <w:jc w:val="center"/>
              <w:rPr>
                <w:sz w:val="20"/>
              </w:rPr>
            </w:pPr>
            <w:r>
              <w:rPr>
                <w:sz w:val="20"/>
              </w:rPr>
              <w:t>070900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5"/>
              <w:rPr>
                <w:rFonts w:ascii="Times New Roman"/>
                <w:sz w:val="26"/>
              </w:rPr>
            </w:pPr>
          </w:p>
          <w:p>
            <w:pPr>
              <w:pStyle w:val="14"/>
              <w:spacing w:line="242" w:lineRule="auto"/>
              <w:ind w:left="57" w:right="47"/>
              <w:rPr>
                <w:sz w:val="20"/>
              </w:rPr>
            </w:pPr>
            <w:r>
              <w:rPr>
                <w:sz w:val="20"/>
              </w:rPr>
              <w:t>服装制作与生产管理</w:t>
            </w:r>
          </w:p>
        </w:tc>
        <w:tc>
          <w:tcPr>
            <w:tcW w:w="2117"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45" w:line="242" w:lineRule="auto"/>
              <w:ind w:left="58" w:right="245"/>
              <w:rPr>
                <w:sz w:val="20"/>
              </w:rPr>
            </w:pPr>
            <w:r>
              <w:rPr>
                <w:sz w:val="20"/>
              </w:rPr>
              <w:t>服装CAD 技术应用服装单证与质量管理服装物料管理</w:t>
            </w:r>
          </w:p>
          <w:p>
            <w:pPr>
              <w:pStyle w:val="14"/>
              <w:spacing w:before="1" w:line="242" w:lineRule="auto"/>
              <w:ind w:left="58" w:right="446"/>
              <w:rPr>
                <w:sz w:val="20"/>
              </w:rPr>
            </w:pPr>
            <w:r>
              <w:rPr>
                <w:sz w:val="20"/>
              </w:rPr>
              <w:t>服装生产流程管理服装制作</w:t>
            </w:r>
          </w:p>
        </w:tc>
        <w:tc>
          <w:tcPr>
            <w:tcW w:w="3011" w:type="dxa"/>
          </w:tcPr>
          <w:p>
            <w:pPr>
              <w:pStyle w:val="14"/>
              <w:spacing w:before="10"/>
              <w:rPr>
                <w:rFonts w:ascii="Times New Roman"/>
                <w:sz w:val="24"/>
              </w:rPr>
            </w:pPr>
          </w:p>
          <w:p>
            <w:pPr>
              <w:pStyle w:val="14"/>
              <w:ind w:left="59"/>
              <w:rPr>
                <w:sz w:val="20"/>
              </w:rPr>
            </w:pPr>
            <w:r>
              <w:rPr>
                <w:sz w:val="20"/>
              </w:rPr>
              <w:t>6-11-01-04 服装制作工</w:t>
            </w:r>
          </w:p>
          <w:p>
            <w:pPr>
              <w:pStyle w:val="14"/>
              <w:numPr>
                <w:ilvl w:val="3"/>
                <w:numId w:val="104"/>
              </w:numPr>
              <w:tabs>
                <w:tab w:val="left" w:pos="1110"/>
              </w:tabs>
              <w:spacing w:before="3" w:after="0" w:line="240" w:lineRule="auto"/>
              <w:ind w:left="1109" w:right="0" w:hanging="1051"/>
              <w:jc w:val="left"/>
              <w:rPr>
                <w:sz w:val="20"/>
              </w:rPr>
            </w:pPr>
            <w:r>
              <w:rPr>
                <w:spacing w:val="-1"/>
                <w:sz w:val="20"/>
              </w:rPr>
              <w:t>裁剪工</w:t>
            </w:r>
          </w:p>
          <w:p>
            <w:pPr>
              <w:pStyle w:val="14"/>
              <w:numPr>
                <w:ilvl w:val="3"/>
                <w:numId w:val="104"/>
              </w:numPr>
              <w:tabs>
                <w:tab w:val="left" w:pos="1110"/>
              </w:tabs>
              <w:spacing w:before="3" w:after="0" w:line="240" w:lineRule="auto"/>
              <w:ind w:left="1109" w:right="0" w:hanging="1051"/>
              <w:jc w:val="left"/>
              <w:rPr>
                <w:sz w:val="20"/>
              </w:rPr>
            </w:pPr>
            <w:r>
              <w:rPr>
                <w:spacing w:val="-1"/>
                <w:sz w:val="20"/>
              </w:rPr>
              <w:t>缝纫工</w:t>
            </w:r>
          </w:p>
          <w:p>
            <w:pPr>
              <w:pStyle w:val="14"/>
              <w:spacing w:before="4"/>
              <w:ind w:left="59"/>
              <w:rPr>
                <w:sz w:val="20"/>
              </w:rPr>
            </w:pPr>
            <w:r>
              <w:rPr>
                <w:sz w:val="20"/>
              </w:rPr>
              <w:t>6-26-01-15 服装鞋帽检验工</w:t>
            </w:r>
          </w:p>
          <w:p>
            <w:pPr>
              <w:pStyle w:val="14"/>
              <w:spacing w:before="3"/>
              <w:ind w:left="59"/>
              <w:rPr>
                <w:sz w:val="20"/>
              </w:rPr>
            </w:pPr>
            <w:r>
              <w:rPr>
                <w:sz w:val="20"/>
              </w:rPr>
              <w:t>6-11-01-03 缝纫品整型工</w:t>
            </w:r>
          </w:p>
          <w:p>
            <w:pPr>
              <w:pStyle w:val="14"/>
              <w:spacing w:before="3"/>
              <w:ind w:left="59"/>
              <w:rPr>
                <w:sz w:val="20"/>
              </w:rPr>
            </w:pPr>
            <w:r>
              <w:rPr>
                <w:sz w:val="20"/>
              </w:rPr>
              <w:t>6-11-01-05 剧装工</w:t>
            </w:r>
          </w:p>
          <w:p>
            <w:pPr>
              <w:pStyle w:val="14"/>
              <w:spacing w:before="2"/>
              <w:ind w:left="59"/>
              <w:rPr>
                <w:sz w:val="20"/>
              </w:rPr>
            </w:pPr>
            <w:r>
              <w:rPr>
                <w:sz w:val="20"/>
              </w:rPr>
              <w:t>6-11-04-01 缝纫制品充填处理工</w:t>
            </w:r>
          </w:p>
          <w:p>
            <w:pPr>
              <w:pStyle w:val="14"/>
              <w:spacing w:before="3"/>
              <w:ind w:left="59"/>
              <w:rPr>
                <w:sz w:val="20"/>
              </w:rPr>
            </w:pPr>
            <w:r>
              <w:rPr>
                <w:sz w:val="20"/>
              </w:rPr>
              <w:t>6-11-04-03 服装水洗工</w:t>
            </w:r>
          </w:p>
          <w:p>
            <w:pPr>
              <w:pStyle w:val="14"/>
              <w:spacing w:before="3" w:line="242" w:lineRule="auto"/>
              <w:ind w:left="59" w:right="826"/>
              <w:rPr>
                <w:sz w:val="20"/>
              </w:rPr>
            </w:pPr>
            <w:r>
              <w:rPr>
                <w:sz w:val="20"/>
              </w:rPr>
              <w:t>6-19-01-02 影视服装员服装生产跟单员</w:t>
            </w:r>
          </w:p>
          <w:p>
            <w:pPr>
              <w:pStyle w:val="14"/>
              <w:spacing w:before="2"/>
              <w:ind w:left="59"/>
              <w:rPr>
                <w:sz w:val="20"/>
              </w:rPr>
            </w:pPr>
            <w:r>
              <w:rPr>
                <w:sz w:val="20"/>
              </w:rPr>
              <w:t>2-10-07-05 服装设计人员</w:t>
            </w:r>
          </w:p>
        </w:tc>
        <w:tc>
          <w:tcPr>
            <w:tcW w:w="1794"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4"/>
              <w:rPr>
                <w:rFonts w:ascii="Times New Roman"/>
                <w:sz w:val="26"/>
              </w:rPr>
            </w:pPr>
          </w:p>
          <w:p>
            <w:pPr>
              <w:pStyle w:val="14"/>
              <w:ind w:left="60"/>
              <w:rPr>
                <w:sz w:val="20"/>
              </w:rPr>
            </w:pPr>
            <w:r>
              <w:rPr>
                <w:sz w:val="20"/>
              </w:rPr>
              <w:t>服装制作工</w:t>
            </w:r>
          </w:p>
          <w:p>
            <w:pPr>
              <w:pStyle w:val="14"/>
              <w:spacing w:before="3"/>
              <w:ind w:left="60"/>
              <w:rPr>
                <w:sz w:val="20"/>
              </w:rPr>
            </w:pPr>
            <w:r>
              <w:rPr>
                <w:sz w:val="20"/>
              </w:rPr>
              <w:t>服装生产跟单员</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7"/>
              <w:rPr>
                <w:rFonts w:ascii="Times New Roman"/>
                <w:sz w:val="17"/>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3"/>
              <w:rPr>
                <w:rFonts w:ascii="Times New Roman"/>
                <w:sz w:val="26"/>
              </w:rPr>
            </w:pPr>
          </w:p>
          <w:p>
            <w:pPr>
              <w:pStyle w:val="14"/>
              <w:spacing w:before="1"/>
              <w:ind w:left="63"/>
              <w:rPr>
                <w:sz w:val="20"/>
              </w:rPr>
            </w:pPr>
            <w:r>
              <w:rPr>
                <w:sz w:val="20"/>
              </w:rPr>
              <w:t>高职：服装设计</w:t>
            </w:r>
          </w:p>
          <w:p>
            <w:pPr>
              <w:pStyle w:val="14"/>
              <w:spacing w:before="2"/>
              <w:ind w:left="63"/>
              <w:rPr>
                <w:sz w:val="20"/>
              </w:rPr>
            </w:pPr>
            <w:r>
              <w:rPr>
                <w:sz w:val="20"/>
              </w:rPr>
              <w:t>本科：服装设计与工程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5" w:hRule="atLeast"/>
        </w:trPr>
        <w:tc>
          <w:tcPr>
            <w:tcW w:w="1148" w:type="dxa"/>
          </w:tcPr>
          <w:p>
            <w:pPr>
              <w:pStyle w:val="14"/>
              <w:rPr>
                <w:rFonts w:ascii="Times New Roman"/>
                <w:sz w:val="20"/>
              </w:rPr>
            </w:pPr>
          </w:p>
          <w:p>
            <w:pPr>
              <w:pStyle w:val="14"/>
              <w:rPr>
                <w:rFonts w:ascii="Times New Roman"/>
                <w:sz w:val="20"/>
              </w:rPr>
            </w:pPr>
          </w:p>
          <w:p>
            <w:pPr>
              <w:pStyle w:val="14"/>
              <w:spacing w:before="7"/>
              <w:rPr>
                <w:rFonts w:ascii="Times New Roman"/>
                <w:sz w:val="22"/>
              </w:rPr>
            </w:pPr>
          </w:p>
          <w:p>
            <w:pPr>
              <w:pStyle w:val="14"/>
              <w:spacing w:line="242" w:lineRule="auto"/>
              <w:ind w:left="56" w:right="178"/>
              <w:rPr>
                <w:sz w:val="20"/>
              </w:rPr>
            </w:pPr>
            <w:r>
              <w:rPr>
                <w:sz w:val="20"/>
              </w:rPr>
              <w:t>07 轻纺食品类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59"/>
              <w:ind w:left="104" w:right="93"/>
              <w:jc w:val="center"/>
              <w:rPr>
                <w:sz w:val="20"/>
              </w:rPr>
            </w:pPr>
            <w:r>
              <w:rPr>
                <w:sz w:val="20"/>
              </w:rPr>
              <w:t>071000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59"/>
              <w:ind w:left="57"/>
              <w:rPr>
                <w:sz w:val="20"/>
              </w:rPr>
            </w:pPr>
            <w:r>
              <w:rPr>
                <w:sz w:val="20"/>
              </w:rPr>
              <w:t>皮革工艺</w:t>
            </w:r>
          </w:p>
        </w:tc>
        <w:tc>
          <w:tcPr>
            <w:tcW w:w="2117" w:type="dxa"/>
          </w:tcPr>
          <w:p>
            <w:pPr>
              <w:pStyle w:val="14"/>
              <w:rPr>
                <w:rFonts w:ascii="Times New Roman"/>
                <w:sz w:val="20"/>
              </w:rPr>
            </w:pPr>
          </w:p>
          <w:p>
            <w:pPr>
              <w:pStyle w:val="14"/>
              <w:rPr>
                <w:rFonts w:ascii="Times New Roman"/>
                <w:sz w:val="20"/>
              </w:rPr>
            </w:pPr>
          </w:p>
          <w:p>
            <w:pPr>
              <w:pStyle w:val="14"/>
              <w:spacing w:before="7"/>
              <w:rPr>
                <w:rFonts w:ascii="Times New Roman"/>
                <w:sz w:val="22"/>
              </w:rPr>
            </w:pPr>
          </w:p>
          <w:p>
            <w:pPr>
              <w:pStyle w:val="14"/>
              <w:spacing w:line="242" w:lineRule="auto"/>
              <w:ind w:left="58" w:right="1245"/>
              <w:rPr>
                <w:sz w:val="20"/>
              </w:rPr>
            </w:pPr>
            <w:r>
              <w:rPr>
                <w:sz w:val="20"/>
              </w:rPr>
              <w:t>皮革制作毛皮工艺</w:t>
            </w:r>
          </w:p>
        </w:tc>
        <w:tc>
          <w:tcPr>
            <w:tcW w:w="3011" w:type="dxa"/>
          </w:tcPr>
          <w:p>
            <w:pPr>
              <w:pStyle w:val="14"/>
              <w:rPr>
                <w:rFonts w:ascii="Times New Roman"/>
                <w:sz w:val="20"/>
              </w:rPr>
            </w:pPr>
          </w:p>
          <w:p>
            <w:pPr>
              <w:pStyle w:val="14"/>
              <w:rPr>
                <w:rFonts w:ascii="Times New Roman"/>
                <w:sz w:val="20"/>
              </w:rPr>
            </w:pPr>
          </w:p>
          <w:p>
            <w:pPr>
              <w:pStyle w:val="14"/>
              <w:ind w:left="59"/>
              <w:rPr>
                <w:sz w:val="20"/>
              </w:rPr>
            </w:pPr>
            <w:r>
              <w:rPr>
                <w:sz w:val="20"/>
              </w:rPr>
              <w:t>6-11-02-01 制鞋工</w:t>
            </w:r>
          </w:p>
          <w:p>
            <w:pPr>
              <w:pStyle w:val="14"/>
              <w:numPr>
                <w:ilvl w:val="3"/>
                <w:numId w:val="105"/>
              </w:numPr>
              <w:tabs>
                <w:tab w:val="left" w:pos="1109"/>
              </w:tabs>
              <w:spacing w:before="3" w:after="0" w:line="240" w:lineRule="auto"/>
              <w:ind w:left="1108" w:right="0" w:hanging="1050"/>
              <w:jc w:val="left"/>
              <w:rPr>
                <w:sz w:val="20"/>
              </w:rPr>
            </w:pPr>
            <w:r>
              <w:rPr>
                <w:spacing w:val="-1"/>
                <w:sz w:val="20"/>
              </w:rPr>
              <w:t>皮革加工工</w:t>
            </w:r>
          </w:p>
          <w:p>
            <w:pPr>
              <w:pStyle w:val="14"/>
              <w:numPr>
                <w:ilvl w:val="3"/>
                <w:numId w:val="105"/>
              </w:numPr>
              <w:tabs>
                <w:tab w:val="left" w:pos="1109"/>
              </w:tabs>
              <w:spacing w:before="3" w:after="0" w:line="240" w:lineRule="auto"/>
              <w:ind w:left="1108" w:right="0" w:hanging="1050"/>
              <w:jc w:val="left"/>
              <w:rPr>
                <w:sz w:val="20"/>
              </w:rPr>
            </w:pPr>
            <w:r>
              <w:rPr>
                <w:spacing w:val="-1"/>
                <w:sz w:val="20"/>
              </w:rPr>
              <w:t>毛皮加工工</w:t>
            </w:r>
          </w:p>
          <w:p>
            <w:pPr>
              <w:pStyle w:val="14"/>
              <w:spacing w:before="3"/>
              <w:ind w:left="59"/>
              <w:rPr>
                <w:sz w:val="20"/>
              </w:rPr>
            </w:pPr>
            <w:r>
              <w:rPr>
                <w:sz w:val="20"/>
              </w:rPr>
              <w:t>X2-10-07-20 皮具设计师☆</w:t>
            </w:r>
          </w:p>
        </w:tc>
        <w:tc>
          <w:tcPr>
            <w:tcW w:w="1794" w:type="dxa"/>
          </w:tcPr>
          <w:p>
            <w:pPr>
              <w:pStyle w:val="14"/>
              <w:rPr>
                <w:rFonts w:ascii="Times New Roman"/>
                <w:sz w:val="20"/>
              </w:rPr>
            </w:pPr>
          </w:p>
          <w:p>
            <w:pPr>
              <w:pStyle w:val="14"/>
              <w:rPr>
                <w:rFonts w:ascii="Times New Roman"/>
                <w:sz w:val="20"/>
              </w:rPr>
            </w:pPr>
          </w:p>
          <w:p>
            <w:pPr>
              <w:pStyle w:val="14"/>
              <w:spacing w:before="130"/>
              <w:ind w:left="60"/>
              <w:rPr>
                <w:sz w:val="20"/>
              </w:rPr>
            </w:pPr>
            <w:r>
              <w:rPr>
                <w:sz w:val="20"/>
              </w:rPr>
              <w:t>制鞋工</w:t>
            </w:r>
          </w:p>
          <w:p>
            <w:pPr>
              <w:pStyle w:val="14"/>
              <w:spacing w:before="3" w:line="242" w:lineRule="auto"/>
              <w:ind w:left="60" w:right="721"/>
              <w:rPr>
                <w:sz w:val="20"/>
              </w:rPr>
            </w:pPr>
            <w:r>
              <w:rPr>
                <w:sz w:val="20"/>
              </w:rPr>
              <w:t>皮革加工工毛皮加工工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59"/>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spacing w:before="6"/>
              <w:rPr>
                <w:rFonts w:ascii="Times New Roman"/>
                <w:sz w:val="22"/>
              </w:rPr>
            </w:pPr>
          </w:p>
          <w:p>
            <w:pPr>
              <w:pStyle w:val="14"/>
              <w:ind w:left="63"/>
              <w:rPr>
                <w:sz w:val="20"/>
              </w:rPr>
            </w:pPr>
            <w:r>
              <w:rPr>
                <w:sz w:val="20"/>
              </w:rPr>
              <w:t>高职：服装设计</w:t>
            </w:r>
          </w:p>
          <w:p>
            <w:pPr>
              <w:pStyle w:val="14"/>
              <w:spacing w:before="3"/>
              <w:ind w:left="63"/>
              <w:rPr>
                <w:sz w:val="20"/>
              </w:rPr>
            </w:pPr>
            <w:r>
              <w:rPr>
                <w:sz w:val="20"/>
              </w:rPr>
              <w:t>本科：服装设计与工程</w:t>
            </w:r>
          </w:p>
        </w:tc>
      </w:tr>
    </w:tbl>
    <w:p>
      <w:pPr>
        <w:spacing w:after="0"/>
        <w:rPr>
          <w:sz w:val="20"/>
        </w:rPr>
        <w:sectPr>
          <w:footerReference r:id="rId40" w:type="default"/>
          <w:pgSz w:w="16840" w:h="11910" w:orient="landscape"/>
          <w:pgMar w:top="1100" w:right="1220" w:bottom="280" w:left="1220" w:header="0" w:footer="0" w:gutter="0"/>
        </w:sectPr>
      </w:pPr>
    </w:p>
    <w:p>
      <w:pPr>
        <w:pStyle w:val="8"/>
        <w:spacing w:before="2"/>
        <w:rPr>
          <w:rFonts w:ascii="Times New Roman"/>
          <w:sz w:val="29"/>
        </w:rPr>
      </w:pPr>
      <w:r>
        <w:pict>
          <v:shape id="_x0000_s1063" o:spid="_x0000_s1063" o:spt="202" type="#_x0000_t202" style="position:absolute;left:0pt;margin-left:42.2pt;margin-top:274.1pt;height:47pt;width:12pt;mso-position-horizontal-relative:page;mso-position-vertical-relative:page;z-index:251696128;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219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37" w:right="26"/>
              <w:jc w:val="center"/>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725"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6"/>
              <w:rPr>
                <w:rFonts w:ascii="Times New Roman"/>
                <w:sz w:val="19"/>
              </w:rPr>
            </w:pPr>
          </w:p>
          <w:p>
            <w:pPr>
              <w:pStyle w:val="14"/>
              <w:spacing w:line="242" w:lineRule="auto"/>
              <w:ind w:left="56" w:right="178"/>
              <w:rPr>
                <w:sz w:val="20"/>
              </w:rPr>
            </w:pPr>
            <w:r>
              <w:rPr>
                <w:sz w:val="20"/>
              </w:rPr>
              <w:t>07 轻纺食品类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24"/>
              <w:ind w:left="104" w:right="93"/>
              <w:jc w:val="center"/>
              <w:rPr>
                <w:sz w:val="20"/>
              </w:rPr>
            </w:pPr>
            <w:r>
              <w:rPr>
                <w:sz w:val="20"/>
              </w:rPr>
              <w:t>071100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24"/>
              <w:ind w:left="35" w:right="28"/>
              <w:jc w:val="center"/>
              <w:rPr>
                <w:sz w:val="20"/>
              </w:rPr>
            </w:pPr>
            <w:r>
              <w:rPr>
                <w:sz w:val="20"/>
              </w:rPr>
              <w:t>食品生物工艺</w:t>
            </w:r>
          </w:p>
        </w:tc>
        <w:tc>
          <w:tcPr>
            <w:tcW w:w="2117"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8"/>
              <w:rPr>
                <w:rFonts w:ascii="Times New Roman"/>
                <w:sz w:val="25"/>
              </w:rPr>
            </w:pPr>
          </w:p>
          <w:p>
            <w:pPr>
              <w:pStyle w:val="14"/>
              <w:spacing w:line="242" w:lineRule="auto"/>
              <w:ind w:left="58" w:right="646"/>
              <w:rPr>
                <w:sz w:val="20"/>
              </w:rPr>
            </w:pPr>
            <w:r>
              <w:rPr>
                <w:sz w:val="20"/>
              </w:rPr>
              <w:t xml:space="preserve">食品加工技术 食品发酵技术 </w:t>
            </w:r>
            <w:r>
              <w:rPr>
                <w:spacing w:val="-3"/>
                <w:sz w:val="20"/>
              </w:rPr>
              <w:t>食品营养与检测食品贮运与营销</w:t>
            </w:r>
          </w:p>
          <w:p>
            <w:pPr>
              <w:pStyle w:val="14"/>
              <w:spacing w:before="2"/>
              <w:ind w:left="58"/>
              <w:rPr>
                <w:sz w:val="20"/>
              </w:rPr>
            </w:pPr>
            <w:r>
              <w:rPr>
                <w:sz w:val="20"/>
              </w:rPr>
              <w:t>食品机械使用与维护</w:t>
            </w:r>
          </w:p>
        </w:tc>
        <w:tc>
          <w:tcPr>
            <w:tcW w:w="3011" w:type="dxa"/>
          </w:tcPr>
          <w:p>
            <w:pPr>
              <w:pStyle w:val="14"/>
              <w:spacing w:before="47"/>
              <w:ind w:left="59"/>
              <w:rPr>
                <w:sz w:val="20"/>
              </w:rPr>
            </w:pPr>
            <w:r>
              <w:rPr>
                <w:sz w:val="20"/>
              </w:rPr>
              <w:t>4-02-01-05</w:t>
            </w:r>
            <w:r>
              <w:rPr>
                <w:spacing w:val="-15"/>
                <w:sz w:val="20"/>
              </w:rPr>
              <w:t xml:space="preserve"> 冷藏工</w:t>
            </w:r>
          </w:p>
          <w:p>
            <w:pPr>
              <w:pStyle w:val="14"/>
              <w:spacing w:before="4"/>
              <w:ind w:left="59"/>
              <w:rPr>
                <w:sz w:val="20"/>
              </w:rPr>
            </w:pPr>
            <w:r>
              <w:rPr>
                <w:sz w:val="20"/>
              </w:rPr>
              <w:t>6-12-06-01</w:t>
            </w:r>
            <w:r>
              <w:rPr>
                <w:spacing w:val="-15"/>
                <w:sz w:val="20"/>
              </w:rPr>
              <w:t xml:space="preserve"> 烘焙工</w:t>
            </w:r>
          </w:p>
          <w:p>
            <w:pPr>
              <w:pStyle w:val="14"/>
              <w:spacing w:before="3"/>
              <w:ind w:left="59"/>
              <w:rPr>
                <w:sz w:val="20"/>
              </w:rPr>
            </w:pPr>
            <w:r>
              <w:rPr>
                <w:sz w:val="20"/>
              </w:rPr>
              <w:t>6-12-03-06</w:t>
            </w:r>
            <w:r>
              <w:rPr>
                <w:spacing w:val="-10"/>
                <w:sz w:val="20"/>
              </w:rPr>
              <w:t xml:space="preserve"> 饮料制作工</w:t>
            </w:r>
          </w:p>
          <w:p>
            <w:pPr>
              <w:pStyle w:val="14"/>
              <w:spacing w:before="3" w:line="242" w:lineRule="auto"/>
              <w:ind w:left="59" w:right="791"/>
              <w:rPr>
                <w:sz w:val="20"/>
              </w:rPr>
            </w:pPr>
            <w:r>
              <w:rPr>
                <w:sz w:val="20"/>
              </w:rPr>
              <w:t>6-26-01-08</w:t>
            </w:r>
            <w:r>
              <w:rPr>
                <w:spacing w:val="-10"/>
                <w:sz w:val="20"/>
              </w:rPr>
              <w:t xml:space="preserve"> 食品检验工X2-05-05-08 公共营养师6-12-03-02 乳品加工工</w:t>
            </w:r>
          </w:p>
          <w:p>
            <w:pPr>
              <w:pStyle w:val="14"/>
              <w:spacing w:before="1"/>
              <w:ind w:left="59"/>
              <w:rPr>
                <w:sz w:val="20"/>
              </w:rPr>
            </w:pPr>
            <w:r>
              <w:rPr>
                <w:sz w:val="20"/>
              </w:rPr>
              <w:t>6-12-02-01</w:t>
            </w:r>
            <w:r>
              <w:rPr>
                <w:spacing w:val="-10"/>
                <w:sz w:val="20"/>
              </w:rPr>
              <w:t xml:space="preserve"> 食糖制造工</w:t>
            </w:r>
          </w:p>
          <w:p>
            <w:pPr>
              <w:pStyle w:val="14"/>
              <w:spacing w:before="3"/>
              <w:ind w:left="59"/>
              <w:rPr>
                <w:sz w:val="20"/>
              </w:rPr>
            </w:pPr>
            <w:r>
              <w:rPr>
                <w:sz w:val="20"/>
              </w:rPr>
              <w:t>6-12-03-03 冷食品制作工</w:t>
            </w:r>
          </w:p>
          <w:p>
            <w:pPr>
              <w:pStyle w:val="14"/>
              <w:spacing w:before="4"/>
              <w:ind w:left="59"/>
              <w:rPr>
                <w:sz w:val="20"/>
              </w:rPr>
            </w:pPr>
            <w:r>
              <w:rPr>
                <w:sz w:val="20"/>
              </w:rPr>
              <w:t>6-12-05-06 食用调料制作工</w:t>
            </w:r>
          </w:p>
          <w:p>
            <w:pPr>
              <w:pStyle w:val="14"/>
              <w:spacing w:before="3"/>
              <w:ind w:left="59"/>
              <w:rPr>
                <w:sz w:val="20"/>
              </w:rPr>
            </w:pPr>
            <w:r>
              <w:rPr>
                <w:sz w:val="20"/>
              </w:rPr>
              <w:t>6-12-06-04 油脂制品工</w:t>
            </w:r>
          </w:p>
          <w:p>
            <w:pPr>
              <w:pStyle w:val="14"/>
              <w:spacing w:before="3" w:line="242" w:lineRule="auto"/>
              <w:ind w:left="59" w:right="526"/>
              <w:rPr>
                <w:sz w:val="20"/>
              </w:rPr>
            </w:pPr>
            <w:r>
              <w:rPr>
                <w:sz w:val="20"/>
              </w:rPr>
              <w:t>6-12-06-06 豆制品制作工X2-02-28-01 糖果工艺师☆ X2-02-28-05 品酒师☆</w:t>
            </w:r>
          </w:p>
          <w:p>
            <w:pPr>
              <w:pStyle w:val="14"/>
              <w:spacing w:before="1"/>
              <w:ind w:left="59"/>
              <w:rPr>
                <w:sz w:val="20"/>
              </w:rPr>
            </w:pPr>
            <w:r>
              <w:rPr>
                <w:sz w:val="20"/>
              </w:rPr>
              <w:t>X2-02-28-04 乳品评鉴师☆</w:t>
            </w:r>
          </w:p>
        </w:tc>
        <w:tc>
          <w:tcPr>
            <w:tcW w:w="1794"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3"/>
              </w:rPr>
            </w:pPr>
          </w:p>
          <w:p>
            <w:pPr>
              <w:pStyle w:val="14"/>
              <w:spacing w:line="242" w:lineRule="auto"/>
              <w:ind w:left="60" w:right="1120"/>
              <w:rPr>
                <w:sz w:val="20"/>
              </w:rPr>
            </w:pPr>
            <w:r>
              <w:rPr>
                <w:sz w:val="20"/>
              </w:rPr>
              <w:t>冷藏工烘焙工</w:t>
            </w:r>
          </w:p>
          <w:p>
            <w:pPr>
              <w:pStyle w:val="14"/>
              <w:spacing w:before="1" w:line="242" w:lineRule="auto"/>
              <w:ind w:left="60" w:right="721"/>
              <w:rPr>
                <w:sz w:val="20"/>
              </w:rPr>
            </w:pPr>
            <w:r>
              <w:rPr>
                <w:sz w:val="20"/>
              </w:rPr>
              <w:t>饮料制作工食品检验工</w:t>
            </w:r>
          </w:p>
          <w:p>
            <w:pPr>
              <w:pStyle w:val="14"/>
              <w:spacing w:before="2" w:line="242" w:lineRule="auto"/>
              <w:ind w:left="60" w:right="321"/>
              <w:rPr>
                <w:sz w:val="20"/>
              </w:rPr>
            </w:pPr>
            <w:r>
              <w:rPr>
                <w:sz w:val="20"/>
              </w:rPr>
              <w:t>公共营养师 (四级)</w:t>
            </w:r>
          </w:p>
          <w:p>
            <w:pPr>
              <w:pStyle w:val="14"/>
              <w:ind w:left="60"/>
              <w:rPr>
                <w:sz w:val="20"/>
              </w:rPr>
            </w:pPr>
            <w:r>
              <w:rPr>
                <w:sz w:val="20"/>
              </w:rPr>
              <w:t>乳品加工工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22"/>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6"/>
              <w:rPr>
                <w:rFonts w:ascii="Times New Roman"/>
                <w:sz w:val="25"/>
              </w:rPr>
            </w:pPr>
          </w:p>
          <w:p>
            <w:pPr>
              <w:pStyle w:val="14"/>
              <w:ind w:left="63"/>
              <w:rPr>
                <w:sz w:val="20"/>
              </w:rPr>
            </w:pPr>
            <w:r>
              <w:rPr>
                <w:sz w:val="20"/>
              </w:rPr>
              <w:t>高职：食品生物技术</w:t>
            </w:r>
          </w:p>
          <w:p>
            <w:pPr>
              <w:pStyle w:val="14"/>
              <w:spacing w:before="3" w:line="242" w:lineRule="auto"/>
              <w:ind w:left="664" w:right="837"/>
              <w:rPr>
                <w:sz w:val="20"/>
              </w:rPr>
            </w:pPr>
            <w:r>
              <w:rPr>
                <w:sz w:val="20"/>
              </w:rPr>
              <w:t xml:space="preserve">食品加工技术 </w:t>
            </w:r>
            <w:r>
              <w:rPr>
                <w:spacing w:val="-3"/>
                <w:sz w:val="20"/>
              </w:rPr>
              <w:t>食品营养与检测食品机械与管理</w:t>
            </w:r>
          </w:p>
          <w:p>
            <w:pPr>
              <w:pStyle w:val="14"/>
              <w:spacing w:before="2"/>
              <w:ind w:left="63"/>
              <w:rPr>
                <w:sz w:val="20"/>
              </w:rPr>
            </w:pPr>
            <w:r>
              <w:rPr>
                <w:spacing w:val="-1"/>
                <w:sz w:val="20"/>
              </w:rPr>
              <w:t>本科：食品科学与工程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15" w:hRule="atLeast"/>
        </w:trPr>
        <w:tc>
          <w:tcPr>
            <w:tcW w:w="1148" w:type="dxa"/>
          </w:tcPr>
          <w:p>
            <w:pPr>
              <w:pStyle w:val="14"/>
              <w:rPr>
                <w:rFonts w:ascii="Times New Roman"/>
                <w:sz w:val="20"/>
              </w:rPr>
            </w:pPr>
          </w:p>
          <w:p>
            <w:pPr>
              <w:pStyle w:val="14"/>
              <w:rPr>
                <w:rFonts w:ascii="Times New Roman"/>
                <w:sz w:val="20"/>
              </w:rPr>
            </w:pPr>
          </w:p>
          <w:p>
            <w:pPr>
              <w:pStyle w:val="14"/>
              <w:spacing w:before="5"/>
              <w:rPr>
                <w:rFonts w:ascii="Times New Roman"/>
                <w:sz w:val="16"/>
              </w:rPr>
            </w:pPr>
          </w:p>
          <w:p>
            <w:pPr>
              <w:pStyle w:val="14"/>
              <w:spacing w:line="244" w:lineRule="auto"/>
              <w:ind w:left="56" w:right="178"/>
              <w:rPr>
                <w:sz w:val="20"/>
              </w:rPr>
            </w:pPr>
            <w:r>
              <w:rPr>
                <w:sz w:val="20"/>
              </w:rPr>
              <w:t>07 轻纺食品类</w:t>
            </w:r>
          </w:p>
        </w:tc>
        <w:tc>
          <w:tcPr>
            <w:tcW w:w="849" w:type="dxa"/>
          </w:tcPr>
          <w:p>
            <w:pPr>
              <w:pStyle w:val="14"/>
              <w:rPr>
                <w:rFonts w:ascii="Times New Roman"/>
                <w:sz w:val="20"/>
              </w:rPr>
            </w:pPr>
          </w:p>
          <w:p>
            <w:pPr>
              <w:pStyle w:val="14"/>
              <w:rPr>
                <w:rFonts w:ascii="Times New Roman"/>
                <w:sz w:val="20"/>
              </w:rPr>
            </w:pPr>
          </w:p>
          <w:p>
            <w:pPr>
              <w:pStyle w:val="14"/>
              <w:spacing w:before="8"/>
              <w:rPr>
                <w:rFonts w:ascii="Times New Roman"/>
                <w:sz w:val="27"/>
              </w:rPr>
            </w:pPr>
          </w:p>
          <w:p>
            <w:pPr>
              <w:pStyle w:val="14"/>
              <w:ind w:left="104" w:right="93"/>
              <w:jc w:val="center"/>
              <w:rPr>
                <w:sz w:val="20"/>
              </w:rPr>
            </w:pPr>
            <w:r>
              <w:rPr>
                <w:sz w:val="20"/>
              </w:rPr>
              <w:t>071200</w:t>
            </w:r>
          </w:p>
        </w:tc>
        <w:tc>
          <w:tcPr>
            <w:tcW w:w="1318" w:type="dxa"/>
          </w:tcPr>
          <w:p>
            <w:pPr>
              <w:pStyle w:val="14"/>
              <w:rPr>
                <w:rFonts w:ascii="Times New Roman"/>
                <w:sz w:val="20"/>
              </w:rPr>
            </w:pPr>
          </w:p>
          <w:p>
            <w:pPr>
              <w:pStyle w:val="14"/>
              <w:rPr>
                <w:rFonts w:ascii="Times New Roman"/>
                <w:sz w:val="20"/>
              </w:rPr>
            </w:pPr>
          </w:p>
          <w:p>
            <w:pPr>
              <w:pStyle w:val="14"/>
              <w:spacing w:before="5"/>
              <w:rPr>
                <w:rFonts w:ascii="Times New Roman"/>
                <w:sz w:val="16"/>
              </w:rPr>
            </w:pPr>
          </w:p>
          <w:p>
            <w:pPr>
              <w:pStyle w:val="14"/>
              <w:spacing w:line="244" w:lineRule="auto"/>
              <w:ind w:left="57" w:right="41"/>
              <w:rPr>
                <w:sz w:val="20"/>
              </w:rPr>
            </w:pPr>
            <w:r>
              <w:rPr>
                <w:sz w:val="20"/>
              </w:rPr>
              <w:t>民族风味食品加工制作</w:t>
            </w:r>
          </w:p>
        </w:tc>
        <w:tc>
          <w:tcPr>
            <w:tcW w:w="2117" w:type="dxa"/>
          </w:tcPr>
          <w:p>
            <w:pPr>
              <w:pStyle w:val="14"/>
              <w:rPr>
                <w:rFonts w:ascii="Times New Roman"/>
                <w:sz w:val="20"/>
              </w:rPr>
            </w:pPr>
          </w:p>
          <w:p>
            <w:pPr>
              <w:pStyle w:val="14"/>
              <w:spacing w:before="160" w:line="242" w:lineRule="auto"/>
              <w:ind w:left="58" w:right="646"/>
              <w:rPr>
                <w:sz w:val="20"/>
              </w:rPr>
            </w:pPr>
            <w:r>
              <w:rPr>
                <w:sz w:val="20"/>
              </w:rPr>
              <w:t>乳制品加工技术面点加工技术</w:t>
            </w:r>
          </w:p>
          <w:p>
            <w:pPr>
              <w:pStyle w:val="14"/>
              <w:spacing w:before="1" w:line="242" w:lineRule="auto"/>
              <w:ind w:left="58" w:right="446"/>
              <w:rPr>
                <w:sz w:val="20"/>
              </w:rPr>
            </w:pPr>
            <w:r>
              <w:rPr>
                <w:sz w:val="20"/>
              </w:rPr>
              <w:t>特色饮品酿造技术肉类食品加工技术</w:t>
            </w:r>
          </w:p>
        </w:tc>
        <w:tc>
          <w:tcPr>
            <w:tcW w:w="3011" w:type="dxa"/>
          </w:tcPr>
          <w:p>
            <w:pPr>
              <w:pStyle w:val="14"/>
              <w:spacing w:before="130"/>
              <w:ind w:left="59"/>
              <w:rPr>
                <w:sz w:val="20"/>
              </w:rPr>
            </w:pPr>
            <w:r>
              <w:rPr>
                <w:sz w:val="20"/>
              </w:rPr>
              <w:t>6-12-03-06 饮料制作工</w:t>
            </w:r>
          </w:p>
          <w:p>
            <w:pPr>
              <w:pStyle w:val="14"/>
              <w:spacing w:before="3"/>
              <w:ind w:left="59"/>
              <w:rPr>
                <w:sz w:val="20"/>
              </w:rPr>
            </w:pPr>
            <w:r>
              <w:rPr>
                <w:sz w:val="20"/>
              </w:rPr>
              <w:t>6-12-04-04 果露酒酿造工</w:t>
            </w:r>
          </w:p>
          <w:p>
            <w:pPr>
              <w:pStyle w:val="14"/>
              <w:spacing w:before="3"/>
              <w:ind w:left="59"/>
              <w:rPr>
                <w:sz w:val="20"/>
              </w:rPr>
            </w:pPr>
            <w:r>
              <w:rPr>
                <w:sz w:val="20"/>
              </w:rPr>
              <w:t>6-12-03-02 乳品加工工</w:t>
            </w:r>
          </w:p>
          <w:p>
            <w:pPr>
              <w:pStyle w:val="14"/>
              <w:numPr>
                <w:ilvl w:val="3"/>
                <w:numId w:val="106"/>
              </w:numPr>
              <w:tabs>
                <w:tab w:val="left" w:pos="1109"/>
              </w:tabs>
              <w:spacing w:before="4" w:after="0" w:line="240" w:lineRule="auto"/>
              <w:ind w:left="1108" w:right="0" w:hanging="1050"/>
              <w:jc w:val="left"/>
              <w:rPr>
                <w:sz w:val="20"/>
              </w:rPr>
            </w:pPr>
            <w:r>
              <w:rPr>
                <w:spacing w:val="-1"/>
                <w:sz w:val="20"/>
              </w:rPr>
              <w:t>中式烹调师</w:t>
            </w:r>
          </w:p>
          <w:p>
            <w:pPr>
              <w:pStyle w:val="14"/>
              <w:numPr>
                <w:ilvl w:val="3"/>
                <w:numId w:val="106"/>
              </w:numPr>
              <w:tabs>
                <w:tab w:val="left" w:pos="1109"/>
              </w:tabs>
              <w:spacing w:before="3" w:after="0" w:line="240" w:lineRule="auto"/>
              <w:ind w:left="1108" w:right="0" w:hanging="1050"/>
              <w:jc w:val="left"/>
              <w:rPr>
                <w:sz w:val="20"/>
              </w:rPr>
            </w:pPr>
            <w:r>
              <w:rPr>
                <w:spacing w:val="-1"/>
                <w:sz w:val="20"/>
              </w:rPr>
              <w:t>中式面点师</w:t>
            </w:r>
          </w:p>
          <w:p>
            <w:pPr>
              <w:pStyle w:val="14"/>
              <w:spacing w:before="3"/>
              <w:ind w:left="59"/>
              <w:rPr>
                <w:sz w:val="20"/>
              </w:rPr>
            </w:pPr>
            <w:r>
              <w:rPr>
                <w:sz w:val="20"/>
              </w:rPr>
              <w:t>X2-02-28-06 坚果炒货工艺师☆</w:t>
            </w:r>
          </w:p>
        </w:tc>
        <w:tc>
          <w:tcPr>
            <w:tcW w:w="1794" w:type="dxa"/>
          </w:tcPr>
          <w:p>
            <w:pPr>
              <w:pStyle w:val="14"/>
              <w:spacing w:before="6"/>
              <w:rPr>
                <w:rFonts w:ascii="Times New Roman"/>
                <w:sz w:val="22"/>
              </w:rPr>
            </w:pPr>
          </w:p>
          <w:p>
            <w:pPr>
              <w:pStyle w:val="14"/>
              <w:spacing w:line="242" w:lineRule="auto"/>
              <w:ind w:left="60" w:right="520"/>
              <w:rPr>
                <w:sz w:val="20"/>
              </w:rPr>
            </w:pPr>
            <w:r>
              <w:rPr>
                <w:sz w:val="20"/>
              </w:rPr>
              <w:t xml:space="preserve">饮料制作工 </w:t>
            </w:r>
            <w:r>
              <w:rPr>
                <w:spacing w:val="-3"/>
                <w:sz w:val="20"/>
              </w:rPr>
              <w:t>果露酒酿造工</w:t>
            </w:r>
            <w:r>
              <w:rPr>
                <w:sz w:val="20"/>
              </w:rPr>
              <w:t>乳品加工工</w:t>
            </w:r>
          </w:p>
          <w:p>
            <w:pPr>
              <w:pStyle w:val="14"/>
              <w:spacing w:before="2" w:line="242" w:lineRule="auto"/>
              <w:ind w:left="60" w:right="92"/>
              <w:rPr>
                <w:sz w:val="20"/>
              </w:rPr>
            </w:pPr>
            <w:r>
              <w:rPr>
                <w:sz w:val="20"/>
              </w:rPr>
              <w:t>中式烹调师（中级中式面点师（中级</w:t>
            </w:r>
          </w:p>
        </w:tc>
        <w:tc>
          <w:tcPr>
            <w:tcW w:w="995" w:type="dxa"/>
          </w:tcPr>
          <w:p>
            <w:pPr>
              <w:pStyle w:val="14"/>
              <w:rPr>
                <w:rFonts w:ascii="Times New Roman"/>
                <w:sz w:val="20"/>
              </w:rPr>
            </w:pPr>
          </w:p>
          <w:p>
            <w:pPr>
              <w:pStyle w:val="14"/>
              <w:rPr>
                <w:rFonts w:ascii="Times New Roman"/>
                <w:sz w:val="20"/>
              </w:rPr>
            </w:pPr>
          </w:p>
          <w:p>
            <w:pPr>
              <w:pStyle w:val="14"/>
              <w:spacing w:before="7"/>
              <w:rPr>
                <w:rFonts w:ascii="Times New Roman"/>
                <w:sz w:val="27"/>
              </w:rPr>
            </w:pPr>
          </w:p>
          <w:p>
            <w:pPr>
              <w:pStyle w:val="14"/>
              <w:ind w:left="327"/>
              <w:rPr>
                <w:sz w:val="20"/>
              </w:rPr>
            </w:pPr>
            <w:r>
              <w:rPr>
                <w:spacing w:val="51"/>
                <w:sz w:val="20"/>
              </w:rPr>
              <w:t>3</w:t>
            </w:r>
            <w:r>
              <w:rPr>
                <w:sz w:val="20"/>
              </w:rPr>
              <w:t>年</w:t>
            </w:r>
            <w:r>
              <w:rPr>
                <w:spacing w:val="-49"/>
                <w:sz w:val="20"/>
              </w:rPr>
              <w:t xml:space="preserve"> </w:t>
            </w:r>
          </w:p>
          <w:p>
            <w:pPr>
              <w:pStyle w:val="14"/>
              <w:spacing w:before="4"/>
              <w:ind w:left="-153"/>
              <w:rPr>
                <w:sz w:val="20"/>
              </w:rPr>
            </w:pPr>
            <w:r>
              <w:rPr>
                <w:w w:val="100"/>
                <w:sz w:val="20"/>
              </w:rPr>
              <w:t>）</w:t>
            </w:r>
          </w:p>
          <w:p>
            <w:pPr>
              <w:pStyle w:val="14"/>
              <w:spacing w:before="3"/>
              <w:ind w:left="-153"/>
              <w:rPr>
                <w:sz w:val="20"/>
              </w:rPr>
            </w:pPr>
            <w:r>
              <w:rPr>
                <w:w w:val="100"/>
                <w:sz w:val="20"/>
              </w:rPr>
              <w:t>）</w:t>
            </w:r>
          </w:p>
        </w:tc>
        <w:tc>
          <w:tcPr>
            <w:tcW w:w="2915" w:type="dxa"/>
          </w:tcPr>
          <w:p>
            <w:pPr>
              <w:pStyle w:val="14"/>
              <w:rPr>
                <w:rFonts w:ascii="Times New Roman"/>
                <w:sz w:val="20"/>
              </w:rPr>
            </w:pPr>
          </w:p>
          <w:p>
            <w:pPr>
              <w:pStyle w:val="14"/>
              <w:spacing w:before="1"/>
              <w:rPr>
                <w:rFonts w:ascii="Times New Roman"/>
                <w:sz w:val="25"/>
              </w:rPr>
            </w:pPr>
          </w:p>
          <w:p>
            <w:pPr>
              <w:pStyle w:val="14"/>
              <w:ind w:right="837"/>
              <w:jc w:val="right"/>
              <w:rPr>
                <w:sz w:val="20"/>
              </w:rPr>
            </w:pPr>
            <w:r>
              <w:rPr>
                <w:spacing w:val="-1"/>
                <w:sz w:val="20"/>
              </w:rPr>
              <w:t>高职：食品加工及管理</w:t>
            </w:r>
          </w:p>
          <w:p>
            <w:pPr>
              <w:pStyle w:val="14"/>
              <w:spacing w:before="3" w:line="244" w:lineRule="auto"/>
              <w:ind w:left="63" w:right="837" w:firstLine="601"/>
              <w:jc w:val="right"/>
              <w:rPr>
                <w:sz w:val="20"/>
              </w:rPr>
            </w:pPr>
            <w:r>
              <w:rPr>
                <w:spacing w:val="-3"/>
                <w:sz w:val="20"/>
              </w:rPr>
              <w:t>烹饪工艺与营养本科：烹饪与营养教育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3"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7"/>
              <w:rPr>
                <w:rFonts w:ascii="Times New Roman"/>
                <w:sz w:val="21"/>
              </w:rPr>
            </w:pPr>
          </w:p>
          <w:p>
            <w:pPr>
              <w:pStyle w:val="14"/>
              <w:spacing w:line="242" w:lineRule="auto"/>
              <w:ind w:left="56" w:right="178"/>
              <w:rPr>
                <w:sz w:val="20"/>
              </w:rPr>
            </w:pPr>
            <w:r>
              <w:rPr>
                <w:sz w:val="20"/>
              </w:rPr>
              <w:t>07 轻纺食品类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48"/>
              <w:ind w:left="104" w:right="93"/>
              <w:jc w:val="center"/>
              <w:rPr>
                <w:sz w:val="20"/>
              </w:rPr>
            </w:pPr>
            <w:r>
              <w:rPr>
                <w:sz w:val="20"/>
              </w:rPr>
              <w:t>071300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7"/>
              <w:rPr>
                <w:rFonts w:ascii="Times New Roman"/>
                <w:sz w:val="21"/>
              </w:rPr>
            </w:pPr>
          </w:p>
          <w:p>
            <w:pPr>
              <w:pStyle w:val="14"/>
              <w:spacing w:line="242" w:lineRule="auto"/>
              <w:ind w:left="57" w:right="47"/>
              <w:rPr>
                <w:sz w:val="20"/>
              </w:rPr>
            </w:pPr>
            <w:r>
              <w:rPr>
                <w:sz w:val="20"/>
              </w:rPr>
              <w:t>粮油饲料加工技术</w:t>
            </w:r>
          </w:p>
        </w:tc>
        <w:tc>
          <w:tcPr>
            <w:tcW w:w="2117"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19" w:line="242" w:lineRule="auto"/>
              <w:ind w:left="58" w:right="646"/>
              <w:jc w:val="both"/>
              <w:rPr>
                <w:sz w:val="20"/>
              </w:rPr>
            </w:pPr>
            <w:r>
              <w:rPr>
                <w:sz w:val="20"/>
              </w:rPr>
              <w:t>粮食加工与检验饲料加工与营销油脂制取与检验</w:t>
            </w:r>
          </w:p>
        </w:tc>
        <w:tc>
          <w:tcPr>
            <w:tcW w:w="3011" w:type="dxa"/>
          </w:tcPr>
          <w:p>
            <w:pPr>
              <w:pStyle w:val="14"/>
              <w:numPr>
                <w:ilvl w:val="3"/>
                <w:numId w:val="107"/>
              </w:numPr>
              <w:tabs>
                <w:tab w:val="left" w:pos="1110"/>
              </w:tabs>
              <w:spacing w:before="1" w:after="0" w:line="240" w:lineRule="auto"/>
              <w:ind w:left="1109" w:right="0" w:hanging="1051"/>
              <w:jc w:val="left"/>
              <w:rPr>
                <w:sz w:val="20"/>
              </w:rPr>
            </w:pPr>
            <w:r>
              <w:rPr>
                <w:spacing w:val="-1"/>
                <w:sz w:val="20"/>
              </w:rPr>
              <w:t>制米工</w:t>
            </w:r>
          </w:p>
          <w:p>
            <w:pPr>
              <w:pStyle w:val="14"/>
              <w:numPr>
                <w:ilvl w:val="3"/>
                <w:numId w:val="107"/>
              </w:numPr>
              <w:tabs>
                <w:tab w:val="left" w:pos="1110"/>
              </w:tabs>
              <w:spacing w:before="3" w:after="0" w:line="240" w:lineRule="auto"/>
              <w:ind w:left="1109" w:right="0" w:hanging="1051"/>
              <w:jc w:val="left"/>
              <w:rPr>
                <w:sz w:val="20"/>
              </w:rPr>
            </w:pPr>
            <w:r>
              <w:rPr>
                <w:spacing w:val="-1"/>
                <w:sz w:val="20"/>
              </w:rPr>
              <w:t>制粉工</w:t>
            </w:r>
          </w:p>
          <w:p>
            <w:pPr>
              <w:pStyle w:val="14"/>
              <w:numPr>
                <w:ilvl w:val="3"/>
                <w:numId w:val="107"/>
              </w:numPr>
              <w:tabs>
                <w:tab w:val="left" w:pos="1110"/>
              </w:tabs>
              <w:spacing w:before="3" w:after="0" w:line="240" w:lineRule="auto"/>
              <w:ind w:left="1109" w:right="0" w:hanging="1051"/>
              <w:jc w:val="left"/>
              <w:rPr>
                <w:sz w:val="20"/>
              </w:rPr>
            </w:pPr>
            <w:r>
              <w:rPr>
                <w:spacing w:val="-1"/>
                <w:sz w:val="20"/>
              </w:rPr>
              <w:t>制油工</w:t>
            </w:r>
          </w:p>
          <w:p>
            <w:pPr>
              <w:pStyle w:val="14"/>
              <w:spacing w:before="4"/>
              <w:ind w:left="59"/>
              <w:rPr>
                <w:sz w:val="20"/>
              </w:rPr>
            </w:pPr>
            <w:r>
              <w:rPr>
                <w:sz w:val="20"/>
              </w:rPr>
              <w:t>6-26-01-40</w:t>
            </w:r>
            <w:r>
              <w:rPr>
                <w:spacing w:val="-10"/>
                <w:sz w:val="20"/>
              </w:rPr>
              <w:t xml:space="preserve"> 粮油质量检验员</w:t>
            </w:r>
          </w:p>
          <w:p>
            <w:pPr>
              <w:pStyle w:val="14"/>
              <w:spacing w:before="2"/>
              <w:ind w:left="59"/>
              <w:rPr>
                <w:sz w:val="20"/>
              </w:rPr>
            </w:pPr>
            <w:r>
              <w:rPr>
                <w:sz w:val="20"/>
              </w:rPr>
              <w:t>6-26-01-09</w:t>
            </w:r>
            <w:r>
              <w:rPr>
                <w:spacing w:val="-10"/>
                <w:sz w:val="20"/>
              </w:rPr>
              <w:t xml:space="preserve"> 饲料检验化验员</w:t>
            </w:r>
          </w:p>
          <w:p>
            <w:pPr>
              <w:pStyle w:val="14"/>
              <w:spacing w:before="3" w:line="242" w:lineRule="auto"/>
              <w:ind w:left="59" w:right="25"/>
              <w:rPr>
                <w:sz w:val="20"/>
              </w:rPr>
            </w:pPr>
            <w:r>
              <w:rPr>
                <w:sz w:val="20"/>
              </w:rPr>
              <w:t>6-12-09-06 饲料厂中央控制室操作工</w:t>
            </w:r>
          </w:p>
          <w:p>
            <w:pPr>
              <w:pStyle w:val="14"/>
              <w:spacing w:before="1"/>
              <w:ind w:left="59"/>
              <w:rPr>
                <w:sz w:val="20"/>
              </w:rPr>
            </w:pPr>
            <w:r>
              <w:rPr>
                <w:sz w:val="20"/>
              </w:rPr>
              <w:t>6-06-01-01 饲料加工设备维修工</w:t>
            </w:r>
          </w:p>
          <w:p>
            <w:pPr>
              <w:pStyle w:val="14"/>
              <w:numPr>
                <w:ilvl w:val="3"/>
                <w:numId w:val="108"/>
              </w:numPr>
              <w:tabs>
                <w:tab w:val="left" w:pos="1110"/>
              </w:tabs>
              <w:spacing w:before="3" w:after="0" w:line="240" w:lineRule="auto"/>
              <w:ind w:left="1109" w:right="0" w:hanging="1051"/>
              <w:jc w:val="left"/>
              <w:rPr>
                <w:sz w:val="20"/>
              </w:rPr>
            </w:pPr>
            <w:r>
              <w:rPr>
                <w:sz w:val="20"/>
              </w:rPr>
              <w:t>饲料配料混合工</w:t>
            </w:r>
          </w:p>
          <w:p>
            <w:pPr>
              <w:pStyle w:val="14"/>
              <w:numPr>
                <w:ilvl w:val="3"/>
                <w:numId w:val="108"/>
              </w:numPr>
              <w:tabs>
                <w:tab w:val="left" w:pos="1109"/>
              </w:tabs>
              <w:spacing w:before="3" w:after="0" w:line="240" w:lineRule="auto"/>
              <w:ind w:left="1108" w:right="0" w:hanging="1050"/>
              <w:jc w:val="left"/>
              <w:rPr>
                <w:sz w:val="20"/>
              </w:rPr>
            </w:pPr>
            <w:r>
              <w:rPr>
                <w:sz w:val="20"/>
              </w:rPr>
              <w:t>饲料制粒工</w:t>
            </w:r>
          </w:p>
          <w:p>
            <w:pPr>
              <w:pStyle w:val="14"/>
              <w:numPr>
                <w:ilvl w:val="3"/>
                <w:numId w:val="108"/>
              </w:numPr>
              <w:tabs>
                <w:tab w:val="left" w:pos="1110"/>
              </w:tabs>
              <w:spacing w:before="4" w:after="0" w:line="239" w:lineRule="exact"/>
              <w:ind w:left="1109" w:right="0" w:hanging="1051"/>
              <w:jc w:val="left"/>
              <w:rPr>
                <w:sz w:val="20"/>
              </w:rPr>
            </w:pPr>
            <w:r>
              <w:rPr>
                <w:sz w:val="20"/>
              </w:rPr>
              <w:t>饲料添加剂预混工</w:t>
            </w:r>
          </w:p>
        </w:tc>
        <w:tc>
          <w:tcPr>
            <w:tcW w:w="1794" w:type="dxa"/>
          </w:tcPr>
          <w:p>
            <w:pPr>
              <w:pStyle w:val="14"/>
              <w:spacing w:before="6"/>
              <w:rPr>
                <w:rFonts w:ascii="Times New Roman"/>
                <w:sz w:val="22"/>
              </w:rPr>
            </w:pPr>
          </w:p>
          <w:p>
            <w:pPr>
              <w:pStyle w:val="14"/>
              <w:spacing w:line="242" w:lineRule="auto"/>
              <w:ind w:left="60" w:right="1120"/>
              <w:jc w:val="both"/>
              <w:rPr>
                <w:sz w:val="20"/>
              </w:rPr>
            </w:pPr>
            <w:r>
              <w:rPr>
                <w:spacing w:val="-7"/>
                <w:sz w:val="20"/>
              </w:rPr>
              <w:t>制米工制粉工制油工</w:t>
            </w:r>
          </w:p>
          <w:p>
            <w:pPr>
              <w:pStyle w:val="14"/>
              <w:spacing w:before="2" w:line="242" w:lineRule="auto"/>
              <w:ind w:left="60" w:right="121"/>
              <w:rPr>
                <w:sz w:val="20"/>
              </w:rPr>
            </w:pPr>
            <w:r>
              <w:rPr>
                <w:sz w:val="20"/>
              </w:rPr>
              <w:t xml:space="preserve">粮油质量检验员 饲料检验化验员 </w:t>
            </w:r>
            <w:r>
              <w:rPr>
                <w:spacing w:val="-3"/>
                <w:sz w:val="20"/>
              </w:rPr>
              <w:t>饲料厂中央控制室</w:t>
            </w:r>
            <w:r>
              <w:rPr>
                <w:sz w:val="20"/>
              </w:rPr>
              <w:t>操作工</w:t>
            </w:r>
          </w:p>
          <w:p>
            <w:pPr>
              <w:pStyle w:val="14"/>
              <w:spacing w:before="1" w:line="242" w:lineRule="auto"/>
              <w:ind w:left="60" w:right="121"/>
              <w:rPr>
                <w:sz w:val="20"/>
              </w:rPr>
            </w:pPr>
            <w:r>
              <w:rPr>
                <w:sz w:val="20"/>
              </w:rPr>
              <w:t>饲料加工设备维修工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46"/>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17"/>
              <w:ind w:left="63"/>
              <w:rPr>
                <w:sz w:val="20"/>
              </w:rPr>
            </w:pPr>
            <w:r>
              <w:rPr>
                <w:sz w:val="20"/>
              </w:rPr>
              <w:t>高职：粮食工程</w:t>
            </w:r>
          </w:p>
          <w:p>
            <w:pPr>
              <w:pStyle w:val="14"/>
              <w:spacing w:before="3" w:line="242" w:lineRule="auto"/>
              <w:ind w:left="63" w:right="837" w:firstLine="601"/>
              <w:rPr>
                <w:sz w:val="20"/>
              </w:rPr>
            </w:pPr>
            <w:r>
              <w:rPr>
                <w:sz w:val="20"/>
              </w:rPr>
              <w:t>食品机械与管理本科：食品科学与工程</w:t>
            </w:r>
          </w:p>
        </w:tc>
      </w:tr>
    </w:tbl>
    <w:p>
      <w:pPr>
        <w:spacing w:after="0" w:line="242" w:lineRule="auto"/>
        <w:rPr>
          <w:sz w:val="20"/>
        </w:rPr>
        <w:sectPr>
          <w:footerReference r:id="rId41" w:type="default"/>
          <w:pgSz w:w="16840" w:h="11910" w:orient="landscape"/>
          <w:pgMar w:top="1100" w:right="1220" w:bottom="280" w:left="1220" w:header="0" w:footer="0" w:gutter="0"/>
        </w:sectPr>
      </w:pPr>
    </w:p>
    <w:p>
      <w:pPr>
        <w:pStyle w:val="8"/>
        <w:spacing w:before="2"/>
        <w:rPr>
          <w:rFonts w:ascii="Times New Roman"/>
          <w:sz w:val="29"/>
        </w:rPr>
      </w:pPr>
      <w:r>
        <w:pict>
          <v:shape id="_x0000_s1064" o:spid="_x0000_s1064" o:spt="202" type="#_x0000_t202" style="position:absolute;left:0pt;margin-left:42.2pt;margin-top:274.1pt;height:47pt;width:12pt;mso-position-horizontal-relative:page;mso-position-vertical-relative:page;z-index:251697152;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220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37" w:right="26"/>
              <w:jc w:val="center"/>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69"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6"/>
              <w:rPr>
                <w:rFonts w:ascii="Times New Roman"/>
                <w:sz w:val="20"/>
              </w:rPr>
            </w:pPr>
          </w:p>
          <w:p>
            <w:pPr>
              <w:pStyle w:val="14"/>
              <w:spacing w:line="242" w:lineRule="auto"/>
              <w:ind w:left="56" w:right="178"/>
              <w:rPr>
                <w:sz w:val="20"/>
              </w:rPr>
            </w:pPr>
            <w:r>
              <w:rPr>
                <w:sz w:val="20"/>
              </w:rPr>
              <w:t>07 轻纺食品类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6"/>
              <w:ind w:left="104" w:right="93"/>
              <w:jc w:val="center"/>
              <w:rPr>
                <w:sz w:val="20"/>
              </w:rPr>
            </w:pPr>
            <w:r>
              <w:rPr>
                <w:sz w:val="20"/>
              </w:rPr>
              <w:t>071400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6"/>
              <w:rPr>
                <w:rFonts w:ascii="Times New Roman"/>
                <w:sz w:val="20"/>
              </w:rPr>
            </w:pPr>
          </w:p>
          <w:p>
            <w:pPr>
              <w:pStyle w:val="14"/>
              <w:spacing w:line="242" w:lineRule="auto"/>
              <w:ind w:left="57" w:right="47"/>
              <w:rPr>
                <w:sz w:val="20"/>
              </w:rPr>
            </w:pPr>
            <w:r>
              <w:rPr>
                <w:sz w:val="20"/>
              </w:rPr>
              <w:t>粮油储运与检验技术</w:t>
            </w:r>
          </w:p>
        </w:tc>
        <w:tc>
          <w:tcPr>
            <w:tcW w:w="2117" w:type="dxa"/>
          </w:tcPr>
          <w:p>
            <w:pPr>
              <w:pStyle w:val="14"/>
              <w:rPr>
                <w:rFonts w:ascii="Times New Roman"/>
                <w:sz w:val="20"/>
              </w:rPr>
            </w:pPr>
          </w:p>
          <w:p>
            <w:pPr>
              <w:pStyle w:val="14"/>
              <w:rPr>
                <w:rFonts w:ascii="Times New Roman"/>
                <w:sz w:val="20"/>
              </w:rPr>
            </w:pPr>
          </w:p>
          <w:p>
            <w:pPr>
              <w:pStyle w:val="14"/>
              <w:spacing w:before="3"/>
              <w:rPr>
                <w:rFonts w:ascii="Times New Roman"/>
                <w:sz w:val="29"/>
              </w:rPr>
            </w:pPr>
          </w:p>
          <w:p>
            <w:pPr>
              <w:pStyle w:val="14"/>
              <w:spacing w:line="242" w:lineRule="auto"/>
              <w:ind w:left="58" w:right="646"/>
              <w:rPr>
                <w:sz w:val="20"/>
              </w:rPr>
            </w:pPr>
            <w:r>
              <w:rPr>
                <w:spacing w:val="-3"/>
                <w:sz w:val="20"/>
              </w:rPr>
              <w:t>粮油储运与营销</w:t>
            </w:r>
            <w:r>
              <w:rPr>
                <w:sz w:val="20"/>
              </w:rPr>
              <w:t xml:space="preserve">粮油检验技术 </w:t>
            </w:r>
            <w:r>
              <w:rPr>
                <w:spacing w:val="-3"/>
                <w:sz w:val="20"/>
              </w:rPr>
              <w:t>饲料营养与检测</w:t>
            </w:r>
          </w:p>
        </w:tc>
        <w:tc>
          <w:tcPr>
            <w:tcW w:w="3011" w:type="dxa"/>
          </w:tcPr>
          <w:p>
            <w:pPr>
              <w:pStyle w:val="14"/>
              <w:spacing w:before="148"/>
              <w:ind w:left="59"/>
              <w:rPr>
                <w:sz w:val="20"/>
              </w:rPr>
            </w:pPr>
            <w:r>
              <w:rPr>
                <w:sz w:val="20"/>
              </w:rPr>
              <w:t>4-02-01-07 粮油保管员</w:t>
            </w:r>
          </w:p>
          <w:p>
            <w:pPr>
              <w:pStyle w:val="14"/>
              <w:spacing w:before="3"/>
              <w:ind w:left="59"/>
              <w:rPr>
                <w:sz w:val="20"/>
              </w:rPr>
            </w:pPr>
            <w:r>
              <w:rPr>
                <w:sz w:val="20"/>
              </w:rPr>
              <w:t>6-26-01-40</w:t>
            </w:r>
            <w:r>
              <w:rPr>
                <w:spacing w:val="-10"/>
                <w:sz w:val="20"/>
              </w:rPr>
              <w:t xml:space="preserve"> 粮油质量检验员</w:t>
            </w:r>
          </w:p>
          <w:p>
            <w:pPr>
              <w:pStyle w:val="14"/>
              <w:spacing w:before="3"/>
              <w:ind w:left="59"/>
              <w:rPr>
                <w:sz w:val="20"/>
              </w:rPr>
            </w:pPr>
            <w:r>
              <w:rPr>
                <w:sz w:val="20"/>
              </w:rPr>
              <w:t>6-26-01-09</w:t>
            </w:r>
            <w:r>
              <w:rPr>
                <w:spacing w:val="-10"/>
                <w:sz w:val="20"/>
              </w:rPr>
              <w:t xml:space="preserve"> 饲料检验化验员</w:t>
            </w:r>
          </w:p>
          <w:p>
            <w:pPr>
              <w:pStyle w:val="14"/>
              <w:spacing w:before="3"/>
              <w:ind w:left="59"/>
              <w:rPr>
                <w:sz w:val="20"/>
              </w:rPr>
            </w:pPr>
            <w:r>
              <w:rPr>
                <w:sz w:val="20"/>
              </w:rPr>
              <w:t>4-01-04-05</w:t>
            </w:r>
            <w:r>
              <w:rPr>
                <w:spacing w:val="-10"/>
                <w:sz w:val="20"/>
              </w:rPr>
              <w:t xml:space="preserve"> 粮油竞价交易员</w:t>
            </w:r>
          </w:p>
          <w:p>
            <w:pPr>
              <w:pStyle w:val="14"/>
              <w:spacing w:before="3" w:line="244" w:lineRule="auto"/>
              <w:ind w:left="59" w:right="840"/>
              <w:rPr>
                <w:sz w:val="20"/>
              </w:rPr>
            </w:pPr>
            <w:r>
              <w:rPr>
                <w:sz w:val="20"/>
              </w:rPr>
              <w:t>4-01-99-04</w:t>
            </w:r>
            <w:r>
              <w:rPr>
                <w:spacing w:val="-4"/>
                <w:sz w:val="20"/>
              </w:rPr>
              <w:t xml:space="preserve"> 粮油购销员</w:t>
            </w:r>
            <w:r>
              <w:rPr>
                <w:sz w:val="20"/>
              </w:rPr>
              <w:t>粮仓机械员</w:t>
            </w:r>
          </w:p>
          <w:p>
            <w:pPr>
              <w:pStyle w:val="14"/>
              <w:spacing w:line="242" w:lineRule="auto"/>
              <w:ind w:left="59" w:right="938"/>
              <w:rPr>
                <w:sz w:val="20"/>
              </w:rPr>
            </w:pPr>
            <w:r>
              <w:rPr>
                <w:spacing w:val="-2"/>
                <w:sz w:val="20"/>
              </w:rPr>
              <w:t>粮库中央控制室操作工</w:t>
            </w:r>
            <w:r>
              <w:rPr>
                <w:sz w:val="20"/>
              </w:rPr>
              <w:t>粮油信息员</w:t>
            </w:r>
          </w:p>
        </w:tc>
        <w:tc>
          <w:tcPr>
            <w:tcW w:w="1794" w:type="dxa"/>
          </w:tcPr>
          <w:p>
            <w:pPr>
              <w:pStyle w:val="14"/>
              <w:rPr>
                <w:rFonts w:ascii="Times New Roman"/>
                <w:sz w:val="20"/>
              </w:rPr>
            </w:pPr>
          </w:p>
          <w:p>
            <w:pPr>
              <w:pStyle w:val="14"/>
              <w:spacing w:before="7"/>
              <w:rPr>
                <w:rFonts w:ascii="Times New Roman"/>
                <w:sz w:val="26"/>
              </w:rPr>
            </w:pPr>
          </w:p>
          <w:p>
            <w:pPr>
              <w:pStyle w:val="14"/>
              <w:spacing w:before="1"/>
              <w:ind w:left="60"/>
              <w:rPr>
                <w:sz w:val="20"/>
              </w:rPr>
            </w:pPr>
            <w:r>
              <w:rPr>
                <w:spacing w:val="-1"/>
                <w:sz w:val="20"/>
              </w:rPr>
              <w:t>粮油保管员</w:t>
            </w:r>
          </w:p>
          <w:p>
            <w:pPr>
              <w:pStyle w:val="14"/>
              <w:spacing w:before="2" w:line="242" w:lineRule="auto"/>
              <w:ind w:left="60" w:right="321"/>
              <w:jc w:val="both"/>
              <w:rPr>
                <w:sz w:val="20"/>
              </w:rPr>
            </w:pPr>
            <w:r>
              <w:rPr>
                <w:spacing w:val="-3"/>
                <w:sz w:val="20"/>
              </w:rPr>
              <w:t>粮油质量检验员饲料检验化验员粮油竞价交易员</w:t>
            </w:r>
            <w:r>
              <w:rPr>
                <w:sz w:val="20"/>
              </w:rPr>
              <w:t>粮油购销员</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5"/>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spacing w:before="10"/>
              <w:rPr>
                <w:rFonts w:ascii="Times New Roman"/>
                <w:sz w:val="17"/>
              </w:rPr>
            </w:pPr>
          </w:p>
          <w:p>
            <w:pPr>
              <w:pStyle w:val="14"/>
              <w:ind w:left="63"/>
              <w:rPr>
                <w:sz w:val="20"/>
              </w:rPr>
            </w:pPr>
            <w:r>
              <w:rPr>
                <w:sz w:val="20"/>
              </w:rPr>
              <w:t>高职：粮食工程</w:t>
            </w:r>
          </w:p>
          <w:p>
            <w:pPr>
              <w:pStyle w:val="14"/>
              <w:spacing w:before="3" w:line="242" w:lineRule="auto"/>
              <w:ind w:left="664" w:right="837"/>
              <w:jc w:val="right"/>
              <w:rPr>
                <w:sz w:val="20"/>
              </w:rPr>
            </w:pPr>
            <w:r>
              <w:rPr>
                <w:spacing w:val="-3"/>
                <w:sz w:val="20"/>
              </w:rPr>
              <w:t>食品贮运与营销食品营养与检测</w:t>
            </w:r>
          </w:p>
          <w:p>
            <w:pPr>
              <w:pStyle w:val="14"/>
              <w:spacing w:before="2"/>
              <w:ind w:right="837"/>
              <w:jc w:val="right"/>
              <w:rPr>
                <w:sz w:val="20"/>
              </w:rPr>
            </w:pPr>
            <w:r>
              <w:rPr>
                <w:spacing w:val="-1"/>
                <w:sz w:val="20"/>
              </w:rPr>
              <w:t>本科：食品科学与工程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9"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3"/>
              <w:rPr>
                <w:rFonts w:ascii="Times New Roman"/>
                <w:sz w:val="16"/>
              </w:rPr>
            </w:pPr>
          </w:p>
          <w:p>
            <w:pPr>
              <w:pStyle w:val="14"/>
              <w:spacing w:before="1" w:line="242" w:lineRule="auto"/>
              <w:ind w:left="56" w:right="178"/>
              <w:rPr>
                <w:sz w:val="20"/>
              </w:rPr>
            </w:pPr>
            <w:r>
              <w:rPr>
                <w:sz w:val="20"/>
              </w:rPr>
              <w:t>07 轻纺食品类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6"/>
              <w:rPr>
                <w:rFonts w:ascii="Times New Roman"/>
                <w:sz w:val="27"/>
              </w:rPr>
            </w:pPr>
          </w:p>
          <w:p>
            <w:pPr>
              <w:pStyle w:val="14"/>
              <w:spacing w:before="1"/>
              <w:ind w:left="104" w:right="93"/>
              <w:jc w:val="center"/>
              <w:rPr>
                <w:sz w:val="20"/>
              </w:rPr>
            </w:pPr>
            <w:r>
              <w:rPr>
                <w:sz w:val="20"/>
              </w:rPr>
              <w:t>071500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3"/>
              <w:rPr>
                <w:rFonts w:ascii="Times New Roman"/>
                <w:sz w:val="16"/>
              </w:rPr>
            </w:pPr>
          </w:p>
          <w:p>
            <w:pPr>
              <w:pStyle w:val="14"/>
              <w:spacing w:line="242" w:lineRule="auto"/>
              <w:ind w:left="57" w:right="47"/>
              <w:rPr>
                <w:sz w:val="20"/>
              </w:rPr>
            </w:pPr>
            <w:r>
              <w:rPr>
                <w:sz w:val="20"/>
              </w:rPr>
              <w:t>家具设计与制作</w:t>
            </w:r>
          </w:p>
        </w:tc>
        <w:tc>
          <w:tcPr>
            <w:tcW w:w="2117"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58" w:line="242" w:lineRule="auto"/>
              <w:ind w:left="58" w:right="245"/>
              <w:jc w:val="both"/>
              <w:rPr>
                <w:sz w:val="20"/>
              </w:rPr>
            </w:pPr>
            <w:r>
              <w:rPr>
                <w:sz w:val="20"/>
              </w:rPr>
              <w:t>实木家具设计与制作软体家具设计与制作板式家具设计与制作家具营销与管理</w:t>
            </w:r>
          </w:p>
        </w:tc>
        <w:tc>
          <w:tcPr>
            <w:tcW w:w="3011" w:type="dxa"/>
          </w:tcPr>
          <w:p>
            <w:pPr>
              <w:pStyle w:val="14"/>
              <w:spacing w:before="3"/>
              <w:rPr>
                <w:rFonts w:ascii="Times New Roman"/>
                <w:sz w:val="17"/>
              </w:rPr>
            </w:pPr>
          </w:p>
          <w:p>
            <w:pPr>
              <w:pStyle w:val="14"/>
              <w:spacing w:line="242" w:lineRule="auto"/>
              <w:ind w:left="59" w:right="791"/>
              <w:rPr>
                <w:sz w:val="20"/>
              </w:rPr>
            </w:pPr>
            <w:r>
              <w:rPr>
                <w:sz w:val="20"/>
              </w:rPr>
              <w:t>X2-10-07-14</w:t>
            </w:r>
            <w:r>
              <w:rPr>
                <w:spacing w:val="-10"/>
                <w:sz w:val="20"/>
              </w:rPr>
              <w:t xml:space="preserve"> 家具设计师6-15-03-01</w:t>
            </w:r>
            <w:r>
              <w:rPr>
                <w:spacing w:val="-12"/>
                <w:sz w:val="20"/>
              </w:rPr>
              <w:t xml:space="preserve"> 手工木工</w:t>
            </w:r>
          </w:p>
          <w:p>
            <w:pPr>
              <w:pStyle w:val="14"/>
              <w:spacing w:before="1"/>
              <w:ind w:left="59"/>
              <w:rPr>
                <w:sz w:val="20"/>
              </w:rPr>
            </w:pPr>
            <w:r>
              <w:rPr>
                <w:sz w:val="20"/>
              </w:rPr>
              <w:t>6-15-03-03</w:t>
            </w:r>
            <w:r>
              <w:rPr>
                <w:spacing w:val="-13"/>
                <w:sz w:val="20"/>
              </w:rPr>
              <w:t xml:space="preserve"> 精细木工</w:t>
            </w:r>
          </w:p>
          <w:p>
            <w:pPr>
              <w:pStyle w:val="14"/>
              <w:spacing w:before="4"/>
              <w:ind w:left="59"/>
              <w:rPr>
                <w:sz w:val="20"/>
              </w:rPr>
            </w:pPr>
            <w:r>
              <w:rPr>
                <w:sz w:val="20"/>
              </w:rPr>
              <w:t>6-15-03-02</w:t>
            </w:r>
            <w:r>
              <w:rPr>
                <w:spacing w:val="-13"/>
                <w:sz w:val="20"/>
              </w:rPr>
              <w:t xml:space="preserve"> 机械木工</w:t>
            </w:r>
          </w:p>
          <w:p>
            <w:pPr>
              <w:pStyle w:val="14"/>
              <w:spacing w:before="3" w:line="242" w:lineRule="auto"/>
              <w:ind w:left="59" w:right="289"/>
              <w:rPr>
                <w:sz w:val="20"/>
              </w:rPr>
            </w:pPr>
            <w:r>
              <w:rPr>
                <w:sz w:val="20"/>
              </w:rPr>
              <w:t>6-26-01-16</w:t>
            </w:r>
            <w:r>
              <w:rPr>
                <w:spacing w:val="-8"/>
                <w:sz w:val="20"/>
              </w:rPr>
              <w:t xml:space="preserve"> 木材及家具检验工家具砂光工</w:t>
            </w:r>
          </w:p>
          <w:p>
            <w:pPr>
              <w:pStyle w:val="14"/>
              <w:spacing w:line="242" w:lineRule="auto"/>
              <w:ind w:left="59" w:right="1939"/>
              <w:jc w:val="both"/>
              <w:rPr>
                <w:sz w:val="20"/>
              </w:rPr>
            </w:pPr>
            <w:r>
              <w:rPr>
                <w:spacing w:val="-4"/>
                <w:sz w:val="20"/>
              </w:rPr>
              <w:t>家具喷涂工家具砂磨工</w:t>
            </w:r>
            <w:r>
              <w:rPr>
                <w:spacing w:val="-5"/>
                <w:sz w:val="20"/>
              </w:rPr>
              <w:t>家具涂饰工</w:t>
            </w:r>
          </w:p>
        </w:tc>
        <w:tc>
          <w:tcPr>
            <w:tcW w:w="1794"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1"/>
              <w:rPr>
                <w:rFonts w:ascii="Times New Roman"/>
                <w:sz w:val="24"/>
              </w:rPr>
            </w:pPr>
          </w:p>
          <w:p>
            <w:pPr>
              <w:pStyle w:val="14"/>
              <w:spacing w:line="242" w:lineRule="auto"/>
              <w:ind w:left="60" w:right="120"/>
              <w:rPr>
                <w:sz w:val="20"/>
              </w:rPr>
            </w:pPr>
            <w:r>
              <w:rPr>
                <w:spacing w:val="-1"/>
                <w:sz w:val="20"/>
              </w:rPr>
              <w:t>家具设计师(四级) 手工木工</w:t>
            </w:r>
          </w:p>
          <w:p>
            <w:pPr>
              <w:pStyle w:val="14"/>
              <w:ind w:left="60"/>
              <w:rPr>
                <w:sz w:val="20"/>
              </w:rPr>
            </w:pPr>
            <w:r>
              <w:rPr>
                <w:sz w:val="20"/>
              </w:rPr>
              <w:t>精细木工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5"/>
              <w:rPr>
                <w:rFonts w:ascii="Times New Roman"/>
                <w:sz w:val="27"/>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2"/>
              <w:rPr>
                <w:rFonts w:ascii="Times New Roman"/>
                <w:sz w:val="16"/>
              </w:rPr>
            </w:pPr>
          </w:p>
          <w:p>
            <w:pPr>
              <w:pStyle w:val="14"/>
              <w:spacing w:line="242" w:lineRule="auto"/>
              <w:ind w:left="63" w:right="438"/>
              <w:rPr>
                <w:sz w:val="20"/>
              </w:rPr>
            </w:pPr>
            <w:r>
              <w:rPr>
                <w:sz w:val="20"/>
              </w:rPr>
              <w:t>高职：雕刻艺术与家具设计本科：艺术设计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03"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24" w:line="242" w:lineRule="auto"/>
              <w:ind w:left="56" w:right="178"/>
              <w:rPr>
                <w:sz w:val="20"/>
              </w:rPr>
            </w:pPr>
            <w:r>
              <w:rPr>
                <w:sz w:val="20"/>
              </w:rPr>
              <w:t>08 交通运输类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2"/>
              </w:rPr>
            </w:pPr>
          </w:p>
          <w:p>
            <w:pPr>
              <w:pStyle w:val="14"/>
              <w:ind w:left="104" w:right="93"/>
              <w:jc w:val="center"/>
              <w:rPr>
                <w:sz w:val="20"/>
              </w:rPr>
            </w:pPr>
            <w:r>
              <w:rPr>
                <w:sz w:val="20"/>
              </w:rPr>
              <w:t>080100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2"/>
              </w:rPr>
            </w:pPr>
          </w:p>
          <w:p>
            <w:pPr>
              <w:pStyle w:val="14"/>
              <w:ind w:left="35" w:right="28"/>
              <w:jc w:val="center"/>
              <w:rPr>
                <w:sz w:val="20"/>
              </w:rPr>
            </w:pPr>
            <w:r>
              <w:rPr>
                <w:sz w:val="20"/>
              </w:rPr>
              <w:t>铁道运输管理</w:t>
            </w:r>
          </w:p>
        </w:tc>
        <w:tc>
          <w:tcPr>
            <w:tcW w:w="2117"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24" w:line="242" w:lineRule="auto"/>
              <w:ind w:left="58" w:right="446"/>
              <w:rPr>
                <w:sz w:val="20"/>
              </w:rPr>
            </w:pPr>
            <w:r>
              <w:rPr>
                <w:sz w:val="20"/>
              </w:rPr>
              <w:t>铁路运输行车组织铁路运输客货服务</w:t>
            </w:r>
          </w:p>
        </w:tc>
        <w:tc>
          <w:tcPr>
            <w:tcW w:w="3011" w:type="dxa"/>
          </w:tcPr>
          <w:p>
            <w:pPr>
              <w:pStyle w:val="14"/>
              <w:spacing w:before="1"/>
              <w:rPr>
                <w:rFonts w:ascii="Times New Roman"/>
                <w:sz w:val="23"/>
              </w:rPr>
            </w:pPr>
          </w:p>
          <w:p>
            <w:pPr>
              <w:pStyle w:val="14"/>
              <w:ind w:left="59"/>
              <w:rPr>
                <w:sz w:val="20"/>
              </w:rPr>
            </w:pPr>
            <w:r>
              <w:rPr>
                <w:sz w:val="20"/>
              </w:rPr>
              <w:t>6-24-02-05</w:t>
            </w:r>
            <w:r>
              <w:rPr>
                <w:spacing w:val="-15"/>
                <w:sz w:val="20"/>
              </w:rPr>
              <w:t xml:space="preserve"> 调车长</w:t>
            </w:r>
          </w:p>
          <w:p>
            <w:pPr>
              <w:pStyle w:val="14"/>
              <w:spacing w:before="3"/>
              <w:ind w:left="59"/>
              <w:rPr>
                <w:sz w:val="20"/>
              </w:rPr>
            </w:pPr>
            <w:r>
              <w:rPr>
                <w:sz w:val="20"/>
              </w:rPr>
              <w:t>6-24-02-05</w:t>
            </w:r>
            <w:r>
              <w:rPr>
                <w:spacing w:val="-15"/>
                <w:sz w:val="20"/>
              </w:rPr>
              <w:t xml:space="preserve"> 连接员</w:t>
            </w:r>
          </w:p>
          <w:p>
            <w:pPr>
              <w:pStyle w:val="14"/>
              <w:spacing w:before="3"/>
              <w:ind w:left="59"/>
              <w:rPr>
                <w:sz w:val="20"/>
              </w:rPr>
            </w:pPr>
            <w:r>
              <w:rPr>
                <w:sz w:val="20"/>
              </w:rPr>
              <w:t>6-24-02-05</w:t>
            </w:r>
            <w:r>
              <w:rPr>
                <w:spacing w:val="-15"/>
                <w:sz w:val="20"/>
              </w:rPr>
              <w:t xml:space="preserve"> 制动员</w:t>
            </w:r>
          </w:p>
          <w:p>
            <w:pPr>
              <w:pStyle w:val="14"/>
              <w:spacing w:before="3"/>
              <w:ind w:left="59"/>
              <w:rPr>
                <w:sz w:val="20"/>
              </w:rPr>
            </w:pPr>
            <w:r>
              <w:rPr>
                <w:sz w:val="20"/>
              </w:rPr>
              <w:t>6-24-02-01</w:t>
            </w:r>
            <w:r>
              <w:rPr>
                <w:spacing w:val="-15"/>
                <w:sz w:val="20"/>
              </w:rPr>
              <w:t xml:space="preserve"> 扳道员</w:t>
            </w:r>
          </w:p>
          <w:p>
            <w:pPr>
              <w:pStyle w:val="14"/>
              <w:spacing w:before="3"/>
              <w:ind w:left="59"/>
              <w:rPr>
                <w:sz w:val="20"/>
              </w:rPr>
            </w:pPr>
            <w:r>
              <w:rPr>
                <w:sz w:val="20"/>
              </w:rPr>
              <w:t>6-24-02-03</w:t>
            </w:r>
            <w:r>
              <w:rPr>
                <w:spacing w:val="-15"/>
                <w:sz w:val="20"/>
              </w:rPr>
              <w:t xml:space="preserve"> 车号员</w:t>
            </w:r>
          </w:p>
          <w:p>
            <w:pPr>
              <w:pStyle w:val="14"/>
              <w:spacing w:before="3"/>
              <w:ind w:left="59"/>
              <w:rPr>
                <w:sz w:val="20"/>
              </w:rPr>
            </w:pPr>
            <w:r>
              <w:rPr>
                <w:sz w:val="20"/>
              </w:rPr>
              <w:t>4-05-02-05</w:t>
            </w:r>
            <w:r>
              <w:rPr>
                <w:spacing w:val="-15"/>
                <w:sz w:val="20"/>
              </w:rPr>
              <w:t xml:space="preserve"> 货运员</w:t>
            </w:r>
          </w:p>
          <w:p>
            <w:pPr>
              <w:pStyle w:val="14"/>
              <w:spacing w:before="3"/>
              <w:ind w:left="59"/>
              <w:rPr>
                <w:sz w:val="20"/>
              </w:rPr>
            </w:pPr>
            <w:r>
              <w:rPr>
                <w:sz w:val="20"/>
              </w:rPr>
              <w:t>4-05-02-02 铁路客运员</w:t>
            </w:r>
          </w:p>
          <w:p>
            <w:pPr>
              <w:pStyle w:val="14"/>
              <w:spacing w:before="4"/>
              <w:ind w:left="59"/>
              <w:rPr>
                <w:sz w:val="20"/>
              </w:rPr>
            </w:pPr>
            <w:r>
              <w:rPr>
                <w:sz w:val="20"/>
              </w:rPr>
              <w:t>4-05-02-01 列车员</w:t>
            </w:r>
          </w:p>
        </w:tc>
        <w:tc>
          <w:tcPr>
            <w:tcW w:w="1794" w:type="dxa"/>
          </w:tcPr>
          <w:p>
            <w:pPr>
              <w:pStyle w:val="14"/>
              <w:spacing w:before="1"/>
              <w:rPr>
                <w:rFonts w:ascii="Times New Roman"/>
                <w:sz w:val="23"/>
              </w:rPr>
            </w:pPr>
          </w:p>
          <w:p>
            <w:pPr>
              <w:pStyle w:val="14"/>
              <w:spacing w:line="242" w:lineRule="auto"/>
              <w:ind w:left="60" w:right="1120"/>
              <w:jc w:val="both"/>
              <w:rPr>
                <w:sz w:val="20"/>
              </w:rPr>
            </w:pPr>
            <w:r>
              <w:rPr>
                <w:spacing w:val="-7"/>
                <w:sz w:val="20"/>
              </w:rPr>
              <w:t>调车长连接员制动员扳道员车号员货运员</w:t>
            </w:r>
          </w:p>
          <w:p>
            <w:pPr>
              <w:pStyle w:val="14"/>
              <w:spacing w:before="2" w:line="244" w:lineRule="auto"/>
              <w:ind w:left="60" w:right="721"/>
              <w:rPr>
                <w:sz w:val="20"/>
              </w:rPr>
            </w:pPr>
            <w:r>
              <w:rPr>
                <w:spacing w:val="-4"/>
                <w:sz w:val="20"/>
              </w:rPr>
              <w:t>铁路客运员</w:t>
            </w:r>
            <w:r>
              <w:rPr>
                <w:sz w:val="20"/>
              </w:rPr>
              <w:t>列车员</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0"/>
              <w:rPr>
                <w:rFonts w:ascii="Times New Roman"/>
                <w:sz w:val="21"/>
              </w:rPr>
            </w:pPr>
          </w:p>
          <w:p>
            <w:pPr>
              <w:pStyle w:val="14"/>
              <w:spacing w:before="1"/>
              <w:ind w:left="33" w:right="12"/>
              <w:jc w:val="center"/>
              <w:rPr>
                <w:sz w:val="20"/>
              </w:rPr>
            </w:pPr>
            <w:r>
              <w:rPr>
                <w:sz w:val="20"/>
              </w:rPr>
              <w:t>3～4 年</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22" w:line="242" w:lineRule="auto"/>
              <w:ind w:left="63" w:right="1038"/>
              <w:rPr>
                <w:sz w:val="20"/>
              </w:rPr>
            </w:pPr>
            <w:r>
              <w:rPr>
                <w:sz w:val="20"/>
              </w:rPr>
              <w:t>高职：铁道运输经济本科：交通运输</w:t>
            </w:r>
          </w:p>
        </w:tc>
      </w:tr>
    </w:tbl>
    <w:p>
      <w:pPr>
        <w:spacing w:after="0" w:line="242" w:lineRule="auto"/>
        <w:rPr>
          <w:sz w:val="20"/>
        </w:rPr>
        <w:sectPr>
          <w:footerReference r:id="rId42" w:type="default"/>
          <w:pgSz w:w="16840" w:h="11910" w:orient="landscape"/>
          <w:pgMar w:top="1100" w:right="1220" w:bottom="280" w:left="1220" w:header="0" w:footer="0" w:gutter="0"/>
        </w:sectPr>
      </w:pPr>
    </w:p>
    <w:p>
      <w:pPr>
        <w:pStyle w:val="8"/>
        <w:spacing w:before="2"/>
        <w:rPr>
          <w:rFonts w:ascii="Times New Roman"/>
          <w:sz w:val="29"/>
        </w:rPr>
      </w:pPr>
      <w:r>
        <w:pict>
          <v:shape id="_x0000_s1065" o:spid="_x0000_s1065" o:spt="202" type="#_x0000_t202" style="position:absolute;left:0pt;margin-left:42.2pt;margin-top:274.1pt;height:47pt;width:12pt;mso-position-horizontal-relative:page;mso-position-vertical-relative:page;z-index:251698176;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221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49" w:hRule="atLeast"/>
        </w:trPr>
        <w:tc>
          <w:tcPr>
            <w:tcW w:w="1148" w:type="dxa"/>
          </w:tcPr>
          <w:p>
            <w:pPr>
              <w:pStyle w:val="14"/>
              <w:rPr>
                <w:rFonts w:ascii="Times New Roman"/>
                <w:sz w:val="20"/>
              </w:rPr>
            </w:pPr>
          </w:p>
          <w:p>
            <w:pPr>
              <w:pStyle w:val="14"/>
              <w:rPr>
                <w:rFonts w:ascii="Times New Roman"/>
                <w:sz w:val="20"/>
              </w:rPr>
            </w:pPr>
          </w:p>
          <w:p>
            <w:pPr>
              <w:pStyle w:val="14"/>
              <w:spacing w:before="3"/>
              <w:rPr>
                <w:rFonts w:ascii="Times New Roman"/>
                <w:sz w:val="22"/>
              </w:rPr>
            </w:pPr>
          </w:p>
          <w:p>
            <w:pPr>
              <w:pStyle w:val="14"/>
              <w:spacing w:line="242" w:lineRule="auto"/>
              <w:ind w:left="56" w:right="178"/>
              <w:rPr>
                <w:sz w:val="20"/>
              </w:rPr>
            </w:pPr>
            <w:r>
              <w:rPr>
                <w:sz w:val="20"/>
              </w:rPr>
              <w:t>08 交通运输类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56"/>
              <w:ind w:left="104" w:right="93"/>
              <w:jc w:val="center"/>
              <w:rPr>
                <w:sz w:val="20"/>
              </w:rPr>
            </w:pPr>
            <w:r>
              <w:rPr>
                <w:sz w:val="20"/>
              </w:rPr>
              <w:t>080200</w:t>
            </w:r>
          </w:p>
        </w:tc>
        <w:tc>
          <w:tcPr>
            <w:tcW w:w="1318" w:type="dxa"/>
          </w:tcPr>
          <w:p>
            <w:pPr>
              <w:pStyle w:val="14"/>
              <w:rPr>
                <w:rFonts w:ascii="Times New Roman"/>
                <w:sz w:val="20"/>
              </w:rPr>
            </w:pPr>
          </w:p>
          <w:p>
            <w:pPr>
              <w:pStyle w:val="14"/>
              <w:rPr>
                <w:rFonts w:ascii="Times New Roman"/>
                <w:sz w:val="20"/>
              </w:rPr>
            </w:pPr>
          </w:p>
          <w:p>
            <w:pPr>
              <w:pStyle w:val="14"/>
              <w:spacing w:before="3"/>
              <w:rPr>
                <w:rFonts w:ascii="Times New Roman"/>
                <w:sz w:val="22"/>
              </w:rPr>
            </w:pPr>
          </w:p>
          <w:p>
            <w:pPr>
              <w:pStyle w:val="14"/>
              <w:spacing w:line="242" w:lineRule="auto"/>
              <w:ind w:left="57" w:right="47"/>
              <w:rPr>
                <w:sz w:val="20"/>
              </w:rPr>
            </w:pPr>
            <w:r>
              <w:rPr>
                <w:sz w:val="20"/>
              </w:rPr>
              <w:t>电力机车运用与检修</w:t>
            </w:r>
          </w:p>
        </w:tc>
        <w:tc>
          <w:tcPr>
            <w:tcW w:w="2117" w:type="dxa"/>
          </w:tcPr>
          <w:p>
            <w:pPr>
              <w:pStyle w:val="14"/>
              <w:rPr>
                <w:rFonts w:ascii="Times New Roman"/>
                <w:sz w:val="20"/>
              </w:rPr>
            </w:pPr>
          </w:p>
          <w:p>
            <w:pPr>
              <w:pStyle w:val="14"/>
              <w:rPr>
                <w:rFonts w:ascii="Times New Roman"/>
                <w:sz w:val="20"/>
              </w:rPr>
            </w:pPr>
          </w:p>
          <w:p>
            <w:pPr>
              <w:pStyle w:val="14"/>
              <w:spacing w:before="3"/>
              <w:rPr>
                <w:rFonts w:ascii="Times New Roman"/>
                <w:sz w:val="22"/>
              </w:rPr>
            </w:pPr>
          </w:p>
          <w:p>
            <w:pPr>
              <w:pStyle w:val="14"/>
              <w:spacing w:line="242" w:lineRule="auto"/>
              <w:ind w:left="58" w:right="845"/>
              <w:rPr>
                <w:sz w:val="20"/>
              </w:rPr>
            </w:pPr>
            <w:r>
              <w:rPr>
                <w:sz w:val="20"/>
              </w:rPr>
              <w:t>电力机车检修电力机车运用</w:t>
            </w:r>
          </w:p>
        </w:tc>
        <w:tc>
          <w:tcPr>
            <w:tcW w:w="3011" w:type="dxa"/>
          </w:tcPr>
          <w:p>
            <w:pPr>
              <w:pStyle w:val="14"/>
              <w:spacing w:before="2"/>
              <w:rPr>
                <w:rFonts w:ascii="Times New Roman"/>
                <w:sz w:val="17"/>
              </w:rPr>
            </w:pPr>
          </w:p>
          <w:p>
            <w:pPr>
              <w:pStyle w:val="14"/>
              <w:ind w:left="59"/>
              <w:rPr>
                <w:sz w:val="20"/>
              </w:rPr>
            </w:pPr>
            <w:r>
              <w:rPr>
                <w:sz w:val="20"/>
              </w:rPr>
              <w:t>6-05-07-02 电力机车钳工</w:t>
            </w:r>
          </w:p>
          <w:p>
            <w:pPr>
              <w:pStyle w:val="14"/>
              <w:spacing w:before="3"/>
              <w:ind w:left="59"/>
              <w:rPr>
                <w:sz w:val="20"/>
              </w:rPr>
            </w:pPr>
            <w:r>
              <w:rPr>
                <w:sz w:val="20"/>
              </w:rPr>
              <w:t>6-05-07-04 机车电工</w:t>
            </w:r>
          </w:p>
          <w:p>
            <w:pPr>
              <w:pStyle w:val="14"/>
              <w:spacing w:before="3"/>
              <w:ind w:left="59"/>
              <w:rPr>
                <w:sz w:val="20"/>
              </w:rPr>
            </w:pPr>
            <w:r>
              <w:rPr>
                <w:sz w:val="20"/>
              </w:rPr>
              <w:t>6-24-02-07 电力机车司机</w:t>
            </w:r>
          </w:p>
          <w:p>
            <w:pPr>
              <w:pStyle w:val="14"/>
              <w:spacing w:before="3"/>
              <w:ind w:left="59"/>
              <w:rPr>
                <w:sz w:val="20"/>
              </w:rPr>
            </w:pPr>
            <w:r>
              <w:rPr>
                <w:sz w:val="20"/>
              </w:rPr>
              <w:t>6-24-02-10 机车检查保养员</w:t>
            </w:r>
          </w:p>
          <w:p>
            <w:pPr>
              <w:pStyle w:val="14"/>
              <w:spacing w:before="4"/>
              <w:ind w:left="59"/>
              <w:rPr>
                <w:sz w:val="20"/>
              </w:rPr>
            </w:pPr>
            <w:r>
              <w:rPr>
                <w:sz w:val="20"/>
              </w:rPr>
              <w:t>6-24-02-10 机车整备工</w:t>
            </w:r>
          </w:p>
          <w:p>
            <w:pPr>
              <w:pStyle w:val="14"/>
              <w:spacing w:before="3"/>
              <w:ind w:left="59"/>
              <w:rPr>
                <w:sz w:val="20"/>
              </w:rPr>
            </w:pPr>
            <w:r>
              <w:rPr>
                <w:sz w:val="20"/>
              </w:rPr>
              <w:t>6-05-07-06 制动钳工</w:t>
            </w:r>
          </w:p>
        </w:tc>
        <w:tc>
          <w:tcPr>
            <w:tcW w:w="1794" w:type="dxa"/>
          </w:tcPr>
          <w:p>
            <w:pPr>
              <w:pStyle w:val="14"/>
              <w:spacing w:before="2"/>
              <w:rPr>
                <w:rFonts w:ascii="Times New Roman"/>
                <w:sz w:val="17"/>
              </w:rPr>
            </w:pPr>
          </w:p>
          <w:p>
            <w:pPr>
              <w:pStyle w:val="14"/>
              <w:spacing w:line="242" w:lineRule="auto"/>
              <w:ind w:left="60" w:right="520"/>
              <w:rPr>
                <w:sz w:val="20"/>
              </w:rPr>
            </w:pPr>
            <w:r>
              <w:rPr>
                <w:sz w:val="20"/>
              </w:rPr>
              <w:t>电力机车钳工机车电工</w:t>
            </w:r>
          </w:p>
          <w:p>
            <w:pPr>
              <w:pStyle w:val="14"/>
              <w:spacing w:line="242" w:lineRule="auto"/>
              <w:ind w:left="60" w:right="321"/>
              <w:rPr>
                <w:sz w:val="20"/>
              </w:rPr>
            </w:pPr>
            <w:r>
              <w:rPr>
                <w:sz w:val="20"/>
              </w:rPr>
              <w:t xml:space="preserve">电力机车司机 </w:t>
            </w:r>
            <w:r>
              <w:rPr>
                <w:spacing w:val="-3"/>
                <w:sz w:val="20"/>
              </w:rPr>
              <w:t>机车检查保养员</w:t>
            </w:r>
            <w:r>
              <w:rPr>
                <w:sz w:val="20"/>
              </w:rPr>
              <w:t>机车整备工</w:t>
            </w:r>
          </w:p>
          <w:p>
            <w:pPr>
              <w:pStyle w:val="14"/>
              <w:spacing w:before="3"/>
              <w:ind w:left="60"/>
              <w:rPr>
                <w:sz w:val="20"/>
              </w:rPr>
            </w:pPr>
            <w:r>
              <w:rPr>
                <w:sz w:val="20"/>
              </w:rPr>
              <w:t>制动钳工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55"/>
              <w:ind w:left="33" w:right="12"/>
              <w:jc w:val="center"/>
              <w:rPr>
                <w:sz w:val="20"/>
              </w:rPr>
            </w:pPr>
            <w:r>
              <w:rPr>
                <w:sz w:val="20"/>
              </w:rPr>
              <w:t>3～4 年</w:t>
            </w:r>
          </w:p>
        </w:tc>
        <w:tc>
          <w:tcPr>
            <w:tcW w:w="2915" w:type="dxa"/>
          </w:tcPr>
          <w:p>
            <w:pPr>
              <w:pStyle w:val="14"/>
              <w:rPr>
                <w:rFonts w:ascii="Times New Roman"/>
                <w:sz w:val="20"/>
              </w:rPr>
            </w:pPr>
          </w:p>
          <w:p>
            <w:pPr>
              <w:pStyle w:val="14"/>
              <w:spacing w:before="7"/>
              <w:rPr>
                <w:rFonts w:ascii="Times New Roman"/>
                <w:sz w:val="19"/>
              </w:rPr>
            </w:pPr>
          </w:p>
          <w:p>
            <w:pPr>
              <w:pStyle w:val="14"/>
              <w:spacing w:before="1" w:line="242" w:lineRule="auto"/>
              <w:ind w:left="63" w:right="1038"/>
              <w:rPr>
                <w:sz w:val="20"/>
              </w:rPr>
            </w:pPr>
            <w:r>
              <w:rPr>
                <w:sz w:val="20"/>
              </w:rPr>
              <w:t>高职：铁道机车车辆本科：交通运输</w:t>
            </w:r>
          </w:p>
          <w:p>
            <w:pPr>
              <w:pStyle w:val="14"/>
              <w:spacing w:line="244" w:lineRule="auto"/>
              <w:ind w:left="664" w:right="438" w:hanging="1"/>
              <w:rPr>
                <w:sz w:val="20"/>
              </w:rPr>
            </w:pPr>
            <w:r>
              <w:rPr>
                <w:sz w:val="20"/>
              </w:rPr>
              <w:t xml:space="preserve">机械工程及自动化 </w:t>
            </w:r>
            <w:r>
              <w:rPr>
                <w:spacing w:val="-2"/>
                <w:sz w:val="20"/>
              </w:rPr>
              <w:t>电气工程及其自动化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79"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8"/>
              <w:rPr>
                <w:rFonts w:ascii="Times New Roman"/>
                <w:sz w:val="29"/>
              </w:rPr>
            </w:pPr>
          </w:p>
          <w:p>
            <w:pPr>
              <w:pStyle w:val="14"/>
              <w:spacing w:line="242" w:lineRule="auto"/>
              <w:ind w:left="56" w:right="178"/>
              <w:rPr>
                <w:sz w:val="20"/>
              </w:rPr>
            </w:pPr>
            <w:r>
              <w:rPr>
                <w:sz w:val="20"/>
              </w:rPr>
              <w:t>08 交通运输类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1"/>
              </w:rPr>
            </w:pPr>
          </w:p>
          <w:p>
            <w:pPr>
              <w:pStyle w:val="14"/>
              <w:ind w:left="104" w:right="93"/>
              <w:jc w:val="center"/>
              <w:rPr>
                <w:sz w:val="20"/>
              </w:rPr>
            </w:pPr>
            <w:r>
              <w:rPr>
                <w:sz w:val="20"/>
              </w:rPr>
              <w:t>080300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8"/>
              <w:rPr>
                <w:rFonts w:ascii="Times New Roman"/>
                <w:sz w:val="29"/>
              </w:rPr>
            </w:pPr>
          </w:p>
          <w:p>
            <w:pPr>
              <w:pStyle w:val="14"/>
              <w:spacing w:line="242" w:lineRule="auto"/>
              <w:ind w:left="57" w:right="47"/>
              <w:rPr>
                <w:sz w:val="20"/>
              </w:rPr>
            </w:pPr>
            <w:r>
              <w:rPr>
                <w:sz w:val="20"/>
              </w:rPr>
              <w:t>内燃机车运用与检修</w:t>
            </w:r>
          </w:p>
        </w:tc>
        <w:tc>
          <w:tcPr>
            <w:tcW w:w="2117"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8"/>
              <w:rPr>
                <w:rFonts w:ascii="Times New Roman"/>
                <w:sz w:val="29"/>
              </w:rPr>
            </w:pPr>
          </w:p>
          <w:p>
            <w:pPr>
              <w:pStyle w:val="14"/>
              <w:spacing w:line="242" w:lineRule="auto"/>
              <w:ind w:left="58" w:right="845"/>
              <w:rPr>
                <w:sz w:val="20"/>
              </w:rPr>
            </w:pPr>
            <w:r>
              <w:rPr>
                <w:sz w:val="20"/>
              </w:rPr>
              <w:t>内燃机车检修内燃机车运用</w:t>
            </w:r>
          </w:p>
        </w:tc>
        <w:tc>
          <w:tcPr>
            <w:tcW w:w="3011" w:type="dxa"/>
          </w:tcPr>
          <w:p>
            <w:pPr>
              <w:pStyle w:val="14"/>
              <w:spacing w:before="1"/>
              <w:rPr>
                <w:rFonts w:ascii="Times New Roman"/>
                <w:sz w:val="22"/>
              </w:rPr>
            </w:pPr>
          </w:p>
          <w:p>
            <w:pPr>
              <w:pStyle w:val="14"/>
              <w:ind w:left="59"/>
              <w:rPr>
                <w:sz w:val="20"/>
              </w:rPr>
            </w:pPr>
            <w:r>
              <w:rPr>
                <w:sz w:val="20"/>
              </w:rPr>
              <w:t>6-05-07-02 内燃机车钳工</w:t>
            </w:r>
          </w:p>
          <w:p>
            <w:pPr>
              <w:pStyle w:val="14"/>
              <w:spacing w:before="3"/>
              <w:ind w:left="59"/>
              <w:rPr>
                <w:sz w:val="20"/>
              </w:rPr>
            </w:pPr>
            <w:r>
              <w:rPr>
                <w:sz w:val="20"/>
              </w:rPr>
              <w:t>6-05-07-04 机车电工</w:t>
            </w:r>
          </w:p>
          <w:p>
            <w:pPr>
              <w:pStyle w:val="14"/>
              <w:spacing w:before="3"/>
              <w:ind w:left="59"/>
              <w:rPr>
                <w:sz w:val="20"/>
              </w:rPr>
            </w:pPr>
            <w:r>
              <w:rPr>
                <w:sz w:val="20"/>
              </w:rPr>
              <w:t>6-24-02-07 内燃机车司机</w:t>
            </w:r>
          </w:p>
          <w:p>
            <w:pPr>
              <w:pStyle w:val="14"/>
              <w:spacing w:before="3"/>
              <w:ind w:left="59"/>
              <w:rPr>
                <w:sz w:val="20"/>
              </w:rPr>
            </w:pPr>
            <w:r>
              <w:rPr>
                <w:sz w:val="20"/>
              </w:rPr>
              <w:t>6-23-09-03 轨道车司机</w:t>
            </w:r>
          </w:p>
          <w:p>
            <w:pPr>
              <w:pStyle w:val="14"/>
              <w:spacing w:before="2"/>
              <w:ind w:left="59"/>
              <w:rPr>
                <w:sz w:val="20"/>
              </w:rPr>
            </w:pPr>
            <w:r>
              <w:rPr>
                <w:sz w:val="20"/>
              </w:rPr>
              <w:t>6-23-09-03 大型线路机械司机</w:t>
            </w:r>
          </w:p>
          <w:p>
            <w:pPr>
              <w:pStyle w:val="14"/>
              <w:spacing w:before="3"/>
              <w:ind w:left="59"/>
              <w:rPr>
                <w:sz w:val="20"/>
              </w:rPr>
            </w:pPr>
            <w:r>
              <w:rPr>
                <w:sz w:val="20"/>
              </w:rPr>
              <w:t>6-24-02-10 机车检查保养员</w:t>
            </w:r>
          </w:p>
          <w:p>
            <w:pPr>
              <w:pStyle w:val="14"/>
              <w:spacing w:before="4"/>
              <w:ind w:left="59"/>
              <w:rPr>
                <w:sz w:val="20"/>
              </w:rPr>
            </w:pPr>
            <w:r>
              <w:rPr>
                <w:sz w:val="20"/>
              </w:rPr>
              <w:t>6-24-02-10 机车整备工</w:t>
            </w:r>
          </w:p>
          <w:p>
            <w:pPr>
              <w:pStyle w:val="14"/>
              <w:spacing w:before="3"/>
              <w:ind w:left="59"/>
              <w:rPr>
                <w:sz w:val="20"/>
              </w:rPr>
            </w:pPr>
            <w:r>
              <w:rPr>
                <w:sz w:val="20"/>
              </w:rPr>
              <w:t>6-05-07-06 制动钳工</w:t>
            </w:r>
          </w:p>
        </w:tc>
        <w:tc>
          <w:tcPr>
            <w:tcW w:w="1794" w:type="dxa"/>
          </w:tcPr>
          <w:p>
            <w:pPr>
              <w:pStyle w:val="14"/>
              <w:rPr>
                <w:rFonts w:ascii="Times New Roman"/>
                <w:sz w:val="22"/>
              </w:rPr>
            </w:pPr>
          </w:p>
          <w:p>
            <w:pPr>
              <w:pStyle w:val="14"/>
              <w:spacing w:line="242" w:lineRule="auto"/>
              <w:ind w:left="60" w:right="520"/>
              <w:rPr>
                <w:sz w:val="20"/>
              </w:rPr>
            </w:pPr>
            <w:r>
              <w:rPr>
                <w:sz w:val="20"/>
              </w:rPr>
              <w:t>内燃机车钳工机车电工</w:t>
            </w:r>
          </w:p>
          <w:p>
            <w:pPr>
              <w:pStyle w:val="14"/>
              <w:spacing w:before="1" w:line="242" w:lineRule="auto"/>
              <w:ind w:left="60" w:right="520"/>
              <w:rPr>
                <w:sz w:val="20"/>
              </w:rPr>
            </w:pPr>
            <w:r>
              <w:rPr>
                <w:spacing w:val="-3"/>
                <w:sz w:val="20"/>
              </w:rPr>
              <w:t>内燃机车司机</w:t>
            </w:r>
            <w:r>
              <w:rPr>
                <w:sz w:val="20"/>
              </w:rPr>
              <w:t>轨道车司机</w:t>
            </w:r>
          </w:p>
          <w:p>
            <w:pPr>
              <w:pStyle w:val="14"/>
              <w:spacing w:before="1" w:line="242" w:lineRule="auto"/>
              <w:ind w:left="60" w:right="121"/>
              <w:rPr>
                <w:sz w:val="20"/>
              </w:rPr>
            </w:pPr>
            <w:r>
              <w:rPr>
                <w:spacing w:val="-3"/>
                <w:sz w:val="20"/>
              </w:rPr>
              <w:t>大型线路机械司机</w:t>
            </w:r>
            <w:r>
              <w:rPr>
                <w:sz w:val="20"/>
              </w:rPr>
              <w:t>机车检查保养员 机车整备工</w:t>
            </w:r>
          </w:p>
          <w:p>
            <w:pPr>
              <w:pStyle w:val="14"/>
              <w:spacing w:before="2"/>
              <w:ind w:left="60"/>
              <w:rPr>
                <w:sz w:val="20"/>
              </w:rPr>
            </w:pPr>
            <w:r>
              <w:rPr>
                <w:sz w:val="20"/>
              </w:rPr>
              <w:t>制动钳工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0"/>
              <w:rPr>
                <w:rFonts w:ascii="Times New Roman"/>
                <w:sz w:val="20"/>
              </w:rPr>
            </w:pPr>
          </w:p>
          <w:p>
            <w:pPr>
              <w:pStyle w:val="14"/>
              <w:ind w:left="33" w:right="12"/>
              <w:jc w:val="center"/>
              <w:rPr>
                <w:sz w:val="20"/>
              </w:rPr>
            </w:pPr>
            <w:r>
              <w:rPr>
                <w:sz w:val="20"/>
              </w:rPr>
              <w:t>3～4 年</w:t>
            </w:r>
          </w:p>
        </w:tc>
        <w:tc>
          <w:tcPr>
            <w:tcW w:w="2915" w:type="dxa"/>
          </w:tcPr>
          <w:p>
            <w:pPr>
              <w:pStyle w:val="14"/>
              <w:rPr>
                <w:rFonts w:ascii="Times New Roman"/>
                <w:sz w:val="20"/>
              </w:rPr>
            </w:pPr>
          </w:p>
          <w:p>
            <w:pPr>
              <w:pStyle w:val="14"/>
              <w:rPr>
                <w:rFonts w:ascii="Times New Roman"/>
                <w:sz w:val="20"/>
              </w:rPr>
            </w:pPr>
          </w:p>
          <w:p>
            <w:pPr>
              <w:pStyle w:val="14"/>
              <w:spacing w:before="1"/>
              <w:rPr>
                <w:rFonts w:ascii="Times New Roman"/>
                <w:sz w:val="27"/>
              </w:rPr>
            </w:pPr>
          </w:p>
          <w:p>
            <w:pPr>
              <w:pStyle w:val="14"/>
              <w:ind w:left="63"/>
              <w:rPr>
                <w:sz w:val="20"/>
              </w:rPr>
            </w:pPr>
            <w:r>
              <w:rPr>
                <w:sz w:val="20"/>
              </w:rPr>
              <w:t>高职：铁道机车车辆</w:t>
            </w:r>
          </w:p>
          <w:p>
            <w:pPr>
              <w:pStyle w:val="14"/>
              <w:spacing w:before="3" w:line="242" w:lineRule="auto"/>
              <w:ind w:left="63" w:right="1439" w:firstLine="601"/>
              <w:rPr>
                <w:sz w:val="20"/>
              </w:rPr>
            </w:pPr>
            <w:r>
              <w:rPr>
                <w:sz w:val="20"/>
              </w:rPr>
              <w:t>铁道车辆本科：交通运输</w:t>
            </w:r>
          </w:p>
          <w:p>
            <w:pPr>
              <w:pStyle w:val="14"/>
              <w:ind w:left="663"/>
              <w:rPr>
                <w:sz w:val="20"/>
              </w:rPr>
            </w:pPr>
            <w:r>
              <w:rPr>
                <w:sz w:val="20"/>
              </w:rPr>
              <w:t>机械工程及自动化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20"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1"/>
              </w:rPr>
            </w:pPr>
          </w:p>
          <w:p>
            <w:pPr>
              <w:pStyle w:val="14"/>
              <w:spacing w:line="244" w:lineRule="auto"/>
              <w:ind w:left="56" w:right="178"/>
              <w:rPr>
                <w:sz w:val="20"/>
              </w:rPr>
            </w:pPr>
            <w:r>
              <w:rPr>
                <w:sz w:val="20"/>
              </w:rPr>
              <w:t>08 交通运输类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43"/>
              <w:ind w:left="104" w:right="93"/>
              <w:jc w:val="center"/>
              <w:rPr>
                <w:sz w:val="20"/>
              </w:rPr>
            </w:pPr>
            <w:r>
              <w:rPr>
                <w:sz w:val="20"/>
              </w:rPr>
              <w:t>080400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1"/>
              </w:rPr>
            </w:pPr>
          </w:p>
          <w:p>
            <w:pPr>
              <w:pStyle w:val="14"/>
              <w:spacing w:line="244" w:lineRule="auto"/>
              <w:ind w:left="57" w:right="47"/>
              <w:rPr>
                <w:sz w:val="20"/>
              </w:rPr>
            </w:pPr>
            <w:r>
              <w:rPr>
                <w:sz w:val="20"/>
              </w:rPr>
              <w:t>铁道车辆运用与检修</w:t>
            </w:r>
          </w:p>
        </w:tc>
        <w:tc>
          <w:tcPr>
            <w:tcW w:w="2117" w:type="dxa"/>
          </w:tcPr>
          <w:p>
            <w:pPr>
              <w:pStyle w:val="14"/>
              <w:spacing w:before="2"/>
              <w:rPr>
                <w:rFonts w:ascii="Times New Roman"/>
                <w:sz w:val="27"/>
              </w:rPr>
            </w:pPr>
          </w:p>
          <w:p>
            <w:pPr>
              <w:pStyle w:val="14"/>
              <w:spacing w:line="242" w:lineRule="auto"/>
              <w:ind w:left="58" w:right="42"/>
              <w:rPr>
                <w:sz w:val="20"/>
              </w:rPr>
            </w:pPr>
            <w:r>
              <w:rPr>
                <w:spacing w:val="-2"/>
                <w:sz w:val="20"/>
              </w:rPr>
              <w:t>铁道客运车辆运用与检</w:t>
            </w:r>
            <w:r>
              <w:rPr>
                <w:sz w:val="20"/>
              </w:rPr>
              <w:t>修</w:t>
            </w:r>
          </w:p>
          <w:p>
            <w:pPr>
              <w:pStyle w:val="14"/>
              <w:spacing w:before="2" w:line="242" w:lineRule="auto"/>
              <w:ind w:left="58" w:right="42"/>
              <w:rPr>
                <w:sz w:val="20"/>
              </w:rPr>
            </w:pPr>
            <w:r>
              <w:rPr>
                <w:spacing w:val="-2"/>
                <w:sz w:val="20"/>
              </w:rPr>
              <w:t>铁道货运车辆运用与检</w:t>
            </w:r>
            <w:r>
              <w:rPr>
                <w:sz w:val="20"/>
              </w:rPr>
              <w:t>修</w:t>
            </w:r>
          </w:p>
          <w:p>
            <w:pPr>
              <w:pStyle w:val="14"/>
              <w:spacing w:before="1"/>
              <w:ind w:left="58"/>
              <w:rPr>
                <w:sz w:val="20"/>
              </w:rPr>
            </w:pPr>
            <w:r>
              <w:rPr>
                <w:sz w:val="20"/>
              </w:rPr>
              <w:t>铁道客车空调检修</w:t>
            </w:r>
          </w:p>
        </w:tc>
        <w:tc>
          <w:tcPr>
            <w:tcW w:w="3011" w:type="dxa"/>
          </w:tcPr>
          <w:p>
            <w:pPr>
              <w:pStyle w:val="14"/>
              <w:spacing w:before="10"/>
              <w:rPr>
                <w:rFonts w:ascii="Times New Roman"/>
                <w:sz w:val="15"/>
              </w:rPr>
            </w:pPr>
          </w:p>
          <w:p>
            <w:pPr>
              <w:pStyle w:val="14"/>
              <w:ind w:left="59"/>
              <w:rPr>
                <w:sz w:val="20"/>
              </w:rPr>
            </w:pPr>
            <w:r>
              <w:rPr>
                <w:sz w:val="20"/>
              </w:rPr>
              <w:t>6-05-07-03 车辆钳工</w:t>
            </w:r>
          </w:p>
          <w:p>
            <w:pPr>
              <w:pStyle w:val="14"/>
              <w:numPr>
                <w:ilvl w:val="3"/>
                <w:numId w:val="109"/>
              </w:numPr>
              <w:tabs>
                <w:tab w:val="left" w:pos="1110"/>
              </w:tabs>
              <w:spacing w:before="3" w:after="0" w:line="240" w:lineRule="auto"/>
              <w:ind w:left="1109" w:right="0" w:hanging="1051"/>
              <w:jc w:val="left"/>
              <w:rPr>
                <w:sz w:val="20"/>
              </w:rPr>
            </w:pPr>
            <w:r>
              <w:rPr>
                <w:spacing w:val="-1"/>
                <w:sz w:val="20"/>
              </w:rPr>
              <w:t>车辆电工</w:t>
            </w:r>
          </w:p>
          <w:p>
            <w:pPr>
              <w:pStyle w:val="14"/>
              <w:numPr>
                <w:ilvl w:val="3"/>
                <w:numId w:val="109"/>
              </w:numPr>
              <w:tabs>
                <w:tab w:val="left" w:pos="1110"/>
              </w:tabs>
              <w:spacing w:before="3" w:after="0" w:line="240" w:lineRule="auto"/>
              <w:ind w:left="1109" w:right="0" w:hanging="1051"/>
              <w:jc w:val="left"/>
              <w:rPr>
                <w:sz w:val="20"/>
              </w:rPr>
            </w:pPr>
            <w:r>
              <w:rPr>
                <w:spacing w:val="-1"/>
                <w:sz w:val="20"/>
              </w:rPr>
              <w:t>制动钳工</w:t>
            </w:r>
          </w:p>
          <w:p>
            <w:pPr>
              <w:pStyle w:val="14"/>
              <w:spacing w:before="4"/>
              <w:ind w:left="59"/>
              <w:rPr>
                <w:sz w:val="20"/>
              </w:rPr>
            </w:pPr>
            <w:r>
              <w:rPr>
                <w:sz w:val="20"/>
              </w:rPr>
              <w:t>6-24-02-09 发电车乘务员</w:t>
            </w:r>
          </w:p>
          <w:p>
            <w:pPr>
              <w:pStyle w:val="14"/>
              <w:spacing w:before="3"/>
              <w:ind w:left="59"/>
              <w:rPr>
                <w:sz w:val="20"/>
              </w:rPr>
            </w:pPr>
            <w:r>
              <w:rPr>
                <w:sz w:val="20"/>
              </w:rPr>
              <w:t>6-24-02-12 列车轴温检测员</w:t>
            </w:r>
          </w:p>
          <w:p>
            <w:pPr>
              <w:pStyle w:val="14"/>
              <w:spacing w:before="3"/>
              <w:ind w:left="59"/>
              <w:rPr>
                <w:sz w:val="20"/>
              </w:rPr>
            </w:pPr>
            <w:r>
              <w:rPr>
                <w:sz w:val="20"/>
              </w:rPr>
              <w:t>6-05-07-03 检车员</w:t>
            </w:r>
          </w:p>
        </w:tc>
        <w:tc>
          <w:tcPr>
            <w:tcW w:w="1794" w:type="dxa"/>
          </w:tcPr>
          <w:p>
            <w:pPr>
              <w:pStyle w:val="14"/>
              <w:spacing w:before="10"/>
              <w:rPr>
                <w:rFonts w:ascii="Times New Roman"/>
                <w:sz w:val="15"/>
              </w:rPr>
            </w:pPr>
          </w:p>
          <w:p>
            <w:pPr>
              <w:pStyle w:val="14"/>
              <w:spacing w:line="242" w:lineRule="auto"/>
              <w:ind w:left="60" w:right="920"/>
              <w:jc w:val="both"/>
              <w:rPr>
                <w:sz w:val="20"/>
              </w:rPr>
            </w:pPr>
            <w:r>
              <w:rPr>
                <w:sz w:val="20"/>
              </w:rPr>
              <w:t>车辆钳工车辆电工制动钳工</w:t>
            </w:r>
          </w:p>
          <w:p>
            <w:pPr>
              <w:pStyle w:val="14"/>
              <w:spacing w:before="2" w:line="242" w:lineRule="auto"/>
              <w:ind w:left="60" w:right="321"/>
              <w:rPr>
                <w:sz w:val="20"/>
              </w:rPr>
            </w:pPr>
            <w:r>
              <w:rPr>
                <w:sz w:val="20"/>
              </w:rPr>
              <w:t xml:space="preserve">发电车乘务员 </w:t>
            </w:r>
            <w:r>
              <w:rPr>
                <w:spacing w:val="-3"/>
                <w:sz w:val="20"/>
              </w:rPr>
              <w:t>列车轴温检测员</w:t>
            </w:r>
            <w:r>
              <w:rPr>
                <w:sz w:val="20"/>
              </w:rPr>
              <w:t>检车员</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41"/>
              <w:ind w:left="33" w:right="12"/>
              <w:jc w:val="center"/>
              <w:rPr>
                <w:sz w:val="20"/>
              </w:rPr>
            </w:pPr>
            <w:r>
              <w:rPr>
                <w:sz w:val="20"/>
              </w:rPr>
              <w:t>3～4 年</w:t>
            </w:r>
          </w:p>
        </w:tc>
        <w:tc>
          <w:tcPr>
            <w:tcW w:w="2915" w:type="dxa"/>
          </w:tcPr>
          <w:p>
            <w:pPr>
              <w:pStyle w:val="14"/>
              <w:rPr>
                <w:rFonts w:ascii="Times New Roman"/>
                <w:sz w:val="20"/>
              </w:rPr>
            </w:pPr>
          </w:p>
          <w:p>
            <w:pPr>
              <w:pStyle w:val="14"/>
              <w:spacing w:before="7"/>
              <w:rPr>
                <w:rFonts w:ascii="Times New Roman"/>
                <w:sz w:val="29"/>
              </w:rPr>
            </w:pPr>
          </w:p>
          <w:p>
            <w:pPr>
              <w:pStyle w:val="14"/>
              <w:spacing w:line="244" w:lineRule="auto"/>
              <w:ind w:left="63" w:right="1439"/>
              <w:jc w:val="right"/>
              <w:rPr>
                <w:sz w:val="20"/>
              </w:rPr>
            </w:pPr>
            <w:r>
              <w:rPr>
                <w:spacing w:val="-4"/>
                <w:sz w:val="20"/>
              </w:rPr>
              <w:t>高职：铁道车辆本科：交通运输</w:t>
            </w:r>
          </w:p>
          <w:p>
            <w:pPr>
              <w:pStyle w:val="14"/>
              <w:spacing w:line="253" w:lineRule="exact"/>
              <w:ind w:right="1439"/>
              <w:jc w:val="right"/>
              <w:rPr>
                <w:sz w:val="20"/>
              </w:rPr>
            </w:pPr>
            <w:r>
              <w:rPr>
                <w:spacing w:val="-1"/>
                <w:sz w:val="20"/>
              </w:rPr>
              <w:t>车辆工程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409" w:hRule="atLeast"/>
        </w:trPr>
        <w:tc>
          <w:tcPr>
            <w:tcW w:w="1148" w:type="dxa"/>
          </w:tcPr>
          <w:p>
            <w:pPr>
              <w:pStyle w:val="14"/>
              <w:rPr>
                <w:rFonts w:ascii="Times New Roman"/>
                <w:sz w:val="20"/>
              </w:rPr>
            </w:pPr>
          </w:p>
          <w:p>
            <w:pPr>
              <w:pStyle w:val="14"/>
              <w:spacing w:before="9"/>
              <w:rPr>
                <w:rFonts w:ascii="Times New Roman"/>
                <w:sz w:val="18"/>
              </w:rPr>
            </w:pPr>
          </w:p>
          <w:p>
            <w:pPr>
              <w:pStyle w:val="14"/>
              <w:spacing w:line="242" w:lineRule="auto"/>
              <w:ind w:left="56" w:right="178"/>
              <w:rPr>
                <w:sz w:val="20"/>
              </w:rPr>
            </w:pPr>
            <w:r>
              <w:rPr>
                <w:sz w:val="20"/>
              </w:rPr>
              <w:t>08 交通运输类</w:t>
            </w:r>
          </w:p>
        </w:tc>
        <w:tc>
          <w:tcPr>
            <w:tcW w:w="849" w:type="dxa"/>
          </w:tcPr>
          <w:p>
            <w:pPr>
              <w:pStyle w:val="14"/>
              <w:rPr>
                <w:rFonts w:ascii="Times New Roman"/>
                <w:sz w:val="20"/>
              </w:rPr>
            </w:pPr>
          </w:p>
          <w:p>
            <w:pPr>
              <w:pStyle w:val="14"/>
              <w:rPr>
                <w:rFonts w:ascii="Times New Roman"/>
                <w:sz w:val="20"/>
              </w:rPr>
            </w:pPr>
          </w:p>
          <w:p>
            <w:pPr>
              <w:pStyle w:val="14"/>
              <w:spacing w:before="116"/>
              <w:ind w:left="104" w:right="93"/>
              <w:jc w:val="center"/>
              <w:rPr>
                <w:sz w:val="20"/>
              </w:rPr>
            </w:pPr>
            <w:r>
              <w:rPr>
                <w:sz w:val="20"/>
              </w:rPr>
              <w:t>080500</w:t>
            </w:r>
          </w:p>
        </w:tc>
        <w:tc>
          <w:tcPr>
            <w:tcW w:w="1318" w:type="dxa"/>
          </w:tcPr>
          <w:p>
            <w:pPr>
              <w:pStyle w:val="14"/>
              <w:rPr>
                <w:rFonts w:ascii="Times New Roman"/>
                <w:sz w:val="20"/>
              </w:rPr>
            </w:pPr>
          </w:p>
          <w:p>
            <w:pPr>
              <w:pStyle w:val="14"/>
              <w:spacing w:before="9"/>
              <w:rPr>
                <w:rFonts w:ascii="Times New Roman"/>
                <w:sz w:val="18"/>
              </w:rPr>
            </w:pPr>
          </w:p>
          <w:p>
            <w:pPr>
              <w:pStyle w:val="14"/>
              <w:spacing w:line="242" w:lineRule="auto"/>
              <w:ind w:left="57" w:right="47"/>
              <w:rPr>
                <w:sz w:val="20"/>
              </w:rPr>
            </w:pPr>
            <w:r>
              <w:rPr>
                <w:sz w:val="20"/>
              </w:rPr>
              <w:t>电气化铁道供电</w:t>
            </w:r>
          </w:p>
        </w:tc>
        <w:tc>
          <w:tcPr>
            <w:tcW w:w="2117" w:type="dxa"/>
          </w:tcPr>
          <w:p>
            <w:pPr>
              <w:pStyle w:val="14"/>
              <w:rPr>
                <w:rFonts w:ascii="Times New Roman"/>
                <w:sz w:val="20"/>
              </w:rPr>
            </w:pPr>
          </w:p>
          <w:p>
            <w:pPr>
              <w:pStyle w:val="14"/>
              <w:spacing w:before="9"/>
              <w:rPr>
                <w:rFonts w:ascii="Times New Roman"/>
                <w:sz w:val="18"/>
              </w:rPr>
            </w:pPr>
          </w:p>
          <w:p>
            <w:pPr>
              <w:pStyle w:val="14"/>
              <w:spacing w:line="242" w:lineRule="auto"/>
              <w:ind w:left="58" w:right="245"/>
              <w:rPr>
                <w:sz w:val="20"/>
              </w:rPr>
            </w:pPr>
            <w:r>
              <w:rPr>
                <w:sz w:val="20"/>
              </w:rPr>
              <w:t>牵引供电运行与检修接触网运行与检修</w:t>
            </w:r>
          </w:p>
        </w:tc>
        <w:tc>
          <w:tcPr>
            <w:tcW w:w="3011" w:type="dxa"/>
          </w:tcPr>
          <w:p>
            <w:pPr>
              <w:pStyle w:val="14"/>
              <w:spacing w:before="3"/>
              <w:rPr>
                <w:rFonts w:ascii="Times New Roman"/>
                <w:sz w:val="16"/>
              </w:rPr>
            </w:pPr>
          </w:p>
          <w:p>
            <w:pPr>
              <w:pStyle w:val="14"/>
              <w:ind w:left="59"/>
              <w:rPr>
                <w:sz w:val="20"/>
              </w:rPr>
            </w:pPr>
            <w:r>
              <w:rPr>
                <w:sz w:val="20"/>
              </w:rPr>
              <w:t>6-07-03-02 变电站值班员</w:t>
            </w:r>
          </w:p>
          <w:p>
            <w:pPr>
              <w:pStyle w:val="14"/>
              <w:spacing w:before="3"/>
              <w:ind w:left="59"/>
              <w:rPr>
                <w:sz w:val="20"/>
              </w:rPr>
            </w:pPr>
            <w:r>
              <w:rPr>
                <w:sz w:val="20"/>
              </w:rPr>
              <w:t>6-07-06-04 接触网工</w:t>
            </w:r>
          </w:p>
          <w:p>
            <w:pPr>
              <w:pStyle w:val="14"/>
              <w:numPr>
                <w:ilvl w:val="3"/>
                <w:numId w:val="110"/>
              </w:numPr>
              <w:tabs>
                <w:tab w:val="left" w:pos="1109"/>
              </w:tabs>
              <w:spacing w:before="3" w:after="0" w:line="240" w:lineRule="auto"/>
              <w:ind w:left="1108" w:right="0" w:hanging="1050"/>
              <w:jc w:val="left"/>
              <w:rPr>
                <w:sz w:val="20"/>
              </w:rPr>
            </w:pPr>
            <w:r>
              <w:rPr>
                <w:sz w:val="20"/>
              </w:rPr>
              <w:t>电力线路工</w:t>
            </w:r>
          </w:p>
          <w:p>
            <w:pPr>
              <w:pStyle w:val="14"/>
              <w:numPr>
                <w:ilvl w:val="3"/>
                <w:numId w:val="110"/>
              </w:numPr>
              <w:tabs>
                <w:tab w:val="left" w:pos="1110"/>
              </w:tabs>
              <w:spacing w:before="4" w:after="0" w:line="240" w:lineRule="auto"/>
              <w:ind w:left="1109" w:right="0" w:hanging="1051"/>
              <w:jc w:val="left"/>
              <w:rPr>
                <w:sz w:val="20"/>
              </w:rPr>
            </w:pPr>
            <w:r>
              <w:rPr>
                <w:sz w:val="20"/>
              </w:rPr>
              <w:t>维修电工</w:t>
            </w:r>
          </w:p>
        </w:tc>
        <w:tc>
          <w:tcPr>
            <w:tcW w:w="1794" w:type="dxa"/>
          </w:tcPr>
          <w:p>
            <w:pPr>
              <w:pStyle w:val="14"/>
              <w:spacing w:before="2"/>
              <w:rPr>
                <w:rFonts w:ascii="Times New Roman"/>
                <w:sz w:val="16"/>
              </w:rPr>
            </w:pPr>
          </w:p>
          <w:p>
            <w:pPr>
              <w:pStyle w:val="14"/>
              <w:spacing w:before="1" w:line="242" w:lineRule="auto"/>
              <w:ind w:left="60" w:right="520"/>
              <w:rPr>
                <w:sz w:val="20"/>
              </w:rPr>
            </w:pPr>
            <w:r>
              <w:rPr>
                <w:spacing w:val="-3"/>
                <w:sz w:val="20"/>
              </w:rPr>
              <w:t>变电站值班员</w:t>
            </w:r>
            <w:r>
              <w:rPr>
                <w:sz w:val="20"/>
              </w:rPr>
              <w:t>接触网工</w:t>
            </w:r>
          </w:p>
          <w:p>
            <w:pPr>
              <w:pStyle w:val="14"/>
              <w:spacing w:line="244" w:lineRule="auto"/>
              <w:ind w:left="60" w:right="721"/>
              <w:rPr>
                <w:sz w:val="20"/>
              </w:rPr>
            </w:pPr>
            <w:r>
              <w:rPr>
                <w:spacing w:val="-4"/>
                <w:sz w:val="20"/>
              </w:rPr>
              <w:t>电力线路工</w:t>
            </w:r>
            <w:r>
              <w:rPr>
                <w:sz w:val="20"/>
              </w:rPr>
              <w:t>维修电工</w:t>
            </w:r>
          </w:p>
        </w:tc>
        <w:tc>
          <w:tcPr>
            <w:tcW w:w="995" w:type="dxa"/>
          </w:tcPr>
          <w:p>
            <w:pPr>
              <w:pStyle w:val="14"/>
              <w:rPr>
                <w:rFonts w:ascii="Times New Roman"/>
                <w:sz w:val="20"/>
              </w:rPr>
            </w:pPr>
          </w:p>
          <w:p>
            <w:pPr>
              <w:pStyle w:val="14"/>
              <w:rPr>
                <w:rFonts w:ascii="Times New Roman"/>
                <w:sz w:val="20"/>
              </w:rPr>
            </w:pPr>
          </w:p>
          <w:p>
            <w:pPr>
              <w:pStyle w:val="14"/>
              <w:spacing w:before="115"/>
              <w:ind w:left="33" w:right="12"/>
              <w:jc w:val="center"/>
              <w:rPr>
                <w:sz w:val="20"/>
              </w:rPr>
            </w:pPr>
            <w:r>
              <w:rPr>
                <w:sz w:val="20"/>
              </w:rPr>
              <w:t>3～4 年</w:t>
            </w:r>
          </w:p>
        </w:tc>
        <w:tc>
          <w:tcPr>
            <w:tcW w:w="2915" w:type="dxa"/>
          </w:tcPr>
          <w:p>
            <w:pPr>
              <w:pStyle w:val="14"/>
              <w:rPr>
                <w:rFonts w:ascii="Times New Roman"/>
                <w:sz w:val="20"/>
              </w:rPr>
            </w:pPr>
          </w:p>
          <w:p>
            <w:pPr>
              <w:pStyle w:val="14"/>
              <w:spacing w:before="8"/>
              <w:rPr>
                <w:rFonts w:ascii="Times New Roman"/>
                <w:sz w:val="18"/>
              </w:rPr>
            </w:pPr>
          </w:p>
          <w:p>
            <w:pPr>
              <w:pStyle w:val="14"/>
              <w:spacing w:before="1" w:line="242" w:lineRule="auto"/>
              <w:ind w:left="63" w:right="837"/>
              <w:rPr>
                <w:sz w:val="20"/>
              </w:rPr>
            </w:pPr>
            <w:r>
              <w:rPr>
                <w:sz w:val="20"/>
              </w:rPr>
              <w:t>高职：电气化铁道技术本科：交通运输</w:t>
            </w:r>
          </w:p>
        </w:tc>
      </w:tr>
    </w:tbl>
    <w:p>
      <w:pPr>
        <w:spacing w:after="0" w:line="242" w:lineRule="auto"/>
        <w:rPr>
          <w:sz w:val="20"/>
        </w:rPr>
        <w:sectPr>
          <w:footerReference r:id="rId43" w:type="default"/>
          <w:pgSz w:w="16840" w:h="11910" w:orient="landscape"/>
          <w:pgMar w:top="1100" w:right="1220" w:bottom="280" w:left="1220" w:header="0" w:footer="0" w:gutter="0"/>
        </w:sectPr>
      </w:pPr>
    </w:p>
    <w:p>
      <w:pPr>
        <w:pStyle w:val="8"/>
        <w:spacing w:before="2"/>
        <w:rPr>
          <w:rFonts w:ascii="Times New Roman"/>
          <w:sz w:val="29"/>
        </w:rPr>
      </w:pPr>
      <w:r>
        <w:pict>
          <v:shape id="_x0000_s1066" o:spid="_x0000_s1066" o:spt="202" type="#_x0000_t202" style="position:absolute;left:0pt;margin-left:42.2pt;margin-top:274.1pt;height:47pt;width:12pt;mso-position-horizontal-relative:page;mso-position-vertical-relative:page;z-index:251699200;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222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13" w:hRule="atLeast"/>
        </w:trPr>
        <w:tc>
          <w:tcPr>
            <w:tcW w:w="1148" w:type="dxa"/>
          </w:tcPr>
          <w:p>
            <w:pPr>
              <w:pStyle w:val="14"/>
              <w:rPr>
                <w:rFonts w:ascii="Times New Roman"/>
                <w:sz w:val="20"/>
              </w:rPr>
            </w:pPr>
          </w:p>
          <w:p>
            <w:pPr>
              <w:pStyle w:val="14"/>
              <w:spacing w:before="4"/>
              <w:rPr>
                <w:rFonts w:ascii="Times New Roman"/>
                <w:sz w:val="23"/>
              </w:rPr>
            </w:pPr>
          </w:p>
          <w:p>
            <w:pPr>
              <w:pStyle w:val="14"/>
              <w:spacing w:before="1" w:line="242" w:lineRule="auto"/>
              <w:ind w:left="56" w:right="178"/>
              <w:rPr>
                <w:sz w:val="20"/>
              </w:rPr>
            </w:pPr>
            <w:r>
              <w:rPr>
                <w:sz w:val="20"/>
              </w:rPr>
              <w:t>08 交通运输类</w:t>
            </w:r>
          </w:p>
        </w:tc>
        <w:tc>
          <w:tcPr>
            <w:tcW w:w="849" w:type="dxa"/>
          </w:tcPr>
          <w:p>
            <w:pPr>
              <w:pStyle w:val="14"/>
              <w:rPr>
                <w:rFonts w:ascii="Times New Roman"/>
                <w:sz w:val="20"/>
              </w:rPr>
            </w:pPr>
          </w:p>
          <w:p>
            <w:pPr>
              <w:pStyle w:val="14"/>
              <w:rPr>
                <w:rFonts w:ascii="Times New Roman"/>
                <w:sz w:val="20"/>
              </w:rPr>
            </w:pPr>
          </w:p>
          <w:p>
            <w:pPr>
              <w:pStyle w:val="14"/>
              <w:spacing w:before="169"/>
              <w:ind w:left="104" w:right="93"/>
              <w:jc w:val="center"/>
              <w:rPr>
                <w:sz w:val="20"/>
              </w:rPr>
            </w:pPr>
            <w:r>
              <w:rPr>
                <w:sz w:val="20"/>
              </w:rPr>
              <w:t>080600</w:t>
            </w:r>
          </w:p>
        </w:tc>
        <w:tc>
          <w:tcPr>
            <w:tcW w:w="1318" w:type="dxa"/>
          </w:tcPr>
          <w:p>
            <w:pPr>
              <w:pStyle w:val="14"/>
              <w:rPr>
                <w:rFonts w:ascii="Times New Roman"/>
                <w:sz w:val="20"/>
              </w:rPr>
            </w:pPr>
          </w:p>
          <w:p>
            <w:pPr>
              <w:pStyle w:val="14"/>
              <w:rPr>
                <w:rFonts w:ascii="Times New Roman"/>
                <w:sz w:val="20"/>
              </w:rPr>
            </w:pPr>
          </w:p>
          <w:p>
            <w:pPr>
              <w:pStyle w:val="14"/>
              <w:spacing w:before="169"/>
              <w:ind w:left="57"/>
              <w:rPr>
                <w:sz w:val="20"/>
              </w:rPr>
            </w:pPr>
            <w:r>
              <w:rPr>
                <w:sz w:val="20"/>
              </w:rPr>
              <w:t>铁道信号</w:t>
            </w:r>
          </w:p>
        </w:tc>
        <w:tc>
          <w:tcPr>
            <w:tcW w:w="2117" w:type="dxa"/>
          </w:tcPr>
          <w:p>
            <w:pPr>
              <w:pStyle w:val="14"/>
              <w:rPr>
                <w:rFonts w:ascii="Times New Roman"/>
                <w:sz w:val="20"/>
              </w:rPr>
            </w:pPr>
          </w:p>
          <w:p>
            <w:pPr>
              <w:pStyle w:val="14"/>
              <w:spacing w:before="139"/>
              <w:ind w:left="58"/>
              <w:rPr>
                <w:sz w:val="20"/>
              </w:rPr>
            </w:pPr>
            <w:r>
              <w:rPr>
                <w:sz w:val="20"/>
              </w:rPr>
              <w:t>铁道信号系统运行</w:t>
            </w:r>
          </w:p>
          <w:p>
            <w:pPr>
              <w:pStyle w:val="14"/>
              <w:spacing w:before="3" w:line="242" w:lineRule="auto"/>
              <w:ind w:left="58" w:right="45"/>
              <w:rPr>
                <w:sz w:val="20"/>
              </w:rPr>
            </w:pPr>
            <w:r>
              <w:rPr>
                <w:sz w:val="20"/>
              </w:rPr>
              <w:t>信号设备安装、调试与维修</w:t>
            </w:r>
          </w:p>
        </w:tc>
        <w:tc>
          <w:tcPr>
            <w:tcW w:w="3011" w:type="dxa"/>
          </w:tcPr>
          <w:p>
            <w:pPr>
              <w:pStyle w:val="14"/>
              <w:spacing w:before="8"/>
              <w:rPr>
                <w:rFonts w:ascii="Times New Roman"/>
                <w:sz w:val="20"/>
              </w:rPr>
            </w:pPr>
          </w:p>
          <w:p>
            <w:pPr>
              <w:pStyle w:val="14"/>
              <w:ind w:left="59"/>
              <w:rPr>
                <w:sz w:val="20"/>
              </w:rPr>
            </w:pPr>
            <w:r>
              <w:rPr>
                <w:sz w:val="20"/>
              </w:rPr>
              <w:t>6-24-02-15 铁路信号工</w:t>
            </w:r>
          </w:p>
          <w:p>
            <w:pPr>
              <w:pStyle w:val="14"/>
              <w:spacing w:before="4"/>
              <w:ind w:left="59"/>
              <w:rPr>
                <w:sz w:val="20"/>
              </w:rPr>
            </w:pPr>
            <w:r>
              <w:rPr>
                <w:sz w:val="20"/>
              </w:rPr>
              <w:t>6-08-04-14 信号钳工</w:t>
            </w:r>
          </w:p>
          <w:p>
            <w:pPr>
              <w:pStyle w:val="14"/>
              <w:spacing w:before="3"/>
              <w:ind w:left="59"/>
              <w:rPr>
                <w:sz w:val="20"/>
              </w:rPr>
            </w:pPr>
            <w:r>
              <w:rPr>
                <w:sz w:val="20"/>
              </w:rPr>
              <w:t>6-08-04-14 信号组调工</w:t>
            </w:r>
          </w:p>
          <w:p>
            <w:pPr>
              <w:pStyle w:val="14"/>
              <w:spacing w:before="3"/>
              <w:ind w:left="59"/>
              <w:rPr>
                <w:sz w:val="20"/>
              </w:rPr>
            </w:pPr>
            <w:r>
              <w:rPr>
                <w:sz w:val="20"/>
              </w:rPr>
              <w:t>6-24-02-01 信号员</w:t>
            </w:r>
          </w:p>
        </w:tc>
        <w:tc>
          <w:tcPr>
            <w:tcW w:w="1794" w:type="dxa"/>
          </w:tcPr>
          <w:p>
            <w:pPr>
              <w:pStyle w:val="14"/>
              <w:spacing w:before="8"/>
              <w:rPr>
                <w:rFonts w:ascii="Times New Roman"/>
                <w:sz w:val="20"/>
              </w:rPr>
            </w:pPr>
          </w:p>
          <w:p>
            <w:pPr>
              <w:pStyle w:val="14"/>
              <w:spacing w:line="242" w:lineRule="auto"/>
              <w:ind w:left="60" w:right="721"/>
              <w:rPr>
                <w:sz w:val="20"/>
              </w:rPr>
            </w:pPr>
            <w:r>
              <w:rPr>
                <w:spacing w:val="-4"/>
                <w:sz w:val="20"/>
              </w:rPr>
              <w:t>铁路信号工</w:t>
            </w:r>
            <w:r>
              <w:rPr>
                <w:sz w:val="20"/>
              </w:rPr>
              <w:t xml:space="preserve">信号钳工 </w:t>
            </w:r>
            <w:r>
              <w:rPr>
                <w:spacing w:val="-4"/>
                <w:sz w:val="20"/>
              </w:rPr>
              <w:t>信号组调工</w:t>
            </w:r>
            <w:r>
              <w:rPr>
                <w:sz w:val="20"/>
              </w:rPr>
              <w:t>信号员</w:t>
            </w:r>
          </w:p>
        </w:tc>
        <w:tc>
          <w:tcPr>
            <w:tcW w:w="995" w:type="dxa"/>
          </w:tcPr>
          <w:p>
            <w:pPr>
              <w:pStyle w:val="14"/>
              <w:rPr>
                <w:rFonts w:ascii="Times New Roman"/>
                <w:sz w:val="20"/>
              </w:rPr>
            </w:pPr>
          </w:p>
          <w:p>
            <w:pPr>
              <w:pStyle w:val="14"/>
              <w:rPr>
                <w:rFonts w:ascii="Times New Roman"/>
                <w:sz w:val="20"/>
              </w:rPr>
            </w:pPr>
          </w:p>
          <w:p>
            <w:pPr>
              <w:pStyle w:val="14"/>
              <w:spacing w:before="168"/>
              <w:ind w:left="33" w:right="12"/>
              <w:jc w:val="center"/>
              <w:rPr>
                <w:sz w:val="20"/>
              </w:rPr>
            </w:pPr>
            <w:r>
              <w:rPr>
                <w:sz w:val="20"/>
              </w:rPr>
              <w:t>3～4 年</w:t>
            </w:r>
          </w:p>
        </w:tc>
        <w:tc>
          <w:tcPr>
            <w:tcW w:w="2915" w:type="dxa"/>
          </w:tcPr>
          <w:p>
            <w:pPr>
              <w:pStyle w:val="14"/>
              <w:rPr>
                <w:rFonts w:ascii="Times New Roman"/>
                <w:sz w:val="20"/>
              </w:rPr>
            </w:pPr>
          </w:p>
          <w:p>
            <w:pPr>
              <w:pStyle w:val="14"/>
              <w:spacing w:before="4"/>
              <w:rPr>
                <w:rFonts w:ascii="Times New Roman"/>
                <w:sz w:val="23"/>
              </w:rPr>
            </w:pPr>
          </w:p>
          <w:p>
            <w:pPr>
              <w:pStyle w:val="14"/>
              <w:spacing w:line="242" w:lineRule="auto"/>
              <w:ind w:left="63" w:right="1038"/>
              <w:rPr>
                <w:sz w:val="20"/>
              </w:rPr>
            </w:pPr>
            <w:r>
              <w:rPr>
                <w:sz w:val="20"/>
              </w:rPr>
              <w:t>高职：铁道通信信号本科：交通运输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64" w:hRule="atLeast"/>
        </w:trPr>
        <w:tc>
          <w:tcPr>
            <w:tcW w:w="1148" w:type="dxa"/>
          </w:tcPr>
          <w:p>
            <w:pPr>
              <w:pStyle w:val="14"/>
              <w:spacing w:before="10"/>
              <w:rPr>
                <w:rFonts w:ascii="Times New Roman"/>
                <w:sz w:val="23"/>
              </w:rPr>
            </w:pPr>
          </w:p>
          <w:p>
            <w:pPr>
              <w:pStyle w:val="14"/>
              <w:spacing w:line="242" w:lineRule="auto"/>
              <w:ind w:left="56" w:right="178"/>
              <w:rPr>
                <w:sz w:val="20"/>
              </w:rPr>
            </w:pPr>
            <w:r>
              <w:rPr>
                <w:sz w:val="20"/>
              </w:rPr>
              <w:t>08 交通运输类</w:t>
            </w:r>
          </w:p>
        </w:tc>
        <w:tc>
          <w:tcPr>
            <w:tcW w:w="849" w:type="dxa"/>
          </w:tcPr>
          <w:p>
            <w:pPr>
              <w:pStyle w:val="14"/>
              <w:rPr>
                <w:rFonts w:ascii="Times New Roman"/>
                <w:sz w:val="20"/>
              </w:rPr>
            </w:pPr>
          </w:p>
          <w:p>
            <w:pPr>
              <w:pStyle w:val="14"/>
              <w:spacing w:before="174"/>
              <w:ind w:left="104" w:right="93"/>
              <w:jc w:val="center"/>
              <w:rPr>
                <w:sz w:val="20"/>
              </w:rPr>
            </w:pPr>
            <w:r>
              <w:rPr>
                <w:sz w:val="20"/>
              </w:rPr>
              <w:t>080700</w:t>
            </w:r>
          </w:p>
        </w:tc>
        <w:tc>
          <w:tcPr>
            <w:tcW w:w="1318" w:type="dxa"/>
          </w:tcPr>
          <w:p>
            <w:pPr>
              <w:pStyle w:val="14"/>
              <w:spacing w:before="10"/>
              <w:rPr>
                <w:rFonts w:ascii="Times New Roman"/>
                <w:sz w:val="23"/>
              </w:rPr>
            </w:pPr>
          </w:p>
          <w:p>
            <w:pPr>
              <w:pStyle w:val="14"/>
              <w:spacing w:line="242" w:lineRule="auto"/>
              <w:ind w:left="57" w:right="47"/>
              <w:rPr>
                <w:sz w:val="20"/>
              </w:rPr>
            </w:pPr>
            <w:r>
              <w:rPr>
                <w:sz w:val="20"/>
              </w:rPr>
              <w:t>城市轨道交通运营管理</w:t>
            </w:r>
          </w:p>
        </w:tc>
        <w:tc>
          <w:tcPr>
            <w:tcW w:w="2117" w:type="dxa"/>
          </w:tcPr>
          <w:p>
            <w:pPr>
              <w:pStyle w:val="14"/>
              <w:spacing w:before="10"/>
              <w:rPr>
                <w:rFonts w:ascii="Times New Roman"/>
                <w:sz w:val="23"/>
              </w:rPr>
            </w:pPr>
          </w:p>
          <w:p>
            <w:pPr>
              <w:pStyle w:val="14"/>
              <w:spacing w:line="242" w:lineRule="auto"/>
              <w:ind w:left="58" w:right="45"/>
              <w:rPr>
                <w:sz w:val="20"/>
              </w:rPr>
            </w:pPr>
            <w:r>
              <w:rPr>
                <w:sz w:val="20"/>
              </w:rPr>
              <w:t>城市轨道交通客运服务车站管理</w:t>
            </w:r>
          </w:p>
        </w:tc>
        <w:tc>
          <w:tcPr>
            <w:tcW w:w="3011" w:type="dxa"/>
          </w:tcPr>
          <w:p>
            <w:pPr>
              <w:pStyle w:val="14"/>
              <w:spacing w:before="10"/>
              <w:rPr>
                <w:rFonts w:ascii="Times New Roman"/>
                <w:sz w:val="23"/>
              </w:rPr>
            </w:pPr>
          </w:p>
          <w:p>
            <w:pPr>
              <w:pStyle w:val="14"/>
              <w:spacing w:line="242" w:lineRule="auto"/>
              <w:ind w:left="59" w:right="739"/>
              <w:rPr>
                <w:sz w:val="20"/>
              </w:rPr>
            </w:pPr>
            <w:r>
              <w:rPr>
                <w:sz w:val="20"/>
              </w:rPr>
              <w:t>城市轨道交通车站站务员城市轨道交通行车值班员</w:t>
            </w:r>
          </w:p>
        </w:tc>
        <w:tc>
          <w:tcPr>
            <w:tcW w:w="1794" w:type="dxa"/>
          </w:tcPr>
          <w:p>
            <w:pPr>
              <w:pStyle w:val="14"/>
              <w:spacing w:before="10"/>
              <w:rPr>
                <w:rFonts w:ascii="Times New Roman"/>
                <w:sz w:val="23"/>
              </w:rPr>
            </w:pPr>
          </w:p>
          <w:p>
            <w:pPr>
              <w:pStyle w:val="14"/>
              <w:spacing w:line="242" w:lineRule="auto"/>
              <w:ind w:left="60" w:right="721"/>
              <w:rPr>
                <w:sz w:val="20"/>
              </w:rPr>
            </w:pPr>
            <w:r>
              <w:rPr>
                <w:sz w:val="20"/>
              </w:rPr>
              <w:t>车站值班员站务员</w:t>
            </w:r>
          </w:p>
        </w:tc>
        <w:tc>
          <w:tcPr>
            <w:tcW w:w="995" w:type="dxa"/>
          </w:tcPr>
          <w:p>
            <w:pPr>
              <w:pStyle w:val="14"/>
              <w:rPr>
                <w:rFonts w:ascii="Times New Roman"/>
                <w:sz w:val="20"/>
              </w:rPr>
            </w:pPr>
          </w:p>
          <w:p>
            <w:pPr>
              <w:pStyle w:val="14"/>
              <w:spacing w:before="174"/>
              <w:ind w:left="33" w:right="12"/>
              <w:jc w:val="center"/>
              <w:rPr>
                <w:sz w:val="20"/>
              </w:rPr>
            </w:pPr>
            <w:r>
              <w:rPr>
                <w:sz w:val="20"/>
              </w:rPr>
              <w:t>3～4 年</w:t>
            </w:r>
          </w:p>
        </w:tc>
        <w:tc>
          <w:tcPr>
            <w:tcW w:w="2915" w:type="dxa"/>
          </w:tcPr>
          <w:p>
            <w:pPr>
              <w:pStyle w:val="14"/>
              <w:spacing w:before="10"/>
              <w:rPr>
                <w:rFonts w:ascii="Times New Roman"/>
                <w:sz w:val="23"/>
              </w:rPr>
            </w:pPr>
          </w:p>
          <w:p>
            <w:pPr>
              <w:pStyle w:val="14"/>
              <w:spacing w:line="242" w:lineRule="auto"/>
              <w:ind w:left="63" w:right="239"/>
              <w:rPr>
                <w:sz w:val="20"/>
              </w:rPr>
            </w:pPr>
            <w:r>
              <w:rPr>
                <w:sz w:val="20"/>
              </w:rPr>
              <w:t>高职：城市轨道交通运营管理本科：交通运输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25" w:hRule="atLeast"/>
        </w:trPr>
        <w:tc>
          <w:tcPr>
            <w:tcW w:w="1148" w:type="dxa"/>
          </w:tcPr>
          <w:p>
            <w:pPr>
              <w:pStyle w:val="14"/>
              <w:rPr>
                <w:rFonts w:ascii="Times New Roman"/>
                <w:sz w:val="20"/>
              </w:rPr>
            </w:pPr>
          </w:p>
          <w:p>
            <w:pPr>
              <w:pStyle w:val="14"/>
              <w:rPr>
                <w:rFonts w:ascii="Times New Roman"/>
                <w:sz w:val="20"/>
              </w:rPr>
            </w:pPr>
          </w:p>
          <w:p>
            <w:pPr>
              <w:pStyle w:val="14"/>
              <w:spacing w:before="7"/>
              <w:rPr>
                <w:rFonts w:ascii="Times New Roman"/>
                <w:sz w:val="25"/>
              </w:rPr>
            </w:pPr>
          </w:p>
          <w:p>
            <w:pPr>
              <w:pStyle w:val="14"/>
              <w:spacing w:line="244" w:lineRule="auto"/>
              <w:ind w:left="56" w:right="178"/>
              <w:rPr>
                <w:sz w:val="20"/>
              </w:rPr>
            </w:pPr>
            <w:r>
              <w:rPr>
                <w:sz w:val="20"/>
              </w:rPr>
              <w:t>08 交通运输类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0"/>
              <w:rPr>
                <w:rFonts w:ascii="Times New Roman"/>
                <w:sz w:val="16"/>
              </w:rPr>
            </w:pPr>
          </w:p>
          <w:p>
            <w:pPr>
              <w:pStyle w:val="14"/>
              <w:ind w:left="104" w:right="93"/>
              <w:jc w:val="center"/>
              <w:rPr>
                <w:sz w:val="20"/>
              </w:rPr>
            </w:pPr>
            <w:r>
              <w:rPr>
                <w:sz w:val="20"/>
              </w:rPr>
              <w:t>080800</w:t>
            </w:r>
          </w:p>
        </w:tc>
        <w:tc>
          <w:tcPr>
            <w:tcW w:w="1318" w:type="dxa"/>
          </w:tcPr>
          <w:p>
            <w:pPr>
              <w:pStyle w:val="14"/>
              <w:rPr>
                <w:rFonts w:ascii="Times New Roman"/>
                <w:sz w:val="20"/>
              </w:rPr>
            </w:pPr>
          </w:p>
          <w:p>
            <w:pPr>
              <w:pStyle w:val="14"/>
              <w:rPr>
                <w:rFonts w:ascii="Times New Roman"/>
                <w:sz w:val="20"/>
              </w:rPr>
            </w:pPr>
          </w:p>
          <w:p>
            <w:pPr>
              <w:pStyle w:val="14"/>
              <w:spacing w:before="165" w:line="242" w:lineRule="auto"/>
              <w:ind w:left="57" w:right="47"/>
              <w:jc w:val="both"/>
              <w:rPr>
                <w:sz w:val="20"/>
              </w:rPr>
            </w:pPr>
            <w:r>
              <w:rPr>
                <w:sz w:val="20"/>
              </w:rPr>
              <w:t>城市轨道交通车辆运用与检修</w:t>
            </w:r>
          </w:p>
        </w:tc>
        <w:tc>
          <w:tcPr>
            <w:tcW w:w="2117" w:type="dxa"/>
          </w:tcPr>
          <w:p>
            <w:pPr>
              <w:pStyle w:val="14"/>
              <w:rPr>
                <w:rFonts w:ascii="Times New Roman"/>
                <w:sz w:val="20"/>
              </w:rPr>
            </w:pPr>
          </w:p>
          <w:p>
            <w:pPr>
              <w:pStyle w:val="14"/>
              <w:rPr>
                <w:rFonts w:ascii="Times New Roman"/>
                <w:sz w:val="20"/>
              </w:rPr>
            </w:pPr>
          </w:p>
          <w:p>
            <w:pPr>
              <w:pStyle w:val="14"/>
              <w:spacing w:before="7"/>
              <w:rPr>
                <w:rFonts w:ascii="Times New Roman"/>
                <w:sz w:val="25"/>
              </w:rPr>
            </w:pPr>
          </w:p>
          <w:p>
            <w:pPr>
              <w:pStyle w:val="14"/>
              <w:spacing w:line="244" w:lineRule="auto"/>
              <w:ind w:left="58" w:right="45"/>
              <w:rPr>
                <w:sz w:val="20"/>
              </w:rPr>
            </w:pPr>
            <w:r>
              <w:rPr>
                <w:sz w:val="20"/>
              </w:rPr>
              <w:t>城市轨道交通车辆驾驶城市轨道交通车辆检修</w:t>
            </w:r>
          </w:p>
        </w:tc>
        <w:tc>
          <w:tcPr>
            <w:tcW w:w="3011" w:type="dxa"/>
          </w:tcPr>
          <w:p>
            <w:pPr>
              <w:pStyle w:val="14"/>
              <w:rPr>
                <w:rFonts w:ascii="Times New Roman"/>
                <w:sz w:val="20"/>
              </w:rPr>
            </w:pPr>
          </w:p>
          <w:p>
            <w:pPr>
              <w:pStyle w:val="14"/>
              <w:spacing w:before="1"/>
              <w:rPr>
                <w:rFonts w:ascii="Times New Roman"/>
                <w:sz w:val="23"/>
              </w:rPr>
            </w:pPr>
          </w:p>
          <w:p>
            <w:pPr>
              <w:pStyle w:val="14"/>
              <w:spacing w:line="242" w:lineRule="auto"/>
              <w:ind w:left="59" w:right="625"/>
              <w:rPr>
                <w:sz w:val="20"/>
              </w:rPr>
            </w:pPr>
            <w:r>
              <w:rPr>
                <w:sz w:val="20"/>
              </w:rPr>
              <w:t>6-24-02-07 电力机车司机电动列车电气钳工#</w:t>
            </w:r>
          </w:p>
          <w:p>
            <w:pPr>
              <w:pStyle w:val="14"/>
              <w:spacing w:before="2" w:line="242" w:lineRule="auto"/>
              <w:ind w:left="59" w:right="1025"/>
              <w:rPr>
                <w:sz w:val="20"/>
              </w:rPr>
            </w:pPr>
            <w:r>
              <w:rPr>
                <w:sz w:val="20"/>
              </w:rPr>
              <w:t>电动列车机械钳工# 6-05-07-03 车辆钳工</w:t>
            </w:r>
          </w:p>
        </w:tc>
        <w:tc>
          <w:tcPr>
            <w:tcW w:w="1794" w:type="dxa"/>
          </w:tcPr>
          <w:p>
            <w:pPr>
              <w:pStyle w:val="14"/>
              <w:rPr>
                <w:rFonts w:ascii="Times New Roman"/>
                <w:sz w:val="20"/>
              </w:rPr>
            </w:pPr>
          </w:p>
          <w:p>
            <w:pPr>
              <w:pStyle w:val="14"/>
              <w:rPr>
                <w:rFonts w:ascii="Times New Roman"/>
                <w:sz w:val="23"/>
              </w:rPr>
            </w:pPr>
          </w:p>
          <w:p>
            <w:pPr>
              <w:pStyle w:val="14"/>
              <w:spacing w:before="1" w:line="242" w:lineRule="auto"/>
              <w:ind w:left="60" w:right="520"/>
              <w:jc w:val="both"/>
              <w:rPr>
                <w:sz w:val="20"/>
              </w:rPr>
            </w:pPr>
            <w:r>
              <w:rPr>
                <w:spacing w:val="-3"/>
                <w:sz w:val="20"/>
              </w:rPr>
              <w:t>电力机车司机电力机车钳工</w:t>
            </w:r>
            <w:r>
              <w:rPr>
                <w:sz w:val="20"/>
              </w:rPr>
              <w:t>机车电工</w:t>
            </w:r>
          </w:p>
          <w:p>
            <w:pPr>
              <w:pStyle w:val="14"/>
              <w:spacing w:before="2"/>
              <w:ind w:left="60"/>
              <w:rPr>
                <w:sz w:val="20"/>
              </w:rPr>
            </w:pPr>
            <w:r>
              <w:rPr>
                <w:sz w:val="20"/>
              </w:rPr>
              <w:t>车辆钳工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9"/>
              <w:rPr>
                <w:rFonts w:ascii="Times New Roman"/>
                <w:sz w:val="16"/>
              </w:rPr>
            </w:pPr>
          </w:p>
          <w:p>
            <w:pPr>
              <w:pStyle w:val="14"/>
              <w:spacing w:before="1"/>
              <w:ind w:left="33" w:right="12"/>
              <w:jc w:val="center"/>
              <w:rPr>
                <w:sz w:val="20"/>
              </w:rPr>
            </w:pPr>
            <w:r>
              <w:rPr>
                <w:sz w:val="20"/>
              </w:rPr>
              <w:t>3～4 年</w:t>
            </w:r>
          </w:p>
        </w:tc>
        <w:tc>
          <w:tcPr>
            <w:tcW w:w="2915" w:type="dxa"/>
          </w:tcPr>
          <w:p>
            <w:pPr>
              <w:pStyle w:val="14"/>
              <w:rPr>
                <w:rFonts w:ascii="Times New Roman"/>
                <w:sz w:val="20"/>
              </w:rPr>
            </w:pPr>
          </w:p>
          <w:p>
            <w:pPr>
              <w:pStyle w:val="14"/>
              <w:rPr>
                <w:rFonts w:ascii="Times New Roman"/>
                <w:sz w:val="20"/>
              </w:rPr>
            </w:pPr>
          </w:p>
          <w:p>
            <w:pPr>
              <w:pStyle w:val="14"/>
              <w:spacing w:before="6"/>
              <w:rPr>
                <w:rFonts w:ascii="Times New Roman"/>
                <w:sz w:val="25"/>
              </w:rPr>
            </w:pPr>
          </w:p>
          <w:p>
            <w:pPr>
              <w:pStyle w:val="14"/>
              <w:spacing w:line="244" w:lineRule="auto"/>
              <w:ind w:left="63" w:right="638"/>
              <w:rPr>
                <w:sz w:val="20"/>
              </w:rPr>
            </w:pPr>
            <w:r>
              <w:rPr>
                <w:sz w:val="20"/>
              </w:rPr>
              <w:t>高职：城市轨道交通车辆本科：交通运输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80" w:hRule="atLeast"/>
        </w:trPr>
        <w:tc>
          <w:tcPr>
            <w:tcW w:w="1148" w:type="dxa"/>
          </w:tcPr>
          <w:p>
            <w:pPr>
              <w:pStyle w:val="14"/>
              <w:rPr>
                <w:rFonts w:ascii="Times New Roman"/>
                <w:sz w:val="20"/>
              </w:rPr>
            </w:pPr>
          </w:p>
          <w:p>
            <w:pPr>
              <w:pStyle w:val="14"/>
              <w:rPr>
                <w:rFonts w:ascii="Times New Roman"/>
                <w:sz w:val="20"/>
              </w:rPr>
            </w:pPr>
          </w:p>
          <w:p>
            <w:pPr>
              <w:pStyle w:val="14"/>
              <w:spacing w:before="122" w:line="244" w:lineRule="auto"/>
              <w:ind w:left="56" w:right="178"/>
              <w:rPr>
                <w:sz w:val="20"/>
              </w:rPr>
            </w:pPr>
            <w:r>
              <w:rPr>
                <w:sz w:val="20"/>
              </w:rPr>
              <w:t>08 交通运输类</w:t>
            </w:r>
          </w:p>
        </w:tc>
        <w:tc>
          <w:tcPr>
            <w:tcW w:w="849" w:type="dxa"/>
          </w:tcPr>
          <w:p>
            <w:pPr>
              <w:pStyle w:val="14"/>
              <w:rPr>
                <w:rFonts w:ascii="Times New Roman"/>
                <w:sz w:val="20"/>
              </w:rPr>
            </w:pPr>
          </w:p>
          <w:p>
            <w:pPr>
              <w:pStyle w:val="14"/>
              <w:rPr>
                <w:rFonts w:ascii="Times New Roman"/>
                <w:sz w:val="20"/>
              </w:rPr>
            </w:pPr>
          </w:p>
          <w:p>
            <w:pPr>
              <w:pStyle w:val="14"/>
              <w:spacing w:before="11"/>
              <w:rPr>
                <w:rFonts w:ascii="Times New Roman"/>
                <w:sz w:val="21"/>
              </w:rPr>
            </w:pPr>
          </w:p>
          <w:p>
            <w:pPr>
              <w:pStyle w:val="14"/>
              <w:ind w:left="104" w:right="93"/>
              <w:jc w:val="center"/>
              <w:rPr>
                <w:sz w:val="20"/>
              </w:rPr>
            </w:pPr>
            <w:r>
              <w:rPr>
                <w:sz w:val="20"/>
              </w:rPr>
              <w:t>080900</w:t>
            </w:r>
          </w:p>
        </w:tc>
        <w:tc>
          <w:tcPr>
            <w:tcW w:w="1318" w:type="dxa"/>
          </w:tcPr>
          <w:p>
            <w:pPr>
              <w:pStyle w:val="14"/>
              <w:rPr>
                <w:rFonts w:ascii="Times New Roman"/>
                <w:sz w:val="20"/>
              </w:rPr>
            </w:pPr>
          </w:p>
          <w:p>
            <w:pPr>
              <w:pStyle w:val="14"/>
              <w:rPr>
                <w:rFonts w:ascii="Times New Roman"/>
                <w:sz w:val="20"/>
              </w:rPr>
            </w:pPr>
          </w:p>
          <w:p>
            <w:pPr>
              <w:pStyle w:val="14"/>
              <w:spacing w:before="122" w:line="244" w:lineRule="auto"/>
              <w:ind w:left="57" w:right="47"/>
              <w:rPr>
                <w:sz w:val="20"/>
              </w:rPr>
            </w:pPr>
            <w:r>
              <w:rPr>
                <w:sz w:val="20"/>
              </w:rPr>
              <w:t>城市轨道交通供电</w:t>
            </w:r>
          </w:p>
        </w:tc>
        <w:tc>
          <w:tcPr>
            <w:tcW w:w="2117" w:type="dxa"/>
          </w:tcPr>
          <w:p>
            <w:pPr>
              <w:pStyle w:val="14"/>
              <w:rPr>
                <w:rFonts w:ascii="Times New Roman"/>
                <w:sz w:val="20"/>
              </w:rPr>
            </w:pPr>
          </w:p>
          <w:p>
            <w:pPr>
              <w:pStyle w:val="14"/>
              <w:spacing w:before="3"/>
              <w:rPr>
                <w:rFonts w:ascii="Times New Roman"/>
                <w:sz w:val="19"/>
              </w:rPr>
            </w:pPr>
          </w:p>
          <w:p>
            <w:pPr>
              <w:pStyle w:val="14"/>
              <w:spacing w:before="1" w:line="242" w:lineRule="auto"/>
              <w:ind w:left="58" w:right="45"/>
              <w:jc w:val="both"/>
              <w:rPr>
                <w:sz w:val="20"/>
              </w:rPr>
            </w:pPr>
            <w:r>
              <w:rPr>
                <w:sz w:val="20"/>
              </w:rPr>
              <w:t>变电站供电运行与检修接触网（轨）施工与检修</w:t>
            </w:r>
          </w:p>
        </w:tc>
        <w:tc>
          <w:tcPr>
            <w:tcW w:w="3011" w:type="dxa"/>
          </w:tcPr>
          <w:p>
            <w:pPr>
              <w:pStyle w:val="14"/>
              <w:spacing w:before="9"/>
              <w:rPr>
                <w:rFonts w:ascii="Times New Roman"/>
                <w:sz w:val="16"/>
              </w:rPr>
            </w:pPr>
          </w:p>
          <w:p>
            <w:pPr>
              <w:pStyle w:val="14"/>
              <w:ind w:left="59"/>
              <w:rPr>
                <w:sz w:val="20"/>
              </w:rPr>
            </w:pPr>
            <w:r>
              <w:rPr>
                <w:sz w:val="20"/>
              </w:rPr>
              <w:t>6-07-03-02 变电站值班员</w:t>
            </w:r>
          </w:p>
          <w:p>
            <w:pPr>
              <w:pStyle w:val="14"/>
              <w:spacing w:before="3" w:line="244" w:lineRule="auto"/>
              <w:ind w:left="59" w:right="126"/>
              <w:rPr>
                <w:sz w:val="20"/>
              </w:rPr>
            </w:pPr>
            <w:r>
              <w:rPr>
                <w:sz w:val="20"/>
              </w:rPr>
              <w:t>X6-07-06-06 城轨接触网检修工6-07-06-05 维修电工</w:t>
            </w:r>
          </w:p>
          <w:p>
            <w:pPr>
              <w:pStyle w:val="14"/>
              <w:spacing w:line="242" w:lineRule="auto"/>
              <w:ind w:left="59" w:right="25"/>
              <w:rPr>
                <w:sz w:val="20"/>
              </w:rPr>
            </w:pPr>
            <w:r>
              <w:rPr>
                <w:sz w:val="20"/>
              </w:rPr>
              <w:t>6-07-99-00 其他电力设备安装、运行、检修及供电人员</w:t>
            </w:r>
          </w:p>
        </w:tc>
        <w:tc>
          <w:tcPr>
            <w:tcW w:w="1794" w:type="dxa"/>
          </w:tcPr>
          <w:p>
            <w:pPr>
              <w:pStyle w:val="14"/>
              <w:rPr>
                <w:rFonts w:ascii="Times New Roman"/>
                <w:sz w:val="20"/>
              </w:rPr>
            </w:pPr>
          </w:p>
          <w:p>
            <w:pPr>
              <w:pStyle w:val="14"/>
              <w:spacing w:before="3"/>
              <w:rPr>
                <w:rFonts w:ascii="Times New Roman"/>
                <w:sz w:val="19"/>
              </w:rPr>
            </w:pPr>
          </w:p>
          <w:p>
            <w:pPr>
              <w:pStyle w:val="14"/>
              <w:ind w:left="60"/>
              <w:rPr>
                <w:sz w:val="20"/>
              </w:rPr>
            </w:pPr>
            <w:r>
              <w:rPr>
                <w:sz w:val="20"/>
              </w:rPr>
              <w:t>变电站值班员</w:t>
            </w:r>
          </w:p>
          <w:p>
            <w:pPr>
              <w:pStyle w:val="14"/>
              <w:spacing w:before="4" w:line="242" w:lineRule="auto"/>
              <w:ind w:left="60" w:right="121"/>
              <w:rPr>
                <w:sz w:val="20"/>
              </w:rPr>
            </w:pPr>
            <w:r>
              <w:rPr>
                <w:sz w:val="20"/>
              </w:rPr>
              <w:t>城轨接触网检修工维修电工</w:t>
            </w:r>
          </w:p>
        </w:tc>
        <w:tc>
          <w:tcPr>
            <w:tcW w:w="995" w:type="dxa"/>
          </w:tcPr>
          <w:p>
            <w:pPr>
              <w:pStyle w:val="14"/>
              <w:rPr>
                <w:rFonts w:ascii="Times New Roman"/>
                <w:sz w:val="20"/>
              </w:rPr>
            </w:pPr>
          </w:p>
          <w:p>
            <w:pPr>
              <w:pStyle w:val="14"/>
              <w:rPr>
                <w:rFonts w:ascii="Times New Roman"/>
                <w:sz w:val="20"/>
              </w:rPr>
            </w:pPr>
          </w:p>
          <w:p>
            <w:pPr>
              <w:pStyle w:val="14"/>
              <w:spacing w:before="10"/>
              <w:rPr>
                <w:rFonts w:ascii="Times New Roman"/>
                <w:sz w:val="21"/>
              </w:rPr>
            </w:pPr>
          </w:p>
          <w:p>
            <w:pPr>
              <w:pStyle w:val="14"/>
              <w:spacing w:before="1"/>
              <w:ind w:left="33" w:right="12"/>
              <w:jc w:val="center"/>
              <w:rPr>
                <w:sz w:val="20"/>
              </w:rPr>
            </w:pPr>
            <w:r>
              <w:rPr>
                <w:sz w:val="20"/>
              </w:rPr>
              <w:t>3～4 年</w:t>
            </w:r>
          </w:p>
        </w:tc>
        <w:tc>
          <w:tcPr>
            <w:tcW w:w="2915" w:type="dxa"/>
          </w:tcPr>
          <w:p>
            <w:pPr>
              <w:pStyle w:val="14"/>
              <w:rPr>
                <w:rFonts w:ascii="Times New Roman"/>
                <w:sz w:val="20"/>
              </w:rPr>
            </w:pPr>
          </w:p>
          <w:p>
            <w:pPr>
              <w:pStyle w:val="14"/>
              <w:rPr>
                <w:rFonts w:ascii="Times New Roman"/>
                <w:sz w:val="20"/>
              </w:rPr>
            </w:pPr>
          </w:p>
          <w:p>
            <w:pPr>
              <w:pStyle w:val="14"/>
              <w:spacing w:before="121" w:line="244" w:lineRule="auto"/>
              <w:ind w:left="63" w:right="638"/>
              <w:rPr>
                <w:sz w:val="20"/>
              </w:rPr>
            </w:pPr>
            <w:r>
              <w:rPr>
                <w:sz w:val="20"/>
              </w:rPr>
              <w:t>高职：城市轨道交通控制本科：交通运输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79" w:hRule="atLeast"/>
        </w:trPr>
        <w:tc>
          <w:tcPr>
            <w:tcW w:w="1148" w:type="dxa"/>
          </w:tcPr>
          <w:p>
            <w:pPr>
              <w:pStyle w:val="14"/>
              <w:rPr>
                <w:rFonts w:ascii="Times New Roman"/>
                <w:sz w:val="20"/>
              </w:rPr>
            </w:pPr>
          </w:p>
          <w:p>
            <w:pPr>
              <w:pStyle w:val="14"/>
              <w:rPr>
                <w:rFonts w:ascii="Times New Roman"/>
                <w:sz w:val="20"/>
              </w:rPr>
            </w:pPr>
          </w:p>
          <w:p>
            <w:pPr>
              <w:pStyle w:val="14"/>
              <w:spacing w:before="122" w:line="242" w:lineRule="auto"/>
              <w:ind w:left="56" w:right="178"/>
              <w:rPr>
                <w:sz w:val="20"/>
              </w:rPr>
            </w:pPr>
            <w:r>
              <w:rPr>
                <w:sz w:val="20"/>
              </w:rPr>
              <w:t>08 交通运输类</w:t>
            </w:r>
          </w:p>
        </w:tc>
        <w:tc>
          <w:tcPr>
            <w:tcW w:w="849" w:type="dxa"/>
          </w:tcPr>
          <w:p>
            <w:pPr>
              <w:pStyle w:val="14"/>
              <w:rPr>
                <w:rFonts w:ascii="Times New Roman"/>
                <w:sz w:val="20"/>
              </w:rPr>
            </w:pPr>
          </w:p>
          <w:p>
            <w:pPr>
              <w:pStyle w:val="14"/>
              <w:rPr>
                <w:rFonts w:ascii="Times New Roman"/>
                <w:sz w:val="20"/>
              </w:rPr>
            </w:pPr>
          </w:p>
          <w:p>
            <w:pPr>
              <w:pStyle w:val="14"/>
              <w:spacing w:before="10"/>
              <w:rPr>
                <w:rFonts w:ascii="Times New Roman"/>
                <w:sz w:val="21"/>
              </w:rPr>
            </w:pPr>
          </w:p>
          <w:p>
            <w:pPr>
              <w:pStyle w:val="14"/>
              <w:ind w:left="104" w:right="93"/>
              <w:jc w:val="center"/>
              <w:rPr>
                <w:sz w:val="20"/>
              </w:rPr>
            </w:pPr>
            <w:r>
              <w:rPr>
                <w:sz w:val="20"/>
              </w:rPr>
              <w:t>081000</w:t>
            </w:r>
          </w:p>
        </w:tc>
        <w:tc>
          <w:tcPr>
            <w:tcW w:w="1318" w:type="dxa"/>
          </w:tcPr>
          <w:p>
            <w:pPr>
              <w:pStyle w:val="14"/>
              <w:rPr>
                <w:rFonts w:ascii="Times New Roman"/>
                <w:sz w:val="20"/>
              </w:rPr>
            </w:pPr>
          </w:p>
          <w:p>
            <w:pPr>
              <w:pStyle w:val="14"/>
              <w:rPr>
                <w:rFonts w:ascii="Times New Roman"/>
                <w:sz w:val="20"/>
              </w:rPr>
            </w:pPr>
          </w:p>
          <w:p>
            <w:pPr>
              <w:pStyle w:val="14"/>
              <w:spacing w:before="122" w:line="242" w:lineRule="auto"/>
              <w:ind w:left="57" w:right="47"/>
              <w:rPr>
                <w:sz w:val="20"/>
              </w:rPr>
            </w:pPr>
            <w:r>
              <w:rPr>
                <w:sz w:val="20"/>
              </w:rPr>
              <w:t>城市轨道交通信号</w:t>
            </w:r>
          </w:p>
        </w:tc>
        <w:tc>
          <w:tcPr>
            <w:tcW w:w="2117" w:type="dxa"/>
          </w:tcPr>
          <w:p>
            <w:pPr>
              <w:pStyle w:val="14"/>
              <w:rPr>
                <w:rFonts w:ascii="Times New Roman"/>
                <w:sz w:val="20"/>
              </w:rPr>
            </w:pPr>
          </w:p>
          <w:p>
            <w:pPr>
              <w:pStyle w:val="14"/>
              <w:spacing w:before="3"/>
              <w:rPr>
                <w:rFonts w:ascii="Times New Roman"/>
                <w:sz w:val="19"/>
              </w:rPr>
            </w:pPr>
          </w:p>
          <w:p>
            <w:pPr>
              <w:pStyle w:val="14"/>
              <w:spacing w:before="1" w:line="242" w:lineRule="auto"/>
              <w:ind w:left="58" w:right="45"/>
              <w:jc w:val="both"/>
              <w:rPr>
                <w:sz w:val="20"/>
              </w:rPr>
            </w:pPr>
            <w:r>
              <w:rPr>
                <w:sz w:val="20"/>
              </w:rPr>
              <w:t>城市轨道交通信号运行城市轨道交通信号设备检修</w:t>
            </w:r>
          </w:p>
        </w:tc>
        <w:tc>
          <w:tcPr>
            <w:tcW w:w="3011" w:type="dxa"/>
          </w:tcPr>
          <w:p>
            <w:pPr>
              <w:pStyle w:val="14"/>
              <w:spacing w:before="9"/>
              <w:rPr>
                <w:rFonts w:ascii="Times New Roman"/>
                <w:sz w:val="16"/>
              </w:rPr>
            </w:pPr>
          </w:p>
          <w:p>
            <w:pPr>
              <w:pStyle w:val="14"/>
              <w:spacing w:line="242" w:lineRule="auto"/>
              <w:ind w:left="59" w:right="1040"/>
              <w:rPr>
                <w:sz w:val="20"/>
              </w:rPr>
            </w:pPr>
            <w:r>
              <w:rPr>
                <w:sz w:val="20"/>
              </w:rPr>
              <w:t xml:space="preserve">地铁列车信号工  # </w:t>
            </w:r>
            <w:r>
              <w:rPr>
                <w:spacing w:val="-1"/>
                <w:sz w:val="20"/>
              </w:rPr>
              <w:t>地铁行车监控信号工# 6-08-04-14</w:t>
            </w:r>
            <w:r>
              <w:rPr>
                <w:spacing w:val="-12"/>
                <w:sz w:val="20"/>
              </w:rPr>
              <w:t xml:space="preserve"> 信号钳工</w:t>
            </w:r>
          </w:p>
          <w:p>
            <w:pPr>
              <w:pStyle w:val="14"/>
              <w:spacing w:before="1"/>
              <w:ind w:left="59"/>
              <w:rPr>
                <w:sz w:val="20"/>
              </w:rPr>
            </w:pPr>
            <w:r>
              <w:rPr>
                <w:sz w:val="20"/>
              </w:rPr>
              <w:t>6-08-04-14 信号组调工</w:t>
            </w:r>
          </w:p>
          <w:p>
            <w:pPr>
              <w:pStyle w:val="14"/>
              <w:spacing w:before="3"/>
              <w:ind w:left="59"/>
              <w:rPr>
                <w:sz w:val="20"/>
              </w:rPr>
            </w:pPr>
            <w:r>
              <w:rPr>
                <w:sz w:val="20"/>
              </w:rPr>
              <w:t>6-24-02-01 信号员</w:t>
            </w:r>
          </w:p>
        </w:tc>
        <w:tc>
          <w:tcPr>
            <w:tcW w:w="1794" w:type="dxa"/>
          </w:tcPr>
          <w:p>
            <w:pPr>
              <w:pStyle w:val="14"/>
              <w:rPr>
                <w:rFonts w:ascii="Times New Roman"/>
                <w:sz w:val="20"/>
              </w:rPr>
            </w:pPr>
          </w:p>
          <w:p>
            <w:pPr>
              <w:pStyle w:val="14"/>
              <w:spacing w:before="3"/>
              <w:rPr>
                <w:rFonts w:ascii="Times New Roman"/>
                <w:sz w:val="19"/>
              </w:rPr>
            </w:pPr>
          </w:p>
          <w:p>
            <w:pPr>
              <w:pStyle w:val="14"/>
              <w:spacing w:line="242" w:lineRule="auto"/>
              <w:ind w:left="60" w:right="721"/>
              <w:rPr>
                <w:sz w:val="20"/>
              </w:rPr>
            </w:pPr>
            <w:r>
              <w:rPr>
                <w:spacing w:val="-4"/>
                <w:sz w:val="20"/>
              </w:rPr>
              <w:t>铁路信号工</w:t>
            </w:r>
            <w:r>
              <w:rPr>
                <w:sz w:val="20"/>
              </w:rPr>
              <w:t xml:space="preserve">信号钳工 </w:t>
            </w:r>
            <w:r>
              <w:rPr>
                <w:spacing w:val="-4"/>
                <w:sz w:val="20"/>
              </w:rPr>
              <w:t>信号组调工</w:t>
            </w:r>
            <w:r>
              <w:rPr>
                <w:sz w:val="20"/>
              </w:rPr>
              <w:t>信号员</w:t>
            </w:r>
          </w:p>
        </w:tc>
        <w:tc>
          <w:tcPr>
            <w:tcW w:w="995" w:type="dxa"/>
          </w:tcPr>
          <w:p>
            <w:pPr>
              <w:pStyle w:val="14"/>
              <w:rPr>
                <w:rFonts w:ascii="Times New Roman"/>
                <w:sz w:val="20"/>
              </w:rPr>
            </w:pPr>
          </w:p>
          <w:p>
            <w:pPr>
              <w:pStyle w:val="14"/>
              <w:rPr>
                <w:rFonts w:ascii="Times New Roman"/>
                <w:sz w:val="20"/>
              </w:rPr>
            </w:pPr>
          </w:p>
          <w:p>
            <w:pPr>
              <w:pStyle w:val="14"/>
              <w:spacing w:before="9"/>
              <w:rPr>
                <w:rFonts w:ascii="Times New Roman"/>
                <w:sz w:val="21"/>
              </w:rPr>
            </w:pPr>
          </w:p>
          <w:p>
            <w:pPr>
              <w:pStyle w:val="14"/>
              <w:ind w:left="33" w:right="12"/>
              <w:jc w:val="center"/>
              <w:rPr>
                <w:sz w:val="20"/>
              </w:rPr>
            </w:pPr>
            <w:r>
              <w:rPr>
                <w:sz w:val="20"/>
              </w:rPr>
              <w:t>3～4 年</w:t>
            </w:r>
          </w:p>
        </w:tc>
        <w:tc>
          <w:tcPr>
            <w:tcW w:w="2915" w:type="dxa"/>
          </w:tcPr>
          <w:p>
            <w:pPr>
              <w:pStyle w:val="14"/>
              <w:rPr>
                <w:rFonts w:ascii="Times New Roman"/>
                <w:sz w:val="20"/>
              </w:rPr>
            </w:pPr>
          </w:p>
          <w:p>
            <w:pPr>
              <w:pStyle w:val="14"/>
              <w:rPr>
                <w:rFonts w:ascii="Times New Roman"/>
                <w:sz w:val="20"/>
              </w:rPr>
            </w:pPr>
          </w:p>
          <w:p>
            <w:pPr>
              <w:pStyle w:val="14"/>
              <w:spacing w:before="121" w:line="242" w:lineRule="auto"/>
              <w:ind w:left="63" w:right="638"/>
              <w:rPr>
                <w:sz w:val="20"/>
              </w:rPr>
            </w:pPr>
            <w:r>
              <w:rPr>
                <w:sz w:val="20"/>
              </w:rPr>
              <w:t>高职：城市轨道交通控制本科：交通运输</w:t>
            </w:r>
          </w:p>
        </w:tc>
      </w:tr>
    </w:tbl>
    <w:p>
      <w:pPr>
        <w:spacing w:after="0" w:line="242" w:lineRule="auto"/>
        <w:rPr>
          <w:sz w:val="20"/>
        </w:rPr>
        <w:sectPr>
          <w:footerReference r:id="rId44" w:type="default"/>
          <w:pgSz w:w="16840" w:h="11910" w:orient="landscape"/>
          <w:pgMar w:top="1100" w:right="1220" w:bottom="280" w:left="1220" w:header="0" w:footer="0" w:gutter="0"/>
        </w:sectPr>
      </w:pPr>
    </w:p>
    <w:p>
      <w:pPr>
        <w:pStyle w:val="8"/>
        <w:spacing w:before="2"/>
        <w:rPr>
          <w:rFonts w:ascii="Times New Roman"/>
          <w:sz w:val="29"/>
        </w:rPr>
      </w:pPr>
      <w:r>
        <w:pict>
          <v:shape id="_x0000_s1067" o:spid="_x0000_s1067" o:spt="202" type="#_x0000_t202" style="position:absolute;left:0pt;margin-left:42.2pt;margin-top:274.1pt;height:47pt;width:12pt;mso-position-horizontal-relative:page;mso-position-vertical-relative:page;z-index:251700224;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223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3" w:hRule="atLeast"/>
        </w:trPr>
        <w:tc>
          <w:tcPr>
            <w:tcW w:w="1148" w:type="dxa"/>
          </w:tcPr>
          <w:p>
            <w:pPr>
              <w:pStyle w:val="14"/>
              <w:spacing w:before="1"/>
              <w:rPr>
                <w:rFonts w:ascii="Times New Roman"/>
                <w:sz w:val="16"/>
              </w:rPr>
            </w:pPr>
          </w:p>
          <w:p>
            <w:pPr>
              <w:pStyle w:val="14"/>
              <w:spacing w:line="242" w:lineRule="auto"/>
              <w:ind w:left="56" w:right="178"/>
              <w:rPr>
                <w:sz w:val="20"/>
              </w:rPr>
            </w:pPr>
            <w:r>
              <w:rPr>
                <w:sz w:val="20"/>
              </w:rPr>
              <w:t>08 交通运输类</w:t>
            </w:r>
          </w:p>
        </w:tc>
        <w:tc>
          <w:tcPr>
            <w:tcW w:w="849" w:type="dxa"/>
          </w:tcPr>
          <w:p>
            <w:pPr>
              <w:pStyle w:val="14"/>
              <w:spacing w:before="3"/>
              <w:rPr>
                <w:rFonts w:ascii="Times New Roman"/>
                <w:sz w:val="27"/>
              </w:rPr>
            </w:pPr>
          </w:p>
          <w:p>
            <w:pPr>
              <w:pStyle w:val="14"/>
              <w:spacing w:before="1"/>
              <w:ind w:left="104" w:right="93"/>
              <w:jc w:val="center"/>
              <w:rPr>
                <w:sz w:val="20"/>
              </w:rPr>
            </w:pPr>
            <w:r>
              <w:rPr>
                <w:sz w:val="20"/>
              </w:rPr>
              <w:t>081100</w:t>
            </w:r>
          </w:p>
        </w:tc>
        <w:tc>
          <w:tcPr>
            <w:tcW w:w="1318" w:type="dxa"/>
          </w:tcPr>
          <w:p>
            <w:pPr>
              <w:pStyle w:val="14"/>
              <w:spacing w:before="3"/>
              <w:rPr>
                <w:rFonts w:ascii="Times New Roman"/>
                <w:sz w:val="27"/>
              </w:rPr>
            </w:pPr>
          </w:p>
          <w:p>
            <w:pPr>
              <w:pStyle w:val="14"/>
              <w:spacing w:before="1"/>
              <w:ind w:left="57"/>
              <w:rPr>
                <w:sz w:val="20"/>
              </w:rPr>
            </w:pPr>
            <w:r>
              <w:rPr>
                <w:sz w:val="20"/>
              </w:rPr>
              <w:t>船舶驾驶</w:t>
            </w:r>
          </w:p>
        </w:tc>
        <w:tc>
          <w:tcPr>
            <w:tcW w:w="2117" w:type="dxa"/>
          </w:tcPr>
          <w:p>
            <w:pPr>
              <w:pStyle w:val="14"/>
              <w:rPr>
                <w:rFonts w:ascii="Times New Roman"/>
                <w:sz w:val="16"/>
              </w:rPr>
            </w:pPr>
          </w:p>
          <w:p>
            <w:pPr>
              <w:pStyle w:val="14"/>
              <w:spacing w:before="1" w:line="242" w:lineRule="auto"/>
              <w:ind w:left="58" w:right="1245"/>
              <w:rPr>
                <w:sz w:val="20"/>
              </w:rPr>
            </w:pPr>
            <w:r>
              <w:rPr>
                <w:sz w:val="20"/>
              </w:rPr>
              <w:t>航运管理船舶业务</w:t>
            </w:r>
          </w:p>
        </w:tc>
        <w:tc>
          <w:tcPr>
            <w:tcW w:w="3011" w:type="dxa"/>
          </w:tcPr>
          <w:p>
            <w:pPr>
              <w:pStyle w:val="14"/>
              <w:rPr>
                <w:rFonts w:ascii="Times New Roman"/>
                <w:sz w:val="16"/>
              </w:rPr>
            </w:pPr>
          </w:p>
          <w:p>
            <w:pPr>
              <w:pStyle w:val="14"/>
              <w:spacing w:before="1" w:line="242" w:lineRule="auto"/>
              <w:ind w:left="59" w:right="1939"/>
              <w:rPr>
                <w:sz w:val="20"/>
              </w:rPr>
            </w:pPr>
            <w:r>
              <w:rPr>
                <w:sz w:val="20"/>
              </w:rPr>
              <w:t>船舶驾驶员船舶水手</w:t>
            </w:r>
          </w:p>
        </w:tc>
        <w:tc>
          <w:tcPr>
            <w:tcW w:w="1794" w:type="dxa"/>
          </w:tcPr>
          <w:p>
            <w:pPr>
              <w:pStyle w:val="14"/>
              <w:rPr>
                <w:rFonts w:ascii="Times New Roman"/>
                <w:sz w:val="16"/>
              </w:rPr>
            </w:pPr>
          </w:p>
          <w:p>
            <w:pPr>
              <w:pStyle w:val="14"/>
              <w:spacing w:before="1" w:line="242" w:lineRule="auto"/>
              <w:ind w:left="60" w:right="721"/>
              <w:rPr>
                <w:sz w:val="20"/>
              </w:rPr>
            </w:pPr>
            <w:r>
              <w:rPr>
                <w:sz w:val="20"/>
              </w:rPr>
              <w:t>船舶驾驶员船舶水手</w:t>
            </w:r>
          </w:p>
        </w:tc>
        <w:tc>
          <w:tcPr>
            <w:tcW w:w="995" w:type="dxa"/>
          </w:tcPr>
          <w:p>
            <w:pPr>
              <w:pStyle w:val="14"/>
              <w:spacing w:before="3"/>
              <w:rPr>
                <w:rFonts w:ascii="Times New Roman"/>
                <w:sz w:val="27"/>
              </w:rPr>
            </w:pPr>
          </w:p>
          <w:p>
            <w:pPr>
              <w:pStyle w:val="14"/>
              <w:ind w:left="33" w:right="12"/>
              <w:jc w:val="center"/>
              <w:rPr>
                <w:sz w:val="20"/>
              </w:rPr>
            </w:pPr>
            <w:r>
              <w:rPr>
                <w:sz w:val="20"/>
              </w:rPr>
              <w:t>3～4 年</w:t>
            </w:r>
          </w:p>
        </w:tc>
        <w:tc>
          <w:tcPr>
            <w:tcW w:w="2915" w:type="dxa"/>
          </w:tcPr>
          <w:p>
            <w:pPr>
              <w:pStyle w:val="14"/>
              <w:rPr>
                <w:rFonts w:ascii="Times New Roman"/>
                <w:sz w:val="16"/>
              </w:rPr>
            </w:pPr>
          </w:p>
          <w:p>
            <w:pPr>
              <w:pStyle w:val="14"/>
              <w:spacing w:line="242" w:lineRule="auto"/>
              <w:ind w:left="63" w:right="1439"/>
              <w:rPr>
                <w:sz w:val="20"/>
              </w:rPr>
            </w:pPr>
            <w:r>
              <w:rPr>
                <w:sz w:val="20"/>
              </w:rPr>
              <w:t>高职：航海技术本科：航海技术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34"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
              <w:rPr>
                <w:rFonts w:ascii="Times New Roman"/>
                <w:sz w:val="19"/>
              </w:rPr>
            </w:pPr>
          </w:p>
          <w:p>
            <w:pPr>
              <w:pStyle w:val="14"/>
              <w:spacing w:line="242" w:lineRule="auto"/>
              <w:ind w:left="56" w:right="178"/>
              <w:rPr>
                <w:sz w:val="20"/>
              </w:rPr>
            </w:pPr>
            <w:r>
              <w:rPr>
                <w:sz w:val="20"/>
              </w:rPr>
              <w:t>08 交通运输类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19"/>
              <w:ind w:left="104" w:right="93"/>
              <w:jc w:val="center"/>
              <w:rPr>
                <w:sz w:val="20"/>
              </w:rPr>
            </w:pPr>
            <w:r>
              <w:rPr>
                <w:sz w:val="20"/>
              </w:rPr>
              <w:t>081200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19"/>
              <w:ind w:left="57"/>
              <w:rPr>
                <w:sz w:val="20"/>
              </w:rPr>
            </w:pPr>
            <w:r>
              <w:rPr>
                <w:sz w:val="20"/>
              </w:rPr>
              <w:t>轮机管理</w:t>
            </w:r>
          </w:p>
        </w:tc>
        <w:tc>
          <w:tcPr>
            <w:tcW w:w="2117" w:type="dxa"/>
          </w:tcPr>
          <w:p>
            <w:pPr>
              <w:pStyle w:val="14"/>
              <w:rPr>
                <w:rFonts w:ascii="Times New Roman"/>
                <w:sz w:val="20"/>
              </w:rPr>
            </w:pPr>
          </w:p>
          <w:p>
            <w:pPr>
              <w:pStyle w:val="14"/>
              <w:rPr>
                <w:rFonts w:ascii="Times New Roman"/>
                <w:sz w:val="20"/>
              </w:rPr>
            </w:pPr>
          </w:p>
          <w:p>
            <w:pPr>
              <w:pStyle w:val="14"/>
              <w:spacing w:before="6"/>
              <w:rPr>
                <w:rFonts w:ascii="Times New Roman"/>
                <w:sz w:val="16"/>
              </w:rPr>
            </w:pPr>
          </w:p>
          <w:p>
            <w:pPr>
              <w:pStyle w:val="14"/>
              <w:spacing w:line="242" w:lineRule="auto"/>
              <w:ind w:left="58" w:right="42"/>
              <w:rPr>
                <w:sz w:val="20"/>
              </w:rPr>
            </w:pPr>
            <w:r>
              <w:rPr>
                <w:spacing w:val="-2"/>
                <w:sz w:val="20"/>
              </w:rPr>
              <w:t>船舶机械设备运用与维</w:t>
            </w:r>
            <w:r>
              <w:rPr>
                <w:sz w:val="20"/>
              </w:rPr>
              <w:t>修</w:t>
            </w:r>
          </w:p>
          <w:p>
            <w:pPr>
              <w:pStyle w:val="14"/>
              <w:spacing w:before="1" w:line="244" w:lineRule="auto"/>
              <w:ind w:left="58" w:right="42"/>
              <w:rPr>
                <w:sz w:val="20"/>
              </w:rPr>
            </w:pPr>
            <w:r>
              <w:rPr>
                <w:spacing w:val="-2"/>
                <w:sz w:val="20"/>
              </w:rPr>
              <w:t>船舶电气设备运用与维</w:t>
            </w:r>
            <w:r>
              <w:rPr>
                <w:sz w:val="20"/>
              </w:rPr>
              <w:t>修</w:t>
            </w:r>
          </w:p>
        </w:tc>
        <w:tc>
          <w:tcPr>
            <w:tcW w:w="3011" w:type="dxa"/>
          </w:tcPr>
          <w:p>
            <w:pPr>
              <w:pStyle w:val="14"/>
              <w:spacing w:before="8"/>
              <w:rPr>
                <w:rFonts w:ascii="Times New Roman"/>
                <w:sz w:val="22"/>
              </w:rPr>
            </w:pPr>
          </w:p>
          <w:p>
            <w:pPr>
              <w:pStyle w:val="14"/>
              <w:spacing w:line="242" w:lineRule="auto"/>
              <w:ind w:left="59" w:right="1939"/>
              <w:rPr>
                <w:sz w:val="20"/>
              </w:rPr>
            </w:pPr>
            <w:r>
              <w:rPr>
                <w:spacing w:val="-4"/>
                <w:sz w:val="20"/>
              </w:rPr>
              <w:t>船舶轮机员</w:t>
            </w:r>
            <w:r>
              <w:rPr>
                <w:sz w:val="20"/>
              </w:rPr>
              <w:t>船舶机工 船舶电工</w:t>
            </w:r>
          </w:p>
          <w:p>
            <w:pPr>
              <w:pStyle w:val="14"/>
              <w:numPr>
                <w:ilvl w:val="3"/>
                <w:numId w:val="111"/>
              </w:numPr>
              <w:tabs>
                <w:tab w:val="left" w:pos="1110"/>
              </w:tabs>
              <w:spacing w:before="1" w:after="0" w:line="240" w:lineRule="auto"/>
              <w:ind w:left="1109" w:right="0" w:hanging="1051"/>
              <w:jc w:val="left"/>
              <w:rPr>
                <w:sz w:val="20"/>
              </w:rPr>
            </w:pPr>
            <w:r>
              <w:rPr>
                <w:sz w:val="20"/>
              </w:rPr>
              <w:t>船舶甲板设备操作工</w:t>
            </w:r>
          </w:p>
          <w:p>
            <w:pPr>
              <w:pStyle w:val="14"/>
              <w:numPr>
                <w:ilvl w:val="3"/>
                <w:numId w:val="111"/>
              </w:numPr>
              <w:tabs>
                <w:tab w:val="left" w:pos="1110"/>
              </w:tabs>
              <w:spacing w:before="4" w:after="0" w:line="242" w:lineRule="auto"/>
              <w:ind w:left="59" w:right="88" w:firstLine="0"/>
              <w:jc w:val="left"/>
              <w:rPr>
                <w:sz w:val="20"/>
              </w:rPr>
            </w:pPr>
            <w:r>
              <w:rPr>
                <w:spacing w:val="-1"/>
                <w:sz w:val="20"/>
              </w:rPr>
              <w:t>船舶机舱设备操作工X6-07-02-13</w:t>
            </w:r>
            <w:r>
              <w:rPr>
                <w:spacing w:val="-8"/>
                <w:sz w:val="20"/>
              </w:rPr>
              <w:t xml:space="preserve"> 燃气轮机运行值班员</w:t>
            </w:r>
          </w:p>
        </w:tc>
        <w:tc>
          <w:tcPr>
            <w:tcW w:w="1794" w:type="dxa"/>
          </w:tcPr>
          <w:p>
            <w:pPr>
              <w:pStyle w:val="14"/>
              <w:spacing w:before="1" w:line="242" w:lineRule="auto"/>
              <w:ind w:left="60" w:right="721"/>
              <w:rPr>
                <w:sz w:val="20"/>
              </w:rPr>
            </w:pPr>
            <w:r>
              <w:rPr>
                <w:spacing w:val="-4"/>
                <w:sz w:val="20"/>
              </w:rPr>
              <w:t>船舶轮机员</w:t>
            </w:r>
            <w:r>
              <w:rPr>
                <w:sz w:val="20"/>
              </w:rPr>
              <w:t>船舶机工 船舶电工</w:t>
            </w:r>
          </w:p>
          <w:p>
            <w:pPr>
              <w:pStyle w:val="14"/>
              <w:spacing w:before="1" w:line="242" w:lineRule="auto"/>
              <w:ind w:left="60" w:right="121"/>
              <w:rPr>
                <w:sz w:val="20"/>
              </w:rPr>
            </w:pPr>
            <w:r>
              <w:rPr>
                <w:spacing w:val="-3"/>
                <w:sz w:val="20"/>
              </w:rPr>
              <w:t>船舶甲板设备操作</w:t>
            </w:r>
            <w:r>
              <w:rPr>
                <w:sz w:val="20"/>
              </w:rPr>
              <w:t>工</w:t>
            </w:r>
          </w:p>
          <w:p>
            <w:pPr>
              <w:pStyle w:val="14"/>
              <w:spacing w:before="2" w:line="242" w:lineRule="auto"/>
              <w:ind w:left="60" w:right="121"/>
              <w:rPr>
                <w:sz w:val="20"/>
              </w:rPr>
            </w:pPr>
            <w:r>
              <w:rPr>
                <w:spacing w:val="-3"/>
                <w:sz w:val="20"/>
              </w:rPr>
              <w:t>船舶机舱设备操作</w:t>
            </w:r>
            <w:r>
              <w:rPr>
                <w:sz w:val="20"/>
              </w:rPr>
              <w:t>工</w:t>
            </w:r>
          </w:p>
          <w:p>
            <w:pPr>
              <w:pStyle w:val="14"/>
              <w:spacing w:before="1"/>
              <w:ind w:left="60"/>
              <w:rPr>
                <w:sz w:val="20"/>
              </w:rPr>
            </w:pPr>
            <w:r>
              <w:rPr>
                <w:sz w:val="20"/>
              </w:rPr>
              <w:t>燃气轮机运行值班</w:t>
            </w:r>
          </w:p>
          <w:p>
            <w:pPr>
              <w:pStyle w:val="14"/>
              <w:spacing w:before="3" w:line="239" w:lineRule="exact"/>
              <w:ind w:left="60"/>
              <w:rPr>
                <w:sz w:val="20"/>
              </w:rPr>
            </w:pPr>
            <w:r>
              <w:rPr>
                <w:w w:val="100"/>
                <w:sz w:val="20"/>
              </w:rPr>
              <w:t>员</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18"/>
              <w:ind w:left="33" w:right="12"/>
              <w:jc w:val="center"/>
              <w:rPr>
                <w:sz w:val="20"/>
              </w:rPr>
            </w:pPr>
            <w:r>
              <w:rPr>
                <w:sz w:val="20"/>
              </w:rPr>
              <w:t>3～4 年</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1"/>
              <w:rPr>
                <w:rFonts w:ascii="Times New Roman"/>
                <w:sz w:val="18"/>
              </w:rPr>
            </w:pPr>
          </w:p>
          <w:p>
            <w:pPr>
              <w:pStyle w:val="14"/>
              <w:spacing w:line="242" w:lineRule="auto"/>
              <w:ind w:left="63" w:right="1038"/>
              <w:rPr>
                <w:sz w:val="20"/>
              </w:rPr>
            </w:pPr>
            <w:r>
              <w:rPr>
                <w:sz w:val="20"/>
              </w:rPr>
              <w:t>高职：轮机工程技术本科：轮机工程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5" w:hRule="atLeast"/>
        </w:trPr>
        <w:tc>
          <w:tcPr>
            <w:tcW w:w="1148" w:type="dxa"/>
          </w:tcPr>
          <w:p>
            <w:pPr>
              <w:pStyle w:val="14"/>
              <w:rPr>
                <w:rFonts w:ascii="Times New Roman"/>
                <w:sz w:val="20"/>
              </w:rPr>
            </w:pPr>
          </w:p>
          <w:p>
            <w:pPr>
              <w:pStyle w:val="14"/>
              <w:rPr>
                <w:rFonts w:ascii="Times New Roman"/>
                <w:sz w:val="20"/>
              </w:rPr>
            </w:pPr>
          </w:p>
          <w:p>
            <w:pPr>
              <w:pStyle w:val="14"/>
              <w:spacing w:before="9"/>
              <w:rPr>
                <w:rFonts w:ascii="Times New Roman"/>
                <w:sz w:val="27"/>
              </w:rPr>
            </w:pPr>
          </w:p>
          <w:p>
            <w:pPr>
              <w:pStyle w:val="14"/>
              <w:spacing w:line="242" w:lineRule="auto"/>
              <w:ind w:left="56" w:right="178"/>
              <w:rPr>
                <w:sz w:val="20"/>
              </w:rPr>
            </w:pPr>
            <w:r>
              <w:rPr>
                <w:sz w:val="20"/>
              </w:rPr>
              <w:t>08 交通运输类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
              <w:rPr>
                <w:rFonts w:ascii="Times New Roman"/>
                <w:sz w:val="19"/>
              </w:rPr>
            </w:pPr>
          </w:p>
          <w:p>
            <w:pPr>
              <w:pStyle w:val="14"/>
              <w:ind w:left="104" w:right="93"/>
              <w:jc w:val="center"/>
              <w:rPr>
                <w:sz w:val="20"/>
              </w:rPr>
            </w:pPr>
            <w:r>
              <w:rPr>
                <w:sz w:val="20"/>
              </w:rPr>
              <w:t>081300</w:t>
            </w:r>
          </w:p>
        </w:tc>
        <w:tc>
          <w:tcPr>
            <w:tcW w:w="1318" w:type="dxa"/>
          </w:tcPr>
          <w:p>
            <w:pPr>
              <w:pStyle w:val="14"/>
              <w:rPr>
                <w:rFonts w:ascii="Times New Roman"/>
                <w:sz w:val="20"/>
              </w:rPr>
            </w:pPr>
          </w:p>
          <w:p>
            <w:pPr>
              <w:pStyle w:val="14"/>
              <w:rPr>
                <w:rFonts w:ascii="Times New Roman"/>
                <w:sz w:val="20"/>
              </w:rPr>
            </w:pPr>
          </w:p>
          <w:p>
            <w:pPr>
              <w:pStyle w:val="14"/>
              <w:spacing w:before="9"/>
              <w:rPr>
                <w:rFonts w:ascii="Times New Roman"/>
                <w:sz w:val="27"/>
              </w:rPr>
            </w:pPr>
          </w:p>
          <w:p>
            <w:pPr>
              <w:pStyle w:val="14"/>
              <w:spacing w:line="242" w:lineRule="auto"/>
              <w:ind w:left="57" w:right="47"/>
              <w:rPr>
                <w:sz w:val="20"/>
              </w:rPr>
            </w:pPr>
            <w:r>
              <w:rPr>
                <w:sz w:val="20"/>
              </w:rPr>
              <w:t>船舶水手与机工</w:t>
            </w:r>
          </w:p>
        </w:tc>
        <w:tc>
          <w:tcPr>
            <w:tcW w:w="2117" w:type="dxa"/>
          </w:tcPr>
          <w:p>
            <w:pPr>
              <w:pStyle w:val="14"/>
              <w:rPr>
                <w:rFonts w:ascii="Times New Roman"/>
                <w:sz w:val="20"/>
              </w:rPr>
            </w:pPr>
          </w:p>
        </w:tc>
        <w:tc>
          <w:tcPr>
            <w:tcW w:w="3011" w:type="dxa"/>
          </w:tcPr>
          <w:p>
            <w:pPr>
              <w:pStyle w:val="14"/>
              <w:spacing w:before="8"/>
              <w:rPr>
                <w:rFonts w:ascii="Times New Roman"/>
                <w:sz w:val="22"/>
              </w:rPr>
            </w:pPr>
          </w:p>
          <w:p>
            <w:pPr>
              <w:pStyle w:val="14"/>
              <w:spacing w:line="242" w:lineRule="auto"/>
              <w:ind w:left="59" w:right="1939"/>
              <w:rPr>
                <w:sz w:val="20"/>
              </w:rPr>
            </w:pPr>
            <w:r>
              <w:rPr>
                <w:sz w:val="20"/>
              </w:rPr>
              <w:t xml:space="preserve">船舶水手 </w:t>
            </w:r>
            <w:r>
              <w:rPr>
                <w:spacing w:val="-4"/>
                <w:sz w:val="20"/>
              </w:rPr>
              <w:t>船舶轮机员</w:t>
            </w:r>
            <w:r>
              <w:rPr>
                <w:sz w:val="20"/>
              </w:rPr>
              <w:t>船舶机工 船舶电工</w:t>
            </w:r>
          </w:p>
          <w:p>
            <w:pPr>
              <w:pStyle w:val="14"/>
              <w:numPr>
                <w:ilvl w:val="3"/>
                <w:numId w:val="112"/>
              </w:numPr>
              <w:tabs>
                <w:tab w:val="left" w:pos="1110"/>
              </w:tabs>
              <w:spacing w:before="1" w:after="0" w:line="240" w:lineRule="auto"/>
              <w:ind w:left="1109" w:right="0" w:hanging="1051"/>
              <w:jc w:val="left"/>
              <w:rPr>
                <w:sz w:val="20"/>
              </w:rPr>
            </w:pPr>
            <w:r>
              <w:rPr>
                <w:spacing w:val="-2"/>
                <w:sz w:val="20"/>
              </w:rPr>
              <w:t>船舶甲板设备操作工</w:t>
            </w:r>
          </w:p>
          <w:p>
            <w:pPr>
              <w:pStyle w:val="14"/>
              <w:numPr>
                <w:ilvl w:val="3"/>
                <w:numId w:val="112"/>
              </w:numPr>
              <w:tabs>
                <w:tab w:val="left" w:pos="1110"/>
              </w:tabs>
              <w:spacing w:before="3" w:after="0" w:line="240" w:lineRule="auto"/>
              <w:ind w:left="1109" w:right="0" w:hanging="1051"/>
              <w:jc w:val="left"/>
              <w:rPr>
                <w:sz w:val="20"/>
              </w:rPr>
            </w:pPr>
            <w:r>
              <w:rPr>
                <w:spacing w:val="-2"/>
                <w:sz w:val="20"/>
              </w:rPr>
              <w:t>船舶机舱设备操作工</w:t>
            </w:r>
          </w:p>
        </w:tc>
        <w:tc>
          <w:tcPr>
            <w:tcW w:w="1794" w:type="dxa"/>
          </w:tcPr>
          <w:p>
            <w:pPr>
              <w:pStyle w:val="14"/>
              <w:spacing w:line="242" w:lineRule="auto"/>
              <w:ind w:left="60" w:right="721"/>
              <w:rPr>
                <w:sz w:val="20"/>
              </w:rPr>
            </w:pPr>
            <w:r>
              <w:rPr>
                <w:sz w:val="20"/>
              </w:rPr>
              <w:t xml:space="preserve">船舶水手 </w:t>
            </w:r>
            <w:r>
              <w:rPr>
                <w:spacing w:val="-4"/>
                <w:sz w:val="20"/>
              </w:rPr>
              <w:t>船舶轮机员</w:t>
            </w:r>
            <w:r>
              <w:rPr>
                <w:sz w:val="20"/>
              </w:rPr>
              <w:t>船舶机工 船舶电工</w:t>
            </w:r>
          </w:p>
          <w:p>
            <w:pPr>
              <w:pStyle w:val="14"/>
              <w:spacing w:before="3" w:line="242" w:lineRule="auto"/>
              <w:ind w:left="60" w:right="121"/>
              <w:rPr>
                <w:sz w:val="20"/>
              </w:rPr>
            </w:pPr>
            <w:r>
              <w:rPr>
                <w:sz w:val="20"/>
              </w:rPr>
              <w:t>船舶甲板设备操作工</w:t>
            </w:r>
          </w:p>
          <w:p>
            <w:pPr>
              <w:pStyle w:val="14"/>
              <w:ind w:left="60"/>
              <w:rPr>
                <w:sz w:val="20"/>
              </w:rPr>
            </w:pPr>
            <w:r>
              <w:rPr>
                <w:sz w:val="20"/>
              </w:rPr>
              <w:t>船舶机舱设备操作</w:t>
            </w:r>
          </w:p>
          <w:p>
            <w:pPr>
              <w:pStyle w:val="14"/>
              <w:spacing w:before="3" w:line="240" w:lineRule="exact"/>
              <w:ind w:left="60"/>
              <w:rPr>
                <w:sz w:val="20"/>
              </w:rPr>
            </w:pPr>
            <w:r>
              <w:rPr>
                <w:w w:val="100"/>
                <w:sz w:val="20"/>
              </w:rPr>
              <w:t>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19"/>
              </w:rPr>
            </w:pPr>
          </w:p>
          <w:p>
            <w:pPr>
              <w:pStyle w:val="14"/>
              <w:ind w:left="33" w:right="12"/>
              <w:jc w:val="center"/>
              <w:rPr>
                <w:sz w:val="20"/>
              </w:rPr>
            </w:pPr>
            <w:r>
              <w:rPr>
                <w:sz w:val="20"/>
              </w:rPr>
              <w:t>3～4 年</w:t>
            </w:r>
          </w:p>
        </w:tc>
        <w:tc>
          <w:tcPr>
            <w:tcW w:w="2915" w:type="dxa"/>
          </w:tcPr>
          <w:p>
            <w:pPr>
              <w:pStyle w:val="14"/>
              <w:rPr>
                <w:rFonts w:ascii="Times New Roman"/>
                <w:sz w:val="20"/>
              </w:rPr>
            </w:pPr>
          </w:p>
          <w:p>
            <w:pPr>
              <w:pStyle w:val="14"/>
              <w:rPr>
                <w:rFonts w:ascii="Times New Roman"/>
                <w:sz w:val="20"/>
              </w:rPr>
            </w:pPr>
          </w:p>
          <w:p>
            <w:pPr>
              <w:pStyle w:val="14"/>
              <w:spacing w:before="8"/>
              <w:rPr>
                <w:rFonts w:ascii="Times New Roman"/>
                <w:sz w:val="27"/>
              </w:rPr>
            </w:pPr>
          </w:p>
          <w:p>
            <w:pPr>
              <w:pStyle w:val="14"/>
              <w:spacing w:line="242" w:lineRule="auto"/>
              <w:ind w:left="63" w:right="1038"/>
              <w:rPr>
                <w:sz w:val="20"/>
              </w:rPr>
            </w:pPr>
            <w:r>
              <w:rPr>
                <w:sz w:val="20"/>
              </w:rPr>
              <w:t>高职：轮机工程技术本科：轮机工程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20" w:hRule="atLeast"/>
        </w:trPr>
        <w:tc>
          <w:tcPr>
            <w:tcW w:w="1148" w:type="dxa"/>
          </w:tcPr>
          <w:p>
            <w:pPr>
              <w:pStyle w:val="14"/>
              <w:rPr>
                <w:rFonts w:ascii="Times New Roman"/>
                <w:sz w:val="20"/>
              </w:rPr>
            </w:pPr>
          </w:p>
          <w:p>
            <w:pPr>
              <w:pStyle w:val="14"/>
              <w:spacing w:before="123" w:line="242" w:lineRule="auto"/>
              <w:ind w:left="56" w:right="178"/>
              <w:rPr>
                <w:sz w:val="20"/>
              </w:rPr>
            </w:pPr>
            <w:r>
              <w:rPr>
                <w:sz w:val="20"/>
              </w:rPr>
              <w:t>08 交通运输类</w:t>
            </w:r>
          </w:p>
        </w:tc>
        <w:tc>
          <w:tcPr>
            <w:tcW w:w="849" w:type="dxa"/>
          </w:tcPr>
          <w:p>
            <w:pPr>
              <w:pStyle w:val="14"/>
              <w:rPr>
                <w:rFonts w:ascii="Times New Roman"/>
                <w:sz w:val="20"/>
              </w:rPr>
            </w:pPr>
          </w:p>
          <w:p>
            <w:pPr>
              <w:pStyle w:val="14"/>
              <w:spacing w:before="11"/>
              <w:rPr>
                <w:rFonts w:ascii="Times New Roman"/>
                <w:sz w:val="21"/>
              </w:rPr>
            </w:pPr>
          </w:p>
          <w:p>
            <w:pPr>
              <w:pStyle w:val="14"/>
              <w:ind w:left="104" w:right="93"/>
              <w:jc w:val="center"/>
              <w:rPr>
                <w:sz w:val="20"/>
              </w:rPr>
            </w:pPr>
            <w:r>
              <w:rPr>
                <w:sz w:val="20"/>
              </w:rPr>
              <w:t>081400</w:t>
            </w:r>
          </w:p>
        </w:tc>
        <w:tc>
          <w:tcPr>
            <w:tcW w:w="1318" w:type="dxa"/>
          </w:tcPr>
          <w:p>
            <w:pPr>
              <w:pStyle w:val="14"/>
              <w:rPr>
                <w:rFonts w:ascii="Times New Roman"/>
                <w:sz w:val="20"/>
              </w:rPr>
            </w:pPr>
          </w:p>
          <w:p>
            <w:pPr>
              <w:pStyle w:val="14"/>
              <w:spacing w:before="11"/>
              <w:rPr>
                <w:rFonts w:ascii="Times New Roman"/>
                <w:sz w:val="21"/>
              </w:rPr>
            </w:pPr>
          </w:p>
          <w:p>
            <w:pPr>
              <w:pStyle w:val="14"/>
              <w:ind w:left="57"/>
              <w:rPr>
                <w:sz w:val="20"/>
              </w:rPr>
            </w:pPr>
            <w:r>
              <w:rPr>
                <w:sz w:val="20"/>
              </w:rPr>
              <w:t>船舶电气技术</w:t>
            </w:r>
          </w:p>
        </w:tc>
        <w:tc>
          <w:tcPr>
            <w:tcW w:w="2117" w:type="dxa"/>
          </w:tcPr>
          <w:p>
            <w:pPr>
              <w:pStyle w:val="14"/>
              <w:rPr>
                <w:rFonts w:ascii="Times New Roman"/>
                <w:sz w:val="20"/>
              </w:rPr>
            </w:pPr>
          </w:p>
          <w:p>
            <w:pPr>
              <w:pStyle w:val="14"/>
              <w:spacing w:before="123" w:line="242" w:lineRule="auto"/>
              <w:ind w:left="58" w:right="845"/>
              <w:rPr>
                <w:sz w:val="20"/>
              </w:rPr>
            </w:pPr>
            <w:r>
              <w:rPr>
                <w:sz w:val="20"/>
              </w:rPr>
              <w:t>船舶电气管理船舶电气装调</w:t>
            </w:r>
          </w:p>
        </w:tc>
        <w:tc>
          <w:tcPr>
            <w:tcW w:w="3011" w:type="dxa"/>
          </w:tcPr>
          <w:p>
            <w:pPr>
              <w:pStyle w:val="14"/>
              <w:spacing w:before="3"/>
              <w:rPr>
                <w:rFonts w:ascii="Times New Roman"/>
                <w:sz w:val="19"/>
              </w:rPr>
            </w:pPr>
          </w:p>
          <w:p>
            <w:pPr>
              <w:pStyle w:val="14"/>
              <w:ind w:left="59"/>
              <w:rPr>
                <w:sz w:val="20"/>
              </w:rPr>
            </w:pPr>
            <w:r>
              <w:rPr>
                <w:sz w:val="20"/>
              </w:rPr>
              <w:t>6-05-18-03 船舶电工</w:t>
            </w:r>
          </w:p>
          <w:p>
            <w:pPr>
              <w:pStyle w:val="14"/>
              <w:spacing w:before="4"/>
              <w:ind w:left="59"/>
              <w:rPr>
                <w:sz w:val="20"/>
              </w:rPr>
            </w:pPr>
            <w:r>
              <w:rPr>
                <w:sz w:val="20"/>
              </w:rPr>
              <w:t>6-06-01-03 船舶修理工</w:t>
            </w:r>
          </w:p>
          <w:p>
            <w:pPr>
              <w:pStyle w:val="14"/>
              <w:spacing w:before="3"/>
              <w:ind w:left="59"/>
              <w:rPr>
                <w:sz w:val="20"/>
              </w:rPr>
            </w:pPr>
            <w:r>
              <w:rPr>
                <w:sz w:val="20"/>
              </w:rPr>
              <w:t>6-05-18-03 船舶电气装配工</w:t>
            </w:r>
          </w:p>
        </w:tc>
        <w:tc>
          <w:tcPr>
            <w:tcW w:w="1794" w:type="dxa"/>
          </w:tcPr>
          <w:p>
            <w:pPr>
              <w:pStyle w:val="14"/>
              <w:rPr>
                <w:rFonts w:ascii="Times New Roman"/>
                <w:sz w:val="20"/>
              </w:rPr>
            </w:pPr>
          </w:p>
          <w:p>
            <w:pPr>
              <w:pStyle w:val="14"/>
              <w:spacing w:before="10"/>
              <w:rPr>
                <w:rFonts w:ascii="Times New Roman"/>
                <w:sz w:val="21"/>
              </w:rPr>
            </w:pPr>
          </w:p>
          <w:p>
            <w:pPr>
              <w:pStyle w:val="14"/>
              <w:ind w:left="60"/>
              <w:rPr>
                <w:sz w:val="20"/>
              </w:rPr>
            </w:pPr>
            <w:r>
              <w:rPr>
                <w:sz w:val="20"/>
              </w:rPr>
              <w:t>船舶电工</w:t>
            </w:r>
          </w:p>
        </w:tc>
        <w:tc>
          <w:tcPr>
            <w:tcW w:w="995" w:type="dxa"/>
          </w:tcPr>
          <w:p>
            <w:pPr>
              <w:pStyle w:val="14"/>
              <w:rPr>
                <w:rFonts w:ascii="Times New Roman"/>
                <w:sz w:val="20"/>
              </w:rPr>
            </w:pPr>
          </w:p>
          <w:p>
            <w:pPr>
              <w:pStyle w:val="14"/>
              <w:spacing w:before="10"/>
              <w:rPr>
                <w:rFonts w:ascii="Times New Roman"/>
                <w:sz w:val="21"/>
              </w:rPr>
            </w:pPr>
          </w:p>
          <w:p>
            <w:pPr>
              <w:pStyle w:val="14"/>
              <w:ind w:left="33" w:right="12"/>
              <w:jc w:val="center"/>
              <w:rPr>
                <w:sz w:val="20"/>
              </w:rPr>
            </w:pPr>
            <w:r>
              <w:rPr>
                <w:sz w:val="20"/>
              </w:rPr>
              <w:t>3～4 年</w:t>
            </w:r>
          </w:p>
        </w:tc>
        <w:tc>
          <w:tcPr>
            <w:tcW w:w="2915" w:type="dxa"/>
          </w:tcPr>
          <w:p>
            <w:pPr>
              <w:pStyle w:val="14"/>
              <w:rPr>
                <w:rFonts w:ascii="Times New Roman"/>
                <w:sz w:val="20"/>
              </w:rPr>
            </w:pPr>
          </w:p>
          <w:p>
            <w:pPr>
              <w:pStyle w:val="14"/>
              <w:spacing w:before="122" w:line="242" w:lineRule="auto"/>
              <w:ind w:left="63" w:right="1038"/>
              <w:rPr>
                <w:sz w:val="20"/>
              </w:rPr>
            </w:pPr>
            <w:r>
              <w:rPr>
                <w:sz w:val="20"/>
              </w:rPr>
              <w:t>高职：船舶工程技术本科：船舶工程技术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6" w:hRule="atLeast"/>
        </w:trPr>
        <w:tc>
          <w:tcPr>
            <w:tcW w:w="1148" w:type="dxa"/>
          </w:tcPr>
          <w:p>
            <w:pPr>
              <w:pStyle w:val="14"/>
              <w:rPr>
                <w:rFonts w:ascii="Times New Roman"/>
                <w:sz w:val="20"/>
              </w:rPr>
            </w:pPr>
          </w:p>
          <w:p>
            <w:pPr>
              <w:pStyle w:val="14"/>
              <w:spacing w:before="135" w:line="244" w:lineRule="auto"/>
              <w:ind w:left="56" w:right="178"/>
              <w:rPr>
                <w:sz w:val="20"/>
              </w:rPr>
            </w:pPr>
            <w:r>
              <w:rPr>
                <w:sz w:val="20"/>
              </w:rPr>
              <w:t>08 交通运输类</w:t>
            </w:r>
          </w:p>
        </w:tc>
        <w:tc>
          <w:tcPr>
            <w:tcW w:w="849" w:type="dxa"/>
          </w:tcPr>
          <w:p>
            <w:pPr>
              <w:pStyle w:val="14"/>
              <w:rPr>
                <w:rFonts w:ascii="Times New Roman"/>
                <w:sz w:val="20"/>
              </w:rPr>
            </w:pPr>
          </w:p>
          <w:p>
            <w:pPr>
              <w:pStyle w:val="14"/>
              <w:rPr>
                <w:rFonts w:ascii="Times New Roman"/>
                <w:sz w:val="23"/>
              </w:rPr>
            </w:pPr>
          </w:p>
          <w:p>
            <w:pPr>
              <w:pStyle w:val="14"/>
              <w:ind w:left="104" w:right="93"/>
              <w:jc w:val="center"/>
              <w:rPr>
                <w:sz w:val="20"/>
              </w:rPr>
            </w:pPr>
            <w:r>
              <w:rPr>
                <w:sz w:val="20"/>
              </w:rPr>
              <w:t>081500</w:t>
            </w:r>
          </w:p>
        </w:tc>
        <w:tc>
          <w:tcPr>
            <w:tcW w:w="1318" w:type="dxa"/>
          </w:tcPr>
          <w:p>
            <w:pPr>
              <w:pStyle w:val="14"/>
              <w:rPr>
                <w:rFonts w:ascii="Times New Roman"/>
                <w:sz w:val="20"/>
              </w:rPr>
            </w:pPr>
          </w:p>
          <w:p>
            <w:pPr>
              <w:pStyle w:val="14"/>
              <w:spacing w:before="135" w:line="244" w:lineRule="auto"/>
              <w:ind w:left="57" w:right="47"/>
              <w:rPr>
                <w:sz w:val="20"/>
              </w:rPr>
            </w:pPr>
            <w:r>
              <w:rPr>
                <w:sz w:val="20"/>
              </w:rPr>
              <w:t>船舶通信与导航</w:t>
            </w:r>
          </w:p>
        </w:tc>
        <w:tc>
          <w:tcPr>
            <w:tcW w:w="2117" w:type="dxa"/>
          </w:tcPr>
          <w:p>
            <w:pPr>
              <w:pStyle w:val="14"/>
              <w:spacing w:before="5"/>
              <w:rPr>
                <w:rFonts w:ascii="Times New Roman"/>
                <w:sz w:val="20"/>
              </w:rPr>
            </w:pPr>
          </w:p>
          <w:p>
            <w:pPr>
              <w:pStyle w:val="14"/>
              <w:spacing w:line="242" w:lineRule="auto"/>
              <w:ind w:left="58" w:right="42"/>
              <w:rPr>
                <w:sz w:val="20"/>
              </w:rPr>
            </w:pPr>
            <w:r>
              <w:rPr>
                <w:sz w:val="20"/>
              </w:rPr>
              <w:t>船舶通信与导航设备运用</w:t>
            </w:r>
          </w:p>
          <w:p>
            <w:pPr>
              <w:pStyle w:val="14"/>
              <w:spacing w:before="2"/>
              <w:ind w:left="58"/>
              <w:rPr>
                <w:sz w:val="20"/>
              </w:rPr>
            </w:pPr>
            <w:r>
              <w:rPr>
                <w:sz w:val="20"/>
              </w:rPr>
              <w:t>电子仪器设备维修</w:t>
            </w:r>
          </w:p>
        </w:tc>
        <w:tc>
          <w:tcPr>
            <w:tcW w:w="3011" w:type="dxa"/>
          </w:tcPr>
          <w:p>
            <w:pPr>
              <w:pStyle w:val="14"/>
              <w:spacing w:before="4"/>
              <w:rPr>
                <w:rFonts w:ascii="Times New Roman"/>
                <w:sz w:val="20"/>
              </w:rPr>
            </w:pPr>
          </w:p>
          <w:p>
            <w:pPr>
              <w:pStyle w:val="14"/>
              <w:spacing w:before="1"/>
              <w:ind w:left="59"/>
              <w:rPr>
                <w:sz w:val="20"/>
              </w:rPr>
            </w:pPr>
            <w:r>
              <w:rPr>
                <w:sz w:val="20"/>
              </w:rPr>
              <w:t>6-05-18-03 船舶电工</w:t>
            </w:r>
          </w:p>
          <w:p>
            <w:pPr>
              <w:pStyle w:val="14"/>
              <w:spacing w:before="3"/>
              <w:ind w:left="59"/>
              <w:rPr>
                <w:sz w:val="20"/>
              </w:rPr>
            </w:pPr>
            <w:r>
              <w:rPr>
                <w:sz w:val="20"/>
              </w:rPr>
              <w:t>通信设备检验工</w:t>
            </w:r>
          </w:p>
          <w:p>
            <w:pPr>
              <w:pStyle w:val="14"/>
              <w:spacing w:before="4"/>
              <w:ind w:left="59"/>
              <w:rPr>
                <w:sz w:val="20"/>
              </w:rPr>
            </w:pPr>
            <w:r>
              <w:rPr>
                <w:sz w:val="20"/>
              </w:rPr>
              <w:t>2-04-02-03 船舶引航员</w:t>
            </w:r>
          </w:p>
        </w:tc>
        <w:tc>
          <w:tcPr>
            <w:tcW w:w="1794" w:type="dxa"/>
          </w:tcPr>
          <w:p>
            <w:pPr>
              <w:pStyle w:val="14"/>
              <w:rPr>
                <w:rFonts w:ascii="Times New Roman"/>
                <w:sz w:val="20"/>
              </w:rPr>
            </w:pPr>
          </w:p>
          <w:p>
            <w:pPr>
              <w:pStyle w:val="14"/>
              <w:spacing w:before="134"/>
              <w:ind w:left="60"/>
              <w:rPr>
                <w:sz w:val="20"/>
              </w:rPr>
            </w:pPr>
            <w:r>
              <w:rPr>
                <w:sz w:val="20"/>
              </w:rPr>
              <w:t>船舶电工</w:t>
            </w:r>
          </w:p>
          <w:p>
            <w:pPr>
              <w:pStyle w:val="14"/>
              <w:spacing w:before="4"/>
              <w:ind w:left="60"/>
              <w:rPr>
                <w:sz w:val="20"/>
              </w:rPr>
            </w:pPr>
            <w:r>
              <w:rPr>
                <w:sz w:val="20"/>
              </w:rPr>
              <w:t>通信设备检验工</w:t>
            </w:r>
          </w:p>
        </w:tc>
        <w:tc>
          <w:tcPr>
            <w:tcW w:w="995" w:type="dxa"/>
          </w:tcPr>
          <w:p>
            <w:pPr>
              <w:pStyle w:val="14"/>
              <w:rPr>
                <w:rFonts w:ascii="Times New Roman"/>
                <w:sz w:val="20"/>
              </w:rPr>
            </w:pPr>
          </w:p>
          <w:p>
            <w:pPr>
              <w:pStyle w:val="14"/>
              <w:spacing w:before="10"/>
              <w:rPr>
                <w:rFonts w:ascii="Times New Roman"/>
                <w:sz w:val="22"/>
              </w:rPr>
            </w:pPr>
          </w:p>
          <w:p>
            <w:pPr>
              <w:pStyle w:val="14"/>
              <w:spacing w:before="1"/>
              <w:ind w:left="33" w:right="12"/>
              <w:jc w:val="center"/>
              <w:rPr>
                <w:sz w:val="20"/>
              </w:rPr>
            </w:pPr>
            <w:r>
              <w:rPr>
                <w:sz w:val="20"/>
              </w:rPr>
              <w:t>3～4 年</w:t>
            </w:r>
          </w:p>
        </w:tc>
        <w:tc>
          <w:tcPr>
            <w:tcW w:w="2915" w:type="dxa"/>
          </w:tcPr>
          <w:p>
            <w:pPr>
              <w:pStyle w:val="14"/>
              <w:spacing w:before="4"/>
              <w:rPr>
                <w:rFonts w:ascii="Times New Roman"/>
                <w:sz w:val="20"/>
              </w:rPr>
            </w:pPr>
          </w:p>
          <w:p>
            <w:pPr>
              <w:pStyle w:val="14"/>
              <w:ind w:left="63"/>
              <w:rPr>
                <w:sz w:val="20"/>
              </w:rPr>
            </w:pPr>
            <w:r>
              <w:rPr>
                <w:sz w:val="20"/>
              </w:rPr>
              <w:t>高职：通信技术</w:t>
            </w:r>
          </w:p>
          <w:p>
            <w:pPr>
              <w:pStyle w:val="14"/>
              <w:spacing w:before="3" w:line="244" w:lineRule="auto"/>
              <w:ind w:left="63" w:right="438" w:firstLine="601"/>
              <w:rPr>
                <w:sz w:val="20"/>
              </w:rPr>
            </w:pPr>
            <w:r>
              <w:rPr>
                <w:sz w:val="20"/>
              </w:rPr>
              <w:t>电子设备与运行管理本科：船舶电子电气工程</w:t>
            </w:r>
          </w:p>
        </w:tc>
      </w:tr>
    </w:tbl>
    <w:p>
      <w:pPr>
        <w:spacing w:after="0" w:line="244" w:lineRule="auto"/>
        <w:rPr>
          <w:sz w:val="20"/>
        </w:rPr>
        <w:sectPr>
          <w:footerReference r:id="rId45" w:type="default"/>
          <w:pgSz w:w="16840" w:h="11910" w:orient="landscape"/>
          <w:pgMar w:top="1100" w:right="1220" w:bottom="280" w:left="1220" w:header="0" w:footer="0" w:gutter="0"/>
        </w:sectPr>
      </w:pPr>
    </w:p>
    <w:p>
      <w:pPr>
        <w:pStyle w:val="8"/>
        <w:spacing w:before="2"/>
        <w:rPr>
          <w:rFonts w:ascii="Times New Roman"/>
          <w:sz w:val="29"/>
        </w:rPr>
      </w:pPr>
      <w:r>
        <w:pict>
          <v:shape id="_x0000_s1068" o:spid="_x0000_s1068" o:spt="202" type="#_x0000_t202" style="position:absolute;left:0pt;margin-left:42.2pt;margin-top:274.1pt;height:47pt;width:12pt;mso-position-horizontal-relative:page;mso-position-vertical-relative:page;z-index:251701248;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224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3" w:hRule="atLeast"/>
        </w:trPr>
        <w:tc>
          <w:tcPr>
            <w:tcW w:w="1148" w:type="dxa"/>
          </w:tcPr>
          <w:p>
            <w:pPr>
              <w:pStyle w:val="14"/>
              <w:spacing w:before="139" w:line="242" w:lineRule="auto"/>
              <w:ind w:left="56" w:right="178"/>
              <w:rPr>
                <w:sz w:val="20"/>
              </w:rPr>
            </w:pPr>
            <w:r>
              <w:rPr>
                <w:sz w:val="20"/>
              </w:rPr>
              <w:t>08 交通运输类</w:t>
            </w:r>
          </w:p>
        </w:tc>
        <w:tc>
          <w:tcPr>
            <w:tcW w:w="849" w:type="dxa"/>
          </w:tcPr>
          <w:p>
            <w:pPr>
              <w:pStyle w:val="14"/>
              <w:spacing w:before="4"/>
              <w:rPr>
                <w:rFonts w:ascii="Times New Roman"/>
                <w:sz w:val="23"/>
              </w:rPr>
            </w:pPr>
          </w:p>
          <w:p>
            <w:pPr>
              <w:pStyle w:val="14"/>
              <w:ind w:left="104" w:right="93"/>
              <w:jc w:val="center"/>
              <w:rPr>
                <w:sz w:val="20"/>
              </w:rPr>
            </w:pPr>
            <w:r>
              <w:rPr>
                <w:sz w:val="20"/>
              </w:rPr>
              <w:t>081600</w:t>
            </w:r>
          </w:p>
        </w:tc>
        <w:tc>
          <w:tcPr>
            <w:tcW w:w="1318" w:type="dxa"/>
          </w:tcPr>
          <w:p>
            <w:pPr>
              <w:pStyle w:val="14"/>
              <w:spacing w:before="4"/>
              <w:rPr>
                <w:rFonts w:ascii="Times New Roman"/>
                <w:sz w:val="23"/>
              </w:rPr>
            </w:pPr>
          </w:p>
          <w:p>
            <w:pPr>
              <w:pStyle w:val="14"/>
              <w:ind w:left="57"/>
              <w:rPr>
                <w:sz w:val="20"/>
              </w:rPr>
            </w:pPr>
            <w:r>
              <w:rPr>
                <w:sz w:val="20"/>
              </w:rPr>
              <w:t>外轮理货</w:t>
            </w:r>
          </w:p>
        </w:tc>
        <w:tc>
          <w:tcPr>
            <w:tcW w:w="2117" w:type="dxa"/>
          </w:tcPr>
          <w:p>
            <w:pPr>
              <w:pStyle w:val="14"/>
              <w:spacing w:before="6" w:line="260" w:lineRule="atLeast"/>
              <w:ind w:left="58" w:right="42"/>
              <w:rPr>
                <w:sz w:val="20"/>
              </w:rPr>
            </w:pPr>
            <w:r>
              <w:rPr>
                <w:sz w:val="20"/>
              </w:rPr>
              <w:t xml:space="preserve">集装箱运输理货管理 </w:t>
            </w:r>
            <w:r>
              <w:rPr>
                <w:spacing w:val="-2"/>
                <w:sz w:val="20"/>
              </w:rPr>
              <w:t>外轮理货电子商务化管</w:t>
            </w:r>
            <w:r>
              <w:rPr>
                <w:sz w:val="20"/>
              </w:rPr>
              <w:t>理</w:t>
            </w:r>
          </w:p>
        </w:tc>
        <w:tc>
          <w:tcPr>
            <w:tcW w:w="3011" w:type="dxa"/>
          </w:tcPr>
          <w:p>
            <w:pPr>
              <w:pStyle w:val="14"/>
              <w:spacing w:before="139" w:line="242" w:lineRule="auto"/>
              <w:ind w:left="59" w:right="1939"/>
              <w:rPr>
                <w:sz w:val="20"/>
              </w:rPr>
            </w:pPr>
            <w:r>
              <w:rPr>
                <w:sz w:val="20"/>
              </w:rPr>
              <w:t>船舶理货员港口理货员</w:t>
            </w:r>
          </w:p>
        </w:tc>
        <w:tc>
          <w:tcPr>
            <w:tcW w:w="1794" w:type="dxa"/>
          </w:tcPr>
          <w:p>
            <w:pPr>
              <w:pStyle w:val="14"/>
              <w:spacing w:before="139" w:line="242" w:lineRule="auto"/>
              <w:ind w:left="60" w:right="721"/>
              <w:rPr>
                <w:sz w:val="20"/>
              </w:rPr>
            </w:pPr>
            <w:r>
              <w:rPr>
                <w:sz w:val="20"/>
              </w:rPr>
              <w:t>船舶理货员港口理货员</w:t>
            </w:r>
          </w:p>
        </w:tc>
        <w:tc>
          <w:tcPr>
            <w:tcW w:w="995" w:type="dxa"/>
          </w:tcPr>
          <w:p>
            <w:pPr>
              <w:pStyle w:val="14"/>
              <w:spacing w:before="4"/>
              <w:rPr>
                <w:rFonts w:ascii="Times New Roman"/>
                <w:sz w:val="23"/>
              </w:rPr>
            </w:pPr>
          </w:p>
          <w:p>
            <w:pPr>
              <w:pStyle w:val="14"/>
              <w:ind w:left="33" w:right="12"/>
              <w:jc w:val="center"/>
              <w:rPr>
                <w:sz w:val="20"/>
              </w:rPr>
            </w:pPr>
            <w:r>
              <w:rPr>
                <w:sz w:val="20"/>
              </w:rPr>
              <w:t>3～4 年</w:t>
            </w:r>
          </w:p>
        </w:tc>
        <w:tc>
          <w:tcPr>
            <w:tcW w:w="2915" w:type="dxa"/>
          </w:tcPr>
          <w:p>
            <w:pPr>
              <w:pStyle w:val="14"/>
              <w:spacing w:before="139" w:line="242" w:lineRule="auto"/>
              <w:ind w:left="63" w:right="638"/>
              <w:rPr>
                <w:sz w:val="20"/>
              </w:rPr>
            </w:pPr>
            <w:r>
              <w:rPr>
                <w:sz w:val="20"/>
              </w:rPr>
              <w:t>高职：国际航运业务管理本科：交通运输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0" w:hRule="atLeast"/>
        </w:trPr>
        <w:tc>
          <w:tcPr>
            <w:tcW w:w="1148" w:type="dxa"/>
          </w:tcPr>
          <w:p>
            <w:pPr>
              <w:pStyle w:val="14"/>
              <w:rPr>
                <w:rFonts w:ascii="Times New Roman"/>
                <w:sz w:val="18"/>
              </w:rPr>
            </w:pPr>
          </w:p>
          <w:p>
            <w:pPr>
              <w:pStyle w:val="14"/>
              <w:spacing w:before="1" w:line="242" w:lineRule="auto"/>
              <w:ind w:left="56" w:right="178"/>
              <w:rPr>
                <w:sz w:val="20"/>
              </w:rPr>
            </w:pPr>
            <w:r>
              <w:rPr>
                <w:sz w:val="20"/>
              </w:rPr>
              <w:t>08 交通运输类</w:t>
            </w:r>
          </w:p>
        </w:tc>
        <w:tc>
          <w:tcPr>
            <w:tcW w:w="849" w:type="dxa"/>
          </w:tcPr>
          <w:p>
            <w:pPr>
              <w:pStyle w:val="14"/>
              <w:spacing w:before="3"/>
              <w:rPr>
                <w:rFonts w:ascii="Times New Roman"/>
                <w:sz w:val="29"/>
              </w:rPr>
            </w:pPr>
          </w:p>
          <w:p>
            <w:pPr>
              <w:pStyle w:val="14"/>
              <w:ind w:left="104" w:right="93"/>
              <w:jc w:val="center"/>
              <w:rPr>
                <w:sz w:val="20"/>
              </w:rPr>
            </w:pPr>
            <w:r>
              <w:rPr>
                <w:sz w:val="20"/>
              </w:rPr>
              <w:t>081700</w:t>
            </w:r>
          </w:p>
        </w:tc>
        <w:tc>
          <w:tcPr>
            <w:tcW w:w="1318" w:type="dxa"/>
          </w:tcPr>
          <w:p>
            <w:pPr>
              <w:pStyle w:val="14"/>
              <w:spacing w:before="3"/>
              <w:rPr>
                <w:rFonts w:ascii="Times New Roman"/>
                <w:sz w:val="29"/>
              </w:rPr>
            </w:pPr>
          </w:p>
          <w:p>
            <w:pPr>
              <w:pStyle w:val="14"/>
              <w:ind w:left="57"/>
              <w:rPr>
                <w:sz w:val="20"/>
              </w:rPr>
            </w:pPr>
            <w:r>
              <w:rPr>
                <w:sz w:val="20"/>
              </w:rPr>
              <w:t>船舶检验</w:t>
            </w:r>
          </w:p>
        </w:tc>
        <w:tc>
          <w:tcPr>
            <w:tcW w:w="2117" w:type="dxa"/>
          </w:tcPr>
          <w:p>
            <w:pPr>
              <w:pStyle w:val="14"/>
              <w:rPr>
                <w:rFonts w:ascii="Times New Roman"/>
                <w:sz w:val="20"/>
              </w:rPr>
            </w:pPr>
          </w:p>
        </w:tc>
        <w:tc>
          <w:tcPr>
            <w:tcW w:w="3011" w:type="dxa"/>
          </w:tcPr>
          <w:p>
            <w:pPr>
              <w:pStyle w:val="14"/>
              <w:spacing w:before="78"/>
              <w:ind w:left="59"/>
              <w:rPr>
                <w:sz w:val="20"/>
              </w:rPr>
            </w:pPr>
            <w:r>
              <w:rPr>
                <w:sz w:val="20"/>
              </w:rPr>
              <w:t>6-05-18-01 船舶电焊工</w:t>
            </w:r>
          </w:p>
          <w:p>
            <w:pPr>
              <w:pStyle w:val="14"/>
              <w:spacing w:before="3"/>
              <w:ind w:left="59"/>
              <w:rPr>
                <w:sz w:val="20"/>
              </w:rPr>
            </w:pPr>
            <w:r>
              <w:rPr>
                <w:sz w:val="20"/>
              </w:rPr>
              <w:t>6-05-18-03 船舶电工</w:t>
            </w:r>
          </w:p>
          <w:p>
            <w:pPr>
              <w:pStyle w:val="14"/>
              <w:spacing w:before="3"/>
              <w:ind w:left="59"/>
              <w:rPr>
                <w:sz w:val="20"/>
              </w:rPr>
            </w:pPr>
            <w:r>
              <w:rPr>
                <w:sz w:val="20"/>
              </w:rPr>
              <w:t>6-06-01-03 船舶修理工</w:t>
            </w:r>
          </w:p>
        </w:tc>
        <w:tc>
          <w:tcPr>
            <w:tcW w:w="1794" w:type="dxa"/>
          </w:tcPr>
          <w:p>
            <w:pPr>
              <w:pStyle w:val="14"/>
              <w:rPr>
                <w:rFonts w:ascii="Times New Roman"/>
                <w:sz w:val="18"/>
              </w:rPr>
            </w:pPr>
          </w:p>
          <w:p>
            <w:pPr>
              <w:pStyle w:val="14"/>
              <w:spacing w:line="242" w:lineRule="auto"/>
              <w:ind w:left="60" w:right="721"/>
              <w:rPr>
                <w:sz w:val="20"/>
              </w:rPr>
            </w:pPr>
            <w:r>
              <w:rPr>
                <w:sz w:val="20"/>
              </w:rPr>
              <w:t>船舶电焊工船舶电工</w:t>
            </w:r>
          </w:p>
        </w:tc>
        <w:tc>
          <w:tcPr>
            <w:tcW w:w="995" w:type="dxa"/>
          </w:tcPr>
          <w:p>
            <w:pPr>
              <w:pStyle w:val="14"/>
              <w:spacing w:before="3"/>
              <w:rPr>
                <w:rFonts w:ascii="Times New Roman"/>
                <w:sz w:val="29"/>
              </w:rPr>
            </w:pPr>
          </w:p>
          <w:p>
            <w:pPr>
              <w:pStyle w:val="14"/>
              <w:ind w:left="33" w:right="12"/>
              <w:jc w:val="center"/>
              <w:rPr>
                <w:sz w:val="20"/>
              </w:rPr>
            </w:pPr>
            <w:r>
              <w:rPr>
                <w:sz w:val="20"/>
              </w:rPr>
              <w:t>3～4 年</w:t>
            </w:r>
          </w:p>
        </w:tc>
        <w:tc>
          <w:tcPr>
            <w:tcW w:w="2915" w:type="dxa"/>
          </w:tcPr>
          <w:p>
            <w:pPr>
              <w:pStyle w:val="14"/>
              <w:rPr>
                <w:rFonts w:ascii="Times New Roman"/>
                <w:sz w:val="18"/>
              </w:rPr>
            </w:pPr>
          </w:p>
          <w:p>
            <w:pPr>
              <w:pStyle w:val="14"/>
              <w:spacing w:line="242" w:lineRule="auto"/>
              <w:ind w:left="63" w:right="1439"/>
              <w:rPr>
                <w:sz w:val="20"/>
              </w:rPr>
            </w:pPr>
            <w:r>
              <w:rPr>
                <w:sz w:val="20"/>
              </w:rPr>
              <w:t>高职：船舶检验本科：交通运输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37" w:hRule="atLeast"/>
        </w:trPr>
        <w:tc>
          <w:tcPr>
            <w:tcW w:w="1148" w:type="dxa"/>
          </w:tcPr>
          <w:p>
            <w:pPr>
              <w:pStyle w:val="14"/>
              <w:spacing w:before="7"/>
              <w:rPr>
                <w:rFonts w:ascii="Times New Roman"/>
                <w:sz w:val="22"/>
              </w:rPr>
            </w:pPr>
          </w:p>
          <w:p>
            <w:pPr>
              <w:pStyle w:val="14"/>
              <w:spacing w:line="242" w:lineRule="auto"/>
              <w:ind w:left="56" w:right="178"/>
              <w:rPr>
                <w:sz w:val="20"/>
              </w:rPr>
            </w:pPr>
            <w:r>
              <w:rPr>
                <w:sz w:val="20"/>
              </w:rPr>
              <w:t>08 交通运输类</w:t>
            </w:r>
          </w:p>
        </w:tc>
        <w:tc>
          <w:tcPr>
            <w:tcW w:w="849" w:type="dxa"/>
          </w:tcPr>
          <w:p>
            <w:pPr>
              <w:pStyle w:val="14"/>
              <w:rPr>
                <w:rFonts w:ascii="Times New Roman"/>
                <w:sz w:val="20"/>
              </w:rPr>
            </w:pPr>
          </w:p>
          <w:p>
            <w:pPr>
              <w:pStyle w:val="14"/>
              <w:spacing w:before="160"/>
              <w:ind w:left="104" w:right="93"/>
              <w:jc w:val="center"/>
              <w:rPr>
                <w:sz w:val="20"/>
              </w:rPr>
            </w:pPr>
            <w:r>
              <w:rPr>
                <w:sz w:val="20"/>
              </w:rPr>
              <w:t>081800</w:t>
            </w:r>
          </w:p>
        </w:tc>
        <w:tc>
          <w:tcPr>
            <w:tcW w:w="1318" w:type="dxa"/>
          </w:tcPr>
          <w:p>
            <w:pPr>
              <w:pStyle w:val="14"/>
              <w:spacing w:before="7"/>
              <w:rPr>
                <w:rFonts w:ascii="Times New Roman"/>
                <w:sz w:val="22"/>
              </w:rPr>
            </w:pPr>
          </w:p>
          <w:p>
            <w:pPr>
              <w:pStyle w:val="14"/>
              <w:spacing w:line="242" w:lineRule="auto"/>
              <w:ind w:left="57" w:right="47"/>
              <w:rPr>
                <w:sz w:val="20"/>
              </w:rPr>
            </w:pPr>
            <w:r>
              <w:rPr>
                <w:sz w:val="20"/>
              </w:rPr>
              <w:t>港口机械运行与维护</w:t>
            </w:r>
          </w:p>
        </w:tc>
        <w:tc>
          <w:tcPr>
            <w:tcW w:w="2117" w:type="dxa"/>
          </w:tcPr>
          <w:p>
            <w:pPr>
              <w:pStyle w:val="14"/>
              <w:rPr>
                <w:rFonts w:ascii="Times New Roman"/>
                <w:sz w:val="20"/>
              </w:rPr>
            </w:pPr>
          </w:p>
        </w:tc>
        <w:tc>
          <w:tcPr>
            <w:tcW w:w="3011" w:type="dxa"/>
          </w:tcPr>
          <w:p>
            <w:pPr>
              <w:pStyle w:val="14"/>
              <w:spacing w:before="130" w:line="242" w:lineRule="auto"/>
              <w:ind w:left="59" w:right="25"/>
              <w:rPr>
                <w:sz w:val="20"/>
              </w:rPr>
            </w:pPr>
            <w:r>
              <w:rPr>
                <w:sz w:val="20"/>
              </w:rPr>
              <w:t>6-24-05-03 起重装卸机械操作工皮带输送机操作工</w:t>
            </w:r>
          </w:p>
          <w:p>
            <w:pPr>
              <w:pStyle w:val="14"/>
              <w:spacing w:before="1"/>
              <w:ind w:left="59"/>
              <w:rPr>
                <w:sz w:val="20"/>
              </w:rPr>
            </w:pPr>
            <w:r>
              <w:rPr>
                <w:sz w:val="20"/>
              </w:rPr>
              <w:t>港机检查工</w:t>
            </w:r>
          </w:p>
        </w:tc>
        <w:tc>
          <w:tcPr>
            <w:tcW w:w="1794" w:type="dxa"/>
          </w:tcPr>
          <w:p>
            <w:pPr>
              <w:pStyle w:val="14"/>
              <w:spacing w:before="1" w:line="242" w:lineRule="auto"/>
              <w:ind w:left="60" w:right="121"/>
              <w:rPr>
                <w:sz w:val="20"/>
              </w:rPr>
            </w:pPr>
            <w:r>
              <w:rPr>
                <w:sz w:val="20"/>
              </w:rPr>
              <w:t>起重装卸机械操作工</w:t>
            </w:r>
          </w:p>
          <w:p>
            <w:pPr>
              <w:pStyle w:val="14"/>
              <w:ind w:left="60"/>
              <w:rPr>
                <w:sz w:val="20"/>
              </w:rPr>
            </w:pPr>
            <w:r>
              <w:rPr>
                <w:sz w:val="20"/>
              </w:rPr>
              <w:t>皮带输送机操作工</w:t>
            </w:r>
          </w:p>
          <w:p>
            <w:pPr>
              <w:pStyle w:val="14"/>
              <w:spacing w:before="4" w:line="238" w:lineRule="exact"/>
              <w:ind w:left="60"/>
              <w:rPr>
                <w:sz w:val="20"/>
              </w:rPr>
            </w:pPr>
            <w:r>
              <w:rPr>
                <w:sz w:val="20"/>
              </w:rPr>
              <w:t>港机检查工</w:t>
            </w:r>
          </w:p>
        </w:tc>
        <w:tc>
          <w:tcPr>
            <w:tcW w:w="995" w:type="dxa"/>
          </w:tcPr>
          <w:p>
            <w:pPr>
              <w:pStyle w:val="14"/>
              <w:rPr>
                <w:rFonts w:ascii="Times New Roman"/>
                <w:sz w:val="20"/>
              </w:rPr>
            </w:pPr>
          </w:p>
          <w:p>
            <w:pPr>
              <w:pStyle w:val="14"/>
              <w:spacing w:before="159"/>
              <w:ind w:left="33" w:right="12"/>
              <w:jc w:val="center"/>
              <w:rPr>
                <w:sz w:val="20"/>
              </w:rPr>
            </w:pPr>
            <w:r>
              <w:rPr>
                <w:sz w:val="20"/>
              </w:rPr>
              <w:t>3～4 年</w:t>
            </w:r>
          </w:p>
        </w:tc>
        <w:tc>
          <w:tcPr>
            <w:tcW w:w="2915" w:type="dxa"/>
          </w:tcPr>
          <w:p>
            <w:pPr>
              <w:pStyle w:val="14"/>
              <w:spacing w:before="6"/>
              <w:rPr>
                <w:rFonts w:ascii="Times New Roman"/>
                <w:sz w:val="22"/>
              </w:rPr>
            </w:pPr>
          </w:p>
          <w:p>
            <w:pPr>
              <w:pStyle w:val="14"/>
              <w:spacing w:before="1" w:line="242" w:lineRule="auto"/>
              <w:ind w:left="63" w:right="38"/>
              <w:rPr>
                <w:sz w:val="20"/>
              </w:rPr>
            </w:pPr>
            <w:r>
              <w:rPr>
                <w:sz w:val="20"/>
              </w:rPr>
              <w:t>高职：港口物流设备与自动控制本科：机械工程及自动化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7" w:hRule="atLeast"/>
        </w:trPr>
        <w:tc>
          <w:tcPr>
            <w:tcW w:w="1148" w:type="dxa"/>
          </w:tcPr>
          <w:p>
            <w:pPr>
              <w:pStyle w:val="14"/>
              <w:spacing w:before="131" w:line="242" w:lineRule="auto"/>
              <w:ind w:left="56" w:right="178"/>
              <w:rPr>
                <w:sz w:val="20"/>
              </w:rPr>
            </w:pPr>
            <w:r>
              <w:rPr>
                <w:sz w:val="20"/>
              </w:rPr>
              <w:t>08 交通运输类</w:t>
            </w:r>
          </w:p>
        </w:tc>
        <w:tc>
          <w:tcPr>
            <w:tcW w:w="849" w:type="dxa"/>
          </w:tcPr>
          <w:p>
            <w:pPr>
              <w:pStyle w:val="14"/>
              <w:spacing w:before="7"/>
              <w:rPr>
                <w:rFonts w:ascii="Times New Roman"/>
                <w:sz w:val="22"/>
              </w:rPr>
            </w:pPr>
          </w:p>
          <w:p>
            <w:pPr>
              <w:pStyle w:val="14"/>
              <w:ind w:left="104" w:right="93"/>
              <w:jc w:val="center"/>
              <w:rPr>
                <w:sz w:val="20"/>
              </w:rPr>
            </w:pPr>
            <w:r>
              <w:rPr>
                <w:sz w:val="20"/>
              </w:rPr>
              <w:t>081900</w:t>
            </w:r>
          </w:p>
        </w:tc>
        <w:tc>
          <w:tcPr>
            <w:tcW w:w="1318" w:type="dxa"/>
          </w:tcPr>
          <w:p>
            <w:pPr>
              <w:pStyle w:val="14"/>
              <w:spacing w:before="7"/>
              <w:rPr>
                <w:rFonts w:ascii="Times New Roman"/>
                <w:sz w:val="22"/>
              </w:rPr>
            </w:pPr>
          </w:p>
          <w:p>
            <w:pPr>
              <w:pStyle w:val="14"/>
              <w:ind w:left="57"/>
              <w:rPr>
                <w:sz w:val="20"/>
              </w:rPr>
            </w:pPr>
            <w:r>
              <w:rPr>
                <w:sz w:val="20"/>
              </w:rPr>
              <w:t>工程潜水</w:t>
            </w:r>
          </w:p>
        </w:tc>
        <w:tc>
          <w:tcPr>
            <w:tcW w:w="2117" w:type="dxa"/>
          </w:tcPr>
          <w:p>
            <w:pPr>
              <w:pStyle w:val="14"/>
              <w:spacing w:before="1"/>
              <w:ind w:left="58"/>
              <w:rPr>
                <w:sz w:val="20"/>
              </w:rPr>
            </w:pPr>
            <w:r>
              <w:rPr>
                <w:sz w:val="20"/>
              </w:rPr>
              <w:t>水下切割与焊接</w:t>
            </w:r>
          </w:p>
          <w:p>
            <w:pPr>
              <w:pStyle w:val="14"/>
              <w:spacing w:line="260" w:lineRule="atLeast"/>
              <w:ind w:left="58" w:right="845"/>
              <w:rPr>
                <w:sz w:val="20"/>
              </w:rPr>
            </w:pPr>
            <w:r>
              <w:rPr>
                <w:sz w:val="20"/>
              </w:rPr>
              <w:t>水下目视检测水下打捞</w:t>
            </w:r>
          </w:p>
        </w:tc>
        <w:tc>
          <w:tcPr>
            <w:tcW w:w="3011" w:type="dxa"/>
          </w:tcPr>
          <w:p>
            <w:pPr>
              <w:pStyle w:val="14"/>
              <w:spacing w:before="130"/>
              <w:ind w:left="59"/>
              <w:rPr>
                <w:sz w:val="20"/>
              </w:rPr>
            </w:pPr>
            <w:r>
              <w:rPr>
                <w:sz w:val="20"/>
              </w:rPr>
              <w:t>6-24-04-04 潜水员</w:t>
            </w:r>
          </w:p>
          <w:p>
            <w:pPr>
              <w:pStyle w:val="14"/>
              <w:spacing w:before="3"/>
              <w:ind w:left="59"/>
              <w:rPr>
                <w:sz w:val="20"/>
              </w:rPr>
            </w:pPr>
            <w:r>
              <w:rPr>
                <w:sz w:val="20"/>
              </w:rPr>
              <w:t>航道潜水员</w:t>
            </w:r>
          </w:p>
        </w:tc>
        <w:tc>
          <w:tcPr>
            <w:tcW w:w="1794" w:type="dxa"/>
          </w:tcPr>
          <w:p>
            <w:pPr>
              <w:pStyle w:val="14"/>
              <w:spacing w:before="130"/>
              <w:ind w:left="60"/>
              <w:rPr>
                <w:sz w:val="20"/>
              </w:rPr>
            </w:pPr>
            <w:r>
              <w:rPr>
                <w:sz w:val="20"/>
              </w:rPr>
              <w:t>潜水员</w:t>
            </w:r>
          </w:p>
          <w:p>
            <w:pPr>
              <w:pStyle w:val="14"/>
              <w:spacing w:before="3"/>
              <w:ind w:left="60"/>
              <w:rPr>
                <w:sz w:val="20"/>
              </w:rPr>
            </w:pPr>
            <w:r>
              <w:rPr>
                <w:sz w:val="20"/>
              </w:rPr>
              <w:t>航道潜水员</w:t>
            </w:r>
          </w:p>
        </w:tc>
        <w:tc>
          <w:tcPr>
            <w:tcW w:w="995" w:type="dxa"/>
          </w:tcPr>
          <w:p>
            <w:pPr>
              <w:pStyle w:val="14"/>
              <w:spacing w:before="7"/>
              <w:rPr>
                <w:rFonts w:ascii="Times New Roman"/>
                <w:sz w:val="22"/>
              </w:rPr>
            </w:pPr>
          </w:p>
          <w:p>
            <w:pPr>
              <w:pStyle w:val="14"/>
              <w:ind w:left="33" w:right="12"/>
              <w:jc w:val="center"/>
              <w:rPr>
                <w:sz w:val="20"/>
              </w:rPr>
            </w:pPr>
            <w:r>
              <w:rPr>
                <w:sz w:val="20"/>
              </w:rPr>
              <w:t>3～4 年</w:t>
            </w:r>
          </w:p>
        </w:tc>
        <w:tc>
          <w:tcPr>
            <w:tcW w:w="2915" w:type="dxa"/>
          </w:tcPr>
          <w:p>
            <w:pPr>
              <w:pStyle w:val="14"/>
              <w:spacing w:before="130"/>
              <w:ind w:left="63"/>
              <w:rPr>
                <w:sz w:val="20"/>
              </w:rPr>
            </w:pPr>
            <w:r>
              <w:rPr>
                <w:sz w:val="20"/>
              </w:rPr>
              <w:t>高职：航道工程技术</w:t>
            </w:r>
          </w:p>
          <w:p>
            <w:pPr>
              <w:pStyle w:val="14"/>
              <w:spacing w:before="3"/>
              <w:ind w:left="63"/>
              <w:rPr>
                <w:sz w:val="20"/>
              </w:rPr>
            </w:pPr>
            <w:r>
              <w:rPr>
                <w:sz w:val="20"/>
              </w:rPr>
              <w:t>本科：港口航道与海岸工程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5" w:hRule="atLeast"/>
        </w:trPr>
        <w:tc>
          <w:tcPr>
            <w:tcW w:w="1148" w:type="dxa"/>
          </w:tcPr>
          <w:p>
            <w:pPr>
              <w:pStyle w:val="14"/>
              <w:spacing w:before="170" w:line="242" w:lineRule="auto"/>
              <w:ind w:left="56" w:right="178"/>
              <w:rPr>
                <w:sz w:val="20"/>
              </w:rPr>
            </w:pPr>
            <w:r>
              <w:rPr>
                <w:sz w:val="20"/>
              </w:rPr>
              <w:t>08 交通运输类</w:t>
            </w:r>
          </w:p>
        </w:tc>
        <w:tc>
          <w:tcPr>
            <w:tcW w:w="849" w:type="dxa"/>
          </w:tcPr>
          <w:p>
            <w:pPr>
              <w:pStyle w:val="14"/>
              <w:spacing w:before="1"/>
              <w:rPr>
                <w:rFonts w:ascii="Times New Roman"/>
                <w:sz w:val="26"/>
              </w:rPr>
            </w:pPr>
          </w:p>
          <w:p>
            <w:pPr>
              <w:pStyle w:val="14"/>
              <w:ind w:left="104" w:right="93"/>
              <w:jc w:val="center"/>
              <w:rPr>
                <w:sz w:val="20"/>
              </w:rPr>
            </w:pPr>
            <w:r>
              <w:rPr>
                <w:sz w:val="20"/>
              </w:rPr>
              <w:t>082000</w:t>
            </w:r>
          </w:p>
        </w:tc>
        <w:tc>
          <w:tcPr>
            <w:tcW w:w="1318" w:type="dxa"/>
          </w:tcPr>
          <w:p>
            <w:pPr>
              <w:pStyle w:val="14"/>
              <w:spacing w:before="1"/>
              <w:rPr>
                <w:rFonts w:ascii="Times New Roman"/>
                <w:sz w:val="26"/>
              </w:rPr>
            </w:pPr>
          </w:p>
          <w:p>
            <w:pPr>
              <w:pStyle w:val="14"/>
              <w:ind w:left="57"/>
              <w:rPr>
                <w:sz w:val="20"/>
              </w:rPr>
            </w:pPr>
            <w:r>
              <w:rPr>
                <w:sz w:val="20"/>
              </w:rPr>
              <w:t>水路运输管理</w:t>
            </w:r>
          </w:p>
        </w:tc>
        <w:tc>
          <w:tcPr>
            <w:tcW w:w="2117" w:type="dxa"/>
          </w:tcPr>
          <w:p>
            <w:pPr>
              <w:pStyle w:val="14"/>
              <w:rPr>
                <w:rFonts w:ascii="Times New Roman"/>
                <w:sz w:val="20"/>
              </w:rPr>
            </w:pPr>
          </w:p>
        </w:tc>
        <w:tc>
          <w:tcPr>
            <w:tcW w:w="3011" w:type="dxa"/>
          </w:tcPr>
          <w:p>
            <w:pPr>
              <w:pStyle w:val="14"/>
              <w:spacing w:before="170" w:line="242" w:lineRule="auto"/>
              <w:ind w:left="59" w:right="826"/>
              <w:rPr>
                <w:sz w:val="20"/>
              </w:rPr>
            </w:pPr>
            <w:r>
              <w:rPr>
                <w:sz w:val="20"/>
              </w:rPr>
              <w:t>4-05-04-02 港口客运员物流员</w:t>
            </w:r>
          </w:p>
        </w:tc>
        <w:tc>
          <w:tcPr>
            <w:tcW w:w="1794" w:type="dxa"/>
          </w:tcPr>
          <w:p>
            <w:pPr>
              <w:pStyle w:val="14"/>
              <w:spacing w:before="170" w:line="242" w:lineRule="auto"/>
              <w:ind w:left="60" w:right="721"/>
              <w:rPr>
                <w:sz w:val="20"/>
              </w:rPr>
            </w:pPr>
            <w:r>
              <w:rPr>
                <w:sz w:val="20"/>
              </w:rPr>
              <w:t>港口客运员物流员</w:t>
            </w:r>
          </w:p>
        </w:tc>
        <w:tc>
          <w:tcPr>
            <w:tcW w:w="995" w:type="dxa"/>
          </w:tcPr>
          <w:p>
            <w:pPr>
              <w:pStyle w:val="14"/>
              <w:rPr>
                <w:rFonts w:ascii="Times New Roman"/>
                <w:sz w:val="26"/>
              </w:rPr>
            </w:pPr>
          </w:p>
          <w:p>
            <w:pPr>
              <w:pStyle w:val="14"/>
              <w:spacing w:before="1"/>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170" w:line="242" w:lineRule="auto"/>
              <w:ind w:left="63" w:right="1439"/>
              <w:rPr>
                <w:sz w:val="20"/>
              </w:rPr>
            </w:pPr>
            <w:r>
              <w:rPr>
                <w:sz w:val="20"/>
              </w:rPr>
              <w:t>高职：水运管理本科：交通运输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02" w:hRule="atLeast"/>
        </w:trPr>
        <w:tc>
          <w:tcPr>
            <w:tcW w:w="1148" w:type="dxa"/>
          </w:tcPr>
          <w:p>
            <w:pPr>
              <w:pStyle w:val="14"/>
              <w:rPr>
                <w:rFonts w:ascii="Times New Roman"/>
                <w:sz w:val="20"/>
              </w:rPr>
            </w:pPr>
          </w:p>
          <w:p>
            <w:pPr>
              <w:pStyle w:val="14"/>
              <w:rPr>
                <w:rFonts w:ascii="Times New Roman"/>
                <w:sz w:val="20"/>
              </w:rPr>
            </w:pPr>
          </w:p>
          <w:p>
            <w:pPr>
              <w:pStyle w:val="14"/>
              <w:spacing w:before="8"/>
              <w:rPr>
                <w:rFonts w:ascii="Times New Roman"/>
                <w:sz w:val="24"/>
              </w:rPr>
            </w:pPr>
          </w:p>
          <w:p>
            <w:pPr>
              <w:pStyle w:val="14"/>
              <w:spacing w:line="242" w:lineRule="auto"/>
              <w:ind w:left="56" w:right="178"/>
              <w:rPr>
                <w:sz w:val="20"/>
              </w:rPr>
            </w:pPr>
            <w:r>
              <w:rPr>
                <w:sz w:val="20"/>
              </w:rPr>
              <w:t>08 交通运输类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1"/>
              <w:rPr>
                <w:rFonts w:ascii="Times New Roman"/>
                <w:sz w:val="15"/>
              </w:rPr>
            </w:pPr>
          </w:p>
          <w:p>
            <w:pPr>
              <w:pStyle w:val="14"/>
              <w:ind w:left="104" w:right="93"/>
              <w:jc w:val="center"/>
              <w:rPr>
                <w:sz w:val="20"/>
              </w:rPr>
            </w:pPr>
            <w:r>
              <w:rPr>
                <w:sz w:val="20"/>
              </w:rPr>
              <w:t>082100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1"/>
              <w:rPr>
                <w:rFonts w:ascii="Times New Roman"/>
                <w:sz w:val="15"/>
              </w:rPr>
            </w:pPr>
          </w:p>
          <w:p>
            <w:pPr>
              <w:pStyle w:val="14"/>
              <w:ind w:left="57"/>
              <w:rPr>
                <w:sz w:val="20"/>
              </w:rPr>
            </w:pPr>
            <w:r>
              <w:rPr>
                <w:sz w:val="20"/>
              </w:rPr>
              <w:t>民航运输</w:t>
            </w:r>
          </w:p>
        </w:tc>
        <w:tc>
          <w:tcPr>
            <w:tcW w:w="2117" w:type="dxa"/>
          </w:tcPr>
          <w:p>
            <w:pPr>
              <w:pStyle w:val="14"/>
              <w:rPr>
                <w:rFonts w:ascii="Times New Roman"/>
                <w:sz w:val="20"/>
              </w:rPr>
            </w:pPr>
          </w:p>
        </w:tc>
        <w:tc>
          <w:tcPr>
            <w:tcW w:w="3011" w:type="dxa"/>
          </w:tcPr>
          <w:p>
            <w:pPr>
              <w:pStyle w:val="14"/>
              <w:spacing w:before="95" w:line="242" w:lineRule="auto"/>
              <w:ind w:left="59" w:right="1738"/>
              <w:rPr>
                <w:sz w:val="20"/>
              </w:rPr>
            </w:pPr>
            <w:r>
              <w:rPr>
                <w:spacing w:val="-3"/>
                <w:sz w:val="20"/>
              </w:rPr>
              <w:t>民航客票销售</w:t>
            </w:r>
            <w:r>
              <w:rPr>
                <w:sz w:val="20"/>
              </w:rPr>
              <w:t>民航值机</w:t>
            </w:r>
          </w:p>
          <w:p>
            <w:pPr>
              <w:pStyle w:val="14"/>
              <w:spacing w:before="1" w:line="242" w:lineRule="auto"/>
              <w:ind w:left="59" w:right="2138"/>
              <w:rPr>
                <w:sz w:val="20"/>
              </w:rPr>
            </w:pPr>
            <w:r>
              <w:rPr>
                <w:spacing w:val="-5"/>
                <w:sz w:val="20"/>
              </w:rPr>
              <w:t>载重平衡行李运输</w:t>
            </w:r>
          </w:p>
          <w:p>
            <w:pPr>
              <w:pStyle w:val="14"/>
              <w:spacing w:before="1" w:line="242" w:lineRule="auto"/>
              <w:ind w:left="59" w:right="1738"/>
              <w:rPr>
                <w:sz w:val="20"/>
              </w:rPr>
            </w:pPr>
            <w:r>
              <w:rPr>
                <w:sz w:val="20"/>
              </w:rPr>
              <w:t>民航货运销售空港货运操作</w:t>
            </w:r>
          </w:p>
          <w:p>
            <w:pPr>
              <w:pStyle w:val="14"/>
              <w:spacing w:before="1"/>
              <w:ind w:left="59"/>
              <w:rPr>
                <w:sz w:val="20"/>
              </w:rPr>
            </w:pPr>
            <w:r>
              <w:rPr>
                <w:sz w:val="20"/>
              </w:rPr>
              <w:t>X6-23-09-02 机场场务员</w:t>
            </w:r>
          </w:p>
        </w:tc>
        <w:tc>
          <w:tcPr>
            <w:tcW w:w="1794" w:type="dxa"/>
          </w:tcPr>
          <w:p>
            <w:pPr>
              <w:pStyle w:val="14"/>
              <w:spacing w:before="5"/>
              <w:rPr>
                <w:rFonts w:ascii="Times New Roman"/>
                <w:sz w:val="19"/>
              </w:rPr>
            </w:pPr>
          </w:p>
          <w:p>
            <w:pPr>
              <w:pStyle w:val="14"/>
              <w:spacing w:line="242" w:lineRule="auto"/>
              <w:ind w:left="60" w:right="721"/>
              <w:jc w:val="both"/>
              <w:rPr>
                <w:sz w:val="20"/>
              </w:rPr>
            </w:pPr>
            <w:r>
              <w:rPr>
                <w:spacing w:val="-4"/>
                <w:sz w:val="20"/>
              </w:rPr>
              <w:t>民航售票员民航客运员</w:t>
            </w:r>
            <w:r>
              <w:rPr>
                <w:spacing w:val="-5"/>
                <w:sz w:val="20"/>
              </w:rPr>
              <w:t>民航货运员</w:t>
            </w:r>
          </w:p>
          <w:p>
            <w:pPr>
              <w:pStyle w:val="14"/>
              <w:spacing w:before="2" w:line="242" w:lineRule="auto"/>
              <w:ind w:left="60" w:right="121"/>
              <w:jc w:val="both"/>
              <w:rPr>
                <w:sz w:val="20"/>
              </w:rPr>
            </w:pPr>
            <w:r>
              <w:rPr>
                <w:spacing w:val="-3"/>
                <w:sz w:val="20"/>
              </w:rPr>
              <w:t>民航客运销售代理民航货运销售代理</w:t>
            </w:r>
            <w:r>
              <w:rPr>
                <w:sz w:val="20"/>
              </w:rPr>
              <w:t>机场场务员</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0"/>
              <w:rPr>
                <w:rFonts w:ascii="Times New Roman"/>
                <w:sz w:val="15"/>
              </w:rPr>
            </w:pPr>
          </w:p>
          <w:p>
            <w:pPr>
              <w:pStyle w:val="14"/>
              <w:ind w:left="33" w:right="12"/>
              <w:jc w:val="center"/>
              <w:rPr>
                <w:sz w:val="20"/>
              </w:rPr>
            </w:pPr>
            <w:r>
              <w:rPr>
                <w:sz w:val="20"/>
              </w:rPr>
              <w:t>3～4 年</w:t>
            </w:r>
          </w:p>
        </w:tc>
        <w:tc>
          <w:tcPr>
            <w:tcW w:w="2915" w:type="dxa"/>
          </w:tcPr>
          <w:p>
            <w:pPr>
              <w:pStyle w:val="14"/>
              <w:rPr>
                <w:rFonts w:ascii="Times New Roman"/>
                <w:sz w:val="20"/>
              </w:rPr>
            </w:pPr>
          </w:p>
          <w:p>
            <w:pPr>
              <w:pStyle w:val="14"/>
              <w:rPr>
                <w:rFonts w:ascii="Times New Roman"/>
                <w:sz w:val="20"/>
              </w:rPr>
            </w:pPr>
          </w:p>
          <w:p>
            <w:pPr>
              <w:pStyle w:val="14"/>
              <w:spacing w:before="7"/>
              <w:rPr>
                <w:rFonts w:ascii="Times New Roman"/>
                <w:sz w:val="24"/>
              </w:rPr>
            </w:pPr>
          </w:p>
          <w:p>
            <w:pPr>
              <w:pStyle w:val="14"/>
              <w:spacing w:line="242" w:lineRule="auto"/>
              <w:ind w:left="63" w:right="1439"/>
              <w:rPr>
                <w:sz w:val="20"/>
              </w:rPr>
            </w:pPr>
            <w:r>
              <w:rPr>
                <w:sz w:val="20"/>
              </w:rPr>
              <w:t>高职：民航运输本科：交通运输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05" w:hRule="atLeast"/>
        </w:trPr>
        <w:tc>
          <w:tcPr>
            <w:tcW w:w="1148" w:type="dxa"/>
          </w:tcPr>
          <w:p>
            <w:pPr>
              <w:pStyle w:val="14"/>
              <w:rPr>
                <w:rFonts w:ascii="Times New Roman"/>
                <w:sz w:val="20"/>
              </w:rPr>
            </w:pPr>
          </w:p>
          <w:p>
            <w:pPr>
              <w:pStyle w:val="14"/>
              <w:spacing w:before="4"/>
              <w:rPr>
                <w:rFonts w:ascii="Times New Roman"/>
                <w:sz w:val="27"/>
              </w:rPr>
            </w:pPr>
          </w:p>
          <w:p>
            <w:pPr>
              <w:pStyle w:val="14"/>
              <w:spacing w:line="242" w:lineRule="auto"/>
              <w:ind w:left="56" w:right="178"/>
              <w:rPr>
                <w:sz w:val="20"/>
              </w:rPr>
            </w:pPr>
            <w:r>
              <w:rPr>
                <w:sz w:val="20"/>
              </w:rPr>
              <w:t>08 交通运输类</w:t>
            </w:r>
          </w:p>
        </w:tc>
        <w:tc>
          <w:tcPr>
            <w:tcW w:w="849" w:type="dxa"/>
          </w:tcPr>
          <w:p>
            <w:pPr>
              <w:pStyle w:val="14"/>
              <w:rPr>
                <w:rFonts w:ascii="Times New Roman"/>
                <w:sz w:val="20"/>
              </w:rPr>
            </w:pPr>
          </w:p>
          <w:p>
            <w:pPr>
              <w:pStyle w:val="14"/>
              <w:rPr>
                <w:rFonts w:ascii="Times New Roman"/>
                <w:sz w:val="20"/>
              </w:rPr>
            </w:pPr>
          </w:p>
          <w:p>
            <w:pPr>
              <w:pStyle w:val="14"/>
              <w:spacing w:before="7"/>
              <w:rPr>
                <w:rFonts w:ascii="Times New Roman"/>
                <w:sz w:val="18"/>
              </w:rPr>
            </w:pPr>
          </w:p>
          <w:p>
            <w:pPr>
              <w:pStyle w:val="14"/>
              <w:ind w:left="104" w:right="93"/>
              <w:jc w:val="center"/>
              <w:rPr>
                <w:sz w:val="20"/>
              </w:rPr>
            </w:pPr>
            <w:r>
              <w:rPr>
                <w:sz w:val="20"/>
              </w:rPr>
              <w:t>082200</w:t>
            </w:r>
          </w:p>
        </w:tc>
        <w:tc>
          <w:tcPr>
            <w:tcW w:w="1318" w:type="dxa"/>
          </w:tcPr>
          <w:p>
            <w:pPr>
              <w:pStyle w:val="14"/>
              <w:rPr>
                <w:rFonts w:ascii="Times New Roman"/>
                <w:sz w:val="20"/>
              </w:rPr>
            </w:pPr>
          </w:p>
          <w:p>
            <w:pPr>
              <w:pStyle w:val="14"/>
              <w:rPr>
                <w:rFonts w:ascii="Times New Roman"/>
                <w:sz w:val="20"/>
              </w:rPr>
            </w:pPr>
          </w:p>
          <w:p>
            <w:pPr>
              <w:pStyle w:val="14"/>
              <w:spacing w:before="7"/>
              <w:rPr>
                <w:rFonts w:ascii="Times New Roman"/>
                <w:sz w:val="18"/>
              </w:rPr>
            </w:pPr>
          </w:p>
          <w:p>
            <w:pPr>
              <w:pStyle w:val="14"/>
              <w:ind w:left="57"/>
              <w:rPr>
                <w:sz w:val="20"/>
              </w:rPr>
            </w:pPr>
            <w:r>
              <w:rPr>
                <w:sz w:val="20"/>
              </w:rPr>
              <w:t>飞机维修</w:t>
            </w:r>
          </w:p>
        </w:tc>
        <w:tc>
          <w:tcPr>
            <w:tcW w:w="2117" w:type="dxa"/>
          </w:tcPr>
          <w:p>
            <w:pPr>
              <w:pStyle w:val="14"/>
              <w:spacing w:before="9"/>
              <w:rPr>
                <w:rFonts w:ascii="Times New Roman"/>
                <w:sz w:val="24"/>
              </w:rPr>
            </w:pPr>
          </w:p>
          <w:p>
            <w:pPr>
              <w:pStyle w:val="14"/>
              <w:spacing w:line="242" w:lineRule="auto"/>
              <w:ind w:left="58" w:right="646"/>
              <w:rPr>
                <w:sz w:val="20"/>
              </w:rPr>
            </w:pPr>
            <w:r>
              <w:rPr>
                <w:sz w:val="20"/>
              </w:rPr>
              <w:t xml:space="preserve">飞机机电维修 飞机电子维修 </w:t>
            </w:r>
            <w:r>
              <w:rPr>
                <w:spacing w:val="-3"/>
                <w:sz w:val="20"/>
              </w:rPr>
              <w:t>飞机发动机维修</w:t>
            </w:r>
            <w:r>
              <w:rPr>
                <w:sz w:val="20"/>
              </w:rPr>
              <w:t>飞机结构维修</w:t>
            </w:r>
          </w:p>
        </w:tc>
        <w:tc>
          <w:tcPr>
            <w:tcW w:w="3011" w:type="dxa"/>
          </w:tcPr>
          <w:p>
            <w:pPr>
              <w:pStyle w:val="14"/>
              <w:spacing w:before="26" w:line="242" w:lineRule="auto"/>
              <w:ind w:left="59" w:right="139"/>
              <w:rPr>
                <w:sz w:val="20"/>
              </w:rPr>
            </w:pPr>
            <w:r>
              <w:rPr>
                <w:sz w:val="20"/>
              </w:rPr>
              <w:t>飞机机械和电气设备维护及修理飞机电子设备维护及修理</w:t>
            </w:r>
          </w:p>
          <w:p>
            <w:pPr>
              <w:pStyle w:val="14"/>
              <w:spacing w:line="242" w:lineRule="auto"/>
              <w:ind w:left="59" w:right="33"/>
              <w:rPr>
                <w:sz w:val="20"/>
              </w:rPr>
            </w:pPr>
            <w:r>
              <w:rPr>
                <w:sz w:val="20"/>
              </w:rPr>
              <w:t>飞机发动机部附件拆装检查及维修</w:t>
            </w:r>
          </w:p>
          <w:p>
            <w:pPr>
              <w:pStyle w:val="14"/>
              <w:spacing w:before="1" w:line="242" w:lineRule="auto"/>
              <w:ind w:left="59" w:right="33"/>
              <w:rPr>
                <w:sz w:val="20"/>
              </w:rPr>
            </w:pPr>
            <w:r>
              <w:rPr>
                <w:sz w:val="20"/>
              </w:rPr>
              <w:t>飞机机体结构件损伤检查及结构维修</w:t>
            </w:r>
          </w:p>
        </w:tc>
        <w:tc>
          <w:tcPr>
            <w:tcW w:w="1794" w:type="dxa"/>
          </w:tcPr>
          <w:p>
            <w:pPr>
              <w:pStyle w:val="14"/>
              <w:rPr>
                <w:rFonts w:ascii="Times New Roman"/>
                <w:sz w:val="20"/>
              </w:rPr>
            </w:pPr>
          </w:p>
          <w:p>
            <w:pPr>
              <w:pStyle w:val="14"/>
              <w:spacing w:before="3"/>
              <w:rPr>
                <w:rFonts w:ascii="Times New Roman"/>
                <w:sz w:val="27"/>
              </w:rPr>
            </w:pPr>
          </w:p>
          <w:p>
            <w:pPr>
              <w:pStyle w:val="14"/>
              <w:spacing w:line="242" w:lineRule="auto"/>
              <w:ind w:left="60" w:right="920"/>
              <w:rPr>
                <w:sz w:val="20"/>
              </w:rPr>
            </w:pPr>
            <w:r>
              <w:rPr>
                <w:sz w:val="20"/>
              </w:rPr>
              <w:t>机修钳工维修电工</w:t>
            </w:r>
          </w:p>
        </w:tc>
        <w:tc>
          <w:tcPr>
            <w:tcW w:w="995" w:type="dxa"/>
          </w:tcPr>
          <w:p>
            <w:pPr>
              <w:pStyle w:val="14"/>
              <w:rPr>
                <w:rFonts w:ascii="Times New Roman"/>
                <w:sz w:val="20"/>
              </w:rPr>
            </w:pPr>
          </w:p>
          <w:p>
            <w:pPr>
              <w:pStyle w:val="14"/>
              <w:rPr>
                <w:rFonts w:ascii="Times New Roman"/>
                <w:sz w:val="20"/>
              </w:rPr>
            </w:pPr>
          </w:p>
          <w:p>
            <w:pPr>
              <w:pStyle w:val="14"/>
              <w:spacing w:before="6"/>
              <w:rPr>
                <w:rFonts w:ascii="Times New Roman"/>
                <w:sz w:val="18"/>
              </w:rPr>
            </w:pPr>
          </w:p>
          <w:p>
            <w:pPr>
              <w:pStyle w:val="14"/>
              <w:ind w:left="33" w:right="12"/>
              <w:jc w:val="center"/>
              <w:rPr>
                <w:sz w:val="20"/>
              </w:rPr>
            </w:pPr>
            <w:r>
              <w:rPr>
                <w:sz w:val="20"/>
              </w:rPr>
              <w:t>3～4 年</w:t>
            </w:r>
          </w:p>
        </w:tc>
        <w:tc>
          <w:tcPr>
            <w:tcW w:w="2915" w:type="dxa"/>
          </w:tcPr>
          <w:p>
            <w:pPr>
              <w:pStyle w:val="14"/>
              <w:rPr>
                <w:rFonts w:ascii="Times New Roman"/>
                <w:sz w:val="20"/>
              </w:rPr>
            </w:pPr>
          </w:p>
          <w:p>
            <w:pPr>
              <w:pStyle w:val="14"/>
              <w:spacing w:before="3"/>
              <w:rPr>
                <w:rFonts w:ascii="Times New Roman"/>
                <w:sz w:val="27"/>
              </w:rPr>
            </w:pPr>
          </w:p>
          <w:p>
            <w:pPr>
              <w:pStyle w:val="14"/>
              <w:spacing w:line="242" w:lineRule="auto"/>
              <w:ind w:left="63" w:right="638"/>
              <w:rPr>
                <w:sz w:val="20"/>
              </w:rPr>
            </w:pPr>
            <w:r>
              <w:rPr>
                <w:sz w:val="20"/>
              </w:rPr>
              <w:t>高职：航空机电设备维修本科：交通运输</w:t>
            </w:r>
          </w:p>
        </w:tc>
      </w:tr>
    </w:tbl>
    <w:p>
      <w:pPr>
        <w:spacing w:after="0" w:line="242" w:lineRule="auto"/>
        <w:rPr>
          <w:sz w:val="20"/>
        </w:rPr>
        <w:sectPr>
          <w:footerReference r:id="rId46" w:type="default"/>
          <w:pgSz w:w="16840" w:h="11910" w:orient="landscape"/>
          <w:pgMar w:top="1100" w:right="1220" w:bottom="280" w:left="1220" w:header="0" w:footer="0" w:gutter="0"/>
        </w:sectPr>
      </w:pPr>
    </w:p>
    <w:p>
      <w:pPr>
        <w:pStyle w:val="8"/>
        <w:spacing w:before="2"/>
        <w:rPr>
          <w:rFonts w:ascii="Times New Roman"/>
          <w:sz w:val="29"/>
        </w:rPr>
      </w:pPr>
      <w:r>
        <w:pict>
          <v:shape id="_x0000_s1069" o:spid="_x0000_s1069" o:spt="202" type="#_x0000_t202" style="position:absolute;left:0pt;margin-left:42.2pt;margin-top:274.1pt;height:47pt;width:12pt;mso-position-horizontal-relative:page;mso-position-vertical-relative:page;z-index:251702272;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225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74" w:hRule="atLeast"/>
        </w:trPr>
        <w:tc>
          <w:tcPr>
            <w:tcW w:w="1148" w:type="dxa"/>
          </w:tcPr>
          <w:p>
            <w:pPr>
              <w:pStyle w:val="14"/>
              <w:rPr>
                <w:rFonts w:ascii="Times New Roman"/>
                <w:sz w:val="20"/>
              </w:rPr>
            </w:pPr>
          </w:p>
          <w:p>
            <w:pPr>
              <w:pStyle w:val="14"/>
              <w:rPr>
                <w:rFonts w:ascii="Times New Roman"/>
                <w:sz w:val="20"/>
              </w:rPr>
            </w:pPr>
          </w:p>
          <w:p>
            <w:pPr>
              <w:pStyle w:val="14"/>
              <w:spacing w:before="5"/>
              <w:rPr>
                <w:rFonts w:ascii="Times New Roman"/>
                <w:sz w:val="23"/>
              </w:rPr>
            </w:pPr>
          </w:p>
          <w:p>
            <w:pPr>
              <w:pStyle w:val="14"/>
              <w:spacing w:line="242" w:lineRule="auto"/>
              <w:ind w:left="56" w:right="178"/>
              <w:rPr>
                <w:sz w:val="20"/>
              </w:rPr>
            </w:pPr>
            <w:r>
              <w:rPr>
                <w:sz w:val="20"/>
              </w:rPr>
              <w:t>08 交通运输类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69"/>
              <w:ind w:left="104" w:right="93"/>
              <w:jc w:val="center"/>
              <w:rPr>
                <w:sz w:val="20"/>
              </w:rPr>
            </w:pPr>
            <w:r>
              <w:rPr>
                <w:sz w:val="20"/>
              </w:rPr>
              <w:t>082300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69"/>
              <w:ind w:left="57"/>
              <w:rPr>
                <w:sz w:val="20"/>
              </w:rPr>
            </w:pPr>
            <w:r>
              <w:rPr>
                <w:sz w:val="20"/>
              </w:rPr>
              <w:t>航空服务</w:t>
            </w:r>
          </w:p>
        </w:tc>
        <w:tc>
          <w:tcPr>
            <w:tcW w:w="2117" w:type="dxa"/>
          </w:tcPr>
          <w:p>
            <w:pPr>
              <w:pStyle w:val="14"/>
              <w:rPr>
                <w:rFonts w:ascii="Times New Roman"/>
                <w:sz w:val="20"/>
              </w:rPr>
            </w:pPr>
          </w:p>
          <w:p>
            <w:pPr>
              <w:pStyle w:val="14"/>
              <w:rPr>
                <w:rFonts w:ascii="Times New Roman"/>
                <w:sz w:val="20"/>
              </w:rPr>
            </w:pPr>
          </w:p>
          <w:p>
            <w:pPr>
              <w:pStyle w:val="14"/>
              <w:spacing w:before="140" w:line="242" w:lineRule="auto"/>
              <w:ind w:left="58" w:right="845"/>
              <w:jc w:val="both"/>
              <w:rPr>
                <w:sz w:val="20"/>
              </w:rPr>
            </w:pPr>
            <w:r>
              <w:rPr>
                <w:sz w:val="20"/>
              </w:rPr>
              <w:t>民航安全检查航空地面服务空中乘务</w:t>
            </w:r>
          </w:p>
        </w:tc>
        <w:tc>
          <w:tcPr>
            <w:tcW w:w="3011" w:type="dxa"/>
          </w:tcPr>
          <w:p>
            <w:pPr>
              <w:pStyle w:val="14"/>
              <w:spacing w:before="80" w:line="244" w:lineRule="auto"/>
              <w:ind w:left="59" w:right="826"/>
              <w:rPr>
                <w:sz w:val="20"/>
              </w:rPr>
            </w:pPr>
            <w:r>
              <w:rPr>
                <w:sz w:val="20"/>
              </w:rPr>
              <w:t>4-05-03-01 民航乘务员候机楼服务</w:t>
            </w:r>
          </w:p>
          <w:p>
            <w:pPr>
              <w:pStyle w:val="14"/>
              <w:spacing w:line="253" w:lineRule="exact"/>
              <w:ind w:left="59"/>
              <w:rPr>
                <w:sz w:val="20"/>
              </w:rPr>
            </w:pPr>
            <w:r>
              <w:rPr>
                <w:sz w:val="20"/>
              </w:rPr>
              <w:t>登机服务</w:t>
            </w:r>
          </w:p>
          <w:p>
            <w:pPr>
              <w:pStyle w:val="14"/>
              <w:spacing w:before="3" w:line="242" w:lineRule="auto"/>
              <w:ind w:left="59" w:right="1539"/>
              <w:rPr>
                <w:sz w:val="20"/>
              </w:rPr>
            </w:pPr>
            <w:r>
              <w:rPr>
                <w:spacing w:val="-3"/>
                <w:sz w:val="20"/>
              </w:rPr>
              <w:t>民航贵宾室服务</w:t>
            </w:r>
            <w:r>
              <w:rPr>
                <w:sz w:val="20"/>
              </w:rPr>
              <w:t>民航证件检查 民航人身检查</w:t>
            </w:r>
          </w:p>
          <w:p>
            <w:pPr>
              <w:pStyle w:val="14"/>
              <w:spacing w:before="1"/>
              <w:ind w:left="59"/>
              <w:rPr>
                <w:sz w:val="20"/>
              </w:rPr>
            </w:pPr>
            <w:r>
              <w:rPr>
                <w:sz w:val="20"/>
              </w:rPr>
              <w:t>民航行李和货物检查</w:t>
            </w:r>
          </w:p>
        </w:tc>
        <w:tc>
          <w:tcPr>
            <w:tcW w:w="1794" w:type="dxa"/>
          </w:tcPr>
          <w:p>
            <w:pPr>
              <w:pStyle w:val="14"/>
              <w:rPr>
                <w:rFonts w:ascii="Times New Roman"/>
                <w:sz w:val="20"/>
              </w:rPr>
            </w:pPr>
          </w:p>
          <w:p>
            <w:pPr>
              <w:pStyle w:val="14"/>
              <w:spacing w:before="9"/>
              <w:rPr>
                <w:rFonts w:ascii="Times New Roman"/>
                <w:sz w:val="20"/>
              </w:rPr>
            </w:pPr>
          </w:p>
          <w:p>
            <w:pPr>
              <w:pStyle w:val="14"/>
              <w:spacing w:before="1"/>
              <w:ind w:left="60"/>
              <w:rPr>
                <w:sz w:val="20"/>
              </w:rPr>
            </w:pPr>
            <w:r>
              <w:rPr>
                <w:spacing w:val="-1"/>
                <w:sz w:val="20"/>
              </w:rPr>
              <w:t>民航乘务员</w:t>
            </w:r>
          </w:p>
          <w:p>
            <w:pPr>
              <w:pStyle w:val="14"/>
              <w:spacing w:before="2" w:line="242" w:lineRule="auto"/>
              <w:ind w:left="60" w:right="321"/>
              <w:rPr>
                <w:sz w:val="20"/>
              </w:rPr>
            </w:pPr>
            <w:r>
              <w:rPr>
                <w:spacing w:val="-3"/>
                <w:sz w:val="20"/>
              </w:rPr>
              <w:t>民航安全检查员</w:t>
            </w:r>
            <w:r>
              <w:rPr>
                <w:sz w:val="20"/>
              </w:rPr>
              <w:t>民航客运员</w:t>
            </w:r>
          </w:p>
          <w:p>
            <w:pPr>
              <w:pStyle w:val="14"/>
              <w:spacing w:before="1"/>
              <w:ind w:left="60"/>
              <w:rPr>
                <w:sz w:val="20"/>
              </w:rPr>
            </w:pPr>
            <w:r>
              <w:rPr>
                <w:spacing w:val="-1"/>
                <w:sz w:val="20"/>
              </w:rPr>
              <w:t>民航货运员</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68"/>
              <w:ind w:left="33" w:right="12"/>
              <w:jc w:val="center"/>
              <w:rPr>
                <w:sz w:val="20"/>
              </w:rPr>
            </w:pPr>
            <w:r>
              <w:rPr>
                <w:sz w:val="20"/>
              </w:rPr>
              <w:t>3～4 年</w:t>
            </w:r>
          </w:p>
        </w:tc>
        <w:tc>
          <w:tcPr>
            <w:tcW w:w="2915" w:type="dxa"/>
          </w:tcPr>
          <w:p>
            <w:pPr>
              <w:pStyle w:val="14"/>
              <w:rPr>
                <w:rFonts w:ascii="Times New Roman"/>
                <w:sz w:val="20"/>
              </w:rPr>
            </w:pPr>
          </w:p>
          <w:p>
            <w:pPr>
              <w:pStyle w:val="14"/>
              <w:rPr>
                <w:rFonts w:ascii="Times New Roman"/>
                <w:sz w:val="20"/>
              </w:rPr>
            </w:pPr>
          </w:p>
          <w:p>
            <w:pPr>
              <w:pStyle w:val="14"/>
              <w:spacing w:before="4"/>
              <w:rPr>
                <w:rFonts w:ascii="Times New Roman"/>
                <w:sz w:val="23"/>
              </w:rPr>
            </w:pPr>
          </w:p>
          <w:p>
            <w:pPr>
              <w:pStyle w:val="14"/>
              <w:spacing w:line="242" w:lineRule="auto"/>
              <w:ind w:left="63" w:right="1439"/>
              <w:rPr>
                <w:sz w:val="20"/>
              </w:rPr>
            </w:pPr>
            <w:r>
              <w:rPr>
                <w:sz w:val="20"/>
              </w:rPr>
              <w:t>高职：航空服务本科：交通运输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56" w:hRule="atLeast"/>
        </w:trPr>
        <w:tc>
          <w:tcPr>
            <w:tcW w:w="1148" w:type="dxa"/>
          </w:tcPr>
          <w:p>
            <w:pPr>
              <w:pStyle w:val="14"/>
              <w:rPr>
                <w:rFonts w:ascii="Times New Roman"/>
                <w:sz w:val="20"/>
              </w:rPr>
            </w:pPr>
          </w:p>
          <w:p>
            <w:pPr>
              <w:pStyle w:val="14"/>
              <w:spacing w:before="2"/>
              <w:rPr>
                <w:rFonts w:ascii="Times New Roman"/>
                <w:sz w:val="25"/>
              </w:rPr>
            </w:pPr>
          </w:p>
          <w:p>
            <w:pPr>
              <w:pStyle w:val="14"/>
              <w:spacing w:line="244" w:lineRule="auto"/>
              <w:ind w:left="56" w:right="178"/>
              <w:rPr>
                <w:sz w:val="20"/>
              </w:rPr>
            </w:pPr>
            <w:r>
              <w:rPr>
                <w:sz w:val="20"/>
              </w:rPr>
              <w:t>08 交通运输类</w:t>
            </w:r>
          </w:p>
        </w:tc>
        <w:tc>
          <w:tcPr>
            <w:tcW w:w="849" w:type="dxa"/>
          </w:tcPr>
          <w:p>
            <w:pPr>
              <w:pStyle w:val="14"/>
              <w:rPr>
                <w:rFonts w:ascii="Times New Roman"/>
                <w:sz w:val="20"/>
              </w:rPr>
            </w:pPr>
          </w:p>
          <w:p>
            <w:pPr>
              <w:pStyle w:val="14"/>
              <w:rPr>
                <w:rFonts w:ascii="Times New Roman"/>
                <w:sz w:val="20"/>
              </w:rPr>
            </w:pPr>
          </w:p>
          <w:p>
            <w:pPr>
              <w:pStyle w:val="14"/>
              <w:spacing w:before="5"/>
              <w:rPr>
                <w:rFonts w:ascii="Times New Roman"/>
                <w:sz w:val="16"/>
              </w:rPr>
            </w:pPr>
          </w:p>
          <w:p>
            <w:pPr>
              <w:pStyle w:val="14"/>
              <w:ind w:left="104" w:right="93"/>
              <w:jc w:val="center"/>
              <w:rPr>
                <w:sz w:val="20"/>
              </w:rPr>
            </w:pPr>
            <w:r>
              <w:rPr>
                <w:sz w:val="20"/>
              </w:rPr>
              <w:t>082400</w:t>
            </w:r>
          </w:p>
        </w:tc>
        <w:tc>
          <w:tcPr>
            <w:tcW w:w="1318" w:type="dxa"/>
          </w:tcPr>
          <w:p>
            <w:pPr>
              <w:pStyle w:val="14"/>
              <w:rPr>
                <w:rFonts w:ascii="Times New Roman"/>
                <w:sz w:val="20"/>
              </w:rPr>
            </w:pPr>
          </w:p>
          <w:p>
            <w:pPr>
              <w:pStyle w:val="14"/>
              <w:rPr>
                <w:rFonts w:ascii="Times New Roman"/>
                <w:sz w:val="20"/>
              </w:rPr>
            </w:pPr>
          </w:p>
          <w:p>
            <w:pPr>
              <w:pStyle w:val="14"/>
              <w:spacing w:before="5"/>
              <w:rPr>
                <w:rFonts w:ascii="Times New Roman"/>
                <w:sz w:val="16"/>
              </w:rPr>
            </w:pPr>
          </w:p>
          <w:p>
            <w:pPr>
              <w:pStyle w:val="14"/>
              <w:ind w:left="57"/>
              <w:rPr>
                <w:sz w:val="20"/>
              </w:rPr>
            </w:pPr>
            <w:r>
              <w:rPr>
                <w:sz w:val="20"/>
              </w:rPr>
              <w:t>航空油料管理</w:t>
            </w:r>
          </w:p>
        </w:tc>
        <w:tc>
          <w:tcPr>
            <w:tcW w:w="2117" w:type="dxa"/>
          </w:tcPr>
          <w:p>
            <w:pPr>
              <w:pStyle w:val="14"/>
              <w:rPr>
                <w:rFonts w:ascii="Times New Roman"/>
                <w:sz w:val="20"/>
              </w:rPr>
            </w:pPr>
          </w:p>
        </w:tc>
        <w:tc>
          <w:tcPr>
            <w:tcW w:w="3011" w:type="dxa"/>
          </w:tcPr>
          <w:p>
            <w:pPr>
              <w:pStyle w:val="14"/>
              <w:spacing w:before="7"/>
              <w:rPr>
                <w:rFonts w:ascii="Times New Roman"/>
                <w:sz w:val="22"/>
              </w:rPr>
            </w:pPr>
          </w:p>
          <w:p>
            <w:pPr>
              <w:pStyle w:val="14"/>
              <w:spacing w:line="242" w:lineRule="auto"/>
              <w:ind w:left="59" w:right="425"/>
              <w:rPr>
                <w:sz w:val="20"/>
              </w:rPr>
            </w:pPr>
            <w:r>
              <w:rPr>
                <w:sz w:val="20"/>
              </w:rPr>
              <w:t>6-24-03-02 航空油料储运员飞机加油员</w:t>
            </w:r>
          </w:p>
          <w:p>
            <w:pPr>
              <w:pStyle w:val="14"/>
              <w:spacing w:before="2"/>
              <w:ind w:left="59"/>
              <w:rPr>
                <w:sz w:val="20"/>
              </w:rPr>
            </w:pPr>
            <w:r>
              <w:rPr>
                <w:sz w:val="20"/>
              </w:rPr>
              <w:t>油料计量统计员</w:t>
            </w:r>
          </w:p>
          <w:p>
            <w:pPr>
              <w:pStyle w:val="14"/>
              <w:spacing w:before="3"/>
              <w:ind w:left="59"/>
              <w:rPr>
                <w:sz w:val="20"/>
              </w:rPr>
            </w:pPr>
            <w:r>
              <w:rPr>
                <w:sz w:val="20"/>
              </w:rPr>
              <w:t>油料特种设备修理员</w:t>
            </w:r>
          </w:p>
        </w:tc>
        <w:tc>
          <w:tcPr>
            <w:tcW w:w="1794" w:type="dxa"/>
          </w:tcPr>
          <w:p>
            <w:pPr>
              <w:pStyle w:val="14"/>
              <w:spacing w:before="7"/>
              <w:rPr>
                <w:rFonts w:ascii="Times New Roman"/>
                <w:sz w:val="22"/>
              </w:rPr>
            </w:pPr>
          </w:p>
          <w:p>
            <w:pPr>
              <w:pStyle w:val="14"/>
              <w:spacing w:line="242" w:lineRule="auto"/>
              <w:ind w:left="60" w:right="321"/>
              <w:rPr>
                <w:sz w:val="20"/>
              </w:rPr>
            </w:pPr>
            <w:r>
              <w:rPr>
                <w:sz w:val="20"/>
              </w:rPr>
              <w:t>航空油料储运员飞机加油员</w:t>
            </w:r>
          </w:p>
          <w:p>
            <w:pPr>
              <w:pStyle w:val="14"/>
              <w:spacing w:before="2" w:line="242" w:lineRule="auto"/>
              <w:ind w:left="60" w:right="121"/>
              <w:rPr>
                <w:sz w:val="20"/>
              </w:rPr>
            </w:pPr>
            <w:r>
              <w:rPr>
                <w:sz w:val="20"/>
              </w:rPr>
              <w:t xml:space="preserve">油料计量统计员 </w:t>
            </w:r>
            <w:r>
              <w:rPr>
                <w:spacing w:val="-3"/>
                <w:sz w:val="20"/>
              </w:rPr>
              <w:t>油料特种设备修理</w:t>
            </w:r>
          </w:p>
          <w:p>
            <w:pPr>
              <w:pStyle w:val="14"/>
              <w:spacing w:line="238" w:lineRule="exact"/>
              <w:ind w:left="60"/>
              <w:rPr>
                <w:sz w:val="20"/>
              </w:rPr>
            </w:pPr>
            <w:r>
              <w:rPr>
                <w:w w:val="100"/>
                <w:sz w:val="20"/>
              </w:rPr>
              <w:t>员</w:t>
            </w:r>
          </w:p>
        </w:tc>
        <w:tc>
          <w:tcPr>
            <w:tcW w:w="995" w:type="dxa"/>
          </w:tcPr>
          <w:p>
            <w:pPr>
              <w:pStyle w:val="14"/>
              <w:rPr>
                <w:rFonts w:ascii="Times New Roman"/>
                <w:sz w:val="20"/>
              </w:rPr>
            </w:pPr>
          </w:p>
          <w:p>
            <w:pPr>
              <w:pStyle w:val="14"/>
              <w:rPr>
                <w:rFonts w:ascii="Times New Roman"/>
                <w:sz w:val="20"/>
              </w:rPr>
            </w:pPr>
          </w:p>
          <w:p>
            <w:pPr>
              <w:pStyle w:val="14"/>
              <w:spacing w:before="4"/>
              <w:rPr>
                <w:rFonts w:ascii="Times New Roman"/>
                <w:sz w:val="16"/>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spacing w:before="1"/>
              <w:rPr>
                <w:rFonts w:ascii="Times New Roman"/>
                <w:sz w:val="25"/>
              </w:rPr>
            </w:pPr>
          </w:p>
          <w:p>
            <w:pPr>
              <w:pStyle w:val="14"/>
              <w:spacing w:line="244" w:lineRule="auto"/>
              <w:ind w:left="63" w:right="438"/>
              <w:rPr>
                <w:sz w:val="20"/>
              </w:rPr>
            </w:pPr>
            <w:r>
              <w:rPr>
                <w:sz w:val="20"/>
              </w:rPr>
              <w:t>高职：航空油料管理和应用本科：交通运输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59"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6"/>
              <w:rPr>
                <w:rFonts w:ascii="Times New Roman"/>
                <w:sz w:val="17"/>
              </w:rPr>
            </w:pPr>
          </w:p>
          <w:p>
            <w:pPr>
              <w:pStyle w:val="14"/>
              <w:spacing w:line="242" w:lineRule="auto"/>
              <w:ind w:left="56" w:right="178"/>
              <w:rPr>
                <w:sz w:val="20"/>
              </w:rPr>
            </w:pPr>
            <w:r>
              <w:rPr>
                <w:sz w:val="20"/>
              </w:rPr>
              <w:t>08 交通运输类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9"/>
              <w:rPr>
                <w:rFonts w:ascii="Times New Roman"/>
                <w:sz w:val="28"/>
              </w:rPr>
            </w:pPr>
          </w:p>
          <w:p>
            <w:pPr>
              <w:pStyle w:val="14"/>
              <w:ind w:left="104" w:right="93"/>
              <w:jc w:val="center"/>
              <w:rPr>
                <w:sz w:val="20"/>
              </w:rPr>
            </w:pPr>
            <w:r>
              <w:rPr>
                <w:sz w:val="20"/>
              </w:rPr>
              <w:t>082500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6"/>
              <w:rPr>
                <w:rFonts w:ascii="Times New Roman"/>
                <w:sz w:val="17"/>
              </w:rPr>
            </w:pPr>
          </w:p>
          <w:p>
            <w:pPr>
              <w:pStyle w:val="14"/>
              <w:spacing w:line="242" w:lineRule="auto"/>
              <w:ind w:left="57" w:right="47"/>
              <w:rPr>
                <w:sz w:val="20"/>
              </w:rPr>
            </w:pPr>
            <w:r>
              <w:rPr>
                <w:sz w:val="20"/>
              </w:rPr>
              <w:t>汽车运用与维修</w:t>
            </w:r>
          </w:p>
        </w:tc>
        <w:tc>
          <w:tcPr>
            <w:tcW w:w="2117"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72"/>
              <w:ind w:left="58"/>
              <w:rPr>
                <w:sz w:val="20"/>
              </w:rPr>
            </w:pPr>
            <w:r>
              <w:rPr>
                <w:sz w:val="20"/>
              </w:rPr>
              <w:t>汽车机修</w:t>
            </w:r>
          </w:p>
          <w:p>
            <w:pPr>
              <w:pStyle w:val="14"/>
              <w:spacing w:before="3" w:line="242" w:lineRule="auto"/>
              <w:ind w:left="58" w:right="845"/>
              <w:rPr>
                <w:sz w:val="20"/>
              </w:rPr>
            </w:pPr>
            <w:r>
              <w:rPr>
                <w:sz w:val="20"/>
              </w:rPr>
              <w:t>汽车电器维修汽车性能检测</w:t>
            </w:r>
          </w:p>
          <w:p>
            <w:pPr>
              <w:pStyle w:val="14"/>
              <w:spacing w:before="1"/>
              <w:ind w:left="58"/>
              <w:rPr>
                <w:sz w:val="20"/>
              </w:rPr>
            </w:pPr>
            <w:r>
              <w:rPr>
                <w:sz w:val="20"/>
              </w:rPr>
              <w:t>汽车维修业务接待</w:t>
            </w:r>
          </w:p>
        </w:tc>
        <w:tc>
          <w:tcPr>
            <w:tcW w:w="3011" w:type="dxa"/>
          </w:tcPr>
          <w:p>
            <w:pPr>
              <w:pStyle w:val="14"/>
              <w:spacing w:before="7"/>
              <w:rPr>
                <w:rFonts w:ascii="Times New Roman"/>
                <w:sz w:val="18"/>
              </w:rPr>
            </w:pPr>
          </w:p>
          <w:p>
            <w:pPr>
              <w:pStyle w:val="14"/>
              <w:spacing w:line="242" w:lineRule="auto"/>
              <w:ind w:left="59" w:right="639"/>
              <w:rPr>
                <w:sz w:val="20"/>
              </w:rPr>
            </w:pPr>
            <w:r>
              <w:rPr>
                <w:spacing w:val="-1"/>
                <w:sz w:val="20"/>
              </w:rPr>
              <w:t>汽车机械及控制系统维修# 汽车电器维修#</w:t>
            </w:r>
          </w:p>
          <w:p>
            <w:pPr>
              <w:pStyle w:val="14"/>
              <w:spacing w:before="1" w:line="242" w:lineRule="auto"/>
              <w:ind w:left="59" w:right="1239"/>
              <w:rPr>
                <w:sz w:val="20"/>
              </w:rPr>
            </w:pPr>
            <w:r>
              <w:rPr>
                <w:spacing w:val="-1"/>
                <w:sz w:val="20"/>
              </w:rPr>
              <w:t>汽车维修质量检验# 车辆技术评估#</w:t>
            </w:r>
          </w:p>
          <w:p>
            <w:pPr>
              <w:pStyle w:val="14"/>
              <w:spacing w:line="242" w:lineRule="auto"/>
              <w:ind w:left="59" w:right="1239"/>
              <w:jc w:val="both"/>
              <w:rPr>
                <w:sz w:val="20"/>
              </w:rPr>
            </w:pPr>
            <w:r>
              <w:rPr>
                <w:sz w:val="20"/>
              </w:rPr>
              <w:t>汽车维修业务接待# 汽车及零配件销售# 汽车驾驶</w:t>
            </w:r>
          </w:p>
          <w:p>
            <w:pPr>
              <w:pStyle w:val="14"/>
              <w:spacing w:before="2"/>
              <w:ind w:left="59"/>
              <w:rPr>
                <w:sz w:val="20"/>
              </w:rPr>
            </w:pPr>
            <w:r>
              <w:rPr>
                <w:sz w:val="20"/>
              </w:rPr>
              <w:t>汽车(拖拉机)装配</w:t>
            </w:r>
          </w:p>
          <w:p>
            <w:pPr>
              <w:pStyle w:val="14"/>
              <w:spacing w:before="3"/>
              <w:ind w:left="59"/>
              <w:rPr>
                <w:sz w:val="20"/>
              </w:rPr>
            </w:pPr>
            <w:r>
              <w:rPr>
                <w:sz w:val="20"/>
              </w:rPr>
              <w:t>X6-06-01-05 汽车玻璃维修工</w:t>
            </w:r>
          </w:p>
        </w:tc>
        <w:tc>
          <w:tcPr>
            <w:tcW w:w="1794" w:type="dxa"/>
          </w:tcPr>
          <w:p>
            <w:pPr>
              <w:pStyle w:val="14"/>
              <w:spacing w:before="6"/>
              <w:rPr>
                <w:rFonts w:ascii="Times New Roman"/>
                <w:sz w:val="18"/>
              </w:rPr>
            </w:pPr>
          </w:p>
          <w:p>
            <w:pPr>
              <w:pStyle w:val="14"/>
              <w:spacing w:before="1" w:line="242" w:lineRule="auto"/>
              <w:ind w:left="60" w:right="121"/>
              <w:jc w:val="both"/>
              <w:rPr>
                <w:sz w:val="20"/>
              </w:rPr>
            </w:pPr>
            <w:r>
              <w:rPr>
                <w:sz w:val="20"/>
              </w:rPr>
              <w:t>机动车维修从业人员（机修人员、电器维修人员、维修质量检验员、车辆技术评估员）资格证</w:t>
            </w:r>
          </w:p>
          <w:p>
            <w:pPr>
              <w:pStyle w:val="14"/>
              <w:spacing w:before="3" w:line="242" w:lineRule="auto"/>
              <w:ind w:left="60" w:right="520"/>
              <w:rPr>
                <w:sz w:val="20"/>
              </w:rPr>
            </w:pPr>
            <w:r>
              <w:rPr>
                <w:sz w:val="20"/>
              </w:rPr>
              <w:t xml:space="preserve">汽车维修工 </w:t>
            </w:r>
            <w:r>
              <w:rPr>
                <w:spacing w:val="-3"/>
                <w:sz w:val="20"/>
              </w:rPr>
              <w:t>汽车维修电工</w:t>
            </w:r>
          </w:p>
          <w:p>
            <w:pPr>
              <w:pStyle w:val="14"/>
              <w:ind w:left="60"/>
              <w:rPr>
                <w:sz w:val="20"/>
              </w:rPr>
            </w:pPr>
            <w:r>
              <w:rPr>
                <w:sz w:val="20"/>
              </w:rPr>
              <w:t>汽车玻璃维修工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7"/>
              <w:rPr>
                <w:rFonts w:ascii="Times New Roman"/>
                <w:sz w:val="28"/>
              </w:rPr>
            </w:pPr>
          </w:p>
          <w:p>
            <w:pPr>
              <w:pStyle w:val="14"/>
              <w:spacing w:before="1"/>
              <w:ind w:left="33" w:right="12"/>
              <w:jc w:val="center"/>
              <w:rPr>
                <w:sz w:val="20"/>
              </w:rPr>
            </w:pPr>
            <w:r>
              <w:rPr>
                <w:sz w:val="20"/>
              </w:rPr>
              <w:t>3～4 年</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4"/>
              <w:rPr>
                <w:rFonts w:ascii="Times New Roman"/>
                <w:sz w:val="17"/>
              </w:rPr>
            </w:pPr>
          </w:p>
          <w:p>
            <w:pPr>
              <w:pStyle w:val="14"/>
              <w:spacing w:line="242" w:lineRule="auto"/>
              <w:ind w:left="63" w:right="438"/>
              <w:rPr>
                <w:sz w:val="20"/>
              </w:rPr>
            </w:pPr>
            <w:r>
              <w:rPr>
                <w:sz w:val="20"/>
              </w:rPr>
              <w:t>高职：汽车检测与维修技术本科：汽车服务工程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66" w:hRule="atLeast"/>
        </w:trPr>
        <w:tc>
          <w:tcPr>
            <w:tcW w:w="1148" w:type="dxa"/>
          </w:tcPr>
          <w:p>
            <w:pPr>
              <w:pStyle w:val="14"/>
              <w:rPr>
                <w:rFonts w:ascii="Times New Roman"/>
                <w:sz w:val="20"/>
              </w:rPr>
            </w:pPr>
          </w:p>
          <w:p>
            <w:pPr>
              <w:pStyle w:val="14"/>
              <w:rPr>
                <w:rFonts w:ascii="Times New Roman"/>
                <w:sz w:val="20"/>
              </w:rPr>
            </w:pPr>
          </w:p>
          <w:p>
            <w:pPr>
              <w:pStyle w:val="14"/>
              <w:spacing w:before="116" w:line="242" w:lineRule="auto"/>
              <w:ind w:left="56" w:right="178"/>
              <w:rPr>
                <w:sz w:val="20"/>
              </w:rPr>
            </w:pPr>
            <w:r>
              <w:rPr>
                <w:sz w:val="20"/>
              </w:rPr>
              <w:t>08 交通运输类</w:t>
            </w:r>
          </w:p>
        </w:tc>
        <w:tc>
          <w:tcPr>
            <w:tcW w:w="849" w:type="dxa"/>
          </w:tcPr>
          <w:p>
            <w:pPr>
              <w:pStyle w:val="14"/>
              <w:rPr>
                <w:rFonts w:ascii="Times New Roman"/>
                <w:sz w:val="20"/>
              </w:rPr>
            </w:pPr>
          </w:p>
          <w:p>
            <w:pPr>
              <w:pStyle w:val="14"/>
              <w:rPr>
                <w:rFonts w:ascii="Times New Roman"/>
                <w:sz w:val="20"/>
              </w:rPr>
            </w:pPr>
          </w:p>
          <w:p>
            <w:pPr>
              <w:pStyle w:val="14"/>
              <w:spacing w:before="4"/>
              <w:rPr>
                <w:rFonts w:ascii="Times New Roman"/>
                <w:sz w:val="21"/>
              </w:rPr>
            </w:pPr>
          </w:p>
          <w:p>
            <w:pPr>
              <w:pStyle w:val="14"/>
              <w:ind w:left="104" w:right="93"/>
              <w:jc w:val="center"/>
              <w:rPr>
                <w:sz w:val="20"/>
              </w:rPr>
            </w:pPr>
            <w:r>
              <w:rPr>
                <w:sz w:val="20"/>
              </w:rPr>
              <w:t>082600</w:t>
            </w:r>
          </w:p>
        </w:tc>
        <w:tc>
          <w:tcPr>
            <w:tcW w:w="1318" w:type="dxa"/>
          </w:tcPr>
          <w:p>
            <w:pPr>
              <w:pStyle w:val="14"/>
              <w:rPr>
                <w:rFonts w:ascii="Times New Roman"/>
                <w:sz w:val="20"/>
              </w:rPr>
            </w:pPr>
          </w:p>
          <w:p>
            <w:pPr>
              <w:pStyle w:val="14"/>
              <w:rPr>
                <w:rFonts w:ascii="Times New Roman"/>
                <w:sz w:val="20"/>
              </w:rPr>
            </w:pPr>
          </w:p>
          <w:p>
            <w:pPr>
              <w:pStyle w:val="14"/>
              <w:spacing w:before="4"/>
              <w:rPr>
                <w:rFonts w:ascii="Times New Roman"/>
                <w:sz w:val="21"/>
              </w:rPr>
            </w:pPr>
          </w:p>
          <w:p>
            <w:pPr>
              <w:pStyle w:val="14"/>
              <w:ind w:left="57"/>
              <w:rPr>
                <w:sz w:val="20"/>
              </w:rPr>
            </w:pPr>
            <w:r>
              <w:rPr>
                <w:sz w:val="20"/>
              </w:rPr>
              <w:t>汽车车身修复</w:t>
            </w:r>
          </w:p>
        </w:tc>
        <w:tc>
          <w:tcPr>
            <w:tcW w:w="2117" w:type="dxa"/>
          </w:tcPr>
          <w:p>
            <w:pPr>
              <w:pStyle w:val="14"/>
              <w:rPr>
                <w:rFonts w:ascii="Times New Roman"/>
                <w:sz w:val="20"/>
              </w:rPr>
            </w:pPr>
          </w:p>
          <w:p>
            <w:pPr>
              <w:pStyle w:val="14"/>
              <w:spacing w:before="9"/>
              <w:rPr>
                <w:rFonts w:ascii="Times New Roman"/>
                <w:sz w:val="18"/>
              </w:rPr>
            </w:pPr>
          </w:p>
          <w:p>
            <w:pPr>
              <w:pStyle w:val="14"/>
              <w:spacing w:line="242" w:lineRule="auto"/>
              <w:ind w:left="58" w:right="1245"/>
              <w:rPr>
                <w:sz w:val="20"/>
              </w:rPr>
            </w:pPr>
            <w:r>
              <w:rPr>
                <w:sz w:val="20"/>
              </w:rPr>
              <w:t>汽车钣金汽车涂装</w:t>
            </w:r>
          </w:p>
          <w:p>
            <w:pPr>
              <w:pStyle w:val="14"/>
              <w:spacing w:before="1"/>
              <w:ind w:left="58"/>
              <w:rPr>
                <w:sz w:val="20"/>
              </w:rPr>
            </w:pPr>
            <w:r>
              <w:rPr>
                <w:sz w:val="20"/>
              </w:rPr>
              <w:t>事故汽车定损</w:t>
            </w:r>
          </w:p>
        </w:tc>
        <w:tc>
          <w:tcPr>
            <w:tcW w:w="3011" w:type="dxa"/>
          </w:tcPr>
          <w:p>
            <w:pPr>
              <w:pStyle w:val="14"/>
              <w:spacing w:before="2"/>
              <w:rPr>
                <w:rFonts w:ascii="Times New Roman"/>
                <w:sz w:val="16"/>
              </w:rPr>
            </w:pPr>
          </w:p>
          <w:p>
            <w:pPr>
              <w:pStyle w:val="14"/>
              <w:spacing w:line="242" w:lineRule="auto"/>
              <w:ind w:left="59" w:right="1239"/>
              <w:rPr>
                <w:sz w:val="20"/>
              </w:rPr>
            </w:pPr>
            <w:r>
              <w:rPr>
                <w:spacing w:val="-1"/>
                <w:sz w:val="20"/>
              </w:rPr>
              <w:t>钣金（车身修复</w:t>
            </w:r>
            <w:r>
              <w:rPr>
                <w:sz w:val="20"/>
              </w:rPr>
              <w:t xml:space="preserve">）# </w:t>
            </w:r>
            <w:r>
              <w:rPr>
                <w:spacing w:val="-1"/>
                <w:sz w:val="20"/>
              </w:rPr>
              <w:t>涂漆（车身涂装</w:t>
            </w:r>
            <w:r>
              <w:rPr>
                <w:sz w:val="20"/>
              </w:rPr>
              <w:t>）# 事故汽车定损员# 汽车美容#</w:t>
            </w:r>
          </w:p>
          <w:p>
            <w:pPr>
              <w:pStyle w:val="14"/>
              <w:spacing w:before="2"/>
              <w:ind w:left="59"/>
              <w:rPr>
                <w:sz w:val="20"/>
              </w:rPr>
            </w:pPr>
            <w:r>
              <w:rPr>
                <w:sz w:val="20"/>
              </w:rPr>
              <w:t>车身修复设备及材料销售#</w:t>
            </w:r>
          </w:p>
        </w:tc>
        <w:tc>
          <w:tcPr>
            <w:tcW w:w="1794" w:type="dxa"/>
          </w:tcPr>
          <w:p>
            <w:pPr>
              <w:pStyle w:val="14"/>
              <w:rPr>
                <w:rFonts w:ascii="Times New Roman"/>
                <w:sz w:val="20"/>
              </w:rPr>
            </w:pPr>
          </w:p>
          <w:p>
            <w:pPr>
              <w:pStyle w:val="14"/>
              <w:spacing w:before="9"/>
              <w:rPr>
                <w:rFonts w:ascii="Times New Roman"/>
                <w:sz w:val="18"/>
              </w:rPr>
            </w:pPr>
          </w:p>
          <w:p>
            <w:pPr>
              <w:pStyle w:val="14"/>
              <w:spacing w:line="242" w:lineRule="auto"/>
              <w:ind w:left="60" w:right="121"/>
              <w:jc w:val="both"/>
              <w:rPr>
                <w:sz w:val="20"/>
              </w:rPr>
            </w:pPr>
            <w:r>
              <w:rPr>
                <w:sz w:val="20"/>
              </w:rPr>
              <w:t>机动车维修从业人员（钣金人员、涂漆人员）资格证</w:t>
            </w:r>
          </w:p>
        </w:tc>
        <w:tc>
          <w:tcPr>
            <w:tcW w:w="995" w:type="dxa"/>
          </w:tcPr>
          <w:p>
            <w:pPr>
              <w:pStyle w:val="14"/>
              <w:rPr>
                <w:rFonts w:ascii="Times New Roman"/>
                <w:sz w:val="20"/>
              </w:rPr>
            </w:pPr>
          </w:p>
          <w:p>
            <w:pPr>
              <w:pStyle w:val="14"/>
              <w:rPr>
                <w:rFonts w:ascii="Times New Roman"/>
                <w:sz w:val="20"/>
              </w:rPr>
            </w:pPr>
          </w:p>
          <w:p>
            <w:pPr>
              <w:pStyle w:val="14"/>
              <w:spacing w:before="3"/>
              <w:rPr>
                <w:rFonts w:ascii="Times New Roman"/>
                <w:sz w:val="21"/>
              </w:rPr>
            </w:pPr>
          </w:p>
          <w:p>
            <w:pPr>
              <w:pStyle w:val="14"/>
              <w:spacing w:before="1"/>
              <w:ind w:left="33" w:right="12"/>
              <w:jc w:val="center"/>
              <w:rPr>
                <w:sz w:val="20"/>
              </w:rPr>
            </w:pPr>
            <w:r>
              <w:rPr>
                <w:sz w:val="20"/>
              </w:rPr>
              <w:t>3～4 年</w:t>
            </w:r>
          </w:p>
        </w:tc>
        <w:tc>
          <w:tcPr>
            <w:tcW w:w="2915" w:type="dxa"/>
          </w:tcPr>
          <w:p>
            <w:pPr>
              <w:pStyle w:val="14"/>
              <w:rPr>
                <w:rFonts w:ascii="Times New Roman"/>
                <w:sz w:val="20"/>
              </w:rPr>
            </w:pPr>
          </w:p>
          <w:p>
            <w:pPr>
              <w:pStyle w:val="14"/>
              <w:rPr>
                <w:rFonts w:ascii="Times New Roman"/>
                <w:sz w:val="20"/>
              </w:rPr>
            </w:pPr>
          </w:p>
          <w:p>
            <w:pPr>
              <w:pStyle w:val="14"/>
              <w:spacing w:before="115" w:line="242" w:lineRule="auto"/>
              <w:ind w:left="63" w:right="438"/>
              <w:rPr>
                <w:sz w:val="20"/>
              </w:rPr>
            </w:pPr>
            <w:r>
              <w:rPr>
                <w:sz w:val="20"/>
              </w:rPr>
              <w:t>高职：汽车技术服务与营销本科：汽车服务工程</w:t>
            </w:r>
          </w:p>
        </w:tc>
      </w:tr>
    </w:tbl>
    <w:p>
      <w:pPr>
        <w:spacing w:after="0" w:line="242" w:lineRule="auto"/>
        <w:rPr>
          <w:sz w:val="20"/>
        </w:rPr>
        <w:sectPr>
          <w:footerReference r:id="rId47" w:type="default"/>
          <w:pgSz w:w="16840" w:h="11910" w:orient="landscape"/>
          <w:pgMar w:top="1100" w:right="1220" w:bottom="280" w:left="1220" w:header="0" w:footer="0" w:gutter="0"/>
        </w:sectPr>
      </w:pPr>
    </w:p>
    <w:p>
      <w:pPr>
        <w:pStyle w:val="8"/>
        <w:spacing w:before="2"/>
        <w:rPr>
          <w:rFonts w:ascii="Times New Roman"/>
          <w:sz w:val="29"/>
        </w:rPr>
      </w:pPr>
      <w:r>
        <w:pict>
          <v:rect id="_x0000_s1070" o:spid="_x0000_s1070" o:spt="1" style="position:absolute;left:0pt;margin-left:579.1pt;margin-top:379.1pt;height:124.55pt;width:49.6pt;mso-position-horizontal-relative:page;mso-position-vertical-relative:page;z-index:-346043392;mso-width-relative:page;mso-height-relative:page;" fillcolor="#FFFFFF" filled="t" stroked="f" coordsize="21600,21600">
            <v:path/>
            <v:fill on="t" focussize="0,0"/>
            <v:stroke on="f"/>
            <v:imagedata o:title=""/>
            <o:lock v:ext="edit"/>
          </v:rect>
        </w:pict>
      </w:r>
      <w:r>
        <w:pict>
          <v:shape id="_x0000_s1071" o:spid="_x0000_s1071" o:spt="202" type="#_x0000_t202" style="position:absolute;left:0pt;margin-left:42.2pt;margin-top:274.1pt;height:47pt;width:12pt;mso-position-horizontal-relative:page;mso-position-vertical-relative:page;z-index:251704320;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226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101"/>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03" w:hRule="atLeast"/>
        </w:trPr>
        <w:tc>
          <w:tcPr>
            <w:tcW w:w="1148" w:type="dxa"/>
          </w:tcPr>
          <w:p>
            <w:pPr>
              <w:pStyle w:val="14"/>
              <w:rPr>
                <w:rFonts w:ascii="Times New Roman"/>
                <w:sz w:val="20"/>
              </w:rPr>
            </w:pPr>
          </w:p>
          <w:p>
            <w:pPr>
              <w:pStyle w:val="14"/>
              <w:spacing w:before="165" w:line="242" w:lineRule="auto"/>
              <w:ind w:left="56" w:right="178"/>
              <w:rPr>
                <w:sz w:val="20"/>
              </w:rPr>
            </w:pPr>
            <w:r>
              <w:rPr>
                <w:sz w:val="20"/>
              </w:rPr>
              <w:t>08 交通运输类</w:t>
            </w:r>
          </w:p>
        </w:tc>
        <w:tc>
          <w:tcPr>
            <w:tcW w:w="849" w:type="dxa"/>
          </w:tcPr>
          <w:p>
            <w:pPr>
              <w:pStyle w:val="14"/>
              <w:rPr>
                <w:rFonts w:ascii="Times New Roman"/>
                <w:sz w:val="20"/>
              </w:rPr>
            </w:pPr>
          </w:p>
          <w:p>
            <w:pPr>
              <w:pStyle w:val="14"/>
              <w:spacing w:before="7"/>
              <w:rPr>
                <w:rFonts w:ascii="Times New Roman"/>
                <w:sz w:val="25"/>
              </w:rPr>
            </w:pPr>
          </w:p>
          <w:p>
            <w:pPr>
              <w:pStyle w:val="14"/>
              <w:ind w:left="104" w:right="93"/>
              <w:jc w:val="center"/>
              <w:rPr>
                <w:sz w:val="20"/>
              </w:rPr>
            </w:pPr>
            <w:r>
              <w:rPr>
                <w:sz w:val="20"/>
              </w:rPr>
              <w:t>082700</w:t>
            </w:r>
          </w:p>
        </w:tc>
        <w:tc>
          <w:tcPr>
            <w:tcW w:w="1318" w:type="dxa"/>
          </w:tcPr>
          <w:p>
            <w:pPr>
              <w:pStyle w:val="14"/>
              <w:rPr>
                <w:rFonts w:ascii="Times New Roman"/>
                <w:sz w:val="20"/>
              </w:rPr>
            </w:pPr>
          </w:p>
          <w:p>
            <w:pPr>
              <w:pStyle w:val="14"/>
              <w:spacing w:before="165" w:line="242" w:lineRule="auto"/>
              <w:ind w:left="57" w:right="41"/>
              <w:rPr>
                <w:sz w:val="20"/>
              </w:rPr>
            </w:pPr>
            <w:r>
              <w:rPr>
                <w:sz w:val="20"/>
              </w:rPr>
              <w:t>汽车美容与装潢</w:t>
            </w:r>
          </w:p>
        </w:tc>
        <w:tc>
          <w:tcPr>
            <w:tcW w:w="2117" w:type="dxa"/>
          </w:tcPr>
          <w:p>
            <w:pPr>
              <w:pStyle w:val="14"/>
              <w:spacing w:before="10"/>
              <w:rPr>
                <w:rFonts w:ascii="Times New Roman"/>
                <w:sz w:val="22"/>
              </w:rPr>
            </w:pPr>
          </w:p>
          <w:p>
            <w:pPr>
              <w:pStyle w:val="14"/>
              <w:spacing w:before="1" w:line="244" w:lineRule="auto"/>
              <w:ind w:left="58" w:right="845"/>
              <w:rPr>
                <w:sz w:val="20"/>
              </w:rPr>
            </w:pPr>
            <w:r>
              <w:rPr>
                <w:spacing w:val="-3"/>
                <w:sz w:val="20"/>
              </w:rPr>
              <w:t>汽车内外清洁</w:t>
            </w:r>
            <w:r>
              <w:rPr>
                <w:sz w:val="20"/>
              </w:rPr>
              <w:t>汽车美容</w:t>
            </w:r>
          </w:p>
          <w:p>
            <w:pPr>
              <w:pStyle w:val="14"/>
              <w:spacing w:line="253" w:lineRule="exact"/>
              <w:ind w:left="58"/>
              <w:rPr>
                <w:sz w:val="20"/>
              </w:rPr>
            </w:pPr>
            <w:r>
              <w:rPr>
                <w:sz w:val="20"/>
              </w:rPr>
              <w:t>汽车装潢</w:t>
            </w:r>
          </w:p>
        </w:tc>
        <w:tc>
          <w:tcPr>
            <w:tcW w:w="3011" w:type="dxa"/>
          </w:tcPr>
          <w:p>
            <w:pPr>
              <w:pStyle w:val="14"/>
              <w:spacing w:before="4" w:line="242" w:lineRule="auto"/>
              <w:ind w:left="59" w:right="2039"/>
              <w:jc w:val="both"/>
              <w:rPr>
                <w:sz w:val="20"/>
              </w:rPr>
            </w:pPr>
            <w:r>
              <w:rPr>
                <w:sz w:val="20"/>
              </w:rPr>
              <w:t>汽车清洗# 汽车美容# 汽车装饰#</w:t>
            </w:r>
          </w:p>
          <w:p>
            <w:pPr>
              <w:pStyle w:val="14"/>
              <w:spacing w:before="2"/>
              <w:ind w:left="59"/>
              <w:rPr>
                <w:sz w:val="20"/>
              </w:rPr>
            </w:pPr>
            <w:r>
              <w:rPr>
                <w:sz w:val="20"/>
              </w:rPr>
              <w:t>汽车美容与装潢设备及材料销售</w:t>
            </w:r>
          </w:p>
          <w:p>
            <w:pPr>
              <w:pStyle w:val="14"/>
              <w:spacing w:before="3" w:line="242" w:lineRule="exact"/>
              <w:ind w:left="59"/>
              <w:rPr>
                <w:sz w:val="20"/>
              </w:rPr>
            </w:pPr>
            <w:r>
              <w:rPr>
                <w:w w:val="100"/>
                <w:sz w:val="20"/>
              </w:rPr>
              <w:t>#</w:t>
            </w:r>
          </w:p>
        </w:tc>
        <w:tc>
          <w:tcPr>
            <w:tcW w:w="1794" w:type="dxa"/>
          </w:tcPr>
          <w:p>
            <w:pPr>
              <w:pStyle w:val="14"/>
              <w:rPr>
                <w:rFonts w:ascii="Times New Roman"/>
                <w:sz w:val="20"/>
              </w:rPr>
            </w:pPr>
          </w:p>
        </w:tc>
        <w:tc>
          <w:tcPr>
            <w:tcW w:w="995" w:type="dxa"/>
          </w:tcPr>
          <w:p>
            <w:pPr>
              <w:pStyle w:val="14"/>
              <w:rPr>
                <w:rFonts w:ascii="Times New Roman"/>
                <w:sz w:val="20"/>
              </w:rPr>
            </w:pPr>
          </w:p>
          <w:p>
            <w:pPr>
              <w:pStyle w:val="14"/>
              <w:spacing w:before="6"/>
              <w:rPr>
                <w:rFonts w:ascii="Times New Roman"/>
                <w:sz w:val="25"/>
              </w:rPr>
            </w:pPr>
          </w:p>
          <w:p>
            <w:pPr>
              <w:pStyle w:val="14"/>
              <w:ind w:left="327"/>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spacing w:before="164" w:line="242" w:lineRule="auto"/>
              <w:ind w:left="63" w:right="1038"/>
              <w:rPr>
                <w:sz w:val="20"/>
              </w:rPr>
            </w:pPr>
            <w:r>
              <w:rPr>
                <w:sz w:val="20"/>
              </w:rPr>
              <w:t>高职：汽车整形技术本科：汽车服务工程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14" w:hRule="atLeast"/>
        </w:trPr>
        <w:tc>
          <w:tcPr>
            <w:tcW w:w="1148" w:type="dxa"/>
          </w:tcPr>
          <w:p>
            <w:pPr>
              <w:pStyle w:val="14"/>
              <w:rPr>
                <w:rFonts w:ascii="Times New Roman"/>
                <w:sz w:val="20"/>
              </w:rPr>
            </w:pPr>
          </w:p>
          <w:p>
            <w:pPr>
              <w:pStyle w:val="14"/>
              <w:spacing w:before="4"/>
              <w:rPr>
                <w:rFonts w:ascii="Times New Roman"/>
                <w:sz w:val="23"/>
              </w:rPr>
            </w:pPr>
          </w:p>
          <w:p>
            <w:pPr>
              <w:pStyle w:val="14"/>
              <w:spacing w:before="1" w:line="242" w:lineRule="auto"/>
              <w:ind w:left="56" w:right="178"/>
              <w:rPr>
                <w:sz w:val="20"/>
              </w:rPr>
            </w:pPr>
            <w:r>
              <w:rPr>
                <w:sz w:val="20"/>
              </w:rPr>
              <w:t>08 交通运输类</w:t>
            </w:r>
          </w:p>
        </w:tc>
        <w:tc>
          <w:tcPr>
            <w:tcW w:w="849" w:type="dxa"/>
          </w:tcPr>
          <w:p>
            <w:pPr>
              <w:pStyle w:val="14"/>
              <w:rPr>
                <w:rFonts w:ascii="Times New Roman"/>
                <w:sz w:val="20"/>
              </w:rPr>
            </w:pPr>
          </w:p>
          <w:p>
            <w:pPr>
              <w:pStyle w:val="14"/>
              <w:rPr>
                <w:rFonts w:ascii="Times New Roman"/>
                <w:sz w:val="20"/>
              </w:rPr>
            </w:pPr>
          </w:p>
          <w:p>
            <w:pPr>
              <w:pStyle w:val="14"/>
              <w:spacing w:before="169"/>
              <w:ind w:left="104" w:right="93"/>
              <w:jc w:val="center"/>
              <w:rPr>
                <w:sz w:val="20"/>
              </w:rPr>
            </w:pPr>
            <w:r>
              <w:rPr>
                <w:sz w:val="20"/>
              </w:rPr>
              <w:t>082800</w:t>
            </w:r>
          </w:p>
        </w:tc>
        <w:tc>
          <w:tcPr>
            <w:tcW w:w="1318" w:type="dxa"/>
          </w:tcPr>
          <w:p>
            <w:pPr>
              <w:pStyle w:val="14"/>
              <w:rPr>
                <w:rFonts w:ascii="Times New Roman"/>
                <w:sz w:val="20"/>
              </w:rPr>
            </w:pPr>
          </w:p>
          <w:p>
            <w:pPr>
              <w:pStyle w:val="14"/>
              <w:spacing w:before="4"/>
              <w:rPr>
                <w:rFonts w:ascii="Times New Roman"/>
                <w:sz w:val="23"/>
              </w:rPr>
            </w:pPr>
          </w:p>
          <w:p>
            <w:pPr>
              <w:pStyle w:val="14"/>
              <w:spacing w:line="242" w:lineRule="auto"/>
              <w:ind w:left="57" w:right="47"/>
              <w:rPr>
                <w:sz w:val="20"/>
              </w:rPr>
            </w:pPr>
            <w:r>
              <w:rPr>
                <w:sz w:val="20"/>
              </w:rPr>
              <w:t>汽车整车与配件营销</w:t>
            </w:r>
          </w:p>
        </w:tc>
        <w:tc>
          <w:tcPr>
            <w:tcW w:w="2117" w:type="dxa"/>
          </w:tcPr>
          <w:p>
            <w:pPr>
              <w:pStyle w:val="14"/>
              <w:spacing w:before="9"/>
              <w:rPr>
                <w:rFonts w:ascii="Times New Roman"/>
                <w:sz w:val="20"/>
              </w:rPr>
            </w:pPr>
          </w:p>
          <w:p>
            <w:pPr>
              <w:pStyle w:val="14"/>
              <w:spacing w:before="1" w:line="242" w:lineRule="auto"/>
              <w:ind w:left="58" w:right="646"/>
              <w:rPr>
                <w:sz w:val="20"/>
              </w:rPr>
            </w:pPr>
            <w:r>
              <w:rPr>
                <w:sz w:val="20"/>
              </w:rPr>
              <w:t xml:space="preserve">汽车整车营销 二手汽车营销 </w:t>
            </w:r>
            <w:r>
              <w:rPr>
                <w:spacing w:val="-3"/>
                <w:sz w:val="20"/>
              </w:rPr>
              <w:t>汽车零部件营销</w:t>
            </w:r>
            <w:r>
              <w:rPr>
                <w:sz w:val="20"/>
              </w:rPr>
              <w:t>汽车保险代理</w:t>
            </w:r>
          </w:p>
        </w:tc>
        <w:tc>
          <w:tcPr>
            <w:tcW w:w="3011" w:type="dxa"/>
          </w:tcPr>
          <w:p>
            <w:pPr>
              <w:pStyle w:val="14"/>
              <w:spacing w:before="110"/>
              <w:ind w:left="59"/>
              <w:rPr>
                <w:sz w:val="20"/>
              </w:rPr>
            </w:pPr>
            <w:r>
              <w:rPr>
                <w:sz w:val="20"/>
              </w:rPr>
              <w:t>汽车销售#</w:t>
            </w:r>
          </w:p>
          <w:p>
            <w:pPr>
              <w:pStyle w:val="14"/>
              <w:spacing w:before="3" w:line="242" w:lineRule="auto"/>
              <w:ind w:left="59" w:right="1440"/>
              <w:rPr>
                <w:sz w:val="20"/>
              </w:rPr>
            </w:pPr>
            <w:r>
              <w:rPr>
                <w:sz w:val="20"/>
              </w:rPr>
              <w:t xml:space="preserve">二手汽车销售# </w:t>
            </w:r>
            <w:r>
              <w:rPr>
                <w:spacing w:val="-2"/>
                <w:sz w:val="20"/>
              </w:rPr>
              <w:t xml:space="preserve">汽车零部件销售# </w:t>
            </w:r>
            <w:r>
              <w:rPr>
                <w:sz w:val="20"/>
              </w:rPr>
              <w:t>汽车保险代理#</w:t>
            </w:r>
          </w:p>
          <w:p>
            <w:pPr>
              <w:pStyle w:val="14"/>
              <w:spacing w:before="1"/>
              <w:ind w:left="59"/>
              <w:rPr>
                <w:sz w:val="20"/>
              </w:rPr>
            </w:pPr>
            <w:r>
              <w:rPr>
                <w:sz w:val="20"/>
              </w:rPr>
              <w:t>4-01-02-01 营销师</w:t>
            </w:r>
          </w:p>
        </w:tc>
        <w:tc>
          <w:tcPr>
            <w:tcW w:w="1794" w:type="dxa"/>
          </w:tcPr>
          <w:p>
            <w:pPr>
              <w:pStyle w:val="14"/>
              <w:rPr>
                <w:rFonts w:ascii="Times New Roman"/>
                <w:sz w:val="20"/>
              </w:rPr>
            </w:pPr>
          </w:p>
          <w:p>
            <w:pPr>
              <w:pStyle w:val="14"/>
              <w:rPr>
                <w:rFonts w:ascii="Times New Roman"/>
                <w:sz w:val="20"/>
              </w:rPr>
            </w:pPr>
          </w:p>
          <w:p>
            <w:pPr>
              <w:pStyle w:val="14"/>
              <w:spacing w:before="168"/>
              <w:ind w:left="60"/>
              <w:rPr>
                <w:sz w:val="20"/>
              </w:rPr>
            </w:pPr>
            <w:r>
              <w:rPr>
                <w:sz w:val="20"/>
              </w:rPr>
              <w:t>营销师</w:t>
            </w:r>
          </w:p>
        </w:tc>
        <w:tc>
          <w:tcPr>
            <w:tcW w:w="995" w:type="dxa"/>
          </w:tcPr>
          <w:p>
            <w:pPr>
              <w:pStyle w:val="14"/>
              <w:rPr>
                <w:rFonts w:ascii="Times New Roman"/>
                <w:sz w:val="20"/>
              </w:rPr>
            </w:pPr>
          </w:p>
          <w:p>
            <w:pPr>
              <w:pStyle w:val="14"/>
              <w:rPr>
                <w:rFonts w:ascii="Times New Roman"/>
                <w:sz w:val="20"/>
              </w:rPr>
            </w:pPr>
          </w:p>
          <w:p>
            <w:pPr>
              <w:pStyle w:val="14"/>
              <w:spacing w:before="168"/>
              <w:ind w:left="177"/>
              <w:rPr>
                <w:sz w:val="20"/>
              </w:rPr>
            </w:pPr>
            <w:r>
              <w:rPr>
                <w:sz w:val="20"/>
              </w:rPr>
              <w:t>3～4 年</w:t>
            </w:r>
          </w:p>
        </w:tc>
        <w:tc>
          <w:tcPr>
            <w:tcW w:w="2915" w:type="dxa"/>
          </w:tcPr>
          <w:p>
            <w:pPr>
              <w:pStyle w:val="14"/>
              <w:rPr>
                <w:rFonts w:ascii="Times New Roman"/>
                <w:sz w:val="20"/>
              </w:rPr>
            </w:pPr>
          </w:p>
          <w:p>
            <w:pPr>
              <w:pStyle w:val="14"/>
              <w:spacing w:before="3"/>
              <w:rPr>
                <w:rFonts w:ascii="Times New Roman"/>
                <w:sz w:val="23"/>
              </w:rPr>
            </w:pPr>
          </w:p>
          <w:p>
            <w:pPr>
              <w:pStyle w:val="14"/>
              <w:spacing w:before="1" w:line="242" w:lineRule="auto"/>
              <w:ind w:left="63" w:right="438"/>
              <w:rPr>
                <w:sz w:val="20"/>
              </w:rPr>
            </w:pPr>
            <w:r>
              <w:rPr>
                <w:sz w:val="20"/>
              </w:rPr>
              <w:t>高职：汽车技术服务与营销本科：市场营销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28" w:hRule="atLeast"/>
        </w:trPr>
        <w:tc>
          <w:tcPr>
            <w:tcW w:w="1148" w:type="dxa"/>
          </w:tcPr>
          <w:p>
            <w:pPr>
              <w:pStyle w:val="14"/>
              <w:rPr>
                <w:rFonts w:ascii="Times New Roman"/>
                <w:sz w:val="20"/>
              </w:rPr>
            </w:pPr>
          </w:p>
          <w:p>
            <w:pPr>
              <w:pStyle w:val="14"/>
              <w:spacing w:before="7"/>
              <w:rPr>
                <w:rFonts w:ascii="Times New Roman"/>
                <w:sz w:val="19"/>
              </w:rPr>
            </w:pPr>
          </w:p>
          <w:p>
            <w:pPr>
              <w:pStyle w:val="14"/>
              <w:spacing w:line="242" w:lineRule="auto"/>
              <w:ind w:left="56" w:right="178"/>
              <w:rPr>
                <w:sz w:val="20"/>
              </w:rPr>
            </w:pPr>
            <w:r>
              <w:rPr>
                <w:sz w:val="20"/>
              </w:rPr>
              <w:t>08 交通运输类</w:t>
            </w:r>
          </w:p>
        </w:tc>
        <w:tc>
          <w:tcPr>
            <w:tcW w:w="849" w:type="dxa"/>
          </w:tcPr>
          <w:p>
            <w:pPr>
              <w:pStyle w:val="14"/>
              <w:rPr>
                <w:rFonts w:ascii="Times New Roman"/>
                <w:sz w:val="20"/>
              </w:rPr>
            </w:pPr>
          </w:p>
          <w:p>
            <w:pPr>
              <w:pStyle w:val="14"/>
              <w:rPr>
                <w:rFonts w:ascii="Times New Roman"/>
                <w:sz w:val="20"/>
              </w:rPr>
            </w:pPr>
          </w:p>
          <w:p>
            <w:pPr>
              <w:pStyle w:val="14"/>
              <w:spacing w:before="125"/>
              <w:ind w:left="104" w:right="93"/>
              <w:jc w:val="center"/>
              <w:rPr>
                <w:sz w:val="20"/>
              </w:rPr>
            </w:pPr>
            <w:r>
              <w:rPr>
                <w:sz w:val="20"/>
              </w:rPr>
              <w:t>082900</w:t>
            </w:r>
          </w:p>
        </w:tc>
        <w:tc>
          <w:tcPr>
            <w:tcW w:w="1318" w:type="dxa"/>
          </w:tcPr>
          <w:p>
            <w:pPr>
              <w:pStyle w:val="14"/>
              <w:rPr>
                <w:rFonts w:ascii="Times New Roman"/>
                <w:sz w:val="20"/>
              </w:rPr>
            </w:pPr>
          </w:p>
          <w:p>
            <w:pPr>
              <w:pStyle w:val="14"/>
              <w:rPr>
                <w:rFonts w:ascii="Times New Roman"/>
                <w:sz w:val="20"/>
              </w:rPr>
            </w:pPr>
          </w:p>
          <w:p>
            <w:pPr>
              <w:pStyle w:val="14"/>
              <w:spacing w:before="125"/>
              <w:ind w:left="57"/>
              <w:rPr>
                <w:sz w:val="20"/>
              </w:rPr>
            </w:pPr>
            <w:r>
              <w:rPr>
                <w:sz w:val="20"/>
              </w:rPr>
              <w:t>公路运输管理</w:t>
            </w:r>
          </w:p>
        </w:tc>
        <w:tc>
          <w:tcPr>
            <w:tcW w:w="2117" w:type="dxa"/>
          </w:tcPr>
          <w:p>
            <w:pPr>
              <w:pStyle w:val="14"/>
              <w:rPr>
                <w:rFonts w:ascii="Times New Roman"/>
                <w:sz w:val="20"/>
              </w:rPr>
            </w:pPr>
          </w:p>
        </w:tc>
        <w:tc>
          <w:tcPr>
            <w:tcW w:w="3011" w:type="dxa"/>
          </w:tcPr>
          <w:p>
            <w:pPr>
              <w:pStyle w:val="14"/>
              <w:spacing w:before="67"/>
              <w:ind w:left="59"/>
              <w:rPr>
                <w:sz w:val="20"/>
              </w:rPr>
            </w:pPr>
            <w:r>
              <w:rPr>
                <w:sz w:val="20"/>
              </w:rPr>
              <w:t>4-05-01-03</w:t>
            </w:r>
            <w:r>
              <w:rPr>
                <w:spacing w:val="-10"/>
                <w:sz w:val="20"/>
              </w:rPr>
              <w:t xml:space="preserve"> 汽车运输调度员</w:t>
            </w:r>
          </w:p>
          <w:p>
            <w:pPr>
              <w:pStyle w:val="14"/>
              <w:spacing w:before="3"/>
              <w:ind w:left="59"/>
              <w:rPr>
                <w:sz w:val="20"/>
              </w:rPr>
            </w:pPr>
            <w:r>
              <w:rPr>
                <w:sz w:val="20"/>
              </w:rPr>
              <w:t>4-05-01-02</w:t>
            </w:r>
            <w:r>
              <w:rPr>
                <w:spacing w:val="-10"/>
                <w:sz w:val="20"/>
              </w:rPr>
              <w:t xml:space="preserve"> 汽车货运站务员</w:t>
            </w:r>
          </w:p>
          <w:p>
            <w:pPr>
              <w:pStyle w:val="14"/>
              <w:spacing w:before="3"/>
              <w:ind w:left="59"/>
              <w:rPr>
                <w:sz w:val="20"/>
              </w:rPr>
            </w:pPr>
            <w:r>
              <w:rPr>
                <w:sz w:val="20"/>
              </w:rPr>
              <w:t>4-05-01-01</w:t>
            </w:r>
            <w:r>
              <w:rPr>
                <w:spacing w:val="-10"/>
                <w:sz w:val="20"/>
              </w:rPr>
              <w:t xml:space="preserve"> 汽车客运服务员</w:t>
            </w:r>
          </w:p>
          <w:p>
            <w:pPr>
              <w:pStyle w:val="14"/>
              <w:spacing w:before="3" w:line="244" w:lineRule="auto"/>
              <w:ind w:left="59" w:right="225"/>
              <w:rPr>
                <w:sz w:val="20"/>
              </w:rPr>
            </w:pPr>
            <w:r>
              <w:rPr>
                <w:sz w:val="20"/>
              </w:rPr>
              <w:t>4-05-01-04 公路收费及监控员物流员</w:t>
            </w:r>
          </w:p>
        </w:tc>
        <w:tc>
          <w:tcPr>
            <w:tcW w:w="1794" w:type="dxa"/>
          </w:tcPr>
          <w:p>
            <w:pPr>
              <w:pStyle w:val="14"/>
              <w:spacing w:before="67" w:line="242" w:lineRule="auto"/>
              <w:ind w:left="60" w:right="121"/>
              <w:rPr>
                <w:sz w:val="20"/>
              </w:rPr>
            </w:pPr>
            <w:r>
              <w:rPr>
                <w:sz w:val="20"/>
              </w:rPr>
              <w:t xml:space="preserve">汽车运输调度员 汽车货运站务员 汽车客运服务员 </w:t>
            </w:r>
            <w:r>
              <w:rPr>
                <w:spacing w:val="-3"/>
                <w:sz w:val="20"/>
              </w:rPr>
              <w:t>公路收费及监控员</w:t>
            </w:r>
            <w:r>
              <w:rPr>
                <w:sz w:val="20"/>
              </w:rPr>
              <w:t>物流员</w:t>
            </w:r>
          </w:p>
        </w:tc>
        <w:tc>
          <w:tcPr>
            <w:tcW w:w="995" w:type="dxa"/>
          </w:tcPr>
          <w:p>
            <w:pPr>
              <w:pStyle w:val="14"/>
              <w:rPr>
                <w:rFonts w:ascii="Times New Roman"/>
                <w:sz w:val="20"/>
              </w:rPr>
            </w:pPr>
          </w:p>
          <w:p>
            <w:pPr>
              <w:pStyle w:val="14"/>
              <w:rPr>
                <w:rFonts w:ascii="Times New Roman"/>
                <w:sz w:val="20"/>
              </w:rPr>
            </w:pPr>
          </w:p>
          <w:p>
            <w:pPr>
              <w:pStyle w:val="14"/>
              <w:spacing w:before="125"/>
              <w:ind w:left="327"/>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spacing w:before="6"/>
              <w:rPr>
                <w:rFonts w:ascii="Times New Roman"/>
                <w:sz w:val="19"/>
              </w:rPr>
            </w:pPr>
          </w:p>
          <w:p>
            <w:pPr>
              <w:pStyle w:val="14"/>
              <w:spacing w:line="242" w:lineRule="auto"/>
              <w:ind w:left="63" w:right="837"/>
              <w:rPr>
                <w:sz w:val="20"/>
              </w:rPr>
            </w:pPr>
            <w:r>
              <w:rPr>
                <w:sz w:val="20"/>
              </w:rPr>
              <w:t>高职：公路运输与管理本科：交通运输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17" w:hRule="atLeast"/>
        </w:trPr>
        <w:tc>
          <w:tcPr>
            <w:tcW w:w="1148" w:type="dxa"/>
          </w:tcPr>
          <w:p>
            <w:pPr>
              <w:pStyle w:val="14"/>
              <w:rPr>
                <w:rFonts w:ascii="Times New Roman"/>
                <w:sz w:val="20"/>
              </w:rPr>
            </w:pPr>
          </w:p>
          <w:p>
            <w:pPr>
              <w:pStyle w:val="14"/>
              <w:spacing w:before="171" w:line="242" w:lineRule="auto"/>
              <w:ind w:left="56" w:right="178"/>
              <w:rPr>
                <w:sz w:val="20"/>
              </w:rPr>
            </w:pPr>
            <w:r>
              <w:rPr>
                <w:sz w:val="20"/>
              </w:rPr>
              <w:t>08 交通运输类</w:t>
            </w:r>
          </w:p>
        </w:tc>
        <w:tc>
          <w:tcPr>
            <w:tcW w:w="849" w:type="dxa"/>
          </w:tcPr>
          <w:p>
            <w:pPr>
              <w:pStyle w:val="14"/>
              <w:rPr>
                <w:rFonts w:ascii="Times New Roman"/>
                <w:sz w:val="20"/>
              </w:rPr>
            </w:pPr>
          </w:p>
          <w:p>
            <w:pPr>
              <w:pStyle w:val="14"/>
              <w:spacing w:before="1"/>
              <w:rPr>
                <w:rFonts w:ascii="Times New Roman"/>
                <w:sz w:val="26"/>
              </w:rPr>
            </w:pPr>
          </w:p>
          <w:p>
            <w:pPr>
              <w:pStyle w:val="14"/>
              <w:ind w:left="104" w:right="93"/>
              <w:jc w:val="center"/>
              <w:rPr>
                <w:sz w:val="20"/>
              </w:rPr>
            </w:pPr>
            <w:r>
              <w:rPr>
                <w:sz w:val="20"/>
              </w:rPr>
              <w:t>083000</w:t>
            </w:r>
          </w:p>
        </w:tc>
        <w:tc>
          <w:tcPr>
            <w:tcW w:w="1318" w:type="dxa"/>
          </w:tcPr>
          <w:p>
            <w:pPr>
              <w:pStyle w:val="14"/>
              <w:rPr>
                <w:rFonts w:ascii="Times New Roman"/>
                <w:sz w:val="20"/>
              </w:rPr>
            </w:pPr>
          </w:p>
          <w:p>
            <w:pPr>
              <w:pStyle w:val="14"/>
              <w:spacing w:before="171" w:line="242" w:lineRule="auto"/>
              <w:ind w:left="57" w:right="47"/>
              <w:rPr>
                <w:sz w:val="20"/>
              </w:rPr>
            </w:pPr>
            <w:r>
              <w:rPr>
                <w:sz w:val="20"/>
              </w:rPr>
              <w:t>公路养护与管理</w:t>
            </w:r>
          </w:p>
        </w:tc>
        <w:tc>
          <w:tcPr>
            <w:tcW w:w="2117" w:type="dxa"/>
          </w:tcPr>
          <w:p>
            <w:pPr>
              <w:pStyle w:val="14"/>
              <w:rPr>
                <w:rFonts w:ascii="Times New Roman"/>
                <w:sz w:val="20"/>
              </w:rPr>
            </w:pPr>
          </w:p>
        </w:tc>
        <w:tc>
          <w:tcPr>
            <w:tcW w:w="3011" w:type="dxa"/>
          </w:tcPr>
          <w:p>
            <w:pPr>
              <w:pStyle w:val="14"/>
              <w:numPr>
                <w:ilvl w:val="3"/>
                <w:numId w:val="113"/>
              </w:numPr>
              <w:tabs>
                <w:tab w:val="left" w:pos="1110"/>
              </w:tabs>
              <w:spacing w:before="141" w:after="0" w:line="240" w:lineRule="auto"/>
              <w:ind w:left="1109" w:right="0" w:hanging="1051"/>
              <w:jc w:val="left"/>
              <w:rPr>
                <w:sz w:val="20"/>
              </w:rPr>
            </w:pPr>
            <w:r>
              <w:rPr>
                <w:sz w:val="20"/>
              </w:rPr>
              <w:t>筑路机械操作工</w:t>
            </w:r>
          </w:p>
          <w:p>
            <w:pPr>
              <w:pStyle w:val="14"/>
              <w:numPr>
                <w:ilvl w:val="3"/>
                <w:numId w:val="113"/>
              </w:numPr>
              <w:tabs>
                <w:tab w:val="left" w:pos="1110"/>
              </w:tabs>
              <w:spacing w:before="3" w:after="0" w:line="240" w:lineRule="auto"/>
              <w:ind w:left="1109" w:right="0" w:hanging="1051"/>
              <w:jc w:val="left"/>
              <w:rPr>
                <w:sz w:val="20"/>
              </w:rPr>
            </w:pPr>
            <w:r>
              <w:rPr>
                <w:sz w:val="20"/>
              </w:rPr>
              <w:t>筑路、养护工</w:t>
            </w:r>
          </w:p>
          <w:p>
            <w:pPr>
              <w:pStyle w:val="14"/>
              <w:spacing w:before="3"/>
              <w:ind w:left="59"/>
              <w:rPr>
                <w:sz w:val="20"/>
              </w:rPr>
            </w:pPr>
            <w:r>
              <w:rPr>
                <w:sz w:val="20"/>
              </w:rPr>
              <w:t>6-01-02-04 工程测量员</w:t>
            </w:r>
          </w:p>
          <w:p>
            <w:pPr>
              <w:pStyle w:val="14"/>
              <w:spacing w:before="3"/>
              <w:ind w:left="59"/>
              <w:rPr>
                <w:sz w:val="20"/>
              </w:rPr>
            </w:pPr>
            <w:r>
              <w:rPr>
                <w:sz w:val="20"/>
              </w:rPr>
              <w:t>3-015 测量放线工</w:t>
            </w:r>
          </w:p>
        </w:tc>
        <w:tc>
          <w:tcPr>
            <w:tcW w:w="1794" w:type="dxa"/>
          </w:tcPr>
          <w:p>
            <w:pPr>
              <w:pStyle w:val="14"/>
              <w:spacing w:before="141" w:line="242" w:lineRule="auto"/>
              <w:ind w:left="60" w:right="321"/>
              <w:rPr>
                <w:sz w:val="20"/>
              </w:rPr>
            </w:pPr>
            <w:r>
              <w:rPr>
                <w:spacing w:val="-3"/>
                <w:sz w:val="20"/>
              </w:rPr>
              <w:t>筑路机械操作工</w:t>
            </w:r>
            <w:r>
              <w:rPr>
                <w:sz w:val="20"/>
              </w:rPr>
              <w:t>筑路、养护工 工程测量员</w:t>
            </w:r>
          </w:p>
          <w:p>
            <w:pPr>
              <w:pStyle w:val="14"/>
              <w:spacing w:before="1"/>
              <w:ind w:left="60"/>
              <w:rPr>
                <w:sz w:val="20"/>
              </w:rPr>
            </w:pPr>
            <w:r>
              <w:rPr>
                <w:spacing w:val="-1"/>
                <w:sz w:val="20"/>
              </w:rPr>
              <w:t>测量放线工</w:t>
            </w:r>
          </w:p>
        </w:tc>
        <w:tc>
          <w:tcPr>
            <w:tcW w:w="995" w:type="dxa"/>
          </w:tcPr>
          <w:p>
            <w:pPr>
              <w:pStyle w:val="14"/>
              <w:rPr>
                <w:rFonts w:ascii="Times New Roman"/>
                <w:sz w:val="20"/>
              </w:rPr>
            </w:pPr>
          </w:p>
          <w:p>
            <w:pPr>
              <w:pStyle w:val="14"/>
              <w:rPr>
                <w:rFonts w:ascii="Times New Roman"/>
                <w:sz w:val="26"/>
              </w:rPr>
            </w:pPr>
          </w:p>
          <w:p>
            <w:pPr>
              <w:pStyle w:val="14"/>
              <w:spacing w:before="1"/>
              <w:ind w:left="327"/>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spacing w:before="170" w:line="242" w:lineRule="auto"/>
              <w:ind w:left="63" w:right="239"/>
              <w:rPr>
                <w:sz w:val="20"/>
              </w:rPr>
            </w:pPr>
            <w:r>
              <w:rPr>
                <w:sz w:val="20"/>
              </w:rPr>
              <w:t>高职：高等级公路维护与管理本科：交通运输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90"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0"/>
              <w:rPr>
                <w:rFonts w:ascii="Times New Roman"/>
                <w:sz w:val="25"/>
              </w:rPr>
            </w:pPr>
          </w:p>
          <w:p>
            <w:pPr>
              <w:pStyle w:val="14"/>
              <w:spacing w:line="242" w:lineRule="auto"/>
              <w:ind w:left="56" w:right="178"/>
              <w:rPr>
                <w:sz w:val="20"/>
              </w:rPr>
            </w:pPr>
            <w:r>
              <w:rPr>
                <w:sz w:val="20"/>
              </w:rPr>
              <w:t>09 信息技术类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2"/>
              <w:rPr>
                <w:rFonts w:ascii="Times New Roman"/>
                <w:sz w:val="17"/>
              </w:rPr>
            </w:pPr>
          </w:p>
          <w:p>
            <w:pPr>
              <w:pStyle w:val="14"/>
              <w:ind w:left="104" w:right="94"/>
              <w:jc w:val="center"/>
              <w:rPr>
                <w:sz w:val="20"/>
              </w:rPr>
            </w:pPr>
            <w:r>
              <w:rPr>
                <w:sz w:val="20"/>
              </w:rPr>
              <w:t>090100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2"/>
              <w:rPr>
                <w:rFonts w:ascii="Times New Roman"/>
                <w:sz w:val="17"/>
              </w:rPr>
            </w:pPr>
          </w:p>
          <w:p>
            <w:pPr>
              <w:pStyle w:val="14"/>
              <w:ind w:left="57"/>
              <w:rPr>
                <w:sz w:val="20"/>
              </w:rPr>
            </w:pPr>
            <w:r>
              <w:rPr>
                <w:sz w:val="20"/>
              </w:rPr>
              <w:t>计算机应用</w:t>
            </w:r>
          </w:p>
        </w:tc>
        <w:tc>
          <w:tcPr>
            <w:tcW w:w="2117" w:type="dxa"/>
          </w:tcPr>
          <w:p>
            <w:pPr>
              <w:pStyle w:val="14"/>
              <w:rPr>
                <w:rFonts w:ascii="Times New Roman"/>
                <w:sz w:val="20"/>
              </w:rPr>
            </w:pPr>
          </w:p>
          <w:p>
            <w:pPr>
              <w:pStyle w:val="14"/>
              <w:rPr>
                <w:rFonts w:ascii="Times New Roman"/>
                <w:sz w:val="20"/>
              </w:rPr>
            </w:pPr>
          </w:p>
          <w:p>
            <w:pPr>
              <w:pStyle w:val="14"/>
              <w:spacing w:before="4"/>
              <w:rPr>
                <w:rFonts w:ascii="Times New Roman"/>
                <w:sz w:val="23"/>
              </w:rPr>
            </w:pPr>
          </w:p>
          <w:p>
            <w:pPr>
              <w:pStyle w:val="14"/>
              <w:spacing w:line="242" w:lineRule="auto"/>
              <w:ind w:left="57" w:right="646"/>
              <w:jc w:val="both"/>
              <w:rPr>
                <w:sz w:val="20"/>
              </w:rPr>
            </w:pPr>
            <w:r>
              <w:rPr>
                <w:sz w:val="20"/>
              </w:rPr>
              <w:t>办公自动化技术计算机专业排版计算机信息管理</w:t>
            </w:r>
          </w:p>
          <w:p>
            <w:pPr>
              <w:pStyle w:val="14"/>
              <w:spacing w:before="1"/>
              <w:ind w:left="57"/>
              <w:rPr>
                <w:sz w:val="20"/>
              </w:rPr>
            </w:pPr>
            <w:r>
              <w:rPr>
                <w:sz w:val="20"/>
              </w:rPr>
              <w:t>计算机设备维护与营销</w:t>
            </w:r>
          </w:p>
        </w:tc>
        <w:tc>
          <w:tcPr>
            <w:tcW w:w="3011" w:type="dxa"/>
          </w:tcPr>
          <w:p>
            <w:pPr>
              <w:pStyle w:val="14"/>
              <w:spacing w:before="79"/>
              <w:ind w:left="58"/>
              <w:rPr>
                <w:sz w:val="20"/>
              </w:rPr>
            </w:pPr>
            <w:r>
              <w:rPr>
                <w:sz w:val="20"/>
              </w:rPr>
              <w:t>3-01-02-05 计算机操作员</w:t>
            </w:r>
          </w:p>
          <w:p>
            <w:pPr>
              <w:pStyle w:val="14"/>
              <w:spacing w:before="3"/>
              <w:ind w:left="58"/>
              <w:rPr>
                <w:sz w:val="20"/>
              </w:rPr>
            </w:pPr>
            <w:r>
              <w:rPr>
                <w:sz w:val="20"/>
              </w:rPr>
              <w:t>3-01-02-04 打字员</w:t>
            </w:r>
          </w:p>
          <w:p>
            <w:pPr>
              <w:pStyle w:val="14"/>
              <w:spacing w:before="4" w:line="242" w:lineRule="auto"/>
              <w:ind w:left="58" w:right="25"/>
              <w:rPr>
                <w:sz w:val="20"/>
              </w:rPr>
            </w:pPr>
            <w:r>
              <w:rPr>
                <w:sz w:val="20"/>
              </w:rPr>
              <w:t>6-08-04-07 电子计算机（微机） 装配调试员</w:t>
            </w:r>
          </w:p>
          <w:p>
            <w:pPr>
              <w:pStyle w:val="14"/>
              <w:spacing w:before="1"/>
              <w:ind w:left="58"/>
              <w:rPr>
                <w:sz w:val="20"/>
              </w:rPr>
            </w:pPr>
            <w:r>
              <w:rPr>
                <w:sz w:val="20"/>
              </w:rPr>
              <w:t>6-26-01-32 计算机检验工</w:t>
            </w:r>
          </w:p>
          <w:p>
            <w:pPr>
              <w:pStyle w:val="14"/>
              <w:spacing w:before="3"/>
              <w:ind w:left="58"/>
              <w:rPr>
                <w:sz w:val="20"/>
              </w:rPr>
            </w:pPr>
            <w:r>
              <w:rPr>
                <w:sz w:val="20"/>
              </w:rPr>
              <w:t>2-02-13-01</w:t>
            </w:r>
            <w:r>
              <w:rPr>
                <w:spacing w:val="-9"/>
                <w:sz w:val="20"/>
              </w:rPr>
              <w:t xml:space="preserve"> 计算机硬件技术人员</w:t>
            </w:r>
          </w:p>
          <w:p>
            <w:pPr>
              <w:pStyle w:val="14"/>
              <w:spacing w:before="3"/>
              <w:ind w:left="58"/>
              <w:rPr>
                <w:sz w:val="20"/>
              </w:rPr>
            </w:pPr>
            <w:r>
              <w:rPr>
                <w:w w:val="100"/>
                <w:sz w:val="20"/>
              </w:rPr>
              <w:t>☆</w:t>
            </w:r>
          </w:p>
          <w:p>
            <w:pPr>
              <w:pStyle w:val="14"/>
              <w:spacing w:before="3"/>
              <w:ind w:left="58"/>
              <w:rPr>
                <w:sz w:val="20"/>
              </w:rPr>
            </w:pPr>
            <w:r>
              <w:rPr>
                <w:sz w:val="20"/>
              </w:rPr>
              <w:t>2-02-13-02</w:t>
            </w:r>
            <w:r>
              <w:rPr>
                <w:spacing w:val="-9"/>
                <w:sz w:val="20"/>
              </w:rPr>
              <w:t xml:space="preserve"> 计算机软件技术人员</w:t>
            </w:r>
          </w:p>
          <w:p>
            <w:pPr>
              <w:pStyle w:val="14"/>
              <w:spacing w:before="3"/>
              <w:ind w:left="58"/>
              <w:rPr>
                <w:sz w:val="20"/>
              </w:rPr>
            </w:pPr>
            <w:r>
              <w:rPr>
                <w:w w:val="100"/>
                <w:sz w:val="20"/>
              </w:rPr>
              <w:t>☆</w:t>
            </w:r>
          </w:p>
        </w:tc>
        <w:tc>
          <w:tcPr>
            <w:tcW w:w="1794" w:type="dxa"/>
          </w:tcPr>
          <w:p>
            <w:pPr>
              <w:pStyle w:val="14"/>
              <w:rPr>
                <w:rFonts w:ascii="Times New Roman"/>
                <w:sz w:val="20"/>
              </w:rPr>
            </w:pPr>
          </w:p>
          <w:p>
            <w:pPr>
              <w:pStyle w:val="14"/>
              <w:rPr>
                <w:rFonts w:ascii="Times New Roman"/>
                <w:sz w:val="20"/>
              </w:rPr>
            </w:pPr>
          </w:p>
          <w:p>
            <w:pPr>
              <w:pStyle w:val="14"/>
              <w:spacing w:before="4"/>
              <w:rPr>
                <w:rFonts w:ascii="Times New Roman"/>
                <w:sz w:val="23"/>
              </w:rPr>
            </w:pPr>
          </w:p>
          <w:p>
            <w:pPr>
              <w:pStyle w:val="14"/>
              <w:ind w:left="59"/>
              <w:rPr>
                <w:sz w:val="20"/>
              </w:rPr>
            </w:pPr>
            <w:r>
              <w:rPr>
                <w:sz w:val="20"/>
              </w:rPr>
              <w:t>计算机操作员</w:t>
            </w:r>
          </w:p>
          <w:p>
            <w:pPr>
              <w:pStyle w:val="14"/>
              <w:spacing w:before="3" w:line="242" w:lineRule="auto"/>
              <w:ind w:left="59" w:right="92"/>
              <w:rPr>
                <w:sz w:val="20"/>
              </w:rPr>
            </w:pPr>
            <w:r>
              <w:rPr>
                <w:sz w:val="20"/>
              </w:rPr>
              <w:t>电子计算机（微机装配调试员</w:t>
            </w:r>
          </w:p>
          <w:p>
            <w:pPr>
              <w:pStyle w:val="14"/>
              <w:spacing w:before="1"/>
              <w:ind w:left="59"/>
              <w:rPr>
                <w:sz w:val="20"/>
              </w:rPr>
            </w:pPr>
            <w:r>
              <w:rPr>
                <w:sz w:val="20"/>
              </w:rPr>
              <w:t>计算机检验员</w:t>
            </w:r>
          </w:p>
        </w:tc>
        <w:tc>
          <w:tcPr>
            <w:tcW w:w="995" w:type="dxa"/>
          </w:tcPr>
          <w:p>
            <w:pPr>
              <w:pStyle w:val="14"/>
              <w:rPr>
                <w:rFonts w:ascii="Times New Roman"/>
                <w:sz w:val="32"/>
              </w:rPr>
            </w:pPr>
          </w:p>
          <w:p>
            <w:pPr>
              <w:pStyle w:val="14"/>
              <w:rPr>
                <w:rFonts w:ascii="Times New Roman"/>
                <w:sz w:val="32"/>
              </w:rPr>
            </w:pPr>
          </w:p>
          <w:p>
            <w:pPr>
              <w:pStyle w:val="14"/>
              <w:spacing w:before="251"/>
              <w:ind w:left="-153"/>
              <w:rPr>
                <w:sz w:val="20"/>
              </w:rPr>
            </w:pPr>
            <w:r>
              <w:rPr>
                <w:position w:val="13"/>
                <w:sz w:val="20"/>
              </w:rPr>
              <w:t xml:space="preserve">） </w:t>
            </w:r>
            <w:r>
              <w:rPr>
                <w:sz w:val="20"/>
              </w:rPr>
              <w:t>3～4 年</w:t>
            </w:r>
          </w:p>
        </w:tc>
        <w:tc>
          <w:tcPr>
            <w:tcW w:w="2915" w:type="dxa"/>
          </w:tcPr>
          <w:p>
            <w:pPr>
              <w:pStyle w:val="14"/>
              <w:rPr>
                <w:rFonts w:ascii="Times New Roman"/>
                <w:sz w:val="20"/>
              </w:rPr>
            </w:pPr>
          </w:p>
          <w:p>
            <w:pPr>
              <w:pStyle w:val="14"/>
              <w:spacing w:before="8"/>
              <w:rPr>
                <w:rFonts w:ascii="Times New Roman"/>
                <w:sz w:val="20"/>
              </w:rPr>
            </w:pPr>
          </w:p>
          <w:p>
            <w:pPr>
              <w:pStyle w:val="14"/>
              <w:ind w:left="63"/>
              <w:rPr>
                <w:sz w:val="20"/>
              </w:rPr>
            </w:pPr>
            <w:r>
              <w:rPr>
                <w:sz w:val="20"/>
              </w:rPr>
              <w:t>高职：计算机应用技术</w:t>
            </w:r>
          </w:p>
          <w:p>
            <w:pPr>
              <w:pStyle w:val="14"/>
              <w:spacing w:before="4" w:line="242" w:lineRule="auto"/>
              <w:ind w:left="663" w:right="838"/>
              <w:jc w:val="both"/>
              <w:rPr>
                <w:sz w:val="20"/>
              </w:rPr>
            </w:pPr>
            <w:r>
              <w:rPr>
                <w:sz w:val="20"/>
              </w:rPr>
              <w:t>计算机系统维护计算机信息管理计算机教育</w:t>
            </w:r>
          </w:p>
          <w:p>
            <w:pPr>
              <w:pStyle w:val="14"/>
              <w:spacing w:before="1" w:line="242" w:lineRule="auto"/>
              <w:ind w:left="664" w:right="638" w:hanging="602"/>
              <w:rPr>
                <w:sz w:val="20"/>
              </w:rPr>
            </w:pPr>
            <w:r>
              <w:rPr>
                <w:sz w:val="20"/>
              </w:rPr>
              <w:t>本科：计算机科学与技术信息工程</w:t>
            </w:r>
          </w:p>
        </w:tc>
      </w:tr>
    </w:tbl>
    <w:p>
      <w:pPr>
        <w:spacing w:after="0" w:line="242" w:lineRule="auto"/>
        <w:rPr>
          <w:sz w:val="20"/>
        </w:rPr>
        <w:sectPr>
          <w:footerReference r:id="rId48" w:type="default"/>
          <w:pgSz w:w="16840" w:h="11910" w:orient="landscape"/>
          <w:pgMar w:top="1100" w:right="1220" w:bottom="280" w:left="1220" w:header="0" w:footer="0" w:gutter="0"/>
        </w:sectPr>
      </w:pPr>
    </w:p>
    <w:p>
      <w:pPr>
        <w:pStyle w:val="8"/>
        <w:spacing w:before="2"/>
        <w:rPr>
          <w:rFonts w:ascii="Times New Roman"/>
          <w:sz w:val="29"/>
        </w:rPr>
      </w:pPr>
      <w:r>
        <w:pict>
          <v:shape id="_x0000_s1072" o:spid="_x0000_s1072" o:spt="202" type="#_x0000_t202" style="position:absolute;left:0pt;margin-left:42.2pt;margin-top:274.1pt;height:47pt;width:12pt;mso-position-horizontal-relative:page;mso-position-vertical-relative:page;z-index:251705344;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227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2"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48" w:line="242" w:lineRule="auto"/>
              <w:ind w:left="56" w:right="178"/>
              <w:rPr>
                <w:sz w:val="20"/>
              </w:rPr>
            </w:pPr>
            <w:r>
              <w:rPr>
                <w:sz w:val="20"/>
              </w:rPr>
              <w:t>09 信息技术类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2"/>
              <w:rPr>
                <w:rFonts w:ascii="Times New Roman"/>
                <w:sz w:val="24"/>
              </w:rPr>
            </w:pPr>
          </w:p>
          <w:p>
            <w:pPr>
              <w:pStyle w:val="14"/>
              <w:ind w:left="104" w:right="94"/>
              <w:jc w:val="center"/>
              <w:rPr>
                <w:sz w:val="20"/>
              </w:rPr>
            </w:pPr>
            <w:r>
              <w:rPr>
                <w:sz w:val="20"/>
              </w:rPr>
              <w:t>090200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48" w:line="242" w:lineRule="auto"/>
              <w:ind w:left="57" w:right="47"/>
              <w:rPr>
                <w:sz w:val="20"/>
              </w:rPr>
            </w:pPr>
            <w:r>
              <w:rPr>
                <w:sz w:val="20"/>
              </w:rPr>
              <w:t>数字媒体技术应用</w:t>
            </w:r>
          </w:p>
        </w:tc>
        <w:tc>
          <w:tcPr>
            <w:tcW w:w="2117" w:type="dxa"/>
          </w:tcPr>
          <w:p>
            <w:pPr>
              <w:pStyle w:val="14"/>
              <w:spacing w:before="1"/>
              <w:ind w:left="57"/>
              <w:rPr>
                <w:sz w:val="20"/>
              </w:rPr>
            </w:pPr>
            <w:r>
              <w:rPr>
                <w:sz w:val="20"/>
              </w:rPr>
              <w:t>数字影像拍摄</w:t>
            </w:r>
          </w:p>
          <w:p>
            <w:pPr>
              <w:pStyle w:val="14"/>
              <w:spacing w:before="3" w:line="242" w:lineRule="auto"/>
              <w:ind w:left="57" w:right="45"/>
              <w:rPr>
                <w:sz w:val="20"/>
              </w:rPr>
            </w:pPr>
            <w:r>
              <w:rPr>
                <w:sz w:val="20"/>
              </w:rPr>
              <w:t>数字成像及后期处理技术</w:t>
            </w:r>
          </w:p>
          <w:p>
            <w:pPr>
              <w:pStyle w:val="14"/>
              <w:spacing w:before="1" w:line="244" w:lineRule="auto"/>
              <w:ind w:left="57" w:right="45"/>
              <w:rPr>
                <w:sz w:val="20"/>
              </w:rPr>
            </w:pPr>
            <w:r>
              <w:rPr>
                <w:sz w:val="20"/>
              </w:rPr>
              <w:t>数字视频（DV）拍摄与制作</w:t>
            </w:r>
          </w:p>
          <w:p>
            <w:pPr>
              <w:pStyle w:val="14"/>
              <w:spacing w:line="242" w:lineRule="auto"/>
              <w:ind w:left="57" w:right="147"/>
              <w:rPr>
                <w:sz w:val="20"/>
              </w:rPr>
            </w:pPr>
            <w:r>
              <w:rPr>
                <w:sz w:val="20"/>
              </w:rPr>
              <w:t xml:space="preserve">数字影音后期制作  </w:t>
            </w:r>
            <w:r>
              <w:rPr>
                <w:spacing w:val="-8"/>
                <w:sz w:val="20"/>
              </w:rPr>
              <w:t xml:space="preserve">计算机乐谱与 </w:t>
            </w:r>
            <w:r>
              <w:rPr>
                <w:sz w:val="20"/>
              </w:rPr>
              <w:t>MIDI</w:t>
            </w:r>
            <w:r>
              <w:rPr>
                <w:spacing w:val="-33"/>
                <w:sz w:val="20"/>
              </w:rPr>
              <w:t xml:space="preserve"> 音</w:t>
            </w:r>
            <w:r>
              <w:rPr>
                <w:sz w:val="20"/>
              </w:rPr>
              <w:t>乐制作</w:t>
            </w:r>
          </w:p>
          <w:p>
            <w:pPr>
              <w:pStyle w:val="14"/>
              <w:spacing w:line="242" w:lineRule="auto"/>
              <w:ind w:left="57" w:right="45"/>
              <w:rPr>
                <w:sz w:val="20"/>
              </w:rPr>
            </w:pPr>
            <w:r>
              <w:rPr>
                <w:sz w:val="20"/>
              </w:rPr>
              <w:t xml:space="preserve">彩铃与手机动画制作 </w:t>
            </w:r>
            <w:r>
              <w:rPr>
                <w:spacing w:val="-2"/>
                <w:sz w:val="20"/>
              </w:rPr>
              <w:t>数字音像设备使用与维</w:t>
            </w:r>
            <w:r>
              <w:rPr>
                <w:sz w:val="20"/>
              </w:rPr>
              <w:t>护</w:t>
            </w:r>
          </w:p>
          <w:p>
            <w:pPr>
              <w:pStyle w:val="14"/>
              <w:spacing w:line="237" w:lineRule="exact"/>
              <w:ind w:left="57"/>
              <w:rPr>
                <w:sz w:val="20"/>
              </w:rPr>
            </w:pPr>
            <w:r>
              <w:rPr>
                <w:sz w:val="20"/>
              </w:rPr>
              <w:t>音效合成与编辑技术</w:t>
            </w:r>
          </w:p>
        </w:tc>
        <w:tc>
          <w:tcPr>
            <w:tcW w:w="3011" w:type="dxa"/>
          </w:tcPr>
          <w:p>
            <w:pPr>
              <w:pStyle w:val="14"/>
              <w:spacing w:before="131"/>
              <w:ind w:left="58"/>
              <w:rPr>
                <w:sz w:val="20"/>
              </w:rPr>
            </w:pPr>
            <w:r>
              <w:rPr>
                <w:sz w:val="20"/>
              </w:rPr>
              <w:t>3-01-02-05 计算机操作员</w:t>
            </w:r>
          </w:p>
          <w:p>
            <w:pPr>
              <w:pStyle w:val="14"/>
              <w:spacing w:before="3" w:line="242" w:lineRule="auto"/>
              <w:ind w:left="58" w:right="42"/>
              <w:rPr>
                <w:sz w:val="20"/>
              </w:rPr>
            </w:pPr>
            <w:r>
              <w:rPr>
                <w:sz w:val="20"/>
              </w:rPr>
              <w:t>2-02-13-07</w:t>
            </w:r>
            <w:r>
              <w:rPr>
                <w:spacing w:val="-8"/>
                <w:sz w:val="20"/>
              </w:rPr>
              <w:t xml:space="preserve"> 多媒体作品制作员X2-02-13-08</w:t>
            </w:r>
            <w:r>
              <w:rPr>
                <w:spacing w:val="-18"/>
                <w:sz w:val="20"/>
              </w:rPr>
              <w:t xml:space="preserve"> 数字视频</w:t>
            </w:r>
            <w:r>
              <w:rPr>
                <w:spacing w:val="-8"/>
                <w:sz w:val="20"/>
              </w:rPr>
              <w:t>（DV）</w:t>
            </w:r>
            <w:r>
              <w:rPr>
                <w:sz w:val="20"/>
              </w:rPr>
              <w:t>策划制作师</w:t>
            </w:r>
          </w:p>
          <w:p>
            <w:pPr>
              <w:pStyle w:val="14"/>
              <w:spacing w:before="2" w:line="242" w:lineRule="auto"/>
              <w:ind w:left="58" w:right="226"/>
              <w:rPr>
                <w:sz w:val="20"/>
              </w:rPr>
            </w:pPr>
            <w:r>
              <w:rPr>
                <w:sz w:val="20"/>
              </w:rPr>
              <w:t>X2-02-17-04 数字视频合成师6-26-01-31 音视频设备检验员</w:t>
            </w:r>
          </w:p>
          <w:p>
            <w:pPr>
              <w:pStyle w:val="14"/>
              <w:spacing w:before="1"/>
              <w:ind w:left="58"/>
              <w:rPr>
                <w:sz w:val="20"/>
              </w:rPr>
            </w:pPr>
            <w:r>
              <w:rPr>
                <w:sz w:val="20"/>
              </w:rPr>
              <w:t>6-19-03-05 音响调音员</w:t>
            </w:r>
          </w:p>
          <w:p>
            <w:pPr>
              <w:pStyle w:val="14"/>
              <w:spacing w:before="3" w:line="242" w:lineRule="auto"/>
              <w:ind w:left="58" w:right="126"/>
              <w:rPr>
                <w:sz w:val="20"/>
              </w:rPr>
            </w:pPr>
            <w:r>
              <w:rPr>
                <w:sz w:val="20"/>
              </w:rPr>
              <w:t>X2-10-04-03 计算机乐谱制作师X2-02-13-09 网络课件设计师电子音乐制作师</w:t>
            </w:r>
          </w:p>
          <w:p>
            <w:pPr>
              <w:pStyle w:val="14"/>
              <w:spacing w:before="1"/>
              <w:ind w:left="58"/>
              <w:rPr>
                <w:sz w:val="20"/>
              </w:rPr>
            </w:pPr>
            <w:r>
              <w:rPr>
                <w:sz w:val="20"/>
              </w:rPr>
              <w:t>彩铃、彩信制作员#</w:t>
            </w:r>
          </w:p>
        </w:tc>
        <w:tc>
          <w:tcPr>
            <w:tcW w:w="1794" w:type="dxa"/>
          </w:tcPr>
          <w:p>
            <w:pPr>
              <w:pStyle w:val="14"/>
              <w:spacing w:before="7"/>
              <w:rPr>
                <w:rFonts w:ascii="Times New Roman"/>
                <w:sz w:val="22"/>
              </w:rPr>
            </w:pPr>
          </w:p>
          <w:p>
            <w:pPr>
              <w:pStyle w:val="14"/>
              <w:ind w:left="59"/>
              <w:rPr>
                <w:sz w:val="20"/>
              </w:rPr>
            </w:pPr>
            <w:r>
              <w:rPr>
                <w:sz w:val="20"/>
              </w:rPr>
              <w:t>计算机操作员</w:t>
            </w:r>
          </w:p>
          <w:p>
            <w:pPr>
              <w:pStyle w:val="14"/>
              <w:spacing w:before="3" w:line="242" w:lineRule="auto"/>
              <w:ind w:left="59" w:right="121"/>
              <w:rPr>
                <w:sz w:val="20"/>
              </w:rPr>
            </w:pPr>
            <w:r>
              <w:rPr>
                <w:sz w:val="20"/>
              </w:rPr>
              <w:t>多媒体作品制作员数字视频合成师</w:t>
            </w:r>
          </w:p>
          <w:p>
            <w:pPr>
              <w:pStyle w:val="14"/>
              <w:spacing w:before="2"/>
              <w:ind w:left="59"/>
              <w:rPr>
                <w:sz w:val="20"/>
              </w:rPr>
            </w:pPr>
            <w:r>
              <w:rPr>
                <w:sz w:val="20"/>
              </w:rPr>
              <w:t>（四级）</w:t>
            </w:r>
          </w:p>
          <w:p>
            <w:pPr>
              <w:pStyle w:val="14"/>
              <w:spacing w:before="3" w:line="242" w:lineRule="auto"/>
              <w:ind w:left="59" w:right="121"/>
              <w:rPr>
                <w:sz w:val="20"/>
              </w:rPr>
            </w:pPr>
            <w:r>
              <w:rPr>
                <w:sz w:val="20"/>
              </w:rPr>
              <w:t>音视频设备检验员音响调音员</w:t>
            </w:r>
          </w:p>
          <w:p>
            <w:pPr>
              <w:pStyle w:val="14"/>
              <w:spacing w:before="1"/>
              <w:ind w:left="59"/>
              <w:rPr>
                <w:sz w:val="20"/>
              </w:rPr>
            </w:pPr>
            <w:r>
              <w:rPr>
                <w:sz w:val="20"/>
              </w:rPr>
              <w:t>计算机乐谱制作师</w:t>
            </w:r>
          </w:p>
          <w:p>
            <w:pPr>
              <w:pStyle w:val="14"/>
              <w:spacing w:before="3"/>
              <w:ind w:left="59"/>
              <w:rPr>
                <w:sz w:val="20"/>
              </w:rPr>
            </w:pPr>
            <w:r>
              <w:rPr>
                <w:sz w:val="20"/>
              </w:rPr>
              <w:t>（四级）</w:t>
            </w:r>
          </w:p>
          <w:p>
            <w:pPr>
              <w:pStyle w:val="14"/>
              <w:spacing w:before="3"/>
              <w:ind w:left="59"/>
              <w:rPr>
                <w:sz w:val="20"/>
              </w:rPr>
            </w:pPr>
            <w:r>
              <w:rPr>
                <w:sz w:val="20"/>
              </w:rPr>
              <w:t>网络课件设计师</w:t>
            </w:r>
          </w:p>
          <w:p>
            <w:pPr>
              <w:pStyle w:val="14"/>
              <w:spacing w:before="3"/>
              <w:ind w:left="59"/>
              <w:rPr>
                <w:sz w:val="20"/>
              </w:rPr>
            </w:pPr>
            <w:r>
              <w:rPr>
                <w:sz w:val="20"/>
              </w:rPr>
              <w:t>（四级）</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2"/>
              <w:rPr>
                <w:rFonts w:ascii="Times New Roman"/>
                <w:sz w:val="24"/>
              </w:rPr>
            </w:pPr>
          </w:p>
          <w:p>
            <w:pPr>
              <w:pStyle w:val="14"/>
              <w:ind w:left="33" w:right="12"/>
              <w:jc w:val="center"/>
              <w:rPr>
                <w:sz w:val="20"/>
              </w:rPr>
            </w:pPr>
            <w:r>
              <w:rPr>
                <w:sz w:val="20"/>
              </w:rPr>
              <w:t>3～4 年</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19"/>
              </w:rPr>
            </w:pPr>
          </w:p>
          <w:p>
            <w:pPr>
              <w:pStyle w:val="14"/>
              <w:spacing w:line="242" w:lineRule="auto"/>
              <w:ind w:left="663" w:right="639" w:hanging="601"/>
              <w:rPr>
                <w:sz w:val="20"/>
              </w:rPr>
            </w:pPr>
            <w:r>
              <w:rPr>
                <w:sz w:val="20"/>
              </w:rPr>
              <w:t xml:space="preserve">高职：计算机应用技术 </w:t>
            </w:r>
            <w:r>
              <w:rPr>
                <w:spacing w:val="-3"/>
                <w:sz w:val="20"/>
              </w:rPr>
              <w:t>计算机多媒体技术</w:t>
            </w:r>
            <w:r>
              <w:rPr>
                <w:sz w:val="20"/>
              </w:rPr>
              <w:t>数字媒体技术</w:t>
            </w:r>
          </w:p>
          <w:p>
            <w:pPr>
              <w:pStyle w:val="14"/>
              <w:spacing w:before="2" w:line="242" w:lineRule="auto"/>
              <w:ind w:left="664" w:right="638" w:hanging="602"/>
              <w:rPr>
                <w:sz w:val="20"/>
              </w:rPr>
            </w:pPr>
            <w:r>
              <w:rPr>
                <w:spacing w:val="-2"/>
                <w:sz w:val="20"/>
              </w:rPr>
              <w:t>本科：计算机科学与技术</w:t>
            </w:r>
            <w:r>
              <w:rPr>
                <w:sz w:val="20"/>
              </w:rPr>
              <w:t>数字媒体技术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79" w:hRule="atLeast"/>
        </w:trPr>
        <w:tc>
          <w:tcPr>
            <w:tcW w:w="1148" w:type="dxa"/>
          </w:tcPr>
          <w:p>
            <w:pPr>
              <w:pStyle w:val="14"/>
              <w:rPr>
                <w:rFonts w:ascii="Times New Roman"/>
                <w:sz w:val="20"/>
              </w:rPr>
            </w:pPr>
          </w:p>
          <w:p>
            <w:pPr>
              <w:pStyle w:val="14"/>
              <w:rPr>
                <w:rFonts w:ascii="Times New Roman"/>
                <w:sz w:val="20"/>
              </w:rPr>
            </w:pPr>
          </w:p>
          <w:p>
            <w:pPr>
              <w:pStyle w:val="14"/>
              <w:spacing w:before="122" w:line="242" w:lineRule="auto"/>
              <w:ind w:left="56" w:right="178"/>
              <w:rPr>
                <w:sz w:val="20"/>
              </w:rPr>
            </w:pPr>
            <w:r>
              <w:rPr>
                <w:sz w:val="20"/>
              </w:rPr>
              <w:t>09 信息技术类</w:t>
            </w:r>
          </w:p>
        </w:tc>
        <w:tc>
          <w:tcPr>
            <w:tcW w:w="849" w:type="dxa"/>
          </w:tcPr>
          <w:p>
            <w:pPr>
              <w:pStyle w:val="14"/>
              <w:rPr>
                <w:rFonts w:ascii="Times New Roman"/>
                <w:sz w:val="20"/>
              </w:rPr>
            </w:pPr>
          </w:p>
          <w:p>
            <w:pPr>
              <w:pStyle w:val="14"/>
              <w:rPr>
                <w:rFonts w:ascii="Times New Roman"/>
                <w:sz w:val="20"/>
              </w:rPr>
            </w:pPr>
          </w:p>
          <w:p>
            <w:pPr>
              <w:pStyle w:val="14"/>
              <w:spacing w:before="10"/>
              <w:rPr>
                <w:rFonts w:ascii="Times New Roman"/>
                <w:sz w:val="21"/>
              </w:rPr>
            </w:pPr>
          </w:p>
          <w:p>
            <w:pPr>
              <w:pStyle w:val="14"/>
              <w:ind w:left="104" w:right="94"/>
              <w:jc w:val="center"/>
              <w:rPr>
                <w:sz w:val="20"/>
              </w:rPr>
            </w:pPr>
            <w:r>
              <w:rPr>
                <w:sz w:val="20"/>
              </w:rPr>
              <w:t>090300</w:t>
            </w:r>
          </w:p>
        </w:tc>
        <w:tc>
          <w:tcPr>
            <w:tcW w:w="1318" w:type="dxa"/>
          </w:tcPr>
          <w:p>
            <w:pPr>
              <w:pStyle w:val="14"/>
              <w:rPr>
                <w:rFonts w:ascii="Times New Roman"/>
                <w:sz w:val="20"/>
              </w:rPr>
            </w:pPr>
          </w:p>
          <w:p>
            <w:pPr>
              <w:pStyle w:val="14"/>
              <w:rPr>
                <w:rFonts w:ascii="Times New Roman"/>
                <w:sz w:val="20"/>
              </w:rPr>
            </w:pPr>
          </w:p>
          <w:p>
            <w:pPr>
              <w:pStyle w:val="14"/>
              <w:spacing w:before="122" w:line="242" w:lineRule="auto"/>
              <w:ind w:left="57" w:right="47"/>
              <w:rPr>
                <w:sz w:val="20"/>
              </w:rPr>
            </w:pPr>
            <w:r>
              <w:rPr>
                <w:sz w:val="20"/>
              </w:rPr>
              <w:t>计算机平面设计</w:t>
            </w:r>
          </w:p>
        </w:tc>
        <w:tc>
          <w:tcPr>
            <w:tcW w:w="2117" w:type="dxa"/>
          </w:tcPr>
          <w:p>
            <w:pPr>
              <w:pStyle w:val="14"/>
              <w:spacing w:before="9"/>
              <w:rPr>
                <w:rFonts w:ascii="Times New Roman"/>
                <w:sz w:val="16"/>
              </w:rPr>
            </w:pPr>
          </w:p>
          <w:p>
            <w:pPr>
              <w:pStyle w:val="14"/>
              <w:spacing w:line="242" w:lineRule="auto"/>
              <w:ind w:left="57" w:right="845"/>
              <w:rPr>
                <w:sz w:val="20"/>
              </w:rPr>
            </w:pPr>
            <w:r>
              <w:rPr>
                <w:spacing w:val="-3"/>
                <w:sz w:val="20"/>
              </w:rPr>
              <w:t>桌面排版技术</w:t>
            </w:r>
            <w:r>
              <w:rPr>
                <w:spacing w:val="-4"/>
                <w:sz w:val="20"/>
              </w:rPr>
              <w:t>图文信息处理</w:t>
            </w:r>
          </w:p>
          <w:p>
            <w:pPr>
              <w:pStyle w:val="14"/>
              <w:spacing w:before="1" w:line="242" w:lineRule="auto"/>
              <w:ind w:left="57" w:right="245"/>
              <w:rPr>
                <w:sz w:val="20"/>
              </w:rPr>
            </w:pPr>
            <w:r>
              <w:rPr>
                <w:spacing w:val="-2"/>
                <w:sz w:val="20"/>
              </w:rPr>
              <w:t>平面广告设计与制作</w:t>
            </w:r>
            <w:r>
              <w:rPr>
                <w:sz w:val="20"/>
              </w:rPr>
              <w:t>工程效果设计</w:t>
            </w:r>
          </w:p>
          <w:p>
            <w:pPr>
              <w:pStyle w:val="14"/>
              <w:spacing w:before="1"/>
              <w:ind w:left="57"/>
              <w:rPr>
                <w:sz w:val="20"/>
              </w:rPr>
            </w:pPr>
            <w:r>
              <w:rPr>
                <w:sz w:val="20"/>
              </w:rPr>
              <w:t>数码照片艺术处理</w:t>
            </w:r>
          </w:p>
        </w:tc>
        <w:tc>
          <w:tcPr>
            <w:tcW w:w="3011" w:type="dxa"/>
          </w:tcPr>
          <w:p>
            <w:pPr>
              <w:pStyle w:val="14"/>
              <w:spacing w:before="9"/>
              <w:rPr>
                <w:rFonts w:ascii="Times New Roman"/>
                <w:sz w:val="16"/>
              </w:rPr>
            </w:pPr>
          </w:p>
          <w:p>
            <w:pPr>
              <w:pStyle w:val="14"/>
              <w:ind w:left="58"/>
              <w:rPr>
                <w:sz w:val="20"/>
              </w:rPr>
            </w:pPr>
            <w:r>
              <w:rPr>
                <w:sz w:val="20"/>
              </w:rPr>
              <w:t>3-01-02-05 计算机操作员</w:t>
            </w:r>
          </w:p>
          <w:p>
            <w:pPr>
              <w:pStyle w:val="14"/>
              <w:spacing w:before="3"/>
              <w:ind w:left="58"/>
              <w:rPr>
                <w:sz w:val="20"/>
              </w:rPr>
            </w:pPr>
            <w:r>
              <w:rPr>
                <w:sz w:val="20"/>
              </w:rPr>
              <w:t>2-02-13-07</w:t>
            </w:r>
            <w:r>
              <w:rPr>
                <w:spacing w:val="-9"/>
                <w:sz w:val="20"/>
              </w:rPr>
              <w:t xml:space="preserve"> 多媒体作品制作员</w:t>
            </w:r>
          </w:p>
          <w:p>
            <w:pPr>
              <w:pStyle w:val="14"/>
              <w:spacing w:before="3"/>
              <w:ind w:left="58"/>
              <w:rPr>
                <w:sz w:val="20"/>
              </w:rPr>
            </w:pPr>
            <w:r>
              <w:rPr>
                <w:sz w:val="20"/>
              </w:rPr>
              <w:t>2-10-07-04</w:t>
            </w:r>
            <w:r>
              <w:rPr>
                <w:spacing w:val="-9"/>
                <w:sz w:val="20"/>
              </w:rPr>
              <w:t xml:space="preserve"> 装潢美术设计人员</w:t>
            </w:r>
          </w:p>
          <w:p>
            <w:pPr>
              <w:pStyle w:val="14"/>
              <w:spacing w:before="3" w:line="242" w:lineRule="auto"/>
              <w:ind w:left="58" w:right="626"/>
              <w:rPr>
                <w:sz w:val="20"/>
              </w:rPr>
            </w:pPr>
            <w:r>
              <w:rPr>
                <w:sz w:val="20"/>
              </w:rPr>
              <w:t>2-10-07-08 广告设计人员X6-20-01-05 印前制作员</w:t>
            </w:r>
          </w:p>
        </w:tc>
        <w:tc>
          <w:tcPr>
            <w:tcW w:w="1794" w:type="dxa"/>
          </w:tcPr>
          <w:p>
            <w:pPr>
              <w:pStyle w:val="14"/>
              <w:rPr>
                <w:rFonts w:ascii="Times New Roman"/>
                <w:sz w:val="20"/>
              </w:rPr>
            </w:pPr>
          </w:p>
          <w:p>
            <w:pPr>
              <w:pStyle w:val="14"/>
              <w:spacing w:before="4"/>
              <w:rPr>
                <w:rFonts w:ascii="Times New Roman"/>
                <w:sz w:val="19"/>
              </w:rPr>
            </w:pPr>
          </w:p>
          <w:p>
            <w:pPr>
              <w:pStyle w:val="14"/>
              <w:ind w:left="59"/>
              <w:rPr>
                <w:sz w:val="20"/>
              </w:rPr>
            </w:pPr>
            <w:r>
              <w:rPr>
                <w:sz w:val="20"/>
              </w:rPr>
              <w:t>计算机操作员</w:t>
            </w:r>
          </w:p>
          <w:p>
            <w:pPr>
              <w:pStyle w:val="14"/>
              <w:spacing w:before="3" w:line="242" w:lineRule="auto"/>
              <w:ind w:left="59" w:right="121"/>
              <w:rPr>
                <w:sz w:val="20"/>
              </w:rPr>
            </w:pPr>
            <w:r>
              <w:rPr>
                <w:sz w:val="20"/>
              </w:rPr>
              <w:t>多媒体作品制作员印前制作员</w:t>
            </w:r>
          </w:p>
        </w:tc>
        <w:tc>
          <w:tcPr>
            <w:tcW w:w="995" w:type="dxa"/>
          </w:tcPr>
          <w:p>
            <w:pPr>
              <w:pStyle w:val="14"/>
              <w:rPr>
                <w:rFonts w:ascii="Times New Roman"/>
                <w:sz w:val="20"/>
              </w:rPr>
            </w:pPr>
          </w:p>
          <w:p>
            <w:pPr>
              <w:pStyle w:val="14"/>
              <w:rPr>
                <w:rFonts w:ascii="Times New Roman"/>
                <w:sz w:val="20"/>
              </w:rPr>
            </w:pPr>
          </w:p>
          <w:p>
            <w:pPr>
              <w:pStyle w:val="14"/>
              <w:spacing w:before="10"/>
              <w:rPr>
                <w:rFonts w:ascii="Times New Roman"/>
                <w:sz w:val="21"/>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63" w:line="242" w:lineRule="auto"/>
              <w:ind w:left="664" w:right="638" w:hanging="602"/>
              <w:rPr>
                <w:sz w:val="20"/>
              </w:rPr>
            </w:pPr>
            <w:r>
              <w:rPr>
                <w:spacing w:val="-2"/>
                <w:sz w:val="20"/>
              </w:rPr>
              <w:t>高职：计算机多媒体技术</w:t>
            </w:r>
            <w:r>
              <w:rPr>
                <w:sz w:val="20"/>
              </w:rPr>
              <w:t>图形图像制作</w:t>
            </w:r>
          </w:p>
          <w:p>
            <w:pPr>
              <w:pStyle w:val="14"/>
              <w:spacing w:before="1"/>
              <w:ind w:left="664"/>
              <w:rPr>
                <w:sz w:val="20"/>
              </w:rPr>
            </w:pPr>
            <w:r>
              <w:rPr>
                <w:spacing w:val="-1"/>
                <w:sz w:val="20"/>
              </w:rPr>
              <w:t>三维动画设计</w:t>
            </w:r>
          </w:p>
          <w:p>
            <w:pPr>
              <w:pStyle w:val="14"/>
              <w:spacing w:before="3" w:line="242" w:lineRule="auto"/>
              <w:ind w:left="63" w:right="438" w:firstLine="601"/>
              <w:rPr>
                <w:sz w:val="20"/>
              </w:rPr>
            </w:pPr>
            <w:r>
              <w:rPr>
                <w:spacing w:val="-2"/>
                <w:sz w:val="20"/>
              </w:rPr>
              <w:t>出版与电脑编辑技术</w:t>
            </w:r>
            <w:r>
              <w:rPr>
                <w:sz w:val="20"/>
              </w:rPr>
              <w:t>本科：数字媒体技术</w:t>
            </w:r>
          </w:p>
          <w:p>
            <w:pPr>
              <w:pStyle w:val="14"/>
              <w:ind w:left="664"/>
              <w:rPr>
                <w:sz w:val="20"/>
              </w:rPr>
            </w:pPr>
            <w:r>
              <w:rPr>
                <w:spacing w:val="-1"/>
                <w:sz w:val="20"/>
              </w:rPr>
              <w:t>数字媒体艺术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05" w:hRule="atLeast"/>
        </w:trPr>
        <w:tc>
          <w:tcPr>
            <w:tcW w:w="1148" w:type="dxa"/>
          </w:tcPr>
          <w:p>
            <w:pPr>
              <w:pStyle w:val="14"/>
              <w:rPr>
                <w:rFonts w:ascii="Times New Roman"/>
                <w:sz w:val="20"/>
              </w:rPr>
            </w:pPr>
          </w:p>
          <w:p>
            <w:pPr>
              <w:pStyle w:val="14"/>
              <w:rPr>
                <w:rFonts w:ascii="Times New Roman"/>
                <w:sz w:val="20"/>
              </w:rPr>
            </w:pPr>
          </w:p>
          <w:p>
            <w:pPr>
              <w:pStyle w:val="14"/>
              <w:spacing w:before="5"/>
              <w:rPr>
                <w:rFonts w:ascii="Times New Roman"/>
                <w:sz w:val="20"/>
              </w:rPr>
            </w:pPr>
          </w:p>
          <w:p>
            <w:pPr>
              <w:pStyle w:val="14"/>
              <w:spacing w:line="242" w:lineRule="auto"/>
              <w:ind w:left="56" w:right="178"/>
              <w:rPr>
                <w:sz w:val="20"/>
              </w:rPr>
            </w:pPr>
            <w:r>
              <w:rPr>
                <w:sz w:val="20"/>
              </w:rPr>
              <w:t>09 信息技术类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4"/>
              <w:ind w:left="104" w:right="94"/>
              <w:jc w:val="center"/>
              <w:rPr>
                <w:sz w:val="20"/>
              </w:rPr>
            </w:pPr>
            <w:r>
              <w:rPr>
                <w:sz w:val="20"/>
              </w:rPr>
              <w:t>090400</w:t>
            </w:r>
          </w:p>
        </w:tc>
        <w:tc>
          <w:tcPr>
            <w:tcW w:w="1318" w:type="dxa"/>
          </w:tcPr>
          <w:p>
            <w:pPr>
              <w:pStyle w:val="14"/>
              <w:rPr>
                <w:rFonts w:ascii="Times New Roman"/>
                <w:sz w:val="20"/>
              </w:rPr>
            </w:pPr>
          </w:p>
          <w:p>
            <w:pPr>
              <w:pStyle w:val="14"/>
              <w:rPr>
                <w:rFonts w:ascii="Times New Roman"/>
                <w:sz w:val="20"/>
              </w:rPr>
            </w:pPr>
          </w:p>
          <w:p>
            <w:pPr>
              <w:pStyle w:val="14"/>
              <w:spacing w:before="5"/>
              <w:rPr>
                <w:rFonts w:ascii="Times New Roman"/>
                <w:sz w:val="20"/>
              </w:rPr>
            </w:pPr>
          </w:p>
          <w:p>
            <w:pPr>
              <w:pStyle w:val="14"/>
              <w:spacing w:line="242" w:lineRule="auto"/>
              <w:ind w:left="57" w:right="47"/>
              <w:rPr>
                <w:sz w:val="20"/>
              </w:rPr>
            </w:pPr>
            <w:r>
              <w:rPr>
                <w:sz w:val="20"/>
              </w:rPr>
              <w:t>计算机动漫与游戏制作</w:t>
            </w:r>
          </w:p>
        </w:tc>
        <w:tc>
          <w:tcPr>
            <w:tcW w:w="2117" w:type="dxa"/>
          </w:tcPr>
          <w:p>
            <w:pPr>
              <w:pStyle w:val="14"/>
              <w:rPr>
                <w:rFonts w:ascii="Times New Roman"/>
                <w:sz w:val="20"/>
              </w:rPr>
            </w:pPr>
          </w:p>
          <w:p>
            <w:pPr>
              <w:pStyle w:val="14"/>
              <w:spacing w:before="1"/>
              <w:rPr>
                <w:rFonts w:ascii="Times New Roman"/>
                <w:sz w:val="29"/>
              </w:rPr>
            </w:pPr>
          </w:p>
          <w:p>
            <w:pPr>
              <w:pStyle w:val="14"/>
              <w:spacing w:before="1"/>
              <w:ind w:left="57"/>
              <w:rPr>
                <w:sz w:val="20"/>
              </w:rPr>
            </w:pPr>
            <w:r>
              <w:rPr>
                <w:sz w:val="20"/>
              </w:rPr>
              <w:t>动画片制作</w:t>
            </w:r>
          </w:p>
          <w:p>
            <w:pPr>
              <w:pStyle w:val="14"/>
              <w:spacing w:before="3" w:line="242" w:lineRule="auto"/>
              <w:ind w:left="57" w:right="245"/>
              <w:rPr>
                <w:sz w:val="20"/>
              </w:rPr>
            </w:pPr>
            <w:r>
              <w:rPr>
                <w:sz w:val="20"/>
              </w:rPr>
              <w:t>电脑游戏制作与运营电脑游戏程序设计</w:t>
            </w:r>
          </w:p>
        </w:tc>
        <w:tc>
          <w:tcPr>
            <w:tcW w:w="3011" w:type="dxa"/>
          </w:tcPr>
          <w:p>
            <w:pPr>
              <w:pStyle w:val="14"/>
              <w:spacing w:before="47"/>
              <w:ind w:left="58"/>
              <w:rPr>
                <w:sz w:val="20"/>
              </w:rPr>
            </w:pPr>
            <w:r>
              <w:rPr>
                <w:sz w:val="20"/>
              </w:rPr>
              <w:t>3-01-02-05 计算机操作员</w:t>
            </w:r>
          </w:p>
          <w:p>
            <w:pPr>
              <w:pStyle w:val="14"/>
              <w:spacing w:before="3" w:line="242" w:lineRule="auto"/>
              <w:ind w:left="58" w:right="42"/>
              <w:rPr>
                <w:sz w:val="20"/>
              </w:rPr>
            </w:pPr>
            <w:r>
              <w:rPr>
                <w:sz w:val="20"/>
              </w:rPr>
              <w:t>2-02-13-07</w:t>
            </w:r>
            <w:r>
              <w:rPr>
                <w:spacing w:val="-8"/>
                <w:sz w:val="20"/>
              </w:rPr>
              <w:t xml:space="preserve"> 多媒体作品制作员X2-02-13-08</w:t>
            </w:r>
            <w:r>
              <w:rPr>
                <w:spacing w:val="-18"/>
                <w:sz w:val="20"/>
              </w:rPr>
              <w:t xml:space="preserve"> 数字视频</w:t>
            </w:r>
            <w:r>
              <w:rPr>
                <w:spacing w:val="-8"/>
                <w:sz w:val="20"/>
              </w:rPr>
              <w:t>（DV）</w:t>
            </w:r>
            <w:r>
              <w:rPr>
                <w:sz w:val="20"/>
              </w:rPr>
              <w:t>策划制作师</w:t>
            </w:r>
          </w:p>
          <w:p>
            <w:pPr>
              <w:pStyle w:val="14"/>
              <w:spacing w:before="1" w:line="242" w:lineRule="auto"/>
              <w:ind w:left="58" w:right="326"/>
              <w:rPr>
                <w:sz w:val="20"/>
              </w:rPr>
            </w:pPr>
            <w:r>
              <w:rPr>
                <w:sz w:val="20"/>
              </w:rPr>
              <w:t>X2-02-17-04 数字视频合成师X2-10-07-15 动画绘制员</w:t>
            </w:r>
          </w:p>
          <w:p>
            <w:pPr>
              <w:pStyle w:val="14"/>
              <w:spacing w:before="1"/>
              <w:ind w:left="58"/>
              <w:rPr>
                <w:sz w:val="20"/>
              </w:rPr>
            </w:pPr>
            <w:r>
              <w:rPr>
                <w:sz w:val="20"/>
              </w:rPr>
              <w:t>6-19-01-04 影视动画制作员</w:t>
            </w:r>
          </w:p>
        </w:tc>
        <w:tc>
          <w:tcPr>
            <w:tcW w:w="1794" w:type="dxa"/>
          </w:tcPr>
          <w:p>
            <w:pPr>
              <w:pStyle w:val="14"/>
              <w:spacing w:before="7"/>
              <w:rPr>
                <w:rFonts w:ascii="Times New Roman"/>
                <w:sz w:val="26"/>
              </w:rPr>
            </w:pPr>
          </w:p>
          <w:p>
            <w:pPr>
              <w:pStyle w:val="14"/>
              <w:ind w:left="59"/>
              <w:rPr>
                <w:sz w:val="20"/>
              </w:rPr>
            </w:pPr>
            <w:r>
              <w:rPr>
                <w:sz w:val="20"/>
              </w:rPr>
              <w:t>计算机操作员</w:t>
            </w:r>
          </w:p>
          <w:p>
            <w:pPr>
              <w:pStyle w:val="14"/>
              <w:spacing w:before="3" w:line="242" w:lineRule="auto"/>
              <w:ind w:left="59" w:right="121"/>
              <w:rPr>
                <w:sz w:val="20"/>
              </w:rPr>
            </w:pPr>
            <w:r>
              <w:rPr>
                <w:sz w:val="20"/>
              </w:rPr>
              <w:t>多媒体作品制作员数字视频合成师</w:t>
            </w:r>
          </w:p>
          <w:p>
            <w:pPr>
              <w:pStyle w:val="14"/>
              <w:spacing w:before="1" w:line="242" w:lineRule="auto"/>
              <w:ind w:left="59" w:right="721"/>
              <w:rPr>
                <w:sz w:val="20"/>
              </w:rPr>
            </w:pPr>
            <w:r>
              <w:rPr>
                <w:sz w:val="20"/>
              </w:rPr>
              <w:t xml:space="preserve">（四级） </w:t>
            </w:r>
            <w:r>
              <w:rPr>
                <w:spacing w:val="-4"/>
                <w:sz w:val="20"/>
              </w:rPr>
              <w:t>动画绘制员</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4"/>
              <w:ind w:left="33" w:right="12"/>
              <w:jc w:val="center"/>
              <w:rPr>
                <w:sz w:val="20"/>
              </w:rPr>
            </w:pPr>
            <w:r>
              <w:rPr>
                <w:sz w:val="20"/>
              </w:rPr>
              <w:t>3～4 年</w:t>
            </w:r>
          </w:p>
        </w:tc>
        <w:tc>
          <w:tcPr>
            <w:tcW w:w="2915" w:type="dxa"/>
          </w:tcPr>
          <w:p>
            <w:pPr>
              <w:pStyle w:val="14"/>
              <w:spacing w:before="176" w:line="242" w:lineRule="auto"/>
              <w:ind w:left="664" w:right="638" w:hanging="602"/>
              <w:rPr>
                <w:sz w:val="20"/>
              </w:rPr>
            </w:pPr>
            <w:r>
              <w:rPr>
                <w:sz w:val="20"/>
              </w:rPr>
              <w:t>高职：计算机多媒体技术数字媒体技术</w:t>
            </w:r>
          </w:p>
          <w:p>
            <w:pPr>
              <w:pStyle w:val="14"/>
              <w:spacing w:before="1" w:line="242" w:lineRule="auto"/>
              <w:ind w:left="664" w:right="838"/>
              <w:rPr>
                <w:sz w:val="20"/>
              </w:rPr>
            </w:pPr>
            <w:r>
              <w:rPr>
                <w:sz w:val="20"/>
              </w:rPr>
              <w:t>动漫设计与制作游戏软件</w:t>
            </w:r>
          </w:p>
          <w:p>
            <w:pPr>
              <w:pStyle w:val="14"/>
              <w:ind w:right="1038"/>
              <w:jc w:val="right"/>
              <w:rPr>
                <w:sz w:val="20"/>
              </w:rPr>
            </w:pPr>
            <w:r>
              <w:rPr>
                <w:spacing w:val="-1"/>
                <w:sz w:val="20"/>
              </w:rPr>
              <w:t>本科：数字媒体技术</w:t>
            </w:r>
          </w:p>
          <w:p>
            <w:pPr>
              <w:pStyle w:val="14"/>
              <w:spacing w:before="3"/>
              <w:ind w:right="1039"/>
              <w:jc w:val="right"/>
              <w:rPr>
                <w:sz w:val="20"/>
              </w:rPr>
            </w:pPr>
            <w:r>
              <w:rPr>
                <w:spacing w:val="-1"/>
                <w:sz w:val="20"/>
              </w:rPr>
              <w:t>数字媒体艺术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80" w:hRule="atLeast"/>
        </w:trPr>
        <w:tc>
          <w:tcPr>
            <w:tcW w:w="1148" w:type="dxa"/>
          </w:tcPr>
          <w:p>
            <w:pPr>
              <w:pStyle w:val="14"/>
              <w:rPr>
                <w:rFonts w:ascii="Times New Roman"/>
                <w:sz w:val="20"/>
              </w:rPr>
            </w:pPr>
          </w:p>
          <w:p>
            <w:pPr>
              <w:pStyle w:val="14"/>
              <w:rPr>
                <w:rFonts w:ascii="Times New Roman"/>
                <w:sz w:val="20"/>
              </w:rPr>
            </w:pPr>
          </w:p>
          <w:p>
            <w:pPr>
              <w:pStyle w:val="14"/>
              <w:spacing w:before="122" w:line="242" w:lineRule="auto"/>
              <w:ind w:left="56" w:right="178"/>
              <w:rPr>
                <w:sz w:val="20"/>
              </w:rPr>
            </w:pPr>
            <w:r>
              <w:rPr>
                <w:sz w:val="20"/>
              </w:rPr>
              <w:t>09 信息技术类</w:t>
            </w:r>
          </w:p>
        </w:tc>
        <w:tc>
          <w:tcPr>
            <w:tcW w:w="849" w:type="dxa"/>
          </w:tcPr>
          <w:p>
            <w:pPr>
              <w:pStyle w:val="14"/>
              <w:rPr>
                <w:rFonts w:ascii="Times New Roman"/>
                <w:sz w:val="20"/>
              </w:rPr>
            </w:pPr>
          </w:p>
          <w:p>
            <w:pPr>
              <w:pStyle w:val="14"/>
              <w:rPr>
                <w:rFonts w:ascii="Times New Roman"/>
                <w:sz w:val="20"/>
              </w:rPr>
            </w:pPr>
          </w:p>
          <w:p>
            <w:pPr>
              <w:pStyle w:val="14"/>
              <w:spacing w:before="10"/>
              <w:rPr>
                <w:rFonts w:ascii="Times New Roman"/>
                <w:sz w:val="21"/>
              </w:rPr>
            </w:pPr>
          </w:p>
          <w:p>
            <w:pPr>
              <w:pStyle w:val="14"/>
              <w:ind w:left="104" w:right="94"/>
              <w:jc w:val="center"/>
              <w:rPr>
                <w:sz w:val="20"/>
              </w:rPr>
            </w:pPr>
            <w:r>
              <w:rPr>
                <w:sz w:val="20"/>
              </w:rPr>
              <w:t>090500</w:t>
            </w:r>
          </w:p>
        </w:tc>
        <w:tc>
          <w:tcPr>
            <w:tcW w:w="1318" w:type="dxa"/>
          </w:tcPr>
          <w:p>
            <w:pPr>
              <w:pStyle w:val="14"/>
              <w:rPr>
                <w:rFonts w:ascii="Times New Roman"/>
                <w:sz w:val="20"/>
              </w:rPr>
            </w:pPr>
          </w:p>
          <w:p>
            <w:pPr>
              <w:pStyle w:val="14"/>
              <w:rPr>
                <w:rFonts w:ascii="Times New Roman"/>
                <w:sz w:val="20"/>
              </w:rPr>
            </w:pPr>
          </w:p>
          <w:p>
            <w:pPr>
              <w:pStyle w:val="14"/>
              <w:spacing w:before="122" w:line="242" w:lineRule="auto"/>
              <w:ind w:left="57" w:right="47"/>
              <w:rPr>
                <w:sz w:val="20"/>
              </w:rPr>
            </w:pPr>
            <w:r>
              <w:rPr>
                <w:sz w:val="20"/>
              </w:rPr>
              <w:t>计算机网络技术</w:t>
            </w:r>
          </w:p>
        </w:tc>
        <w:tc>
          <w:tcPr>
            <w:tcW w:w="2117" w:type="dxa"/>
          </w:tcPr>
          <w:p>
            <w:pPr>
              <w:pStyle w:val="14"/>
              <w:spacing w:before="64" w:line="242" w:lineRule="auto"/>
              <w:ind w:left="57" w:right="245"/>
              <w:jc w:val="both"/>
              <w:rPr>
                <w:sz w:val="20"/>
              </w:rPr>
            </w:pPr>
            <w:r>
              <w:rPr>
                <w:spacing w:val="-2"/>
                <w:sz w:val="20"/>
              </w:rPr>
              <w:t>综合布线设计与施工网络设备安装与调试无线网络测试与维护</w:t>
            </w:r>
            <w:r>
              <w:rPr>
                <w:sz w:val="20"/>
              </w:rPr>
              <w:t>网络管理与维护</w:t>
            </w:r>
          </w:p>
          <w:p>
            <w:pPr>
              <w:pStyle w:val="14"/>
              <w:spacing w:before="1" w:line="244" w:lineRule="auto"/>
              <w:ind w:left="57" w:right="646"/>
              <w:rPr>
                <w:sz w:val="20"/>
              </w:rPr>
            </w:pPr>
            <w:r>
              <w:rPr>
                <w:sz w:val="20"/>
              </w:rPr>
              <w:t xml:space="preserve">网络产品营销 </w:t>
            </w:r>
            <w:r>
              <w:rPr>
                <w:spacing w:val="-3"/>
                <w:sz w:val="20"/>
              </w:rPr>
              <w:t>网络与信息安全</w:t>
            </w:r>
          </w:p>
        </w:tc>
        <w:tc>
          <w:tcPr>
            <w:tcW w:w="3011" w:type="dxa"/>
          </w:tcPr>
          <w:p>
            <w:pPr>
              <w:pStyle w:val="14"/>
              <w:spacing w:before="64" w:line="242" w:lineRule="auto"/>
              <w:ind w:left="58" w:right="126"/>
              <w:rPr>
                <w:sz w:val="20"/>
              </w:rPr>
            </w:pPr>
            <w:r>
              <w:rPr>
                <w:sz w:val="20"/>
              </w:rPr>
              <w:t>X6-08-04-16 网络设备调试员X2-02-13-05 计算机网络管理员X2-12-02-05 网络编辑员</w:t>
            </w:r>
          </w:p>
          <w:p>
            <w:pPr>
              <w:pStyle w:val="14"/>
              <w:spacing w:before="1"/>
              <w:ind w:left="58"/>
              <w:rPr>
                <w:sz w:val="20"/>
              </w:rPr>
            </w:pPr>
            <w:r>
              <w:rPr>
                <w:sz w:val="20"/>
              </w:rPr>
              <w:t>X2-02-13-09 网络课件设计师</w:t>
            </w:r>
          </w:p>
          <w:p>
            <w:pPr>
              <w:pStyle w:val="14"/>
              <w:spacing w:before="3"/>
              <w:ind w:left="58"/>
              <w:rPr>
                <w:sz w:val="20"/>
              </w:rPr>
            </w:pPr>
            <w:r>
              <w:rPr>
                <w:sz w:val="20"/>
              </w:rPr>
              <w:t>2-02-13-03 计算机网络技术人员</w:t>
            </w:r>
          </w:p>
          <w:p>
            <w:pPr>
              <w:pStyle w:val="14"/>
              <w:spacing w:before="4"/>
              <w:ind w:left="58"/>
              <w:rPr>
                <w:sz w:val="20"/>
              </w:rPr>
            </w:pPr>
            <w:r>
              <w:rPr>
                <w:w w:val="100"/>
                <w:sz w:val="20"/>
              </w:rPr>
              <w:t>☆</w:t>
            </w:r>
          </w:p>
        </w:tc>
        <w:tc>
          <w:tcPr>
            <w:tcW w:w="1794" w:type="dxa"/>
          </w:tcPr>
          <w:p>
            <w:pPr>
              <w:pStyle w:val="14"/>
              <w:spacing w:before="64" w:line="242" w:lineRule="auto"/>
              <w:ind w:left="59" w:right="121"/>
              <w:rPr>
                <w:sz w:val="20"/>
              </w:rPr>
            </w:pPr>
            <w:r>
              <w:rPr>
                <w:sz w:val="20"/>
              </w:rPr>
              <w:t xml:space="preserve">网络设备调试员 </w:t>
            </w:r>
            <w:r>
              <w:rPr>
                <w:spacing w:val="-2"/>
                <w:sz w:val="20"/>
              </w:rPr>
              <w:t>计算机网络管理员</w:t>
            </w:r>
            <w:r>
              <w:rPr>
                <w:sz w:val="20"/>
              </w:rPr>
              <w:t>网络编辑员</w:t>
            </w:r>
          </w:p>
          <w:p>
            <w:pPr>
              <w:pStyle w:val="14"/>
              <w:spacing w:before="1"/>
              <w:ind w:left="59"/>
              <w:rPr>
                <w:sz w:val="20"/>
              </w:rPr>
            </w:pPr>
            <w:r>
              <w:rPr>
                <w:sz w:val="20"/>
              </w:rPr>
              <w:t>网络课件设计师</w:t>
            </w:r>
          </w:p>
          <w:p>
            <w:pPr>
              <w:pStyle w:val="14"/>
              <w:spacing w:before="3" w:line="244" w:lineRule="auto"/>
              <w:ind w:left="59" w:right="920"/>
              <w:rPr>
                <w:sz w:val="20"/>
              </w:rPr>
            </w:pPr>
            <w:r>
              <w:rPr>
                <w:sz w:val="20"/>
              </w:rPr>
              <w:t>（四级） 维修电工</w:t>
            </w:r>
          </w:p>
        </w:tc>
        <w:tc>
          <w:tcPr>
            <w:tcW w:w="995" w:type="dxa"/>
          </w:tcPr>
          <w:p>
            <w:pPr>
              <w:pStyle w:val="14"/>
              <w:rPr>
                <w:rFonts w:ascii="Times New Roman"/>
                <w:sz w:val="20"/>
              </w:rPr>
            </w:pPr>
          </w:p>
          <w:p>
            <w:pPr>
              <w:pStyle w:val="14"/>
              <w:rPr>
                <w:rFonts w:ascii="Times New Roman"/>
                <w:sz w:val="20"/>
              </w:rPr>
            </w:pPr>
          </w:p>
          <w:p>
            <w:pPr>
              <w:pStyle w:val="14"/>
              <w:spacing w:before="10"/>
              <w:rPr>
                <w:rFonts w:ascii="Times New Roman"/>
                <w:sz w:val="21"/>
              </w:rPr>
            </w:pPr>
          </w:p>
          <w:p>
            <w:pPr>
              <w:pStyle w:val="14"/>
              <w:ind w:left="33" w:right="12"/>
              <w:jc w:val="center"/>
              <w:rPr>
                <w:sz w:val="20"/>
              </w:rPr>
            </w:pPr>
            <w:r>
              <w:rPr>
                <w:sz w:val="20"/>
              </w:rPr>
              <w:t>3～4 年</w:t>
            </w:r>
          </w:p>
        </w:tc>
        <w:tc>
          <w:tcPr>
            <w:tcW w:w="2915" w:type="dxa"/>
          </w:tcPr>
          <w:p>
            <w:pPr>
              <w:pStyle w:val="14"/>
              <w:spacing w:before="63"/>
              <w:ind w:left="63"/>
              <w:rPr>
                <w:sz w:val="20"/>
              </w:rPr>
            </w:pPr>
            <w:r>
              <w:rPr>
                <w:sz w:val="20"/>
              </w:rPr>
              <w:t>高职：计算机应用技术</w:t>
            </w:r>
          </w:p>
          <w:p>
            <w:pPr>
              <w:pStyle w:val="14"/>
              <w:spacing w:before="3" w:line="242" w:lineRule="auto"/>
              <w:ind w:left="664" w:right="838"/>
              <w:rPr>
                <w:sz w:val="20"/>
              </w:rPr>
            </w:pPr>
            <w:r>
              <w:rPr>
                <w:sz w:val="20"/>
              </w:rPr>
              <w:t>计算机网络技术网络系统管理</w:t>
            </w:r>
          </w:p>
          <w:p>
            <w:pPr>
              <w:pStyle w:val="14"/>
              <w:spacing w:before="1" w:line="242" w:lineRule="auto"/>
              <w:ind w:left="63" w:right="239" w:firstLine="601"/>
              <w:rPr>
                <w:sz w:val="20"/>
              </w:rPr>
            </w:pPr>
            <w:r>
              <w:rPr>
                <w:sz w:val="20"/>
              </w:rPr>
              <w:t>计算机网络与安全管理本科：计算机科学与技术</w:t>
            </w:r>
          </w:p>
          <w:p>
            <w:pPr>
              <w:pStyle w:val="14"/>
              <w:spacing w:before="2"/>
              <w:ind w:left="664"/>
              <w:rPr>
                <w:sz w:val="20"/>
              </w:rPr>
            </w:pPr>
            <w:r>
              <w:rPr>
                <w:sz w:val="20"/>
              </w:rPr>
              <w:t>网络工程</w:t>
            </w:r>
          </w:p>
        </w:tc>
      </w:tr>
    </w:tbl>
    <w:p>
      <w:pPr>
        <w:spacing w:after="0"/>
        <w:rPr>
          <w:sz w:val="20"/>
        </w:rPr>
        <w:sectPr>
          <w:footerReference r:id="rId49" w:type="default"/>
          <w:pgSz w:w="16840" w:h="11910" w:orient="landscape"/>
          <w:pgMar w:top="1100" w:right="1220" w:bottom="280" w:left="1220" w:header="0" w:footer="0" w:gutter="0"/>
        </w:sectPr>
      </w:pPr>
    </w:p>
    <w:p>
      <w:pPr>
        <w:pStyle w:val="8"/>
        <w:spacing w:before="2"/>
        <w:rPr>
          <w:rFonts w:ascii="Times New Roman"/>
          <w:sz w:val="29"/>
        </w:rPr>
      </w:pPr>
      <w:r>
        <w:pict>
          <v:shape id="_x0000_s1073" o:spid="_x0000_s1073" o:spt="202" type="#_x0000_t202" style="position:absolute;left:0pt;margin-left:42.2pt;margin-top:274.1pt;height:47pt;width:12pt;mso-position-horizontal-relative:page;mso-position-vertical-relative:page;z-index:251706368;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228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56" w:hRule="atLeast"/>
        </w:trPr>
        <w:tc>
          <w:tcPr>
            <w:tcW w:w="1148" w:type="dxa"/>
          </w:tcPr>
          <w:p>
            <w:pPr>
              <w:pStyle w:val="14"/>
              <w:rPr>
                <w:rFonts w:ascii="Times New Roman"/>
                <w:sz w:val="20"/>
              </w:rPr>
            </w:pPr>
          </w:p>
          <w:p>
            <w:pPr>
              <w:pStyle w:val="14"/>
              <w:spacing w:before="2"/>
              <w:rPr>
                <w:rFonts w:ascii="Times New Roman"/>
                <w:sz w:val="25"/>
              </w:rPr>
            </w:pPr>
          </w:p>
          <w:p>
            <w:pPr>
              <w:pStyle w:val="14"/>
              <w:spacing w:line="242" w:lineRule="auto"/>
              <w:ind w:left="56" w:right="178"/>
              <w:rPr>
                <w:sz w:val="20"/>
              </w:rPr>
            </w:pPr>
            <w:r>
              <w:rPr>
                <w:sz w:val="20"/>
              </w:rPr>
              <w:t>09 信息技术类</w:t>
            </w:r>
          </w:p>
        </w:tc>
        <w:tc>
          <w:tcPr>
            <w:tcW w:w="849" w:type="dxa"/>
          </w:tcPr>
          <w:p>
            <w:pPr>
              <w:pStyle w:val="14"/>
              <w:rPr>
                <w:rFonts w:ascii="Times New Roman"/>
                <w:sz w:val="20"/>
              </w:rPr>
            </w:pPr>
          </w:p>
          <w:p>
            <w:pPr>
              <w:pStyle w:val="14"/>
              <w:rPr>
                <w:rFonts w:ascii="Times New Roman"/>
                <w:sz w:val="20"/>
              </w:rPr>
            </w:pPr>
          </w:p>
          <w:p>
            <w:pPr>
              <w:pStyle w:val="14"/>
              <w:spacing w:before="5"/>
              <w:rPr>
                <w:rFonts w:ascii="Times New Roman"/>
                <w:sz w:val="16"/>
              </w:rPr>
            </w:pPr>
          </w:p>
          <w:p>
            <w:pPr>
              <w:pStyle w:val="14"/>
              <w:ind w:left="104" w:right="94"/>
              <w:jc w:val="center"/>
              <w:rPr>
                <w:sz w:val="20"/>
              </w:rPr>
            </w:pPr>
            <w:r>
              <w:rPr>
                <w:sz w:val="20"/>
              </w:rPr>
              <w:t>090600</w:t>
            </w:r>
          </w:p>
        </w:tc>
        <w:tc>
          <w:tcPr>
            <w:tcW w:w="1318" w:type="dxa"/>
          </w:tcPr>
          <w:p>
            <w:pPr>
              <w:pStyle w:val="14"/>
              <w:rPr>
                <w:rFonts w:ascii="Times New Roman"/>
                <w:sz w:val="20"/>
              </w:rPr>
            </w:pPr>
          </w:p>
          <w:p>
            <w:pPr>
              <w:pStyle w:val="14"/>
              <w:spacing w:before="2"/>
              <w:rPr>
                <w:rFonts w:ascii="Times New Roman"/>
                <w:sz w:val="25"/>
              </w:rPr>
            </w:pPr>
          </w:p>
          <w:p>
            <w:pPr>
              <w:pStyle w:val="14"/>
              <w:spacing w:line="242" w:lineRule="auto"/>
              <w:ind w:left="57" w:right="47"/>
              <w:rPr>
                <w:sz w:val="20"/>
              </w:rPr>
            </w:pPr>
            <w:r>
              <w:rPr>
                <w:sz w:val="20"/>
              </w:rPr>
              <w:t>网站建设与管理</w:t>
            </w:r>
          </w:p>
        </w:tc>
        <w:tc>
          <w:tcPr>
            <w:tcW w:w="2117" w:type="dxa"/>
          </w:tcPr>
          <w:p>
            <w:pPr>
              <w:pStyle w:val="14"/>
              <w:spacing w:before="1" w:line="242" w:lineRule="auto"/>
              <w:ind w:left="57" w:right="1245"/>
              <w:rPr>
                <w:sz w:val="20"/>
              </w:rPr>
            </w:pPr>
            <w:r>
              <w:rPr>
                <w:sz w:val="20"/>
              </w:rPr>
              <w:t>网页设计网页美工</w:t>
            </w:r>
          </w:p>
          <w:p>
            <w:pPr>
              <w:pStyle w:val="14"/>
              <w:spacing w:before="1"/>
              <w:ind w:left="57"/>
              <w:rPr>
                <w:sz w:val="20"/>
              </w:rPr>
            </w:pPr>
            <w:r>
              <w:rPr>
                <w:sz w:val="20"/>
              </w:rPr>
              <w:t>WEB 程序设计</w:t>
            </w:r>
          </w:p>
          <w:p>
            <w:pPr>
              <w:pStyle w:val="14"/>
              <w:spacing w:before="3"/>
              <w:ind w:left="57"/>
              <w:rPr>
                <w:sz w:val="20"/>
              </w:rPr>
            </w:pPr>
            <w:r>
              <w:rPr>
                <w:sz w:val="20"/>
              </w:rPr>
              <w:t>网站建设与信息安全</w:t>
            </w:r>
          </w:p>
          <w:p>
            <w:pPr>
              <w:pStyle w:val="14"/>
              <w:spacing w:line="260" w:lineRule="atLeast"/>
              <w:ind w:left="57" w:right="45"/>
              <w:rPr>
                <w:sz w:val="20"/>
              </w:rPr>
            </w:pPr>
            <w:r>
              <w:rPr>
                <w:sz w:val="20"/>
              </w:rPr>
              <w:t>电子商务网站建设与运营</w:t>
            </w:r>
          </w:p>
        </w:tc>
        <w:tc>
          <w:tcPr>
            <w:tcW w:w="3011" w:type="dxa"/>
          </w:tcPr>
          <w:p>
            <w:pPr>
              <w:pStyle w:val="14"/>
              <w:spacing w:before="131"/>
              <w:ind w:left="58"/>
              <w:rPr>
                <w:sz w:val="20"/>
              </w:rPr>
            </w:pPr>
            <w:r>
              <w:rPr>
                <w:sz w:val="20"/>
              </w:rPr>
              <w:t>X2-12-02-05 网络编辑员</w:t>
            </w:r>
          </w:p>
          <w:p>
            <w:pPr>
              <w:pStyle w:val="14"/>
              <w:spacing w:before="3" w:line="242" w:lineRule="auto"/>
              <w:ind w:left="58" w:right="126"/>
              <w:rPr>
                <w:sz w:val="20"/>
              </w:rPr>
            </w:pPr>
            <w:r>
              <w:rPr>
                <w:sz w:val="20"/>
              </w:rPr>
              <w:t>X2-02-13-09 网络课件设计师X2-02-13-05 计算机网络管理员</w:t>
            </w:r>
          </w:p>
          <w:p>
            <w:pPr>
              <w:pStyle w:val="14"/>
              <w:ind w:left="58"/>
              <w:rPr>
                <w:sz w:val="20"/>
              </w:rPr>
            </w:pPr>
            <w:r>
              <w:rPr>
                <w:sz w:val="20"/>
              </w:rPr>
              <w:t>2-02-13-03 计算机网络技术人员</w:t>
            </w:r>
          </w:p>
          <w:p>
            <w:pPr>
              <w:pStyle w:val="14"/>
              <w:spacing w:before="5"/>
              <w:ind w:left="58"/>
              <w:rPr>
                <w:sz w:val="20"/>
              </w:rPr>
            </w:pPr>
            <w:r>
              <w:rPr>
                <w:w w:val="100"/>
                <w:sz w:val="20"/>
              </w:rPr>
              <w:t>☆</w:t>
            </w:r>
          </w:p>
        </w:tc>
        <w:tc>
          <w:tcPr>
            <w:tcW w:w="1794" w:type="dxa"/>
          </w:tcPr>
          <w:p>
            <w:pPr>
              <w:pStyle w:val="14"/>
              <w:spacing w:before="131" w:line="242" w:lineRule="auto"/>
              <w:ind w:left="59" w:right="520"/>
              <w:rPr>
                <w:sz w:val="20"/>
              </w:rPr>
            </w:pPr>
            <w:r>
              <w:rPr>
                <w:sz w:val="20"/>
              </w:rPr>
              <w:t>计算机操作员网络编辑员</w:t>
            </w:r>
          </w:p>
          <w:p>
            <w:pPr>
              <w:pStyle w:val="14"/>
              <w:ind w:left="59"/>
              <w:rPr>
                <w:sz w:val="20"/>
              </w:rPr>
            </w:pPr>
            <w:r>
              <w:rPr>
                <w:sz w:val="20"/>
              </w:rPr>
              <w:t>网络课件设计师</w:t>
            </w:r>
          </w:p>
          <w:p>
            <w:pPr>
              <w:pStyle w:val="14"/>
              <w:spacing w:before="3"/>
              <w:ind w:left="59"/>
              <w:rPr>
                <w:sz w:val="20"/>
              </w:rPr>
            </w:pPr>
            <w:r>
              <w:rPr>
                <w:sz w:val="20"/>
              </w:rPr>
              <w:t>（四级）</w:t>
            </w:r>
          </w:p>
          <w:p>
            <w:pPr>
              <w:pStyle w:val="14"/>
              <w:spacing w:before="5"/>
              <w:ind w:left="59"/>
              <w:rPr>
                <w:sz w:val="20"/>
              </w:rPr>
            </w:pPr>
            <w:r>
              <w:rPr>
                <w:sz w:val="20"/>
              </w:rPr>
              <w:t>计算机网络管理员</w:t>
            </w:r>
          </w:p>
        </w:tc>
        <w:tc>
          <w:tcPr>
            <w:tcW w:w="995" w:type="dxa"/>
          </w:tcPr>
          <w:p>
            <w:pPr>
              <w:pStyle w:val="14"/>
              <w:rPr>
                <w:rFonts w:ascii="Times New Roman"/>
                <w:sz w:val="20"/>
              </w:rPr>
            </w:pPr>
          </w:p>
          <w:p>
            <w:pPr>
              <w:pStyle w:val="14"/>
              <w:rPr>
                <w:rFonts w:ascii="Times New Roman"/>
                <w:sz w:val="20"/>
              </w:rPr>
            </w:pPr>
          </w:p>
          <w:p>
            <w:pPr>
              <w:pStyle w:val="14"/>
              <w:spacing w:before="5"/>
              <w:rPr>
                <w:rFonts w:ascii="Times New Roman"/>
                <w:sz w:val="16"/>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1"/>
              <w:ind w:right="837"/>
              <w:jc w:val="right"/>
              <w:rPr>
                <w:sz w:val="20"/>
              </w:rPr>
            </w:pPr>
            <w:r>
              <w:rPr>
                <w:spacing w:val="-1"/>
                <w:sz w:val="20"/>
              </w:rPr>
              <w:t>高职：计算机应用技术</w:t>
            </w:r>
          </w:p>
          <w:p>
            <w:pPr>
              <w:pStyle w:val="14"/>
              <w:spacing w:before="3"/>
              <w:ind w:right="837"/>
              <w:jc w:val="right"/>
              <w:rPr>
                <w:sz w:val="20"/>
              </w:rPr>
            </w:pPr>
            <w:r>
              <w:rPr>
                <w:spacing w:val="-1"/>
                <w:sz w:val="20"/>
              </w:rPr>
              <w:t>计算机网络技术</w:t>
            </w:r>
          </w:p>
          <w:p>
            <w:pPr>
              <w:pStyle w:val="14"/>
              <w:spacing w:before="3" w:line="242" w:lineRule="auto"/>
              <w:ind w:left="663" w:right="438"/>
              <w:rPr>
                <w:sz w:val="20"/>
              </w:rPr>
            </w:pPr>
            <w:r>
              <w:rPr>
                <w:spacing w:val="-2"/>
                <w:sz w:val="20"/>
              </w:rPr>
              <w:t>网站规划与开发技术</w:t>
            </w:r>
            <w:r>
              <w:rPr>
                <w:sz w:val="20"/>
              </w:rPr>
              <w:t>网络软件开发技术</w:t>
            </w:r>
          </w:p>
          <w:p>
            <w:pPr>
              <w:pStyle w:val="14"/>
              <w:spacing w:before="2"/>
              <w:ind w:left="63"/>
              <w:rPr>
                <w:sz w:val="20"/>
              </w:rPr>
            </w:pPr>
            <w:r>
              <w:rPr>
                <w:spacing w:val="-1"/>
                <w:sz w:val="20"/>
              </w:rPr>
              <w:t>本科：计算机科学与技术</w:t>
            </w:r>
          </w:p>
          <w:p>
            <w:pPr>
              <w:pStyle w:val="14"/>
              <w:spacing w:before="2" w:line="238" w:lineRule="exact"/>
              <w:ind w:left="664"/>
              <w:rPr>
                <w:sz w:val="20"/>
              </w:rPr>
            </w:pPr>
            <w:r>
              <w:rPr>
                <w:sz w:val="20"/>
              </w:rPr>
              <w:t>网络工程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75"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19"/>
              </w:rPr>
            </w:pPr>
          </w:p>
          <w:p>
            <w:pPr>
              <w:pStyle w:val="14"/>
              <w:spacing w:before="1" w:line="242" w:lineRule="auto"/>
              <w:ind w:left="56" w:right="178"/>
              <w:rPr>
                <w:sz w:val="20"/>
              </w:rPr>
            </w:pPr>
            <w:r>
              <w:rPr>
                <w:sz w:val="20"/>
              </w:rPr>
              <w:t>09 信息技术类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19"/>
              <w:ind w:left="104" w:right="94"/>
              <w:jc w:val="center"/>
              <w:rPr>
                <w:sz w:val="20"/>
              </w:rPr>
            </w:pPr>
            <w:r>
              <w:rPr>
                <w:sz w:val="20"/>
              </w:rPr>
              <w:t>090700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19"/>
              </w:rPr>
            </w:pPr>
          </w:p>
          <w:p>
            <w:pPr>
              <w:pStyle w:val="14"/>
              <w:spacing w:before="1" w:line="242" w:lineRule="auto"/>
              <w:ind w:left="57" w:right="47"/>
              <w:rPr>
                <w:sz w:val="20"/>
              </w:rPr>
            </w:pPr>
            <w:r>
              <w:rPr>
                <w:sz w:val="20"/>
              </w:rPr>
              <w:t>网络安防系统安装与维护</w:t>
            </w:r>
          </w:p>
        </w:tc>
        <w:tc>
          <w:tcPr>
            <w:tcW w:w="2117" w:type="dxa"/>
          </w:tcPr>
          <w:p>
            <w:pPr>
              <w:pStyle w:val="14"/>
              <w:rPr>
                <w:rFonts w:ascii="Times New Roman"/>
                <w:sz w:val="20"/>
              </w:rPr>
            </w:pPr>
          </w:p>
          <w:p>
            <w:pPr>
              <w:pStyle w:val="14"/>
              <w:spacing w:before="9"/>
              <w:rPr>
                <w:rFonts w:ascii="Times New Roman"/>
                <w:sz w:val="27"/>
              </w:rPr>
            </w:pPr>
          </w:p>
          <w:p>
            <w:pPr>
              <w:pStyle w:val="14"/>
              <w:spacing w:line="242" w:lineRule="auto"/>
              <w:ind w:left="57" w:right="45"/>
              <w:rPr>
                <w:sz w:val="20"/>
              </w:rPr>
            </w:pPr>
            <w:r>
              <w:rPr>
                <w:sz w:val="20"/>
              </w:rPr>
              <w:t xml:space="preserve">网络与智能监控技术 </w:t>
            </w:r>
            <w:r>
              <w:rPr>
                <w:spacing w:val="-2"/>
                <w:sz w:val="20"/>
              </w:rPr>
              <w:t>智能楼宇安防系统管理</w:t>
            </w:r>
            <w:r>
              <w:rPr>
                <w:sz w:val="20"/>
              </w:rPr>
              <w:t>与维护</w:t>
            </w:r>
          </w:p>
        </w:tc>
        <w:tc>
          <w:tcPr>
            <w:tcW w:w="3011" w:type="dxa"/>
          </w:tcPr>
          <w:p>
            <w:pPr>
              <w:pStyle w:val="14"/>
              <w:spacing w:before="31" w:line="242" w:lineRule="auto"/>
              <w:ind w:left="58" w:right="127"/>
              <w:rPr>
                <w:sz w:val="20"/>
              </w:rPr>
            </w:pPr>
            <w:r>
              <w:rPr>
                <w:sz w:val="20"/>
              </w:rPr>
              <w:t>6-08-04-16 网络设备调试员X2-02-13-05 计算机网络管理员X6-08-05-02 安全防范系统安装维护员</w:t>
            </w:r>
          </w:p>
          <w:p>
            <w:pPr>
              <w:pStyle w:val="14"/>
              <w:spacing w:before="2"/>
              <w:ind w:left="58"/>
              <w:rPr>
                <w:sz w:val="20"/>
              </w:rPr>
            </w:pPr>
            <w:r>
              <w:rPr>
                <w:sz w:val="20"/>
              </w:rPr>
              <w:t>X4-07-02-02 智能楼宇管理师</w:t>
            </w:r>
          </w:p>
          <w:p>
            <w:pPr>
              <w:pStyle w:val="14"/>
              <w:spacing w:before="4"/>
              <w:ind w:left="58"/>
              <w:rPr>
                <w:sz w:val="20"/>
              </w:rPr>
            </w:pPr>
            <w:r>
              <w:rPr>
                <w:sz w:val="20"/>
              </w:rPr>
              <w:t>2-02-13-03 计算机网络技术人员</w:t>
            </w:r>
          </w:p>
          <w:p>
            <w:pPr>
              <w:pStyle w:val="14"/>
              <w:spacing w:before="3"/>
              <w:ind w:left="58"/>
              <w:rPr>
                <w:sz w:val="20"/>
              </w:rPr>
            </w:pPr>
            <w:r>
              <w:rPr>
                <w:w w:val="100"/>
                <w:sz w:val="20"/>
              </w:rPr>
              <w:t>☆</w:t>
            </w:r>
          </w:p>
        </w:tc>
        <w:tc>
          <w:tcPr>
            <w:tcW w:w="1794" w:type="dxa"/>
          </w:tcPr>
          <w:p>
            <w:pPr>
              <w:pStyle w:val="14"/>
              <w:spacing w:before="31" w:line="242" w:lineRule="auto"/>
              <w:ind w:left="59" w:right="121"/>
              <w:rPr>
                <w:sz w:val="20"/>
              </w:rPr>
            </w:pPr>
            <w:r>
              <w:rPr>
                <w:sz w:val="20"/>
              </w:rPr>
              <w:t xml:space="preserve">网络设备调试员 </w:t>
            </w:r>
            <w:r>
              <w:rPr>
                <w:spacing w:val="-2"/>
                <w:sz w:val="20"/>
              </w:rPr>
              <w:t>计算机网络管理员安全防范系统安装</w:t>
            </w:r>
            <w:r>
              <w:rPr>
                <w:sz w:val="20"/>
              </w:rPr>
              <w:t>维护员</w:t>
            </w:r>
          </w:p>
          <w:p>
            <w:pPr>
              <w:pStyle w:val="14"/>
              <w:spacing w:before="2"/>
              <w:ind w:left="59"/>
              <w:rPr>
                <w:sz w:val="20"/>
              </w:rPr>
            </w:pPr>
            <w:r>
              <w:rPr>
                <w:sz w:val="20"/>
              </w:rPr>
              <w:t>智能楼宇管理师</w:t>
            </w:r>
          </w:p>
          <w:p>
            <w:pPr>
              <w:pStyle w:val="14"/>
              <w:spacing w:before="4" w:line="242" w:lineRule="auto"/>
              <w:ind w:left="59" w:right="920"/>
              <w:rPr>
                <w:sz w:val="20"/>
              </w:rPr>
            </w:pPr>
            <w:r>
              <w:rPr>
                <w:sz w:val="20"/>
              </w:rPr>
              <w:t>（四级） 维修电工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19"/>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3"/>
              <w:rPr>
                <w:rFonts w:ascii="Times New Roman"/>
                <w:sz w:val="25"/>
              </w:rPr>
            </w:pPr>
          </w:p>
          <w:p>
            <w:pPr>
              <w:pStyle w:val="14"/>
              <w:ind w:right="837"/>
              <w:jc w:val="right"/>
              <w:rPr>
                <w:sz w:val="20"/>
              </w:rPr>
            </w:pPr>
            <w:r>
              <w:rPr>
                <w:spacing w:val="-1"/>
                <w:sz w:val="20"/>
              </w:rPr>
              <w:t>高职：计算机应用技术</w:t>
            </w:r>
          </w:p>
          <w:p>
            <w:pPr>
              <w:pStyle w:val="14"/>
              <w:spacing w:before="3"/>
              <w:ind w:right="837"/>
              <w:jc w:val="right"/>
              <w:rPr>
                <w:sz w:val="20"/>
              </w:rPr>
            </w:pPr>
            <w:r>
              <w:rPr>
                <w:spacing w:val="-1"/>
                <w:sz w:val="20"/>
              </w:rPr>
              <w:t>计算机网络技术</w:t>
            </w:r>
          </w:p>
          <w:p>
            <w:pPr>
              <w:pStyle w:val="14"/>
              <w:spacing w:before="3" w:line="242" w:lineRule="auto"/>
              <w:ind w:left="63" w:right="239" w:firstLine="601"/>
              <w:rPr>
                <w:sz w:val="20"/>
              </w:rPr>
            </w:pPr>
            <w:r>
              <w:rPr>
                <w:sz w:val="20"/>
              </w:rPr>
              <w:t>计算机网络安全与管理本科：计算机科学与技术</w:t>
            </w:r>
          </w:p>
          <w:p>
            <w:pPr>
              <w:pStyle w:val="14"/>
              <w:spacing w:before="1"/>
              <w:ind w:left="664"/>
              <w:rPr>
                <w:sz w:val="20"/>
              </w:rPr>
            </w:pPr>
            <w:r>
              <w:rPr>
                <w:sz w:val="20"/>
              </w:rPr>
              <w:t>网络工程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05" w:hRule="atLeast"/>
        </w:trPr>
        <w:tc>
          <w:tcPr>
            <w:tcW w:w="1148" w:type="dxa"/>
          </w:tcPr>
          <w:p>
            <w:pPr>
              <w:pStyle w:val="14"/>
              <w:rPr>
                <w:rFonts w:ascii="Times New Roman"/>
                <w:sz w:val="20"/>
              </w:rPr>
            </w:pPr>
          </w:p>
          <w:p>
            <w:pPr>
              <w:pStyle w:val="14"/>
              <w:rPr>
                <w:rFonts w:ascii="Times New Roman"/>
                <w:sz w:val="20"/>
              </w:rPr>
            </w:pPr>
          </w:p>
          <w:p>
            <w:pPr>
              <w:pStyle w:val="14"/>
              <w:spacing w:before="5"/>
              <w:rPr>
                <w:rFonts w:ascii="Times New Roman"/>
                <w:sz w:val="20"/>
              </w:rPr>
            </w:pPr>
          </w:p>
          <w:p>
            <w:pPr>
              <w:pStyle w:val="14"/>
              <w:spacing w:line="242" w:lineRule="auto"/>
              <w:ind w:left="56" w:right="178"/>
              <w:rPr>
                <w:sz w:val="20"/>
              </w:rPr>
            </w:pPr>
            <w:r>
              <w:rPr>
                <w:sz w:val="20"/>
              </w:rPr>
              <w:t>09 信息技术类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4"/>
              <w:ind w:left="104" w:right="94"/>
              <w:jc w:val="center"/>
              <w:rPr>
                <w:sz w:val="20"/>
              </w:rPr>
            </w:pPr>
            <w:r>
              <w:rPr>
                <w:sz w:val="20"/>
              </w:rPr>
              <w:t>090800</w:t>
            </w:r>
          </w:p>
        </w:tc>
        <w:tc>
          <w:tcPr>
            <w:tcW w:w="1318" w:type="dxa"/>
          </w:tcPr>
          <w:p>
            <w:pPr>
              <w:pStyle w:val="14"/>
              <w:rPr>
                <w:rFonts w:ascii="Times New Roman"/>
                <w:sz w:val="20"/>
              </w:rPr>
            </w:pPr>
          </w:p>
          <w:p>
            <w:pPr>
              <w:pStyle w:val="14"/>
              <w:rPr>
                <w:rFonts w:ascii="Times New Roman"/>
                <w:sz w:val="20"/>
              </w:rPr>
            </w:pPr>
          </w:p>
          <w:p>
            <w:pPr>
              <w:pStyle w:val="14"/>
              <w:spacing w:before="5"/>
              <w:rPr>
                <w:rFonts w:ascii="Times New Roman"/>
                <w:sz w:val="20"/>
              </w:rPr>
            </w:pPr>
          </w:p>
          <w:p>
            <w:pPr>
              <w:pStyle w:val="14"/>
              <w:spacing w:line="242" w:lineRule="auto"/>
              <w:ind w:left="57" w:right="47"/>
              <w:rPr>
                <w:sz w:val="20"/>
              </w:rPr>
            </w:pPr>
            <w:r>
              <w:rPr>
                <w:sz w:val="20"/>
              </w:rPr>
              <w:t>软件与信息服务</w:t>
            </w:r>
          </w:p>
        </w:tc>
        <w:tc>
          <w:tcPr>
            <w:tcW w:w="2117" w:type="dxa"/>
          </w:tcPr>
          <w:p>
            <w:pPr>
              <w:pStyle w:val="14"/>
              <w:spacing w:before="175" w:line="242" w:lineRule="auto"/>
              <w:ind w:left="57" w:right="45"/>
              <w:rPr>
                <w:sz w:val="20"/>
              </w:rPr>
            </w:pPr>
            <w:r>
              <w:rPr>
                <w:sz w:val="20"/>
              </w:rPr>
              <w:t xml:space="preserve">软件与信息服务外包 </w:t>
            </w:r>
            <w:r>
              <w:rPr>
                <w:spacing w:val="-2"/>
                <w:sz w:val="20"/>
              </w:rPr>
              <w:t>计算机辅助设计与制图</w:t>
            </w:r>
            <w:r>
              <w:rPr>
                <w:sz w:val="20"/>
              </w:rPr>
              <w:t>数据库应用与管理</w:t>
            </w:r>
          </w:p>
          <w:p>
            <w:pPr>
              <w:pStyle w:val="14"/>
              <w:spacing w:before="2" w:line="242" w:lineRule="auto"/>
              <w:ind w:left="57" w:right="646"/>
              <w:rPr>
                <w:sz w:val="20"/>
              </w:rPr>
            </w:pPr>
            <w:r>
              <w:rPr>
                <w:sz w:val="20"/>
              </w:rPr>
              <w:t xml:space="preserve">软件产品营销 </w:t>
            </w:r>
            <w:r>
              <w:rPr>
                <w:spacing w:val="-3"/>
                <w:sz w:val="20"/>
              </w:rPr>
              <w:t>软件开发与测试</w:t>
            </w:r>
            <w:r>
              <w:rPr>
                <w:sz w:val="20"/>
              </w:rPr>
              <w:t>WEB</w:t>
            </w:r>
            <w:r>
              <w:rPr>
                <w:spacing w:val="-12"/>
                <w:sz w:val="20"/>
              </w:rPr>
              <w:t xml:space="preserve"> 程序设计</w:t>
            </w:r>
          </w:p>
        </w:tc>
        <w:tc>
          <w:tcPr>
            <w:tcW w:w="3011" w:type="dxa"/>
          </w:tcPr>
          <w:p>
            <w:pPr>
              <w:pStyle w:val="14"/>
              <w:numPr>
                <w:ilvl w:val="3"/>
                <w:numId w:val="114"/>
              </w:numPr>
              <w:tabs>
                <w:tab w:val="left" w:pos="1110"/>
              </w:tabs>
              <w:spacing w:before="45" w:after="0" w:line="240" w:lineRule="auto"/>
              <w:ind w:left="1109" w:right="0" w:hanging="1052"/>
              <w:jc w:val="left"/>
              <w:rPr>
                <w:sz w:val="20"/>
              </w:rPr>
            </w:pPr>
            <w:r>
              <w:rPr>
                <w:sz w:val="20"/>
              </w:rPr>
              <w:t>计算机操作员</w:t>
            </w:r>
          </w:p>
          <w:p>
            <w:pPr>
              <w:pStyle w:val="14"/>
              <w:numPr>
                <w:ilvl w:val="3"/>
                <w:numId w:val="114"/>
              </w:numPr>
              <w:tabs>
                <w:tab w:val="left" w:pos="1110"/>
              </w:tabs>
              <w:spacing w:before="3" w:after="0" w:line="240" w:lineRule="auto"/>
              <w:ind w:left="1109" w:right="0" w:hanging="1052"/>
              <w:jc w:val="left"/>
              <w:rPr>
                <w:sz w:val="20"/>
              </w:rPr>
            </w:pPr>
            <w:r>
              <w:rPr>
                <w:sz w:val="20"/>
              </w:rPr>
              <w:t>制图员</w:t>
            </w:r>
          </w:p>
          <w:p>
            <w:pPr>
              <w:pStyle w:val="14"/>
              <w:spacing w:before="5" w:line="242" w:lineRule="auto"/>
              <w:ind w:left="58" w:right="126"/>
              <w:rPr>
                <w:sz w:val="20"/>
              </w:rPr>
            </w:pPr>
            <w:r>
              <w:rPr>
                <w:sz w:val="20"/>
              </w:rPr>
              <w:t>X6-26-01-42 计算机软件产品检验员</w:t>
            </w:r>
          </w:p>
          <w:p>
            <w:pPr>
              <w:pStyle w:val="14"/>
              <w:ind w:left="58"/>
              <w:rPr>
                <w:sz w:val="20"/>
              </w:rPr>
            </w:pPr>
            <w:r>
              <w:rPr>
                <w:sz w:val="20"/>
              </w:rPr>
              <w:t>2-02-13-06 计算机程序设计员</w:t>
            </w:r>
          </w:p>
          <w:p>
            <w:pPr>
              <w:pStyle w:val="14"/>
              <w:spacing w:before="3" w:line="242" w:lineRule="auto"/>
              <w:ind w:left="58" w:right="238"/>
              <w:rPr>
                <w:sz w:val="20"/>
              </w:rPr>
            </w:pPr>
            <w:r>
              <w:rPr>
                <w:sz w:val="20"/>
              </w:rPr>
              <w:t>2-02-13-02 计算机软件技术人员☆</w:t>
            </w:r>
          </w:p>
        </w:tc>
        <w:tc>
          <w:tcPr>
            <w:tcW w:w="1794" w:type="dxa"/>
          </w:tcPr>
          <w:p>
            <w:pPr>
              <w:pStyle w:val="14"/>
              <w:spacing w:before="6"/>
              <w:rPr>
                <w:rFonts w:ascii="Times New Roman"/>
                <w:sz w:val="26"/>
              </w:rPr>
            </w:pPr>
          </w:p>
          <w:p>
            <w:pPr>
              <w:pStyle w:val="14"/>
              <w:spacing w:line="244" w:lineRule="auto"/>
              <w:ind w:left="59" w:right="520"/>
              <w:rPr>
                <w:sz w:val="20"/>
              </w:rPr>
            </w:pPr>
            <w:r>
              <w:rPr>
                <w:sz w:val="20"/>
              </w:rPr>
              <w:t>计算机操作员制图员</w:t>
            </w:r>
          </w:p>
          <w:p>
            <w:pPr>
              <w:pStyle w:val="14"/>
              <w:spacing w:line="242" w:lineRule="auto"/>
              <w:ind w:left="59" w:right="121"/>
              <w:rPr>
                <w:sz w:val="20"/>
              </w:rPr>
            </w:pPr>
            <w:r>
              <w:rPr>
                <w:sz w:val="20"/>
              </w:rPr>
              <w:t>计算机软件产品检验员</w:t>
            </w:r>
          </w:p>
          <w:p>
            <w:pPr>
              <w:pStyle w:val="14"/>
              <w:ind w:left="59"/>
              <w:rPr>
                <w:sz w:val="20"/>
              </w:rPr>
            </w:pPr>
            <w:r>
              <w:rPr>
                <w:sz w:val="20"/>
              </w:rPr>
              <w:t>计算机程序设计员</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4"/>
              <w:ind w:left="33" w:right="12"/>
              <w:jc w:val="center"/>
              <w:rPr>
                <w:sz w:val="20"/>
              </w:rPr>
            </w:pPr>
            <w:r>
              <w:rPr>
                <w:sz w:val="20"/>
              </w:rPr>
              <w:t>3～4 年</w:t>
            </w:r>
          </w:p>
        </w:tc>
        <w:tc>
          <w:tcPr>
            <w:tcW w:w="2915" w:type="dxa"/>
          </w:tcPr>
          <w:p>
            <w:pPr>
              <w:pStyle w:val="14"/>
              <w:spacing w:before="46"/>
              <w:ind w:left="63"/>
              <w:rPr>
                <w:sz w:val="20"/>
              </w:rPr>
            </w:pPr>
            <w:r>
              <w:rPr>
                <w:sz w:val="20"/>
              </w:rPr>
              <w:t>高职：计算机应用技术</w:t>
            </w:r>
          </w:p>
          <w:p>
            <w:pPr>
              <w:pStyle w:val="14"/>
              <w:spacing w:before="2" w:line="242" w:lineRule="auto"/>
              <w:ind w:left="664" w:right="838"/>
              <w:rPr>
                <w:sz w:val="20"/>
              </w:rPr>
            </w:pPr>
            <w:r>
              <w:rPr>
                <w:spacing w:val="-3"/>
                <w:sz w:val="20"/>
              </w:rPr>
              <w:t>计算机信息管理</w:t>
            </w:r>
            <w:r>
              <w:rPr>
                <w:sz w:val="20"/>
              </w:rPr>
              <w:t>软件外包服务 软件技术</w:t>
            </w:r>
          </w:p>
          <w:p>
            <w:pPr>
              <w:pStyle w:val="14"/>
              <w:spacing w:before="3" w:line="242" w:lineRule="auto"/>
              <w:ind w:left="663" w:right="638" w:hanging="601"/>
              <w:rPr>
                <w:sz w:val="20"/>
              </w:rPr>
            </w:pPr>
            <w:r>
              <w:rPr>
                <w:sz w:val="20"/>
              </w:rPr>
              <w:t>本科：计算机科学与技术计算机软件</w:t>
            </w:r>
          </w:p>
          <w:p>
            <w:pPr>
              <w:pStyle w:val="14"/>
              <w:ind w:left="664"/>
              <w:rPr>
                <w:sz w:val="20"/>
              </w:rPr>
            </w:pPr>
            <w:r>
              <w:rPr>
                <w:sz w:val="20"/>
              </w:rPr>
              <w:t>软件工程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24" w:hRule="atLeast"/>
        </w:trPr>
        <w:tc>
          <w:tcPr>
            <w:tcW w:w="1148" w:type="dxa"/>
          </w:tcPr>
          <w:p>
            <w:pPr>
              <w:pStyle w:val="14"/>
              <w:rPr>
                <w:rFonts w:ascii="Times New Roman"/>
                <w:sz w:val="20"/>
              </w:rPr>
            </w:pPr>
          </w:p>
          <w:p>
            <w:pPr>
              <w:pStyle w:val="14"/>
              <w:spacing w:before="5"/>
              <w:rPr>
                <w:rFonts w:ascii="Times New Roman"/>
                <w:sz w:val="19"/>
              </w:rPr>
            </w:pPr>
          </w:p>
          <w:p>
            <w:pPr>
              <w:pStyle w:val="14"/>
              <w:spacing w:line="244" w:lineRule="auto"/>
              <w:ind w:left="56" w:right="178"/>
              <w:rPr>
                <w:sz w:val="20"/>
              </w:rPr>
            </w:pPr>
            <w:r>
              <w:rPr>
                <w:sz w:val="20"/>
              </w:rPr>
              <w:t>09 信息技术类</w:t>
            </w:r>
          </w:p>
        </w:tc>
        <w:tc>
          <w:tcPr>
            <w:tcW w:w="849" w:type="dxa"/>
          </w:tcPr>
          <w:p>
            <w:pPr>
              <w:pStyle w:val="14"/>
              <w:rPr>
                <w:rFonts w:ascii="Times New Roman"/>
                <w:sz w:val="20"/>
              </w:rPr>
            </w:pPr>
          </w:p>
          <w:p>
            <w:pPr>
              <w:pStyle w:val="14"/>
              <w:rPr>
                <w:rFonts w:ascii="Times New Roman"/>
                <w:sz w:val="20"/>
              </w:rPr>
            </w:pPr>
          </w:p>
          <w:p>
            <w:pPr>
              <w:pStyle w:val="14"/>
              <w:spacing w:before="124"/>
              <w:ind w:left="104" w:right="94"/>
              <w:jc w:val="center"/>
              <w:rPr>
                <w:sz w:val="20"/>
              </w:rPr>
            </w:pPr>
            <w:r>
              <w:rPr>
                <w:sz w:val="20"/>
              </w:rPr>
              <w:t>090900</w:t>
            </w:r>
          </w:p>
        </w:tc>
        <w:tc>
          <w:tcPr>
            <w:tcW w:w="1318" w:type="dxa"/>
          </w:tcPr>
          <w:p>
            <w:pPr>
              <w:pStyle w:val="14"/>
              <w:rPr>
                <w:rFonts w:ascii="Times New Roman"/>
                <w:sz w:val="20"/>
              </w:rPr>
            </w:pPr>
          </w:p>
          <w:p>
            <w:pPr>
              <w:pStyle w:val="14"/>
              <w:rPr>
                <w:rFonts w:ascii="Times New Roman"/>
                <w:sz w:val="20"/>
              </w:rPr>
            </w:pPr>
          </w:p>
          <w:p>
            <w:pPr>
              <w:pStyle w:val="14"/>
              <w:spacing w:before="124"/>
              <w:ind w:left="57"/>
              <w:rPr>
                <w:sz w:val="20"/>
              </w:rPr>
            </w:pPr>
            <w:r>
              <w:rPr>
                <w:sz w:val="20"/>
              </w:rPr>
              <w:t>客户信息服务</w:t>
            </w:r>
          </w:p>
        </w:tc>
        <w:tc>
          <w:tcPr>
            <w:tcW w:w="2117" w:type="dxa"/>
          </w:tcPr>
          <w:p>
            <w:pPr>
              <w:pStyle w:val="14"/>
              <w:spacing w:before="10"/>
              <w:rPr>
                <w:rFonts w:ascii="Times New Roman"/>
                <w:sz w:val="16"/>
              </w:rPr>
            </w:pPr>
          </w:p>
          <w:p>
            <w:pPr>
              <w:pStyle w:val="14"/>
              <w:ind w:left="57"/>
              <w:rPr>
                <w:sz w:val="20"/>
              </w:rPr>
            </w:pPr>
            <w:r>
              <w:rPr>
                <w:sz w:val="20"/>
              </w:rPr>
              <w:t>呼叫服务</w:t>
            </w:r>
          </w:p>
          <w:p>
            <w:pPr>
              <w:pStyle w:val="14"/>
              <w:spacing w:before="3" w:line="244" w:lineRule="auto"/>
              <w:ind w:left="57" w:right="245"/>
              <w:rPr>
                <w:sz w:val="20"/>
              </w:rPr>
            </w:pPr>
            <w:r>
              <w:rPr>
                <w:sz w:val="20"/>
              </w:rPr>
              <w:t>语音话务与数据处理速录</w:t>
            </w:r>
          </w:p>
          <w:p>
            <w:pPr>
              <w:pStyle w:val="14"/>
              <w:spacing w:line="253" w:lineRule="exact"/>
              <w:ind w:left="57"/>
              <w:rPr>
                <w:sz w:val="20"/>
              </w:rPr>
            </w:pPr>
            <w:r>
              <w:rPr>
                <w:sz w:val="20"/>
              </w:rPr>
              <w:t>信息处理与分析</w:t>
            </w:r>
          </w:p>
        </w:tc>
        <w:tc>
          <w:tcPr>
            <w:tcW w:w="3011" w:type="dxa"/>
          </w:tcPr>
          <w:p>
            <w:pPr>
              <w:pStyle w:val="14"/>
              <w:spacing w:before="65"/>
              <w:ind w:left="58"/>
              <w:rPr>
                <w:sz w:val="20"/>
              </w:rPr>
            </w:pPr>
            <w:r>
              <w:rPr>
                <w:sz w:val="20"/>
              </w:rPr>
              <w:t>3-01-02-05 计算机操作员</w:t>
            </w:r>
          </w:p>
          <w:p>
            <w:pPr>
              <w:pStyle w:val="14"/>
              <w:spacing w:before="3"/>
              <w:ind w:left="58"/>
              <w:rPr>
                <w:sz w:val="20"/>
              </w:rPr>
            </w:pPr>
            <w:r>
              <w:rPr>
                <w:sz w:val="20"/>
              </w:rPr>
              <w:t>3-01-02-04 打字员</w:t>
            </w:r>
          </w:p>
          <w:p>
            <w:pPr>
              <w:pStyle w:val="14"/>
              <w:spacing w:before="4"/>
              <w:ind w:left="58"/>
              <w:rPr>
                <w:sz w:val="20"/>
              </w:rPr>
            </w:pPr>
            <w:r>
              <w:rPr>
                <w:sz w:val="20"/>
              </w:rPr>
              <w:t>4-07-99-04 呼叫服务员</w:t>
            </w:r>
          </w:p>
          <w:p>
            <w:pPr>
              <w:pStyle w:val="14"/>
              <w:spacing w:before="3" w:line="242" w:lineRule="auto"/>
              <w:ind w:left="58" w:right="1126"/>
              <w:rPr>
                <w:sz w:val="20"/>
              </w:rPr>
            </w:pPr>
            <w:r>
              <w:rPr>
                <w:sz w:val="20"/>
              </w:rPr>
              <w:t>3-03-02-02 话务员X3-01-02-07 速录师</w:t>
            </w:r>
          </w:p>
        </w:tc>
        <w:tc>
          <w:tcPr>
            <w:tcW w:w="1794" w:type="dxa"/>
          </w:tcPr>
          <w:p>
            <w:pPr>
              <w:pStyle w:val="14"/>
              <w:spacing w:before="65" w:line="242" w:lineRule="auto"/>
              <w:ind w:left="59" w:right="520"/>
              <w:rPr>
                <w:sz w:val="20"/>
              </w:rPr>
            </w:pPr>
            <w:r>
              <w:rPr>
                <w:spacing w:val="-3"/>
                <w:sz w:val="20"/>
              </w:rPr>
              <w:t>计算机操作员</w:t>
            </w:r>
            <w:r>
              <w:rPr>
                <w:sz w:val="20"/>
              </w:rPr>
              <w:t>打字员</w:t>
            </w:r>
          </w:p>
          <w:p>
            <w:pPr>
              <w:pStyle w:val="14"/>
              <w:spacing w:before="2" w:line="242" w:lineRule="auto"/>
              <w:ind w:left="59" w:right="721"/>
              <w:rPr>
                <w:sz w:val="20"/>
              </w:rPr>
            </w:pPr>
            <w:r>
              <w:rPr>
                <w:spacing w:val="-4"/>
                <w:sz w:val="20"/>
              </w:rPr>
              <w:t>呼叫服务员</w:t>
            </w:r>
            <w:r>
              <w:rPr>
                <w:sz w:val="20"/>
              </w:rPr>
              <w:t>话务员</w:t>
            </w:r>
          </w:p>
          <w:p>
            <w:pPr>
              <w:pStyle w:val="14"/>
              <w:ind w:left="59"/>
              <w:rPr>
                <w:sz w:val="20"/>
              </w:rPr>
            </w:pPr>
            <w:r>
              <w:rPr>
                <w:sz w:val="20"/>
              </w:rPr>
              <w:t>速录员</w:t>
            </w:r>
          </w:p>
        </w:tc>
        <w:tc>
          <w:tcPr>
            <w:tcW w:w="995" w:type="dxa"/>
          </w:tcPr>
          <w:p>
            <w:pPr>
              <w:pStyle w:val="14"/>
              <w:rPr>
                <w:rFonts w:ascii="Times New Roman"/>
                <w:sz w:val="20"/>
              </w:rPr>
            </w:pPr>
          </w:p>
          <w:p>
            <w:pPr>
              <w:pStyle w:val="14"/>
              <w:rPr>
                <w:rFonts w:ascii="Times New Roman"/>
                <w:sz w:val="20"/>
              </w:rPr>
            </w:pPr>
          </w:p>
          <w:p>
            <w:pPr>
              <w:pStyle w:val="14"/>
              <w:spacing w:before="12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65"/>
              <w:ind w:left="63"/>
              <w:rPr>
                <w:sz w:val="20"/>
              </w:rPr>
            </w:pPr>
            <w:r>
              <w:rPr>
                <w:sz w:val="20"/>
              </w:rPr>
              <w:t>高职：计算机应用技术</w:t>
            </w:r>
          </w:p>
          <w:p>
            <w:pPr>
              <w:pStyle w:val="14"/>
              <w:spacing w:before="3" w:line="244" w:lineRule="auto"/>
              <w:ind w:left="664" w:right="837"/>
              <w:rPr>
                <w:sz w:val="20"/>
              </w:rPr>
            </w:pPr>
            <w:r>
              <w:rPr>
                <w:sz w:val="20"/>
              </w:rPr>
              <w:t>计算机信息管理信息管理</w:t>
            </w:r>
          </w:p>
          <w:p>
            <w:pPr>
              <w:pStyle w:val="14"/>
              <w:spacing w:line="253" w:lineRule="exact"/>
              <w:ind w:left="664"/>
              <w:rPr>
                <w:sz w:val="20"/>
              </w:rPr>
            </w:pPr>
            <w:r>
              <w:rPr>
                <w:sz w:val="20"/>
              </w:rPr>
              <w:t>软件外包服务</w:t>
            </w:r>
          </w:p>
          <w:p>
            <w:pPr>
              <w:pStyle w:val="14"/>
              <w:spacing w:before="2"/>
              <w:ind w:left="63"/>
              <w:rPr>
                <w:sz w:val="20"/>
              </w:rPr>
            </w:pPr>
            <w:r>
              <w:rPr>
                <w:sz w:val="20"/>
              </w:rPr>
              <w:t>本科：计算机科学与技术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86" w:hRule="atLeast"/>
        </w:trPr>
        <w:tc>
          <w:tcPr>
            <w:tcW w:w="1148" w:type="dxa"/>
          </w:tcPr>
          <w:p>
            <w:pPr>
              <w:pStyle w:val="14"/>
              <w:spacing w:before="1"/>
              <w:rPr>
                <w:rFonts w:ascii="Times New Roman"/>
                <w:sz w:val="29"/>
              </w:rPr>
            </w:pPr>
          </w:p>
          <w:p>
            <w:pPr>
              <w:pStyle w:val="14"/>
              <w:spacing w:line="242" w:lineRule="auto"/>
              <w:ind w:left="56" w:right="178"/>
              <w:rPr>
                <w:sz w:val="20"/>
              </w:rPr>
            </w:pPr>
            <w:r>
              <w:rPr>
                <w:sz w:val="20"/>
              </w:rPr>
              <w:t>09 信息技术类</w:t>
            </w:r>
          </w:p>
        </w:tc>
        <w:tc>
          <w:tcPr>
            <w:tcW w:w="849" w:type="dxa"/>
          </w:tcPr>
          <w:p>
            <w:pPr>
              <w:pStyle w:val="14"/>
              <w:rPr>
                <w:rFonts w:ascii="Times New Roman"/>
                <w:sz w:val="20"/>
              </w:rPr>
            </w:pPr>
          </w:p>
          <w:p>
            <w:pPr>
              <w:pStyle w:val="14"/>
              <w:spacing w:before="4"/>
              <w:rPr>
                <w:rFonts w:ascii="Times New Roman"/>
                <w:sz w:val="20"/>
              </w:rPr>
            </w:pPr>
          </w:p>
          <w:p>
            <w:pPr>
              <w:pStyle w:val="14"/>
              <w:ind w:left="104" w:right="94"/>
              <w:jc w:val="center"/>
              <w:rPr>
                <w:sz w:val="20"/>
              </w:rPr>
            </w:pPr>
            <w:r>
              <w:rPr>
                <w:sz w:val="20"/>
              </w:rPr>
              <w:t>091000</w:t>
            </w:r>
          </w:p>
        </w:tc>
        <w:tc>
          <w:tcPr>
            <w:tcW w:w="1318" w:type="dxa"/>
          </w:tcPr>
          <w:p>
            <w:pPr>
              <w:pStyle w:val="14"/>
              <w:rPr>
                <w:rFonts w:ascii="Times New Roman"/>
                <w:sz w:val="20"/>
              </w:rPr>
            </w:pPr>
          </w:p>
          <w:p>
            <w:pPr>
              <w:pStyle w:val="14"/>
              <w:spacing w:before="4"/>
              <w:rPr>
                <w:rFonts w:ascii="Times New Roman"/>
                <w:sz w:val="20"/>
              </w:rPr>
            </w:pPr>
          </w:p>
          <w:p>
            <w:pPr>
              <w:pStyle w:val="14"/>
              <w:ind w:left="57"/>
              <w:rPr>
                <w:sz w:val="20"/>
              </w:rPr>
            </w:pPr>
            <w:r>
              <w:rPr>
                <w:sz w:val="20"/>
              </w:rPr>
              <w:t>计算机速录</w:t>
            </w:r>
          </w:p>
        </w:tc>
        <w:tc>
          <w:tcPr>
            <w:tcW w:w="2117" w:type="dxa"/>
          </w:tcPr>
          <w:p>
            <w:pPr>
              <w:pStyle w:val="14"/>
              <w:spacing w:before="9"/>
              <w:rPr>
                <w:rFonts w:ascii="Times New Roman"/>
                <w:sz w:val="17"/>
              </w:rPr>
            </w:pPr>
          </w:p>
          <w:p>
            <w:pPr>
              <w:pStyle w:val="14"/>
              <w:spacing w:before="1" w:line="242" w:lineRule="auto"/>
              <w:ind w:left="57" w:right="245"/>
              <w:jc w:val="both"/>
              <w:rPr>
                <w:sz w:val="20"/>
              </w:rPr>
            </w:pPr>
            <w:r>
              <w:rPr>
                <w:sz w:val="20"/>
              </w:rPr>
              <w:t>文字信息和数据处理会议记录服务与管理数据录入与处理</w:t>
            </w:r>
          </w:p>
        </w:tc>
        <w:tc>
          <w:tcPr>
            <w:tcW w:w="3011" w:type="dxa"/>
          </w:tcPr>
          <w:p>
            <w:pPr>
              <w:pStyle w:val="14"/>
              <w:spacing w:before="9"/>
              <w:rPr>
                <w:rFonts w:ascii="Times New Roman"/>
                <w:sz w:val="17"/>
              </w:rPr>
            </w:pPr>
          </w:p>
          <w:p>
            <w:pPr>
              <w:pStyle w:val="14"/>
              <w:spacing w:before="1"/>
              <w:ind w:left="58"/>
              <w:rPr>
                <w:sz w:val="20"/>
              </w:rPr>
            </w:pPr>
            <w:r>
              <w:rPr>
                <w:sz w:val="20"/>
              </w:rPr>
              <w:t>3-01-02-05 计算机操作员</w:t>
            </w:r>
          </w:p>
          <w:p>
            <w:pPr>
              <w:pStyle w:val="14"/>
              <w:spacing w:before="3" w:line="242" w:lineRule="auto"/>
              <w:ind w:left="58" w:right="1126"/>
              <w:rPr>
                <w:sz w:val="20"/>
              </w:rPr>
            </w:pPr>
            <w:r>
              <w:rPr>
                <w:sz w:val="20"/>
              </w:rPr>
              <w:t>3-01-02-04 打字员X3-01-02-07 速录师</w:t>
            </w:r>
          </w:p>
        </w:tc>
        <w:tc>
          <w:tcPr>
            <w:tcW w:w="1794" w:type="dxa"/>
          </w:tcPr>
          <w:p>
            <w:pPr>
              <w:pStyle w:val="14"/>
              <w:spacing w:before="9"/>
              <w:rPr>
                <w:rFonts w:ascii="Times New Roman"/>
                <w:sz w:val="17"/>
              </w:rPr>
            </w:pPr>
          </w:p>
          <w:p>
            <w:pPr>
              <w:pStyle w:val="14"/>
              <w:spacing w:before="1" w:line="242" w:lineRule="auto"/>
              <w:ind w:left="59" w:right="520"/>
              <w:rPr>
                <w:sz w:val="20"/>
              </w:rPr>
            </w:pPr>
            <w:r>
              <w:rPr>
                <w:spacing w:val="-3"/>
                <w:sz w:val="20"/>
              </w:rPr>
              <w:t>计算机操作员</w:t>
            </w:r>
            <w:r>
              <w:rPr>
                <w:sz w:val="20"/>
              </w:rPr>
              <w:t>打字员</w:t>
            </w:r>
          </w:p>
          <w:p>
            <w:pPr>
              <w:pStyle w:val="14"/>
              <w:ind w:left="59"/>
              <w:rPr>
                <w:sz w:val="20"/>
              </w:rPr>
            </w:pPr>
            <w:r>
              <w:rPr>
                <w:sz w:val="20"/>
              </w:rPr>
              <w:t>速录员</w:t>
            </w:r>
          </w:p>
        </w:tc>
        <w:tc>
          <w:tcPr>
            <w:tcW w:w="995" w:type="dxa"/>
          </w:tcPr>
          <w:p>
            <w:pPr>
              <w:pStyle w:val="14"/>
              <w:rPr>
                <w:rFonts w:ascii="Times New Roman"/>
                <w:sz w:val="20"/>
              </w:rPr>
            </w:pPr>
          </w:p>
          <w:p>
            <w:pPr>
              <w:pStyle w:val="14"/>
              <w:spacing w:before="4"/>
              <w:rPr>
                <w:rFonts w:ascii="Times New Roman"/>
                <w:sz w:val="20"/>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76"/>
              <w:ind w:left="63"/>
              <w:rPr>
                <w:sz w:val="20"/>
              </w:rPr>
            </w:pPr>
            <w:r>
              <w:rPr>
                <w:sz w:val="20"/>
              </w:rPr>
              <w:t>高职：计算机应用技术</w:t>
            </w:r>
          </w:p>
          <w:p>
            <w:pPr>
              <w:pStyle w:val="14"/>
              <w:spacing w:before="2" w:line="242" w:lineRule="auto"/>
              <w:ind w:left="664" w:right="837"/>
              <w:rPr>
                <w:sz w:val="20"/>
              </w:rPr>
            </w:pPr>
            <w:r>
              <w:rPr>
                <w:sz w:val="20"/>
              </w:rPr>
              <w:t>计算机信息管理信息管理</w:t>
            </w:r>
          </w:p>
          <w:p>
            <w:pPr>
              <w:pStyle w:val="14"/>
              <w:spacing w:before="2"/>
              <w:ind w:left="63"/>
              <w:rPr>
                <w:sz w:val="20"/>
              </w:rPr>
            </w:pPr>
            <w:r>
              <w:rPr>
                <w:sz w:val="20"/>
              </w:rPr>
              <w:t>本科：计算机科学与技术</w:t>
            </w:r>
          </w:p>
        </w:tc>
      </w:tr>
    </w:tbl>
    <w:p>
      <w:pPr>
        <w:spacing w:after="0"/>
        <w:rPr>
          <w:sz w:val="20"/>
        </w:rPr>
        <w:sectPr>
          <w:footerReference r:id="rId50" w:type="default"/>
          <w:pgSz w:w="16840" w:h="11910" w:orient="landscape"/>
          <w:pgMar w:top="1100" w:right="1220" w:bottom="280" w:left="1220" w:header="0" w:footer="0" w:gutter="0"/>
        </w:sectPr>
      </w:pPr>
    </w:p>
    <w:p>
      <w:pPr>
        <w:pStyle w:val="8"/>
        <w:spacing w:before="2"/>
        <w:rPr>
          <w:rFonts w:ascii="Times New Roman"/>
          <w:sz w:val="29"/>
        </w:rPr>
      </w:pPr>
      <w:r>
        <w:pict>
          <v:rect id="_x0000_s1074" o:spid="_x0000_s1074" o:spt="1" style="position:absolute;left:0pt;margin-left:579.1pt;margin-top:98.9pt;height:122.5pt;width:49.6pt;mso-position-horizontal-relative:page;mso-position-vertical-relative:page;z-index:-346039296;mso-width-relative:page;mso-height-relative:page;" fillcolor="#FFFFFF" filled="t" stroked="f" coordsize="21600,21600">
            <v:path/>
            <v:fill on="t" focussize="0,0"/>
            <v:stroke on="f"/>
            <v:imagedata o:title=""/>
            <o:lock v:ext="edit"/>
          </v:rect>
        </w:pict>
      </w:r>
      <w:r>
        <w:pict>
          <v:shape id="_x0000_s1075" o:spid="_x0000_s1075" o:spt="202" type="#_x0000_t202" style="position:absolute;left:0pt;margin-left:42.2pt;margin-top:274.1pt;height:47pt;width:12pt;mso-position-horizontal-relative:page;mso-position-vertical-relative:page;z-index:251708416;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229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37" w:right="26"/>
              <w:jc w:val="center"/>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101"/>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50"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
              <w:rPr>
                <w:rFonts w:ascii="Times New Roman"/>
                <w:sz w:val="24"/>
              </w:rPr>
            </w:pPr>
          </w:p>
          <w:p>
            <w:pPr>
              <w:pStyle w:val="14"/>
              <w:spacing w:line="242" w:lineRule="auto"/>
              <w:ind w:left="56" w:right="178"/>
              <w:rPr>
                <w:sz w:val="20"/>
              </w:rPr>
            </w:pPr>
            <w:r>
              <w:rPr>
                <w:sz w:val="20"/>
              </w:rPr>
              <w:t>09 信息技术类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77"/>
              <w:ind w:left="104" w:right="94"/>
              <w:jc w:val="center"/>
              <w:rPr>
                <w:sz w:val="20"/>
              </w:rPr>
            </w:pPr>
            <w:r>
              <w:rPr>
                <w:sz w:val="20"/>
              </w:rPr>
              <w:t>091100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
              <w:rPr>
                <w:rFonts w:ascii="Times New Roman"/>
                <w:sz w:val="24"/>
              </w:rPr>
            </w:pPr>
          </w:p>
          <w:p>
            <w:pPr>
              <w:pStyle w:val="14"/>
              <w:spacing w:line="242" w:lineRule="auto"/>
              <w:ind w:left="57" w:right="47"/>
              <w:rPr>
                <w:sz w:val="20"/>
              </w:rPr>
            </w:pPr>
            <w:r>
              <w:rPr>
                <w:sz w:val="20"/>
              </w:rPr>
              <w:t>计算机与数码产品维修</w:t>
            </w:r>
          </w:p>
        </w:tc>
        <w:tc>
          <w:tcPr>
            <w:tcW w:w="2117" w:type="dxa"/>
          </w:tcPr>
          <w:p>
            <w:pPr>
              <w:pStyle w:val="14"/>
              <w:rPr>
                <w:rFonts w:ascii="Times New Roman"/>
                <w:sz w:val="20"/>
              </w:rPr>
            </w:pPr>
          </w:p>
          <w:p>
            <w:pPr>
              <w:pStyle w:val="14"/>
              <w:spacing w:before="10"/>
              <w:rPr>
                <w:rFonts w:ascii="Times New Roman"/>
                <w:sz w:val="18"/>
              </w:rPr>
            </w:pPr>
          </w:p>
          <w:p>
            <w:pPr>
              <w:pStyle w:val="14"/>
              <w:spacing w:before="1" w:line="244" w:lineRule="auto"/>
              <w:ind w:left="57" w:right="45"/>
              <w:rPr>
                <w:sz w:val="20"/>
              </w:rPr>
            </w:pPr>
            <w:r>
              <w:rPr>
                <w:sz w:val="20"/>
              </w:rPr>
              <w:t>计算机产品营销与维护计算机维护与维修</w:t>
            </w:r>
          </w:p>
          <w:p>
            <w:pPr>
              <w:pStyle w:val="14"/>
              <w:spacing w:line="253" w:lineRule="exact"/>
              <w:ind w:left="57"/>
              <w:rPr>
                <w:sz w:val="20"/>
              </w:rPr>
            </w:pPr>
            <w:r>
              <w:rPr>
                <w:sz w:val="20"/>
              </w:rPr>
              <w:t>笔记本电脑维修</w:t>
            </w:r>
          </w:p>
          <w:p>
            <w:pPr>
              <w:pStyle w:val="14"/>
              <w:spacing w:before="2" w:line="242" w:lineRule="auto"/>
              <w:ind w:left="57" w:right="245"/>
              <w:jc w:val="both"/>
              <w:rPr>
                <w:sz w:val="20"/>
              </w:rPr>
            </w:pPr>
            <w:r>
              <w:rPr>
                <w:sz w:val="20"/>
              </w:rPr>
              <w:t>办公设备维护与维修数码产品营销与维修数码影像设备维修</w:t>
            </w:r>
          </w:p>
        </w:tc>
        <w:tc>
          <w:tcPr>
            <w:tcW w:w="3011" w:type="dxa"/>
          </w:tcPr>
          <w:p>
            <w:pPr>
              <w:pStyle w:val="14"/>
              <w:spacing w:before="4"/>
              <w:rPr>
                <w:rFonts w:ascii="Times New Roman"/>
                <w:sz w:val="16"/>
              </w:rPr>
            </w:pPr>
          </w:p>
          <w:p>
            <w:pPr>
              <w:pStyle w:val="14"/>
              <w:ind w:left="58"/>
              <w:rPr>
                <w:sz w:val="20"/>
              </w:rPr>
            </w:pPr>
            <w:r>
              <w:rPr>
                <w:sz w:val="20"/>
              </w:rPr>
              <w:t>6-08-05-01 计算机(微机)维修工</w:t>
            </w:r>
          </w:p>
          <w:p>
            <w:pPr>
              <w:pStyle w:val="14"/>
              <w:spacing w:before="3" w:line="244" w:lineRule="auto"/>
              <w:ind w:left="58" w:right="25"/>
              <w:rPr>
                <w:sz w:val="20"/>
              </w:rPr>
            </w:pPr>
            <w:r>
              <w:rPr>
                <w:sz w:val="20"/>
              </w:rPr>
              <w:t>6-08-04-07 电子计算机（微机） 装配调试员</w:t>
            </w:r>
          </w:p>
          <w:p>
            <w:pPr>
              <w:pStyle w:val="14"/>
              <w:spacing w:line="253" w:lineRule="exact"/>
              <w:ind w:left="58"/>
              <w:rPr>
                <w:sz w:val="20"/>
              </w:rPr>
            </w:pPr>
            <w:r>
              <w:rPr>
                <w:sz w:val="20"/>
              </w:rPr>
              <w:t>4-07-11-01 办公设备维修工</w:t>
            </w:r>
          </w:p>
          <w:p>
            <w:pPr>
              <w:pStyle w:val="14"/>
              <w:spacing w:before="3"/>
              <w:ind w:left="58"/>
              <w:rPr>
                <w:sz w:val="20"/>
              </w:rPr>
            </w:pPr>
            <w:r>
              <w:rPr>
                <w:sz w:val="20"/>
              </w:rPr>
              <w:t>6-26-01-32</w:t>
            </w:r>
            <w:r>
              <w:rPr>
                <w:spacing w:val="-11"/>
                <w:sz w:val="20"/>
              </w:rPr>
              <w:t xml:space="preserve"> 计算机检验工</w:t>
            </w:r>
          </w:p>
          <w:p>
            <w:pPr>
              <w:pStyle w:val="14"/>
              <w:spacing w:before="3"/>
              <w:ind w:left="58"/>
              <w:rPr>
                <w:sz w:val="20"/>
              </w:rPr>
            </w:pPr>
            <w:r>
              <w:rPr>
                <w:sz w:val="20"/>
              </w:rPr>
              <w:t>3-01-02-05</w:t>
            </w:r>
            <w:r>
              <w:rPr>
                <w:spacing w:val="-11"/>
                <w:sz w:val="20"/>
              </w:rPr>
              <w:t xml:space="preserve"> 计算机操作员</w:t>
            </w:r>
          </w:p>
          <w:p>
            <w:pPr>
              <w:pStyle w:val="14"/>
              <w:spacing w:before="3"/>
              <w:ind w:left="58"/>
              <w:rPr>
                <w:sz w:val="20"/>
              </w:rPr>
            </w:pPr>
            <w:r>
              <w:rPr>
                <w:sz w:val="20"/>
              </w:rPr>
              <w:t>2-02-13-01 计算机硬件技术人员</w:t>
            </w:r>
          </w:p>
          <w:p>
            <w:pPr>
              <w:pStyle w:val="14"/>
              <w:spacing w:before="3"/>
              <w:ind w:left="58"/>
              <w:rPr>
                <w:sz w:val="20"/>
              </w:rPr>
            </w:pPr>
            <w:r>
              <w:rPr>
                <w:w w:val="100"/>
                <w:sz w:val="20"/>
              </w:rPr>
              <w:t>☆</w:t>
            </w:r>
          </w:p>
        </w:tc>
        <w:tc>
          <w:tcPr>
            <w:tcW w:w="1794" w:type="dxa"/>
          </w:tcPr>
          <w:p>
            <w:pPr>
              <w:pStyle w:val="14"/>
              <w:rPr>
                <w:rFonts w:ascii="Times New Roman"/>
                <w:sz w:val="20"/>
              </w:rPr>
            </w:pPr>
          </w:p>
          <w:p>
            <w:pPr>
              <w:pStyle w:val="14"/>
              <w:spacing w:before="10"/>
              <w:rPr>
                <w:rFonts w:ascii="Times New Roman"/>
                <w:sz w:val="18"/>
              </w:rPr>
            </w:pPr>
          </w:p>
          <w:p>
            <w:pPr>
              <w:pStyle w:val="14"/>
              <w:spacing w:before="1" w:line="244" w:lineRule="auto"/>
              <w:ind w:left="59" w:right="121"/>
              <w:rPr>
                <w:sz w:val="20"/>
              </w:rPr>
            </w:pPr>
            <w:r>
              <w:rPr>
                <w:sz w:val="20"/>
              </w:rPr>
              <w:t>计算机（微机）维修工</w:t>
            </w:r>
          </w:p>
          <w:p>
            <w:pPr>
              <w:pStyle w:val="14"/>
              <w:spacing w:line="242" w:lineRule="auto"/>
              <w:ind w:left="59" w:right="92"/>
              <w:rPr>
                <w:sz w:val="20"/>
              </w:rPr>
            </w:pPr>
            <w:r>
              <w:rPr>
                <w:sz w:val="20"/>
              </w:rPr>
              <w:t>电子计算机（微机装配调试员</w:t>
            </w:r>
          </w:p>
          <w:p>
            <w:pPr>
              <w:pStyle w:val="14"/>
              <w:spacing w:line="242" w:lineRule="auto"/>
              <w:ind w:left="59" w:right="321"/>
              <w:rPr>
                <w:sz w:val="20"/>
              </w:rPr>
            </w:pPr>
            <w:r>
              <w:rPr>
                <w:sz w:val="20"/>
              </w:rPr>
              <w:t>办公设备维修工计算机操作员</w:t>
            </w:r>
          </w:p>
        </w:tc>
        <w:tc>
          <w:tcPr>
            <w:tcW w:w="995" w:type="dxa"/>
          </w:tcPr>
          <w:p>
            <w:pPr>
              <w:pStyle w:val="14"/>
              <w:rPr>
                <w:rFonts w:ascii="Times New Roman"/>
                <w:sz w:val="32"/>
              </w:rPr>
            </w:pPr>
          </w:p>
          <w:p>
            <w:pPr>
              <w:pStyle w:val="14"/>
              <w:rPr>
                <w:rFonts w:ascii="Times New Roman"/>
                <w:sz w:val="32"/>
              </w:rPr>
            </w:pPr>
          </w:p>
          <w:p>
            <w:pPr>
              <w:pStyle w:val="14"/>
              <w:tabs>
                <w:tab w:val="left" w:pos="327"/>
              </w:tabs>
              <w:spacing w:before="231"/>
              <w:ind w:left="-153"/>
              <w:rPr>
                <w:sz w:val="20"/>
              </w:rPr>
            </w:pPr>
            <w:r>
              <w:rPr>
                <w:position w:val="13"/>
                <w:sz w:val="20"/>
              </w:rPr>
              <w:t>）</w:t>
            </w:r>
            <w:r>
              <w:rPr>
                <w:position w:val="13"/>
                <w:sz w:val="20"/>
              </w:rPr>
              <w:tab/>
            </w: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spacing w:before="6"/>
              <w:rPr>
                <w:rFonts w:ascii="Times New Roman"/>
                <w:sz w:val="21"/>
              </w:rPr>
            </w:pPr>
          </w:p>
          <w:p>
            <w:pPr>
              <w:pStyle w:val="14"/>
              <w:spacing w:line="242" w:lineRule="auto"/>
              <w:ind w:left="663" w:right="639" w:hanging="601"/>
              <w:rPr>
                <w:sz w:val="20"/>
              </w:rPr>
            </w:pPr>
            <w:r>
              <w:rPr>
                <w:sz w:val="20"/>
              </w:rPr>
              <w:t xml:space="preserve">高职：计算机应用技术 </w:t>
            </w:r>
            <w:r>
              <w:rPr>
                <w:spacing w:val="-3"/>
                <w:sz w:val="20"/>
              </w:rPr>
              <w:t>计算机硬件与外设</w:t>
            </w:r>
            <w:r>
              <w:rPr>
                <w:sz w:val="20"/>
              </w:rPr>
              <w:t>计算机系统维护</w:t>
            </w:r>
          </w:p>
          <w:p>
            <w:pPr>
              <w:pStyle w:val="14"/>
              <w:spacing w:before="1"/>
              <w:ind w:left="63"/>
              <w:rPr>
                <w:sz w:val="20"/>
              </w:rPr>
            </w:pPr>
            <w:r>
              <w:rPr>
                <w:sz w:val="20"/>
              </w:rPr>
              <w:t>本科：计算机科学与技术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93"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9" w:line="242" w:lineRule="auto"/>
              <w:ind w:left="56" w:right="178"/>
              <w:rPr>
                <w:sz w:val="20"/>
              </w:rPr>
            </w:pPr>
            <w:r>
              <w:rPr>
                <w:sz w:val="20"/>
              </w:rPr>
              <w:t>09 信息技术类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4"/>
              <w:rPr>
                <w:rFonts w:ascii="Times New Roman"/>
                <w:sz w:val="23"/>
              </w:rPr>
            </w:pPr>
          </w:p>
          <w:p>
            <w:pPr>
              <w:pStyle w:val="14"/>
              <w:ind w:left="104" w:right="94"/>
              <w:jc w:val="center"/>
              <w:rPr>
                <w:sz w:val="20"/>
              </w:rPr>
            </w:pPr>
            <w:r>
              <w:rPr>
                <w:sz w:val="20"/>
              </w:rPr>
              <w:t>091200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9" w:line="242" w:lineRule="auto"/>
              <w:ind w:left="558" w:right="45" w:hanging="500"/>
              <w:rPr>
                <w:sz w:val="20"/>
              </w:rPr>
            </w:pPr>
            <w:r>
              <w:rPr>
                <w:sz w:val="20"/>
              </w:rPr>
              <w:t>电子与信息技术</w:t>
            </w:r>
          </w:p>
        </w:tc>
        <w:tc>
          <w:tcPr>
            <w:tcW w:w="2117" w:type="dxa"/>
          </w:tcPr>
          <w:p>
            <w:pPr>
              <w:pStyle w:val="14"/>
              <w:rPr>
                <w:rFonts w:ascii="Times New Roman"/>
                <w:sz w:val="20"/>
              </w:rPr>
            </w:pPr>
          </w:p>
          <w:p>
            <w:pPr>
              <w:pStyle w:val="14"/>
              <w:rPr>
                <w:rFonts w:ascii="Times New Roman"/>
                <w:sz w:val="20"/>
              </w:rPr>
            </w:pPr>
          </w:p>
          <w:p>
            <w:pPr>
              <w:pStyle w:val="14"/>
              <w:rPr>
                <w:rFonts w:ascii="Times New Roman"/>
                <w:sz w:val="27"/>
              </w:rPr>
            </w:pPr>
          </w:p>
          <w:p>
            <w:pPr>
              <w:pStyle w:val="14"/>
              <w:spacing w:line="242" w:lineRule="auto"/>
              <w:ind w:left="57" w:right="646"/>
              <w:rPr>
                <w:sz w:val="20"/>
              </w:rPr>
            </w:pPr>
            <w:r>
              <w:rPr>
                <w:sz w:val="20"/>
              </w:rPr>
              <w:t xml:space="preserve">电子测量技术 </w:t>
            </w:r>
            <w:r>
              <w:rPr>
                <w:spacing w:val="-3"/>
                <w:sz w:val="20"/>
              </w:rPr>
              <w:t>安防与监控技术</w:t>
            </w:r>
            <w:r>
              <w:rPr>
                <w:sz w:val="20"/>
              </w:rPr>
              <w:t>汽车电子技术</w:t>
            </w:r>
          </w:p>
          <w:p>
            <w:pPr>
              <w:pStyle w:val="14"/>
              <w:spacing w:before="1" w:line="242" w:lineRule="auto"/>
              <w:ind w:left="57" w:right="45"/>
              <w:rPr>
                <w:sz w:val="20"/>
              </w:rPr>
            </w:pPr>
            <w:r>
              <w:rPr>
                <w:sz w:val="20"/>
              </w:rPr>
              <w:t xml:space="preserve">飞行器电子设备维护 </w:t>
            </w:r>
            <w:r>
              <w:rPr>
                <w:spacing w:val="-2"/>
                <w:sz w:val="20"/>
              </w:rPr>
              <w:t>船舶电子设备操作与维</w:t>
            </w:r>
            <w:r>
              <w:rPr>
                <w:sz w:val="20"/>
              </w:rPr>
              <w:t>护</w:t>
            </w:r>
          </w:p>
        </w:tc>
        <w:tc>
          <w:tcPr>
            <w:tcW w:w="3011" w:type="dxa"/>
          </w:tcPr>
          <w:p>
            <w:pPr>
              <w:pStyle w:val="14"/>
              <w:numPr>
                <w:ilvl w:val="3"/>
                <w:numId w:val="115"/>
              </w:numPr>
              <w:tabs>
                <w:tab w:val="left" w:pos="1110"/>
              </w:tabs>
              <w:spacing w:before="121" w:after="0" w:line="240" w:lineRule="auto"/>
              <w:ind w:left="1109" w:right="0" w:hanging="1052"/>
              <w:jc w:val="left"/>
              <w:rPr>
                <w:sz w:val="20"/>
              </w:rPr>
            </w:pPr>
            <w:r>
              <w:rPr>
                <w:sz w:val="20"/>
              </w:rPr>
              <w:t>电子设备装接工</w:t>
            </w:r>
          </w:p>
          <w:p>
            <w:pPr>
              <w:pStyle w:val="14"/>
              <w:numPr>
                <w:ilvl w:val="3"/>
                <w:numId w:val="115"/>
              </w:numPr>
              <w:tabs>
                <w:tab w:val="left" w:pos="1110"/>
              </w:tabs>
              <w:spacing w:before="3" w:after="0" w:line="240" w:lineRule="auto"/>
              <w:ind w:left="1109" w:right="0" w:hanging="1052"/>
              <w:jc w:val="left"/>
              <w:rPr>
                <w:sz w:val="20"/>
              </w:rPr>
            </w:pPr>
            <w:r>
              <w:rPr>
                <w:sz w:val="20"/>
              </w:rPr>
              <w:t>无线电调试工</w:t>
            </w:r>
          </w:p>
          <w:p>
            <w:pPr>
              <w:pStyle w:val="14"/>
              <w:spacing w:before="4" w:line="242" w:lineRule="auto"/>
              <w:ind w:left="58" w:right="25"/>
              <w:rPr>
                <w:sz w:val="20"/>
              </w:rPr>
            </w:pPr>
            <w:r>
              <w:rPr>
                <w:sz w:val="20"/>
              </w:rPr>
              <w:t>6-08-04-08 有线通信传输设备调试工</w:t>
            </w:r>
          </w:p>
          <w:p>
            <w:pPr>
              <w:pStyle w:val="14"/>
              <w:spacing w:before="1"/>
              <w:ind w:left="58"/>
              <w:rPr>
                <w:sz w:val="20"/>
              </w:rPr>
            </w:pPr>
            <w:r>
              <w:rPr>
                <w:sz w:val="20"/>
              </w:rPr>
              <w:t>3-03-03-04 用户通信终端维修员</w:t>
            </w:r>
          </w:p>
          <w:p>
            <w:pPr>
              <w:pStyle w:val="14"/>
              <w:spacing w:before="3" w:line="242" w:lineRule="auto"/>
              <w:ind w:left="58" w:right="25"/>
              <w:rPr>
                <w:sz w:val="20"/>
              </w:rPr>
            </w:pPr>
            <w:r>
              <w:rPr>
                <w:sz w:val="20"/>
              </w:rPr>
              <w:t>2-02-11-02 电子元器件工程技术人员☆</w:t>
            </w:r>
          </w:p>
          <w:p>
            <w:pPr>
              <w:pStyle w:val="14"/>
              <w:spacing w:before="1" w:line="242" w:lineRule="auto"/>
              <w:ind w:left="58" w:right="25"/>
              <w:rPr>
                <w:sz w:val="20"/>
              </w:rPr>
            </w:pPr>
            <w:r>
              <w:rPr>
                <w:sz w:val="20"/>
              </w:rPr>
              <w:t>2-02-11-01 电子材料工程技术人员☆</w:t>
            </w:r>
          </w:p>
          <w:p>
            <w:pPr>
              <w:pStyle w:val="14"/>
              <w:spacing w:before="2" w:line="242" w:lineRule="auto"/>
              <w:ind w:left="58" w:right="238"/>
              <w:rPr>
                <w:sz w:val="20"/>
              </w:rPr>
            </w:pPr>
            <w:r>
              <w:rPr>
                <w:sz w:val="20"/>
              </w:rPr>
              <w:t>2-02-11-05 电子仪器与测量工程技术人员☆</w:t>
            </w:r>
          </w:p>
        </w:tc>
        <w:tc>
          <w:tcPr>
            <w:tcW w:w="1794"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3"/>
              <w:rPr>
                <w:rFonts w:ascii="Times New Roman"/>
                <w:sz w:val="18"/>
              </w:rPr>
            </w:pPr>
          </w:p>
          <w:p>
            <w:pPr>
              <w:pStyle w:val="14"/>
              <w:spacing w:line="242" w:lineRule="auto"/>
              <w:ind w:left="59" w:right="321"/>
              <w:rPr>
                <w:sz w:val="20"/>
              </w:rPr>
            </w:pPr>
            <w:r>
              <w:rPr>
                <w:sz w:val="20"/>
              </w:rPr>
              <w:t>电子设备装接工无线电调试工</w:t>
            </w:r>
          </w:p>
          <w:p>
            <w:pPr>
              <w:pStyle w:val="14"/>
              <w:spacing w:before="1" w:line="242" w:lineRule="auto"/>
              <w:ind w:left="59" w:right="121"/>
              <w:rPr>
                <w:sz w:val="20"/>
              </w:rPr>
            </w:pPr>
            <w:r>
              <w:rPr>
                <w:sz w:val="20"/>
              </w:rPr>
              <w:t>用户通信终端维修员</w:t>
            </w:r>
          </w:p>
          <w:p>
            <w:pPr>
              <w:pStyle w:val="14"/>
              <w:spacing w:before="1"/>
              <w:ind w:left="59"/>
              <w:rPr>
                <w:sz w:val="20"/>
              </w:rPr>
            </w:pPr>
            <w:r>
              <w:rPr>
                <w:sz w:val="20"/>
              </w:rPr>
              <w:t>维修电工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4"/>
              <w:rPr>
                <w:rFonts w:ascii="Times New Roman"/>
                <w:sz w:val="23"/>
              </w:rPr>
            </w:pPr>
          </w:p>
          <w:p>
            <w:pPr>
              <w:pStyle w:val="14"/>
              <w:ind w:left="177"/>
              <w:rPr>
                <w:sz w:val="20"/>
              </w:rPr>
            </w:pPr>
            <w:r>
              <w:rPr>
                <w:sz w:val="20"/>
              </w:rPr>
              <w:t>3～4 年</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9"/>
              <w:rPr>
                <w:rFonts w:ascii="Times New Roman"/>
                <w:sz w:val="20"/>
              </w:rPr>
            </w:pPr>
          </w:p>
          <w:p>
            <w:pPr>
              <w:pStyle w:val="14"/>
              <w:spacing w:line="242" w:lineRule="auto"/>
              <w:ind w:left="664" w:right="438" w:hanging="602"/>
              <w:rPr>
                <w:sz w:val="20"/>
              </w:rPr>
            </w:pPr>
            <w:r>
              <w:rPr>
                <w:sz w:val="20"/>
              </w:rPr>
              <w:t xml:space="preserve">高职：电子信息工程技术 </w:t>
            </w:r>
            <w:r>
              <w:rPr>
                <w:spacing w:val="-3"/>
                <w:sz w:val="20"/>
              </w:rPr>
              <w:t>电子测量技术与仪器</w:t>
            </w:r>
          </w:p>
          <w:p>
            <w:pPr>
              <w:pStyle w:val="14"/>
              <w:spacing w:before="1"/>
              <w:ind w:left="63"/>
              <w:rPr>
                <w:sz w:val="20"/>
              </w:rPr>
            </w:pPr>
            <w:r>
              <w:rPr>
                <w:spacing w:val="-1"/>
                <w:sz w:val="20"/>
              </w:rPr>
              <w:t>本科：电子信息科学与技术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05" w:hRule="atLeast"/>
        </w:trPr>
        <w:tc>
          <w:tcPr>
            <w:tcW w:w="1148" w:type="dxa"/>
          </w:tcPr>
          <w:p>
            <w:pPr>
              <w:pStyle w:val="14"/>
              <w:rPr>
                <w:rFonts w:ascii="Times New Roman"/>
                <w:sz w:val="20"/>
              </w:rPr>
            </w:pPr>
          </w:p>
          <w:p>
            <w:pPr>
              <w:pStyle w:val="14"/>
              <w:rPr>
                <w:rFonts w:ascii="Times New Roman"/>
                <w:sz w:val="20"/>
              </w:rPr>
            </w:pPr>
          </w:p>
          <w:p>
            <w:pPr>
              <w:pStyle w:val="14"/>
              <w:spacing w:before="5"/>
              <w:rPr>
                <w:rFonts w:ascii="Times New Roman"/>
                <w:sz w:val="20"/>
              </w:rPr>
            </w:pPr>
          </w:p>
          <w:p>
            <w:pPr>
              <w:pStyle w:val="14"/>
              <w:spacing w:line="242" w:lineRule="auto"/>
              <w:ind w:left="56" w:right="178"/>
              <w:rPr>
                <w:sz w:val="20"/>
              </w:rPr>
            </w:pPr>
            <w:r>
              <w:rPr>
                <w:sz w:val="20"/>
              </w:rPr>
              <w:t>09 信息技术类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4"/>
              <w:ind w:left="104" w:right="93"/>
              <w:jc w:val="center"/>
              <w:rPr>
                <w:sz w:val="20"/>
              </w:rPr>
            </w:pPr>
            <w:r>
              <w:rPr>
                <w:sz w:val="20"/>
              </w:rPr>
              <w:t>091300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4"/>
              <w:ind w:left="37" w:right="25"/>
              <w:jc w:val="center"/>
              <w:rPr>
                <w:sz w:val="20"/>
              </w:rPr>
            </w:pPr>
            <w:r>
              <w:rPr>
                <w:sz w:val="20"/>
              </w:rPr>
              <w:t>电子技术应用</w:t>
            </w:r>
          </w:p>
        </w:tc>
        <w:tc>
          <w:tcPr>
            <w:tcW w:w="2117" w:type="dxa"/>
          </w:tcPr>
          <w:p>
            <w:pPr>
              <w:pStyle w:val="14"/>
              <w:spacing w:before="7"/>
              <w:rPr>
                <w:rFonts w:ascii="Times New Roman"/>
                <w:sz w:val="26"/>
              </w:rPr>
            </w:pPr>
          </w:p>
          <w:p>
            <w:pPr>
              <w:pStyle w:val="14"/>
              <w:spacing w:line="242" w:lineRule="auto"/>
              <w:ind w:left="57" w:right="45"/>
              <w:rPr>
                <w:sz w:val="20"/>
              </w:rPr>
            </w:pPr>
            <w:r>
              <w:rPr>
                <w:sz w:val="20"/>
              </w:rPr>
              <w:t>数字化视听设备应用与维修</w:t>
            </w:r>
          </w:p>
          <w:p>
            <w:pPr>
              <w:pStyle w:val="14"/>
              <w:spacing w:before="1"/>
              <w:ind w:left="57"/>
              <w:rPr>
                <w:sz w:val="20"/>
              </w:rPr>
            </w:pPr>
            <w:r>
              <w:rPr>
                <w:sz w:val="20"/>
              </w:rPr>
              <w:t>电子产品营销</w:t>
            </w:r>
          </w:p>
          <w:p>
            <w:pPr>
              <w:pStyle w:val="14"/>
              <w:spacing w:before="2" w:line="244" w:lineRule="auto"/>
              <w:ind w:left="57" w:right="245"/>
              <w:rPr>
                <w:sz w:val="20"/>
              </w:rPr>
            </w:pPr>
            <w:r>
              <w:rPr>
                <w:sz w:val="20"/>
              </w:rPr>
              <w:t xml:space="preserve">电子产品制造技术 </w:t>
            </w:r>
            <w:r>
              <w:rPr>
                <w:spacing w:val="-2"/>
                <w:sz w:val="20"/>
              </w:rPr>
              <w:t>光电产品应用与维护</w:t>
            </w:r>
          </w:p>
        </w:tc>
        <w:tc>
          <w:tcPr>
            <w:tcW w:w="3011" w:type="dxa"/>
          </w:tcPr>
          <w:p>
            <w:pPr>
              <w:pStyle w:val="14"/>
              <w:spacing w:before="176"/>
              <w:ind w:left="58"/>
              <w:rPr>
                <w:sz w:val="20"/>
              </w:rPr>
            </w:pPr>
            <w:r>
              <w:rPr>
                <w:sz w:val="20"/>
              </w:rPr>
              <w:t>4-07-10-01 家用电子产品维修工</w:t>
            </w:r>
          </w:p>
          <w:p>
            <w:pPr>
              <w:pStyle w:val="14"/>
              <w:spacing w:before="3"/>
              <w:ind w:left="58"/>
              <w:rPr>
                <w:sz w:val="20"/>
              </w:rPr>
            </w:pPr>
            <w:r>
              <w:rPr>
                <w:sz w:val="20"/>
              </w:rPr>
              <w:t>6-08-04-03 无线电调试工</w:t>
            </w:r>
          </w:p>
          <w:p>
            <w:pPr>
              <w:pStyle w:val="14"/>
              <w:spacing w:before="3"/>
              <w:ind w:left="58"/>
              <w:rPr>
                <w:sz w:val="20"/>
              </w:rPr>
            </w:pPr>
            <w:r>
              <w:rPr>
                <w:sz w:val="20"/>
              </w:rPr>
              <w:t>6-08-04-02</w:t>
            </w:r>
            <w:r>
              <w:rPr>
                <w:spacing w:val="-10"/>
                <w:sz w:val="20"/>
              </w:rPr>
              <w:t xml:space="preserve"> 电子设备装接工</w:t>
            </w:r>
          </w:p>
          <w:p>
            <w:pPr>
              <w:pStyle w:val="14"/>
              <w:spacing w:before="3"/>
              <w:ind w:left="58"/>
              <w:rPr>
                <w:sz w:val="20"/>
              </w:rPr>
            </w:pPr>
            <w:r>
              <w:rPr>
                <w:sz w:val="20"/>
              </w:rPr>
              <w:t>6-26-01-33</w:t>
            </w:r>
            <w:r>
              <w:rPr>
                <w:spacing w:val="-10"/>
                <w:sz w:val="20"/>
              </w:rPr>
              <w:t xml:space="preserve"> 电子器件检验工</w:t>
            </w:r>
          </w:p>
          <w:p>
            <w:pPr>
              <w:pStyle w:val="14"/>
              <w:spacing w:before="4"/>
              <w:ind w:left="58"/>
              <w:rPr>
                <w:sz w:val="20"/>
              </w:rPr>
            </w:pPr>
            <w:r>
              <w:rPr>
                <w:sz w:val="20"/>
              </w:rPr>
              <w:t>6-19-03-05</w:t>
            </w:r>
            <w:r>
              <w:rPr>
                <w:spacing w:val="-10"/>
                <w:sz w:val="20"/>
              </w:rPr>
              <w:t xml:space="preserve"> 音响调音员</w:t>
            </w:r>
          </w:p>
          <w:p>
            <w:pPr>
              <w:pStyle w:val="14"/>
              <w:spacing w:before="3"/>
              <w:ind w:left="58"/>
              <w:rPr>
                <w:sz w:val="20"/>
              </w:rPr>
            </w:pPr>
            <w:r>
              <w:rPr>
                <w:sz w:val="20"/>
              </w:rPr>
              <w:t>6-08-04-10</w:t>
            </w:r>
            <w:r>
              <w:rPr>
                <w:spacing w:val="-10"/>
                <w:sz w:val="20"/>
              </w:rPr>
              <w:t xml:space="preserve"> 电源调试工</w:t>
            </w:r>
          </w:p>
        </w:tc>
        <w:tc>
          <w:tcPr>
            <w:tcW w:w="1794" w:type="dxa"/>
          </w:tcPr>
          <w:p>
            <w:pPr>
              <w:pStyle w:val="14"/>
              <w:spacing w:before="176" w:line="242" w:lineRule="auto"/>
              <w:ind w:left="59" w:right="121"/>
              <w:rPr>
                <w:sz w:val="20"/>
              </w:rPr>
            </w:pPr>
            <w:r>
              <w:rPr>
                <w:sz w:val="20"/>
              </w:rPr>
              <w:t>家用电子产品维修工</w:t>
            </w:r>
          </w:p>
          <w:p>
            <w:pPr>
              <w:pStyle w:val="14"/>
              <w:spacing w:before="1" w:line="242" w:lineRule="auto"/>
              <w:ind w:left="59" w:right="321"/>
              <w:rPr>
                <w:sz w:val="20"/>
              </w:rPr>
            </w:pPr>
            <w:r>
              <w:rPr>
                <w:sz w:val="20"/>
              </w:rPr>
              <w:t xml:space="preserve">无线电调试工 </w:t>
            </w:r>
            <w:r>
              <w:rPr>
                <w:spacing w:val="-3"/>
                <w:sz w:val="20"/>
              </w:rPr>
              <w:t>电子设备装接工</w:t>
            </w:r>
          </w:p>
          <w:p>
            <w:pPr>
              <w:pStyle w:val="14"/>
              <w:spacing w:before="2" w:line="242" w:lineRule="auto"/>
              <w:ind w:left="59" w:right="121"/>
              <w:rPr>
                <w:sz w:val="20"/>
              </w:rPr>
            </w:pPr>
            <w:r>
              <w:rPr>
                <w:sz w:val="20"/>
              </w:rPr>
              <w:t>电子元器件检验员音响调音员</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4"/>
              <w:ind w:left="327"/>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spacing w:before="1"/>
              <w:rPr>
                <w:rFonts w:ascii="Times New Roman"/>
                <w:sz w:val="29"/>
              </w:rPr>
            </w:pPr>
          </w:p>
          <w:p>
            <w:pPr>
              <w:pStyle w:val="14"/>
              <w:spacing w:before="1"/>
              <w:ind w:right="1038"/>
              <w:jc w:val="right"/>
              <w:rPr>
                <w:sz w:val="20"/>
              </w:rPr>
            </w:pPr>
            <w:r>
              <w:rPr>
                <w:spacing w:val="-1"/>
                <w:sz w:val="20"/>
              </w:rPr>
              <w:t>高职：应用电子技术</w:t>
            </w:r>
          </w:p>
          <w:p>
            <w:pPr>
              <w:pStyle w:val="14"/>
              <w:spacing w:before="3"/>
              <w:ind w:right="1039"/>
              <w:jc w:val="right"/>
              <w:rPr>
                <w:sz w:val="20"/>
              </w:rPr>
            </w:pPr>
            <w:r>
              <w:rPr>
                <w:spacing w:val="-1"/>
                <w:sz w:val="20"/>
              </w:rPr>
              <w:t>电子声像技术</w:t>
            </w:r>
          </w:p>
          <w:p>
            <w:pPr>
              <w:pStyle w:val="14"/>
              <w:spacing w:before="2"/>
              <w:ind w:left="63"/>
              <w:rPr>
                <w:sz w:val="20"/>
              </w:rPr>
            </w:pPr>
            <w:r>
              <w:rPr>
                <w:sz w:val="20"/>
              </w:rPr>
              <w:t>本科：电子信息科学与技术</w:t>
            </w:r>
          </w:p>
        </w:tc>
      </w:tr>
    </w:tbl>
    <w:p>
      <w:pPr>
        <w:spacing w:after="0"/>
        <w:rPr>
          <w:sz w:val="20"/>
        </w:rPr>
        <w:sectPr>
          <w:footerReference r:id="rId51" w:type="default"/>
          <w:pgSz w:w="16840" w:h="11910" w:orient="landscape"/>
          <w:pgMar w:top="1100" w:right="1220" w:bottom="280" w:left="1220" w:header="0" w:footer="0" w:gutter="0"/>
        </w:sectPr>
      </w:pPr>
    </w:p>
    <w:p>
      <w:pPr>
        <w:pStyle w:val="8"/>
        <w:spacing w:before="2"/>
        <w:rPr>
          <w:rFonts w:ascii="Times New Roman"/>
          <w:sz w:val="29"/>
        </w:rPr>
      </w:pPr>
      <w:r>
        <w:pict>
          <v:shape id="_x0000_s1076" o:spid="_x0000_s1076" o:spt="202" type="#_x0000_t202" style="position:absolute;left:0pt;margin-left:42.2pt;margin-top:274.1pt;height:47pt;width:12pt;mso-position-horizontal-relative:page;mso-position-vertical-relative:page;z-index:251709440;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230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37" w:right="26"/>
              <w:jc w:val="center"/>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4" w:hRule="atLeast"/>
        </w:trPr>
        <w:tc>
          <w:tcPr>
            <w:tcW w:w="1148" w:type="dxa"/>
          </w:tcPr>
          <w:p>
            <w:pPr>
              <w:pStyle w:val="14"/>
              <w:rPr>
                <w:rFonts w:ascii="Times New Roman"/>
                <w:sz w:val="20"/>
              </w:rPr>
            </w:pPr>
          </w:p>
          <w:p>
            <w:pPr>
              <w:pStyle w:val="14"/>
              <w:rPr>
                <w:rFonts w:ascii="Times New Roman"/>
                <w:sz w:val="20"/>
              </w:rPr>
            </w:pPr>
          </w:p>
          <w:p>
            <w:pPr>
              <w:pStyle w:val="14"/>
              <w:spacing w:before="8"/>
              <w:rPr>
                <w:rFonts w:ascii="Times New Roman"/>
                <w:sz w:val="27"/>
              </w:rPr>
            </w:pPr>
          </w:p>
          <w:p>
            <w:pPr>
              <w:pStyle w:val="14"/>
              <w:spacing w:line="244" w:lineRule="auto"/>
              <w:ind w:left="56" w:right="178"/>
              <w:rPr>
                <w:sz w:val="20"/>
              </w:rPr>
            </w:pPr>
            <w:r>
              <w:rPr>
                <w:sz w:val="20"/>
              </w:rPr>
              <w:t>09 信息技术类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19"/>
              </w:rPr>
            </w:pPr>
          </w:p>
          <w:p>
            <w:pPr>
              <w:pStyle w:val="14"/>
              <w:ind w:left="104" w:right="94"/>
              <w:jc w:val="center"/>
              <w:rPr>
                <w:sz w:val="20"/>
              </w:rPr>
            </w:pPr>
            <w:r>
              <w:rPr>
                <w:sz w:val="20"/>
              </w:rPr>
              <w:t>091400</w:t>
            </w:r>
          </w:p>
        </w:tc>
        <w:tc>
          <w:tcPr>
            <w:tcW w:w="1318" w:type="dxa"/>
          </w:tcPr>
          <w:p>
            <w:pPr>
              <w:pStyle w:val="14"/>
              <w:rPr>
                <w:rFonts w:ascii="Times New Roman"/>
                <w:sz w:val="20"/>
              </w:rPr>
            </w:pPr>
          </w:p>
          <w:p>
            <w:pPr>
              <w:pStyle w:val="14"/>
              <w:rPr>
                <w:rFonts w:ascii="Times New Roman"/>
                <w:sz w:val="20"/>
              </w:rPr>
            </w:pPr>
          </w:p>
          <w:p>
            <w:pPr>
              <w:pStyle w:val="14"/>
              <w:spacing w:before="8"/>
              <w:rPr>
                <w:rFonts w:ascii="Times New Roman"/>
                <w:sz w:val="27"/>
              </w:rPr>
            </w:pPr>
          </w:p>
          <w:p>
            <w:pPr>
              <w:pStyle w:val="14"/>
              <w:spacing w:line="244" w:lineRule="auto"/>
              <w:ind w:left="459" w:right="45" w:hanging="400"/>
              <w:rPr>
                <w:sz w:val="20"/>
              </w:rPr>
            </w:pPr>
            <w:r>
              <w:rPr>
                <w:sz w:val="20"/>
              </w:rPr>
              <w:t>数字广播电视技术</w:t>
            </w:r>
          </w:p>
        </w:tc>
        <w:tc>
          <w:tcPr>
            <w:tcW w:w="2117" w:type="dxa"/>
          </w:tcPr>
          <w:p>
            <w:pPr>
              <w:pStyle w:val="14"/>
              <w:rPr>
                <w:rFonts w:ascii="Times New Roman"/>
                <w:sz w:val="20"/>
              </w:rPr>
            </w:pPr>
          </w:p>
          <w:p>
            <w:pPr>
              <w:pStyle w:val="14"/>
              <w:rPr>
                <w:rFonts w:ascii="Times New Roman"/>
                <w:sz w:val="20"/>
              </w:rPr>
            </w:pPr>
          </w:p>
          <w:p>
            <w:pPr>
              <w:pStyle w:val="14"/>
              <w:spacing w:before="8"/>
              <w:rPr>
                <w:rFonts w:ascii="Times New Roman"/>
                <w:sz w:val="27"/>
              </w:rPr>
            </w:pPr>
          </w:p>
          <w:p>
            <w:pPr>
              <w:pStyle w:val="14"/>
              <w:spacing w:line="244" w:lineRule="auto"/>
              <w:ind w:left="57" w:right="446"/>
              <w:rPr>
                <w:sz w:val="20"/>
              </w:rPr>
            </w:pPr>
            <w:r>
              <w:rPr>
                <w:sz w:val="20"/>
              </w:rPr>
              <w:t>广播电视播控技术有线电视技术</w:t>
            </w:r>
          </w:p>
        </w:tc>
        <w:tc>
          <w:tcPr>
            <w:tcW w:w="3011" w:type="dxa"/>
          </w:tcPr>
          <w:p>
            <w:pPr>
              <w:pStyle w:val="14"/>
              <w:spacing w:before="1"/>
              <w:ind w:left="58"/>
              <w:rPr>
                <w:sz w:val="20"/>
              </w:rPr>
            </w:pPr>
            <w:r>
              <w:rPr>
                <w:sz w:val="20"/>
              </w:rPr>
              <w:t>6-08-04-03 无线电调试工</w:t>
            </w:r>
          </w:p>
          <w:p>
            <w:pPr>
              <w:pStyle w:val="14"/>
              <w:numPr>
                <w:ilvl w:val="3"/>
                <w:numId w:val="116"/>
              </w:numPr>
              <w:tabs>
                <w:tab w:val="left" w:pos="1110"/>
              </w:tabs>
              <w:spacing w:before="3" w:after="0" w:line="240" w:lineRule="auto"/>
              <w:ind w:left="1109" w:right="0" w:hanging="1052"/>
              <w:jc w:val="left"/>
              <w:rPr>
                <w:sz w:val="20"/>
              </w:rPr>
            </w:pPr>
            <w:r>
              <w:rPr>
                <w:sz w:val="20"/>
              </w:rPr>
              <w:t>广播电视天线工</w:t>
            </w:r>
          </w:p>
          <w:p>
            <w:pPr>
              <w:pStyle w:val="14"/>
              <w:numPr>
                <w:ilvl w:val="3"/>
                <w:numId w:val="116"/>
              </w:numPr>
              <w:tabs>
                <w:tab w:val="left" w:pos="1110"/>
              </w:tabs>
              <w:spacing w:before="3" w:after="0" w:line="240" w:lineRule="auto"/>
              <w:ind w:left="1109" w:right="0" w:hanging="1052"/>
              <w:jc w:val="left"/>
              <w:rPr>
                <w:sz w:val="20"/>
              </w:rPr>
            </w:pPr>
            <w:r>
              <w:rPr>
                <w:sz w:val="20"/>
              </w:rPr>
              <w:t>有线广播电视机线员</w:t>
            </w:r>
          </w:p>
          <w:p>
            <w:pPr>
              <w:pStyle w:val="14"/>
              <w:spacing w:before="3"/>
              <w:ind w:left="58"/>
              <w:rPr>
                <w:sz w:val="20"/>
              </w:rPr>
            </w:pPr>
            <w:r>
              <w:rPr>
                <w:sz w:val="20"/>
              </w:rPr>
              <w:t>6-26-01-31 音视频设备检验员</w:t>
            </w:r>
          </w:p>
          <w:p>
            <w:pPr>
              <w:pStyle w:val="14"/>
              <w:spacing w:before="4"/>
              <w:ind w:left="58"/>
              <w:rPr>
                <w:sz w:val="20"/>
              </w:rPr>
            </w:pPr>
            <w:r>
              <w:rPr>
                <w:sz w:val="20"/>
              </w:rPr>
              <w:t>6-19-03-05 音响调音员</w:t>
            </w:r>
          </w:p>
          <w:p>
            <w:pPr>
              <w:pStyle w:val="14"/>
              <w:numPr>
                <w:ilvl w:val="3"/>
                <w:numId w:val="117"/>
              </w:numPr>
              <w:tabs>
                <w:tab w:val="left" w:pos="1110"/>
              </w:tabs>
              <w:spacing w:before="3" w:after="0" w:line="240" w:lineRule="auto"/>
              <w:ind w:left="1109" w:right="0" w:hanging="1052"/>
              <w:jc w:val="left"/>
              <w:rPr>
                <w:sz w:val="20"/>
              </w:rPr>
            </w:pPr>
            <w:r>
              <w:rPr>
                <w:spacing w:val="-2"/>
                <w:sz w:val="20"/>
              </w:rPr>
              <w:t>照明设备操作员</w:t>
            </w:r>
          </w:p>
          <w:p>
            <w:pPr>
              <w:pStyle w:val="14"/>
              <w:numPr>
                <w:ilvl w:val="3"/>
                <w:numId w:val="117"/>
              </w:numPr>
              <w:tabs>
                <w:tab w:val="left" w:pos="1110"/>
              </w:tabs>
              <w:spacing w:before="3" w:after="0" w:line="240" w:lineRule="auto"/>
              <w:ind w:left="1109" w:right="0" w:hanging="1052"/>
              <w:jc w:val="left"/>
              <w:rPr>
                <w:sz w:val="20"/>
              </w:rPr>
            </w:pPr>
            <w:r>
              <w:rPr>
                <w:spacing w:val="-2"/>
                <w:sz w:val="20"/>
              </w:rPr>
              <w:t>影视设备机械员</w:t>
            </w:r>
          </w:p>
          <w:p>
            <w:pPr>
              <w:pStyle w:val="14"/>
              <w:spacing w:before="3" w:line="237" w:lineRule="exact"/>
              <w:ind w:left="58"/>
              <w:rPr>
                <w:sz w:val="20"/>
              </w:rPr>
            </w:pPr>
            <w:r>
              <w:rPr>
                <w:sz w:val="20"/>
              </w:rPr>
              <w:t>6-19-03-06 舞台音响效果工</w:t>
            </w:r>
          </w:p>
        </w:tc>
        <w:tc>
          <w:tcPr>
            <w:tcW w:w="1794" w:type="dxa"/>
          </w:tcPr>
          <w:p>
            <w:pPr>
              <w:pStyle w:val="14"/>
              <w:rPr>
                <w:rFonts w:ascii="Times New Roman"/>
                <w:sz w:val="20"/>
              </w:rPr>
            </w:pPr>
          </w:p>
          <w:p>
            <w:pPr>
              <w:pStyle w:val="14"/>
              <w:spacing w:before="160"/>
              <w:ind w:left="59"/>
              <w:rPr>
                <w:sz w:val="20"/>
              </w:rPr>
            </w:pPr>
            <w:r>
              <w:rPr>
                <w:sz w:val="20"/>
              </w:rPr>
              <w:t>无线电调试工</w:t>
            </w:r>
          </w:p>
          <w:p>
            <w:pPr>
              <w:pStyle w:val="14"/>
              <w:spacing w:before="3" w:line="242" w:lineRule="auto"/>
              <w:ind w:left="59" w:right="121"/>
              <w:rPr>
                <w:sz w:val="20"/>
              </w:rPr>
            </w:pPr>
            <w:r>
              <w:rPr>
                <w:sz w:val="20"/>
              </w:rPr>
              <w:t>有线广播电视机线员</w:t>
            </w:r>
          </w:p>
          <w:p>
            <w:pPr>
              <w:pStyle w:val="14"/>
              <w:spacing w:before="2" w:line="242" w:lineRule="auto"/>
              <w:ind w:left="59" w:right="121"/>
              <w:rPr>
                <w:sz w:val="20"/>
              </w:rPr>
            </w:pPr>
            <w:r>
              <w:rPr>
                <w:sz w:val="20"/>
              </w:rPr>
              <w:t>音视频设备检验员音响调音员</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19"/>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spacing w:before="5"/>
              <w:rPr>
                <w:rFonts w:ascii="Times New Roman"/>
                <w:sz w:val="16"/>
              </w:rPr>
            </w:pPr>
          </w:p>
          <w:p>
            <w:pPr>
              <w:pStyle w:val="14"/>
              <w:spacing w:line="242" w:lineRule="auto"/>
              <w:ind w:left="663" w:right="638" w:hanging="601"/>
              <w:rPr>
                <w:sz w:val="20"/>
              </w:rPr>
            </w:pPr>
            <w:r>
              <w:rPr>
                <w:sz w:val="20"/>
              </w:rPr>
              <w:t>高职：广播电视网络技术有线电视工程技术</w:t>
            </w:r>
          </w:p>
          <w:p>
            <w:pPr>
              <w:pStyle w:val="14"/>
              <w:spacing w:before="2"/>
              <w:ind w:left="63"/>
              <w:rPr>
                <w:sz w:val="20"/>
              </w:rPr>
            </w:pPr>
            <w:r>
              <w:rPr>
                <w:sz w:val="20"/>
              </w:rPr>
              <w:t>本科：广播电视工程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34"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
              <w:rPr>
                <w:rFonts w:ascii="Times New Roman"/>
                <w:sz w:val="19"/>
              </w:rPr>
            </w:pPr>
          </w:p>
          <w:p>
            <w:pPr>
              <w:pStyle w:val="14"/>
              <w:spacing w:line="242" w:lineRule="auto"/>
              <w:ind w:left="56" w:right="178"/>
              <w:rPr>
                <w:sz w:val="20"/>
              </w:rPr>
            </w:pPr>
            <w:r>
              <w:rPr>
                <w:sz w:val="20"/>
              </w:rPr>
              <w:t>09 信息技术类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19"/>
              <w:ind w:left="104" w:right="93"/>
              <w:jc w:val="center"/>
              <w:rPr>
                <w:sz w:val="20"/>
              </w:rPr>
            </w:pPr>
            <w:r>
              <w:rPr>
                <w:sz w:val="20"/>
              </w:rPr>
              <w:t>091500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19"/>
              <w:ind w:left="37" w:right="27"/>
              <w:jc w:val="center"/>
              <w:rPr>
                <w:sz w:val="20"/>
              </w:rPr>
            </w:pPr>
            <w:r>
              <w:rPr>
                <w:sz w:val="20"/>
              </w:rPr>
              <w:t>通信技术</w:t>
            </w:r>
          </w:p>
        </w:tc>
        <w:tc>
          <w:tcPr>
            <w:tcW w:w="2117" w:type="dxa"/>
          </w:tcPr>
          <w:p>
            <w:pPr>
              <w:pStyle w:val="14"/>
              <w:rPr>
                <w:rFonts w:ascii="Times New Roman"/>
                <w:sz w:val="20"/>
              </w:rPr>
            </w:pPr>
          </w:p>
          <w:p>
            <w:pPr>
              <w:pStyle w:val="14"/>
              <w:spacing w:before="3"/>
              <w:rPr>
                <w:rFonts w:ascii="Times New Roman"/>
                <w:sz w:val="25"/>
              </w:rPr>
            </w:pPr>
          </w:p>
          <w:p>
            <w:pPr>
              <w:pStyle w:val="14"/>
              <w:spacing w:line="242" w:lineRule="auto"/>
              <w:ind w:left="57" w:right="845"/>
              <w:rPr>
                <w:sz w:val="20"/>
              </w:rPr>
            </w:pPr>
            <w:r>
              <w:rPr>
                <w:sz w:val="20"/>
              </w:rPr>
              <w:t>无线通信技术有线通信技术</w:t>
            </w:r>
          </w:p>
          <w:p>
            <w:pPr>
              <w:pStyle w:val="14"/>
              <w:spacing w:before="1" w:line="242" w:lineRule="auto"/>
              <w:ind w:left="57" w:right="45"/>
              <w:rPr>
                <w:sz w:val="20"/>
              </w:rPr>
            </w:pPr>
            <w:r>
              <w:rPr>
                <w:sz w:val="20"/>
              </w:rPr>
              <w:t>新一代移动通信技术应用</w:t>
            </w:r>
          </w:p>
          <w:p>
            <w:pPr>
              <w:pStyle w:val="14"/>
              <w:ind w:left="57"/>
              <w:rPr>
                <w:sz w:val="20"/>
              </w:rPr>
            </w:pPr>
            <w:r>
              <w:rPr>
                <w:sz w:val="20"/>
              </w:rPr>
              <w:t>通信终端技术</w:t>
            </w:r>
          </w:p>
        </w:tc>
        <w:tc>
          <w:tcPr>
            <w:tcW w:w="3011" w:type="dxa"/>
          </w:tcPr>
          <w:p>
            <w:pPr>
              <w:pStyle w:val="14"/>
              <w:spacing w:before="1"/>
              <w:ind w:left="58"/>
              <w:rPr>
                <w:sz w:val="20"/>
              </w:rPr>
            </w:pPr>
            <w:r>
              <w:rPr>
                <w:sz w:val="20"/>
              </w:rPr>
              <w:t>3-03-03-01</w:t>
            </w:r>
            <w:r>
              <w:rPr>
                <w:spacing w:val="-10"/>
                <w:sz w:val="20"/>
              </w:rPr>
              <w:t xml:space="preserve"> 电信机务员</w:t>
            </w:r>
          </w:p>
          <w:p>
            <w:pPr>
              <w:pStyle w:val="14"/>
              <w:spacing w:before="4"/>
              <w:ind w:left="58"/>
              <w:rPr>
                <w:sz w:val="20"/>
              </w:rPr>
            </w:pPr>
            <w:r>
              <w:rPr>
                <w:sz w:val="20"/>
              </w:rPr>
              <w:t>3-03-03-05</w:t>
            </w:r>
            <w:r>
              <w:rPr>
                <w:spacing w:val="-10"/>
                <w:sz w:val="20"/>
              </w:rPr>
              <w:t xml:space="preserve"> 市话测量员</w:t>
            </w:r>
          </w:p>
          <w:p>
            <w:pPr>
              <w:pStyle w:val="14"/>
              <w:spacing w:before="3"/>
              <w:ind w:left="58"/>
              <w:rPr>
                <w:sz w:val="20"/>
              </w:rPr>
            </w:pPr>
            <w:r>
              <w:rPr>
                <w:sz w:val="20"/>
              </w:rPr>
              <w:t>3-03-03-04 用户通信终端维修员</w:t>
            </w:r>
          </w:p>
          <w:p>
            <w:pPr>
              <w:pStyle w:val="14"/>
              <w:spacing w:before="3"/>
              <w:ind w:left="58"/>
              <w:rPr>
                <w:sz w:val="20"/>
              </w:rPr>
            </w:pPr>
            <w:r>
              <w:rPr>
                <w:sz w:val="20"/>
              </w:rPr>
              <w:t>6-08-04-03 无线电调试工</w:t>
            </w:r>
          </w:p>
          <w:p>
            <w:pPr>
              <w:pStyle w:val="14"/>
              <w:numPr>
                <w:ilvl w:val="3"/>
                <w:numId w:val="118"/>
              </w:numPr>
              <w:tabs>
                <w:tab w:val="left" w:pos="1110"/>
              </w:tabs>
              <w:spacing w:before="3" w:after="0" w:line="242" w:lineRule="auto"/>
              <w:ind w:left="58" w:right="88" w:firstLine="0"/>
              <w:jc w:val="left"/>
              <w:rPr>
                <w:sz w:val="20"/>
              </w:rPr>
            </w:pPr>
            <w:r>
              <w:rPr>
                <w:spacing w:val="-1"/>
                <w:sz w:val="20"/>
              </w:rPr>
              <w:t>有线通信传输设备调试工</w:t>
            </w:r>
          </w:p>
          <w:p>
            <w:pPr>
              <w:pStyle w:val="14"/>
              <w:numPr>
                <w:ilvl w:val="3"/>
                <w:numId w:val="118"/>
              </w:numPr>
              <w:tabs>
                <w:tab w:val="left" w:pos="1110"/>
              </w:tabs>
              <w:spacing w:before="1" w:after="0" w:line="240" w:lineRule="auto"/>
              <w:ind w:left="1109" w:right="0" w:hanging="1052"/>
              <w:jc w:val="left"/>
              <w:rPr>
                <w:sz w:val="20"/>
              </w:rPr>
            </w:pPr>
            <w:r>
              <w:rPr>
                <w:sz w:val="20"/>
              </w:rPr>
              <w:t>通讯交换设备调试工</w:t>
            </w:r>
          </w:p>
          <w:p>
            <w:pPr>
              <w:pStyle w:val="14"/>
              <w:spacing w:before="3"/>
              <w:ind w:left="58"/>
              <w:rPr>
                <w:sz w:val="20"/>
              </w:rPr>
            </w:pPr>
            <w:r>
              <w:rPr>
                <w:sz w:val="20"/>
              </w:rPr>
              <w:t>6-08-04-05 雷达调试工</w:t>
            </w:r>
          </w:p>
          <w:p>
            <w:pPr>
              <w:pStyle w:val="14"/>
              <w:spacing w:before="4" w:line="237" w:lineRule="exact"/>
              <w:ind w:left="58"/>
              <w:rPr>
                <w:sz w:val="20"/>
              </w:rPr>
            </w:pPr>
            <w:r>
              <w:rPr>
                <w:sz w:val="20"/>
              </w:rPr>
              <w:t>6-08-04-02 电子设备装接工</w:t>
            </w:r>
          </w:p>
        </w:tc>
        <w:tc>
          <w:tcPr>
            <w:tcW w:w="1794" w:type="dxa"/>
          </w:tcPr>
          <w:p>
            <w:pPr>
              <w:pStyle w:val="14"/>
              <w:rPr>
                <w:rFonts w:ascii="Times New Roman"/>
                <w:sz w:val="20"/>
              </w:rPr>
            </w:pPr>
          </w:p>
          <w:p>
            <w:pPr>
              <w:pStyle w:val="14"/>
              <w:rPr>
                <w:rFonts w:ascii="Times New Roman"/>
                <w:sz w:val="20"/>
              </w:rPr>
            </w:pPr>
          </w:p>
          <w:p>
            <w:pPr>
              <w:pStyle w:val="14"/>
              <w:spacing w:before="6"/>
              <w:rPr>
                <w:rFonts w:ascii="Times New Roman"/>
                <w:sz w:val="16"/>
              </w:rPr>
            </w:pPr>
          </w:p>
          <w:p>
            <w:pPr>
              <w:pStyle w:val="14"/>
              <w:spacing w:line="242" w:lineRule="auto"/>
              <w:ind w:left="59" w:right="121"/>
              <w:rPr>
                <w:sz w:val="20"/>
              </w:rPr>
            </w:pPr>
            <w:r>
              <w:rPr>
                <w:sz w:val="20"/>
              </w:rPr>
              <w:t>用户通信终端维修员</w:t>
            </w:r>
          </w:p>
          <w:p>
            <w:pPr>
              <w:pStyle w:val="14"/>
              <w:spacing w:before="1" w:line="242" w:lineRule="auto"/>
              <w:ind w:left="59" w:right="322"/>
              <w:rPr>
                <w:sz w:val="20"/>
              </w:rPr>
            </w:pPr>
            <w:r>
              <w:rPr>
                <w:sz w:val="20"/>
              </w:rPr>
              <w:t xml:space="preserve">无线电调试工 </w:t>
            </w:r>
            <w:r>
              <w:rPr>
                <w:spacing w:val="-2"/>
                <w:sz w:val="20"/>
              </w:rPr>
              <w:t>电子设备装接工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19"/>
              <w:ind w:left="33" w:right="12"/>
              <w:jc w:val="center"/>
              <w:rPr>
                <w:sz w:val="20"/>
              </w:rPr>
            </w:pPr>
            <w:r>
              <w:rPr>
                <w:sz w:val="20"/>
              </w:rPr>
              <w:t>3～4 年</w:t>
            </w:r>
          </w:p>
        </w:tc>
        <w:tc>
          <w:tcPr>
            <w:tcW w:w="2915" w:type="dxa"/>
          </w:tcPr>
          <w:p>
            <w:pPr>
              <w:pStyle w:val="14"/>
              <w:rPr>
                <w:rFonts w:ascii="Times New Roman"/>
                <w:sz w:val="20"/>
              </w:rPr>
            </w:pPr>
          </w:p>
          <w:p>
            <w:pPr>
              <w:pStyle w:val="14"/>
              <w:rPr>
                <w:rFonts w:ascii="Times New Roman"/>
                <w:sz w:val="20"/>
              </w:rPr>
            </w:pPr>
          </w:p>
          <w:p>
            <w:pPr>
              <w:pStyle w:val="14"/>
              <w:spacing w:before="9"/>
              <w:rPr>
                <w:rFonts w:ascii="Times New Roman"/>
                <w:sz w:val="27"/>
              </w:rPr>
            </w:pPr>
          </w:p>
          <w:p>
            <w:pPr>
              <w:pStyle w:val="14"/>
              <w:spacing w:before="1"/>
              <w:ind w:left="63"/>
              <w:rPr>
                <w:sz w:val="20"/>
              </w:rPr>
            </w:pPr>
            <w:r>
              <w:rPr>
                <w:spacing w:val="-1"/>
                <w:sz w:val="20"/>
              </w:rPr>
              <w:t>高职：通信技术</w:t>
            </w:r>
          </w:p>
          <w:p>
            <w:pPr>
              <w:pStyle w:val="14"/>
              <w:spacing w:before="2" w:line="242" w:lineRule="auto"/>
              <w:ind w:left="63" w:right="1039" w:firstLine="601"/>
              <w:rPr>
                <w:sz w:val="20"/>
              </w:rPr>
            </w:pPr>
            <w:r>
              <w:rPr>
                <w:spacing w:val="-3"/>
                <w:sz w:val="20"/>
              </w:rPr>
              <w:t>移动通信技术</w:t>
            </w:r>
            <w:r>
              <w:rPr>
                <w:sz w:val="20"/>
              </w:rPr>
              <w:t>本科：通信工程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815" w:hRule="atLeast"/>
        </w:trPr>
        <w:tc>
          <w:tcPr>
            <w:tcW w:w="1148" w:type="dxa"/>
          </w:tcPr>
          <w:p>
            <w:pPr>
              <w:pStyle w:val="14"/>
              <w:rPr>
                <w:rFonts w:ascii="Times New Roman"/>
                <w:sz w:val="20"/>
              </w:rPr>
            </w:pPr>
          </w:p>
          <w:p>
            <w:pPr>
              <w:pStyle w:val="14"/>
              <w:rPr>
                <w:rFonts w:ascii="Times New Roman"/>
                <w:sz w:val="20"/>
              </w:rPr>
            </w:pPr>
          </w:p>
          <w:p>
            <w:pPr>
              <w:pStyle w:val="14"/>
              <w:spacing w:before="5"/>
              <w:rPr>
                <w:rFonts w:ascii="Times New Roman"/>
                <w:sz w:val="16"/>
              </w:rPr>
            </w:pPr>
          </w:p>
          <w:p>
            <w:pPr>
              <w:pStyle w:val="14"/>
              <w:spacing w:line="244" w:lineRule="auto"/>
              <w:ind w:left="56" w:right="178"/>
              <w:rPr>
                <w:sz w:val="20"/>
              </w:rPr>
            </w:pPr>
            <w:r>
              <w:rPr>
                <w:sz w:val="20"/>
              </w:rPr>
              <w:t>09 信息技术类</w:t>
            </w:r>
          </w:p>
        </w:tc>
        <w:tc>
          <w:tcPr>
            <w:tcW w:w="849" w:type="dxa"/>
          </w:tcPr>
          <w:p>
            <w:pPr>
              <w:pStyle w:val="14"/>
              <w:rPr>
                <w:rFonts w:ascii="Times New Roman"/>
                <w:sz w:val="20"/>
              </w:rPr>
            </w:pPr>
          </w:p>
          <w:p>
            <w:pPr>
              <w:pStyle w:val="14"/>
              <w:rPr>
                <w:rFonts w:ascii="Times New Roman"/>
                <w:sz w:val="20"/>
              </w:rPr>
            </w:pPr>
          </w:p>
          <w:p>
            <w:pPr>
              <w:pStyle w:val="14"/>
              <w:spacing w:before="9"/>
              <w:rPr>
                <w:rFonts w:ascii="Times New Roman"/>
                <w:sz w:val="27"/>
              </w:rPr>
            </w:pPr>
          </w:p>
          <w:p>
            <w:pPr>
              <w:pStyle w:val="14"/>
              <w:ind w:left="104" w:right="93"/>
              <w:jc w:val="center"/>
              <w:rPr>
                <w:sz w:val="20"/>
              </w:rPr>
            </w:pPr>
            <w:r>
              <w:rPr>
                <w:sz w:val="20"/>
              </w:rPr>
              <w:t>091600</w:t>
            </w:r>
          </w:p>
        </w:tc>
        <w:tc>
          <w:tcPr>
            <w:tcW w:w="1318" w:type="dxa"/>
          </w:tcPr>
          <w:p>
            <w:pPr>
              <w:pStyle w:val="14"/>
              <w:rPr>
                <w:rFonts w:ascii="Times New Roman"/>
                <w:sz w:val="20"/>
              </w:rPr>
            </w:pPr>
          </w:p>
          <w:p>
            <w:pPr>
              <w:pStyle w:val="14"/>
              <w:rPr>
                <w:rFonts w:ascii="Times New Roman"/>
                <w:sz w:val="20"/>
              </w:rPr>
            </w:pPr>
          </w:p>
          <w:p>
            <w:pPr>
              <w:pStyle w:val="14"/>
              <w:spacing w:before="9"/>
              <w:rPr>
                <w:rFonts w:ascii="Times New Roman"/>
                <w:sz w:val="27"/>
              </w:rPr>
            </w:pPr>
          </w:p>
          <w:p>
            <w:pPr>
              <w:pStyle w:val="14"/>
              <w:ind w:left="35" w:right="28"/>
              <w:jc w:val="center"/>
              <w:rPr>
                <w:sz w:val="20"/>
              </w:rPr>
            </w:pPr>
            <w:r>
              <w:rPr>
                <w:sz w:val="20"/>
              </w:rPr>
              <w:t>通信运营服务</w:t>
            </w:r>
          </w:p>
        </w:tc>
        <w:tc>
          <w:tcPr>
            <w:tcW w:w="2117" w:type="dxa"/>
          </w:tcPr>
          <w:p>
            <w:pPr>
              <w:pStyle w:val="14"/>
              <w:rPr>
                <w:rFonts w:ascii="Times New Roman"/>
                <w:sz w:val="20"/>
              </w:rPr>
            </w:pPr>
          </w:p>
          <w:p>
            <w:pPr>
              <w:pStyle w:val="14"/>
              <w:rPr>
                <w:rFonts w:ascii="Times New Roman"/>
                <w:sz w:val="20"/>
              </w:rPr>
            </w:pPr>
          </w:p>
          <w:p>
            <w:pPr>
              <w:pStyle w:val="14"/>
              <w:spacing w:before="5"/>
              <w:rPr>
                <w:rFonts w:ascii="Times New Roman"/>
                <w:sz w:val="16"/>
              </w:rPr>
            </w:pPr>
          </w:p>
          <w:p>
            <w:pPr>
              <w:pStyle w:val="14"/>
              <w:ind w:left="57"/>
              <w:rPr>
                <w:sz w:val="20"/>
              </w:rPr>
            </w:pPr>
            <w:r>
              <w:rPr>
                <w:sz w:val="20"/>
              </w:rPr>
              <w:t>通信市场营销</w:t>
            </w:r>
          </w:p>
          <w:p>
            <w:pPr>
              <w:pStyle w:val="14"/>
              <w:spacing w:before="4"/>
              <w:ind w:left="57"/>
              <w:rPr>
                <w:sz w:val="20"/>
              </w:rPr>
            </w:pPr>
            <w:r>
              <w:rPr>
                <w:sz w:val="20"/>
              </w:rPr>
              <w:t>通信增值业务服务</w:t>
            </w:r>
          </w:p>
        </w:tc>
        <w:tc>
          <w:tcPr>
            <w:tcW w:w="3011" w:type="dxa"/>
          </w:tcPr>
          <w:p>
            <w:pPr>
              <w:pStyle w:val="14"/>
              <w:spacing w:before="131"/>
              <w:ind w:left="58"/>
              <w:rPr>
                <w:sz w:val="20"/>
              </w:rPr>
            </w:pPr>
            <w:r>
              <w:rPr>
                <w:sz w:val="20"/>
              </w:rPr>
              <w:t>3-03-03-06 通信网络管理员</w:t>
            </w:r>
          </w:p>
          <w:p>
            <w:pPr>
              <w:pStyle w:val="14"/>
              <w:spacing w:before="3"/>
              <w:ind w:left="58"/>
              <w:rPr>
                <w:sz w:val="20"/>
              </w:rPr>
            </w:pPr>
            <w:r>
              <w:rPr>
                <w:sz w:val="20"/>
              </w:rPr>
              <w:t>3-03-02-04 电信业务员</w:t>
            </w:r>
          </w:p>
          <w:p>
            <w:pPr>
              <w:pStyle w:val="14"/>
              <w:spacing w:before="3" w:line="244" w:lineRule="auto"/>
              <w:ind w:left="58" w:right="827"/>
              <w:rPr>
                <w:sz w:val="20"/>
              </w:rPr>
            </w:pPr>
            <w:r>
              <w:rPr>
                <w:sz w:val="20"/>
              </w:rPr>
              <w:t>4-07-99-04 呼叫服务员用户通信终端销售员</w:t>
            </w:r>
          </w:p>
          <w:p>
            <w:pPr>
              <w:pStyle w:val="14"/>
              <w:spacing w:line="253" w:lineRule="exact"/>
              <w:ind w:left="58"/>
              <w:rPr>
                <w:sz w:val="20"/>
              </w:rPr>
            </w:pPr>
            <w:r>
              <w:rPr>
                <w:sz w:val="20"/>
              </w:rPr>
              <w:t>3-03-03-04 用户通信终端维修员</w:t>
            </w:r>
          </w:p>
          <w:p>
            <w:pPr>
              <w:pStyle w:val="14"/>
              <w:spacing w:before="3"/>
              <w:ind w:left="58"/>
              <w:rPr>
                <w:sz w:val="20"/>
              </w:rPr>
            </w:pPr>
            <w:r>
              <w:rPr>
                <w:sz w:val="20"/>
              </w:rPr>
              <w:t>3-03-02-02 话务员</w:t>
            </w:r>
          </w:p>
        </w:tc>
        <w:tc>
          <w:tcPr>
            <w:tcW w:w="1794" w:type="dxa"/>
          </w:tcPr>
          <w:p>
            <w:pPr>
              <w:pStyle w:val="14"/>
              <w:spacing w:before="1" w:line="242" w:lineRule="auto"/>
              <w:ind w:left="59" w:right="721"/>
              <w:rPr>
                <w:sz w:val="20"/>
              </w:rPr>
            </w:pPr>
            <w:r>
              <w:rPr>
                <w:sz w:val="20"/>
              </w:rPr>
              <w:t>电信业务员呼叫服务员</w:t>
            </w:r>
          </w:p>
          <w:p>
            <w:pPr>
              <w:pStyle w:val="14"/>
              <w:spacing w:before="1" w:line="244" w:lineRule="auto"/>
              <w:ind w:left="59" w:right="121"/>
              <w:rPr>
                <w:sz w:val="20"/>
              </w:rPr>
            </w:pPr>
            <w:r>
              <w:rPr>
                <w:spacing w:val="-2"/>
                <w:sz w:val="20"/>
              </w:rPr>
              <w:t>用户通信终端销售</w:t>
            </w:r>
            <w:r>
              <w:rPr>
                <w:sz w:val="20"/>
              </w:rPr>
              <w:t>员</w:t>
            </w:r>
          </w:p>
          <w:p>
            <w:pPr>
              <w:pStyle w:val="14"/>
              <w:spacing w:line="242" w:lineRule="auto"/>
              <w:ind w:left="59" w:right="121"/>
              <w:rPr>
                <w:sz w:val="20"/>
              </w:rPr>
            </w:pPr>
            <w:r>
              <w:rPr>
                <w:spacing w:val="-2"/>
                <w:sz w:val="20"/>
              </w:rPr>
              <w:t>用户通信终端维修</w:t>
            </w:r>
            <w:r>
              <w:rPr>
                <w:sz w:val="20"/>
              </w:rPr>
              <w:t>员</w:t>
            </w:r>
          </w:p>
          <w:p>
            <w:pPr>
              <w:pStyle w:val="14"/>
              <w:spacing w:line="237" w:lineRule="exact"/>
              <w:ind w:left="59"/>
              <w:rPr>
                <w:sz w:val="20"/>
              </w:rPr>
            </w:pPr>
            <w:r>
              <w:rPr>
                <w:sz w:val="20"/>
              </w:rPr>
              <w:t>话务员</w:t>
            </w:r>
          </w:p>
        </w:tc>
        <w:tc>
          <w:tcPr>
            <w:tcW w:w="995" w:type="dxa"/>
          </w:tcPr>
          <w:p>
            <w:pPr>
              <w:pStyle w:val="14"/>
              <w:rPr>
                <w:rFonts w:ascii="Times New Roman"/>
                <w:sz w:val="20"/>
              </w:rPr>
            </w:pPr>
          </w:p>
          <w:p>
            <w:pPr>
              <w:pStyle w:val="14"/>
              <w:rPr>
                <w:rFonts w:ascii="Times New Roman"/>
                <w:sz w:val="20"/>
              </w:rPr>
            </w:pPr>
          </w:p>
          <w:p>
            <w:pPr>
              <w:pStyle w:val="14"/>
              <w:spacing w:before="9"/>
              <w:rPr>
                <w:rFonts w:ascii="Times New Roman"/>
                <w:sz w:val="27"/>
              </w:rPr>
            </w:pPr>
          </w:p>
          <w:p>
            <w:pPr>
              <w:pStyle w:val="14"/>
              <w:spacing w:before="1"/>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spacing w:before="2"/>
              <w:rPr>
                <w:rFonts w:ascii="Times New Roman"/>
                <w:sz w:val="25"/>
              </w:rPr>
            </w:pPr>
          </w:p>
          <w:p>
            <w:pPr>
              <w:pStyle w:val="14"/>
              <w:ind w:left="63"/>
              <w:rPr>
                <w:sz w:val="20"/>
              </w:rPr>
            </w:pPr>
            <w:r>
              <w:rPr>
                <w:spacing w:val="-1"/>
                <w:sz w:val="20"/>
              </w:rPr>
              <w:t>高职：通信技术</w:t>
            </w:r>
          </w:p>
          <w:p>
            <w:pPr>
              <w:pStyle w:val="14"/>
              <w:spacing w:before="4" w:line="242" w:lineRule="auto"/>
              <w:ind w:left="63" w:right="639" w:firstLine="600"/>
              <w:rPr>
                <w:sz w:val="20"/>
              </w:rPr>
            </w:pPr>
            <w:r>
              <w:rPr>
                <w:spacing w:val="-3"/>
                <w:sz w:val="20"/>
              </w:rPr>
              <w:t>通信系统运行管理</w:t>
            </w:r>
            <w:r>
              <w:rPr>
                <w:sz w:val="20"/>
              </w:rPr>
              <w:t>本科：通信工程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115" w:hRule="atLeast"/>
        </w:trPr>
        <w:tc>
          <w:tcPr>
            <w:tcW w:w="1148" w:type="dxa"/>
          </w:tcPr>
          <w:p>
            <w:pPr>
              <w:pStyle w:val="14"/>
              <w:rPr>
                <w:rFonts w:ascii="Times New Roman"/>
                <w:sz w:val="20"/>
              </w:rPr>
            </w:pPr>
          </w:p>
          <w:p>
            <w:pPr>
              <w:pStyle w:val="14"/>
              <w:rPr>
                <w:rFonts w:ascii="Times New Roman"/>
                <w:sz w:val="20"/>
              </w:rPr>
            </w:pPr>
          </w:p>
          <w:p>
            <w:pPr>
              <w:pStyle w:val="14"/>
              <w:spacing w:before="7"/>
              <w:rPr>
                <w:rFonts w:ascii="Times New Roman"/>
                <w:sz w:val="29"/>
              </w:rPr>
            </w:pPr>
          </w:p>
          <w:p>
            <w:pPr>
              <w:pStyle w:val="14"/>
              <w:spacing w:line="242" w:lineRule="auto"/>
              <w:ind w:left="56" w:right="178"/>
              <w:rPr>
                <w:sz w:val="20"/>
              </w:rPr>
            </w:pPr>
            <w:r>
              <w:rPr>
                <w:sz w:val="20"/>
              </w:rPr>
              <w:t>09 信息技术类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0"/>
              <w:rPr>
                <w:rFonts w:ascii="Times New Roman"/>
                <w:sz w:val="20"/>
              </w:rPr>
            </w:pPr>
          </w:p>
          <w:p>
            <w:pPr>
              <w:pStyle w:val="14"/>
              <w:ind w:left="104" w:right="94"/>
              <w:jc w:val="center"/>
              <w:rPr>
                <w:sz w:val="20"/>
              </w:rPr>
            </w:pPr>
            <w:r>
              <w:rPr>
                <w:sz w:val="20"/>
              </w:rPr>
              <w:t>091700</w:t>
            </w:r>
          </w:p>
        </w:tc>
        <w:tc>
          <w:tcPr>
            <w:tcW w:w="1318" w:type="dxa"/>
          </w:tcPr>
          <w:p>
            <w:pPr>
              <w:pStyle w:val="14"/>
              <w:rPr>
                <w:rFonts w:ascii="Times New Roman"/>
                <w:sz w:val="20"/>
              </w:rPr>
            </w:pPr>
          </w:p>
          <w:p>
            <w:pPr>
              <w:pStyle w:val="14"/>
              <w:rPr>
                <w:rFonts w:ascii="Times New Roman"/>
                <w:sz w:val="20"/>
              </w:rPr>
            </w:pPr>
          </w:p>
          <w:p>
            <w:pPr>
              <w:pStyle w:val="14"/>
              <w:spacing w:before="7"/>
              <w:rPr>
                <w:rFonts w:ascii="Times New Roman"/>
                <w:sz w:val="29"/>
              </w:rPr>
            </w:pPr>
          </w:p>
          <w:p>
            <w:pPr>
              <w:pStyle w:val="14"/>
              <w:spacing w:line="242" w:lineRule="auto"/>
              <w:ind w:left="57" w:right="47"/>
              <w:rPr>
                <w:sz w:val="20"/>
              </w:rPr>
            </w:pPr>
            <w:r>
              <w:rPr>
                <w:sz w:val="20"/>
              </w:rPr>
              <w:t>通信系统工程安装与维护</w:t>
            </w:r>
          </w:p>
        </w:tc>
        <w:tc>
          <w:tcPr>
            <w:tcW w:w="2117" w:type="dxa"/>
          </w:tcPr>
          <w:p>
            <w:pPr>
              <w:pStyle w:val="14"/>
              <w:rPr>
                <w:rFonts w:ascii="Times New Roman"/>
                <w:sz w:val="20"/>
              </w:rPr>
            </w:pPr>
          </w:p>
          <w:p>
            <w:pPr>
              <w:pStyle w:val="14"/>
              <w:rPr>
                <w:rFonts w:ascii="Times New Roman"/>
                <w:sz w:val="20"/>
              </w:rPr>
            </w:pPr>
          </w:p>
          <w:p>
            <w:pPr>
              <w:pStyle w:val="14"/>
              <w:spacing w:before="7"/>
              <w:rPr>
                <w:rFonts w:ascii="Times New Roman"/>
                <w:sz w:val="29"/>
              </w:rPr>
            </w:pPr>
          </w:p>
          <w:p>
            <w:pPr>
              <w:pStyle w:val="14"/>
              <w:spacing w:line="242" w:lineRule="auto"/>
              <w:ind w:left="57" w:right="245"/>
              <w:rPr>
                <w:sz w:val="20"/>
              </w:rPr>
            </w:pPr>
            <w:r>
              <w:rPr>
                <w:sz w:val="20"/>
              </w:rPr>
              <w:t>通信网络与设备应用通信工程安装</w:t>
            </w:r>
          </w:p>
        </w:tc>
        <w:tc>
          <w:tcPr>
            <w:tcW w:w="3011" w:type="dxa"/>
          </w:tcPr>
          <w:p>
            <w:pPr>
              <w:pStyle w:val="14"/>
              <w:spacing w:before="21"/>
              <w:ind w:left="58"/>
              <w:rPr>
                <w:sz w:val="20"/>
              </w:rPr>
            </w:pPr>
            <w:r>
              <w:rPr>
                <w:sz w:val="20"/>
              </w:rPr>
              <w:t>6-08-04-16</w:t>
            </w:r>
            <w:r>
              <w:rPr>
                <w:spacing w:val="-10"/>
                <w:sz w:val="20"/>
              </w:rPr>
              <w:t xml:space="preserve"> 网络设备调试员</w:t>
            </w:r>
          </w:p>
          <w:p>
            <w:pPr>
              <w:pStyle w:val="14"/>
              <w:spacing w:before="3"/>
              <w:ind w:left="58"/>
              <w:rPr>
                <w:sz w:val="20"/>
              </w:rPr>
            </w:pPr>
            <w:r>
              <w:rPr>
                <w:sz w:val="20"/>
              </w:rPr>
              <w:t>6-26-01-30</w:t>
            </w:r>
            <w:r>
              <w:rPr>
                <w:spacing w:val="-10"/>
                <w:sz w:val="20"/>
              </w:rPr>
              <w:t xml:space="preserve"> 通信设备检验员</w:t>
            </w:r>
          </w:p>
          <w:p>
            <w:pPr>
              <w:pStyle w:val="14"/>
              <w:spacing w:before="3"/>
              <w:ind w:left="58"/>
              <w:rPr>
                <w:sz w:val="20"/>
              </w:rPr>
            </w:pPr>
            <w:r>
              <w:rPr>
                <w:sz w:val="20"/>
              </w:rPr>
              <w:t>3-03-03-04 用户通信终端维修员</w:t>
            </w:r>
          </w:p>
          <w:p>
            <w:pPr>
              <w:pStyle w:val="14"/>
              <w:numPr>
                <w:ilvl w:val="3"/>
                <w:numId w:val="119"/>
              </w:numPr>
              <w:tabs>
                <w:tab w:val="left" w:pos="1110"/>
              </w:tabs>
              <w:spacing w:before="5" w:after="0" w:line="240" w:lineRule="auto"/>
              <w:ind w:left="1109" w:right="0" w:hanging="1052"/>
              <w:jc w:val="left"/>
              <w:rPr>
                <w:sz w:val="20"/>
              </w:rPr>
            </w:pPr>
            <w:r>
              <w:rPr>
                <w:sz w:val="20"/>
              </w:rPr>
              <w:t>电子设备装接工</w:t>
            </w:r>
          </w:p>
          <w:p>
            <w:pPr>
              <w:pStyle w:val="14"/>
              <w:numPr>
                <w:ilvl w:val="3"/>
                <w:numId w:val="119"/>
              </w:numPr>
              <w:tabs>
                <w:tab w:val="left" w:pos="1110"/>
              </w:tabs>
              <w:spacing w:before="3" w:after="0" w:line="240" w:lineRule="auto"/>
              <w:ind w:left="1109" w:right="0" w:hanging="1052"/>
              <w:jc w:val="left"/>
              <w:rPr>
                <w:sz w:val="20"/>
              </w:rPr>
            </w:pPr>
            <w:r>
              <w:rPr>
                <w:sz w:val="20"/>
              </w:rPr>
              <w:t>无线电调试工</w:t>
            </w:r>
          </w:p>
          <w:p>
            <w:pPr>
              <w:pStyle w:val="14"/>
              <w:spacing w:before="2" w:line="242" w:lineRule="auto"/>
              <w:ind w:left="58" w:right="25"/>
              <w:rPr>
                <w:sz w:val="20"/>
              </w:rPr>
            </w:pPr>
            <w:r>
              <w:rPr>
                <w:sz w:val="20"/>
              </w:rPr>
              <w:t>6-08-04-08 有线通信传输设备调试工</w:t>
            </w:r>
          </w:p>
          <w:p>
            <w:pPr>
              <w:pStyle w:val="14"/>
              <w:spacing w:before="1"/>
              <w:ind w:left="58"/>
              <w:rPr>
                <w:sz w:val="20"/>
              </w:rPr>
            </w:pPr>
            <w:r>
              <w:rPr>
                <w:sz w:val="20"/>
              </w:rPr>
              <w:t>6-07-06-05 维修电工</w:t>
            </w:r>
          </w:p>
        </w:tc>
        <w:tc>
          <w:tcPr>
            <w:tcW w:w="1794" w:type="dxa"/>
          </w:tcPr>
          <w:p>
            <w:pPr>
              <w:pStyle w:val="14"/>
              <w:spacing w:before="5"/>
              <w:rPr>
                <w:rFonts w:ascii="Times New Roman"/>
                <w:sz w:val="24"/>
              </w:rPr>
            </w:pPr>
          </w:p>
          <w:p>
            <w:pPr>
              <w:pStyle w:val="14"/>
              <w:spacing w:line="242" w:lineRule="auto"/>
              <w:ind w:left="59" w:right="121"/>
              <w:rPr>
                <w:sz w:val="20"/>
              </w:rPr>
            </w:pPr>
            <w:r>
              <w:rPr>
                <w:sz w:val="20"/>
              </w:rPr>
              <w:t xml:space="preserve">网络设备调试员 </w:t>
            </w:r>
            <w:r>
              <w:rPr>
                <w:spacing w:val="-2"/>
                <w:sz w:val="20"/>
              </w:rPr>
              <w:t>用户通信终端维修</w:t>
            </w:r>
            <w:r>
              <w:rPr>
                <w:sz w:val="20"/>
              </w:rPr>
              <w:t>员</w:t>
            </w:r>
          </w:p>
          <w:p>
            <w:pPr>
              <w:pStyle w:val="14"/>
              <w:spacing w:before="2" w:line="242" w:lineRule="auto"/>
              <w:ind w:left="59" w:right="321"/>
              <w:rPr>
                <w:sz w:val="20"/>
              </w:rPr>
            </w:pPr>
            <w:r>
              <w:rPr>
                <w:spacing w:val="-3"/>
                <w:sz w:val="20"/>
              </w:rPr>
              <w:t>电子设备装接工</w:t>
            </w:r>
            <w:r>
              <w:rPr>
                <w:sz w:val="20"/>
              </w:rPr>
              <w:t>无线电调试工 维修电工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0"/>
              <w:rPr>
                <w:rFonts w:ascii="Times New Roman"/>
                <w:sz w:val="20"/>
              </w:rPr>
            </w:pPr>
          </w:p>
          <w:p>
            <w:pPr>
              <w:pStyle w:val="14"/>
              <w:ind w:left="33" w:right="12"/>
              <w:jc w:val="center"/>
              <w:rPr>
                <w:sz w:val="20"/>
              </w:rPr>
            </w:pPr>
            <w:r>
              <w:rPr>
                <w:sz w:val="20"/>
              </w:rPr>
              <w:t>3～4 年</w:t>
            </w:r>
          </w:p>
        </w:tc>
        <w:tc>
          <w:tcPr>
            <w:tcW w:w="2915" w:type="dxa"/>
          </w:tcPr>
          <w:p>
            <w:pPr>
              <w:pStyle w:val="14"/>
              <w:rPr>
                <w:rFonts w:ascii="Times New Roman"/>
                <w:sz w:val="20"/>
              </w:rPr>
            </w:pPr>
          </w:p>
          <w:p>
            <w:pPr>
              <w:pStyle w:val="14"/>
              <w:rPr>
                <w:rFonts w:ascii="Times New Roman"/>
                <w:sz w:val="20"/>
              </w:rPr>
            </w:pPr>
          </w:p>
          <w:p>
            <w:pPr>
              <w:pStyle w:val="14"/>
              <w:spacing w:before="2"/>
              <w:rPr>
                <w:rFonts w:ascii="Times New Roman"/>
                <w:sz w:val="18"/>
              </w:rPr>
            </w:pPr>
          </w:p>
          <w:p>
            <w:pPr>
              <w:pStyle w:val="14"/>
              <w:spacing w:before="1" w:line="244" w:lineRule="auto"/>
              <w:ind w:left="663" w:right="838" w:hanging="601"/>
              <w:rPr>
                <w:sz w:val="20"/>
              </w:rPr>
            </w:pPr>
            <w:r>
              <w:rPr>
                <w:sz w:val="20"/>
              </w:rPr>
              <w:t>高职：通信网络与设备计算机通信</w:t>
            </w:r>
          </w:p>
          <w:p>
            <w:pPr>
              <w:pStyle w:val="14"/>
              <w:spacing w:line="253" w:lineRule="exact"/>
              <w:ind w:left="63"/>
              <w:rPr>
                <w:sz w:val="20"/>
              </w:rPr>
            </w:pPr>
            <w:r>
              <w:rPr>
                <w:sz w:val="20"/>
              </w:rPr>
              <w:t>本科：通信工程</w:t>
            </w:r>
          </w:p>
        </w:tc>
      </w:tr>
    </w:tbl>
    <w:p>
      <w:pPr>
        <w:spacing w:after="0" w:line="253" w:lineRule="exact"/>
        <w:rPr>
          <w:sz w:val="20"/>
        </w:rPr>
        <w:sectPr>
          <w:footerReference r:id="rId52" w:type="default"/>
          <w:pgSz w:w="16840" w:h="11910" w:orient="landscape"/>
          <w:pgMar w:top="1100" w:right="1220" w:bottom="280" w:left="1220" w:header="0" w:footer="0" w:gutter="0"/>
        </w:sectPr>
      </w:pPr>
    </w:p>
    <w:p>
      <w:pPr>
        <w:pStyle w:val="8"/>
        <w:spacing w:before="2"/>
        <w:rPr>
          <w:rFonts w:ascii="Times New Roman"/>
          <w:sz w:val="29"/>
        </w:rPr>
      </w:pPr>
      <w:r>
        <w:pict>
          <v:shape id="_x0000_s1077" o:spid="_x0000_s1077" o:spt="202" type="#_x0000_t202" style="position:absolute;left:0pt;margin-left:42.2pt;margin-top:274.1pt;height:47pt;width:12pt;mso-position-horizontal-relative:page;mso-position-vertical-relative:page;z-index:251710464;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231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101"/>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99" w:hRule="atLeast"/>
        </w:trPr>
        <w:tc>
          <w:tcPr>
            <w:tcW w:w="1148" w:type="dxa"/>
          </w:tcPr>
          <w:p>
            <w:pPr>
              <w:pStyle w:val="14"/>
              <w:rPr>
                <w:rFonts w:ascii="Times New Roman"/>
                <w:sz w:val="20"/>
              </w:rPr>
            </w:pPr>
          </w:p>
          <w:p>
            <w:pPr>
              <w:pStyle w:val="14"/>
              <w:rPr>
                <w:rFonts w:ascii="Times New Roman"/>
                <w:sz w:val="27"/>
              </w:rPr>
            </w:pPr>
          </w:p>
          <w:p>
            <w:pPr>
              <w:pStyle w:val="14"/>
              <w:spacing w:before="1" w:line="244" w:lineRule="auto"/>
              <w:ind w:left="56" w:right="178"/>
              <w:rPr>
                <w:sz w:val="20"/>
              </w:rPr>
            </w:pPr>
            <w:r>
              <w:rPr>
                <w:sz w:val="20"/>
              </w:rPr>
              <w:t>09 信息技术类</w:t>
            </w:r>
          </w:p>
        </w:tc>
        <w:tc>
          <w:tcPr>
            <w:tcW w:w="849" w:type="dxa"/>
          </w:tcPr>
          <w:p>
            <w:pPr>
              <w:pStyle w:val="14"/>
              <w:rPr>
                <w:rFonts w:ascii="Times New Roman"/>
                <w:sz w:val="20"/>
              </w:rPr>
            </w:pPr>
          </w:p>
          <w:p>
            <w:pPr>
              <w:pStyle w:val="14"/>
              <w:rPr>
                <w:rFonts w:ascii="Times New Roman"/>
                <w:sz w:val="20"/>
              </w:rPr>
            </w:pPr>
          </w:p>
          <w:p>
            <w:pPr>
              <w:pStyle w:val="14"/>
              <w:spacing w:before="5"/>
              <w:rPr>
                <w:rFonts w:ascii="Times New Roman"/>
                <w:sz w:val="18"/>
              </w:rPr>
            </w:pPr>
          </w:p>
          <w:p>
            <w:pPr>
              <w:pStyle w:val="14"/>
              <w:ind w:left="104" w:right="93"/>
              <w:jc w:val="center"/>
              <w:rPr>
                <w:sz w:val="20"/>
              </w:rPr>
            </w:pPr>
            <w:r>
              <w:rPr>
                <w:sz w:val="20"/>
              </w:rPr>
              <w:t>091800</w:t>
            </w:r>
          </w:p>
        </w:tc>
        <w:tc>
          <w:tcPr>
            <w:tcW w:w="1318" w:type="dxa"/>
          </w:tcPr>
          <w:p>
            <w:pPr>
              <w:pStyle w:val="14"/>
              <w:rPr>
                <w:rFonts w:ascii="Times New Roman"/>
                <w:sz w:val="20"/>
              </w:rPr>
            </w:pPr>
          </w:p>
          <w:p>
            <w:pPr>
              <w:pStyle w:val="14"/>
              <w:rPr>
                <w:rFonts w:ascii="Times New Roman"/>
                <w:sz w:val="20"/>
              </w:rPr>
            </w:pPr>
          </w:p>
          <w:p>
            <w:pPr>
              <w:pStyle w:val="14"/>
              <w:spacing w:before="5"/>
              <w:rPr>
                <w:rFonts w:ascii="Times New Roman"/>
                <w:sz w:val="18"/>
              </w:rPr>
            </w:pPr>
          </w:p>
          <w:p>
            <w:pPr>
              <w:pStyle w:val="14"/>
              <w:ind w:left="57"/>
              <w:rPr>
                <w:sz w:val="20"/>
              </w:rPr>
            </w:pPr>
            <w:r>
              <w:rPr>
                <w:sz w:val="20"/>
              </w:rPr>
              <w:t>邮政通信管理</w:t>
            </w:r>
          </w:p>
        </w:tc>
        <w:tc>
          <w:tcPr>
            <w:tcW w:w="2117" w:type="dxa"/>
          </w:tcPr>
          <w:p>
            <w:pPr>
              <w:pStyle w:val="14"/>
              <w:spacing w:before="6"/>
              <w:rPr>
                <w:rFonts w:ascii="Times New Roman"/>
                <w:sz w:val="24"/>
              </w:rPr>
            </w:pPr>
          </w:p>
          <w:p>
            <w:pPr>
              <w:pStyle w:val="14"/>
              <w:spacing w:line="242" w:lineRule="auto"/>
              <w:ind w:left="57" w:right="845"/>
              <w:jc w:val="both"/>
              <w:rPr>
                <w:sz w:val="20"/>
              </w:rPr>
            </w:pPr>
            <w:r>
              <w:rPr>
                <w:spacing w:val="-3"/>
                <w:sz w:val="20"/>
              </w:rPr>
              <w:t>国际邮政业务邮政网络运输</w:t>
            </w:r>
            <w:r>
              <w:rPr>
                <w:sz w:val="20"/>
              </w:rPr>
              <w:t>邮政营销</w:t>
            </w:r>
          </w:p>
          <w:p>
            <w:pPr>
              <w:pStyle w:val="14"/>
              <w:spacing w:before="2"/>
              <w:ind w:left="57"/>
              <w:rPr>
                <w:sz w:val="20"/>
              </w:rPr>
            </w:pPr>
            <w:r>
              <w:rPr>
                <w:sz w:val="20"/>
              </w:rPr>
              <w:t>邮政财会</w:t>
            </w:r>
          </w:p>
        </w:tc>
        <w:tc>
          <w:tcPr>
            <w:tcW w:w="3011" w:type="dxa"/>
          </w:tcPr>
          <w:p>
            <w:pPr>
              <w:pStyle w:val="14"/>
              <w:spacing w:before="152"/>
              <w:ind w:left="58"/>
              <w:rPr>
                <w:sz w:val="20"/>
              </w:rPr>
            </w:pPr>
            <w:r>
              <w:rPr>
                <w:sz w:val="20"/>
              </w:rPr>
              <w:t>3-03-01-12</w:t>
            </w:r>
            <w:r>
              <w:rPr>
                <w:spacing w:val="-10"/>
                <w:sz w:val="20"/>
              </w:rPr>
              <w:t xml:space="preserve"> 快递业务员</w:t>
            </w:r>
          </w:p>
          <w:p>
            <w:pPr>
              <w:pStyle w:val="14"/>
              <w:spacing w:before="3"/>
              <w:ind w:left="58"/>
              <w:rPr>
                <w:sz w:val="20"/>
              </w:rPr>
            </w:pPr>
            <w:r>
              <w:rPr>
                <w:sz w:val="20"/>
              </w:rPr>
              <w:t>3-03-01-01</w:t>
            </w:r>
            <w:r>
              <w:rPr>
                <w:spacing w:val="-10"/>
                <w:sz w:val="20"/>
              </w:rPr>
              <w:t xml:space="preserve"> 邮政营业员</w:t>
            </w:r>
          </w:p>
          <w:p>
            <w:pPr>
              <w:pStyle w:val="14"/>
              <w:spacing w:before="4"/>
              <w:ind w:left="58"/>
              <w:rPr>
                <w:sz w:val="20"/>
              </w:rPr>
            </w:pPr>
            <w:r>
              <w:rPr>
                <w:sz w:val="20"/>
              </w:rPr>
              <w:t>3-03-01-02</w:t>
            </w:r>
            <w:r>
              <w:rPr>
                <w:spacing w:val="-10"/>
                <w:sz w:val="20"/>
              </w:rPr>
              <w:t xml:space="preserve"> 邮件处理员</w:t>
            </w:r>
          </w:p>
          <w:p>
            <w:pPr>
              <w:pStyle w:val="14"/>
              <w:spacing w:before="3"/>
              <w:ind w:left="58"/>
              <w:rPr>
                <w:sz w:val="20"/>
              </w:rPr>
            </w:pPr>
            <w:r>
              <w:rPr>
                <w:sz w:val="20"/>
              </w:rPr>
              <w:t>3-03-01-04</w:t>
            </w:r>
            <w:r>
              <w:rPr>
                <w:spacing w:val="-10"/>
                <w:sz w:val="20"/>
              </w:rPr>
              <w:t xml:space="preserve"> 邮政储汇员</w:t>
            </w:r>
          </w:p>
          <w:p>
            <w:pPr>
              <w:pStyle w:val="14"/>
              <w:spacing w:before="3"/>
              <w:ind w:left="58"/>
              <w:rPr>
                <w:sz w:val="20"/>
              </w:rPr>
            </w:pPr>
            <w:r>
              <w:rPr>
                <w:sz w:val="20"/>
              </w:rPr>
              <w:t>3-03-01-07 邮政业务档案员</w:t>
            </w:r>
          </w:p>
        </w:tc>
        <w:tc>
          <w:tcPr>
            <w:tcW w:w="1794" w:type="dxa"/>
          </w:tcPr>
          <w:p>
            <w:pPr>
              <w:pStyle w:val="14"/>
              <w:rPr>
                <w:rFonts w:ascii="Times New Roman"/>
                <w:sz w:val="20"/>
              </w:rPr>
            </w:pPr>
          </w:p>
          <w:p>
            <w:pPr>
              <w:pStyle w:val="14"/>
              <w:spacing w:before="9"/>
              <w:rPr>
                <w:rFonts w:ascii="Times New Roman"/>
                <w:sz w:val="15"/>
              </w:rPr>
            </w:pPr>
          </w:p>
          <w:p>
            <w:pPr>
              <w:pStyle w:val="14"/>
              <w:ind w:left="59"/>
              <w:rPr>
                <w:sz w:val="20"/>
              </w:rPr>
            </w:pPr>
            <w:r>
              <w:rPr>
                <w:sz w:val="20"/>
              </w:rPr>
              <w:t>快递业务员</w:t>
            </w:r>
          </w:p>
          <w:p>
            <w:pPr>
              <w:pStyle w:val="14"/>
              <w:spacing w:before="4" w:line="242" w:lineRule="auto"/>
              <w:ind w:left="59" w:right="321"/>
              <w:rPr>
                <w:sz w:val="20"/>
              </w:rPr>
            </w:pPr>
            <w:r>
              <w:rPr>
                <w:sz w:val="20"/>
              </w:rPr>
              <w:t>邮政储蓄业务员邮政业务档案员</w:t>
            </w:r>
          </w:p>
        </w:tc>
        <w:tc>
          <w:tcPr>
            <w:tcW w:w="995" w:type="dxa"/>
          </w:tcPr>
          <w:p>
            <w:pPr>
              <w:pStyle w:val="14"/>
              <w:rPr>
                <w:rFonts w:ascii="Times New Roman"/>
                <w:sz w:val="20"/>
              </w:rPr>
            </w:pPr>
          </w:p>
          <w:p>
            <w:pPr>
              <w:pStyle w:val="14"/>
              <w:rPr>
                <w:rFonts w:ascii="Times New Roman"/>
                <w:sz w:val="20"/>
              </w:rPr>
            </w:pPr>
          </w:p>
          <w:p>
            <w:pPr>
              <w:pStyle w:val="14"/>
              <w:spacing w:before="5"/>
              <w:rPr>
                <w:rFonts w:ascii="Times New Roman"/>
                <w:sz w:val="18"/>
              </w:rPr>
            </w:pPr>
          </w:p>
          <w:p>
            <w:pPr>
              <w:pStyle w:val="14"/>
              <w:ind w:left="327"/>
              <w:rPr>
                <w:sz w:val="20"/>
              </w:rPr>
            </w:pPr>
            <w:r>
              <w:rPr>
                <w:sz w:val="20"/>
              </w:rPr>
              <w:t>3 年</w:t>
            </w:r>
          </w:p>
        </w:tc>
        <w:tc>
          <w:tcPr>
            <w:tcW w:w="2915" w:type="dxa"/>
          </w:tcPr>
          <w:p>
            <w:pPr>
              <w:pStyle w:val="14"/>
              <w:rPr>
                <w:rFonts w:ascii="Times New Roman"/>
                <w:sz w:val="20"/>
              </w:rPr>
            </w:pPr>
          </w:p>
          <w:p>
            <w:pPr>
              <w:pStyle w:val="14"/>
              <w:rPr>
                <w:rFonts w:ascii="Times New Roman"/>
                <w:sz w:val="20"/>
              </w:rPr>
            </w:pPr>
          </w:p>
          <w:p>
            <w:pPr>
              <w:pStyle w:val="14"/>
              <w:spacing w:before="5"/>
              <w:rPr>
                <w:rFonts w:ascii="Times New Roman"/>
                <w:sz w:val="18"/>
              </w:rPr>
            </w:pPr>
          </w:p>
          <w:p>
            <w:pPr>
              <w:pStyle w:val="14"/>
              <w:ind w:left="63"/>
              <w:rPr>
                <w:sz w:val="20"/>
              </w:rPr>
            </w:pPr>
            <w:r>
              <w:rPr>
                <w:sz w:val="20"/>
              </w:rPr>
              <w:t>高职：邮政通信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87"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4"/>
              <w:rPr>
                <w:rFonts w:ascii="Times New Roman"/>
                <w:sz w:val="21"/>
              </w:rPr>
            </w:pPr>
          </w:p>
          <w:p>
            <w:pPr>
              <w:pStyle w:val="14"/>
              <w:spacing w:line="242" w:lineRule="auto"/>
              <w:ind w:left="56" w:right="178"/>
              <w:rPr>
                <w:sz w:val="20"/>
              </w:rPr>
            </w:pPr>
            <w:r>
              <w:rPr>
                <w:sz w:val="20"/>
              </w:rPr>
              <w:t>10 医药卫生类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45"/>
              <w:ind w:left="104" w:right="93"/>
              <w:jc w:val="center"/>
              <w:rPr>
                <w:sz w:val="20"/>
              </w:rPr>
            </w:pPr>
            <w:r>
              <w:rPr>
                <w:sz w:val="20"/>
              </w:rPr>
              <w:t>100100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45"/>
              <w:ind w:left="57"/>
              <w:rPr>
                <w:sz w:val="20"/>
              </w:rPr>
            </w:pPr>
            <w:r>
              <w:rPr>
                <w:sz w:val="20"/>
              </w:rPr>
              <w:t>护理</w:t>
            </w:r>
          </w:p>
        </w:tc>
        <w:tc>
          <w:tcPr>
            <w:tcW w:w="2117" w:type="dxa"/>
          </w:tcPr>
          <w:p>
            <w:pPr>
              <w:pStyle w:val="14"/>
              <w:spacing w:before="158" w:line="242" w:lineRule="auto"/>
              <w:ind w:left="58" w:right="1245"/>
              <w:jc w:val="both"/>
              <w:rPr>
                <w:sz w:val="20"/>
              </w:rPr>
            </w:pPr>
            <w:r>
              <w:rPr>
                <w:sz w:val="20"/>
              </w:rPr>
              <w:t>儿童护理母婴护理急救护理口腔护理康复护理精神护理老年护理涉外护理</w:t>
            </w:r>
          </w:p>
        </w:tc>
        <w:tc>
          <w:tcPr>
            <w:tcW w:w="3011" w:type="dxa"/>
          </w:tcPr>
          <w:p>
            <w:pPr>
              <w:pStyle w:val="14"/>
              <w:rPr>
                <w:rFonts w:ascii="Times New Roman"/>
                <w:sz w:val="20"/>
              </w:rPr>
            </w:pPr>
          </w:p>
          <w:p>
            <w:pPr>
              <w:pStyle w:val="14"/>
              <w:spacing w:before="6"/>
              <w:rPr>
                <w:rFonts w:ascii="Times New Roman"/>
                <w:sz w:val="27"/>
              </w:rPr>
            </w:pPr>
          </w:p>
          <w:p>
            <w:pPr>
              <w:pStyle w:val="14"/>
              <w:ind w:left="59"/>
              <w:rPr>
                <w:sz w:val="20"/>
              </w:rPr>
            </w:pPr>
            <w:r>
              <w:rPr>
                <w:sz w:val="20"/>
              </w:rPr>
              <w:t>护士</w:t>
            </w:r>
          </w:p>
          <w:p>
            <w:pPr>
              <w:pStyle w:val="14"/>
              <w:spacing w:before="3" w:line="242" w:lineRule="auto"/>
              <w:ind w:left="59" w:right="41"/>
              <w:rPr>
                <w:sz w:val="20"/>
              </w:rPr>
            </w:pPr>
            <w:r>
              <w:rPr>
                <w:sz w:val="20"/>
              </w:rPr>
              <w:t>护理员(含保育、育婴、养老、孤残儿童护理）</w:t>
            </w:r>
          </w:p>
          <w:p>
            <w:pPr>
              <w:pStyle w:val="14"/>
              <w:spacing w:line="242" w:lineRule="auto"/>
              <w:ind w:left="59" w:right="826"/>
              <w:rPr>
                <w:sz w:val="20"/>
              </w:rPr>
            </w:pPr>
            <w:r>
              <w:rPr>
                <w:sz w:val="20"/>
              </w:rPr>
              <w:t>4-07-99-01 心理咨询师医疗救护员</w:t>
            </w:r>
          </w:p>
        </w:tc>
        <w:tc>
          <w:tcPr>
            <w:tcW w:w="1794"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15" w:line="242" w:lineRule="auto"/>
              <w:ind w:left="60" w:right="520"/>
              <w:rPr>
                <w:sz w:val="20"/>
              </w:rPr>
            </w:pPr>
            <w:r>
              <w:rPr>
                <w:sz w:val="20"/>
              </w:rPr>
              <w:t>护士执业资格护理员</w:t>
            </w:r>
          </w:p>
          <w:p>
            <w:pPr>
              <w:pStyle w:val="14"/>
              <w:spacing w:before="1"/>
              <w:ind w:left="60"/>
              <w:rPr>
                <w:sz w:val="20"/>
              </w:rPr>
            </w:pPr>
            <w:r>
              <w:rPr>
                <w:sz w:val="20"/>
              </w:rPr>
              <w:t>心理咨询员</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44"/>
              <w:ind w:left="177"/>
              <w:rPr>
                <w:sz w:val="20"/>
              </w:rPr>
            </w:pPr>
            <w:r>
              <w:rPr>
                <w:sz w:val="20"/>
              </w:rPr>
              <w:t>3～4 年</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3"/>
              <w:rPr>
                <w:rFonts w:ascii="Times New Roman"/>
                <w:sz w:val="21"/>
              </w:rPr>
            </w:pPr>
          </w:p>
          <w:p>
            <w:pPr>
              <w:pStyle w:val="14"/>
              <w:spacing w:line="242" w:lineRule="auto"/>
              <w:ind w:left="63" w:right="1638"/>
              <w:rPr>
                <w:sz w:val="20"/>
              </w:rPr>
            </w:pPr>
            <w:r>
              <w:rPr>
                <w:sz w:val="20"/>
              </w:rPr>
              <w:t xml:space="preserve">高职：护理 </w:t>
            </w:r>
            <w:r>
              <w:rPr>
                <w:spacing w:val="-3"/>
                <w:sz w:val="20"/>
              </w:rPr>
              <w:t>本科：护理学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01" w:hRule="atLeast"/>
        </w:trPr>
        <w:tc>
          <w:tcPr>
            <w:tcW w:w="1148" w:type="dxa"/>
          </w:tcPr>
          <w:p>
            <w:pPr>
              <w:pStyle w:val="14"/>
              <w:rPr>
                <w:rFonts w:ascii="Times New Roman"/>
                <w:sz w:val="20"/>
              </w:rPr>
            </w:pPr>
          </w:p>
          <w:p>
            <w:pPr>
              <w:pStyle w:val="14"/>
              <w:spacing w:before="6"/>
              <w:rPr>
                <w:rFonts w:ascii="Times New Roman"/>
                <w:sz w:val="18"/>
              </w:rPr>
            </w:pPr>
          </w:p>
          <w:p>
            <w:pPr>
              <w:pStyle w:val="14"/>
              <w:spacing w:line="242" w:lineRule="auto"/>
              <w:ind w:left="56" w:right="178"/>
              <w:rPr>
                <w:sz w:val="20"/>
              </w:rPr>
            </w:pPr>
            <w:r>
              <w:rPr>
                <w:sz w:val="20"/>
              </w:rPr>
              <w:t>10 医药卫生类</w:t>
            </w:r>
          </w:p>
        </w:tc>
        <w:tc>
          <w:tcPr>
            <w:tcW w:w="849" w:type="dxa"/>
          </w:tcPr>
          <w:p>
            <w:pPr>
              <w:pStyle w:val="14"/>
              <w:rPr>
                <w:rFonts w:ascii="Times New Roman"/>
                <w:sz w:val="20"/>
              </w:rPr>
            </w:pPr>
          </w:p>
          <w:p>
            <w:pPr>
              <w:pStyle w:val="14"/>
              <w:spacing w:before="9"/>
              <w:rPr>
                <w:rFonts w:ascii="Times New Roman"/>
                <w:sz w:val="29"/>
              </w:rPr>
            </w:pPr>
          </w:p>
          <w:p>
            <w:pPr>
              <w:pStyle w:val="14"/>
              <w:ind w:left="104" w:right="93"/>
              <w:jc w:val="center"/>
              <w:rPr>
                <w:sz w:val="20"/>
              </w:rPr>
            </w:pPr>
            <w:r>
              <w:rPr>
                <w:sz w:val="20"/>
              </w:rPr>
              <w:t>100200</w:t>
            </w:r>
          </w:p>
        </w:tc>
        <w:tc>
          <w:tcPr>
            <w:tcW w:w="1318" w:type="dxa"/>
          </w:tcPr>
          <w:p>
            <w:pPr>
              <w:pStyle w:val="14"/>
              <w:rPr>
                <w:rFonts w:ascii="Times New Roman"/>
                <w:sz w:val="20"/>
              </w:rPr>
            </w:pPr>
          </w:p>
          <w:p>
            <w:pPr>
              <w:pStyle w:val="14"/>
              <w:spacing w:before="9"/>
              <w:rPr>
                <w:rFonts w:ascii="Times New Roman"/>
                <w:sz w:val="29"/>
              </w:rPr>
            </w:pPr>
          </w:p>
          <w:p>
            <w:pPr>
              <w:pStyle w:val="14"/>
              <w:ind w:left="57"/>
              <w:rPr>
                <w:sz w:val="20"/>
              </w:rPr>
            </w:pPr>
            <w:r>
              <w:rPr>
                <w:sz w:val="20"/>
              </w:rPr>
              <w:t>助产</w:t>
            </w:r>
          </w:p>
        </w:tc>
        <w:tc>
          <w:tcPr>
            <w:tcW w:w="2117" w:type="dxa"/>
          </w:tcPr>
          <w:p>
            <w:pPr>
              <w:pStyle w:val="14"/>
              <w:rPr>
                <w:rFonts w:ascii="Times New Roman"/>
                <w:sz w:val="20"/>
              </w:rPr>
            </w:pPr>
          </w:p>
          <w:p>
            <w:pPr>
              <w:pStyle w:val="14"/>
              <w:spacing w:before="9"/>
              <w:rPr>
                <w:rFonts w:ascii="Times New Roman"/>
                <w:sz w:val="29"/>
              </w:rPr>
            </w:pPr>
          </w:p>
          <w:p>
            <w:pPr>
              <w:pStyle w:val="14"/>
              <w:ind w:left="57"/>
              <w:rPr>
                <w:sz w:val="20"/>
              </w:rPr>
            </w:pPr>
            <w:r>
              <w:rPr>
                <w:sz w:val="20"/>
              </w:rPr>
              <w:t>母婴保健</w:t>
            </w:r>
          </w:p>
        </w:tc>
        <w:tc>
          <w:tcPr>
            <w:tcW w:w="3011" w:type="dxa"/>
          </w:tcPr>
          <w:p>
            <w:pPr>
              <w:pStyle w:val="14"/>
              <w:spacing w:before="11"/>
              <w:rPr>
                <w:rFonts w:ascii="Times New Roman"/>
                <w:sz w:val="15"/>
              </w:rPr>
            </w:pPr>
          </w:p>
          <w:p>
            <w:pPr>
              <w:pStyle w:val="14"/>
              <w:ind w:left="59"/>
              <w:rPr>
                <w:sz w:val="20"/>
              </w:rPr>
            </w:pPr>
            <w:r>
              <w:rPr>
                <w:sz w:val="20"/>
              </w:rPr>
              <w:t>2-05-08-07</w:t>
            </w:r>
            <w:r>
              <w:rPr>
                <w:spacing w:val="-15"/>
                <w:sz w:val="20"/>
              </w:rPr>
              <w:t xml:space="preserve"> 助产士</w:t>
            </w:r>
          </w:p>
          <w:p>
            <w:pPr>
              <w:pStyle w:val="14"/>
              <w:spacing w:before="3"/>
              <w:ind w:left="59"/>
              <w:rPr>
                <w:sz w:val="20"/>
              </w:rPr>
            </w:pPr>
            <w:r>
              <w:rPr>
                <w:sz w:val="20"/>
              </w:rPr>
              <w:t>4-07-12-04</w:t>
            </w:r>
            <w:r>
              <w:rPr>
                <w:spacing w:val="-15"/>
                <w:sz w:val="20"/>
              </w:rPr>
              <w:t xml:space="preserve"> 育婴师</w:t>
            </w:r>
          </w:p>
          <w:p>
            <w:pPr>
              <w:pStyle w:val="14"/>
              <w:spacing w:before="3"/>
              <w:ind w:left="59"/>
              <w:rPr>
                <w:sz w:val="20"/>
              </w:rPr>
            </w:pPr>
            <w:r>
              <w:rPr>
                <w:sz w:val="20"/>
              </w:rPr>
              <w:t>4-07-12-01</w:t>
            </w:r>
            <w:r>
              <w:rPr>
                <w:spacing w:val="-15"/>
                <w:sz w:val="20"/>
              </w:rPr>
              <w:t xml:space="preserve"> 保育员</w:t>
            </w:r>
          </w:p>
          <w:p>
            <w:pPr>
              <w:pStyle w:val="14"/>
              <w:spacing w:before="2"/>
              <w:ind w:left="59"/>
              <w:rPr>
                <w:sz w:val="20"/>
              </w:rPr>
            </w:pPr>
            <w:r>
              <w:rPr>
                <w:sz w:val="20"/>
              </w:rPr>
              <w:t>4-07-99-01 心理咨询师</w:t>
            </w:r>
          </w:p>
        </w:tc>
        <w:tc>
          <w:tcPr>
            <w:tcW w:w="1794" w:type="dxa"/>
          </w:tcPr>
          <w:p>
            <w:pPr>
              <w:pStyle w:val="14"/>
              <w:spacing w:before="2"/>
              <w:rPr>
                <w:rFonts w:ascii="Times New Roman"/>
                <w:sz w:val="27"/>
              </w:rPr>
            </w:pPr>
          </w:p>
          <w:p>
            <w:pPr>
              <w:pStyle w:val="14"/>
              <w:spacing w:line="242" w:lineRule="auto"/>
              <w:ind w:left="60" w:right="520"/>
              <w:rPr>
                <w:sz w:val="20"/>
              </w:rPr>
            </w:pPr>
            <w:r>
              <w:rPr>
                <w:sz w:val="20"/>
              </w:rPr>
              <w:t>护士执业资格育婴师</w:t>
            </w:r>
          </w:p>
          <w:p>
            <w:pPr>
              <w:pStyle w:val="14"/>
              <w:spacing w:before="1"/>
              <w:ind w:left="60"/>
              <w:rPr>
                <w:sz w:val="20"/>
              </w:rPr>
            </w:pPr>
            <w:r>
              <w:rPr>
                <w:sz w:val="20"/>
              </w:rPr>
              <w:t>心理咨询员</w:t>
            </w:r>
          </w:p>
        </w:tc>
        <w:tc>
          <w:tcPr>
            <w:tcW w:w="995" w:type="dxa"/>
          </w:tcPr>
          <w:p>
            <w:pPr>
              <w:pStyle w:val="14"/>
              <w:rPr>
                <w:rFonts w:ascii="Times New Roman"/>
                <w:sz w:val="20"/>
              </w:rPr>
            </w:pPr>
          </w:p>
          <w:p>
            <w:pPr>
              <w:pStyle w:val="14"/>
              <w:spacing w:before="8"/>
              <w:rPr>
                <w:rFonts w:ascii="Times New Roman"/>
                <w:sz w:val="29"/>
              </w:rPr>
            </w:pPr>
          </w:p>
          <w:p>
            <w:pPr>
              <w:pStyle w:val="14"/>
              <w:ind w:left="177"/>
              <w:rPr>
                <w:sz w:val="20"/>
              </w:rPr>
            </w:pPr>
            <w:r>
              <w:rPr>
                <w:sz w:val="20"/>
              </w:rPr>
              <w:t>3～4 年</w:t>
            </w:r>
          </w:p>
        </w:tc>
        <w:tc>
          <w:tcPr>
            <w:tcW w:w="2915" w:type="dxa"/>
          </w:tcPr>
          <w:p>
            <w:pPr>
              <w:pStyle w:val="14"/>
              <w:rPr>
                <w:rFonts w:ascii="Times New Roman"/>
                <w:sz w:val="20"/>
              </w:rPr>
            </w:pPr>
          </w:p>
          <w:p>
            <w:pPr>
              <w:pStyle w:val="14"/>
              <w:spacing w:before="5"/>
              <w:rPr>
                <w:rFonts w:ascii="Times New Roman"/>
                <w:sz w:val="18"/>
              </w:rPr>
            </w:pPr>
          </w:p>
          <w:p>
            <w:pPr>
              <w:pStyle w:val="14"/>
              <w:spacing w:line="242" w:lineRule="auto"/>
              <w:ind w:left="63" w:right="1638"/>
              <w:rPr>
                <w:sz w:val="20"/>
              </w:rPr>
            </w:pPr>
            <w:r>
              <w:rPr>
                <w:sz w:val="20"/>
              </w:rPr>
              <w:t xml:space="preserve">高职：助产 </w:t>
            </w:r>
            <w:r>
              <w:rPr>
                <w:spacing w:val="-3"/>
                <w:sz w:val="20"/>
              </w:rPr>
              <w:t>本科：护理学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94" w:hRule="atLeast"/>
        </w:trPr>
        <w:tc>
          <w:tcPr>
            <w:tcW w:w="1148" w:type="dxa"/>
          </w:tcPr>
          <w:p>
            <w:pPr>
              <w:pStyle w:val="14"/>
              <w:spacing w:before="9"/>
              <w:rPr>
                <w:rFonts w:ascii="Times New Roman"/>
                <w:sz w:val="20"/>
              </w:rPr>
            </w:pPr>
          </w:p>
          <w:p>
            <w:pPr>
              <w:pStyle w:val="14"/>
              <w:spacing w:line="244" w:lineRule="auto"/>
              <w:ind w:left="56" w:right="178"/>
              <w:rPr>
                <w:sz w:val="20"/>
              </w:rPr>
            </w:pPr>
            <w:r>
              <w:rPr>
                <w:sz w:val="20"/>
              </w:rPr>
              <w:t>10 医药卫生类</w:t>
            </w:r>
          </w:p>
        </w:tc>
        <w:tc>
          <w:tcPr>
            <w:tcW w:w="849" w:type="dxa"/>
          </w:tcPr>
          <w:p>
            <w:pPr>
              <w:pStyle w:val="14"/>
              <w:rPr>
                <w:rFonts w:ascii="Times New Roman"/>
                <w:sz w:val="20"/>
              </w:rPr>
            </w:pPr>
          </w:p>
          <w:p>
            <w:pPr>
              <w:pStyle w:val="14"/>
              <w:spacing w:before="138"/>
              <w:ind w:left="104" w:right="93"/>
              <w:jc w:val="center"/>
              <w:rPr>
                <w:sz w:val="20"/>
              </w:rPr>
            </w:pPr>
            <w:r>
              <w:rPr>
                <w:sz w:val="20"/>
              </w:rPr>
              <w:t>100300</w:t>
            </w:r>
          </w:p>
        </w:tc>
        <w:tc>
          <w:tcPr>
            <w:tcW w:w="1318" w:type="dxa"/>
          </w:tcPr>
          <w:p>
            <w:pPr>
              <w:pStyle w:val="14"/>
              <w:rPr>
                <w:rFonts w:ascii="Times New Roman"/>
                <w:sz w:val="20"/>
              </w:rPr>
            </w:pPr>
          </w:p>
          <w:p>
            <w:pPr>
              <w:pStyle w:val="14"/>
              <w:spacing w:before="138"/>
              <w:ind w:left="57"/>
              <w:rPr>
                <w:sz w:val="20"/>
              </w:rPr>
            </w:pPr>
            <w:r>
              <w:rPr>
                <w:sz w:val="20"/>
              </w:rPr>
              <w:t>农村医学</w:t>
            </w:r>
          </w:p>
        </w:tc>
        <w:tc>
          <w:tcPr>
            <w:tcW w:w="2117" w:type="dxa"/>
          </w:tcPr>
          <w:p>
            <w:pPr>
              <w:pStyle w:val="14"/>
              <w:rPr>
                <w:rFonts w:ascii="Times New Roman"/>
                <w:sz w:val="20"/>
              </w:rPr>
            </w:pPr>
          </w:p>
        </w:tc>
        <w:tc>
          <w:tcPr>
            <w:tcW w:w="3011" w:type="dxa"/>
          </w:tcPr>
          <w:p>
            <w:pPr>
              <w:pStyle w:val="14"/>
              <w:spacing w:before="8"/>
              <w:rPr>
                <w:rFonts w:ascii="Times New Roman"/>
                <w:sz w:val="20"/>
              </w:rPr>
            </w:pPr>
          </w:p>
          <w:p>
            <w:pPr>
              <w:pStyle w:val="14"/>
              <w:spacing w:before="1" w:line="244" w:lineRule="auto"/>
              <w:ind w:left="59" w:right="139"/>
              <w:rPr>
                <w:sz w:val="20"/>
              </w:rPr>
            </w:pPr>
            <w:r>
              <w:rPr>
                <w:sz w:val="20"/>
              </w:rPr>
              <w:t>农村卫生室及边远贫困地区卫生院医生</w:t>
            </w:r>
          </w:p>
        </w:tc>
        <w:tc>
          <w:tcPr>
            <w:tcW w:w="1794" w:type="dxa"/>
          </w:tcPr>
          <w:p>
            <w:pPr>
              <w:pStyle w:val="14"/>
              <w:spacing w:before="109" w:line="242" w:lineRule="auto"/>
              <w:ind w:left="60" w:right="121"/>
              <w:rPr>
                <w:sz w:val="20"/>
              </w:rPr>
            </w:pPr>
            <w:r>
              <w:rPr>
                <w:sz w:val="20"/>
              </w:rPr>
              <w:t>执业助理医师（乡村）</w:t>
            </w:r>
          </w:p>
          <w:p>
            <w:pPr>
              <w:pStyle w:val="14"/>
              <w:spacing w:before="2"/>
              <w:ind w:left="60"/>
              <w:rPr>
                <w:sz w:val="20"/>
              </w:rPr>
            </w:pPr>
            <w:r>
              <w:rPr>
                <w:sz w:val="20"/>
              </w:rPr>
              <w:t>乡村医生</w:t>
            </w:r>
          </w:p>
        </w:tc>
        <w:tc>
          <w:tcPr>
            <w:tcW w:w="995" w:type="dxa"/>
          </w:tcPr>
          <w:p>
            <w:pPr>
              <w:pStyle w:val="14"/>
              <w:rPr>
                <w:rFonts w:ascii="Times New Roman"/>
                <w:sz w:val="20"/>
              </w:rPr>
            </w:pPr>
          </w:p>
          <w:p>
            <w:pPr>
              <w:pStyle w:val="14"/>
              <w:spacing w:before="138"/>
              <w:ind w:left="177"/>
              <w:rPr>
                <w:sz w:val="20"/>
              </w:rPr>
            </w:pPr>
            <w:r>
              <w:rPr>
                <w:sz w:val="20"/>
              </w:rPr>
              <w:t>3～4 年</w:t>
            </w:r>
          </w:p>
        </w:tc>
        <w:tc>
          <w:tcPr>
            <w:tcW w:w="2915"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1" w:hRule="atLeast"/>
        </w:trPr>
        <w:tc>
          <w:tcPr>
            <w:tcW w:w="1148" w:type="dxa"/>
          </w:tcPr>
          <w:p>
            <w:pPr>
              <w:pStyle w:val="14"/>
              <w:rPr>
                <w:rFonts w:ascii="Times New Roman"/>
                <w:sz w:val="20"/>
              </w:rPr>
            </w:pPr>
          </w:p>
          <w:p>
            <w:pPr>
              <w:pStyle w:val="14"/>
              <w:spacing w:before="138" w:line="242" w:lineRule="auto"/>
              <w:ind w:left="56" w:right="178"/>
              <w:rPr>
                <w:sz w:val="20"/>
              </w:rPr>
            </w:pPr>
            <w:r>
              <w:rPr>
                <w:sz w:val="20"/>
              </w:rPr>
              <w:t>10 医药卫生类</w:t>
            </w:r>
          </w:p>
        </w:tc>
        <w:tc>
          <w:tcPr>
            <w:tcW w:w="849" w:type="dxa"/>
          </w:tcPr>
          <w:p>
            <w:pPr>
              <w:pStyle w:val="14"/>
              <w:rPr>
                <w:rFonts w:ascii="Times New Roman"/>
                <w:sz w:val="20"/>
              </w:rPr>
            </w:pPr>
          </w:p>
          <w:p>
            <w:pPr>
              <w:pStyle w:val="14"/>
              <w:spacing w:before="3"/>
              <w:rPr>
                <w:rFonts w:ascii="Times New Roman"/>
                <w:sz w:val="23"/>
              </w:rPr>
            </w:pPr>
          </w:p>
          <w:p>
            <w:pPr>
              <w:pStyle w:val="14"/>
              <w:ind w:left="104" w:right="93"/>
              <w:jc w:val="center"/>
              <w:rPr>
                <w:sz w:val="20"/>
              </w:rPr>
            </w:pPr>
            <w:r>
              <w:rPr>
                <w:sz w:val="20"/>
              </w:rPr>
              <w:t>100400</w:t>
            </w:r>
          </w:p>
        </w:tc>
        <w:tc>
          <w:tcPr>
            <w:tcW w:w="1318" w:type="dxa"/>
          </w:tcPr>
          <w:p>
            <w:pPr>
              <w:pStyle w:val="14"/>
              <w:rPr>
                <w:rFonts w:ascii="Times New Roman"/>
                <w:sz w:val="20"/>
              </w:rPr>
            </w:pPr>
          </w:p>
          <w:p>
            <w:pPr>
              <w:pStyle w:val="14"/>
              <w:spacing w:before="3"/>
              <w:rPr>
                <w:rFonts w:ascii="Times New Roman"/>
                <w:sz w:val="23"/>
              </w:rPr>
            </w:pPr>
          </w:p>
          <w:p>
            <w:pPr>
              <w:pStyle w:val="14"/>
              <w:ind w:left="57"/>
              <w:rPr>
                <w:sz w:val="20"/>
              </w:rPr>
            </w:pPr>
            <w:r>
              <w:rPr>
                <w:sz w:val="20"/>
              </w:rPr>
              <w:t>营养与保健</w:t>
            </w:r>
          </w:p>
        </w:tc>
        <w:tc>
          <w:tcPr>
            <w:tcW w:w="2117" w:type="dxa"/>
          </w:tcPr>
          <w:p>
            <w:pPr>
              <w:pStyle w:val="14"/>
              <w:rPr>
                <w:rFonts w:ascii="Times New Roman"/>
                <w:sz w:val="20"/>
              </w:rPr>
            </w:pPr>
          </w:p>
        </w:tc>
        <w:tc>
          <w:tcPr>
            <w:tcW w:w="3011" w:type="dxa"/>
          </w:tcPr>
          <w:p>
            <w:pPr>
              <w:pStyle w:val="14"/>
              <w:spacing w:before="7"/>
              <w:rPr>
                <w:rFonts w:ascii="Times New Roman"/>
                <w:sz w:val="20"/>
              </w:rPr>
            </w:pPr>
          </w:p>
          <w:p>
            <w:pPr>
              <w:pStyle w:val="14"/>
              <w:ind w:left="59"/>
              <w:rPr>
                <w:sz w:val="20"/>
              </w:rPr>
            </w:pPr>
            <w:r>
              <w:rPr>
                <w:sz w:val="20"/>
              </w:rPr>
              <w:t>营养师</w:t>
            </w:r>
          </w:p>
          <w:p>
            <w:pPr>
              <w:pStyle w:val="14"/>
              <w:spacing w:before="5"/>
              <w:ind w:left="59"/>
              <w:rPr>
                <w:sz w:val="20"/>
              </w:rPr>
            </w:pPr>
            <w:r>
              <w:rPr>
                <w:sz w:val="20"/>
              </w:rPr>
              <w:t>4-03-04-01 营养配餐员</w:t>
            </w:r>
          </w:p>
          <w:p>
            <w:pPr>
              <w:pStyle w:val="14"/>
              <w:spacing w:before="2"/>
              <w:ind w:left="59"/>
              <w:rPr>
                <w:sz w:val="20"/>
              </w:rPr>
            </w:pPr>
            <w:r>
              <w:rPr>
                <w:sz w:val="20"/>
              </w:rPr>
              <w:t>X2-05-05-09 健康管理师☆</w:t>
            </w:r>
          </w:p>
        </w:tc>
        <w:tc>
          <w:tcPr>
            <w:tcW w:w="1794" w:type="dxa"/>
          </w:tcPr>
          <w:p>
            <w:pPr>
              <w:pStyle w:val="14"/>
              <w:spacing w:before="7"/>
              <w:rPr>
                <w:rFonts w:ascii="Times New Roman"/>
                <w:sz w:val="20"/>
              </w:rPr>
            </w:pPr>
          </w:p>
          <w:p>
            <w:pPr>
              <w:pStyle w:val="14"/>
              <w:ind w:left="60"/>
              <w:rPr>
                <w:sz w:val="20"/>
              </w:rPr>
            </w:pPr>
            <w:r>
              <w:rPr>
                <w:sz w:val="20"/>
              </w:rPr>
              <w:t>营养士</w:t>
            </w:r>
          </w:p>
          <w:p>
            <w:pPr>
              <w:pStyle w:val="14"/>
              <w:spacing w:before="4" w:line="242" w:lineRule="auto"/>
              <w:ind w:left="60" w:right="140"/>
              <w:rPr>
                <w:sz w:val="20"/>
              </w:rPr>
            </w:pPr>
            <w:r>
              <w:rPr>
                <w:spacing w:val="-4"/>
                <w:sz w:val="20"/>
              </w:rPr>
              <w:t>公共营养师</w:t>
            </w:r>
            <w:r>
              <w:rPr>
                <w:sz w:val="20"/>
              </w:rPr>
              <w:t>（</w:t>
            </w:r>
            <w:r>
              <w:rPr>
                <w:spacing w:val="-8"/>
                <w:sz w:val="20"/>
              </w:rPr>
              <w:t>四级</w:t>
            </w:r>
            <w:r>
              <w:rPr>
                <w:sz w:val="20"/>
              </w:rPr>
              <w:t>配膳员</w:t>
            </w:r>
          </w:p>
        </w:tc>
        <w:tc>
          <w:tcPr>
            <w:tcW w:w="995" w:type="dxa"/>
          </w:tcPr>
          <w:p>
            <w:pPr>
              <w:pStyle w:val="14"/>
              <w:rPr>
                <w:rFonts w:ascii="Times New Roman"/>
                <w:sz w:val="20"/>
              </w:rPr>
            </w:pPr>
          </w:p>
          <w:p>
            <w:pPr>
              <w:pStyle w:val="14"/>
              <w:spacing w:before="3"/>
              <w:rPr>
                <w:rFonts w:ascii="Times New Roman"/>
                <w:sz w:val="23"/>
              </w:rPr>
            </w:pPr>
          </w:p>
          <w:p>
            <w:pPr>
              <w:pStyle w:val="14"/>
              <w:tabs>
                <w:tab w:val="left" w:pos="327"/>
              </w:tabs>
              <w:ind w:left="-153"/>
              <w:rPr>
                <w:sz w:val="20"/>
              </w:rPr>
            </w:pPr>
            <w:r>
              <w:rPr>
                <w:sz w:val="20"/>
              </w:rPr>
              <w:t>）</w:t>
            </w:r>
            <w:r>
              <w:rPr>
                <w:sz w:val="20"/>
              </w:rPr>
              <w:tab/>
            </w:r>
            <w:r>
              <w:rPr>
                <w:spacing w:val="51"/>
                <w:sz w:val="20"/>
              </w:rPr>
              <w:t>3</w:t>
            </w:r>
            <w:r>
              <w:rPr>
                <w:sz w:val="20"/>
              </w:rPr>
              <w:t>年</w:t>
            </w:r>
            <w:r>
              <w:rPr>
                <w:spacing w:val="-49"/>
                <w:sz w:val="20"/>
              </w:rPr>
              <w:t xml:space="preserve"> </w:t>
            </w:r>
          </w:p>
        </w:tc>
        <w:tc>
          <w:tcPr>
            <w:tcW w:w="2915" w:type="dxa"/>
          </w:tcPr>
          <w:p>
            <w:pPr>
              <w:pStyle w:val="14"/>
              <w:spacing w:before="7"/>
              <w:rPr>
                <w:rFonts w:ascii="Times New Roman"/>
                <w:sz w:val="20"/>
              </w:rPr>
            </w:pPr>
          </w:p>
          <w:p>
            <w:pPr>
              <w:pStyle w:val="14"/>
              <w:ind w:left="63"/>
              <w:rPr>
                <w:sz w:val="20"/>
              </w:rPr>
            </w:pPr>
            <w:r>
              <w:rPr>
                <w:sz w:val="20"/>
              </w:rPr>
              <w:t>高职：医学营养</w:t>
            </w:r>
          </w:p>
          <w:p>
            <w:pPr>
              <w:pStyle w:val="14"/>
              <w:spacing w:before="4" w:line="242" w:lineRule="auto"/>
              <w:ind w:left="63" w:right="1238" w:firstLine="600"/>
              <w:rPr>
                <w:sz w:val="20"/>
              </w:rPr>
            </w:pPr>
            <w:r>
              <w:rPr>
                <w:sz w:val="20"/>
              </w:rPr>
              <w:t>营养与配餐本科：营养学</w:t>
            </w:r>
          </w:p>
        </w:tc>
      </w:tr>
    </w:tbl>
    <w:p>
      <w:pPr>
        <w:spacing w:after="0" w:line="242" w:lineRule="auto"/>
        <w:rPr>
          <w:sz w:val="20"/>
        </w:rPr>
        <w:sectPr>
          <w:footerReference r:id="rId53" w:type="default"/>
          <w:pgSz w:w="16840" w:h="11910" w:orient="landscape"/>
          <w:pgMar w:top="1100" w:right="1220" w:bottom="280" w:left="1220" w:header="0" w:footer="0" w:gutter="0"/>
        </w:sectPr>
      </w:pPr>
    </w:p>
    <w:p>
      <w:pPr>
        <w:pStyle w:val="8"/>
        <w:spacing w:before="2"/>
        <w:rPr>
          <w:rFonts w:ascii="Times New Roman"/>
          <w:sz w:val="29"/>
        </w:rPr>
      </w:pPr>
      <w:r>
        <w:pict>
          <v:shape id="_x0000_s1078" o:spid="_x0000_s1078" o:spt="202" type="#_x0000_t202" style="position:absolute;left:0pt;margin-left:42.2pt;margin-top:274.1pt;height:47pt;width:12pt;mso-position-horizontal-relative:page;mso-position-vertical-relative:page;z-index:251711488;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232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33"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19"/>
              </w:rPr>
            </w:pPr>
          </w:p>
          <w:p>
            <w:pPr>
              <w:pStyle w:val="14"/>
              <w:spacing w:line="244" w:lineRule="auto"/>
              <w:ind w:left="56" w:right="178"/>
              <w:rPr>
                <w:sz w:val="20"/>
              </w:rPr>
            </w:pPr>
            <w:r>
              <w:rPr>
                <w:sz w:val="20"/>
              </w:rPr>
              <w:t>10 医药卫生类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19"/>
              <w:ind w:left="104" w:right="93"/>
              <w:jc w:val="center"/>
              <w:rPr>
                <w:sz w:val="20"/>
              </w:rPr>
            </w:pPr>
            <w:r>
              <w:rPr>
                <w:sz w:val="20"/>
              </w:rPr>
              <w:t>100500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19"/>
              <w:ind w:left="57"/>
              <w:rPr>
                <w:sz w:val="20"/>
              </w:rPr>
            </w:pPr>
            <w:r>
              <w:rPr>
                <w:sz w:val="20"/>
              </w:rPr>
              <w:t>康复技术</w:t>
            </w:r>
          </w:p>
        </w:tc>
        <w:tc>
          <w:tcPr>
            <w:tcW w:w="2117" w:type="dxa"/>
          </w:tcPr>
          <w:p>
            <w:pPr>
              <w:pStyle w:val="14"/>
              <w:spacing w:before="7"/>
              <w:rPr>
                <w:rFonts w:ascii="Times New Roman"/>
                <w:sz w:val="22"/>
              </w:rPr>
            </w:pPr>
          </w:p>
          <w:p>
            <w:pPr>
              <w:pStyle w:val="14"/>
              <w:spacing w:line="242" w:lineRule="auto"/>
              <w:ind w:left="58" w:right="1245"/>
              <w:jc w:val="both"/>
              <w:rPr>
                <w:sz w:val="20"/>
              </w:rPr>
            </w:pPr>
            <w:r>
              <w:rPr>
                <w:spacing w:val="-5"/>
                <w:sz w:val="20"/>
              </w:rPr>
              <w:t>物理治疗运动治疗作业治疗言语治疗</w:t>
            </w:r>
          </w:p>
          <w:p>
            <w:pPr>
              <w:pStyle w:val="14"/>
              <w:spacing w:before="3" w:line="242" w:lineRule="auto"/>
              <w:ind w:left="58" w:right="446"/>
              <w:rPr>
                <w:sz w:val="20"/>
              </w:rPr>
            </w:pPr>
            <w:r>
              <w:rPr>
                <w:spacing w:val="-3"/>
                <w:sz w:val="20"/>
              </w:rPr>
              <w:t>义肢与矫形器配制</w:t>
            </w:r>
            <w:r>
              <w:rPr>
                <w:sz w:val="20"/>
              </w:rPr>
              <w:t>听力检测</w:t>
            </w:r>
          </w:p>
          <w:p>
            <w:pPr>
              <w:pStyle w:val="14"/>
              <w:ind w:left="58"/>
              <w:rPr>
                <w:sz w:val="20"/>
              </w:rPr>
            </w:pPr>
            <w:r>
              <w:rPr>
                <w:sz w:val="20"/>
              </w:rPr>
              <w:t>助听器具应用</w:t>
            </w:r>
          </w:p>
        </w:tc>
        <w:tc>
          <w:tcPr>
            <w:tcW w:w="3011" w:type="dxa"/>
          </w:tcPr>
          <w:p>
            <w:pPr>
              <w:pStyle w:val="14"/>
              <w:rPr>
                <w:rFonts w:ascii="Times New Roman"/>
                <w:sz w:val="20"/>
              </w:rPr>
            </w:pPr>
          </w:p>
          <w:p>
            <w:pPr>
              <w:pStyle w:val="14"/>
              <w:rPr>
                <w:rFonts w:ascii="Times New Roman"/>
                <w:sz w:val="20"/>
              </w:rPr>
            </w:pPr>
          </w:p>
          <w:p>
            <w:pPr>
              <w:pStyle w:val="14"/>
              <w:spacing w:before="7"/>
              <w:rPr>
                <w:rFonts w:ascii="Times New Roman"/>
                <w:sz w:val="27"/>
              </w:rPr>
            </w:pPr>
          </w:p>
          <w:p>
            <w:pPr>
              <w:pStyle w:val="14"/>
              <w:spacing w:before="1"/>
              <w:ind w:left="59"/>
              <w:rPr>
                <w:sz w:val="20"/>
              </w:rPr>
            </w:pPr>
            <w:r>
              <w:rPr>
                <w:sz w:val="20"/>
              </w:rPr>
              <w:t>2-05-01-03 康复技士</w:t>
            </w:r>
          </w:p>
          <w:p>
            <w:pPr>
              <w:pStyle w:val="14"/>
              <w:spacing w:before="4"/>
              <w:ind w:left="59"/>
              <w:rPr>
                <w:sz w:val="20"/>
              </w:rPr>
            </w:pPr>
            <w:r>
              <w:rPr>
                <w:sz w:val="20"/>
              </w:rPr>
              <w:t>听力检测#</w:t>
            </w:r>
          </w:p>
          <w:p>
            <w:pPr>
              <w:pStyle w:val="14"/>
              <w:spacing w:before="3" w:line="242" w:lineRule="auto"/>
              <w:ind w:left="59" w:right="526"/>
              <w:rPr>
                <w:sz w:val="20"/>
              </w:rPr>
            </w:pPr>
            <w:r>
              <w:rPr>
                <w:sz w:val="20"/>
              </w:rPr>
              <w:t>X4-07-99-13 助听器验配师助听器销售#</w:t>
            </w:r>
          </w:p>
        </w:tc>
        <w:tc>
          <w:tcPr>
            <w:tcW w:w="1794" w:type="dxa"/>
          </w:tcPr>
          <w:p>
            <w:pPr>
              <w:pStyle w:val="14"/>
              <w:rPr>
                <w:rFonts w:ascii="Times New Roman"/>
                <w:sz w:val="20"/>
              </w:rPr>
            </w:pPr>
          </w:p>
          <w:p>
            <w:pPr>
              <w:pStyle w:val="14"/>
              <w:rPr>
                <w:rFonts w:ascii="Times New Roman"/>
                <w:sz w:val="20"/>
              </w:rPr>
            </w:pPr>
          </w:p>
          <w:p>
            <w:pPr>
              <w:pStyle w:val="14"/>
              <w:spacing w:before="7"/>
              <w:rPr>
                <w:rFonts w:ascii="Times New Roman"/>
                <w:sz w:val="27"/>
              </w:rPr>
            </w:pPr>
          </w:p>
          <w:p>
            <w:pPr>
              <w:pStyle w:val="14"/>
              <w:spacing w:line="244" w:lineRule="auto"/>
              <w:ind w:left="60" w:right="721"/>
              <w:rPr>
                <w:sz w:val="20"/>
              </w:rPr>
            </w:pPr>
            <w:r>
              <w:rPr>
                <w:sz w:val="20"/>
              </w:rPr>
              <w:t xml:space="preserve">康复技士 </w:t>
            </w:r>
            <w:r>
              <w:rPr>
                <w:spacing w:val="-4"/>
                <w:sz w:val="20"/>
              </w:rPr>
              <w:t>听力技术师</w:t>
            </w:r>
          </w:p>
          <w:p>
            <w:pPr>
              <w:pStyle w:val="14"/>
              <w:spacing w:line="253" w:lineRule="exact"/>
              <w:ind w:left="60"/>
              <w:rPr>
                <w:sz w:val="20"/>
              </w:rPr>
            </w:pPr>
            <w:r>
              <w:rPr>
                <w:sz w:val="20"/>
              </w:rPr>
              <w:t>助听器验配师</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18"/>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ind w:left="63"/>
              <w:rPr>
                <w:sz w:val="20"/>
              </w:rPr>
            </w:pPr>
            <w:r>
              <w:rPr>
                <w:spacing w:val="-1"/>
                <w:sz w:val="20"/>
              </w:rPr>
              <w:t>高职：康复治疗技术</w:t>
            </w:r>
          </w:p>
          <w:p>
            <w:pPr>
              <w:pStyle w:val="14"/>
              <w:spacing w:before="3" w:line="242" w:lineRule="auto"/>
              <w:ind w:left="664" w:right="38"/>
              <w:rPr>
                <w:sz w:val="20"/>
              </w:rPr>
            </w:pPr>
            <w:r>
              <w:rPr>
                <w:spacing w:val="-2"/>
                <w:sz w:val="20"/>
              </w:rPr>
              <w:t>假肢与矫形器设计与制造</w:t>
            </w:r>
            <w:r>
              <w:rPr>
                <w:sz w:val="20"/>
              </w:rPr>
              <w:t>康复工程技术</w:t>
            </w:r>
          </w:p>
          <w:p>
            <w:pPr>
              <w:pStyle w:val="14"/>
              <w:spacing w:before="1" w:line="244" w:lineRule="auto"/>
              <w:ind w:left="664" w:right="639" w:hanging="1"/>
              <w:rPr>
                <w:sz w:val="20"/>
              </w:rPr>
            </w:pPr>
            <w:r>
              <w:rPr>
                <w:spacing w:val="-3"/>
                <w:sz w:val="20"/>
              </w:rPr>
              <w:t>听力语言康复技术</w:t>
            </w:r>
            <w:r>
              <w:rPr>
                <w:sz w:val="20"/>
              </w:rPr>
              <w:t>音乐康复技术</w:t>
            </w:r>
          </w:p>
          <w:p>
            <w:pPr>
              <w:pStyle w:val="14"/>
              <w:spacing w:line="253" w:lineRule="exact"/>
              <w:ind w:left="63"/>
              <w:rPr>
                <w:sz w:val="20"/>
              </w:rPr>
            </w:pPr>
            <w:r>
              <w:rPr>
                <w:sz w:val="20"/>
              </w:rPr>
              <w:t>本科：康复治疗学</w:t>
            </w:r>
          </w:p>
          <w:p>
            <w:pPr>
              <w:pStyle w:val="14"/>
              <w:spacing w:before="2" w:line="242" w:lineRule="auto"/>
              <w:ind w:left="664" w:right="1039"/>
              <w:rPr>
                <w:sz w:val="20"/>
              </w:rPr>
            </w:pPr>
            <w:r>
              <w:rPr>
                <w:sz w:val="20"/>
              </w:rPr>
              <w:t>医学美容技术听力学</w:t>
            </w:r>
          </w:p>
          <w:p>
            <w:pPr>
              <w:pStyle w:val="14"/>
              <w:spacing w:before="1" w:line="239" w:lineRule="exact"/>
              <w:ind w:left="664"/>
              <w:rPr>
                <w:sz w:val="20"/>
              </w:rPr>
            </w:pPr>
            <w:r>
              <w:rPr>
                <w:sz w:val="20"/>
              </w:rPr>
              <w:t>假肢矫形工程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2" w:hRule="atLeast"/>
        </w:trPr>
        <w:tc>
          <w:tcPr>
            <w:tcW w:w="1148" w:type="dxa"/>
          </w:tcPr>
          <w:p>
            <w:pPr>
              <w:pStyle w:val="14"/>
              <w:rPr>
                <w:rFonts w:ascii="Times New Roman"/>
                <w:sz w:val="20"/>
              </w:rPr>
            </w:pPr>
          </w:p>
          <w:p>
            <w:pPr>
              <w:pStyle w:val="14"/>
              <w:spacing w:before="9"/>
              <w:rPr>
                <w:rFonts w:ascii="Times New Roman"/>
                <w:sz w:val="16"/>
              </w:rPr>
            </w:pPr>
          </w:p>
          <w:p>
            <w:pPr>
              <w:pStyle w:val="14"/>
              <w:spacing w:before="1" w:line="244" w:lineRule="auto"/>
              <w:ind w:left="56" w:right="178"/>
              <w:rPr>
                <w:sz w:val="20"/>
              </w:rPr>
            </w:pPr>
            <w:r>
              <w:rPr>
                <w:sz w:val="20"/>
              </w:rPr>
              <w:t>10 医药卫生类</w:t>
            </w:r>
          </w:p>
        </w:tc>
        <w:tc>
          <w:tcPr>
            <w:tcW w:w="849" w:type="dxa"/>
          </w:tcPr>
          <w:p>
            <w:pPr>
              <w:pStyle w:val="14"/>
              <w:rPr>
                <w:rFonts w:ascii="Times New Roman"/>
                <w:sz w:val="20"/>
              </w:rPr>
            </w:pPr>
          </w:p>
          <w:p>
            <w:pPr>
              <w:pStyle w:val="14"/>
              <w:spacing w:before="1"/>
              <w:rPr>
                <w:rFonts w:ascii="Times New Roman"/>
                <w:sz w:val="28"/>
              </w:rPr>
            </w:pPr>
          </w:p>
          <w:p>
            <w:pPr>
              <w:pStyle w:val="14"/>
              <w:ind w:left="104" w:right="93"/>
              <w:jc w:val="center"/>
              <w:rPr>
                <w:sz w:val="20"/>
              </w:rPr>
            </w:pPr>
            <w:r>
              <w:rPr>
                <w:sz w:val="20"/>
              </w:rPr>
              <w:t>100600</w:t>
            </w:r>
          </w:p>
        </w:tc>
        <w:tc>
          <w:tcPr>
            <w:tcW w:w="1318" w:type="dxa"/>
          </w:tcPr>
          <w:p>
            <w:pPr>
              <w:pStyle w:val="14"/>
              <w:rPr>
                <w:rFonts w:ascii="Times New Roman"/>
                <w:sz w:val="20"/>
              </w:rPr>
            </w:pPr>
          </w:p>
          <w:p>
            <w:pPr>
              <w:pStyle w:val="14"/>
              <w:spacing w:before="1"/>
              <w:rPr>
                <w:rFonts w:ascii="Times New Roman"/>
                <w:sz w:val="28"/>
              </w:rPr>
            </w:pPr>
          </w:p>
          <w:p>
            <w:pPr>
              <w:pStyle w:val="14"/>
              <w:ind w:left="57"/>
              <w:rPr>
                <w:sz w:val="20"/>
              </w:rPr>
            </w:pPr>
            <w:r>
              <w:rPr>
                <w:sz w:val="20"/>
              </w:rPr>
              <w:t>眼视光与配镜</w:t>
            </w:r>
          </w:p>
        </w:tc>
        <w:tc>
          <w:tcPr>
            <w:tcW w:w="2117" w:type="dxa"/>
          </w:tcPr>
          <w:p>
            <w:pPr>
              <w:pStyle w:val="14"/>
              <w:spacing w:before="6"/>
              <w:rPr>
                <w:rFonts w:ascii="Times New Roman"/>
                <w:sz w:val="25"/>
              </w:rPr>
            </w:pPr>
          </w:p>
          <w:p>
            <w:pPr>
              <w:pStyle w:val="14"/>
              <w:spacing w:line="242" w:lineRule="auto"/>
              <w:ind w:left="58" w:right="1245"/>
              <w:rPr>
                <w:sz w:val="20"/>
              </w:rPr>
            </w:pPr>
            <w:r>
              <w:rPr>
                <w:sz w:val="20"/>
              </w:rPr>
              <w:t>验光技术配镜技术</w:t>
            </w:r>
          </w:p>
          <w:p>
            <w:pPr>
              <w:pStyle w:val="14"/>
              <w:spacing w:before="2"/>
              <w:ind w:left="58"/>
              <w:rPr>
                <w:sz w:val="20"/>
              </w:rPr>
            </w:pPr>
            <w:r>
              <w:rPr>
                <w:sz w:val="20"/>
              </w:rPr>
              <w:t>隐形眼镜验配技术</w:t>
            </w:r>
          </w:p>
        </w:tc>
        <w:tc>
          <w:tcPr>
            <w:tcW w:w="3011" w:type="dxa"/>
          </w:tcPr>
          <w:p>
            <w:pPr>
              <w:pStyle w:val="14"/>
              <w:rPr>
                <w:rFonts w:ascii="Times New Roman"/>
                <w:sz w:val="20"/>
              </w:rPr>
            </w:pPr>
          </w:p>
          <w:p>
            <w:pPr>
              <w:pStyle w:val="14"/>
              <w:spacing w:before="9"/>
              <w:rPr>
                <w:rFonts w:ascii="Times New Roman"/>
                <w:sz w:val="16"/>
              </w:rPr>
            </w:pPr>
          </w:p>
          <w:p>
            <w:pPr>
              <w:pStyle w:val="14"/>
              <w:numPr>
                <w:ilvl w:val="3"/>
                <w:numId w:val="120"/>
              </w:numPr>
              <w:tabs>
                <w:tab w:val="left" w:pos="1109"/>
              </w:tabs>
              <w:spacing w:before="0" w:after="0" w:line="240" w:lineRule="auto"/>
              <w:ind w:left="1108" w:right="0" w:hanging="1050"/>
              <w:jc w:val="left"/>
              <w:rPr>
                <w:sz w:val="20"/>
              </w:rPr>
            </w:pPr>
            <w:r>
              <w:rPr>
                <w:spacing w:val="-1"/>
                <w:sz w:val="20"/>
              </w:rPr>
              <w:t>眼镜验光员</w:t>
            </w:r>
          </w:p>
          <w:p>
            <w:pPr>
              <w:pStyle w:val="14"/>
              <w:numPr>
                <w:ilvl w:val="3"/>
                <w:numId w:val="120"/>
              </w:numPr>
              <w:tabs>
                <w:tab w:val="left" w:pos="1109"/>
              </w:tabs>
              <w:spacing w:before="4" w:after="0" w:line="240" w:lineRule="auto"/>
              <w:ind w:left="1108" w:right="0" w:hanging="1050"/>
              <w:jc w:val="left"/>
              <w:rPr>
                <w:sz w:val="20"/>
              </w:rPr>
            </w:pPr>
            <w:r>
              <w:rPr>
                <w:spacing w:val="-1"/>
                <w:sz w:val="20"/>
              </w:rPr>
              <w:t>眼镜定配工</w:t>
            </w:r>
          </w:p>
        </w:tc>
        <w:tc>
          <w:tcPr>
            <w:tcW w:w="1794" w:type="dxa"/>
          </w:tcPr>
          <w:p>
            <w:pPr>
              <w:pStyle w:val="14"/>
              <w:rPr>
                <w:rFonts w:ascii="Times New Roman"/>
                <w:sz w:val="20"/>
              </w:rPr>
            </w:pPr>
          </w:p>
          <w:p>
            <w:pPr>
              <w:pStyle w:val="14"/>
              <w:spacing w:before="9"/>
              <w:rPr>
                <w:rFonts w:ascii="Times New Roman"/>
                <w:sz w:val="16"/>
              </w:rPr>
            </w:pPr>
          </w:p>
          <w:p>
            <w:pPr>
              <w:pStyle w:val="14"/>
              <w:spacing w:line="244" w:lineRule="auto"/>
              <w:ind w:left="60" w:right="721"/>
              <w:rPr>
                <w:sz w:val="20"/>
              </w:rPr>
            </w:pPr>
            <w:r>
              <w:rPr>
                <w:sz w:val="20"/>
              </w:rPr>
              <w:t>眼镜验光员眼镜定配工</w:t>
            </w:r>
          </w:p>
        </w:tc>
        <w:tc>
          <w:tcPr>
            <w:tcW w:w="995" w:type="dxa"/>
          </w:tcPr>
          <w:p>
            <w:pPr>
              <w:pStyle w:val="14"/>
              <w:rPr>
                <w:rFonts w:ascii="Times New Roman"/>
                <w:sz w:val="20"/>
              </w:rPr>
            </w:pPr>
          </w:p>
          <w:p>
            <w:pPr>
              <w:pStyle w:val="14"/>
              <w:spacing w:before="1"/>
              <w:rPr>
                <w:rFonts w:ascii="Times New Roman"/>
                <w:sz w:val="28"/>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spacing w:before="9"/>
              <w:rPr>
                <w:rFonts w:ascii="Times New Roman"/>
                <w:sz w:val="16"/>
              </w:rPr>
            </w:pPr>
          </w:p>
          <w:p>
            <w:pPr>
              <w:pStyle w:val="14"/>
              <w:spacing w:line="244" w:lineRule="auto"/>
              <w:ind w:left="63" w:right="1238"/>
              <w:rPr>
                <w:sz w:val="20"/>
              </w:rPr>
            </w:pPr>
            <w:r>
              <w:rPr>
                <w:sz w:val="20"/>
              </w:rPr>
              <w:t>高职：眼视光技术本科：眼视光学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85" w:hRule="atLeast"/>
        </w:trPr>
        <w:tc>
          <w:tcPr>
            <w:tcW w:w="1148" w:type="dxa"/>
          </w:tcPr>
          <w:p>
            <w:pPr>
              <w:pStyle w:val="14"/>
              <w:rPr>
                <w:rFonts w:ascii="Times New Roman"/>
                <w:sz w:val="20"/>
              </w:rPr>
            </w:pPr>
          </w:p>
          <w:p>
            <w:pPr>
              <w:pStyle w:val="14"/>
              <w:spacing w:before="2"/>
              <w:rPr>
                <w:rFonts w:ascii="Times New Roman"/>
                <w:sz w:val="22"/>
              </w:rPr>
            </w:pPr>
          </w:p>
          <w:p>
            <w:pPr>
              <w:pStyle w:val="14"/>
              <w:spacing w:line="244" w:lineRule="auto"/>
              <w:ind w:left="56" w:right="178"/>
              <w:rPr>
                <w:sz w:val="20"/>
              </w:rPr>
            </w:pPr>
            <w:r>
              <w:rPr>
                <w:sz w:val="20"/>
              </w:rPr>
              <w:t>10 医药卫生类</w:t>
            </w:r>
          </w:p>
        </w:tc>
        <w:tc>
          <w:tcPr>
            <w:tcW w:w="849" w:type="dxa"/>
          </w:tcPr>
          <w:p>
            <w:pPr>
              <w:pStyle w:val="14"/>
              <w:rPr>
                <w:rFonts w:ascii="Times New Roman"/>
                <w:sz w:val="20"/>
              </w:rPr>
            </w:pPr>
          </w:p>
          <w:p>
            <w:pPr>
              <w:pStyle w:val="14"/>
              <w:rPr>
                <w:rFonts w:ascii="Times New Roman"/>
                <w:sz w:val="20"/>
              </w:rPr>
            </w:pPr>
          </w:p>
          <w:p>
            <w:pPr>
              <w:pStyle w:val="14"/>
              <w:spacing w:before="154"/>
              <w:ind w:left="104" w:right="93"/>
              <w:jc w:val="center"/>
              <w:rPr>
                <w:sz w:val="20"/>
              </w:rPr>
            </w:pPr>
            <w:r>
              <w:rPr>
                <w:sz w:val="20"/>
              </w:rPr>
              <w:t>100700</w:t>
            </w:r>
          </w:p>
        </w:tc>
        <w:tc>
          <w:tcPr>
            <w:tcW w:w="1318" w:type="dxa"/>
          </w:tcPr>
          <w:p>
            <w:pPr>
              <w:pStyle w:val="14"/>
              <w:rPr>
                <w:rFonts w:ascii="Times New Roman"/>
                <w:sz w:val="20"/>
              </w:rPr>
            </w:pPr>
          </w:p>
          <w:p>
            <w:pPr>
              <w:pStyle w:val="14"/>
              <w:rPr>
                <w:rFonts w:ascii="Times New Roman"/>
                <w:sz w:val="20"/>
              </w:rPr>
            </w:pPr>
          </w:p>
          <w:p>
            <w:pPr>
              <w:pStyle w:val="14"/>
              <w:spacing w:before="154"/>
              <w:ind w:left="57"/>
              <w:rPr>
                <w:sz w:val="20"/>
              </w:rPr>
            </w:pPr>
            <w:r>
              <w:rPr>
                <w:sz w:val="20"/>
              </w:rPr>
              <w:t>医学检验技术</w:t>
            </w:r>
          </w:p>
        </w:tc>
        <w:tc>
          <w:tcPr>
            <w:tcW w:w="2117" w:type="dxa"/>
          </w:tcPr>
          <w:p>
            <w:pPr>
              <w:pStyle w:val="14"/>
              <w:rPr>
                <w:rFonts w:ascii="Times New Roman"/>
                <w:sz w:val="20"/>
              </w:rPr>
            </w:pPr>
          </w:p>
          <w:p>
            <w:pPr>
              <w:pStyle w:val="14"/>
              <w:spacing w:before="125" w:line="242" w:lineRule="auto"/>
              <w:ind w:left="58" w:right="1046"/>
              <w:rPr>
                <w:sz w:val="20"/>
              </w:rPr>
            </w:pPr>
            <w:r>
              <w:rPr>
                <w:sz w:val="20"/>
              </w:rPr>
              <w:t xml:space="preserve">临床检验 卫生检验 </w:t>
            </w:r>
            <w:r>
              <w:rPr>
                <w:spacing w:val="-4"/>
                <w:sz w:val="20"/>
              </w:rPr>
              <w:t>采供血检验</w:t>
            </w:r>
            <w:r>
              <w:rPr>
                <w:sz w:val="20"/>
              </w:rPr>
              <w:t>病理技术</w:t>
            </w:r>
          </w:p>
        </w:tc>
        <w:tc>
          <w:tcPr>
            <w:tcW w:w="3011" w:type="dxa"/>
          </w:tcPr>
          <w:p>
            <w:pPr>
              <w:pStyle w:val="14"/>
              <w:numPr>
                <w:ilvl w:val="3"/>
                <w:numId w:val="121"/>
              </w:numPr>
              <w:tabs>
                <w:tab w:val="left" w:pos="1110"/>
              </w:tabs>
              <w:spacing w:before="95" w:after="0" w:line="240" w:lineRule="auto"/>
              <w:ind w:left="1109" w:right="0" w:hanging="1051"/>
              <w:jc w:val="left"/>
              <w:rPr>
                <w:sz w:val="20"/>
              </w:rPr>
            </w:pPr>
            <w:r>
              <w:rPr>
                <w:spacing w:val="-2"/>
                <w:sz w:val="20"/>
              </w:rPr>
              <w:t>临床检验技师</w:t>
            </w:r>
          </w:p>
          <w:p>
            <w:pPr>
              <w:pStyle w:val="14"/>
              <w:numPr>
                <w:ilvl w:val="3"/>
                <w:numId w:val="121"/>
              </w:numPr>
              <w:tabs>
                <w:tab w:val="left" w:pos="1110"/>
              </w:tabs>
              <w:spacing w:before="3" w:after="0" w:line="240" w:lineRule="auto"/>
              <w:ind w:left="1109" w:right="0" w:hanging="1051"/>
              <w:jc w:val="left"/>
              <w:rPr>
                <w:sz w:val="20"/>
              </w:rPr>
            </w:pPr>
            <w:r>
              <w:rPr>
                <w:spacing w:val="-2"/>
                <w:sz w:val="20"/>
              </w:rPr>
              <w:t>公卫检验技师</w:t>
            </w:r>
          </w:p>
          <w:p>
            <w:pPr>
              <w:pStyle w:val="14"/>
              <w:numPr>
                <w:ilvl w:val="3"/>
                <w:numId w:val="121"/>
              </w:numPr>
              <w:tabs>
                <w:tab w:val="left" w:pos="1110"/>
              </w:tabs>
              <w:spacing w:before="3" w:after="0" w:line="240" w:lineRule="auto"/>
              <w:ind w:left="1109" w:right="0" w:hanging="1051"/>
              <w:jc w:val="left"/>
              <w:rPr>
                <w:sz w:val="20"/>
              </w:rPr>
            </w:pPr>
            <w:r>
              <w:rPr>
                <w:spacing w:val="-2"/>
                <w:sz w:val="20"/>
              </w:rPr>
              <w:t>卫生工程技师</w:t>
            </w:r>
          </w:p>
          <w:p>
            <w:pPr>
              <w:pStyle w:val="14"/>
              <w:spacing w:before="4"/>
              <w:ind w:left="59"/>
              <w:rPr>
                <w:sz w:val="20"/>
              </w:rPr>
            </w:pPr>
            <w:r>
              <w:rPr>
                <w:sz w:val="20"/>
              </w:rPr>
              <w:t>2-05-07-03 病理技师</w:t>
            </w:r>
          </w:p>
          <w:p>
            <w:pPr>
              <w:pStyle w:val="14"/>
              <w:spacing w:before="3"/>
              <w:ind w:left="59"/>
              <w:rPr>
                <w:sz w:val="20"/>
              </w:rPr>
            </w:pPr>
            <w:r>
              <w:rPr>
                <w:sz w:val="20"/>
              </w:rPr>
              <w:t>2-05-07-07 输（采供）血技师</w:t>
            </w:r>
          </w:p>
        </w:tc>
        <w:tc>
          <w:tcPr>
            <w:tcW w:w="1794" w:type="dxa"/>
          </w:tcPr>
          <w:p>
            <w:pPr>
              <w:pStyle w:val="14"/>
              <w:spacing w:before="6"/>
              <w:rPr>
                <w:rFonts w:ascii="Times New Roman"/>
                <w:sz w:val="19"/>
              </w:rPr>
            </w:pPr>
          </w:p>
          <w:p>
            <w:pPr>
              <w:pStyle w:val="14"/>
              <w:spacing w:line="242" w:lineRule="auto"/>
              <w:ind w:left="60" w:right="321"/>
              <w:rPr>
                <w:sz w:val="20"/>
              </w:rPr>
            </w:pPr>
            <w:r>
              <w:rPr>
                <w:spacing w:val="-3"/>
                <w:sz w:val="20"/>
              </w:rPr>
              <w:t>临床医学检验士</w:t>
            </w:r>
            <w:r>
              <w:rPr>
                <w:sz w:val="20"/>
              </w:rPr>
              <w:t xml:space="preserve">理化检验技士 </w:t>
            </w:r>
            <w:r>
              <w:rPr>
                <w:spacing w:val="-3"/>
                <w:sz w:val="20"/>
              </w:rPr>
              <w:t>微生物检验技士</w:t>
            </w:r>
            <w:r>
              <w:rPr>
                <w:sz w:val="20"/>
              </w:rPr>
              <w:t>病理学技士</w:t>
            </w:r>
          </w:p>
        </w:tc>
        <w:tc>
          <w:tcPr>
            <w:tcW w:w="995" w:type="dxa"/>
          </w:tcPr>
          <w:p>
            <w:pPr>
              <w:pStyle w:val="14"/>
              <w:rPr>
                <w:rFonts w:ascii="Times New Roman"/>
                <w:sz w:val="20"/>
              </w:rPr>
            </w:pPr>
          </w:p>
          <w:p>
            <w:pPr>
              <w:pStyle w:val="14"/>
              <w:rPr>
                <w:rFonts w:ascii="Times New Roman"/>
                <w:sz w:val="20"/>
              </w:rPr>
            </w:pPr>
          </w:p>
          <w:p>
            <w:pPr>
              <w:pStyle w:val="14"/>
              <w:spacing w:before="153"/>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spacing w:before="124"/>
              <w:ind w:left="63"/>
              <w:rPr>
                <w:sz w:val="20"/>
              </w:rPr>
            </w:pPr>
            <w:r>
              <w:rPr>
                <w:sz w:val="20"/>
              </w:rPr>
              <w:t>高职：医学检验技术</w:t>
            </w:r>
          </w:p>
          <w:p>
            <w:pPr>
              <w:pStyle w:val="14"/>
              <w:spacing w:before="3" w:line="244" w:lineRule="auto"/>
              <w:ind w:left="63" w:right="438" w:firstLine="601"/>
              <w:rPr>
                <w:sz w:val="20"/>
              </w:rPr>
            </w:pPr>
            <w:r>
              <w:rPr>
                <w:sz w:val="20"/>
              </w:rPr>
              <w:t>卫生检验与检疫技术本科：医学检验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55" w:hRule="atLeast"/>
        </w:trPr>
        <w:tc>
          <w:tcPr>
            <w:tcW w:w="1148" w:type="dxa"/>
          </w:tcPr>
          <w:p>
            <w:pPr>
              <w:pStyle w:val="14"/>
              <w:rPr>
                <w:rFonts w:ascii="Times New Roman"/>
                <w:sz w:val="20"/>
              </w:rPr>
            </w:pPr>
          </w:p>
          <w:p>
            <w:pPr>
              <w:pStyle w:val="14"/>
              <w:spacing w:before="10"/>
              <w:rPr>
                <w:rFonts w:ascii="Times New Roman"/>
                <w:sz w:val="20"/>
              </w:rPr>
            </w:pPr>
          </w:p>
          <w:p>
            <w:pPr>
              <w:pStyle w:val="14"/>
              <w:spacing w:line="242" w:lineRule="auto"/>
              <w:ind w:left="56" w:right="178"/>
              <w:rPr>
                <w:sz w:val="20"/>
              </w:rPr>
            </w:pPr>
            <w:r>
              <w:rPr>
                <w:sz w:val="20"/>
              </w:rPr>
              <w:t>10 医药卫生类</w:t>
            </w:r>
          </w:p>
        </w:tc>
        <w:tc>
          <w:tcPr>
            <w:tcW w:w="849" w:type="dxa"/>
          </w:tcPr>
          <w:p>
            <w:pPr>
              <w:pStyle w:val="14"/>
              <w:rPr>
                <w:rFonts w:ascii="Times New Roman"/>
                <w:sz w:val="20"/>
              </w:rPr>
            </w:pPr>
          </w:p>
          <w:p>
            <w:pPr>
              <w:pStyle w:val="14"/>
              <w:rPr>
                <w:rFonts w:ascii="Times New Roman"/>
                <w:sz w:val="20"/>
              </w:rPr>
            </w:pPr>
          </w:p>
          <w:p>
            <w:pPr>
              <w:pStyle w:val="14"/>
              <w:spacing w:before="140"/>
              <w:ind w:left="104" w:right="93"/>
              <w:jc w:val="center"/>
              <w:rPr>
                <w:sz w:val="20"/>
              </w:rPr>
            </w:pPr>
            <w:r>
              <w:rPr>
                <w:sz w:val="20"/>
              </w:rPr>
              <w:t>100800</w:t>
            </w:r>
          </w:p>
        </w:tc>
        <w:tc>
          <w:tcPr>
            <w:tcW w:w="1318" w:type="dxa"/>
          </w:tcPr>
          <w:p>
            <w:pPr>
              <w:pStyle w:val="14"/>
              <w:rPr>
                <w:rFonts w:ascii="Times New Roman"/>
                <w:sz w:val="20"/>
              </w:rPr>
            </w:pPr>
          </w:p>
          <w:p>
            <w:pPr>
              <w:pStyle w:val="14"/>
              <w:rPr>
                <w:rFonts w:ascii="Times New Roman"/>
                <w:sz w:val="20"/>
              </w:rPr>
            </w:pPr>
          </w:p>
          <w:p>
            <w:pPr>
              <w:pStyle w:val="14"/>
              <w:spacing w:before="140"/>
              <w:ind w:left="57"/>
              <w:rPr>
                <w:sz w:val="20"/>
              </w:rPr>
            </w:pPr>
            <w:r>
              <w:rPr>
                <w:sz w:val="20"/>
              </w:rPr>
              <w:t>医学影像技术</w:t>
            </w:r>
          </w:p>
        </w:tc>
        <w:tc>
          <w:tcPr>
            <w:tcW w:w="2117" w:type="dxa"/>
          </w:tcPr>
          <w:p>
            <w:pPr>
              <w:pStyle w:val="14"/>
              <w:rPr>
                <w:rFonts w:ascii="Times New Roman"/>
                <w:sz w:val="20"/>
              </w:rPr>
            </w:pPr>
          </w:p>
        </w:tc>
        <w:tc>
          <w:tcPr>
            <w:tcW w:w="3011" w:type="dxa"/>
          </w:tcPr>
          <w:p>
            <w:pPr>
              <w:pStyle w:val="14"/>
              <w:rPr>
                <w:rFonts w:ascii="Times New Roman"/>
                <w:sz w:val="20"/>
              </w:rPr>
            </w:pPr>
          </w:p>
          <w:p>
            <w:pPr>
              <w:pStyle w:val="14"/>
              <w:spacing w:before="10"/>
              <w:rPr>
                <w:rFonts w:ascii="Times New Roman"/>
                <w:sz w:val="20"/>
              </w:rPr>
            </w:pPr>
          </w:p>
          <w:p>
            <w:pPr>
              <w:pStyle w:val="14"/>
              <w:ind w:left="59"/>
              <w:rPr>
                <w:sz w:val="20"/>
              </w:rPr>
            </w:pPr>
            <w:r>
              <w:rPr>
                <w:sz w:val="20"/>
              </w:rPr>
              <w:t>放射医学技士</w:t>
            </w:r>
          </w:p>
          <w:p>
            <w:pPr>
              <w:pStyle w:val="14"/>
              <w:spacing w:before="3"/>
              <w:ind w:left="59"/>
              <w:rPr>
                <w:sz w:val="20"/>
              </w:rPr>
            </w:pPr>
            <w:r>
              <w:rPr>
                <w:sz w:val="20"/>
              </w:rPr>
              <w:t>2-05-07-01 影像技师</w:t>
            </w:r>
          </w:p>
        </w:tc>
        <w:tc>
          <w:tcPr>
            <w:tcW w:w="1794" w:type="dxa"/>
          </w:tcPr>
          <w:p>
            <w:pPr>
              <w:pStyle w:val="14"/>
              <w:rPr>
                <w:rFonts w:ascii="Times New Roman"/>
                <w:sz w:val="20"/>
              </w:rPr>
            </w:pPr>
          </w:p>
          <w:p>
            <w:pPr>
              <w:pStyle w:val="14"/>
              <w:rPr>
                <w:rFonts w:ascii="Times New Roman"/>
                <w:sz w:val="20"/>
              </w:rPr>
            </w:pPr>
          </w:p>
          <w:p>
            <w:pPr>
              <w:pStyle w:val="14"/>
              <w:spacing w:before="140"/>
              <w:ind w:left="60"/>
              <w:rPr>
                <w:sz w:val="20"/>
              </w:rPr>
            </w:pPr>
            <w:r>
              <w:rPr>
                <w:sz w:val="20"/>
              </w:rPr>
              <w:t>放射医学技士</w:t>
            </w:r>
          </w:p>
        </w:tc>
        <w:tc>
          <w:tcPr>
            <w:tcW w:w="995" w:type="dxa"/>
          </w:tcPr>
          <w:p>
            <w:pPr>
              <w:pStyle w:val="14"/>
              <w:rPr>
                <w:rFonts w:ascii="Times New Roman"/>
                <w:sz w:val="20"/>
              </w:rPr>
            </w:pPr>
          </w:p>
          <w:p>
            <w:pPr>
              <w:pStyle w:val="14"/>
              <w:rPr>
                <w:rFonts w:ascii="Times New Roman"/>
                <w:sz w:val="20"/>
              </w:rPr>
            </w:pPr>
          </w:p>
          <w:p>
            <w:pPr>
              <w:pStyle w:val="14"/>
              <w:spacing w:before="140"/>
              <w:ind w:left="33" w:right="12"/>
              <w:jc w:val="center"/>
              <w:rPr>
                <w:sz w:val="20"/>
              </w:rPr>
            </w:pPr>
            <w:r>
              <w:rPr>
                <w:sz w:val="20"/>
              </w:rPr>
              <w:t>3 年</w:t>
            </w:r>
          </w:p>
        </w:tc>
        <w:tc>
          <w:tcPr>
            <w:tcW w:w="2915" w:type="dxa"/>
          </w:tcPr>
          <w:p>
            <w:pPr>
              <w:pStyle w:val="14"/>
              <w:spacing w:before="4"/>
              <w:rPr>
                <w:rFonts w:ascii="Times New Roman"/>
                <w:sz w:val="18"/>
              </w:rPr>
            </w:pPr>
          </w:p>
          <w:p>
            <w:pPr>
              <w:pStyle w:val="14"/>
              <w:ind w:right="1038"/>
              <w:jc w:val="right"/>
              <w:rPr>
                <w:sz w:val="20"/>
              </w:rPr>
            </w:pPr>
            <w:r>
              <w:rPr>
                <w:spacing w:val="-1"/>
                <w:sz w:val="20"/>
              </w:rPr>
              <w:t>高职：医学影像技术</w:t>
            </w:r>
          </w:p>
          <w:p>
            <w:pPr>
              <w:pStyle w:val="14"/>
              <w:spacing w:before="3"/>
              <w:ind w:right="1039"/>
              <w:jc w:val="right"/>
              <w:rPr>
                <w:sz w:val="20"/>
              </w:rPr>
            </w:pPr>
            <w:r>
              <w:rPr>
                <w:spacing w:val="-1"/>
                <w:sz w:val="20"/>
              </w:rPr>
              <w:t>放射治疗技术</w:t>
            </w:r>
          </w:p>
          <w:p>
            <w:pPr>
              <w:pStyle w:val="14"/>
              <w:spacing w:before="3" w:line="242" w:lineRule="auto"/>
              <w:ind w:left="63" w:right="38" w:firstLine="601"/>
              <w:rPr>
                <w:sz w:val="20"/>
              </w:rPr>
            </w:pPr>
            <w:r>
              <w:rPr>
                <w:sz w:val="20"/>
              </w:rPr>
              <w:t>医学影像设备管理与维护本科：医学影像学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4" w:hRule="atLeast"/>
        </w:trPr>
        <w:tc>
          <w:tcPr>
            <w:tcW w:w="1148" w:type="dxa"/>
          </w:tcPr>
          <w:p>
            <w:pPr>
              <w:pStyle w:val="14"/>
              <w:spacing w:before="8"/>
              <w:rPr>
                <w:rFonts w:ascii="Times New Roman"/>
                <w:sz w:val="21"/>
              </w:rPr>
            </w:pPr>
          </w:p>
          <w:p>
            <w:pPr>
              <w:pStyle w:val="14"/>
              <w:spacing w:line="242" w:lineRule="auto"/>
              <w:ind w:left="56" w:right="178"/>
              <w:rPr>
                <w:sz w:val="20"/>
              </w:rPr>
            </w:pPr>
            <w:r>
              <w:rPr>
                <w:sz w:val="20"/>
              </w:rPr>
              <w:t>10 医药卫生类</w:t>
            </w:r>
          </w:p>
        </w:tc>
        <w:tc>
          <w:tcPr>
            <w:tcW w:w="849" w:type="dxa"/>
          </w:tcPr>
          <w:p>
            <w:pPr>
              <w:pStyle w:val="14"/>
              <w:rPr>
                <w:rFonts w:ascii="Times New Roman"/>
                <w:sz w:val="20"/>
              </w:rPr>
            </w:pPr>
          </w:p>
          <w:p>
            <w:pPr>
              <w:pStyle w:val="14"/>
              <w:spacing w:before="149"/>
              <w:ind w:left="104" w:right="93"/>
              <w:jc w:val="center"/>
              <w:rPr>
                <w:sz w:val="20"/>
              </w:rPr>
            </w:pPr>
            <w:r>
              <w:rPr>
                <w:sz w:val="20"/>
              </w:rPr>
              <w:t>100900</w:t>
            </w:r>
          </w:p>
        </w:tc>
        <w:tc>
          <w:tcPr>
            <w:tcW w:w="1318" w:type="dxa"/>
          </w:tcPr>
          <w:p>
            <w:pPr>
              <w:pStyle w:val="14"/>
              <w:rPr>
                <w:rFonts w:ascii="Times New Roman"/>
                <w:sz w:val="20"/>
              </w:rPr>
            </w:pPr>
          </w:p>
          <w:p>
            <w:pPr>
              <w:pStyle w:val="14"/>
              <w:spacing w:before="149"/>
              <w:ind w:left="57"/>
              <w:rPr>
                <w:sz w:val="20"/>
              </w:rPr>
            </w:pPr>
            <w:r>
              <w:rPr>
                <w:sz w:val="20"/>
              </w:rPr>
              <w:t>口腔修复工艺</w:t>
            </w:r>
          </w:p>
        </w:tc>
        <w:tc>
          <w:tcPr>
            <w:tcW w:w="2117" w:type="dxa"/>
          </w:tcPr>
          <w:p>
            <w:pPr>
              <w:pStyle w:val="14"/>
              <w:rPr>
                <w:rFonts w:ascii="Times New Roman"/>
                <w:sz w:val="20"/>
              </w:rPr>
            </w:pPr>
          </w:p>
        </w:tc>
        <w:tc>
          <w:tcPr>
            <w:tcW w:w="3011" w:type="dxa"/>
          </w:tcPr>
          <w:p>
            <w:pPr>
              <w:pStyle w:val="14"/>
              <w:spacing w:before="8"/>
              <w:rPr>
                <w:rFonts w:ascii="Times New Roman"/>
                <w:sz w:val="21"/>
              </w:rPr>
            </w:pPr>
          </w:p>
          <w:p>
            <w:pPr>
              <w:pStyle w:val="14"/>
              <w:ind w:left="59"/>
              <w:rPr>
                <w:sz w:val="20"/>
              </w:rPr>
            </w:pPr>
            <w:r>
              <w:rPr>
                <w:sz w:val="20"/>
              </w:rPr>
              <w:t>33-182 义齿成型制作工</w:t>
            </w:r>
          </w:p>
          <w:p>
            <w:pPr>
              <w:pStyle w:val="14"/>
              <w:spacing w:before="3"/>
              <w:ind w:left="59"/>
              <w:rPr>
                <w:sz w:val="20"/>
              </w:rPr>
            </w:pPr>
            <w:r>
              <w:rPr>
                <w:sz w:val="20"/>
              </w:rPr>
              <w:t>33-184 义齿模具工</w:t>
            </w:r>
          </w:p>
        </w:tc>
        <w:tc>
          <w:tcPr>
            <w:tcW w:w="1794" w:type="dxa"/>
          </w:tcPr>
          <w:p>
            <w:pPr>
              <w:pStyle w:val="14"/>
              <w:spacing w:before="120" w:line="242" w:lineRule="auto"/>
              <w:ind w:left="60" w:right="322"/>
              <w:rPr>
                <w:sz w:val="20"/>
              </w:rPr>
            </w:pPr>
            <w:r>
              <w:rPr>
                <w:sz w:val="20"/>
              </w:rPr>
              <w:t xml:space="preserve">口腔医学技士 </w:t>
            </w:r>
            <w:r>
              <w:rPr>
                <w:spacing w:val="-2"/>
                <w:sz w:val="20"/>
              </w:rPr>
              <w:t>义齿成型制作工</w:t>
            </w:r>
            <w:r>
              <w:rPr>
                <w:sz w:val="20"/>
              </w:rPr>
              <w:t>义齿模具工</w:t>
            </w:r>
          </w:p>
        </w:tc>
        <w:tc>
          <w:tcPr>
            <w:tcW w:w="995" w:type="dxa"/>
          </w:tcPr>
          <w:p>
            <w:pPr>
              <w:pStyle w:val="14"/>
              <w:rPr>
                <w:rFonts w:ascii="Times New Roman"/>
                <w:sz w:val="20"/>
              </w:rPr>
            </w:pPr>
          </w:p>
          <w:p>
            <w:pPr>
              <w:pStyle w:val="14"/>
              <w:spacing w:before="149"/>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7"/>
              <w:rPr>
                <w:rFonts w:ascii="Times New Roman"/>
                <w:sz w:val="21"/>
              </w:rPr>
            </w:pPr>
          </w:p>
          <w:p>
            <w:pPr>
              <w:pStyle w:val="14"/>
              <w:spacing w:before="1" w:line="242" w:lineRule="auto"/>
              <w:ind w:left="63" w:right="837"/>
              <w:rPr>
                <w:sz w:val="20"/>
              </w:rPr>
            </w:pPr>
            <w:r>
              <w:rPr>
                <w:sz w:val="20"/>
              </w:rPr>
              <w:t xml:space="preserve">高职：口腔医学技术 </w:t>
            </w:r>
            <w:r>
              <w:rPr>
                <w:spacing w:val="-2"/>
                <w:sz w:val="20"/>
              </w:rPr>
              <w:t>本科：口腔修复工艺学</w:t>
            </w:r>
          </w:p>
        </w:tc>
      </w:tr>
    </w:tbl>
    <w:p>
      <w:pPr>
        <w:spacing w:after="0" w:line="242" w:lineRule="auto"/>
        <w:rPr>
          <w:sz w:val="20"/>
        </w:rPr>
        <w:sectPr>
          <w:footerReference r:id="rId54" w:type="default"/>
          <w:pgSz w:w="16840" w:h="11910" w:orient="landscape"/>
          <w:pgMar w:top="1100" w:right="1220" w:bottom="280" w:left="1220" w:header="0" w:footer="0" w:gutter="0"/>
        </w:sectPr>
      </w:pPr>
    </w:p>
    <w:p>
      <w:pPr>
        <w:pStyle w:val="8"/>
        <w:spacing w:before="2"/>
        <w:rPr>
          <w:rFonts w:ascii="Times New Roman"/>
          <w:sz w:val="29"/>
        </w:rPr>
      </w:pPr>
      <w:r>
        <w:pict>
          <v:shape id="_x0000_s1079" o:spid="_x0000_s1079" o:spt="202" type="#_x0000_t202" style="position:absolute;left:0pt;margin-left:42.2pt;margin-top:274.1pt;height:47pt;width:12pt;mso-position-horizontal-relative:page;mso-position-vertical-relative:page;z-index:251712512;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233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53" w:hRule="atLeast"/>
        </w:trPr>
        <w:tc>
          <w:tcPr>
            <w:tcW w:w="1148" w:type="dxa"/>
          </w:tcPr>
          <w:p>
            <w:pPr>
              <w:pStyle w:val="14"/>
              <w:rPr>
                <w:rFonts w:ascii="Times New Roman"/>
                <w:sz w:val="20"/>
              </w:rPr>
            </w:pPr>
          </w:p>
          <w:p>
            <w:pPr>
              <w:pStyle w:val="14"/>
              <w:rPr>
                <w:rFonts w:ascii="Times New Roman"/>
                <w:sz w:val="20"/>
              </w:rPr>
            </w:pPr>
          </w:p>
          <w:p>
            <w:pPr>
              <w:pStyle w:val="14"/>
              <w:spacing w:before="159" w:line="242" w:lineRule="auto"/>
              <w:ind w:left="56" w:right="178"/>
              <w:rPr>
                <w:sz w:val="20"/>
              </w:rPr>
            </w:pPr>
            <w:r>
              <w:rPr>
                <w:sz w:val="20"/>
              </w:rPr>
              <w:t>10 医药卫生类</w:t>
            </w:r>
          </w:p>
        </w:tc>
        <w:tc>
          <w:tcPr>
            <w:tcW w:w="849" w:type="dxa"/>
          </w:tcPr>
          <w:p>
            <w:pPr>
              <w:pStyle w:val="14"/>
              <w:rPr>
                <w:rFonts w:ascii="Times New Roman"/>
                <w:sz w:val="20"/>
              </w:rPr>
            </w:pPr>
          </w:p>
          <w:p>
            <w:pPr>
              <w:pStyle w:val="14"/>
              <w:rPr>
                <w:rFonts w:ascii="Times New Roman"/>
                <w:sz w:val="20"/>
              </w:rPr>
            </w:pPr>
          </w:p>
          <w:p>
            <w:pPr>
              <w:pStyle w:val="14"/>
              <w:spacing w:before="1"/>
              <w:rPr>
                <w:rFonts w:ascii="Times New Roman"/>
                <w:sz w:val="25"/>
              </w:rPr>
            </w:pPr>
          </w:p>
          <w:p>
            <w:pPr>
              <w:pStyle w:val="14"/>
              <w:ind w:left="104" w:right="93"/>
              <w:jc w:val="center"/>
              <w:rPr>
                <w:sz w:val="20"/>
              </w:rPr>
            </w:pPr>
            <w:r>
              <w:rPr>
                <w:sz w:val="20"/>
              </w:rPr>
              <w:t>101000</w:t>
            </w:r>
          </w:p>
        </w:tc>
        <w:tc>
          <w:tcPr>
            <w:tcW w:w="1318" w:type="dxa"/>
          </w:tcPr>
          <w:p>
            <w:pPr>
              <w:pStyle w:val="14"/>
              <w:rPr>
                <w:rFonts w:ascii="Times New Roman"/>
                <w:sz w:val="20"/>
              </w:rPr>
            </w:pPr>
          </w:p>
          <w:p>
            <w:pPr>
              <w:pStyle w:val="14"/>
              <w:rPr>
                <w:rFonts w:ascii="Times New Roman"/>
                <w:sz w:val="20"/>
              </w:rPr>
            </w:pPr>
          </w:p>
          <w:p>
            <w:pPr>
              <w:pStyle w:val="14"/>
              <w:spacing w:before="1"/>
              <w:rPr>
                <w:rFonts w:ascii="Times New Roman"/>
                <w:sz w:val="25"/>
              </w:rPr>
            </w:pPr>
          </w:p>
          <w:p>
            <w:pPr>
              <w:pStyle w:val="14"/>
              <w:ind w:left="57"/>
              <w:rPr>
                <w:sz w:val="20"/>
              </w:rPr>
            </w:pPr>
            <w:r>
              <w:rPr>
                <w:sz w:val="20"/>
              </w:rPr>
              <w:t>医学生物技术</w:t>
            </w:r>
          </w:p>
        </w:tc>
        <w:tc>
          <w:tcPr>
            <w:tcW w:w="2117" w:type="dxa"/>
          </w:tcPr>
          <w:p>
            <w:pPr>
              <w:pStyle w:val="14"/>
              <w:rPr>
                <w:rFonts w:ascii="Times New Roman"/>
                <w:sz w:val="20"/>
              </w:rPr>
            </w:pPr>
          </w:p>
          <w:p>
            <w:pPr>
              <w:pStyle w:val="14"/>
              <w:ind w:left="58"/>
              <w:rPr>
                <w:sz w:val="20"/>
              </w:rPr>
            </w:pPr>
            <w:r>
              <w:rPr>
                <w:spacing w:val="-1"/>
                <w:sz w:val="20"/>
              </w:rPr>
              <w:t>细胞生物技术</w:t>
            </w:r>
          </w:p>
          <w:p>
            <w:pPr>
              <w:pStyle w:val="14"/>
              <w:spacing w:before="3" w:line="242" w:lineRule="auto"/>
              <w:ind w:left="58" w:right="446"/>
              <w:rPr>
                <w:sz w:val="20"/>
              </w:rPr>
            </w:pPr>
            <w:r>
              <w:rPr>
                <w:spacing w:val="-3"/>
                <w:sz w:val="20"/>
              </w:rPr>
              <w:t>基因分子生物技术</w:t>
            </w:r>
            <w:r>
              <w:rPr>
                <w:sz w:val="20"/>
              </w:rPr>
              <w:t>生物化学技术</w:t>
            </w:r>
          </w:p>
          <w:p>
            <w:pPr>
              <w:pStyle w:val="14"/>
              <w:spacing w:before="1" w:line="242" w:lineRule="auto"/>
              <w:ind w:left="58" w:right="245"/>
              <w:rPr>
                <w:sz w:val="20"/>
              </w:rPr>
            </w:pPr>
            <w:r>
              <w:rPr>
                <w:sz w:val="20"/>
              </w:rPr>
              <w:t xml:space="preserve">分子免疫生物技术 </w:t>
            </w:r>
            <w:r>
              <w:rPr>
                <w:spacing w:val="-2"/>
                <w:sz w:val="20"/>
              </w:rPr>
              <w:t>实验动物技术及管理</w:t>
            </w:r>
          </w:p>
        </w:tc>
        <w:tc>
          <w:tcPr>
            <w:tcW w:w="3011" w:type="dxa"/>
          </w:tcPr>
          <w:p>
            <w:pPr>
              <w:pStyle w:val="14"/>
              <w:rPr>
                <w:rFonts w:ascii="Times New Roman"/>
                <w:sz w:val="20"/>
              </w:rPr>
            </w:pPr>
          </w:p>
          <w:p>
            <w:pPr>
              <w:pStyle w:val="14"/>
              <w:numPr>
                <w:ilvl w:val="3"/>
                <w:numId w:val="122"/>
              </w:numPr>
              <w:tabs>
                <w:tab w:val="left" w:pos="1110"/>
              </w:tabs>
              <w:spacing w:before="0" w:after="0" w:line="240" w:lineRule="auto"/>
              <w:ind w:left="1109" w:right="0" w:hanging="1051"/>
              <w:jc w:val="left"/>
              <w:rPr>
                <w:sz w:val="20"/>
              </w:rPr>
            </w:pPr>
            <w:r>
              <w:rPr>
                <w:sz w:val="20"/>
              </w:rPr>
              <w:t>发酵工程制药工</w:t>
            </w:r>
          </w:p>
          <w:p>
            <w:pPr>
              <w:pStyle w:val="14"/>
              <w:numPr>
                <w:ilvl w:val="3"/>
                <w:numId w:val="122"/>
              </w:numPr>
              <w:tabs>
                <w:tab w:val="left" w:pos="1109"/>
              </w:tabs>
              <w:spacing w:before="3" w:after="0" w:line="240" w:lineRule="auto"/>
              <w:ind w:left="1108" w:right="0" w:hanging="1050"/>
              <w:jc w:val="left"/>
              <w:rPr>
                <w:sz w:val="20"/>
              </w:rPr>
            </w:pPr>
            <w:r>
              <w:rPr>
                <w:spacing w:val="-1"/>
                <w:sz w:val="20"/>
              </w:rPr>
              <w:t>疫苗制品工</w:t>
            </w:r>
          </w:p>
          <w:p>
            <w:pPr>
              <w:pStyle w:val="14"/>
              <w:numPr>
                <w:ilvl w:val="3"/>
                <w:numId w:val="122"/>
              </w:numPr>
              <w:tabs>
                <w:tab w:val="left" w:pos="1109"/>
              </w:tabs>
              <w:spacing w:before="2" w:after="0" w:line="240" w:lineRule="auto"/>
              <w:ind w:left="1108" w:right="0" w:hanging="1050"/>
              <w:jc w:val="left"/>
              <w:rPr>
                <w:sz w:val="20"/>
              </w:rPr>
            </w:pPr>
            <w:r>
              <w:rPr>
                <w:spacing w:val="-1"/>
                <w:sz w:val="20"/>
              </w:rPr>
              <w:t>血液制品工</w:t>
            </w:r>
          </w:p>
          <w:p>
            <w:pPr>
              <w:pStyle w:val="14"/>
              <w:numPr>
                <w:ilvl w:val="3"/>
                <w:numId w:val="122"/>
              </w:numPr>
              <w:tabs>
                <w:tab w:val="left" w:pos="1110"/>
              </w:tabs>
              <w:spacing w:before="3" w:after="0" w:line="240" w:lineRule="auto"/>
              <w:ind w:left="1109" w:right="0" w:hanging="1051"/>
              <w:jc w:val="left"/>
              <w:rPr>
                <w:sz w:val="20"/>
              </w:rPr>
            </w:pPr>
            <w:r>
              <w:rPr>
                <w:sz w:val="20"/>
              </w:rPr>
              <w:t>基因工程产品工</w:t>
            </w:r>
          </w:p>
          <w:p>
            <w:pPr>
              <w:pStyle w:val="14"/>
              <w:spacing w:before="3"/>
              <w:ind w:left="59"/>
              <w:rPr>
                <w:sz w:val="20"/>
              </w:rPr>
            </w:pPr>
            <w:r>
              <w:rPr>
                <w:sz w:val="20"/>
              </w:rPr>
              <w:t>5-03-04-01 实验动物饲养工</w:t>
            </w:r>
          </w:p>
        </w:tc>
        <w:tc>
          <w:tcPr>
            <w:tcW w:w="1794" w:type="dxa"/>
          </w:tcPr>
          <w:p>
            <w:pPr>
              <w:pStyle w:val="14"/>
              <w:rPr>
                <w:rFonts w:ascii="Times New Roman"/>
                <w:sz w:val="20"/>
              </w:rPr>
            </w:pPr>
          </w:p>
          <w:p>
            <w:pPr>
              <w:pStyle w:val="14"/>
              <w:rPr>
                <w:rFonts w:ascii="Times New Roman"/>
                <w:sz w:val="20"/>
              </w:rPr>
            </w:pPr>
          </w:p>
          <w:p>
            <w:pPr>
              <w:pStyle w:val="14"/>
              <w:rPr>
                <w:rFonts w:ascii="Times New Roman"/>
                <w:sz w:val="25"/>
              </w:rPr>
            </w:pPr>
          </w:p>
          <w:p>
            <w:pPr>
              <w:pStyle w:val="14"/>
              <w:ind w:left="60"/>
              <w:rPr>
                <w:sz w:val="20"/>
              </w:rPr>
            </w:pPr>
            <w:r>
              <w:rPr>
                <w:sz w:val="20"/>
              </w:rPr>
              <w:t>实验动物饲养工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5"/>
              </w:rPr>
            </w:pPr>
          </w:p>
          <w:p>
            <w:pPr>
              <w:pStyle w:val="14"/>
              <w:ind w:left="33" w:right="12"/>
              <w:jc w:val="center"/>
              <w:rPr>
                <w:sz w:val="20"/>
              </w:rPr>
            </w:pPr>
            <w:r>
              <w:rPr>
                <w:sz w:val="20"/>
              </w:rPr>
              <w:t>3 年</w:t>
            </w:r>
          </w:p>
        </w:tc>
        <w:tc>
          <w:tcPr>
            <w:tcW w:w="2915" w:type="dxa"/>
          </w:tcPr>
          <w:p>
            <w:pPr>
              <w:pStyle w:val="14"/>
              <w:spacing w:before="100"/>
              <w:ind w:left="63"/>
              <w:rPr>
                <w:sz w:val="20"/>
              </w:rPr>
            </w:pPr>
            <w:r>
              <w:rPr>
                <w:spacing w:val="-1"/>
                <w:sz w:val="20"/>
              </w:rPr>
              <w:t>高职：医学生物技术</w:t>
            </w:r>
          </w:p>
          <w:p>
            <w:pPr>
              <w:pStyle w:val="14"/>
              <w:spacing w:before="3" w:line="242" w:lineRule="auto"/>
              <w:ind w:left="664" w:right="1039"/>
              <w:rPr>
                <w:sz w:val="20"/>
              </w:rPr>
            </w:pPr>
            <w:r>
              <w:rPr>
                <w:spacing w:val="-3"/>
                <w:sz w:val="20"/>
              </w:rPr>
              <w:t>生物制药技术</w:t>
            </w:r>
            <w:r>
              <w:rPr>
                <w:spacing w:val="-4"/>
                <w:sz w:val="20"/>
              </w:rPr>
              <w:t>实验动物技术</w:t>
            </w:r>
          </w:p>
          <w:p>
            <w:pPr>
              <w:pStyle w:val="14"/>
              <w:ind w:left="63"/>
              <w:rPr>
                <w:sz w:val="20"/>
              </w:rPr>
            </w:pPr>
            <w:r>
              <w:rPr>
                <w:spacing w:val="-1"/>
                <w:sz w:val="20"/>
              </w:rPr>
              <w:t>本科：生物医学工程</w:t>
            </w:r>
          </w:p>
          <w:p>
            <w:pPr>
              <w:pStyle w:val="14"/>
              <w:spacing w:before="3" w:line="244" w:lineRule="auto"/>
              <w:ind w:left="664" w:right="1238" w:hanging="1"/>
              <w:rPr>
                <w:sz w:val="20"/>
              </w:rPr>
            </w:pPr>
            <w:r>
              <w:rPr>
                <w:sz w:val="20"/>
              </w:rPr>
              <w:t>医学实验学医学技术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52" w:hRule="atLeast"/>
        </w:trPr>
        <w:tc>
          <w:tcPr>
            <w:tcW w:w="1148" w:type="dxa"/>
          </w:tcPr>
          <w:p>
            <w:pPr>
              <w:pStyle w:val="14"/>
              <w:rPr>
                <w:rFonts w:ascii="Times New Roman"/>
                <w:sz w:val="20"/>
              </w:rPr>
            </w:pPr>
          </w:p>
          <w:p>
            <w:pPr>
              <w:pStyle w:val="14"/>
              <w:spacing w:before="5"/>
              <w:rPr>
                <w:rFonts w:ascii="Times New Roman"/>
                <w:sz w:val="29"/>
              </w:rPr>
            </w:pPr>
          </w:p>
          <w:p>
            <w:pPr>
              <w:pStyle w:val="14"/>
              <w:spacing w:line="242" w:lineRule="auto"/>
              <w:ind w:left="56" w:right="178"/>
              <w:rPr>
                <w:sz w:val="20"/>
              </w:rPr>
            </w:pPr>
            <w:r>
              <w:rPr>
                <w:sz w:val="20"/>
              </w:rPr>
              <w:t>10 医药卫生类</w:t>
            </w:r>
          </w:p>
        </w:tc>
        <w:tc>
          <w:tcPr>
            <w:tcW w:w="849" w:type="dxa"/>
          </w:tcPr>
          <w:p>
            <w:pPr>
              <w:pStyle w:val="14"/>
              <w:rPr>
                <w:rFonts w:ascii="Times New Roman"/>
                <w:sz w:val="20"/>
              </w:rPr>
            </w:pPr>
          </w:p>
          <w:p>
            <w:pPr>
              <w:pStyle w:val="14"/>
              <w:rPr>
                <w:rFonts w:ascii="Times New Roman"/>
                <w:sz w:val="20"/>
              </w:rPr>
            </w:pPr>
          </w:p>
          <w:p>
            <w:pPr>
              <w:pStyle w:val="14"/>
              <w:spacing w:before="8"/>
              <w:rPr>
                <w:rFonts w:ascii="Times New Roman"/>
                <w:sz w:val="20"/>
              </w:rPr>
            </w:pPr>
          </w:p>
          <w:p>
            <w:pPr>
              <w:pStyle w:val="14"/>
              <w:ind w:left="104" w:right="93"/>
              <w:jc w:val="center"/>
              <w:rPr>
                <w:sz w:val="20"/>
              </w:rPr>
            </w:pPr>
            <w:r>
              <w:rPr>
                <w:sz w:val="20"/>
              </w:rPr>
              <w:t>101100</w:t>
            </w:r>
          </w:p>
        </w:tc>
        <w:tc>
          <w:tcPr>
            <w:tcW w:w="1318" w:type="dxa"/>
          </w:tcPr>
          <w:p>
            <w:pPr>
              <w:pStyle w:val="14"/>
              <w:rPr>
                <w:rFonts w:ascii="Times New Roman"/>
                <w:sz w:val="20"/>
              </w:rPr>
            </w:pPr>
          </w:p>
          <w:p>
            <w:pPr>
              <w:pStyle w:val="14"/>
              <w:rPr>
                <w:rFonts w:ascii="Times New Roman"/>
                <w:sz w:val="20"/>
              </w:rPr>
            </w:pPr>
          </w:p>
          <w:p>
            <w:pPr>
              <w:pStyle w:val="14"/>
              <w:spacing w:before="8"/>
              <w:rPr>
                <w:rFonts w:ascii="Times New Roman"/>
                <w:sz w:val="20"/>
              </w:rPr>
            </w:pPr>
          </w:p>
          <w:p>
            <w:pPr>
              <w:pStyle w:val="14"/>
              <w:ind w:left="57"/>
              <w:rPr>
                <w:sz w:val="20"/>
              </w:rPr>
            </w:pPr>
            <w:r>
              <w:rPr>
                <w:sz w:val="20"/>
              </w:rPr>
              <w:t>药剂</w:t>
            </w:r>
          </w:p>
        </w:tc>
        <w:tc>
          <w:tcPr>
            <w:tcW w:w="2117" w:type="dxa"/>
          </w:tcPr>
          <w:p>
            <w:pPr>
              <w:pStyle w:val="14"/>
              <w:rPr>
                <w:rFonts w:ascii="Times New Roman"/>
                <w:sz w:val="20"/>
              </w:rPr>
            </w:pPr>
          </w:p>
          <w:p>
            <w:pPr>
              <w:pStyle w:val="14"/>
              <w:spacing w:before="2"/>
              <w:rPr>
                <w:rFonts w:ascii="Times New Roman"/>
                <w:sz w:val="18"/>
              </w:rPr>
            </w:pPr>
          </w:p>
          <w:p>
            <w:pPr>
              <w:pStyle w:val="14"/>
              <w:spacing w:line="242" w:lineRule="auto"/>
              <w:ind w:left="58" w:right="1245"/>
              <w:jc w:val="both"/>
              <w:rPr>
                <w:sz w:val="20"/>
              </w:rPr>
            </w:pPr>
            <w:r>
              <w:rPr>
                <w:sz w:val="20"/>
              </w:rPr>
              <w:t>药品营销临床调剂药品物流</w:t>
            </w:r>
          </w:p>
        </w:tc>
        <w:tc>
          <w:tcPr>
            <w:tcW w:w="3011" w:type="dxa"/>
          </w:tcPr>
          <w:p>
            <w:pPr>
              <w:pStyle w:val="14"/>
              <w:spacing w:before="7"/>
              <w:rPr>
                <w:rFonts w:ascii="Times New Roman"/>
                <w:sz w:val="15"/>
              </w:rPr>
            </w:pPr>
          </w:p>
          <w:p>
            <w:pPr>
              <w:pStyle w:val="14"/>
              <w:ind w:left="59"/>
              <w:rPr>
                <w:sz w:val="20"/>
              </w:rPr>
            </w:pPr>
            <w:r>
              <w:rPr>
                <w:sz w:val="20"/>
              </w:rPr>
              <w:t>西药药剂员</w:t>
            </w:r>
          </w:p>
          <w:p>
            <w:pPr>
              <w:pStyle w:val="14"/>
              <w:spacing w:before="3"/>
              <w:ind w:left="59"/>
              <w:rPr>
                <w:sz w:val="20"/>
              </w:rPr>
            </w:pPr>
            <w:r>
              <w:rPr>
                <w:sz w:val="20"/>
              </w:rPr>
              <w:t>4-01-99-01</w:t>
            </w:r>
            <w:r>
              <w:rPr>
                <w:spacing w:val="-10"/>
                <w:sz w:val="20"/>
              </w:rPr>
              <w:t xml:space="preserve"> 医药商品购销员</w:t>
            </w:r>
          </w:p>
          <w:p>
            <w:pPr>
              <w:pStyle w:val="14"/>
              <w:spacing w:before="3"/>
              <w:ind w:left="59"/>
              <w:rPr>
                <w:sz w:val="20"/>
              </w:rPr>
            </w:pPr>
            <w:r>
              <w:rPr>
                <w:sz w:val="20"/>
              </w:rPr>
              <w:t>4-02-02-03</w:t>
            </w:r>
            <w:r>
              <w:rPr>
                <w:spacing w:val="-10"/>
                <w:sz w:val="20"/>
              </w:rPr>
              <w:t xml:space="preserve"> 医药商品储运员</w:t>
            </w:r>
          </w:p>
          <w:p>
            <w:pPr>
              <w:pStyle w:val="14"/>
              <w:spacing w:before="3"/>
              <w:ind w:left="59"/>
              <w:rPr>
                <w:sz w:val="20"/>
              </w:rPr>
            </w:pPr>
            <w:r>
              <w:rPr>
                <w:sz w:val="20"/>
              </w:rPr>
              <w:t>4-06-01-02</w:t>
            </w:r>
            <w:r>
              <w:rPr>
                <w:spacing w:val="-10"/>
                <w:sz w:val="20"/>
              </w:rPr>
              <w:t xml:space="preserve"> 药房发药员</w:t>
            </w:r>
          </w:p>
          <w:p>
            <w:pPr>
              <w:pStyle w:val="14"/>
              <w:spacing w:before="3"/>
              <w:ind w:left="59"/>
              <w:rPr>
                <w:sz w:val="20"/>
              </w:rPr>
            </w:pPr>
            <w:r>
              <w:rPr>
                <w:sz w:val="20"/>
              </w:rPr>
              <w:t>6-26-01-21</w:t>
            </w:r>
            <w:r>
              <w:rPr>
                <w:spacing w:val="-10"/>
                <w:sz w:val="20"/>
              </w:rPr>
              <w:t xml:space="preserve"> 药物检验工</w:t>
            </w:r>
          </w:p>
        </w:tc>
        <w:tc>
          <w:tcPr>
            <w:tcW w:w="1794" w:type="dxa"/>
          </w:tcPr>
          <w:p>
            <w:pPr>
              <w:pStyle w:val="14"/>
              <w:spacing w:before="10"/>
              <w:rPr>
                <w:rFonts w:ascii="Times New Roman"/>
                <w:sz w:val="26"/>
              </w:rPr>
            </w:pPr>
          </w:p>
          <w:p>
            <w:pPr>
              <w:pStyle w:val="14"/>
              <w:ind w:left="60"/>
              <w:rPr>
                <w:sz w:val="20"/>
              </w:rPr>
            </w:pPr>
            <w:r>
              <w:rPr>
                <w:sz w:val="20"/>
              </w:rPr>
              <w:t>药学士</w:t>
            </w:r>
          </w:p>
          <w:p>
            <w:pPr>
              <w:pStyle w:val="14"/>
              <w:spacing w:before="3"/>
              <w:ind w:left="60"/>
              <w:rPr>
                <w:sz w:val="20"/>
              </w:rPr>
            </w:pPr>
            <w:r>
              <w:rPr>
                <w:sz w:val="20"/>
              </w:rPr>
              <w:t>西药药剂员</w:t>
            </w:r>
          </w:p>
          <w:p>
            <w:pPr>
              <w:pStyle w:val="14"/>
              <w:spacing w:before="3" w:line="242" w:lineRule="auto"/>
              <w:ind w:left="60" w:right="321"/>
              <w:rPr>
                <w:sz w:val="20"/>
              </w:rPr>
            </w:pPr>
            <w:r>
              <w:rPr>
                <w:sz w:val="20"/>
              </w:rPr>
              <w:t>医药商品购销员医药商品储运员</w:t>
            </w:r>
          </w:p>
        </w:tc>
        <w:tc>
          <w:tcPr>
            <w:tcW w:w="995" w:type="dxa"/>
          </w:tcPr>
          <w:p>
            <w:pPr>
              <w:pStyle w:val="14"/>
              <w:rPr>
                <w:rFonts w:ascii="Times New Roman"/>
                <w:sz w:val="20"/>
              </w:rPr>
            </w:pPr>
          </w:p>
          <w:p>
            <w:pPr>
              <w:pStyle w:val="14"/>
              <w:rPr>
                <w:rFonts w:ascii="Times New Roman"/>
                <w:sz w:val="20"/>
              </w:rPr>
            </w:pPr>
          </w:p>
          <w:p>
            <w:pPr>
              <w:pStyle w:val="14"/>
              <w:spacing w:before="7"/>
              <w:rPr>
                <w:rFonts w:ascii="Times New Roman"/>
                <w:sz w:val="20"/>
              </w:rPr>
            </w:pPr>
          </w:p>
          <w:p>
            <w:pPr>
              <w:pStyle w:val="14"/>
              <w:spacing w:before="1"/>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49"/>
              <w:ind w:left="63"/>
              <w:rPr>
                <w:sz w:val="20"/>
              </w:rPr>
            </w:pPr>
            <w:r>
              <w:rPr>
                <w:sz w:val="20"/>
              </w:rPr>
              <w:t>高职：药学</w:t>
            </w:r>
          </w:p>
          <w:p>
            <w:pPr>
              <w:pStyle w:val="14"/>
              <w:spacing w:before="3"/>
              <w:ind w:left="664"/>
              <w:rPr>
                <w:sz w:val="20"/>
              </w:rPr>
            </w:pPr>
            <w:r>
              <w:rPr>
                <w:sz w:val="20"/>
              </w:rPr>
              <w:t>医药营销</w:t>
            </w:r>
          </w:p>
          <w:p>
            <w:pPr>
              <w:pStyle w:val="14"/>
              <w:spacing w:before="3" w:line="242" w:lineRule="auto"/>
              <w:ind w:left="663" w:right="639"/>
              <w:rPr>
                <w:sz w:val="20"/>
              </w:rPr>
            </w:pPr>
            <w:r>
              <w:rPr>
                <w:sz w:val="20"/>
              </w:rPr>
              <w:t xml:space="preserve">药品经营与管理 </w:t>
            </w:r>
            <w:r>
              <w:rPr>
                <w:spacing w:val="-3"/>
                <w:sz w:val="20"/>
              </w:rPr>
              <w:t>保健品开发与管理</w:t>
            </w:r>
          </w:p>
          <w:p>
            <w:pPr>
              <w:pStyle w:val="14"/>
              <w:spacing w:before="1"/>
              <w:ind w:right="1439"/>
              <w:jc w:val="right"/>
              <w:rPr>
                <w:sz w:val="20"/>
              </w:rPr>
            </w:pPr>
            <w:r>
              <w:rPr>
                <w:spacing w:val="-1"/>
                <w:sz w:val="20"/>
              </w:rPr>
              <w:t>本科：应用药学</w:t>
            </w:r>
          </w:p>
          <w:p>
            <w:pPr>
              <w:pStyle w:val="14"/>
              <w:spacing w:before="3"/>
              <w:ind w:right="1439"/>
              <w:jc w:val="right"/>
              <w:rPr>
                <w:sz w:val="20"/>
              </w:rPr>
            </w:pPr>
            <w:r>
              <w:rPr>
                <w:spacing w:val="-1"/>
                <w:sz w:val="20"/>
              </w:rPr>
              <w:t>药物制剂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77" w:hRule="atLeast"/>
        </w:trPr>
        <w:tc>
          <w:tcPr>
            <w:tcW w:w="1148" w:type="dxa"/>
          </w:tcPr>
          <w:p>
            <w:pPr>
              <w:pStyle w:val="14"/>
              <w:rPr>
                <w:rFonts w:ascii="Times New Roman"/>
                <w:sz w:val="20"/>
              </w:rPr>
            </w:pPr>
          </w:p>
          <w:p>
            <w:pPr>
              <w:pStyle w:val="14"/>
              <w:spacing w:before="5"/>
              <w:rPr>
                <w:rFonts w:ascii="Times New Roman"/>
                <w:sz w:val="17"/>
              </w:rPr>
            </w:pPr>
          </w:p>
          <w:p>
            <w:pPr>
              <w:pStyle w:val="14"/>
              <w:spacing w:line="244" w:lineRule="auto"/>
              <w:ind w:left="56" w:right="178"/>
              <w:rPr>
                <w:sz w:val="20"/>
              </w:rPr>
            </w:pPr>
            <w:r>
              <w:rPr>
                <w:sz w:val="20"/>
              </w:rPr>
              <w:t>10 医药卫生类</w:t>
            </w:r>
          </w:p>
        </w:tc>
        <w:tc>
          <w:tcPr>
            <w:tcW w:w="849" w:type="dxa"/>
          </w:tcPr>
          <w:p>
            <w:pPr>
              <w:pStyle w:val="14"/>
              <w:rPr>
                <w:rFonts w:ascii="Times New Roman"/>
                <w:sz w:val="20"/>
              </w:rPr>
            </w:pPr>
          </w:p>
          <w:p>
            <w:pPr>
              <w:pStyle w:val="14"/>
              <w:spacing w:before="8"/>
              <w:rPr>
                <w:rFonts w:ascii="Times New Roman"/>
                <w:sz w:val="28"/>
              </w:rPr>
            </w:pPr>
          </w:p>
          <w:p>
            <w:pPr>
              <w:pStyle w:val="14"/>
              <w:ind w:left="104" w:right="93"/>
              <w:jc w:val="center"/>
              <w:rPr>
                <w:sz w:val="20"/>
              </w:rPr>
            </w:pPr>
            <w:r>
              <w:rPr>
                <w:sz w:val="20"/>
              </w:rPr>
              <w:t>101200</w:t>
            </w:r>
          </w:p>
        </w:tc>
        <w:tc>
          <w:tcPr>
            <w:tcW w:w="1318" w:type="dxa"/>
          </w:tcPr>
          <w:p>
            <w:pPr>
              <w:pStyle w:val="14"/>
              <w:rPr>
                <w:rFonts w:ascii="Times New Roman"/>
                <w:sz w:val="20"/>
              </w:rPr>
            </w:pPr>
          </w:p>
          <w:p>
            <w:pPr>
              <w:pStyle w:val="14"/>
              <w:spacing w:before="8"/>
              <w:rPr>
                <w:rFonts w:ascii="Times New Roman"/>
                <w:sz w:val="28"/>
              </w:rPr>
            </w:pPr>
          </w:p>
          <w:p>
            <w:pPr>
              <w:pStyle w:val="14"/>
              <w:ind w:left="57"/>
              <w:rPr>
                <w:sz w:val="20"/>
              </w:rPr>
            </w:pPr>
            <w:r>
              <w:rPr>
                <w:sz w:val="20"/>
              </w:rPr>
              <w:t>中医护理</w:t>
            </w:r>
          </w:p>
        </w:tc>
        <w:tc>
          <w:tcPr>
            <w:tcW w:w="2117" w:type="dxa"/>
          </w:tcPr>
          <w:p>
            <w:pPr>
              <w:pStyle w:val="14"/>
              <w:rPr>
                <w:rFonts w:ascii="Times New Roman"/>
                <w:sz w:val="20"/>
              </w:rPr>
            </w:pPr>
          </w:p>
          <w:p>
            <w:pPr>
              <w:pStyle w:val="14"/>
              <w:spacing w:before="8"/>
              <w:rPr>
                <w:rFonts w:ascii="Times New Roman"/>
                <w:sz w:val="28"/>
              </w:rPr>
            </w:pPr>
          </w:p>
          <w:p>
            <w:pPr>
              <w:pStyle w:val="14"/>
              <w:ind w:left="57"/>
              <w:rPr>
                <w:sz w:val="20"/>
              </w:rPr>
            </w:pPr>
            <w:r>
              <w:rPr>
                <w:sz w:val="20"/>
              </w:rPr>
              <w:t>中西医结合护理</w:t>
            </w:r>
          </w:p>
        </w:tc>
        <w:tc>
          <w:tcPr>
            <w:tcW w:w="3011" w:type="dxa"/>
          </w:tcPr>
          <w:p>
            <w:pPr>
              <w:pStyle w:val="14"/>
              <w:spacing w:before="171"/>
              <w:ind w:left="59"/>
              <w:rPr>
                <w:sz w:val="20"/>
              </w:rPr>
            </w:pPr>
            <w:r>
              <w:rPr>
                <w:sz w:val="20"/>
              </w:rPr>
              <w:t>护士</w:t>
            </w:r>
          </w:p>
          <w:p>
            <w:pPr>
              <w:pStyle w:val="14"/>
              <w:spacing w:before="3" w:line="244" w:lineRule="auto"/>
              <w:ind w:left="59" w:right="41"/>
              <w:rPr>
                <w:sz w:val="20"/>
              </w:rPr>
            </w:pPr>
            <w:r>
              <w:rPr>
                <w:sz w:val="20"/>
              </w:rPr>
              <w:t>护理员(含保育、育婴、养老、孤残儿童护理）</w:t>
            </w:r>
          </w:p>
          <w:p>
            <w:pPr>
              <w:pStyle w:val="14"/>
              <w:spacing w:line="253" w:lineRule="exact"/>
              <w:ind w:left="59"/>
              <w:rPr>
                <w:sz w:val="20"/>
              </w:rPr>
            </w:pPr>
            <w:r>
              <w:rPr>
                <w:sz w:val="20"/>
              </w:rPr>
              <w:t>4-07-99-01 心理咨询师</w:t>
            </w:r>
          </w:p>
        </w:tc>
        <w:tc>
          <w:tcPr>
            <w:tcW w:w="1794" w:type="dxa"/>
          </w:tcPr>
          <w:p>
            <w:pPr>
              <w:pStyle w:val="14"/>
              <w:spacing w:before="1"/>
              <w:rPr>
                <w:rFonts w:ascii="Times New Roman"/>
                <w:sz w:val="26"/>
              </w:rPr>
            </w:pPr>
          </w:p>
          <w:p>
            <w:pPr>
              <w:pStyle w:val="14"/>
              <w:spacing w:before="1" w:line="242" w:lineRule="auto"/>
              <w:ind w:left="60" w:right="520"/>
              <w:rPr>
                <w:sz w:val="20"/>
              </w:rPr>
            </w:pPr>
            <w:r>
              <w:rPr>
                <w:sz w:val="20"/>
              </w:rPr>
              <w:t>护士执业资格护理员</w:t>
            </w:r>
          </w:p>
          <w:p>
            <w:pPr>
              <w:pStyle w:val="14"/>
              <w:spacing w:before="1"/>
              <w:ind w:left="60"/>
              <w:rPr>
                <w:sz w:val="20"/>
              </w:rPr>
            </w:pPr>
            <w:r>
              <w:rPr>
                <w:sz w:val="20"/>
              </w:rPr>
              <w:t>心理咨询员</w:t>
            </w:r>
          </w:p>
        </w:tc>
        <w:tc>
          <w:tcPr>
            <w:tcW w:w="995" w:type="dxa"/>
          </w:tcPr>
          <w:p>
            <w:pPr>
              <w:pStyle w:val="14"/>
              <w:rPr>
                <w:rFonts w:ascii="Times New Roman"/>
                <w:sz w:val="20"/>
              </w:rPr>
            </w:pPr>
          </w:p>
          <w:p>
            <w:pPr>
              <w:pStyle w:val="14"/>
              <w:spacing w:before="8"/>
              <w:rPr>
                <w:rFonts w:ascii="Times New Roman"/>
                <w:sz w:val="28"/>
              </w:rPr>
            </w:pPr>
          </w:p>
          <w:p>
            <w:pPr>
              <w:pStyle w:val="14"/>
              <w:ind w:left="33" w:right="12"/>
              <w:jc w:val="center"/>
              <w:rPr>
                <w:sz w:val="20"/>
              </w:rPr>
            </w:pPr>
            <w:r>
              <w:rPr>
                <w:sz w:val="20"/>
              </w:rPr>
              <w:t>3～4 年</w:t>
            </w:r>
          </w:p>
        </w:tc>
        <w:tc>
          <w:tcPr>
            <w:tcW w:w="2915" w:type="dxa"/>
          </w:tcPr>
          <w:p>
            <w:pPr>
              <w:pStyle w:val="14"/>
              <w:rPr>
                <w:rFonts w:ascii="Times New Roman"/>
                <w:sz w:val="20"/>
              </w:rPr>
            </w:pPr>
          </w:p>
          <w:p>
            <w:pPr>
              <w:pStyle w:val="14"/>
              <w:spacing w:before="4"/>
              <w:rPr>
                <w:rFonts w:ascii="Times New Roman"/>
                <w:sz w:val="17"/>
              </w:rPr>
            </w:pPr>
          </w:p>
          <w:p>
            <w:pPr>
              <w:pStyle w:val="14"/>
              <w:spacing w:before="1" w:line="244" w:lineRule="auto"/>
              <w:ind w:left="63" w:right="1638"/>
              <w:rPr>
                <w:sz w:val="20"/>
              </w:rPr>
            </w:pPr>
            <w:r>
              <w:rPr>
                <w:sz w:val="20"/>
              </w:rPr>
              <w:t xml:space="preserve">高职：护理 </w:t>
            </w:r>
            <w:r>
              <w:rPr>
                <w:spacing w:val="-3"/>
                <w:sz w:val="20"/>
              </w:rPr>
              <w:t>本科：护理学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05" w:hRule="atLeast"/>
        </w:trPr>
        <w:tc>
          <w:tcPr>
            <w:tcW w:w="1148" w:type="dxa"/>
          </w:tcPr>
          <w:p>
            <w:pPr>
              <w:pStyle w:val="14"/>
              <w:rPr>
                <w:rFonts w:ascii="Times New Roman"/>
                <w:sz w:val="20"/>
              </w:rPr>
            </w:pPr>
          </w:p>
          <w:p>
            <w:pPr>
              <w:pStyle w:val="14"/>
              <w:spacing w:before="4"/>
              <w:rPr>
                <w:rFonts w:ascii="Times New Roman"/>
                <w:sz w:val="27"/>
              </w:rPr>
            </w:pPr>
          </w:p>
          <w:p>
            <w:pPr>
              <w:pStyle w:val="14"/>
              <w:spacing w:line="242" w:lineRule="auto"/>
              <w:ind w:left="56" w:right="178"/>
              <w:rPr>
                <w:sz w:val="20"/>
              </w:rPr>
            </w:pPr>
            <w:r>
              <w:rPr>
                <w:sz w:val="20"/>
              </w:rPr>
              <w:t>10 医药卫生类</w:t>
            </w:r>
          </w:p>
        </w:tc>
        <w:tc>
          <w:tcPr>
            <w:tcW w:w="849" w:type="dxa"/>
          </w:tcPr>
          <w:p>
            <w:pPr>
              <w:pStyle w:val="14"/>
              <w:rPr>
                <w:rFonts w:ascii="Times New Roman"/>
                <w:sz w:val="20"/>
              </w:rPr>
            </w:pPr>
          </w:p>
          <w:p>
            <w:pPr>
              <w:pStyle w:val="14"/>
              <w:rPr>
                <w:rFonts w:ascii="Times New Roman"/>
                <w:sz w:val="20"/>
              </w:rPr>
            </w:pPr>
          </w:p>
          <w:p>
            <w:pPr>
              <w:pStyle w:val="14"/>
              <w:spacing w:before="7"/>
              <w:rPr>
                <w:rFonts w:ascii="Times New Roman"/>
                <w:sz w:val="18"/>
              </w:rPr>
            </w:pPr>
          </w:p>
          <w:p>
            <w:pPr>
              <w:pStyle w:val="14"/>
              <w:ind w:left="104" w:right="93"/>
              <w:jc w:val="center"/>
              <w:rPr>
                <w:sz w:val="20"/>
              </w:rPr>
            </w:pPr>
            <w:r>
              <w:rPr>
                <w:sz w:val="20"/>
              </w:rPr>
              <w:t>101300</w:t>
            </w:r>
          </w:p>
        </w:tc>
        <w:tc>
          <w:tcPr>
            <w:tcW w:w="1318" w:type="dxa"/>
          </w:tcPr>
          <w:p>
            <w:pPr>
              <w:pStyle w:val="14"/>
              <w:rPr>
                <w:rFonts w:ascii="Times New Roman"/>
                <w:sz w:val="20"/>
              </w:rPr>
            </w:pPr>
          </w:p>
          <w:p>
            <w:pPr>
              <w:pStyle w:val="14"/>
              <w:rPr>
                <w:rFonts w:ascii="Times New Roman"/>
                <w:sz w:val="20"/>
              </w:rPr>
            </w:pPr>
          </w:p>
          <w:p>
            <w:pPr>
              <w:pStyle w:val="14"/>
              <w:spacing w:before="7"/>
              <w:rPr>
                <w:rFonts w:ascii="Times New Roman"/>
                <w:sz w:val="18"/>
              </w:rPr>
            </w:pPr>
          </w:p>
          <w:p>
            <w:pPr>
              <w:pStyle w:val="14"/>
              <w:ind w:left="57"/>
              <w:rPr>
                <w:sz w:val="20"/>
              </w:rPr>
            </w:pPr>
            <w:r>
              <w:rPr>
                <w:sz w:val="20"/>
              </w:rPr>
              <w:t>中医</w:t>
            </w:r>
          </w:p>
        </w:tc>
        <w:tc>
          <w:tcPr>
            <w:tcW w:w="2117" w:type="dxa"/>
          </w:tcPr>
          <w:p>
            <w:pPr>
              <w:pStyle w:val="14"/>
              <w:rPr>
                <w:rFonts w:ascii="Times New Roman"/>
                <w:sz w:val="20"/>
              </w:rPr>
            </w:pPr>
          </w:p>
          <w:p>
            <w:pPr>
              <w:pStyle w:val="14"/>
              <w:spacing w:before="4"/>
              <w:rPr>
                <w:rFonts w:ascii="Times New Roman"/>
                <w:sz w:val="27"/>
              </w:rPr>
            </w:pPr>
          </w:p>
          <w:p>
            <w:pPr>
              <w:pStyle w:val="14"/>
              <w:spacing w:line="242" w:lineRule="auto"/>
              <w:ind w:left="58" w:right="1245"/>
              <w:rPr>
                <w:sz w:val="20"/>
              </w:rPr>
            </w:pPr>
            <w:r>
              <w:rPr>
                <w:sz w:val="20"/>
              </w:rPr>
              <w:t>中医骨伤针灸推拿</w:t>
            </w:r>
          </w:p>
        </w:tc>
        <w:tc>
          <w:tcPr>
            <w:tcW w:w="3011" w:type="dxa"/>
          </w:tcPr>
          <w:p>
            <w:pPr>
              <w:pStyle w:val="14"/>
              <w:spacing w:before="9"/>
              <w:rPr>
                <w:rFonts w:ascii="Times New Roman"/>
                <w:sz w:val="24"/>
              </w:rPr>
            </w:pPr>
          </w:p>
          <w:p>
            <w:pPr>
              <w:pStyle w:val="14"/>
              <w:ind w:left="59"/>
              <w:rPr>
                <w:sz w:val="20"/>
              </w:rPr>
            </w:pPr>
            <w:r>
              <w:rPr>
                <w:sz w:val="20"/>
              </w:rPr>
              <w:t>中医医士</w:t>
            </w:r>
          </w:p>
          <w:p>
            <w:pPr>
              <w:pStyle w:val="14"/>
              <w:spacing w:before="3" w:line="242" w:lineRule="auto"/>
              <w:ind w:left="59" w:right="826"/>
              <w:rPr>
                <w:sz w:val="20"/>
              </w:rPr>
            </w:pPr>
            <w:r>
              <w:rPr>
                <w:sz w:val="20"/>
              </w:rPr>
              <w:t>2-05-02-10 针灸科医师推拿按摩师</w:t>
            </w:r>
          </w:p>
          <w:p>
            <w:pPr>
              <w:pStyle w:val="14"/>
              <w:spacing w:before="2"/>
              <w:ind w:left="59"/>
              <w:rPr>
                <w:sz w:val="20"/>
              </w:rPr>
            </w:pPr>
            <w:r>
              <w:rPr>
                <w:sz w:val="20"/>
              </w:rPr>
              <w:t>X4-04-03-05 保健刮痧师</w:t>
            </w:r>
          </w:p>
        </w:tc>
        <w:tc>
          <w:tcPr>
            <w:tcW w:w="1794" w:type="dxa"/>
          </w:tcPr>
          <w:p>
            <w:pPr>
              <w:pStyle w:val="14"/>
              <w:spacing w:before="26" w:line="242" w:lineRule="auto"/>
              <w:ind w:left="60" w:right="121"/>
              <w:rPr>
                <w:sz w:val="20"/>
              </w:rPr>
            </w:pPr>
            <w:r>
              <w:rPr>
                <w:sz w:val="20"/>
              </w:rPr>
              <w:t>中医执业医师（助理）</w:t>
            </w:r>
          </w:p>
          <w:p>
            <w:pPr>
              <w:pStyle w:val="14"/>
              <w:spacing w:line="242" w:lineRule="auto"/>
              <w:ind w:left="60" w:right="721"/>
              <w:rPr>
                <w:sz w:val="20"/>
              </w:rPr>
            </w:pPr>
            <w:r>
              <w:rPr>
                <w:sz w:val="20"/>
              </w:rPr>
              <w:t xml:space="preserve">针灸医师 </w:t>
            </w:r>
            <w:r>
              <w:rPr>
                <w:spacing w:val="-4"/>
                <w:sz w:val="20"/>
              </w:rPr>
              <w:t>推拿按摩师</w:t>
            </w:r>
          </w:p>
          <w:p>
            <w:pPr>
              <w:pStyle w:val="14"/>
              <w:spacing w:before="2" w:line="242" w:lineRule="auto"/>
              <w:ind w:left="60" w:right="220"/>
              <w:rPr>
                <w:sz w:val="20"/>
              </w:rPr>
            </w:pPr>
            <w:r>
              <w:rPr>
                <w:sz w:val="20"/>
              </w:rPr>
              <w:t>保健刮痧师 （中级）</w:t>
            </w:r>
          </w:p>
        </w:tc>
        <w:tc>
          <w:tcPr>
            <w:tcW w:w="995" w:type="dxa"/>
          </w:tcPr>
          <w:p>
            <w:pPr>
              <w:pStyle w:val="14"/>
              <w:rPr>
                <w:rFonts w:ascii="Times New Roman"/>
                <w:sz w:val="20"/>
              </w:rPr>
            </w:pPr>
          </w:p>
          <w:p>
            <w:pPr>
              <w:pStyle w:val="14"/>
              <w:rPr>
                <w:rFonts w:ascii="Times New Roman"/>
                <w:sz w:val="20"/>
              </w:rPr>
            </w:pPr>
          </w:p>
          <w:p>
            <w:pPr>
              <w:pStyle w:val="14"/>
              <w:spacing w:before="6"/>
              <w:rPr>
                <w:rFonts w:ascii="Times New Roman"/>
                <w:sz w:val="18"/>
              </w:rPr>
            </w:pPr>
          </w:p>
          <w:p>
            <w:pPr>
              <w:pStyle w:val="14"/>
              <w:ind w:left="33" w:right="12"/>
              <w:jc w:val="center"/>
              <w:rPr>
                <w:sz w:val="20"/>
              </w:rPr>
            </w:pPr>
            <w:r>
              <w:rPr>
                <w:sz w:val="20"/>
              </w:rPr>
              <w:t>3～4 年</w:t>
            </w:r>
          </w:p>
        </w:tc>
        <w:tc>
          <w:tcPr>
            <w:tcW w:w="2915" w:type="dxa"/>
          </w:tcPr>
          <w:p>
            <w:pPr>
              <w:pStyle w:val="14"/>
              <w:rPr>
                <w:rFonts w:ascii="Times New Roman"/>
                <w:sz w:val="20"/>
              </w:rPr>
            </w:pPr>
          </w:p>
          <w:p>
            <w:pPr>
              <w:pStyle w:val="14"/>
              <w:rPr>
                <w:rFonts w:ascii="Times New Roman"/>
                <w:sz w:val="16"/>
              </w:rPr>
            </w:pPr>
          </w:p>
          <w:p>
            <w:pPr>
              <w:pStyle w:val="14"/>
              <w:spacing w:line="242" w:lineRule="auto"/>
              <w:ind w:left="63" w:right="1638"/>
              <w:rPr>
                <w:sz w:val="20"/>
              </w:rPr>
            </w:pPr>
            <w:r>
              <w:rPr>
                <w:sz w:val="20"/>
              </w:rPr>
              <w:t>高职：中医学本科：中医学</w:t>
            </w:r>
          </w:p>
          <w:p>
            <w:pPr>
              <w:pStyle w:val="14"/>
              <w:spacing w:before="1"/>
              <w:ind w:left="663"/>
              <w:rPr>
                <w:sz w:val="20"/>
              </w:rPr>
            </w:pPr>
            <w:r>
              <w:rPr>
                <w:sz w:val="20"/>
              </w:rPr>
              <w:t>针灸推拿学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49" w:hRule="atLeast"/>
        </w:trPr>
        <w:tc>
          <w:tcPr>
            <w:tcW w:w="1148" w:type="dxa"/>
          </w:tcPr>
          <w:p>
            <w:pPr>
              <w:pStyle w:val="14"/>
              <w:spacing w:before="3"/>
              <w:rPr>
                <w:rFonts w:ascii="Times New Roman"/>
                <w:sz w:val="23"/>
              </w:rPr>
            </w:pPr>
          </w:p>
          <w:p>
            <w:pPr>
              <w:pStyle w:val="14"/>
              <w:spacing w:line="242" w:lineRule="auto"/>
              <w:ind w:left="56" w:right="178"/>
              <w:rPr>
                <w:sz w:val="20"/>
              </w:rPr>
            </w:pPr>
            <w:r>
              <w:rPr>
                <w:sz w:val="20"/>
              </w:rPr>
              <w:t>10 医药卫生类</w:t>
            </w:r>
          </w:p>
        </w:tc>
        <w:tc>
          <w:tcPr>
            <w:tcW w:w="849" w:type="dxa"/>
          </w:tcPr>
          <w:p>
            <w:pPr>
              <w:pStyle w:val="14"/>
              <w:rPr>
                <w:rFonts w:ascii="Times New Roman"/>
                <w:sz w:val="20"/>
              </w:rPr>
            </w:pPr>
          </w:p>
          <w:p>
            <w:pPr>
              <w:pStyle w:val="14"/>
              <w:spacing w:before="167"/>
              <w:ind w:left="104" w:right="93"/>
              <w:jc w:val="center"/>
              <w:rPr>
                <w:sz w:val="20"/>
              </w:rPr>
            </w:pPr>
            <w:r>
              <w:rPr>
                <w:sz w:val="20"/>
              </w:rPr>
              <w:t>101400</w:t>
            </w:r>
          </w:p>
        </w:tc>
        <w:tc>
          <w:tcPr>
            <w:tcW w:w="1318" w:type="dxa"/>
          </w:tcPr>
          <w:p>
            <w:pPr>
              <w:pStyle w:val="14"/>
              <w:spacing w:before="3"/>
              <w:rPr>
                <w:rFonts w:ascii="Times New Roman"/>
                <w:sz w:val="23"/>
              </w:rPr>
            </w:pPr>
          </w:p>
          <w:p>
            <w:pPr>
              <w:pStyle w:val="14"/>
              <w:spacing w:line="242" w:lineRule="auto"/>
              <w:ind w:left="57" w:right="47"/>
              <w:rPr>
                <w:sz w:val="20"/>
              </w:rPr>
            </w:pPr>
            <w:r>
              <w:rPr>
                <w:sz w:val="20"/>
              </w:rPr>
              <w:t>藏医医疗与藏药</w:t>
            </w:r>
          </w:p>
        </w:tc>
        <w:tc>
          <w:tcPr>
            <w:tcW w:w="2117" w:type="dxa"/>
          </w:tcPr>
          <w:p>
            <w:pPr>
              <w:pStyle w:val="14"/>
              <w:spacing w:before="3"/>
              <w:rPr>
                <w:rFonts w:ascii="Times New Roman"/>
                <w:sz w:val="23"/>
              </w:rPr>
            </w:pPr>
          </w:p>
          <w:p>
            <w:pPr>
              <w:pStyle w:val="14"/>
              <w:spacing w:line="242" w:lineRule="auto"/>
              <w:ind w:left="58" w:right="1245"/>
              <w:rPr>
                <w:sz w:val="20"/>
              </w:rPr>
            </w:pPr>
            <w:r>
              <w:rPr>
                <w:sz w:val="20"/>
              </w:rPr>
              <w:t>藏医医疗藏药药剂</w:t>
            </w:r>
          </w:p>
        </w:tc>
        <w:tc>
          <w:tcPr>
            <w:tcW w:w="3011" w:type="dxa"/>
          </w:tcPr>
          <w:p>
            <w:pPr>
              <w:pStyle w:val="14"/>
              <w:rPr>
                <w:rFonts w:ascii="Times New Roman"/>
                <w:sz w:val="20"/>
              </w:rPr>
            </w:pPr>
          </w:p>
          <w:p>
            <w:pPr>
              <w:pStyle w:val="14"/>
              <w:spacing w:before="167"/>
              <w:ind w:left="59"/>
              <w:rPr>
                <w:sz w:val="20"/>
              </w:rPr>
            </w:pPr>
            <w:r>
              <w:rPr>
                <w:sz w:val="20"/>
              </w:rPr>
              <w:t>藏医医师</w:t>
            </w:r>
          </w:p>
        </w:tc>
        <w:tc>
          <w:tcPr>
            <w:tcW w:w="1794" w:type="dxa"/>
          </w:tcPr>
          <w:p>
            <w:pPr>
              <w:pStyle w:val="14"/>
              <w:spacing w:before="2"/>
              <w:rPr>
                <w:rFonts w:ascii="Times New Roman"/>
                <w:sz w:val="23"/>
              </w:rPr>
            </w:pPr>
          </w:p>
          <w:p>
            <w:pPr>
              <w:pStyle w:val="14"/>
              <w:spacing w:before="1" w:line="242" w:lineRule="auto"/>
              <w:ind w:left="60" w:right="121"/>
              <w:rPr>
                <w:sz w:val="20"/>
              </w:rPr>
            </w:pPr>
            <w:r>
              <w:rPr>
                <w:sz w:val="20"/>
              </w:rPr>
              <w:t>藏医执业医师（助理）</w:t>
            </w:r>
          </w:p>
        </w:tc>
        <w:tc>
          <w:tcPr>
            <w:tcW w:w="995" w:type="dxa"/>
          </w:tcPr>
          <w:p>
            <w:pPr>
              <w:pStyle w:val="14"/>
              <w:rPr>
                <w:rFonts w:ascii="Times New Roman"/>
                <w:sz w:val="20"/>
              </w:rPr>
            </w:pPr>
          </w:p>
          <w:p>
            <w:pPr>
              <w:pStyle w:val="14"/>
              <w:spacing w:before="167"/>
              <w:ind w:left="33" w:right="12"/>
              <w:jc w:val="center"/>
              <w:rPr>
                <w:sz w:val="20"/>
              </w:rPr>
            </w:pPr>
            <w:r>
              <w:rPr>
                <w:sz w:val="20"/>
              </w:rPr>
              <w:t>3～4 年</w:t>
            </w:r>
          </w:p>
        </w:tc>
        <w:tc>
          <w:tcPr>
            <w:tcW w:w="2915" w:type="dxa"/>
          </w:tcPr>
          <w:p>
            <w:pPr>
              <w:pStyle w:val="14"/>
              <w:spacing w:before="137" w:line="242" w:lineRule="auto"/>
              <w:ind w:left="63" w:right="1638"/>
              <w:jc w:val="right"/>
              <w:rPr>
                <w:sz w:val="20"/>
              </w:rPr>
            </w:pPr>
            <w:r>
              <w:rPr>
                <w:spacing w:val="-4"/>
                <w:sz w:val="20"/>
              </w:rPr>
              <w:t>高职：藏医学本科：藏医学</w:t>
            </w:r>
          </w:p>
          <w:p>
            <w:pPr>
              <w:pStyle w:val="14"/>
              <w:spacing w:before="1"/>
              <w:ind w:right="1639"/>
              <w:jc w:val="right"/>
              <w:rPr>
                <w:sz w:val="20"/>
              </w:rPr>
            </w:pPr>
            <w:r>
              <w:rPr>
                <w:spacing w:val="-1"/>
                <w:sz w:val="20"/>
              </w:rPr>
              <w:t>藏药学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1148" w:type="dxa"/>
          </w:tcPr>
          <w:p>
            <w:pPr>
              <w:pStyle w:val="14"/>
              <w:spacing w:before="167" w:line="244" w:lineRule="auto"/>
              <w:ind w:left="56" w:right="178"/>
              <w:rPr>
                <w:sz w:val="20"/>
              </w:rPr>
            </w:pPr>
            <w:r>
              <w:rPr>
                <w:sz w:val="20"/>
              </w:rPr>
              <w:t>10 医药卫生类</w:t>
            </w:r>
          </w:p>
        </w:tc>
        <w:tc>
          <w:tcPr>
            <w:tcW w:w="849" w:type="dxa"/>
          </w:tcPr>
          <w:p>
            <w:pPr>
              <w:pStyle w:val="14"/>
              <w:spacing w:before="8"/>
              <w:rPr>
                <w:rFonts w:ascii="Times New Roman"/>
                <w:sz w:val="25"/>
              </w:rPr>
            </w:pPr>
          </w:p>
          <w:p>
            <w:pPr>
              <w:pStyle w:val="14"/>
              <w:spacing w:before="1"/>
              <w:ind w:left="104" w:right="93"/>
              <w:jc w:val="center"/>
              <w:rPr>
                <w:sz w:val="20"/>
              </w:rPr>
            </w:pPr>
            <w:r>
              <w:rPr>
                <w:sz w:val="20"/>
              </w:rPr>
              <w:t>101500</w:t>
            </w:r>
          </w:p>
        </w:tc>
        <w:tc>
          <w:tcPr>
            <w:tcW w:w="1318" w:type="dxa"/>
          </w:tcPr>
          <w:p>
            <w:pPr>
              <w:pStyle w:val="14"/>
              <w:spacing w:before="166" w:line="244" w:lineRule="auto"/>
              <w:ind w:left="57" w:right="47"/>
              <w:rPr>
                <w:sz w:val="20"/>
              </w:rPr>
            </w:pPr>
            <w:r>
              <w:rPr>
                <w:sz w:val="20"/>
              </w:rPr>
              <w:t>维医医疗与维药</w:t>
            </w:r>
          </w:p>
        </w:tc>
        <w:tc>
          <w:tcPr>
            <w:tcW w:w="2117" w:type="dxa"/>
          </w:tcPr>
          <w:p>
            <w:pPr>
              <w:pStyle w:val="14"/>
              <w:spacing w:before="166" w:line="244" w:lineRule="auto"/>
              <w:ind w:left="58" w:right="1245"/>
              <w:rPr>
                <w:sz w:val="20"/>
              </w:rPr>
            </w:pPr>
            <w:r>
              <w:rPr>
                <w:sz w:val="20"/>
              </w:rPr>
              <w:t>维医医疗维药药剂</w:t>
            </w:r>
          </w:p>
        </w:tc>
        <w:tc>
          <w:tcPr>
            <w:tcW w:w="3011" w:type="dxa"/>
          </w:tcPr>
          <w:p>
            <w:pPr>
              <w:pStyle w:val="14"/>
              <w:spacing w:before="8"/>
              <w:rPr>
                <w:rFonts w:ascii="Times New Roman"/>
                <w:sz w:val="25"/>
              </w:rPr>
            </w:pPr>
          </w:p>
          <w:p>
            <w:pPr>
              <w:pStyle w:val="14"/>
              <w:ind w:left="59"/>
              <w:rPr>
                <w:sz w:val="20"/>
              </w:rPr>
            </w:pPr>
            <w:r>
              <w:rPr>
                <w:sz w:val="20"/>
              </w:rPr>
              <w:t>维医医师</w:t>
            </w:r>
          </w:p>
        </w:tc>
        <w:tc>
          <w:tcPr>
            <w:tcW w:w="1794" w:type="dxa"/>
          </w:tcPr>
          <w:p>
            <w:pPr>
              <w:pStyle w:val="14"/>
              <w:spacing w:before="166" w:line="244" w:lineRule="auto"/>
              <w:ind w:left="60" w:right="121"/>
              <w:rPr>
                <w:sz w:val="20"/>
              </w:rPr>
            </w:pPr>
            <w:r>
              <w:rPr>
                <w:sz w:val="20"/>
              </w:rPr>
              <w:t>维医执业医师（助理）</w:t>
            </w:r>
          </w:p>
        </w:tc>
        <w:tc>
          <w:tcPr>
            <w:tcW w:w="995" w:type="dxa"/>
          </w:tcPr>
          <w:p>
            <w:pPr>
              <w:pStyle w:val="14"/>
              <w:spacing w:before="8"/>
              <w:rPr>
                <w:rFonts w:ascii="Times New Roman"/>
                <w:sz w:val="25"/>
              </w:rPr>
            </w:pPr>
          </w:p>
          <w:p>
            <w:pPr>
              <w:pStyle w:val="14"/>
              <w:ind w:left="33" w:right="12"/>
              <w:jc w:val="center"/>
              <w:rPr>
                <w:sz w:val="20"/>
              </w:rPr>
            </w:pPr>
            <w:r>
              <w:rPr>
                <w:sz w:val="20"/>
              </w:rPr>
              <w:t>3～4 年</w:t>
            </w:r>
          </w:p>
        </w:tc>
        <w:tc>
          <w:tcPr>
            <w:tcW w:w="2915" w:type="dxa"/>
          </w:tcPr>
          <w:p>
            <w:pPr>
              <w:pStyle w:val="14"/>
              <w:spacing w:before="166" w:line="244" w:lineRule="auto"/>
              <w:ind w:left="63" w:right="1638"/>
              <w:rPr>
                <w:sz w:val="20"/>
              </w:rPr>
            </w:pPr>
            <w:r>
              <w:rPr>
                <w:sz w:val="20"/>
              </w:rPr>
              <w:t>高职：维医学本科：维医学</w:t>
            </w:r>
          </w:p>
        </w:tc>
      </w:tr>
    </w:tbl>
    <w:p>
      <w:pPr>
        <w:spacing w:after="0" w:line="244" w:lineRule="auto"/>
        <w:rPr>
          <w:sz w:val="20"/>
        </w:rPr>
        <w:sectPr>
          <w:footerReference r:id="rId55" w:type="default"/>
          <w:pgSz w:w="16840" w:h="11910" w:orient="landscape"/>
          <w:pgMar w:top="1100" w:right="1220" w:bottom="280" w:left="1220" w:header="0" w:footer="0" w:gutter="0"/>
        </w:sectPr>
      </w:pPr>
    </w:p>
    <w:p>
      <w:pPr>
        <w:pStyle w:val="8"/>
        <w:spacing w:before="2"/>
        <w:rPr>
          <w:rFonts w:ascii="Times New Roman"/>
          <w:sz w:val="29"/>
        </w:rPr>
      </w:pPr>
      <w:r>
        <w:pict>
          <v:shape id="_x0000_s1080" o:spid="_x0000_s1080" o:spt="202" type="#_x0000_t202" style="position:absolute;left:0pt;margin-left:42.2pt;margin-top:274.1pt;height:47pt;width:12pt;mso-position-horizontal-relative:page;mso-position-vertical-relative:page;z-index:251713536;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234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3" w:hRule="atLeast"/>
        </w:trPr>
        <w:tc>
          <w:tcPr>
            <w:tcW w:w="1148" w:type="dxa"/>
          </w:tcPr>
          <w:p>
            <w:pPr>
              <w:pStyle w:val="14"/>
              <w:spacing w:before="8"/>
              <w:rPr>
                <w:rFonts w:ascii="Times New Roman"/>
                <w:sz w:val="18"/>
              </w:rPr>
            </w:pPr>
          </w:p>
          <w:p>
            <w:pPr>
              <w:pStyle w:val="14"/>
              <w:spacing w:line="242" w:lineRule="auto"/>
              <w:ind w:left="56" w:right="178"/>
              <w:rPr>
                <w:sz w:val="20"/>
              </w:rPr>
            </w:pPr>
            <w:r>
              <w:rPr>
                <w:sz w:val="20"/>
              </w:rPr>
              <w:t>10 医药卫生类</w:t>
            </w:r>
          </w:p>
        </w:tc>
        <w:tc>
          <w:tcPr>
            <w:tcW w:w="849" w:type="dxa"/>
          </w:tcPr>
          <w:p>
            <w:pPr>
              <w:pStyle w:val="14"/>
              <w:spacing w:before="10"/>
              <w:rPr>
                <w:rFonts w:ascii="Times New Roman"/>
                <w:sz w:val="29"/>
              </w:rPr>
            </w:pPr>
          </w:p>
          <w:p>
            <w:pPr>
              <w:pStyle w:val="14"/>
              <w:spacing w:before="1"/>
              <w:ind w:left="104" w:right="93"/>
              <w:jc w:val="center"/>
              <w:rPr>
                <w:sz w:val="20"/>
              </w:rPr>
            </w:pPr>
            <w:r>
              <w:rPr>
                <w:sz w:val="20"/>
              </w:rPr>
              <w:t>101600</w:t>
            </w:r>
          </w:p>
        </w:tc>
        <w:tc>
          <w:tcPr>
            <w:tcW w:w="1318" w:type="dxa"/>
          </w:tcPr>
          <w:p>
            <w:pPr>
              <w:pStyle w:val="14"/>
              <w:spacing w:before="7"/>
              <w:rPr>
                <w:rFonts w:ascii="Times New Roman"/>
                <w:sz w:val="18"/>
              </w:rPr>
            </w:pPr>
          </w:p>
          <w:p>
            <w:pPr>
              <w:pStyle w:val="14"/>
              <w:spacing w:before="1" w:line="242" w:lineRule="auto"/>
              <w:ind w:left="57" w:right="47"/>
              <w:rPr>
                <w:sz w:val="20"/>
              </w:rPr>
            </w:pPr>
            <w:r>
              <w:rPr>
                <w:sz w:val="20"/>
              </w:rPr>
              <w:t>蒙医医疗与蒙药</w:t>
            </w:r>
          </w:p>
        </w:tc>
        <w:tc>
          <w:tcPr>
            <w:tcW w:w="2117" w:type="dxa"/>
          </w:tcPr>
          <w:p>
            <w:pPr>
              <w:pStyle w:val="14"/>
              <w:spacing w:before="7"/>
              <w:rPr>
                <w:rFonts w:ascii="Times New Roman"/>
                <w:sz w:val="18"/>
              </w:rPr>
            </w:pPr>
          </w:p>
          <w:p>
            <w:pPr>
              <w:pStyle w:val="14"/>
              <w:spacing w:before="1" w:line="242" w:lineRule="auto"/>
              <w:ind w:left="58" w:right="1245"/>
              <w:rPr>
                <w:sz w:val="20"/>
              </w:rPr>
            </w:pPr>
            <w:r>
              <w:rPr>
                <w:sz w:val="20"/>
              </w:rPr>
              <w:t>蒙医医疗蒙药药剂</w:t>
            </w:r>
          </w:p>
        </w:tc>
        <w:tc>
          <w:tcPr>
            <w:tcW w:w="3011" w:type="dxa"/>
          </w:tcPr>
          <w:p>
            <w:pPr>
              <w:pStyle w:val="14"/>
              <w:spacing w:before="10"/>
              <w:rPr>
                <w:rFonts w:ascii="Times New Roman"/>
                <w:sz w:val="29"/>
              </w:rPr>
            </w:pPr>
          </w:p>
          <w:p>
            <w:pPr>
              <w:pStyle w:val="14"/>
              <w:ind w:left="59"/>
              <w:rPr>
                <w:sz w:val="20"/>
              </w:rPr>
            </w:pPr>
            <w:r>
              <w:rPr>
                <w:sz w:val="20"/>
              </w:rPr>
              <w:t>蒙医医师</w:t>
            </w:r>
          </w:p>
        </w:tc>
        <w:tc>
          <w:tcPr>
            <w:tcW w:w="1794" w:type="dxa"/>
          </w:tcPr>
          <w:p>
            <w:pPr>
              <w:pStyle w:val="14"/>
              <w:spacing w:before="7"/>
              <w:rPr>
                <w:rFonts w:ascii="Times New Roman"/>
                <w:sz w:val="18"/>
              </w:rPr>
            </w:pPr>
          </w:p>
          <w:p>
            <w:pPr>
              <w:pStyle w:val="14"/>
              <w:spacing w:line="242" w:lineRule="auto"/>
              <w:ind w:left="60" w:right="121"/>
              <w:rPr>
                <w:sz w:val="20"/>
              </w:rPr>
            </w:pPr>
            <w:r>
              <w:rPr>
                <w:sz w:val="20"/>
              </w:rPr>
              <w:t>蒙医执业医师（助理）</w:t>
            </w:r>
          </w:p>
        </w:tc>
        <w:tc>
          <w:tcPr>
            <w:tcW w:w="995" w:type="dxa"/>
          </w:tcPr>
          <w:p>
            <w:pPr>
              <w:pStyle w:val="14"/>
              <w:spacing w:before="10"/>
              <w:rPr>
                <w:rFonts w:ascii="Times New Roman"/>
                <w:sz w:val="29"/>
              </w:rPr>
            </w:pPr>
          </w:p>
          <w:p>
            <w:pPr>
              <w:pStyle w:val="14"/>
              <w:ind w:left="33" w:right="12"/>
              <w:jc w:val="center"/>
              <w:rPr>
                <w:sz w:val="20"/>
              </w:rPr>
            </w:pPr>
            <w:r>
              <w:rPr>
                <w:sz w:val="20"/>
              </w:rPr>
              <w:t>3～4 年</w:t>
            </w:r>
          </w:p>
        </w:tc>
        <w:tc>
          <w:tcPr>
            <w:tcW w:w="2915" w:type="dxa"/>
          </w:tcPr>
          <w:p>
            <w:pPr>
              <w:pStyle w:val="14"/>
              <w:spacing w:before="83" w:line="244" w:lineRule="auto"/>
              <w:ind w:left="63" w:right="1638"/>
              <w:jc w:val="right"/>
              <w:rPr>
                <w:sz w:val="20"/>
              </w:rPr>
            </w:pPr>
            <w:r>
              <w:rPr>
                <w:spacing w:val="-4"/>
                <w:sz w:val="20"/>
              </w:rPr>
              <w:t>高职：蒙医学本科：蒙医学</w:t>
            </w:r>
          </w:p>
          <w:p>
            <w:pPr>
              <w:pStyle w:val="14"/>
              <w:spacing w:line="253" w:lineRule="exact"/>
              <w:ind w:right="1639"/>
              <w:jc w:val="right"/>
              <w:rPr>
                <w:sz w:val="20"/>
              </w:rPr>
            </w:pPr>
            <w:r>
              <w:rPr>
                <w:spacing w:val="-1"/>
                <w:sz w:val="20"/>
              </w:rPr>
              <w:t>蒙药学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0" w:hRule="atLeast"/>
        </w:trPr>
        <w:tc>
          <w:tcPr>
            <w:tcW w:w="1148" w:type="dxa"/>
            <w:tcBorders>
              <w:bottom w:val="nil"/>
            </w:tcBorders>
          </w:tcPr>
          <w:p>
            <w:pPr>
              <w:pStyle w:val="14"/>
              <w:rPr>
                <w:rFonts w:ascii="Times New Roman"/>
                <w:sz w:val="20"/>
              </w:rPr>
            </w:pPr>
          </w:p>
        </w:tc>
        <w:tc>
          <w:tcPr>
            <w:tcW w:w="849" w:type="dxa"/>
            <w:tcBorders>
              <w:bottom w:val="nil"/>
            </w:tcBorders>
          </w:tcPr>
          <w:p>
            <w:pPr>
              <w:pStyle w:val="14"/>
              <w:rPr>
                <w:rFonts w:ascii="Times New Roman"/>
                <w:sz w:val="20"/>
              </w:rPr>
            </w:pPr>
          </w:p>
        </w:tc>
        <w:tc>
          <w:tcPr>
            <w:tcW w:w="1318" w:type="dxa"/>
            <w:tcBorders>
              <w:bottom w:val="nil"/>
            </w:tcBorders>
          </w:tcPr>
          <w:p>
            <w:pPr>
              <w:pStyle w:val="14"/>
              <w:rPr>
                <w:rFonts w:ascii="Times New Roman"/>
                <w:sz w:val="20"/>
              </w:rPr>
            </w:pPr>
          </w:p>
        </w:tc>
        <w:tc>
          <w:tcPr>
            <w:tcW w:w="2117" w:type="dxa"/>
            <w:tcBorders>
              <w:bottom w:val="nil"/>
            </w:tcBorders>
          </w:tcPr>
          <w:p>
            <w:pPr>
              <w:pStyle w:val="14"/>
              <w:rPr>
                <w:rFonts w:ascii="Times New Roman"/>
                <w:sz w:val="20"/>
              </w:rPr>
            </w:pPr>
          </w:p>
        </w:tc>
        <w:tc>
          <w:tcPr>
            <w:tcW w:w="3011" w:type="dxa"/>
            <w:tcBorders>
              <w:bottom w:val="nil"/>
            </w:tcBorders>
          </w:tcPr>
          <w:p>
            <w:pPr>
              <w:pStyle w:val="14"/>
              <w:spacing w:before="138" w:line="233" w:lineRule="exact"/>
              <w:ind w:left="59"/>
              <w:rPr>
                <w:sz w:val="20"/>
              </w:rPr>
            </w:pPr>
            <w:r>
              <w:rPr>
                <w:sz w:val="20"/>
              </w:rPr>
              <w:t>推拿按摩师</w:t>
            </w:r>
          </w:p>
        </w:tc>
        <w:tc>
          <w:tcPr>
            <w:tcW w:w="1794" w:type="dxa"/>
            <w:vMerge w:val="restart"/>
          </w:tcPr>
          <w:p>
            <w:pPr>
              <w:pStyle w:val="14"/>
              <w:spacing w:before="2"/>
              <w:rPr>
                <w:rFonts w:ascii="Times New Roman"/>
                <w:sz w:val="23"/>
              </w:rPr>
            </w:pPr>
          </w:p>
          <w:p>
            <w:pPr>
              <w:pStyle w:val="14"/>
              <w:ind w:left="60"/>
              <w:rPr>
                <w:sz w:val="20"/>
              </w:rPr>
            </w:pPr>
            <w:r>
              <w:rPr>
                <w:sz w:val="20"/>
              </w:rPr>
              <w:t>推拿按摩师</w:t>
            </w:r>
          </w:p>
          <w:p>
            <w:pPr>
              <w:pStyle w:val="14"/>
              <w:spacing w:before="3" w:line="242" w:lineRule="auto"/>
              <w:ind w:left="60" w:right="140"/>
              <w:jc w:val="both"/>
              <w:rPr>
                <w:sz w:val="20"/>
              </w:rPr>
            </w:pPr>
            <w:r>
              <w:rPr>
                <w:spacing w:val="-4"/>
                <w:sz w:val="20"/>
              </w:rPr>
              <w:t>保健按摩师</w:t>
            </w:r>
            <w:r>
              <w:rPr>
                <w:sz w:val="20"/>
              </w:rPr>
              <w:t>（</w:t>
            </w:r>
            <w:r>
              <w:rPr>
                <w:spacing w:val="-8"/>
                <w:sz w:val="20"/>
              </w:rPr>
              <w:t>中级</w:t>
            </w:r>
            <w:r>
              <w:rPr>
                <w:spacing w:val="-4"/>
                <w:sz w:val="20"/>
              </w:rPr>
              <w:t>保健刮痧师</w:t>
            </w:r>
            <w:r>
              <w:rPr>
                <w:sz w:val="20"/>
              </w:rPr>
              <w:t>（</w:t>
            </w:r>
            <w:r>
              <w:rPr>
                <w:spacing w:val="-8"/>
                <w:sz w:val="20"/>
              </w:rPr>
              <w:t>中级</w:t>
            </w:r>
            <w:r>
              <w:rPr>
                <w:sz w:val="20"/>
              </w:rPr>
              <w:t>美容师（中级）</w:t>
            </w:r>
          </w:p>
        </w:tc>
        <w:tc>
          <w:tcPr>
            <w:tcW w:w="995" w:type="dxa"/>
            <w:tcBorders>
              <w:bottom w:val="nil"/>
            </w:tcBorders>
          </w:tcPr>
          <w:p>
            <w:pPr>
              <w:pStyle w:val="14"/>
              <w:rPr>
                <w:rFonts w:ascii="Times New Roman"/>
                <w:sz w:val="20"/>
              </w:rPr>
            </w:pPr>
          </w:p>
        </w:tc>
        <w:tc>
          <w:tcPr>
            <w:tcW w:w="2915" w:type="dxa"/>
            <w:tcBorders>
              <w:bottom w:val="nil"/>
            </w:tcBorders>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8" w:hRule="atLeast"/>
        </w:trPr>
        <w:tc>
          <w:tcPr>
            <w:tcW w:w="1148" w:type="dxa"/>
            <w:tcBorders>
              <w:top w:val="nil"/>
              <w:bottom w:val="nil"/>
            </w:tcBorders>
          </w:tcPr>
          <w:p>
            <w:pPr>
              <w:pStyle w:val="14"/>
              <w:spacing w:before="126" w:line="244" w:lineRule="auto"/>
              <w:ind w:left="56" w:right="178"/>
              <w:rPr>
                <w:sz w:val="20"/>
              </w:rPr>
            </w:pPr>
            <w:r>
              <w:rPr>
                <w:sz w:val="20"/>
              </w:rPr>
              <w:t>10 医药卫生类</w:t>
            </w:r>
          </w:p>
        </w:tc>
        <w:tc>
          <w:tcPr>
            <w:tcW w:w="849" w:type="dxa"/>
            <w:tcBorders>
              <w:top w:val="nil"/>
              <w:bottom w:val="nil"/>
            </w:tcBorders>
          </w:tcPr>
          <w:p>
            <w:pPr>
              <w:pStyle w:val="14"/>
              <w:spacing w:before="3"/>
              <w:rPr>
                <w:rFonts w:ascii="Times New Roman"/>
                <w:sz w:val="22"/>
              </w:rPr>
            </w:pPr>
          </w:p>
          <w:p>
            <w:pPr>
              <w:pStyle w:val="14"/>
              <w:ind w:left="104" w:right="93"/>
              <w:jc w:val="center"/>
              <w:rPr>
                <w:sz w:val="20"/>
              </w:rPr>
            </w:pPr>
            <w:r>
              <w:rPr>
                <w:sz w:val="20"/>
              </w:rPr>
              <w:t>101700</w:t>
            </w:r>
          </w:p>
        </w:tc>
        <w:tc>
          <w:tcPr>
            <w:tcW w:w="1318" w:type="dxa"/>
            <w:tcBorders>
              <w:top w:val="nil"/>
              <w:bottom w:val="nil"/>
            </w:tcBorders>
          </w:tcPr>
          <w:p>
            <w:pPr>
              <w:pStyle w:val="14"/>
              <w:spacing w:before="3"/>
              <w:rPr>
                <w:rFonts w:ascii="Times New Roman"/>
                <w:sz w:val="22"/>
              </w:rPr>
            </w:pPr>
          </w:p>
          <w:p>
            <w:pPr>
              <w:pStyle w:val="14"/>
              <w:ind w:left="57"/>
              <w:rPr>
                <w:sz w:val="20"/>
              </w:rPr>
            </w:pPr>
            <w:r>
              <w:rPr>
                <w:sz w:val="20"/>
              </w:rPr>
              <w:t>中医康复保健</w:t>
            </w:r>
          </w:p>
        </w:tc>
        <w:tc>
          <w:tcPr>
            <w:tcW w:w="2117" w:type="dxa"/>
            <w:tcBorders>
              <w:top w:val="nil"/>
              <w:bottom w:val="nil"/>
            </w:tcBorders>
          </w:tcPr>
          <w:p>
            <w:pPr>
              <w:pStyle w:val="14"/>
              <w:spacing w:before="126" w:line="244" w:lineRule="auto"/>
              <w:ind w:left="58" w:right="1245"/>
              <w:rPr>
                <w:sz w:val="20"/>
              </w:rPr>
            </w:pPr>
            <w:r>
              <w:rPr>
                <w:sz w:val="20"/>
              </w:rPr>
              <w:t>推拿按摩中医美容</w:t>
            </w:r>
          </w:p>
        </w:tc>
        <w:tc>
          <w:tcPr>
            <w:tcW w:w="3011" w:type="dxa"/>
            <w:tcBorders>
              <w:top w:val="nil"/>
              <w:bottom w:val="nil"/>
            </w:tcBorders>
          </w:tcPr>
          <w:p>
            <w:pPr>
              <w:pStyle w:val="14"/>
              <w:spacing w:line="242" w:lineRule="auto"/>
              <w:ind w:left="59" w:right="726"/>
              <w:rPr>
                <w:sz w:val="20"/>
              </w:rPr>
            </w:pPr>
            <w:r>
              <w:rPr>
                <w:sz w:val="20"/>
              </w:rPr>
              <w:t>4-04-03-04 保健按摩师X4-04-03-05 保健刮痧师</w:t>
            </w:r>
          </w:p>
          <w:p>
            <w:pPr>
              <w:pStyle w:val="14"/>
              <w:spacing w:line="233" w:lineRule="exact"/>
              <w:ind w:left="59"/>
              <w:rPr>
                <w:sz w:val="20"/>
              </w:rPr>
            </w:pPr>
            <w:r>
              <w:rPr>
                <w:sz w:val="20"/>
              </w:rPr>
              <w:t>4-04-03-04 足部按摩师</w:t>
            </w:r>
          </w:p>
        </w:tc>
        <w:tc>
          <w:tcPr>
            <w:tcW w:w="1794" w:type="dxa"/>
            <w:vMerge w:val="continue"/>
            <w:tcBorders>
              <w:top w:val="nil"/>
            </w:tcBorders>
          </w:tcPr>
          <w:p>
            <w:pPr>
              <w:rPr>
                <w:sz w:val="2"/>
                <w:szCs w:val="2"/>
              </w:rPr>
            </w:pPr>
          </w:p>
        </w:tc>
        <w:tc>
          <w:tcPr>
            <w:tcW w:w="995" w:type="dxa"/>
            <w:tcBorders>
              <w:top w:val="nil"/>
              <w:bottom w:val="nil"/>
            </w:tcBorders>
          </w:tcPr>
          <w:p>
            <w:pPr>
              <w:pStyle w:val="14"/>
              <w:tabs>
                <w:tab w:val="left" w:pos="327"/>
              </w:tabs>
              <w:spacing w:before="125" w:line="324" w:lineRule="exact"/>
              <w:ind w:left="-153"/>
              <w:rPr>
                <w:sz w:val="20"/>
              </w:rPr>
            </w:pPr>
            <w:r>
              <w:rPr>
                <w:position w:val="13"/>
                <w:sz w:val="20"/>
              </w:rPr>
              <w:t>）</w:t>
            </w:r>
            <w:r>
              <w:rPr>
                <w:position w:val="13"/>
                <w:sz w:val="20"/>
              </w:rPr>
              <w:tab/>
            </w:r>
            <w:r>
              <w:rPr>
                <w:spacing w:val="51"/>
                <w:sz w:val="20"/>
              </w:rPr>
              <w:t>3</w:t>
            </w:r>
            <w:r>
              <w:rPr>
                <w:sz w:val="20"/>
              </w:rPr>
              <w:t>年</w:t>
            </w:r>
            <w:r>
              <w:rPr>
                <w:spacing w:val="-49"/>
                <w:sz w:val="20"/>
              </w:rPr>
              <w:t xml:space="preserve"> </w:t>
            </w:r>
          </w:p>
          <w:p>
            <w:pPr>
              <w:pStyle w:val="14"/>
              <w:spacing w:line="194" w:lineRule="exact"/>
              <w:ind w:left="-153"/>
              <w:rPr>
                <w:sz w:val="20"/>
              </w:rPr>
            </w:pPr>
            <w:r>
              <w:rPr>
                <w:w w:val="100"/>
                <w:sz w:val="20"/>
              </w:rPr>
              <w:t>）</w:t>
            </w:r>
          </w:p>
        </w:tc>
        <w:tc>
          <w:tcPr>
            <w:tcW w:w="2915" w:type="dxa"/>
            <w:tcBorders>
              <w:top w:val="nil"/>
              <w:bottom w:val="nil"/>
            </w:tcBorders>
          </w:tcPr>
          <w:p>
            <w:pPr>
              <w:pStyle w:val="14"/>
              <w:spacing w:before="125" w:line="244" w:lineRule="auto"/>
              <w:ind w:left="63" w:right="1238"/>
              <w:rPr>
                <w:sz w:val="20"/>
              </w:rPr>
            </w:pPr>
            <w:r>
              <w:rPr>
                <w:sz w:val="20"/>
              </w:rPr>
              <w:t xml:space="preserve">高职：针灸推拿 </w:t>
            </w:r>
            <w:r>
              <w:rPr>
                <w:spacing w:val="-2"/>
                <w:sz w:val="20"/>
              </w:rPr>
              <w:t>本科：针灸推拿学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0" w:hRule="atLeast"/>
        </w:trPr>
        <w:tc>
          <w:tcPr>
            <w:tcW w:w="1148" w:type="dxa"/>
            <w:tcBorders>
              <w:top w:val="nil"/>
            </w:tcBorders>
          </w:tcPr>
          <w:p>
            <w:pPr>
              <w:pStyle w:val="14"/>
              <w:rPr>
                <w:rFonts w:ascii="Times New Roman"/>
                <w:sz w:val="20"/>
              </w:rPr>
            </w:pPr>
          </w:p>
        </w:tc>
        <w:tc>
          <w:tcPr>
            <w:tcW w:w="849" w:type="dxa"/>
            <w:tcBorders>
              <w:top w:val="nil"/>
            </w:tcBorders>
          </w:tcPr>
          <w:p>
            <w:pPr>
              <w:pStyle w:val="14"/>
              <w:rPr>
                <w:rFonts w:ascii="Times New Roman"/>
                <w:sz w:val="20"/>
              </w:rPr>
            </w:pPr>
          </w:p>
        </w:tc>
        <w:tc>
          <w:tcPr>
            <w:tcW w:w="1318" w:type="dxa"/>
            <w:tcBorders>
              <w:top w:val="nil"/>
            </w:tcBorders>
          </w:tcPr>
          <w:p>
            <w:pPr>
              <w:pStyle w:val="14"/>
              <w:rPr>
                <w:rFonts w:ascii="Times New Roman"/>
                <w:sz w:val="20"/>
              </w:rPr>
            </w:pPr>
          </w:p>
        </w:tc>
        <w:tc>
          <w:tcPr>
            <w:tcW w:w="2117" w:type="dxa"/>
            <w:tcBorders>
              <w:top w:val="nil"/>
            </w:tcBorders>
          </w:tcPr>
          <w:p>
            <w:pPr>
              <w:pStyle w:val="14"/>
              <w:rPr>
                <w:rFonts w:ascii="Times New Roman"/>
                <w:sz w:val="20"/>
              </w:rPr>
            </w:pPr>
          </w:p>
        </w:tc>
        <w:tc>
          <w:tcPr>
            <w:tcW w:w="3011" w:type="dxa"/>
            <w:tcBorders>
              <w:top w:val="nil"/>
            </w:tcBorders>
          </w:tcPr>
          <w:p>
            <w:pPr>
              <w:pStyle w:val="14"/>
              <w:spacing w:line="253" w:lineRule="exact"/>
              <w:ind w:left="59"/>
              <w:rPr>
                <w:sz w:val="20"/>
              </w:rPr>
            </w:pPr>
            <w:r>
              <w:rPr>
                <w:sz w:val="20"/>
              </w:rPr>
              <w:t>4-07-04-01 美容师</w:t>
            </w:r>
          </w:p>
        </w:tc>
        <w:tc>
          <w:tcPr>
            <w:tcW w:w="1794" w:type="dxa"/>
            <w:vMerge w:val="continue"/>
            <w:tcBorders>
              <w:top w:val="nil"/>
            </w:tcBorders>
          </w:tcPr>
          <w:p>
            <w:pPr>
              <w:rPr>
                <w:sz w:val="2"/>
                <w:szCs w:val="2"/>
              </w:rPr>
            </w:pPr>
          </w:p>
        </w:tc>
        <w:tc>
          <w:tcPr>
            <w:tcW w:w="995" w:type="dxa"/>
            <w:tcBorders>
              <w:top w:val="nil"/>
            </w:tcBorders>
          </w:tcPr>
          <w:p>
            <w:pPr>
              <w:pStyle w:val="14"/>
              <w:rPr>
                <w:rFonts w:ascii="Times New Roman"/>
                <w:sz w:val="20"/>
              </w:rPr>
            </w:pPr>
          </w:p>
        </w:tc>
        <w:tc>
          <w:tcPr>
            <w:tcW w:w="2915" w:type="dxa"/>
            <w:tcBorders>
              <w:top w:val="nil"/>
            </w:tcBorders>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75"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40" w:line="242" w:lineRule="auto"/>
              <w:ind w:left="56" w:right="178"/>
              <w:rPr>
                <w:sz w:val="20"/>
              </w:rPr>
            </w:pPr>
            <w:r>
              <w:rPr>
                <w:sz w:val="20"/>
              </w:rPr>
              <w:t>10 医药卫生类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5"/>
              <w:rPr>
                <w:rFonts w:ascii="Times New Roman"/>
                <w:sz w:val="23"/>
              </w:rPr>
            </w:pPr>
          </w:p>
          <w:p>
            <w:pPr>
              <w:pStyle w:val="14"/>
              <w:ind w:left="104" w:right="93"/>
              <w:jc w:val="center"/>
              <w:rPr>
                <w:sz w:val="20"/>
              </w:rPr>
            </w:pPr>
            <w:r>
              <w:rPr>
                <w:sz w:val="20"/>
              </w:rPr>
              <w:t>101800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5"/>
              <w:rPr>
                <w:rFonts w:ascii="Times New Roman"/>
                <w:sz w:val="23"/>
              </w:rPr>
            </w:pPr>
          </w:p>
          <w:p>
            <w:pPr>
              <w:pStyle w:val="14"/>
              <w:ind w:left="57"/>
              <w:rPr>
                <w:sz w:val="20"/>
              </w:rPr>
            </w:pPr>
            <w:r>
              <w:rPr>
                <w:sz w:val="20"/>
              </w:rPr>
              <w:t>中药</w:t>
            </w:r>
          </w:p>
        </w:tc>
        <w:tc>
          <w:tcPr>
            <w:tcW w:w="2117" w:type="dxa"/>
          </w:tcPr>
          <w:p>
            <w:pPr>
              <w:pStyle w:val="14"/>
              <w:rPr>
                <w:rFonts w:ascii="Times New Roman"/>
                <w:sz w:val="20"/>
              </w:rPr>
            </w:pPr>
          </w:p>
          <w:p>
            <w:pPr>
              <w:pStyle w:val="14"/>
              <w:rPr>
                <w:rFonts w:ascii="Times New Roman"/>
                <w:sz w:val="20"/>
              </w:rPr>
            </w:pPr>
          </w:p>
          <w:p>
            <w:pPr>
              <w:pStyle w:val="14"/>
              <w:spacing w:before="11"/>
              <w:rPr>
                <w:rFonts w:ascii="Times New Roman"/>
                <w:sz w:val="20"/>
              </w:rPr>
            </w:pPr>
          </w:p>
          <w:p>
            <w:pPr>
              <w:pStyle w:val="14"/>
              <w:spacing w:line="242" w:lineRule="auto"/>
              <w:ind w:left="58" w:right="1046"/>
              <w:rPr>
                <w:sz w:val="20"/>
              </w:rPr>
            </w:pPr>
            <w:r>
              <w:rPr>
                <w:sz w:val="20"/>
              </w:rPr>
              <w:t xml:space="preserve">中药调剂 中药购销 </w:t>
            </w:r>
            <w:r>
              <w:rPr>
                <w:spacing w:val="-4"/>
                <w:sz w:val="20"/>
              </w:rPr>
              <w:t>中药材种植</w:t>
            </w:r>
          </w:p>
        </w:tc>
        <w:tc>
          <w:tcPr>
            <w:tcW w:w="3011" w:type="dxa"/>
          </w:tcPr>
          <w:p>
            <w:pPr>
              <w:pStyle w:val="14"/>
              <w:spacing w:before="8"/>
              <w:rPr>
                <w:rFonts w:ascii="Times New Roman"/>
                <w:sz w:val="15"/>
              </w:rPr>
            </w:pPr>
          </w:p>
          <w:p>
            <w:pPr>
              <w:pStyle w:val="14"/>
              <w:ind w:left="59"/>
              <w:rPr>
                <w:sz w:val="20"/>
              </w:rPr>
            </w:pPr>
            <w:r>
              <w:rPr>
                <w:sz w:val="20"/>
              </w:rPr>
              <w:t>4-01-99-02</w:t>
            </w:r>
            <w:r>
              <w:rPr>
                <w:spacing w:val="-10"/>
                <w:sz w:val="20"/>
              </w:rPr>
              <w:t xml:space="preserve"> 中药调剂员</w:t>
            </w:r>
          </w:p>
          <w:p>
            <w:pPr>
              <w:pStyle w:val="14"/>
              <w:spacing w:before="4"/>
              <w:ind w:left="59"/>
              <w:rPr>
                <w:sz w:val="20"/>
              </w:rPr>
            </w:pPr>
            <w:r>
              <w:rPr>
                <w:sz w:val="20"/>
              </w:rPr>
              <w:t>4-01-03-03</w:t>
            </w:r>
            <w:r>
              <w:rPr>
                <w:spacing w:val="-10"/>
                <w:sz w:val="20"/>
              </w:rPr>
              <w:t xml:space="preserve"> 中药购销员</w:t>
            </w:r>
          </w:p>
          <w:p>
            <w:pPr>
              <w:pStyle w:val="14"/>
              <w:spacing w:before="3"/>
              <w:ind w:left="59"/>
              <w:rPr>
                <w:sz w:val="20"/>
              </w:rPr>
            </w:pPr>
            <w:r>
              <w:rPr>
                <w:sz w:val="20"/>
              </w:rPr>
              <w:t>6-26-01-22</w:t>
            </w:r>
            <w:r>
              <w:rPr>
                <w:spacing w:val="-10"/>
                <w:sz w:val="20"/>
              </w:rPr>
              <w:t xml:space="preserve"> 中药检验工</w:t>
            </w:r>
          </w:p>
          <w:p>
            <w:pPr>
              <w:pStyle w:val="14"/>
              <w:spacing w:before="3"/>
              <w:ind w:left="59"/>
              <w:rPr>
                <w:sz w:val="20"/>
              </w:rPr>
            </w:pPr>
            <w:r>
              <w:rPr>
                <w:sz w:val="20"/>
              </w:rPr>
              <w:t>5-01-05-01 中药材种植员</w:t>
            </w:r>
          </w:p>
          <w:p>
            <w:pPr>
              <w:pStyle w:val="14"/>
              <w:numPr>
                <w:ilvl w:val="3"/>
                <w:numId w:val="123"/>
              </w:numPr>
              <w:tabs>
                <w:tab w:val="left" w:pos="1110"/>
              </w:tabs>
              <w:spacing w:before="3" w:after="0" w:line="240" w:lineRule="auto"/>
              <w:ind w:left="1109" w:right="0" w:hanging="1051"/>
              <w:jc w:val="left"/>
              <w:rPr>
                <w:sz w:val="20"/>
              </w:rPr>
            </w:pPr>
            <w:r>
              <w:rPr>
                <w:sz w:val="20"/>
              </w:rPr>
              <w:t>中药材养殖员</w:t>
            </w:r>
          </w:p>
          <w:p>
            <w:pPr>
              <w:pStyle w:val="14"/>
              <w:numPr>
                <w:ilvl w:val="3"/>
                <w:numId w:val="123"/>
              </w:numPr>
              <w:tabs>
                <w:tab w:val="left" w:pos="1110"/>
              </w:tabs>
              <w:spacing w:before="3" w:after="0" w:line="240" w:lineRule="auto"/>
              <w:ind w:left="1109" w:right="0" w:hanging="1051"/>
              <w:jc w:val="left"/>
              <w:rPr>
                <w:sz w:val="20"/>
              </w:rPr>
            </w:pPr>
            <w:r>
              <w:rPr>
                <w:sz w:val="20"/>
              </w:rPr>
              <w:t>中药材生产管理员</w:t>
            </w:r>
          </w:p>
          <w:p>
            <w:pPr>
              <w:pStyle w:val="14"/>
              <w:spacing w:before="3"/>
              <w:ind w:left="59"/>
              <w:rPr>
                <w:sz w:val="20"/>
              </w:rPr>
            </w:pPr>
            <w:r>
              <w:rPr>
                <w:sz w:val="20"/>
              </w:rPr>
              <w:t>4-02-02-03 医药商品储运员</w:t>
            </w:r>
          </w:p>
        </w:tc>
        <w:tc>
          <w:tcPr>
            <w:tcW w:w="1794" w:type="dxa"/>
          </w:tcPr>
          <w:p>
            <w:pPr>
              <w:pStyle w:val="14"/>
              <w:rPr>
                <w:rFonts w:ascii="Times New Roman"/>
                <w:sz w:val="20"/>
              </w:rPr>
            </w:pPr>
          </w:p>
          <w:p>
            <w:pPr>
              <w:pStyle w:val="14"/>
              <w:spacing w:before="4"/>
              <w:rPr>
                <w:rFonts w:ascii="Times New Roman"/>
                <w:sz w:val="18"/>
              </w:rPr>
            </w:pPr>
          </w:p>
          <w:p>
            <w:pPr>
              <w:pStyle w:val="14"/>
              <w:spacing w:line="242" w:lineRule="auto"/>
              <w:ind w:left="60" w:right="721"/>
              <w:rPr>
                <w:sz w:val="20"/>
              </w:rPr>
            </w:pPr>
            <w:r>
              <w:rPr>
                <w:sz w:val="20"/>
              </w:rPr>
              <w:t xml:space="preserve">中药学士 </w:t>
            </w:r>
            <w:r>
              <w:rPr>
                <w:spacing w:val="-4"/>
                <w:sz w:val="20"/>
              </w:rPr>
              <w:t>中药调剂员</w:t>
            </w:r>
            <w:r>
              <w:rPr>
                <w:spacing w:val="-5"/>
                <w:sz w:val="20"/>
              </w:rPr>
              <w:t>中药购销员</w:t>
            </w:r>
          </w:p>
          <w:p>
            <w:pPr>
              <w:pStyle w:val="14"/>
              <w:spacing w:before="1" w:line="242" w:lineRule="auto"/>
              <w:ind w:left="60" w:right="520"/>
              <w:rPr>
                <w:sz w:val="20"/>
              </w:rPr>
            </w:pPr>
            <w:r>
              <w:rPr>
                <w:spacing w:val="-3"/>
                <w:sz w:val="20"/>
              </w:rPr>
              <w:t>中药材养殖员</w:t>
            </w:r>
            <w:r>
              <w:rPr>
                <w:sz w:val="20"/>
              </w:rPr>
              <w:t>中药检验工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4"/>
              <w:rPr>
                <w:rFonts w:ascii="Times New Roman"/>
                <w:sz w:val="23"/>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spacing w:before="3"/>
              <w:rPr>
                <w:rFonts w:ascii="Times New Roman"/>
                <w:sz w:val="18"/>
              </w:rPr>
            </w:pPr>
          </w:p>
          <w:p>
            <w:pPr>
              <w:pStyle w:val="14"/>
              <w:ind w:left="63"/>
              <w:rPr>
                <w:sz w:val="20"/>
              </w:rPr>
            </w:pPr>
            <w:r>
              <w:rPr>
                <w:sz w:val="20"/>
              </w:rPr>
              <w:t>高职：中药</w:t>
            </w:r>
          </w:p>
          <w:p>
            <w:pPr>
              <w:pStyle w:val="14"/>
              <w:spacing w:before="3" w:line="242" w:lineRule="auto"/>
              <w:ind w:left="63" w:right="38" w:firstLine="601"/>
              <w:rPr>
                <w:sz w:val="20"/>
              </w:rPr>
            </w:pPr>
            <w:r>
              <w:rPr>
                <w:sz w:val="20"/>
              </w:rPr>
              <w:t>中药鉴定与质量检测技术本科：中药学</w:t>
            </w:r>
          </w:p>
          <w:p>
            <w:pPr>
              <w:pStyle w:val="14"/>
              <w:spacing w:before="1" w:line="242" w:lineRule="auto"/>
              <w:ind w:left="664" w:right="639" w:hanging="1"/>
              <w:rPr>
                <w:sz w:val="20"/>
              </w:rPr>
            </w:pPr>
            <w:r>
              <w:rPr>
                <w:sz w:val="20"/>
              </w:rPr>
              <w:t>中草药栽培与鉴定中药资源与开发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9" w:hRule="atLeast"/>
        </w:trPr>
        <w:tc>
          <w:tcPr>
            <w:tcW w:w="1148" w:type="dxa"/>
          </w:tcPr>
          <w:p>
            <w:pPr>
              <w:pStyle w:val="14"/>
              <w:rPr>
                <w:rFonts w:ascii="Times New Roman"/>
                <w:sz w:val="20"/>
              </w:rPr>
            </w:pPr>
          </w:p>
          <w:p>
            <w:pPr>
              <w:pStyle w:val="14"/>
              <w:rPr>
                <w:rFonts w:ascii="Times New Roman"/>
                <w:sz w:val="20"/>
              </w:rPr>
            </w:pPr>
          </w:p>
          <w:p>
            <w:pPr>
              <w:pStyle w:val="14"/>
              <w:spacing w:before="7"/>
              <w:rPr>
                <w:rFonts w:ascii="Times New Roman"/>
                <w:sz w:val="27"/>
              </w:rPr>
            </w:pPr>
          </w:p>
          <w:p>
            <w:pPr>
              <w:pStyle w:val="14"/>
              <w:spacing w:line="242" w:lineRule="auto"/>
              <w:ind w:left="56" w:right="178"/>
              <w:rPr>
                <w:sz w:val="20"/>
              </w:rPr>
            </w:pPr>
            <w:r>
              <w:rPr>
                <w:sz w:val="20"/>
              </w:rPr>
              <w:t>10 医药卫生类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0"/>
              <w:rPr>
                <w:rFonts w:ascii="Times New Roman"/>
                <w:sz w:val="18"/>
              </w:rPr>
            </w:pPr>
          </w:p>
          <w:p>
            <w:pPr>
              <w:pStyle w:val="14"/>
              <w:ind w:left="104" w:right="93"/>
              <w:jc w:val="center"/>
              <w:rPr>
                <w:sz w:val="20"/>
              </w:rPr>
            </w:pPr>
            <w:r>
              <w:rPr>
                <w:sz w:val="20"/>
              </w:rPr>
              <w:t>101900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0"/>
              <w:rPr>
                <w:rFonts w:ascii="Times New Roman"/>
                <w:sz w:val="18"/>
              </w:rPr>
            </w:pPr>
          </w:p>
          <w:p>
            <w:pPr>
              <w:pStyle w:val="14"/>
              <w:ind w:left="57"/>
              <w:rPr>
                <w:sz w:val="20"/>
              </w:rPr>
            </w:pPr>
            <w:r>
              <w:rPr>
                <w:sz w:val="20"/>
              </w:rPr>
              <w:t>中药制药</w:t>
            </w:r>
          </w:p>
        </w:tc>
        <w:tc>
          <w:tcPr>
            <w:tcW w:w="2117" w:type="dxa"/>
          </w:tcPr>
          <w:p>
            <w:pPr>
              <w:pStyle w:val="14"/>
              <w:rPr>
                <w:rFonts w:ascii="Times New Roman"/>
                <w:sz w:val="20"/>
              </w:rPr>
            </w:pPr>
          </w:p>
          <w:p>
            <w:pPr>
              <w:pStyle w:val="14"/>
              <w:rPr>
                <w:rFonts w:ascii="Times New Roman"/>
                <w:sz w:val="20"/>
              </w:rPr>
            </w:pPr>
          </w:p>
          <w:p>
            <w:pPr>
              <w:pStyle w:val="14"/>
              <w:spacing w:before="7"/>
              <w:rPr>
                <w:rFonts w:ascii="Times New Roman"/>
                <w:sz w:val="27"/>
              </w:rPr>
            </w:pPr>
          </w:p>
          <w:p>
            <w:pPr>
              <w:pStyle w:val="14"/>
              <w:ind w:left="58"/>
              <w:rPr>
                <w:sz w:val="20"/>
              </w:rPr>
            </w:pPr>
            <w:r>
              <w:rPr>
                <w:sz w:val="20"/>
              </w:rPr>
              <w:t>中药制剂</w:t>
            </w:r>
          </w:p>
          <w:p>
            <w:pPr>
              <w:pStyle w:val="14"/>
              <w:spacing w:before="3"/>
              <w:ind w:left="58"/>
              <w:rPr>
                <w:sz w:val="20"/>
              </w:rPr>
            </w:pPr>
            <w:r>
              <w:rPr>
                <w:sz w:val="20"/>
              </w:rPr>
              <w:t>中药保健品开发与生产</w:t>
            </w:r>
          </w:p>
        </w:tc>
        <w:tc>
          <w:tcPr>
            <w:tcW w:w="3011" w:type="dxa"/>
          </w:tcPr>
          <w:p>
            <w:pPr>
              <w:pStyle w:val="14"/>
              <w:numPr>
                <w:ilvl w:val="3"/>
                <w:numId w:val="124"/>
              </w:numPr>
              <w:tabs>
                <w:tab w:val="left" w:pos="1110"/>
              </w:tabs>
              <w:spacing w:before="128" w:after="0" w:line="240" w:lineRule="auto"/>
              <w:ind w:left="1109" w:right="0" w:hanging="1051"/>
              <w:jc w:val="left"/>
              <w:rPr>
                <w:sz w:val="20"/>
              </w:rPr>
            </w:pPr>
            <w:r>
              <w:rPr>
                <w:sz w:val="20"/>
              </w:rPr>
              <w:t>中药炮制与配制工</w:t>
            </w:r>
          </w:p>
          <w:p>
            <w:pPr>
              <w:pStyle w:val="14"/>
              <w:numPr>
                <w:ilvl w:val="3"/>
                <w:numId w:val="124"/>
              </w:numPr>
              <w:tabs>
                <w:tab w:val="left" w:pos="1110"/>
              </w:tabs>
              <w:spacing w:before="4" w:after="0" w:line="240" w:lineRule="auto"/>
              <w:ind w:left="1109" w:right="0" w:hanging="1051"/>
              <w:jc w:val="left"/>
              <w:rPr>
                <w:sz w:val="20"/>
              </w:rPr>
            </w:pPr>
            <w:r>
              <w:rPr>
                <w:spacing w:val="-2"/>
                <w:sz w:val="20"/>
              </w:rPr>
              <w:t>中药液体制剂工</w:t>
            </w:r>
          </w:p>
          <w:p>
            <w:pPr>
              <w:pStyle w:val="14"/>
              <w:numPr>
                <w:ilvl w:val="3"/>
                <w:numId w:val="124"/>
              </w:numPr>
              <w:tabs>
                <w:tab w:val="left" w:pos="1110"/>
              </w:tabs>
              <w:spacing w:before="3" w:after="0" w:line="240" w:lineRule="auto"/>
              <w:ind w:left="1109" w:right="0" w:hanging="1051"/>
              <w:jc w:val="left"/>
              <w:rPr>
                <w:sz w:val="20"/>
              </w:rPr>
            </w:pPr>
            <w:r>
              <w:rPr>
                <w:spacing w:val="-2"/>
                <w:sz w:val="20"/>
              </w:rPr>
              <w:t>中药固体制剂工</w:t>
            </w:r>
          </w:p>
          <w:p>
            <w:pPr>
              <w:pStyle w:val="14"/>
              <w:spacing w:before="3"/>
              <w:ind w:left="59"/>
              <w:rPr>
                <w:sz w:val="20"/>
              </w:rPr>
            </w:pPr>
            <w:r>
              <w:rPr>
                <w:sz w:val="20"/>
              </w:rPr>
              <w:t>6-26-01-22 中药检验工</w:t>
            </w:r>
          </w:p>
          <w:p>
            <w:pPr>
              <w:pStyle w:val="14"/>
              <w:spacing w:before="3"/>
              <w:ind w:left="59"/>
              <w:rPr>
                <w:sz w:val="20"/>
              </w:rPr>
            </w:pPr>
            <w:r>
              <w:rPr>
                <w:sz w:val="20"/>
              </w:rPr>
              <w:t>5-01-05-01 中药材种植员</w:t>
            </w:r>
          </w:p>
          <w:p>
            <w:pPr>
              <w:pStyle w:val="14"/>
              <w:spacing w:before="3"/>
              <w:ind w:left="59"/>
              <w:rPr>
                <w:sz w:val="20"/>
              </w:rPr>
            </w:pPr>
            <w:r>
              <w:rPr>
                <w:sz w:val="20"/>
              </w:rPr>
              <w:t>5-01-05-03 中药材生产管理员</w:t>
            </w:r>
          </w:p>
          <w:p>
            <w:pPr>
              <w:pStyle w:val="14"/>
              <w:spacing w:before="2"/>
              <w:ind w:left="59"/>
              <w:rPr>
                <w:sz w:val="20"/>
              </w:rPr>
            </w:pPr>
            <w:r>
              <w:rPr>
                <w:sz w:val="20"/>
              </w:rPr>
              <w:t>4-02-02-03 医药商品储运员</w:t>
            </w:r>
          </w:p>
        </w:tc>
        <w:tc>
          <w:tcPr>
            <w:tcW w:w="1794" w:type="dxa"/>
          </w:tcPr>
          <w:p>
            <w:pPr>
              <w:pStyle w:val="14"/>
              <w:rPr>
                <w:rFonts w:ascii="Times New Roman"/>
                <w:sz w:val="20"/>
              </w:rPr>
            </w:pP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9"/>
              <w:rPr>
                <w:rFonts w:ascii="Times New Roman"/>
                <w:sz w:val="18"/>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5"/>
              </w:rPr>
            </w:pPr>
          </w:p>
          <w:p>
            <w:pPr>
              <w:pStyle w:val="14"/>
              <w:ind w:left="63"/>
              <w:rPr>
                <w:sz w:val="20"/>
              </w:rPr>
            </w:pPr>
            <w:r>
              <w:rPr>
                <w:spacing w:val="-1"/>
                <w:sz w:val="20"/>
              </w:rPr>
              <w:t>高职：中药制药技术</w:t>
            </w:r>
          </w:p>
          <w:p>
            <w:pPr>
              <w:pStyle w:val="14"/>
              <w:spacing w:before="3" w:line="242" w:lineRule="auto"/>
              <w:ind w:left="664" w:right="1039"/>
              <w:rPr>
                <w:sz w:val="20"/>
              </w:rPr>
            </w:pPr>
            <w:r>
              <w:rPr>
                <w:spacing w:val="-3"/>
                <w:sz w:val="20"/>
              </w:rPr>
              <w:t>现代中药技术</w:t>
            </w:r>
            <w:r>
              <w:rPr>
                <w:spacing w:val="-4"/>
                <w:sz w:val="20"/>
              </w:rPr>
              <w:t>药物制剂技术</w:t>
            </w:r>
          </w:p>
          <w:p>
            <w:pPr>
              <w:pStyle w:val="14"/>
              <w:spacing w:before="1"/>
              <w:ind w:left="63"/>
              <w:rPr>
                <w:sz w:val="20"/>
              </w:rPr>
            </w:pPr>
            <w:r>
              <w:rPr>
                <w:sz w:val="20"/>
              </w:rPr>
              <w:t>本科：制药工程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06" w:hRule="atLeast"/>
        </w:trPr>
        <w:tc>
          <w:tcPr>
            <w:tcW w:w="1148" w:type="dxa"/>
          </w:tcPr>
          <w:p>
            <w:pPr>
              <w:pStyle w:val="14"/>
              <w:rPr>
                <w:rFonts w:ascii="Times New Roman"/>
                <w:sz w:val="20"/>
              </w:rPr>
            </w:pPr>
          </w:p>
          <w:p>
            <w:pPr>
              <w:pStyle w:val="14"/>
              <w:spacing w:before="4"/>
              <w:rPr>
                <w:rFonts w:ascii="Times New Roman"/>
                <w:sz w:val="27"/>
              </w:rPr>
            </w:pPr>
          </w:p>
          <w:p>
            <w:pPr>
              <w:pStyle w:val="14"/>
              <w:spacing w:line="244" w:lineRule="auto"/>
              <w:ind w:left="56" w:right="178"/>
              <w:rPr>
                <w:sz w:val="20"/>
              </w:rPr>
            </w:pPr>
            <w:r>
              <w:rPr>
                <w:sz w:val="20"/>
              </w:rPr>
              <w:t>10 医药卫生类</w:t>
            </w:r>
          </w:p>
        </w:tc>
        <w:tc>
          <w:tcPr>
            <w:tcW w:w="849" w:type="dxa"/>
          </w:tcPr>
          <w:p>
            <w:pPr>
              <w:pStyle w:val="14"/>
              <w:rPr>
                <w:rFonts w:ascii="Times New Roman"/>
                <w:sz w:val="20"/>
              </w:rPr>
            </w:pPr>
          </w:p>
          <w:p>
            <w:pPr>
              <w:pStyle w:val="14"/>
              <w:rPr>
                <w:rFonts w:ascii="Times New Roman"/>
                <w:sz w:val="20"/>
              </w:rPr>
            </w:pPr>
          </w:p>
          <w:p>
            <w:pPr>
              <w:pStyle w:val="14"/>
              <w:spacing w:before="7"/>
              <w:rPr>
                <w:rFonts w:ascii="Times New Roman"/>
                <w:sz w:val="18"/>
              </w:rPr>
            </w:pPr>
          </w:p>
          <w:p>
            <w:pPr>
              <w:pStyle w:val="14"/>
              <w:ind w:left="104" w:right="93"/>
              <w:jc w:val="center"/>
              <w:rPr>
                <w:sz w:val="20"/>
              </w:rPr>
            </w:pPr>
            <w:r>
              <w:rPr>
                <w:sz w:val="20"/>
              </w:rPr>
              <w:t>102000</w:t>
            </w:r>
          </w:p>
        </w:tc>
        <w:tc>
          <w:tcPr>
            <w:tcW w:w="1318" w:type="dxa"/>
          </w:tcPr>
          <w:p>
            <w:pPr>
              <w:pStyle w:val="14"/>
              <w:rPr>
                <w:rFonts w:ascii="Times New Roman"/>
                <w:sz w:val="20"/>
              </w:rPr>
            </w:pPr>
          </w:p>
          <w:p>
            <w:pPr>
              <w:pStyle w:val="14"/>
              <w:rPr>
                <w:rFonts w:ascii="Times New Roman"/>
                <w:sz w:val="20"/>
              </w:rPr>
            </w:pPr>
          </w:p>
          <w:p>
            <w:pPr>
              <w:pStyle w:val="14"/>
              <w:spacing w:before="7"/>
              <w:rPr>
                <w:rFonts w:ascii="Times New Roman"/>
                <w:sz w:val="18"/>
              </w:rPr>
            </w:pPr>
          </w:p>
          <w:p>
            <w:pPr>
              <w:pStyle w:val="14"/>
              <w:ind w:left="57"/>
              <w:rPr>
                <w:sz w:val="20"/>
              </w:rPr>
            </w:pPr>
            <w:r>
              <w:rPr>
                <w:sz w:val="20"/>
              </w:rPr>
              <w:t>制药技术</w:t>
            </w:r>
          </w:p>
        </w:tc>
        <w:tc>
          <w:tcPr>
            <w:tcW w:w="2117" w:type="dxa"/>
          </w:tcPr>
          <w:p>
            <w:pPr>
              <w:pStyle w:val="14"/>
              <w:rPr>
                <w:rFonts w:ascii="Times New Roman"/>
                <w:sz w:val="20"/>
              </w:rPr>
            </w:pPr>
          </w:p>
          <w:p>
            <w:pPr>
              <w:pStyle w:val="14"/>
              <w:spacing w:before="1"/>
              <w:rPr>
                <w:rFonts w:ascii="Times New Roman"/>
                <w:sz w:val="16"/>
              </w:rPr>
            </w:pPr>
          </w:p>
          <w:p>
            <w:pPr>
              <w:pStyle w:val="14"/>
              <w:spacing w:line="242" w:lineRule="auto"/>
              <w:ind w:left="58" w:right="1245"/>
              <w:jc w:val="both"/>
              <w:rPr>
                <w:sz w:val="20"/>
              </w:rPr>
            </w:pPr>
            <w:r>
              <w:rPr>
                <w:sz w:val="20"/>
              </w:rPr>
              <w:t>药物制剂药物调剂化学制药</w:t>
            </w:r>
          </w:p>
        </w:tc>
        <w:tc>
          <w:tcPr>
            <w:tcW w:w="3011" w:type="dxa"/>
          </w:tcPr>
          <w:p>
            <w:pPr>
              <w:pStyle w:val="14"/>
              <w:spacing w:before="156"/>
              <w:ind w:left="59"/>
              <w:rPr>
                <w:sz w:val="20"/>
              </w:rPr>
            </w:pPr>
            <w:r>
              <w:rPr>
                <w:sz w:val="20"/>
              </w:rPr>
              <w:t>6-14-03-01 药物制剂工</w:t>
            </w:r>
          </w:p>
          <w:p>
            <w:pPr>
              <w:pStyle w:val="14"/>
              <w:spacing w:before="3"/>
              <w:ind w:left="59"/>
              <w:rPr>
                <w:sz w:val="20"/>
              </w:rPr>
            </w:pPr>
            <w:r>
              <w:rPr>
                <w:sz w:val="20"/>
              </w:rPr>
              <w:t>6-14-01-01 化学合成制药工</w:t>
            </w:r>
          </w:p>
          <w:p>
            <w:pPr>
              <w:pStyle w:val="14"/>
              <w:numPr>
                <w:ilvl w:val="3"/>
                <w:numId w:val="125"/>
              </w:numPr>
              <w:tabs>
                <w:tab w:val="left" w:pos="1110"/>
              </w:tabs>
              <w:spacing w:before="2" w:after="0" w:line="240" w:lineRule="auto"/>
              <w:ind w:left="1109" w:right="0" w:hanging="1051"/>
              <w:jc w:val="left"/>
              <w:rPr>
                <w:sz w:val="20"/>
              </w:rPr>
            </w:pPr>
            <w:r>
              <w:rPr>
                <w:spacing w:val="-2"/>
                <w:sz w:val="20"/>
              </w:rPr>
              <w:t>生化药品制造工</w:t>
            </w:r>
          </w:p>
          <w:p>
            <w:pPr>
              <w:pStyle w:val="14"/>
              <w:numPr>
                <w:ilvl w:val="3"/>
                <w:numId w:val="125"/>
              </w:numPr>
              <w:tabs>
                <w:tab w:val="left" w:pos="1110"/>
              </w:tabs>
              <w:spacing w:before="5" w:after="0" w:line="240" w:lineRule="auto"/>
              <w:ind w:left="1109" w:right="0" w:hanging="1051"/>
              <w:jc w:val="left"/>
              <w:rPr>
                <w:sz w:val="20"/>
              </w:rPr>
            </w:pPr>
            <w:r>
              <w:rPr>
                <w:spacing w:val="-2"/>
                <w:sz w:val="20"/>
              </w:rPr>
              <w:t>发酵工程制药工</w:t>
            </w:r>
          </w:p>
          <w:p>
            <w:pPr>
              <w:pStyle w:val="14"/>
              <w:spacing w:before="2"/>
              <w:ind w:left="59"/>
              <w:rPr>
                <w:sz w:val="20"/>
              </w:rPr>
            </w:pPr>
            <w:r>
              <w:rPr>
                <w:sz w:val="20"/>
              </w:rPr>
              <w:t>4-02-02-03 医药商品储运员</w:t>
            </w:r>
          </w:p>
        </w:tc>
        <w:tc>
          <w:tcPr>
            <w:tcW w:w="1794" w:type="dxa"/>
          </w:tcPr>
          <w:p>
            <w:pPr>
              <w:pStyle w:val="14"/>
              <w:rPr>
                <w:rFonts w:ascii="Times New Roman"/>
                <w:sz w:val="20"/>
              </w:rPr>
            </w:pPr>
          </w:p>
          <w:p>
            <w:pPr>
              <w:pStyle w:val="14"/>
              <w:spacing w:before="3"/>
              <w:rPr>
                <w:rFonts w:ascii="Times New Roman"/>
                <w:sz w:val="27"/>
              </w:rPr>
            </w:pPr>
          </w:p>
          <w:p>
            <w:pPr>
              <w:pStyle w:val="14"/>
              <w:spacing w:before="1"/>
              <w:ind w:left="60"/>
              <w:rPr>
                <w:sz w:val="20"/>
              </w:rPr>
            </w:pPr>
            <w:r>
              <w:rPr>
                <w:sz w:val="20"/>
              </w:rPr>
              <w:t>药物制剂工</w:t>
            </w:r>
          </w:p>
          <w:p>
            <w:pPr>
              <w:pStyle w:val="14"/>
              <w:spacing w:before="4"/>
              <w:ind w:left="60"/>
              <w:rPr>
                <w:sz w:val="20"/>
              </w:rPr>
            </w:pPr>
            <w:r>
              <w:rPr>
                <w:sz w:val="20"/>
              </w:rPr>
              <w:t>化学合成制药工</w:t>
            </w:r>
          </w:p>
        </w:tc>
        <w:tc>
          <w:tcPr>
            <w:tcW w:w="995" w:type="dxa"/>
          </w:tcPr>
          <w:p>
            <w:pPr>
              <w:pStyle w:val="14"/>
              <w:rPr>
                <w:rFonts w:ascii="Times New Roman"/>
                <w:sz w:val="20"/>
              </w:rPr>
            </w:pPr>
          </w:p>
          <w:p>
            <w:pPr>
              <w:pStyle w:val="14"/>
              <w:rPr>
                <w:rFonts w:ascii="Times New Roman"/>
                <w:sz w:val="20"/>
              </w:rPr>
            </w:pPr>
          </w:p>
          <w:p>
            <w:pPr>
              <w:pStyle w:val="14"/>
              <w:spacing w:before="6"/>
              <w:rPr>
                <w:rFonts w:ascii="Times New Roman"/>
                <w:sz w:val="18"/>
              </w:rPr>
            </w:pPr>
          </w:p>
          <w:p>
            <w:pPr>
              <w:pStyle w:val="14"/>
              <w:spacing w:before="1"/>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155"/>
              <w:ind w:left="63"/>
              <w:rPr>
                <w:sz w:val="20"/>
              </w:rPr>
            </w:pPr>
            <w:r>
              <w:rPr>
                <w:spacing w:val="-1"/>
                <w:sz w:val="20"/>
              </w:rPr>
              <w:t>高职：药物制剂技术</w:t>
            </w:r>
          </w:p>
          <w:p>
            <w:pPr>
              <w:pStyle w:val="14"/>
              <w:spacing w:before="3" w:line="242" w:lineRule="auto"/>
              <w:ind w:left="664" w:right="1039"/>
              <w:rPr>
                <w:sz w:val="20"/>
              </w:rPr>
            </w:pPr>
            <w:r>
              <w:rPr>
                <w:spacing w:val="-3"/>
                <w:sz w:val="20"/>
              </w:rPr>
              <w:t>生化制药技术</w:t>
            </w:r>
            <w:r>
              <w:rPr>
                <w:spacing w:val="-4"/>
                <w:sz w:val="20"/>
              </w:rPr>
              <w:t>化学制药技术</w:t>
            </w:r>
          </w:p>
          <w:p>
            <w:pPr>
              <w:pStyle w:val="14"/>
              <w:spacing w:before="2"/>
              <w:ind w:right="1439"/>
              <w:jc w:val="right"/>
              <w:rPr>
                <w:sz w:val="20"/>
              </w:rPr>
            </w:pPr>
            <w:r>
              <w:rPr>
                <w:spacing w:val="-1"/>
                <w:sz w:val="20"/>
              </w:rPr>
              <w:t>本科：制药工程</w:t>
            </w:r>
          </w:p>
          <w:p>
            <w:pPr>
              <w:pStyle w:val="14"/>
              <w:spacing w:before="3"/>
              <w:ind w:right="1439"/>
              <w:jc w:val="right"/>
              <w:rPr>
                <w:sz w:val="20"/>
              </w:rPr>
            </w:pPr>
            <w:r>
              <w:rPr>
                <w:spacing w:val="-1"/>
                <w:sz w:val="20"/>
              </w:rPr>
              <w:t>药物制剂</w:t>
            </w:r>
          </w:p>
        </w:tc>
      </w:tr>
    </w:tbl>
    <w:p>
      <w:pPr>
        <w:spacing w:after="0"/>
        <w:jc w:val="right"/>
        <w:rPr>
          <w:sz w:val="20"/>
        </w:rPr>
        <w:sectPr>
          <w:footerReference r:id="rId56" w:type="default"/>
          <w:pgSz w:w="16840" w:h="11910" w:orient="landscape"/>
          <w:pgMar w:top="1100" w:right="1220" w:bottom="280" w:left="1220" w:header="0" w:footer="0" w:gutter="0"/>
        </w:sectPr>
      </w:pPr>
    </w:p>
    <w:p>
      <w:pPr>
        <w:pStyle w:val="8"/>
        <w:spacing w:before="2"/>
        <w:rPr>
          <w:rFonts w:ascii="Times New Roman"/>
          <w:sz w:val="29"/>
        </w:rPr>
      </w:pPr>
      <w:r>
        <w:pict>
          <v:shape id="_x0000_s1081" o:spid="_x0000_s1081" o:spt="202" type="#_x0000_t202" style="position:absolute;left:0pt;margin-left:42.2pt;margin-top:274.1pt;height:47pt;width:12pt;mso-position-horizontal-relative:page;mso-position-vertical-relative:page;z-index:251714560;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235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37" w:right="26"/>
              <w:jc w:val="center"/>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993" w:hRule="atLeast"/>
        </w:trPr>
        <w:tc>
          <w:tcPr>
            <w:tcW w:w="1148" w:type="dxa"/>
          </w:tcPr>
          <w:p>
            <w:pPr>
              <w:pStyle w:val="14"/>
              <w:rPr>
                <w:rFonts w:ascii="Times New Roman"/>
                <w:sz w:val="20"/>
              </w:rPr>
            </w:pPr>
          </w:p>
          <w:p>
            <w:pPr>
              <w:pStyle w:val="14"/>
              <w:rPr>
                <w:rFonts w:ascii="Times New Roman"/>
                <w:sz w:val="20"/>
              </w:rPr>
            </w:pPr>
          </w:p>
          <w:p>
            <w:pPr>
              <w:pStyle w:val="14"/>
              <w:spacing w:before="3"/>
              <w:rPr>
                <w:rFonts w:ascii="Times New Roman"/>
                <w:sz w:val="24"/>
              </w:rPr>
            </w:pPr>
          </w:p>
          <w:p>
            <w:pPr>
              <w:pStyle w:val="14"/>
              <w:spacing w:line="242" w:lineRule="auto"/>
              <w:ind w:left="56" w:right="178"/>
              <w:rPr>
                <w:sz w:val="20"/>
              </w:rPr>
            </w:pPr>
            <w:r>
              <w:rPr>
                <w:sz w:val="20"/>
              </w:rPr>
              <w:t>10 医药卫生类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79"/>
              <w:ind w:left="104" w:right="93"/>
              <w:jc w:val="center"/>
              <w:rPr>
                <w:sz w:val="20"/>
              </w:rPr>
            </w:pPr>
            <w:r>
              <w:rPr>
                <w:sz w:val="20"/>
              </w:rPr>
              <w:t>102100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79"/>
              <w:ind w:left="35" w:right="28"/>
              <w:jc w:val="center"/>
              <w:rPr>
                <w:sz w:val="20"/>
              </w:rPr>
            </w:pPr>
            <w:r>
              <w:rPr>
                <w:sz w:val="20"/>
              </w:rPr>
              <w:t>生物技术制药</w:t>
            </w:r>
          </w:p>
        </w:tc>
        <w:tc>
          <w:tcPr>
            <w:tcW w:w="2117" w:type="dxa"/>
          </w:tcPr>
          <w:p>
            <w:pPr>
              <w:pStyle w:val="14"/>
              <w:rPr>
                <w:rFonts w:ascii="Times New Roman"/>
                <w:sz w:val="20"/>
              </w:rPr>
            </w:pPr>
          </w:p>
          <w:p>
            <w:pPr>
              <w:pStyle w:val="14"/>
              <w:rPr>
                <w:rFonts w:ascii="Times New Roman"/>
                <w:sz w:val="20"/>
              </w:rPr>
            </w:pPr>
          </w:p>
          <w:p>
            <w:pPr>
              <w:pStyle w:val="14"/>
              <w:spacing w:before="3"/>
              <w:rPr>
                <w:rFonts w:ascii="Times New Roman"/>
                <w:sz w:val="24"/>
              </w:rPr>
            </w:pPr>
          </w:p>
          <w:p>
            <w:pPr>
              <w:pStyle w:val="14"/>
              <w:spacing w:line="242" w:lineRule="auto"/>
              <w:ind w:left="58" w:right="845"/>
              <w:rPr>
                <w:sz w:val="20"/>
              </w:rPr>
            </w:pPr>
            <w:r>
              <w:rPr>
                <w:sz w:val="20"/>
              </w:rPr>
              <w:t>生物制药技术发酵工程技术</w:t>
            </w:r>
          </w:p>
        </w:tc>
        <w:tc>
          <w:tcPr>
            <w:tcW w:w="3011" w:type="dxa"/>
          </w:tcPr>
          <w:p>
            <w:pPr>
              <w:pStyle w:val="14"/>
              <w:spacing w:before="2"/>
              <w:rPr>
                <w:rFonts w:ascii="Times New Roman"/>
                <w:sz w:val="19"/>
              </w:rPr>
            </w:pPr>
          </w:p>
          <w:p>
            <w:pPr>
              <w:pStyle w:val="14"/>
              <w:numPr>
                <w:ilvl w:val="3"/>
                <w:numId w:val="126"/>
              </w:numPr>
              <w:tabs>
                <w:tab w:val="left" w:pos="1110"/>
              </w:tabs>
              <w:spacing w:before="0" w:after="0" w:line="240" w:lineRule="auto"/>
              <w:ind w:left="1109" w:right="0" w:hanging="1051"/>
              <w:jc w:val="left"/>
              <w:rPr>
                <w:sz w:val="20"/>
              </w:rPr>
            </w:pPr>
            <w:r>
              <w:rPr>
                <w:spacing w:val="-2"/>
                <w:sz w:val="20"/>
              </w:rPr>
              <w:t>生化药品制造工</w:t>
            </w:r>
          </w:p>
          <w:p>
            <w:pPr>
              <w:pStyle w:val="14"/>
              <w:numPr>
                <w:ilvl w:val="3"/>
                <w:numId w:val="126"/>
              </w:numPr>
              <w:tabs>
                <w:tab w:val="left" w:pos="1110"/>
              </w:tabs>
              <w:spacing w:before="3" w:after="0" w:line="240" w:lineRule="auto"/>
              <w:ind w:left="1109" w:right="0" w:hanging="1051"/>
              <w:jc w:val="left"/>
              <w:rPr>
                <w:sz w:val="20"/>
              </w:rPr>
            </w:pPr>
            <w:r>
              <w:rPr>
                <w:spacing w:val="-2"/>
                <w:sz w:val="20"/>
              </w:rPr>
              <w:t>发酵工程制药工</w:t>
            </w:r>
          </w:p>
          <w:p>
            <w:pPr>
              <w:pStyle w:val="14"/>
              <w:numPr>
                <w:ilvl w:val="3"/>
                <w:numId w:val="126"/>
              </w:numPr>
              <w:tabs>
                <w:tab w:val="left" w:pos="1109"/>
              </w:tabs>
              <w:spacing w:before="3" w:after="0" w:line="240" w:lineRule="auto"/>
              <w:ind w:left="1108" w:right="0" w:hanging="1050"/>
              <w:jc w:val="left"/>
              <w:rPr>
                <w:sz w:val="20"/>
              </w:rPr>
            </w:pPr>
            <w:r>
              <w:rPr>
                <w:spacing w:val="-1"/>
                <w:sz w:val="20"/>
              </w:rPr>
              <w:t>疫苗制品工</w:t>
            </w:r>
          </w:p>
          <w:p>
            <w:pPr>
              <w:pStyle w:val="14"/>
              <w:numPr>
                <w:ilvl w:val="3"/>
                <w:numId w:val="126"/>
              </w:numPr>
              <w:tabs>
                <w:tab w:val="left" w:pos="1109"/>
              </w:tabs>
              <w:spacing w:before="3" w:after="0" w:line="240" w:lineRule="auto"/>
              <w:ind w:left="1108" w:right="0" w:hanging="1050"/>
              <w:jc w:val="left"/>
              <w:rPr>
                <w:sz w:val="20"/>
              </w:rPr>
            </w:pPr>
            <w:r>
              <w:rPr>
                <w:spacing w:val="-1"/>
                <w:sz w:val="20"/>
              </w:rPr>
              <w:t>血液制品工</w:t>
            </w:r>
          </w:p>
          <w:p>
            <w:pPr>
              <w:pStyle w:val="14"/>
              <w:numPr>
                <w:ilvl w:val="3"/>
                <w:numId w:val="126"/>
              </w:numPr>
              <w:tabs>
                <w:tab w:val="left" w:pos="1110"/>
              </w:tabs>
              <w:spacing w:before="2" w:after="0" w:line="240" w:lineRule="auto"/>
              <w:ind w:left="1109" w:right="0" w:hanging="1051"/>
              <w:jc w:val="left"/>
              <w:rPr>
                <w:sz w:val="20"/>
              </w:rPr>
            </w:pPr>
            <w:r>
              <w:rPr>
                <w:sz w:val="20"/>
              </w:rPr>
              <w:t>基因工程产品工</w:t>
            </w:r>
          </w:p>
          <w:p>
            <w:pPr>
              <w:pStyle w:val="14"/>
              <w:spacing w:before="5"/>
              <w:ind w:left="59"/>
              <w:rPr>
                <w:sz w:val="20"/>
              </w:rPr>
            </w:pPr>
            <w:r>
              <w:rPr>
                <w:sz w:val="20"/>
              </w:rPr>
              <w:t>6-14-03-01 药物制剂工</w:t>
            </w:r>
          </w:p>
        </w:tc>
        <w:tc>
          <w:tcPr>
            <w:tcW w:w="1794" w:type="dxa"/>
          </w:tcPr>
          <w:p>
            <w:pPr>
              <w:pStyle w:val="14"/>
              <w:rPr>
                <w:rFonts w:ascii="Times New Roman"/>
                <w:sz w:val="20"/>
              </w:rPr>
            </w:pPr>
          </w:p>
          <w:p>
            <w:pPr>
              <w:pStyle w:val="14"/>
              <w:spacing w:before="120" w:line="242" w:lineRule="auto"/>
              <w:ind w:left="60" w:right="321"/>
              <w:jc w:val="both"/>
              <w:rPr>
                <w:sz w:val="20"/>
              </w:rPr>
            </w:pPr>
            <w:r>
              <w:rPr>
                <w:spacing w:val="-3"/>
                <w:sz w:val="20"/>
              </w:rPr>
              <w:t>生化药品制造工发酵工程制药工</w:t>
            </w:r>
            <w:r>
              <w:rPr>
                <w:sz w:val="20"/>
              </w:rPr>
              <w:t>疫苗制品工</w:t>
            </w:r>
          </w:p>
          <w:p>
            <w:pPr>
              <w:pStyle w:val="14"/>
              <w:spacing w:before="1"/>
              <w:ind w:left="60"/>
              <w:rPr>
                <w:sz w:val="20"/>
              </w:rPr>
            </w:pPr>
            <w:r>
              <w:rPr>
                <w:spacing w:val="-1"/>
                <w:sz w:val="20"/>
              </w:rPr>
              <w:t>血液制品工</w:t>
            </w:r>
          </w:p>
          <w:p>
            <w:pPr>
              <w:pStyle w:val="14"/>
              <w:spacing w:before="3"/>
              <w:ind w:left="60"/>
              <w:rPr>
                <w:sz w:val="20"/>
              </w:rPr>
            </w:pPr>
            <w:r>
              <w:rPr>
                <w:sz w:val="20"/>
              </w:rPr>
              <w:t>基因工程产品工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78"/>
              <w:ind w:left="33" w:right="12"/>
              <w:jc w:val="center"/>
              <w:rPr>
                <w:sz w:val="20"/>
              </w:rPr>
            </w:pPr>
            <w:r>
              <w:rPr>
                <w:sz w:val="20"/>
              </w:rPr>
              <w:t>3～4 年</w:t>
            </w:r>
          </w:p>
        </w:tc>
        <w:tc>
          <w:tcPr>
            <w:tcW w:w="2915" w:type="dxa"/>
          </w:tcPr>
          <w:p>
            <w:pPr>
              <w:pStyle w:val="14"/>
              <w:rPr>
                <w:rFonts w:ascii="Times New Roman"/>
                <w:sz w:val="20"/>
              </w:rPr>
            </w:pPr>
          </w:p>
          <w:p>
            <w:pPr>
              <w:pStyle w:val="14"/>
              <w:spacing w:before="119"/>
              <w:ind w:right="1038"/>
              <w:jc w:val="right"/>
              <w:rPr>
                <w:sz w:val="20"/>
              </w:rPr>
            </w:pPr>
            <w:r>
              <w:rPr>
                <w:spacing w:val="-1"/>
                <w:sz w:val="20"/>
              </w:rPr>
              <w:t>高职：生物制药技术</w:t>
            </w:r>
          </w:p>
          <w:p>
            <w:pPr>
              <w:pStyle w:val="14"/>
              <w:spacing w:before="3"/>
              <w:ind w:right="1039"/>
              <w:jc w:val="right"/>
              <w:rPr>
                <w:sz w:val="20"/>
              </w:rPr>
            </w:pPr>
            <w:r>
              <w:rPr>
                <w:spacing w:val="-1"/>
                <w:sz w:val="20"/>
              </w:rPr>
              <w:t>生化制药技术</w:t>
            </w:r>
          </w:p>
          <w:p>
            <w:pPr>
              <w:pStyle w:val="14"/>
              <w:spacing w:before="3" w:line="242" w:lineRule="auto"/>
              <w:ind w:left="63" w:right="639" w:firstLine="600"/>
              <w:rPr>
                <w:sz w:val="20"/>
              </w:rPr>
            </w:pPr>
            <w:r>
              <w:rPr>
                <w:spacing w:val="-3"/>
                <w:sz w:val="20"/>
              </w:rPr>
              <w:t>微生物技术及应用</w:t>
            </w:r>
            <w:r>
              <w:rPr>
                <w:sz w:val="20"/>
              </w:rPr>
              <w:t>本科：制药工程</w:t>
            </w:r>
          </w:p>
          <w:p>
            <w:pPr>
              <w:pStyle w:val="14"/>
              <w:spacing w:before="1"/>
              <w:ind w:left="664"/>
              <w:rPr>
                <w:sz w:val="20"/>
              </w:rPr>
            </w:pPr>
            <w:r>
              <w:rPr>
                <w:spacing w:val="-1"/>
                <w:sz w:val="20"/>
              </w:rPr>
              <w:t>生物工程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95" w:hRule="atLeast"/>
        </w:trPr>
        <w:tc>
          <w:tcPr>
            <w:tcW w:w="1148" w:type="dxa"/>
          </w:tcPr>
          <w:p>
            <w:pPr>
              <w:pStyle w:val="14"/>
              <w:rPr>
                <w:rFonts w:ascii="Times New Roman"/>
                <w:sz w:val="20"/>
              </w:rPr>
            </w:pPr>
          </w:p>
          <w:p>
            <w:pPr>
              <w:pStyle w:val="14"/>
              <w:rPr>
                <w:rFonts w:ascii="Times New Roman"/>
                <w:sz w:val="20"/>
              </w:rPr>
            </w:pPr>
          </w:p>
          <w:p>
            <w:pPr>
              <w:pStyle w:val="14"/>
              <w:spacing w:before="130" w:line="242" w:lineRule="auto"/>
              <w:ind w:left="56" w:right="178"/>
              <w:rPr>
                <w:sz w:val="20"/>
              </w:rPr>
            </w:pPr>
            <w:r>
              <w:rPr>
                <w:sz w:val="20"/>
              </w:rPr>
              <w:t>10 医药卫生类</w:t>
            </w:r>
          </w:p>
        </w:tc>
        <w:tc>
          <w:tcPr>
            <w:tcW w:w="849" w:type="dxa"/>
          </w:tcPr>
          <w:p>
            <w:pPr>
              <w:pStyle w:val="14"/>
              <w:rPr>
                <w:rFonts w:ascii="Times New Roman"/>
                <w:sz w:val="20"/>
              </w:rPr>
            </w:pPr>
          </w:p>
          <w:p>
            <w:pPr>
              <w:pStyle w:val="14"/>
              <w:rPr>
                <w:rFonts w:ascii="Times New Roman"/>
                <w:sz w:val="20"/>
              </w:rPr>
            </w:pPr>
          </w:p>
          <w:p>
            <w:pPr>
              <w:pStyle w:val="14"/>
              <w:spacing w:before="7"/>
              <w:rPr>
                <w:rFonts w:ascii="Times New Roman"/>
                <w:sz w:val="22"/>
              </w:rPr>
            </w:pPr>
          </w:p>
          <w:p>
            <w:pPr>
              <w:pStyle w:val="14"/>
              <w:ind w:left="104" w:right="93"/>
              <w:jc w:val="center"/>
              <w:rPr>
                <w:sz w:val="20"/>
              </w:rPr>
            </w:pPr>
            <w:r>
              <w:rPr>
                <w:sz w:val="20"/>
              </w:rPr>
              <w:t>102200</w:t>
            </w:r>
          </w:p>
        </w:tc>
        <w:tc>
          <w:tcPr>
            <w:tcW w:w="1318" w:type="dxa"/>
          </w:tcPr>
          <w:p>
            <w:pPr>
              <w:pStyle w:val="14"/>
              <w:rPr>
                <w:rFonts w:ascii="Times New Roman"/>
                <w:sz w:val="20"/>
              </w:rPr>
            </w:pPr>
          </w:p>
          <w:p>
            <w:pPr>
              <w:pStyle w:val="14"/>
              <w:rPr>
                <w:rFonts w:ascii="Times New Roman"/>
                <w:sz w:val="20"/>
              </w:rPr>
            </w:pPr>
          </w:p>
          <w:p>
            <w:pPr>
              <w:pStyle w:val="14"/>
              <w:spacing w:before="7"/>
              <w:rPr>
                <w:rFonts w:ascii="Times New Roman"/>
                <w:sz w:val="22"/>
              </w:rPr>
            </w:pPr>
          </w:p>
          <w:p>
            <w:pPr>
              <w:pStyle w:val="14"/>
              <w:ind w:left="35" w:right="28"/>
              <w:jc w:val="center"/>
              <w:rPr>
                <w:sz w:val="20"/>
              </w:rPr>
            </w:pPr>
            <w:r>
              <w:rPr>
                <w:sz w:val="20"/>
              </w:rPr>
              <w:t>药品食品检验</w:t>
            </w:r>
          </w:p>
        </w:tc>
        <w:tc>
          <w:tcPr>
            <w:tcW w:w="2117" w:type="dxa"/>
          </w:tcPr>
          <w:p>
            <w:pPr>
              <w:pStyle w:val="14"/>
              <w:spacing w:before="9"/>
              <w:rPr>
                <w:rFonts w:ascii="Times New Roman"/>
                <w:sz w:val="28"/>
              </w:rPr>
            </w:pPr>
          </w:p>
          <w:p>
            <w:pPr>
              <w:pStyle w:val="14"/>
              <w:spacing w:line="242" w:lineRule="auto"/>
              <w:ind w:left="58" w:right="845"/>
              <w:rPr>
                <w:sz w:val="20"/>
              </w:rPr>
            </w:pPr>
            <w:r>
              <w:rPr>
                <w:sz w:val="20"/>
              </w:rPr>
              <w:t>药品质量检验保健品检验</w:t>
            </w:r>
          </w:p>
          <w:p>
            <w:pPr>
              <w:pStyle w:val="14"/>
              <w:spacing w:before="1" w:line="242" w:lineRule="auto"/>
              <w:ind w:left="58" w:right="646"/>
              <w:rPr>
                <w:sz w:val="20"/>
              </w:rPr>
            </w:pPr>
            <w:r>
              <w:rPr>
                <w:sz w:val="20"/>
              </w:rPr>
              <w:t>化妆品安全检验食品安全检验</w:t>
            </w:r>
          </w:p>
        </w:tc>
        <w:tc>
          <w:tcPr>
            <w:tcW w:w="3011" w:type="dxa"/>
          </w:tcPr>
          <w:p>
            <w:pPr>
              <w:pStyle w:val="14"/>
              <w:spacing w:before="9"/>
              <w:rPr>
                <w:rFonts w:ascii="Times New Roman"/>
                <w:sz w:val="28"/>
              </w:rPr>
            </w:pPr>
          </w:p>
          <w:p>
            <w:pPr>
              <w:pStyle w:val="14"/>
              <w:numPr>
                <w:ilvl w:val="3"/>
                <w:numId w:val="127"/>
              </w:numPr>
              <w:tabs>
                <w:tab w:val="left" w:pos="1109"/>
              </w:tabs>
              <w:spacing w:before="0" w:after="0" w:line="240" w:lineRule="auto"/>
              <w:ind w:left="1108" w:right="0" w:hanging="1050"/>
              <w:jc w:val="left"/>
              <w:rPr>
                <w:sz w:val="20"/>
              </w:rPr>
            </w:pPr>
            <w:r>
              <w:rPr>
                <w:spacing w:val="-1"/>
                <w:sz w:val="20"/>
              </w:rPr>
              <w:t>药物检验工</w:t>
            </w:r>
          </w:p>
          <w:p>
            <w:pPr>
              <w:pStyle w:val="14"/>
              <w:numPr>
                <w:ilvl w:val="3"/>
                <w:numId w:val="127"/>
              </w:numPr>
              <w:tabs>
                <w:tab w:val="left" w:pos="1109"/>
              </w:tabs>
              <w:spacing w:before="3" w:after="0" w:line="240" w:lineRule="auto"/>
              <w:ind w:left="1108" w:right="0" w:hanging="1050"/>
              <w:jc w:val="left"/>
              <w:rPr>
                <w:sz w:val="20"/>
              </w:rPr>
            </w:pPr>
            <w:r>
              <w:rPr>
                <w:spacing w:val="-1"/>
                <w:sz w:val="20"/>
              </w:rPr>
              <w:t>中药检验工</w:t>
            </w:r>
          </w:p>
          <w:p>
            <w:pPr>
              <w:pStyle w:val="14"/>
              <w:spacing w:before="3"/>
              <w:ind w:left="59"/>
              <w:rPr>
                <w:sz w:val="20"/>
              </w:rPr>
            </w:pPr>
            <w:r>
              <w:rPr>
                <w:sz w:val="20"/>
              </w:rPr>
              <w:t>6-26-01-01</w:t>
            </w:r>
            <w:r>
              <w:rPr>
                <w:spacing w:val="-10"/>
                <w:sz w:val="20"/>
              </w:rPr>
              <w:t xml:space="preserve"> 化学检验工</w:t>
            </w:r>
          </w:p>
          <w:p>
            <w:pPr>
              <w:pStyle w:val="14"/>
              <w:spacing w:before="2"/>
              <w:ind w:left="59"/>
              <w:rPr>
                <w:sz w:val="20"/>
              </w:rPr>
            </w:pPr>
            <w:r>
              <w:rPr>
                <w:sz w:val="20"/>
              </w:rPr>
              <w:t>6-26-01-08</w:t>
            </w:r>
            <w:r>
              <w:rPr>
                <w:spacing w:val="-10"/>
                <w:sz w:val="20"/>
              </w:rPr>
              <w:t xml:space="preserve"> 食品检验工</w:t>
            </w:r>
          </w:p>
        </w:tc>
        <w:tc>
          <w:tcPr>
            <w:tcW w:w="1794" w:type="dxa"/>
          </w:tcPr>
          <w:p>
            <w:pPr>
              <w:pStyle w:val="14"/>
              <w:rPr>
                <w:rFonts w:ascii="Times New Roman"/>
                <w:sz w:val="20"/>
              </w:rPr>
            </w:pPr>
          </w:p>
          <w:p>
            <w:pPr>
              <w:pStyle w:val="14"/>
              <w:rPr>
                <w:rFonts w:ascii="Times New Roman"/>
                <w:sz w:val="20"/>
              </w:rPr>
            </w:pPr>
          </w:p>
          <w:p>
            <w:pPr>
              <w:pStyle w:val="14"/>
              <w:spacing w:line="242" w:lineRule="auto"/>
              <w:ind w:left="60" w:right="721"/>
              <w:jc w:val="both"/>
              <w:rPr>
                <w:sz w:val="20"/>
              </w:rPr>
            </w:pPr>
            <w:r>
              <w:rPr>
                <w:sz w:val="20"/>
              </w:rPr>
              <w:t>药物检验工化学检验工食品检验工</w:t>
            </w:r>
          </w:p>
        </w:tc>
        <w:tc>
          <w:tcPr>
            <w:tcW w:w="995" w:type="dxa"/>
          </w:tcPr>
          <w:p>
            <w:pPr>
              <w:pStyle w:val="14"/>
              <w:rPr>
                <w:rFonts w:ascii="Times New Roman"/>
                <w:sz w:val="20"/>
              </w:rPr>
            </w:pPr>
          </w:p>
          <w:p>
            <w:pPr>
              <w:pStyle w:val="14"/>
              <w:rPr>
                <w:rFonts w:ascii="Times New Roman"/>
                <w:sz w:val="20"/>
              </w:rPr>
            </w:pPr>
          </w:p>
          <w:p>
            <w:pPr>
              <w:pStyle w:val="14"/>
              <w:spacing w:before="6"/>
              <w:rPr>
                <w:rFonts w:ascii="Times New Roman"/>
                <w:sz w:val="22"/>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5"/>
              <w:rPr>
                <w:rFonts w:ascii="Times New Roman"/>
                <w:sz w:val="17"/>
              </w:rPr>
            </w:pPr>
          </w:p>
          <w:p>
            <w:pPr>
              <w:pStyle w:val="14"/>
              <w:spacing w:line="242" w:lineRule="auto"/>
              <w:ind w:left="664" w:right="638" w:hanging="602"/>
              <w:rPr>
                <w:sz w:val="20"/>
              </w:rPr>
            </w:pPr>
            <w:r>
              <w:rPr>
                <w:sz w:val="20"/>
              </w:rPr>
              <w:t>高职：药品质量检测技术药物分析技术</w:t>
            </w:r>
          </w:p>
          <w:p>
            <w:pPr>
              <w:pStyle w:val="14"/>
              <w:spacing w:before="1" w:line="242" w:lineRule="auto"/>
              <w:ind w:left="63" w:right="639" w:firstLine="600"/>
              <w:rPr>
                <w:sz w:val="20"/>
              </w:rPr>
            </w:pPr>
            <w:r>
              <w:rPr>
                <w:spacing w:val="-3"/>
                <w:sz w:val="20"/>
              </w:rPr>
              <w:t>保健品开发与管理</w:t>
            </w:r>
            <w:r>
              <w:rPr>
                <w:sz w:val="20"/>
              </w:rPr>
              <w:t>本科：应用药学</w:t>
            </w:r>
          </w:p>
          <w:p>
            <w:pPr>
              <w:pStyle w:val="14"/>
              <w:ind w:left="664"/>
              <w:rPr>
                <w:sz w:val="20"/>
              </w:rPr>
            </w:pPr>
            <w:r>
              <w:rPr>
                <w:spacing w:val="-1"/>
                <w:sz w:val="20"/>
              </w:rPr>
              <w:t>制药工程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80"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9"/>
              <w:rPr>
                <w:rFonts w:ascii="Times New Roman"/>
                <w:sz w:val="22"/>
              </w:rPr>
            </w:pPr>
          </w:p>
          <w:p>
            <w:pPr>
              <w:pStyle w:val="14"/>
              <w:spacing w:line="244" w:lineRule="auto"/>
              <w:ind w:left="56" w:right="178"/>
              <w:rPr>
                <w:sz w:val="20"/>
              </w:rPr>
            </w:pPr>
            <w:r>
              <w:rPr>
                <w:sz w:val="20"/>
              </w:rPr>
              <w:t>10 医药卫生类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63"/>
              <w:ind w:left="104" w:right="93"/>
              <w:jc w:val="center"/>
              <w:rPr>
                <w:sz w:val="20"/>
              </w:rPr>
            </w:pPr>
            <w:r>
              <w:rPr>
                <w:sz w:val="20"/>
              </w:rPr>
              <w:t>102300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9"/>
              <w:rPr>
                <w:rFonts w:ascii="Times New Roman"/>
                <w:sz w:val="22"/>
              </w:rPr>
            </w:pPr>
          </w:p>
          <w:p>
            <w:pPr>
              <w:pStyle w:val="14"/>
              <w:spacing w:line="244" w:lineRule="auto"/>
              <w:ind w:left="57" w:right="47"/>
              <w:rPr>
                <w:sz w:val="20"/>
              </w:rPr>
            </w:pPr>
            <w:r>
              <w:rPr>
                <w:sz w:val="20"/>
              </w:rPr>
              <w:t>医疗器械维修与营销</w:t>
            </w:r>
          </w:p>
        </w:tc>
        <w:tc>
          <w:tcPr>
            <w:tcW w:w="2117" w:type="dxa"/>
          </w:tcPr>
          <w:p>
            <w:pPr>
              <w:pStyle w:val="14"/>
              <w:rPr>
                <w:rFonts w:ascii="Times New Roman"/>
                <w:sz w:val="20"/>
              </w:rPr>
            </w:pPr>
          </w:p>
          <w:p>
            <w:pPr>
              <w:pStyle w:val="14"/>
              <w:rPr>
                <w:rFonts w:ascii="Times New Roman"/>
                <w:sz w:val="20"/>
              </w:rPr>
            </w:pPr>
          </w:p>
          <w:p>
            <w:pPr>
              <w:pStyle w:val="14"/>
              <w:spacing w:before="11"/>
              <w:rPr>
                <w:rFonts w:ascii="Times New Roman"/>
                <w:sz w:val="28"/>
              </w:rPr>
            </w:pPr>
          </w:p>
          <w:p>
            <w:pPr>
              <w:pStyle w:val="14"/>
              <w:ind w:left="58"/>
              <w:rPr>
                <w:sz w:val="20"/>
              </w:rPr>
            </w:pPr>
            <w:r>
              <w:rPr>
                <w:sz w:val="20"/>
              </w:rPr>
              <w:t>医疗器械设备营销</w:t>
            </w:r>
          </w:p>
          <w:p>
            <w:pPr>
              <w:pStyle w:val="14"/>
              <w:spacing w:before="3" w:line="244" w:lineRule="auto"/>
              <w:ind w:left="58" w:right="45"/>
              <w:rPr>
                <w:sz w:val="20"/>
              </w:rPr>
            </w:pPr>
            <w:r>
              <w:rPr>
                <w:sz w:val="20"/>
              </w:rPr>
              <w:t>医疗器械设备维修与售后服务</w:t>
            </w:r>
          </w:p>
          <w:p>
            <w:pPr>
              <w:pStyle w:val="14"/>
              <w:spacing w:line="242" w:lineRule="auto"/>
              <w:ind w:left="58" w:right="45"/>
              <w:rPr>
                <w:sz w:val="20"/>
              </w:rPr>
            </w:pPr>
            <w:r>
              <w:rPr>
                <w:sz w:val="20"/>
              </w:rPr>
              <w:t>医用电子仪器营销与维修</w:t>
            </w:r>
          </w:p>
        </w:tc>
        <w:tc>
          <w:tcPr>
            <w:tcW w:w="3011" w:type="dxa"/>
          </w:tcPr>
          <w:p>
            <w:pPr>
              <w:pStyle w:val="14"/>
              <w:numPr>
                <w:ilvl w:val="3"/>
                <w:numId w:val="128"/>
              </w:numPr>
              <w:tabs>
                <w:tab w:val="left" w:pos="1110"/>
              </w:tabs>
              <w:spacing w:before="144" w:after="0" w:line="240" w:lineRule="auto"/>
              <w:ind w:left="1109" w:right="0" w:hanging="1051"/>
              <w:jc w:val="left"/>
              <w:rPr>
                <w:sz w:val="20"/>
              </w:rPr>
            </w:pPr>
            <w:r>
              <w:rPr>
                <w:spacing w:val="-2"/>
                <w:sz w:val="20"/>
              </w:rPr>
              <w:t>医疗器械装配工</w:t>
            </w:r>
          </w:p>
          <w:p>
            <w:pPr>
              <w:pStyle w:val="14"/>
              <w:numPr>
                <w:ilvl w:val="3"/>
                <w:numId w:val="128"/>
              </w:numPr>
              <w:tabs>
                <w:tab w:val="left" w:pos="1110"/>
              </w:tabs>
              <w:spacing w:before="3" w:after="0" w:line="240" w:lineRule="auto"/>
              <w:ind w:left="1109" w:right="0" w:hanging="1051"/>
              <w:jc w:val="left"/>
              <w:rPr>
                <w:sz w:val="20"/>
              </w:rPr>
            </w:pPr>
            <w:r>
              <w:rPr>
                <w:spacing w:val="-2"/>
                <w:sz w:val="20"/>
              </w:rPr>
              <w:t>假肢制作装配工</w:t>
            </w:r>
          </w:p>
          <w:p>
            <w:pPr>
              <w:pStyle w:val="14"/>
              <w:numPr>
                <w:ilvl w:val="3"/>
                <w:numId w:val="128"/>
              </w:numPr>
              <w:tabs>
                <w:tab w:val="left" w:pos="1110"/>
              </w:tabs>
              <w:spacing w:before="3" w:after="0" w:line="240" w:lineRule="auto"/>
              <w:ind w:left="1109" w:right="0" w:hanging="1051"/>
              <w:jc w:val="left"/>
              <w:rPr>
                <w:sz w:val="20"/>
              </w:rPr>
            </w:pPr>
            <w:r>
              <w:rPr>
                <w:sz w:val="20"/>
              </w:rPr>
              <w:t>矫形器制作装配工</w:t>
            </w:r>
          </w:p>
          <w:p>
            <w:pPr>
              <w:pStyle w:val="14"/>
              <w:spacing w:before="3"/>
              <w:ind w:left="59"/>
              <w:rPr>
                <w:sz w:val="20"/>
              </w:rPr>
            </w:pPr>
            <w:r>
              <w:rPr>
                <w:sz w:val="20"/>
              </w:rPr>
              <w:t>6-26-01-25 医疗器械检验工</w:t>
            </w:r>
          </w:p>
          <w:p>
            <w:pPr>
              <w:pStyle w:val="14"/>
              <w:spacing w:before="3"/>
              <w:ind w:left="59"/>
              <w:rPr>
                <w:sz w:val="20"/>
              </w:rPr>
            </w:pPr>
            <w:r>
              <w:rPr>
                <w:sz w:val="20"/>
              </w:rPr>
              <w:t>6-06-02-03</w:t>
            </w:r>
            <w:r>
              <w:rPr>
                <w:spacing w:val="-9"/>
                <w:sz w:val="20"/>
              </w:rPr>
              <w:t xml:space="preserve"> 精密仪器仪表修理工</w:t>
            </w:r>
          </w:p>
          <w:p>
            <w:pPr>
              <w:pStyle w:val="14"/>
              <w:spacing w:before="4"/>
              <w:ind w:left="59"/>
              <w:rPr>
                <w:sz w:val="20"/>
              </w:rPr>
            </w:pPr>
            <w:r>
              <w:rPr>
                <w:sz w:val="20"/>
              </w:rPr>
              <w:t>6-08-04-06</w:t>
            </w:r>
            <w:r>
              <w:rPr>
                <w:spacing w:val="-9"/>
                <w:sz w:val="20"/>
              </w:rPr>
              <w:t xml:space="preserve"> 电子精密机械装调工</w:t>
            </w:r>
          </w:p>
          <w:p>
            <w:pPr>
              <w:pStyle w:val="14"/>
              <w:spacing w:before="3"/>
              <w:ind w:left="59"/>
              <w:rPr>
                <w:sz w:val="20"/>
              </w:rPr>
            </w:pPr>
            <w:r>
              <w:rPr>
                <w:sz w:val="20"/>
              </w:rPr>
              <w:t>6-06-01-01 机修钳工</w:t>
            </w:r>
          </w:p>
          <w:p>
            <w:pPr>
              <w:pStyle w:val="14"/>
              <w:spacing w:before="3"/>
              <w:ind w:left="59"/>
              <w:rPr>
                <w:sz w:val="20"/>
              </w:rPr>
            </w:pPr>
            <w:r>
              <w:rPr>
                <w:sz w:val="20"/>
              </w:rPr>
              <w:t>X2-02-07-05 医学设备管理师</w:t>
            </w:r>
          </w:p>
          <w:p>
            <w:pPr>
              <w:pStyle w:val="14"/>
              <w:spacing w:before="3" w:line="242" w:lineRule="auto"/>
              <w:ind w:left="59" w:right="25"/>
              <w:rPr>
                <w:sz w:val="20"/>
              </w:rPr>
            </w:pPr>
            <w:r>
              <w:rPr>
                <w:sz w:val="20"/>
              </w:rPr>
              <w:t>6-05-09-99 其他医疗器械装配及假肢与矫形器制作人员</w:t>
            </w:r>
          </w:p>
        </w:tc>
        <w:tc>
          <w:tcPr>
            <w:tcW w:w="1794"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7"/>
              <w:rPr>
                <w:rFonts w:ascii="Times New Roman"/>
                <w:sz w:val="22"/>
              </w:rPr>
            </w:pPr>
          </w:p>
          <w:p>
            <w:pPr>
              <w:pStyle w:val="14"/>
              <w:spacing w:before="1" w:line="244" w:lineRule="auto"/>
              <w:ind w:left="60" w:right="321"/>
              <w:rPr>
                <w:sz w:val="20"/>
              </w:rPr>
            </w:pPr>
            <w:r>
              <w:rPr>
                <w:sz w:val="20"/>
              </w:rPr>
              <w:t>医疗器械装配工医学设备管理师</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61"/>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144" w:line="242" w:lineRule="auto"/>
              <w:ind w:left="663" w:right="438" w:hanging="601"/>
              <w:rPr>
                <w:sz w:val="20"/>
              </w:rPr>
            </w:pPr>
            <w:r>
              <w:rPr>
                <w:spacing w:val="-2"/>
                <w:sz w:val="20"/>
              </w:rPr>
              <w:t>高职：医疗器械制造与维护</w:t>
            </w:r>
            <w:r>
              <w:rPr>
                <w:sz w:val="20"/>
              </w:rPr>
              <w:t xml:space="preserve">医疗仪器维修技术 </w:t>
            </w:r>
            <w:r>
              <w:rPr>
                <w:spacing w:val="-2"/>
                <w:sz w:val="20"/>
              </w:rPr>
              <w:t>医用电子仪器与维护</w:t>
            </w:r>
          </w:p>
          <w:p>
            <w:pPr>
              <w:pStyle w:val="14"/>
              <w:spacing w:before="1" w:line="242" w:lineRule="auto"/>
              <w:ind w:left="664" w:right="38"/>
              <w:rPr>
                <w:sz w:val="20"/>
              </w:rPr>
            </w:pPr>
            <w:r>
              <w:rPr>
                <w:spacing w:val="-2"/>
                <w:sz w:val="20"/>
              </w:rPr>
              <w:t>医学影像设备管理与维护</w:t>
            </w:r>
            <w:r>
              <w:rPr>
                <w:sz w:val="20"/>
              </w:rPr>
              <w:t>医疗电子工程</w:t>
            </w:r>
          </w:p>
          <w:p>
            <w:pPr>
              <w:pStyle w:val="14"/>
              <w:spacing w:before="1" w:line="242" w:lineRule="auto"/>
              <w:ind w:left="664" w:right="239"/>
              <w:rPr>
                <w:sz w:val="20"/>
              </w:rPr>
            </w:pPr>
            <w:r>
              <w:rPr>
                <w:spacing w:val="-2"/>
                <w:sz w:val="20"/>
              </w:rPr>
              <w:t>医用治疗设备应用技术</w:t>
            </w:r>
            <w:r>
              <w:rPr>
                <w:sz w:val="20"/>
              </w:rPr>
              <w:t>临床工程技术</w:t>
            </w:r>
          </w:p>
          <w:p>
            <w:pPr>
              <w:pStyle w:val="14"/>
              <w:spacing w:before="1" w:line="242" w:lineRule="auto"/>
              <w:ind w:left="664" w:right="38" w:hanging="602"/>
              <w:rPr>
                <w:sz w:val="20"/>
              </w:rPr>
            </w:pPr>
            <w:r>
              <w:rPr>
                <w:sz w:val="20"/>
              </w:rPr>
              <w:t>本科：机械设计制造及其自动化医学技术</w:t>
            </w:r>
          </w:p>
          <w:p>
            <w:pPr>
              <w:pStyle w:val="14"/>
              <w:spacing w:before="1"/>
              <w:ind w:left="664"/>
              <w:rPr>
                <w:sz w:val="20"/>
              </w:rPr>
            </w:pPr>
            <w:r>
              <w:rPr>
                <w:sz w:val="20"/>
              </w:rPr>
              <w:t>电气工程及其自动化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55" w:hRule="atLeast"/>
        </w:trPr>
        <w:tc>
          <w:tcPr>
            <w:tcW w:w="1148" w:type="dxa"/>
          </w:tcPr>
          <w:p>
            <w:pPr>
              <w:pStyle w:val="14"/>
              <w:rPr>
                <w:rFonts w:ascii="Times New Roman"/>
                <w:sz w:val="20"/>
              </w:rPr>
            </w:pPr>
          </w:p>
          <w:p>
            <w:pPr>
              <w:pStyle w:val="14"/>
              <w:rPr>
                <w:rFonts w:ascii="Times New Roman"/>
                <w:sz w:val="20"/>
              </w:rPr>
            </w:pPr>
          </w:p>
          <w:p>
            <w:pPr>
              <w:pStyle w:val="14"/>
              <w:spacing w:before="159" w:line="242" w:lineRule="auto"/>
              <w:ind w:left="56" w:right="178"/>
              <w:rPr>
                <w:sz w:val="20"/>
              </w:rPr>
            </w:pPr>
            <w:r>
              <w:rPr>
                <w:sz w:val="20"/>
              </w:rPr>
              <w:t>10 医药卫生类</w:t>
            </w:r>
          </w:p>
        </w:tc>
        <w:tc>
          <w:tcPr>
            <w:tcW w:w="849" w:type="dxa"/>
          </w:tcPr>
          <w:p>
            <w:pPr>
              <w:pStyle w:val="14"/>
              <w:rPr>
                <w:rFonts w:ascii="Times New Roman"/>
                <w:sz w:val="20"/>
              </w:rPr>
            </w:pPr>
          </w:p>
          <w:p>
            <w:pPr>
              <w:pStyle w:val="14"/>
              <w:rPr>
                <w:rFonts w:ascii="Times New Roman"/>
                <w:sz w:val="20"/>
              </w:rPr>
            </w:pPr>
          </w:p>
          <w:p>
            <w:pPr>
              <w:pStyle w:val="14"/>
              <w:spacing w:before="1"/>
              <w:rPr>
                <w:rFonts w:ascii="Times New Roman"/>
                <w:sz w:val="25"/>
              </w:rPr>
            </w:pPr>
          </w:p>
          <w:p>
            <w:pPr>
              <w:pStyle w:val="14"/>
              <w:ind w:left="104" w:right="93"/>
              <w:jc w:val="center"/>
              <w:rPr>
                <w:sz w:val="20"/>
              </w:rPr>
            </w:pPr>
            <w:r>
              <w:rPr>
                <w:sz w:val="20"/>
              </w:rPr>
              <w:t>102400</w:t>
            </w:r>
          </w:p>
        </w:tc>
        <w:tc>
          <w:tcPr>
            <w:tcW w:w="1318" w:type="dxa"/>
          </w:tcPr>
          <w:p>
            <w:pPr>
              <w:pStyle w:val="14"/>
              <w:rPr>
                <w:rFonts w:ascii="Times New Roman"/>
                <w:sz w:val="20"/>
              </w:rPr>
            </w:pPr>
          </w:p>
          <w:p>
            <w:pPr>
              <w:pStyle w:val="14"/>
              <w:rPr>
                <w:rFonts w:ascii="Times New Roman"/>
                <w:sz w:val="20"/>
              </w:rPr>
            </w:pPr>
          </w:p>
          <w:p>
            <w:pPr>
              <w:pStyle w:val="14"/>
              <w:spacing w:before="1"/>
              <w:rPr>
                <w:rFonts w:ascii="Times New Roman"/>
                <w:sz w:val="25"/>
              </w:rPr>
            </w:pPr>
          </w:p>
          <w:p>
            <w:pPr>
              <w:pStyle w:val="14"/>
              <w:ind w:left="35" w:right="28"/>
              <w:jc w:val="center"/>
              <w:rPr>
                <w:sz w:val="20"/>
              </w:rPr>
            </w:pPr>
            <w:r>
              <w:rPr>
                <w:sz w:val="20"/>
              </w:rPr>
              <w:t>制药设备维修</w:t>
            </w:r>
          </w:p>
        </w:tc>
        <w:tc>
          <w:tcPr>
            <w:tcW w:w="2117" w:type="dxa"/>
          </w:tcPr>
          <w:p>
            <w:pPr>
              <w:pStyle w:val="14"/>
              <w:rPr>
                <w:rFonts w:ascii="Times New Roman"/>
                <w:sz w:val="20"/>
              </w:rPr>
            </w:pPr>
          </w:p>
        </w:tc>
        <w:tc>
          <w:tcPr>
            <w:tcW w:w="3011" w:type="dxa"/>
          </w:tcPr>
          <w:p>
            <w:pPr>
              <w:pStyle w:val="14"/>
              <w:spacing w:before="100"/>
              <w:ind w:left="59"/>
              <w:rPr>
                <w:sz w:val="20"/>
              </w:rPr>
            </w:pPr>
            <w:r>
              <w:rPr>
                <w:sz w:val="20"/>
              </w:rPr>
              <w:t>6-05-09-01</w:t>
            </w:r>
            <w:r>
              <w:rPr>
                <w:spacing w:val="-10"/>
                <w:sz w:val="20"/>
              </w:rPr>
              <w:t xml:space="preserve"> 医疗器械装配工</w:t>
            </w:r>
          </w:p>
          <w:p>
            <w:pPr>
              <w:pStyle w:val="14"/>
              <w:spacing w:before="3"/>
              <w:ind w:left="59"/>
              <w:rPr>
                <w:sz w:val="20"/>
              </w:rPr>
            </w:pPr>
            <w:r>
              <w:rPr>
                <w:sz w:val="20"/>
              </w:rPr>
              <w:t>6-26-01-25</w:t>
            </w:r>
            <w:r>
              <w:rPr>
                <w:spacing w:val="-10"/>
                <w:sz w:val="20"/>
              </w:rPr>
              <w:t xml:space="preserve"> 医疗器械检验工</w:t>
            </w:r>
          </w:p>
          <w:p>
            <w:pPr>
              <w:pStyle w:val="14"/>
              <w:spacing w:before="3"/>
              <w:ind w:left="59"/>
              <w:rPr>
                <w:sz w:val="20"/>
              </w:rPr>
            </w:pPr>
            <w:r>
              <w:rPr>
                <w:sz w:val="20"/>
              </w:rPr>
              <w:t>6-06-02-03</w:t>
            </w:r>
            <w:r>
              <w:rPr>
                <w:spacing w:val="-9"/>
                <w:sz w:val="20"/>
              </w:rPr>
              <w:t xml:space="preserve"> 精密仪器仪表修理工</w:t>
            </w:r>
          </w:p>
          <w:p>
            <w:pPr>
              <w:pStyle w:val="14"/>
              <w:spacing w:before="3"/>
              <w:ind w:left="59"/>
              <w:rPr>
                <w:sz w:val="20"/>
              </w:rPr>
            </w:pPr>
            <w:r>
              <w:rPr>
                <w:sz w:val="20"/>
              </w:rPr>
              <w:t>6-08-04-06</w:t>
            </w:r>
            <w:r>
              <w:rPr>
                <w:spacing w:val="-9"/>
                <w:sz w:val="20"/>
              </w:rPr>
              <w:t xml:space="preserve"> 电子精密机械装调工</w:t>
            </w:r>
          </w:p>
          <w:p>
            <w:pPr>
              <w:pStyle w:val="14"/>
              <w:spacing w:before="3"/>
              <w:ind w:left="59"/>
              <w:rPr>
                <w:sz w:val="20"/>
              </w:rPr>
            </w:pPr>
            <w:r>
              <w:rPr>
                <w:sz w:val="20"/>
              </w:rPr>
              <w:t>6-06-01-01 机修钳工</w:t>
            </w:r>
          </w:p>
          <w:p>
            <w:pPr>
              <w:pStyle w:val="14"/>
              <w:spacing w:before="4"/>
              <w:ind w:left="59"/>
              <w:rPr>
                <w:sz w:val="20"/>
              </w:rPr>
            </w:pPr>
            <w:r>
              <w:rPr>
                <w:sz w:val="20"/>
              </w:rPr>
              <w:t>X2-02-07-05 医学设备管理师</w:t>
            </w:r>
          </w:p>
        </w:tc>
        <w:tc>
          <w:tcPr>
            <w:tcW w:w="1794" w:type="dxa"/>
          </w:tcPr>
          <w:p>
            <w:pPr>
              <w:pStyle w:val="14"/>
              <w:rPr>
                <w:rFonts w:ascii="Times New Roman"/>
                <w:sz w:val="20"/>
              </w:rPr>
            </w:pPr>
          </w:p>
          <w:p>
            <w:pPr>
              <w:pStyle w:val="14"/>
              <w:spacing w:line="242" w:lineRule="auto"/>
              <w:ind w:left="60" w:right="121"/>
              <w:rPr>
                <w:sz w:val="20"/>
              </w:rPr>
            </w:pPr>
            <w:r>
              <w:rPr>
                <w:sz w:val="20"/>
              </w:rPr>
              <w:t xml:space="preserve">医疗器械检验工 </w:t>
            </w:r>
            <w:r>
              <w:rPr>
                <w:spacing w:val="-3"/>
                <w:sz w:val="20"/>
              </w:rPr>
              <w:t>精密仪器仪表修理</w:t>
            </w:r>
            <w:r>
              <w:rPr>
                <w:sz w:val="20"/>
              </w:rPr>
              <w:t>工</w:t>
            </w:r>
          </w:p>
          <w:p>
            <w:pPr>
              <w:pStyle w:val="14"/>
              <w:spacing w:before="1" w:line="242" w:lineRule="auto"/>
              <w:ind w:left="60" w:right="920"/>
              <w:rPr>
                <w:sz w:val="20"/>
              </w:rPr>
            </w:pPr>
            <w:r>
              <w:rPr>
                <w:sz w:val="20"/>
              </w:rPr>
              <w:t>机修钳工维修电工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5"/>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11"/>
              <w:rPr>
                <w:rFonts w:ascii="Times New Roman"/>
                <w:sz w:val="19"/>
              </w:rPr>
            </w:pPr>
          </w:p>
          <w:p>
            <w:pPr>
              <w:pStyle w:val="14"/>
              <w:spacing w:line="242" w:lineRule="auto"/>
              <w:ind w:left="664" w:right="438" w:hanging="602"/>
              <w:jc w:val="both"/>
              <w:rPr>
                <w:sz w:val="20"/>
              </w:rPr>
            </w:pPr>
            <w:r>
              <w:rPr>
                <w:spacing w:val="-2"/>
                <w:sz w:val="20"/>
              </w:rPr>
              <w:t>高职：药剂设备制造与维护医疗器械制造与维护</w:t>
            </w:r>
            <w:r>
              <w:rPr>
                <w:spacing w:val="-3"/>
                <w:sz w:val="20"/>
              </w:rPr>
              <w:t>机电设备维修与管理</w:t>
            </w:r>
          </w:p>
          <w:p>
            <w:pPr>
              <w:pStyle w:val="14"/>
              <w:spacing w:before="1" w:line="242" w:lineRule="auto"/>
              <w:ind w:left="664" w:right="38" w:hanging="602"/>
              <w:rPr>
                <w:sz w:val="20"/>
              </w:rPr>
            </w:pPr>
            <w:r>
              <w:rPr>
                <w:spacing w:val="-1"/>
                <w:sz w:val="20"/>
              </w:rPr>
              <w:t>本科：机械设计制造及其自动化</w:t>
            </w:r>
            <w:r>
              <w:rPr>
                <w:sz w:val="20"/>
              </w:rPr>
              <w:t>电气工程及其自动化</w:t>
            </w:r>
          </w:p>
        </w:tc>
      </w:tr>
    </w:tbl>
    <w:p>
      <w:pPr>
        <w:spacing w:after="0" w:line="242" w:lineRule="auto"/>
        <w:rPr>
          <w:sz w:val="20"/>
        </w:rPr>
        <w:sectPr>
          <w:footerReference r:id="rId57" w:type="default"/>
          <w:pgSz w:w="16840" w:h="11910" w:orient="landscape"/>
          <w:pgMar w:top="1100" w:right="1220" w:bottom="280" w:left="1220" w:header="0" w:footer="0" w:gutter="0"/>
        </w:sectPr>
      </w:pPr>
    </w:p>
    <w:p>
      <w:pPr>
        <w:pStyle w:val="8"/>
        <w:spacing w:before="2"/>
        <w:rPr>
          <w:rFonts w:ascii="Times New Roman"/>
          <w:sz w:val="29"/>
        </w:rPr>
      </w:pPr>
      <w:r>
        <w:pict>
          <v:shape id="_x0000_s1082" o:spid="_x0000_s1082" o:spt="202" type="#_x0000_t202" style="position:absolute;left:0pt;margin-left:42.2pt;margin-top:274.1pt;height:47pt;width:12pt;mso-position-horizontal-relative:page;mso-position-vertical-relative:page;z-index:251715584;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236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3" w:hRule="atLeast"/>
        </w:trPr>
        <w:tc>
          <w:tcPr>
            <w:tcW w:w="1148" w:type="dxa"/>
          </w:tcPr>
          <w:p>
            <w:pPr>
              <w:pStyle w:val="14"/>
              <w:rPr>
                <w:rFonts w:ascii="Times New Roman"/>
                <w:sz w:val="20"/>
              </w:rPr>
            </w:pPr>
          </w:p>
          <w:p>
            <w:pPr>
              <w:pStyle w:val="14"/>
              <w:spacing w:before="119" w:line="242" w:lineRule="auto"/>
              <w:ind w:left="56" w:right="178"/>
              <w:rPr>
                <w:sz w:val="20"/>
              </w:rPr>
            </w:pPr>
            <w:r>
              <w:rPr>
                <w:sz w:val="20"/>
              </w:rPr>
              <w:t>10 医药卫生类</w:t>
            </w:r>
          </w:p>
        </w:tc>
        <w:tc>
          <w:tcPr>
            <w:tcW w:w="849" w:type="dxa"/>
          </w:tcPr>
          <w:p>
            <w:pPr>
              <w:pStyle w:val="14"/>
              <w:rPr>
                <w:rFonts w:ascii="Times New Roman"/>
                <w:sz w:val="20"/>
              </w:rPr>
            </w:pPr>
          </w:p>
          <w:p>
            <w:pPr>
              <w:pStyle w:val="14"/>
              <w:spacing w:before="7"/>
              <w:rPr>
                <w:rFonts w:ascii="Times New Roman"/>
                <w:sz w:val="21"/>
              </w:rPr>
            </w:pPr>
          </w:p>
          <w:p>
            <w:pPr>
              <w:pStyle w:val="14"/>
              <w:ind w:left="104" w:right="93"/>
              <w:jc w:val="center"/>
              <w:rPr>
                <w:sz w:val="20"/>
              </w:rPr>
            </w:pPr>
            <w:r>
              <w:rPr>
                <w:sz w:val="20"/>
              </w:rPr>
              <w:t>102500</w:t>
            </w:r>
          </w:p>
        </w:tc>
        <w:tc>
          <w:tcPr>
            <w:tcW w:w="1318" w:type="dxa"/>
          </w:tcPr>
          <w:p>
            <w:pPr>
              <w:pStyle w:val="14"/>
              <w:rPr>
                <w:rFonts w:ascii="Times New Roman"/>
                <w:sz w:val="20"/>
              </w:rPr>
            </w:pPr>
          </w:p>
          <w:p>
            <w:pPr>
              <w:pStyle w:val="14"/>
              <w:spacing w:before="119" w:line="242" w:lineRule="auto"/>
              <w:ind w:left="57" w:right="47"/>
              <w:rPr>
                <w:sz w:val="20"/>
              </w:rPr>
            </w:pPr>
            <w:r>
              <w:rPr>
                <w:sz w:val="20"/>
              </w:rPr>
              <w:t>计划生育与生殖健康咨询</w:t>
            </w:r>
          </w:p>
        </w:tc>
        <w:tc>
          <w:tcPr>
            <w:tcW w:w="2117" w:type="dxa"/>
          </w:tcPr>
          <w:p>
            <w:pPr>
              <w:pStyle w:val="14"/>
              <w:rPr>
                <w:rFonts w:ascii="Times New Roman"/>
                <w:sz w:val="20"/>
              </w:rPr>
            </w:pPr>
          </w:p>
          <w:p>
            <w:pPr>
              <w:pStyle w:val="14"/>
              <w:spacing w:before="119" w:line="242" w:lineRule="auto"/>
              <w:ind w:left="58" w:right="845"/>
              <w:rPr>
                <w:sz w:val="20"/>
              </w:rPr>
            </w:pPr>
            <w:r>
              <w:rPr>
                <w:sz w:val="20"/>
              </w:rPr>
              <w:t>计划生育技术生殖健康咨询</w:t>
            </w:r>
          </w:p>
        </w:tc>
        <w:tc>
          <w:tcPr>
            <w:tcW w:w="3011" w:type="dxa"/>
          </w:tcPr>
          <w:p>
            <w:pPr>
              <w:pStyle w:val="14"/>
              <w:rPr>
                <w:rFonts w:ascii="Times New Roman"/>
                <w:sz w:val="20"/>
              </w:rPr>
            </w:pPr>
          </w:p>
          <w:p>
            <w:pPr>
              <w:pStyle w:val="14"/>
              <w:spacing w:before="119"/>
              <w:ind w:left="59"/>
              <w:rPr>
                <w:sz w:val="20"/>
              </w:rPr>
            </w:pPr>
            <w:r>
              <w:rPr>
                <w:sz w:val="20"/>
              </w:rPr>
              <w:t>计划生育技术人员</w:t>
            </w:r>
          </w:p>
          <w:p>
            <w:pPr>
              <w:pStyle w:val="14"/>
              <w:spacing w:before="3"/>
              <w:ind w:left="59"/>
              <w:rPr>
                <w:sz w:val="20"/>
              </w:rPr>
            </w:pPr>
            <w:r>
              <w:rPr>
                <w:sz w:val="20"/>
              </w:rPr>
              <w:t>X4-07-99-14 生殖健康咨询师</w:t>
            </w:r>
          </w:p>
        </w:tc>
        <w:tc>
          <w:tcPr>
            <w:tcW w:w="1794" w:type="dxa"/>
          </w:tcPr>
          <w:p>
            <w:pPr>
              <w:pStyle w:val="14"/>
              <w:rPr>
                <w:rFonts w:ascii="Times New Roman"/>
                <w:sz w:val="20"/>
              </w:rPr>
            </w:pPr>
          </w:p>
          <w:p>
            <w:pPr>
              <w:pStyle w:val="14"/>
              <w:spacing w:before="7"/>
              <w:rPr>
                <w:rFonts w:ascii="Times New Roman"/>
                <w:sz w:val="21"/>
              </w:rPr>
            </w:pPr>
          </w:p>
          <w:p>
            <w:pPr>
              <w:pStyle w:val="14"/>
              <w:ind w:left="60"/>
              <w:rPr>
                <w:sz w:val="20"/>
              </w:rPr>
            </w:pPr>
            <w:r>
              <w:rPr>
                <w:sz w:val="20"/>
              </w:rPr>
              <w:t>生殖健康咨询员</w:t>
            </w:r>
          </w:p>
        </w:tc>
        <w:tc>
          <w:tcPr>
            <w:tcW w:w="995" w:type="dxa"/>
          </w:tcPr>
          <w:p>
            <w:pPr>
              <w:pStyle w:val="14"/>
              <w:rPr>
                <w:rFonts w:ascii="Times New Roman"/>
                <w:sz w:val="20"/>
              </w:rPr>
            </w:pPr>
          </w:p>
          <w:p>
            <w:pPr>
              <w:pStyle w:val="14"/>
              <w:spacing w:before="7"/>
              <w:rPr>
                <w:rFonts w:ascii="Times New Roman"/>
                <w:sz w:val="21"/>
              </w:rPr>
            </w:pPr>
          </w:p>
          <w:p>
            <w:pPr>
              <w:pStyle w:val="14"/>
              <w:ind w:left="33" w:right="12"/>
              <w:jc w:val="center"/>
              <w:rPr>
                <w:sz w:val="20"/>
              </w:rPr>
            </w:pPr>
            <w:r>
              <w:rPr>
                <w:sz w:val="20"/>
              </w:rPr>
              <w:t>3 年</w:t>
            </w:r>
          </w:p>
        </w:tc>
        <w:tc>
          <w:tcPr>
            <w:tcW w:w="2915" w:type="dxa"/>
          </w:tcPr>
          <w:p>
            <w:pPr>
              <w:pStyle w:val="14"/>
              <w:spacing w:before="90"/>
              <w:ind w:right="1439"/>
              <w:jc w:val="right"/>
              <w:rPr>
                <w:sz w:val="20"/>
              </w:rPr>
            </w:pPr>
            <w:r>
              <w:rPr>
                <w:spacing w:val="-1"/>
                <w:sz w:val="20"/>
              </w:rPr>
              <w:t>高职：社会工作</w:t>
            </w:r>
          </w:p>
          <w:p>
            <w:pPr>
              <w:pStyle w:val="14"/>
              <w:spacing w:before="2"/>
              <w:ind w:right="1439"/>
              <w:jc w:val="right"/>
              <w:rPr>
                <w:sz w:val="20"/>
              </w:rPr>
            </w:pPr>
            <w:r>
              <w:rPr>
                <w:spacing w:val="-1"/>
                <w:sz w:val="20"/>
              </w:rPr>
              <w:t>心理咨询</w:t>
            </w:r>
          </w:p>
          <w:p>
            <w:pPr>
              <w:pStyle w:val="14"/>
              <w:spacing w:before="3" w:line="242" w:lineRule="auto"/>
              <w:ind w:left="664" w:right="38"/>
              <w:rPr>
                <w:sz w:val="20"/>
              </w:rPr>
            </w:pPr>
            <w:r>
              <w:rPr>
                <w:sz w:val="20"/>
              </w:rPr>
              <w:t>心理咨询与心理健康教育公共卫生管理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19" w:hRule="atLeast"/>
        </w:trPr>
        <w:tc>
          <w:tcPr>
            <w:tcW w:w="1148" w:type="dxa"/>
          </w:tcPr>
          <w:p>
            <w:pPr>
              <w:pStyle w:val="14"/>
              <w:spacing w:before="2"/>
              <w:ind w:left="56"/>
              <w:rPr>
                <w:sz w:val="20"/>
              </w:rPr>
            </w:pPr>
            <w:r>
              <w:rPr>
                <w:sz w:val="20"/>
              </w:rPr>
              <w:t>10 医药卫</w:t>
            </w:r>
          </w:p>
          <w:p>
            <w:pPr>
              <w:pStyle w:val="14"/>
              <w:spacing w:before="3" w:line="237" w:lineRule="exact"/>
              <w:ind w:left="56"/>
              <w:rPr>
                <w:sz w:val="20"/>
              </w:rPr>
            </w:pPr>
            <w:r>
              <w:rPr>
                <w:sz w:val="20"/>
              </w:rPr>
              <w:t>生类</w:t>
            </w:r>
          </w:p>
        </w:tc>
        <w:tc>
          <w:tcPr>
            <w:tcW w:w="849" w:type="dxa"/>
          </w:tcPr>
          <w:p>
            <w:pPr>
              <w:pStyle w:val="14"/>
              <w:spacing w:before="132"/>
              <w:ind w:left="104" w:right="93"/>
              <w:jc w:val="center"/>
              <w:rPr>
                <w:sz w:val="20"/>
              </w:rPr>
            </w:pPr>
            <w:r>
              <w:rPr>
                <w:sz w:val="20"/>
              </w:rPr>
              <w:t>102600</w:t>
            </w:r>
          </w:p>
        </w:tc>
        <w:tc>
          <w:tcPr>
            <w:tcW w:w="1318" w:type="dxa"/>
          </w:tcPr>
          <w:p>
            <w:pPr>
              <w:pStyle w:val="14"/>
              <w:spacing w:before="2"/>
              <w:ind w:left="57"/>
              <w:rPr>
                <w:sz w:val="20"/>
              </w:rPr>
            </w:pPr>
            <w:r>
              <w:rPr>
                <w:sz w:val="20"/>
              </w:rPr>
              <w:t>人口与计划生</w:t>
            </w:r>
          </w:p>
          <w:p>
            <w:pPr>
              <w:pStyle w:val="14"/>
              <w:spacing w:before="3" w:line="238" w:lineRule="exact"/>
              <w:ind w:left="57"/>
              <w:rPr>
                <w:sz w:val="20"/>
              </w:rPr>
            </w:pPr>
            <w:r>
              <w:rPr>
                <w:sz w:val="20"/>
              </w:rPr>
              <w:t>育管理</w:t>
            </w:r>
          </w:p>
        </w:tc>
        <w:tc>
          <w:tcPr>
            <w:tcW w:w="2117" w:type="dxa"/>
          </w:tcPr>
          <w:p>
            <w:pPr>
              <w:pStyle w:val="14"/>
              <w:rPr>
                <w:rFonts w:ascii="Times New Roman"/>
                <w:sz w:val="20"/>
              </w:rPr>
            </w:pPr>
          </w:p>
        </w:tc>
        <w:tc>
          <w:tcPr>
            <w:tcW w:w="3011" w:type="dxa"/>
          </w:tcPr>
          <w:p>
            <w:pPr>
              <w:pStyle w:val="14"/>
              <w:spacing w:before="2"/>
              <w:ind w:left="59"/>
              <w:rPr>
                <w:sz w:val="20"/>
              </w:rPr>
            </w:pPr>
            <w:r>
              <w:rPr>
                <w:sz w:val="20"/>
              </w:rPr>
              <w:t>人口与计划生育基层管理统计人</w:t>
            </w:r>
          </w:p>
          <w:p>
            <w:pPr>
              <w:pStyle w:val="14"/>
              <w:spacing w:before="3" w:line="238" w:lineRule="exact"/>
              <w:ind w:left="59"/>
              <w:rPr>
                <w:sz w:val="20"/>
              </w:rPr>
            </w:pPr>
            <w:r>
              <w:rPr>
                <w:w w:val="100"/>
                <w:sz w:val="20"/>
              </w:rPr>
              <w:t>员</w:t>
            </w:r>
          </w:p>
        </w:tc>
        <w:tc>
          <w:tcPr>
            <w:tcW w:w="1794" w:type="dxa"/>
          </w:tcPr>
          <w:p>
            <w:pPr>
              <w:pStyle w:val="14"/>
              <w:rPr>
                <w:rFonts w:ascii="Times New Roman"/>
                <w:sz w:val="20"/>
              </w:rPr>
            </w:pPr>
          </w:p>
        </w:tc>
        <w:tc>
          <w:tcPr>
            <w:tcW w:w="995" w:type="dxa"/>
          </w:tcPr>
          <w:p>
            <w:pPr>
              <w:pStyle w:val="14"/>
              <w:spacing w:before="131"/>
              <w:ind w:left="33" w:right="12"/>
              <w:jc w:val="center"/>
              <w:rPr>
                <w:sz w:val="20"/>
              </w:rPr>
            </w:pPr>
            <w:r>
              <w:rPr>
                <w:sz w:val="20"/>
              </w:rPr>
              <w:t>3 年</w:t>
            </w:r>
          </w:p>
        </w:tc>
        <w:tc>
          <w:tcPr>
            <w:tcW w:w="2915" w:type="dxa"/>
          </w:tcPr>
          <w:p>
            <w:pPr>
              <w:pStyle w:val="14"/>
              <w:spacing w:before="2"/>
              <w:ind w:left="63"/>
              <w:rPr>
                <w:sz w:val="20"/>
              </w:rPr>
            </w:pPr>
            <w:r>
              <w:rPr>
                <w:sz w:val="20"/>
              </w:rPr>
              <w:t>高职：公共卫生管理</w:t>
            </w:r>
          </w:p>
          <w:p>
            <w:pPr>
              <w:pStyle w:val="14"/>
              <w:spacing w:before="3" w:line="238" w:lineRule="exact"/>
              <w:ind w:left="63"/>
              <w:rPr>
                <w:sz w:val="20"/>
              </w:rPr>
            </w:pPr>
            <w:r>
              <w:rPr>
                <w:sz w:val="20"/>
              </w:rPr>
              <w:t>本科：管理学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49" w:hRule="atLeast"/>
        </w:trPr>
        <w:tc>
          <w:tcPr>
            <w:tcW w:w="1148" w:type="dxa"/>
          </w:tcPr>
          <w:p>
            <w:pPr>
              <w:pStyle w:val="14"/>
              <w:spacing w:before="3"/>
              <w:rPr>
                <w:rFonts w:ascii="Times New Roman"/>
                <w:sz w:val="23"/>
              </w:rPr>
            </w:pPr>
          </w:p>
          <w:p>
            <w:pPr>
              <w:pStyle w:val="14"/>
              <w:spacing w:line="242" w:lineRule="auto"/>
              <w:ind w:left="56" w:right="178"/>
              <w:rPr>
                <w:sz w:val="20"/>
              </w:rPr>
            </w:pPr>
            <w:r>
              <w:rPr>
                <w:sz w:val="20"/>
              </w:rPr>
              <w:t>10 医药卫生类</w:t>
            </w:r>
          </w:p>
        </w:tc>
        <w:tc>
          <w:tcPr>
            <w:tcW w:w="849" w:type="dxa"/>
          </w:tcPr>
          <w:p>
            <w:pPr>
              <w:pStyle w:val="14"/>
              <w:rPr>
                <w:rFonts w:ascii="Times New Roman"/>
                <w:sz w:val="20"/>
              </w:rPr>
            </w:pPr>
          </w:p>
          <w:p>
            <w:pPr>
              <w:pStyle w:val="14"/>
              <w:spacing w:before="167"/>
              <w:ind w:left="104" w:right="93"/>
              <w:jc w:val="center"/>
              <w:rPr>
                <w:sz w:val="20"/>
              </w:rPr>
            </w:pPr>
            <w:r>
              <w:rPr>
                <w:sz w:val="20"/>
              </w:rPr>
              <w:t>102700</w:t>
            </w:r>
          </w:p>
        </w:tc>
        <w:tc>
          <w:tcPr>
            <w:tcW w:w="1318" w:type="dxa"/>
          </w:tcPr>
          <w:p>
            <w:pPr>
              <w:pStyle w:val="14"/>
              <w:rPr>
                <w:rFonts w:ascii="Times New Roman"/>
                <w:sz w:val="20"/>
              </w:rPr>
            </w:pPr>
          </w:p>
          <w:p>
            <w:pPr>
              <w:pStyle w:val="14"/>
              <w:spacing w:before="167"/>
              <w:ind w:left="57"/>
              <w:rPr>
                <w:sz w:val="20"/>
              </w:rPr>
            </w:pPr>
            <w:r>
              <w:rPr>
                <w:sz w:val="20"/>
              </w:rPr>
              <w:t>卫生信息管理</w:t>
            </w:r>
          </w:p>
        </w:tc>
        <w:tc>
          <w:tcPr>
            <w:tcW w:w="2117" w:type="dxa"/>
          </w:tcPr>
          <w:p>
            <w:pPr>
              <w:pStyle w:val="14"/>
              <w:rPr>
                <w:rFonts w:ascii="Times New Roman"/>
                <w:sz w:val="20"/>
              </w:rPr>
            </w:pPr>
          </w:p>
        </w:tc>
        <w:tc>
          <w:tcPr>
            <w:tcW w:w="3011" w:type="dxa"/>
          </w:tcPr>
          <w:p>
            <w:pPr>
              <w:pStyle w:val="14"/>
              <w:spacing w:before="138"/>
              <w:ind w:left="59"/>
              <w:rPr>
                <w:sz w:val="20"/>
              </w:rPr>
            </w:pPr>
            <w:r>
              <w:rPr>
                <w:sz w:val="20"/>
              </w:rPr>
              <w:t>医疗机构信息管理人员</w:t>
            </w:r>
          </w:p>
          <w:p>
            <w:pPr>
              <w:pStyle w:val="14"/>
              <w:spacing w:before="3" w:line="242" w:lineRule="auto"/>
              <w:ind w:left="59" w:right="340"/>
              <w:rPr>
                <w:sz w:val="20"/>
              </w:rPr>
            </w:pPr>
            <w:r>
              <w:rPr>
                <w:sz w:val="20"/>
              </w:rPr>
              <w:t>医疗机构病案与档案业务人员医疗机构图书馆管理人员</w:t>
            </w:r>
          </w:p>
        </w:tc>
        <w:tc>
          <w:tcPr>
            <w:tcW w:w="1794" w:type="dxa"/>
          </w:tcPr>
          <w:p>
            <w:pPr>
              <w:pStyle w:val="14"/>
              <w:spacing w:before="138" w:line="242" w:lineRule="auto"/>
              <w:ind w:left="60" w:right="520"/>
              <w:rPr>
                <w:sz w:val="20"/>
              </w:rPr>
            </w:pPr>
            <w:r>
              <w:rPr>
                <w:sz w:val="20"/>
              </w:rPr>
              <w:t>病案信息技士病案员</w:t>
            </w:r>
          </w:p>
          <w:p>
            <w:pPr>
              <w:pStyle w:val="14"/>
              <w:ind w:left="60"/>
              <w:rPr>
                <w:sz w:val="20"/>
              </w:rPr>
            </w:pPr>
            <w:r>
              <w:rPr>
                <w:sz w:val="20"/>
              </w:rPr>
              <w:t>图书管理员</w:t>
            </w:r>
          </w:p>
        </w:tc>
        <w:tc>
          <w:tcPr>
            <w:tcW w:w="995" w:type="dxa"/>
          </w:tcPr>
          <w:p>
            <w:pPr>
              <w:pStyle w:val="14"/>
              <w:rPr>
                <w:rFonts w:ascii="Times New Roman"/>
                <w:sz w:val="20"/>
              </w:rPr>
            </w:pPr>
          </w:p>
          <w:p>
            <w:pPr>
              <w:pStyle w:val="14"/>
              <w:spacing w:before="167"/>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2"/>
              <w:rPr>
                <w:rFonts w:ascii="Times New Roman"/>
                <w:sz w:val="23"/>
              </w:rPr>
            </w:pPr>
          </w:p>
          <w:p>
            <w:pPr>
              <w:pStyle w:val="14"/>
              <w:spacing w:before="1" w:line="242" w:lineRule="auto"/>
              <w:ind w:left="63" w:right="1038"/>
              <w:rPr>
                <w:sz w:val="20"/>
              </w:rPr>
            </w:pPr>
            <w:r>
              <w:rPr>
                <w:sz w:val="20"/>
              </w:rPr>
              <w:t>高职：卫生信息管理本科：医学信息学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trPr>
        <w:tc>
          <w:tcPr>
            <w:tcW w:w="1148" w:type="dxa"/>
          </w:tcPr>
          <w:p>
            <w:pPr>
              <w:pStyle w:val="14"/>
              <w:spacing w:before="9"/>
              <w:rPr>
                <w:rFonts w:ascii="Times New Roman"/>
                <w:sz w:val="29"/>
              </w:rPr>
            </w:pPr>
          </w:p>
          <w:p>
            <w:pPr>
              <w:pStyle w:val="14"/>
              <w:spacing w:before="1" w:line="242" w:lineRule="auto"/>
              <w:ind w:left="56" w:right="178"/>
              <w:rPr>
                <w:sz w:val="20"/>
              </w:rPr>
            </w:pPr>
            <w:r>
              <w:rPr>
                <w:sz w:val="20"/>
              </w:rPr>
              <w:t>10 医药卫生类</w:t>
            </w:r>
          </w:p>
        </w:tc>
        <w:tc>
          <w:tcPr>
            <w:tcW w:w="849" w:type="dxa"/>
          </w:tcPr>
          <w:p>
            <w:pPr>
              <w:pStyle w:val="14"/>
              <w:rPr>
                <w:rFonts w:ascii="Times New Roman"/>
                <w:sz w:val="20"/>
              </w:rPr>
            </w:pPr>
          </w:p>
          <w:p>
            <w:pPr>
              <w:pStyle w:val="14"/>
              <w:spacing w:before="1"/>
              <w:rPr>
                <w:rFonts w:ascii="Times New Roman"/>
                <w:sz w:val="21"/>
              </w:rPr>
            </w:pPr>
          </w:p>
          <w:p>
            <w:pPr>
              <w:pStyle w:val="14"/>
              <w:ind w:left="104" w:right="93"/>
              <w:jc w:val="center"/>
              <w:rPr>
                <w:sz w:val="20"/>
              </w:rPr>
            </w:pPr>
            <w:r>
              <w:rPr>
                <w:sz w:val="20"/>
              </w:rPr>
              <w:t>102800</w:t>
            </w:r>
          </w:p>
        </w:tc>
        <w:tc>
          <w:tcPr>
            <w:tcW w:w="1318" w:type="dxa"/>
          </w:tcPr>
          <w:p>
            <w:pPr>
              <w:pStyle w:val="14"/>
              <w:rPr>
                <w:rFonts w:ascii="Times New Roman"/>
                <w:sz w:val="20"/>
              </w:rPr>
            </w:pPr>
          </w:p>
          <w:p>
            <w:pPr>
              <w:pStyle w:val="14"/>
              <w:spacing w:before="1"/>
              <w:rPr>
                <w:rFonts w:ascii="Times New Roman"/>
                <w:sz w:val="21"/>
              </w:rPr>
            </w:pPr>
          </w:p>
          <w:p>
            <w:pPr>
              <w:pStyle w:val="14"/>
              <w:ind w:left="57"/>
              <w:rPr>
                <w:sz w:val="20"/>
              </w:rPr>
            </w:pPr>
            <w:r>
              <w:rPr>
                <w:sz w:val="20"/>
              </w:rPr>
              <w:t>医药卫生财会</w:t>
            </w:r>
          </w:p>
        </w:tc>
        <w:tc>
          <w:tcPr>
            <w:tcW w:w="2117" w:type="dxa"/>
          </w:tcPr>
          <w:p>
            <w:pPr>
              <w:pStyle w:val="14"/>
              <w:spacing w:before="9"/>
              <w:rPr>
                <w:rFonts w:ascii="Times New Roman"/>
                <w:sz w:val="29"/>
              </w:rPr>
            </w:pPr>
          </w:p>
          <w:p>
            <w:pPr>
              <w:pStyle w:val="14"/>
              <w:spacing w:line="242" w:lineRule="auto"/>
              <w:ind w:left="58" w:right="845"/>
              <w:rPr>
                <w:sz w:val="20"/>
              </w:rPr>
            </w:pPr>
            <w:r>
              <w:rPr>
                <w:sz w:val="20"/>
              </w:rPr>
              <w:t>卫生财务会计医疗保险核算</w:t>
            </w:r>
          </w:p>
        </w:tc>
        <w:tc>
          <w:tcPr>
            <w:tcW w:w="3011" w:type="dxa"/>
          </w:tcPr>
          <w:p>
            <w:pPr>
              <w:pStyle w:val="14"/>
              <w:spacing w:before="82" w:line="244" w:lineRule="auto"/>
              <w:ind w:left="59" w:right="938"/>
              <w:rPr>
                <w:sz w:val="20"/>
              </w:rPr>
            </w:pPr>
            <w:r>
              <w:rPr>
                <w:sz w:val="20"/>
              </w:rPr>
              <w:t>医疗机构与药房收费员医疗机构会计人员</w:t>
            </w:r>
          </w:p>
          <w:p>
            <w:pPr>
              <w:pStyle w:val="14"/>
              <w:spacing w:line="253" w:lineRule="exact"/>
              <w:ind w:left="59"/>
              <w:rPr>
                <w:sz w:val="20"/>
              </w:rPr>
            </w:pPr>
            <w:r>
              <w:rPr>
                <w:sz w:val="20"/>
              </w:rPr>
              <w:t>药房会计人员</w:t>
            </w:r>
          </w:p>
          <w:p>
            <w:pPr>
              <w:pStyle w:val="14"/>
              <w:spacing w:before="3"/>
              <w:ind w:left="59"/>
              <w:rPr>
                <w:sz w:val="20"/>
              </w:rPr>
            </w:pPr>
            <w:r>
              <w:rPr>
                <w:sz w:val="20"/>
              </w:rPr>
              <w:t>医疗保险核算员☆</w:t>
            </w:r>
          </w:p>
        </w:tc>
        <w:tc>
          <w:tcPr>
            <w:tcW w:w="1794" w:type="dxa"/>
          </w:tcPr>
          <w:p>
            <w:pPr>
              <w:pStyle w:val="14"/>
              <w:spacing w:before="6"/>
              <w:rPr>
                <w:rFonts w:ascii="Times New Roman"/>
                <w:sz w:val="18"/>
              </w:rPr>
            </w:pPr>
          </w:p>
          <w:p>
            <w:pPr>
              <w:pStyle w:val="14"/>
              <w:ind w:left="60"/>
              <w:rPr>
                <w:sz w:val="20"/>
              </w:rPr>
            </w:pPr>
            <w:r>
              <w:rPr>
                <w:sz w:val="20"/>
              </w:rPr>
              <w:t>医院收费员</w:t>
            </w:r>
          </w:p>
          <w:p>
            <w:pPr>
              <w:pStyle w:val="14"/>
              <w:spacing w:before="3" w:line="242" w:lineRule="auto"/>
              <w:ind w:left="60" w:right="121"/>
              <w:rPr>
                <w:sz w:val="20"/>
              </w:rPr>
            </w:pPr>
            <w:r>
              <w:rPr>
                <w:sz w:val="20"/>
              </w:rPr>
              <w:t>会计从业资格证书收银员</w:t>
            </w:r>
          </w:p>
        </w:tc>
        <w:tc>
          <w:tcPr>
            <w:tcW w:w="995" w:type="dxa"/>
          </w:tcPr>
          <w:p>
            <w:pPr>
              <w:pStyle w:val="14"/>
              <w:rPr>
                <w:rFonts w:ascii="Times New Roman"/>
                <w:sz w:val="20"/>
              </w:rPr>
            </w:pPr>
          </w:p>
          <w:p>
            <w:pPr>
              <w:pStyle w:val="14"/>
              <w:rPr>
                <w:rFonts w:ascii="Times New Roman"/>
                <w:sz w:val="21"/>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6"/>
              <w:rPr>
                <w:rFonts w:ascii="Times New Roman"/>
                <w:sz w:val="18"/>
              </w:rPr>
            </w:pPr>
          </w:p>
          <w:p>
            <w:pPr>
              <w:pStyle w:val="14"/>
              <w:ind w:left="63"/>
              <w:rPr>
                <w:sz w:val="20"/>
              </w:rPr>
            </w:pPr>
            <w:r>
              <w:rPr>
                <w:sz w:val="20"/>
              </w:rPr>
              <w:t>高职：会计</w:t>
            </w:r>
          </w:p>
          <w:p>
            <w:pPr>
              <w:pStyle w:val="14"/>
              <w:spacing w:before="3" w:line="242" w:lineRule="auto"/>
              <w:ind w:left="63" w:right="1138" w:firstLine="500"/>
              <w:rPr>
                <w:sz w:val="20"/>
              </w:rPr>
            </w:pPr>
            <w:r>
              <w:rPr>
                <w:sz w:val="20"/>
              </w:rPr>
              <w:t>医疗保险实务本科：会计学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0" w:hRule="atLeast"/>
        </w:trPr>
        <w:tc>
          <w:tcPr>
            <w:tcW w:w="1148" w:type="dxa"/>
          </w:tcPr>
          <w:p>
            <w:pPr>
              <w:pStyle w:val="14"/>
              <w:spacing w:before="14" w:line="260" w:lineRule="atLeast"/>
              <w:ind w:left="56" w:right="178"/>
              <w:rPr>
                <w:sz w:val="20"/>
              </w:rPr>
            </w:pPr>
            <w:r>
              <w:rPr>
                <w:sz w:val="20"/>
              </w:rPr>
              <w:t>10 医药卫生类</w:t>
            </w:r>
          </w:p>
        </w:tc>
        <w:tc>
          <w:tcPr>
            <w:tcW w:w="849" w:type="dxa"/>
          </w:tcPr>
          <w:p>
            <w:pPr>
              <w:pStyle w:val="14"/>
              <w:spacing w:before="147"/>
              <w:ind w:left="104" w:right="93"/>
              <w:jc w:val="center"/>
              <w:rPr>
                <w:sz w:val="20"/>
              </w:rPr>
            </w:pPr>
            <w:r>
              <w:rPr>
                <w:sz w:val="20"/>
              </w:rPr>
              <w:t>102900</w:t>
            </w:r>
          </w:p>
        </w:tc>
        <w:tc>
          <w:tcPr>
            <w:tcW w:w="1318" w:type="dxa"/>
          </w:tcPr>
          <w:p>
            <w:pPr>
              <w:pStyle w:val="14"/>
              <w:spacing w:before="147"/>
              <w:ind w:left="57"/>
              <w:rPr>
                <w:sz w:val="20"/>
              </w:rPr>
            </w:pPr>
            <w:r>
              <w:rPr>
                <w:sz w:val="20"/>
              </w:rPr>
              <w:t>医疗美容技术</w:t>
            </w:r>
          </w:p>
        </w:tc>
        <w:tc>
          <w:tcPr>
            <w:tcW w:w="2117" w:type="dxa"/>
          </w:tcPr>
          <w:p>
            <w:pPr>
              <w:pStyle w:val="14"/>
              <w:rPr>
                <w:rFonts w:ascii="Times New Roman"/>
                <w:sz w:val="20"/>
              </w:rPr>
            </w:pPr>
          </w:p>
        </w:tc>
        <w:tc>
          <w:tcPr>
            <w:tcW w:w="3011" w:type="dxa"/>
          </w:tcPr>
          <w:p>
            <w:pPr>
              <w:pStyle w:val="14"/>
              <w:rPr>
                <w:rFonts w:ascii="Times New Roman"/>
                <w:sz w:val="20"/>
              </w:rPr>
            </w:pPr>
          </w:p>
        </w:tc>
        <w:tc>
          <w:tcPr>
            <w:tcW w:w="1794" w:type="dxa"/>
          </w:tcPr>
          <w:p>
            <w:pPr>
              <w:pStyle w:val="14"/>
              <w:rPr>
                <w:rFonts w:ascii="Times New Roman"/>
                <w:sz w:val="20"/>
              </w:rPr>
            </w:pPr>
          </w:p>
        </w:tc>
        <w:tc>
          <w:tcPr>
            <w:tcW w:w="995" w:type="dxa"/>
          </w:tcPr>
          <w:p>
            <w:pPr>
              <w:pStyle w:val="14"/>
              <w:spacing w:before="147"/>
              <w:ind w:left="31" w:right="12"/>
              <w:jc w:val="center"/>
              <w:rPr>
                <w:sz w:val="20"/>
              </w:rPr>
            </w:pPr>
            <w:r>
              <w:rPr>
                <w:sz w:val="20"/>
              </w:rPr>
              <w:t>3 年</w:t>
            </w:r>
          </w:p>
        </w:tc>
        <w:tc>
          <w:tcPr>
            <w:tcW w:w="2915"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0"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62" w:line="244" w:lineRule="auto"/>
              <w:ind w:left="56" w:right="178"/>
              <w:rPr>
                <w:sz w:val="20"/>
              </w:rPr>
            </w:pPr>
            <w:r>
              <w:rPr>
                <w:sz w:val="20"/>
              </w:rPr>
              <w:t>11 休闲保健类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5"/>
              <w:rPr>
                <w:rFonts w:ascii="Times New Roman"/>
                <w:sz w:val="25"/>
              </w:rPr>
            </w:pPr>
          </w:p>
          <w:p>
            <w:pPr>
              <w:pStyle w:val="14"/>
              <w:ind w:left="104" w:right="93"/>
              <w:jc w:val="center"/>
              <w:rPr>
                <w:sz w:val="20"/>
              </w:rPr>
            </w:pPr>
            <w:r>
              <w:rPr>
                <w:sz w:val="20"/>
              </w:rPr>
              <w:t>110100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5"/>
              <w:rPr>
                <w:rFonts w:ascii="Times New Roman"/>
                <w:sz w:val="25"/>
              </w:rPr>
            </w:pPr>
          </w:p>
          <w:p>
            <w:pPr>
              <w:pStyle w:val="14"/>
              <w:ind w:left="57"/>
              <w:rPr>
                <w:sz w:val="20"/>
              </w:rPr>
            </w:pPr>
            <w:r>
              <w:rPr>
                <w:sz w:val="20"/>
              </w:rPr>
              <w:t>美容美体</w:t>
            </w:r>
          </w:p>
        </w:tc>
        <w:tc>
          <w:tcPr>
            <w:tcW w:w="2117" w:type="dxa"/>
          </w:tcPr>
          <w:p>
            <w:pPr>
              <w:pStyle w:val="14"/>
              <w:rPr>
                <w:rFonts w:ascii="Times New Roman"/>
                <w:sz w:val="20"/>
              </w:rPr>
            </w:pPr>
          </w:p>
          <w:p>
            <w:pPr>
              <w:pStyle w:val="14"/>
              <w:spacing w:before="3"/>
              <w:rPr>
                <w:rFonts w:ascii="Times New Roman"/>
                <w:sz w:val="20"/>
              </w:rPr>
            </w:pPr>
          </w:p>
          <w:p>
            <w:pPr>
              <w:pStyle w:val="14"/>
              <w:spacing w:line="242" w:lineRule="auto"/>
              <w:ind w:left="58" w:right="1646"/>
              <w:jc w:val="both"/>
              <w:rPr>
                <w:sz w:val="20"/>
              </w:rPr>
            </w:pPr>
            <w:r>
              <w:rPr>
                <w:sz w:val="20"/>
              </w:rPr>
              <w:t>美容美体美甲</w:t>
            </w:r>
          </w:p>
          <w:p>
            <w:pPr>
              <w:pStyle w:val="14"/>
              <w:spacing w:before="2" w:line="242" w:lineRule="auto"/>
              <w:ind w:left="58" w:right="1245"/>
              <w:rPr>
                <w:sz w:val="20"/>
              </w:rPr>
            </w:pPr>
            <w:r>
              <w:rPr>
                <w:sz w:val="20"/>
              </w:rPr>
              <w:t>水疗香薰足部按摩</w:t>
            </w:r>
          </w:p>
        </w:tc>
        <w:tc>
          <w:tcPr>
            <w:tcW w:w="3011" w:type="dxa"/>
          </w:tcPr>
          <w:p>
            <w:pPr>
              <w:pStyle w:val="14"/>
              <w:spacing w:before="74" w:line="242" w:lineRule="auto"/>
              <w:ind w:left="59" w:right="1126"/>
              <w:rPr>
                <w:sz w:val="20"/>
              </w:rPr>
            </w:pPr>
            <w:r>
              <w:rPr>
                <w:sz w:val="20"/>
              </w:rPr>
              <w:t>4-07-04-01 美容师X4-07-04-03 美甲师</w:t>
            </w:r>
          </w:p>
          <w:p>
            <w:pPr>
              <w:pStyle w:val="14"/>
              <w:ind w:left="59"/>
              <w:rPr>
                <w:sz w:val="20"/>
              </w:rPr>
            </w:pPr>
            <w:r>
              <w:rPr>
                <w:sz w:val="20"/>
              </w:rPr>
              <w:t>4-04-03-06</w:t>
            </w:r>
            <w:r>
              <w:rPr>
                <w:spacing w:val="-10"/>
                <w:sz w:val="20"/>
              </w:rPr>
              <w:t xml:space="preserve"> 芳香保健师</w:t>
            </w:r>
          </w:p>
          <w:p>
            <w:pPr>
              <w:pStyle w:val="14"/>
              <w:spacing w:before="3"/>
              <w:ind w:left="59"/>
              <w:rPr>
                <w:sz w:val="20"/>
              </w:rPr>
            </w:pPr>
            <w:r>
              <w:rPr>
                <w:sz w:val="20"/>
              </w:rPr>
              <w:t>4-04-03-04</w:t>
            </w:r>
            <w:r>
              <w:rPr>
                <w:spacing w:val="-10"/>
                <w:sz w:val="20"/>
              </w:rPr>
              <w:t xml:space="preserve"> 保健按摩师</w:t>
            </w:r>
          </w:p>
          <w:p>
            <w:pPr>
              <w:pStyle w:val="14"/>
              <w:spacing w:before="4"/>
              <w:ind w:left="59"/>
              <w:rPr>
                <w:sz w:val="20"/>
              </w:rPr>
            </w:pPr>
            <w:r>
              <w:rPr>
                <w:sz w:val="20"/>
              </w:rPr>
              <w:t>4-04-03-04</w:t>
            </w:r>
            <w:r>
              <w:rPr>
                <w:spacing w:val="-10"/>
                <w:sz w:val="20"/>
              </w:rPr>
              <w:t xml:space="preserve"> 足部按摩师</w:t>
            </w:r>
          </w:p>
          <w:p>
            <w:pPr>
              <w:pStyle w:val="14"/>
              <w:spacing w:before="3" w:line="242" w:lineRule="auto"/>
              <w:ind w:left="59" w:right="590"/>
              <w:rPr>
                <w:sz w:val="20"/>
              </w:rPr>
            </w:pPr>
            <w:r>
              <w:rPr>
                <w:sz w:val="20"/>
              </w:rPr>
              <w:t>X4-07-04-04</w:t>
            </w:r>
            <w:r>
              <w:rPr>
                <w:spacing w:val="-9"/>
                <w:sz w:val="20"/>
              </w:rPr>
              <w:t xml:space="preserve"> 形象设计师☆ 2-10-05-08</w:t>
            </w:r>
            <w:r>
              <w:rPr>
                <w:spacing w:val="-10"/>
                <w:sz w:val="20"/>
              </w:rPr>
              <w:t xml:space="preserve"> 艺术化妆师</w:t>
            </w:r>
          </w:p>
          <w:p>
            <w:pPr>
              <w:pStyle w:val="14"/>
              <w:spacing w:before="1"/>
              <w:ind w:left="59"/>
              <w:rPr>
                <w:sz w:val="20"/>
              </w:rPr>
            </w:pPr>
            <w:r>
              <w:rPr>
                <w:sz w:val="20"/>
              </w:rPr>
              <w:t>2-10-05-08 化妆师</w:t>
            </w:r>
          </w:p>
        </w:tc>
        <w:tc>
          <w:tcPr>
            <w:tcW w:w="1794" w:type="dxa"/>
          </w:tcPr>
          <w:p>
            <w:pPr>
              <w:pStyle w:val="14"/>
              <w:rPr>
                <w:rFonts w:ascii="Times New Roman"/>
                <w:sz w:val="20"/>
              </w:rPr>
            </w:pPr>
          </w:p>
          <w:p>
            <w:pPr>
              <w:pStyle w:val="14"/>
              <w:spacing w:before="2"/>
              <w:rPr>
                <w:rFonts w:ascii="Times New Roman"/>
                <w:sz w:val="20"/>
              </w:rPr>
            </w:pPr>
          </w:p>
          <w:p>
            <w:pPr>
              <w:pStyle w:val="14"/>
              <w:spacing w:line="242" w:lineRule="auto"/>
              <w:ind w:left="60" w:right="140"/>
              <w:rPr>
                <w:sz w:val="20"/>
              </w:rPr>
            </w:pPr>
            <w:r>
              <w:rPr>
                <w:sz w:val="20"/>
              </w:rPr>
              <w:t xml:space="preserve">美容师(中级） 美甲师（中级） </w:t>
            </w:r>
            <w:r>
              <w:rPr>
                <w:spacing w:val="-4"/>
                <w:sz w:val="20"/>
              </w:rPr>
              <w:t>芳香保健师</w:t>
            </w:r>
            <w:r>
              <w:rPr>
                <w:sz w:val="20"/>
              </w:rPr>
              <w:t>（</w:t>
            </w:r>
            <w:r>
              <w:rPr>
                <w:spacing w:val="-8"/>
                <w:sz w:val="20"/>
              </w:rPr>
              <w:t>中级</w:t>
            </w:r>
            <w:r>
              <w:rPr>
                <w:spacing w:val="-4"/>
                <w:sz w:val="20"/>
              </w:rPr>
              <w:t>保健按摩师</w:t>
            </w:r>
            <w:r>
              <w:rPr>
                <w:sz w:val="20"/>
              </w:rPr>
              <w:t>（</w:t>
            </w:r>
            <w:r>
              <w:rPr>
                <w:spacing w:val="-8"/>
                <w:sz w:val="20"/>
              </w:rPr>
              <w:t>中级</w:t>
            </w:r>
            <w:r>
              <w:rPr>
                <w:spacing w:val="-4"/>
                <w:sz w:val="20"/>
              </w:rPr>
              <w:t>足部按摩师</w:t>
            </w:r>
            <w:r>
              <w:rPr>
                <w:sz w:val="20"/>
              </w:rPr>
              <w:t>（</w:t>
            </w:r>
            <w:r>
              <w:rPr>
                <w:spacing w:val="-8"/>
                <w:sz w:val="20"/>
              </w:rPr>
              <w:t>中级</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8"/>
              <w:rPr>
                <w:rFonts w:ascii="Times New Roman"/>
                <w:sz w:val="24"/>
              </w:rPr>
            </w:pPr>
          </w:p>
          <w:p>
            <w:pPr>
              <w:pStyle w:val="14"/>
              <w:tabs>
                <w:tab w:val="left" w:pos="319"/>
              </w:tabs>
              <w:spacing w:line="268" w:lineRule="exact"/>
              <w:ind w:left="-153"/>
              <w:rPr>
                <w:sz w:val="21"/>
              </w:rPr>
            </w:pPr>
            <w:r>
              <w:rPr>
                <w:sz w:val="20"/>
              </w:rPr>
              <w:t>）</w:t>
            </w:r>
            <w:r>
              <w:rPr>
                <w:sz w:val="20"/>
              </w:rPr>
              <w:tab/>
            </w:r>
            <w:r>
              <w:rPr>
                <w:spacing w:val="53"/>
                <w:sz w:val="21"/>
              </w:rPr>
              <w:t>3</w:t>
            </w:r>
            <w:r>
              <w:rPr>
                <w:sz w:val="21"/>
              </w:rPr>
              <w:t>年</w:t>
            </w:r>
            <w:r>
              <w:rPr>
                <w:spacing w:val="-52"/>
                <w:sz w:val="21"/>
              </w:rPr>
              <w:t xml:space="preserve"> </w:t>
            </w:r>
          </w:p>
          <w:p>
            <w:pPr>
              <w:pStyle w:val="14"/>
              <w:spacing w:line="255" w:lineRule="exact"/>
              <w:ind w:left="-153"/>
              <w:rPr>
                <w:sz w:val="20"/>
              </w:rPr>
            </w:pPr>
            <w:r>
              <w:rPr>
                <w:w w:val="100"/>
                <w:sz w:val="20"/>
              </w:rPr>
              <w:t>）</w:t>
            </w:r>
          </w:p>
          <w:p>
            <w:pPr>
              <w:pStyle w:val="14"/>
              <w:spacing w:before="3"/>
              <w:ind w:left="-153"/>
              <w:rPr>
                <w:sz w:val="20"/>
              </w:rPr>
            </w:pPr>
            <w:r>
              <w:rPr>
                <w:w w:val="100"/>
                <w:sz w:val="20"/>
              </w:rPr>
              <w:t>）</w:t>
            </w:r>
          </w:p>
        </w:tc>
        <w:tc>
          <w:tcPr>
            <w:tcW w:w="2915"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57" w:hRule="atLeast"/>
        </w:trPr>
        <w:tc>
          <w:tcPr>
            <w:tcW w:w="1148" w:type="dxa"/>
          </w:tcPr>
          <w:p>
            <w:pPr>
              <w:pStyle w:val="14"/>
              <w:rPr>
                <w:rFonts w:ascii="Times New Roman"/>
                <w:sz w:val="20"/>
              </w:rPr>
            </w:pPr>
          </w:p>
          <w:p>
            <w:pPr>
              <w:pStyle w:val="14"/>
              <w:spacing w:before="10"/>
              <w:rPr>
                <w:rFonts w:ascii="Times New Roman"/>
                <w:sz w:val="20"/>
              </w:rPr>
            </w:pPr>
          </w:p>
          <w:p>
            <w:pPr>
              <w:pStyle w:val="14"/>
              <w:spacing w:line="242" w:lineRule="auto"/>
              <w:ind w:left="56" w:right="178"/>
              <w:rPr>
                <w:sz w:val="20"/>
              </w:rPr>
            </w:pPr>
            <w:r>
              <w:rPr>
                <w:sz w:val="20"/>
              </w:rPr>
              <w:t>11 休闲保健类</w:t>
            </w:r>
          </w:p>
        </w:tc>
        <w:tc>
          <w:tcPr>
            <w:tcW w:w="849" w:type="dxa"/>
          </w:tcPr>
          <w:p>
            <w:pPr>
              <w:pStyle w:val="14"/>
              <w:rPr>
                <w:rFonts w:ascii="Times New Roman"/>
                <w:sz w:val="20"/>
              </w:rPr>
            </w:pPr>
          </w:p>
          <w:p>
            <w:pPr>
              <w:pStyle w:val="14"/>
              <w:rPr>
                <w:rFonts w:ascii="Times New Roman"/>
                <w:sz w:val="20"/>
              </w:rPr>
            </w:pPr>
          </w:p>
          <w:p>
            <w:pPr>
              <w:pStyle w:val="14"/>
              <w:spacing w:before="140"/>
              <w:ind w:left="104" w:right="93"/>
              <w:jc w:val="center"/>
              <w:rPr>
                <w:sz w:val="20"/>
              </w:rPr>
            </w:pPr>
            <w:r>
              <w:rPr>
                <w:sz w:val="20"/>
              </w:rPr>
              <w:t>110200</w:t>
            </w:r>
          </w:p>
        </w:tc>
        <w:tc>
          <w:tcPr>
            <w:tcW w:w="1318" w:type="dxa"/>
          </w:tcPr>
          <w:p>
            <w:pPr>
              <w:pStyle w:val="14"/>
              <w:rPr>
                <w:rFonts w:ascii="Times New Roman"/>
                <w:sz w:val="20"/>
              </w:rPr>
            </w:pPr>
          </w:p>
          <w:p>
            <w:pPr>
              <w:pStyle w:val="14"/>
              <w:spacing w:before="10"/>
              <w:rPr>
                <w:rFonts w:ascii="Times New Roman"/>
                <w:sz w:val="20"/>
              </w:rPr>
            </w:pPr>
          </w:p>
          <w:p>
            <w:pPr>
              <w:pStyle w:val="14"/>
              <w:spacing w:line="242" w:lineRule="auto"/>
              <w:ind w:left="57" w:right="47"/>
              <w:rPr>
                <w:sz w:val="20"/>
              </w:rPr>
            </w:pPr>
            <w:r>
              <w:rPr>
                <w:sz w:val="20"/>
              </w:rPr>
              <w:t>美发与形象设计</w:t>
            </w:r>
          </w:p>
        </w:tc>
        <w:tc>
          <w:tcPr>
            <w:tcW w:w="2117" w:type="dxa"/>
          </w:tcPr>
          <w:p>
            <w:pPr>
              <w:pStyle w:val="14"/>
              <w:rPr>
                <w:rFonts w:ascii="Times New Roman"/>
                <w:sz w:val="20"/>
              </w:rPr>
            </w:pPr>
          </w:p>
          <w:p>
            <w:pPr>
              <w:pStyle w:val="14"/>
              <w:spacing w:before="10"/>
              <w:rPr>
                <w:rFonts w:ascii="Times New Roman"/>
                <w:sz w:val="20"/>
              </w:rPr>
            </w:pPr>
          </w:p>
          <w:p>
            <w:pPr>
              <w:pStyle w:val="14"/>
              <w:ind w:left="58"/>
              <w:rPr>
                <w:sz w:val="20"/>
              </w:rPr>
            </w:pPr>
            <w:r>
              <w:rPr>
                <w:sz w:val="20"/>
              </w:rPr>
              <w:t>美发设计</w:t>
            </w:r>
          </w:p>
          <w:p>
            <w:pPr>
              <w:pStyle w:val="14"/>
              <w:spacing w:before="3"/>
              <w:ind w:left="58"/>
              <w:rPr>
                <w:sz w:val="20"/>
              </w:rPr>
            </w:pPr>
            <w:r>
              <w:rPr>
                <w:sz w:val="20"/>
              </w:rPr>
              <w:t>影视造型设计</w:t>
            </w:r>
          </w:p>
        </w:tc>
        <w:tc>
          <w:tcPr>
            <w:tcW w:w="3011" w:type="dxa"/>
          </w:tcPr>
          <w:p>
            <w:pPr>
              <w:pStyle w:val="14"/>
              <w:spacing w:before="81"/>
              <w:ind w:left="59"/>
              <w:rPr>
                <w:sz w:val="20"/>
              </w:rPr>
            </w:pPr>
            <w:r>
              <w:rPr>
                <w:sz w:val="20"/>
              </w:rPr>
              <w:t>4-07-04-02 美发师</w:t>
            </w:r>
          </w:p>
          <w:p>
            <w:pPr>
              <w:pStyle w:val="14"/>
              <w:spacing w:before="3"/>
              <w:ind w:left="59"/>
              <w:rPr>
                <w:sz w:val="20"/>
              </w:rPr>
            </w:pPr>
            <w:r>
              <w:rPr>
                <w:sz w:val="20"/>
              </w:rPr>
              <w:t>2-10-05-08 艺术化妆师</w:t>
            </w:r>
          </w:p>
          <w:p>
            <w:pPr>
              <w:pStyle w:val="14"/>
              <w:spacing w:before="3"/>
              <w:ind w:left="59"/>
              <w:rPr>
                <w:sz w:val="20"/>
              </w:rPr>
            </w:pPr>
            <w:r>
              <w:rPr>
                <w:sz w:val="20"/>
              </w:rPr>
              <w:t>2-10-05-08 化妆师</w:t>
            </w:r>
          </w:p>
          <w:p>
            <w:pPr>
              <w:pStyle w:val="14"/>
              <w:spacing w:before="3" w:line="244" w:lineRule="auto"/>
              <w:ind w:left="59" w:right="526"/>
              <w:rPr>
                <w:sz w:val="20"/>
              </w:rPr>
            </w:pPr>
            <w:r>
              <w:rPr>
                <w:sz w:val="20"/>
              </w:rPr>
              <w:t>X4-07-04-04 形象设计师☆ X2-10-07-23 色彩搭配师☆</w:t>
            </w:r>
          </w:p>
        </w:tc>
        <w:tc>
          <w:tcPr>
            <w:tcW w:w="1794" w:type="dxa"/>
          </w:tcPr>
          <w:p>
            <w:pPr>
              <w:pStyle w:val="14"/>
              <w:rPr>
                <w:rFonts w:ascii="Times New Roman"/>
                <w:sz w:val="20"/>
              </w:rPr>
            </w:pPr>
          </w:p>
          <w:p>
            <w:pPr>
              <w:pStyle w:val="14"/>
              <w:rPr>
                <w:rFonts w:ascii="Times New Roman"/>
                <w:sz w:val="20"/>
              </w:rPr>
            </w:pPr>
          </w:p>
          <w:p>
            <w:pPr>
              <w:pStyle w:val="14"/>
              <w:spacing w:before="139" w:line="242" w:lineRule="auto"/>
              <w:ind w:left="60" w:right="140"/>
              <w:rPr>
                <w:sz w:val="20"/>
              </w:rPr>
            </w:pPr>
            <w:r>
              <w:rPr>
                <w:sz w:val="20"/>
              </w:rPr>
              <w:t xml:space="preserve">美发师（中级） </w:t>
            </w:r>
            <w:r>
              <w:rPr>
                <w:spacing w:val="-4"/>
                <w:sz w:val="20"/>
              </w:rPr>
              <w:t>艺术化妆师</w:t>
            </w:r>
            <w:r>
              <w:rPr>
                <w:sz w:val="20"/>
              </w:rPr>
              <w:t>（</w:t>
            </w:r>
            <w:r>
              <w:rPr>
                <w:spacing w:val="-8"/>
                <w:sz w:val="20"/>
              </w:rPr>
              <w:t>五级</w:t>
            </w:r>
          </w:p>
        </w:tc>
        <w:tc>
          <w:tcPr>
            <w:tcW w:w="995" w:type="dxa"/>
          </w:tcPr>
          <w:p>
            <w:pPr>
              <w:pStyle w:val="14"/>
              <w:rPr>
                <w:rFonts w:ascii="Times New Roman"/>
                <w:sz w:val="20"/>
              </w:rPr>
            </w:pPr>
          </w:p>
          <w:p>
            <w:pPr>
              <w:pStyle w:val="14"/>
              <w:rPr>
                <w:rFonts w:ascii="Times New Roman"/>
                <w:sz w:val="20"/>
              </w:rPr>
            </w:pPr>
          </w:p>
          <w:p>
            <w:pPr>
              <w:pStyle w:val="14"/>
              <w:spacing w:before="132" w:line="268" w:lineRule="exact"/>
              <w:ind w:left="319"/>
              <w:rPr>
                <w:sz w:val="21"/>
              </w:rPr>
            </w:pPr>
            <w:r>
              <w:rPr>
                <w:spacing w:val="53"/>
                <w:sz w:val="21"/>
              </w:rPr>
              <w:t>3</w:t>
            </w:r>
            <w:r>
              <w:rPr>
                <w:sz w:val="21"/>
              </w:rPr>
              <w:t>年</w:t>
            </w:r>
            <w:r>
              <w:rPr>
                <w:spacing w:val="-52"/>
                <w:sz w:val="21"/>
              </w:rPr>
              <w:t xml:space="preserve"> </w:t>
            </w:r>
          </w:p>
          <w:p>
            <w:pPr>
              <w:pStyle w:val="14"/>
              <w:spacing w:line="255" w:lineRule="exact"/>
              <w:ind w:left="-153"/>
              <w:rPr>
                <w:sz w:val="20"/>
              </w:rPr>
            </w:pPr>
            <w:r>
              <w:rPr>
                <w:w w:val="100"/>
                <w:sz w:val="20"/>
              </w:rPr>
              <w:t>）</w:t>
            </w:r>
          </w:p>
        </w:tc>
        <w:tc>
          <w:tcPr>
            <w:tcW w:w="2915" w:type="dxa"/>
          </w:tcPr>
          <w:p>
            <w:pPr>
              <w:pStyle w:val="14"/>
              <w:rPr>
                <w:rFonts w:ascii="Times New Roman"/>
                <w:sz w:val="20"/>
              </w:rPr>
            </w:pPr>
          </w:p>
        </w:tc>
      </w:tr>
    </w:tbl>
    <w:p>
      <w:pPr>
        <w:spacing w:after="0"/>
        <w:rPr>
          <w:rFonts w:ascii="Times New Roman"/>
          <w:sz w:val="20"/>
        </w:rPr>
        <w:sectPr>
          <w:footerReference r:id="rId58" w:type="default"/>
          <w:pgSz w:w="16840" w:h="11910" w:orient="landscape"/>
          <w:pgMar w:top="1100" w:right="1220" w:bottom="280" w:left="1220" w:header="0" w:footer="0" w:gutter="0"/>
        </w:sectPr>
      </w:pPr>
    </w:p>
    <w:p>
      <w:pPr>
        <w:pStyle w:val="8"/>
        <w:spacing w:before="2"/>
        <w:rPr>
          <w:rFonts w:ascii="Times New Roman"/>
          <w:sz w:val="29"/>
        </w:rPr>
      </w:pPr>
      <w:r>
        <w:pict>
          <v:shape id="_x0000_s1083" o:spid="_x0000_s1083" o:spt="202" type="#_x0000_t202" style="position:absolute;left:0pt;margin-left:42.2pt;margin-top:274.1pt;height:47pt;width:12pt;mso-position-horizontal-relative:page;mso-position-vertical-relative:page;z-index:251716608;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237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43" w:hRule="atLeast"/>
        </w:trPr>
        <w:tc>
          <w:tcPr>
            <w:tcW w:w="1148" w:type="dxa"/>
          </w:tcPr>
          <w:p>
            <w:pPr>
              <w:pStyle w:val="14"/>
              <w:rPr>
                <w:rFonts w:ascii="Times New Roman"/>
                <w:sz w:val="20"/>
              </w:rPr>
            </w:pPr>
          </w:p>
          <w:p>
            <w:pPr>
              <w:pStyle w:val="14"/>
              <w:rPr>
                <w:rFonts w:ascii="Times New Roman"/>
                <w:sz w:val="20"/>
              </w:rPr>
            </w:pPr>
          </w:p>
          <w:p>
            <w:pPr>
              <w:pStyle w:val="14"/>
              <w:spacing w:before="9"/>
              <w:rPr>
                <w:rFonts w:ascii="Times New Roman"/>
                <w:sz w:val="17"/>
              </w:rPr>
            </w:pPr>
          </w:p>
          <w:p>
            <w:pPr>
              <w:pStyle w:val="14"/>
              <w:spacing w:line="242" w:lineRule="auto"/>
              <w:ind w:left="56" w:right="178"/>
              <w:rPr>
                <w:sz w:val="20"/>
              </w:rPr>
            </w:pPr>
            <w:r>
              <w:rPr>
                <w:sz w:val="20"/>
              </w:rPr>
              <w:t>11 休闲保健类</w:t>
            </w:r>
          </w:p>
        </w:tc>
        <w:tc>
          <w:tcPr>
            <w:tcW w:w="849" w:type="dxa"/>
          </w:tcPr>
          <w:p>
            <w:pPr>
              <w:pStyle w:val="14"/>
              <w:rPr>
                <w:rFonts w:ascii="Times New Roman"/>
                <w:sz w:val="20"/>
              </w:rPr>
            </w:pPr>
          </w:p>
          <w:p>
            <w:pPr>
              <w:pStyle w:val="14"/>
              <w:rPr>
                <w:rFonts w:ascii="Times New Roman"/>
                <w:sz w:val="20"/>
              </w:rPr>
            </w:pPr>
          </w:p>
          <w:p>
            <w:pPr>
              <w:pStyle w:val="14"/>
              <w:spacing w:before="1"/>
              <w:rPr>
                <w:rFonts w:ascii="Times New Roman"/>
                <w:sz w:val="29"/>
              </w:rPr>
            </w:pPr>
          </w:p>
          <w:p>
            <w:pPr>
              <w:pStyle w:val="14"/>
              <w:ind w:left="104" w:right="93"/>
              <w:jc w:val="center"/>
              <w:rPr>
                <w:sz w:val="20"/>
              </w:rPr>
            </w:pPr>
            <w:r>
              <w:rPr>
                <w:sz w:val="20"/>
              </w:rPr>
              <w:t>110300</w:t>
            </w:r>
          </w:p>
        </w:tc>
        <w:tc>
          <w:tcPr>
            <w:tcW w:w="1318" w:type="dxa"/>
          </w:tcPr>
          <w:p>
            <w:pPr>
              <w:pStyle w:val="14"/>
              <w:rPr>
                <w:rFonts w:ascii="Times New Roman"/>
                <w:sz w:val="20"/>
              </w:rPr>
            </w:pPr>
          </w:p>
          <w:p>
            <w:pPr>
              <w:pStyle w:val="14"/>
              <w:rPr>
                <w:rFonts w:ascii="Times New Roman"/>
                <w:sz w:val="20"/>
              </w:rPr>
            </w:pPr>
          </w:p>
          <w:p>
            <w:pPr>
              <w:pStyle w:val="14"/>
              <w:spacing w:before="1"/>
              <w:rPr>
                <w:rFonts w:ascii="Times New Roman"/>
                <w:sz w:val="29"/>
              </w:rPr>
            </w:pPr>
          </w:p>
          <w:p>
            <w:pPr>
              <w:pStyle w:val="14"/>
              <w:ind w:left="57"/>
              <w:rPr>
                <w:sz w:val="20"/>
              </w:rPr>
            </w:pPr>
            <w:r>
              <w:rPr>
                <w:sz w:val="20"/>
              </w:rPr>
              <w:t>健体塑身</w:t>
            </w:r>
          </w:p>
        </w:tc>
        <w:tc>
          <w:tcPr>
            <w:tcW w:w="2117" w:type="dxa"/>
          </w:tcPr>
          <w:p>
            <w:pPr>
              <w:pStyle w:val="14"/>
              <w:rPr>
                <w:rFonts w:ascii="Times New Roman"/>
                <w:sz w:val="20"/>
              </w:rPr>
            </w:pPr>
          </w:p>
          <w:p>
            <w:pPr>
              <w:pStyle w:val="14"/>
              <w:spacing w:before="174" w:line="242" w:lineRule="auto"/>
              <w:ind w:left="58" w:right="1445"/>
              <w:rPr>
                <w:sz w:val="20"/>
              </w:rPr>
            </w:pPr>
            <w:r>
              <w:rPr>
                <w:sz w:val="20"/>
              </w:rPr>
              <w:t>太极拳瑜 伽 普拉提</w:t>
            </w:r>
          </w:p>
          <w:p>
            <w:pPr>
              <w:pStyle w:val="14"/>
              <w:spacing w:before="2"/>
              <w:ind w:left="58"/>
              <w:rPr>
                <w:sz w:val="20"/>
              </w:rPr>
            </w:pPr>
            <w:r>
              <w:rPr>
                <w:sz w:val="20"/>
              </w:rPr>
              <w:t>有氧拉丁舞</w:t>
            </w:r>
          </w:p>
        </w:tc>
        <w:tc>
          <w:tcPr>
            <w:tcW w:w="3011" w:type="dxa"/>
          </w:tcPr>
          <w:p>
            <w:pPr>
              <w:pStyle w:val="14"/>
              <w:numPr>
                <w:ilvl w:val="3"/>
                <w:numId w:val="129"/>
              </w:numPr>
              <w:tabs>
                <w:tab w:val="left" w:pos="1110"/>
              </w:tabs>
              <w:spacing w:before="145" w:after="0" w:line="240" w:lineRule="auto"/>
              <w:ind w:left="1109" w:right="0" w:hanging="1051"/>
              <w:jc w:val="left"/>
              <w:rPr>
                <w:sz w:val="20"/>
              </w:rPr>
            </w:pPr>
            <w:r>
              <w:rPr>
                <w:sz w:val="20"/>
              </w:rPr>
              <w:t>社会体育指导员</w:t>
            </w:r>
          </w:p>
          <w:p>
            <w:pPr>
              <w:pStyle w:val="14"/>
              <w:numPr>
                <w:ilvl w:val="3"/>
                <w:numId w:val="129"/>
              </w:numPr>
              <w:tabs>
                <w:tab w:val="left" w:pos="1109"/>
              </w:tabs>
              <w:spacing w:before="3" w:after="0" w:line="240" w:lineRule="auto"/>
              <w:ind w:left="1108" w:right="0" w:hanging="1050"/>
              <w:jc w:val="left"/>
              <w:rPr>
                <w:sz w:val="20"/>
              </w:rPr>
            </w:pPr>
            <w:r>
              <w:rPr>
                <w:sz w:val="20"/>
              </w:rPr>
              <w:t>体育场地工</w:t>
            </w:r>
          </w:p>
          <w:p>
            <w:pPr>
              <w:pStyle w:val="14"/>
              <w:numPr>
                <w:ilvl w:val="3"/>
                <w:numId w:val="129"/>
              </w:numPr>
              <w:tabs>
                <w:tab w:val="left" w:pos="1160"/>
              </w:tabs>
              <w:spacing w:before="4" w:after="0" w:line="242" w:lineRule="auto"/>
              <w:ind w:left="59" w:right="840" w:firstLine="0"/>
              <w:jc w:val="left"/>
              <w:rPr>
                <w:sz w:val="20"/>
              </w:rPr>
            </w:pPr>
            <w:r>
              <w:rPr>
                <w:spacing w:val="-3"/>
                <w:sz w:val="20"/>
              </w:rPr>
              <w:t>康乐服务员</w:t>
            </w:r>
            <w:r>
              <w:rPr>
                <w:sz w:val="20"/>
              </w:rPr>
              <w:t>健身场馆会籍顾问#</w:t>
            </w:r>
          </w:p>
          <w:p>
            <w:pPr>
              <w:pStyle w:val="14"/>
              <w:spacing w:line="242" w:lineRule="auto"/>
              <w:ind w:left="59" w:right="1640"/>
              <w:rPr>
                <w:sz w:val="20"/>
              </w:rPr>
            </w:pPr>
            <w:r>
              <w:rPr>
                <w:sz w:val="20"/>
              </w:rPr>
              <w:t>综合健身教练# 体适能教练#</w:t>
            </w:r>
          </w:p>
        </w:tc>
        <w:tc>
          <w:tcPr>
            <w:tcW w:w="1794" w:type="dxa"/>
          </w:tcPr>
          <w:p>
            <w:pPr>
              <w:pStyle w:val="14"/>
              <w:rPr>
                <w:rFonts w:ascii="Times New Roman"/>
                <w:sz w:val="20"/>
              </w:rPr>
            </w:pPr>
          </w:p>
          <w:p>
            <w:pPr>
              <w:pStyle w:val="14"/>
              <w:spacing w:before="173"/>
              <w:ind w:left="60"/>
              <w:rPr>
                <w:sz w:val="20"/>
              </w:rPr>
            </w:pPr>
            <w:r>
              <w:rPr>
                <w:sz w:val="20"/>
              </w:rPr>
              <w:t>社会体育指导员</w:t>
            </w:r>
          </w:p>
          <w:p>
            <w:pPr>
              <w:pStyle w:val="14"/>
              <w:spacing w:before="4" w:line="242" w:lineRule="auto"/>
              <w:ind w:left="60" w:right="721"/>
              <w:rPr>
                <w:sz w:val="20"/>
              </w:rPr>
            </w:pPr>
            <w:r>
              <w:rPr>
                <w:sz w:val="20"/>
              </w:rPr>
              <w:t xml:space="preserve">（初级） </w:t>
            </w:r>
            <w:r>
              <w:rPr>
                <w:spacing w:val="-4"/>
                <w:sz w:val="20"/>
              </w:rPr>
              <w:t>体育场地工体适能教练</w:t>
            </w:r>
          </w:p>
        </w:tc>
        <w:tc>
          <w:tcPr>
            <w:tcW w:w="995" w:type="dxa"/>
          </w:tcPr>
          <w:p>
            <w:pPr>
              <w:pStyle w:val="14"/>
              <w:rPr>
                <w:rFonts w:ascii="Times New Roman"/>
                <w:sz w:val="20"/>
              </w:rPr>
            </w:pPr>
          </w:p>
          <w:p>
            <w:pPr>
              <w:pStyle w:val="14"/>
              <w:rPr>
                <w:rFonts w:ascii="Times New Roman"/>
                <w:sz w:val="20"/>
              </w:rPr>
            </w:pPr>
          </w:p>
          <w:p>
            <w:pPr>
              <w:pStyle w:val="14"/>
              <w:spacing w:before="3"/>
              <w:rPr>
                <w:rFonts w:ascii="Times New Roman"/>
                <w:sz w:val="28"/>
              </w:rPr>
            </w:pPr>
          </w:p>
          <w:p>
            <w:pPr>
              <w:pStyle w:val="14"/>
              <w:spacing w:before="1"/>
              <w:ind w:left="82" w:right="7"/>
              <w:jc w:val="center"/>
              <w:rPr>
                <w:sz w:val="21"/>
              </w:rPr>
            </w:pPr>
            <w:r>
              <w:rPr>
                <w:spacing w:val="53"/>
                <w:sz w:val="21"/>
              </w:rPr>
              <w:t>3</w:t>
            </w:r>
            <w:r>
              <w:rPr>
                <w:sz w:val="21"/>
              </w:rPr>
              <w:t>年</w:t>
            </w:r>
            <w:r>
              <w:rPr>
                <w:spacing w:val="-52"/>
                <w:sz w:val="21"/>
              </w:rPr>
              <w:t xml:space="preserve"> </w:t>
            </w:r>
          </w:p>
        </w:tc>
        <w:tc>
          <w:tcPr>
            <w:tcW w:w="2915" w:type="dxa"/>
          </w:tcPr>
          <w:p>
            <w:pPr>
              <w:pStyle w:val="14"/>
              <w:spacing w:before="10"/>
              <w:rPr>
                <w:rFonts w:ascii="Times New Roman"/>
                <w:sz w:val="23"/>
              </w:rPr>
            </w:pPr>
          </w:p>
          <w:p>
            <w:pPr>
              <w:pStyle w:val="14"/>
              <w:ind w:left="63"/>
              <w:rPr>
                <w:sz w:val="20"/>
              </w:rPr>
            </w:pPr>
            <w:r>
              <w:rPr>
                <w:spacing w:val="-1"/>
                <w:sz w:val="20"/>
              </w:rPr>
              <w:t>高职：体育保健</w:t>
            </w:r>
          </w:p>
          <w:p>
            <w:pPr>
              <w:pStyle w:val="14"/>
              <w:spacing w:before="3" w:line="244" w:lineRule="auto"/>
              <w:ind w:left="63" w:right="937" w:firstLine="500"/>
              <w:rPr>
                <w:sz w:val="20"/>
              </w:rPr>
            </w:pPr>
            <w:r>
              <w:rPr>
                <w:spacing w:val="-1"/>
                <w:sz w:val="20"/>
              </w:rPr>
              <w:t>体育服务与管理本科：社会体育</w:t>
            </w:r>
          </w:p>
          <w:p>
            <w:pPr>
              <w:pStyle w:val="14"/>
              <w:spacing w:line="242" w:lineRule="auto"/>
              <w:ind w:left="564" w:right="1138"/>
              <w:rPr>
                <w:sz w:val="20"/>
              </w:rPr>
            </w:pPr>
            <w:r>
              <w:rPr>
                <w:sz w:val="20"/>
              </w:rPr>
              <w:t>运动人体科学休闲体育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99" w:hRule="atLeast"/>
        </w:trPr>
        <w:tc>
          <w:tcPr>
            <w:tcW w:w="1148" w:type="dxa"/>
          </w:tcPr>
          <w:p>
            <w:pPr>
              <w:pStyle w:val="14"/>
              <w:rPr>
                <w:rFonts w:ascii="Times New Roman"/>
                <w:sz w:val="20"/>
              </w:rPr>
            </w:pPr>
          </w:p>
          <w:p>
            <w:pPr>
              <w:pStyle w:val="14"/>
              <w:spacing w:before="162" w:line="242" w:lineRule="auto"/>
              <w:ind w:left="56" w:right="178"/>
              <w:rPr>
                <w:sz w:val="20"/>
              </w:rPr>
            </w:pPr>
            <w:r>
              <w:rPr>
                <w:sz w:val="20"/>
              </w:rPr>
              <w:t>11 休闲保健类</w:t>
            </w:r>
          </w:p>
        </w:tc>
        <w:tc>
          <w:tcPr>
            <w:tcW w:w="849" w:type="dxa"/>
          </w:tcPr>
          <w:p>
            <w:pPr>
              <w:pStyle w:val="14"/>
              <w:rPr>
                <w:rFonts w:ascii="Times New Roman"/>
                <w:sz w:val="20"/>
              </w:rPr>
            </w:pPr>
          </w:p>
          <w:p>
            <w:pPr>
              <w:pStyle w:val="14"/>
              <w:spacing w:before="4"/>
              <w:rPr>
                <w:rFonts w:ascii="Times New Roman"/>
                <w:sz w:val="25"/>
              </w:rPr>
            </w:pPr>
          </w:p>
          <w:p>
            <w:pPr>
              <w:pStyle w:val="14"/>
              <w:ind w:left="104" w:right="93"/>
              <w:jc w:val="center"/>
              <w:rPr>
                <w:sz w:val="20"/>
              </w:rPr>
            </w:pPr>
            <w:r>
              <w:rPr>
                <w:sz w:val="20"/>
              </w:rPr>
              <w:t>110400</w:t>
            </w:r>
          </w:p>
        </w:tc>
        <w:tc>
          <w:tcPr>
            <w:tcW w:w="1318" w:type="dxa"/>
          </w:tcPr>
          <w:p>
            <w:pPr>
              <w:pStyle w:val="14"/>
              <w:rPr>
                <w:rFonts w:ascii="Times New Roman"/>
                <w:sz w:val="20"/>
              </w:rPr>
            </w:pPr>
          </w:p>
          <w:p>
            <w:pPr>
              <w:pStyle w:val="14"/>
              <w:spacing w:before="4"/>
              <w:rPr>
                <w:rFonts w:ascii="Times New Roman"/>
                <w:sz w:val="25"/>
              </w:rPr>
            </w:pPr>
          </w:p>
          <w:p>
            <w:pPr>
              <w:pStyle w:val="14"/>
              <w:ind w:left="57"/>
              <w:rPr>
                <w:sz w:val="20"/>
              </w:rPr>
            </w:pPr>
            <w:r>
              <w:rPr>
                <w:sz w:val="20"/>
              </w:rPr>
              <w:t>休闲服务</w:t>
            </w:r>
          </w:p>
        </w:tc>
        <w:tc>
          <w:tcPr>
            <w:tcW w:w="2117" w:type="dxa"/>
          </w:tcPr>
          <w:p>
            <w:pPr>
              <w:pStyle w:val="14"/>
              <w:rPr>
                <w:rFonts w:ascii="Times New Roman"/>
                <w:sz w:val="20"/>
              </w:rPr>
            </w:pPr>
          </w:p>
          <w:p>
            <w:pPr>
              <w:pStyle w:val="14"/>
              <w:spacing w:before="162" w:line="242" w:lineRule="auto"/>
              <w:ind w:left="58" w:right="1445"/>
              <w:rPr>
                <w:sz w:val="20"/>
              </w:rPr>
            </w:pPr>
            <w:r>
              <w:rPr>
                <w:sz w:val="20"/>
              </w:rPr>
              <w:t>台 球 高尔夫</w:t>
            </w:r>
          </w:p>
        </w:tc>
        <w:tc>
          <w:tcPr>
            <w:tcW w:w="3011" w:type="dxa"/>
          </w:tcPr>
          <w:p>
            <w:pPr>
              <w:pStyle w:val="14"/>
              <w:spacing w:before="9"/>
              <w:rPr>
                <w:rFonts w:ascii="Times New Roman"/>
                <w:sz w:val="22"/>
              </w:rPr>
            </w:pPr>
          </w:p>
          <w:p>
            <w:pPr>
              <w:pStyle w:val="14"/>
              <w:spacing w:line="242" w:lineRule="auto"/>
              <w:ind w:left="59" w:right="239"/>
              <w:rPr>
                <w:sz w:val="20"/>
              </w:rPr>
            </w:pPr>
            <w:r>
              <w:rPr>
                <w:sz w:val="20"/>
              </w:rPr>
              <w:t>4-04-03-01</w:t>
            </w:r>
            <w:r>
              <w:rPr>
                <w:spacing w:val="-1"/>
                <w:sz w:val="20"/>
              </w:rPr>
              <w:t xml:space="preserve"> 社会体育指导员高尔夫、台球等场馆服务人员# 高尔夫、台球器具销售人员#</w:t>
            </w:r>
          </w:p>
        </w:tc>
        <w:tc>
          <w:tcPr>
            <w:tcW w:w="1794" w:type="dxa"/>
          </w:tcPr>
          <w:p>
            <w:pPr>
              <w:pStyle w:val="14"/>
              <w:rPr>
                <w:rFonts w:ascii="Times New Roman"/>
                <w:sz w:val="20"/>
              </w:rPr>
            </w:pPr>
          </w:p>
          <w:p>
            <w:pPr>
              <w:pStyle w:val="14"/>
              <w:spacing w:before="162"/>
              <w:ind w:left="60"/>
              <w:rPr>
                <w:sz w:val="20"/>
              </w:rPr>
            </w:pPr>
            <w:r>
              <w:rPr>
                <w:sz w:val="20"/>
              </w:rPr>
              <w:t>社会体育指导员</w:t>
            </w:r>
          </w:p>
          <w:p>
            <w:pPr>
              <w:pStyle w:val="14"/>
              <w:spacing w:before="3"/>
              <w:ind w:left="60"/>
              <w:rPr>
                <w:sz w:val="20"/>
              </w:rPr>
            </w:pPr>
            <w:r>
              <w:rPr>
                <w:sz w:val="20"/>
              </w:rPr>
              <w:t>（初级）</w:t>
            </w:r>
          </w:p>
        </w:tc>
        <w:tc>
          <w:tcPr>
            <w:tcW w:w="995" w:type="dxa"/>
          </w:tcPr>
          <w:p>
            <w:pPr>
              <w:pStyle w:val="14"/>
              <w:rPr>
                <w:rFonts w:ascii="Times New Roman"/>
                <w:sz w:val="20"/>
              </w:rPr>
            </w:pPr>
          </w:p>
          <w:p>
            <w:pPr>
              <w:pStyle w:val="14"/>
              <w:spacing w:before="8"/>
              <w:rPr>
                <w:rFonts w:ascii="Times New Roman"/>
                <w:sz w:val="24"/>
              </w:rPr>
            </w:pPr>
          </w:p>
          <w:p>
            <w:pPr>
              <w:pStyle w:val="14"/>
              <w:ind w:left="82" w:right="7"/>
              <w:jc w:val="center"/>
              <w:rPr>
                <w:sz w:val="21"/>
              </w:rPr>
            </w:pPr>
            <w:r>
              <w:rPr>
                <w:spacing w:val="53"/>
                <w:sz w:val="21"/>
              </w:rPr>
              <w:t>3</w:t>
            </w:r>
            <w:r>
              <w:rPr>
                <w:sz w:val="21"/>
              </w:rPr>
              <w:t>年</w:t>
            </w:r>
            <w:r>
              <w:rPr>
                <w:spacing w:val="-52"/>
                <w:sz w:val="21"/>
              </w:rPr>
              <w:t xml:space="preserve"> </w:t>
            </w:r>
          </w:p>
        </w:tc>
        <w:tc>
          <w:tcPr>
            <w:tcW w:w="2915" w:type="dxa"/>
          </w:tcPr>
          <w:p>
            <w:pPr>
              <w:pStyle w:val="14"/>
              <w:spacing w:before="3" w:line="242" w:lineRule="auto"/>
              <w:ind w:left="564" w:right="838" w:hanging="501"/>
              <w:rPr>
                <w:sz w:val="20"/>
              </w:rPr>
            </w:pPr>
            <w:r>
              <w:rPr>
                <w:sz w:val="20"/>
              </w:rPr>
              <w:t>高职：体育服务与管理体育保健</w:t>
            </w:r>
          </w:p>
          <w:p>
            <w:pPr>
              <w:pStyle w:val="14"/>
              <w:spacing w:before="1"/>
              <w:ind w:left="63"/>
              <w:rPr>
                <w:sz w:val="20"/>
              </w:rPr>
            </w:pPr>
            <w:r>
              <w:rPr>
                <w:sz w:val="20"/>
              </w:rPr>
              <w:t>本科：社会体育</w:t>
            </w:r>
          </w:p>
          <w:p>
            <w:pPr>
              <w:pStyle w:val="14"/>
              <w:spacing w:line="260" w:lineRule="atLeast"/>
              <w:ind w:left="564" w:right="1138"/>
              <w:rPr>
                <w:sz w:val="20"/>
              </w:rPr>
            </w:pPr>
            <w:r>
              <w:rPr>
                <w:sz w:val="20"/>
              </w:rPr>
              <w:t>运动人体科学休闲体育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5" w:hRule="atLeast"/>
        </w:trPr>
        <w:tc>
          <w:tcPr>
            <w:tcW w:w="1148" w:type="dxa"/>
          </w:tcPr>
          <w:p>
            <w:pPr>
              <w:pStyle w:val="14"/>
              <w:rPr>
                <w:rFonts w:ascii="Times New Roman"/>
                <w:sz w:val="20"/>
              </w:rPr>
            </w:pPr>
          </w:p>
          <w:p>
            <w:pPr>
              <w:pStyle w:val="14"/>
              <w:rPr>
                <w:rFonts w:ascii="Times New Roman"/>
                <w:sz w:val="20"/>
              </w:rPr>
            </w:pPr>
          </w:p>
          <w:p>
            <w:pPr>
              <w:pStyle w:val="14"/>
              <w:spacing w:before="9"/>
              <w:rPr>
                <w:rFonts w:ascii="Times New Roman"/>
                <w:sz w:val="27"/>
              </w:rPr>
            </w:pPr>
          </w:p>
          <w:p>
            <w:pPr>
              <w:pStyle w:val="14"/>
              <w:spacing w:line="242" w:lineRule="auto"/>
              <w:ind w:left="56" w:right="178"/>
              <w:rPr>
                <w:sz w:val="20"/>
              </w:rPr>
            </w:pPr>
            <w:r>
              <w:rPr>
                <w:sz w:val="20"/>
              </w:rPr>
              <w:t>12 财经商贸类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
              <w:rPr>
                <w:rFonts w:ascii="Times New Roman"/>
                <w:sz w:val="19"/>
              </w:rPr>
            </w:pPr>
          </w:p>
          <w:p>
            <w:pPr>
              <w:pStyle w:val="14"/>
              <w:ind w:left="104" w:right="93"/>
              <w:jc w:val="center"/>
              <w:rPr>
                <w:sz w:val="20"/>
              </w:rPr>
            </w:pPr>
            <w:r>
              <w:rPr>
                <w:sz w:val="20"/>
              </w:rPr>
              <w:t>120100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
              <w:rPr>
                <w:rFonts w:ascii="Times New Roman"/>
                <w:sz w:val="19"/>
              </w:rPr>
            </w:pPr>
          </w:p>
          <w:p>
            <w:pPr>
              <w:pStyle w:val="14"/>
              <w:ind w:left="57"/>
              <w:rPr>
                <w:sz w:val="20"/>
              </w:rPr>
            </w:pPr>
            <w:r>
              <w:rPr>
                <w:sz w:val="20"/>
              </w:rPr>
              <w:t>会计</w:t>
            </w:r>
          </w:p>
        </w:tc>
        <w:tc>
          <w:tcPr>
            <w:tcW w:w="2117" w:type="dxa"/>
          </w:tcPr>
          <w:p>
            <w:pPr>
              <w:pStyle w:val="14"/>
              <w:rPr>
                <w:rFonts w:ascii="Times New Roman"/>
                <w:sz w:val="20"/>
              </w:rPr>
            </w:pPr>
          </w:p>
          <w:p>
            <w:pPr>
              <w:pStyle w:val="14"/>
              <w:spacing w:before="161" w:line="242" w:lineRule="auto"/>
              <w:ind w:left="58" w:right="1046"/>
              <w:rPr>
                <w:sz w:val="20"/>
              </w:rPr>
            </w:pPr>
            <w:r>
              <w:rPr>
                <w:sz w:val="20"/>
              </w:rPr>
              <w:t xml:space="preserve">企业会计 </w:t>
            </w:r>
            <w:r>
              <w:rPr>
                <w:spacing w:val="-4"/>
                <w:sz w:val="20"/>
              </w:rPr>
              <w:t>金融业会计</w:t>
            </w:r>
            <w:r>
              <w:rPr>
                <w:sz w:val="20"/>
              </w:rPr>
              <w:t>政府会计</w:t>
            </w:r>
          </w:p>
          <w:p>
            <w:pPr>
              <w:pStyle w:val="14"/>
              <w:spacing w:before="1" w:line="242" w:lineRule="auto"/>
              <w:ind w:left="58" w:right="646"/>
              <w:rPr>
                <w:sz w:val="20"/>
              </w:rPr>
            </w:pPr>
            <w:r>
              <w:rPr>
                <w:spacing w:val="-3"/>
                <w:sz w:val="20"/>
              </w:rPr>
              <w:t>非营利组织会计</w:t>
            </w:r>
            <w:r>
              <w:rPr>
                <w:sz w:val="20"/>
              </w:rPr>
              <w:t>税务代理</w:t>
            </w:r>
          </w:p>
        </w:tc>
        <w:tc>
          <w:tcPr>
            <w:tcW w:w="3011" w:type="dxa"/>
          </w:tcPr>
          <w:p>
            <w:pPr>
              <w:pStyle w:val="14"/>
              <w:spacing w:before="2"/>
              <w:ind w:left="59"/>
              <w:rPr>
                <w:sz w:val="20"/>
              </w:rPr>
            </w:pPr>
            <w:r>
              <w:rPr>
                <w:sz w:val="20"/>
              </w:rPr>
              <w:t>2-06-03-00</w:t>
            </w:r>
            <w:r>
              <w:rPr>
                <w:spacing w:val="-13"/>
                <w:sz w:val="20"/>
              </w:rPr>
              <w:t xml:space="preserve"> 会计人员</w:t>
            </w:r>
          </w:p>
          <w:p>
            <w:pPr>
              <w:pStyle w:val="14"/>
              <w:spacing w:before="3"/>
              <w:ind w:left="59"/>
              <w:rPr>
                <w:sz w:val="20"/>
              </w:rPr>
            </w:pPr>
            <w:r>
              <w:rPr>
                <w:sz w:val="20"/>
              </w:rPr>
              <w:t>2-06-02-00</w:t>
            </w:r>
            <w:r>
              <w:rPr>
                <w:spacing w:val="-13"/>
                <w:sz w:val="20"/>
              </w:rPr>
              <w:t xml:space="preserve"> 统计人员</w:t>
            </w:r>
          </w:p>
          <w:p>
            <w:pPr>
              <w:pStyle w:val="14"/>
              <w:spacing w:before="2"/>
              <w:ind w:left="59"/>
              <w:rPr>
                <w:sz w:val="20"/>
              </w:rPr>
            </w:pPr>
            <w:r>
              <w:rPr>
                <w:sz w:val="20"/>
              </w:rPr>
              <w:t>2-07-01-04 银行清算员</w:t>
            </w:r>
          </w:p>
          <w:p>
            <w:pPr>
              <w:pStyle w:val="14"/>
              <w:spacing w:before="3"/>
              <w:ind w:left="59"/>
              <w:rPr>
                <w:sz w:val="20"/>
              </w:rPr>
            </w:pPr>
            <w:r>
              <w:rPr>
                <w:sz w:val="20"/>
              </w:rPr>
              <w:t>2-07-01-08 银行信用卡业务员</w:t>
            </w:r>
          </w:p>
          <w:p>
            <w:pPr>
              <w:pStyle w:val="14"/>
              <w:spacing w:before="3"/>
              <w:ind w:left="59"/>
              <w:rPr>
                <w:sz w:val="20"/>
              </w:rPr>
            </w:pPr>
            <w:r>
              <w:rPr>
                <w:sz w:val="20"/>
              </w:rPr>
              <w:t>4-01-01-02 收银员</w:t>
            </w:r>
          </w:p>
          <w:p>
            <w:pPr>
              <w:pStyle w:val="14"/>
              <w:spacing w:before="3"/>
              <w:ind w:left="59"/>
              <w:rPr>
                <w:sz w:val="20"/>
              </w:rPr>
            </w:pPr>
            <w:r>
              <w:rPr>
                <w:sz w:val="20"/>
              </w:rPr>
              <w:t>2-07-01-09 银行储蓄员</w:t>
            </w:r>
          </w:p>
          <w:p>
            <w:pPr>
              <w:pStyle w:val="14"/>
              <w:numPr>
                <w:ilvl w:val="3"/>
                <w:numId w:val="130"/>
              </w:numPr>
              <w:tabs>
                <w:tab w:val="left" w:pos="1110"/>
              </w:tabs>
              <w:spacing w:before="3" w:after="0" w:line="240" w:lineRule="auto"/>
              <w:ind w:left="1109" w:right="0" w:hanging="1051"/>
              <w:jc w:val="left"/>
              <w:rPr>
                <w:sz w:val="20"/>
              </w:rPr>
            </w:pPr>
            <w:r>
              <w:rPr>
                <w:spacing w:val="-1"/>
                <w:sz w:val="20"/>
              </w:rPr>
              <w:t>保险推销员</w:t>
            </w:r>
          </w:p>
          <w:p>
            <w:pPr>
              <w:pStyle w:val="14"/>
              <w:numPr>
                <w:ilvl w:val="3"/>
                <w:numId w:val="130"/>
              </w:numPr>
              <w:tabs>
                <w:tab w:val="left" w:pos="1110"/>
              </w:tabs>
              <w:spacing w:before="4" w:after="0" w:line="239" w:lineRule="exact"/>
              <w:ind w:left="1109" w:right="0" w:hanging="1051"/>
              <w:jc w:val="left"/>
              <w:rPr>
                <w:sz w:val="20"/>
              </w:rPr>
            </w:pPr>
            <w:r>
              <w:rPr>
                <w:spacing w:val="-1"/>
                <w:sz w:val="20"/>
              </w:rPr>
              <w:t>保险理赔员</w:t>
            </w:r>
          </w:p>
        </w:tc>
        <w:tc>
          <w:tcPr>
            <w:tcW w:w="1794" w:type="dxa"/>
          </w:tcPr>
          <w:p>
            <w:pPr>
              <w:pStyle w:val="14"/>
              <w:rPr>
                <w:rFonts w:ascii="Times New Roman"/>
                <w:sz w:val="20"/>
              </w:rPr>
            </w:pPr>
          </w:p>
          <w:p>
            <w:pPr>
              <w:pStyle w:val="14"/>
              <w:spacing w:before="2"/>
              <w:rPr>
                <w:rFonts w:ascii="Times New Roman"/>
                <w:sz w:val="25"/>
              </w:rPr>
            </w:pPr>
          </w:p>
          <w:p>
            <w:pPr>
              <w:pStyle w:val="14"/>
              <w:spacing w:line="242" w:lineRule="auto"/>
              <w:ind w:left="60" w:right="120"/>
              <w:jc w:val="both"/>
              <w:rPr>
                <w:sz w:val="20"/>
              </w:rPr>
            </w:pPr>
            <w:r>
              <w:rPr>
                <w:sz w:val="20"/>
              </w:rPr>
              <w:t>会计从业资格证书统计从业资格证书银行从业资格证书收银员</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19"/>
              </w:rPr>
            </w:pPr>
          </w:p>
          <w:p>
            <w:pPr>
              <w:pStyle w:val="14"/>
              <w:ind w:left="34" w:right="12"/>
              <w:jc w:val="center"/>
              <w:rPr>
                <w:sz w:val="20"/>
              </w:rPr>
            </w:pPr>
            <w:r>
              <w:rPr>
                <w:sz w:val="20"/>
              </w:rPr>
              <w:t>3～4 年</w:t>
            </w:r>
          </w:p>
        </w:tc>
        <w:tc>
          <w:tcPr>
            <w:tcW w:w="2915" w:type="dxa"/>
          </w:tcPr>
          <w:p>
            <w:pPr>
              <w:pStyle w:val="14"/>
              <w:spacing w:before="131"/>
              <w:ind w:left="63"/>
              <w:rPr>
                <w:sz w:val="20"/>
              </w:rPr>
            </w:pPr>
            <w:r>
              <w:rPr>
                <w:sz w:val="20"/>
              </w:rPr>
              <w:t>高职：会计</w:t>
            </w:r>
          </w:p>
          <w:p>
            <w:pPr>
              <w:pStyle w:val="14"/>
              <w:spacing w:before="2" w:line="242" w:lineRule="auto"/>
              <w:ind w:left="564" w:right="1338"/>
              <w:rPr>
                <w:sz w:val="20"/>
              </w:rPr>
            </w:pPr>
            <w:r>
              <w:rPr>
                <w:spacing w:val="-3"/>
                <w:sz w:val="20"/>
              </w:rPr>
              <w:t>会计电算化</w:t>
            </w:r>
            <w:r>
              <w:rPr>
                <w:sz w:val="20"/>
              </w:rPr>
              <w:t xml:space="preserve">财务管理 </w:t>
            </w:r>
            <w:r>
              <w:rPr>
                <w:spacing w:val="-3"/>
                <w:sz w:val="20"/>
              </w:rPr>
              <w:t>会计与审计</w:t>
            </w:r>
          </w:p>
          <w:p>
            <w:pPr>
              <w:pStyle w:val="14"/>
              <w:spacing w:before="1"/>
              <w:ind w:left="63"/>
              <w:rPr>
                <w:sz w:val="20"/>
              </w:rPr>
            </w:pPr>
            <w:r>
              <w:rPr>
                <w:sz w:val="20"/>
              </w:rPr>
              <w:t>本科：会计学</w:t>
            </w:r>
          </w:p>
          <w:p>
            <w:pPr>
              <w:pStyle w:val="14"/>
              <w:spacing w:before="3" w:line="244" w:lineRule="auto"/>
              <w:ind w:left="564" w:right="1538" w:hanging="1"/>
              <w:rPr>
                <w:sz w:val="20"/>
              </w:rPr>
            </w:pPr>
            <w:r>
              <w:rPr>
                <w:sz w:val="20"/>
              </w:rPr>
              <w:t>财务管理审计学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59"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2" w:line="242" w:lineRule="auto"/>
              <w:ind w:left="56" w:right="178"/>
              <w:rPr>
                <w:sz w:val="20"/>
              </w:rPr>
            </w:pPr>
            <w:r>
              <w:rPr>
                <w:sz w:val="20"/>
              </w:rPr>
              <w:t>12 财经商贸类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8"/>
              <w:rPr>
                <w:rFonts w:ascii="Times New Roman"/>
                <w:sz w:val="22"/>
              </w:rPr>
            </w:pPr>
          </w:p>
          <w:p>
            <w:pPr>
              <w:pStyle w:val="14"/>
              <w:ind w:left="104" w:right="93"/>
              <w:jc w:val="center"/>
              <w:rPr>
                <w:sz w:val="20"/>
              </w:rPr>
            </w:pPr>
            <w:r>
              <w:rPr>
                <w:sz w:val="20"/>
              </w:rPr>
              <w:t>120200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8"/>
              <w:rPr>
                <w:rFonts w:ascii="Times New Roman"/>
                <w:sz w:val="22"/>
              </w:rPr>
            </w:pPr>
          </w:p>
          <w:p>
            <w:pPr>
              <w:pStyle w:val="14"/>
              <w:ind w:left="57"/>
              <w:rPr>
                <w:sz w:val="20"/>
              </w:rPr>
            </w:pPr>
            <w:r>
              <w:rPr>
                <w:sz w:val="20"/>
              </w:rPr>
              <w:t>会计电算化</w:t>
            </w:r>
          </w:p>
        </w:tc>
        <w:tc>
          <w:tcPr>
            <w:tcW w:w="2117" w:type="dxa"/>
          </w:tcPr>
          <w:p>
            <w:pPr>
              <w:pStyle w:val="14"/>
              <w:rPr>
                <w:rFonts w:ascii="Times New Roman"/>
                <w:sz w:val="20"/>
              </w:rPr>
            </w:pPr>
          </w:p>
        </w:tc>
        <w:tc>
          <w:tcPr>
            <w:tcW w:w="3011" w:type="dxa"/>
          </w:tcPr>
          <w:p>
            <w:pPr>
              <w:pStyle w:val="14"/>
              <w:spacing w:before="44"/>
              <w:ind w:left="59"/>
              <w:rPr>
                <w:sz w:val="20"/>
              </w:rPr>
            </w:pPr>
            <w:r>
              <w:rPr>
                <w:sz w:val="20"/>
              </w:rPr>
              <w:t>2-06-03-00</w:t>
            </w:r>
            <w:r>
              <w:rPr>
                <w:spacing w:val="-13"/>
                <w:sz w:val="20"/>
              </w:rPr>
              <w:t xml:space="preserve"> 会计人员</w:t>
            </w:r>
          </w:p>
          <w:p>
            <w:pPr>
              <w:pStyle w:val="14"/>
              <w:spacing w:before="3"/>
              <w:ind w:left="59"/>
              <w:rPr>
                <w:sz w:val="20"/>
              </w:rPr>
            </w:pPr>
            <w:r>
              <w:rPr>
                <w:sz w:val="20"/>
              </w:rPr>
              <w:t>2-06-02-00</w:t>
            </w:r>
            <w:r>
              <w:rPr>
                <w:spacing w:val="-13"/>
                <w:sz w:val="20"/>
              </w:rPr>
              <w:t xml:space="preserve"> 统计人员</w:t>
            </w:r>
          </w:p>
          <w:p>
            <w:pPr>
              <w:pStyle w:val="14"/>
              <w:spacing w:before="3"/>
              <w:ind w:left="59"/>
              <w:rPr>
                <w:sz w:val="20"/>
              </w:rPr>
            </w:pPr>
            <w:r>
              <w:rPr>
                <w:sz w:val="20"/>
              </w:rPr>
              <w:t>2-07-01-04</w:t>
            </w:r>
            <w:r>
              <w:rPr>
                <w:spacing w:val="-10"/>
                <w:sz w:val="20"/>
              </w:rPr>
              <w:t xml:space="preserve"> 银行清算员</w:t>
            </w:r>
          </w:p>
          <w:p>
            <w:pPr>
              <w:pStyle w:val="14"/>
              <w:numPr>
                <w:ilvl w:val="3"/>
                <w:numId w:val="131"/>
              </w:numPr>
              <w:tabs>
                <w:tab w:val="left" w:pos="1110"/>
              </w:tabs>
              <w:spacing w:before="3" w:after="0" w:line="240" w:lineRule="auto"/>
              <w:ind w:left="1109" w:right="0" w:hanging="1051"/>
              <w:jc w:val="left"/>
              <w:rPr>
                <w:sz w:val="20"/>
              </w:rPr>
            </w:pPr>
            <w:r>
              <w:rPr>
                <w:spacing w:val="-2"/>
                <w:sz w:val="20"/>
              </w:rPr>
              <w:t>银行信用卡业务员</w:t>
            </w:r>
          </w:p>
          <w:p>
            <w:pPr>
              <w:pStyle w:val="14"/>
              <w:numPr>
                <w:ilvl w:val="3"/>
                <w:numId w:val="131"/>
              </w:numPr>
              <w:tabs>
                <w:tab w:val="left" w:pos="1110"/>
              </w:tabs>
              <w:spacing w:before="3" w:after="0" w:line="240" w:lineRule="auto"/>
              <w:ind w:left="1109" w:right="0" w:hanging="1051"/>
              <w:jc w:val="left"/>
              <w:rPr>
                <w:sz w:val="20"/>
              </w:rPr>
            </w:pPr>
            <w:r>
              <w:rPr>
                <w:spacing w:val="-1"/>
                <w:sz w:val="20"/>
              </w:rPr>
              <w:t>银行储蓄员</w:t>
            </w:r>
          </w:p>
          <w:p>
            <w:pPr>
              <w:pStyle w:val="14"/>
              <w:numPr>
                <w:ilvl w:val="3"/>
                <w:numId w:val="132"/>
              </w:numPr>
              <w:tabs>
                <w:tab w:val="left" w:pos="1110"/>
              </w:tabs>
              <w:spacing w:before="2" w:after="0" w:line="240" w:lineRule="auto"/>
              <w:ind w:left="1109" w:right="0" w:hanging="1051"/>
              <w:jc w:val="left"/>
              <w:rPr>
                <w:sz w:val="20"/>
              </w:rPr>
            </w:pPr>
            <w:r>
              <w:rPr>
                <w:spacing w:val="-1"/>
                <w:sz w:val="20"/>
              </w:rPr>
              <w:t>保险推销员</w:t>
            </w:r>
          </w:p>
          <w:p>
            <w:pPr>
              <w:pStyle w:val="14"/>
              <w:numPr>
                <w:ilvl w:val="3"/>
                <w:numId w:val="132"/>
              </w:numPr>
              <w:tabs>
                <w:tab w:val="left" w:pos="1110"/>
              </w:tabs>
              <w:spacing w:before="3" w:after="0" w:line="240" w:lineRule="auto"/>
              <w:ind w:left="1109" w:right="0" w:hanging="1051"/>
              <w:jc w:val="left"/>
              <w:rPr>
                <w:sz w:val="20"/>
              </w:rPr>
            </w:pPr>
            <w:r>
              <w:rPr>
                <w:spacing w:val="-1"/>
                <w:sz w:val="20"/>
              </w:rPr>
              <w:t>保险理赔员</w:t>
            </w:r>
          </w:p>
          <w:p>
            <w:pPr>
              <w:pStyle w:val="14"/>
              <w:spacing w:before="4"/>
              <w:ind w:left="59"/>
              <w:rPr>
                <w:sz w:val="20"/>
              </w:rPr>
            </w:pPr>
            <w:r>
              <w:rPr>
                <w:sz w:val="20"/>
              </w:rPr>
              <w:t>4-01-01-02 收银员</w:t>
            </w:r>
          </w:p>
        </w:tc>
        <w:tc>
          <w:tcPr>
            <w:tcW w:w="1794" w:type="dxa"/>
          </w:tcPr>
          <w:p>
            <w:pPr>
              <w:pStyle w:val="14"/>
              <w:rPr>
                <w:rFonts w:ascii="Times New Roman"/>
                <w:sz w:val="20"/>
              </w:rPr>
            </w:pPr>
          </w:p>
          <w:p>
            <w:pPr>
              <w:pStyle w:val="14"/>
              <w:spacing w:before="7"/>
              <w:rPr>
                <w:rFonts w:ascii="Times New Roman"/>
                <w:sz w:val="17"/>
              </w:rPr>
            </w:pPr>
          </w:p>
          <w:p>
            <w:pPr>
              <w:pStyle w:val="14"/>
              <w:spacing w:line="242" w:lineRule="auto"/>
              <w:ind w:left="60" w:right="120"/>
              <w:jc w:val="both"/>
              <w:rPr>
                <w:sz w:val="20"/>
              </w:rPr>
            </w:pPr>
            <w:r>
              <w:rPr>
                <w:sz w:val="20"/>
              </w:rPr>
              <w:t>会计从业资格证书会计电算化合格证统计从业资格证书银行从业资格证书收银员</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7"/>
              <w:rPr>
                <w:rFonts w:ascii="Times New Roman"/>
                <w:sz w:val="22"/>
              </w:rPr>
            </w:pPr>
          </w:p>
          <w:p>
            <w:pPr>
              <w:pStyle w:val="14"/>
              <w:ind w:left="34" w:right="12"/>
              <w:jc w:val="center"/>
              <w:rPr>
                <w:sz w:val="20"/>
              </w:rPr>
            </w:pPr>
            <w:r>
              <w:rPr>
                <w:sz w:val="20"/>
              </w:rPr>
              <w:t>3～4 年</w:t>
            </w:r>
          </w:p>
        </w:tc>
        <w:tc>
          <w:tcPr>
            <w:tcW w:w="2915" w:type="dxa"/>
          </w:tcPr>
          <w:p>
            <w:pPr>
              <w:pStyle w:val="14"/>
              <w:spacing w:before="3"/>
              <w:rPr>
                <w:rFonts w:ascii="Times New Roman"/>
                <w:sz w:val="26"/>
              </w:rPr>
            </w:pPr>
          </w:p>
          <w:p>
            <w:pPr>
              <w:pStyle w:val="14"/>
              <w:ind w:left="63"/>
              <w:rPr>
                <w:sz w:val="20"/>
              </w:rPr>
            </w:pPr>
            <w:r>
              <w:rPr>
                <w:spacing w:val="-1"/>
                <w:sz w:val="20"/>
              </w:rPr>
              <w:t>高职：会计电算化</w:t>
            </w:r>
          </w:p>
          <w:p>
            <w:pPr>
              <w:pStyle w:val="14"/>
              <w:spacing w:before="3" w:line="242" w:lineRule="auto"/>
              <w:ind w:left="664" w:right="1238"/>
              <w:rPr>
                <w:sz w:val="20"/>
              </w:rPr>
            </w:pPr>
            <w:r>
              <w:rPr>
                <w:sz w:val="20"/>
              </w:rPr>
              <w:t xml:space="preserve">财务管理 </w:t>
            </w:r>
            <w:r>
              <w:rPr>
                <w:spacing w:val="-5"/>
                <w:sz w:val="20"/>
              </w:rPr>
              <w:t>会计与审计</w:t>
            </w:r>
          </w:p>
          <w:p>
            <w:pPr>
              <w:pStyle w:val="14"/>
              <w:spacing w:before="1"/>
              <w:ind w:left="63"/>
              <w:rPr>
                <w:sz w:val="20"/>
              </w:rPr>
            </w:pPr>
            <w:r>
              <w:rPr>
                <w:spacing w:val="-1"/>
                <w:sz w:val="20"/>
              </w:rPr>
              <w:t>本科：会计学</w:t>
            </w:r>
          </w:p>
          <w:p>
            <w:pPr>
              <w:pStyle w:val="14"/>
              <w:spacing w:before="3" w:line="242" w:lineRule="auto"/>
              <w:ind w:left="664" w:right="1438"/>
              <w:rPr>
                <w:sz w:val="20"/>
              </w:rPr>
            </w:pPr>
            <w:r>
              <w:rPr>
                <w:spacing w:val="-4"/>
                <w:sz w:val="20"/>
              </w:rPr>
              <w:t>财务管理</w:t>
            </w:r>
            <w:r>
              <w:rPr>
                <w:sz w:val="20"/>
              </w:rPr>
              <w:t>审计学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2" w:hRule="atLeast"/>
        </w:trPr>
        <w:tc>
          <w:tcPr>
            <w:tcW w:w="1148" w:type="dxa"/>
          </w:tcPr>
          <w:p>
            <w:pPr>
              <w:pStyle w:val="14"/>
              <w:spacing w:before="93" w:line="242" w:lineRule="auto"/>
              <w:ind w:left="56" w:right="178"/>
              <w:rPr>
                <w:sz w:val="20"/>
              </w:rPr>
            </w:pPr>
            <w:r>
              <w:rPr>
                <w:sz w:val="20"/>
              </w:rPr>
              <w:t>12 财经商贸类</w:t>
            </w:r>
          </w:p>
        </w:tc>
        <w:tc>
          <w:tcPr>
            <w:tcW w:w="849" w:type="dxa"/>
          </w:tcPr>
          <w:p>
            <w:pPr>
              <w:pStyle w:val="14"/>
              <w:spacing w:before="4"/>
              <w:rPr>
                <w:rFonts w:ascii="Times New Roman"/>
                <w:sz w:val="19"/>
              </w:rPr>
            </w:pPr>
          </w:p>
          <w:p>
            <w:pPr>
              <w:pStyle w:val="14"/>
              <w:ind w:left="104" w:right="93"/>
              <w:jc w:val="center"/>
              <w:rPr>
                <w:sz w:val="20"/>
              </w:rPr>
            </w:pPr>
            <w:r>
              <w:rPr>
                <w:sz w:val="20"/>
              </w:rPr>
              <w:t>120300</w:t>
            </w:r>
          </w:p>
        </w:tc>
        <w:tc>
          <w:tcPr>
            <w:tcW w:w="1318" w:type="dxa"/>
          </w:tcPr>
          <w:p>
            <w:pPr>
              <w:pStyle w:val="14"/>
              <w:spacing w:before="4"/>
              <w:rPr>
                <w:rFonts w:ascii="Times New Roman"/>
                <w:sz w:val="19"/>
              </w:rPr>
            </w:pPr>
          </w:p>
          <w:p>
            <w:pPr>
              <w:pStyle w:val="14"/>
              <w:ind w:left="57"/>
              <w:rPr>
                <w:sz w:val="20"/>
              </w:rPr>
            </w:pPr>
            <w:r>
              <w:rPr>
                <w:sz w:val="20"/>
              </w:rPr>
              <w:t>统计事务</w:t>
            </w:r>
          </w:p>
        </w:tc>
        <w:tc>
          <w:tcPr>
            <w:tcW w:w="2117" w:type="dxa"/>
          </w:tcPr>
          <w:p>
            <w:pPr>
              <w:pStyle w:val="14"/>
              <w:spacing w:before="93" w:line="242" w:lineRule="auto"/>
              <w:ind w:left="58" w:right="845"/>
              <w:rPr>
                <w:sz w:val="20"/>
              </w:rPr>
            </w:pPr>
            <w:r>
              <w:rPr>
                <w:sz w:val="20"/>
              </w:rPr>
              <w:t>统计信息技术统计咨询服务</w:t>
            </w:r>
          </w:p>
        </w:tc>
        <w:tc>
          <w:tcPr>
            <w:tcW w:w="3011" w:type="dxa"/>
          </w:tcPr>
          <w:p>
            <w:pPr>
              <w:pStyle w:val="14"/>
              <w:spacing w:before="4"/>
              <w:rPr>
                <w:rFonts w:ascii="Times New Roman"/>
                <w:sz w:val="19"/>
              </w:rPr>
            </w:pPr>
          </w:p>
          <w:p>
            <w:pPr>
              <w:pStyle w:val="14"/>
              <w:ind w:left="59"/>
              <w:rPr>
                <w:sz w:val="20"/>
              </w:rPr>
            </w:pPr>
            <w:r>
              <w:rPr>
                <w:sz w:val="20"/>
              </w:rPr>
              <w:t>2-06-02-00 统计人员</w:t>
            </w:r>
          </w:p>
        </w:tc>
        <w:tc>
          <w:tcPr>
            <w:tcW w:w="1794" w:type="dxa"/>
          </w:tcPr>
          <w:p>
            <w:pPr>
              <w:pStyle w:val="14"/>
              <w:spacing w:before="4"/>
              <w:rPr>
                <w:rFonts w:ascii="Times New Roman"/>
                <w:sz w:val="19"/>
              </w:rPr>
            </w:pPr>
          </w:p>
          <w:p>
            <w:pPr>
              <w:pStyle w:val="14"/>
              <w:ind w:left="60"/>
              <w:rPr>
                <w:sz w:val="20"/>
              </w:rPr>
            </w:pPr>
            <w:r>
              <w:rPr>
                <w:sz w:val="20"/>
              </w:rPr>
              <w:t>统计从业资格证书</w:t>
            </w:r>
          </w:p>
        </w:tc>
        <w:tc>
          <w:tcPr>
            <w:tcW w:w="995" w:type="dxa"/>
          </w:tcPr>
          <w:p>
            <w:pPr>
              <w:pStyle w:val="14"/>
              <w:spacing w:before="4"/>
              <w:rPr>
                <w:rFonts w:ascii="Times New Roman"/>
                <w:sz w:val="19"/>
              </w:rPr>
            </w:pPr>
          </w:p>
          <w:p>
            <w:pPr>
              <w:pStyle w:val="14"/>
              <w:ind w:left="33" w:right="12"/>
              <w:jc w:val="center"/>
              <w:rPr>
                <w:sz w:val="20"/>
              </w:rPr>
            </w:pPr>
            <w:r>
              <w:rPr>
                <w:sz w:val="20"/>
              </w:rPr>
              <w:t>3 年</w:t>
            </w:r>
          </w:p>
        </w:tc>
        <w:tc>
          <w:tcPr>
            <w:tcW w:w="2915" w:type="dxa"/>
          </w:tcPr>
          <w:p>
            <w:pPr>
              <w:pStyle w:val="14"/>
              <w:spacing w:before="93" w:line="242" w:lineRule="auto"/>
              <w:ind w:left="63" w:right="1439"/>
              <w:rPr>
                <w:sz w:val="20"/>
              </w:rPr>
            </w:pPr>
            <w:r>
              <w:rPr>
                <w:sz w:val="20"/>
              </w:rPr>
              <w:t>高职：统计实务本科：统计学</w:t>
            </w:r>
          </w:p>
        </w:tc>
      </w:tr>
    </w:tbl>
    <w:p>
      <w:pPr>
        <w:spacing w:after="0" w:line="242" w:lineRule="auto"/>
        <w:rPr>
          <w:sz w:val="20"/>
        </w:rPr>
        <w:sectPr>
          <w:footerReference r:id="rId59" w:type="default"/>
          <w:pgSz w:w="16840" w:h="11910" w:orient="landscape"/>
          <w:pgMar w:top="1100" w:right="1220" w:bottom="280" w:left="1220" w:header="0" w:footer="0" w:gutter="0"/>
        </w:sectPr>
      </w:pPr>
    </w:p>
    <w:p>
      <w:pPr>
        <w:pStyle w:val="8"/>
        <w:spacing w:before="2"/>
        <w:rPr>
          <w:rFonts w:ascii="Times New Roman"/>
          <w:sz w:val="29"/>
        </w:rPr>
      </w:pPr>
      <w:r>
        <w:pict>
          <v:shape id="_x0000_s1084" o:spid="_x0000_s1084" o:spt="202" type="#_x0000_t202" style="position:absolute;left:0pt;margin-left:42.2pt;margin-top:274.1pt;height:47pt;width:12pt;mso-position-horizontal-relative:page;mso-position-vertical-relative:page;z-index:251717632;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238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77"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3"/>
              <w:rPr>
                <w:rFonts w:ascii="Times New Roman"/>
                <w:sz w:val="25"/>
              </w:rPr>
            </w:pPr>
          </w:p>
          <w:p>
            <w:pPr>
              <w:pStyle w:val="14"/>
              <w:spacing w:line="242" w:lineRule="auto"/>
              <w:ind w:left="56" w:right="178"/>
              <w:rPr>
                <w:sz w:val="20"/>
              </w:rPr>
            </w:pPr>
            <w:r>
              <w:rPr>
                <w:sz w:val="20"/>
              </w:rPr>
              <w:t>12 财经商贸类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6"/>
              <w:rPr>
                <w:rFonts w:ascii="Times New Roman"/>
                <w:sz w:val="16"/>
              </w:rPr>
            </w:pPr>
          </w:p>
          <w:p>
            <w:pPr>
              <w:pStyle w:val="14"/>
              <w:ind w:left="104" w:right="93"/>
              <w:jc w:val="center"/>
              <w:rPr>
                <w:sz w:val="20"/>
              </w:rPr>
            </w:pPr>
            <w:r>
              <w:rPr>
                <w:sz w:val="20"/>
              </w:rPr>
              <w:t>120400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6"/>
              <w:rPr>
                <w:rFonts w:ascii="Times New Roman"/>
                <w:sz w:val="16"/>
              </w:rPr>
            </w:pPr>
          </w:p>
          <w:p>
            <w:pPr>
              <w:pStyle w:val="14"/>
              <w:ind w:left="57"/>
              <w:rPr>
                <w:sz w:val="20"/>
              </w:rPr>
            </w:pPr>
            <w:r>
              <w:rPr>
                <w:sz w:val="20"/>
              </w:rPr>
              <w:t>金融事务</w:t>
            </w:r>
          </w:p>
        </w:tc>
        <w:tc>
          <w:tcPr>
            <w:tcW w:w="2117"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61" w:line="242" w:lineRule="auto"/>
              <w:ind w:left="58" w:right="1245"/>
              <w:jc w:val="both"/>
              <w:rPr>
                <w:sz w:val="20"/>
              </w:rPr>
            </w:pPr>
            <w:r>
              <w:rPr>
                <w:sz w:val="20"/>
              </w:rPr>
              <w:t>银行事务证券事务投资理财</w:t>
            </w:r>
          </w:p>
        </w:tc>
        <w:tc>
          <w:tcPr>
            <w:tcW w:w="3011" w:type="dxa"/>
          </w:tcPr>
          <w:p>
            <w:pPr>
              <w:pStyle w:val="14"/>
              <w:spacing w:before="7"/>
              <w:rPr>
                <w:rFonts w:ascii="Times New Roman"/>
                <w:sz w:val="17"/>
              </w:rPr>
            </w:pPr>
          </w:p>
          <w:p>
            <w:pPr>
              <w:pStyle w:val="14"/>
              <w:ind w:left="59"/>
              <w:rPr>
                <w:sz w:val="20"/>
              </w:rPr>
            </w:pPr>
            <w:r>
              <w:rPr>
                <w:sz w:val="20"/>
              </w:rPr>
              <w:t>2-07-01-09 银行储蓄员</w:t>
            </w:r>
          </w:p>
          <w:p>
            <w:pPr>
              <w:pStyle w:val="14"/>
              <w:numPr>
                <w:ilvl w:val="3"/>
                <w:numId w:val="133"/>
              </w:numPr>
              <w:tabs>
                <w:tab w:val="left" w:pos="1109"/>
              </w:tabs>
              <w:spacing w:before="3" w:after="0" w:line="240" w:lineRule="auto"/>
              <w:ind w:left="1108" w:right="0" w:hanging="1050"/>
              <w:jc w:val="left"/>
              <w:rPr>
                <w:sz w:val="20"/>
              </w:rPr>
            </w:pPr>
            <w:r>
              <w:rPr>
                <w:spacing w:val="-1"/>
                <w:sz w:val="20"/>
              </w:rPr>
              <w:t>银行清算员</w:t>
            </w:r>
          </w:p>
          <w:p>
            <w:pPr>
              <w:pStyle w:val="14"/>
              <w:numPr>
                <w:ilvl w:val="3"/>
                <w:numId w:val="133"/>
              </w:numPr>
              <w:tabs>
                <w:tab w:val="left" w:pos="1109"/>
              </w:tabs>
              <w:spacing w:before="3" w:after="0" w:line="240" w:lineRule="auto"/>
              <w:ind w:left="1108" w:right="0" w:hanging="1050"/>
              <w:jc w:val="left"/>
              <w:rPr>
                <w:sz w:val="20"/>
              </w:rPr>
            </w:pPr>
            <w:r>
              <w:rPr>
                <w:spacing w:val="-1"/>
                <w:sz w:val="20"/>
              </w:rPr>
              <w:t>银行信贷员</w:t>
            </w:r>
          </w:p>
          <w:p>
            <w:pPr>
              <w:pStyle w:val="14"/>
              <w:spacing w:before="3"/>
              <w:ind w:left="59"/>
              <w:rPr>
                <w:sz w:val="20"/>
              </w:rPr>
            </w:pPr>
            <w:r>
              <w:rPr>
                <w:sz w:val="20"/>
              </w:rPr>
              <w:t>2-07-01-01 银行货币发行员</w:t>
            </w:r>
          </w:p>
          <w:p>
            <w:pPr>
              <w:pStyle w:val="14"/>
              <w:numPr>
                <w:ilvl w:val="3"/>
                <w:numId w:val="134"/>
              </w:numPr>
              <w:tabs>
                <w:tab w:val="left" w:pos="1110"/>
              </w:tabs>
              <w:spacing w:before="3" w:after="0" w:line="240" w:lineRule="auto"/>
              <w:ind w:left="1109" w:right="0" w:hanging="1051"/>
              <w:jc w:val="left"/>
              <w:rPr>
                <w:sz w:val="20"/>
              </w:rPr>
            </w:pPr>
            <w:r>
              <w:rPr>
                <w:sz w:val="20"/>
              </w:rPr>
              <w:t>银行信托业务员</w:t>
            </w:r>
          </w:p>
          <w:p>
            <w:pPr>
              <w:pStyle w:val="14"/>
              <w:numPr>
                <w:ilvl w:val="3"/>
                <w:numId w:val="134"/>
              </w:numPr>
              <w:tabs>
                <w:tab w:val="left" w:pos="1110"/>
              </w:tabs>
              <w:spacing w:before="4" w:after="0" w:line="240" w:lineRule="auto"/>
              <w:ind w:left="1109" w:right="0" w:hanging="1051"/>
              <w:jc w:val="left"/>
              <w:rPr>
                <w:sz w:val="20"/>
              </w:rPr>
            </w:pPr>
            <w:r>
              <w:rPr>
                <w:sz w:val="20"/>
              </w:rPr>
              <w:t>银行信用卡业务员</w:t>
            </w:r>
          </w:p>
          <w:p>
            <w:pPr>
              <w:pStyle w:val="14"/>
              <w:numPr>
                <w:ilvl w:val="3"/>
                <w:numId w:val="135"/>
              </w:numPr>
              <w:tabs>
                <w:tab w:val="left" w:pos="1109"/>
              </w:tabs>
              <w:spacing w:before="2" w:after="0" w:line="240" w:lineRule="auto"/>
              <w:ind w:left="1108" w:right="0" w:hanging="1050"/>
              <w:jc w:val="left"/>
              <w:rPr>
                <w:sz w:val="20"/>
              </w:rPr>
            </w:pPr>
            <w:r>
              <w:rPr>
                <w:spacing w:val="-1"/>
                <w:sz w:val="20"/>
              </w:rPr>
              <w:t>证券发行员</w:t>
            </w:r>
          </w:p>
          <w:p>
            <w:pPr>
              <w:pStyle w:val="14"/>
              <w:numPr>
                <w:ilvl w:val="3"/>
                <w:numId w:val="135"/>
              </w:numPr>
              <w:tabs>
                <w:tab w:val="left" w:pos="1109"/>
              </w:tabs>
              <w:spacing w:before="3" w:after="0" w:line="240" w:lineRule="auto"/>
              <w:ind w:left="1108" w:right="0" w:hanging="1050"/>
              <w:jc w:val="left"/>
              <w:rPr>
                <w:sz w:val="20"/>
              </w:rPr>
            </w:pPr>
            <w:r>
              <w:rPr>
                <w:spacing w:val="-1"/>
                <w:sz w:val="20"/>
              </w:rPr>
              <w:t>证券交易员</w:t>
            </w:r>
          </w:p>
        </w:tc>
        <w:tc>
          <w:tcPr>
            <w:tcW w:w="1794"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60" w:line="242" w:lineRule="auto"/>
              <w:ind w:left="60" w:right="121"/>
              <w:rPr>
                <w:sz w:val="20"/>
              </w:rPr>
            </w:pPr>
            <w:r>
              <w:rPr>
                <w:sz w:val="20"/>
              </w:rPr>
              <w:t>银行从业资格证书收银员</w:t>
            </w:r>
          </w:p>
          <w:p>
            <w:pPr>
              <w:pStyle w:val="14"/>
              <w:spacing w:before="2"/>
              <w:ind w:left="60"/>
              <w:rPr>
                <w:sz w:val="20"/>
              </w:rPr>
            </w:pPr>
            <w:r>
              <w:rPr>
                <w:sz w:val="20"/>
              </w:rPr>
              <w:t>会计从业资格证书</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5"/>
              <w:rPr>
                <w:rFonts w:ascii="Times New Roman"/>
                <w:sz w:val="16"/>
              </w:rPr>
            </w:pPr>
          </w:p>
          <w:p>
            <w:pPr>
              <w:pStyle w:val="14"/>
              <w:ind w:left="33" w:right="12"/>
              <w:jc w:val="center"/>
              <w:rPr>
                <w:sz w:val="20"/>
              </w:rPr>
            </w:pPr>
            <w:r>
              <w:rPr>
                <w:sz w:val="20"/>
              </w:rPr>
              <w:t>3～4 年</w:t>
            </w:r>
          </w:p>
        </w:tc>
        <w:tc>
          <w:tcPr>
            <w:tcW w:w="2915" w:type="dxa"/>
          </w:tcPr>
          <w:p>
            <w:pPr>
              <w:pStyle w:val="14"/>
              <w:rPr>
                <w:rFonts w:ascii="Times New Roman"/>
                <w:sz w:val="20"/>
              </w:rPr>
            </w:pPr>
          </w:p>
          <w:p>
            <w:pPr>
              <w:pStyle w:val="14"/>
              <w:spacing w:before="1"/>
              <w:rPr>
                <w:rFonts w:ascii="Times New Roman"/>
                <w:sz w:val="20"/>
              </w:rPr>
            </w:pPr>
          </w:p>
          <w:p>
            <w:pPr>
              <w:pStyle w:val="14"/>
              <w:spacing w:line="242" w:lineRule="auto"/>
              <w:ind w:left="564" w:right="837" w:hanging="501"/>
              <w:rPr>
                <w:sz w:val="20"/>
              </w:rPr>
            </w:pPr>
            <w:r>
              <w:rPr>
                <w:spacing w:val="-2"/>
                <w:sz w:val="20"/>
              </w:rPr>
              <w:t>高职：金融管理与实务</w:t>
            </w:r>
            <w:r>
              <w:rPr>
                <w:sz w:val="20"/>
              </w:rPr>
              <w:t>金融与证券</w:t>
            </w:r>
          </w:p>
          <w:p>
            <w:pPr>
              <w:pStyle w:val="14"/>
              <w:spacing w:before="1" w:line="242" w:lineRule="auto"/>
              <w:ind w:left="564" w:right="937"/>
              <w:rPr>
                <w:sz w:val="20"/>
              </w:rPr>
            </w:pPr>
            <w:r>
              <w:rPr>
                <w:spacing w:val="-2"/>
                <w:sz w:val="20"/>
              </w:rPr>
              <w:t>证券投资与管理</w:t>
            </w:r>
            <w:r>
              <w:rPr>
                <w:sz w:val="20"/>
              </w:rPr>
              <w:t>投资与理财</w:t>
            </w:r>
          </w:p>
          <w:p>
            <w:pPr>
              <w:pStyle w:val="14"/>
              <w:spacing w:before="2"/>
              <w:ind w:left="63"/>
              <w:rPr>
                <w:sz w:val="20"/>
              </w:rPr>
            </w:pPr>
            <w:r>
              <w:rPr>
                <w:sz w:val="20"/>
              </w:rPr>
              <w:t>本科：金融学</w:t>
            </w:r>
          </w:p>
          <w:p>
            <w:pPr>
              <w:pStyle w:val="14"/>
              <w:spacing w:before="2"/>
              <w:ind w:left="564"/>
              <w:rPr>
                <w:sz w:val="20"/>
              </w:rPr>
            </w:pPr>
            <w:r>
              <w:rPr>
                <w:sz w:val="20"/>
              </w:rPr>
              <w:t>投资学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37" w:hRule="atLeast"/>
        </w:trPr>
        <w:tc>
          <w:tcPr>
            <w:tcW w:w="1148" w:type="dxa"/>
          </w:tcPr>
          <w:p>
            <w:pPr>
              <w:pStyle w:val="14"/>
              <w:spacing w:before="7"/>
              <w:rPr>
                <w:rFonts w:ascii="Times New Roman"/>
                <w:sz w:val="22"/>
              </w:rPr>
            </w:pPr>
          </w:p>
          <w:p>
            <w:pPr>
              <w:pStyle w:val="14"/>
              <w:spacing w:line="244" w:lineRule="auto"/>
              <w:ind w:left="56" w:right="178"/>
              <w:rPr>
                <w:sz w:val="20"/>
              </w:rPr>
            </w:pPr>
            <w:r>
              <w:rPr>
                <w:sz w:val="20"/>
              </w:rPr>
              <w:t>12 财经商贸类</w:t>
            </w:r>
          </w:p>
        </w:tc>
        <w:tc>
          <w:tcPr>
            <w:tcW w:w="849" w:type="dxa"/>
          </w:tcPr>
          <w:p>
            <w:pPr>
              <w:pStyle w:val="14"/>
              <w:rPr>
                <w:rFonts w:ascii="Times New Roman"/>
                <w:sz w:val="20"/>
              </w:rPr>
            </w:pPr>
          </w:p>
          <w:p>
            <w:pPr>
              <w:pStyle w:val="14"/>
              <w:spacing w:before="161"/>
              <w:ind w:left="104" w:right="93"/>
              <w:jc w:val="center"/>
              <w:rPr>
                <w:sz w:val="20"/>
              </w:rPr>
            </w:pPr>
            <w:r>
              <w:rPr>
                <w:sz w:val="20"/>
              </w:rPr>
              <w:t>120500</w:t>
            </w:r>
          </w:p>
        </w:tc>
        <w:tc>
          <w:tcPr>
            <w:tcW w:w="1318" w:type="dxa"/>
          </w:tcPr>
          <w:p>
            <w:pPr>
              <w:pStyle w:val="14"/>
              <w:rPr>
                <w:rFonts w:ascii="Times New Roman"/>
                <w:sz w:val="20"/>
              </w:rPr>
            </w:pPr>
          </w:p>
          <w:p>
            <w:pPr>
              <w:pStyle w:val="14"/>
              <w:spacing w:before="161"/>
              <w:ind w:left="57"/>
              <w:rPr>
                <w:sz w:val="20"/>
              </w:rPr>
            </w:pPr>
            <w:r>
              <w:rPr>
                <w:sz w:val="20"/>
              </w:rPr>
              <w:t>保险事务</w:t>
            </w:r>
          </w:p>
        </w:tc>
        <w:tc>
          <w:tcPr>
            <w:tcW w:w="2117" w:type="dxa"/>
          </w:tcPr>
          <w:p>
            <w:pPr>
              <w:pStyle w:val="14"/>
              <w:spacing w:before="1" w:line="242" w:lineRule="auto"/>
              <w:ind w:left="58" w:right="1245"/>
              <w:rPr>
                <w:sz w:val="20"/>
              </w:rPr>
            </w:pPr>
            <w:r>
              <w:rPr>
                <w:sz w:val="20"/>
              </w:rPr>
              <w:t>人身保险财产保险</w:t>
            </w:r>
          </w:p>
          <w:p>
            <w:pPr>
              <w:pStyle w:val="14"/>
              <w:spacing w:before="2"/>
              <w:ind w:left="58"/>
              <w:rPr>
                <w:sz w:val="20"/>
              </w:rPr>
            </w:pPr>
            <w:r>
              <w:rPr>
                <w:sz w:val="20"/>
              </w:rPr>
              <w:t>保险产品营销</w:t>
            </w:r>
          </w:p>
          <w:p>
            <w:pPr>
              <w:pStyle w:val="14"/>
              <w:spacing w:before="3" w:line="238" w:lineRule="exact"/>
              <w:ind w:left="58"/>
              <w:rPr>
                <w:sz w:val="20"/>
              </w:rPr>
            </w:pPr>
            <w:r>
              <w:rPr>
                <w:sz w:val="20"/>
              </w:rPr>
              <w:t>社会保障</w:t>
            </w:r>
          </w:p>
        </w:tc>
        <w:tc>
          <w:tcPr>
            <w:tcW w:w="3011" w:type="dxa"/>
          </w:tcPr>
          <w:p>
            <w:pPr>
              <w:pStyle w:val="14"/>
              <w:spacing w:before="7"/>
              <w:rPr>
                <w:rFonts w:ascii="Times New Roman"/>
                <w:sz w:val="22"/>
              </w:rPr>
            </w:pPr>
          </w:p>
          <w:p>
            <w:pPr>
              <w:pStyle w:val="14"/>
              <w:spacing w:line="244" w:lineRule="auto"/>
              <w:ind w:left="59" w:right="1939"/>
              <w:rPr>
                <w:sz w:val="20"/>
              </w:rPr>
            </w:pPr>
            <w:r>
              <w:rPr>
                <w:sz w:val="20"/>
              </w:rPr>
              <w:t>保险代理人保险理赔员</w:t>
            </w:r>
          </w:p>
        </w:tc>
        <w:tc>
          <w:tcPr>
            <w:tcW w:w="1794" w:type="dxa"/>
          </w:tcPr>
          <w:p>
            <w:pPr>
              <w:pStyle w:val="14"/>
              <w:spacing w:before="7"/>
              <w:rPr>
                <w:rFonts w:ascii="Times New Roman"/>
                <w:sz w:val="22"/>
              </w:rPr>
            </w:pPr>
          </w:p>
          <w:p>
            <w:pPr>
              <w:pStyle w:val="14"/>
              <w:spacing w:line="244" w:lineRule="auto"/>
              <w:ind w:left="60" w:right="121"/>
              <w:rPr>
                <w:sz w:val="20"/>
              </w:rPr>
            </w:pPr>
            <w:r>
              <w:rPr>
                <w:sz w:val="20"/>
              </w:rPr>
              <w:t>保险代理从业资格证书</w:t>
            </w:r>
          </w:p>
        </w:tc>
        <w:tc>
          <w:tcPr>
            <w:tcW w:w="995" w:type="dxa"/>
          </w:tcPr>
          <w:p>
            <w:pPr>
              <w:pStyle w:val="14"/>
              <w:rPr>
                <w:rFonts w:ascii="Times New Roman"/>
                <w:sz w:val="20"/>
              </w:rPr>
            </w:pPr>
          </w:p>
          <w:p>
            <w:pPr>
              <w:pStyle w:val="14"/>
              <w:spacing w:before="161"/>
              <w:ind w:left="33" w:right="12"/>
              <w:jc w:val="center"/>
              <w:rPr>
                <w:sz w:val="20"/>
              </w:rPr>
            </w:pPr>
            <w:r>
              <w:rPr>
                <w:sz w:val="20"/>
              </w:rPr>
              <w:t>3～4 年</w:t>
            </w:r>
          </w:p>
        </w:tc>
        <w:tc>
          <w:tcPr>
            <w:tcW w:w="2915" w:type="dxa"/>
          </w:tcPr>
          <w:p>
            <w:pPr>
              <w:pStyle w:val="14"/>
              <w:spacing w:before="130"/>
              <w:ind w:left="63"/>
              <w:rPr>
                <w:sz w:val="20"/>
              </w:rPr>
            </w:pPr>
            <w:r>
              <w:rPr>
                <w:sz w:val="20"/>
              </w:rPr>
              <w:t>高职：保险实务</w:t>
            </w:r>
          </w:p>
          <w:p>
            <w:pPr>
              <w:pStyle w:val="14"/>
              <w:spacing w:before="4" w:line="242" w:lineRule="auto"/>
              <w:ind w:left="63" w:right="1138" w:firstLine="500"/>
              <w:rPr>
                <w:sz w:val="20"/>
              </w:rPr>
            </w:pPr>
            <w:r>
              <w:rPr>
                <w:sz w:val="20"/>
              </w:rPr>
              <w:t>医疗保险实务本科：保险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75" w:hRule="atLeast"/>
        </w:trPr>
        <w:tc>
          <w:tcPr>
            <w:tcW w:w="1148" w:type="dxa"/>
          </w:tcPr>
          <w:p>
            <w:pPr>
              <w:pStyle w:val="14"/>
              <w:rPr>
                <w:rFonts w:ascii="Times New Roman"/>
                <w:sz w:val="20"/>
              </w:rPr>
            </w:pPr>
          </w:p>
          <w:p>
            <w:pPr>
              <w:pStyle w:val="14"/>
              <w:rPr>
                <w:rFonts w:ascii="Times New Roman"/>
                <w:sz w:val="26"/>
              </w:rPr>
            </w:pPr>
          </w:p>
          <w:p>
            <w:pPr>
              <w:pStyle w:val="14"/>
              <w:spacing w:line="242" w:lineRule="auto"/>
              <w:ind w:left="56" w:right="178"/>
              <w:rPr>
                <w:sz w:val="20"/>
              </w:rPr>
            </w:pPr>
            <w:r>
              <w:rPr>
                <w:sz w:val="20"/>
              </w:rPr>
              <w:t>12 财经商贸类</w:t>
            </w:r>
          </w:p>
        </w:tc>
        <w:tc>
          <w:tcPr>
            <w:tcW w:w="849" w:type="dxa"/>
          </w:tcPr>
          <w:p>
            <w:pPr>
              <w:pStyle w:val="14"/>
              <w:rPr>
                <w:rFonts w:ascii="Times New Roman"/>
                <w:sz w:val="20"/>
              </w:rPr>
            </w:pPr>
          </w:p>
          <w:p>
            <w:pPr>
              <w:pStyle w:val="14"/>
              <w:rPr>
                <w:rFonts w:ascii="Times New Roman"/>
                <w:sz w:val="20"/>
              </w:rPr>
            </w:pPr>
          </w:p>
          <w:p>
            <w:pPr>
              <w:pStyle w:val="14"/>
              <w:spacing w:before="3"/>
              <w:rPr>
                <w:rFonts w:ascii="Times New Roman"/>
                <w:sz w:val="17"/>
              </w:rPr>
            </w:pPr>
          </w:p>
          <w:p>
            <w:pPr>
              <w:pStyle w:val="14"/>
              <w:ind w:left="104" w:right="93"/>
              <w:jc w:val="center"/>
              <w:rPr>
                <w:sz w:val="20"/>
              </w:rPr>
            </w:pPr>
            <w:r>
              <w:rPr>
                <w:sz w:val="20"/>
              </w:rPr>
              <w:t>120600</w:t>
            </w:r>
          </w:p>
        </w:tc>
        <w:tc>
          <w:tcPr>
            <w:tcW w:w="1318" w:type="dxa"/>
          </w:tcPr>
          <w:p>
            <w:pPr>
              <w:pStyle w:val="14"/>
              <w:rPr>
                <w:rFonts w:ascii="Times New Roman"/>
                <w:sz w:val="20"/>
              </w:rPr>
            </w:pPr>
          </w:p>
          <w:p>
            <w:pPr>
              <w:pStyle w:val="14"/>
              <w:rPr>
                <w:rFonts w:ascii="Times New Roman"/>
                <w:sz w:val="20"/>
              </w:rPr>
            </w:pPr>
          </w:p>
          <w:p>
            <w:pPr>
              <w:pStyle w:val="14"/>
              <w:spacing w:before="3"/>
              <w:rPr>
                <w:rFonts w:ascii="Times New Roman"/>
                <w:sz w:val="17"/>
              </w:rPr>
            </w:pPr>
          </w:p>
          <w:p>
            <w:pPr>
              <w:pStyle w:val="14"/>
              <w:ind w:left="57"/>
              <w:rPr>
                <w:sz w:val="20"/>
              </w:rPr>
            </w:pPr>
            <w:r>
              <w:rPr>
                <w:sz w:val="20"/>
              </w:rPr>
              <w:t>信托事务</w:t>
            </w:r>
          </w:p>
        </w:tc>
        <w:tc>
          <w:tcPr>
            <w:tcW w:w="2117" w:type="dxa"/>
          </w:tcPr>
          <w:p>
            <w:pPr>
              <w:pStyle w:val="14"/>
              <w:rPr>
                <w:rFonts w:ascii="Times New Roman"/>
                <w:sz w:val="20"/>
              </w:rPr>
            </w:pPr>
          </w:p>
          <w:p>
            <w:pPr>
              <w:pStyle w:val="14"/>
              <w:spacing w:before="169" w:line="242" w:lineRule="auto"/>
              <w:ind w:left="58" w:right="1245"/>
              <w:jc w:val="both"/>
              <w:rPr>
                <w:sz w:val="20"/>
              </w:rPr>
            </w:pPr>
            <w:r>
              <w:rPr>
                <w:sz w:val="20"/>
              </w:rPr>
              <w:t>民事信托营业信托公益信托</w:t>
            </w:r>
          </w:p>
        </w:tc>
        <w:tc>
          <w:tcPr>
            <w:tcW w:w="3011" w:type="dxa"/>
          </w:tcPr>
          <w:p>
            <w:pPr>
              <w:pStyle w:val="14"/>
              <w:numPr>
                <w:ilvl w:val="3"/>
                <w:numId w:val="136"/>
              </w:numPr>
              <w:tabs>
                <w:tab w:val="left" w:pos="1109"/>
              </w:tabs>
              <w:spacing w:before="140" w:after="0" w:line="240" w:lineRule="auto"/>
              <w:ind w:left="1108" w:right="0" w:hanging="1050"/>
              <w:jc w:val="left"/>
              <w:rPr>
                <w:sz w:val="20"/>
              </w:rPr>
            </w:pPr>
            <w:r>
              <w:rPr>
                <w:spacing w:val="-1"/>
                <w:sz w:val="20"/>
              </w:rPr>
              <w:t>典当业务员</w:t>
            </w:r>
          </w:p>
          <w:p>
            <w:pPr>
              <w:pStyle w:val="14"/>
              <w:numPr>
                <w:ilvl w:val="3"/>
                <w:numId w:val="136"/>
              </w:numPr>
              <w:tabs>
                <w:tab w:val="left" w:pos="1109"/>
              </w:tabs>
              <w:spacing w:before="3" w:after="0" w:line="240" w:lineRule="auto"/>
              <w:ind w:left="1108" w:right="0" w:hanging="1050"/>
              <w:jc w:val="left"/>
              <w:rPr>
                <w:sz w:val="20"/>
              </w:rPr>
            </w:pPr>
            <w:r>
              <w:rPr>
                <w:spacing w:val="-1"/>
                <w:sz w:val="20"/>
              </w:rPr>
              <w:t>租赁业务员</w:t>
            </w:r>
          </w:p>
          <w:p>
            <w:pPr>
              <w:pStyle w:val="14"/>
              <w:spacing w:before="3"/>
              <w:ind w:left="59"/>
              <w:rPr>
                <w:sz w:val="20"/>
              </w:rPr>
            </w:pPr>
            <w:r>
              <w:rPr>
                <w:sz w:val="20"/>
              </w:rPr>
              <w:t>4-07-01-01 中介代理人</w:t>
            </w:r>
          </w:p>
          <w:p>
            <w:pPr>
              <w:pStyle w:val="14"/>
              <w:spacing w:before="4"/>
              <w:ind w:left="59"/>
              <w:rPr>
                <w:sz w:val="20"/>
              </w:rPr>
            </w:pPr>
            <w:r>
              <w:rPr>
                <w:sz w:val="20"/>
              </w:rPr>
              <w:t>2-07-01-07 银行信托业务员</w:t>
            </w:r>
          </w:p>
          <w:p>
            <w:pPr>
              <w:pStyle w:val="14"/>
              <w:spacing w:before="3"/>
              <w:ind w:left="59"/>
              <w:rPr>
                <w:sz w:val="20"/>
              </w:rPr>
            </w:pPr>
            <w:r>
              <w:rPr>
                <w:sz w:val="20"/>
              </w:rPr>
              <w:t>4-01-04-02 拍卖师</w:t>
            </w:r>
          </w:p>
        </w:tc>
        <w:tc>
          <w:tcPr>
            <w:tcW w:w="1794" w:type="dxa"/>
          </w:tcPr>
          <w:p>
            <w:pPr>
              <w:pStyle w:val="14"/>
              <w:rPr>
                <w:rFonts w:ascii="Times New Roman"/>
                <w:sz w:val="20"/>
              </w:rPr>
            </w:pPr>
          </w:p>
          <w:p>
            <w:pPr>
              <w:pStyle w:val="14"/>
              <w:rPr>
                <w:rFonts w:ascii="Times New Roman"/>
                <w:sz w:val="20"/>
              </w:rPr>
            </w:pPr>
          </w:p>
          <w:p>
            <w:pPr>
              <w:pStyle w:val="14"/>
              <w:spacing w:before="3"/>
              <w:rPr>
                <w:rFonts w:ascii="Times New Roman"/>
                <w:sz w:val="17"/>
              </w:rPr>
            </w:pPr>
          </w:p>
          <w:p>
            <w:pPr>
              <w:pStyle w:val="14"/>
              <w:ind w:left="60"/>
              <w:rPr>
                <w:sz w:val="20"/>
              </w:rPr>
            </w:pPr>
            <w:r>
              <w:rPr>
                <w:sz w:val="20"/>
              </w:rPr>
              <w:t>银行信托业务员</w:t>
            </w:r>
          </w:p>
        </w:tc>
        <w:tc>
          <w:tcPr>
            <w:tcW w:w="995" w:type="dxa"/>
          </w:tcPr>
          <w:p>
            <w:pPr>
              <w:pStyle w:val="14"/>
              <w:rPr>
                <w:rFonts w:ascii="Times New Roman"/>
                <w:sz w:val="20"/>
              </w:rPr>
            </w:pPr>
          </w:p>
          <w:p>
            <w:pPr>
              <w:pStyle w:val="14"/>
              <w:rPr>
                <w:rFonts w:ascii="Times New Roman"/>
                <w:sz w:val="20"/>
              </w:rPr>
            </w:pPr>
          </w:p>
          <w:p>
            <w:pPr>
              <w:pStyle w:val="14"/>
              <w:spacing w:before="3"/>
              <w:rPr>
                <w:rFonts w:ascii="Times New Roman"/>
                <w:sz w:val="17"/>
              </w:rPr>
            </w:pPr>
          </w:p>
          <w:p>
            <w:pPr>
              <w:pStyle w:val="14"/>
              <w:ind w:left="34" w:right="12"/>
              <w:jc w:val="center"/>
              <w:rPr>
                <w:sz w:val="20"/>
              </w:rPr>
            </w:pPr>
            <w:r>
              <w:rPr>
                <w:sz w:val="20"/>
              </w:rPr>
              <w:t>3～4 年</w:t>
            </w:r>
          </w:p>
        </w:tc>
        <w:tc>
          <w:tcPr>
            <w:tcW w:w="2915" w:type="dxa"/>
          </w:tcPr>
          <w:p>
            <w:pPr>
              <w:pStyle w:val="14"/>
              <w:rPr>
                <w:rFonts w:ascii="Times New Roman"/>
                <w:sz w:val="20"/>
              </w:rPr>
            </w:pPr>
          </w:p>
          <w:p>
            <w:pPr>
              <w:pStyle w:val="14"/>
              <w:spacing w:before="11"/>
              <w:rPr>
                <w:rFonts w:ascii="Times New Roman"/>
                <w:sz w:val="25"/>
              </w:rPr>
            </w:pPr>
          </w:p>
          <w:p>
            <w:pPr>
              <w:pStyle w:val="14"/>
              <w:spacing w:line="242" w:lineRule="auto"/>
              <w:ind w:left="63" w:right="837"/>
              <w:rPr>
                <w:sz w:val="20"/>
              </w:rPr>
            </w:pPr>
            <w:r>
              <w:rPr>
                <w:sz w:val="20"/>
              </w:rPr>
              <w:t>高职：金融管理与实务本科：金融学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83"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0"/>
              <w:rPr>
                <w:rFonts w:ascii="Times New Roman"/>
                <w:sz w:val="22"/>
              </w:rPr>
            </w:pPr>
          </w:p>
          <w:p>
            <w:pPr>
              <w:pStyle w:val="14"/>
              <w:spacing w:line="242" w:lineRule="auto"/>
              <w:ind w:left="56" w:right="178"/>
              <w:rPr>
                <w:sz w:val="20"/>
              </w:rPr>
            </w:pPr>
            <w:r>
              <w:rPr>
                <w:sz w:val="20"/>
              </w:rPr>
              <w:t>12 财经商贸类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63"/>
              <w:ind w:left="104" w:right="93"/>
              <w:jc w:val="center"/>
              <w:rPr>
                <w:sz w:val="20"/>
              </w:rPr>
            </w:pPr>
            <w:r>
              <w:rPr>
                <w:sz w:val="20"/>
              </w:rPr>
              <w:t>120700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63"/>
              <w:ind w:left="57"/>
              <w:rPr>
                <w:sz w:val="20"/>
              </w:rPr>
            </w:pPr>
            <w:r>
              <w:rPr>
                <w:sz w:val="20"/>
              </w:rPr>
              <w:t>商品经营</w:t>
            </w:r>
          </w:p>
        </w:tc>
        <w:tc>
          <w:tcPr>
            <w:tcW w:w="2117" w:type="dxa"/>
          </w:tcPr>
          <w:p>
            <w:pPr>
              <w:pStyle w:val="14"/>
              <w:rPr>
                <w:rFonts w:ascii="Times New Roman"/>
                <w:sz w:val="20"/>
              </w:rPr>
            </w:pPr>
          </w:p>
          <w:p>
            <w:pPr>
              <w:pStyle w:val="14"/>
              <w:rPr>
                <w:rFonts w:ascii="Times New Roman"/>
                <w:sz w:val="20"/>
              </w:rPr>
            </w:pPr>
          </w:p>
          <w:p>
            <w:pPr>
              <w:pStyle w:val="14"/>
              <w:spacing w:before="1"/>
              <w:rPr>
                <w:rFonts w:ascii="Times New Roman"/>
                <w:sz w:val="29"/>
              </w:rPr>
            </w:pPr>
          </w:p>
          <w:p>
            <w:pPr>
              <w:pStyle w:val="14"/>
              <w:spacing w:line="242" w:lineRule="auto"/>
              <w:ind w:left="58" w:right="845"/>
              <w:jc w:val="both"/>
              <w:rPr>
                <w:sz w:val="20"/>
              </w:rPr>
            </w:pPr>
            <w:r>
              <w:rPr>
                <w:sz w:val="20"/>
              </w:rPr>
              <w:t>家电商品经营医药商品经营珠宝玉器经营食品经营</w:t>
            </w:r>
          </w:p>
          <w:p>
            <w:pPr>
              <w:pStyle w:val="14"/>
              <w:spacing w:before="2"/>
              <w:ind w:left="58"/>
              <w:rPr>
                <w:sz w:val="20"/>
              </w:rPr>
            </w:pPr>
            <w:r>
              <w:rPr>
                <w:sz w:val="20"/>
              </w:rPr>
              <w:t>建材家居经营</w:t>
            </w:r>
          </w:p>
        </w:tc>
        <w:tc>
          <w:tcPr>
            <w:tcW w:w="3011" w:type="dxa"/>
          </w:tcPr>
          <w:p>
            <w:pPr>
              <w:pStyle w:val="14"/>
              <w:numPr>
                <w:ilvl w:val="3"/>
                <w:numId w:val="137"/>
              </w:numPr>
              <w:tabs>
                <w:tab w:val="left" w:pos="1110"/>
              </w:tabs>
              <w:spacing w:before="146" w:after="0" w:line="240" w:lineRule="auto"/>
              <w:ind w:left="1109" w:right="0" w:hanging="1051"/>
              <w:jc w:val="left"/>
              <w:rPr>
                <w:sz w:val="20"/>
              </w:rPr>
            </w:pPr>
            <w:r>
              <w:rPr>
                <w:spacing w:val="-1"/>
                <w:sz w:val="20"/>
              </w:rPr>
              <w:t>营业员</w:t>
            </w:r>
          </w:p>
          <w:p>
            <w:pPr>
              <w:pStyle w:val="14"/>
              <w:numPr>
                <w:ilvl w:val="3"/>
                <w:numId w:val="137"/>
              </w:numPr>
              <w:tabs>
                <w:tab w:val="left" w:pos="1110"/>
              </w:tabs>
              <w:spacing w:before="3" w:after="0" w:line="240" w:lineRule="auto"/>
              <w:ind w:left="1109" w:right="0" w:hanging="1051"/>
              <w:jc w:val="left"/>
              <w:rPr>
                <w:sz w:val="20"/>
              </w:rPr>
            </w:pPr>
            <w:r>
              <w:rPr>
                <w:spacing w:val="-1"/>
                <w:sz w:val="20"/>
              </w:rPr>
              <w:t>收银员</w:t>
            </w:r>
          </w:p>
          <w:p>
            <w:pPr>
              <w:pStyle w:val="14"/>
              <w:spacing w:before="3"/>
              <w:ind w:left="59"/>
              <w:rPr>
                <w:sz w:val="20"/>
              </w:rPr>
            </w:pPr>
            <w:r>
              <w:rPr>
                <w:sz w:val="20"/>
              </w:rPr>
              <w:t>4-01-02-01 推销员</w:t>
            </w:r>
          </w:p>
          <w:p>
            <w:pPr>
              <w:pStyle w:val="14"/>
              <w:numPr>
                <w:ilvl w:val="3"/>
                <w:numId w:val="138"/>
              </w:numPr>
              <w:tabs>
                <w:tab w:val="left" w:pos="1110"/>
              </w:tabs>
              <w:spacing w:before="2" w:after="0" w:line="240" w:lineRule="auto"/>
              <w:ind w:left="1109" w:right="0" w:hanging="1051"/>
              <w:jc w:val="left"/>
              <w:rPr>
                <w:sz w:val="20"/>
              </w:rPr>
            </w:pPr>
            <w:r>
              <w:rPr>
                <w:spacing w:val="-1"/>
                <w:sz w:val="20"/>
              </w:rPr>
              <w:t>保管员</w:t>
            </w:r>
          </w:p>
          <w:p>
            <w:pPr>
              <w:pStyle w:val="14"/>
              <w:numPr>
                <w:ilvl w:val="3"/>
                <w:numId w:val="138"/>
              </w:numPr>
              <w:tabs>
                <w:tab w:val="left" w:pos="1110"/>
              </w:tabs>
              <w:spacing w:before="3" w:after="0" w:line="240" w:lineRule="auto"/>
              <w:ind w:left="1109" w:right="0" w:hanging="1051"/>
              <w:jc w:val="left"/>
              <w:rPr>
                <w:sz w:val="20"/>
              </w:rPr>
            </w:pPr>
            <w:r>
              <w:rPr>
                <w:spacing w:val="-1"/>
                <w:sz w:val="20"/>
              </w:rPr>
              <w:t>理货员</w:t>
            </w:r>
          </w:p>
          <w:p>
            <w:pPr>
              <w:pStyle w:val="14"/>
              <w:numPr>
                <w:ilvl w:val="3"/>
                <w:numId w:val="138"/>
              </w:numPr>
              <w:tabs>
                <w:tab w:val="left" w:pos="1109"/>
              </w:tabs>
              <w:spacing w:before="3" w:after="0" w:line="240" w:lineRule="auto"/>
              <w:ind w:left="1108" w:right="0" w:hanging="1050"/>
              <w:jc w:val="left"/>
              <w:rPr>
                <w:sz w:val="20"/>
              </w:rPr>
            </w:pPr>
            <w:r>
              <w:rPr>
                <w:sz w:val="20"/>
              </w:rPr>
              <w:t>商品养护员</w:t>
            </w:r>
          </w:p>
          <w:p>
            <w:pPr>
              <w:pStyle w:val="14"/>
              <w:spacing w:before="3"/>
              <w:ind w:left="59"/>
              <w:rPr>
                <w:sz w:val="20"/>
              </w:rPr>
            </w:pPr>
            <w:r>
              <w:rPr>
                <w:sz w:val="20"/>
              </w:rPr>
              <w:t>4-01-03-01 采购员</w:t>
            </w:r>
          </w:p>
          <w:p>
            <w:pPr>
              <w:pStyle w:val="14"/>
              <w:spacing w:before="4"/>
              <w:ind w:left="59"/>
              <w:rPr>
                <w:sz w:val="20"/>
              </w:rPr>
            </w:pPr>
            <w:r>
              <w:rPr>
                <w:sz w:val="20"/>
              </w:rPr>
              <w:t>4-01-02-02 出版物发行员</w:t>
            </w:r>
          </w:p>
          <w:p>
            <w:pPr>
              <w:pStyle w:val="14"/>
              <w:spacing w:before="3" w:line="242" w:lineRule="auto"/>
              <w:ind w:left="59" w:right="126"/>
              <w:rPr>
                <w:sz w:val="20"/>
              </w:rPr>
            </w:pPr>
            <w:r>
              <w:rPr>
                <w:sz w:val="20"/>
              </w:rPr>
              <w:t>4-01-99-01 医药商品购销员X6-26-01-45 珠宝首饰评估师☆</w:t>
            </w:r>
          </w:p>
        </w:tc>
        <w:tc>
          <w:tcPr>
            <w:tcW w:w="1794"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3"/>
              <w:rPr>
                <w:rFonts w:ascii="Times New Roman"/>
                <w:sz w:val="20"/>
              </w:rPr>
            </w:pPr>
          </w:p>
          <w:p>
            <w:pPr>
              <w:pStyle w:val="14"/>
              <w:spacing w:line="242" w:lineRule="auto"/>
              <w:ind w:left="60" w:right="1120"/>
              <w:jc w:val="both"/>
              <w:rPr>
                <w:sz w:val="20"/>
              </w:rPr>
            </w:pPr>
            <w:r>
              <w:rPr>
                <w:sz w:val="20"/>
              </w:rPr>
              <w:t>营业员收银员推销员</w:t>
            </w:r>
          </w:p>
          <w:p>
            <w:pPr>
              <w:pStyle w:val="14"/>
              <w:spacing w:before="1"/>
              <w:ind w:left="60"/>
              <w:rPr>
                <w:sz w:val="20"/>
              </w:rPr>
            </w:pPr>
            <w:r>
              <w:rPr>
                <w:sz w:val="20"/>
              </w:rPr>
              <w:t>出版物发行员</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61"/>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2"/>
              <w:rPr>
                <w:rFonts w:ascii="Times New Roman"/>
                <w:sz w:val="20"/>
              </w:rPr>
            </w:pPr>
          </w:p>
          <w:p>
            <w:pPr>
              <w:pStyle w:val="14"/>
              <w:spacing w:before="1"/>
              <w:ind w:left="63"/>
              <w:rPr>
                <w:sz w:val="20"/>
              </w:rPr>
            </w:pPr>
            <w:r>
              <w:rPr>
                <w:sz w:val="20"/>
              </w:rPr>
              <w:t>高职：市场营销</w:t>
            </w:r>
          </w:p>
          <w:p>
            <w:pPr>
              <w:pStyle w:val="14"/>
              <w:spacing w:before="3" w:line="242" w:lineRule="auto"/>
              <w:ind w:left="564" w:right="937"/>
              <w:rPr>
                <w:sz w:val="20"/>
              </w:rPr>
            </w:pPr>
            <w:r>
              <w:rPr>
                <w:sz w:val="20"/>
              </w:rPr>
              <w:t>市场开发与营销营销与策划</w:t>
            </w:r>
          </w:p>
          <w:p>
            <w:pPr>
              <w:pStyle w:val="14"/>
              <w:ind w:left="63"/>
              <w:rPr>
                <w:sz w:val="20"/>
              </w:rPr>
            </w:pPr>
            <w:r>
              <w:rPr>
                <w:sz w:val="20"/>
              </w:rPr>
              <w:t>本科：市场营销</w:t>
            </w:r>
          </w:p>
        </w:tc>
      </w:tr>
    </w:tbl>
    <w:p>
      <w:pPr>
        <w:spacing w:after="0"/>
        <w:rPr>
          <w:sz w:val="20"/>
        </w:rPr>
        <w:sectPr>
          <w:footerReference r:id="rId60" w:type="default"/>
          <w:pgSz w:w="16840" w:h="11910" w:orient="landscape"/>
          <w:pgMar w:top="1100" w:right="1220" w:bottom="280" w:left="1220" w:header="0" w:footer="0" w:gutter="0"/>
        </w:sectPr>
      </w:pPr>
    </w:p>
    <w:p>
      <w:pPr>
        <w:pStyle w:val="8"/>
        <w:spacing w:before="2"/>
        <w:rPr>
          <w:rFonts w:ascii="Times New Roman"/>
          <w:sz w:val="29"/>
        </w:rPr>
      </w:pPr>
      <w:r>
        <w:pict>
          <v:shape id="_x0000_s1085" o:spid="_x0000_s1085" o:spt="202" type="#_x0000_t202" style="position:absolute;left:0pt;margin-left:42.2pt;margin-top:274.1pt;height:47pt;width:12pt;mso-position-horizontal-relative:page;mso-position-vertical-relative:page;z-index:251718656;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239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3" w:hRule="atLeast"/>
        </w:trPr>
        <w:tc>
          <w:tcPr>
            <w:tcW w:w="1148" w:type="dxa"/>
          </w:tcPr>
          <w:p>
            <w:pPr>
              <w:pStyle w:val="14"/>
              <w:rPr>
                <w:rFonts w:ascii="Times New Roman"/>
                <w:sz w:val="20"/>
              </w:rPr>
            </w:pPr>
          </w:p>
          <w:p>
            <w:pPr>
              <w:pStyle w:val="14"/>
              <w:spacing w:before="119" w:line="242" w:lineRule="auto"/>
              <w:ind w:left="56" w:right="178"/>
              <w:rPr>
                <w:sz w:val="20"/>
              </w:rPr>
            </w:pPr>
            <w:r>
              <w:rPr>
                <w:sz w:val="20"/>
              </w:rPr>
              <w:t>12 财经商贸类</w:t>
            </w:r>
          </w:p>
        </w:tc>
        <w:tc>
          <w:tcPr>
            <w:tcW w:w="849" w:type="dxa"/>
          </w:tcPr>
          <w:p>
            <w:pPr>
              <w:pStyle w:val="14"/>
              <w:rPr>
                <w:rFonts w:ascii="Times New Roman"/>
                <w:sz w:val="20"/>
              </w:rPr>
            </w:pPr>
          </w:p>
          <w:p>
            <w:pPr>
              <w:pStyle w:val="14"/>
              <w:spacing w:before="7"/>
              <w:rPr>
                <w:rFonts w:ascii="Times New Roman"/>
                <w:sz w:val="21"/>
              </w:rPr>
            </w:pPr>
          </w:p>
          <w:p>
            <w:pPr>
              <w:pStyle w:val="14"/>
              <w:ind w:left="104" w:right="93"/>
              <w:jc w:val="center"/>
              <w:rPr>
                <w:sz w:val="20"/>
              </w:rPr>
            </w:pPr>
            <w:r>
              <w:rPr>
                <w:sz w:val="20"/>
              </w:rPr>
              <w:t>120800</w:t>
            </w:r>
          </w:p>
        </w:tc>
        <w:tc>
          <w:tcPr>
            <w:tcW w:w="1318" w:type="dxa"/>
          </w:tcPr>
          <w:p>
            <w:pPr>
              <w:pStyle w:val="14"/>
              <w:rPr>
                <w:rFonts w:ascii="Times New Roman"/>
                <w:sz w:val="20"/>
              </w:rPr>
            </w:pPr>
          </w:p>
          <w:p>
            <w:pPr>
              <w:pStyle w:val="14"/>
              <w:spacing w:before="7"/>
              <w:rPr>
                <w:rFonts w:ascii="Times New Roman"/>
                <w:sz w:val="21"/>
              </w:rPr>
            </w:pPr>
          </w:p>
          <w:p>
            <w:pPr>
              <w:pStyle w:val="14"/>
              <w:ind w:left="57"/>
              <w:rPr>
                <w:sz w:val="20"/>
              </w:rPr>
            </w:pPr>
            <w:r>
              <w:rPr>
                <w:sz w:val="20"/>
              </w:rPr>
              <w:t>专卖品经营</w:t>
            </w:r>
          </w:p>
        </w:tc>
        <w:tc>
          <w:tcPr>
            <w:tcW w:w="2117" w:type="dxa"/>
          </w:tcPr>
          <w:p>
            <w:pPr>
              <w:pStyle w:val="14"/>
              <w:rPr>
                <w:rFonts w:ascii="Times New Roman"/>
                <w:sz w:val="20"/>
              </w:rPr>
            </w:pPr>
          </w:p>
          <w:p>
            <w:pPr>
              <w:pStyle w:val="14"/>
              <w:spacing w:before="119"/>
              <w:ind w:left="58"/>
              <w:rPr>
                <w:sz w:val="20"/>
              </w:rPr>
            </w:pPr>
            <w:r>
              <w:rPr>
                <w:sz w:val="20"/>
              </w:rPr>
              <w:t>专卖管理</w:t>
            </w:r>
          </w:p>
          <w:p>
            <w:pPr>
              <w:pStyle w:val="14"/>
              <w:spacing w:before="3"/>
              <w:ind w:left="58"/>
              <w:rPr>
                <w:sz w:val="20"/>
              </w:rPr>
            </w:pPr>
            <w:r>
              <w:rPr>
                <w:sz w:val="20"/>
              </w:rPr>
              <w:t>烟草专卖经营</w:t>
            </w:r>
          </w:p>
        </w:tc>
        <w:tc>
          <w:tcPr>
            <w:tcW w:w="3011" w:type="dxa"/>
          </w:tcPr>
          <w:p>
            <w:pPr>
              <w:pStyle w:val="14"/>
              <w:rPr>
                <w:rFonts w:ascii="Times New Roman"/>
                <w:sz w:val="20"/>
              </w:rPr>
            </w:pPr>
          </w:p>
          <w:p>
            <w:pPr>
              <w:pStyle w:val="14"/>
              <w:spacing w:before="119"/>
              <w:ind w:left="59"/>
              <w:rPr>
                <w:sz w:val="20"/>
              </w:rPr>
            </w:pPr>
            <w:r>
              <w:rPr>
                <w:sz w:val="20"/>
              </w:rPr>
              <w:t>4-01-01-01</w:t>
            </w:r>
            <w:r>
              <w:rPr>
                <w:spacing w:val="-15"/>
                <w:sz w:val="20"/>
              </w:rPr>
              <w:t xml:space="preserve"> 营业员</w:t>
            </w:r>
          </w:p>
          <w:p>
            <w:pPr>
              <w:pStyle w:val="14"/>
              <w:spacing w:before="3"/>
              <w:ind w:left="59"/>
              <w:rPr>
                <w:sz w:val="20"/>
              </w:rPr>
            </w:pPr>
            <w:r>
              <w:rPr>
                <w:sz w:val="20"/>
              </w:rPr>
              <w:t>4-01-02-01</w:t>
            </w:r>
            <w:r>
              <w:rPr>
                <w:spacing w:val="-15"/>
                <w:sz w:val="20"/>
              </w:rPr>
              <w:t xml:space="preserve"> 推销员</w:t>
            </w:r>
          </w:p>
        </w:tc>
        <w:tc>
          <w:tcPr>
            <w:tcW w:w="1794" w:type="dxa"/>
          </w:tcPr>
          <w:p>
            <w:pPr>
              <w:pStyle w:val="14"/>
              <w:rPr>
                <w:rFonts w:ascii="Times New Roman"/>
                <w:sz w:val="20"/>
              </w:rPr>
            </w:pPr>
          </w:p>
          <w:p>
            <w:pPr>
              <w:pStyle w:val="14"/>
              <w:spacing w:before="119" w:line="242" w:lineRule="auto"/>
              <w:ind w:left="60" w:right="1120"/>
              <w:rPr>
                <w:sz w:val="20"/>
              </w:rPr>
            </w:pPr>
            <w:r>
              <w:rPr>
                <w:sz w:val="20"/>
              </w:rPr>
              <w:t>营业员推销员</w:t>
            </w:r>
          </w:p>
        </w:tc>
        <w:tc>
          <w:tcPr>
            <w:tcW w:w="995" w:type="dxa"/>
          </w:tcPr>
          <w:p>
            <w:pPr>
              <w:pStyle w:val="14"/>
              <w:rPr>
                <w:rFonts w:ascii="Times New Roman"/>
                <w:sz w:val="20"/>
              </w:rPr>
            </w:pPr>
          </w:p>
          <w:p>
            <w:pPr>
              <w:pStyle w:val="14"/>
              <w:spacing w:before="7"/>
              <w:rPr>
                <w:rFonts w:ascii="Times New Roman"/>
                <w:sz w:val="21"/>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90"/>
              <w:ind w:left="63"/>
              <w:rPr>
                <w:sz w:val="20"/>
              </w:rPr>
            </w:pPr>
            <w:r>
              <w:rPr>
                <w:spacing w:val="-1"/>
                <w:sz w:val="20"/>
              </w:rPr>
              <w:t>高职：商务管理</w:t>
            </w:r>
          </w:p>
          <w:p>
            <w:pPr>
              <w:pStyle w:val="14"/>
              <w:spacing w:before="2" w:line="242" w:lineRule="auto"/>
              <w:ind w:left="63" w:right="1439" w:firstLine="500"/>
              <w:rPr>
                <w:sz w:val="20"/>
              </w:rPr>
            </w:pPr>
            <w:r>
              <w:rPr>
                <w:sz w:val="20"/>
              </w:rPr>
              <w:t>市场营销</w:t>
            </w:r>
            <w:r>
              <w:rPr>
                <w:spacing w:val="-4"/>
                <w:sz w:val="20"/>
              </w:rPr>
              <w:t>本科：工商管理</w:t>
            </w:r>
          </w:p>
          <w:p>
            <w:pPr>
              <w:pStyle w:val="14"/>
              <w:spacing w:before="1"/>
              <w:ind w:left="564"/>
              <w:rPr>
                <w:sz w:val="20"/>
              </w:rPr>
            </w:pPr>
            <w:r>
              <w:rPr>
                <w:spacing w:val="-1"/>
                <w:sz w:val="20"/>
              </w:rPr>
              <w:t>市场营销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97" w:hRule="atLeast"/>
        </w:trPr>
        <w:tc>
          <w:tcPr>
            <w:tcW w:w="1148" w:type="dxa"/>
          </w:tcPr>
          <w:p>
            <w:pPr>
              <w:pStyle w:val="14"/>
              <w:rPr>
                <w:rFonts w:ascii="Times New Roman"/>
                <w:sz w:val="20"/>
              </w:rPr>
            </w:pPr>
          </w:p>
          <w:p>
            <w:pPr>
              <w:pStyle w:val="14"/>
              <w:spacing w:before="161" w:line="242" w:lineRule="auto"/>
              <w:ind w:left="56" w:right="178"/>
              <w:rPr>
                <w:sz w:val="20"/>
              </w:rPr>
            </w:pPr>
            <w:r>
              <w:rPr>
                <w:sz w:val="20"/>
              </w:rPr>
              <w:t>12 财经商贸类</w:t>
            </w:r>
          </w:p>
        </w:tc>
        <w:tc>
          <w:tcPr>
            <w:tcW w:w="849" w:type="dxa"/>
          </w:tcPr>
          <w:p>
            <w:pPr>
              <w:pStyle w:val="14"/>
              <w:rPr>
                <w:rFonts w:ascii="Times New Roman"/>
                <w:sz w:val="20"/>
              </w:rPr>
            </w:pPr>
          </w:p>
          <w:p>
            <w:pPr>
              <w:pStyle w:val="14"/>
              <w:spacing w:before="3"/>
              <w:rPr>
                <w:rFonts w:ascii="Times New Roman"/>
                <w:sz w:val="25"/>
              </w:rPr>
            </w:pPr>
          </w:p>
          <w:p>
            <w:pPr>
              <w:pStyle w:val="14"/>
              <w:ind w:left="104" w:right="93"/>
              <w:jc w:val="center"/>
              <w:rPr>
                <w:sz w:val="20"/>
              </w:rPr>
            </w:pPr>
            <w:r>
              <w:rPr>
                <w:sz w:val="20"/>
              </w:rPr>
              <w:t>120900</w:t>
            </w:r>
          </w:p>
        </w:tc>
        <w:tc>
          <w:tcPr>
            <w:tcW w:w="1318" w:type="dxa"/>
          </w:tcPr>
          <w:p>
            <w:pPr>
              <w:pStyle w:val="14"/>
              <w:rPr>
                <w:rFonts w:ascii="Times New Roman"/>
                <w:sz w:val="20"/>
              </w:rPr>
            </w:pPr>
          </w:p>
          <w:p>
            <w:pPr>
              <w:pStyle w:val="14"/>
              <w:spacing w:before="161" w:line="242" w:lineRule="auto"/>
              <w:ind w:left="57" w:right="47"/>
              <w:rPr>
                <w:sz w:val="20"/>
              </w:rPr>
            </w:pPr>
            <w:r>
              <w:rPr>
                <w:sz w:val="20"/>
              </w:rPr>
              <w:t>连锁经营与管理</w:t>
            </w:r>
          </w:p>
        </w:tc>
        <w:tc>
          <w:tcPr>
            <w:tcW w:w="2117" w:type="dxa"/>
          </w:tcPr>
          <w:p>
            <w:pPr>
              <w:pStyle w:val="14"/>
              <w:spacing w:before="132" w:line="242" w:lineRule="auto"/>
              <w:ind w:left="58" w:right="45"/>
              <w:rPr>
                <w:sz w:val="20"/>
              </w:rPr>
            </w:pPr>
            <w:r>
              <w:rPr>
                <w:sz w:val="20"/>
              </w:rPr>
              <w:t xml:space="preserve">商品连锁经营与管理 服务连锁经营与管理 </w:t>
            </w:r>
            <w:r>
              <w:rPr>
                <w:spacing w:val="-2"/>
                <w:sz w:val="20"/>
              </w:rPr>
              <w:t>特许经营与特许体系建</w:t>
            </w:r>
            <w:r>
              <w:rPr>
                <w:sz w:val="20"/>
              </w:rPr>
              <w:t>设</w:t>
            </w:r>
          </w:p>
        </w:tc>
        <w:tc>
          <w:tcPr>
            <w:tcW w:w="3011" w:type="dxa"/>
          </w:tcPr>
          <w:p>
            <w:pPr>
              <w:pStyle w:val="14"/>
              <w:numPr>
                <w:ilvl w:val="3"/>
                <w:numId w:val="139"/>
              </w:numPr>
              <w:tabs>
                <w:tab w:val="left" w:pos="1110"/>
              </w:tabs>
              <w:spacing w:before="131" w:after="0" w:line="240" w:lineRule="auto"/>
              <w:ind w:left="1109" w:right="0" w:hanging="1051"/>
              <w:jc w:val="left"/>
              <w:rPr>
                <w:sz w:val="20"/>
              </w:rPr>
            </w:pPr>
            <w:r>
              <w:rPr>
                <w:spacing w:val="-1"/>
                <w:sz w:val="20"/>
              </w:rPr>
              <w:t>营业员</w:t>
            </w:r>
          </w:p>
          <w:p>
            <w:pPr>
              <w:pStyle w:val="14"/>
              <w:numPr>
                <w:ilvl w:val="3"/>
                <w:numId w:val="139"/>
              </w:numPr>
              <w:tabs>
                <w:tab w:val="left" w:pos="1110"/>
              </w:tabs>
              <w:spacing w:before="3" w:after="0" w:line="240" w:lineRule="auto"/>
              <w:ind w:left="1109" w:right="0" w:hanging="1051"/>
              <w:jc w:val="left"/>
              <w:rPr>
                <w:sz w:val="20"/>
              </w:rPr>
            </w:pPr>
            <w:r>
              <w:rPr>
                <w:spacing w:val="-1"/>
                <w:sz w:val="20"/>
              </w:rPr>
              <w:t>收银员</w:t>
            </w:r>
          </w:p>
          <w:p>
            <w:pPr>
              <w:pStyle w:val="14"/>
              <w:spacing w:before="3"/>
              <w:ind w:left="59"/>
              <w:rPr>
                <w:sz w:val="20"/>
              </w:rPr>
            </w:pPr>
            <w:r>
              <w:rPr>
                <w:sz w:val="20"/>
              </w:rPr>
              <w:t>4-01-02-01</w:t>
            </w:r>
            <w:r>
              <w:rPr>
                <w:spacing w:val="-15"/>
                <w:sz w:val="20"/>
              </w:rPr>
              <w:t xml:space="preserve"> 推销员</w:t>
            </w:r>
          </w:p>
          <w:p>
            <w:pPr>
              <w:pStyle w:val="14"/>
              <w:spacing w:before="3"/>
              <w:ind w:left="59"/>
              <w:rPr>
                <w:sz w:val="20"/>
              </w:rPr>
            </w:pPr>
            <w:r>
              <w:rPr>
                <w:sz w:val="20"/>
              </w:rPr>
              <w:t>4-01-03-01</w:t>
            </w:r>
            <w:r>
              <w:rPr>
                <w:spacing w:val="-15"/>
                <w:sz w:val="20"/>
              </w:rPr>
              <w:t xml:space="preserve"> 采购员</w:t>
            </w:r>
          </w:p>
        </w:tc>
        <w:tc>
          <w:tcPr>
            <w:tcW w:w="1794" w:type="dxa"/>
          </w:tcPr>
          <w:p>
            <w:pPr>
              <w:pStyle w:val="14"/>
              <w:spacing w:before="7"/>
              <w:rPr>
                <w:rFonts w:ascii="Times New Roman"/>
                <w:sz w:val="22"/>
              </w:rPr>
            </w:pPr>
          </w:p>
          <w:p>
            <w:pPr>
              <w:pStyle w:val="14"/>
              <w:spacing w:before="1" w:line="242" w:lineRule="auto"/>
              <w:ind w:left="60" w:right="1120"/>
              <w:jc w:val="both"/>
              <w:rPr>
                <w:sz w:val="20"/>
              </w:rPr>
            </w:pPr>
            <w:r>
              <w:rPr>
                <w:sz w:val="20"/>
              </w:rPr>
              <w:t>营业员收银员推销员</w:t>
            </w:r>
          </w:p>
        </w:tc>
        <w:tc>
          <w:tcPr>
            <w:tcW w:w="995" w:type="dxa"/>
          </w:tcPr>
          <w:p>
            <w:pPr>
              <w:pStyle w:val="14"/>
              <w:rPr>
                <w:rFonts w:ascii="Times New Roman"/>
                <w:sz w:val="20"/>
              </w:rPr>
            </w:pPr>
          </w:p>
          <w:p>
            <w:pPr>
              <w:pStyle w:val="14"/>
              <w:spacing w:before="2"/>
              <w:rPr>
                <w:rFonts w:ascii="Times New Roman"/>
                <w:sz w:val="25"/>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1" w:line="242" w:lineRule="auto"/>
              <w:ind w:left="564" w:right="937" w:hanging="501"/>
              <w:rPr>
                <w:sz w:val="20"/>
              </w:rPr>
            </w:pPr>
            <w:r>
              <w:rPr>
                <w:sz w:val="20"/>
              </w:rPr>
              <w:t>高职：连锁经营管理市场开发与营销营销与策划</w:t>
            </w:r>
          </w:p>
          <w:p>
            <w:pPr>
              <w:pStyle w:val="14"/>
              <w:spacing w:before="1"/>
              <w:ind w:right="1439"/>
              <w:jc w:val="right"/>
              <w:rPr>
                <w:sz w:val="20"/>
              </w:rPr>
            </w:pPr>
            <w:r>
              <w:rPr>
                <w:sz w:val="20"/>
              </w:rPr>
              <w:t>本科：工商管理</w:t>
            </w:r>
          </w:p>
          <w:p>
            <w:pPr>
              <w:pStyle w:val="14"/>
              <w:spacing w:before="3" w:line="240" w:lineRule="exact"/>
              <w:ind w:right="1538"/>
              <w:jc w:val="right"/>
              <w:rPr>
                <w:sz w:val="20"/>
              </w:rPr>
            </w:pPr>
            <w:r>
              <w:rPr>
                <w:sz w:val="20"/>
              </w:rPr>
              <w:t>市场营销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36" w:hRule="atLeast"/>
        </w:trPr>
        <w:tc>
          <w:tcPr>
            <w:tcW w:w="1148" w:type="dxa"/>
          </w:tcPr>
          <w:p>
            <w:pPr>
              <w:pStyle w:val="14"/>
              <w:spacing w:before="7"/>
              <w:rPr>
                <w:rFonts w:ascii="Times New Roman"/>
                <w:sz w:val="22"/>
              </w:rPr>
            </w:pPr>
          </w:p>
          <w:p>
            <w:pPr>
              <w:pStyle w:val="14"/>
              <w:spacing w:line="242" w:lineRule="auto"/>
              <w:ind w:left="56" w:right="178"/>
              <w:rPr>
                <w:sz w:val="20"/>
              </w:rPr>
            </w:pPr>
            <w:r>
              <w:rPr>
                <w:sz w:val="20"/>
              </w:rPr>
              <w:t>12 财经商贸类</w:t>
            </w:r>
          </w:p>
        </w:tc>
        <w:tc>
          <w:tcPr>
            <w:tcW w:w="849" w:type="dxa"/>
          </w:tcPr>
          <w:p>
            <w:pPr>
              <w:pStyle w:val="14"/>
              <w:rPr>
                <w:rFonts w:ascii="Times New Roman"/>
                <w:sz w:val="20"/>
              </w:rPr>
            </w:pPr>
          </w:p>
          <w:p>
            <w:pPr>
              <w:pStyle w:val="14"/>
              <w:spacing w:before="160"/>
              <w:ind w:left="104" w:right="93"/>
              <w:jc w:val="center"/>
              <w:rPr>
                <w:sz w:val="20"/>
              </w:rPr>
            </w:pPr>
            <w:r>
              <w:rPr>
                <w:sz w:val="20"/>
              </w:rPr>
              <w:t>121000</w:t>
            </w:r>
          </w:p>
        </w:tc>
        <w:tc>
          <w:tcPr>
            <w:tcW w:w="1318" w:type="dxa"/>
          </w:tcPr>
          <w:p>
            <w:pPr>
              <w:pStyle w:val="14"/>
              <w:rPr>
                <w:rFonts w:ascii="Times New Roman"/>
                <w:sz w:val="20"/>
              </w:rPr>
            </w:pPr>
          </w:p>
          <w:p>
            <w:pPr>
              <w:pStyle w:val="14"/>
              <w:spacing w:before="160"/>
              <w:ind w:left="57"/>
              <w:rPr>
                <w:sz w:val="20"/>
              </w:rPr>
            </w:pPr>
            <w:r>
              <w:rPr>
                <w:sz w:val="20"/>
              </w:rPr>
              <w:t>市场营销</w:t>
            </w:r>
          </w:p>
        </w:tc>
        <w:tc>
          <w:tcPr>
            <w:tcW w:w="2117" w:type="dxa"/>
          </w:tcPr>
          <w:p>
            <w:pPr>
              <w:pStyle w:val="14"/>
              <w:spacing w:before="131" w:line="242" w:lineRule="auto"/>
              <w:ind w:left="58" w:right="845"/>
              <w:rPr>
                <w:sz w:val="20"/>
              </w:rPr>
            </w:pPr>
            <w:r>
              <w:rPr>
                <w:sz w:val="20"/>
              </w:rPr>
              <w:t>电子产品营销汽车营销</w:t>
            </w:r>
          </w:p>
          <w:p>
            <w:pPr>
              <w:pStyle w:val="14"/>
              <w:ind w:left="58"/>
              <w:rPr>
                <w:sz w:val="20"/>
              </w:rPr>
            </w:pPr>
            <w:r>
              <w:rPr>
                <w:sz w:val="20"/>
              </w:rPr>
              <w:t>化妆品营销</w:t>
            </w:r>
          </w:p>
        </w:tc>
        <w:tc>
          <w:tcPr>
            <w:tcW w:w="3011" w:type="dxa"/>
          </w:tcPr>
          <w:p>
            <w:pPr>
              <w:pStyle w:val="14"/>
              <w:spacing w:before="130"/>
              <w:ind w:left="59"/>
              <w:rPr>
                <w:sz w:val="20"/>
              </w:rPr>
            </w:pPr>
            <w:r>
              <w:rPr>
                <w:sz w:val="20"/>
              </w:rPr>
              <w:t>4-01-02-01 推销员</w:t>
            </w:r>
          </w:p>
          <w:p>
            <w:pPr>
              <w:pStyle w:val="14"/>
              <w:numPr>
                <w:ilvl w:val="3"/>
                <w:numId w:val="140"/>
              </w:numPr>
              <w:tabs>
                <w:tab w:val="left" w:pos="1110"/>
              </w:tabs>
              <w:spacing w:before="3" w:after="0" w:line="240" w:lineRule="auto"/>
              <w:ind w:left="1109" w:right="0" w:hanging="1051"/>
              <w:jc w:val="left"/>
              <w:rPr>
                <w:sz w:val="20"/>
              </w:rPr>
            </w:pPr>
            <w:r>
              <w:rPr>
                <w:spacing w:val="-1"/>
                <w:sz w:val="20"/>
              </w:rPr>
              <w:t>营业员</w:t>
            </w:r>
          </w:p>
          <w:p>
            <w:pPr>
              <w:pStyle w:val="14"/>
              <w:numPr>
                <w:ilvl w:val="3"/>
                <w:numId w:val="140"/>
              </w:numPr>
              <w:tabs>
                <w:tab w:val="left" w:pos="1110"/>
              </w:tabs>
              <w:spacing w:before="3" w:after="0" w:line="240" w:lineRule="auto"/>
              <w:ind w:left="1109" w:right="0" w:hanging="1051"/>
              <w:jc w:val="left"/>
              <w:rPr>
                <w:sz w:val="20"/>
              </w:rPr>
            </w:pPr>
            <w:r>
              <w:rPr>
                <w:spacing w:val="-1"/>
                <w:sz w:val="20"/>
              </w:rPr>
              <w:t>收银员</w:t>
            </w:r>
          </w:p>
        </w:tc>
        <w:tc>
          <w:tcPr>
            <w:tcW w:w="1794" w:type="dxa"/>
          </w:tcPr>
          <w:p>
            <w:pPr>
              <w:pStyle w:val="14"/>
              <w:spacing w:before="130" w:line="242" w:lineRule="auto"/>
              <w:ind w:left="60" w:right="1120"/>
              <w:jc w:val="both"/>
              <w:rPr>
                <w:sz w:val="20"/>
              </w:rPr>
            </w:pPr>
            <w:r>
              <w:rPr>
                <w:sz w:val="20"/>
              </w:rPr>
              <w:t>推销员营业员收银员</w:t>
            </w:r>
          </w:p>
        </w:tc>
        <w:tc>
          <w:tcPr>
            <w:tcW w:w="995" w:type="dxa"/>
          </w:tcPr>
          <w:p>
            <w:pPr>
              <w:pStyle w:val="14"/>
              <w:rPr>
                <w:rFonts w:ascii="Times New Roman"/>
                <w:sz w:val="20"/>
              </w:rPr>
            </w:pPr>
          </w:p>
          <w:p>
            <w:pPr>
              <w:pStyle w:val="14"/>
              <w:spacing w:before="159"/>
              <w:ind w:left="33" w:right="12"/>
              <w:jc w:val="center"/>
              <w:rPr>
                <w:sz w:val="20"/>
              </w:rPr>
            </w:pPr>
            <w:r>
              <w:rPr>
                <w:sz w:val="20"/>
              </w:rPr>
              <w:t>3～4 年</w:t>
            </w:r>
          </w:p>
        </w:tc>
        <w:tc>
          <w:tcPr>
            <w:tcW w:w="2915" w:type="dxa"/>
          </w:tcPr>
          <w:p>
            <w:pPr>
              <w:pStyle w:val="14"/>
              <w:spacing w:before="1"/>
              <w:ind w:left="63"/>
              <w:rPr>
                <w:sz w:val="20"/>
              </w:rPr>
            </w:pPr>
            <w:r>
              <w:rPr>
                <w:sz w:val="20"/>
              </w:rPr>
              <w:t>高职：市场营销</w:t>
            </w:r>
          </w:p>
          <w:p>
            <w:pPr>
              <w:pStyle w:val="14"/>
              <w:spacing w:before="2"/>
              <w:ind w:left="564"/>
              <w:rPr>
                <w:sz w:val="20"/>
              </w:rPr>
            </w:pPr>
            <w:r>
              <w:rPr>
                <w:sz w:val="20"/>
              </w:rPr>
              <w:t>营销与策划</w:t>
            </w:r>
          </w:p>
          <w:p>
            <w:pPr>
              <w:pStyle w:val="14"/>
              <w:spacing w:line="260" w:lineRule="atLeast"/>
              <w:ind w:left="63" w:right="937" w:firstLine="500"/>
              <w:rPr>
                <w:sz w:val="20"/>
              </w:rPr>
            </w:pPr>
            <w:r>
              <w:rPr>
                <w:sz w:val="20"/>
              </w:rPr>
              <w:t>市场开发与营销本科：市场营销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90" w:hRule="atLeast"/>
        </w:trPr>
        <w:tc>
          <w:tcPr>
            <w:tcW w:w="1148" w:type="dxa"/>
          </w:tcPr>
          <w:p>
            <w:pPr>
              <w:pStyle w:val="14"/>
              <w:rPr>
                <w:rFonts w:ascii="Times New Roman"/>
                <w:sz w:val="20"/>
              </w:rPr>
            </w:pPr>
          </w:p>
          <w:p>
            <w:pPr>
              <w:pStyle w:val="14"/>
              <w:rPr>
                <w:rFonts w:ascii="Times New Roman"/>
                <w:sz w:val="20"/>
              </w:rPr>
            </w:pPr>
          </w:p>
          <w:p>
            <w:pPr>
              <w:pStyle w:val="14"/>
              <w:spacing w:before="9"/>
              <w:rPr>
                <w:rFonts w:ascii="Times New Roman"/>
                <w:sz w:val="19"/>
              </w:rPr>
            </w:pPr>
          </w:p>
          <w:p>
            <w:pPr>
              <w:pStyle w:val="14"/>
              <w:spacing w:line="242" w:lineRule="auto"/>
              <w:ind w:left="56" w:right="178"/>
              <w:rPr>
                <w:sz w:val="20"/>
              </w:rPr>
            </w:pPr>
            <w:r>
              <w:rPr>
                <w:sz w:val="20"/>
              </w:rPr>
              <w:t>12 财经商贸类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27"/>
              <w:ind w:left="104" w:right="93"/>
              <w:jc w:val="center"/>
              <w:rPr>
                <w:sz w:val="20"/>
              </w:rPr>
            </w:pPr>
            <w:r>
              <w:rPr>
                <w:sz w:val="20"/>
              </w:rPr>
              <w:t>121100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27"/>
              <w:ind w:left="57"/>
              <w:rPr>
                <w:sz w:val="20"/>
              </w:rPr>
            </w:pPr>
            <w:r>
              <w:rPr>
                <w:sz w:val="20"/>
              </w:rPr>
              <w:t>电子商务</w:t>
            </w:r>
          </w:p>
        </w:tc>
        <w:tc>
          <w:tcPr>
            <w:tcW w:w="2117" w:type="dxa"/>
          </w:tcPr>
          <w:p>
            <w:pPr>
              <w:pStyle w:val="14"/>
              <w:spacing w:before="11"/>
              <w:rPr>
                <w:rFonts w:ascii="Times New Roman"/>
                <w:sz w:val="25"/>
              </w:rPr>
            </w:pPr>
          </w:p>
          <w:p>
            <w:pPr>
              <w:pStyle w:val="14"/>
              <w:ind w:left="58"/>
              <w:rPr>
                <w:sz w:val="20"/>
              </w:rPr>
            </w:pPr>
            <w:r>
              <w:rPr>
                <w:sz w:val="20"/>
              </w:rPr>
              <w:t>网络营销</w:t>
            </w:r>
          </w:p>
          <w:p>
            <w:pPr>
              <w:pStyle w:val="14"/>
              <w:spacing w:before="3" w:line="242" w:lineRule="auto"/>
              <w:ind w:left="58" w:right="845"/>
              <w:rPr>
                <w:sz w:val="20"/>
              </w:rPr>
            </w:pPr>
            <w:r>
              <w:rPr>
                <w:spacing w:val="-3"/>
                <w:sz w:val="20"/>
              </w:rPr>
              <w:t>电子商务物流</w:t>
            </w:r>
            <w:r>
              <w:rPr>
                <w:sz w:val="20"/>
              </w:rPr>
              <w:t>客服管理</w:t>
            </w:r>
          </w:p>
          <w:p>
            <w:pPr>
              <w:pStyle w:val="14"/>
              <w:spacing w:before="1" w:line="242" w:lineRule="auto"/>
              <w:ind w:left="58" w:right="845"/>
              <w:rPr>
                <w:sz w:val="20"/>
              </w:rPr>
            </w:pPr>
            <w:r>
              <w:rPr>
                <w:spacing w:val="-3"/>
                <w:sz w:val="20"/>
              </w:rPr>
              <w:t>商务网站维护</w:t>
            </w:r>
            <w:r>
              <w:rPr>
                <w:sz w:val="20"/>
              </w:rPr>
              <w:t>网站推广</w:t>
            </w:r>
          </w:p>
        </w:tc>
        <w:tc>
          <w:tcPr>
            <w:tcW w:w="3011" w:type="dxa"/>
          </w:tcPr>
          <w:p>
            <w:pPr>
              <w:pStyle w:val="14"/>
              <w:spacing w:before="169"/>
              <w:ind w:left="59"/>
              <w:rPr>
                <w:sz w:val="20"/>
              </w:rPr>
            </w:pPr>
            <w:r>
              <w:rPr>
                <w:sz w:val="20"/>
              </w:rPr>
              <w:t>4-99-00-01 电子商务师</w:t>
            </w:r>
          </w:p>
          <w:p>
            <w:pPr>
              <w:pStyle w:val="14"/>
              <w:spacing w:before="3"/>
              <w:ind w:left="59"/>
              <w:rPr>
                <w:sz w:val="20"/>
              </w:rPr>
            </w:pPr>
            <w:r>
              <w:rPr>
                <w:sz w:val="20"/>
              </w:rPr>
              <w:t>3-01-02-05 计算机操作员</w:t>
            </w:r>
          </w:p>
          <w:p>
            <w:pPr>
              <w:pStyle w:val="14"/>
              <w:spacing w:before="2" w:line="242" w:lineRule="auto"/>
              <w:ind w:left="59" w:right="126"/>
              <w:rPr>
                <w:sz w:val="20"/>
              </w:rPr>
            </w:pPr>
            <w:r>
              <w:rPr>
                <w:sz w:val="20"/>
              </w:rPr>
              <w:t>X2-02-13-05 计算机网络管理员物流员</w:t>
            </w:r>
          </w:p>
          <w:p>
            <w:pPr>
              <w:pStyle w:val="14"/>
              <w:spacing w:before="1"/>
              <w:ind w:left="59"/>
              <w:rPr>
                <w:sz w:val="20"/>
              </w:rPr>
            </w:pPr>
            <w:r>
              <w:rPr>
                <w:sz w:val="20"/>
              </w:rPr>
              <w:t>2-02-13-03 计算机网络技术人员</w:t>
            </w:r>
          </w:p>
          <w:p>
            <w:pPr>
              <w:pStyle w:val="14"/>
              <w:spacing w:before="4"/>
              <w:ind w:left="59"/>
              <w:rPr>
                <w:sz w:val="20"/>
              </w:rPr>
            </w:pPr>
            <w:r>
              <w:rPr>
                <w:w w:val="100"/>
                <w:sz w:val="20"/>
              </w:rPr>
              <w:t>☆</w:t>
            </w:r>
          </w:p>
        </w:tc>
        <w:tc>
          <w:tcPr>
            <w:tcW w:w="1794" w:type="dxa"/>
          </w:tcPr>
          <w:p>
            <w:pPr>
              <w:pStyle w:val="14"/>
              <w:rPr>
                <w:rFonts w:ascii="Times New Roman"/>
                <w:sz w:val="20"/>
              </w:rPr>
            </w:pPr>
          </w:p>
          <w:p>
            <w:pPr>
              <w:pStyle w:val="14"/>
              <w:spacing w:before="2"/>
              <w:rPr>
                <w:rFonts w:ascii="Times New Roman"/>
                <w:sz w:val="17"/>
              </w:rPr>
            </w:pPr>
          </w:p>
          <w:p>
            <w:pPr>
              <w:pStyle w:val="14"/>
              <w:spacing w:line="242" w:lineRule="auto"/>
              <w:ind w:left="60" w:right="92"/>
              <w:rPr>
                <w:sz w:val="20"/>
              </w:rPr>
            </w:pPr>
            <w:r>
              <w:rPr>
                <w:sz w:val="20"/>
              </w:rPr>
              <w:t>电子商务师（初级计算机操作员</w:t>
            </w:r>
          </w:p>
          <w:p>
            <w:pPr>
              <w:pStyle w:val="14"/>
              <w:spacing w:before="1" w:line="242" w:lineRule="auto"/>
              <w:ind w:left="60" w:right="121"/>
              <w:rPr>
                <w:sz w:val="20"/>
              </w:rPr>
            </w:pPr>
            <w:r>
              <w:rPr>
                <w:sz w:val="20"/>
              </w:rPr>
              <w:t>计算机网络管理员物流员</w:t>
            </w:r>
          </w:p>
        </w:tc>
        <w:tc>
          <w:tcPr>
            <w:tcW w:w="995" w:type="dxa"/>
          </w:tcPr>
          <w:p>
            <w:pPr>
              <w:pStyle w:val="14"/>
              <w:rPr>
                <w:rFonts w:ascii="Times New Roman"/>
                <w:sz w:val="20"/>
              </w:rPr>
            </w:pPr>
          </w:p>
          <w:p>
            <w:pPr>
              <w:pStyle w:val="14"/>
              <w:spacing w:before="2"/>
              <w:rPr>
                <w:rFonts w:ascii="Times New Roman"/>
                <w:sz w:val="17"/>
              </w:rPr>
            </w:pPr>
          </w:p>
          <w:p>
            <w:pPr>
              <w:pStyle w:val="14"/>
              <w:ind w:left="-153"/>
              <w:rPr>
                <w:sz w:val="20"/>
              </w:rPr>
            </w:pPr>
            <w:r>
              <w:rPr>
                <w:w w:val="100"/>
                <w:sz w:val="20"/>
              </w:rPr>
              <w:t>）</w:t>
            </w:r>
          </w:p>
          <w:p>
            <w:pPr>
              <w:pStyle w:val="14"/>
              <w:spacing w:before="132"/>
              <w:ind w:left="177"/>
              <w:rPr>
                <w:sz w:val="20"/>
              </w:rPr>
            </w:pPr>
            <w:r>
              <w:rPr>
                <w:sz w:val="20"/>
              </w:rPr>
              <w:t>3～4 年</w:t>
            </w:r>
          </w:p>
        </w:tc>
        <w:tc>
          <w:tcPr>
            <w:tcW w:w="2915" w:type="dxa"/>
          </w:tcPr>
          <w:p>
            <w:pPr>
              <w:pStyle w:val="14"/>
              <w:rPr>
                <w:rFonts w:ascii="Times New Roman"/>
                <w:sz w:val="20"/>
              </w:rPr>
            </w:pPr>
          </w:p>
          <w:p>
            <w:pPr>
              <w:pStyle w:val="14"/>
              <w:rPr>
                <w:rFonts w:ascii="Times New Roman"/>
                <w:sz w:val="20"/>
              </w:rPr>
            </w:pPr>
          </w:p>
          <w:p>
            <w:pPr>
              <w:pStyle w:val="14"/>
              <w:spacing w:before="8"/>
              <w:rPr>
                <w:rFonts w:ascii="Times New Roman"/>
                <w:sz w:val="19"/>
              </w:rPr>
            </w:pPr>
          </w:p>
          <w:p>
            <w:pPr>
              <w:pStyle w:val="14"/>
              <w:spacing w:line="242" w:lineRule="auto"/>
              <w:ind w:left="63" w:right="1439"/>
              <w:rPr>
                <w:sz w:val="20"/>
              </w:rPr>
            </w:pPr>
            <w:r>
              <w:rPr>
                <w:sz w:val="20"/>
              </w:rPr>
              <w:t>高职：电子商务本科：电子商务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69"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6"/>
              <w:rPr>
                <w:rFonts w:ascii="Times New Roman"/>
                <w:sz w:val="20"/>
              </w:rPr>
            </w:pPr>
          </w:p>
          <w:p>
            <w:pPr>
              <w:pStyle w:val="14"/>
              <w:spacing w:line="244" w:lineRule="auto"/>
              <w:ind w:left="56" w:right="178"/>
              <w:rPr>
                <w:sz w:val="20"/>
              </w:rPr>
            </w:pPr>
            <w:r>
              <w:rPr>
                <w:sz w:val="20"/>
              </w:rPr>
              <w:t>12 财经商贸类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7"/>
              <w:ind w:left="104" w:right="93"/>
              <w:jc w:val="center"/>
              <w:rPr>
                <w:sz w:val="20"/>
              </w:rPr>
            </w:pPr>
            <w:r>
              <w:rPr>
                <w:sz w:val="20"/>
              </w:rPr>
              <w:t>121200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7"/>
              <w:ind w:left="57"/>
              <w:rPr>
                <w:sz w:val="20"/>
              </w:rPr>
            </w:pPr>
            <w:r>
              <w:rPr>
                <w:sz w:val="20"/>
              </w:rPr>
              <w:t>国际商务</w:t>
            </w:r>
          </w:p>
        </w:tc>
        <w:tc>
          <w:tcPr>
            <w:tcW w:w="2117" w:type="dxa"/>
          </w:tcPr>
          <w:p>
            <w:pPr>
              <w:pStyle w:val="14"/>
              <w:rPr>
                <w:rFonts w:ascii="Times New Roman"/>
                <w:sz w:val="20"/>
              </w:rPr>
            </w:pPr>
          </w:p>
          <w:p>
            <w:pPr>
              <w:pStyle w:val="14"/>
              <w:rPr>
                <w:rFonts w:ascii="Times New Roman"/>
                <w:sz w:val="20"/>
              </w:rPr>
            </w:pPr>
          </w:p>
          <w:p>
            <w:pPr>
              <w:pStyle w:val="14"/>
              <w:rPr>
                <w:rFonts w:ascii="Times New Roman"/>
                <w:sz w:val="18"/>
              </w:rPr>
            </w:pPr>
          </w:p>
          <w:p>
            <w:pPr>
              <w:pStyle w:val="14"/>
              <w:spacing w:line="242" w:lineRule="auto"/>
              <w:ind w:left="58" w:right="1245"/>
              <w:rPr>
                <w:sz w:val="20"/>
              </w:rPr>
            </w:pPr>
            <w:r>
              <w:rPr>
                <w:sz w:val="20"/>
              </w:rPr>
              <w:t>外贸单证外贸报检</w:t>
            </w:r>
          </w:p>
          <w:p>
            <w:pPr>
              <w:pStyle w:val="14"/>
              <w:spacing w:before="2" w:line="242" w:lineRule="auto"/>
              <w:ind w:left="58" w:right="845"/>
              <w:rPr>
                <w:sz w:val="20"/>
              </w:rPr>
            </w:pPr>
            <w:r>
              <w:rPr>
                <w:sz w:val="20"/>
              </w:rPr>
              <w:t>国际货运代理外贸报关助理</w:t>
            </w:r>
          </w:p>
        </w:tc>
        <w:tc>
          <w:tcPr>
            <w:tcW w:w="3011" w:type="dxa"/>
          </w:tcPr>
          <w:p>
            <w:pPr>
              <w:pStyle w:val="14"/>
              <w:spacing w:before="148" w:line="242" w:lineRule="auto"/>
              <w:ind w:left="59" w:right="1539"/>
              <w:jc w:val="both"/>
              <w:rPr>
                <w:sz w:val="20"/>
              </w:rPr>
            </w:pPr>
            <w:r>
              <w:rPr>
                <w:sz w:val="20"/>
              </w:rPr>
              <w:t>国际贸易业务员国际商务跟单员国际商务单证员货代员</w:t>
            </w:r>
          </w:p>
          <w:p>
            <w:pPr>
              <w:pStyle w:val="14"/>
              <w:spacing w:before="3" w:line="242" w:lineRule="auto"/>
              <w:ind w:left="59" w:right="2138"/>
              <w:rPr>
                <w:sz w:val="20"/>
              </w:rPr>
            </w:pPr>
            <w:r>
              <w:rPr>
                <w:sz w:val="20"/>
              </w:rPr>
              <w:t>报 检 员 报关助理</w:t>
            </w:r>
          </w:p>
          <w:p>
            <w:pPr>
              <w:pStyle w:val="14"/>
              <w:spacing w:line="242" w:lineRule="auto"/>
              <w:ind w:left="59" w:right="439"/>
              <w:rPr>
                <w:sz w:val="20"/>
              </w:rPr>
            </w:pPr>
            <w:r>
              <w:rPr>
                <w:sz w:val="20"/>
              </w:rPr>
              <w:t>2-06-05-00 国际商务人员☆ X2-06-05-01 报关员☆</w:t>
            </w:r>
          </w:p>
        </w:tc>
        <w:tc>
          <w:tcPr>
            <w:tcW w:w="1794" w:type="dxa"/>
          </w:tcPr>
          <w:p>
            <w:pPr>
              <w:pStyle w:val="14"/>
              <w:rPr>
                <w:rFonts w:ascii="Times New Roman"/>
                <w:sz w:val="20"/>
              </w:rPr>
            </w:pPr>
          </w:p>
          <w:p>
            <w:pPr>
              <w:pStyle w:val="14"/>
              <w:spacing w:before="7"/>
              <w:rPr>
                <w:rFonts w:ascii="Times New Roman"/>
                <w:sz w:val="26"/>
              </w:rPr>
            </w:pPr>
          </w:p>
          <w:p>
            <w:pPr>
              <w:pStyle w:val="14"/>
              <w:spacing w:before="1" w:line="242" w:lineRule="auto"/>
              <w:ind w:left="60" w:right="321"/>
              <w:rPr>
                <w:sz w:val="20"/>
              </w:rPr>
            </w:pPr>
            <w:r>
              <w:rPr>
                <w:spacing w:val="-2"/>
                <w:sz w:val="20"/>
              </w:rPr>
              <w:t>国际商务单证员国际贸易业务员</w:t>
            </w:r>
            <w:r>
              <w:rPr>
                <w:spacing w:val="-3"/>
                <w:sz w:val="20"/>
              </w:rPr>
              <w:t>国际商务跟单员</w:t>
            </w:r>
            <w:r>
              <w:rPr>
                <w:sz w:val="20"/>
              </w:rPr>
              <w:t>货代从业人员 报检员</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6"/>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spacing w:before="10"/>
              <w:rPr>
                <w:rFonts w:ascii="Times New Roman"/>
                <w:sz w:val="17"/>
              </w:rPr>
            </w:pPr>
          </w:p>
          <w:p>
            <w:pPr>
              <w:pStyle w:val="14"/>
              <w:ind w:left="63"/>
              <w:rPr>
                <w:sz w:val="20"/>
              </w:rPr>
            </w:pPr>
            <w:r>
              <w:rPr>
                <w:sz w:val="20"/>
              </w:rPr>
              <w:t>高职：国际商务</w:t>
            </w:r>
          </w:p>
          <w:p>
            <w:pPr>
              <w:pStyle w:val="14"/>
              <w:spacing w:before="3" w:line="244" w:lineRule="auto"/>
              <w:ind w:left="564" w:right="937"/>
              <w:rPr>
                <w:sz w:val="20"/>
              </w:rPr>
            </w:pPr>
            <w:r>
              <w:rPr>
                <w:sz w:val="20"/>
              </w:rPr>
              <w:t>国际经济与贸易国际贸易实务</w:t>
            </w:r>
          </w:p>
          <w:p>
            <w:pPr>
              <w:pStyle w:val="14"/>
              <w:spacing w:line="253" w:lineRule="exact"/>
              <w:ind w:left="63"/>
              <w:rPr>
                <w:sz w:val="20"/>
              </w:rPr>
            </w:pPr>
            <w:r>
              <w:rPr>
                <w:sz w:val="20"/>
              </w:rPr>
              <w:t>本科：国际经济与贸易</w:t>
            </w:r>
          </w:p>
        </w:tc>
      </w:tr>
    </w:tbl>
    <w:p>
      <w:pPr>
        <w:spacing w:after="0" w:line="253" w:lineRule="exact"/>
        <w:rPr>
          <w:sz w:val="20"/>
        </w:rPr>
        <w:sectPr>
          <w:footerReference r:id="rId61" w:type="default"/>
          <w:pgSz w:w="16840" w:h="11910" w:orient="landscape"/>
          <w:pgMar w:top="1100" w:right="1220" w:bottom="280" w:left="1220" w:header="0" w:footer="0" w:gutter="0"/>
        </w:sectPr>
      </w:pPr>
    </w:p>
    <w:p>
      <w:pPr>
        <w:pStyle w:val="8"/>
        <w:spacing w:before="2"/>
        <w:rPr>
          <w:rFonts w:ascii="Times New Roman"/>
          <w:sz w:val="29"/>
        </w:rPr>
      </w:pPr>
      <w:r>
        <w:pict>
          <v:shape id="_x0000_s1086" o:spid="_x0000_s1086" o:spt="202" type="#_x0000_t202" style="position:absolute;left:0pt;margin-left:42.2pt;margin-top:274.1pt;height:47pt;width:12pt;mso-position-horizontal-relative:page;mso-position-vertical-relative:page;z-index:251719680;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240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3"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3"/>
              </w:rPr>
            </w:pPr>
          </w:p>
          <w:p>
            <w:pPr>
              <w:pStyle w:val="14"/>
              <w:spacing w:line="242" w:lineRule="auto"/>
              <w:ind w:left="56" w:right="178"/>
              <w:rPr>
                <w:sz w:val="20"/>
              </w:rPr>
            </w:pPr>
            <w:r>
              <w:rPr>
                <w:sz w:val="20"/>
              </w:rPr>
              <w:t>12 财经商贸类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64"/>
              <w:ind w:left="104" w:right="93"/>
              <w:jc w:val="center"/>
              <w:rPr>
                <w:sz w:val="20"/>
              </w:rPr>
            </w:pPr>
            <w:r>
              <w:rPr>
                <w:sz w:val="20"/>
              </w:rPr>
              <w:t>121300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64"/>
              <w:ind w:left="57"/>
              <w:rPr>
                <w:sz w:val="20"/>
              </w:rPr>
            </w:pPr>
            <w:r>
              <w:rPr>
                <w:sz w:val="20"/>
              </w:rPr>
              <w:t>商务英语</w:t>
            </w:r>
          </w:p>
        </w:tc>
        <w:tc>
          <w:tcPr>
            <w:tcW w:w="2117" w:type="dxa"/>
          </w:tcPr>
          <w:p>
            <w:pPr>
              <w:pStyle w:val="14"/>
              <w:rPr>
                <w:rFonts w:ascii="Times New Roman"/>
                <w:sz w:val="20"/>
              </w:rPr>
            </w:pPr>
          </w:p>
        </w:tc>
        <w:tc>
          <w:tcPr>
            <w:tcW w:w="3011" w:type="dxa"/>
          </w:tcPr>
          <w:p>
            <w:pPr>
              <w:pStyle w:val="14"/>
              <w:spacing w:before="75" w:line="242" w:lineRule="auto"/>
              <w:ind w:left="59" w:right="1490"/>
              <w:jc w:val="both"/>
              <w:rPr>
                <w:sz w:val="20"/>
              </w:rPr>
            </w:pPr>
            <w:r>
              <w:rPr>
                <w:sz w:val="20"/>
              </w:rPr>
              <w:t>国际贸易业务员国际商务跟单员国际商务单证员3-01-02-01</w:t>
            </w:r>
            <w:r>
              <w:rPr>
                <w:spacing w:val="-23"/>
                <w:sz w:val="20"/>
              </w:rPr>
              <w:t xml:space="preserve"> 秘书</w:t>
            </w:r>
          </w:p>
          <w:p>
            <w:pPr>
              <w:pStyle w:val="14"/>
              <w:spacing w:before="3"/>
              <w:ind w:left="59"/>
              <w:rPr>
                <w:sz w:val="20"/>
              </w:rPr>
            </w:pPr>
            <w:r>
              <w:rPr>
                <w:sz w:val="20"/>
              </w:rPr>
              <w:t>3-01-02-02 公关员</w:t>
            </w:r>
          </w:p>
          <w:p>
            <w:pPr>
              <w:pStyle w:val="14"/>
              <w:spacing w:before="3"/>
              <w:ind w:left="59"/>
              <w:rPr>
                <w:sz w:val="20"/>
              </w:rPr>
            </w:pPr>
            <w:r>
              <w:rPr>
                <w:sz w:val="20"/>
              </w:rPr>
              <w:t>X4-99-00-01 电子商务师</w:t>
            </w:r>
          </w:p>
          <w:p>
            <w:pPr>
              <w:pStyle w:val="14"/>
              <w:spacing w:before="3"/>
              <w:ind w:left="59"/>
              <w:rPr>
                <w:sz w:val="20"/>
              </w:rPr>
            </w:pPr>
            <w:r>
              <w:rPr>
                <w:sz w:val="20"/>
              </w:rPr>
              <w:t>2-06-05-00 国际商务人员☆</w:t>
            </w:r>
          </w:p>
        </w:tc>
        <w:tc>
          <w:tcPr>
            <w:tcW w:w="1794" w:type="dxa"/>
          </w:tcPr>
          <w:p>
            <w:pPr>
              <w:pStyle w:val="14"/>
              <w:spacing w:before="9"/>
              <w:rPr>
                <w:rFonts w:ascii="Times New Roman"/>
                <w:sz w:val="17"/>
              </w:rPr>
            </w:pPr>
          </w:p>
          <w:p>
            <w:pPr>
              <w:pStyle w:val="14"/>
              <w:spacing w:line="242" w:lineRule="auto"/>
              <w:ind w:left="60" w:right="321"/>
              <w:jc w:val="both"/>
              <w:rPr>
                <w:sz w:val="20"/>
              </w:rPr>
            </w:pPr>
            <w:r>
              <w:rPr>
                <w:sz w:val="20"/>
              </w:rPr>
              <w:t>国际商务单证员国际贸易业务员国际商务跟单员秘书</w:t>
            </w:r>
          </w:p>
          <w:p>
            <w:pPr>
              <w:pStyle w:val="14"/>
              <w:spacing w:before="2"/>
              <w:ind w:left="60"/>
              <w:rPr>
                <w:sz w:val="20"/>
              </w:rPr>
            </w:pPr>
            <w:r>
              <w:rPr>
                <w:sz w:val="20"/>
              </w:rPr>
              <w:t>公关员</w:t>
            </w:r>
          </w:p>
          <w:p>
            <w:pPr>
              <w:pStyle w:val="14"/>
              <w:spacing w:before="3"/>
              <w:ind w:left="60"/>
              <w:rPr>
                <w:sz w:val="20"/>
              </w:rPr>
            </w:pPr>
            <w:r>
              <w:rPr>
                <w:sz w:val="20"/>
              </w:rPr>
              <w:t>电子商务师（初级</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63"/>
              <w:ind w:left="327"/>
              <w:rPr>
                <w:sz w:val="20"/>
              </w:rPr>
            </w:pPr>
            <w:r>
              <w:rPr>
                <w:spacing w:val="51"/>
                <w:sz w:val="20"/>
              </w:rPr>
              <w:t>3</w:t>
            </w:r>
            <w:r>
              <w:rPr>
                <w:sz w:val="20"/>
              </w:rPr>
              <w:t>年</w:t>
            </w:r>
            <w:r>
              <w:rPr>
                <w:spacing w:val="-49"/>
                <w:sz w:val="20"/>
              </w:rPr>
              <w:t xml:space="preserve"> </w:t>
            </w:r>
          </w:p>
          <w:p>
            <w:pPr>
              <w:pStyle w:val="14"/>
              <w:rPr>
                <w:rFonts w:ascii="Times New Roman"/>
                <w:sz w:val="20"/>
              </w:rPr>
            </w:pPr>
          </w:p>
          <w:p>
            <w:pPr>
              <w:pStyle w:val="14"/>
              <w:spacing w:before="162"/>
              <w:ind w:left="-153"/>
              <w:rPr>
                <w:sz w:val="20"/>
              </w:rPr>
            </w:pPr>
            <w:r>
              <w:rPr>
                <w:w w:val="100"/>
                <w:sz w:val="20"/>
              </w:rPr>
              <w:t>）</w:t>
            </w:r>
          </w:p>
        </w:tc>
        <w:tc>
          <w:tcPr>
            <w:tcW w:w="2915" w:type="dxa"/>
          </w:tcPr>
          <w:p>
            <w:pPr>
              <w:pStyle w:val="14"/>
              <w:rPr>
                <w:rFonts w:ascii="Times New Roman"/>
                <w:sz w:val="20"/>
              </w:rPr>
            </w:pPr>
          </w:p>
          <w:p>
            <w:pPr>
              <w:pStyle w:val="14"/>
              <w:spacing w:before="3"/>
              <w:rPr>
                <w:rFonts w:ascii="Times New Roman"/>
                <w:sz w:val="20"/>
              </w:rPr>
            </w:pPr>
          </w:p>
          <w:p>
            <w:pPr>
              <w:pStyle w:val="14"/>
              <w:ind w:left="63"/>
              <w:rPr>
                <w:sz w:val="20"/>
              </w:rPr>
            </w:pPr>
            <w:r>
              <w:rPr>
                <w:sz w:val="20"/>
              </w:rPr>
              <w:t>高职：商务英语</w:t>
            </w:r>
          </w:p>
          <w:p>
            <w:pPr>
              <w:pStyle w:val="14"/>
              <w:spacing w:before="4" w:line="242" w:lineRule="auto"/>
              <w:ind w:left="63" w:right="1538" w:firstLine="500"/>
              <w:rPr>
                <w:sz w:val="20"/>
              </w:rPr>
            </w:pPr>
            <w:r>
              <w:rPr>
                <w:sz w:val="20"/>
              </w:rPr>
              <w:t>国际商务本科：英语</w:t>
            </w:r>
          </w:p>
          <w:p>
            <w:pPr>
              <w:pStyle w:val="14"/>
              <w:spacing w:before="1"/>
              <w:ind w:left="564"/>
              <w:rPr>
                <w:sz w:val="20"/>
              </w:rPr>
            </w:pPr>
            <w:r>
              <w:rPr>
                <w:sz w:val="20"/>
              </w:rPr>
              <w:t>国际经济与贸易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115" w:hRule="atLeast"/>
        </w:trPr>
        <w:tc>
          <w:tcPr>
            <w:tcW w:w="1148" w:type="dxa"/>
          </w:tcPr>
          <w:p>
            <w:pPr>
              <w:pStyle w:val="14"/>
              <w:rPr>
                <w:rFonts w:ascii="Times New Roman"/>
                <w:sz w:val="20"/>
              </w:rPr>
            </w:pPr>
          </w:p>
          <w:p>
            <w:pPr>
              <w:pStyle w:val="14"/>
              <w:rPr>
                <w:rFonts w:ascii="Times New Roman"/>
                <w:sz w:val="20"/>
              </w:rPr>
            </w:pPr>
          </w:p>
          <w:p>
            <w:pPr>
              <w:pStyle w:val="14"/>
              <w:spacing w:before="7"/>
              <w:rPr>
                <w:rFonts w:ascii="Times New Roman"/>
                <w:sz w:val="29"/>
              </w:rPr>
            </w:pPr>
          </w:p>
          <w:p>
            <w:pPr>
              <w:pStyle w:val="14"/>
              <w:spacing w:line="242" w:lineRule="auto"/>
              <w:ind w:left="56" w:right="178"/>
              <w:rPr>
                <w:sz w:val="20"/>
              </w:rPr>
            </w:pPr>
            <w:r>
              <w:rPr>
                <w:sz w:val="20"/>
              </w:rPr>
              <w:t>12 财经商贸类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0"/>
              <w:rPr>
                <w:rFonts w:ascii="Times New Roman"/>
                <w:sz w:val="20"/>
              </w:rPr>
            </w:pPr>
          </w:p>
          <w:p>
            <w:pPr>
              <w:pStyle w:val="14"/>
              <w:ind w:left="104" w:right="93"/>
              <w:jc w:val="center"/>
              <w:rPr>
                <w:sz w:val="20"/>
              </w:rPr>
            </w:pPr>
            <w:r>
              <w:rPr>
                <w:sz w:val="20"/>
              </w:rPr>
              <w:t>121400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0"/>
              <w:rPr>
                <w:rFonts w:ascii="Times New Roman"/>
                <w:sz w:val="20"/>
              </w:rPr>
            </w:pPr>
          </w:p>
          <w:p>
            <w:pPr>
              <w:pStyle w:val="14"/>
              <w:ind w:left="57"/>
              <w:rPr>
                <w:sz w:val="20"/>
              </w:rPr>
            </w:pPr>
            <w:r>
              <w:rPr>
                <w:sz w:val="20"/>
              </w:rPr>
              <w:t>商务日语</w:t>
            </w:r>
          </w:p>
        </w:tc>
        <w:tc>
          <w:tcPr>
            <w:tcW w:w="2117" w:type="dxa"/>
          </w:tcPr>
          <w:p>
            <w:pPr>
              <w:pStyle w:val="14"/>
              <w:rPr>
                <w:rFonts w:ascii="Times New Roman"/>
                <w:sz w:val="20"/>
              </w:rPr>
            </w:pPr>
          </w:p>
        </w:tc>
        <w:tc>
          <w:tcPr>
            <w:tcW w:w="3011" w:type="dxa"/>
          </w:tcPr>
          <w:p>
            <w:pPr>
              <w:pStyle w:val="14"/>
              <w:spacing w:before="152" w:line="242" w:lineRule="auto"/>
              <w:ind w:left="59" w:right="1490"/>
              <w:jc w:val="both"/>
              <w:rPr>
                <w:sz w:val="20"/>
              </w:rPr>
            </w:pPr>
            <w:r>
              <w:rPr>
                <w:sz w:val="20"/>
              </w:rPr>
              <w:t>国际贸易业务员国际商务跟单员国际商务单证员3-01-02-01</w:t>
            </w:r>
            <w:r>
              <w:rPr>
                <w:spacing w:val="-23"/>
                <w:sz w:val="20"/>
              </w:rPr>
              <w:t xml:space="preserve"> 秘书</w:t>
            </w:r>
          </w:p>
          <w:p>
            <w:pPr>
              <w:pStyle w:val="14"/>
              <w:spacing w:before="1"/>
              <w:ind w:left="59"/>
              <w:rPr>
                <w:sz w:val="20"/>
              </w:rPr>
            </w:pPr>
            <w:r>
              <w:rPr>
                <w:sz w:val="20"/>
              </w:rPr>
              <w:t>3-01-02-02 公关员</w:t>
            </w:r>
          </w:p>
          <w:p>
            <w:pPr>
              <w:pStyle w:val="14"/>
              <w:spacing w:before="3"/>
              <w:ind w:left="59"/>
              <w:rPr>
                <w:sz w:val="20"/>
              </w:rPr>
            </w:pPr>
            <w:r>
              <w:rPr>
                <w:sz w:val="20"/>
              </w:rPr>
              <w:t>X4-99-00-01 电子商务师</w:t>
            </w:r>
          </w:p>
          <w:p>
            <w:pPr>
              <w:pStyle w:val="14"/>
              <w:spacing w:before="3"/>
              <w:ind w:left="59"/>
              <w:rPr>
                <w:sz w:val="20"/>
              </w:rPr>
            </w:pPr>
            <w:r>
              <w:rPr>
                <w:sz w:val="20"/>
              </w:rPr>
              <w:t>2-06-05-00 国际商务人员☆</w:t>
            </w:r>
          </w:p>
        </w:tc>
        <w:tc>
          <w:tcPr>
            <w:tcW w:w="1794" w:type="dxa"/>
          </w:tcPr>
          <w:p>
            <w:pPr>
              <w:pStyle w:val="14"/>
              <w:spacing w:before="152" w:line="242" w:lineRule="auto"/>
              <w:ind w:left="60" w:right="321"/>
              <w:jc w:val="both"/>
              <w:rPr>
                <w:sz w:val="20"/>
              </w:rPr>
            </w:pPr>
            <w:r>
              <w:rPr>
                <w:sz w:val="20"/>
              </w:rPr>
              <w:t>国际商务单证员国际贸易业务员国际商务跟单员秘书</w:t>
            </w:r>
          </w:p>
          <w:p>
            <w:pPr>
              <w:pStyle w:val="14"/>
              <w:spacing w:before="1"/>
              <w:ind w:left="60"/>
              <w:rPr>
                <w:sz w:val="20"/>
              </w:rPr>
            </w:pPr>
            <w:r>
              <w:rPr>
                <w:sz w:val="20"/>
              </w:rPr>
              <w:t>公关员</w:t>
            </w:r>
          </w:p>
          <w:p>
            <w:pPr>
              <w:pStyle w:val="14"/>
              <w:spacing w:before="3" w:line="242" w:lineRule="auto"/>
              <w:ind w:left="60" w:right="220"/>
              <w:rPr>
                <w:sz w:val="20"/>
              </w:rPr>
            </w:pPr>
            <w:r>
              <w:rPr>
                <w:sz w:val="20"/>
              </w:rPr>
              <w:t>电子商务师 （初级 ）</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9"/>
              <w:rPr>
                <w:rFonts w:ascii="Times New Roman"/>
                <w:sz w:val="20"/>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7"/>
              </w:rPr>
            </w:pPr>
          </w:p>
          <w:p>
            <w:pPr>
              <w:pStyle w:val="14"/>
              <w:ind w:left="63"/>
              <w:rPr>
                <w:sz w:val="20"/>
              </w:rPr>
            </w:pPr>
            <w:r>
              <w:rPr>
                <w:sz w:val="20"/>
              </w:rPr>
              <w:t>高职：商务日语</w:t>
            </w:r>
          </w:p>
          <w:p>
            <w:pPr>
              <w:pStyle w:val="14"/>
              <w:spacing w:before="3" w:line="242" w:lineRule="auto"/>
              <w:ind w:left="63" w:right="1538" w:firstLine="500"/>
              <w:rPr>
                <w:sz w:val="20"/>
              </w:rPr>
            </w:pPr>
            <w:r>
              <w:rPr>
                <w:sz w:val="20"/>
              </w:rPr>
              <w:t>国际商务本科：日语</w:t>
            </w:r>
          </w:p>
          <w:p>
            <w:pPr>
              <w:pStyle w:val="14"/>
              <w:ind w:left="564"/>
              <w:rPr>
                <w:sz w:val="20"/>
              </w:rPr>
            </w:pPr>
            <w:r>
              <w:rPr>
                <w:sz w:val="20"/>
              </w:rPr>
              <w:t>国际经济与贸易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30" w:hRule="atLeast"/>
        </w:trPr>
        <w:tc>
          <w:tcPr>
            <w:tcW w:w="1148" w:type="dxa"/>
          </w:tcPr>
          <w:p>
            <w:pPr>
              <w:pStyle w:val="14"/>
              <w:rPr>
                <w:rFonts w:ascii="Times New Roman"/>
                <w:sz w:val="20"/>
              </w:rPr>
            </w:pPr>
          </w:p>
          <w:p>
            <w:pPr>
              <w:pStyle w:val="14"/>
              <w:rPr>
                <w:rFonts w:ascii="Times New Roman"/>
                <w:sz w:val="20"/>
              </w:rPr>
            </w:pPr>
          </w:p>
          <w:p>
            <w:pPr>
              <w:pStyle w:val="14"/>
              <w:spacing w:before="9"/>
              <w:rPr>
                <w:rFonts w:ascii="Times New Roman"/>
                <w:sz w:val="25"/>
              </w:rPr>
            </w:pPr>
          </w:p>
          <w:p>
            <w:pPr>
              <w:pStyle w:val="14"/>
              <w:spacing w:before="1" w:line="242" w:lineRule="auto"/>
              <w:ind w:left="56" w:right="178"/>
              <w:rPr>
                <w:sz w:val="20"/>
              </w:rPr>
            </w:pPr>
            <w:r>
              <w:rPr>
                <w:sz w:val="20"/>
              </w:rPr>
              <w:t>12 财经商贸类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
              <w:rPr>
                <w:rFonts w:ascii="Times New Roman"/>
                <w:sz w:val="17"/>
              </w:rPr>
            </w:pPr>
          </w:p>
          <w:p>
            <w:pPr>
              <w:pStyle w:val="14"/>
              <w:ind w:left="104" w:right="93"/>
              <w:jc w:val="center"/>
              <w:rPr>
                <w:sz w:val="20"/>
              </w:rPr>
            </w:pPr>
            <w:r>
              <w:rPr>
                <w:sz w:val="20"/>
              </w:rPr>
              <w:t>121500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
              <w:rPr>
                <w:rFonts w:ascii="Times New Roman"/>
                <w:sz w:val="17"/>
              </w:rPr>
            </w:pPr>
          </w:p>
          <w:p>
            <w:pPr>
              <w:pStyle w:val="14"/>
              <w:ind w:left="57"/>
              <w:rPr>
                <w:sz w:val="20"/>
              </w:rPr>
            </w:pPr>
            <w:r>
              <w:rPr>
                <w:sz w:val="20"/>
              </w:rPr>
              <w:t>商务德语</w:t>
            </w:r>
          </w:p>
        </w:tc>
        <w:tc>
          <w:tcPr>
            <w:tcW w:w="2117" w:type="dxa"/>
          </w:tcPr>
          <w:p>
            <w:pPr>
              <w:pStyle w:val="14"/>
              <w:rPr>
                <w:rFonts w:ascii="Times New Roman"/>
                <w:sz w:val="20"/>
              </w:rPr>
            </w:pPr>
          </w:p>
        </w:tc>
        <w:tc>
          <w:tcPr>
            <w:tcW w:w="3011" w:type="dxa"/>
          </w:tcPr>
          <w:p>
            <w:pPr>
              <w:pStyle w:val="14"/>
              <w:spacing w:before="109" w:line="242" w:lineRule="auto"/>
              <w:ind w:left="59" w:right="1490"/>
              <w:jc w:val="both"/>
              <w:rPr>
                <w:sz w:val="20"/>
              </w:rPr>
            </w:pPr>
            <w:r>
              <w:rPr>
                <w:sz w:val="20"/>
              </w:rPr>
              <w:t>国际贸易业务员国际商务跟单员国际商务单证员3-01-02-01</w:t>
            </w:r>
            <w:r>
              <w:rPr>
                <w:spacing w:val="-23"/>
                <w:sz w:val="20"/>
              </w:rPr>
              <w:t xml:space="preserve"> 秘书</w:t>
            </w:r>
          </w:p>
          <w:p>
            <w:pPr>
              <w:pStyle w:val="14"/>
              <w:spacing w:before="2"/>
              <w:ind w:left="59"/>
              <w:rPr>
                <w:sz w:val="20"/>
              </w:rPr>
            </w:pPr>
            <w:r>
              <w:rPr>
                <w:sz w:val="20"/>
              </w:rPr>
              <w:t>3-01-02-02 公关员</w:t>
            </w:r>
          </w:p>
          <w:p>
            <w:pPr>
              <w:pStyle w:val="14"/>
              <w:spacing w:before="3"/>
              <w:ind w:left="59"/>
              <w:rPr>
                <w:sz w:val="20"/>
              </w:rPr>
            </w:pPr>
            <w:r>
              <w:rPr>
                <w:sz w:val="20"/>
              </w:rPr>
              <w:t>X4-99-00-01 电子商务师</w:t>
            </w:r>
          </w:p>
          <w:p>
            <w:pPr>
              <w:pStyle w:val="14"/>
              <w:spacing w:before="3"/>
              <w:ind w:left="59"/>
              <w:rPr>
                <w:sz w:val="20"/>
              </w:rPr>
            </w:pPr>
            <w:r>
              <w:rPr>
                <w:sz w:val="20"/>
              </w:rPr>
              <w:t>2-06-05-00 国际商务人员☆</w:t>
            </w:r>
          </w:p>
        </w:tc>
        <w:tc>
          <w:tcPr>
            <w:tcW w:w="1794" w:type="dxa"/>
          </w:tcPr>
          <w:p>
            <w:pPr>
              <w:pStyle w:val="14"/>
              <w:spacing w:before="8"/>
              <w:rPr>
                <w:rFonts w:ascii="Times New Roman"/>
                <w:sz w:val="20"/>
              </w:rPr>
            </w:pPr>
          </w:p>
          <w:p>
            <w:pPr>
              <w:pStyle w:val="14"/>
              <w:spacing w:line="242" w:lineRule="auto"/>
              <w:ind w:left="60" w:right="321"/>
              <w:jc w:val="both"/>
              <w:rPr>
                <w:sz w:val="20"/>
              </w:rPr>
            </w:pPr>
            <w:r>
              <w:rPr>
                <w:sz w:val="20"/>
              </w:rPr>
              <w:t>国际商务单证员国际贸易业务员国际商务跟单员秘书</w:t>
            </w:r>
          </w:p>
          <w:p>
            <w:pPr>
              <w:pStyle w:val="14"/>
              <w:spacing w:before="3"/>
              <w:ind w:left="60"/>
              <w:rPr>
                <w:sz w:val="20"/>
              </w:rPr>
            </w:pPr>
            <w:r>
              <w:rPr>
                <w:sz w:val="20"/>
              </w:rPr>
              <w:t>公关员</w:t>
            </w:r>
          </w:p>
          <w:p>
            <w:pPr>
              <w:pStyle w:val="14"/>
              <w:spacing w:before="2"/>
              <w:ind w:left="60"/>
              <w:rPr>
                <w:sz w:val="20"/>
              </w:rPr>
            </w:pPr>
            <w:r>
              <w:rPr>
                <w:sz w:val="20"/>
              </w:rPr>
              <w:t>电子商务师（初级</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17"/>
              </w:rPr>
            </w:pPr>
          </w:p>
          <w:p>
            <w:pPr>
              <w:pStyle w:val="14"/>
              <w:ind w:left="327"/>
              <w:rPr>
                <w:sz w:val="20"/>
              </w:rPr>
            </w:pPr>
            <w:r>
              <w:rPr>
                <w:spacing w:val="51"/>
                <w:sz w:val="20"/>
              </w:rPr>
              <w:t>3</w:t>
            </w:r>
            <w:r>
              <w:rPr>
                <w:sz w:val="20"/>
              </w:rPr>
              <w:t>年</w:t>
            </w:r>
            <w:r>
              <w:rPr>
                <w:spacing w:val="-49"/>
                <w:sz w:val="20"/>
              </w:rPr>
              <w:t xml:space="preserve"> </w:t>
            </w:r>
          </w:p>
          <w:p>
            <w:pPr>
              <w:pStyle w:val="14"/>
              <w:rPr>
                <w:rFonts w:ascii="Times New Roman"/>
                <w:sz w:val="20"/>
              </w:rPr>
            </w:pPr>
          </w:p>
          <w:p>
            <w:pPr>
              <w:pStyle w:val="14"/>
              <w:spacing w:before="163"/>
              <w:ind w:left="-153"/>
              <w:rPr>
                <w:sz w:val="20"/>
              </w:rPr>
            </w:pPr>
            <w:r>
              <w:rPr>
                <w:w w:val="100"/>
                <w:sz w:val="20"/>
              </w:rPr>
              <w:t>）</w:t>
            </w:r>
          </w:p>
        </w:tc>
        <w:tc>
          <w:tcPr>
            <w:tcW w:w="2915" w:type="dxa"/>
          </w:tcPr>
          <w:p>
            <w:pPr>
              <w:pStyle w:val="14"/>
              <w:rPr>
                <w:rFonts w:ascii="Times New Roman"/>
                <w:sz w:val="20"/>
              </w:rPr>
            </w:pPr>
          </w:p>
          <w:p>
            <w:pPr>
              <w:pStyle w:val="14"/>
              <w:rPr>
                <w:rFonts w:ascii="Times New Roman"/>
                <w:sz w:val="20"/>
              </w:rPr>
            </w:pPr>
          </w:p>
          <w:p>
            <w:pPr>
              <w:pStyle w:val="14"/>
              <w:spacing w:before="166" w:line="242" w:lineRule="auto"/>
              <w:ind w:left="63" w:right="1439"/>
              <w:rPr>
                <w:sz w:val="20"/>
              </w:rPr>
            </w:pPr>
            <w:r>
              <w:rPr>
                <w:sz w:val="20"/>
              </w:rPr>
              <w:t>高职：国际商务本科：德语</w:t>
            </w:r>
          </w:p>
          <w:p>
            <w:pPr>
              <w:pStyle w:val="14"/>
              <w:spacing w:before="2"/>
              <w:ind w:left="564"/>
              <w:rPr>
                <w:sz w:val="20"/>
              </w:rPr>
            </w:pPr>
            <w:r>
              <w:rPr>
                <w:sz w:val="20"/>
              </w:rPr>
              <w:t>国际经济与贸易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0" w:hRule="atLeast"/>
        </w:trPr>
        <w:tc>
          <w:tcPr>
            <w:tcW w:w="1148" w:type="dxa"/>
          </w:tcPr>
          <w:p>
            <w:pPr>
              <w:pStyle w:val="14"/>
              <w:rPr>
                <w:rFonts w:ascii="Times New Roman"/>
                <w:sz w:val="20"/>
              </w:rPr>
            </w:pPr>
          </w:p>
          <w:p>
            <w:pPr>
              <w:pStyle w:val="14"/>
              <w:rPr>
                <w:rFonts w:ascii="Times New Roman"/>
                <w:sz w:val="20"/>
              </w:rPr>
            </w:pPr>
          </w:p>
          <w:p>
            <w:pPr>
              <w:pStyle w:val="14"/>
              <w:spacing w:before="10"/>
              <w:rPr>
                <w:rFonts w:ascii="Times New Roman"/>
                <w:sz w:val="28"/>
              </w:rPr>
            </w:pPr>
          </w:p>
          <w:p>
            <w:pPr>
              <w:pStyle w:val="14"/>
              <w:spacing w:line="244" w:lineRule="auto"/>
              <w:ind w:left="56" w:right="178"/>
              <w:rPr>
                <w:sz w:val="20"/>
              </w:rPr>
            </w:pPr>
            <w:r>
              <w:rPr>
                <w:sz w:val="20"/>
              </w:rPr>
              <w:t>12 财经商贸类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2"/>
              <w:rPr>
                <w:rFonts w:ascii="Times New Roman"/>
                <w:sz w:val="20"/>
              </w:rPr>
            </w:pPr>
          </w:p>
          <w:p>
            <w:pPr>
              <w:pStyle w:val="14"/>
              <w:spacing w:before="1"/>
              <w:ind w:left="104" w:right="93"/>
              <w:jc w:val="center"/>
              <w:rPr>
                <w:sz w:val="20"/>
              </w:rPr>
            </w:pPr>
            <w:r>
              <w:rPr>
                <w:sz w:val="20"/>
              </w:rPr>
              <w:t>121600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2"/>
              <w:rPr>
                <w:rFonts w:ascii="Times New Roman"/>
                <w:sz w:val="20"/>
              </w:rPr>
            </w:pPr>
          </w:p>
          <w:p>
            <w:pPr>
              <w:pStyle w:val="14"/>
              <w:spacing w:before="1"/>
              <w:ind w:left="57"/>
              <w:rPr>
                <w:sz w:val="20"/>
              </w:rPr>
            </w:pPr>
            <w:r>
              <w:rPr>
                <w:sz w:val="20"/>
              </w:rPr>
              <w:t>商务韩语</w:t>
            </w:r>
          </w:p>
        </w:tc>
        <w:tc>
          <w:tcPr>
            <w:tcW w:w="2117" w:type="dxa"/>
          </w:tcPr>
          <w:p>
            <w:pPr>
              <w:pStyle w:val="14"/>
              <w:rPr>
                <w:rFonts w:ascii="Times New Roman"/>
                <w:sz w:val="20"/>
              </w:rPr>
            </w:pPr>
          </w:p>
        </w:tc>
        <w:tc>
          <w:tcPr>
            <w:tcW w:w="3011" w:type="dxa"/>
          </w:tcPr>
          <w:p>
            <w:pPr>
              <w:pStyle w:val="14"/>
              <w:spacing w:before="144" w:line="242" w:lineRule="auto"/>
              <w:ind w:left="59" w:right="1490"/>
              <w:jc w:val="both"/>
              <w:rPr>
                <w:sz w:val="20"/>
              </w:rPr>
            </w:pPr>
            <w:r>
              <w:rPr>
                <w:sz w:val="20"/>
              </w:rPr>
              <w:t>国际贸易业务员国际商务跟单员国际商务单证员3-01-02-01</w:t>
            </w:r>
            <w:r>
              <w:rPr>
                <w:spacing w:val="-23"/>
                <w:sz w:val="20"/>
              </w:rPr>
              <w:t xml:space="preserve"> 秘书</w:t>
            </w:r>
          </w:p>
          <w:p>
            <w:pPr>
              <w:pStyle w:val="14"/>
              <w:spacing w:before="2"/>
              <w:ind w:left="59"/>
              <w:rPr>
                <w:sz w:val="20"/>
              </w:rPr>
            </w:pPr>
            <w:r>
              <w:rPr>
                <w:sz w:val="20"/>
              </w:rPr>
              <w:t>3-01-02-02 公关员</w:t>
            </w:r>
          </w:p>
          <w:p>
            <w:pPr>
              <w:pStyle w:val="14"/>
              <w:spacing w:before="3"/>
              <w:ind w:left="59"/>
              <w:rPr>
                <w:sz w:val="20"/>
              </w:rPr>
            </w:pPr>
            <w:r>
              <w:rPr>
                <w:sz w:val="20"/>
              </w:rPr>
              <w:t>X4-99-00-01 电子商务师</w:t>
            </w:r>
          </w:p>
          <w:p>
            <w:pPr>
              <w:pStyle w:val="14"/>
              <w:spacing w:before="3"/>
              <w:ind w:left="59"/>
              <w:rPr>
                <w:sz w:val="20"/>
              </w:rPr>
            </w:pPr>
            <w:r>
              <w:rPr>
                <w:sz w:val="20"/>
              </w:rPr>
              <w:t>2-06-05-00 国际商务人员☆</w:t>
            </w:r>
          </w:p>
        </w:tc>
        <w:tc>
          <w:tcPr>
            <w:tcW w:w="1794" w:type="dxa"/>
          </w:tcPr>
          <w:p>
            <w:pPr>
              <w:pStyle w:val="14"/>
              <w:spacing w:before="8"/>
              <w:rPr>
                <w:rFonts w:ascii="Times New Roman"/>
                <w:sz w:val="23"/>
              </w:rPr>
            </w:pPr>
          </w:p>
          <w:p>
            <w:pPr>
              <w:pStyle w:val="14"/>
              <w:spacing w:line="242" w:lineRule="auto"/>
              <w:ind w:left="60" w:right="321"/>
              <w:jc w:val="both"/>
              <w:rPr>
                <w:sz w:val="20"/>
              </w:rPr>
            </w:pPr>
            <w:r>
              <w:rPr>
                <w:sz w:val="20"/>
              </w:rPr>
              <w:t>国际商务单证员国际贸易业务员国际商务跟单员秘书</w:t>
            </w:r>
          </w:p>
          <w:p>
            <w:pPr>
              <w:pStyle w:val="14"/>
              <w:spacing w:before="3"/>
              <w:ind w:left="60"/>
              <w:rPr>
                <w:sz w:val="20"/>
              </w:rPr>
            </w:pPr>
            <w:r>
              <w:rPr>
                <w:sz w:val="20"/>
              </w:rPr>
              <w:t>公关员</w:t>
            </w:r>
          </w:p>
          <w:p>
            <w:pPr>
              <w:pStyle w:val="14"/>
              <w:spacing w:before="3"/>
              <w:ind w:left="60"/>
              <w:rPr>
                <w:sz w:val="20"/>
              </w:rPr>
            </w:pPr>
            <w:r>
              <w:rPr>
                <w:sz w:val="20"/>
              </w:rPr>
              <w:t>电子商务师（初级</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
              <w:rPr>
                <w:rFonts w:ascii="Times New Roman"/>
                <w:sz w:val="20"/>
              </w:rPr>
            </w:pPr>
          </w:p>
          <w:p>
            <w:pPr>
              <w:pStyle w:val="14"/>
              <w:spacing w:before="1"/>
              <w:ind w:left="327"/>
              <w:rPr>
                <w:sz w:val="20"/>
              </w:rPr>
            </w:pPr>
            <w:r>
              <w:rPr>
                <w:spacing w:val="51"/>
                <w:sz w:val="20"/>
              </w:rPr>
              <w:t>3</w:t>
            </w:r>
            <w:r>
              <w:rPr>
                <w:sz w:val="20"/>
              </w:rPr>
              <w:t>年</w:t>
            </w:r>
            <w:r>
              <w:rPr>
                <w:spacing w:val="-49"/>
                <w:sz w:val="20"/>
              </w:rPr>
              <w:t xml:space="preserve"> </w:t>
            </w:r>
          </w:p>
          <w:p>
            <w:pPr>
              <w:pStyle w:val="14"/>
              <w:rPr>
                <w:rFonts w:ascii="Times New Roman"/>
                <w:sz w:val="20"/>
              </w:rPr>
            </w:pPr>
          </w:p>
          <w:p>
            <w:pPr>
              <w:pStyle w:val="14"/>
              <w:spacing w:before="162"/>
              <w:ind w:left="-153"/>
              <w:rPr>
                <w:sz w:val="20"/>
              </w:rPr>
            </w:pPr>
            <w:r>
              <w:rPr>
                <w:w w:val="100"/>
                <w:sz w:val="20"/>
              </w:rPr>
              <w:t>）</w:t>
            </w:r>
          </w:p>
        </w:tc>
        <w:tc>
          <w:tcPr>
            <w:tcW w:w="2915" w:type="dxa"/>
          </w:tcPr>
          <w:p>
            <w:pPr>
              <w:pStyle w:val="14"/>
              <w:rPr>
                <w:rFonts w:ascii="Times New Roman"/>
                <w:sz w:val="20"/>
              </w:rPr>
            </w:pPr>
          </w:p>
          <w:p>
            <w:pPr>
              <w:pStyle w:val="14"/>
              <w:rPr>
                <w:rFonts w:ascii="Times New Roman"/>
                <w:sz w:val="20"/>
              </w:rPr>
            </w:pPr>
          </w:p>
          <w:p>
            <w:pPr>
              <w:pStyle w:val="14"/>
              <w:spacing w:before="6"/>
              <w:rPr>
                <w:rFonts w:ascii="Times New Roman"/>
                <w:sz w:val="17"/>
              </w:rPr>
            </w:pPr>
          </w:p>
          <w:p>
            <w:pPr>
              <w:pStyle w:val="14"/>
              <w:spacing w:line="244" w:lineRule="auto"/>
              <w:ind w:left="63" w:right="1439"/>
              <w:rPr>
                <w:sz w:val="20"/>
              </w:rPr>
            </w:pPr>
            <w:r>
              <w:rPr>
                <w:sz w:val="20"/>
              </w:rPr>
              <w:t>高职：国际商务本科：韩语</w:t>
            </w:r>
          </w:p>
          <w:p>
            <w:pPr>
              <w:pStyle w:val="14"/>
              <w:spacing w:line="253" w:lineRule="exact"/>
              <w:ind w:left="564"/>
              <w:rPr>
                <w:sz w:val="20"/>
              </w:rPr>
            </w:pPr>
            <w:r>
              <w:rPr>
                <w:sz w:val="20"/>
              </w:rPr>
              <w:t>国际经济与贸易</w:t>
            </w:r>
          </w:p>
        </w:tc>
      </w:tr>
    </w:tbl>
    <w:p>
      <w:pPr>
        <w:spacing w:after="0" w:line="253" w:lineRule="exact"/>
        <w:rPr>
          <w:sz w:val="20"/>
        </w:rPr>
        <w:sectPr>
          <w:footerReference r:id="rId62" w:type="default"/>
          <w:pgSz w:w="16840" w:h="11910" w:orient="landscape"/>
          <w:pgMar w:top="1100" w:right="1220" w:bottom="280" w:left="1220" w:header="0" w:footer="0" w:gutter="0"/>
        </w:sectPr>
      </w:pPr>
    </w:p>
    <w:p>
      <w:pPr>
        <w:pStyle w:val="8"/>
        <w:spacing w:before="2"/>
        <w:rPr>
          <w:rFonts w:ascii="Times New Roman"/>
          <w:sz w:val="29"/>
        </w:rPr>
      </w:pPr>
      <w:r>
        <w:pict>
          <v:shape id="_x0000_s1087" o:spid="_x0000_s1087" o:spt="202" type="#_x0000_t202" style="position:absolute;left:0pt;margin-left:42.2pt;margin-top:274.1pt;height:47pt;width:12pt;mso-position-horizontal-relative:page;mso-position-vertical-relative:page;z-index:251720704;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241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1" w:hRule="atLeast"/>
        </w:trPr>
        <w:tc>
          <w:tcPr>
            <w:tcW w:w="1148" w:type="dxa"/>
          </w:tcPr>
          <w:p>
            <w:pPr>
              <w:pStyle w:val="14"/>
              <w:rPr>
                <w:rFonts w:ascii="Times New Roman"/>
                <w:sz w:val="20"/>
              </w:rPr>
            </w:pPr>
          </w:p>
          <w:p>
            <w:pPr>
              <w:pStyle w:val="14"/>
              <w:rPr>
                <w:rFonts w:ascii="Times New Roman"/>
                <w:sz w:val="20"/>
              </w:rPr>
            </w:pPr>
          </w:p>
          <w:p>
            <w:pPr>
              <w:pStyle w:val="14"/>
              <w:spacing w:before="8"/>
              <w:rPr>
                <w:rFonts w:ascii="Times New Roman"/>
                <w:sz w:val="27"/>
              </w:rPr>
            </w:pPr>
          </w:p>
          <w:p>
            <w:pPr>
              <w:pStyle w:val="14"/>
              <w:spacing w:line="242" w:lineRule="auto"/>
              <w:ind w:left="56" w:right="178"/>
              <w:rPr>
                <w:sz w:val="20"/>
              </w:rPr>
            </w:pPr>
            <w:r>
              <w:rPr>
                <w:sz w:val="20"/>
              </w:rPr>
              <w:t>12 财经商贸类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19"/>
              </w:rPr>
            </w:pPr>
          </w:p>
          <w:p>
            <w:pPr>
              <w:pStyle w:val="14"/>
              <w:ind w:left="104" w:right="93"/>
              <w:jc w:val="center"/>
              <w:rPr>
                <w:sz w:val="20"/>
              </w:rPr>
            </w:pPr>
            <w:r>
              <w:rPr>
                <w:sz w:val="20"/>
              </w:rPr>
              <w:t>121700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19"/>
              </w:rPr>
            </w:pPr>
          </w:p>
          <w:p>
            <w:pPr>
              <w:pStyle w:val="14"/>
              <w:ind w:left="57"/>
              <w:rPr>
                <w:sz w:val="20"/>
              </w:rPr>
            </w:pPr>
            <w:r>
              <w:rPr>
                <w:sz w:val="20"/>
              </w:rPr>
              <w:t>商务俄语</w:t>
            </w:r>
          </w:p>
        </w:tc>
        <w:tc>
          <w:tcPr>
            <w:tcW w:w="2117" w:type="dxa"/>
          </w:tcPr>
          <w:p>
            <w:pPr>
              <w:pStyle w:val="14"/>
              <w:rPr>
                <w:rFonts w:ascii="Times New Roman"/>
                <w:sz w:val="20"/>
              </w:rPr>
            </w:pPr>
          </w:p>
        </w:tc>
        <w:tc>
          <w:tcPr>
            <w:tcW w:w="3011" w:type="dxa"/>
          </w:tcPr>
          <w:p>
            <w:pPr>
              <w:pStyle w:val="14"/>
              <w:spacing w:before="129" w:line="242" w:lineRule="auto"/>
              <w:ind w:left="59" w:right="1490"/>
              <w:jc w:val="both"/>
              <w:rPr>
                <w:sz w:val="20"/>
              </w:rPr>
            </w:pPr>
            <w:r>
              <w:rPr>
                <w:sz w:val="20"/>
              </w:rPr>
              <w:t>国际商务单证员国际贸易业务员国际商务跟单员3-01-02-01</w:t>
            </w:r>
            <w:r>
              <w:rPr>
                <w:spacing w:val="-23"/>
                <w:sz w:val="20"/>
              </w:rPr>
              <w:t xml:space="preserve"> 秘书</w:t>
            </w:r>
          </w:p>
          <w:p>
            <w:pPr>
              <w:pStyle w:val="14"/>
              <w:spacing w:before="3"/>
              <w:ind w:left="59"/>
              <w:rPr>
                <w:sz w:val="20"/>
              </w:rPr>
            </w:pPr>
            <w:r>
              <w:rPr>
                <w:sz w:val="20"/>
              </w:rPr>
              <w:t>3-01-02-02 公关员</w:t>
            </w:r>
          </w:p>
          <w:p>
            <w:pPr>
              <w:pStyle w:val="14"/>
              <w:spacing w:before="3"/>
              <w:ind w:left="59"/>
              <w:rPr>
                <w:sz w:val="20"/>
              </w:rPr>
            </w:pPr>
            <w:r>
              <w:rPr>
                <w:sz w:val="20"/>
              </w:rPr>
              <w:t>X4-99-00-01 电子商务师</w:t>
            </w:r>
          </w:p>
          <w:p>
            <w:pPr>
              <w:pStyle w:val="14"/>
              <w:spacing w:before="3"/>
              <w:ind w:left="59"/>
              <w:rPr>
                <w:sz w:val="20"/>
              </w:rPr>
            </w:pPr>
            <w:r>
              <w:rPr>
                <w:sz w:val="20"/>
              </w:rPr>
              <w:t>2-06-05-00 国际商务人员☆</w:t>
            </w:r>
          </w:p>
        </w:tc>
        <w:tc>
          <w:tcPr>
            <w:tcW w:w="1794" w:type="dxa"/>
          </w:tcPr>
          <w:p>
            <w:pPr>
              <w:pStyle w:val="14"/>
              <w:spacing w:before="5"/>
              <w:rPr>
                <w:rFonts w:ascii="Times New Roman"/>
                <w:sz w:val="22"/>
              </w:rPr>
            </w:pPr>
          </w:p>
          <w:p>
            <w:pPr>
              <w:pStyle w:val="14"/>
              <w:spacing w:line="242" w:lineRule="auto"/>
              <w:ind w:left="60" w:right="321"/>
              <w:jc w:val="both"/>
              <w:rPr>
                <w:sz w:val="20"/>
              </w:rPr>
            </w:pPr>
            <w:r>
              <w:rPr>
                <w:sz w:val="20"/>
              </w:rPr>
              <w:t>国际商务单证员国际贸易业务员国际商务跟单员秘书</w:t>
            </w:r>
          </w:p>
          <w:p>
            <w:pPr>
              <w:pStyle w:val="14"/>
              <w:spacing w:before="3"/>
              <w:ind w:left="60"/>
              <w:rPr>
                <w:sz w:val="20"/>
              </w:rPr>
            </w:pPr>
            <w:r>
              <w:rPr>
                <w:sz w:val="20"/>
              </w:rPr>
              <w:t>公关员</w:t>
            </w:r>
          </w:p>
          <w:p>
            <w:pPr>
              <w:pStyle w:val="14"/>
              <w:spacing w:before="3"/>
              <w:ind w:left="60"/>
              <w:rPr>
                <w:sz w:val="20"/>
              </w:rPr>
            </w:pPr>
            <w:r>
              <w:rPr>
                <w:sz w:val="20"/>
              </w:rPr>
              <w:t>电子商务师（初级</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0"/>
              <w:rPr>
                <w:rFonts w:ascii="Times New Roman"/>
                <w:sz w:val="18"/>
              </w:rPr>
            </w:pPr>
          </w:p>
          <w:p>
            <w:pPr>
              <w:pStyle w:val="14"/>
              <w:ind w:left="327"/>
              <w:rPr>
                <w:sz w:val="20"/>
              </w:rPr>
            </w:pPr>
            <w:r>
              <w:rPr>
                <w:spacing w:val="51"/>
                <w:sz w:val="20"/>
              </w:rPr>
              <w:t>3</w:t>
            </w:r>
            <w:r>
              <w:rPr>
                <w:sz w:val="20"/>
              </w:rPr>
              <w:t>年</w:t>
            </w:r>
            <w:r>
              <w:rPr>
                <w:spacing w:val="-49"/>
                <w:sz w:val="20"/>
              </w:rPr>
              <w:t xml:space="preserve"> </w:t>
            </w:r>
          </w:p>
          <w:p>
            <w:pPr>
              <w:pStyle w:val="14"/>
              <w:rPr>
                <w:rFonts w:ascii="Times New Roman"/>
                <w:sz w:val="20"/>
              </w:rPr>
            </w:pPr>
          </w:p>
          <w:p>
            <w:pPr>
              <w:pStyle w:val="14"/>
              <w:spacing w:before="162"/>
              <w:ind w:left="-153"/>
              <w:rPr>
                <w:sz w:val="20"/>
              </w:rPr>
            </w:pPr>
            <w:r>
              <w:rPr>
                <w:w w:val="100"/>
                <w:sz w:val="20"/>
              </w:rPr>
              <w:t>）</w:t>
            </w:r>
          </w:p>
        </w:tc>
        <w:tc>
          <w:tcPr>
            <w:tcW w:w="2915" w:type="dxa"/>
          </w:tcPr>
          <w:p>
            <w:pPr>
              <w:pStyle w:val="14"/>
              <w:rPr>
                <w:rFonts w:ascii="Times New Roman"/>
                <w:sz w:val="20"/>
              </w:rPr>
            </w:pPr>
          </w:p>
          <w:p>
            <w:pPr>
              <w:pStyle w:val="14"/>
              <w:rPr>
                <w:rFonts w:ascii="Times New Roman"/>
                <w:sz w:val="20"/>
              </w:rPr>
            </w:pPr>
          </w:p>
          <w:p>
            <w:pPr>
              <w:pStyle w:val="14"/>
              <w:spacing w:before="3"/>
              <w:rPr>
                <w:rFonts w:ascii="Times New Roman"/>
                <w:sz w:val="16"/>
              </w:rPr>
            </w:pPr>
          </w:p>
          <w:p>
            <w:pPr>
              <w:pStyle w:val="14"/>
              <w:spacing w:line="244" w:lineRule="auto"/>
              <w:ind w:left="63" w:right="1439"/>
              <w:rPr>
                <w:sz w:val="20"/>
              </w:rPr>
            </w:pPr>
            <w:r>
              <w:rPr>
                <w:sz w:val="20"/>
              </w:rPr>
              <w:t>高职：国际商务本科：俄语</w:t>
            </w:r>
          </w:p>
          <w:p>
            <w:pPr>
              <w:pStyle w:val="14"/>
              <w:spacing w:line="253" w:lineRule="exact"/>
              <w:ind w:left="564"/>
              <w:rPr>
                <w:sz w:val="20"/>
              </w:rPr>
            </w:pPr>
            <w:r>
              <w:rPr>
                <w:sz w:val="20"/>
              </w:rPr>
              <w:t>国际经济与贸易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14" w:hRule="atLeast"/>
        </w:trPr>
        <w:tc>
          <w:tcPr>
            <w:tcW w:w="1148" w:type="dxa"/>
          </w:tcPr>
          <w:p>
            <w:pPr>
              <w:pStyle w:val="14"/>
              <w:rPr>
                <w:rFonts w:ascii="Times New Roman"/>
                <w:sz w:val="20"/>
              </w:rPr>
            </w:pPr>
          </w:p>
          <w:p>
            <w:pPr>
              <w:pStyle w:val="14"/>
              <w:rPr>
                <w:rFonts w:ascii="Times New Roman"/>
                <w:sz w:val="20"/>
              </w:rPr>
            </w:pPr>
          </w:p>
          <w:p>
            <w:pPr>
              <w:pStyle w:val="14"/>
              <w:spacing w:before="5"/>
              <w:rPr>
                <w:rFonts w:ascii="Times New Roman"/>
                <w:sz w:val="29"/>
              </w:rPr>
            </w:pPr>
          </w:p>
          <w:p>
            <w:pPr>
              <w:pStyle w:val="14"/>
              <w:spacing w:before="1" w:line="244" w:lineRule="auto"/>
              <w:ind w:left="56" w:right="178"/>
              <w:rPr>
                <w:sz w:val="20"/>
              </w:rPr>
            </w:pPr>
            <w:r>
              <w:rPr>
                <w:sz w:val="20"/>
              </w:rPr>
              <w:t>12 财经商贸类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0"/>
              <w:rPr>
                <w:rFonts w:ascii="Times New Roman"/>
                <w:sz w:val="20"/>
              </w:rPr>
            </w:pPr>
          </w:p>
          <w:p>
            <w:pPr>
              <w:pStyle w:val="14"/>
              <w:ind w:left="104" w:right="93"/>
              <w:jc w:val="center"/>
              <w:rPr>
                <w:sz w:val="20"/>
              </w:rPr>
            </w:pPr>
            <w:r>
              <w:rPr>
                <w:sz w:val="20"/>
              </w:rPr>
              <w:t>121800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0"/>
              <w:rPr>
                <w:rFonts w:ascii="Times New Roman"/>
                <w:sz w:val="20"/>
              </w:rPr>
            </w:pPr>
          </w:p>
          <w:p>
            <w:pPr>
              <w:pStyle w:val="14"/>
              <w:ind w:left="57"/>
              <w:rPr>
                <w:sz w:val="20"/>
              </w:rPr>
            </w:pPr>
            <w:r>
              <w:rPr>
                <w:sz w:val="20"/>
              </w:rPr>
              <w:t>商务法语</w:t>
            </w:r>
          </w:p>
        </w:tc>
        <w:tc>
          <w:tcPr>
            <w:tcW w:w="2117" w:type="dxa"/>
          </w:tcPr>
          <w:p>
            <w:pPr>
              <w:pStyle w:val="14"/>
              <w:rPr>
                <w:rFonts w:ascii="Times New Roman"/>
                <w:sz w:val="20"/>
              </w:rPr>
            </w:pPr>
          </w:p>
        </w:tc>
        <w:tc>
          <w:tcPr>
            <w:tcW w:w="3011" w:type="dxa"/>
          </w:tcPr>
          <w:p>
            <w:pPr>
              <w:pStyle w:val="14"/>
              <w:spacing w:before="151" w:line="242" w:lineRule="auto"/>
              <w:ind w:left="59" w:right="1490"/>
              <w:jc w:val="both"/>
              <w:rPr>
                <w:sz w:val="20"/>
              </w:rPr>
            </w:pPr>
            <w:r>
              <w:rPr>
                <w:sz w:val="20"/>
              </w:rPr>
              <w:t>国际贸易业务员国际商务跟单员国际商务单证员3-01-02-01</w:t>
            </w:r>
            <w:r>
              <w:rPr>
                <w:spacing w:val="-23"/>
                <w:sz w:val="20"/>
              </w:rPr>
              <w:t xml:space="preserve"> 秘书</w:t>
            </w:r>
          </w:p>
          <w:p>
            <w:pPr>
              <w:pStyle w:val="14"/>
              <w:spacing w:before="2"/>
              <w:ind w:left="59"/>
              <w:rPr>
                <w:sz w:val="20"/>
              </w:rPr>
            </w:pPr>
            <w:r>
              <w:rPr>
                <w:sz w:val="20"/>
              </w:rPr>
              <w:t>3-01-02-02 公关员</w:t>
            </w:r>
          </w:p>
          <w:p>
            <w:pPr>
              <w:pStyle w:val="14"/>
              <w:spacing w:before="3"/>
              <w:ind w:left="59"/>
              <w:rPr>
                <w:sz w:val="20"/>
              </w:rPr>
            </w:pPr>
            <w:r>
              <w:rPr>
                <w:sz w:val="20"/>
              </w:rPr>
              <w:t>X4-99-00-01 电子商务师</w:t>
            </w:r>
          </w:p>
          <w:p>
            <w:pPr>
              <w:pStyle w:val="14"/>
              <w:spacing w:before="3"/>
              <w:ind w:left="59"/>
              <w:rPr>
                <w:sz w:val="20"/>
              </w:rPr>
            </w:pPr>
            <w:r>
              <w:rPr>
                <w:sz w:val="20"/>
              </w:rPr>
              <w:t>2-06-05-00 国际商务人员☆</w:t>
            </w:r>
          </w:p>
        </w:tc>
        <w:tc>
          <w:tcPr>
            <w:tcW w:w="1794" w:type="dxa"/>
          </w:tcPr>
          <w:p>
            <w:pPr>
              <w:pStyle w:val="14"/>
              <w:spacing w:before="4"/>
              <w:rPr>
                <w:rFonts w:ascii="Times New Roman"/>
                <w:sz w:val="24"/>
              </w:rPr>
            </w:pPr>
          </w:p>
          <w:p>
            <w:pPr>
              <w:pStyle w:val="14"/>
              <w:spacing w:line="242" w:lineRule="auto"/>
              <w:ind w:left="60" w:right="322"/>
              <w:jc w:val="both"/>
              <w:rPr>
                <w:sz w:val="20"/>
              </w:rPr>
            </w:pPr>
            <w:r>
              <w:rPr>
                <w:sz w:val="20"/>
              </w:rPr>
              <w:t>国际商务单证员国际贸易业务员国际商务跟单员秘书</w:t>
            </w:r>
          </w:p>
          <w:p>
            <w:pPr>
              <w:pStyle w:val="14"/>
              <w:spacing w:before="3"/>
              <w:ind w:left="60"/>
              <w:rPr>
                <w:sz w:val="20"/>
              </w:rPr>
            </w:pPr>
            <w:r>
              <w:rPr>
                <w:sz w:val="20"/>
              </w:rPr>
              <w:t>公关员</w:t>
            </w:r>
          </w:p>
          <w:p>
            <w:pPr>
              <w:pStyle w:val="14"/>
              <w:spacing w:before="2"/>
              <w:ind w:left="60"/>
              <w:rPr>
                <w:sz w:val="20"/>
              </w:rPr>
            </w:pPr>
            <w:r>
              <w:rPr>
                <w:sz w:val="20"/>
              </w:rPr>
              <w:t>电子商务师（初级</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9"/>
              <w:rPr>
                <w:rFonts w:ascii="Times New Roman"/>
                <w:sz w:val="20"/>
              </w:rPr>
            </w:pPr>
          </w:p>
          <w:p>
            <w:pPr>
              <w:pStyle w:val="14"/>
              <w:ind w:left="327"/>
              <w:rPr>
                <w:sz w:val="20"/>
              </w:rPr>
            </w:pPr>
            <w:r>
              <w:rPr>
                <w:spacing w:val="51"/>
                <w:sz w:val="20"/>
              </w:rPr>
              <w:t>3</w:t>
            </w:r>
            <w:r>
              <w:rPr>
                <w:sz w:val="20"/>
              </w:rPr>
              <w:t>年</w:t>
            </w:r>
            <w:r>
              <w:rPr>
                <w:spacing w:val="-49"/>
                <w:sz w:val="20"/>
              </w:rPr>
              <w:t xml:space="preserve"> </w:t>
            </w:r>
          </w:p>
          <w:p>
            <w:pPr>
              <w:pStyle w:val="14"/>
              <w:rPr>
                <w:rFonts w:ascii="Times New Roman"/>
                <w:sz w:val="20"/>
              </w:rPr>
            </w:pPr>
          </w:p>
          <w:p>
            <w:pPr>
              <w:pStyle w:val="14"/>
              <w:spacing w:before="162"/>
              <w:ind w:left="-153"/>
              <w:rPr>
                <w:sz w:val="20"/>
              </w:rPr>
            </w:pPr>
            <w:r>
              <w:rPr>
                <w:w w:val="100"/>
                <w:sz w:val="20"/>
              </w:rPr>
              <w:t>）</w:t>
            </w:r>
          </w:p>
        </w:tc>
        <w:tc>
          <w:tcPr>
            <w:tcW w:w="2915" w:type="dxa"/>
          </w:tcPr>
          <w:p>
            <w:pPr>
              <w:pStyle w:val="14"/>
              <w:rPr>
                <w:rFonts w:ascii="Times New Roman"/>
                <w:sz w:val="20"/>
              </w:rPr>
            </w:pPr>
          </w:p>
          <w:p>
            <w:pPr>
              <w:pStyle w:val="14"/>
              <w:rPr>
                <w:rFonts w:ascii="Times New Roman"/>
                <w:sz w:val="20"/>
              </w:rPr>
            </w:pPr>
          </w:p>
          <w:p>
            <w:pPr>
              <w:pStyle w:val="14"/>
              <w:spacing w:before="1"/>
              <w:rPr>
                <w:rFonts w:ascii="Times New Roman"/>
                <w:sz w:val="18"/>
              </w:rPr>
            </w:pPr>
          </w:p>
          <w:p>
            <w:pPr>
              <w:pStyle w:val="14"/>
              <w:spacing w:line="244" w:lineRule="auto"/>
              <w:ind w:left="63" w:right="1439"/>
              <w:rPr>
                <w:sz w:val="20"/>
              </w:rPr>
            </w:pPr>
            <w:r>
              <w:rPr>
                <w:sz w:val="20"/>
              </w:rPr>
              <w:t>高职：国际商务本科：法语</w:t>
            </w:r>
          </w:p>
          <w:p>
            <w:pPr>
              <w:pStyle w:val="14"/>
              <w:spacing w:line="253" w:lineRule="exact"/>
              <w:ind w:left="564"/>
              <w:rPr>
                <w:sz w:val="20"/>
              </w:rPr>
            </w:pPr>
            <w:r>
              <w:rPr>
                <w:sz w:val="20"/>
              </w:rPr>
              <w:t>国际经济与贸易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96"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6"/>
              <w:rPr>
                <w:rFonts w:ascii="Times New Roman"/>
                <w:sz w:val="23"/>
              </w:rPr>
            </w:pPr>
          </w:p>
          <w:p>
            <w:pPr>
              <w:pStyle w:val="14"/>
              <w:spacing w:line="242" w:lineRule="auto"/>
              <w:ind w:left="56" w:right="178"/>
              <w:rPr>
                <w:sz w:val="20"/>
              </w:rPr>
            </w:pPr>
            <w:r>
              <w:rPr>
                <w:sz w:val="20"/>
              </w:rPr>
              <w:t>12 财经商贸类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70"/>
              <w:ind w:left="104" w:right="93"/>
              <w:jc w:val="center"/>
              <w:rPr>
                <w:sz w:val="20"/>
              </w:rPr>
            </w:pPr>
            <w:r>
              <w:rPr>
                <w:sz w:val="20"/>
              </w:rPr>
              <w:t>121900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6"/>
              <w:rPr>
                <w:rFonts w:ascii="Times New Roman"/>
                <w:sz w:val="23"/>
              </w:rPr>
            </w:pPr>
          </w:p>
          <w:p>
            <w:pPr>
              <w:pStyle w:val="14"/>
              <w:spacing w:line="242" w:lineRule="auto"/>
              <w:ind w:left="57" w:right="47"/>
              <w:rPr>
                <w:sz w:val="20"/>
              </w:rPr>
            </w:pPr>
            <w:r>
              <w:rPr>
                <w:sz w:val="20"/>
              </w:rPr>
              <w:t>物流服务与管理</w:t>
            </w:r>
          </w:p>
        </w:tc>
        <w:tc>
          <w:tcPr>
            <w:tcW w:w="2117" w:type="dxa"/>
          </w:tcPr>
          <w:p>
            <w:pPr>
              <w:pStyle w:val="14"/>
              <w:rPr>
                <w:rFonts w:ascii="Times New Roman"/>
                <w:sz w:val="20"/>
              </w:rPr>
            </w:pPr>
          </w:p>
          <w:p>
            <w:pPr>
              <w:pStyle w:val="14"/>
              <w:rPr>
                <w:rFonts w:ascii="Times New Roman"/>
                <w:sz w:val="20"/>
              </w:rPr>
            </w:pPr>
          </w:p>
          <w:p>
            <w:pPr>
              <w:pStyle w:val="14"/>
              <w:spacing w:before="5"/>
              <w:rPr>
                <w:rFonts w:ascii="Times New Roman"/>
                <w:sz w:val="18"/>
              </w:rPr>
            </w:pPr>
          </w:p>
          <w:p>
            <w:pPr>
              <w:pStyle w:val="14"/>
              <w:spacing w:line="242" w:lineRule="auto"/>
              <w:ind w:left="58" w:right="1046"/>
              <w:rPr>
                <w:sz w:val="20"/>
              </w:rPr>
            </w:pPr>
            <w:r>
              <w:rPr>
                <w:spacing w:val="-4"/>
                <w:sz w:val="20"/>
              </w:rPr>
              <w:t>仓储与配送</w:t>
            </w:r>
            <w:r>
              <w:rPr>
                <w:sz w:val="20"/>
              </w:rPr>
              <w:t>运输业务 港口物流 快递业务</w:t>
            </w:r>
          </w:p>
          <w:p>
            <w:pPr>
              <w:pStyle w:val="14"/>
              <w:spacing w:before="2" w:line="242" w:lineRule="auto"/>
              <w:ind w:left="58" w:right="845"/>
              <w:rPr>
                <w:sz w:val="20"/>
              </w:rPr>
            </w:pPr>
            <w:r>
              <w:rPr>
                <w:sz w:val="20"/>
              </w:rPr>
              <w:t>物流客户服务回收品物流</w:t>
            </w:r>
          </w:p>
        </w:tc>
        <w:tc>
          <w:tcPr>
            <w:tcW w:w="3011" w:type="dxa"/>
          </w:tcPr>
          <w:p>
            <w:pPr>
              <w:pStyle w:val="14"/>
              <w:spacing w:before="153"/>
              <w:ind w:left="59"/>
              <w:rPr>
                <w:sz w:val="20"/>
              </w:rPr>
            </w:pPr>
            <w:r>
              <w:rPr>
                <w:sz w:val="20"/>
              </w:rPr>
              <w:t>物流员</w:t>
            </w:r>
          </w:p>
          <w:p>
            <w:pPr>
              <w:pStyle w:val="14"/>
              <w:spacing w:before="3"/>
              <w:ind w:left="59"/>
              <w:rPr>
                <w:sz w:val="20"/>
              </w:rPr>
            </w:pPr>
            <w:r>
              <w:rPr>
                <w:sz w:val="20"/>
              </w:rPr>
              <w:t>4-02-01-05 冷藏工</w:t>
            </w:r>
          </w:p>
          <w:p>
            <w:pPr>
              <w:pStyle w:val="14"/>
              <w:numPr>
                <w:ilvl w:val="3"/>
                <w:numId w:val="141"/>
              </w:numPr>
              <w:tabs>
                <w:tab w:val="left" w:pos="1110"/>
              </w:tabs>
              <w:spacing w:before="3" w:after="0" w:line="240" w:lineRule="auto"/>
              <w:ind w:left="1109" w:right="0" w:hanging="1051"/>
              <w:jc w:val="left"/>
              <w:rPr>
                <w:sz w:val="20"/>
              </w:rPr>
            </w:pPr>
            <w:r>
              <w:rPr>
                <w:spacing w:val="-1"/>
                <w:sz w:val="20"/>
              </w:rPr>
              <w:t>保管员</w:t>
            </w:r>
          </w:p>
          <w:p>
            <w:pPr>
              <w:pStyle w:val="14"/>
              <w:numPr>
                <w:ilvl w:val="3"/>
                <w:numId w:val="141"/>
              </w:numPr>
              <w:tabs>
                <w:tab w:val="left" w:pos="1110"/>
              </w:tabs>
              <w:spacing w:before="2" w:after="0" w:line="240" w:lineRule="auto"/>
              <w:ind w:left="1109" w:right="0" w:hanging="1051"/>
              <w:jc w:val="left"/>
              <w:rPr>
                <w:sz w:val="20"/>
              </w:rPr>
            </w:pPr>
            <w:r>
              <w:rPr>
                <w:spacing w:val="-1"/>
                <w:sz w:val="20"/>
              </w:rPr>
              <w:t>理货员</w:t>
            </w:r>
          </w:p>
          <w:p>
            <w:pPr>
              <w:pStyle w:val="14"/>
              <w:spacing w:before="3"/>
              <w:ind w:left="59"/>
              <w:rPr>
                <w:sz w:val="20"/>
              </w:rPr>
            </w:pPr>
            <w:r>
              <w:rPr>
                <w:sz w:val="20"/>
              </w:rPr>
              <w:t>4-02-02-01 商品储运员</w:t>
            </w:r>
          </w:p>
          <w:p>
            <w:pPr>
              <w:pStyle w:val="14"/>
              <w:numPr>
                <w:ilvl w:val="3"/>
                <w:numId w:val="142"/>
              </w:numPr>
              <w:tabs>
                <w:tab w:val="left" w:pos="1109"/>
              </w:tabs>
              <w:spacing w:before="3" w:after="0" w:line="240" w:lineRule="auto"/>
              <w:ind w:left="1108" w:right="0" w:hanging="1050"/>
              <w:jc w:val="left"/>
              <w:rPr>
                <w:sz w:val="20"/>
              </w:rPr>
            </w:pPr>
            <w:r>
              <w:rPr>
                <w:sz w:val="20"/>
              </w:rPr>
              <w:t>商品养护员</w:t>
            </w:r>
          </w:p>
          <w:p>
            <w:pPr>
              <w:pStyle w:val="14"/>
              <w:numPr>
                <w:ilvl w:val="3"/>
                <w:numId w:val="142"/>
              </w:numPr>
              <w:tabs>
                <w:tab w:val="left" w:pos="1110"/>
              </w:tabs>
              <w:spacing w:before="4" w:after="0" w:line="240" w:lineRule="auto"/>
              <w:ind w:left="1109" w:right="0" w:hanging="1051"/>
              <w:jc w:val="left"/>
              <w:rPr>
                <w:sz w:val="20"/>
              </w:rPr>
            </w:pPr>
            <w:r>
              <w:rPr>
                <w:sz w:val="20"/>
              </w:rPr>
              <w:t>保鲜员</w:t>
            </w:r>
          </w:p>
          <w:p>
            <w:pPr>
              <w:pStyle w:val="14"/>
              <w:numPr>
                <w:ilvl w:val="3"/>
                <w:numId w:val="143"/>
              </w:numPr>
              <w:tabs>
                <w:tab w:val="left" w:pos="1109"/>
              </w:tabs>
              <w:spacing w:before="3" w:after="0" w:line="240" w:lineRule="auto"/>
              <w:ind w:left="1108" w:right="0" w:hanging="1050"/>
              <w:jc w:val="left"/>
              <w:rPr>
                <w:sz w:val="20"/>
              </w:rPr>
            </w:pPr>
            <w:r>
              <w:rPr>
                <w:sz w:val="20"/>
              </w:rPr>
              <w:t>商品护运员</w:t>
            </w:r>
          </w:p>
          <w:p>
            <w:pPr>
              <w:pStyle w:val="14"/>
              <w:numPr>
                <w:ilvl w:val="3"/>
                <w:numId w:val="143"/>
              </w:numPr>
              <w:tabs>
                <w:tab w:val="left" w:pos="1110"/>
              </w:tabs>
              <w:spacing w:before="3" w:after="0" w:line="240" w:lineRule="auto"/>
              <w:ind w:left="1109" w:right="0" w:hanging="1051"/>
              <w:jc w:val="left"/>
              <w:rPr>
                <w:sz w:val="20"/>
              </w:rPr>
            </w:pPr>
            <w:r>
              <w:rPr>
                <w:sz w:val="20"/>
              </w:rPr>
              <w:t>医药商品储运员</w:t>
            </w:r>
          </w:p>
          <w:p>
            <w:pPr>
              <w:pStyle w:val="14"/>
              <w:numPr>
                <w:ilvl w:val="3"/>
                <w:numId w:val="143"/>
              </w:numPr>
              <w:tabs>
                <w:tab w:val="left" w:pos="1110"/>
              </w:tabs>
              <w:spacing w:before="3" w:after="0" w:line="240" w:lineRule="auto"/>
              <w:ind w:left="1109" w:right="0" w:hanging="1051"/>
              <w:jc w:val="left"/>
              <w:rPr>
                <w:sz w:val="20"/>
              </w:rPr>
            </w:pPr>
            <w:r>
              <w:rPr>
                <w:sz w:val="20"/>
              </w:rPr>
              <w:t>出版物储运员</w:t>
            </w:r>
          </w:p>
        </w:tc>
        <w:tc>
          <w:tcPr>
            <w:tcW w:w="1794"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68" w:line="244" w:lineRule="auto"/>
              <w:ind w:left="60" w:right="1120"/>
              <w:rPr>
                <w:sz w:val="20"/>
              </w:rPr>
            </w:pPr>
            <w:r>
              <w:rPr>
                <w:sz w:val="20"/>
              </w:rPr>
              <w:t>物流员冷藏工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68"/>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4"/>
              <w:rPr>
                <w:rFonts w:ascii="Times New Roman"/>
                <w:sz w:val="23"/>
              </w:rPr>
            </w:pPr>
          </w:p>
          <w:p>
            <w:pPr>
              <w:pStyle w:val="14"/>
              <w:spacing w:line="242" w:lineRule="auto"/>
              <w:ind w:left="63" w:right="1439"/>
              <w:rPr>
                <w:sz w:val="20"/>
              </w:rPr>
            </w:pPr>
            <w:r>
              <w:rPr>
                <w:sz w:val="20"/>
              </w:rPr>
              <w:t>高职：物流管理本科：物流管理</w:t>
            </w:r>
          </w:p>
        </w:tc>
      </w:tr>
    </w:tbl>
    <w:p>
      <w:pPr>
        <w:spacing w:after="0" w:line="242" w:lineRule="auto"/>
        <w:rPr>
          <w:sz w:val="20"/>
        </w:rPr>
        <w:sectPr>
          <w:footerReference r:id="rId63" w:type="default"/>
          <w:pgSz w:w="16840" w:h="11910" w:orient="landscape"/>
          <w:pgMar w:top="1100" w:right="1220" w:bottom="280" w:left="1220" w:header="0" w:footer="0" w:gutter="0"/>
        </w:sectPr>
      </w:pPr>
    </w:p>
    <w:p>
      <w:pPr>
        <w:pStyle w:val="8"/>
        <w:spacing w:before="2"/>
        <w:rPr>
          <w:rFonts w:ascii="Times New Roman"/>
          <w:sz w:val="29"/>
        </w:rPr>
      </w:pPr>
      <w:r>
        <w:pict>
          <v:shape id="_x0000_s1088" o:spid="_x0000_s1088" o:spt="202" type="#_x0000_t202" style="position:absolute;left:0pt;margin-left:42.2pt;margin-top:274.1pt;height:47pt;width:12pt;mso-position-horizontal-relative:page;mso-position-vertical-relative:page;z-index:251721728;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242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234"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69" w:line="242" w:lineRule="auto"/>
              <w:ind w:left="56" w:right="178"/>
              <w:rPr>
                <w:sz w:val="20"/>
              </w:rPr>
            </w:pPr>
            <w:r>
              <w:rPr>
                <w:sz w:val="20"/>
              </w:rPr>
              <w:t>12 财经商贸类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1"/>
              <w:rPr>
                <w:rFonts w:ascii="Times New Roman"/>
                <w:sz w:val="25"/>
              </w:rPr>
            </w:pPr>
          </w:p>
          <w:p>
            <w:pPr>
              <w:pStyle w:val="14"/>
              <w:ind w:left="104" w:right="93"/>
              <w:jc w:val="center"/>
              <w:rPr>
                <w:sz w:val="20"/>
              </w:rPr>
            </w:pPr>
            <w:r>
              <w:rPr>
                <w:sz w:val="20"/>
              </w:rPr>
              <w:t>122000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69" w:line="242" w:lineRule="auto"/>
              <w:ind w:left="57" w:right="47"/>
              <w:rPr>
                <w:sz w:val="20"/>
              </w:rPr>
            </w:pPr>
            <w:r>
              <w:rPr>
                <w:sz w:val="20"/>
              </w:rPr>
              <w:t>房地产营销与管理</w:t>
            </w:r>
          </w:p>
        </w:tc>
        <w:tc>
          <w:tcPr>
            <w:tcW w:w="2117" w:type="dxa"/>
          </w:tcPr>
          <w:p>
            <w:pPr>
              <w:pStyle w:val="14"/>
              <w:rPr>
                <w:rFonts w:ascii="Times New Roman"/>
                <w:sz w:val="20"/>
              </w:rPr>
            </w:pPr>
          </w:p>
          <w:p>
            <w:pPr>
              <w:pStyle w:val="14"/>
              <w:rPr>
                <w:rFonts w:ascii="Times New Roman"/>
                <w:sz w:val="20"/>
              </w:rPr>
            </w:pPr>
          </w:p>
          <w:p>
            <w:pPr>
              <w:pStyle w:val="14"/>
              <w:spacing w:before="140" w:line="242" w:lineRule="auto"/>
              <w:ind w:left="58" w:right="446"/>
              <w:rPr>
                <w:sz w:val="20"/>
              </w:rPr>
            </w:pPr>
            <w:r>
              <w:rPr>
                <w:spacing w:val="-3"/>
                <w:sz w:val="20"/>
              </w:rPr>
              <w:t>房地产营销与策划房地产开发与经营</w:t>
            </w:r>
            <w:r>
              <w:rPr>
                <w:sz w:val="20"/>
              </w:rPr>
              <w:t xml:space="preserve">物业服务与管理 </w:t>
            </w:r>
            <w:r>
              <w:rPr>
                <w:spacing w:val="-3"/>
                <w:sz w:val="20"/>
              </w:rPr>
              <w:t>房地产营销与经纪</w:t>
            </w:r>
          </w:p>
        </w:tc>
        <w:tc>
          <w:tcPr>
            <w:tcW w:w="3011" w:type="dxa"/>
          </w:tcPr>
          <w:p>
            <w:pPr>
              <w:pStyle w:val="14"/>
              <w:spacing w:before="3"/>
              <w:rPr>
                <w:rFonts w:ascii="Times New Roman"/>
                <w:sz w:val="18"/>
              </w:rPr>
            </w:pPr>
          </w:p>
          <w:p>
            <w:pPr>
              <w:pStyle w:val="14"/>
              <w:spacing w:before="1"/>
              <w:ind w:left="59"/>
              <w:rPr>
                <w:sz w:val="20"/>
              </w:rPr>
            </w:pPr>
            <w:r>
              <w:rPr>
                <w:sz w:val="20"/>
              </w:rPr>
              <w:t>2-02-21-11 房地产策划员</w:t>
            </w:r>
          </w:p>
          <w:p>
            <w:pPr>
              <w:pStyle w:val="14"/>
              <w:spacing w:before="2"/>
              <w:ind w:left="59"/>
              <w:rPr>
                <w:sz w:val="20"/>
              </w:rPr>
            </w:pPr>
            <w:r>
              <w:rPr>
                <w:sz w:val="20"/>
              </w:rPr>
              <w:t>6-01-02-06</w:t>
            </w:r>
            <w:r>
              <w:rPr>
                <w:spacing w:val="-10"/>
                <w:sz w:val="20"/>
              </w:rPr>
              <w:t xml:space="preserve"> 房产测量员</w:t>
            </w:r>
          </w:p>
          <w:p>
            <w:pPr>
              <w:pStyle w:val="14"/>
              <w:spacing w:before="3"/>
              <w:ind w:left="59"/>
              <w:rPr>
                <w:sz w:val="20"/>
              </w:rPr>
            </w:pPr>
            <w:r>
              <w:rPr>
                <w:sz w:val="20"/>
              </w:rPr>
              <w:t>4-07-02-01</w:t>
            </w:r>
            <w:r>
              <w:rPr>
                <w:spacing w:val="-10"/>
                <w:sz w:val="20"/>
              </w:rPr>
              <w:t xml:space="preserve"> 物业管理员</w:t>
            </w:r>
          </w:p>
          <w:p>
            <w:pPr>
              <w:pStyle w:val="14"/>
              <w:spacing w:before="3" w:line="242" w:lineRule="auto"/>
              <w:ind w:left="59" w:right="325"/>
              <w:rPr>
                <w:sz w:val="20"/>
              </w:rPr>
            </w:pPr>
            <w:r>
              <w:rPr>
                <w:sz w:val="20"/>
              </w:rPr>
              <w:t>X4-07-02-02 智能楼宇管理师房地产经纪协理#</w:t>
            </w:r>
          </w:p>
          <w:p>
            <w:pPr>
              <w:pStyle w:val="14"/>
              <w:spacing w:before="1" w:line="244" w:lineRule="auto"/>
              <w:ind w:left="59" w:right="325"/>
              <w:rPr>
                <w:sz w:val="20"/>
              </w:rPr>
            </w:pPr>
            <w:r>
              <w:rPr>
                <w:sz w:val="20"/>
              </w:rPr>
              <w:t>2-02-21-11 房地产策划师☆ X4-07-01-09 房地产经纪人☆</w:t>
            </w:r>
          </w:p>
        </w:tc>
        <w:tc>
          <w:tcPr>
            <w:tcW w:w="1794" w:type="dxa"/>
          </w:tcPr>
          <w:p>
            <w:pPr>
              <w:pStyle w:val="14"/>
              <w:rPr>
                <w:rFonts w:ascii="Times New Roman"/>
                <w:sz w:val="20"/>
              </w:rPr>
            </w:pPr>
          </w:p>
          <w:p>
            <w:pPr>
              <w:pStyle w:val="14"/>
              <w:spacing w:before="9"/>
              <w:rPr>
                <w:rFonts w:ascii="Times New Roman"/>
                <w:sz w:val="20"/>
              </w:rPr>
            </w:pPr>
          </w:p>
          <w:p>
            <w:pPr>
              <w:pStyle w:val="14"/>
              <w:spacing w:line="242" w:lineRule="auto"/>
              <w:ind w:left="60" w:right="520"/>
              <w:rPr>
                <w:sz w:val="20"/>
              </w:rPr>
            </w:pPr>
            <w:r>
              <w:rPr>
                <w:sz w:val="20"/>
              </w:rPr>
              <w:t>房地产策划员房产测量员</w:t>
            </w:r>
          </w:p>
          <w:p>
            <w:pPr>
              <w:pStyle w:val="14"/>
              <w:spacing w:before="1"/>
              <w:ind w:left="60"/>
              <w:rPr>
                <w:sz w:val="20"/>
              </w:rPr>
            </w:pPr>
            <w:r>
              <w:rPr>
                <w:sz w:val="20"/>
              </w:rPr>
              <w:t>智能楼宇管理师</w:t>
            </w:r>
          </w:p>
          <w:p>
            <w:pPr>
              <w:pStyle w:val="14"/>
              <w:spacing w:before="3"/>
              <w:ind w:left="60"/>
              <w:rPr>
                <w:sz w:val="20"/>
              </w:rPr>
            </w:pPr>
            <w:r>
              <w:rPr>
                <w:sz w:val="20"/>
              </w:rPr>
              <w:t>（四级）</w:t>
            </w:r>
          </w:p>
          <w:p>
            <w:pPr>
              <w:pStyle w:val="14"/>
              <w:spacing w:before="3"/>
              <w:ind w:left="60"/>
              <w:rPr>
                <w:sz w:val="20"/>
              </w:rPr>
            </w:pPr>
            <w:r>
              <w:rPr>
                <w:sz w:val="20"/>
              </w:rPr>
              <w:t>房地产经纪协理</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0"/>
              <w:rPr>
                <w:rFonts w:ascii="Times New Roman"/>
                <w:sz w:val="25"/>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spacing w:before="4"/>
              <w:rPr>
                <w:rFonts w:ascii="Times New Roman"/>
                <w:sz w:val="23"/>
              </w:rPr>
            </w:pPr>
          </w:p>
          <w:p>
            <w:pPr>
              <w:pStyle w:val="14"/>
              <w:spacing w:line="242" w:lineRule="auto"/>
              <w:ind w:left="63" w:right="638"/>
              <w:rPr>
                <w:sz w:val="20"/>
              </w:rPr>
            </w:pPr>
            <w:r>
              <w:rPr>
                <w:sz w:val="20"/>
              </w:rPr>
              <w:t>高职：房地产经营与估价本科：市场营销</w:t>
            </w:r>
          </w:p>
          <w:p>
            <w:pPr>
              <w:pStyle w:val="14"/>
              <w:ind w:left="564"/>
              <w:rPr>
                <w:sz w:val="20"/>
              </w:rPr>
            </w:pPr>
            <w:r>
              <w:rPr>
                <w:sz w:val="20"/>
              </w:rPr>
              <w:t>土地资源管理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40" w:hRule="atLeast"/>
        </w:trPr>
        <w:tc>
          <w:tcPr>
            <w:tcW w:w="1148" w:type="dxa"/>
          </w:tcPr>
          <w:p>
            <w:pPr>
              <w:pStyle w:val="14"/>
              <w:spacing w:before="2"/>
              <w:rPr>
                <w:rFonts w:ascii="Times New Roman"/>
                <w:sz w:val="27"/>
              </w:rPr>
            </w:pPr>
          </w:p>
          <w:p>
            <w:pPr>
              <w:pStyle w:val="14"/>
              <w:spacing w:before="1" w:line="242" w:lineRule="auto"/>
              <w:ind w:left="56" w:right="178"/>
              <w:rPr>
                <w:sz w:val="20"/>
              </w:rPr>
            </w:pPr>
            <w:r>
              <w:rPr>
                <w:sz w:val="20"/>
              </w:rPr>
              <w:t>12 财经商贸类</w:t>
            </w:r>
          </w:p>
        </w:tc>
        <w:tc>
          <w:tcPr>
            <w:tcW w:w="849" w:type="dxa"/>
          </w:tcPr>
          <w:p>
            <w:pPr>
              <w:pStyle w:val="14"/>
              <w:rPr>
                <w:rFonts w:ascii="Times New Roman"/>
                <w:sz w:val="20"/>
              </w:rPr>
            </w:pPr>
          </w:p>
          <w:p>
            <w:pPr>
              <w:pStyle w:val="14"/>
              <w:spacing w:before="5"/>
              <w:rPr>
                <w:rFonts w:ascii="Times New Roman"/>
                <w:sz w:val="18"/>
              </w:rPr>
            </w:pPr>
          </w:p>
          <w:p>
            <w:pPr>
              <w:pStyle w:val="14"/>
              <w:spacing w:before="1"/>
              <w:ind w:left="104" w:right="93"/>
              <w:jc w:val="center"/>
              <w:rPr>
                <w:sz w:val="20"/>
              </w:rPr>
            </w:pPr>
            <w:r>
              <w:rPr>
                <w:sz w:val="20"/>
              </w:rPr>
              <w:t>122100</w:t>
            </w:r>
          </w:p>
        </w:tc>
        <w:tc>
          <w:tcPr>
            <w:tcW w:w="1318" w:type="dxa"/>
          </w:tcPr>
          <w:p>
            <w:pPr>
              <w:pStyle w:val="14"/>
              <w:rPr>
                <w:rFonts w:ascii="Times New Roman"/>
                <w:sz w:val="20"/>
              </w:rPr>
            </w:pPr>
          </w:p>
          <w:p>
            <w:pPr>
              <w:pStyle w:val="14"/>
              <w:spacing w:before="5"/>
              <w:rPr>
                <w:rFonts w:ascii="Times New Roman"/>
                <w:sz w:val="18"/>
              </w:rPr>
            </w:pPr>
          </w:p>
          <w:p>
            <w:pPr>
              <w:pStyle w:val="14"/>
              <w:spacing w:before="1"/>
              <w:ind w:left="57"/>
              <w:rPr>
                <w:sz w:val="20"/>
              </w:rPr>
            </w:pPr>
            <w:r>
              <w:rPr>
                <w:sz w:val="20"/>
              </w:rPr>
              <w:t>客户服务</w:t>
            </w:r>
          </w:p>
        </w:tc>
        <w:tc>
          <w:tcPr>
            <w:tcW w:w="2117" w:type="dxa"/>
          </w:tcPr>
          <w:p>
            <w:pPr>
              <w:pStyle w:val="14"/>
              <w:spacing w:before="54" w:line="242" w:lineRule="auto"/>
              <w:ind w:left="58" w:right="646"/>
              <w:rPr>
                <w:sz w:val="20"/>
              </w:rPr>
            </w:pPr>
            <w:r>
              <w:rPr>
                <w:spacing w:val="-3"/>
                <w:sz w:val="20"/>
              </w:rPr>
              <w:t>金融类企业客服娱乐休闲业客服</w:t>
            </w:r>
            <w:r>
              <w:rPr>
                <w:sz w:val="20"/>
              </w:rPr>
              <w:t>产品售后客服 电信客服</w:t>
            </w:r>
          </w:p>
        </w:tc>
        <w:tc>
          <w:tcPr>
            <w:tcW w:w="3011" w:type="dxa"/>
          </w:tcPr>
          <w:p>
            <w:pPr>
              <w:pStyle w:val="14"/>
              <w:spacing w:before="2"/>
              <w:rPr>
                <w:rFonts w:ascii="Times New Roman"/>
                <w:sz w:val="27"/>
              </w:rPr>
            </w:pPr>
          </w:p>
          <w:p>
            <w:pPr>
              <w:pStyle w:val="14"/>
              <w:ind w:left="59"/>
              <w:rPr>
                <w:sz w:val="20"/>
              </w:rPr>
            </w:pPr>
            <w:r>
              <w:rPr>
                <w:sz w:val="20"/>
              </w:rPr>
              <w:t>企业客服人员</w:t>
            </w:r>
          </w:p>
          <w:p>
            <w:pPr>
              <w:pStyle w:val="14"/>
              <w:spacing w:before="3"/>
              <w:ind w:left="59"/>
              <w:rPr>
                <w:sz w:val="20"/>
              </w:rPr>
            </w:pPr>
            <w:r>
              <w:rPr>
                <w:sz w:val="20"/>
              </w:rPr>
              <w:t>4-07-99-07 客户服务管理师☆</w:t>
            </w:r>
          </w:p>
        </w:tc>
        <w:tc>
          <w:tcPr>
            <w:tcW w:w="1794" w:type="dxa"/>
          </w:tcPr>
          <w:p>
            <w:pPr>
              <w:pStyle w:val="14"/>
              <w:rPr>
                <w:rFonts w:ascii="Times New Roman"/>
                <w:sz w:val="20"/>
              </w:rPr>
            </w:pPr>
          </w:p>
        </w:tc>
        <w:tc>
          <w:tcPr>
            <w:tcW w:w="995" w:type="dxa"/>
          </w:tcPr>
          <w:p>
            <w:pPr>
              <w:pStyle w:val="14"/>
              <w:rPr>
                <w:rFonts w:ascii="Times New Roman"/>
                <w:sz w:val="20"/>
              </w:rPr>
            </w:pPr>
          </w:p>
          <w:p>
            <w:pPr>
              <w:pStyle w:val="14"/>
              <w:spacing w:before="5"/>
              <w:rPr>
                <w:rFonts w:ascii="Times New Roman"/>
                <w:sz w:val="18"/>
              </w:rPr>
            </w:pPr>
          </w:p>
          <w:p>
            <w:pPr>
              <w:pStyle w:val="14"/>
              <w:ind w:left="33" w:right="12"/>
              <w:jc w:val="center"/>
              <w:rPr>
                <w:sz w:val="20"/>
              </w:rPr>
            </w:pPr>
            <w:r>
              <w:rPr>
                <w:sz w:val="20"/>
              </w:rPr>
              <w:t>3 年</w:t>
            </w:r>
          </w:p>
        </w:tc>
        <w:tc>
          <w:tcPr>
            <w:tcW w:w="2915"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05"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55" w:line="242" w:lineRule="auto"/>
              <w:ind w:left="56" w:right="178"/>
              <w:rPr>
                <w:sz w:val="20"/>
              </w:rPr>
            </w:pPr>
            <w:r>
              <w:rPr>
                <w:sz w:val="20"/>
              </w:rPr>
              <w:t>13 旅游服务类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8"/>
              <w:rPr>
                <w:rFonts w:ascii="Times New Roman"/>
                <w:sz w:val="24"/>
              </w:rPr>
            </w:pPr>
          </w:p>
          <w:p>
            <w:pPr>
              <w:pStyle w:val="14"/>
              <w:ind w:left="104" w:right="93"/>
              <w:jc w:val="center"/>
              <w:rPr>
                <w:sz w:val="20"/>
              </w:rPr>
            </w:pPr>
            <w:r>
              <w:rPr>
                <w:sz w:val="20"/>
              </w:rPr>
              <w:t>130100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55" w:line="242" w:lineRule="auto"/>
              <w:ind w:left="57" w:right="47"/>
              <w:rPr>
                <w:sz w:val="20"/>
              </w:rPr>
            </w:pPr>
            <w:r>
              <w:rPr>
                <w:sz w:val="20"/>
              </w:rPr>
              <w:t>高星级饭店运营与管理</w:t>
            </w:r>
          </w:p>
        </w:tc>
        <w:tc>
          <w:tcPr>
            <w:tcW w:w="2117" w:type="dxa"/>
          </w:tcPr>
          <w:p>
            <w:pPr>
              <w:pStyle w:val="14"/>
              <w:rPr>
                <w:rFonts w:ascii="Times New Roman"/>
                <w:sz w:val="20"/>
              </w:rPr>
            </w:pPr>
          </w:p>
          <w:p>
            <w:pPr>
              <w:pStyle w:val="14"/>
              <w:rPr>
                <w:rFonts w:ascii="Times New Roman"/>
                <w:sz w:val="20"/>
              </w:rPr>
            </w:pPr>
          </w:p>
          <w:p>
            <w:pPr>
              <w:pStyle w:val="14"/>
              <w:spacing w:before="125" w:line="242" w:lineRule="auto"/>
              <w:ind w:left="58" w:right="646"/>
              <w:jc w:val="both"/>
              <w:rPr>
                <w:sz w:val="20"/>
              </w:rPr>
            </w:pPr>
            <w:r>
              <w:rPr>
                <w:sz w:val="20"/>
              </w:rPr>
              <w:t>前厅服务与管理客房服务与管理餐饮服务与管理康乐服务与管理</w:t>
            </w:r>
          </w:p>
        </w:tc>
        <w:tc>
          <w:tcPr>
            <w:tcW w:w="3011" w:type="dxa"/>
          </w:tcPr>
          <w:p>
            <w:pPr>
              <w:pStyle w:val="14"/>
              <w:spacing w:before="11"/>
              <w:rPr>
                <w:rFonts w:ascii="Times New Roman"/>
                <w:sz w:val="16"/>
              </w:rPr>
            </w:pPr>
          </w:p>
          <w:p>
            <w:pPr>
              <w:pStyle w:val="14"/>
              <w:numPr>
                <w:ilvl w:val="3"/>
                <w:numId w:val="144"/>
              </w:numPr>
              <w:tabs>
                <w:tab w:val="left" w:pos="1109"/>
              </w:tabs>
              <w:spacing w:before="0" w:after="0" w:line="240" w:lineRule="auto"/>
              <w:ind w:left="1108" w:right="0" w:hanging="1050"/>
              <w:jc w:val="left"/>
              <w:rPr>
                <w:sz w:val="20"/>
              </w:rPr>
            </w:pPr>
            <w:r>
              <w:rPr>
                <w:spacing w:val="-1"/>
                <w:sz w:val="20"/>
              </w:rPr>
              <w:t>前厅服务员</w:t>
            </w:r>
          </w:p>
          <w:p>
            <w:pPr>
              <w:pStyle w:val="14"/>
              <w:numPr>
                <w:ilvl w:val="3"/>
                <w:numId w:val="144"/>
              </w:numPr>
              <w:tabs>
                <w:tab w:val="left" w:pos="1109"/>
              </w:tabs>
              <w:spacing w:before="4" w:after="0" w:line="240" w:lineRule="auto"/>
              <w:ind w:left="1108" w:right="0" w:hanging="1050"/>
              <w:jc w:val="left"/>
              <w:rPr>
                <w:sz w:val="20"/>
              </w:rPr>
            </w:pPr>
            <w:r>
              <w:rPr>
                <w:spacing w:val="-1"/>
                <w:sz w:val="20"/>
              </w:rPr>
              <w:t>客房服务员</w:t>
            </w:r>
          </w:p>
          <w:p>
            <w:pPr>
              <w:pStyle w:val="14"/>
              <w:spacing w:before="3"/>
              <w:ind w:left="59"/>
              <w:rPr>
                <w:sz w:val="20"/>
              </w:rPr>
            </w:pPr>
            <w:r>
              <w:rPr>
                <w:sz w:val="20"/>
              </w:rPr>
              <w:t>4-03-05-01</w:t>
            </w:r>
            <w:r>
              <w:rPr>
                <w:spacing w:val="-10"/>
                <w:sz w:val="20"/>
              </w:rPr>
              <w:t xml:space="preserve"> 餐厅服务员</w:t>
            </w:r>
          </w:p>
          <w:p>
            <w:pPr>
              <w:pStyle w:val="14"/>
              <w:spacing w:before="3"/>
              <w:ind w:left="59"/>
              <w:rPr>
                <w:sz w:val="20"/>
              </w:rPr>
            </w:pPr>
            <w:r>
              <w:rPr>
                <w:sz w:val="20"/>
              </w:rPr>
              <w:t>4-04-03-03</w:t>
            </w:r>
            <w:r>
              <w:rPr>
                <w:spacing w:val="-10"/>
                <w:sz w:val="20"/>
              </w:rPr>
              <w:t xml:space="preserve"> 康乐服务员</w:t>
            </w:r>
          </w:p>
          <w:p>
            <w:pPr>
              <w:pStyle w:val="14"/>
              <w:numPr>
                <w:ilvl w:val="3"/>
                <w:numId w:val="145"/>
              </w:numPr>
              <w:tabs>
                <w:tab w:val="left" w:pos="1110"/>
              </w:tabs>
              <w:spacing w:before="3" w:after="0" w:line="240" w:lineRule="auto"/>
              <w:ind w:left="1109" w:right="0" w:hanging="1051"/>
              <w:jc w:val="left"/>
              <w:rPr>
                <w:sz w:val="20"/>
              </w:rPr>
            </w:pPr>
            <w:r>
              <w:rPr>
                <w:sz w:val="20"/>
              </w:rPr>
              <w:t>调酒师</w:t>
            </w:r>
          </w:p>
          <w:p>
            <w:pPr>
              <w:pStyle w:val="14"/>
              <w:numPr>
                <w:ilvl w:val="3"/>
                <w:numId w:val="145"/>
              </w:numPr>
              <w:tabs>
                <w:tab w:val="left" w:pos="1110"/>
              </w:tabs>
              <w:spacing w:before="3" w:after="0" w:line="242" w:lineRule="auto"/>
              <w:ind w:left="59" w:right="1190" w:firstLine="0"/>
              <w:jc w:val="left"/>
              <w:rPr>
                <w:sz w:val="20"/>
              </w:rPr>
            </w:pPr>
            <w:r>
              <w:rPr>
                <w:sz w:val="20"/>
              </w:rPr>
              <w:t>茶艺师X4-03-03-03</w:t>
            </w:r>
            <w:r>
              <w:rPr>
                <w:spacing w:val="-18"/>
                <w:sz w:val="20"/>
              </w:rPr>
              <w:t xml:space="preserve"> 咖啡师</w:t>
            </w:r>
          </w:p>
        </w:tc>
        <w:tc>
          <w:tcPr>
            <w:tcW w:w="1794" w:type="dxa"/>
          </w:tcPr>
          <w:p>
            <w:pPr>
              <w:pStyle w:val="14"/>
              <w:spacing w:before="10"/>
              <w:rPr>
                <w:rFonts w:ascii="Times New Roman"/>
                <w:sz w:val="16"/>
              </w:rPr>
            </w:pPr>
          </w:p>
          <w:p>
            <w:pPr>
              <w:pStyle w:val="14"/>
              <w:spacing w:before="1" w:line="242" w:lineRule="auto"/>
              <w:ind w:left="60" w:right="721"/>
              <w:jc w:val="both"/>
              <w:rPr>
                <w:sz w:val="20"/>
              </w:rPr>
            </w:pPr>
            <w:r>
              <w:rPr>
                <w:sz w:val="20"/>
              </w:rPr>
              <w:t>前厅服务员客房服务员餐厅服务员康乐服务员</w:t>
            </w:r>
          </w:p>
          <w:p>
            <w:pPr>
              <w:pStyle w:val="14"/>
              <w:spacing w:before="2" w:line="242" w:lineRule="auto"/>
              <w:ind w:left="60" w:right="321"/>
              <w:jc w:val="both"/>
              <w:rPr>
                <w:sz w:val="20"/>
              </w:rPr>
            </w:pPr>
            <w:r>
              <w:rPr>
                <w:sz w:val="20"/>
              </w:rPr>
              <w:t>调酒师（中级） 茶艺师（中级） 咖啡师（中级）</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7"/>
              <w:rPr>
                <w:rFonts w:ascii="Times New Roman"/>
                <w:sz w:val="24"/>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53" w:line="242" w:lineRule="auto"/>
              <w:ind w:left="63" w:right="1439"/>
              <w:rPr>
                <w:sz w:val="20"/>
              </w:rPr>
            </w:pPr>
            <w:r>
              <w:rPr>
                <w:sz w:val="20"/>
              </w:rPr>
              <w:t>高职：酒店管理本科：旅游管理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664" w:hRule="atLeast"/>
        </w:trPr>
        <w:tc>
          <w:tcPr>
            <w:tcW w:w="1148" w:type="dxa"/>
          </w:tcPr>
          <w:p>
            <w:pPr>
              <w:pStyle w:val="14"/>
              <w:rPr>
                <w:rFonts w:ascii="Times New Roman"/>
                <w:sz w:val="20"/>
              </w:rPr>
            </w:pPr>
          </w:p>
          <w:p>
            <w:pPr>
              <w:pStyle w:val="14"/>
              <w:rPr>
                <w:rFonts w:ascii="Times New Roman"/>
                <w:sz w:val="20"/>
              </w:rPr>
            </w:pPr>
          </w:p>
          <w:p>
            <w:pPr>
              <w:pStyle w:val="14"/>
              <w:spacing w:before="115" w:line="242" w:lineRule="auto"/>
              <w:ind w:left="56" w:right="178"/>
              <w:rPr>
                <w:sz w:val="20"/>
              </w:rPr>
            </w:pPr>
            <w:r>
              <w:rPr>
                <w:sz w:val="20"/>
              </w:rPr>
              <w:t>13 旅游服务类</w:t>
            </w:r>
          </w:p>
        </w:tc>
        <w:tc>
          <w:tcPr>
            <w:tcW w:w="849" w:type="dxa"/>
          </w:tcPr>
          <w:p>
            <w:pPr>
              <w:pStyle w:val="14"/>
              <w:rPr>
                <w:rFonts w:ascii="Times New Roman"/>
                <w:sz w:val="20"/>
              </w:rPr>
            </w:pPr>
          </w:p>
          <w:p>
            <w:pPr>
              <w:pStyle w:val="14"/>
              <w:rPr>
                <w:rFonts w:ascii="Times New Roman"/>
                <w:sz w:val="20"/>
              </w:rPr>
            </w:pPr>
          </w:p>
          <w:p>
            <w:pPr>
              <w:pStyle w:val="14"/>
              <w:spacing w:before="3"/>
              <w:rPr>
                <w:rFonts w:ascii="Times New Roman"/>
                <w:sz w:val="21"/>
              </w:rPr>
            </w:pPr>
          </w:p>
          <w:p>
            <w:pPr>
              <w:pStyle w:val="14"/>
              <w:ind w:left="104" w:right="93"/>
              <w:jc w:val="center"/>
              <w:rPr>
                <w:sz w:val="20"/>
              </w:rPr>
            </w:pPr>
            <w:r>
              <w:rPr>
                <w:sz w:val="20"/>
              </w:rPr>
              <w:t>130200</w:t>
            </w:r>
          </w:p>
        </w:tc>
        <w:tc>
          <w:tcPr>
            <w:tcW w:w="1318" w:type="dxa"/>
          </w:tcPr>
          <w:p>
            <w:pPr>
              <w:pStyle w:val="14"/>
              <w:rPr>
                <w:rFonts w:ascii="Times New Roman"/>
                <w:sz w:val="20"/>
              </w:rPr>
            </w:pPr>
          </w:p>
          <w:p>
            <w:pPr>
              <w:pStyle w:val="14"/>
              <w:spacing w:before="11"/>
              <w:rPr>
                <w:rFonts w:ascii="Times New Roman"/>
                <w:sz w:val="29"/>
              </w:rPr>
            </w:pPr>
          </w:p>
          <w:p>
            <w:pPr>
              <w:pStyle w:val="14"/>
              <w:spacing w:line="242" w:lineRule="auto"/>
              <w:ind w:left="57" w:right="47"/>
              <w:rPr>
                <w:sz w:val="20"/>
              </w:rPr>
            </w:pPr>
            <w:r>
              <w:rPr>
                <w:sz w:val="20"/>
              </w:rPr>
              <w:t>旅游服务与管理</w:t>
            </w:r>
          </w:p>
        </w:tc>
        <w:tc>
          <w:tcPr>
            <w:tcW w:w="2117" w:type="dxa"/>
          </w:tcPr>
          <w:p>
            <w:pPr>
              <w:pStyle w:val="14"/>
              <w:rPr>
                <w:rFonts w:ascii="Times New Roman"/>
                <w:sz w:val="20"/>
              </w:rPr>
            </w:pPr>
          </w:p>
          <w:p>
            <w:pPr>
              <w:pStyle w:val="14"/>
              <w:spacing w:before="6"/>
              <w:rPr>
                <w:rFonts w:ascii="Times New Roman"/>
                <w:sz w:val="18"/>
              </w:rPr>
            </w:pPr>
          </w:p>
          <w:p>
            <w:pPr>
              <w:pStyle w:val="14"/>
              <w:spacing w:before="1" w:line="242" w:lineRule="auto"/>
              <w:ind w:left="58" w:right="1046"/>
              <w:jc w:val="both"/>
              <w:rPr>
                <w:sz w:val="20"/>
              </w:rPr>
            </w:pPr>
            <w:r>
              <w:rPr>
                <w:sz w:val="20"/>
              </w:rPr>
              <w:t>旅行社导游旅行社计调旅行社外联</w:t>
            </w:r>
          </w:p>
        </w:tc>
        <w:tc>
          <w:tcPr>
            <w:tcW w:w="3011" w:type="dxa"/>
          </w:tcPr>
          <w:p>
            <w:pPr>
              <w:pStyle w:val="14"/>
              <w:rPr>
                <w:rFonts w:ascii="Times New Roman"/>
                <w:sz w:val="16"/>
              </w:rPr>
            </w:pPr>
          </w:p>
          <w:p>
            <w:pPr>
              <w:pStyle w:val="14"/>
              <w:numPr>
                <w:ilvl w:val="3"/>
                <w:numId w:val="146"/>
              </w:numPr>
              <w:tabs>
                <w:tab w:val="left" w:pos="1109"/>
              </w:tabs>
              <w:spacing w:before="0" w:after="0" w:line="240" w:lineRule="auto"/>
              <w:ind w:left="1108" w:right="0" w:hanging="1050"/>
              <w:jc w:val="left"/>
              <w:rPr>
                <w:sz w:val="20"/>
              </w:rPr>
            </w:pPr>
            <w:r>
              <w:rPr>
                <w:sz w:val="20"/>
              </w:rPr>
              <w:t>导游</w:t>
            </w:r>
          </w:p>
          <w:p>
            <w:pPr>
              <w:pStyle w:val="14"/>
              <w:numPr>
                <w:ilvl w:val="3"/>
                <w:numId w:val="146"/>
              </w:numPr>
              <w:tabs>
                <w:tab w:val="left" w:pos="1110"/>
              </w:tabs>
              <w:spacing w:before="3" w:after="0" w:line="240" w:lineRule="auto"/>
              <w:ind w:left="1109" w:right="0" w:hanging="1051"/>
              <w:jc w:val="left"/>
              <w:rPr>
                <w:sz w:val="20"/>
              </w:rPr>
            </w:pPr>
            <w:r>
              <w:rPr>
                <w:sz w:val="20"/>
              </w:rPr>
              <w:t>公共游览场所服务员</w:t>
            </w:r>
          </w:p>
          <w:p>
            <w:pPr>
              <w:pStyle w:val="14"/>
              <w:numPr>
                <w:ilvl w:val="3"/>
                <w:numId w:val="146"/>
              </w:numPr>
              <w:tabs>
                <w:tab w:val="left" w:pos="1109"/>
              </w:tabs>
              <w:spacing w:before="4" w:after="0" w:line="242" w:lineRule="auto"/>
              <w:ind w:left="59" w:right="891" w:firstLine="0"/>
              <w:jc w:val="left"/>
              <w:rPr>
                <w:sz w:val="20"/>
              </w:rPr>
            </w:pPr>
            <w:r>
              <w:rPr>
                <w:spacing w:val="-3"/>
                <w:sz w:val="20"/>
              </w:rPr>
              <w:t>展览讲解员</w:t>
            </w:r>
            <w:r>
              <w:rPr>
                <w:sz w:val="20"/>
              </w:rPr>
              <w:t>旅行社计调#</w:t>
            </w:r>
          </w:p>
          <w:p>
            <w:pPr>
              <w:pStyle w:val="14"/>
              <w:spacing w:before="1"/>
              <w:ind w:left="59"/>
              <w:rPr>
                <w:sz w:val="20"/>
              </w:rPr>
            </w:pPr>
            <w:r>
              <w:rPr>
                <w:sz w:val="20"/>
              </w:rPr>
              <w:t>旅行社外联#</w:t>
            </w:r>
          </w:p>
        </w:tc>
        <w:tc>
          <w:tcPr>
            <w:tcW w:w="1794" w:type="dxa"/>
          </w:tcPr>
          <w:p>
            <w:pPr>
              <w:pStyle w:val="14"/>
              <w:rPr>
                <w:rFonts w:ascii="Times New Roman"/>
                <w:sz w:val="20"/>
              </w:rPr>
            </w:pPr>
          </w:p>
          <w:p>
            <w:pPr>
              <w:pStyle w:val="14"/>
              <w:spacing w:before="10"/>
              <w:rPr>
                <w:rFonts w:ascii="Times New Roman"/>
                <w:sz w:val="29"/>
              </w:rPr>
            </w:pPr>
          </w:p>
          <w:p>
            <w:pPr>
              <w:pStyle w:val="14"/>
              <w:ind w:left="60"/>
              <w:rPr>
                <w:sz w:val="20"/>
              </w:rPr>
            </w:pPr>
            <w:r>
              <w:rPr>
                <w:sz w:val="20"/>
              </w:rPr>
              <w:t>导游</w:t>
            </w:r>
          </w:p>
          <w:p>
            <w:pPr>
              <w:pStyle w:val="14"/>
              <w:spacing w:before="3"/>
              <w:ind w:left="60"/>
              <w:rPr>
                <w:sz w:val="20"/>
              </w:rPr>
            </w:pPr>
            <w:r>
              <w:rPr>
                <w:sz w:val="20"/>
              </w:rPr>
              <w:t>展览讲解员</w:t>
            </w:r>
          </w:p>
        </w:tc>
        <w:tc>
          <w:tcPr>
            <w:tcW w:w="995" w:type="dxa"/>
          </w:tcPr>
          <w:p>
            <w:pPr>
              <w:pStyle w:val="14"/>
              <w:rPr>
                <w:rFonts w:ascii="Times New Roman"/>
                <w:sz w:val="20"/>
              </w:rPr>
            </w:pPr>
          </w:p>
          <w:p>
            <w:pPr>
              <w:pStyle w:val="14"/>
              <w:rPr>
                <w:rFonts w:ascii="Times New Roman"/>
                <w:sz w:val="20"/>
              </w:rPr>
            </w:pPr>
          </w:p>
          <w:p>
            <w:pPr>
              <w:pStyle w:val="14"/>
              <w:spacing w:before="2"/>
              <w:rPr>
                <w:rFonts w:ascii="Times New Roman"/>
                <w:sz w:val="21"/>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16"/>
              </w:rPr>
            </w:pPr>
          </w:p>
          <w:p>
            <w:pPr>
              <w:pStyle w:val="14"/>
              <w:ind w:left="63"/>
              <w:rPr>
                <w:sz w:val="20"/>
              </w:rPr>
            </w:pPr>
            <w:r>
              <w:rPr>
                <w:sz w:val="20"/>
              </w:rPr>
              <w:t>高职：旅游管理</w:t>
            </w:r>
          </w:p>
          <w:p>
            <w:pPr>
              <w:pStyle w:val="14"/>
              <w:spacing w:before="3" w:line="244" w:lineRule="auto"/>
              <w:ind w:left="663" w:right="1439"/>
              <w:rPr>
                <w:sz w:val="20"/>
              </w:rPr>
            </w:pPr>
            <w:r>
              <w:rPr>
                <w:sz w:val="20"/>
              </w:rPr>
              <w:t>涉外旅游导游</w:t>
            </w:r>
          </w:p>
          <w:p>
            <w:pPr>
              <w:pStyle w:val="14"/>
              <w:spacing w:line="242" w:lineRule="auto"/>
              <w:ind w:left="63" w:right="639" w:firstLine="600"/>
              <w:rPr>
                <w:sz w:val="20"/>
              </w:rPr>
            </w:pPr>
            <w:r>
              <w:rPr>
                <w:sz w:val="20"/>
              </w:rPr>
              <w:t>旅行社经营与管理本科：旅游管理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86" w:hRule="atLeast"/>
        </w:trPr>
        <w:tc>
          <w:tcPr>
            <w:tcW w:w="1148" w:type="dxa"/>
          </w:tcPr>
          <w:p>
            <w:pPr>
              <w:pStyle w:val="14"/>
              <w:spacing w:before="1"/>
              <w:rPr>
                <w:rFonts w:ascii="Times New Roman"/>
                <w:sz w:val="29"/>
              </w:rPr>
            </w:pPr>
          </w:p>
          <w:p>
            <w:pPr>
              <w:pStyle w:val="14"/>
              <w:spacing w:line="244" w:lineRule="auto"/>
              <w:ind w:left="56" w:right="178"/>
              <w:rPr>
                <w:sz w:val="20"/>
              </w:rPr>
            </w:pPr>
            <w:r>
              <w:rPr>
                <w:sz w:val="20"/>
              </w:rPr>
              <w:t>13 旅游服务类</w:t>
            </w:r>
          </w:p>
        </w:tc>
        <w:tc>
          <w:tcPr>
            <w:tcW w:w="849" w:type="dxa"/>
          </w:tcPr>
          <w:p>
            <w:pPr>
              <w:pStyle w:val="14"/>
              <w:rPr>
                <w:rFonts w:ascii="Times New Roman"/>
                <w:sz w:val="20"/>
              </w:rPr>
            </w:pPr>
          </w:p>
          <w:p>
            <w:pPr>
              <w:pStyle w:val="14"/>
              <w:spacing w:before="4"/>
              <w:rPr>
                <w:rFonts w:ascii="Times New Roman"/>
                <w:sz w:val="20"/>
              </w:rPr>
            </w:pPr>
          </w:p>
          <w:p>
            <w:pPr>
              <w:pStyle w:val="14"/>
              <w:ind w:left="104" w:right="93"/>
              <w:jc w:val="center"/>
              <w:rPr>
                <w:sz w:val="20"/>
              </w:rPr>
            </w:pPr>
            <w:r>
              <w:rPr>
                <w:sz w:val="20"/>
              </w:rPr>
              <w:t>130300</w:t>
            </w:r>
          </w:p>
        </w:tc>
        <w:tc>
          <w:tcPr>
            <w:tcW w:w="1318" w:type="dxa"/>
          </w:tcPr>
          <w:p>
            <w:pPr>
              <w:pStyle w:val="14"/>
              <w:rPr>
                <w:rFonts w:ascii="Times New Roman"/>
                <w:sz w:val="20"/>
              </w:rPr>
            </w:pPr>
          </w:p>
          <w:p>
            <w:pPr>
              <w:pStyle w:val="14"/>
              <w:spacing w:before="4"/>
              <w:rPr>
                <w:rFonts w:ascii="Times New Roman"/>
                <w:sz w:val="20"/>
              </w:rPr>
            </w:pPr>
          </w:p>
          <w:p>
            <w:pPr>
              <w:pStyle w:val="14"/>
              <w:ind w:left="57"/>
              <w:rPr>
                <w:sz w:val="20"/>
              </w:rPr>
            </w:pPr>
            <w:r>
              <w:rPr>
                <w:sz w:val="20"/>
              </w:rPr>
              <w:t>旅游外语</w:t>
            </w:r>
          </w:p>
        </w:tc>
        <w:tc>
          <w:tcPr>
            <w:tcW w:w="2117" w:type="dxa"/>
          </w:tcPr>
          <w:p>
            <w:pPr>
              <w:pStyle w:val="14"/>
              <w:spacing w:before="75" w:line="242" w:lineRule="auto"/>
              <w:ind w:left="58" w:right="1245"/>
              <w:jc w:val="both"/>
              <w:rPr>
                <w:sz w:val="20"/>
              </w:rPr>
            </w:pPr>
            <w:r>
              <w:rPr>
                <w:sz w:val="20"/>
              </w:rPr>
              <w:t>旅游英语旅游日语旅游韩语旅游俄语</w:t>
            </w:r>
          </w:p>
        </w:tc>
        <w:tc>
          <w:tcPr>
            <w:tcW w:w="3011" w:type="dxa"/>
          </w:tcPr>
          <w:p>
            <w:pPr>
              <w:pStyle w:val="14"/>
              <w:spacing w:before="9"/>
              <w:rPr>
                <w:rFonts w:ascii="Times New Roman"/>
                <w:sz w:val="17"/>
              </w:rPr>
            </w:pPr>
          </w:p>
          <w:p>
            <w:pPr>
              <w:pStyle w:val="14"/>
              <w:numPr>
                <w:ilvl w:val="3"/>
                <w:numId w:val="147"/>
              </w:numPr>
              <w:tabs>
                <w:tab w:val="left" w:pos="1109"/>
              </w:tabs>
              <w:spacing w:before="0" w:after="0" w:line="240" w:lineRule="auto"/>
              <w:ind w:left="1108" w:right="0" w:hanging="1050"/>
              <w:jc w:val="left"/>
              <w:rPr>
                <w:sz w:val="20"/>
              </w:rPr>
            </w:pPr>
            <w:r>
              <w:rPr>
                <w:sz w:val="20"/>
              </w:rPr>
              <w:t>导游</w:t>
            </w:r>
          </w:p>
          <w:p>
            <w:pPr>
              <w:pStyle w:val="14"/>
              <w:numPr>
                <w:ilvl w:val="3"/>
                <w:numId w:val="147"/>
              </w:numPr>
              <w:tabs>
                <w:tab w:val="left" w:pos="1110"/>
              </w:tabs>
              <w:spacing w:before="3" w:after="0" w:line="240" w:lineRule="auto"/>
              <w:ind w:left="1109" w:right="0" w:hanging="1051"/>
              <w:jc w:val="left"/>
              <w:rPr>
                <w:sz w:val="20"/>
              </w:rPr>
            </w:pPr>
            <w:r>
              <w:rPr>
                <w:sz w:val="20"/>
              </w:rPr>
              <w:t>公共游览场所服务员</w:t>
            </w:r>
          </w:p>
          <w:p>
            <w:pPr>
              <w:pStyle w:val="14"/>
              <w:numPr>
                <w:ilvl w:val="3"/>
                <w:numId w:val="147"/>
              </w:numPr>
              <w:tabs>
                <w:tab w:val="left" w:pos="1109"/>
              </w:tabs>
              <w:spacing w:before="4" w:after="0" w:line="240" w:lineRule="auto"/>
              <w:ind w:left="1108" w:right="0" w:hanging="1050"/>
              <w:jc w:val="left"/>
              <w:rPr>
                <w:sz w:val="20"/>
              </w:rPr>
            </w:pPr>
            <w:r>
              <w:rPr>
                <w:sz w:val="20"/>
              </w:rPr>
              <w:t>展览讲解员</w:t>
            </w:r>
          </w:p>
        </w:tc>
        <w:tc>
          <w:tcPr>
            <w:tcW w:w="1794" w:type="dxa"/>
          </w:tcPr>
          <w:p>
            <w:pPr>
              <w:pStyle w:val="14"/>
              <w:rPr>
                <w:rFonts w:ascii="Times New Roman"/>
                <w:sz w:val="29"/>
              </w:rPr>
            </w:pPr>
          </w:p>
          <w:p>
            <w:pPr>
              <w:pStyle w:val="14"/>
              <w:spacing w:before="1"/>
              <w:ind w:left="60"/>
              <w:rPr>
                <w:sz w:val="20"/>
              </w:rPr>
            </w:pPr>
            <w:r>
              <w:rPr>
                <w:sz w:val="20"/>
              </w:rPr>
              <w:t>导游</w:t>
            </w:r>
          </w:p>
          <w:p>
            <w:pPr>
              <w:pStyle w:val="14"/>
              <w:spacing w:before="4"/>
              <w:ind w:left="60"/>
              <w:rPr>
                <w:sz w:val="20"/>
              </w:rPr>
            </w:pPr>
            <w:r>
              <w:rPr>
                <w:sz w:val="20"/>
              </w:rPr>
              <w:t>展览讲解员</w:t>
            </w:r>
          </w:p>
        </w:tc>
        <w:tc>
          <w:tcPr>
            <w:tcW w:w="995" w:type="dxa"/>
          </w:tcPr>
          <w:p>
            <w:pPr>
              <w:pStyle w:val="14"/>
              <w:rPr>
                <w:rFonts w:ascii="Times New Roman"/>
                <w:sz w:val="20"/>
              </w:rPr>
            </w:pPr>
          </w:p>
          <w:p>
            <w:pPr>
              <w:pStyle w:val="14"/>
              <w:spacing w:before="3"/>
              <w:rPr>
                <w:rFonts w:ascii="Times New Roman"/>
                <w:sz w:val="20"/>
              </w:rPr>
            </w:pPr>
          </w:p>
          <w:p>
            <w:pPr>
              <w:pStyle w:val="14"/>
              <w:spacing w:before="1"/>
              <w:ind w:left="33" w:right="12"/>
              <w:jc w:val="center"/>
              <w:rPr>
                <w:sz w:val="20"/>
              </w:rPr>
            </w:pPr>
            <w:r>
              <w:rPr>
                <w:sz w:val="20"/>
              </w:rPr>
              <w:t>3～4 年</w:t>
            </w:r>
          </w:p>
        </w:tc>
        <w:tc>
          <w:tcPr>
            <w:tcW w:w="2915" w:type="dxa"/>
          </w:tcPr>
          <w:p>
            <w:pPr>
              <w:pStyle w:val="14"/>
              <w:spacing w:before="9"/>
              <w:rPr>
                <w:rFonts w:ascii="Times New Roman"/>
                <w:sz w:val="17"/>
              </w:rPr>
            </w:pPr>
          </w:p>
          <w:p>
            <w:pPr>
              <w:pStyle w:val="14"/>
              <w:ind w:right="1439"/>
              <w:jc w:val="right"/>
              <w:rPr>
                <w:sz w:val="20"/>
              </w:rPr>
            </w:pPr>
            <w:r>
              <w:rPr>
                <w:spacing w:val="-1"/>
                <w:sz w:val="20"/>
              </w:rPr>
              <w:t>高职：旅游英语</w:t>
            </w:r>
          </w:p>
          <w:p>
            <w:pPr>
              <w:pStyle w:val="14"/>
              <w:spacing w:before="3" w:line="244" w:lineRule="auto"/>
              <w:ind w:left="63" w:right="1439" w:firstLine="601"/>
              <w:jc w:val="right"/>
              <w:rPr>
                <w:sz w:val="20"/>
              </w:rPr>
            </w:pPr>
            <w:r>
              <w:rPr>
                <w:spacing w:val="-5"/>
                <w:sz w:val="20"/>
              </w:rPr>
              <w:t>旅游日语</w:t>
            </w:r>
            <w:r>
              <w:rPr>
                <w:spacing w:val="-4"/>
                <w:sz w:val="20"/>
              </w:rPr>
              <w:t>本科：旅游管理</w:t>
            </w:r>
          </w:p>
        </w:tc>
      </w:tr>
    </w:tbl>
    <w:p>
      <w:pPr>
        <w:spacing w:after="0" w:line="244" w:lineRule="auto"/>
        <w:jc w:val="right"/>
        <w:rPr>
          <w:sz w:val="20"/>
        </w:rPr>
        <w:sectPr>
          <w:footerReference r:id="rId64" w:type="default"/>
          <w:pgSz w:w="16840" w:h="11910" w:orient="landscape"/>
          <w:pgMar w:top="1100" w:right="1220" w:bottom="280" w:left="1220" w:header="0" w:footer="0" w:gutter="0"/>
        </w:sectPr>
      </w:pPr>
    </w:p>
    <w:p>
      <w:pPr>
        <w:pStyle w:val="8"/>
        <w:spacing w:before="10"/>
        <w:rPr>
          <w:rFonts w:ascii="Times New Roman"/>
          <w:sz w:val="23"/>
        </w:rPr>
      </w:pPr>
    </w:p>
    <w:p>
      <w:pPr>
        <w:spacing w:after="0"/>
        <w:rPr>
          <w:rFonts w:ascii="Times New Roman"/>
          <w:sz w:val="23"/>
        </w:rPr>
        <w:sectPr>
          <w:footerReference r:id="rId65" w:type="default"/>
          <w:pgSz w:w="16840" w:h="11910" w:orient="landscape"/>
          <w:pgMar w:top="1100" w:right="1220" w:bottom="280" w:left="1220" w:header="0" w:footer="0" w:gutter="0"/>
        </w:sectPr>
      </w:pPr>
    </w:p>
    <w:p>
      <w:pPr>
        <w:pStyle w:val="8"/>
        <w:spacing w:before="6"/>
        <w:rPr>
          <w:rFonts w:ascii="Times New Roman"/>
          <w:sz w:val="17"/>
        </w:rPr>
      </w:pPr>
    </w:p>
    <w:p>
      <w:pPr>
        <w:pStyle w:val="8"/>
        <w:ind w:left="395"/>
        <w:rPr>
          <w:rFonts w:hint="eastAsia" w:ascii="黑体" w:eastAsia="黑体"/>
        </w:rPr>
      </w:pPr>
      <w:r>
        <w:rPr>
          <w:rFonts w:hint="eastAsia" w:ascii="黑体" w:eastAsia="黑体"/>
        </w:rPr>
        <w:t>专业类</w:t>
      </w:r>
    </w:p>
    <w:p>
      <w:pPr>
        <w:pStyle w:val="8"/>
        <w:rPr>
          <w:rFonts w:ascii="黑体"/>
        </w:rPr>
      </w:pPr>
    </w:p>
    <w:p>
      <w:pPr>
        <w:pStyle w:val="8"/>
        <w:spacing w:before="5"/>
        <w:rPr>
          <w:rFonts w:ascii="黑体"/>
          <w:sz w:val="17"/>
        </w:rPr>
      </w:pPr>
    </w:p>
    <w:p>
      <w:pPr>
        <w:pStyle w:val="8"/>
        <w:spacing w:line="242" w:lineRule="auto"/>
        <w:ind w:left="177" w:right="38"/>
      </w:pPr>
      <w:r>
        <w:t>13 旅游服务类</w:t>
      </w:r>
    </w:p>
    <w:p>
      <w:pPr>
        <w:pStyle w:val="8"/>
        <w:spacing w:before="72" w:line="242" w:lineRule="auto"/>
        <w:ind w:left="278" w:right="96"/>
        <w:jc w:val="center"/>
        <w:rPr>
          <w:rFonts w:hint="eastAsia" w:ascii="黑体" w:eastAsia="黑体"/>
        </w:rPr>
      </w:pPr>
      <w:r>
        <w:br w:type="column"/>
      </w:r>
      <w:r>
        <w:rPr>
          <w:rFonts w:hint="eastAsia" w:ascii="黑体" w:eastAsia="黑体"/>
        </w:rPr>
        <w:t>专业代码</w:t>
      </w:r>
    </w:p>
    <w:p>
      <w:pPr>
        <w:pStyle w:val="8"/>
        <w:rPr>
          <w:rFonts w:ascii="黑体"/>
        </w:rPr>
      </w:pPr>
    </w:p>
    <w:p>
      <w:pPr>
        <w:pStyle w:val="8"/>
        <w:spacing w:before="3"/>
        <w:rPr>
          <w:rFonts w:ascii="黑体"/>
          <w:sz w:val="17"/>
        </w:rPr>
      </w:pPr>
    </w:p>
    <w:p>
      <w:pPr>
        <w:pStyle w:val="8"/>
        <w:ind w:left="177"/>
        <w:jc w:val="center"/>
      </w:pPr>
      <w:r>
        <w:pict>
          <v:group id="_x0000_s1089" o:spid="_x0000_s1089" o:spt="203" style="position:absolute;left:0pt;margin-left:66.8pt;margin-top:-50.25pt;height:395.2pt;width:708.2pt;mso-position-horizontal-relative:page;z-index:-346023936;mso-width-relative:page;mso-height-relative:page;" coordorigin="1337,-1006" coordsize="14164,7904">
            <o:lock v:ext="edit"/>
            <v:shape id="_x0000_s1090" o:spid="_x0000_s1090" style="position:absolute;left:1346;top:-997;height:520;width:14145;" fillcolor="#D9D9D9" filled="t" stroked="f" coordorigin="1346,-996" coordsize="14145,520" path="m2485,-996l1346,-996,1346,-477,2485,-477,2485,-996m3333,-996l3282,-996,2547,-996,2490,-996,2490,-477,2547,-477,3282,-477,3333,-477,3333,-996m4652,-996l3338,-996,3338,-477,4652,-477,4652,-996m6770,-996l4658,-996,4658,-477,6770,-477,6770,-996m9783,-996l6776,-996,6776,-477,9783,-477,9783,-996m11577,-996l9788,-996,9788,-477,11577,-477,11577,-996m12575,-996l11582,-996,11582,-477,12575,-477,12575,-996m15491,-996l12579,-996,12579,-477,15491,-477,15491,-996e">
              <v:path arrowok="t"/>
              <v:fill on="t" focussize="0,0"/>
              <v:stroke on="f"/>
              <v:imagedata o:title=""/>
              <o:lock v:ext="edit"/>
            </v:shape>
            <v:shape id="_x0000_s1091" o:spid="_x0000_s1091" style="position:absolute;left:1336;top:-1002;height:2;width:14164;" filled="f" stroked="t" coordorigin="1337,-1001" coordsize="14164,0" path="m1337,-1001l9793,-1001m9793,-1001l11579,-1001m11579,-1001l15500,-1001e">
              <v:path arrowok="t"/>
              <v:fill on="f" focussize="0,0"/>
              <v:stroke weight="0.48pt" color="#000000"/>
              <v:imagedata o:title=""/>
              <o:lock v:ext="edit"/>
            </v:shape>
            <v:line id="_x0000_s1092" o:spid="_x0000_s1092" o:spt="20" style="position:absolute;left:2490;top:-996;height:519;width:0;" stroked="t" coordsize="21600,21600">
              <v:path arrowok="t"/>
              <v:fill focussize="0,0"/>
              <v:stroke weight="0.48pt" color="#000000"/>
              <v:imagedata o:title=""/>
              <o:lock v:ext="edit"/>
            </v:line>
            <v:shape id="_x0000_s1093" o:spid="_x0000_s1093" style="position:absolute;left:3339;top:-997;height:520;width:1319;" filled="f" stroked="t" coordorigin="3339,-996" coordsize="1319,520" path="m3339,-996l3339,-477m4658,-996l4658,-477e">
              <v:path arrowok="t"/>
              <v:fill on="f" focussize="0,0"/>
              <v:stroke weight="0.48pt" color="#000000"/>
              <v:imagedata o:title=""/>
              <o:lock v:ext="edit"/>
            </v:shape>
            <v:shape id="_x0000_s1094" o:spid="_x0000_s1094" style="position:absolute;left:1336;top:-997;height:525;width:11243;" filled="f" stroked="t" coordorigin="1337,-996" coordsize="11243,525" path="m6776,-996l6776,-477m9788,-996l9788,-477m11583,-996l11583,-477m12579,-996l12579,-477m1337,-472l9793,-472e">
              <v:path arrowok="t"/>
              <v:fill on="f" focussize="0,0"/>
              <v:stroke weight="0.48pt" color="#000000"/>
              <v:imagedata o:title=""/>
              <o:lock v:ext="edit"/>
            </v:shape>
            <v:line id="_x0000_s1095" o:spid="_x0000_s1095" o:spt="20" style="position:absolute;left:9793;top:-472;height:0;width:1786;" stroked="t" coordsize="21600,21600">
              <v:path arrowok="t"/>
              <v:fill focussize="0,0"/>
              <v:stroke weight="0.48pt" color="#000000"/>
              <v:imagedata o:title=""/>
              <o:lock v:ext="edit"/>
            </v:line>
            <v:shape id="_x0000_s1096" o:spid="_x0000_s1096" style="position:absolute;left:2489;top:-472;height:1196;width:13011;" filled="f" stroked="t" coordorigin="2490,-472" coordsize="13011,1196" path="m11579,-472l15500,-472m2490,-467l2490,723e">
              <v:path arrowok="t"/>
              <v:fill on="f" focussize="0,0"/>
              <v:stroke weight="0.48pt" color="#000000"/>
              <v:imagedata o:title=""/>
              <o:lock v:ext="edit"/>
            </v:shape>
            <v:shape id="_x0000_s1097" o:spid="_x0000_s1097" style="position:absolute;left:3339;top:-468;height:1191;width:1319;" filled="f" stroked="t" coordorigin="3339,-467" coordsize="1319,1191" path="m3339,-467l3339,723m4658,-467l4658,723e">
              <v:path arrowok="t"/>
              <v:fill on="f" focussize="0,0"/>
              <v:stroke weight="0.48pt" color="#000000"/>
              <v:imagedata o:title=""/>
              <o:lock v:ext="edit"/>
            </v:shape>
            <v:shape id="_x0000_s1098" o:spid="_x0000_s1098" style="position:absolute;left:1336;top:-468;height:1196;width:11243;" filled="f" stroked="t" coordorigin="1337,-467" coordsize="11243,1196" path="m6776,-467l6776,723m9788,-467l9788,723m11583,-467l11583,723m12579,-467l12579,723m1337,728l9793,728e">
              <v:path arrowok="t"/>
              <v:fill on="f" focussize="0,0"/>
              <v:stroke weight="0.48pt" color="#000000"/>
              <v:imagedata o:title=""/>
              <o:lock v:ext="edit"/>
            </v:shape>
            <v:line id="_x0000_s1099" o:spid="_x0000_s1099" o:spt="20" style="position:absolute;left:9793;top:728;height:0;width:1786;" stroked="t" coordsize="21600,21600">
              <v:path arrowok="t"/>
              <v:fill focussize="0,0"/>
              <v:stroke weight="0.48pt" color="#000000"/>
              <v:imagedata o:title=""/>
              <o:lock v:ext="edit"/>
            </v:line>
            <v:line id="_x0000_s1100" o:spid="_x0000_s1100" o:spt="20" style="position:absolute;left:11579;top:728;height:0;width:3921;" stroked="t" coordsize="21600,21600">
              <v:path arrowok="t"/>
              <v:fill focussize="0,0"/>
              <v:stroke weight="0.48pt" color="#000000"/>
              <v:imagedata o:title=""/>
              <o:lock v:ext="edit"/>
            </v:line>
            <v:line id="_x0000_s1101" o:spid="_x0000_s1101" o:spt="20" style="position:absolute;left:2490;top:733;height:1192;width:0;" stroked="t" coordsize="21600,21600">
              <v:path arrowok="t"/>
              <v:fill focussize="0,0"/>
              <v:stroke weight="0.48pt" color="#000000"/>
              <v:imagedata o:title=""/>
              <o:lock v:ext="edit"/>
            </v:line>
            <v:shape id="_x0000_s1102" o:spid="_x0000_s1102" style="position:absolute;left:3339;top:732;height:1192;width:1319;" filled="f" stroked="t" coordorigin="3339,733" coordsize="1319,1192" path="m3339,733l3339,1925m4658,733l4658,1925e">
              <v:path arrowok="t"/>
              <v:fill on="f" focussize="0,0"/>
              <v:stroke weight="0.48pt" color="#000000"/>
              <v:imagedata o:title=""/>
              <o:lock v:ext="edit"/>
            </v:shape>
            <v:shape id="_x0000_s1103" o:spid="_x0000_s1103" style="position:absolute;left:1336;top:732;height:1197;width:14164;" filled="f" stroked="t" coordorigin="1337,733" coordsize="14164,1197" path="m6776,733l6776,1925m9788,733l9788,1925m11583,733l11583,1925m12579,733l12579,1925m1337,1929l9793,1929m9793,1929l11579,1929m11579,1929l15500,1929e">
              <v:path arrowok="t"/>
              <v:fill on="f" focussize="0,0"/>
              <v:stroke weight="0.48pt" color="#000000"/>
              <v:imagedata o:title=""/>
              <o:lock v:ext="edit"/>
            </v:shape>
            <v:line id="_x0000_s1104" o:spid="_x0000_s1104" o:spt="20" style="position:absolute;left:2490;top:1934;height:1192;width:0;" stroked="t" coordsize="21600,21600">
              <v:path arrowok="t"/>
              <v:fill focussize="0,0"/>
              <v:stroke weight="0.48pt" color="#000000"/>
              <v:imagedata o:title=""/>
              <o:lock v:ext="edit"/>
            </v:line>
            <v:shape id="_x0000_s1105" o:spid="_x0000_s1105" style="position:absolute;left:3339;top:1934;height:1192;width:9240;" filled="f" stroked="t" coordorigin="3339,1934" coordsize="9240,1192" path="m3339,1934l3339,3126m4658,1934l4658,3126m6776,1934l6776,3126m9788,1934l9788,3126m11583,1934l11583,3126m12579,1934l12579,3126e">
              <v:path arrowok="t"/>
              <v:fill on="f" focussize="0,0"/>
              <v:stroke weight="0.48pt" color="#000000"/>
              <v:imagedata o:title=""/>
              <o:lock v:ext="edit"/>
            </v:shape>
            <v:line id="_x0000_s1106" o:spid="_x0000_s1106" o:spt="20" style="position:absolute;left:1337;top:3131;height:0;width:8456;" stroked="t" coordsize="21600,21600">
              <v:path arrowok="t"/>
              <v:fill focussize="0,0"/>
              <v:stroke weight="0.48pt" color="#000000"/>
              <v:imagedata o:title=""/>
              <o:lock v:ext="edit"/>
            </v:line>
            <v:shape id="_x0000_s1107" o:spid="_x0000_s1107" style="position:absolute;left:2489;top:3130;height:1877;width:13011;" filled="f" stroked="t" coordorigin="2490,3131" coordsize="13011,1877" path="m9793,3131l11579,3131m11579,3131l15500,3131m2490,3135l2490,5007e">
              <v:path arrowok="t"/>
              <v:fill on="f" focussize="0,0"/>
              <v:stroke weight="0.48pt" color="#000000"/>
              <v:imagedata o:title=""/>
              <o:lock v:ext="edit"/>
            </v:shape>
            <v:shape id="_x0000_s1108" o:spid="_x0000_s1108" style="position:absolute;left:3339;top:3135;height:1872;width:1319;" filled="f" stroked="t" coordorigin="3339,3135" coordsize="1319,1872" path="m3339,3135l3339,5007m4658,3135l4658,5007e">
              <v:path arrowok="t"/>
              <v:fill on="f" focussize="0,0"/>
              <v:stroke weight="0.48pt" color="#000000"/>
              <v:imagedata o:title=""/>
              <o:lock v:ext="edit"/>
            </v:shape>
            <v:shape id="_x0000_s1109" o:spid="_x0000_s1109" style="position:absolute;left:6776;top:3135;height:1872;width:5804;" filled="f" stroked="t" coordorigin="6776,3135" coordsize="5804,1872" path="m6776,3135l6776,5007m9788,3135l9788,5007m11583,3135l11583,5007m12579,3135l12579,5007e">
              <v:path arrowok="t"/>
              <v:fill on="f" focussize="0,0"/>
              <v:stroke weight="0.48pt" color="#000000"/>
              <v:imagedata o:title=""/>
              <o:lock v:ext="edit"/>
            </v:shape>
            <v:line id="_x0000_s1110" o:spid="_x0000_s1110" o:spt="20" style="position:absolute;left:1337;top:5012;height:0;width:8456;" stroked="t" coordsize="21600,21600">
              <v:path arrowok="t"/>
              <v:fill focussize="0,0"/>
              <v:stroke weight="0.48pt" color="#000000"/>
              <v:imagedata o:title=""/>
              <o:lock v:ext="edit"/>
            </v:line>
            <v:line id="_x0000_s1111" o:spid="_x0000_s1111" o:spt="20" style="position:absolute;left:9793;top:5012;height:0;width:1786;" stroked="t" coordsize="21600,21600">
              <v:path arrowok="t"/>
              <v:fill focussize="0,0"/>
              <v:stroke weight="0.48pt" color="#000000"/>
              <v:imagedata o:title=""/>
              <o:lock v:ext="edit"/>
            </v:line>
            <v:shape id="_x0000_s1112" o:spid="_x0000_s1112" style="position:absolute;left:1336;top:-1006;height:7904;width:14164;" filled="f" stroked="t" coordorigin="1337,-1006" coordsize="14164,7904" path="m11579,5012l15500,5012m1341,-1006l1341,6897m1337,6893l2485,6893e">
              <v:path arrowok="t"/>
              <v:fill on="f" focussize="0,0"/>
              <v:stroke weight="0.48pt" color="#000000"/>
              <v:imagedata o:title=""/>
              <o:lock v:ext="edit"/>
            </v:shape>
            <v:line id="_x0000_s1113" o:spid="_x0000_s1113" o:spt="20" style="position:absolute;left:2490;top:5017;height:1880;width:0;" stroked="t" coordsize="21600,21600">
              <v:path arrowok="t"/>
              <v:fill focussize="0,0"/>
              <v:stroke weight="0.48pt" color="#000000"/>
              <v:imagedata o:title=""/>
              <o:lock v:ext="edit"/>
            </v:line>
            <v:line id="_x0000_s1114" o:spid="_x0000_s1114" o:spt="20" style="position:absolute;left:2495;top:6893;height:0;width:840;" stroked="t" coordsize="21600,21600">
              <v:path arrowok="t"/>
              <v:fill focussize="0,0"/>
              <v:stroke weight="0.48pt" color="#000000"/>
              <v:imagedata o:title=""/>
              <o:lock v:ext="edit"/>
            </v:line>
            <v:line id="_x0000_s1115" o:spid="_x0000_s1115" o:spt="20" style="position:absolute;left:3339;top:5017;height:1880;width:0;" stroked="t" coordsize="21600,21600">
              <v:path arrowok="t"/>
              <v:fill focussize="0,0"/>
              <v:stroke weight="0.48pt" color="#000000"/>
              <v:imagedata o:title=""/>
              <o:lock v:ext="edit"/>
            </v:line>
            <v:line id="_x0000_s1116" o:spid="_x0000_s1116" o:spt="20" style="position:absolute;left:3344;top:6893;height:0;width:1309;" stroked="t" coordsize="21600,21600">
              <v:path arrowok="t"/>
              <v:fill focussize="0,0"/>
              <v:stroke weight="0.48pt" color="#000000"/>
              <v:imagedata o:title=""/>
              <o:lock v:ext="edit"/>
            </v:line>
            <v:line id="_x0000_s1117" o:spid="_x0000_s1117" o:spt="20" style="position:absolute;left:4658;top:5017;height:1880;width:0;" stroked="t" coordsize="21600,21600">
              <v:path arrowok="t"/>
              <v:fill focussize="0,0"/>
              <v:stroke weight="0.48pt" color="#000000"/>
              <v:imagedata o:title=""/>
              <o:lock v:ext="edit"/>
            </v:line>
            <v:line id="_x0000_s1118" o:spid="_x0000_s1118" o:spt="20" style="position:absolute;left:4663;top:6893;height:0;width:2108;" stroked="t" coordsize="21600,21600">
              <v:path arrowok="t"/>
              <v:fill focussize="0,0"/>
              <v:stroke weight="0.48pt" color="#000000"/>
              <v:imagedata o:title=""/>
              <o:lock v:ext="edit"/>
            </v:line>
            <v:shape id="_x0000_s1119" o:spid="_x0000_s1119" style="position:absolute;left:6776;top:5016;height:1881;width:3012;" filled="f" stroked="t" coordorigin="6776,5017" coordsize="3012,1881" path="m6776,5017l6776,6897m6781,6893l9783,6893m9788,5017l9788,6897e">
              <v:path arrowok="t"/>
              <v:fill on="f" focussize="0,0"/>
              <v:stroke weight="0.48pt" color="#000000"/>
              <v:imagedata o:title=""/>
              <o:lock v:ext="edit"/>
            </v:shape>
            <v:shape id="_x0000_s1120" o:spid="_x0000_s1120" style="position:absolute;left:9793;top:-1006;height:7904;width:5703;" filled="f" stroked="t" coordorigin="9793,-1006" coordsize="5703,7904" path="m9793,6893l11579,6893m11583,5017l11583,6897m11588,6893l12575,6893m12579,5017l12579,6897m12584,6893l15491,6893m15495,-1006l15495,6897e">
              <v:path arrowok="t"/>
              <v:fill on="f" focussize="0,0"/>
              <v:stroke weight="0.48pt" color="#000000"/>
              <v:imagedata o:title=""/>
              <o:lock v:ext="edit"/>
            </v:shape>
          </v:group>
        </w:pict>
      </w:r>
      <w:r>
        <w:t>130400</w:t>
      </w:r>
    </w:p>
    <w:p>
      <w:pPr>
        <w:pStyle w:val="8"/>
        <w:spacing w:before="9"/>
        <w:rPr>
          <w:sz w:val="15"/>
        </w:rPr>
      </w:pPr>
      <w:r>
        <w:br w:type="column"/>
      </w:r>
    </w:p>
    <w:p>
      <w:pPr>
        <w:pStyle w:val="8"/>
        <w:ind w:left="342"/>
        <w:rPr>
          <w:rFonts w:hint="eastAsia" w:ascii="黑体" w:eastAsia="黑体"/>
        </w:rPr>
      </w:pPr>
      <w:r>
        <w:rPr>
          <w:rFonts w:hint="eastAsia" w:ascii="黑体" w:eastAsia="黑体"/>
        </w:rPr>
        <w:t>专业名称</w:t>
      </w:r>
    </w:p>
    <w:p>
      <w:pPr>
        <w:pStyle w:val="8"/>
        <w:rPr>
          <w:rFonts w:ascii="黑体"/>
        </w:rPr>
      </w:pPr>
    </w:p>
    <w:p>
      <w:pPr>
        <w:pStyle w:val="8"/>
        <w:spacing w:before="7"/>
        <w:rPr>
          <w:rFonts w:ascii="黑体"/>
          <w:sz w:val="27"/>
        </w:rPr>
      </w:pPr>
    </w:p>
    <w:p>
      <w:pPr>
        <w:pStyle w:val="8"/>
        <w:ind w:left="140"/>
      </w:pPr>
      <w:r>
        <w:t>导游服务</w:t>
      </w:r>
    </w:p>
    <w:p>
      <w:pPr>
        <w:pStyle w:val="8"/>
        <w:spacing w:before="9"/>
        <w:rPr>
          <w:sz w:val="15"/>
        </w:rPr>
      </w:pPr>
      <w:r>
        <w:br w:type="column"/>
      </w:r>
    </w:p>
    <w:p>
      <w:pPr>
        <w:pStyle w:val="8"/>
        <w:ind w:left="379"/>
        <w:rPr>
          <w:rFonts w:hint="eastAsia" w:ascii="黑体" w:eastAsia="黑体"/>
        </w:rPr>
      </w:pPr>
      <w:r>
        <w:rPr>
          <w:rFonts w:hint="eastAsia" w:ascii="黑体" w:eastAsia="黑体"/>
        </w:rPr>
        <w:t>专业（技能）方向</w:t>
      </w:r>
    </w:p>
    <w:p>
      <w:pPr>
        <w:pStyle w:val="8"/>
        <w:spacing w:before="4"/>
        <w:rPr>
          <w:rFonts w:ascii="黑体"/>
          <w:sz w:val="27"/>
        </w:rPr>
      </w:pPr>
    </w:p>
    <w:p>
      <w:pPr>
        <w:pStyle w:val="8"/>
        <w:spacing w:line="242" w:lineRule="auto"/>
        <w:ind w:left="177" w:right="839"/>
      </w:pPr>
      <w:r>
        <w:rPr>
          <w:spacing w:val="-4"/>
        </w:rPr>
        <w:t>普通话导游</w:t>
      </w:r>
      <w:r>
        <w:t>外语导游 方言导游</w:t>
      </w:r>
    </w:p>
    <w:p>
      <w:pPr>
        <w:pStyle w:val="8"/>
        <w:spacing w:before="9"/>
        <w:rPr>
          <w:sz w:val="15"/>
        </w:rPr>
      </w:pPr>
      <w:r>
        <w:br w:type="column"/>
      </w:r>
    </w:p>
    <w:p>
      <w:pPr>
        <w:pStyle w:val="8"/>
        <w:ind w:left="826"/>
        <w:rPr>
          <w:rFonts w:hint="eastAsia" w:ascii="黑体" w:eastAsia="黑体"/>
        </w:rPr>
      </w:pPr>
      <w:r>
        <w:rPr>
          <w:rFonts w:hint="eastAsia" w:ascii="黑体" w:eastAsia="黑体"/>
        </w:rPr>
        <w:t>对应职业（工种）</w:t>
      </w:r>
    </w:p>
    <w:p>
      <w:pPr>
        <w:pStyle w:val="8"/>
        <w:spacing w:before="4"/>
        <w:rPr>
          <w:rFonts w:ascii="黑体"/>
          <w:sz w:val="27"/>
        </w:rPr>
      </w:pPr>
    </w:p>
    <w:p>
      <w:pPr>
        <w:pStyle w:val="13"/>
        <w:numPr>
          <w:ilvl w:val="3"/>
          <w:numId w:val="148"/>
        </w:numPr>
        <w:tabs>
          <w:tab w:val="left" w:pos="1228"/>
        </w:tabs>
        <w:spacing w:before="0" w:after="0" w:line="240" w:lineRule="auto"/>
        <w:ind w:left="1227" w:right="0" w:hanging="1051"/>
        <w:jc w:val="left"/>
        <w:rPr>
          <w:sz w:val="20"/>
        </w:rPr>
      </w:pPr>
      <w:r>
        <w:rPr>
          <w:sz w:val="20"/>
        </w:rPr>
        <w:t>导游</w:t>
      </w:r>
    </w:p>
    <w:p>
      <w:pPr>
        <w:pStyle w:val="13"/>
        <w:numPr>
          <w:ilvl w:val="3"/>
          <w:numId w:val="148"/>
        </w:numPr>
        <w:tabs>
          <w:tab w:val="left" w:pos="1229"/>
        </w:tabs>
        <w:spacing w:before="3" w:after="0" w:line="240" w:lineRule="auto"/>
        <w:ind w:left="1228" w:right="0" w:hanging="1052"/>
        <w:jc w:val="left"/>
        <w:rPr>
          <w:sz w:val="20"/>
        </w:rPr>
      </w:pPr>
      <w:r>
        <w:rPr>
          <w:spacing w:val="-1"/>
          <w:sz w:val="20"/>
        </w:rPr>
        <w:t>公共游览场所服务员</w:t>
      </w:r>
    </w:p>
    <w:p>
      <w:pPr>
        <w:pStyle w:val="13"/>
        <w:numPr>
          <w:ilvl w:val="3"/>
          <w:numId w:val="148"/>
        </w:numPr>
        <w:tabs>
          <w:tab w:val="left" w:pos="1228"/>
        </w:tabs>
        <w:spacing w:before="3" w:after="0" w:line="240" w:lineRule="auto"/>
        <w:ind w:left="1227" w:right="0" w:hanging="1051"/>
        <w:jc w:val="left"/>
        <w:rPr>
          <w:sz w:val="20"/>
        </w:rPr>
      </w:pPr>
      <w:r>
        <w:rPr>
          <w:sz w:val="20"/>
        </w:rPr>
        <w:t>展览讲解员</w:t>
      </w:r>
    </w:p>
    <w:p>
      <w:pPr>
        <w:pStyle w:val="8"/>
        <w:spacing w:before="9"/>
        <w:rPr>
          <w:sz w:val="15"/>
        </w:rPr>
      </w:pPr>
      <w:r>
        <w:br w:type="column"/>
      </w:r>
    </w:p>
    <w:p>
      <w:pPr>
        <w:pStyle w:val="8"/>
        <w:ind w:left="120"/>
        <w:rPr>
          <w:rFonts w:hint="eastAsia" w:ascii="黑体" w:eastAsia="黑体"/>
        </w:rPr>
      </w:pPr>
      <w:r>
        <w:rPr>
          <w:rFonts w:hint="eastAsia" w:ascii="黑体" w:eastAsia="黑体"/>
        </w:rPr>
        <w:t>职业资格证书举例</w:t>
      </w:r>
    </w:p>
    <w:p>
      <w:pPr>
        <w:pStyle w:val="8"/>
        <w:rPr>
          <w:rFonts w:ascii="黑体"/>
        </w:rPr>
      </w:pPr>
    </w:p>
    <w:p>
      <w:pPr>
        <w:pStyle w:val="8"/>
        <w:spacing w:before="5"/>
        <w:rPr>
          <w:rFonts w:ascii="黑体"/>
          <w:sz w:val="17"/>
        </w:rPr>
      </w:pPr>
    </w:p>
    <w:p>
      <w:pPr>
        <w:pStyle w:val="8"/>
        <w:ind w:left="120"/>
      </w:pPr>
      <w:r>
        <w:t>导游</w:t>
      </w:r>
    </w:p>
    <w:p>
      <w:pPr>
        <w:pStyle w:val="8"/>
        <w:spacing w:before="3"/>
        <w:ind w:left="120"/>
      </w:pPr>
      <w:r>
        <w:t>展览讲解员</w:t>
      </w:r>
    </w:p>
    <w:p>
      <w:pPr>
        <w:pStyle w:val="8"/>
        <w:spacing w:before="9"/>
        <w:rPr>
          <w:sz w:val="15"/>
        </w:rPr>
      </w:pPr>
      <w:r>
        <w:br w:type="column"/>
      </w:r>
    </w:p>
    <w:p>
      <w:pPr>
        <w:pStyle w:val="8"/>
        <w:ind w:left="177"/>
        <w:jc w:val="center"/>
        <w:rPr>
          <w:rFonts w:hint="eastAsia" w:ascii="黑体" w:eastAsia="黑体"/>
        </w:rPr>
      </w:pPr>
      <w:r>
        <w:rPr>
          <w:rFonts w:hint="eastAsia" w:ascii="黑体" w:eastAsia="黑体"/>
        </w:rPr>
        <w:t>基本学制</w:t>
      </w:r>
    </w:p>
    <w:p>
      <w:pPr>
        <w:pStyle w:val="8"/>
        <w:rPr>
          <w:rFonts w:ascii="黑体"/>
        </w:rPr>
      </w:pPr>
    </w:p>
    <w:p>
      <w:pPr>
        <w:pStyle w:val="8"/>
        <w:spacing w:before="6"/>
        <w:rPr>
          <w:rFonts w:ascii="黑体"/>
          <w:sz w:val="27"/>
        </w:rPr>
      </w:pPr>
    </w:p>
    <w:p>
      <w:pPr>
        <w:pStyle w:val="8"/>
        <w:spacing w:before="1"/>
        <w:ind w:left="229"/>
        <w:jc w:val="center"/>
      </w:pPr>
      <w:r>
        <w:rPr>
          <w:spacing w:val="51"/>
        </w:rPr>
        <w:t>3</w:t>
      </w:r>
      <w:r>
        <w:t>年</w:t>
      </w:r>
      <w:r>
        <w:rPr>
          <w:spacing w:val="-49"/>
        </w:rPr>
        <w:t xml:space="preserve"> </w:t>
      </w:r>
    </w:p>
    <w:p>
      <w:pPr>
        <w:pStyle w:val="8"/>
        <w:spacing w:before="9"/>
        <w:rPr>
          <w:sz w:val="15"/>
        </w:rPr>
      </w:pPr>
      <w:r>
        <w:br w:type="column"/>
      </w:r>
    </w:p>
    <w:p>
      <w:pPr>
        <w:pStyle w:val="8"/>
        <w:ind w:left="715"/>
        <w:rPr>
          <w:rFonts w:hint="eastAsia" w:ascii="黑体" w:eastAsia="黑体"/>
        </w:rPr>
      </w:pPr>
      <w:r>
        <w:rPr>
          <w:rFonts w:hint="eastAsia" w:ascii="黑体" w:eastAsia="黑体"/>
        </w:rPr>
        <w:t>继续学习专业举例</w:t>
      </w:r>
    </w:p>
    <w:p>
      <w:pPr>
        <w:pStyle w:val="8"/>
        <w:spacing w:before="4"/>
        <w:rPr>
          <w:rFonts w:ascii="黑体"/>
          <w:sz w:val="27"/>
        </w:rPr>
      </w:pPr>
    </w:p>
    <w:p>
      <w:pPr>
        <w:pStyle w:val="8"/>
        <w:ind w:left="114"/>
      </w:pPr>
      <w:r>
        <w:t>高职：导游</w:t>
      </w:r>
    </w:p>
    <w:p>
      <w:pPr>
        <w:pStyle w:val="8"/>
        <w:spacing w:before="3" w:line="242" w:lineRule="auto"/>
        <w:ind w:left="114" w:right="1580" w:firstLine="601"/>
      </w:pPr>
      <w:r>
        <w:t>涉外旅游本科：旅游管理</w:t>
      </w:r>
    </w:p>
    <w:p>
      <w:pPr>
        <w:spacing w:after="0" w:line="242" w:lineRule="auto"/>
        <w:sectPr>
          <w:type w:val="continuous"/>
          <w:pgSz w:w="16840" w:h="11910" w:orient="landscape"/>
          <w:pgMar w:top="1600" w:right="1220" w:bottom="280" w:left="1220" w:header="720" w:footer="720" w:gutter="0"/>
          <w:cols w:equalWidth="0" w:num="8">
            <w:col w:w="1120" w:space="97"/>
            <w:col w:w="779" w:space="39"/>
            <w:col w:w="1184" w:space="97"/>
            <w:col w:w="2021" w:space="98"/>
            <w:col w:w="3030" w:space="39"/>
            <w:col w:w="1722" w:space="57"/>
            <w:col w:w="980" w:space="39"/>
            <w:col w:w="3098"/>
          </w:cols>
        </w:sectPr>
      </w:pPr>
    </w:p>
    <w:p>
      <w:pPr>
        <w:pStyle w:val="8"/>
        <w:spacing w:before="6"/>
        <w:rPr>
          <w:sz w:val="27"/>
        </w:rPr>
      </w:pPr>
    </w:p>
    <w:p>
      <w:pPr>
        <w:spacing w:after="0"/>
        <w:rPr>
          <w:sz w:val="27"/>
        </w:rPr>
        <w:sectPr>
          <w:type w:val="continuous"/>
          <w:pgSz w:w="16840" w:h="11910" w:orient="landscape"/>
          <w:pgMar w:top="1600" w:right="1220" w:bottom="280" w:left="1220" w:header="720" w:footer="720" w:gutter="0"/>
        </w:sectPr>
      </w:pPr>
    </w:p>
    <w:p>
      <w:pPr>
        <w:pStyle w:val="8"/>
        <w:spacing w:before="10"/>
        <w:rPr>
          <w:sz w:val="15"/>
        </w:rPr>
      </w:pPr>
    </w:p>
    <w:p>
      <w:pPr>
        <w:pStyle w:val="8"/>
        <w:spacing w:line="242" w:lineRule="auto"/>
        <w:ind w:left="177" w:right="38"/>
      </w:pPr>
      <w:r>
        <w:t>13 旅游服务类</w:t>
      </w:r>
    </w:p>
    <w:p>
      <w:pPr>
        <w:pStyle w:val="8"/>
        <w:spacing w:before="11"/>
        <w:rPr>
          <w:sz w:val="25"/>
        </w:rPr>
      </w:pPr>
      <w:r>
        <w:br w:type="column"/>
      </w:r>
    </w:p>
    <w:p>
      <w:pPr>
        <w:pStyle w:val="8"/>
        <w:ind w:left="177"/>
      </w:pPr>
      <w:r>
        <w:t>130500</w:t>
      </w:r>
    </w:p>
    <w:p>
      <w:pPr>
        <w:pStyle w:val="8"/>
        <w:spacing w:before="10"/>
        <w:rPr>
          <w:sz w:val="15"/>
        </w:rPr>
      </w:pPr>
      <w:r>
        <w:br w:type="column"/>
      </w:r>
    </w:p>
    <w:p>
      <w:pPr>
        <w:pStyle w:val="8"/>
        <w:spacing w:line="242" w:lineRule="auto"/>
        <w:ind w:left="141"/>
      </w:pPr>
      <w:r>
        <w:t>景区服务与管理</w:t>
      </w:r>
    </w:p>
    <w:p>
      <w:pPr>
        <w:pStyle w:val="8"/>
        <w:spacing w:before="72"/>
        <w:ind w:left="77"/>
      </w:pPr>
      <w:r>
        <w:br w:type="column"/>
      </w:r>
      <w:r>
        <w:t>景区导游</w:t>
      </w:r>
    </w:p>
    <w:p>
      <w:pPr>
        <w:pStyle w:val="8"/>
        <w:spacing w:before="3" w:line="242" w:lineRule="auto"/>
        <w:ind w:left="77" w:right="38"/>
      </w:pPr>
      <w:r>
        <w:t xml:space="preserve">休闲旅游服务 </w:t>
      </w:r>
      <w:r>
        <w:rPr>
          <w:spacing w:val="-3"/>
        </w:rPr>
        <w:t>工农业旅游服务</w:t>
      </w:r>
    </w:p>
    <w:p>
      <w:pPr>
        <w:pStyle w:val="13"/>
        <w:numPr>
          <w:ilvl w:val="3"/>
          <w:numId w:val="149"/>
        </w:numPr>
        <w:tabs>
          <w:tab w:val="left" w:pos="1228"/>
        </w:tabs>
        <w:spacing w:before="72" w:after="0" w:line="240" w:lineRule="auto"/>
        <w:ind w:left="1227" w:right="0" w:hanging="1051"/>
        <w:jc w:val="left"/>
        <w:rPr>
          <w:sz w:val="20"/>
        </w:rPr>
      </w:pPr>
      <w:r>
        <w:rPr>
          <w:spacing w:val="-1"/>
          <w:w w:val="100"/>
          <w:sz w:val="20"/>
        </w:rPr>
        <w:br w:type="column"/>
      </w:r>
      <w:r>
        <w:rPr>
          <w:sz w:val="20"/>
        </w:rPr>
        <w:t>导游</w:t>
      </w:r>
    </w:p>
    <w:p>
      <w:pPr>
        <w:pStyle w:val="13"/>
        <w:numPr>
          <w:ilvl w:val="3"/>
          <w:numId w:val="149"/>
        </w:numPr>
        <w:tabs>
          <w:tab w:val="left" w:pos="1229"/>
        </w:tabs>
        <w:spacing w:before="3" w:after="0" w:line="240" w:lineRule="auto"/>
        <w:ind w:left="1228" w:right="0" w:hanging="1052"/>
        <w:jc w:val="left"/>
        <w:rPr>
          <w:sz w:val="20"/>
        </w:rPr>
      </w:pPr>
      <w:r>
        <w:rPr>
          <w:spacing w:val="-1"/>
          <w:sz w:val="20"/>
        </w:rPr>
        <w:t>公共游览场所服务员</w:t>
      </w:r>
    </w:p>
    <w:p>
      <w:pPr>
        <w:pStyle w:val="13"/>
        <w:numPr>
          <w:ilvl w:val="3"/>
          <w:numId w:val="149"/>
        </w:numPr>
        <w:tabs>
          <w:tab w:val="left" w:pos="1228"/>
        </w:tabs>
        <w:spacing w:before="3" w:after="0" w:line="240" w:lineRule="auto"/>
        <w:ind w:left="1227" w:right="0" w:hanging="1051"/>
        <w:jc w:val="left"/>
        <w:rPr>
          <w:sz w:val="20"/>
        </w:rPr>
      </w:pPr>
      <w:r>
        <w:rPr>
          <w:sz w:val="20"/>
        </w:rPr>
        <w:t>展览讲解员</w:t>
      </w:r>
    </w:p>
    <w:p>
      <w:pPr>
        <w:pStyle w:val="8"/>
        <w:spacing w:before="9"/>
        <w:rPr>
          <w:sz w:val="15"/>
        </w:rPr>
      </w:pPr>
      <w:r>
        <w:br w:type="column"/>
      </w:r>
    </w:p>
    <w:p>
      <w:pPr>
        <w:pStyle w:val="8"/>
        <w:ind w:left="120"/>
      </w:pPr>
      <w:r>
        <w:t>导游</w:t>
      </w:r>
    </w:p>
    <w:p>
      <w:pPr>
        <w:pStyle w:val="8"/>
        <w:spacing w:before="3"/>
        <w:ind w:left="120"/>
      </w:pPr>
      <w:r>
        <w:t>展览讲解员</w:t>
      </w:r>
    </w:p>
    <w:p>
      <w:pPr>
        <w:pStyle w:val="8"/>
        <w:tabs>
          <w:tab w:val="left" w:pos="908"/>
        </w:tabs>
        <w:spacing w:before="267" w:line="160" w:lineRule="auto"/>
        <w:ind w:left="177" w:right="979" w:firstLine="730"/>
      </w:pPr>
      <w:r>
        <w:br w:type="column"/>
      </w:r>
      <w:r>
        <w:t>高职：景区开发与管</w:t>
      </w:r>
      <w:r>
        <w:rPr>
          <w:spacing w:val="-15"/>
        </w:rPr>
        <w:t>理</w:t>
      </w:r>
      <w:r>
        <w:rPr>
          <w:spacing w:val="51"/>
          <w:position w:val="13"/>
        </w:rPr>
        <w:t>3</w:t>
      </w:r>
      <w:r>
        <w:rPr>
          <w:position w:val="13"/>
        </w:rPr>
        <w:t>年</w:t>
      </w:r>
      <w:r>
        <w:rPr>
          <w:position w:val="13"/>
        </w:rPr>
        <w:tab/>
      </w:r>
      <w:r>
        <w:t>本科：旅游管理</w:t>
      </w:r>
    </w:p>
    <w:p>
      <w:pPr>
        <w:spacing w:after="0" w:line="160" w:lineRule="auto"/>
        <w:sectPr>
          <w:type w:val="continuous"/>
          <w:pgSz w:w="16840" w:h="11910" w:orient="landscape"/>
          <w:pgMar w:top="1600" w:right="1220" w:bottom="280" w:left="1220" w:header="720" w:footer="720" w:gutter="0"/>
          <w:cols w:equalWidth="0" w:num="7">
            <w:col w:w="1120" w:space="97"/>
            <w:col w:w="778" w:space="39"/>
            <w:col w:w="1343" w:space="40"/>
            <w:col w:w="1519" w:space="499"/>
            <w:col w:w="3030" w:space="39"/>
            <w:col w:w="1162" w:space="842"/>
            <w:col w:w="3892"/>
          </w:cols>
        </w:sectPr>
      </w:pPr>
    </w:p>
    <w:p>
      <w:pPr>
        <w:pStyle w:val="8"/>
        <w:spacing w:before="6"/>
        <w:rPr>
          <w:sz w:val="27"/>
        </w:rPr>
      </w:pPr>
    </w:p>
    <w:p>
      <w:pPr>
        <w:spacing w:after="0"/>
        <w:rPr>
          <w:sz w:val="27"/>
        </w:rPr>
        <w:sectPr>
          <w:type w:val="continuous"/>
          <w:pgSz w:w="16840" w:h="11910" w:orient="landscape"/>
          <w:pgMar w:top="1600" w:right="1220" w:bottom="280" w:left="1220" w:header="720" w:footer="720" w:gutter="0"/>
        </w:sectPr>
      </w:pPr>
    </w:p>
    <w:p>
      <w:pPr>
        <w:pStyle w:val="8"/>
        <w:spacing w:before="10"/>
        <w:rPr>
          <w:sz w:val="15"/>
        </w:rPr>
      </w:pPr>
    </w:p>
    <w:p>
      <w:pPr>
        <w:pStyle w:val="8"/>
        <w:spacing w:line="242" w:lineRule="auto"/>
        <w:ind w:left="177" w:right="38"/>
      </w:pPr>
      <w:r>
        <w:t>13 旅游服务类</w:t>
      </w:r>
    </w:p>
    <w:p>
      <w:pPr>
        <w:pStyle w:val="8"/>
        <w:spacing w:before="12"/>
        <w:rPr>
          <w:sz w:val="25"/>
        </w:rPr>
      </w:pPr>
      <w:r>
        <w:br w:type="column"/>
      </w:r>
    </w:p>
    <w:p>
      <w:pPr>
        <w:pStyle w:val="8"/>
        <w:ind w:left="177"/>
      </w:pPr>
      <w:r>
        <w:t>130600</w:t>
      </w:r>
    </w:p>
    <w:p>
      <w:pPr>
        <w:pStyle w:val="8"/>
        <w:spacing w:before="10"/>
        <w:rPr>
          <w:sz w:val="15"/>
        </w:rPr>
      </w:pPr>
      <w:r>
        <w:br w:type="column"/>
      </w:r>
    </w:p>
    <w:p>
      <w:pPr>
        <w:pStyle w:val="8"/>
        <w:spacing w:line="242" w:lineRule="auto"/>
        <w:ind w:left="141"/>
      </w:pPr>
      <w:r>
        <w:t>会展服务与管理</w:t>
      </w:r>
    </w:p>
    <w:p>
      <w:pPr>
        <w:pStyle w:val="8"/>
        <w:spacing w:before="10"/>
        <w:rPr>
          <w:sz w:val="15"/>
        </w:rPr>
      </w:pPr>
      <w:r>
        <w:br w:type="column"/>
      </w:r>
    </w:p>
    <w:p>
      <w:pPr>
        <w:pStyle w:val="8"/>
        <w:spacing w:line="242" w:lineRule="auto"/>
        <w:ind w:left="77" w:right="38"/>
      </w:pPr>
      <w:r>
        <w:t>会展营销与策划会展设计</w:t>
      </w:r>
    </w:p>
    <w:p>
      <w:pPr>
        <w:pStyle w:val="8"/>
        <w:spacing w:before="73" w:line="242" w:lineRule="auto"/>
        <w:ind w:left="177" w:right="637"/>
      </w:pPr>
      <w:r>
        <w:br w:type="column"/>
      </w:r>
      <w:r>
        <w:t>X2-02-34-13 会展策划师X2-10-07-22 会展设计师</w:t>
      </w:r>
    </w:p>
    <w:p>
      <w:pPr>
        <w:pStyle w:val="8"/>
        <w:ind w:left="177"/>
      </w:pPr>
      <w:r>
        <w:t>2-10-07-07</w:t>
      </w:r>
      <w:r>
        <w:rPr>
          <w:spacing w:val="-8"/>
        </w:rPr>
        <w:t xml:space="preserve"> 陈列展览设计人员☆</w:t>
      </w:r>
    </w:p>
    <w:p>
      <w:pPr>
        <w:pStyle w:val="8"/>
        <w:spacing w:before="7"/>
        <w:rPr>
          <w:sz w:val="17"/>
        </w:rPr>
      </w:pPr>
      <w:r>
        <w:br w:type="column"/>
      </w:r>
    </w:p>
    <w:p>
      <w:pPr>
        <w:pStyle w:val="8"/>
        <w:tabs>
          <w:tab w:val="left" w:pos="2182"/>
        </w:tabs>
        <w:spacing w:before="1" w:line="160" w:lineRule="auto"/>
        <w:ind w:left="120" w:right="38"/>
      </w:pPr>
      <w:r>
        <w:t>会展策划</w:t>
      </w:r>
      <w:r>
        <w:rPr>
          <w:spacing w:val="-20"/>
        </w:rPr>
        <w:t>师</w:t>
      </w:r>
      <w:r>
        <w:t>（四级）</w:t>
      </w:r>
      <w:r>
        <w:tab/>
      </w:r>
      <w:r>
        <w:rPr>
          <w:spacing w:val="51"/>
          <w:position w:val="-12"/>
        </w:rPr>
        <w:t>3</w:t>
      </w:r>
      <w:r>
        <w:rPr>
          <w:position w:val="-12"/>
        </w:rPr>
        <w:t>年</w:t>
      </w:r>
      <w:r>
        <w:t>会展设计</w:t>
      </w:r>
      <w:r>
        <w:rPr>
          <w:spacing w:val="-20"/>
        </w:rPr>
        <w:t>师</w:t>
      </w:r>
      <w:r>
        <w:t>（四级）</w:t>
      </w:r>
    </w:p>
    <w:p>
      <w:pPr>
        <w:pStyle w:val="8"/>
        <w:spacing w:before="10"/>
        <w:rPr>
          <w:sz w:val="15"/>
        </w:rPr>
      </w:pPr>
      <w:r>
        <w:br w:type="column"/>
      </w:r>
    </w:p>
    <w:p>
      <w:pPr>
        <w:pStyle w:val="8"/>
        <w:spacing w:line="242" w:lineRule="auto"/>
        <w:ind w:left="177" w:right="979"/>
      </w:pPr>
      <w:r>
        <w:t>高职：会展策划与管理本科：旅游管理</w:t>
      </w:r>
    </w:p>
    <w:p>
      <w:pPr>
        <w:spacing w:after="0" w:line="242" w:lineRule="auto"/>
        <w:sectPr>
          <w:type w:val="continuous"/>
          <w:pgSz w:w="16840" w:h="11910" w:orient="landscape"/>
          <w:pgMar w:top="1600" w:right="1220" w:bottom="280" w:left="1220" w:header="720" w:footer="720" w:gutter="0"/>
          <w:cols w:equalWidth="0" w:num="7">
            <w:col w:w="1120" w:space="97"/>
            <w:col w:w="778" w:space="39"/>
            <w:col w:w="1343" w:space="40"/>
            <w:col w:w="1519" w:space="499"/>
            <w:col w:w="3030" w:space="39"/>
            <w:col w:w="2625" w:space="110"/>
            <w:col w:w="3161"/>
          </w:cols>
        </w:sectPr>
      </w:pPr>
    </w:p>
    <w:p>
      <w:pPr>
        <w:pStyle w:val="8"/>
      </w:pPr>
    </w:p>
    <w:p>
      <w:pPr>
        <w:spacing w:after="0"/>
        <w:sectPr>
          <w:type w:val="continuous"/>
          <w:pgSz w:w="16840" w:h="11910" w:orient="landscape"/>
          <w:pgMar w:top="1600" w:right="1220" w:bottom="280" w:left="1220" w:header="720" w:footer="720" w:gutter="0"/>
        </w:sectPr>
      </w:pPr>
    </w:p>
    <w:p>
      <w:pPr>
        <w:pStyle w:val="8"/>
      </w:pPr>
    </w:p>
    <w:p>
      <w:pPr>
        <w:pStyle w:val="8"/>
        <w:spacing w:before="12"/>
        <w:rPr>
          <w:sz w:val="29"/>
        </w:rPr>
      </w:pPr>
    </w:p>
    <w:p>
      <w:pPr>
        <w:pStyle w:val="8"/>
        <w:spacing w:line="242" w:lineRule="auto"/>
        <w:ind w:left="177" w:right="38"/>
      </w:pPr>
      <w:r>
        <w:t>13 旅游服务类</w:t>
      </w:r>
    </w:p>
    <w:p>
      <w:pPr>
        <w:pStyle w:val="8"/>
      </w:pPr>
      <w:r>
        <w:br w:type="column"/>
      </w:r>
    </w:p>
    <w:p>
      <w:pPr>
        <w:pStyle w:val="8"/>
      </w:pPr>
    </w:p>
    <w:p>
      <w:pPr>
        <w:pStyle w:val="8"/>
        <w:spacing w:before="1"/>
      </w:pPr>
    </w:p>
    <w:p>
      <w:pPr>
        <w:pStyle w:val="8"/>
        <w:ind w:left="177"/>
      </w:pPr>
      <w:r>
        <w:t>130700</w:t>
      </w:r>
    </w:p>
    <w:p>
      <w:pPr>
        <w:pStyle w:val="8"/>
      </w:pPr>
      <w:r>
        <w:br w:type="column"/>
      </w:r>
    </w:p>
    <w:p>
      <w:pPr>
        <w:pStyle w:val="8"/>
        <w:spacing w:before="12"/>
        <w:rPr>
          <w:sz w:val="29"/>
        </w:rPr>
      </w:pPr>
    </w:p>
    <w:p>
      <w:pPr>
        <w:pStyle w:val="8"/>
        <w:spacing w:line="242" w:lineRule="auto"/>
        <w:ind w:left="141"/>
      </w:pPr>
      <w:r>
        <w:t>中餐烹饪与营养膳食</w:t>
      </w:r>
    </w:p>
    <w:p>
      <w:pPr>
        <w:pStyle w:val="8"/>
      </w:pPr>
      <w:r>
        <w:br w:type="column"/>
      </w:r>
    </w:p>
    <w:p>
      <w:pPr>
        <w:pStyle w:val="8"/>
        <w:spacing w:before="12"/>
        <w:rPr>
          <w:sz w:val="29"/>
        </w:rPr>
      </w:pPr>
    </w:p>
    <w:p>
      <w:pPr>
        <w:pStyle w:val="8"/>
        <w:ind w:left="77"/>
      </w:pPr>
      <w:r>
        <w:t>中餐烹调</w:t>
      </w:r>
    </w:p>
    <w:p>
      <w:pPr>
        <w:pStyle w:val="8"/>
        <w:spacing w:before="3"/>
        <w:ind w:left="77"/>
      </w:pPr>
      <w:r>
        <w:t>中式面点制作</w:t>
      </w:r>
    </w:p>
    <w:p>
      <w:pPr>
        <w:pStyle w:val="8"/>
        <w:spacing w:before="7"/>
        <w:rPr>
          <w:sz w:val="19"/>
        </w:rPr>
      </w:pPr>
      <w:r>
        <w:br w:type="column"/>
      </w:r>
    </w:p>
    <w:p>
      <w:pPr>
        <w:pStyle w:val="13"/>
        <w:numPr>
          <w:ilvl w:val="3"/>
          <w:numId w:val="150"/>
        </w:numPr>
        <w:tabs>
          <w:tab w:val="left" w:pos="1228"/>
        </w:tabs>
        <w:spacing w:before="1" w:after="0" w:line="240" w:lineRule="auto"/>
        <w:ind w:left="1227" w:right="0" w:hanging="1051"/>
        <w:jc w:val="left"/>
        <w:rPr>
          <w:sz w:val="20"/>
        </w:rPr>
      </w:pPr>
      <w:r>
        <w:rPr>
          <w:spacing w:val="-1"/>
          <w:sz w:val="20"/>
        </w:rPr>
        <w:t>中式烹调师</w:t>
      </w:r>
    </w:p>
    <w:p>
      <w:pPr>
        <w:pStyle w:val="13"/>
        <w:numPr>
          <w:ilvl w:val="3"/>
          <w:numId w:val="150"/>
        </w:numPr>
        <w:tabs>
          <w:tab w:val="left" w:pos="1228"/>
        </w:tabs>
        <w:spacing w:before="3" w:after="0" w:line="240" w:lineRule="auto"/>
        <w:ind w:left="1227" w:right="0" w:hanging="1051"/>
        <w:jc w:val="left"/>
        <w:rPr>
          <w:sz w:val="20"/>
        </w:rPr>
      </w:pPr>
      <w:r>
        <w:rPr>
          <w:spacing w:val="-1"/>
          <w:sz w:val="20"/>
        </w:rPr>
        <w:t>中式面点师</w:t>
      </w:r>
    </w:p>
    <w:p>
      <w:pPr>
        <w:pStyle w:val="8"/>
        <w:spacing w:before="2"/>
        <w:ind w:left="177"/>
      </w:pPr>
      <w:r>
        <w:t>4-03-04-01</w:t>
      </w:r>
      <w:r>
        <w:rPr>
          <w:spacing w:val="-10"/>
        </w:rPr>
        <w:t xml:space="preserve"> 营养配餐员</w:t>
      </w:r>
    </w:p>
    <w:p>
      <w:pPr>
        <w:pStyle w:val="8"/>
        <w:spacing w:before="3" w:line="242" w:lineRule="auto"/>
        <w:ind w:left="177" w:right="38"/>
      </w:pPr>
      <w:r>
        <w:t>X4-03-99-01</w:t>
      </w:r>
      <w:r>
        <w:rPr>
          <w:spacing w:val="-9"/>
        </w:rPr>
        <w:t xml:space="preserve"> 厨政管理师☆ 调味品品评师☆</w:t>
      </w:r>
    </w:p>
    <w:p>
      <w:pPr>
        <w:pStyle w:val="8"/>
      </w:pPr>
      <w:r>
        <w:br w:type="column"/>
      </w:r>
    </w:p>
    <w:p>
      <w:pPr>
        <w:pStyle w:val="8"/>
        <w:spacing w:before="10"/>
        <w:rPr>
          <w:sz w:val="19"/>
        </w:rPr>
      </w:pPr>
    </w:p>
    <w:p>
      <w:pPr>
        <w:pStyle w:val="8"/>
        <w:ind w:left="177"/>
      </w:pPr>
      <w:r>
        <w:rPr>
          <w:spacing w:val="-5"/>
        </w:rPr>
        <w:t>中式烹调师</w:t>
      </w:r>
      <w:r>
        <w:t>（中级）</w:t>
      </w:r>
    </w:p>
    <w:p>
      <w:pPr>
        <w:pStyle w:val="8"/>
        <w:tabs>
          <w:tab w:val="left" w:pos="2239"/>
        </w:tabs>
        <w:spacing w:before="3" w:line="242" w:lineRule="auto"/>
        <w:ind w:left="177" w:right="38"/>
      </w:pPr>
      <w:r>
        <w:t>中式面点</w:t>
      </w:r>
      <w:r>
        <w:rPr>
          <w:spacing w:val="-20"/>
        </w:rPr>
        <w:t>师</w:t>
      </w:r>
      <w:r>
        <w:t>（中级）</w:t>
      </w:r>
      <w:r>
        <w:tab/>
      </w:r>
      <w:r>
        <w:rPr>
          <w:spacing w:val="51"/>
        </w:rPr>
        <w:t>3</w:t>
      </w:r>
      <w:r>
        <w:t>年营养配餐</w:t>
      </w:r>
      <w:r>
        <w:rPr>
          <w:spacing w:val="-20"/>
        </w:rPr>
        <w:t>员</w:t>
      </w:r>
      <w:r>
        <w:t>（中级）</w:t>
      </w:r>
    </w:p>
    <w:p>
      <w:pPr>
        <w:pStyle w:val="8"/>
      </w:pPr>
      <w:r>
        <w:br w:type="column"/>
      </w:r>
    </w:p>
    <w:p>
      <w:pPr>
        <w:pStyle w:val="8"/>
        <w:spacing w:before="10"/>
        <w:rPr>
          <w:sz w:val="19"/>
        </w:rPr>
      </w:pPr>
    </w:p>
    <w:p>
      <w:pPr>
        <w:pStyle w:val="8"/>
        <w:spacing w:line="242" w:lineRule="auto"/>
        <w:ind w:left="177" w:right="979"/>
      </w:pPr>
      <w:r>
        <w:t>高职：烹饪工艺与营养本科：旅游管理</w:t>
      </w:r>
    </w:p>
    <w:p>
      <w:pPr>
        <w:pStyle w:val="8"/>
        <w:spacing w:before="1"/>
        <w:ind w:left="779"/>
      </w:pPr>
      <w:r>
        <w:t>食品科学与工程</w:t>
      </w:r>
    </w:p>
    <w:p>
      <w:pPr>
        <w:spacing w:after="0"/>
        <w:sectPr>
          <w:type w:val="continuous"/>
          <w:pgSz w:w="16840" w:h="11910" w:orient="landscape"/>
          <w:pgMar w:top="1600" w:right="1220" w:bottom="280" w:left="1220" w:header="720" w:footer="720" w:gutter="0"/>
          <w:cols w:equalWidth="0" w:num="7">
            <w:col w:w="1120" w:space="97"/>
            <w:col w:w="778" w:space="39"/>
            <w:col w:w="1343" w:space="40"/>
            <w:col w:w="1319" w:space="699"/>
            <w:col w:w="2568" w:space="444"/>
            <w:col w:w="2682" w:space="110"/>
            <w:col w:w="3161"/>
          </w:cols>
        </w:sectPr>
      </w:pPr>
    </w:p>
    <w:p>
      <w:pPr>
        <w:pStyle w:val="8"/>
      </w:pPr>
    </w:p>
    <w:p>
      <w:pPr>
        <w:pStyle w:val="8"/>
        <w:spacing w:before="1"/>
      </w:pPr>
    </w:p>
    <w:p>
      <w:pPr>
        <w:spacing w:after="0"/>
        <w:sectPr>
          <w:type w:val="continuous"/>
          <w:pgSz w:w="16840" w:h="11910" w:orient="landscape"/>
          <w:pgMar w:top="1600" w:right="1220" w:bottom="280" w:left="1220" w:header="720" w:footer="720" w:gutter="0"/>
        </w:sectPr>
      </w:pPr>
    </w:p>
    <w:p>
      <w:pPr>
        <w:pStyle w:val="8"/>
      </w:pPr>
    </w:p>
    <w:p>
      <w:pPr>
        <w:pStyle w:val="8"/>
        <w:rPr>
          <w:sz w:val="16"/>
        </w:rPr>
      </w:pPr>
    </w:p>
    <w:p>
      <w:pPr>
        <w:pStyle w:val="8"/>
        <w:spacing w:line="244" w:lineRule="auto"/>
        <w:ind w:left="177" w:right="38"/>
      </w:pPr>
      <w:r>
        <w:t>13 旅游服务类</w:t>
      </w:r>
    </w:p>
    <w:p>
      <w:pPr>
        <w:pStyle w:val="8"/>
      </w:pPr>
      <w:r>
        <w:br w:type="column"/>
      </w:r>
    </w:p>
    <w:p>
      <w:pPr>
        <w:pStyle w:val="8"/>
        <w:spacing w:before="1"/>
        <w:rPr>
          <w:sz w:val="26"/>
        </w:rPr>
      </w:pPr>
    </w:p>
    <w:p>
      <w:pPr>
        <w:pStyle w:val="8"/>
        <w:ind w:left="177"/>
      </w:pPr>
      <w:r>
        <w:t>130800</w:t>
      </w:r>
    </w:p>
    <w:p>
      <w:pPr>
        <w:pStyle w:val="8"/>
      </w:pPr>
      <w:r>
        <w:br w:type="column"/>
      </w:r>
    </w:p>
    <w:p>
      <w:pPr>
        <w:pStyle w:val="8"/>
        <w:spacing w:before="1"/>
        <w:rPr>
          <w:sz w:val="26"/>
        </w:rPr>
      </w:pPr>
    </w:p>
    <w:p>
      <w:pPr>
        <w:pStyle w:val="8"/>
        <w:ind w:left="140"/>
      </w:pPr>
      <w:r>
        <w:t>西餐烹饪</w:t>
      </w:r>
    </w:p>
    <w:p>
      <w:pPr>
        <w:pStyle w:val="8"/>
      </w:pPr>
      <w:r>
        <w:br w:type="column"/>
      </w:r>
    </w:p>
    <w:p>
      <w:pPr>
        <w:pStyle w:val="8"/>
        <w:rPr>
          <w:sz w:val="16"/>
        </w:rPr>
      </w:pPr>
    </w:p>
    <w:p>
      <w:pPr>
        <w:pStyle w:val="8"/>
        <w:ind w:left="177"/>
      </w:pPr>
      <w:r>
        <w:t>西餐烹调</w:t>
      </w:r>
    </w:p>
    <w:p>
      <w:pPr>
        <w:pStyle w:val="8"/>
        <w:spacing w:before="4"/>
        <w:ind w:left="177"/>
      </w:pPr>
      <w:r>
        <w:t>西式面点制作</w:t>
      </w:r>
    </w:p>
    <w:p>
      <w:pPr>
        <w:pStyle w:val="13"/>
        <w:numPr>
          <w:ilvl w:val="3"/>
          <w:numId w:val="151"/>
        </w:numPr>
        <w:tabs>
          <w:tab w:val="left" w:pos="1228"/>
        </w:tabs>
        <w:spacing w:before="72" w:after="0" w:line="240" w:lineRule="auto"/>
        <w:ind w:left="1227" w:right="0" w:hanging="1051"/>
        <w:jc w:val="left"/>
        <w:rPr>
          <w:sz w:val="20"/>
        </w:rPr>
      </w:pPr>
      <w:r>
        <w:rPr>
          <w:spacing w:val="-1"/>
          <w:w w:val="100"/>
          <w:sz w:val="20"/>
        </w:rPr>
        <w:br w:type="column"/>
      </w:r>
      <w:r>
        <w:rPr>
          <w:spacing w:val="-1"/>
          <w:sz w:val="20"/>
        </w:rPr>
        <w:t>西式烹调师</w:t>
      </w:r>
    </w:p>
    <w:p>
      <w:pPr>
        <w:pStyle w:val="13"/>
        <w:numPr>
          <w:ilvl w:val="3"/>
          <w:numId w:val="151"/>
        </w:numPr>
        <w:tabs>
          <w:tab w:val="left" w:pos="1228"/>
        </w:tabs>
        <w:spacing w:before="3" w:after="0" w:line="240" w:lineRule="auto"/>
        <w:ind w:left="1227" w:right="0" w:hanging="1051"/>
        <w:jc w:val="left"/>
        <w:rPr>
          <w:sz w:val="20"/>
        </w:rPr>
      </w:pPr>
      <w:r>
        <w:rPr>
          <w:spacing w:val="-1"/>
          <w:sz w:val="20"/>
        </w:rPr>
        <w:t>西式面点师</w:t>
      </w:r>
    </w:p>
    <w:p>
      <w:pPr>
        <w:pStyle w:val="8"/>
        <w:spacing w:before="3"/>
        <w:ind w:left="177"/>
      </w:pPr>
      <w:r>
        <w:t>4-03-04-01</w:t>
      </w:r>
      <w:r>
        <w:rPr>
          <w:spacing w:val="-10"/>
        </w:rPr>
        <w:t xml:space="preserve"> 营养配餐员</w:t>
      </w:r>
    </w:p>
    <w:p>
      <w:pPr>
        <w:pStyle w:val="8"/>
        <w:spacing w:before="4" w:line="242" w:lineRule="auto"/>
        <w:ind w:left="177" w:right="38"/>
      </w:pPr>
      <w:r>
        <w:t>X4-03-99-01</w:t>
      </w:r>
      <w:r>
        <w:rPr>
          <w:spacing w:val="-9"/>
        </w:rPr>
        <w:t xml:space="preserve"> 厨政管理师☆ 调味品品评师☆</w:t>
      </w:r>
    </w:p>
    <w:p>
      <w:pPr>
        <w:pStyle w:val="8"/>
        <w:spacing w:before="11"/>
        <w:rPr>
          <w:sz w:val="25"/>
        </w:rPr>
      </w:pPr>
      <w:r>
        <w:br w:type="column"/>
      </w:r>
    </w:p>
    <w:p>
      <w:pPr>
        <w:pStyle w:val="8"/>
        <w:ind w:left="177"/>
      </w:pPr>
      <w:r>
        <w:rPr>
          <w:spacing w:val="-5"/>
        </w:rPr>
        <w:t>西式烹调师</w:t>
      </w:r>
      <w:r>
        <w:t>（中级）</w:t>
      </w:r>
    </w:p>
    <w:p>
      <w:pPr>
        <w:pStyle w:val="8"/>
        <w:tabs>
          <w:tab w:val="left" w:pos="2239"/>
        </w:tabs>
        <w:spacing w:before="3" w:line="244" w:lineRule="auto"/>
        <w:ind w:left="177" w:right="38"/>
      </w:pPr>
      <w:r>
        <w:t>西式面点</w:t>
      </w:r>
      <w:r>
        <w:rPr>
          <w:spacing w:val="-20"/>
        </w:rPr>
        <w:t>师</w:t>
      </w:r>
      <w:r>
        <w:t>（中级）</w:t>
      </w:r>
      <w:r>
        <w:tab/>
      </w:r>
      <w:r>
        <w:rPr>
          <w:spacing w:val="51"/>
        </w:rPr>
        <w:t>3</w:t>
      </w:r>
      <w:r>
        <w:t>年营养配餐</w:t>
      </w:r>
      <w:r>
        <w:rPr>
          <w:spacing w:val="-20"/>
        </w:rPr>
        <w:t>员</w:t>
      </w:r>
      <w:r>
        <w:t>（中级）</w:t>
      </w:r>
    </w:p>
    <w:p>
      <w:pPr>
        <w:pStyle w:val="8"/>
        <w:spacing w:before="11"/>
        <w:rPr>
          <w:sz w:val="25"/>
        </w:rPr>
      </w:pPr>
      <w:r>
        <w:br w:type="column"/>
      </w:r>
    </w:p>
    <w:p>
      <w:pPr>
        <w:pStyle w:val="8"/>
        <w:spacing w:line="242" w:lineRule="auto"/>
        <w:ind w:left="177" w:right="979"/>
      </w:pPr>
      <w:r>
        <w:t>高职：烹饪工艺与营养本科：旅游管理</w:t>
      </w:r>
    </w:p>
    <w:p>
      <w:pPr>
        <w:pStyle w:val="8"/>
        <w:spacing w:before="2"/>
        <w:ind w:left="779"/>
      </w:pPr>
      <w:r>
        <w:t>食品科学与工程</w:t>
      </w:r>
    </w:p>
    <w:p>
      <w:pPr>
        <w:spacing w:after="0"/>
        <w:sectPr>
          <w:type w:val="continuous"/>
          <w:pgSz w:w="16840" w:h="11910" w:orient="landscape"/>
          <w:pgMar w:top="1600" w:right="1220" w:bottom="280" w:left="1220" w:header="720" w:footer="720" w:gutter="0"/>
          <w:cols w:equalWidth="0" w:num="7">
            <w:col w:w="1120" w:space="97"/>
            <w:col w:w="779" w:space="39"/>
            <w:col w:w="982" w:space="299"/>
            <w:col w:w="1420" w:space="699"/>
            <w:col w:w="2568" w:space="444"/>
            <w:col w:w="2682" w:space="110"/>
            <w:col w:w="3161"/>
          </w:cols>
        </w:sectPr>
      </w:pPr>
    </w:p>
    <w:p>
      <w:pPr>
        <w:rPr>
          <w:sz w:val="2"/>
          <w:szCs w:val="2"/>
        </w:rPr>
      </w:pPr>
      <w:r>
        <w:pict>
          <v:shape id="_x0000_s1121" o:spid="_x0000_s1121" o:spt="202" type="#_x0000_t202" style="position:absolute;left:0pt;margin-left:42.2pt;margin-top:274.1pt;height:47pt;width:12pt;mso-position-horizontal-relative:page;mso-position-vertical-relative:page;z-index:251723776;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243 —</w:t>
                  </w:r>
                </w:p>
              </w:txbxContent>
            </v:textbox>
          </v:shape>
        </w:pict>
      </w:r>
    </w:p>
    <w:p>
      <w:pPr>
        <w:spacing w:after="0"/>
        <w:rPr>
          <w:sz w:val="2"/>
          <w:szCs w:val="2"/>
        </w:rPr>
        <w:sectPr>
          <w:type w:val="continuous"/>
          <w:pgSz w:w="16840" w:h="11910" w:orient="landscape"/>
          <w:pgMar w:top="1600" w:right="1220" w:bottom="280" w:left="1220" w:header="720" w:footer="720" w:gutter="0"/>
        </w:sectPr>
      </w:pPr>
    </w:p>
    <w:p>
      <w:pPr>
        <w:pStyle w:val="8"/>
        <w:spacing w:before="2"/>
        <w:rPr>
          <w:rFonts w:ascii="Times New Roman"/>
          <w:sz w:val="29"/>
        </w:rPr>
      </w:pPr>
      <w:r>
        <w:pict>
          <v:shape id="_x0000_s1122" o:spid="_x0000_s1122" o:spt="202" type="#_x0000_t202" style="position:absolute;left:0pt;margin-left:42.2pt;margin-top:274.1pt;height:47pt;width:12pt;mso-position-horizontal-relative:page;mso-position-vertical-relative:page;z-index:251724800;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244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303" w:hRule="atLeast"/>
        </w:trPr>
        <w:tc>
          <w:tcPr>
            <w:tcW w:w="1148" w:type="dxa"/>
          </w:tcPr>
          <w:p>
            <w:pPr>
              <w:pStyle w:val="14"/>
              <w:rPr>
                <w:rFonts w:ascii="Times New Roman"/>
                <w:sz w:val="20"/>
              </w:rPr>
            </w:pPr>
          </w:p>
          <w:p>
            <w:pPr>
              <w:pStyle w:val="14"/>
              <w:spacing w:before="164" w:line="242" w:lineRule="auto"/>
              <w:ind w:left="56" w:right="178"/>
              <w:rPr>
                <w:sz w:val="20"/>
              </w:rPr>
            </w:pPr>
            <w:r>
              <w:rPr>
                <w:sz w:val="20"/>
              </w:rPr>
              <w:t>13 旅游服务类</w:t>
            </w:r>
          </w:p>
        </w:tc>
        <w:tc>
          <w:tcPr>
            <w:tcW w:w="849" w:type="dxa"/>
          </w:tcPr>
          <w:p>
            <w:pPr>
              <w:pStyle w:val="14"/>
              <w:rPr>
                <w:rFonts w:ascii="Times New Roman"/>
                <w:sz w:val="20"/>
              </w:rPr>
            </w:pPr>
          </w:p>
          <w:p>
            <w:pPr>
              <w:pStyle w:val="14"/>
              <w:spacing w:before="5"/>
              <w:rPr>
                <w:rFonts w:ascii="Times New Roman"/>
                <w:sz w:val="25"/>
              </w:rPr>
            </w:pPr>
          </w:p>
          <w:p>
            <w:pPr>
              <w:pStyle w:val="14"/>
              <w:spacing w:before="1"/>
              <w:ind w:left="104" w:right="93"/>
              <w:jc w:val="center"/>
              <w:rPr>
                <w:sz w:val="20"/>
              </w:rPr>
            </w:pPr>
            <w:r>
              <w:rPr>
                <w:sz w:val="20"/>
              </w:rPr>
              <w:t>130900</w:t>
            </w:r>
          </w:p>
        </w:tc>
        <w:tc>
          <w:tcPr>
            <w:tcW w:w="1318" w:type="dxa"/>
          </w:tcPr>
          <w:p>
            <w:pPr>
              <w:pStyle w:val="14"/>
              <w:rPr>
                <w:rFonts w:ascii="Times New Roman"/>
                <w:sz w:val="20"/>
              </w:rPr>
            </w:pPr>
          </w:p>
          <w:p>
            <w:pPr>
              <w:pStyle w:val="14"/>
              <w:spacing w:before="5"/>
              <w:rPr>
                <w:rFonts w:ascii="Times New Roman"/>
                <w:sz w:val="25"/>
              </w:rPr>
            </w:pPr>
          </w:p>
          <w:p>
            <w:pPr>
              <w:pStyle w:val="14"/>
              <w:spacing w:before="1"/>
              <w:ind w:left="57"/>
              <w:rPr>
                <w:sz w:val="20"/>
              </w:rPr>
            </w:pPr>
            <w:r>
              <w:rPr>
                <w:sz w:val="20"/>
              </w:rPr>
              <w:t>钟表维修</w:t>
            </w:r>
          </w:p>
        </w:tc>
        <w:tc>
          <w:tcPr>
            <w:tcW w:w="2117" w:type="dxa"/>
          </w:tcPr>
          <w:p>
            <w:pPr>
              <w:pStyle w:val="14"/>
              <w:rPr>
                <w:rFonts w:ascii="Times New Roman"/>
                <w:sz w:val="20"/>
              </w:rPr>
            </w:pPr>
          </w:p>
          <w:p>
            <w:pPr>
              <w:pStyle w:val="14"/>
              <w:spacing w:before="163" w:line="242" w:lineRule="auto"/>
              <w:ind w:left="58" w:right="1245"/>
              <w:rPr>
                <w:sz w:val="20"/>
              </w:rPr>
            </w:pPr>
            <w:r>
              <w:rPr>
                <w:sz w:val="20"/>
              </w:rPr>
              <w:t>钟表销售锁具维修</w:t>
            </w:r>
          </w:p>
        </w:tc>
        <w:tc>
          <w:tcPr>
            <w:tcW w:w="3011" w:type="dxa"/>
          </w:tcPr>
          <w:p>
            <w:pPr>
              <w:pStyle w:val="14"/>
              <w:rPr>
                <w:rFonts w:ascii="Times New Roman"/>
                <w:sz w:val="20"/>
              </w:rPr>
            </w:pPr>
          </w:p>
          <w:p>
            <w:pPr>
              <w:pStyle w:val="14"/>
              <w:spacing w:before="163"/>
              <w:ind w:left="59"/>
              <w:rPr>
                <w:sz w:val="20"/>
              </w:rPr>
            </w:pPr>
            <w:r>
              <w:rPr>
                <w:sz w:val="20"/>
              </w:rPr>
              <w:t>4-07-10-04</w:t>
            </w:r>
            <w:r>
              <w:rPr>
                <w:spacing w:val="-10"/>
                <w:sz w:val="20"/>
              </w:rPr>
              <w:t xml:space="preserve"> 钟表维修工</w:t>
            </w:r>
          </w:p>
          <w:p>
            <w:pPr>
              <w:pStyle w:val="14"/>
              <w:spacing w:before="3"/>
              <w:ind w:left="59"/>
              <w:rPr>
                <w:sz w:val="20"/>
              </w:rPr>
            </w:pPr>
            <w:r>
              <w:rPr>
                <w:sz w:val="20"/>
              </w:rPr>
              <w:t>4-07-99-05</w:t>
            </w:r>
            <w:r>
              <w:rPr>
                <w:spacing w:val="-10"/>
                <w:sz w:val="20"/>
              </w:rPr>
              <w:t xml:space="preserve"> 锁具修理工</w:t>
            </w:r>
          </w:p>
        </w:tc>
        <w:tc>
          <w:tcPr>
            <w:tcW w:w="1794" w:type="dxa"/>
          </w:tcPr>
          <w:p>
            <w:pPr>
              <w:pStyle w:val="14"/>
              <w:rPr>
                <w:rFonts w:ascii="Times New Roman"/>
                <w:sz w:val="20"/>
              </w:rPr>
            </w:pPr>
          </w:p>
          <w:p>
            <w:pPr>
              <w:pStyle w:val="14"/>
              <w:spacing w:before="163" w:line="242" w:lineRule="auto"/>
              <w:ind w:left="60" w:right="721"/>
              <w:rPr>
                <w:sz w:val="20"/>
              </w:rPr>
            </w:pPr>
            <w:r>
              <w:rPr>
                <w:sz w:val="20"/>
              </w:rPr>
              <w:t>钟表维修工锁具修理工</w:t>
            </w:r>
          </w:p>
        </w:tc>
        <w:tc>
          <w:tcPr>
            <w:tcW w:w="995" w:type="dxa"/>
          </w:tcPr>
          <w:p>
            <w:pPr>
              <w:pStyle w:val="14"/>
              <w:rPr>
                <w:rFonts w:ascii="Times New Roman"/>
                <w:sz w:val="20"/>
              </w:rPr>
            </w:pPr>
          </w:p>
          <w:p>
            <w:pPr>
              <w:pStyle w:val="14"/>
              <w:spacing w:before="5"/>
              <w:rPr>
                <w:rFonts w:ascii="Times New Roman"/>
                <w:sz w:val="25"/>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72" w:hRule="atLeast"/>
        </w:trPr>
        <w:tc>
          <w:tcPr>
            <w:tcW w:w="1148" w:type="dxa"/>
          </w:tcPr>
          <w:p>
            <w:pPr>
              <w:pStyle w:val="14"/>
              <w:rPr>
                <w:rFonts w:ascii="Times New Roman"/>
                <w:sz w:val="20"/>
              </w:rPr>
            </w:pPr>
          </w:p>
          <w:p>
            <w:pPr>
              <w:pStyle w:val="14"/>
              <w:spacing w:before="3"/>
              <w:rPr>
                <w:rFonts w:ascii="Times New Roman"/>
                <w:sz w:val="17"/>
              </w:rPr>
            </w:pPr>
          </w:p>
          <w:p>
            <w:pPr>
              <w:pStyle w:val="14"/>
              <w:spacing w:line="242" w:lineRule="auto"/>
              <w:ind w:left="56" w:right="178"/>
              <w:rPr>
                <w:sz w:val="20"/>
              </w:rPr>
            </w:pPr>
            <w:r>
              <w:rPr>
                <w:sz w:val="20"/>
              </w:rPr>
              <w:t>14 文化艺术类</w:t>
            </w:r>
          </w:p>
        </w:tc>
        <w:tc>
          <w:tcPr>
            <w:tcW w:w="849" w:type="dxa"/>
          </w:tcPr>
          <w:p>
            <w:pPr>
              <w:pStyle w:val="14"/>
              <w:rPr>
                <w:rFonts w:ascii="Times New Roman"/>
                <w:sz w:val="20"/>
              </w:rPr>
            </w:pPr>
          </w:p>
          <w:p>
            <w:pPr>
              <w:pStyle w:val="14"/>
              <w:spacing w:before="6"/>
              <w:rPr>
                <w:rFonts w:ascii="Times New Roman"/>
                <w:sz w:val="28"/>
              </w:rPr>
            </w:pPr>
          </w:p>
          <w:p>
            <w:pPr>
              <w:pStyle w:val="14"/>
              <w:ind w:left="104" w:right="93"/>
              <w:jc w:val="center"/>
              <w:rPr>
                <w:sz w:val="20"/>
              </w:rPr>
            </w:pPr>
            <w:r>
              <w:rPr>
                <w:sz w:val="20"/>
              </w:rPr>
              <w:t>140100</w:t>
            </w:r>
          </w:p>
        </w:tc>
        <w:tc>
          <w:tcPr>
            <w:tcW w:w="1318" w:type="dxa"/>
          </w:tcPr>
          <w:p>
            <w:pPr>
              <w:pStyle w:val="14"/>
              <w:rPr>
                <w:rFonts w:ascii="Times New Roman"/>
                <w:sz w:val="20"/>
              </w:rPr>
            </w:pPr>
          </w:p>
          <w:p>
            <w:pPr>
              <w:pStyle w:val="14"/>
              <w:spacing w:before="6"/>
              <w:rPr>
                <w:rFonts w:ascii="Times New Roman"/>
                <w:sz w:val="28"/>
              </w:rPr>
            </w:pPr>
          </w:p>
          <w:p>
            <w:pPr>
              <w:pStyle w:val="14"/>
              <w:ind w:left="57"/>
              <w:rPr>
                <w:sz w:val="20"/>
              </w:rPr>
            </w:pPr>
            <w:r>
              <w:rPr>
                <w:sz w:val="20"/>
              </w:rPr>
              <w:t>社会文化艺术</w:t>
            </w:r>
          </w:p>
        </w:tc>
        <w:tc>
          <w:tcPr>
            <w:tcW w:w="2117" w:type="dxa"/>
          </w:tcPr>
          <w:p>
            <w:pPr>
              <w:pStyle w:val="14"/>
              <w:spacing w:before="169" w:line="242" w:lineRule="auto"/>
              <w:ind w:left="58" w:right="845"/>
              <w:jc w:val="both"/>
              <w:rPr>
                <w:sz w:val="20"/>
              </w:rPr>
            </w:pPr>
            <w:r>
              <w:rPr>
                <w:sz w:val="20"/>
              </w:rPr>
              <w:t>社会文化音乐社会文化美术社会文化舞蹈社会文化戏剧</w:t>
            </w:r>
          </w:p>
        </w:tc>
        <w:tc>
          <w:tcPr>
            <w:tcW w:w="3011" w:type="dxa"/>
          </w:tcPr>
          <w:p>
            <w:pPr>
              <w:pStyle w:val="14"/>
              <w:spacing w:before="39"/>
              <w:ind w:left="59"/>
              <w:rPr>
                <w:sz w:val="20"/>
              </w:rPr>
            </w:pPr>
            <w:r>
              <w:rPr>
                <w:sz w:val="20"/>
              </w:rPr>
              <w:t>文化馆业务专干</w:t>
            </w:r>
          </w:p>
          <w:p>
            <w:pPr>
              <w:pStyle w:val="14"/>
              <w:spacing w:before="3" w:line="242" w:lineRule="auto"/>
              <w:ind w:left="59" w:right="538"/>
              <w:rPr>
                <w:sz w:val="20"/>
              </w:rPr>
            </w:pPr>
            <w:r>
              <w:rPr>
                <w:sz w:val="20"/>
              </w:rPr>
              <w:t>乡镇（社区）文化站辅导员文化产业员工</w:t>
            </w:r>
          </w:p>
          <w:p>
            <w:pPr>
              <w:pStyle w:val="14"/>
              <w:spacing w:before="1"/>
              <w:ind w:left="59"/>
              <w:rPr>
                <w:sz w:val="20"/>
              </w:rPr>
            </w:pPr>
            <w:r>
              <w:rPr>
                <w:sz w:val="20"/>
              </w:rPr>
              <w:t>文化经营从业者</w:t>
            </w:r>
          </w:p>
          <w:p>
            <w:pPr>
              <w:pStyle w:val="14"/>
              <w:spacing w:before="2"/>
              <w:ind w:left="59"/>
              <w:rPr>
                <w:sz w:val="20"/>
              </w:rPr>
            </w:pPr>
            <w:r>
              <w:rPr>
                <w:sz w:val="20"/>
              </w:rPr>
              <w:t>X4-07-01-07 社会文化指导员</w:t>
            </w:r>
          </w:p>
        </w:tc>
        <w:tc>
          <w:tcPr>
            <w:tcW w:w="1794" w:type="dxa"/>
          </w:tcPr>
          <w:p>
            <w:pPr>
              <w:pStyle w:val="14"/>
              <w:rPr>
                <w:rFonts w:ascii="Times New Roman"/>
                <w:sz w:val="20"/>
              </w:rPr>
            </w:pPr>
          </w:p>
        </w:tc>
        <w:tc>
          <w:tcPr>
            <w:tcW w:w="995" w:type="dxa"/>
          </w:tcPr>
          <w:p>
            <w:pPr>
              <w:pStyle w:val="14"/>
              <w:rPr>
                <w:rFonts w:ascii="Times New Roman"/>
                <w:sz w:val="20"/>
              </w:rPr>
            </w:pPr>
          </w:p>
          <w:p>
            <w:pPr>
              <w:pStyle w:val="14"/>
              <w:spacing w:before="5"/>
              <w:rPr>
                <w:rFonts w:ascii="Times New Roman"/>
                <w:sz w:val="28"/>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spacing w:before="2"/>
              <w:rPr>
                <w:rFonts w:ascii="Times New Roman"/>
                <w:sz w:val="17"/>
              </w:rPr>
            </w:pPr>
          </w:p>
          <w:p>
            <w:pPr>
              <w:pStyle w:val="14"/>
              <w:spacing w:line="242" w:lineRule="auto"/>
              <w:ind w:left="63" w:right="1038"/>
              <w:rPr>
                <w:sz w:val="20"/>
              </w:rPr>
            </w:pPr>
            <w:r>
              <w:rPr>
                <w:sz w:val="20"/>
              </w:rPr>
              <w:t>高职：文化事业管理本科：社会工作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9"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8"/>
              <w:rPr>
                <w:rFonts w:ascii="Times New Roman"/>
                <w:sz w:val="16"/>
              </w:rPr>
            </w:pPr>
          </w:p>
          <w:p>
            <w:pPr>
              <w:pStyle w:val="14"/>
              <w:spacing w:line="242" w:lineRule="auto"/>
              <w:ind w:left="56" w:right="178"/>
              <w:rPr>
                <w:sz w:val="20"/>
              </w:rPr>
            </w:pPr>
            <w:r>
              <w:rPr>
                <w:sz w:val="20"/>
              </w:rPr>
              <w:t>14 文化艺术类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1"/>
              <w:rPr>
                <w:rFonts w:ascii="Times New Roman"/>
                <w:sz w:val="27"/>
              </w:rPr>
            </w:pPr>
          </w:p>
          <w:p>
            <w:pPr>
              <w:pStyle w:val="14"/>
              <w:ind w:left="104" w:right="93"/>
              <w:jc w:val="center"/>
              <w:rPr>
                <w:sz w:val="20"/>
              </w:rPr>
            </w:pPr>
            <w:r>
              <w:rPr>
                <w:sz w:val="20"/>
              </w:rPr>
              <w:t>140200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8"/>
              <w:rPr>
                <w:rFonts w:ascii="Times New Roman"/>
                <w:sz w:val="16"/>
              </w:rPr>
            </w:pPr>
          </w:p>
          <w:p>
            <w:pPr>
              <w:pStyle w:val="14"/>
              <w:spacing w:line="242" w:lineRule="auto"/>
              <w:ind w:left="57" w:right="47"/>
              <w:rPr>
                <w:sz w:val="20"/>
              </w:rPr>
            </w:pPr>
            <w:r>
              <w:rPr>
                <w:sz w:val="20"/>
              </w:rPr>
              <w:t>广播影视节目制作</w:t>
            </w:r>
          </w:p>
        </w:tc>
        <w:tc>
          <w:tcPr>
            <w:tcW w:w="2117"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4"/>
              <w:rPr>
                <w:rFonts w:ascii="Times New Roman"/>
                <w:sz w:val="25"/>
              </w:rPr>
            </w:pPr>
          </w:p>
          <w:p>
            <w:pPr>
              <w:pStyle w:val="14"/>
              <w:spacing w:before="1" w:line="242" w:lineRule="auto"/>
              <w:ind w:left="58" w:right="1245"/>
              <w:jc w:val="both"/>
              <w:rPr>
                <w:sz w:val="20"/>
              </w:rPr>
            </w:pPr>
            <w:r>
              <w:rPr>
                <w:sz w:val="20"/>
              </w:rPr>
              <w:t>采访编辑影视摄制编导助理</w:t>
            </w:r>
          </w:p>
        </w:tc>
        <w:tc>
          <w:tcPr>
            <w:tcW w:w="3011" w:type="dxa"/>
          </w:tcPr>
          <w:p>
            <w:pPr>
              <w:pStyle w:val="14"/>
              <w:spacing w:before="146"/>
              <w:ind w:left="59"/>
              <w:rPr>
                <w:sz w:val="20"/>
              </w:rPr>
            </w:pPr>
            <w:r>
              <w:rPr>
                <w:sz w:val="20"/>
              </w:rPr>
              <w:t>X2-02-13-08 数字视频(DV)策划</w:t>
            </w:r>
          </w:p>
          <w:p>
            <w:pPr>
              <w:pStyle w:val="14"/>
              <w:spacing w:before="3"/>
              <w:ind w:left="59"/>
              <w:rPr>
                <w:sz w:val="20"/>
              </w:rPr>
            </w:pPr>
            <w:r>
              <w:rPr>
                <w:sz w:val="20"/>
              </w:rPr>
              <w:t>制作师</w:t>
            </w:r>
          </w:p>
          <w:p>
            <w:pPr>
              <w:pStyle w:val="14"/>
              <w:spacing w:before="3"/>
              <w:ind w:left="59"/>
              <w:rPr>
                <w:sz w:val="20"/>
              </w:rPr>
            </w:pPr>
            <w:r>
              <w:rPr>
                <w:sz w:val="20"/>
              </w:rPr>
              <w:t>2-10-05-05 录音师</w:t>
            </w:r>
          </w:p>
          <w:p>
            <w:pPr>
              <w:pStyle w:val="14"/>
              <w:spacing w:before="2"/>
              <w:ind w:left="59"/>
              <w:rPr>
                <w:sz w:val="20"/>
              </w:rPr>
            </w:pPr>
            <w:r>
              <w:rPr>
                <w:sz w:val="20"/>
              </w:rPr>
              <w:t>6-19-03-05 音响调音员</w:t>
            </w:r>
          </w:p>
          <w:p>
            <w:pPr>
              <w:pStyle w:val="14"/>
              <w:spacing w:before="3"/>
              <w:ind w:left="59"/>
              <w:rPr>
                <w:sz w:val="20"/>
              </w:rPr>
            </w:pPr>
            <w:r>
              <w:rPr>
                <w:sz w:val="20"/>
              </w:rPr>
              <w:t>6-19-03-04 有线广播电视机线员</w:t>
            </w:r>
          </w:p>
          <w:p>
            <w:pPr>
              <w:pStyle w:val="14"/>
              <w:spacing w:before="3"/>
              <w:ind w:left="59"/>
              <w:rPr>
                <w:sz w:val="20"/>
              </w:rPr>
            </w:pPr>
            <w:r>
              <w:rPr>
                <w:sz w:val="20"/>
              </w:rPr>
              <w:t>6-19-01-04 影视动画制作员</w:t>
            </w:r>
          </w:p>
          <w:p>
            <w:pPr>
              <w:pStyle w:val="14"/>
              <w:spacing w:before="3"/>
              <w:ind w:left="59"/>
              <w:rPr>
                <w:sz w:val="20"/>
              </w:rPr>
            </w:pPr>
            <w:r>
              <w:rPr>
                <w:sz w:val="20"/>
              </w:rPr>
              <w:t>6-19-02-04 光盘复制工</w:t>
            </w:r>
          </w:p>
          <w:p>
            <w:pPr>
              <w:pStyle w:val="14"/>
              <w:numPr>
                <w:ilvl w:val="3"/>
                <w:numId w:val="152"/>
              </w:numPr>
              <w:tabs>
                <w:tab w:val="left" w:pos="1110"/>
              </w:tabs>
              <w:spacing w:before="4" w:after="0" w:line="240" w:lineRule="auto"/>
              <w:ind w:left="1109" w:right="0" w:hanging="1051"/>
              <w:jc w:val="left"/>
              <w:rPr>
                <w:sz w:val="20"/>
              </w:rPr>
            </w:pPr>
            <w:r>
              <w:rPr>
                <w:spacing w:val="-2"/>
                <w:sz w:val="20"/>
              </w:rPr>
              <w:t>影视设备机械员</w:t>
            </w:r>
          </w:p>
          <w:p>
            <w:pPr>
              <w:pStyle w:val="14"/>
              <w:numPr>
                <w:ilvl w:val="3"/>
                <w:numId w:val="152"/>
              </w:numPr>
              <w:tabs>
                <w:tab w:val="left" w:pos="1110"/>
              </w:tabs>
              <w:spacing w:before="3" w:after="0" w:line="240" w:lineRule="auto"/>
              <w:ind w:left="1109" w:right="0" w:hanging="1051"/>
              <w:jc w:val="left"/>
              <w:rPr>
                <w:sz w:val="20"/>
              </w:rPr>
            </w:pPr>
            <w:r>
              <w:rPr>
                <w:spacing w:val="-2"/>
                <w:sz w:val="20"/>
              </w:rPr>
              <w:t>广播电视天线工</w:t>
            </w:r>
          </w:p>
          <w:p>
            <w:pPr>
              <w:pStyle w:val="14"/>
              <w:numPr>
                <w:ilvl w:val="3"/>
                <w:numId w:val="153"/>
              </w:numPr>
              <w:tabs>
                <w:tab w:val="left" w:pos="1110"/>
              </w:tabs>
              <w:spacing w:before="3" w:after="0" w:line="240" w:lineRule="auto"/>
              <w:ind w:left="1109" w:right="0" w:hanging="1051"/>
              <w:jc w:val="left"/>
              <w:rPr>
                <w:sz w:val="20"/>
              </w:rPr>
            </w:pPr>
            <w:r>
              <w:rPr>
                <w:sz w:val="20"/>
              </w:rPr>
              <w:t>电影电视场记</w:t>
            </w:r>
          </w:p>
          <w:p>
            <w:pPr>
              <w:pStyle w:val="14"/>
              <w:numPr>
                <w:ilvl w:val="3"/>
                <w:numId w:val="153"/>
              </w:numPr>
              <w:tabs>
                <w:tab w:val="left" w:pos="1110"/>
              </w:tabs>
              <w:spacing w:before="3" w:after="0" w:line="240" w:lineRule="auto"/>
              <w:ind w:left="1109" w:right="0" w:hanging="1051"/>
              <w:jc w:val="left"/>
              <w:rPr>
                <w:sz w:val="20"/>
              </w:rPr>
            </w:pPr>
            <w:r>
              <w:rPr>
                <w:sz w:val="20"/>
              </w:rPr>
              <w:t>电影电视摄影师☆</w:t>
            </w:r>
          </w:p>
          <w:p>
            <w:pPr>
              <w:pStyle w:val="14"/>
              <w:numPr>
                <w:ilvl w:val="3"/>
                <w:numId w:val="153"/>
              </w:numPr>
              <w:tabs>
                <w:tab w:val="left" w:pos="1110"/>
              </w:tabs>
              <w:spacing w:before="3" w:after="0" w:line="240" w:lineRule="auto"/>
              <w:ind w:left="1109" w:right="0" w:hanging="1051"/>
              <w:jc w:val="left"/>
              <w:rPr>
                <w:sz w:val="20"/>
              </w:rPr>
            </w:pPr>
            <w:r>
              <w:rPr>
                <w:sz w:val="20"/>
              </w:rPr>
              <w:t>照明师☆</w:t>
            </w:r>
          </w:p>
          <w:p>
            <w:pPr>
              <w:pStyle w:val="14"/>
              <w:spacing w:before="2"/>
              <w:ind w:left="59"/>
              <w:rPr>
                <w:sz w:val="20"/>
              </w:rPr>
            </w:pPr>
            <w:r>
              <w:rPr>
                <w:sz w:val="20"/>
              </w:rPr>
              <w:t>2-10-05-06 剪辑师☆</w:t>
            </w:r>
          </w:p>
        </w:tc>
        <w:tc>
          <w:tcPr>
            <w:tcW w:w="1794"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61" w:line="242" w:lineRule="auto"/>
              <w:ind w:left="60" w:right="520"/>
              <w:rPr>
                <w:sz w:val="20"/>
              </w:rPr>
            </w:pPr>
            <w:r>
              <w:rPr>
                <w:sz w:val="20"/>
              </w:rPr>
              <w:t>计算机操作员音响调音员</w:t>
            </w:r>
          </w:p>
          <w:p>
            <w:pPr>
              <w:pStyle w:val="14"/>
              <w:spacing w:before="1" w:line="244" w:lineRule="auto"/>
              <w:ind w:left="60" w:right="121"/>
              <w:rPr>
                <w:sz w:val="20"/>
              </w:rPr>
            </w:pPr>
            <w:r>
              <w:rPr>
                <w:sz w:val="20"/>
              </w:rPr>
              <w:t>数字视频(DV)策划制作师（四级）</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9"/>
              <w:rPr>
                <w:rFonts w:ascii="Times New Roman"/>
                <w:sz w:val="27"/>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2"/>
              <w:rPr>
                <w:rFonts w:ascii="Times New Roman"/>
                <w:sz w:val="20"/>
              </w:rPr>
            </w:pPr>
          </w:p>
          <w:p>
            <w:pPr>
              <w:pStyle w:val="14"/>
              <w:ind w:left="63"/>
              <w:rPr>
                <w:sz w:val="20"/>
              </w:rPr>
            </w:pPr>
            <w:r>
              <w:rPr>
                <w:sz w:val="20"/>
              </w:rPr>
              <w:t>高职：电视节目制作</w:t>
            </w:r>
          </w:p>
          <w:p>
            <w:pPr>
              <w:pStyle w:val="14"/>
              <w:spacing w:before="3" w:line="242" w:lineRule="auto"/>
              <w:ind w:left="664" w:right="837"/>
              <w:rPr>
                <w:sz w:val="20"/>
              </w:rPr>
            </w:pPr>
            <w:r>
              <w:rPr>
                <w:sz w:val="20"/>
              </w:rPr>
              <w:t xml:space="preserve">摄影摄像技术 </w:t>
            </w:r>
            <w:r>
              <w:rPr>
                <w:spacing w:val="-3"/>
                <w:sz w:val="20"/>
              </w:rPr>
              <w:t>影视多媒体技术</w:t>
            </w:r>
            <w:r>
              <w:rPr>
                <w:sz w:val="20"/>
              </w:rPr>
              <w:t>影视动画</w:t>
            </w:r>
          </w:p>
          <w:p>
            <w:pPr>
              <w:pStyle w:val="14"/>
              <w:spacing w:before="2" w:line="242" w:lineRule="auto"/>
              <w:ind w:left="63" w:right="837" w:firstLine="601"/>
              <w:rPr>
                <w:sz w:val="20"/>
              </w:rPr>
            </w:pPr>
            <w:r>
              <w:rPr>
                <w:sz w:val="20"/>
              </w:rPr>
              <w:t>新闻采编与制作本科：广播电视编导</w:t>
            </w:r>
          </w:p>
          <w:p>
            <w:pPr>
              <w:pStyle w:val="14"/>
              <w:spacing w:before="1"/>
              <w:ind w:left="664"/>
              <w:rPr>
                <w:sz w:val="20"/>
              </w:rPr>
            </w:pPr>
            <w:r>
              <w:rPr>
                <w:sz w:val="20"/>
              </w:rPr>
              <w:t>影视学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38" w:hRule="atLeast"/>
        </w:trPr>
        <w:tc>
          <w:tcPr>
            <w:tcW w:w="1148" w:type="dxa"/>
          </w:tcPr>
          <w:p>
            <w:pPr>
              <w:pStyle w:val="14"/>
              <w:spacing w:before="8"/>
              <w:rPr>
                <w:rFonts w:ascii="Times New Roman"/>
                <w:sz w:val="22"/>
              </w:rPr>
            </w:pPr>
          </w:p>
          <w:p>
            <w:pPr>
              <w:pStyle w:val="14"/>
              <w:spacing w:before="1" w:line="242" w:lineRule="auto"/>
              <w:ind w:left="56" w:right="178"/>
              <w:rPr>
                <w:sz w:val="20"/>
              </w:rPr>
            </w:pPr>
            <w:r>
              <w:rPr>
                <w:sz w:val="20"/>
              </w:rPr>
              <w:t>14 文化艺术类</w:t>
            </w:r>
          </w:p>
        </w:tc>
        <w:tc>
          <w:tcPr>
            <w:tcW w:w="849" w:type="dxa"/>
          </w:tcPr>
          <w:p>
            <w:pPr>
              <w:pStyle w:val="14"/>
              <w:rPr>
                <w:rFonts w:ascii="Times New Roman"/>
                <w:sz w:val="20"/>
              </w:rPr>
            </w:pPr>
          </w:p>
          <w:p>
            <w:pPr>
              <w:pStyle w:val="14"/>
              <w:spacing w:before="161"/>
              <w:ind w:left="104" w:right="93"/>
              <w:jc w:val="center"/>
              <w:rPr>
                <w:sz w:val="20"/>
              </w:rPr>
            </w:pPr>
            <w:r>
              <w:rPr>
                <w:sz w:val="20"/>
              </w:rPr>
              <w:t>140300</w:t>
            </w:r>
          </w:p>
        </w:tc>
        <w:tc>
          <w:tcPr>
            <w:tcW w:w="1318" w:type="dxa"/>
          </w:tcPr>
          <w:p>
            <w:pPr>
              <w:pStyle w:val="14"/>
              <w:spacing w:before="8"/>
              <w:rPr>
                <w:rFonts w:ascii="Times New Roman"/>
                <w:sz w:val="22"/>
              </w:rPr>
            </w:pPr>
          </w:p>
          <w:p>
            <w:pPr>
              <w:pStyle w:val="14"/>
              <w:spacing w:line="242" w:lineRule="auto"/>
              <w:ind w:left="57" w:right="47"/>
              <w:rPr>
                <w:sz w:val="20"/>
              </w:rPr>
            </w:pPr>
            <w:r>
              <w:rPr>
                <w:sz w:val="20"/>
              </w:rPr>
              <w:t>播音与节目主持</w:t>
            </w:r>
          </w:p>
        </w:tc>
        <w:tc>
          <w:tcPr>
            <w:tcW w:w="2117" w:type="dxa"/>
          </w:tcPr>
          <w:p>
            <w:pPr>
              <w:pStyle w:val="14"/>
              <w:spacing w:before="8"/>
              <w:rPr>
                <w:rFonts w:ascii="Times New Roman"/>
                <w:sz w:val="22"/>
              </w:rPr>
            </w:pPr>
          </w:p>
          <w:p>
            <w:pPr>
              <w:pStyle w:val="14"/>
              <w:ind w:left="58"/>
              <w:rPr>
                <w:sz w:val="20"/>
              </w:rPr>
            </w:pPr>
            <w:r>
              <w:rPr>
                <w:sz w:val="20"/>
              </w:rPr>
              <w:t>播音</w:t>
            </w:r>
          </w:p>
          <w:p>
            <w:pPr>
              <w:pStyle w:val="14"/>
              <w:spacing w:before="3"/>
              <w:ind w:left="58"/>
              <w:rPr>
                <w:sz w:val="20"/>
              </w:rPr>
            </w:pPr>
            <w:r>
              <w:rPr>
                <w:sz w:val="20"/>
              </w:rPr>
              <w:t>文化礼宾</w:t>
            </w:r>
          </w:p>
        </w:tc>
        <w:tc>
          <w:tcPr>
            <w:tcW w:w="3011" w:type="dxa"/>
          </w:tcPr>
          <w:p>
            <w:pPr>
              <w:pStyle w:val="14"/>
              <w:numPr>
                <w:ilvl w:val="3"/>
                <w:numId w:val="154"/>
              </w:numPr>
              <w:tabs>
                <w:tab w:val="left" w:pos="1110"/>
              </w:tabs>
              <w:spacing w:before="132" w:after="0" w:line="240" w:lineRule="auto"/>
              <w:ind w:left="1109" w:right="0" w:hanging="1051"/>
              <w:jc w:val="left"/>
              <w:rPr>
                <w:sz w:val="20"/>
              </w:rPr>
            </w:pPr>
            <w:r>
              <w:rPr>
                <w:sz w:val="20"/>
              </w:rPr>
              <w:t>播音员</w:t>
            </w:r>
          </w:p>
          <w:p>
            <w:pPr>
              <w:pStyle w:val="14"/>
              <w:numPr>
                <w:ilvl w:val="3"/>
                <w:numId w:val="154"/>
              </w:numPr>
              <w:tabs>
                <w:tab w:val="left" w:pos="1160"/>
              </w:tabs>
              <w:spacing w:before="3" w:after="0" w:line="242" w:lineRule="auto"/>
              <w:ind w:left="59" w:right="590" w:firstLine="0"/>
              <w:jc w:val="left"/>
              <w:rPr>
                <w:sz w:val="20"/>
              </w:rPr>
            </w:pPr>
            <w:r>
              <w:rPr>
                <w:sz w:val="20"/>
              </w:rPr>
              <w:t>节目主持人X4-07-99-10</w:t>
            </w:r>
            <w:r>
              <w:rPr>
                <w:spacing w:val="-9"/>
                <w:sz w:val="20"/>
              </w:rPr>
              <w:t xml:space="preserve"> 礼仪主持人☆</w:t>
            </w:r>
          </w:p>
        </w:tc>
        <w:tc>
          <w:tcPr>
            <w:tcW w:w="1794" w:type="dxa"/>
          </w:tcPr>
          <w:p>
            <w:pPr>
              <w:pStyle w:val="14"/>
              <w:rPr>
                <w:rFonts w:ascii="Times New Roman"/>
                <w:sz w:val="20"/>
              </w:rPr>
            </w:pPr>
          </w:p>
        </w:tc>
        <w:tc>
          <w:tcPr>
            <w:tcW w:w="995" w:type="dxa"/>
          </w:tcPr>
          <w:p>
            <w:pPr>
              <w:pStyle w:val="14"/>
              <w:rPr>
                <w:rFonts w:ascii="Times New Roman"/>
                <w:sz w:val="20"/>
              </w:rPr>
            </w:pPr>
          </w:p>
          <w:p>
            <w:pPr>
              <w:pStyle w:val="14"/>
              <w:spacing w:before="161"/>
              <w:ind w:left="33" w:right="12"/>
              <w:jc w:val="center"/>
              <w:rPr>
                <w:sz w:val="20"/>
              </w:rPr>
            </w:pPr>
            <w:r>
              <w:rPr>
                <w:sz w:val="20"/>
              </w:rPr>
              <w:t>3 年</w:t>
            </w:r>
          </w:p>
        </w:tc>
        <w:tc>
          <w:tcPr>
            <w:tcW w:w="2915" w:type="dxa"/>
          </w:tcPr>
          <w:p>
            <w:pPr>
              <w:pStyle w:val="14"/>
              <w:spacing w:before="2"/>
              <w:ind w:left="63"/>
              <w:rPr>
                <w:sz w:val="20"/>
              </w:rPr>
            </w:pPr>
            <w:r>
              <w:rPr>
                <w:sz w:val="20"/>
              </w:rPr>
              <w:t>高职：主持与播音</w:t>
            </w:r>
          </w:p>
          <w:p>
            <w:pPr>
              <w:pStyle w:val="14"/>
              <w:spacing w:before="3" w:line="242" w:lineRule="auto"/>
              <w:ind w:left="63" w:right="837" w:firstLine="601"/>
              <w:rPr>
                <w:sz w:val="20"/>
              </w:rPr>
            </w:pPr>
            <w:r>
              <w:rPr>
                <w:sz w:val="20"/>
              </w:rPr>
              <w:t xml:space="preserve">电视节目制作 </w:t>
            </w:r>
            <w:r>
              <w:rPr>
                <w:spacing w:val="-2"/>
                <w:sz w:val="20"/>
              </w:rPr>
              <w:t>本科：播音与主持艺术</w:t>
            </w:r>
          </w:p>
          <w:p>
            <w:pPr>
              <w:pStyle w:val="14"/>
              <w:spacing w:line="239" w:lineRule="exact"/>
              <w:ind w:left="664"/>
              <w:rPr>
                <w:sz w:val="20"/>
              </w:rPr>
            </w:pPr>
            <w:r>
              <w:rPr>
                <w:sz w:val="20"/>
              </w:rPr>
              <w:t>广播电视编导</w:t>
            </w:r>
          </w:p>
        </w:tc>
      </w:tr>
    </w:tbl>
    <w:p>
      <w:pPr>
        <w:spacing w:after="0" w:line="239" w:lineRule="exact"/>
        <w:rPr>
          <w:sz w:val="20"/>
        </w:rPr>
        <w:sectPr>
          <w:footerReference r:id="rId66" w:type="default"/>
          <w:pgSz w:w="16840" w:h="11910" w:orient="landscape"/>
          <w:pgMar w:top="1100" w:right="1220" w:bottom="280" w:left="1220" w:header="0" w:footer="0" w:gutter="0"/>
        </w:sectPr>
      </w:pPr>
    </w:p>
    <w:p>
      <w:pPr>
        <w:pStyle w:val="8"/>
        <w:spacing w:before="2"/>
        <w:rPr>
          <w:rFonts w:ascii="Times New Roman"/>
          <w:sz w:val="29"/>
        </w:rPr>
      </w:pPr>
      <w:r>
        <w:pict>
          <v:shape id="_x0000_s1123" o:spid="_x0000_s1123" o:spt="202" type="#_x0000_t202" style="position:absolute;left:0pt;margin-left:42.2pt;margin-top:274.1pt;height:47pt;width:12pt;mso-position-horizontal-relative:page;mso-position-vertical-relative:page;z-index:251725824;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245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37" w:right="26"/>
              <w:jc w:val="center"/>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8"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7"/>
              <w:rPr>
                <w:rFonts w:ascii="Times New Roman"/>
                <w:sz w:val="19"/>
              </w:rPr>
            </w:pPr>
          </w:p>
          <w:p>
            <w:pPr>
              <w:pStyle w:val="14"/>
              <w:spacing w:before="1" w:line="242" w:lineRule="auto"/>
              <w:ind w:left="56" w:right="178"/>
              <w:rPr>
                <w:sz w:val="20"/>
              </w:rPr>
            </w:pPr>
            <w:r>
              <w:rPr>
                <w:sz w:val="20"/>
              </w:rPr>
              <w:t>14 文化艺术类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26"/>
              <w:ind w:left="104" w:right="93"/>
              <w:jc w:val="center"/>
              <w:rPr>
                <w:sz w:val="20"/>
              </w:rPr>
            </w:pPr>
            <w:r>
              <w:rPr>
                <w:sz w:val="20"/>
              </w:rPr>
              <w:t>140400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7"/>
              <w:rPr>
                <w:rFonts w:ascii="Times New Roman"/>
                <w:sz w:val="19"/>
              </w:rPr>
            </w:pPr>
          </w:p>
          <w:p>
            <w:pPr>
              <w:pStyle w:val="14"/>
              <w:spacing w:line="242" w:lineRule="auto"/>
              <w:ind w:left="57" w:right="47"/>
              <w:rPr>
                <w:sz w:val="20"/>
              </w:rPr>
            </w:pPr>
            <w:r>
              <w:rPr>
                <w:sz w:val="20"/>
              </w:rPr>
              <w:t>影像与影视技术</w:t>
            </w:r>
          </w:p>
        </w:tc>
        <w:tc>
          <w:tcPr>
            <w:tcW w:w="2117"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9"/>
              <w:rPr>
                <w:rFonts w:ascii="Times New Roman"/>
                <w:sz w:val="25"/>
              </w:rPr>
            </w:pPr>
          </w:p>
          <w:p>
            <w:pPr>
              <w:pStyle w:val="14"/>
              <w:spacing w:line="242" w:lineRule="auto"/>
              <w:ind w:left="58" w:right="1245"/>
              <w:jc w:val="both"/>
              <w:rPr>
                <w:sz w:val="20"/>
              </w:rPr>
            </w:pPr>
            <w:r>
              <w:rPr>
                <w:sz w:val="20"/>
              </w:rPr>
              <w:t>摄影艺术录音艺术灯光设计影视技术音响调音</w:t>
            </w:r>
          </w:p>
        </w:tc>
        <w:tc>
          <w:tcPr>
            <w:tcW w:w="3011" w:type="dxa"/>
          </w:tcPr>
          <w:p>
            <w:pPr>
              <w:pStyle w:val="14"/>
              <w:spacing w:before="7"/>
              <w:rPr>
                <w:rFonts w:ascii="Times New Roman"/>
                <w:sz w:val="16"/>
              </w:rPr>
            </w:pPr>
          </w:p>
          <w:p>
            <w:pPr>
              <w:pStyle w:val="14"/>
              <w:ind w:left="59"/>
              <w:rPr>
                <w:sz w:val="20"/>
              </w:rPr>
            </w:pPr>
            <w:r>
              <w:rPr>
                <w:sz w:val="20"/>
              </w:rPr>
              <w:t>2-10-05-05 录音师</w:t>
            </w:r>
          </w:p>
          <w:p>
            <w:pPr>
              <w:pStyle w:val="14"/>
              <w:spacing w:before="3"/>
              <w:ind w:left="59"/>
              <w:rPr>
                <w:sz w:val="20"/>
              </w:rPr>
            </w:pPr>
            <w:r>
              <w:rPr>
                <w:sz w:val="20"/>
              </w:rPr>
              <w:t>6-19-03-05 音响调音员</w:t>
            </w:r>
          </w:p>
          <w:p>
            <w:pPr>
              <w:pStyle w:val="14"/>
              <w:spacing w:before="3"/>
              <w:ind w:left="59"/>
              <w:rPr>
                <w:sz w:val="20"/>
              </w:rPr>
            </w:pPr>
            <w:r>
              <w:rPr>
                <w:sz w:val="20"/>
              </w:rPr>
              <w:t>X2-02-13-08 数字视频(DV)策划</w:t>
            </w:r>
          </w:p>
          <w:p>
            <w:pPr>
              <w:pStyle w:val="14"/>
              <w:spacing w:before="3"/>
              <w:ind w:left="59"/>
              <w:rPr>
                <w:sz w:val="20"/>
              </w:rPr>
            </w:pPr>
            <w:r>
              <w:rPr>
                <w:sz w:val="20"/>
              </w:rPr>
              <w:t>制作师</w:t>
            </w:r>
          </w:p>
          <w:p>
            <w:pPr>
              <w:pStyle w:val="14"/>
              <w:spacing w:before="3"/>
              <w:ind w:left="59"/>
              <w:rPr>
                <w:sz w:val="20"/>
              </w:rPr>
            </w:pPr>
            <w:r>
              <w:rPr>
                <w:sz w:val="20"/>
              </w:rPr>
              <w:t>6-19-01-04 影视动画制作员</w:t>
            </w:r>
          </w:p>
          <w:p>
            <w:pPr>
              <w:pStyle w:val="14"/>
              <w:spacing w:before="4"/>
              <w:ind w:left="59"/>
              <w:rPr>
                <w:sz w:val="20"/>
              </w:rPr>
            </w:pPr>
            <w:r>
              <w:rPr>
                <w:sz w:val="20"/>
              </w:rPr>
              <w:t>6-19-01-03 影视舞台烟火特效员</w:t>
            </w:r>
          </w:p>
          <w:p>
            <w:pPr>
              <w:pStyle w:val="14"/>
              <w:numPr>
                <w:ilvl w:val="3"/>
                <w:numId w:val="155"/>
              </w:numPr>
              <w:tabs>
                <w:tab w:val="left" w:pos="1110"/>
              </w:tabs>
              <w:spacing w:before="3" w:after="0" w:line="240" w:lineRule="auto"/>
              <w:ind w:left="1109" w:right="0" w:hanging="1051"/>
              <w:jc w:val="left"/>
              <w:rPr>
                <w:sz w:val="20"/>
              </w:rPr>
            </w:pPr>
            <w:r>
              <w:rPr>
                <w:sz w:val="20"/>
              </w:rPr>
              <w:t>音像带复制工</w:t>
            </w:r>
          </w:p>
          <w:p>
            <w:pPr>
              <w:pStyle w:val="14"/>
              <w:numPr>
                <w:ilvl w:val="3"/>
                <w:numId w:val="155"/>
              </w:numPr>
              <w:tabs>
                <w:tab w:val="left" w:pos="1109"/>
              </w:tabs>
              <w:spacing w:before="3" w:after="0" w:line="240" w:lineRule="auto"/>
              <w:ind w:left="1108" w:right="0" w:hanging="1050"/>
              <w:jc w:val="left"/>
              <w:rPr>
                <w:sz w:val="20"/>
              </w:rPr>
            </w:pPr>
            <w:r>
              <w:rPr>
                <w:sz w:val="20"/>
              </w:rPr>
              <w:t>光盘复制工</w:t>
            </w:r>
          </w:p>
          <w:p>
            <w:pPr>
              <w:pStyle w:val="14"/>
              <w:numPr>
                <w:ilvl w:val="3"/>
                <w:numId w:val="156"/>
              </w:numPr>
              <w:tabs>
                <w:tab w:val="left" w:pos="1110"/>
              </w:tabs>
              <w:spacing w:before="2" w:after="0" w:line="240" w:lineRule="auto"/>
              <w:ind w:left="1109" w:right="0" w:hanging="1051"/>
              <w:jc w:val="left"/>
              <w:rPr>
                <w:sz w:val="20"/>
              </w:rPr>
            </w:pPr>
            <w:r>
              <w:rPr>
                <w:spacing w:val="-2"/>
                <w:sz w:val="20"/>
              </w:rPr>
              <w:t>照明设备操作员</w:t>
            </w:r>
          </w:p>
          <w:p>
            <w:pPr>
              <w:pStyle w:val="14"/>
              <w:numPr>
                <w:ilvl w:val="3"/>
                <w:numId w:val="156"/>
              </w:numPr>
              <w:tabs>
                <w:tab w:val="left" w:pos="1110"/>
              </w:tabs>
              <w:spacing w:before="3" w:after="0" w:line="240" w:lineRule="auto"/>
              <w:ind w:left="1109" w:right="0" w:hanging="1051"/>
              <w:jc w:val="left"/>
              <w:rPr>
                <w:sz w:val="20"/>
              </w:rPr>
            </w:pPr>
            <w:r>
              <w:rPr>
                <w:spacing w:val="-2"/>
                <w:sz w:val="20"/>
              </w:rPr>
              <w:t>影视设备机械员</w:t>
            </w:r>
          </w:p>
          <w:p>
            <w:pPr>
              <w:pStyle w:val="14"/>
              <w:spacing w:before="3"/>
              <w:ind w:left="59"/>
              <w:rPr>
                <w:sz w:val="20"/>
              </w:rPr>
            </w:pPr>
            <w:r>
              <w:rPr>
                <w:sz w:val="20"/>
              </w:rPr>
              <w:t>6-19-03-06 舞台音响效果工</w:t>
            </w:r>
          </w:p>
          <w:p>
            <w:pPr>
              <w:pStyle w:val="14"/>
              <w:spacing w:before="4"/>
              <w:ind w:left="59"/>
              <w:rPr>
                <w:sz w:val="20"/>
              </w:rPr>
            </w:pPr>
            <w:r>
              <w:rPr>
                <w:sz w:val="20"/>
              </w:rPr>
              <w:t>2-10-05-02 电影电视场记</w:t>
            </w:r>
          </w:p>
          <w:p>
            <w:pPr>
              <w:pStyle w:val="14"/>
              <w:spacing w:before="3"/>
              <w:ind w:left="59"/>
              <w:rPr>
                <w:sz w:val="20"/>
              </w:rPr>
            </w:pPr>
            <w:r>
              <w:rPr>
                <w:sz w:val="20"/>
              </w:rPr>
              <w:t>2-10-05-07</w:t>
            </w:r>
            <w:r>
              <w:rPr>
                <w:spacing w:val="-15"/>
                <w:sz w:val="20"/>
              </w:rPr>
              <w:t xml:space="preserve"> 美工师</w:t>
            </w:r>
          </w:p>
          <w:p>
            <w:pPr>
              <w:pStyle w:val="14"/>
              <w:spacing w:before="3"/>
              <w:ind w:left="59"/>
              <w:rPr>
                <w:sz w:val="20"/>
              </w:rPr>
            </w:pPr>
            <w:r>
              <w:rPr>
                <w:sz w:val="20"/>
              </w:rPr>
              <w:t>2-10-05-09</w:t>
            </w:r>
            <w:r>
              <w:rPr>
                <w:spacing w:val="-15"/>
                <w:sz w:val="20"/>
              </w:rPr>
              <w:t xml:space="preserve"> 置景师</w:t>
            </w:r>
          </w:p>
          <w:p>
            <w:pPr>
              <w:pStyle w:val="14"/>
              <w:numPr>
                <w:ilvl w:val="3"/>
                <w:numId w:val="157"/>
              </w:numPr>
              <w:tabs>
                <w:tab w:val="left" w:pos="1110"/>
              </w:tabs>
              <w:spacing w:before="3" w:after="0" w:line="240" w:lineRule="auto"/>
              <w:ind w:left="1109" w:right="0" w:hanging="1051"/>
              <w:jc w:val="left"/>
              <w:rPr>
                <w:sz w:val="20"/>
              </w:rPr>
            </w:pPr>
            <w:r>
              <w:rPr>
                <w:sz w:val="20"/>
              </w:rPr>
              <w:t>电影电视摄影师☆</w:t>
            </w:r>
          </w:p>
          <w:p>
            <w:pPr>
              <w:pStyle w:val="14"/>
              <w:numPr>
                <w:ilvl w:val="3"/>
                <w:numId w:val="157"/>
              </w:numPr>
              <w:tabs>
                <w:tab w:val="left" w:pos="1110"/>
              </w:tabs>
              <w:spacing w:before="3" w:after="0" w:line="240" w:lineRule="auto"/>
              <w:ind w:left="1109" w:right="0" w:hanging="1051"/>
              <w:jc w:val="left"/>
              <w:rPr>
                <w:sz w:val="20"/>
              </w:rPr>
            </w:pPr>
            <w:r>
              <w:rPr>
                <w:sz w:val="20"/>
              </w:rPr>
              <w:t>照明师☆</w:t>
            </w:r>
          </w:p>
          <w:p>
            <w:pPr>
              <w:pStyle w:val="14"/>
              <w:spacing w:before="3"/>
              <w:ind w:left="59"/>
              <w:rPr>
                <w:sz w:val="20"/>
              </w:rPr>
            </w:pPr>
            <w:r>
              <w:rPr>
                <w:sz w:val="20"/>
              </w:rPr>
              <w:t>2-10-05-06 剪辑师☆</w:t>
            </w:r>
          </w:p>
          <w:p>
            <w:pPr>
              <w:pStyle w:val="14"/>
              <w:spacing w:before="2" w:line="244" w:lineRule="auto"/>
              <w:ind w:left="59" w:right="126"/>
              <w:rPr>
                <w:sz w:val="20"/>
              </w:rPr>
            </w:pPr>
            <w:r>
              <w:rPr>
                <w:sz w:val="20"/>
              </w:rPr>
              <w:t>X2-02-13-12 数字音乐制作师☆ X4-07-04-04 形象设计师☆</w:t>
            </w:r>
          </w:p>
          <w:p>
            <w:pPr>
              <w:pStyle w:val="14"/>
              <w:spacing w:line="253" w:lineRule="exact"/>
              <w:ind w:left="59"/>
              <w:rPr>
                <w:sz w:val="20"/>
              </w:rPr>
            </w:pPr>
            <w:r>
              <w:rPr>
                <w:sz w:val="20"/>
              </w:rPr>
              <w:t>2-05-07-01 影像技师☆</w:t>
            </w:r>
          </w:p>
        </w:tc>
        <w:tc>
          <w:tcPr>
            <w:tcW w:w="1794"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2"/>
              <w:rPr>
                <w:rFonts w:ascii="Times New Roman"/>
                <w:sz w:val="28"/>
              </w:rPr>
            </w:pPr>
          </w:p>
          <w:p>
            <w:pPr>
              <w:pStyle w:val="14"/>
              <w:ind w:left="60"/>
              <w:rPr>
                <w:sz w:val="20"/>
              </w:rPr>
            </w:pPr>
            <w:r>
              <w:rPr>
                <w:sz w:val="20"/>
              </w:rPr>
              <w:t>音响调音员</w:t>
            </w:r>
          </w:p>
          <w:p>
            <w:pPr>
              <w:pStyle w:val="14"/>
              <w:spacing w:before="3" w:line="242" w:lineRule="auto"/>
              <w:ind w:left="60" w:right="121"/>
              <w:rPr>
                <w:sz w:val="20"/>
              </w:rPr>
            </w:pPr>
            <w:r>
              <w:rPr>
                <w:sz w:val="20"/>
              </w:rPr>
              <w:t>数字视频(DV)策划制作师（四级）</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23"/>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2"/>
              <w:rPr>
                <w:rFonts w:ascii="Times New Roman"/>
                <w:sz w:val="28"/>
              </w:rPr>
            </w:pPr>
          </w:p>
          <w:p>
            <w:pPr>
              <w:pStyle w:val="14"/>
              <w:ind w:left="63"/>
              <w:rPr>
                <w:sz w:val="20"/>
              </w:rPr>
            </w:pPr>
            <w:r>
              <w:rPr>
                <w:sz w:val="20"/>
              </w:rPr>
              <w:t>高职：摄影摄像技术</w:t>
            </w:r>
          </w:p>
          <w:p>
            <w:pPr>
              <w:pStyle w:val="14"/>
              <w:spacing w:before="3" w:line="242" w:lineRule="auto"/>
              <w:ind w:left="63" w:right="1439" w:firstLine="601"/>
              <w:rPr>
                <w:sz w:val="20"/>
              </w:rPr>
            </w:pPr>
            <w:r>
              <w:rPr>
                <w:sz w:val="20"/>
              </w:rPr>
              <w:t>音像技术本科：影视学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90" w:hRule="atLeast"/>
        </w:trPr>
        <w:tc>
          <w:tcPr>
            <w:tcW w:w="1148" w:type="dxa"/>
          </w:tcPr>
          <w:p>
            <w:pPr>
              <w:pStyle w:val="14"/>
              <w:rPr>
                <w:rFonts w:ascii="Times New Roman"/>
                <w:sz w:val="20"/>
              </w:rPr>
            </w:pPr>
          </w:p>
          <w:p>
            <w:pPr>
              <w:pStyle w:val="14"/>
              <w:rPr>
                <w:rFonts w:ascii="Times New Roman"/>
                <w:sz w:val="20"/>
              </w:rPr>
            </w:pPr>
          </w:p>
          <w:p>
            <w:pPr>
              <w:pStyle w:val="14"/>
              <w:spacing w:before="5"/>
              <w:rPr>
                <w:rFonts w:ascii="Times New Roman"/>
                <w:sz w:val="28"/>
              </w:rPr>
            </w:pPr>
          </w:p>
          <w:p>
            <w:pPr>
              <w:pStyle w:val="14"/>
              <w:spacing w:line="242" w:lineRule="auto"/>
              <w:ind w:left="56" w:right="178"/>
              <w:rPr>
                <w:sz w:val="20"/>
              </w:rPr>
            </w:pPr>
            <w:r>
              <w:rPr>
                <w:sz w:val="20"/>
              </w:rPr>
              <w:t>14 文化艺术类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8"/>
              <w:rPr>
                <w:rFonts w:ascii="Times New Roman"/>
                <w:sz w:val="19"/>
              </w:rPr>
            </w:pPr>
          </w:p>
          <w:p>
            <w:pPr>
              <w:pStyle w:val="14"/>
              <w:ind w:left="104" w:right="93"/>
              <w:jc w:val="center"/>
              <w:rPr>
                <w:sz w:val="20"/>
              </w:rPr>
            </w:pPr>
            <w:r>
              <w:rPr>
                <w:sz w:val="20"/>
              </w:rPr>
              <w:t>140500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8"/>
              <w:rPr>
                <w:rFonts w:ascii="Times New Roman"/>
                <w:sz w:val="19"/>
              </w:rPr>
            </w:pPr>
          </w:p>
          <w:p>
            <w:pPr>
              <w:pStyle w:val="14"/>
              <w:ind w:left="35" w:right="28"/>
              <w:jc w:val="center"/>
              <w:rPr>
                <w:sz w:val="20"/>
              </w:rPr>
            </w:pPr>
            <w:r>
              <w:rPr>
                <w:sz w:val="20"/>
              </w:rPr>
              <w:t>图书信息管理</w:t>
            </w:r>
          </w:p>
        </w:tc>
        <w:tc>
          <w:tcPr>
            <w:tcW w:w="2117" w:type="dxa"/>
          </w:tcPr>
          <w:p>
            <w:pPr>
              <w:pStyle w:val="14"/>
              <w:rPr>
                <w:rFonts w:ascii="Times New Roman"/>
                <w:sz w:val="20"/>
              </w:rPr>
            </w:pPr>
          </w:p>
          <w:p>
            <w:pPr>
              <w:pStyle w:val="14"/>
              <w:rPr>
                <w:rFonts w:ascii="Times New Roman"/>
                <w:sz w:val="20"/>
              </w:rPr>
            </w:pPr>
          </w:p>
          <w:p>
            <w:pPr>
              <w:pStyle w:val="14"/>
              <w:spacing w:before="5"/>
              <w:rPr>
                <w:rFonts w:ascii="Times New Roman"/>
                <w:sz w:val="28"/>
              </w:rPr>
            </w:pPr>
          </w:p>
          <w:p>
            <w:pPr>
              <w:pStyle w:val="14"/>
              <w:spacing w:line="242" w:lineRule="auto"/>
              <w:ind w:left="58" w:right="646"/>
              <w:rPr>
                <w:sz w:val="20"/>
              </w:rPr>
            </w:pPr>
            <w:r>
              <w:rPr>
                <w:sz w:val="20"/>
              </w:rPr>
              <w:t>文献编目与分类图书采购</w:t>
            </w:r>
          </w:p>
        </w:tc>
        <w:tc>
          <w:tcPr>
            <w:tcW w:w="3011" w:type="dxa"/>
          </w:tcPr>
          <w:p>
            <w:pPr>
              <w:pStyle w:val="14"/>
              <w:spacing w:before="4"/>
              <w:rPr>
                <w:rFonts w:ascii="Times New Roman"/>
                <w:sz w:val="23"/>
              </w:rPr>
            </w:pPr>
          </w:p>
          <w:p>
            <w:pPr>
              <w:pStyle w:val="14"/>
              <w:ind w:left="59"/>
              <w:rPr>
                <w:sz w:val="20"/>
              </w:rPr>
            </w:pPr>
            <w:r>
              <w:rPr>
                <w:sz w:val="20"/>
              </w:rPr>
              <w:t>3-01-02-05 计算机操作员</w:t>
            </w:r>
          </w:p>
          <w:p>
            <w:pPr>
              <w:pStyle w:val="14"/>
              <w:numPr>
                <w:ilvl w:val="3"/>
                <w:numId w:val="158"/>
              </w:numPr>
              <w:tabs>
                <w:tab w:val="left" w:pos="1110"/>
              </w:tabs>
              <w:spacing w:before="3" w:after="0" w:line="240" w:lineRule="auto"/>
              <w:ind w:left="1109" w:right="0" w:hanging="1051"/>
              <w:jc w:val="left"/>
              <w:rPr>
                <w:sz w:val="20"/>
              </w:rPr>
            </w:pPr>
            <w:r>
              <w:rPr>
                <w:spacing w:val="-2"/>
                <w:sz w:val="20"/>
              </w:rPr>
              <w:t>档案业务人员</w:t>
            </w:r>
          </w:p>
          <w:p>
            <w:pPr>
              <w:pStyle w:val="14"/>
              <w:numPr>
                <w:ilvl w:val="3"/>
                <w:numId w:val="158"/>
              </w:numPr>
              <w:tabs>
                <w:tab w:val="left" w:pos="1110"/>
              </w:tabs>
              <w:spacing w:before="3" w:after="0" w:line="240" w:lineRule="auto"/>
              <w:ind w:left="1109" w:right="0" w:hanging="1051"/>
              <w:jc w:val="left"/>
              <w:rPr>
                <w:sz w:val="20"/>
              </w:rPr>
            </w:pPr>
            <w:r>
              <w:rPr>
                <w:spacing w:val="-2"/>
                <w:sz w:val="20"/>
              </w:rPr>
              <w:t>缩微摄影人员</w:t>
            </w:r>
          </w:p>
          <w:p>
            <w:pPr>
              <w:pStyle w:val="14"/>
              <w:spacing w:before="3" w:line="242" w:lineRule="auto"/>
              <w:ind w:left="59" w:right="25"/>
              <w:rPr>
                <w:sz w:val="20"/>
              </w:rPr>
            </w:pPr>
            <w:r>
              <w:rPr>
                <w:sz w:val="20"/>
              </w:rPr>
              <w:t>2-12-06-99 其他图书资料与档案业务人员</w:t>
            </w:r>
          </w:p>
          <w:p>
            <w:pPr>
              <w:pStyle w:val="14"/>
              <w:ind w:left="59"/>
              <w:rPr>
                <w:sz w:val="20"/>
              </w:rPr>
            </w:pPr>
            <w:r>
              <w:rPr>
                <w:sz w:val="20"/>
              </w:rPr>
              <w:t>2-12-06-01 图书资料业务人员</w:t>
            </w:r>
          </w:p>
        </w:tc>
        <w:tc>
          <w:tcPr>
            <w:tcW w:w="1794"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7"/>
              <w:rPr>
                <w:rFonts w:ascii="Times New Roman"/>
                <w:sz w:val="19"/>
              </w:rPr>
            </w:pPr>
          </w:p>
          <w:p>
            <w:pPr>
              <w:pStyle w:val="14"/>
              <w:spacing w:before="1"/>
              <w:ind w:left="60"/>
              <w:rPr>
                <w:sz w:val="20"/>
              </w:rPr>
            </w:pPr>
            <w:r>
              <w:rPr>
                <w:sz w:val="20"/>
              </w:rPr>
              <w:t>计算机操作员</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7"/>
              <w:rPr>
                <w:rFonts w:ascii="Times New Roman"/>
                <w:sz w:val="19"/>
              </w:rPr>
            </w:pPr>
          </w:p>
          <w:p>
            <w:pPr>
              <w:pStyle w:val="14"/>
              <w:spacing w:before="1"/>
              <w:ind w:left="33" w:right="12"/>
              <w:jc w:val="center"/>
              <w:rPr>
                <w:sz w:val="20"/>
              </w:rPr>
            </w:pPr>
            <w:r>
              <w:rPr>
                <w:sz w:val="20"/>
              </w:rPr>
              <w:t>3 年</w:t>
            </w:r>
          </w:p>
        </w:tc>
        <w:tc>
          <w:tcPr>
            <w:tcW w:w="2915" w:type="dxa"/>
          </w:tcPr>
          <w:p>
            <w:pPr>
              <w:pStyle w:val="14"/>
              <w:rPr>
                <w:rFonts w:ascii="Times New Roman"/>
                <w:sz w:val="20"/>
              </w:rPr>
            </w:pPr>
          </w:p>
          <w:p>
            <w:pPr>
              <w:pStyle w:val="14"/>
              <w:rPr>
                <w:rFonts w:ascii="Times New Roman"/>
                <w:sz w:val="20"/>
              </w:rPr>
            </w:pPr>
          </w:p>
          <w:p>
            <w:pPr>
              <w:pStyle w:val="14"/>
              <w:spacing w:before="1"/>
              <w:rPr>
                <w:rFonts w:ascii="Times New Roman"/>
                <w:sz w:val="17"/>
              </w:rPr>
            </w:pPr>
          </w:p>
          <w:p>
            <w:pPr>
              <w:pStyle w:val="14"/>
              <w:spacing w:line="242" w:lineRule="auto"/>
              <w:ind w:left="63" w:right="1038"/>
              <w:rPr>
                <w:sz w:val="20"/>
              </w:rPr>
            </w:pPr>
            <w:r>
              <w:rPr>
                <w:sz w:val="20"/>
              </w:rPr>
              <w:t>高职：图书档案管理本科：公共事业管理</w:t>
            </w:r>
          </w:p>
          <w:p>
            <w:pPr>
              <w:pStyle w:val="14"/>
              <w:spacing w:before="1"/>
              <w:ind w:left="664"/>
              <w:rPr>
                <w:sz w:val="20"/>
              </w:rPr>
            </w:pPr>
            <w:r>
              <w:rPr>
                <w:sz w:val="20"/>
              </w:rPr>
              <w:t>信息管理与信息系统</w:t>
            </w:r>
          </w:p>
        </w:tc>
      </w:tr>
    </w:tbl>
    <w:p>
      <w:pPr>
        <w:spacing w:after="0"/>
        <w:rPr>
          <w:sz w:val="20"/>
        </w:rPr>
        <w:sectPr>
          <w:footerReference r:id="rId67" w:type="default"/>
          <w:pgSz w:w="16840" w:h="11910" w:orient="landscape"/>
          <w:pgMar w:top="1100" w:right="1220" w:bottom="280" w:left="1220" w:header="0" w:footer="0" w:gutter="0"/>
        </w:sectPr>
      </w:pPr>
    </w:p>
    <w:p>
      <w:pPr>
        <w:pStyle w:val="8"/>
        <w:spacing w:before="2"/>
        <w:rPr>
          <w:rFonts w:ascii="Times New Roman"/>
          <w:sz w:val="29"/>
        </w:rPr>
      </w:pPr>
      <w:r>
        <w:pict>
          <v:shape id="_x0000_s1124" o:spid="_x0000_s1124" o:spt="202" type="#_x0000_t202" style="position:absolute;left:0pt;margin-left:42.2pt;margin-top:274.1pt;height:47pt;width:12pt;mso-position-horizontal-relative:page;mso-position-vertical-relative:page;z-index:251726848;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246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42"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2"/>
              <w:rPr>
                <w:rFonts w:ascii="Times New Roman"/>
                <w:sz w:val="27"/>
              </w:rPr>
            </w:pPr>
          </w:p>
          <w:p>
            <w:pPr>
              <w:pStyle w:val="14"/>
              <w:spacing w:line="244" w:lineRule="auto"/>
              <w:ind w:left="56" w:right="178"/>
              <w:rPr>
                <w:sz w:val="20"/>
              </w:rPr>
            </w:pPr>
            <w:r>
              <w:rPr>
                <w:sz w:val="20"/>
              </w:rPr>
              <w:t>14 文化艺术类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5"/>
              <w:rPr>
                <w:rFonts w:ascii="Times New Roman"/>
                <w:sz w:val="18"/>
              </w:rPr>
            </w:pPr>
          </w:p>
          <w:p>
            <w:pPr>
              <w:pStyle w:val="14"/>
              <w:ind w:left="104" w:right="93"/>
              <w:jc w:val="center"/>
              <w:rPr>
                <w:sz w:val="20"/>
              </w:rPr>
            </w:pPr>
            <w:r>
              <w:rPr>
                <w:sz w:val="20"/>
              </w:rPr>
              <w:t>140600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5"/>
              <w:rPr>
                <w:rFonts w:ascii="Times New Roman"/>
                <w:sz w:val="18"/>
              </w:rPr>
            </w:pPr>
          </w:p>
          <w:p>
            <w:pPr>
              <w:pStyle w:val="14"/>
              <w:ind w:left="57"/>
              <w:rPr>
                <w:sz w:val="20"/>
              </w:rPr>
            </w:pPr>
            <w:r>
              <w:rPr>
                <w:sz w:val="20"/>
              </w:rPr>
              <w:t>出版与发行</w:t>
            </w:r>
          </w:p>
        </w:tc>
        <w:tc>
          <w:tcPr>
            <w:tcW w:w="2117" w:type="dxa"/>
          </w:tcPr>
          <w:p>
            <w:pPr>
              <w:pStyle w:val="14"/>
              <w:rPr>
                <w:rFonts w:ascii="Times New Roman"/>
                <w:sz w:val="20"/>
              </w:rPr>
            </w:pPr>
          </w:p>
        </w:tc>
        <w:tc>
          <w:tcPr>
            <w:tcW w:w="3011" w:type="dxa"/>
          </w:tcPr>
          <w:p>
            <w:pPr>
              <w:pStyle w:val="14"/>
              <w:spacing w:before="167" w:line="242" w:lineRule="auto"/>
              <w:ind w:left="59" w:right="689"/>
              <w:rPr>
                <w:sz w:val="20"/>
              </w:rPr>
            </w:pPr>
            <w:r>
              <w:rPr>
                <w:sz w:val="20"/>
              </w:rPr>
              <w:t>4-01-02-02</w:t>
            </w:r>
            <w:r>
              <w:rPr>
                <w:spacing w:val="-9"/>
                <w:sz w:val="20"/>
              </w:rPr>
              <w:t xml:space="preserve"> 出版物发行员X2-12-02-05</w:t>
            </w:r>
            <w:r>
              <w:rPr>
                <w:spacing w:val="-10"/>
                <w:sz w:val="20"/>
              </w:rPr>
              <w:t xml:space="preserve"> 网络编辑员3-01-02-05</w:t>
            </w:r>
            <w:r>
              <w:rPr>
                <w:spacing w:val="-11"/>
                <w:sz w:val="20"/>
              </w:rPr>
              <w:t xml:space="preserve"> 计算机操作员</w:t>
            </w:r>
          </w:p>
          <w:p>
            <w:pPr>
              <w:pStyle w:val="14"/>
              <w:ind w:left="59"/>
              <w:rPr>
                <w:sz w:val="20"/>
              </w:rPr>
            </w:pPr>
            <w:r>
              <w:rPr>
                <w:sz w:val="20"/>
              </w:rPr>
              <w:t>4-02-02-04</w:t>
            </w:r>
            <w:r>
              <w:rPr>
                <w:spacing w:val="-11"/>
                <w:sz w:val="20"/>
              </w:rPr>
              <w:t xml:space="preserve"> 出版物储运员</w:t>
            </w:r>
          </w:p>
          <w:p>
            <w:pPr>
              <w:pStyle w:val="14"/>
              <w:numPr>
                <w:ilvl w:val="3"/>
                <w:numId w:val="159"/>
              </w:numPr>
              <w:tabs>
                <w:tab w:val="left" w:pos="1110"/>
              </w:tabs>
              <w:spacing w:before="3" w:after="0" w:line="240" w:lineRule="auto"/>
              <w:ind w:left="1109" w:right="0" w:hanging="1051"/>
              <w:jc w:val="left"/>
              <w:rPr>
                <w:sz w:val="20"/>
              </w:rPr>
            </w:pPr>
            <w:r>
              <w:rPr>
                <w:sz w:val="20"/>
              </w:rPr>
              <w:t>技术编辑</w:t>
            </w:r>
          </w:p>
          <w:p>
            <w:pPr>
              <w:pStyle w:val="14"/>
              <w:numPr>
                <w:ilvl w:val="3"/>
                <w:numId w:val="159"/>
              </w:numPr>
              <w:tabs>
                <w:tab w:val="left" w:pos="1110"/>
              </w:tabs>
              <w:spacing w:before="3" w:after="0" w:line="240" w:lineRule="auto"/>
              <w:ind w:left="1109" w:right="0" w:hanging="1051"/>
              <w:jc w:val="left"/>
              <w:rPr>
                <w:sz w:val="20"/>
              </w:rPr>
            </w:pPr>
            <w:r>
              <w:rPr>
                <w:sz w:val="20"/>
              </w:rPr>
              <w:t>电子出版物编辑</w:t>
            </w:r>
          </w:p>
          <w:p>
            <w:pPr>
              <w:pStyle w:val="14"/>
              <w:spacing w:before="4" w:line="242" w:lineRule="auto"/>
              <w:ind w:left="59" w:right="25"/>
              <w:rPr>
                <w:sz w:val="20"/>
              </w:rPr>
            </w:pPr>
            <w:r>
              <w:rPr>
                <w:sz w:val="20"/>
              </w:rPr>
              <w:t>6-26-01-18 文体用品及出版物品检验工</w:t>
            </w:r>
          </w:p>
          <w:p>
            <w:pPr>
              <w:pStyle w:val="14"/>
              <w:spacing w:before="1"/>
              <w:ind w:left="59"/>
              <w:rPr>
                <w:sz w:val="20"/>
              </w:rPr>
            </w:pPr>
            <w:r>
              <w:rPr>
                <w:sz w:val="20"/>
              </w:rPr>
              <w:t>2-12-03-00 校对员</w:t>
            </w:r>
          </w:p>
          <w:p>
            <w:pPr>
              <w:pStyle w:val="14"/>
              <w:spacing w:before="3"/>
              <w:ind w:left="59"/>
              <w:rPr>
                <w:sz w:val="20"/>
              </w:rPr>
            </w:pPr>
            <w:r>
              <w:rPr>
                <w:sz w:val="20"/>
              </w:rPr>
              <w:t>3-03-01-05 报刊发行员</w:t>
            </w:r>
          </w:p>
          <w:p>
            <w:pPr>
              <w:pStyle w:val="14"/>
              <w:spacing w:before="3" w:line="242" w:lineRule="auto"/>
              <w:ind w:left="59" w:right="25"/>
              <w:rPr>
                <w:sz w:val="20"/>
              </w:rPr>
            </w:pPr>
            <w:r>
              <w:rPr>
                <w:sz w:val="20"/>
              </w:rPr>
              <w:t>2-12-99-00 其他新闻出版、文化工作人员</w:t>
            </w:r>
          </w:p>
        </w:tc>
        <w:tc>
          <w:tcPr>
            <w:tcW w:w="1794"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9"/>
              <w:rPr>
                <w:rFonts w:ascii="Times New Roman"/>
                <w:sz w:val="15"/>
              </w:rPr>
            </w:pPr>
          </w:p>
          <w:p>
            <w:pPr>
              <w:pStyle w:val="14"/>
              <w:spacing w:before="1" w:line="242" w:lineRule="auto"/>
              <w:ind w:left="60" w:right="520"/>
              <w:jc w:val="both"/>
              <w:rPr>
                <w:sz w:val="20"/>
              </w:rPr>
            </w:pPr>
            <w:r>
              <w:rPr>
                <w:sz w:val="20"/>
              </w:rPr>
              <w:t>计算机操作员出版物发行员网络编辑员</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4"/>
              <w:rPr>
                <w:rFonts w:ascii="Times New Roman"/>
                <w:sz w:val="18"/>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
              <w:rPr>
                <w:rFonts w:ascii="Times New Roman"/>
                <w:sz w:val="27"/>
              </w:rPr>
            </w:pPr>
          </w:p>
          <w:p>
            <w:pPr>
              <w:pStyle w:val="14"/>
              <w:spacing w:line="244" w:lineRule="auto"/>
              <w:ind w:left="63" w:right="1238"/>
              <w:rPr>
                <w:sz w:val="20"/>
              </w:rPr>
            </w:pPr>
            <w:r>
              <w:rPr>
                <w:sz w:val="20"/>
              </w:rPr>
              <w:t>高职：出版与发行本科：印刷工程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11"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0"/>
              <w:rPr>
                <w:rFonts w:ascii="Times New Roman"/>
                <w:sz w:val="19"/>
              </w:rPr>
            </w:pPr>
          </w:p>
          <w:p>
            <w:pPr>
              <w:pStyle w:val="14"/>
              <w:spacing w:line="242" w:lineRule="auto"/>
              <w:ind w:left="56" w:right="178"/>
              <w:rPr>
                <w:sz w:val="20"/>
              </w:rPr>
            </w:pPr>
            <w:r>
              <w:rPr>
                <w:sz w:val="20"/>
              </w:rPr>
              <w:t>14 文化艺术类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28"/>
              <w:ind w:left="104" w:right="93"/>
              <w:jc w:val="center"/>
              <w:rPr>
                <w:sz w:val="20"/>
              </w:rPr>
            </w:pPr>
            <w:r>
              <w:rPr>
                <w:sz w:val="20"/>
              </w:rPr>
              <w:t>140700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28"/>
              <w:ind w:left="57"/>
              <w:rPr>
                <w:sz w:val="20"/>
              </w:rPr>
            </w:pPr>
            <w:r>
              <w:rPr>
                <w:sz w:val="20"/>
              </w:rPr>
              <w:t>文物保护技术</w:t>
            </w:r>
          </w:p>
        </w:tc>
        <w:tc>
          <w:tcPr>
            <w:tcW w:w="2117"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5"/>
              <w:rPr>
                <w:rFonts w:ascii="Times New Roman"/>
                <w:sz w:val="28"/>
              </w:rPr>
            </w:pPr>
          </w:p>
          <w:p>
            <w:pPr>
              <w:pStyle w:val="14"/>
              <w:spacing w:before="1" w:line="242" w:lineRule="auto"/>
              <w:ind w:left="58" w:right="1245"/>
              <w:jc w:val="both"/>
              <w:rPr>
                <w:sz w:val="20"/>
              </w:rPr>
            </w:pPr>
            <w:r>
              <w:rPr>
                <w:sz w:val="20"/>
              </w:rPr>
              <w:t>文物发掘文物修复装裱</w:t>
            </w:r>
          </w:p>
        </w:tc>
        <w:tc>
          <w:tcPr>
            <w:tcW w:w="3011" w:type="dxa"/>
          </w:tcPr>
          <w:p>
            <w:pPr>
              <w:pStyle w:val="14"/>
              <w:spacing w:before="10"/>
              <w:rPr>
                <w:rFonts w:ascii="Times New Roman"/>
                <w:sz w:val="20"/>
              </w:rPr>
            </w:pPr>
          </w:p>
          <w:p>
            <w:pPr>
              <w:pStyle w:val="14"/>
              <w:numPr>
                <w:ilvl w:val="3"/>
                <w:numId w:val="160"/>
              </w:numPr>
              <w:tabs>
                <w:tab w:val="left" w:pos="1109"/>
              </w:tabs>
              <w:spacing w:before="0" w:after="0" w:line="240" w:lineRule="auto"/>
              <w:ind w:left="1108" w:right="0" w:hanging="1050"/>
              <w:jc w:val="left"/>
              <w:rPr>
                <w:sz w:val="20"/>
              </w:rPr>
            </w:pPr>
            <w:r>
              <w:rPr>
                <w:spacing w:val="-1"/>
                <w:sz w:val="20"/>
              </w:rPr>
              <w:t>考古发掘工</w:t>
            </w:r>
          </w:p>
          <w:p>
            <w:pPr>
              <w:pStyle w:val="14"/>
              <w:numPr>
                <w:ilvl w:val="3"/>
                <w:numId w:val="160"/>
              </w:numPr>
              <w:tabs>
                <w:tab w:val="left" w:pos="1109"/>
              </w:tabs>
              <w:spacing w:before="3" w:after="0" w:line="240" w:lineRule="auto"/>
              <w:ind w:left="1108" w:right="0" w:hanging="1050"/>
              <w:jc w:val="left"/>
              <w:rPr>
                <w:sz w:val="20"/>
              </w:rPr>
            </w:pPr>
            <w:r>
              <w:rPr>
                <w:spacing w:val="-1"/>
                <w:sz w:val="20"/>
              </w:rPr>
              <w:t>文物修复工</w:t>
            </w:r>
          </w:p>
          <w:p>
            <w:pPr>
              <w:pStyle w:val="14"/>
              <w:numPr>
                <w:ilvl w:val="3"/>
                <w:numId w:val="160"/>
              </w:numPr>
              <w:tabs>
                <w:tab w:val="left" w:pos="1109"/>
              </w:tabs>
              <w:spacing w:before="2" w:after="0" w:line="240" w:lineRule="auto"/>
              <w:ind w:left="1108" w:right="0" w:hanging="1050"/>
              <w:jc w:val="left"/>
              <w:rPr>
                <w:sz w:val="20"/>
              </w:rPr>
            </w:pPr>
            <w:r>
              <w:rPr>
                <w:spacing w:val="-1"/>
                <w:sz w:val="20"/>
              </w:rPr>
              <w:t>文物拓印工</w:t>
            </w:r>
          </w:p>
          <w:p>
            <w:pPr>
              <w:pStyle w:val="14"/>
              <w:numPr>
                <w:ilvl w:val="3"/>
                <w:numId w:val="160"/>
              </w:numPr>
              <w:tabs>
                <w:tab w:val="left" w:pos="1110"/>
              </w:tabs>
              <w:spacing w:before="3" w:after="0" w:line="244" w:lineRule="auto"/>
              <w:ind w:left="59" w:right="489" w:firstLine="0"/>
              <w:jc w:val="left"/>
              <w:rPr>
                <w:sz w:val="20"/>
              </w:rPr>
            </w:pPr>
            <w:r>
              <w:rPr>
                <w:spacing w:val="-1"/>
                <w:sz w:val="20"/>
              </w:rPr>
              <w:t>古旧书画修复工博物讲解员</w:t>
            </w:r>
          </w:p>
          <w:p>
            <w:pPr>
              <w:pStyle w:val="14"/>
              <w:numPr>
                <w:ilvl w:val="3"/>
                <w:numId w:val="161"/>
              </w:numPr>
              <w:tabs>
                <w:tab w:val="left" w:pos="1109"/>
              </w:tabs>
              <w:spacing w:before="0" w:after="0" w:line="253" w:lineRule="exact"/>
              <w:ind w:left="1108" w:right="0" w:hanging="1050"/>
              <w:jc w:val="left"/>
              <w:rPr>
                <w:sz w:val="20"/>
              </w:rPr>
            </w:pPr>
            <w:r>
              <w:rPr>
                <w:sz w:val="20"/>
              </w:rPr>
              <w:t>考古工作者</w:t>
            </w:r>
          </w:p>
          <w:p>
            <w:pPr>
              <w:pStyle w:val="14"/>
              <w:numPr>
                <w:ilvl w:val="3"/>
                <w:numId w:val="161"/>
              </w:numPr>
              <w:tabs>
                <w:tab w:val="left" w:pos="1110"/>
              </w:tabs>
              <w:spacing w:before="3" w:after="0" w:line="240" w:lineRule="auto"/>
              <w:ind w:left="1109" w:right="0" w:hanging="1051"/>
              <w:jc w:val="left"/>
              <w:rPr>
                <w:sz w:val="20"/>
              </w:rPr>
            </w:pPr>
            <w:r>
              <w:rPr>
                <w:spacing w:val="-2"/>
                <w:sz w:val="20"/>
              </w:rPr>
              <w:t>文物鉴定和保管人员</w:t>
            </w:r>
          </w:p>
          <w:p>
            <w:pPr>
              <w:pStyle w:val="14"/>
              <w:spacing w:before="3"/>
              <w:ind w:left="59"/>
              <w:rPr>
                <w:sz w:val="20"/>
              </w:rPr>
            </w:pPr>
            <w:r>
              <w:rPr>
                <w:w w:val="100"/>
                <w:sz w:val="20"/>
              </w:rPr>
              <w:t>☆</w:t>
            </w:r>
          </w:p>
          <w:p>
            <w:pPr>
              <w:pStyle w:val="14"/>
              <w:numPr>
                <w:ilvl w:val="3"/>
                <w:numId w:val="161"/>
              </w:numPr>
              <w:tabs>
                <w:tab w:val="left" w:pos="1110"/>
              </w:tabs>
              <w:spacing w:before="3" w:after="0" w:line="240" w:lineRule="auto"/>
              <w:ind w:left="1109" w:right="0" w:hanging="1051"/>
              <w:jc w:val="left"/>
              <w:rPr>
                <w:sz w:val="20"/>
              </w:rPr>
            </w:pPr>
            <w:r>
              <w:rPr>
                <w:spacing w:val="-2"/>
                <w:sz w:val="20"/>
              </w:rPr>
              <w:t>文物保护专业人员☆</w:t>
            </w:r>
          </w:p>
        </w:tc>
        <w:tc>
          <w:tcPr>
            <w:tcW w:w="1794" w:type="dxa"/>
          </w:tcPr>
          <w:p>
            <w:pPr>
              <w:pStyle w:val="14"/>
              <w:rPr>
                <w:rFonts w:ascii="Times New Roman"/>
                <w:sz w:val="20"/>
              </w:rPr>
            </w:pP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27"/>
              <w:ind w:left="33" w:right="12"/>
              <w:jc w:val="center"/>
              <w:rPr>
                <w:sz w:val="20"/>
              </w:rPr>
            </w:pPr>
            <w:r>
              <w:rPr>
                <w:sz w:val="20"/>
              </w:rPr>
              <w:t>3 年</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5"/>
              <w:rPr>
                <w:rFonts w:ascii="Times New Roman"/>
                <w:sz w:val="28"/>
              </w:rPr>
            </w:pPr>
          </w:p>
          <w:p>
            <w:pPr>
              <w:pStyle w:val="14"/>
              <w:spacing w:line="244" w:lineRule="auto"/>
              <w:ind w:left="63" w:right="837"/>
              <w:rPr>
                <w:sz w:val="20"/>
              </w:rPr>
            </w:pPr>
            <w:r>
              <w:rPr>
                <w:sz w:val="20"/>
              </w:rPr>
              <w:t>高职：文物鉴定与修复本科：公共事业管理</w:t>
            </w:r>
          </w:p>
          <w:p>
            <w:pPr>
              <w:pStyle w:val="14"/>
              <w:spacing w:line="253" w:lineRule="exact"/>
              <w:ind w:left="664"/>
              <w:rPr>
                <w:sz w:val="20"/>
              </w:rPr>
            </w:pPr>
            <w:r>
              <w:rPr>
                <w:sz w:val="20"/>
              </w:rPr>
              <w:t>考古学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00" w:hRule="atLeast"/>
        </w:trPr>
        <w:tc>
          <w:tcPr>
            <w:tcW w:w="1148" w:type="dxa"/>
          </w:tcPr>
          <w:p>
            <w:pPr>
              <w:pStyle w:val="14"/>
              <w:rPr>
                <w:rFonts w:ascii="Times New Roman"/>
                <w:sz w:val="20"/>
              </w:rPr>
            </w:pPr>
          </w:p>
          <w:p>
            <w:pPr>
              <w:pStyle w:val="14"/>
              <w:rPr>
                <w:rFonts w:ascii="Times New Roman"/>
                <w:sz w:val="20"/>
              </w:rPr>
            </w:pPr>
          </w:p>
          <w:p>
            <w:pPr>
              <w:pStyle w:val="14"/>
              <w:spacing w:before="9"/>
              <w:rPr>
                <w:rFonts w:ascii="Times New Roman"/>
                <w:sz w:val="15"/>
              </w:rPr>
            </w:pPr>
          </w:p>
          <w:p>
            <w:pPr>
              <w:pStyle w:val="14"/>
              <w:spacing w:line="242" w:lineRule="auto"/>
              <w:ind w:left="56" w:right="178"/>
              <w:rPr>
                <w:sz w:val="20"/>
              </w:rPr>
            </w:pPr>
            <w:r>
              <w:rPr>
                <w:sz w:val="20"/>
              </w:rPr>
              <w:t>14 文化艺术类</w:t>
            </w:r>
          </w:p>
        </w:tc>
        <w:tc>
          <w:tcPr>
            <w:tcW w:w="849" w:type="dxa"/>
          </w:tcPr>
          <w:p>
            <w:pPr>
              <w:pStyle w:val="14"/>
              <w:rPr>
                <w:rFonts w:ascii="Times New Roman"/>
                <w:sz w:val="20"/>
              </w:rPr>
            </w:pPr>
          </w:p>
          <w:p>
            <w:pPr>
              <w:pStyle w:val="14"/>
              <w:rPr>
                <w:rFonts w:ascii="Times New Roman"/>
                <w:sz w:val="20"/>
              </w:rPr>
            </w:pPr>
          </w:p>
          <w:p>
            <w:pPr>
              <w:pStyle w:val="14"/>
              <w:spacing w:before="1"/>
              <w:rPr>
                <w:rFonts w:ascii="Times New Roman"/>
                <w:sz w:val="27"/>
              </w:rPr>
            </w:pPr>
          </w:p>
          <w:p>
            <w:pPr>
              <w:pStyle w:val="14"/>
              <w:ind w:left="104" w:right="93"/>
              <w:jc w:val="center"/>
              <w:rPr>
                <w:sz w:val="20"/>
              </w:rPr>
            </w:pPr>
            <w:r>
              <w:rPr>
                <w:sz w:val="20"/>
              </w:rPr>
              <w:t>140800</w:t>
            </w:r>
          </w:p>
        </w:tc>
        <w:tc>
          <w:tcPr>
            <w:tcW w:w="1318" w:type="dxa"/>
          </w:tcPr>
          <w:p>
            <w:pPr>
              <w:pStyle w:val="14"/>
              <w:rPr>
                <w:rFonts w:ascii="Times New Roman"/>
                <w:sz w:val="20"/>
              </w:rPr>
            </w:pPr>
          </w:p>
          <w:p>
            <w:pPr>
              <w:pStyle w:val="14"/>
              <w:rPr>
                <w:rFonts w:ascii="Times New Roman"/>
                <w:sz w:val="20"/>
              </w:rPr>
            </w:pPr>
          </w:p>
          <w:p>
            <w:pPr>
              <w:pStyle w:val="14"/>
              <w:spacing w:before="1"/>
              <w:rPr>
                <w:rFonts w:ascii="Times New Roman"/>
                <w:sz w:val="27"/>
              </w:rPr>
            </w:pPr>
          </w:p>
          <w:p>
            <w:pPr>
              <w:pStyle w:val="14"/>
              <w:ind w:left="57"/>
              <w:rPr>
                <w:sz w:val="20"/>
              </w:rPr>
            </w:pPr>
            <w:r>
              <w:rPr>
                <w:sz w:val="20"/>
              </w:rPr>
              <w:t>音乐</w:t>
            </w:r>
          </w:p>
        </w:tc>
        <w:tc>
          <w:tcPr>
            <w:tcW w:w="2117" w:type="dxa"/>
          </w:tcPr>
          <w:p>
            <w:pPr>
              <w:pStyle w:val="14"/>
              <w:rPr>
                <w:rFonts w:ascii="Times New Roman"/>
                <w:sz w:val="20"/>
              </w:rPr>
            </w:pPr>
          </w:p>
          <w:p>
            <w:pPr>
              <w:pStyle w:val="14"/>
              <w:spacing w:before="6"/>
              <w:rPr>
                <w:rFonts w:ascii="Times New Roman"/>
                <w:sz w:val="24"/>
              </w:rPr>
            </w:pPr>
          </w:p>
          <w:p>
            <w:pPr>
              <w:pStyle w:val="14"/>
              <w:spacing w:line="242" w:lineRule="auto"/>
              <w:ind w:left="58" w:right="1245"/>
              <w:jc w:val="both"/>
              <w:rPr>
                <w:sz w:val="20"/>
              </w:rPr>
            </w:pPr>
            <w:r>
              <w:rPr>
                <w:sz w:val="20"/>
              </w:rPr>
              <w:t>声乐表演器乐表演音乐理论</w:t>
            </w:r>
          </w:p>
        </w:tc>
        <w:tc>
          <w:tcPr>
            <w:tcW w:w="3011" w:type="dxa"/>
          </w:tcPr>
          <w:p>
            <w:pPr>
              <w:pStyle w:val="14"/>
              <w:spacing w:before="123" w:line="242" w:lineRule="auto"/>
              <w:ind w:left="59" w:right="1939"/>
              <w:rPr>
                <w:sz w:val="20"/>
              </w:rPr>
            </w:pPr>
            <w:r>
              <w:rPr>
                <w:sz w:val="20"/>
              </w:rPr>
              <w:t xml:space="preserve">声乐演员 </w:t>
            </w:r>
            <w:r>
              <w:rPr>
                <w:spacing w:val="-4"/>
                <w:sz w:val="20"/>
              </w:rPr>
              <w:t>器乐演奏员</w:t>
            </w:r>
          </w:p>
          <w:p>
            <w:pPr>
              <w:pStyle w:val="14"/>
              <w:spacing w:before="1"/>
              <w:ind w:left="59"/>
              <w:rPr>
                <w:sz w:val="20"/>
              </w:rPr>
            </w:pPr>
            <w:r>
              <w:rPr>
                <w:sz w:val="20"/>
              </w:rPr>
              <w:t>2-10-03-06</w:t>
            </w:r>
            <w:r>
              <w:rPr>
                <w:spacing w:val="-13"/>
                <w:sz w:val="20"/>
              </w:rPr>
              <w:t xml:space="preserve"> 歌唱演员</w:t>
            </w:r>
          </w:p>
          <w:p>
            <w:pPr>
              <w:pStyle w:val="14"/>
              <w:numPr>
                <w:ilvl w:val="3"/>
                <w:numId w:val="162"/>
              </w:numPr>
              <w:tabs>
                <w:tab w:val="left" w:pos="1110"/>
              </w:tabs>
              <w:spacing w:before="3" w:after="0" w:line="240" w:lineRule="auto"/>
              <w:ind w:left="1109" w:right="0" w:hanging="1051"/>
              <w:jc w:val="left"/>
              <w:rPr>
                <w:sz w:val="20"/>
              </w:rPr>
            </w:pPr>
            <w:r>
              <w:rPr>
                <w:spacing w:val="-2"/>
                <w:sz w:val="20"/>
              </w:rPr>
              <w:t>民族乐器演奏员</w:t>
            </w:r>
          </w:p>
          <w:p>
            <w:pPr>
              <w:pStyle w:val="14"/>
              <w:numPr>
                <w:ilvl w:val="3"/>
                <w:numId w:val="162"/>
              </w:numPr>
              <w:tabs>
                <w:tab w:val="left" w:pos="1110"/>
              </w:tabs>
              <w:spacing w:before="3" w:after="0" w:line="240" w:lineRule="auto"/>
              <w:ind w:left="1109" w:right="0" w:hanging="1051"/>
              <w:jc w:val="left"/>
              <w:rPr>
                <w:sz w:val="20"/>
              </w:rPr>
            </w:pPr>
            <w:r>
              <w:rPr>
                <w:spacing w:val="-2"/>
                <w:sz w:val="20"/>
              </w:rPr>
              <w:t>外国乐器演奏员</w:t>
            </w:r>
          </w:p>
          <w:p>
            <w:pPr>
              <w:pStyle w:val="14"/>
              <w:spacing w:before="4"/>
              <w:ind w:left="59"/>
              <w:rPr>
                <w:sz w:val="20"/>
              </w:rPr>
            </w:pPr>
            <w:r>
              <w:rPr>
                <w:sz w:val="20"/>
              </w:rPr>
              <w:t>2-10-04-99 其他乐器演奏员</w:t>
            </w:r>
          </w:p>
        </w:tc>
        <w:tc>
          <w:tcPr>
            <w:tcW w:w="1794" w:type="dxa"/>
          </w:tcPr>
          <w:p>
            <w:pPr>
              <w:pStyle w:val="14"/>
              <w:rPr>
                <w:rFonts w:ascii="Times New Roman"/>
                <w:sz w:val="20"/>
              </w:rPr>
            </w:pPr>
          </w:p>
          <w:p>
            <w:pPr>
              <w:pStyle w:val="14"/>
              <w:spacing w:before="152" w:line="242" w:lineRule="auto"/>
              <w:ind w:left="60" w:right="920"/>
              <w:rPr>
                <w:sz w:val="20"/>
              </w:rPr>
            </w:pPr>
            <w:r>
              <w:rPr>
                <w:sz w:val="20"/>
              </w:rPr>
              <w:t>演 员 证 歌唱演员</w:t>
            </w:r>
          </w:p>
          <w:p>
            <w:pPr>
              <w:pStyle w:val="14"/>
              <w:spacing w:before="1" w:line="242" w:lineRule="auto"/>
              <w:ind w:left="60" w:right="322"/>
              <w:rPr>
                <w:sz w:val="20"/>
              </w:rPr>
            </w:pPr>
            <w:r>
              <w:rPr>
                <w:sz w:val="20"/>
              </w:rPr>
              <w:t>民族乐器演奏员外国乐器演奏员</w:t>
            </w:r>
          </w:p>
        </w:tc>
        <w:tc>
          <w:tcPr>
            <w:tcW w:w="995" w:type="dxa"/>
          </w:tcPr>
          <w:p>
            <w:pPr>
              <w:pStyle w:val="14"/>
              <w:rPr>
                <w:rFonts w:ascii="Times New Roman"/>
                <w:sz w:val="20"/>
              </w:rPr>
            </w:pPr>
          </w:p>
          <w:p>
            <w:pPr>
              <w:pStyle w:val="14"/>
              <w:spacing w:before="152" w:line="242" w:lineRule="auto"/>
              <w:ind w:left="102" w:right="79"/>
              <w:jc w:val="both"/>
              <w:rPr>
                <w:sz w:val="20"/>
              </w:rPr>
            </w:pPr>
            <w:r>
              <w:rPr>
                <w:sz w:val="20"/>
              </w:rPr>
              <w:t>小学毕业生：6 年初中毕业生：3 年</w:t>
            </w:r>
          </w:p>
        </w:tc>
        <w:tc>
          <w:tcPr>
            <w:tcW w:w="2915" w:type="dxa"/>
          </w:tcPr>
          <w:p>
            <w:pPr>
              <w:pStyle w:val="14"/>
              <w:rPr>
                <w:rFonts w:ascii="Times New Roman"/>
                <w:sz w:val="20"/>
              </w:rPr>
            </w:pPr>
          </w:p>
          <w:p>
            <w:pPr>
              <w:pStyle w:val="14"/>
              <w:spacing w:before="5"/>
              <w:rPr>
                <w:rFonts w:ascii="Times New Roman"/>
                <w:sz w:val="24"/>
              </w:rPr>
            </w:pPr>
          </w:p>
          <w:p>
            <w:pPr>
              <w:pStyle w:val="14"/>
              <w:spacing w:line="242" w:lineRule="auto"/>
              <w:ind w:left="63" w:right="1438"/>
              <w:rPr>
                <w:sz w:val="20"/>
              </w:rPr>
            </w:pPr>
            <w:r>
              <w:rPr>
                <w:sz w:val="20"/>
              </w:rPr>
              <w:t>高职：音乐表演本科：音乐表演</w:t>
            </w:r>
          </w:p>
          <w:p>
            <w:pPr>
              <w:pStyle w:val="14"/>
              <w:spacing w:before="1"/>
              <w:ind w:left="664"/>
              <w:rPr>
                <w:sz w:val="20"/>
              </w:rPr>
            </w:pPr>
            <w:r>
              <w:rPr>
                <w:sz w:val="20"/>
              </w:rPr>
              <w:t>音乐学</w:t>
            </w:r>
          </w:p>
        </w:tc>
      </w:tr>
    </w:tbl>
    <w:p>
      <w:pPr>
        <w:spacing w:after="0"/>
        <w:rPr>
          <w:sz w:val="20"/>
        </w:rPr>
        <w:sectPr>
          <w:footerReference r:id="rId68" w:type="default"/>
          <w:pgSz w:w="16840" w:h="11910" w:orient="landscape"/>
          <w:pgMar w:top="1100" w:right="1220" w:bottom="280" w:left="1220" w:header="0" w:footer="0" w:gutter="0"/>
        </w:sectPr>
      </w:pPr>
    </w:p>
    <w:p>
      <w:pPr>
        <w:pStyle w:val="8"/>
        <w:spacing w:before="2"/>
        <w:rPr>
          <w:rFonts w:ascii="Times New Roman"/>
          <w:sz w:val="29"/>
        </w:rPr>
      </w:pPr>
      <w:r>
        <w:pict>
          <v:shape id="_x0000_s1125" o:spid="_x0000_s1125" o:spt="202" type="#_x0000_t202" style="position:absolute;left:0pt;margin-left:42.2pt;margin-top:274.1pt;height:47pt;width:12pt;mso-position-horizontal-relative:page;mso-position-vertical-relative:page;z-index:251727872;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247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right="690"/>
              <w:jc w:val="right"/>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919"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1"/>
              </w:rPr>
            </w:pPr>
          </w:p>
          <w:p>
            <w:pPr>
              <w:pStyle w:val="14"/>
              <w:spacing w:line="242" w:lineRule="auto"/>
              <w:ind w:left="56" w:right="178"/>
              <w:rPr>
                <w:sz w:val="20"/>
              </w:rPr>
            </w:pPr>
            <w:r>
              <w:rPr>
                <w:sz w:val="20"/>
              </w:rPr>
              <w:t>14 文化艺术类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41"/>
              <w:ind w:left="104" w:right="93"/>
              <w:jc w:val="center"/>
              <w:rPr>
                <w:sz w:val="20"/>
              </w:rPr>
            </w:pPr>
            <w:r>
              <w:rPr>
                <w:sz w:val="20"/>
              </w:rPr>
              <w:t>140900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41"/>
              <w:ind w:left="57"/>
              <w:rPr>
                <w:sz w:val="20"/>
              </w:rPr>
            </w:pPr>
            <w:r>
              <w:rPr>
                <w:sz w:val="20"/>
              </w:rPr>
              <w:t>舞蹈表演</w:t>
            </w:r>
          </w:p>
        </w:tc>
        <w:tc>
          <w:tcPr>
            <w:tcW w:w="2117" w:type="dxa"/>
          </w:tcPr>
          <w:p>
            <w:pPr>
              <w:pStyle w:val="14"/>
              <w:spacing w:before="2"/>
              <w:rPr>
                <w:rFonts w:ascii="Times New Roman"/>
                <w:sz w:val="27"/>
              </w:rPr>
            </w:pPr>
          </w:p>
          <w:p>
            <w:pPr>
              <w:pStyle w:val="14"/>
              <w:spacing w:line="242" w:lineRule="auto"/>
              <w:ind w:left="58" w:right="1046"/>
              <w:rPr>
                <w:sz w:val="20"/>
              </w:rPr>
            </w:pPr>
            <w:r>
              <w:rPr>
                <w:spacing w:val="-4"/>
                <w:sz w:val="20"/>
              </w:rPr>
              <w:t>中国舞表演</w:t>
            </w:r>
            <w:r>
              <w:rPr>
                <w:spacing w:val="-5"/>
                <w:sz w:val="20"/>
              </w:rPr>
              <w:t>芭蕾舞表演</w:t>
            </w:r>
          </w:p>
          <w:p>
            <w:pPr>
              <w:pStyle w:val="14"/>
              <w:spacing w:before="1" w:line="242" w:lineRule="auto"/>
              <w:ind w:left="58" w:right="646"/>
              <w:rPr>
                <w:sz w:val="20"/>
              </w:rPr>
            </w:pPr>
            <w:r>
              <w:rPr>
                <w:spacing w:val="-3"/>
                <w:sz w:val="20"/>
              </w:rPr>
              <w:t>国际标准舞表演</w:t>
            </w:r>
            <w:r>
              <w:rPr>
                <w:sz w:val="20"/>
              </w:rPr>
              <w:t>现代舞表演</w:t>
            </w:r>
          </w:p>
          <w:p>
            <w:pPr>
              <w:pStyle w:val="14"/>
              <w:spacing w:before="1"/>
              <w:ind w:left="58"/>
              <w:rPr>
                <w:sz w:val="20"/>
              </w:rPr>
            </w:pPr>
            <w:r>
              <w:rPr>
                <w:sz w:val="20"/>
              </w:rPr>
              <w:t>歌舞表演</w:t>
            </w:r>
          </w:p>
        </w:tc>
        <w:tc>
          <w:tcPr>
            <w:tcW w:w="3011" w:type="dxa"/>
          </w:tcPr>
          <w:p>
            <w:pPr>
              <w:pStyle w:val="14"/>
              <w:rPr>
                <w:rFonts w:ascii="Times New Roman"/>
                <w:sz w:val="20"/>
              </w:rPr>
            </w:pPr>
          </w:p>
          <w:p>
            <w:pPr>
              <w:pStyle w:val="14"/>
              <w:spacing w:before="8"/>
              <w:rPr>
                <w:rFonts w:ascii="Times New Roman"/>
                <w:sz w:val="29"/>
              </w:rPr>
            </w:pPr>
          </w:p>
          <w:p>
            <w:pPr>
              <w:pStyle w:val="14"/>
              <w:ind w:left="59"/>
              <w:rPr>
                <w:sz w:val="20"/>
              </w:rPr>
            </w:pPr>
            <w:r>
              <w:rPr>
                <w:sz w:val="20"/>
              </w:rPr>
              <w:t>2-10-03-03 舞蹈演员</w:t>
            </w:r>
          </w:p>
          <w:p>
            <w:pPr>
              <w:pStyle w:val="14"/>
              <w:numPr>
                <w:ilvl w:val="3"/>
                <w:numId w:val="163"/>
              </w:numPr>
              <w:tabs>
                <w:tab w:val="left" w:pos="1110"/>
              </w:tabs>
              <w:spacing w:before="3" w:after="0" w:line="240" w:lineRule="auto"/>
              <w:ind w:left="1109" w:right="0" w:hanging="1051"/>
              <w:jc w:val="left"/>
              <w:rPr>
                <w:sz w:val="20"/>
              </w:rPr>
            </w:pPr>
            <w:r>
              <w:rPr>
                <w:sz w:val="20"/>
              </w:rPr>
              <w:t>电影电视演员</w:t>
            </w:r>
          </w:p>
          <w:p>
            <w:pPr>
              <w:pStyle w:val="14"/>
              <w:numPr>
                <w:ilvl w:val="3"/>
                <w:numId w:val="163"/>
              </w:numPr>
              <w:tabs>
                <w:tab w:val="left" w:pos="1110"/>
              </w:tabs>
              <w:spacing w:before="3" w:after="0" w:line="240" w:lineRule="auto"/>
              <w:ind w:left="1109" w:right="0" w:hanging="1051"/>
              <w:jc w:val="left"/>
              <w:rPr>
                <w:sz w:val="20"/>
              </w:rPr>
            </w:pPr>
            <w:r>
              <w:rPr>
                <w:sz w:val="20"/>
              </w:rPr>
              <w:t>戏剧演员</w:t>
            </w:r>
          </w:p>
        </w:tc>
        <w:tc>
          <w:tcPr>
            <w:tcW w:w="1794" w:type="dxa"/>
          </w:tcPr>
          <w:p>
            <w:pPr>
              <w:pStyle w:val="14"/>
              <w:rPr>
                <w:rFonts w:ascii="Times New Roman"/>
                <w:sz w:val="20"/>
              </w:rPr>
            </w:pPr>
          </w:p>
          <w:p>
            <w:pPr>
              <w:pStyle w:val="14"/>
              <w:spacing w:before="8"/>
              <w:rPr>
                <w:rFonts w:ascii="Times New Roman"/>
                <w:sz w:val="29"/>
              </w:rPr>
            </w:pPr>
          </w:p>
          <w:p>
            <w:pPr>
              <w:pStyle w:val="14"/>
              <w:spacing w:line="242" w:lineRule="auto"/>
              <w:ind w:left="60" w:right="920"/>
              <w:rPr>
                <w:sz w:val="20"/>
              </w:rPr>
            </w:pPr>
            <w:r>
              <w:rPr>
                <w:sz w:val="20"/>
              </w:rPr>
              <w:t>演 员 证 舞蹈演员</w:t>
            </w:r>
          </w:p>
          <w:p>
            <w:pPr>
              <w:pStyle w:val="14"/>
              <w:spacing w:before="1"/>
              <w:ind w:left="60"/>
              <w:rPr>
                <w:sz w:val="20"/>
              </w:rPr>
            </w:pPr>
            <w:r>
              <w:rPr>
                <w:sz w:val="20"/>
              </w:rPr>
              <w:t>电影电视演员</w:t>
            </w:r>
          </w:p>
        </w:tc>
        <w:tc>
          <w:tcPr>
            <w:tcW w:w="995" w:type="dxa"/>
          </w:tcPr>
          <w:p>
            <w:pPr>
              <w:pStyle w:val="14"/>
              <w:spacing w:before="3" w:line="225" w:lineRule="auto"/>
              <w:ind w:left="102" w:right="79"/>
              <w:jc w:val="center"/>
              <w:rPr>
                <w:sz w:val="20"/>
              </w:rPr>
            </w:pPr>
            <w:r>
              <w:rPr>
                <w:spacing w:val="-5"/>
                <w:sz w:val="20"/>
              </w:rPr>
              <w:t>小学在校</w:t>
            </w:r>
            <w:r>
              <w:rPr>
                <w:sz w:val="20"/>
              </w:rPr>
              <w:t>及毕业 生</w:t>
            </w:r>
            <w:r>
              <w:rPr>
                <w:spacing w:val="-5"/>
                <w:sz w:val="20"/>
              </w:rPr>
              <w:t xml:space="preserve">：6～7 </w:t>
            </w:r>
            <w:r>
              <w:rPr>
                <w:sz w:val="20"/>
              </w:rPr>
              <w:t>年</w:t>
            </w:r>
          </w:p>
          <w:p>
            <w:pPr>
              <w:pStyle w:val="14"/>
              <w:spacing w:line="225" w:lineRule="auto"/>
              <w:ind w:left="102" w:right="79"/>
              <w:jc w:val="center"/>
              <w:rPr>
                <w:sz w:val="20"/>
              </w:rPr>
            </w:pPr>
            <w:r>
              <w:rPr>
                <w:spacing w:val="-5"/>
                <w:sz w:val="20"/>
              </w:rPr>
              <w:t>初中在校</w:t>
            </w:r>
            <w:r>
              <w:rPr>
                <w:sz w:val="20"/>
              </w:rPr>
              <w:t>及毕业 生</w:t>
            </w:r>
            <w:r>
              <w:rPr>
                <w:spacing w:val="-5"/>
                <w:sz w:val="20"/>
              </w:rPr>
              <w:t>：3～5</w:t>
            </w:r>
          </w:p>
          <w:p>
            <w:pPr>
              <w:pStyle w:val="14"/>
              <w:spacing w:line="214" w:lineRule="exact"/>
              <w:ind w:left="19"/>
              <w:jc w:val="center"/>
              <w:rPr>
                <w:sz w:val="20"/>
              </w:rPr>
            </w:pPr>
            <w:r>
              <w:rPr>
                <w:w w:val="100"/>
                <w:sz w:val="20"/>
              </w:rPr>
              <w:t>年</w:t>
            </w:r>
          </w:p>
        </w:tc>
        <w:tc>
          <w:tcPr>
            <w:tcW w:w="2915" w:type="dxa"/>
          </w:tcPr>
          <w:p>
            <w:pPr>
              <w:pStyle w:val="14"/>
              <w:rPr>
                <w:rFonts w:ascii="Times New Roman"/>
                <w:sz w:val="20"/>
              </w:rPr>
            </w:pPr>
          </w:p>
          <w:p>
            <w:pPr>
              <w:pStyle w:val="14"/>
              <w:spacing w:before="8"/>
              <w:rPr>
                <w:rFonts w:ascii="Times New Roman"/>
                <w:sz w:val="29"/>
              </w:rPr>
            </w:pPr>
          </w:p>
          <w:p>
            <w:pPr>
              <w:pStyle w:val="14"/>
              <w:spacing w:before="1" w:line="242" w:lineRule="auto"/>
              <w:ind w:left="63" w:right="1438"/>
              <w:rPr>
                <w:sz w:val="20"/>
              </w:rPr>
            </w:pPr>
            <w:r>
              <w:rPr>
                <w:sz w:val="20"/>
              </w:rPr>
              <w:t>高职：舞蹈表演本科：舞蹈学</w:t>
            </w:r>
          </w:p>
          <w:p>
            <w:pPr>
              <w:pStyle w:val="14"/>
              <w:ind w:left="664"/>
              <w:rPr>
                <w:sz w:val="20"/>
              </w:rPr>
            </w:pPr>
            <w:r>
              <w:rPr>
                <w:sz w:val="20"/>
              </w:rPr>
              <w:t>舞蹈编导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12" w:hRule="atLeast"/>
        </w:trPr>
        <w:tc>
          <w:tcPr>
            <w:tcW w:w="1148" w:type="dxa"/>
          </w:tcPr>
          <w:p>
            <w:pPr>
              <w:pStyle w:val="14"/>
              <w:rPr>
                <w:rFonts w:ascii="Times New Roman"/>
                <w:sz w:val="20"/>
              </w:rPr>
            </w:pPr>
          </w:p>
          <w:p>
            <w:pPr>
              <w:pStyle w:val="14"/>
              <w:rPr>
                <w:rFonts w:ascii="Times New Roman"/>
                <w:sz w:val="20"/>
              </w:rPr>
            </w:pPr>
          </w:p>
          <w:p>
            <w:pPr>
              <w:pStyle w:val="14"/>
              <w:spacing w:before="8"/>
              <w:rPr>
                <w:rFonts w:ascii="Times New Roman"/>
                <w:sz w:val="20"/>
              </w:rPr>
            </w:pPr>
          </w:p>
          <w:p>
            <w:pPr>
              <w:pStyle w:val="14"/>
              <w:spacing w:line="242" w:lineRule="auto"/>
              <w:ind w:left="56" w:right="178"/>
              <w:rPr>
                <w:sz w:val="20"/>
              </w:rPr>
            </w:pPr>
            <w:r>
              <w:rPr>
                <w:sz w:val="20"/>
              </w:rPr>
              <w:t>14 文化艺术类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8"/>
              <w:ind w:left="104" w:right="93"/>
              <w:jc w:val="center"/>
              <w:rPr>
                <w:sz w:val="20"/>
              </w:rPr>
            </w:pPr>
            <w:r>
              <w:rPr>
                <w:sz w:val="20"/>
              </w:rPr>
              <w:t>141000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8"/>
              <w:ind w:left="57"/>
              <w:rPr>
                <w:sz w:val="20"/>
              </w:rPr>
            </w:pPr>
            <w:r>
              <w:rPr>
                <w:sz w:val="20"/>
              </w:rPr>
              <w:t>戏曲表演</w:t>
            </w:r>
          </w:p>
        </w:tc>
        <w:tc>
          <w:tcPr>
            <w:tcW w:w="2117" w:type="dxa"/>
          </w:tcPr>
          <w:p>
            <w:pPr>
              <w:pStyle w:val="14"/>
              <w:spacing w:before="50" w:line="242" w:lineRule="auto"/>
              <w:ind w:left="58" w:right="1445"/>
              <w:rPr>
                <w:sz w:val="20"/>
              </w:rPr>
            </w:pPr>
            <w:r>
              <w:rPr>
                <w:sz w:val="20"/>
              </w:rPr>
              <w:t>昆 曲 京 剧 黄梅戏越 剧 豫 剧 评 剧 川剧</w:t>
            </w:r>
          </w:p>
        </w:tc>
        <w:tc>
          <w:tcPr>
            <w:tcW w:w="3011" w:type="dxa"/>
          </w:tcPr>
          <w:p>
            <w:pPr>
              <w:pStyle w:val="14"/>
              <w:rPr>
                <w:rFonts w:ascii="Times New Roman"/>
                <w:sz w:val="20"/>
              </w:rPr>
            </w:pPr>
          </w:p>
          <w:p>
            <w:pPr>
              <w:pStyle w:val="14"/>
              <w:spacing w:before="4"/>
              <w:rPr>
                <w:rFonts w:ascii="Times New Roman"/>
                <w:sz w:val="29"/>
              </w:rPr>
            </w:pPr>
          </w:p>
          <w:p>
            <w:pPr>
              <w:pStyle w:val="14"/>
              <w:spacing w:before="1"/>
              <w:ind w:left="59"/>
              <w:rPr>
                <w:sz w:val="20"/>
              </w:rPr>
            </w:pPr>
            <w:r>
              <w:rPr>
                <w:sz w:val="20"/>
              </w:rPr>
              <w:t>2-10-03-02</w:t>
            </w:r>
            <w:r>
              <w:rPr>
                <w:spacing w:val="-13"/>
                <w:sz w:val="20"/>
              </w:rPr>
              <w:t xml:space="preserve"> 戏剧演员</w:t>
            </w:r>
          </w:p>
          <w:p>
            <w:pPr>
              <w:pStyle w:val="14"/>
              <w:spacing w:before="2"/>
              <w:ind w:left="59"/>
              <w:rPr>
                <w:sz w:val="20"/>
              </w:rPr>
            </w:pPr>
            <w:r>
              <w:rPr>
                <w:sz w:val="20"/>
              </w:rPr>
              <w:t>2-10-03-04</w:t>
            </w:r>
            <w:r>
              <w:rPr>
                <w:spacing w:val="-13"/>
                <w:sz w:val="20"/>
              </w:rPr>
              <w:t xml:space="preserve"> 曲艺演员</w:t>
            </w:r>
          </w:p>
          <w:p>
            <w:pPr>
              <w:pStyle w:val="14"/>
              <w:spacing w:before="3"/>
              <w:ind w:left="59"/>
              <w:rPr>
                <w:sz w:val="20"/>
              </w:rPr>
            </w:pPr>
            <w:r>
              <w:rPr>
                <w:sz w:val="20"/>
              </w:rPr>
              <w:t>2-10-03-01 电影电视演员</w:t>
            </w:r>
          </w:p>
        </w:tc>
        <w:tc>
          <w:tcPr>
            <w:tcW w:w="1794"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7"/>
              <w:ind w:left="60"/>
              <w:rPr>
                <w:sz w:val="20"/>
              </w:rPr>
            </w:pPr>
            <w:r>
              <w:rPr>
                <w:sz w:val="20"/>
              </w:rPr>
              <w:t>演员证</w:t>
            </w:r>
          </w:p>
        </w:tc>
        <w:tc>
          <w:tcPr>
            <w:tcW w:w="995" w:type="dxa"/>
          </w:tcPr>
          <w:p>
            <w:pPr>
              <w:pStyle w:val="14"/>
              <w:spacing w:before="9"/>
              <w:rPr>
                <w:rFonts w:ascii="Times New Roman"/>
                <w:sz w:val="20"/>
              </w:rPr>
            </w:pPr>
          </w:p>
          <w:p>
            <w:pPr>
              <w:pStyle w:val="14"/>
              <w:spacing w:line="225" w:lineRule="auto"/>
              <w:ind w:left="102" w:right="79"/>
              <w:jc w:val="center"/>
              <w:rPr>
                <w:sz w:val="20"/>
              </w:rPr>
            </w:pPr>
            <w:r>
              <w:rPr>
                <w:sz w:val="20"/>
              </w:rPr>
              <w:t>小学毕业生：</w:t>
            </w:r>
          </w:p>
          <w:p>
            <w:pPr>
              <w:pStyle w:val="14"/>
              <w:spacing w:line="225" w:lineRule="auto"/>
              <w:ind w:left="102" w:right="79" w:firstLine="52"/>
              <w:jc w:val="center"/>
              <w:rPr>
                <w:sz w:val="20"/>
              </w:rPr>
            </w:pPr>
            <w:r>
              <w:rPr>
                <w:spacing w:val="51"/>
                <w:sz w:val="20"/>
              </w:rPr>
              <w:t>6</w:t>
            </w:r>
            <w:r>
              <w:rPr>
                <w:sz w:val="20"/>
              </w:rPr>
              <w:t xml:space="preserve">年   </w:t>
            </w:r>
            <w:r>
              <w:rPr>
                <w:spacing w:val="-5"/>
                <w:sz w:val="20"/>
              </w:rPr>
              <w:t>初中毕业</w:t>
            </w:r>
            <w:r>
              <w:rPr>
                <w:sz w:val="20"/>
              </w:rPr>
              <w:t>生</w:t>
            </w:r>
            <w:r>
              <w:rPr>
                <w:spacing w:val="-5"/>
                <w:sz w:val="20"/>
              </w:rPr>
              <w:t xml:space="preserve">：3～4 </w:t>
            </w:r>
            <w:r>
              <w:rPr>
                <w:sz w:val="20"/>
              </w:rPr>
              <w:t>年</w:t>
            </w:r>
          </w:p>
        </w:tc>
        <w:tc>
          <w:tcPr>
            <w:tcW w:w="2915" w:type="dxa"/>
          </w:tcPr>
          <w:p>
            <w:pPr>
              <w:pStyle w:val="14"/>
              <w:rPr>
                <w:rFonts w:ascii="Times New Roman"/>
                <w:sz w:val="20"/>
              </w:rPr>
            </w:pPr>
          </w:p>
          <w:p>
            <w:pPr>
              <w:pStyle w:val="14"/>
              <w:rPr>
                <w:rFonts w:ascii="Times New Roman"/>
                <w:sz w:val="20"/>
              </w:rPr>
            </w:pPr>
          </w:p>
          <w:p>
            <w:pPr>
              <w:pStyle w:val="14"/>
              <w:spacing w:before="8"/>
              <w:rPr>
                <w:rFonts w:ascii="Times New Roman"/>
                <w:sz w:val="20"/>
              </w:rPr>
            </w:pPr>
          </w:p>
          <w:p>
            <w:pPr>
              <w:pStyle w:val="14"/>
              <w:spacing w:line="242" w:lineRule="auto"/>
              <w:ind w:left="63" w:right="1438"/>
              <w:rPr>
                <w:sz w:val="20"/>
              </w:rPr>
            </w:pPr>
            <w:r>
              <w:rPr>
                <w:sz w:val="20"/>
              </w:rPr>
              <w:t>高职：戏曲表演本科：戏剧学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44" w:hRule="atLeast"/>
        </w:trPr>
        <w:tc>
          <w:tcPr>
            <w:tcW w:w="1148" w:type="dxa"/>
          </w:tcPr>
          <w:p>
            <w:pPr>
              <w:pStyle w:val="14"/>
              <w:spacing w:before="4"/>
              <w:rPr>
                <w:rFonts w:ascii="Times New Roman"/>
                <w:sz w:val="27"/>
              </w:rPr>
            </w:pPr>
          </w:p>
          <w:p>
            <w:pPr>
              <w:pStyle w:val="14"/>
              <w:spacing w:line="242" w:lineRule="auto"/>
              <w:ind w:left="56" w:right="178"/>
              <w:rPr>
                <w:sz w:val="20"/>
              </w:rPr>
            </w:pPr>
            <w:r>
              <w:rPr>
                <w:sz w:val="20"/>
              </w:rPr>
              <w:t>14 文化艺术类</w:t>
            </w:r>
          </w:p>
        </w:tc>
        <w:tc>
          <w:tcPr>
            <w:tcW w:w="849" w:type="dxa"/>
          </w:tcPr>
          <w:p>
            <w:pPr>
              <w:pStyle w:val="14"/>
              <w:rPr>
                <w:rFonts w:ascii="Times New Roman"/>
                <w:sz w:val="20"/>
              </w:rPr>
            </w:pPr>
          </w:p>
          <w:p>
            <w:pPr>
              <w:pStyle w:val="14"/>
              <w:spacing w:before="7"/>
              <w:rPr>
                <w:rFonts w:ascii="Times New Roman"/>
                <w:sz w:val="18"/>
              </w:rPr>
            </w:pPr>
          </w:p>
          <w:p>
            <w:pPr>
              <w:pStyle w:val="14"/>
              <w:ind w:left="104" w:right="93"/>
              <w:jc w:val="center"/>
              <w:rPr>
                <w:sz w:val="20"/>
              </w:rPr>
            </w:pPr>
            <w:r>
              <w:rPr>
                <w:sz w:val="20"/>
              </w:rPr>
              <w:t>141100</w:t>
            </w:r>
          </w:p>
        </w:tc>
        <w:tc>
          <w:tcPr>
            <w:tcW w:w="1318" w:type="dxa"/>
          </w:tcPr>
          <w:p>
            <w:pPr>
              <w:pStyle w:val="14"/>
              <w:rPr>
                <w:rFonts w:ascii="Times New Roman"/>
                <w:sz w:val="20"/>
              </w:rPr>
            </w:pPr>
          </w:p>
          <w:p>
            <w:pPr>
              <w:pStyle w:val="14"/>
              <w:spacing w:before="7"/>
              <w:rPr>
                <w:rFonts w:ascii="Times New Roman"/>
                <w:sz w:val="18"/>
              </w:rPr>
            </w:pPr>
          </w:p>
          <w:p>
            <w:pPr>
              <w:pStyle w:val="14"/>
              <w:ind w:left="57"/>
              <w:rPr>
                <w:sz w:val="20"/>
              </w:rPr>
            </w:pPr>
            <w:r>
              <w:rPr>
                <w:sz w:val="20"/>
              </w:rPr>
              <w:t>曲艺表演</w:t>
            </w:r>
          </w:p>
        </w:tc>
        <w:tc>
          <w:tcPr>
            <w:tcW w:w="2117" w:type="dxa"/>
          </w:tcPr>
          <w:p>
            <w:pPr>
              <w:pStyle w:val="14"/>
              <w:spacing w:before="55" w:line="242" w:lineRule="auto"/>
              <w:ind w:left="58" w:right="1445"/>
              <w:rPr>
                <w:sz w:val="20"/>
              </w:rPr>
            </w:pPr>
            <w:r>
              <w:rPr>
                <w:sz w:val="20"/>
              </w:rPr>
              <w:t>评 书 相 声 说 唱 滑稽戏</w:t>
            </w:r>
          </w:p>
        </w:tc>
        <w:tc>
          <w:tcPr>
            <w:tcW w:w="3011" w:type="dxa"/>
          </w:tcPr>
          <w:p>
            <w:pPr>
              <w:pStyle w:val="14"/>
              <w:rPr>
                <w:rFonts w:ascii="Times New Roman"/>
                <w:sz w:val="16"/>
              </w:rPr>
            </w:pPr>
          </w:p>
          <w:p>
            <w:pPr>
              <w:pStyle w:val="14"/>
              <w:ind w:left="59"/>
              <w:rPr>
                <w:sz w:val="20"/>
              </w:rPr>
            </w:pPr>
            <w:r>
              <w:rPr>
                <w:sz w:val="20"/>
              </w:rPr>
              <w:t>2-10-03-04 曲艺演员</w:t>
            </w:r>
          </w:p>
          <w:p>
            <w:pPr>
              <w:pStyle w:val="14"/>
              <w:numPr>
                <w:ilvl w:val="3"/>
                <w:numId w:val="164"/>
              </w:numPr>
              <w:tabs>
                <w:tab w:val="left" w:pos="1110"/>
              </w:tabs>
              <w:spacing w:before="3" w:after="0" w:line="240" w:lineRule="auto"/>
              <w:ind w:left="1109" w:right="0" w:hanging="1051"/>
              <w:jc w:val="left"/>
              <w:rPr>
                <w:sz w:val="20"/>
              </w:rPr>
            </w:pPr>
            <w:r>
              <w:rPr>
                <w:sz w:val="20"/>
              </w:rPr>
              <w:t>电影电视演员</w:t>
            </w:r>
          </w:p>
          <w:p>
            <w:pPr>
              <w:pStyle w:val="14"/>
              <w:numPr>
                <w:ilvl w:val="3"/>
                <w:numId w:val="164"/>
              </w:numPr>
              <w:tabs>
                <w:tab w:val="left" w:pos="1110"/>
              </w:tabs>
              <w:spacing w:before="4" w:after="0" w:line="240" w:lineRule="auto"/>
              <w:ind w:left="1109" w:right="0" w:hanging="1051"/>
              <w:jc w:val="left"/>
              <w:rPr>
                <w:sz w:val="20"/>
              </w:rPr>
            </w:pPr>
            <w:r>
              <w:rPr>
                <w:sz w:val="20"/>
              </w:rPr>
              <w:t>戏剧演员</w:t>
            </w:r>
          </w:p>
        </w:tc>
        <w:tc>
          <w:tcPr>
            <w:tcW w:w="1794" w:type="dxa"/>
          </w:tcPr>
          <w:p>
            <w:pPr>
              <w:pStyle w:val="14"/>
              <w:rPr>
                <w:rFonts w:ascii="Times New Roman"/>
                <w:sz w:val="20"/>
              </w:rPr>
            </w:pPr>
          </w:p>
          <w:p>
            <w:pPr>
              <w:pStyle w:val="14"/>
              <w:spacing w:before="6"/>
              <w:rPr>
                <w:rFonts w:ascii="Times New Roman"/>
                <w:sz w:val="18"/>
              </w:rPr>
            </w:pPr>
          </w:p>
          <w:p>
            <w:pPr>
              <w:pStyle w:val="14"/>
              <w:ind w:left="60"/>
              <w:rPr>
                <w:sz w:val="20"/>
              </w:rPr>
            </w:pPr>
            <w:r>
              <w:rPr>
                <w:sz w:val="20"/>
              </w:rPr>
              <w:t>演员证</w:t>
            </w:r>
          </w:p>
        </w:tc>
        <w:tc>
          <w:tcPr>
            <w:tcW w:w="995" w:type="dxa"/>
          </w:tcPr>
          <w:p>
            <w:pPr>
              <w:pStyle w:val="14"/>
              <w:rPr>
                <w:rFonts w:ascii="Times New Roman"/>
                <w:sz w:val="20"/>
              </w:rPr>
            </w:pPr>
          </w:p>
          <w:p>
            <w:pPr>
              <w:pStyle w:val="14"/>
              <w:spacing w:before="6"/>
              <w:rPr>
                <w:rFonts w:ascii="Times New Roman"/>
                <w:sz w:val="18"/>
              </w:rPr>
            </w:pPr>
          </w:p>
          <w:p>
            <w:pPr>
              <w:pStyle w:val="14"/>
              <w:ind w:left="33" w:right="12"/>
              <w:jc w:val="center"/>
              <w:rPr>
                <w:sz w:val="20"/>
              </w:rPr>
            </w:pPr>
            <w:r>
              <w:rPr>
                <w:sz w:val="20"/>
              </w:rPr>
              <w:t>3 年</w:t>
            </w:r>
          </w:p>
        </w:tc>
        <w:tc>
          <w:tcPr>
            <w:tcW w:w="2915" w:type="dxa"/>
          </w:tcPr>
          <w:p>
            <w:pPr>
              <w:pStyle w:val="14"/>
              <w:spacing w:before="3"/>
              <w:rPr>
                <w:rFonts w:ascii="Times New Roman"/>
                <w:sz w:val="27"/>
              </w:rPr>
            </w:pPr>
          </w:p>
          <w:p>
            <w:pPr>
              <w:pStyle w:val="14"/>
              <w:spacing w:line="242" w:lineRule="auto"/>
              <w:ind w:left="63" w:right="1439"/>
              <w:rPr>
                <w:sz w:val="20"/>
              </w:rPr>
            </w:pPr>
            <w:r>
              <w:rPr>
                <w:sz w:val="20"/>
              </w:rPr>
              <w:t>高职：戏曲表演本科：戏剧学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5" w:hRule="atLeast"/>
        </w:trPr>
        <w:tc>
          <w:tcPr>
            <w:tcW w:w="1148" w:type="dxa"/>
          </w:tcPr>
          <w:p>
            <w:pPr>
              <w:pStyle w:val="14"/>
              <w:rPr>
                <w:rFonts w:ascii="Times New Roman"/>
                <w:sz w:val="17"/>
              </w:rPr>
            </w:pPr>
          </w:p>
          <w:p>
            <w:pPr>
              <w:pStyle w:val="14"/>
              <w:spacing w:line="242" w:lineRule="auto"/>
              <w:ind w:left="56" w:right="178"/>
              <w:rPr>
                <w:sz w:val="20"/>
              </w:rPr>
            </w:pPr>
            <w:r>
              <w:rPr>
                <w:sz w:val="20"/>
              </w:rPr>
              <w:t>14 文化艺术类</w:t>
            </w:r>
          </w:p>
        </w:tc>
        <w:tc>
          <w:tcPr>
            <w:tcW w:w="849" w:type="dxa"/>
          </w:tcPr>
          <w:p>
            <w:pPr>
              <w:pStyle w:val="14"/>
              <w:spacing w:before="3"/>
              <w:rPr>
                <w:rFonts w:ascii="Times New Roman"/>
                <w:sz w:val="28"/>
              </w:rPr>
            </w:pPr>
          </w:p>
          <w:p>
            <w:pPr>
              <w:pStyle w:val="14"/>
              <w:ind w:left="104" w:right="93"/>
              <w:jc w:val="center"/>
              <w:rPr>
                <w:sz w:val="20"/>
              </w:rPr>
            </w:pPr>
            <w:r>
              <w:rPr>
                <w:sz w:val="20"/>
              </w:rPr>
              <w:t>141200</w:t>
            </w:r>
          </w:p>
        </w:tc>
        <w:tc>
          <w:tcPr>
            <w:tcW w:w="1318" w:type="dxa"/>
          </w:tcPr>
          <w:p>
            <w:pPr>
              <w:pStyle w:val="14"/>
              <w:spacing w:before="3"/>
              <w:rPr>
                <w:rFonts w:ascii="Times New Roman"/>
                <w:sz w:val="28"/>
              </w:rPr>
            </w:pPr>
          </w:p>
          <w:p>
            <w:pPr>
              <w:pStyle w:val="14"/>
              <w:ind w:left="57"/>
              <w:rPr>
                <w:sz w:val="20"/>
              </w:rPr>
            </w:pPr>
            <w:r>
              <w:rPr>
                <w:sz w:val="20"/>
              </w:rPr>
              <w:t>戏剧表演</w:t>
            </w:r>
          </w:p>
        </w:tc>
        <w:tc>
          <w:tcPr>
            <w:tcW w:w="2117" w:type="dxa"/>
          </w:tcPr>
          <w:p>
            <w:pPr>
              <w:pStyle w:val="14"/>
              <w:spacing w:before="66" w:line="242" w:lineRule="auto"/>
              <w:ind w:left="58" w:right="1046"/>
              <w:rPr>
                <w:sz w:val="20"/>
              </w:rPr>
            </w:pPr>
            <w:r>
              <w:rPr>
                <w:sz w:val="20"/>
              </w:rPr>
              <w:t xml:space="preserve">话剧表演 影视表演 </w:t>
            </w:r>
            <w:r>
              <w:rPr>
                <w:spacing w:val="-4"/>
                <w:sz w:val="20"/>
              </w:rPr>
              <w:t>音乐剧表演</w:t>
            </w:r>
          </w:p>
        </w:tc>
        <w:tc>
          <w:tcPr>
            <w:tcW w:w="3011" w:type="dxa"/>
          </w:tcPr>
          <w:p>
            <w:pPr>
              <w:pStyle w:val="14"/>
              <w:spacing w:before="66"/>
              <w:ind w:left="59"/>
              <w:rPr>
                <w:sz w:val="20"/>
              </w:rPr>
            </w:pPr>
            <w:r>
              <w:rPr>
                <w:sz w:val="20"/>
              </w:rPr>
              <w:t>2-10-03-02</w:t>
            </w:r>
            <w:r>
              <w:rPr>
                <w:spacing w:val="-13"/>
                <w:sz w:val="20"/>
              </w:rPr>
              <w:t xml:space="preserve"> 戏剧演员</w:t>
            </w:r>
          </w:p>
          <w:p>
            <w:pPr>
              <w:pStyle w:val="14"/>
              <w:spacing w:before="3"/>
              <w:ind w:left="59"/>
              <w:rPr>
                <w:sz w:val="20"/>
              </w:rPr>
            </w:pPr>
            <w:r>
              <w:rPr>
                <w:sz w:val="20"/>
              </w:rPr>
              <w:t>2-10-03-04</w:t>
            </w:r>
            <w:r>
              <w:rPr>
                <w:spacing w:val="-13"/>
                <w:sz w:val="20"/>
              </w:rPr>
              <w:t xml:space="preserve"> 曲艺演员</w:t>
            </w:r>
          </w:p>
          <w:p>
            <w:pPr>
              <w:pStyle w:val="14"/>
              <w:spacing w:before="2"/>
              <w:ind w:left="59"/>
              <w:rPr>
                <w:sz w:val="20"/>
              </w:rPr>
            </w:pPr>
            <w:r>
              <w:rPr>
                <w:sz w:val="20"/>
              </w:rPr>
              <w:t>2-10-03-01 电影电视演员</w:t>
            </w:r>
          </w:p>
        </w:tc>
        <w:tc>
          <w:tcPr>
            <w:tcW w:w="1794" w:type="dxa"/>
          </w:tcPr>
          <w:p>
            <w:pPr>
              <w:pStyle w:val="14"/>
              <w:spacing w:before="3"/>
              <w:rPr>
                <w:rFonts w:ascii="Times New Roman"/>
                <w:sz w:val="28"/>
              </w:rPr>
            </w:pPr>
          </w:p>
          <w:p>
            <w:pPr>
              <w:pStyle w:val="14"/>
              <w:ind w:left="60"/>
              <w:rPr>
                <w:sz w:val="20"/>
              </w:rPr>
            </w:pPr>
            <w:r>
              <w:rPr>
                <w:sz w:val="20"/>
              </w:rPr>
              <w:t>演员证</w:t>
            </w:r>
          </w:p>
        </w:tc>
        <w:tc>
          <w:tcPr>
            <w:tcW w:w="995" w:type="dxa"/>
          </w:tcPr>
          <w:p>
            <w:pPr>
              <w:pStyle w:val="14"/>
              <w:spacing w:before="3"/>
              <w:rPr>
                <w:rFonts w:ascii="Times New Roman"/>
                <w:sz w:val="28"/>
              </w:rPr>
            </w:pPr>
          </w:p>
          <w:p>
            <w:pPr>
              <w:pStyle w:val="14"/>
              <w:ind w:left="33" w:right="12"/>
              <w:jc w:val="center"/>
              <w:rPr>
                <w:sz w:val="20"/>
              </w:rPr>
            </w:pPr>
            <w:r>
              <w:rPr>
                <w:sz w:val="20"/>
              </w:rPr>
              <w:t>3 年</w:t>
            </w:r>
          </w:p>
        </w:tc>
        <w:tc>
          <w:tcPr>
            <w:tcW w:w="2915" w:type="dxa"/>
          </w:tcPr>
          <w:p>
            <w:pPr>
              <w:pStyle w:val="14"/>
              <w:spacing w:before="11"/>
              <w:rPr>
                <w:rFonts w:ascii="Times New Roman"/>
                <w:sz w:val="16"/>
              </w:rPr>
            </w:pPr>
          </w:p>
          <w:p>
            <w:pPr>
              <w:pStyle w:val="14"/>
              <w:spacing w:line="242" w:lineRule="auto"/>
              <w:ind w:left="63" w:right="1439"/>
              <w:rPr>
                <w:sz w:val="20"/>
              </w:rPr>
            </w:pPr>
            <w:r>
              <w:rPr>
                <w:sz w:val="20"/>
              </w:rPr>
              <w:t>高职：表演艺术本科：戏剧学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trPr>
        <w:tc>
          <w:tcPr>
            <w:tcW w:w="1148" w:type="dxa"/>
          </w:tcPr>
          <w:p>
            <w:pPr>
              <w:pStyle w:val="14"/>
              <w:spacing w:before="9"/>
              <w:rPr>
                <w:rFonts w:ascii="Times New Roman"/>
                <w:sz w:val="29"/>
              </w:rPr>
            </w:pPr>
          </w:p>
          <w:p>
            <w:pPr>
              <w:pStyle w:val="14"/>
              <w:spacing w:before="1" w:line="242" w:lineRule="auto"/>
              <w:ind w:left="56" w:right="178"/>
              <w:rPr>
                <w:sz w:val="20"/>
              </w:rPr>
            </w:pPr>
            <w:r>
              <w:rPr>
                <w:sz w:val="20"/>
              </w:rPr>
              <w:t>14 文化艺术类</w:t>
            </w:r>
          </w:p>
        </w:tc>
        <w:tc>
          <w:tcPr>
            <w:tcW w:w="849" w:type="dxa"/>
          </w:tcPr>
          <w:p>
            <w:pPr>
              <w:pStyle w:val="14"/>
              <w:rPr>
                <w:rFonts w:ascii="Times New Roman"/>
                <w:sz w:val="20"/>
              </w:rPr>
            </w:pPr>
          </w:p>
          <w:p>
            <w:pPr>
              <w:pStyle w:val="14"/>
              <w:spacing w:before="1"/>
              <w:rPr>
                <w:rFonts w:ascii="Times New Roman"/>
                <w:sz w:val="21"/>
              </w:rPr>
            </w:pPr>
          </w:p>
          <w:p>
            <w:pPr>
              <w:pStyle w:val="14"/>
              <w:ind w:left="104" w:right="93"/>
              <w:jc w:val="center"/>
              <w:rPr>
                <w:sz w:val="20"/>
              </w:rPr>
            </w:pPr>
            <w:r>
              <w:rPr>
                <w:sz w:val="20"/>
              </w:rPr>
              <w:t>141300</w:t>
            </w:r>
          </w:p>
        </w:tc>
        <w:tc>
          <w:tcPr>
            <w:tcW w:w="1318" w:type="dxa"/>
          </w:tcPr>
          <w:p>
            <w:pPr>
              <w:pStyle w:val="14"/>
              <w:spacing w:before="9"/>
              <w:rPr>
                <w:rFonts w:ascii="Times New Roman"/>
                <w:sz w:val="29"/>
              </w:rPr>
            </w:pPr>
          </w:p>
          <w:p>
            <w:pPr>
              <w:pStyle w:val="14"/>
              <w:spacing w:line="242" w:lineRule="auto"/>
              <w:ind w:left="57" w:right="47"/>
              <w:rPr>
                <w:sz w:val="20"/>
              </w:rPr>
            </w:pPr>
            <w:r>
              <w:rPr>
                <w:sz w:val="20"/>
              </w:rPr>
              <w:t>杂技与魔术表演</w:t>
            </w:r>
          </w:p>
        </w:tc>
        <w:tc>
          <w:tcPr>
            <w:tcW w:w="2117" w:type="dxa"/>
          </w:tcPr>
          <w:p>
            <w:pPr>
              <w:pStyle w:val="14"/>
              <w:spacing w:before="6"/>
              <w:rPr>
                <w:rFonts w:ascii="Times New Roman"/>
                <w:sz w:val="18"/>
              </w:rPr>
            </w:pPr>
          </w:p>
          <w:p>
            <w:pPr>
              <w:pStyle w:val="14"/>
              <w:spacing w:line="242" w:lineRule="auto"/>
              <w:ind w:left="58" w:right="1245"/>
              <w:jc w:val="both"/>
              <w:rPr>
                <w:sz w:val="20"/>
              </w:rPr>
            </w:pPr>
            <w:r>
              <w:rPr>
                <w:sz w:val="20"/>
              </w:rPr>
              <w:t>杂技表演魔术表演马戏表演</w:t>
            </w:r>
          </w:p>
        </w:tc>
        <w:tc>
          <w:tcPr>
            <w:tcW w:w="3011" w:type="dxa"/>
          </w:tcPr>
          <w:p>
            <w:pPr>
              <w:pStyle w:val="14"/>
              <w:rPr>
                <w:rFonts w:ascii="Times New Roman"/>
                <w:sz w:val="20"/>
              </w:rPr>
            </w:pPr>
          </w:p>
          <w:p>
            <w:pPr>
              <w:pStyle w:val="14"/>
              <w:spacing w:before="1"/>
              <w:rPr>
                <w:rFonts w:ascii="Times New Roman"/>
                <w:sz w:val="21"/>
              </w:rPr>
            </w:pPr>
          </w:p>
          <w:p>
            <w:pPr>
              <w:pStyle w:val="14"/>
              <w:ind w:right="688"/>
              <w:jc w:val="right"/>
              <w:rPr>
                <w:sz w:val="20"/>
              </w:rPr>
            </w:pPr>
            <w:r>
              <w:rPr>
                <w:sz w:val="20"/>
              </w:rPr>
              <w:t>2-10-03-05 杂技魔术演员</w:t>
            </w:r>
          </w:p>
        </w:tc>
        <w:tc>
          <w:tcPr>
            <w:tcW w:w="1794" w:type="dxa"/>
          </w:tcPr>
          <w:p>
            <w:pPr>
              <w:pStyle w:val="14"/>
              <w:rPr>
                <w:rFonts w:ascii="Times New Roman"/>
                <w:sz w:val="20"/>
              </w:rPr>
            </w:pPr>
          </w:p>
          <w:p>
            <w:pPr>
              <w:pStyle w:val="14"/>
              <w:spacing w:before="1"/>
              <w:rPr>
                <w:rFonts w:ascii="Times New Roman"/>
                <w:sz w:val="21"/>
              </w:rPr>
            </w:pPr>
          </w:p>
          <w:p>
            <w:pPr>
              <w:pStyle w:val="14"/>
              <w:ind w:left="60"/>
              <w:rPr>
                <w:sz w:val="20"/>
              </w:rPr>
            </w:pPr>
            <w:r>
              <w:rPr>
                <w:sz w:val="20"/>
              </w:rPr>
              <w:t>演员证</w:t>
            </w:r>
          </w:p>
        </w:tc>
        <w:tc>
          <w:tcPr>
            <w:tcW w:w="995" w:type="dxa"/>
          </w:tcPr>
          <w:p>
            <w:pPr>
              <w:pStyle w:val="14"/>
              <w:spacing w:line="240" w:lineRule="exact"/>
              <w:ind w:left="102" w:right="79"/>
              <w:jc w:val="center"/>
              <w:rPr>
                <w:sz w:val="20"/>
              </w:rPr>
            </w:pPr>
            <w:r>
              <w:rPr>
                <w:sz w:val="20"/>
              </w:rPr>
              <w:t>小学毕业生：6 年初中毕业生：3～4 年</w:t>
            </w:r>
          </w:p>
        </w:tc>
        <w:tc>
          <w:tcPr>
            <w:tcW w:w="2915" w:type="dxa"/>
          </w:tcPr>
          <w:p>
            <w:pPr>
              <w:pStyle w:val="14"/>
              <w:spacing w:before="9"/>
              <w:rPr>
                <w:rFonts w:ascii="Times New Roman"/>
                <w:sz w:val="29"/>
              </w:rPr>
            </w:pPr>
          </w:p>
          <w:p>
            <w:pPr>
              <w:pStyle w:val="14"/>
              <w:spacing w:before="1" w:line="242" w:lineRule="auto"/>
              <w:ind w:left="63" w:right="1438"/>
              <w:rPr>
                <w:sz w:val="20"/>
              </w:rPr>
            </w:pPr>
            <w:r>
              <w:rPr>
                <w:sz w:val="20"/>
              </w:rPr>
              <w:t>高职：表演艺术本科：表演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15" w:hRule="atLeast"/>
        </w:trPr>
        <w:tc>
          <w:tcPr>
            <w:tcW w:w="1148" w:type="dxa"/>
          </w:tcPr>
          <w:p>
            <w:pPr>
              <w:pStyle w:val="14"/>
              <w:rPr>
                <w:rFonts w:ascii="Times New Roman"/>
                <w:sz w:val="20"/>
              </w:rPr>
            </w:pPr>
          </w:p>
          <w:p>
            <w:pPr>
              <w:pStyle w:val="14"/>
              <w:spacing w:before="170" w:line="242" w:lineRule="auto"/>
              <w:ind w:left="56" w:right="178"/>
              <w:rPr>
                <w:sz w:val="20"/>
              </w:rPr>
            </w:pPr>
            <w:r>
              <w:rPr>
                <w:sz w:val="20"/>
              </w:rPr>
              <w:t>14 文化艺术类</w:t>
            </w:r>
          </w:p>
        </w:tc>
        <w:tc>
          <w:tcPr>
            <w:tcW w:w="849" w:type="dxa"/>
          </w:tcPr>
          <w:p>
            <w:pPr>
              <w:pStyle w:val="14"/>
              <w:rPr>
                <w:rFonts w:ascii="Times New Roman"/>
                <w:sz w:val="20"/>
              </w:rPr>
            </w:pPr>
          </w:p>
          <w:p>
            <w:pPr>
              <w:pStyle w:val="14"/>
              <w:rPr>
                <w:rFonts w:ascii="Times New Roman"/>
                <w:sz w:val="26"/>
              </w:rPr>
            </w:pPr>
          </w:p>
          <w:p>
            <w:pPr>
              <w:pStyle w:val="14"/>
              <w:ind w:left="104" w:right="93"/>
              <w:jc w:val="center"/>
              <w:rPr>
                <w:sz w:val="20"/>
              </w:rPr>
            </w:pPr>
            <w:r>
              <w:rPr>
                <w:sz w:val="20"/>
              </w:rPr>
              <w:t>141400</w:t>
            </w:r>
          </w:p>
        </w:tc>
        <w:tc>
          <w:tcPr>
            <w:tcW w:w="1318" w:type="dxa"/>
          </w:tcPr>
          <w:p>
            <w:pPr>
              <w:pStyle w:val="14"/>
              <w:rPr>
                <w:rFonts w:ascii="Times New Roman"/>
                <w:sz w:val="20"/>
              </w:rPr>
            </w:pPr>
          </w:p>
          <w:p>
            <w:pPr>
              <w:pStyle w:val="14"/>
              <w:spacing w:before="169" w:line="242" w:lineRule="auto"/>
              <w:ind w:left="57" w:right="47"/>
              <w:rPr>
                <w:sz w:val="20"/>
              </w:rPr>
            </w:pPr>
            <w:r>
              <w:rPr>
                <w:sz w:val="20"/>
              </w:rPr>
              <w:t>木偶与皮影表演及制作</w:t>
            </w:r>
          </w:p>
        </w:tc>
        <w:tc>
          <w:tcPr>
            <w:tcW w:w="2117" w:type="dxa"/>
          </w:tcPr>
          <w:p>
            <w:pPr>
              <w:pStyle w:val="14"/>
              <w:spacing w:before="140" w:line="242" w:lineRule="auto"/>
              <w:ind w:left="58" w:right="1245"/>
              <w:jc w:val="both"/>
              <w:rPr>
                <w:sz w:val="20"/>
              </w:rPr>
            </w:pPr>
            <w:r>
              <w:rPr>
                <w:sz w:val="20"/>
              </w:rPr>
              <w:t>木偶表演木偶制作皮影表演</w:t>
            </w:r>
          </w:p>
          <w:p>
            <w:pPr>
              <w:pStyle w:val="14"/>
              <w:spacing w:before="2"/>
              <w:ind w:left="58"/>
              <w:rPr>
                <w:sz w:val="20"/>
              </w:rPr>
            </w:pPr>
            <w:r>
              <w:rPr>
                <w:sz w:val="20"/>
              </w:rPr>
              <w:t>皮影设计与制作</w:t>
            </w:r>
          </w:p>
        </w:tc>
        <w:tc>
          <w:tcPr>
            <w:tcW w:w="3011" w:type="dxa"/>
          </w:tcPr>
          <w:p>
            <w:pPr>
              <w:pStyle w:val="14"/>
              <w:spacing w:before="140" w:line="242" w:lineRule="auto"/>
              <w:ind w:left="59" w:right="891"/>
              <w:rPr>
                <w:sz w:val="20"/>
              </w:rPr>
            </w:pPr>
            <w:r>
              <w:rPr>
                <w:sz w:val="20"/>
              </w:rPr>
              <w:t>2-10-03-08</w:t>
            </w:r>
            <w:r>
              <w:rPr>
                <w:spacing w:val="-12"/>
                <w:sz w:val="20"/>
              </w:rPr>
              <w:t xml:space="preserve"> 木偶戏演员</w:t>
            </w:r>
            <w:r>
              <w:rPr>
                <w:sz w:val="20"/>
              </w:rPr>
              <w:t>木偶制作工</w:t>
            </w:r>
          </w:p>
          <w:p>
            <w:pPr>
              <w:pStyle w:val="14"/>
              <w:spacing w:line="244" w:lineRule="auto"/>
              <w:ind w:left="59" w:right="891"/>
              <w:rPr>
                <w:sz w:val="20"/>
              </w:rPr>
            </w:pPr>
            <w:r>
              <w:rPr>
                <w:sz w:val="20"/>
              </w:rPr>
              <w:t>2-10-03-07</w:t>
            </w:r>
            <w:r>
              <w:rPr>
                <w:spacing w:val="-12"/>
                <w:sz w:val="20"/>
              </w:rPr>
              <w:t xml:space="preserve"> 皮影戏演员</w:t>
            </w:r>
            <w:r>
              <w:rPr>
                <w:sz w:val="20"/>
              </w:rPr>
              <w:t>皮影制作工</w:t>
            </w:r>
          </w:p>
        </w:tc>
        <w:tc>
          <w:tcPr>
            <w:tcW w:w="1794" w:type="dxa"/>
          </w:tcPr>
          <w:p>
            <w:pPr>
              <w:pStyle w:val="14"/>
              <w:rPr>
                <w:rFonts w:ascii="Times New Roman"/>
                <w:sz w:val="20"/>
              </w:rPr>
            </w:pPr>
          </w:p>
          <w:p>
            <w:pPr>
              <w:pStyle w:val="14"/>
              <w:spacing w:before="11"/>
              <w:rPr>
                <w:rFonts w:ascii="Times New Roman"/>
                <w:sz w:val="25"/>
              </w:rPr>
            </w:pPr>
          </w:p>
          <w:p>
            <w:pPr>
              <w:pStyle w:val="14"/>
              <w:ind w:left="60"/>
              <w:rPr>
                <w:sz w:val="20"/>
              </w:rPr>
            </w:pPr>
            <w:r>
              <w:rPr>
                <w:sz w:val="20"/>
              </w:rPr>
              <w:t>演员证</w:t>
            </w:r>
          </w:p>
        </w:tc>
        <w:tc>
          <w:tcPr>
            <w:tcW w:w="995" w:type="dxa"/>
          </w:tcPr>
          <w:p>
            <w:pPr>
              <w:pStyle w:val="14"/>
              <w:spacing w:before="10" w:line="242" w:lineRule="auto"/>
              <w:ind w:left="102" w:right="79"/>
              <w:jc w:val="both"/>
              <w:rPr>
                <w:sz w:val="20"/>
              </w:rPr>
            </w:pPr>
            <w:r>
              <w:rPr>
                <w:sz w:val="20"/>
              </w:rPr>
              <w:t>小学毕业生：6 年初中毕业生：3～4</w:t>
            </w:r>
          </w:p>
          <w:p>
            <w:pPr>
              <w:pStyle w:val="14"/>
              <w:spacing w:before="2" w:line="248" w:lineRule="exact"/>
              <w:ind w:left="19"/>
              <w:jc w:val="center"/>
              <w:rPr>
                <w:sz w:val="20"/>
              </w:rPr>
            </w:pPr>
            <w:r>
              <w:rPr>
                <w:w w:val="100"/>
                <w:sz w:val="20"/>
              </w:rPr>
              <w:t>年</w:t>
            </w:r>
          </w:p>
        </w:tc>
        <w:tc>
          <w:tcPr>
            <w:tcW w:w="2915" w:type="dxa"/>
          </w:tcPr>
          <w:p>
            <w:pPr>
              <w:pStyle w:val="14"/>
              <w:rPr>
                <w:rFonts w:ascii="Times New Roman"/>
                <w:sz w:val="20"/>
              </w:rPr>
            </w:pPr>
          </w:p>
          <w:p>
            <w:pPr>
              <w:pStyle w:val="14"/>
              <w:spacing w:before="168" w:line="242" w:lineRule="auto"/>
              <w:ind w:left="63" w:right="1438"/>
              <w:rPr>
                <w:sz w:val="20"/>
              </w:rPr>
            </w:pPr>
            <w:r>
              <w:rPr>
                <w:sz w:val="20"/>
              </w:rPr>
              <w:t>高职：表演艺术本科：表演</w:t>
            </w:r>
          </w:p>
        </w:tc>
      </w:tr>
    </w:tbl>
    <w:p>
      <w:pPr>
        <w:spacing w:after="0" w:line="242" w:lineRule="auto"/>
        <w:rPr>
          <w:sz w:val="20"/>
        </w:rPr>
        <w:sectPr>
          <w:footerReference r:id="rId69" w:type="default"/>
          <w:pgSz w:w="16840" w:h="11910" w:orient="landscape"/>
          <w:pgMar w:top="1100" w:right="1220" w:bottom="280" w:left="1220" w:header="0" w:footer="0" w:gutter="0"/>
        </w:sectPr>
      </w:pPr>
    </w:p>
    <w:p>
      <w:pPr>
        <w:pStyle w:val="8"/>
        <w:spacing w:before="2"/>
        <w:rPr>
          <w:rFonts w:ascii="Times New Roman"/>
          <w:sz w:val="29"/>
        </w:rPr>
      </w:pPr>
      <w:r>
        <w:pict>
          <v:shape id="_x0000_s1126" o:spid="_x0000_s1126" o:spt="202" type="#_x0000_t202" style="position:absolute;left:0pt;margin-left:42.2pt;margin-top:274.1pt;height:47pt;width:12pt;mso-position-horizontal-relative:page;mso-position-vertical-relative:page;z-index:251728896;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248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101"/>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02" w:hRule="atLeast"/>
        </w:trPr>
        <w:tc>
          <w:tcPr>
            <w:tcW w:w="1148" w:type="dxa"/>
          </w:tcPr>
          <w:p>
            <w:pPr>
              <w:pStyle w:val="14"/>
              <w:rPr>
                <w:rFonts w:ascii="Times New Roman"/>
                <w:sz w:val="20"/>
              </w:rPr>
            </w:pPr>
          </w:p>
          <w:p>
            <w:pPr>
              <w:pStyle w:val="14"/>
              <w:rPr>
                <w:rFonts w:ascii="Times New Roman"/>
                <w:sz w:val="20"/>
              </w:rPr>
            </w:pPr>
          </w:p>
          <w:p>
            <w:pPr>
              <w:pStyle w:val="14"/>
              <w:spacing w:before="7"/>
              <w:rPr>
                <w:rFonts w:ascii="Times New Roman"/>
                <w:sz w:val="24"/>
              </w:rPr>
            </w:pPr>
          </w:p>
          <w:p>
            <w:pPr>
              <w:pStyle w:val="14"/>
              <w:spacing w:line="244" w:lineRule="auto"/>
              <w:ind w:left="56" w:right="178"/>
              <w:rPr>
                <w:sz w:val="20"/>
              </w:rPr>
            </w:pPr>
            <w:r>
              <w:rPr>
                <w:sz w:val="20"/>
              </w:rPr>
              <w:t>14 文化艺术类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0"/>
              <w:rPr>
                <w:rFonts w:ascii="Times New Roman"/>
                <w:sz w:val="15"/>
              </w:rPr>
            </w:pPr>
          </w:p>
          <w:p>
            <w:pPr>
              <w:pStyle w:val="14"/>
              <w:ind w:left="104" w:right="93"/>
              <w:jc w:val="center"/>
              <w:rPr>
                <w:sz w:val="20"/>
              </w:rPr>
            </w:pPr>
            <w:r>
              <w:rPr>
                <w:sz w:val="20"/>
              </w:rPr>
              <w:t>141500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0"/>
              <w:rPr>
                <w:rFonts w:ascii="Times New Roman"/>
                <w:sz w:val="15"/>
              </w:rPr>
            </w:pPr>
          </w:p>
          <w:p>
            <w:pPr>
              <w:pStyle w:val="14"/>
              <w:ind w:left="57"/>
              <w:rPr>
                <w:sz w:val="20"/>
              </w:rPr>
            </w:pPr>
            <w:r>
              <w:rPr>
                <w:sz w:val="20"/>
              </w:rPr>
              <w:t>乐器修造</w:t>
            </w:r>
          </w:p>
        </w:tc>
        <w:tc>
          <w:tcPr>
            <w:tcW w:w="2117" w:type="dxa"/>
          </w:tcPr>
          <w:p>
            <w:pPr>
              <w:pStyle w:val="14"/>
              <w:rPr>
                <w:rFonts w:ascii="Times New Roman"/>
                <w:sz w:val="20"/>
              </w:rPr>
            </w:pPr>
          </w:p>
          <w:p>
            <w:pPr>
              <w:pStyle w:val="14"/>
              <w:rPr>
                <w:rFonts w:ascii="Times New Roman"/>
                <w:sz w:val="20"/>
              </w:rPr>
            </w:pPr>
          </w:p>
          <w:p>
            <w:pPr>
              <w:pStyle w:val="14"/>
              <w:spacing w:before="6"/>
              <w:rPr>
                <w:rFonts w:ascii="Times New Roman"/>
                <w:sz w:val="24"/>
              </w:rPr>
            </w:pPr>
          </w:p>
          <w:p>
            <w:pPr>
              <w:pStyle w:val="14"/>
              <w:spacing w:before="1"/>
              <w:ind w:left="58"/>
              <w:rPr>
                <w:sz w:val="20"/>
              </w:rPr>
            </w:pPr>
            <w:r>
              <w:rPr>
                <w:sz w:val="20"/>
              </w:rPr>
              <w:t>钢琴调律</w:t>
            </w:r>
          </w:p>
          <w:p>
            <w:pPr>
              <w:pStyle w:val="14"/>
              <w:spacing w:before="4"/>
              <w:ind w:left="58"/>
              <w:rPr>
                <w:sz w:val="20"/>
              </w:rPr>
            </w:pPr>
            <w:r>
              <w:rPr>
                <w:sz w:val="20"/>
              </w:rPr>
              <w:t>管弦乐器维修</w:t>
            </w:r>
          </w:p>
        </w:tc>
        <w:tc>
          <w:tcPr>
            <w:tcW w:w="3011" w:type="dxa"/>
          </w:tcPr>
          <w:p>
            <w:pPr>
              <w:pStyle w:val="14"/>
              <w:spacing w:before="94"/>
              <w:ind w:left="59"/>
              <w:rPr>
                <w:sz w:val="20"/>
              </w:rPr>
            </w:pPr>
            <w:r>
              <w:rPr>
                <w:sz w:val="20"/>
              </w:rPr>
              <w:t>乐器制作工</w:t>
            </w:r>
          </w:p>
          <w:p>
            <w:pPr>
              <w:pStyle w:val="14"/>
              <w:spacing w:before="3"/>
              <w:ind w:left="59"/>
              <w:rPr>
                <w:sz w:val="20"/>
              </w:rPr>
            </w:pPr>
            <w:r>
              <w:rPr>
                <w:sz w:val="20"/>
              </w:rPr>
              <w:t>4-07-10-05</w:t>
            </w:r>
            <w:r>
              <w:rPr>
                <w:spacing w:val="-10"/>
                <w:sz w:val="20"/>
              </w:rPr>
              <w:t xml:space="preserve"> 乐器维修工</w:t>
            </w:r>
          </w:p>
          <w:p>
            <w:pPr>
              <w:pStyle w:val="14"/>
              <w:spacing w:before="3"/>
              <w:ind w:left="59"/>
              <w:rPr>
                <w:sz w:val="20"/>
              </w:rPr>
            </w:pPr>
            <w:r>
              <w:rPr>
                <w:sz w:val="20"/>
              </w:rPr>
              <w:t>4-07-10-07</w:t>
            </w:r>
            <w:r>
              <w:rPr>
                <w:spacing w:val="-10"/>
                <w:sz w:val="20"/>
              </w:rPr>
              <w:t xml:space="preserve"> 钢琴调律师</w:t>
            </w:r>
          </w:p>
          <w:p>
            <w:pPr>
              <w:pStyle w:val="14"/>
              <w:numPr>
                <w:ilvl w:val="3"/>
                <w:numId w:val="165"/>
              </w:numPr>
              <w:tabs>
                <w:tab w:val="left" w:pos="1110"/>
              </w:tabs>
              <w:spacing w:before="3" w:after="0" w:line="244" w:lineRule="auto"/>
              <w:ind w:left="59" w:right="88" w:firstLine="0"/>
              <w:jc w:val="left"/>
              <w:rPr>
                <w:sz w:val="20"/>
              </w:rPr>
            </w:pPr>
            <w:r>
              <w:rPr>
                <w:spacing w:val="-1"/>
                <w:sz w:val="20"/>
              </w:rPr>
              <w:t>钢琴及键盘乐器制作工</w:t>
            </w:r>
          </w:p>
          <w:p>
            <w:pPr>
              <w:pStyle w:val="14"/>
              <w:numPr>
                <w:ilvl w:val="3"/>
                <w:numId w:val="165"/>
              </w:numPr>
              <w:tabs>
                <w:tab w:val="left" w:pos="1110"/>
              </w:tabs>
              <w:spacing w:before="0" w:after="0" w:line="253" w:lineRule="exact"/>
              <w:ind w:left="1109" w:right="0" w:hanging="1051"/>
              <w:jc w:val="left"/>
              <w:rPr>
                <w:sz w:val="20"/>
              </w:rPr>
            </w:pPr>
            <w:r>
              <w:rPr>
                <w:sz w:val="20"/>
              </w:rPr>
              <w:t>提琴制作工</w:t>
            </w:r>
          </w:p>
          <w:p>
            <w:pPr>
              <w:pStyle w:val="14"/>
              <w:numPr>
                <w:ilvl w:val="3"/>
                <w:numId w:val="165"/>
              </w:numPr>
              <w:tabs>
                <w:tab w:val="left" w:pos="1110"/>
              </w:tabs>
              <w:spacing w:before="3" w:after="0" w:line="240" w:lineRule="auto"/>
              <w:ind w:left="1109" w:right="0" w:hanging="1051"/>
              <w:jc w:val="left"/>
              <w:rPr>
                <w:sz w:val="20"/>
              </w:rPr>
            </w:pPr>
            <w:r>
              <w:rPr>
                <w:sz w:val="20"/>
              </w:rPr>
              <w:t>管乐器制作工</w:t>
            </w:r>
          </w:p>
        </w:tc>
        <w:tc>
          <w:tcPr>
            <w:tcW w:w="1794" w:type="dxa"/>
          </w:tcPr>
          <w:p>
            <w:pPr>
              <w:pStyle w:val="14"/>
              <w:rPr>
                <w:rFonts w:ascii="Times New Roman"/>
                <w:sz w:val="20"/>
              </w:rPr>
            </w:pPr>
          </w:p>
          <w:p>
            <w:pPr>
              <w:pStyle w:val="14"/>
              <w:rPr>
                <w:rFonts w:ascii="Times New Roman"/>
                <w:sz w:val="22"/>
              </w:rPr>
            </w:pPr>
          </w:p>
          <w:p>
            <w:pPr>
              <w:pStyle w:val="14"/>
              <w:ind w:left="60"/>
              <w:rPr>
                <w:sz w:val="20"/>
              </w:rPr>
            </w:pPr>
            <w:r>
              <w:rPr>
                <w:sz w:val="20"/>
              </w:rPr>
              <w:t>乐器制作工</w:t>
            </w:r>
          </w:p>
          <w:p>
            <w:pPr>
              <w:pStyle w:val="14"/>
              <w:spacing w:before="3" w:line="244" w:lineRule="auto"/>
              <w:ind w:left="60" w:right="92"/>
              <w:rPr>
                <w:sz w:val="20"/>
              </w:rPr>
            </w:pPr>
            <w:r>
              <w:rPr>
                <w:sz w:val="20"/>
              </w:rPr>
              <w:t>钢琴调律师（初级管乐器制作工</w:t>
            </w:r>
          </w:p>
          <w:p>
            <w:pPr>
              <w:pStyle w:val="14"/>
              <w:spacing w:line="253" w:lineRule="exact"/>
              <w:ind w:left="60"/>
              <w:rPr>
                <w:sz w:val="20"/>
              </w:rPr>
            </w:pPr>
            <w:r>
              <w:rPr>
                <w:sz w:val="20"/>
              </w:rPr>
              <w:t>提琴制作工</w:t>
            </w:r>
          </w:p>
        </w:tc>
        <w:tc>
          <w:tcPr>
            <w:tcW w:w="995" w:type="dxa"/>
          </w:tcPr>
          <w:p>
            <w:pPr>
              <w:pStyle w:val="14"/>
              <w:rPr>
                <w:rFonts w:ascii="Times New Roman"/>
                <w:sz w:val="32"/>
              </w:rPr>
            </w:pPr>
          </w:p>
          <w:p>
            <w:pPr>
              <w:pStyle w:val="14"/>
              <w:spacing w:before="5"/>
              <w:rPr>
                <w:rFonts w:ascii="Times New Roman"/>
                <w:sz w:val="32"/>
              </w:rPr>
            </w:pPr>
          </w:p>
          <w:p>
            <w:pPr>
              <w:pStyle w:val="14"/>
              <w:tabs>
                <w:tab w:val="left" w:pos="327"/>
              </w:tabs>
              <w:ind w:left="-153"/>
              <w:rPr>
                <w:sz w:val="20"/>
              </w:rPr>
            </w:pPr>
            <w:r>
              <w:rPr>
                <w:position w:val="13"/>
                <w:sz w:val="20"/>
              </w:rPr>
              <w:t>）</w:t>
            </w:r>
            <w:r>
              <w:rPr>
                <w:position w:val="13"/>
                <w:sz w:val="20"/>
              </w:rPr>
              <w:tab/>
            </w: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spacing w:before="6"/>
              <w:rPr>
                <w:rFonts w:ascii="Times New Roman"/>
                <w:sz w:val="24"/>
              </w:rPr>
            </w:pPr>
          </w:p>
          <w:p>
            <w:pPr>
              <w:pStyle w:val="14"/>
              <w:ind w:right="1038"/>
              <w:jc w:val="right"/>
              <w:rPr>
                <w:sz w:val="20"/>
              </w:rPr>
            </w:pPr>
            <w:r>
              <w:rPr>
                <w:spacing w:val="-1"/>
                <w:sz w:val="20"/>
              </w:rPr>
              <w:t>高职：乐器制造技术</w:t>
            </w:r>
          </w:p>
          <w:p>
            <w:pPr>
              <w:pStyle w:val="14"/>
              <w:spacing w:before="4"/>
              <w:ind w:right="1039"/>
              <w:jc w:val="right"/>
              <w:rPr>
                <w:sz w:val="20"/>
              </w:rPr>
            </w:pPr>
            <w:r>
              <w:rPr>
                <w:spacing w:val="-1"/>
                <w:sz w:val="20"/>
              </w:rPr>
              <w:t>乐器修造技术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65" w:hRule="atLeast"/>
        </w:trPr>
        <w:tc>
          <w:tcPr>
            <w:tcW w:w="1148" w:type="dxa"/>
          </w:tcPr>
          <w:p>
            <w:pPr>
              <w:pStyle w:val="14"/>
              <w:spacing w:before="10"/>
              <w:rPr>
                <w:rFonts w:ascii="Times New Roman"/>
                <w:sz w:val="23"/>
              </w:rPr>
            </w:pPr>
          </w:p>
          <w:p>
            <w:pPr>
              <w:pStyle w:val="14"/>
              <w:spacing w:line="242" w:lineRule="auto"/>
              <w:ind w:left="56" w:right="178"/>
              <w:rPr>
                <w:sz w:val="20"/>
              </w:rPr>
            </w:pPr>
            <w:r>
              <w:rPr>
                <w:sz w:val="20"/>
              </w:rPr>
              <w:t>14 文化艺术类</w:t>
            </w:r>
          </w:p>
        </w:tc>
        <w:tc>
          <w:tcPr>
            <w:tcW w:w="849" w:type="dxa"/>
          </w:tcPr>
          <w:p>
            <w:pPr>
              <w:pStyle w:val="14"/>
              <w:rPr>
                <w:rFonts w:ascii="Times New Roman"/>
                <w:sz w:val="20"/>
              </w:rPr>
            </w:pPr>
          </w:p>
          <w:p>
            <w:pPr>
              <w:pStyle w:val="14"/>
              <w:spacing w:before="174"/>
              <w:ind w:left="104" w:right="93"/>
              <w:jc w:val="center"/>
              <w:rPr>
                <w:sz w:val="20"/>
              </w:rPr>
            </w:pPr>
            <w:r>
              <w:rPr>
                <w:sz w:val="20"/>
              </w:rPr>
              <w:t>141600</w:t>
            </w:r>
          </w:p>
        </w:tc>
        <w:tc>
          <w:tcPr>
            <w:tcW w:w="1318" w:type="dxa"/>
          </w:tcPr>
          <w:p>
            <w:pPr>
              <w:pStyle w:val="14"/>
              <w:spacing w:before="10"/>
              <w:rPr>
                <w:rFonts w:ascii="Times New Roman"/>
                <w:sz w:val="23"/>
              </w:rPr>
            </w:pPr>
          </w:p>
          <w:p>
            <w:pPr>
              <w:pStyle w:val="14"/>
              <w:spacing w:line="242" w:lineRule="auto"/>
              <w:ind w:left="57" w:right="47"/>
              <w:rPr>
                <w:sz w:val="20"/>
              </w:rPr>
            </w:pPr>
            <w:r>
              <w:rPr>
                <w:sz w:val="20"/>
              </w:rPr>
              <w:t>计算机音乐制作</w:t>
            </w:r>
          </w:p>
        </w:tc>
        <w:tc>
          <w:tcPr>
            <w:tcW w:w="2117" w:type="dxa"/>
          </w:tcPr>
          <w:p>
            <w:pPr>
              <w:pStyle w:val="14"/>
              <w:rPr>
                <w:rFonts w:ascii="Times New Roman"/>
                <w:sz w:val="20"/>
              </w:rPr>
            </w:pPr>
          </w:p>
        </w:tc>
        <w:tc>
          <w:tcPr>
            <w:tcW w:w="3011" w:type="dxa"/>
          </w:tcPr>
          <w:p>
            <w:pPr>
              <w:pStyle w:val="14"/>
              <w:spacing w:before="145" w:line="242" w:lineRule="auto"/>
              <w:ind w:left="59" w:right="1640"/>
              <w:rPr>
                <w:sz w:val="20"/>
              </w:rPr>
            </w:pPr>
            <w:r>
              <w:rPr>
                <w:sz w:val="20"/>
              </w:rPr>
              <w:t>计算机打谱员# 数字录音师#</w:t>
            </w:r>
          </w:p>
          <w:p>
            <w:pPr>
              <w:pStyle w:val="14"/>
              <w:ind w:left="59"/>
              <w:rPr>
                <w:sz w:val="20"/>
              </w:rPr>
            </w:pPr>
            <w:r>
              <w:rPr>
                <w:sz w:val="20"/>
              </w:rPr>
              <w:t>X2-02-13-12 数字音乐制作师☆</w:t>
            </w:r>
          </w:p>
        </w:tc>
        <w:tc>
          <w:tcPr>
            <w:tcW w:w="1794" w:type="dxa"/>
          </w:tcPr>
          <w:p>
            <w:pPr>
              <w:pStyle w:val="14"/>
              <w:rPr>
                <w:rFonts w:ascii="Times New Roman"/>
                <w:sz w:val="20"/>
              </w:rPr>
            </w:pPr>
          </w:p>
        </w:tc>
        <w:tc>
          <w:tcPr>
            <w:tcW w:w="995" w:type="dxa"/>
          </w:tcPr>
          <w:p>
            <w:pPr>
              <w:pStyle w:val="14"/>
              <w:rPr>
                <w:rFonts w:ascii="Times New Roman"/>
                <w:sz w:val="20"/>
              </w:rPr>
            </w:pPr>
          </w:p>
          <w:p>
            <w:pPr>
              <w:pStyle w:val="14"/>
              <w:spacing w:before="174"/>
              <w:ind w:left="327"/>
              <w:rPr>
                <w:sz w:val="20"/>
              </w:rPr>
            </w:pPr>
            <w:r>
              <w:rPr>
                <w:sz w:val="20"/>
              </w:rPr>
              <w:t>3 年</w:t>
            </w:r>
          </w:p>
        </w:tc>
        <w:tc>
          <w:tcPr>
            <w:tcW w:w="2915" w:type="dxa"/>
          </w:tcPr>
          <w:p>
            <w:pPr>
              <w:pStyle w:val="14"/>
              <w:spacing w:before="10"/>
              <w:rPr>
                <w:rFonts w:ascii="Times New Roman"/>
                <w:sz w:val="23"/>
              </w:rPr>
            </w:pPr>
          </w:p>
          <w:p>
            <w:pPr>
              <w:pStyle w:val="14"/>
              <w:ind w:left="63"/>
              <w:rPr>
                <w:sz w:val="20"/>
              </w:rPr>
            </w:pPr>
            <w:r>
              <w:rPr>
                <w:sz w:val="20"/>
              </w:rPr>
              <w:t>高职：音像技术</w:t>
            </w:r>
          </w:p>
          <w:p>
            <w:pPr>
              <w:pStyle w:val="14"/>
              <w:spacing w:before="3"/>
              <w:ind w:left="63"/>
              <w:rPr>
                <w:sz w:val="20"/>
              </w:rPr>
            </w:pPr>
            <w:r>
              <w:rPr>
                <w:sz w:val="20"/>
              </w:rPr>
              <w:t>本科：数字媒体艺术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05"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6"/>
              <w:rPr>
                <w:rFonts w:ascii="Times New Roman"/>
                <w:sz w:val="26"/>
              </w:rPr>
            </w:pPr>
          </w:p>
          <w:p>
            <w:pPr>
              <w:pStyle w:val="14"/>
              <w:spacing w:line="242" w:lineRule="auto"/>
              <w:ind w:left="56" w:right="178"/>
              <w:rPr>
                <w:sz w:val="20"/>
              </w:rPr>
            </w:pPr>
            <w:r>
              <w:rPr>
                <w:sz w:val="20"/>
              </w:rPr>
              <w:t>14 文化艺术类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9"/>
              <w:rPr>
                <w:rFonts w:ascii="Times New Roman"/>
                <w:sz w:val="17"/>
              </w:rPr>
            </w:pPr>
          </w:p>
          <w:p>
            <w:pPr>
              <w:pStyle w:val="14"/>
              <w:ind w:left="104" w:right="93"/>
              <w:jc w:val="center"/>
              <w:rPr>
                <w:sz w:val="20"/>
              </w:rPr>
            </w:pPr>
            <w:r>
              <w:rPr>
                <w:sz w:val="20"/>
              </w:rPr>
              <w:t>141700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9"/>
              <w:rPr>
                <w:rFonts w:ascii="Times New Roman"/>
                <w:sz w:val="17"/>
              </w:rPr>
            </w:pPr>
          </w:p>
          <w:p>
            <w:pPr>
              <w:pStyle w:val="14"/>
              <w:ind w:left="57"/>
              <w:rPr>
                <w:sz w:val="20"/>
              </w:rPr>
            </w:pPr>
            <w:r>
              <w:rPr>
                <w:sz w:val="20"/>
              </w:rPr>
              <w:t>动漫游戏</w:t>
            </w:r>
          </w:p>
        </w:tc>
        <w:tc>
          <w:tcPr>
            <w:tcW w:w="2117"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75" w:line="242" w:lineRule="auto"/>
              <w:ind w:left="58" w:right="1245"/>
              <w:rPr>
                <w:sz w:val="20"/>
              </w:rPr>
            </w:pPr>
            <w:r>
              <w:rPr>
                <w:sz w:val="20"/>
              </w:rPr>
              <w:t>动漫制作游戏制作</w:t>
            </w:r>
          </w:p>
          <w:p>
            <w:pPr>
              <w:pStyle w:val="14"/>
              <w:spacing w:before="1"/>
              <w:ind w:left="58"/>
              <w:rPr>
                <w:sz w:val="20"/>
              </w:rPr>
            </w:pPr>
            <w:r>
              <w:rPr>
                <w:sz w:val="20"/>
              </w:rPr>
              <w:t>游戏后期编辑合成</w:t>
            </w:r>
          </w:p>
        </w:tc>
        <w:tc>
          <w:tcPr>
            <w:tcW w:w="3011" w:type="dxa"/>
          </w:tcPr>
          <w:p>
            <w:pPr>
              <w:pStyle w:val="14"/>
              <w:spacing w:before="86" w:line="244" w:lineRule="auto"/>
              <w:ind w:left="59" w:right="289"/>
              <w:jc w:val="both"/>
              <w:rPr>
                <w:sz w:val="20"/>
              </w:rPr>
            </w:pPr>
            <w:r>
              <w:rPr>
                <w:sz w:val="20"/>
              </w:rPr>
              <w:t>2-02-13-07</w:t>
            </w:r>
            <w:r>
              <w:rPr>
                <w:spacing w:val="-8"/>
                <w:sz w:val="20"/>
              </w:rPr>
              <w:t xml:space="preserve"> 多媒体作品制作员X2-10-07-15</w:t>
            </w:r>
            <w:r>
              <w:rPr>
                <w:spacing w:val="-2"/>
                <w:sz w:val="20"/>
              </w:rPr>
              <w:t xml:space="preserve"> 动画绘制员</w:t>
            </w:r>
          </w:p>
          <w:p>
            <w:pPr>
              <w:pStyle w:val="14"/>
              <w:spacing w:line="242" w:lineRule="auto"/>
              <w:ind w:left="59" w:right="389"/>
              <w:jc w:val="both"/>
              <w:rPr>
                <w:sz w:val="20"/>
              </w:rPr>
            </w:pPr>
            <w:r>
              <w:rPr>
                <w:sz w:val="20"/>
              </w:rPr>
              <w:t>X2-02-13-09</w:t>
            </w:r>
            <w:r>
              <w:rPr>
                <w:spacing w:val="-9"/>
                <w:sz w:val="20"/>
              </w:rPr>
              <w:t xml:space="preserve"> 网络课件设计师6-19-01-04</w:t>
            </w:r>
            <w:r>
              <w:rPr>
                <w:spacing w:val="-3"/>
                <w:sz w:val="20"/>
              </w:rPr>
              <w:t xml:space="preserve"> 影视动画制作员平面插图制作员#</w:t>
            </w:r>
          </w:p>
          <w:p>
            <w:pPr>
              <w:pStyle w:val="14"/>
              <w:spacing w:line="242" w:lineRule="auto"/>
              <w:ind w:left="59" w:right="440"/>
              <w:rPr>
                <w:sz w:val="20"/>
              </w:rPr>
            </w:pPr>
            <w:r>
              <w:rPr>
                <w:spacing w:val="-1"/>
                <w:sz w:val="20"/>
              </w:rPr>
              <w:t>游戏角色、游戏场景制作员# 广告动画制作员#</w:t>
            </w:r>
          </w:p>
          <w:p>
            <w:pPr>
              <w:pStyle w:val="14"/>
              <w:ind w:left="59"/>
              <w:rPr>
                <w:sz w:val="20"/>
              </w:rPr>
            </w:pPr>
            <w:r>
              <w:rPr>
                <w:sz w:val="20"/>
              </w:rPr>
              <w:t>游戏后期编辑#</w:t>
            </w:r>
          </w:p>
          <w:p>
            <w:pPr>
              <w:pStyle w:val="14"/>
              <w:spacing w:before="2"/>
              <w:ind w:left="59"/>
              <w:rPr>
                <w:sz w:val="20"/>
              </w:rPr>
            </w:pPr>
            <w:r>
              <w:rPr>
                <w:sz w:val="20"/>
              </w:rPr>
              <w:t>3-01-02-05 计算机操作员</w:t>
            </w:r>
          </w:p>
        </w:tc>
        <w:tc>
          <w:tcPr>
            <w:tcW w:w="1794" w:type="dxa"/>
          </w:tcPr>
          <w:p>
            <w:pPr>
              <w:pStyle w:val="14"/>
              <w:rPr>
                <w:rFonts w:ascii="Times New Roman"/>
                <w:sz w:val="20"/>
              </w:rPr>
            </w:pPr>
          </w:p>
          <w:p>
            <w:pPr>
              <w:pStyle w:val="14"/>
              <w:rPr>
                <w:rFonts w:ascii="Times New Roman"/>
                <w:sz w:val="20"/>
              </w:rPr>
            </w:pPr>
          </w:p>
          <w:p>
            <w:pPr>
              <w:pStyle w:val="14"/>
              <w:spacing w:before="10"/>
              <w:rPr>
                <w:rFonts w:ascii="Times New Roman"/>
                <w:sz w:val="23"/>
              </w:rPr>
            </w:pPr>
          </w:p>
          <w:p>
            <w:pPr>
              <w:pStyle w:val="14"/>
              <w:spacing w:line="242" w:lineRule="auto"/>
              <w:ind w:left="60" w:right="121"/>
              <w:rPr>
                <w:sz w:val="20"/>
              </w:rPr>
            </w:pPr>
            <w:r>
              <w:rPr>
                <w:sz w:val="20"/>
              </w:rPr>
              <w:t>多媒体作品制作员网络课件设计师</w:t>
            </w:r>
          </w:p>
          <w:p>
            <w:pPr>
              <w:pStyle w:val="14"/>
              <w:spacing w:before="1"/>
              <w:ind w:left="60"/>
              <w:rPr>
                <w:sz w:val="20"/>
              </w:rPr>
            </w:pPr>
            <w:r>
              <w:rPr>
                <w:sz w:val="20"/>
              </w:rPr>
              <w:t>（四级）</w:t>
            </w:r>
          </w:p>
          <w:p>
            <w:pPr>
              <w:pStyle w:val="14"/>
              <w:spacing w:before="3"/>
              <w:ind w:left="60"/>
              <w:rPr>
                <w:sz w:val="20"/>
              </w:rPr>
            </w:pPr>
            <w:r>
              <w:rPr>
                <w:sz w:val="20"/>
              </w:rPr>
              <w:t>计算机操作员</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8"/>
              <w:rPr>
                <w:rFonts w:ascii="Times New Roman"/>
                <w:sz w:val="17"/>
              </w:rPr>
            </w:pPr>
          </w:p>
          <w:p>
            <w:pPr>
              <w:pStyle w:val="14"/>
              <w:ind w:left="327"/>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spacing w:before="116" w:line="242" w:lineRule="auto"/>
              <w:ind w:left="663" w:right="639" w:hanging="601"/>
              <w:rPr>
                <w:sz w:val="20"/>
              </w:rPr>
            </w:pPr>
            <w:r>
              <w:rPr>
                <w:sz w:val="20"/>
              </w:rPr>
              <w:t xml:space="preserve">高职：动漫设计与制作 </w:t>
            </w:r>
            <w:r>
              <w:rPr>
                <w:spacing w:val="-3"/>
                <w:sz w:val="20"/>
              </w:rPr>
              <w:t>多媒体设计与制作</w:t>
            </w:r>
            <w:r>
              <w:rPr>
                <w:sz w:val="20"/>
              </w:rPr>
              <w:t>电脑艺术设计</w:t>
            </w:r>
          </w:p>
          <w:p>
            <w:pPr>
              <w:pStyle w:val="14"/>
              <w:spacing w:before="1" w:line="242" w:lineRule="auto"/>
              <w:ind w:left="664" w:right="1439"/>
              <w:rPr>
                <w:sz w:val="20"/>
              </w:rPr>
            </w:pPr>
            <w:r>
              <w:rPr>
                <w:sz w:val="20"/>
              </w:rPr>
              <w:t>影视广告影视动画</w:t>
            </w:r>
          </w:p>
          <w:p>
            <w:pPr>
              <w:pStyle w:val="14"/>
              <w:spacing w:line="242" w:lineRule="auto"/>
              <w:ind w:left="63" w:right="839" w:firstLine="600"/>
              <w:rPr>
                <w:sz w:val="20"/>
              </w:rPr>
            </w:pPr>
            <w:r>
              <w:rPr>
                <w:sz w:val="20"/>
              </w:rPr>
              <w:t>影视多媒体技术本科：数字媒体艺术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32"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7"/>
              <w:rPr>
                <w:rFonts w:ascii="Times New Roman"/>
                <w:sz w:val="27"/>
              </w:rPr>
            </w:pPr>
          </w:p>
          <w:p>
            <w:pPr>
              <w:pStyle w:val="14"/>
              <w:spacing w:line="244" w:lineRule="auto"/>
              <w:ind w:left="56" w:right="178"/>
              <w:rPr>
                <w:sz w:val="20"/>
              </w:rPr>
            </w:pPr>
            <w:r>
              <w:rPr>
                <w:sz w:val="20"/>
              </w:rPr>
              <w:t>14 文化艺术类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0"/>
              <w:rPr>
                <w:rFonts w:ascii="Times New Roman"/>
                <w:sz w:val="18"/>
              </w:rPr>
            </w:pPr>
          </w:p>
          <w:p>
            <w:pPr>
              <w:pStyle w:val="14"/>
              <w:ind w:left="104" w:right="93"/>
              <w:jc w:val="center"/>
              <w:rPr>
                <w:sz w:val="20"/>
              </w:rPr>
            </w:pPr>
            <w:r>
              <w:rPr>
                <w:sz w:val="20"/>
              </w:rPr>
              <w:t>141800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0"/>
              <w:rPr>
                <w:rFonts w:ascii="Times New Roman"/>
                <w:sz w:val="18"/>
              </w:rPr>
            </w:pPr>
          </w:p>
          <w:p>
            <w:pPr>
              <w:pStyle w:val="14"/>
              <w:ind w:left="57"/>
              <w:rPr>
                <w:sz w:val="20"/>
              </w:rPr>
            </w:pPr>
            <w:r>
              <w:rPr>
                <w:sz w:val="20"/>
              </w:rPr>
              <w:t>网页美术设计</w:t>
            </w:r>
          </w:p>
        </w:tc>
        <w:tc>
          <w:tcPr>
            <w:tcW w:w="2117"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7"/>
              <w:rPr>
                <w:rFonts w:ascii="Times New Roman"/>
                <w:sz w:val="27"/>
              </w:rPr>
            </w:pPr>
          </w:p>
          <w:p>
            <w:pPr>
              <w:pStyle w:val="14"/>
              <w:spacing w:line="244" w:lineRule="auto"/>
              <w:ind w:left="58" w:right="446"/>
              <w:rPr>
                <w:sz w:val="20"/>
              </w:rPr>
            </w:pPr>
            <w:r>
              <w:rPr>
                <w:sz w:val="20"/>
              </w:rPr>
              <w:t>网页美术设计制作网页动画设计制作</w:t>
            </w:r>
          </w:p>
        </w:tc>
        <w:tc>
          <w:tcPr>
            <w:tcW w:w="3011" w:type="dxa"/>
          </w:tcPr>
          <w:p>
            <w:pPr>
              <w:pStyle w:val="14"/>
              <w:spacing w:before="100"/>
              <w:ind w:left="59"/>
              <w:rPr>
                <w:sz w:val="20"/>
              </w:rPr>
            </w:pPr>
            <w:r>
              <w:rPr>
                <w:sz w:val="20"/>
              </w:rPr>
              <w:t>X2-12-02-05</w:t>
            </w:r>
            <w:r>
              <w:rPr>
                <w:spacing w:val="-11"/>
                <w:sz w:val="20"/>
              </w:rPr>
              <w:t xml:space="preserve"> 网络编辑员</w:t>
            </w:r>
          </w:p>
          <w:p>
            <w:pPr>
              <w:pStyle w:val="14"/>
              <w:spacing w:before="3" w:line="242" w:lineRule="auto"/>
              <w:ind w:left="59" w:right="289"/>
              <w:rPr>
                <w:sz w:val="20"/>
              </w:rPr>
            </w:pPr>
            <w:r>
              <w:rPr>
                <w:sz w:val="20"/>
              </w:rPr>
              <w:t>X2-02-13-09</w:t>
            </w:r>
            <w:r>
              <w:rPr>
                <w:spacing w:val="-8"/>
                <w:sz w:val="20"/>
              </w:rPr>
              <w:t xml:space="preserve"> 网络课件设计师2-02-13-07 多媒体作品制作员X2-10-07-15</w:t>
            </w:r>
            <w:r>
              <w:rPr>
                <w:spacing w:val="-10"/>
                <w:sz w:val="20"/>
              </w:rPr>
              <w:t xml:space="preserve"> 动画绘制员</w:t>
            </w:r>
          </w:p>
          <w:p>
            <w:pPr>
              <w:pStyle w:val="14"/>
              <w:spacing w:before="1" w:line="244" w:lineRule="auto"/>
              <w:ind w:left="59" w:right="425"/>
              <w:rPr>
                <w:sz w:val="20"/>
              </w:rPr>
            </w:pPr>
            <w:r>
              <w:rPr>
                <w:sz w:val="20"/>
              </w:rPr>
              <w:t>6-19-01-04 影视动画制作员网页美术制作与设计#</w:t>
            </w:r>
          </w:p>
          <w:p>
            <w:pPr>
              <w:pStyle w:val="14"/>
              <w:spacing w:line="253" w:lineRule="exact"/>
              <w:ind w:left="59"/>
              <w:rPr>
                <w:sz w:val="20"/>
              </w:rPr>
            </w:pPr>
            <w:r>
              <w:rPr>
                <w:sz w:val="20"/>
              </w:rPr>
              <w:t>网页广告制作#</w:t>
            </w:r>
          </w:p>
          <w:p>
            <w:pPr>
              <w:pStyle w:val="14"/>
              <w:spacing w:before="3" w:line="242" w:lineRule="auto"/>
              <w:ind w:left="59" w:right="1040"/>
              <w:rPr>
                <w:sz w:val="20"/>
              </w:rPr>
            </w:pPr>
            <w:r>
              <w:rPr>
                <w:sz w:val="20"/>
              </w:rPr>
              <w:t xml:space="preserve">网页动画设计制作# </w:t>
            </w:r>
            <w:r>
              <w:rPr>
                <w:spacing w:val="-1"/>
                <w:sz w:val="20"/>
              </w:rPr>
              <w:t>网页影视设计和制作#</w:t>
            </w:r>
          </w:p>
        </w:tc>
        <w:tc>
          <w:tcPr>
            <w:tcW w:w="1794" w:type="dxa"/>
          </w:tcPr>
          <w:p>
            <w:pPr>
              <w:pStyle w:val="14"/>
              <w:rPr>
                <w:rFonts w:ascii="Times New Roman"/>
                <w:sz w:val="20"/>
              </w:rPr>
            </w:pPr>
          </w:p>
          <w:p>
            <w:pPr>
              <w:pStyle w:val="14"/>
              <w:spacing w:before="6"/>
              <w:rPr>
                <w:rFonts w:ascii="Times New Roman"/>
                <w:sz w:val="22"/>
              </w:rPr>
            </w:pPr>
          </w:p>
          <w:p>
            <w:pPr>
              <w:pStyle w:val="14"/>
              <w:ind w:left="60"/>
              <w:rPr>
                <w:sz w:val="20"/>
              </w:rPr>
            </w:pPr>
            <w:r>
              <w:rPr>
                <w:sz w:val="20"/>
              </w:rPr>
              <w:t>网络编辑员</w:t>
            </w:r>
          </w:p>
          <w:p>
            <w:pPr>
              <w:pStyle w:val="14"/>
              <w:spacing w:before="3"/>
              <w:ind w:left="60"/>
              <w:rPr>
                <w:sz w:val="20"/>
              </w:rPr>
            </w:pPr>
            <w:r>
              <w:rPr>
                <w:sz w:val="20"/>
              </w:rPr>
              <w:t>网络课件设计师</w:t>
            </w:r>
          </w:p>
          <w:p>
            <w:pPr>
              <w:pStyle w:val="14"/>
              <w:spacing w:before="2"/>
              <w:ind w:left="60"/>
              <w:rPr>
                <w:sz w:val="20"/>
              </w:rPr>
            </w:pPr>
            <w:r>
              <w:rPr>
                <w:sz w:val="20"/>
              </w:rPr>
              <w:t>（四级）</w:t>
            </w:r>
          </w:p>
          <w:p>
            <w:pPr>
              <w:pStyle w:val="14"/>
              <w:spacing w:before="5" w:line="242" w:lineRule="auto"/>
              <w:ind w:left="60" w:right="121"/>
              <w:rPr>
                <w:sz w:val="20"/>
              </w:rPr>
            </w:pPr>
            <w:r>
              <w:rPr>
                <w:sz w:val="20"/>
              </w:rPr>
              <w:t>多媒体作品制作员动画绘制员</w:t>
            </w:r>
          </w:p>
          <w:p>
            <w:pPr>
              <w:pStyle w:val="14"/>
              <w:ind w:left="60"/>
              <w:rPr>
                <w:sz w:val="20"/>
              </w:rPr>
            </w:pPr>
            <w:r>
              <w:rPr>
                <w:sz w:val="20"/>
              </w:rPr>
              <w:t>计算机操作员</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9"/>
              <w:rPr>
                <w:rFonts w:ascii="Times New Roman"/>
                <w:sz w:val="18"/>
              </w:rPr>
            </w:pPr>
          </w:p>
          <w:p>
            <w:pPr>
              <w:pStyle w:val="14"/>
              <w:ind w:left="327"/>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3"/>
              <w:rPr>
                <w:rFonts w:ascii="Times New Roman"/>
                <w:sz w:val="16"/>
              </w:rPr>
            </w:pPr>
          </w:p>
          <w:p>
            <w:pPr>
              <w:pStyle w:val="14"/>
              <w:ind w:left="63"/>
              <w:rPr>
                <w:sz w:val="20"/>
              </w:rPr>
            </w:pPr>
            <w:r>
              <w:rPr>
                <w:spacing w:val="-1"/>
                <w:sz w:val="20"/>
              </w:rPr>
              <w:t>高职：图形图像制作</w:t>
            </w:r>
          </w:p>
          <w:p>
            <w:pPr>
              <w:pStyle w:val="14"/>
              <w:spacing w:before="3" w:line="244" w:lineRule="auto"/>
              <w:ind w:left="63" w:right="639" w:firstLine="600"/>
              <w:rPr>
                <w:sz w:val="20"/>
              </w:rPr>
            </w:pPr>
            <w:r>
              <w:rPr>
                <w:spacing w:val="-3"/>
                <w:sz w:val="20"/>
              </w:rPr>
              <w:t>多媒体设计与制作</w:t>
            </w:r>
            <w:r>
              <w:rPr>
                <w:sz w:val="20"/>
              </w:rPr>
              <w:t>本科：数字媒体艺术</w:t>
            </w:r>
          </w:p>
        </w:tc>
      </w:tr>
    </w:tbl>
    <w:p>
      <w:pPr>
        <w:spacing w:after="0" w:line="244" w:lineRule="auto"/>
        <w:rPr>
          <w:sz w:val="20"/>
        </w:rPr>
        <w:sectPr>
          <w:footerReference r:id="rId70" w:type="default"/>
          <w:pgSz w:w="16840" w:h="11910" w:orient="landscape"/>
          <w:pgMar w:top="1100" w:right="1220" w:bottom="280" w:left="1220" w:header="0" w:footer="0" w:gutter="0"/>
        </w:sectPr>
      </w:pPr>
    </w:p>
    <w:p>
      <w:pPr>
        <w:pStyle w:val="8"/>
        <w:spacing w:before="2"/>
        <w:rPr>
          <w:rFonts w:ascii="Times New Roman"/>
          <w:sz w:val="29"/>
        </w:rPr>
      </w:pPr>
      <w:r>
        <w:pict>
          <v:shape id="_x0000_s1127" o:spid="_x0000_s1127" o:spt="202" type="#_x0000_t202" style="position:absolute;left:0pt;margin-left:42.2pt;margin-top:274.1pt;height:47pt;width:12pt;mso-position-horizontal-relative:page;mso-position-vertical-relative:page;z-index:251729920;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249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101"/>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88"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6"/>
              <w:rPr>
                <w:rFonts w:ascii="Times New Roman"/>
                <w:sz w:val="20"/>
              </w:rPr>
            </w:pPr>
          </w:p>
          <w:p>
            <w:pPr>
              <w:pStyle w:val="14"/>
              <w:spacing w:line="242" w:lineRule="auto"/>
              <w:ind w:left="56" w:right="178"/>
              <w:rPr>
                <w:sz w:val="20"/>
              </w:rPr>
            </w:pPr>
            <w:r>
              <w:rPr>
                <w:sz w:val="20"/>
              </w:rPr>
              <w:t>14 文化艺术类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5"/>
              <w:ind w:left="104" w:right="93"/>
              <w:jc w:val="center"/>
              <w:rPr>
                <w:sz w:val="20"/>
              </w:rPr>
            </w:pPr>
            <w:r>
              <w:rPr>
                <w:sz w:val="20"/>
              </w:rPr>
              <w:t>141900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5"/>
              <w:ind w:left="57"/>
              <w:rPr>
                <w:sz w:val="20"/>
              </w:rPr>
            </w:pPr>
            <w:r>
              <w:rPr>
                <w:sz w:val="20"/>
              </w:rPr>
              <w:t>数字影像技术</w:t>
            </w:r>
          </w:p>
        </w:tc>
        <w:tc>
          <w:tcPr>
            <w:tcW w:w="2117"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8"/>
              <w:rPr>
                <w:rFonts w:ascii="Times New Roman"/>
                <w:sz w:val="26"/>
              </w:rPr>
            </w:pPr>
          </w:p>
          <w:p>
            <w:pPr>
              <w:pStyle w:val="14"/>
              <w:spacing w:line="242" w:lineRule="auto"/>
              <w:ind w:left="58" w:right="446"/>
              <w:rPr>
                <w:sz w:val="20"/>
              </w:rPr>
            </w:pPr>
            <w:r>
              <w:rPr>
                <w:sz w:val="20"/>
              </w:rPr>
              <w:t>数字影视艺术制作数字影视动画制作</w:t>
            </w:r>
          </w:p>
          <w:p>
            <w:pPr>
              <w:pStyle w:val="14"/>
              <w:spacing w:before="1" w:line="242" w:lineRule="auto"/>
              <w:ind w:left="58" w:right="45"/>
              <w:rPr>
                <w:sz w:val="20"/>
              </w:rPr>
            </w:pPr>
            <w:r>
              <w:rPr>
                <w:sz w:val="20"/>
              </w:rPr>
              <w:t>数字影像采集修复与编辑</w:t>
            </w:r>
          </w:p>
        </w:tc>
        <w:tc>
          <w:tcPr>
            <w:tcW w:w="3011" w:type="dxa"/>
          </w:tcPr>
          <w:p>
            <w:pPr>
              <w:pStyle w:val="14"/>
              <w:rPr>
                <w:rFonts w:ascii="Times New Roman"/>
                <w:sz w:val="19"/>
              </w:rPr>
            </w:pPr>
          </w:p>
          <w:p>
            <w:pPr>
              <w:pStyle w:val="14"/>
              <w:spacing w:line="242" w:lineRule="auto"/>
              <w:ind w:left="59" w:right="225"/>
              <w:rPr>
                <w:sz w:val="20"/>
              </w:rPr>
            </w:pPr>
            <w:r>
              <w:rPr>
                <w:sz w:val="20"/>
              </w:rPr>
              <w:t>2-02-13-07 多媒体作品制作员X2-10-07-15 动画绘制员</w:t>
            </w:r>
          </w:p>
          <w:p>
            <w:pPr>
              <w:pStyle w:val="14"/>
              <w:spacing w:before="1"/>
              <w:ind w:left="59"/>
              <w:rPr>
                <w:sz w:val="20"/>
              </w:rPr>
            </w:pPr>
            <w:r>
              <w:rPr>
                <w:sz w:val="20"/>
              </w:rPr>
              <w:t>X2-02-13-08 数字视频(DV)策划</w:t>
            </w:r>
          </w:p>
          <w:p>
            <w:pPr>
              <w:pStyle w:val="14"/>
              <w:spacing w:before="3"/>
              <w:ind w:left="59"/>
              <w:rPr>
                <w:sz w:val="20"/>
              </w:rPr>
            </w:pPr>
            <w:r>
              <w:rPr>
                <w:sz w:val="20"/>
              </w:rPr>
              <w:t>制作师</w:t>
            </w:r>
          </w:p>
          <w:p>
            <w:pPr>
              <w:pStyle w:val="14"/>
              <w:spacing w:before="3" w:line="242" w:lineRule="auto"/>
              <w:ind w:left="59" w:right="325"/>
              <w:rPr>
                <w:sz w:val="20"/>
              </w:rPr>
            </w:pPr>
            <w:r>
              <w:rPr>
                <w:sz w:val="20"/>
              </w:rPr>
              <w:t>X2-02-17-04 数字视频合成师6-19-01-04 影视动画制作员</w:t>
            </w:r>
          </w:p>
          <w:p>
            <w:pPr>
              <w:pStyle w:val="14"/>
              <w:spacing w:line="244" w:lineRule="auto"/>
              <w:ind w:left="59" w:right="25"/>
              <w:rPr>
                <w:sz w:val="20"/>
              </w:rPr>
            </w:pPr>
            <w:r>
              <w:rPr>
                <w:sz w:val="20"/>
              </w:rPr>
              <w:t>6-19-02-99 音像制品制作复制人员</w:t>
            </w:r>
          </w:p>
          <w:p>
            <w:pPr>
              <w:pStyle w:val="14"/>
              <w:spacing w:line="253" w:lineRule="exact"/>
              <w:ind w:left="59"/>
              <w:rPr>
                <w:sz w:val="20"/>
              </w:rPr>
            </w:pPr>
            <w:r>
              <w:rPr>
                <w:spacing w:val="-2"/>
                <w:sz w:val="20"/>
              </w:rPr>
              <w:t>数字影像拍摄#</w:t>
            </w:r>
          </w:p>
          <w:p>
            <w:pPr>
              <w:pStyle w:val="14"/>
              <w:spacing w:before="3" w:line="242" w:lineRule="auto"/>
              <w:ind w:left="59" w:right="41"/>
              <w:rPr>
                <w:sz w:val="20"/>
              </w:rPr>
            </w:pPr>
            <w:r>
              <w:rPr>
                <w:spacing w:val="-2"/>
                <w:sz w:val="20"/>
              </w:rPr>
              <w:t>数字摄影、摄像修葺及艺术处理# 版面设计制作#</w:t>
            </w:r>
          </w:p>
        </w:tc>
        <w:tc>
          <w:tcPr>
            <w:tcW w:w="1794"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76" w:line="242" w:lineRule="auto"/>
              <w:ind w:left="60" w:right="121"/>
              <w:rPr>
                <w:sz w:val="20"/>
              </w:rPr>
            </w:pPr>
            <w:r>
              <w:rPr>
                <w:sz w:val="20"/>
              </w:rPr>
              <w:t>多媒体作品制作员动画绘制员</w:t>
            </w:r>
          </w:p>
          <w:p>
            <w:pPr>
              <w:pStyle w:val="14"/>
              <w:spacing w:before="1" w:line="242" w:lineRule="auto"/>
              <w:ind w:left="60" w:right="121"/>
              <w:jc w:val="both"/>
              <w:rPr>
                <w:sz w:val="20"/>
              </w:rPr>
            </w:pPr>
            <w:r>
              <w:rPr>
                <w:sz w:val="20"/>
              </w:rPr>
              <w:t>数字视频（DV）策划制作师（四级） 数字视频合成师</w:t>
            </w:r>
          </w:p>
          <w:p>
            <w:pPr>
              <w:pStyle w:val="14"/>
              <w:spacing w:before="2"/>
              <w:ind w:left="60"/>
              <w:rPr>
                <w:sz w:val="20"/>
              </w:rPr>
            </w:pPr>
            <w:r>
              <w:rPr>
                <w:sz w:val="20"/>
              </w:rPr>
              <w:t>（四级）</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4"/>
              <w:ind w:left="327"/>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4"/>
              <w:rPr>
                <w:rFonts w:ascii="Times New Roman"/>
                <w:sz w:val="20"/>
              </w:rPr>
            </w:pPr>
          </w:p>
          <w:p>
            <w:pPr>
              <w:pStyle w:val="14"/>
              <w:spacing w:line="242" w:lineRule="auto"/>
              <w:ind w:left="63" w:right="837"/>
              <w:rPr>
                <w:sz w:val="20"/>
              </w:rPr>
            </w:pPr>
            <w:r>
              <w:rPr>
                <w:sz w:val="20"/>
              </w:rPr>
              <w:t>高职：影视多媒体技术本科：影视学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85"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65" w:line="242" w:lineRule="auto"/>
              <w:ind w:left="56" w:right="178"/>
              <w:rPr>
                <w:sz w:val="20"/>
              </w:rPr>
            </w:pPr>
            <w:r>
              <w:rPr>
                <w:sz w:val="20"/>
              </w:rPr>
              <w:t>14 文化艺术类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7"/>
              <w:rPr>
                <w:rFonts w:ascii="Times New Roman"/>
                <w:sz w:val="25"/>
              </w:rPr>
            </w:pPr>
          </w:p>
          <w:p>
            <w:pPr>
              <w:pStyle w:val="14"/>
              <w:ind w:left="104" w:right="93"/>
              <w:jc w:val="center"/>
              <w:rPr>
                <w:sz w:val="20"/>
              </w:rPr>
            </w:pPr>
            <w:r>
              <w:rPr>
                <w:sz w:val="20"/>
              </w:rPr>
              <w:t>142000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7"/>
              <w:rPr>
                <w:rFonts w:ascii="Times New Roman"/>
                <w:sz w:val="25"/>
              </w:rPr>
            </w:pPr>
          </w:p>
          <w:p>
            <w:pPr>
              <w:pStyle w:val="14"/>
              <w:ind w:left="57"/>
              <w:rPr>
                <w:sz w:val="20"/>
              </w:rPr>
            </w:pPr>
            <w:r>
              <w:rPr>
                <w:sz w:val="20"/>
              </w:rPr>
              <w:t>工艺美术</w:t>
            </w:r>
          </w:p>
        </w:tc>
        <w:tc>
          <w:tcPr>
            <w:tcW w:w="2117" w:type="dxa"/>
          </w:tcPr>
          <w:p>
            <w:pPr>
              <w:pStyle w:val="14"/>
              <w:rPr>
                <w:rFonts w:ascii="Times New Roman"/>
                <w:sz w:val="20"/>
              </w:rPr>
            </w:pPr>
          </w:p>
          <w:p>
            <w:pPr>
              <w:pStyle w:val="14"/>
              <w:spacing w:before="2"/>
              <w:rPr>
                <w:rFonts w:ascii="Times New Roman"/>
                <w:sz w:val="29"/>
              </w:rPr>
            </w:pPr>
          </w:p>
          <w:p>
            <w:pPr>
              <w:pStyle w:val="14"/>
              <w:spacing w:before="1" w:line="242" w:lineRule="auto"/>
              <w:ind w:left="58" w:right="45"/>
              <w:rPr>
                <w:sz w:val="20"/>
              </w:rPr>
            </w:pPr>
            <w:r>
              <w:rPr>
                <w:sz w:val="20"/>
              </w:rPr>
              <w:t>工艺美术品设计与制作装潢设计与制作</w:t>
            </w:r>
          </w:p>
          <w:p>
            <w:pPr>
              <w:pStyle w:val="14"/>
              <w:spacing w:line="242" w:lineRule="auto"/>
              <w:ind w:left="58" w:right="45"/>
              <w:rPr>
                <w:sz w:val="20"/>
              </w:rPr>
            </w:pPr>
            <w:r>
              <w:rPr>
                <w:sz w:val="20"/>
              </w:rPr>
              <w:t xml:space="preserve">产品造型设计与制作 室内艺术设计与制作 </w:t>
            </w:r>
            <w:r>
              <w:rPr>
                <w:spacing w:val="-2"/>
                <w:sz w:val="20"/>
              </w:rPr>
              <w:t>家用纺织品美术设计与</w:t>
            </w:r>
            <w:r>
              <w:rPr>
                <w:sz w:val="20"/>
              </w:rPr>
              <w:t>制作</w:t>
            </w:r>
          </w:p>
        </w:tc>
        <w:tc>
          <w:tcPr>
            <w:tcW w:w="3011" w:type="dxa"/>
          </w:tcPr>
          <w:p>
            <w:pPr>
              <w:pStyle w:val="14"/>
              <w:spacing w:before="177" w:line="242" w:lineRule="auto"/>
              <w:ind w:left="59" w:right="125"/>
              <w:rPr>
                <w:sz w:val="20"/>
              </w:rPr>
            </w:pPr>
            <w:r>
              <w:rPr>
                <w:sz w:val="20"/>
              </w:rPr>
              <w:t>X2-10-07-13 建筑模型设计制作员</w:t>
            </w:r>
          </w:p>
          <w:p>
            <w:pPr>
              <w:pStyle w:val="14"/>
              <w:ind w:left="59"/>
              <w:rPr>
                <w:sz w:val="20"/>
              </w:rPr>
            </w:pPr>
            <w:r>
              <w:rPr>
                <w:sz w:val="20"/>
              </w:rPr>
              <w:t>X2-10-07-14 家具设计师</w:t>
            </w:r>
          </w:p>
          <w:p>
            <w:pPr>
              <w:pStyle w:val="14"/>
              <w:spacing w:before="3" w:line="242" w:lineRule="auto"/>
              <w:ind w:left="59" w:right="326"/>
              <w:rPr>
                <w:sz w:val="20"/>
              </w:rPr>
            </w:pPr>
            <w:r>
              <w:rPr>
                <w:sz w:val="20"/>
              </w:rPr>
              <w:t>X2-10-07-17 陶瓷产品设计师6-21-08-01 装饰美工</w:t>
            </w:r>
          </w:p>
          <w:p>
            <w:pPr>
              <w:pStyle w:val="14"/>
              <w:spacing w:before="1"/>
              <w:ind w:left="59"/>
              <w:rPr>
                <w:sz w:val="20"/>
              </w:rPr>
            </w:pPr>
            <w:r>
              <w:rPr>
                <w:sz w:val="20"/>
              </w:rPr>
              <w:t>6-21-99-03 工艺画制作工</w:t>
            </w:r>
          </w:p>
          <w:p>
            <w:pPr>
              <w:pStyle w:val="14"/>
              <w:spacing w:before="4" w:line="242" w:lineRule="auto"/>
              <w:ind w:left="59" w:right="225"/>
              <w:rPr>
                <w:sz w:val="20"/>
              </w:rPr>
            </w:pPr>
            <w:r>
              <w:rPr>
                <w:sz w:val="20"/>
              </w:rPr>
              <w:t>2-10-07-04 装潢美术设计人员X2-10-07-23 色彩搭配师☆</w:t>
            </w:r>
          </w:p>
          <w:p>
            <w:pPr>
              <w:pStyle w:val="14"/>
              <w:spacing w:before="1"/>
              <w:ind w:left="59"/>
              <w:rPr>
                <w:sz w:val="20"/>
              </w:rPr>
            </w:pPr>
            <w:r>
              <w:rPr>
                <w:sz w:val="20"/>
              </w:rPr>
              <w:t>X2-10-07-11 首饰设计制作师☆</w:t>
            </w:r>
          </w:p>
        </w:tc>
        <w:tc>
          <w:tcPr>
            <w:tcW w:w="1794" w:type="dxa"/>
          </w:tcPr>
          <w:p>
            <w:pPr>
              <w:pStyle w:val="14"/>
              <w:rPr>
                <w:rFonts w:ascii="Times New Roman"/>
                <w:sz w:val="20"/>
              </w:rPr>
            </w:pPr>
          </w:p>
          <w:p>
            <w:pPr>
              <w:pStyle w:val="14"/>
              <w:spacing w:before="1"/>
              <w:rPr>
                <w:rFonts w:ascii="Times New Roman"/>
                <w:sz w:val="29"/>
              </w:rPr>
            </w:pPr>
          </w:p>
          <w:p>
            <w:pPr>
              <w:pStyle w:val="14"/>
              <w:spacing w:before="1" w:line="242" w:lineRule="auto"/>
              <w:ind w:left="60" w:right="121"/>
              <w:rPr>
                <w:sz w:val="20"/>
              </w:rPr>
            </w:pPr>
            <w:r>
              <w:rPr>
                <w:sz w:val="20"/>
              </w:rPr>
              <w:t>建筑模型设计制作员</w:t>
            </w:r>
          </w:p>
          <w:p>
            <w:pPr>
              <w:pStyle w:val="14"/>
              <w:spacing w:line="242" w:lineRule="auto"/>
              <w:ind w:left="60" w:right="92"/>
              <w:rPr>
                <w:sz w:val="20"/>
              </w:rPr>
            </w:pPr>
            <w:r>
              <w:rPr>
                <w:sz w:val="20"/>
              </w:rPr>
              <w:t>家具设计师（四级陶瓷产品设计师</w:t>
            </w:r>
          </w:p>
          <w:p>
            <w:pPr>
              <w:pStyle w:val="14"/>
              <w:spacing w:before="1" w:line="244" w:lineRule="auto"/>
              <w:ind w:left="60" w:right="920"/>
              <w:rPr>
                <w:sz w:val="20"/>
              </w:rPr>
            </w:pPr>
            <w:r>
              <w:rPr>
                <w:sz w:val="20"/>
              </w:rPr>
              <w:t>（四级) 装饰美工</w:t>
            </w:r>
          </w:p>
        </w:tc>
        <w:tc>
          <w:tcPr>
            <w:tcW w:w="995" w:type="dxa"/>
          </w:tcPr>
          <w:p>
            <w:pPr>
              <w:pStyle w:val="14"/>
              <w:rPr>
                <w:rFonts w:ascii="Times New Roman"/>
                <w:sz w:val="32"/>
              </w:rPr>
            </w:pPr>
          </w:p>
          <w:p>
            <w:pPr>
              <w:pStyle w:val="14"/>
              <w:rPr>
                <w:rFonts w:ascii="Times New Roman"/>
                <w:sz w:val="32"/>
              </w:rPr>
            </w:pPr>
          </w:p>
          <w:p>
            <w:pPr>
              <w:pStyle w:val="14"/>
              <w:spacing w:before="1"/>
              <w:rPr>
                <w:rFonts w:ascii="Times New Roman"/>
                <w:sz w:val="30"/>
              </w:rPr>
            </w:pPr>
          </w:p>
          <w:p>
            <w:pPr>
              <w:pStyle w:val="14"/>
              <w:tabs>
                <w:tab w:val="left" w:pos="327"/>
              </w:tabs>
              <w:spacing w:before="1"/>
              <w:ind w:left="-153"/>
              <w:rPr>
                <w:sz w:val="20"/>
              </w:rPr>
            </w:pPr>
            <w:r>
              <w:rPr>
                <w:position w:val="13"/>
                <w:sz w:val="20"/>
              </w:rPr>
              <w:t>）</w:t>
            </w:r>
            <w:r>
              <w:rPr>
                <w:position w:val="13"/>
                <w:sz w:val="20"/>
              </w:rPr>
              <w:tab/>
            </w: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63" w:line="242" w:lineRule="auto"/>
              <w:ind w:left="63" w:right="1439"/>
              <w:rPr>
                <w:sz w:val="20"/>
              </w:rPr>
            </w:pPr>
            <w:r>
              <w:rPr>
                <w:sz w:val="20"/>
              </w:rPr>
              <w:t>高职：艺术设计本科：艺术设计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0" w:hRule="atLeast"/>
        </w:trPr>
        <w:tc>
          <w:tcPr>
            <w:tcW w:w="1148" w:type="dxa"/>
          </w:tcPr>
          <w:p>
            <w:pPr>
              <w:pStyle w:val="14"/>
              <w:rPr>
                <w:rFonts w:ascii="Times New Roman"/>
                <w:sz w:val="20"/>
              </w:rPr>
            </w:pPr>
          </w:p>
          <w:p>
            <w:pPr>
              <w:pStyle w:val="14"/>
              <w:rPr>
                <w:rFonts w:ascii="Times New Roman"/>
                <w:sz w:val="20"/>
              </w:rPr>
            </w:pPr>
          </w:p>
          <w:p>
            <w:pPr>
              <w:pStyle w:val="14"/>
              <w:spacing w:before="9"/>
              <w:rPr>
                <w:rFonts w:ascii="Times New Roman"/>
                <w:sz w:val="22"/>
              </w:rPr>
            </w:pPr>
          </w:p>
          <w:p>
            <w:pPr>
              <w:pStyle w:val="14"/>
              <w:spacing w:line="242" w:lineRule="auto"/>
              <w:ind w:left="56" w:right="178"/>
              <w:rPr>
                <w:sz w:val="20"/>
              </w:rPr>
            </w:pPr>
            <w:r>
              <w:rPr>
                <w:sz w:val="20"/>
              </w:rPr>
              <w:t>14 文化艺术类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62"/>
              <w:ind w:left="104" w:right="93"/>
              <w:jc w:val="center"/>
              <w:rPr>
                <w:sz w:val="20"/>
              </w:rPr>
            </w:pPr>
            <w:r>
              <w:rPr>
                <w:sz w:val="20"/>
              </w:rPr>
              <w:t>142100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62"/>
              <w:ind w:left="57"/>
              <w:rPr>
                <w:sz w:val="20"/>
              </w:rPr>
            </w:pPr>
            <w:r>
              <w:rPr>
                <w:sz w:val="20"/>
              </w:rPr>
              <w:t>美术绘画</w:t>
            </w:r>
          </w:p>
        </w:tc>
        <w:tc>
          <w:tcPr>
            <w:tcW w:w="2117" w:type="dxa"/>
          </w:tcPr>
          <w:p>
            <w:pPr>
              <w:pStyle w:val="14"/>
              <w:rPr>
                <w:rFonts w:ascii="Times New Roman"/>
                <w:sz w:val="29"/>
              </w:rPr>
            </w:pPr>
          </w:p>
          <w:p>
            <w:pPr>
              <w:pStyle w:val="14"/>
              <w:spacing w:line="242" w:lineRule="auto"/>
              <w:ind w:left="58" w:right="1445"/>
              <w:rPr>
                <w:sz w:val="20"/>
              </w:rPr>
            </w:pPr>
            <w:r>
              <w:rPr>
                <w:sz w:val="20"/>
              </w:rPr>
              <w:t>中国画油 画 雕 塑 壁 画 漆画</w:t>
            </w:r>
          </w:p>
        </w:tc>
        <w:tc>
          <w:tcPr>
            <w:tcW w:w="3011" w:type="dxa"/>
          </w:tcPr>
          <w:p>
            <w:pPr>
              <w:pStyle w:val="14"/>
              <w:spacing w:before="8"/>
              <w:rPr>
                <w:rFonts w:ascii="Times New Roman"/>
                <w:sz w:val="17"/>
              </w:rPr>
            </w:pPr>
          </w:p>
          <w:p>
            <w:pPr>
              <w:pStyle w:val="14"/>
              <w:numPr>
                <w:ilvl w:val="3"/>
                <w:numId w:val="166"/>
              </w:numPr>
              <w:tabs>
                <w:tab w:val="left" w:pos="1110"/>
              </w:tabs>
              <w:spacing w:before="0" w:after="0" w:line="240" w:lineRule="auto"/>
              <w:ind w:left="1109" w:right="0" w:hanging="1051"/>
              <w:jc w:val="left"/>
              <w:rPr>
                <w:sz w:val="20"/>
              </w:rPr>
            </w:pPr>
            <w:r>
              <w:rPr>
                <w:sz w:val="20"/>
              </w:rPr>
              <w:t>装饰美工</w:t>
            </w:r>
          </w:p>
          <w:p>
            <w:pPr>
              <w:pStyle w:val="14"/>
              <w:numPr>
                <w:ilvl w:val="3"/>
                <w:numId w:val="166"/>
              </w:numPr>
              <w:tabs>
                <w:tab w:val="left" w:pos="1109"/>
              </w:tabs>
              <w:spacing w:before="3" w:after="0" w:line="240" w:lineRule="auto"/>
              <w:ind w:left="1108" w:right="0" w:hanging="1050"/>
              <w:jc w:val="left"/>
              <w:rPr>
                <w:sz w:val="20"/>
              </w:rPr>
            </w:pPr>
            <w:r>
              <w:rPr>
                <w:spacing w:val="-1"/>
                <w:sz w:val="20"/>
              </w:rPr>
              <w:t>雕塑翻制工</w:t>
            </w:r>
          </w:p>
          <w:p>
            <w:pPr>
              <w:pStyle w:val="14"/>
              <w:numPr>
                <w:ilvl w:val="3"/>
                <w:numId w:val="166"/>
              </w:numPr>
              <w:tabs>
                <w:tab w:val="left" w:pos="1109"/>
              </w:tabs>
              <w:spacing w:before="3" w:after="0" w:line="240" w:lineRule="auto"/>
              <w:ind w:left="1108" w:right="0" w:hanging="1050"/>
              <w:jc w:val="left"/>
              <w:rPr>
                <w:sz w:val="20"/>
              </w:rPr>
            </w:pPr>
            <w:r>
              <w:rPr>
                <w:spacing w:val="-1"/>
                <w:sz w:val="20"/>
              </w:rPr>
              <w:t>壁画制作工</w:t>
            </w:r>
          </w:p>
          <w:p>
            <w:pPr>
              <w:pStyle w:val="14"/>
              <w:spacing w:before="3"/>
              <w:ind w:left="59"/>
              <w:rPr>
                <w:sz w:val="20"/>
              </w:rPr>
            </w:pPr>
            <w:r>
              <w:rPr>
                <w:sz w:val="20"/>
              </w:rPr>
              <w:t>6-21-99-03</w:t>
            </w:r>
            <w:r>
              <w:rPr>
                <w:spacing w:val="-11"/>
                <w:sz w:val="20"/>
              </w:rPr>
              <w:t xml:space="preserve"> 工艺画制作工</w:t>
            </w:r>
          </w:p>
          <w:p>
            <w:pPr>
              <w:pStyle w:val="14"/>
              <w:spacing w:before="4"/>
              <w:ind w:left="59"/>
              <w:rPr>
                <w:sz w:val="20"/>
              </w:rPr>
            </w:pPr>
            <w:r>
              <w:rPr>
                <w:sz w:val="20"/>
              </w:rPr>
              <w:t>6-21-07-01</w:t>
            </w:r>
            <w:r>
              <w:rPr>
                <w:spacing w:val="-11"/>
                <w:sz w:val="20"/>
              </w:rPr>
              <w:t xml:space="preserve"> 工艺品雕刻工</w:t>
            </w:r>
          </w:p>
          <w:p>
            <w:pPr>
              <w:pStyle w:val="14"/>
              <w:spacing w:before="3"/>
              <w:ind w:left="59"/>
              <w:rPr>
                <w:sz w:val="20"/>
              </w:rPr>
            </w:pPr>
            <w:r>
              <w:rPr>
                <w:sz w:val="20"/>
              </w:rPr>
              <w:t>6-08-04-04 陶艺装饰工</w:t>
            </w:r>
          </w:p>
        </w:tc>
        <w:tc>
          <w:tcPr>
            <w:tcW w:w="1794" w:type="dxa"/>
          </w:tcPr>
          <w:p>
            <w:pPr>
              <w:pStyle w:val="14"/>
              <w:rPr>
                <w:rFonts w:ascii="Times New Roman"/>
                <w:sz w:val="20"/>
              </w:rPr>
            </w:pPr>
          </w:p>
          <w:p>
            <w:pPr>
              <w:pStyle w:val="14"/>
              <w:rPr>
                <w:rFonts w:ascii="Times New Roman"/>
                <w:sz w:val="20"/>
              </w:rPr>
            </w:pPr>
          </w:p>
          <w:p>
            <w:pPr>
              <w:pStyle w:val="14"/>
              <w:spacing w:before="132"/>
              <w:ind w:left="60"/>
              <w:rPr>
                <w:sz w:val="20"/>
              </w:rPr>
            </w:pPr>
            <w:r>
              <w:rPr>
                <w:sz w:val="20"/>
              </w:rPr>
              <w:t>装饰美工</w:t>
            </w:r>
          </w:p>
          <w:p>
            <w:pPr>
              <w:pStyle w:val="14"/>
              <w:spacing w:before="3" w:line="244" w:lineRule="auto"/>
              <w:ind w:left="60" w:right="520"/>
              <w:rPr>
                <w:sz w:val="20"/>
              </w:rPr>
            </w:pPr>
            <w:r>
              <w:rPr>
                <w:sz w:val="20"/>
              </w:rPr>
              <w:t>工艺品雕刻工陶瓷装饰工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61"/>
              <w:ind w:left="327"/>
              <w:rPr>
                <w:sz w:val="20"/>
              </w:rPr>
            </w:pPr>
            <w:r>
              <w:rPr>
                <w:spacing w:val="51"/>
                <w:sz w:val="20"/>
              </w:rPr>
              <w:t>3</w:t>
            </w:r>
            <w:r>
              <w:rPr>
                <w:sz w:val="20"/>
              </w:rPr>
              <w:t>年</w:t>
            </w:r>
            <w:r>
              <w:rPr>
                <w:spacing w:val="-49"/>
                <w:sz w:val="20"/>
              </w:rPr>
              <w:t xml:space="preserve"> </w:t>
            </w:r>
          </w:p>
        </w:tc>
        <w:tc>
          <w:tcPr>
            <w:tcW w:w="2915" w:type="dxa"/>
          </w:tcPr>
          <w:p>
            <w:pPr>
              <w:pStyle w:val="14"/>
              <w:spacing w:before="10"/>
              <w:rPr>
                <w:rFonts w:ascii="Times New Roman"/>
                <w:sz w:val="28"/>
              </w:rPr>
            </w:pPr>
          </w:p>
          <w:p>
            <w:pPr>
              <w:pStyle w:val="14"/>
              <w:spacing w:before="1" w:line="242" w:lineRule="auto"/>
              <w:ind w:left="663" w:right="1439" w:hanging="601"/>
              <w:rPr>
                <w:sz w:val="20"/>
              </w:rPr>
            </w:pPr>
            <w:r>
              <w:rPr>
                <w:spacing w:val="-3"/>
                <w:sz w:val="20"/>
              </w:rPr>
              <w:t>高职：美术教育</w:t>
            </w:r>
            <w:r>
              <w:rPr>
                <w:sz w:val="20"/>
              </w:rPr>
              <w:t>美术</w:t>
            </w:r>
          </w:p>
          <w:p>
            <w:pPr>
              <w:pStyle w:val="14"/>
              <w:spacing w:line="244" w:lineRule="auto"/>
              <w:ind w:left="63" w:right="1439" w:firstLine="601"/>
              <w:rPr>
                <w:sz w:val="20"/>
              </w:rPr>
            </w:pPr>
            <w:r>
              <w:rPr>
                <w:spacing w:val="-5"/>
                <w:sz w:val="20"/>
              </w:rPr>
              <w:t>艺术设计</w:t>
            </w:r>
            <w:r>
              <w:rPr>
                <w:sz w:val="20"/>
              </w:rPr>
              <w:t>本科：绘画</w:t>
            </w:r>
          </w:p>
          <w:p>
            <w:pPr>
              <w:pStyle w:val="14"/>
              <w:spacing w:line="253" w:lineRule="exact"/>
              <w:ind w:left="664"/>
              <w:rPr>
                <w:sz w:val="20"/>
              </w:rPr>
            </w:pPr>
            <w:r>
              <w:rPr>
                <w:sz w:val="20"/>
              </w:rPr>
              <w:t>艺术设计</w:t>
            </w:r>
          </w:p>
        </w:tc>
      </w:tr>
    </w:tbl>
    <w:p>
      <w:pPr>
        <w:spacing w:after="0" w:line="253" w:lineRule="exact"/>
        <w:rPr>
          <w:sz w:val="20"/>
        </w:rPr>
        <w:sectPr>
          <w:footerReference r:id="rId71" w:type="default"/>
          <w:pgSz w:w="16840" w:h="11910" w:orient="landscape"/>
          <w:pgMar w:top="1100" w:right="1220" w:bottom="280" w:left="1220" w:header="0" w:footer="0" w:gutter="0"/>
        </w:sectPr>
      </w:pPr>
    </w:p>
    <w:p>
      <w:pPr>
        <w:pStyle w:val="8"/>
        <w:spacing w:before="2"/>
        <w:rPr>
          <w:rFonts w:ascii="Times New Roman"/>
          <w:sz w:val="29"/>
        </w:rPr>
      </w:pPr>
      <w:r>
        <w:pict>
          <v:shape id="_x0000_s1128" o:spid="_x0000_s1128" o:spt="202" type="#_x0000_t202" style="position:absolute;left:0pt;margin-left:42.2pt;margin-top:274.1pt;height:47pt;width:12pt;mso-position-horizontal-relative:page;mso-position-vertical-relative:page;z-index:251730944;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250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4"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79" w:line="242" w:lineRule="auto"/>
              <w:ind w:left="56" w:right="178"/>
              <w:rPr>
                <w:sz w:val="20"/>
              </w:rPr>
            </w:pPr>
            <w:r>
              <w:rPr>
                <w:sz w:val="20"/>
              </w:rPr>
              <w:t>14 文化艺术类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9"/>
              <w:rPr>
                <w:rFonts w:ascii="Times New Roman"/>
                <w:sz w:val="26"/>
              </w:rPr>
            </w:pPr>
          </w:p>
          <w:p>
            <w:pPr>
              <w:pStyle w:val="14"/>
              <w:spacing w:before="1"/>
              <w:ind w:left="104" w:right="93"/>
              <w:jc w:val="center"/>
              <w:rPr>
                <w:sz w:val="20"/>
              </w:rPr>
            </w:pPr>
            <w:r>
              <w:rPr>
                <w:sz w:val="20"/>
              </w:rPr>
              <w:t>142200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79" w:line="242" w:lineRule="auto"/>
              <w:ind w:left="57" w:right="47"/>
              <w:rPr>
                <w:sz w:val="20"/>
              </w:rPr>
            </w:pPr>
            <w:r>
              <w:rPr>
                <w:sz w:val="20"/>
              </w:rPr>
              <w:t>美术设计与制作</w:t>
            </w:r>
          </w:p>
        </w:tc>
        <w:tc>
          <w:tcPr>
            <w:tcW w:w="2117"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50"/>
              <w:ind w:left="58"/>
              <w:rPr>
                <w:sz w:val="20"/>
              </w:rPr>
            </w:pPr>
            <w:r>
              <w:rPr>
                <w:sz w:val="20"/>
              </w:rPr>
              <w:t>视觉传达</w:t>
            </w:r>
          </w:p>
          <w:p>
            <w:pPr>
              <w:pStyle w:val="14"/>
              <w:spacing w:before="3" w:line="242" w:lineRule="auto"/>
              <w:ind w:left="58" w:right="446"/>
              <w:rPr>
                <w:sz w:val="20"/>
              </w:rPr>
            </w:pPr>
            <w:r>
              <w:rPr>
                <w:sz w:val="20"/>
              </w:rPr>
              <w:t xml:space="preserve">美术影视与动画 多媒体设计制作 </w:t>
            </w:r>
            <w:r>
              <w:rPr>
                <w:spacing w:val="-3"/>
                <w:sz w:val="20"/>
              </w:rPr>
              <w:t>会展美术设计制作</w:t>
            </w:r>
          </w:p>
        </w:tc>
        <w:tc>
          <w:tcPr>
            <w:tcW w:w="3011" w:type="dxa"/>
          </w:tcPr>
          <w:p>
            <w:pPr>
              <w:pStyle w:val="14"/>
              <w:rPr>
                <w:rFonts w:ascii="Times New Roman"/>
                <w:sz w:val="20"/>
              </w:rPr>
            </w:pPr>
          </w:p>
          <w:p>
            <w:pPr>
              <w:pStyle w:val="14"/>
              <w:rPr>
                <w:rFonts w:ascii="Times New Roman"/>
                <w:sz w:val="20"/>
              </w:rPr>
            </w:pPr>
          </w:p>
          <w:p>
            <w:pPr>
              <w:pStyle w:val="14"/>
              <w:spacing w:before="120" w:line="242" w:lineRule="auto"/>
              <w:ind w:left="59" w:right="289"/>
              <w:rPr>
                <w:sz w:val="20"/>
              </w:rPr>
            </w:pPr>
            <w:r>
              <w:rPr>
                <w:sz w:val="20"/>
              </w:rPr>
              <w:t>2-02-13-07</w:t>
            </w:r>
            <w:r>
              <w:rPr>
                <w:spacing w:val="-8"/>
                <w:sz w:val="20"/>
              </w:rPr>
              <w:t xml:space="preserve"> 多媒体作品制作员X2-10-07-15</w:t>
            </w:r>
            <w:r>
              <w:rPr>
                <w:spacing w:val="-10"/>
                <w:sz w:val="20"/>
              </w:rPr>
              <w:t xml:space="preserve"> 动画绘制员</w:t>
            </w:r>
          </w:p>
          <w:p>
            <w:pPr>
              <w:pStyle w:val="14"/>
              <w:spacing w:before="1" w:line="242" w:lineRule="auto"/>
              <w:ind w:left="59" w:right="489"/>
              <w:rPr>
                <w:sz w:val="20"/>
              </w:rPr>
            </w:pPr>
            <w:r>
              <w:rPr>
                <w:sz w:val="20"/>
              </w:rPr>
              <w:t>6-19-01-04</w:t>
            </w:r>
            <w:r>
              <w:rPr>
                <w:spacing w:val="-9"/>
                <w:sz w:val="20"/>
              </w:rPr>
              <w:t xml:space="preserve"> 影视动画制作员X2-10-07-22</w:t>
            </w:r>
            <w:r>
              <w:rPr>
                <w:spacing w:val="-10"/>
                <w:sz w:val="20"/>
              </w:rPr>
              <w:t xml:space="preserve"> 会展设计师</w:t>
            </w:r>
          </w:p>
          <w:p>
            <w:pPr>
              <w:pStyle w:val="14"/>
              <w:spacing w:line="244" w:lineRule="auto"/>
              <w:ind w:left="59" w:right="526"/>
              <w:rPr>
                <w:sz w:val="20"/>
              </w:rPr>
            </w:pPr>
            <w:r>
              <w:rPr>
                <w:sz w:val="20"/>
              </w:rPr>
              <w:t>2-10-07-08 广告设计人员X2-10-07-23 色彩搭配师☆</w:t>
            </w:r>
          </w:p>
        </w:tc>
        <w:tc>
          <w:tcPr>
            <w:tcW w:w="1794"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2"/>
              <w:rPr>
                <w:rFonts w:ascii="Times New Roman"/>
                <w:sz w:val="24"/>
              </w:rPr>
            </w:pPr>
          </w:p>
          <w:p>
            <w:pPr>
              <w:pStyle w:val="14"/>
              <w:spacing w:before="1" w:line="242" w:lineRule="auto"/>
              <w:ind w:left="60" w:right="121"/>
              <w:rPr>
                <w:sz w:val="20"/>
              </w:rPr>
            </w:pPr>
            <w:r>
              <w:rPr>
                <w:sz w:val="20"/>
              </w:rPr>
              <w:t>多媒体作品制作员动画绘制员</w:t>
            </w:r>
          </w:p>
          <w:p>
            <w:pPr>
              <w:pStyle w:val="14"/>
              <w:ind w:left="60"/>
              <w:rPr>
                <w:sz w:val="20"/>
              </w:rPr>
            </w:pPr>
            <w:r>
              <w:rPr>
                <w:sz w:val="20"/>
              </w:rPr>
              <w:t>会展设计师（四级</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8"/>
              <w:rPr>
                <w:rFonts w:ascii="Times New Roman"/>
                <w:sz w:val="26"/>
              </w:rPr>
            </w:pPr>
          </w:p>
          <w:p>
            <w:pPr>
              <w:pStyle w:val="14"/>
              <w:spacing w:before="1"/>
              <w:ind w:left="327"/>
              <w:rPr>
                <w:sz w:val="20"/>
              </w:rPr>
            </w:pPr>
            <w:r>
              <w:rPr>
                <w:spacing w:val="51"/>
                <w:sz w:val="20"/>
              </w:rPr>
              <w:t>3</w:t>
            </w:r>
            <w:r>
              <w:rPr>
                <w:sz w:val="20"/>
              </w:rPr>
              <w:t>年</w:t>
            </w:r>
            <w:r>
              <w:rPr>
                <w:spacing w:val="-49"/>
                <w:sz w:val="20"/>
              </w:rPr>
              <w:t xml:space="preserve"> </w:t>
            </w:r>
          </w:p>
          <w:p>
            <w:pPr>
              <w:pStyle w:val="14"/>
              <w:spacing w:before="3"/>
              <w:ind w:left="-153"/>
              <w:rPr>
                <w:sz w:val="20"/>
              </w:rPr>
            </w:pPr>
            <w:r>
              <w:rPr>
                <w:w w:val="100"/>
                <w:sz w:val="20"/>
              </w:rPr>
              <w:t>）</w:t>
            </w:r>
          </w:p>
        </w:tc>
        <w:tc>
          <w:tcPr>
            <w:tcW w:w="2915" w:type="dxa"/>
          </w:tcPr>
          <w:p>
            <w:pPr>
              <w:pStyle w:val="14"/>
              <w:spacing w:before="60"/>
              <w:ind w:left="63"/>
              <w:rPr>
                <w:sz w:val="20"/>
              </w:rPr>
            </w:pPr>
            <w:r>
              <w:rPr>
                <w:spacing w:val="-1"/>
                <w:sz w:val="20"/>
              </w:rPr>
              <w:t>高职：艺术设计</w:t>
            </w:r>
          </w:p>
          <w:p>
            <w:pPr>
              <w:pStyle w:val="14"/>
              <w:spacing w:before="4" w:line="242" w:lineRule="auto"/>
              <w:ind w:left="664" w:right="1039" w:hanging="1"/>
              <w:rPr>
                <w:sz w:val="20"/>
              </w:rPr>
            </w:pPr>
            <w:r>
              <w:rPr>
                <w:sz w:val="20"/>
              </w:rPr>
              <w:t xml:space="preserve">纺织品设计 </w:t>
            </w:r>
            <w:r>
              <w:rPr>
                <w:spacing w:val="-3"/>
                <w:sz w:val="20"/>
              </w:rPr>
              <w:t>应用艺术设计</w:t>
            </w:r>
            <w:r>
              <w:rPr>
                <w:sz w:val="20"/>
              </w:rPr>
              <w:t>皮具设计</w:t>
            </w:r>
          </w:p>
          <w:p>
            <w:pPr>
              <w:pStyle w:val="14"/>
              <w:spacing w:before="1"/>
              <w:ind w:left="664"/>
              <w:rPr>
                <w:sz w:val="20"/>
              </w:rPr>
            </w:pPr>
            <w:r>
              <w:rPr>
                <w:spacing w:val="-1"/>
                <w:sz w:val="20"/>
              </w:rPr>
              <w:t>首饰设计</w:t>
            </w:r>
          </w:p>
          <w:p>
            <w:pPr>
              <w:pStyle w:val="14"/>
              <w:spacing w:before="3" w:line="242" w:lineRule="auto"/>
              <w:ind w:left="664" w:right="837"/>
              <w:rPr>
                <w:sz w:val="20"/>
              </w:rPr>
            </w:pPr>
            <w:r>
              <w:rPr>
                <w:sz w:val="20"/>
              </w:rPr>
              <w:t xml:space="preserve">陶瓷艺术设计 </w:t>
            </w:r>
            <w:r>
              <w:rPr>
                <w:spacing w:val="-3"/>
                <w:sz w:val="20"/>
              </w:rPr>
              <w:t>包装技术与设计</w:t>
            </w:r>
            <w:r>
              <w:rPr>
                <w:sz w:val="20"/>
              </w:rPr>
              <w:t>装潢艺术设计 产品造型设计</w:t>
            </w:r>
          </w:p>
          <w:p>
            <w:pPr>
              <w:pStyle w:val="14"/>
              <w:spacing w:before="2"/>
              <w:ind w:left="63"/>
              <w:rPr>
                <w:sz w:val="20"/>
              </w:rPr>
            </w:pPr>
            <w:r>
              <w:rPr>
                <w:sz w:val="20"/>
              </w:rPr>
              <w:t>本科：艺术设计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70" w:hRule="atLeast"/>
        </w:trPr>
        <w:tc>
          <w:tcPr>
            <w:tcW w:w="1148" w:type="dxa"/>
          </w:tcPr>
          <w:p>
            <w:pPr>
              <w:pStyle w:val="14"/>
              <w:rPr>
                <w:rFonts w:ascii="Times New Roman"/>
                <w:sz w:val="20"/>
              </w:rPr>
            </w:pPr>
          </w:p>
          <w:p>
            <w:pPr>
              <w:pStyle w:val="14"/>
              <w:spacing w:before="148" w:line="242" w:lineRule="auto"/>
              <w:ind w:left="56" w:right="178"/>
              <w:rPr>
                <w:sz w:val="20"/>
              </w:rPr>
            </w:pPr>
            <w:r>
              <w:rPr>
                <w:sz w:val="20"/>
              </w:rPr>
              <w:t>14 文化艺术类</w:t>
            </w:r>
          </w:p>
        </w:tc>
        <w:tc>
          <w:tcPr>
            <w:tcW w:w="849" w:type="dxa"/>
          </w:tcPr>
          <w:p>
            <w:pPr>
              <w:pStyle w:val="14"/>
              <w:rPr>
                <w:rFonts w:ascii="Times New Roman"/>
                <w:sz w:val="20"/>
              </w:rPr>
            </w:pPr>
          </w:p>
          <w:p>
            <w:pPr>
              <w:pStyle w:val="14"/>
              <w:spacing w:before="1"/>
              <w:rPr>
                <w:rFonts w:ascii="Times New Roman"/>
                <w:sz w:val="24"/>
              </w:rPr>
            </w:pPr>
          </w:p>
          <w:p>
            <w:pPr>
              <w:pStyle w:val="14"/>
              <w:ind w:left="104" w:right="93"/>
              <w:jc w:val="center"/>
              <w:rPr>
                <w:sz w:val="20"/>
              </w:rPr>
            </w:pPr>
            <w:r>
              <w:rPr>
                <w:sz w:val="20"/>
              </w:rPr>
              <w:t>142300</w:t>
            </w:r>
          </w:p>
        </w:tc>
        <w:tc>
          <w:tcPr>
            <w:tcW w:w="1318" w:type="dxa"/>
          </w:tcPr>
          <w:p>
            <w:pPr>
              <w:pStyle w:val="14"/>
              <w:rPr>
                <w:rFonts w:ascii="Times New Roman"/>
                <w:sz w:val="20"/>
              </w:rPr>
            </w:pPr>
          </w:p>
          <w:p>
            <w:pPr>
              <w:pStyle w:val="14"/>
              <w:spacing w:before="148" w:line="242" w:lineRule="auto"/>
              <w:ind w:left="57" w:right="47"/>
              <w:rPr>
                <w:sz w:val="20"/>
              </w:rPr>
            </w:pPr>
            <w:r>
              <w:rPr>
                <w:sz w:val="20"/>
              </w:rPr>
              <w:t>商品画制作与经营</w:t>
            </w:r>
          </w:p>
        </w:tc>
        <w:tc>
          <w:tcPr>
            <w:tcW w:w="2117" w:type="dxa"/>
          </w:tcPr>
          <w:p>
            <w:pPr>
              <w:pStyle w:val="14"/>
              <w:rPr>
                <w:rFonts w:ascii="Times New Roman"/>
                <w:sz w:val="20"/>
              </w:rPr>
            </w:pPr>
          </w:p>
          <w:p>
            <w:pPr>
              <w:pStyle w:val="14"/>
              <w:spacing w:before="148" w:line="242" w:lineRule="auto"/>
              <w:ind w:left="58" w:right="1046"/>
              <w:rPr>
                <w:sz w:val="20"/>
              </w:rPr>
            </w:pPr>
            <w:r>
              <w:rPr>
                <w:sz w:val="20"/>
              </w:rPr>
              <w:t>商品画制作商品画经销</w:t>
            </w:r>
          </w:p>
        </w:tc>
        <w:tc>
          <w:tcPr>
            <w:tcW w:w="3011" w:type="dxa"/>
          </w:tcPr>
          <w:p>
            <w:pPr>
              <w:pStyle w:val="14"/>
              <w:spacing w:before="118"/>
              <w:ind w:left="59"/>
              <w:rPr>
                <w:sz w:val="20"/>
              </w:rPr>
            </w:pPr>
            <w:r>
              <w:rPr>
                <w:sz w:val="20"/>
              </w:rPr>
              <w:t>6-21-99-03 工艺画制作工</w:t>
            </w:r>
          </w:p>
          <w:p>
            <w:pPr>
              <w:pStyle w:val="14"/>
              <w:spacing w:before="3"/>
              <w:ind w:left="59"/>
              <w:rPr>
                <w:sz w:val="20"/>
              </w:rPr>
            </w:pPr>
            <w:r>
              <w:rPr>
                <w:sz w:val="20"/>
              </w:rPr>
              <w:t>6-21-08-01 装饰美工</w:t>
            </w:r>
          </w:p>
          <w:p>
            <w:pPr>
              <w:pStyle w:val="14"/>
              <w:spacing w:before="3"/>
              <w:ind w:left="59"/>
              <w:rPr>
                <w:sz w:val="20"/>
              </w:rPr>
            </w:pPr>
            <w:r>
              <w:rPr>
                <w:sz w:val="20"/>
              </w:rPr>
              <w:t>商品画营销员#</w:t>
            </w:r>
          </w:p>
          <w:p>
            <w:pPr>
              <w:pStyle w:val="14"/>
              <w:spacing w:before="3"/>
              <w:ind w:left="59"/>
              <w:rPr>
                <w:sz w:val="20"/>
              </w:rPr>
            </w:pPr>
            <w:r>
              <w:rPr>
                <w:sz w:val="20"/>
              </w:rPr>
              <w:t>X2-10-07-23 色彩搭配师☆</w:t>
            </w:r>
          </w:p>
        </w:tc>
        <w:tc>
          <w:tcPr>
            <w:tcW w:w="1794" w:type="dxa"/>
          </w:tcPr>
          <w:p>
            <w:pPr>
              <w:pStyle w:val="14"/>
              <w:rPr>
                <w:rFonts w:ascii="Times New Roman"/>
                <w:sz w:val="20"/>
              </w:rPr>
            </w:pPr>
          </w:p>
          <w:p>
            <w:pPr>
              <w:pStyle w:val="14"/>
              <w:spacing w:before="1"/>
              <w:rPr>
                <w:rFonts w:ascii="Times New Roman"/>
                <w:sz w:val="24"/>
              </w:rPr>
            </w:pPr>
          </w:p>
          <w:p>
            <w:pPr>
              <w:pStyle w:val="14"/>
              <w:ind w:left="60"/>
              <w:rPr>
                <w:sz w:val="20"/>
              </w:rPr>
            </w:pPr>
            <w:r>
              <w:rPr>
                <w:sz w:val="20"/>
              </w:rPr>
              <w:t>装饰美工</w:t>
            </w:r>
          </w:p>
        </w:tc>
        <w:tc>
          <w:tcPr>
            <w:tcW w:w="995" w:type="dxa"/>
          </w:tcPr>
          <w:p>
            <w:pPr>
              <w:pStyle w:val="14"/>
              <w:rPr>
                <w:rFonts w:ascii="Times New Roman"/>
                <w:sz w:val="20"/>
              </w:rPr>
            </w:pPr>
          </w:p>
          <w:p>
            <w:pPr>
              <w:pStyle w:val="14"/>
              <w:spacing w:before="1"/>
              <w:rPr>
                <w:rFonts w:ascii="Times New Roman"/>
                <w:sz w:val="24"/>
              </w:rPr>
            </w:pPr>
          </w:p>
          <w:p>
            <w:pPr>
              <w:pStyle w:val="14"/>
              <w:ind w:left="33" w:right="12"/>
              <w:jc w:val="center"/>
              <w:rPr>
                <w:sz w:val="20"/>
              </w:rPr>
            </w:pPr>
            <w:r>
              <w:rPr>
                <w:sz w:val="20"/>
              </w:rPr>
              <w:t>3 年</w:t>
            </w:r>
          </w:p>
        </w:tc>
        <w:tc>
          <w:tcPr>
            <w:tcW w:w="2915" w:type="dxa"/>
          </w:tcPr>
          <w:p>
            <w:pPr>
              <w:pStyle w:val="14"/>
              <w:rPr>
                <w:rFonts w:ascii="Times New Roman"/>
                <w:sz w:val="20"/>
              </w:rPr>
            </w:pPr>
          </w:p>
          <w:p>
            <w:pPr>
              <w:pStyle w:val="14"/>
              <w:spacing w:before="147" w:line="242" w:lineRule="auto"/>
              <w:ind w:left="63" w:right="1038"/>
              <w:rPr>
                <w:sz w:val="20"/>
              </w:rPr>
            </w:pPr>
            <w:r>
              <w:rPr>
                <w:sz w:val="20"/>
              </w:rPr>
              <w:t>高职：装饰艺术设计本科：艺术设计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0"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72" w:line="242" w:lineRule="auto"/>
              <w:ind w:left="56" w:right="178"/>
              <w:rPr>
                <w:sz w:val="20"/>
              </w:rPr>
            </w:pPr>
            <w:r>
              <w:rPr>
                <w:sz w:val="20"/>
              </w:rPr>
              <w:t>14 文化艺术类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2"/>
              <w:rPr>
                <w:rFonts w:ascii="Times New Roman"/>
                <w:sz w:val="26"/>
              </w:rPr>
            </w:pPr>
          </w:p>
          <w:p>
            <w:pPr>
              <w:pStyle w:val="14"/>
              <w:spacing w:before="1"/>
              <w:ind w:left="104" w:right="93"/>
              <w:jc w:val="center"/>
              <w:rPr>
                <w:sz w:val="20"/>
              </w:rPr>
            </w:pPr>
            <w:r>
              <w:rPr>
                <w:sz w:val="20"/>
              </w:rPr>
              <w:t>142400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72" w:line="242" w:lineRule="auto"/>
              <w:ind w:left="57" w:right="47"/>
              <w:rPr>
                <w:sz w:val="20"/>
              </w:rPr>
            </w:pPr>
            <w:r>
              <w:rPr>
                <w:sz w:val="20"/>
              </w:rPr>
              <w:t>服装设计与工艺</w:t>
            </w:r>
          </w:p>
        </w:tc>
        <w:tc>
          <w:tcPr>
            <w:tcW w:w="2117"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
              <w:rPr>
                <w:rFonts w:ascii="Times New Roman"/>
                <w:sz w:val="21"/>
              </w:rPr>
            </w:pPr>
          </w:p>
          <w:p>
            <w:pPr>
              <w:pStyle w:val="14"/>
              <w:ind w:left="58"/>
              <w:rPr>
                <w:sz w:val="20"/>
              </w:rPr>
            </w:pPr>
            <w:r>
              <w:rPr>
                <w:sz w:val="20"/>
              </w:rPr>
              <w:t>成衣设计</w:t>
            </w:r>
          </w:p>
          <w:p>
            <w:pPr>
              <w:pStyle w:val="14"/>
              <w:spacing w:before="3" w:line="242" w:lineRule="auto"/>
              <w:ind w:left="58" w:right="245"/>
              <w:rPr>
                <w:sz w:val="20"/>
              </w:rPr>
            </w:pPr>
            <w:r>
              <w:rPr>
                <w:sz w:val="20"/>
              </w:rPr>
              <w:t>服装结构设计及制板服饰手工艺制作</w:t>
            </w:r>
          </w:p>
          <w:p>
            <w:pPr>
              <w:pStyle w:val="14"/>
              <w:spacing w:before="2" w:line="242" w:lineRule="auto"/>
              <w:ind w:left="58" w:right="1245"/>
              <w:rPr>
                <w:sz w:val="20"/>
              </w:rPr>
            </w:pPr>
            <w:r>
              <w:rPr>
                <w:sz w:val="20"/>
              </w:rPr>
              <w:t>样衣制作服装营销</w:t>
            </w:r>
          </w:p>
        </w:tc>
        <w:tc>
          <w:tcPr>
            <w:tcW w:w="3011" w:type="dxa"/>
          </w:tcPr>
          <w:p>
            <w:pPr>
              <w:pStyle w:val="14"/>
              <w:spacing w:before="95"/>
              <w:ind w:left="59"/>
              <w:rPr>
                <w:sz w:val="20"/>
              </w:rPr>
            </w:pPr>
            <w:r>
              <w:rPr>
                <w:sz w:val="20"/>
              </w:rPr>
              <w:t>2-10-07-05 服装设计人员</w:t>
            </w:r>
          </w:p>
          <w:p>
            <w:pPr>
              <w:pStyle w:val="14"/>
              <w:spacing w:before="4"/>
              <w:ind w:left="59"/>
              <w:rPr>
                <w:sz w:val="20"/>
              </w:rPr>
            </w:pPr>
            <w:r>
              <w:rPr>
                <w:sz w:val="20"/>
              </w:rPr>
              <w:t>6-11-01-04</w:t>
            </w:r>
            <w:r>
              <w:rPr>
                <w:spacing w:val="-10"/>
                <w:sz w:val="20"/>
              </w:rPr>
              <w:t xml:space="preserve"> 服装制作工</w:t>
            </w:r>
          </w:p>
          <w:p>
            <w:pPr>
              <w:pStyle w:val="14"/>
              <w:spacing w:before="3"/>
              <w:ind w:left="59"/>
              <w:rPr>
                <w:sz w:val="20"/>
              </w:rPr>
            </w:pPr>
            <w:r>
              <w:rPr>
                <w:sz w:val="20"/>
              </w:rPr>
              <w:t>6-11-03-01</w:t>
            </w:r>
            <w:r>
              <w:rPr>
                <w:spacing w:val="-10"/>
                <w:sz w:val="20"/>
              </w:rPr>
              <w:t xml:space="preserve"> 皮革加工工</w:t>
            </w:r>
          </w:p>
          <w:p>
            <w:pPr>
              <w:pStyle w:val="14"/>
              <w:spacing w:before="3"/>
              <w:ind w:left="59"/>
              <w:rPr>
                <w:sz w:val="20"/>
              </w:rPr>
            </w:pPr>
            <w:r>
              <w:rPr>
                <w:sz w:val="20"/>
              </w:rPr>
              <w:t>6-11-01-05 剧装工</w:t>
            </w:r>
          </w:p>
          <w:p>
            <w:pPr>
              <w:pStyle w:val="14"/>
              <w:numPr>
                <w:ilvl w:val="3"/>
                <w:numId w:val="167"/>
              </w:numPr>
              <w:tabs>
                <w:tab w:val="left" w:pos="1110"/>
              </w:tabs>
              <w:spacing w:before="3" w:after="0" w:line="240" w:lineRule="auto"/>
              <w:ind w:left="1109" w:right="0" w:hanging="1051"/>
              <w:jc w:val="left"/>
              <w:rPr>
                <w:sz w:val="20"/>
              </w:rPr>
            </w:pPr>
            <w:r>
              <w:rPr>
                <w:spacing w:val="-1"/>
                <w:sz w:val="20"/>
              </w:rPr>
              <w:t>裁剪工</w:t>
            </w:r>
          </w:p>
          <w:p>
            <w:pPr>
              <w:pStyle w:val="14"/>
              <w:numPr>
                <w:ilvl w:val="3"/>
                <w:numId w:val="167"/>
              </w:numPr>
              <w:tabs>
                <w:tab w:val="left" w:pos="1110"/>
              </w:tabs>
              <w:spacing w:before="3" w:after="0" w:line="240" w:lineRule="auto"/>
              <w:ind w:left="1109" w:right="0" w:hanging="1051"/>
              <w:jc w:val="left"/>
              <w:rPr>
                <w:sz w:val="20"/>
              </w:rPr>
            </w:pPr>
            <w:r>
              <w:rPr>
                <w:spacing w:val="-1"/>
                <w:sz w:val="20"/>
              </w:rPr>
              <w:t>缝纫工</w:t>
            </w:r>
          </w:p>
          <w:p>
            <w:pPr>
              <w:pStyle w:val="14"/>
              <w:numPr>
                <w:ilvl w:val="3"/>
                <w:numId w:val="167"/>
              </w:numPr>
              <w:tabs>
                <w:tab w:val="left" w:pos="1110"/>
              </w:tabs>
              <w:spacing w:before="3" w:after="0" w:line="240" w:lineRule="auto"/>
              <w:ind w:left="1109" w:right="0" w:hanging="1051"/>
              <w:jc w:val="left"/>
              <w:rPr>
                <w:sz w:val="20"/>
              </w:rPr>
            </w:pPr>
            <w:r>
              <w:rPr>
                <w:sz w:val="20"/>
              </w:rPr>
              <w:t>缝纫品整型工</w:t>
            </w:r>
          </w:p>
          <w:p>
            <w:pPr>
              <w:pStyle w:val="14"/>
              <w:spacing w:before="2"/>
              <w:ind w:left="59"/>
              <w:rPr>
                <w:sz w:val="20"/>
              </w:rPr>
            </w:pPr>
            <w:r>
              <w:rPr>
                <w:sz w:val="20"/>
              </w:rPr>
              <w:t>6-11-04-01 缝纫制品充填处理工</w:t>
            </w:r>
          </w:p>
          <w:p>
            <w:pPr>
              <w:pStyle w:val="14"/>
              <w:spacing w:before="4"/>
              <w:ind w:left="59"/>
              <w:rPr>
                <w:sz w:val="20"/>
              </w:rPr>
            </w:pPr>
            <w:r>
              <w:rPr>
                <w:sz w:val="20"/>
              </w:rPr>
              <w:t>6-19-01-02 影视服装员</w:t>
            </w:r>
          </w:p>
          <w:p>
            <w:pPr>
              <w:pStyle w:val="14"/>
              <w:spacing w:before="3"/>
              <w:ind w:left="59"/>
              <w:rPr>
                <w:sz w:val="20"/>
              </w:rPr>
            </w:pPr>
            <w:r>
              <w:rPr>
                <w:sz w:val="20"/>
              </w:rPr>
              <w:t>6-26-01-13 针纺织品检验工</w:t>
            </w:r>
          </w:p>
          <w:p>
            <w:pPr>
              <w:pStyle w:val="14"/>
              <w:spacing w:before="3" w:line="242" w:lineRule="auto"/>
              <w:ind w:left="59" w:right="489"/>
              <w:rPr>
                <w:sz w:val="20"/>
              </w:rPr>
            </w:pPr>
            <w:r>
              <w:rPr>
                <w:sz w:val="20"/>
              </w:rPr>
              <w:t>6-26-01-15</w:t>
            </w:r>
            <w:r>
              <w:rPr>
                <w:spacing w:val="-9"/>
                <w:sz w:val="20"/>
              </w:rPr>
              <w:t xml:space="preserve"> 服装鞋帽检验工服装制板工</w:t>
            </w:r>
          </w:p>
          <w:p>
            <w:pPr>
              <w:pStyle w:val="14"/>
              <w:spacing w:before="1" w:line="242" w:lineRule="auto"/>
              <w:ind w:left="59" w:right="1339"/>
              <w:rPr>
                <w:sz w:val="20"/>
              </w:rPr>
            </w:pPr>
            <w:r>
              <w:rPr>
                <w:spacing w:val="-3"/>
                <w:sz w:val="20"/>
              </w:rPr>
              <w:t>服饰手工艺制作工</w:t>
            </w:r>
            <w:r>
              <w:rPr>
                <w:sz w:val="20"/>
              </w:rPr>
              <w:t>服装营销员</w:t>
            </w:r>
          </w:p>
          <w:p>
            <w:pPr>
              <w:pStyle w:val="14"/>
              <w:ind w:left="59"/>
              <w:rPr>
                <w:sz w:val="20"/>
              </w:rPr>
            </w:pPr>
            <w:r>
              <w:rPr>
                <w:sz w:val="20"/>
              </w:rPr>
              <w:t>X2-10-07-23 色彩搭配师☆</w:t>
            </w:r>
          </w:p>
        </w:tc>
        <w:tc>
          <w:tcPr>
            <w:tcW w:w="1794"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70" w:line="242" w:lineRule="auto"/>
              <w:ind w:left="60" w:right="721"/>
              <w:rPr>
                <w:sz w:val="20"/>
              </w:rPr>
            </w:pPr>
            <w:r>
              <w:rPr>
                <w:sz w:val="20"/>
              </w:rPr>
              <w:t>服装制作工皮革加工工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6"/>
              </w:rPr>
            </w:pPr>
          </w:p>
          <w:p>
            <w:pPr>
              <w:pStyle w:val="14"/>
              <w:spacing w:before="1"/>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1"/>
              <w:rPr>
                <w:rFonts w:ascii="Times New Roman"/>
                <w:sz w:val="20"/>
              </w:rPr>
            </w:pPr>
          </w:p>
          <w:p>
            <w:pPr>
              <w:pStyle w:val="14"/>
              <w:ind w:left="63"/>
              <w:rPr>
                <w:sz w:val="20"/>
              </w:rPr>
            </w:pPr>
            <w:r>
              <w:rPr>
                <w:sz w:val="20"/>
              </w:rPr>
              <w:t>高职：服装设计</w:t>
            </w:r>
          </w:p>
          <w:p>
            <w:pPr>
              <w:pStyle w:val="14"/>
              <w:spacing w:before="3" w:line="242" w:lineRule="auto"/>
              <w:ind w:left="664" w:right="837"/>
              <w:rPr>
                <w:sz w:val="20"/>
              </w:rPr>
            </w:pPr>
            <w:r>
              <w:rPr>
                <w:spacing w:val="-3"/>
                <w:sz w:val="20"/>
              </w:rPr>
              <w:t>服装设计与加工</w:t>
            </w:r>
            <w:r>
              <w:rPr>
                <w:sz w:val="20"/>
              </w:rPr>
              <w:t xml:space="preserve">服装工艺技术 </w:t>
            </w:r>
            <w:r>
              <w:rPr>
                <w:spacing w:val="-1"/>
                <w:sz w:val="20"/>
              </w:rPr>
              <w:t>服装制版与工艺</w:t>
            </w:r>
          </w:p>
          <w:p>
            <w:pPr>
              <w:pStyle w:val="14"/>
              <w:spacing w:before="2"/>
              <w:ind w:left="63"/>
              <w:rPr>
                <w:sz w:val="20"/>
              </w:rPr>
            </w:pPr>
            <w:r>
              <w:rPr>
                <w:sz w:val="20"/>
              </w:rPr>
              <w:t>本科：服装设计与工艺教育</w:t>
            </w:r>
          </w:p>
        </w:tc>
      </w:tr>
    </w:tbl>
    <w:p>
      <w:pPr>
        <w:spacing w:after="0"/>
        <w:rPr>
          <w:sz w:val="20"/>
        </w:rPr>
        <w:sectPr>
          <w:footerReference r:id="rId72" w:type="default"/>
          <w:pgSz w:w="16840" w:h="11910" w:orient="landscape"/>
          <w:pgMar w:top="1100" w:right="1220" w:bottom="280" w:left="1220" w:header="0" w:footer="0" w:gutter="0"/>
        </w:sectPr>
      </w:pPr>
    </w:p>
    <w:p>
      <w:pPr>
        <w:pStyle w:val="8"/>
        <w:spacing w:before="2"/>
        <w:rPr>
          <w:rFonts w:ascii="Times New Roman"/>
          <w:sz w:val="29"/>
        </w:rPr>
      </w:pPr>
      <w:r>
        <w:pict>
          <v:shape id="_x0000_s1129" o:spid="_x0000_s1129" o:spt="202" type="#_x0000_t202" style="position:absolute;left:0pt;margin-left:42.2pt;margin-top:274.1pt;height:47pt;width:12pt;mso-position-horizontal-relative:page;mso-position-vertical-relative:page;z-index:251731968;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251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37" w:right="26"/>
              <w:jc w:val="center"/>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9" w:hRule="atLeast"/>
        </w:trPr>
        <w:tc>
          <w:tcPr>
            <w:tcW w:w="1148" w:type="dxa"/>
          </w:tcPr>
          <w:p>
            <w:pPr>
              <w:pStyle w:val="14"/>
              <w:spacing w:before="3"/>
              <w:rPr>
                <w:rFonts w:ascii="Times New Roman"/>
                <w:sz w:val="19"/>
              </w:rPr>
            </w:pPr>
          </w:p>
          <w:p>
            <w:pPr>
              <w:pStyle w:val="14"/>
              <w:spacing w:line="242" w:lineRule="auto"/>
              <w:ind w:left="56" w:right="178"/>
              <w:rPr>
                <w:sz w:val="20"/>
              </w:rPr>
            </w:pPr>
            <w:r>
              <w:rPr>
                <w:sz w:val="20"/>
              </w:rPr>
              <w:t>14 文化艺术类</w:t>
            </w:r>
          </w:p>
        </w:tc>
        <w:tc>
          <w:tcPr>
            <w:tcW w:w="849" w:type="dxa"/>
          </w:tcPr>
          <w:p>
            <w:pPr>
              <w:pStyle w:val="14"/>
              <w:rPr>
                <w:rFonts w:ascii="Times New Roman"/>
                <w:sz w:val="20"/>
              </w:rPr>
            </w:pPr>
          </w:p>
          <w:p>
            <w:pPr>
              <w:pStyle w:val="14"/>
              <w:spacing w:before="121"/>
              <w:ind w:left="104" w:right="93"/>
              <w:jc w:val="center"/>
              <w:rPr>
                <w:sz w:val="20"/>
              </w:rPr>
            </w:pPr>
            <w:r>
              <w:rPr>
                <w:sz w:val="20"/>
              </w:rPr>
              <w:t>142500</w:t>
            </w:r>
          </w:p>
        </w:tc>
        <w:tc>
          <w:tcPr>
            <w:tcW w:w="1318" w:type="dxa"/>
          </w:tcPr>
          <w:p>
            <w:pPr>
              <w:pStyle w:val="14"/>
              <w:spacing w:before="3"/>
              <w:rPr>
                <w:rFonts w:ascii="Times New Roman"/>
                <w:sz w:val="19"/>
              </w:rPr>
            </w:pPr>
          </w:p>
          <w:p>
            <w:pPr>
              <w:pStyle w:val="14"/>
              <w:spacing w:line="242" w:lineRule="auto"/>
              <w:ind w:left="57" w:right="47"/>
              <w:rPr>
                <w:sz w:val="20"/>
              </w:rPr>
            </w:pPr>
            <w:r>
              <w:rPr>
                <w:sz w:val="20"/>
              </w:rPr>
              <w:t>服装展示与礼仪</w:t>
            </w:r>
          </w:p>
        </w:tc>
        <w:tc>
          <w:tcPr>
            <w:tcW w:w="2117" w:type="dxa"/>
          </w:tcPr>
          <w:p>
            <w:pPr>
              <w:pStyle w:val="14"/>
              <w:spacing w:before="92" w:line="242" w:lineRule="auto"/>
              <w:ind w:left="58" w:right="646"/>
              <w:rPr>
                <w:sz w:val="20"/>
              </w:rPr>
            </w:pPr>
            <w:r>
              <w:rPr>
                <w:sz w:val="20"/>
              </w:rPr>
              <w:t>服装表演与展示服装营销</w:t>
            </w:r>
          </w:p>
          <w:p>
            <w:pPr>
              <w:pStyle w:val="14"/>
              <w:spacing w:before="1"/>
              <w:ind w:left="58"/>
              <w:rPr>
                <w:sz w:val="20"/>
              </w:rPr>
            </w:pPr>
            <w:r>
              <w:rPr>
                <w:sz w:val="20"/>
              </w:rPr>
              <w:t>公关礼仪服务</w:t>
            </w:r>
          </w:p>
        </w:tc>
        <w:tc>
          <w:tcPr>
            <w:tcW w:w="3011" w:type="dxa"/>
          </w:tcPr>
          <w:p>
            <w:pPr>
              <w:pStyle w:val="14"/>
              <w:spacing w:before="3"/>
              <w:rPr>
                <w:rFonts w:ascii="Times New Roman"/>
                <w:sz w:val="19"/>
              </w:rPr>
            </w:pPr>
          </w:p>
          <w:p>
            <w:pPr>
              <w:pStyle w:val="14"/>
              <w:ind w:left="59"/>
              <w:rPr>
                <w:sz w:val="20"/>
              </w:rPr>
            </w:pPr>
            <w:r>
              <w:rPr>
                <w:sz w:val="20"/>
              </w:rPr>
              <w:t>4-01-02-03 服装模特</w:t>
            </w:r>
          </w:p>
          <w:p>
            <w:pPr>
              <w:pStyle w:val="14"/>
              <w:spacing w:before="3"/>
              <w:ind w:left="59"/>
              <w:rPr>
                <w:sz w:val="20"/>
              </w:rPr>
            </w:pPr>
            <w:r>
              <w:rPr>
                <w:sz w:val="20"/>
              </w:rPr>
              <w:t>4-04-02-03 展览讲解员</w:t>
            </w:r>
          </w:p>
        </w:tc>
        <w:tc>
          <w:tcPr>
            <w:tcW w:w="1794" w:type="dxa"/>
          </w:tcPr>
          <w:p>
            <w:pPr>
              <w:pStyle w:val="14"/>
              <w:rPr>
                <w:rFonts w:ascii="Times New Roman"/>
                <w:sz w:val="20"/>
              </w:rPr>
            </w:pPr>
          </w:p>
          <w:p>
            <w:pPr>
              <w:pStyle w:val="14"/>
              <w:spacing w:before="121"/>
              <w:ind w:left="60"/>
              <w:rPr>
                <w:sz w:val="20"/>
              </w:rPr>
            </w:pPr>
            <w:r>
              <w:rPr>
                <w:sz w:val="20"/>
              </w:rPr>
              <w:t>服装模特</w:t>
            </w:r>
          </w:p>
        </w:tc>
        <w:tc>
          <w:tcPr>
            <w:tcW w:w="995" w:type="dxa"/>
          </w:tcPr>
          <w:p>
            <w:pPr>
              <w:pStyle w:val="14"/>
              <w:rPr>
                <w:rFonts w:ascii="Times New Roman"/>
                <w:sz w:val="20"/>
              </w:rPr>
            </w:pPr>
          </w:p>
          <w:p>
            <w:pPr>
              <w:pStyle w:val="14"/>
              <w:spacing w:before="121"/>
              <w:ind w:left="33" w:right="12"/>
              <w:jc w:val="center"/>
              <w:rPr>
                <w:sz w:val="20"/>
              </w:rPr>
            </w:pPr>
            <w:r>
              <w:rPr>
                <w:sz w:val="20"/>
              </w:rPr>
              <w:t>3 年</w:t>
            </w:r>
          </w:p>
        </w:tc>
        <w:tc>
          <w:tcPr>
            <w:tcW w:w="2915" w:type="dxa"/>
          </w:tcPr>
          <w:p>
            <w:pPr>
              <w:pStyle w:val="14"/>
              <w:spacing w:before="92"/>
              <w:ind w:left="63"/>
              <w:rPr>
                <w:sz w:val="20"/>
              </w:rPr>
            </w:pPr>
            <w:r>
              <w:rPr>
                <w:sz w:val="20"/>
              </w:rPr>
              <w:t>高职：服装表演</w:t>
            </w:r>
          </w:p>
          <w:p>
            <w:pPr>
              <w:pStyle w:val="14"/>
              <w:spacing w:before="3" w:line="242" w:lineRule="auto"/>
              <w:ind w:left="63" w:right="837" w:firstLine="601"/>
              <w:rPr>
                <w:sz w:val="20"/>
              </w:rPr>
            </w:pPr>
            <w:r>
              <w:rPr>
                <w:sz w:val="20"/>
              </w:rPr>
              <w:t>服装营销与管理本科：表演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29" w:hRule="atLeast"/>
        </w:trPr>
        <w:tc>
          <w:tcPr>
            <w:tcW w:w="1148" w:type="dxa"/>
          </w:tcPr>
          <w:p>
            <w:pPr>
              <w:pStyle w:val="14"/>
              <w:rPr>
                <w:rFonts w:ascii="Times New Roman"/>
                <w:sz w:val="20"/>
              </w:rPr>
            </w:pPr>
          </w:p>
          <w:p>
            <w:pPr>
              <w:pStyle w:val="14"/>
              <w:spacing w:before="177" w:line="242" w:lineRule="auto"/>
              <w:ind w:left="56" w:right="178"/>
              <w:rPr>
                <w:sz w:val="20"/>
              </w:rPr>
            </w:pPr>
            <w:r>
              <w:rPr>
                <w:sz w:val="20"/>
              </w:rPr>
              <w:t>14 文化艺术类</w:t>
            </w:r>
          </w:p>
        </w:tc>
        <w:tc>
          <w:tcPr>
            <w:tcW w:w="849" w:type="dxa"/>
          </w:tcPr>
          <w:p>
            <w:pPr>
              <w:pStyle w:val="14"/>
              <w:rPr>
                <w:rFonts w:ascii="Times New Roman"/>
                <w:sz w:val="20"/>
              </w:rPr>
            </w:pPr>
          </w:p>
          <w:p>
            <w:pPr>
              <w:pStyle w:val="14"/>
              <w:spacing w:before="7"/>
              <w:rPr>
                <w:rFonts w:ascii="Times New Roman"/>
                <w:sz w:val="26"/>
              </w:rPr>
            </w:pPr>
          </w:p>
          <w:p>
            <w:pPr>
              <w:pStyle w:val="14"/>
              <w:ind w:left="104" w:right="93"/>
              <w:jc w:val="center"/>
              <w:rPr>
                <w:sz w:val="20"/>
              </w:rPr>
            </w:pPr>
            <w:r>
              <w:rPr>
                <w:sz w:val="20"/>
              </w:rPr>
              <w:t>142600</w:t>
            </w:r>
          </w:p>
        </w:tc>
        <w:tc>
          <w:tcPr>
            <w:tcW w:w="1318" w:type="dxa"/>
          </w:tcPr>
          <w:p>
            <w:pPr>
              <w:pStyle w:val="14"/>
              <w:rPr>
                <w:rFonts w:ascii="Times New Roman"/>
                <w:sz w:val="20"/>
              </w:rPr>
            </w:pPr>
          </w:p>
          <w:p>
            <w:pPr>
              <w:pStyle w:val="14"/>
              <w:spacing w:before="177" w:line="242" w:lineRule="auto"/>
              <w:ind w:left="57" w:right="47"/>
              <w:rPr>
                <w:sz w:val="20"/>
              </w:rPr>
            </w:pPr>
            <w:r>
              <w:rPr>
                <w:sz w:val="20"/>
              </w:rPr>
              <w:t>皮革制品造型设计</w:t>
            </w:r>
          </w:p>
        </w:tc>
        <w:tc>
          <w:tcPr>
            <w:tcW w:w="2117" w:type="dxa"/>
          </w:tcPr>
          <w:p>
            <w:pPr>
              <w:pStyle w:val="14"/>
              <w:spacing w:before="147" w:line="242" w:lineRule="auto"/>
              <w:ind w:left="58" w:right="245"/>
              <w:rPr>
                <w:sz w:val="20"/>
              </w:rPr>
            </w:pPr>
            <w:r>
              <w:rPr>
                <w:sz w:val="20"/>
              </w:rPr>
              <w:t>皮革服装设计与工艺皮鞋设计与工艺</w:t>
            </w:r>
          </w:p>
          <w:p>
            <w:pPr>
              <w:pStyle w:val="14"/>
              <w:spacing w:before="1" w:line="242" w:lineRule="auto"/>
              <w:ind w:left="58" w:right="446"/>
              <w:rPr>
                <w:sz w:val="20"/>
              </w:rPr>
            </w:pPr>
            <w:r>
              <w:rPr>
                <w:sz w:val="20"/>
              </w:rPr>
              <w:t xml:space="preserve">皮具设计与工艺 </w:t>
            </w:r>
            <w:r>
              <w:rPr>
                <w:spacing w:val="-3"/>
                <w:sz w:val="20"/>
              </w:rPr>
              <w:t>皮饰品设计与工艺</w:t>
            </w:r>
          </w:p>
        </w:tc>
        <w:tc>
          <w:tcPr>
            <w:tcW w:w="3011" w:type="dxa"/>
          </w:tcPr>
          <w:p>
            <w:pPr>
              <w:pStyle w:val="14"/>
              <w:spacing w:before="147"/>
              <w:ind w:left="59"/>
              <w:rPr>
                <w:sz w:val="20"/>
              </w:rPr>
            </w:pPr>
            <w:r>
              <w:rPr>
                <w:sz w:val="20"/>
              </w:rPr>
              <w:t>6-11-02-01 制鞋工</w:t>
            </w:r>
          </w:p>
          <w:p>
            <w:pPr>
              <w:pStyle w:val="14"/>
              <w:spacing w:before="3"/>
              <w:ind w:left="59"/>
              <w:rPr>
                <w:sz w:val="20"/>
              </w:rPr>
            </w:pPr>
            <w:r>
              <w:rPr>
                <w:sz w:val="20"/>
              </w:rPr>
              <w:t>皮革护理员</w:t>
            </w:r>
          </w:p>
          <w:p>
            <w:pPr>
              <w:pStyle w:val="14"/>
              <w:spacing w:before="3" w:line="242" w:lineRule="auto"/>
              <w:ind w:left="59" w:right="526"/>
              <w:rPr>
                <w:sz w:val="20"/>
              </w:rPr>
            </w:pPr>
            <w:r>
              <w:rPr>
                <w:sz w:val="20"/>
              </w:rPr>
              <w:t>X2-10-07-23 色彩搭配师☆ X2-10-07-20 皮具设计师☆</w:t>
            </w:r>
          </w:p>
        </w:tc>
        <w:tc>
          <w:tcPr>
            <w:tcW w:w="1794" w:type="dxa"/>
          </w:tcPr>
          <w:p>
            <w:pPr>
              <w:pStyle w:val="14"/>
              <w:rPr>
                <w:rFonts w:ascii="Times New Roman"/>
                <w:sz w:val="20"/>
              </w:rPr>
            </w:pPr>
          </w:p>
          <w:p>
            <w:pPr>
              <w:pStyle w:val="14"/>
              <w:spacing w:before="6"/>
              <w:rPr>
                <w:rFonts w:ascii="Times New Roman"/>
                <w:sz w:val="26"/>
              </w:rPr>
            </w:pPr>
          </w:p>
          <w:p>
            <w:pPr>
              <w:pStyle w:val="14"/>
              <w:spacing w:before="1"/>
              <w:ind w:left="60"/>
              <w:rPr>
                <w:sz w:val="20"/>
              </w:rPr>
            </w:pPr>
            <w:r>
              <w:rPr>
                <w:sz w:val="20"/>
              </w:rPr>
              <w:t>制鞋工</w:t>
            </w:r>
          </w:p>
        </w:tc>
        <w:tc>
          <w:tcPr>
            <w:tcW w:w="995" w:type="dxa"/>
          </w:tcPr>
          <w:p>
            <w:pPr>
              <w:pStyle w:val="14"/>
              <w:rPr>
                <w:rFonts w:ascii="Times New Roman"/>
                <w:sz w:val="20"/>
              </w:rPr>
            </w:pPr>
          </w:p>
          <w:p>
            <w:pPr>
              <w:pStyle w:val="14"/>
              <w:spacing w:before="6"/>
              <w:rPr>
                <w:rFonts w:ascii="Times New Roman"/>
                <w:sz w:val="26"/>
              </w:rPr>
            </w:pPr>
          </w:p>
          <w:p>
            <w:pPr>
              <w:pStyle w:val="14"/>
              <w:spacing w:before="1"/>
              <w:ind w:left="33" w:right="12"/>
              <w:jc w:val="center"/>
              <w:rPr>
                <w:sz w:val="20"/>
              </w:rPr>
            </w:pPr>
            <w:r>
              <w:rPr>
                <w:sz w:val="20"/>
              </w:rPr>
              <w:t>3 年</w:t>
            </w:r>
          </w:p>
        </w:tc>
        <w:tc>
          <w:tcPr>
            <w:tcW w:w="2915" w:type="dxa"/>
          </w:tcPr>
          <w:p>
            <w:pPr>
              <w:pStyle w:val="14"/>
              <w:rPr>
                <w:rFonts w:ascii="Times New Roman"/>
                <w:sz w:val="24"/>
              </w:rPr>
            </w:pPr>
          </w:p>
          <w:p>
            <w:pPr>
              <w:pStyle w:val="14"/>
              <w:spacing w:line="242" w:lineRule="auto"/>
              <w:ind w:left="563" w:right="938" w:hanging="501"/>
              <w:rPr>
                <w:sz w:val="20"/>
              </w:rPr>
            </w:pPr>
            <w:r>
              <w:rPr>
                <w:sz w:val="20"/>
              </w:rPr>
              <w:t>高职：产品造型设计鞋类设计与工艺</w:t>
            </w:r>
          </w:p>
          <w:p>
            <w:pPr>
              <w:pStyle w:val="14"/>
              <w:spacing w:before="1"/>
              <w:ind w:left="63"/>
              <w:rPr>
                <w:sz w:val="20"/>
              </w:rPr>
            </w:pPr>
            <w:r>
              <w:rPr>
                <w:sz w:val="20"/>
              </w:rPr>
              <w:t>本科：艺术设计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20"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2"/>
              <w:rPr>
                <w:rFonts w:ascii="Times New Roman"/>
                <w:sz w:val="20"/>
              </w:rPr>
            </w:pPr>
          </w:p>
          <w:p>
            <w:pPr>
              <w:pStyle w:val="14"/>
              <w:spacing w:line="244" w:lineRule="auto"/>
              <w:ind w:left="56" w:right="178"/>
              <w:rPr>
                <w:sz w:val="20"/>
              </w:rPr>
            </w:pPr>
            <w:r>
              <w:rPr>
                <w:sz w:val="20"/>
              </w:rPr>
              <w:t>14 文化艺术类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1"/>
              <w:ind w:left="104" w:right="93"/>
              <w:jc w:val="center"/>
              <w:rPr>
                <w:sz w:val="20"/>
              </w:rPr>
            </w:pPr>
            <w:r>
              <w:rPr>
                <w:sz w:val="20"/>
              </w:rPr>
              <w:t>142700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2"/>
              <w:rPr>
                <w:rFonts w:ascii="Times New Roman"/>
                <w:sz w:val="20"/>
              </w:rPr>
            </w:pPr>
          </w:p>
          <w:p>
            <w:pPr>
              <w:pStyle w:val="14"/>
              <w:spacing w:line="244" w:lineRule="auto"/>
              <w:ind w:left="57" w:right="47"/>
              <w:rPr>
                <w:sz w:val="20"/>
              </w:rPr>
            </w:pPr>
            <w:r>
              <w:rPr>
                <w:sz w:val="20"/>
              </w:rPr>
              <w:t>珠宝玉石加工与营销</w:t>
            </w:r>
          </w:p>
        </w:tc>
        <w:tc>
          <w:tcPr>
            <w:tcW w:w="2117"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0"/>
              <w:rPr>
                <w:rFonts w:ascii="Times New Roman"/>
                <w:sz w:val="28"/>
              </w:rPr>
            </w:pPr>
          </w:p>
          <w:p>
            <w:pPr>
              <w:pStyle w:val="14"/>
              <w:spacing w:line="242" w:lineRule="auto"/>
              <w:ind w:left="58" w:right="845"/>
              <w:rPr>
                <w:sz w:val="20"/>
              </w:rPr>
            </w:pPr>
            <w:r>
              <w:rPr>
                <w:spacing w:val="-3"/>
                <w:sz w:val="20"/>
              </w:rPr>
              <w:t>宝石加工工艺</w:t>
            </w:r>
            <w:r>
              <w:rPr>
                <w:sz w:val="20"/>
              </w:rPr>
              <w:t>玉雕工艺</w:t>
            </w:r>
          </w:p>
          <w:p>
            <w:pPr>
              <w:pStyle w:val="14"/>
              <w:spacing w:before="2"/>
              <w:ind w:left="58"/>
              <w:rPr>
                <w:sz w:val="20"/>
              </w:rPr>
            </w:pPr>
            <w:r>
              <w:rPr>
                <w:sz w:val="20"/>
              </w:rPr>
              <w:t>宝石营销</w:t>
            </w:r>
          </w:p>
        </w:tc>
        <w:tc>
          <w:tcPr>
            <w:tcW w:w="3011" w:type="dxa"/>
          </w:tcPr>
          <w:p>
            <w:pPr>
              <w:pStyle w:val="14"/>
              <w:numPr>
                <w:ilvl w:val="3"/>
                <w:numId w:val="168"/>
              </w:numPr>
              <w:tabs>
                <w:tab w:val="left" w:pos="1109"/>
              </w:tabs>
              <w:spacing w:before="115" w:after="0" w:line="240" w:lineRule="auto"/>
              <w:ind w:left="1108" w:right="0" w:hanging="1050"/>
              <w:jc w:val="left"/>
              <w:rPr>
                <w:sz w:val="20"/>
              </w:rPr>
            </w:pPr>
            <w:r>
              <w:rPr>
                <w:sz w:val="20"/>
              </w:rPr>
              <w:t>宝石琢磨工</w:t>
            </w:r>
          </w:p>
          <w:p>
            <w:pPr>
              <w:pStyle w:val="14"/>
              <w:numPr>
                <w:ilvl w:val="3"/>
                <w:numId w:val="168"/>
              </w:numPr>
              <w:tabs>
                <w:tab w:val="left" w:pos="1110"/>
              </w:tabs>
              <w:spacing w:before="2" w:after="0" w:line="242" w:lineRule="auto"/>
              <w:ind w:left="59" w:right="88" w:firstLine="0"/>
              <w:jc w:val="left"/>
              <w:rPr>
                <w:sz w:val="20"/>
              </w:rPr>
            </w:pPr>
            <w:r>
              <w:rPr>
                <w:spacing w:val="-1"/>
                <w:sz w:val="20"/>
              </w:rPr>
              <w:t>贵金属首饰手工制作工</w:t>
            </w:r>
          </w:p>
          <w:p>
            <w:pPr>
              <w:pStyle w:val="14"/>
              <w:numPr>
                <w:ilvl w:val="3"/>
                <w:numId w:val="168"/>
              </w:numPr>
              <w:tabs>
                <w:tab w:val="left" w:pos="1110"/>
              </w:tabs>
              <w:spacing w:before="1" w:after="0" w:line="240" w:lineRule="auto"/>
              <w:ind w:left="1109" w:right="0" w:hanging="1051"/>
              <w:jc w:val="left"/>
              <w:rPr>
                <w:sz w:val="20"/>
              </w:rPr>
            </w:pPr>
            <w:r>
              <w:rPr>
                <w:spacing w:val="-2"/>
                <w:sz w:val="20"/>
              </w:rPr>
              <w:t>贵金属首饰机制工</w:t>
            </w:r>
          </w:p>
          <w:p>
            <w:pPr>
              <w:pStyle w:val="14"/>
              <w:spacing w:before="3"/>
              <w:ind w:left="59"/>
              <w:rPr>
                <w:sz w:val="20"/>
              </w:rPr>
            </w:pPr>
            <w:r>
              <w:rPr>
                <w:sz w:val="20"/>
              </w:rPr>
              <w:t>6-21-07-01 工艺品雕刻工</w:t>
            </w:r>
          </w:p>
          <w:p>
            <w:pPr>
              <w:pStyle w:val="14"/>
              <w:spacing w:before="4"/>
              <w:ind w:left="59"/>
              <w:rPr>
                <w:sz w:val="20"/>
              </w:rPr>
            </w:pPr>
            <w:r>
              <w:rPr>
                <w:sz w:val="20"/>
              </w:rPr>
              <w:t>6-04-99-04 人造宝石制造工</w:t>
            </w:r>
          </w:p>
          <w:p>
            <w:pPr>
              <w:pStyle w:val="14"/>
              <w:spacing w:before="3" w:line="242" w:lineRule="auto"/>
              <w:ind w:left="59" w:right="25"/>
              <w:rPr>
                <w:sz w:val="20"/>
              </w:rPr>
            </w:pPr>
            <w:r>
              <w:rPr>
                <w:sz w:val="20"/>
              </w:rPr>
              <w:t>6-26-01-35 贵金属首饰、钻石、宝玉石检验员</w:t>
            </w:r>
          </w:p>
          <w:p>
            <w:pPr>
              <w:pStyle w:val="14"/>
              <w:spacing w:before="1" w:line="242" w:lineRule="auto"/>
              <w:ind w:left="59" w:right="126"/>
              <w:rPr>
                <w:sz w:val="20"/>
              </w:rPr>
            </w:pPr>
            <w:r>
              <w:rPr>
                <w:sz w:val="20"/>
              </w:rPr>
              <w:t>4-01-01-01 珠宝首饰营业员X2-10-07-11 首饰设计制作师☆</w:t>
            </w:r>
          </w:p>
        </w:tc>
        <w:tc>
          <w:tcPr>
            <w:tcW w:w="1794" w:type="dxa"/>
          </w:tcPr>
          <w:p>
            <w:pPr>
              <w:pStyle w:val="14"/>
              <w:spacing w:before="2"/>
              <w:rPr>
                <w:rFonts w:ascii="Times New Roman"/>
                <w:sz w:val="21"/>
              </w:rPr>
            </w:pPr>
          </w:p>
          <w:p>
            <w:pPr>
              <w:pStyle w:val="14"/>
              <w:ind w:left="60"/>
              <w:rPr>
                <w:sz w:val="20"/>
              </w:rPr>
            </w:pPr>
            <w:r>
              <w:rPr>
                <w:sz w:val="20"/>
              </w:rPr>
              <w:t>宝石琢磨工</w:t>
            </w:r>
          </w:p>
          <w:p>
            <w:pPr>
              <w:pStyle w:val="14"/>
              <w:spacing w:before="3" w:line="242" w:lineRule="auto"/>
              <w:ind w:left="60" w:right="121"/>
              <w:rPr>
                <w:sz w:val="20"/>
              </w:rPr>
            </w:pPr>
            <w:r>
              <w:rPr>
                <w:sz w:val="20"/>
              </w:rPr>
              <w:t>贵金属首饰手工制作工</w:t>
            </w:r>
          </w:p>
          <w:p>
            <w:pPr>
              <w:pStyle w:val="14"/>
              <w:spacing w:line="242" w:lineRule="auto"/>
              <w:ind w:left="60" w:right="121"/>
              <w:rPr>
                <w:sz w:val="20"/>
              </w:rPr>
            </w:pPr>
            <w:r>
              <w:rPr>
                <w:spacing w:val="-3"/>
                <w:sz w:val="20"/>
              </w:rPr>
              <w:t>贵金属首饰机制工</w:t>
            </w:r>
            <w:r>
              <w:rPr>
                <w:sz w:val="20"/>
              </w:rPr>
              <w:t>工艺品雕刻工</w:t>
            </w:r>
          </w:p>
          <w:p>
            <w:pPr>
              <w:pStyle w:val="14"/>
              <w:spacing w:before="2" w:line="242" w:lineRule="auto"/>
              <w:ind w:left="60" w:right="140"/>
              <w:rPr>
                <w:sz w:val="20"/>
              </w:rPr>
            </w:pPr>
            <w:r>
              <w:rPr>
                <w:sz w:val="20"/>
              </w:rPr>
              <w:t>人造宝石制作工</w:t>
            </w:r>
            <w:r>
              <w:rPr>
                <w:spacing w:val="-6"/>
                <w:sz w:val="20"/>
              </w:rPr>
              <w:t>贵金属首饰、钻石</w:t>
            </w:r>
            <w:r>
              <w:rPr>
                <w:sz w:val="20"/>
              </w:rPr>
              <w:t>宝玉石检验员</w:t>
            </w:r>
          </w:p>
          <w:p>
            <w:pPr>
              <w:pStyle w:val="14"/>
              <w:spacing w:before="1"/>
              <w:ind w:left="60"/>
              <w:rPr>
                <w:sz w:val="20"/>
              </w:rPr>
            </w:pPr>
            <w:r>
              <w:rPr>
                <w:sz w:val="20"/>
              </w:rPr>
              <w:t>珠宝首饰营业员</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0"/>
              <w:ind w:left="327"/>
              <w:rPr>
                <w:sz w:val="20"/>
              </w:rPr>
            </w:pPr>
            <w:r>
              <w:rPr>
                <w:sz w:val="20"/>
              </w:rPr>
              <w:t>3 年</w:t>
            </w:r>
          </w:p>
          <w:p>
            <w:pPr>
              <w:pStyle w:val="14"/>
              <w:spacing w:before="10"/>
              <w:rPr>
                <w:rFonts w:ascii="Times New Roman"/>
                <w:sz w:val="22"/>
              </w:rPr>
            </w:pPr>
          </w:p>
          <w:p>
            <w:pPr>
              <w:pStyle w:val="14"/>
              <w:ind w:left="-153"/>
              <w:rPr>
                <w:sz w:val="20"/>
              </w:rPr>
            </w:pPr>
            <w:r>
              <w:rPr>
                <w:w w:val="100"/>
                <w:sz w:val="20"/>
              </w:rPr>
              <w:t>、</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0"/>
              <w:ind w:left="63"/>
              <w:rPr>
                <w:sz w:val="20"/>
              </w:rPr>
            </w:pPr>
            <w:r>
              <w:rPr>
                <w:sz w:val="20"/>
              </w:rPr>
              <w:t>高职：珠宝首饰工艺及鉴定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95"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5"/>
              <w:rPr>
                <w:rFonts w:ascii="Times New Roman"/>
                <w:sz w:val="23"/>
              </w:rPr>
            </w:pPr>
          </w:p>
          <w:p>
            <w:pPr>
              <w:pStyle w:val="14"/>
              <w:spacing w:line="244" w:lineRule="auto"/>
              <w:ind w:left="56" w:right="178"/>
              <w:rPr>
                <w:sz w:val="20"/>
              </w:rPr>
            </w:pPr>
            <w:r>
              <w:rPr>
                <w:sz w:val="20"/>
              </w:rPr>
              <w:t>14 文化艺术类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69"/>
              <w:ind w:left="104" w:right="93"/>
              <w:jc w:val="center"/>
              <w:rPr>
                <w:sz w:val="20"/>
              </w:rPr>
            </w:pPr>
            <w:r>
              <w:rPr>
                <w:sz w:val="20"/>
              </w:rPr>
              <w:t>142800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69"/>
              <w:ind w:left="35" w:right="28"/>
              <w:jc w:val="center"/>
              <w:rPr>
                <w:sz w:val="20"/>
              </w:rPr>
            </w:pPr>
            <w:r>
              <w:rPr>
                <w:sz w:val="20"/>
              </w:rPr>
              <w:t>民间传统工艺</w:t>
            </w:r>
          </w:p>
        </w:tc>
        <w:tc>
          <w:tcPr>
            <w:tcW w:w="2117"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40" w:line="242" w:lineRule="auto"/>
              <w:ind w:left="58" w:right="1646"/>
              <w:jc w:val="both"/>
              <w:rPr>
                <w:sz w:val="20"/>
              </w:rPr>
            </w:pPr>
            <w:r>
              <w:rPr>
                <w:sz w:val="20"/>
              </w:rPr>
              <w:t>雕塑织绣装饰</w:t>
            </w:r>
          </w:p>
        </w:tc>
        <w:tc>
          <w:tcPr>
            <w:tcW w:w="3011" w:type="dxa"/>
          </w:tcPr>
          <w:p>
            <w:pPr>
              <w:pStyle w:val="14"/>
              <w:spacing w:before="152"/>
              <w:ind w:left="59"/>
              <w:rPr>
                <w:sz w:val="20"/>
              </w:rPr>
            </w:pPr>
            <w:r>
              <w:rPr>
                <w:sz w:val="20"/>
              </w:rPr>
              <w:t>6-21-06-01 景泰蓝制作工</w:t>
            </w:r>
          </w:p>
          <w:p>
            <w:pPr>
              <w:pStyle w:val="14"/>
              <w:spacing w:before="3"/>
              <w:ind w:left="59"/>
              <w:rPr>
                <w:sz w:val="20"/>
              </w:rPr>
            </w:pPr>
            <w:r>
              <w:rPr>
                <w:sz w:val="20"/>
              </w:rPr>
              <w:t>6-21-08-01 装饰美工</w:t>
            </w:r>
          </w:p>
          <w:p>
            <w:pPr>
              <w:pStyle w:val="14"/>
              <w:spacing w:before="3"/>
              <w:ind w:left="59"/>
              <w:rPr>
                <w:sz w:val="20"/>
              </w:rPr>
            </w:pPr>
            <w:r>
              <w:rPr>
                <w:sz w:val="20"/>
              </w:rPr>
              <w:t>6-21-07-01 工艺品雕刻工</w:t>
            </w:r>
          </w:p>
          <w:p>
            <w:pPr>
              <w:pStyle w:val="14"/>
              <w:numPr>
                <w:ilvl w:val="3"/>
                <w:numId w:val="169"/>
              </w:numPr>
              <w:tabs>
                <w:tab w:val="left" w:pos="1110"/>
              </w:tabs>
              <w:spacing w:before="3" w:after="0" w:line="240" w:lineRule="auto"/>
              <w:ind w:left="1109" w:right="0" w:hanging="1051"/>
              <w:jc w:val="left"/>
              <w:rPr>
                <w:sz w:val="20"/>
              </w:rPr>
            </w:pPr>
            <w:r>
              <w:rPr>
                <w:sz w:val="20"/>
              </w:rPr>
              <w:t>机绣工</w:t>
            </w:r>
          </w:p>
          <w:p>
            <w:pPr>
              <w:pStyle w:val="14"/>
              <w:numPr>
                <w:ilvl w:val="3"/>
                <w:numId w:val="169"/>
              </w:numPr>
              <w:tabs>
                <w:tab w:val="left" w:pos="1109"/>
              </w:tabs>
              <w:spacing w:before="2" w:after="0" w:line="240" w:lineRule="auto"/>
              <w:ind w:left="1108" w:right="0" w:hanging="1050"/>
              <w:jc w:val="left"/>
              <w:rPr>
                <w:sz w:val="20"/>
              </w:rPr>
            </w:pPr>
            <w:r>
              <w:rPr>
                <w:spacing w:val="-1"/>
                <w:sz w:val="20"/>
              </w:rPr>
              <w:t>手绣制作工</w:t>
            </w:r>
          </w:p>
          <w:p>
            <w:pPr>
              <w:pStyle w:val="14"/>
              <w:numPr>
                <w:ilvl w:val="3"/>
                <w:numId w:val="169"/>
              </w:numPr>
              <w:tabs>
                <w:tab w:val="left" w:pos="1109"/>
              </w:tabs>
              <w:spacing w:before="5" w:after="0" w:line="240" w:lineRule="auto"/>
              <w:ind w:left="1108" w:right="0" w:hanging="1050"/>
              <w:jc w:val="left"/>
              <w:rPr>
                <w:sz w:val="20"/>
              </w:rPr>
            </w:pPr>
            <w:r>
              <w:rPr>
                <w:spacing w:val="-1"/>
                <w:sz w:val="20"/>
              </w:rPr>
              <w:t>抽纱挑编工</w:t>
            </w:r>
          </w:p>
          <w:p>
            <w:pPr>
              <w:pStyle w:val="14"/>
              <w:spacing w:before="2"/>
              <w:ind w:left="59"/>
              <w:rPr>
                <w:sz w:val="20"/>
              </w:rPr>
            </w:pPr>
            <w:r>
              <w:rPr>
                <w:sz w:val="20"/>
              </w:rPr>
              <w:t>6-21-06-02</w:t>
            </w:r>
            <w:r>
              <w:rPr>
                <w:spacing w:val="-10"/>
                <w:sz w:val="20"/>
              </w:rPr>
              <w:t xml:space="preserve"> 金属摆件工</w:t>
            </w:r>
          </w:p>
          <w:p>
            <w:pPr>
              <w:pStyle w:val="14"/>
              <w:numPr>
                <w:ilvl w:val="3"/>
                <w:numId w:val="170"/>
              </w:numPr>
              <w:tabs>
                <w:tab w:val="left" w:pos="1110"/>
              </w:tabs>
              <w:spacing w:before="3" w:after="0" w:line="240" w:lineRule="auto"/>
              <w:ind w:left="1109" w:right="0" w:hanging="1051"/>
              <w:jc w:val="left"/>
              <w:rPr>
                <w:sz w:val="20"/>
              </w:rPr>
            </w:pPr>
            <w:r>
              <w:rPr>
                <w:spacing w:val="-2"/>
                <w:sz w:val="20"/>
              </w:rPr>
              <w:t>民间工艺品制作工</w:t>
            </w:r>
          </w:p>
          <w:p>
            <w:pPr>
              <w:pStyle w:val="14"/>
              <w:numPr>
                <w:ilvl w:val="3"/>
                <w:numId w:val="170"/>
              </w:numPr>
              <w:tabs>
                <w:tab w:val="left" w:pos="1110"/>
              </w:tabs>
              <w:spacing w:before="3" w:after="0" w:line="240" w:lineRule="auto"/>
              <w:ind w:left="1109" w:right="0" w:hanging="1051"/>
              <w:jc w:val="left"/>
              <w:rPr>
                <w:sz w:val="20"/>
              </w:rPr>
            </w:pPr>
            <w:r>
              <w:rPr>
                <w:spacing w:val="-2"/>
                <w:sz w:val="20"/>
              </w:rPr>
              <w:t>人造花制作工</w:t>
            </w:r>
          </w:p>
          <w:p>
            <w:pPr>
              <w:pStyle w:val="14"/>
              <w:numPr>
                <w:ilvl w:val="3"/>
                <w:numId w:val="170"/>
              </w:numPr>
              <w:tabs>
                <w:tab w:val="left" w:pos="1110"/>
              </w:tabs>
              <w:spacing w:before="3" w:after="0" w:line="240" w:lineRule="auto"/>
              <w:ind w:left="1109" w:right="0" w:hanging="1051"/>
              <w:jc w:val="left"/>
              <w:rPr>
                <w:sz w:val="20"/>
              </w:rPr>
            </w:pPr>
            <w:r>
              <w:rPr>
                <w:spacing w:val="-2"/>
                <w:sz w:val="20"/>
              </w:rPr>
              <w:t>工艺画制作工</w:t>
            </w:r>
          </w:p>
        </w:tc>
        <w:tc>
          <w:tcPr>
            <w:tcW w:w="1794"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9" w:line="242" w:lineRule="auto"/>
              <w:ind w:left="60" w:right="520"/>
              <w:rPr>
                <w:sz w:val="20"/>
              </w:rPr>
            </w:pPr>
            <w:r>
              <w:rPr>
                <w:sz w:val="20"/>
              </w:rPr>
              <w:t>景泰蓝制作工装饰美工</w:t>
            </w:r>
          </w:p>
          <w:p>
            <w:pPr>
              <w:pStyle w:val="14"/>
              <w:spacing w:before="1"/>
              <w:ind w:left="60"/>
              <w:rPr>
                <w:sz w:val="20"/>
              </w:rPr>
            </w:pPr>
            <w:r>
              <w:rPr>
                <w:sz w:val="20"/>
              </w:rPr>
              <w:t>工艺品雕刻工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68"/>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9"/>
              <w:ind w:left="63"/>
              <w:rPr>
                <w:sz w:val="20"/>
              </w:rPr>
            </w:pPr>
            <w:r>
              <w:rPr>
                <w:sz w:val="20"/>
              </w:rPr>
              <w:t>高职：雕塑艺术设计</w:t>
            </w:r>
          </w:p>
          <w:p>
            <w:pPr>
              <w:pStyle w:val="14"/>
              <w:spacing w:before="2" w:line="244" w:lineRule="auto"/>
              <w:ind w:left="63" w:right="1039" w:firstLine="601"/>
              <w:rPr>
                <w:sz w:val="20"/>
              </w:rPr>
            </w:pPr>
            <w:r>
              <w:rPr>
                <w:sz w:val="20"/>
              </w:rPr>
              <w:t>装饰艺术设计本科：艺术设计</w:t>
            </w:r>
          </w:p>
        </w:tc>
      </w:tr>
    </w:tbl>
    <w:p>
      <w:pPr>
        <w:spacing w:after="0" w:line="244" w:lineRule="auto"/>
        <w:rPr>
          <w:sz w:val="20"/>
        </w:rPr>
        <w:sectPr>
          <w:footerReference r:id="rId73" w:type="default"/>
          <w:pgSz w:w="16840" w:h="11910" w:orient="landscape"/>
          <w:pgMar w:top="1100" w:right="1220" w:bottom="280" w:left="1220" w:header="0" w:footer="0" w:gutter="0"/>
        </w:sectPr>
      </w:pPr>
    </w:p>
    <w:p>
      <w:pPr>
        <w:pStyle w:val="8"/>
        <w:spacing w:before="2"/>
        <w:rPr>
          <w:rFonts w:ascii="Times New Roman"/>
          <w:sz w:val="29"/>
        </w:rPr>
      </w:pPr>
      <w:r>
        <w:pict>
          <v:shape id="_x0000_s1130" o:spid="_x0000_s1130" o:spt="202" type="#_x0000_t202" style="position:absolute;left:0pt;margin-left:42.2pt;margin-top:274.1pt;height:47pt;width:12pt;mso-position-horizontal-relative:page;mso-position-vertical-relative:page;z-index:251732992;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252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73"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19"/>
              </w:rPr>
            </w:pPr>
          </w:p>
          <w:p>
            <w:pPr>
              <w:pStyle w:val="14"/>
              <w:spacing w:before="1" w:line="242" w:lineRule="auto"/>
              <w:ind w:left="56" w:right="178"/>
              <w:rPr>
                <w:sz w:val="20"/>
              </w:rPr>
            </w:pPr>
            <w:r>
              <w:rPr>
                <w:sz w:val="20"/>
              </w:rPr>
              <w:t>14 文化艺术类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19"/>
              <w:ind w:left="104" w:right="93"/>
              <w:jc w:val="center"/>
              <w:rPr>
                <w:sz w:val="20"/>
              </w:rPr>
            </w:pPr>
            <w:r>
              <w:rPr>
                <w:sz w:val="20"/>
              </w:rPr>
              <w:t>142900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19"/>
              </w:rPr>
            </w:pPr>
          </w:p>
          <w:p>
            <w:pPr>
              <w:pStyle w:val="14"/>
              <w:spacing w:line="242" w:lineRule="auto"/>
              <w:ind w:left="57" w:right="41"/>
              <w:rPr>
                <w:sz w:val="20"/>
              </w:rPr>
            </w:pPr>
            <w:r>
              <w:rPr>
                <w:sz w:val="20"/>
              </w:rPr>
              <w:t>民族音乐与舞蹈</w:t>
            </w:r>
          </w:p>
        </w:tc>
        <w:tc>
          <w:tcPr>
            <w:tcW w:w="2117" w:type="dxa"/>
          </w:tcPr>
          <w:p>
            <w:pPr>
              <w:pStyle w:val="14"/>
              <w:rPr>
                <w:rFonts w:ascii="Times New Roman"/>
                <w:sz w:val="20"/>
              </w:rPr>
            </w:pPr>
          </w:p>
          <w:p>
            <w:pPr>
              <w:pStyle w:val="14"/>
              <w:spacing w:before="9"/>
              <w:rPr>
                <w:rFonts w:ascii="Times New Roman"/>
                <w:sz w:val="27"/>
              </w:rPr>
            </w:pPr>
          </w:p>
          <w:p>
            <w:pPr>
              <w:pStyle w:val="14"/>
              <w:spacing w:line="242" w:lineRule="auto"/>
              <w:ind w:left="58" w:right="845"/>
              <w:jc w:val="both"/>
              <w:rPr>
                <w:sz w:val="20"/>
              </w:rPr>
            </w:pPr>
            <w:r>
              <w:rPr>
                <w:sz w:val="20"/>
              </w:rPr>
              <w:t>民族音乐表演民族舞蹈表演民族歌舞表演</w:t>
            </w:r>
          </w:p>
        </w:tc>
        <w:tc>
          <w:tcPr>
            <w:tcW w:w="3011" w:type="dxa"/>
          </w:tcPr>
          <w:p>
            <w:pPr>
              <w:pStyle w:val="14"/>
              <w:spacing w:before="2"/>
              <w:rPr>
                <w:rFonts w:ascii="Times New Roman"/>
                <w:sz w:val="25"/>
              </w:rPr>
            </w:pPr>
          </w:p>
          <w:p>
            <w:pPr>
              <w:pStyle w:val="14"/>
              <w:ind w:left="59"/>
              <w:rPr>
                <w:sz w:val="20"/>
              </w:rPr>
            </w:pPr>
            <w:r>
              <w:rPr>
                <w:sz w:val="20"/>
              </w:rPr>
              <w:t>2-10-03-06</w:t>
            </w:r>
            <w:r>
              <w:rPr>
                <w:spacing w:val="-13"/>
                <w:sz w:val="20"/>
              </w:rPr>
              <w:t xml:space="preserve"> 歌唱演员</w:t>
            </w:r>
          </w:p>
          <w:p>
            <w:pPr>
              <w:pStyle w:val="14"/>
              <w:spacing w:before="3"/>
              <w:ind w:left="59"/>
              <w:rPr>
                <w:sz w:val="20"/>
              </w:rPr>
            </w:pPr>
            <w:r>
              <w:rPr>
                <w:sz w:val="20"/>
              </w:rPr>
              <w:t>2-10-03-03</w:t>
            </w:r>
            <w:r>
              <w:rPr>
                <w:spacing w:val="-13"/>
                <w:sz w:val="20"/>
              </w:rPr>
              <w:t xml:space="preserve"> 舞蹈演员</w:t>
            </w:r>
          </w:p>
          <w:p>
            <w:pPr>
              <w:pStyle w:val="14"/>
              <w:numPr>
                <w:ilvl w:val="3"/>
                <w:numId w:val="171"/>
              </w:numPr>
              <w:tabs>
                <w:tab w:val="left" w:pos="1110"/>
              </w:tabs>
              <w:spacing w:before="3" w:after="0" w:line="240" w:lineRule="auto"/>
              <w:ind w:left="1109" w:right="0" w:hanging="1051"/>
              <w:jc w:val="left"/>
              <w:rPr>
                <w:sz w:val="20"/>
              </w:rPr>
            </w:pPr>
            <w:r>
              <w:rPr>
                <w:sz w:val="20"/>
              </w:rPr>
              <w:t>电影电视演员</w:t>
            </w:r>
          </w:p>
          <w:p>
            <w:pPr>
              <w:pStyle w:val="14"/>
              <w:numPr>
                <w:ilvl w:val="3"/>
                <w:numId w:val="171"/>
              </w:numPr>
              <w:tabs>
                <w:tab w:val="left" w:pos="1110"/>
              </w:tabs>
              <w:spacing w:before="3" w:after="0" w:line="240" w:lineRule="auto"/>
              <w:ind w:left="1109" w:right="0" w:hanging="1051"/>
              <w:jc w:val="left"/>
              <w:rPr>
                <w:sz w:val="20"/>
              </w:rPr>
            </w:pPr>
            <w:r>
              <w:rPr>
                <w:sz w:val="20"/>
              </w:rPr>
              <w:t>戏剧演员</w:t>
            </w:r>
          </w:p>
          <w:p>
            <w:pPr>
              <w:pStyle w:val="14"/>
              <w:spacing w:before="3"/>
              <w:ind w:left="59"/>
              <w:rPr>
                <w:sz w:val="20"/>
              </w:rPr>
            </w:pPr>
            <w:r>
              <w:rPr>
                <w:sz w:val="20"/>
              </w:rPr>
              <w:t>2-10-04-01 民族乐器演奏员</w:t>
            </w:r>
          </w:p>
        </w:tc>
        <w:tc>
          <w:tcPr>
            <w:tcW w:w="1794" w:type="dxa"/>
          </w:tcPr>
          <w:p>
            <w:pPr>
              <w:pStyle w:val="14"/>
              <w:rPr>
                <w:rFonts w:ascii="Times New Roman"/>
                <w:sz w:val="20"/>
              </w:rPr>
            </w:pPr>
          </w:p>
          <w:p>
            <w:pPr>
              <w:pStyle w:val="14"/>
              <w:spacing w:before="5"/>
              <w:rPr>
                <w:rFonts w:ascii="Times New Roman"/>
                <w:sz w:val="16"/>
              </w:rPr>
            </w:pPr>
          </w:p>
          <w:p>
            <w:pPr>
              <w:pStyle w:val="14"/>
              <w:spacing w:line="242" w:lineRule="auto"/>
              <w:ind w:left="60" w:right="920"/>
              <w:rPr>
                <w:sz w:val="20"/>
              </w:rPr>
            </w:pPr>
            <w:r>
              <w:rPr>
                <w:sz w:val="20"/>
              </w:rPr>
              <w:t>歌唱演员舞蹈演员</w:t>
            </w:r>
          </w:p>
          <w:p>
            <w:pPr>
              <w:pStyle w:val="14"/>
              <w:spacing w:before="1" w:line="242" w:lineRule="auto"/>
              <w:ind w:left="60" w:right="321"/>
              <w:rPr>
                <w:sz w:val="20"/>
              </w:rPr>
            </w:pPr>
            <w:r>
              <w:rPr>
                <w:sz w:val="20"/>
              </w:rPr>
              <w:t xml:space="preserve">电影电视演员 </w:t>
            </w:r>
            <w:r>
              <w:rPr>
                <w:spacing w:val="-3"/>
                <w:sz w:val="20"/>
              </w:rPr>
              <w:t>民族乐器演奏员</w:t>
            </w:r>
          </w:p>
        </w:tc>
        <w:tc>
          <w:tcPr>
            <w:tcW w:w="995" w:type="dxa"/>
          </w:tcPr>
          <w:p>
            <w:pPr>
              <w:pStyle w:val="14"/>
              <w:spacing w:before="2"/>
              <w:rPr>
                <w:rFonts w:ascii="Times New Roman"/>
                <w:sz w:val="25"/>
              </w:rPr>
            </w:pPr>
          </w:p>
          <w:p>
            <w:pPr>
              <w:pStyle w:val="14"/>
              <w:spacing w:line="242" w:lineRule="auto"/>
              <w:ind w:left="61" w:right="37" w:hanging="1"/>
              <w:jc w:val="center"/>
              <w:rPr>
                <w:sz w:val="20"/>
              </w:rPr>
            </w:pPr>
            <w:r>
              <w:rPr>
                <w:sz w:val="20"/>
              </w:rPr>
              <w:t xml:space="preserve">小学在校及毕业 </w:t>
            </w:r>
            <w:r>
              <w:rPr>
                <w:spacing w:val="-9"/>
                <w:sz w:val="20"/>
              </w:rPr>
              <w:t>生：</w:t>
            </w:r>
            <w:r>
              <w:rPr>
                <w:spacing w:val="-18"/>
                <w:sz w:val="20"/>
              </w:rPr>
              <w:t>6~7</w:t>
            </w:r>
            <w:r>
              <w:rPr>
                <w:spacing w:val="-31"/>
                <w:sz w:val="20"/>
              </w:rPr>
              <w:t xml:space="preserve"> 年</w:t>
            </w:r>
            <w:r>
              <w:rPr>
                <w:sz w:val="20"/>
              </w:rPr>
              <w:t>初中毕业生：3</w:t>
            </w:r>
            <w:r>
              <w:rPr>
                <w:spacing w:val="-26"/>
                <w:sz w:val="20"/>
              </w:rPr>
              <w:t xml:space="preserve"> 年</w:t>
            </w:r>
          </w:p>
        </w:tc>
        <w:tc>
          <w:tcPr>
            <w:tcW w:w="2915" w:type="dxa"/>
          </w:tcPr>
          <w:p>
            <w:pPr>
              <w:pStyle w:val="14"/>
              <w:spacing w:before="159"/>
              <w:ind w:right="1438"/>
              <w:jc w:val="right"/>
              <w:rPr>
                <w:sz w:val="20"/>
              </w:rPr>
            </w:pPr>
            <w:r>
              <w:rPr>
                <w:spacing w:val="-1"/>
                <w:sz w:val="20"/>
              </w:rPr>
              <w:t>高职：舞蹈表演</w:t>
            </w:r>
          </w:p>
          <w:p>
            <w:pPr>
              <w:pStyle w:val="14"/>
              <w:spacing w:before="3" w:line="242" w:lineRule="auto"/>
              <w:ind w:left="63" w:right="1438" w:firstLine="601"/>
              <w:jc w:val="right"/>
              <w:rPr>
                <w:sz w:val="20"/>
              </w:rPr>
            </w:pPr>
            <w:r>
              <w:rPr>
                <w:spacing w:val="-5"/>
                <w:sz w:val="20"/>
              </w:rPr>
              <w:t>音乐表演</w:t>
            </w:r>
            <w:r>
              <w:rPr>
                <w:spacing w:val="-3"/>
                <w:sz w:val="20"/>
              </w:rPr>
              <w:t>本科：音乐表演</w:t>
            </w:r>
          </w:p>
          <w:p>
            <w:pPr>
              <w:pStyle w:val="14"/>
              <w:spacing w:before="1" w:line="242" w:lineRule="auto"/>
              <w:ind w:left="664" w:right="1438"/>
              <w:rPr>
                <w:sz w:val="20"/>
              </w:rPr>
            </w:pPr>
            <w:r>
              <w:rPr>
                <w:sz w:val="20"/>
              </w:rPr>
              <w:t>舞 蹈 学 舞蹈编导音乐学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57" w:hRule="atLeast"/>
        </w:trPr>
        <w:tc>
          <w:tcPr>
            <w:tcW w:w="1148" w:type="dxa"/>
          </w:tcPr>
          <w:p>
            <w:pPr>
              <w:pStyle w:val="14"/>
              <w:rPr>
                <w:rFonts w:ascii="Times New Roman"/>
                <w:sz w:val="20"/>
              </w:rPr>
            </w:pPr>
          </w:p>
          <w:p>
            <w:pPr>
              <w:pStyle w:val="14"/>
              <w:spacing w:before="3"/>
              <w:rPr>
                <w:rFonts w:ascii="Times New Roman"/>
                <w:sz w:val="25"/>
              </w:rPr>
            </w:pPr>
          </w:p>
          <w:p>
            <w:pPr>
              <w:pStyle w:val="14"/>
              <w:spacing w:line="242" w:lineRule="auto"/>
              <w:ind w:left="56" w:right="178"/>
              <w:rPr>
                <w:sz w:val="20"/>
              </w:rPr>
            </w:pPr>
            <w:r>
              <w:rPr>
                <w:sz w:val="20"/>
              </w:rPr>
              <w:t>14 文化艺术类</w:t>
            </w:r>
          </w:p>
        </w:tc>
        <w:tc>
          <w:tcPr>
            <w:tcW w:w="849" w:type="dxa"/>
          </w:tcPr>
          <w:p>
            <w:pPr>
              <w:pStyle w:val="14"/>
              <w:rPr>
                <w:rFonts w:ascii="Times New Roman"/>
                <w:sz w:val="20"/>
              </w:rPr>
            </w:pPr>
          </w:p>
          <w:p>
            <w:pPr>
              <w:pStyle w:val="14"/>
              <w:rPr>
                <w:rFonts w:ascii="Times New Roman"/>
                <w:sz w:val="20"/>
              </w:rPr>
            </w:pPr>
          </w:p>
          <w:p>
            <w:pPr>
              <w:pStyle w:val="14"/>
              <w:spacing w:before="6"/>
              <w:rPr>
                <w:rFonts w:ascii="Times New Roman"/>
                <w:sz w:val="16"/>
              </w:rPr>
            </w:pPr>
          </w:p>
          <w:p>
            <w:pPr>
              <w:pStyle w:val="14"/>
              <w:ind w:left="104" w:right="93"/>
              <w:jc w:val="center"/>
              <w:rPr>
                <w:sz w:val="20"/>
              </w:rPr>
            </w:pPr>
            <w:r>
              <w:rPr>
                <w:sz w:val="20"/>
              </w:rPr>
              <w:t>143000</w:t>
            </w:r>
          </w:p>
        </w:tc>
        <w:tc>
          <w:tcPr>
            <w:tcW w:w="1318" w:type="dxa"/>
          </w:tcPr>
          <w:p>
            <w:pPr>
              <w:pStyle w:val="14"/>
              <w:rPr>
                <w:rFonts w:ascii="Times New Roman"/>
                <w:sz w:val="20"/>
              </w:rPr>
            </w:pPr>
          </w:p>
          <w:p>
            <w:pPr>
              <w:pStyle w:val="14"/>
              <w:rPr>
                <w:rFonts w:ascii="Times New Roman"/>
                <w:sz w:val="20"/>
              </w:rPr>
            </w:pPr>
          </w:p>
          <w:p>
            <w:pPr>
              <w:pStyle w:val="14"/>
              <w:spacing w:before="6"/>
              <w:rPr>
                <w:rFonts w:ascii="Times New Roman"/>
                <w:sz w:val="16"/>
              </w:rPr>
            </w:pPr>
          </w:p>
          <w:p>
            <w:pPr>
              <w:pStyle w:val="14"/>
              <w:ind w:left="57"/>
              <w:rPr>
                <w:sz w:val="20"/>
              </w:rPr>
            </w:pPr>
            <w:r>
              <w:rPr>
                <w:sz w:val="20"/>
              </w:rPr>
              <w:t>民族乐器修造</w:t>
            </w:r>
          </w:p>
        </w:tc>
        <w:tc>
          <w:tcPr>
            <w:tcW w:w="2117" w:type="dxa"/>
          </w:tcPr>
          <w:p>
            <w:pPr>
              <w:pStyle w:val="14"/>
              <w:rPr>
                <w:rFonts w:ascii="Times New Roman"/>
                <w:sz w:val="20"/>
              </w:rPr>
            </w:pPr>
          </w:p>
        </w:tc>
        <w:tc>
          <w:tcPr>
            <w:tcW w:w="3011" w:type="dxa"/>
          </w:tcPr>
          <w:p>
            <w:pPr>
              <w:pStyle w:val="14"/>
              <w:numPr>
                <w:ilvl w:val="3"/>
                <w:numId w:val="172"/>
              </w:numPr>
              <w:tabs>
                <w:tab w:val="left" w:pos="1109"/>
              </w:tabs>
              <w:spacing w:before="2" w:after="0" w:line="240" w:lineRule="auto"/>
              <w:ind w:left="1108" w:right="0" w:hanging="1050"/>
              <w:jc w:val="left"/>
              <w:rPr>
                <w:sz w:val="20"/>
              </w:rPr>
            </w:pPr>
            <w:r>
              <w:rPr>
                <w:spacing w:val="-2"/>
                <w:sz w:val="20"/>
              </w:rPr>
              <w:t>吹奏乐制作工</w:t>
            </w:r>
          </w:p>
          <w:p>
            <w:pPr>
              <w:pStyle w:val="14"/>
              <w:numPr>
                <w:ilvl w:val="3"/>
                <w:numId w:val="172"/>
              </w:numPr>
              <w:tabs>
                <w:tab w:val="left" w:pos="1109"/>
              </w:tabs>
              <w:spacing w:before="3" w:after="0" w:line="240" w:lineRule="auto"/>
              <w:ind w:left="1108" w:right="0" w:hanging="1050"/>
              <w:jc w:val="left"/>
              <w:rPr>
                <w:sz w:val="20"/>
              </w:rPr>
            </w:pPr>
            <w:r>
              <w:rPr>
                <w:spacing w:val="-2"/>
                <w:sz w:val="20"/>
              </w:rPr>
              <w:t>打击乐制作工</w:t>
            </w:r>
          </w:p>
          <w:p>
            <w:pPr>
              <w:pStyle w:val="14"/>
              <w:spacing w:before="3" w:line="242" w:lineRule="auto"/>
              <w:ind w:left="59" w:right="25"/>
              <w:rPr>
                <w:sz w:val="20"/>
              </w:rPr>
            </w:pPr>
            <w:r>
              <w:rPr>
                <w:sz w:val="20"/>
              </w:rPr>
              <w:t>6-22-03-04 民族拉弦、弹拨乐器制作工</w:t>
            </w:r>
          </w:p>
          <w:p>
            <w:pPr>
              <w:pStyle w:val="14"/>
              <w:ind w:left="59"/>
              <w:rPr>
                <w:sz w:val="20"/>
              </w:rPr>
            </w:pPr>
            <w:r>
              <w:rPr>
                <w:sz w:val="20"/>
              </w:rPr>
              <w:t>6-22-03-03 管乐器制作工</w:t>
            </w:r>
          </w:p>
          <w:p>
            <w:pPr>
              <w:pStyle w:val="14"/>
              <w:spacing w:before="4" w:line="238" w:lineRule="exact"/>
              <w:ind w:left="59"/>
              <w:rPr>
                <w:sz w:val="20"/>
              </w:rPr>
            </w:pPr>
            <w:r>
              <w:rPr>
                <w:sz w:val="20"/>
              </w:rPr>
              <w:t>4-07-10-05 乐器维修工</w:t>
            </w:r>
          </w:p>
        </w:tc>
        <w:tc>
          <w:tcPr>
            <w:tcW w:w="1794" w:type="dxa"/>
          </w:tcPr>
          <w:p>
            <w:pPr>
              <w:pStyle w:val="14"/>
              <w:rPr>
                <w:rFonts w:ascii="Times New Roman"/>
                <w:sz w:val="20"/>
              </w:rPr>
            </w:pPr>
          </w:p>
          <w:p>
            <w:pPr>
              <w:pStyle w:val="14"/>
              <w:spacing w:before="160" w:line="242" w:lineRule="auto"/>
              <w:ind w:left="60" w:right="121"/>
              <w:rPr>
                <w:sz w:val="20"/>
              </w:rPr>
            </w:pPr>
            <w:r>
              <w:rPr>
                <w:sz w:val="20"/>
              </w:rPr>
              <w:t>民族拉弦、弹拨乐器制作工</w:t>
            </w:r>
          </w:p>
          <w:p>
            <w:pPr>
              <w:pStyle w:val="14"/>
              <w:spacing w:before="1"/>
              <w:ind w:left="60"/>
              <w:rPr>
                <w:sz w:val="20"/>
              </w:rPr>
            </w:pPr>
            <w:r>
              <w:rPr>
                <w:sz w:val="20"/>
              </w:rPr>
              <w:t>管乐器制作工</w:t>
            </w:r>
          </w:p>
        </w:tc>
        <w:tc>
          <w:tcPr>
            <w:tcW w:w="995" w:type="dxa"/>
          </w:tcPr>
          <w:p>
            <w:pPr>
              <w:pStyle w:val="14"/>
              <w:rPr>
                <w:rFonts w:ascii="Times New Roman"/>
                <w:sz w:val="20"/>
              </w:rPr>
            </w:pPr>
          </w:p>
          <w:p>
            <w:pPr>
              <w:pStyle w:val="14"/>
              <w:rPr>
                <w:rFonts w:ascii="Times New Roman"/>
                <w:sz w:val="20"/>
              </w:rPr>
            </w:pPr>
          </w:p>
          <w:p>
            <w:pPr>
              <w:pStyle w:val="14"/>
              <w:spacing w:before="5"/>
              <w:rPr>
                <w:rFonts w:ascii="Times New Roman"/>
                <w:sz w:val="16"/>
              </w:rPr>
            </w:pPr>
          </w:p>
          <w:p>
            <w:pPr>
              <w:pStyle w:val="14"/>
              <w:spacing w:before="1"/>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spacing w:before="160"/>
              <w:ind w:left="63"/>
              <w:rPr>
                <w:sz w:val="20"/>
              </w:rPr>
            </w:pPr>
            <w:r>
              <w:rPr>
                <w:spacing w:val="-1"/>
                <w:sz w:val="20"/>
              </w:rPr>
              <w:t>高职：乐器制造技术</w:t>
            </w:r>
          </w:p>
          <w:p>
            <w:pPr>
              <w:pStyle w:val="14"/>
              <w:spacing w:before="3" w:line="242" w:lineRule="auto"/>
              <w:ind w:left="664" w:right="1039"/>
              <w:rPr>
                <w:sz w:val="20"/>
              </w:rPr>
            </w:pPr>
            <w:r>
              <w:rPr>
                <w:spacing w:val="-3"/>
                <w:sz w:val="20"/>
              </w:rPr>
              <w:t>乐器修造技术</w:t>
            </w:r>
            <w:r>
              <w:rPr>
                <w:spacing w:val="-4"/>
                <w:sz w:val="20"/>
              </w:rPr>
              <w:t>乐器维修服务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99" w:hRule="atLeast"/>
        </w:trPr>
        <w:tc>
          <w:tcPr>
            <w:tcW w:w="1148" w:type="dxa"/>
          </w:tcPr>
          <w:p>
            <w:pPr>
              <w:pStyle w:val="14"/>
              <w:rPr>
                <w:rFonts w:ascii="Times New Roman"/>
                <w:sz w:val="20"/>
              </w:rPr>
            </w:pPr>
          </w:p>
          <w:p>
            <w:pPr>
              <w:pStyle w:val="14"/>
              <w:rPr>
                <w:rFonts w:ascii="Times New Roman"/>
                <w:sz w:val="20"/>
              </w:rPr>
            </w:pPr>
          </w:p>
          <w:p>
            <w:pPr>
              <w:pStyle w:val="14"/>
              <w:spacing w:before="10"/>
              <w:rPr>
                <w:rFonts w:ascii="Times New Roman"/>
                <w:sz w:val="28"/>
              </w:rPr>
            </w:pPr>
          </w:p>
          <w:p>
            <w:pPr>
              <w:pStyle w:val="14"/>
              <w:spacing w:line="242" w:lineRule="auto"/>
              <w:ind w:left="56" w:right="178"/>
              <w:rPr>
                <w:sz w:val="20"/>
              </w:rPr>
            </w:pPr>
            <w:r>
              <w:rPr>
                <w:sz w:val="20"/>
              </w:rPr>
              <w:t>14 文化艺术类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
              <w:rPr>
                <w:rFonts w:ascii="Times New Roman"/>
                <w:sz w:val="20"/>
              </w:rPr>
            </w:pPr>
          </w:p>
          <w:p>
            <w:pPr>
              <w:pStyle w:val="14"/>
              <w:ind w:left="104" w:right="93"/>
              <w:jc w:val="center"/>
              <w:rPr>
                <w:sz w:val="20"/>
              </w:rPr>
            </w:pPr>
            <w:r>
              <w:rPr>
                <w:sz w:val="20"/>
              </w:rPr>
              <w:t>143100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
              <w:rPr>
                <w:rFonts w:ascii="Times New Roman"/>
                <w:sz w:val="20"/>
              </w:rPr>
            </w:pPr>
          </w:p>
          <w:p>
            <w:pPr>
              <w:pStyle w:val="14"/>
              <w:ind w:left="57"/>
              <w:rPr>
                <w:sz w:val="20"/>
              </w:rPr>
            </w:pPr>
            <w:r>
              <w:rPr>
                <w:sz w:val="20"/>
              </w:rPr>
              <w:t>民族美术</w:t>
            </w:r>
          </w:p>
        </w:tc>
        <w:tc>
          <w:tcPr>
            <w:tcW w:w="2117" w:type="dxa"/>
          </w:tcPr>
          <w:p>
            <w:pPr>
              <w:pStyle w:val="14"/>
              <w:rPr>
                <w:rFonts w:ascii="Times New Roman"/>
                <w:sz w:val="20"/>
              </w:rPr>
            </w:pPr>
          </w:p>
          <w:p>
            <w:pPr>
              <w:pStyle w:val="14"/>
              <w:rPr>
                <w:rFonts w:ascii="Times New Roman"/>
                <w:sz w:val="20"/>
              </w:rPr>
            </w:pPr>
          </w:p>
          <w:p>
            <w:pPr>
              <w:pStyle w:val="14"/>
              <w:spacing w:before="7"/>
              <w:rPr>
                <w:rFonts w:ascii="Times New Roman"/>
                <w:sz w:val="17"/>
              </w:rPr>
            </w:pPr>
          </w:p>
          <w:p>
            <w:pPr>
              <w:pStyle w:val="14"/>
              <w:spacing w:line="242" w:lineRule="auto"/>
              <w:ind w:left="58" w:right="1245"/>
              <w:jc w:val="both"/>
              <w:rPr>
                <w:sz w:val="20"/>
              </w:rPr>
            </w:pPr>
            <w:r>
              <w:rPr>
                <w:sz w:val="20"/>
              </w:rPr>
              <w:t>民族版画民族壁画唐卡艺术</w:t>
            </w:r>
          </w:p>
        </w:tc>
        <w:tc>
          <w:tcPr>
            <w:tcW w:w="3011" w:type="dxa"/>
          </w:tcPr>
          <w:p>
            <w:pPr>
              <w:pStyle w:val="14"/>
              <w:spacing w:before="142"/>
              <w:ind w:left="59"/>
              <w:rPr>
                <w:sz w:val="20"/>
              </w:rPr>
            </w:pPr>
            <w:r>
              <w:rPr>
                <w:sz w:val="20"/>
              </w:rPr>
              <w:t>民族画师</w:t>
            </w:r>
          </w:p>
          <w:p>
            <w:pPr>
              <w:pStyle w:val="14"/>
              <w:spacing w:before="4"/>
              <w:ind w:left="59"/>
              <w:rPr>
                <w:sz w:val="20"/>
              </w:rPr>
            </w:pPr>
            <w:r>
              <w:rPr>
                <w:sz w:val="20"/>
              </w:rPr>
              <w:t>6-21-99-11 民间工艺品制作工</w:t>
            </w:r>
          </w:p>
          <w:p>
            <w:pPr>
              <w:pStyle w:val="14"/>
              <w:spacing w:before="3"/>
              <w:ind w:left="59"/>
              <w:rPr>
                <w:sz w:val="20"/>
              </w:rPr>
            </w:pPr>
            <w:r>
              <w:rPr>
                <w:sz w:val="20"/>
              </w:rPr>
              <w:t>6-21-08-01 装饰美工</w:t>
            </w:r>
          </w:p>
          <w:p>
            <w:pPr>
              <w:pStyle w:val="14"/>
              <w:spacing w:before="3" w:line="242" w:lineRule="auto"/>
              <w:ind w:left="59" w:right="1738"/>
              <w:rPr>
                <w:sz w:val="20"/>
              </w:rPr>
            </w:pPr>
            <w:r>
              <w:rPr>
                <w:sz w:val="20"/>
              </w:rPr>
              <w:t xml:space="preserve">壁画制作工 版画制作工 </w:t>
            </w:r>
            <w:r>
              <w:rPr>
                <w:spacing w:val="-3"/>
                <w:sz w:val="20"/>
              </w:rPr>
              <w:t>工艺画制作工</w:t>
            </w:r>
          </w:p>
          <w:p>
            <w:pPr>
              <w:pStyle w:val="14"/>
              <w:spacing w:before="1"/>
              <w:ind w:left="59"/>
              <w:rPr>
                <w:sz w:val="20"/>
              </w:rPr>
            </w:pPr>
            <w:r>
              <w:rPr>
                <w:sz w:val="20"/>
              </w:rPr>
              <w:t>6-21-07-01 工艺品雕刻工</w:t>
            </w:r>
          </w:p>
        </w:tc>
        <w:tc>
          <w:tcPr>
            <w:tcW w:w="1794" w:type="dxa"/>
          </w:tcPr>
          <w:p>
            <w:pPr>
              <w:pStyle w:val="14"/>
              <w:rPr>
                <w:rFonts w:ascii="Times New Roman"/>
                <w:sz w:val="20"/>
              </w:rPr>
            </w:pPr>
          </w:p>
          <w:p>
            <w:pPr>
              <w:pStyle w:val="14"/>
              <w:spacing w:before="3"/>
              <w:rPr>
                <w:rFonts w:ascii="Times New Roman"/>
                <w:sz w:val="26"/>
              </w:rPr>
            </w:pPr>
          </w:p>
          <w:p>
            <w:pPr>
              <w:pStyle w:val="14"/>
              <w:ind w:left="60"/>
              <w:rPr>
                <w:sz w:val="20"/>
              </w:rPr>
            </w:pPr>
            <w:r>
              <w:rPr>
                <w:sz w:val="20"/>
              </w:rPr>
              <w:t>装饰美工</w:t>
            </w:r>
          </w:p>
          <w:p>
            <w:pPr>
              <w:pStyle w:val="14"/>
              <w:spacing w:before="3"/>
              <w:ind w:left="60"/>
              <w:rPr>
                <w:sz w:val="20"/>
              </w:rPr>
            </w:pPr>
            <w:r>
              <w:rPr>
                <w:sz w:val="20"/>
              </w:rPr>
              <w:t>工艺品雕刻工</w:t>
            </w:r>
          </w:p>
          <w:p>
            <w:pPr>
              <w:pStyle w:val="14"/>
              <w:spacing w:before="3" w:line="242" w:lineRule="auto"/>
              <w:ind w:left="60" w:right="121"/>
              <w:rPr>
                <w:sz w:val="20"/>
              </w:rPr>
            </w:pPr>
            <w:r>
              <w:rPr>
                <w:sz w:val="20"/>
              </w:rPr>
              <w:t>唐卡绘画专项职业能力证书</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8"/>
              <w:rPr>
                <w:rFonts w:ascii="Times New Roman"/>
                <w:sz w:val="23"/>
              </w:rPr>
            </w:pPr>
          </w:p>
          <w:p>
            <w:pPr>
              <w:pStyle w:val="14"/>
              <w:ind w:left="63"/>
              <w:rPr>
                <w:sz w:val="20"/>
              </w:rPr>
            </w:pPr>
            <w:r>
              <w:rPr>
                <w:spacing w:val="-1"/>
                <w:sz w:val="20"/>
              </w:rPr>
              <w:t>高职：装饰艺术设计</w:t>
            </w:r>
          </w:p>
          <w:p>
            <w:pPr>
              <w:pStyle w:val="14"/>
              <w:spacing w:before="3" w:line="242" w:lineRule="auto"/>
              <w:ind w:left="664" w:right="438"/>
              <w:rPr>
                <w:sz w:val="20"/>
              </w:rPr>
            </w:pPr>
            <w:r>
              <w:rPr>
                <w:spacing w:val="-2"/>
                <w:sz w:val="20"/>
              </w:rPr>
              <w:t>雕刻艺术与家具设计</w:t>
            </w:r>
            <w:r>
              <w:rPr>
                <w:sz w:val="20"/>
              </w:rPr>
              <w:t>雕塑艺术设计</w:t>
            </w:r>
          </w:p>
          <w:p>
            <w:pPr>
              <w:pStyle w:val="14"/>
              <w:ind w:left="63"/>
              <w:rPr>
                <w:sz w:val="20"/>
              </w:rPr>
            </w:pPr>
            <w:r>
              <w:rPr>
                <w:sz w:val="20"/>
              </w:rPr>
              <w:t>本科：绘画</w:t>
            </w:r>
          </w:p>
          <w:p>
            <w:pPr>
              <w:pStyle w:val="14"/>
              <w:spacing w:before="3" w:line="242" w:lineRule="auto"/>
              <w:ind w:left="664" w:right="1639" w:hanging="1"/>
              <w:rPr>
                <w:sz w:val="20"/>
              </w:rPr>
            </w:pPr>
            <w:r>
              <w:rPr>
                <w:sz w:val="20"/>
              </w:rPr>
              <w:t>雕 塑 美术学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05" w:hRule="atLeast"/>
        </w:trPr>
        <w:tc>
          <w:tcPr>
            <w:tcW w:w="1148" w:type="dxa"/>
          </w:tcPr>
          <w:p>
            <w:pPr>
              <w:pStyle w:val="14"/>
              <w:rPr>
                <w:rFonts w:ascii="Times New Roman"/>
                <w:sz w:val="20"/>
              </w:rPr>
            </w:pPr>
          </w:p>
          <w:p>
            <w:pPr>
              <w:pStyle w:val="14"/>
              <w:rPr>
                <w:rFonts w:ascii="Times New Roman"/>
                <w:sz w:val="20"/>
              </w:rPr>
            </w:pPr>
          </w:p>
          <w:p>
            <w:pPr>
              <w:pStyle w:val="14"/>
              <w:spacing w:before="5"/>
              <w:rPr>
                <w:rFonts w:ascii="Times New Roman"/>
                <w:sz w:val="20"/>
              </w:rPr>
            </w:pPr>
          </w:p>
          <w:p>
            <w:pPr>
              <w:pStyle w:val="14"/>
              <w:spacing w:line="242" w:lineRule="auto"/>
              <w:ind w:left="56" w:right="178"/>
              <w:rPr>
                <w:sz w:val="20"/>
              </w:rPr>
            </w:pPr>
            <w:r>
              <w:rPr>
                <w:sz w:val="20"/>
              </w:rPr>
              <w:t>14 文化艺术类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4"/>
              <w:ind w:left="104" w:right="93"/>
              <w:jc w:val="center"/>
              <w:rPr>
                <w:sz w:val="20"/>
              </w:rPr>
            </w:pPr>
            <w:r>
              <w:rPr>
                <w:sz w:val="20"/>
              </w:rPr>
              <w:t>143200</w:t>
            </w:r>
          </w:p>
        </w:tc>
        <w:tc>
          <w:tcPr>
            <w:tcW w:w="1318" w:type="dxa"/>
          </w:tcPr>
          <w:p>
            <w:pPr>
              <w:pStyle w:val="14"/>
              <w:rPr>
                <w:rFonts w:ascii="Times New Roman"/>
                <w:sz w:val="20"/>
              </w:rPr>
            </w:pPr>
          </w:p>
          <w:p>
            <w:pPr>
              <w:pStyle w:val="14"/>
              <w:rPr>
                <w:rFonts w:ascii="Times New Roman"/>
                <w:sz w:val="20"/>
              </w:rPr>
            </w:pPr>
          </w:p>
          <w:p>
            <w:pPr>
              <w:pStyle w:val="14"/>
              <w:spacing w:before="4"/>
              <w:rPr>
                <w:rFonts w:ascii="Times New Roman"/>
                <w:sz w:val="20"/>
              </w:rPr>
            </w:pPr>
          </w:p>
          <w:p>
            <w:pPr>
              <w:pStyle w:val="14"/>
              <w:spacing w:before="1" w:line="242" w:lineRule="auto"/>
              <w:ind w:left="57" w:right="41"/>
              <w:rPr>
                <w:sz w:val="20"/>
              </w:rPr>
            </w:pPr>
            <w:r>
              <w:rPr>
                <w:sz w:val="20"/>
              </w:rPr>
              <w:t>民族服装与服饰</w:t>
            </w:r>
          </w:p>
        </w:tc>
        <w:tc>
          <w:tcPr>
            <w:tcW w:w="2117" w:type="dxa"/>
          </w:tcPr>
          <w:p>
            <w:pPr>
              <w:pStyle w:val="14"/>
              <w:rPr>
                <w:rFonts w:ascii="Times New Roman"/>
                <w:sz w:val="20"/>
              </w:rPr>
            </w:pPr>
          </w:p>
          <w:p>
            <w:pPr>
              <w:pStyle w:val="14"/>
              <w:spacing w:before="1"/>
              <w:rPr>
                <w:rFonts w:ascii="Times New Roman"/>
                <w:sz w:val="29"/>
              </w:rPr>
            </w:pPr>
          </w:p>
          <w:p>
            <w:pPr>
              <w:pStyle w:val="14"/>
              <w:spacing w:line="242" w:lineRule="auto"/>
              <w:ind w:left="58" w:right="446"/>
              <w:jc w:val="both"/>
              <w:rPr>
                <w:sz w:val="20"/>
              </w:rPr>
            </w:pPr>
            <w:r>
              <w:rPr>
                <w:sz w:val="20"/>
              </w:rPr>
              <w:t>民族服装制作技术民族鞋帽制作技术民族服饰制作技术</w:t>
            </w:r>
          </w:p>
        </w:tc>
        <w:tc>
          <w:tcPr>
            <w:tcW w:w="3011" w:type="dxa"/>
          </w:tcPr>
          <w:p>
            <w:pPr>
              <w:pStyle w:val="14"/>
              <w:spacing w:before="176"/>
              <w:ind w:left="59"/>
              <w:rPr>
                <w:sz w:val="20"/>
              </w:rPr>
            </w:pPr>
            <w:r>
              <w:rPr>
                <w:sz w:val="20"/>
              </w:rPr>
              <w:t>6-11-02-02 制帽工</w:t>
            </w:r>
          </w:p>
          <w:p>
            <w:pPr>
              <w:pStyle w:val="14"/>
              <w:spacing w:before="3"/>
              <w:ind w:left="59"/>
              <w:rPr>
                <w:sz w:val="20"/>
              </w:rPr>
            </w:pPr>
            <w:r>
              <w:rPr>
                <w:sz w:val="20"/>
              </w:rPr>
              <w:t>6-11-01-04 服装制作工</w:t>
            </w:r>
          </w:p>
          <w:p>
            <w:pPr>
              <w:pStyle w:val="14"/>
              <w:spacing w:before="3"/>
              <w:ind w:left="59"/>
              <w:rPr>
                <w:sz w:val="20"/>
              </w:rPr>
            </w:pPr>
            <w:r>
              <w:rPr>
                <w:sz w:val="20"/>
              </w:rPr>
              <w:t>6-11-02-01 制鞋工</w:t>
            </w:r>
          </w:p>
          <w:p>
            <w:pPr>
              <w:pStyle w:val="14"/>
              <w:numPr>
                <w:ilvl w:val="3"/>
                <w:numId w:val="173"/>
              </w:numPr>
              <w:tabs>
                <w:tab w:val="left" w:pos="1109"/>
              </w:tabs>
              <w:spacing w:before="2" w:after="0" w:line="240" w:lineRule="auto"/>
              <w:ind w:left="1108" w:right="0" w:hanging="1050"/>
              <w:jc w:val="left"/>
              <w:rPr>
                <w:sz w:val="20"/>
              </w:rPr>
            </w:pPr>
            <w:r>
              <w:rPr>
                <w:spacing w:val="-1"/>
                <w:sz w:val="20"/>
              </w:rPr>
              <w:t>皮革加工工</w:t>
            </w:r>
          </w:p>
          <w:p>
            <w:pPr>
              <w:pStyle w:val="14"/>
              <w:numPr>
                <w:ilvl w:val="3"/>
                <w:numId w:val="173"/>
              </w:numPr>
              <w:tabs>
                <w:tab w:val="left" w:pos="1110"/>
              </w:tabs>
              <w:spacing w:before="3" w:after="0" w:line="240" w:lineRule="auto"/>
              <w:ind w:left="1109" w:right="0" w:hanging="1051"/>
              <w:jc w:val="left"/>
              <w:rPr>
                <w:sz w:val="20"/>
              </w:rPr>
            </w:pPr>
            <w:r>
              <w:rPr>
                <w:spacing w:val="-1"/>
                <w:sz w:val="20"/>
              </w:rPr>
              <w:t>毛皮加工工</w:t>
            </w:r>
          </w:p>
          <w:p>
            <w:pPr>
              <w:pStyle w:val="14"/>
              <w:spacing w:before="3"/>
              <w:ind w:left="59"/>
              <w:rPr>
                <w:sz w:val="20"/>
              </w:rPr>
            </w:pPr>
            <w:r>
              <w:rPr>
                <w:sz w:val="20"/>
              </w:rPr>
              <w:t>4-01-02-01 推销员</w:t>
            </w:r>
          </w:p>
        </w:tc>
        <w:tc>
          <w:tcPr>
            <w:tcW w:w="1794" w:type="dxa"/>
          </w:tcPr>
          <w:p>
            <w:pPr>
              <w:pStyle w:val="14"/>
              <w:spacing w:before="6"/>
              <w:rPr>
                <w:rFonts w:ascii="Times New Roman"/>
                <w:sz w:val="26"/>
              </w:rPr>
            </w:pPr>
          </w:p>
          <w:p>
            <w:pPr>
              <w:pStyle w:val="14"/>
              <w:spacing w:line="242" w:lineRule="auto"/>
              <w:ind w:left="60" w:right="721"/>
              <w:rPr>
                <w:sz w:val="20"/>
              </w:rPr>
            </w:pPr>
            <w:r>
              <w:rPr>
                <w:spacing w:val="-4"/>
                <w:sz w:val="20"/>
              </w:rPr>
              <w:t>服装制作工</w:t>
            </w:r>
            <w:r>
              <w:rPr>
                <w:sz w:val="20"/>
              </w:rPr>
              <w:t>制鞋工</w:t>
            </w:r>
          </w:p>
          <w:p>
            <w:pPr>
              <w:pStyle w:val="14"/>
              <w:spacing w:before="1" w:line="242" w:lineRule="auto"/>
              <w:ind w:left="60" w:right="721"/>
              <w:jc w:val="both"/>
              <w:rPr>
                <w:sz w:val="20"/>
              </w:rPr>
            </w:pPr>
            <w:r>
              <w:rPr>
                <w:spacing w:val="-4"/>
                <w:sz w:val="20"/>
              </w:rPr>
              <w:t>皮革加工工毛皮加工工</w:t>
            </w:r>
            <w:r>
              <w:rPr>
                <w:sz w:val="20"/>
              </w:rPr>
              <w:t>推销员</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3"/>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9"/>
              </w:rPr>
            </w:pPr>
          </w:p>
          <w:p>
            <w:pPr>
              <w:pStyle w:val="14"/>
              <w:spacing w:before="1"/>
              <w:ind w:left="63"/>
              <w:rPr>
                <w:sz w:val="20"/>
              </w:rPr>
            </w:pPr>
            <w:r>
              <w:rPr>
                <w:sz w:val="20"/>
              </w:rPr>
              <w:t>高职：服装设计</w:t>
            </w:r>
          </w:p>
          <w:p>
            <w:pPr>
              <w:pStyle w:val="14"/>
              <w:spacing w:before="2" w:line="242" w:lineRule="auto"/>
              <w:ind w:left="664" w:right="438" w:hanging="602"/>
              <w:rPr>
                <w:sz w:val="20"/>
              </w:rPr>
            </w:pPr>
            <w:r>
              <w:rPr>
                <w:sz w:val="20"/>
              </w:rPr>
              <w:t>本科：服装设计与工艺教育服装设计与工程</w:t>
            </w:r>
          </w:p>
        </w:tc>
      </w:tr>
    </w:tbl>
    <w:p>
      <w:pPr>
        <w:spacing w:after="0" w:line="242" w:lineRule="auto"/>
        <w:rPr>
          <w:sz w:val="20"/>
        </w:rPr>
        <w:sectPr>
          <w:footerReference r:id="rId74" w:type="default"/>
          <w:pgSz w:w="16840" w:h="11910" w:orient="landscape"/>
          <w:pgMar w:top="1100" w:right="1220" w:bottom="280" w:left="1220" w:header="0" w:footer="0" w:gutter="0"/>
        </w:sectPr>
      </w:pPr>
    </w:p>
    <w:p>
      <w:pPr>
        <w:pStyle w:val="8"/>
        <w:spacing w:before="2"/>
        <w:rPr>
          <w:rFonts w:ascii="Times New Roman"/>
          <w:sz w:val="29"/>
        </w:rPr>
      </w:pPr>
      <w:r>
        <w:pict>
          <v:shape id="_x0000_s1131" o:spid="_x0000_s1131" o:spt="202" type="#_x0000_t202" style="position:absolute;left:0pt;margin-left:42.2pt;margin-top:274.1pt;height:47pt;width:12pt;mso-position-horizontal-relative:page;mso-position-vertical-relative:page;z-index:251734016;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253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09" w:hRule="atLeast"/>
        </w:trPr>
        <w:tc>
          <w:tcPr>
            <w:tcW w:w="1148" w:type="dxa"/>
          </w:tcPr>
          <w:p>
            <w:pPr>
              <w:pStyle w:val="14"/>
              <w:rPr>
                <w:rFonts w:ascii="Times New Roman"/>
                <w:sz w:val="20"/>
              </w:rPr>
            </w:pPr>
          </w:p>
          <w:p>
            <w:pPr>
              <w:pStyle w:val="14"/>
              <w:spacing w:before="9"/>
              <w:rPr>
                <w:rFonts w:ascii="Times New Roman"/>
                <w:sz w:val="18"/>
              </w:rPr>
            </w:pPr>
          </w:p>
          <w:p>
            <w:pPr>
              <w:pStyle w:val="14"/>
              <w:spacing w:line="242" w:lineRule="auto"/>
              <w:ind w:left="56" w:right="178"/>
              <w:rPr>
                <w:sz w:val="20"/>
              </w:rPr>
            </w:pPr>
            <w:r>
              <w:rPr>
                <w:sz w:val="20"/>
              </w:rPr>
              <w:t>14 文化艺术类</w:t>
            </w:r>
          </w:p>
        </w:tc>
        <w:tc>
          <w:tcPr>
            <w:tcW w:w="849" w:type="dxa"/>
          </w:tcPr>
          <w:p>
            <w:pPr>
              <w:pStyle w:val="14"/>
              <w:rPr>
                <w:rFonts w:ascii="Times New Roman"/>
                <w:sz w:val="20"/>
              </w:rPr>
            </w:pPr>
          </w:p>
          <w:p>
            <w:pPr>
              <w:pStyle w:val="14"/>
              <w:rPr>
                <w:rFonts w:ascii="Times New Roman"/>
                <w:sz w:val="20"/>
              </w:rPr>
            </w:pPr>
          </w:p>
          <w:p>
            <w:pPr>
              <w:pStyle w:val="14"/>
              <w:spacing w:before="116"/>
              <w:ind w:left="104" w:right="93"/>
              <w:jc w:val="center"/>
              <w:rPr>
                <w:sz w:val="20"/>
              </w:rPr>
            </w:pPr>
            <w:r>
              <w:rPr>
                <w:sz w:val="20"/>
              </w:rPr>
              <w:t>143300</w:t>
            </w:r>
          </w:p>
        </w:tc>
        <w:tc>
          <w:tcPr>
            <w:tcW w:w="1318" w:type="dxa"/>
          </w:tcPr>
          <w:p>
            <w:pPr>
              <w:pStyle w:val="14"/>
              <w:rPr>
                <w:rFonts w:ascii="Times New Roman"/>
                <w:sz w:val="20"/>
              </w:rPr>
            </w:pPr>
          </w:p>
          <w:p>
            <w:pPr>
              <w:pStyle w:val="14"/>
              <w:rPr>
                <w:rFonts w:ascii="Times New Roman"/>
                <w:sz w:val="20"/>
              </w:rPr>
            </w:pPr>
          </w:p>
          <w:p>
            <w:pPr>
              <w:pStyle w:val="14"/>
              <w:spacing w:before="116"/>
              <w:ind w:left="57"/>
              <w:rPr>
                <w:sz w:val="20"/>
              </w:rPr>
            </w:pPr>
            <w:r>
              <w:rPr>
                <w:sz w:val="20"/>
              </w:rPr>
              <w:t>民族织绣</w:t>
            </w:r>
          </w:p>
        </w:tc>
        <w:tc>
          <w:tcPr>
            <w:tcW w:w="2117" w:type="dxa"/>
          </w:tcPr>
          <w:p>
            <w:pPr>
              <w:pStyle w:val="14"/>
              <w:spacing w:before="6"/>
              <w:rPr>
                <w:rFonts w:ascii="Times New Roman"/>
                <w:sz w:val="27"/>
              </w:rPr>
            </w:pPr>
          </w:p>
          <w:p>
            <w:pPr>
              <w:pStyle w:val="14"/>
              <w:spacing w:line="242" w:lineRule="auto"/>
              <w:ind w:left="58" w:right="646"/>
              <w:rPr>
                <w:sz w:val="20"/>
              </w:rPr>
            </w:pPr>
            <w:r>
              <w:rPr>
                <w:sz w:val="20"/>
              </w:rPr>
              <w:t xml:space="preserve">花毡织造技艺 </w:t>
            </w:r>
            <w:r>
              <w:rPr>
                <w:spacing w:val="-3"/>
                <w:sz w:val="20"/>
              </w:rPr>
              <w:t>印花布织染技艺</w:t>
            </w:r>
            <w:r>
              <w:rPr>
                <w:sz w:val="20"/>
              </w:rPr>
              <w:t>民族刺绣技术</w:t>
            </w:r>
          </w:p>
        </w:tc>
        <w:tc>
          <w:tcPr>
            <w:tcW w:w="3011" w:type="dxa"/>
          </w:tcPr>
          <w:p>
            <w:pPr>
              <w:pStyle w:val="14"/>
              <w:spacing w:before="3"/>
              <w:rPr>
                <w:rFonts w:ascii="Times New Roman"/>
                <w:sz w:val="16"/>
              </w:rPr>
            </w:pPr>
          </w:p>
          <w:p>
            <w:pPr>
              <w:pStyle w:val="14"/>
              <w:ind w:left="59"/>
              <w:rPr>
                <w:sz w:val="20"/>
              </w:rPr>
            </w:pPr>
            <w:r>
              <w:rPr>
                <w:sz w:val="20"/>
              </w:rPr>
              <w:t>6-10-03-04 织布工</w:t>
            </w:r>
          </w:p>
          <w:p>
            <w:pPr>
              <w:pStyle w:val="14"/>
              <w:spacing w:before="3"/>
              <w:ind w:left="59"/>
              <w:rPr>
                <w:sz w:val="20"/>
              </w:rPr>
            </w:pPr>
            <w:r>
              <w:rPr>
                <w:sz w:val="20"/>
              </w:rPr>
              <w:t>6-10-05-08</w:t>
            </w:r>
            <w:r>
              <w:rPr>
                <w:spacing w:val="-10"/>
                <w:sz w:val="20"/>
              </w:rPr>
              <w:t xml:space="preserve"> 纺织染色工</w:t>
            </w:r>
          </w:p>
          <w:p>
            <w:pPr>
              <w:pStyle w:val="14"/>
              <w:spacing w:before="3"/>
              <w:ind w:left="59"/>
              <w:rPr>
                <w:sz w:val="20"/>
              </w:rPr>
            </w:pPr>
            <w:r>
              <w:rPr>
                <w:sz w:val="20"/>
              </w:rPr>
              <w:t>6-21-05-02</w:t>
            </w:r>
            <w:r>
              <w:rPr>
                <w:spacing w:val="-10"/>
                <w:sz w:val="20"/>
              </w:rPr>
              <w:t xml:space="preserve"> 手绣制作工</w:t>
            </w:r>
          </w:p>
          <w:p>
            <w:pPr>
              <w:pStyle w:val="14"/>
              <w:spacing w:before="4"/>
              <w:ind w:left="59"/>
              <w:rPr>
                <w:sz w:val="20"/>
              </w:rPr>
            </w:pPr>
            <w:r>
              <w:rPr>
                <w:sz w:val="20"/>
              </w:rPr>
              <w:t>X2-10-07-19 地毯设计师☆</w:t>
            </w:r>
          </w:p>
        </w:tc>
        <w:tc>
          <w:tcPr>
            <w:tcW w:w="1794" w:type="dxa"/>
          </w:tcPr>
          <w:p>
            <w:pPr>
              <w:pStyle w:val="14"/>
              <w:rPr>
                <w:rFonts w:ascii="Times New Roman"/>
                <w:sz w:val="20"/>
              </w:rPr>
            </w:pPr>
          </w:p>
          <w:p>
            <w:pPr>
              <w:pStyle w:val="14"/>
              <w:spacing w:before="9"/>
              <w:rPr>
                <w:rFonts w:ascii="Times New Roman"/>
                <w:sz w:val="18"/>
              </w:rPr>
            </w:pPr>
          </w:p>
          <w:p>
            <w:pPr>
              <w:pStyle w:val="14"/>
              <w:ind w:left="60"/>
              <w:rPr>
                <w:sz w:val="20"/>
              </w:rPr>
            </w:pPr>
            <w:r>
              <w:rPr>
                <w:sz w:val="20"/>
              </w:rPr>
              <w:t>织布工</w:t>
            </w:r>
          </w:p>
          <w:p>
            <w:pPr>
              <w:pStyle w:val="14"/>
              <w:spacing w:before="3"/>
              <w:ind w:left="60"/>
              <w:rPr>
                <w:sz w:val="20"/>
              </w:rPr>
            </w:pPr>
            <w:r>
              <w:rPr>
                <w:sz w:val="20"/>
              </w:rPr>
              <w:t>纺织染色工</w:t>
            </w:r>
          </w:p>
        </w:tc>
        <w:tc>
          <w:tcPr>
            <w:tcW w:w="995" w:type="dxa"/>
          </w:tcPr>
          <w:p>
            <w:pPr>
              <w:pStyle w:val="14"/>
              <w:rPr>
                <w:rFonts w:ascii="Times New Roman"/>
                <w:sz w:val="20"/>
              </w:rPr>
            </w:pPr>
          </w:p>
          <w:p>
            <w:pPr>
              <w:pStyle w:val="14"/>
              <w:rPr>
                <w:rFonts w:ascii="Times New Roman"/>
                <w:sz w:val="20"/>
              </w:rPr>
            </w:pPr>
          </w:p>
          <w:p>
            <w:pPr>
              <w:pStyle w:val="14"/>
              <w:spacing w:before="115"/>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5"/>
              <w:rPr>
                <w:rFonts w:ascii="Times New Roman"/>
                <w:sz w:val="27"/>
              </w:rPr>
            </w:pPr>
          </w:p>
          <w:p>
            <w:pPr>
              <w:pStyle w:val="14"/>
              <w:spacing w:before="1"/>
              <w:ind w:left="63"/>
              <w:rPr>
                <w:sz w:val="20"/>
              </w:rPr>
            </w:pPr>
            <w:r>
              <w:rPr>
                <w:sz w:val="20"/>
              </w:rPr>
              <w:t>高职：现代纺织技术</w:t>
            </w:r>
          </w:p>
          <w:p>
            <w:pPr>
              <w:pStyle w:val="14"/>
              <w:spacing w:before="2"/>
              <w:ind w:left="664"/>
              <w:rPr>
                <w:sz w:val="20"/>
              </w:rPr>
            </w:pPr>
            <w:r>
              <w:rPr>
                <w:sz w:val="20"/>
              </w:rPr>
              <w:t>染整技术</w:t>
            </w:r>
          </w:p>
          <w:p>
            <w:pPr>
              <w:pStyle w:val="14"/>
              <w:spacing w:before="5"/>
              <w:ind w:left="63"/>
              <w:rPr>
                <w:sz w:val="20"/>
              </w:rPr>
            </w:pPr>
            <w:r>
              <w:rPr>
                <w:sz w:val="20"/>
              </w:rPr>
              <w:t>本科：纺织工程或轻化工程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49" w:hRule="atLeast"/>
        </w:trPr>
        <w:tc>
          <w:tcPr>
            <w:tcW w:w="1148" w:type="dxa"/>
          </w:tcPr>
          <w:p>
            <w:pPr>
              <w:pStyle w:val="14"/>
              <w:rPr>
                <w:rFonts w:ascii="Times New Roman"/>
                <w:sz w:val="20"/>
              </w:rPr>
            </w:pPr>
          </w:p>
          <w:p>
            <w:pPr>
              <w:pStyle w:val="14"/>
              <w:spacing w:before="3"/>
              <w:rPr>
                <w:rFonts w:ascii="Times New Roman"/>
                <w:sz w:val="16"/>
              </w:rPr>
            </w:pPr>
          </w:p>
          <w:p>
            <w:pPr>
              <w:pStyle w:val="14"/>
              <w:spacing w:before="1" w:line="242" w:lineRule="auto"/>
              <w:ind w:left="56" w:right="178"/>
              <w:rPr>
                <w:sz w:val="20"/>
              </w:rPr>
            </w:pPr>
            <w:r>
              <w:rPr>
                <w:sz w:val="20"/>
              </w:rPr>
              <w:t>14 文化艺术类</w:t>
            </w:r>
          </w:p>
        </w:tc>
        <w:tc>
          <w:tcPr>
            <w:tcW w:w="849" w:type="dxa"/>
          </w:tcPr>
          <w:p>
            <w:pPr>
              <w:pStyle w:val="14"/>
              <w:rPr>
                <w:rFonts w:ascii="Times New Roman"/>
                <w:sz w:val="20"/>
              </w:rPr>
            </w:pPr>
          </w:p>
          <w:p>
            <w:pPr>
              <w:pStyle w:val="14"/>
              <w:spacing w:before="6"/>
              <w:rPr>
                <w:rFonts w:ascii="Times New Roman"/>
                <w:sz w:val="27"/>
              </w:rPr>
            </w:pPr>
          </w:p>
          <w:p>
            <w:pPr>
              <w:pStyle w:val="14"/>
              <w:spacing w:before="1"/>
              <w:ind w:left="104" w:right="93"/>
              <w:jc w:val="center"/>
              <w:rPr>
                <w:sz w:val="20"/>
              </w:rPr>
            </w:pPr>
            <w:r>
              <w:rPr>
                <w:sz w:val="20"/>
              </w:rPr>
              <w:t>143400</w:t>
            </w:r>
          </w:p>
        </w:tc>
        <w:tc>
          <w:tcPr>
            <w:tcW w:w="1318" w:type="dxa"/>
          </w:tcPr>
          <w:p>
            <w:pPr>
              <w:pStyle w:val="14"/>
              <w:rPr>
                <w:rFonts w:ascii="Times New Roman"/>
                <w:sz w:val="20"/>
              </w:rPr>
            </w:pPr>
          </w:p>
          <w:p>
            <w:pPr>
              <w:pStyle w:val="14"/>
              <w:spacing w:before="6"/>
              <w:rPr>
                <w:rFonts w:ascii="Times New Roman"/>
                <w:sz w:val="27"/>
              </w:rPr>
            </w:pPr>
          </w:p>
          <w:p>
            <w:pPr>
              <w:pStyle w:val="14"/>
              <w:spacing w:before="1"/>
              <w:ind w:left="57"/>
              <w:rPr>
                <w:sz w:val="20"/>
              </w:rPr>
            </w:pPr>
            <w:r>
              <w:rPr>
                <w:sz w:val="20"/>
              </w:rPr>
              <w:t>民族民居装饰</w:t>
            </w:r>
          </w:p>
        </w:tc>
        <w:tc>
          <w:tcPr>
            <w:tcW w:w="2117" w:type="dxa"/>
          </w:tcPr>
          <w:p>
            <w:pPr>
              <w:pStyle w:val="14"/>
              <w:rPr>
                <w:rFonts w:ascii="Times New Roman"/>
                <w:sz w:val="25"/>
              </w:rPr>
            </w:pPr>
          </w:p>
          <w:p>
            <w:pPr>
              <w:pStyle w:val="14"/>
              <w:spacing w:line="242" w:lineRule="auto"/>
              <w:ind w:left="58" w:right="446"/>
              <w:rPr>
                <w:sz w:val="20"/>
              </w:rPr>
            </w:pPr>
            <w:r>
              <w:rPr>
                <w:sz w:val="20"/>
              </w:rPr>
              <w:t xml:space="preserve">装饰施工与管理 </w:t>
            </w:r>
            <w:r>
              <w:rPr>
                <w:spacing w:val="-3"/>
                <w:sz w:val="20"/>
              </w:rPr>
              <w:t>装饰项目工程预算</w:t>
            </w:r>
            <w:r>
              <w:rPr>
                <w:sz w:val="20"/>
              </w:rPr>
              <w:t>建筑装饰监理</w:t>
            </w:r>
          </w:p>
        </w:tc>
        <w:tc>
          <w:tcPr>
            <w:tcW w:w="3011" w:type="dxa"/>
          </w:tcPr>
          <w:p>
            <w:pPr>
              <w:pStyle w:val="14"/>
              <w:spacing w:before="27" w:line="244" w:lineRule="auto"/>
              <w:ind w:left="59" w:right="891"/>
              <w:rPr>
                <w:sz w:val="20"/>
              </w:rPr>
            </w:pPr>
            <w:r>
              <w:rPr>
                <w:sz w:val="20"/>
              </w:rPr>
              <w:t>6-23-07-01</w:t>
            </w:r>
            <w:r>
              <w:rPr>
                <w:spacing w:val="-12"/>
                <w:sz w:val="20"/>
              </w:rPr>
              <w:t xml:space="preserve"> 装饰装修工</w:t>
            </w:r>
            <w:r>
              <w:rPr>
                <w:sz w:val="20"/>
              </w:rPr>
              <w:t>施工员</w:t>
            </w:r>
          </w:p>
          <w:p>
            <w:pPr>
              <w:pStyle w:val="14"/>
              <w:spacing w:line="242" w:lineRule="auto"/>
              <w:ind w:left="59" w:right="2338"/>
              <w:rPr>
                <w:sz w:val="20"/>
              </w:rPr>
            </w:pPr>
            <w:r>
              <w:rPr>
                <w:spacing w:val="-7"/>
                <w:sz w:val="20"/>
              </w:rPr>
              <w:t>造价员监理员</w:t>
            </w:r>
          </w:p>
          <w:p>
            <w:pPr>
              <w:pStyle w:val="14"/>
              <w:ind w:left="59"/>
              <w:rPr>
                <w:sz w:val="20"/>
              </w:rPr>
            </w:pPr>
            <w:r>
              <w:rPr>
                <w:sz w:val="20"/>
              </w:rPr>
              <w:t>装饰工程预算员</w:t>
            </w:r>
          </w:p>
        </w:tc>
        <w:tc>
          <w:tcPr>
            <w:tcW w:w="1794" w:type="dxa"/>
          </w:tcPr>
          <w:p>
            <w:pPr>
              <w:pStyle w:val="14"/>
              <w:spacing w:before="158" w:line="242" w:lineRule="auto"/>
              <w:ind w:left="60" w:right="721"/>
              <w:rPr>
                <w:sz w:val="20"/>
              </w:rPr>
            </w:pPr>
            <w:r>
              <w:rPr>
                <w:spacing w:val="-4"/>
                <w:sz w:val="20"/>
              </w:rPr>
              <w:t>装饰装修工</w:t>
            </w:r>
            <w:r>
              <w:rPr>
                <w:sz w:val="20"/>
              </w:rPr>
              <w:t>施工员</w:t>
            </w:r>
          </w:p>
          <w:p>
            <w:pPr>
              <w:pStyle w:val="14"/>
              <w:spacing w:line="242" w:lineRule="auto"/>
              <w:ind w:left="60" w:right="1120"/>
              <w:rPr>
                <w:sz w:val="20"/>
              </w:rPr>
            </w:pPr>
            <w:r>
              <w:rPr>
                <w:spacing w:val="-7"/>
                <w:sz w:val="20"/>
              </w:rPr>
              <w:t>造价员监理员</w:t>
            </w:r>
          </w:p>
        </w:tc>
        <w:tc>
          <w:tcPr>
            <w:tcW w:w="995" w:type="dxa"/>
          </w:tcPr>
          <w:p>
            <w:pPr>
              <w:pStyle w:val="14"/>
              <w:rPr>
                <w:rFonts w:ascii="Times New Roman"/>
                <w:sz w:val="20"/>
              </w:rPr>
            </w:pPr>
          </w:p>
          <w:p>
            <w:pPr>
              <w:pStyle w:val="14"/>
              <w:spacing w:before="6"/>
              <w:rPr>
                <w:rFonts w:ascii="Times New Roman"/>
                <w:sz w:val="27"/>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spacing w:before="3"/>
              <w:rPr>
                <w:rFonts w:ascii="Times New Roman"/>
                <w:sz w:val="16"/>
              </w:rPr>
            </w:pPr>
          </w:p>
          <w:p>
            <w:pPr>
              <w:pStyle w:val="14"/>
              <w:spacing w:line="242" w:lineRule="auto"/>
              <w:ind w:left="63" w:right="638"/>
              <w:rPr>
                <w:sz w:val="20"/>
              </w:rPr>
            </w:pPr>
            <w:r>
              <w:rPr>
                <w:sz w:val="20"/>
              </w:rPr>
              <w:t>高职：建筑装饰工程技术本科：建筑工程教育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38" w:hRule="atLeast"/>
        </w:trPr>
        <w:tc>
          <w:tcPr>
            <w:tcW w:w="1148" w:type="dxa"/>
          </w:tcPr>
          <w:p>
            <w:pPr>
              <w:pStyle w:val="14"/>
              <w:rPr>
                <w:rFonts w:ascii="Times New Roman"/>
                <w:sz w:val="20"/>
              </w:rPr>
            </w:pPr>
          </w:p>
          <w:p>
            <w:pPr>
              <w:pStyle w:val="14"/>
              <w:spacing w:before="9"/>
              <w:rPr>
                <w:rFonts w:ascii="Times New Roman"/>
                <w:sz w:val="28"/>
              </w:rPr>
            </w:pPr>
          </w:p>
          <w:p>
            <w:pPr>
              <w:pStyle w:val="14"/>
              <w:spacing w:before="1" w:line="244" w:lineRule="auto"/>
              <w:ind w:left="56" w:right="178"/>
              <w:rPr>
                <w:sz w:val="20"/>
              </w:rPr>
            </w:pPr>
            <w:r>
              <w:rPr>
                <w:sz w:val="20"/>
              </w:rPr>
              <w:t>14 文化艺术类</w:t>
            </w:r>
          </w:p>
        </w:tc>
        <w:tc>
          <w:tcPr>
            <w:tcW w:w="849" w:type="dxa"/>
          </w:tcPr>
          <w:p>
            <w:pPr>
              <w:pStyle w:val="14"/>
              <w:rPr>
                <w:rFonts w:ascii="Times New Roman"/>
                <w:sz w:val="20"/>
              </w:rPr>
            </w:pPr>
          </w:p>
          <w:p>
            <w:pPr>
              <w:pStyle w:val="14"/>
              <w:rPr>
                <w:rFonts w:ascii="Times New Roman"/>
                <w:sz w:val="20"/>
              </w:rPr>
            </w:pPr>
          </w:p>
          <w:p>
            <w:pPr>
              <w:pStyle w:val="14"/>
              <w:spacing w:before="1"/>
              <w:rPr>
                <w:rFonts w:ascii="Times New Roman"/>
                <w:sz w:val="20"/>
              </w:rPr>
            </w:pPr>
          </w:p>
          <w:p>
            <w:pPr>
              <w:pStyle w:val="14"/>
              <w:ind w:left="104" w:right="93"/>
              <w:jc w:val="center"/>
              <w:rPr>
                <w:sz w:val="20"/>
              </w:rPr>
            </w:pPr>
            <w:r>
              <w:rPr>
                <w:sz w:val="20"/>
              </w:rPr>
              <w:t>143500</w:t>
            </w:r>
          </w:p>
        </w:tc>
        <w:tc>
          <w:tcPr>
            <w:tcW w:w="1318" w:type="dxa"/>
          </w:tcPr>
          <w:p>
            <w:pPr>
              <w:pStyle w:val="14"/>
              <w:rPr>
                <w:rFonts w:ascii="Times New Roman"/>
                <w:sz w:val="20"/>
              </w:rPr>
            </w:pPr>
          </w:p>
          <w:p>
            <w:pPr>
              <w:pStyle w:val="14"/>
              <w:spacing w:before="9"/>
              <w:rPr>
                <w:rFonts w:ascii="Times New Roman"/>
                <w:sz w:val="28"/>
              </w:rPr>
            </w:pPr>
          </w:p>
          <w:p>
            <w:pPr>
              <w:pStyle w:val="14"/>
              <w:spacing w:line="244" w:lineRule="auto"/>
              <w:ind w:left="57" w:right="41"/>
              <w:rPr>
                <w:sz w:val="20"/>
              </w:rPr>
            </w:pPr>
            <w:r>
              <w:rPr>
                <w:sz w:val="20"/>
              </w:rPr>
              <w:t>民族工艺品制作</w:t>
            </w:r>
          </w:p>
        </w:tc>
        <w:tc>
          <w:tcPr>
            <w:tcW w:w="2117" w:type="dxa"/>
          </w:tcPr>
          <w:p>
            <w:pPr>
              <w:pStyle w:val="14"/>
              <w:spacing w:before="3"/>
              <w:rPr>
                <w:rFonts w:ascii="Times New Roman"/>
                <w:sz w:val="26"/>
              </w:rPr>
            </w:pPr>
          </w:p>
          <w:p>
            <w:pPr>
              <w:pStyle w:val="14"/>
              <w:ind w:left="58"/>
              <w:rPr>
                <w:sz w:val="20"/>
              </w:rPr>
            </w:pPr>
            <w:r>
              <w:rPr>
                <w:sz w:val="20"/>
              </w:rPr>
              <w:t>雕刻与雕塑</w:t>
            </w:r>
          </w:p>
          <w:p>
            <w:pPr>
              <w:pStyle w:val="14"/>
              <w:spacing w:before="3" w:line="244" w:lineRule="auto"/>
              <w:ind w:left="58" w:right="245"/>
              <w:rPr>
                <w:sz w:val="20"/>
              </w:rPr>
            </w:pPr>
            <w:r>
              <w:rPr>
                <w:sz w:val="20"/>
              </w:rPr>
              <w:t>民族旅游工艺品制作民族陶艺</w:t>
            </w:r>
          </w:p>
          <w:p>
            <w:pPr>
              <w:pStyle w:val="14"/>
              <w:spacing w:line="253" w:lineRule="exact"/>
              <w:ind w:left="58"/>
              <w:rPr>
                <w:sz w:val="20"/>
              </w:rPr>
            </w:pPr>
            <w:r>
              <w:rPr>
                <w:sz w:val="20"/>
              </w:rPr>
              <w:t>刀具制作技艺</w:t>
            </w:r>
          </w:p>
        </w:tc>
        <w:tc>
          <w:tcPr>
            <w:tcW w:w="3011" w:type="dxa"/>
          </w:tcPr>
          <w:p>
            <w:pPr>
              <w:pStyle w:val="14"/>
              <w:spacing w:before="42"/>
              <w:ind w:left="59"/>
              <w:rPr>
                <w:sz w:val="20"/>
              </w:rPr>
            </w:pPr>
            <w:r>
              <w:rPr>
                <w:sz w:val="20"/>
              </w:rPr>
              <w:t>6-21-07-01 工艺品雕刻工</w:t>
            </w:r>
          </w:p>
          <w:p>
            <w:pPr>
              <w:pStyle w:val="14"/>
              <w:spacing w:before="3"/>
              <w:ind w:left="59"/>
              <w:rPr>
                <w:sz w:val="20"/>
              </w:rPr>
            </w:pPr>
            <w:r>
              <w:rPr>
                <w:sz w:val="20"/>
              </w:rPr>
              <w:t>6-15-03-01</w:t>
            </w:r>
            <w:r>
              <w:rPr>
                <w:spacing w:val="-13"/>
                <w:sz w:val="20"/>
              </w:rPr>
              <w:t xml:space="preserve"> 手工木工</w:t>
            </w:r>
          </w:p>
          <w:p>
            <w:pPr>
              <w:pStyle w:val="14"/>
              <w:spacing w:before="3"/>
              <w:ind w:left="59"/>
              <w:rPr>
                <w:sz w:val="20"/>
              </w:rPr>
            </w:pPr>
            <w:r>
              <w:rPr>
                <w:sz w:val="20"/>
              </w:rPr>
              <w:t>6-15-03-03</w:t>
            </w:r>
            <w:r>
              <w:rPr>
                <w:spacing w:val="-13"/>
                <w:sz w:val="20"/>
              </w:rPr>
              <w:t xml:space="preserve"> 精细木工</w:t>
            </w:r>
          </w:p>
          <w:p>
            <w:pPr>
              <w:pStyle w:val="14"/>
              <w:spacing w:before="4"/>
              <w:ind w:left="59"/>
              <w:rPr>
                <w:sz w:val="20"/>
              </w:rPr>
            </w:pPr>
            <w:r>
              <w:rPr>
                <w:sz w:val="20"/>
              </w:rPr>
              <w:t>6-21-99-01 民间工艺品制作工</w:t>
            </w:r>
          </w:p>
          <w:p>
            <w:pPr>
              <w:pStyle w:val="14"/>
              <w:spacing w:before="3"/>
              <w:ind w:left="59"/>
              <w:rPr>
                <w:sz w:val="20"/>
              </w:rPr>
            </w:pPr>
            <w:r>
              <w:rPr>
                <w:sz w:val="20"/>
              </w:rPr>
              <w:t>6-21-08-01 装饰美工</w:t>
            </w:r>
          </w:p>
          <w:p>
            <w:pPr>
              <w:pStyle w:val="14"/>
              <w:spacing w:before="3"/>
              <w:ind w:left="59"/>
              <w:rPr>
                <w:sz w:val="20"/>
              </w:rPr>
            </w:pPr>
            <w:r>
              <w:rPr>
                <w:sz w:val="20"/>
              </w:rPr>
              <w:t>X2-10-07-18 陶瓷工艺师☆</w:t>
            </w:r>
          </w:p>
        </w:tc>
        <w:tc>
          <w:tcPr>
            <w:tcW w:w="1794" w:type="dxa"/>
          </w:tcPr>
          <w:p>
            <w:pPr>
              <w:pStyle w:val="14"/>
              <w:spacing w:before="2"/>
              <w:rPr>
                <w:rFonts w:ascii="Times New Roman"/>
                <w:sz w:val="26"/>
              </w:rPr>
            </w:pPr>
          </w:p>
          <w:p>
            <w:pPr>
              <w:pStyle w:val="14"/>
              <w:spacing w:line="242" w:lineRule="auto"/>
              <w:ind w:left="60" w:right="520"/>
              <w:rPr>
                <w:sz w:val="20"/>
              </w:rPr>
            </w:pPr>
            <w:r>
              <w:rPr>
                <w:spacing w:val="-3"/>
                <w:sz w:val="20"/>
              </w:rPr>
              <w:t>工艺品雕刻工</w:t>
            </w:r>
            <w:r>
              <w:rPr>
                <w:sz w:val="20"/>
              </w:rPr>
              <w:t>手工木工</w:t>
            </w:r>
          </w:p>
          <w:p>
            <w:pPr>
              <w:pStyle w:val="14"/>
              <w:spacing w:before="2" w:line="242" w:lineRule="auto"/>
              <w:ind w:left="60" w:right="920"/>
              <w:rPr>
                <w:sz w:val="20"/>
              </w:rPr>
            </w:pPr>
            <w:r>
              <w:rPr>
                <w:spacing w:val="-5"/>
                <w:sz w:val="20"/>
              </w:rPr>
              <w:t>精细木工装饰美工</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spacing w:before="5"/>
              <w:rPr>
                <w:rFonts w:ascii="Times New Roman"/>
                <w:sz w:val="17"/>
              </w:rPr>
            </w:pPr>
          </w:p>
          <w:p>
            <w:pPr>
              <w:pStyle w:val="14"/>
              <w:ind w:left="63"/>
              <w:rPr>
                <w:sz w:val="20"/>
              </w:rPr>
            </w:pPr>
            <w:r>
              <w:rPr>
                <w:spacing w:val="-1"/>
                <w:sz w:val="20"/>
              </w:rPr>
              <w:t>高职: 艺术设计</w:t>
            </w:r>
          </w:p>
          <w:p>
            <w:pPr>
              <w:pStyle w:val="14"/>
              <w:spacing w:before="3" w:line="244" w:lineRule="auto"/>
              <w:ind w:left="63" w:right="1039" w:firstLine="601"/>
              <w:rPr>
                <w:sz w:val="20"/>
              </w:rPr>
            </w:pPr>
            <w:r>
              <w:rPr>
                <w:spacing w:val="-3"/>
                <w:sz w:val="20"/>
              </w:rPr>
              <w:t>雕塑艺术设计</w:t>
            </w:r>
            <w:r>
              <w:rPr>
                <w:spacing w:val="-1"/>
                <w:sz w:val="20"/>
              </w:rPr>
              <w:t>本科: 艺术设计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97" w:hRule="atLeast"/>
        </w:trPr>
        <w:tc>
          <w:tcPr>
            <w:tcW w:w="1148" w:type="dxa"/>
          </w:tcPr>
          <w:p>
            <w:pPr>
              <w:pStyle w:val="14"/>
              <w:rPr>
                <w:rFonts w:ascii="Times New Roman"/>
                <w:sz w:val="20"/>
              </w:rPr>
            </w:pPr>
          </w:p>
          <w:p>
            <w:pPr>
              <w:pStyle w:val="14"/>
              <w:spacing w:before="161" w:line="242" w:lineRule="auto"/>
              <w:ind w:left="56" w:right="178"/>
              <w:rPr>
                <w:sz w:val="20"/>
              </w:rPr>
            </w:pPr>
            <w:r>
              <w:rPr>
                <w:sz w:val="20"/>
              </w:rPr>
              <w:t>15 体育与健身</w:t>
            </w:r>
          </w:p>
        </w:tc>
        <w:tc>
          <w:tcPr>
            <w:tcW w:w="849" w:type="dxa"/>
          </w:tcPr>
          <w:p>
            <w:pPr>
              <w:pStyle w:val="14"/>
              <w:rPr>
                <w:rFonts w:ascii="Times New Roman"/>
                <w:sz w:val="20"/>
              </w:rPr>
            </w:pPr>
          </w:p>
          <w:p>
            <w:pPr>
              <w:pStyle w:val="14"/>
              <w:spacing w:before="3"/>
              <w:rPr>
                <w:rFonts w:ascii="Times New Roman"/>
                <w:sz w:val="25"/>
              </w:rPr>
            </w:pPr>
          </w:p>
          <w:p>
            <w:pPr>
              <w:pStyle w:val="14"/>
              <w:ind w:left="104" w:right="93"/>
              <w:jc w:val="center"/>
              <w:rPr>
                <w:sz w:val="20"/>
              </w:rPr>
            </w:pPr>
            <w:r>
              <w:rPr>
                <w:sz w:val="20"/>
              </w:rPr>
              <w:t>150100</w:t>
            </w:r>
          </w:p>
        </w:tc>
        <w:tc>
          <w:tcPr>
            <w:tcW w:w="1318" w:type="dxa"/>
          </w:tcPr>
          <w:p>
            <w:pPr>
              <w:pStyle w:val="14"/>
              <w:rPr>
                <w:rFonts w:ascii="Times New Roman"/>
                <w:sz w:val="20"/>
              </w:rPr>
            </w:pPr>
          </w:p>
          <w:p>
            <w:pPr>
              <w:pStyle w:val="14"/>
              <w:spacing w:before="3"/>
              <w:rPr>
                <w:rFonts w:ascii="Times New Roman"/>
                <w:sz w:val="25"/>
              </w:rPr>
            </w:pPr>
          </w:p>
          <w:p>
            <w:pPr>
              <w:pStyle w:val="14"/>
              <w:ind w:left="57"/>
              <w:rPr>
                <w:sz w:val="20"/>
              </w:rPr>
            </w:pPr>
            <w:r>
              <w:rPr>
                <w:sz w:val="20"/>
              </w:rPr>
              <w:t>运动训练</w:t>
            </w:r>
          </w:p>
        </w:tc>
        <w:tc>
          <w:tcPr>
            <w:tcW w:w="2117" w:type="dxa"/>
          </w:tcPr>
          <w:p>
            <w:pPr>
              <w:pStyle w:val="14"/>
              <w:rPr>
                <w:rFonts w:ascii="Times New Roman"/>
                <w:sz w:val="20"/>
              </w:rPr>
            </w:pPr>
          </w:p>
          <w:p>
            <w:pPr>
              <w:pStyle w:val="14"/>
              <w:spacing w:before="3"/>
              <w:rPr>
                <w:rFonts w:ascii="Times New Roman"/>
                <w:sz w:val="25"/>
              </w:rPr>
            </w:pPr>
          </w:p>
          <w:p>
            <w:pPr>
              <w:pStyle w:val="14"/>
              <w:ind w:left="57"/>
              <w:rPr>
                <w:sz w:val="20"/>
              </w:rPr>
            </w:pPr>
            <w:r>
              <w:rPr>
                <w:sz w:val="20"/>
              </w:rPr>
              <w:t>专项运动训练</w:t>
            </w:r>
          </w:p>
        </w:tc>
        <w:tc>
          <w:tcPr>
            <w:tcW w:w="3011" w:type="dxa"/>
          </w:tcPr>
          <w:p>
            <w:pPr>
              <w:pStyle w:val="14"/>
              <w:spacing w:before="132"/>
              <w:ind w:left="59"/>
              <w:rPr>
                <w:sz w:val="20"/>
              </w:rPr>
            </w:pPr>
            <w:r>
              <w:rPr>
                <w:sz w:val="20"/>
              </w:rPr>
              <w:t>4-04-03-01 社会体育指导员</w:t>
            </w:r>
          </w:p>
          <w:p>
            <w:pPr>
              <w:pStyle w:val="14"/>
              <w:numPr>
                <w:ilvl w:val="3"/>
                <w:numId w:val="174"/>
              </w:numPr>
              <w:tabs>
                <w:tab w:val="left" w:pos="1110"/>
              </w:tabs>
              <w:spacing w:before="3" w:after="0" w:line="240" w:lineRule="auto"/>
              <w:ind w:left="1109" w:right="0" w:hanging="1051"/>
              <w:jc w:val="left"/>
              <w:rPr>
                <w:sz w:val="20"/>
              </w:rPr>
            </w:pPr>
            <w:r>
              <w:rPr>
                <w:spacing w:val="-1"/>
                <w:sz w:val="20"/>
              </w:rPr>
              <w:t>裁判员</w:t>
            </w:r>
          </w:p>
          <w:p>
            <w:pPr>
              <w:pStyle w:val="14"/>
              <w:numPr>
                <w:ilvl w:val="3"/>
                <w:numId w:val="174"/>
              </w:numPr>
              <w:tabs>
                <w:tab w:val="left" w:pos="1110"/>
              </w:tabs>
              <w:spacing w:before="3" w:after="0" w:line="240" w:lineRule="auto"/>
              <w:ind w:left="1109" w:right="0" w:hanging="1051"/>
              <w:jc w:val="left"/>
              <w:rPr>
                <w:sz w:val="20"/>
              </w:rPr>
            </w:pPr>
            <w:r>
              <w:rPr>
                <w:spacing w:val="-1"/>
                <w:sz w:val="20"/>
              </w:rPr>
              <w:t>运动员</w:t>
            </w:r>
          </w:p>
          <w:p>
            <w:pPr>
              <w:pStyle w:val="14"/>
              <w:spacing w:before="2"/>
              <w:ind w:left="59"/>
              <w:rPr>
                <w:sz w:val="20"/>
              </w:rPr>
            </w:pPr>
            <w:r>
              <w:rPr>
                <w:sz w:val="20"/>
              </w:rPr>
              <w:t>2-11-01-01 教练员☆</w:t>
            </w:r>
          </w:p>
        </w:tc>
        <w:tc>
          <w:tcPr>
            <w:tcW w:w="1794" w:type="dxa"/>
          </w:tcPr>
          <w:p>
            <w:pPr>
              <w:pStyle w:val="14"/>
              <w:spacing w:before="2" w:line="242" w:lineRule="auto"/>
              <w:ind w:left="60" w:right="92"/>
              <w:rPr>
                <w:sz w:val="20"/>
              </w:rPr>
            </w:pPr>
            <w:r>
              <w:rPr>
                <w:sz w:val="20"/>
              </w:rPr>
              <w:t>保健按摩师（中级社会体育指导员</w:t>
            </w:r>
          </w:p>
          <w:p>
            <w:pPr>
              <w:pStyle w:val="14"/>
              <w:spacing w:before="1" w:line="242" w:lineRule="auto"/>
              <w:ind w:left="60" w:right="920"/>
              <w:rPr>
                <w:sz w:val="20"/>
              </w:rPr>
            </w:pPr>
            <w:r>
              <w:rPr>
                <w:sz w:val="20"/>
              </w:rPr>
              <w:t>（初级</w:t>
            </w:r>
            <w:r>
              <w:rPr>
                <w:spacing w:val="-18"/>
                <w:sz w:val="20"/>
              </w:rPr>
              <w:t xml:space="preserve">） </w:t>
            </w:r>
            <w:r>
              <w:rPr>
                <w:sz w:val="20"/>
              </w:rPr>
              <w:t>裁判员</w:t>
            </w:r>
          </w:p>
          <w:p>
            <w:pPr>
              <w:pStyle w:val="14"/>
              <w:spacing w:line="239" w:lineRule="exact"/>
              <w:ind w:left="60"/>
              <w:rPr>
                <w:sz w:val="20"/>
              </w:rPr>
            </w:pPr>
            <w:r>
              <w:rPr>
                <w:sz w:val="20"/>
              </w:rPr>
              <w:t>运动员</w:t>
            </w:r>
          </w:p>
        </w:tc>
        <w:tc>
          <w:tcPr>
            <w:tcW w:w="995" w:type="dxa"/>
          </w:tcPr>
          <w:p>
            <w:pPr>
              <w:pStyle w:val="14"/>
              <w:spacing w:before="2"/>
              <w:ind w:left="-153"/>
              <w:rPr>
                <w:sz w:val="20"/>
              </w:rPr>
            </w:pPr>
            <w:r>
              <w:rPr>
                <w:w w:val="100"/>
                <w:sz w:val="20"/>
              </w:rPr>
              <w:t>）</w:t>
            </w:r>
          </w:p>
          <w:p>
            <w:pPr>
              <w:pStyle w:val="14"/>
              <w:spacing w:before="9"/>
              <w:rPr>
                <w:rFonts w:ascii="Times New Roman"/>
                <w:sz w:val="22"/>
              </w:rPr>
            </w:pPr>
          </w:p>
          <w:p>
            <w:pPr>
              <w:pStyle w:val="14"/>
              <w:ind w:left="327"/>
              <w:rPr>
                <w:sz w:val="20"/>
              </w:rPr>
            </w:pPr>
            <w:r>
              <w:rPr>
                <w:spacing w:val="51"/>
                <w:sz w:val="20"/>
              </w:rPr>
              <w:t>3</w:t>
            </w:r>
            <w:r>
              <w:rPr>
                <w:sz w:val="20"/>
              </w:rPr>
              <w:t>年</w:t>
            </w:r>
            <w:r>
              <w:rPr>
                <w:spacing w:val="-49"/>
                <w:sz w:val="20"/>
              </w:rPr>
              <w:t xml:space="preserve"> </w:t>
            </w:r>
          </w:p>
        </w:tc>
        <w:tc>
          <w:tcPr>
            <w:tcW w:w="2915" w:type="dxa"/>
          </w:tcPr>
          <w:p>
            <w:pPr>
              <w:pStyle w:val="14"/>
              <w:spacing w:before="8"/>
              <w:rPr>
                <w:rFonts w:ascii="Times New Roman"/>
                <w:sz w:val="22"/>
              </w:rPr>
            </w:pPr>
          </w:p>
          <w:p>
            <w:pPr>
              <w:pStyle w:val="14"/>
              <w:ind w:right="1439"/>
              <w:jc w:val="right"/>
              <w:rPr>
                <w:sz w:val="20"/>
              </w:rPr>
            </w:pPr>
            <w:r>
              <w:rPr>
                <w:spacing w:val="-1"/>
                <w:sz w:val="20"/>
              </w:rPr>
              <w:t>高职：竞技体育</w:t>
            </w:r>
          </w:p>
          <w:p>
            <w:pPr>
              <w:pStyle w:val="14"/>
              <w:spacing w:before="3" w:line="242" w:lineRule="auto"/>
              <w:ind w:left="63" w:right="1439" w:firstLine="601"/>
              <w:jc w:val="right"/>
              <w:rPr>
                <w:sz w:val="20"/>
              </w:rPr>
            </w:pPr>
            <w:r>
              <w:rPr>
                <w:spacing w:val="-5"/>
                <w:sz w:val="20"/>
              </w:rPr>
              <w:t>运动训练</w:t>
            </w:r>
            <w:r>
              <w:rPr>
                <w:spacing w:val="-4"/>
                <w:sz w:val="20"/>
              </w:rPr>
              <w:t>本科：运动训练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25"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4" w:line="244" w:lineRule="auto"/>
              <w:ind w:left="56" w:right="178"/>
              <w:rPr>
                <w:sz w:val="20"/>
              </w:rPr>
            </w:pPr>
            <w:r>
              <w:rPr>
                <w:sz w:val="20"/>
              </w:rPr>
              <w:t>15 体育与健身</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3"/>
              </w:rPr>
            </w:pPr>
          </w:p>
          <w:p>
            <w:pPr>
              <w:pStyle w:val="14"/>
              <w:ind w:left="104" w:right="93"/>
              <w:jc w:val="center"/>
              <w:rPr>
                <w:sz w:val="20"/>
              </w:rPr>
            </w:pPr>
            <w:r>
              <w:rPr>
                <w:sz w:val="20"/>
              </w:rPr>
              <w:t>150200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33" w:line="244" w:lineRule="auto"/>
              <w:ind w:left="57" w:right="47"/>
              <w:rPr>
                <w:sz w:val="20"/>
              </w:rPr>
            </w:pPr>
            <w:r>
              <w:rPr>
                <w:sz w:val="20"/>
              </w:rPr>
              <w:t>休闲体育服务与管理</w:t>
            </w:r>
          </w:p>
        </w:tc>
        <w:tc>
          <w:tcPr>
            <w:tcW w:w="2117"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4"/>
              <w:rPr>
                <w:rFonts w:ascii="Times New Roman"/>
                <w:sz w:val="20"/>
              </w:rPr>
            </w:pPr>
          </w:p>
          <w:p>
            <w:pPr>
              <w:pStyle w:val="14"/>
              <w:ind w:left="58"/>
              <w:rPr>
                <w:sz w:val="20"/>
              </w:rPr>
            </w:pPr>
            <w:r>
              <w:rPr>
                <w:sz w:val="20"/>
              </w:rPr>
              <w:t>瑜伽健身</w:t>
            </w:r>
          </w:p>
          <w:p>
            <w:pPr>
              <w:pStyle w:val="14"/>
              <w:spacing w:before="4"/>
              <w:ind w:left="58"/>
              <w:rPr>
                <w:sz w:val="20"/>
              </w:rPr>
            </w:pPr>
            <w:r>
              <w:rPr>
                <w:sz w:val="20"/>
              </w:rPr>
              <w:t>综合有氧健身</w:t>
            </w:r>
          </w:p>
          <w:p>
            <w:pPr>
              <w:pStyle w:val="14"/>
              <w:spacing w:before="3"/>
              <w:ind w:left="58"/>
              <w:rPr>
                <w:sz w:val="20"/>
              </w:rPr>
            </w:pPr>
            <w:r>
              <w:rPr>
                <w:sz w:val="20"/>
              </w:rPr>
              <w:t>健身场馆服务与管理</w:t>
            </w:r>
          </w:p>
        </w:tc>
        <w:tc>
          <w:tcPr>
            <w:tcW w:w="3011" w:type="dxa"/>
          </w:tcPr>
          <w:p>
            <w:pPr>
              <w:pStyle w:val="14"/>
              <w:numPr>
                <w:ilvl w:val="3"/>
                <w:numId w:val="175"/>
              </w:numPr>
              <w:tabs>
                <w:tab w:val="left" w:pos="1110"/>
              </w:tabs>
              <w:spacing w:before="146" w:after="0" w:line="240" w:lineRule="auto"/>
              <w:ind w:left="1109" w:right="0" w:hanging="1051"/>
              <w:jc w:val="left"/>
              <w:rPr>
                <w:sz w:val="20"/>
              </w:rPr>
            </w:pPr>
            <w:r>
              <w:rPr>
                <w:sz w:val="20"/>
              </w:rPr>
              <w:t>社会体育指导员</w:t>
            </w:r>
          </w:p>
          <w:p>
            <w:pPr>
              <w:pStyle w:val="14"/>
              <w:numPr>
                <w:ilvl w:val="3"/>
                <w:numId w:val="175"/>
              </w:numPr>
              <w:tabs>
                <w:tab w:val="left" w:pos="1109"/>
              </w:tabs>
              <w:spacing w:before="3" w:after="0" w:line="240" w:lineRule="auto"/>
              <w:ind w:left="1108" w:right="0" w:hanging="1050"/>
              <w:jc w:val="left"/>
              <w:rPr>
                <w:sz w:val="20"/>
              </w:rPr>
            </w:pPr>
            <w:r>
              <w:rPr>
                <w:sz w:val="20"/>
              </w:rPr>
              <w:t>体育场地工</w:t>
            </w:r>
          </w:p>
          <w:p>
            <w:pPr>
              <w:pStyle w:val="14"/>
              <w:spacing w:before="3"/>
              <w:ind w:left="59"/>
              <w:rPr>
                <w:sz w:val="20"/>
              </w:rPr>
            </w:pPr>
            <w:r>
              <w:rPr>
                <w:sz w:val="20"/>
              </w:rPr>
              <w:t>4-04-03-04</w:t>
            </w:r>
            <w:r>
              <w:rPr>
                <w:spacing w:val="-10"/>
                <w:sz w:val="20"/>
              </w:rPr>
              <w:t xml:space="preserve"> 保健按摩师</w:t>
            </w:r>
          </w:p>
          <w:p>
            <w:pPr>
              <w:pStyle w:val="14"/>
              <w:spacing w:before="2"/>
              <w:ind w:left="59"/>
              <w:rPr>
                <w:sz w:val="20"/>
              </w:rPr>
            </w:pPr>
            <w:r>
              <w:rPr>
                <w:sz w:val="20"/>
              </w:rPr>
              <w:t>4-03-04-01</w:t>
            </w:r>
            <w:r>
              <w:rPr>
                <w:spacing w:val="-10"/>
                <w:sz w:val="20"/>
              </w:rPr>
              <w:t xml:space="preserve"> 营养配餐员</w:t>
            </w:r>
          </w:p>
          <w:p>
            <w:pPr>
              <w:pStyle w:val="14"/>
              <w:spacing w:before="5" w:line="242" w:lineRule="auto"/>
              <w:ind w:left="59" w:right="726"/>
              <w:rPr>
                <w:sz w:val="20"/>
              </w:rPr>
            </w:pPr>
            <w:r>
              <w:rPr>
                <w:sz w:val="20"/>
              </w:rPr>
              <w:t>4-04-03-03 康乐服务员X4-04-03-07 游泳救生员</w:t>
            </w:r>
          </w:p>
          <w:p>
            <w:pPr>
              <w:pStyle w:val="14"/>
              <w:spacing w:line="242" w:lineRule="auto"/>
              <w:ind w:left="59" w:right="25"/>
              <w:rPr>
                <w:sz w:val="20"/>
              </w:rPr>
            </w:pPr>
            <w:r>
              <w:rPr>
                <w:sz w:val="20"/>
              </w:rPr>
              <w:t>6-06-01-99 场馆专业器械维护员健身场馆会籍顾问#</w:t>
            </w:r>
          </w:p>
          <w:p>
            <w:pPr>
              <w:pStyle w:val="14"/>
              <w:spacing w:before="1"/>
              <w:ind w:left="59"/>
              <w:rPr>
                <w:sz w:val="20"/>
              </w:rPr>
            </w:pPr>
            <w:r>
              <w:rPr>
                <w:sz w:val="20"/>
              </w:rPr>
              <w:t>综合健身教练#</w:t>
            </w:r>
          </w:p>
        </w:tc>
        <w:tc>
          <w:tcPr>
            <w:tcW w:w="1794" w:type="dxa"/>
          </w:tcPr>
          <w:p>
            <w:pPr>
              <w:pStyle w:val="14"/>
              <w:rPr>
                <w:rFonts w:ascii="Times New Roman"/>
                <w:sz w:val="20"/>
              </w:rPr>
            </w:pPr>
          </w:p>
          <w:p>
            <w:pPr>
              <w:pStyle w:val="14"/>
              <w:spacing w:before="5"/>
              <w:rPr>
                <w:rFonts w:ascii="Times New Roman"/>
                <w:sz w:val="26"/>
              </w:rPr>
            </w:pPr>
          </w:p>
          <w:p>
            <w:pPr>
              <w:pStyle w:val="14"/>
              <w:ind w:left="60"/>
              <w:rPr>
                <w:sz w:val="20"/>
              </w:rPr>
            </w:pPr>
            <w:r>
              <w:rPr>
                <w:sz w:val="20"/>
              </w:rPr>
              <w:t>社会体育指导员</w:t>
            </w:r>
          </w:p>
          <w:p>
            <w:pPr>
              <w:pStyle w:val="14"/>
              <w:spacing w:before="3" w:line="242" w:lineRule="auto"/>
              <w:ind w:left="60" w:right="721"/>
              <w:rPr>
                <w:sz w:val="20"/>
              </w:rPr>
            </w:pPr>
            <w:r>
              <w:rPr>
                <w:sz w:val="20"/>
              </w:rPr>
              <w:t xml:space="preserve">（初级） </w:t>
            </w:r>
            <w:r>
              <w:rPr>
                <w:spacing w:val="-5"/>
                <w:sz w:val="20"/>
              </w:rPr>
              <w:t>体育场地工</w:t>
            </w:r>
          </w:p>
          <w:p>
            <w:pPr>
              <w:pStyle w:val="14"/>
              <w:spacing w:before="2" w:line="242" w:lineRule="auto"/>
              <w:ind w:left="60" w:right="140"/>
              <w:jc w:val="both"/>
              <w:rPr>
                <w:sz w:val="20"/>
              </w:rPr>
            </w:pPr>
            <w:r>
              <w:rPr>
                <w:spacing w:val="-4"/>
                <w:sz w:val="20"/>
              </w:rPr>
              <w:t>保健按摩师</w:t>
            </w:r>
            <w:r>
              <w:rPr>
                <w:sz w:val="20"/>
              </w:rPr>
              <w:t>（</w:t>
            </w:r>
            <w:r>
              <w:rPr>
                <w:spacing w:val="-8"/>
                <w:sz w:val="20"/>
              </w:rPr>
              <w:t>中级</w:t>
            </w:r>
            <w:r>
              <w:rPr>
                <w:spacing w:val="-4"/>
                <w:sz w:val="20"/>
              </w:rPr>
              <w:t>营养配餐员</w:t>
            </w:r>
            <w:r>
              <w:rPr>
                <w:sz w:val="20"/>
              </w:rPr>
              <w:t>（</w:t>
            </w:r>
            <w:r>
              <w:rPr>
                <w:spacing w:val="-8"/>
                <w:sz w:val="20"/>
              </w:rPr>
              <w:t>中级</w:t>
            </w:r>
            <w:r>
              <w:rPr>
                <w:sz w:val="20"/>
              </w:rPr>
              <w:t>游泳救生员</w:t>
            </w:r>
          </w:p>
        </w:tc>
        <w:tc>
          <w:tcPr>
            <w:tcW w:w="995" w:type="dxa"/>
          </w:tcPr>
          <w:p>
            <w:pPr>
              <w:pStyle w:val="14"/>
              <w:rPr>
                <w:rFonts w:ascii="Times New Roman"/>
                <w:sz w:val="32"/>
              </w:rPr>
            </w:pPr>
          </w:p>
          <w:p>
            <w:pPr>
              <w:pStyle w:val="14"/>
              <w:rPr>
                <w:rFonts w:ascii="Times New Roman"/>
                <w:sz w:val="32"/>
              </w:rPr>
            </w:pPr>
          </w:p>
          <w:p>
            <w:pPr>
              <w:pStyle w:val="14"/>
              <w:spacing w:before="10"/>
              <w:rPr>
                <w:rFonts w:ascii="Times New Roman"/>
                <w:sz w:val="38"/>
              </w:rPr>
            </w:pPr>
          </w:p>
          <w:p>
            <w:pPr>
              <w:pStyle w:val="14"/>
              <w:tabs>
                <w:tab w:val="left" w:pos="327"/>
              </w:tabs>
              <w:ind w:left="-153"/>
              <w:rPr>
                <w:sz w:val="20"/>
              </w:rPr>
            </w:pPr>
            <w:r>
              <w:rPr>
                <w:position w:val="-12"/>
                <w:sz w:val="20"/>
              </w:rPr>
              <w:t>）</w:t>
            </w:r>
            <w:r>
              <w:rPr>
                <w:position w:val="-12"/>
                <w:sz w:val="20"/>
              </w:rPr>
              <w:tab/>
            </w:r>
            <w:r>
              <w:rPr>
                <w:spacing w:val="51"/>
                <w:sz w:val="20"/>
              </w:rPr>
              <w:t>3</w:t>
            </w:r>
            <w:r>
              <w:rPr>
                <w:sz w:val="20"/>
              </w:rPr>
              <w:t>年</w:t>
            </w:r>
            <w:r>
              <w:rPr>
                <w:spacing w:val="-49"/>
                <w:sz w:val="20"/>
              </w:rPr>
              <w:t xml:space="preserve"> </w:t>
            </w:r>
          </w:p>
          <w:p>
            <w:pPr>
              <w:pStyle w:val="14"/>
              <w:spacing w:before="3"/>
              <w:ind w:left="-153"/>
              <w:rPr>
                <w:sz w:val="20"/>
              </w:rPr>
            </w:pPr>
            <w:r>
              <w:rPr>
                <w:w w:val="100"/>
                <w:sz w:val="20"/>
              </w:rPr>
              <w:t>）</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2"/>
              <w:rPr>
                <w:rFonts w:ascii="Times New Roman"/>
                <w:sz w:val="20"/>
              </w:rPr>
            </w:pPr>
          </w:p>
          <w:p>
            <w:pPr>
              <w:pStyle w:val="14"/>
              <w:spacing w:before="1" w:line="244" w:lineRule="auto"/>
              <w:ind w:left="63" w:right="837"/>
              <w:rPr>
                <w:sz w:val="20"/>
              </w:rPr>
            </w:pPr>
            <w:r>
              <w:rPr>
                <w:sz w:val="20"/>
              </w:rPr>
              <w:t>高职：体育服务与管理本科：社会体育</w:t>
            </w:r>
          </w:p>
          <w:p>
            <w:pPr>
              <w:pStyle w:val="14"/>
              <w:spacing w:line="253" w:lineRule="exact"/>
              <w:ind w:left="564"/>
              <w:rPr>
                <w:sz w:val="20"/>
              </w:rPr>
            </w:pPr>
            <w:r>
              <w:rPr>
                <w:sz w:val="20"/>
              </w:rPr>
              <w:t>休闲体育</w:t>
            </w:r>
          </w:p>
        </w:tc>
      </w:tr>
    </w:tbl>
    <w:p>
      <w:pPr>
        <w:spacing w:after="0" w:line="253" w:lineRule="exact"/>
        <w:rPr>
          <w:sz w:val="20"/>
        </w:rPr>
        <w:sectPr>
          <w:footerReference r:id="rId75" w:type="default"/>
          <w:pgSz w:w="16840" w:h="11910" w:orient="landscape"/>
          <w:pgMar w:top="1100" w:right="1220" w:bottom="280" w:left="1220" w:header="0" w:footer="0" w:gutter="0"/>
        </w:sectPr>
      </w:pPr>
    </w:p>
    <w:p>
      <w:pPr>
        <w:pStyle w:val="8"/>
        <w:spacing w:before="2"/>
        <w:rPr>
          <w:rFonts w:ascii="Times New Roman"/>
          <w:sz w:val="29"/>
        </w:rPr>
      </w:pPr>
      <w:r>
        <w:pict>
          <v:shape id="_x0000_s1132" o:spid="_x0000_s1132" o:spt="202" type="#_x0000_t202" style="position:absolute;left:0pt;margin-left:42.2pt;margin-top:274.1pt;height:47pt;width:12pt;mso-position-horizontal-relative:page;mso-position-vertical-relative:page;z-index:251735040;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254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37" w:right="28"/>
              <w:jc w:val="center"/>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13" w:hRule="atLeast"/>
        </w:trPr>
        <w:tc>
          <w:tcPr>
            <w:tcW w:w="1148" w:type="dxa"/>
          </w:tcPr>
          <w:p>
            <w:pPr>
              <w:pStyle w:val="14"/>
              <w:rPr>
                <w:rFonts w:ascii="Times New Roman"/>
                <w:sz w:val="20"/>
              </w:rPr>
            </w:pPr>
          </w:p>
          <w:p>
            <w:pPr>
              <w:pStyle w:val="14"/>
              <w:spacing w:before="4"/>
              <w:rPr>
                <w:rFonts w:ascii="Times New Roman"/>
                <w:sz w:val="23"/>
              </w:rPr>
            </w:pPr>
          </w:p>
          <w:p>
            <w:pPr>
              <w:pStyle w:val="14"/>
              <w:spacing w:before="1" w:line="242" w:lineRule="auto"/>
              <w:ind w:left="56" w:right="178"/>
              <w:rPr>
                <w:sz w:val="20"/>
              </w:rPr>
            </w:pPr>
            <w:r>
              <w:rPr>
                <w:sz w:val="20"/>
              </w:rPr>
              <w:t>15 体育与健身</w:t>
            </w:r>
          </w:p>
        </w:tc>
        <w:tc>
          <w:tcPr>
            <w:tcW w:w="849" w:type="dxa"/>
          </w:tcPr>
          <w:p>
            <w:pPr>
              <w:pStyle w:val="14"/>
              <w:rPr>
                <w:rFonts w:ascii="Times New Roman"/>
                <w:sz w:val="20"/>
              </w:rPr>
            </w:pPr>
          </w:p>
          <w:p>
            <w:pPr>
              <w:pStyle w:val="14"/>
              <w:rPr>
                <w:rFonts w:ascii="Times New Roman"/>
                <w:sz w:val="20"/>
              </w:rPr>
            </w:pPr>
          </w:p>
          <w:p>
            <w:pPr>
              <w:pStyle w:val="14"/>
              <w:spacing w:before="169"/>
              <w:ind w:left="104" w:right="93"/>
              <w:jc w:val="center"/>
              <w:rPr>
                <w:sz w:val="20"/>
              </w:rPr>
            </w:pPr>
            <w:r>
              <w:rPr>
                <w:sz w:val="20"/>
              </w:rPr>
              <w:t>150300</w:t>
            </w:r>
          </w:p>
        </w:tc>
        <w:tc>
          <w:tcPr>
            <w:tcW w:w="1318" w:type="dxa"/>
          </w:tcPr>
          <w:p>
            <w:pPr>
              <w:pStyle w:val="14"/>
              <w:rPr>
                <w:rFonts w:ascii="Times New Roman"/>
                <w:sz w:val="20"/>
              </w:rPr>
            </w:pPr>
          </w:p>
          <w:p>
            <w:pPr>
              <w:pStyle w:val="14"/>
              <w:spacing w:before="4"/>
              <w:rPr>
                <w:rFonts w:ascii="Times New Roman"/>
                <w:sz w:val="23"/>
              </w:rPr>
            </w:pPr>
          </w:p>
          <w:p>
            <w:pPr>
              <w:pStyle w:val="14"/>
              <w:spacing w:line="242" w:lineRule="auto"/>
              <w:ind w:left="57" w:right="47"/>
              <w:rPr>
                <w:sz w:val="20"/>
              </w:rPr>
            </w:pPr>
            <w:r>
              <w:rPr>
                <w:sz w:val="20"/>
              </w:rPr>
              <w:t>体育设施管理与经营</w:t>
            </w:r>
          </w:p>
        </w:tc>
        <w:tc>
          <w:tcPr>
            <w:tcW w:w="2117" w:type="dxa"/>
          </w:tcPr>
          <w:p>
            <w:pPr>
              <w:pStyle w:val="14"/>
              <w:rPr>
                <w:rFonts w:ascii="Times New Roman"/>
                <w:sz w:val="20"/>
              </w:rPr>
            </w:pPr>
          </w:p>
          <w:p>
            <w:pPr>
              <w:pStyle w:val="14"/>
              <w:spacing w:before="139" w:line="242" w:lineRule="auto"/>
              <w:ind w:left="58" w:right="845"/>
              <w:rPr>
                <w:sz w:val="20"/>
              </w:rPr>
            </w:pPr>
            <w:r>
              <w:rPr>
                <w:sz w:val="20"/>
              </w:rPr>
              <w:t>体育场地管理健身馆管理</w:t>
            </w:r>
          </w:p>
          <w:p>
            <w:pPr>
              <w:pStyle w:val="14"/>
              <w:spacing w:before="1"/>
              <w:ind w:left="58"/>
              <w:rPr>
                <w:sz w:val="20"/>
              </w:rPr>
            </w:pPr>
            <w:r>
              <w:rPr>
                <w:sz w:val="20"/>
              </w:rPr>
              <w:t>保龄球设备养护与检修</w:t>
            </w:r>
          </w:p>
        </w:tc>
        <w:tc>
          <w:tcPr>
            <w:tcW w:w="3011" w:type="dxa"/>
          </w:tcPr>
          <w:p>
            <w:pPr>
              <w:pStyle w:val="14"/>
              <w:spacing w:before="110"/>
              <w:ind w:left="59"/>
              <w:rPr>
                <w:sz w:val="20"/>
              </w:rPr>
            </w:pPr>
            <w:r>
              <w:rPr>
                <w:sz w:val="20"/>
              </w:rPr>
              <w:t>4-04-03-02 体育场地工</w:t>
            </w:r>
          </w:p>
          <w:p>
            <w:pPr>
              <w:pStyle w:val="14"/>
              <w:spacing w:before="3"/>
              <w:ind w:left="59"/>
              <w:rPr>
                <w:sz w:val="20"/>
              </w:rPr>
            </w:pPr>
            <w:r>
              <w:rPr>
                <w:sz w:val="20"/>
              </w:rPr>
              <w:t>4-04-03-01 社会体育指导员</w:t>
            </w:r>
          </w:p>
          <w:p>
            <w:pPr>
              <w:pStyle w:val="14"/>
              <w:spacing w:before="3"/>
              <w:ind w:left="59"/>
              <w:rPr>
                <w:sz w:val="20"/>
              </w:rPr>
            </w:pPr>
            <w:r>
              <w:rPr>
                <w:sz w:val="20"/>
              </w:rPr>
              <w:t>4-04-03-03 康乐服务员</w:t>
            </w:r>
          </w:p>
          <w:p>
            <w:pPr>
              <w:pStyle w:val="14"/>
              <w:spacing w:before="3"/>
              <w:ind w:left="59"/>
              <w:rPr>
                <w:sz w:val="20"/>
              </w:rPr>
            </w:pPr>
            <w:r>
              <w:rPr>
                <w:sz w:val="20"/>
              </w:rPr>
              <w:t>6-06-01-99 场馆专业器械维护员</w:t>
            </w:r>
          </w:p>
          <w:p>
            <w:pPr>
              <w:pStyle w:val="14"/>
              <w:spacing w:before="2"/>
              <w:ind w:left="59"/>
              <w:rPr>
                <w:sz w:val="20"/>
              </w:rPr>
            </w:pPr>
            <w:r>
              <w:rPr>
                <w:sz w:val="20"/>
              </w:rPr>
              <w:t>4-01-02-99 体育器材营销人员</w:t>
            </w:r>
          </w:p>
        </w:tc>
        <w:tc>
          <w:tcPr>
            <w:tcW w:w="1794" w:type="dxa"/>
          </w:tcPr>
          <w:p>
            <w:pPr>
              <w:pStyle w:val="14"/>
              <w:rPr>
                <w:rFonts w:ascii="Times New Roman"/>
                <w:sz w:val="20"/>
              </w:rPr>
            </w:pPr>
          </w:p>
          <w:p>
            <w:pPr>
              <w:pStyle w:val="14"/>
              <w:spacing w:before="139"/>
              <w:ind w:left="60"/>
              <w:rPr>
                <w:sz w:val="20"/>
              </w:rPr>
            </w:pPr>
            <w:r>
              <w:rPr>
                <w:sz w:val="20"/>
              </w:rPr>
              <w:t>体育场地工</w:t>
            </w:r>
          </w:p>
          <w:p>
            <w:pPr>
              <w:pStyle w:val="14"/>
              <w:spacing w:before="3"/>
              <w:ind w:left="60"/>
              <w:rPr>
                <w:sz w:val="20"/>
              </w:rPr>
            </w:pPr>
            <w:r>
              <w:rPr>
                <w:sz w:val="20"/>
              </w:rPr>
              <w:t>社会体育指导员</w:t>
            </w:r>
          </w:p>
          <w:p>
            <w:pPr>
              <w:pStyle w:val="14"/>
              <w:spacing w:before="3"/>
              <w:ind w:left="60"/>
              <w:rPr>
                <w:sz w:val="20"/>
              </w:rPr>
            </w:pPr>
            <w:r>
              <w:rPr>
                <w:sz w:val="20"/>
              </w:rPr>
              <w:t>（初级）</w:t>
            </w:r>
          </w:p>
        </w:tc>
        <w:tc>
          <w:tcPr>
            <w:tcW w:w="995" w:type="dxa"/>
          </w:tcPr>
          <w:p>
            <w:pPr>
              <w:pStyle w:val="14"/>
              <w:rPr>
                <w:rFonts w:ascii="Times New Roman"/>
                <w:sz w:val="20"/>
              </w:rPr>
            </w:pPr>
          </w:p>
          <w:p>
            <w:pPr>
              <w:pStyle w:val="14"/>
              <w:rPr>
                <w:rFonts w:ascii="Times New Roman"/>
                <w:sz w:val="20"/>
              </w:rPr>
            </w:pPr>
          </w:p>
          <w:p>
            <w:pPr>
              <w:pStyle w:val="14"/>
              <w:spacing w:before="168"/>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spacing w:before="4"/>
              <w:rPr>
                <w:rFonts w:ascii="Times New Roman"/>
                <w:sz w:val="23"/>
              </w:rPr>
            </w:pPr>
          </w:p>
          <w:p>
            <w:pPr>
              <w:pStyle w:val="14"/>
              <w:spacing w:line="242" w:lineRule="auto"/>
              <w:ind w:left="63" w:right="837"/>
              <w:rPr>
                <w:sz w:val="20"/>
              </w:rPr>
            </w:pPr>
            <w:r>
              <w:rPr>
                <w:sz w:val="20"/>
              </w:rPr>
              <w:t>高职：体育服务与管理本科：社会体育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0" w:hRule="atLeast"/>
        </w:trPr>
        <w:tc>
          <w:tcPr>
            <w:tcW w:w="1148" w:type="dxa"/>
          </w:tcPr>
          <w:p>
            <w:pPr>
              <w:pStyle w:val="14"/>
              <w:spacing w:before="5"/>
              <w:rPr>
                <w:rFonts w:ascii="Times New Roman"/>
                <w:sz w:val="22"/>
              </w:rPr>
            </w:pPr>
          </w:p>
          <w:p>
            <w:pPr>
              <w:pStyle w:val="14"/>
              <w:ind w:left="37" w:right="160"/>
              <w:jc w:val="center"/>
              <w:rPr>
                <w:sz w:val="20"/>
              </w:rPr>
            </w:pPr>
            <w:r>
              <w:rPr>
                <w:sz w:val="20"/>
              </w:rPr>
              <w:t>16 教育类</w:t>
            </w:r>
          </w:p>
        </w:tc>
        <w:tc>
          <w:tcPr>
            <w:tcW w:w="849" w:type="dxa"/>
          </w:tcPr>
          <w:p>
            <w:pPr>
              <w:pStyle w:val="14"/>
              <w:spacing w:before="5"/>
              <w:rPr>
                <w:rFonts w:ascii="Times New Roman"/>
                <w:sz w:val="22"/>
              </w:rPr>
            </w:pPr>
          </w:p>
          <w:p>
            <w:pPr>
              <w:pStyle w:val="14"/>
              <w:ind w:left="104" w:right="94"/>
              <w:jc w:val="center"/>
              <w:rPr>
                <w:sz w:val="20"/>
              </w:rPr>
            </w:pPr>
            <w:r>
              <w:rPr>
                <w:sz w:val="20"/>
              </w:rPr>
              <w:t>160100</w:t>
            </w:r>
          </w:p>
        </w:tc>
        <w:tc>
          <w:tcPr>
            <w:tcW w:w="1318" w:type="dxa"/>
          </w:tcPr>
          <w:p>
            <w:pPr>
              <w:pStyle w:val="14"/>
              <w:spacing w:before="5"/>
              <w:rPr>
                <w:rFonts w:ascii="Times New Roman"/>
                <w:sz w:val="22"/>
              </w:rPr>
            </w:pPr>
          </w:p>
          <w:p>
            <w:pPr>
              <w:pStyle w:val="14"/>
              <w:ind w:left="57"/>
              <w:rPr>
                <w:sz w:val="20"/>
              </w:rPr>
            </w:pPr>
            <w:r>
              <w:rPr>
                <w:sz w:val="20"/>
              </w:rPr>
              <w:t>学前教育</w:t>
            </w:r>
          </w:p>
        </w:tc>
        <w:tc>
          <w:tcPr>
            <w:tcW w:w="2117" w:type="dxa"/>
          </w:tcPr>
          <w:p>
            <w:pPr>
              <w:pStyle w:val="14"/>
              <w:rPr>
                <w:rFonts w:ascii="Times New Roman"/>
                <w:sz w:val="20"/>
              </w:rPr>
            </w:pPr>
          </w:p>
        </w:tc>
        <w:tc>
          <w:tcPr>
            <w:tcW w:w="3011" w:type="dxa"/>
          </w:tcPr>
          <w:p>
            <w:pPr>
              <w:pStyle w:val="14"/>
              <w:spacing w:before="127"/>
              <w:ind w:left="59"/>
              <w:rPr>
                <w:sz w:val="20"/>
              </w:rPr>
            </w:pPr>
            <w:r>
              <w:rPr>
                <w:sz w:val="20"/>
              </w:rPr>
              <w:t>4-07-12-01 保育员</w:t>
            </w:r>
          </w:p>
          <w:p>
            <w:pPr>
              <w:pStyle w:val="14"/>
              <w:spacing w:before="4"/>
              <w:ind w:left="59"/>
              <w:rPr>
                <w:sz w:val="20"/>
              </w:rPr>
            </w:pPr>
            <w:r>
              <w:rPr>
                <w:sz w:val="20"/>
              </w:rPr>
              <w:t>幼儿园教师</w:t>
            </w:r>
          </w:p>
        </w:tc>
        <w:tc>
          <w:tcPr>
            <w:tcW w:w="1794" w:type="dxa"/>
          </w:tcPr>
          <w:p>
            <w:pPr>
              <w:pStyle w:val="14"/>
              <w:spacing w:before="127"/>
              <w:ind w:left="60"/>
              <w:rPr>
                <w:sz w:val="20"/>
              </w:rPr>
            </w:pPr>
            <w:r>
              <w:rPr>
                <w:sz w:val="20"/>
              </w:rPr>
              <w:t>保育员</w:t>
            </w:r>
          </w:p>
          <w:p>
            <w:pPr>
              <w:pStyle w:val="14"/>
              <w:spacing w:before="4"/>
              <w:ind w:left="60"/>
              <w:rPr>
                <w:sz w:val="20"/>
              </w:rPr>
            </w:pPr>
            <w:r>
              <w:rPr>
                <w:sz w:val="20"/>
              </w:rPr>
              <w:t>幼儿园教师</w:t>
            </w:r>
          </w:p>
        </w:tc>
        <w:tc>
          <w:tcPr>
            <w:tcW w:w="995" w:type="dxa"/>
          </w:tcPr>
          <w:p>
            <w:pPr>
              <w:pStyle w:val="14"/>
              <w:spacing w:before="5"/>
              <w:rPr>
                <w:rFonts w:ascii="Times New Roman"/>
                <w:sz w:val="22"/>
              </w:rPr>
            </w:pPr>
          </w:p>
          <w:p>
            <w:pPr>
              <w:pStyle w:val="14"/>
              <w:ind w:left="33" w:right="12"/>
              <w:jc w:val="center"/>
              <w:rPr>
                <w:sz w:val="20"/>
              </w:rPr>
            </w:pPr>
            <w:r>
              <w:rPr>
                <w:sz w:val="20"/>
              </w:rPr>
              <w:t>3～4 年</w:t>
            </w:r>
          </w:p>
        </w:tc>
        <w:tc>
          <w:tcPr>
            <w:tcW w:w="2915" w:type="dxa"/>
          </w:tcPr>
          <w:p>
            <w:pPr>
              <w:pStyle w:val="14"/>
              <w:spacing w:before="127" w:line="244" w:lineRule="auto"/>
              <w:ind w:left="63" w:right="1439"/>
              <w:rPr>
                <w:sz w:val="20"/>
              </w:rPr>
            </w:pPr>
            <w:r>
              <w:rPr>
                <w:sz w:val="20"/>
              </w:rPr>
              <w:t>专科：学前教育本科：学前教育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45"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25" w:line="244" w:lineRule="auto"/>
              <w:ind w:left="56" w:right="178"/>
              <w:rPr>
                <w:sz w:val="20"/>
              </w:rPr>
            </w:pPr>
            <w:r>
              <w:rPr>
                <w:sz w:val="20"/>
              </w:rPr>
              <w:t>17 司法服务类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
              <w:rPr>
                <w:rFonts w:ascii="Times New Roman"/>
                <w:sz w:val="22"/>
              </w:rPr>
            </w:pPr>
          </w:p>
          <w:p>
            <w:pPr>
              <w:pStyle w:val="14"/>
              <w:ind w:left="104" w:right="93"/>
              <w:jc w:val="center"/>
              <w:rPr>
                <w:sz w:val="20"/>
              </w:rPr>
            </w:pPr>
            <w:r>
              <w:rPr>
                <w:sz w:val="20"/>
              </w:rPr>
              <w:t>170100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
              <w:rPr>
                <w:rFonts w:ascii="Times New Roman"/>
                <w:sz w:val="22"/>
              </w:rPr>
            </w:pPr>
          </w:p>
          <w:p>
            <w:pPr>
              <w:pStyle w:val="14"/>
              <w:ind w:left="57"/>
              <w:rPr>
                <w:sz w:val="20"/>
              </w:rPr>
            </w:pPr>
            <w:r>
              <w:rPr>
                <w:sz w:val="20"/>
              </w:rPr>
              <w:t>法律事务</w:t>
            </w:r>
          </w:p>
        </w:tc>
        <w:tc>
          <w:tcPr>
            <w:tcW w:w="2117" w:type="dxa"/>
          </w:tcPr>
          <w:p>
            <w:pPr>
              <w:pStyle w:val="14"/>
              <w:rPr>
                <w:rFonts w:ascii="Times New Roman"/>
                <w:sz w:val="20"/>
              </w:rPr>
            </w:pPr>
          </w:p>
          <w:p>
            <w:pPr>
              <w:pStyle w:val="14"/>
              <w:rPr>
                <w:rFonts w:ascii="Times New Roman"/>
                <w:sz w:val="17"/>
              </w:rPr>
            </w:pPr>
          </w:p>
          <w:p>
            <w:pPr>
              <w:pStyle w:val="14"/>
              <w:spacing w:line="242" w:lineRule="auto"/>
              <w:ind w:left="58" w:right="845"/>
              <w:rPr>
                <w:sz w:val="20"/>
              </w:rPr>
            </w:pPr>
            <w:r>
              <w:rPr>
                <w:spacing w:val="-3"/>
                <w:sz w:val="20"/>
              </w:rPr>
              <w:t>行政法律事务</w:t>
            </w:r>
            <w:r>
              <w:rPr>
                <w:sz w:val="20"/>
              </w:rPr>
              <w:t>律师助理</w:t>
            </w:r>
          </w:p>
          <w:p>
            <w:pPr>
              <w:pStyle w:val="14"/>
              <w:spacing w:before="1"/>
              <w:ind w:left="58"/>
              <w:rPr>
                <w:sz w:val="20"/>
              </w:rPr>
            </w:pPr>
            <w:r>
              <w:rPr>
                <w:sz w:val="20"/>
              </w:rPr>
              <w:t>公证助理</w:t>
            </w:r>
          </w:p>
          <w:p>
            <w:pPr>
              <w:pStyle w:val="14"/>
              <w:spacing w:before="4" w:line="242" w:lineRule="auto"/>
              <w:ind w:left="58" w:right="845"/>
              <w:rPr>
                <w:sz w:val="20"/>
              </w:rPr>
            </w:pPr>
            <w:r>
              <w:rPr>
                <w:spacing w:val="-3"/>
                <w:sz w:val="20"/>
              </w:rPr>
              <w:t>民事商务调查</w:t>
            </w:r>
            <w:r>
              <w:rPr>
                <w:sz w:val="20"/>
              </w:rPr>
              <w:t>司法文秘</w:t>
            </w:r>
          </w:p>
          <w:p>
            <w:pPr>
              <w:pStyle w:val="14"/>
              <w:spacing w:before="1"/>
              <w:ind w:left="58"/>
              <w:rPr>
                <w:sz w:val="20"/>
              </w:rPr>
            </w:pPr>
            <w:r>
              <w:rPr>
                <w:sz w:val="20"/>
              </w:rPr>
              <w:t>司法速录</w:t>
            </w:r>
          </w:p>
        </w:tc>
        <w:tc>
          <w:tcPr>
            <w:tcW w:w="3011" w:type="dxa"/>
          </w:tcPr>
          <w:p>
            <w:pPr>
              <w:pStyle w:val="14"/>
              <w:spacing w:before="166"/>
              <w:ind w:left="59"/>
              <w:rPr>
                <w:sz w:val="20"/>
              </w:rPr>
            </w:pPr>
            <w:r>
              <w:rPr>
                <w:sz w:val="20"/>
              </w:rPr>
              <w:t>2-08-04-00</w:t>
            </w:r>
            <w:r>
              <w:rPr>
                <w:spacing w:val="-15"/>
                <w:sz w:val="20"/>
              </w:rPr>
              <w:t xml:space="preserve"> 公证员</w:t>
            </w:r>
          </w:p>
          <w:p>
            <w:pPr>
              <w:pStyle w:val="14"/>
              <w:spacing w:before="3"/>
              <w:ind w:left="59"/>
              <w:rPr>
                <w:sz w:val="20"/>
              </w:rPr>
            </w:pPr>
            <w:r>
              <w:rPr>
                <w:sz w:val="20"/>
              </w:rPr>
              <w:t>2-08-06-00</w:t>
            </w:r>
            <w:r>
              <w:rPr>
                <w:spacing w:val="-15"/>
                <w:sz w:val="20"/>
              </w:rPr>
              <w:t xml:space="preserve"> 书记员</w:t>
            </w:r>
          </w:p>
          <w:p>
            <w:pPr>
              <w:pStyle w:val="14"/>
              <w:spacing w:before="3" w:line="242" w:lineRule="auto"/>
              <w:ind w:left="59" w:right="1190"/>
              <w:rPr>
                <w:sz w:val="20"/>
              </w:rPr>
            </w:pPr>
            <w:r>
              <w:rPr>
                <w:sz w:val="20"/>
              </w:rPr>
              <w:t>3-01-02-01</w:t>
            </w:r>
            <w:r>
              <w:rPr>
                <w:spacing w:val="-18"/>
                <w:sz w:val="20"/>
              </w:rPr>
              <w:t xml:space="preserve"> 秘书X3-01-02-07 速录师</w:t>
            </w:r>
            <w:r>
              <w:rPr>
                <w:sz w:val="20"/>
              </w:rPr>
              <w:t>3-01-02-04</w:t>
            </w:r>
            <w:r>
              <w:rPr>
                <w:spacing w:val="-14"/>
                <w:sz w:val="20"/>
              </w:rPr>
              <w:t xml:space="preserve"> 打字员</w:t>
            </w:r>
          </w:p>
          <w:p>
            <w:pPr>
              <w:pStyle w:val="14"/>
              <w:numPr>
                <w:ilvl w:val="3"/>
                <w:numId w:val="176"/>
              </w:numPr>
              <w:tabs>
                <w:tab w:val="left" w:pos="1110"/>
              </w:tabs>
              <w:spacing w:before="2" w:after="0" w:line="240" w:lineRule="auto"/>
              <w:ind w:left="1109" w:right="0" w:hanging="1051"/>
              <w:jc w:val="left"/>
              <w:rPr>
                <w:sz w:val="20"/>
              </w:rPr>
            </w:pPr>
            <w:r>
              <w:rPr>
                <w:sz w:val="20"/>
              </w:rPr>
              <w:t>行政业务办公人员</w:t>
            </w:r>
          </w:p>
          <w:p>
            <w:pPr>
              <w:pStyle w:val="14"/>
              <w:numPr>
                <w:ilvl w:val="3"/>
                <w:numId w:val="176"/>
              </w:numPr>
              <w:tabs>
                <w:tab w:val="left" w:pos="1110"/>
              </w:tabs>
              <w:spacing w:before="3" w:after="0" w:line="240" w:lineRule="auto"/>
              <w:ind w:left="1109" w:right="0" w:hanging="1051"/>
              <w:jc w:val="left"/>
              <w:rPr>
                <w:sz w:val="20"/>
              </w:rPr>
            </w:pPr>
            <w:r>
              <w:rPr>
                <w:sz w:val="20"/>
              </w:rPr>
              <w:t>行政执法人员</w:t>
            </w:r>
          </w:p>
        </w:tc>
        <w:tc>
          <w:tcPr>
            <w:tcW w:w="1794"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2"/>
              </w:rPr>
            </w:pPr>
          </w:p>
          <w:p>
            <w:pPr>
              <w:pStyle w:val="14"/>
              <w:spacing w:line="244" w:lineRule="auto"/>
              <w:ind w:left="60" w:right="1120"/>
              <w:rPr>
                <w:sz w:val="20"/>
              </w:rPr>
            </w:pPr>
            <w:r>
              <w:rPr>
                <w:sz w:val="20"/>
              </w:rPr>
              <w:t>秘 书 速录员</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2"/>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spacing w:before="11"/>
              <w:rPr>
                <w:rFonts w:ascii="Times New Roman"/>
                <w:sz w:val="16"/>
              </w:rPr>
            </w:pPr>
          </w:p>
          <w:p>
            <w:pPr>
              <w:pStyle w:val="14"/>
              <w:ind w:left="63"/>
              <w:rPr>
                <w:sz w:val="20"/>
              </w:rPr>
            </w:pPr>
            <w:r>
              <w:rPr>
                <w:sz w:val="20"/>
              </w:rPr>
              <w:t>高职：法律事务</w:t>
            </w:r>
          </w:p>
          <w:p>
            <w:pPr>
              <w:pStyle w:val="14"/>
              <w:spacing w:before="3" w:line="242" w:lineRule="auto"/>
              <w:ind w:left="664" w:right="1439"/>
              <w:jc w:val="both"/>
              <w:rPr>
                <w:sz w:val="20"/>
              </w:rPr>
            </w:pPr>
            <w:r>
              <w:rPr>
                <w:sz w:val="20"/>
              </w:rPr>
              <w:t>司法助理法律文秘书记官</w:t>
            </w:r>
          </w:p>
          <w:p>
            <w:pPr>
              <w:pStyle w:val="14"/>
              <w:spacing w:before="2"/>
              <w:ind w:left="63"/>
              <w:rPr>
                <w:sz w:val="20"/>
              </w:rPr>
            </w:pPr>
            <w:r>
              <w:rPr>
                <w:sz w:val="20"/>
              </w:rPr>
              <w:t>本科：法学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35" w:hRule="atLeast"/>
        </w:trPr>
        <w:tc>
          <w:tcPr>
            <w:tcW w:w="1148" w:type="dxa"/>
          </w:tcPr>
          <w:p>
            <w:pPr>
              <w:pStyle w:val="14"/>
              <w:rPr>
                <w:rFonts w:ascii="Times New Roman"/>
                <w:sz w:val="20"/>
              </w:rPr>
            </w:pPr>
          </w:p>
          <w:p>
            <w:pPr>
              <w:pStyle w:val="14"/>
              <w:rPr>
                <w:rFonts w:ascii="Times New Roman"/>
                <w:sz w:val="20"/>
              </w:rPr>
            </w:pPr>
          </w:p>
          <w:p>
            <w:pPr>
              <w:pStyle w:val="14"/>
              <w:spacing w:before="9"/>
              <w:rPr>
                <w:rFonts w:ascii="Times New Roman"/>
                <w:sz w:val="21"/>
              </w:rPr>
            </w:pPr>
          </w:p>
          <w:p>
            <w:pPr>
              <w:pStyle w:val="14"/>
              <w:spacing w:line="242" w:lineRule="auto"/>
              <w:ind w:left="56" w:right="178"/>
              <w:rPr>
                <w:sz w:val="20"/>
              </w:rPr>
            </w:pPr>
            <w:r>
              <w:rPr>
                <w:sz w:val="20"/>
              </w:rPr>
              <w:t>17 司法服务类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50"/>
              <w:ind w:left="104" w:right="93"/>
              <w:jc w:val="center"/>
              <w:rPr>
                <w:sz w:val="20"/>
              </w:rPr>
            </w:pPr>
            <w:r>
              <w:rPr>
                <w:sz w:val="20"/>
              </w:rPr>
              <w:t>170200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50"/>
              <w:ind w:left="57"/>
              <w:rPr>
                <w:sz w:val="20"/>
              </w:rPr>
            </w:pPr>
            <w:r>
              <w:rPr>
                <w:sz w:val="20"/>
              </w:rPr>
              <w:t>社区法律服务</w:t>
            </w:r>
          </w:p>
        </w:tc>
        <w:tc>
          <w:tcPr>
            <w:tcW w:w="2117" w:type="dxa"/>
          </w:tcPr>
          <w:p>
            <w:pPr>
              <w:pStyle w:val="14"/>
              <w:rPr>
                <w:rFonts w:ascii="Times New Roman"/>
                <w:sz w:val="20"/>
              </w:rPr>
            </w:pPr>
          </w:p>
          <w:p>
            <w:pPr>
              <w:pStyle w:val="14"/>
              <w:rPr>
                <w:rFonts w:ascii="Times New Roman"/>
                <w:sz w:val="20"/>
              </w:rPr>
            </w:pPr>
          </w:p>
          <w:p>
            <w:pPr>
              <w:pStyle w:val="14"/>
              <w:spacing w:before="8"/>
              <w:rPr>
                <w:rFonts w:ascii="Times New Roman"/>
                <w:sz w:val="21"/>
              </w:rPr>
            </w:pPr>
          </w:p>
          <w:p>
            <w:pPr>
              <w:pStyle w:val="14"/>
              <w:spacing w:before="1" w:line="242" w:lineRule="auto"/>
              <w:ind w:left="58" w:right="1245"/>
              <w:rPr>
                <w:sz w:val="20"/>
              </w:rPr>
            </w:pPr>
            <w:r>
              <w:rPr>
                <w:sz w:val="20"/>
              </w:rPr>
              <w:t>司法调解司法助理</w:t>
            </w:r>
          </w:p>
        </w:tc>
        <w:tc>
          <w:tcPr>
            <w:tcW w:w="3011" w:type="dxa"/>
          </w:tcPr>
          <w:p>
            <w:pPr>
              <w:pStyle w:val="14"/>
              <w:spacing w:before="61"/>
              <w:ind w:left="59"/>
              <w:rPr>
                <w:sz w:val="20"/>
              </w:rPr>
            </w:pPr>
            <w:r>
              <w:rPr>
                <w:sz w:val="20"/>
              </w:rPr>
              <w:t>2-08-04-00</w:t>
            </w:r>
            <w:r>
              <w:rPr>
                <w:spacing w:val="-15"/>
                <w:sz w:val="20"/>
              </w:rPr>
              <w:t xml:space="preserve"> 公证员</w:t>
            </w:r>
          </w:p>
          <w:p>
            <w:pPr>
              <w:pStyle w:val="14"/>
              <w:spacing w:before="4"/>
              <w:ind w:left="59"/>
              <w:rPr>
                <w:sz w:val="20"/>
              </w:rPr>
            </w:pPr>
            <w:r>
              <w:rPr>
                <w:sz w:val="20"/>
              </w:rPr>
              <w:t>2-08-06-00</w:t>
            </w:r>
            <w:r>
              <w:rPr>
                <w:spacing w:val="-15"/>
                <w:sz w:val="20"/>
              </w:rPr>
              <w:t xml:space="preserve"> 书记员</w:t>
            </w:r>
          </w:p>
          <w:p>
            <w:pPr>
              <w:pStyle w:val="14"/>
              <w:spacing w:before="3" w:line="242" w:lineRule="auto"/>
              <w:ind w:left="59" w:right="1190"/>
              <w:rPr>
                <w:sz w:val="20"/>
              </w:rPr>
            </w:pPr>
            <w:r>
              <w:rPr>
                <w:sz w:val="20"/>
              </w:rPr>
              <w:t>3-01-02-01</w:t>
            </w:r>
            <w:r>
              <w:rPr>
                <w:spacing w:val="-18"/>
                <w:sz w:val="20"/>
              </w:rPr>
              <w:t xml:space="preserve"> 秘书X3-01-02-07 速录师</w:t>
            </w:r>
            <w:r>
              <w:rPr>
                <w:sz w:val="20"/>
              </w:rPr>
              <w:t>3-01-02-04</w:t>
            </w:r>
            <w:r>
              <w:rPr>
                <w:spacing w:val="-14"/>
                <w:sz w:val="20"/>
              </w:rPr>
              <w:t xml:space="preserve"> 打字员</w:t>
            </w:r>
          </w:p>
          <w:p>
            <w:pPr>
              <w:pStyle w:val="14"/>
              <w:numPr>
                <w:ilvl w:val="3"/>
                <w:numId w:val="177"/>
              </w:numPr>
              <w:tabs>
                <w:tab w:val="left" w:pos="1110"/>
              </w:tabs>
              <w:spacing w:before="1" w:after="0" w:line="240" w:lineRule="auto"/>
              <w:ind w:left="1109" w:right="0" w:hanging="1051"/>
              <w:jc w:val="left"/>
              <w:rPr>
                <w:sz w:val="20"/>
              </w:rPr>
            </w:pPr>
            <w:r>
              <w:rPr>
                <w:sz w:val="20"/>
              </w:rPr>
              <w:t>行政业务办公人员</w:t>
            </w:r>
          </w:p>
          <w:p>
            <w:pPr>
              <w:pStyle w:val="14"/>
              <w:numPr>
                <w:ilvl w:val="3"/>
                <w:numId w:val="177"/>
              </w:numPr>
              <w:tabs>
                <w:tab w:val="left" w:pos="1110"/>
              </w:tabs>
              <w:spacing w:before="3" w:after="0" w:line="240" w:lineRule="auto"/>
              <w:ind w:left="1109" w:right="0" w:hanging="1051"/>
              <w:jc w:val="left"/>
              <w:rPr>
                <w:sz w:val="20"/>
              </w:rPr>
            </w:pPr>
            <w:r>
              <w:rPr>
                <w:sz w:val="20"/>
              </w:rPr>
              <w:t>行政执法人员</w:t>
            </w:r>
          </w:p>
        </w:tc>
        <w:tc>
          <w:tcPr>
            <w:tcW w:w="1794" w:type="dxa"/>
          </w:tcPr>
          <w:p>
            <w:pPr>
              <w:pStyle w:val="14"/>
              <w:rPr>
                <w:rFonts w:ascii="Times New Roman"/>
                <w:sz w:val="20"/>
              </w:rPr>
            </w:pPr>
          </w:p>
          <w:p>
            <w:pPr>
              <w:pStyle w:val="14"/>
              <w:rPr>
                <w:rFonts w:ascii="Times New Roman"/>
                <w:sz w:val="20"/>
              </w:rPr>
            </w:pPr>
          </w:p>
          <w:p>
            <w:pPr>
              <w:pStyle w:val="14"/>
              <w:spacing w:before="8"/>
              <w:rPr>
                <w:rFonts w:ascii="Times New Roman"/>
                <w:sz w:val="21"/>
              </w:rPr>
            </w:pPr>
          </w:p>
          <w:p>
            <w:pPr>
              <w:pStyle w:val="14"/>
              <w:spacing w:line="242" w:lineRule="auto"/>
              <w:ind w:left="60" w:right="1122"/>
              <w:rPr>
                <w:sz w:val="20"/>
              </w:rPr>
            </w:pPr>
            <w:r>
              <w:rPr>
                <w:sz w:val="20"/>
              </w:rPr>
              <w:t>秘 书 速录员</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49"/>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10"/>
              <w:rPr>
                <w:rFonts w:ascii="Times New Roman"/>
                <w:sz w:val="27"/>
              </w:rPr>
            </w:pPr>
          </w:p>
          <w:p>
            <w:pPr>
              <w:pStyle w:val="14"/>
              <w:ind w:left="63"/>
              <w:rPr>
                <w:sz w:val="20"/>
              </w:rPr>
            </w:pPr>
            <w:r>
              <w:rPr>
                <w:sz w:val="20"/>
              </w:rPr>
              <w:t>高职：法律事务</w:t>
            </w:r>
          </w:p>
          <w:p>
            <w:pPr>
              <w:pStyle w:val="14"/>
              <w:spacing w:before="3" w:line="242" w:lineRule="auto"/>
              <w:ind w:left="664" w:right="1439"/>
              <w:jc w:val="both"/>
              <w:rPr>
                <w:sz w:val="20"/>
              </w:rPr>
            </w:pPr>
            <w:r>
              <w:rPr>
                <w:sz w:val="20"/>
              </w:rPr>
              <w:t>司法助理法律文秘书记官</w:t>
            </w:r>
          </w:p>
          <w:p>
            <w:pPr>
              <w:pStyle w:val="14"/>
              <w:spacing w:before="1"/>
              <w:ind w:left="63"/>
              <w:rPr>
                <w:sz w:val="20"/>
              </w:rPr>
            </w:pPr>
            <w:r>
              <w:rPr>
                <w:sz w:val="20"/>
              </w:rPr>
              <w:t>本科：法学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25" w:hRule="atLeast"/>
        </w:trPr>
        <w:tc>
          <w:tcPr>
            <w:tcW w:w="1148" w:type="dxa"/>
          </w:tcPr>
          <w:p>
            <w:pPr>
              <w:pStyle w:val="14"/>
              <w:rPr>
                <w:rFonts w:ascii="Times New Roman"/>
                <w:sz w:val="20"/>
              </w:rPr>
            </w:pPr>
          </w:p>
          <w:p>
            <w:pPr>
              <w:pStyle w:val="14"/>
              <w:rPr>
                <w:rFonts w:ascii="Times New Roman"/>
                <w:sz w:val="20"/>
              </w:rPr>
            </w:pPr>
          </w:p>
          <w:p>
            <w:pPr>
              <w:pStyle w:val="14"/>
              <w:spacing w:before="145" w:line="242" w:lineRule="auto"/>
              <w:ind w:left="56" w:right="178"/>
              <w:rPr>
                <w:sz w:val="20"/>
              </w:rPr>
            </w:pPr>
            <w:r>
              <w:rPr>
                <w:sz w:val="20"/>
              </w:rPr>
              <w:t>17 司法服务类</w:t>
            </w:r>
          </w:p>
        </w:tc>
        <w:tc>
          <w:tcPr>
            <w:tcW w:w="849" w:type="dxa"/>
          </w:tcPr>
          <w:p>
            <w:pPr>
              <w:pStyle w:val="14"/>
              <w:rPr>
                <w:rFonts w:ascii="Times New Roman"/>
                <w:sz w:val="20"/>
              </w:rPr>
            </w:pPr>
          </w:p>
          <w:p>
            <w:pPr>
              <w:pStyle w:val="14"/>
              <w:rPr>
                <w:rFonts w:ascii="Times New Roman"/>
                <w:sz w:val="20"/>
              </w:rPr>
            </w:pPr>
          </w:p>
          <w:p>
            <w:pPr>
              <w:pStyle w:val="14"/>
              <w:spacing w:before="10"/>
              <w:rPr>
                <w:rFonts w:ascii="Times New Roman"/>
                <w:sz w:val="23"/>
              </w:rPr>
            </w:pPr>
          </w:p>
          <w:p>
            <w:pPr>
              <w:pStyle w:val="14"/>
              <w:ind w:left="104" w:right="93"/>
              <w:jc w:val="center"/>
              <w:rPr>
                <w:sz w:val="20"/>
              </w:rPr>
            </w:pPr>
            <w:r>
              <w:rPr>
                <w:sz w:val="20"/>
              </w:rPr>
              <w:t>170300</w:t>
            </w:r>
          </w:p>
        </w:tc>
        <w:tc>
          <w:tcPr>
            <w:tcW w:w="1318" w:type="dxa"/>
          </w:tcPr>
          <w:p>
            <w:pPr>
              <w:pStyle w:val="14"/>
              <w:rPr>
                <w:rFonts w:ascii="Times New Roman"/>
                <w:sz w:val="20"/>
              </w:rPr>
            </w:pPr>
          </w:p>
          <w:p>
            <w:pPr>
              <w:pStyle w:val="14"/>
              <w:rPr>
                <w:rFonts w:ascii="Times New Roman"/>
                <w:sz w:val="20"/>
              </w:rPr>
            </w:pPr>
          </w:p>
          <w:p>
            <w:pPr>
              <w:pStyle w:val="14"/>
              <w:spacing w:before="10"/>
              <w:rPr>
                <w:rFonts w:ascii="Times New Roman"/>
                <w:sz w:val="23"/>
              </w:rPr>
            </w:pPr>
          </w:p>
          <w:p>
            <w:pPr>
              <w:pStyle w:val="14"/>
              <w:ind w:left="57"/>
              <w:rPr>
                <w:sz w:val="20"/>
              </w:rPr>
            </w:pPr>
            <w:r>
              <w:rPr>
                <w:sz w:val="20"/>
              </w:rPr>
              <w:t>保安</w:t>
            </w:r>
          </w:p>
        </w:tc>
        <w:tc>
          <w:tcPr>
            <w:tcW w:w="2117" w:type="dxa"/>
          </w:tcPr>
          <w:p>
            <w:pPr>
              <w:pStyle w:val="14"/>
              <w:rPr>
                <w:rFonts w:ascii="Times New Roman"/>
                <w:sz w:val="20"/>
              </w:rPr>
            </w:pPr>
          </w:p>
          <w:p>
            <w:pPr>
              <w:pStyle w:val="14"/>
              <w:spacing w:before="115" w:line="242" w:lineRule="auto"/>
              <w:ind w:left="58" w:right="1646"/>
              <w:rPr>
                <w:sz w:val="20"/>
              </w:rPr>
            </w:pPr>
            <w:r>
              <w:rPr>
                <w:sz w:val="20"/>
              </w:rPr>
              <w:t>护卫押运</w:t>
            </w:r>
          </w:p>
          <w:p>
            <w:pPr>
              <w:pStyle w:val="14"/>
              <w:spacing w:before="1" w:line="242" w:lineRule="auto"/>
              <w:ind w:left="58" w:right="1245"/>
              <w:rPr>
                <w:sz w:val="20"/>
              </w:rPr>
            </w:pPr>
            <w:r>
              <w:rPr>
                <w:sz w:val="20"/>
              </w:rPr>
              <w:t>技术防范特殊护卫</w:t>
            </w:r>
          </w:p>
        </w:tc>
        <w:tc>
          <w:tcPr>
            <w:tcW w:w="3011" w:type="dxa"/>
          </w:tcPr>
          <w:p>
            <w:pPr>
              <w:pStyle w:val="14"/>
              <w:spacing w:before="86"/>
              <w:ind w:left="59"/>
              <w:rPr>
                <w:sz w:val="20"/>
              </w:rPr>
            </w:pPr>
            <w:r>
              <w:rPr>
                <w:sz w:val="20"/>
              </w:rPr>
              <w:t>3-02-02-01 保安员</w:t>
            </w:r>
          </w:p>
          <w:p>
            <w:pPr>
              <w:pStyle w:val="14"/>
              <w:spacing w:before="3"/>
              <w:ind w:left="59"/>
              <w:rPr>
                <w:sz w:val="20"/>
              </w:rPr>
            </w:pPr>
            <w:r>
              <w:rPr>
                <w:sz w:val="20"/>
              </w:rPr>
              <w:t>3-02-02-03 金融守押员</w:t>
            </w:r>
          </w:p>
          <w:p>
            <w:pPr>
              <w:pStyle w:val="14"/>
              <w:spacing w:before="3"/>
              <w:ind w:left="59"/>
              <w:rPr>
                <w:sz w:val="20"/>
              </w:rPr>
            </w:pPr>
            <w:r>
              <w:rPr>
                <w:sz w:val="20"/>
              </w:rPr>
              <w:t>3-02-02-02 违禁品检查员</w:t>
            </w:r>
          </w:p>
          <w:p>
            <w:pPr>
              <w:pStyle w:val="14"/>
              <w:spacing w:before="2" w:line="242" w:lineRule="auto"/>
              <w:ind w:left="59" w:right="125"/>
              <w:rPr>
                <w:sz w:val="20"/>
              </w:rPr>
            </w:pPr>
            <w:r>
              <w:rPr>
                <w:sz w:val="20"/>
              </w:rPr>
              <w:t>X6-08-05-02 安全防范系统安装维护员</w:t>
            </w:r>
          </w:p>
          <w:p>
            <w:pPr>
              <w:pStyle w:val="14"/>
              <w:spacing w:before="2"/>
              <w:ind w:left="59"/>
              <w:rPr>
                <w:sz w:val="20"/>
              </w:rPr>
            </w:pPr>
            <w:r>
              <w:rPr>
                <w:sz w:val="20"/>
              </w:rPr>
              <w:t>4-07-99-09 紧急救助员</w:t>
            </w:r>
          </w:p>
        </w:tc>
        <w:tc>
          <w:tcPr>
            <w:tcW w:w="1794" w:type="dxa"/>
          </w:tcPr>
          <w:p>
            <w:pPr>
              <w:pStyle w:val="14"/>
              <w:spacing w:before="11"/>
              <w:rPr>
                <w:rFonts w:ascii="Times New Roman"/>
                <w:sz w:val="29"/>
              </w:rPr>
            </w:pPr>
          </w:p>
          <w:p>
            <w:pPr>
              <w:pStyle w:val="14"/>
              <w:ind w:left="60"/>
              <w:rPr>
                <w:sz w:val="20"/>
              </w:rPr>
            </w:pPr>
            <w:r>
              <w:rPr>
                <w:sz w:val="20"/>
              </w:rPr>
              <w:t>保安员</w:t>
            </w:r>
          </w:p>
          <w:p>
            <w:pPr>
              <w:pStyle w:val="14"/>
              <w:spacing w:before="3" w:line="242" w:lineRule="auto"/>
              <w:ind w:left="60" w:right="121"/>
              <w:rPr>
                <w:sz w:val="20"/>
              </w:rPr>
            </w:pPr>
            <w:r>
              <w:rPr>
                <w:spacing w:val="-3"/>
                <w:sz w:val="20"/>
              </w:rPr>
              <w:t>安全防范系统安装</w:t>
            </w:r>
            <w:r>
              <w:rPr>
                <w:sz w:val="20"/>
              </w:rPr>
              <w:t>维护员</w:t>
            </w:r>
          </w:p>
          <w:p>
            <w:pPr>
              <w:pStyle w:val="14"/>
              <w:spacing w:before="1"/>
              <w:ind w:left="60"/>
              <w:rPr>
                <w:sz w:val="20"/>
              </w:rPr>
            </w:pPr>
            <w:r>
              <w:rPr>
                <w:sz w:val="20"/>
              </w:rPr>
              <w:t>紧急救助员</w:t>
            </w:r>
          </w:p>
        </w:tc>
        <w:tc>
          <w:tcPr>
            <w:tcW w:w="995" w:type="dxa"/>
          </w:tcPr>
          <w:p>
            <w:pPr>
              <w:pStyle w:val="14"/>
              <w:rPr>
                <w:rFonts w:ascii="Times New Roman"/>
                <w:sz w:val="20"/>
              </w:rPr>
            </w:pPr>
          </w:p>
          <w:p>
            <w:pPr>
              <w:pStyle w:val="14"/>
              <w:rPr>
                <w:rFonts w:ascii="Times New Roman"/>
                <w:sz w:val="20"/>
              </w:rPr>
            </w:pPr>
          </w:p>
          <w:p>
            <w:pPr>
              <w:pStyle w:val="14"/>
              <w:spacing w:before="9"/>
              <w:rPr>
                <w:rFonts w:ascii="Times New Roman"/>
                <w:sz w:val="23"/>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85"/>
              <w:ind w:left="63"/>
              <w:rPr>
                <w:sz w:val="20"/>
              </w:rPr>
            </w:pPr>
            <w:r>
              <w:rPr>
                <w:sz w:val="20"/>
              </w:rPr>
              <w:t>高职：警卫</w:t>
            </w:r>
          </w:p>
          <w:p>
            <w:pPr>
              <w:pStyle w:val="14"/>
              <w:spacing w:before="3"/>
              <w:ind w:left="664"/>
              <w:rPr>
                <w:sz w:val="20"/>
              </w:rPr>
            </w:pPr>
            <w:r>
              <w:rPr>
                <w:spacing w:val="-1"/>
                <w:sz w:val="20"/>
              </w:rPr>
              <w:t>治安管理</w:t>
            </w:r>
          </w:p>
          <w:p>
            <w:pPr>
              <w:pStyle w:val="14"/>
              <w:spacing w:before="3" w:line="242" w:lineRule="auto"/>
              <w:ind w:left="664" w:right="1039"/>
              <w:rPr>
                <w:sz w:val="20"/>
              </w:rPr>
            </w:pPr>
            <w:r>
              <w:rPr>
                <w:spacing w:val="-3"/>
                <w:sz w:val="20"/>
              </w:rPr>
              <w:t>公共安全管理</w:t>
            </w:r>
            <w:r>
              <w:rPr>
                <w:sz w:val="20"/>
              </w:rPr>
              <w:t>安全保卫</w:t>
            </w:r>
          </w:p>
          <w:p>
            <w:pPr>
              <w:pStyle w:val="14"/>
              <w:ind w:right="1638"/>
              <w:jc w:val="right"/>
              <w:rPr>
                <w:sz w:val="20"/>
              </w:rPr>
            </w:pPr>
            <w:r>
              <w:rPr>
                <w:spacing w:val="-1"/>
                <w:sz w:val="20"/>
              </w:rPr>
              <w:t>本科：警卫学</w:t>
            </w:r>
          </w:p>
          <w:p>
            <w:pPr>
              <w:pStyle w:val="14"/>
              <w:spacing w:before="4"/>
              <w:ind w:right="1639"/>
              <w:jc w:val="right"/>
              <w:rPr>
                <w:sz w:val="20"/>
              </w:rPr>
            </w:pPr>
            <w:r>
              <w:rPr>
                <w:spacing w:val="-1"/>
                <w:sz w:val="20"/>
              </w:rPr>
              <w:t>治安学</w:t>
            </w:r>
          </w:p>
        </w:tc>
      </w:tr>
    </w:tbl>
    <w:p>
      <w:pPr>
        <w:spacing w:after="0"/>
        <w:jc w:val="right"/>
        <w:rPr>
          <w:sz w:val="20"/>
        </w:rPr>
        <w:sectPr>
          <w:footerReference r:id="rId76" w:type="default"/>
          <w:pgSz w:w="16840" w:h="11910" w:orient="landscape"/>
          <w:pgMar w:top="1100" w:right="1220" w:bottom="280" w:left="1220" w:header="0" w:footer="0" w:gutter="0"/>
        </w:sectPr>
      </w:pPr>
    </w:p>
    <w:p>
      <w:pPr>
        <w:pStyle w:val="8"/>
        <w:spacing w:before="2"/>
        <w:rPr>
          <w:rFonts w:ascii="Times New Roman"/>
          <w:sz w:val="29"/>
        </w:rPr>
      </w:pPr>
      <w:r>
        <w:pict>
          <v:shape id="_x0000_s1133" o:spid="_x0000_s1133" o:spt="202" type="#_x0000_t202" style="position:absolute;left:0pt;margin-left:42.2pt;margin-top:274.1pt;height:47pt;width:12pt;mso-position-horizontal-relative:page;mso-position-vertical-relative:page;z-index:251736064;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255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3"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3"/>
              </w:rPr>
            </w:pPr>
          </w:p>
          <w:p>
            <w:pPr>
              <w:pStyle w:val="14"/>
              <w:spacing w:line="242" w:lineRule="auto"/>
              <w:ind w:left="56" w:right="79"/>
              <w:rPr>
                <w:sz w:val="20"/>
              </w:rPr>
            </w:pPr>
            <w:r>
              <w:rPr>
                <w:sz w:val="20"/>
              </w:rPr>
              <w:t>18 公共管理与服务类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64"/>
              <w:ind w:left="104" w:right="93"/>
              <w:jc w:val="center"/>
              <w:rPr>
                <w:sz w:val="20"/>
              </w:rPr>
            </w:pPr>
            <w:r>
              <w:rPr>
                <w:sz w:val="20"/>
              </w:rPr>
              <w:t>180100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64"/>
              <w:ind w:left="57"/>
              <w:rPr>
                <w:sz w:val="20"/>
              </w:rPr>
            </w:pPr>
            <w:r>
              <w:rPr>
                <w:sz w:val="20"/>
              </w:rPr>
              <w:t>办公室文员</w:t>
            </w:r>
          </w:p>
        </w:tc>
        <w:tc>
          <w:tcPr>
            <w:tcW w:w="2117" w:type="dxa"/>
          </w:tcPr>
          <w:p>
            <w:pPr>
              <w:pStyle w:val="14"/>
              <w:rPr>
                <w:rFonts w:ascii="Times New Roman"/>
                <w:sz w:val="20"/>
              </w:rPr>
            </w:pPr>
          </w:p>
          <w:p>
            <w:pPr>
              <w:pStyle w:val="14"/>
              <w:rPr>
                <w:rFonts w:ascii="Times New Roman"/>
                <w:sz w:val="20"/>
              </w:rPr>
            </w:pPr>
          </w:p>
          <w:p>
            <w:pPr>
              <w:pStyle w:val="14"/>
              <w:spacing w:before="134" w:line="242" w:lineRule="auto"/>
              <w:ind w:left="58" w:right="1046"/>
              <w:rPr>
                <w:sz w:val="20"/>
              </w:rPr>
            </w:pPr>
            <w:r>
              <w:rPr>
                <w:spacing w:val="-4"/>
                <w:sz w:val="20"/>
              </w:rPr>
              <w:t>办公自动化</w:t>
            </w:r>
            <w:r>
              <w:rPr>
                <w:sz w:val="20"/>
              </w:rPr>
              <w:t>档案管理 会议服务</w:t>
            </w:r>
          </w:p>
        </w:tc>
        <w:tc>
          <w:tcPr>
            <w:tcW w:w="3011" w:type="dxa"/>
          </w:tcPr>
          <w:p>
            <w:pPr>
              <w:pStyle w:val="14"/>
              <w:spacing w:before="9"/>
              <w:rPr>
                <w:rFonts w:ascii="Times New Roman"/>
                <w:sz w:val="17"/>
              </w:rPr>
            </w:pPr>
          </w:p>
          <w:p>
            <w:pPr>
              <w:pStyle w:val="14"/>
              <w:ind w:left="59"/>
              <w:rPr>
                <w:sz w:val="20"/>
              </w:rPr>
            </w:pPr>
            <w:r>
              <w:rPr>
                <w:sz w:val="20"/>
              </w:rPr>
              <w:t>3-01-02-01 秘书</w:t>
            </w:r>
          </w:p>
          <w:p>
            <w:pPr>
              <w:pStyle w:val="14"/>
              <w:spacing w:before="3" w:line="244" w:lineRule="auto"/>
              <w:ind w:left="59" w:right="625"/>
              <w:rPr>
                <w:sz w:val="20"/>
              </w:rPr>
            </w:pPr>
            <w:r>
              <w:rPr>
                <w:sz w:val="20"/>
              </w:rPr>
              <w:t>3-01-02-05 计算机操作员X3-01-02-07 速录师</w:t>
            </w:r>
          </w:p>
          <w:p>
            <w:pPr>
              <w:pStyle w:val="14"/>
              <w:spacing w:line="253" w:lineRule="exact"/>
              <w:ind w:left="59"/>
              <w:rPr>
                <w:sz w:val="20"/>
              </w:rPr>
            </w:pPr>
            <w:r>
              <w:rPr>
                <w:sz w:val="20"/>
              </w:rPr>
              <w:t>3-01-02-02 公关员</w:t>
            </w:r>
          </w:p>
          <w:p>
            <w:pPr>
              <w:pStyle w:val="14"/>
              <w:spacing w:before="3"/>
              <w:ind w:left="59"/>
              <w:rPr>
                <w:sz w:val="20"/>
              </w:rPr>
            </w:pPr>
            <w:r>
              <w:rPr>
                <w:sz w:val="20"/>
              </w:rPr>
              <w:t>X2-12-02-05 网络编辑员</w:t>
            </w:r>
          </w:p>
          <w:p>
            <w:pPr>
              <w:pStyle w:val="14"/>
              <w:spacing w:before="3"/>
              <w:ind w:left="59"/>
              <w:rPr>
                <w:sz w:val="20"/>
              </w:rPr>
            </w:pPr>
            <w:r>
              <w:rPr>
                <w:sz w:val="20"/>
              </w:rPr>
              <w:t>3-01-01-01 行政业务办公人员</w:t>
            </w:r>
          </w:p>
        </w:tc>
        <w:tc>
          <w:tcPr>
            <w:tcW w:w="1794" w:type="dxa"/>
          </w:tcPr>
          <w:p>
            <w:pPr>
              <w:pStyle w:val="14"/>
              <w:rPr>
                <w:rFonts w:ascii="Times New Roman"/>
                <w:sz w:val="29"/>
              </w:rPr>
            </w:pPr>
          </w:p>
          <w:p>
            <w:pPr>
              <w:pStyle w:val="14"/>
              <w:spacing w:before="1"/>
              <w:ind w:left="60"/>
              <w:rPr>
                <w:sz w:val="20"/>
              </w:rPr>
            </w:pPr>
            <w:r>
              <w:rPr>
                <w:sz w:val="20"/>
              </w:rPr>
              <w:t>秘书</w:t>
            </w:r>
          </w:p>
          <w:p>
            <w:pPr>
              <w:pStyle w:val="14"/>
              <w:spacing w:before="3" w:line="244" w:lineRule="auto"/>
              <w:ind w:left="60" w:right="520"/>
              <w:rPr>
                <w:sz w:val="20"/>
              </w:rPr>
            </w:pPr>
            <w:r>
              <w:rPr>
                <w:spacing w:val="-3"/>
                <w:sz w:val="20"/>
              </w:rPr>
              <w:t>计算机操作员</w:t>
            </w:r>
            <w:r>
              <w:rPr>
                <w:sz w:val="20"/>
              </w:rPr>
              <w:t>速录员</w:t>
            </w:r>
          </w:p>
          <w:p>
            <w:pPr>
              <w:pStyle w:val="14"/>
              <w:spacing w:line="253" w:lineRule="exact"/>
              <w:ind w:left="60"/>
              <w:rPr>
                <w:sz w:val="20"/>
              </w:rPr>
            </w:pPr>
            <w:r>
              <w:rPr>
                <w:spacing w:val="-1"/>
                <w:sz w:val="20"/>
              </w:rPr>
              <w:t>公关员</w:t>
            </w:r>
          </w:p>
          <w:p>
            <w:pPr>
              <w:pStyle w:val="14"/>
              <w:spacing w:before="2"/>
              <w:ind w:left="60"/>
              <w:rPr>
                <w:sz w:val="20"/>
              </w:rPr>
            </w:pPr>
            <w:r>
              <w:rPr>
                <w:sz w:val="20"/>
              </w:rPr>
              <w:t>网络编辑员</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63"/>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spacing w:before="11"/>
              <w:rPr>
                <w:rFonts w:ascii="Times New Roman"/>
                <w:sz w:val="22"/>
              </w:rPr>
            </w:pPr>
          </w:p>
          <w:p>
            <w:pPr>
              <w:pStyle w:val="14"/>
              <w:ind w:left="63"/>
              <w:rPr>
                <w:sz w:val="20"/>
              </w:rPr>
            </w:pPr>
            <w:r>
              <w:rPr>
                <w:sz w:val="20"/>
              </w:rPr>
              <w:t>高职：文秘</w:t>
            </w:r>
          </w:p>
          <w:p>
            <w:pPr>
              <w:pStyle w:val="14"/>
              <w:spacing w:before="3"/>
              <w:ind w:left="63"/>
              <w:rPr>
                <w:sz w:val="20"/>
              </w:rPr>
            </w:pPr>
            <w:r>
              <w:rPr>
                <w:sz w:val="20"/>
              </w:rPr>
              <w:t>本科：行政管理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97" w:hRule="atLeast"/>
        </w:trPr>
        <w:tc>
          <w:tcPr>
            <w:tcW w:w="1148" w:type="dxa"/>
          </w:tcPr>
          <w:p>
            <w:pPr>
              <w:pStyle w:val="14"/>
              <w:rPr>
                <w:rFonts w:ascii="Times New Roman"/>
                <w:sz w:val="20"/>
              </w:rPr>
            </w:pPr>
          </w:p>
          <w:p>
            <w:pPr>
              <w:pStyle w:val="14"/>
              <w:rPr>
                <w:rFonts w:ascii="Times New Roman"/>
                <w:sz w:val="27"/>
              </w:rPr>
            </w:pPr>
          </w:p>
          <w:p>
            <w:pPr>
              <w:pStyle w:val="14"/>
              <w:spacing w:before="1" w:line="244" w:lineRule="auto"/>
              <w:ind w:left="56" w:right="79"/>
              <w:rPr>
                <w:sz w:val="20"/>
              </w:rPr>
            </w:pPr>
            <w:r>
              <w:rPr>
                <w:sz w:val="20"/>
              </w:rPr>
              <w:t>18 公共管理与服务类</w:t>
            </w:r>
          </w:p>
        </w:tc>
        <w:tc>
          <w:tcPr>
            <w:tcW w:w="849" w:type="dxa"/>
          </w:tcPr>
          <w:p>
            <w:pPr>
              <w:pStyle w:val="14"/>
              <w:rPr>
                <w:rFonts w:ascii="Times New Roman"/>
                <w:sz w:val="20"/>
              </w:rPr>
            </w:pPr>
          </w:p>
          <w:p>
            <w:pPr>
              <w:pStyle w:val="14"/>
              <w:rPr>
                <w:rFonts w:ascii="Times New Roman"/>
                <w:sz w:val="20"/>
              </w:rPr>
            </w:pPr>
          </w:p>
          <w:p>
            <w:pPr>
              <w:pStyle w:val="14"/>
              <w:spacing w:before="5"/>
              <w:rPr>
                <w:rFonts w:ascii="Times New Roman"/>
                <w:sz w:val="18"/>
              </w:rPr>
            </w:pPr>
          </w:p>
          <w:p>
            <w:pPr>
              <w:pStyle w:val="14"/>
              <w:ind w:left="104" w:right="93"/>
              <w:jc w:val="center"/>
              <w:rPr>
                <w:sz w:val="20"/>
              </w:rPr>
            </w:pPr>
            <w:r>
              <w:rPr>
                <w:sz w:val="20"/>
              </w:rPr>
              <w:t>180200</w:t>
            </w:r>
          </w:p>
        </w:tc>
        <w:tc>
          <w:tcPr>
            <w:tcW w:w="1318" w:type="dxa"/>
          </w:tcPr>
          <w:p>
            <w:pPr>
              <w:pStyle w:val="14"/>
              <w:rPr>
                <w:rFonts w:ascii="Times New Roman"/>
                <w:sz w:val="20"/>
              </w:rPr>
            </w:pPr>
          </w:p>
          <w:p>
            <w:pPr>
              <w:pStyle w:val="14"/>
              <w:rPr>
                <w:rFonts w:ascii="Times New Roman"/>
                <w:sz w:val="20"/>
              </w:rPr>
            </w:pPr>
          </w:p>
          <w:p>
            <w:pPr>
              <w:pStyle w:val="14"/>
              <w:spacing w:before="5"/>
              <w:rPr>
                <w:rFonts w:ascii="Times New Roman"/>
                <w:sz w:val="18"/>
              </w:rPr>
            </w:pPr>
          </w:p>
          <w:p>
            <w:pPr>
              <w:pStyle w:val="14"/>
              <w:ind w:left="57"/>
              <w:rPr>
                <w:sz w:val="20"/>
              </w:rPr>
            </w:pPr>
            <w:r>
              <w:rPr>
                <w:sz w:val="20"/>
              </w:rPr>
              <w:t>文秘</w:t>
            </w:r>
          </w:p>
        </w:tc>
        <w:tc>
          <w:tcPr>
            <w:tcW w:w="2117" w:type="dxa"/>
          </w:tcPr>
          <w:p>
            <w:pPr>
              <w:pStyle w:val="14"/>
              <w:rPr>
                <w:rFonts w:ascii="Times New Roman"/>
                <w:sz w:val="20"/>
              </w:rPr>
            </w:pPr>
          </w:p>
          <w:p>
            <w:pPr>
              <w:pStyle w:val="14"/>
              <w:spacing w:before="9"/>
              <w:rPr>
                <w:rFonts w:ascii="Times New Roman"/>
                <w:sz w:val="15"/>
              </w:rPr>
            </w:pPr>
          </w:p>
          <w:p>
            <w:pPr>
              <w:pStyle w:val="14"/>
              <w:spacing w:line="244" w:lineRule="auto"/>
              <w:ind w:left="58" w:right="1245"/>
              <w:rPr>
                <w:sz w:val="20"/>
              </w:rPr>
            </w:pPr>
            <w:r>
              <w:rPr>
                <w:sz w:val="20"/>
              </w:rPr>
              <w:t>商务秘书行政秘书</w:t>
            </w:r>
          </w:p>
          <w:p>
            <w:pPr>
              <w:pStyle w:val="14"/>
              <w:spacing w:line="253" w:lineRule="exact"/>
              <w:ind w:left="58"/>
              <w:rPr>
                <w:sz w:val="20"/>
              </w:rPr>
            </w:pPr>
            <w:r>
              <w:rPr>
                <w:sz w:val="20"/>
              </w:rPr>
              <w:t>会务会展秘书</w:t>
            </w:r>
          </w:p>
        </w:tc>
        <w:tc>
          <w:tcPr>
            <w:tcW w:w="3011" w:type="dxa"/>
          </w:tcPr>
          <w:p>
            <w:pPr>
              <w:pStyle w:val="14"/>
              <w:spacing w:before="152"/>
              <w:ind w:left="59"/>
              <w:rPr>
                <w:sz w:val="20"/>
              </w:rPr>
            </w:pPr>
            <w:r>
              <w:rPr>
                <w:sz w:val="20"/>
              </w:rPr>
              <w:t>3-0l-02-0l 秘书</w:t>
            </w:r>
          </w:p>
          <w:p>
            <w:pPr>
              <w:pStyle w:val="14"/>
              <w:spacing w:before="3"/>
              <w:ind w:left="59"/>
              <w:rPr>
                <w:sz w:val="20"/>
              </w:rPr>
            </w:pPr>
            <w:r>
              <w:rPr>
                <w:sz w:val="20"/>
              </w:rPr>
              <w:t>3-01-02-05 计算机操作员</w:t>
            </w:r>
          </w:p>
          <w:p>
            <w:pPr>
              <w:pStyle w:val="14"/>
              <w:spacing w:before="4"/>
              <w:ind w:left="59"/>
              <w:rPr>
                <w:sz w:val="20"/>
              </w:rPr>
            </w:pPr>
            <w:r>
              <w:rPr>
                <w:sz w:val="20"/>
              </w:rPr>
              <w:t>3-01-02-02 公关员</w:t>
            </w:r>
          </w:p>
          <w:p>
            <w:pPr>
              <w:pStyle w:val="14"/>
              <w:spacing w:before="3"/>
              <w:ind w:left="59"/>
              <w:rPr>
                <w:sz w:val="20"/>
              </w:rPr>
            </w:pPr>
            <w:r>
              <w:rPr>
                <w:sz w:val="20"/>
              </w:rPr>
              <w:t>X2-12-02-05 网络编辑员</w:t>
            </w:r>
          </w:p>
          <w:p>
            <w:pPr>
              <w:pStyle w:val="14"/>
              <w:spacing w:before="3"/>
              <w:ind w:left="59"/>
              <w:rPr>
                <w:sz w:val="20"/>
              </w:rPr>
            </w:pPr>
            <w:r>
              <w:rPr>
                <w:sz w:val="20"/>
              </w:rPr>
              <w:t>3-01-01-01 行政业务办公人员</w:t>
            </w:r>
          </w:p>
        </w:tc>
        <w:tc>
          <w:tcPr>
            <w:tcW w:w="1794" w:type="dxa"/>
          </w:tcPr>
          <w:p>
            <w:pPr>
              <w:pStyle w:val="14"/>
              <w:spacing w:before="5"/>
              <w:rPr>
                <w:rFonts w:ascii="Times New Roman"/>
                <w:sz w:val="24"/>
              </w:rPr>
            </w:pPr>
          </w:p>
          <w:p>
            <w:pPr>
              <w:pStyle w:val="14"/>
              <w:ind w:left="60"/>
              <w:rPr>
                <w:sz w:val="20"/>
              </w:rPr>
            </w:pPr>
            <w:r>
              <w:rPr>
                <w:sz w:val="20"/>
              </w:rPr>
              <w:t>秘书</w:t>
            </w:r>
          </w:p>
          <w:p>
            <w:pPr>
              <w:pStyle w:val="14"/>
              <w:spacing w:before="3" w:line="244" w:lineRule="auto"/>
              <w:ind w:left="60" w:right="520"/>
              <w:rPr>
                <w:sz w:val="20"/>
              </w:rPr>
            </w:pPr>
            <w:r>
              <w:rPr>
                <w:sz w:val="20"/>
              </w:rPr>
              <w:t>计算机操作员公关员</w:t>
            </w:r>
          </w:p>
          <w:p>
            <w:pPr>
              <w:pStyle w:val="14"/>
              <w:spacing w:line="253" w:lineRule="exact"/>
              <w:ind w:left="60"/>
              <w:rPr>
                <w:sz w:val="20"/>
              </w:rPr>
            </w:pPr>
            <w:r>
              <w:rPr>
                <w:sz w:val="20"/>
              </w:rPr>
              <w:t>网络编辑员</w:t>
            </w:r>
          </w:p>
        </w:tc>
        <w:tc>
          <w:tcPr>
            <w:tcW w:w="995" w:type="dxa"/>
          </w:tcPr>
          <w:p>
            <w:pPr>
              <w:pStyle w:val="14"/>
              <w:rPr>
                <w:rFonts w:ascii="Times New Roman"/>
                <w:sz w:val="20"/>
              </w:rPr>
            </w:pPr>
          </w:p>
          <w:p>
            <w:pPr>
              <w:pStyle w:val="14"/>
              <w:rPr>
                <w:rFonts w:ascii="Times New Roman"/>
                <w:sz w:val="20"/>
              </w:rPr>
            </w:pPr>
          </w:p>
          <w:p>
            <w:pPr>
              <w:pStyle w:val="14"/>
              <w:spacing w:before="4"/>
              <w:rPr>
                <w:rFonts w:ascii="Times New Roman"/>
                <w:sz w:val="18"/>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5"/>
              <w:rPr>
                <w:rFonts w:ascii="Times New Roman"/>
                <w:sz w:val="24"/>
              </w:rPr>
            </w:pPr>
          </w:p>
          <w:p>
            <w:pPr>
              <w:pStyle w:val="14"/>
              <w:ind w:left="63"/>
              <w:rPr>
                <w:sz w:val="20"/>
              </w:rPr>
            </w:pPr>
            <w:r>
              <w:rPr>
                <w:sz w:val="20"/>
              </w:rPr>
              <w:t>高职：文秘</w:t>
            </w:r>
          </w:p>
          <w:p>
            <w:pPr>
              <w:pStyle w:val="14"/>
              <w:spacing w:before="3"/>
              <w:ind w:left="63"/>
              <w:rPr>
                <w:sz w:val="20"/>
              </w:rPr>
            </w:pPr>
            <w:r>
              <w:rPr>
                <w:spacing w:val="-1"/>
                <w:sz w:val="20"/>
              </w:rPr>
              <w:t>本科：行政管理</w:t>
            </w:r>
          </w:p>
          <w:p>
            <w:pPr>
              <w:pStyle w:val="14"/>
              <w:spacing w:before="4" w:line="242" w:lineRule="auto"/>
              <w:ind w:left="664" w:right="1238" w:hanging="1"/>
              <w:rPr>
                <w:sz w:val="20"/>
              </w:rPr>
            </w:pPr>
            <w:r>
              <w:rPr>
                <w:spacing w:val="-4"/>
                <w:sz w:val="20"/>
              </w:rPr>
              <w:t>汉语言文学</w:t>
            </w:r>
            <w:r>
              <w:rPr>
                <w:sz w:val="20"/>
              </w:rPr>
              <w:t>文秘教育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34" w:hRule="atLeast"/>
        </w:trPr>
        <w:tc>
          <w:tcPr>
            <w:tcW w:w="1148" w:type="dxa"/>
          </w:tcPr>
          <w:p>
            <w:pPr>
              <w:pStyle w:val="14"/>
              <w:rPr>
                <w:rFonts w:ascii="Times New Roman"/>
                <w:sz w:val="20"/>
              </w:rPr>
            </w:pPr>
          </w:p>
          <w:p>
            <w:pPr>
              <w:pStyle w:val="14"/>
              <w:rPr>
                <w:rFonts w:ascii="Times New Roman"/>
                <w:sz w:val="20"/>
              </w:rPr>
            </w:pPr>
          </w:p>
          <w:p>
            <w:pPr>
              <w:pStyle w:val="14"/>
              <w:spacing w:before="4"/>
              <w:rPr>
                <w:rFonts w:ascii="Times New Roman"/>
                <w:sz w:val="17"/>
              </w:rPr>
            </w:pPr>
          </w:p>
          <w:p>
            <w:pPr>
              <w:pStyle w:val="14"/>
              <w:spacing w:line="242" w:lineRule="auto"/>
              <w:ind w:left="56" w:right="79"/>
              <w:rPr>
                <w:sz w:val="20"/>
              </w:rPr>
            </w:pPr>
            <w:r>
              <w:rPr>
                <w:sz w:val="20"/>
              </w:rPr>
              <w:t>18 公共管理与服务类</w:t>
            </w:r>
          </w:p>
        </w:tc>
        <w:tc>
          <w:tcPr>
            <w:tcW w:w="849" w:type="dxa"/>
          </w:tcPr>
          <w:p>
            <w:pPr>
              <w:pStyle w:val="14"/>
              <w:rPr>
                <w:rFonts w:ascii="Times New Roman"/>
                <w:sz w:val="20"/>
              </w:rPr>
            </w:pPr>
          </w:p>
          <w:p>
            <w:pPr>
              <w:pStyle w:val="14"/>
              <w:rPr>
                <w:rFonts w:ascii="Times New Roman"/>
                <w:sz w:val="20"/>
              </w:rPr>
            </w:pPr>
          </w:p>
          <w:p>
            <w:pPr>
              <w:pStyle w:val="14"/>
              <w:spacing w:before="7"/>
              <w:rPr>
                <w:rFonts w:ascii="Times New Roman"/>
                <w:sz w:val="28"/>
              </w:rPr>
            </w:pPr>
          </w:p>
          <w:p>
            <w:pPr>
              <w:pStyle w:val="14"/>
              <w:ind w:left="104" w:right="93"/>
              <w:jc w:val="center"/>
              <w:rPr>
                <w:sz w:val="20"/>
              </w:rPr>
            </w:pPr>
            <w:r>
              <w:rPr>
                <w:sz w:val="20"/>
              </w:rPr>
              <w:t>180300</w:t>
            </w:r>
          </w:p>
        </w:tc>
        <w:tc>
          <w:tcPr>
            <w:tcW w:w="1318" w:type="dxa"/>
          </w:tcPr>
          <w:p>
            <w:pPr>
              <w:pStyle w:val="14"/>
              <w:rPr>
                <w:rFonts w:ascii="Times New Roman"/>
                <w:sz w:val="20"/>
              </w:rPr>
            </w:pPr>
          </w:p>
          <w:p>
            <w:pPr>
              <w:pStyle w:val="14"/>
              <w:rPr>
                <w:rFonts w:ascii="Times New Roman"/>
                <w:sz w:val="20"/>
              </w:rPr>
            </w:pPr>
          </w:p>
          <w:p>
            <w:pPr>
              <w:pStyle w:val="14"/>
              <w:spacing w:before="7"/>
              <w:rPr>
                <w:rFonts w:ascii="Times New Roman"/>
                <w:sz w:val="28"/>
              </w:rPr>
            </w:pPr>
          </w:p>
          <w:p>
            <w:pPr>
              <w:pStyle w:val="14"/>
              <w:ind w:left="57"/>
              <w:rPr>
                <w:sz w:val="20"/>
              </w:rPr>
            </w:pPr>
            <w:r>
              <w:rPr>
                <w:sz w:val="20"/>
              </w:rPr>
              <w:t>商务助理</w:t>
            </w:r>
          </w:p>
        </w:tc>
        <w:tc>
          <w:tcPr>
            <w:tcW w:w="2117" w:type="dxa"/>
          </w:tcPr>
          <w:p>
            <w:pPr>
              <w:pStyle w:val="14"/>
              <w:rPr>
                <w:rFonts w:ascii="Times New Roman"/>
                <w:sz w:val="20"/>
              </w:rPr>
            </w:pPr>
          </w:p>
          <w:p>
            <w:pPr>
              <w:pStyle w:val="14"/>
              <w:rPr>
                <w:rFonts w:ascii="Times New Roman"/>
                <w:sz w:val="20"/>
              </w:rPr>
            </w:pPr>
          </w:p>
          <w:p>
            <w:pPr>
              <w:pStyle w:val="14"/>
              <w:spacing w:before="4"/>
              <w:rPr>
                <w:rFonts w:ascii="Times New Roman"/>
                <w:sz w:val="17"/>
              </w:rPr>
            </w:pPr>
          </w:p>
          <w:p>
            <w:pPr>
              <w:pStyle w:val="14"/>
              <w:ind w:left="58"/>
              <w:rPr>
                <w:sz w:val="20"/>
              </w:rPr>
            </w:pPr>
            <w:r>
              <w:rPr>
                <w:sz w:val="20"/>
              </w:rPr>
              <w:t>公共关系</w:t>
            </w:r>
          </w:p>
          <w:p>
            <w:pPr>
              <w:pStyle w:val="14"/>
              <w:spacing w:before="3"/>
              <w:ind w:left="58"/>
              <w:rPr>
                <w:sz w:val="20"/>
              </w:rPr>
            </w:pPr>
            <w:r>
              <w:rPr>
                <w:sz w:val="20"/>
              </w:rPr>
              <w:t>企业信息发布</w:t>
            </w:r>
          </w:p>
        </w:tc>
        <w:tc>
          <w:tcPr>
            <w:tcW w:w="3011" w:type="dxa"/>
          </w:tcPr>
          <w:p>
            <w:pPr>
              <w:pStyle w:val="14"/>
              <w:numPr>
                <w:ilvl w:val="3"/>
                <w:numId w:val="178"/>
              </w:numPr>
              <w:tabs>
                <w:tab w:val="left" w:pos="1109"/>
              </w:tabs>
              <w:spacing w:before="141" w:after="0" w:line="240" w:lineRule="auto"/>
              <w:ind w:left="1108" w:right="0" w:hanging="1050"/>
              <w:jc w:val="left"/>
              <w:rPr>
                <w:sz w:val="20"/>
              </w:rPr>
            </w:pPr>
            <w:r>
              <w:rPr>
                <w:sz w:val="20"/>
              </w:rPr>
              <w:t>秘书</w:t>
            </w:r>
          </w:p>
          <w:p>
            <w:pPr>
              <w:pStyle w:val="14"/>
              <w:numPr>
                <w:ilvl w:val="3"/>
                <w:numId w:val="178"/>
              </w:numPr>
              <w:tabs>
                <w:tab w:val="left" w:pos="1110"/>
              </w:tabs>
              <w:spacing w:before="3" w:after="0" w:line="240" w:lineRule="auto"/>
              <w:ind w:left="1109" w:right="0" w:hanging="1051"/>
              <w:jc w:val="left"/>
              <w:rPr>
                <w:sz w:val="20"/>
              </w:rPr>
            </w:pPr>
            <w:r>
              <w:rPr>
                <w:sz w:val="20"/>
              </w:rPr>
              <w:t>公关员</w:t>
            </w:r>
          </w:p>
          <w:p>
            <w:pPr>
              <w:pStyle w:val="14"/>
              <w:spacing w:before="3"/>
              <w:ind w:left="59"/>
              <w:rPr>
                <w:sz w:val="20"/>
              </w:rPr>
            </w:pPr>
            <w:r>
              <w:rPr>
                <w:sz w:val="20"/>
              </w:rPr>
              <w:t>3-01-01-01 行政业务办公人员</w:t>
            </w:r>
          </w:p>
          <w:p>
            <w:pPr>
              <w:pStyle w:val="14"/>
              <w:spacing w:before="3"/>
              <w:ind w:left="59"/>
              <w:rPr>
                <w:sz w:val="20"/>
              </w:rPr>
            </w:pPr>
            <w:r>
              <w:rPr>
                <w:sz w:val="20"/>
              </w:rPr>
              <w:t>2-02-34-09 项目管理师☆</w:t>
            </w:r>
          </w:p>
          <w:p>
            <w:pPr>
              <w:pStyle w:val="14"/>
              <w:spacing w:before="3" w:line="242" w:lineRule="auto"/>
              <w:ind w:left="59" w:right="126"/>
              <w:rPr>
                <w:sz w:val="20"/>
              </w:rPr>
            </w:pPr>
            <w:r>
              <w:rPr>
                <w:sz w:val="20"/>
              </w:rPr>
              <w:t>2-02-34-08 企业信息管理师☆ X4-07-99-07 客户服务管理师☆</w:t>
            </w:r>
          </w:p>
        </w:tc>
        <w:tc>
          <w:tcPr>
            <w:tcW w:w="1794" w:type="dxa"/>
          </w:tcPr>
          <w:p>
            <w:pPr>
              <w:pStyle w:val="14"/>
              <w:rPr>
                <w:rFonts w:ascii="Times New Roman"/>
                <w:sz w:val="20"/>
              </w:rPr>
            </w:pPr>
          </w:p>
          <w:p>
            <w:pPr>
              <w:pStyle w:val="14"/>
              <w:rPr>
                <w:rFonts w:ascii="Times New Roman"/>
                <w:sz w:val="20"/>
              </w:rPr>
            </w:pPr>
          </w:p>
          <w:p>
            <w:pPr>
              <w:pStyle w:val="14"/>
              <w:spacing w:before="4"/>
              <w:rPr>
                <w:rFonts w:ascii="Times New Roman"/>
                <w:sz w:val="17"/>
              </w:rPr>
            </w:pPr>
          </w:p>
          <w:p>
            <w:pPr>
              <w:pStyle w:val="14"/>
              <w:spacing w:line="242" w:lineRule="auto"/>
              <w:ind w:left="60" w:right="1121"/>
              <w:rPr>
                <w:sz w:val="20"/>
              </w:rPr>
            </w:pPr>
            <w:r>
              <w:rPr>
                <w:sz w:val="20"/>
              </w:rPr>
              <w:t>秘 书 公关员</w:t>
            </w:r>
          </w:p>
        </w:tc>
        <w:tc>
          <w:tcPr>
            <w:tcW w:w="995" w:type="dxa"/>
          </w:tcPr>
          <w:p>
            <w:pPr>
              <w:pStyle w:val="14"/>
              <w:rPr>
                <w:rFonts w:ascii="Times New Roman"/>
                <w:sz w:val="20"/>
              </w:rPr>
            </w:pPr>
          </w:p>
          <w:p>
            <w:pPr>
              <w:pStyle w:val="14"/>
              <w:rPr>
                <w:rFonts w:ascii="Times New Roman"/>
                <w:sz w:val="20"/>
              </w:rPr>
            </w:pPr>
          </w:p>
          <w:p>
            <w:pPr>
              <w:pStyle w:val="14"/>
              <w:spacing w:before="7"/>
              <w:rPr>
                <w:rFonts w:ascii="Times New Roman"/>
                <w:sz w:val="28"/>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6"/>
              <w:rPr>
                <w:rFonts w:ascii="Times New Roman"/>
                <w:sz w:val="23"/>
              </w:rPr>
            </w:pPr>
          </w:p>
          <w:p>
            <w:pPr>
              <w:pStyle w:val="14"/>
              <w:ind w:left="63"/>
              <w:rPr>
                <w:sz w:val="20"/>
              </w:rPr>
            </w:pPr>
            <w:r>
              <w:rPr>
                <w:spacing w:val="-1"/>
                <w:sz w:val="20"/>
              </w:rPr>
              <w:t>高职：商务管理</w:t>
            </w:r>
          </w:p>
          <w:p>
            <w:pPr>
              <w:pStyle w:val="14"/>
              <w:spacing w:before="3" w:line="242" w:lineRule="auto"/>
              <w:ind w:left="664" w:right="837"/>
              <w:rPr>
                <w:sz w:val="20"/>
              </w:rPr>
            </w:pPr>
            <w:r>
              <w:rPr>
                <w:spacing w:val="-3"/>
                <w:sz w:val="20"/>
              </w:rPr>
              <w:t>信息传播与策划</w:t>
            </w:r>
            <w:r>
              <w:rPr>
                <w:sz w:val="20"/>
              </w:rPr>
              <w:t>公共关系</w:t>
            </w:r>
          </w:p>
          <w:p>
            <w:pPr>
              <w:pStyle w:val="14"/>
              <w:ind w:left="63"/>
              <w:rPr>
                <w:sz w:val="20"/>
              </w:rPr>
            </w:pPr>
            <w:r>
              <w:rPr>
                <w:sz w:val="20"/>
              </w:rPr>
              <w:t>本科：商务策划管理</w:t>
            </w:r>
          </w:p>
          <w:p>
            <w:pPr>
              <w:pStyle w:val="14"/>
              <w:spacing w:before="3"/>
              <w:ind w:left="663"/>
              <w:rPr>
                <w:sz w:val="20"/>
              </w:rPr>
            </w:pPr>
            <w:r>
              <w:rPr>
                <w:sz w:val="20"/>
              </w:rPr>
              <w:t>公共关系学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12" w:hRule="atLeast"/>
        </w:trPr>
        <w:tc>
          <w:tcPr>
            <w:tcW w:w="1148" w:type="dxa"/>
          </w:tcPr>
          <w:p>
            <w:pPr>
              <w:pStyle w:val="14"/>
              <w:rPr>
                <w:rFonts w:ascii="Times New Roman"/>
                <w:sz w:val="20"/>
              </w:rPr>
            </w:pPr>
          </w:p>
          <w:p>
            <w:pPr>
              <w:pStyle w:val="14"/>
              <w:spacing w:before="4"/>
              <w:rPr>
                <w:rFonts w:ascii="Times New Roman"/>
                <w:sz w:val="23"/>
              </w:rPr>
            </w:pPr>
          </w:p>
          <w:p>
            <w:pPr>
              <w:pStyle w:val="14"/>
              <w:spacing w:before="1" w:line="242" w:lineRule="auto"/>
              <w:ind w:left="56" w:right="79"/>
              <w:rPr>
                <w:sz w:val="20"/>
              </w:rPr>
            </w:pPr>
            <w:r>
              <w:rPr>
                <w:sz w:val="20"/>
              </w:rPr>
              <w:t>18 公共管理与服务类</w:t>
            </w:r>
          </w:p>
        </w:tc>
        <w:tc>
          <w:tcPr>
            <w:tcW w:w="849" w:type="dxa"/>
          </w:tcPr>
          <w:p>
            <w:pPr>
              <w:pStyle w:val="14"/>
              <w:rPr>
                <w:rFonts w:ascii="Times New Roman"/>
                <w:sz w:val="20"/>
              </w:rPr>
            </w:pPr>
          </w:p>
          <w:p>
            <w:pPr>
              <w:pStyle w:val="14"/>
              <w:rPr>
                <w:rFonts w:ascii="Times New Roman"/>
                <w:sz w:val="20"/>
              </w:rPr>
            </w:pPr>
          </w:p>
          <w:p>
            <w:pPr>
              <w:pStyle w:val="14"/>
              <w:spacing w:before="169"/>
              <w:ind w:left="104" w:right="93"/>
              <w:jc w:val="center"/>
              <w:rPr>
                <w:sz w:val="20"/>
              </w:rPr>
            </w:pPr>
            <w:r>
              <w:rPr>
                <w:sz w:val="20"/>
              </w:rPr>
              <w:t>180400</w:t>
            </w:r>
          </w:p>
        </w:tc>
        <w:tc>
          <w:tcPr>
            <w:tcW w:w="1318" w:type="dxa"/>
          </w:tcPr>
          <w:p>
            <w:pPr>
              <w:pStyle w:val="14"/>
              <w:rPr>
                <w:rFonts w:ascii="Times New Roman"/>
                <w:sz w:val="20"/>
              </w:rPr>
            </w:pPr>
          </w:p>
          <w:p>
            <w:pPr>
              <w:pStyle w:val="14"/>
              <w:rPr>
                <w:rFonts w:ascii="Times New Roman"/>
                <w:sz w:val="20"/>
              </w:rPr>
            </w:pPr>
          </w:p>
          <w:p>
            <w:pPr>
              <w:pStyle w:val="14"/>
              <w:spacing w:before="169"/>
              <w:ind w:left="57"/>
              <w:rPr>
                <w:sz w:val="20"/>
              </w:rPr>
            </w:pPr>
            <w:r>
              <w:rPr>
                <w:sz w:val="20"/>
              </w:rPr>
              <w:t>公关礼仪</w:t>
            </w:r>
          </w:p>
        </w:tc>
        <w:tc>
          <w:tcPr>
            <w:tcW w:w="2117" w:type="dxa"/>
          </w:tcPr>
          <w:p>
            <w:pPr>
              <w:pStyle w:val="14"/>
              <w:rPr>
                <w:rFonts w:ascii="Times New Roman"/>
                <w:sz w:val="20"/>
              </w:rPr>
            </w:pPr>
          </w:p>
          <w:p>
            <w:pPr>
              <w:pStyle w:val="14"/>
              <w:spacing w:before="139" w:line="242" w:lineRule="auto"/>
              <w:ind w:left="58" w:right="845"/>
              <w:rPr>
                <w:sz w:val="20"/>
              </w:rPr>
            </w:pPr>
            <w:r>
              <w:rPr>
                <w:sz w:val="20"/>
              </w:rPr>
              <w:t>公共关系服务形象宣传设计</w:t>
            </w:r>
          </w:p>
          <w:p>
            <w:pPr>
              <w:pStyle w:val="14"/>
              <w:spacing w:before="1"/>
              <w:ind w:left="58"/>
              <w:rPr>
                <w:sz w:val="20"/>
              </w:rPr>
            </w:pPr>
            <w:r>
              <w:rPr>
                <w:sz w:val="20"/>
              </w:rPr>
              <w:t>品牌活动设计与实施</w:t>
            </w:r>
          </w:p>
        </w:tc>
        <w:tc>
          <w:tcPr>
            <w:tcW w:w="3011" w:type="dxa"/>
          </w:tcPr>
          <w:p>
            <w:pPr>
              <w:pStyle w:val="14"/>
              <w:spacing w:before="110"/>
              <w:ind w:left="59"/>
              <w:rPr>
                <w:sz w:val="20"/>
              </w:rPr>
            </w:pPr>
            <w:r>
              <w:rPr>
                <w:sz w:val="20"/>
              </w:rPr>
              <w:t>3-01-02-02 公关员</w:t>
            </w:r>
          </w:p>
          <w:p>
            <w:pPr>
              <w:pStyle w:val="14"/>
              <w:spacing w:before="3"/>
              <w:ind w:left="59"/>
              <w:rPr>
                <w:sz w:val="20"/>
              </w:rPr>
            </w:pPr>
            <w:r>
              <w:rPr>
                <w:sz w:val="20"/>
              </w:rPr>
              <w:t>4-04-02-03</w:t>
            </w:r>
            <w:r>
              <w:rPr>
                <w:spacing w:val="-10"/>
                <w:sz w:val="20"/>
              </w:rPr>
              <w:t xml:space="preserve"> 展览讲解员</w:t>
            </w:r>
          </w:p>
          <w:p>
            <w:pPr>
              <w:pStyle w:val="14"/>
              <w:spacing w:before="3"/>
              <w:ind w:left="59"/>
              <w:rPr>
                <w:sz w:val="20"/>
              </w:rPr>
            </w:pPr>
            <w:r>
              <w:rPr>
                <w:sz w:val="20"/>
              </w:rPr>
              <w:t>2-10-05-08</w:t>
            </w:r>
            <w:r>
              <w:rPr>
                <w:spacing w:val="-10"/>
                <w:sz w:val="20"/>
              </w:rPr>
              <w:t xml:space="preserve"> 艺术化妆师</w:t>
            </w:r>
          </w:p>
          <w:p>
            <w:pPr>
              <w:pStyle w:val="14"/>
              <w:spacing w:before="3" w:line="242" w:lineRule="auto"/>
              <w:ind w:left="59" w:right="526"/>
              <w:rPr>
                <w:sz w:val="20"/>
              </w:rPr>
            </w:pPr>
            <w:r>
              <w:rPr>
                <w:sz w:val="20"/>
              </w:rPr>
              <w:t>X4-07-04-04 形象设计师☆ X4-07-99-10 礼仪主持人☆</w:t>
            </w:r>
          </w:p>
        </w:tc>
        <w:tc>
          <w:tcPr>
            <w:tcW w:w="1794" w:type="dxa"/>
          </w:tcPr>
          <w:p>
            <w:pPr>
              <w:pStyle w:val="14"/>
              <w:rPr>
                <w:rFonts w:ascii="Times New Roman"/>
                <w:sz w:val="20"/>
              </w:rPr>
            </w:pPr>
          </w:p>
          <w:p>
            <w:pPr>
              <w:pStyle w:val="14"/>
              <w:spacing w:before="139"/>
              <w:ind w:left="60"/>
              <w:rPr>
                <w:sz w:val="20"/>
              </w:rPr>
            </w:pPr>
            <w:r>
              <w:rPr>
                <w:sz w:val="20"/>
              </w:rPr>
              <w:t>公关员</w:t>
            </w:r>
          </w:p>
          <w:p>
            <w:pPr>
              <w:pStyle w:val="14"/>
              <w:spacing w:before="3"/>
              <w:ind w:left="60"/>
              <w:rPr>
                <w:sz w:val="20"/>
              </w:rPr>
            </w:pPr>
            <w:r>
              <w:rPr>
                <w:sz w:val="20"/>
              </w:rPr>
              <w:t>展览讲解员</w:t>
            </w:r>
          </w:p>
          <w:p>
            <w:pPr>
              <w:pStyle w:val="14"/>
              <w:spacing w:before="3"/>
              <w:ind w:left="60"/>
              <w:rPr>
                <w:sz w:val="20"/>
              </w:rPr>
            </w:pPr>
            <w:r>
              <w:rPr>
                <w:sz w:val="20"/>
              </w:rPr>
              <w:t>艺术化妆师（五级</w:t>
            </w:r>
          </w:p>
        </w:tc>
        <w:tc>
          <w:tcPr>
            <w:tcW w:w="995" w:type="dxa"/>
          </w:tcPr>
          <w:p>
            <w:pPr>
              <w:pStyle w:val="14"/>
              <w:rPr>
                <w:rFonts w:ascii="Times New Roman"/>
                <w:sz w:val="20"/>
              </w:rPr>
            </w:pPr>
          </w:p>
          <w:p>
            <w:pPr>
              <w:pStyle w:val="14"/>
              <w:rPr>
                <w:rFonts w:ascii="Times New Roman"/>
                <w:sz w:val="20"/>
              </w:rPr>
            </w:pPr>
          </w:p>
          <w:p>
            <w:pPr>
              <w:pStyle w:val="14"/>
              <w:spacing w:before="168"/>
              <w:ind w:left="327"/>
              <w:rPr>
                <w:sz w:val="20"/>
              </w:rPr>
            </w:pPr>
            <w:r>
              <w:rPr>
                <w:spacing w:val="51"/>
                <w:sz w:val="20"/>
              </w:rPr>
              <w:t>3</w:t>
            </w:r>
            <w:r>
              <w:rPr>
                <w:sz w:val="20"/>
              </w:rPr>
              <w:t>年</w:t>
            </w:r>
            <w:r>
              <w:rPr>
                <w:spacing w:val="-49"/>
                <w:sz w:val="20"/>
              </w:rPr>
              <w:t xml:space="preserve"> </w:t>
            </w:r>
          </w:p>
          <w:p>
            <w:pPr>
              <w:pStyle w:val="14"/>
              <w:spacing w:before="3"/>
              <w:ind w:left="-153"/>
              <w:rPr>
                <w:sz w:val="20"/>
              </w:rPr>
            </w:pPr>
            <w:r>
              <w:rPr>
                <w:w w:val="100"/>
                <w:sz w:val="20"/>
              </w:rPr>
              <w:t>）</w:t>
            </w:r>
          </w:p>
        </w:tc>
        <w:tc>
          <w:tcPr>
            <w:tcW w:w="2915" w:type="dxa"/>
          </w:tcPr>
          <w:p>
            <w:pPr>
              <w:pStyle w:val="14"/>
              <w:rPr>
                <w:rFonts w:ascii="Times New Roman"/>
                <w:sz w:val="20"/>
              </w:rPr>
            </w:pPr>
          </w:p>
          <w:p>
            <w:pPr>
              <w:pStyle w:val="14"/>
              <w:spacing w:before="4"/>
              <w:rPr>
                <w:rFonts w:ascii="Times New Roman"/>
                <w:sz w:val="23"/>
              </w:rPr>
            </w:pPr>
          </w:p>
          <w:p>
            <w:pPr>
              <w:pStyle w:val="14"/>
              <w:spacing w:line="242" w:lineRule="auto"/>
              <w:ind w:left="63" w:right="1238"/>
              <w:rPr>
                <w:sz w:val="20"/>
              </w:rPr>
            </w:pPr>
            <w:r>
              <w:rPr>
                <w:sz w:val="20"/>
              </w:rPr>
              <w:t xml:space="preserve">高职：公共关系 </w:t>
            </w:r>
            <w:r>
              <w:rPr>
                <w:spacing w:val="-2"/>
                <w:sz w:val="20"/>
              </w:rPr>
              <w:t>本科：公共关系学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01" w:hRule="atLeast"/>
        </w:trPr>
        <w:tc>
          <w:tcPr>
            <w:tcW w:w="1148" w:type="dxa"/>
          </w:tcPr>
          <w:p>
            <w:pPr>
              <w:pStyle w:val="14"/>
              <w:rPr>
                <w:rFonts w:ascii="Times New Roman"/>
                <w:sz w:val="20"/>
              </w:rPr>
            </w:pPr>
          </w:p>
          <w:p>
            <w:pPr>
              <w:pStyle w:val="14"/>
              <w:spacing w:before="164" w:line="242" w:lineRule="auto"/>
              <w:ind w:left="56" w:right="79"/>
              <w:rPr>
                <w:sz w:val="20"/>
              </w:rPr>
            </w:pPr>
            <w:r>
              <w:rPr>
                <w:sz w:val="20"/>
              </w:rPr>
              <w:t>18 公共管理与服务类</w:t>
            </w:r>
          </w:p>
        </w:tc>
        <w:tc>
          <w:tcPr>
            <w:tcW w:w="849" w:type="dxa"/>
          </w:tcPr>
          <w:p>
            <w:pPr>
              <w:pStyle w:val="14"/>
              <w:rPr>
                <w:rFonts w:ascii="Times New Roman"/>
                <w:sz w:val="20"/>
              </w:rPr>
            </w:pPr>
          </w:p>
          <w:p>
            <w:pPr>
              <w:pStyle w:val="14"/>
              <w:spacing w:before="5"/>
              <w:rPr>
                <w:rFonts w:ascii="Times New Roman"/>
                <w:sz w:val="25"/>
              </w:rPr>
            </w:pPr>
          </w:p>
          <w:p>
            <w:pPr>
              <w:pStyle w:val="14"/>
              <w:spacing w:before="1"/>
              <w:ind w:left="104" w:right="93"/>
              <w:jc w:val="center"/>
              <w:rPr>
                <w:sz w:val="20"/>
              </w:rPr>
            </w:pPr>
            <w:r>
              <w:rPr>
                <w:sz w:val="20"/>
              </w:rPr>
              <w:t>180500</w:t>
            </w:r>
          </w:p>
        </w:tc>
        <w:tc>
          <w:tcPr>
            <w:tcW w:w="1318" w:type="dxa"/>
          </w:tcPr>
          <w:p>
            <w:pPr>
              <w:pStyle w:val="14"/>
              <w:rPr>
                <w:rFonts w:ascii="Times New Roman"/>
                <w:sz w:val="20"/>
              </w:rPr>
            </w:pPr>
          </w:p>
          <w:p>
            <w:pPr>
              <w:pStyle w:val="14"/>
              <w:spacing w:before="163" w:line="242" w:lineRule="auto"/>
              <w:ind w:left="57" w:right="47"/>
              <w:rPr>
                <w:sz w:val="20"/>
              </w:rPr>
            </w:pPr>
            <w:r>
              <w:rPr>
                <w:sz w:val="20"/>
              </w:rPr>
              <w:t>工商行政管理事务</w:t>
            </w:r>
          </w:p>
        </w:tc>
        <w:tc>
          <w:tcPr>
            <w:tcW w:w="2117" w:type="dxa"/>
          </w:tcPr>
          <w:p>
            <w:pPr>
              <w:pStyle w:val="14"/>
              <w:spacing w:before="9"/>
              <w:rPr>
                <w:rFonts w:ascii="Times New Roman"/>
                <w:sz w:val="22"/>
              </w:rPr>
            </w:pPr>
          </w:p>
          <w:p>
            <w:pPr>
              <w:pStyle w:val="14"/>
              <w:spacing w:line="242" w:lineRule="auto"/>
              <w:ind w:left="58" w:right="845"/>
              <w:jc w:val="both"/>
              <w:rPr>
                <w:sz w:val="20"/>
              </w:rPr>
            </w:pPr>
            <w:r>
              <w:rPr>
                <w:sz w:val="20"/>
              </w:rPr>
              <w:t>企业注册代理商标注册代理合同管理</w:t>
            </w:r>
          </w:p>
        </w:tc>
        <w:tc>
          <w:tcPr>
            <w:tcW w:w="3011" w:type="dxa"/>
          </w:tcPr>
          <w:p>
            <w:pPr>
              <w:pStyle w:val="14"/>
              <w:spacing w:before="9"/>
              <w:rPr>
                <w:rFonts w:ascii="Times New Roman"/>
                <w:sz w:val="22"/>
              </w:rPr>
            </w:pPr>
          </w:p>
          <w:p>
            <w:pPr>
              <w:pStyle w:val="14"/>
              <w:numPr>
                <w:ilvl w:val="3"/>
                <w:numId w:val="179"/>
              </w:numPr>
              <w:tabs>
                <w:tab w:val="left" w:pos="1110"/>
              </w:tabs>
              <w:spacing w:before="0" w:after="0" w:line="240" w:lineRule="auto"/>
              <w:ind w:left="1109" w:right="0" w:hanging="1051"/>
              <w:jc w:val="left"/>
              <w:rPr>
                <w:sz w:val="20"/>
              </w:rPr>
            </w:pPr>
            <w:r>
              <w:rPr>
                <w:sz w:val="20"/>
              </w:rPr>
              <w:t>行政业务办公人员</w:t>
            </w:r>
          </w:p>
          <w:p>
            <w:pPr>
              <w:pStyle w:val="14"/>
              <w:numPr>
                <w:ilvl w:val="3"/>
                <w:numId w:val="179"/>
              </w:numPr>
              <w:tabs>
                <w:tab w:val="left" w:pos="1110"/>
              </w:tabs>
              <w:spacing w:before="4" w:after="0" w:line="240" w:lineRule="auto"/>
              <w:ind w:left="1109" w:right="0" w:hanging="1051"/>
              <w:jc w:val="left"/>
              <w:rPr>
                <w:sz w:val="20"/>
              </w:rPr>
            </w:pPr>
            <w:r>
              <w:rPr>
                <w:spacing w:val="-2"/>
                <w:sz w:val="20"/>
              </w:rPr>
              <w:t>行政执法人员</w:t>
            </w:r>
          </w:p>
          <w:p>
            <w:pPr>
              <w:pStyle w:val="14"/>
              <w:spacing w:before="3"/>
              <w:ind w:left="59"/>
              <w:rPr>
                <w:sz w:val="20"/>
              </w:rPr>
            </w:pPr>
            <w:r>
              <w:rPr>
                <w:sz w:val="20"/>
              </w:rPr>
              <w:t>3-01-02-02</w:t>
            </w:r>
            <w:r>
              <w:rPr>
                <w:spacing w:val="-15"/>
                <w:sz w:val="20"/>
              </w:rPr>
              <w:t xml:space="preserve"> 公关员</w:t>
            </w:r>
          </w:p>
        </w:tc>
        <w:tc>
          <w:tcPr>
            <w:tcW w:w="1794" w:type="dxa"/>
          </w:tcPr>
          <w:p>
            <w:pPr>
              <w:pStyle w:val="14"/>
              <w:rPr>
                <w:rFonts w:ascii="Times New Roman"/>
                <w:sz w:val="20"/>
              </w:rPr>
            </w:pPr>
          </w:p>
        </w:tc>
        <w:tc>
          <w:tcPr>
            <w:tcW w:w="995" w:type="dxa"/>
          </w:tcPr>
          <w:p>
            <w:pPr>
              <w:pStyle w:val="14"/>
              <w:rPr>
                <w:rFonts w:ascii="Times New Roman"/>
                <w:sz w:val="20"/>
              </w:rPr>
            </w:pPr>
          </w:p>
          <w:p>
            <w:pPr>
              <w:pStyle w:val="14"/>
              <w:spacing w:before="5"/>
              <w:rPr>
                <w:rFonts w:ascii="Times New Roman"/>
                <w:sz w:val="25"/>
              </w:rPr>
            </w:pPr>
          </w:p>
          <w:p>
            <w:pPr>
              <w:pStyle w:val="14"/>
              <w:ind w:left="33" w:right="12"/>
              <w:jc w:val="center"/>
              <w:rPr>
                <w:sz w:val="20"/>
              </w:rPr>
            </w:pPr>
            <w:r>
              <w:rPr>
                <w:sz w:val="20"/>
              </w:rPr>
              <w:t>3 年</w:t>
            </w:r>
          </w:p>
        </w:tc>
        <w:tc>
          <w:tcPr>
            <w:tcW w:w="2915" w:type="dxa"/>
          </w:tcPr>
          <w:p>
            <w:pPr>
              <w:pStyle w:val="14"/>
              <w:rPr>
                <w:rFonts w:ascii="Times New Roman"/>
                <w:sz w:val="20"/>
              </w:rPr>
            </w:pPr>
          </w:p>
          <w:p>
            <w:pPr>
              <w:pStyle w:val="14"/>
              <w:spacing w:before="163" w:line="242" w:lineRule="auto"/>
              <w:ind w:left="63" w:right="1038"/>
              <w:rPr>
                <w:sz w:val="20"/>
              </w:rPr>
            </w:pPr>
            <w:r>
              <w:rPr>
                <w:sz w:val="20"/>
              </w:rPr>
              <w:t>高职：工商行政管理本科：工商管理</w:t>
            </w:r>
          </w:p>
        </w:tc>
      </w:tr>
    </w:tbl>
    <w:p>
      <w:pPr>
        <w:spacing w:after="0" w:line="242" w:lineRule="auto"/>
        <w:rPr>
          <w:sz w:val="20"/>
        </w:rPr>
        <w:sectPr>
          <w:footerReference r:id="rId77" w:type="default"/>
          <w:pgSz w:w="16840" w:h="11910" w:orient="landscape"/>
          <w:pgMar w:top="1100" w:right="1220" w:bottom="280" w:left="1220" w:header="0" w:footer="0" w:gutter="0"/>
        </w:sectPr>
      </w:pPr>
    </w:p>
    <w:p>
      <w:pPr>
        <w:pStyle w:val="8"/>
        <w:spacing w:before="2"/>
        <w:rPr>
          <w:rFonts w:ascii="Times New Roman"/>
          <w:sz w:val="29"/>
        </w:rPr>
      </w:pPr>
      <w:r>
        <w:pict>
          <v:shape id="_x0000_s1134" o:spid="_x0000_s1134" o:spt="202" type="#_x0000_t202" style="position:absolute;left:0pt;margin-left:42.2pt;margin-top:274.1pt;height:47pt;width:12pt;mso-position-horizontal-relative:page;mso-position-vertical-relative:page;z-index:251737088;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256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73" w:hRule="atLeast"/>
        </w:trPr>
        <w:tc>
          <w:tcPr>
            <w:tcW w:w="1148" w:type="dxa"/>
          </w:tcPr>
          <w:p>
            <w:pPr>
              <w:pStyle w:val="14"/>
              <w:spacing w:before="7"/>
              <w:rPr>
                <w:rFonts w:ascii="Times New Roman"/>
                <w:sz w:val="28"/>
              </w:rPr>
            </w:pPr>
          </w:p>
          <w:p>
            <w:pPr>
              <w:pStyle w:val="14"/>
              <w:spacing w:line="242" w:lineRule="auto"/>
              <w:ind w:left="56" w:right="79"/>
              <w:rPr>
                <w:sz w:val="20"/>
              </w:rPr>
            </w:pPr>
            <w:r>
              <w:rPr>
                <w:sz w:val="20"/>
              </w:rPr>
              <w:t>18 公共管理与服务类</w:t>
            </w:r>
          </w:p>
        </w:tc>
        <w:tc>
          <w:tcPr>
            <w:tcW w:w="849" w:type="dxa"/>
          </w:tcPr>
          <w:p>
            <w:pPr>
              <w:pStyle w:val="14"/>
              <w:rPr>
                <w:rFonts w:ascii="Times New Roman"/>
                <w:sz w:val="20"/>
              </w:rPr>
            </w:pPr>
          </w:p>
          <w:p>
            <w:pPr>
              <w:pStyle w:val="14"/>
              <w:spacing w:before="10"/>
              <w:rPr>
                <w:rFonts w:ascii="Times New Roman"/>
                <w:sz w:val="19"/>
              </w:rPr>
            </w:pPr>
          </w:p>
          <w:p>
            <w:pPr>
              <w:pStyle w:val="14"/>
              <w:ind w:left="104" w:right="93"/>
              <w:jc w:val="center"/>
              <w:rPr>
                <w:sz w:val="20"/>
              </w:rPr>
            </w:pPr>
            <w:r>
              <w:rPr>
                <w:sz w:val="20"/>
              </w:rPr>
              <w:t>180600</w:t>
            </w:r>
          </w:p>
        </w:tc>
        <w:tc>
          <w:tcPr>
            <w:tcW w:w="1318" w:type="dxa"/>
          </w:tcPr>
          <w:p>
            <w:pPr>
              <w:pStyle w:val="14"/>
              <w:spacing w:before="6"/>
              <w:rPr>
                <w:rFonts w:ascii="Times New Roman"/>
                <w:sz w:val="28"/>
              </w:rPr>
            </w:pPr>
          </w:p>
          <w:p>
            <w:pPr>
              <w:pStyle w:val="14"/>
              <w:spacing w:before="1" w:line="242" w:lineRule="auto"/>
              <w:ind w:left="57" w:right="47"/>
              <w:rPr>
                <w:sz w:val="20"/>
              </w:rPr>
            </w:pPr>
            <w:r>
              <w:rPr>
                <w:sz w:val="20"/>
              </w:rPr>
              <w:t>人力资源管理事务</w:t>
            </w:r>
          </w:p>
        </w:tc>
        <w:tc>
          <w:tcPr>
            <w:tcW w:w="2117" w:type="dxa"/>
          </w:tcPr>
          <w:p>
            <w:pPr>
              <w:pStyle w:val="14"/>
              <w:spacing w:before="6"/>
              <w:rPr>
                <w:rFonts w:ascii="Times New Roman"/>
                <w:sz w:val="28"/>
              </w:rPr>
            </w:pPr>
          </w:p>
          <w:p>
            <w:pPr>
              <w:pStyle w:val="14"/>
              <w:spacing w:before="1"/>
              <w:ind w:left="58"/>
              <w:rPr>
                <w:sz w:val="20"/>
              </w:rPr>
            </w:pPr>
            <w:r>
              <w:rPr>
                <w:sz w:val="20"/>
              </w:rPr>
              <w:t>职业中介</w:t>
            </w:r>
          </w:p>
          <w:p>
            <w:pPr>
              <w:pStyle w:val="14"/>
              <w:spacing w:before="2"/>
              <w:ind w:left="58"/>
              <w:rPr>
                <w:sz w:val="20"/>
              </w:rPr>
            </w:pPr>
            <w:r>
              <w:rPr>
                <w:sz w:val="20"/>
              </w:rPr>
              <w:t>人事代理服务</w:t>
            </w:r>
          </w:p>
        </w:tc>
        <w:tc>
          <w:tcPr>
            <w:tcW w:w="3011" w:type="dxa"/>
          </w:tcPr>
          <w:p>
            <w:pPr>
              <w:pStyle w:val="14"/>
              <w:spacing w:before="3"/>
              <w:rPr>
                <w:rFonts w:ascii="Times New Roman"/>
                <w:sz w:val="17"/>
              </w:rPr>
            </w:pPr>
          </w:p>
          <w:p>
            <w:pPr>
              <w:pStyle w:val="14"/>
              <w:ind w:left="59"/>
              <w:rPr>
                <w:sz w:val="20"/>
              </w:rPr>
            </w:pPr>
            <w:r>
              <w:rPr>
                <w:sz w:val="20"/>
              </w:rPr>
              <w:t>3-01-01-01 行政业务办公人员</w:t>
            </w:r>
          </w:p>
          <w:p>
            <w:pPr>
              <w:pStyle w:val="14"/>
              <w:spacing w:before="3" w:line="242" w:lineRule="auto"/>
              <w:ind w:left="59" w:right="126"/>
              <w:rPr>
                <w:sz w:val="20"/>
              </w:rPr>
            </w:pPr>
            <w:r>
              <w:rPr>
                <w:sz w:val="20"/>
              </w:rPr>
              <w:t>4-07-01-02 职业指导人员☆ X4-07-99-17 劳动关系协调员☆</w:t>
            </w:r>
          </w:p>
        </w:tc>
        <w:tc>
          <w:tcPr>
            <w:tcW w:w="1794" w:type="dxa"/>
          </w:tcPr>
          <w:p>
            <w:pPr>
              <w:pStyle w:val="14"/>
              <w:rPr>
                <w:rFonts w:ascii="Times New Roman"/>
                <w:sz w:val="20"/>
              </w:rPr>
            </w:pPr>
          </w:p>
        </w:tc>
        <w:tc>
          <w:tcPr>
            <w:tcW w:w="995" w:type="dxa"/>
          </w:tcPr>
          <w:p>
            <w:pPr>
              <w:pStyle w:val="14"/>
              <w:rPr>
                <w:rFonts w:ascii="Times New Roman"/>
                <w:sz w:val="20"/>
              </w:rPr>
            </w:pPr>
          </w:p>
          <w:p>
            <w:pPr>
              <w:pStyle w:val="14"/>
              <w:spacing w:before="9"/>
              <w:rPr>
                <w:rFonts w:ascii="Times New Roman"/>
                <w:sz w:val="19"/>
              </w:rPr>
            </w:pPr>
          </w:p>
          <w:p>
            <w:pPr>
              <w:pStyle w:val="14"/>
              <w:ind w:left="33" w:right="12"/>
              <w:jc w:val="center"/>
              <w:rPr>
                <w:sz w:val="20"/>
              </w:rPr>
            </w:pPr>
            <w:r>
              <w:rPr>
                <w:sz w:val="20"/>
              </w:rPr>
              <w:t>3 年</w:t>
            </w:r>
          </w:p>
        </w:tc>
        <w:tc>
          <w:tcPr>
            <w:tcW w:w="2915" w:type="dxa"/>
          </w:tcPr>
          <w:p>
            <w:pPr>
              <w:pStyle w:val="14"/>
              <w:spacing w:before="6"/>
              <w:rPr>
                <w:rFonts w:ascii="Times New Roman"/>
                <w:sz w:val="28"/>
              </w:rPr>
            </w:pPr>
          </w:p>
          <w:p>
            <w:pPr>
              <w:pStyle w:val="14"/>
              <w:spacing w:line="242" w:lineRule="auto"/>
              <w:ind w:left="63" w:right="1038"/>
              <w:rPr>
                <w:sz w:val="20"/>
              </w:rPr>
            </w:pPr>
            <w:r>
              <w:rPr>
                <w:sz w:val="20"/>
              </w:rPr>
              <w:t>高职：人力资源管理本科：人力资源管理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40" w:hRule="atLeast"/>
        </w:trPr>
        <w:tc>
          <w:tcPr>
            <w:tcW w:w="1148" w:type="dxa"/>
          </w:tcPr>
          <w:p>
            <w:pPr>
              <w:pStyle w:val="14"/>
              <w:spacing w:before="1"/>
              <w:rPr>
                <w:rFonts w:ascii="Times New Roman"/>
                <w:sz w:val="27"/>
              </w:rPr>
            </w:pPr>
          </w:p>
          <w:p>
            <w:pPr>
              <w:pStyle w:val="14"/>
              <w:spacing w:line="244" w:lineRule="auto"/>
              <w:ind w:left="56" w:right="79"/>
              <w:rPr>
                <w:sz w:val="20"/>
              </w:rPr>
            </w:pPr>
            <w:r>
              <w:rPr>
                <w:sz w:val="20"/>
              </w:rPr>
              <w:t>18 公共管理与服务类</w:t>
            </w:r>
          </w:p>
        </w:tc>
        <w:tc>
          <w:tcPr>
            <w:tcW w:w="849" w:type="dxa"/>
          </w:tcPr>
          <w:p>
            <w:pPr>
              <w:pStyle w:val="14"/>
              <w:rPr>
                <w:rFonts w:ascii="Times New Roman"/>
                <w:sz w:val="20"/>
              </w:rPr>
            </w:pPr>
          </w:p>
          <w:p>
            <w:pPr>
              <w:pStyle w:val="14"/>
              <w:spacing w:before="5"/>
              <w:rPr>
                <w:rFonts w:ascii="Times New Roman"/>
                <w:sz w:val="18"/>
              </w:rPr>
            </w:pPr>
          </w:p>
          <w:p>
            <w:pPr>
              <w:pStyle w:val="14"/>
              <w:spacing w:before="1"/>
              <w:ind w:left="104" w:right="93"/>
              <w:jc w:val="center"/>
              <w:rPr>
                <w:sz w:val="20"/>
              </w:rPr>
            </w:pPr>
            <w:r>
              <w:rPr>
                <w:sz w:val="20"/>
              </w:rPr>
              <w:t>180700</w:t>
            </w:r>
          </w:p>
        </w:tc>
        <w:tc>
          <w:tcPr>
            <w:tcW w:w="1318" w:type="dxa"/>
          </w:tcPr>
          <w:p>
            <w:pPr>
              <w:pStyle w:val="14"/>
              <w:rPr>
                <w:rFonts w:ascii="Times New Roman"/>
                <w:sz w:val="20"/>
              </w:rPr>
            </w:pPr>
          </w:p>
          <w:p>
            <w:pPr>
              <w:pStyle w:val="14"/>
              <w:spacing w:before="5"/>
              <w:rPr>
                <w:rFonts w:ascii="Times New Roman"/>
                <w:sz w:val="18"/>
              </w:rPr>
            </w:pPr>
          </w:p>
          <w:p>
            <w:pPr>
              <w:pStyle w:val="14"/>
              <w:spacing w:before="1"/>
              <w:ind w:left="57"/>
              <w:rPr>
                <w:sz w:val="20"/>
              </w:rPr>
            </w:pPr>
            <w:r>
              <w:rPr>
                <w:sz w:val="20"/>
              </w:rPr>
              <w:t>物业管理</w:t>
            </w:r>
          </w:p>
        </w:tc>
        <w:tc>
          <w:tcPr>
            <w:tcW w:w="2117" w:type="dxa"/>
          </w:tcPr>
          <w:p>
            <w:pPr>
              <w:pStyle w:val="14"/>
              <w:spacing w:before="53" w:line="242" w:lineRule="auto"/>
              <w:ind w:left="58" w:right="646"/>
              <w:rPr>
                <w:sz w:val="20"/>
              </w:rPr>
            </w:pPr>
            <w:r>
              <w:rPr>
                <w:sz w:val="20"/>
              </w:rPr>
              <w:t xml:space="preserve">社区物业管理 </w:t>
            </w:r>
            <w:r>
              <w:rPr>
                <w:spacing w:val="-3"/>
                <w:sz w:val="20"/>
              </w:rPr>
              <w:t>写字楼物业管理</w:t>
            </w:r>
            <w:r>
              <w:rPr>
                <w:sz w:val="20"/>
              </w:rPr>
              <w:t>商厦物业管理 场馆物业管理</w:t>
            </w:r>
          </w:p>
        </w:tc>
        <w:tc>
          <w:tcPr>
            <w:tcW w:w="3011" w:type="dxa"/>
          </w:tcPr>
          <w:p>
            <w:pPr>
              <w:pStyle w:val="14"/>
              <w:spacing w:before="1"/>
              <w:rPr>
                <w:rFonts w:ascii="Times New Roman"/>
                <w:sz w:val="27"/>
              </w:rPr>
            </w:pPr>
          </w:p>
          <w:p>
            <w:pPr>
              <w:pStyle w:val="14"/>
              <w:spacing w:line="244" w:lineRule="auto"/>
              <w:ind w:left="59" w:right="325"/>
              <w:rPr>
                <w:sz w:val="20"/>
              </w:rPr>
            </w:pPr>
            <w:r>
              <w:rPr>
                <w:sz w:val="20"/>
              </w:rPr>
              <w:t>X4-07-02-02 智能楼宇管理师4-07-02-01 物业管理员☆</w:t>
            </w:r>
          </w:p>
        </w:tc>
        <w:tc>
          <w:tcPr>
            <w:tcW w:w="1794" w:type="dxa"/>
          </w:tcPr>
          <w:p>
            <w:pPr>
              <w:pStyle w:val="14"/>
              <w:spacing w:before="1"/>
              <w:rPr>
                <w:rFonts w:ascii="Times New Roman"/>
                <w:sz w:val="27"/>
              </w:rPr>
            </w:pPr>
          </w:p>
          <w:p>
            <w:pPr>
              <w:pStyle w:val="14"/>
              <w:ind w:left="60"/>
              <w:rPr>
                <w:sz w:val="20"/>
              </w:rPr>
            </w:pPr>
            <w:r>
              <w:rPr>
                <w:sz w:val="20"/>
              </w:rPr>
              <w:t>智能楼宇管理师</w:t>
            </w:r>
          </w:p>
          <w:p>
            <w:pPr>
              <w:pStyle w:val="14"/>
              <w:spacing w:before="4"/>
              <w:ind w:left="60"/>
              <w:rPr>
                <w:sz w:val="20"/>
              </w:rPr>
            </w:pPr>
            <w:r>
              <w:rPr>
                <w:sz w:val="20"/>
              </w:rPr>
              <w:t>（四级）</w:t>
            </w:r>
          </w:p>
        </w:tc>
        <w:tc>
          <w:tcPr>
            <w:tcW w:w="995" w:type="dxa"/>
          </w:tcPr>
          <w:p>
            <w:pPr>
              <w:pStyle w:val="14"/>
              <w:rPr>
                <w:rFonts w:ascii="Times New Roman"/>
                <w:sz w:val="20"/>
              </w:rPr>
            </w:pPr>
          </w:p>
          <w:p>
            <w:pPr>
              <w:pStyle w:val="14"/>
              <w:spacing w:before="5"/>
              <w:rPr>
                <w:rFonts w:ascii="Times New Roman"/>
                <w:sz w:val="18"/>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1"/>
              <w:rPr>
                <w:rFonts w:ascii="Times New Roman"/>
                <w:sz w:val="27"/>
              </w:rPr>
            </w:pPr>
          </w:p>
          <w:p>
            <w:pPr>
              <w:pStyle w:val="14"/>
              <w:spacing w:line="244" w:lineRule="auto"/>
              <w:ind w:left="63" w:right="1439"/>
              <w:rPr>
                <w:sz w:val="20"/>
              </w:rPr>
            </w:pPr>
            <w:r>
              <w:rPr>
                <w:sz w:val="20"/>
              </w:rPr>
              <w:t>高职：物业管理本科：物业管理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05"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7"/>
              <w:rPr>
                <w:rFonts w:ascii="Times New Roman"/>
                <w:sz w:val="25"/>
              </w:rPr>
            </w:pPr>
          </w:p>
          <w:p>
            <w:pPr>
              <w:pStyle w:val="14"/>
              <w:spacing w:line="244" w:lineRule="auto"/>
              <w:ind w:left="56" w:right="79"/>
              <w:rPr>
                <w:sz w:val="20"/>
              </w:rPr>
            </w:pPr>
            <w:r>
              <w:rPr>
                <w:sz w:val="20"/>
              </w:rPr>
              <w:t>18 公共管理与服务类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0"/>
              <w:rPr>
                <w:rFonts w:ascii="Times New Roman"/>
                <w:sz w:val="16"/>
              </w:rPr>
            </w:pPr>
          </w:p>
          <w:p>
            <w:pPr>
              <w:pStyle w:val="14"/>
              <w:ind w:left="104" w:right="93"/>
              <w:jc w:val="center"/>
              <w:rPr>
                <w:sz w:val="20"/>
              </w:rPr>
            </w:pPr>
            <w:r>
              <w:rPr>
                <w:sz w:val="20"/>
              </w:rPr>
              <w:t>180800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7"/>
              <w:rPr>
                <w:rFonts w:ascii="Times New Roman"/>
                <w:sz w:val="25"/>
              </w:rPr>
            </w:pPr>
          </w:p>
          <w:p>
            <w:pPr>
              <w:pStyle w:val="14"/>
              <w:spacing w:line="244" w:lineRule="auto"/>
              <w:ind w:left="57" w:right="47"/>
              <w:rPr>
                <w:sz w:val="20"/>
              </w:rPr>
            </w:pPr>
            <w:r>
              <w:rPr>
                <w:sz w:val="20"/>
              </w:rPr>
              <w:t>产品质量监督检验</w:t>
            </w:r>
          </w:p>
        </w:tc>
        <w:tc>
          <w:tcPr>
            <w:tcW w:w="2117"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77"/>
              <w:ind w:left="58"/>
              <w:rPr>
                <w:sz w:val="20"/>
              </w:rPr>
            </w:pPr>
            <w:r>
              <w:rPr>
                <w:sz w:val="20"/>
              </w:rPr>
              <w:t>质量管理</w:t>
            </w:r>
          </w:p>
          <w:p>
            <w:pPr>
              <w:pStyle w:val="14"/>
              <w:spacing w:before="3"/>
              <w:ind w:left="58"/>
              <w:rPr>
                <w:sz w:val="20"/>
              </w:rPr>
            </w:pPr>
            <w:r>
              <w:rPr>
                <w:sz w:val="20"/>
              </w:rPr>
              <w:t>质量标准评估</w:t>
            </w:r>
          </w:p>
          <w:p>
            <w:pPr>
              <w:pStyle w:val="14"/>
              <w:spacing w:before="3" w:line="242" w:lineRule="auto"/>
              <w:ind w:left="58" w:right="45"/>
              <w:rPr>
                <w:sz w:val="20"/>
              </w:rPr>
            </w:pPr>
            <w:r>
              <w:rPr>
                <w:spacing w:val="-2"/>
                <w:sz w:val="20"/>
              </w:rPr>
              <w:t>食品、化工产品质量监</w:t>
            </w:r>
            <w:r>
              <w:rPr>
                <w:sz w:val="20"/>
              </w:rPr>
              <w:t>督检验</w:t>
            </w:r>
          </w:p>
          <w:p>
            <w:pPr>
              <w:pStyle w:val="14"/>
              <w:spacing w:before="1" w:line="244" w:lineRule="auto"/>
              <w:ind w:left="58" w:right="45"/>
              <w:rPr>
                <w:sz w:val="20"/>
              </w:rPr>
            </w:pPr>
            <w:r>
              <w:rPr>
                <w:spacing w:val="-2"/>
                <w:sz w:val="20"/>
              </w:rPr>
              <w:t>机械、电器产品质量监</w:t>
            </w:r>
            <w:r>
              <w:rPr>
                <w:sz w:val="20"/>
              </w:rPr>
              <w:t>督检验</w:t>
            </w:r>
          </w:p>
          <w:p>
            <w:pPr>
              <w:pStyle w:val="14"/>
              <w:spacing w:line="242" w:lineRule="auto"/>
              <w:ind w:left="58" w:right="45"/>
              <w:rPr>
                <w:sz w:val="20"/>
              </w:rPr>
            </w:pPr>
            <w:r>
              <w:rPr>
                <w:sz w:val="20"/>
              </w:rPr>
              <w:t>建筑工程及建材产品质量监督检验</w:t>
            </w:r>
          </w:p>
          <w:p>
            <w:pPr>
              <w:pStyle w:val="14"/>
              <w:spacing w:line="242" w:lineRule="auto"/>
              <w:ind w:left="58" w:right="45"/>
              <w:rPr>
                <w:sz w:val="20"/>
              </w:rPr>
            </w:pPr>
            <w:r>
              <w:rPr>
                <w:sz w:val="20"/>
              </w:rPr>
              <w:t>压力容器产品质量监督检验</w:t>
            </w:r>
          </w:p>
        </w:tc>
        <w:tc>
          <w:tcPr>
            <w:tcW w:w="3011" w:type="dxa"/>
          </w:tcPr>
          <w:p>
            <w:pPr>
              <w:pStyle w:val="14"/>
              <w:ind w:left="59"/>
              <w:rPr>
                <w:sz w:val="20"/>
              </w:rPr>
            </w:pPr>
            <w:r>
              <w:rPr>
                <w:sz w:val="20"/>
              </w:rPr>
              <w:t>6-26-01-01 化学检验工</w:t>
            </w:r>
          </w:p>
          <w:p>
            <w:pPr>
              <w:pStyle w:val="14"/>
              <w:spacing w:before="3"/>
              <w:ind w:left="59"/>
              <w:rPr>
                <w:sz w:val="20"/>
              </w:rPr>
            </w:pPr>
            <w:r>
              <w:rPr>
                <w:sz w:val="20"/>
              </w:rPr>
              <w:t>6-26-01-06 产品可靠性能检验工</w:t>
            </w:r>
          </w:p>
          <w:p>
            <w:pPr>
              <w:pStyle w:val="14"/>
              <w:numPr>
                <w:ilvl w:val="3"/>
                <w:numId w:val="180"/>
              </w:numPr>
              <w:tabs>
                <w:tab w:val="left" w:pos="1109"/>
              </w:tabs>
              <w:spacing w:before="3" w:after="0" w:line="240" w:lineRule="auto"/>
              <w:ind w:left="1108" w:right="0" w:hanging="1050"/>
              <w:jc w:val="left"/>
              <w:rPr>
                <w:sz w:val="20"/>
              </w:rPr>
            </w:pPr>
            <w:r>
              <w:rPr>
                <w:sz w:val="20"/>
              </w:rPr>
              <w:t>食品检验工</w:t>
            </w:r>
          </w:p>
          <w:p>
            <w:pPr>
              <w:pStyle w:val="14"/>
              <w:numPr>
                <w:ilvl w:val="3"/>
                <w:numId w:val="180"/>
              </w:numPr>
              <w:tabs>
                <w:tab w:val="left" w:pos="1110"/>
              </w:tabs>
              <w:spacing w:before="3" w:after="0" w:line="240" w:lineRule="auto"/>
              <w:ind w:left="1109" w:right="0" w:hanging="1051"/>
              <w:jc w:val="left"/>
              <w:rPr>
                <w:sz w:val="20"/>
              </w:rPr>
            </w:pPr>
            <w:r>
              <w:rPr>
                <w:sz w:val="20"/>
              </w:rPr>
              <w:t>饲料检验化验员</w:t>
            </w:r>
          </w:p>
          <w:p>
            <w:pPr>
              <w:pStyle w:val="14"/>
              <w:spacing w:before="4"/>
              <w:ind w:left="59"/>
              <w:rPr>
                <w:sz w:val="20"/>
              </w:rPr>
            </w:pPr>
            <w:r>
              <w:rPr>
                <w:sz w:val="20"/>
              </w:rPr>
              <w:t>6-26-01-10</w:t>
            </w:r>
            <w:r>
              <w:rPr>
                <w:spacing w:val="-10"/>
                <w:sz w:val="20"/>
              </w:rPr>
              <w:t xml:space="preserve"> 畜禽产品检验工</w:t>
            </w:r>
          </w:p>
          <w:p>
            <w:pPr>
              <w:pStyle w:val="14"/>
              <w:spacing w:before="3"/>
              <w:ind w:left="59"/>
              <w:rPr>
                <w:sz w:val="20"/>
              </w:rPr>
            </w:pPr>
            <w:r>
              <w:rPr>
                <w:sz w:val="20"/>
              </w:rPr>
              <w:t>6-26-01-24</w:t>
            </w:r>
            <w:r>
              <w:rPr>
                <w:spacing w:val="-10"/>
                <w:sz w:val="20"/>
              </w:rPr>
              <w:t xml:space="preserve"> 机械产品检验工</w:t>
            </w:r>
          </w:p>
          <w:p>
            <w:pPr>
              <w:pStyle w:val="14"/>
              <w:spacing w:before="3"/>
              <w:ind w:left="59"/>
              <w:rPr>
                <w:sz w:val="20"/>
              </w:rPr>
            </w:pPr>
            <w:r>
              <w:rPr>
                <w:sz w:val="20"/>
              </w:rPr>
              <w:t>6-26-01-27</w:t>
            </w:r>
            <w:r>
              <w:rPr>
                <w:spacing w:val="-10"/>
                <w:sz w:val="20"/>
              </w:rPr>
              <w:t xml:space="preserve"> 电器产品检验工</w:t>
            </w:r>
          </w:p>
          <w:p>
            <w:pPr>
              <w:pStyle w:val="14"/>
              <w:spacing w:before="2"/>
              <w:ind w:left="59"/>
              <w:rPr>
                <w:sz w:val="20"/>
              </w:rPr>
            </w:pPr>
            <w:r>
              <w:rPr>
                <w:sz w:val="20"/>
              </w:rPr>
              <w:t>6-26-01-33</w:t>
            </w:r>
            <w:r>
              <w:rPr>
                <w:spacing w:val="-10"/>
                <w:sz w:val="20"/>
              </w:rPr>
              <w:t xml:space="preserve"> 电子器件检验工</w:t>
            </w:r>
          </w:p>
          <w:p>
            <w:pPr>
              <w:pStyle w:val="14"/>
              <w:numPr>
                <w:ilvl w:val="3"/>
                <w:numId w:val="181"/>
              </w:numPr>
              <w:tabs>
                <w:tab w:val="left" w:pos="1110"/>
              </w:tabs>
              <w:spacing w:before="3" w:after="0" w:line="240" w:lineRule="auto"/>
              <w:ind w:left="1109" w:right="0" w:hanging="1051"/>
              <w:jc w:val="left"/>
              <w:rPr>
                <w:sz w:val="20"/>
              </w:rPr>
            </w:pPr>
            <w:r>
              <w:rPr>
                <w:sz w:val="20"/>
              </w:rPr>
              <w:t>计算机检验工</w:t>
            </w:r>
          </w:p>
          <w:p>
            <w:pPr>
              <w:pStyle w:val="14"/>
              <w:numPr>
                <w:ilvl w:val="3"/>
                <w:numId w:val="181"/>
              </w:numPr>
              <w:tabs>
                <w:tab w:val="left" w:pos="1110"/>
              </w:tabs>
              <w:spacing w:before="3" w:after="0" w:line="242" w:lineRule="auto"/>
              <w:ind w:left="59" w:right="189" w:firstLine="0"/>
              <w:jc w:val="left"/>
              <w:rPr>
                <w:sz w:val="20"/>
              </w:rPr>
            </w:pPr>
            <w:r>
              <w:rPr>
                <w:sz w:val="20"/>
              </w:rPr>
              <w:t>电子元器件检验工X6-26-01-42</w:t>
            </w:r>
            <w:r>
              <w:rPr>
                <w:spacing w:val="-8"/>
                <w:sz w:val="20"/>
              </w:rPr>
              <w:t xml:space="preserve"> 计算机软件产品检验员</w:t>
            </w:r>
          </w:p>
          <w:p>
            <w:pPr>
              <w:pStyle w:val="14"/>
              <w:spacing w:before="2" w:line="242" w:lineRule="auto"/>
              <w:ind w:left="59" w:right="326"/>
              <w:rPr>
                <w:sz w:val="20"/>
              </w:rPr>
            </w:pPr>
            <w:r>
              <w:rPr>
                <w:sz w:val="20"/>
              </w:rPr>
              <w:t>X6-26-01-43 合成材料测试员6-26-01-02 材料成分检验工</w:t>
            </w:r>
          </w:p>
          <w:p>
            <w:pPr>
              <w:pStyle w:val="14"/>
              <w:spacing w:before="1"/>
              <w:ind w:left="59"/>
              <w:rPr>
                <w:sz w:val="20"/>
              </w:rPr>
            </w:pPr>
            <w:r>
              <w:rPr>
                <w:sz w:val="20"/>
              </w:rPr>
              <w:t>6-26-01-03 材料物理性能检验工</w:t>
            </w:r>
          </w:p>
          <w:p>
            <w:pPr>
              <w:pStyle w:val="14"/>
              <w:spacing w:before="3" w:line="242" w:lineRule="auto"/>
              <w:ind w:left="59" w:right="25"/>
              <w:rPr>
                <w:sz w:val="20"/>
              </w:rPr>
            </w:pPr>
            <w:r>
              <w:rPr>
                <w:sz w:val="20"/>
              </w:rPr>
              <w:t>6-26-01-05 产品环境适应性能检验工</w:t>
            </w:r>
          </w:p>
          <w:p>
            <w:pPr>
              <w:pStyle w:val="14"/>
              <w:ind w:left="59"/>
              <w:rPr>
                <w:sz w:val="20"/>
              </w:rPr>
            </w:pPr>
            <w:r>
              <w:rPr>
                <w:sz w:val="20"/>
              </w:rPr>
              <w:t>6-26-01-07 产品安全性能检验工</w:t>
            </w:r>
          </w:p>
          <w:p>
            <w:pPr>
              <w:pStyle w:val="14"/>
              <w:spacing w:before="4"/>
              <w:ind w:left="59"/>
              <w:rPr>
                <w:sz w:val="20"/>
              </w:rPr>
            </w:pPr>
            <w:r>
              <w:rPr>
                <w:sz w:val="20"/>
              </w:rPr>
              <w:t>6-26-01-23 五金制品检验工</w:t>
            </w:r>
          </w:p>
          <w:p>
            <w:pPr>
              <w:pStyle w:val="14"/>
              <w:numPr>
                <w:ilvl w:val="3"/>
                <w:numId w:val="182"/>
              </w:numPr>
              <w:tabs>
                <w:tab w:val="left" w:pos="1110"/>
              </w:tabs>
              <w:spacing w:before="3" w:after="0" w:line="240" w:lineRule="auto"/>
              <w:ind w:left="1109" w:right="0" w:hanging="1051"/>
              <w:jc w:val="left"/>
              <w:rPr>
                <w:sz w:val="20"/>
              </w:rPr>
            </w:pPr>
            <w:r>
              <w:rPr>
                <w:spacing w:val="-2"/>
                <w:sz w:val="20"/>
              </w:rPr>
              <w:t>电工器材检验工</w:t>
            </w:r>
          </w:p>
          <w:p>
            <w:pPr>
              <w:pStyle w:val="14"/>
              <w:numPr>
                <w:ilvl w:val="3"/>
                <w:numId w:val="182"/>
              </w:numPr>
              <w:tabs>
                <w:tab w:val="left" w:pos="1110"/>
              </w:tabs>
              <w:spacing w:before="3" w:after="0" w:line="240" w:lineRule="auto"/>
              <w:ind w:left="1109" w:right="0" w:hanging="1051"/>
              <w:jc w:val="left"/>
              <w:rPr>
                <w:sz w:val="20"/>
              </w:rPr>
            </w:pPr>
            <w:r>
              <w:rPr>
                <w:spacing w:val="-2"/>
                <w:sz w:val="20"/>
              </w:rPr>
              <w:t>照明电器检验工</w:t>
            </w:r>
          </w:p>
          <w:p>
            <w:pPr>
              <w:pStyle w:val="14"/>
              <w:spacing w:before="3" w:line="240" w:lineRule="exact"/>
              <w:ind w:left="59"/>
              <w:rPr>
                <w:sz w:val="20"/>
              </w:rPr>
            </w:pPr>
            <w:r>
              <w:rPr>
                <w:sz w:val="20"/>
              </w:rPr>
              <w:t>6-26-01-34 仪器仪表检验工</w:t>
            </w:r>
          </w:p>
        </w:tc>
        <w:tc>
          <w:tcPr>
            <w:tcW w:w="1794"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3"/>
              <w:rPr>
                <w:rFonts w:ascii="Times New Roman"/>
                <w:sz w:val="20"/>
              </w:rPr>
            </w:pPr>
          </w:p>
          <w:p>
            <w:pPr>
              <w:pStyle w:val="14"/>
              <w:spacing w:line="242" w:lineRule="auto"/>
              <w:ind w:left="60" w:right="721"/>
              <w:rPr>
                <w:sz w:val="20"/>
              </w:rPr>
            </w:pPr>
            <w:r>
              <w:rPr>
                <w:sz w:val="20"/>
              </w:rPr>
              <w:t>化学检验工食品检验工</w:t>
            </w:r>
          </w:p>
          <w:p>
            <w:pPr>
              <w:pStyle w:val="14"/>
              <w:spacing w:before="1" w:line="242" w:lineRule="auto"/>
              <w:ind w:left="60" w:right="121"/>
              <w:rPr>
                <w:sz w:val="20"/>
              </w:rPr>
            </w:pPr>
            <w:r>
              <w:rPr>
                <w:sz w:val="20"/>
              </w:rPr>
              <w:t xml:space="preserve">饲料检验化验员 畜禽产品检验员 </w:t>
            </w:r>
            <w:r>
              <w:rPr>
                <w:spacing w:val="-3"/>
                <w:sz w:val="20"/>
              </w:rPr>
              <w:t>电子元器件检验员</w:t>
            </w:r>
            <w:r>
              <w:rPr>
                <w:sz w:val="20"/>
              </w:rPr>
              <w:t>计算机检验员</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7"/>
              <w:rPr>
                <w:rFonts w:ascii="Times New Roman"/>
                <w:sz w:val="16"/>
              </w:rPr>
            </w:pPr>
          </w:p>
          <w:p>
            <w:pPr>
              <w:pStyle w:val="14"/>
              <w:ind w:left="33" w:right="12"/>
              <w:jc w:val="center"/>
              <w:rPr>
                <w:sz w:val="20"/>
              </w:rPr>
            </w:pPr>
            <w:r>
              <w:rPr>
                <w:sz w:val="20"/>
              </w:rPr>
              <w:t>3 年</w:t>
            </w:r>
          </w:p>
        </w:tc>
        <w:tc>
          <w:tcPr>
            <w:tcW w:w="2915"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7"/>
              <w:rPr>
                <w:rFonts w:ascii="Times New Roman"/>
                <w:sz w:val="16"/>
              </w:rPr>
            </w:pPr>
          </w:p>
          <w:p>
            <w:pPr>
              <w:pStyle w:val="14"/>
              <w:ind w:left="63"/>
              <w:rPr>
                <w:sz w:val="20"/>
              </w:rPr>
            </w:pPr>
            <w:r>
              <w:rPr>
                <w:sz w:val="20"/>
              </w:rPr>
              <w:t>高职：商检技术</w:t>
            </w:r>
          </w:p>
        </w:tc>
      </w:tr>
    </w:tbl>
    <w:p>
      <w:pPr>
        <w:spacing w:after="0"/>
        <w:rPr>
          <w:sz w:val="20"/>
        </w:rPr>
        <w:sectPr>
          <w:footerReference r:id="rId78" w:type="default"/>
          <w:pgSz w:w="16840" w:h="11910" w:orient="landscape"/>
          <w:pgMar w:top="1100" w:right="1220" w:bottom="280" w:left="1220" w:header="0" w:footer="0" w:gutter="0"/>
        </w:sectPr>
      </w:pPr>
    </w:p>
    <w:p>
      <w:pPr>
        <w:pStyle w:val="8"/>
        <w:spacing w:before="2"/>
        <w:rPr>
          <w:rFonts w:ascii="Times New Roman"/>
          <w:sz w:val="29"/>
        </w:rPr>
      </w:pPr>
      <w:r>
        <w:pict>
          <v:shape id="_x0000_s1135" o:spid="_x0000_s1135" o:spt="202" type="#_x0000_t202" style="position:absolute;left:0pt;margin-left:42.2pt;margin-top:274.1pt;height:47pt;width:12pt;mso-position-horizontal-relative:page;mso-position-vertical-relative:page;z-index:251738112;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257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37" w:right="26"/>
              <w:jc w:val="center"/>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3" w:hRule="atLeast"/>
        </w:trPr>
        <w:tc>
          <w:tcPr>
            <w:tcW w:w="1148" w:type="dxa"/>
          </w:tcPr>
          <w:p>
            <w:pPr>
              <w:pStyle w:val="14"/>
              <w:rPr>
                <w:rFonts w:ascii="Times New Roman"/>
                <w:sz w:val="20"/>
              </w:rPr>
            </w:pPr>
          </w:p>
          <w:p>
            <w:pPr>
              <w:pStyle w:val="14"/>
              <w:spacing w:before="11"/>
              <w:rPr>
                <w:rFonts w:ascii="Times New Roman"/>
                <w:sz w:val="16"/>
              </w:rPr>
            </w:pPr>
          </w:p>
          <w:p>
            <w:pPr>
              <w:pStyle w:val="14"/>
              <w:spacing w:line="242" w:lineRule="auto"/>
              <w:ind w:left="56" w:right="79"/>
              <w:rPr>
                <w:sz w:val="20"/>
              </w:rPr>
            </w:pPr>
            <w:r>
              <w:rPr>
                <w:sz w:val="20"/>
              </w:rPr>
              <w:t>18 公共管理与服务类</w:t>
            </w:r>
          </w:p>
        </w:tc>
        <w:tc>
          <w:tcPr>
            <w:tcW w:w="849" w:type="dxa"/>
          </w:tcPr>
          <w:p>
            <w:pPr>
              <w:pStyle w:val="14"/>
              <w:rPr>
                <w:rFonts w:ascii="Times New Roman"/>
                <w:sz w:val="20"/>
              </w:rPr>
            </w:pPr>
          </w:p>
          <w:p>
            <w:pPr>
              <w:pStyle w:val="14"/>
              <w:spacing w:before="2"/>
              <w:rPr>
                <w:rFonts w:ascii="Times New Roman"/>
                <w:sz w:val="28"/>
              </w:rPr>
            </w:pPr>
          </w:p>
          <w:p>
            <w:pPr>
              <w:pStyle w:val="14"/>
              <w:ind w:left="104" w:right="93"/>
              <w:jc w:val="center"/>
              <w:rPr>
                <w:sz w:val="20"/>
              </w:rPr>
            </w:pPr>
            <w:r>
              <w:rPr>
                <w:sz w:val="20"/>
              </w:rPr>
              <w:t>180900</w:t>
            </w:r>
          </w:p>
        </w:tc>
        <w:tc>
          <w:tcPr>
            <w:tcW w:w="1318" w:type="dxa"/>
          </w:tcPr>
          <w:p>
            <w:pPr>
              <w:pStyle w:val="14"/>
              <w:rPr>
                <w:rFonts w:ascii="Times New Roman"/>
                <w:sz w:val="20"/>
              </w:rPr>
            </w:pPr>
          </w:p>
          <w:p>
            <w:pPr>
              <w:pStyle w:val="14"/>
              <w:spacing w:before="10"/>
              <w:rPr>
                <w:rFonts w:ascii="Times New Roman"/>
                <w:sz w:val="16"/>
              </w:rPr>
            </w:pPr>
          </w:p>
          <w:p>
            <w:pPr>
              <w:pStyle w:val="14"/>
              <w:spacing w:before="1" w:line="242" w:lineRule="auto"/>
              <w:ind w:left="57" w:right="47"/>
              <w:rPr>
                <w:sz w:val="20"/>
              </w:rPr>
            </w:pPr>
            <w:r>
              <w:rPr>
                <w:sz w:val="20"/>
              </w:rPr>
              <w:t>民政服务与管理</w:t>
            </w:r>
          </w:p>
        </w:tc>
        <w:tc>
          <w:tcPr>
            <w:tcW w:w="2117" w:type="dxa"/>
          </w:tcPr>
          <w:p>
            <w:pPr>
              <w:pStyle w:val="14"/>
              <w:spacing w:before="164"/>
              <w:ind w:left="58"/>
              <w:rPr>
                <w:sz w:val="20"/>
              </w:rPr>
            </w:pPr>
            <w:r>
              <w:rPr>
                <w:sz w:val="20"/>
              </w:rPr>
              <w:t>民间组织管理</w:t>
            </w:r>
          </w:p>
          <w:p>
            <w:pPr>
              <w:pStyle w:val="14"/>
              <w:spacing w:before="4" w:line="242" w:lineRule="auto"/>
              <w:ind w:left="58" w:right="245"/>
              <w:rPr>
                <w:sz w:val="20"/>
              </w:rPr>
            </w:pPr>
            <w:r>
              <w:rPr>
                <w:sz w:val="20"/>
              </w:rPr>
              <w:t>行政区划与地名管理社会救助</w:t>
            </w:r>
          </w:p>
          <w:p>
            <w:pPr>
              <w:pStyle w:val="14"/>
              <w:spacing w:before="1"/>
              <w:ind w:left="58"/>
              <w:rPr>
                <w:sz w:val="20"/>
              </w:rPr>
            </w:pPr>
            <w:r>
              <w:rPr>
                <w:sz w:val="20"/>
              </w:rPr>
              <w:t>选举技术及应用</w:t>
            </w:r>
          </w:p>
        </w:tc>
        <w:tc>
          <w:tcPr>
            <w:tcW w:w="3011" w:type="dxa"/>
          </w:tcPr>
          <w:p>
            <w:pPr>
              <w:pStyle w:val="14"/>
              <w:spacing w:before="6"/>
              <w:rPr>
                <w:rFonts w:ascii="Times New Roman"/>
                <w:sz w:val="25"/>
              </w:rPr>
            </w:pPr>
          </w:p>
          <w:p>
            <w:pPr>
              <w:pStyle w:val="14"/>
              <w:ind w:left="59"/>
              <w:rPr>
                <w:sz w:val="20"/>
              </w:rPr>
            </w:pPr>
            <w:r>
              <w:rPr>
                <w:sz w:val="20"/>
              </w:rPr>
              <w:t>3-01-01-01 行政业务办公人员</w:t>
            </w:r>
          </w:p>
          <w:p>
            <w:pPr>
              <w:pStyle w:val="14"/>
              <w:spacing w:before="4"/>
              <w:ind w:left="59"/>
              <w:rPr>
                <w:sz w:val="20"/>
              </w:rPr>
            </w:pPr>
            <w:r>
              <w:rPr>
                <w:sz w:val="20"/>
              </w:rPr>
              <w:t>4-07-01-05 社会工作者☆</w:t>
            </w:r>
          </w:p>
          <w:p>
            <w:pPr>
              <w:pStyle w:val="14"/>
              <w:spacing w:before="3"/>
              <w:ind w:left="59"/>
              <w:rPr>
                <w:sz w:val="20"/>
              </w:rPr>
            </w:pPr>
            <w:r>
              <w:rPr>
                <w:sz w:val="20"/>
              </w:rPr>
              <w:t>X4-07-99-15 婚姻家庭咨询师☆</w:t>
            </w:r>
          </w:p>
        </w:tc>
        <w:tc>
          <w:tcPr>
            <w:tcW w:w="1794" w:type="dxa"/>
          </w:tcPr>
          <w:p>
            <w:pPr>
              <w:pStyle w:val="14"/>
              <w:rPr>
                <w:rFonts w:ascii="Times New Roman"/>
                <w:sz w:val="20"/>
              </w:rPr>
            </w:pPr>
          </w:p>
        </w:tc>
        <w:tc>
          <w:tcPr>
            <w:tcW w:w="995" w:type="dxa"/>
          </w:tcPr>
          <w:p>
            <w:pPr>
              <w:pStyle w:val="14"/>
              <w:rPr>
                <w:rFonts w:ascii="Times New Roman"/>
                <w:sz w:val="20"/>
              </w:rPr>
            </w:pPr>
          </w:p>
          <w:p>
            <w:pPr>
              <w:pStyle w:val="14"/>
              <w:spacing w:before="1"/>
              <w:rPr>
                <w:rFonts w:ascii="Times New Roman"/>
                <w:sz w:val="28"/>
              </w:rPr>
            </w:pPr>
          </w:p>
          <w:p>
            <w:pPr>
              <w:pStyle w:val="14"/>
              <w:spacing w:before="1"/>
              <w:ind w:left="33" w:right="12"/>
              <w:jc w:val="center"/>
              <w:rPr>
                <w:sz w:val="20"/>
              </w:rPr>
            </w:pPr>
            <w:r>
              <w:rPr>
                <w:sz w:val="20"/>
              </w:rPr>
              <w:t>3 年</w:t>
            </w:r>
          </w:p>
        </w:tc>
        <w:tc>
          <w:tcPr>
            <w:tcW w:w="2915" w:type="dxa"/>
          </w:tcPr>
          <w:p>
            <w:pPr>
              <w:pStyle w:val="14"/>
              <w:spacing w:before="164"/>
              <w:ind w:left="63"/>
              <w:rPr>
                <w:sz w:val="20"/>
              </w:rPr>
            </w:pPr>
            <w:r>
              <w:rPr>
                <w:spacing w:val="-1"/>
                <w:sz w:val="20"/>
              </w:rPr>
              <w:t>高职：民政管理</w:t>
            </w:r>
          </w:p>
          <w:p>
            <w:pPr>
              <w:pStyle w:val="14"/>
              <w:spacing w:before="4" w:line="242" w:lineRule="auto"/>
              <w:ind w:left="664" w:right="1439"/>
              <w:rPr>
                <w:sz w:val="20"/>
              </w:rPr>
            </w:pPr>
            <w:r>
              <w:rPr>
                <w:spacing w:val="-5"/>
                <w:sz w:val="20"/>
              </w:rPr>
              <w:t>社会救助社会工作</w:t>
            </w:r>
          </w:p>
          <w:p>
            <w:pPr>
              <w:pStyle w:val="14"/>
              <w:ind w:left="63"/>
              <w:rPr>
                <w:sz w:val="20"/>
              </w:rPr>
            </w:pPr>
            <w:r>
              <w:rPr>
                <w:sz w:val="20"/>
              </w:rPr>
              <w:t>本科：公共事业管理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74" w:hRule="atLeast"/>
        </w:trPr>
        <w:tc>
          <w:tcPr>
            <w:tcW w:w="1148" w:type="dxa"/>
          </w:tcPr>
          <w:p>
            <w:pPr>
              <w:pStyle w:val="14"/>
              <w:rPr>
                <w:rFonts w:ascii="Times New Roman"/>
                <w:sz w:val="20"/>
              </w:rPr>
            </w:pPr>
          </w:p>
          <w:p>
            <w:pPr>
              <w:pStyle w:val="14"/>
              <w:rPr>
                <w:rFonts w:ascii="Times New Roman"/>
                <w:sz w:val="20"/>
              </w:rPr>
            </w:pPr>
          </w:p>
          <w:p>
            <w:pPr>
              <w:pStyle w:val="14"/>
              <w:spacing w:before="170" w:line="242" w:lineRule="auto"/>
              <w:ind w:left="56" w:right="79"/>
              <w:rPr>
                <w:sz w:val="20"/>
              </w:rPr>
            </w:pPr>
            <w:r>
              <w:rPr>
                <w:sz w:val="20"/>
              </w:rPr>
              <w:t>18 公共管理与服务类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6"/>
              </w:rPr>
            </w:pPr>
          </w:p>
          <w:p>
            <w:pPr>
              <w:pStyle w:val="14"/>
              <w:ind w:left="104" w:right="93"/>
              <w:jc w:val="center"/>
              <w:rPr>
                <w:sz w:val="20"/>
              </w:rPr>
            </w:pPr>
            <w:r>
              <w:rPr>
                <w:sz w:val="20"/>
              </w:rPr>
              <w:t>181000</w:t>
            </w:r>
          </w:p>
        </w:tc>
        <w:tc>
          <w:tcPr>
            <w:tcW w:w="1318" w:type="dxa"/>
          </w:tcPr>
          <w:p>
            <w:pPr>
              <w:pStyle w:val="14"/>
              <w:rPr>
                <w:rFonts w:ascii="Times New Roman"/>
                <w:sz w:val="20"/>
              </w:rPr>
            </w:pPr>
          </w:p>
          <w:p>
            <w:pPr>
              <w:pStyle w:val="14"/>
              <w:rPr>
                <w:rFonts w:ascii="Times New Roman"/>
                <w:sz w:val="20"/>
              </w:rPr>
            </w:pPr>
          </w:p>
          <w:p>
            <w:pPr>
              <w:pStyle w:val="14"/>
              <w:spacing w:before="170" w:line="242" w:lineRule="auto"/>
              <w:ind w:left="57" w:right="47"/>
              <w:rPr>
                <w:sz w:val="20"/>
              </w:rPr>
            </w:pPr>
            <w:r>
              <w:rPr>
                <w:sz w:val="20"/>
              </w:rPr>
              <w:t>社区公共事务管理</w:t>
            </w:r>
          </w:p>
        </w:tc>
        <w:tc>
          <w:tcPr>
            <w:tcW w:w="2117" w:type="dxa"/>
          </w:tcPr>
          <w:p>
            <w:pPr>
              <w:pStyle w:val="14"/>
              <w:rPr>
                <w:rFonts w:ascii="Times New Roman"/>
                <w:sz w:val="20"/>
              </w:rPr>
            </w:pPr>
          </w:p>
          <w:p>
            <w:pPr>
              <w:pStyle w:val="14"/>
              <w:spacing w:before="140"/>
              <w:ind w:left="58"/>
              <w:rPr>
                <w:sz w:val="20"/>
              </w:rPr>
            </w:pPr>
            <w:r>
              <w:rPr>
                <w:sz w:val="20"/>
              </w:rPr>
              <w:t>社区服务与管理</w:t>
            </w:r>
          </w:p>
          <w:p>
            <w:pPr>
              <w:pStyle w:val="14"/>
              <w:spacing w:before="3" w:line="242" w:lineRule="auto"/>
              <w:ind w:left="58" w:right="45"/>
              <w:rPr>
                <w:sz w:val="20"/>
              </w:rPr>
            </w:pPr>
            <w:r>
              <w:rPr>
                <w:sz w:val="20"/>
              </w:rPr>
              <w:t>社区文化与民间组织管理</w:t>
            </w:r>
          </w:p>
          <w:p>
            <w:pPr>
              <w:pStyle w:val="14"/>
              <w:spacing w:before="1"/>
              <w:ind w:left="58"/>
              <w:rPr>
                <w:sz w:val="20"/>
              </w:rPr>
            </w:pPr>
            <w:r>
              <w:rPr>
                <w:sz w:val="20"/>
              </w:rPr>
              <w:t>社会救助执行</w:t>
            </w:r>
          </w:p>
        </w:tc>
        <w:tc>
          <w:tcPr>
            <w:tcW w:w="3011" w:type="dxa"/>
          </w:tcPr>
          <w:p>
            <w:pPr>
              <w:pStyle w:val="14"/>
              <w:spacing w:before="111"/>
              <w:ind w:left="59"/>
              <w:rPr>
                <w:sz w:val="20"/>
              </w:rPr>
            </w:pPr>
            <w:r>
              <w:rPr>
                <w:sz w:val="20"/>
              </w:rPr>
              <w:t>3-01-01-01 行政业务办公人员</w:t>
            </w:r>
          </w:p>
          <w:p>
            <w:pPr>
              <w:pStyle w:val="14"/>
              <w:spacing w:before="3"/>
              <w:ind w:left="59"/>
              <w:rPr>
                <w:sz w:val="20"/>
              </w:rPr>
            </w:pPr>
            <w:r>
              <w:rPr>
                <w:sz w:val="20"/>
              </w:rPr>
              <w:t>3-0l-02-0l 秘书</w:t>
            </w:r>
          </w:p>
          <w:p>
            <w:pPr>
              <w:pStyle w:val="14"/>
              <w:spacing w:before="3"/>
              <w:ind w:left="59"/>
              <w:rPr>
                <w:sz w:val="20"/>
              </w:rPr>
            </w:pPr>
            <w:r>
              <w:rPr>
                <w:sz w:val="20"/>
              </w:rPr>
              <w:t>3-01-02-02 公关员</w:t>
            </w:r>
          </w:p>
          <w:p>
            <w:pPr>
              <w:pStyle w:val="14"/>
              <w:spacing w:before="2"/>
              <w:ind w:left="59"/>
              <w:rPr>
                <w:sz w:val="20"/>
              </w:rPr>
            </w:pPr>
            <w:r>
              <w:rPr>
                <w:sz w:val="20"/>
              </w:rPr>
              <w:t>4-07-99-01 心理咨询师</w:t>
            </w:r>
          </w:p>
          <w:p>
            <w:pPr>
              <w:pStyle w:val="14"/>
              <w:spacing w:before="3" w:line="242" w:lineRule="auto"/>
              <w:ind w:left="59" w:right="325"/>
              <w:rPr>
                <w:sz w:val="20"/>
              </w:rPr>
            </w:pPr>
            <w:r>
              <w:rPr>
                <w:sz w:val="20"/>
              </w:rPr>
              <w:t>X4-07-01-07 社会文化指导员4-07-01-05 社会工作者☆</w:t>
            </w:r>
          </w:p>
        </w:tc>
        <w:tc>
          <w:tcPr>
            <w:tcW w:w="1794" w:type="dxa"/>
          </w:tcPr>
          <w:p>
            <w:pPr>
              <w:pStyle w:val="14"/>
              <w:rPr>
                <w:rFonts w:ascii="Times New Roman"/>
                <w:sz w:val="20"/>
              </w:rPr>
            </w:pPr>
          </w:p>
          <w:p>
            <w:pPr>
              <w:pStyle w:val="14"/>
              <w:spacing w:before="5"/>
              <w:rPr>
                <w:rFonts w:ascii="Times New Roman"/>
                <w:sz w:val="23"/>
              </w:rPr>
            </w:pPr>
          </w:p>
          <w:p>
            <w:pPr>
              <w:pStyle w:val="14"/>
              <w:spacing w:line="242" w:lineRule="auto"/>
              <w:ind w:left="60" w:right="1120"/>
              <w:rPr>
                <w:sz w:val="20"/>
              </w:rPr>
            </w:pPr>
            <w:r>
              <w:rPr>
                <w:sz w:val="20"/>
              </w:rPr>
              <w:t>秘 书 公关员</w:t>
            </w:r>
          </w:p>
          <w:p>
            <w:pPr>
              <w:pStyle w:val="14"/>
              <w:ind w:left="60"/>
              <w:rPr>
                <w:sz w:val="20"/>
              </w:rPr>
            </w:pPr>
            <w:r>
              <w:rPr>
                <w:sz w:val="20"/>
              </w:rPr>
              <w:t>心理咨询员</w:t>
            </w:r>
          </w:p>
        </w:tc>
        <w:tc>
          <w:tcPr>
            <w:tcW w:w="995" w:type="dxa"/>
          </w:tcPr>
          <w:p>
            <w:pPr>
              <w:pStyle w:val="14"/>
              <w:rPr>
                <w:rFonts w:ascii="Times New Roman"/>
                <w:sz w:val="20"/>
              </w:rPr>
            </w:pPr>
          </w:p>
          <w:p>
            <w:pPr>
              <w:pStyle w:val="14"/>
              <w:rPr>
                <w:rFonts w:ascii="Times New Roman"/>
                <w:sz w:val="20"/>
              </w:rPr>
            </w:pPr>
          </w:p>
          <w:p>
            <w:pPr>
              <w:pStyle w:val="14"/>
              <w:spacing w:before="11"/>
              <w:rPr>
                <w:rFonts w:ascii="Times New Roman"/>
                <w:sz w:val="25"/>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spacing w:before="140" w:line="242" w:lineRule="auto"/>
              <w:ind w:left="664" w:right="837" w:hanging="602"/>
              <w:rPr>
                <w:sz w:val="20"/>
              </w:rPr>
            </w:pPr>
            <w:r>
              <w:rPr>
                <w:spacing w:val="-2"/>
                <w:sz w:val="20"/>
              </w:rPr>
              <w:t>高职：社区管理与服务</w:t>
            </w:r>
            <w:r>
              <w:rPr>
                <w:sz w:val="20"/>
              </w:rPr>
              <w:t>社会工作</w:t>
            </w:r>
          </w:p>
          <w:p>
            <w:pPr>
              <w:pStyle w:val="14"/>
              <w:spacing w:line="242" w:lineRule="auto"/>
              <w:ind w:left="63" w:right="1039" w:firstLine="601"/>
              <w:rPr>
                <w:sz w:val="20"/>
              </w:rPr>
            </w:pPr>
            <w:r>
              <w:rPr>
                <w:spacing w:val="-3"/>
                <w:sz w:val="20"/>
              </w:rPr>
              <w:t>公共事务管理</w:t>
            </w:r>
            <w:r>
              <w:rPr>
                <w:sz w:val="20"/>
              </w:rPr>
              <w:t>本科：社会工作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95" w:hRule="atLeast"/>
        </w:trPr>
        <w:tc>
          <w:tcPr>
            <w:tcW w:w="1148" w:type="dxa"/>
          </w:tcPr>
          <w:p>
            <w:pPr>
              <w:pStyle w:val="14"/>
              <w:rPr>
                <w:rFonts w:ascii="Times New Roman"/>
                <w:sz w:val="20"/>
              </w:rPr>
            </w:pPr>
          </w:p>
          <w:p>
            <w:pPr>
              <w:pStyle w:val="14"/>
              <w:spacing w:before="3"/>
              <w:rPr>
                <w:rFonts w:ascii="Times New Roman"/>
                <w:sz w:val="18"/>
              </w:rPr>
            </w:pPr>
          </w:p>
          <w:p>
            <w:pPr>
              <w:pStyle w:val="14"/>
              <w:spacing w:line="242" w:lineRule="auto"/>
              <w:ind w:left="56" w:right="79"/>
              <w:rPr>
                <w:sz w:val="20"/>
              </w:rPr>
            </w:pPr>
            <w:r>
              <w:rPr>
                <w:sz w:val="20"/>
              </w:rPr>
              <w:t>18 公共管理与服务类</w:t>
            </w:r>
          </w:p>
        </w:tc>
        <w:tc>
          <w:tcPr>
            <w:tcW w:w="849" w:type="dxa"/>
          </w:tcPr>
          <w:p>
            <w:pPr>
              <w:pStyle w:val="14"/>
              <w:rPr>
                <w:rFonts w:ascii="Times New Roman"/>
                <w:sz w:val="20"/>
              </w:rPr>
            </w:pPr>
          </w:p>
          <w:p>
            <w:pPr>
              <w:pStyle w:val="14"/>
              <w:spacing w:before="6"/>
              <w:rPr>
                <w:rFonts w:ascii="Times New Roman"/>
                <w:sz w:val="29"/>
              </w:rPr>
            </w:pPr>
          </w:p>
          <w:p>
            <w:pPr>
              <w:pStyle w:val="14"/>
              <w:ind w:left="104" w:right="93"/>
              <w:jc w:val="center"/>
              <w:rPr>
                <w:sz w:val="20"/>
              </w:rPr>
            </w:pPr>
            <w:r>
              <w:rPr>
                <w:sz w:val="20"/>
              </w:rPr>
              <w:t>181100</w:t>
            </w:r>
          </w:p>
        </w:tc>
        <w:tc>
          <w:tcPr>
            <w:tcW w:w="1318" w:type="dxa"/>
          </w:tcPr>
          <w:p>
            <w:pPr>
              <w:pStyle w:val="14"/>
              <w:rPr>
                <w:rFonts w:ascii="Times New Roman"/>
                <w:sz w:val="20"/>
              </w:rPr>
            </w:pPr>
          </w:p>
          <w:p>
            <w:pPr>
              <w:pStyle w:val="14"/>
              <w:spacing w:before="6"/>
              <w:rPr>
                <w:rFonts w:ascii="Times New Roman"/>
                <w:sz w:val="29"/>
              </w:rPr>
            </w:pPr>
          </w:p>
          <w:p>
            <w:pPr>
              <w:pStyle w:val="14"/>
              <w:ind w:left="35" w:right="28"/>
              <w:jc w:val="center"/>
              <w:rPr>
                <w:sz w:val="20"/>
              </w:rPr>
            </w:pPr>
            <w:r>
              <w:rPr>
                <w:sz w:val="20"/>
              </w:rPr>
              <w:t>社会保障事务</w:t>
            </w:r>
          </w:p>
        </w:tc>
        <w:tc>
          <w:tcPr>
            <w:tcW w:w="2117" w:type="dxa"/>
          </w:tcPr>
          <w:p>
            <w:pPr>
              <w:pStyle w:val="14"/>
              <w:spacing w:before="10"/>
              <w:rPr>
                <w:rFonts w:ascii="Times New Roman"/>
                <w:sz w:val="26"/>
              </w:rPr>
            </w:pPr>
          </w:p>
          <w:p>
            <w:pPr>
              <w:pStyle w:val="14"/>
              <w:spacing w:line="242" w:lineRule="auto"/>
              <w:ind w:left="58" w:right="1245"/>
              <w:jc w:val="both"/>
              <w:rPr>
                <w:sz w:val="20"/>
              </w:rPr>
            </w:pPr>
            <w:r>
              <w:rPr>
                <w:sz w:val="20"/>
              </w:rPr>
              <w:t>社会保险劳动保险商业保险</w:t>
            </w:r>
          </w:p>
        </w:tc>
        <w:tc>
          <w:tcPr>
            <w:tcW w:w="3011" w:type="dxa"/>
          </w:tcPr>
          <w:p>
            <w:pPr>
              <w:pStyle w:val="14"/>
              <w:spacing w:before="10"/>
              <w:rPr>
                <w:rFonts w:ascii="Times New Roman"/>
                <w:sz w:val="26"/>
              </w:rPr>
            </w:pPr>
          </w:p>
          <w:p>
            <w:pPr>
              <w:pStyle w:val="14"/>
              <w:spacing w:line="242" w:lineRule="auto"/>
              <w:ind w:left="59" w:right="126"/>
              <w:rPr>
                <w:sz w:val="20"/>
              </w:rPr>
            </w:pPr>
            <w:r>
              <w:rPr>
                <w:sz w:val="20"/>
              </w:rPr>
              <w:t>3-01-01-01 行政业务办公人员X4-07-99-02 劳动保障协理员☆ 4-07-01-05 社会工作者☆</w:t>
            </w:r>
          </w:p>
        </w:tc>
        <w:tc>
          <w:tcPr>
            <w:tcW w:w="1794" w:type="dxa"/>
          </w:tcPr>
          <w:p>
            <w:pPr>
              <w:pStyle w:val="14"/>
              <w:rPr>
                <w:rFonts w:ascii="Times New Roman"/>
                <w:sz w:val="20"/>
              </w:rPr>
            </w:pPr>
          </w:p>
        </w:tc>
        <w:tc>
          <w:tcPr>
            <w:tcW w:w="995" w:type="dxa"/>
          </w:tcPr>
          <w:p>
            <w:pPr>
              <w:pStyle w:val="14"/>
              <w:rPr>
                <w:rFonts w:ascii="Times New Roman"/>
                <w:sz w:val="20"/>
              </w:rPr>
            </w:pPr>
          </w:p>
          <w:p>
            <w:pPr>
              <w:pStyle w:val="14"/>
              <w:spacing w:before="6"/>
              <w:rPr>
                <w:rFonts w:ascii="Times New Roman"/>
                <w:sz w:val="29"/>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50" w:line="242" w:lineRule="auto"/>
              <w:ind w:left="63" w:right="837"/>
              <w:jc w:val="center"/>
              <w:rPr>
                <w:sz w:val="20"/>
              </w:rPr>
            </w:pPr>
            <w:r>
              <w:rPr>
                <w:spacing w:val="-2"/>
                <w:sz w:val="20"/>
              </w:rPr>
              <w:t>高职：劳动与社会保障</w:t>
            </w:r>
            <w:r>
              <w:rPr>
                <w:sz w:val="20"/>
              </w:rPr>
              <w:t>民政管理</w:t>
            </w:r>
          </w:p>
          <w:p>
            <w:pPr>
              <w:pStyle w:val="14"/>
              <w:spacing w:before="2"/>
              <w:ind w:left="45" w:right="819"/>
              <w:jc w:val="center"/>
              <w:rPr>
                <w:sz w:val="20"/>
              </w:rPr>
            </w:pPr>
            <w:r>
              <w:rPr>
                <w:spacing w:val="-1"/>
                <w:sz w:val="20"/>
              </w:rPr>
              <w:t>社会工作</w:t>
            </w:r>
          </w:p>
          <w:p>
            <w:pPr>
              <w:pStyle w:val="14"/>
              <w:spacing w:before="2" w:line="242" w:lineRule="auto"/>
              <w:ind w:left="63" w:right="837"/>
              <w:jc w:val="center"/>
              <w:rPr>
                <w:sz w:val="20"/>
              </w:rPr>
            </w:pPr>
            <w:r>
              <w:rPr>
                <w:spacing w:val="-2"/>
                <w:sz w:val="20"/>
              </w:rPr>
              <w:t>本科：劳动与社会保障</w:t>
            </w:r>
            <w:r>
              <w:rPr>
                <w:sz w:val="20"/>
              </w:rPr>
              <w:t>劳动关系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25" w:hRule="atLeast"/>
        </w:trPr>
        <w:tc>
          <w:tcPr>
            <w:tcW w:w="1148" w:type="dxa"/>
          </w:tcPr>
          <w:p>
            <w:pPr>
              <w:pStyle w:val="14"/>
              <w:rPr>
                <w:rFonts w:ascii="Times New Roman"/>
                <w:sz w:val="20"/>
              </w:rPr>
            </w:pPr>
          </w:p>
          <w:p>
            <w:pPr>
              <w:pStyle w:val="14"/>
              <w:spacing w:before="6"/>
              <w:rPr>
                <w:rFonts w:ascii="Times New Roman"/>
                <w:sz w:val="19"/>
              </w:rPr>
            </w:pPr>
          </w:p>
          <w:p>
            <w:pPr>
              <w:pStyle w:val="14"/>
              <w:spacing w:line="242" w:lineRule="auto"/>
              <w:ind w:left="56" w:right="79"/>
              <w:rPr>
                <w:sz w:val="20"/>
              </w:rPr>
            </w:pPr>
            <w:r>
              <w:rPr>
                <w:sz w:val="20"/>
              </w:rPr>
              <w:t>18 公共管理与服务类</w:t>
            </w:r>
          </w:p>
        </w:tc>
        <w:tc>
          <w:tcPr>
            <w:tcW w:w="849" w:type="dxa"/>
          </w:tcPr>
          <w:p>
            <w:pPr>
              <w:pStyle w:val="14"/>
              <w:rPr>
                <w:rFonts w:ascii="Times New Roman"/>
                <w:sz w:val="20"/>
              </w:rPr>
            </w:pPr>
          </w:p>
          <w:p>
            <w:pPr>
              <w:pStyle w:val="14"/>
              <w:rPr>
                <w:rFonts w:ascii="Times New Roman"/>
                <w:sz w:val="20"/>
              </w:rPr>
            </w:pPr>
          </w:p>
          <w:p>
            <w:pPr>
              <w:pStyle w:val="14"/>
              <w:spacing w:before="124"/>
              <w:ind w:left="104" w:right="93"/>
              <w:jc w:val="center"/>
              <w:rPr>
                <w:sz w:val="20"/>
              </w:rPr>
            </w:pPr>
            <w:r>
              <w:rPr>
                <w:sz w:val="20"/>
              </w:rPr>
              <w:t>181200</w:t>
            </w:r>
          </w:p>
        </w:tc>
        <w:tc>
          <w:tcPr>
            <w:tcW w:w="1318" w:type="dxa"/>
          </w:tcPr>
          <w:p>
            <w:pPr>
              <w:pStyle w:val="14"/>
              <w:rPr>
                <w:rFonts w:ascii="Times New Roman"/>
                <w:sz w:val="20"/>
              </w:rPr>
            </w:pPr>
          </w:p>
          <w:p>
            <w:pPr>
              <w:pStyle w:val="14"/>
              <w:spacing w:before="6"/>
              <w:rPr>
                <w:rFonts w:ascii="Times New Roman"/>
                <w:sz w:val="19"/>
              </w:rPr>
            </w:pPr>
          </w:p>
          <w:p>
            <w:pPr>
              <w:pStyle w:val="14"/>
              <w:spacing w:line="242" w:lineRule="auto"/>
              <w:ind w:left="57" w:right="47"/>
              <w:rPr>
                <w:sz w:val="20"/>
              </w:rPr>
            </w:pPr>
            <w:r>
              <w:rPr>
                <w:sz w:val="20"/>
              </w:rPr>
              <w:t>社会福利事业管理</w:t>
            </w:r>
          </w:p>
        </w:tc>
        <w:tc>
          <w:tcPr>
            <w:tcW w:w="2117" w:type="dxa"/>
          </w:tcPr>
          <w:p>
            <w:pPr>
              <w:pStyle w:val="14"/>
              <w:rPr>
                <w:rFonts w:ascii="Times New Roman"/>
                <w:sz w:val="20"/>
              </w:rPr>
            </w:pPr>
          </w:p>
          <w:p>
            <w:pPr>
              <w:pStyle w:val="14"/>
              <w:spacing w:before="6"/>
              <w:rPr>
                <w:rFonts w:ascii="Times New Roman"/>
                <w:sz w:val="19"/>
              </w:rPr>
            </w:pPr>
          </w:p>
          <w:p>
            <w:pPr>
              <w:pStyle w:val="14"/>
              <w:spacing w:line="242" w:lineRule="auto"/>
              <w:ind w:left="58" w:right="1046"/>
              <w:rPr>
                <w:sz w:val="20"/>
              </w:rPr>
            </w:pPr>
            <w:r>
              <w:rPr>
                <w:sz w:val="20"/>
              </w:rPr>
              <w:t xml:space="preserve">少儿服务 </w:t>
            </w:r>
            <w:r>
              <w:rPr>
                <w:spacing w:val="-4"/>
                <w:sz w:val="20"/>
              </w:rPr>
              <w:t>残疾人服务</w:t>
            </w:r>
          </w:p>
        </w:tc>
        <w:tc>
          <w:tcPr>
            <w:tcW w:w="3011" w:type="dxa"/>
          </w:tcPr>
          <w:p>
            <w:pPr>
              <w:pStyle w:val="14"/>
              <w:spacing w:before="11"/>
              <w:rPr>
                <w:rFonts w:ascii="Times New Roman"/>
                <w:sz w:val="16"/>
              </w:rPr>
            </w:pPr>
          </w:p>
          <w:p>
            <w:pPr>
              <w:pStyle w:val="14"/>
              <w:spacing w:line="242" w:lineRule="auto"/>
              <w:ind w:left="59" w:right="325"/>
              <w:rPr>
                <w:sz w:val="20"/>
              </w:rPr>
            </w:pPr>
            <w:r>
              <w:rPr>
                <w:sz w:val="20"/>
              </w:rPr>
              <w:t>X4-07-12-05 孤残儿童护理员X4-07-99-16 手语翻译员</w:t>
            </w:r>
          </w:p>
          <w:p>
            <w:pPr>
              <w:pStyle w:val="14"/>
              <w:spacing w:before="1"/>
              <w:ind w:left="59"/>
              <w:rPr>
                <w:sz w:val="20"/>
              </w:rPr>
            </w:pPr>
            <w:r>
              <w:rPr>
                <w:sz w:val="20"/>
              </w:rPr>
              <w:t>3-01-01-01 行政业务办公人员</w:t>
            </w:r>
          </w:p>
          <w:p>
            <w:pPr>
              <w:pStyle w:val="14"/>
              <w:spacing w:before="3"/>
              <w:ind w:left="59"/>
              <w:rPr>
                <w:sz w:val="20"/>
              </w:rPr>
            </w:pPr>
            <w:r>
              <w:rPr>
                <w:sz w:val="20"/>
              </w:rPr>
              <w:t>4-07-01-05 社会工作者☆</w:t>
            </w:r>
          </w:p>
        </w:tc>
        <w:tc>
          <w:tcPr>
            <w:tcW w:w="1794" w:type="dxa"/>
          </w:tcPr>
          <w:p>
            <w:pPr>
              <w:pStyle w:val="14"/>
              <w:rPr>
                <w:rFonts w:ascii="Times New Roman"/>
                <w:sz w:val="20"/>
              </w:rPr>
            </w:pPr>
          </w:p>
          <w:p>
            <w:pPr>
              <w:pStyle w:val="14"/>
              <w:spacing w:before="5"/>
              <w:rPr>
                <w:rFonts w:ascii="Times New Roman"/>
                <w:sz w:val="19"/>
              </w:rPr>
            </w:pPr>
          </w:p>
          <w:p>
            <w:pPr>
              <w:pStyle w:val="14"/>
              <w:spacing w:before="1" w:line="242" w:lineRule="auto"/>
              <w:ind w:left="60" w:right="321"/>
              <w:rPr>
                <w:sz w:val="20"/>
              </w:rPr>
            </w:pPr>
            <w:r>
              <w:rPr>
                <w:sz w:val="20"/>
              </w:rPr>
              <w:t>孤残儿童护理员手语翻译员</w:t>
            </w:r>
          </w:p>
        </w:tc>
        <w:tc>
          <w:tcPr>
            <w:tcW w:w="995" w:type="dxa"/>
          </w:tcPr>
          <w:p>
            <w:pPr>
              <w:pStyle w:val="14"/>
              <w:rPr>
                <w:rFonts w:ascii="Times New Roman"/>
                <w:sz w:val="20"/>
              </w:rPr>
            </w:pPr>
          </w:p>
          <w:p>
            <w:pPr>
              <w:pStyle w:val="14"/>
              <w:rPr>
                <w:rFonts w:ascii="Times New Roman"/>
                <w:sz w:val="20"/>
              </w:rPr>
            </w:pPr>
          </w:p>
          <w:p>
            <w:pPr>
              <w:pStyle w:val="14"/>
              <w:spacing w:before="12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spacing w:before="11"/>
              <w:rPr>
                <w:rFonts w:ascii="Times New Roman"/>
                <w:sz w:val="16"/>
              </w:rPr>
            </w:pPr>
          </w:p>
          <w:p>
            <w:pPr>
              <w:pStyle w:val="14"/>
              <w:spacing w:line="242" w:lineRule="auto"/>
              <w:ind w:left="663" w:right="638" w:hanging="601"/>
              <w:jc w:val="both"/>
              <w:rPr>
                <w:sz w:val="20"/>
              </w:rPr>
            </w:pPr>
            <w:r>
              <w:rPr>
                <w:sz w:val="20"/>
              </w:rPr>
              <w:t>高职：社会福利事业管理青少年工作与管理社会工作</w:t>
            </w:r>
          </w:p>
          <w:p>
            <w:pPr>
              <w:pStyle w:val="14"/>
              <w:spacing w:before="1"/>
              <w:ind w:left="63"/>
              <w:rPr>
                <w:sz w:val="20"/>
              </w:rPr>
            </w:pPr>
            <w:r>
              <w:rPr>
                <w:sz w:val="20"/>
              </w:rPr>
              <w:t>本科：公共事业管理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55" w:hRule="atLeast"/>
        </w:trPr>
        <w:tc>
          <w:tcPr>
            <w:tcW w:w="114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0"/>
              <w:rPr>
                <w:rFonts w:ascii="Times New Roman"/>
                <w:sz w:val="19"/>
              </w:rPr>
            </w:pPr>
          </w:p>
          <w:p>
            <w:pPr>
              <w:pStyle w:val="14"/>
              <w:spacing w:before="1" w:line="242" w:lineRule="auto"/>
              <w:ind w:left="56" w:right="79"/>
              <w:rPr>
                <w:sz w:val="20"/>
              </w:rPr>
            </w:pPr>
            <w:r>
              <w:rPr>
                <w:sz w:val="20"/>
              </w:rPr>
              <w:t>18 公共管理与服务类</w:t>
            </w:r>
          </w:p>
        </w:tc>
        <w:tc>
          <w:tcPr>
            <w:tcW w:w="849"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29"/>
              <w:ind w:left="104" w:right="93"/>
              <w:jc w:val="center"/>
              <w:rPr>
                <w:sz w:val="20"/>
              </w:rPr>
            </w:pPr>
            <w:r>
              <w:rPr>
                <w:sz w:val="20"/>
              </w:rPr>
              <w:t>181300</w:t>
            </w:r>
          </w:p>
        </w:tc>
        <w:tc>
          <w:tcPr>
            <w:tcW w:w="1318"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0"/>
              <w:rPr>
                <w:rFonts w:ascii="Times New Roman"/>
                <w:sz w:val="19"/>
              </w:rPr>
            </w:pPr>
          </w:p>
          <w:p>
            <w:pPr>
              <w:pStyle w:val="14"/>
              <w:spacing w:line="242" w:lineRule="auto"/>
              <w:ind w:left="57" w:right="47"/>
              <w:rPr>
                <w:sz w:val="20"/>
              </w:rPr>
            </w:pPr>
            <w:r>
              <w:rPr>
                <w:sz w:val="20"/>
              </w:rPr>
              <w:t>家政服务与管理</w:t>
            </w:r>
          </w:p>
        </w:tc>
        <w:tc>
          <w:tcPr>
            <w:tcW w:w="2117" w:type="dxa"/>
          </w:tcPr>
          <w:p>
            <w:pPr>
              <w:pStyle w:val="14"/>
              <w:rPr>
                <w:rFonts w:ascii="Times New Roman"/>
                <w:sz w:val="20"/>
              </w:rPr>
            </w:pPr>
          </w:p>
          <w:p>
            <w:pPr>
              <w:pStyle w:val="14"/>
              <w:rPr>
                <w:rFonts w:ascii="Times New Roman"/>
                <w:sz w:val="20"/>
              </w:rPr>
            </w:pPr>
          </w:p>
          <w:p>
            <w:pPr>
              <w:pStyle w:val="14"/>
              <w:rPr>
                <w:rFonts w:ascii="Times New Roman"/>
                <w:sz w:val="20"/>
              </w:rPr>
            </w:pPr>
          </w:p>
          <w:p>
            <w:pPr>
              <w:pStyle w:val="14"/>
              <w:spacing w:before="10"/>
              <w:rPr>
                <w:rFonts w:ascii="Times New Roman"/>
                <w:sz w:val="19"/>
              </w:rPr>
            </w:pPr>
          </w:p>
          <w:p>
            <w:pPr>
              <w:pStyle w:val="14"/>
              <w:spacing w:line="242" w:lineRule="auto"/>
              <w:ind w:left="58" w:right="1245"/>
              <w:rPr>
                <w:sz w:val="20"/>
              </w:rPr>
            </w:pPr>
            <w:r>
              <w:rPr>
                <w:sz w:val="20"/>
              </w:rPr>
              <w:t>家政管理涉外家政</w:t>
            </w:r>
          </w:p>
        </w:tc>
        <w:tc>
          <w:tcPr>
            <w:tcW w:w="3011" w:type="dxa"/>
          </w:tcPr>
          <w:p>
            <w:pPr>
              <w:pStyle w:val="14"/>
              <w:spacing w:before="141"/>
              <w:ind w:left="59"/>
              <w:rPr>
                <w:sz w:val="20"/>
              </w:rPr>
            </w:pPr>
            <w:r>
              <w:rPr>
                <w:sz w:val="20"/>
              </w:rPr>
              <w:t>4-07-12-02 家政服务员</w:t>
            </w:r>
          </w:p>
          <w:p>
            <w:pPr>
              <w:pStyle w:val="14"/>
              <w:spacing w:before="3"/>
              <w:ind w:left="59"/>
              <w:rPr>
                <w:sz w:val="20"/>
              </w:rPr>
            </w:pPr>
            <w:r>
              <w:rPr>
                <w:sz w:val="20"/>
              </w:rPr>
              <w:t>4-07-13-02</w:t>
            </w:r>
            <w:r>
              <w:rPr>
                <w:spacing w:val="-15"/>
                <w:sz w:val="20"/>
              </w:rPr>
              <w:t xml:space="preserve"> 保洁员</w:t>
            </w:r>
          </w:p>
          <w:p>
            <w:pPr>
              <w:pStyle w:val="14"/>
              <w:spacing w:before="3" w:line="242" w:lineRule="auto"/>
              <w:ind w:left="59" w:right="791"/>
              <w:rPr>
                <w:sz w:val="20"/>
              </w:rPr>
            </w:pPr>
            <w:r>
              <w:rPr>
                <w:sz w:val="20"/>
              </w:rPr>
              <w:t>X2-05-05-08</w:t>
            </w:r>
            <w:r>
              <w:rPr>
                <w:spacing w:val="-10"/>
                <w:sz w:val="20"/>
              </w:rPr>
              <w:t xml:space="preserve"> 公共营养师4-07-12-01</w:t>
            </w:r>
            <w:r>
              <w:rPr>
                <w:spacing w:val="-14"/>
                <w:sz w:val="20"/>
              </w:rPr>
              <w:t xml:space="preserve"> 保育员</w:t>
            </w:r>
          </w:p>
          <w:p>
            <w:pPr>
              <w:pStyle w:val="14"/>
              <w:spacing w:line="244" w:lineRule="auto"/>
              <w:ind w:left="59" w:right="726"/>
              <w:rPr>
                <w:sz w:val="20"/>
              </w:rPr>
            </w:pPr>
            <w:r>
              <w:rPr>
                <w:sz w:val="20"/>
              </w:rPr>
              <w:t>X4-07-12-03 养老护理员X4-07-12-04 育婴员</w:t>
            </w:r>
          </w:p>
          <w:p>
            <w:pPr>
              <w:pStyle w:val="14"/>
              <w:spacing w:line="242" w:lineRule="auto"/>
              <w:ind w:left="59" w:right="325"/>
              <w:rPr>
                <w:sz w:val="20"/>
              </w:rPr>
            </w:pPr>
            <w:r>
              <w:rPr>
                <w:sz w:val="20"/>
              </w:rPr>
              <w:t>X4-07-12-05 孤残儿童护理员4-07-01-05 社会工作者☆</w:t>
            </w:r>
          </w:p>
        </w:tc>
        <w:tc>
          <w:tcPr>
            <w:tcW w:w="1794" w:type="dxa"/>
          </w:tcPr>
          <w:p>
            <w:pPr>
              <w:pStyle w:val="14"/>
              <w:spacing w:before="6"/>
              <w:rPr>
                <w:rFonts w:ascii="Times New Roman"/>
                <w:sz w:val="23"/>
              </w:rPr>
            </w:pPr>
          </w:p>
          <w:p>
            <w:pPr>
              <w:pStyle w:val="14"/>
              <w:spacing w:line="242" w:lineRule="auto"/>
              <w:ind w:left="60" w:right="721"/>
              <w:rPr>
                <w:sz w:val="20"/>
              </w:rPr>
            </w:pPr>
            <w:r>
              <w:rPr>
                <w:spacing w:val="-4"/>
                <w:sz w:val="20"/>
              </w:rPr>
              <w:t>家政服务员</w:t>
            </w:r>
            <w:r>
              <w:rPr>
                <w:sz w:val="20"/>
              </w:rPr>
              <w:t>保洁员</w:t>
            </w:r>
          </w:p>
          <w:p>
            <w:pPr>
              <w:pStyle w:val="14"/>
              <w:spacing w:line="242" w:lineRule="auto"/>
              <w:ind w:left="60" w:right="140"/>
              <w:rPr>
                <w:sz w:val="20"/>
              </w:rPr>
            </w:pPr>
            <w:r>
              <w:rPr>
                <w:spacing w:val="-4"/>
                <w:sz w:val="20"/>
              </w:rPr>
              <w:t>公共营养师</w:t>
            </w:r>
            <w:r>
              <w:rPr>
                <w:sz w:val="20"/>
              </w:rPr>
              <w:t>（</w:t>
            </w:r>
            <w:r>
              <w:rPr>
                <w:spacing w:val="-8"/>
                <w:sz w:val="20"/>
              </w:rPr>
              <w:t>四级</w:t>
            </w:r>
            <w:r>
              <w:rPr>
                <w:sz w:val="20"/>
              </w:rPr>
              <w:t>保育员</w:t>
            </w:r>
          </w:p>
          <w:p>
            <w:pPr>
              <w:pStyle w:val="14"/>
              <w:spacing w:before="1" w:line="244" w:lineRule="auto"/>
              <w:ind w:left="60" w:right="721"/>
              <w:rPr>
                <w:sz w:val="20"/>
              </w:rPr>
            </w:pPr>
            <w:r>
              <w:rPr>
                <w:spacing w:val="-4"/>
                <w:sz w:val="20"/>
              </w:rPr>
              <w:t>养老护理员</w:t>
            </w:r>
            <w:r>
              <w:rPr>
                <w:sz w:val="20"/>
              </w:rPr>
              <w:t>育婴员</w:t>
            </w:r>
          </w:p>
          <w:p>
            <w:pPr>
              <w:pStyle w:val="14"/>
              <w:spacing w:line="253" w:lineRule="exact"/>
              <w:ind w:left="60"/>
              <w:rPr>
                <w:sz w:val="20"/>
              </w:rPr>
            </w:pPr>
            <w:r>
              <w:rPr>
                <w:sz w:val="20"/>
              </w:rPr>
              <w:t>孤残儿童护理员</w:t>
            </w:r>
          </w:p>
        </w:tc>
        <w:tc>
          <w:tcPr>
            <w:tcW w:w="995" w:type="dxa"/>
          </w:tcPr>
          <w:p>
            <w:pPr>
              <w:pStyle w:val="14"/>
              <w:rPr>
                <w:rFonts w:ascii="Times New Roman"/>
                <w:sz w:val="20"/>
              </w:rPr>
            </w:pPr>
          </w:p>
          <w:p>
            <w:pPr>
              <w:pStyle w:val="14"/>
              <w:rPr>
                <w:rFonts w:ascii="Times New Roman"/>
                <w:sz w:val="20"/>
              </w:rPr>
            </w:pPr>
          </w:p>
          <w:p>
            <w:pPr>
              <w:pStyle w:val="14"/>
              <w:spacing w:before="6"/>
              <w:rPr>
                <w:rFonts w:ascii="Times New Roman"/>
                <w:sz w:val="28"/>
              </w:rPr>
            </w:pPr>
          </w:p>
          <w:p>
            <w:pPr>
              <w:pStyle w:val="14"/>
              <w:spacing w:before="1"/>
              <w:ind w:left="-153"/>
              <w:rPr>
                <w:sz w:val="20"/>
              </w:rPr>
            </w:pPr>
            <w:r>
              <w:rPr>
                <w:w w:val="100"/>
                <w:sz w:val="20"/>
              </w:rPr>
              <w:t>）</w:t>
            </w:r>
          </w:p>
          <w:p>
            <w:pPr>
              <w:pStyle w:val="14"/>
              <w:spacing w:before="2"/>
              <w:ind w:left="327"/>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spacing w:before="169"/>
              <w:ind w:left="63"/>
              <w:rPr>
                <w:sz w:val="20"/>
              </w:rPr>
            </w:pPr>
            <w:r>
              <w:rPr>
                <w:spacing w:val="-1"/>
                <w:sz w:val="20"/>
              </w:rPr>
              <w:t>高职：家政服务</w:t>
            </w:r>
          </w:p>
          <w:p>
            <w:pPr>
              <w:pStyle w:val="14"/>
              <w:spacing w:before="3" w:line="242" w:lineRule="auto"/>
              <w:ind w:left="664" w:right="1439"/>
              <w:rPr>
                <w:sz w:val="20"/>
              </w:rPr>
            </w:pPr>
            <w:r>
              <w:rPr>
                <w:spacing w:val="-5"/>
                <w:sz w:val="20"/>
              </w:rPr>
              <w:t>儿童康复社会工作</w:t>
            </w:r>
          </w:p>
          <w:p>
            <w:pPr>
              <w:pStyle w:val="14"/>
              <w:spacing w:before="1"/>
              <w:ind w:right="1638"/>
              <w:jc w:val="right"/>
              <w:rPr>
                <w:sz w:val="20"/>
              </w:rPr>
            </w:pPr>
            <w:r>
              <w:rPr>
                <w:spacing w:val="-1"/>
                <w:sz w:val="20"/>
              </w:rPr>
              <w:t>本科：家政学</w:t>
            </w:r>
          </w:p>
          <w:p>
            <w:pPr>
              <w:pStyle w:val="14"/>
              <w:spacing w:before="4"/>
              <w:ind w:right="1639"/>
              <w:jc w:val="right"/>
              <w:rPr>
                <w:sz w:val="20"/>
              </w:rPr>
            </w:pPr>
            <w:r>
              <w:rPr>
                <w:spacing w:val="-1"/>
                <w:sz w:val="20"/>
              </w:rPr>
              <w:t>社会学</w:t>
            </w:r>
          </w:p>
          <w:p>
            <w:pPr>
              <w:pStyle w:val="14"/>
              <w:spacing w:before="3"/>
              <w:ind w:left="664"/>
              <w:rPr>
                <w:sz w:val="20"/>
              </w:rPr>
            </w:pPr>
            <w:r>
              <w:rPr>
                <w:sz w:val="20"/>
              </w:rPr>
              <w:t>公共事业管理</w:t>
            </w:r>
          </w:p>
        </w:tc>
      </w:tr>
    </w:tbl>
    <w:p>
      <w:pPr>
        <w:spacing w:after="0"/>
        <w:rPr>
          <w:sz w:val="20"/>
        </w:rPr>
        <w:sectPr>
          <w:footerReference r:id="rId79" w:type="default"/>
          <w:pgSz w:w="16840" w:h="11910" w:orient="landscape"/>
          <w:pgMar w:top="1100" w:right="1220" w:bottom="280" w:left="1220" w:header="0" w:footer="0" w:gutter="0"/>
        </w:sectPr>
      </w:pPr>
    </w:p>
    <w:p>
      <w:pPr>
        <w:pStyle w:val="8"/>
        <w:spacing w:before="2"/>
        <w:rPr>
          <w:rFonts w:ascii="Times New Roman"/>
          <w:sz w:val="29"/>
        </w:rPr>
      </w:pPr>
      <w:r>
        <w:pict>
          <v:shape id="_x0000_s1136" o:spid="_x0000_s1136" o:spt="202" type="#_x0000_t202" style="position:absolute;left:0pt;margin-left:42.2pt;margin-top:274.1pt;height:47pt;width:12pt;mso-position-horizontal-relative:page;mso-position-vertical-relative:page;z-index:251739136;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258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37" w:right="26"/>
              <w:jc w:val="center"/>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93" w:hRule="atLeast"/>
        </w:trPr>
        <w:tc>
          <w:tcPr>
            <w:tcW w:w="1148" w:type="dxa"/>
          </w:tcPr>
          <w:p>
            <w:pPr>
              <w:pStyle w:val="14"/>
              <w:rPr>
                <w:rFonts w:ascii="Times New Roman"/>
                <w:sz w:val="20"/>
              </w:rPr>
            </w:pPr>
          </w:p>
          <w:p>
            <w:pPr>
              <w:pStyle w:val="14"/>
              <w:spacing w:before="2"/>
              <w:rPr>
                <w:rFonts w:ascii="Times New Roman"/>
                <w:sz w:val="18"/>
              </w:rPr>
            </w:pPr>
          </w:p>
          <w:p>
            <w:pPr>
              <w:pStyle w:val="14"/>
              <w:spacing w:line="242" w:lineRule="auto"/>
              <w:ind w:left="56" w:right="79"/>
              <w:rPr>
                <w:sz w:val="20"/>
              </w:rPr>
            </w:pPr>
            <w:r>
              <w:rPr>
                <w:sz w:val="20"/>
              </w:rPr>
              <w:t>18 公共管理与服务类</w:t>
            </w:r>
          </w:p>
        </w:tc>
        <w:tc>
          <w:tcPr>
            <w:tcW w:w="849" w:type="dxa"/>
          </w:tcPr>
          <w:p>
            <w:pPr>
              <w:pStyle w:val="14"/>
              <w:rPr>
                <w:rFonts w:ascii="Times New Roman"/>
                <w:sz w:val="20"/>
              </w:rPr>
            </w:pPr>
          </w:p>
          <w:p>
            <w:pPr>
              <w:pStyle w:val="14"/>
              <w:spacing w:before="5"/>
              <w:rPr>
                <w:rFonts w:ascii="Times New Roman"/>
                <w:sz w:val="29"/>
              </w:rPr>
            </w:pPr>
          </w:p>
          <w:p>
            <w:pPr>
              <w:pStyle w:val="14"/>
              <w:ind w:left="104" w:right="93"/>
              <w:jc w:val="center"/>
              <w:rPr>
                <w:sz w:val="20"/>
              </w:rPr>
            </w:pPr>
            <w:r>
              <w:rPr>
                <w:sz w:val="20"/>
              </w:rPr>
              <w:t>181400</w:t>
            </w:r>
          </w:p>
        </w:tc>
        <w:tc>
          <w:tcPr>
            <w:tcW w:w="1318" w:type="dxa"/>
          </w:tcPr>
          <w:p>
            <w:pPr>
              <w:pStyle w:val="14"/>
              <w:rPr>
                <w:rFonts w:ascii="Times New Roman"/>
                <w:sz w:val="20"/>
              </w:rPr>
            </w:pPr>
          </w:p>
          <w:p>
            <w:pPr>
              <w:pStyle w:val="14"/>
              <w:spacing w:before="2"/>
              <w:rPr>
                <w:rFonts w:ascii="Times New Roman"/>
                <w:sz w:val="18"/>
              </w:rPr>
            </w:pPr>
          </w:p>
          <w:p>
            <w:pPr>
              <w:pStyle w:val="14"/>
              <w:spacing w:line="242" w:lineRule="auto"/>
              <w:ind w:left="57" w:right="47"/>
              <w:rPr>
                <w:sz w:val="20"/>
              </w:rPr>
            </w:pPr>
            <w:r>
              <w:rPr>
                <w:sz w:val="20"/>
              </w:rPr>
              <w:t>老年人服务与管理</w:t>
            </w:r>
          </w:p>
        </w:tc>
        <w:tc>
          <w:tcPr>
            <w:tcW w:w="2117" w:type="dxa"/>
          </w:tcPr>
          <w:p>
            <w:pPr>
              <w:pStyle w:val="14"/>
              <w:rPr>
                <w:rFonts w:ascii="Times New Roman"/>
                <w:sz w:val="20"/>
              </w:rPr>
            </w:pPr>
          </w:p>
          <w:p>
            <w:pPr>
              <w:pStyle w:val="14"/>
              <w:spacing w:before="5"/>
              <w:rPr>
                <w:rFonts w:ascii="Times New Roman"/>
                <w:sz w:val="29"/>
              </w:rPr>
            </w:pPr>
          </w:p>
          <w:p>
            <w:pPr>
              <w:pStyle w:val="14"/>
              <w:ind w:left="58"/>
              <w:rPr>
                <w:sz w:val="20"/>
              </w:rPr>
            </w:pPr>
            <w:r>
              <w:rPr>
                <w:sz w:val="20"/>
              </w:rPr>
              <w:t>社区康复</w:t>
            </w:r>
          </w:p>
        </w:tc>
        <w:tc>
          <w:tcPr>
            <w:tcW w:w="3011" w:type="dxa"/>
          </w:tcPr>
          <w:p>
            <w:pPr>
              <w:pStyle w:val="14"/>
              <w:spacing w:before="50" w:line="242" w:lineRule="auto"/>
              <w:ind w:left="59" w:right="791"/>
              <w:rPr>
                <w:sz w:val="20"/>
              </w:rPr>
            </w:pPr>
            <w:r>
              <w:rPr>
                <w:sz w:val="20"/>
              </w:rPr>
              <w:t>X4-07-12-03</w:t>
            </w:r>
            <w:r>
              <w:rPr>
                <w:spacing w:val="-10"/>
                <w:sz w:val="20"/>
              </w:rPr>
              <w:t xml:space="preserve"> 养老护理员4-07-12-02 家政服务员</w:t>
            </w:r>
          </w:p>
          <w:p>
            <w:pPr>
              <w:pStyle w:val="14"/>
              <w:spacing w:before="1"/>
              <w:ind w:left="59"/>
              <w:rPr>
                <w:sz w:val="20"/>
              </w:rPr>
            </w:pPr>
            <w:r>
              <w:rPr>
                <w:sz w:val="20"/>
              </w:rPr>
              <w:t>4-04-03-04</w:t>
            </w:r>
            <w:r>
              <w:rPr>
                <w:spacing w:val="-10"/>
                <w:sz w:val="20"/>
              </w:rPr>
              <w:t xml:space="preserve"> 保健按摩师</w:t>
            </w:r>
          </w:p>
          <w:p>
            <w:pPr>
              <w:pStyle w:val="14"/>
              <w:spacing w:before="2" w:line="242" w:lineRule="auto"/>
              <w:ind w:left="59" w:right="526"/>
              <w:rPr>
                <w:sz w:val="20"/>
              </w:rPr>
            </w:pPr>
            <w:r>
              <w:rPr>
                <w:sz w:val="20"/>
              </w:rPr>
              <w:t>4-07-01-05 社会工作者☆ X2-05-05-09 健康管理师☆</w:t>
            </w:r>
          </w:p>
        </w:tc>
        <w:tc>
          <w:tcPr>
            <w:tcW w:w="1794" w:type="dxa"/>
          </w:tcPr>
          <w:p>
            <w:pPr>
              <w:pStyle w:val="14"/>
              <w:spacing w:before="10"/>
              <w:rPr>
                <w:rFonts w:ascii="Times New Roman"/>
                <w:sz w:val="26"/>
              </w:rPr>
            </w:pPr>
          </w:p>
          <w:p>
            <w:pPr>
              <w:pStyle w:val="14"/>
              <w:spacing w:line="242" w:lineRule="auto"/>
              <w:ind w:left="60" w:right="721"/>
              <w:rPr>
                <w:sz w:val="20"/>
              </w:rPr>
            </w:pPr>
            <w:r>
              <w:rPr>
                <w:sz w:val="20"/>
              </w:rPr>
              <w:t>养老护理员家政服务员</w:t>
            </w:r>
          </w:p>
          <w:p>
            <w:pPr>
              <w:pStyle w:val="14"/>
              <w:ind w:left="60"/>
              <w:rPr>
                <w:sz w:val="20"/>
              </w:rPr>
            </w:pPr>
            <w:r>
              <w:rPr>
                <w:sz w:val="20"/>
              </w:rPr>
              <w:t>保健按摩师（中级</w:t>
            </w:r>
          </w:p>
        </w:tc>
        <w:tc>
          <w:tcPr>
            <w:tcW w:w="995" w:type="dxa"/>
          </w:tcPr>
          <w:p>
            <w:pPr>
              <w:pStyle w:val="14"/>
              <w:rPr>
                <w:rFonts w:ascii="Times New Roman"/>
                <w:sz w:val="20"/>
              </w:rPr>
            </w:pPr>
          </w:p>
          <w:p>
            <w:pPr>
              <w:pStyle w:val="14"/>
              <w:spacing w:before="4"/>
              <w:rPr>
                <w:rFonts w:ascii="Times New Roman"/>
                <w:sz w:val="29"/>
              </w:rPr>
            </w:pPr>
          </w:p>
          <w:p>
            <w:pPr>
              <w:pStyle w:val="14"/>
              <w:spacing w:before="1"/>
              <w:ind w:left="327"/>
              <w:rPr>
                <w:sz w:val="20"/>
              </w:rPr>
            </w:pPr>
            <w:r>
              <w:rPr>
                <w:spacing w:val="51"/>
                <w:sz w:val="20"/>
              </w:rPr>
              <w:t>3</w:t>
            </w:r>
            <w:r>
              <w:rPr>
                <w:sz w:val="20"/>
              </w:rPr>
              <w:t>年</w:t>
            </w:r>
            <w:r>
              <w:rPr>
                <w:spacing w:val="-49"/>
                <w:sz w:val="20"/>
              </w:rPr>
              <w:t xml:space="preserve"> </w:t>
            </w:r>
          </w:p>
          <w:p>
            <w:pPr>
              <w:pStyle w:val="14"/>
              <w:spacing w:before="2"/>
              <w:ind w:left="-153"/>
              <w:rPr>
                <w:sz w:val="20"/>
              </w:rPr>
            </w:pPr>
            <w:r>
              <w:rPr>
                <w:w w:val="100"/>
                <w:sz w:val="20"/>
              </w:rPr>
              <w:t>）</w:t>
            </w:r>
          </w:p>
        </w:tc>
        <w:tc>
          <w:tcPr>
            <w:tcW w:w="2915" w:type="dxa"/>
          </w:tcPr>
          <w:p>
            <w:pPr>
              <w:pStyle w:val="14"/>
              <w:spacing w:before="50" w:line="242" w:lineRule="auto"/>
              <w:ind w:left="664" w:right="837" w:hanging="602"/>
              <w:rPr>
                <w:sz w:val="20"/>
              </w:rPr>
            </w:pPr>
            <w:r>
              <w:rPr>
                <w:sz w:val="20"/>
              </w:rPr>
              <w:t>高职：老年服务与管理社会工作</w:t>
            </w:r>
          </w:p>
          <w:p>
            <w:pPr>
              <w:pStyle w:val="14"/>
              <w:ind w:right="1638"/>
              <w:jc w:val="right"/>
              <w:rPr>
                <w:sz w:val="20"/>
              </w:rPr>
            </w:pPr>
            <w:r>
              <w:rPr>
                <w:spacing w:val="-1"/>
                <w:sz w:val="20"/>
              </w:rPr>
              <w:t>本科：家政学</w:t>
            </w:r>
          </w:p>
          <w:p>
            <w:pPr>
              <w:pStyle w:val="14"/>
              <w:spacing w:before="3"/>
              <w:ind w:right="1639"/>
              <w:jc w:val="right"/>
              <w:rPr>
                <w:sz w:val="20"/>
              </w:rPr>
            </w:pPr>
            <w:r>
              <w:rPr>
                <w:spacing w:val="-1"/>
                <w:sz w:val="20"/>
              </w:rPr>
              <w:t>社会学</w:t>
            </w:r>
          </w:p>
          <w:p>
            <w:pPr>
              <w:pStyle w:val="14"/>
              <w:spacing w:before="3"/>
              <w:ind w:left="664"/>
              <w:rPr>
                <w:sz w:val="20"/>
              </w:rPr>
            </w:pPr>
            <w:r>
              <w:rPr>
                <w:sz w:val="20"/>
              </w:rPr>
              <w:t>公共事业管理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45" w:hRule="atLeast"/>
        </w:trPr>
        <w:tc>
          <w:tcPr>
            <w:tcW w:w="1148" w:type="dxa"/>
          </w:tcPr>
          <w:p>
            <w:pPr>
              <w:pStyle w:val="14"/>
              <w:rPr>
                <w:rFonts w:ascii="Times New Roman"/>
                <w:sz w:val="20"/>
              </w:rPr>
            </w:pPr>
          </w:p>
          <w:p>
            <w:pPr>
              <w:pStyle w:val="14"/>
              <w:rPr>
                <w:rFonts w:ascii="Times New Roman"/>
                <w:sz w:val="20"/>
              </w:rPr>
            </w:pPr>
          </w:p>
          <w:p>
            <w:pPr>
              <w:pStyle w:val="14"/>
              <w:spacing w:before="9"/>
              <w:rPr>
                <w:rFonts w:ascii="Times New Roman"/>
                <w:sz w:val="17"/>
              </w:rPr>
            </w:pPr>
          </w:p>
          <w:p>
            <w:pPr>
              <w:pStyle w:val="14"/>
              <w:spacing w:line="244" w:lineRule="auto"/>
              <w:ind w:left="56" w:right="79"/>
              <w:rPr>
                <w:sz w:val="20"/>
              </w:rPr>
            </w:pPr>
            <w:r>
              <w:rPr>
                <w:sz w:val="20"/>
              </w:rPr>
              <w:t>18 公共管理与服务类</w:t>
            </w:r>
          </w:p>
        </w:tc>
        <w:tc>
          <w:tcPr>
            <w:tcW w:w="849" w:type="dxa"/>
          </w:tcPr>
          <w:p>
            <w:pPr>
              <w:pStyle w:val="14"/>
              <w:rPr>
                <w:rFonts w:ascii="Times New Roman"/>
                <w:sz w:val="20"/>
              </w:rPr>
            </w:pPr>
          </w:p>
          <w:p>
            <w:pPr>
              <w:pStyle w:val="14"/>
              <w:rPr>
                <w:rFonts w:ascii="Times New Roman"/>
                <w:sz w:val="20"/>
              </w:rPr>
            </w:pPr>
          </w:p>
          <w:p>
            <w:pPr>
              <w:pStyle w:val="14"/>
              <w:spacing w:before="1"/>
              <w:rPr>
                <w:rFonts w:ascii="Times New Roman"/>
                <w:sz w:val="29"/>
              </w:rPr>
            </w:pPr>
          </w:p>
          <w:p>
            <w:pPr>
              <w:pStyle w:val="14"/>
              <w:ind w:left="104" w:right="93"/>
              <w:jc w:val="center"/>
              <w:rPr>
                <w:sz w:val="20"/>
              </w:rPr>
            </w:pPr>
            <w:r>
              <w:rPr>
                <w:sz w:val="20"/>
              </w:rPr>
              <w:t>181500</w:t>
            </w:r>
          </w:p>
        </w:tc>
        <w:tc>
          <w:tcPr>
            <w:tcW w:w="1318" w:type="dxa"/>
          </w:tcPr>
          <w:p>
            <w:pPr>
              <w:pStyle w:val="14"/>
              <w:rPr>
                <w:rFonts w:ascii="Times New Roman"/>
                <w:sz w:val="20"/>
              </w:rPr>
            </w:pPr>
          </w:p>
          <w:p>
            <w:pPr>
              <w:pStyle w:val="14"/>
              <w:rPr>
                <w:rFonts w:ascii="Times New Roman"/>
                <w:sz w:val="20"/>
              </w:rPr>
            </w:pPr>
          </w:p>
          <w:p>
            <w:pPr>
              <w:pStyle w:val="14"/>
              <w:spacing w:before="9"/>
              <w:rPr>
                <w:rFonts w:ascii="Times New Roman"/>
                <w:sz w:val="17"/>
              </w:rPr>
            </w:pPr>
          </w:p>
          <w:p>
            <w:pPr>
              <w:pStyle w:val="14"/>
              <w:spacing w:line="244" w:lineRule="auto"/>
              <w:ind w:left="57" w:right="47"/>
              <w:rPr>
                <w:sz w:val="20"/>
              </w:rPr>
            </w:pPr>
            <w:r>
              <w:rPr>
                <w:sz w:val="20"/>
              </w:rPr>
              <w:t>现代殡仪技术与管理</w:t>
            </w:r>
          </w:p>
        </w:tc>
        <w:tc>
          <w:tcPr>
            <w:tcW w:w="2117" w:type="dxa"/>
          </w:tcPr>
          <w:p>
            <w:pPr>
              <w:pStyle w:val="14"/>
              <w:rPr>
                <w:rFonts w:ascii="Times New Roman"/>
                <w:sz w:val="20"/>
              </w:rPr>
            </w:pPr>
          </w:p>
          <w:p>
            <w:pPr>
              <w:pStyle w:val="14"/>
              <w:spacing w:before="6"/>
              <w:rPr>
                <w:rFonts w:ascii="Times New Roman"/>
                <w:sz w:val="26"/>
              </w:rPr>
            </w:pPr>
          </w:p>
          <w:p>
            <w:pPr>
              <w:pStyle w:val="14"/>
              <w:spacing w:line="242" w:lineRule="auto"/>
              <w:ind w:left="58" w:right="845"/>
              <w:rPr>
                <w:sz w:val="20"/>
              </w:rPr>
            </w:pPr>
            <w:r>
              <w:rPr>
                <w:sz w:val="20"/>
              </w:rPr>
              <w:t>殡葬社会工作殡葬应用技术</w:t>
            </w:r>
          </w:p>
          <w:p>
            <w:pPr>
              <w:pStyle w:val="14"/>
              <w:spacing w:before="2"/>
              <w:ind w:left="58"/>
              <w:rPr>
                <w:sz w:val="20"/>
              </w:rPr>
            </w:pPr>
            <w:r>
              <w:rPr>
                <w:sz w:val="20"/>
              </w:rPr>
              <w:t>殡葬单位经营与管理</w:t>
            </w:r>
          </w:p>
        </w:tc>
        <w:tc>
          <w:tcPr>
            <w:tcW w:w="3011" w:type="dxa"/>
          </w:tcPr>
          <w:p>
            <w:pPr>
              <w:pStyle w:val="14"/>
              <w:numPr>
                <w:ilvl w:val="3"/>
                <w:numId w:val="183"/>
              </w:numPr>
              <w:tabs>
                <w:tab w:val="left" w:pos="1109"/>
              </w:tabs>
              <w:spacing w:before="16" w:after="0" w:line="240" w:lineRule="auto"/>
              <w:ind w:left="1108" w:right="0" w:hanging="1050"/>
              <w:jc w:val="left"/>
              <w:rPr>
                <w:sz w:val="20"/>
              </w:rPr>
            </w:pPr>
            <w:r>
              <w:rPr>
                <w:spacing w:val="-1"/>
                <w:sz w:val="20"/>
              </w:rPr>
              <w:t>殡仪服务员</w:t>
            </w:r>
          </w:p>
          <w:p>
            <w:pPr>
              <w:pStyle w:val="14"/>
              <w:numPr>
                <w:ilvl w:val="3"/>
                <w:numId w:val="183"/>
              </w:numPr>
              <w:tabs>
                <w:tab w:val="left" w:pos="1109"/>
              </w:tabs>
              <w:spacing w:before="3" w:after="0" w:line="240" w:lineRule="auto"/>
              <w:ind w:left="1108" w:right="0" w:hanging="1050"/>
              <w:jc w:val="left"/>
              <w:rPr>
                <w:sz w:val="20"/>
              </w:rPr>
            </w:pPr>
            <w:r>
              <w:rPr>
                <w:spacing w:val="-1"/>
                <w:sz w:val="20"/>
              </w:rPr>
              <w:t>遗体接运工</w:t>
            </w:r>
          </w:p>
          <w:p>
            <w:pPr>
              <w:pStyle w:val="14"/>
              <w:numPr>
                <w:ilvl w:val="3"/>
                <w:numId w:val="183"/>
              </w:numPr>
              <w:tabs>
                <w:tab w:val="left" w:pos="1109"/>
              </w:tabs>
              <w:spacing w:before="3" w:after="0" w:line="240" w:lineRule="auto"/>
              <w:ind w:left="1108" w:right="0" w:hanging="1050"/>
              <w:jc w:val="left"/>
              <w:rPr>
                <w:sz w:val="20"/>
              </w:rPr>
            </w:pPr>
            <w:r>
              <w:rPr>
                <w:spacing w:val="-1"/>
                <w:sz w:val="20"/>
              </w:rPr>
              <w:t>遗体防腐师</w:t>
            </w:r>
          </w:p>
          <w:p>
            <w:pPr>
              <w:pStyle w:val="14"/>
              <w:numPr>
                <w:ilvl w:val="3"/>
                <w:numId w:val="183"/>
              </w:numPr>
              <w:tabs>
                <w:tab w:val="left" w:pos="1109"/>
              </w:tabs>
              <w:spacing w:before="3" w:after="0" w:line="240" w:lineRule="auto"/>
              <w:ind w:left="1108" w:right="0" w:hanging="1050"/>
              <w:jc w:val="left"/>
              <w:rPr>
                <w:sz w:val="20"/>
              </w:rPr>
            </w:pPr>
            <w:r>
              <w:rPr>
                <w:spacing w:val="-1"/>
                <w:sz w:val="20"/>
              </w:rPr>
              <w:t>遗体整容师</w:t>
            </w:r>
          </w:p>
          <w:p>
            <w:pPr>
              <w:pStyle w:val="14"/>
              <w:numPr>
                <w:ilvl w:val="3"/>
                <w:numId w:val="183"/>
              </w:numPr>
              <w:tabs>
                <w:tab w:val="left" w:pos="1109"/>
              </w:tabs>
              <w:spacing w:before="4" w:after="0" w:line="240" w:lineRule="auto"/>
              <w:ind w:left="1108" w:right="0" w:hanging="1050"/>
              <w:jc w:val="left"/>
              <w:rPr>
                <w:sz w:val="20"/>
              </w:rPr>
            </w:pPr>
            <w:r>
              <w:rPr>
                <w:spacing w:val="-1"/>
                <w:sz w:val="20"/>
              </w:rPr>
              <w:t>遗体火化师</w:t>
            </w:r>
          </w:p>
          <w:p>
            <w:pPr>
              <w:pStyle w:val="14"/>
              <w:numPr>
                <w:ilvl w:val="3"/>
                <w:numId w:val="183"/>
              </w:numPr>
              <w:tabs>
                <w:tab w:val="left" w:pos="1109"/>
              </w:tabs>
              <w:spacing w:before="3" w:after="0" w:line="240" w:lineRule="auto"/>
              <w:ind w:left="1108" w:right="0" w:hanging="1050"/>
              <w:jc w:val="left"/>
              <w:rPr>
                <w:sz w:val="20"/>
              </w:rPr>
            </w:pPr>
            <w:r>
              <w:rPr>
                <w:spacing w:val="-1"/>
                <w:sz w:val="20"/>
              </w:rPr>
              <w:t>墓地管理员</w:t>
            </w:r>
          </w:p>
          <w:p>
            <w:pPr>
              <w:pStyle w:val="14"/>
              <w:spacing w:before="3" w:line="253" w:lineRule="exact"/>
              <w:ind w:left="59"/>
              <w:rPr>
                <w:sz w:val="20"/>
              </w:rPr>
            </w:pPr>
            <w:r>
              <w:rPr>
                <w:sz w:val="20"/>
              </w:rPr>
              <w:t>4-07-01-05 社会工作者☆</w:t>
            </w:r>
          </w:p>
        </w:tc>
        <w:tc>
          <w:tcPr>
            <w:tcW w:w="1794" w:type="dxa"/>
          </w:tcPr>
          <w:p>
            <w:pPr>
              <w:pStyle w:val="14"/>
              <w:rPr>
                <w:rFonts w:ascii="Times New Roman"/>
                <w:sz w:val="20"/>
              </w:rPr>
            </w:pPr>
          </w:p>
          <w:p>
            <w:pPr>
              <w:pStyle w:val="14"/>
              <w:rPr>
                <w:rFonts w:ascii="Times New Roman"/>
                <w:sz w:val="20"/>
              </w:rPr>
            </w:pPr>
          </w:p>
          <w:p>
            <w:pPr>
              <w:pStyle w:val="14"/>
              <w:spacing w:before="8"/>
              <w:rPr>
                <w:rFonts w:ascii="Times New Roman"/>
                <w:sz w:val="17"/>
              </w:rPr>
            </w:pPr>
          </w:p>
          <w:p>
            <w:pPr>
              <w:pStyle w:val="14"/>
              <w:spacing w:line="244" w:lineRule="auto"/>
              <w:ind w:left="60" w:right="721"/>
              <w:rPr>
                <w:sz w:val="20"/>
              </w:rPr>
            </w:pPr>
            <w:r>
              <w:rPr>
                <w:sz w:val="20"/>
              </w:rPr>
              <w:t>殡仪服务员墓地管理员</w:t>
            </w:r>
          </w:p>
        </w:tc>
        <w:tc>
          <w:tcPr>
            <w:tcW w:w="995" w:type="dxa"/>
          </w:tcPr>
          <w:p>
            <w:pPr>
              <w:pStyle w:val="14"/>
              <w:rPr>
                <w:rFonts w:ascii="Times New Roman"/>
                <w:sz w:val="20"/>
              </w:rPr>
            </w:pPr>
          </w:p>
          <w:p>
            <w:pPr>
              <w:pStyle w:val="14"/>
              <w:rPr>
                <w:rFonts w:ascii="Times New Roman"/>
                <w:sz w:val="20"/>
              </w:rPr>
            </w:pPr>
          </w:p>
          <w:p>
            <w:pPr>
              <w:pStyle w:val="14"/>
              <w:rPr>
                <w:rFonts w:ascii="Times New Roman"/>
                <w:sz w:val="29"/>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spacing w:before="5"/>
              <w:rPr>
                <w:rFonts w:ascii="Times New Roman"/>
                <w:sz w:val="26"/>
              </w:rPr>
            </w:pPr>
          </w:p>
          <w:p>
            <w:pPr>
              <w:pStyle w:val="14"/>
              <w:spacing w:line="242" w:lineRule="auto"/>
              <w:ind w:left="664" w:right="438" w:hanging="602"/>
              <w:rPr>
                <w:sz w:val="20"/>
              </w:rPr>
            </w:pPr>
            <w:r>
              <w:rPr>
                <w:sz w:val="20"/>
              </w:rPr>
              <w:t>高职：现代殡仪技术与管理社会工作</w:t>
            </w:r>
          </w:p>
          <w:p>
            <w:pPr>
              <w:pStyle w:val="14"/>
              <w:spacing w:before="2"/>
              <w:ind w:left="63"/>
              <w:rPr>
                <w:sz w:val="20"/>
              </w:rPr>
            </w:pPr>
            <w:r>
              <w:rPr>
                <w:sz w:val="20"/>
              </w:rPr>
              <w:t>本科：公共事业管理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trPr>
        <w:tc>
          <w:tcPr>
            <w:tcW w:w="14147" w:type="dxa"/>
            <w:gridSpan w:val="8"/>
          </w:tcPr>
          <w:p>
            <w:pPr>
              <w:pStyle w:val="14"/>
              <w:spacing w:before="99"/>
              <w:ind w:left="56"/>
              <w:rPr>
                <w:b/>
                <w:sz w:val="20"/>
              </w:rPr>
            </w:pPr>
            <w:r>
              <w:rPr>
                <w:b/>
                <w:sz w:val="20"/>
              </w:rPr>
              <w:t>以下为我省自设专业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tcPr>
          <w:p>
            <w:pPr>
              <w:pStyle w:val="14"/>
              <w:spacing w:before="131"/>
              <w:ind w:left="56"/>
              <w:rPr>
                <w:sz w:val="20"/>
              </w:rPr>
            </w:pPr>
            <w:r>
              <w:rPr>
                <w:sz w:val="20"/>
              </w:rPr>
              <w:t>19 其他</w:t>
            </w:r>
          </w:p>
        </w:tc>
        <w:tc>
          <w:tcPr>
            <w:tcW w:w="849" w:type="dxa"/>
          </w:tcPr>
          <w:p>
            <w:pPr>
              <w:pStyle w:val="14"/>
              <w:spacing w:before="131"/>
              <w:ind w:left="104" w:right="93"/>
              <w:jc w:val="center"/>
              <w:rPr>
                <w:sz w:val="20"/>
              </w:rPr>
            </w:pPr>
            <w:r>
              <w:rPr>
                <w:sz w:val="20"/>
              </w:rPr>
              <w:t>181636</w:t>
            </w:r>
          </w:p>
        </w:tc>
        <w:tc>
          <w:tcPr>
            <w:tcW w:w="1318" w:type="dxa"/>
          </w:tcPr>
          <w:p>
            <w:pPr>
              <w:pStyle w:val="14"/>
              <w:spacing w:before="1"/>
              <w:ind w:left="57"/>
              <w:rPr>
                <w:sz w:val="20"/>
              </w:rPr>
            </w:pPr>
            <w:r>
              <w:rPr>
                <w:sz w:val="20"/>
              </w:rPr>
              <w:t>青少年工作与</w:t>
            </w:r>
          </w:p>
          <w:p>
            <w:pPr>
              <w:pStyle w:val="14"/>
              <w:spacing w:before="3" w:line="239" w:lineRule="exact"/>
              <w:ind w:left="57"/>
              <w:rPr>
                <w:sz w:val="20"/>
              </w:rPr>
            </w:pPr>
            <w:r>
              <w:rPr>
                <w:sz w:val="20"/>
              </w:rPr>
              <w:t>管理</w:t>
            </w:r>
          </w:p>
        </w:tc>
        <w:tc>
          <w:tcPr>
            <w:tcW w:w="2117" w:type="dxa"/>
          </w:tcPr>
          <w:p>
            <w:pPr>
              <w:pStyle w:val="14"/>
              <w:spacing w:before="130"/>
              <w:ind w:left="58"/>
              <w:rPr>
                <w:sz w:val="20"/>
              </w:rPr>
            </w:pPr>
            <w:r>
              <w:rPr>
                <w:sz w:val="20"/>
              </w:rPr>
              <w:t>少儿教育</w:t>
            </w:r>
          </w:p>
        </w:tc>
        <w:tc>
          <w:tcPr>
            <w:tcW w:w="3011" w:type="dxa"/>
          </w:tcPr>
          <w:p>
            <w:pPr>
              <w:pStyle w:val="14"/>
              <w:rPr>
                <w:rFonts w:ascii="Times New Roman"/>
                <w:sz w:val="18"/>
              </w:rPr>
            </w:pPr>
          </w:p>
        </w:tc>
        <w:tc>
          <w:tcPr>
            <w:tcW w:w="1794" w:type="dxa"/>
          </w:tcPr>
          <w:p>
            <w:pPr>
              <w:pStyle w:val="14"/>
              <w:rPr>
                <w:rFonts w:ascii="Times New Roman"/>
                <w:sz w:val="18"/>
              </w:rPr>
            </w:pPr>
          </w:p>
        </w:tc>
        <w:tc>
          <w:tcPr>
            <w:tcW w:w="995" w:type="dxa"/>
          </w:tcPr>
          <w:p>
            <w:pPr>
              <w:pStyle w:val="14"/>
              <w:spacing w:before="130"/>
              <w:ind w:left="32" w:right="12"/>
              <w:jc w:val="center"/>
              <w:rPr>
                <w:sz w:val="20"/>
              </w:rPr>
            </w:pPr>
            <w:r>
              <w:rPr>
                <w:sz w:val="20"/>
              </w:rPr>
              <w:t>3 或 5 年</w:t>
            </w:r>
          </w:p>
        </w:tc>
        <w:tc>
          <w:tcPr>
            <w:tcW w:w="2915" w:type="dxa"/>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17" w:hRule="atLeast"/>
        </w:trPr>
        <w:tc>
          <w:tcPr>
            <w:tcW w:w="1148" w:type="dxa"/>
          </w:tcPr>
          <w:p>
            <w:pPr>
              <w:pStyle w:val="14"/>
              <w:rPr>
                <w:rFonts w:ascii="Times New Roman"/>
                <w:sz w:val="20"/>
              </w:rPr>
            </w:pPr>
          </w:p>
          <w:p>
            <w:pPr>
              <w:pStyle w:val="14"/>
              <w:spacing w:before="10"/>
              <w:rPr>
                <w:rFonts w:ascii="Times New Roman"/>
                <w:sz w:val="27"/>
              </w:rPr>
            </w:pPr>
          </w:p>
          <w:p>
            <w:pPr>
              <w:pStyle w:val="14"/>
              <w:spacing w:line="242" w:lineRule="auto"/>
              <w:ind w:left="56" w:right="44"/>
              <w:rPr>
                <w:sz w:val="20"/>
              </w:rPr>
            </w:pPr>
            <w:r>
              <w:rPr>
                <w:sz w:val="20"/>
              </w:rPr>
              <w:t>14</w:t>
            </w:r>
            <w:r>
              <w:rPr>
                <w:spacing w:val="-17"/>
                <w:sz w:val="20"/>
              </w:rPr>
              <w:t xml:space="preserve"> 文化艺术</w:t>
            </w:r>
            <w:r>
              <w:rPr>
                <w:sz w:val="20"/>
              </w:rPr>
              <w:t>类</w:t>
            </w:r>
          </w:p>
        </w:tc>
        <w:tc>
          <w:tcPr>
            <w:tcW w:w="849" w:type="dxa"/>
          </w:tcPr>
          <w:p>
            <w:pPr>
              <w:pStyle w:val="14"/>
              <w:rPr>
                <w:rFonts w:ascii="Times New Roman"/>
                <w:sz w:val="20"/>
              </w:rPr>
            </w:pPr>
          </w:p>
          <w:p>
            <w:pPr>
              <w:pStyle w:val="14"/>
              <w:rPr>
                <w:rFonts w:ascii="Times New Roman"/>
                <w:sz w:val="20"/>
              </w:rPr>
            </w:pPr>
          </w:p>
          <w:p>
            <w:pPr>
              <w:pStyle w:val="14"/>
              <w:spacing w:before="2"/>
              <w:rPr>
                <w:rFonts w:ascii="Times New Roman"/>
                <w:sz w:val="19"/>
              </w:rPr>
            </w:pPr>
          </w:p>
          <w:p>
            <w:pPr>
              <w:pStyle w:val="14"/>
              <w:ind w:left="104" w:right="93"/>
              <w:jc w:val="center"/>
              <w:rPr>
                <w:sz w:val="20"/>
              </w:rPr>
            </w:pPr>
            <w:r>
              <w:rPr>
                <w:sz w:val="20"/>
              </w:rPr>
              <w:t>143600</w:t>
            </w:r>
          </w:p>
        </w:tc>
        <w:tc>
          <w:tcPr>
            <w:tcW w:w="1318" w:type="dxa"/>
          </w:tcPr>
          <w:p>
            <w:pPr>
              <w:pStyle w:val="14"/>
              <w:rPr>
                <w:rFonts w:ascii="Times New Roman"/>
                <w:sz w:val="20"/>
              </w:rPr>
            </w:pPr>
          </w:p>
          <w:p>
            <w:pPr>
              <w:pStyle w:val="14"/>
              <w:spacing w:before="10"/>
              <w:rPr>
                <w:rFonts w:ascii="Times New Roman"/>
                <w:sz w:val="27"/>
              </w:rPr>
            </w:pPr>
          </w:p>
          <w:p>
            <w:pPr>
              <w:pStyle w:val="14"/>
              <w:spacing w:line="242" w:lineRule="auto"/>
              <w:ind w:left="57" w:right="47"/>
              <w:rPr>
                <w:sz w:val="20"/>
              </w:rPr>
            </w:pPr>
            <w:r>
              <w:rPr>
                <w:sz w:val="20"/>
              </w:rPr>
              <w:t>茶文化（中国茶艺）</w:t>
            </w:r>
          </w:p>
        </w:tc>
        <w:tc>
          <w:tcPr>
            <w:tcW w:w="2117" w:type="dxa"/>
          </w:tcPr>
          <w:p>
            <w:pPr>
              <w:pStyle w:val="14"/>
              <w:spacing w:before="32" w:line="242" w:lineRule="auto"/>
              <w:ind w:left="58" w:right="1246"/>
              <w:jc w:val="both"/>
              <w:rPr>
                <w:sz w:val="20"/>
              </w:rPr>
            </w:pPr>
            <w:r>
              <w:rPr>
                <w:sz w:val="20"/>
              </w:rPr>
              <w:t>茶叶营销茶艺表演茶叶冲泡</w:t>
            </w:r>
          </w:p>
          <w:p>
            <w:pPr>
              <w:pStyle w:val="14"/>
              <w:spacing w:before="1" w:line="242" w:lineRule="auto"/>
              <w:ind w:left="58" w:right="646"/>
              <w:rPr>
                <w:sz w:val="20"/>
              </w:rPr>
            </w:pPr>
            <w:r>
              <w:rPr>
                <w:sz w:val="20"/>
              </w:rPr>
              <w:t xml:space="preserve">茶叶品质鉴定 </w:t>
            </w:r>
            <w:r>
              <w:rPr>
                <w:spacing w:val="-3"/>
                <w:sz w:val="20"/>
              </w:rPr>
              <w:t>茶楼经营与管理</w:t>
            </w:r>
            <w:r>
              <w:rPr>
                <w:sz w:val="20"/>
              </w:rPr>
              <w:t>茶文化传播</w:t>
            </w:r>
          </w:p>
        </w:tc>
        <w:tc>
          <w:tcPr>
            <w:tcW w:w="3011" w:type="dxa"/>
          </w:tcPr>
          <w:p>
            <w:pPr>
              <w:pStyle w:val="14"/>
              <w:rPr>
                <w:rFonts w:ascii="Times New Roman"/>
                <w:sz w:val="20"/>
              </w:rPr>
            </w:pPr>
          </w:p>
          <w:p>
            <w:pPr>
              <w:pStyle w:val="14"/>
              <w:spacing w:before="6"/>
              <w:rPr>
                <w:rFonts w:ascii="Times New Roman"/>
                <w:sz w:val="16"/>
              </w:rPr>
            </w:pPr>
          </w:p>
          <w:p>
            <w:pPr>
              <w:pStyle w:val="14"/>
              <w:spacing w:line="242" w:lineRule="auto"/>
              <w:ind w:left="59" w:right="2339"/>
              <w:rPr>
                <w:sz w:val="20"/>
              </w:rPr>
            </w:pPr>
            <w:r>
              <w:rPr>
                <w:sz w:val="20"/>
              </w:rPr>
              <w:t>评茶员茶艺师</w:t>
            </w:r>
          </w:p>
          <w:p>
            <w:pPr>
              <w:pStyle w:val="14"/>
              <w:spacing w:before="1"/>
              <w:ind w:left="59"/>
              <w:rPr>
                <w:sz w:val="20"/>
              </w:rPr>
            </w:pPr>
            <w:r>
              <w:rPr>
                <w:sz w:val="20"/>
              </w:rPr>
              <w:t>农产品经纪人茶叶营销师</w:t>
            </w:r>
          </w:p>
        </w:tc>
        <w:tc>
          <w:tcPr>
            <w:tcW w:w="1794" w:type="dxa"/>
          </w:tcPr>
          <w:p>
            <w:pPr>
              <w:pStyle w:val="14"/>
              <w:spacing w:before="3"/>
              <w:rPr>
                <w:rFonts w:ascii="Times New Roman"/>
                <w:sz w:val="25"/>
              </w:rPr>
            </w:pPr>
          </w:p>
          <w:p>
            <w:pPr>
              <w:pStyle w:val="14"/>
              <w:spacing w:line="242" w:lineRule="auto"/>
              <w:ind w:left="60" w:right="1120"/>
              <w:rPr>
                <w:sz w:val="20"/>
              </w:rPr>
            </w:pPr>
            <w:r>
              <w:rPr>
                <w:sz w:val="20"/>
              </w:rPr>
              <w:t>茶艺师评茶员</w:t>
            </w:r>
          </w:p>
          <w:p>
            <w:pPr>
              <w:pStyle w:val="14"/>
              <w:spacing w:before="1" w:line="242" w:lineRule="auto"/>
              <w:ind w:left="60" w:right="121"/>
              <w:rPr>
                <w:sz w:val="20"/>
              </w:rPr>
            </w:pPr>
            <w:r>
              <w:rPr>
                <w:sz w:val="20"/>
              </w:rPr>
              <w:t>农产品经纪人（初级）</w:t>
            </w:r>
          </w:p>
        </w:tc>
        <w:tc>
          <w:tcPr>
            <w:tcW w:w="995" w:type="dxa"/>
          </w:tcPr>
          <w:p>
            <w:pPr>
              <w:pStyle w:val="14"/>
              <w:rPr>
                <w:rFonts w:ascii="Times New Roman"/>
                <w:sz w:val="20"/>
              </w:rPr>
            </w:pPr>
          </w:p>
          <w:p>
            <w:pPr>
              <w:pStyle w:val="14"/>
              <w:rPr>
                <w:rFonts w:ascii="Times New Roman"/>
                <w:sz w:val="20"/>
              </w:rPr>
            </w:pPr>
          </w:p>
          <w:p>
            <w:pPr>
              <w:pStyle w:val="14"/>
              <w:spacing w:before="1"/>
              <w:rPr>
                <w:rFonts w:ascii="Times New Roman"/>
                <w:sz w:val="19"/>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spacing w:before="9"/>
              <w:rPr>
                <w:rFonts w:ascii="Times New Roman"/>
                <w:sz w:val="27"/>
              </w:rPr>
            </w:pPr>
          </w:p>
          <w:p>
            <w:pPr>
              <w:pStyle w:val="14"/>
              <w:spacing w:line="242" w:lineRule="auto"/>
              <w:ind w:left="63" w:right="1638"/>
              <w:rPr>
                <w:sz w:val="20"/>
              </w:rPr>
            </w:pPr>
            <w:r>
              <w:rPr>
                <w:sz w:val="20"/>
              </w:rPr>
              <w:t>高职：茶文化本科：茶文化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148" w:type="dxa"/>
            <w:vMerge w:val="restart"/>
          </w:tcPr>
          <w:p>
            <w:pPr>
              <w:pStyle w:val="14"/>
              <w:rPr>
                <w:rFonts w:ascii="Times New Roman"/>
                <w:sz w:val="20"/>
              </w:rPr>
            </w:pPr>
          </w:p>
          <w:p>
            <w:pPr>
              <w:pStyle w:val="14"/>
              <w:rPr>
                <w:rFonts w:ascii="Times New Roman"/>
                <w:sz w:val="20"/>
              </w:rPr>
            </w:pPr>
          </w:p>
          <w:p>
            <w:pPr>
              <w:pStyle w:val="14"/>
              <w:spacing w:before="144" w:line="242" w:lineRule="auto"/>
              <w:ind w:left="56" w:right="44"/>
              <w:rPr>
                <w:sz w:val="20"/>
              </w:rPr>
            </w:pPr>
            <w:r>
              <w:rPr>
                <w:sz w:val="20"/>
              </w:rPr>
              <w:t>14</w:t>
            </w:r>
            <w:r>
              <w:rPr>
                <w:spacing w:val="-17"/>
                <w:sz w:val="20"/>
              </w:rPr>
              <w:t xml:space="preserve"> 文化艺术</w:t>
            </w:r>
            <w:r>
              <w:rPr>
                <w:sz w:val="20"/>
              </w:rPr>
              <w:t>类</w:t>
            </w:r>
          </w:p>
        </w:tc>
        <w:tc>
          <w:tcPr>
            <w:tcW w:w="849" w:type="dxa"/>
            <w:vMerge w:val="restart"/>
          </w:tcPr>
          <w:p>
            <w:pPr>
              <w:pStyle w:val="14"/>
              <w:rPr>
                <w:rFonts w:ascii="Times New Roman"/>
                <w:sz w:val="20"/>
              </w:rPr>
            </w:pPr>
          </w:p>
          <w:p>
            <w:pPr>
              <w:pStyle w:val="14"/>
              <w:rPr>
                <w:rFonts w:ascii="Times New Roman"/>
                <w:sz w:val="20"/>
              </w:rPr>
            </w:pPr>
          </w:p>
          <w:p>
            <w:pPr>
              <w:pStyle w:val="14"/>
              <w:spacing w:before="8"/>
              <w:rPr>
                <w:rFonts w:ascii="Times New Roman"/>
                <w:sz w:val="23"/>
              </w:rPr>
            </w:pPr>
          </w:p>
          <w:p>
            <w:pPr>
              <w:pStyle w:val="14"/>
              <w:spacing w:before="1"/>
              <w:ind w:left="125"/>
              <w:rPr>
                <w:sz w:val="20"/>
              </w:rPr>
            </w:pPr>
            <w:r>
              <w:rPr>
                <w:sz w:val="20"/>
              </w:rPr>
              <w:t>143700</w:t>
            </w:r>
          </w:p>
        </w:tc>
        <w:tc>
          <w:tcPr>
            <w:tcW w:w="1318" w:type="dxa"/>
            <w:vMerge w:val="restart"/>
          </w:tcPr>
          <w:p>
            <w:pPr>
              <w:pStyle w:val="14"/>
              <w:rPr>
                <w:rFonts w:ascii="Times New Roman"/>
                <w:sz w:val="20"/>
              </w:rPr>
            </w:pPr>
          </w:p>
          <w:p>
            <w:pPr>
              <w:pStyle w:val="14"/>
              <w:rPr>
                <w:rFonts w:ascii="Times New Roman"/>
                <w:sz w:val="20"/>
              </w:rPr>
            </w:pPr>
          </w:p>
          <w:p>
            <w:pPr>
              <w:pStyle w:val="14"/>
              <w:spacing w:before="8"/>
              <w:rPr>
                <w:rFonts w:ascii="Times New Roman"/>
                <w:sz w:val="23"/>
              </w:rPr>
            </w:pPr>
          </w:p>
          <w:p>
            <w:pPr>
              <w:pStyle w:val="14"/>
              <w:spacing w:before="1"/>
              <w:ind w:left="258"/>
              <w:rPr>
                <w:sz w:val="20"/>
              </w:rPr>
            </w:pPr>
            <w:r>
              <w:rPr>
                <w:sz w:val="20"/>
              </w:rPr>
              <w:t>陶瓷工艺</w:t>
            </w:r>
          </w:p>
        </w:tc>
        <w:tc>
          <w:tcPr>
            <w:tcW w:w="2117" w:type="dxa"/>
          </w:tcPr>
          <w:p>
            <w:pPr>
              <w:pStyle w:val="14"/>
              <w:spacing w:before="6"/>
              <w:rPr>
                <w:rFonts w:ascii="Times New Roman"/>
                <w:sz w:val="14"/>
              </w:rPr>
            </w:pPr>
          </w:p>
          <w:p>
            <w:pPr>
              <w:pStyle w:val="14"/>
              <w:spacing w:before="1"/>
              <w:ind w:left="57"/>
              <w:rPr>
                <w:sz w:val="18"/>
              </w:rPr>
            </w:pPr>
            <w:r>
              <w:rPr>
                <w:sz w:val="18"/>
              </w:rPr>
              <w:t>陶瓷美术</w:t>
            </w:r>
          </w:p>
        </w:tc>
        <w:tc>
          <w:tcPr>
            <w:tcW w:w="3011" w:type="dxa"/>
          </w:tcPr>
          <w:p>
            <w:pPr>
              <w:pStyle w:val="14"/>
              <w:spacing w:before="6"/>
              <w:rPr>
                <w:rFonts w:ascii="Times New Roman"/>
                <w:sz w:val="14"/>
              </w:rPr>
            </w:pPr>
          </w:p>
          <w:p>
            <w:pPr>
              <w:pStyle w:val="14"/>
              <w:spacing w:before="1"/>
              <w:ind w:left="59"/>
              <w:rPr>
                <w:sz w:val="18"/>
              </w:rPr>
            </w:pPr>
            <w:r>
              <w:rPr>
                <w:sz w:val="18"/>
              </w:rPr>
              <w:t>陶瓷工艺</w:t>
            </w:r>
          </w:p>
        </w:tc>
        <w:tc>
          <w:tcPr>
            <w:tcW w:w="1794" w:type="dxa"/>
          </w:tcPr>
          <w:p>
            <w:pPr>
              <w:pStyle w:val="14"/>
              <w:spacing w:before="6"/>
              <w:rPr>
                <w:rFonts w:ascii="Times New Roman"/>
                <w:sz w:val="14"/>
              </w:rPr>
            </w:pPr>
          </w:p>
          <w:p>
            <w:pPr>
              <w:pStyle w:val="14"/>
              <w:spacing w:before="1"/>
              <w:ind w:left="59"/>
              <w:rPr>
                <w:sz w:val="18"/>
              </w:rPr>
            </w:pPr>
            <w:r>
              <w:rPr>
                <w:sz w:val="18"/>
              </w:rPr>
              <w:t>中级工艺美术师</w:t>
            </w:r>
          </w:p>
        </w:tc>
        <w:tc>
          <w:tcPr>
            <w:tcW w:w="995" w:type="dxa"/>
          </w:tcPr>
          <w:p>
            <w:pPr>
              <w:pStyle w:val="14"/>
              <w:spacing w:before="156"/>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148"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1318" w:type="dxa"/>
            <w:vMerge w:val="continue"/>
            <w:tcBorders>
              <w:top w:val="nil"/>
            </w:tcBorders>
          </w:tcPr>
          <w:p>
            <w:pPr>
              <w:rPr>
                <w:sz w:val="2"/>
                <w:szCs w:val="2"/>
              </w:rPr>
            </w:pPr>
          </w:p>
        </w:tc>
        <w:tc>
          <w:tcPr>
            <w:tcW w:w="2117" w:type="dxa"/>
          </w:tcPr>
          <w:p>
            <w:pPr>
              <w:pStyle w:val="14"/>
              <w:spacing w:before="5"/>
              <w:rPr>
                <w:rFonts w:ascii="Times New Roman"/>
                <w:sz w:val="14"/>
              </w:rPr>
            </w:pPr>
          </w:p>
          <w:p>
            <w:pPr>
              <w:pStyle w:val="14"/>
              <w:ind w:left="57"/>
              <w:rPr>
                <w:sz w:val="18"/>
              </w:rPr>
            </w:pPr>
            <w:r>
              <w:rPr>
                <w:sz w:val="18"/>
              </w:rPr>
              <w:t>陶瓷雕塑</w:t>
            </w:r>
          </w:p>
        </w:tc>
        <w:tc>
          <w:tcPr>
            <w:tcW w:w="3011" w:type="dxa"/>
          </w:tcPr>
          <w:p>
            <w:pPr>
              <w:pStyle w:val="14"/>
              <w:spacing w:before="5"/>
              <w:rPr>
                <w:rFonts w:ascii="Times New Roman"/>
                <w:sz w:val="14"/>
              </w:rPr>
            </w:pPr>
          </w:p>
          <w:p>
            <w:pPr>
              <w:pStyle w:val="14"/>
              <w:ind w:left="59"/>
              <w:rPr>
                <w:sz w:val="18"/>
              </w:rPr>
            </w:pPr>
            <w:r>
              <w:rPr>
                <w:sz w:val="18"/>
              </w:rPr>
              <w:t>陶瓷工艺</w:t>
            </w:r>
          </w:p>
        </w:tc>
        <w:tc>
          <w:tcPr>
            <w:tcW w:w="1794" w:type="dxa"/>
          </w:tcPr>
          <w:p>
            <w:pPr>
              <w:pStyle w:val="14"/>
              <w:spacing w:before="5"/>
              <w:rPr>
                <w:rFonts w:ascii="Times New Roman"/>
                <w:sz w:val="14"/>
              </w:rPr>
            </w:pPr>
          </w:p>
          <w:p>
            <w:pPr>
              <w:pStyle w:val="14"/>
              <w:ind w:left="59"/>
              <w:rPr>
                <w:sz w:val="18"/>
              </w:rPr>
            </w:pPr>
            <w:r>
              <w:rPr>
                <w:sz w:val="18"/>
              </w:rPr>
              <w:t>中级工艺美术师</w:t>
            </w:r>
          </w:p>
        </w:tc>
        <w:tc>
          <w:tcPr>
            <w:tcW w:w="995" w:type="dxa"/>
          </w:tcPr>
          <w:p>
            <w:pPr>
              <w:pStyle w:val="14"/>
              <w:spacing w:before="156"/>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148"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1318" w:type="dxa"/>
            <w:vMerge w:val="continue"/>
            <w:tcBorders>
              <w:top w:val="nil"/>
            </w:tcBorders>
          </w:tcPr>
          <w:p>
            <w:pPr>
              <w:rPr>
                <w:sz w:val="2"/>
                <w:szCs w:val="2"/>
              </w:rPr>
            </w:pPr>
          </w:p>
        </w:tc>
        <w:tc>
          <w:tcPr>
            <w:tcW w:w="2117" w:type="dxa"/>
          </w:tcPr>
          <w:p>
            <w:pPr>
              <w:pStyle w:val="14"/>
              <w:spacing w:before="5"/>
              <w:rPr>
                <w:rFonts w:ascii="Times New Roman"/>
                <w:sz w:val="14"/>
              </w:rPr>
            </w:pPr>
          </w:p>
          <w:p>
            <w:pPr>
              <w:pStyle w:val="14"/>
              <w:ind w:left="57"/>
              <w:rPr>
                <w:sz w:val="18"/>
              </w:rPr>
            </w:pPr>
            <w:r>
              <w:rPr>
                <w:sz w:val="18"/>
              </w:rPr>
              <w:t>陶瓷艺术</w:t>
            </w:r>
          </w:p>
        </w:tc>
        <w:tc>
          <w:tcPr>
            <w:tcW w:w="3011" w:type="dxa"/>
          </w:tcPr>
          <w:p>
            <w:pPr>
              <w:pStyle w:val="14"/>
              <w:spacing w:before="5"/>
              <w:rPr>
                <w:rFonts w:ascii="Times New Roman"/>
                <w:sz w:val="14"/>
              </w:rPr>
            </w:pPr>
          </w:p>
          <w:p>
            <w:pPr>
              <w:pStyle w:val="14"/>
              <w:ind w:left="59"/>
              <w:rPr>
                <w:sz w:val="18"/>
              </w:rPr>
            </w:pPr>
            <w:r>
              <w:rPr>
                <w:sz w:val="18"/>
              </w:rPr>
              <w:t>陶瓷工艺</w:t>
            </w:r>
          </w:p>
        </w:tc>
        <w:tc>
          <w:tcPr>
            <w:tcW w:w="1794" w:type="dxa"/>
          </w:tcPr>
          <w:p>
            <w:pPr>
              <w:pStyle w:val="14"/>
              <w:spacing w:before="5"/>
              <w:rPr>
                <w:rFonts w:ascii="Times New Roman"/>
                <w:sz w:val="14"/>
              </w:rPr>
            </w:pPr>
          </w:p>
          <w:p>
            <w:pPr>
              <w:pStyle w:val="14"/>
              <w:ind w:left="59"/>
              <w:rPr>
                <w:sz w:val="18"/>
              </w:rPr>
            </w:pPr>
            <w:r>
              <w:rPr>
                <w:sz w:val="18"/>
              </w:rPr>
              <w:t>中级工艺美术师</w:t>
            </w:r>
          </w:p>
        </w:tc>
        <w:tc>
          <w:tcPr>
            <w:tcW w:w="995" w:type="dxa"/>
          </w:tcPr>
          <w:p>
            <w:pPr>
              <w:pStyle w:val="14"/>
              <w:spacing w:before="156"/>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148" w:type="dxa"/>
          </w:tcPr>
          <w:p>
            <w:pPr>
              <w:pStyle w:val="14"/>
              <w:spacing w:before="25" w:line="242" w:lineRule="auto"/>
              <w:ind w:left="56" w:right="44"/>
              <w:rPr>
                <w:sz w:val="20"/>
              </w:rPr>
            </w:pPr>
            <w:r>
              <w:rPr>
                <w:sz w:val="20"/>
              </w:rPr>
              <w:t>14</w:t>
            </w:r>
            <w:r>
              <w:rPr>
                <w:spacing w:val="-17"/>
                <w:sz w:val="20"/>
              </w:rPr>
              <w:t xml:space="preserve"> 文化艺术</w:t>
            </w:r>
            <w:r>
              <w:rPr>
                <w:sz w:val="20"/>
              </w:rPr>
              <w:t>类</w:t>
            </w:r>
          </w:p>
        </w:tc>
        <w:tc>
          <w:tcPr>
            <w:tcW w:w="849" w:type="dxa"/>
          </w:tcPr>
          <w:p>
            <w:pPr>
              <w:pStyle w:val="14"/>
              <w:spacing w:before="155"/>
              <w:ind w:left="104" w:right="93"/>
              <w:jc w:val="center"/>
              <w:rPr>
                <w:sz w:val="20"/>
              </w:rPr>
            </w:pPr>
            <w:r>
              <w:rPr>
                <w:sz w:val="20"/>
              </w:rPr>
              <w:t>143800</w:t>
            </w:r>
          </w:p>
        </w:tc>
        <w:tc>
          <w:tcPr>
            <w:tcW w:w="1318" w:type="dxa"/>
          </w:tcPr>
          <w:p>
            <w:pPr>
              <w:pStyle w:val="14"/>
              <w:spacing w:before="155"/>
              <w:ind w:left="37" w:right="27"/>
              <w:jc w:val="center"/>
              <w:rPr>
                <w:sz w:val="20"/>
              </w:rPr>
            </w:pPr>
            <w:r>
              <w:rPr>
                <w:sz w:val="20"/>
              </w:rPr>
              <w:t>戏曲表演</w:t>
            </w:r>
          </w:p>
        </w:tc>
        <w:tc>
          <w:tcPr>
            <w:tcW w:w="2117" w:type="dxa"/>
          </w:tcPr>
          <w:p>
            <w:pPr>
              <w:pStyle w:val="14"/>
              <w:spacing w:before="5"/>
              <w:rPr>
                <w:rFonts w:ascii="Times New Roman"/>
                <w:sz w:val="14"/>
              </w:rPr>
            </w:pPr>
          </w:p>
          <w:p>
            <w:pPr>
              <w:pStyle w:val="14"/>
              <w:ind w:left="57"/>
              <w:rPr>
                <w:sz w:val="18"/>
              </w:rPr>
            </w:pPr>
            <w:r>
              <w:rPr>
                <w:sz w:val="18"/>
              </w:rPr>
              <w:t>赣南采茶戏</w:t>
            </w:r>
          </w:p>
        </w:tc>
        <w:tc>
          <w:tcPr>
            <w:tcW w:w="3011" w:type="dxa"/>
          </w:tcPr>
          <w:p>
            <w:pPr>
              <w:pStyle w:val="14"/>
              <w:rPr>
                <w:rFonts w:ascii="Times New Roman"/>
                <w:sz w:val="18"/>
              </w:rPr>
            </w:pPr>
          </w:p>
        </w:tc>
        <w:tc>
          <w:tcPr>
            <w:tcW w:w="1794" w:type="dxa"/>
          </w:tcPr>
          <w:p>
            <w:pPr>
              <w:pStyle w:val="14"/>
              <w:rPr>
                <w:rFonts w:ascii="Times New Roman"/>
                <w:sz w:val="18"/>
              </w:rPr>
            </w:pPr>
          </w:p>
        </w:tc>
        <w:tc>
          <w:tcPr>
            <w:tcW w:w="995" w:type="dxa"/>
          </w:tcPr>
          <w:p>
            <w:pPr>
              <w:pStyle w:val="14"/>
              <w:spacing w:before="155"/>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18"/>
              </w:rPr>
            </w:pPr>
          </w:p>
        </w:tc>
      </w:tr>
    </w:tbl>
    <w:p>
      <w:pPr>
        <w:spacing w:after="0"/>
        <w:rPr>
          <w:rFonts w:ascii="Times New Roman"/>
          <w:sz w:val="18"/>
        </w:rPr>
        <w:sectPr>
          <w:footerReference r:id="rId80" w:type="default"/>
          <w:pgSz w:w="16840" w:h="11910" w:orient="landscape"/>
          <w:pgMar w:top="1100" w:right="1220" w:bottom="280" w:left="1220" w:header="0" w:footer="0" w:gutter="0"/>
        </w:sectPr>
      </w:pPr>
    </w:p>
    <w:p>
      <w:pPr>
        <w:pStyle w:val="8"/>
        <w:spacing w:before="2"/>
        <w:rPr>
          <w:rFonts w:ascii="Times New Roman"/>
          <w:sz w:val="29"/>
        </w:rPr>
      </w:pPr>
      <w:r>
        <w:pict>
          <v:shape id="_x0000_s1137" o:spid="_x0000_s1137" o:spt="202" type="#_x0000_t202" style="position:absolute;left:0pt;margin-left:42.2pt;margin-top:274.1pt;height:47pt;width:12pt;mso-position-horizontal-relative:page;mso-position-vertical-relative:page;z-index:251740160;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259 —</w:t>
                  </w:r>
                </w:p>
              </w:txbxContent>
            </v:textbox>
          </v:shape>
        </w:pict>
      </w:r>
    </w:p>
    <w:tbl>
      <w:tblPr>
        <w:tblStyle w:val="10"/>
        <w:tblW w:w="14147"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8"/>
        <w:gridCol w:w="849"/>
        <w:gridCol w:w="1318"/>
        <w:gridCol w:w="2117"/>
        <w:gridCol w:w="3011"/>
        <w:gridCol w:w="1794"/>
        <w:gridCol w:w="995"/>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8" w:type="dxa"/>
            <w:shd w:val="clear" w:color="auto" w:fill="D9D9D9"/>
          </w:tcPr>
          <w:p>
            <w:pPr>
              <w:pStyle w:val="14"/>
              <w:spacing w:before="131"/>
              <w:ind w:left="273"/>
              <w:rPr>
                <w:rFonts w:hint="eastAsia" w:ascii="黑体" w:eastAsia="黑体"/>
                <w:sz w:val="20"/>
              </w:rPr>
            </w:pPr>
            <w:r>
              <w:rPr>
                <w:rFonts w:hint="eastAsia" w:ascii="黑体" w:eastAsia="黑体"/>
                <w:sz w:val="20"/>
              </w:rPr>
              <w:t>专业类</w:t>
            </w:r>
          </w:p>
        </w:tc>
        <w:tc>
          <w:tcPr>
            <w:tcW w:w="849" w:type="dxa"/>
            <w:shd w:val="clear" w:color="auto" w:fill="D9D9D9"/>
          </w:tcPr>
          <w:p>
            <w:pPr>
              <w:pStyle w:val="14"/>
              <w:spacing w:before="1"/>
              <w:ind w:left="225"/>
              <w:rPr>
                <w:rFonts w:hint="eastAsia" w:ascii="黑体" w:eastAsia="黑体"/>
                <w:sz w:val="20"/>
              </w:rPr>
            </w:pPr>
            <w:r>
              <w:rPr>
                <w:rFonts w:hint="eastAsia" w:ascii="黑体" w:eastAsia="黑体"/>
                <w:sz w:val="20"/>
              </w:rPr>
              <w:t>专业</w:t>
            </w:r>
          </w:p>
          <w:p>
            <w:pPr>
              <w:pStyle w:val="14"/>
              <w:spacing w:before="3" w:line="239" w:lineRule="exact"/>
              <w:ind w:left="225"/>
              <w:rPr>
                <w:rFonts w:hint="eastAsia" w:ascii="黑体" w:eastAsia="黑体"/>
                <w:sz w:val="20"/>
              </w:rPr>
            </w:pPr>
            <w:r>
              <w:rPr>
                <w:rFonts w:hint="eastAsia" w:ascii="黑体" w:eastAsia="黑体"/>
                <w:sz w:val="20"/>
              </w:rPr>
              <w:t>代码</w:t>
            </w:r>
          </w:p>
        </w:tc>
        <w:tc>
          <w:tcPr>
            <w:tcW w:w="1318" w:type="dxa"/>
            <w:shd w:val="clear" w:color="auto" w:fill="D9D9D9"/>
          </w:tcPr>
          <w:p>
            <w:pPr>
              <w:pStyle w:val="14"/>
              <w:spacing w:before="131"/>
              <w:ind w:left="258"/>
              <w:rPr>
                <w:rFonts w:hint="eastAsia" w:ascii="黑体" w:eastAsia="黑体"/>
                <w:sz w:val="20"/>
              </w:rPr>
            </w:pPr>
            <w:r>
              <w:rPr>
                <w:rFonts w:hint="eastAsia" w:ascii="黑体" w:eastAsia="黑体"/>
                <w:sz w:val="20"/>
              </w:rPr>
              <w:t>专业名称</w:t>
            </w:r>
          </w:p>
        </w:tc>
        <w:tc>
          <w:tcPr>
            <w:tcW w:w="2117" w:type="dxa"/>
            <w:shd w:val="clear" w:color="auto" w:fill="D9D9D9"/>
          </w:tcPr>
          <w:p>
            <w:pPr>
              <w:pStyle w:val="14"/>
              <w:spacing w:before="131"/>
              <w:ind w:left="259"/>
              <w:rPr>
                <w:rFonts w:hint="eastAsia" w:ascii="黑体" w:eastAsia="黑体"/>
                <w:sz w:val="20"/>
              </w:rPr>
            </w:pPr>
            <w:r>
              <w:rPr>
                <w:rFonts w:hint="eastAsia" w:ascii="黑体" w:eastAsia="黑体"/>
                <w:sz w:val="20"/>
              </w:rPr>
              <w:t>专业（技能）方向</w:t>
            </w:r>
          </w:p>
        </w:tc>
        <w:tc>
          <w:tcPr>
            <w:tcW w:w="3011" w:type="dxa"/>
            <w:shd w:val="clear" w:color="auto" w:fill="D9D9D9"/>
          </w:tcPr>
          <w:p>
            <w:pPr>
              <w:pStyle w:val="14"/>
              <w:spacing w:before="131"/>
              <w:ind w:left="708"/>
              <w:rPr>
                <w:rFonts w:hint="eastAsia" w:ascii="黑体" w:eastAsia="黑体"/>
                <w:sz w:val="20"/>
              </w:rPr>
            </w:pPr>
            <w:r>
              <w:rPr>
                <w:rFonts w:hint="eastAsia" w:ascii="黑体" w:eastAsia="黑体"/>
                <w:sz w:val="20"/>
              </w:rPr>
              <w:t>对应职业（工种）</w:t>
            </w:r>
          </w:p>
        </w:tc>
        <w:tc>
          <w:tcPr>
            <w:tcW w:w="1794" w:type="dxa"/>
            <w:shd w:val="clear" w:color="auto" w:fill="D9D9D9"/>
          </w:tcPr>
          <w:p>
            <w:pPr>
              <w:pStyle w:val="14"/>
              <w:spacing w:before="131"/>
              <w:ind w:left="59"/>
              <w:rPr>
                <w:rFonts w:hint="eastAsia" w:ascii="黑体" w:eastAsia="黑体"/>
                <w:sz w:val="20"/>
              </w:rPr>
            </w:pPr>
            <w:r>
              <w:rPr>
                <w:rFonts w:hint="eastAsia" w:ascii="黑体" w:eastAsia="黑体"/>
                <w:sz w:val="20"/>
              </w:rPr>
              <w:t>职业资格证书举例</w:t>
            </w:r>
          </w:p>
        </w:tc>
        <w:tc>
          <w:tcPr>
            <w:tcW w:w="995" w:type="dxa"/>
            <w:shd w:val="clear" w:color="auto" w:fill="D9D9D9"/>
          </w:tcPr>
          <w:p>
            <w:pPr>
              <w:pStyle w:val="14"/>
              <w:spacing w:before="131"/>
              <w:ind w:left="32" w:right="12"/>
              <w:jc w:val="center"/>
              <w:rPr>
                <w:rFonts w:hint="eastAsia" w:ascii="黑体" w:eastAsia="黑体"/>
                <w:sz w:val="20"/>
              </w:rPr>
            </w:pPr>
            <w:r>
              <w:rPr>
                <w:rFonts w:hint="eastAsia" w:ascii="黑体" w:eastAsia="黑体"/>
                <w:sz w:val="20"/>
              </w:rPr>
              <w:t>基本学制</w:t>
            </w:r>
          </w:p>
        </w:tc>
        <w:tc>
          <w:tcPr>
            <w:tcW w:w="2915" w:type="dxa"/>
            <w:shd w:val="clear" w:color="auto" w:fill="D9D9D9"/>
          </w:tcPr>
          <w:p>
            <w:pPr>
              <w:pStyle w:val="14"/>
              <w:spacing w:before="131"/>
              <w:ind w:left="664"/>
              <w:rPr>
                <w:rFonts w:hint="eastAsia" w:ascii="黑体" w:eastAsia="黑体"/>
                <w:sz w:val="20"/>
              </w:rPr>
            </w:pPr>
            <w:r>
              <w:rPr>
                <w:rFonts w:hint="eastAsia" w:ascii="黑体" w:eastAsia="黑体"/>
                <w:sz w:val="20"/>
              </w:rPr>
              <w:t>继续学习专业举例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7" w:hRule="atLeast"/>
        </w:trPr>
        <w:tc>
          <w:tcPr>
            <w:tcW w:w="1148" w:type="dxa"/>
          </w:tcPr>
          <w:p>
            <w:pPr>
              <w:pStyle w:val="14"/>
              <w:rPr>
                <w:rFonts w:ascii="Times New Roman"/>
                <w:sz w:val="20"/>
              </w:rPr>
            </w:pPr>
          </w:p>
          <w:p>
            <w:pPr>
              <w:pStyle w:val="14"/>
              <w:spacing w:before="141" w:line="242" w:lineRule="auto"/>
              <w:ind w:left="56" w:right="44"/>
              <w:rPr>
                <w:sz w:val="20"/>
              </w:rPr>
            </w:pPr>
            <w:r>
              <w:rPr>
                <w:sz w:val="20"/>
              </w:rPr>
              <w:t>03</w:t>
            </w:r>
            <w:r>
              <w:rPr>
                <w:spacing w:val="-17"/>
                <w:sz w:val="20"/>
              </w:rPr>
              <w:t xml:space="preserve"> 能源与新</w:t>
            </w:r>
            <w:r>
              <w:rPr>
                <w:sz w:val="20"/>
              </w:rPr>
              <w:t>能源类</w:t>
            </w:r>
          </w:p>
        </w:tc>
        <w:tc>
          <w:tcPr>
            <w:tcW w:w="849" w:type="dxa"/>
          </w:tcPr>
          <w:p>
            <w:pPr>
              <w:pStyle w:val="14"/>
              <w:rPr>
                <w:rFonts w:ascii="Times New Roman"/>
                <w:sz w:val="20"/>
              </w:rPr>
            </w:pPr>
          </w:p>
          <w:p>
            <w:pPr>
              <w:pStyle w:val="14"/>
              <w:spacing w:before="6"/>
              <w:rPr>
                <w:rFonts w:ascii="Times New Roman"/>
                <w:sz w:val="23"/>
              </w:rPr>
            </w:pPr>
          </w:p>
          <w:p>
            <w:pPr>
              <w:pStyle w:val="14"/>
              <w:ind w:left="104" w:right="93"/>
              <w:jc w:val="center"/>
              <w:rPr>
                <w:sz w:val="20"/>
              </w:rPr>
            </w:pPr>
            <w:r>
              <w:rPr>
                <w:sz w:val="20"/>
              </w:rPr>
              <w:t>032000</w:t>
            </w:r>
          </w:p>
        </w:tc>
        <w:tc>
          <w:tcPr>
            <w:tcW w:w="1318" w:type="dxa"/>
          </w:tcPr>
          <w:p>
            <w:pPr>
              <w:pStyle w:val="14"/>
              <w:rPr>
                <w:rFonts w:ascii="Times New Roman"/>
                <w:sz w:val="20"/>
              </w:rPr>
            </w:pPr>
          </w:p>
          <w:p>
            <w:pPr>
              <w:pStyle w:val="14"/>
              <w:spacing w:before="141" w:line="242" w:lineRule="auto"/>
              <w:ind w:left="57" w:right="41"/>
              <w:rPr>
                <w:sz w:val="20"/>
              </w:rPr>
            </w:pPr>
            <w:r>
              <w:rPr>
                <w:sz w:val="20"/>
              </w:rPr>
              <w:t>光伏材料加工与生产</w:t>
            </w:r>
          </w:p>
        </w:tc>
        <w:tc>
          <w:tcPr>
            <w:tcW w:w="2117" w:type="dxa"/>
          </w:tcPr>
          <w:p>
            <w:pPr>
              <w:pStyle w:val="14"/>
              <w:rPr>
                <w:rFonts w:ascii="Times New Roman"/>
                <w:sz w:val="20"/>
              </w:rPr>
            </w:pPr>
          </w:p>
          <w:p>
            <w:pPr>
              <w:pStyle w:val="14"/>
              <w:spacing w:before="5"/>
              <w:rPr>
                <w:rFonts w:ascii="Times New Roman"/>
                <w:sz w:val="23"/>
              </w:rPr>
            </w:pPr>
          </w:p>
          <w:p>
            <w:pPr>
              <w:pStyle w:val="14"/>
              <w:ind w:left="58"/>
              <w:rPr>
                <w:sz w:val="20"/>
              </w:rPr>
            </w:pPr>
            <w:r>
              <w:rPr>
                <w:sz w:val="20"/>
              </w:rPr>
              <w:t>光伏产业</w:t>
            </w:r>
          </w:p>
        </w:tc>
        <w:tc>
          <w:tcPr>
            <w:tcW w:w="3011" w:type="dxa"/>
          </w:tcPr>
          <w:p>
            <w:pPr>
              <w:pStyle w:val="14"/>
              <w:spacing w:before="111"/>
              <w:ind w:left="59"/>
              <w:rPr>
                <w:sz w:val="20"/>
              </w:rPr>
            </w:pPr>
            <w:r>
              <w:rPr>
                <w:sz w:val="20"/>
              </w:rPr>
              <w:t>铸锭工</w:t>
            </w:r>
          </w:p>
          <w:p>
            <w:pPr>
              <w:pStyle w:val="14"/>
              <w:spacing w:before="3" w:line="242" w:lineRule="auto"/>
              <w:ind w:left="59" w:right="1939"/>
              <w:rPr>
                <w:sz w:val="20"/>
              </w:rPr>
            </w:pPr>
            <w:r>
              <w:rPr>
                <w:spacing w:val="-4"/>
                <w:sz w:val="20"/>
              </w:rPr>
              <w:t>开方切片工</w:t>
            </w:r>
            <w:r>
              <w:rPr>
                <w:sz w:val="20"/>
              </w:rPr>
              <w:t>清洗工</w:t>
            </w:r>
          </w:p>
          <w:p>
            <w:pPr>
              <w:pStyle w:val="14"/>
              <w:spacing w:before="1"/>
              <w:ind w:left="59"/>
              <w:rPr>
                <w:sz w:val="20"/>
              </w:rPr>
            </w:pPr>
            <w:r>
              <w:rPr>
                <w:sz w:val="20"/>
              </w:rPr>
              <w:t>检测工</w:t>
            </w:r>
          </w:p>
        </w:tc>
        <w:tc>
          <w:tcPr>
            <w:tcW w:w="1794" w:type="dxa"/>
          </w:tcPr>
          <w:p>
            <w:pPr>
              <w:pStyle w:val="14"/>
              <w:rPr>
                <w:rFonts w:ascii="Times New Roman"/>
                <w:sz w:val="20"/>
              </w:rPr>
            </w:pPr>
          </w:p>
          <w:p>
            <w:pPr>
              <w:pStyle w:val="14"/>
              <w:spacing w:before="5"/>
              <w:rPr>
                <w:rFonts w:ascii="Times New Roman"/>
                <w:sz w:val="23"/>
              </w:rPr>
            </w:pPr>
          </w:p>
          <w:p>
            <w:pPr>
              <w:pStyle w:val="14"/>
              <w:ind w:left="60"/>
              <w:rPr>
                <w:sz w:val="20"/>
              </w:rPr>
            </w:pPr>
            <w:r>
              <w:rPr>
                <w:sz w:val="20"/>
              </w:rPr>
              <w:t>注册结构工程师</w:t>
            </w:r>
          </w:p>
        </w:tc>
        <w:tc>
          <w:tcPr>
            <w:tcW w:w="995" w:type="dxa"/>
          </w:tcPr>
          <w:p>
            <w:pPr>
              <w:pStyle w:val="14"/>
              <w:rPr>
                <w:rFonts w:ascii="Times New Roman"/>
                <w:sz w:val="20"/>
              </w:rPr>
            </w:pPr>
          </w:p>
          <w:p>
            <w:pPr>
              <w:pStyle w:val="14"/>
              <w:spacing w:before="5"/>
              <w:rPr>
                <w:rFonts w:ascii="Times New Roman"/>
                <w:sz w:val="23"/>
              </w:rPr>
            </w:pPr>
          </w:p>
          <w:p>
            <w:pPr>
              <w:pStyle w:val="14"/>
              <w:ind w:left="33" w:right="12"/>
              <w:jc w:val="center"/>
              <w:rPr>
                <w:sz w:val="20"/>
              </w:rPr>
            </w:pPr>
            <w:r>
              <w:rPr>
                <w:sz w:val="20"/>
              </w:rPr>
              <w:t>3 年</w:t>
            </w:r>
          </w:p>
        </w:tc>
        <w:tc>
          <w:tcPr>
            <w:tcW w:w="2915" w:type="dxa"/>
          </w:tcPr>
          <w:p>
            <w:pPr>
              <w:pStyle w:val="14"/>
              <w:rPr>
                <w:rFonts w:ascii="Times New Roman"/>
                <w:sz w:val="20"/>
              </w:rPr>
            </w:pPr>
          </w:p>
          <w:p>
            <w:pPr>
              <w:pStyle w:val="14"/>
              <w:spacing w:before="6"/>
              <w:rPr>
                <w:rFonts w:ascii="Times New Roman"/>
                <w:sz w:val="23"/>
              </w:rPr>
            </w:pPr>
          </w:p>
          <w:p>
            <w:pPr>
              <w:pStyle w:val="14"/>
              <w:ind w:left="63"/>
              <w:rPr>
                <w:sz w:val="20"/>
              </w:rPr>
            </w:pPr>
            <w:r>
              <w:rPr>
                <w:sz w:val="20"/>
              </w:rPr>
              <w:t>光伏材料加工与生产与应用技术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92" w:hRule="atLeast"/>
        </w:trPr>
        <w:tc>
          <w:tcPr>
            <w:tcW w:w="1148" w:type="dxa"/>
          </w:tcPr>
          <w:p>
            <w:pPr>
              <w:pStyle w:val="14"/>
              <w:rPr>
                <w:rFonts w:ascii="Times New Roman"/>
                <w:sz w:val="20"/>
              </w:rPr>
            </w:pPr>
          </w:p>
          <w:p>
            <w:pPr>
              <w:pStyle w:val="14"/>
              <w:spacing w:before="5"/>
              <w:rPr>
                <w:rFonts w:ascii="Times New Roman"/>
                <w:sz w:val="22"/>
              </w:rPr>
            </w:pPr>
          </w:p>
          <w:p>
            <w:pPr>
              <w:pStyle w:val="14"/>
              <w:spacing w:line="242" w:lineRule="auto"/>
              <w:ind w:left="56" w:right="44"/>
              <w:rPr>
                <w:sz w:val="20"/>
              </w:rPr>
            </w:pPr>
            <w:r>
              <w:rPr>
                <w:sz w:val="20"/>
              </w:rPr>
              <w:t>03</w:t>
            </w:r>
            <w:r>
              <w:rPr>
                <w:spacing w:val="-17"/>
                <w:sz w:val="20"/>
              </w:rPr>
              <w:t xml:space="preserve"> 能源与新</w:t>
            </w:r>
            <w:r>
              <w:rPr>
                <w:sz w:val="20"/>
              </w:rPr>
              <w:t>能源类</w:t>
            </w:r>
          </w:p>
        </w:tc>
        <w:tc>
          <w:tcPr>
            <w:tcW w:w="849" w:type="dxa"/>
          </w:tcPr>
          <w:p>
            <w:pPr>
              <w:pStyle w:val="14"/>
              <w:rPr>
                <w:rFonts w:ascii="Times New Roman"/>
                <w:sz w:val="20"/>
              </w:rPr>
            </w:pPr>
          </w:p>
          <w:p>
            <w:pPr>
              <w:pStyle w:val="14"/>
              <w:rPr>
                <w:rFonts w:ascii="Times New Roman"/>
                <w:sz w:val="20"/>
              </w:rPr>
            </w:pPr>
          </w:p>
          <w:p>
            <w:pPr>
              <w:pStyle w:val="14"/>
              <w:spacing w:before="158"/>
              <w:ind w:left="104" w:right="93"/>
              <w:jc w:val="center"/>
              <w:rPr>
                <w:sz w:val="20"/>
              </w:rPr>
            </w:pPr>
            <w:r>
              <w:rPr>
                <w:sz w:val="20"/>
              </w:rPr>
              <w:t>032100</w:t>
            </w:r>
          </w:p>
        </w:tc>
        <w:tc>
          <w:tcPr>
            <w:tcW w:w="1318" w:type="dxa"/>
          </w:tcPr>
          <w:p>
            <w:pPr>
              <w:pStyle w:val="14"/>
              <w:rPr>
                <w:rFonts w:ascii="Times New Roman"/>
                <w:sz w:val="20"/>
              </w:rPr>
            </w:pPr>
          </w:p>
          <w:p>
            <w:pPr>
              <w:pStyle w:val="14"/>
              <w:spacing w:before="5"/>
              <w:rPr>
                <w:rFonts w:ascii="Times New Roman"/>
                <w:sz w:val="22"/>
              </w:rPr>
            </w:pPr>
          </w:p>
          <w:p>
            <w:pPr>
              <w:pStyle w:val="14"/>
              <w:spacing w:line="242" w:lineRule="auto"/>
              <w:ind w:left="57" w:right="41"/>
              <w:rPr>
                <w:sz w:val="20"/>
              </w:rPr>
            </w:pPr>
            <w:r>
              <w:rPr>
                <w:sz w:val="20"/>
              </w:rPr>
              <w:t>太阳能电池生产组件</w:t>
            </w:r>
          </w:p>
        </w:tc>
        <w:tc>
          <w:tcPr>
            <w:tcW w:w="2117" w:type="dxa"/>
          </w:tcPr>
          <w:p>
            <w:pPr>
              <w:pStyle w:val="14"/>
              <w:rPr>
                <w:rFonts w:ascii="Times New Roman"/>
                <w:sz w:val="20"/>
              </w:rPr>
            </w:pPr>
          </w:p>
          <w:p>
            <w:pPr>
              <w:pStyle w:val="14"/>
              <w:rPr>
                <w:rFonts w:ascii="Times New Roman"/>
                <w:sz w:val="20"/>
              </w:rPr>
            </w:pPr>
          </w:p>
          <w:p>
            <w:pPr>
              <w:pStyle w:val="14"/>
              <w:spacing w:before="158"/>
              <w:ind w:left="58"/>
              <w:rPr>
                <w:sz w:val="20"/>
              </w:rPr>
            </w:pPr>
            <w:r>
              <w:rPr>
                <w:sz w:val="20"/>
              </w:rPr>
              <w:t>光伏产业</w:t>
            </w:r>
          </w:p>
        </w:tc>
        <w:tc>
          <w:tcPr>
            <w:tcW w:w="3011" w:type="dxa"/>
          </w:tcPr>
          <w:p>
            <w:pPr>
              <w:pStyle w:val="14"/>
              <w:spacing w:before="10"/>
              <w:rPr>
                <w:rFonts w:ascii="Times New Roman"/>
                <w:sz w:val="19"/>
              </w:rPr>
            </w:pPr>
          </w:p>
          <w:p>
            <w:pPr>
              <w:pStyle w:val="14"/>
              <w:spacing w:line="242" w:lineRule="auto"/>
              <w:ind w:left="59" w:right="2338"/>
              <w:jc w:val="both"/>
              <w:rPr>
                <w:sz w:val="20"/>
              </w:rPr>
            </w:pPr>
            <w:r>
              <w:rPr>
                <w:sz w:val="20"/>
              </w:rPr>
              <w:t>层压工焊接工组框工检测工</w:t>
            </w:r>
          </w:p>
        </w:tc>
        <w:tc>
          <w:tcPr>
            <w:tcW w:w="1794" w:type="dxa"/>
          </w:tcPr>
          <w:p>
            <w:pPr>
              <w:pStyle w:val="14"/>
              <w:rPr>
                <w:rFonts w:ascii="Times New Roman"/>
                <w:sz w:val="20"/>
              </w:rPr>
            </w:pPr>
          </w:p>
          <w:p>
            <w:pPr>
              <w:pStyle w:val="14"/>
              <w:spacing w:before="5"/>
              <w:rPr>
                <w:rFonts w:ascii="Times New Roman"/>
                <w:sz w:val="22"/>
              </w:rPr>
            </w:pPr>
          </w:p>
          <w:p>
            <w:pPr>
              <w:pStyle w:val="14"/>
              <w:spacing w:line="242" w:lineRule="auto"/>
              <w:ind w:left="60" w:right="321"/>
              <w:rPr>
                <w:sz w:val="20"/>
              </w:rPr>
            </w:pPr>
            <w:r>
              <w:rPr>
                <w:sz w:val="20"/>
              </w:rPr>
              <w:t>注册结构工程师建造师</w:t>
            </w:r>
          </w:p>
        </w:tc>
        <w:tc>
          <w:tcPr>
            <w:tcW w:w="995" w:type="dxa"/>
          </w:tcPr>
          <w:p>
            <w:pPr>
              <w:pStyle w:val="14"/>
              <w:rPr>
                <w:rFonts w:ascii="Times New Roman"/>
                <w:sz w:val="20"/>
              </w:rPr>
            </w:pPr>
          </w:p>
          <w:p>
            <w:pPr>
              <w:pStyle w:val="14"/>
              <w:rPr>
                <w:rFonts w:ascii="Times New Roman"/>
                <w:sz w:val="20"/>
              </w:rPr>
            </w:pPr>
          </w:p>
          <w:p>
            <w:pPr>
              <w:pStyle w:val="14"/>
              <w:spacing w:before="157"/>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rPr>
                <w:rFonts w:ascii="Times New Roman"/>
                <w:sz w:val="20"/>
              </w:rPr>
            </w:pPr>
          </w:p>
          <w:p>
            <w:pPr>
              <w:pStyle w:val="14"/>
              <w:spacing w:before="158"/>
              <w:ind w:left="63"/>
              <w:rPr>
                <w:sz w:val="20"/>
              </w:rPr>
            </w:pPr>
            <w:r>
              <w:rPr>
                <w:sz w:val="20"/>
              </w:rPr>
              <w:t>材料工程技术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91" w:hRule="atLeast"/>
        </w:trPr>
        <w:tc>
          <w:tcPr>
            <w:tcW w:w="1148" w:type="dxa"/>
          </w:tcPr>
          <w:p>
            <w:pPr>
              <w:pStyle w:val="14"/>
              <w:spacing w:before="3"/>
              <w:rPr>
                <w:rFonts w:ascii="Times New Roman"/>
                <w:sz w:val="29"/>
              </w:rPr>
            </w:pPr>
          </w:p>
          <w:p>
            <w:pPr>
              <w:pStyle w:val="14"/>
              <w:spacing w:before="1" w:line="244" w:lineRule="auto"/>
              <w:ind w:left="56" w:right="44"/>
              <w:rPr>
                <w:sz w:val="20"/>
              </w:rPr>
            </w:pPr>
            <w:r>
              <w:rPr>
                <w:sz w:val="20"/>
              </w:rPr>
              <w:t>03</w:t>
            </w:r>
            <w:r>
              <w:rPr>
                <w:spacing w:val="-17"/>
                <w:sz w:val="20"/>
              </w:rPr>
              <w:t xml:space="preserve"> 能源与新</w:t>
            </w:r>
            <w:r>
              <w:rPr>
                <w:sz w:val="20"/>
              </w:rPr>
              <w:t>能源类</w:t>
            </w:r>
          </w:p>
        </w:tc>
        <w:tc>
          <w:tcPr>
            <w:tcW w:w="849" w:type="dxa"/>
          </w:tcPr>
          <w:p>
            <w:pPr>
              <w:pStyle w:val="14"/>
              <w:rPr>
                <w:rFonts w:ascii="Times New Roman"/>
                <w:sz w:val="20"/>
              </w:rPr>
            </w:pPr>
          </w:p>
          <w:p>
            <w:pPr>
              <w:pStyle w:val="14"/>
              <w:spacing w:before="6"/>
              <w:rPr>
                <w:rFonts w:ascii="Times New Roman"/>
                <w:sz w:val="20"/>
              </w:rPr>
            </w:pPr>
          </w:p>
          <w:p>
            <w:pPr>
              <w:pStyle w:val="14"/>
              <w:spacing w:before="1"/>
              <w:ind w:left="104" w:right="93"/>
              <w:jc w:val="center"/>
              <w:rPr>
                <w:sz w:val="20"/>
              </w:rPr>
            </w:pPr>
            <w:r>
              <w:rPr>
                <w:sz w:val="20"/>
              </w:rPr>
              <w:t>032200</w:t>
            </w:r>
          </w:p>
        </w:tc>
        <w:tc>
          <w:tcPr>
            <w:tcW w:w="1318" w:type="dxa"/>
          </w:tcPr>
          <w:p>
            <w:pPr>
              <w:pStyle w:val="14"/>
              <w:spacing w:before="3"/>
              <w:rPr>
                <w:rFonts w:ascii="Times New Roman"/>
                <w:sz w:val="29"/>
              </w:rPr>
            </w:pPr>
          </w:p>
          <w:p>
            <w:pPr>
              <w:pStyle w:val="14"/>
              <w:spacing w:line="244" w:lineRule="auto"/>
              <w:ind w:left="57" w:right="41"/>
              <w:rPr>
                <w:sz w:val="20"/>
              </w:rPr>
            </w:pPr>
            <w:r>
              <w:rPr>
                <w:sz w:val="20"/>
              </w:rPr>
              <w:t>光伏发电系统安装与维护</w:t>
            </w:r>
          </w:p>
        </w:tc>
        <w:tc>
          <w:tcPr>
            <w:tcW w:w="2117" w:type="dxa"/>
          </w:tcPr>
          <w:p>
            <w:pPr>
              <w:pStyle w:val="14"/>
              <w:rPr>
                <w:rFonts w:ascii="Times New Roman"/>
                <w:sz w:val="20"/>
              </w:rPr>
            </w:pPr>
          </w:p>
          <w:p>
            <w:pPr>
              <w:pStyle w:val="14"/>
              <w:spacing w:before="6"/>
              <w:rPr>
                <w:rFonts w:ascii="Times New Roman"/>
                <w:sz w:val="20"/>
              </w:rPr>
            </w:pPr>
          </w:p>
          <w:p>
            <w:pPr>
              <w:pStyle w:val="14"/>
              <w:ind w:left="58"/>
              <w:rPr>
                <w:sz w:val="20"/>
              </w:rPr>
            </w:pPr>
            <w:r>
              <w:rPr>
                <w:sz w:val="20"/>
              </w:rPr>
              <w:t>光伏产业</w:t>
            </w:r>
          </w:p>
        </w:tc>
        <w:tc>
          <w:tcPr>
            <w:tcW w:w="3011" w:type="dxa"/>
          </w:tcPr>
          <w:p>
            <w:pPr>
              <w:pStyle w:val="14"/>
              <w:spacing w:before="3"/>
              <w:rPr>
                <w:rFonts w:ascii="Times New Roman"/>
                <w:sz w:val="29"/>
              </w:rPr>
            </w:pPr>
          </w:p>
          <w:p>
            <w:pPr>
              <w:pStyle w:val="14"/>
              <w:spacing w:line="244" w:lineRule="auto"/>
              <w:ind w:left="59" w:right="2338"/>
              <w:rPr>
                <w:sz w:val="20"/>
              </w:rPr>
            </w:pPr>
            <w:r>
              <w:rPr>
                <w:sz w:val="20"/>
              </w:rPr>
              <w:t>安装工维修工</w:t>
            </w:r>
          </w:p>
        </w:tc>
        <w:tc>
          <w:tcPr>
            <w:tcW w:w="1794" w:type="dxa"/>
          </w:tcPr>
          <w:p>
            <w:pPr>
              <w:pStyle w:val="14"/>
              <w:rPr>
                <w:rFonts w:ascii="Times New Roman"/>
                <w:sz w:val="18"/>
              </w:rPr>
            </w:pPr>
          </w:p>
          <w:p>
            <w:pPr>
              <w:pStyle w:val="14"/>
              <w:ind w:left="60"/>
              <w:rPr>
                <w:sz w:val="20"/>
              </w:rPr>
            </w:pPr>
            <w:r>
              <w:rPr>
                <w:sz w:val="20"/>
              </w:rPr>
              <w:t>注册建筑师</w:t>
            </w:r>
          </w:p>
          <w:p>
            <w:pPr>
              <w:pStyle w:val="14"/>
              <w:spacing w:before="3" w:line="244" w:lineRule="auto"/>
              <w:ind w:left="60" w:right="321"/>
              <w:rPr>
                <w:sz w:val="20"/>
              </w:rPr>
            </w:pPr>
            <w:r>
              <w:rPr>
                <w:sz w:val="20"/>
              </w:rPr>
              <w:t>注册造价工程师注册监理工程师</w:t>
            </w:r>
          </w:p>
        </w:tc>
        <w:tc>
          <w:tcPr>
            <w:tcW w:w="995" w:type="dxa"/>
          </w:tcPr>
          <w:p>
            <w:pPr>
              <w:pStyle w:val="14"/>
              <w:rPr>
                <w:rFonts w:ascii="Times New Roman"/>
                <w:sz w:val="20"/>
              </w:rPr>
            </w:pPr>
          </w:p>
          <w:p>
            <w:pPr>
              <w:pStyle w:val="14"/>
              <w:spacing w:before="7"/>
              <w:rPr>
                <w:rFonts w:ascii="Times New Roman"/>
                <w:sz w:val="20"/>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spacing w:before="7"/>
              <w:rPr>
                <w:rFonts w:ascii="Times New Roman"/>
                <w:sz w:val="20"/>
              </w:rPr>
            </w:pPr>
          </w:p>
          <w:p>
            <w:pPr>
              <w:pStyle w:val="14"/>
              <w:ind w:left="63"/>
              <w:rPr>
                <w:sz w:val="20"/>
              </w:rPr>
            </w:pPr>
            <w:r>
              <w:rPr>
                <w:sz w:val="20"/>
              </w:rPr>
              <w:t>光伏发电系统设计与施工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91" w:hRule="atLeast"/>
        </w:trPr>
        <w:tc>
          <w:tcPr>
            <w:tcW w:w="1148" w:type="dxa"/>
          </w:tcPr>
          <w:p>
            <w:pPr>
              <w:pStyle w:val="14"/>
              <w:spacing w:before="3"/>
              <w:rPr>
                <w:rFonts w:ascii="Times New Roman"/>
                <w:sz w:val="29"/>
              </w:rPr>
            </w:pPr>
          </w:p>
          <w:p>
            <w:pPr>
              <w:pStyle w:val="14"/>
              <w:spacing w:before="1" w:line="242" w:lineRule="auto"/>
              <w:ind w:left="56" w:right="44"/>
              <w:rPr>
                <w:sz w:val="20"/>
              </w:rPr>
            </w:pPr>
            <w:r>
              <w:rPr>
                <w:sz w:val="20"/>
              </w:rPr>
              <w:t>03</w:t>
            </w:r>
            <w:r>
              <w:rPr>
                <w:spacing w:val="-17"/>
                <w:sz w:val="20"/>
              </w:rPr>
              <w:t xml:space="preserve"> 能源与新</w:t>
            </w:r>
            <w:r>
              <w:rPr>
                <w:sz w:val="20"/>
              </w:rPr>
              <w:t>能源类</w:t>
            </w:r>
          </w:p>
        </w:tc>
        <w:tc>
          <w:tcPr>
            <w:tcW w:w="849" w:type="dxa"/>
          </w:tcPr>
          <w:p>
            <w:pPr>
              <w:pStyle w:val="14"/>
              <w:rPr>
                <w:rFonts w:ascii="Times New Roman"/>
                <w:sz w:val="20"/>
              </w:rPr>
            </w:pPr>
          </w:p>
          <w:p>
            <w:pPr>
              <w:pStyle w:val="14"/>
              <w:spacing w:before="6"/>
              <w:rPr>
                <w:rFonts w:ascii="Times New Roman"/>
                <w:sz w:val="20"/>
              </w:rPr>
            </w:pPr>
          </w:p>
          <w:p>
            <w:pPr>
              <w:pStyle w:val="14"/>
              <w:spacing w:before="1"/>
              <w:ind w:left="104" w:right="93"/>
              <w:jc w:val="center"/>
              <w:rPr>
                <w:sz w:val="20"/>
              </w:rPr>
            </w:pPr>
            <w:r>
              <w:rPr>
                <w:sz w:val="20"/>
              </w:rPr>
              <w:t>032300</w:t>
            </w:r>
          </w:p>
        </w:tc>
        <w:tc>
          <w:tcPr>
            <w:tcW w:w="1318" w:type="dxa"/>
          </w:tcPr>
          <w:p>
            <w:pPr>
              <w:pStyle w:val="14"/>
              <w:spacing w:before="3"/>
              <w:rPr>
                <w:rFonts w:ascii="Times New Roman"/>
                <w:sz w:val="29"/>
              </w:rPr>
            </w:pPr>
          </w:p>
          <w:p>
            <w:pPr>
              <w:pStyle w:val="14"/>
              <w:spacing w:line="242" w:lineRule="auto"/>
              <w:ind w:left="57" w:right="41"/>
              <w:rPr>
                <w:sz w:val="20"/>
              </w:rPr>
            </w:pPr>
            <w:r>
              <w:rPr>
                <w:spacing w:val="-3"/>
                <w:sz w:val="20"/>
              </w:rPr>
              <w:t>新能源应用技</w:t>
            </w:r>
            <w:r>
              <w:rPr>
                <w:spacing w:val="-95"/>
                <w:sz w:val="20"/>
              </w:rPr>
              <w:t>术</w:t>
            </w:r>
            <w:r>
              <w:rPr>
                <w:sz w:val="20"/>
              </w:rPr>
              <w:t>（锂电方向</w:t>
            </w:r>
          </w:p>
        </w:tc>
        <w:tc>
          <w:tcPr>
            <w:tcW w:w="2117" w:type="dxa"/>
          </w:tcPr>
          <w:p>
            <w:pPr>
              <w:pStyle w:val="14"/>
              <w:spacing w:before="3"/>
              <w:rPr>
                <w:rFonts w:ascii="Times New Roman"/>
                <w:sz w:val="29"/>
              </w:rPr>
            </w:pPr>
          </w:p>
          <w:p>
            <w:pPr>
              <w:pStyle w:val="14"/>
              <w:ind w:left="40" w:right="1227"/>
              <w:jc w:val="center"/>
              <w:rPr>
                <w:sz w:val="20"/>
              </w:rPr>
            </w:pPr>
            <w:r>
              <w:rPr>
                <w:sz w:val="20"/>
              </w:rPr>
              <w:t>锂电行业</w:t>
            </w:r>
          </w:p>
          <w:p>
            <w:pPr>
              <w:pStyle w:val="14"/>
              <w:spacing w:before="3"/>
              <w:ind w:left="-156" w:right="1046"/>
              <w:jc w:val="center"/>
              <w:rPr>
                <w:sz w:val="20"/>
              </w:rPr>
            </w:pPr>
            <w:r>
              <w:rPr>
                <w:spacing w:val="13"/>
                <w:sz w:val="20"/>
              </w:rPr>
              <w:t>）</w:t>
            </w:r>
            <w:r>
              <w:rPr>
                <w:spacing w:val="-4"/>
                <w:sz w:val="20"/>
              </w:rPr>
              <w:t>企业技术工</w:t>
            </w:r>
          </w:p>
        </w:tc>
        <w:tc>
          <w:tcPr>
            <w:tcW w:w="3011" w:type="dxa"/>
          </w:tcPr>
          <w:p>
            <w:pPr>
              <w:pStyle w:val="14"/>
              <w:rPr>
                <w:rFonts w:ascii="Times New Roman"/>
                <w:sz w:val="18"/>
              </w:rPr>
            </w:pPr>
          </w:p>
          <w:p>
            <w:pPr>
              <w:pStyle w:val="14"/>
              <w:spacing w:line="242" w:lineRule="auto"/>
              <w:ind w:left="59" w:right="1939"/>
              <w:rPr>
                <w:sz w:val="20"/>
              </w:rPr>
            </w:pPr>
            <w:r>
              <w:rPr>
                <w:sz w:val="20"/>
              </w:rPr>
              <w:t xml:space="preserve">设备操作 </w:t>
            </w:r>
            <w:r>
              <w:rPr>
                <w:spacing w:val="-4"/>
                <w:sz w:val="20"/>
              </w:rPr>
              <w:t>锂电池工艺锂电池检测</w:t>
            </w:r>
          </w:p>
        </w:tc>
        <w:tc>
          <w:tcPr>
            <w:tcW w:w="1794" w:type="dxa"/>
          </w:tcPr>
          <w:p>
            <w:pPr>
              <w:pStyle w:val="14"/>
              <w:spacing w:before="3"/>
              <w:rPr>
                <w:rFonts w:ascii="Times New Roman"/>
                <w:sz w:val="29"/>
              </w:rPr>
            </w:pPr>
          </w:p>
          <w:p>
            <w:pPr>
              <w:pStyle w:val="14"/>
              <w:spacing w:line="242" w:lineRule="auto"/>
              <w:ind w:left="60" w:right="121"/>
              <w:rPr>
                <w:sz w:val="20"/>
              </w:rPr>
            </w:pPr>
            <w:r>
              <w:rPr>
                <w:sz w:val="20"/>
              </w:rPr>
              <w:t>锂电池检测中级工化学分析工</w:t>
            </w:r>
          </w:p>
        </w:tc>
        <w:tc>
          <w:tcPr>
            <w:tcW w:w="995" w:type="dxa"/>
          </w:tcPr>
          <w:p>
            <w:pPr>
              <w:pStyle w:val="14"/>
              <w:rPr>
                <w:rFonts w:ascii="Times New Roman"/>
                <w:sz w:val="20"/>
              </w:rPr>
            </w:pPr>
          </w:p>
          <w:p>
            <w:pPr>
              <w:pStyle w:val="14"/>
              <w:spacing w:before="6"/>
              <w:rPr>
                <w:rFonts w:ascii="Times New Roman"/>
                <w:sz w:val="20"/>
              </w:rPr>
            </w:pPr>
          </w:p>
          <w:p>
            <w:pPr>
              <w:pStyle w:val="14"/>
              <w:ind w:left="82" w:right="10"/>
              <w:jc w:val="center"/>
              <w:rPr>
                <w:sz w:val="20"/>
              </w:rPr>
            </w:pPr>
            <w:r>
              <w:rPr>
                <w:spacing w:val="51"/>
                <w:sz w:val="20"/>
              </w:rPr>
              <w:t>3</w:t>
            </w:r>
            <w:r>
              <w:rPr>
                <w:sz w:val="20"/>
              </w:rPr>
              <w:t>年</w:t>
            </w:r>
            <w:r>
              <w:rPr>
                <w:spacing w:val="-49"/>
                <w:sz w:val="20"/>
              </w:rPr>
              <w:t xml:space="preserve"> </w:t>
            </w:r>
          </w:p>
        </w:tc>
        <w:tc>
          <w:tcPr>
            <w:tcW w:w="2915" w:type="dxa"/>
          </w:tcPr>
          <w:p>
            <w:pPr>
              <w:pStyle w:val="14"/>
              <w:rPr>
                <w:rFonts w:ascii="Times New Roman"/>
                <w:sz w:val="20"/>
              </w:rPr>
            </w:pPr>
          </w:p>
          <w:p>
            <w:pPr>
              <w:pStyle w:val="14"/>
              <w:spacing w:before="7"/>
              <w:rPr>
                <w:rFonts w:ascii="Times New Roman"/>
                <w:sz w:val="20"/>
              </w:rPr>
            </w:pPr>
          </w:p>
          <w:p>
            <w:pPr>
              <w:pStyle w:val="14"/>
              <w:ind w:left="63"/>
              <w:rPr>
                <w:sz w:val="20"/>
              </w:rPr>
            </w:pPr>
            <w:r>
              <w:rPr>
                <w:sz w:val="20"/>
              </w:rPr>
              <w:t>新能源应用技术（锂电方向）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89" w:hRule="atLeast"/>
        </w:trPr>
        <w:tc>
          <w:tcPr>
            <w:tcW w:w="1148" w:type="dxa"/>
            <w:tcBorders>
              <w:bottom w:val="single" w:color="000000" w:sz="6" w:space="0"/>
              <w:right w:val="single" w:color="000000" w:sz="6" w:space="0"/>
            </w:tcBorders>
          </w:tcPr>
          <w:p>
            <w:pPr>
              <w:pStyle w:val="14"/>
              <w:spacing w:before="3"/>
              <w:rPr>
                <w:rFonts w:ascii="Times New Roman"/>
                <w:sz w:val="29"/>
              </w:rPr>
            </w:pPr>
          </w:p>
          <w:p>
            <w:pPr>
              <w:pStyle w:val="14"/>
              <w:spacing w:before="1" w:line="242" w:lineRule="auto"/>
              <w:ind w:left="56" w:right="41"/>
              <w:rPr>
                <w:sz w:val="20"/>
              </w:rPr>
            </w:pPr>
            <w:r>
              <w:rPr>
                <w:sz w:val="20"/>
              </w:rPr>
              <w:t>03</w:t>
            </w:r>
            <w:r>
              <w:rPr>
                <w:spacing w:val="-17"/>
                <w:sz w:val="20"/>
              </w:rPr>
              <w:t xml:space="preserve"> 能源与新</w:t>
            </w:r>
            <w:r>
              <w:rPr>
                <w:sz w:val="20"/>
              </w:rPr>
              <w:t>能源类；</w:t>
            </w:r>
          </w:p>
        </w:tc>
        <w:tc>
          <w:tcPr>
            <w:tcW w:w="849" w:type="dxa"/>
            <w:tcBorders>
              <w:left w:val="single" w:color="000000" w:sz="6" w:space="0"/>
              <w:bottom w:val="single" w:color="000000" w:sz="6" w:space="0"/>
              <w:right w:val="single" w:color="000000" w:sz="6" w:space="0"/>
            </w:tcBorders>
          </w:tcPr>
          <w:p>
            <w:pPr>
              <w:pStyle w:val="14"/>
              <w:rPr>
                <w:rFonts w:ascii="Times New Roman"/>
                <w:sz w:val="20"/>
              </w:rPr>
            </w:pPr>
          </w:p>
          <w:p>
            <w:pPr>
              <w:pStyle w:val="14"/>
              <w:spacing w:before="6"/>
              <w:rPr>
                <w:rFonts w:ascii="Times New Roman"/>
                <w:sz w:val="20"/>
              </w:rPr>
            </w:pPr>
          </w:p>
          <w:p>
            <w:pPr>
              <w:pStyle w:val="14"/>
              <w:spacing w:before="1"/>
              <w:ind w:left="102" w:right="91"/>
              <w:jc w:val="center"/>
              <w:rPr>
                <w:sz w:val="20"/>
              </w:rPr>
            </w:pPr>
            <w:r>
              <w:rPr>
                <w:sz w:val="20"/>
              </w:rPr>
              <w:t>032400</w:t>
            </w:r>
          </w:p>
        </w:tc>
        <w:tc>
          <w:tcPr>
            <w:tcW w:w="1318" w:type="dxa"/>
            <w:tcBorders>
              <w:left w:val="single" w:color="000000" w:sz="6" w:space="0"/>
              <w:bottom w:val="single" w:color="000000" w:sz="6" w:space="0"/>
              <w:right w:val="single" w:color="000000" w:sz="6" w:space="0"/>
            </w:tcBorders>
          </w:tcPr>
          <w:p>
            <w:pPr>
              <w:pStyle w:val="14"/>
              <w:spacing w:before="3"/>
              <w:rPr>
                <w:rFonts w:ascii="Times New Roman"/>
                <w:sz w:val="29"/>
              </w:rPr>
            </w:pPr>
          </w:p>
          <w:p>
            <w:pPr>
              <w:pStyle w:val="14"/>
              <w:spacing w:line="242" w:lineRule="auto"/>
              <w:ind w:left="54" w:right="39"/>
              <w:rPr>
                <w:sz w:val="20"/>
              </w:rPr>
            </w:pPr>
            <w:r>
              <w:rPr>
                <w:sz w:val="20"/>
              </w:rPr>
              <w:t>风力发电设备制造与安装</w:t>
            </w:r>
          </w:p>
        </w:tc>
        <w:tc>
          <w:tcPr>
            <w:tcW w:w="2117" w:type="dxa"/>
            <w:tcBorders>
              <w:left w:val="single" w:color="000000" w:sz="6" w:space="0"/>
              <w:bottom w:val="single" w:color="000000" w:sz="6" w:space="0"/>
              <w:right w:val="single" w:color="000000" w:sz="6" w:space="0"/>
            </w:tcBorders>
          </w:tcPr>
          <w:p>
            <w:pPr>
              <w:pStyle w:val="14"/>
              <w:rPr>
                <w:rFonts w:ascii="Times New Roman"/>
                <w:sz w:val="20"/>
              </w:rPr>
            </w:pPr>
          </w:p>
          <w:p>
            <w:pPr>
              <w:pStyle w:val="14"/>
              <w:spacing w:before="6"/>
              <w:rPr>
                <w:rFonts w:ascii="Times New Roman"/>
                <w:sz w:val="20"/>
              </w:rPr>
            </w:pPr>
          </w:p>
          <w:p>
            <w:pPr>
              <w:pStyle w:val="14"/>
              <w:ind w:left="55"/>
              <w:rPr>
                <w:sz w:val="20"/>
              </w:rPr>
            </w:pPr>
            <w:r>
              <w:rPr>
                <w:sz w:val="20"/>
              </w:rPr>
              <w:t>风力发电产业</w:t>
            </w:r>
          </w:p>
        </w:tc>
        <w:tc>
          <w:tcPr>
            <w:tcW w:w="3011" w:type="dxa"/>
            <w:tcBorders>
              <w:left w:val="single" w:color="000000" w:sz="6" w:space="0"/>
              <w:bottom w:val="single" w:color="000000" w:sz="6" w:space="0"/>
              <w:right w:val="single" w:color="000000" w:sz="6" w:space="0"/>
            </w:tcBorders>
          </w:tcPr>
          <w:p>
            <w:pPr>
              <w:pStyle w:val="14"/>
              <w:rPr>
                <w:rFonts w:ascii="Times New Roman"/>
                <w:sz w:val="20"/>
              </w:rPr>
            </w:pPr>
          </w:p>
          <w:p>
            <w:pPr>
              <w:pStyle w:val="14"/>
              <w:spacing w:before="6"/>
              <w:rPr>
                <w:rFonts w:ascii="Times New Roman"/>
                <w:sz w:val="20"/>
              </w:rPr>
            </w:pPr>
          </w:p>
          <w:p>
            <w:pPr>
              <w:pStyle w:val="14"/>
              <w:ind w:left="56"/>
              <w:rPr>
                <w:sz w:val="20"/>
              </w:rPr>
            </w:pPr>
            <w:r>
              <w:rPr>
                <w:sz w:val="20"/>
              </w:rPr>
              <w:t>安装与维修工</w:t>
            </w:r>
          </w:p>
        </w:tc>
        <w:tc>
          <w:tcPr>
            <w:tcW w:w="1794" w:type="dxa"/>
            <w:tcBorders>
              <w:left w:val="single" w:color="000000" w:sz="6" w:space="0"/>
              <w:bottom w:val="single" w:color="000000" w:sz="6" w:space="0"/>
              <w:right w:val="single" w:color="000000" w:sz="6" w:space="0"/>
            </w:tcBorders>
          </w:tcPr>
          <w:p>
            <w:pPr>
              <w:pStyle w:val="14"/>
              <w:rPr>
                <w:rFonts w:ascii="Times New Roman"/>
                <w:sz w:val="18"/>
              </w:rPr>
            </w:pPr>
          </w:p>
          <w:p>
            <w:pPr>
              <w:pStyle w:val="14"/>
              <w:ind w:left="57"/>
              <w:rPr>
                <w:sz w:val="20"/>
              </w:rPr>
            </w:pPr>
            <w:r>
              <w:rPr>
                <w:sz w:val="20"/>
              </w:rPr>
              <w:t>注册建筑师</w:t>
            </w:r>
          </w:p>
          <w:p>
            <w:pPr>
              <w:pStyle w:val="14"/>
              <w:spacing w:before="3" w:line="242" w:lineRule="auto"/>
              <w:ind w:left="57" w:right="319"/>
              <w:rPr>
                <w:sz w:val="20"/>
              </w:rPr>
            </w:pPr>
            <w:r>
              <w:rPr>
                <w:sz w:val="20"/>
              </w:rPr>
              <w:t>注册造价工程师注册监理工程师</w:t>
            </w:r>
          </w:p>
        </w:tc>
        <w:tc>
          <w:tcPr>
            <w:tcW w:w="995" w:type="dxa"/>
            <w:tcBorders>
              <w:left w:val="single" w:color="000000" w:sz="6" w:space="0"/>
              <w:bottom w:val="single" w:color="000000" w:sz="6" w:space="0"/>
              <w:right w:val="single" w:color="000000" w:sz="6" w:space="0"/>
            </w:tcBorders>
          </w:tcPr>
          <w:p>
            <w:pPr>
              <w:pStyle w:val="14"/>
              <w:rPr>
                <w:rFonts w:ascii="Times New Roman"/>
                <w:sz w:val="20"/>
              </w:rPr>
            </w:pPr>
          </w:p>
          <w:p>
            <w:pPr>
              <w:pStyle w:val="14"/>
              <w:spacing w:before="6"/>
              <w:rPr>
                <w:rFonts w:ascii="Times New Roman"/>
                <w:sz w:val="20"/>
              </w:rPr>
            </w:pPr>
          </w:p>
          <w:p>
            <w:pPr>
              <w:pStyle w:val="14"/>
              <w:ind w:left="72"/>
              <w:jc w:val="center"/>
              <w:rPr>
                <w:sz w:val="20"/>
              </w:rPr>
            </w:pPr>
            <w:r>
              <w:rPr>
                <w:spacing w:val="51"/>
                <w:sz w:val="20"/>
              </w:rPr>
              <w:t>3</w:t>
            </w:r>
            <w:r>
              <w:rPr>
                <w:sz w:val="20"/>
              </w:rPr>
              <w:t>年</w:t>
            </w:r>
            <w:r>
              <w:rPr>
                <w:spacing w:val="-49"/>
                <w:sz w:val="20"/>
              </w:rPr>
              <w:t xml:space="preserve"> </w:t>
            </w:r>
          </w:p>
        </w:tc>
        <w:tc>
          <w:tcPr>
            <w:tcW w:w="2915" w:type="dxa"/>
            <w:tcBorders>
              <w:left w:val="single" w:color="000000" w:sz="6" w:space="0"/>
              <w:bottom w:val="single" w:color="000000" w:sz="6" w:space="0"/>
            </w:tcBorders>
          </w:tcPr>
          <w:p>
            <w:pPr>
              <w:pStyle w:val="14"/>
              <w:rPr>
                <w:rFonts w:ascii="Times New Roman"/>
                <w:sz w:val="20"/>
              </w:rPr>
            </w:pPr>
          </w:p>
          <w:p>
            <w:pPr>
              <w:pStyle w:val="14"/>
              <w:spacing w:before="7"/>
              <w:rPr>
                <w:rFonts w:ascii="Times New Roman"/>
                <w:sz w:val="20"/>
              </w:rPr>
            </w:pPr>
          </w:p>
          <w:p>
            <w:pPr>
              <w:pStyle w:val="14"/>
              <w:ind w:left="60"/>
              <w:rPr>
                <w:sz w:val="20"/>
              </w:rPr>
            </w:pPr>
            <w:r>
              <w:rPr>
                <w:sz w:val="20"/>
              </w:rPr>
              <w:t>风力发电设备制造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98" w:hRule="atLeast"/>
        </w:trPr>
        <w:tc>
          <w:tcPr>
            <w:tcW w:w="1148" w:type="dxa"/>
            <w:tcBorders>
              <w:top w:val="single" w:color="000000" w:sz="6" w:space="0"/>
              <w:right w:val="single" w:color="000000" w:sz="6" w:space="0"/>
            </w:tcBorders>
          </w:tcPr>
          <w:p>
            <w:pPr>
              <w:pStyle w:val="14"/>
              <w:rPr>
                <w:rFonts w:ascii="Times New Roman"/>
                <w:sz w:val="20"/>
              </w:rPr>
            </w:pPr>
          </w:p>
          <w:p>
            <w:pPr>
              <w:pStyle w:val="14"/>
              <w:spacing w:before="9"/>
              <w:rPr>
                <w:rFonts w:ascii="Times New Roman"/>
                <w:sz w:val="22"/>
              </w:rPr>
            </w:pPr>
          </w:p>
          <w:p>
            <w:pPr>
              <w:pStyle w:val="14"/>
              <w:spacing w:line="242" w:lineRule="auto"/>
              <w:ind w:left="56" w:right="41"/>
              <w:rPr>
                <w:sz w:val="20"/>
              </w:rPr>
            </w:pPr>
            <w:r>
              <w:rPr>
                <w:sz w:val="20"/>
              </w:rPr>
              <w:t>05</w:t>
            </w:r>
            <w:r>
              <w:rPr>
                <w:spacing w:val="-17"/>
                <w:sz w:val="20"/>
              </w:rPr>
              <w:t xml:space="preserve"> 加工制造</w:t>
            </w:r>
            <w:r>
              <w:rPr>
                <w:sz w:val="20"/>
              </w:rPr>
              <w:t>类</w:t>
            </w:r>
          </w:p>
        </w:tc>
        <w:tc>
          <w:tcPr>
            <w:tcW w:w="849" w:type="dxa"/>
            <w:tcBorders>
              <w:top w:val="single" w:color="000000" w:sz="6" w:space="0"/>
              <w:left w:val="single" w:color="000000" w:sz="6" w:space="0"/>
              <w:right w:val="single" w:color="000000" w:sz="6" w:space="0"/>
            </w:tcBorders>
          </w:tcPr>
          <w:p>
            <w:pPr>
              <w:pStyle w:val="14"/>
              <w:rPr>
                <w:rFonts w:ascii="Times New Roman"/>
                <w:sz w:val="20"/>
              </w:rPr>
            </w:pPr>
          </w:p>
          <w:p>
            <w:pPr>
              <w:pStyle w:val="14"/>
              <w:rPr>
                <w:rFonts w:ascii="Times New Roman"/>
                <w:sz w:val="20"/>
              </w:rPr>
            </w:pPr>
          </w:p>
          <w:p>
            <w:pPr>
              <w:pStyle w:val="14"/>
              <w:spacing w:before="161"/>
              <w:ind w:left="102" w:right="91"/>
              <w:jc w:val="center"/>
              <w:rPr>
                <w:sz w:val="20"/>
              </w:rPr>
            </w:pPr>
            <w:r>
              <w:rPr>
                <w:sz w:val="20"/>
              </w:rPr>
              <w:t>053500</w:t>
            </w:r>
          </w:p>
        </w:tc>
        <w:tc>
          <w:tcPr>
            <w:tcW w:w="1318" w:type="dxa"/>
            <w:tcBorders>
              <w:top w:val="single" w:color="000000" w:sz="6" w:space="0"/>
              <w:left w:val="single" w:color="000000" w:sz="6" w:space="0"/>
              <w:right w:val="single" w:color="000000" w:sz="6" w:space="0"/>
            </w:tcBorders>
          </w:tcPr>
          <w:p>
            <w:pPr>
              <w:pStyle w:val="14"/>
              <w:rPr>
                <w:rFonts w:ascii="Times New Roman"/>
                <w:sz w:val="20"/>
              </w:rPr>
            </w:pPr>
          </w:p>
          <w:p>
            <w:pPr>
              <w:pStyle w:val="14"/>
              <w:spacing w:before="8"/>
              <w:rPr>
                <w:rFonts w:ascii="Times New Roman"/>
                <w:sz w:val="22"/>
              </w:rPr>
            </w:pPr>
          </w:p>
          <w:p>
            <w:pPr>
              <w:pStyle w:val="14"/>
              <w:spacing w:before="1" w:line="242" w:lineRule="auto"/>
              <w:ind w:left="54" w:right="39"/>
              <w:rPr>
                <w:sz w:val="20"/>
              </w:rPr>
            </w:pPr>
            <w:r>
              <w:rPr>
                <w:sz w:val="20"/>
              </w:rPr>
              <w:t>光伏电子产品制造</w:t>
            </w:r>
          </w:p>
        </w:tc>
        <w:tc>
          <w:tcPr>
            <w:tcW w:w="2117" w:type="dxa"/>
            <w:tcBorders>
              <w:top w:val="single" w:color="000000" w:sz="6" w:space="0"/>
              <w:left w:val="single" w:color="000000" w:sz="6" w:space="0"/>
              <w:right w:val="single" w:color="000000" w:sz="6" w:space="0"/>
            </w:tcBorders>
          </w:tcPr>
          <w:p>
            <w:pPr>
              <w:pStyle w:val="14"/>
              <w:rPr>
                <w:rFonts w:ascii="Times New Roman"/>
                <w:sz w:val="20"/>
              </w:rPr>
            </w:pPr>
          </w:p>
          <w:p>
            <w:pPr>
              <w:pStyle w:val="14"/>
              <w:rPr>
                <w:rFonts w:ascii="Times New Roman"/>
                <w:sz w:val="20"/>
              </w:rPr>
            </w:pPr>
          </w:p>
          <w:p>
            <w:pPr>
              <w:pStyle w:val="14"/>
              <w:spacing w:before="161"/>
              <w:ind w:left="55"/>
              <w:rPr>
                <w:sz w:val="20"/>
              </w:rPr>
            </w:pPr>
            <w:r>
              <w:rPr>
                <w:sz w:val="20"/>
              </w:rPr>
              <w:t>光伏产业</w:t>
            </w:r>
          </w:p>
        </w:tc>
        <w:tc>
          <w:tcPr>
            <w:tcW w:w="3011" w:type="dxa"/>
            <w:tcBorders>
              <w:top w:val="single" w:color="000000" w:sz="6" w:space="0"/>
              <w:left w:val="single" w:color="000000" w:sz="6" w:space="0"/>
              <w:right w:val="single" w:color="000000" w:sz="6" w:space="0"/>
            </w:tcBorders>
          </w:tcPr>
          <w:p>
            <w:pPr>
              <w:pStyle w:val="14"/>
              <w:rPr>
                <w:rFonts w:ascii="Times New Roman"/>
                <w:sz w:val="20"/>
              </w:rPr>
            </w:pPr>
          </w:p>
          <w:p>
            <w:pPr>
              <w:pStyle w:val="14"/>
              <w:spacing w:before="8"/>
              <w:rPr>
                <w:rFonts w:ascii="Times New Roman"/>
                <w:sz w:val="22"/>
              </w:rPr>
            </w:pPr>
          </w:p>
          <w:p>
            <w:pPr>
              <w:pStyle w:val="14"/>
              <w:spacing w:line="242" w:lineRule="auto"/>
              <w:ind w:left="56" w:right="1736"/>
              <w:rPr>
                <w:sz w:val="20"/>
              </w:rPr>
            </w:pPr>
            <w:r>
              <w:rPr>
                <w:sz w:val="20"/>
              </w:rPr>
              <w:t>控制器操作工逆变器操作工</w:t>
            </w:r>
          </w:p>
        </w:tc>
        <w:tc>
          <w:tcPr>
            <w:tcW w:w="1794" w:type="dxa"/>
            <w:tcBorders>
              <w:top w:val="single" w:color="000000" w:sz="6" w:space="0"/>
              <w:left w:val="single" w:color="000000" w:sz="6" w:space="0"/>
              <w:right w:val="single" w:color="000000" w:sz="6" w:space="0"/>
            </w:tcBorders>
          </w:tcPr>
          <w:p>
            <w:pPr>
              <w:pStyle w:val="14"/>
              <w:rPr>
                <w:rFonts w:ascii="Times New Roman"/>
                <w:sz w:val="20"/>
              </w:rPr>
            </w:pPr>
          </w:p>
          <w:p>
            <w:pPr>
              <w:pStyle w:val="14"/>
              <w:rPr>
                <w:rFonts w:ascii="Times New Roman"/>
                <w:sz w:val="20"/>
              </w:rPr>
            </w:pPr>
          </w:p>
          <w:p>
            <w:pPr>
              <w:pStyle w:val="14"/>
              <w:spacing w:before="161"/>
              <w:ind w:left="57"/>
              <w:rPr>
                <w:sz w:val="20"/>
              </w:rPr>
            </w:pPr>
            <w:r>
              <w:rPr>
                <w:sz w:val="20"/>
              </w:rPr>
              <w:t>注册电气工程师</w:t>
            </w:r>
          </w:p>
        </w:tc>
        <w:tc>
          <w:tcPr>
            <w:tcW w:w="995" w:type="dxa"/>
            <w:tcBorders>
              <w:top w:val="single" w:color="000000" w:sz="6" w:space="0"/>
              <w:left w:val="single" w:color="000000" w:sz="6" w:space="0"/>
              <w:right w:val="single" w:color="000000" w:sz="6" w:space="0"/>
            </w:tcBorders>
          </w:tcPr>
          <w:p>
            <w:pPr>
              <w:pStyle w:val="14"/>
              <w:rPr>
                <w:rFonts w:ascii="Times New Roman"/>
                <w:sz w:val="20"/>
              </w:rPr>
            </w:pPr>
          </w:p>
          <w:p>
            <w:pPr>
              <w:pStyle w:val="14"/>
              <w:rPr>
                <w:rFonts w:ascii="Times New Roman"/>
                <w:sz w:val="20"/>
              </w:rPr>
            </w:pPr>
          </w:p>
          <w:p>
            <w:pPr>
              <w:pStyle w:val="14"/>
              <w:spacing w:before="161"/>
              <w:ind w:left="21"/>
              <w:jc w:val="center"/>
              <w:rPr>
                <w:sz w:val="20"/>
              </w:rPr>
            </w:pPr>
            <w:r>
              <w:rPr>
                <w:sz w:val="20"/>
              </w:rPr>
              <w:t>3 年</w:t>
            </w:r>
          </w:p>
        </w:tc>
        <w:tc>
          <w:tcPr>
            <w:tcW w:w="2915" w:type="dxa"/>
            <w:tcBorders>
              <w:top w:val="single" w:color="000000" w:sz="6" w:space="0"/>
              <w:left w:val="single" w:color="000000" w:sz="6" w:space="0"/>
            </w:tcBorders>
          </w:tcPr>
          <w:p>
            <w:pPr>
              <w:pStyle w:val="14"/>
              <w:rPr>
                <w:rFonts w:ascii="Times New Roman"/>
                <w:sz w:val="20"/>
              </w:rPr>
            </w:pPr>
          </w:p>
          <w:p>
            <w:pPr>
              <w:pStyle w:val="14"/>
              <w:rPr>
                <w:rFonts w:ascii="Times New Roman"/>
                <w:sz w:val="20"/>
              </w:rPr>
            </w:pPr>
          </w:p>
          <w:p>
            <w:pPr>
              <w:pStyle w:val="14"/>
              <w:spacing w:before="161"/>
              <w:ind w:left="60"/>
              <w:rPr>
                <w:sz w:val="20"/>
              </w:rPr>
            </w:pPr>
            <w:r>
              <w:rPr>
                <w:sz w:val="20"/>
              </w:rPr>
              <w:t>太阳能电池制造技术与工艺</w:t>
            </w:r>
          </w:p>
        </w:tc>
      </w:tr>
    </w:tbl>
    <w:p>
      <w:pPr>
        <w:spacing w:after="0"/>
        <w:rPr>
          <w:sz w:val="20"/>
        </w:rPr>
        <w:sectPr>
          <w:footerReference r:id="rId81" w:type="default"/>
          <w:pgSz w:w="16840" w:h="11910" w:orient="landscape"/>
          <w:pgMar w:top="1100" w:right="1220" w:bottom="280" w:left="1220" w:header="0" w:footer="0" w:gutter="0"/>
        </w:sectPr>
      </w:pPr>
    </w:p>
    <w:p>
      <w:pPr>
        <w:pStyle w:val="2"/>
        <w:ind w:left="578"/>
        <w:jc w:val="left"/>
      </w:pPr>
      <w:bookmarkStart w:id="7" w:name="_TOC_250001"/>
      <w:r>
        <w:t>全国技工院校专业目录（</w:t>
      </w:r>
      <w:r>
        <w:rPr>
          <w:rFonts w:ascii="Times New Roman" w:eastAsia="Times New Roman"/>
        </w:rPr>
        <w:t xml:space="preserve">2018 </w:t>
      </w:r>
      <w:bookmarkEnd w:id="7"/>
      <w:r>
        <w:t>年修订）</w:t>
      </w:r>
    </w:p>
    <w:p>
      <w:pPr>
        <w:pStyle w:val="8"/>
        <w:rPr>
          <w:rFonts w:ascii="方正小标宋简体"/>
          <w:sz w:val="10"/>
        </w:rPr>
      </w:pPr>
    </w:p>
    <w:tbl>
      <w:tblPr>
        <w:tblStyle w:val="10"/>
        <w:tblW w:w="852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20"/>
        <w:gridCol w:w="2080"/>
        <w:gridCol w:w="44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tcPr>
          <w:p>
            <w:pPr>
              <w:pStyle w:val="14"/>
              <w:spacing w:before="63"/>
              <w:ind w:left="674" w:right="665"/>
              <w:jc w:val="center"/>
              <w:rPr>
                <w:rFonts w:hint="eastAsia" w:ascii="黑体" w:eastAsia="黑体"/>
                <w:sz w:val="21"/>
              </w:rPr>
            </w:pPr>
            <w:r>
              <w:rPr>
                <w:rFonts w:hint="eastAsia" w:ascii="黑体" w:eastAsia="黑体"/>
                <w:sz w:val="21"/>
              </w:rPr>
              <w:t>专业类</w:t>
            </w:r>
          </w:p>
        </w:tc>
        <w:tc>
          <w:tcPr>
            <w:tcW w:w="2080" w:type="dxa"/>
          </w:tcPr>
          <w:p>
            <w:pPr>
              <w:pStyle w:val="14"/>
              <w:spacing w:before="63"/>
              <w:ind w:left="598" w:right="591"/>
              <w:jc w:val="center"/>
              <w:rPr>
                <w:rFonts w:hint="eastAsia" w:ascii="黑体" w:eastAsia="黑体"/>
                <w:sz w:val="21"/>
              </w:rPr>
            </w:pPr>
            <w:r>
              <w:rPr>
                <w:rFonts w:hint="eastAsia" w:ascii="黑体" w:eastAsia="黑体"/>
                <w:sz w:val="21"/>
              </w:rPr>
              <w:t>专业编码</w:t>
            </w:r>
          </w:p>
        </w:tc>
        <w:tc>
          <w:tcPr>
            <w:tcW w:w="4424" w:type="dxa"/>
          </w:tcPr>
          <w:p>
            <w:pPr>
              <w:pStyle w:val="14"/>
              <w:spacing w:before="63"/>
              <w:ind w:left="1770" w:right="1763"/>
              <w:jc w:val="center"/>
              <w:rPr>
                <w:rFonts w:hint="eastAsia" w:ascii="黑体" w:eastAsia="黑体"/>
                <w:sz w:val="21"/>
              </w:rPr>
            </w:pPr>
            <w:r>
              <w:rPr>
                <w:rFonts w:hint="eastAsia" w:ascii="黑体" w:eastAsia="黑体"/>
                <w:sz w:val="21"/>
              </w:rPr>
              <w:t>专业名称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restart"/>
          </w:tcPr>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spacing w:before="9"/>
              <w:rPr>
                <w:rFonts w:ascii="方正小标宋简体"/>
                <w:sz w:val="18"/>
              </w:rPr>
            </w:pPr>
          </w:p>
          <w:p>
            <w:pPr>
              <w:pStyle w:val="14"/>
              <w:spacing w:before="1"/>
              <w:ind w:left="562"/>
              <w:rPr>
                <w:sz w:val="21"/>
              </w:rPr>
            </w:pPr>
            <w:r>
              <w:rPr>
                <w:rFonts w:ascii="Times New Roman" w:eastAsia="Times New Roman"/>
                <w:sz w:val="21"/>
              </w:rPr>
              <w:t xml:space="preserve">01 </w:t>
            </w:r>
            <w:r>
              <w:rPr>
                <w:sz w:val="21"/>
              </w:rPr>
              <w:t>机械类</w:t>
            </w:r>
          </w:p>
        </w:tc>
        <w:tc>
          <w:tcPr>
            <w:tcW w:w="2080" w:type="dxa"/>
          </w:tcPr>
          <w:p>
            <w:pPr>
              <w:pStyle w:val="14"/>
              <w:spacing w:before="77"/>
              <w:ind w:left="598" w:right="590"/>
              <w:jc w:val="center"/>
              <w:rPr>
                <w:rFonts w:ascii="Times New Roman"/>
                <w:sz w:val="21"/>
              </w:rPr>
            </w:pPr>
            <w:r>
              <w:rPr>
                <w:rFonts w:ascii="Times New Roman"/>
                <w:sz w:val="21"/>
              </w:rPr>
              <w:t>0101</w:t>
            </w:r>
          </w:p>
        </w:tc>
        <w:tc>
          <w:tcPr>
            <w:tcW w:w="4424" w:type="dxa"/>
          </w:tcPr>
          <w:p>
            <w:pPr>
              <w:pStyle w:val="14"/>
              <w:spacing w:before="63"/>
              <w:ind w:left="107"/>
              <w:rPr>
                <w:sz w:val="21"/>
              </w:rPr>
            </w:pPr>
            <w:r>
              <w:rPr>
                <w:sz w:val="21"/>
              </w:rPr>
              <w:t>机床切削加工（车工）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0102</w:t>
            </w:r>
          </w:p>
        </w:tc>
        <w:tc>
          <w:tcPr>
            <w:tcW w:w="4424" w:type="dxa"/>
          </w:tcPr>
          <w:p>
            <w:pPr>
              <w:pStyle w:val="14"/>
              <w:spacing w:before="63"/>
              <w:ind w:left="107"/>
              <w:rPr>
                <w:sz w:val="21"/>
              </w:rPr>
            </w:pPr>
            <w:r>
              <w:rPr>
                <w:sz w:val="21"/>
              </w:rPr>
              <w:t>机床切削加工（铣工）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0103</w:t>
            </w:r>
          </w:p>
        </w:tc>
        <w:tc>
          <w:tcPr>
            <w:tcW w:w="4424" w:type="dxa"/>
          </w:tcPr>
          <w:p>
            <w:pPr>
              <w:pStyle w:val="14"/>
              <w:spacing w:before="62"/>
              <w:ind w:left="107"/>
              <w:rPr>
                <w:sz w:val="21"/>
              </w:rPr>
            </w:pPr>
            <w:r>
              <w:rPr>
                <w:sz w:val="21"/>
              </w:rPr>
              <w:t>机床切削加工（磨工）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0104</w:t>
            </w:r>
          </w:p>
        </w:tc>
        <w:tc>
          <w:tcPr>
            <w:tcW w:w="4424" w:type="dxa"/>
          </w:tcPr>
          <w:p>
            <w:pPr>
              <w:pStyle w:val="14"/>
              <w:spacing w:before="62"/>
              <w:ind w:left="107"/>
              <w:rPr>
                <w:sz w:val="21"/>
              </w:rPr>
            </w:pPr>
            <w:r>
              <w:rPr>
                <w:sz w:val="21"/>
              </w:rPr>
              <w:t>铸造成型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0105</w:t>
            </w:r>
          </w:p>
        </w:tc>
        <w:tc>
          <w:tcPr>
            <w:tcW w:w="4424" w:type="dxa"/>
          </w:tcPr>
          <w:p>
            <w:pPr>
              <w:pStyle w:val="14"/>
              <w:spacing w:before="63"/>
              <w:ind w:left="107"/>
              <w:rPr>
                <w:sz w:val="21"/>
              </w:rPr>
            </w:pPr>
            <w:r>
              <w:rPr>
                <w:sz w:val="21"/>
              </w:rPr>
              <w:t>锻造成型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0106</w:t>
            </w:r>
          </w:p>
        </w:tc>
        <w:tc>
          <w:tcPr>
            <w:tcW w:w="4424" w:type="dxa"/>
          </w:tcPr>
          <w:p>
            <w:pPr>
              <w:pStyle w:val="14"/>
              <w:spacing w:before="63"/>
              <w:ind w:left="107"/>
              <w:rPr>
                <w:sz w:val="21"/>
              </w:rPr>
            </w:pPr>
            <w:r>
              <w:rPr>
                <w:sz w:val="21"/>
              </w:rPr>
              <w:t>数控加工（数控车工）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0107</w:t>
            </w:r>
          </w:p>
        </w:tc>
        <w:tc>
          <w:tcPr>
            <w:tcW w:w="4424" w:type="dxa"/>
          </w:tcPr>
          <w:p>
            <w:pPr>
              <w:pStyle w:val="14"/>
              <w:spacing w:before="63"/>
              <w:ind w:left="107"/>
              <w:rPr>
                <w:sz w:val="21"/>
              </w:rPr>
            </w:pPr>
            <w:r>
              <w:rPr>
                <w:sz w:val="21"/>
              </w:rPr>
              <w:t>数控加工（数控铣工）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0108</w:t>
            </w:r>
          </w:p>
        </w:tc>
        <w:tc>
          <w:tcPr>
            <w:tcW w:w="4424" w:type="dxa"/>
          </w:tcPr>
          <w:p>
            <w:pPr>
              <w:pStyle w:val="14"/>
              <w:spacing w:before="63"/>
              <w:ind w:left="107"/>
              <w:rPr>
                <w:sz w:val="21"/>
              </w:rPr>
            </w:pPr>
            <w:r>
              <w:rPr>
                <w:sz w:val="21"/>
              </w:rPr>
              <w:t>数控加工（加工中心操作工）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0109</w:t>
            </w:r>
          </w:p>
        </w:tc>
        <w:tc>
          <w:tcPr>
            <w:tcW w:w="4424" w:type="dxa"/>
          </w:tcPr>
          <w:p>
            <w:pPr>
              <w:pStyle w:val="14"/>
              <w:spacing w:before="62"/>
              <w:ind w:left="107"/>
              <w:rPr>
                <w:sz w:val="21"/>
              </w:rPr>
            </w:pPr>
            <w:r>
              <w:rPr>
                <w:sz w:val="21"/>
              </w:rPr>
              <w:t>数控机床装配与维修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0110</w:t>
            </w:r>
          </w:p>
        </w:tc>
        <w:tc>
          <w:tcPr>
            <w:tcW w:w="4424" w:type="dxa"/>
          </w:tcPr>
          <w:p>
            <w:pPr>
              <w:pStyle w:val="14"/>
              <w:spacing w:before="62"/>
              <w:ind w:left="107"/>
              <w:rPr>
                <w:sz w:val="21"/>
              </w:rPr>
            </w:pPr>
            <w:r>
              <w:rPr>
                <w:sz w:val="21"/>
              </w:rPr>
              <w:t>数控编程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0111</w:t>
            </w:r>
          </w:p>
        </w:tc>
        <w:tc>
          <w:tcPr>
            <w:tcW w:w="4424" w:type="dxa"/>
          </w:tcPr>
          <w:p>
            <w:pPr>
              <w:pStyle w:val="14"/>
              <w:spacing w:before="63"/>
              <w:ind w:left="107"/>
              <w:rPr>
                <w:sz w:val="21"/>
              </w:rPr>
            </w:pPr>
            <w:r>
              <w:rPr>
                <w:sz w:val="21"/>
              </w:rPr>
              <w:t>工量具制造与维修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0112</w:t>
            </w:r>
          </w:p>
        </w:tc>
        <w:tc>
          <w:tcPr>
            <w:tcW w:w="4424" w:type="dxa"/>
          </w:tcPr>
          <w:p>
            <w:pPr>
              <w:pStyle w:val="14"/>
              <w:spacing w:before="63"/>
              <w:ind w:left="107"/>
              <w:rPr>
                <w:sz w:val="21"/>
              </w:rPr>
            </w:pPr>
            <w:r>
              <w:rPr>
                <w:sz w:val="21"/>
              </w:rPr>
              <w:t>机械设备维修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0113</w:t>
            </w:r>
          </w:p>
        </w:tc>
        <w:tc>
          <w:tcPr>
            <w:tcW w:w="4424" w:type="dxa"/>
          </w:tcPr>
          <w:p>
            <w:pPr>
              <w:pStyle w:val="14"/>
              <w:spacing w:before="63"/>
              <w:ind w:left="107"/>
              <w:rPr>
                <w:sz w:val="21"/>
              </w:rPr>
            </w:pPr>
            <w:r>
              <w:rPr>
                <w:sz w:val="21"/>
              </w:rPr>
              <w:t>煤矿机械维修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0114</w:t>
            </w:r>
          </w:p>
        </w:tc>
        <w:tc>
          <w:tcPr>
            <w:tcW w:w="4424" w:type="dxa"/>
          </w:tcPr>
          <w:p>
            <w:pPr>
              <w:pStyle w:val="14"/>
              <w:spacing w:before="63"/>
              <w:ind w:left="107"/>
              <w:rPr>
                <w:sz w:val="21"/>
              </w:rPr>
            </w:pPr>
            <w:r>
              <w:rPr>
                <w:sz w:val="21"/>
              </w:rPr>
              <w:t>化工机械维修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0115</w:t>
            </w:r>
          </w:p>
        </w:tc>
        <w:tc>
          <w:tcPr>
            <w:tcW w:w="4424" w:type="dxa"/>
          </w:tcPr>
          <w:p>
            <w:pPr>
              <w:pStyle w:val="14"/>
              <w:spacing w:before="62"/>
              <w:ind w:left="107"/>
              <w:rPr>
                <w:sz w:val="21"/>
              </w:rPr>
            </w:pPr>
            <w:r>
              <w:rPr>
                <w:sz w:val="21"/>
              </w:rPr>
              <w:t>机械装配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0116</w:t>
            </w:r>
          </w:p>
        </w:tc>
        <w:tc>
          <w:tcPr>
            <w:tcW w:w="4424" w:type="dxa"/>
          </w:tcPr>
          <w:p>
            <w:pPr>
              <w:pStyle w:val="14"/>
              <w:spacing w:before="62"/>
              <w:ind w:left="107"/>
              <w:rPr>
                <w:sz w:val="21"/>
              </w:rPr>
            </w:pPr>
            <w:r>
              <w:rPr>
                <w:sz w:val="21"/>
              </w:rPr>
              <w:t>机械设备装配与自动控制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0117</w:t>
            </w:r>
          </w:p>
        </w:tc>
        <w:tc>
          <w:tcPr>
            <w:tcW w:w="4424" w:type="dxa"/>
          </w:tcPr>
          <w:p>
            <w:pPr>
              <w:pStyle w:val="14"/>
              <w:spacing w:before="63"/>
              <w:ind w:left="107"/>
              <w:rPr>
                <w:sz w:val="21"/>
              </w:rPr>
            </w:pPr>
            <w:r>
              <w:rPr>
                <w:sz w:val="21"/>
              </w:rPr>
              <w:t>模具制造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0118</w:t>
            </w:r>
          </w:p>
        </w:tc>
        <w:tc>
          <w:tcPr>
            <w:tcW w:w="4424" w:type="dxa"/>
          </w:tcPr>
          <w:p>
            <w:pPr>
              <w:pStyle w:val="14"/>
              <w:spacing w:before="63"/>
              <w:ind w:left="107"/>
              <w:rPr>
                <w:sz w:val="21"/>
              </w:rPr>
            </w:pPr>
            <w:r>
              <w:rPr>
                <w:sz w:val="21"/>
              </w:rPr>
              <w:t>模具设计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0119</w:t>
            </w:r>
          </w:p>
        </w:tc>
        <w:tc>
          <w:tcPr>
            <w:tcW w:w="4424" w:type="dxa"/>
          </w:tcPr>
          <w:p>
            <w:pPr>
              <w:pStyle w:val="14"/>
              <w:spacing w:before="63"/>
              <w:ind w:left="107"/>
              <w:rPr>
                <w:sz w:val="21"/>
              </w:rPr>
            </w:pPr>
            <w:r>
              <w:rPr>
                <w:sz w:val="21"/>
              </w:rPr>
              <w:t>焊接加工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0120</w:t>
            </w:r>
          </w:p>
        </w:tc>
        <w:tc>
          <w:tcPr>
            <w:tcW w:w="4424" w:type="dxa"/>
          </w:tcPr>
          <w:p>
            <w:pPr>
              <w:pStyle w:val="14"/>
              <w:spacing w:before="63"/>
              <w:ind w:left="107"/>
              <w:rPr>
                <w:sz w:val="21"/>
              </w:rPr>
            </w:pPr>
            <w:r>
              <w:rPr>
                <w:sz w:val="21"/>
              </w:rPr>
              <w:t>冷作钣金加工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0121</w:t>
            </w:r>
          </w:p>
        </w:tc>
        <w:tc>
          <w:tcPr>
            <w:tcW w:w="4424" w:type="dxa"/>
          </w:tcPr>
          <w:p>
            <w:pPr>
              <w:pStyle w:val="14"/>
              <w:spacing w:before="62"/>
              <w:ind w:left="107"/>
              <w:rPr>
                <w:sz w:val="21"/>
              </w:rPr>
            </w:pPr>
            <w:r>
              <w:rPr>
                <w:sz w:val="21"/>
              </w:rPr>
              <w:t>制冷设备运用与维修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0122</w:t>
            </w:r>
          </w:p>
        </w:tc>
        <w:tc>
          <w:tcPr>
            <w:tcW w:w="4424" w:type="dxa"/>
          </w:tcPr>
          <w:p>
            <w:pPr>
              <w:pStyle w:val="14"/>
              <w:spacing w:before="62"/>
              <w:ind w:left="107"/>
              <w:rPr>
                <w:sz w:val="21"/>
              </w:rPr>
            </w:pPr>
            <w:r>
              <w:rPr>
                <w:sz w:val="21"/>
              </w:rPr>
              <w:t>数控电加工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0123</w:t>
            </w:r>
          </w:p>
        </w:tc>
        <w:tc>
          <w:tcPr>
            <w:tcW w:w="4424" w:type="dxa"/>
          </w:tcPr>
          <w:p>
            <w:pPr>
              <w:pStyle w:val="14"/>
              <w:spacing w:before="63"/>
              <w:ind w:left="107"/>
              <w:rPr>
                <w:sz w:val="21"/>
              </w:rPr>
            </w:pPr>
            <w:r>
              <w:rPr>
                <w:sz w:val="21"/>
              </w:rPr>
              <w:t>机电设备安装与维修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0124</w:t>
            </w:r>
          </w:p>
        </w:tc>
        <w:tc>
          <w:tcPr>
            <w:tcW w:w="4424" w:type="dxa"/>
          </w:tcPr>
          <w:p>
            <w:pPr>
              <w:pStyle w:val="14"/>
              <w:spacing w:before="63"/>
              <w:ind w:left="107"/>
              <w:rPr>
                <w:sz w:val="21"/>
              </w:rPr>
            </w:pPr>
            <w:r>
              <w:rPr>
                <w:sz w:val="21"/>
              </w:rPr>
              <w:t>机电产品检测技术应用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0125</w:t>
            </w:r>
          </w:p>
        </w:tc>
        <w:tc>
          <w:tcPr>
            <w:tcW w:w="4424" w:type="dxa"/>
          </w:tcPr>
          <w:p>
            <w:pPr>
              <w:pStyle w:val="14"/>
              <w:spacing w:before="63"/>
              <w:ind w:left="107"/>
              <w:rPr>
                <w:sz w:val="21"/>
              </w:rPr>
            </w:pPr>
            <w:r>
              <w:rPr>
                <w:sz w:val="21"/>
              </w:rPr>
              <w:t>金属热处理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0126</w:t>
            </w:r>
          </w:p>
        </w:tc>
        <w:tc>
          <w:tcPr>
            <w:tcW w:w="4424" w:type="dxa"/>
          </w:tcPr>
          <w:p>
            <w:pPr>
              <w:pStyle w:val="14"/>
              <w:spacing w:before="63"/>
              <w:ind w:left="107"/>
              <w:rPr>
                <w:sz w:val="21"/>
              </w:rPr>
            </w:pPr>
            <w:r>
              <w:rPr>
                <w:sz w:val="21"/>
              </w:rPr>
              <w:t>汽车制造与装配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0127</w:t>
            </w:r>
          </w:p>
        </w:tc>
        <w:tc>
          <w:tcPr>
            <w:tcW w:w="4424" w:type="dxa"/>
          </w:tcPr>
          <w:p>
            <w:pPr>
              <w:pStyle w:val="14"/>
              <w:spacing w:before="62"/>
              <w:ind w:left="107"/>
              <w:rPr>
                <w:sz w:val="21"/>
              </w:rPr>
            </w:pPr>
            <w:r>
              <w:rPr>
                <w:sz w:val="21"/>
              </w:rPr>
              <w:t>机电一体化技术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0128</w:t>
            </w:r>
          </w:p>
        </w:tc>
        <w:tc>
          <w:tcPr>
            <w:tcW w:w="4424" w:type="dxa"/>
          </w:tcPr>
          <w:p>
            <w:pPr>
              <w:pStyle w:val="14"/>
              <w:spacing w:before="62"/>
              <w:ind w:left="107"/>
              <w:rPr>
                <w:sz w:val="21"/>
              </w:rPr>
            </w:pPr>
            <w:r>
              <w:rPr>
                <w:sz w:val="21"/>
              </w:rPr>
              <w:t>多轴数控加工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0129</w:t>
            </w:r>
          </w:p>
        </w:tc>
        <w:tc>
          <w:tcPr>
            <w:tcW w:w="4424" w:type="dxa"/>
          </w:tcPr>
          <w:p>
            <w:pPr>
              <w:pStyle w:val="14"/>
              <w:spacing w:before="63"/>
              <w:ind w:left="107"/>
              <w:rPr>
                <w:sz w:val="21"/>
              </w:rPr>
            </w:pPr>
            <w:r>
              <w:rPr>
                <w:sz w:val="21"/>
              </w:rPr>
              <w:t>计算机辅助设计与制造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0130</w:t>
            </w:r>
          </w:p>
        </w:tc>
        <w:tc>
          <w:tcPr>
            <w:tcW w:w="4424" w:type="dxa"/>
          </w:tcPr>
          <w:p>
            <w:pPr>
              <w:pStyle w:val="14"/>
              <w:spacing w:before="63"/>
              <w:ind w:left="107"/>
              <w:rPr>
                <w:sz w:val="21"/>
              </w:rPr>
            </w:pPr>
            <w:r>
              <w:rPr>
                <w:rFonts w:ascii="Times New Roman" w:eastAsia="Times New Roman"/>
                <w:sz w:val="21"/>
              </w:rPr>
              <w:t>3</w:t>
            </w:r>
            <w:r>
              <w:rPr>
                <w:sz w:val="21"/>
              </w:rPr>
              <w:t>D 打印技术应用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0131</w:t>
            </w:r>
          </w:p>
        </w:tc>
        <w:tc>
          <w:tcPr>
            <w:tcW w:w="4424" w:type="dxa"/>
          </w:tcPr>
          <w:p>
            <w:pPr>
              <w:pStyle w:val="14"/>
              <w:spacing w:before="63"/>
              <w:ind w:left="107"/>
              <w:rPr>
                <w:sz w:val="21"/>
              </w:rPr>
            </w:pPr>
            <w:r>
              <w:rPr>
                <w:sz w:val="21"/>
              </w:rPr>
              <w:t>金属材料分析与检测</w:t>
            </w:r>
          </w:p>
        </w:tc>
      </w:tr>
    </w:tbl>
    <w:p>
      <w:pPr>
        <w:spacing w:after="0"/>
        <w:rPr>
          <w:sz w:val="21"/>
        </w:rPr>
        <w:sectPr>
          <w:footerReference r:id="rId82" w:type="default"/>
          <w:pgSz w:w="11910" w:h="16840"/>
          <w:pgMar w:top="1440" w:right="1580" w:bottom="980" w:left="1580" w:header="0" w:footer="785" w:gutter="0"/>
          <w:pgNumType w:start="260"/>
        </w:sectPr>
      </w:pPr>
    </w:p>
    <w:tbl>
      <w:tblPr>
        <w:tblStyle w:val="10"/>
        <w:tblW w:w="852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20"/>
        <w:gridCol w:w="2080"/>
        <w:gridCol w:w="44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tcPr>
          <w:p>
            <w:pPr>
              <w:pStyle w:val="14"/>
              <w:spacing w:before="63"/>
              <w:ind w:left="674" w:right="665"/>
              <w:jc w:val="center"/>
              <w:rPr>
                <w:rFonts w:hint="eastAsia" w:ascii="黑体" w:eastAsia="黑体"/>
                <w:sz w:val="21"/>
              </w:rPr>
            </w:pPr>
            <w:r>
              <w:rPr>
                <w:rFonts w:hint="eastAsia" w:ascii="黑体" w:eastAsia="黑体"/>
                <w:sz w:val="21"/>
              </w:rPr>
              <w:t>专业类</w:t>
            </w:r>
          </w:p>
        </w:tc>
        <w:tc>
          <w:tcPr>
            <w:tcW w:w="2080" w:type="dxa"/>
          </w:tcPr>
          <w:p>
            <w:pPr>
              <w:pStyle w:val="14"/>
              <w:spacing w:before="63"/>
              <w:ind w:left="598" w:right="591"/>
              <w:jc w:val="center"/>
              <w:rPr>
                <w:rFonts w:hint="eastAsia" w:ascii="黑体" w:eastAsia="黑体"/>
                <w:sz w:val="21"/>
              </w:rPr>
            </w:pPr>
            <w:r>
              <w:rPr>
                <w:rFonts w:hint="eastAsia" w:ascii="黑体" w:eastAsia="黑体"/>
                <w:sz w:val="21"/>
              </w:rPr>
              <w:t>专业编码</w:t>
            </w:r>
          </w:p>
        </w:tc>
        <w:tc>
          <w:tcPr>
            <w:tcW w:w="4424" w:type="dxa"/>
          </w:tcPr>
          <w:p>
            <w:pPr>
              <w:pStyle w:val="14"/>
              <w:spacing w:before="63"/>
              <w:ind w:left="1770" w:right="1763"/>
              <w:jc w:val="center"/>
              <w:rPr>
                <w:rFonts w:hint="eastAsia" w:ascii="黑体" w:eastAsia="黑体"/>
                <w:sz w:val="21"/>
              </w:rPr>
            </w:pPr>
            <w:r>
              <w:rPr>
                <w:rFonts w:hint="eastAsia" w:ascii="黑体" w:eastAsia="黑体"/>
                <w:sz w:val="21"/>
              </w:rPr>
              <w:t>专业名称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restart"/>
          </w:tcPr>
          <w:p>
            <w:pPr>
              <w:pStyle w:val="14"/>
              <w:spacing w:before="10"/>
              <w:rPr>
                <w:rFonts w:ascii="方正小标宋简体"/>
                <w:sz w:val="26"/>
              </w:rPr>
            </w:pPr>
          </w:p>
          <w:p>
            <w:pPr>
              <w:pStyle w:val="14"/>
              <w:ind w:left="562"/>
              <w:rPr>
                <w:sz w:val="21"/>
              </w:rPr>
            </w:pPr>
            <w:r>
              <w:rPr>
                <w:rFonts w:ascii="Times New Roman" w:eastAsia="Times New Roman"/>
                <w:sz w:val="21"/>
              </w:rPr>
              <w:t xml:space="preserve">01 </w:t>
            </w:r>
            <w:r>
              <w:rPr>
                <w:sz w:val="21"/>
              </w:rPr>
              <w:t>机械类</w:t>
            </w:r>
          </w:p>
        </w:tc>
        <w:tc>
          <w:tcPr>
            <w:tcW w:w="2080" w:type="dxa"/>
          </w:tcPr>
          <w:p>
            <w:pPr>
              <w:pStyle w:val="14"/>
              <w:spacing w:before="77"/>
              <w:ind w:left="598" w:right="590"/>
              <w:jc w:val="center"/>
              <w:rPr>
                <w:rFonts w:ascii="Times New Roman"/>
                <w:sz w:val="21"/>
              </w:rPr>
            </w:pPr>
            <w:r>
              <w:rPr>
                <w:rFonts w:ascii="Times New Roman"/>
                <w:sz w:val="21"/>
              </w:rPr>
              <w:t>0132</w:t>
            </w:r>
          </w:p>
        </w:tc>
        <w:tc>
          <w:tcPr>
            <w:tcW w:w="4424" w:type="dxa"/>
          </w:tcPr>
          <w:p>
            <w:pPr>
              <w:pStyle w:val="14"/>
              <w:spacing w:before="63"/>
              <w:ind w:left="107"/>
              <w:rPr>
                <w:sz w:val="21"/>
              </w:rPr>
            </w:pPr>
            <w:r>
              <w:rPr>
                <w:sz w:val="21"/>
              </w:rPr>
              <w:t>新能源汽车制造与装配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0133</w:t>
            </w:r>
          </w:p>
        </w:tc>
        <w:tc>
          <w:tcPr>
            <w:tcW w:w="4424" w:type="dxa"/>
          </w:tcPr>
          <w:p>
            <w:pPr>
              <w:pStyle w:val="14"/>
              <w:spacing w:before="63"/>
              <w:ind w:left="107"/>
              <w:rPr>
                <w:sz w:val="21"/>
              </w:rPr>
            </w:pPr>
            <w:r>
              <w:rPr>
                <w:sz w:val="21"/>
              </w:rPr>
              <w:t>飞机制造与装配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0134</w:t>
            </w:r>
          </w:p>
        </w:tc>
        <w:tc>
          <w:tcPr>
            <w:tcW w:w="4424" w:type="dxa"/>
          </w:tcPr>
          <w:p>
            <w:pPr>
              <w:pStyle w:val="14"/>
              <w:spacing w:before="62"/>
              <w:ind w:left="107"/>
              <w:rPr>
                <w:sz w:val="21"/>
              </w:rPr>
            </w:pPr>
            <w:r>
              <w:rPr>
                <w:sz w:val="21"/>
              </w:rPr>
              <w:t>产品检测与质量控制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restart"/>
          </w:tcPr>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3"/>
              </w:rPr>
            </w:pPr>
          </w:p>
          <w:p>
            <w:pPr>
              <w:pStyle w:val="14"/>
              <w:ind w:left="352"/>
              <w:rPr>
                <w:sz w:val="21"/>
              </w:rPr>
            </w:pPr>
            <w:r>
              <w:rPr>
                <w:rFonts w:ascii="Times New Roman" w:eastAsia="Times New Roman"/>
                <w:sz w:val="21"/>
              </w:rPr>
              <w:t xml:space="preserve">02 </w:t>
            </w:r>
            <w:r>
              <w:rPr>
                <w:sz w:val="21"/>
              </w:rPr>
              <w:t>电工电子类</w:t>
            </w:r>
          </w:p>
        </w:tc>
        <w:tc>
          <w:tcPr>
            <w:tcW w:w="2080" w:type="dxa"/>
          </w:tcPr>
          <w:p>
            <w:pPr>
              <w:pStyle w:val="14"/>
              <w:spacing w:before="76"/>
              <w:ind w:left="598" w:right="590"/>
              <w:jc w:val="center"/>
              <w:rPr>
                <w:rFonts w:ascii="Times New Roman"/>
                <w:sz w:val="21"/>
              </w:rPr>
            </w:pPr>
            <w:r>
              <w:rPr>
                <w:rFonts w:ascii="Times New Roman"/>
                <w:sz w:val="21"/>
              </w:rPr>
              <w:t>0201</w:t>
            </w:r>
          </w:p>
        </w:tc>
        <w:tc>
          <w:tcPr>
            <w:tcW w:w="4424" w:type="dxa"/>
          </w:tcPr>
          <w:p>
            <w:pPr>
              <w:pStyle w:val="14"/>
              <w:spacing w:before="62"/>
              <w:ind w:left="107"/>
              <w:rPr>
                <w:sz w:val="21"/>
              </w:rPr>
            </w:pPr>
            <w:r>
              <w:rPr>
                <w:sz w:val="21"/>
              </w:rPr>
              <w:t>变配电设备运行与维护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0202</w:t>
            </w:r>
          </w:p>
        </w:tc>
        <w:tc>
          <w:tcPr>
            <w:tcW w:w="4424" w:type="dxa"/>
          </w:tcPr>
          <w:p>
            <w:pPr>
              <w:pStyle w:val="14"/>
              <w:spacing w:before="63"/>
              <w:ind w:left="107"/>
              <w:rPr>
                <w:sz w:val="21"/>
              </w:rPr>
            </w:pPr>
            <w:r>
              <w:rPr>
                <w:sz w:val="21"/>
              </w:rPr>
              <w:t>电机电器装配与维修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0203</w:t>
            </w:r>
          </w:p>
        </w:tc>
        <w:tc>
          <w:tcPr>
            <w:tcW w:w="4424" w:type="dxa"/>
          </w:tcPr>
          <w:p>
            <w:pPr>
              <w:pStyle w:val="14"/>
              <w:spacing w:before="63"/>
              <w:ind w:left="107"/>
              <w:rPr>
                <w:sz w:val="21"/>
              </w:rPr>
            </w:pPr>
            <w:r>
              <w:rPr>
                <w:sz w:val="21"/>
              </w:rPr>
              <w:t>电气自动化设备安装与维修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0204</w:t>
            </w:r>
          </w:p>
        </w:tc>
        <w:tc>
          <w:tcPr>
            <w:tcW w:w="4424" w:type="dxa"/>
          </w:tcPr>
          <w:p>
            <w:pPr>
              <w:pStyle w:val="14"/>
              <w:spacing w:before="63"/>
              <w:ind w:left="107"/>
              <w:rPr>
                <w:sz w:val="21"/>
              </w:rPr>
            </w:pPr>
            <w:r>
              <w:rPr>
                <w:sz w:val="21"/>
              </w:rPr>
              <w:t>煤矿电气设备维修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0205</w:t>
            </w:r>
          </w:p>
        </w:tc>
        <w:tc>
          <w:tcPr>
            <w:tcW w:w="4424" w:type="dxa"/>
          </w:tcPr>
          <w:p>
            <w:pPr>
              <w:pStyle w:val="14"/>
              <w:spacing w:before="63"/>
              <w:ind w:left="107"/>
              <w:rPr>
                <w:sz w:val="21"/>
              </w:rPr>
            </w:pPr>
            <w:r>
              <w:rPr>
                <w:sz w:val="21"/>
              </w:rPr>
              <w:t>楼宇自动控制设备安装与维护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0206</w:t>
            </w:r>
          </w:p>
        </w:tc>
        <w:tc>
          <w:tcPr>
            <w:tcW w:w="4424" w:type="dxa"/>
          </w:tcPr>
          <w:p>
            <w:pPr>
              <w:pStyle w:val="14"/>
              <w:spacing w:before="62"/>
              <w:ind w:left="107"/>
              <w:rPr>
                <w:sz w:val="21"/>
              </w:rPr>
            </w:pPr>
            <w:r>
              <w:rPr>
                <w:sz w:val="21"/>
              </w:rPr>
              <w:t>工业自动化仪器仪表装配与维护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0207</w:t>
            </w:r>
          </w:p>
        </w:tc>
        <w:tc>
          <w:tcPr>
            <w:tcW w:w="4424" w:type="dxa"/>
          </w:tcPr>
          <w:p>
            <w:pPr>
              <w:pStyle w:val="14"/>
              <w:spacing w:before="62"/>
              <w:ind w:left="107"/>
              <w:rPr>
                <w:sz w:val="21"/>
              </w:rPr>
            </w:pPr>
            <w:r>
              <w:rPr>
                <w:sz w:val="21"/>
              </w:rPr>
              <w:t>化工仪表及自动化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0208</w:t>
            </w:r>
          </w:p>
        </w:tc>
        <w:tc>
          <w:tcPr>
            <w:tcW w:w="4424" w:type="dxa"/>
          </w:tcPr>
          <w:p>
            <w:pPr>
              <w:pStyle w:val="14"/>
              <w:spacing w:before="63"/>
              <w:ind w:left="107"/>
              <w:rPr>
                <w:sz w:val="21"/>
              </w:rPr>
            </w:pPr>
            <w:r>
              <w:rPr>
                <w:sz w:val="21"/>
              </w:rPr>
              <w:t>工业机器人应用与维护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0209</w:t>
            </w:r>
          </w:p>
        </w:tc>
        <w:tc>
          <w:tcPr>
            <w:tcW w:w="4424" w:type="dxa"/>
          </w:tcPr>
          <w:p>
            <w:pPr>
              <w:pStyle w:val="14"/>
              <w:spacing w:before="63"/>
              <w:ind w:left="107"/>
              <w:rPr>
                <w:sz w:val="21"/>
              </w:rPr>
            </w:pPr>
            <w:r>
              <w:rPr>
                <w:sz w:val="21"/>
              </w:rPr>
              <w:t>电子技术应用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0210</w:t>
            </w:r>
          </w:p>
        </w:tc>
        <w:tc>
          <w:tcPr>
            <w:tcW w:w="4424" w:type="dxa"/>
          </w:tcPr>
          <w:p>
            <w:pPr>
              <w:pStyle w:val="14"/>
              <w:spacing w:before="63"/>
              <w:ind w:left="107"/>
              <w:rPr>
                <w:sz w:val="21"/>
              </w:rPr>
            </w:pPr>
            <w:r>
              <w:rPr>
                <w:sz w:val="21"/>
              </w:rPr>
              <w:t>音像电子设备应用与维修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0211</w:t>
            </w:r>
          </w:p>
        </w:tc>
        <w:tc>
          <w:tcPr>
            <w:tcW w:w="4424" w:type="dxa"/>
          </w:tcPr>
          <w:p>
            <w:pPr>
              <w:pStyle w:val="14"/>
              <w:spacing w:before="63"/>
              <w:ind w:left="107"/>
              <w:rPr>
                <w:sz w:val="21"/>
              </w:rPr>
            </w:pPr>
            <w:r>
              <w:rPr>
                <w:sz w:val="21"/>
              </w:rPr>
              <w:t>通信终端设备制造与维修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0212</w:t>
            </w:r>
          </w:p>
        </w:tc>
        <w:tc>
          <w:tcPr>
            <w:tcW w:w="4424" w:type="dxa"/>
          </w:tcPr>
          <w:p>
            <w:pPr>
              <w:pStyle w:val="14"/>
              <w:spacing w:before="62"/>
              <w:ind w:left="107"/>
              <w:rPr>
                <w:sz w:val="21"/>
              </w:rPr>
            </w:pPr>
            <w:r>
              <w:rPr>
                <w:sz w:val="21"/>
              </w:rPr>
              <w:t>办公设备维修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0213</w:t>
            </w:r>
          </w:p>
        </w:tc>
        <w:tc>
          <w:tcPr>
            <w:tcW w:w="4424" w:type="dxa"/>
          </w:tcPr>
          <w:p>
            <w:pPr>
              <w:pStyle w:val="14"/>
              <w:spacing w:before="62"/>
              <w:ind w:left="107"/>
              <w:rPr>
                <w:sz w:val="21"/>
              </w:rPr>
            </w:pPr>
            <w:r>
              <w:rPr>
                <w:sz w:val="21"/>
              </w:rPr>
              <w:t>光伏应用技术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0214</w:t>
            </w:r>
          </w:p>
        </w:tc>
        <w:tc>
          <w:tcPr>
            <w:tcW w:w="4424" w:type="dxa"/>
          </w:tcPr>
          <w:p>
            <w:pPr>
              <w:pStyle w:val="14"/>
              <w:spacing w:before="63"/>
              <w:ind w:left="107"/>
              <w:rPr>
                <w:sz w:val="21"/>
              </w:rPr>
            </w:pPr>
            <w:r>
              <w:rPr>
                <w:sz w:val="21"/>
              </w:rPr>
              <w:t>工业网络技术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0215</w:t>
            </w:r>
          </w:p>
        </w:tc>
        <w:tc>
          <w:tcPr>
            <w:tcW w:w="4424" w:type="dxa"/>
          </w:tcPr>
          <w:p>
            <w:pPr>
              <w:pStyle w:val="14"/>
              <w:spacing w:before="63"/>
              <w:ind w:left="107"/>
              <w:rPr>
                <w:sz w:val="21"/>
              </w:rPr>
            </w:pPr>
            <w:r>
              <w:rPr>
                <w:sz w:val="21"/>
              </w:rPr>
              <w:t>电线电缆制造技术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0216</w:t>
            </w:r>
          </w:p>
        </w:tc>
        <w:tc>
          <w:tcPr>
            <w:tcW w:w="4424" w:type="dxa"/>
          </w:tcPr>
          <w:p>
            <w:pPr>
              <w:pStyle w:val="14"/>
              <w:spacing w:before="63"/>
              <w:ind w:left="107"/>
              <w:rPr>
                <w:sz w:val="21"/>
              </w:rPr>
            </w:pPr>
            <w:r>
              <w:rPr>
                <w:sz w:val="21"/>
              </w:rPr>
              <w:t>电梯工程技术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0217</w:t>
            </w:r>
          </w:p>
        </w:tc>
        <w:tc>
          <w:tcPr>
            <w:tcW w:w="4424" w:type="dxa"/>
          </w:tcPr>
          <w:p>
            <w:pPr>
              <w:pStyle w:val="14"/>
              <w:spacing w:before="63"/>
              <w:ind w:left="107"/>
              <w:rPr>
                <w:sz w:val="21"/>
              </w:rPr>
            </w:pPr>
            <w:r>
              <w:rPr>
                <w:sz w:val="21"/>
              </w:rPr>
              <w:t>光电技术应用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0218</w:t>
            </w:r>
          </w:p>
        </w:tc>
        <w:tc>
          <w:tcPr>
            <w:tcW w:w="4424" w:type="dxa"/>
          </w:tcPr>
          <w:p>
            <w:pPr>
              <w:pStyle w:val="14"/>
              <w:spacing w:before="62"/>
              <w:ind w:left="107"/>
              <w:rPr>
                <w:sz w:val="21"/>
              </w:rPr>
            </w:pPr>
            <w:r>
              <w:rPr>
                <w:sz w:val="21"/>
              </w:rPr>
              <w:t>工业互联网与大数据应用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restart"/>
          </w:tcPr>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spacing w:before="1"/>
              <w:rPr>
                <w:rFonts w:ascii="方正小标宋简体"/>
                <w:sz w:val="20"/>
              </w:rPr>
            </w:pPr>
          </w:p>
          <w:p>
            <w:pPr>
              <w:pStyle w:val="14"/>
              <w:ind w:left="562"/>
              <w:rPr>
                <w:sz w:val="21"/>
              </w:rPr>
            </w:pPr>
            <w:r>
              <w:rPr>
                <w:rFonts w:ascii="Times New Roman" w:eastAsia="Times New Roman"/>
                <w:sz w:val="21"/>
              </w:rPr>
              <w:t xml:space="preserve">03 </w:t>
            </w:r>
            <w:r>
              <w:rPr>
                <w:sz w:val="21"/>
              </w:rPr>
              <w:t>信息类</w:t>
            </w:r>
          </w:p>
        </w:tc>
        <w:tc>
          <w:tcPr>
            <w:tcW w:w="2080" w:type="dxa"/>
          </w:tcPr>
          <w:p>
            <w:pPr>
              <w:pStyle w:val="14"/>
              <w:spacing w:before="76"/>
              <w:ind w:left="598" w:right="590"/>
              <w:jc w:val="center"/>
              <w:rPr>
                <w:rFonts w:ascii="Times New Roman"/>
                <w:sz w:val="21"/>
              </w:rPr>
            </w:pPr>
            <w:r>
              <w:rPr>
                <w:rFonts w:ascii="Times New Roman"/>
                <w:sz w:val="21"/>
              </w:rPr>
              <w:t>0301</w:t>
            </w:r>
          </w:p>
        </w:tc>
        <w:tc>
          <w:tcPr>
            <w:tcW w:w="4424" w:type="dxa"/>
          </w:tcPr>
          <w:p>
            <w:pPr>
              <w:pStyle w:val="14"/>
              <w:spacing w:before="62"/>
              <w:ind w:left="107"/>
              <w:rPr>
                <w:sz w:val="21"/>
              </w:rPr>
            </w:pPr>
            <w:r>
              <w:rPr>
                <w:sz w:val="21"/>
              </w:rPr>
              <w:t>计算机网络应用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0302</w:t>
            </w:r>
          </w:p>
        </w:tc>
        <w:tc>
          <w:tcPr>
            <w:tcW w:w="4424" w:type="dxa"/>
          </w:tcPr>
          <w:p>
            <w:pPr>
              <w:pStyle w:val="14"/>
              <w:spacing w:before="63"/>
              <w:ind w:left="107"/>
              <w:rPr>
                <w:sz w:val="21"/>
              </w:rPr>
            </w:pPr>
            <w:r>
              <w:rPr>
                <w:sz w:val="21"/>
              </w:rPr>
              <w:t>计算机程序设计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0303</w:t>
            </w:r>
          </w:p>
        </w:tc>
        <w:tc>
          <w:tcPr>
            <w:tcW w:w="4424" w:type="dxa"/>
          </w:tcPr>
          <w:p>
            <w:pPr>
              <w:pStyle w:val="14"/>
              <w:spacing w:before="63"/>
              <w:ind w:left="107"/>
              <w:rPr>
                <w:sz w:val="21"/>
              </w:rPr>
            </w:pPr>
            <w:r>
              <w:rPr>
                <w:sz w:val="21"/>
              </w:rPr>
              <w:t>计算机应用与维修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0304</w:t>
            </w:r>
          </w:p>
        </w:tc>
        <w:tc>
          <w:tcPr>
            <w:tcW w:w="4424" w:type="dxa"/>
          </w:tcPr>
          <w:p>
            <w:pPr>
              <w:pStyle w:val="14"/>
              <w:spacing w:before="63"/>
              <w:ind w:left="107"/>
              <w:rPr>
                <w:sz w:val="21"/>
              </w:rPr>
            </w:pPr>
            <w:r>
              <w:rPr>
                <w:sz w:val="21"/>
              </w:rPr>
              <w:t>计算机信息管理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0305</w:t>
            </w:r>
          </w:p>
        </w:tc>
        <w:tc>
          <w:tcPr>
            <w:tcW w:w="4424" w:type="dxa"/>
          </w:tcPr>
          <w:p>
            <w:pPr>
              <w:pStyle w:val="14"/>
              <w:spacing w:before="63"/>
              <w:ind w:left="107"/>
              <w:rPr>
                <w:sz w:val="21"/>
              </w:rPr>
            </w:pPr>
            <w:r>
              <w:rPr>
                <w:sz w:val="21"/>
              </w:rPr>
              <w:t>计算机游戏制作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0306</w:t>
            </w:r>
          </w:p>
        </w:tc>
        <w:tc>
          <w:tcPr>
            <w:tcW w:w="4424" w:type="dxa"/>
          </w:tcPr>
          <w:p>
            <w:pPr>
              <w:pStyle w:val="14"/>
              <w:spacing w:before="62"/>
              <w:ind w:left="107"/>
              <w:rPr>
                <w:sz w:val="21"/>
              </w:rPr>
            </w:pPr>
            <w:r>
              <w:rPr>
                <w:sz w:val="21"/>
              </w:rPr>
              <w:t>计算机动画制作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0307</w:t>
            </w:r>
          </w:p>
        </w:tc>
        <w:tc>
          <w:tcPr>
            <w:tcW w:w="4424" w:type="dxa"/>
          </w:tcPr>
          <w:p>
            <w:pPr>
              <w:pStyle w:val="14"/>
              <w:spacing w:before="62"/>
              <w:ind w:left="107"/>
              <w:rPr>
                <w:sz w:val="21"/>
              </w:rPr>
            </w:pPr>
            <w:r>
              <w:rPr>
                <w:sz w:val="21"/>
              </w:rPr>
              <w:t>计算机广告制作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0308</w:t>
            </w:r>
          </w:p>
        </w:tc>
        <w:tc>
          <w:tcPr>
            <w:tcW w:w="4424" w:type="dxa"/>
          </w:tcPr>
          <w:p>
            <w:pPr>
              <w:pStyle w:val="14"/>
              <w:spacing w:before="63"/>
              <w:ind w:left="107"/>
              <w:rPr>
                <w:sz w:val="21"/>
              </w:rPr>
            </w:pPr>
            <w:r>
              <w:rPr>
                <w:sz w:val="21"/>
              </w:rPr>
              <w:t>多媒体制作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0309</w:t>
            </w:r>
          </w:p>
        </w:tc>
        <w:tc>
          <w:tcPr>
            <w:tcW w:w="4424" w:type="dxa"/>
          </w:tcPr>
          <w:p>
            <w:pPr>
              <w:pStyle w:val="14"/>
              <w:spacing w:before="63"/>
              <w:ind w:left="107"/>
              <w:rPr>
                <w:sz w:val="21"/>
              </w:rPr>
            </w:pPr>
            <w:r>
              <w:rPr>
                <w:sz w:val="21"/>
              </w:rPr>
              <w:t>通信网络应用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0310</w:t>
            </w:r>
          </w:p>
        </w:tc>
        <w:tc>
          <w:tcPr>
            <w:tcW w:w="4424" w:type="dxa"/>
          </w:tcPr>
          <w:p>
            <w:pPr>
              <w:pStyle w:val="14"/>
              <w:spacing w:before="63"/>
              <w:ind w:left="107"/>
              <w:rPr>
                <w:sz w:val="21"/>
              </w:rPr>
            </w:pPr>
            <w:r>
              <w:rPr>
                <w:sz w:val="21"/>
              </w:rPr>
              <w:t>通信运营服务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0311</w:t>
            </w:r>
          </w:p>
        </w:tc>
        <w:tc>
          <w:tcPr>
            <w:tcW w:w="4424" w:type="dxa"/>
          </w:tcPr>
          <w:p>
            <w:pPr>
              <w:pStyle w:val="14"/>
              <w:spacing w:before="63"/>
              <w:ind w:left="107"/>
              <w:rPr>
                <w:sz w:val="21"/>
              </w:rPr>
            </w:pPr>
            <w:r>
              <w:rPr>
                <w:sz w:val="21"/>
              </w:rPr>
              <w:t>网络安防系统安装与维护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0312</w:t>
            </w:r>
          </w:p>
        </w:tc>
        <w:tc>
          <w:tcPr>
            <w:tcW w:w="4424" w:type="dxa"/>
          </w:tcPr>
          <w:p>
            <w:pPr>
              <w:pStyle w:val="14"/>
              <w:spacing w:before="62"/>
              <w:ind w:left="107"/>
              <w:rPr>
                <w:sz w:val="21"/>
              </w:rPr>
            </w:pPr>
            <w:r>
              <w:rPr>
                <w:sz w:val="21"/>
              </w:rPr>
              <w:t>计算机速录</w:t>
            </w:r>
          </w:p>
        </w:tc>
      </w:tr>
    </w:tbl>
    <w:p>
      <w:pPr>
        <w:spacing w:after="0"/>
        <w:rPr>
          <w:sz w:val="21"/>
        </w:rPr>
        <w:sectPr>
          <w:pgSz w:w="11910" w:h="16840"/>
          <w:pgMar w:top="1440" w:right="1580" w:bottom="980" w:left="1580" w:header="0" w:footer="785" w:gutter="0"/>
        </w:sectPr>
      </w:pPr>
    </w:p>
    <w:tbl>
      <w:tblPr>
        <w:tblStyle w:val="10"/>
        <w:tblW w:w="852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20"/>
        <w:gridCol w:w="2080"/>
        <w:gridCol w:w="44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tcPr>
          <w:p>
            <w:pPr>
              <w:pStyle w:val="14"/>
              <w:spacing w:before="63"/>
              <w:ind w:left="674" w:right="665"/>
              <w:jc w:val="center"/>
              <w:rPr>
                <w:rFonts w:hint="eastAsia" w:ascii="黑体" w:eastAsia="黑体"/>
                <w:sz w:val="21"/>
              </w:rPr>
            </w:pPr>
            <w:r>
              <w:rPr>
                <w:rFonts w:hint="eastAsia" w:ascii="黑体" w:eastAsia="黑体"/>
                <w:sz w:val="21"/>
              </w:rPr>
              <w:t>专业类</w:t>
            </w:r>
          </w:p>
        </w:tc>
        <w:tc>
          <w:tcPr>
            <w:tcW w:w="2080" w:type="dxa"/>
          </w:tcPr>
          <w:p>
            <w:pPr>
              <w:pStyle w:val="14"/>
              <w:spacing w:before="63"/>
              <w:ind w:left="598" w:right="591"/>
              <w:jc w:val="center"/>
              <w:rPr>
                <w:rFonts w:hint="eastAsia" w:ascii="黑体" w:eastAsia="黑体"/>
                <w:sz w:val="21"/>
              </w:rPr>
            </w:pPr>
            <w:r>
              <w:rPr>
                <w:rFonts w:hint="eastAsia" w:ascii="黑体" w:eastAsia="黑体"/>
                <w:sz w:val="21"/>
              </w:rPr>
              <w:t>专业编码</w:t>
            </w:r>
          </w:p>
        </w:tc>
        <w:tc>
          <w:tcPr>
            <w:tcW w:w="4424" w:type="dxa"/>
          </w:tcPr>
          <w:p>
            <w:pPr>
              <w:pStyle w:val="14"/>
              <w:spacing w:before="63"/>
              <w:ind w:left="1770" w:right="1763"/>
              <w:jc w:val="center"/>
              <w:rPr>
                <w:rFonts w:hint="eastAsia" w:ascii="黑体" w:eastAsia="黑体"/>
                <w:sz w:val="21"/>
              </w:rPr>
            </w:pPr>
            <w:r>
              <w:rPr>
                <w:rFonts w:hint="eastAsia" w:ascii="黑体" w:eastAsia="黑体"/>
                <w:sz w:val="21"/>
              </w:rPr>
              <w:t>专业名称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restart"/>
          </w:tcPr>
          <w:p>
            <w:pPr>
              <w:pStyle w:val="14"/>
              <w:spacing w:before="1"/>
              <w:rPr>
                <w:rFonts w:ascii="方正小标宋简体"/>
                <w:sz w:val="15"/>
              </w:rPr>
            </w:pPr>
          </w:p>
          <w:p>
            <w:pPr>
              <w:pStyle w:val="14"/>
              <w:spacing w:before="1"/>
              <w:ind w:left="562"/>
              <w:rPr>
                <w:sz w:val="21"/>
              </w:rPr>
            </w:pPr>
            <w:r>
              <w:rPr>
                <w:rFonts w:ascii="Times New Roman" w:eastAsia="Times New Roman"/>
                <w:sz w:val="21"/>
              </w:rPr>
              <w:t xml:space="preserve">03 </w:t>
            </w:r>
            <w:r>
              <w:rPr>
                <w:sz w:val="21"/>
              </w:rPr>
              <w:t>信息类</w:t>
            </w:r>
          </w:p>
        </w:tc>
        <w:tc>
          <w:tcPr>
            <w:tcW w:w="2080" w:type="dxa"/>
          </w:tcPr>
          <w:p>
            <w:pPr>
              <w:pStyle w:val="14"/>
              <w:spacing w:before="77"/>
              <w:ind w:left="598" w:right="590"/>
              <w:jc w:val="center"/>
              <w:rPr>
                <w:rFonts w:ascii="Times New Roman"/>
                <w:sz w:val="21"/>
              </w:rPr>
            </w:pPr>
            <w:r>
              <w:rPr>
                <w:rFonts w:ascii="Times New Roman"/>
                <w:sz w:val="21"/>
              </w:rPr>
              <w:t>0313</w:t>
            </w:r>
          </w:p>
        </w:tc>
        <w:tc>
          <w:tcPr>
            <w:tcW w:w="4424" w:type="dxa"/>
          </w:tcPr>
          <w:p>
            <w:pPr>
              <w:pStyle w:val="14"/>
              <w:spacing w:before="63"/>
              <w:ind w:left="107"/>
              <w:rPr>
                <w:sz w:val="21"/>
              </w:rPr>
            </w:pPr>
            <w:r>
              <w:rPr>
                <w:sz w:val="21"/>
              </w:rPr>
              <w:t>物联网应用技术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0314</w:t>
            </w:r>
          </w:p>
        </w:tc>
        <w:tc>
          <w:tcPr>
            <w:tcW w:w="4424" w:type="dxa"/>
          </w:tcPr>
          <w:p>
            <w:pPr>
              <w:pStyle w:val="14"/>
              <w:spacing w:before="63"/>
              <w:ind w:left="107"/>
              <w:rPr>
                <w:sz w:val="21"/>
              </w:rPr>
            </w:pPr>
            <w:r>
              <w:rPr>
                <w:sz w:val="21"/>
              </w:rPr>
              <w:t>网络与信息安全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restart"/>
          </w:tcPr>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spacing w:before="9"/>
              <w:rPr>
                <w:rFonts w:ascii="方正小标宋简体"/>
                <w:sz w:val="18"/>
              </w:rPr>
            </w:pPr>
          </w:p>
          <w:p>
            <w:pPr>
              <w:pStyle w:val="14"/>
              <w:spacing w:before="1"/>
              <w:ind w:left="562"/>
              <w:rPr>
                <w:sz w:val="21"/>
              </w:rPr>
            </w:pPr>
            <w:r>
              <w:rPr>
                <w:rFonts w:ascii="Times New Roman" w:eastAsia="Times New Roman"/>
                <w:sz w:val="21"/>
              </w:rPr>
              <w:t xml:space="preserve">04 </w:t>
            </w:r>
            <w:r>
              <w:rPr>
                <w:sz w:val="21"/>
              </w:rPr>
              <w:t>交通类</w:t>
            </w:r>
          </w:p>
        </w:tc>
        <w:tc>
          <w:tcPr>
            <w:tcW w:w="2080" w:type="dxa"/>
          </w:tcPr>
          <w:p>
            <w:pPr>
              <w:pStyle w:val="14"/>
              <w:spacing w:before="76"/>
              <w:ind w:left="598" w:right="590"/>
              <w:jc w:val="center"/>
              <w:rPr>
                <w:rFonts w:ascii="Times New Roman"/>
                <w:sz w:val="21"/>
              </w:rPr>
            </w:pPr>
            <w:r>
              <w:rPr>
                <w:rFonts w:ascii="Times New Roman"/>
                <w:sz w:val="21"/>
              </w:rPr>
              <w:t>0401</w:t>
            </w:r>
          </w:p>
        </w:tc>
        <w:tc>
          <w:tcPr>
            <w:tcW w:w="4424" w:type="dxa"/>
          </w:tcPr>
          <w:p>
            <w:pPr>
              <w:pStyle w:val="14"/>
              <w:spacing w:before="62"/>
              <w:ind w:left="107"/>
              <w:rPr>
                <w:sz w:val="21"/>
              </w:rPr>
            </w:pPr>
            <w:r>
              <w:rPr>
                <w:sz w:val="21"/>
              </w:rPr>
              <w:t>汽车驾驶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0402</w:t>
            </w:r>
          </w:p>
        </w:tc>
        <w:tc>
          <w:tcPr>
            <w:tcW w:w="4424" w:type="dxa"/>
          </w:tcPr>
          <w:p>
            <w:pPr>
              <w:pStyle w:val="14"/>
              <w:spacing w:before="62"/>
              <w:ind w:left="107"/>
              <w:rPr>
                <w:sz w:val="21"/>
              </w:rPr>
            </w:pPr>
            <w:r>
              <w:rPr>
                <w:sz w:val="21"/>
              </w:rPr>
              <w:t>交通客运服务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0403</w:t>
            </w:r>
          </w:p>
        </w:tc>
        <w:tc>
          <w:tcPr>
            <w:tcW w:w="4424" w:type="dxa"/>
          </w:tcPr>
          <w:p>
            <w:pPr>
              <w:pStyle w:val="14"/>
              <w:spacing w:before="63"/>
              <w:ind w:left="107"/>
              <w:rPr>
                <w:sz w:val="21"/>
              </w:rPr>
            </w:pPr>
            <w:r>
              <w:rPr>
                <w:sz w:val="21"/>
              </w:rPr>
              <w:t>汽车维修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0404</w:t>
            </w:r>
          </w:p>
        </w:tc>
        <w:tc>
          <w:tcPr>
            <w:tcW w:w="4424" w:type="dxa"/>
          </w:tcPr>
          <w:p>
            <w:pPr>
              <w:pStyle w:val="14"/>
              <w:spacing w:before="63"/>
              <w:ind w:left="107"/>
              <w:rPr>
                <w:sz w:val="21"/>
              </w:rPr>
            </w:pPr>
            <w:r>
              <w:rPr>
                <w:sz w:val="21"/>
              </w:rPr>
              <w:t>汽车电器维修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0405</w:t>
            </w:r>
          </w:p>
        </w:tc>
        <w:tc>
          <w:tcPr>
            <w:tcW w:w="4424" w:type="dxa"/>
          </w:tcPr>
          <w:p>
            <w:pPr>
              <w:pStyle w:val="14"/>
              <w:spacing w:before="63"/>
              <w:ind w:left="107"/>
              <w:rPr>
                <w:sz w:val="21"/>
              </w:rPr>
            </w:pPr>
            <w:r>
              <w:rPr>
                <w:sz w:val="21"/>
              </w:rPr>
              <w:t>汽车钣金与涂装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0406</w:t>
            </w:r>
          </w:p>
        </w:tc>
        <w:tc>
          <w:tcPr>
            <w:tcW w:w="4424" w:type="dxa"/>
          </w:tcPr>
          <w:p>
            <w:pPr>
              <w:pStyle w:val="14"/>
              <w:spacing w:before="63"/>
              <w:ind w:left="107"/>
              <w:rPr>
                <w:sz w:val="21"/>
              </w:rPr>
            </w:pPr>
            <w:r>
              <w:rPr>
                <w:sz w:val="21"/>
              </w:rPr>
              <w:t>汽车装饰与美容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0407</w:t>
            </w:r>
          </w:p>
        </w:tc>
        <w:tc>
          <w:tcPr>
            <w:tcW w:w="4424" w:type="dxa"/>
          </w:tcPr>
          <w:p>
            <w:pPr>
              <w:pStyle w:val="14"/>
              <w:spacing w:before="62"/>
              <w:ind w:left="107"/>
              <w:rPr>
                <w:sz w:val="21"/>
              </w:rPr>
            </w:pPr>
            <w:r>
              <w:rPr>
                <w:sz w:val="21"/>
              </w:rPr>
              <w:t>汽车检测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0408</w:t>
            </w:r>
          </w:p>
        </w:tc>
        <w:tc>
          <w:tcPr>
            <w:tcW w:w="4424" w:type="dxa"/>
          </w:tcPr>
          <w:p>
            <w:pPr>
              <w:pStyle w:val="14"/>
              <w:spacing w:before="62"/>
              <w:ind w:left="107"/>
              <w:rPr>
                <w:sz w:val="21"/>
              </w:rPr>
            </w:pPr>
            <w:r>
              <w:rPr>
                <w:sz w:val="21"/>
              </w:rPr>
              <w:t>汽车营销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0409</w:t>
            </w:r>
          </w:p>
        </w:tc>
        <w:tc>
          <w:tcPr>
            <w:tcW w:w="4424" w:type="dxa"/>
          </w:tcPr>
          <w:p>
            <w:pPr>
              <w:pStyle w:val="14"/>
              <w:spacing w:before="63"/>
              <w:ind w:left="107"/>
              <w:rPr>
                <w:sz w:val="21"/>
              </w:rPr>
            </w:pPr>
            <w:r>
              <w:rPr>
                <w:sz w:val="21"/>
              </w:rPr>
              <w:t>工程机械运用与维修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0410</w:t>
            </w:r>
          </w:p>
        </w:tc>
        <w:tc>
          <w:tcPr>
            <w:tcW w:w="4424" w:type="dxa"/>
          </w:tcPr>
          <w:p>
            <w:pPr>
              <w:pStyle w:val="14"/>
              <w:spacing w:before="63"/>
              <w:ind w:left="107"/>
              <w:rPr>
                <w:sz w:val="21"/>
              </w:rPr>
            </w:pPr>
            <w:r>
              <w:rPr>
                <w:sz w:val="21"/>
              </w:rPr>
              <w:t>公路施工与养护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0411</w:t>
            </w:r>
          </w:p>
        </w:tc>
        <w:tc>
          <w:tcPr>
            <w:tcW w:w="4424" w:type="dxa"/>
          </w:tcPr>
          <w:p>
            <w:pPr>
              <w:pStyle w:val="14"/>
              <w:spacing w:before="63"/>
              <w:ind w:left="107"/>
              <w:rPr>
                <w:sz w:val="21"/>
              </w:rPr>
            </w:pPr>
            <w:r>
              <w:rPr>
                <w:sz w:val="21"/>
              </w:rPr>
              <w:t>桥梁施工与养护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0412</w:t>
            </w:r>
          </w:p>
        </w:tc>
        <w:tc>
          <w:tcPr>
            <w:tcW w:w="4424" w:type="dxa"/>
          </w:tcPr>
          <w:p>
            <w:pPr>
              <w:pStyle w:val="14"/>
              <w:spacing w:before="63"/>
              <w:ind w:left="107"/>
              <w:rPr>
                <w:sz w:val="21"/>
              </w:rPr>
            </w:pPr>
            <w:r>
              <w:rPr>
                <w:sz w:val="21"/>
              </w:rPr>
              <w:t>公路工程测量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0413</w:t>
            </w:r>
          </w:p>
        </w:tc>
        <w:tc>
          <w:tcPr>
            <w:tcW w:w="4424" w:type="dxa"/>
          </w:tcPr>
          <w:p>
            <w:pPr>
              <w:pStyle w:val="14"/>
              <w:spacing w:before="62"/>
              <w:ind w:left="107"/>
              <w:rPr>
                <w:sz w:val="21"/>
              </w:rPr>
            </w:pPr>
            <w:r>
              <w:rPr>
                <w:sz w:val="21"/>
              </w:rPr>
              <w:t>筑路机械操作与维修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0414</w:t>
            </w:r>
          </w:p>
        </w:tc>
        <w:tc>
          <w:tcPr>
            <w:tcW w:w="4424" w:type="dxa"/>
          </w:tcPr>
          <w:p>
            <w:pPr>
              <w:pStyle w:val="14"/>
              <w:spacing w:before="62"/>
              <w:ind w:left="107"/>
              <w:rPr>
                <w:sz w:val="21"/>
              </w:rPr>
            </w:pPr>
            <w:r>
              <w:rPr>
                <w:sz w:val="21"/>
              </w:rPr>
              <w:t>高速公路收费与监控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0415</w:t>
            </w:r>
          </w:p>
        </w:tc>
        <w:tc>
          <w:tcPr>
            <w:tcW w:w="4424" w:type="dxa"/>
          </w:tcPr>
          <w:p>
            <w:pPr>
              <w:pStyle w:val="14"/>
              <w:spacing w:before="63"/>
              <w:ind w:left="107"/>
              <w:rPr>
                <w:sz w:val="21"/>
              </w:rPr>
            </w:pPr>
            <w:r>
              <w:rPr>
                <w:sz w:val="21"/>
              </w:rPr>
              <w:t>现代物流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0416</w:t>
            </w:r>
          </w:p>
        </w:tc>
        <w:tc>
          <w:tcPr>
            <w:tcW w:w="4424" w:type="dxa"/>
          </w:tcPr>
          <w:p>
            <w:pPr>
              <w:pStyle w:val="14"/>
              <w:spacing w:before="63"/>
              <w:ind w:left="107"/>
              <w:rPr>
                <w:sz w:val="21"/>
              </w:rPr>
            </w:pPr>
            <w:r>
              <w:rPr>
                <w:sz w:val="21"/>
              </w:rPr>
              <w:t>船舶驾驶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0417</w:t>
            </w:r>
          </w:p>
        </w:tc>
        <w:tc>
          <w:tcPr>
            <w:tcW w:w="4424" w:type="dxa"/>
          </w:tcPr>
          <w:p>
            <w:pPr>
              <w:pStyle w:val="14"/>
              <w:spacing w:before="63"/>
              <w:ind w:left="107"/>
              <w:rPr>
                <w:sz w:val="21"/>
              </w:rPr>
            </w:pPr>
            <w:r>
              <w:rPr>
                <w:sz w:val="21"/>
              </w:rPr>
              <w:t>船舶轮机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0418</w:t>
            </w:r>
          </w:p>
        </w:tc>
        <w:tc>
          <w:tcPr>
            <w:tcW w:w="4424" w:type="dxa"/>
          </w:tcPr>
          <w:p>
            <w:pPr>
              <w:pStyle w:val="14"/>
              <w:spacing w:before="63"/>
              <w:ind w:left="107"/>
              <w:rPr>
                <w:sz w:val="21"/>
              </w:rPr>
            </w:pPr>
            <w:r>
              <w:rPr>
                <w:sz w:val="21"/>
              </w:rPr>
              <w:t>船舶建造与维修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0419</w:t>
            </w:r>
          </w:p>
        </w:tc>
        <w:tc>
          <w:tcPr>
            <w:tcW w:w="4424" w:type="dxa"/>
          </w:tcPr>
          <w:p>
            <w:pPr>
              <w:pStyle w:val="14"/>
              <w:spacing w:before="62"/>
              <w:ind w:left="107"/>
              <w:rPr>
                <w:sz w:val="21"/>
              </w:rPr>
            </w:pPr>
            <w:r>
              <w:rPr>
                <w:sz w:val="21"/>
              </w:rPr>
              <w:t>港口与航道施工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0420</w:t>
            </w:r>
          </w:p>
        </w:tc>
        <w:tc>
          <w:tcPr>
            <w:tcW w:w="4424" w:type="dxa"/>
          </w:tcPr>
          <w:p>
            <w:pPr>
              <w:pStyle w:val="14"/>
              <w:spacing w:before="62"/>
              <w:ind w:left="107"/>
              <w:rPr>
                <w:sz w:val="21"/>
              </w:rPr>
            </w:pPr>
            <w:r>
              <w:rPr>
                <w:sz w:val="21"/>
              </w:rPr>
              <w:t>水运业务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0421</w:t>
            </w:r>
          </w:p>
        </w:tc>
        <w:tc>
          <w:tcPr>
            <w:tcW w:w="4424" w:type="dxa"/>
          </w:tcPr>
          <w:p>
            <w:pPr>
              <w:pStyle w:val="14"/>
              <w:spacing w:before="63"/>
              <w:ind w:left="107"/>
              <w:rPr>
                <w:sz w:val="21"/>
              </w:rPr>
            </w:pPr>
            <w:r>
              <w:rPr>
                <w:sz w:val="21"/>
              </w:rPr>
              <w:t>港口机械操作与维护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0422</w:t>
            </w:r>
          </w:p>
        </w:tc>
        <w:tc>
          <w:tcPr>
            <w:tcW w:w="4424" w:type="dxa"/>
          </w:tcPr>
          <w:p>
            <w:pPr>
              <w:pStyle w:val="14"/>
              <w:spacing w:before="63"/>
              <w:ind w:left="107"/>
              <w:rPr>
                <w:sz w:val="21"/>
              </w:rPr>
            </w:pPr>
            <w:r>
              <w:rPr>
                <w:sz w:val="21"/>
              </w:rPr>
              <w:t>邮轮乘务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0423</w:t>
            </w:r>
          </w:p>
        </w:tc>
        <w:tc>
          <w:tcPr>
            <w:tcW w:w="4424" w:type="dxa"/>
          </w:tcPr>
          <w:p>
            <w:pPr>
              <w:pStyle w:val="14"/>
              <w:spacing w:before="63"/>
              <w:ind w:left="107"/>
              <w:rPr>
                <w:sz w:val="21"/>
              </w:rPr>
            </w:pPr>
            <w:r>
              <w:rPr>
                <w:sz w:val="21"/>
              </w:rPr>
              <w:t>铁道运输管理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0424</w:t>
            </w:r>
          </w:p>
        </w:tc>
        <w:tc>
          <w:tcPr>
            <w:tcW w:w="4424" w:type="dxa"/>
          </w:tcPr>
          <w:p>
            <w:pPr>
              <w:pStyle w:val="14"/>
              <w:spacing w:before="63"/>
              <w:ind w:left="107"/>
              <w:rPr>
                <w:sz w:val="21"/>
              </w:rPr>
            </w:pPr>
            <w:r>
              <w:rPr>
                <w:sz w:val="21"/>
              </w:rPr>
              <w:t>电力机车运用与检修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0425</w:t>
            </w:r>
          </w:p>
        </w:tc>
        <w:tc>
          <w:tcPr>
            <w:tcW w:w="4424" w:type="dxa"/>
          </w:tcPr>
          <w:p>
            <w:pPr>
              <w:pStyle w:val="14"/>
              <w:spacing w:before="62"/>
              <w:ind w:left="107"/>
              <w:rPr>
                <w:sz w:val="21"/>
              </w:rPr>
            </w:pPr>
            <w:r>
              <w:rPr>
                <w:sz w:val="21"/>
              </w:rPr>
              <w:t>内燃机车运用与检修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0426</w:t>
            </w:r>
          </w:p>
        </w:tc>
        <w:tc>
          <w:tcPr>
            <w:tcW w:w="4424" w:type="dxa"/>
          </w:tcPr>
          <w:p>
            <w:pPr>
              <w:pStyle w:val="14"/>
              <w:spacing w:before="62"/>
              <w:ind w:left="107"/>
              <w:rPr>
                <w:sz w:val="21"/>
              </w:rPr>
            </w:pPr>
            <w:r>
              <w:rPr>
                <w:sz w:val="21"/>
              </w:rPr>
              <w:t>铁路工程测量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0427</w:t>
            </w:r>
          </w:p>
        </w:tc>
        <w:tc>
          <w:tcPr>
            <w:tcW w:w="4424" w:type="dxa"/>
          </w:tcPr>
          <w:p>
            <w:pPr>
              <w:pStyle w:val="14"/>
              <w:spacing w:before="63"/>
              <w:ind w:left="107"/>
              <w:rPr>
                <w:sz w:val="21"/>
              </w:rPr>
            </w:pPr>
            <w:r>
              <w:rPr>
                <w:sz w:val="21"/>
              </w:rPr>
              <w:t>铁路施工与养护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0428</w:t>
            </w:r>
          </w:p>
        </w:tc>
        <w:tc>
          <w:tcPr>
            <w:tcW w:w="4424" w:type="dxa"/>
          </w:tcPr>
          <w:p>
            <w:pPr>
              <w:pStyle w:val="14"/>
              <w:spacing w:before="63"/>
              <w:ind w:left="107"/>
              <w:rPr>
                <w:sz w:val="21"/>
              </w:rPr>
            </w:pPr>
            <w:r>
              <w:rPr>
                <w:sz w:val="21"/>
              </w:rPr>
              <w:t>电气化铁道供电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0429</w:t>
            </w:r>
          </w:p>
        </w:tc>
        <w:tc>
          <w:tcPr>
            <w:tcW w:w="4424" w:type="dxa"/>
          </w:tcPr>
          <w:p>
            <w:pPr>
              <w:pStyle w:val="14"/>
              <w:spacing w:before="63"/>
              <w:ind w:left="107"/>
              <w:rPr>
                <w:sz w:val="21"/>
              </w:rPr>
            </w:pPr>
            <w:r>
              <w:rPr>
                <w:sz w:val="21"/>
              </w:rPr>
              <w:t>铁道信号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0430</w:t>
            </w:r>
          </w:p>
        </w:tc>
        <w:tc>
          <w:tcPr>
            <w:tcW w:w="4424" w:type="dxa"/>
          </w:tcPr>
          <w:p>
            <w:pPr>
              <w:pStyle w:val="14"/>
              <w:spacing w:before="63"/>
              <w:ind w:left="107"/>
              <w:rPr>
                <w:sz w:val="21"/>
              </w:rPr>
            </w:pPr>
            <w:r>
              <w:rPr>
                <w:sz w:val="21"/>
              </w:rPr>
              <w:t>铁路客运服务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0431</w:t>
            </w:r>
          </w:p>
        </w:tc>
        <w:tc>
          <w:tcPr>
            <w:tcW w:w="4424" w:type="dxa"/>
          </w:tcPr>
          <w:p>
            <w:pPr>
              <w:pStyle w:val="14"/>
              <w:spacing w:before="62"/>
              <w:ind w:left="107"/>
              <w:rPr>
                <w:sz w:val="21"/>
              </w:rPr>
            </w:pPr>
            <w:r>
              <w:rPr>
                <w:sz w:val="21"/>
              </w:rPr>
              <w:t>城市轨道交通运输与管理</w:t>
            </w:r>
          </w:p>
        </w:tc>
      </w:tr>
    </w:tbl>
    <w:p>
      <w:pPr>
        <w:spacing w:after="0"/>
        <w:rPr>
          <w:sz w:val="21"/>
        </w:rPr>
        <w:sectPr>
          <w:pgSz w:w="11910" w:h="16840"/>
          <w:pgMar w:top="1440" w:right="1580" w:bottom="980" w:left="1580" w:header="0" w:footer="785" w:gutter="0"/>
        </w:sectPr>
      </w:pPr>
    </w:p>
    <w:tbl>
      <w:tblPr>
        <w:tblStyle w:val="10"/>
        <w:tblW w:w="852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20"/>
        <w:gridCol w:w="2080"/>
        <w:gridCol w:w="44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tcPr>
          <w:p>
            <w:pPr>
              <w:pStyle w:val="14"/>
              <w:spacing w:before="63"/>
              <w:ind w:left="674" w:right="665"/>
              <w:jc w:val="center"/>
              <w:rPr>
                <w:rFonts w:hint="eastAsia" w:ascii="黑体" w:eastAsia="黑体"/>
                <w:sz w:val="21"/>
              </w:rPr>
            </w:pPr>
            <w:r>
              <w:rPr>
                <w:rFonts w:hint="eastAsia" w:ascii="黑体" w:eastAsia="黑体"/>
                <w:sz w:val="21"/>
              </w:rPr>
              <w:t>专业类</w:t>
            </w:r>
          </w:p>
        </w:tc>
        <w:tc>
          <w:tcPr>
            <w:tcW w:w="2080" w:type="dxa"/>
          </w:tcPr>
          <w:p>
            <w:pPr>
              <w:pStyle w:val="14"/>
              <w:spacing w:before="63"/>
              <w:ind w:left="598" w:right="591"/>
              <w:jc w:val="center"/>
              <w:rPr>
                <w:rFonts w:hint="eastAsia" w:ascii="黑体" w:eastAsia="黑体"/>
                <w:sz w:val="21"/>
              </w:rPr>
            </w:pPr>
            <w:r>
              <w:rPr>
                <w:rFonts w:hint="eastAsia" w:ascii="黑体" w:eastAsia="黑体"/>
                <w:sz w:val="21"/>
              </w:rPr>
              <w:t>专业编码</w:t>
            </w:r>
          </w:p>
        </w:tc>
        <w:tc>
          <w:tcPr>
            <w:tcW w:w="4424" w:type="dxa"/>
          </w:tcPr>
          <w:p>
            <w:pPr>
              <w:pStyle w:val="14"/>
              <w:spacing w:before="63"/>
              <w:ind w:left="1770" w:right="1763"/>
              <w:jc w:val="center"/>
              <w:rPr>
                <w:rFonts w:hint="eastAsia" w:ascii="黑体" w:eastAsia="黑体"/>
                <w:sz w:val="21"/>
              </w:rPr>
            </w:pPr>
            <w:r>
              <w:rPr>
                <w:rFonts w:hint="eastAsia" w:ascii="黑体" w:eastAsia="黑体"/>
                <w:sz w:val="21"/>
              </w:rPr>
              <w:t>专业名称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restart"/>
          </w:tcPr>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spacing w:before="1"/>
              <w:rPr>
                <w:rFonts w:ascii="方正小标宋简体"/>
                <w:sz w:val="18"/>
              </w:rPr>
            </w:pPr>
          </w:p>
          <w:p>
            <w:pPr>
              <w:pStyle w:val="14"/>
              <w:ind w:left="562"/>
              <w:rPr>
                <w:sz w:val="21"/>
              </w:rPr>
            </w:pPr>
            <w:r>
              <w:rPr>
                <w:rFonts w:ascii="Times New Roman" w:eastAsia="Times New Roman"/>
                <w:sz w:val="21"/>
              </w:rPr>
              <w:t xml:space="preserve">04 </w:t>
            </w:r>
            <w:r>
              <w:rPr>
                <w:sz w:val="21"/>
              </w:rPr>
              <w:t>交通类</w:t>
            </w:r>
          </w:p>
        </w:tc>
        <w:tc>
          <w:tcPr>
            <w:tcW w:w="2080" w:type="dxa"/>
          </w:tcPr>
          <w:p>
            <w:pPr>
              <w:pStyle w:val="14"/>
              <w:spacing w:before="77"/>
              <w:ind w:left="598" w:right="590"/>
              <w:jc w:val="center"/>
              <w:rPr>
                <w:rFonts w:ascii="Times New Roman"/>
                <w:sz w:val="21"/>
              </w:rPr>
            </w:pPr>
            <w:r>
              <w:rPr>
                <w:rFonts w:ascii="Times New Roman"/>
                <w:sz w:val="21"/>
              </w:rPr>
              <w:t>0432</w:t>
            </w:r>
          </w:p>
        </w:tc>
        <w:tc>
          <w:tcPr>
            <w:tcW w:w="4424" w:type="dxa"/>
          </w:tcPr>
          <w:p>
            <w:pPr>
              <w:pStyle w:val="14"/>
              <w:spacing w:before="63"/>
              <w:ind w:left="107"/>
              <w:rPr>
                <w:sz w:val="21"/>
              </w:rPr>
            </w:pPr>
            <w:r>
              <w:rPr>
                <w:sz w:val="21"/>
              </w:rPr>
              <w:t>城市轨道交通车辆运用与检修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0433</w:t>
            </w:r>
          </w:p>
        </w:tc>
        <w:tc>
          <w:tcPr>
            <w:tcW w:w="4424" w:type="dxa"/>
          </w:tcPr>
          <w:p>
            <w:pPr>
              <w:pStyle w:val="14"/>
              <w:spacing w:before="63"/>
              <w:ind w:left="107"/>
              <w:rPr>
                <w:sz w:val="21"/>
              </w:rPr>
            </w:pPr>
            <w:r>
              <w:rPr>
                <w:sz w:val="21"/>
              </w:rPr>
              <w:t>航空服务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0434</w:t>
            </w:r>
          </w:p>
        </w:tc>
        <w:tc>
          <w:tcPr>
            <w:tcW w:w="4424" w:type="dxa"/>
          </w:tcPr>
          <w:p>
            <w:pPr>
              <w:pStyle w:val="14"/>
              <w:spacing w:before="62"/>
              <w:ind w:left="107"/>
              <w:rPr>
                <w:sz w:val="21"/>
              </w:rPr>
            </w:pPr>
            <w:r>
              <w:rPr>
                <w:sz w:val="21"/>
              </w:rPr>
              <w:t>飞机维修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0435</w:t>
            </w:r>
          </w:p>
        </w:tc>
        <w:tc>
          <w:tcPr>
            <w:tcW w:w="4424" w:type="dxa"/>
          </w:tcPr>
          <w:p>
            <w:pPr>
              <w:pStyle w:val="14"/>
              <w:spacing w:before="62"/>
              <w:ind w:left="107"/>
              <w:rPr>
                <w:sz w:val="21"/>
              </w:rPr>
            </w:pPr>
            <w:r>
              <w:rPr>
                <w:sz w:val="21"/>
              </w:rPr>
              <w:t>新能源汽车检测与维修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0436</w:t>
            </w:r>
          </w:p>
        </w:tc>
        <w:tc>
          <w:tcPr>
            <w:tcW w:w="4424" w:type="dxa"/>
          </w:tcPr>
          <w:p>
            <w:pPr>
              <w:pStyle w:val="14"/>
              <w:spacing w:before="63"/>
              <w:ind w:left="107"/>
              <w:rPr>
                <w:sz w:val="21"/>
              </w:rPr>
            </w:pPr>
            <w:r>
              <w:rPr>
                <w:sz w:val="21"/>
              </w:rPr>
              <w:t>汽车技术服务与营销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0437</w:t>
            </w:r>
          </w:p>
        </w:tc>
        <w:tc>
          <w:tcPr>
            <w:tcW w:w="4424" w:type="dxa"/>
          </w:tcPr>
          <w:p>
            <w:pPr>
              <w:pStyle w:val="14"/>
              <w:spacing w:before="63"/>
              <w:ind w:left="107"/>
              <w:rPr>
                <w:sz w:val="21"/>
              </w:rPr>
            </w:pPr>
            <w:r>
              <w:rPr>
                <w:sz w:val="21"/>
              </w:rPr>
              <w:t>汽车保险理赔与评估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0438</w:t>
            </w:r>
          </w:p>
        </w:tc>
        <w:tc>
          <w:tcPr>
            <w:tcW w:w="4424" w:type="dxa"/>
          </w:tcPr>
          <w:p>
            <w:pPr>
              <w:pStyle w:val="14"/>
              <w:spacing w:before="63"/>
              <w:ind w:left="107"/>
              <w:rPr>
                <w:sz w:val="21"/>
              </w:rPr>
            </w:pPr>
            <w:r>
              <w:rPr>
                <w:sz w:val="21"/>
              </w:rPr>
              <w:t>起重装卸机械操作与维修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0439</w:t>
            </w:r>
          </w:p>
        </w:tc>
        <w:tc>
          <w:tcPr>
            <w:tcW w:w="4424" w:type="dxa"/>
          </w:tcPr>
          <w:p>
            <w:pPr>
              <w:pStyle w:val="14"/>
              <w:spacing w:before="63"/>
              <w:ind w:left="107"/>
              <w:rPr>
                <w:sz w:val="21"/>
              </w:rPr>
            </w:pPr>
            <w:r>
              <w:rPr>
                <w:sz w:val="21"/>
              </w:rPr>
              <w:t>无人机应用技术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restart"/>
          </w:tcPr>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spacing w:before="9"/>
              <w:rPr>
                <w:rFonts w:ascii="方正小标宋简体"/>
                <w:sz w:val="15"/>
              </w:rPr>
            </w:pPr>
          </w:p>
          <w:p>
            <w:pPr>
              <w:pStyle w:val="14"/>
              <w:ind w:left="562"/>
              <w:rPr>
                <w:sz w:val="21"/>
              </w:rPr>
            </w:pPr>
            <w:r>
              <w:rPr>
                <w:rFonts w:ascii="Times New Roman" w:eastAsia="Times New Roman"/>
                <w:sz w:val="21"/>
              </w:rPr>
              <w:t xml:space="preserve">05 </w:t>
            </w:r>
            <w:r>
              <w:rPr>
                <w:sz w:val="21"/>
              </w:rPr>
              <w:t>服务类</w:t>
            </w:r>
          </w:p>
        </w:tc>
        <w:tc>
          <w:tcPr>
            <w:tcW w:w="2080" w:type="dxa"/>
          </w:tcPr>
          <w:p>
            <w:pPr>
              <w:pStyle w:val="14"/>
              <w:spacing w:before="76"/>
              <w:ind w:left="598" w:right="590"/>
              <w:jc w:val="center"/>
              <w:rPr>
                <w:rFonts w:ascii="Times New Roman"/>
                <w:sz w:val="21"/>
              </w:rPr>
            </w:pPr>
            <w:r>
              <w:rPr>
                <w:rFonts w:ascii="Times New Roman"/>
                <w:sz w:val="21"/>
              </w:rPr>
              <w:t>0501</w:t>
            </w:r>
          </w:p>
        </w:tc>
        <w:tc>
          <w:tcPr>
            <w:tcW w:w="4424" w:type="dxa"/>
          </w:tcPr>
          <w:p>
            <w:pPr>
              <w:pStyle w:val="14"/>
              <w:spacing w:before="62"/>
              <w:ind w:left="107"/>
              <w:rPr>
                <w:sz w:val="21"/>
              </w:rPr>
            </w:pPr>
            <w:r>
              <w:rPr>
                <w:sz w:val="21"/>
              </w:rPr>
              <w:t>烹饪（中式烹调）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0502</w:t>
            </w:r>
          </w:p>
        </w:tc>
        <w:tc>
          <w:tcPr>
            <w:tcW w:w="4424" w:type="dxa"/>
          </w:tcPr>
          <w:p>
            <w:pPr>
              <w:pStyle w:val="14"/>
              <w:spacing w:before="62"/>
              <w:ind w:left="107"/>
              <w:rPr>
                <w:sz w:val="21"/>
              </w:rPr>
            </w:pPr>
            <w:r>
              <w:rPr>
                <w:sz w:val="21"/>
              </w:rPr>
              <w:t>烹饪（西式烹调）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0503</w:t>
            </w:r>
          </w:p>
        </w:tc>
        <w:tc>
          <w:tcPr>
            <w:tcW w:w="4424" w:type="dxa"/>
          </w:tcPr>
          <w:p>
            <w:pPr>
              <w:pStyle w:val="14"/>
              <w:spacing w:before="63"/>
              <w:ind w:left="107"/>
              <w:rPr>
                <w:sz w:val="21"/>
              </w:rPr>
            </w:pPr>
            <w:r>
              <w:rPr>
                <w:sz w:val="21"/>
              </w:rPr>
              <w:t>烹饪（中西式面点）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0504</w:t>
            </w:r>
          </w:p>
        </w:tc>
        <w:tc>
          <w:tcPr>
            <w:tcW w:w="4424" w:type="dxa"/>
          </w:tcPr>
          <w:p>
            <w:pPr>
              <w:pStyle w:val="14"/>
              <w:spacing w:before="63"/>
              <w:ind w:left="107"/>
              <w:rPr>
                <w:sz w:val="21"/>
              </w:rPr>
            </w:pPr>
            <w:r>
              <w:rPr>
                <w:sz w:val="21"/>
              </w:rPr>
              <w:t>饭店（酒店）服务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0505</w:t>
            </w:r>
          </w:p>
        </w:tc>
        <w:tc>
          <w:tcPr>
            <w:tcW w:w="4424" w:type="dxa"/>
          </w:tcPr>
          <w:p>
            <w:pPr>
              <w:pStyle w:val="14"/>
              <w:spacing w:before="63"/>
              <w:ind w:left="107"/>
              <w:rPr>
                <w:sz w:val="21"/>
              </w:rPr>
            </w:pPr>
            <w:r>
              <w:rPr>
                <w:sz w:val="21"/>
              </w:rPr>
              <w:t>导游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0506</w:t>
            </w:r>
          </w:p>
        </w:tc>
        <w:tc>
          <w:tcPr>
            <w:tcW w:w="4424" w:type="dxa"/>
          </w:tcPr>
          <w:p>
            <w:pPr>
              <w:pStyle w:val="14"/>
              <w:spacing w:before="63"/>
              <w:ind w:left="107"/>
              <w:rPr>
                <w:sz w:val="21"/>
              </w:rPr>
            </w:pPr>
            <w:r>
              <w:rPr>
                <w:sz w:val="21"/>
              </w:rPr>
              <w:t>商务礼仪服务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0507</w:t>
            </w:r>
          </w:p>
        </w:tc>
        <w:tc>
          <w:tcPr>
            <w:tcW w:w="4424" w:type="dxa"/>
          </w:tcPr>
          <w:p>
            <w:pPr>
              <w:pStyle w:val="14"/>
              <w:spacing w:before="62"/>
              <w:ind w:left="107"/>
              <w:rPr>
                <w:sz w:val="21"/>
              </w:rPr>
            </w:pPr>
            <w:r>
              <w:rPr>
                <w:sz w:val="21"/>
              </w:rPr>
              <w:t>美容美发与造型（美发）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0508</w:t>
            </w:r>
          </w:p>
        </w:tc>
        <w:tc>
          <w:tcPr>
            <w:tcW w:w="4424" w:type="dxa"/>
          </w:tcPr>
          <w:p>
            <w:pPr>
              <w:pStyle w:val="14"/>
              <w:spacing w:before="62"/>
              <w:ind w:left="107"/>
              <w:rPr>
                <w:sz w:val="21"/>
              </w:rPr>
            </w:pPr>
            <w:r>
              <w:rPr>
                <w:sz w:val="21"/>
              </w:rPr>
              <w:t>美容美发与造型（美容）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0509</w:t>
            </w:r>
          </w:p>
        </w:tc>
        <w:tc>
          <w:tcPr>
            <w:tcW w:w="4424" w:type="dxa"/>
          </w:tcPr>
          <w:p>
            <w:pPr>
              <w:pStyle w:val="14"/>
              <w:spacing w:before="63"/>
              <w:ind w:left="107"/>
              <w:rPr>
                <w:sz w:val="21"/>
              </w:rPr>
            </w:pPr>
            <w:r>
              <w:rPr>
                <w:sz w:val="21"/>
              </w:rPr>
              <w:t>美容美发与造型（化妆）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0510</w:t>
            </w:r>
          </w:p>
        </w:tc>
        <w:tc>
          <w:tcPr>
            <w:tcW w:w="4424" w:type="dxa"/>
          </w:tcPr>
          <w:p>
            <w:pPr>
              <w:pStyle w:val="14"/>
              <w:spacing w:before="63"/>
              <w:ind w:left="107"/>
              <w:rPr>
                <w:sz w:val="21"/>
              </w:rPr>
            </w:pPr>
            <w:r>
              <w:rPr>
                <w:sz w:val="21"/>
              </w:rPr>
              <w:t>休闲体育服务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0511</w:t>
            </w:r>
          </w:p>
        </w:tc>
        <w:tc>
          <w:tcPr>
            <w:tcW w:w="4424" w:type="dxa"/>
          </w:tcPr>
          <w:p>
            <w:pPr>
              <w:pStyle w:val="14"/>
              <w:spacing w:before="63"/>
              <w:ind w:left="107"/>
              <w:rPr>
                <w:sz w:val="21"/>
              </w:rPr>
            </w:pPr>
            <w:r>
              <w:rPr>
                <w:sz w:val="21"/>
              </w:rPr>
              <w:t>物业管理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0512</w:t>
            </w:r>
          </w:p>
        </w:tc>
        <w:tc>
          <w:tcPr>
            <w:tcW w:w="4424" w:type="dxa"/>
          </w:tcPr>
          <w:p>
            <w:pPr>
              <w:pStyle w:val="14"/>
              <w:spacing w:before="63"/>
              <w:ind w:left="107"/>
              <w:rPr>
                <w:sz w:val="21"/>
              </w:rPr>
            </w:pPr>
            <w:r>
              <w:rPr>
                <w:sz w:val="21"/>
              </w:rPr>
              <w:t>家政服务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0513</w:t>
            </w:r>
          </w:p>
        </w:tc>
        <w:tc>
          <w:tcPr>
            <w:tcW w:w="4424" w:type="dxa"/>
          </w:tcPr>
          <w:p>
            <w:pPr>
              <w:pStyle w:val="14"/>
              <w:spacing w:before="62"/>
              <w:ind w:left="107"/>
              <w:rPr>
                <w:sz w:val="21"/>
              </w:rPr>
            </w:pPr>
            <w:r>
              <w:rPr>
                <w:sz w:val="21"/>
              </w:rPr>
              <w:t>公共营养保健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0514</w:t>
            </w:r>
          </w:p>
        </w:tc>
        <w:tc>
          <w:tcPr>
            <w:tcW w:w="4424" w:type="dxa"/>
          </w:tcPr>
          <w:p>
            <w:pPr>
              <w:pStyle w:val="14"/>
              <w:spacing w:before="62"/>
              <w:ind w:left="107"/>
              <w:rPr>
                <w:sz w:val="21"/>
              </w:rPr>
            </w:pPr>
            <w:r>
              <w:rPr>
                <w:sz w:val="21"/>
              </w:rPr>
              <w:t>保健按摩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0515</w:t>
            </w:r>
          </w:p>
        </w:tc>
        <w:tc>
          <w:tcPr>
            <w:tcW w:w="4424" w:type="dxa"/>
          </w:tcPr>
          <w:p>
            <w:pPr>
              <w:pStyle w:val="14"/>
              <w:spacing w:before="63"/>
              <w:ind w:left="107"/>
              <w:rPr>
                <w:sz w:val="21"/>
              </w:rPr>
            </w:pPr>
            <w:r>
              <w:rPr>
                <w:sz w:val="21"/>
              </w:rPr>
              <w:t>护理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0516</w:t>
            </w:r>
          </w:p>
        </w:tc>
        <w:tc>
          <w:tcPr>
            <w:tcW w:w="4424" w:type="dxa"/>
          </w:tcPr>
          <w:p>
            <w:pPr>
              <w:pStyle w:val="14"/>
              <w:spacing w:before="63"/>
              <w:ind w:left="107"/>
              <w:rPr>
                <w:sz w:val="21"/>
              </w:rPr>
            </w:pPr>
            <w:r>
              <w:rPr>
                <w:sz w:val="21"/>
              </w:rPr>
              <w:t>会展服务与管理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0517</w:t>
            </w:r>
          </w:p>
        </w:tc>
        <w:tc>
          <w:tcPr>
            <w:tcW w:w="4424" w:type="dxa"/>
          </w:tcPr>
          <w:p>
            <w:pPr>
              <w:pStyle w:val="14"/>
              <w:spacing w:before="63"/>
              <w:ind w:left="107"/>
              <w:rPr>
                <w:sz w:val="21"/>
              </w:rPr>
            </w:pPr>
            <w:r>
              <w:rPr>
                <w:sz w:val="21"/>
              </w:rPr>
              <w:t>茶艺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0518</w:t>
            </w:r>
          </w:p>
        </w:tc>
        <w:tc>
          <w:tcPr>
            <w:tcW w:w="4424" w:type="dxa"/>
          </w:tcPr>
          <w:p>
            <w:pPr>
              <w:pStyle w:val="14"/>
              <w:spacing w:before="63"/>
              <w:ind w:left="107"/>
              <w:rPr>
                <w:sz w:val="21"/>
              </w:rPr>
            </w:pPr>
            <w:r>
              <w:rPr>
                <w:sz w:val="21"/>
              </w:rPr>
              <w:t>邮政业务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0519</w:t>
            </w:r>
          </w:p>
        </w:tc>
        <w:tc>
          <w:tcPr>
            <w:tcW w:w="4424" w:type="dxa"/>
          </w:tcPr>
          <w:p>
            <w:pPr>
              <w:pStyle w:val="14"/>
              <w:spacing w:before="62"/>
              <w:ind w:left="107"/>
              <w:rPr>
                <w:sz w:val="21"/>
              </w:rPr>
            </w:pPr>
            <w:r>
              <w:rPr>
                <w:sz w:val="21"/>
              </w:rPr>
              <w:t>酒店管理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0520</w:t>
            </w:r>
          </w:p>
        </w:tc>
        <w:tc>
          <w:tcPr>
            <w:tcW w:w="4424" w:type="dxa"/>
          </w:tcPr>
          <w:p>
            <w:pPr>
              <w:pStyle w:val="14"/>
              <w:spacing w:before="62"/>
              <w:ind w:left="107"/>
              <w:rPr>
                <w:sz w:val="21"/>
              </w:rPr>
            </w:pPr>
            <w:r>
              <w:rPr>
                <w:sz w:val="21"/>
              </w:rPr>
              <w:t>旅游服务与管理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0521</w:t>
            </w:r>
          </w:p>
        </w:tc>
        <w:tc>
          <w:tcPr>
            <w:tcW w:w="4424" w:type="dxa"/>
          </w:tcPr>
          <w:p>
            <w:pPr>
              <w:pStyle w:val="14"/>
              <w:spacing w:before="63"/>
              <w:ind w:left="107"/>
              <w:rPr>
                <w:sz w:val="21"/>
              </w:rPr>
            </w:pPr>
            <w:r>
              <w:rPr>
                <w:sz w:val="21"/>
              </w:rPr>
              <w:t>老年服务与管理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0522</w:t>
            </w:r>
          </w:p>
        </w:tc>
        <w:tc>
          <w:tcPr>
            <w:tcW w:w="4424" w:type="dxa"/>
          </w:tcPr>
          <w:p>
            <w:pPr>
              <w:pStyle w:val="14"/>
              <w:spacing w:before="63"/>
              <w:ind w:left="107"/>
              <w:rPr>
                <w:sz w:val="21"/>
              </w:rPr>
            </w:pPr>
            <w:r>
              <w:rPr>
                <w:sz w:val="21"/>
              </w:rPr>
              <w:t>健康服务与管理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0523</w:t>
            </w:r>
          </w:p>
        </w:tc>
        <w:tc>
          <w:tcPr>
            <w:tcW w:w="4424" w:type="dxa"/>
          </w:tcPr>
          <w:p>
            <w:pPr>
              <w:pStyle w:val="14"/>
              <w:spacing w:before="63"/>
              <w:ind w:left="107"/>
              <w:rPr>
                <w:sz w:val="21"/>
              </w:rPr>
            </w:pPr>
            <w:r>
              <w:rPr>
                <w:sz w:val="21"/>
              </w:rPr>
              <w:t>休闲服务与管理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0524</w:t>
            </w:r>
          </w:p>
        </w:tc>
        <w:tc>
          <w:tcPr>
            <w:tcW w:w="4424" w:type="dxa"/>
          </w:tcPr>
          <w:p>
            <w:pPr>
              <w:pStyle w:val="14"/>
              <w:spacing w:before="63"/>
              <w:ind w:left="107"/>
              <w:rPr>
                <w:sz w:val="21"/>
              </w:rPr>
            </w:pPr>
            <w:r>
              <w:rPr>
                <w:sz w:val="21"/>
              </w:rPr>
              <w:t>快递运营管理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0525</w:t>
            </w:r>
          </w:p>
        </w:tc>
        <w:tc>
          <w:tcPr>
            <w:tcW w:w="4424" w:type="dxa"/>
          </w:tcPr>
          <w:p>
            <w:pPr>
              <w:pStyle w:val="14"/>
              <w:spacing w:before="62"/>
              <w:ind w:left="107"/>
              <w:rPr>
                <w:sz w:val="21"/>
              </w:rPr>
            </w:pPr>
            <w:r>
              <w:rPr>
                <w:sz w:val="21"/>
              </w:rPr>
              <w:t>保安</w:t>
            </w:r>
          </w:p>
        </w:tc>
      </w:tr>
    </w:tbl>
    <w:p>
      <w:pPr>
        <w:spacing w:after="0"/>
        <w:rPr>
          <w:sz w:val="21"/>
        </w:rPr>
        <w:sectPr>
          <w:pgSz w:w="11910" w:h="16840"/>
          <w:pgMar w:top="1440" w:right="1580" w:bottom="980" w:left="1580" w:header="0" w:footer="785" w:gutter="0"/>
        </w:sectPr>
      </w:pPr>
    </w:p>
    <w:tbl>
      <w:tblPr>
        <w:tblStyle w:val="10"/>
        <w:tblW w:w="852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20"/>
        <w:gridCol w:w="2080"/>
        <w:gridCol w:w="44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tcPr>
          <w:p>
            <w:pPr>
              <w:pStyle w:val="14"/>
              <w:spacing w:before="63"/>
              <w:ind w:left="674" w:right="665"/>
              <w:jc w:val="center"/>
              <w:rPr>
                <w:rFonts w:hint="eastAsia" w:ascii="黑体" w:eastAsia="黑体"/>
                <w:sz w:val="21"/>
              </w:rPr>
            </w:pPr>
            <w:r>
              <w:rPr>
                <w:rFonts w:hint="eastAsia" w:ascii="黑体" w:eastAsia="黑体"/>
                <w:sz w:val="21"/>
              </w:rPr>
              <w:t>专业类</w:t>
            </w:r>
          </w:p>
        </w:tc>
        <w:tc>
          <w:tcPr>
            <w:tcW w:w="2080" w:type="dxa"/>
          </w:tcPr>
          <w:p>
            <w:pPr>
              <w:pStyle w:val="14"/>
              <w:spacing w:before="63"/>
              <w:ind w:left="598" w:right="591"/>
              <w:jc w:val="center"/>
              <w:rPr>
                <w:rFonts w:hint="eastAsia" w:ascii="黑体" w:eastAsia="黑体"/>
                <w:sz w:val="21"/>
              </w:rPr>
            </w:pPr>
            <w:r>
              <w:rPr>
                <w:rFonts w:hint="eastAsia" w:ascii="黑体" w:eastAsia="黑体"/>
                <w:sz w:val="21"/>
              </w:rPr>
              <w:t>专业编码</w:t>
            </w:r>
          </w:p>
        </w:tc>
        <w:tc>
          <w:tcPr>
            <w:tcW w:w="4424" w:type="dxa"/>
          </w:tcPr>
          <w:p>
            <w:pPr>
              <w:pStyle w:val="14"/>
              <w:spacing w:before="63"/>
              <w:ind w:left="1770" w:right="1763"/>
              <w:jc w:val="center"/>
              <w:rPr>
                <w:rFonts w:hint="eastAsia" w:ascii="黑体" w:eastAsia="黑体"/>
                <w:sz w:val="21"/>
              </w:rPr>
            </w:pPr>
            <w:r>
              <w:rPr>
                <w:rFonts w:hint="eastAsia" w:ascii="黑体" w:eastAsia="黑体"/>
                <w:sz w:val="21"/>
              </w:rPr>
              <w:t>专业名称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restart"/>
          </w:tcPr>
          <w:p>
            <w:pPr>
              <w:pStyle w:val="14"/>
              <w:spacing w:before="10"/>
              <w:rPr>
                <w:rFonts w:ascii="方正小标宋简体"/>
                <w:sz w:val="26"/>
              </w:rPr>
            </w:pPr>
          </w:p>
          <w:p>
            <w:pPr>
              <w:pStyle w:val="14"/>
              <w:ind w:left="562"/>
              <w:rPr>
                <w:sz w:val="21"/>
              </w:rPr>
            </w:pPr>
            <w:r>
              <w:rPr>
                <w:rFonts w:ascii="Times New Roman" w:eastAsia="Times New Roman"/>
                <w:sz w:val="21"/>
              </w:rPr>
              <w:t xml:space="preserve">05 </w:t>
            </w:r>
            <w:r>
              <w:rPr>
                <w:sz w:val="21"/>
              </w:rPr>
              <w:t>服务类</w:t>
            </w:r>
          </w:p>
        </w:tc>
        <w:tc>
          <w:tcPr>
            <w:tcW w:w="2080" w:type="dxa"/>
          </w:tcPr>
          <w:p>
            <w:pPr>
              <w:pStyle w:val="14"/>
              <w:spacing w:before="77"/>
              <w:ind w:left="598" w:right="590"/>
              <w:jc w:val="center"/>
              <w:rPr>
                <w:rFonts w:ascii="Times New Roman"/>
                <w:sz w:val="21"/>
              </w:rPr>
            </w:pPr>
            <w:r>
              <w:rPr>
                <w:rFonts w:ascii="Times New Roman"/>
                <w:sz w:val="21"/>
              </w:rPr>
              <w:t>0526</w:t>
            </w:r>
          </w:p>
        </w:tc>
        <w:tc>
          <w:tcPr>
            <w:tcW w:w="4424" w:type="dxa"/>
          </w:tcPr>
          <w:p>
            <w:pPr>
              <w:pStyle w:val="14"/>
              <w:spacing w:before="63"/>
              <w:ind w:left="107"/>
              <w:rPr>
                <w:sz w:val="21"/>
              </w:rPr>
            </w:pPr>
            <w:r>
              <w:rPr>
                <w:sz w:val="21"/>
              </w:rPr>
              <w:t>形象设计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0527</w:t>
            </w:r>
          </w:p>
        </w:tc>
        <w:tc>
          <w:tcPr>
            <w:tcW w:w="4424" w:type="dxa"/>
          </w:tcPr>
          <w:p>
            <w:pPr>
              <w:pStyle w:val="14"/>
              <w:spacing w:before="63"/>
              <w:ind w:left="107"/>
              <w:rPr>
                <w:sz w:val="21"/>
              </w:rPr>
            </w:pPr>
            <w:r>
              <w:rPr>
                <w:sz w:val="21"/>
              </w:rPr>
              <w:t>美容保健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0528</w:t>
            </w:r>
          </w:p>
        </w:tc>
        <w:tc>
          <w:tcPr>
            <w:tcW w:w="4424" w:type="dxa"/>
          </w:tcPr>
          <w:p>
            <w:pPr>
              <w:pStyle w:val="14"/>
              <w:spacing w:before="62"/>
              <w:ind w:left="107"/>
              <w:rPr>
                <w:sz w:val="21"/>
              </w:rPr>
            </w:pPr>
            <w:r>
              <w:rPr>
                <w:sz w:val="21"/>
              </w:rPr>
              <w:t>康复保健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restart"/>
          </w:tcPr>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spacing w:before="1"/>
              <w:rPr>
                <w:rFonts w:ascii="方正小标宋简体"/>
                <w:sz w:val="20"/>
              </w:rPr>
            </w:pPr>
          </w:p>
          <w:p>
            <w:pPr>
              <w:pStyle w:val="14"/>
              <w:ind w:left="352"/>
              <w:rPr>
                <w:sz w:val="21"/>
              </w:rPr>
            </w:pPr>
            <w:r>
              <w:rPr>
                <w:rFonts w:ascii="Times New Roman" w:eastAsia="Times New Roman"/>
                <w:sz w:val="21"/>
              </w:rPr>
              <w:t xml:space="preserve">06 </w:t>
            </w:r>
            <w:r>
              <w:rPr>
                <w:sz w:val="21"/>
              </w:rPr>
              <w:t>财经商贸类</w:t>
            </w:r>
          </w:p>
        </w:tc>
        <w:tc>
          <w:tcPr>
            <w:tcW w:w="2080" w:type="dxa"/>
          </w:tcPr>
          <w:p>
            <w:pPr>
              <w:pStyle w:val="14"/>
              <w:spacing w:before="76"/>
              <w:ind w:left="598" w:right="590"/>
              <w:jc w:val="center"/>
              <w:rPr>
                <w:rFonts w:ascii="Times New Roman"/>
                <w:sz w:val="21"/>
              </w:rPr>
            </w:pPr>
            <w:r>
              <w:rPr>
                <w:rFonts w:ascii="Times New Roman"/>
                <w:sz w:val="21"/>
              </w:rPr>
              <w:t>0601</w:t>
            </w:r>
          </w:p>
        </w:tc>
        <w:tc>
          <w:tcPr>
            <w:tcW w:w="4424" w:type="dxa"/>
          </w:tcPr>
          <w:p>
            <w:pPr>
              <w:pStyle w:val="14"/>
              <w:spacing w:before="62"/>
              <w:ind w:left="107"/>
              <w:rPr>
                <w:sz w:val="21"/>
              </w:rPr>
            </w:pPr>
            <w:r>
              <w:rPr>
                <w:sz w:val="21"/>
              </w:rPr>
              <w:t>市场营销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0602</w:t>
            </w:r>
          </w:p>
        </w:tc>
        <w:tc>
          <w:tcPr>
            <w:tcW w:w="4424" w:type="dxa"/>
          </w:tcPr>
          <w:p>
            <w:pPr>
              <w:pStyle w:val="14"/>
              <w:spacing w:before="63"/>
              <w:ind w:left="107"/>
              <w:rPr>
                <w:sz w:val="21"/>
              </w:rPr>
            </w:pPr>
            <w:r>
              <w:rPr>
                <w:sz w:val="21"/>
              </w:rPr>
              <w:t>商务文秘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0603</w:t>
            </w:r>
          </w:p>
        </w:tc>
        <w:tc>
          <w:tcPr>
            <w:tcW w:w="4424" w:type="dxa"/>
          </w:tcPr>
          <w:p>
            <w:pPr>
              <w:pStyle w:val="14"/>
              <w:spacing w:before="63"/>
              <w:ind w:left="107"/>
              <w:rPr>
                <w:sz w:val="21"/>
              </w:rPr>
            </w:pPr>
            <w:r>
              <w:rPr>
                <w:sz w:val="21"/>
              </w:rPr>
              <w:t>电子商务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0604</w:t>
            </w:r>
          </w:p>
        </w:tc>
        <w:tc>
          <w:tcPr>
            <w:tcW w:w="4424" w:type="dxa"/>
          </w:tcPr>
          <w:p>
            <w:pPr>
              <w:pStyle w:val="14"/>
              <w:spacing w:before="63"/>
              <w:ind w:left="107"/>
              <w:rPr>
                <w:sz w:val="21"/>
              </w:rPr>
            </w:pPr>
            <w:r>
              <w:rPr>
                <w:sz w:val="21"/>
              </w:rPr>
              <w:t>会计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0605</w:t>
            </w:r>
          </w:p>
        </w:tc>
        <w:tc>
          <w:tcPr>
            <w:tcW w:w="4424" w:type="dxa"/>
          </w:tcPr>
          <w:p>
            <w:pPr>
              <w:pStyle w:val="14"/>
              <w:spacing w:before="63"/>
              <w:ind w:left="107"/>
              <w:rPr>
                <w:sz w:val="21"/>
              </w:rPr>
            </w:pPr>
            <w:r>
              <w:rPr>
                <w:sz w:val="21"/>
              </w:rPr>
              <w:t>工商企业管理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0606</w:t>
            </w:r>
          </w:p>
        </w:tc>
        <w:tc>
          <w:tcPr>
            <w:tcW w:w="4424" w:type="dxa"/>
          </w:tcPr>
          <w:p>
            <w:pPr>
              <w:pStyle w:val="14"/>
              <w:spacing w:before="62"/>
              <w:ind w:left="107"/>
              <w:rPr>
                <w:sz w:val="21"/>
              </w:rPr>
            </w:pPr>
            <w:r>
              <w:rPr>
                <w:sz w:val="21"/>
              </w:rPr>
              <w:t>人力资源管理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0607</w:t>
            </w:r>
          </w:p>
        </w:tc>
        <w:tc>
          <w:tcPr>
            <w:tcW w:w="4424" w:type="dxa"/>
          </w:tcPr>
          <w:p>
            <w:pPr>
              <w:pStyle w:val="14"/>
              <w:spacing w:before="62"/>
              <w:ind w:left="107"/>
              <w:rPr>
                <w:sz w:val="21"/>
              </w:rPr>
            </w:pPr>
            <w:r>
              <w:rPr>
                <w:sz w:val="21"/>
              </w:rPr>
              <w:t>国际贸易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0608</w:t>
            </w:r>
          </w:p>
        </w:tc>
        <w:tc>
          <w:tcPr>
            <w:tcW w:w="4424" w:type="dxa"/>
          </w:tcPr>
          <w:p>
            <w:pPr>
              <w:pStyle w:val="14"/>
              <w:spacing w:before="63"/>
              <w:ind w:left="107"/>
              <w:rPr>
                <w:sz w:val="21"/>
              </w:rPr>
            </w:pPr>
            <w:r>
              <w:rPr>
                <w:sz w:val="21"/>
              </w:rPr>
              <w:t>商务外语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0609</w:t>
            </w:r>
          </w:p>
        </w:tc>
        <w:tc>
          <w:tcPr>
            <w:tcW w:w="4424" w:type="dxa"/>
          </w:tcPr>
          <w:p>
            <w:pPr>
              <w:pStyle w:val="14"/>
              <w:spacing w:before="63"/>
              <w:ind w:left="107"/>
              <w:rPr>
                <w:sz w:val="21"/>
              </w:rPr>
            </w:pPr>
            <w:r>
              <w:rPr>
                <w:sz w:val="21"/>
              </w:rPr>
              <w:t>房地产经营与管理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0610</w:t>
            </w:r>
          </w:p>
        </w:tc>
        <w:tc>
          <w:tcPr>
            <w:tcW w:w="4424" w:type="dxa"/>
          </w:tcPr>
          <w:p>
            <w:pPr>
              <w:pStyle w:val="14"/>
              <w:spacing w:before="63"/>
              <w:ind w:left="107"/>
              <w:rPr>
                <w:sz w:val="21"/>
              </w:rPr>
            </w:pPr>
            <w:r>
              <w:rPr>
                <w:sz w:val="21"/>
              </w:rPr>
              <w:t>网络营销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0611</w:t>
            </w:r>
          </w:p>
        </w:tc>
        <w:tc>
          <w:tcPr>
            <w:tcW w:w="4424" w:type="dxa"/>
          </w:tcPr>
          <w:p>
            <w:pPr>
              <w:pStyle w:val="14"/>
              <w:spacing w:before="63"/>
              <w:ind w:left="107"/>
              <w:rPr>
                <w:sz w:val="21"/>
              </w:rPr>
            </w:pPr>
            <w:r>
              <w:rPr>
                <w:sz w:val="21"/>
              </w:rPr>
              <w:t>连锁经营与管理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0612</w:t>
            </w:r>
          </w:p>
        </w:tc>
        <w:tc>
          <w:tcPr>
            <w:tcW w:w="4424" w:type="dxa"/>
          </w:tcPr>
          <w:p>
            <w:pPr>
              <w:pStyle w:val="14"/>
              <w:spacing w:before="62"/>
              <w:ind w:left="107"/>
              <w:rPr>
                <w:sz w:val="21"/>
              </w:rPr>
            </w:pPr>
            <w:r>
              <w:rPr>
                <w:sz w:val="21"/>
              </w:rPr>
              <w:t>行政管理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restart"/>
          </w:tcPr>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3"/>
              </w:rPr>
            </w:pPr>
          </w:p>
          <w:p>
            <w:pPr>
              <w:pStyle w:val="14"/>
              <w:ind w:left="562"/>
              <w:rPr>
                <w:sz w:val="21"/>
              </w:rPr>
            </w:pPr>
            <w:r>
              <w:rPr>
                <w:rFonts w:ascii="Times New Roman" w:eastAsia="Times New Roman"/>
                <w:sz w:val="21"/>
              </w:rPr>
              <w:t xml:space="preserve">07 </w:t>
            </w:r>
            <w:r>
              <w:rPr>
                <w:sz w:val="21"/>
              </w:rPr>
              <w:t>农业类</w:t>
            </w:r>
          </w:p>
        </w:tc>
        <w:tc>
          <w:tcPr>
            <w:tcW w:w="2080" w:type="dxa"/>
          </w:tcPr>
          <w:p>
            <w:pPr>
              <w:pStyle w:val="14"/>
              <w:spacing w:before="76"/>
              <w:ind w:left="598" w:right="590"/>
              <w:jc w:val="center"/>
              <w:rPr>
                <w:rFonts w:ascii="Times New Roman"/>
                <w:sz w:val="21"/>
              </w:rPr>
            </w:pPr>
            <w:r>
              <w:rPr>
                <w:rFonts w:ascii="Times New Roman"/>
                <w:sz w:val="21"/>
              </w:rPr>
              <w:t>0701</w:t>
            </w:r>
          </w:p>
        </w:tc>
        <w:tc>
          <w:tcPr>
            <w:tcW w:w="4424" w:type="dxa"/>
          </w:tcPr>
          <w:p>
            <w:pPr>
              <w:pStyle w:val="14"/>
              <w:spacing w:before="62"/>
              <w:ind w:left="107"/>
              <w:rPr>
                <w:sz w:val="21"/>
              </w:rPr>
            </w:pPr>
            <w:r>
              <w:rPr>
                <w:sz w:val="21"/>
              </w:rPr>
              <w:t>种植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0702</w:t>
            </w:r>
          </w:p>
        </w:tc>
        <w:tc>
          <w:tcPr>
            <w:tcW w:w="4424" w:type="dxa"/>
          </w:tcPr>
          <w:p>
            <w:pPr>
              <w:pStyle w:val="14"/>
              <w:spacing w:before="63"/>
              <w:ind w:left="107"/>
              <w:rPr>
                <w:sz w:val="21"/>
              </w:rPr>
            </w:pPr>
            <w:r>
              <w:rPr>
                <w:sz w:val="21"/>
              </w:rPr>
              <w:t>现代农艺技术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0703</w:t>
            </w:r>
          </w:p>
        </w:tc>
        <w:tc>
          <w:tcPr>
            <w:tcW w:w="4424" w:type="dxa"/>
          </w:tcPr>
          <w:p>
            <w:pPr>
              <w:pStyle w:val="14"/>
              <w:spacing w:before="63"/>
              <w:ind w:left="107"/>
              <w:rPr>
                <w:sz w:val="21"/>
              </w:rPr>
            </w:pPr>
            <w:r>
              <w:rPr>
                <w:sz w:val="21"/>
              </w:rPr>
              <w:t>果蔬花卉生产技术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0704</w:t>
            </w:r>
          </w:p>
        </w:tc>
        <w:tc>
          <w:tcPr>
            <w:tcW w:w="4424" w:type="dxa"/>
          </w:tcPr>
          <w:p>
            <w:pPr>
              <w:pStyle w:val="14"/>
              <w:spacing w:before="63"/>
              <w:ind w:left="107"/>
              <w:rPr>
                <w:sz w:val="21"/>
              </w:rPr>
            </w:pPr>
            <w:r>
              <w:rPr>
                <w:sz w:val="21"/>
              </w:rPr>
              <w:t>畜禽生产与疫病防治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0705</w:t>
            </w:r>
          </w:p>
        </w:tc>
        <w:tc>
          <w:tcPr>
            <w:tcW w:w="4424" w:type="dxa"/>
          </w:tcPr>
          <w:p>
            <w:pPr>
              <w:pStyle w:val="14"/>
              <w:spacing w:before="63"/>
              <w:ind w:left="107"/>
              <w:rPr>
                <w:sz w:val="21"/>
              </w:rPr>
            </w:pPr>
            <w:r>
              <w:rPr>
                <w:sz w:val="21"/>
              </w:rPr>
              <w:t>畜牧兽医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0706</w:t>
            </w:r>
          </w:p>
        </w:tc>
        <w:tc>
          <w:tcPr>
            <w:tcW w:w="4424" w:type="dxa"/>
          </w:tcPr>
          <w:p>
            <w:pPr>
              <w:pStyle w:val="14"/>
              <w:spacing w:before="62"/>
              <w:ind w:left="107"/>
              <w:rPr>
                <w:sz w:val="21"/>
              </w:rPr>
            </w:pPr>
            <w:r>
              <w:rPr>
                <w:sz w:val="21"/>
              </w:rPr>
              <w:t>水产养殖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0707</w:t>
            </w:r>
          </w:p>
        </w:tc>
        <w:tc>
          <w:tcPr>
            <w:tcW w:w="4424" w:type="dxa"/>
          </w:tcPr>
          <w:p>
            <w:pPr>
              <w:pStyle w:val="14"/>
              <w:spacing w:before="62"/>
              <w:ind w:left="107"/>
              <w:rPr>
                <w:sz w:val="21"/>
              </w:rPr>
            </w:pPr>
            <w:r>
              <w:rPr>
                <w:sz w:val="21"/>
              </w:rPr>
              <w:t>野生动物保护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0708</w:t>
            </w:r>
          </w:p>
        </w:tc>
        <w:tc>
          <w:tcPr>
            <w:tcW w:w="4424" w:type="dxa"/>
          </w:tcPr>
          <w:p>
            <w:pPr>
              <w:pStyle w:val="14"/>
              <w:spacing w:before="63"/>
              <w:ind w:left="107"/>
              <w:rPr>
                <w:sz w:val="21"/>
              </w:rPr>
            </w:pPr>
            <w:r>
              <w:rPr>
                <w:sz w:val="21"/>
              </w:rPr>
              <w:t>农产品保鲜与加工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0709</w:t>
            </w:r>
          </w:p>
        </w:tc>
        <w:tc>
          <w:tcPr>
            <w:tcW w:w="4424" w:type="dxa"/>
          </w:tcPr>
          <w:p>
            <w:pPr>
              <w:pStyle w:val="14"/>
              <w:spacing w:before="63"/>
              <w:ind w:left="107"/>
              <w:rPr>
                <w:sz w:val="21"/>
              </w:rPr>
            </w:pPr>
            <w:r>
              <w:rPr>
                <w:sz w:val="21"/>
              </w:rPr>
              <w:t>棉花加工与检验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0710</w:t>
            </w:r>
          </w:p>
        </w:tc>
        <w:tc>
          <w:tcPr>
            <w:tcW w:w="4424" w:type="dxa"/>
          </w:tcPr>
          <w:p>
            <w:pPr>
              <w:pStyle w:val="14"/>
              <w:spacing w:before="63"/>
              <w:ind w:left="107"/>
              <w:rPr>
                <w:sz w:val="21"/>
              </w:rPr>
            </w:pPr>
            <w:r>
              <w:rPr>
                <w:sz w:val="21"/>
              </w:rPr>
              <w:t>现代林业技术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0711</w:t>
            </w:r>
          </w:p>
        </w:tc>
        <w:tc>
          <w:tcPr>
            <w:tcW w:w="4424" w:type="dxa"/>
          </w:tcPr>
          <w:p>
            <w:pPr>
              <w:pStyle w:val="14"/>
              <w:spacing w:before="63"/>
              <w:ind w:left="107"/>
              <w:rPr>
                <w:sz w:val="21"/>
              </w:rPr>
            </w:pPr>
            <w:r>
              <w:rPr>
                <w:sz w:val="21"/>
              </w:rPr>
              <w:t>园林技术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0712</w:t>
            </w:r>
          </w:p>
        </w:tc>
        <w:tc>
          <w:tcPr>
            <w:tcW w:w="4424" w:type="dxa"/>
          </w:tcPr>
          <w:p>
            <w:pPr>
              <w:pStyle w:val="14"/>
              <w:spacing w:before="62"/>
              <w:ind w:left="107"/>
              <w:rPr>
                <w:sz w:val="21"/>
              </w:rPr>
            </w:pPr>
            <w:r>
              <w:rPr>
                <w:sz w:val="21"/>
              </w:rPr>
              <w:t>木材加工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0713</w:t>
            </w:r>
          </w:p>
        </w:tc>
        <w:tc>
          <w:tcPr>
            <w:tcW w:w="4424" w:type="dxa"/>
          </w:tcPr>
          <w:p>
            <w:pPr>
              <w:pStyle w:val="14"/>
              <w:spacing w:before="62"/>
              <w:ind w:left="107"/>
              <w:rPr>
                <w:sz w:val="21"/>
              </w:rPr>
            </w:pPr>
            <w:r>
              <w:rPr>
                <w:sz w:val="21"/>
              </w:rPr>
              <w:t>林产品加工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0714</w:t>
            </w:r>
          </w:p>
        </w:tc>
        <w:tc>
          <w:tcPr>
            <w:tcW w:w="4424" w:type="dxa"/>
          </w:tcPr>
          <w:p>
            <w:pPr>
              <w:pStyle w:val="14"/>
              <w:spacing w:before="63"/>
              <w:ind w:left="107"/>
              <w:rPr>
                <w:sz w:val="21"/>
              </w:rPr>
            </w:pPr>
            <w:r>
              <w:rPr>
                <w:sz w:val="21"/>
              </w:rPr>
              <w:t>森林资源保护与管理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0715</w:t>
            </w:r>
          </w:p>
        </w:tc>
        <w:tc>
          <w:tcPr>
            <w:tcW w:w="4424" w:type="dxa"/>
          </w:tcPr>
          <w:p>
            <w:pPr>
              <w:pStyle w:val="14"/>
              <w:spacing w:before="63"/>
              <w:ind w:left="107"/>
              <w:rPr>
                <w:sz w:val="21"/>
              </w:rPr>
            </w:pPr>
            <w:r>
              <w:rPr>
                <w:sz w:val="21"/>
              </w:rPr>
              <w:t>森林采运工程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0716</w:t>
            </w:r>
          </w:p>
        </w:tc>
        <w:tc>
          <w:tcPr>
            <w:tcW w:w="4424" w:type="dxa"/>
          </w:tcPr>
          <w:p>
            <w:pPr>
              <w:pStyle w:val="14"/>
              <w:spacing w:before="63"/>
              <w:ind w:left="107"/>
              <w:rPr>
                <w:sz w:val="21"/>
              </w:rPr>
            </w:pPr>
            <w:r>
              <w:rPr>
                <w:sz w:val="21"/>
              </w:rPr>
              <w:t>农业机械使用与维护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0717</w:t>
            </w:r>
          </w:p>
        </w:tc>
        <w:tc>
          <w:tcPr>
            <w:tcW w:w="4424" w:type="dxa"/>
          </w:tcPr>
          <w:p>
            <w:pPr>
              <w:pStyle w:val="14"/>
              <w:spacing w:before="63"/>
              <w:ind w:left="107"/>
              <w:rPr>
                <w:sz w:val="21"/>
              </w:rPr>
            </w:pPr>
            <w:r>
              <w:rPr>
                <w:sz w:val="21"/>
              </w:rPr>
              <w:t>农村能源开发与利用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0718</w:t>
            </w:r>
          </w:p>
        </w:tc>
        <w:tc>
          <w:tcPr>
            <w:tcW w:w="4424" w:type="dxa"/>
          </w:tcPr>
          <w:p>
            <w:pPr>
              <w:pStyle w:val="14"/>
              <w:spacing w:before="62"/>
              <w:ind w:left="107"/>
              <w:rPr>
                <w:sz w:val="21"/>
              </w:rPr>
            </w:pPr>
            <w:r>
              <w:rPr>
                <w:sz w:val="21"/>
              </w:rPr>
              <w:t>农业与农村用水</w:t>
            </w:r>
          </w:p>
        </w:tc>
      </w:tr>
    </w:tbl>
    <w:p>
      <w:pPr>
        <w:spacing w:after="0"/>
        <w:rPr>
          <w:sz w:val="21"/>
        </w:rPr>
        <w:sectPr>
          <w:pgSz w:w="11910" w:h="16840"/>
          <w:pgMar w:top="1440" w:right="1580" w:bottom="980" w:left="1580" w:header="0" w:footer="785" w:gutter="0"/>
        </w:sectPr>
      </w:pPr>
    </w:p>
    <w:tbl>
      <w:tblPr>
        <w:tblStyle w:val="10"/>
        <w:tblW w:w="852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20"/>
        <w:gridCol w:w="2080"/>
        <w:gridCol w:w="44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tcPr>
          <w:p>
            <w:pPr>
              <w:pStyle w:val="14"/>
              <w:spacing w:before="63"/>
              <w:ind w:left="674" w:right="665"/>
              <w:jc w:val="center"/>
              <w:rPr>
                <w:rFonts w:hint="eastAsia" w:ascii="黑体" w:eastAsia="黑体"/>
                <w:sz w:val="21"/>
              </w:rPr>
            </w:pPr>
            <w:r>
              <w:rPr>
                <w:rFonts w:hint="eastAsia" w:ascii="黑体" w:eastAsia="黑体"/>
                <w:sz w:val="21"/>
              </w:rPr>
              <w:t>专业类</w:t>
            </w:r>
          </w:p>
        </w:tc>
        <w:tc>
          <w:tcPr>
            <w:tcW w:w="2080" w:type="dxa"/>
          </w:tcPr>
          <w:p>
            <w:pPr>
              <w:pStyle w:val="14"/>
              <w:spacing w:before="63"/>
              <w:ind w:left="598" w:right="591"/>
              <w:jc w:val="center"/>
              <w:rPr>
                <w:rFonts w:hint="eastAsia" w:ascii="黑体" w:eastAsia="黑体"/>
                <w:sz w:val="21"/>
              </w:rPr>
            </w:pPr>
            <w:r>
              <w:rPr>
                <w:rFonts w:hint="eastAsia" w:ascii="黑体" w:eastAsia="黑体"/>
                <w:sz w:val="21"/>
              </w:rPr>
              <w:t>专业编码</w:t>
            </w:r>
          </w:p>
        </w:tc>
        <w:tc>
          <w:tcPr>
            <w:tcW w:w="4424" w:type="dxa"/>
          </w:tcPr>
          <w:p>
            <w:pPr>
              <w:pStyle w:val="14"/>
              <w:spacing w:before="63"/>
              <w:ind w:left="1770" w:right="1763"/>
              <w:jc w:val="center"/>
              <w:rPr>
                <w:rFonts w:hint="eastAsia" w:ascii="黑体" w:eastAsia="黑体"/>
                <w:sz w:val="21"/>
              </w:rPr>
            </w:pPr>
            <w:r>
              <w:rPr>
                <w:rFonts w:hint="eastAsia" w:ascii="黑体" w:eastAsia="黑体"/>
                <w:sz w:val="21"/>
              </w:rPr>
              <w:t>专业名称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2020" w:type="dxa"/>
            <w:vMerge w:val="restart"/>
          </w:tcPr>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spacing w:before="12"/>
              <w:rPr>
                <w:rFonts w:ascii="方正小标宋简体"/>
                <w:sz w:val="14"/>
              </w:rPr>
            </w:pPr>
          </w:p>
          <w:p>
            <w:pPr>
              <w:pStyle w:val="14"/>
              <w:spacing w:before="1"/>
              <w:ind w:left="562"/>
              <w:rPr>
                <w:sz w:val="21"/>
              </w:rPr>
            </w:pPr>
            <w:r>
              <w:rPr>
                <w:rFonts w:ascii="Times New Roman" w:eastAsia="Times New Roman"/>
                <w:sz w:val="21"/>
              </w:rPr>
              <w:t xml:space="preserve">07 </w:t>
            </w:r>
            <w:r>
              <w:rPr>
                <w:sz w:val="21"/>
              </w:rPr>
              <w:t>农业类</w:t>
            </w:r>
          </w:p>
        </w:tc>
        <w:tc>
          <w:tcPr>
            <w:tcW w:w="2080" w:type="dxa"/>
          </w:tcPr>
          <w:p>
            <w:pPr>
              <w:pStyle w:val="14"/>
              <w:spacing w:before="91"/>
              <w:ind w:left="598" w:right="590"/>
              <w:jc w:val="center"/>
              <w:rPr>
                <w:rFonts w:ascii="Times New Roman"/>
                <w:sz w:val="21"/>
              </w:rPr>
            </w:pPr>
            <w:r>
              <w:rPr>
                <w:rFonts w:ascii="Times New Roman"/>
                <w:sz w:val="21"/>
              </w:rPr>
              <w:t>0719</w:t>
            </w:r>
          </w:p>
        </w:tc>
        <w:tc>
          <w:tcPr>
            <w:tcW w:w="4424" w:type="dxa"/>
          </w:tcPr>
          <w:p>
            <w:pPr>
              <w:pStyle w:val="14"/>
              <w:spacing w:before="77"/>
              <w:ind w:left="107"/>
              <w:rPr>
                <w:sz w:val="21"/>
              </w:rPr>
            </w:pPr>
            <w:r>
              <w:rPr>
                <w:sz w:val="21"/>
              </w:rPr>
              <w:t>航海捕捞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4" w:hRule="atLeast"/>
        </w:trPr>
        <w:tc>
          <w:tcPr>
            <w:tcW w:w="2020" w:type="dxa"/>
            <w:vMerge w:val="continue"/>
            <w:tcBorders>
              <w:top w:val="nil"/>
            </w:tcBorders>
          </w:tcPr>
          <w:p>
            <w:pPr>
              <w:rPr>
                <w:sz w:val="2"/>
                <w:szCs w:val="2"/>
              </w:rPr>
            </w:pPr>
          </w:p>
        </w:tc>
        <w:tc>
          <w:tcPr>
            <w:tcW w:w="2080" w:type="dxa"/>
          </w:tcPr>
          <w:p>
            <w:pPr>
              <w:pStyle w:val="14"/>
              <w:spacing w:before="90"/>
              <w:ind w:left="598" w:right="590"/>
              <w:jc w:val="center"/>
              <w:rPr>
                <w:rFonts w:ascii="Times New Roman"/>
                <w:sz w:val="21"/>
              </w:rPr>
            </w:pPr>
            <w:r>
              <w:rPr>
                <w:rFonts w:ascii="Times New Roman"/>
                <w:sz w:val="21"/>
              </w:rPr>
              <w:t>0720</w:t>
            </w:r>
          </w:p>
        </w:tc>
        <w:tc>
          <w:tcPr>
            <w:tcW w:w="4424" w:type="dxa"/>
          </w:tcPr>
          <w:p>
            <w:pPr>
              <w:pStyle w:val="14"/>
              <w:spacing w:before="76"/>
              <w:ind w:left="107"/>
              <w:rPr>
                <w:sz w:val="21"/>
              </w:rPr>
            </w:pPr>
            <w:r>
              <w:rPr>
                <w:sz w:val="21"/>
              </w:rPr>
              <w:t>中草药种植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2020" w:type="dxa"/>
            <w:vMerge w:val="continue"/>
            <w:tcBorders>
              <w:top w:val="nil"/>
            </w:tcBorders>
          </w:tcPr>
          <w:p>
            <w:pPr>
              <w:rPr>
                <w:sz w:val="2"/>
                <w:szCs w:val="2"/>
              </w:rPr>
            </w:pPr>
          </w:p>
        </w:tc>
        <w:tc>
          <w:tcPr>
            <w:tcW w:w="2080" w:type="dxa"/>
          </w:tcPr>
          <w:p>
            <w:pPr>
              <w:pStyle w:val="14"/>
              <w:spacing w:before="91"/>
              <w:ind w:left="598" w:right="590"/>
              <w:jc w:val="center"/>
              <w:rPr>
                <w:rFonts w:ascii="Times New Roman"/>
                <w:sz w:val="21"/>
              </w:rPr>
            </w:pPr>
            <w:r>
              <w:rPr>
                <w:rFonts w:ascii="Times New Roman"/>
                <w:sz w:val="21"/>
              </w:rPr>
              <w:t>0721</w:t>
            </w:r>
          </w:p>
        </w:tc>
        <w:tc>
          <w:tcPr>
            <w:tcW w:w="4424" w:type="dxa"/>
          </w:tcPr>
          <w:p>
            <w:pPr>
              <w:pStyle w:val="14"/>
              <w:spacing w:before="77"/>
              <w:ind w:left="107"/>
              <w:rPr>
                <w:sz w:val="21"/>
              </w:rPr>
            </w:pPr>
            <w:r>
              <w:rPr>
                <w:sz w:val="21"/>
              </w:rPr>
              <w:t>农村电气技术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4" w:hRule="atLeast"/>
        </w:trPr>
        <w:tc>
          <w:tcPr>
            <w:tcW w:w="2020" w:type="dxa"/>
            <w:vMerge w:val="continue"/>
            <w:tcBorders>
              <w:top w:val="nil"/>
            </w:tcBorders>
          </w:tcPr>
          <w:p>
            <w:pPr>
              <w:rPr>
                <w:sz w:val="2"/>
                <w:szCs w:val="2"/>
              </w:rPr>
            </w:pPr>
          </w:p>
        </w:tc>
        <w:tc>
          <w:tcPr>
            <w:tcW w:w="2080" w:type="dxa"/>
          </w:tcPr>
          <w:p>
            <w:pPr>
              <w:pStyle w:val="14"/>
              <w:spacing w:before="90"/>
              <w:ind w:left="598" w:right="590"/>
              <w:jc w:val="center"/>
              <w:rPr>
                <w:rFonts w:ascii="Times New Roman"/>
                <w:sz w:val="21"/>
              </w:rPr>
            </w:pPr>
            <w:r>
              <w:rPr>
                <w:rFonts w:ascii="Times New Roman"/>
                <w:sz w:val="21"/>
              </w:rPr>
              <w:t>0722</w:t>
            </w:r>
          </w:p>
        </w:tc>
        <w:tc>
          <w:tcPr>
            <w:tcW w:w="4424" w:type="dxa"/>
          </w:tcPr>
          <w:p>
            <w:pPr>
              <w:pStyle w:val="14"/>
              <w:spacing w:before="76"/>
              <w:ind w:left="107"/>
              <w:rPr>
                <w:sz w:val="21"/>
              </w:rPr>
            </w:pPr>
            <w:r>
              <w:rPr>
                <w:sz w:val="21"/>
              </w:rPr>
              <w:t>农村经济综合管理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2020" w:type="dxa"/>
            <w:vMerge w:val="continue"/>
            <w:tcBorders>
              <w:top w:val="nil"/>
            </w:tcBorders>
          </w:tcPr>
          <w:p>
            <w:pPr>
              <w:rPr>
                <w:sz w:val="2"/>
                <w:szCs w:val="2"/>
              </w:rPr>
            </w:pPr>
          </w:p>
        </w:tc>
        <w:tc>
          <w:tcPr>
            <w:tcW w:w="2080" w:type="dxa"/>
          </w:tcPr>
          <w:p>
            <w:pPr>
              <w:pStyle w:val="14"/>
              <w:spacing w:before="91"/>
              <w:ind w:left="598" w:right="590"/>
              <w:jc w:val="center"/>
              <w:rPr>
                <w:rFonts w:ascii="Times New Roman"/>
                <w:sz w:val="21"/>
              </w:rPr>
            </w:pPr>
            <w:r>
              <w:rPr>
                <w:rFonts w:ascii="Times New Roman"/>
                <w:sz w:val="21"/>
              </w:rPr>
              <w:t>0723</w:t>
            </w:r>
          </w:p>
        </w:tc>
        <w:tc>
          <w:tcPr>
            <w:tcW w:w="4424" w:type="dxa"/>
          </w:tcPr>
          <w:p>
            <w:pPr>
              <w:pStyle w:val="14"/>
              <w:spacing w:before="77"/>
              <w:ind w:left="107"/>
              <w:rPr>
                <w:sz w:val="21"/>
              </w:rPr>
            </w:pPr>
            <w:r>
              <w:rPr>
                <w:sz w:val="21"/>
              </w:rPr>
              <w:t>农资连锁经营与管理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4" w:hRule="atLeast"/>
        </w:trPr>
        <w:tc>
          <w:tcPr>
            <w:tcW w:w="2020" w:type="dxa"/>
            <w:vMerge w:val="continue"/>
            <w:tcBorders>
              <w:top w:val="nil"/>
            </w:tcBorders>
          </w:tcPr>
          <w:p>
            <w:pPr>
              <w:rPr>
                <w:sz w:val="2"/>
                <w:szCs w:val="2"/>
              </w:rPr>
            </w:pPr>
          </w:p>
        </w:tc>
        <w:tc>
          <w:tcPr>
            <w:tcW w:w="2080" w:type="dxa"/>
          </w:tcPr>
          <w:p>
            <w:pPr>
              <w:pStyle w:val="14"/>
              <w:spacing w:before="90"/>
              <w:ind w:left="598" w:right="590"/>
              <w:jc w:val="center"/>
              <w:rPr>
                <w:rFonts w:ascii="Times New Roman"/>
                <w:sz w:val="21"/>
              </w:rPr>
            </w:pPr>
            <w:r>
              <w:rPr>
                <w:rFonts w:ascii="Times New Roman"/>
                <w:sz w:val="21"/>
              </w:rPr>
              <w:t>0724</w:t>
            </w:r>
          </w:p>
        </w:tc>
        <w:tc>
          <w:tcPr>
            <w:tcW w:w="4424" w:type="dxa"/>
          </w:tcPr>
          <w:p>
            <w:pPr>
              <w:pStyle w:val="14"/>
              <w:spacing w:before="76"/>
              <w:ind w:left="107"/>
              <w:rPr>
                <w:sz w:val="21"/>
              </w:rPr>
            </w:pPr>
            <w:r>
              <w:rPr>
                <w:sz w:val="21"/>
              </w:rPr>
              <w:t>农产品营销与储运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2020" w:type="dxa"/>
            <w:vMerge w:val="continue"/>
            <w:tcBorders>
              <w:top w:val="nil"/>
            </w:tcBorders>
          </w:tcPr>
          <w:p>
            <w:pPr>
              <w:rPr>
                <w:sz w:val="2"/>
                <w:szCs w:val="2"/>
              </w:rPr>
            </w:pPr>
          </w:p>
        </w:tc>
        <w:tc>
          <w:tcPr>
            <w:tcW w:w="2080" w:type="dxa"/>
          </w:tcPr>
          <w:p>
            <w:pPr>
              <w:pStyle w:val="14"/>
              <w:spacing w:before="91"/>
              <w:ind w:left="598" w:right="590"/>
              <w:jc w:val="center"/>
              <w:rPr>
                <w:rFonts w:ascii="Times New Roman"/>
                <w:sz w:val="21"/>
              </w:rPr>
            </w:pPr>
            <w:r>
              <w:rPr>
                <w:rFonts w:ascii="Times New Roman"/>
                <w:sz w:val="21"/>
              </w:rPr>
              <w:t>0725</w:t>
            </w:r>
          </w:p>
        </w:tc>
        <w:tc>
          <w:tcPr>
            <w:tcW w:w="4424" w:type="dxa"/>
          </w:tcPr>
          <w:p>
            <w:pPr>
              <w:pStyle w:val="14"/>
              <w:spacing w:before="77"/>
              <w:ind w:left="107"/>
              <w:rPr>
                <w:sz w:val="21"/>
              </w:rPr>
            </w:pPr>
            <w:r>
              <w:rPr>
                <w:sz w:val="21"/>
              </w:rPr>
              <w:t>茶叶生产与加工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4" w:hRule="atLeast"/>
        </w:trPr>
        <w:tc>
          <w:tcPr>
            <w:tcW w:w="2020" w:type="dxa"/>
            <w:vMerge w:val="continue"/>
            <w:tcBorders>
              <w:top w:val="nil"/>
            </w:tcBorders>
          </w:tcPr>
          <w:p>
            <w:pPr>
              <w:rPr>
                <w:sz w:val="2"/>
                <w:szCs w:val="2"/>
              </w:rPr>
            </w:pPr>
          </w:p>
        </w:tc>
        <w:tc>
          <w:tcPr>
            <w:tcW w:w="2080" w:type="dxa"/>
          </w:tcPr>
          <w:p>
            <w:pPr>
              <w:pStyle w:val="14"/>
              <w:spacing w:before="90"/>
              <w:ind w:left="598" w:right="590"/>
              <w:jc w:val="center"/>
              <w:rPr>
                <w:rFonts w:ascii="Times New Roman"/>
                <w:sz w:val="21"/>
              </w:rPr>
            </w:pPr>
            <w:r>
              <w:rPr>
                <w:rFonts w:ascii="Times New Roman"/>
                <w:sz w:val="21"/>
              </w:rPr>
              <w:t>0726</w:t>
            </w:r>
          </w:p>
        </w:tc>
        <w:tc>
          <w:tcPr>
            <w:tcW w:w="4424" w:type="dxa"/>
          </w:tcPr>
          <w:p>
            <w:pPr>
              <w:pStyle w:val="14"/>
              <w:spacing w:before="76"/>
              <w:ind w:left="107"/>
              <w:rPr>
                <w:sz w:val="21"/>
              </w:rPr>
            </w:pPr>
            <w:r>
              <w:rPr>
                <w:sz w:val="21"/>
              </w:rPr>
              <w:t>生态农业技术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2020" w:type="dxa"/>
            <w:vMerge w:val="continue"/>
            <w:tcBorders>
              <w:top w:val="nil"/>
            </w:tcBorders>
          </w:tcPr>
          <w:p>
            <w:pPr>
              <w:rPr>
                <w:sz w:val="2"/>
                <w:szCs w:val="2"/>
              </w:rPr>
            </w:pPr>
          </w:p>
        </w:tc>
        <w:tc>
          <w:tcPr>
            <w:tcW w:w="2080" w:type="dxa"/>
          </w:tcPr>
          <w:p>
            <w:pPr>
              <w:pStyle w:val="14"/>
              <w:spacing w:before="91"/>
              <w:ind w:left="598" w:right="590"/>
              <w:jc w:val="center"/>
              <w:rPr>
                <w:rFonts w:ascii="Times New Roman"/>
                <w:sz w:val="21"/>
              </w:rPr>
            </w:pPr>
            <w:r>
              <w:rPr>
                <w:rFonts w:ascii="Times New Roman"/>
                <w:sz w:val="21"/>
              </w:rPr>
              <w:t>0727</w:t>
            </w:r>
          </w:p>
        </w:tc>
        <w:tc>
          <w:tcPr>
            <w:tcW w:w="4424" w:type="dxa"/>
          </w:tcPr>
          <w:p>
            <w:pPr>
              <w:pStyle w:val="14"/>
              <w:spacing w:before="77"/>
              <w:ind w:left="107"/>
              <w:rPr>
                <w:sz w:val="21"/>
              </w:rPr>
            </w:pPr>
            <w:r>
              <w:rPr>
                <w:sz w:val="21"/>
              </w:rPr>
              <w:t>宠物医疗与护理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restart"/>
          </w:tcPr>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spacing w:before="9"/>
              <w:rPr>
                <w:rFonts w:ascii="方正小标宋简体"/>
                <w:sz w:val="14"/>
              </w:rPr>
            </w:pPr>
          </w:p>
          <w:p>
            <w:pPr>
              <w:pStyle w:val="14"/>
              <w:ind w:left="562"/>
              <w:rPr>
                <w:sz w:val="21"/>
              </w:rPr>
            </w:pPr>
            <w:r>
              <w:rPr>
                <w:rFonts w:ascii="Times New Roman" w:eastAsia="Times New Roman"/>
                <w:sz w:val="21"/>
              </w:rPr>
              <w:t xml:space="preserve">08 </w:t>
            </w:r>
            <w:r>
              <w:rPr>
                <w:sz w:val="21"/>
              </w:rPr>
              <w:t>能源类</w:t>
            </w:r>
          </w:p>
        </w:tc>
        <w:tc>
          <w:tcPr>
            <w:tcW w:w="2080" w:type="dxa"/>
          </w:tcPr>
          <w:p>
            <w:pPr>
              <w:pStyle w:val="14"/>
              <w:spacing w:before="76"/>
              <w:ind w:left="598" w:right="590"/>
              <w:jc w:val="center"/>
              <w:rPr>
                <w:rFonts w:ascii="Times New Roman"/>
                <w:sz w:val="21"/>
              </w:rPr>
            </w:pPr>
            <w:r>
              <w:rPr>
                <w:rFonts w:ascii="Times New Roman"/>
                <w:sz w:val="21"/>
              </w:rPr>
              <w:t>0801</w:t>
            </w:r>
          </w:p>
        </w:tc>
        <w:tc>
          <w:tcPr>
            <w:tcW w:w="4424" w:type="dxa"/>
          </w:tcPr>
          <w:p>
            <w:pPr>
              <w:pStyle w:val="14"/>
              <w:spacing w:before="62"/>
              <w:ind w:left="107"/>
              <w:rPr>
                <w:sz w:val="21"/>
              </w:rPr>
            </w:pPr>
            <w:r>
              <w:rPr>
                <w:sz w:val="21"/>
              </w:rPr>
              <w:t>矿物开采与处理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0802</w:t>
            </w:r>
          </w:p>
        </w:tc>
        <w:tc>
          <w:tcPr>
            <w:tcW w:w="4424" w:type="dxa"/>
          </w:tcPr>
          <w:p>
            <w:pPr>
              <w:pStyle w:val="14"/>
              <w:spacing w:before="63"/>
              <w:ind w:left="107"/>
              <w:rPr>
                <w:sz w:val="21"/>
              </w:rPr>
            </w:pPr>
            <w:r>
              <w:rPr>
                <w:sz w:val="21"/>
              </w:rPr>
              <w:t>煤矿技术（采煤）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0803</w:t>
            </w:r>
          </w:p>
        </w:tc>
        <w:tc>
          <w:tcPr>
            <w:tcW w:w="4424" w:type="dxa"/>
          </w:tcPr>
          <w:p>
            <w:pPr>
              <w:pStyle w:val="14"/>
              <w:spacing w:before="63"/>
              <w:ind w:left="107"/>
              <w:rPr>
                <w:sz w:val="21"/>
              </w:rPr>
            </w:pPr>
            <w:r>
              <w:rPr>
                <w:sz w:val="21"/>
              </w:rPr>
              <w:t>煤矿技术（综合机械化采煤）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0804</w:t>
            </w:r>
          </w:p>
        </w:tc>
        <w:tc>
          <w:tcPr>
            <w:tcW w:w="4424" w:type="dxa"/>
          </w:tcPr>
          <w:p>
            <w:pPr>
              <w:pStyle w:val="14"/>
              <w:spacing w:before="63"/>
              <w:ind w:left="107"/>
              <w:rPr>
                <w:sz w:val="21"/>
              </w:rPr>
            </w:pPr>
            <w:r>
              <w:rPr>
                <w:sz w:val="21"/>
              </w:rPr>
              <w:t>煤矿技术（综合机械化掘进）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0805</w:t>
            </w:r>
          </w:p>
        </w:tc>
        <w:tc>
          <w:tcPr>
            <w:tcW w:w="4424" w:type="dxa"/>
          </w:tcPr>
          <w:p>
            <w:pPr>
              <w:pStyle w:val="14"/>
              <w:spacing w:before="63"/>
              <w:ind w:left="107"/>
              <w:rPr>
                <w:sz w:val="21"/>
              </w:rPr>
            </w:pPr>
            <w:r>
              <w:rPr>
                <w:sz w:val="21"/>
              </w:rPr>
              <w:t>矿山测量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0806</w:t>
            </w:r>
          </w:p>
        </w:tc>
        <w:tc>
          <w:tcPr>
            <w:tcW w:w="4424" w:type="dxa"/>
          </w:tcPr>
          <w:p>
            <w:pPr>
              <w:pStyle w:val="14"/>
              <w:spacing w:before="62"/>
              <w:ind w:left="107"/>
              <w:rPr>
                <w:sz w:val="21"/>
              </w:rPr>
            </w:pPr>
            <w:r>
              <w:rPr>
                <w:sz w:val="21"/>
              </w:rPr>
              <w:t>矿井通风与安全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0807</w:t>
            </w:r>
          </w:p>
        </w:tc>
        <w:tc>
          <w:tcPr>
            <w:tcW w:w="4424" w:type="dxa"/>
          </w:tcPr>
          <w:p>
            <w:pPr>
              <w:pStyle w:val="14"/>
              <w:spacing w:before="62"/>
              <w:ind w:left="107"/>
              <w:rPr>
                <w:sz w:val="21"/>
              </w:rPr>
            </w:pPr>
            <w:r>
              <w:rPr>
                <w:sz w:val="21"/>
              </w:rPr>
              <w:t>矿山机械操作与维修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0808</w:t>
            </w:r>
          </w:p>
        </w:tc>
        <w:tc>
          <w:tcPr>
            <w:tcW w:w="4424" w:type="dxa"/>
          </w:tcPr>
          <w:p>
            <w:pPr>
              <w:pStyle w:val="14"/>
              <w:spacing w:before="63"/>
              <w:ind w:left="107"/>
              <w:rPr>
                <w:sz w:val="21"/>
              </w:rPr>
            </w:pPr>
            <w:r>
              <w:rPr>
                <w:sz w:val="21"/>
              </w:rPr>
              <w:t>矿山机电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0809</w:t>
            </w:r>
          </w:p>
        </w:tc>
        <w:tc>
          <w:tcPr>
            <w:tcW w:w="4424" w:type="dxa"/>
          </w:tcPr>
          <w:p>
            <w:pPr>
              <w:pStyle w:val="14"/>
              <w:spacing w:before="63"/>
              <w:ind w:left="107"/>
              <w:rPr>
                <w:sz w:val="21"/>
              </w:rPr>
            </w:pPr>
            <w:r>
              <w:rPr>
                <w:sz w:val="21"/>
              </w:rPr>
              <w:t>钻探工程技术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0810</w:t>
            </w:r>
          </w:p>
        </w:tc>
        <w:tc>
          <w:tcPr>
            <w:tcW w:w="4424" w:type="dxa"/>
          </w:tcPr>
          <w:p>
            <w:pPr>
              <w:pStyle w:val="14"/>
              <w:spacing w:before="63"/>
              <w:ind w:left="107"/>
              <w:rPr>
                <w:sz w:val="21"/>
              </w:rPr>
            </w:pPr>
            <w:r>
              <w:rPr>
                <w:sz w:val="21"/>
              </w:rPr>
              <w:t>石油钻井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0811</w:t>
            </w:r>
          </w:p>
        </w:tc>
        <w:tc>
          <w:tcPr>
            <w:tcW w:w="4424" w:type="dxa"/>
          </w:tcPr>
          <w:p>
            <w:pPr>
              <w:pStyle w:val="14"/>
              <w:spacing w:before="63"/>
              <w:ind w:left="107"/>
              <w:rPr>
                <w:sz w:val="21"/>
              </w:rPr>
            </w:pPr>
            <w:r>
              <w:rPr>
                <w:sz w:val="21"/>
              </w:rPr>
              <w:t>石油天然气开采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0812</w:t>
            </w:r>
          </w:p>
        </w:tc>
        <w:tc>
          <w:tcPr>
            <w:tcW w:w="4424" w:type="dxa"/>
          </w:tcPr>
          <w:p>
            <w:pPr>
              <w:pStyle w:val="14"/>
              <w:spacing w:before="62"/>
              <w:ind w:left="107"/>
              <w:rPr>
                <w:sz w:val="21"/>
              </w:rPr>
            </w:pPr>
            <w:r>
              <w:rPr>
                <w:sz w:val="21"/>
              </w:rPr>
              <w:t>石油天然气储运与营销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0813</w:t>
            </w:r>
          </w:p>
        </w:tc>
        <w:tc>
          <w:tcPr>
            <w:tcW w:w="4424" w:type="dxa"/>
          </w:tcPr>
          <w:p>
            <w:pPr>
              <w:pStyle w:val="14"/>
              <w:spacing w:before="62"/>
              <w:ind w:left="107"/>
              <w:rPr>
                <w:sz w:val="21"/>
              </w:rPr>
            </w:pPr>
            <w:r>
              <w:rPr>
                <w:sz w:val="21"/>
              </w:rPr>
              <w:t>地质勘查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0814</w:t>
            </w:r>
          </w:p>
        </w:tc>
        <w:tc>
          <w:tcPr>
            <w:tcW w:w="4424" w:type="dxa"/>
          </w:tcPr>
          <w:p>
            <w:pPr>
              <w:pStyle w:val="14"/>
              <w:spacing w:before="63"/>
              <w:ind w:left="107"/>
              <w:rPr>
                <w:sz w:val="21"/>
              </w:rPr>
            </w:pPr>
            <w:r>
              <w:rPr>
                <w:sz w:val="21"/>
              </w:rPr>
              <w:t>地图制图与地理信息系统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0815</w:t>
            </w:r>
          </w:p>
        </w:tc>
        <w:tc>
          <w:tcPr>
            <w:tcW w:w="4424" w:type="dxa"/>
          </w:tcPr>
          <w:p>
            <w:pPr>
              <w:pStyle w:val="14"/>
              <w:spacing w:before="63"/>
              <w:ind w:left="107"/>
              <w:rPr>
                <w:sz w:val="21"/>
              </w:rPr>
            </w:pPr>
            <w:r>
              <w:rPr>
                <w:sz w:val="21"/>
              </w:rPr>
              <w:t>水利水电工程施工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0816</w:t>
            </w:r>
          </w:p>
        </w:tc>
        <w:tc>
          <w:tcPr>
            <w:tcW w:w="4424" w:type="dxa"/>
          </w:tcPr>
          <w:p>
            <w:pPr>
              <w:pStyle w:val="14"/>
              <w:spacing w:before="63"/>
              <w:ind w:left="107"/>
              <w:rPr>
                <w:sz w:val="21"/>
              </w:rPr>
            </w:pPr>
            <w:r>
              <w:rPr>
                <w:sz w:val="21"/>
              </w:rPr>
              <w:t>水文与水资源勘测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0817</w:t>
            </w:r>
          </w:p>
        </w:tc>
        <w:tc>
          <w:tcPr>
            <w:tcW w:w="4424" w:type="dxa"/>
          </w:tcPr>
          <w:p>
            <w:pPr>
              <w:pStyle w:val="14"/>
              <w:spacing w:before="63"/>
              <w:ind w:left="107"/>
              <w:rPr>
                <w:sz w:val="21"/>
              </w:rPr>
            </w:pPr>
            <w:r>
              <w:rPr>
                <w:sz w:val="21"/>
              </w:rPr>
              <w:t>发电厂及变电站电气设备安装与检修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0818</w:t>
            </w:r>
          </w:p>
        </w:tc>
        <w:tc>
          <w:tcPr>
            <w:tcW w:w="4424" w:type="dxa"/>
          </w:tcPr>
          <w:p>
            <w:pPr>
              <w:pStyle w:val="14"/>
              <w:spacing w:before="62"/>
              <w:ind w:left="107"/>
              <w:rPr>
                <w:sz w:val="21"/>
              </w:rPr>
            </w:pPr>
            <w:r>
              <w:rPr>
                <w:sz w:val="21"/>
              </w:rPr>
              <w:t>输配电线路施工运行与检修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0819</w:t>
            </w:r>
          </w:p>
        </w:tc>
        <w:tc>
          <w:tcPr>
            <w:tcW w:w="4424" w:type="dxa"/>
          </w:tcPr>
          <w:p>
            <w:pPr>
              <w:pStyle w:val="14"/>
              <w:spacing w:before="62"/>
              <w:ind w:left="107"/>
              <w:rPr>
                <w:sz w:val="21"/>
              </w:rPr>
            </w:pPr>
            <w:r>
              <w:rPr>
                <w:sz w:val="21"/>
              </w:rPr>
              <w:t>供用电技术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0820</w:t>
            </w:r>
          </w:p>
        </w:tc>
        <w:tc>
          <w:tcPr>
            <w:tcW w:w="4424" w:type="dxa"/>
          </w:tcPr>
          <w:p>
            <w:pPr>
              <w:pStyle w:val="14"/>
              <w:spacing w:before="63"/>
              <w:ind w:left="107"/>
              <w:rPr>
                <w:sz w:val="21"/>
              </w:rPr>
            </w:pPr>
            <w:r>
              <w:rPr>
                <w:sz w:val="21"/>
              </w:rPr>
              <w:t>火电厂集控运行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0821</w:t>
            </w:r>
          </w:p>
        </w:tc>
        <w:tc>
          <w:tcPr>
            <w:tcW w:w="4424" w:type="dxa"/>
          </w:tcPr>
          <w:p>
            <w:pPr>
              <w:pStyle w:val="14"/>
              <w:spacing w:before="63"/>
              <w:ind w:left="107"/>
              <w:rPr>
                <w:sz w:val="21"/>
              </w:rPr>
            </w:pPr>
            <w:r>
              <w:rPr>
                <w:sz w:val="21"/>
              </w:rPr>
              <w:t>火电厂热力设备运行与检修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0822</w:t>
            </w:r>
          </w:p>
        </w:tc>
        <w:tc>
          <w:tcPr>
            <w:tcW w:w="4424" w:type="dxa"/>
          </w:tcPr>
          <w:p>
            <w:pPr>
              <w:pStyle w:val="14"/>
              <w:spacing w:before="63"/>
              <w:ind w:left="107"/>
              <w:rPr>
                <w:sz w:val="21"/>
              </w:rPr>
            </w:pPr>
            <w:r>
              <w:rPr>
                <w:sz w:val="21"/>
              </w:rPr>
              <w:t>风电场机电设备运行与维护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0823</w:t>
            </w:r>
          </w:p>
        </w:tc>
        <w:tc>
          <w:tcPr>
            <w:tcW w:w="4424" w:type="dxa"/>
          </w:tcPr>
          <w:p>
            <w:pPr>
              <w:pStyle w:val="14"/>
              <w:spacing w:before="63"/>
              <w:ind w:left="107"/>
              <w:rPr>
                <w:sz w:val="21"/>
              </w:rPr>
            </w:pPr>
            <w:r>
              <w:rPr>
                <w:sz w:val="21"/>
              </w:rPr>
              <w:t>水电厂机电设备安装与运行</w:t>
            </w:r>
          </w:p>
        </w:tc>
      </w:tr>
    </w:tbl>
    <w:p>
      <w:pPr>
        <w:spacing w:after="0"/>
        <w:rPr>
          <w:sz w:val="21"/>
        </w:rPr>
        <w:sectPr>
          <w:pgSz w:w="11910" w:h="16840"/>
          <w:pgMar w:top="1440" w:right="1580" w:bottom="980" w:left="1580" w:header="0" w:footer="785" w:gutter="0"/>
        </w:sectPr>
      </w:pPr>
    </w:p>
    <w:tbl>
      <w:tblPr>
        <w:tblStyle w:val="10"/>
        <w:tblW w:w="852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20"/>
        <w:gridCol w:w="2080"/>
        <w:gridCol w:w="44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tcPr>
          <w:p>
            <w:pPr>
              <w:pStyle w:val="14"/>
              <w:spacing w:before="63"/>
              <w:ind w:left="674" w:right="665"/>
              <w:jc w:val="center"/>
              <w:rPr>
                <w:rFonts w:hint="eastAsia" w:ascii="黑体" w:eastAsia="黑体"/>
                <w:sz w:val="21"/>
              </w:rPr>
            </w:pPr>
            <w:r>
              <w:rPr>
                <w:rFonts w:hint="eastAsia" w:ascii="黑体" w:eastAsia="黑体"/>
                <w:sz w:val="21"/>
              </w:rPr>
              <w:t>专业类</w:t>
            </w:r>
          </w:p>
        </w:tc>
        <w:tc>
          <w:tcPr>
            <w:tcW w:w="2080" w:type="dxa"/>
          </w:tcPr>
          <w:p>
            <w:pPr>
              <w:pStyle w:val="14"/>
              <w:spacing w:before="63"/>
              <w:ind w:left="598" w:right="591"/>
              <w:jc w:val="center"/>
              <w:rPr>
                <w:rFonts w:hint="eastAsia" w:ascii="黑体" w:eastAsia="黑体"/>
                <w:sz w:val="21"/>
              </w:rPr>
            </w:pPr>
            <w:r>
              <w:rPr>
                <w:rFonts w:hint="eastAsia" w:ascii="黑体" w:eastAsia="黑体"/>
                <w:sz w:val="21"/>
              </w:rPr>
              <w:t>专业编码</w:t>
            </w:r>
          </w:p>
        </w:tc>
        <w:tc>
          <w:tcPr>
            <w:tcW w:w="4424" w:type="dxa"/>
          </w:tcPr>
          <w:p>
            <w:pPr>
              <w:pStyle w:val="14"/>
              <w:spacing w:before="63"/>
              <w:ind w:left="1770" w:right="1763"/>
              <w:jc w:val="center"/>
              <w:rPr>
                <w:rFonts w:hint="eastAsia" w:ascii="黑体" w:eastAsia="黑体"/>
                <w:sz w:val="21"/>
              </w:rPr>
            </w:pPr>
            <w:r>
              <w:rPr>
                <w:rFonts w:hint="eastAsia" w:ascii="黑体" w:eastAsia="黑体"/>
                <w:sz w:val="21"/>
              </w:rPr>
              <w:t>专业名称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2020" w:type="dxa"/>
            <w:vMerge w:val="restart"/>
          </w:tcPr>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7"/>
              </w:rPr>
            </w:pPr>
          </w:p>
          <w:p>
            <w:pPr>
              <w:pStyle w:val="14"/>
              <w:ind w:left="562"/>
              <w:rPr>
                <w:sz w:val="21"/>
              </w:rPr>
            </w:pPr>
            <w:r>
              <w:rPr>
                <w:rFonts w:ascii="Times New Roman" w:eastAsia="Times New Roman"/>
                <w:sz w:val="21"/>
              </w:rPr>
              <w:t xml:space="preserve">09 </w:t>
            </w:r>
            <w:r>
              <w:rPr>
                <w:sz w:val="21"/>
              </w:rPr>
              <w:t>化工类</w:t>
            </w:r>
          </w:p>
        </w:tc>
        <w:tc>
          <w:tcPr>
            <w:tcW w:w="2080" w:type="dxa"/>
          </w:tcPr>
          <w:p>
            <w:pPr>
              <w:pStyle w:val="14"/>
              <w:spacing w:before="91"/>
              <w:ind w:left="598" w:right="590"/>
              <w:jc w:val="center"/>
              <w:rPr>
                <w:rFonts w:ascii="Times New Roman"/>
                <w:sz w:val="21"/>
              </w:rPr>
            </w:pPr>
            <w:r>
              <w:rPr>
                <w:rFonts w:ascii="Times New Roman"/>
                <w:sz w:val="21"/>
              </w:rPr>
              <w:t>0901</w:t>
            </w:r>
          </w:p>
        </w:tc>
        <w:tc>
          <w:tcPr>
            <w:tcW w:w="4424" w:type="dxa"/>
          </w:tcPr>
          <w:p>
            <w:pPr>
              <w:pStyle w:val="14"/>
              <w:spacing w:before="77"/>
              <w:ind w:left="107"/>
              <w:rPr>
                <w:sz w:val="21"/>
              </w:rPr>
            </w:pPr>
            <w:r>
              <w:rPr>
                <w:sz w:val="21"/>
              </w:rPr>
              <w:t>石油炼制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4" w:hRule="atLeast"/>
        </w:trPr>
        <w:tc>
          <w:tcPr>
            <w:tcW w:w="2020" w:type="dxa"/>
            <w:vMerge w:val="continue"/>
            <w:tcBorders>
              <w:top w:val="nil"/>
            </w:tcBorders>
          </w:tcPr>
          <w:p>
            <w:pPr>
              <w:rPr>
                <w:sz w:val="2"/>
                <w:szCs w:val="2"/>
              </w:rPr>
            </w:pPr>
          </w:p>
        </w:tc>
        <w:tc>
          <w:tcPr>
            <w:tcW w:w="2080" w:type="dxa"/>
          </w:tcPr>
          <w:p>
            <w:pPr>
              <w:pStyle w:val="14"/>
              <w:spacing w:before="90"/>
              <w:ind w:left="598" w:right="590"/>
              <w:jc w:val="center"/>
              <w:rPr>
                <w:rFonts w:ascii="Times New Roman"/>
                <w:sz w:val="21"/>
              </w:rPr>
            </w:pPr>
            <w:r>
              <w:rPr>
                <w:rFonts w:ascii="Times New Roman"/>
                <w:sz w:val="21"/>
              </w:rPr>
              <w:t>0902</w:t>
            </w:r>
          </w:p>
        </w:tc>
        <w:tc>
          <w:tcPr>
            <w:tcW w:w="4424" w:type="dxa"/>
          </w:tcPr>
          <w:p>
            <w:pPr>
              <w:pStyle w:val="14"/>
              <w:spacing w:before="76"/>
              <w:ind w:left="107"/>
              <w:rPr>
                <w:sz w:val="21"/>
              </w:rPr>
            </w:pPr>
            <w:r>
              <w:rPr>
                <w:sz w:val="21"/>
              </w:rPr>
              <w:t>化工工艺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2020" w:type="dxa"/>
            <w:vMerge w:val="continue"/>
            <w:tcBorders>
              <w:top w:val="nil"/>
            </w:tcBorders>
          </w:tcPr>
          <w:p>
            <w:pPr>
              <w:rPr>
                <w:sz w:val="2"/>
                <w:szCs w:val="2"/>
              </w:rPr>
            </w:pPr>
          </w:p>
        </w:tc>
        <w:tc>
          <w:tcPr>
            <w:tcW w:w="2080" w:type="dxa"/>
          </w:tcPr>
          <w:p>
            <w:pPr>
              <w:pStyle w:val="14"/>
              <w:spacing w:before="91"/>
              <w:ind w:left="598" w:right="590"/>
              <w:jc w:val="center"/>
              <w:rPr>
                <w:rFonts w:ascii="Times New Roman"/>
                <w:sz w:val="21"/>
              </w:rPr>
            </w:pPr>
            <w:r>
              <w:rPr>
                <w:rFonts w:ascii="Times New Roman"/>
                <w:sz w:val="21"/>
              </w:rPr>
              <w:t>0903</w:t>
            </w:r>
          </w:p>
        </w:tc>
        <w:tc>
          <w:tcPr>
            <w:tcW w:w="4424" w:type="dxa"/>
          </w:tcPr>
          <w:p>
            <w:pPr>
              <w:pStyle w:val="14"/>
              <w:spacing w:before="77"/>
              <w:ind w:left="107"/>
              <w:rPr>
                <w:sz w:val="21"/>
              </w:rPr>
            </w:pPr>
            <w:r>
              <w:rPr>
                <w:sz w:val="21"/>
              </w:rPr>
              <w:t>化工分析与检验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4" w:hRule="atLeast"/>
        </w:trPr>
        <w:tc>
          <w:tcPr>
            <w:tcW w:w="2020" w:type="dxa"/>
            <w:vMerge w:val="continue"/>
            <w:tcBorders>
              <w:top w:val="nil"/>
            </w:tcBorders>
          </w:tcPr>
          <w:p>
            <w:pPr>
              <w:rPr>
                <w:sz w:val="2"/>
                <w:szCs w:val="2"/>
              </w:rPr>
            </w:pPr>
          </w:p>
        </w:tc>
        <w:tc>
          <w:tcPr>
            <w:tcW w:w="2080" w:type="dxa"/>
          </w:tcPr>
          <w:p>
            <w:pPr>
              <w:pStyle w:val="14"/>
              <w:spacing w:before="90"/>
              <w:ind w:left="598" w:right="590"/>
              <w:jc w:val="center"/>
              <w:rPr>
                <w:rFonts w:ascii="Times New Roman"/>
                <w:sz w:val="21"/>
              </w:rPr>
            </w:pPr>
            <w:r>
              <w:rPr>
                <w:rFonts w:ascii="Times New Roman"/>
                <w:sz w:val="21"/>
              </w:rPr>
              <w:t>0904</w:t>
            </w:r>
          </w:p>
        </w:tc>
        <w:tc>
          <w:tcPr>
            <w:tcW w:w="4424" w:type="dxa"/>
          </w:tcPr>
          <w:p>
            <w:pPr>
              <w:pStyle w:val="14"/>
              <w:spacing w:before="76"/>
              <w:ind w:left="107"/>
              <w:rPr>
                <w:sz w:val="21"/>
              </w:rPr>
            </w:pPr>
            <w:r>
              <w:rPr>
                <w:sz w:val="21"/>
              </w:rPr>
              <w:t>精细化工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2020" w:type="dxa"/>
            <w:vMerge w:val="continue"/>
            <w:tcBorders>
              <w:top w:val="nil"/>
            </w:tcBorders>
          </w:tcPr>
          <w:p>
            <w:pPr>
              <w:rPr>
                <w:sz w:val="2"/>
                <w:szCs w:val="2"/>
              </w:rPr>
            </w:pPr>
          </w:p>
        </w:tc>
        <w:tc>
          <w:tcPr>
            <w:tcW w:w="2080" w:type="dxa"/>
          </w:tcPr>
          <w:p>
            <w:pPr>
              <w:pStyle w:val="14"/>
              <w:spacing w:before="91"/>
              <w:ind w:left="598" w:right="590"/>
              <w:jc w:val="center"/>
              <w:rPr>
                <w:rFonts w:ascii="Times New Roman"/>
                <w:sz w:val="21"/>
              </w:rPr>
            </w:pPr>
            <w:r>
              <w:rPr>
                <w:rFonts w:ascii="Times New Roman"/>
                <w:sz w:val="21"/>
              </w:rPr>
              <w:t>0905</w:t>
            </w:r>
          </w:p>
        </w:tc>
        <w:tc>
          <w:tcPr>
            <w:tcW w:w="4424" w:type="dxa"/>
          </w:tcPr>
          <w:p>
            <w:pPr>
              <w:pStyle w:val="14"/>
              <w:spacing w:before="77"/>
              <w:ind w:left="107"/>
              <w:rPr>
                <w:sz w:val="21"/>
              </w:rPr>
            </w:pPr>
            <w:r>
              <w:rPr>
                <w:sz w:val="21"/>
              </w:rPr>
              <w:t>生物化工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4" w:hRule="atLeast"/>
        </w:trPr>
        <w:tc>
          <w:tcPr>
            <w:tcW w:w="2020" w:type="dxa"/>
            <w:vMerge w:val="continue"/>
            <w:tcBorders>
              <w:top w:val="nil"/>
            </w:tcBorders>
          </w:tcPr>
          <w:p>
            <w:pPr>
              <w:rPr>
                <w:sz w:val="2"/>
                <w:szCs w:val="2"/>
              </w:rPr>
            </w:pPr>
          </w:p>
        </w:tc>
        <w:tc>
          <w:tcPr>
            <w:tcW w:w="2080" w:type="dxa"/>
          </w:tcPr>
          <w:p>
            <w:pPr>
              <w:pStyle w:val="14"/>
              <w:spacing w:before="90"/>
              <w:ind w:left="598" w:right="590"/>
              <w:jc w:val="center"/>
              <w:rPr>
                <w:rFonts w:ascii="Times New Roman"/>
                <w:sz w:val="21"/>
              </w:rPr>
            </w:pPr>
            <w:r>
              <w:rPr>
                <w:rFonts w:ascii="Times New Roman"/>
                <w:sz w:val="21"/>
              </w:rPr>
              <w:t>0906</w:t>
            </w:r>
          </w:p>
        </w:tc>
        <w:tc>
          <w:tcPr>
            <w:tcW w:w="4424" w:type="dxa"/>
          </w:tcPr>
          <w:p>
            <w:pPr>
              <w:pStyle w:val="14"/>
              <w:spacing w:before="76"/>
              <w:ind w:left="107"/>
              <w:rPr>
                <w:sz w:val="21"/>
              </w:rPr>
            </w:pPr>
            <w:r>
              <w:rPr>
                <w:sz w:val="21"/>
              </w:rPr>
              <w:t>高分子材料加工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2020" w:type="dxa"/>
            <w:vMerge w:val="continue"/>
            <w:tcBorders>
              <w:top w:val="nil"/>
            </w:tcBorders>
          </w:tcPr>
          <w:p>
            <w:pPr>
              <w:rPr>
                <w:sz w:val="2"/>
                <w:szCs w:val="2"/>
              </w:rPr>
            </w:pPr>
          </w:p>
        </w:tc>
        <w:tc>
          <w:tcPr>
            <w:tcW w:w="2080" w:type="dxa"/>
          </w:tcPr>
          <w:p>
            <w:pPr>
              <w:pStyle w:val="14"/>
              <w:spacing w:before="91"/>
              <w:ind w:left="598" w:right="590"/>
              <w:jc w:val="center"/>
              <w:rPr>
                <w:rFonts w:ascii="Times New Roman"/>
                <w:sz w:val="21"/>
              </w:rPr>
            </w:pPr>
            <w:r>
              <w:rPr>
                <w:rFonts w:ascii="Times New Roman"/>
                <w:sz w:val="21"/>
              </w:rPr>
              <w:t>0907</w:t>
            </w:r>
          </w:p>
        </w:tc>
        <w:tc>
          <w:tcPr>
            <w:tcW w:w="4424" w:type="dxa"/>
          </w:tcPr>
          <w:p>
            <w:pPr>
              <w:pStyle w:val="14"/>
              <w:spacing w:before="77"/>
              <w:ind w:left="107"/>
              <w:rPr>
                <w:sz w:val="21"/>
              </w:rPr>
            </w:pPr>
            <w:r>
              <w:rPr>
                <w:sz w:val="21"/>
              </w:rPr>
              <w:t>煤化工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4" w:hRule="atLeast"/>
        </w:trPr>
        <w:tc>
          <w:tcPr>
            <w:tcW w:w="2020" w:type="dxa"/>
            <w:vMerge w:val="continue"/>
            <w:tcBorders>
              <w:top w:val="nil"/>
            </w:tcBorders>
          </w:tcPr>
          <w:p>
            <w:pPr>
              <w:rPr>
                <w:sz w:val="2"/>
                <w:szCs w:val="2"/>
              </w:rPr>
            </w:pPr>
          </w:p>
        </w:tc>
        <w:tc>
          <w:tcPr>
            <w:tcW w:w="2080" w:type="dxa"/>
          </w:tcPr>
          <w:p>
            <w:pPr>
              <w:pStyle w:val="14"/>
              <w:spacing w:before="90"/>
              <w:ind w:left="598" w:right="590"/>
              <w:jc w:val="center"/>
              <w:rPr>
                <w:rFonts w:ascii="Times New Roman"/>
                <w:sz w:val="21"/>
              </w:rPr>
            </w:pPr>
            <w:r>
              <w:rPr>
                <w:rFonts w:ascii="Times New Roman"/>
                <w:sz w:val="21"/>
              </w:rPr>
              <w:t>0908</w:t>
            </w:r>
          </w:p>
        </w:tc>
        <w:tc>
          <w:tcPr>
            <w:tcW w:w="4424" w:type="dxa"/>
          </w:tcPr>
          <w:p>
            <w:pPr>
              <w:pStyle w:val="14"/>
              <w:spacing w:before="76"/>
              <w:ind w:left="107"/>
              <w:rPr>
                <w:sz w:val="21"/>
              </w:rPr>
            </w:pPr>
            <w:r>
              <w:rPr>
                <w:sz w:val="21"/>
              </w:rPr>
              <w:t>磷化工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2020" w:type="dxa"/>
            <w:vMerge w:val="continue"/>
            <w:tcBorders>
              <w:top w:val="nil"/>
            </w:tcBorders>
          </w:tcPr>
          <w:p>
            <w:pPr>
              <w:rPr>
                <w:sz w:val="2"/>
                <w:szCs w:val="2"/>
              </w:rPr>
            </w:pPr>
          </w:p>
        </w:tc>
        <w:tc>
          <w:tcPr>
            <w:tcW w:w="2080" w:type="dxa"/>
          </w:tcPr>
          <w:p>
            <w:pPr>
              <w:pStyle w:val="14"/>
              <w:spacing w:before="91"/>
              <w:ind w:left="598" w:right="590"/>
              <w:jc w:val="center"/>
              <w:rPr>
                <w:rFonts w:ascii="Times New Roman"/>
                <w:sz w:val="21"/>
              </w:rPr>
            </w:pPr>
            <w:r>
              <w:rPr>
                <w:rFonts w:ascii="Times New Roman"/>
                <w:sz w:val="21"/>
              </w:rPr>
              <w:t>0909</w:t>
            </w:r>
          </w:p>
        </w:tc>
        <w:tc>
          <w:tcPr>
            <w:tcW w:w="4424" w:type="dxa"/>
          </w:tcPr>
          <w:p>
            <w:pPr>
              <w:pStyle w:val="14"/>
              <w:spacing w:before="77"/>
              <w:ind w:left="107"/>
              <w:rPr>
                <w:sz w:val="21"/>
              </w:rPr>
            </w:pPr>
            <w:r>
              <w:rPr>
                <w:sz w:val="21"/>
              </w:rPr>
              <w:t>火炸药制造与应用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4" w:hRule="atLeast"/>
        </w:trPr>
        <w:tc>
          <w:tcPr>
            <w:tcW w:w="2020" w:type="dxa"/>
            <w:vMerge w:val="continue"/>
            <w:tcBorders>
              <w:top w:val="nil"/>
            </w:tcBorders>
          </w:tcPr>
          <w:p>
            <w:pPr>
              <w:rPr>
                <w:sz w:val="2"/>
                <w:szCs w:val="2"/>
              </w:rPr>
            </w:pPr>
          </w:p>
        </w:tc>
        <w:tc>
          <w:tcPr>
            <w:tcW w:w="2080" w:type="dxa"/>
          </w:tcPr>
          <w:p>
            <w:pPr>
              <w:pStyle w:val="14"/>
              <w:spacing w:before="90"/>
              <w:ind w:left="598" w:right="590"/>
              <w:jc w:val="center"/>
              <w:rPr>
                <w:rFonts w:ascii="Times New Roman"/>
                <w:sz w:val="21"/>
              </w:rPr>
            </w:pPr>
            <w:r>
              <w:rPr>
                <w:rFonts w:ascii="Times New Roman"/>
                <w:sz w:val="21"/>
              </w:rPr>
              <w:t>0910</w:t>
            </w:r>
          </w:p>
        </w:tc>
        <w:tc>
          <w:tcPr>
            <w:tcW w:w="4424" w:type="dxa"/>
          </w:tcPr>
          <w:p>
            <w:pPr>
              <w:pStyle w:val="14"/>
              <w:spacing w:before="76"/>
              <w:ind w:left="107"/>
              <w:rPr>
                <w:sz w:val="21"/>
              </w:rPr>
            </w:pPr>
            <w:r>
              <w:rPr>
                <w:sz w:val="21"/>
              </w:rPr>
              <w:t>花炮生产与管理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2020" w:type="dxa"/>
            <w:vMerge w:val="restart"/>
          </w:tcPr>
          <w:p>
            <w:pPr>
              <w:pStyle w:val="14"/>
              <w:spacing w:before="16"/>
              <w:rPr>
                <w:rFonts w:ascii="方正小标宋简体"/>
                <w:sz w:val="28"/>
              </w:rPr>
            </w:pPr>
          </w:p>
          <w:p>
            <w:pPr>
              <w:pStyle w:val="14"/>
              <w:ind w:left="562"/>
              <w:rPr>
                <w:sz w:val="21"/>
              </w:rPr>
            </w:pPr>
            <w:r>
              <w:rPr>
                <w:rFonts w:ascii="Times New Roman" w:eastAsia="Times New Roman"/>
                <w:sz w:val="21"/>
              </w:rPr>
              <w:t xml:space="preserve">10 </w:t>
            </w:r>
            <w:r>
              <w:rPr>
                <w:sz w:val="21"/>
              </w:rPr>
              <w:t>冶金类</w:t>
            </w:r>
          </w:p>
        </w:tc>
        <w:tc>
          <w:tcPr>
            <w:tcW w:w="2080" w:type="dxa"/>
          </w:tcPr>
          <w:p>
            <w:pPr>
              <w:pStyle w:val="14"/>
              <w:spacing w:before="91"/>
              <w:ind w:left="598" w:right="590"/>
              <w:jc w:val="center"/>
              <w:rPr>
                <w:rFonts w:ascii="Times New Roman"/>
                <w:sz w:val="21"/>
              </w:rPr>
            </w:pPr>
            <w:r>
              <w:rPr>
                <w:rFonts w:ascii="Times New Roman"/>
                <w:sz w:val="21"/>
              </w:rPr>
              <w:t>1001</w:t>
            </w:r>
          </w:p>
        </w:tc>
        <w:tc>
          <w:tcPr>
            <w:tcW w:w="4424" w:type="dxa"/>
          </w:tcPr>
          <w:p>
            <w:pPr>
              <w:pStyle w:val="14"/>
              <w:spacing w:before="77"/>
              <w:ind w:left="107"/>
              <w:rPr>
                <w:sz w:val="21"/>
              </w:rPr>
            </w:pPr>
            <w:r>
              <w:rPr>
                <w:sz w:val="21"/>
              </w:rPr>
              <w:t>钢材轧制与表面处理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4" w:hRule="atLeast"/>
        </w:trPr>
        <w:tc>
          <w:tcPr>
            <w:tcW w:w="2020" w:type="dxa"/>
            <w:vMerge w:val="continue"/>
            <w:tcBorders>
              <w:top w:val="nil"/>
            </w:tcBorders>
          </w:tcPr>
          <w:p>
            <w:pPr>
              <w:rPr>
                <w:sz w:val="2"/>
                <w:szCs w:val="2"/>
              </w:rPr>
            </w:pPr>
          </w:p>
        </w:tc>
        <w:tc>
          <w:tcPr>
            <w:tcW w:w="2080" w:type="dxa"/>
          </w:tcPr>
          <w:p>
            <w:pPr>
              <w:pStyle w:val="14"/>
              <w:spacing w:before="90"/>
              <w:ind w:left="598" w:right="590"/>
              <w:jc w:val="center"/>
              <w:rPr>
                <w:rFonts w:ascii="Times New Roman"/>
                <w:sz w:val="21"/>
              </w:rPr>
            </w:pPr>
            <w:r>
              <w:rPr>
                <w:rFonts w:ascii="Times New Roman"/>
                <w:sz w:val="21"/>
              </w:rPr>
              <w:t>1002</w:t>
            </w:r>
          </w:p>
        </w:tc>
        <w:tc>
          <w:tcPr>
            <w:tcW w:w="4424" w:type="dxa"/>
          </w:tcPr>
          <w:p>
            <w:pPr>
              <w:pStyle w:val="14"/>
              <w:spacing w:before="76"/>
              <w:ind w:left="107"/>
              <w:rPr>
                <w:sz w:val="21"/>
              </w:rPr>
            </w:pPr>
            <w:r>
              <w:rPr>
                <w:sz w:val="21"/>
              </w:rPr>
              <w:t>钢铁冶炼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2020" w:type="dxa"/>
            <w:vMerge w:val="continue"/>
            <w:tcBorders>
              <w:top w:val="nil"/>
            </w:tcBorders>
          </w:tcPr>
          <w:p>
            <w:pPr>
              <w:rPr>
                <w:sz w:val="2"/>
                <w:szCs w:val="2"/>
              </w:rPr>
            </w:pPr>
          </w:p>
        </w:tc>
        <w:tc>
          <w:tcPr>
            <w:tcW w:w="2080" w:type="dxa"/>
          </w:tcPr>
          <w:p>
            <w:pPr>
              <w:pStyle w:val="14"/>
              <w:spacing w:before="91"/>
              <w:ind w:left="598" w:right="590"/>
              <w:jc w:val="center"/>
              <w:rPr>
                <w:rFonts w:ascii="Times New Roman"/>
                <w:sz w:val="21"/>
              </w:rPr>
            </w:pPr>
            <w:r>
              <w:rPr>
                <w:rFonts w:ascii="Times New Roman"/>
                <w:sz w:val="21"/>
              </w:rPr>
              <w:t>1003</w:t>
            </w:r>
          </w:p>
        </w:tc>
        <w:tc>
          <w:tcPr>
            <w:tcW w:w="4424" w:type="dxa"/>
          </w:tcPr>
          <w:p>
            <w:pPr>
              <w:pStyle w:val="14"/>
              <w:spacing w:before="77"/>
              <w:ind w:left="107"/>
              <w:rPr>
                <w:sz w:val="21"/>
              </w:rPr>
            </w:pPr>
            <w:r>
              <w:rPr>
                <w:sz w:val="21"/>
              </w:rPr>
              <w:t>有色金属冶炼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4" w:hRule="atLeast"/>
        </w:trPr>
        <w:tc>
          <w:tcPr>
            <w:tcW w:w="2020" w:type="dxa"/>
            <w:vMerge w:val="restart"/>
          </w:tcPr>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spacing w:before="4"/>
              <w:rPr>
                <w:rFonts w:ascii="方正小标宋简体"/>
                <w:sz w:val="15"/>
              </w:rPr>
            </w:pPr>
          </w:p>
          <w:p>
            <w:pPr>
              <w:pStyle w:val="14"/>
              <w:ind w:left="562"/>
              <w:rPr>
                <w:sz w:val="21"/>
              </w:rPr>
            </w:pPr>
            <w:r>
              <w:rPr>
                <w:rFonts w:ascii="Times New Roman" w:eastAsia="Times New Roman"/>
                <w:sz w:val="21"/>
              </w:rPr>
              <w:t xml:space="preserve">11 </w:t>
            </w:r>
            <w:r>
              <w:rPr>
                <w:sz w:val="21"/>
              </w:rPr>
              <w:t>建筑类</w:t>
            </w:r>
          </w:p>
        </w:tc>
        <w:tc>
          <w:tcPr>
            <w:tcW w:w="2080" w:type="dxa"/>
          </w:tcPr>
          <w:p>
            <w:pPr>
              <w:pStyle w:val="14"/>
              <w:spacing w:before="90"/>
              <w:ind w:left="598" w:right="590"/>
              <w:jc w:val="center"/>
              <w:rPr>
                <w:rFonts w:ascii="Times New Roman"/>
                <w:sz w:val="21"/>
              </w:rPr>
            </w:pPr>
            <w:r>
              <w:rPr>
                <w:rFonts w:ascii="Times New Roman"/>
                <w:sz w:val="21"/>
              </w:rPr>
              <w:t>1101</w:t>
            </w:r>
          </w:p>
        </w:tc>
        <w:tc>
          <w:tcPr>
            <w:tcW w:w="4424" w:type="dxa"/>
          </w:tcPr>
          <w:p>
            <w:pPr>
              <w:pStyle w:val="14"/>
              <w:spacing w:before="76"/>
              <w:ind w:left="107"/>
              <w:rPr>
                <w:sz w:val="21"/>
              </w:rPr>
            </w:pPr>
            <w:r>
              <w:rPr>
                <w:sz w:val="21"/>
              </w:rPr>
              <w:t>建筑设备安装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2020" w:type="dxa"/>
            <w:vMerge w:val="continue"/>
            <w:tcBorders>
              <w:top w:val="nil"/>
            </w:tcBorders>
          </w:tcPr>
          <w:p>
            <w:pPr>
              <w:rPr>
                <w:sz w:val="2"/>
                <w:szCs w:val="2"/>
              </w:rPr>
            </w:pPr>
          </w:p>
        </w:tc>
        <w:tc>
          <w:tcPr>
            <w:tcW w:w="2080" w:type="dxa"/>
          </w:tcPr>
          <w:p>
            <w:pPr>
              <w:pStyle w:val="14"/>
              <w:spacing w:before="91"/>
              <w:ind w:left="598" w:right="590"/>
              <w:jc w:val="center"/>
              <w:rPr>
                <w:rFonts w:ascii="Times New Roman"/>
                <w:sz w:val="21"/>
              </w:rPr>
            </w:pPr>
            <w:r>
              <w:rPr>
                <w:rFonts w:ascii="Times New Roman"/>
                <w:sz w:val="21"/>
              </w:rPr>
              <w:t>1102</w:t>
            </w:r>
          </w:p>
        </w:tc>
        <w:tc>
          <w:tcPr>
            <w:tcW w:w="4424" w:type="dxa"/>
          </w:tcPr>
          <w:p>
            <w:pPr>
              <w:pStyle w:val="14"/>
              <w:spacing w:before="77"/>
              <w:ind w:left="107"/>
              <w:rPr>
                <w:sz w:val="21"/>
              </w:rPr>
            </w:pPr>
            <w:r>
              <w:rPr>
                <w:sz w:val="21"/>
              </w:rPr>
              <w:t>建筑施工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4" w:hRule="atLeast"/>
        </w:trPr>
        <w:tc>
          <w:tcPr>
            <w:tcW w:w="2020" w:type="dxa"/>
            <w:vMerge w:val="continue"/>
            <w:tcBorders>
              <w:top w:val="nil"/>
            </w:tcBorders>
          </w:tcPr>
          <w:p>
            <w:pPr>
              <w:rPr>
                <w:sz w:val="2"/>
                <w:szCs w:val="2"/>
              </w:rPr>
            </w:pPr>
          </w:p>
        </w:tc>
        <w:tc>
          <w:tcPr>
            <w:tcW w:w="2080" w:type="dxa"/>
          </w:tcPr>
          <w:p>
            <w:pPr>
              <w:pStyle w:val="14"/>
              <w:spacing w:before="90"/>
              <w:ind w:left="598" w:right="590"/>
              <w:jc w:val="center"/>
              <w:rPr>
                <w:rFonts w:ascii="Times New Roman"/>
                <w:sz w:val="21"/>
              </w:rPr>
            </w:pPr>
            <w:r>
              <w:rPr>
                <w:rFonts w:ascii="Times New Roman"/>
                <w:sz w:val="21"/>
              </w:rPr>
              <w:t>1103</w:t>
            </w:r>
          </w:p>
        </w:tc>
        <w:tc>
          <w:tcPr>
            <w:tcW w:w="4424" w:type="dxa"/>
          </w:tcPr>
          <w:p>
            <w:pPr>
              <w:pStyle w:val="14"/>
              <w:spacing w:before="76"/>
              <w:ind w:left="107"/>
              <w:rPr>
                <w:sz w:val="21"/>
              </w:rPr>
            </w:pPr>
            <w:r>
              <w:rPr>
                <w:sz w:val="21"/>
              </w:rPr>
              <w:t>建筑装饰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2020" w:type="dxa"/>
            <w:vMerge w:val="continue"/>
            <w:tcBorders>
              <w:top w:val="nil"/>
            </w:tcBorders>
          </w:tcPr>
          <w:p>
            <w:pPr>
              <w:rPr>
                <w:sz w:val="2"/>
                <w:szCs w:val="2"/>
              </w:rPr>
            </w:pPr>
          </w:p>
        </w:tc>
        <w:tc>
          <w:tcPr>
            <w:tcW w:w="2080" w:type="dxa"/>
          </w:tcPr>
          <w:p>
            <w:pPr>
              <w:pStyle w:val="14"/>
              <w:spacing w:before="91"/>
              <w:ind w:left="598" w:right="590"/>
              <w:jc w:val="center"/>
              <w:rPr>
                <w:rFonts w:ascii="Times New Roman"/>
                <w:sz w:val="21"/>
              </w:rPr>
            </w:pPr>
            <w:r>
              <w:rPr>
                <w:rFonts w:ascii="Times New Roman"/>
                <w:sz w:val="21"/>
              </w:rPr>
              <w:t>1104</w:t>
            </w:r>
          </w:p>
        </w:tc>
        <w:tc>
          <w:tcPr>
            <w:tcW w:w="4424" w:type="dxa"/>
          </w:tcPr>
          <w:p>
            <w:pPr>
              <w:pStyle w:val="14"/>
              <w:spacing w:before="77"/>
              <w:ind w:left="107"/>
              <w:rPr>
                <w:sz w:val="21"/>
              </w:rPr>
            </w:pPr>
            <w:r>
              <w:rPr>
                <w:sz w:val="21"/>
              </w:rPr>
              <w:t>建筑测量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4" w:hRule="atLeast"/>
        </w:trPr>
        <w:tc>
          <w:tcPr>
            <w:tcW w:w="2020" w:type="dxa"/>
            <w:vMerge w:val="continue"/>
            <w:tcBorders>
              <w:top w:val="nil"/>
            </w:tcBorders>
          </w:tcPr>
          <w:p>
            <w:pPr>
              <w:rPr>
                <w:sz w:val="2"/>
                <w:szCs w:val="2"/>
              </w:rPr>
            </w:pPr>
          </w:p>
        </w:tc>
        <w:tc>
          <w:tcPr>
            <w:tcW w:w="2080" w:type="dxa"/>
          </w:tcPr>
          <w:p>
            <w:pPr>
              <w:pStyle w:val="14"/>
              <w:spacing w:before="90"/>
              <w:ind w:left="598" w:right="590"/>
              <w:jc w:val="center"/>
              <w:rPr>
                <w:rFonts w:ascii="Times New Roman"/>
                <w:sz w:val="21"/>
              </w:rPr>
            </w:pPr>
            <w:r>
              <w:rPr>
                <w:rFonts w:ascii="Times New Roman"/>
                <w:sz w:val="21"/>
              </w:rPr>
              <w:t>1105</w:t>
            </w:r>
          </w:p>
        </w:tc>
        <w:tc>
          <w:tcPr>
            <w:tcW w:w="4424" w:type="dxa"/>
          </w:tcPr>
          <w:p>
            <w:pPr>
              <w:pStyle w:val="14"/>
              <w:spacing w:before="76"/>
              <w:ind w:left="107"/>
              <w:rPr>
                <w:sz w:val="21"/>
              </w:rPr>
            </w:pPr>
            <w:r>
              <w:rPr>
                <w:sz w:val="21"/>
              </w:rPr>
              <w:t>工程监理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2020" w:type="dxa"/>
            <w:vMerge w:val="continue"/>
            <w:tcBorders>
              <w:top w:val="nil"/>
            </w:tcBorders>
          </w:tcPr>
          <w:p>
            <w:pPr>
              <w:rPr>
                <w:sz w:val="2"/>
                <w:szCs w:val="2"/>
              </w:rPr>
            </w:pPr>
          </w:p>
        </w:tc>
        <w:tc>
          <w:tcPr>
            <w:tcW w:w="2080" w:type="dxa"/>
          </w:tcPr>
          <w:p>
            <w:pPr>
              <w:pStyle w:val="14"/>
              <w:spacing w:before="91"/>
              <w:ind w:left="598" w:right="590"/>
              <w:jc w:val="center"/>
              <w:rPr>
                <w:rFonts w:ascii="Times New Roman"/>
                <w:sz w:val="21"/>
              </w:rPr>
            </w:pPr>
            <w:r>
              <w:rPr>
                <w:rFonts w:ascii="Times New Roman"/>
                <w:sz w:val="21"/>
              </w:rPr>
              <w:t>1106</w:t>
            </w:r>
          </w:p>
        </w:tc>
        <w:tc>
          <w:tcPr>
            <w:tcW w:w="4424" w:type="dxa"/>
          </w:tcPr>
          <w:p>
            <w:pPr>
              <w:pStyle w:val="14"/>
              <w:spacing w:before="77"/>
              <w:ind w:left="107"/>
              <w:rPr>
                <w:sz w:val="21"/>
              </w:rPr>
            </w:pPr>
            <w:r>
              <w:rPr>
                <w:sz w:val="21"/>
              </w:rPr>
              <w:t>工程造价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4" w:hRule="atLeast"/>
        </w:trPr>
        <w:tc>
          <w:tcPr>
            <w:tcW w:w="2020" w:type="dxa"/>
            <w:vMerge w:val="continue"/>
            <w:tcBorders>
              <w:top w:val="nil"/>
            </w:tcBorders>
          </w:tcPr>
          <w:p>
            <w:pPr>
              <w:rPr>
                <w:sz w:val="2"/>
                <w:szCs w:val="2"/>
              </w:rPr>
            </w:pPr>
          </w:p>
        </w:tc>
        <w:tc>
          <w:tcPr>
            <w:tcW w:w="2080" w:type="dxa"/>
          </w:tcPr>
          <w:p>
            <w:pPr>
              <w:pStyle w:val="14"/>
              <w:spacing w:before="90"/>
              <w:ind w:left="598" w:right="590"/>
              <w:jc w:val="center"/>
              <w:rPr>
                <w:rFonts w:ascii="Times New Roman"/>
                <w:sz w:val="21"/>
              </w:rPr>
            </w:pPr>
            <w:r>
              <w:rPr>
                <w:rFonts w:ascii="Times New Roman"/>
                <w:sz w:val="21"/>
              </w:rPr>
              <w:t>1107</w:t>
            </w:r>
          </w:p>
        </w:tc>
        <w:tc>
          <w:tcPr>
            <w:tcW w:w="4424" w:type="dxa"/>
          </w:tcPr>
          <w:p>
            <w:pPr>
              <w:pStyle w:val="14"/>
              <w:spacing w:before="76"/>
              <w:ind w:left="107"/>
              <w:rPr>
                <w:sz w:val="21"/>
              </w:rPr>
            </w:pPr>
            <w:r>
              <w:rPr>
                <w:sz w:val="21"/>
              </w:rPr>
              <w:t>建筑工程管理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2020" w:type="dxa"/>
            <w:vMerge w:val="continue"/>
            <w:tcBorders>
              <w:top w:val="nil"/>
            </w:tcBorders>
          </w:tcPr>
          <w:p>
            <w:pPr>
              <w:rPr>
                <w:sz w:val="2"/>
                <w:szCs w:val="2"/>
              </w:rPr>
            </w:pPr>
          </w:p>
        </w:tc>
        <w:tc>
          <w:tcPr>
            <w:tcW w:w="2080" w:type="dxa"/>
          </w:tcPr>
          <w:p>
            <w:pPr>
              <w:pStyle w:val="14"/>
              <w:spacing w:before="91"/>
              <w:ind w:left="598" w:right="590"/>
              <w:jc w:val="center"/>
              <w:rPr>
                <w:rFonts w:ascii="Times New Roman"/>
                <w:sz w:val="21"/>
              </w:rPr>
            </w:pPr>
            <w:r>
              <w:rPr>
                <w:rFonts w:ascii="Times New Roman"/>
                <w:sz w:val="21"/>
              </w:rPr>
              <w:t>1108</w:t>
            </w:r>
          </w:p>
        </w:tc>
        <w:tc>
          <w:tcPr>
            <w:tcW w:w="4424" w:type="dxa"/>
          </w:tcPr>
          <w:p>
            <w:pPr>
              <w:pStyle w:val="14"/>
              <w:spacing w:before="77"/>
              <w:ind w:left="107"/>
              <w:rPr>
                <w:sz w:val="21"/>
              </w:rPr>
            </w:pPr>
            <w:r>
              <w:rPr>
                <w:sz w:val="21"/>
              </w:rPr>
              <w:t>市政工程施工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4" w:hRule="atLeast"/>
        </w:trPr>
        <w:tc>
          <w:tcPr>
            <w:tcW w:w="2020" w:type="dxa"/>
            <w:vMerge w:val="continue"/>
            <w:tcBorders>
              <w:top w:val="nil"/>
            </w:tcBorders>
          </w:tcPr>
          <w:p>
            <w:pPr>
              <w:rPr>
                <w:sz w:val="2"/>
                <w:szCs w:val="2"/>
              </w:rPr>
            </w:pPr>
          </w:p>
        </w:tc>
        <w:tc>
          <w:tcPr>
            <w:tcW w:w="2080" w:type="dxa"/>
          </w:tcPr>
          <w:p>
            <w:pPr>
              <w:pStyle w:val="14"/>
              <w:spacing w:before="90"/>
              <w:ind w:left="598" w:right="590"/>
              <w:jc w:val="center"/>
              <w:rPr>
                <w:rFonts w:ascii="Times New Roman"/>
                <w:sz w:val="21"/>
              </w:rPr>
            </w:pPr>
            <w:r>
              <w:rPr>
                <w:rFonts w:ascii="Times New Roman"/>
                <w:sz w:val="21"/>
              </w:rPr>
              <w:t>1109</w:t>
            </w:r>
          </w:p>
        </w:tc>
        <w:tc>
          <w:tcPr>
            <w:tcW w:w="4424" w:type="dxa"/>
          </w:tcPr>
          <w:p>
            <w:pPr>
              <w:pStyle w:val="14"/>
              <w:spacing w:before="76"/>
              <w:ind w:left="107"/>
              <w:rPr>
                <w:sz w:val="21"/>
              </w:rPr>
            </w:pPr>
            <w:r>
              <w:rPr>
                <w:sz w:val="21"/>
              </w:rPr>
              <w:t>土建工程检测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2020" w:type="dxa"/>
            <w:vMerge w:val="continue"/>
            <w:tcBorders>
              <w:top w:val="nil"/>
            </w:tcBorders>
          </w:tcPr>
          <w:p>
            <w:pPr>
              <w:rPr>
                <w:sz w:val="2"/>
                <w:szCs w:val="2"/>
              </w:rPr>
            </w:pPr>
          </w:p>
        </w:tc>
        <w:tc>
          <w:tcPr>
            <w:tcW w:w="2080" w:type="dxa"/>
          </w:tcPr>
          <w:p>
            <w:pPr>
              <w:pStyle w:val="14"/>
              <w:spacing w:before="91"/>
              <w:ind w:left="598" w:right="590"/>
              <w:jc w:val="center"/>
              <w:rPr>
                <w:rFonts w:ascii="Times New Roman"/>
                <w:sz w:val="21"/>
              </w:rPr>
            </w:pPr>
            <w:r>
              <w:rPr>
                <w:rFonts w:ascii="Times New Roman"/>
                <w:sz w:val="21"/>
              </w:rPr>
              <w:t>1110</w:t>
            </w:r>
          </w:p>
        </w:tc>
        <w:tc>
          <w:tcPr>
            <w:tcW w:w="4424" w:type="dxa"/>
          </w:tcPr>
          <w:p>
            <w:pPr>
              <w:pStyle w:val="14"/>
              <w:spacing w:before="77"/>
              <w:ind w:left="107"/>
              <w:rPr>
                <w:sz w:val="21"/>
              </w:rPr>
            </w:pPr>
            <w:r>
              <w:rPr>
                <w:sz w:val="21"/>
              </w:rPr>
              <w:t>燃气热力运行与维护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4" w:hRule="atLeast"/>
        </w:trPr>
        <w:tc>
          <w:tcPr>
            <w:tcW w:w="2020" w:type="dxa"/>
            <w:vMerge w:val="continue"/>
            <w:tcBorders>
              <w:top w:val="nil"/>
            </w:tcBorders>
          </w:tcPr>
          <w:p>
            <w:pPr>
              <w:rPr>
                <w:sz w:val="2"/>
                <w:szCs w:val="2"/>
              </w:rPr>
            </w:pPr>
          </w:p>
        </w:tc>
        <w:tc>
          <w:tcPr>
            <w:tcW w:w="2080" w:type="dxa"/>
          </w:tcPr>
          <w:p>
            <w:pPr>
              <w:pStyle w:val="14"/>
              <w:spacing w:before="90"/>
              <w:ind w:left="598" w:right="590"/>
              <w:jc w:val="center"/>
              <w:rPr>
                <w:rFonts w:ascii="Times New Roman"/>
                <w:sz w:val="21"/>
              </w:rPr>
            </w:pPr>
            <w:r>
              <w:rPr>
                <w:rFonts w:ascii="Times New Roman"/>
                <w:sz w:val="21"/>
              </w:rPr>
              <w:t>1111</w:t>
            </w:r>
          </w:p>
        </w:tc>
        <w:tc>
          <w:tcPr>
            <w:tcW w:w="4424" w:type="dxa"/>
          </w:tcPr>
          <w:p>
            <w:pPr>
              <w:pStyle w:val="14"/>
              <w:spacing w:before="76"/>
              <w:ind w:left="107"/>
              <w:rPr>
                <w:sz w:val="21"/>
              </w:rPr>
            </w:pPr>
            <w:r>
              <w:rPr>
                <w:sz w:val="21"/>
              </w:rPr>
              <w:t>消防工程技术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2020" w:type="dxa"/>
            <w:vMerge w:val="continue"/>
            <w:tcBorders>
              <w:top w:val="nil"/>
            </w:tcBorders>
          </w:tcPr>
          <w:p>
            <w:pPr>
              <w:rPr>
                <w:sz w:val="2"/>
                <w:szCs w:val="2"/>
              </w:rPr>
            </w:pPr>
          </w:p>
        </w:tc>
        <w:tc>
          <w:tcPr>
            <w:tcW w:w="2080" w:type="dxa"/>
          </w:tcPr>
          <w:p>
            <w:pPr>
              <w:pStyle w:val="14"/>
              <w:spacing w:before="91"/>
              <w:ind w:left="598" w:right="590"/>
              <w:jc w:val="center"/>
              <w:rPr>
                <w:rFonts w:ascii="Times New Roman"/>
                <w:sz w:val="21"/>
              </w:rPr>
            </w:pPr>
            <w:r>
              <w:rPr>
                <w:rFonts w:ascii="Times New Roman"/>
                <w:sz w:val="21"/>
              </w:rPr>
              <w:t>1112</w:t>
            </w:r>
          </w:p>
        </w:tc>
        <w:tc>
          <w:tcPr>
            <w:tcW w:w="4424" w:type="dxa"/>
          </w:tcPr>
          <w:p>
            <w:pPr>
              <w:pStyle w:val="14"/>
              <w:spacing w:before="77"/>
              <w:ind w:left="107"/>
              <w:rPr>
                <w:sz w:val="21"/>
              </w:rPr>
            </w:pPr>
            <w:r>
              <w:rPr>
                <w:sz w:val="21"/>
              </w:rPr>
              <w:t>硅酸盐材料制品生产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4" w:hRule="atLeast"/>
        </w:trPr>
        <w:tc>
          <w:tcPr>
            <w:tcW w:w="2020" w:type="dxa"/>
            <w:vMerge w:val="continue"/>
            <w:tcBorders>
              <w:top w:val="nil"/>
            </w:tcBorders>
          </w:tcPr>
          <w:p>
            <w:pPr>
              <w:rPr>
                <w:sz w:val="2"/>
                <w:szCs w:val="2"/>
              </w:rPr>
            </w:pPr>
          </w:p>
        </w:tc>
        <w:tc>
          <w:tcPr>
            <w:tcW w:w="2080" w:type="dxa"/>
          </w:tcPr>
          <w:p>
            <w:pPr>
              <w:pStyle w:val="14"/>
              <w:spacing w:before="90"/>
              <w:ind w:left="598" w:right="590"/>
              <w:jc w:val="center"/>
              <w:rPr>
                <w:rFonts w:ascii="Times New Roman"/>
                <w:sz w:val="21"/>
              </w:rPr>
            </w:pPr>
            <w:r>
              <w:rPr>
                <w:rFonts w:ascii="Times New Roman"/>
                <w:sz w:val="21"/>
              </w:rPr>
              <w:t>1113</w:t>
            </w:r>
          </w:p>
        </w:tc>
        <w:tc>
          <w:tcPr>
            <w:tcW w:w="4424" w:type="dxa"/>
          </w:tcPr>
          <w:p>
            <w:pPr>
              <w:pStyle w:val="14"/>
              <w:spacing w:before="76"/>
              <w:ind w:left="107"/>
              <w:rPr>
                <w:sz w:val="21"/>
              </w:rPr>
            </w:pPr>
            <w:r>
              <w:rPr>
                <w:sz w:val="21"/>
              </w:rPr>
              <w:t>城市燃气输配与应用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2020" w:type="dxa"/>
            <w:vMerge w:val="continue"/>
            <w:tcBorders>
              <w:top w:val="nil"/>
            </w:tcBorders>
          </w:tcPr>
          <w:p>
            <w:pPr>
              <w:rPr>
                <w:sz w:val="2"/>
                <w:szCs w:val="2"/>
              </w:rPr>
            </w:pPr>
          </w:p>
        </w:tc>
        <w:tc>
          <w:tcPr>
            <w:tcW w:w="2080" w:type="dxa"/>
          </w:tcPr>
          <w:p>
            <w:pPr>
              <w:pStyle w:val="14"/>
              <w:spacing w:before="91"/>
              <w:ind w:left="598" w:right="590"/>
              <w:jc w:val="center"/>
              <w:rPr>
                <w:rFonts w:ascii="Times New Roman"/>
                <w:sz w:val="21"/>
              </w:rPr>
            </w:pPr>
            <w:r>
              <w:rPr>
                <w:rFonts w:ascii="Times New Roman"/>
                <w:sz w:val="21"/>
              </w:rPr>
              <w:t>1114</w:t>
            </w:r>
          </w:p>
        </w:tc>
        <w:tc>
          <w:tcPr>
            <w:tcW w:w="4424" w:type="dxa"/>
          </w:tcPr>
          <w:p>
            <w:pPr>
              <w:pStyle w:val="14"/>
              <w:spacing w:before="77"/>
              <w:ind w:left="107"/>
              <w:rPr>
                <w:sz w:val="21"/>
              </w:rPr>
            </w:pPr>
            <w:r>
              <w:rPr>
                <w:sz w:val="21"/>
              </w:rPr>
              <w:t>给排水施工与运行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4" w:hRule="atLeast"/>
        </w:trPr>
        <w:tc>
          <w:tcPr>
            <w:tcW w:w="2020" w:type="dxa"/>
            <w:vMerge w:val="continue"/>
            <w:tcBorders>
              <w:top w:val="nil"/>
            </w:tcBorders>
          </w:tcPr>
          <w:p>
            <w:pPr>
              <w:rPr>
                <w:sz w:val="2"/>
                <w:szCs w:val="2"/>
              </w:rPr>
            </w:pPr>
          </w:p>
        </w:tc>
        <w:tc>
          <w:tcPr>
            <w:tcW w:w="2080" w:type="dxa"/>
          </w:tcPr>
          <w:p>
            <w:pPr>
              <w:pStyle w:val="14"/>
              <w:spacing w:before="90"/>
              <w:ind w:left="598" w:right="590"/>
              <w:jc w:val="center"/>
              <w:rPr>
                <w:rFonts w:ascii="Times New Roman"/>
                <w:sz w:val="21"/>
              </w:rPr>
            </w:pPr>
            <w:r>
              <w:rPr>
                <w:rFonts w:ascii="Times New Roman"/>
                <w:sz w:val="21"/>
              </w:rPr>
              <w:t>1115</w:t>
            </w:r>
          </w:p>
        </w:tc>
        <w:tc>
          <w:tcPr>
            <w:tcW w:w="4424" w:type="dxa"/>
          </w:tcPr>
          <w:p>
            <w:pPr>
              <w:pStyle w:val="14"/>
              <w:spacing w:before="76"/>
              <w:ind w:left="107"/>
              <w:rPr>
                <w:sz w:val="21"/>
              </w:rPr>
            </w:pPr>
            <w:r>
              <w:rPr>
                <w:sz w:val="21"/>
              </w:rPr>
              <w:t>城市水务技术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2020" w:type="dxa"/>
            <w:vMerge w:val="continue"/>
            <w:tcBorders>
              <w:top w:val="nil"/>
            </w:tcBorders>
          </w:tcPr>
          <w:p>
            <w:pPr>
              <w:rPr>
                <w:sz w:val="2"/>
                <w:szCs w:val="2"/>
              </w:rPr>
            </w:pPr>
          </w:p>
        </w:tc>
        <w:tc>
          <w:tcPr>
            <w:tcW w:w="2080" w:type="dxa"/>
          </w:tcPr>
          <w:p>
            <w:pPr>
              <w:pStyle w:val="14"/>
              <w:spacing w:before="91"/>
              <w:ind w:left="598" w:right="590"/>
              <w:jc w:val="center"/>
              <w:rPr>
                <w:rFonts w:ascii="Times New Roman"/>
                <w:sz w:val="21"/>
              </w:rPr>
            </w:pPr>
            <w:r>
              <w:rPr>
                <w:rFonts w:ascii="Times New Roman"/>
                <w:sz w:val="21"/>
              </w:rPr>
              <w:t>1116</w:t>
            </w:r>
          </w:p>
        </w:tc>
        <w:tc>
          <w:tcPr>
            <w:tcW w:w="4424" w:type="dxa"/>
          </w:tcPr>
          <w:p>
            <w:pPr>
              <w:pStyle w:val="14"/>
              <w:spacing w:before="77"/>
              <w:ind w:left="107"/>
              <w:rPr>
                <w:sz w:val="21"/>
              </w:rPr>
            </w:pPr>
            <w:r>
              <w:rPr>
                <w:sz w:val="21"/>
              </w:rPr>
              <w:t>建筑设计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4" w:hRule="atLeast"/>
        </w:trPr>
        <w:tc>
          <w:tcPr>
            <w:tcW w:w="2020" w:type="dxa"/>
            <w:vMerge w:val="continue"/>
            <w:tcBorders>
              <w:top w:val="nil"/>
            </w:tcBorders>
          </w:tcPr>
          <w:p>
            <w:pPr>
              <w:rPr>
                <w:sz w:val="2"/>
                <w:szCs w:val="2"/>
              </w:rPr>
            </w:pPr>
          </w:p>
        </w:tc>
        <w:tc>
          <w:tcPr>
            <w:tcW w:w="2080" w:type="dxa"/>
          </w:tcPr>
          <w:p>
            <w:pPr>
              <w:pStyle w:val="14"/>
              <w:spacing w:before="90"/>
              <w:ind w:left="598" w:right="590"/>
              <w:jc w:val="center"/>
              <w:rPr>
                <w:rFonts w:ascii="Times New Roman"/>
                <w:sz w:val="21"/>
              </w:rPr>
            </w:pPr>
            <w:r>
              <w:rPr>
                <w:rFonts w:ascii="Times New Roman"/>
                <w:sz w:val="21"/>
              </w:rPr>
              <w:t>1117</w:t>
            </w:r>
          </w:p>
        </w:tc>
        <w:tc>
          <w:tcPr>
            <w:tcW w:w="4424" w:type="dxa"/>
          </w:tcPr>
          <w:p>
            <w:pPr>
              <w:pStyle w:val="14"/>
              <w:spacing w:before="76"/>
              <w:ind w:left="107"/>
              <w:rPr>
                <w:sz w:val="21"/>
              </w:rPr>
            </w:pPr>
            <w:r>
              <w:rPr>
                <w:sz w:val="21"/>
              </w:rPr>
              <w:t>建筑模型设计与制作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2020" w:type="dxa"/>
            <w:vMerge w:val="continue"/>
            <w:tcBorders>
              <w:top w:val="nil"/>
            </w:tcBorders>
          </w:tcPr>
          <w:p>
            <w:pPr>
              <w:rPr>
                <w:sz w:val="2"/>
                <w:szCs w:val="2"/>
              </w:rPr>
            </w:pPr>
          </w:p>
        </w:tc>
        <w:tc>
          <w:tcPr>
            <w:tcW w:w="2080" w:type="dxa"/>
          </w:tcPr>
          <w:p>
            <w:pPr>
              <w:pStyle w:val="14"/>
              <w:spacing w:before="91"/>
              <w:ind w:left="598" w:right="590"/>
              <w:jc w:val="center"/>
              <w:rPr>
                <w:rFonts w:ascii="Times New Roman"/>
                <w:sz w:val="21"/>
              </w:rPr>
            </w:pPr>
            <w:r>
              <w:rPr>
                <w:rFonts w:ascii="Times New Roman"/>
                <w:sz w:val="21"/>
              </w:rPr>
              <w:t>1118</w:t>
            </w:r>
          </w:p>
        </w:tc>
        <w:tc>
          <w:tcPr>
            <w:tcW w:w="4424" w:type="dxa"/>
          </w:tcPr>
          <w:p>
            <w:pPr>
              <w:pStyle w:val="14"/>
              <w:spacing w:before="77"/>
              <w:ind w:left="107"/>
              <w:rPr>
                <w:sz w:val="21"/>
              </w:rPr>
            </w:pPr>
            <w:r>
              <w:rPr>
                <w:sz w:val="21"/>
              </w:rPr>
              <w:t>石材工艺</w:t>
            </w:r>
          </w:p>
        </w:tc>
      </w:tr>
    </w:tbl>
    <w:p>
      <w:pPr>
        <w:spacing w:after="0"/>
        <w:rPr>
          <w:sz w:val="21"/>
        </w:rPr>
        <w:sectPr>
          <w:pgSz w:w="11910" w:h="16840"/>
          <w:pgMar w:top="1440" w:right="1580" w:bottom="980" w:left="1580" w:header="0" w:footer="785" w:gutter="0"/>
        </w:sectPr>
      </w:pPr>
    </w:p>
    <w:tbl>
      <w:tblPr>
        <w:tblStyle w:val="10"/>
        <w:tblW w:w="852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20"/>
        <w:gridCol w:w="2080"/>
        <w:gridCol w:w="44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tcPr>
          <w:p>
            <w:pPr>
              <w:pStyle w:val="14"/>
              <w:spacing w:before="63"/>
              <w:ind w:left="674" w:right="665"/>
              <w:jc w:val="center"/>
              <w:rPr>
                <w:rFonts w:hint="eastAsia" w:ascii="黑体" w:eastAsia="黑体"/>
                <w:sz w:val="21"/>
              </w:rPr>
            </w:pPr>
            <w:r>
              <w:rPr>
                <w:rFonts w:hint="eastAsia" w:ascii="黑体" w:eastAsia="黑体"/>
                <w:sz w:val="21"/>
              </w:rPr>
              <w:t>专业类</w:t>
            </w:r>
          </w:p>
        </w:tc>
        <w:tc>
          <w:tcPr>
            <w:tcW w:w="2080" w:type="dxa"/>
          </w:tcPr>
          <w:p>
            <w:pPr>
              <w:pStyle w:val="14"/>
              <w:spacing w:before="63"/>
              <w:ind w:left="598" w:right="591"/>
              <w:jc w:val="center"/>
              <w:rPr>
                <w:rFonts w:hint="eastAsia" w:ascii="黑体" w:eastAsia="黑体"/>
                <w:sz w:val="21"/>
              </w:rPr>
            </w:pPr>
            <w:r>
              <w:rPr>
                <w:rFonts w:hint="eastAsia" w:ascii="黑体" w:eastAsia="黑体"/>
                <w:sz w:val="21"/>
              </w:rPr>
              <w:t>专业编码</w:t>
            </w:r>
          </w:p>
        </w:tc>
        <w:tc>
          <w:tcPr>
            <w:tcW w:w="4424" w:type="dxa"/>
          </w:tcPr>
          <w:p>
            <w:pPr>
              <w:pStyle w:val="14"/>
              <w:spacing w:before="63"/>
              <w:ind w:left="1770" w:right="1763"/>
              <w:jc w:val="center"/>
              <w:rPr>
                <w:rFonts w:hint="eastAsia" w:ascii="黑体" w:eastAsia="黑体"/>
                <w:sz w:val="21"/>
              </w:rPr>
            </w:pPr>
            <w:r>
              <w:rPr>
                <w:rFonts w:hint="eastAsia" w:ascii="黑体" w:eastAsia="黑体"/>
                <w:sz w:val="21"/>
              </w:rPr>
              <w:t>专业名称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restart"/>
          </w:tcPr>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spacing w:before="1"/>
              <w:rPr>
                <w:rFonts w:ascii="方正小标宋简体"/>
                <w:sz w:val="26"/>
              </w:rPr>
            </w:pPr>
          </w:p>
          <w:p>
            <w:pPr>
              <w:pStyle w:val="14"/>
              <w:ind w:left="562"/>
              <w:rPr>
                <w:sz w:val="21"/>
              </w:rPr>
            </w:pPr>
            <w:r>
              <w:rPr>
                <w:rFonts w:ascii="Times New Roman" w:eastAsia="Times New Roman"/>
                <w:sz w:val="21"/>
              </w:rPr>
              <w:t xml:space="preserve">12 </w:t>
            </w:r>
            <w:r>
              <w:rPr>
                <w:sz w:val="21"/>
              </w:rPr>
              <w:t>轻工类</w:t>
            </w:r>
          </w:p>
        </w:tc>
        <w:tc>
          <w:tcPr>
            <w:tcW w:w="2080" w:type="dxa"/>
          </w:tcPr>
          <w:p>
            <w:pPr>
              <w:pStyle w:val="14"/>
              <w:spacing w:before="77"/>
              <w:ind w:left="598" w:right="590"/>
              <w:jc w:val="center"/>
              <w:rPr>
                <w:rFonts w:ascii="Times New Roman"/>
                <w:sz w:val="21"/>
              </w:rPr>
            </w:pPr>
            <w:r>
              <w:rPr>
                <w:rFonts w:ascii="Times New Roman"/>
                <w:sz w:val="21"/>
              </w:rPr>
              <w:t>1201</w:t>
            </w:r>
          </w:p>
        </w:tc>
        <w:tc>
          <w:tcPr>
            <w:tcW w:w="4424" w:type="dxa"/>
          </w:tcPr>
          <w:p>
            <w:pPr>
              <w:pStyle w:val="14"/>
              <w:spacing w:before="63"/>
              <w:ind w:left="107"/>
              <w:rPr>
                <w:sz w:val="21"/>
              </w:rPr>
            </w:pPr>
            <w:r>
              <w:rPr>
                <w:sz w:val="21"/>
              </w:rPr>
              <w:t>印刷（图文信息处理）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1202</w:t>
            </w:r>
          </w:p>
        </w:tc>
        <w:tc>
          <w:tcPr>
            <w:tcW w:w="4424" w:type="dxa"/>
          </w:tcPr>
          <w:p>
            <w:pPr>
              <w:pStyle w:val="14"/>
              <w:spacing w:before="63"/>
              <w:ind w:left="107"/>
              <w:rPr>
                <w:sz w:val="21"/>
              </w:rPr>
            </w:pPr>
            <w:r>
              <w:rPr>
                <w:sz w:val="21"/>
              </w:rPr>
              <w:t>印刷（印刷技术）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1203</w:t>
            </w:r>
          </w:p>
        </w:tc>
        <w:tc>
          <w:tcPr>
            <w:tcW w:w="4424" w:type="dxa"/>
          </w:tcPr>
          <w:p>
            <w:pPr>
              <w:pStyle w:val="14"/>
              <w:spacing w:before="62"/>
              <w:ind w:left="107"/>
              <w:rPr>
                <w:sz w:val="21"/>
              </w:rPr>
            </w:pPr>
            <w:r>
              <w:rPr>
                <w:sz w:val="21"/>
              </w:rPr>
              <w:t>印刷（包装应用技术）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1204</w:t>
            </w:r>
          </w:p>
        </w:tc>
        <w:tc>
          <w:tcPr>
            <w:tcW w:w="4424" w:type="dxa"/>
          </w:tcPr>
          <w:p>
            <w:pPr>
              <w:pStyle w:val="14"/>
              <w:spacing w:before="62"/>
              <w:ind w:left="107"/>
              <w:rPr>
                <w:sz w:val="21"/>
              </w:rPr>
            </w:pPr>
            <w:r>
              <w:rPr>
                <w:sz w:val="21"/>
              </w:rPr>
              <w:t>纺织技术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1205</w:t>
            </w:r>
          </w:p>
        </w:tc>
        <w:tc>
          <w:tcPr>
            <w:tcW w:w="4424" w:type="dxa"/>
          </w:tcPr>
          <w:p>
            <w:pPr>
              <w:pStyle w:val="14"/>
              <w:spacing w:before="63"/>
              <w:ind w:left="107"/>
              <w:rPr>
                <w:sz w:val="21"/>
              </w:rPr>
            </w:pPr>
            <w:r>
              <w:rPr>
                <w:sz w:val="21"/>
              </w:rPr>
              <w:t>针织工艺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1206</w:t>
            </w:r>
          </w:p>
        </w:tc>
        <w:tc>
          <w:tcPr>
            <w:tcW w:w="4424" w:type="dxa"/>
          </w:tcPr>
          <w:p>
            <w:pPr>
              <w:pStyle w:val="14"/>
              <w:spacing w:before="63"/>
              <w:ind w:left="107"/>
              <w:rPr>
                <w:sz w:val="21"/>
              </w:rPr>
            </w:pPr>
            <w:r>
              <w:rPr>
                <w:sz w:val="21"/>
              </w:rPr>
              <w:t>染整技术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1207</w:t>
            </w:r>
          </w:p>
        </w:tc>
        <w:tc>
          <w:tcPr>
            <w:tcW w:w="4424" w:type="dxa"/>
          </w:tcPr>
          <w:p>
            <w:pPr>
              <w:pStyle w:val="14"/>
              <w:spacing w:before="63"/>
              <w:ind w:left="107"/>
              <w:rPr>
                <w:sz w:val="21"/>
              </w:rPr>
            </w:pPr>
            <w:r>
              <w:rPr>
                <w:sz w:val="21"/>
              </w:rPr>
              <w:t>化纤生产技术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1208</w:t>
            </w:r>
          </w:p>
        </w:tc>
        <w:tc>
          <w:tcPr>
            <w:tcW w:w="4424" w:type="dxa"/>
          </w:tcPr>
          <w:p>
            <w:pPr>
              <w:pStyle w:val="14"/>
              <w:spacing w:before="63"/>
              <w:ind w:left="107"/>
              <w:rPr>
                <w:sz w:val="21"/>
              </w:rPr>
            </w:pPr>
            <w:r>
              <w:rPr>
                <w:sz w:val="21"/>
              </w:rPr>
              <w:t>服装制作与营销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1209</w:t>
            </w:r>
          </w:p>
        </w:tc>
        <w:tc>
          <w:tcPr>
            <w:tcW w:w="4424" w:type="dxa"/>
          </w:tcPr>
          <w:p>
            <w:pPr>
              <w:pStyle w:val="14"/>
              <w:spacing w:before="62"/>
              <w:ind w:left="107"/>
              <w:rPr>
                <w:sz w:val="21"/>
              </w:rPr>
            </w:pPr>
            <w:r>
              <w:rPr>
                <w:sz w:val="21"/>
              </w:rPr>
              <w:t>服装养护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1210</w:t>
            </w:r>
          </w:p>
        </w:tc>
        <w:tc>
          <w:tcPr>
            <w:tcW w:w="4424" w:type="dxa"/>
          </w:tcPr>
          <w:p>
            <w:pPr>
              <w:pStyle w:val="14"/>
              <w:spacing w:before="62"/>
              <w:ind w:left="107"/>
              <w:rPr>
                <w:sz w:val="21"/>
              </w:rPr>
            </w:pPr>
            <w:r>
              <w:rPr>
                <w:sz w:val="21"/>
              </w:rPr>
              <w:t>服装设计与制作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1211</w:t>
            </w:r>
          </w:p>
        </w:tc>
        <w:tc>
          <w:tcPr>
            <w:tcW w:w="4424" w:type="dxa"/>
          </w:tcPr>
          <w:p>
            <w:pPr>
              <w:pStyle w:val="14"/>
              <w:spacing w:before="63"/>
              <w:ind w:left="107"/>
              <w:rPr>
                <w:sz w:val="21"/>
              </w:rPr>
            </w:pPr>
            <w:r>
              <w:rPr>
                <w:sz w:val="21"/>
              </w:rPr>
              <w:t>皮革加工与设计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1212</w:t>
            </w:r>
          </w:p>
        </w:tc>
        <w:tc>
          <w:tcPr>
            <w:tcW w:w="4424" w:type="dxa"/>
          </w:tcPr>
          <w:p>
            <w:pPr>
              <w:pStyle w:val="14"/>
              <w:spacing w:before="63"/>
              <w:ind w:left="107"/>
              <w:rPr>
                <w:sz w:val="21"/>
              </w:rPr>
            </w:pPr>
            <w:r>
              <w:rPr>
                <w:sz w:val="21"/>
              </w:rPr>
              <w:t>鞋制品设计与制作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1213</w:t>
            </w:r>
          </w:p>
        </w:tc>
        <w:tc>
          <w:tcPr>
            <w:tcW w:w="4424" w:type="dxa"/>
          </w:tcPr>
          <w:p>
            <w:pPr>
              <w:pStyle w:val="14"/>
              <w:spacing w:before="63"/>
              <w:ind w:left="107"/>
              <w:rPr>
                <w:sz w:val="21"/>
              </w:rPr>
            </w:pPr>
            <w:r>
              <w:rPr>
                <w:sz w:val="21"/>
              </w:rPr>
              <w:t>制浆造纸工艺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1214</w:t>
            </w:r>
          </w:p>
        </w:tc>
        <w:tc>
          <w:tcPr>
            <w:tcW w:w="4424" w:type="dxa"/>
          </w:tcPr>
          <w:p>
            <w:pPr>
              <w:pStyle w:val="14"/>
              <w:spacing w:before="63"/>
              <w:ind w:left="107"/>
              <w:rPr>
                <w:sz w:val="21"/>
              </w:rPr>
            </w:pPr>
            <w:r>
              <w:rPr>
                <w:sz w:val="21"/>
              </w:rPr>
              <w:t>食品加工与检验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1215</w:t>
            </w:r>
          </w:p>
        </w:tc>
        <w:tc>
          <w:tcPr>
            <w:tcW w:w="4424" w:type="dxa"/>
          </w:tcPr>
          <w:p>
            <w:pPr>
              <w:pStyle w:val="14"/>
              <w:spacing w:before="62"/>
              <w:ind w:left="107"/>
              <w:rPr>
                <w:sz w:val="21"/>
              </w:rPr>
            </w:pPr>
            <w:r>
              <w:rPr>
                <w:sz w:val="21"/>
              </w:rPr>
              <w:t>粮食工程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1216</w:t>
            </w:r>
          </w:p>
        </w:tc>
        <w:tc>
          <w:tcPr>
            <w:tcW w:w="4424" w:type="dxa"/>
          </w:tcPr>
          <w:p>
            <w:pPr>
              <w:pStyle w:val="14"/>
              <w:spacing w:before="62"/>
              <w:ind w:left="107"/>
              <w:rPr>
                <w:sz w:val="21"/>
              </w:rPr>
            </w:pPr>
            <w:r>
              <w:rPr>
                <w:sz w:val="21"/>
              </w:rPr>
              <w:t>陶瓷工艺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1217</w:t>
            </w:r>
          </w:p>
        </w:tc>
        <w:tc>
          <w:tcPr>
            <w:tcW w:w="4424" w:type="dxa"/>
          </w:tcPr>
          <w:p>
            <w:pPr>
              <w:pStyle w:val="14"/>
              <w:spacing w:before="63"/>
              <w:ind w:left="107"/>
              <w:rPr>
                <w:sz w:val="21"/>
              </w:rPr>
            </w:pPr>
            <w:r>
              <w:rPr>
                <w:sz w:val="21"/>
              </w:rPr>
              <w:t>陶瓷美术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1218</w:t>
            </w:r>
          </w:p>
        </w:tc>
        <w:tc>
          <w:tcPr>
            <w:tcW w:w="4424" w:type="dxa"/>
          </w:tcPr>
          <w:p>
            <w:pPr>
              <w:pStyle w:val="14"/>
              <w:spacing w:before="63"/>
              <w:ind w:left="107"/>
              <w:rPr>
                <w:sz w:val="21"/>
              </w:rPr>
            </w:pPr>
            <w:r>
              <w:rPr>
                <w:sz w:val="21"/>
              </w:rPr>
              <w:t>食品营养与卫生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1219</w:t>
            </w:r>
          </w:p>
        </w:tc>
        <w:tc>
          <w:tcPr>
            <w:tcW w:w="4424" w:type="dxa"/>
          </w:tcPr>
          <w:p>
            <w:pPr>
              <w:pStyle w:val="14"/>
              <w:spacing w:before="63"/>
              <w:ind w:left="107"/>
              <w:rPr>
                <w:sz w:val="21"/>
              </w:rPr>
            </w:pPr>
            <w:r>
              <w:rPr>
                <w:sz w:val="21"/>
              </w:rPr>
              <w:t>食品质量与安全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1220</w:t>
            </w:r>
          </w:p>
        </w:tc>
        <w:tc>
          <w:tcPr>
            <w:tcW w:w="4424" w:type="dxa"/>
          </w:tcPr>
          <w:p>
            <w:pPr>
              <w:pStyle w:val="14"/>
              <w:spacing w:before="63"/>
              <w:ind w:left="107"/>
              <w:rPr>
                <w:sz w:val="21"/>
              </w:rPr>
            </w:pPr>
            <w:r>
              <w:rPr>
                <w:sz w:val="21"/>
              </w:rPr>
              <w:t>制糖技术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1221</w:t>
            </w:r>
          </w:p>
        </w:tc>
        <w:tc>
          <w:tcPr>
            <w:tcW w:w="4424" w:type="dxa"/>
          </w:tcPr>
          <w:p>
            <w:pPr>
              <w:pStyle w:val="14"/>
              <w:spacing w:before="62"/>
              <w:ind w:left="107"/>
              <w:rPr>
                <w:sz w:val="21"/>
              </w:rPr>
            </w:pPr>
            <w:r>
              <w:rPr>
                <w:sz w:val="21"/>
              </w:rPr>
              <w:t>玩具设计与制造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1222</w:t>
            </w:r>
          </w:p>
        </w:tc>
        <w:tc>
          <w:tcPr>
            <w:tcW w:w="4424" w:type="dxa"/>
          </w:tcPr>
          <w:p>
            <w:pPr>
              <w:pStyle w:val="14"/>
              <w:spacing w:before="62"/>
              <w:ind w:left="107"/>
              <w:rPr>
                <w:sz w:val="21"/>
              </w:rPr>
            </w:pPr>
            <w:r>
              <w:rPr>
                <w:sz w:val="21"/>
              </w:rPr>
              <w:t>家具设计与制作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1223</w:t>
            </w:r>
          </w:p>
        </w:tc>
        <w:tc>
          <w:tcPr>
            <w:tcW w:w="4424" w:type="dxa"/>
          </w:tcPr>
          <w:p>
            <w:pPr>
              <w:pStyle w:val="14"/>
              <w:spacing w:before="63"/>
              <w:ind w:left="107"/>
              <w:rPr>
                <w:sz w:val="21"/>
              </w:rPr>
            </w:pPr>
            <w:r>
              <w:rPr>
                <w:sz w:val="21"/>
              </w:rPr>
              <w:t>灯饰工艺与造型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1224</w:t>
            </w:r>
          </w:p>
        </w:tc>
        <w:tc>
          <w:tcPr>
            <w:tcW w:w="4424" w:type="dxa"/>
          </w:tcPr>
          <w:p>
            <w:pPr>
              <w:pStyle w:val="14"/>
              <w:spacing w:before="63"/>
              <w:ind w:left="107"/>
              <w:rPr>
                <w:sz w:val="21"/>
              </w:rPr>
            </w:pPr>
            <w:r>
              <w:rPr>
                <w:sz w:val="21"/>
              </w:rPr>
              <w:t>化妆品制造与营销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2020" w:type="dxa"/>
            <w:vMerge w:val="restart"/>
          </w:tcPr>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spacing w:before="6"/>
              <w:rPr>
                <w:rFonts w:ascii="方正小标宋简体"/>
                <w:sz w:val="24"/>
              </w:rPr>
            </w:pPr>
          </w:p>
          <w:p>
            <w:pPr>
              <w:pStyle w:val="14"/>
              <w:spacing w:before="1"/>
              <w:ind w:left="562"/>
              <w:rPr>
                <w:sz w:val="21"/>
              </w:rPr>
            </w:pPr>
            <w:r>
              <w:rPr>
                <w:rFonts w:ascii="Times New Roman" w:eastAsia="Times New Roman"/>
                <w:sz w:val="21"/>
              </w:rPr>
              <w:t xml:space="preserve">13 </w:t>
            </w:r>
            <w:r>
              <w:rPr>
                <w:sz w:val="21"/>
              </w:rPr>
              <w:t>医药类</w:t>
            </w:r>
          </w:p>
        </w:tc>
        <w:tc>
          <w:tcPr>
            <w:tcW w:w="2080" w:type="dxa"/>
          </w:tcPr>
          <w:p>
            <w:pPr>
              <w:pStyle w:val="14"/>
              <w:spacing w:before="91"/>
              <w:ind w:left="598" w:right="590"/>
              <w:jc w:val="center"/>
              <w:rPr>
                <w:rFonts w:ascii="Times New Roman"/>
                <w:sz w:val="21"/>
              </w:rPr>
            </w:pPr>
            <w:r>
              <w:rPr>
                <w:rFonts w:ascii="Times New Roman"/>
                <w:sz w:val="21"/>
              </w:rPr>
              <w:t>1301</w:t>
            </w:r>
          </w:p>
        </w:tc>
        <w:tc>
          <w:tcPr>
            <w:tcW w:w="4424" w:type="dxa"/>
          </w:tcPr>
          <w:p>
            <w:pPr>
              <w:pStyle w:val="14"/>
              <w:spacing w:before="77"/>
              <w:ind w:left="107"/>
              <w:rPr>
                <w:sz w:val="21"/>
              </w:rPr>
            </w:pPr>
            <w:r>
              <w:rPr>
                <w:sz w:val="21"/>
              </w:rPr>
              <w:t>中药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4" w:hRule="atLeast"/>
        </w:trPr>
        <w:tc>
          <w:tcPr>
            <w:tcW w:w="2020" w:type="dxa"/>
            <w:vMerge w:val="continue"/>
            <w:tcBorders>
              <w:top w:val="nil"/>
            </w:tcBorders>
          </w:tcPr>
          <w:p>
            <w:pPr>
              <w:rPr>
                <w:sz w:val="2"/>
                <w:szCs w:val="2"/>
              </w:rPr>
            </w:pPr>
          </w:p>
        </w:tc>
        <w:tc>
          <w:tcPr>
            <w:tcW w:w="2080" w:type="dxa"/>
          </w:tcPr>
          <w:p>
            <w:pPr>
              <w:pStyle w:val="14"/>
              <w:spacing w:before="90"/>
              <w:ind w:left="598" w:right="590"/>
              <w:jc w:val="center"/>
              <w:rPr>
                <w:rFonts w:ascii="Times New Roman"/>
                <w:sz w:val="21"/>
              </w:rPr>
            </w:pPr>
            <w:r>
              <w:rPr>
                <w:rFonts w:ascii="Times New Roman"/>
                <w:sz w:val="21"/>
              </w:rPr>
              <w:t>1302</w:t>
            </w:r>
          </w:p>
        </w:tc>
        <w:tc>
          <w:tcPr>
            <w:tcW w:w="4424" w:type="dxa"/>
          </w:tcPr>
          <w:p>
            <w:pPr>
              <w:pStyle w:val="14"/>
              <w:spacing w:before="76"/>
              <w:ind w:left="107"/>
              <w:rPr>
                <w:sz w:val="21"/>
              </w:rPr>
            </w:pPr>
            <w:r>
              <w:rPr>
                <w:sz w:val="21"/>
              </w:rPr>
              <w:t>药物制剂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2020" w:type="dxa"/>
            <w:vMerge w:val="continue"/>
            <w:tcBorders>
              <w:top w:val="nil"/>
            </w:tcBorders>
          </w:tcPr>
          <w:p>
            <w:pPr>
              <w:rPr>
                <w:sz w:val="2"/>
                <w:szCs w:val="2"/>
              </w:rPr>
            </w:pPr>
          </w:p>
        </w:tc>
        <w:tc>
          <w:tcPr>
            <w:tcW w:w="2080" w:type="dxa"/>
          </w:tcPr>
          <w:p>
            <w:pPr>
              <w:pStyle w:val="14"/>
              <w:spacing w:before="91"/>
              <w:ind w:left="598" w:right="590"/>
              <w:jc w:val="center"/>
              <w:rPr>
                <w:rFonts w:ascii="Times New Roman"/>
                <w:sz w:val="21"/>
              </w:rPr>
            </w:pPr>
            <w:r>
              <w:rPr>
                <w:rFonts w:ascii="Times New Roman"/>
                <w:sz w:val="21"/>
              </w:rPr>
              <w:t>1303</w:t>
            </w:r>
          </w:p>
        </w:tc>
        <w:tc>
          <w:tcPr>
            <w:tcW w:w="4424" w:type="dxa"/>
          </w:tcPr>
          <w:p>
            <w:pPr>
              <w:pStyle w:val="14"/>
              <w:spacing w:before="77"/>
              <w:ind w:left="107"/>
              <w:rPr>
                <w:sz w:val="21"/>
              </w:rPr>
            </w:pPr>
            <w:r>
              <w:rPr>
                <w:sz w:val="21"/>
              </w:rPr>
              <w:t>化学制药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4" w:hRule="atLeast"/>
        </w:trPr>
        <w:tc>
          <w:tcPr>
            <w:tcW w:w="2020" w:type="dxa"/>
            <w:vMerge w:val="continue"/>
            <w:tcBorders>
              <w:top w:val="nil"/>
            </w:tcBorders>
          </w:tcPr>
          <w:p>
            <w:pPr>
              <w:rPr>
                <w:sz w:val="2"/>
                <w:szCs w:val="2"/>
              </w:rPr>
            </w:pPr>
          </w:p>
        </w:tc>
        <w:tc>
          <w:tcPr>
            <w:tcW w:w="2080" w:type="dxa"/>
          </w:tcPr>
          <w:p>
            <w:pPr>
              <w:pStyle w:val="14"/>
              <w:spacing w:before="90"/>
              <w:ind w:left="598" w:right="590"/>
              <w:jc w:val="center"/>
              <w:rPr>
                <w:rFonts w:ascii="Times New Roman"/>
                <w:sz w:val="21"/>
              </w:rPr>
            </w:pPr>
            <w:r>
              <w:rPr>
                <w:rFonts w:ascii="Times New Roman"/>
                <w:sz w:val="21"/>
              </w:rPr>
              <w:t>1304</w:t>
            </w:r>
          </w:p>
        </w:tc>
        <w:tc>
          <w:tcPr>
            <w:tcW w:w="4424" w:type="dxa"/>
          </w:tcPr>
          <w:p>
            <w:pPr>
              <w:pStyle w:val="14"/>
              <w:spacing w:before="76"/>
              <w:ind w:left="107"/>
              <w:rPr>
                <w:sz w:val="21"/>
              </w:rPr>
            </w:pPr>
            <w:r>
              <w:rPr>
                <w:sz w:val="21"/>
              </w:rPr>
              <w:t>生物制药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2020" w:type="dxa"/>
            <w:vMerge w:val="continue"/>
            <w:tcBorders>
              <w:top w:val="nil"/>
            </w:tcBorders>
          </w:tcPr>
          <w:p>
            <w:pPr>
              <w:rPr>
                <w:sz w:val="2"/>
                <w:szCs w:val="2"/>
              </w:rPr>
            </w:pPr>
          </w:p>
        </w:tc>
        <w:tc>
          <w:tcPr>
            <w:tcW w:w="2080" w:type="dxa"/>
          </w:tcPr>
          <w:p>
            <w:pPr>
              <w:pStyle w:val="14"/>
              <w:spacing w:before="91"/>
              <w:ind w:left="598" w:right="590"/>
              <w:jc w:val="center"/>
              <w:rPr>
                <w:rFonts w:ascii="Times New Roman"/>
                <w:sz w:val="21"/>
              </w:rPr>
            </w:pPr>
            <w:r>
              <w:rPr>
                <w:rFonts w:ascii="Times New Roman"/>
                <w:sz w:val="21"/>
              </w:rPr>
              <w:t>1305</w:t>
            </w:r>
          </w:p>
        </w:tc>
        <w:tc>
          <w:tcPr>
            <w:tcW w:w="4424" w:type="dxa"/>
          </w:tcPr>
          <w:p>
            <w:pPr>
              <w:pStyle w:val="14"/>
              <w:spacing w:before="77"/>
              <w:ind w:left="107"/>
              <w:rPr>
                <w:sz w:val="21"/>
              </w:rPr>
            </w:pPr>
            <w:r>
              <w:rPr>
                <w:sz w:val="21"/>
              </w:rPr>
              <w:t>药物分析与检验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4" w:hRule="atLeast"/>
        </w:trPr>
        <w:tc>
          <w:tcPr>
            <w:tcW w:w="2020" w:type="dxa"/>
            <w:vMerge w:val="continue"/>
            <w:tcBorders>
              <w:top w:val="nil"/>
            </w:tcBorders>
          </w:tcPr>
          <w:p>
            <w:pPr>
              <w:rPr>
                <w:sz w:val="2"/>
                <w:szCs w:val="2"/>
              </w:rPr>
            </w:pPr>
          </w:p>
        </w:tc>
        <w:tc>
          <w:tcPr>
            <w:tcW w:w="2080" w:type="dxa"/>
          </w:tcPr>
          <w:p>
            <w:pPr>
              <w:pStyle w:val="14"/>
              <w:spacing w:before="90"/>
              <w:ind w:left="598" w:right="590"/>
              <w:jc w:val="center"/>
              <w:rPr>
                <w:rFonts w:ascii="Times New Roman"/>
                <w:sz w:val="21"/>
              </w:rPr>
            </w:pPr>
            <w:r>
              <w:rPr>
                <w:rFonts w:ascii="Times New Roman"/>
                <w:sz w:val="21"/>
              </w:rPr>
              <w:t>1306</w:t>
            </w:r>
          </w:p>
        </w:tc>
        <w:tc>
          <w:tcPr>
            <w:tcW w:w="4424" w:type="dxa"/>
          </w:tcPr>
          <w:p>
            <w:pPr>
              <w:pStyle w:val="14"/>
              <w:spacing w:before="76"/>
              <w:ind w:left="107"/>
              <w:rPr>
                <w:sz w:val="21"/>
              </w:rPr>
            </w:pPr>
            <w:r>
              <w:rPr>
                <w:sz w:val="21"/>
              </w:rPr>
              <w:t>药品营销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2020" w:type="dxa"/>
            <w:vMerge w:val="continue"/>
            <w:tcBorders>
              <w:top w:val="nil"/>
            </w:tcBorders>
          </w:tcPr>
          <w:p>
            <w:pPr>
              <w:rPr>
                <w:sz w:val="2"/>
                <w:szCs w:val="2"/>
              </w:rPr>
            </w:pPr>
          </w:p>
        </w:tc>
        <w:tc>
          <w:tcPr>
            <w:tcW w:w="2080" w:type="dxa"/>
          </w:tcPr>
          <w:p>
            <w:pPr>
              <w:pStyle w:val="14"/>
              <w:spacing w:before="91"/>
              <w:ind w:left="598" w:right="590"/>
              <w:jc w:val="center"/>
              <w:rPr>
                <w:rFonts w:ascii="Times New Roman"/>
                <w:sz w:val="21"/>
              </w:rPr>
            </w:pPr>
            <w:r>
              <w:rPr>
                <w:rFonts w:ascii="Times New Roman"/>
                <w:sz w:val="21"/>
              </w:rPr>
              <w:t>1307</w:t>
            </w:r>
          </w:p>
        </w:tc>
        <w:tc>
          <w:tcPr>
            <w:tcW w:w="4424" w:type="dxa"/>
          </w:tcPr>
          <w:p>
            <w:pPr>
              <w:pStyle w:val="14"/>
              <w:spacing w:before="77"/>
              <w:ind w:left="107"/>
              <w:rPr>
                <w:sz w:val="21"/>
              </w:rPr>
            </w:pPr>
            <w:r>
              <w:rPr>
                <w:sz w:val="21"/>
              </w:rPr>
              <w:t>口腔义齿制造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2020" w:type="dxa"/>
            <w:vMerge w:val="continue"/>
            <w:tcBorders>
              <w:top w:val="nil"/>
            </w:tcBorders>
          </w:tcPr>
          <w:p>
            <w:pPr>
              <w:rPr>
                <w:sz w:val="2"/>
                <w:szCs w:val="2"/>
              </w:rPr>
            </w:pPr>
          </w:p>
        </w:tc>
        <w:tc>
          <w:tcPr>
            <w:tcW w:w="2080" w:type="dxa"/>
          </w:tcPr>
          <w:p>
            <w:pPr>
              <w:pStyle w:val="14"/>
              <w:spacing w:before="90"/>
              <w:ind w:left="598" w:right="590"/>
              <w:jc w:val="center"/>
              <w:rPr>
                <w:rFonts w:ascii="Times New Roman"/>
                <w:sz w:val="21"/>
              </w:rPr>
            </w:pPr>
            <w:r>
              <w:rPr>
                <w:rFonts w:ascii="Times New Roman"/>
                <w:sz w:val="21"/>
              </w:rPr>
              <w:t>1308</w:t>
            </w:r>
          </w:p>
        </w:tc>
        <w:tc>
          <w:tcPr>
            <w:tcW w:w="4424" w:type="dxa"/>
          </w:tcPr>
          <w:p>
            <w:pPr>
              <w:pStyle w:val="14"/>
              <w:spacing w:before="76"/>
              <w:ind w:left="107"/>
              <w:rPr>
                <w:sz w:val="21"/>
              </w:rPr>
            </w:pPr>
            <w:r>
              <w:rPr>
                <w:sz w:val="21"/>
              </w:rPr>
              <w:t>眼视光技术</w:t>
            </w:r>
          </w:p>
        </w:tc>
      </w:tr>
    </w:tbl>
    <w:p>
      <w:pPr>
        <w:spacing w:after="0"/>
        <w:rPr>
          <w:sz w:val="21"/>
        </w:rPr>
        <w:sectPr>
          <w:pgSz w:w="11910" w:h="16840"/>
          <w:pgMar w:top="1440" w:right="1580" w:bottom="980" w:left="1580" w:header="0" w:footer="785" w:gutter="0"/>
        </w:sectPr>
      </w:pPr>
    </w:p>
    <w:tbl>
      <w:tblPr>
        <w:tblStyle w:val="10"/>
        <w:tblW w:w="852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20"/>
        <w:gridCol w:w="2080"/>
        <w:gridCol w:w="44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tcPr>
          <w:p>
            <w:pPr>
              <w:pStyle w:val="14"/>
              <w:spacing w:before="63"/>
              <w:ind w:left="674" w:right="665"/>
              <w:jc w:val="center"/>
              <w:rPr>
                <w:rFonts w:hint="eastAsia" w:ascii="黑体" w:eastAsia="黑体"/>
                <w:sz w:val="21"/>
              </w:rPr>
            </w:pPr>
            <w:r>
              <w:rPr>
                <w:rFonts w:hint="eastAsia" w:ascii="黑体" w:eastAsia="黑体"/>
                <w:sz w:val="21"/>
              </w:rPr>
              <w:t>专业类</w:t>
            </w:r>
          </w:p>
        </w:tc>
        <w:tc>
          <w:tcPr>
            <w:tcW w:w="2080" w:type="dxa"/>
          </w:tcPr>
          <w:p>
            <w:pPr>
              <w:pStyle w:val="14"/>
              <w:spacing w:before="63"/>
              <w:ind w:left="598" w:right="591"/>
              <w:jc w:val="center"/>
              <w:rPr>
                <w:rFonts w:hint="eastAsia" w:ascii="黑体" w:eastAsia="黑体"/>
                <w:sz w:val="21"/>
              </w:rPr>
            </w:pPr>
            <w:r>
              <w:rPr>
                <w:rFonts w:hint="eastAsia" w:ascii="黑体" w:eastAsia="黑体"/>
                <w:sz w:val="21"/>
              </w:rPr>
              <w:t>专业编码</w:t>
            </w:r>
          </w:p>
        </w:tc>
        <w:tc>
          <w:tcPr>
            <w:tcW w:w="4424" w:type="dxa"/>
          </w:tcPr>
          <w:p>
            <w:pPr>
              <w:pStyle w:val="14"/>
              <w:spacing w:before="63"/>
              <w:ind w:left="1770" w:right="1763"/>
              <w:jc w:val="center"/>
              <w:rPr>
                <w:rFonts w:hint="eastAsia" w:ascii="黑体" w:eastAsia="黑体"/>
                <w:sz w:val="21"/>
              </w:rPr>
            </w:pPr>
            <w:r>
              <w:rPr>
                <w:rFonts w:hint="eastAsia" w:ascii="黑体" w:eastAsia="黑体"/>
                <w:sz w:val="21"/>
              </w:rPr>
              <w:t>专业名称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restart"/>
          </w:tcPr>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rPr>
                <w:rFonts w:ascii="方正小标宋简体"/>
                <w:sz w:val="22"/>
              </w:rPr>
            </w:pPr>
          </w:p>
          <w:p>
            <w:pPr>
              <w:pStyle w:val="14"/>
              <w:spacing w:before="1"/>
              <w:rPr>
                <w:rFonts w:ascii="方正小标宋简体"/>
                <w:sz w:val="24"/>
              </w:rPr>
            </w:pPr>
          </w:p>
          <w:p>
            <w:pPr>
              <w:pStyle w:val="14"/>
              <w:ind w:left="352"/>
              <w:rPr>
                <w:sz w:val="21"/>
              </w:rPr>
            </w:pPr>
            <w:r>
              <w:rPr>
                <w:rFonts w:ascii="Times New Roman" w:eastAsia="Times New Roman"/>
                <w:sz w:val="21"/>
              </w:rPr>
              <w:t xml:space="preserve">14 </w:t>
            </w:r>
            <w:r>
              <w:rPr>
                <w:sz w:val="21"/>
              </w:rPr>
              <w:t>文化艺术类</w:t>
            </w:r>
          </w:p>
        </w:tc>
        <w:tc>
          <w:tcPr>
            <w:tcW w:w="2080" w:type="dxa"/>
          </w:tcPr>
          <w:p>
            <w:pPr>
              <w:pStyle w:val="14"/>
              <w:spacing w:before="77"/>
              <w:ind w:left="598" w:right="590"/>
              <w:jc w:val="center"/>
              <w:rPr>
                <w:rFonts w:ascii="Times New Roman"/>
                <w:sz w:val="21"/>
              </w:rPr>
            </w:pPr>
            <w:r>
              <w:rPr>
                <w:rFonts w:ascii="Times New Roman"/>
                <w:sz w:val="21"/>
              </w:rPr>
              <w:t>1401</w:t>
            </w:r>
          </w:p>
        </w:tc>
        <w:tc>
          <w:tcPr>
            <w:tcW w:w="4424" w:type="dxa"/>
          </w:tcPr>
          <w:p>
            <w:pPr>
              <w:pStyle w:val="14"/>
              <w:spacing w:before="63"/>
              <w:ind w:left="107"/>
              <w:rPr>
                <w:sz w:val="21"/>
              </w:rPr>
            </w:pPr>
            <w:r>
              <w:rPr>
                <w:sz w:val="21"/>
              </w:rPr>
              <w:t>美术设计与制作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1402</w:t>
            </w:r>
          </w:p>
        </w:tc>
        <w:tc>
          <w:tcPr>
            <w:tcW w:w="4424" w:type="dxa"/>
          </w:tcPr>
          <w:p>
            <w:pPr>
              <w:pStyle w:val="14"/>
              <w:spacing w:before="63"/>
              <w:ind w:left="107"/>
              <w:rPr>
                <w:sz w:val="21"/>
              </w:rPr>
            </w:pPr>
            <w:r>
              <w:rPr>
                <w:sz w:val="21"/>
              </w:rPr>
              <w:t>工艺美术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1403</w:t>
            </w:r>
          </w:p>
        </w:tc>
        <w:tc>
          <w:tcPr>
            <w:tcW w:w="4424" w:type="dxa"/>
          </w:tcPr>
          <w:p>
            <w:pPr>
              <w:pStyle w:val="14"/>
              <w:spacing w:before="62"/>
              <w:ind w:left="107"/>
              <w:rPr>
                <w:sz w:val="21"/>
              </w:rPr>
            </w:pPr>
            <w:r>
              <w:rPr>
                <w:sz w:val="21"/>
              </w:rPr>
              <w:t>珠宝首饰设计与制作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1404</w:t>
            </w:r>
          </w:p>
        </w:tc>
        <w:tc>
          <w:tcPr>
            <w:tcW w:w="4424" w:type="dxa"/>
          </w:tcPr>
          <w:p>
            <w:pPr>
              <w:pStyle w:val="14"/>
              <w:spacing w:before="62"/>
              <w:ind w:left="107"/>
              <w:rPr>
                <w:sz w:val="21"/>
              </w:rPr>
            </w:pPr>
            <w:r>
              <w:rPr>
                <w:sz w:val="21"/>
              </w:rPr>
              <w:t>珠宝首饰鉴定与营销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1405</w:t>
            </w:r>
          </w:p>
        </w:tc>
        <w:tc>
          <w:tcPr>
            <w:tcW w:w="4424" w:type="dxa"/>
          </w:tcPr>
          <w:p>
            <w:pPr>
              <w:pStyle w:val="14"/>
              <w:spacing w:before="63"/>
              <w:ind w:left="107"/>
              <w:rPr>
                <w:sz w:val="21"/>
              </w:rPr>
            </w:pPr>
            <w:r>
              <w:rPr>
                <w:sz w:val="21"/>
              </w:rPr>
              <w:t>室内设计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1406</w:t>
            </w:r>
          </w:p>
        </w:tc>
        <w:tc>
          <w:tcPr>
            <w:tcW w:w="4424" w:type="dxa"/>
          </w:tcPr>
          <w:p>
            <w:pPr>
              <w:pStyle w:val="14"/>
              <w:spacing w:before="63"/>
              <w:ind w:left="107"/>
              <w:rPr>
                <w:sz w:val="21"/>
              </w:rPr>
            </w:pPr>
            <w:r>
              <w:rPr>
                <w:sz w:val="21"/>
              </w:rPr>
              <w:t>环境艺术设计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1407</w:t>
            </w:r>
          </w:p>
        </w:tc>
        <w:tc>
          <w:tcPr>
            <w:tcW w:w="4424" w:type="dxa"/>
          </w:tcPr>
          <w:p>
            <w:pPr>
              <w:pStyle w:val="14"/>
              <w:spacing w:before="63"/>
              <w:ind w:left="107"/>
              <w:rPr>
                <w:sz w:val="21"/>
              </w:rPr>
            </w:pPr>
            <w:r>
              <w:rPr>
                <w:sz w:val="21"/>
              </w:rPr>
              <w:t>工业设计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1408</w:t>
            </w:r>
          </w:p>
        </w:tc>
        <w:tc>
          <w:tcPr>
            <w:tcW w:w="4424" w:type="dxa"/>
          </w:tcPr>
          <w:p>
            <w:pPr>
              <w:pStyle w:val="14"/>
              <w:spacing w:before="63"/>
              <w:ind w:left="107"/>
              <w:rPr>
                <w:sz w:val="21"/>
              </w:rPr>
            </w:pPr>
            <w:r>
              <w:rPr>
                <w:sz w:val="21"/>
              </w:rPr>
              <w:t>美术绘画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1409</w:t>
            </w:r>
          </w:p>
        </w:tc>
        <w:tc>
          <w:tcPr>
            <w:tcW w:w="4424" w:type="dxa"/>
          </w:tcPr>
          <w:p>
            <w:pPr>
              <w:pStyle w:val="14"/>
              <w:spacing w:before="62"/>
              <w:ind w:left="107"/>
              <w:rPr>
                <w:sz w:val="21"/>
              </w:rPr>
            </w:pPr>
            <w:r>
              <w:rPr>
                <w:sz w:val="21"/>
              </w:rPr>
              <w:t>音乐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1410</w:t>
            </w:r>
          </w:p>
        </w:tc>
        <w:tc>
          <w:tcPr>
            <w:tcW w:w="4424" w:type="dxa"/>
          </w:tcPr>
          <w:p>
            <w:pPr>
              <w:pStyle w:val="14"/>
              <w:spacing w:before="62"/>
              <w:ind w:left="107"/>
              <w:rPr>
                <w:sz w:val="21"/>
              </w:rPr>
            </w:pPr>
            <w:r>
              <w:rPr>
                <w:sz w:val="21"/>
              </w:rPr>
              <w:t>民族音乐与舞蹈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1411</w:t>
            </w:r>
          </w:p>
        </w:tc>
        <w:tc>
          <w:tcPr>
            <w:tcW w:w="4424" w:type="dxa"/>
          </w:tcPr>
          <w:p>
            <w:pPr>
              <w:pStyle w:val="14"/>
              <w:spacing w:before="63"/>
              <w:ind w:left="107"/>
              <w:rPr>
                <w:sz w:val="21"/>
              </w:rPr>
            </w:pPr>
            <w:r>
              <w:rPr>
                <w:sz w:val="21"/>
              </w:rPr>
              <w:t>服装模特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1412</w:t>
            </w:r>
          </w:p>
        </w:tc>
        <w:tc>
          <w:tcPr>
            <w:tcW w:w="4424" w:type="dxa"/>
          </w:tcPr>
          <w:p>
            <w:pPr>
              <w:pStyle w:val="14"/>
              <w:spacing w:before="63"/>
              <w:ind w:left="107"/>
              <w:rPr>
                <w:sz w:val="21"/>
              </w:rPr>
            </w:pPr>
            <w:r>
              <w:rPr>
                <w:sz w:val="21"/>
              </w:rPr>
              <w:t>演艺设备安装与调试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1413</w:t>
            </w:r>
          </w:p>
        </w:tc>
        <w:tc>
          <w:tcPr>
            <w:tcW w:w="4424" w:type="dxa"/>
          </w:tcPr>
          <w:p>
            <w:pPr>
              <w:pStyle w:val="14"/>
              <w:spacing w:before="63"/>
              <w:ind w:left="107"/>
              <w:rPr>
                <w:sz w:val="21"/>
              </w:rPr>
            </w:pPr>
            <w:r>
              <w:rPr>
                <w:sz w:val="21"/>
              </w:rPr>
              <w:t>新闻采编与制作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1414</w:t>
            </w:r>
          </w:p>
        </w:tc>
        <w:tc>
          <w:tcPr>
            <w:tcW w:w="4424" w:type="dxa"/>
          </w:tcPr>
          <w:p>
            <w:pPr>
              <w:pStyle w:val="14"/>
              <w:spacing w:before="63"/>
              <w:ind w:left="107"/>
              <w:rPr>
                <w:sz w:val="21"/>
              </w:rPr>
            </w:pPr>
            <w:r>
              <w:rPr>
                <w:sz w:val="21"/>
              </w:rPr>
              <w:t>播音与主持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1415</w:t>
            </w:r>
          </w:p>
        </w:tc>
        <w:tc>
          <w:tcPr>
            <w:tcW w:w="4424" w:type="dxa"/>
          </w:tcPr>
          <w:p>
            <w:pPr>
              <w:pStyle w:val="14"/>
              <w:spacing w:before="62"/>
              <w:ind w:left="107"/>
              <w:rPr>
                <w:sz w:val="21"/>
              </w:rPr>
            </w:pPr>
            <w:r>
              <w:rPr>
                <w:sz w:val="21"/>
              </w:rPr>
              <w:t>数字出版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1416</w:t>
            </w:r>
          </w:p>
        </w:tc>
        <w:tc>
          <w:tcPr>
            <w:tcW w:w="4424" w:type="dxa"/>
          </w:tcPr>
          <w:p>
            <w:pPr>
              <w:pStyle w:val="14"/>
              <w:spacing w:before="62"/>
              <w:ind w:left="107"/>
              <w:rPr>
                <w:sz w:val="21"/>
              </w:rPr>
            </w:pPr>
            <w:r>
              <w:rPr>
                <w:sz w:val="21"/>
              </w:rPr>
              <w:t>摄影摄像技术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1417</w:t>
            </w:r>
          </w:p>
        </w:tc>
        <w:tc>
          <w:tcPr>
            <w:tcW w:w="4424" w:type="dxa"/>
          </w:tcPr>
          <w:p>
            <w:pPr>
              <w:pStyle w:val="14"/>
              <w:spacing w:before="63"/>
              <w:ind w:left="107"/>
              <w:rPr>
                <w:sz w:val="21"/>
              </w:rPr>
            </w:pPr>
            <w:r>
              <w:rPr>
                <w:sz w:val="21"/>
              </w:rPr>
              <w:t>文物修复与保护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1418</w:t>
            </w:r>
          </w:p>
        </w:tc>
        <w:tc>
          <w:tcPr>
            <w:tcW w:w="4424" w:type="dxa"/>
          </w:tcPr>
          <w:p>
            <w:pPr>
              <w:pStyle w:val="14"/>
              <w:spacing w:before="63"/>
              <w:ind w:left="107"/>
              <w:rPr>
                <w:sz w:val="21"/>
              </w:rPr>
            </w:pPr>
            <w:r>
              <w:rPr>
                <w:sz w:val="21"/>
              </w:rPr>
              <w:t>舞蹈表演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1419</w:t>
            </w:r>
          </w:p>
        </w:tc>
        <w:tc>
          <w:tcPr>
            <w:tcW w:w="4424" w:type="dxa"/>
          </w:tcPr>
          <w:p>
            <w:pPr>
              <w:pStyle w:val="14"/>
              <w:spacing w:before="63"/>
              <w:ind w:left="107"/>
              <w:rPr>
                <w:sz w:val="21"/>
              </w:rPr>
            </w:pPr>
            <w:r>
              <w:rPr>
                <w:sz w:val="21"/>
              </w:rPr>
              <w:t>影视表演与制作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2020" w:type="dxa"/>
            <w:vMerge w:val="continue"/>
            <w:tcBorders>
              <w:top w:val="nil"/>
            </w:tcBorders>
          </w:tcPr>
          <w:p>
            <w:pPr>
              <w:rPr>
                <w:sz w:val="2"/>
                <w:szCs w:val="2"/>
              </w:rPr>
            </w:pPr>
          </w:p>
        </w:tc>
        <w:tc>
          <w:tcPr>
            <w:tcW w:w="2080" w:type="dxa"/>
          </w:tcPr>
          <w:p>
            <w:pPr>
              <w:pStyle w:val="14"/>
              <w:spacing w:before="77"/>
              <w:ind w:left="598" w:right="590"/>
              <w:jc w:val="center"/>
              <w:rPr>
                <w:rFonts w:ascii="Times New Roman"/>
                <w:sz w:val="21"/>
              </w:rPr>
            </w:pPr>
            <w:r>
              <w:rPr>
                <w:rFonts w:ascii="Times New Roman"/>
                <w:sz w:val="21"/>
              </w:rPr>
              <w:t>1420</w:t>
            </w:r>
          </w:p>
        </w:tc>
        <w:tc>
          <w:tcPr>
            <w:tcW w:w="4424" w:type="dxa"/>
          </w:tcPr>
          <w:p>
            <w:pPr>
              <w:pStyle w:val="14"/>
              <w:spacing w:before="63"/>
              <w:ind w:left="107"/>
              <w:rPr>
                <w:sz w:val="21"/>
              </w:rPr>
            </w:pPr>
            <w:r>
              <w:rPr>
                <w:sz w:val="21"/>
              </w:rPr>
              <w:t>平面设计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restart"/>
          </w:tcPr>
          <w:p>
            <w:pPr>
              <w:pStyle w:val="14"/>
              <w:rPr>
                <w:rFonts w:ascii="方正小标宋简体"/>
                <w:sz w:val="15"/>
              </w:rPr>
            </w:pPr>
          </w:p>
          <w:p>
            <w:pPr>
              <w:pStyle w:val="14"/>
              <w:ind w:left="668"/>
              <w:rPr>
                <w:sz w:val="21"/>
              </w:rPr>
            </w:pPr>
            <w:r>
              <w:rPr>
                <w:rFonts w:ascii="Times New Roman" w:eastAsia="Times New Roman"/>
                <w:sz w:val="21"/>
              </w:rPr>
              <w:t xml:space="preserve">15 </w:t>
            </w:r>
            <w:r>
              <w:rPr>
                <w:sz w:val="21"/>
              </w:rPr>
              <w:t>其他</w:t>
            </w:r>
          </w:p>
        </w:tc>
        <w:tc>
          <w:tcPr>
            <w:tcW w:w="2080" w:type="dxa"/>
          </w:tcPr>
          <w:p>
            <w:pPr>
              <w:pStyle w:val="14"/>
              <w:spacing w:before="76"/>
              <w:ind w:left="598" w:right="590"/>
              <w:jc w:val="center"/>
              <w:rPr>
                <w:rFonts w:ascii="Times New Roman"/>
                <w:sz w:val="21"/>
              </w:rPr>
            </w:pPr>
            <w:r>
              <w:rPr>
                <w:rFonts w:ascii="Times New Roman"/>
                <w:sz w:val="21"/>
              </w:rPr>
              <w:t>1501</w:t>
            </w:r>
          </w:p>
        </w:tc>
        <w:tc>
          <w:tcPr>
            <w:tcW w:w="4424" w:type="dxa"/>
          </w:tcPr>
          <w:p>
            <w:pPr>
              <w:pStyle w:val="14"/>
              <w:spacing w:before="62"/>
              <w:ind w:left="107"/>
              <w:rPr>
                <w:sz w:val="21"/>
              </w:rPr>
            </w:pPr>
            <w:r>
              <w:rPr>
                <w:sz w:val="21"/>
              </w:rPr>
              <w:t>幼儿教育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020" w:type="dxa"/>
            <w:vMerge w:val="continue"/>
            <w:tcBorders>
              <w:top w:val="nil"/>
            </w:tcBorders>
          </w:tcPr>
          <w:p>
            <w:pPr>
              <w:rPr>
                <w:sz w:val="2"/>
                <w:szCs w:val="2"/>
              </w:rPr>
            </w:pPr>
          </w:p>
        </w:tc>
        <w:tc>
          <w:tcPr>
            <w:tcW w:w="2080" w:type="dxa"/>
          </w:tcPr>
          <w:p>
            <w:pPr>
              <w:pStyle w:val="14"/>
              <w:spacing w:before="76"/>
              <w:ind w:left="598" w:right="590"/>
              <w:jc w:val="center"/>
              <w:rPr>
                <w:rFonts w:ascii="Times New Roman"/>
                <w:sz w:val="21"/>
              </w:rPr>
            </w:pPr>
            <w:r>
              <w:rPr>
                <w:rFonts w:ascii="Times New Roman"/>
                <w:sz w:val="21"/>
              </w:rPr>
              <w:t>1502</w:t>
            </w:r>
          </w:p>
        </w:tc>
        <w:tc>
          <w:tcPr>
            <w:tcW w:w="4424" w:type="dxa"/>
          </w:tcPr>
          <w:p>
            <w:pPr>
              <w:pStyle w:val="14"/>
              <w:spacing w:before="62"/>
              <w:ind w:left="107"/>
              <w:rPr>
                <w:sz w:val="21"/>
              </w:rPr>
            </w:pPr>
            <w:r>
              <w:rPr>
                <w:sz w:val="21"/>
              </w:rPr>
              <w:t>环境保护与检测</w:t>
            </w:r>
          </w:p>
        </w:tc>
      </w:tr>
    </w:tbl>
    <w:p>
      <w:pPr>
        <w:spacing w:after="0"/>
        <w:rPr>
          <w:sz w:val="21"/>
        </w:rPr>
        <w:sectPr>
          <w:pgSz w:w="11910" w:h="16840"/>
          <w:pgMar w:top="1440" w:right="1580" w:bottom="980" w:left="1580" w:header="0" w:footer="785" w:gutter="0"/>
        </w:sectPr>
      </w:pPr>
    </w:p>
    <w:p>
      <w:pPr>
        <w:pStyle w:val="8"/>
        <w:rPr>
          <w:rFonts w:ascii="方正小标宋简体"/>
        </w:rPr>
      </w:pPr>
      <w:r>
        <w:pict>
          <v:shape id="_x0000_s1138" o:spid="_x0000_s1138" o:spt="202" type="#_x0000_t202" style="position:absolute;left:0pt;margin-left:42.2pt;margin-top:274.1pt;height:47pt;width:12pt;mso-position-horizontal-relative:page;mso-position-vertical-relative:page;z-index:251741184;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269 —</w:t>
                  </w:r>
                </w:p>
              </w:txbxContent>
            </v:textbox>
          </v:shape>
        </w:pict>
      </w:r>
    </w:p>
    <w:p>
      <w:pPr>
        <w:pStyle w:val="8"/>
        <w:spacing w:before="3"/>
        <w:rPr>
          <w:rFonts w:ascii="方正小标宋简体"/>
          <w:sz w:val="18"/>
        </w:rPr>
      </w:pPr>
    </w:p>
    <w:p>
      <w:pPr>
        <w:pStyle w:val="2"/>
        <w:spacing w:line="752" w:lineRule="exact"/>
        <w:ind w:left="2601" w:right="2619"/>
      </w:pPr>
      <w:bookmarkStart w:id="8" w:name="_TOC_250000"/>
      <w:bookmarkEnd w:id="8"/>
      <w:r>
        <w:t>全省技工院校高级工专业与高职专业对照目录</w:t>
      </w:r>
    </w:p>
    <w:p>
      <w:pPr>
        <w:pStyle w:val="8"/>
        <w:spacing w:before="17"/>
        <w:rPr>
          <w:rFonts w:ascii="方正小标宋简体"/>
          <w:sz w:val="5"/>
        </w:rPr>
      </w:pPr>
    </w:p>
    <w:tbl>
      <w:tblPr>
        <w:tblStyle w:val="10"/>
        <w:tblW w:w="13823" w:type="dxa"/>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4"/>
        <w:gridCol w:w="4986"/>
        <w:gridCol w:w="2892"/>
        <w:gridCol w:w="1664"/>
        <w:gridCol w:w="3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84" w:hRule="atLeast"/>
        </w:trPr>
        <w:tc>
          <w:tcPr>
            <w:tcW w:w="974" w:type="dxa"/>
          </w:tcPr>
          <w:p>
            <w:pPr>
              <w:pStyle w:val="14"/>
              <w:spacing w:before="9" w:line="310" w:lineRule="atLeast"/>
              <w:ind w:left="276" w:right="265"/>
              <w:rPr>
                <w:rFonts w:hint="eastAsia" w:ascii="黑体" w:eastAsia="黑体"/>
                <w:sz w:val="21"/>
              </w:rPr>
            </w:pPr>
            <w:r>
              <w:rPr>
                <w:rFonts w:hint="eastAsia" w:ascii="黑体" w:eastAsia="黑体"/>
                <w:sz w:val="21"/>
              </w:rPr>
              <w:t>专业代码</w:t>
            </w:r>
          </w:p>
        </w:tc>
        <w:tc>
          <w:tcPr>
            <w:tcW w:w="4986" w:type="dxa"/>
          </w:tcPr>
          <w:p>
            <w:pPr>
              <w:pStyle w:val="14"/>
              <w:spacing w:before="11"/>
              <w:rPr>
                <w:rFonts w:ascii="方正小标宋简体"/>
                <w:sz w:val="11"/>
              </w:rPr>
            </w:pPr>
          </w:p>
          <w:p>
            <w:pPr>
              <w:pStyle w:val="14"/>
              <w:ind w:left="9"/>
              <w:jc w:val="center"/>
              <w:rPr>
                <w:rFonts w:hint="eastAsia" w:ascii="黑体" w:eastAsia="黑体"/>
                <w:sz w:val="21"/>
              </w:rPr>
            </w:pPr>
            <w:r>
              <w:rPr>
                <w:rFonts w:hint="eastAsia" w:ascii="黑体" w:eastAsia="黑体"/>
                <w:sz w:val="21"/>
              </w:rPr>
              <w:t>技校专业名称</w:t>
            </w:r>
          </w:p>
        </w:tc>
        <w:tc>
          <w:tcPr>
            <w:tcW w:w="2892" w:type="dxa"/>
          </w:tcPr>
          <w:p>
            <w:pPr>
              <w:pStyle w:val="14"/>
              <w:spacing w:before="11"/>
              <w:rPr>
                <w:rFonts w:ascii="方正小标宋简体"/>
                <w:sz w:val="11"/>
              </w:rPr>
            </w:pPr>
          </w:p>
          <w:p>
            <w:pPr>
              <w:pStyle w:val="14"/>
              <w:ind w:left="710"/>
              <w:rPr>
                <w:rFonts w:hint="eastAsia" w:ascii="黑体" w:eastAsia="黑体"/>
                <w:sz w:val="21"/>
              </w:rPr>
            </w:pPr>
            <w:r>
              <w:rPr>
                <w:rFonts w:hint="eastAsia" w:ascii="黑体" w:eastAsia="黑体"/>
                <w:sz w:val="21"/>
              </w:rPr>
              <w:t>对应高职专业类</w:t>
            </w:r>
          </w:p>
        </w:tc>
        <w:tc>
          <w:tcPr>
            <w:tcW w:w="1664" w:type="dxa"/>
          </w:tcPr>
          <w:p>
            <w:pPr>
              <w:pStyle w:val="14"/>
              <w:spacing w:before="9" w:line="310" w:lineRule="atLeast"/>
              <w:ind w:left="621" w:right="190" w:hanging="420"/>
              <w:rPr>
                <w:rFonts w:hint="eastAsia" w:ascii="黑体" w:eastAsia="黑体"/>
                <w:sz w:val="21"/>
              </w:rPr>
            </w:pPr>
            <w:r>
              <w:rPr>
                <w:rFonts w:hint="eastAsia" w:ascii="黑体" w:eastAsia="黑体"/>
                <w:sz w:val="21"/>
              </w:rPr>
              <w:t>对应高职专业代码</w:t>
            </w:r>
          </w:p>
        </w:tc>
        <w:tc>
          <w:tcPr>
            <w:tcW w:w="3307" w:type="dxa"/>
          </w:tcPr>
          <w:p>
            <w:pPr>
              <w:pStyle w:val="14"/>
              <w:spacing w:before="11"/>
              <w:rPr>
                <w:rFonts w:ascii="方正小标宋简体"/>
                <w:sz w:val="11"/>
              </w:rPr>
            </w:pPr>
          </w:p>
          <w:p>
            <w:pPr>
              <w:pStyle w:val="14"/>
              <w:ind w:left="814"/>
              <w:rPr>
                <w:rFonts w:hint="eastAsia" w:ascii="黑体" w:eastAsia="黑体"/>
                <w:sz w:val="21"/>
              </w:rPr>
            </w:pPr>
            <w:r>
              <w:rPr>
                <w:rFonts w:hint="eastAsia" w:ascii="黑体" w:eastAsia="黑体"/>
                <w:sz w:val="21"/>
              </w:rPr>
              <w:t>对应高职专业名称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rPr>
                <w:rFonts w:ascii="Times New Roman"/>
                <w:sz w:val="20"/>
              </w:rPr>
            </w:pPr>
          </w:p>
        </w:tc>
        <w:tc>
          <w:tcPr>
            <w:tcW w:w="4986" w:type="dxa"/>
          </w:tcPr>
          <w:p>
            <w:pPr>
              <w:pStyle w:val="14"/>
              <w:tabs>
                <w:tab w:val="left" w:pos="1380"/>
              </w:tabs>
              <w:spacing w:before="93"/>
              <w:ind w:left="9"/>
              <w:jc w:val="center"/>
              <w:rPr>
                <w:b/>
                <w:sz w:val="21"/>
              </w:rPr>
            </w:pPr>
            <w:r>
              <w:rPr>
                <w:b/>
                <w:sz w:val="21"/>
              </w:rPr>
              <w:t>专业大类</w:t>
            </w:r>
            <w:r>
              <w:rPr>
                <w:b/>
                <w:spacing w:val="-3"/>
                <w:sz w:val="21"/>
              </w:rPr>
              <w:t xml:space="preserve"> </w:t>
            </w:r>
            <w:r>
              <w:rPr>
                <w:b/>
                <w:sz w:val="21"/>
              </w:rPr>
              <w:t>01</w:t>
            </w:r>
            <w:r>
              <w:rPr>
                <w:b/>
                <w:sz w:val="21"/>
              </w:rPr>
              <w:tab/>
            </w:r>
            <w:r>
              <w:rPr>
                <w:b/>
                <w:sz w:val="21"/>
              </w:rPr>
              <w:t>机械类</w:t>
            </w:r>
          </w:p>
        </w:tc>
        <w:tc>
          <w:tcPr>
            <w:tcW w:w="2892" w:type="dxa"/>
          </w:tcPr>
          <w:p>
            <w:pPr>
              <w:pStyle w:val="14"/>
              <w:rPr>
                <w:rFonts w:ascii="Times New Roman"/>
                <w:sz w:val="20"/>
              </w:rPr>
            </w:pPr>
          </w:p>
        </w:tc>
        <w:tc>
          <w:tcPr>
            <w:tcW w:w="1664" w:type="dxa"/>
          </w:tcPr>
          <w:p>
            <w:pPr>
              <w:pStyle w:val="14"/>
              <w:rPr>
                <w:rFonts w:ascii="Times New Roman"/>
                <w:sz w:val="20"/>
              </w:rPr>
            </w:pPr>
          </w:p>
        </w:tc>
        <w:tc>
          <w:tcPr>
            <w:tcW w:w="3307"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7" w:hRule="atLeast"/>
        </w:trPr>
        <w:tc>
          <w:tcPr>
            <w:tcW w:w="974" w:type="dxa"/>
          </w:tcPr>
          <w:p>
            <w:pPr>
              <w:pStyle w:val="14"/>
              <w:spacing w:before="93"/>
              <w:ind w:left="151" w:right="142"/>
              <w:jc w:val="center"/>
              <w:rPr>
                <w:sz w:val="21"/>
              </w:rPr>
            </w:pPr>
            <w:r>
              <w:rPr>
                <w:sz w:val="21"/>
              </w:rPr>
              <w:t>0101-3</w:t>
            </w:r>
          </w:p>
        </w:tc>
        <w:tc>
          <w:tcPr>
            <w:tcW w:w="4986" w:type="dxa"/>
          </w:tcPr>
          <w:p>
            <w:pPr>
              <w:pStyle w:val="14"/>
              <w:spacing w:before="93"/>
              <w:ind w:left="10"/>
              <w:jc w:val="center"/>
              <w:rPr>
                <w:sz w:val="21"/>
              </w:rPr>
            </w:pPr>
            <w:r>
              <w:rPr>
                <w:sz w:val="21"/>
              </w:rPr>
              <w:t>机床切削加工（车工方向）</w:t>
            </w:r>
          </w:p>
        </w:tc>
        <w:tc>
          <w:tcPr>
            <w:tcW w:w="2892" w:type="dxa"/>
          </w:tcPr>
          <w:p>
            <w:pPr>
              <w:pStyle w:val="14"/>
              <w:spacing w:before="93"/>
              <w:ind w:left="109"/>
              <w:rPr>
                <w:sz w:val="21"/>
              </w:rPr>
            </w:pPr>
            <w:r>
              <w:rPr>
                <w:sz w:val="21"/>
              </w:rPr>
              <w:t>5601 机械设计制造类</w:t>
            </w:r>
          </w:p>
        </w:tc>
        <w:tc>
          <w:tcPr>
            <w:tcW w:w="1664" w:type="dxa"/>
          </w:tcPr>
          <w:p>
            <w:pPr>
              <w:pStyle w:val="14"/>
              <w:spacing w:before="93"/>
              <w:ind w:right="504"/>
              <w:jc w:val="right"/>
              <w:rPr>
                <w:sz w:val="21"/>
              </w:rPr>
            </w:pPr>
            <w:r>
              <w:rPr>
                <w:sz w:val="21"/>
              </w:rPr>
              <w:t>560101</w:t>
            </w:r>
          </w:p>
        </w:tc>
        <w:tc>
          <w:tcPr>
            <w:tcW w:w="3307" w:type="dxa"/>
          </w:tcPr>
          <w:p>
            <w:pPr>
              <w:pStyle w:val="14"/>
              <w:spacing w:before="93"/>
              <w:ind w:left="108"/>
              <w:rPr>
                <w:sz w:val="21"/>
              </w:rPr>
            </w:pPr>
            <w:r>
              <w:rPr>
                <w:sz w:val="21"/>
              </w:rPr>
              <w:t>机械设计与制造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left="151" w:right="142"/>
              <w:jc w:val="center"/>
              <w:rPr>
                <w:sz w:val="21"/>
              </w:rPr>
            </w:pPr>
            <w:r>
              <w:rPr>
                <w:sz w:val="21"/>
              </w:rPr>
              <w:t>0102-3</w:t>
            </w:r>
          </w:p>
        </w:tc>
        <w:tc>
          <w:tcPr>
            <w:tcW w:w="4986" w:type="dxa"/>
          </w:tcPr>
          <w:p>
            <w:pPr>
              <w:pStyle w:val="14"/>
              <w:spacing w:before="94"/>
              <w:ind w:left="10"/>
              <w:jc w:val="center"/>
              <w:rPr>
                <w:sz w:val="21"/>
              </w:rPr>
            </w:pPr>
            <w:r>
              <w:rPr>
                <w:sz w:val="21"/>
              </w:rPr>
              <w:t>机床切削加工（铣工方向）</w:t>
            </w:r>
          </w:p>
        </w:tc>
        <w:tc>
          <w:tcPr>
            <w:tcW w:w="2892" w:type="dxa"/>
          </w:tcPr>
          <w:p>
            <w:pPr>
              <w:pStyle w:val="14"/>
              <w:spacing w:before="94"/>
              <w:ind w:left="109"/>
              <w:rPr>
                <w:sz w:val="21"/>
              </w:rPr>
            </w:pPr>
            <w:r>
              <w:rPr>
                <w:sz w:val="21"/>
              </w:rPr>
              <w:t>5601 机械设计制造类</w:t>
            </w:r>
          </w:p>
        </w:tc>
        <w:tc>
          <w:tcPr>
            <w:tcW w:w="1664" w:type="dxa"/>
          </w:tcPr>
          <w:p>
            <w:pPr>
              <w:pStyle w:val="14"/>
              <w:spacing w:before="94"/>
              <w:ind w:right="504"/>
              <w:jc w:val="right"/>
              <w:rPr>
                <w:sz w:val="21"/>
              </w:rPr>
            </w:pPr>
            <w:r>
              <w:rPr>
                <w:sz w:val="21"/>
              </w:rPr>
              <w:t>560101</w:t>
            </w:r>
          </w:p>
        </w:tc>
        <w:tc>
          <w:tcPr>
            <w:tcW w:w="3307" w:type="dxa"/>
          </w:tcPr>
          <w:p>
            <w:pPr>
              <w:pStyle w:val="14"/>
              <w:spacing w:before="94"/>
              <w:ind w:left="108"/>
              <w:rPr>
                <w:sz w:val="21"/>
              </w:rPr>
            </w:pPr>
            <w:r>
              <w:rPr>
                <w:sz w:val="21"/>
              </w:rPr>
              <w:t>机械设计与制造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left="151" w:right="142"/>
              <w:jc w:val="center"/>
              <w:rPr>
                <w:sz w:val="21"/>
              </w:rPr>
            </w:pPr>
            <w:r>
              <w:rPr>
                <w:sz w:val="21"/>
              </w:rPr>
              <w:t>0103-3</w:t>
            </w:r>
          </w:p>
        </w:tc>
        <w:tc>
          <w:tcPr>
            <w:tcW w:w="4986" w:type="dxa"/>
          </w:tcPr>
          <w:p>
            <w:pPr>
              <w:pStyle w:val="14"/>
              <w:spacing w:before="94"/>
              <w:ind w:left="10"/>
              <w:jc w:val="center"/>
              <w:rPr>
                <w:sz w:val="21"/>
              </w:rPr>
            </w:pPr>
            <w:r>
              <w:rPr>
                <w:sz w:val="21"/>
              </w:rPr>
              <w:t>机床切削加工（磨工）</w:t>
            </w:r>
          </w:p>
        </w:tc>
        <w:tc>
          <w:tcPr>
            <w:tcW w:w="2892" w:type="dxa"/>
          </w:tcPr>
          <w:p>
            <w:pPr>
              <w:pStyle w:val="14"/>
              <w:spacing w:before="94"/>
              <w:ind w:left="109"/>
              <w:rPr>
                <w:sz w:val="21"/>
              </w:rPr>
            </w:pPr>
            <w:r>
              <w:rPr>
                <w:sz w:val="21"/>
              </w:rPr>
              <w:t>5601 机械设计制造类</w:t>
            </w:r>
          </w:p>
        </w:tc>
        <w:tc>
          <w:tcPr>
            <w:tcW w:w="1664" w:type="dxa"/>
          </w:tcPr>
          <w:p>
            <w:pPr>
              <w:pStyle w:val="14"/>
              <w:spacing w:before="94"/>
              <w:ind w:right="504"/>
              <w:jc w:val="right"/>
              <w:rPr>
                <w:sz w:val="21"/>
              </w:rPr>
            </w:pPr>
            <w:r>
              <w:rPr>
                <w:sz w:val="21"/>
              </w:rPr>
              <w:t>560101</w:t>
            </w:r>
          </w:p>
        </w:tc>
        <w:tc>
          <w:tcPr>
            <w:tcW w:w="3307" w:type="dxa"/>
          </w:tcPr>
          <w:p>
            <w:pPr>
              <w:pStyle w:val="14"/>
              <w:spacing w:before="94"/>
              <w:ind w:left="108"/>
              <w:rPr>
                <w:sz w:val="21"/>
              </w:rPr>
            </w:pPr>
            <w:r>
              <w:rPr>
                <w:sz w:val="21"/>
              </w:rPr>
              <w:t>机械设计与制造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left="151" w:right="142"/>
              <w:jc w:val="center"/>
              <w:rPr>
                <w:sz w:val="21"/>
              </w:rPr>
            </w:pPr>
            <w:r>
              <w:rPr>
                <w:sz w:val="21"/>
              </w:rPr>
              <w:t>0106-3</w:t>
            </w:r>
          </w:p>
        </w:tc>
        <w:tc>
          <w:tcPr>
            <w:tcW w:w="4986" w:type="dxa"/>
          </w:tcPr>
          <w:p>
            <w:pPr>
              <w:pStyle w:val="14"/>
              <w:spacing w:before="94"/>
              <w:ind w:left="10"/>
              <w:jc w:val="center"/>
              <w:rPr>
                <w:sz w:val="21"/>
              </w:rPr>
            </w:pPr>
            <w:r>
              <w:rPr>
                <w:sz w:val="21"/>
              </w:rPr>
              <w:t>数控加工（数控车工方向）</w:t>
            </w:r>
          </w:p>
        </w:tc>
        <w:tc>
          <w:tcPr>
            <w:tcW w:w="2892" w:type="dxa"/>
          </w:tcPr>
          <w:p>
            <w:pPr>
              <w:pStyle w:val="14"/>
              <w:spacing w:before="94"/>
              <w:ind w:left="109"/>
              <w:rPr>
                <w:sz w:val="21"/>
              </w:rPr>
            </w:pPr>
            <w:r>
              <w:rPr>
                <w:sz w:val="21"/>
              </w:rPr>
              <w:t>5601 机械设计制造类</w:t>
            </w:r>
          </w:p>
        </w:tc>
        <w:tc>
          <w:tcPr>
            <w:tcW w:w="1664" w:type="dxa"/>
          </w:tcPr>
          <w:p>
            <w:pPr>
              <w:pStyle w:val="14"/>
              <w:spacing w:before="94"/>
              <w:ind w:right="504"/>
              <w:jc w:val="right"/>
              <w:rPr>
                <w:sz w:val="21"/>
              </w:rPr>
            </w:pPr>
            <w:r>
              <w:rPr>
                <w:sz w:val="21"/>
              </w:rPr>
              <w:t>560103</w:t>
            </w:r>
          </w:p>
        </w:tc>
        <w:tc>
          <w:tcPr>
            <w:tcW w:w="3307" w:type="dxa"/>
          </w:tcPr>
          <w:p>
            <w:pPr>
              <w:pStyle w:val="14"/>
              <w:spacing w:before="94"/>
              <w:ind w:left="108"/>
              <w:rPr>
                <w:sz w:val="21"/>
              </w:rPr>
            </w:pPr>
            <w:r>
              <w:rPr>
                <w:sz w:val="21"/>
              </w:rPr>
              <w:t>数控技术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3"/>
              <w:ind w:left="151" w:right="142"/>
              <w:jc w:val="center"/>
              <w:rPr>
                <w:sz w:val="21"/>
              </w:rPr>
            </w:pPr>
            <w:r>
              <w:rPr>
                <w:sz w:val="21"/>
              </w:rPr>
              <w:t>0107-3</w:t>
            </w:r>
          </w:p>
        </w:tc>
        <w:tc>
          <w:tcPr>
            <w:tcW w:w="4986" w:type="dxa"/>
          </w:tcPr>
          <w:p>
            <w:pPr>
              <w:pStyle w:val="14"/>
              <w:spacing w:before="93"/>
              <w:ind w:left="10"/>
              <w:jc w:val="center"/>
              <w:rPr>
                <w:sz w:val="21"/>
              </w:rPr>
            </w:pPr>
            <w:r>
              <w:rPr>
                <w:sz w:val="21"/>
              </w:rPr>
              <w:t>数控加工（数控铣工方向）</w:t>
            </w:r>
          </w:p>
        </w:tc>
        <w:tc>
          <w:tcPr>
            <w:tcW w:w="2892" w:type="dxa"/>
          </w:tcPr>
          <w:p>
            <w:pPr>
              <w:pStyle w:val="14"/>
              <w:spacing w:before="93"/>
              <w:ind w:left="109"/>
              <w:rPr>
                <w:sz w:val="21"/>
              </w:rPr>
            </w:pPr>
            <w:r>
              <w:rPr>
                <w:sz w:val="21"/>
              </w:rPr>
              <w:t>5601 机械设计制造类</w:t>
            </w:r>
          </w:p>
        </w:tc>
        <w:tc>
          <w:tcPr>
            <w:tcW w:w="1664" w:type="dxa"/>
          </w:tcPr>
          <w:p>
            <w:pPr>
              <w:pStyle w:val="14"/>
              <w:spacing w:before="93"/>
              <w:ind w:right="504"/>
              <w:jc w:val="right"/>
              <w:rPr>
                <w:sz w:val="21"/>
              </w:rPr>
            </w:pPr>
            <w:r>
              <w:rPr>
                <w:sz w:val="21"/>
              </w:rPr>
              <w:t>560103</w:t>
            </w:r>
          </w:p>
        </w:tc>
        <w:tc>
          <w:tcPr>
            <w:tcW w:w="3307" w:type="dxa"/>
          </w:tcPr>
          <w:p>
            <w:pPr>
              <w:pStyle w:val="14"/>
              <w:spacing w:before="93"/>
              <w:ind w:left="108"/>
              <w:rPr>
                <w:sz w:val="21"/>
              </w:rPr>
            </w:pPr>
            <w:r>
              <w:rPr>
                <w:sz w:val="21"/>
              </w:rPr>
              <w:t>数控技术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8" w:hRule="atLeast"/>
        </w:trPr>
        <w:tc>
          <w:tcPr>
            <w:tcW w:w="974" w:type="dxa"/>
          </w:tcPr>
          <w:p>
            <w:pPr>
              <w:pStyle w:val="14"/>
              <w:spacing w:before="93"/>
              <w:ind w:left="151" w:right="142"/>
              <w:jc w:val="center"/>
              <w:rPr>
                <w:sz w:val="21"/>
              </w:rPr>
            </w:pPr>
            <w:r>
              <w:rPr>
                <w:sz w:val="21"/>
              </w:rPr>
              <w:t>0108-3</w:t>
            </w:r>
          </w:p>
        </w:tc>
        <w:tc>
          <w:tcPr>
            <w:tcW w:w="4986" w:type="dxa"/>
          </w:tcPr>
          <w:p>
            <w:pPr>
              <w:pStyle w:val="14"/>
              <w:spacing w:before="93"/>
              <w:ind w:left="11"/>
              <w:jc w:val="center"/>
              <w:rPr>
                <w:sz w:val="21"/>
              </w:rPr>
            </w:pPr>
            <w:r>
              <w:rPr>
                <w:sz w:val="21"/>
              </w:rPr>
              <w:t>数控加工（加工中心操作工方向）</w:t>
            </w:r>
          </w:p>
        </w:tc>
        <w:tc>
          <w:tcPr>
            <w:tcW w:w="2892" w:type="dxa"/>
          </w:tcPr>
          <w:p>
            <w:pPr>
              <w:pStyle w:val="14"/>
              <w:spacing w:before="93"/>
              <w:ind w:left="108"/>
              <w:rPr>
                <w:sz w:val="21"/>
              </w:rPr>
            </w:pPr>
            <w:r>
              <w:rPr>
                <w:sz w:val="21"/>
              </w:rPr>
              <w:t>5601 机械设计制造类</w:t>
            </w:r>
          </w:p>
        </w:tc>
        <w:tc>
          <w:tcPr>
            <w:tcW w:w="1664" w:type="dxa"/>
          </w:tcPr>
          <w:p>
            <w:pPr>
              <w:pStyle w:val="14"/>
              <w:spacing w:before="93"/>
              <w:ind w:right="504"/>
              <w:jc w:val="right"/>
              <w:rPr>
                <w:sz w:val="21"/>
              </w:rPr>
            </w:pPr>
            <w:r>
              <w:rPr>
                <w:sz w:val="21"/>
              </w:rPr>
              <w:t>560103</w:t>
            </w:r>
          </w:p>
        </w:tc>
        <w:tc>
          <w:tcPr>
            <w:tcW w:w="3307" w:type="dxa"/>
          </w:tcPr>
          <w:p>
            <w:pPr>
              <w:pStyle w:val="14"/>
              <w:spacing w:before="93"/>
              <w:ind w:left="108"/>
              <w:rPr>
                <w:sz w:val="21"/>
              </w:rPr>
            </w:pPr>
            <w:r>
              <w:rPr>
                <w:sz w:val="21"/>
              </w:rPr>
              <w:t>数控技术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left="151" w:right="142"/>
              <w:jc w:val="center"/>
              <w:rPr>
                <w:sz w:val="21"/>
              </w:rPr>
            </w:pPr>
            <w:r>
              <w:rPr>
                <w:sz w:val="21"/>
              </w:rPr>
              <w:t>0109-3</w:t>
            </w:r>
          </w:p>
        </w:tc>
        <w:tc>
          <w:tcPr>
            <w:tcW w:w="4986" w:type="dxa"/>
          </w:tcPr>
          <w:p>
            <w:pPr>
              <w:pStyle w:val="14"/>
              <w:spacing w:before="94"/>
              <w:ind w:left="11"/>
              <w:jc w:val="center"/>
              <w:rPr>
                <w:sz w:val="21"/>
              </w:rPr>
            </w:pPr>
            <w:r>
              <w:rPr>
                <w:sz w:val="21"/>
              </w:rPr>
              <w:t>数控机床装配与维修</w:t>
            </w:r>
          </w:p>
        </w:tc>
        <w:tc>
          <w:tcPr>
            <w:tcW w:w="2892" w:type="dxa"/>
          </w:tcPr>
          <w:p>
            <w:pPr>
              <w:pStyle w:val="14"/>
              <w:spacing w:before="94"/>
              <w:ind w:left="109"/>
              <w:rPr>
                <w:sz w:val="21"/>
              </w:rPr>
            </w:pPr>
            <w:r>
              <w:rPr>
                <w:sz w:val="21"/>
              </w:rPr>
              <w:t>5602 机电设备类</w:t>
            </w:r>
          </w:p>
        </w:tc>
        <w:tc>
          <w:tcPr>
            <w:tcW w:w="1664" w:type="dxa"/>
          </w:tcPr>
          <w:p>
            <w:pPr>
              <w:pStyle w:val="14"/>
              <w:spacing w:before="94"/>
              <w:ind w:right="504"/>
              <w:jc w:val="right"/>
              <w:rPr>
                <w:sz w:val="21"/>
              </w:rPr>
            </w:pPr>
            <w:r>
              <w:rPr>
                <w:sz w:val="21"/>
              </w:rPr>
              <w:t>560204</w:t>
            </w:r>
          </w:p>
        </w:tc>
        <w:tc>
          <w:tcPr>
            <w:tcW w:w="3307" w:type="dxa"/>
          </w:tcPr>
          <w:p>
            <w:pPr>
              <w:pStyle w:val="14"/>
              <w:spacing w:before="94"/>
              <w:ind w:left="108"/>
              <w:rPr>
                <w:sz w:val="21"/>
              </w:rPr>
            </w:pPr>
            <w:r>
              <w:rPr>
                <w:sz w:val="21"/>
              </w:rPr>
              <w:t>数控设备应用与维护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left="151" w:right="142"/>
              <w:jc w:val="center"/>
              <w:rPr>
                <w:sz w:val="21"/>
              </w:rPr>
            </w:pPr>
            <w:r>
              <w:rPr>
                <w:sz w:val="21"/>
              </w:rPr>
              <w:t>0110-3</w:t>
            </w:r>
          </w:p>
        </w:tc>
        <w:tc>
          <w:tcPr>
            <w:tcW w:w="4986" w:type="dxa"/>
          </w:tcPr>
          <w:p>
            <w:pPr>
              <w:pStyle w:val="14"/>
              <w:spacing w:before="94"/>
              <w:ind w:left="10"/>
              <w:jc w:val="center"/>
              <w:rPr>
                <w:sz w:val="21"/>
              </w:rPr>
            </w:pPr>
            <w:r>
              <w:rPr>
                <w:sz w:val="21"/>
              </w:rPr>
              <w:t>数控编程</w:t>
            </w:r>
          </w:p>
        </w:tc>
        <w:tc>
          <w:tcPr>
            <w:tcW w:w="2892" w:type="dxa"/>
          </w:tcPr>
          <w:p>
            <w:pPr>
              <w:pStyle w:val="14"/>
              <w:spacing w:before="94"/>
              <w:ind w:left="108"/>
              <w:rPr>
                <w:sz w:val="21"/>
              </w:rPr>
            </w:pPr>
            <w:r>
              <w:rPr>
                <w:sz w:val="21"/>
              </w:rPr>
              <w:t>5601 机械设计制造类</w:t>
            </w:r>
          </w:p>
        </w:tc>
        <w:tc>
          <w:tcPr>
            <w:tcW w:w="1664" w:type="dxa"/>
          </w:tcPr>
          <w:p>
            <w:pPr>
              <w:pStyle w:val="14"/>
              <w:spacing w:before="94"/>
              <w:ind w:right="504"/>
              <w:jc w:val="right"/>
              <w:rPr>
                <w:sz w:val="21"/>
              </w:rPr>
            </w:pPr>
            <w:r>
              <w:rPr>
                <w:sz w:val="21"/>
              </w:rPr>
              <w:t>560103</w:t>
            </w:r>
          </w:p>
        </w:tc>
        <w:tc>
          <w:tcPr>
            <w:tcW w:w="3307" w:type="dxa"/>
          </w:tcPr>
          <w:p>
            <w:pPr>
              <w:pStyle w:val="14"/>
              <w:spacing w:before="94"/>
              <w:ind w:left="108"/>
              <w:rPr>
                <w:sz w:val="21"/>
              </w:rPr>
            </w:pPr>
            <w:r>
              <w:rPr>
                <w:sz w:val="21"/>
              </w:rPr>
              <w:t>数控技术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left="151" w:right="142"/>
              <w:jc w:val="center"/>
              <w:rPr>
                <w:sz w:val="21"/>
              </w:rPr>
            </w:pPr>
            <w:r>
              <w:rPr>
                <w:sz w:val="21"/>
              </w:rPr>
              <w:t>0112-3</w:t>
            </w:r>
          </w:p>
        </w:tc>
        <w:tc>
          <w:tcPr>
            <w:tcW w:w="4986" w:type="dxa"/>
          </w:tcPr>
          <w:p>
            <w:pPr>
              <w:pStyle w:val="14"/>
              <w:spacing w:before="94"/>
              <w:ind w:left="10"/>
              <w:jc w:val="center"/>
              <w:rPr>
                <w:sz w:val="21"/>
              </w:rPr>
            </w:pPr>
            <w:r>
              <w:rPr>
                <w:sz w:val="21"/>
              </w:rPr>
              <w:t>机械设备维修</w:t>
            </w:r>
          </w:p>
        </w:tc>
        <w:tc>
          <w:tcPr>
            <w:tcW w:w="2892" w:type="dxa"/>
          </w:tcPr>
          <w:p>
            <w:pPr>
              <w:pStyle w:val="14"/>
              <w:spacing w:before="94"/>
              <w:ind w:left="108"/>
              <w:rPr>
                <w:sz w:val="21"/>
              </w:rPr>
            </w:pPr>
            <w:r>
              <w:rPr>
                <w:sz w:val="21"/>
              </w:rPr>
              <w:t>5601 机械设计制造类</w:t>
            </w:r>
          </w:p>
        </w:tc>
        <w:tc>
          <w:tcPr>
            <w:tcW w:w="1664" w:type="dxa"/>
          </w:tcPr>
          <w:p>
            <w:pPr>
              <w:pStyle w:val="14"/>
              <w:spacing w:before="94"/>
              <w:ind w:right="504"/>
              <w:jc w:val="right"/>
              <w:rPr>
                <w:sz w:val="21"/>
              </w:rPr>
            </w:pPr>
            <w:r>
              <w:rPr>
                <w:sz w:val="21"/>
              </w:rPr>
              <w:t>560117</w:t>
            </w:r>
          </w:p>
        </w:tc>
        <w:tc>
          <w:tcPr>
            <w:tcW w:w="3307" w:type="dxa"/>
          </w:tcPr>
          <w:p>
            <w:pPr>
              <w:pStyle w:val="14"/>
              <w:spacing w:before="94"/>
              <w:ind w:left="108"/>
              <w:rPr>
                <w:sz w:val="21"/>
              </w:rPr>
            </w:pPr>
            <w:r>
              <w:rPr>
                <w:sz w:val="21"/>
              </w:rPr>
              <w:t>机械装备制造技术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left="151" w:right="142"/>
              <w:jc w:val="center"/>
              <w:rPr>
                <w:sz w:val="21"/>
              </w:rPr>
            </w:pPr>
            <w:r>
              <w:rPr>
                <w:sz w:val="21"/>
              </w:rPr>
              <w:t>0113-3</w:t>
            </w:r>
          </w:p>
        </w:tc>
        <w:tc>
          <w:tcPr>
            <w:tcW w:w="4986" w:type="dxa"/>
          </w:tcPr>
          <w:p>
            <w:pPr>
              <w:pStyle w:val="14"/>
              <w:spacing w:before="94"/>
              <w:ind w:left="10"/>
              <w:jc w:val="center"/>
              <w:rPr>
                <w:sz w:val="21"/>
              </w:rPr>
            </w:pPr>
            <w:r>
              <w:rPr>
                <w:sz w:val="21"/>
              </w:rPr>
              <w:t>煤矿机械维修</w:t>
            </w:r>
          </w:p>
        </w:tc>
        <w:tc>
          <w:tcPr>
            <w:tcW w:w="2892" w:type="dxa"/>
          </w:tcPr>
          <w:p>
            <w:pPr>
              <w:pStyle w:val="14"/>
              <w:spacing w:before="94"/>
              <w:ind w:left="108"/>
              <w:rPr>
                <w:sz w:val="21"/>
              </w:rPr>
            </w:pPr>
            <w:r>
              <w:rPr>
                <w:sz w:val="21"/>
              </w:rPr>
              <w:t>5205 煤炭类</w:t>
            </w:r>
          </w:p>
        </w:tc>
        <w:tc>
          <w:tcPr>
            <w:tcW w:w="1664" w:type="dxa"/>
          </w:tcPr>
          <w:p>
            <w:pPr>
              <w:pStyle w:val="14"/>
              <w:rPr>
                <w:rFonts w:ascii="Times New Roman"/>
                <w:sz w:val="20"/>
              </w:rPr>
            </w:pPr>
          </w:p>
        </w:tc>
        <w:tc>
          <w:tcPr>
            <w:tcW w:w="3307"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3"/>
              <w:ind w:left="151" w:right="142"/>
              <w:jc w:val="center"/>
              <w:rPr>
                <w:sz w:val="21"/>
              </w:rPr>
            </w:pPr>
            <w:r>
              <w:rPr>
                <w:sz w:val="21"/>
              </w:rPr>
              <w:t>0114-3</w:t>
            </w:r>
          </w:p>
        </w:tc>
        <w:tc>
          <w:tcPr>
            <w:tcW w:w="4986" w:type="dxa"/>
          </w:tcPr>
          <w:p>
            <w:pPr>
              <w:pStyle w:val="14"/>
              <w:spacing w:before="93"/>
              <w:ind w:left="10"/>
              <w:jc w:val="center"/>
              <w:rPr>
                <w:sz w:val="21"/>
              </w:rPr>
            </w:pPr>
            <w:r>
              <w:rPr>
                <w:sz w:val="21"/>
              </w:rPr>
              <w:t>化工机械维修</w:t>
            </w:r>
          </w:p>
        </w:tc>
        <w:tc>
          <w:tcPr>
            <w:tcW w:w="2892" w:type="dxa"/>
          </w:tcPr>
          <w:p>
            <w:pPr>
              <w:pStyle w:val="14"/>
              <w:spacing w:before="93"/>
              <w:ind w:left="108"/>
              <w:rPr>
                <w:sz w:val="21"/>
              </w:rPr>
            </w:pPr>
            <w:r>
              <w:rPr>
                <w:sz w:val="21"/>
              </w:rPr>
              <w:t>5702 化工技术类</w:t>
            </w:r>
          </w:p>
        </w:tc>
        <w:tc>
          <w:tcPr>
            <w:tcW w:w="1664" w:type="dxa"/>
          </w:tcPr>
          <w:p>
            <w:pPr>
              <w:pStyle w:val="14"/>
              <w:spacing w:before="93"/>
              <w:ind w:right="504"/>
              <w:jc w:val="right"/>
              <w:rPr>
                <w:sz w:val="21"/>
              </w:rPr>
            </w:pPr>
            <w:r>
              <w:rPr>
                <w:sz w:val="21"/>
              </w:rPr>
              <w:t>570208</w:t>
            </w:r>
          </w:p>
        </w:tc>
        <w:tc>
          <w:tcPr>
            <w:tcW w:w="3307" w:type="dxa"/>
          </w:tcPr>
          <w:p>
            <w:pPr>
              <w:pStyle w:val="14"/>
              <w:spacing w:before="93"/>
              <w:ind w:left="108"/>
              <w:rPr>
                <w:sz w:val="21"/>
              </w:rPr>
            </w:pPr>
            <w:r>
              <w:rPr>
                <w:sz w:val="21"/>
              </w:rPr>
              <w:t>化工装备技术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8" w:hRule="atLeast"/>
        </w:trPr>
        <w:tc>
          <w:tcPr>
            <w:tcW w:w="974" w:type="dxa"/>
          </w:tcPr>
          <w:p>
            <w:pPr>
              <w:pStyle w:val="14"/>
              <w:spacing w:before="93"/>
              <w:ind w:left="151" w:right="142"/>
              <w:jc w:val="center"/>
              <w:rPr>
                <w:sz w:val="21"/>
              </w:rPr>
            </w:pPr>
            <w:r>
              <w:rPr>
                <w:sz w:val="21"/>
              </w:rPr>
              <w:t>0116-3</w:t>
            </w:r>
          </w:p>
        </w:tc>
        <w:tc>
          <w:tcPr>
            <w:tcW w:w="4986" w:type="dxa"/>
          </w:tcPr>
          <w:p>
            <w:pPr>
              <w:pStyle w:val="14"/>
              <w:spacing w:before="93"/>
              <w:ind w:left="11"/>
              <w:jc w:val="center"/>
              <w:rPr>
                <w:sz w:val="21"/>
              </w:rPr>
            </w:pPr>
            <w:r>
              <w:rPr>
                <w:sz w:val="21"/>
              </w:rPr>
              <w:t>机械设备装配与自动控制</w:t>
            </w:r>
          </w:p>
        </w:tc>
        <w:tc>
          <w:tcPr>
            <w:tcW w:w="2892" w:type="dxa"/>
          </w:tcPr>
          <w:p>
            <w:pPr>
              <w:pStyle w:val="14"/>
              <w:spacing w:before="93"/>
              <w:ind w:left="109"/>
              <w:rPr>
                <w:sz w:val="21"/>
              </w:rPr>
            </w:pPr>
            <w:r>
              <w:rPr>
                <w:sz w:val="21"/>
              </w:rPr>
              <w:t>5602 机电设备类</w:t>
            </w:r>
          </w:p>
        </w:tc>
        <w:tc>
          <w:tcPr>
            <w:tcW w:w="1664" w:type="dxa"/>
          </w:tcPr>
          <w:p>
            <w:pPr>
              <w:pStyle w:val="14"/>
              <w:spacing w:before="93"/>
              <w:ind w:right="504"/>
              <w:jc w:val="right"/>
              <w:rPr>
                <w:sz w:val="21"/>
              </w:rPr>
            </w:pPr>
            <w:r>
              <w:rPr>
                <w:sz w:val="21"/>
              </w:rPr>
              <w:t>560201</w:t>
            </w:r>
          </w:p>
        </w:tc>
        <w:tc>
          <w:tcPr>
            <w:tcW w:w="3307" w:type="dxa"/>
          </w:tcPr>
          <w:p>
            <w:pPr>
              <w:pStyle w:val="14"/>
              <w:spacing w:before="93"/>
              <w:ind w:left="108"/>
              <w:rPr>
                <w:sz w:val="21"/>
              </w:rPr>
            </w:pPr>
            <w:r>
              <w:rPr>
                <w:sz w:val="21"/>
              </w:rPr>
              <w:t>自动化生产设备应用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0" w:hRule="atLeast"/>
        </w:trPr>
        <w:tc>
          <w:tcPr>
            <w:tcW w:w="974" w:type="dxa"/>
          </w:tcPr>
          <w:p>
            <w:pPr>
              <w:pStyle w:val="14"/>
              <w:spacing w:before="94"/>
              <w:ind w:left="151" w:right="142"/>
              <w:jc w:val="center"/>
              <w:rPr>
                <w:sz w:val="21"/>
              </w:rPr>
            </w:pPr>
            <w:r>
              <w:rPr>
                <w:sz w:val="21"/>
              </w:rPr>
              <w:t>0117-3</w:t>
            </w:r>
          </w:p>
        </w:tc>
        <w:tc>
          <w:tcPr>
            <w:tcW w:w="4986" w:type="dxa"/>
          </w:tcPr>
          <w:p>
            <w:pPr>
              <w:pStyle w:val="14"/>
              <w:spacing w:before="94"/>
              <w:ind w:left="10"/>
              <w:jc w:val="center"/>
              <w:rPr>
                <w:sz w:val="21"/>
              </w:rPr>
            </w:pPr>
            <w:r>
              <w:rPr>
                <w:sz w:val="21"/>
              </w:rPr>
              <w:t>模具制造</w:t>
            </w:r>
          </w:p>
        </w:tc>
        <w:tc>
          <w:tcPr>
            <w:tcW w:w="2892" w:type="dxa"/>
          </w:tcPr>
          <w:p>
            <w:pPr>
              <w:pStyle w:val="14"/>
              <w:spacing w:before="94"/>
              <w:ind w:left="108"/>
              <w:rPr>
                <w:sz w:val="21"/>
              </w:rPr>
            </w:pPr>
            <w:r>
              <w:rPr>
                <w:sz w:val="21"/>
              </w:rPr>
              <w:t>5601 机械设计制造类</w:t>
            </w:r>
          </w:p>
        </w:tc>
        <w:tc>
          <w:tcPr>
            <w:tcW w:w="1664" w:type="dxa"/>
          </w:tcPr>
          <w:p>
            <w:pPr>
              <w:pStyle w:val="14"/>
              <w:spacing w:before="94"/>
              <w:ind w:right="504"/>
              <w:jc w:val="right"/>
              <w:rPr>
                <w:sz w:val="21"/>
              </w:rPr>
            </w:pPr>
            <w:r>
              <w:rPr>
                <w:sz w:val="21"/>
              </w:rPr>
              <w:t>560113</w:t>
            </w:r>
          </w:p>
        </w:tc>
        <w:tc>
          <w:tcPr>
            <w:tcW w:w="3307" w:type="dxa"/>
          </w:tcPr>
          <w:p>
            <w:pPr>
              <w:pStyle w:val="14"/>
              <w:spacing w:before="94"/>
              <w:ind w:left="108"/>
              <w:rPr>
                <w:sz w:val="21"/>
              </w:rPr>
            </w:pPr>
            <w:r>
              <w:rPr>
                <w:sz w:val="21"/>
              </w:rPr>
              <w:t>模具设计与制造</w:t>
            </w:r>
          </w:p>
        </w:tc>
      </w:tr>
    </w:tbl>
    <w:p>
      <w:pPr>
        <w:spacing w:after="0"/>
        <w:rPr>
          <w:sz w:val="21"/>
        </w:rPr>
        <w:sectPr>
          <w:footerReference r:id="rId83" w:type="default"/>
          <w:pgSz w:w="16840" w:h="11910" w:orient="landscape"/>
          <w:pgMar w:top="1100" w:right="1380" w:bottom="280" w:left="1400" w:header="0" w:footer="0" w:gutter="0"/>
        </w:sectPr>
      </w:pPr>
    </w:p>
    <w:p>
      <w:pPr>
        <w:pStyle w:val="8"/>
        <w:rPr>
          <w:rFonts w:ascii="Times New Roman"/>
        </w:rPr>
      </w:pPr>
      <w:r>
        <w:pict>
          <v:shape id="_x0000_s1139" o:spid="_x0000_s1139" o:spt="202" type="#_x0000_t202" style="position:absolute;left:0pt;margin-left:42.2pt;margin-top:274.1pt;height:47pt;width:12pt;mso-position-horizontal-relative:page;mso-position-vertical-relative:page;z-index:251742208;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270 —</w:t>
                  </w:r>
                </w:p>
              </w:txbxContent>
            </v:textbox>
          </v:shape>
        </w:pict>
      </w:r>
    </w:p>
    <w:p>
      <w:pPr>
        <w:pStyle w:val="8"/>
        <w:rPr>
          <w:rFonts w:ascii="Times New Roman"/>
        </w:rPr>
      </w:pPr>
    </w:p>
    <w:p>
      <w:pPr>
        <w:pStyle w:val="8"/>
        <w:spacing w:before="3"/>
        <w:rPr>
          <w:rFonts w:ascii="Times New Roman"/>
        </w:rPr>
      </w:pPr>
    </w:p>
    <w:tbl>
      <w:tblPr>
        <w:tblStyle w:val="10"/>
        <w:tblW w:w="13823" w:type="dxa"/>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4"/>
        <w:gridCol w:w="4986"/>
        <w:gridCol w:w="2892"/>
        <w:gridCol w:w="1664"/>
        <w:gridCol w:w="3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4" w:hRule="atLeast"/>
        </w:trPr>
        <w:tc>
          <w:tcPr>
            <w:tcW w:w="974" w:type="dxa"/>
          </w:tcPr>
          <w:p>
            <w:pPr>
              <w:pStyle w:val="14"/>
              <w:spacing w:before="9" w:line="310" w:lineRule="atLeast"/>
              <w:ind w:left="276" w:right="265"/>
              <w:rPr>
                <w:rFonts w:hint="eastAsia" w:ascii="黑体" w:eastAsia="黑体"/>
                <w:sz w:val="21"/>
              </w:rPr>
            </w:pPr>
            <w:r>
              <w:rPr>
                <w:rFonts w:hint="eastAsia" w:ascii="黑体" w:eastAsia="黑体"/>
                <w:sz w:val="21"/>
              </w:rPr>
              <w:t>专业代码</w:t>
            </w:r>
          </w:p>
        </w:tc>
        <w:tc>
          <w:tcPr>
            <w:tcW w:w="4986" w:type="dxa"/>
          </w:tcPr>
          <w:p>
            <w:pPr>
              <w:pStyle w:val="14"/>
              <w:spacing w:before="10"/>
              <w:rPr>
                <w:rFonts w:ascii="Times New Roman"/>
                <w:sz w:val="17"/>
              </w:rPr>
            </w:pPr>
          </w:p>
          <w:p>
            <w:pPr>
              <w:pStyle w:val="14"/>
              <w:ind w:left="9"/>
              <w:jc w:val="center"/>
              <w:rPr>
                <w:rFonts w:hint="eastAsia" w:ascii="黑体" w:eastAsia="黑体"/>
                <w:sz w:val="21"/>
              </w:rPr>
            </w:pPr>
            <w:r>
              <w:rPr>
                <w:rFonts w:hint="eastAsia" w:ascii="黑体" w:eastAsia="黑体"/>
                <w:sz w:val="21"/>
              </w:rPr>
              <w:t>技校专业名称</w:t>
            </w:r>
          </w:p>
        </w:tc>
        <w:tc>
          <w:tcPr>
            <w:tcW w:w="2892" w:type="dxa"/>
          </w:tcPr>
          <w:p>
            <w:pPr>
              <w:pStyle w:val="14"/>
              <w:spacing w:before="10"/>
              <w:rPr>
                <w:rFonts w:ascii="Times New Roman"/>
                <w:sz w:val="17"/>
              </w:rPr>
            </w:pPr>
          </w:p>
          <w:p>
            <w:pPr>
              <w:pStyle w:val="14"/>
              <w:ind w:left="710"/>
              <w:rPr>
                <w:rFonts w:hint="eastAsia" w:ascii="黑体" w:eastAsia="黑体"/>
                <w:sz w:val="21"/>
              </w:rPr>
            </w:pPr>
            <w:r>
              <w:rPr>
                <w:rFonts w:hint="eastAsia" w:ascii="黑体" w:eastAsia="黑体"/>
                <w:sz w:val="21"/>
              </w:rPr>
              <w:t>对应高职专业类</w:t>
            </w:r>
          </w:p>
        </w:tc>
        <w:tc>
          <w:tcPr>
            <w:tcW w:w="1664" w:type="dxa"/>
          </w:tcPr>
          <w:p>
            <w:pPr>
              <w:pStyle w:val="14"/>
              <w:spacing w:before="9" w:line="310" w:lineRule="atLeast"/>
              <w:ind w:left="621" w:right="190" w:hanging="420"/>
              <w:rPr>
                <w:rFonts w:hint="eastAsia" w:ascii="黑体" w:eastAsia="黑体"/>
                <w:sz w:val="21"/>
              </w:rPr>
            </w:pPr>
            <w:r>
              <w:rPr>
                <w:rFonts w:hint="eastAsia" w:ascii="黑体" w:eastAsia="黑体"/>
                <w:sz w:val="21"/>
              </w:rPr>
              <w:t>对应高职专业代码</w:t>
            </w:r>
          </w:p>
        </w:tc>
        <w:tc>
          <w:tcPr>
            <w:tcW w:w="3307" w:type="dxa"/>
          </w:tcPr>
          <w:p>
            <w:pPr>
              <w:pStyle w:val="14"/>
              <w:spacing w:before="10"/>
              <w:rPr>
                <w:rFonts w:ascii="Times New Roman"/>
                <w:sz w:val="17"/>
              </w:rPr>
            </w:pPr>
          </w:p>
          <w:p>
            <w:pPr>
              <w:pStyle w:val="14"/>
              <w:ind w:left="814"/>
              <w:rPr>
                <w:rFonts w:hint="eastAsia" w:ascii="黑体" w:eastAsia="黑体"/>
                <w:sz w:val="21"/>
              </w:rPr>
            </w:pPr>
            <w:r>
              <w:rPr>
                <w:rFonts w:hint="eastAsia" w:ascii="黑体" w:eastAsia="黑体"/>
                <w:sz w:val="21"/>
              </w:rPr>
              <w:t>对应高职专业名称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3"/>
              <w:ind w:left="151" w:right="142"/>
              <w:jc w:val="center"/>
              <w:rPr>
                <w:sz w:val="21"/>
              </w:rPr>
            </w:pPr>
            <w:r>
              <w:rPr>
                <w:sz w:val="21"/>
              </w:rPr>
              <w:t>0118-3</w:t>
            </w:r>
          </w:p>
        </w:tc>
        <w:tc>
          <w:tcPr>
            <w:tcW w:w="4986" w:type="dxa"/>
          </w:tcPr>
          <w:p>
            <w:pPr>
              <w:pStyle w:val="14"/>
              <w:spacing w:before="93"/>
              <w:ind w:left="10"/>
              <w:jc w:val="center"/>
              <w:rPr>
                <w:sz w:val="21"/>
              </w:rPr>
            </w:pPr>
            <w:r>
              <w:rPr>
                <w:sz w:val="21"/>
              </w:rPr>
              <w:t>模具设计</w:t>
            </w:r>
          </w:p>
        </w:tc>
        <w:tc>
          <w:tcPr>
            <w:tcW w:w="2892" w:type="dxa"/>
          </w:tcPr>
          <w:p>
            <w:pPr>
              <w:pStyle w:val="14"/>
              <w:spacing w:before="93"/>
              <w:ind w:left="108"/>
              <w:rPr>
                <w:sz w:val="21"/>
              </w:rPr>
            </w:pPr>
            <w:r>
              <w:rPr>
                <w:sz w:val="21"/>
              </w:rPr>
              <w:t>5601 机械设计制造类</w:t>
            </w:r>
          </w:p>
        </w:tc>
        <w:tc>
          <w:tcPr>
            <w:tcW w:w="1664" w:type="dxa"/>
          </w:tcPr>
          <w:p>
            <w:pPr>
              <w:pStyle w:val="14"/>
              <w:spacing w:before="93"/>
              <w:ind w:right="504"/>
              <w:jc w:val="right"/>
              <w:rPr>
                <w:sz w:val="21"/>
              </w:rPr>
            </w:pPr>
            <w:r>
              <w:rPr>
                <w:sz w:val="21"/>
              </w:rPr>
              <w:t>560113</w:t>
            </w:r>
          </w:p>
        </w:tc>
        <w:tc>
          <w:tcPr>
            <w:tcW w:w="3307" w:type="dxa"/>
          </w:tcPr>
          <w:p>
            <w:pPr>
              <w:pStyle w:val="14"/>
              <w:spacing w:before="93"/>
              <w:ind w:left="108"/>
              <w:rPr>
                <w:sz w:val="21"/>
              </w:rPr>
            </w:pPr>
            <w:r>
              <w:rPr>
                <w:sz w:val="21"/>
              </w:rPr>
              <w:t>模具设计与制造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7" w:hRule="atLeast"/>
        </w:trPr>
        <w:tc>
          <w:tcPr>
            <w:tcW w:w="974" w:type="dxa"/>
          </w:tcPr>
          <w:p>
            <w:pPr>
              <w:pStyle w:val="14"/>
              <w:spacing w:before="93"/>
              <w:ind w:left="151" w:right="142"/>
              <w:jc w:val="center"/>
              <w:rPr>
                <w:sz w:val="21"/>
              </w:rPr>
            </w:pPr>
            <w:r>
              <w:rPr>
                <w:sz w:val="21"/>
              </w:rPr>
              <w:t>0119-3</w:t>
            </w:r>
          </w:p>
        </w:tc>
        <w:tc>
          <w:tcPr>
            <w:tcW w:w="4986" w:type="dxa"/>
          </w:tcPr>
          <w:p>
            <w:pPr>
              <w:pStyle w:val="14"/>
              <w:spacing w:before="93"/>
              <w:ind w:left="10"/>
              <w:jc w:val="center"/>
              <w:rPr>
                <w:sz w:val="21"/>
              </w:rPr>
            </w:pPr>
            <w:r>
              <w:rPr>
                <w:sz w:val="21"/>
              </w:rPr>
              <w:t>焊接加工</w:t>
            </w:r>
          </w:p>
        </w:tc>
        <w:tc>
          <w:tcPr>
            <w:tcW w:w="2892" w:type="dxa"/>
          </w:tcPr>
          <w:p>
            <w:pPr>
              <w:pStyle w:val="14"/>
              <w:spacing w:before="93"/>
              <w:ind w:left="108"/>
              <w:rPr>
                <w:sz w:val="21"/>
              </w:rPr>
            </w:pPr>
            <w:r>
              <w:rPr>
                <w:sz w:val="21"/>
              </w:rPr>
              <w:t>5601 机械设计制造类</w:t>
            </w:r>
          </w:p>
        </w:tc>
        <w:tc>
          <w:tcPr>
            <w:tcW w:w="1664" w:type="dxa"/>
          </w:tcPr>
          <w:p>
            <w:pPr>
              <w:pStyle w:val="14"/>
              <w:spacing w:before="93"/>
              <w:ind w:right="504"/>
              <w:jc w:val="right"/>
              <w:rPr>
                <w:sz w:val="21"/>
              </w:rPr>
            </w:pPr>
            <w:r>
              <w:rPr>
                <w:sz w:val="21"/>
              </w:rPr>
              <w:t>560110</w:t>
            </w:r>
          </w:p>
        </w:tc>
        <w:tc>
          <w:tcPr>
            <w:tcW w:w="3307" w:type="dxa"/>
          </w:tcPr>
          <w:p>
            <w:pPr>
              <w:pStyle w:val="14"/>
              <w:spacing w:before="93"/>
              <w:ind w:left="108"/>
              <w:rPr>
                <w:sz w:val="21"/>
              </w:rPr>
            </w:pPr>
            <w:r>
              <w:rPr>
                <w:sz w:val="21"/>
              </w:rPr>
              <w:t>焊接技术与自动化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left="151" w:right="142"/>
              <w:jc w:val="center"/>
              <w:rPr>
                <w:sz w:val="21"/>
              </w:rPr>
            </w:pPr>
            <w:r>
              <w:rPr>
                <w:sz w:val="21"/>
              </w:rPr>
              <w:t>0121-3</w:t>
            </w:r>
          </w:p>
        </w:tc>
        <w:tc>
          <w:tcPr>
            <w:tcW w:w="4986" w:type="dxa"/>
          </w:tcPr>
          <w:p>
            <w:pPr>
              <w:pStyle w:val="14"/>
              <w:spacing w:before="94"/>
              <w:ind w:left="11"/>
              <w:jc w:val="center"/>
              <w:rPr>
                <w:sz w:val="21"/>
              </w:rPr>
            </w:pPr>
            <w:r>
              <w:rPr>
                <w:sz w:val="21"/>
              </w:rPr>
              <w:t>制冷设备制造安装与维修</w:t>
            </w:r>
          </w:p>
        </w:tc>
        <w:tc>
          <w:tcPr>
            <w:tcW w:w="2892" w:type="dxa"/>
          </w:tcPr>
          <w:p>
            <w:pPr>
              <w:pStyle w:val="14"/>
              <w:spacing w:before="94"/>
              <w:ind w:left="109"/>
              <w:rPr>
                <w:sz w:val="21"/>
              </w:rPr>
            </w:pPr>
            <w:r>
              <w:rPr>
                <w:sz w:val="21"/>
              </w:rPr>
              <w:t>5602 机电设备类</w:t>
            </w:r>
          </w:p>
        </w:tc>
        <w:tc>
          <w:tcPr>
            <w:tcW w:w="1664" w:type="dxa"/>
          </w:tcPr>
          <w:p>
            <w:pPr>
              <w:pStyle w:val="14"/>
              <w:spacing w:before="94"/>
              <w:ind w:right="504"/>
              <w:jc w:val="right"/>
              <w:rPr>
                <w:sz w:val="21"/>
              </w:rPr>
            </w:pPr>
            <w:r>
              <w:rPr>
                <w:sz w:val="21"/>
              </w:rPr>
              <w:t>560205</w:t>
            </w:r>
          </w:p>
        </w:tc>
        <w:tc>
          <w:tcPr>
            <w:tcW w:w="3307" w:type="dxa"/>
          </w:tcPr>
          <w:p>
            <w:pPr>
              <w:pStyle w:val="14"/>
              <w:spacing w:before="94"/>
              <w:ind w:left="108"/>
              <w:rPr>
                <w:sz w:val="21"/>
              </w:rPr>
            </w:pPr>
            <w:r>
              <w:rPr>
                <w:sz w:val="21"/>
              </w:rPr>
              <w:t>制冷与空调技术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left="151" w:right="142"/>
              <w:jc w:val="center"/>
              <w:rPr>
                <w:sz w:val="21"/>
              </w:rPr>
            </w:pPr>
            <w:r>
              <w:rPr>
                <w:sz w:val="21"/>
              </w:rPr>
              <w:t>0123-3</w:t>
            </w:r>
          </w:p>
        </w:tc>
        <w:tc>
          <w:tcPr>
            <w:tcW w:w="4986" w:type="dxa"/>
          </w:tcPr>
          <w:p>
            <w:pPr>
              <w:pStyle w:val="14"/>
              <w:spacing w:before="94"/>
              <w:ind w:left="11"/>
              <w:jc w:val="center"/>
              <w:rPr>
                <w:sz w:val="21"/>
              </w:rPr>
            </w:pPr>
            <w:r>
              <w:rPr>
                <w:sz w:val="21"/>
              </w:rPr>
              <w:t>机电设备安装与维修</w:t>
            </w:r>
          </w:p>
        </w:tc>
        <w:tc>
          <w:tcPr>
            <w:tcW w:w="2892" w:type="dxa"/>
          </w:tcPr>
          <w:p>
            <w:pPr>
              <w:pStyle w:val="14"/>
              <w:spacing w:before="94"/>
              <w:ind w:left="109"/>
              <w:rPr>
                <w:sz w:val="21"/>
              </w:rPr>
            </w:pPr>
            <w:r>
              <w:rPr>
                <w:sz w:val="21"/>
              </w:rPr>
              <w:t>5602 机电设备类</w:t>
            </w:r>
          </w:p>
        </w:tc>
        <w:tc>
          <w:tcPr>
            <w:tcW w:w="1664" w:type="dxa"/>
          </w:tcPr>
          <w:p>
            <w:pPr>
              <w:pStyle w:val="14"/>
              <w:spacing w:before="94"/>
              <w:ind w:right="504"/>
              <w:jc w:val="right"/>
              <w:rPr>
                <w:sz w:val="21"/>
              </w:rPr>
            </w:pPr>
            <w:r>
              <w:rPr>
                <w:sz w:val="21"/>
              </w:rPr>
              <w:t>560203</w:t>
            </w:r>
          </w:p>
        </w:tc>
        <w:tc>
          <w:tcPr>
            <w:tcW w:w="3307" w:type="dxa"/>
          </w:tcPr>
          <w:p>
            <w:pPr>
              <w:pStyle w:val="14"/>
              <w:spacing w:before="94"/>
              <w:ind w:left="108"/>
              <w:rPr>
                <w:sz w:val="21"/>
              </w:rPr>
            </w:pPr>
            <w:r>
              <w:rPr>
                <w:sz w:val="21"/>
              </w:rPr>
              <w:t>机电设备维修与管理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rPr>
                <w:rFonts w:ascii="Times New Roman"/>
                <w:sz w:val="20"/>
              </w:rPr>
            </w:pPr>
          </w:p>
        </w:tc>
        <w:tc>
          <w:tcPr>
            <w:tcW w:w="4986" w:type="dxa"/>
          </w:tcPr>
          <w:p>
            <w:pPr>
              <w:pStyle w:val="14"/>
              <w:tabs>
                <w:tab w:val="left" w:pos="1382"/>
              </w:tabs>
              <w:spacing w:before="94"/>
              <w:ind w:left="10"/>
              <w:jc w:val="center"/>
              <w:rPr>
                <w:b/>
                <w:sz w:val="21"/>
              </w:rPr>
            </w:pPr>
            <w:r>
              <w:rPr>
                <w:b/>
                <w:sz w:val="21"/>
              </w:rPr>
              <w:t>专业大类</w:t>
            </w:r>
            <w:r>
              <w:rPr>
                <w:b/>
                <w:spacing w:val="-3"/>
                <w:sz w:val="21"/>
              </w:rPr>
              <w:t xml:space="preserve"> </w:t>
            </w:r>
            <w:r>
              <w:rPr>
                <w:b/>
                <w:sz w:val="21"/>
              </w:rPr>
              <w:t>02</w:t>
            </w:r>
            <w:r>
              <w:rPr>
                <w:b/>
                <w:sz w:val="21"/>
              </w:rPr>
              <w:tab/>
            </w:r>
            <w:r>
              <w:rPr>
                <w:b/>
                <w:sz w:val="21"/>
              </w:rPr>
              <w:t>电工电子类</w:t>
            </w:r>
          </w:p>
        </w:tc>
        <w:tc>
          <w:tcPr>
            <w:tcW w:w="2892" w:type="dxa"/>
          </w:tcPr>
          <w:p>
            <w:pPr>
              <w:pStyle w:val="14"/>
              <w:rPr>
                <w:rFonts w:ascii="Times New Roman"/>
                <w:sz w:val="20"/>
              </w:rPr>
            </w:pPr>
          </w:p>
        </w:tc>
        <w:tc>
          <w:tcPr>
            <w:tcW w:w="1664" w:type="dxa"/>
          </w:tcPr>
          <w:p>
            <w:pPr>
              <w:pStyle w:val="14"/>
              <w:rPr>
                <w:rFonts w:ascii="Times New Roman"/>
                <w:sz w:val="20"/>
              </w:rPr>
            </w:pPr>
          </w:p>
        </w:tc>
        <w:tc>
          <w:tcPr>
            <w:tcW w:w="3307"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3"/>
              <w:ind w:left="151" w:right="142"/>
              <w:jc w:val="center"/>
              <w:rPr>
                <w:sz w:val="21"/>
              </w:rPr>
            </w:pPr>
            <w:r>
              <w:rPr>
                <w:sz w:val="21"/>
              </w:rPr>
              <w:t>0201-3</w:t>
            </w:r>
          </w:p>
        </w:tc>
        <w:tc>
          <w:tcPr>
            <w:tcW w:w="4986" w:type="dxa"/>
          </w:tcPr>
          <w:p>
            <w:pPr>
              <w:pStyle w:val="14"/>
              <w:spacing w:before="93"/>
              <w:ind w:left="10"/>
              <w:jc w:val="center"/>
              <w:rPr>
                <w:sz w:val="21"/>
              </w:rPr>
            </w:pPr>
            <w:r>
              <w:rPr>
                <w:sz w:val="21"/>
              </w:rPr>
              <w:t>变配电设备运行与维护</w:t>
            </w:r>
          </w:p>
        </w:tc>
        <w:tc>
          <w:tcPr>
            <w:tcW w:w="2892" w:type="dxa"/>
          </w:tcPr>
          <w:p>
            <w:pPr>
              <w:pStyle w:val="14"/>
              <w:spacing w:before="93"/>
              <w:ind w:left="109"/>
              <w:rPr>
                <w:sz w:val="21"/>
              </w:rPr>
            </w:pPr>
            <w:r>
              <w:rPr>
                <w:sz w:val="21"/>
              </w:rPr>
              <w:t>5301 电力技术类</w:t>
            </w:r>
          </w:p>
        </w:tc>
        <w:tc>
          <w:tcPr>
            <w:tcW w:w="1664" w:type="dxa"/>
          </w:tcPr>
          <w:p>
            <w:pPr>
              <w:pStyle w:val="14"/>
              <w:spacing w:before="93"/>
              <w:ind w:right="504"/>
              <w:jc w:val="right"/>
              <w:rPr>
                <w:sz w:val="21"/>
              </w:rPr>
            </w:pPr>
            <w:r>
              <w:rPr>
                <w:sz w:val="21"/>
              </w:rPr>
              <w:t>530104</w:t>
            </w:r>
          </w:p>
        </w:tc>
        <w:tc>
          <w:tcPr>
            <w:tcW w:w="3307" w:type="dxa"/>
          </w:tcPr>
          <w:p>
            <w:pPr>
              <w:pStyle w:val="14"/>
              <w:spacing w:before="93"/>
              <w:ind w:left="108"/>
              <w:rPr>
                <w:sz w:val="21"/>
              </w:rPr>
            </w:pPr>
            <w:r>
              <w:rPr>
                <w:sz w:val="21"/>
              </w:rPr>
              <w:t>高压输配电线路施工运行与维护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8" w:hRule="atLeast"/>
        </w:trPr>
        <w:tc>
          <w:tcPr>
            <w:tcW w:w="974" w:type="dxa"/>
          </w:tcPr>
          <w:p>
            <w:pPr>
              <w:pStyle w:val="14"/>
              <w:spacing w:before="93"/>
              <w:ind w:left="151" w:right="142"/>
              <w:jc w:val="center"/>
              <w:rPr>
                <w:sz w:val="21"/>
              </w:rPr>
            </w:pPr>
            <w:r>
              <w:rPr>
                <w:sz w:val="21"/>
              </w:rPr>
              <w:t>0202-3</w:t>
            </w:r>
          </w:p>
        </w:tc>
        <w:tc>
          <w:tcPr>
            <w:tcW w:w="4986" w:type="dxa"/>
          </w:tcPr>
          <w:p>
            <w:pPr>
              <w:pStyle w:val="14"/>
              <w:spacing w:before="93"/>
              <w:ind w:left="11"/>
              <w:jc w:val="center"/>
              <w:rPr>
                <w:sz w:val="21"/>
              </w:rPr>
            </w:pPr>
            <w:r>
              <w:rPr>
                <w:sz w:val="21"/>
              </w:rPr>
              <w:t>电机电器装配与维修</w:t>
            </w:r>
          </w:p>
        </w:tc>
        <w:tc>
          <w:tcPr>
            <w:tcW w:w="2892" w:type="dxa"/>
          </w:tcPr>
          <w:p>
            <w:pPr>
              <w:pStyle w:val="14"/>
              <w:spacing w:before="93"/>
              <w:ind w:left="109"/>
              <w:rPr>
                <w:sz w:val="21"/>
              </w:rPr>
            </w:pPr>
            <w:r>
              <w:rPr>
                <w:sz w:val="21"/>
              </w:rPr>
              <w:t>5601 机械设计与制造类</w:t>
            </w:r>
          </w:p>
        </w:tc>
        <w:tc>
          <w:tcPr>
            <w:tcW w:w="1664" w:type="dxa"/>
          </w:tcPr>
          <w:p>
            <w:pPr>
              <w:pStyle w:val="14"/>
              <w:spacing w:before="93"/>
              <w:ind w:right="504"/>
              <w:jc w:val="right"/>
              <w:rPr>
                <w:sz w:val="21"/>
              </w:rPr>
            </w:pPr>
            <w:r>
              <w:rPr>
                <w:sz w:val="21"/>
              </w:rPr>
              <w:t>560114</w:t>
            </w:r>
          </w:p>
        </w:tc>
        <w:tc>
          <w:tcPr>
            <w:tcW w:w="3307" w:type="dxa"/>
          </w:tcPr>
          <w:p>
            <w:pPr>
              <w:pStyle w:val="14"/>
              <w:spacing w:before="93"/>
              <w:ind w:left="108"/>
              <w:rPr>
                <w:sz w:val="21"/>
              </w:rPr>
            </w:pPr>
            <w:r>
              <w:rPr>
                <w:sz w:val="21"/>
              </w:rPr>
              <w:t>电机与电器技术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left="151" w:right="142"/>
              <w:jc w:val="center"/>
              <w:rPr>
                <w:sz w:val="21"/>
              </w:rPr>
            </w:pPr>
            <w:r>
              <w:rPr>
                <w:sz w:val="21"/>
              </w:rPr>
              <w:t>0203-3</w:t>
            </w:r>
          </w:p>
        </w:tc>
        <w:tc>
          <w:tcPr>
            <w:tcW w:w="4986" w:type="dxa"/>
          </w:tcPr>
          <w:p>
            <w:pPr>
              <w:pStyle w:val="14"/>
              <w:spacing w:before="94"/>
              <w:ind w:left="10"/>
              <w:jc w:val="center"/>
              <w:rPr>
                <w:sz w:val="21"/>
              </w:rPr>
            </w:pPr>
            <w:r>
              <w:rPr>
                <w:sz w:val="21"/>
              </w:rPr>
              <w:t>电气自动化设备安装与维修</w:t>
            </w:r>
          </w:p>
        </w:tc>
        <w:tc>
          <w:tcPr>
            <w:tcW w:w="2892" w:type="dxa"/>
          </w:tcPr>
          <w:p>
            <w:pPr>
              <w:pStyle w:val="14"/>
              <w:spacing w:before="94"/>
              <w:ind w:left="109"/>
              <w:rPr>
                <w:sz w:val="21"/>
              </w:rPr>
            </w:pPr>
            <w:r>
              <w:rPr>
                <w:sz w:val="21"/>
              </w:rPr>
              <w:t>5603 自动化类</w:t>
            </w:r>
          </w:p>
        </w:tc>
        <w:tc>
          <w:tcPr>
            <w:tcW w:w="1664" w:type="dxa"/>
          </w:tcPr>
          <w:p>
            <w:pPr>
              <w:pStyle w:val="14"/>
              <w:spacing w:before="94"/>
              <w:ind w:right="504"/>
              <w:jc w:val="right"/>
              <w:rPr>
                <w:sz w:val="21"/>
              </w:rPr>
            </w:pPr>
            <w:r>
              <w:rPr>
                <w:sz w:val="21"/>
              </w:rPr>
              <w:t>560302</w:t>
            </w:r>
          </w:p>
        </w:tc>
        <w:tc>
          <w:tcPr>
            <w:tcW w:w="3307" w:type="dxa"/>
          </w:tcPr>
          <w:p>
            <w:pPr>
              <w:pStyle w:val="14"/>
              <w:spacing w:before="94"/>
              <w:ind w:left="108"/>
              <w:rPr>
                <w:sz w:val="21"/>
              </w:rPr>
            </w:pPr>
            <w:r>
              <w:rPr>
                <w:sz w:val="21"/>
              </w:rPr>
              <w:t>电气自动化技术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left="150" w:right="142"/>
              <w:jc w:val="center"/>
              <w:rPr>
                <w:sz w:val="21"/>
              </w:rPr>
            </w:pPr>
            <w:r>
              <w:rPr>
                <w:sz w:val="21"/>
              </w:rPr>
              <w:t>0204-3</w:t>
            </w:r>
          </w:p>
        </w:tc>
        <w:tc>
          <w:tcPr>
            <w:tcW w:w="4986" w:type="dxa"/>
          </w:tcPr>
          <w:p>
            <w:pPr>
              <w:pStyle w:val="14"/>
              <w:spacing w:before="94"/>
              <w:ind w:left="9"/>
              <w:jc w:val="center"/>
              <w:rPr>
                <w:sz w:val="21"/>
              </w:rPr>
            </w:pPr>
            <w:r>
              <w:rPr>
                <w:sz w:val="21"/>
              </w:rPr>
              <w:t>煤矿电气设备维修</w:t>
            </w:r>
          </w:p>
        </w:tc>
        <w:tc>
          <w:tcPr>
            <w:tcW w:w="2892" w:type="dxa"/>
          </w:tcPr>
          <w:p>
            <w:pPr>
              <w:pStyle w:val="14"/>
              <w:spacing w:before="94"/>
              <w:ind w:left="108"/>
              <w:rPr>
                <w:sz w:val="21"/>
              </w:rPr>
            </w:pPr>
            <w:r>
              <w:rPr>
                <w:sz w:val="21"/>
              </w:rPr>
              <w:t>5205 煤炭类</w:t>
            </w:r>
          </w:p>
        </w:tc>
        <w:tc>
          <w:tcPr>
            <w:tcW w:w="1664" w:type="dxa"/>
          </w:tcPr>
          <w:p>
            <w:pPr>
              <w:pStyle w:val="14"/>
              <w:spacing w:before="94"/>
              <w:ind w:right="504"/>
              <w:jc w:val="right"/>
              <w:rPr>
                <w:sz w:val="21"/>
              </w:rPr>
            </w:pPr>
            <w:r>
              <w:rPr>
                <w:sz w:val="21"/>
              </w:rPr>
              <w:t>520503</w:t>
            </w:r>
          </w:p>
        </w:tc>
        <w:tc>
          <w:tcPr>
            <w:tcW w:w="3307" w:type="dxa"/>
          </w:tcPr>
          <w:p>
            <w:pPr>
              <w:pStyle w:val="14"/>
              <w:spacing w:before="94"/>
              <w:ind w:left="108"/>
              <w:rPr>
                <w:sz w:val="21"/>
              </w:rPr>
            </w:pPr>
            <w:r>
              <w:rPr>
                <w:sz w:val="21"/>
              </w:rPr>
              <w:t>矿山机电技术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left="151" w:right="142"/>
              <w:jc w:val="center"/>
              <w:rPr>
                <w:sz w:val="21"/>
              </w:rPr>
            </w:pPr>
            <w:r>
              <w:rPr>
                <w:sz w:val="21"/>
              </w:rPr>
              <w:t>0205-3</w:t>
            </w:r>
          </w:p>
        </w:tc>
        <w:tc>
          <w:tcPr>
            <w:tcW w:w="4986" w:type="dxa"/>
          </w:tcPr>
          <w:p>
            <w:pPr>
              <w:pStyle w:val="14"/>
              <w:spacing w:before="94"/>
              <w:ind w:left="11"/>
              <w:jc w:val="center"/>
              <w:rPr>
                <w:sz w:val="21"/>
              </w:rPr>
            </w:pPr>
            <w:r>
              <w:rPr>
                <w:sz w:val="21"/>
              </w:rPr>
              <w:t>楼宇自动控制设备安装与维护</w:t>
            </w:r>
          </w:p>
        </w:tc>
        <w:tc>
          <w:tcPr>
            <w:tcW w:w="2892" w:type="dxa"/>
          </w:tcPr>
          <w:p>
            <w:pPr>
              <w:pStyle w:val="14"/>
              <w:spacing w:before="94"/>
              <w:ind w:left="108"/>
              <w:rPr>
                <w:sz w:val="21"/>
              </w:rPr>
            </w:pPr>
            <w:r>
              <w:rPr>
                <w:sz w:val="21"/>
              </w:rPr>
              <w:t>5404 建筑设备类</w:t>
            </w:r>
          </w:p>
        </w:tc>
        <w:tc>
          <w:tcPr>
            <w:tcW w:w="1664" w:type="dxa"/>
          </w:tcPr>
          <w:p>
            <w:pPr>
              <w:pStyle w:val="14"/>
              <w:spacing w:before="94"/>
              <w:ind w:right="504"/>
              <w:jc w:val="right"/>
              <w:rPr>
                <w:sz w:val="21"/>
              </w:rPr>
            </w:pPr>
            <w:r>
              <w:rPr>
                <w:sz w:val="21"/>
              </w:rPr>
              <w:t>540404</w:t>
            </w:r>
          </w:p>
        </w:tc>
        <w:tc>
          <w:tcPr>
            <w:tcW w:w="3307" w:type="dxa"/>
          </w:tcPr>
          <w:p>
            <w:pPr>
              <w:pStyle w:val="14"/>
              <w:spacing w:before="94"/>
              <w:ind w:left="108"/>
              <w:rPr>
                <w:sz w:val="21"/>
              </w:rPr>
            </w:pPr>
            <w:r>
              <w:rPr>
                <w:sz w:val="21"/>
              </w:rPr>
              <w:t>建筑智能化工程技术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left="151" w:right="142"/>
              <w:jc w:val="center"/>
              <w:rPr>
                <w:sz w:val="21"/>
              </w:rPr>
            </w:pPr>
            <w:r>
              <w:rPr>
                <w:sz w:val="21"/>
              </w:rPr>
              <w:t>0206-3</w:t>
            </w:r>
          </w:p>
        </w:tc>
        <w:tc>
          <w:tcPr>
            <w:tcW w:w="4986" w:type="dxa"/>
          </w:tcPr>
          <w:p>
            <w:pPr>
              <w:pStyle w:val="14"/>
              <w:spacing w:before="94"/>
              <w:ind w:left="10"/>
              <w:jc w:val="center"/>
              <w:rPr>
                <w:sz w:val="21"/>
              </w:rPr>
            </w:pPr>
            <w:r>
              <w:rPr>
                <w:sz w:val="21"/>
              </w:rPr>
              <w:t>工业自动化仪器仪表装配与维护</w:t>
            </w:r>
          </w:p>
        </w:tc>
        <w:tc>
          <w:tcPr>
            <w:tcW w:w="2892" w:type="dxa"/>
          </w:tcPr>
          <w:p>
            <w:pPr>
              <w:pStyle w:val="14"/>
              <w:spacing w:before="94"/>
              <w:ind w:left="108"/>
              <w:rPr>
                <w:sz w:val="21"/>
              </w:rPr>
            </w:pPr>
            <w:r>
              <w:rPr>
                <w:sz w:val="21"/>
              </w:rPr>
              <w:t>5603 自动化类</w:t>
            </w:r>
          </w:p>
        </w:tc>
        <w:tc>
          <w:tcPr>
            <w:tcW w:w="1664" w:type="dxa"/>
          </w:tcPr>
          <w:p>
            <w:pPr>
              <w:pStyle w:val="14"/>
              <w:spacing w:before="94"/>
              <w:ind w:right="504"/>
              <w:jc w:val="right"/>
              <w:rPr>
                <w:sz w:val="21"/>
              </w:rPr>
            </w:pPr>
            <w:r>
              <w:rPr>
                <w:sz w:val="21"/>
              </w:rPr>
              <w:t>560306</w:t>
            </w:r>
          </w:p>
        </w:tc>
        <w:tc>
          <w:tcPr>
            <w:tcW w:w="3307" w:type="dxa"/>
          </w:tcPr>
          <w:p>
            <w:pPr>
              <w:pStyle w:val="14"/>
              <w:spacing w:before="94"/>
              <w:ind w:left="108"/>
              <w:rPr>
                <w:sz w:val="21"/>
              </w:rPr>
            </w:pPr>
            <w:r>
              <w:rPr>
                <w:sz w:val="21"/>
              </w:rPr>
              <w:t>工业自动化仪表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3"/>
              <w:ind w:left="151" w:right="142"/>
              <w:jc w:val="center"/>
              <w:rPr>
                <w:sz w:val="21"/>
              </w:rPr>
            </w:pPr>
            <w:r>
              <w:rPr>
                <w:sz w:val="21"/>
              </w:rPr>
              <w:t>0208-3</w:t>
            </w:r>
          </w:p>
        </w:tc>
        <w:tc>
          <w:tcPr>
            <w:tcW w:w="4986" w:type="dxa"/>
          </w:tcPr>
          <w:p>
            <w:pPr>
              <w:pStyle w:val="14"/>
              <w:spacing w:before="93"/>
              <w:ind w:left="10"/>
              <w:jc w:val="center"/>
              <w:rPr>
                <w:sz w:val="21"/>
              </w:rPr>
            </w:pPr>
            <w:r>
              <w:rPr>
                <w:sz w:val="21"/>
              </w:rPr>
              <w:t>工业机器人应用与维护</w:t>
            </w:r>
          </w:p>
        </w:tc>
        <w:tc>
          <w:tcPr>
            <w:tcW w:w="2892" w:type="dxa"/>
          </w:tcPr>
          <w:p>
            <w:pPr>
              <w:pStyle w:val="14"/>
              <w:spacing w:before="93"/>
              <w:ind w:left="109"/>
              <w:rPr>
                <w:sz w:val="21"/>
              </w:rPr>
            </w:pPr>
            <w:r>
              <w:rPr>
                <w:sz w:val="21"/>
              </w:rPr>
              <w:t>5603 自动化类</w:t>
            </w:r>
          </w:p>
        </w:tc>
        <w:tc>
          <w:tcPr>
            <w:tcW w:w="1664" w:type="dxa"/>
          </w:tcPr>
          <w:p>
            <w:pPr>
              <w:pStyle w:val="14"/>
              <w:spacing w:before="93"/>
              <w:ind w:right="504"/>
              <w:jc w:val="right"/>
              <w:rPr>
                <w:sz w:val="21"/>
              </w:rPr>
            </w:pPr>
            <w:r>
              <w:rPr>
                <w:sz w:val="21"/>
              </w:rPr>
              <w:t>560309</w:t>
            </w:r>
          </w:p>
        </w:tc>
        <w:tc>
          <w:tcPr>
            <w:tcW w:w="3307" w:type="dxa"/>
          </w:tcPr>
          <w:p>
            <w:pPr>
              <w:pStyle w:val="14"/>
              <w:spacing w:before="93"/>
              <w:ind w:left="108"/>
              <w:rPr>
                <w:sz w:val="21"/>
              </w:rPr>
            </w:pPr>
            <w:r>
              <w:rPr>
                <w:sz w:val="21"/>
              </w:rPr>
              <w:t>工业机器人技术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8" w:hRule="atLeast"/>
        </w:trPr>
        <w:tc>
          <w:tcPr>
            <w:tcW w:w="974" w:type="dxa"/>
          </w:tcPr>
          <w:p>
            <w:pPr>
              <w:pStyle w:val="14"/>
              <w:spacing w:before="93"/>
              <w:ind w:left="151" w:right="142"/>
              <w:jc w:val="center"/>
              <w:rPr>
                <w:sz w:val="21"/>
              </w:rPr>
            </w:pPr>
            <w:r>
              <w:rPr>
                <w:sz w:val="21"/>
              </w:rPr>
              <w:t>0209-3</w:t>
            </w:r>
          </w:p>
        </w:tc>
        <w:tc>
          <w:tcPr>
            <w:tcW w:w="4986" w:type="dxa"/>
          </w:tcPr>
          <w:p>
            <w:pPr>
              <w:pStyle w:val="14"/>
              <w:spacing w:before="93"/>
              <w:ind w:left="11"/>
              <w:jc w:val="center"/>
              <w:rPr>
                <w:sz w:val="21"/>
              </w:rPr>
            </w:pPr>
            <w:r>
              <w:rPr>
                <w:sz w:val="21"/>
              </w:rPr>
              <w:t>电子技术应用（通用电子设备制造与维修方向）</w:t>
            </w:r>
          </w:p>
        </w:tc>
        <w:tc>
          <w:tcPr>
            <w:tcW w:w="2892" w:type="dxa"/>
          </w:tcPr>
          <w:p>
            <w:pPr>
              <w:pStyle w:val="14"/>
              <w:spacing w:before="93"/>
              <w:ind w:left="109"/>
              <w:rPr>
                <w:sz w:val="21"/>
              </w:rPr>
            </w:pPr>
            <w:r>
              <w:rPr>
                <w:sz w:val="21"/>
              </w:rPr>
              <w:t>6101 电子信息类</w:t>
            </w:r>
          </w:p>
        </w:tc>
        <w:tc>
          <w:tcPr>
            <w:tcW w:w="1664" w:type="dxa"/>
          </w:tcPr>
          <w:p>
            <w:pPr>
              <w:pStyle w:val="14"/>
              <w:spacing w:before="93"/>
              <w:ind w:right="504"/>
              <w:jc w:val="right"/>
              <w:rPr>
                <w:sz w:val="21"/>
              </w:rPr>
            </w:pPr>
            <w:r>
              <w:rPr>
                <w:sz w:val="21"/>
              </w:rPr>
              <w:t>610102</w:t>
            </w:r>
          </w:p>
        </w:tc>
        <w:tc>
          <w:tcPr>
            <w:tcW w:w="3307" w:type="dxa"/>
          </w:tcPr>
          <w:p>
            <w:pPr>
              <w:pStyle w:val="14"/>
              <w:spacing w:before="93"/>
              <w:ind w:left="108"/>
              <w:rPr>
                <w:sz w:val="21"/>
              </w:rPr>
            </w:pPr>
            <w:r>
              <w:rPr>
                <w:sz w:val="21"/>
              </w:rPr>
              <w:t>应用电子技术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left="151" w:right="142"/>
              <w:jc w:val="center"/>
              <w:rPr>
                <w:sz w:val="21"/>
              </w:rPr>
            </w:pPr>
            <w:r>
              <w:rPr>
                <w:sz w:val="21"/>
              </w:rPr>
              <w:t>0210-3</w:t>
            </w:r>
          </w:p>
        </w:tc>
        <w:tc>
          <w:tcPr>
            <w:tcW w:w="4986" w:type="dxa"/>
          </w:tcPr>
          <w:p>
            <w:pPr>
              <w:pStyle w:val="14"/>
              <w:spacing w:before="94"/>
              <w:ind w:left="11"/>
              <w:jc w:val="center"/>
              <w:rPr>
                <w:sz w:val="21"/>
              </w:rPr>
            </w:pPr>
            <w:r>
              <w:rPr>
                <w:sz w:val="21"/>
              </w:rPr>
              <w:t>电子技术应用（音像电子设备应用与维修方向）</w:t>
            </w:r>
          </w:p>
        </w:tc>
        <w:tc>
          <w:tcPr>
            <w:tcW w:w="2892" w:type="dxa"/>
          </w:tcPr>
          <w:p>
            <w:pPr>
              <w:pStyle w:val="14"/>
              <w:spacing w:before="94"/>
              <w:ind w:left="109"/>
              <w:rPr>
                <w:sz w:val="21"/>
              </w:rPr>
            </w:pPr>
            <w:r>
              <w:rPr>
                <w:sz w:val="21"/>
              </w:rPr>
              <w:t>6101 电子信息类</w:t>
            </w:r>
          </w:p>
        </w:tc>
        <w:tc>
          <w:tcPr>
            <w:tcW w:w="1664" w:type="dxa"/>
          </w:tcPr>
          <w:p>
            <w:pPr>
              <w:pStyle w:val="14"/>
              <w:spacing w:before="94"/>
              <w:ind w:right="504"/>
              <w:jc w:val="right"/>
              <w:rPr>
                <w:sz w:val="21"/>
              </w:rPr>
            </w:pPr>
            <w:r>
              <w:rPr>
                <w:sz w:val="21"/>
              </w:rPr>
              <w:t>610114</w:t>
            </w:r>
          </w:p>
        </w:tc>
        <w:tc>
          <w:tcPr>
            <w:tcW w:w="3307" w:type="dxa"/>
          </w:tcPr>
          <w:p>
            <w:pPr>
              <w:pStyle w:val="14"/>
              <w:spacing w:before="94"/>
              <w:ind w:left="108"/>
              <w:rPr>
                <w:sz w:val="21"/>
              </w:rPr>
            </w:pPr>
            <w:r>
              <w:rPr>
                <w:sz w:val="21"/>
              </w:rPr>
              <w:t>声像工程技术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left="151" w:right="142"/>
              <w:jc w:val="center"/>
              <w:rPr>
                <w:sz w:val="21"/>
              </w:rPr>
            </w:pPr>
            <w:r>
              <w:rPr>
                <w:sz w:val="21"/>
              </w:rPr>
              <w:t>0211-3</w:t>
            </w:r>
          </w:p>
        </w:tc>
        <w:tc>
          <w:tcPr>
            <w:tcW w:w="4986" w:type="dxa"/>
          </w:tcPr>
          <w:p>
            <w:pPr>
              <w:pStyle w:val="14"/>
              <w:spacing w:before="94"/>
              <w:ind w:left="11"/>
              <w:jc w:val="center"/>
              <w:rPr>
                <w:sz w:val="21"/>
              </w:rPr>
            </w:pPr>
            <w:r>
              <w:rPr>
                <w:sz w:val="21"/>
              </w:rPr>
              <w:t>电子技术应用（通信终端设备制造与维修方向）</w:t>
            </w:r>
          </w:p>
        </w:tc>
        <w:tc>
          <w:tcPr>
            <w:tcW w:w="2892" w:type="dxa"/>
          </w:tcPr>
          <w:p>
            <w:pPr>
              <w:pStyle w:val="14"/>
              <w:spacing w:before="94"/>
              <w:ind w:left="109"/>
              <w:rPr>
                <w:sz w:val="21"/>
              </w:rPr>
            </w:pPr>
            <w:r>
              <w:rPr>
                <w:sz w:val="21"/>
              </w:rPr>
              <w:t>6101 电子信息类</w:t>
            </w:r>
          </w:p>
        </w:tc>
        <w:tc>
          <w:tcPr>
            <w:tcW w:w="1664" w:type="dxa"/>
          </w:tcPr>
          <w:p>
            <w:pPr>
              <w:pStyle w:val="14"/>
              <w:spacing w:before="94"/>
              <w:ind w:right="504"/>
              <w:jc w:val="right"/>
              <w:rPr>
                <w:sz w:val="21"/>
              </w:rPr>
            </w:pPr>
            <w:r>
              <w:rPr>
                <w:sz w:val="21"/>
              </w:rPr>
              <w:t>610101</w:t>
            </w:r>
          </w:p>
        </w:tc>
        <w:tc>
          <w:tcPr>
            <w:tcW w:w="3307" w:type="dxa"/>
          </w:tcPr>
          <w:p>
            <w:pPr>
              <w:pStyle w:val="14"/>
              <w:spacing w:before="94"/>
              <w:ind w:left="108"/>
              <w:rPr>
                <w:sz w:val="21"/>
              </w:rPr>
            </w:pPr>
            <w:r>
              <w:rPr>
                <w:sz w:val="21"/>
              </w:rPr>
              <w:t>电子信息工程技术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left="151" w:right="142"/>
              <w:jc w:val="center"/>
              <w:rPr>
                <w:sz w:val="21"/>
              </w:rPr>
            </w:pPr>
            <w:r>
              <w:rPr>
                <w:sz w:val="21"/>
              </w:rPr>
              <w:t>0212-3</w:t>
            </w:r>
          </w:p>
        </w:tc>
        <w:tc>
          <w:tcPr>
            <w:tcW w:w="4986" w:type="dxa"/>
          </w:tcPr>
          <w:p>
            <w:pPr>
              <w:pStyle w:val="14"/>
              <w:spacing w:before="94"/>
              <w:ind w:left="10"/>
              <w:jc w:val="center"/>
              <w:rPr>
                <w:sz w:val="21"/>
              </w:rPr>
            </w:pPr>
            <w:r>
              <w:rPr>
                <w:sz w:val="21"/>
              </w:rPr>
              <w:t>电子技术应用（办公设备维修方向）</w:t>
            </w:r>
          </w:p>
        </w:tc>
        <w:tc>
          <w:tcPr>
            <w:tcW w:w="2892" w:type="dxa"/>
          </w:tcPr>
          <w:p>
            <w:pPr>
              <w:pStyle w:val="14"/>
              <w:spacing w:before="94"/>
              <w:ind w:left="108"/>
              <w:rPr>
                <w:sz w:val="21"/>
              </w:rPr>
            </w:pPr>
            <w:r>
              <w:rPr>
                <w:sz w:val="21"/>
              </w:rPr>
              <w:t>6101 电子信息类</w:t>
            </w:r>
          </w:p>
        </w:tc>
        <w:tc>
          <w:tcPr>
            <w:tcW w:w="1664" w:type="dxa"/>
          </w:tcPr>
          <w:p>
            <w:pPr>
              <w:pStyle w:val="14"/>
              <w:rPr>
                <w:rFonts w:ascii="Times New Roman"/>
                <w:sz w:val="20"/>
              </w:rPr>
            </w:pPr>
          </w:p>
        </w:tc>
        <w:tc>
          <w:tcPr>
            <w:tcW w:w="3307" w:type="dxa"/>
          </w:tcPr>
          <w:p>
            <w:pPr>
              <w:pStyle w:val="14"/>
              <w:rPr>
                <w:rFonts w:ascii="Times New Roman"/>
                <w:sz w:val="20"/>
              </w:rPr>
            </w:pPr>
          </w:p>
        </w:tc>
      </w:tr>
    </w:tbl>
    <w:p>
      <w:pPr>
        <w:spacing w:after="0"/>
        <w:rPr>
          <w:rFonts w:ascii="Times New Roman"/>
          <w:sz w:val="20"/>
        </w:rPr>
        <w:sectPr>
          <w:footerReference r:id="rId84" w:type="default"/>
          <w:pgSz w:w="16840" w:h="11910" w:orient="landscape"/>
          <w:pgMar w:top="1100" w:right="1380" w:bottom="280" w:left="1400" w:header="0" w:footer="0" w:gutter="0"/>
        </w:sectPr>
      </w:pPr>
    </w:p>
    <w:p>
      <w:pPr>
        <w:pStyle w:val="8"/>
        <w:rPr>
          <w:rFonts w:ascii="Times New Roman"/>
        </w:rPr>
      </w:pPr>
      <w:r>
        <w:pict>
          <v:shape id="_x0000_s1140" o:spid="_x0000_s1140" o:spt="202" type="#_x0000_t202" style="position:absolute;left:0pt;margin-left:42.2pt;margin-top:274.1pt;height:47pt;width:12pt;mso-position-horizontal-relative:page;mso-position-vertical-relative:page;z-index:251743232;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271 —</w:t>
                  </w:r>
                </w:p>
              </w:txbxContent>
            </v:textbox>
          </v:shape>
        </w:pict>
      </w:r>
    </w:p>
    <w:p>
      <w:pPr>
        <w:pStyle w:val="8"/>
        <w:rPr>
          <w:rFonts w:ascii="Times New Roman"/>
        </w:rPr>
      </w:pPr>
    </w:p>
    <w:p>
      <w:pPr>
        <w:pStyle w:val="8"/>
        <w:spacing w:before="3"/>
        <w:rPr>
          <w:rFonts w:ascii="Times New Roman"/>
        </w:rPr>
      </w:pPr>
    </w:p>
    <w:tbl>
      <w:tblPr>
        <w:tblStyle w:val="10"/>
        <w:tblW w:w="13823" w:type="dxa"/>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4"/>
        <w:gridCol w:w="4986"/>
        <w:gridCol w:w="2892"/>
        <w:gridCol w:w="1664"/>
        <w:gridCol w:w="3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4" w:hRule="atLeast"/>
        </w:trPr>
        <w:tc>
          <w:tcPr>
            <w:tcW w:w="974" w:type="dxa"/>
          </w:tcPr>
          <w:p>
            <w:pPr>
              <w:pStyle w:val="14"/>
              <w:spacing w:before="9" w:line="310" w:lineRule="atLeast"/>
              <w:ind w:left="276" w:right="265"/>
              <w:rPr>
                <w:rFonts w:hint="eastAsia" w:ascii="黑体" w:eastAsia="黑体"/>
                <w:sz w:val="21"/>
              </w:rPr>
            </w:pPr>
            <w:r>
              <w:rPr>
                <w:rFonts w:hint="eastAsia" w:ascii="黑体" w:eastAsia="黑体"/>
                <w:sz w:val="21"/>
              </w:rPr>
              <w:t>专业代码</w:t>
            </w:r>
          </w:p>
        </w:tc>
        <w:tc>
          <w:tcPr>
            <w:tcW w:w="4986" w:type="dxa"/>
          </w:tcPr>
          <w:p>
            <w:pPr>
              <w:pStyle w:val="14"/>
              <w:spacing w:before="10"/>
              <w:rPr>
                <w:rFonts w:ascii="Times New Roman"/>
                <w:sz w:val="17"/>
              </w:rPr>
            </w:pPr>
          </w:p>
          <w:p>
            <w:pPr>
              <w:pStyle w:val="14"/>
              <w:ind w:left="9"/>
              <w:jc w:val="center"/>
              <w:rPr>
                <w:rFonts w:hint="eastAsia" w:ascii="黑体" w:eastAsia="黑体"/>
                <w:sz w:val="21"/>
              </w:rPr>
            </w:pPr>
            <w:r>
              <w:rPr>
                <w:rFonts w:hint="eastAsia" w:ascii="黑体" w:eastAsia="黑体"/>
                <w:sz w:val="21"/>
              </w:rPr>
              <w:t>技校专业名称</w:t>
            </w:r>
          </w:p>
        </w:tc>
        <w:tc>
          <w:tcPr>
            <w:tcW w:w="2892" w:type="dxa"/>
          </w:tcPr>
          <w:p>
            <w:pPr>
              <w:pStyle w:val="14"/>
              <w:spacing w:before="10"/>
              <w:rPr>
                <w:rFonts w:ascii="Times New Roman"/>
                <w:sz w:val="17"/>
              </w:rPr>
            </w:pPr>
          </w:p>
          <w:p>
            <w:pPr>
              <w:pStyle w:val="14"/>
              <w:ind w:left="710"/>
              <w:rPr>
                <w:rFonts w:hint="eastAsia" w:ascii="黑体" w:eastAsia="黑体"/>
                <w:sz w:val="21"/>
              </w:rPr>
            </w:pPr>
            <w:r>
              <w:rPr>
                <w:rFonts w:hint="eastAsia" w:ascii="黑体" w:eastAsia="黑体"/>
                <w:sz w:val="21"/>
              </w:rPr>
              <w:t>对应高职专业类</w:t>
            </w:r>
          </w:p>
        </w:tc>
        <w:tc>
          <w:tcPr>
            <w:tcW w:w="1664" w:type="dxa"/>
          </w:tcPr>
          <w:p>
            <w:pPr>
              <w:pStyle w:val="14"/>
              <w:spacing w:before="9" w:line="310" w:lineRule="atLeast"/>
              <w:ind w:left="621" w:right="190" w:hanging="420"/>
              <w:rPr>
                <w:rFonts w:hint="eastAsia" w:ascii="黑体" w:eastAsia="黑体"/>
                <w:sz w:val="21"/>
              </w:rPr>
            </w:pPr>
            <w:r>
              <w:rPr>
                <w:rFonts w:hint="eastAsia" w:ascii="黑体" w:eastAsia="黑体"/>
                <w:sz w:val="21"/>
              </w:rPr>
              <w:t>对应高职专业代码</w:t>
            </w:r>
          </w:p>
        </w:tc>
        <w:tc>
          <w:tcPr>
            <w:tcW w:w="3307" w:type="dxa"/>
          </w:tcPr>
          <w:p>
            <w:pPr>
              <w:pStyle w:val="14"/>
              <w:spacing w:before="10"/>
              <w:rPr>
                <w:rFonts w:ascii="Times New Roman"/>
                <w:sz w:val="17"/>
              </w:rPr>
            </w:pPr>
          </w:p>
          <w:p>
            <w:pPr>
              <w:pStyle w:val="14"/>
              <w:ind w:left="814"/>
              <w:rPr>
                <w:rFonts w:hint="eastAsia" w:ascii="黑体" w:eastAsia="黑体"/>
                <w:sz w:val="21"/>
              </w:rPr>
            </w:pPr>
            <w:r>
              <w:rPr>
                <w:rFonts w:hint="eastAsia" w:ascii="黑体" w:eastAsia="黑体"/>
                <w:sz w:val="21"/>
              </w:rPr>
              <w:t>对应高职专业名称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rPr>
                <w:rFonts w:ascii="Times New Roman"/>
                <w:sz w:val="20"/>
              </w:rPr>
            </w:pPr>
          </w:p>
        </w:tc>
        <w:tc>
          <w:tcPr>
            <w:tcW w:w="4986" w:type="dxa"/>
          </w:tcPr>
          <w:p>
            <w:pPr>
              <w:pStyle w:val="14"/>
              <w:tabs>
                <w:tab w:val="left" w:pos="1380"/>
              </w:tabs>
              <w:spacing w:before="93"/>
              <w:ind w:left="9"/>
              <w:jc w:val="center"/>
              <w:rPr>
                <w:b/>
                <w:sz w:val="21"/>
              </w:rPr>
            </w:pPr>
            <w:r>
              <w:rPr>
                <w:b/>
                <w:sz w:val="21"/>
              </w:rPr>
              <w:t>专业大类</w:t>
            </w:r>
            <w:r>
              <w:rPr>
                <w:b/>
                <w:spacing w:val="-3"/>
                <w:sz w:val="21"/>
              </w:rPr>
              <w:t xml:space="preserve"> </w:t>
            </w:r>
            <w:r>
              <w:rPr>
                <w:b/>
                <w:sz w:val="21"/>
              </w:rPr>
              <w:t>03</w:t>
            </w:r>
            <w:r>
              <w:rPr>
                <w:b/>
                <w:sz w:val="21"/>
              </w:rPr>
              <w:tab/>
            </w:r>
            <w:r>
              <w:rPr>
                <w:b/>
                <w:sz w:val="21"/>
              </w:rPr>
              <w:t>信息类</w:t>
            </w:r>
          </w:p>
        </w:tc>
        <w:tc>
          <w:tcPr>
            <w:tcW w:w="2892" w:type="dxa"/>
          </w:tcPr>
          <w:p>
            <w:pPr>
              <w:pStyle w:val="14"/>
              <w:rPr>
                <w:rFonts w:ascii="Times New Roman"/>
                <w:sz w:val="20"/>
              </w:rPr>
            </w:pPr>
          </w:p>
        </w:tc>
        <w:tc>
          <w:tcPr>
            <w:tcW w:w="1664" w:type="dxa"/>
          </w:tcPr>
          <w:p>
            <w:pPr>
              <w:pStyle w:val="14"/>
              <w:rPr>
                <w:rFonts w:ascii="Times New Roman"/>
                <w:sz w:val="20"/>
              </w:rPr>
            </w:pPr>
          </w:p>
        </w:tc>
        <w:tc>
          <w:tcPr>
            <w:tcW w:w="3307"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7" w:hRule="atLeast"/>
        </w:trPr>
        <w:tc>
          <w:tcPr>
            <w:tcW w:w="974" w:type="dxa"/>
          </w:tcPr>
          <w:p>
            <w:pPr>
              <w:pStyle w:val="14"/>
              <w:spacing w:before="93"/>
              <w:ind w:left="151" w:right="142"/>
              <w:jc w:val="center"/>
              <w:rPr>
                <w:sz w:val="21"/>
              </w:rPr>
            </w:pPr>
            <w:r>
              <w:rPr>
                <w:sz w:val="21"/>
              </w:rPr>
              <w:t>0301-3</w:t>
            </w:r>
          </w:p>
        </w:tc>
        <w:tc>
          <w:tcPr>
            <w:tcW w:w="4986" w:type="dxa"/>
          </w:tcPr>
          <w:p>
            <w:pPr>
              <w:pStyle w:val="14"/>
              <w:spacing w:before="93"/>
              <w:ind w:left="11"/>
              <w:jc w:val="center"/>
              <w:rPr>
                <w:sz w:val="21"/>
              </w:rPr>
            </w:pPr>
            <w:r>
              <w:rPr>
                <w:sz w:val="21"/>
              </w:rPr>
              <w:t>计算机网络应用</w:t>
            </w:r>
          </w:p>
        </w:tc>
        <w:tc>
          <w:tcPr>
            <w:tcW w:w="2892" w:type="dxa"/>
          </w:tcPr>
          <w:p>
            <w:pPr>
              <w:pStyle w:val="14"/>
              <w:spacing w:before="93"/>
              <w:ind w:left="108"/>
              <w:rPr>
                <w:sz w:val="21"/>
              </w:rPr>
            </w:pPr>
            <w:r>
              <w:rPr>
                <w:sz w:val="21"/>
              </w:rPr>
              <w:t>6102 计算机类</w:t>
            </w:r>
          </w:p>
        </w:tc>
        <w:tc>
          <w:tcPr>
            <w:tcW w:w="1664" w:type="dxa"/>
          </w:tcPr>
          <w:p>
            <w:pPr>
              <w:pStyle w:val="14"/>
              <w:spacing w:before="93"/>
              <w:ind w:right="504"/>
              <w:jc w:val="right"/>
              <w:rPr>
                <w:sz w:val="21"/>
              </w:rPr>
            </w:pPr>
            <w:r>
              <w:rPr>
                <w:sz w:val="21"/>
              </w:rPr>
              <w:t>610202</w:t>
            </w:r>
          </w:p>
        </w:tc>
        <w:tc>
          <w:tcPr>
            <w:tcW w:w="3307" w:type="dxa"/>
          </w:tcPr>
          <w:p>
            <w:pPr>
              <w:pStyle w:val="14"/>
              <w:spacing w:before="93"/>
              <w:ind w:left="108"/>
              <w:rPr>
                <w:sz w:val="21"/>
              </w:rPr>
            </w:pPr>
            <w:r>
              <w:rPr>
                <w:sz w:val="21"/>
              </w:rPr>
              <w:t>计算机网络技术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left="151" w:right="142"/>
              <w:jc w:val="center"/>
              <w:rPr>
                <w:sz w:val="21"/>
              </w:rPr>
            </w:pPr>
            <w:r>
              <w:rPr>
                <w:sz w:val="21"/>
              </w:rPr>
              <w:t>0302-3</w:t>
            </w:r>
          </w:p>
        </w:tc>
        <w:tc>
          <w:tcPr>
            <w:tcW w:w="4986" w:type="dxa"/>
          </w:tcPr>
          <w:p>
            <w:pPr>
              <w:pStyle w:val="14"/>
              <w:spacing w:before="94"/>
              <w:ind w:left="11"/>
              <w:jc w:val="center"/>
              <w:rPr>
                <w:sz w:val="21"/>
              </w:rPr>
            </w:pPr>
            <w:r>
              <w:rPr>
                <w:sz w:val="21"/>
              </w:rPr>
              <w:t>计算机程序设计</w:t>
            </w:r>
          </w:p>
        </w:tc>
        <w:tc>
          <w:tcPr>
            <w:tcW w:w="2892" w:type="dxa"/>
          </w:tcPr>
          <w:p>
            <w:pPr>
              <w:pStyle w:val="14"/>
              <w:spacing w:before="94"/>
              <w:ind w:left="108"/>
              <w:rPr>
                <w:sz w:val="21"/>
              </w:rPr>
            </w:pPr>
            <w:r>
              <w:rPr>
                <w:sz w:val="21"/>
              </w:rPr>
              <w:t>6102 计算机类</w:t>
            </w:r>
          </w:p>
        </w:tc>
        <w:tc>
          <w:tcPr>
            <w:tcW w:w="1664" w:type="dxa"/>
          </w:tcPr>
          <w:p>
            <w:pPr>
              <w:pStyle w:val="14"/>
              <w:spacing w:before="94"/>
              <w:ind w:right="504"/>
              <w:jc w:val="right"/>
              <w:rPr>
                <w:sz w:val="21"/>
              </w:rPr>
            </w:pPr>
            <w:r>
              <w:rPr>
                <w:sz w:val="21"/>
              </w:rPr>
              <w:t>610205</w:t>
            </w:r>
          </w:p>
        </w:tc>
        <w:tc>
          <w:tcPr>
            <w:tcW w:w="3307" w:type="dxa"/>
          </w:tcPr>
          <w:p>
            <w:pPr>
              <w:pStyle w:val="14"/>
              <w:spacing w:before="94"/>
              <w:ind w:left="108"/>
              <w:rPr>
                <w:sz w:val="21"/>
              </w:rPr>
            </w:pPr>
            <w:r>
              <w:rPr>
                <w:sz w:val="21"/>
              </w:rPr>
              <w:t>软件技术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left="151" w:right="142"/>
              <w:jc w:val="center"/>
              <w:rPr>
                <w:sz w:val="21"/>
              </w:rPr>
            </w:pPr>
            <w:r>
              <w:rPr>
                <w:sz w:val="21"/>
              </w:rPr>
              <w:t>0303-3</w:t>
            </w:r>
          </w:p>
        </w:tc>
        <w:tc>
          <w:tcPr>
            <w:tcW w:w="4986" w:type="dxa"/>
          </w:tcPr>
          <w:p>
            <w:pPr>
              <w:pStyle w:val="14"/>
              <w:spacing w:before="94"/>
              <w:ind w:left="10"/>
              <w:jc w:val="center"/>
              <w:rPr>
                <w:sz w:val="21"/>
              </w:rPr>
            </w:pPr>
            <w:r>
              <w:rPr>
                <w:sz w:val="21"/>
              </w:rPr>
              <w:t>计算机应用与维修</w:t>
            </w:r>
          </w:p>
        </w:tc>
        <w:tc>
          <w:tcPr>
            <w:tcW w:w="2892" w:type="dxa"/>
          </w:tcPr>
          <w:p>
            <w:pPr>
              <w:pStyle w:val="14"/>
              <w:spacing w:before="94"/>
              <w:ind w:left="108"/>
              <w:rPr>
                <w:sz w:val="21"/>
              </w:rPr>
            </w:pPr>
            <w:r>
              <w:rPr>
                <w:sz w:val="21"/>
              </w:rPr>
              <w:t>6102 计算机类</w:t>
            </w:r>
          </w:p>
        </w:tc>
        <w:tc>
          <w:tcPr>
            <w:tcW w:w="1664" w:type="dxa"/>
          </w:tcPr>
          <w:p>
            <w:pPr>
              <w:pStyle w:val="14"/>
              <w:spacing w:before="94"/>
              <w:ind w:right="504"/>
              <w:jc w:val="right"/>
              <w:rPr>
                <w:sz w:val="21"/>
              </w:rPr>
            </w:pPr>
            <w:r>
              <w:rPr>
                <w:sz w:val="21"/>
              </w:rPr>
              <w:t>610204</w:t>
            </w:r>
          </w:p>
        </w:tc>
        <w:tc>
          <w:tcPr>
            <w:tcW w:w="3307" w:type="dxa"/>
          </w:tcPr>
          <w:p>
            <w:pPr>
              <w:pStyle w:val="14"/>
              <w:spacing w:before="94"/>
              <w:ind w:left="108"/>
              <w:rPr>
                <w:sz w:val="21"/>
              </w:rPr>
            </w:pPr>
            <w:r>
              <w:rPr>
                <w:sz w:val="21"/>
              </w:rPr>
              <w:t>计算机系统与维护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left="151" w:right="142"/>
              <w:jc w:val="center"/>
              <w:rPr>
                <w:sz w:val="21"/>
              </w:rPr>
            </w:pPr>
            <w:r>
              <w:rPr>
                <w:sz w:val="21"/>
              </w:rPr>
              <w:t>0304-3</w:t>
            </w:r>
          </w:p>
        </w:tc>
        <w:tc>
          <w:tcPr>
            <w:tcW w:w="4986" w:type="dxa"/>
          </w:tcPr>
          <w:p>
            <w:pPr>
              <w:pStyle w:val="14"/>
              <w:spacing w:before="94"/>
              <w:ind w:left="11"/>
              <w:jc w:val="center"/>
              <w:rPr>
                <w:sz w:val="21"/>
              </w:rPr>
            </w:pPr>
            <w:r>
              <w:rPr>
                <w:sz w:val="21"/>
              </w:rPr>
              <w:t>计算机信息管理</w:t>
            </w:r>
          </w:p>
        </w:tc>
        <w:tc>
          <w:tcPr>
            <w:tcW w:w="2892" w:type="dxa"/>
          </w:tcPr>
          <w:p>
            <w:pPr>
              <w:pStyle w:val="14"/>
              <w:spacing w:before="94"/>
              <w:ind w:left="108"/>
              <w:rPr>
                <w:sz w:val="21"/>
              </w:rPr>
            </w:pPr>
            <w:r>
              <w:rPr>
                <w:sz w:val="21"/>
              </w:rPr>
              <w:t>6102 计算机类</w:t>
            </w:r>
          </w:p>
        </w:tc>
        <w:tc>
          <w:tcPr>
            <w:tcW w:w="1664" w:type="dxa"/>
          </w:tcPr>
          <w:p>
            <w:pPr>
              <w:pStyle w:val="14"/>
              <w:spacing w:before="94"/>
              <w:ind w:right="504"/>
              <w:jc w:val="right"/>
              <w:rPr>
                <w:sz w:val="21"/>
              </w:rPr>
            </w:pPr>
            <w:r>
              <w:rPr>
                <w:sz w:val="21"/>
              </w:rPr>
              <w:t>610211</w:t>
            </w:r>
          </w:p>
        </w:tc>
        <w:tc>
          <w:tcPr>
            <w:tcW w:w="3307" w:type="dxa"/>
          </w:tcPr>
          <w:p>
            <w:pPr>
              <w:pStyle w:val="14"/>
              <w:spacing w:before="94"/>
              <w:ind w:left="108"/>
              <w:rPr>
                <w:sz w:val="21"/>
              </w:rPr>
            </w:pPr>
            <w:r>
              <w:rPr>
                <w:sz w:val="21"/>
              </w:rPr>
              <w:t>信息安全与管理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3"/>
              <w:ind w:left="151" w:right="142"/>
              <w:jc w:val="center"/>
              <w:rPr>
                <w:sz w:val="21"/>
              </w:rPr>
            </w:pPr>
            <w:r>
              <w:rPr>
                <w:sz w:val="21"/>
              </w:rPr>
              <w:t>0305-3</w:t>
            </w:r>
          </w:p>
        </w:tc>
        <w:tc>
          <w:tcPr>
            <w:tcW w:w="4986" w:type="dxa"/>
          </w:tcPr>
          <w:p>
            <w:pPr>
              <w:pStyle w:val="14"/>
              <w:spacing w:before="93"/>
              <w:ind w:left="11"/>
              <w:jc w:val="center"/>
              <w:rPr>
                <w:sz w:val="21"/>
              </w:rPr>
            </w:pPr>
            <w:r>
              <w:rPr>
                <w:sz w:val="21"/>
              </w:rPr>
              <w:t>计算机游戏制作</w:t>
            </w:r>
          </w:p>
        </w:tc>
        <w:tc>
          <w:tcPr>
            <w:tcW w:w="2892" w:type="dxa"/>
          </w:tcPr>
          <w:p>
            <w:pPr>
              <w:pStyle w:val="14"/>
              <w:spacing w:before="93"/>
              <w:ind w:left="108"/>
              <w:rPr>
                <w:sz w:val="21"/>
              </w:rPr>
            </w:pPr>
            <w:r>
              <w:rPr>
                <w:sz w:val="21"/>
              </w:rPr>
              <w:t>6501 艺术设计类</w:t>
            </w:r>
          </w:p>
        </w:tc>
        <w:tc>
          <w:tcPr>
            <w:tcW w:w="1664" w:type="dxa"/>
          </w:tcPr>
          <w:p>
            <w:pPr>
              <w:pStyle w:val="14"/>
              <w:spacing w:before="93"/>
              <w:ind w:right="504"/>
              <w:jc w:val="right"/>
              <w:rPr>
                <w:sz w:val="21"/>
              </w:rPr>
            </w:pPr>
            <w:r>
              <w:rPr>
                <w:sz w:val="21"/>
              </w:rPr>
              <w:t>650121</w:t>
            </w:r>
          </w:p>
        </w:tc>
        <w:tc>
          <w:tcPr>
            <w:tcW w:w="3307" w:type="dxa"/>
          </w:tcPr>
          <w:p>
            <w:pPr>
              <w:pStyle w:val="14"/>
              <w:spacing w:before="93"/>
              <w:ind w:left="108"/>
              <w:rPr>
                <w:sz w:val="21"/>
              </w:rPr>
            </w:pPr>
            <w:r>
              <w:rPr>
                <w:sz w:val="21"/>
              </w:rPr>
              <w:t>游戏设计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8" w:hRule="atLeast"/>
        </w:trPr>
        <w:tc>
          <w:tcPr>
            <w:tcW w:w="974" w:type="dxa"/>
          </w:tcPr>
          <w:p>
            <w:pPr>
              <w:pStyle w:val="14"/>
              <w:spacing w:before="93"/>
              <w:ind w:left="151" w:right="142"/>
              <w:jc w:val="center"/>
              <w:rPr>
                <w:sz w:val="21"/>
              </w:rPr>
            </w:pPr>
            <w:r>
              <w:rPr>
                <w:sz w:val="21"/>
              </w:rPr>
              <w:t>0306-3</w:t>
            </w:r>
          </w:p>
        </w:tc>
        <w:tc>
          <w:tcPr>
            <w:tcW w:w="4986" w:type="dxa"/>
          </w:tcPr>
          <w:p>
            <w:pPr>
              <w:pStyle w:val="14"/>
              <w:spacing w:before="93"/>
              <w:ind w:left="11"/>
              <w:jc w:val="center"/>
              <w:rPr>
                <w:sz w:val="21"/>
              </w:rPr>
            </w:pPr>
            <w:r>
              <w:rPr>
                <w:sz w:val="21"/>
              </w:rPr>
              <w:t>计算机动画制作</w:t>
            </w:r>
          </w:p>
        </w:tc>
        <w:tc>
          <w:tcPr>
            <w:tcW w:w="2892" w:type="dxa"/>
          </w:tcPr>
          <w:p>
            <w:pPr>
              <w:pStyle w:val="14"/>
              <w:spacing w:before="93"/>
              <w:ind w:left="108"/>
              <w:rPr>
                <w:sz w:val="21"/>
              </w:rPr>
            </w:pPr>
            <w:r>
              <w:rPr>
                <w:sz w:val="21"/>
              </w:rPr>
              <w:t>6102 计算机类</w:t>
            </w:r>
          </w:p>
        </w:tc>
        <w:tc>
          <w:tcPr>
            <w:tcW w:w="1664" w:type="dxa"/>
          </w:tcPr>
          <w:p>
            <w:pPr>
              <w:pStyle w:val="14"/>
              <w:spacing w:before="93"/>
              <w:ind w:right="504"/>
              <w:jc w:val="right"/>
              <w:rPr>
                <w:sz w:val="21"/>
              </w:rPr>
            </w:pPr>
            <w:r>
              <w:rPr>
                <w:sz w:val="21"/>
              </w:rPr>
              <w:t>610207</w:t>
            </w:r>
          </w:p>
        </w:tc>
        <w:tc>
          <w:tcPr>
            <w:tcW w:w="3307" w:type="dxa"/>
          </w:tcPr>
          <w:p>
            <w:pPr>
              <w:pStyle w:val="14"/>
              <w:spacing w:before="93"/>
              <w:ind w:left="108"/>
              <w:rPr>
                <w:sz w:val="21"/>
              </w:rPr>
            </w:pPr>
            <w:r>
              <w:rPr>
                <w:sz w:val="21"/>
              </w:rPr>
              <w:t>动漫制作技术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left="151" w:right="142"/>
              <w:jc w:val="center"/>
              <w:rPr>
                <w:sz w:val="21"/>
              </w:rPr>
            </w:pPr>
            <w:r>
              <w:rPr>
                <w:sz w:val="21"/>
              </w:rPr>
              <w:t>0307-3</w:t>
            </w:r>
          </w:p>
        </w:tc>
        <w:tc>
          <w:tcPr>
            <w:tcW w:w="4986" w:type="dxa"/>
          </w:tcPr>
          <w:p>
            <w:pPr>
              <w:pStyle w:val="14"/>
              <w:spacing w:before="94"/>
              <w:ind w:left="11"/>
              <w:jc w:val="center"/>
              <w:rPr>
                <w:sz w:val="21"/>
              </w:rPr>
            </w:pPr>
            <w:r>
              <w:rPr>
                <w:sz w:val="21"/>
              </w:rPr>
              <w:t>计算机广告制作</w:t>
            </w:r>
          </w:p>
        </w:tc>
        <w:tc>
          <w:tcPr>
            <w:tcW w:w="2892" w:type="dxa"/>
          </w:tcPr>
          <w:p>
            <w:pPr>
              <w:pStyle w:val="14"/>
              <w:spacing w:before="94"/>
              <w:ind w:left="108"/>
              <w:rPr>
                <w:sz w:val="21"/>
              </w:rPr>
            </w:pPr>
            <w:r>
              <w:rPr>
                <w:sz w:val="21"/>
              </w:rPr>
              <w:t>6501 艺术设计类</w:t>
            </w:r>
          </w:p>
        </w:tc>
        <w:tc>
          <w:tcPr>
            <w:tcW w:w="1664" w:type="dxa"/>
          </w:tcPr>
          <w:p>
            <w:pPr>
              <w:pStyle w:val="14"/>
              <w:spacing w:before="94"/>
              <w:ind w:right="504"/>
              <w:jc w:val="right"/>
              <w:rPr>
                <w:sz w:val="21"/>
              </w:rPr>
            </w:pPr>
            <w:r>
              <w:rPr>
                <w:sz w:val="21"/>
              </w:rPr>
              <w:t>650103</w:t>
            </w:r>
          </w:p>
        </w:tc>
        <w:tc>
          <w:tcPr>
            <w:tcW w:w="3307" w:type="dxa"/>
          </w:tcPr>
          <w:p>
            <w:pPr>
              <w:pStyle w:val="14"/>
              <w:spacing w:before="94"/>
              <w:ind w:left="108"/>
              <w:rPr>
                <w:sz w:val="21"/>
              </w:rPr>
            </w:pPr>
            <w:r>
              <w:rPr>
                <w:sz w:val="21"/>
              </w:rPr>
              <w:t>广告设计与制作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left="151" w:right="142"/>
              <w:jc w:val="center"/>
              <w:rPr>
                <w:sz w:val="21"/>
              </w:rPr>
            </w:pPr>
            <w:r>
              <w:rPr>
                <w:sz w:val="21"/>
              </w:rPr>
              <w:t>0308-3</w:t>
            </w:r>
          </w:p>
        </w:tc>
        <w:tc>
          <w:tcPr>
            <w:tcW w:w="4986" w:type="dxa"/>
          </w:tcPr>
          <w:p>
            <w:pPr>
              <w:pStyle w:val="14"/>
              <w:spacing w:before="94"/>
              <w:ind w:left="11"/>
              <w:jc w:val="center"/>
              <w:rPr>
                <w:sz w:val="21"/>
              </w:rPr>
            </w:pPr>
            <w:r>
              <w:rPr>
                <w:sz w:val="21"/>
              </w:rPr>
              <w:t>多媒体制作</w:t>
            </w:r>
          </w:p>
        </w:tc>
        <w:tc>
          <w:tcPr>
            <w:tcW w:w="2892" w:type="dxa"/>
          </w:tcPr>
          <w:p>
            <w:pPr>
              <w:pStyle w:val="14"/>
              <w:spacing w:before="94"/>
              <w:ind w:left="109"/>
              <w:rPr>
                <w:sz w:val="21"/>
              </w:rPr>
            </w:pPr>
            <w:r>
              <w:rPr>
                <w:sz w:val="21"/>
              </w:rPr>
              <w:t>6102 计算机类</w:t>
            </w:r>
          </w:p>
        </w:tc>
        <w:tc>
          <w:tcPr>
            <w:tcW w:w="1664" w:type="dxa"/>
          </w:tcPr>
          <w:p>
            <w:pPr>
              <w:pStyle w:val="14"/>
              <w:spacing w:before="94"/>
              <w:ind w:right="504"/>
              <w:jc w:val="right"/>
              <w:rPr>
                <w:sz w:val="21"/>
              </w:rPr>
            </w:pPr>
            <w:r>
              <w:rPr>
                <w:sz w:val="21"/>
              </w:rPr>
              <w:t>610210</w:t>
            </w:r>
          </w:p>
        </w:tc>
        <w:tc>
          <w:tcPr>
            <w:tcW w:w="3307" w:type="dxa"/>
          </w:tcPr>
          <w:p>
            <w:pPr>
              <w:pStyle w:val="14"/>
              <w:spacing w:before="94"/>
              <w:ind w:left="108"/>
              <w:rPr>
                <w:sz w:val="21"/>
              </w:rPr>
            </w:pPr>
            <w:r>
              <w:rPr>
                <w:sz w:val="21"/>
              </w:rPr>
              <w:t>数字媒体应用技术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left="150" w:right="142"/>
              <w:jc w:val="center"/>
              <w:rPr>
                <w:sz w:val="21"/>
              </w:rPr>
            </w:pPr>
            <w:r>
              <w:rPr>
                <w:sz w:val="21"/>
              </w:rPr>
              <w:t>0309-3</w:t>
            </w:r>
          </w:p>
        </w:tc>
        <w:tc>
          <w:tcPr>
            <w:tcW w:w="4986" w:type="dxa"/>
          </w:tcPr>
          <w:p>
            <w:pPr>
              <w:pStyle w:val="14"/>
              <w:spacing w:before="94"/>
              <w:ind w:left="9"/>
              <w:jc w:val="center"/>
              <w:rPr>
                <w:sz w:val="21"/>
              </w:rPr>
            </w:pPr>
            <w:r>
              <w:rPr>
                <w:sz w:val="21"/>
              </w:rPr>
              <w:t>通信网络应用</w:t>
            </w:r>
          </w:p>
        </w:tc>
        <w:tc>
          <w:tcPr>
            <w:tcW w:w="2892" w:type="dxa"/>
          </w:tcPr>
          <w:p>
            <w:pPr>
              <w:pStyle w:val="14"/>
              <w:spacing w:before="94"/>
              <w:ind w:left="108"/>
              <w:rPr>
                <w:sz w:val="21"/>
              </w:rPr>
            </w:pPr>
            <w:r>
              <w:rPr>
                <w:sz w:val="21"/>
              </w:rPr>
              <w:t>6103 通信类</w:t>
            </w:r>
          </w:p>
        </w:tc>
        <w:tc>
          <w:tcPr>
            <w:tcW w:w="1664" w:type="dxa"/>
          </w:tcPr>
          <w:p>
            <w:pPr>
              <w:pStyle w:val="14"/>
              <w:spacing w:before="94"/>
              <w:ind w:right="504"/>
              <w:jc w:val="right"/>
              <w:rPr>
                <w:sz w:val="21"/>
              </w:rPr>
            </w:pPr>
            <w:r>
              <w:rPr>
                <w:sz w:val="21"/>
              </w:rPr>
              <w:t>610301</w:t>
            </w:r>
          </w:p>
        </w:tc>
        <w:tc>
          <w:tcPr>
            <w:tcW w:w="3307" w:type="dxa"/>
          </w:tcPr>
          <w:p>
            <w:pPr>
              <w:pStyle w:val="14"/>
              <w:spacing w:before="94"/>
              <w:ind w:left="108"/>
              <w:rPr>
                <w:sz w:val="21"/>
              </w:rPr>
            </w:pPr>
            <w:r>
              <w:rPr>
                <w:sz w:val="21"/>
              </w:rPr>
              <w:t>通信技术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rPr>
                <w:rFonts w:ascii="Times New Roman"/>
                <w:sz w:val="20"/>
              </w:rPr>
            </w:pPr>
          </w:p>
        </w:tc>
        <w:tc>
          <w:tcPr>
            <w:tcW w:w="4986" w:type="dxa"/>
          </w:tcPr>
          <w:p>
            <w:pPr>
              <w:pStyle w:val="14"/>
              <w:tabs>
                <w:tab w:val="left" w:pos="1383"/>
              </w:tabs>
              <w:spacing w:before="94"/>
              <w:ind w:left="10"/>
              <w:jc w:val="center"/>
              <w:rPr>
                <w:b/>
                <w:sz w:val="21"/>
              </w:rPr>
            </w:pPr>
            <w:r>
              <w:rPr>
                <w:b/>
                <w:sz w:val="21"/>
              </w:rPr>
              <w:t>专业大类</w:t>
            </w:r>
            <w:r>
              <w:rPr>
                <w:b/>
                <w:spacing w:val="-3"/>
                <w:sz w:val="21"/>
              </w:rPr>
              <w:t xml:space="preserve"> </w:t>
            </w:r>
            <w:r>
              <w:rPr>
                <w:b/>
                <w:sz w:val="21"/>
              </w:rPr>
              <w:t>04</w:t>
            </w:r>
            <w:r>
              <w:rPr>
                <w:b/>
                <w:sz w:val="21"/>
              </w:rPr>
              <w:tab/>
            </w:r>
            <w:r>
              <w:rPr>
                <w:b/>
                <w:sz w:val="21"/>
              </w:rPr>
              <w:t>交通类</w:t>
            </w:r>
          </w:p>
        </w:tc>
        <w:tc>
          <w:tcPr>
            <w:tcW w:w="2892" w:type="dxa"/>
          </w:tcPr>
          <w:p>
            <w:pPr>
              <w:pStyle w:val="14"/>
              <w:rPr>
                <w:rFonts w:ascii="Times New Roman"/>
                <w:sz w:val="20"/>
              </w:rPr>
            </w:pPr>
          </w:p>
        </w:tc>
        <w:tc>
          <w:tcPr>
            <w:tcW w:w="1664" w:type="dxa"/>
          </w:tcPr>
          <w:p>
            <w:pPr>
              <w:pStyle w:val="14"/>
              <w:rPr>
                <w:rFonts w:ascii="Times New Roman"/>
                <w:sz w:val="20"/>
              </w:rPr>
            </w:pPr>
          </w:p>
        </w:tc>
        <w:tc>
          <w:tcPr>
            <w:tcW w:w="3307"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3"/>
              <w:ind w:left="151" w:right="142"/>
              <w:jc w:val="center"/>
              <w:rPr>
                <w:sz w:val="21"/>
              </w:rPr>
            </w:pPr>
            <w:r>
              <w:rPr>
                <w:sz w:val="21"/>
              </w:rPr>
              <w:t>0402-3</w:t>
            </w:r>
          </w:p>
        </w:tc>
        <w:tc>
          <w:tcPr>
            <w:tcW w:w="4986" w:type="dxa"/>
          </w:tcPr>
          <w:p>
            <w:pPr>
              <w:pStyle w:val="14"/>
              <w:spacing w:before="93"/>
              <w:ind w:left="10"/>
              <w:jc w:val="center"/>
              <w:rPr>
                <w:sz w:val="21"/>
              </w:rPr>
            </w:pPr>
            <w:r>
              <w:rPr>
                <w:sz w:val="21"/>
              </w:rPr>
              <w:t>交通客运服务</w:t>
            </w:r>
          </w:p>
        </w:tc>
        <w:tc>
          <w:tcPr>
            <w:tcW w:w="2892" w:type="dxa"/>
          </w:tcPr>
          <w:p>
            <w:pPr>
              <w:pStyle w:val="14"/>
              <w:spacing w:before="93"/>
              <w:ind w:left="108"/>
              <w:rPr>
                <w:sz w:val="21"/>
              </w:rPr>
            </w:pPr>
            <w:r>
              <w:rPr>
                <w:sz w:val="21"/>
              </w:rPr>
              <w:t>6002 道路运输类</w:t>
            </w:r>
          </w:p>
        </w:tc>
        <w:tc>
          <w:tcPr>
            <w:tcW w:w="1664" w:type="dxa"/>
          </w:tcPr>
          <w:p>
            <w:pPr>
              <w:pStyle w:val="14"/>
              <w:rPr>
                <w:rFonts w:ascii="Times New Roman"/>
                <w:sz w:val="20"/>
              </w:rPr>
            </w:pPr>
          </w:p>
        </w:tc>
        <w:tc>
          <w:tcPr>
            <w:tcW w:w="3307"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8" w:hRule="atLeast"/>
        </w:trPr>
        <w:tc>
          <w:tcPr>
            <w:tcW w:w="974" w:type="dxa"/>
          </w:tcPr>
          <w:p>
            <w:pPr>
              <w:pStyle w:val="14"/>
              <w:spacing w:before="93"/>
              <w:ind w:left="151" w:right="142"/>
              <w:jc w:val="center"/>
              <w:rPr>
                <w:sz w:val="21"/>
              </w:rPr>
            </w:pPr>
            <w:r>
              <w:rPr>
                <w:sz w:val="21"/>
              </w:rPr>
              <w:t>0403-3</w:t>
            </w:r>
          </w:p>
        </w:tc>
        <w:tc>
          <w:tcPr>
            <w:tcW w:w="4986" w:type="dxa"/>
          </w:tcPr>
          <w:p>
            <w:pPr>
              <w:pStyle w:val="14"/>
              <w:spacing w:before="93"/>
              <w:ind w:left="10"/>
              <w:jc w:val="center"/>
              <w:rPr>
                <w:sz w:val="21"/>
              </w:rPr>
            </w:pPr>
            <w:r>
              <w:rPr>
                <w:sz w:val="21"/>
              </w:rPr>
              <w:t>汽车维修</w:t>
            </w:r>
          </w:p>
        </w:tc>
        <w:tc>
          <w:tcPr>
            <w:tcW w:w="2892" w:type="dxa"/>
          </w:tcPr>
          <w:p>
            <w:pPr>
              <w:pStyle w:val="14"/>
              <w:spacing w:before="93"/>
              <w:ind w:left="108"/>
              <w:rPr>
                <w:sz w:val="21"/>
              </w:rPr>
            </w:pPr>
            <w:r>
              <w:rPr>
                <w:sz w:val="21"/>
              </w:rPr>
              <w:t>5607 汽车制造类</w:t>
            </w:r>
          </w:p>
        </w:tc>
        <w:tc>
          <w:tcPr>
            <w:tcW w:w="1664" w:type="dxa"/>
          </w:tcPr>
          <w:p>
            <w:pPr>
              <w:pStyle w:val="14"/>
              <w:spacing w:before="93"/>
              <w:ind w:right="504"/>
              <w:jc w:val="right"/>
              <w:rPr>
                <w:sz w:val="21"/>
              </w:rPr>
            </w:pPr>
            <w:r>
              <w:rPr>
                <w:sz w:val="21"/>
              </w:rPr>
              <w:t>560702</w:t>
            </w:r>
          </w:p>
        </w:tc>
        <w:tc>
          <w:tcPr>
            <w:tcW w:w="3307" w:type="dxa"/>
          </w:tcPr>
          <w:p>
            <w:pPr>
              <w:pStyle w:val="14"/>
              <w:spacing w:before="93"/>
              <w:ind w:left="108"/>
              <w:rPr>
                <w:sz w:val="21"/>
              </w:rPr>
            </w:pPr>
            <w:r>
              <w:rPr>
                <w:sz w:val="21"/>
              </w:rPr>
              <w:t>汽车检测与维修技术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left="151" w:right="142"/>
              <w:jc w:val="center"/>
              <w:rPr>
                <w:sz w:val="21"/>
              </w:rPr>
            </w:pPr>
            <w:r>
              <w:rPr>
                <w:sz w:val="21"/>
              </w:rPr>
              <w:t>0404-3</w:t>
            </w:r>
          </w:p>
        </w:tc>
        <w:tc>
          <w:tcPr>
            <w:tcW w:w="4986" w:type="dxa"/>
          </w:tcPr>
          <w:p>
            <w:pPr>
              <w:pStyle w:val="14"/>
              <w:spacing w:before="94"/>
              <w:ind w:left="10"/>
              <w:jc w:val="center"/>
              <w:rPr>
                <w:sz w:val="21"/>
              </w:rPr>
            </w:pPr>
            <w:r>
              <w:rPr>
                <w:sz w:val="21"/>
              </w:rPr>
              <w:t>汽车电器维修</w:t>
            </w:r>
          </w:p>
        </w:tc>
        <w:tc>
          <w:tcPr>
            <w:tcW w:w="2892" w:type="dxa"/>
          </w:tcPr>
          <w:p>
            <w:pPr>
              <w:pStyle w:val="14"/>
              <w:spacing w:before="94"/>
              <w:ind w:left="108"/>
              <w:rPr>
                <w:sz w:val="21"/>
              </w:rPr>
            </w:pPr>
            <w:r>
              <w:rPr>
                <w:sz w:val="21"/>
              </w:rPr>
              <w:t>5607 汽车制造类</w:t>
            </w:r>
          </w:p>
        </w:tc>
        <w:tc>
          <w:tcPr>
            <w:tcW w:w="1664" w:type="dxa"/>
          </w:tcPr>
          <w:p>
            <w:pPr>
              <w:pStyle w:val="14"/>
              <w:spacing w:before="94"/>
              <w:ind w:right="504"/>
              <w:jc w:val="right"/>
              <w:rPr>
                <w:sz w:val="21"/>
              </w:rPr>
            </w:pPr>
            <w:r>
              <w:rPr>
                <w:sz w:val="21"/>
              </w:rPr>
              <w:t>560703</w:t>
            </w:r>
          </w:p>
        </w:tc>
        <w:tc>
          <w:tcPr>
            <w:tcW w:w="3307" w:type="dxa"/>
          </w:tcPr>
          <w:p>
            <w:pPr>
              <w:pStyle w:val="14"/>
              <w:spacing w:before="94"/>
              <w:ind w:left="108"/>
              <w:rPr>
                <w:sz w:val="21"/>
              </w:rPr>
            </w:pPr>
            <w:r>
              <w:rPr>
                <w:sz w:val="21"/>
              </w:rPr>
              <w:t>汽车电子技术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left="151" w:right="142"/>
              <w:jc w:val="center"/>
              <w:rPr>
                <w:sz w:val="21"/>
              </w:rPr>
            </w:pPr>
            <w:r>
              <w:rPr>
                <w:sz w:val="21"/>
              </w:rPr>
              <w:t>0407-3</w:t>
            </w:r>
          </w:p>
        </w:tc>
        <w:tc>
          <w:tcPr>
            <w:tcW w:w="4986" w:type="dxa"/>
          </w:tcPr>
          <w:p>
            <w:pPr>
              <w:pStyle w:val="14"/>
              <w:spacing w:before="94"/>
              <w:ind w:left="10"/>
              <w:jc w:val="center"/>
              <w:rPr>
                <w:sz w:val="21"/>
              </w:rPr>
            </w:pPr>
            <w:r>
              <w:rPr>
                <w:sz w:val="21"/>
              </w:rPr>
              <w:t>汽车检测</w:t>
            </w:r>
          </w:p>
        </w:tc>
        <w:tc>
          <w:tcPr>
            <w:tcW w:w="2892" w:type="dxa"/>
          </w:tcPr>
          <w:p>
            <w:pPr>
              <w:pStyle w:val="14"/>
              <w:spacing w:before="94"/>
              <w:ind w:left="108"/>
              <w:rPr>
                <w:sz w:val="21"/>
              </w:rPr>
            </w:pPr>
            <w:r>
              <w:rPr>
                <w:sz w:val="21"/>
              </w:rPr>
              <w:t>5607 汽车制造类</w:t>
            </w:r>
          </w:p>
        </w:tc>
        <w:tc>
          <w:tcPr>
            <w:tcW w:w="1664" w:type="dxa"/>
          </w:tcPr>
          <w:p>
            <w:pPr>
              <w:pStyle w:val="14"/>
              <w:spacing w:before="94"/>
              <w:ind w:right="504"/>
              <w:jc w:val="right"/>
              <w:rPr>
                <w:sz w:val="21"/>
              </w:rPr>
            </w:pPr>
            <w:r>
              <w:rPr>
                <w:sz w:val="21"/>
              </w:rPr>
              <w:t>560702</w:t>
            </w:r>
          </w:p>
        </w:tc>
        <w:tc>
          <w:tcPr>
            <w:tcW w:w="3307" w:type="dxa"/>
          </w:tcPr>
          <w:p>
            <w:pPr>
              <w:pStyle w:val="14"/>
              <w:spacing w:before="94"/>
              <w:ind w:left="108"/>
              <w:rPr>
                <w:sz w:val="21"/>
              </w:rPr>
            </w:pPr>
            <w:r>
              <w:rPr>
                <w:sz w:val="21"/>
              </w:rPr>
              <w:t>汽车检测与维修技术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left="151" w:right="142"/>
              <w:jc w:val="center"/>
              <w:rPr>
                <w:sz w:val="21"/>
              </w:rPr>
            </w:pPr>
            <w:r>
              <w:rPr>
                <w:sz w:val="21"/>
              </w:rPr>
              <w:t>0412-3</w:t>
            </w:r>
          </w:p>
        </w:tc>
        <w:tc>
          <w:tcPr>
            <w:tcW w:w="4986" w:type="dxa"/>
          </w:tcPr>
          <w:p>
            <w:pPr>
              <w:pStyle w:val="14"/>
              <w:spacing w:before="94"/>
              <w:ind w:left="10"/>
              <w:jc w:val="center"/>
              <w:rPr>
                <w:sz w:val="21"/>
              </w:rPr>
            </w:pPr>
            <w:r>
              <w:rPr>
                <w:sz w:val="21"/>
              </w:rPr>
              <w:t>公路工程测量</w:t>
            </w:r>
          </w:p>
        </w:tc>
        <w:tc>
          <w:tcPr>
            <w:tcW w:w="2892" w:type="dxa"/>
          </w:tcPr>
          <w:p>
            <w:pPr>
              <w:pStyle w:val="14"/>
              <w:spacing w:before="94"/>
              <w:ind w:left="108"/>
              <w:rPr>
                <w:sz w:val="21"/>
              </w:rPr>
            </w:pPr>
            <w:r>
              <w:rPr>
                <w:sz w:val="21"/>
              </w:rPr>
              <w:t>5203 测绘地理信息类</w:t>
            </w:r>
          </w:p>
        </w:tc>
        <w:tc>
          <w:tcPr>
            <w:tcW w:w="1664" w:type="dxa"/>
          </w:tcPr>
          <w:p>
            <w:pPr>
              <w:pStyle w:val="14"/>
              <w:spacing w:before="94"/>
              <w:ind w:right="504"/>
              <w:jc w:val="right"/>
              <w:rPr>
                <w:sz w:val="21"/>
              </w:rPr>
            </w:pPr>
            <w:r>
              <w:rPr>
                <w:sz w:val="21"/>
              </w:rPr>
              <w:t>520301</w:t>
            </w:r>
          </w:p>
        </w:tc>
        <w:tc>
          <w:tcPr>
            <w:tcW w:w="3307" w:type="dxa"/>
          </w:tcPr>
          <w:p>
            <w:pPr>
              <w:pStyle w:val="14"/>
              <w:spacing w:before="94"/>
              <w:ind w:left="108"/>
              <w:rPr>
                <w:sz w:val="21"/>
              </w:rPr>
            </w:pPr>
            <w:r>
              <w:rPr>
                <w:sz w:val="21"/>
              </w:rPr>
              <w:t>工程测量技术</w:t>
            </w:r>
          </w:p>
        </w:tc>
      </w:tr>
    </w:tbl>
    <w:p>
      <w:pPr>
        <w:spacing w:after="0"/>
        <w:rPr>
          <w:sz w:val="21"/>
        </w:rPr>
        <w:sectPr>
          <w:footerReference r:id="rId85" w:type="default"/>
          <w:pgSz w:w="16840" w:h="11910" w:orient="landscape"/>
          <w:pgMar w:top="1100" w:right="1380" w:bottom="280" w:left="1400" w:header="0" w:footer="0" w:gutter="0"/>
        </w:sectPr>
      </w:pPr>
    </w:p>
    <w:p>
      <w:pPr>
        <w:pStyle w:val="8"/>
        <w:rPr>
          <w:rFonts w:ascii="Times New Roman"/>
        </w:rPr>
      </w:pPr>
      <w:r>
        <w:pict>
          <v:shape id="_x0000_s1141" o:spid="_x0000_s1141" o:spt="202" type="#_x0000_t202" style="position:absolute;left:0pt;margin-left:42.2pt;margin-top:274.1pt;height:47pt;width:12pt;mso-position-horizontal-relative:page;mso-position-vertical-relative:page;z-index:251744256;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272 —</w:t>
                  </w:r>
                </w:p>
              </w:txbxContent>
            </v:textbox>
          </v:shape>
        </w:pict>
      </w:r>
    </w:p>
    <w:p>
      <w:pPr>
        <w:pStyle w:val="8"/>
        <w:rPr>
          <w:rFonts w:ascii="Times New Roman"/>
        </w:rPr>
      </w:pPr>
    </w:p>
    <w:p>
      <w:pPr>
        <w:pStyle w:val="8"/>
        <w:spacing w:before="3"/>
        <w:rPr>
          <w:rFonts w:ascii="Times New Roman"/>
        </w:rPr>
      </w:pPr>
    </w:p>
    <w:tbl>
      <w:tblPr>
        <w:tblStyle w:val="10"/>
        <w:tblW w:w="13823" w:type="dxa"/>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4"/>
        <w:gridCol w:w="4986"/>
        <w:gridCol w:w="2892"/>
        <w:gridCol w:w="1664"/>
        <w:gridCol w:w="3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4" w:hRule="atLeast"/>
        </w:trPr>
        <w:tc>
          <w:tcPr>
            <w:tcW w:w="974" w:type="dxa"/>
          </w:tcPr>
          <w:p>
            <w:pPr>
              <w:pStyle w:val="14"/>
              <w:spacing w:before="9" w:line="310" w:lineRule="atLeast"/>
              <w:ind w:left="276" w:right="265"/>
              <w:rPr>
                <w:rFonts w:hint="eastAsia" w:ascii="黑体" w:eastAsia="黑体"/>
                <w:sz w:val="21"/>
              </w:rPr>
            </w:pPr>
            <w:r>
              <w:rPr>
                <w:rFonts w:hint="eastAsia" w:ascii="黑体" w:eastAsia="黑体"/>
                <w:sz w:val="21"/>
              </w:rPr>
              <w:t>专业代码</w:t>
            </w:r>
          </w:p>
        </w:tc>
        <w:tc>
          <w:tcPr>
            <w:tcW w:w="4986" w:type="dxa"/>
          </w:tcPr>
          <w:p>
            <w:pPr>
              <w:pStyle w:val="14"/>
              <w:spacing w:before="10"/>
              <w:rPr>
                <w:rFonts w:ascii="Times New Roman"/>
                <w:sz w:val="17"/>
              </w:rPr>
            </w:pPr>
          </w:p>
          <w:p>
            <w:pPr>
              <w:pStyle w:val="14"/>
              <w:ind w:left="9"/>
              <w:jc w:val="center"/>
              <w:rPr>
                <w:rFonts w:hint="eastAsia" w:ascii="黑体" w:eastAsia="黑体"/>
                <w:sz w:val="21"/>
              </w:rPr>
            </w:pPr>
            <w:r>
              <w:rPr>
                <w:rFonts w:hint="eastAsia" w:ascii="黑体" w:eastAsia="黑体"/>
                <w:sz w:val="21"/>
              </w:rPr>
              <w:t>技校专业名称</w:t>
            </w:r>
          </w:p>
        </w:tc>
        <w:tc>
          <w:tcPr>
            <w:tcW w:w="2892" w:type="dxa"/>
          </w:tcPr>
          <w:p>
            <w:pPr>
              <w:pStyle w:val="14"/>
              <w:spacing w:before="10"/>
              <w:rPr>
                <w:rFonts w:ascii="Times New Roman"/>
                <w:sz w:val="17"/>
              </w:rPr>
            </w:pPr>
          </w:p>
          <w:p>
            <w:pPr>
              <w:pStyle w:val="14"/>
              <w:ind w:left="710"/>
              <w:rPr>
                <w:rFonts w:hint="eastAsia" w:ascii="黑体" w:eastAsia="黑体"/>
                <w:sz w:val="21"/>
              </w:rPr>
            </w:pPr>
            <w:r>
              <w:rPr>
                <w:rFonts w:hint="eastAsia" w:ascii="黑体" w:eastAsia="黑体"/>
                <w:sz w:val="21"/>
              </w:rPr>
              <w:t>对应高职专业类</w:t>
            </w:r>
          </w:p>
        </w:tc>
        <w:tc>
          <w:tcPr>
            <w:tcW w:w="1664" w:type="dxa"/>
          </w:tcPr>
          <w:p>
            <w:pPr>
              <w:pStyle w:val="14"/>
              <w:spacing w:before="9" w:line="310" w:lineRule="atLeast"/>
              <w:ind w:left="621" w:right="190" w:hanging="420"/>
              <w:rPr>
                <w:rFonts w:hint="eastAsia" w:ascii="黑体" w:eastAsia="黑体"/>
                <w:sz w:val="21"/>
              </w:rPr>
            </w:pPr>
            <w:r>
              <w:rPr>
                <w:rFonts w:hint="eastAsia" w:ascii="黑体" w:eastAsia="黑体"/>
                <w:sz w:val="21"/>
              </w:rPr>
              <w:t>对应高职专业代码</w:t>
            </w:r>
          </w:p>
        </w:tc>
        <w:tc>
          <w:tcPr>
            <w:tcW w:w="3307" w:type="dxa"/>
          </w:tcPr>
          <w:p>
            <w:pPr>
              <w:pStyle w:val="14"/>
              <w:spacing w:before="10"/>
              <w:rPr>
                <w:rFonts w:ascii="Times New Roman"/>
                <w:sz w:val="17"/>
              </w:rPr>
            </w:pPr>
          </w:p>
          <w:p>
            <w:pPr>
              <w:pStyle w:val="14"/>
              <w:ind w:left="814"/>
              <w:rPr>
                <w:rFonts w:hint="eastAsia" w:ascii="黑体" w:eastAsia="黑体"/>
                <w:sz w:val="21"/>
              </w:rPr>
            </w:pPr>
            <w:r>
              <w:rPr>
                <w:rFonts w:hint="eastAsia" w:ascii="黑体" w:eastAsia="黑体"/>
                <w:sz w:val="21"/>
              </w:rPr>
              <w:t>对应高职专业名称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3"/>
              <w:ind w:right="160"/>
              <w:jc w:val="right"/>
              <w:rPr>
                <w:sz w:val="21"/>
              </w:rPr>
            </w:pPr>
            <w:r>
              <w:rPr>
                <w:sz w:val="21"/>
              </w:rPr>
              <w:t>0415-3</w:t>
            </w:r>
          </w:p>
        </w:tc>
        <w:tc>
          <w:tcPr>
            <w:tcW w:w="4986" w:type="dxa"/>
          </w:tcPr>
          <w:p>
            <w:pPr>
              <w:pStyle w:val="14"/>
              <w:spacing w:before="93"/>
              <w:ind w:left="10"/>
              <w:jc w:val="center"/>
              <w:rPr>
                <w:sz w:val="21"/>
              </w:rPr>
            </w:pPr>
            <w:r>
              <w:rPr>
                <w:sz w:val="21"/>
              </w:rPr>
              <w:t>现代物流</w:t>
            </w:r>
          </w:p>
        </w:tc>
        <w:tc>
          <w:tcPr>
            <w:tcW w:w="2892" w:type="dxa"/>
          </w:tcPr>
          <w:p>
            <w:pPr>
              <w:pStyle w:val="14"/>
              <w:spacing w:before="93"/>
              <w:ind w:left="108"/>
              <w:rPr>
                <w:sz w:val="21"/>
              </w:rPr>
            </w:pPr>
            <w:r>
              <w:rPr>
                <w:sz w:val="21"/>
              </w:rPr>
              <w:t>6309 物流类</w:t>
            </w:r>
          </w:p>
        </w:tc>
        <w:tc>
          <w:tcPr>
            <w:tcW w:w="1664" w:type="dxa"/>
          </w:tcPr>
          <w:p>
            <w:pPr>
              <w:pStyle w:val="14"/>
              <w:rPr>
                <w:rFonts w:ascii="Times New Roman"/>
                <w:sz w:val="20"/>
              </w:rPr>
            </w:pPr>
          </w:p>
        </w:tc>
        <w:tc>
          <w:tcPr>
            <w:tcW w:w="3307"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7" w:hRule="atLeast"/>
        </w:trPr>
        <w:tc>
          <w:tcPr>
            <w:tcW w:w="974" w:type="dxa"/>
          </w:tcPr>
          <w:p>
            <w:pPr>
              <w:pStyle w:val="14"/>
              <w:spacing w:before="93"/>
              <w:ind w:right="160"/>
              <w:jc w:val="right"/>
              <w:rPr>
                <w:sz w:val="21"/>
              </w:rPr>
            </w:pPr>
            <w:r>
              <w:rPr>
                <w:sz w:val="21"/>
              </w:rPr>
              <w:t>0430-3</w:t>
            </w:r>
          </w:p>
        </w:tc>
        <w:tc>
          <w:tcPr>
            <w:tcW w:w="4986" w:type="dxa"/>
          </w:tcPr>
          <w:p>
            <w:pPr>
              <w:pStyle w:val="14"/>
              <w:spacing w:before="93"/>
              <w:ind w:left="10"/>
              <w:jc w:val="center"/>
              <w:rPr>
                <w:sz w:val="21"/>
              </w:rPr>
            </w:pPr>
            <w:r>
              <w:rPr>
                <w:sz w:val="21"/>
              </w:rPr>
              <w:t>铁路客运服务</w:t>
            </w:r>
          </w:p>
        </w:tc>
        <w:tc>
          <w:tcPr>
            <w:tcW w:w="2892" w:type="dxa"/>
          </w:tcPr>
          <w:p>
            <w:pPr>
              <w:pStyle w:val="14"/>
              <w:spacing w:before="93"/>
              <w:ind w:left="108"/>
              <w:rPr>
                <w:sz w:val="21"/>
              </w:rPr>
            </w:pPr>
            <w:r>
              <w:rPr>
                <w:sz w:val="21"/>
              </w:rPr>
              <w:t>6001 铁道运输类</w:t>
            </w:r>
          </w:p>
        </w:tc>
        <w:tc>
          <w:tcPr>
            <w:tcW w:w="1664" w:type="dxa"/>
          </w:tcPr>
          <w:p>
            <w:pPr>
              <w:pStyle w:val="14"/>
              <w:spacing w:before="93"/>
              <w:ind w:right="504"/>
              <w:jc w:val="right"/>
              <w:rPr>
                <w:sz w:val="21"/>
              </w:rPr>
            </w:pPr>
            <w:r>
              <w:rPr>
                <w:sz w:val="21"/>
              </w:rPr>
              <w:t>600112</w:t>
            </w:r>
          </w:p>
        </w:tc>
        <w:tc>
          <w:tcPr>
            <w:tcW w:w="3307" w:type="dxa"/>
          </w:tcPr>
          <w:p>
            <w:pPr>
              <w:pStyle w:val="14"/>
              <w:spacing w:before="93"/>
              <w:ind w:left="108"/>
              <w:rPr>
                <w:sz w:val="21"/>
              </w:rPr>
            </w:pPr>
            <w:r>
              <w:rPr>
                <w:sz w:val="21"/>
              </w:rPr>
              <w:t>高速铁路客运乘务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right="160"/>
              <w:jc w:val="right"/>
              <w:rPr>
                <w:sz w:val="21"/>
              </w:rPr>
            </w:pPr>
            <w:r>
              <w:rPr>
                <w:sz w:val="21"/>
              </w:rPr>
              <w:t>0433-3</w:t>
            </w:r>
          </w:p>
        </w:tc>
        <w:tc>
          <w:tcPr>
            <w:tcW w:w="4986" w:type="dxa"/>
          </w:tcPr>
          <w:p>
            <w:pPr>
              <w:pStyle w:val="14"/>
              <w:spacing w:before="94"/>
              <w:ind w:left="10"/>
              <w:jc w:val="center"/>
              <w:rPr>
                <w:sz w:val="21"/>
              </w:rPr>
            </w:pPr>
            <w:r>
              <w:rPr>
                <w:sz w:val="21"/>
              </w:rPr>
              <w:t>航空服务</w:t>
            </w:r>
          </w:p>
        </w:tc>
        <w:tc>
          <w:tcPr>
            <w:tcW w:w="2892" w:type="dxa"/>
          </w:tcPr>
          <w:p>
            <w:pPr>
              <w:pStyle w:val="14"/>
              <w:spacing w:before="94"/>
              <w:ind w:left="108"/>
              <w:rPr>
                <w:sz w:val="21"/>
              </w:rPr>
            </w:pPr>
            <w:r>
              <w:rPr>
                <w:sz w:val="21"/>
              </w:rPr>
              <w:t>6004 航空运输类</w:t>
            </w:r>
          </w:p>
        </w:tc>
        <w:tc>
          <w:tcPr>
            <w:tcW w:w="1664" w:type="dxa"/>
          </w:tcPr>
          <w:p>
            <w:pPr>
              <w:pStyle w:val="14"/>
              <w:spacing w:before="94"/>
              <w:ind w:right="504"/>
              <w:jc w:val="right"/>
              <w:rPr>
                <w:sz w:val="21"/>
              </w:rPr>
            </w:pPr>
            <w:r>
              <w:rPr>
                <w:sz w:val="21"/>
              </w:rPr>
              <w:t>600405</w:t>
            </w:r>
          </w:p>
        </w:tc>
        <w:tc>
          <w:tcPr>
            <w:tcW w:w="3307" w:type="dxa"/>
          </w:tcPr>
          <w:p>
            <w:pPr>
              <w:pStyle w:val="14"/>
              <w:spacing w:before="94"/>
              <w:ind w:left="108"/>
              <w:rPr>
                <w:sz w:val="21"/>
              </w:rPr>
            </w:pPr>
            <w:r>
              <w:rPr>
                <w:sz w:val="21"/>
              </w:rPr>
              <w:t>空中乘务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right="160"/>
              <w:jc w:val="right"/>
              <w:rPr>
                <w:sz w:val="21"/>
              </w:rPr>
            </w:pPr>
            <w:r>
              <w:rPr>
                <w:sz w:val="21"/>
              </w:rPr>
              <w:t>0434-3</w:t>
            </w:r>
          </w:p>
        </w:tc>
        <w:tc>
          <w:tcPr>
            <w:tcW w:w="4986" w:type="dxa"/>
          </w:tcPr>
          <w:p>
            <w:pPr>
              <w:pStyle w:val="14"/>
              <w:spacing w:before="94"/>
              <w:ind w:left="10"/>
              <w:jc w:val="center"/>
              <w:rPr>
                <w:sz w:val="21"/>
              </w:rPr>
            </w:pPr>
            <w:r>
              <w:rPr>
                <w:sz w:val="21"/>
              </w:rPr>
              <w:t>飞机维修（飞机铆装钳工方向）</w:t>
            </w:r>
          </w:p>
        </w:tc>
        <w:tc>
          <w:tcPr>
            <w:tcW w:w="2892" w:type="dxa"/>
          </w:tcPr>
          <w:p>
            <w:pPr>
              <w:pStyle w:val="14"/>
              <w:spacing w:before="94"/>
              <w:ind w:left="108"/>
              <w:rPr>
                <w:sz w:val="21"/>
              </w:rPr>
            </w:pPr>
            <w:r>
              <w:rPr>
                <w:sz w:val="21"/>
              </w:rPr>
              <w:t>6004 航空运输类</w:t>
            </w:r>
          </w:p>
        </w:tc>
        <w:tc>
          <w:tcPr>
            <w:tcW w:w="1664" w:type="dxa"/>
          </w:tcPr>
          <w:p>
            <w:pPr>
              <w:pStyle w:val="14"/>
              <w:spacing w:before="94"/>
              <w:ind w:right="504"/>
              <w:jc w:val="right"/>
              <w:rPr>
                <w:sz w:val="21"/>
              </w:rPr>
            </w:pPr>
            <w:r>
              <w:rPr>
                <w:sz w:val="21"/>
              </w:rPr>
              <w:t>600411</w:t>
            </w:r>
          </w:p>
        </w:tc>
        <w:tc>
          <w:tcPr>
            <w:tcW w:w="3307" w:type="dxa"/>
          </w:tcPr>
          <w:p>
            <w:pPr>
              <w:pStyle w:val="14"/>
              <w:spacing w:before="94"/>
              <w:ind w:left="108"/>
              <w:rPr>
                <w:sz w:val="21"/>
              </w:rPr>
            </w:pPr>
            <w:r>
              <w:rPr>
                <w:sz w:val="21"/>
              </w:rPr>
              <w:t>飞机部件修理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rPr>
                <w:rFonts w:ascii="Times New Roman"/>
                <w:sz w:val="20"/>
              </w:rPr>
            </w:pPr>
          </w:p>
        </w:tc>
        <w:tc>
          <w:tcPr>
            <w:tcW w:w="4986" w:type="dxa"/>
          </w:tcPr>
          <w:p>
            <w:pPr>
              <w:pStyle w:val="14"/>
              <w:tabs>
                <w:tab w:val="left" w:pos="1380"/>
              </w:tabs>
              <w:spacing w:before="94"/>
              <w:ind w:left="9"/>
              <w:jc w:val="center"/>
              <w:rPr>
                <w:b/>
                <w:sz w:val="21"/>
              </w:rPr>
            </w:pPr>
            <w:r>
              <w:rPr>
                <w:b/>
                <w:sz w:val="21"/>
              </w:rPr>
              <w:t>专业大类</w:t>
            </w:r>
            <w:r>
              <w:rPr>
                <w:b/>
                <w:spacing w:val="-3"/>
                <w:sz w:val="21"/>
              </w:rPr>
              <w:t xml:space="preserve"> </w:t>
            </w:r>
            <w:r>
              <w:rPr>
                <w:b/>
                <w:sz w:val="21"/>
              </w:rPr>
              <w:t>05</w:t>
            </w:r>
            <w:r>
              <w:rPr>
                <w:b/>
                <w:sz w:val="21"/>
              </w:rPr>
              <w:tab/>
            </w:r>
            <w:r>
              <w:rPr>
                <w:b/>
                <w:sz w:val="21"/>
              </w:rPr>
              <w:t>服务类</w:t>
            </w:r>
          </w:p>
        </w:tc>
        <w:tc>
          <w:tcPr>
            <w:tcW w:w="2892" w:type="dxa"/>
          </w:tcPr>
          <w:p>
            <w:pPr>
              <w:pStyle w:val="14"/>
              <w:rPr>
                <w:rFonts w:ascii="Times New Roman"/>
                <w:sz w:val="20"/>
              </w:rPr>
            </w:pPr>
          </w:p>
        </w:tc>
        <w:tc>
          <w:tcPr>
            <w:tcW w:w="1664" w:type="dxa"/>
          </w:tcPr>
          <w:p>
            <w:pPr>
              <w:pStyle w:val="14"/>
              <w:rPr>
                <w:rFonts w:ascii="Times New Roman"/>
                <w:sz w:val="20"/>
              </w:rPr>
            </w:pPr>
          </w:p>
        </w:tc>
        <w:tc>
          <w:tcPr>
            <w:tcW w:w="3307"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3"/>
              <w:ind w:right="160"/>
              <w:jc w:val="right"/>
              <w:rPr>
                <w:sz w:val="21"/>
              </w:rPr>
            </w:pPr>
            <w:r>
              <w:rPr>
                <w:sz w:val="21"/>
              </w:rPr>
              <w:t>0504-3</w:t>
            </w:r>
          </w:p>
        </w:tc>
        <w:tc>
          <w:tcPr>
            <w:tcW w:w="4986" w:type="dxa"/>
          </w:tcPr>
          <w:p>
            <w:pPr>
              <w:pStyle w:val="14"/>
              <w:spacing w:before="93"/>
              <w:ind w:left="9"/>
              <w:jc w:val="center"/>
              <w:rPr>
                <w:sz w:val="21"/>
              </w:rPr>
            </w:pPr>
            <w:r>
              <w:rPr>
                <w:sz w:val="21"/>
              </w:rPr>
              <w:t>饭店（酒店）服务</w:t>
            </w:r>
          </w:p>
        </w:tc>
        <w:tc>
          <w:tcPr>
            <w:tcW w:w="2892" w:type="dxa"/>
          </w:tcPr>
          <w:p>
            <w:pPr>
              <w:pStyle w:val="14"/>
              <w:spacing w:before="93"/>
              <w:ind w:left="108"/>
              <w:rPr>
                <w:sz w:val="21"/>
              </w:rPr>
            </w:pPr>
            <w:r>
              <w:rPr>
                <w:sz w:val="21"/>
              </w:rPr>
              <w:t>6401 旅游类</w:t>
            </w:r>
          </w:p>
        </w:tc>
        <w:tc>
          <w:tcPr>
            <w:tcW w:w="1664" w:type="dxa"/>
          </w:tcPr>
          <w:p>
            <w:pPr>
              <w:pStyle w:val="14"/>
              <w:spacing w:before="93"/>
              <w:ind w:right="504"/>
              <w:jc w:val="right"/>
              <w:rPr>
                <w:sz w:val="21"/>
              </w:rPr>
            </w:pPr>
            <w:r>
              <w:rPr>
                <w:sz w:val="21"/>
              </w:rPr>
              <w:t>640105</w:t>
            </w:r>
          </w:p>
        </w:tc>
        <w:tc>
          <w:tcPr>
            <w:tcW w:w="3307" w:type="dxa"/>
          </w:tcPr>
          <w:p>
            <w:pPr>
              <w:pStyle w:val="14"/>
              <w:spacing w:before="93"/>
              <w:ind w:left="108"/>
              <w:rPr>
                <w:sz w:val="21"/>
              </w:rPr>
            </w:pPr>
            <w:r>
              <w:rPr>
                <w:sz w:val="21"/>
              </w:rPr>
              <w:t>酒店管理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8" w:hRule="atLeast"/>
        </w:trPr>
        <w:tc>
          <w:tcPr>
            <w:tcW w:w="974" w:type="dxa"/>
          </w:tcPr>
          <w:p>
            <w:pPr>
              <w:pStyle w:val="14"/>
              <w:spacing w:before="93"/>
              <w:ind w:right="160"/>
              <w:jc w:val="right"/>
              <w:rPr>
                <w:sz w:val="21"/>
              </w:rPr>
            </w:pPr>
            <w:r>
              <w:rPr>
                <w:sz w:val="21"/>
              </w:rPr>
              <w:t>0505-3</w:t>
            </w:r>
          </w:p>
        </w:tc>
        <w:tc>
          <w:tcPr>
            <w:tcW w:w="4986" w:type="dxa"/>
          </w:tcPr>
          <w:p>
            <w:pPr>
              <w:pStyle w:val="14"/>
              <w:spacing w:before="93"/>
              <w:ind w:left="8"/>
              <w:jc w:val="center"/>
              <w:rPr>
                <w:sz w:val="21"/>
              </w:rPr>
            </w:pPr>
            <w:r>
              <w:rPr>
                <w:sz w:val="21"/>
              </w:rPr>
              <w:t>导游</w:t>
            </w:r>
          </w:p>
        </w:tc>
        <w:tc>
          <w:tcPr>
            <w:tcW w:w="2892" w:type="dxa"/>
          </w:tcPr>
          <w:p>
            <w:pPr>
              <w:pStyle w:val="14"/>
              <w:spacing w:before="93"/>
              <w:ind w:left="108"/>
              <w:rPr>
                <w:sz w:val="21"/>
              </w:rPr>
            </w:pPr>
            <w:r>
              <w:rPr>
                <w:sz w:val="21"/>
              </w:rPr>
              <w:t>6401 旅游类</w:t>
            </w:r>
          </w:p>
        </w:tc>
        <w:tc>
          <w:tcPr>
            <w:tcW w:w="1664" w:type="dxa"/>
          </w:tcPr>
          <w:p>
            <w:pPr>
              <w:pStyle w:val="14"/>
              <w:spacing w:before="93"/>
              <w:ind w:right="503"/>
              <w:jc w:val="right"/>
              <w:rPr>
                <w:sz w:val="21"/>
              </w:rPr>
            </w:pPr>
            <w:r>
              <w:rPr>
                <w:sz w:val="21"/>
              </w:rPr>
              <w:t>640102</w:t>
            </w:r>
          </w:p>
        </w:tc>
        <w:tc>
          <w:tcPr>
            <w:tcW w:w="3307" w:type="dxa"/>
          </w:tcPr>
          <w:p>
            <w:pPr>
              <w:pStyle w:val="14"/>
              <w:spacing w:before="93"/>
              <w:ind w:left="108"/>
              <w:rPr>
                <w:sz w:val="21"/>
              </w:rPr>
            </w:pPr>
            <w:r>
              <w:rPr>
                <w:sz w:val="21"/>
              </w:rPr>
              <w:t>导游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right="160"/>
              <w:jc w:val="right"/>
              <w:rPr>
                <w:sz w:val="21"/>
              </w:rPr>
            </w:pPr>
            <w:r>
              <w:rPr>
                <w:sz w:val="21"/>
              </w:rPr>
              <w:t>0515-3</w:t>
            </w:r>
          </w:p>
        </w:tc>
        <w:tc>
          <w:tcPr>
            <w:tcW w:w="4986" w:type="dxa"/>
          </w:tcPr>
          <w:p>
            <w:pPr>
              <w:pStyle w:val="14"/>
              <w:spacing w:before="94"/>
              <w:ind w:left="8"/>
              <w:jc w:val="center"/>
              <w:rPr>
                <w:sz w:val="21"/>
              </w:rPr>
            </w:pPr>
            <w:r>
              <w:rPr>
                <w:sz w:val="21"/>
              </w:rPr>
              <w:t>护理</w:t>
            </w:r>
          </w:p>
        </w:tc>
        <w:tc>
          <w:tcPr>
            <w:tcW w:w="2892" w:type="dxa"/>
          </w:tcPr>
          <w:p>
            <w:pPr>
              <w:pStyle w:val="14"/>
              <w:spacing w:before="94"/>
              <w:ind w:left="108"/>
              <w:rPr>
                <w:sz w:val="21"/>
              </w:rPr>
            </w:pPr>
            <w:r>
              <w:rPr>
                <w:sz w:val="21"/>
              </w:rPr>
              <w:t>6202 护理类</w:t>
            </w:r>
          </w:p>
        </w:tc>
        <w:tc>
          <w:tcPr>
            <w:tcW w:w="1664" w:type="dxa"/>
          </w:tcPr>
          <w:p>
            <w:pPr>
              <w:pStyle w:val="14"/>
              <w:spacing w:before="94"/>
              <w:ind w:right="503"/>
              <w:jc w:val="right"/>
              <w:rPr>
                <w:sz w:val="21"/>
              </w:rPr>
            </w:pPr>
            <w:r>
              <w:rPr>
                <w:sz w:val="21"/>
              </w:rPr>
              <w:t>620201</w:t>
            </w:r>
          </w:p>
        </w:tc>
        <w:tc>
          <w:tcPr>
            <w:tcW w:w="3307" w:type="dxa"/>
          </w:tcPr>
          <w:p>
            <w:pPr>
              <w:pStyle w:val="14"/>
              <w:spacing w:before="94"/>
              <w:ind w:left="108"/>
              <w:rPr>
                <w:sz w:val="21"/>
              </w:rPr>
            </w:pPr>
            <w:r>
              <w:rPr>
                <w:sz w:val="21"/>
              </w:rPr>
              <w:t>护理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right="212"/>
              <w:jc w:val="right"/>
              <w:rPr>
                <w:sz w:val="21"/>
              </w:rPr>
            </w:pPr>
            <w:r>
              <w:rPr>
                <w:sz w:val="21"/>
              </w:rPr>
              <w:t>516-3</w:t>
            </w:r>
          </w:p>
        </w:tc>
        <w:tc>
          <w:tcPr>
            <w:tcW w:w="4986" w:type="dxa"/>
          </w:tcPr>
          <w:p>
            <w:pPr>
              <w:pStyle w:val="14"/>
              <w:spacing w:before="94"/>
              <w:ind w:left="11"/>
              <w:jc w:val="center"/>
              <w:rPr>
                <w:sz w:val="21"/>
              </w:rPr>
            </w:pPr>
            <w:r>
              <w:rPr>
                <w:sz w:val="21"/>
              </w:rPr>
              <w:t>会展服务与管理</w:t>
            </w:r>
          </w:p>
        </w:tc>
        <w:tc>
          <w:tcPr>
            <w:tcW w:w="2892" w:type="dxa"/>
          </w:tcPr>
          <w:p>
            <w:pPr>
              <w:pStyle w:val="14"/>
              <w:spacing w:before="94"/>
              <w:ind w:left="108"/>
              <w:rPr>
                <w:sz w:val="21"/>
              </w:rPr>
            </w:pPr>
            <w:r>
              <w:rPr>
                <w:sz w:val="21"/>
              </w:rPr>
              <w:t>6403 会展类</w:t>
            </w:r>
          </w:p>
        </w:tc>
        <w:tc>
          <w:tcPr>
            <w:tcW w:w="1664" w:type="dxa"/>
          </w:tcPr>
          <w:p>
            <w:pPr>
              <w:pStyle w:val="14"/>
              <w:rPr>
                <w:rFonts w:ascii="Times New Roman"/>
                <w:sz w:val="20"/>
              </w:rPr>
            </w:pPr>
          </w:p>
        </w:tc>
        <w:tc>
          <w:tcPr>
            <w:tcW w:w="3307"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rPr>
                <w:rFonts w:ascii="Times New Roman"/>
                <w:sz w:val="20"/>
              </w:rPr>
            </w:pPr>
          </w:p>
        </w:tc>
        <w:tc>
          <w:tcPr>
            <w:tcW w:w="4986" w:type="dxa"/>
          </w:tcPr>
          <w:p>
            <w:pPr>
              <w:pStyle w:val="14"/>
              <w:spacing w:before="94"/>
              <w:ind w:left="9"/>
              <w:jc w:val="center"/>
              <w:rPr>
                <w:b/>
                <w:sz w:val="21"/>
              </w:rPr>
            </w:pPr>
            <w:r>
              <w:rPr>
                <w:b/>
                <w:sz w:val="21"/>
              </w:rPr>
              <w:t>专业大类 06 财经商贸类</w:t>
            </w:r>
          </w:p>
        </w:tc>
        <w:tc>
          <w:tcPr>
            <w:tcW w:w="2892" w:type="dxa"/>
          </w:tcPr>
          <w:p>
            <w:pPr>
              <w:pStyle w:val="14"/>
              <w:rPr>
                <w:rFonts w:ascii="Times New Roman"/>
                <w:sz w:val="20"/>
              </w:rPr>
            </w:pPr>
          </w:p>
        </w:tc>
        <w:tc>
          <w:tcPr>
            <w:tcW w:w="1664" w:type="dxa"/>
          </w:tcPr>
          <w:p>
            <w:pPr>
              <w:pStyle w:val="14"/>
              <w:rPr>
                <w:rFonts w:ascii="Times New Roman"/>
                <w:sz w:val="20"/>
              </w:rPr>
            </w:pPr>
          </w:p>
        </w:tc>
        <w:tc>
          <w:tcPr>
            <w:tcW w:w="3307"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right="160"/>
              <w:jc w:val="right"/>
              <w:rPr>
                <w:sz w:val="21"/>
              </w:rPr>
            </w:pPr>
            <w:r>
              <w:rPr>
                <w:sz w:val="21"/>
              </w:rPr>
              <w:t>0601-3</w:t>
            </w:r>
          </w:p>
        </w:tc>
        <w:tc>
          <w:tcPr>
            <w:tcW w:w="4986" w:type="dxa"/>
          </w:tcPr>
          <w:p>
            <w:pPr>
              <w:pStyle w:val="14"/>
              <w:spacing w:before="94"/>
              <w:ind w:left="10"/>
              <w:jc w:val="center"/>
              <w:rPr>
                <w:sz w:val="21"/>
              </w:rPr>
            </w:pPr>
            <w:r>
              <w:rPr>
                <w:sz w:val="21"/>
              </w:rPr>
              <w:t>市场营销</w:t>
            </w:r>
          </w:p>
        </w:tc>
        <w:tc>
          <w:tcPr>
            <w:tcW w:w="2892" w:type="dxa"/>
          </w:tcPr>
          <w:p>
            <w:pPr>
              <w:pStyle w:val="14"/>
              <w:spacing w:before="94"/>
              <w:ind w:left="108"/>
              <w:rPr>
                <w:sz w:val="21"/>
              </w:rPr>
            </w:pPr>
            <w:r>
              <w:rPr>
                <w:sz w:val="21"/>
              </w:rPr>
              <w:t>6307 市场营销类</w:t>
            </w:r>
          </w:p>
        </w:tc>
        <w:tc>
          <w:tcPr>
            <w:tcW w:w="1664" w:type="dxa"/>
          </w:tcPr>
          <w:p>
            <w:pPr>
              <w:pStyle w:val="14"/>
              <w:spacing w:before="94"/>
              <w:ind w:right="504"/>
              <w:jc w:val="right"/>
              <w:rPr>
                <w:sz w:val="21"/>
              </w:rPr>
            </w:pPr>
            <w:r>
              <w:rPr>
                <w:sz w:val="21"/>
              </w:rPr>
              <w:t>630701</w:t>
            </w:r>
          </w:p>
        </w:tc>
        <w:tc>
          <w:tcPr>
            <w:tcW w:w="3307" w:type="dxa"/>
          </w:tcPr>
          <w:p>
            <w:pPr>
              <w:pStyle w:val="14"/>
              <w:spacing w:before="94"/>
              <w:ind w:left="108"/>
              <w:rPr>
                <w:sz w:val="21"/>
              </w:rPr>
            </w:pPr>
            <w:r>
              <w:rPr>
                <w:sz w:val="21"/>
              </w:rPr>
              <w:t>市场营销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3"/>
              <w:ind w:right="160"/>
              <w:jc w:val="right"/>
              <w:rPr>
                <w:sz w:val="21"/>
              </w:rPr>
            </w:pPr>
            <w:r>
              <w:rPr>
                <w:sz w:val="21"/>
              </w:rPr>
              <w:t>0602-3</w:t>
            </w:r>
          </w:p>
        </w:tc>
        <w:tc>
          <w:tcPr>
            <w:tcW w:w="4986" w:type="dxa"/>
          </w:tcPr>
          <w:p>
            <w:pPr>
              <w:pStyle w:val="14"/>
              <w:spacing w:before="93"/>
              <w:ind w:left="9"/>
              <w:jc w:val="center"/>
              <w:rPr>
                <w:sz w:val="21"/>
              </w:rPr>
            </w:pPr>
            <w:r>
              <w:rPr>
                <w:sz w:val="21"/>
              </w:rPr>
              <w:t>商务文秘</w:t>
            </w:r>
          </w:p>
        </w:tc>
        <w:tc>
          <w:tcPr>
            <w:tcW w:w="2892" w:type="dxa"/>
          </w:tcPr>
          <w:p>
            <w:pPr>
              <w:pStyle w:val="14"/>
              <w:spacing w:before="93"/>
              <w:ind w:left="108"/>
              <w:rPr>
                <w:sz w:val="21"/>
              </w:rPr>
            </w:pPr>
            <w:r>
              <w:rPr>
                <w:sz w:val="21"/>
              </w:rPr>
              <w:t>6703 文秘类</w:t>
            </w:r>
          </w:p>
        </w:tc>
        <w:tc>
          <w:tcPr>
            <w:tcW w:w="1664" w:type="dxa"/>
          </w:tcPr>
          <w:p>
            <w:pPr>
              <w:pStyle w:val="14"/>
              <w:spacing w:before="93"/>
              <w:ind w:right="504"/>
              <w:jc w:val="right"/>
              <w:rPr>
                <w:sz w:val="21"/>
              </w:rPr>
            </w:pPr>
            <w:r>
              <w:rPr>
                <w:sz w:val="21"/>
              </w:rPr>
              <w:t>670301</w:t>
            </w:r>
          </w:p>
        </w:tc>
        <w:tc>
          <w:tcPr>
            <w:tcW w:w="3307" w:type="dxa"/>
          </w:tcPr>
          <w:p>
            <w:pPr>
              <w:pStyle w:val="14"/>
              <w:spacing w:before="93"/>
              <w:ind w:left="108"/>
              <w:rPr>
                <w:sz w:val="21"/>
              </w:rPr>
            </w:pPr>
            <w:r>
              <w:rPr>
                <w:sz w:val="21"/>
              </w:rPr>
              <w:t>文秘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8" w:hRule="atLeast"/>
        </w:trPr>
        <w:tc>
          <w:tcPr>
            <w:tcW w:w="974" w:type="dxa"/>
          </w:tcPr>
          <w:p>
            <w:pPr>
              <w:pStyle w:val="14"/>
              <w:spacing w:before="93"/>
              <w:ind w:right="160"/>
              <w:jc w:val="right"/>
              <w:rPr>
                <w:sz w:val="21"/>
              </w:rPr>
            </w:pPr>
            <w:r>
              <w:rPr>
                <w:sz w:val="21"/>
              </w:rPr>
              <w:t>0603-3</w:t>
            </w:r>
          </w:p>
        </w:tc>
        <w:tc>
          <w:tcPr>
            <w:tcW w:w="4986" w:type="dxa"/>
          </w:tcPr>
          <w:p>
            <w:pPr>
              <w:pStyle w:val="14"/>
              <w:spacing w:before="93"/>
              <w:ind w:left="10"/>
              <w:jc w:val="center"/>
              <w:rPr>
                <w:sz w:val="21"/>
              </w:rPr>
            </w:pPr>
            <w:r>
              <w:rPr>
                <w:sz w:val="21"/>
              </w:rPr>
              <w:t>电子商务</w:t>
            </w:r>
          </w:p>
        </w:tc>
        <w:tc>
          <w:tcPr>
            <w:tcW w:w="2892" w:type="dxa"/>
          </w:tcPr>
          <w:p>
            <w:pPr>
              <w:pStyle w:val="14"/>
              <w:spacing w:before="93"/>
              <w:ind w:left="108"/>
              <w:rPr>
                <w:sz w:val="21"/>
              </w:rPr>
            </w:pPr>
            <w:r>
              <w:rPr>
                <w:sz w:val="21"/>
              </w:rPr>
              <w:t>6308 电子商务类</w:t>
            </w:r>
          </w:p>
        </w:tc>
        <w:tc>
          <w:tcPr>
            <w:tcW w:w="1664" w:type="dxa"/>
          </w:tcPr>
          <w:p>
            <w:pPr>
              <w:pStyle w:val="14"/>
              <w:spacing w:before="93"/>
              <w:ind w:right="504"/>
              <w:jc w:val="right"/>
              <w:rPr>
                <w:sz w:val="21"/>
              </w:rPr>
            </w:pPr>
            <w:r>
              <w:rPr>
                <w:sz w:val="21"/>
              </w:rPr>
              <w:t>630801</w:t>
            </w:r>
          </w:p>
        </w:tc>
        <w:tc>
          <w:tcPr>
            <w:tcW w:w="3307" w:type="dxa"/>
          </w:tcPr>
          <w:p>
            <w:pPr>
              <w:pStyle w:val="14"/>
              <w:spacing w:before="93"/>
              <w:ind w:left="108"/>
              <w:rPr>
                <w:sz w:val="21"/>
              </w:rPr>
            </w:pPr>
            <w:r>
              <w:rPr>
                <w:sz w:val="21"/>
              </w:rPr>
              <w:t>电子商务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right="160"/>
              <w:jc w:val="right"/>
              <w:rPr>
                <w:sz w:val="21"/>
              </w:rPr>
            </w:pPr>
            <w:r>
              <w:rPr>
                <w:sz w:val="21"/>
              </w:rPr>
              <w:t>0604-3</w:t>
            </w:r>
          </w:p>
        </w:tc>
        <w:tc>
          <w:tcPr>
            <w:tcW w:w="4986" w:type="dxa"/>
          </w:tcPr>
          <w:p>
            <w:pPr>
              <w:pStyle w:val="14"/>
              <w:spacing w:before="94"/>
              <w:ind w:left="7"/>
              <w:jc w:val="center"/>
              <w:rPr>
                <w:sz w:val="21"/>
              </w:rPr>
            </w:pPr>
            <w:r>
              <w:rPr>
                <w:sz w:val="21"/>
              </w:rPr>
              <w:t>会计</w:t>
            </w:r>
          </w:p>
        </w:tc>
        <w:tc>
          <w:tcPr>
            <w:tcW w:w="2892" w:type="dxa"/>
          </w:tcPr>
          <w:p>
            <w:pPr>
              <w:pStyle w:val="14"/>
              <w:spacing w:before="94"/>
              <w:ind w:left="107"/>
              <w:rPr>
                <w:sz w:val="21"/>
              </w:rPr>
            </w:pPr>
            <w:r>
              <w:rPr>
                <w:sz w:val="21"/>
              </w:rPr>
              <w:t>6303 财务会计类</w:t>
            </w:r>
          </w:p>
        </w:tc>
        <w:tc>
          <w:tcPr>
            <w:tcW w:w="1664" w:type="dxa"/>
          </w:tcPr>
          <w:p>
            <w:pPr>
              <w:pStyle w:val="14"/>
              <w:spacing w:before="94"/>
              <w:ind w:right="503"/>
              <w:jc w:val="right"/>
              <w:rPr>
                <w:sz w:val="21"/>
              </w:rPr>
            </w:pPr>
            <w:r>
              <w:rPr>
                <w:sz w:val="21"/>
              </w:rPr>
              <w:t>630302</w:t>
            </w:r>
          </w:p>
        </w:tc>
        <w:tc>
          <w:tcPr>
            <w:tcW w:w="3307" w:type="dxa"/>
          </w:tcPr>
          <w:p>
            <w:pPr>
              <w:pStyle w:val="14"/>
              <w:spacing w:before="94"/>
              <w:ind w:left="108"/>
              <w:rPr>
                <w:sz w:val="21"/>
              </w:rPr>
            </w:pPr>
            <w:r>
              <w:rPr>
                <w:sz w:val="21"/>
              </w:rPr>
              <w:t>会计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right="160"/>
              <w:jc w:val="right"/>
              <w:rPr>
                <w:sz w:val="21"/>
              </w:rPr>
            </w:pPr>
            <w:r>
              <w:rPr>
                <w:sz w:val="21"/>
              </w:rPr>
              <w:t>0606-3</w:t>
            </w:r>
          </w:p>
        </w:tc>
        <w:tc>
          <w:tcPr>
            <w:tcW w:w="4986" w:type="dxa"/>
          </w:tcPr>
          <w:p>
            <w:pPr>
              <w:pStyle w:val="14"/>
              <w:spacing w:before="94"/>
              <w:ind w:left="10"/>
              <w:jc w:val="center"/>
              <w:rPr>
                <w:sz w:val="21"/>
              </w:rPr>
            </w:pPr>
            <w:r>
              <w:rPr>
                <w:sz w:val="21"/>
              </w:rPr>
              <w:t>人力资源管理</w:t>
            </w:r>
          </w:p>
        </w:tc>
        <w:tc>
          <w:tcPr>
            <w:tcW w:w="2892" w:type="dxa"/>
          </w:tcPr>
          <w:p>
            <w:pPr>
              <w:pStyle w:val="14"/>
              <w:spacing w:before="94"/>
              <w:ind w:left="108"/>
              <w:rPr>
                <w:sz w:val="21"/>
              </w:rPr>
            </w:pPr>
            <w:r>
              <w:rPr>
                <w:sz w:val="21"/>
              </w:rPr>
              <w:t>6902 公共管理</w:t>
            </w:r>
          </w:p>
        </w:tc>
        <w:tc>
          <w:tcPr>
            <w:tcW w:w="1664" w:type="dxa"/>
          </w:tcPr>
          <w:p>
            <w:pPr>
              <w:pStyle w:val="14"/>
              <w:spacing w:before="94"/>
              <w:ind w:right="504"/>
              <w:jc w:val="right"/>
              <w:rPr>
                <w:sz w:val="21"/>
              </w:rPr>
            </w:pPr>
            <w:r>
              <w:rPr>
                <w:sz w:val="21"/>
              </w:rPr>
              <w:t>690202</w:t>
            </w:r>
          </w:p>
        </w:tc>
        <w:tc>
          <w:tcPr>
            <w:tcW w:w="3307" w:type="dxa"/>
          </w:tcPr>
          <w:p>
            <w:pPr>
              <w:pStyle w:val="14"/>
              <w:spacing w:before="94"/>
              <w:ind w:left="108"/>
              <w:rPr>
                <w:sz w:val="21"/>
              </w:rPr>
            </w:pPr>
            <w:r>
              <w:rPr>
                <w:sz w:val="21"/>
              </w:rPr>
              <w:t>人力资源管理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right="160"/>
              <w:jc w:val="right"/>
              <w:rPr>
                <w:sz w:val="21"/>
              </w:rPr>
            </w:pPr>
            <w:r>
              <w:rPr>
                <w:sz w:val="21"/>
              </w:rPr>
              <w:t>0607-3</w:t>
            </w:r>
          </w:p>
        </w:tc>
        <w:tc>
          <w:tcPr>
            <w:tcW w:w="4986" w:type="dxa"/>
          </w:tcPr>
          <w:p>
            <w:pPr>
              <w:pStyle w:val="14"/>
              <w:spacing w:before="94"/>
              <w:ind w:left="10"/>
              <w:jc w:val="center"/>
              <w:rPr>
                <w:sz w:val="21"/>
              </w:rPr>
            </w:pPr>
            <w:r>
              <w:rPr>
                <w:sz w:val="21"/>
              </w:rPr>
              <w:t>国际贸易</w:t>
            </w:r>
          </w:p>
        </w:tc>
        <w:tc>
          <w:tcPr>
            <w:tcW w:w="2892" w:type="dxa"/>
          </w:tcPr>
          <w:p>
            <w:pPr>
              <w:pStyle w:val="14"/>
              <w:spacing w:before="94"/>
              <w:ind w:left="108"/>
              <w:rPr>
                <w:sz w:val="21"/>
              </w:rPr>
            </w:pPr>
            <w:r>
              <w:rPr>
                <w:sz w:val="21"/>
              </w:rPr>
              <w:t>6305 经济贸易类</w:t>
            </w:r>
          </w:p>
        </w:tc>
        <w:tc>
          <w:tcPr>
            <w:tcW w:w="1664" w:type="dxa"/>
          </w:tcPr>
          <w:p>
            <w:pPr>
              <w:pStyle w:val="14"/>
              <w:spacing w:before="94"/>
              <w:ind w:right="504"/>
              <w:jc w:val="right"/>
              <w:rPr>
                <w:sz w:val="21"/>
              </w:rPr>
            </w:pPr>
            <w:r>
              <w:rPr>
                <w:sz w:val="21"/>
              </w:rPr>
              <w:t>630501</w:t>
            </w:r>
          </w:p>
        </w:tc>
        <w:tc>
          <w:tcPr>
            <w:tcW w:w="3307" w:type="dxa"/>
          </w:tcPr>
          <w:p>
            <w:pPr>
              <w:pStyle w:val="14"/>
              <w:spacing w:before="94"/>
              <w:ind w:left="108"/>
              <w:rPr>
                <w:sz w:val="21"/>
              </w:rPr>
            </w:pPr>
            <w:r>
              <w:rPr>
                <w:sz w:val="21"/>
              </w:rPr>
              <w:t>国际贸易实务</w:t>
            </w:r>
          </w:p>
        </w:tc>
      </w:tr>
    </w:tbl>
    <w:p>
      <w:pPr>
        <w:spacing w:after="0"/>
        <w:rPr>
          <w:sz w:val="21"/>
        </w:rPr>
        <w:sectPr>
          <w:footerReference r:id="rId86" w:type="default"/>
          <w:pgSz w:w="16840" w:h="11910" w:orient="landscape"/>
          <w:pgMar w:top="1100" w:right="1380" w:bottom="280" w:left="1400" w:header="0" w:footer="0" w:gutter="0"/>
        </w:sectPr>
      </w:pPr>
    </w:p>
    <w:p>
      <w:pPr>
        <w:pStyle w:val="8"/>
        <w:rPr>
          <w:rFonts w:ascii="Times New Roman"/>
        </w:rPr>
      </w:pPr>
      <w:r>
        <w:pict>
          <v:shape id="_x0000_s1142" o:spid="_x0000_s1142" o:spt="202" type="#_x0000_t202" style="position:absolute;left:0pt;margin-left:42.2pt;margin-top:274.1pt;height:47pt;width:12pt;mso-position-horizontal-relative:page;mso-position-vertical-relative:page;z-index:251745280;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273 —</w:t>
                  </w:r>
                </w:p>
              </w:txbxContent>
            </v:textbox>
          </v:shape>
        </w:pict>
      </w:r>
    </w:p>
    <w:p>
      <w:pPr>
        <w:pStyle w:val="8"/>
        <w:rPr>
          <w:rFonts w:ascii="Times New Roman"/>
        </w:rPr>
      </w:pPr>
    </w:p>
    <w:p>
      <w:pPr>
        <w:pStyle w:val="8"/>
        <w:spacing w:before="3"/>
        <w:rPr>
          <w:rFonts w:ascii="Times New Roman"/>
        </w:rPr>
      </w:pPr>
    </w:p>
    <w:tbl>
      <w:tblPr>
        <w:tblStyle w:val="10"/>
        <w:tblW w:w="13823" w:type="dxa"/>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4"/>
        <w:gridCol w:w="4986"/>
        <w:gridCol w:w="2892"/>
        <w:gridCol w:w="1664"/>
        <w:gridCol w:w="3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4" w:hRule="atLeast"/>
        </w:trPr>
        <w:tc>
          <w:tcPr>
            <w:tcW w:w="974" w:type="dxa"/>
          </w:tcPr>
          <w:p>
            <w:pPr>
              <w:pStyle w:val="14"/>
              <w:spacing w:before="9" w:line="310" w:lineRule="atLeast"/>
              <w:ind w:left="276" w:right="265"/>
              <w:rPr>
                <w:rFonts w:hint="eastAsia" w:ascii="黑体" w:eastAsia="黑体"/>
                <w:sz w:val="21"/>
              </w:rPr>
            </w:pPr>
            <w:r>
              <w:rPr>
                <w:rFonts w:hint="eastAsia" w:ascii="黑体" w:eastAsia="黑体"/>
                <w:sz w:val="21"/>
              </w:rPr>
              <w:t>专业代码</w:t>
            </w:r>
          </w:p>
        </w:tc>
        <w:tc>
          <w:tcPr>
            <w:tcW w:w="4986" w:type="dxa"/>
          </w:tcPr>
          <w:p>
            <w:pPr>
              <w:pStyle w:val="14"/>
              <w:spacing w:before="10"/>
              <w:rPr>
                <w:rFonts w:ascii="Times New Roman"/>
                <w:sz w:val="17"/>
              </w:rPr>
            </w:pPr>
          </w:p>
          <w:p>
            <w:pPr>
              <w:pStyle w:val="14"/>
              <w:ind w:left="9"/>
              <w:jc w:val="center"/>
              <w:rPr>
                <w:rFonts w:hint="eastAsia" w:ascii="黑体" w:eastAsia="黑体"/>
                <w:sz w:val="21"/>
              </w:rPr>
            </w:pPr>
            <w:r>
              <w:rPr>
                <w:rFonts w:hint="eastAsia" w:ascii="黑体" w:eastAsia="黑体"/>
                <w:sz w:val="21"/>
              </w:rPr>
              <w:t>技校专业名称</w:t>
            </w:r>
          </w:p>
        </w:tc>
        <w:tc>
          <w:tcPr>
            <w:tcW w:w="2892" w:type="dxa"/>
          </w:tcPr>
          <w:p>
            <w:pPr>
              <w:pStyle w:val="14"/>
              <w:spacing w:before="10"/>
              <w:rPr>
                <w:rFonts w:ascii="Times New Roman"/>
                <w:sz w:val="17"/>
              </w:rPr>
            </w:pPr>
          </w:p>
          <w:p>
            <w:pPr>
              <w:pStyle w:val="14"/>
              <w:ind w:left="710"/>
              <w:rPr>
                <w:rFonts w:hint="eastAsia" w:ascii="黑体" w:eastAsia="黑体"/>
                <w:sz w:val="21"/>
              </w:rPr>
            </w:pPr>
            <w:r>
              <w:rPr>
                <w:rFonts w:hint="eastAsia" w:ascii="黑体" w:eastAsia="黑体"/>
                <w:sz w:val="21"/>
              </w:rPr>
              <w:t>对应高职专业类</w:t>
            </w:r>
          </w:p>
        </w:tc>
        <w:tc>
          <w:tcPr>
            <w:tcW w:w="1664" w:type="dxa"/>
          </w:tcPr>
          <w:p>
            <w:pPr>
              <w:pStyle w:val="14"/>
              <w:spacing w:before="9" w:line="310" w:lineRule="atLeast"/>
              <w:ind w:left="621" w:right="190" w:hanging="420"/>
              <w:rPr>
                <w:rFonts w:hint="eastAsia" w:ascii="黑体" w:eastAsia="黑体"/>
                <w:sz w:val="21"/>
              </w:rPr>
            </w:pPr>
            <w:r>
              <w:rPr>
                <w:rFonts w:hint="eastAsia" w:ascii="黑体" w:eastAsia="黑体"/>
                <w:sz w:val="21"/>
              </w:rPr>
              <w:t>对应高职专业代码</w:t>
            </w:r>
          </w:p>
        </w:tc>
        <w:tc>
          <w:tcPr>
            <w:tcW w:w="3307" w:type="dxa"/>
          </w:tcPr>
          <w:p>
            <w:pPr>
              <w:pStyle w:val="14"/>
              <w:spacing w:before="10"/>
              <w:rPr>
                <w:rFonts w:ascii="Times New Roman"/>
                <w:sz w:val="17"/>
              </w:rPr>
            </w:pPr>
          </w:p>
          <w:p>
            <w:pPr>
              <w:pStyle w:val="14"/>
              <w:ind w:left="814"/>
              <w:rPr>
                <w:rFonts w:hint="eastAsia" w:ascii="黑体" w:eastAsia="黑体"/>
                <w:sz w:val="21"/>
              </w:rPr>
            </w:pPr>
            <w:r>
              <w:rPr>
                <w:rFonts w:hint="eastAsia" w:ascii="黑体" w:eastAsia="黑体"/>
                <w:sz w:val="21"/>
              </w:rPr>
              <w:t>对应高职专业名称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3"/>
              <w:ind w:left="150" w:right="142"/>
              <w:jc w:val="center"/>
              <w:rPr>
                <w:sz w:val="21"/>
              </w:rPr>
            </w:pPr>
            <w:r>
              <w:rPr>
                <w:sz w:val="21"/>
              </w:rPr>
              <w:t>0608-3</w:t>
            </w:r>
          </w:p>
        </w:tc>
        <w:tc>
          <w:tcPr>
            <w:tcW w:w="4986" w:type="dxa"/>
          </w:tcPr>
          <w:p>
            <w:pPr>
              <w:pStyle w:val="14"/>
              <w:spacing w:before="93"/>
              <w:ind w:left="9"/>
              <w:jc w:val="center"/>
              <w:rPr>
                <w:sz w:val="21"/>
              </w:rPr>
            </w:pPr>
            <w:r>
              <w:rPr>
                <w:sz w:val="21"/>
              </w:rPr>
              <w:t>商务外语</w:t>
            </w:r>
          </w:p>
        </w:tc>
        <w:tc>
          <w:tcPr>
            <w:tcW w:w="2892" w:type="dxa"/>
          </w:tcPr>
          <w:p>
            <w:pPr>
              <w:pStyle w:val="14"/>
              <w:spacing w:before="93"/>
              <w:ind w:left="108"/>
              <w:rPr>
                <w:sz w:val="21"/>
              </w:rPr>
            </w:pPr>
            <w:r>
              <w:rPr>
                <w:sz w:val="21"/>
              </w:rPr>
              <w:t>6702 语言类</w:t>
            </w:r>
          </w:p>
        </w:tc>
        <w:tc>
          <w:tcPr>
            <w:tcW w:w="1664" w:type="dxa"/>
          </w:tcPr>
          <w:p>
            <w:pPr>
              <w:pStyle w:val="14"/>
              <w:spacing w:before="93"/>
              <w:ind w:right="504"/>
              <w:jc w:val="right"/>
              <w:rPr>
                <w:sz w:val="21"/>
              </w:rPr>
            </w:pPr>
            <w:r>
              <w:rPr>
                <w:sz w:val="21"/>
              </w:rPr>
              <w:t>670202</w:t>
            </w:r>
          </w:p>
        </w:tc>
        <w:tc>
          <w:tcPr>
            <w:tcW w:w="3307" w:type="dxa"/>
          </w:tcPr>
          <w:p>
            <w:pPr>
              <w:pStyle w:val="14"/>
              <w:spacing w:before="93"/>
              <w:ind w:left="108"/>
              <w:rPr>
                <w:sz w:val="21"/>
              </w:rPr>
            </w:pPr>
            <w:r>
              <w:rPr>
                <w:sz w:val="21"/>
              </w:rPr>
              <w:t>商务英语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7" w:hRule="atLeast"/>
        </w:trPr>
        <w:tc>
          <w:tcPr>
            <w:tcW w:w="974" w:type="dxa"/>
          </w:tcPr>
          <w:p>
            <w:pPr>
              <w:pStyle w:val="14"/>
              <w:rPr>
                <w:rFonts w:ascii="Times New Roman"/>
                <w:sz w:val="20"/>
              </w:rPr>
            </w:pPr>
          </w:p>
        </w:tc>
        <w:tc>
          <w:tcPr>
            <w:tcW w:w="4986" w:type="dxa"/>
          </w:tcPr>
          <w:p>
            <w:pPr>
              <w:pStyle w:val="14"/>
              <w:spacing w:before="93"/>
              <w:ind w:left="8"/>
              <w:jc w:val="center"/>
              <w:rPr>
                <w:b/>
                <w:sz w:val="21"/>
              </w:rPr>
            </w:pPr>
            <w:r>
              <w:rPr>
                <w:b/>
                <w:sz w:val="21"/>
              </w:rPr>
              <w:t>专业大类 07 农业类</w:t>
            </w:r>
          </w:p>
        </w:tc>
        <w:tc>
          <w:tcPr>
            <w:tcW w:w="2892" w:type="dxa"/>
          </w:tcPr>
          <w:p>
            <w:pPr>
              <w:pStyle w:val="14"/>
              <w:rPr>
                <w:rFonts w:ascii="Times New Roman"/>
                <w:sz w:val="20"/>
              </w:rPr>
            </w:pPr>
          </w:p>
        </w:tc>
        <w:tc>
          <w:tcPr>
            <w:tcW w:w="1664" w:type="dxa"/>
          </w:tcPr>
          <w:p>
            <w:pPr>
              <w:pStyle w:val="14"/>
              <w:rPr>
                <w:rFonts w:ascii="Times New Roman"/>
                <w:sz w:val="20"/>
              </w:rPr>
            </w:pPr>
          </w:p>
        </w:tc>
        <w:tc>
          <w:tcPr>
            <w:tcW w:w="3307"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left="151" w:right="142"/>
              <w:jc w:val="center"/>
              <w:rPr>
                <w:sz w:val="21"/>
              </w:rPr>
            </w:pPr>
            <w:r>
              <w:rPr>
                <w:sz w:val="21"/>
              </w:rPr>
              <w:t>0708-3</w:t>
            </w:r>
          </w:p>
        </w:tc>
        <w:tc>
          <w:tcPr>
            <w:tcW w:w="4986" w:type="dxa"/>
          </w:tcPr>
          <w:p>
            <w:pPr>
              <w:pStyle w:val="14"/>
              <w:spacing w:before="94"/>
              <w:ind w:left="10"/>
              <w:jc w:val="center"/>
              <w:rPr>
                <w:sz w:val="21"/>
              </w:rPr>
            </w:pPr>
            <w:r>
              <w:rPr>
                <w:sz w:val="21"/>
              </w:rPr>
              <w:t>农产品保鲜与加工（粮食加工方向）</w:t>
            </w:r>
          </w:p>
        </w:tc>
        <w:tc>
          <w:tcPr>
            <w:tcW w:w="2892" w:type="dxa"/>
          </w:tcPr>
          <w:p>
            <w:pPr>
              <w:pStyle w:val="14"/>
              <w:spacing w:before="94"/>
              <w:ind w:left="108"/>
              <w:rPr>
                <w:sz w:val="21"/>
              </w:rPr>
            </w:pPr>
            <w:r>
              <w:rPr>
                <w:sz w:val="21"/>
              </w:rPr>
              <w:t>5904 粮食工业类</w:t>
            </w:r>
          </w:p>
        </w:tc>
        <w:tc>
          <w:tcPr>
            <w:tcW w:w="1664" w:type="dxa"/>
          </w:tcPr>
          <w:p>
            <w:pPr>
              <w:pStyle w:val="14"/>
              <w:spacing w:before="94"/>
              <w:ind w:right="504"/>
              <w:jc w:val="right"/>
              <w:rPr>
                <w:sz w:val="21"/>
              </w:rPr>
            </w:pPr>
            <w:r>
              <w:rPr>
                <w:sz w:val="21"/>
              </w:rPr>
              <w:t>590401</w:t>
            </w:r>
          </w:p>
        </w:tc>
        <w:tc>
          <w:tcPr>
            <w:tcW w:w="3307" w:type="dxa"/>
          </w:tcPr>
          <w:p>
            <w:pPr>
              <w:pStyle w:val="14"/>
              <w:spacing w:before="94"/>
              <w:ind w:left="108"/>
              <w:rPr>
                <w:sz w:val="21"/>
              </w:rPr>
            </w:pPr>
            <w:r>
              <w:rPr>
                <w:sz w:val="21"/>
              </w:rPr>
              <w:t>粮食工程技术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left="150" w:right="142"/>
              <w:jc w:val="center"/>
              <w:rPr>
                <w:sz w:val="21"/>
              </w:rPr>
            </w:pPr>
            <w:r>
              <w:rPr>
                <w:sz w:val="21"/>
              </w:rPr>
              <w:t>0716-3</w:t>
            </w:r>
          </w:p>
        </w:tc>
        <w:tc>
          <w:tcPr>
            <w:tcW w:w="4986" w:type="dxa"/>
          </w:tcPr>
          <w:p>
            <w:pPr>
              <w:pStyle w:val="14"/>
              <w:spacing w:before="94"/>
              <w:ind w:left="10"/>
              <w:jc w:val="center"/>
              <w:rPr>
                <w:sz w:val="21"/>
              </w:rPr>
            </w:pPr>
            <w:r>
              <w:rPr>
                <w:sz w:val="21"/>
              </w:rPr>
              <w:t>农机使用与维修</w:t>
            </w:r>
          </w:p>
        </w:tc>
        <w:tc>
          <w:tcPr>
            <w:tcW w:w="2892" w:type="dxa"/>
          </w:tcPr>
          <w:p>
            <w:pPr>
              <w:pStyle w:val="14"/>
              <w:spacing w:before="94"/>
              <w:ind w:left="108"/>
              <w:rPr>
                <w:sz w:val="21"/>
              </w:rPr>
            </w:pPr>
            <w:r>
              <w:rPr>
                <w:sz w:val="21"/>
              </w:rPr>
              <w:t>5101 农业类</w:t>
            </w:r>
          </w:p>
        </w:tc>
        <w:tc>
          <w:tcPr>
            <w:tcW w:w="1664" w:type="dxa"/>
          </w:tcPr>
          <w:p>
            <w:pPr>
              <w:pStyle w:val="14"/>
              <w:spacing w:before="94"/>
              <w:ind w:left="107"/>
              <w:rPr>
                <w:sz w:val="21"/>
              </w:rPr>
            </w:pPr>
            <w:r>
              <w:rPr>
                <w:sz w:val="21"/>
              </w:rPr>
              <w:t>510117</w:t>
            </w:r>
          </w:p>
        </w:tc>
        <w:tc>
          <w:tcPr>
            <w:tcW w:w="3307" w:type="dxa"/>
          </w:tcPr>
          <w:p>
            <w:pPr>
              <w:pStyle w:val="14"/>
              <w:spacing w:before="94"/>
              <w:ind w:left="108"/>
              <w:rPr>
                <w:sz w:val="21"/>
              </w:rPr>
            </w:pPr>
            <w:r>
              <w:rPr>
                <w:sz w:val="21"/>
              </w:rPr>
              <w:t>农业装备应用技术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left="150" w:right="142"/>
              <w:jc w:val="center"/>
              <w:rPr>
                <w:sz w:val="21"/>
              </w:rPr>
            </w:pPr>
            <w:r>
              <w:rPr>
                <w:sz w:val="21"/>
              </w:rPr>
              <w:t>0720-3</w:t>
            </w:r>
          </w:p>
        </w:tc>
        <w:tc>
          <w:tcPr>
            <w:tcW w:w="4986" w:type="dxa"/>
          </w:tcPr>
          <w:p>
            <w:pPr>
              <w:pStyle w:val="14"/>
              <w:spacing w:before="94"/>
              <w:ind w:left="9"/>
              <w:jc w:val="center"/>
              <w:rPr>
                <w:sz w:val="21"/>
              </w:rPr>
            </w:pPr>
            <w:r>
              <w:rPr>
                <w:sz w:val="21"/>
              </w:rPr>
              <w:t>中草药种植（药用植物栽培）</w:t>
            </w:r>
          </w:p>
        </w:tc>
        <w:tc>
          <w:tcPr>
            <w:tcW w:w="2892" w:type="dxa"/>
          </w:tcPr>
          <w:p>
            <w:pPr>
              <w:pStyle w:val="14"/>
              <w:spacing w:before="94"/>
              <w:ind w:left="107"/>
              <w:rPr>
                <w:sz w:val="21"/>
              </w:rPr>
            </w:pPr>
            <w:r>
              <w:rPr>
                <w:sz w:val="21"/>
              </w:rPr>
              <w:t>5101 农业类</w:t>
            </w:r>
          </w:p>
        </w:tc>
        <w:tc>
          <w:tcPr>
            <w:tcW w:w="1664" w:type="dxa"/>
          </w:tcPr>
          <w:p>
            <w:pPr>
              <w:pStyle w:val="14"/>
              <w:spacing w:before="94"/>
              <w:ind w:right="505"/>
              <w:jc w:val="right"/>
              <w:rPr>
                <w:sz w:val="21"/>
              </w:rPr>
            </w:pPr>
            <w:r>
              <w:rPr>
                <w:sz w:val="21"/>
              </w:rPr>
              <w:t>510110</w:t>
            </w:r>
          </w:p>
        </w:tc>
        <w:tc>
          <w:tcPr>
            <w:tcW w:w="3307" w:type="dxa"/>
          </w:tcPr>
          <w:p>
            <w:pPr>
              <w:pStyle w:val="14"/>
              <w:spacing w:before="94"/>
              <w:ind w:left="107"/>
              <w:rPr>
                <w:sz w:val="21"/>
              </w:rPr>
            </w:pPr>
            <w:r>
              <w:rPr>
                <w:sz w:val="21"/>
              </w:rPr>
              <w:t>中草药栽培技术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rPr>
                <w:rFonts w:ascii="Times New Roman"/>
                <w:sz w:val="20"/>
              </w:rPr>
            </w:pPr>
          </w:p>
        </w:tc>
        <w:tc>
          <w:tcPr>
            <w:tcW w:w="4986" w:type="dxa"/>
          </w:tcPr>
          <w:p>
            <w:pPr>
              <w:pStyle w:val="14"/>
              <w:spacing w:before="93"/>
              <w:ind w:left="10"/>
              <w:jc w:val="center"/>
              <w:rPr>
                <w:b/>
                <w:sz w:val="21"/>
              </w:rPr>
            </w:pPr>
            <w:r>
              <w:rPr>
                <w:b/>
                <w:sz w:val="21"/>
              </w:rPr>
              <w:t>专业大类 08 能源类</w:t>
            </w:r>
          </w:p>
        </w:tc>
        <w:tc>
          <w:tcPr>
            <w:tcW w:w="2892" w:type="dxa"/>
          </w:tcPr>
          <w:p>
            <w:pPr>
              <w:pStyle w:val="14"/>
              <w:rPr>
                <w:rFonts w:ascii="Times New Roman"/>
                <w:sz w:val="20"/>
              </w:rPr>
            </w:pPr>
          </w:p>
        </w:tc>
        <w:tc>
          <w:tcPr>
            <w:tcW w:w="1664" w:type="dxa"/>
          </w:tcPr>
          <w:p>
            <w:pPr>
              <w:pStyle w:val="14"/>
              <w:rPr>
                <w:rFonts w:ascii="Times New Roman"/>
                <w:sz w:val="20"/>
              </w:rPr>
            </w:pPr>
          </w:p>
        </w:tc>
        <w:tc>
          <w:tcPr>
            <w:tcW w:w="3307"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8" w:hRule="atLeast"/>
        </w:trPr>
        <w:tc>
          <w:tcPr>
            <w:tcW w:w="974" w:type="dxa"/>
          </w:tcPr>
          <w:p>
            <w:pPr>
              <w:pStyle w:val="14"/>
              <w:spacing w:before="93"/>
              <w:ind w:left="151" w:right="142"/>
              <w:jc w:val="center"/>
              <w:rPr>
                <w:sz w:val="21"/>
              </w:rPr>
            </w:pPr>
            <w:r>
              <w:rPr>
                <w:sz w:val="21"/>
              </w:rPr>
              <w:t>0801-3</w:t>
            </w:r>
          </w:p>
        </w:tc>
        <w:tc>
          <w:tcPr>
            <w:tcW w:w="4986" w:type="dxa"/>
          </w:tcPr>
          <w:p>
            <w:pPr>
              <w:pStyle w:val="14"/>
              <w:spacing w:before="93"/>
              <w:ind w:left="11"/>
              <w:jc w:val="center"/>
              <w:rPr>
                <w:sz w:val="21"/>
              </w:rPr>
            </w:pPr>
            <w:r>
              <w:rPr>
                <w:sz w:val="21"/>
              </w:rPr>
              <w:t>矿物开采与处理</w:t>
            </w:r>
          </w:p>
        </w:tc>
        <w:tc>
          <w:tcPr>
            <w:tcW w:w="2892" w:type="dxa"/>
          </w:tcPr>
          <w:p>
            <w:pPr>
              <w:pStyle w:val="14"/>
              <w:spacing w:before="93"/>
              <w:ind w:left="108"/>
              <w:rPr>
                <w:sz w:val="21"/>
              </w:rPr>
            </w:pPr>
            <w:r>
              <w:rPr>
                <w:sz w:val="21"/>
              </w:rPr>
              <w:t>5206 金属与非金属矿类</w:t>
            </w:r>
          </w:p>
        </w:tc>
        <w:tc>
          <w:tcPr>
            <w:tcW w:w="1664" w:type="dxa"/>
          </w:tcPr>
          <w:p>
            <w:pPr>
              <w:pStyle w:val="14"/>
              <w:rPr>
                <w:rFonts w:ascii="Times New Roman"/>
                <w:sz w:val="20"/>
              </w:rPr>
            </w:pPr>
          </w:p>
        </w:tc>
        <w:tc>
          <w:tcPr>
            <w:tcW w:w="3307"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left="151" w:right="142"/>
              <w:jc w:val="center"/>
              <w:rPr>
                <w:sz w:val="21"/>
              </w:rPr>
            </w:pPr>
            <w:r>
              <w:rPr>
                <w:sz w:val="21"/>
              </w:rPr>
              <w:t>0802-3</w:t>
            </w:r>
          </w:p>
        </w:tc>
        <w:tc>
          <w:tcPr>
            <w:tcW w:w="4986" w:type="dxa"/>
          </w:tcPr>
          <w:p>
            <w:pPr>
              <w:pStyle w:val="14"/>
              <w:spacing w:before="94"/>
              <w:ind w:left="10"/>
              <w:jc w:val="center"/>
              <w:rPr>
                <w:sz w:val="21"/>
              </w:rPr>
            </w:pPr>
            <w:r>
              <w:rPr>
                <w:sz w:val="21"/>
              </w:rPr>
              <w:t>煤矿技术（采煤方向）</w:t>
            </w:r>
          </w:p>
        </w:tc>
        <w:tc>
          <w:tcPr>
            <w:tcW w:w="2892" w:type="dxa"/>
          </w:tcPr>
          <w:p>
            <w:pPr>
              <w:pStyle w:val="14"/>
              <w:spacing w:before="94"/>
              <w:ind w:left="108"/>
              <w:rPr>
                <w:sz w:val="21"/>
              </w:rPr>
            </w:pPr>
            <w:r>
              <w:rPr>
                <w:sz w:val="21"/>
              </w:rPr>
              <w:t>5205 煤炭类</w:t>
            </w:r>
          </w:p>
        </w:tc>
        <w:tc>
          <w:tcPr>
            <w:tcW w:w="1664" w:type="dxa"/>
          </w:tcPr>
          <w:p>
            <w:pPr>
              <w:pStyle w:val="14"/>
              <w:rPr>
                <w:rFonts w:ascii="Times New Roman"/>
                <w:sz w:val="20"/>
              </w:rPr>
            </w:pPr>
          </w:p>
        </w:tc>
        <w:tc>
          <w:tcPr>
            <w:tcW w:w="3307"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left="151" w:right="142"/>
              <w:jc w:val="center"/>
              <w:rPr>
                <w:sz w:val="21"/>
              </w:rPr>
            </w:pPr>
            <w:r>
              <w:rPr>
                <w:sz w:val="21"/>
              </w:rPr>
              <w:t>0815-3</w:t>
            </w:r>
          </w:p>
        </w:tc>
        <w:tc>
          <w:tcPr>
            <w:tcW w:w="4986" w:type="dxa"/>
          </w:tcPr>
          <w:p>
            <w:pPr>
              <w:pStyle w:val="14"/>
              <w:spacing w:before="94"/>
              <w:ind w:left="10"/>
              <w:jc w:val="center"/>
              <w:rPr>
                <w:sz w:val="21"/>
              </w:rPr>
            </w:pPr>
            <w:r>
              <w:rPr>
                <w:sz w:val="21"/>
              </w:rPr>
              <w:t>水利水电工程施工</w:t>
            </w:r>
          </w:p>
        </w:tc>
        <w:tc>
          <w:tcPr>
            <w:tcW w:w="2892" w:type="dxa"/>
          </w:tcPr>
          <w:p>
            <w:pPr>
              <w:pStyle w:val="14"/>
              <w:spacing w:before="94"/>
              <w:ind w:left="108"/>
              <w:rPr>
                <w:sz w:val="21"/>
              </w:rPr>
            </w:pPr>
            <w:r>
              <w:rPr>
                <w:sz w:val="21"/>
              </w:rPr>
              <w:t>5502 水利工程与管理类</w:t>
            </w:r>
          </w:p>
        </w:tc>
        <w:tc>
          <w:tcPr>
            <w:tcW w:w="1664" w:type="dxa"/>
          </w:tcPr>
          <w:p>
            <w:pPr>
              <w:pStyle w:val="14"/>
              <w:spacing w:before="94"/>
              <w:ind w:right="504"/>
              <w:jc w:val="right"/>
              <w:rPr>
                <w:sz w:val="21"/>
              </w:rPr>
            </w:pPr>
            <w:r>
              <w:rPr>
                <w:sz w:val="21"/>
              </w:rPr>
              <w:t>550204</w:t>
            </w:r>
          </w:p>
        </w:tc>
        <w:tc>
          <w:tcPr>
            <w:tcW w:w="3307" w:type="dxa"/>
          </w:tcPr>
          <w:p>
            <w:pPr>
              <w:pStyle w:val="14"/>
              <w:spacing w:before="94"/>
              <w:ind w:left="108"/>
              <w:rPr>
                <w:sz w:val="21"/>
              </w:rPr>
            </w:pPr>
            <w:r>
              <w:rPr>
                <w:sz w:val="21"/>
              </w:rPr>
              <w:t>水利水电建筑工程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left="151" w:right="142"/>
              <w:jc w:val="center"/>
              <w:rPr>
                <w:sz w:val="21"/>
              </w:rPr>
            </w:pPr>
            <w:r>
              <w:rPr>
                <w:sz w:val="21"/>
              </w:rPr>
              <w:t>0816-3</w:t>
            </w:r>
          </w:p>
        </w:tc>
        <w:tc>
          <w:tcPr>
            <w:tcW w:w="4986" w:type="dxa"/>
          </w:tcPr>
          <w:p>
            <w:pPr>
              <w:pStyle w:val="14"/>
              <w:spacing w:before="94"/>
              <w:ind w:left="10"/>
              <w:jc w:val="center"/>
              <w:rPr>
                <w:sz w:val="21"/>
              </w:rPr>
            </w:pPr>
            <w:r>
              <w:rPr>
                <w:sz w:val="21"/>
              </w:rPr>
              <w:t>水文与水资源勘测</w:t>
            </w:r>
          </w:p>
        </w:tc>
        <w:tc>
          <w:tcPr>
            <w:tcW w:w="2892" w:type="dxa"/>
          </w:tcPr>
          <w:p>
            <w:pPr>
              <w:pStyle w:val="14"/>
              <w:spacing w:before="94"/>
              <w:ind w:left="108"/>
              <w:rPr>
                <w:sz w:val="21"/>
              </w:rPr>
            </w:pPr>
            <w:r>
              <w:rPr>
                <w:sz w:val="21"/>
              </w:rPr>
              <w:t>5501 水文水资源类</w:t>
            </w:r>
          </w:p>
        </w:tc>
        <w:tc>
          <w:tcPr>
            <w:tcW w:w="1664" w:type="dxa"/>
          </w:tcPr>
          <w:p>
            <w:pPr>
              <w:pStyle w:val="14"/>
              <w:spacing w:before="94"/>
              <w:ind w:right="504"/>
              <w:jc w:val="right"/>
              <w:rPr>
                <w:sz w:val="21"/>
              </w:rPr>
            </w:pPr>
            <w:r>
              <w:rPr>
                <w:sz w:val="21"/>
              </w:rPr>
              <w:t>550101</w:t>
            </w:r>
          </w:p>
        </w:tc>
        <w:tc>
          <w:tcPr>
            <w:tcW w:w="3307" w:type="dxa"/>
          </w:tcPr>
          <w:p>
            <w:pPr>
              <w:pStyle w:val="14"/>
              <w:spacing w:before="94"/>
              <w:ind w:left="108"/>
              <w:rPr>
                <w:sz w:val="21"/>
              </w:rPr>
            </w:pPr>
            <w:r>
              <w:rPr>
                <w:sz w:val="21"/>
              </w:rPr>
              <w:t>水文与水资源工程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left="151" w:right="142"/>
              <w:jc w:val="center"/>
              <w:rPr>
                <w:sz w:val="21"/>
              </w:rPr>
            </w:pPr>
            <w:r>
              <w:rPr>
                <w:sz w:val="21"/>
              </w:rPr>
              <w:t>0817-3</w:t>
            </w:r>
          </w:p>
        </w:tc>
        <w:tc>
          <w:tcPr>
            <w:tcW w:w="4986" w:type="dxa"/>
          </w:tcPr>
          <w:p>
            <w:pPr>
              <w:pStyle w:val="14"/>
              <w:spacing w:before="94"/>
              <w:ind w:left="10"/>
              <w:jc w:val="center"/>
              <w:rPr>
                <w:sz w:val="21"/>
              </w:rPr>
            </w:pPr>
            <w:r>
              <w:rPr>
                <w:sz w:val="21"/>
              </w:rPr>
              <w:t>发电厂及变电站电气设备安装与检修</w:t>
            </w:r>
          </w:p>
        </w:tc>
        <w:tc>
          <w:tcPr>
            <w:tcW w:w="2892" w:type="dxa"/>
          </w:tcPr>
          <w:p>
            <w:pPr>
              <w:pStyle w:val="14"/>
              <w:spacing w:before="94"/>
              <w:ind w:left="108"/>
              <w:rPr>
                <w:sz w:val="21"/>
              </w:rPr>
            </w:pPr>
            <w:r>
              <w:rPr>
                <w:sz w:val="21"/>
              </w:rPr>
              <w:t>5301 电力技术类</w:t>
            </w:r>
          </w:p>
        </w:tc>
        <w:tc>
          <w:tcPr>
            <w:tcW w:w="1664" w:type="dxa"/>
          </w:tcPr>
          <w:p>
            <w:pPr>
              <w:pStyle w:val="14"/>
              <w:spacing w:before="94"/>
              <w:ind w:right="504"/>
              <w:jc w:val="right"/>
              <w:rPr>
                <w:sz w:val="21"/>
              </w:rPr>
            </w:pPr>
            <w:r>
              <w:rPr>
                <w:sz w:val="21"/>
              </w:rPr>
              <w:t>530103</w:t>
            </w:r>
          </w:p>
        </w:tc>
        <w:tc>
          <w:tcPr>
            <w:tcW w:w="3307" w:type="dxa"/>
          </w:tcPr>
          <w:p>
            <w:pPr>
              <w:pStyle w:val="14"/>
              <w:spacing w:before="94"/>
              <w:ind w:left="108"/>
              <w:rPr>
                <w:sz w:val="21"/>
              </w:rPr>
            </w:pPr>
            <w:r>
              <w:rPr>
                <w:sz w:val="21"/>
              </w:rPr>
              <w:t>电力系统自动化技术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rPr>
                <w:rFonts w:ascii="Times New Roman"/>
                <w:sz w:val="20"/>
              </w:rPr>
            </w:pPr>
          </w:p>
        </w:tc>
        <w:tc>
          <w:tcPr>
            <w:tcW w:w="4986" w:type="dxa"/>
          </w:tcPr>
          <w:p>
            <w:pPr>
              <w:pStyle w:val="14"/>
              <w:spacing w:before="93"/>
              <w:ind w:left="8"/>
              <w:jc w:val="center"/>
              <w:rPr>
                <w:b/>
                <w:sz w:val="21"/>
              </w:rPr>
            </w:pPr>
            <w:r>
              <w:rPr>
                <w:b/>
                <w:sz w:val="21"/>
              </w:rPr>
              <w:t>专业大类 09 化工类</w:t>
            </w:r>
          </w:p>
        </w:tc>
        <w:tc>
          <w:tcPr>
            <w:tcW w:w="2892" w:type="dxa"/>
          </w:tcPr>
          <w:p>
            <w:pPr>
              <w:pStyle w:val="14"/>
              <w:rPr>
                <w:rFonts w:ascii="Times New Roman"/>
                <w:sz w:val="20"/>
              </w:rPr>
            </w:pPr>
          </w:p>
        </w:tc>
        <w:tc>
          <w:tcPr>
            <w:tcW w:w="1664" w:type="dxa"/>
          </w:tcPr>
          <w:p>
            <w:pPr>
              <w:pStyle w:val="14"/>
              <w:rPr>
                <w:rFonts w:ascii="Times New Roman"/>
                <w:sz w:val="20"/>
              </w:rPr>
            </w:pPr>
          </w:p>
        </w:tc>
        <w:tc>
          <w:tcPr>
            <w:tcW w:w="3307"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8" w:hRule="atLeast"/>
        </w:trPr>
        <w:tc>
          <w:tcPr>
            <w:tcW w:w="974" w:type="dxa"/>
          </w:tcPr>
          <w:p>
            <w:pPr>
              <w:pStyle w:val="14"/>
              <w:spacing w:before="93"/>
              <w:ind w:left="151" w:right="142"/>
              <w:jc w:val="center"/>
              <w:rPr>
                <w:sz w:val="21"/>
              </w:rPr>
            </w:pPr>
            <w:r>
              <w:rPr>
                <w:sz w:val="21"/>
              </w:rPr>
              <w:t>0902-3</w:t>
            </w:r>
          </w:p>
        </w:tc>
        <w:tc>
          <w:tcPr>
            <w:tcW w:w="4986" w:type="dxa"/>
          </w:tcPr>
          <w:p>
            <w:pPr>
              <w:pStyle w:val="14"/>
              <w:spacing w:before="93"/>
              <w:ind w:left="10"/>
              <w:jc w:val="center"/>
              <w:rPr>
                <w:sz w:val="21"/>
              </w:rPr>
            </w:pPr>
            <w:r>
              <w:rPr>
                <w:sz w:val="21"/>
              </w:rPr>
              <w:t>化工工艺</w:t>
            </w:r>
          </w:p>
        </w:tc>
        <w:tc>
          <w:tcPr>
            <w:tcW w:w="2892" w:type="dxa"/>
          </w:tcPr>
          <w:p>
            <w:pPr>
              <w:pStyle w:val="14"/>
              <w:spacing w:before="93"/>
              <w:ind w:left="108"/>
              <w:rPr>
                <w:sz w:val="21"/>
              </w:rPr>
            </w:pPr>
            <w:r>
              <w:rPr>
                <w:sz w:val="21"/>
              </w:rPr>
              <w:t>5702 化工技术类</w:t>
            </w:r>
          </w:p>
        </w:tc>
        <w:tc>
          <w:tcPr>
            <w:tcW w:w="1664" w:type="dxa"/>
          </w:tcPr>
          <w:p>
            <w:pPr>
              <w:pStyle w:val="14"/>
              <w:spacing w:before="93"/>
              <w:ind w:right="504"/>
              <w:jc w:val="right"/>
              <w:rPr>
                <w:sz w:val="21"/>
              </w:rPr>
            </w:pPr>
            <w:r>
              <w:rPr>
                <w:sz w:val="21"/>
              </w:rPr>
              <w:t>570201</w:t>
            </w:r>
          </w:p>
        </w:tc>
        <w:tc>
          <w:tcPr>
            <w:tcW w:w="3307" w:type="dxa"/>
          </w:tcPr>
          <w:p>
            <w:pPr>
              <w:pStyle w:val="14"/>
              <w:spacing w:before="93"/>
              <w:ind w:left="108"/>
              <w:rPr>
                <w:sz w:val="21"/>
              </w:rPr>
            </w:pPr>
            <w:r>
              <w:rPr>
                <w:sz w:val="21"/>
              </w:rPr>
              <w:t>应用化工技术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left="151" w:right="142"/>
              <w:jc w:val="center"/>
              <w:rPr>
                <w:sz w:val="21"/>
              </w:rPr>
            </w:pPr>
            <w:r>
              <w:rPr>
                <w:sz w:val="21"/>
              </w:rPr>
              <w:t>0903-3</w:t>
            </w:r>
          </w:p>
        </w:tc>
        <w:tc>
          <w:tcPr>
            <w:tcW w:w="4986" w:type="dxa"/>
          </w:tcPr>
          <w:p>
            <w:pPr>
              <w:pStyle w:val="14"/>
              <w:spacing w:before="94"/>
              <w:ind w:left="11"/>
              <w:jc w:val="center"/>
              <w:rPr>
                <w:sz w:val="21"/>
              </w:rPr>
            </w:pPr>
            <w:r>
              <w:rPr>
                <w:sz w:val="21"/>
              </w:rPr>
              <w:t>化工分析与检验</w:t>
            </w:r>
          </w:p>
        </w:tc>
        <w:tc>
          <w:tcPr>
            <w:tcW w:w="2892" w:type="dxa"/>
          </w:tcPr>
          <w:p>
            <w:pPr>
              <w:pStyle w:val="14"/>
              <w:spacing w:before="94"/>
              <w:ind w:left="108"/>
              <w:rPr>
                <w:sz w:val="21"/>
              </w:rPr>
            </w:pPr>
            <w:r>
              <w:rPr>
                <w:sz w:val="21"/>
              </w:rPr>
              <w:t>5702 化工技术类</w:t>
            </w:r>
          </w:p>
        </w:tc>
        <w:tc>
          <w:tcPr>
            <w:tcW w:w="1664" w:type="dxa"/>
          </w:tcPr>
          <w:p>
            <w:pPr>
              <w:pStyle w:val="14"/>
              <w:spacing w:before="94"/>
              <w:ind w:right="504"/>
              <w:jc w:val="right"/>
              <w:rPr>
                <w:sz w:val="21"/>
              </w:rPr>
            </w:pPr>
            <w:r>
              <w:rPr>
                <w:sz w:val="21"/>
              </w:rPr>
              <w:t>570207</w:t>
            </w:r>
          </w:p>
        </w:tc>
        <w:tc>
          <w:tcPr>
            <w:tcW w:w="3307" w:type="dxa"/>
          </w:tcPr>
          <w:p>
            <w:pPr>
              <w:pStyle w:val="14"/>
              <w:spacing w:before="94"/>
              <w:ind w:left="108"/>
              <w:rPr>
                <w:sz w:val="21"/>
              </w:rPr>
            </w:pPr>
            <w:r>
              <w:rPr>
                <w:sz w:val="21"/>
              </w:rPr>
              <w:t>工业分析技术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left="151" w:right="142"/>
              <w:jc w:val="center"/>
              <w:rPr>
                <w:sz w:val="21"/>
              </w:rPr>
            </w:pPr>
            <w:r>
              <w:rPr>
                <w:sz w:val="21"/>
              </w:rPr>
              <w:t>0904-3</w:t>
            </w:r>
          </w:p>
        </w:tc>
        <w:tc>
          <w:tcPr>
            <w:tcW w:w="4986" w:type="dxa"/>
          </w:tcPr>
          <w:p>
            <w:pPr>
              <w:pStyle w:val="14"/>
              <w:spacing w:before="94"/>
              <w:ind w:left="10"/>
              <w:jc w:val="center"/>
              <w:rPr>
                <w:sz w:val="21"/>
              </w:rPr>
            </w:pPr>
            <w:r>
              <w:rPr>
                <w:sz w:val="21"/>
              </w:rPr>
              <w:t>精细化工</w:t>
            </w:r>
          </w:p>
        </w:tc>
        <w:tc>
          <w:tcPr>
            <w:tcW w:w="2892" w:type="dxa"/>
          </w:tcPr>
          <w:p>
            <w:pPr>
              <w:pStyle w:val="14"/>
              <w:spacing w:before="94"/>
              <w:ind w:left="108"/>
              <w:rPr>
                <w:sz w:val="21"/>
              </w:rPr>
            </w:pPr>
            <w:r>
              <w:rPr>
                <w:sz w:val="21"/>
              </w:rPr>
              <w:t>5702 化工技术类</w:t>
            </w:r>
          </w:p>
        </w:tc>
        <w:tc>
          <w:tcPr>
            <w:tcW w:w="1664" w:type="dxa"/>
          </w:tcPr>
          <w:p>
            <w:pPr>
              <w:pStyle w:val="14"/>
              <w:spacing w:before="94"/>
              <w:ind w:right="504"/>
              <w:jc w:val="right"/>
              <w:rPr>
                <w:sz w:val="21"/>
              </w:rPr>
            </w:pPr>
            <w:r>
              <w:rPr>
                <w:sz w:val="21"/>
              </w:rPr>
              <w:t>570201</w:t>
            </w:r>
          </w:p>
        </w:tc>
        <w:tc>
          <w:tcPr>
            <w:tcW w:w="3307" w:type="dxa"/>
          </w:tcPr>
          <w:p>
            <w:pPr>
              <w:pStyle w:val="14"/>
              <w:spacing w:before="94"/>
              <w:ind w:left="108"/>
              <w:rPr>
                <w:sz w:val="21"/>
              </w:rPr>
            </w:pPr>
            <w:r>
              <w:rPr>
                <w:sz w:val="21"/>
              </w:rPr>
              <w:t>应用化工技术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left="151" w:right="142"/>
              <w:jc w:val="center"/>
              <w:rPr>
                <w:sz w:val="21"/>
              </w:rPr>
            </w:pPr>
            <w:r>
              <w:rPr>
                <w:sz w:val="21"/>
              </w:rPr>
              <w:t>0905-3</w:t>
            </w:r>
          </w:p>
        </w:tc>
        <w:tc>
          <w:tcPr>
            <w:tcW w:w="4986" w:type="dxa"/>
          </w:tcPr>
          <w:p>
            <w:pPr>
              <w:pStyle w:val="14"/>
              <w:spacing w:before="94"/>
              <w:ind w:left="10"/>
              <w:jc w:val="center"/>
              <w:rPr>
                <w:sz w:val="21"/>
              </w:rPr>
            </w:pPr>
            <w:r>
              <w:rPr>
                <w:sz w:val="21"/>
              </w:rPr>
              <w:t>生物化工</w:t>
            </w:r>
          </w:p>
        </w:tc>
        <w:tc>
          <w:tcPr>
            <w:tcW w:w="2892" w:type="dxa"/>
          </w:tcPr>
          <w:p>
            <w:pPr>
              <w:pStyle w:val="14"/>
              <w:spacing w:before="94"/>
              <w:ind w:left="108"/>
              <w:rPr>
                <w:sz w:val="21"/>
              </w:rPr>
            </w:pPr>
            <w:r>
              <w:rPr>
                <w:sz w:val="21"/>
              </w:rPr>
              <w:t>5701 生物技术类</w:t>
            </w:r>
          </w:p>
        </w:tc>
        <w:tc>
          <w:tcPr>
            <w:tcW w:w="1664" w:type="dxa"/>
          </w:tcPr>
          <w:p>
            <w:pPr>
              <w:pStyle w:val="14"/>
              <w:spacing w:before="94"/>
              <w:ind w:right="504"/>
              <w:jc w:val="right"/>
              <w:rPr>
                <w:sz w:val="21"/>
              </w:rPr>
            </w:pPr>
            <w:r>
              <w:rPr>
                <w:sz w:val="21"/>
              </w:rPr>
              <w:t>570102</w:t>
            </w:r>
          </w:p>
        </w:tc>
        <w:tc>
          <w:tcPr>
            <w:tcW w:w="3307" w:type="dxa"/>
          </w:tcPr>
          <w:p>
            <w:pPr>
              <w:pStyle w:val="14"/>
              <w:spacing w:before="94"/>
              <w:ind w:left="108"/>
              <w:rPr>
                <w:sz w:val="21"/>
              </w:rPr>
            </w:pPr>
            <w:r>
              <w:rPr>
                <w:sz w:val="21"/>
              </w:rPr>
              <w:t>化工生物技术</w:t>
            </w:r>
          </w:p>
        </w:tc>
      </w:tr>
    </w:tbl>
    <w:p>
      <w:pPr>
        <w:spacing w:after="0"/>
        <w:rPr>
          <w:sz w:val="21"/>
        </w:rPr>
        <w:sectPr>
          <w:footerReference r:id="rId87" w:type="default"/>
          <w:pgSz w:w="16840" w:h="11910" w:orient="landscape"/>
          <w:pgMar w:top="1100" w:right="1380" w:bottom="280" w:left="1400" w:header="0" w:footer="0" w:gutter="0"/>
        </w:sectPr>
      </w:pPr>
    </w:p>
    <w:p>
      <w:pPr>
        <w:pStyle w:val="8"/>
        <w:rPr>
          <w:rFonts w:ascii="Times New Roman"/>
        </w:rPr>
      </w:pPr>
      <w:r>
        <w:pict>
          <v:shape id="_x0000_s1143" o:spid="_x0000_s1143" o:spt="202" type="#_x0000_t202" style="position:absolute;left:0pt;margin-left:42.2pt;margin-top:274.1pt;height:47pt;width:12pt;mso-position-horizontal-relative:page;mso-position-vertical-relative:page;z-index:251746304;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274 —</w:t>
                  </w:r>
                </w:p>
              </w:txbxContent>
            </v:textbox>
          </v:shape>
        </w:pict>
      </w:r>
    </w:p>
    <w:p>
      <w:pPr>
        <w:pStyle w:val="8"/>
        <w:rPr>
          <w:rFonts w:ascii="Times New Roman"/>
        </w:rPr>
      </w:pPr>
    </w:p>
    <w:p>
      <w:pPr>
        <w:pStyle w:val="8"/>
        <w:spacing w:before="3"/>
        <w:rPr>
          <w:rFonts w:ascii="Times New Roman"/>
        </w:rPr>
      </w:pPr>
    </w:p>
    <w:tbl>
      <w:tblPr>
        <w:tblStyle w:val="10"/>
        <w:tblW w:w="13823" w:type="dxa"/>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4"/>
        <w:gridCol w:w="4986"/>
        <w:gridCol w:w="2892"/>
        <w:gridCol w:w="1664"/>
        <w:gridCol w:w="3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4" w:hRule="atLeast"/>
        </w:trPr>
        <w:tc>
          <w:tcPr>
            <w:tcW w:w="974" w:type="dxa"/>
          </w:tcPr>
          <w:p>
            <w:pPr>
              <w:pStyle w:val="14"/>
              <w:spacing w:before="9" w:line="310" w:lineRule="atLeast"/>
              <w:ind w:left="276" w:right="265"/>
              <w:rPr>
                <w:rFonts w:hint="eastAsia" w:ascii="黑体" w:eastAsia="黑体"/>
                <w:sz w:val="21"/>
              </w:rPr>
            </w:pPr>
            <w:r>
              <w:rPr>
                <w:rFonts w:hint="eastAsia" w:ascii="黑体" w:eastAsia="黑体"/>
                <w:sz w:val="21"/>
              </w:rPr>
              <w:t>专业代码</w:t>
            </w:r>
          </w:p>
        </w:tc>
        <w:tc>
          <w:tcPr>
            <w:tcW w:w="4986" w:type="dxa"/>
          </w:tcPr>
          <w:p>
            <w:pPr>
              <w:pStyle w:val="14"/>
              <w:spacing w:before="10"/>
              <w:rPr>
                <w:rFonts w:ascii="Times New Roman"/>
                <w:sz w:val="17"/>
              </w:rPr>
            </w:pPr>
          </w:p>
          <w:p>
            <w:pPr>
              <w:pStyle w:val="14"/>
              <w:ind w:left="9"/>
              <w:jc w:val="center"/>
              <w:rPr>
                <w:rFonts w:hint="eastAsia" w:ascii="黑体" w:eastAsia="黑体"/>
                <w:sz w:val="21"/>
              </w:rPr>
            </w:pPr>
            <w:r>
              <w:rPr>
                <w:rFonts w:hint="eastAsia" w:ascii="黑体" w:eastAsia="黑体"/>
                <w:sz w:val="21"/>
              </w:rPr>
              <w:t>技校专业名称</w:t>
            </w:r>
          </w:p>
        </w:tc>
        <w:tc>
          <w:tcPr>
            <w:tcW w:w="2892" w:type="dxa"/>
          </w:tcPr>
          <w:p>
            <w:pPr>
              <w:pStyle w:val="14"/>
              <w:spacing w:before="10"/>
              <w:rPr>
                <w:rFonts w:ascii="Times New Roman"/>
                <w:sz w:val="17"/>
              </w:rPr>
            </w:pPr>
          </w:p>
          <w:p>
            <w:pPr>
              <w:pStyle w:val="14"/>
              <w:ind w:left="710"/>
              <w:rPr>
                <w:rFonts w:hint="eastAsia" w:ascii="黑体" w:eastAsia="黑体"/>
                <w:sz w:val="21"/>
              </w:rPr>
            </w:pPr>
            <w:r>
              <w:rPr>
                <w:rFonts w:hint="eastAsia" w:ascii="黑体" w:eastAsia="黑体"/>
                <w:sz w:val="21"/>
              </w:rPr>
              <w:t>对应高职专业类</w:t>
            </w:r>
          </w:p>
        </w:tc>
        <w:tc>
          <w:tcPr>
            <w:tcW w:w="1664" w:type="dxa"/>
          </w:tcPr>
          <w:p>
            <w:pPr>
              <w:pStyle w:val="14"/>
              <w:spacing w:before="9" w:line="310" w:lineRule="atLeast"/>
              <w:ind w:left="621" w:right="190" w:hanging="420"/>
              <w:rPr>
                <w:rFonts w:hint="eastAsia" w:ascii="黑体" w:eastAsia="黑体"/>
                <w:sz w:val="21"/>
              </w:rPr>
            </w:pPr>
            <w:r>
              <w:rPr>
                <w:rFonts w:hint="eastAsia" w:ascii="黑体" w:eastAsia="黑体"/>
                <w:sz w:val="21"/>
              </w:rPr>
              <w:t>对应高职专业代码</w:t>
            </w:r>
          </w:p>
        </w:tc>
        <w:tc>
          <w:tcPr>
            <w:tcW w:w="3307" w:type="dxa"/>
          </w:tcPr>
          <w:p>
            <w:pPr>
              <w:pStyle w:val="14"/>
              <w:spacing w:before="10"/>
              <w:rPr>
                <w:rFonts w:ascii="Times New Roman"/>
                <w:sz w:val="17"/>
              </w:rPr>
            </w:pPr>
          </w:p>
          <w:p>
            <w:pPr>
              <w:pStyle w:val="14"/>
              <w:ind w:left="814"/>
              <w:rPr>
                <w:rFonts w:hint="eastAsia" w:ascii="黑体" w:eastAsia="黑体"/>
                <w:sz w:val="21"/>
              </w:rPr>
            </w:pPr>
            <w:r>
              <w:rPr>
                <w:rFonts w:hint="eastAsia" w:ascii="黑体" w:eastAsia="黑体"/>
                <w:sz w:val="21"/>
              </w:rPr>
              <w:t>对应高职专业名称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rPr>
                <w:rFonts w:ascii="Times New Roman"/>
                <w:sz w:val="20"/>
              </w:rPr>
            </w:pPr>
          </w:p>
        </w:tc>
        <w:tc>
          <w:tcPr>
            <w:tcW w:w="4986" w:type="dxa"/>
          </w:tcPr>
          <w:p>
            <w:pPr>
              <w:pStyle w:val="14"/>
              <w:spacing w:before="93"/>
              <w:ind w:left="10"/>
              <w:jc w:val="center"/>
              <w:rPr>
                <w:sz w:val="21"/>
              </w:rPr>
            </w:pPr>
            <w:r>
              <w:rPr>
                <w:sz w:val="21"/>
              </w:rPr>
              <w:t>专业大类作 10 治金类</w:t>
            </w:r>
          </w:p>
        </w:tc>
        <w:tc>
          <w:tcPr>
            <w:tcW w:w="2892" w:type="dxa"/>
          </w:tcPr>
          <w:p>
            <w:pPr>
              <w:pStyle w:val="14"/>
              <w:rPr>
                <w:rFonts w:ascii="Times New Roman"/>
                <w:sz w:val="20"/>
              </w:rPr>
            </w:pPr>
          </w:p>
        </w:tc>
        <w:tc>
          <w:tcPr>
            <w:tcW w:w="1664" w:type="dxa"/>
          </w:tcPr>
          <w:p>
            <w:pPr>
              <w:pStyle w:val="14"/>
              <w:rPr>
                <w:rFonts w:ascii="Times New Roman"/>
                <w:sz w:val="20"/>
              </w:rPr>
            </w:pPr>
          </w:p>
        </w:tc>
        <w:tc>
          <w:tcPr>
            <w:tcW w:w="3307"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7" w:hRule="atLeast"/>
        </w:trPr>
        <w:tc>
          <w:tcPr>
            <w:tcW w:w="974" w:type="dxa"/>
          </w:tcPr>
          <w:p>
            <w:pPr>
              <w:pStyle w:val="14"/>
              <w:spacing w:before="93"/>
              <w:ind w:left="151" w:right="142"/>
              <w:jc w:val="center"/>
              <w:rPr>
                <w:sz w:val="21"/>
              </w:rPr>
            </w:pPr>
            <w:r>
              <w:rPr>
                <w:sz w:val="21"/>
              </w:rPr>
              <w:t>1001-3</w:t>
            </w:r>
          </w:p>
        </w:tc>
        <w:tc>
          <w:tcPr>
            <w:tcW w:w="4986" w:type="dxa"/>
          </w:tcPr>
          <w:p>
            <w:pPr>
              <w:pStyle w:val="14"/>
              <w:spacing w:before="93"/>
              <w:ind w:left="11"/>
              <w:jc w:val="center"/>
              <w:rPr>
                <w:sz w:val="21"/>
              </w:rPr>
            </w:pPr>
            <w:r>
              <w:rPr>
                <w:sz w:val="21"/>
              </w:rPr>
              <w:t>钢材轧制与表面处理</w:t>
            </w:r>
          </w:p>
        </w:tc>
        <w:tc>
          <w:tcPr>
            <w:tcW w:w="2892" w:type="dxa"/>
          </w:tcPr>
          <w:p>
            <w:pPr>
              <w:pStyle w:val="14"/>
              <w:spacing w:before="93"/>
              <w:ind w:left="109"/>
              <w:rPr>
                <w:sz w:val="21"/>
              </w:rPr>
            </w:pPr>
            <w:r>
              <w:rPr>
                <w:sz w:val="21"/>
              </w:rPr>
              <w:t>5304 黑色金属材料类</w:t>
            </w:r>
          </w:p>
        </w:tc>
        <w:tc>
          <w:tcPr>
            <w:tcW w:w="1664" w:type="dxa"/>
          </w:tcPr>
          <w:p>
            <w:pPr>
              <w:pStyle w:val="14"/>
              <w:spacing w:before="93"/>
              <w:ind w:right="504"/>
              <w:jc w:val="right"/>
              <w:rPr>
                <w:sz w:val="21"/>
              </w:rPr>
            </w:pPr>
            <w:r>
              <w:rPr>
                <w:sz w:val="21"/>
              </w:rPr>
              <w:t>530402</w:t>
            </w:r>
          </w:p>
        </w:tc>
        <w:tc>
          <w:tcPr>
            <w:tcW w:w="3307" w:type="dxa"/>
          </w:tcPr>
          <w:p>
            <w:pPr>
              <w:pStyle w:val="14"/>
              <w:spacing w:before="93"/>
              <w:ind w:left="108"/>
              <w:rPr>
                <w:sz w:val="21"/>
              </w:rPr>
            </w:pPr>
            <w:r>
              <w:rPr>
                <w:sz w:val="21"/>
              </w:rPr>
              <w:t>轧钢工程技术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left="151" w:right="142"/>
              <w:jc w:val="center"/>
              <w:rPr>
                <w:sz w:val="21"/>
              </w:rPr>
            </w:pPr>
            <w:r>
              <w:rPr>
                <w:sz w:val="21"/>
              </w:rPr>
              <w:t>1002-3</w:t>
            </w:r>
          </w:p>
        </w:tc>
        <w:tc>
          <w:tcPr>
            <w:tcW w:w="4986" w:type="dxa"/>
          </w:tcPr>
          <w:p>
            <w:pPr>
              <w:pStyle w:val="14"/>
              <w:spacing w:before="94"/>
              <w:ind w:left="10"/>
              <w:jc w:val="center"/>
              <w:rPr>
                <w:sz w:val="21"/>
              </w:rPr>
            </w:pPr>
            <w:r>
              <w:rPr>
                <w:sz w:val="21"/>
              </w:rPr>
              <w:t>钢铁冶炼</w:t>
            </w:r>
          </w:p>
        </w:tc>
        <w:tc>
          <w:tcPr>
            <w:tcW w:w="2892" w:type="dxa"/>
          </w:tcPr>
          <w:p>
            <w:pPr>
              <w:pStyle w:val="14"/>
              <w:spacing w:before="94"/>
              <w:ind w:left="108"/>
              <w:rPr>
                <w:sz w:val="21"/>
              </w:rPr>
            </w:pPr>
            <w:r>
              <w:rPr>
                <w:sz w:val="21"/>
              </w:rPr>
              <w:t>5304 黑色金属材料类</w:t>
            </w:r>
          </w:p>
        </w:tc>
        <w:tc>
          <w:tcPr>
            <w:tcW w:w="1664" w:type="dxa"/>
          </w:tcPr>
          <w:p>
            <w:pPr>
              <w:pStyle w:val="14"/>
              <w:spacing w:before="94"/>
              <w:ind w:right="504"/>
              <w:jc w:val="right"/>
              <w:rPr>
                <w:sz w:val="21"/>
              </w:rPr>
            </w:pPr>
            <w:r>
              <w:rPr>
                <w:sz w:val="21"/>
              </w:rPr>
              <w:t>530401</w:t>
            </w:r>
          </w:p>
        </w:tc>
        <w:tc>
          <w:tcPr>
            <w:tcW w:w="3307" w:type="dxa"/>
          </w:tcPr>
          <w:p>
            <w:pPr>
              <w:pStyle w:val="14"/>
              <w:spacing w:before="94"/>
              <w:ind w:left="108"/>
              <w:rPr>
                <w:sz w:val="21"/>
              </w:rPr>
            </w:pPr>
            <w:r>
              <w:rPr>
                <w:sz w:val="21"/>
              </w:rPr>
              <w:t>黑色冶金技术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left="151" w:right="142"/>
              <w:jc w:val="center"/>
              <w:rPr>
                <w:sz w:val="21"/>
              </w:rPr>
            </w:pPr>
            <w:r>
              <w:rPr>
                <w:sz w:val="21"/>
              </w:rPr>
              <w:t>1003-3</w:t>
            </w:r>
          </w:p>
        </w:tc>
        <w:tc>
          <w:tcPr>
            <w:tcW w:w="4986" w:type="dxa"/>
          </w:tcPr>
          <w:p>
            <w:pPr>
              <w:pStyle w:val="14"/>
              <w:spacing w:before="94"/>
              <w:ind w:left="10"/>
              <w:jc w:val="center"/>
              <w:rPr>
                <w:sz w:val="21"/>
              </w:rPr>
            </w:pPr>
            <w:r>
              <w:rPr>
                <w:sz w:val="21"/>
              </w:rPr>
              <w:t>有色金属冶炼</w:t>
            </w:r>
          </w:p>
        </w:tc>
        <w:tc>
          <w:tcPr>
            <w:tcW w:w="2892" w:type="dxa"/>
          </w:tcPr>
          <w:p>
            <w:pPr>
              <w:pStyle w:val="14"/>
              <w:spacing w:before="94"/>
              <w:ind w:left="108"/>
              <w:rPr>
                <w:sz w:val="21"/>
              </w:rPr>
            </w:pPr>
            <w:r>
              <w:rPr>
                <w:sz w:val="21"/>
              </w:rPr>
              <w:t>5305 有色金属材料类</w:t>
            </w:r>
          </w:p>
        </w:tc>
        <w:tc>
          <w:tcPr>
            <w:tcW w:w="1664" w:type="dxa"/>
          </w:tcPr>
          <w:p>
            <w:pPr>
              <w:pStyle w:val="14"/>
              <w:spacing w:before="94"/>
              <w:ind w:right="504"/>
              <w:jc w:val="right"/>
              <w:rPr>
                <w:sz w:val="21"/>
              </w:rPr>
            </w:pPr>
            <w:r>
              <w:rPr>
                <w:sz w:val="21"/>
              </w:rPr>
              <w:t>530501</w:t>
            </w:r>
          </w:p>
        </w:tc>
        <w:tc>
          <w:tcPr>
            <w:tcW w:w="3307" w:type="dxa"/>
          </w:tcPr>
          <w:p>
            <w:pPr>
              <w:pStyle w:val="14"/>
              <w:spacing w:before="94"/>
              <w:ind w:left="108"/>
              <w:rPr>
                <w:sz w:val="21"/>
              </w:rPr>
            </w:pPr>
            <w:r>
              <w:rPr>
                <w:sz w:val="21"/>
              </w:rPr>
              <w:t>有色冶金技术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rPr>
                <w:rFonts w:ascii="Times New Roman"/>
                <w:sz w:val="20"/>
              </w:rPr>
            </w:pPr>
          </w:p>
        </w:tc>
        <w:tc>
          <w:tcPr>
            <w:tcW w:w="4986" w:type="dxa"/>
          </w:tcPr>
          <w:p>
            <w:pPr>
              <w:pStyle w:val="14"/>
              <w:spacing w:before="94"/>
              <w:ind w:left="8"/>
              <w:jc w:val="center"/>
              <w:rPr>
                <w:b/>
                <w:sz w:val="21"/>
              </w:rPr>
            </w:pPr>
            <w:r>
              <w:rPr>
                <w:b/>
                <w:sz w:val="21"/>
              </w:rPr>
              <w:t>专业大类 11 建筑类</w:t>
            </w:r>
          </w:p>
        </w:tc>
        <w:tc>
          <w:tcPr>
            <w:tcW w:w="2892" w:type="dxa"/>
          </w:tcPr>
          <w:p>
            <w:pPr>
              <w:pStyle w:val="14"/>
              <w:rPr>
                <w:rFonts w:ascii="Times New Roman"/>
                <w:sz w:val="20"/>
              </w:rPr>
            </w:pPr>
          </w:p>
        </w:tc>
        <w:tc>
          <w:tcPr>
            <w:tcW w:w="1664" w:type="dxa"/>
          </w:tcPr>
          <w:p>
            <w:pPr>
              <w:pStyle w:val="14"/>
              <w:rPr>
                <w:rFonts w:ascii="Times New Roman"/>
                <w:sz w:val="20"/>
              </w:rPr>
            </w:pPr>
          </w:p>
        </w:tc>
        <w:tc>
          <w:tcPr>
            <w:tcW w:w="3307"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3"/>
              <w:ind w:left="151" w:right="142"/>
              <w:jc w:val="center"/>
              <w:rPr>
                <w:sz w:val="21"/>
              </w:rPr>
            </w:pPr>
            <w:r>
              <w:rPr>
                <w:sz w:val="21"/>
              </w:rPr>
              <w:t>1102-3</w:t>
            </w:r>
          </w:p>
        </w:tc>
        <w:tc>
          <w:tcPr>
            <w:tcW w:w="4986" w:type="dxa"/>
          </w:tcPr>
          <w:p>
            <w:pPr>
              <w:pStyle w:val="14"/>
              <w:spacing w:before="93"/>
              <w:ind w:left="10"/>
              <w:jc w:val="center"/>
              <w:rPr>
                <w:sz w:val="21"/>
              </w:rPr>
            </w:pPr>
            <w:r>
              <w:rPr>
                <w:sz w:val="21"/>
              </w:rPr>
              <w:t>建筑施工</w:t>
            </w:r>
          </w:p>
        </w:tc>
        <w:tc>
          <w:tcPr>
            <w:tcW w:w="2892" w:type="dxa"/>
          </w:tcPr>
          <w:p>
            <w:pPr>
              <w:pStyle w:val="14"/>
              <w:spacing w:before="93"/>
              <w:ind w:left="108"/>
              <w:rPr>
                <w:sz w:val="21"/>
              </w:rPr>
            </w:pPr>
            <w:r>
              <w:rPr>
                <w:sz w:val="21"/>
              </w:rPr>
              <w:t>5403 土建施工类</w:t>
            </w:r>
          </w:p>
        </w:tc>
        <w:tc>
          <w:tcPr>
            <w:tcW w:w="1664" w:type="dxa"/>
          </w:tcPr>
          <w:p>
            <w:pPr>
              <w:pStyle w:val="14"/>
              <w:spacing w:before="93"/>
              <w:ind w:right="504"/>
              <w:jc w:val="right"/>
              <w:rPr>
                <w:sz w:val="21"/>
              </w:rPr>
            </w:pPr>
            <w:r>
              <w:rPr>
                <w:sz w:val="21"/>
              </w:rPr>
              <w:t>540301</w:t>
            </w:r>
          </w:p>
        </w:tc>
        <w:tc>
          <w:tcPr>
            <w:tcW w:w="3307" w:type="dxa"/>
          </w:tcPr>
          <w:p>
            <w:pPr>
              <w:pStyle w:val="14"/>
              <w:spacing w:before="93"/>
              <w:ind w:left="108"/>
              <w:rPr>
                <w:sz w:val="21"/>
              </w:rPr>
            </w:pPr>
            <w:r>
              <w:rPr>
                <w:sz w:val="21"/>
              </w:rPr>
              <w:t>建筑工程技术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8" w:hRule="atLeast"/>
        </w:trPr>
        <w:tc>
          <w:tcPr>
            <w:tcW w:w="974" w:type="dxa"/>
          </w:tcPr>
          <w:p>
            <w:pPr>
              <w:pStyle w:val="14"/>
              <w:spacing w:before="93"/>
              <w:ind w:left="151" w:right="142"/>
              <w:jc w:val="center"/>
              <w:rPr>
                <w:sz w:val="21"/>
              </w:rPr>
            </w:pPr>
            <w:r>
              <w:rPr>
                <w:sz w:val="21"/>
              </w:rPr>
              <w:t>1105-3</w:t>
            </w:r>
          </w:p>
        </w:tc>
        <w:tc>
          <w:tcPr>
            <w:tcW w:w="4986" w:type="dxa"/>
          </w:tcPr>
          <w:p>
            <w:pPr>
              <w:pStyle w:val="14"/>
              <w:spacing w:before="93"/>
              <w:ind w:left="10"/>
              <w:jc w:val="center"/>
              <w:rPr>
                <w:sz w:val="21"/>
              </w:rPr>
            </w:pPr>
            <w:r>
              <w:rPr>
                <w:sz w:val="21"/>
              </w:rPr>
              <w:t>工程监理</w:t>
            </w:r>
          </w:p>
        </w:tc>
        <w:tc>
          <w:tcPr>
            <w:tcW w:w="2892" w:type="dxa"/>
          </w:tcPr>
          <w:p>
            <w:pPr>
              <w:pStyle w:val="14"/>
              <w:spacing w:before="93"/>
              <w:ind w:left="108"/>
              <w:rPr>
                <w:sz w:val="21"/>
              </w:rPr>
            </w:pPr>
            <w:r>
              <w:rPr>
                <w:sz w:val="21"/>
              </w:rPr>
              <w:t>5405 建设工程管理类</w:t>
            </w:r>
          </w:p>
        </w:tc>
        <w:tc>
          <w:tcPr>
            <w:tcW w:w="1664" w:type="dxa"/>
          </w:tcPr>
          <w:p>
            <w:pPr>
              <w:pStyle w:val="14"/>
              <w:spacing w:before="93"/>
              <w:ind w:right="504"/>
              <w:jc w:val="right"/>
              <w:rPr>
                <w:sz w:val="21"/>
              </w:rPr>
            </w:pPr>
            <w:r>
              <w:rPr>
                <w:sz w:val="21"/>
              </w:rPr>
              <w:t>540505</w:t>
            </w:r>
          </w:p>
        </w:tc>
        <w:tc>
          <w:tcPr>
            <w:tcW w:w="3307" w:type="dxa"/>
          </w:tcPr>
          <w:p>
            <w:pPr>
              <w:pStyle w:val="14"/>
              <w:spacing w:before="93"/>
              <w:ind w:left="108"/>
              <w:rPr>
                <w:sz w:val="21"/>
              </w:rPr>
            </w:pPr>
            <w:r>
              <w:rPr>
                <w:sz w:val="21"/>
              </w:rPr>
              <w:t>建筑工程监理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left="151" w:right="142"/>
              <w:jc w:val="center"/>
              <w:rPr>
                <w:sz w:val="21"/>
              </w:rPr>
            </w:pPr>
            <w:r>
              <w:rPr>
                <w:sz w:val="21"/>
              </w:rPr>
              <w:t>1106-3</w:t>
            </w:r>
          </w:p>
        </w:tc>
        <w:tc>
          <w:tcPr>
            <w:tcW w:w="4986" w:type="dxa"/>
          </w:tcPr>
          <w:p>
            <w:pPr>
              <w:pStyle w:val="14"/>
              <w:spacing w:before="94"/>
              <w:ind w:left="10"/>
              <w:jc w:val="center"/>
              <w:rPr>
                <w:sz w:val="21"/>
              </w:rPr>
            </w:pPr>
            <w:r>
              <w:rPr>
                <w:sz w:val="21"/>
              </w:rPr>
              <w:t>工程造价</w:t>
            </w:r>
          </w:p>
        </w:tc>
        <w:tc>
          <w:tcPr>
            <w:tcW w:w="2892" w:type="dxa"/>
          </w:tcPr>
          <w:p>
            <w:pPr>
              <w:pStyle w:val="14"/>
              <w:spacing w:before="94"/>
              <w:ind w:left="108"/>
              <w:rPr>
                <w:sz w:val="21"/>
              </w:rPr>
            </w:pPr>
            <w:r>
              <w:rPr>
                <w:sz w:val="21"/>
              </w:rPr>
              <w:t>5405 建设工程管理类</w:t>
            </w:r>
          </w:p>
        </w:tc>
        <w:tc>
          <w:tcPr>
            <w:tcW w:w="1664" w:type="dxa"/>
          </w:tcPr>
          <w:p>
            <w:pPr>
              <w:pStyle w:val="14"/>
              <w:spacing w:before="94"/>
              <w:ind w:right="504"/>
              <w:jc w:val="right"/>
              <w:rPr>
                <w:sz w:val="21"/>
              </w:rPr>
            </w:pPr>
            <w:r>
              <w:rPr>
                <w:sz w:val="21"/>
              </w:rPr>
              <w:t>540502</w:t>
            </w:r>
          </w:p>
        </w:tc>
        <w:tc>
          <w:tcPr>
            <w:tcW w:w="3307" w:type="dxa"/>
          </w:tcPr>
          <w:p>
            <w:pPr>
              <w:pStyle w:val="14"/>
              <w:spacing w:before="94"/>
              <w:ind w:left="108"/>
              <w:rPr>
                <w:sz w:val="21"/>
              </w:rPr>
            </w:pPr>
            <w:r>
              <w:rPr>
                <w:sz w:val="21"/>
              </w:rPr>
              <w:t>工程造价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rPr>
                <w:rFonts w:ascii="Times New Roman"/>
                <w:sz w:val="20"/>
              </w:rPr>
            </w:pPr>
          </w:p>
        </w:tc>
        <w:tc>
          <w:tcPr>
            <w:tcW w:w="4986" w:type="dxa"/>
          </w:tcPr>
          <w:p>
            <w:pPr>
              <w:pStyle w:val="14"/>
              <w:spacing w:before="94"/>
              <w:ind w:left="9"/>
              <w:jc w:val="center"/>
              <w:rPr>
                <w:b/>
                <w:sz w:val="21"/>
              </w:rPr>
            </w:pPr>
            <w:r>
              <w:rPr>
                <w:b/>
                <w:sz w:val="21"/>
              </w:rPr>
              <w:t>专业大类 12 轻工类</w:t>
            </w:r>
          </w:p>
        </w:tc>
        <w:tc>
          <w:tcPr>
            <w:tcW w:w="2892" w:type="dxa"/>
          </w:tcPr>
          <w:p>
            <w:pPr>
              <w:pStyle w:val="14"/>
              <w:rPr>
                <w:rFonts w:ascii="Times New Roman"/>
                <w:sz w:val="20"/>
              </w:rPr>
            </w:pPr>
          </w:p>
        </w:tc>
        <w:tc>
          <w:tcPr>
            <w:tcW w:w="1664" w:type="dxa"/>
          </w:tcPr>
          <w:p>
            <w:pPr>
              <w:pStyle w:val="14"/>
              <w:rPr>
                <w:rFonts w:ascii="Times New Roman"/>
                <w:sz w:val="20"/>
              </w:rPr>
            </w:pPr>
          </w:p>
        </w:tc>
        <w:tc>
          <w:tcPr>
            <w:tcW w:w="3307"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6" w:hRule="atLeast"/>
        </w:trPr>
        <w:tc>
          <w:tcPr>
            <w:tcW w:w="974" w:type="dxa"/>
          </w:tcPr>
          <w:p>
            <w:pPr>
              <w:pStyle w:val="14"/>
              <w:spacing w:before="108"/>
              <w:ind w:left="151" w:right="142"/>
              <w:jc w:val="center"/>
              <w:rPr>
                <w:sz w:val="21"/>
              </w:rPr>
            </w:pPr>
            <w:r>
              <w:rPr>
                <w:sz w:val="21"/>
              </w:rPr>
              <w:t>1215-3</w:t>
            </w:r>
          </w:p>
        </w:tc>
        <w:tc>
          <w:tcPr>
            <w:tcW w:w="4986" w:type="dxa"/>
          </w:tcPr>
          <w:p>
            <w:pPr>
              <w:pStyle w:val="14"/>
              <w:spacing w:before="108"/>
              <w:ind w:left="10"/>
              <w:jc w:val="center"/>
              <w:rPr>
                <w:sz w:val="21"/>
              </w:rPr>
            </w:pPr>
            <w:r>
              <w:rPr>
                <w:sz w:val="21"/>
              </w:rPr>
              <w:t>粮食工程</w:t>
            </w:r>
          </w:p>
        </w:tc>
        <w:tc>
          <w:tcPr>
            <w:tcW w:w="2892" w:type="dxa"/>
          </w:tcPr>
          <w:p>
            <w:pPr>
              <w:pStyle w:val="14"/>
              <w:spacing w:before="108"/>
              <w:ind w:left="108"/>
              <w:rPr>
                <w:sz w:val="21"/>
              </w:rPr>
            </w:pPr>
            <w:r>
              <w:rPr>
                <w:sz w:val="21"/>
              </w:rPr>
              <w:t>5904 粮食工业类</w:t>
            </w:r>
          </w:p>
        </w:tc>
        <w:tc>
          <w:tcPr>
            <w:tcW w:w="1664" w:type="dxa"/>
          </w:tcPr>
          <w:p>
            <w:pPr>
              <w:pStyle w:val="14"/>
              <w:spacing w:before="108"/>
              <w:ind w:right="504"/>
              <w:jc w:val="right"/>
              <w:rPr>
                <w:sz w:val="21"/>
              </w:rPr>
            </w:pPr>
            <w:r>
              <w:rPr>
                <w:sz w:val="21"/>
              </w:rPr>
              <w:t>590401</w:t>
            </w:r>
          </w:p>
        </w:tc>
        <w:tc>
          <w:tcPr>
            <w:tcW w:w="3307" w:type="dxa"/>
          </w:tcPr>
          <w:p>
            <w:pPr>
              <w:pStyle w:val="14"/>
              <w:spacing w:before="108"/>
              <w:ind w:left="108"/>
              <w:rPr>
                <w:sz w:val="21"/>
              </w:rPr>
            </w:pPr>
            <w:r>
              <w:rPr>
                <w:sz w:val="21"/>
              </w:rPr>
              <w:t>粮食工程技术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6" w:hRule="atLeast"/>
        </w:trPr>
        <w:tc>
          <w:tcPr>
            <w:tcW w:w="974" w:type="dxa"/>
          </w:tcPr>
          <w:p>
            <w:pPr>
              <w:pStyle w:val="14"/>
              <w:spacing w:before="109"/>
              <w:ind w:left="150" w:right="142"/>
              <w:jc w:val="center"/>
              <w:rPr>
                <w:sz w:val="21"/>
              </w:rPr>
            </w:pPr>
            <w:r>
              <w:rPr>
                <w:sz w:val="21"/>
              </w:rPr>
              <w:t>1201-3</w:t>
            </w:r>
          </w:p>
        </w:tc>
        <w:tc>
          <w:tcPr>
            <w:tcW w:w="4986" w:type="dxa"/>
          </w:tcPr>
          <w:p>
            <w:pPr>
              <w:pStyle w:val="14"/>
              <w:spacing w:before="109"/>
              <w:ind w:left="115"/>
              <w:jc w:val="center"/>
              <w:rPr>
                <w:sz w:val="21"/>
              </w:rPr>
            </w:pPr>
            <w:r>
              <w:rPr>
                <w:sz w:val="21"/>
              </w:rPr>
              <w:t>印刷（图文信息处理）</w:t>
            </w:r>
          </w:p>
        </w:tc>
        <w:tc>
          <w:tcPr>
            <w:tcW w:w="2892" w:type="dxa"/>
          </w:tcPr>
          <w:p>
            <w:pPr>
              <w:pStyle w:val="14"/>
              <w:spacing w:before="109"/>
              <w:ind w:left="107"/>
              <w:rPr>
                <w:sz w:val="21"/>
              </w:rPr>
            </w:pPr>
            <w:r>
              <w:rPr>
                <w:sz w:val="21"/>
              </w:rPr>
              <w:t>5803 印刷类</w:t>
            </w:r>
          </w:p>
        </w:tc>
        <w:tc>
          <w:tcPr>
            <w:tcW w:w="1664" w:type="dxa"/>
          </w:tcPr>
          <w:p>
            <w:pPr>
              <w:pStyle w:val="14"/>
              <w:spacing w:before="109"/>
              <w:ind w:right="505"/>
              <w:jc w:val="right"/>
              <w:rPr>
                <w:sz w:val="21"/>
              </w:rPr>
            </w:pPr>
            <w:r>
              <w:rPr>
                <w:sz w:val="21"/>
              </w:rPr>
              <w:t>580301</w:t>
            </w:r>
          </w:p>
        </w:tc>
        <w:tc>
          <w:tcPr>
            <w:tcW w:w="3307" w:type="dxa"/>
          </w:tcPr>
          <w:p>
            <w:pPr>
              <w:pStyle w:val="14"/>
              <w:spacing w:before="109"/>
              <w:ind w:left="107"/>
              <w:rPr>
                <w:sz w:val="21"/>
              </w:rPr>
            </w:pPr>
            <w:r>
              <w:rPr>
                <w:sz w:val="21"/>
              </w:rPr>
              <w:t>数字图文信息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8" w:hRule="atLeast"/>
        </w:trPr>
        <w:tc>
          <w:tcPr>
            <w:tcW w:w="974" w:type="dxa"/>
          </w:tcPr>
          <w:p>
            <w:pPr>
              <w:pStyle w:val="14"/>
              <w:spacing w:before="109"/>
              <w:ind w:left="150" w:right="142"/>
              <w:jc w:val="center"/>
              <w:rPr>
                <w:sz w:val="21"/>
              </w:rPr>
            </w:pPr>
            <w:r>
              <w:rPr>
                <w:sz w:val="21"/>
              </w:rPr>
              <w:t>1202-3</w:t>
            </w:r>
          </w:p>
        </w:tc>
        <w:tc>
          <w:tcPr>
            <w:tcW w:w="4986" w:type="dxa"/>
          </w:tcPr>
          <w:p>
            <w:pPr>
              <w:pStyle w:val="14"/>
              <w:spacing w:before="109"/>
              <w:ind w:left="8"/>
              <w:jc w:val="center"/>
              <w:rPr>
                <w:sz w:val="21"/>
              </w:rPr>
            </w:pPr>
            <w:r>
              <w:rPr>
                <w:sz w:val="21"/>
              </w:rPr>
              <w:t>印刷（印刷技术方向）</w:t>
            </w:r>
          </w:p>
        </w:tc>
        <w:tc>
          <w:tcPr>
            <w:tcW w:w="2892" w:type="dxa"/>
          </w:tcPr>
          <w:p>
            <w:pPr>
              <w:pStyle w:val="14"/>
              <w:spacing w:before="109"/>
              <w:ind w:left="107"/>
              <w:rPr>
                <w:sz w:val="21"/>
              </w:rPr>
            </w:pPr>
            <w:r>
              <w:rPr>
                <w:sz w:val="21"/>
              </w:rPr>
              <w:t>5803 印刷类</w:t>
            </w:r>
          </w:p>
        </w:tc>
        <w:tc>
          <w:tcPr>
            <w:tcW w:w="1664" w:type="dxa"/>
          </w:tcPr>
          <w:p>
            <w:pPr>
              <w:pStyle w:val="14"/>
              <w:spacing w:before="109"/>
              <w:ind w:right="505"/>
              <w:jc w:val="right"/>
              <w:rPr>
                <w:sz w:val="21"/>
              </w:rPr>
            </w:pPr>
            <w:r>
              <w:rPr>
                <w:sz w:val="21"/>
              </w:rPr>
              <w:t>580305</w:t>
            </w:r>
          </w:p>
        </w:tc>
        <w:tc>
          <w:tcPr>
            <w:tcW w:w="3307" w:type="dxa"/>
          </w:tcPr>
          <w:p>
            <w:pPr>
              <w:pStyle w:val="14"/>
              <w:spacing w:before="109"/>
              <w:ind w:left="107"/>
              <w:rPr>
                <w:sz w:val="21"/>
              </w:rPr>
            </w:pPr>
            <w:r>
              <w:rPr>
                <w:sz w:val="21"/>
              </w:rPr>
              <w:t>数字印刷技术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6" w:hRule="atLeast"/>
        </w:trPr>
        <w:tc>
          <w:tcPr>
            <w:tcW w:w="974" w:type="dxa"/>
          </w:tcPr>
          <w:p>
            <w:pPr>
              <w:pStyle w:val="14"/>
              <w:spacing w:before="108"/>
              <w:ind w:left="150" w:right="142"/>
              <w:jc w:val="center"/>
              <w:rPr>
                <w:sz w:val="21"/>
              </w:rPr>
            </w:pPr>
            <w:r>
              <w:rPr>
                <w:sz w:val="21"/>
              </w:rPr>
              <w:t>1203-3</w:t>
            </w:r>
          </w:p>
        </w:tc>
        <w:tc>
          <w:tcPr>
            <w:tcW w:w="4986" w:type="dxa"/>
          </w:tcPr>
          <w:p>
            <w:pPr>
              <w:pStyle w:val="14"/>
              <w:spacing w:before="108"/>
              <w:ind w:left="8"/>
              <w:jc w:val="center"/>
              <w:rPr>
                <w:sz w:val="21"/>
              </w:rPr>
            </w:pPr>
            <w:r>
              <w:rPr>
                <w:sz w:val="21"/>
              </w:rPr>
              <w:t>印刷（包装应用技术）</w:t>
            </w:r>
          </w:p>
        </w:tc>
        <w:tc>
          <w:tcPr>
            <w:tcW w:w="2892" w:type="dxa"/>
          </w:tcPr>
          <w:p>
            <w:pPr>
              <w:pStyle w:val="14"/>
              <w:spacing w:before="108"/>
              <w:ind w:left="107"/>
              <w:rPr>
                <w:sz w:val="21"/>
              </w:rPr>
            </w:pPr>
            <w:r>
              <w:rPr>
                <w:sz w:val="21"/>
              </w:rPr>
              <w:t>5802 包装类</w:t>
            </w:r>
          </w:p>
        </w:tc>
        <w:tc>
          <w:tcPr>
            <w:tcW w:w="1664" w:type="dxa"/>
          </w:tcPr>
          <w:p>
            <w:pPr>
              <w:pStyle w:val="14"/>
              <w:spacing w:before="108"/>
              <w:ind w:right="505"/>
              <w:jc w:val="right"/>
              <w:rPr>
                <w:sz w:val="21"/>
              </w:rPr>
            </w:pPr>
            <w:r>
              <w:rPr>
                <w:sz w:val="21"/>
              </w:rPr>
              <w:t>580201</w:t>
            </w:r>
          </w:p>
        </w:tc>
        <w:tc>
          <w:tcPr>
            <w:tcW w:w="3307" w:type="dxa"/>
          </w:tcPr>
          <w:p>
            <w:pPr>
              <w:pStyle w:val="14"/>
              <w:spacing w:before="108"/>
              <w:ind w:left="107"/>
              <w:rPr>
                <w:sz w:val="21"/>
              </w:rPr>
            </w:pPr>
            <w:r>
              <w:rPr>
                <w:sz w:val="21"/>
              </w:rPr>
              <w:t>包装工程技术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6" w:hRule="atLeast"/>
        </w:trPr>
        <w:tc>
          <w:tcPr>
            <w:tcW w:w="974" w:type="dxa"/>
          </w:tcPr>
          <w:p>
            <w:pPr>
              <w:pStyle w:val="14"/>
              <w:spacing w:before="108"/>
              <w:ind w:left="151" w:right="142"/>
              <w:jc w:val="center"/>
              <w:rPr>
                <w:sz w:val="21"/>
              </w:rPr>
            </w:pPr>
            <w:r>
              <w:rPr>
                <w:sz w:val="21"/>
              </w:rPr>
              <w:t>1208-3</w:t>
            </w:r>
          </w:p>
        </w:tc>
        <w:tc>
          <w:tcPr>
            <w:tcW w:w="4986" w:type="dxa"/>
          </w:tcPr>
          <w:p>
            <w:pPr>
              <w:pStyle w:val="14"/>
              <w:spacing w:before="108"/>
              <w:ind w:left="11"/>
              <w:jc w:val="center"/>
              <w:rPr>
                <w:sz w:val="21"/>
              </w:rPr>
            </w:pPr>
            <w:r>
              <w:rPr>
                <w:sz w:val="21"/>
              </w:rPr>
              <w:t>服装制作与营销</w:t>
            </w:r>
          </w:p>
        </w:tc>
        <w:tc>
          <w:tcPr>
            <w:tcW w:w="2892" w:type="dxa"/>
          </w:tcPr>
          <w:p>
            <w:pPr>
              <w:pStyle w:val="14"/>
              <w:spacing w:before="108"/>
              <w:ind w:left="108"/>
              <w:rPr>
                <w:sz w:val="21"/>
              </w:rPr>
            </w:pPr>
            <w:r>
              <w:rPr>
                <w:sz w:val="21"/>
              </w:rPr>
              <w:t>5804 纺织服装类</w:t>
            </w:r>
          </w:p>
        </w:tc>
        <w:tc>
          <w:tcPr>
            <w:tcW w:w="1664" w:type="dxa"/>
          </w:tcPr>
          <w:p>
            <w:pPr>
              <w:pStyle w:val="14"/>
              <w:spacing w:before="108"/>
              <w:ind w:right="504"/>
              <w:jc w:val="right"/>
              <w:rPr>
                <w:sz w:val="21"/>
              </w:rPr>
            </w:pPr>
            <w:r>
              <w:rPr>
                <w:sz w:val="21"/>
              </w:rPr>
              <w:t>580410</w:t>
            </w:r>
          </w:p>
        </w:tc>
        <w:tc>
          <w:tcPr>
            <w:tcW w:w="3307" w:type="dxa"/>
          </w:tcPr>
          <w:p>
            <w:pPr>
              <w:pStyle w:val="14"/>
              <w:spacing w:before="108"/>
              <w:ind w:left="108"/>
              <w:rPr>
                <w:sz w:val="21"/>
              </w:rPr>
            </w:pPr>
            <w:r>
              <w:rPr>
                <w:sz w:val="21"/>
              </w:rPr>
              <w:t>服装设计与工艺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8" w:hRule="atLeast"/>
        </w:trPr>
        <w:tc>
          <w:tcPr>
            <w:tcW w:w="974" w:type="dxa"/>
          </w:tcPr>
          <w:p>
            <w:pPr>
              <w:pStyle w:val="14"/>
              <w:spacing w:before="107"/>
              <w:ind w:left="151" w:right="142"/>
              <w:jc w:val="center"/>
              <w:rPr>
                <w:sz w:val="21"/>
              </w:rPr>
            </w:pPr>
            <w:r>
              <w:rPr>
                <w:sz w:val="21"/>
              </w:rPr>
              <w:t>1214-3</w:t>
            </w:r>
          </w:p>
        </w:tc>
        <w:tc>
          <w:tcPr>
            <w:tcW w:w="4986" w:type="dxa"/>
          </w:tcPr>
          <w:p>
            <w:pPr>
              <w:pStyle w:val="14"/>
              <w:spacing w:before="107"/>
              <w:ind w:left="11"/>
              <w:jc w:val="center"/>
              <w:rPr>
                <w:sz w:val="21"/>
              </w:rPr>
            </w:pPr>
            <w:r>
              <w:rPr>
                <w:sz w:val="21"/>
              </w:rPr>
              <w:t>食品加工与检验</w:t>
            </w:r>
          </w:p>
        </w:tc>
        <w:tc>
          <w:tcPr>
            <w:tcW w:w="2892" w:type="dxa"/>
          </w:tcPr>
          <w:p>
            <w:pPr>
              <w:pStyle w:val="14"/>
              <w:spacing w:before="107"/>
              <w:ind w:left="108"/>
              <w:rPr>
                <w:sz w:val="21"/>
              </w:rPr>
            </w:pPr>
            <w:r>
              <w:rPr>
                <w:sz w:val="21"/>
              </w:rPr>
              <w:t>5901 食品工业类</w:t>
            </w:r>
          </w:p>
        </w:tc>
        <w:tc>
          <w:tcPr>
            <w:tcW w:w="1664" w:type="dxa"/>
          </w:tcPr>
          <w:p>
            <w:pPr>
              <w:pStyle w:val="14"/>
              <w:spacing w:before="107"/>
              <w:ind w:right="504"/>
              <w:jc w:val="right"/>
              <w:rPr>
                <w:sz w:val="21"/>
              </w:rPr>
            </w:pPr>
            <w:r>
              <w:rPr>
                <w:sz w:val="21"/>
              </w:rPr>
              <w:t>590101</w:t>
            </w:r>
          </w:p>
        </w:tc>
        <w:tc>
          <w:tcPr>
            <w:tcW w:w="3307" w:type="dxa"/>
          </w:tcPr>
          <w:p>
            <w:pPr>
              <w:pStyle w:val="14"/>
              <w:spacing w:before="107"/>
              <w:ind w:left="108"/>
              <w:rPr>
                <w:sz w:val="21"/>
              </w:rPr>
            </w:pPr>
            <w:r>
              <w:rPr>
                <w:sz w:val="21"/>
              </w:rPr>
              <w:t>食品加工技术</w:t>
            </w:r>
          </w:p>
        </w:tc>
      </w:tr>
    </w:tbl>
    <w:p>
      <w:pPr>
        <w:spacing w:after="0"/>
        <w:rPr>
          <w:sz w:val="21"/>
        </w:rPr>
        <w:sectPr>
          <w:footerReference r:id="rId88" w:type="default"/>
          <w:pgSz w:w="16840" w:h="11910" w:orient="landscape"/>
          <w:pgMar w:top="1100" w:right="1380" w:bottom="280" w:left="1400" w:header="0" w:footer="0" w:gutter="0"/>
        </w:sectPr>
      </w:pPr>
    </w:p>
    <w:p>
      <w:pPr>
        <w:pStyle w:val="8"/>
        <w:rPr>
          <w:rFonts w:ascii="Times New Roman"/>
        </w:rPr>
      </w:pPr>
      <w:r>
        <w:pict>
          <v:shape id="_x0000_s1144" o:spid="_x0000_s1144" o:spt="202" type="#_x0000_t202" style="position:absolute;left:0pt;margin-left:42.2pt;margin-top:274.1pt;height:47pt;width:12pt;mso-position-horizontal-relative:page;mso-position-vertical-relative:page;z-index:251747328;mso-width-relative:page;mso-height-relative:page;" filled="f" stroked="f" coordsize="21600,21600">
            <v:path/>
            <v:fill on="f" focussize="0,0"/>
            <v:stroke on="f" joinstyle="miter"/>
            <v:imagedata o:title=""/>
            <o:lock v:ext="edit"/>
            <v:textbox inset="0mm,0mm,0mm,0mm" style="layout-flow:vertical;">
              <w:txbxContent>
                <w:p>
                  <w:pPr>
                    <w:pStyle w:val="8"/>
                    <w:spacing w:line="240" w:lineRule="exact"/>
                    <w:ind w:left="20"/>
                  </w:pPr>
                  <w:r>
                    <w:t>— 275 —</w:t>
                  </w:r>
                </w:p>
              </w:txbxContent>
            </v:textbox>
          </v:shape>
        </w:pict>
      </w:r>
    </w:p>
    <w:p>
      <w:pPr>
        <w:pStyle w:val="8"/>
        <w:rPr>
          <w:rFonts w:ascii="Times New Roman"/>
        </w:rPr>
      </w:pPr>
    </w:p>
    <w:p>
      <w:pPr>
        <w:pStyle w:val="8"/>
        <w:spacing w:before="3"/>
        <w:rPr>
          <w:rFonts w:ascii="Times New Roman"/>
        </w:rPr>
      </w:pPr>
    </w:p>
    <w:tbl>
      <w:tblPr>
        <w:tblStyle w:val="10"/>
        <w:tblW w:w="13823" w:type="dxa"/>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4"/>
        <w:gridCol w:w="4986"/>
        <w:gridCol w:w="2892"/>
        <w:gridCol w:w="1664"/>
        <w:gridCol w:w="3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4" w:hRule="atLeast"/>
        </w:trPr>
        <w:tc>
          <w:tcPr>
            <w:tcW w:w="974" w:type="dxa"/>
          </w:tcPr>
          <w:p>
            <w:pPr>
              <w:pStyle w:val="14"/>
              <w:spacing w:before="9" w:line="310" w:lineRule="atLeast"/>
              <w:ind w:left="276" w:right="265"/>
              <w:rPr>
                <w:rFonts w:hint="eastAsia" w:ascii="黑体" w:eastAsia="黑体"/>
                <w:sz w:val="21"/>
              </w:rPr>
            </w:pPr>
            <w:r>
              <w:rPr>
                <w:rFonts w:hint="eastAsia" w:ascii="黑体" w:eastAsia="黑体"/>
                <w:sz w:val="21"/>
              </w:rPr>
              <w:t>专业代码</w:t>
            </w:r>
          </w:p>
        </w:tc>
        <w:tc>
          <w:tcPr>
            <w:tcW w:w="4986" w:type="dxa"/>
          </w:tcPr>
          <w:p>
            <w:pPr>
              <w:pStyle w:val="14"/>
              <w:spacing w:before="10"/>
              <w:rPr>
                <w:rFonts w:ascii="Times New Roman"/>
                <w:sz w:val="17"/>
              </w:rPr>
            </w:pPr>
          </w:p>
          <w:p>
            <w:pPr>
              <w:pStyle w:val="14"/>
              <w:ind w:left="9"/>
              <w:jc w:val="center"/>
              <w:rPr>
                <w:rFonts w:hint="eastAsia" w:ascii="黑体" w:eastAsia="黑体"/>
                <w:sz w:val="21"/>
              </w:rPr>
            </w:pPr>
            <w:r>
              <w:rPr>
                <w:rFonts w:hint="eastAsia" w:ascii="黑体" w:eastAsia="黑体"/>
                <w:sz w:val="21"/>
              </w:rPr>
              <w:t>技校专业名称</w:t>
            </w:r>
          </w:p>
        </w:tc>
        <w:tc>
          <w:tcPr>
            <w:tcW w:w="2892" w:type="dxa"/>
          </w:tcPr>
          <w:p>
            <w:pPr>
              <w:pStyle w:val="14"/>
              <w:spacing w:before="10"/>
              <w:rPr>
                <w:rFonts w:ascii="Times New Roman"/>
                <w:sz w:val="17"/>
              </w:rPr>
            </w:pPr>
          </w:p>
          <w:p>
            <w:pPr>
              <w:pStyle w:val="14"/>
              <w:ind w:left="710"/>
              <w:rPr>
                <w:rFonts w:hint="eastAsia" w:ascii="黑体" w:eastAsia="黑体"/>
                <w:sz w:val="21"/>
              </w:rPr>
            </w:pPr>
            <w:r>
              <w:rPr>
                <w:rFonts w:hint="eastAsia" w:ascii="黑体" w:eastAsia="黑体"/>
                <w:sz w:val="21"/>
              </w:rPr>
              <w:t>对应高职专业类</w:t>
            </w:r>
          </w:p>
        </w:tc>
        <w:tc>
          <w:tcPr>
            <w:tcW w:w="1664" w:type="dxa"/>
          </w:tcPr>
          <w:p>
            <w:pPr>
              <w:pStyle w:val="14"/>
              <w:spacing w:before="9" w:line="310" w:lineRule="atLeast"/>
              <w:ind w:left="621" w:right="190" w:hanging="420"/>
              <w:rPr>
                <w:rFonts w:hint="eastAsia" w:ascii="黑体" w:eastAsia="黑体"/>
                <w:sz w:val="21"/>
              </w:rPr>
            </w:pPr>
            <w:r>
              <w:rPr>
                <w:rFonts w:hint="eastAsia" w:ascii="黑体" w:eastAsia="黑体"/>
                <w:sz w:val="21"/>
              </w:rPr>
              <w:t>对应高职专业代码</w:t>
            </w:r>
          </w:p>
        </w:tc>
        <w:tc>
          <w:tcPr>
            <w:tcW w:w="3307" w:type="dxa"/>
          </w:tcPr>
          <w:p>
            <w:pPr>
              <w:pStyle w:val="14"/>
              <w:spacing w:before="10"/>
              <w:rPr>
                <w:rFonts w:ascii="Times New Roman"/>
                <w:sz w:val="17"/>
              </w:rPr>
            </w:pPr>
          </w:p>
          <w:p>
            <w:pPr>
              <w:pStyle w:val="14"/>
              <w:ind w:left="814"/>
              <w:rPr>
                <w:rFonts w:hint="eastAsia" w:ascii="黑体" w:eastAsia="黑体"/>
                <w:sz w:val="21"/>
              </w:rPr>
            </w:pPr>
            <w:r>
              <w:rPr>
                <w:rFonts w:hint="eastAsia" w:ascii="黑体" w:eastAsia="黑体"/>
                <w:sz w:val="21"/>
              </w:rPr>
              <w:t>对应高职专业名称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rPr>
                <w:rFonts w:ascii="Times New Roman"/>
                <w:sz w:val="20"/>
              </w:rPr>
            </w:pPr>
          </w:p>
        </w:tc>
        <w:tc>
          <w:tcPr>
            <w:tcW w:w="4986" w:type="dxa"/>
          </w:tcPr>
          <w:p>
            <w:pPr>
              <w:pStyle w:val="14"/>
              <w:spacing w:before="93"/>
              <w:ind w:left="9"/>
              <w:jc w:val="center"/>
              <w:rPr>
                <w:b/>
                <w:sz w:val="21"/>
              </w:rPr>
            </w:pPr>
            <w:r>
              <w:rPr>
                <w:b/>
                <w:sz w:val="21"/>
              </w:rPr>
              <w:t>专业大类 13 医药类</w:t>
            </w:r>
          </w:p>
        </w:tc>
        <w:tc>
          <w:tcPr>
            <w:tcW w:w="2892" w:type="dxa"/>
          </w:tcPr>
          <w:p>
            <w:pPr>
              <w:pStyle w:val="14"/>
              <w:rPr>
                <w:rFonts w:ascii="Times New Roman"/>
                <w:sz w:val="20"/>
              </w:rPr>
            </w:pPr>
          </w:p>
        </w:tc>
        <w:tc>
          <w:tcPr>
            <w:tcW w:w="1664" w:type="dxa"/>
          </w:tcPr>
          <w:p>
            <w:pPr>
              <w:pStyle w:val="14"/>
              <w:rPr>
                <w:rFonts w:ascii="Times New Roman"/>
                <w:sz w:val="20"/>
              </w:rPr>
            </w:pPr>
          </w:p>
        </w:tc>
        <w:tc>
          <w:tcPr>
            <w:tcW w:w="3307"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7" w:hRule="atLeast"/>
        </w:trPr>
        <w:tc>
          <w:tcPr>
            <w:tcW w:w="974" w:type="dxa"/>
          </w:tcPr>
          <w:p>
            <w:pPr>
              <w:pStyle w:val="14"/>
              <w:spacing w:before="93"/>
              <w:ind w:left="151" w:right="142"/>
              <w:jc w:val="center"/>
              <w:rPr>
                <w:sz w:val="21"/>
              </w:rPr>
            </w:pPr>
            <w:r>
              <w:rPr>
                <w:sz w:val="21"/>
              </w:rPr>
              <w:t>1301-3</w:t>
            </w:r>
          </w:p>
        </w:tc>
        <w:tc>
          <w:tcPr>
            <w:tcW w:w="4986" w:type="dxa"/>
          </w:tcPr>
          <w:p>
            <w:pPr>
              <w:pStyle w:val="14"/>
              <w:spacing w:before="93"/>
              <w:ind w:left="10"/>
              <w:jc w:val="center"/>
              <w:rPr>
                <w:sz w:val="21"/>
              </w:rPr>
            </w:pPr>
            <w:r>
              <w:rPr>
                <w:sz w:val="21"/>
              </w:rPr>
              <w:t>中药</w:t>
            </w:r>
          </w:p>
        </w:tc>
        <w:tc>
          <w:tcPr>
            <w:tcW w:w="2892" w:type="dxa"/>
          </w:tcPr>
          <w:p>
            <w:pPr>
              <w:pStyle w:val="14"/>
              <w:spacing w:before="93"/>
              <w:ind w:left="108"/>
              <w:rPr>
                <w:sz w:val="21"/>
              </w:rPr>
            </w:pPr>
            <w:r>
              <w:rPr>
                <w:sz w:val="21"/>
              </w:rPr>
              <w:t>5902 药品制造类</w:t>
            </w:r>
          </w:p>
        </w:tc>
        <w:tc>
          <w:tcPr>
            <w:tcW w:w="1664" w:type="dxa"/>
          </w:tcPr>
          <w:p>
            <w:pPr>
              <w:pStyle w:val="14"/>
              <w:spacing w:before="93"/>
              <w:ind w:left="443" w:right="433"/>
              <w:jc w:val="center"/>
              <w:rPr>
                <w:sz w:val="21"/>
              </w:rPr>
            </w:pPr>
            <w:r>
              <w:rPr>
                <w:sz w:val="21"/>
              </w:rPr>
              <w:t>590201</w:t>
            </w:r>
          </w:p>
        </w:tc>
        <w:tc>
          <w:tcPr>
            <w:tcW w:w="3307" w:type="dxa"/>
          </w:tcPr>
          <w:p>
            <w:pPr>
              <w:pStyle w:val="14"/>
              <w:spacing w:before="93"/>
              <w:ind w:left="108"/>
              <w:rPr>
                <w:sz w:val="21"/>
              </w:rPr>
            </w:pPr>
            <w:r>
              <w:rPr>
                <w:sz w:val="21"/>
              </w:rPr>
              <w:t>中药生产与加工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left="151" w:right="142"/>
              <w:jc w:val="center"/>
              <w:rPr>
                <w:sz w:val="21"/>
              </w:rPr>
            </w:pPr>
            <w:r>
              <w:rPr>
                <w:sz w:val="21"/>
              </w:rPr>
              <w:t>1302-3</w:t>
            </w:r>
          </w:p>
        </w:tc>
        <w:tc>
          <w:tcPr>
            <w:tcW w:w="4986" w:type="dxa"/>
          </w:tcPr>
          <w:p>
            <w:pPr>
              <w:pStyle w:val="14"/>
              <w:spacing w:before="94"/>
              <w:ind w:left="10"/>
              <w:jc w:val="center"/>
              <w:rPr>
                <w:sz w:val="21"/>
              </w:rPr>
            </w:pPr>
            <w:r>
              <w:rPr>
                <w:sz w:val="21"/>
              </w:rPr>
              <w:t>药物制剂</w:t>
            </w:r>
          </w:p>
        </w:tc>
        <w:tc>
          <w:tcPr>
            <w:tcW w:w="2892" w:type="dxa"/>
          </w:tcPr>
          <w:p>
            <w:pPr>
              <w:pStyle w:val="14"/>
              <w:spacing w:before="94"/>
              <w:ind w:left="108"/>
              <w:rPr>
                <w:sz w:val="21"/>
              </w:rPr>
            </w:pPr>
            <w:r>
              <w:rPr>
                <w:sz w:val="21"/>
              </w:rPr>
              <w:t>5902 药品制造类</w:t>
            </w:r>
          </w:p>
        </w:tc>
        <w:tc>
          <w:tcPr>
            <w:tcW w:w="1664" w:type="dxa"/>
          </w:tcPr>
          <w:p>
            <w:pPr>
              <w:pStyle w:val="14"/>
              <w:spacing w:before="94"/>
              <w:ind w:left="443" w:right="433"/>
              <w:jc w:val="center"/>
              <w:rPr>
                <w:sz w:val="21"/>
              </w:rPr>
            </w:pPr>
            <w:r>
              <w:rPr>
                <w:sz w:val="21"/>
              </w:rPr>
              <w:t>590202</w:t>
            </w:r>
          </w:p>
        </w:tc>
        <w:tc>
          <w:tcPr>
            <w:tcW w:w="3307" w:type="dxa"/>
          </w:tcPr>
          <w:p>
            <w:pPr>
              <w:pStyle w:val="14"/>
              <w:spacing w:before="94"/>
              <w:ind w:left="108"/>
              <w:rPr>
                <w:sz w:val="21"/>
              </w:rPr>
            </w:pPr>
            <w:r>
              <w:rPr>
                <w:sz w:val="21"/>
              </w:rPr>
              <w:t>药品生产技术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left="151" w:right="142"/>
              <w:jc w:val="center"/>
              <w:rPr>
                <w:sz w:val="21"/>
              </w:rPr>
            </w:pPr>
            <w:r>
              <w:rPr>
                <w:sz w:val="21"/>
              </w:rPr>
              <w:t>1303-3</w:t>
            </w:r>
          </w:p>
        </w:tc>
        <w:tc>
          <w:tcPr>
            <w:tcW w:w="4986" w:type="dxa"/>
          </w:tcPr>
          <w:p>
            <w:pPr>
              <w:pStyle w:val="14"/>
              <w:spacing w:before="94"/>
              <w:ind w:left="10"/>
              <w:jc w:val="center"/>
              <w:rPr>
                <w:sz w:val="21"/>
              </w:rPr>
            </w:pPr>
            <w:r>
              <w:rPr>
                <w:sz w:val="21"/>
              </w:rPr>
              <w:t>化学制药</w:t>
            </w:r>
          </w:p>
        </w:tc>
        <w:tc>
          <w:tcPr>
            <w:tcW w:w="2892" w:type="dxa"/>
          </w:tcPr>
          <w:p>
            <w:pPr>
              <w:pStyle w:val="14"/>
              <w:spacing w:before="94"/>
              <w:ind w:left="108"/>
              <w:rPr>
                <w:sz w:val="21"/>
              </w:rPr>
            </w:pPr>
            <w:r>
              <w:rPr>
                <w:sz w:val="21"/>
              </w:rPr>
              <w:t>5902 药品制造类</w:t>
            </w:r>
          </w:p>
        </w:tc>
        <w:tc>
          <w:tcPr>
            <w:tcW w:w="1664" w:type="dxa"/>
          </w:tcPr>
          <w:p>
            <w:pPr>
              <w:pStyle w:val="14"/>
              <w:spacing w:before="94"/>
              <w:ind w:left="443" w:right="433"/>
              <w:jc w:val="center"/>
              <w:rPr>
                <w:sz w:val="21"/>
              </w:rPr>
            </w:pPr>
            <w:r>
              <w:rPr>
                <w:sz w:val="21"/>
              </w:rPr>
              <w:t>590202</w:t>
            </w:r>
          </w:p>
        </w:tc>
        <w:tc>
          <w:tcPr>
            <w:tcW w:w="3307" w:type="dxa"/>
          </w:tcPr>
          <w:p>
            <w:pPr>
              <w:pStyle w:val="14"/>
              <w:spacing w:before="94"/>
              <w:ind w:left="108"/>
              <w:rPr>
                <w:sz w:val="21"/>
              </w:rPr>
            </w:pPr>
            <w:r>
              <w:rPr>
                <w:sz w:val="21"/>
              </w:rPr>
              <w:t>药品生产技术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left="151" w:right="142"/>
              <w:jc w:val="center"/>
              <w:rPr>
                <w:sz w:val="21"/>
              </w:rPr>
            </w:pPr>
            <w:r>
              <w:rPr>
                <w:sz w:val="21"/>
              </w:rPr>
              <w:t>1304-3</w:t>
            </w:r>
          </w:p>
        </w:tc>
        <w:tc>
          <w:tcPr>
            <w:tcW w:w="4986" w:type="dxa"/>
          </w:tcPr>
          <w:p>
            <w:pPr>
              <w:pStyle w:val="14"/>
              <w:spacing w:before="94"/>
              <w:ind w:left="10"/>
              <w:jc w:val="center"/>
              <w:rPr>
                <w:sz w:val="21"/>
              </w:rPr>
            </w:pPr>
            <w:r>
              <w:rPr>
                <w:sz w:val="21"/>
              </w:rPr>
              <w:t>生物制药</w:t>
            </w:r>
          </w:p>
        </w:tc>
        <w:tc>
          <w:tcPr>
            <w:tcW w:w="2892" w:type="dxa"/>
          </w:tcPr>
          <w:p>
            <w:pPr>
              <w:pStyle w:val="14"/>
              <w:spacing w:before="94"/>
              <w:ind w:left="108"/>
              <w:rPr>
                <w:sz w:val="21"/>
              </w:rPr>
            </w:pPr>
            <w:r>
              <w:rPr>
                <w:sz w:val="21"/>
              </w:rPr>
              <w:t>5902 药品制造类</w:t>
            </w:r>
          </w:p>
        </w:tc>
        <w:tc>
          <w:tcPr>
            <w:tcW w:w="1664" w:type="dxa"/>
          </w:tcPr>
          <w:p>
            <w:pPr>
              <w:pStyle w:val="14"/>
              <w:spacing w:before="94"/>
              <w:ind w:left="443" w:right="433"/>
              <w:jc w:val="center"/>
              <w:rPr>
                <w:sz w:val="21"/>
              </w:rPr>
            </w:pPr>
            <w:r>
              <w:rPr>
                <w:sz w:val="21"/>
              </w:rPr>
              <w:t>590202</w:t>
            </w:r>
          </w:p>
        </w:tc>
        <w:tc>
          <w:tcPr>
            <w:tcW w:w="3307" w:type="dxa"/>
          </w:tcPr>
          <w:p>
            <w:pPr>
              <w:pStyle w:val="14"/>
              <w:spacing w:before="94"/>
              <w:ind w:left="108"/>
              <w:rPr>
                <w:sz w:val="21"/>
              </w:rPr>
            </w:pPr>
            <w:r>
              <w:rPr>
                <w:sz w:val="21"/>
              </w:rPr>
              <w:t>药品生产技术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3"/>
              <w:ind w:left="151" w:right="142"/>
              <w:jc w:val="center"/>
              <w:rPr>
                <w:sz w:val="21"/>
              </w:rPr>
            </w:pPr>
            <w:r>
              <w:rPr>
                <w:sz w:val="21"/>
              </w:rPr>
              <w:t>1305-3</w:t>
            </w:r>
          </w:p>
        </w:tc>
        <w:tc>
          <w:tcPr>
            <w:tcW w:w="4986" w:type="dxa"/>
          </w:tcPr>
          <w:p>
            <w:pPr>
              <w:pStyle w:val="14"/>
              <w:spacing w:before="93"/>
              <w:ind w:left="11"/>
              <w:jc w:val="center"/>
              <w:rPr>
                <w:sz w:val="21"/>
              </w:rPr>
            </w:pPr>
            <w:r>
              <w:rPr>
                <w:sz w:val="21"/>
              </w:rPr>
              <w:t>药物分析与检验</w:t>
            </w:r>
          </w:p>
        </w:tc>
        <w:tc>
          <w:tcPr>
            <w:tcW w:w="2892" w:type="dxa"/>
          </w:tcPr>
          <w:p>
            <w:pPr>
              <w:pStyle w:val="14"/>
              <w:spacing w:before="93"/>
              <w:ind w:left="108"/>
              <w:rPr>
                <w:sz w:val="21"/>
              </w:rPr>
            </w:pPr>
            <w:r>
              <w:rPr>
                <w:sz w:val="21"/>
              </w:rPr>
              <w:t>5902 药品制造类</w:t>
            </w:r>
          </w:p>
        </w:tc>
        <w:tc>
          <w:tcPr>
            <w:tcW w:w="1664" w:type="dxa"/>
          </w:tcPr>
          <w:p>
            <w:pPr>
              <w:pStyle w:val="14"/>
              <w:spacing w:before="93"/>
              <w:ind w:left="443" w:right="433"/>
              <w:jc w:val="center"/>
              <w:rPr>
                <w:sz w:val="21"/>
              </w:rPr>
            </w:pPr>
            <w:r>
              <w:rPr>
                <w:sz w:val="21"/>
              </w:rPr>
              <w:t>590204</w:t>
            </w:r>
          </w:p>
        </w:tc>
        <w:tc>
          <w:tcPr>
            <w:tcW w:w="3307" w:type="dxa"/>
          </w:tcPr>
          <w:p>
            <w:pPr>
              <w:pStyle w:val="14"/>
              <w:spacing w:before="93"/>
              <w:ind w:left="108"/>
              <w:rPr>
                <w:sz w:val="21"/>
              </w:rPr>
            </w:pPr>
            <w:r>
              <w:rPr>
                <w:sz w:val="21"/>
              </w:rPr>
              <w:t>药品质量与安全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8" w:hRule="atLeast"/>
        </w:trPr>
        <w:tc>
          <w:tcPr>
            <w:tcW w:w="974" w:type="dxa"/>
          </w:tcPr>
          <w:p>
            <w:pPr>
              <w:pStyle w:val="14"/>
              <w:spacing w:before="93"/>
              <w:ind w:left="151" w:right="142"/>
              <w:jc w:val="center"/>
              <w:rPr>
                <w:sz w:val="21"/>
              </w:rPr>
            </w:pPr>
            <w:r>
              <w:rPr>
                <w:sz w:val="21"/>
              </w:rPr>
              <w:t>1306-3</w:t>
            </w:r>
          </w:p>
        </w:tc>
        <w:tc>
          <w:tcPr>
            <w:tcW w:w="4986" w:type="dxa"/>
          </w:tcPr>
          <w:p>
            <w:pPr>
              <w:pStyle w:val="14"/>
              <w:spacing w:before="93"/>
              <w:ind w:left="10"/>
              <w:jc w:val="center"/>
              <w:rPr>
                <w:sz w:val="21"/>
              </w:rPr>
            </w:pPr>
            <w:r>
              <w:rPr>
                <w:sz w:val="21"/>
              </w:rPr>
              <w:t>药品营销</w:t>
            </w:r>
          </w:p>
        </w:tc>
        <w:tc>
          <w:tcPr>
            <w:tcW w:w="2892" w:type="dxa"/>
          </w:tcPr>
          <w:p>
            <w:pPr>
              <w:pStyle w:val="14"/>
              <w:spacing w:before="93"/>
              <w:ind w:left="108"/>
              <w:rPr>
                <w:sz w:val="21"/>
              </w:rPr>
            </w:pPr>
            <w:r>
              <w:rPr>
                <w:sz w:val="21"/>
              </w:rPr>
              <w:t>5903 食品药品管理类</w:t>
            </w:r>
          </w:p>
        </w:tc>
        <w:tc>
          <w:tcPr>
            <w:tcW w:w="1664" w:type="dxa"/>
          </w:tcPr>
          <w:p>
            <w:pPr>
              <w:pStyle w:val="14"/>
              <w:spacing w:before="93"/>
              <w:ind w:left="443" w:right="433"/>
              <w:jc w:val="center"/>
              <w:rPr>
                <w:sz w:val="21"/>
              </w:rPr>
            </w:pPr>
            <w:r>
              <w:rPr>
                <w:sz w:val="21"/>
              </w:rPr>
              <w:t>590301</w:t>
            </w:r>
          </w:p>
        </w:tc>
        <w:tc>
          <w:tcPr>
            <w:tcW w:w="3307" w:type="dxa"/>
          </w:tcPr>
          <w:p>
            <w:pPr>
              <w:pStyle w:val="14"/>
              <w:spacing w:before="93"/>
              <w:ind w:left="108"/>
              <w:rPr>
                <w:sz w:val="21"/>
              </w:rPr>
            </w:pPr>
            <w:r>
              <w:rPr>
                <w:sz w:val="21"/>
              </w:rPr>
              <w:t>药品经营与管理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rPr>
                <w:rFonts w:ascii="Times New Roman"/>
                <w:sz w:val="20"/>
              </w:rPr>
            </w:pPr>
          </w:p>
        </w:tc>
        <w:tc>
          <w:tcPr>
            <w:tcW w:w="4986" w:type="dxa"/>
          </w:tcPr>
          <w:p>
            <w:pPr>
              <w:pStyle w:val="14"/>
              <w:spacing w:before="94"/>
              <w:ind w:left="9"/>
              <w:jc w:val="center"/>
              <w:rPr>
                <w:b/>
                <w:sz w:val="21"/>
              </w:rPr>
            </w:pPr>
            <w:r>
              <w:rPr>
                <w:b/>
                <w:sz w:val="21"/>
              </w:rPr>
              <w:t>专业大类 14 文化艺术类</w:t>
            </w:r>
          </w:p>
        </w:tc>
        <w:tc>
          <w:tcPr>
            <w:tcW w:w="2892" w:type="dxa"/>
          </w:tcPr>
          <w:p>
            <w:pPr>
              <w:pStyle w:val="14"/>
              <w:rPr>
                <w:rFonts w:ascii="Times New Roman"/>
                <w:sz w:val="20"/>
              </w:rPr>
            </w:pPr>
          </w:p>
        </w:tc>
        <w:tc>
          <w:tcPr>
            <w:tcW w:w="1664" w:type="dxa"/>
          </w:tcPr>
          <w:p>
            <w:pPr>
              <w:pStyle w:val="14"/>
              <w:rPr>
                <w:rFonts w:ascii="Times New Roman"/>
                <w:sz w:val="20"/>
              </w:rPr>
            </w:pPr>
          </w:p>
        </w:tc>
        <w:tc>
          <w:tcPr>
            <w:tcW w:w="3307"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left="151" w:right="142"/>
              <w:jc w:val="center"/>
              <w:rPr>
                <w:sz w:val="21"/>
              </w:rPr>
            </w:pPr>
            <w:r>
              <w:rPr>
                <w:sz w:val="21"/>
              </w:rPr>
              <w:t>1406-3</w:t>
            </w:r>
          </w:p>
        </w:tc>
        <w:tc>
          <w:tcPr>
            <w:tcW w:w="4986" w:type="dxa"/>
          </w:tcPr>
          <w:p>
            <w:pPr>
              <w:pStyle w:val="14"/>
              <w:spacing w:before="94"/>
              <w:ind w:left="10"/>
              <w:jc w:val="center"/>
              <w:rPr>
                <w:sz w:val="21"/>
              </w:rPr>
            </w:pPr>
            <w:r>
              <w:rPr>
                <w:sz w:val="21"/>
              </w:rPr>
              <w:t>环境艺术设计</w:t>
            </w:r>
          </w:p>
        </w:tc>
        <w:tc>
          <w:tcPr>
            <w:tcW w:w="2892" w:type="dxa"/>
          </w:tcPr>
          <w:p>
            <w:pPr>
              <w:pStyle w:val="14"/>
              <w:spacing w:before="94"/>
              <w:ind w:left="108"/>
              <w:rPr>
                <w:sz w:val="21"/>
              </w:rPr>
            </w:pPr>
            <w:r>
              <w:rPr>
                <w:sz w:val="21"/>
              </w:rPr>
              <w:t>6501 艺术设计类</w:t>
            </w:r>
          </w:p>
        </w:tc>
        <w:tc>
          <w:tcPr>
            <w:tcW w:w="1664" w:type="dxa"/>
          </w:tcPr>
          <w:p>
            <w:pPr>
              <w:pStyle w:val="14"/>
              <w:spacing w:before="94"/>
              <w:ind w:left="443" w:right="433"/>
              <w:jc w:val="center"/>
              <w:rPr>
                <w:sz w:val="21"/>
              </w:rPr>
            </w:pPr>
            <w:r>
              <w:rPr>
                <w:sz w:val="21"/>
              </w:rPr>
              <w:t>650111</w:t>
            </w:r>
          </w:p>
        </w:tc>
        <w:tc>
          <w:tcPr>
            <w:tcW w:w="3307" w:type="dxa"/>
          </w:tcPr>
          <w:p>
            <w:pPr>
              <w:pStyle w:val="14"/>
              <w:spacing w:before="94"/>
              <w:ind w:left="108"/>
              <w:rPr>
                <w:sz w:val="21"/>
              </w:rPr>
            </w:pPr>
            <w:r>
              <w:rPr>
                <w:sz w:val="21"/>
              </w:rPr>
              <w:t>环境艺术设计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left="151" w:right="142"/>
              <w:jc w:val="center"/>
              <w:rPr>
                <w:sz w:val="21"/>
              </w:rPr>
            </w:pPr>
            <w:r>
              <w:rPr>
                <w:sz w:val="21"/>
              </w:rPr>
              <w:t>1413-3</w:t>
            </w:r>
          </w:p>
        </w:tc>
        <w:tc>
          <w:tcPr>
            <w:tcW w:w="4986" w:type="dxa"/>
          </w:tcPr>
          <w:p>
            <w:pPr>
              <w:pStyle w:val="14"/>
              <w:spacing w:before="94"/>
              <w:ind w:left="11"/>
              <w:jc w:val="center"/>
              <w:rPr>
                <w:sz w:val="21"/>
              </w:rPr>
            </w:pPr>
            <w:r>
              <w:rPr>
                <w:sz w:val="21"/>
              </w:rPr>
              <w:t>新闻采编与制作</w:t>
            </w:r>
          </w:p>
        </w:tc>
        <w:tc>
          <w:tcPr>
            <w:tcW w:w="2892" w:type="dxa"/>
          </w:tcPr>
          <w:p>
            <w:pPr>
              <w:pStyle w:val="14"/>
              <w:spacing w:before="94"/>
              <w:ind w:left="108"/>
              <w:rPr>
                <w:sz w:val="21"/>
              </w:rPr>
            </w:pPr>
            <w:r>
              <w:rPr>
                <w:sz w:val="21"/>
              </w:rPr>
              <w:t>6602 广播影视类</w:t>
            </w:r>
          </w:p>
        </w:tc>
        <w:tc>
          <w:tcPr>
            <w:tcW w:w="1664" w:type="dxa"/>
          </w:tcPr>
          <w:p>
            <w:pPr>
              <w:pStyle w:val="14"/>
              <w:spacing w:before="94"/>
              <w:ind w:left="443" w:right="433"/>
              <w:jc w:val="center"/>
              <w:rPr>
                <w:sz w:val="21"/>
              </w:rPr>
            </w:pPr>
            <w:r>
              <w:rPr>
                <w:sz w:val="21"/>
              </w:rPr>
              <w:t>660201</w:t>
            </w:r>
          </w:p>
        </w:tc>
        <w:tc>
          <w:tcPr>
            <w:tcW w:w="3307" w:type="dxa"/>
          </w:tcPr>
          <w:p>
            <w:pPr>
              <w:pStyle w:val="14"/>
              <w:spacing w:before="94"/>
              <w:ind w:left="108"/>
              <w:rPr>
                <w:sz w:val="21"/>
              </w:rPr>
            </w:pPr>
            <w:r>
              <w:rPr>
                <w:sz w:val="21"/>
              </w:rPr>
              <w:t>新闻采编与制作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spacing w:before="94"/>
              <w:ind w:left="151" w:right="142"/>
              <w:jc w:val="center"/>
              <w:rPr>
                <w:sz w:val="21"/>
              </w:rPr>
            </w:pPr>
            <w:r>
              <w:rPr>
                <w:sz w:val="21"/>
              </w:rPr>
              <w:t>1416-3</w:t>
            </w:r>
          </w:p>
        </w:tc>
        <w:tc>
          <w:tcPr>
            <w:tcW w:w="4986" w:type="dxa"/>
          </w:tcPr>
          <w:p>
            <w:pPr>
              <w:pStyle w:val="14"/>
              <w:spacing w:before="94"/>
              <w:ind w:left="10"/>
              <w:jc w:val="center"/>
              <w:rPr>
                <w:sz w:val="21"/>
              </w:rPr>
            </w:pPr>
            <w:r>
              <w:rPr>
                <w:sz w:val="21"/>
              </w:rPr>
              <w:t>摄影摄像技术</w:t>
            </w:r>
          </w:p>
        </w:tc>
        <w:tc>
          <w:tcPr>
            <w:tcW w:w="2892" w:type="dxa"/>
          </w:tcPr>
          <w:p>
            <w:pPr>
              <w:pStyle w:val="14"/>
              <w:spacing w:before="94"/>
              <w:ind w:left="108"/>
              <w:rPr>
                <w:sz w:val="21"/>
              </w:rPr>
            </w:pPr>
            <w:r>
              <w:rPr>
                <w:sz w:val="21"/>
              </w:rPr>
              <w:t>6501 艺术设计类</w:t>
            </w:r>
          </w:p>
        </w:tc>
        <w:tc>
          <w:tcPr>
            <w:tcW w:w="1664" w:type="dxa"/>
          </w:tcPr>
          <w:p>
            <w:pPr>
              <w:pStyle w:val="14"/>
              <w:spacing w:before="94"/>
              <w:ind w:left="443" w:right="433"/>
              <w:jc w:val="center"/>
              <w:rPr>
                <w:sz w:val="21"/>
              </w:rPr>
            </w:pPr>
            <w:r>
              <w:rPr>
                <w:sz w:val="21"/>
              </w:rPr>
              <w:t>650124</w:t>
            </w:r>
          </w:p>
        </w:tc>
        <w:tc>
          <w:tcPr>
            <w:tcW w:w="3307" w:type="dxa"/>
          </w:tcPr>
          <w:p>
            <w:pPr>
              <w:pStyle w:val="14"/>
              <w:spacing w:before="94"/>
              <w:ind w:left="108"/>
              <w:rPr>
                <w:sz w:val="21"/>
              </w:rPr>
            </w:pPr>
            <w:r>
              <w:rPr>
                <w:sz w:val="21"/>
              </w:rPr>
              <w:t>摄影与摄像艺术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974" w:type="dxa"/>
          </w:tcPr>
          <w:p>
            <w:pPr>
              <w:pStyle w:val="14"/>
              <w:rPr>
                <w:rFonts w:ascii="Times New Roman"/>
                <w:sz w:val="20"/>
              </w:rPr>
            </w:pPr>
          </w:p>
        </w:tc>
        <w:tc>
          <w:tcPr>
            <w:tcW w:w="4986" w:type="dxa"/>
          </w:tcPr>
          <w:p>
            <w:pPr>
              <w:pStyle w:val="14"/>
              <w:spacing w:before="93"/>
              <w:ind w:left="9"/>
              <w:jc w:val="center"/>
              <w:rPr>
                <w:b/>
                <w:sz w:val="21"/>
              </w:rPr>
            </w:pPr>
            <w:r>
              <w:rPr>
                <w:b/>
                <w:sz w:val="21"/>
              </w:rPr>
              <w:t>专业大类 15 其他</w:t>
            </w:r>
          </w:p>
        </w:tc>
        <w:tc>
          <w:tcPr>
            <w:tcW w:w="2892" w:type="dxa"/>
          </w:tcPr>
          <w:p>
            <w:pPr>
              <w:pStyle w:val="14"/>
              <w:rPr>
                <w:rFonts w:ascii="Times New Roman"/>
                <w:sz w:val="20"/>
              </w:rPr>
            </w:pPr>
          </w:p>
        </w:tc>
        <w:tc>
          <w:tcPr>
            <w:tcW w:w="1664" w:type="dxa"/>
          </w:tcPr>
          <w:p>
            <w:pPr>
              <w:pStyle w:val="14"/>
              <w:rPr>
                <w:rFonts w:ascii="Times New Roman"/>
                <w:sz w:val="20"/>
              </w:rPr>
            </w:pPr>
          </w:p>
        </w:tc>
        <w:tc>
          <w:tcPr>
            <w:tcW w:w="3307" w:type="dxa"/>
          </w:tcPr>
          <w:p>
            <w:pPr>
              <w:pStyle w:val="14"/>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8" w:hRule="atLeast"/>
        </w:trPr>
        <w:tc>
          <w:tcPr>
            <w:tcW w:w="974" w:type="dxa"/>
          </w:tcPr>
          <w:p>
            <w:pPr>
              <w:pStyle w:val="14"/>
              <w:spacing w:before="93"/>
              <w:ind w:left="150" w:right="142"/>
              <w:jc w:val="center"/>
              <w:rPr>
                <w:sz w:val="21"/>
              </w:rPr>
            </w:pPr>
            <w:r>
              <w:rPr>
                <w:sz w:val="21"/>
              </w:rPr>
              <w:t>1501-3</w:t>
            </w:r>
          </w:p>
        </w:tc>
        <w:tc>
          <w:tcPr>
            <w:tcW w:w="4986" w:type="dxa"/>
          </w:tcPr>
          <w:p>
            <w:pPr>
              <w:pStyle w:val="14"/>
              <w:spacing w:before="93"/>
              <w:ind w:left="8"/>
              <w:jc w:val="center"/>
              <w:rPr>
                <w:sz w:val="21"/>
              </w:rPr>
            </w:pPr>
            <w:r>
              <w:rPr>
                <w:sz w:val="21"/>
              </w:rPr>
              <w:t>幼儿教育</w:t>
            </w:r>
          </w:p>
        </w:tc>
        <w:tc>
          <w:tcPr>
            <w:tcW w:w="2892" w:type="dxa"/>
          </w:tcPr>
          <w:p>
            <w:pPr>
              <w:pStyle w:val="14"/>
              <w:spacing w:before="93"/>
              <w:ind w:left="107"/>
              <w:rPr>
                <w:sz w:val="21"/>
              </w:rPr>
            </w:pPr>
            <w:r>
              <w:rPr>
                <w:sz w:val="21"/>
              </w:rPr>
              <w:t>6701 教育类</w:t>
            </w:r>
          </w:p>
        </w:tc>
        <w:tc>
          <w:tcPr>
            <w:tcW w:w="1664" w:type="dxa"/>
          </w:tcPr>
          <w:p>
            <w:pPr>
              <w:pStyle w:val="14"/>
              <w:spacing w:before="93"/>
              <w:ind w:left="443" w:right="435"/>
              <w:jc w:val="center"/>
              <w:rPr>
                <w:sz w:val="21"/>
              </w:rPr>
            </w:pPr>
            <w:r>
              <w:rPr>
                <w:sz w:val="21"/>
              </w:rPr>
              <w:t>670101K</w:t>
            </w:r>
          </w:p>
        </w:tc>
        <w:tc>
          <w:tcPr>
            <w:tcW w:w="3307" w:type="dxa"/>
          </w:tcPr>
          <w:p>
            <w:pPr>
              <w:pStyle w:val="14"/>
              <w:spacing w:before="93"/>
              <w:ind w:left="108"/>
              <w:rPr>
                <w:sz w:val="21"/>
              </w:rPr>
            </w:pPr>
            <w:r>
              <w:rPr>
                <w:sz w:val="21"/>
              </w:rPr>
              <w:t>早期教育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0" w:hRule="atLeast"/>
        </w:trPr>
        <w:tc>
          <w:tcPr>
            <w:tcW w:w="974" w:type="dxa"/>
          </w:tcPr>
          <w:p>
            <w:pPr>
              <w:pStyle w:val="14"/>
              <w:spacing w:before="94"/>
              <w:ind w:left="151" w:right="142"/>
              <w:jc w:val="center"/>
              <w:rPr>
                <w:sz w:val="21"/>
              </w:rPr>
            </w:pPr>
            <w:r>
              <w:rPr>
                <w:sz w:val="21"/>
              </w:rPr>
              <w:t>1502-3</w:t>
            </w:r>
          </w:p>
        </w:tc>
        <w:tc>
          <w:tcPr>
            <w:tcW w:w="4986" w:type="dxa"/>
          </w:tcPr>
          <w:p>
            <w:pPr>
              <w:pStyle w:val="14"/>
              <w:spacing w:before="94"/>
              <w:ind w:left="11"/>
              <w:jc w:val="center"/>
              <w:rPr>
                <w:sz w:val="21"/>
              </w:rPr>
            </w:pPr>
            <w:r>
              <w:rPr>
                <w:sz w:val="21"/>
              </w:rPr>
              <w:t>环境保护与检测</w:t>
            </w:r>
          </w:p>
        </w:tc>
        <w:tc>
          <w:tcPr>
            <w:tcW w:w="2892" w:type="dxa"/>
          </w:tcPr>
          <w:p>
            <w:pPr>
              <w:pStyle w:val="14"/>
              <w:spacing w:before="94"/>
              <w:ind w:left="108"/>
              <w:rPr>
                <w:sz w:val="21"/>
              </w:rPr>
            </w:pPr>
            <w:r>
              <w:rPr>
                <w:sz w:val="21"/>
              </w:rPr>
              <w:t>5208 环境保护类</w:t>
            </w:r>
          </w:p>
        </w:tc>
        <w:tc>
          <w:tcPr>
            <w:tcW w:w="1664" w:type="dxa"/>
          </w:tcPr>
          <w:p>
            <w:pPr>
              <w:pStyle w:val="14"/>
              <w:rPr>
                <w:rFonts w:ascii="Times New Roman"/>
                <w:sz w:val="20"/>
              </w:rPr>
            </w:pPr>
          </w:p>
        </w:tc>
        <w:tc>
          <w:tcPr>
            <w:tcW w:w="3307" w:type="dxa"/>
          </w:tcPr>
          <w:p>
            <w:pPr>
              <w:pStyle w:val="14"/>
              <w:rPr>
                <w:rFonts w:ascii="Times New Roman"/>
                <w:sz w:val="20"/>
              </w:rPr>
            </w:pPr>
          </w:p>
        </w:tc>
      </w:tr>
    </w:tbl>
    <w:p/>
    <w:sectPr>
      <w:footerReference r:id="rId89" w:type="default"/>
      <w:pgSz w:w="16840" w:h="11910" w:orient="landscape"/>
      <w:pgMar w:top="1100" w:right="1380" w:bottom="280" w:left="140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ingLiU_HKSCS">
    <w:panose1 w:val="02020500000000000000"/>
    <w:charset w:val="88"/>
    <w:family w:val="roman"/>
    <w:pitch w:val="default"/>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12"/>
      </w:rPr>
    </w:pPr>
    <w:r>
      <w:pict>
        <v:shape id="_x0000_s2049" o:spid="_x0000_s2049" o:spt="202" type="#_x0000_t202" style="position:absolute;left:0pt;margin-left:274.1pt;margin-top:787.75pt;height:12pt;width:47pt;mso-position-horizontal-relative:page;mso-position-vertical-relative:page;z-index:-346088448;mso-width-relative:page;mso-height-relative:page;" filled="f" stroked="f" coordsize="21600,21600">
          <v:path/>
          <v:fill on="f" focussize="0,0"/>
          <v:stroke on="f" joinstyle="miter"/>
          <v:imagedata o:title=""/>
          <o:lock v:ext="edit"/>
          <v:textbox inset="0mm,0mm,0mm,0mm">
            <w:txbxContent>
              <w:p>
                <w:pPr>
                  <w:pStyle w:val="8"/>
                  <w:spacing w:line="240" w:lineRule="exact"/>
                  <w:ind w:left="20"/>
                </w:pPr>
                <w:r>
                  <w:t xml:space="preserve">— </w:t>
                </w:r>
                <w:r>
                  <w:fldChar w:fldCharType="begin"/>
                </w:r>
                <w:r>
                  <w:instrText xml:space="preserve"> PAGE </w:instrText>
                </w:r>
                <w:r>
                  <w:fldChar w:fldCharType="separate"/>
                </w:r>
                <w:r>
                  <w:t>100</w:t>
                </w:r>
                <w:r>
                  <w:fldChar w:fldCharType="end"/>
                </w:r>
                <w:r>
                  <w:t xml:space="preserve"> —</w:t>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pPr>
    <w:r>
      <w:pict>
        <v:shape id="_x0000_s2050" o:spid="_x0000_s2050" o:spt="202" type="#_x0000_t202" style="position:absolute;left:0pt;margin-left:274.1pt;margin-top:787.75pt;height:12pt;width:47pt;mso-position-horizontal-relative:page;mso-position-vertical-relative:page;z-index:-346087424;mso-width-relative:page;mso-height-relative:page;" filled="f" stroked="f" coordsize="21600,21600">
          <v:path/>
          <v:fill on="f" focussize="0,0"/>
          <v:stroke on="f" joinstyle="miter"/>
          <v:imagedata o:title=""/>
          <o:lock v:ext="edit"/>
          <v:textbox inset="0mm,0mm,0mm,0mm">
            <w:txbxContent>
              <w:p>
                <w:pPr>
                  <w:pStyle w:val="8"/>
                  <w:spacing w:line="240" w:lineRule="exact"/>
                  <w:ind w:left="20"/>
                </w:pPr>
                <w:r>
                  <w:t xml:space="preserve">— </w:t>
                </w:r>
                <w:r>
                  <w:fldChar w:fldCharType="begin"/>
                </w:r>
                <w:r>
                  <w:instrText xml:space="preserve"> PAGE </w:instrText>
                </w:r>
                <w:r>
                  <w:fldChar w:fldCharType="separate"/>
                </w:r>
                <w:r>
                  <w:t>260</w:t>
                </w:r>
                <w:r>
                  <w:fldChar w:fldCharType="end"/>
                </w:r>
                <w:r>
                  <w:t xml:space="preserve"> —</w:t>
                </w:r>
              </w:p>
            </w:txbxContent>
          </v:textbox>
        </v:shape>
      </w:pic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E4E29"/>
    <w:multiLevelType w:val="multilevel"/>
    <w:tmpl w:val="804E4E29"/>
    <w:lvl w:ilvl="0" w:tentative="0">
      <w:start w:val="6"/>
      <w:numFmt w:val="decimal"/>
      <w:lvlText w:val="%1"/>
      <w:lvlJc w:val="left"/>
      <w:pPr>
        <w:ind w:left="1108" w:hanging="1050"/>
        <w:jc w:val="left"/>
      </w:pPr>
      <w:rPr>
        <w:rFonts w:hint="default"/>
        <w:lang w:val="zh-CN" w:eastAsia="zh-CN" w:bidi="zh-CN"/>
      </w:rPr>
    </w:lvl>
    <w:lvl w:ilvl="1" w:tentative="0">
      <w:start w:val="20"/>
      <w:numFmt w:val="decimal"/>
      <w:lvlText w:val="%1-%2"/>
      <w:lvlJc w:val="left"/>
      <w:pPr>
        <w:ind w:left="1108" w:hanging="1050"/>
        <w:jc w:val="left"/>
      </w:pPr>
      <w:rPr>
        <w:rFonts w:hint="default"/>
        <w:lang w:val="zh-CN" w:eastAsia="zh-CN" w:bidi="zh-CN"/>
      </w:rPr>
    </w:lvl>
    <w:lvl w:ilvl="2" w:tentative="0">
      <w:start w:val="2"/>
      <w:numFmt w:val="decimalZero"/>
      <w:lvlText w:val="%1-%2-%3"/>
      <w:lvlJc w:val="left"/>
      <w:pPr>
        <w:ind w:left="1108" w:hanging="1050"/>
        <w:jc w:val="left"/>
      </w:pPr>
      <w:rPr>
        <w:rFonts w:hint="default"/>
        <w:lang w:val="zh-CN" w:eastAsia="zh-CN" w:bidi="zh-CN"/>
      </w:rPr>
    </w:lvl>
    <w:lvl w:ilvl="3" w:tentative="0">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1">
    <w:nsid w:val="813A4B87"/>
    <w:multiLevelType w:val="multilevel"/>
    <w:tmpl w:val="813A4B87"/>
    <w:lvl w:ilvl="0" w:tentative="0">
      <w:start w:val="5"/>
      <w:numFmt w:val="decimal"/>
      <w:lvlText w:val="%1"/>
      <w:lvlJc w:val="left"/>
      <w:pPr>
        <w:ind w:left="1109" w:hanging="1051"/>
        <w:jc w:val="left"/>
      </w:pPr>
      <w:rPr>
        <w:rFonts w:hint="default"/>
        <w:lang w:val="zh-CN" w:eastAsia="zh-CN" w:bidi="zh-CN"/>
      </w:rPr>
    </w:lvl>
    <w:lvl w:ilvl="1" w:tentative="0">
      <w:start w:val="5"/>
      <w:numFmt w:val="decimalZero"/>
      <w:lvlText w:val="%1-%2"/>
      <w:lvlJc w:val="left"/>
      <w:pPr>
        <w:ind w:left="1109" w:hanging="1051"/>
        <w:jc w:val="left"/>
      </w:pPr>
      <w:rPr>
        <w:rFonts w:hint="default"/>
        <w:lang w:val="zh-CN" w:eastAsia="zh-CN" w:bidi="zh-CN"/>
      </w:rPr>
    </w:lvl>
    <w:lvl w:ilvl="2" w:tentative="0">
      <w:start w:val="3"/>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2">
    <w:nsid w:val="825EC3C5"/>
    <w:multiLevelType w:val="multilevel"/>
    <w:tmpl w:val="825EC3C5"/>
    <w:lvl w:ilvl="0" w:tentative="0">
      <w:start w:val="6"/>
      <w:numFmt w:val="decimal"/>
      <w:lvlText w:val="%1"/>
      <w:lvlJc w:val="left"/>
      <w:pPr>
        <w:ind w:left="1109" w:hanging="1051"/>
        <w:jc w:val="left"/>
      </w:pPr>
      <w:rPr>
        <w:rFonts w:hint="default"/>
        <w:lang w:val="zh-CN" w:eastAsia="zh-CN" w:bidi="zh-CN"/>
      </w:rPr>
    </w:lvl>
    <w:lvl w:ilvl="1" w:tentative="0">
      <w:start w:val="12"/>
      <w:numFmt w:val="decimal"/>
      <w:lvlText w:val="%1-%2"/>
      <w:lvlJc w:val="left"/>
      <w:pPr>
        <w:ind w:left="1109" w:hanging="1051"/>
        <w:jc w:val="left"/>
      </w:pPr>
      <w:rPr>
        <w:rFonts w:hint="default"/>
        <w:lang w:val="zh-CN" w:eastAsia="zh-CN" w:bidi="zh-CN"/>
      </w:rPr>
    </w:lvl>
    <w:lvl w:ilvl="2" w:tentative="0">
      <w:start w:val="1"/>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3">
    <w:nsid w:val="845B5372"/>
    <w:multiLevelType w:val="multilevel"/>
    <w:tmpl w:val="845B5372"/>
    <w:lvl w:ilvl="0" w:tentative="0">
      <w:start w:val="6"/>
      <w:numFmt w:val="decimal"/>
      <w:lvlText w:val="%1"/>
      <w:lvlJc w:val="left"/>
      <w:pPr>
        <w:ind w:left="1109" w:hanging="1051"/>
        <w:jc w:val="left"/>
      </w:pPr>
      <w:rPr>
        <w:rFonts w:hint="default"/>
        <w:lang w:val="zh-CN" w:eastAsia="zh-CN" w:bidi="zh-CN"/>
      </w:rPr>
    </w:lvl>
    <w:lvl w:ilvl="1" w:tentative="0">
      <w:start w:val="23"/>
      <w:numFmt w:val="decimal"/>
      <w:lvlText w:val="%1-%2"/>
      <w:lvlJc w:val="left"/>
      <w:pPr>
        <w:ind w:left="1109" w:hanging="1051"/>
        <w:jc w:val="left"/>
      </w:pPr>
      <w:rPr>
        <w:rFonts w:hint="default"/>
        <w:lang w:val="zh-CN" w:eastAsia="zh-CN" w:bidi="zh-CN"/>
      </w:rPr>
    </w:lvl>
    <w:lvl w:ilvl="2" w:tentative="0">
      <w:start w:val="10"/>
      <w:numFmt w:val="decimal"/>
      <w:lvlText w:val="%1-%2-%3"/>
      <w:lvlJc w:val="left"/>
      <w:pPr>
        <w:ind w:left="1109" w:hanging="1051"/>
        <w:jc w:val="left"/>
      </w:pPr>
      <w:rPr>
        <w:rFonts w:hint="default"/>
        <w:lang w:val="zh-CN" w:eastAsia="zh-CN" w:bidi="zh-CN"/>
      </w:rPr>
    </w:lvl>
    <w:lvl w:ilvl="3" w:tentative="0">
      <w:start w:val="2"/>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4">
    <w:nsid w:val="8461FADE"/>
    <w:multiLevelType w:val="multilevel"/>
    <w:tmpl w:val="8461FADE"/>
    <w:lvl w:ilvl="0" w:tentative="0">
      <w:start w:val="6"/>
      <w:numFmt w:val="decimal"/>
      <w:lvlText w:val="%1"/>
      <w:lvlJc w:val="left"/>
      <w:pPr>
        <w:ind w:left="59" w:hanging="1051"/>
        <w:jc w:val="left"/>
      </w:pPr>
      <w:rPr>
        <w:rFonts w:hint="default"/>
        <w:lang w:val="zh-CN" w:eastAsia="zh-CN" w:bidi="zh-CN"/>
      </w:rPr>
    </w:lvl>
    <w:lvl w:ilvl="1" w:tentative="0">
      <w:start w:val="25"/>
      <w:numFmt w:val="decimal"/>
      <w:lvlText w:val="%1-%2"/>
      <w:lvlJc w:val="left"/>
      <w:pPr>
        <w:ind w:left="59" w:hanging="1051"/>
        <w:jc w:val="left"/>
      </w:pPr>
      <w:rPr>
        <w:rFonts w:hint="default"/>
        <w:lang w:val="zh-CN" w:eastAsia="zh-CN" w:bidi="zh-CN"/>
      </w:rPr>
    </w:lvl>
    <w:lvl w:ilvl="2" w:tentative="0">
      <w:start w:val="1"/>
      <w:numFmt w:val="decimalZero"/>
      <w:lvlText w:val="%1-%2-%3"/>
      <w:lvlJc w:val="left"/>
      <w:pPr>
        <w:ind w:left="59" w:hanging="1051"/>
        <w:jc w:val="left"/>
      </w:pPr>
      <w:rPr>
        <w:rFonts w:hint="default"/>
        <w:lang w:val="zh-CN" w:eastAsia="zh-CN" w:bidi="zh-CN"/>
      </w:rPr>
    </w:lvl>
    <w:lvl w:ilvl="3" w:tentative="0">
      <w:start w:val="5"/>
      <w:numFmt w:val="decimalZero"/>
      <w:lvlText w:val="%1-%2-%3-%4"/>
      <w:lvlJc w:val="left"/>
      <w:pPr>
        <w:ind w:left="5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236" w:hanging="1051"/>
      </w:pPr>
      <w:rPr>
        <w:rFonts w:hint="default"/>
        <w:lang w:val="zh-CN" w:eastAsia="zh-CN" w:bidi="zh-CN"/>
      </w:rPr>
    </w:lvl>
    <w:lvl w:ilvl="5" w:tentative="0">
      <w:start w:val="0"/>
      <w:numFmt w:val="bullet"/>
      <w:lvlText w:val="•"/>
      <w:lvlJc w:val="left"/>
      <w:pPr>
        <w:ind w:left="1530" w:hanging="1051"/>
      </w:pPr>
      <w:rPr>
        <w:rFonts w:hint="default"/>
        <w:lang w:val="zh-CN" w:eastAsia="zh-CN" w:bidi="zh-CN"/>
      </w:rPr>
    </w:lvl>
    <w:lvl w:ilvl="6" w:tentative="0">
      <w:start w:val="0"/>
      <w:numFmt w:val="bullet"/>
      <w:lvlText w:val="•"/>
      <w:lvlJc w:val="left"/>
      <w:pPr>
        <w:ind w:left="1824" w:hanging="1051"/>
      </w:pPr>
      <w:rPr>
        <w:rFonts w:hint="default"/>
        <w:lang w:val="zh-CN" w:eastAsia="zh-CN" w:bidi="zh-CN"/>
      </w:rPr>
    </w:lvl>
    <w:lvl w:ilvl="7" w:tentative="0">
      <w:start w:val="0"/>
      <w:numFmt w:val="bullet"/>
      <w:lvlText w:val="•"/>
      <w:lvlJc w:val="left"/>
      <w:pPr>
        <w:ind w:left="2118" w:hanging="1051"/>
      </w:pPr>
      <w:rPr>
        <w:rFonts w:hint="default"/>
        <w:lang w:val="zh-CN" w:eastAsia="zh-CN" w:bidi="zh-CN"/>
      </w:rPr>
    </w:lvl>
    <w:lvl w:ilvl="8" w:tentative="0">
      <w:start w:val="0"/>
      <w:numFmt w:val="bullet"/>
      <w:lvlText w:val="•"/>
      <w:lvlJc w:val="left"/>
      <w:pPr>
        <w:ind w:left="2412" w:hanging="1051"/>
      </w:pPr>
      <w:rPr>
        <w:rFonts w:hint="default"/>
        <w:lang w:val="zh-CN" w:eastAsia="zh-CN" w:bidi="zh-CN"/>
      </w:rPr>
    </w:lvl>
  </w:abstractNum>
  <w:abstractNum w:abstractNumId="5">
    <w:nsid w:val="87B75F0A"/>
    <w:multiLevelType w:val="multilevel"/>
    <w:tmpl w:val="87B75F0A"/>
    <w:lvl w:ilvl="0" w:tentative="0">
      <w:start w:val="2"/>
      <w:numFmt w:val="decimal"/>
      <w:lvlText w:val="%1"/>
      <w:lvlJc w:val="left"/>
      <w:pPr>
        <w:ind w:left="1109" w:hanging="1051"/>
        <w:jc w:val="left"/>
      </w:pPr>
      <w:rPr>
        <w:rFonts w:hint="default"/>
        <w:lang w:val="zh-CN" w:eastAsia="zh-CN" w:bidi="zh-CN"/>
      </w:rPr>
    </w:lvl>
    <w:lvl w:ilvl="1" w:tentative="0">
      <w:start w:val="10"/>
      <w:numFmt w:val="decimal"/>
      <w:lvlText w:val="%1-%2"/>
      <w:lvlJc w:val="left"/>
      <w:pPr>
        <w:ind w:left="1109" w:hanging="1051"/>
        <w:jc w:val="left"/>
      </w:pPr>
      <w:rPr>
        <w:rFonts w:hint="default"/>
        <w:lang w:val="zh-CN" w:eastAsia="zh-CN" w:bidi="zh-CN"/>
      </w:rPr>
    </w:lvl>
    <w:lvl w:ilvl="2" w:tentative="0">
      <w:start w:val="5"/>
      <w:numFmt w:val="decimalZero"/>
      <w:lvlText w:val="%1-%2-%3"/>
      <w:lvlJc w:val="left"/>
      <w:pPr>
        <w:ind w:left="1109" w:hanging="1051"/>
        <w:jc w:val="left"/>
      </w:pPr>
      <w:rPr>
        <w:rFonts w:hint="default"/>
        <w:lang w:val="zh-CN" w:eastAsia="zh-CN" w:bidi="zh-CN"/>
      </w:rPr>
    </w:lvl>
    <w:lvl w:ilvl="3" w:tentative="0">
      <w:start w:val="2"/>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6">
    <w:nsid w:val="883B3669"/>
    <w:multiLevelType w:val="multilevel"/>
    <w:tmpl w:val="883B3669"/>
    <w:lvl w:ilvl="0" w:tentative="0">
      <w:start w:val="6"/>
      <w:numFmt w:val="decimal"/>
      <w:lvlText w:val="%1"/>
      <w:lvlJc w:val="left"/>
      <w:pPr>
        <w:ind w:left="1109" w:hanging="1051"/>
        <w:jc w:val="left"/>
      </w:pPr>
      <w:rPr>
        <w:rFonts w:hint="default"/>
        <w:lang w:val="zh-CN" w:eastAsia="zh-CN" w:bidi="zh-CN"/>
      </w:rPr>
    </w:lvl>
    <w:lvl w:ilvl="1" w:tentative="0">
      <w:start w:val="12"/>
      <w:numFmt w:val="decimal"/>
      <w:lvlText w:val="%1-%2"/>
      <w:lvlJc w:val="left"/>
      <w:pPr>
        <w:ind w:left="1109" w:hanging="1051"/>
        <w:jc w:val="left"/>
      </w:pPr>
      <w:rPr>
        <w:rFonts w:hint="default"/>
        <w:lang w:val="zh-CN" w:eastAsia="zh-CN" w:bidi="zh-CN"/>
      </w:rPr>
    </w:lvl>
    <w:lvl w:ilvl="2" w:tentative="0">
      <w:start w:val="9"/>
      <w:numFmt w:val="decimalZero"/>
      <w:lvlText w:val="%1-%2-%3"/>
      <w:lvlJc w:val="left"/>
      <w:pPr>
        <w:ind w:left="1109" w:hanging="1051"/>
        <w:jc w:val="left"/>
      </w:pPr>
      <w:rPr>
        <w:rFonts w:hint="default"/>
        <w:lang w:val="zh-CN" w:eastAsia="zh-CN" w:bidi="zh-CN"/>
      </w:rPr>
    </w:lvl>
    <w:lvl w:ilvl="3" w:tentative="0">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7">
    <w:nsid w:val="8CAEB125"/>
    <w:multiLevelType w:val="multilevel"/>
    <w:tmpl w:val="8CAEB125"/>
    <w:lvl w:ilvl="0" w:tentative="0">
      <w:start w:val="4"/>
      <w:numFmt w:val="decimal"/>
      <w:lvlText w:val="%1"/>
      <w:lvlJc w:val="left"/>
      <w:pPr>
        <w:ind w:left="1108" w:hanging="1050"/>
        <w:jc w:val="left"/>
      </w:pPr>
      <w:rPr>
        <w:rFonts w:hint="default"/>
        <w:lang w:val="zh-CN" w:eastAsia="zh-CN" w:bidi="zh-CN"/>
      </w:rPr>
    </w:lvl>
    <w:lvl w:ilvl="1" w:tentative="0">
      <w:start w:val="7"/>
      <w:numFmt w:val="decimalZero"/>
      <w:lvlText w:val="%1-%2"/>
      <w:lvlJc w:val="left"/>
      <w:pPr>
        <w:ind w:left="1108" w:hanging="1050"/>
        <w:jc w:val="left"/>
      </w:pPr>
      <w:rPr>
        <w:rFonts w:hint="default"/>
        <w:lang w:val="zh-CN" w:eastAsia="zh-CN" w:bidi="zh-CN"/>
      </w:rPr>
    </w:lvl>
    <w:lvl w:ilvl="2" w:tentative="0">
      <w:start w:val="3"/>
      <w:numFmt w:val="decimalZero"/>
      <w:lvlText w:val="%1-%2-%3"/>
      <w:lvlJc w:val="left"/>
      <w:pPr>
        <w:ind w:left="1108" w:hanging="1050"/>
        <w:jc w:val="left"/>
      </w:pPr>
      <w:rPr>
        <w:rFonts w:hint="default"/>
        <w:lang w:val="zh-CN" w:eastAsia="zh-CN" w:bidi="zh-CN"/>
      </w:rPr>
    </w:lvl>
    <w:lvl w:ilvl="3" w:tentative="0">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8">
    <w:nsid w:val="91995D4F"/>
    <w:multiLevelType w:val="multilevel"/>
    <w:tmpl w:val="91995D4F"/>
    <w:lvl w:ilvl="0" w:tentative="0">
      <w:start w:val="6"/>
      <w:numFmt w:val="decimal"/>
      <w:lvlText w:val="%1"/>
      <w:lvlJc w:val="left"/>
      <w:pPr>
        <w:ind w:left="1109" w:hanging="1051"/>
        <w:jc w:val="left"/>
      </w:pPr>
      <w:rPr>
        <w:rFonts w:hint="default"/>
        <w:lang w:val="zh-CN" w:eastAsia="zh-CN" w:bidi="zh-CN"/>
      </w:rPr>
    </w:lvl>
    <w:lvl w:ilvl="1" w:tentative="0">
      <w:start w:val="7"/>
      <w:numFmt w:val="decimalZero"/>
      <w:lvlText w:val="%1-%2"/>
      <w:lvlJc w:val="left"/>
      <w:pPr>
        <w:ind w:left="1109" w:hanging="1051"/>
        <w:jc w:val="left"/>
      </w:pPr>
      <w:rPr>
        <w:rFonts w:hint="default"/>
        <w:lang w:val="zh-CN" w:eastAsia="zh-CN" w:bidi="zh-CN"/>
      </w:rPr>
    </w:lvl>
    <w:lvl w:ilvl="2" w:tentative="0">
      <w:start w:val="5"/>
      <w:numFmt w:val="decimalZero"/>
      <w:lvlText w:val="%1-%2-%3"/>
      <w:lvlJc w:val="left"/>
      <w:pPr>
        <w:ind w:left="1109" w:hanging="1051"/>
        <w:jc w:val="left"/>
      </w:pPr>
      <w:rPr>
        <w:rFonts w:hint="default"/>
        <w:lang w:val="zh-CN" w:eastAsia="zh-CN" w:bidi="zh-CN"/>
      </w:rPr>
    </w:lvl>
    <w:lvl w:ilvl="3" w:tentative="0">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9">
    <w:nsid w:val="91B69C97"/>
    <w:multiLevelType w:val="multilevel"/>
    <w:tmpl w:val="91B69C97"/>
    <w:lvl w:ilvl="0" w:tentative="0">
      <w:start w:val="6"/>
      <w:numFmt w:val="decimal"/>
      <w:lvlText w:val="%1"/>
      <w:lvlJc w:val="left"/>
      <w:pPr>
        <w:ind w:left="1108" w:hanging="1050"/>
        <w:jc w:val="left"/>
      </w:pPr>
      <w:rPr>
        <w:rFonts w:hint="default"/>
        <w:lang w:val="zh-CN" w:eastAsia="zh-CN" w:bidi="zh-CN"/>
      </w:rPr>
    </w:lvl>
    <w:lvl w:ilvl="1" w:tentative="0">
      <w:start w:val="9"/>
      <w:numFmt w:val="decimalZero"/>
      <w:lvlText w:val="%1-%2"/>
      <w:lvlJc w:val="left"/>
      <w:pPr>
        <w:ind w:left="1108" w:hanging="1050"/>
        <w:jc w:val="left"/>
      </w:pPr>
      <w:rPr>
        <w:rFonts w:hint="default"/>
        <w:lang w:val="zh-CN" w:eastAsia="zh-CN" w:bidi="zh-CN"/>
      </w:rPr>
    </w:lvl>
    <w:lvl w:ilvl="2" w:tentative="0">
      <w:start w:val="1"/>
      <w:numFmt w:val="decimalZero"/>
      <w:lvlText w:val="%1-%2-%3"/>
      <w:lvlJc w:val="left"/>
      <w:pPr>
        <w:ind w:left="1108" w:hanging="1050"/>
        <w:jc w:val="left"/>
      </w:pPr>
      <w:rPr>
        <w:rFonts w:hint="default"/>
        <w:lang w:val="zh-CN" w:eastAsia="zh-CN" w:bidi="zh-CN"/>
      </w:rPr>
    </w:lvl>
    <w:lvl w:ilvl="3" w:tentative="0">
      <w:start w:val="2"/>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10">
    <w:nsid w:val="9239341B"/>
    <w:multiLevelType w:val="multilevel"/>
    <w:tmpl w:val="9239341B"/>
    <w:lvl w:ilvl="0" w:tentative="0">
      <w:start w:val="4"/>
      <w:numFmt w:val="decimal"/>
      <w:lvlText w:val="%1"/>
      <w:lvlJc w:val="left"/>
      <w:pPr>
        <w:ind w:left="1109" w:hanging="1051"/>
        <w:jc w:val="left"/>
      </w:pPr>
      <w:rPr>
        <w:rFonts w:hint="default"/>
        <w:lang w:val="zh-CN" w:eastAsia="zh-CN" w:bidi="zh-CN"/>
      </w:rPr>
    </w:lvl>
    <w:lvl w:ilvl="1" w:tentative="0">
      <w:start w:val="4"/>
      <w:numFmt w:val="decimalZero"/>
      <w:lvlText w:val="%1-%2"/>
      <w:lvlJc w:val="left"/>
      <w:pPr>
        <w:ind w:left="1109" w:hanging="1051"/>
        <w:jc w:val="left"/>
      </w:pPr>
      <w:rPr>
        <w:rFonts w:hint="default"/>
        <w:lang w:val="zh-CN" w:eastAsia="zh-CN" w:bidi="zh-CN"/>
      </w:rPr>
    </w:lvl>
    <w:lvl w:ilvl="2" w:tentative="0">
      <w:start w:val="2"/>
      <w:numFmt w:val="decimalZero"/>
      <w:lvlText w:val="%1-%2-%3"/>
      <w:lvlJc w:val="left"/>
      <w:pPr>
        <w:ind w:left="1109" w:hanging="1051"/>
        <w:jc w:val="left"/>
      </w:pPr>
      <w:rPr>
        <w:rFonts w:hint="default"/>
        <w:lang w:val="zh-CN" w:eastAsia="zh-CN" w:bidi="zh-CN"/>
      </w:rPr>
    </w:lvl>
    <w:lvl w:ilvl="3" w:tentative="0">
      <w:start w:val="5"/>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1">
    <w:nsid w:val="9288B902"/>
    <w:multiLevelType w:val="multilevel"/>
    <w:tmpl w:val="9288B902"/>
    <w:lvl w:ilvl="0" w:tentative="0">
      <w:start w:val="6"/>
      <w:numFmt w:val="decimal"/>
      <w:lvlText w:val="%1"/>
      <w:lvlJc w:val="left"/>
      <w:pPr>
        <w:ind w:left="1109" w:hanging="1051"/>
        <w:jc w:val="left"/>
      </w:pPr>
      <w:rPr>
        <w:rFonts w:hint="default"/>
        <w:lang w:val="zh-CN" w:eastAsia="zh-CN" w:bidi="zh-CN"/>
      </w:rPr>
    </w:lvl>
    <w:lvl w:ilvl="1" w:tentative="0">
      <w:start w:val="3"/>
      <w:numFmt w:val="decimalZero"/>
      <w:lvlText w:val="%1-%2"/>
      <w:lvlJc w:val="left"/>
      <w:pPr>
        <w:ind w:left="1109" w:hanging="1051"/>
        <w:jc w:val="left"/>
      </w:pPr>
      <w:rPr>
        <w:rFonts w:hint="default"/>
        <w:lang w:val="zh-CN" w:eastAsia="zh-CN" w:bidi="zh-CN"/>
      </w:rPr>
    </w:lvl>
    <w:lvl w:ilvl="2" w:tentative="0">
      <w:start w:val="3"/>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2">
    <w:nsid w:val="9377BC45"/>
    <w:multiLevelType w:val="multilevel"/>
    <w:tmpl w:val="9377BC45"/>
    <w:lvl w:ilvl="0" w:tentative="0">
      <w:start w:val="6"/>
      <w:numFmt w:val="decimal"/>
      <w:lvlText w:val="%1"/>
      <w:lvlJc w:val="left"/>
      <w:pPr>
        <w:ind w:left="1109" w:hanging="1051"/>
        <w:jc w:val="left"/>
      </w:pPr>
      <w:rPr>
        <w:rFonts w:hint="default"/>
        <w:lang w:val="zh-CN" w:eastAsia="zh-CN" w:bidi="zh-CN"/>
      </w:rPr>
    </w:lvl>
    <w:lvl w:ilvl="1" w:tentative="0">
      <w:start w:val="3"/>
      <w:numFmt w:val="decimalZero"/>
      <w:lvlText w:val="%1-%2"/>
      <w:lvlJc w:val="left"/>
      <w:pPr>
        <w:ind w:left="1109" w:hanging="1051"/>
        <w:jc w:val="left"/>
      </w:pPr>
      <w:rPr>
        <w:rFonts w:hint="default"/>
        <w:lang w:val="zh-CN" w:eastAsia="zh-CN" w:bidi="zh-CN"/>
      </w:rPr>
    </w:lvl>
    <w:lvl w:ilvl="2" w:tentative="0">
      <w:start w:val="11"/>
      <w:numFmt w:val="decimal"/>
      <w:lvlText w:val="%1-%2-%3"/>
      <w:lvlJc w:val="left"/>
      <w:pPr>
        <w:ind w:left="1109" w:hanging="1051"/>
        <w:jc w:val="left"/>
      </w:pPr>
      <w:rPr>
        <w:rFonts w:hint="default"/>
        <w:lang w:val="zh-CN" w:eastAsia="zh-CN" w:bidi="zh-CN"/>
      </w:rPr>
    </w:lvl>
    <w:lvl w:ilvl="3" w:tentative="0">
      <w:start w:val="10"/>
      <w:numFmt w:val="decimal"/>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3">
    <w:nsid w:val="941D12A9"/>
    <w:multiLevelType w:val="multilevel"/>
    <w:tmpl w:val="941D12A9"/>
    <w:lvl w:ilvl="0" w:tentative="0">
      <w:start w:val="4"/>
      <w:numFmt w:val="decimal"/>
      <w:lvlText w:val="%1"/>
      <w:lvlJc w:val="left"/>
      <w:pPr>
        <w:ind w:left="1109" w:hanging="1051"/>
        <w:jc w:val="left"/>
      </w:pPr>
      <w:rPr>
        <w:rFonts w:hint="default"/>
        <w:lang w:val="zh-CN" w:eastAsia="zh-CN" w:bidi="zh-CN"/>
      </w:rPr>
    </w:lvl>
    <w:lvl w:ilvl="1" w:tentative="0">
      <w:start w:val="4"/>
      <w:numFmt w:val="decimalZero"/>
      <w:lvlText w:val="%1-%2"/>
      <w:lvlJc w:val="left"/>
      <w:pPr>
        <w:ind w:left="1109" w:hanging="1051"/>
        <w:jc w:val="left"/>
      </w:pPr>
      <w:rPr>
        <w:rFonts w:hint="default"/>
        <w:lang w:val="zh-CN" w:eastAsia="zh-CN" w:bidi="zh-CN"/>
      </w:rPr>
    </w:lvl>
    <w:lvl w:ilvl="2" w:tentative="0">
      <w:start w:val="3"/>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4">
    <w:nsid w:val="95E682A1"/>
    <w:multiLevelType w:val="multilevel"/>
    <w:tmpl w:val="95E682A1"/>
    <w:lvl w:ilvl="0" w:tentative="0">
      <w:start w:val="4"/>
      <w:numFmt w:val="decimal"/>
      <w:lvlText w:val="%1"/>
      <w:lvlJc w:val="left"/>
      <w:pPr>
        <w:ind w:left="1109" w:hanging="1051"/>
        <w:jc w:val="left"/>
      </w:pPr>
      <w:rPr>
        <w:rFonts w:hint="default"/>
        <w:lang w:val="zh-CN" w:eastAsia="zh-CN" w:bidi="zh-CN"/>
      </w:rPr>
    </w:lvl>
    <w:lvl w:ilvl="1" w:tentative="0">
      <w:start w:val="3"/>
      <w:numFmt w:val="decimalZero"/>
      <w:lvlText w:val="%1-%2"/>
      <w:lvlJc w:val="left"/>
      <w:pPr>
        <w:ind w:left="1109" w:hanging="1051"/>
        <w:jc w:val="left"/>
      </w:pPr>
      <w:rPr>
        <w:rFonts w:hint="default"/>
        <w:lang w:val="zh-CN" w:eastAsia="zh-CN" w:bidi="zh-CN"/>
      </w:rPr>
    </w:lvl>
    <w:lvl w:ilvl="2" w:tentative="0">
      <w:start w:val="3"/>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5">
    <w:nsid w:val="98CD717A"/>
    <w:multiLevelType w:val="multilevel"/>
    <w:tmpl w:val="98CD717A"/>
    <w:lvl w:ilvl="0" w:tentative="0">
      <w:start w:val="6"/>
      <w:numFmt w:val="decimal"/>
      <w:lvlText w:val="%1"/>
      <w:lvlJc w:val="left"/>
      <w:pPr>
        <w:ind w:left="58" w:hanging="1051"/>
        <w:jc w:val="left"/>
      </w:pPr>
      <w:rPr>
        <w:rFonts w:hint="default"/>
        <w:lang w:val="zh-CN" w:eastAsia="zh-CN" w:bidi="zh-CN"/>
      </w:rPr>
    </w:lvl>
    <w:lvl w:ilvl="1" w:tentative="0">
      <w:start w:val="8"/>
      <w:numFmt w:val="decimalZero"/>
      <w:lvlText w:val="%1-%2"/>
      <w:lvlJc w:val="left"/>
      <w:pPr>
        <w:ind w:left="58" w:hanging="1051"/>
        <w:jc w:val="left"/>
      </w:pPr>
      <w:rPr>
        <w:rFonts w:hint="default"/>
        <w:lang w:val="zh-CN" w:eastAsia="zh-CN" w:bidi="zh-CN"/>
      </w:rPr>
    </w:lvl>
    <w:lvl w:ilvl="2" w:tentative="0">
      <w:start w:val="4"/>
      <w:numFmt w:val="decimalZero"/>
      <w:lvlText w:val="%1-%2-%3"/>
      <w:lvlJc w:val="left"/>
      <w:pPr>
        <w:ind w:left="58" w:hanging="1051"/>
        <w:jc w:val="left"/>
      </w:pPr>
      <w:rPr>
        <w:rFonts w:hint="default"/>
        <w:lang w:val="zh-CN" w:eastAsia="zh-CN" w:bidi="zh-CN"/>
      </w:rPr>
    </w:lvl>
    <w:lvl w:ilvl="3" w:tentative="0">
      <w:start w:val="8"/>
      <w:numFmt w:val="decimalZero"/>
      <w:lvlText w:val="%1-%2-%3-%4"/>
      <w:lvlJc w:val="left"/>
      <w:pPr>
        <w:ind w:left="58"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236" w:hanging="1051"/>
      </w:pPr>
      <w:rPr>
        <w:rFonts w:hint="default"/>
        <w:lang w:val="zh-CN" w:eastAsia="zh-CN" w:bidi="zh-CN"/>
      </w:rPr>
    </w:lvl>
    <w:lvl w:ilvl="5" w:tentative="0">
      <w:start w:val="0"/>
      <w:numFmt w:val="bullet"/>
      <w:lvlText w:val="•"/>
      <w:lvlJc w:val="left"/>
      <w:pPr>
        <w:ind w:left="1530" w:hanging="1051"/>
      </w:pPr>
      <w:rPr>
        <w:rFonts w:hint="default"/>
        <w:lang w:val="zh-CN" w:eastAsia="zh-CN" w:bidi="zh-CN"/>
      </w:rPr>
    </w:lvl>
    <w:lvl w:ilvl="6" w:tentative="0">
      <w:start w:val="0"/>
      <w:numFmt w:val="bullet"/>
      <w:lvlText w:val="•"/>
      <w:lvlJc w:val="left"/>
      <w:pPr>
        <w:ind w:left="1824" w:hanging="1051"/>
      </w:pPr>
      <w:rPr>
        <w:rFonts w:hint="default"/>
        <w:lang w:val="zh-CN" w:eastAsia="zh-CN" w:bidi="zh-CN"/>
      </w:rPr>
    </w:lvl>
    <w:lvl w:ilvl="7" w:tentative="0">
      <w:start w:val="0"/>
      <w:numFmt w:val="bullet"/>
      <w:lvlText w:val="•"/>
      <w:lvlJc w:val="left"/>
      <w:pPr>
        <w:ind w:left="2118" w:hanging="1051"/>
      </w:pPr>
      <w:rPr>
        <w:rFonts w:hint="default"/>
        <w:lang w:val="zh-CN" w:eastAsia="zh-CN" w:bidi="zh-CN"/>
      </w:rPr>
    </w:lvl>
    <w:lvl w:ilvl="8" w:tentative="0">
      <w:start w:val="0"/>
      <w:numFmt w:val="bullet"/>
      <w:lvlText w:val="•"/>
      <w:lvlJc w:val="left"/>
      <w:pPr>
        <w:ind w:left="2412" w:hanging="1051"/>
      </w:pPr>
      <w:rPr>
        <w:rFonts w:hint="default"/>
        <w:lang w:val="zh-CN" w:eastAsia="zh-CN" w:bidi="zh-CN"/>
      </w:rPr>
    </w:lvl>
  </w:abstractNum>
  <w:abstractNum w:abstractNumId="16">
    <w:nsid w:val="9ACF65A0"/>
    <w:multiLevelType w:val="multilevel"/>
    <w:tmpl w:val="9ACF65A0"/>
    <w:lvl w:ilvl="0" w:tentative="0">
      <w:start w:val="6"/>
      <w:numFmt w:val="decimal"/>
      <w:lvlText w:val="%1"/>
      <w:lvlJc w:val="left"/>
      <w:pPr>
        <w:ind w:left="1108" w:hanging="1050"/>
        <w:jc w:val="left"/>
      </w:pPr>
      <w:rPr>
        <w:rFonts w:hint="default"/>
        <w:lang w:val="zh-CN" w:eastAsia="zh-CN" w:bidi="zh-CN"/>
      </w:rPr>
    </w:lvl>
    <w:lvl w:ilvl="1" w:tentative="0">
      <w:start w:val="26"/>
      <w:numFmt w:val="decimal"/>
      <w:lvlText w:val="%1-%2"/>
      <w:lvlJc w:val="left"/>
      <w:pPr>
        <w:ind w:left="1108" w:hanging="1050"/>
        <w:jc w:val="left"/>
      </w:pPr>
      <w:rPr>
        <w:rFonts w:hint="default"/>
        <w:lang w:val="zh-CN" w:eastAsia="zh-CN" w:bidi="zh-CN"/>
      </w:rPr>
    </w:lvl>
    <w:lvl w:ilvl="2" w:tentative="0">
      <w:start w:val="1"/>
      <w:numFmt w:val="decimalZero"/>
      <w:lvlText w:val="%1-%2-%3"/>
      <w:lvlJc w:val="left"/>
      <w:pPr>
        <w:ind w:left="1108" w:hanging="1050"/>
        <w:jc w:val="left"/>
      </w:pPr>
      <w:rPr>
        <w:rFonts w:hint="default"/>
        <w:lang w:val="zh-CN" w:eastAsia="zh-CN" w:bidi="zh-CN"/>
      </w:rPr>
    </w:lvl>
    <w:lvl w:ilvl="3" w:tentative="0">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17">
    <w:nsid w:val="9C11E984"/>
    <w:multiLevelType w:val="multilevel"/>
    <w:tmpl w:val="9C11E984"/>
    <w:lvl w:ilvl="0" w:tentative="0">
      <w:start w:val="6"/>
      <w:numFmt w:val="decimal"/>
      <w:lvlText w:val="%1"/>
      <w:lvlJc w:val="left"/>
      <w:pPr>
        <w:ind w:left="1108" w:hanging="1050"/>
        <w:jc w:val="left"/>
      </w:pPr>
      <w:rPr>
        <w:rFonts w:hint="default"/>
        <w:lang w:val="zh-CN" w:eastAsia="zh-CN" w:bidi="zh-CN"/>
      </w:rPr>
    </w:lvl>
    <w:lvl w:ilvl="1" w:tentative="0">
      <w:start w:val="10"/>
      <w:numFmt w:val="decimal"/>
      <w:lvlText w:val="%1-%2"/>
      <w:lvlJc w:val="left"/>
      <w:pPr>
        <w:ind w:left="1108" w:hanging="1050"/>
        <w:jc w:val="left"/>
      </w:pPr>
      <w:rPr>
        <w:rFonts w:hint="default"/>
        <w:lang w:val="zh-CN" w:eastAsia="zh-CN" w:bidi="zh-CN"/>
      </w:rPr>
    </w:lvl>
    <w:lvl w:ilvl="2" w:tentative="0">
      <w:start w:val="5"/>
      <w:numFmt w:val="decimalZero"/>
      <w:lvlText w:val="%1-%2-%3"/>
      <w:lvlJc w:val="left"/>
      <w:pPr>
        <w:ind w:left="1108" w:hanging="1050"/>
        <w:jc w:val="left"/>
      </w:pPr>
      <w:rPr>
        <w:rFonts w:hint="default"/>
        <w:lang w:val="zh-CN" w:eastAsia="zh-CN" w:bidi="zh-CN"/>
      </w:rPr>
    </w:lvl>
    <w:lvl w:ilvl="3" w:tentative="0">
      <w:start w:val="6"/>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18">
    <w:nsid w:val="9C7198AA"/>
    <w:multiLevelType w:val="multilevel"/>
    <w:tmpl w:val="9C7198AA"/>
    <w:lvl w:ilvl="0" w:tentative="0">
      <w:start w:val="6"/>
      <w:numFmt w:val="decimal"/>
      <w:lvlText w:val="%1"/>
      <w:lvlJc w:val="left"/>
      <w:pPr>
        <w:ind w:left="1109" w:hanging="1051"/>
        <w:jc w:val="left"/>
      </w:pPr>
      <w:rPr>
        <w:rFonts w:hint="default"/>
        <w:lang w:val="zh-CN" w:eastAsia="zh-CN" w:bidi="zh-CN"/>
      </w:rPr>
    </w:lvl>
    <w:lvl w:ilvl="1" w:tentative="0">
      <w:start w:val="14"/>
      <w:numFmt w:val="decimal"/>
      <w:lvlText w:val="%1-%2"/>
      <w:lvlJc w:val="left"/>
      <w:pPr>
        <w:ind w:left="1109" w:hanging="1051"/>
        <w:jc w:val="left"/>
      </w:pPr>
      <w:rPr>
        <w:rFonts w:hint="default"/>
        <w:lang w:val="zh-CN" w:eastAsia="zh-CN" w:bidi="zh-CN"/>
      </w:rPr>
    </w:lvl>
    <w:lvl w:ilvl="2" w:tentative="0">
      <w:start w:val="4"/>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9">
    <w:nsid w:val="9C8AC8EF"/>
    <w:multiLevelType w:val="multilevel"/>
    <w:tmpl w:val="9C8AC8EF"/>
    <w:lvl w:ilvl="0" w:tentative="0">
      <w:start w:val="5"/>
      <w:numFmt w:val="decimal"/>
      <w:lvlText w:val="%1"/>
      <w:lvlJc w:val="left"/>
      <w:pPr>
        <w:ind w:left="1108" w:hanging="1050"/>
        <w:jc w:val="left"/>
      </w:pPr>
      <w:rPr>
        <w:rFonts w:hint="default"/>
        <w:lang w:val="zh-CN" w:eastAsia="zh-CN" w:bidi="zh-CN"/>
      </w:rPr>
    </w:lvl>
    <w:lvl w:ilvl="1" w:tentative="0">
      <w:start w:val="5"/>
      <w:numFmt w:val="decimalZero"/>
      <w:lvlText w:val="%1-%2"/>
      <w:lvlJc w:val="left"/>
      <w:pPr>
        <w:ind w:left="1108" w:hanging="1050"/>
        <w:jc w:val="left"/>
      </w:pPr>
      <w:rPr>
        <w:rFonts w:hint="default"/>
        <w:lang w:val="zh-CN" w:eastAsia="zh-CN" w:bidi="zh-CN"/>
      </w:rPr>
    </w:lvl>
    <w:lvl w:ilvl="2" w:tentative="0">
      <w:start w:val="2"/>
      <w:numFmt w:val="decimalZero"/>
      <w:lvlText w:val="%1-%2-%3"/>
      <w:lvlJc w:val="left"/>
      <w:pPr>
        <w:ind w:left="1108" w:hanging="1050"/>
        <w:jc w:val="left"/>
      </w:pPr>
      <w:rPr>
        <w:rFonts w:hint="default"/>
        <w:lang w:val="zh-CN" w:eastAsia="zh-CN" w:bidi="zh-CN"/>
      </w:rPr>
    </w:lvl>
    <w:lvl w:ilvl="3" w:tentative="0">
      <w:start w:val="2"/>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20">
    <w:nsid w:val="9D5D7490"/>
    <w:multiLevelType w:val="multilevel"/>
    <w:tmpl w:val="9D5D7490"/>
    <w:lvl w:ilvl="0" w:tentative="0">
      <w:start w:val="6"/>
      <w:numFmt w:val="decimal"/>
      <w:lvlText w:val="%1"/>
      <w:lvlJc w:val="left"/>
      <w:pPr>
        <w:ind w:left="1109" w:hanging="1051"/>
        <w:jc w:val="left"/>
      </w:pPr>
      <w:rPr>
        <w:rFonts w:hint="default"/>
        <w:lang w:val="zh-CN" w:eastAsia="zh-CN" w:bidi="zh-CN"/>
      </w:rPr>
    </w:lvl>
    <w:lvl w:ilvl="1" w:tentative="0">
      <w:start w:val="14"/>
      <w:numFmt w:val="decimal"/>
      <w:lvlText w:val="%1-%2"/>
      <w:lvlJc w:val="left"/>
      <w:pPr>
        <w:ind w:left="1109" w:hanging="1051"/>
        <w:jc w:val="left"/>
      </w:pPr>
      <w:rPr>
        <w:rFonts w:hint="default"/>
        <w:lang w:val="zh-CN" w:eastAsia="zh-CN" w:bidi="zh-CN"/>
      </w:rPr>
    </w:lvl>
    <w:lvl w:ilvl="2" w:tentative="0">
      <w:start w:val="2"/>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21">
    <w:nsid w:val="9D7EB8E6"/>
    <w:multiLevelType w:val="multilevel"/>
    <w:tmpl w:val="9D7EB8E6"/>
    <w:lvl w:ilvl="0" w:tentative="0">
      <w:start w:val="2"/>
      <w:numFmt w:val="decimal"/>
      <w:lvlText w:val="%1"/>
      <w:lvlJc w:val="left"/>
      <w:pPr>
        <w:ind w:left="1109" w:hanging="1050"/>
        <w:jc w:val="left"/>
      </w:pPr>
      <w:rPr>
        <w:rFonts w:hint="default"/>
        <w:lang w:val="zh-CN" w:eastAsia="zh-CN" w:bidi="zh-CN"/>
      </w:rPr>
    </w:lvl>
    <w:lvl w:ilvl="1" w:tentative="0">
      <w:start w:val="7"/>
      <w:numFmt w:val="decimalZero"/>
      <w:lvlText w:val="%1-%2"/>
      <w:lvlJc w:val="left"/>
      <w:pPr>
        <w:ind w:left="1109" w:hanging="1050"/>
        <w:jc w:val="left"/>
      </w:pPr>
      <w:rPr>
        <w:rFonts w:hint="default"/>
        <w:lang w:val="zh-CN" w:eastAsia="zh-CN" w:bidi="zh-CN"/>
      </w:rPr>
    </w:lvl>
    <w:lvl w:ilvl="2" w:tentative="0">
      <w:start w:val="2"/>
      <w:numFmt w:val="decimalZero"/>
      <w:lvlText w:val="%1-%2-%3"/>
      <w:lvlJc w:val="left"/>
      <w:pPr>
        <w:ind w:left="1109" w:hanging="1050"/>
        <w:jc w:val="left"/>
      </w:pPr>
      <w:rPr>
        <w:rFonts w:hint="default"/>
        <w:lang w:val="zh-CN" w:eastAsia="zh-CN" w:bidi="zh-CN"/>
      </w:rPr>
    </w:lvl>
    <w:lvl w:ilvl="3" w:tentative="0">
      <w:start w:val="2"/>
      <w:numFmt w:val="decimalZero"/>
      <w:lvlText w:val="%1-%2-%3-%4"/>
      <w:lvlJc w:val="left"/>
      <w:pPr>
        <w:ind w:left="1109"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22">
    <w:nsid w:val="9DFC6F65"/>
    <w:multiLevelType w:val="multilevel"/>
    <w:tmpl w:val="9DFC6F65"/>
    <w:lvl w:ilvl="0" w:tentative="0">
      <w:start w:val="4"/>
      <w:numFmt w:val="decimal"/>
      <w:lvlText w:val="%1"/>
      <w:lvlJc w:val="left"/>
      <w:pPr>
        <w:ind w:left="1108" w:hanging="1050"/>
        <w:jc w:val="left"/>
      </w:pPr>
      <w:rPr>
        <w:rFonts w:hint="default"/>
        <w:lang w:val="zh-CN" w:eastAsia="zh-CN" w:bidi="zh-CN"/>
      </w:rPr>
    </w:lvl>
    <w:lvl w:ilvl="1" w:tentative="0">
      <w:start w:val="7"/>
      <w:numFmt w:val="decimalZero"/>
      <w:lvlText w:val="%1-%2"/>
      <w:lvlJc w:val="left"/>
      <w:pPr>
        <w:ind w:left="1108" w:hanging="1050"/>
        <w:jc w:val="left"/>
      </w:pPr>
      <w:rPr>
        <w:rFonts w:hint="default"/>
        <w:lang w:val="zh-CN" w:eastAsia="zh-CN" w:bidi="zh-CN"/>
      </w:rPr>
    </w:lvl>
    <w:lvl w:ilvl="2" w:tentative="0">
      <w:start w:val="6"/>
      <w:numFmt w:val="decimalZero"/>
      <w:lvlText w:val="%1-%2-%3"/>
      <w:lvlJc w:val="left"/>
      <w:pPr>
        <w:ind w:left="1108" w:hanging="1050"/>
        <w:jc w:val="left"/>
      </w:pPr>
      <w:rPr>
        <w:rFonts w:hint="default"/>
        <w:lang w:val="zh-CN" w:eastAsia="zh-CN" w:bidi="zh-CN"/>
      </w:rPr>
    </w:lvl>
    <w:lvl w:ilvl="3" w:tentative="0">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23">
    <w:nsid w:val="9F81B9F9"/>
    <w:multiLevelType w:val="multilevel"/>
    <w:tmpl w:val="9F81B9F9"/>
    <w:lvl w:ilvl="0" w:tentative="0">
      <w:start w:val="6"/>
      <w:numFmt w:val="decimal"/>
      <w:lvlText w:val="%1"/>
      <w:lvlJc w:val="left"/>
      <w:pPr>
        <w:ind w:left="1108" w:hanging="1050"/>
        <w:jc w:val="left"/>
      </w:pPr>
      <w:rPr>
        <w:rFonts w:hint="default"/>
        <w:lang w:val="zh-CN" w:eastAsia="zh-CN" w:bidi="zh-CN"/>
      </w:rPr>
    </w:lvl>
    <w:lvl w:ilvl="1" w:tentative="0">
      <w:start w:val="7"/>
      <w:numFmt w:val="decimalZero"/>
      <w:lvlText w:val="%1-%2"/>
      <w:lvlJc w:val="left"/>
      <w:pPr>
        <w:ind w:left="1108" w:hanging="1050"/>
        <w:jc w:val="left"/>
      </w:pPr>
      <w:rPr>
        <w:rFonts w:hint="default"/>
        <w:lang w:val="zh-CN" w:eastAsia="zh-CN" w:bidi="zh-CN"/>
      </w:rPr>
    </w:lvl>
    <w:lvl w:ilvl="2" w:tentative="0">
      <w:start w:val="6"/>
      <w:numFmt w:val="decimalZero"/>
      <w:lvlText w:val="%1-%2-%3"/>
      <w:lvlJc w:val="left"/>
      <w:pPr>
        <w:ind w:left="1108" w:hanging="1050"/>
        <w:jc w:val="left"/>
      </w:pPr>
      <w:rPr>
        <w:rFonts w:hint="default"/>
        <w:lang w:val="zh-CN" w:eastAsia="zh-CN" w:bidi="zh-CN"/>
      </w:rPr>
    </w:lvl>
    <w:lvl w:ilvl="3" w:tentative="0">
      <w:start w:val="4"/>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24">
    <w:nsid w:val="A0C93552"/>
    <w:multiLevelType w:val="multilevel"/>
    <w:tmpl w:val="A0C93552"/>
    <w:lvl w:ilvl="0" w:tentative="0">
      <w:start w:val="6"/>
      <w:numFmt w:val="decimal"/>
      <w:lvlText w:val="%1"/>
      <w:lvlJc w:val="left"/>
      <w:pPr>
        <w:ind w:left="1108" w:hanging="1050"/>
        <w:jc w:val="left"/>
      </w:pPr>
      <w:rPr>
        <w:rFonts w:hint="default"/>
        <w:lang w:val="zh-CN" w:eastAsia="zh-CN" w:bidi="zh-CN"/>
      </w:rPr>
    </w:lvl>
    <w:lvl w:ilvl="1" w:tentative="0">
      <w:start w:val="5"/>
      <w:numFmt w:val="decimalZero"/>
      <w:lvlText w:val="%1-%2"/>
      <w:lvlJc w:val="left"/>
      <w:pPr>
        <w:ind w:left="1108" w:hanging="1050"/>
        <w:jc w:val="left"/>
      </w:pPr>
      <w:rPr>
        <w:rFonts w:hint="default"/>
        <w:lang w:val="zh-CN" w:eastAsia="zh-CN" w:bidi="zh-CN"/>
      </w:rPr>
    </w:lvl>
    <w:lvl w:ilvl="2" w:tentative="0">
      <w:start w:val="4"/>
      <w:numFmt w:val="decimalZero"/>
      <w:lvlText w:val="%1-%2-%3"/>
      <w:lvlJc w:val="left"/>
      <w:pPr>
        <w:ind w:left="1108" w:hanging="1050"/>
        <w:jc w:val="left"/>
      </w:pPr>
      <w:rPr>
        <w:rFonts w:hint="default"/>
        <w:lang w:val="zh-CN" w:eastAsia="zh-CN" w:bidi="zh-CN"/>
      </w:rPr>
    </w:lvl>
    <w:lvl w:ilvl="3" w:tentative="0">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25">
    <w:nsid w:val="A0F05207"/>
    <w:multiLevelType w:val="multilevel"/>
    <w:tmpl w:val="A0F05207"/>
    <w:lvl w:ilvl="0" w:tentative="0">
      <w:start w:val="6"/>
      <w:numFmt w:val="decimal"/>
      <w:lvlText w:val="%1"/>
      <w:lvlJc w:val="left"/>
      <w:pPr>
        <w:ind w:left="1109" w:hanging="1051"/>
        <w:jc w:val="left"/>
      </w:pPr>
      <w:rPr>
        <w:rFonts w:hint="default"/>
        <w:lang w:val="zh-CN" w:eastAsia="zh-CN" w:bidi="zh-CN"/>
      </w:rPr>
    </w:lvl>
    <w:lvl w:ilvl="1" w:tentative="0">
      <w:start w:val="5"/>
      <w:numFmt w:val="decimalZero"/>
      <w:lvlText w:val="%1-%2"/>
      <w:lvlJc w:val="left"/>
      <w:pPr>
        <w:ind w:left="1109" w:hanging="1051"/>
        <w:jc w:val="left"/>
      </w:pPr>
      <w:rPr>
        <w:rFonts w:hint="default"/>
        <w:lang w:val="zh-CN" w:eastAsia="zh-CN" w:bidi="zh-CN"/>
      </w:rPr>
    </w:lvl>
    <w:lvl w:ilvl="2" w:tentative="0">
      <w:start w:val="2"/>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26">
    <w:nsid w:val="A5435042"/>
    <w:multiLevelType w:val="multilevel"/>
    <w:tmpl w:val="A5435042"/>
    <w:lvl w:ilvl="0" w:tentative="0">
      <w:start w:val="2"/>
      <w:numFmt w:val="decimal"/>
      <w:lvlText w:val="%1"/>
      <w:lvlJc w:val="left"/>
      <w:pPr>
        <w:ind w:left="1109" w:hanging="1051"/>
        <w:jc w:val="left"/>
      </w:pPr>
      <w:rPr>
        <w:rFonts w:hint="default"/>
        <w:lang w:val="zh-CN" w:eastAsia="zh-CN" w:bidi="zh-CN"/>
      </w:rPr>
    </w:lvl>
    <w:lvl w:ilvl="1" w:tentative="0">
      <w:start w:val="10"/>
      <w:numFmt w:val="decimal"/>
      <w:lvlText w:val="%1-%2"/>
      <w:lvlJc w:val="left"/>
      <w:pPr>
        <w:ind w:left="1109" w:hanging="1051"/>
        <w:jc w:val="left"/>
      </w:pPr>
      <w:rPr>
        <w:rFonts w:hint="default"/>
        <w:lang w:val="zh-CN" w:eastAsia="zh-CN" w:bidi="zh-CN"/>
      </w:rPr>
    </w:lvl>
    <w:lvl w:ilvl="2" w:tentative="0">
      <w:start w:val="3"/>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27">
    <w:nsid w:val="A97D620A"/>
    <w:multiLevelType w:val="multilevel"/>
    <w:tmpl w:val="A97D620A"/>
    <w:lvl w:ilvl="0" w:tentative="0">
      <w:start w:val="6"/>
      <w:numFmt w:val="decimal"/>
      <w:lvlText w:val="%1"/>
      <w:lvlJc w:val="left"/>
      <w:pPr>
        <w:ind w:left="1109" w:hanging="1051"/>
        <w:jc w:val="left"/>
      </w:pPr>
      <w:rPr>
        <w:rFonts w:hint="default"/>
        <w:lang w:val="zh-CN" w:eastAsia="zh-CN" w:bidi="zh-CN"/>
      </w:rPr>
    </w:lvl>
    <w:lvl w:ilvl="1" w:tentative="0">
      <w:start w:val="19"/>
      <w:numFmt w:val="decimal"/>
      <w:lvlText w:val="%1-%2"/>
      <w:lvlJc w:val="left"/>
      <w:pPr>
        <w:ind w:left="1109" w:hanging="1051"/>
        <w:jc w:val="left"/>
      </w:pPr>
      <w:rPr>
        <w:rFonts w:hint="default"/>
        <w:lang w:val="zh-CN" w:eastAsia="zh-CN" w:bidi="zh-CN"/>
      </w:rPr>
    </w:lvl>
    <w:lvl w:ilvl="2" w:tentative="0">
      <w:start w:val="3"/>
      <w:numFmt w:val="decimalZero"/>
      <w:lvlText w:val="%1-%2-%3"/>
      <w:lvlJc w:val="left"/>
      <w:pPr>
        <w:ind w:left="1109" w:hanging="1051"/>
        <w:jc w:val="left"/>
      </w:pPr>
      <w:rPr>
        <w:rFonts w:hint="default"/>
        <w:lang w:val="zh-CN" w:eastAsia="zh-CN" w:bidi="zh-CN"/>
      </w:rPr>
    </w:lvl>
    <w:lvl w:ilvl="3" w:tentative="0">
      <w:start w:val="2"/>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28">
    <w:nsid w:val="A9AC3AA7"/>
    <w:multiLevelType w:val="multilevel"/>
    <w:tmpl w:val="A9AC3AA7"/>
    <w:lvl w:ilvl="0" w:tentative="0">
      <w:start w:val="6"/>
      <w:numFmt w:val="decimal"/>
      <w:lvlText w:val="%1"/>
      <w:lvlJc w:val="left"/>
      <w:pPr>
        <w:ind w:left="1108" w:hanging="1050"/>
        <w:jc w:val="left"/>
      </w:pPr>
      <w:rPr>
        <w:rFonts w:hint="default"/>
        <w:lang w:val="zh-CN" w:eastAsia="zh-CN" w:bidi="zh-CN"/>
      </w:rPr>
    </w:lvl>
    <w:lvl w:ilvl="1" w:tentative="0">
      <w:start w:val="11"/>
      <w:numFmt w:val="decimal"/>
      <w:lvlText w:val="%1-%2"/>
      <w:lvlJc w:val="left"/>
      <w:pPr>
        <w:ind w:left="1108" w:hanging="1050"/>
        <w:jc w:val="left"/>
      </w:pPr>
      <w:rPr>
        <w:rFonts w:hint="default"/>
        <w:lang w:val="zh-CN" w:eastAsia="zh-CN" w:bidi="zh-CN"/>
      </w:rPr>
    </w:lvl>
    <w:lvl w:ilvl="2" w:tentative="0">
      <w:start w:val="3"/>
      <w:numFmt w:val="decimalZero"/>
      <w:lvlText w:val="%1-%2-%3"/>
      <w:lvlJc w:val="left"/>
      <w:pPr>
        <w:ind w:left="1108" w:hanging="1050"/>
        <w:jc w:val="left"/>
      </w:pPr>
      <w:rPr>
        <w:rFonts w:hint="default"/>
        <w:lang w:val="zh-CN" w:eastAsia="zh-CN" w:bidi="zh-CN"/>
      </w:rPr>
    </w:lvl>
    <w:lvl w:ilvl="3" w:tentative="0">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29">
    <w:nsid w:val="AAF3F3FA"/>
    <w:multiLevelType w:val="multilevel"/>
    <w:tmpl w:val="AAF3F3FA"/>
    <w:lvl w:ilvl="0" w:tentative="0">
      <w:start w:val="6"/>
      <w:numFmt w:val="decimal"/>
      <w:lvlText w:val="%1"/>
      <w:lvlJc w:val="left"/>
      <w:pPr>
        <w:ind w:left="1109" w:hanging="1051"/>
        <w:jc w:val="left"/>
      </w:pPr>
      <w:rPr>
        <w:rFonts w:hint="default"/>
        <w:lang w:val="zh-CN" w:eastAsia="zh-CN" w:bidi="zh-CN"/>
      </w:rPr>
    </w:lvl>
    <w:lvl w:ilvl="1" w:tentative="0">
      <w:start w:val="9"/>
      <w:numFmt w:val="decimalZero"/>
      <w:lvlText w:val="%1-%2"/>
      <w:lvlJc w:val="left"/>
      <w:pPr>
        <w:ind w:left="1109" w:hanging="1051"/>
        <w:jc w:val="left"/>
      </w:pPr>
      <w:rPr>
        <w:rFonts w:hint="default"/>
        <w:lang w:val="zh-CN" w:eastAsia="zh-CN" w:bidi="zh-CN"/>
      </w:rPr>
    </w:lvl>
    <w:lvl w:ilvl="2" w:tentative="0">
      <w:start w:val="2"/>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30">
    <w:nsid w:val="B08374AC"/>
    <w:multiLevelType w:val="multilevel"/>
    <w:tmpl w:val="B08374AC"/>
    <w:lvl w:ilvl="0" w:tentative="0">
      <w:start w:val="2"/>
      <w:numFmt w:val="decimal"/>
      <w:lvlText w:val="%1"/>
      <w:lvlJc w:val="left"/>
      <w:pPr>
        <w:ind w:left="1109" w:hanging="1051"/>
        <w:jc w:val="left"/>
      </w:pPr>
      <w:rPr>
        <w:rFonts w:hint="default"/>
        <w:lang w:val="zh-CN" w:eastAsia="zh-CN" w:bidi="zh-CN"/>
      </w:rPr>
    </w:lvl>
    <w:lvl w:ilvl="1" w:tentative="0">
      <w:start w:val="12"/>
      <w:numFmt w:val="decimal"/>
      <w:lvlText w:val="%1-%2"/>
      <w:lvlJc w:val="left"/>
      <w:pPr>
        <w:ind w:left="1109" w:hanging="1051"/>
        <w:jc w:val="left"/>
      </w:pPr>
      <w:rPr>
        <w:rFonts w:hint="default"/>
        <w:lang w:val="zh-CN" w:eastAsia="zh-CN" w:bidi="zh-CN"/>
      </w:rPr>
    </w:lvl>
    <w:lvl w:ilvl="2" w:tentative="0">
      <w:start w:val="4"/>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31">
    <w:nsid w:val="B0ED9BEA"/>
    <w:multiLevelType w:val="multilevel"/>
    <w:tmpl w:val="B0ED9BEA"/>
    <w:lvl w:ilvl="0" w:tentative="0">
      <w:start w:val="6"/>
      <w:numFmt w:val="decimal"/>
      <w:lvlText w:val="%1"/>
      <w:lvlJc w:val="left"/>
      <w:pPr>
        <w:ind w:left="1109" w:hanging="1051"/>
        <w:jc w:val="left"/>
      </w:pPr>
      <w:rPr>
        <w:rFonts w:hint="default"/>
        <w:lang w:val="zh-CN" w:eastAsia="zh-CN" w:bidi="zh-CN"/>
      </w:rPr>
    </w:lvl>
    <w:lvl w:ilvl="1" w:tentative="0">
      <w:start w:val="3"/>
      <w:numFmt w:val="decimalZero"/>
      <w:lvlText w:val="%1-%2"/>
      <w:lvlJc w:val="left"/>
      <w:pPr>
        <w:ind w:left="1109" w:hanging="1051"/>
        <w:jc w:val="left"/>
      </w:pPr>
      <w:rPr>
        <w:rFonts w:hint="default"/>
        <w:lang w:val="zh-CN" w:eastAsia="zh-CN" w:bidi="zh-CN"/>
      </w:rPr>
    </w:lvl>
    <w:lvl w:ilvl="2" w:tentative="0">
      <w:start w:val="11"/>
      <w:numFmt w:val="decimal"/>
      <w:lvlText w:val="%1-%2-%3"/>
      <w:lvlJc w:val="left"/>
      <w:pPr>
        <w:ind w:left="1109" w:hanging="1051"/>
        <w:jc w:val="left"/>
      </w:pPr>
      <w:rPr>
        <w:rFonts w:hint="default"/>
        <w:lang w:val="zh-CN" w:eastAsia="zh-CN" w:bidi="zh-CN"/>
      </w:rPr>
    </w:lvl>
    <w:lvl w:ilvl="3" w:tentative="0">
      <w:start w:val="7"/>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32">
    <w:nsid w:val="B0F1ACD9"/>
    <w:multiLevelType w:val="multilevel"/>
    <w:tmpl w:val="B0F1ACD9"/>
    <w:lvl w:ilvl="0" w:tentative="0">
      <w:start w:val="6"/>
      <w:numFmt w:val="decimal"/>
      <w:lvlText w:val="%1"/>
      <w:lvlJc w:val="left"/>
      <w:pPr>
        <w:ind w:left="1108" w:hanging="1050"/>
        <w:jc w:val="left"/>
      </w:pPr>
      <w:rPr>
        <w:rFonts w:hint="default"/>
        <w:lang w:val="zh-CN" w:eastAsia="zh-CN" w:bidi="zh-CN"/>
      </w:rPr>
    </w:lvl>
    <w:lvl w:ilvl="1" w:tentative="0">
      <w:start w:val="1"/>
      <w:numFmt w:val="decimalZero"/>
      <w:lvlText w:val="%1-%2"/>
      <w:lvlJc w:val="left"/>
      <w:pPr>
        <w:ind w:left="1108" w:hanging="1050"/>
        <w:jc w:val="left"/>
      </w:pPr>
      <w:rPr>
        <w:rFonts w:hint="default"/>
        <w:lang w:val="zh-CN" w:eastAsia="zh-CN" w:bidi="zh-CN"/>
      </w:rPr>
    </w:lvl>
    <w:lvl w:ilvl="2" w:tentative="0">
      <w:start w:val="3"/>
      <w:numFmt w:val="decimalZero"/>
      <w:lvlText w:val="%1-%2-%3"/>
      <w:lvlJc w:val="left"/>
      <w:pPr>
        <w:ind w:left="1108" w:hanging="1050"/>
        <w:jc w:val="left"/>
      </w:pPr>
      <w:rPr>
        <w:rFonts w:hint="default"/>
        <w:lang w:val="zh-CN" w:eastAsia="zh-CN" w:bidi="zh-CN"/>
      </w:rPr>
    </w:lvl>
    <w:lvl w:ilvl="3" w:tentative="0">
      <w:start w:val="4"/>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33">
    <w:nsid w:val="B1CC6FF1"/>
    <w:multiLevelType w:val="multilevel"/>
    <w:tmpl w:val="B1CC6FF1"/>
    <w:lvl w:ilvl="0" w:tentative="0">
      <w:start w:val="6"/>
      <w:numFmt w:val="decimal"/>
      <w:lvlText w:val="%1"/>
      <w:lvlJc w:val="left"/>
      <w:pPr>
        <w:ind w:left="1108" w:hanging="1050"/>
        <w:jc w:val="left"/>
      </w:pPr>
      <w:rPr>
        <w:rFonts w:hint="default"/>
        <w:lang w:val="zh-CN" w:eastAsia="zh-CN" w:bidi="zh-CN"/>
      </w:rPr>
    </w:lvl>
    <w:lvl w:ilvl="1" w:tentative="0">
      <w:start w:val="19"/>
      <w:numFmt w:val="decimal"/>
      <w:lvlText w:val="%1-%2"/>
      <w:lvlJc w:val="left"/>
      <w:pPr>
        <w:ind w:left="1108" w:hanging="1050"/>
        <w:jc w:val="left"/>
      </w:pPr>
      <w:rPr>
        <w:rFonts w:hint="default"/>
        <w:lang w:val="zh-CN" w:eastAsia="zh-CN" w:bidi="zh-CN"/>
      </w:rPr>
    </w:lvl>
    <w:lvl w:ilvl="2" w:tentative="0">
      <w:start w:val="5"/>
      <w:numFmt w:val="decimalZero"/>
      <w:lvlText w:val="%1-%2-%3"/>
      <w:lvlJc w:val="left"/>
      <w:pPr>
        <w:ind w:left="1108" w:hanging="1050"/>
        <w:jc w:val="left"/>
      </w:pPr>
      <w:rPr>
        <w:rFonts w:hint="default"/>
        <w:lang w:val="zh-CN" w:eastAsia="zh-CN" w:bidi="zh-CN"/>
      </w:rPr>
    </w:lvl>
    <w:lvl w:ilvl="3" w:tentative="0">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34">
    <w:nsid w:val="B23A94A9"/>
    <w:multiLevelType w:val="multilevel"/>
    <w:tmpl w:val="B23A94A9"/>
    <w:lvl w:ilvl="0" w:tentative="0">
      <w:start w:val="6"/>
      <w:numFmt w:val="decimal"/>
      <w:lvlText w:val="%1"/>
      <w:lvlJc w:val="left"/>
      <w:pPr>
        <w:ind w:left="1109" w:hanging="1051"/>
        <w:jc w:val="left"/>
      </w:pPr>
      <w:rPr>
        <w:rFonts w:hint="default"/>
        <w:lang w:val="zh-CN" w:eastAsia="zh-CN" w:bidi="zh-CN"/>
      </w:rPr>
    </w:lvl>
    <w:lvl w:ilvl="1" w:tentative="0">
      <w:start w:val="4"/>
      <w:numFmt w:val="decimalZero"/>
      <w:lvlText w:val="%1-%2"/>
      <w:lvlJc w:val="left"/>
      <w:pPr>
        <w:ind w:left="1109" w:hanging="1051"/>
        <w:jc w:val="left"/>
      </w:pPr>
      <w:rPr>
        <w:rFonts w:hint="default"/>
        <w:lang w:val="zh-CN" w:eastAsia="zh-CN" w:bidi="zh-CN"/>
      </w:rPr>
    </w:lvl>
    <w:lvl w:ilvl="2" w:tentative="0">
      <w:start w:val="2"/>
      <w:numFmt w:val="decimalZero"/>
      <w:lvlText w:val="%1-%2-%3"/>
      <w:lvlJc w:val="left"/>
      <w:pPr>
        <w:ind w:left="1109" w:hanging="1051"/>
        <w:jc w:val="left"/>
      </w:pPr>
      <w:rPr>
        <w:rFonts w:hint="default"/>
        <w:lang w:val="zh-CN" w:eastAsia="zh-CN" w:bidi="zh-CN"/>
      </w:rPr>
    </w:lvl>
    <w:lvl w:ilvl="3" w:tentative="0">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35">
    <w:nsid w:val="B4E02BC3"/>
    <w:multiLevelType w:val="multilevel"/>
    <w:tmpl w:val="B4E02BC3"/>
    <w:lvl w:ilvl="0" w:tentative="0">
      <w:start w:val="6"/>
      <w:numFmt w:val="decimal"/>
      <w:lvlText w:val="%1"/>
      <w:lvlJc w:val="left"/>
      <w:pPr>
        <w:ind w:left="1109" w:hanging="1051"/>
        <w:jc w:val="left"/>
      </w:pPr>
      <w:rPr>
        <w:rFonts w:hint="default"/>
        <w:lang w:val="zh-CN" w:eastAsia="zh-CN" w:bidi="zh-CN"/>
      </w:rPr>
    </w:lvl>
    <w:lvl w:ilvl="1" w:tentative="0">
      <w:start w:val="19"/>
      <w:numFmt w:val="decimal"/>
      <w:lvlText w:val="%1-%2"/>
      <w:lvlJc w:val="left"/>
      <w:pPr>
        <w:ind w:left="1109" w:hanging="1051"/>
        <w:jc w:val="left"/>
      </w:pPr>
      <w:rPr>
        <w:rFonts w:hint="default"/>
        <w:lang w:val="zh-CN" w:eastAsia="zh-CN" w:bidi="zh-CN"/>
      </w:rPr>
    </w:lvl>
    <w:lvl w:ilvl="2" w:tentative="0">
      <w:start w:val="3"/>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36">
    <w:nsid w:val="B53F3350"/>
    <w:multiLevelType w:val="multilevel"/>
    <w:tmpl w:val="B53F3350"/>
    <w:lvl w:ilvl="0" w:tentative="0">
      <w:start w:val="6"/>
      <w:numFmt w:val="decimal"/>
      <w:lvlText w:val="%1"/>
      <w:lvlJc w:val="left"/>
      <w:pPr>
        <w:ind w:left="1109" w:hanging="1051"/>
        <w:jc w:val="left"/>
      </w:pPr>
      <w:rPr>
        <w:rFonts w:hint="default"/>
        <w:lang w:val="zh-CN" w:eastAsia="zh-CN" w:bidi="zh-CN"/>
      </w:rPr>
    </w:lvl>
    <w:lvl w:ilvl="1" w:tentative="0">
      <w:start w:val="26"/>
      <w:numFmt w:val="decimal"/>
      <w:lvlText w:val="%1-%2"/>
      <w:lvlJc w:val="left"/>
      <w:pPr>
        <w:ind w:left="1109" w:hanging="1051"/>
        <w:jc w:val="left"/>
      </w:pPr>
      <w:rPr>
        <w:rFonts w:hint="default"/>
        <w:lang w:val="zh-CN" w:eastAsia="zh-CN" w:bidi="zh-CN"/>
      </w:rPr>
    </w:lvl>
    <w:lvl w:ilvl="2" w:tentative="0">
      <w:start w:val="1"/>
      <w:numFmt w:val="decimalZero"/>
      <w:lvlText w:val="%1-%2-%3"/>
      <w:lvlJc w:val="left"/>
      <w:pPr>
        <w:ind w:left="1109" w:hanging="1051"/>
        <w:jc w:val="left"/>
      </w:pPr>
      <w:rPr>
        <w:rFonts w:hint="default"/>
        <w:lang w:val="zh-CN" w:eastAsia="zh-CN" w:bidi="zh-CN"/>
      </w:rPr>
    </w:lvl>
    <w:lvl w:ilvl="3" w:tentative="0">
      <w:start w:val="2"/>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37">
    <w:nsid w:val="B5E306ED"/>
    <w:multiLevelType w:val="multilevel"/>
    <w:tmpl w:val="B5E306ED"/>
    <w:lvl w:ilvl="0" w:tentative="0">
      <w:start w:val="5"/>
      <w:numFmt w:val="decimal"/>
      <w:lvlText w:val="%1"/>
      <w:lvlJc w:val="left"/>
      <w:pPr>
        <w:ind w:left="1108" w:hanging="1050"/>
        <w:jc w:val="left"/>
      </w:pPr>
      <w:rPr>
        <w:rFonts w:hint="default"/>
        <w:lang w:val="zh-CN" w:eastAsia="zh-CN" w:bidi="zh-CN"/>
      </w:rPr>
    </w:lvl>
    <w:lvl w:ilvl="1" w:tentative="0">
      <w:start w:val="1"/>
      <w:numFmt w:val="decimalZero"/>
      <w:lvlText w:val="%1-%2"/>
      <w:lvlJc w:val="left"/>
      <w:pPr>
        <w:ind w:left="1108" w:hanging="1050"/>
        <w:jc w:val="left"/>
      </w:pPr>
      <w:rPr>
        <w:rFonts w:hint="default"/>
        <w:lang w:val="zh-CN" w:eastAsia="zh-CN" w:bidi="zh-CN"/>
      </w:rPr>
    </w:lvl>
    <w:lvl w:ilvl="2" w:tentative="0">
      <w:start w:val="3"/>
      <w:numFmt w:val="decimalZero"/>
      <w:lvlText w:val="%1-%2-%3"/>
      <w:lvlJc w:val="left"/>
      <w:pPr>
        <w:ind w:left="1108" w:hanging="1050"/>
        <w:jc w:val="left"/>
      </w:pPr>
      <w:rPr>
        <w:rFonts w:hint="default"/>
        <w:lang w:val="zh-CN" w:eastAsia="zh-CN" w:bidi="zh-CN"/>
      </w:rPr>
    </w:lvl>
    <w:lvl w:ilvl="3" w:tentative="0">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38">
    <w:nsid w:val="B88D21A8"/>
    <w:multiLevelType w:val="multilevel"/>
    <w:tmpl w:val="B88D21A8"/>
    <w:lvl w:ilvl="0" w:tentative="0">
      <w:start w:val="6"/>
      <w:numFmt w:val="decimal"/>
      <w:lvlText w:val="%1"/>
      <w:lvlJc w:val="left"/>
      <w:pPr>
        <w:ind w:left="1109" w:hanging="1051"/>
        <w:jc w:val="left"/>
      </w:pPr>
      <w:rPr>
        <w:rFonts w:hint="default"/>
        <w:lang w:val="zh-CN" w:eastAsia="zh-CN" w:bidi="zh-CN"/>
      </w:rPr>
    </w:lvl>
    <w:lvl w:ilvl="1" w:tentative="0">
      <w:start w:val="8"/>
      <w:numFmt w:val="decimalZero"/>
      <w:lvlText w:val="%1-%2"/>
      <w:lvlJc w:val="left"/>
      <w:pPr>
        <w:ind w:left="1109" w:hanging="1051"/>
        <w:jc w:val="left"/>
      </w:pPr>
      <w:rPr>
        <w:rFonts w:hint="default"/>
        <w:lang w:val="zh-CN" w:eastAsia="zh-CN" w:bidi="zh-CN"/>
      </w:rPr>
    </w:lvl>
    <w:lvl w:ilvl="2" w:tentative="0">
      <w:start w:val="1"/>
      <w:numFmt w:val="decimalZero"/>
      <w:lvlText w:val="%1-%2-%3"/>
      <w:lvlJc w:val="left"/>
      <w:pPr>
        <w:ind w:left="1109" w:hanging="1051"/>
        <w:jc w:val="left"/>
      </w:pPr>
      <w:rPr>
        <w:rFonts w:hint="default"/>
        <w:lang w:val="zh-CN" w:eastAsia="zh-CN" w:bidi="zh-CN"/>
      </w:rPr>
    </w:lvl>
    <w:lvl w:ilvl="3" w:tentative="0">
      <w:start w:val="5"/>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39">
    <w:nsid w:val="B8CEF35B"/>
    <w:multiLevelType w:val="multilevel"/>
    <w:tmpl w:val="B8CEF35B"/>
    <w:lvl w:ilvl="0" w:tentative="0">
      <w:start w:val="11"/>
      <w:numFmt w:val="decimal"/>
      <w:lvlText w:val="%1"/>
      <w:lvlJc w:val="left"/>
      <w:pPr>
        <w:ind w:left="709" w:hanging="651"/>
        <w:jc w:val="left"/>
      </w:pPr>
      <w:rPr>
        <w:rFonts w:hint="default"/>
        <w:lang w:val="zh-CN" w:eastAsia="zh-CN" w:bidi="zh-CN"/>
      </w:rPr>
    </w:lvl>
    <w:lvl w:ilvl="1" w:tentative="0">
      <w:start w:val="64"/>
      <w:numFmt w:val="decimalZero"/>
      <w:lvlText w:val="%1-%2"/>
      <w:lvlJc w:val="left"/>
      <w:pPr>
        <w:ind w:left="709" w:hanging="651"/>
        <w:jc w:val="left"/>
      </w:pPr>
      <w:rPr>
        <w:rFonts w:hint="default" w:ascii="宋体" w:hAnsi="宋体" w:eastAsia="宋体" w:cs="宋体"/>
        <w:spacing w:val="-1"/>
        <w:w w:val="100"/>
        <w:sz w:val="20"/>
        <w:szCs w:val="20"/>
        <w:lang w:val="zh-CN" w:eastAsia="zh-CN" w:bidi="zh-CN"/>
      </w:rPr>
    </w:lvl>
    <w:lvl w:ilvl="2" w:tentative="0">
      <w:start w:val="0"/>
      <w:numFmt w:val="bullet"/>
      <w:lvlText w:val="•"/>
      <w:lvlJc w:val="left"/>
      <w:pPr>
        <w:ind w:left="1160" w:hanging="651"/>
      </w:pPr>
      <w:rPr>
        <w:rFonts w:hint="default"/>
        <w:lang w:val="zh-CN" w:eastAsia="zh-CN" w:bidi="zh-CN"/>
      </w:rPr>
    </w:lvl>
    <w:lvl w:ilvl="3" w:tentative="0">
      <w:start w:val="0"/>
      <w:numFmt w:val="bullet"/>
      <w:lvlText w:val="•"/>
      <w:lvlJc w:val="left"/>
      <w:pPr>
        <w:ind w:left="1390" w:hanging="651"/>
      </w:pPr>
      <w:rPr>
        <w:rFonts w:hint="default"/>
        <w:lang w:val="zh-CN" w:eastAsia="zh-CN" w:bidi="zh-CN"/>
      </w:rPr>
    </w:lvl>
    <w:lvl w:ilvl="4" w:tentative="0">
      <w:start w:val="0"/>
      <w:numFmt w:val="bullet"/>
      <w:lvlText w:val="•"/>
      <w:lvlJc w:val="left"/>
      <w:pPr>
        <w:ind w:left="1620" w:hanging="651"/>
      </w:pPr>
      <w:rPr>
        <w:rFonts w:hint="default"/>
        <w:lang w:val="zh-CN" w:eastAsia="zh-CN" w:bidi="zh-CN"/>
      </w:rPr>
    </w:lvl>
    <w:lvl w:ilvl="5" w:tentative="0">
      <w:start w:val="0"/>
      <w:numFmt w:val="bullet"/>
      <w:lvlText w:val="•"/>
      <w:lvlJc w:val="left"/>
      <w:pPr>
        <w:ind w:left="1850" w:hanging="651"/>
      </w:pPr>
      <w:rPr>
        <w:rFonts w:hint="default"/>
        <w:lang w:val="zh-CN" w:eastAsia="zh-CN" w:bidi="zh-CN"/>
      </w:rPr>
    </w:lvl>
    <w:lvl w:ilvl="6" w:tentative="0">
      <w:start w:val="0"/>
      <w:numFmt w:val="bullet"/>
      <w:lvlText w:val="•"/>
      <w:lvlJc w:val="left"/>
      <w:pPr>
        <w:ind w:left="2080" w:hanging="651"/>
      </w:pPr>
      <w:rPr>
        <w:rFonts w:hint="default"/>
        <w:lang w:val="zh-CN" w:eastAsia="zh-CN" w:bidi="zh-CN"/>
      </w:rPr>
    </w:lvl>
    <w:lvl w:ilvl="7" w:tentative="0">
      <w:start w:val="0"/>
      <w:numFmt w:val="bullet"/>
      <w:lvlText w:val="•"/>
      <w:lvlJc w:val="left"/>
      <w:pPr>
        <w:ind w:left="2310" w:hanging="651"/>
      </w:pPr>
      <w:rPr>
        <w:rFonts w:hint="default"/>
        <w:lang w:val="zh-CN" w:eastAsia="zh-CN" w:bidi="zh-CN"/>
      </w:rPr>
    </w:lvl>
    <w:lvl w:ilvl="8" w:tentative="0">
      <w:start w:val="0"/>
      <w:numFmt w:val="bullet"/>
      <w:lvlText w:val="•"/>
      <w:lvlJc w:val="left"/>
      <w:pPr>
        <w:ind w:left="2540" w:hanging="651"/>
      </w:pPr>
      <w:rPr>
        <w:rFonts w:hint="default"/>
        <w:lang w:val="zh-CN" w:eastAsia="zh-CN" w:bidi="zh-CN"/>
      </w:rPr>
    </w:lvl>
  </w:abstractNum>
  <w:abstractNum w:abstractNumId="40">
    <w:nsid w:val="BB64CFA9"/>
    <w:multiLevelType w:val="multilevel"/>
    <w:tmpl w:val="BB64CFA9"/>
    <w:lvl w:ilvl="0" w:tentative="0">
      <w:start w:val="6"/>
      <w:numFmt w:val="decimal"/>
      <w:lvlText w:val="%1"/>
      <w:lvlJc w:val="left"/>
      <w:pPr>
        <w:ind w:left="1108" w:hanging="1050"/>
        <w:jc w:val="left"/>
      </w:pPr>
      <w:rPr>
        <w:rFonts w:hint="default"/>
        <w:lang w:val="zh-CN" w:eastAsia="zh-CN" w:bidi="zh-CN"/>
      </w:rPr>
    </w:lvl>
    <w:lvl w:ilvl="1" w:tentative="0">
      <w:start w:val="7"/>
      <w:numFmt w:val="decimalZero"/>
      <w:lvlText w:val="%1-%2"/>
      <w:lvlJc w:val="left"/>
      <w:pPr>
        <w:ind w:left="1108" w:hanging="1050"/>
        <w:jc w:val="left"/>
      </w:pPr>
      <w:rPr>
        <w:rFonts w:hint="default"/>
        <w:lang w:val="zh-CN" w:eastAsia="zh-CN" w:bidi="zh-CN"/>
      </w:rPr>
    </w:lvl>
    <w:lvl w:ilvl="2" w:tentative="0">
      <w:start w:val="5"/>
      <w:numFmt w:val="decimalZero"/>
      <w:lvlText w:val="%1-%2-%3"/>
      <w:lvlJc w:val="left"/>
      <w:pPr>
        <w:ind w:left="1108" w:hanging="1050"/>
        <w:jc w:val="left"/>
      </w:pPr>
      <w:rPr>
        <w:rFonts w:hint="default"/>
        <w:lang w:val="zh-CN" w:eastAsia="zh-CN" w:bidi="zh-CN"/>
      </w:rPr>
    </w:lvl>
    <w:lvl w:ilvl="3" w:tentative="0">
      <w:start w:val="4"/>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41">
    <w:nsid w:val="BCECA0B4"/>
    <w:multiLevelType w:val="multilevel"/>
    <w:tmpl w:val="BCECA0B4"/>
    <w:lvl w:ilvl="0" w:tentative="0">
      <w:start w:val="6"/>
      <w:numFmt w:val="decimal"/>
      <w:lvlText w:val="%1"/>
      <w:lvlJc w:val="left"/>
      <w:pPr>
        <w:ind w:left="1109" w:hanging="1051"/>
        <w:jc w:val="left"/>
      </w:pPr>
      <w:rPr>
        <w:rFonts w:hint="default"/>
        <w:lang w:val="zh-CN" w:eastAsia="zh-CN" w:bidi="zh-CN"/>
      </w:rPr>
    </w:lvl>
    <w:lvl w:ilvl="1" w:tentative="0">
      <w:start w:val="20"/>
      <w:numFmt w:val="decimal"/>
      <w:lvlText w:val="%1-%2"/>
      <w:lvlJc w:val="left"/>
      <w:pPr>
        <w:ind w:left="1109" w:hanging="1051"/>
        <w:jc w:val="left"/>
      </w:pPr>
      <w:rPr>
        <w:rFonts w:hint="default"/>
        <w:lang w:val="zh-CN" w:eastAsia="zh-CN" w:bidi="zh-CN"/>
      </w:rPr>
    </w:lvl>
    <w:lvl w:ilvl="2" w:tentative="0">
      <w:start w:val="3"/>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42">
    <w:nsid w:val="BDA1395C"/>
    <w:multiLevelType w:val="multilevel"/>
    <w:tmpl w:val="BDA1395C"/>
    <w:lvl w:ilvl="0" w:tentative="0">
      <w:start w:val="6"/>
      <w:numFmt w:val="decimal"/>
      <w:lvlText w:val="%1"/>
      <w:lvlJc w:val="left"/>
      <w:pPr>
        <w:ind w:left="1109" w:hanging="1051"/>
        <w:jc w:val="left"/>
      </w:pPr>
      <w:rPr>
        <w:rFonts w:hint="default"/>
        <w:lang w:val="zh-CN" w:eastAsia="zh-CN" w:bidi="zh-CN"/>
      </w:rPr>
    </w:lvl>
    <w:lvl w:ilvl="1" w:tentative="0">
      <w:start w:val="3"/>
      <w:numFmt w:val="decimalZero"/>
      <w:lvlText w:val="%1-%2"/>
      <w:lvlJc w:val="left"/>
      <w:pPr>
        <w:ind w:left="1109" w:hanging="1051"/>
        <w:jc w:val="left"/>
      </w:pPr>
      <w:rPr>
        <w:rFonts w:hint="default"/>
        <w:lang w:val="zh-CN" w:eastAsia="zh-CN" w:bidi="zh-CN"/>
      </w:rPr>
    </w:lvl>
    <w:lvl w:ilvl="2" w:tentative="0">
      <w:start w:val="11"/>
      <w:numFmt w:val="decimal"/>
      <w:lvlText w:val="%1-%2-%3"/>
      <w:lvlJc w:val="left"/>
      <w:pPr>
        <w:ind w:left="1109" w:hanging="1051"/>
        <w:jc w:val="left"/>
      </w:pPr>
      <w:rPr>
        <w:rFonts w:hint="default"/>
        <w:lang w:val="zh-CN" w:eastAsia="zh-CN" w:bidi="zh-CN"/>
      </w:rPr>
    </w:lvl>
    <w:lvl w:ilvl="3" w:tentative="0">
      <w:start w:val="4"/>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43">
    <w:nsid w:val="BE8A4F4C"/>
    <w:multiLevelType w:val="multilevel"/>
    <w:tmpl w:val="BE8A4F4C"/>
    <w:lvl w:ilvl="0" w:tentative="0">
      <w:start w:val="6"/>
      <w:numFmt w:val="decimal"/>
      <w:lvlText w:val="%1"/>
      <w:lvlJc w:val="left"/>
      <w:pPr>
        <w:ind w:left="1109" w:hanging="1051"/>
        <w:jc w:val="left"/>
      </w:pPr>
      <w:rPr>
        <w:rFonts w:hint="default"/>
        <w:lang w:val="zh-CN" w:eastAsia="zh-CN" w:bidi="zh-CN"/>
      </w:rPr>
    </w:lvl>
    <w:lvl w:ilvl="1" w:tentative="0">
      <w:start w:val="3"/>
      <w:numFmt w:val="decimalZero"/>
      <w:lvlText w:val="%1-%2"/>
      <w:lvlJc w:val="left"/>
      <w:pPr>
        <w:ind w:left="1109" w:hanging="1051"/>
        <w:jc w:val="left"/>
      </w:pPr>
      <w:rPr>
        <w:rFonts w:hint="default"/>
        <w:lang w:val="zh-CN" w:eastAsia="zh-CN" w:bidi="zh-CN"/>
      </w:rPr>
    </w:lvl>
    <w:lvl w:ilvl="2" w:tentative="0">
      <w:start w:val="13"/>
      <w:numFmt w:val="decimal"/>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44">
    <w:nsid w:val="BE923771"/>
    <w:multiLevelType w:val="multilevel"/>
    <w:tmpl w:val="BE923771"/>
    <w:lvl w:ilvl="0" w:tentative="0">
      <w:start w:val="6"/>
      <w:numFmt w:val="decimal"/>
      <w:lvlText w:val="%1"/>
      <w:lvlJc w:val="left"/>
      <w:pPr>
        <w:ind w:left="1109" w:hanging="1051"/>
        <w:jc w:val="left"/>
      </w:pPr>
      <w:rPr>
        <w:rFonts w:hint="default"/>
        <w:lang w:val="zh-CN" w:eastAsia="zh-CN" w:bidi="zh-CN"/>
      </w:rPr>
    </w:lvl>
    <w:lvl w:ilvl="1" w:tentative="0">
      <w:start w:val="1"/>
      <w:numFmt w:val="decimalZero"/>
      <w:lvlText w:val="%1-%2"/>
      <w:lvlJc w:val="left"/>
      <w:pPr>
        <w:ind w:left="1109" w:hanging="1051"/>
        <w:jc w:val="left"/>
      </w:pPr>
      <w:rPr>
        <w:rFonts w:hint="default"/>
        <w:lang w:val="zh-CN" w:eastAsia="zh-CN" w:bidi="zh-CN"/>
      </w:rPr>
    </w:lvl>
    <w:lvl w:ilvl="2" w:tentative="0">
      <w:start w:val="3"/>
      <w:numFmt w:val="decimalZero"/>
      <w:lvlText w:val="%1-%2-%3"/>
      <w:lvlJc w:val="left"/>
      <w:pPr>
        <w:ind w:left="1109" w:hanging="1051"/>
        <w:jc w:val="left"/>
      </w:pPr>
      <w:rPr>
        <w:rFonts w:hint="default"/>
        <w:lang w:val="zh-CN" w:eastAsia="zh-CN" w:bidi="zh-CN"/>
      </w:rPr>
    </w:lvl>
    <w:lvl w:ilvl="3" w:tentative="0">
      <w:start w:val="7"/>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45">
    <w:nsid w:val="BF205925"/>
    <w:multiLevelType w:val="multilevel"/>
    <w:tmpl w:val="BF205925"/>
    <w:lvl w:ilvl="0" w:tentative="0">
      <w:start w:val="5"/>
      <w:numFmt w:val="decimal"/>
      <w:lvlText w:val="%1"/>
      <w:lvlJc w:val="left"/>
      <w:pPr>
        <w:ind w:left="1108" w:hanging="1050"/>
        <w:jc w:val="left"/>
      </w:pPr>
      <w:rPr>
        <w:rFonts w:hint="default"/>
        <w:lang w:val="zh-CN" w:eastAsia="zh-CN" w:bidi="zh-CN"/>
      </w:rPr>
    </w:lvl>
    <w:lvl w:ilvl="1" w:tentative="0">
      <w:start w:val="1"/>
      <w:numFmt w:val="decimalZero"/>
      <w:lvlText w:val="%1-%2"/>
      <w:lvlJc w:val="left"/>
      <w:pPr>
        <w:ind w:left="1108" w:hanging="1050"/>
        <w:jc w:val="left"/>
      </w:pPr>
      <w:rPr>
        <w:rFonts w:hint="default"/>
        <w:lang w:val="zh-CN" w:eastAsia="zh-CN" w:bidi="zh-CN"/>
      </w:rPr>
    </w:lvl>
    <w:lvl w:ilvl="2" w:tentative="0">
      <w:start w:val="2"/>
      <w:numFmt w:val="decimalZero"/>
      <w:lvlText w:val="%1-%2-%3"/>
      <w:lvlJc w:val="left"/>
      <w:pPr>
        <w:ind w:left="1108" w:hanging="1050"/>
        <w:jc w:val="left"/>
      </w:pPr>
      <w:rPr>
        <w:rFonts w:hint="default"/>
        <w:lang w:val="zh-CN" w:eastAsia="zh-CN" w:bidi="zh-CN"/>
      </w:rPr>
    </w:lvl>
    <w:lvl w:ilvl="3" w:tentative="0">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46">
    <w:nsid w:val="BF50FE6B"/>
    <w:multiLevelType w:val="multilevel"/>
    <w:tmpl w:val="BF50FE6B"/>
    <w:lvl w:ilvl="0" w:tentative="0">
      <w:start w:val="6"/>
      <w:numFmt w:val="decimal"/>
      <w:lvlText w:val="%1"/>
      <w:lvlJc w:val="left"/>
      <w:pPr>
        <w:ind w:left="1109" w:hanging="1051"/>
        <w:jc w:val="left"/>
      </w:pPr>
      <w:rPr>
        <w:rFonts w:hint="default"/>
        <w:lang w:val="zh-CN" w:eastAsia="zh-CN" w:bidi="zh-CN"/>
      </w:rPr>
    </w:lvl>
    <w:lvl w:ilvl="1" w:tentative="0">
      <w:start w:val="24"/>
      <w:numFmt w:val="decimal"/>
      <w:lvlText w:val="%1-%2"/>
      <w:lvlJc w:val="left"/>
      <w:pPr>
        <w:ind w:left="1109" w:hanging="1051"/>
        <w:jc w:val="left"/>
      </w:pPr>
      <w:rPr>
        <w:rFonts w:hint="default"/>
        <w:lang w:val="zh-CN" w:eastAsia="zh-CN" w:bidi="zh-CN"/>
      </w:rPr>
    </w:lvl>
    <w:lvl w:ilvl="2" w:tentative="0">
      <w:start w:val="4"/>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47">
    <w:nsid w:val="C0283A65"/>
    <w:multiLevelType w:val="multilevel"/>
    <w:tmpl w:val="C0283A65"/>
    <w:lvl w:ilvl="0" w:tentative="0">
      <w:start w:val="6"/>
      <w:numFmt w:val="decimal"/>
      <w:lvlText w:val="%1"/>
      <w:lvlJc w:val="left"/>
      <w:pPr>
        <w:ind w:left="1109" w:hanging="1051"/>
        <w:jc w:val="left"/>
      </w:pPr>
      <w:rPr>
        <w:rFonts w:hint="default"/>
        <w:lang w:val="zh-CN" w:eastAsia="zh-CN" w:bidi="zh-CN"/>
      </w:rPr>
    </w:lvl>
    <w:lvl w:ilvl="1" w:tentative="0">
      <w:start w:val="21"/>
      <w:numFmt w:val="decimal"/>
      <w:lvlText w:val="%1-%2"/>
      <w:lvlJc w:val="left"/>
      <w:pPr>
        <w:ind w:left="1109" w:hanging="1051"/>
        <w:jc w:val="left"/>
      </w:pPr>
      <w:rPr>
        <w:rFonts w:hint="default"/>
        <w:lang w:val="zh-CN" w:eastAsia="zh-CN" w:bidi="zh-CN"/>
      </w:rPr>
    </w:lvl>
    <w:lvl w:ilvl="2" w:tentative="0">
      <w:start w:val="8"/>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48">
    <w:nsid w:val="C0915F4F"/>
    <w:multiLevelType w:val="multilevel"/>
    <w:tmpl w:val="C0915F4F"/>
    <w:lvl w:ilvl="0" w:tentative="0">
      <w:start w:val="6"/>
      <w:numFmt w:val="decimal"/>
      <w:lvlText w:val="%1"/>
      <w:lvlJc w:val="left"/>
      <w:pPr>
        <w:ind w:left="1108" w:hanging="1050"/>
        <w:jc w:val="left"/>
      </w:pPr>
      <w:rPr>
        <w:rFonts w:hint="default"/>
        <w:lang w:val="zh-CN" w:eastAsia="zh-CN" w:bidi="zh-CN"/>
      </w:rPr>
    </w:lvl>
    <w:lvl w:ilvl="1" w:tentative="0">
      <w:start w:val="4"/>
      <w:numFmt w:val="decimalZero"/>
      <w:lvlText w:val="%1-%2"/>
      <w:lvlJc w:val="left"/>
      <w:pPr>
        <w:ind w:left="1108" w:hanging="1050"/>
        <w:jc w:val="left"/>
      </w:pPr>
      <w:rPr>
        <w:rFonts w:hint="default"/>
        <w:lang w:val="zh-CN" w:eastAsia="zh-CN" w:bidi="zh-CN"/>
      </w:rPr>
    </w:lvl>
    <w:lvl w:ilvl="2" w:tentative="0">
      <w:start w:val="1"/>
      <w:numFmt w:val="decimalZero"/>
      <w:lvlText w:val="%1-%2-%3"/>
      <w:lvlJc w:val="left"/>
      <w:pPr>
        <w:ind w:left="1108" w:hanging="1050"/>
        <w:jc w:val="left"/>
      </w:pPr>
      <w:rPr>
        <w:rFonts w:hint="default"/>
        <w:lang w:val="zh-CN" w:eastAsia="zh-CN" w:bidi="zh-CN"/>
      </w:rPr>
    </w:lvl>
    <w:lvl w:ilvl="3" w:tentative="0">
      <w:start w:val="4"/>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49">
    <w:nsid w:val="C4E0D24A"/>
    <w:multiLevelType w:val="multilevel"/>
    <w:tmpl w:val="C4E0D24A"/>
    <w:lvl w:ilvl="0" w:tentative="0">
      <w:start w:val="6"/>
      <w:numFmt w:val="decimal"/>
      <w:lvlText w:val="%1"/>
      <w:lvlJc w:val="left"/>
      <w:pPr>
        <w:ind w:left="1109" w:hanging="1051"/>
        <w:jc w:val="left"/>
      </w:pPr>
      <w:rPr>
        <w:rFonts w:hint="default"/>
        <w:lang w:val="zh-CN" w:eastAsia="zh-CN" w:bidi="zh-CN"/>
      </w:rPr>
    </w:lvl>
    <w:lvl w:ilvl="1" w:tentative="0">
      <w:start w:val="5"/>
      <w:numFmt w:val="decimalZero"/>
      <w:lvlText w:val="%1-%2"/>
      <w:lvlJc w:val="left"/>
      <w:pPr>
        <w:ind w:left="1109" w:hanging="1051"/>
        <w:jc w:val="left"/>
      </w:pPr>
      <w:rPr>
        <w:rFonts w:hint="default"/>
        <w:lang w:val="zh-CN" w:eastAsia="zh-CN" w:bidi="zh-CN"/>
      </w:rPr>
    </w:lvl>
    <w:lvl w:ilvl="2" w:tentative="0">
      <w:start w:val="6"/>
      <w:numFmt w:val="decimalZero"/>
      <w:lvlText w:val="%1-%2-%3"/>
      <w:lvlJc w:val="left"/>
      <w:pPr>
        <w:ind w:left="1109" w:hanging="1051"/>
        <w:jc w:val="left"/>
      </w:pPr>
      <w:rPr>
        <w:rFonts w:hint="default"/>
        <w:lang w:val="zh-CN" w:eastAsia="zh-CN" w:bidi="zh-CN"/>
      </w:rPr>
    </w:lvl>
    <w:lvl w:ilvl="3" w:tentative="0">
      <w:start w:val="4"/>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50">
    <w:nsid w:val="C8879AEF"/>
    <w:multiLevelType w:val="multilevel"/>
    <w:tmpl w:val="C8879AEF"/>
    <w:lvl w:ilvl="0" w:tentative="0">
      <w:start w:val="5"/>
      <w:numFmt w:val="decimal"/>
      <w:lvlText w:val="%1"/>
      <w:lvlJc w:val="left"/>
      <w:pPr>
        <w:ind w:left="1108" w:hanging="1050"/>
        <w:jc w:val="left"/>
      </w:pPr>
      <w:rPr>
        <w:rFonts w:hint="default"/>
        <w:lang w:val="zh-CN" w:eastAsia="zh-CN" w:bidi="zh-CN"/>
      </w:rPr>
    </w:lvl>
    <w:lvl w:ilvl="1" w:tentative="0">
      <w:start w:val="3"/>
      <w:numFmt w:val="decimalZero"/>
      <w:lvlText w:val="%1-%2"/>
      <w:lvlJc w:val="left"/>
      <w:pPr>
        <w:ind w:left="1108" w:hanging="1050"/>
        <w:jc w:val="left"/>
      </w:pPr>
      <w:rPr>
        <w:rFonts w:hint="default"/>
        <w:lang w:val="zh-CN" w:eastAsia="zh-CN" w:bidi="zh-CN"/>
      </w:rPr>
    </w:lvl>
    <w:lvl w:ilvl="2" w:tentative="0">
      <w:start w:val="2"/>
      <w:numFmt w:val="decimalZero"/>
      <w:lvlText w:val="%1-%2-%3"/>
      <w:lvlJc w:val="left"/>
      <w:pPr>
        <w:ind w:left="1108" w:hanging="1050"/>
        <w:jc w:val="left"/>
      </w:pPr>
      <w:rPr>
        <w:rFonts w:hint="default"/>
        <w:lang w:val="zh-CN" w:eastAsia="zh-CN" w:bidi="zh-CN"/>
      </w:rPr>
    </w:lvl>
    <w:lvl w:ilvl="3" w:tentative="0">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51">
    <w:nsid w:val="C90D1B09"/>
    <w:multiLevelType w:val="multilevel"/>
    <w:tmpl w:val="C90D1B09"/>
    <w:lvl w:ilvl="0" w:tentative="0">
      <w:start w:val="6"/>
      <w:numFmt w:val="decimal"/>
      <w:lvlText w:val="%1"/>
      <w:lvlJc w:val="left"/>
      <w:pPr>
        <w:ind w:left="1109" w:hanging="1051"/>
        <w:jc w:val="left"/>
      </w:pPr>
      <w:rPr>
        <w:rFonts w:hint="default"/>
        <w:lang w:val="zh-CN" w:eastAsia="zh-CN" w:bidi="zh-CN"/>
      </w:rPr>
    </w:lvl>
    <w:lvl w:ilvl="1" w:tentative="0">
      <w:start w:val="24"/>
      <w:numFmt w:val="decimal"/>
      <w:lvlText w:val="%1-%2"/>
      <w:lvlJc w:val="left"/>
      <w:pPr>
        <w:ind w:left="1109" w:hanging="1051"/>
        <w:jc w:val="left"/>
      </w:pPr>
      <w:rPr>
        <w:rFonts w:hint="default"/>
        <w:lang w:val="zh-CN" w:eastAsia="zh-CN" w:bidi="zh-CN"/>
      </w:rPr>
    </w:lvl>
    <w:lvl w:ilvl="2" w:tentative="0">
      <w:start w:val="4"/>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52">
    <w:nsid w:val="C9412743"/>
    <w:multiLevelType w:val="multilevel"/>
    <w:tmpl w:val="C9412743"/>
    <w:lvl w:ilvl="0" w:tentative="0">
      <w:start w:val="4"/>
      <w:numFmt w:val="decimal"/>
      <w:lvlText w:val="%1"/>
      <w:lvlJc w:val="left"/>
      <w:pPr>
        <w:ind w:left="1227" w:hanging="1050"/>
        <w:jc w:val="left"/>
      </w:pPr>
      <w:rPr>
        <w:rFonts w:hint="default"/>
        <w:lang w:val="zh-CN" w:eastAsia="zh-CN" w:bidi="zh-CN"/>
      </w:rPr>
    </w:lvl>
    <w:lvl w:ilvl="1" w:tentative="0">
      <w:start w:val="4"/>
      <w:numFmt w:val="decimalZero"/>
      <w:lvlText w:val="%1-%2"/>
      <w:lvlJc w:val="left"/>
      <w:pPr>
        <w:ind w:left="1227" w:hanging="1050"/>
        <w:jc w:val="left"/>
      </w:pPr>
      <w:rPr>
        <w:rFonts w:hint="default"/>
        <w:lang w:val="zh-CN" w:eastAsia="zh-CN" w:bidi="zh-CN"/>
      </w:rPr>
    </w:lvl>
    <w:lvl w:ilvl="2" w:tentative="0">
      <w:start w:val="2"/>
      <w:numFmt w:val="decimalZero"/>
      <w:lvlText w:val="%1-%2-%3"/>
      <w:lvlJc w:val="left"/>
      <w:pPr>
        <w:ind w:left="1227" w:hanging="1050"/>
        <w:jc w:val="left"/>
      </w:pPr>
      <w:rPr>
        <w:rFonts w:hint="default"/>
        <w:lang w:val="zh-CN" w:eastAsia="zh-CN" w:bidi="zh-CN"/>
      </w:rPr>
    </w:lvl>
    <w:lvl w:ilvl="3" w:tentative="0">
      <w:start w:val="1"/>
      <w:numFmt w:val="decimalZero"/>
      <w:lvlText w:val="%1-%2-%3-%4"/>
      <w:lvlJc w:val="left"/>
      <w:pPr>
        <w:ind w:left="1227"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943" w:hanging="1050"/>
      </w:pPr>
      <w:rPr>
        <w:rFonts w:hint="default"/>
        <w:lang w:val="zh-CN" w:eastAsia="zh-CN" w:bidi="zh-CN"/>
      </w:rPr>
    </w:lvl>
    <w:lvl w:ilvl="5" w:tentative="0">
      <w:start w:val="0"/>
      <w:numFmt w:val="bullet"/>
      <w:lvlText w:val="•"/>
      <w:lvlJc w:val="left"/>
      <w:pPr>
        <w:ind w:left="2124" w:hanging="1050"/>
      </w:pPr>
      <w:rPr>
        <w:rFonts w:hint="default"/>
        <w:lang w:val="zh-CN" w:eastAsia="zh-CN" w:bidi="zh-CN"/>
      </w:rPr>
    </w:lvl>
    <w:lvl w:ilvl="6" w:tentative="0">
      <w:start w:val="0"/>
      <w:numFmt w:val="bullet"/>
      <w:lvlText w:val="•"/>
      <w:lvlJc w:val="left"/>
      <w:pPr>
        <w:ind w:left="2305" w:hanging="1050"/>
      </w:pPr>
      <w:rPr>
        <w:rFonts w:hint="default"/>
        <w:lang w:val="zh-CN" w:eastAsia="zh-CN" w:bidi="zh-CN"/>
      </w:rPr>
    </w:lvl>
    <w:lvl w:ilvl="7" w:tentative="0">
      <w:start w:val="0"/>
      <w:numFmt w:val="bullet"/>
      <w:lvlText w:val="•"/>
      <w:lvlJc w:val="left"/>
      <w:pPr>
        <w:ind w:left="2486" w:hanging="1050"/>
      </w:pPr>
      <w:rPr>
        <w:rFonts w:hint="default"/>
        <w:lang w:val="zh-CN" w:eastAsia="zh-CN" w:bidi="zh-CN"/>
      </w:rPr>
    </w:lvl>
    <w:lvl w:ilvl="8" w:tentative="0">
      <w:start w:val="0"/>
      <w:numFmt w:val="bullet"/>
      <w:lvlText w:val="•"/>
      <w:lvlJc w:val="left"/>
      <w:pPr>
        <w:ind w:left="2667" w:hanging="1050"/>
      </w:pPr>
      <w:rPr>
        <w:rFonts w:hint="default"/>
        <w:lang w:val="zh-CN" w:eastAsia="zh-CN" w:bidi="zh-CN"/>
      </w:rPr>
    </w:lvl>
  </w:abstractNum>
  <w:abstractNum w:abstractNumId="53">
    <w:nsid w:val="CB94649F"/>
    <w:multiLevelType w:val="multilevel"/>
    <w:tmpl w:val="CB94649F"/>
    <w:lvl w:ilvl="0" w:tentative="0">
      <w:start w:val="3"/>
      <w:numFmt w:val="decimal"/>
      <w:lvlText w:val="%1"/>
      <w:lvlJc w:val="left"/>
      <w:pPr>
        <w:ind w:left="1109" w:hanging="1051"/>
        <w:jc w:val="left"/>
      </w:pPr>
      <w:rPr>
        <w:rFonts w:hint="default"/>
        <w:lang w:val="zh-CN" w:eastAsia="zh-CN" w:bidi="zh-CN"/>
      </w:rPr>
    </w:lvl>
    <w:lvl w:ilvl="1" w:tentative="0">
      <w:start w:val="1"/>
      <w:numFmt w:val="decimalZero"/>
      <w:lvlText w:val="%1-%2"/>
      <w:lvlJc w:val="left"/>
      <w:pPr>
        <w:ind w:left="1109" w:hanging="1051"/>
        <w:jc w:val="left"/>
      </w:pPr>
      <w:rPr>
        <w:rFonts w:hint="default"/>
        <w:lang w:val="zh-CN" w:eastAsia="zh-CN" w:bidi="zh-CN"/>
      </w:rPr>
    </w:lvl>
    <w:lvl w:ilvl="2" w:tentative="0">
      <w:start w:val="1"/>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54">
    <w:nsid w:val="CD699D1D"/>
    <w:multiLevelType w:val="multilevel"/>
    <w:tmpl w:val="CD699D1D"/>
    <w:lvl w:ilvl="0" w:tentative="0">
      <w:start w:val="5"/>
      <w:numFmt w:val="decimal"/>
      <w:lvlText w:val="%1"/>
      <w:lvlJc w:val="left"/>
      <w:pPr>
        <w:ind w:left="1109" w:hanging="1051"/>
        <w:jc w:val="left"/>
      </w:pPr>
      <w:rPr>
        <w:rFonts w:hint="default"/>
        <w:lang w:val="zh-CN" w:eastAsia="zh-CN" w:bidi="zh-CN"/>
      </w:rPr>
    </w:lvl>
    <w:lvl w:ilvl="1" w:tentative="0">
      <w:start w:val="1"/>
      <w:numFmt w:val="decimalZero"/>
      <w:lvlText w:val="%1-%2"/>
      <w:lvlJc w:val="left"/>
      <w:pPr>
        <w:ind w:left="1109" w:hanging="1051"/>
        <w:jc w:val="left"/>
      </w:pPr>
      <w:rPr>
        <w:rFonts w:hint="default"/>
        <w:lang w:val="zh-CN" w:eastAsia="zh-CN" w:bidi="zh-CN"/>
      </w:rPr>
    </w:lvl>
    <w:lvl w:ilvl="2" w:tentative="0">
      <w:start w:val="5"/>
      <w:numFmt w:val="decimalZero"/>
      <w:lvlText w:val="%1-%2-%3"/>
      <w:lvlJc w:val="left"/>
      <w:pPr>
        <w:ind w:left="1109" w:hanging="1051"/>
        <w:jc w:val="left"/>
      </w:pPr>
      <w:rPr>
        <w:rFonts w:hint="default"/>
        <w:lang w:val="zh-CN" w:eastAsia="zh-CN" w:bidi="zh-CN"/>
      </w:rPr>
    </w:lvl>
    <w:lvl w:ilvl="3" w:tentative="0">
      <w:start w:val="2"/>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55">
    <w:nsid w:val="CF092B84"/>
    <w:multiLevelType w:val="multilevel"/>
    <w:tmpl w:val="CF092B84"/>
    <w:lvl w:ilvl="0" w:tentative="0">
      <w:start w:val="1"/>
      <w:numFmt w:val="decimalZero"/>
      <w:lvlText w:val="%1"/>
      <w:lvlJc w:val="left"/>
      <w:pPr>
        <w:ind w:left="2693" w:hanging="1461"/>
        <w:jc w:val="left"/>
      </w:pPr>
      <w:rPr>
        <w:rFonts w:hint="default" w:ascii="宋体" w:hAnsi="宋体" w:eastAsia="宋体" w:cs="宋体"/>
        <w:b/>
        <w:bCs/>
        <w:spacing w:val="0"/>
        <w:w w:val="99"/>
        <w:sz w:val="28"/>
        <w:szCs w:val="28"/>
        <w:lang w:val="zh-CN" w:eastAsia="zh-CN" w:bidi="zh-CN"/>
      </w:rPr>
    </w:lvl>
    <w:lvl w:ilvl="1" w:tentative="0">
      <w:start w:val="0"/>
      <w:numFmt w:val="bullet"/>
      <w:lvlText w:val="•"/>
      <w:lvlJc w:val="left"/>
      <w:pPr>
        <w:ind w:left="3488" w:hanging="1461"/>
      </w:pPr>
      <w:rPr>
        <w:rFonts w:hint="default"/>
        <w:lang w:val="zh-CN" w:eastAsia="zh-CN" w:bidi="zh-CN"/>
      </w:rPr>
    </w:lvl>
    <w:lvl w:ilvl="2" w:tentative="0">
      <w:start w:val="0"/>
      <w:numFmt w:val="bullet"/>
      <w:lvlText w:val="•"/>
      <w:lvlJc w:val="left"/>
      <w:pPr>
        <w:ind w:left="4276" w:hanging="1461"/>
      </w:pPr>
      <w:rPr>
        <w:rFonts w:hint="default"/>
        <w:lang w:val="zh-CN" w:eastAsia="zh-CN" w:bidi="zh-CN"/>
      </w:rPr>
    </w:lvl>
    <w:lvl w:ilvl="3" w:tentative="0">
      <w:start w:val="0"/>
      <w:numFmt w:val="bullet"/>
      <w:lvlText w:val="•"/>
      <w:lvlJc w:val="left"/>
      <w:pPr>
        <w:ind w:left="5065" w:hanging="1461"/>
      </w:pPr>
      <w:rPr>
        <w:rFonts w:hint="default"/>
        <w:lang w:val="zh-CN" w:eastAsia="zh-CN" w:bidi="zh-CN"/>
      </w:rPr>
    </w:lvl>
    <w:lvl w:ilvl="4" w:tentative="0">
      <w:start w:val="0"/>
      <w:numFmt w:val="bullet"/>
      <w:lvlText w:val="•"/>
      <w:lvlJc w:val="left"/>
      <w:pPr>
        <w:ind w:left="5853" w:hanging="1461"/>
      </w:pPr>
      <w:rPr>
        <w:rFonts w:hint="default"/>
        <w:lang w:val="zh-CN" w:eastAsia="zh-CN" w:bidi="zh-CN"/>
      </w:rPr>
    </w:lvl>
    <w:lvl w:ilvl="5" w:tentative="0">
      <w:start w:val="0"/>
      <w:numFmt w:val="bullet"/>
      <w:lvlText w:val="•"/>
      <w:lvlJc w:val="left"/>
      <w:pPr>
        <w:ind w:left="6642" w:hanging="1461"/>
      </w:pPr>
      <w:rPr>
        <w:rFonts w:hint="default"/>
        <w:lang w:val="zh-CN" w:eastAsia="zh-CN" w:bidi="zh-CN"/>
      </w:rPr>
    </w:lvl>
    <w:lvl w:ilvl="6" w:tentative="0">
      <w:start w:val="0"/>
      <w:numFmt w:val="bullet"/>
      <w:lvlText w:val="•"/>
      <w:lvlJc w:val="left"/>
      <w:pPr>
        <w:ind w:left="7430" w:hanging="1461"/>
      </w:pPr>
      <w:rPr>
        <w:rFonts w:hint="default"/>
        <w:lang w:val="zh-CN" w:eastAsia="zh-CN" w:bidi="zh-CN"/>
      </w:rPr>
    </w:lvl>
    <w:lvl w:ilvl="7" w:tentative="0">
      <w:start w:val="0"/>
      <w:numFmt w:val="bullet"/>
      <w:lvlText w:val="•"/>
      <w:lvlJc w:val="left"/>
      <w:pPr>
        <w:ind w:left="8219" w:hanging="1461"/>
      </w:pPr>
      <w:rPr>
        <w:rFonts w:hint="default"/>
        <w:lang w:val="zh-CN" w:eastAsia="zh-CN" w:bidi="zh-CN"/>
      </w:rPr>
    </w:lvl>
    <w:lvl w:ilvl="8" w:tentative="0">
      <w:start w:val="0"/>
      <w:numFmt w:val="bullet"/>
      <w:lvlText w:val="•"/>
      <w:lvlJc w:val="left"/>
      <w:pPr>
        <w:ind w:left="9007" w:hanging="1461"/>
      </w:pPr>
      <w:rPr>
        <w:rFonts w:hint="default"/>
        <w:lang w:val="zh-CN" w:eastAsia="zh-CN" w:bidi="zh-CN"/>
      </w:rPr>
    </w:lvl>
  </w:abstractNum>
  <w:abstractNum w:abstractNumId="56">
    <w:nsid w:val="D1EB1714"/>
    <w:multiLevelType w:val="multilevel"/>
    <w:tmpl w:val="D1EB1714"/>
    <w:lvl w:ilvl="0" w:tentative="0">
      <w:start w:val="6"/>
      <w:numFmt w:val="decimal"/>
      <w:lvlText w:val="%1"/>
      <w:lvlJc w:val="left"/>
      <w:pPr>
        <w:ind w:left="1108" w:hanging="1050"/>
        <w:jc w:val="left"/>
      </w:pPr>
      <w:rPr>
        <w:rFonts w:hint="default"/>
        <w:lang w:val="zh-CN" w:eastAsia="zh-CN" w:bidi="zh-CN"/>
      </w:rPr>
    </w:lvl>
    <w:lvl w:ilvl="1" w:tentative="0">
      <w:start w:val="16"/>
      <w:numFmt w:val="decimal"/>
      <w:lvlText w:val="%1-%2"/>
      <w:lvlJc w:val="left"/>
      <w:pPr>
        <w:ind w:left="1108" w:hanging="1050"/>
        <w:jc w:val="left"/>
      </w:pPr>
      <w:rPr>
        <w:rFonts w:hint="default"/>
        <w:lang w:val="zh-CN" w:eastAsia="zh-CN" w:bidi="zh-CN"/>
      </w:rPr>
    </w:lvl>
    <w:lvl w:ilvl="2" w:tentative="0">
      <w:start w:val="1"/>
      <w:numFmt w:val="decimalZero"/>
      <w:lvlText w:val="%1-%2-%3"/>
      <w:lvlJc w:val="left"/>
      <w:pPr>
        <w:ind w:left="1108" w:hanging="1050"/>
        <w:jc w:val="left"/>
      </w:pPr>
      <w:rPr>
        <w:rFonts w:hint="default"/>
        <w:lang w:val="zh-CN" w:eastAsia="zh-CN" w:bidi="zh-CN"/>
      </w:rPr>
    </w:lvl>
    <w:lvl w:ilvl="3" w:tentative="0">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57">
    <w:nsid w:val="D5F12F34"/>
    <w:multiLevelType w:val="multilevel"/>
    <w:tmpl w:val="D5F12F34"/>
    <w:lvl w:ilvl="0" w:tentative="0">
      <w:start w:val="6"/>
      <w:numFmt w:val="decimal"/>
      <w:lvlText w:val="%1"/>
      <w:lvlJc w:val="left"/>
      <w:pPr>
        <w:ind w:left="1109" w:hanging="1051"/>
        <w:jc w:val="left"/>
      </w:pPr>
      <w:rPr>
        <w:rFonts w:hint="default"/>
        <w:lang w:val="zh-CN" w:eastAsia="zh-CN" w:bidi="zh-CN"/>
      </w:rPr>
    </w:lvl>
    <w:lvl w:ilvl="1" w:tentative="0">
      <w:start w:val="26"/>
      <w:numFmt w:val="decimal"/>
      <w:lvlText w:val="%1-%2"/>
      <w:lvlJc w:val="left"/>
      <w:pPr>
        <w:ind w:left="1109" w:hanging="1051"/>
        <w:jc w:val="left"/>
      </w:pPr>
      <w:rPr>
        <w:rFonts w:hint="default"/>
        <w:lang w:val="zh-CN" w:eastAsia="zh-CN" w:bidi="zh-CN"/>
      </w:rPr>
    </w:lvl>
    <w:lvl w:ilvl="2" w:tentative="0">
      <w:start w:val="1"/>
      <w:numFmt w:val="decimalZero"/>
      <w:lvlText w:val="%1-%2-%3"/>
      <w:lvlJc w:val="left"/>
      <w:pPr>
        <w:ind w:left="1109" w:hanging="1051"/>
        <w:jc w:val="left"/>
      </w:pPr>
      <w:rPr>
        <w:rFonts w:hint="default"/>
        <w:lang w:val="zh-CN" w:eastAsia="zh-CN" w:bidi="zh-CN"/>
      </w:rPr>
    </w:lvl>
    <w:lvl w:ilvl="3" w:tentative="0">
      <w:start w:val="28"/>
      <w:numFmt w:val="decimal"/>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58">
    <w:nsid w:val="D7936317"/>
    <w:multiLevelType w:val="multilevel"/>
    <w:tmpl w:val="D7936317"/>
    <w:lvl w:ilvl="0" w:tentative="0">
      <w:start w:val="4"/>
      <w:numFmt w:val="decimal"/>
      <w:lvlText w:val="%1"/>
      <w:lvlJc w:val="left"/>
      <w:pPr>
        <w:ind w:left="1108" w:hanging="1050"/>
        <w:jc w:val="left"/>
      </w:pPr>
      <w:rPr>
        <w:rFonts w:hint="default"/>
        <w:lang w:val="zh-CN" w:eastAsia="zh-CN" w:bidi="zh-CN"/>
      </w:rPr>
    </w:lvl>
    <w:lvl w:ilvl="1" w:tentative="0">
      <w:start w:val="2"/>
      <w:numFmt w:val="decimalZero"/>
      <w:lvlText w:val="%1-%2"/>
      <w:lvlJc w:val="left"/>
      <w:pPr>
        <w:ind w:left="1108" w:hanging="1050"/>
        <w:jc w:val="left"/>
      </w:pPr>
      <w:rPr>
        <w:rFonts w:hint="default"/>
        <w:lang w:val="zh-CN" w:eastAsia="zh-CN" w:bidi="zh-CN"/>
      </w:rPr>
    </w:lvl>
    <w:lvl w:ilvl="2" w:tentative="0">
      <w:start w:val="1"/>
      <w:numFmt w:val="decimalZero"/>
      <w:lvlText w:val="%1-%2-%3"/>
      <w:lvlJc w:val="left"/>
      <w:pPr>
        <w:ind w:left="1108" w:hanging="1050"/>
        <w:jc w:val="left"/>
      </w:pPr>
      <w:rPr>
        <w:rFonts w:hint="default"/>
        <w:lang w:val="zh-CN" w:eastAsia="zh-CN" w:bidi="zh-CN"/>
      </w:rPr>
    </w:lvl>
    <w:lvl w:ilvl="3" w:tentative="0">
      <w:start w:val="3"/>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59">
    <w:nsid w:val="D7D140E4"/>
    <w:multiLevelType w:val="multilevel"/>
    <w:tmpl w:val="D7D140E4"/>
    <w:lvl w:ilvl="0" w:tentative="0">
      <w:start w:val="6"/>
      <w:numFmt w:val="decimal"/>
      <w:lvlText w:val="%1"/>
      <w:lvlJc w:val="left"/>
      <w:pPr>
        <w:ind w:left="1108" w:hanging="1050"/>
        <w:jc w:val="left"/>
      </w:pPr>
      <w:rPr>
        <w:rFonts w:hint="default"/>
        <w:lang w:val="zh-CN" w:eastAsia="zh-CN" w:bidi="zh-CN"/>
      </w:rPr>
    </w:lvl>
    <w:lvl w:ilvl="1" w:tentative="0">
      <w:start w:val="2"/>
      <w:numFmt w:val="decimalZero"/>
      <w:lvlText w:val="%1-%2"/>
      <w:lvlJc w:val="left"/>
      <w:pPr>
        <w:ind w:left="1108" w:hanging="1050"/>
        <w:jc w:val="left"/>
      </w:pPr>
      <w:rPr>
        <w:rFonts w:hint="default"/>
        <w:lang w:val="zh-CN" w:eastAsia="zh-CN" w:bidi="zh-CN"/>
      </w:rPr>
    </w:lvl>
    <w:lvl w:ilvl="2" w:tentative="0">
      <w:start w:val="4"/>
      <w:numFmt w:val="decimalZero"/>
      <w:lvlText w:val="%1-%2-%3"/>
      <w:lvlJc w:val="left"/>
      <w:pPr>
        <w:ind w:left="1108" w:hanging="1050"/>
        <w:jc w:val="left"/>
      </w:pPr>
      <w:rPr>
        <w:rFonts w:hint="default"/>
        <w:lang w:val="zh-CN" w:eastAsia="zh-CN" w:bidi="zh-CN"/>
      </w:rPr>
    </w:lvl>
    <w:lvl w:ilvl="3" w:tentative="0">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60">
    <w:nsid w:val="D7F9FE59"/>
    <w:multiLevelType w:val="multilevel"/>
    <w:tmpl w:val="D7F9FE59"/>
    <w:lvl w:ilvl="0" w:tentative="0">
      <w:start w:val="6"/>
      <w:numFmt w:val="decimal"/>
      <w:lvlText w:val="%1"/>
      <w:lvlJc w:val="left"/>
      <w:pPr>
        <w:ind w:left="1108" w:hanging="1050"/>
        <w:jc w:val="left"/>
      </w:pPr>
      <w:rPr>
        <w:rFonts w:hint="default"/>
        <w:lang w:val="zh-CN" w:eastAsia="zh-CN" w:bidi="zh-CN"/>
      </w:rPr>
    </w:lvl>
    <w:lvl w:ilvl="1" w:tentative="0">
      <w:start w:val="7"/>
      <w:numFmt w:val="decimalZero"/>
      <w:lvlText w:val="%1-%2"/>
      <w:lvlJc w:val="left"/>
      <w:pPr>
        <w:ind w:left="1108" w:hanging="1050"/>
        <w:jc w:val="left"/>
      </w:pPr>
      <w:rPr>
        <w:rFonts w:hint="default"/>
        <w:lang w:val="zh-CN" w:eastAsia="zh-CN" w:bidi="zh-CN"/>
      </w:rPr>
    </w:lvl>
    <w:lvl w:ilvl="2" w:tentative="0">
      <w:start w:val="5"/>
      <w:numFmt w:val="decimalZero"/>
      <w:lvlText w:val="%1-%2-%3"/>
      <w:lvlJc w:val="left"/>
      <w:pPr>
        <w:ind w:left="1108" w:hanging="1050"/>
        <w:jc w:val="left"/>
      </w:pPr>
      <w:rPr>
        <w:rFonts w:hint="default"/>
        <w:lang w:val="zh-CN" w:eastAsia="zh-CN" w:bidi="zh-CN"/>
      </w:rPr>
    </w:lvl>
    <w:lvl w:ilvl="3" w:tentative="0">
      <w:start w:val="2"/>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61">
    <w:nsid w:val="DAD3A854"/>
    <w:multiLevelType w:val="multilevel"/>
    <w:tmpl w:val="DAD3A854"/>
    <w:lvl w:ilvl="0" w:tentative="0">
      <w:start w:val="6"/>
      <w:numFmt w:val="decimal"/>
      <w:lvlText w:val="%1"/>
      <w:lvlJc w:val="left"/>
      <w:pPr>
        <w:ind w:left="1109" w:hanging="1051"/>
        <w:jc w:val="left"/>
      </w:pPr>
      <w:rPr>
        <w:rFonts w:hint="default"/>
        <w:lang w:val="zh-CN" w:eastAsia="zh-CN" w:bidi="zh-CN"/>
      </w:rPr>
    </w:lvl>
    <w:lvl w:ilvl="1" w:tentative="0">
      <w:start w:val="8"/>
      <w:numFmt w:val="decimalZero"/>
      <w:lvlText w:val="%1-%2"/>
      <w:lvlJc w:val="left"/>
      <w:pPr>
        <w:ind w:left="1109" w:hanging="1051"/>
        <w:jc w:val="left"/>
      </w:pPr>
      <w:rPr>
        <w:rFonts w:hint="default"/>
        <w:lang w:val="zh-CN" w:eastAsia="zh-CN" w:bidi="zh-CN"/>
      </w:rPr>
    </w:lvl>
    <w:lvl w:ilvl="2" w:tentative="0">
      <w:start w:val="1"/>
      <w:numFmt w:val="decimalZero"/>
      <w:lvlText w:val="%1-%2-%3"/>
      <w:lvlJc w:val="left"/>
      <w:pPr>
        <w:ind w:left="1109" w:hanging="1051"/>
        <w:jc w:val="left"/>
      </w:pPr>
      <w:rPr>
        <w:rFonts w:hint="default"/>
        <w:lang w:val="zh-CN" w:eastAsia="zh-CN" w:bidi="zh-CN"/>
      </w:rPr>
    </w:lvl>
    <w:lvl w:ilvl="3" w:tentative="0">
      <w:start w:val="2"/>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62">
    <w:nsid w:val="DAE62134"/>
    <w:multiLevelType w:val="multilevel"/>
    <w:tmpl w:val="DAE62134"/>
    <w:lvl w:ilvl="0" w:tentative="0">
      <w:start w:val="4"/>
      <w:numFmt w:val="decimal"/>
      <w:lvlText w:val="%1"/>
      <w:lvlJc w:val="left"/>
      <w:pPr>
        <w:ind w:left="1227" w:hanging="1050"/>
        <w:jc w:val="left"/>
      </w:pPr>
      <w:rPr>
        <w:rFonts w:hint="default"/>
        <w:lang w:val="zh-CN" w:eastAsia="zh-CN" w:bidi="zh-CN"/>
      </w:rPr>
    </w:lvl>
    <w:lvl w:ilvl="1" w:tentative="0">
      <w:start w:val="3"/>
      <w:numFmt w:val="decimalZero"/>
      <w:lvlText w:val="%1-%2"/>
      <w:lvlJc w:val="left"/>
      <w:pPr>
        <w:ind w:left="1227" w:hanging="1050"/>
        <w:jc w:val="left"/>
      </w:pPr>
      <w:rPr>
        <w:rFonts w:hint="default"/>
        <w:lang w:val="zh-CN" w:eastAsia="zh-CN" w:bidi="zh-CN"/>
      </w:rPr>
    </w:lvl>
    <w:lvl w:ilvl="2" w:tentative="0">
      <w:start w:val="2"/>
      <w:numFmt w:val="decimalZero"/>
      <w:lvlText w:val="%1-%2-%3"/>
      <w:lvlJc w:val="left"/>
      <w:pPr>
        <w:ind w:left="1227" w:hanging="1050"/>
        <w:jc w:val="left"/>
      </w:pPr>
      <w:rPr>
        <w:rFonts w:hint="default"/>
        <w:lang w:val="zh-CN" w:eastAsia="zh-CN" w:bidi="zh-CN"/>
      </w:rPr>
    </w:lvl>
    <w:lvl w:ilvl="3" w:tentative="0">
      <w:start w:val="1"/>
      <w:numFmt w:val="decimalZero"/>
      <w:lvlText w:val="%1-%2-%3-%4"/>
      <w:lvlJc w:val="left"/>
      <w:pPr>
        <w:ind w:left="1227"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758" w:hanging="1050"/>
      </w:pPr>
      <w:rPr>
        <w:rFonts w:hint="default"/>
        <w:lang w:val="zh-CN" w:eastAsia="zh-CN" w:bidi="zh-CN"/>
      </w:rPr>
    </w:lvl>
    <w:lvl w:ilvl="5" w:tentative="0">
      <w:start w:val="0"/>
      <w:numFmt w:val="bullet"/>
      <w:lvlText w:val="•"/>
      <w:lvlJc w:val="left"/>
      <w:pPr>
        <w:ind w:left="1893" w:hanging="1050"/>
      </w:pPr>
      <w:rPr>
        <w:rFonts w:hint="default"/>
        <w:lang w:val="zh-CN" w:eastAsia="zh-CN" w:bidi="zh-CN"/>
      </w:rPr>
    </w:lvl>
    <w:lvl w:ilvl="6" w:tentative="0">
      <w:start w:val="0"/>
      <w:numFmt w:val="bullet"/>
      <w:lvlText w:val="•"/>
      <w:lvlJc w:val="left"/>
      <w:pPr>
        <w:ind w:left="2028" w:hanging="1050"/>
      </w:pPr>
      <w:rPr>
        <w:rFonts w:hint="default"/>
        <w:lang w:val="zh-CN" w:eastAsia="zh-CN" w:bidi="zh-CN"/>
      </w:rPr>
    </w:lvl>
    <w:lvl w:ilvl="7" w:tentative="0">
      <w:start w:val="0"/>
      <w:numFmt w:val="bullet"/>
      <w:lvlText w:val="•"/>
      <w:lvlJc w:val="left"/>
      <w:pPr>
        <w:ind w:left="2162" w:hanging="1050"/>
      </w:pPr>
      <w:rPr>
        <w:rFonts w:hint="default"/>
        <w:lang w:val="zh-CN" w:eastAsia="zh-CN" w:bidi="zh-CN"/>
      </w:rPr>
    </w:lvl>
    <w:lvl w:ilvl="8" w:tentative="0">
      <w:start w:val="0"/>
      <w:numFmt w:val="bullet"/>
      <w:lvlText w:val="•"/>
      <w:lvlJc w:val="left"/>
      <w:pPr>
        <w:ind w:left="2297" w:hanging="1050"/>
      </w:pPr>
      <w:rPr>
        <w:rFonts w:hint="default"/>
        <w:lang w:val="zh-CN" w:eastAsia="zh-CN" w:bidi="zh-CN"/>
      </w:rPr>
    </w:lvl>
  </w:abstractNum>
  <w:abstractNum w:abstractNumId="63">
    <w:nsid w:val="DCBA6B53"/>
    <w:multiLevelType w:val="multilevel"/>
    <w:tmpl w:val="DCBA6B53"/>
    <w:lvl w:ilvl="0" w:tentative="0">
      <w:start w:val="5"/>
      <w:numFmt w:val="decimal"/>
      <w:lvlText w:val="%1"/>
      <w:lvlJc w:val="left"/>
      <w:pPr>
        <w:ind w:left="1109" w:hanging="1051"/>
        <w:jc w:val="left"/>
      </w:pPr>
      <w:rPr>
        <w:rFonts w:hint="default"/>
        <w:lang w:val="zh-CN" w:eastAsia="zh-CN" w:bidi="zh-CN"/>
      </w:rPr>
    </w:lvl>
    <w:lvl w:ilvl="1" w:tentative="0">
      <w:start w:val="99"/>
      <w:numFmt w:val="decimal"/>
      <w:lvlText w:val="%1-%2"/>
      <w:lvlJc w:val="left"/>
      <w:pPr>
        <w:ind w:left="1109" w:hanging="1051"/>
        <w:jc w:val="left"/>
      </w:pPr>
      <w:rPr>
        <w:rFonts w:hint="default"/>
        <w:lang w:val="zh-CN" w:eastAsia="zh-CN" w:bidi="zh-CN"/>
      </w:rPr>
    </w:lvl>
    <w:lvl w:ilvl="2" w:tentative="0">
      <w:start w:val="1"/>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64">
    <w:nsid w:val="E0294EC7"/>
    <w:multiLevelType w:val="multilevel"/>
    <w:tmpl w:val="E0294EC7"/>
    <w:lvl w:ilvl="0" w:tentative="0">
      <w:start w:val="6"/>
      <w:numFmt w:val="decimal"/>
      <w:lvlText w:val="%1"/>
      <w:lvlJc w:val="left"/>
      <w:pPr>
        <w:ind w:left="1109" w:hanging="1051"/>
        <w:jc w:val="left"/>
      </w:pPr>
      <w:rPr>
        <w:rFonts w:hint="default"/>
        <w:lang w:val="zh-CN" w:eastAsia="zh-CN" w:bidi="zh-CN"/>
      </w:rPr>
    </w:lvl>
    <w:lvl w:ilvl="1" w:tentative="0">
      <w:start w:val="10"/>
      <w:numFmt w:val="decimal"/>
      <w:lvlText w:val="%1-%2"/>
      <w:lvlJc w:val="left"/>
      <w:pPr>
        <w:ind w:left="1109" w:hanging="1051"/>
        <w:jc w:val="left"/>
      </w:pPr>
      <w:rPr>
        <w:rFonts w:hint="default"/>
        <w:lang w:val="zh-CN" w:eastAsia="zh-CN" w:bidi="zh-CN"/>
      </w:rPr>
    </w:lvl>
    <w:lvl w:ilvl="2" w:tentative="0">
      <w:start w:val="5"/>
      <w:numFmt w:val="decimalZero"/>
      <w:lvlText w:val="%1-%2-%3"/>
      <w:lvlJc w:val="left"/>
      <w:pPr>
        <w:ind w:left="1109" w:hanging="1051"/>
        <w:jc w:val="left"/>
      </w:pPr>
      <w:rPr>
        <w:rFonts w:hint="default"/>
        <w:lang w:val="zh-CN" w:eastAsia="zh-CN" w:bidi="zh-CN"/>
      </w:rPr>
    </w:lvl>
    <w:lvl w:ilvl="3" w:tentative="0">
      <w:start w:val="12"/>
      <w:numFmt w:val="decimal"/>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65">
    <w:nsid w:val="E093A4B0"/>
    <w:multiLevelType w:val="multilevel"/>
    <w:tmpl w:val="E093A4B0"/>
    <w:lvl w:ilvl="0" w:tentative="0">
      <w:start w:val="6"/>
      <w:numFmt w:val="decimal"/>
      <w:lvlText w:val="%1"/>
      <w:lvlJc w:val="left"/>
      <w:pPr>
        <w:ind w:left="1108" w:hanging="1050"/>
        <w:jc w:val="left"/>
      </w:pPr>
      <w:rPr>
        <w:rFonts w:hint="default"/>
        <w:lang w:val="zh-CN" w:eastAsia="zh-CN" w:bidi="zh-CN"/>
      </w:rPr>
    </w:lvl>
    <w:lvl w:ilvl="1" w:tentative="0">
      <w:start w:val="1"/>
      <w:numFmt w:val="decimalZero"/>
      <w:lvlText w:val="%1-%2"/>
      <w:lvlJc w:val="left"/>
      <w:pPr>
        <w:ind w:left="1108" w:hanging="1050"/>
        <w:jc w:val="left"/>
      </w:pPr>
      <w:rPr>
        <w:rFonts w:hint="default"/>
        <w:lang w:val="zh-CN" w:eastAsia="zh-CN" w:bidi="zh-CN"/>
      </w:rPr>
    </w:lvl>
    <w:lvl w:ilvl="2" w:tentative="0">
      <w:start w:val="6"/>
      <w:numFmt w:val="decimalZero"/>
      <w:lvlText w:val="%1-%2-%3"/>
      <w:lvlJc w:val="left"/>
      <w:pPr>
        <w:ind w:left="1108" w:hanging="1050"/>
        <w:jc w:val="left"/>
      </w:pPr>
      <w:rPr>
        <w:rFonts w:hint="default"/>
        <w:lang w:val="zh-CN" w:eastAsia="zh-CN" w:bidi="zh-CN"/>
      </w:rPr>
    </w:lvl>
    <w:lvl w:ilvl="3" w:tentative="0">
      <w:start w:val="6"/>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66">
    <w:nsid w:val="E43A772E"/>
    <w:multiLevelType w:val="multilevel"/>
    <w:tmpl w:val="E43A772E"/>
    <w:lvl w:ilvl="0" w:tentative="0">
      <w:start w:val="4"/>
      <w:numFmt w:val="decimal"/>
      <w:lvlText w:val="%1"/>
      <w:lvlJc w:val="left"/>
      <w:pPr>
        <w:ind w:left="1109" w:hanging="1051"/>
        <w:jc w:val="left"/>
      </w:pPr>
      <w:rPr>
        <w:rFonts w:hint="default"/>
        <w:lang w:val="zh-CN" w:eastAsia="zh-CN" w:bidi="zh-CN"/>
      </w:rPr>
    </w:lvl>
    <w:lvl w:ilvl="1" w:tentative="0">
      <w:start w:val="1"/>
      <w:numFmt w:val="decimalZero"/>
      <w:lvlText w:val="%1-%2"/>
      <w:lvlJc w:val="left"/>
      <w:pPr>
        <w:ind w:left="1109" w:hanging="1051"/>
        <w:jc w:val="left"/>
      </w:pPr>
      <w:rPr>
        <w:rFonts w:hint="default"/>
        <w:lang w:val="zh-CN" w:eastAsia="zh-CN" w:bidi="zh-CN"/>
      </w:rPr>
    </w:lvl>
    <w:lvl w:ilvl="2" w:tentative="0">
      <w:start w:val="1"/>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67">
    <w:nsid w:val="E504947C"/>
    <w:multiLevelType w:val="multilevel"/>
    <w:tmpl w:val="E504947C"/>
    <w:lvl w:ilvl="0" w:tentative="0">
      <w:start w:val="6"/>
      <w:numFmt w:val="decimal"/>
      <w:lvlText w:val="%1"/>
      <w:lvlJc w:val="left"/>
      <w:pPr>
        <w:ind w:left="59" w:hanging="1051"/>
        <w:jc w:val="left"/>
      </w:pPr>
      <w:rPr>
        <w:rFonts w:hint="default"/>
        <w:lang w:val="zh-CN" w:eastAsia="zh-CN" w:bidi="zh-CN"/>
      </w:rPr>
    </w:lvl>
    <w:lvl w:ilvl="1" w:tentative="0">
      <w:start w:val="5"/>
      <w:numFmt w:val="decimalZero"/>
      <w:lvlText w:val="%1-%2"/>
      <w:lvlJc w:val="left"/>
      <w:pPr>
        <w:ind w:left="59" w:hanging="1051"/>
        <w:jc w:val="left"/>
      </w:pPr>
      <w:rPr>
        <w:rFonts w:hint="default"/>
        <w:lang w:val="zh-CN" w:eastAsia="zh-CN" w:bidi="zh-CN"/>
      </w:rPr>
    </w:lvl>
    <w:lvl w:ilvl="2" w:tentative="0">
      <w:start w:val="6"/>
      <w:numFmt w:val="decimalZero"/>
      <w:lvlText w:val="%1-%2-%3"/>
      <w:lvlJc w:val="left"/>
      <w:pPr>
        <w:ind w:left="59" w:hanging="1051"/>
        <w:jc w:val="left"/>
      </w:pPr>
      <w:rPr>
        <w:rFonts w:hint="default"/>
        <w:lang w:val="zh-CN" w:eastAsia="zh-CN" w:bidi="zh-CN"/>
      </w:rPr>
    </w:lvl>
    <w:lvl w:ilvl="3" w:tentative="0">
      <w:start w:val="1"/>
      <w:numFmt w:val="decimalZero"/>
      <w:lvlText w:val="%1-%2-%3-%4"/>
      <w:lvlJc w:val="left"/>
      <w:pPr>
        <w:ind w:left="5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236" w:hanging="1051"/>
      </w:pPr>
      <w:rPr>
        <w:rFonts w:hint="default"/>
        <w:lang w:val="zh-CN" w:eastAsia="zh-CN" w:bidi="zh-CN"/>
      </w:rPr>
    </w:lvl>
    <w:lvl w:ilvl="5" w:tentative="0">
      <w:start w:val="0"/>
      <w:numFmt w:val="bullet"/>
      <w:lvlText w:val="•"/>
      <w:lvlJc w:val="left"/>
      <w:pPr>
        <w:ind w:left="1530" w:hanging="1051"/>
      </w:pPr>
      <w:rPr>
        <w:rFonts w:hint="default"/>
        <w:lang w:val="zh-CN" w:eastAsia="zh-CN" w:bidi="zh-CN"/>
      </w:rPr>
    </w:lvl>
    <w:lvl w:ilvl="6" w:tentative="0">
      <w:start w:val="0"/>
      <w:numFmt w:val="bullet"/>
      <w:lvlText w:val="•"/>
      <w:lvlJc w:val="left"/>
      <w:pPr>
        <w:ind w:left="1824" w:hanging="1051"/>
      </w:pPr>
      <w:rPr>
        <w:rFonts w:hint="default"/>
        <w:lang w:val="zh-CN" w:eastAsia="zh-CN" w:bidi="zh-CN"/>
      </w:rPr>
    </w:lvl>
    <w:lvl w:ilvl="7" w:tentative="0">
      <w:start w:val="0"/>
      <w:numFmt w:val="bullet"/>
      <w:lvlText w:val="•"/>
      <w:lvlJc w:val="left"/>
      <w:pPr>
        <w:ind w:left="2118" w:hanging="1051"/>
      </w:pPr>
      <w:rPr>
        <w:rFonts w:hint="default"/>
        <w:lang w:val="zh-CN" w:eastAsia="zh-CN" w:bidi="zh-CN"/>
      </w:rPr>
    </w:lvl>
    <w:lvl w:ilvl="8" w:tentative="0">
      <w:start w:val="0"/>
      <w:numFmt w:val="bullet"/>
      <w:lvlText w:val="•"/>
      <w:lvlJc w:val="left"/>
      <w:pPr>
        <w:ind w:left="2412" w:hanging="1051"/>
      </w:pPr>
      <w:rPr>
        <w:rFonts w:hint="default"/>
        <w:lang w:val="zh-CN" w:eastAsia="zh-CN" w:bidi="zh-CN"/>
      </w:rPr>
    </w:lvl>
  </w:abstractNum>
  <w:abstractNum w:abstractNumId="68">
    <w:nsid w:val="E52D9448"/>
    <w:multiLevelType w:val="multilevel"/>
    <w:tmpl w:val="E52D9448"/>
    <w:lvl w:ilvl="0" w:tentative="0">
      <w:start w:val="2"/>
      <w:numFmt w:val="decimal"/>
      <w:lvlText w:val="%1"/>
      <w:lvlJc w:val="left"/>
      <w:pPr>
        <w:ind w:left="1109" w:hanging="1051"/>
        <w:jc w:val="left"/>
      </w:pPr>
      <w:rPr>
        <w:rFonts w:hint="default"/>
        <w:lang w:val="zh-CN" w:eastAsia="zh-CN" w:bidi="zh-CN"/>
      </w:rPr>
    </w:lvl>
    <w:lvl w:ilvl="1" w:tentative="0">
      <w:start w:val="7"/>
      <w:numFmt w:val="decimalZero"/>
      <w:lvlText w:val="%1-%2"/>
      <w:lvlJc w:val="left"/>
      <w:pPr>
        <w:ind w:left="1109" w:hanging="1051"/>
        <w:jc w:val="left"/>
      </w:pPr>
      <w:rPr>
        <w:rFonts w:hint="default"/>
        <w:lang w:val="zh-CN" w:eastAsia="zh-CN" w:bidi="zh-CN"/>
      </w:rPr>
    </w:lvl>
    <w:lvl w:ilvl="2" w:tentative="0">
      <w:start w:val="1"/>
      <w:numFmt w:val="decimalZero"/>
      <w:lvlText w:val="%1-%2-%3"/>
      <w:lvlJc w:val="left"/>
      <w:pPr>
        <w:ind w:left="1109" w:hanging="1051"/>
        <w:jc w:val="left"/>
      </w:pPr>
      <w:rPr>
        <w:rFonts w:hint="default"/>
        <w:lang w:val="zh-CN" w:eastAsia="zh-CN" w:bidi="zh-CN"/>
      </w:rPr>
    </w:lvl>
    <w:lvl w:ilvl="3" w:tentative="0">
      <w:start w:val="8"/>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69">
    <w:nsid w:val="E7B27C5B"/>
    <w:multiLevelType w:val="multilevel"/>
    <w:tmpl w:val="E7B27C5B"/>
    <w:lvl w:ilvl="0" w:tentative="0">
      <w:start w:val="6"/>
      <w:numFmt w:val="decimal"/>
      <w:lvlText w:val="%1"/>
      <w:lvlJc w:val="left"/>
      <w:pPr>
        <w:ind w:left="809" w:hanging="751"/>
        <w:jc w:val="left"/>
      </w:pPr>
      <w:rPr>
        <w:rFonts w:hint="default"/>
        <w:lang w:val="zh-CN" w:eastAsia="zh-CN" w:bidi="zh-CN"/>
      </w:rPr>
    </w:lvl>
    <w:lvl w:ilvl="1" w:tentative="0">
      <w:start w:val="3"/>
      <w:numFmt w:val="decimalZero"/>
      <w:lvlText w:val="%1-%2"/>
      <w:lvlJc w:val="left"/>
      <w:pPr>
        <w:ind w:left="809" w:hanging="751"/>
        <w:jc w:val="left"/>
      </w:pPr>
      <w:rPr>
        <w:rFonts w:hint="default"/>
        <w:lang w:val="zh-CN" w:eastAsia="zh-CN" w:bidi="zh-CN"/>
      </w:rPr>
    </w:lvl>
    <w:lvl w:ilvl="2" w:tentative="0">
      <w:start w:val="3"/>
      <w:numFmt w:val="decimalZero"/>
      <w:lvlText w:val="%1-%2-%3"/>
      <w:lvlJc w:val="left"/>
      <w:pPr>
        <w:ind w:left="809" w:hanging="751"/>
        <w:jc w:val="left"/>
      </w:pPr>
      <w:rPr>
        <w:rFonts w:hint="default" w:ascii="宋体" w:hAnsi="宋体" w:eastAsia="宋体" w:cs="宋体"/>
        <w:spacing w:val="-1"/>
        <w:w w:val="100"/>
        <w:sz w:val="20"/>
        <w:szCs w:val="20"/>
        <w:lang w:val="zh-CN" w:eastAsia="zh-CN" w:bidi="zh-CN"/>
      </w:rPr>
    </w:lvl>
    <w:lvl w:ilvl="3" w:tentative="0">
      <w:start w:val="0"/>
      <w:numFmt w:val="bullet"/>
      <w:lvlText w:val="•"/>
      <w:lvlJc w:val="left"/>
      <w:pPr>
        <w:ind w:left="1460" w:hanging="751"/>
      </w:pPr>
      <w:rPr>
        <w:rFonts w:hint="default"/>
        <w:lang w:val="zh-CN" w:eastAsia="zh-CN" w:bidi="zh-CN"/>
      </w:rPr>
    </w:lvl>
    <w:lvl w:ilvl="4" w:tentative="0">
      <w:start w:val="0"/>
      <w:numFmt w:val="bullet"/>
      <w:lvlText w:val="•"/>
      <w:lvlJc w:val="left"/>
      <w:pPr>
        <w:ind w:left="1680" w:hanging="751"/>
      </w:pPr>
      <w:rPr>
        <w:rFonts w:hint="default"/>
        <w:lang w:val="zh-CN" w:eastAsia="zh-CN" w:bidi="zh-CN"/>
      </w:rPr>
    </w:lvl>
    <w:lvl w:ilvl="5" w:tentative="0">
      <w:start w:val="0"/>
      <w:numFmt w:val="bullet"/>
      <w:lvlText w:val="•"/>
      <w:lvlJc w:val="left"/>
      <w:pPr>
        <w:ind w:left="1900" w:hanging="751"/>
      </w:pPr>
      <w:rPr>
        <w:rFonts w:hint="default"/>
        <w:lang w:val="zh-CN" w:eastAsia="zh-CN" w:bidi="zh-CN"/>
      </w:rPr>
    </w:lvl>
    <w:lvl w:ilvl="6" w:tentative="0">
      <w:start w:val="0"/>
      <w:numFmt w:val="bullet"/>
      <w:lvlText w:val="•"/>
      <w:lvlJc w:val="left"/>
      <w:pPr>
        <w:ind w:left="2120" w:hanging="751"/>
      </w:pPr>
      <w:rPr>
        <w:rFonts w:hint="default"/>
        <w:lang w:val="zh-CN" w:eastAsia="zh-CN" w:bidi="zh-CN"/>
      </w:rPr>
    </w:lvl>
    <w:lvl w:ilvl="7" w:tentative="0">
      <w:start w:val="0"/>
      <w:numFmt w:val="bullet"/>
      <w:lvlText w:val="•"/>
      <w:lvlJc w:val="left"/>
      <w:pPr>
        <w:ind w:left="2340" w:hanging="751"/>
      </w:pPr>
      <w:rPr>
        <w:rFonts w:hint="default"/>
        <w:lang w:val="zh-CN" w:eastAsia="zh-CN" w:bidi="zh-CN"/>
      </w:rPr>
    </w:lvl>
    <w:lvl w:ilvl="8" w:tentative="0">
      <w:start w:val="0"/>
      <w:numFmt w:val="bullet"/>
      <w:lvlText w:val="•"/>
      <w:lvlJc w:val="left"/>
      <w:pPr>
        <w:ind w:left="2560" w:hanging="751"/>
      </w:pPr>
      <w:rPr>
        <w:rFonts w:hint="default"/>
        <w:lang w:val="zh-CN" w:eastAsia="zh-CN" w:bidi="zh-CN"/>
      </w:rPr>
    </w:lvl>
  </w:abstractNum>
  <w:abstractNum w:abstractNumId="70">
    <w:nsid w:val="EA28CC15"/>
    <w:multiLevelType w:val="multilevel"/>
    <w:tmpl w:val="EA28CC15"/>
    <w:lvl w:ilvl="0" w:tentative="0">
      <w:start w:val="4"/>
      <w:numFmt w:val="decimal"/>
      <w:lvlText w:val="%1"/>
      <w:lvlJc w:val="left"/>
      <w:pPr>
        <w:ind w:left="1109" w:hanging="1051"/>
        <w:jc w:val="left"/>
      </w:pPr>
      <w:rPr>
        <w:rFonts w:hint="default"/>
        <w:lang w:val="zh-CN" w:eastAsia="zh-CN" w:bidi="zh-CN"/>
      </w:rPr>
    </w:lvl>
    <w:lvl w:ilvl="1" w:tentative="0">
      <w:start w:val="1"/>
      <w:numFmt w:val="decimalZero"/>
      <w:lvlText w:val="%1-%2"/>
      <w:lvlJc w:val="left"/>
      <w:pPr>
        <w:ind w:left="1109" w:hanging="1051"/>
        <w:jc w:val="left"/>
      </w:pPr>
      <w:rPr>
        <w:rFonts w:hint="default"/>
        <w:lang w:val="zh-CN" w:eastAsia="zh-CN" w:bidi="zh-CN"/>
      </w:rPr>
    </w:lvl>
    <w:lvl w:ilvl="2" w:tentative="0">
      <w:start w:val="1"/>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71">
    <w:nsid w:val="F066642F"/>
    <w:multiLevelType w:val="multilevel"/>
    <w:tmpl w:val="F066642F"/>
    <w:lvl w:ilvl="0" w:tentative="0">
      <w:start w:val="6"/>
      <w:numFmt w:val="decimal"/>
      <w:lvlText w:val="%1"/>
      <w:lvlJc w:val="left"/>
      <w:pPr>
        <w:ind w:left="1109" w:hanging="1051"/>
        <w:jc w:val="left"/>
      </w:pPr>
      <w:rPr>
        <w:rFonts w:hint="default"/>
        <w:lang w:val="zh-CN" w:eastAsia="zh-CN" w:bidi="zh-CN"/>
      </w:rPr>
    </w:lvl>
    <w:lvl w:ilvl="1" w:tentative="0">
      <w:start w:val="21"/>
      <w:numFmt w:val="decimal"/>
      <w:lvlText w:val="%1-%2"/>
      <w:lvlJc w:val="left"/>
      <w:pPr>
        <w:ind w:left="1109" w:hanging="1051"/>
        <w:jc w:val="left"/>
      </w:pPr>
      <w:rPr>
        <w:rFonts w:hint="default"/>
        <w:lang w:val="zh-CN" w:eastAsia="zh-CN" w:bidi="zh-CN"/>
      </w:rPr>
    </w:lvl>
    <w:lvl w:ilvl="2" w:tentative="0">
      <w:start w:val="99"/>
      <w:numFmt w:val="decimal"/>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72">
    <w:nsid w:val="F0E89278"/>
    <w:multiLevelType w:val="multilevel"/>
    <w:tmpl w:val="F0E89278"/>
    <w:lvl w:ilvl="0" w:tentative="0">
      <w:start w:val="6"/>
      <w:numFmt w:val="decimal"/>
      <w:lvlText w:val="%1"/>
      <w:lvlJc w:val="left"/>
      <w:pPr>
        <w:ind w:left="1108" w:hanging="1050"/>
        <w:jc w:val="left"/>
      </w:pPr>
      <w:rPr>
        <w:rFonts w:hint="default"/>
        <w:lang w:val="zh-CN" w:eastAsia="zh-CN" w:bidi="zh-CN"/>
      </w:rPr>
    </w:lvl>
    <w:lvl w:ilvl="1" w:tentative="0">
      <w:start w:val="2"/>
      <w:numFmt w:val="decimalZero"/>
      <w:lvlText w:val="%1-%2"/>
      <w:lvlJc w:val="left"/>
      <w:pPr>
        <w:ind w:left="1108" w:hanging="1050"/>
        <w:jc w:val="left"/>
      </w:pPr>
      <w:rPr>
        <w:rFonts w:hint="default"/>
        <w:lang w:val="zh-CN" w:eastAsia="zh-CN" w:bidi="zh-CN"/>
      </w:rPr>
    </w:lvl>
    <w:lvl w:ilvl="2" w:tentative="0">
      <w:start w:val="6"/>
      <w:numFmt w:val="decimalZero"/>
      <w:lvlText w:val="%1-%2-%3"/>
      <w:lvlJc w:val="left"/>
      <w:pPr>
        <w:ind w:left="1108" w:hanging="1050"/>
        <w:jc w:val="left"/>
      </w:pPr>
      <w:rPr>
        <w:rFonts w:hint="default"/>
        <w:lang w:val="zh-CN" w:eastAsia="zh-CN" w:bidi="zh-CN"/>
      </w:rPr>
    </w:lvl>
    <w:lvl w:ilvl="3" w:tentative="0">
      <w:start w:val="2"/>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73">
    <w:nsid w:val="F1FCDEFA"/>
    <w:multiLevelType w:val="multilevel"/>
    <w:tmpl w:val="F1FCDEFA"/>
    <w:lvl w:ilvl="0" w:tentative="0">
      <w:start w:val="4"/>
      <w:numFmt w:val="decimal"/>
      <w:lvlText w:val="%1"/>
      <w:lvlJc w:val="left"/>
      <w:pPr>
        <w:ind w:left="1108" w:hanging="1050"/>
        <w:jc w:val="left"/>
      </w:pPr>
      <w:rPr>
        <w:rFonts w:hint="default"/>
        <w:lang w:val="zh-CN" w:eastAsia="zh-CN" w:bidi="zh-CN"/>
      </w:rPr>
    </w:lvl>
    <w:lvl w:ilvl="1" w:tentative="0">
      <w:start w:val="4"/>
      <w:numFmt w:val="decimalZero"/>
      <w:lvlText w:val="%1-%2"/>
      <w:lvlJc w:val="left"/>
      <w:pPr>
        <w:ind w:left="1108" w:hanging="1050"/>
        <w:jc w:val="left"/>
      </w:pPr>
      <w:rPr>
        <w:rFonts w:hint="default"/>
        <w:lang w:val="zh-CN" w:eastAsia="zh-CN" w:bidi="zh-CN"/>
      </w:rPr>
    </w:lvl>
    <w:lvl w:ilvl="2" w:tentative="0">
      <w:start w:val="2"/>
      <w:numFmt w:val="decimalZero"/>
      <w:lvlText w:val="%1-%2-%3"/>
      <w:lvlJc w:val="left"/>
      <w:pPr>
        <w:ind w:left="1108" w:hanging="1050"/>
        <w:jc w:val="left"/>
      </w:pPr>
      <w:rPr>
        <w:rFonts w:hint="default"/>
        <w:lang w:val="zh-CN" w:eastAsia="zh-CN" w:bidi="zh-CN"/>
      </w:rPr>
    </w:lvl>
    <w:lvl w:ilvl="3" w:tentative="0">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74">
    <w:nsid w:val="F237ACA1"/>
    <w:multiLevelType w:val="multilevel"/>
    <w:tmpl w:val="F237ACA1"/>
    <w:lvl w:ilvl="0" w:tentative="0">
      <w:start w:val="4"/>
      <w:numFmt w:val="decimal"/>
      <w:lvlText w:val="%1"/>
      <w:lvlJc w:val="left"/>
      <w:pPr>
        <w:ind w:left="1109" w:hanging="1051"/>
        <w:jc w:val="left"/>
      </w:pPr>
      <w:rPr>
        <w:rFonts w:hint="default"/>
        <w:lang w:val="zh-CN" w:eastAsia="zh-CN" w:bidi="zh-CN"/>
      </w:rPr>
    </w:lvl>
    <w:lvl w:ilvl="1" w:tentative="0">
      <w:start w:val="2"/>
      <w:numFmt w:val="decimalZero"/>
      <w:lvlText w:val="%1-%2"/>
      <w:lvlJc w:val="left"/>
      <w:pPr>
        <w:ind w:left="1109" w:hanging="1051"/>
        <w:jc w:val="left"/>
      </w:pPr>
      <w:rPr>
        <w:rFonts w:hint="default"/>
        <w:lang w:val="zh-CN" w:eastAsia="zh-CN" w:bidi="zh-CN"/>
      </w:rPr>
    </w:lvl>
    <w:lvl w:ilvl="2" w:tentative="0">
      <w:start w:val="1"/>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75">
    <w:nsid w:val="F2A81E1A"/>
    <w:multiLevelType w:val="multilevel"/>
    <w:tmpl w:val="F2A81E1A"/>
    <w:lvl w:ilvl="0" w:tentative="0">
      <w:start w:val="2"/>
      <w:numFmt w:val="decimal"/>
      <w:lvlText w:val="%1"/>
      <w:lvlJc w:val="left"/>
      <w:pPr>
        <w:ind w:left="1109" w:hanging="1051"/>
        <w:jc w:val="left"/>
      </w:pPr>
      <w:rPr>
        <w:rFonts w:hint="default"/>
        <w:lang w:val="zh-CN" w:eastAsia="zh-CN" w:bidi="zh-CN"/>
      </w:rPr>
    </w:lvl>
    <w:lvl w:ilvl="1" w:tentative="0">
      <w:start w:val="10"/>
      <w:numFmt w:val="decimal"/>
      <w:lvlText w:val="%1-%2"/>
      <w:lvlJc w:val="left"/>
      <w:pPr>
        <w:ind w:left="1109" w:hanging="1051"/>
        <w:jc w:val="left"/>
      </w:pPr>
      <w:rPr>
        <w:rFonts w:hint="default"/>
        <w:lang w:val="zh-CN" w:eastAsia="zh-CN" w:bidi="zh-CN"/>
      </w:rPr>
    </w:lvl>
    <w:lvl w:ilvl="2" w:tentative="0">
      <w:start w:val="5"/>
      <w:numFmt w:val="decimalZero"/>
      <w:lvlText w:val="%1-%2-%3"/>
      <w:lvlJc w:val="left"/>
      <w:pPr>
        <w:ind w:left="1109" w:hanging="1051"/>
        <w:jc w:val="left"/>
      </w:pPr>
      <w:rPr>
        <w:rFonts w:hint="default"/>
        <w:lang w:val="zh-CN" w:eastAsia="zh-CN" w:bidi="zh-CN"/>
      </w:rPr>
    </w:lvl>
    <w:lvl w:ilvl="3" w:tentative="0">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76">
    <w:nsid w:val="F30FC083"/>
    <w:multiLevelType w:val="multilevel"/>
    <w:tmpl w:val="F30FC083"/>
    <w:lvl w:ilvl="0" w:tentative="0">
      <w:start w:val="4"/>
      <w:numFmt w:val="decimal"/>
      <w:lvlText w:val="%1"/>
      <w:lvlJc w:val="left"/>
      <w:pPr>
        <w:ind w:left="1108" w:hanging="1050"/>
        <w:jc w:val="left"/>
      </w:pPr>
      <w:rPr>
        <w:rFonts w:hint="default"/>
        <w:lang w:val="zh-CN" w:eastAsia="zh-CN" w:bidi="zh-CN"/>
      </w:rPr>
    </w:lvl>
    <w:lvl w:ilvl="1" w:tentative="0">
      <w:start w:val="7"/>
      <w:numFmt w:val="decimalZero"/>
      <w:lvlText w:val="%1-%2"/>
      <w:lvlJc w:val="left"/>
      <w:pPr>
        <w:ind w:left="1108" w:hanging="1050"/>
        <w:jc w:val="left"/>
      </w:pPr>
      <w:rPr>
        <w:rFonts w:hint="default"/>
        <w:lang w:val="zh-CN" w:eastAsia="zh-CN" w:bidi="zh-CN"/>
      </w:rPr>
    </w:lvl>
    <w:lvl w:ilvl="2" w:tentative="0">
      <w:start w:val="14"/>
      <w:numFmt w:val="decimal"/>
      <w:lvlText w:val="%1-%2-%3"/>
      <w:lvlJc w:val="left"/>
      <w:pPr>
        <w:ind w:left="1108" w:hanging="1050"/>
        <w:jc w:val="left"/>
      </w:pPr>
      <w:rPr>
        <w:rFonts w:hint="default"/>
        <w:lang w:val="zh-CN" w:eastAsia="zh-CN" w:bidi="zh-CN"/>
      </w:rPr>
    </w:lvl>
    <w:lvl w:ilvl="3" w:tentative="0">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77">
    <w:nsid w:val="F3A33954"/>
    <w:multiLevelType w:val="multilevel"/>
    <w:tmpl w:val="F3A33954"/>
    <w:lvl w:ilvl="0" w:tentative="0">
      <w:start w:val="6"/>
      <w:numFmt w:val="decimal"/>
      <w:lvlText w:val="%1"/>
      <w:lvlJc w:val="left"/>
      <w:pPr>
        <w:ind w:left="1109" w:hanging="1051"/>
        <w:jc w:val="left"/>
      </w:pPr>
      <w:rPr>
        <w:rFonts w:hint="default"/>
        <w:lang w:val="zh-CN" w:eastAsia="zh-CN" w:bidi="zh-CN"/>
      </w:rPr>
    </w:lvl>
    <w:lvl w:ilvl="1" w:tentative="0">
      <w:start w:val="8"/>
      <w:numFmt w:val="decimalZero"/>
      <w:lvlText w:val="%1-%2"/>
      <w:lvlJc w:val="left"/>
      <w:pPr>
        <w:ind w:left="1109" w:hanging="1051"/>
        <w:jc w:val="left"/>
      </w:pPr>
      <w:rPr>
        <w:rFonts w:hint="default"/>
        <w:lang w:val="zh-CN" w:eastAsia="zh-CN" w:bidi="zh-CN"/>
      </w:rPr>
    </w:lvl>
    <w:lvl w:ilvl="2" w:tentative="0">
      <w:start w:val="4"/>
      <w:numFmt w:val="decimalZero"/>
      <w:lvlText w:val="%1-%2-%3"/>
      <w:lvlJc w:val="left"/>
      <w:pPr>
        <w:ind w:left="1109" w:hanging="1051"/>
        <w:jc w:val="left"/>
      </w:pPr>
      <w:rPr>
        <w:rFonts w:hint="default"/>
        <w:lang w:val="zh-CN" w:eastAsia="zh-CN" w:bidi="zh-CN"/>
      </w:rPr>
    </w:lvl>
    <w:lvl w:ilvl="3" w:tentative="0">
      <w:start w:val="2"/>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78">
    <w:nsid w:val="F46CCC20"/>
    <w:multiLevelType w:val="multilevel"/>
    <w:tmpl w:val="F46CCC20"/>
    <w:lvl w:ilvl="0" w:tentative="0">
      <w:start w:val="4"/>
      <w:numFmt w:val="decimal"/>
      <w:lvlText w:val="%1"/>
      <w:lvlJc w:val="left"/>
      <w:pPr>
        <w:ind w:left="1108" w:hanging="1050"/>
        <w:jc w:val="left"/>
      </w:pPr>
      <w:rPr>
        <w:rFonts w:hint="default"/>
        <w:lang w:val="zh-CN" w:eastAsia="zh-CN" w:bidi="zh-CN"/>
      </w:rPr>
    </w:lvl>
    <w:lvl w:ilvl="1" w:tentative="0">
      <w:start w:val="4"/>
      <w:numFmt w:val="decimalZero"/>
      <w:lvlText w:val="%1-%2"/>
      <w:lvlJc w:val="left"/>
      <w:pPr>
        <w:ind w:left="1108" w:hanging="1050"/>
        <w:jc w:val="left"/>
      </w:pPr>
      <w:rPr>
        <w:rFonts w:hint="default"/>
        <w:lang w:val="zh-CN" w:eastAsia="zh-CN" w:bidi="zh-CN"/>
      </w:rPr>
    </w:lvl>
    <w:lvl w:ilvl="2" w:tentative="0">
      <w:start w:val="1"/>
      <w:numFmt w:val="decimalZero"/>
      <w:lvlText w:val="%1-%2-%3"/>
      <w:lvlJc w:val="left"/>
      <w:pPr>
        <w:ind w:left="1108" w:hanging="1050"/>
        <w:jc w:val="left"/>
      </w:pPr>
      <w:rPr>
        <w:rFonts w:hint="default"/>
        <w:lang w:val="zh-CN" w:eastAsia="zh-CN" w:bidi="zh-CN"/>
      </w:rPr>
    </w:lvl>
    <w:lvl w:ilvl="3" w:tentative="0">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79">
    <w:nsid w:val="F4A942FE"/>
    <w:multiLevelType w:val="multilevel"/>
    <w:tmpl w:val="F4A942FE"/>
    <w:lvl w:ilvl="0" w:tentative="0">
      <w:start w:val="6"/>
      <w:numFmt w:val="decimal"/>
      <w:lvlText w:val="%1"/>
      <w:lvlJc w:val="left"/>
      <w:pPr>
        <w:ind w:left="1109" w:hanging="1051"/>
        <w:jc w:val="left"/>
      </w:pPr>
      <w:rPr>
        <w:rFonts w:hint="default"/>
        <w:lang w:val="zh-CN" w:eastAsia="zh-CN" w:bidi="zh-CN"/>
      </w:rPr>
    </w:lvl>
    <w:lvl w:ilvl="1" w:tentative="0">
      <w:start w:val="23"/>
      <w:numFmt w:val="decimal"/>
      <w:lvlText w:val="%1-%2"/>
      <w:lvlJc w:val="left"/>
      <w:pPr>
        <w:ind w:left="1109" w:hanging="1051"/>
        <w:jc w:val="left"/>
      </w:pPr>
      <w:rPr>
        <w:rFonts w:hint="default"/>
        <w:lang w:val="zh-CN" w:eastAsia="zh-CN" w:bidi="zh-CN"/>
      </w:rPr>
    </w:lvl>
    <w:lvl w:ilvl="2" w:tentative="0">
      <w:start w:val="9"/>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80">
    <w:nsid w:val="F4B5D9F5"/>
    <w:multiLevelType w:val="multilevel"/>
    <w:tmpl w:val="F4B5D9F5"/>
    <w:lvl w:ilvl="0" w:tentative="0">
      <w:start w:val="5"/>
      <w:numFmt w:val="decimal"/>
      <w:lvlText w:val="%1"/>
      <w:lvlJc w:val="left"/>
      <w:pPr>
        <w:ind w:left="1109" w:hanging="1051"/>
        <w:jc w:val="left"/>
      </w:pPr>
      <w:rPr>
        <w:rFonts w:hint="default"/>
        <w:lang w:val="zh-CN" w:eastAsia="zh-CN" w:bidi="zh-CN"/>
      </w:rPr>
    </w:lvl>
    <w:lvl w:ilvl="1" w:tentative="0">
      <w:start w:val="4"/>
      <w:numFmt w:val="decimalZero"/>
      <w:lvlText w:val="%1-%2"/>
      <w:lvlJc w:val="left"/>
      <w:pPr>
        <w:ind w:left="1109" w:hanging="1051"/>
        <w:jc w:val="left"/>
      </w:pPr>
      <w:rPr>
        <w:rFonts w:hint="default"/>
        <w:lang w:val="zh-CN" w:eastAsia="zh-CN" w:bidi="zh-CN"/>
      </w:rPr>
    </w:lvl>
    <w:lvl w:ilvl="2" w:tentative="0">
      <w:start w:val="1"/>
      <w:numFmt w:val="decimalZero"/>
      <w:lvlText w:val="%1-%2-%3"/>
      <w:lvlJc w:val="left"/>
      <w:pPr>
        <w:ind w:left="1109" w:hanging="1051"/>
        <w:jc w:val="left"/>
      </w:pPr>
      <w:rPr>
        <w:rFonts w:hint="default"/>
        <w:lang w:val="zh-CN" w:eastAsia="zh-CN" w:bidi="zh-CN"/>
      </w:rPr>
    </w:lvl>
    <w:lvl w:ilvl="3" w:tentative="0">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81">
    <w:nsid w:val="F585BF25"/>
    <w:multiLevelType w:val="multilevel"/>
    <w:tmpl w:val="F585BF25"/>
    <w:lvl w:ilvl="0" w:tentative="0">
      <w:start w:val="6"/>
      <w:numFmt w:val="decimal"/>
      <w:lvlText w:val="%1"/>
      <w:lvlJc w:val="left"/>
      <w:pPr>
        <w:ind w:left="1109" w:hanging="1051"/>
        <w:jc w:val="left"/>
      </w:pPr>
      <w:rPr>
        <w:rFonts w:hint="default"/>
        <w:lang w:val="zh-CN" w:eastAsia="zh-CN" w:bidi="zh-CN"/>
      </w:rPr>
    </w:lvl>
    <w:lvl w:ilvl="1" w:tentative="0">
      <w:start w:val="9"/>
      <w:numFmt w:val="decimalZero"/>
      <w:lvlText w:val="%1-%2"/>
      <w:lvlJc w:val="left"/>
      <w:pPr>
        <w:ind w:left="1109" w:hanging="1051"/>
        <w:jc w:val="left"/>
      </w:pPr>
      <w:rPr>
        <w:rFonts w:hint="default"/>
        <w:lang w:val="zh-CN" w:eastAsia="zh-CN" w:bidi="zh-CN"/>
      </w:rPr>
    </w:lvl>
    <w:lvl w:ilvl="2" w:tentative="0">
      <w:start w:val="2"/>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82">
    <w:nsid w:val="F689643B"/>
    <w:multiLevelType w:val="multilevel"/>
    <w:tmpl w:val="F689643B"/>
    <w:lvl w:ilvl="0" w:tentative="0">
      <w:start w:val="6"/>
      <w:numFmt w:val="decimal"/>
      <w:lvlText w:val="%1"/>
      <w:lvlJc w:val="left"/>
      <w:pPr>
        <w:ind w:left="1109" w:hanging="1051"/>
        <w:jc w:val="left"/>
      </w:pPr>
      <w:rPr>
        <w:rFonts w:hint="default"/>
        <w:lang w:val="zh-CN" w:eastAsia="zh-CN" w:bidi="zh-CN"/>
      </w:rPr>
    </w:lvl>
    <w:lvl w:ilvl="1" w:tentative="0">
      <w:start w:val="4"/>
      <w:numFmt w:val="decimalZero"/>
      <w:lvlText w:val="%1-%2"/>
      <w:lvlJc w:val="left"/>
      <w:pPr>
        <w:ind w:left="1109" w:hanging="1051"/>
        <w:jc w:val="left"/>
      </w:pPr>
      <w:rPr>
        <w:rFonts w:hint="default"/>
        <w:lang w:val="zh-CN" w:eastAsia="zh-CN" w:bidi="zh-CN"/>
      </w:rPr>
    </w:lvl>
    <w:lvl w:ilvl="2" w:tentative="0">
      <w:start w:val="1"/>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83">
    <w:nsid w:val="F7735DC9"/>
    <w:multiLevelType w:val="multilevel"/>
    <w:tmpl w:val="F7735DC9"/>
    <w:lvl w:ilvl="0" w:tentative="0">
      <w:start w:val="6"/>
      <w:numFmt w:val="decimal"/>
      <w:lvlText w:val="%1"/>
      <w:lvlJc w:val="left"/>
      <w:pPr>
        <w:ind w:left="1109" w:hanging="1051"/>
        <w:jc w:val="left"/>
      </w:pPr>
      <w:rPr>
        <w:rFonts w:hint="default"/>
        <w:lang w:val="zh-CN" w:eastAsia="zh-CN" w:bidi="zh-CN"/>
      </w:rPr>
    </w:lvl>
    <w:lvl w:ilvl="1" w:tentative="0">
      <w:start w:val="1"/>
      <w:numFmt w:val="decimalZero"/>
      <w:lvlText w:val="%1-%2"/>
      <w:lvlJc w:val="left"/>
      <w:pPr>
        <w:ind w:left="1109" w:hanging="1051"/>
        <w:jc w:val="left"/>
      </w:pPr>
      <w:rPr>
        <w:rFonts w:hint="default"/>
        <w:lang w:val="zh-CN" w:eastAsia="zh-CN" w:bidi="zh-CN"/>
      </w:rPr>
    </w:lvl>
    <w:lvl w:ilvl="2" w:tentative="0">
      <w:start w:val="6"/>
      <w:numFmt w:val="decimalZero"/>
      <w:lvlText w:val="%1-%2-%3"/>
      <w:lvlJc w:val="left"/>
      <w:pPr>
        <w:ind w:left="1109" w:hanging="1051"/>
        <w:jc w:val="left"/>
      </w:pPr>
      <w:rPr>
        <w:rFonts w:hint="default"/>
        <w:lang w:val="zh-CN" w:eastAsia="zh-CN" w:bidi="zh-CN"/>
      </w:rPr>
    </w:lvl>
    <w:lvl w:ilvl="3" w:tentative="0">
      <w:start w:val="2"/>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84">
    <w:nsid w:val="F9718D3C"/>
    <w:multiLevelType w:val="multilevel"/>
    <w:tmpl w:val="F9718D3C"/>
    <w:lvl w:ilvl="0" w:tentative="0">
      <w:start w:val="2"/>
      <w:numFmt w:val="decimal"/>
      <w:lvlText w:val="%1"/>
      <w:lvlJc w:val="left"/>
      <w:pPr>
        <w:ind w:left="1109" w:hanging="1051"/>
        <w:jc w:val="left"/>
      </w:pPr>
      <w:rPr>
        <w:rFonts w:hint="default"/>
        <w:lang w:val="zh-CN" w:eastAsia="zh-CN" w:bidi="zh-CN"/>
      </w:rPr>
    </w:lvl>
    <w:lvl w:ilvl="1" w:tentative="0">
      <w:start w:val="10"/>
      <w:numFmt w:val="decimal"/>
      <w:lvlText w:val="%1-%2"/>
      <w:lvlJc w:val="left"/>
      <w:pPr>
        <w:ind w:left="1109" w:hanging="1051"/>
        <w:jc w:val="left"/>
      </w:pPr>
      <w:rPr>
        <w:rFonts w:hint="default"/>
        <w:lang w:val="zh-CN" w:eastAsia="zh-CN" w:bidi="zh-CN"/>
      </w:rPr>
    </w:lvl>
    <w:lvl w:ilvl="2" w:tentative="0">
      <w:start w:val="3"/>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85">
    <w:nsid w:val="FEC2EA36"/>
    <w:multiLevelType w:val="multilevel"/>
    <w:tmpl w:val="FEC2EA36"/>
    <w:lvl w:ilvl="0" w:tentative="0">
      <w:start w:val="6"/>
      <w:numFmt w:val="decimal"/>
      <w:lvlText w:val="%1"/>
      <w:lvlJc w:val="left"/>
      <w:pPr>
        <w:ind w:left="1109" w:hanging="1051"/>
        <w:jc w:val="left"/>
      </w:pPr>
      <w:rPr>
        <w:rFonts w:hint="default"/>
        <w:lang w:val="zh-CN" w:eastAsia="zh-CN" w:bidi="zh-CN"/>
      </w:rPr>
    </w:lvl>
    <w:lvl w:ilvl="1" w:tentative="0">
      <w:start w:val="4"/>
      <w:numFmt w:val="decimalZero"/>
      <w:lvlText w:val="%1-%2"/>
      <w:lvlJc w:val="left"/>
      <w:pPr>
        <w:ind w:left="1109" w:hanging="1051"/>
        <w:jc w:val="left"/>
      </w:pPr>
      <w:rPr>
        <w:rFonts w:hint="default"/>
        <w:lang w:val="zh-CN" w:eastAsia="zh-CN" w:bidi="zh-CN"/>
      </w:rPr>
    </w:lvl>
    <w:lvl w:ilvl="2" w:tentative="0">
      <w:start w:val="2"/>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86">
    <w:nsid w:val="0053208E"/>
    <w:multiLevelType w:val="multilevel"/>
    <w:tmpl w:val="0053208E"/>
    <w:lvl w:ilvl="0" w:tentative="0">
      <w:start w:val="4"/>
      <w:numFmt w:val="decimalZero"/>
      <w:lvlText w:val="%1"/>
      <w:lvlJc w:val="left"/>
      <w:pPr>
        <w:ind w:left="2612" w:hanging="1460"/>
        <w:jc w:val="left"/>
      </w:pPr>
      <w:rPr>
        <w:rFonts w:hint="default" w:ascii="宋体" w:hAnsi="宋体" w:eastAsia="宋体" w:cs="宋体"/>
        <w:b/>
        <w:bCs/>
        <w:spacing w:val="0"/>
        <w:w w:val="99"/>
        <w:sz w:val="28"/>
        <w:szCs w:val="28"/>
        <w:lang w:val="zh-CN" w:eastAsia="zh-CN" w:bidi="zh-CN"/>
      </w:rPr>
    </w:lvl>
    <w:lvl w:ilvl="1" w:tentative="0">
      <w:start w:val="0"/>
      <w:numFmt w:val="bullet"/>
      <w:lvlText w:val="•"/>
      <w:lvlJc w:val="left"/>
      <w:pPr>
        <w:ind w:left="3416" w:hanging="1460"/>
      </w:pPr>
      <w:rPr>
        <w:rFonts w:hint="default"/>
        <w:lang w:val="zh-CN" w:eastAsia="zh-CN" w:bidi="zh-CN"/>
      </w:rPr>
    </w:lvl>
    <w:lvl w:ilvl="2" w:tentative="0">
      <w:start w:val="0"/>
      <w:numFmt w:val="bullet"/>
      <w:lvlText w:val="•"/>
      <w:lvlJc w:val="left"/>
      <w:pPr>
        <w:ind w:left="4212" w:hanging="1460"/>
      </w:pPr>
      <w:rPr>
        <w:rFonts w:hint="default"/>
        <w:lang w:val="zh-CN" w:eastAsia="zh-CN" w:bidi="zh-CN"/>
      </w:rPr>
    </w:lvl>
    <w:lvl w:ilvl="3" w:tentative="0">
      <w:start w:val="0"/>
      <w:numFmt w:val="bullet"/>
      <w:lvlText w:val="•"/>
      <w:lvlJc w:val="left"/>
      <w:pPr>
        <w:ind w:left="5009" w:hanging="1460"/>
      </w:pPr>
      <w:rPr>
        <w:rFonts w:hint="default"/>
        <w:lang w:val="zh-CN" w:eastAsia="zh-CN" w:bidi="zh-CN"/>
      </w:rPr>
    </w:lvl>
    <w:lvl w:ilvl="4" w:tentative="0">
      <w:start w:val="0"/>
      <w:numFmt w:val="bullet"/>
      <w:lvlText w:val="•"/>
      <w:lvlJc w:val="left"/>
      <w:pPr>
        <w:ind w:left="5805" w:hanging="1460"/>
      </w:pPr>
      <w:rPr>
        <w:rFonts w:hint="default"/>
        <w:lang w:val="zh-CN" w:eastAsia="zh-CN" w:bidi="zh-CN"/>
      </w:rPr>
    </w:lvl>
    <w:lvl w:ilvl="5" w:tentative="0">
      <w:start w:val="0"/>
      <w:numFmt w:val="bullet"/>
      <w:lvlText w:val="•"/>
      <w:lvlJc w:val="left"/>
      <w:pPr>
        <w:ind w:left="6602" w:hanging="1460"/>
      </w:pPr>
      <w:rPr>
        <w:rFonts w:hint="default"/>
        <w:lang w:val="zh-CN" w:eastAsia="zh-CN" w:bidi="zh-CN"/>
      </w:rPr>
    </w:lvl>
    <w:lvl w:ilvl="6" w:tentative="0">
      <w:start w:val="0"/>
      <w:numFmt w:val="bullet"/>
      <w:lvlText w:val="•"/>
      <w:lvlJc w:val="left"/>
      <w:pPr>
        <w:ind w:left="7398" w:hanging="1460"/>
      </w:pPr>
      <w:rPr>
        <w:rFonts w:hint="default"/>
        <w:lang w:val="zh-CN" w:eastAsia="zh-CN" w:bidi="zh-CN"/>
      </w:rPr>
    </w:lvl>
    <w:lvl w:ilvl="7" w:tentative="0">
      <w:start w:val="0"/>
      <w:numFmt w:val="bullet"/>
      <w:lvlText w:val="•"/>
      <w:lvlJc w:val="left"/>
      <w:pPr>
        <w:ind w:left="8195" w:hanging="1460"/>
      </w:pPr>
      <w:rPr>
        <w:rFonts w:hint="default"/>
        <w:lang w:val="zh-CN" w:eastAsia="zh-CN" w:bidi="zh-CN"/>
      </w:rPr>
    </w:lvl>
    <w:lvl w:ilvl="8" w:tentative="0">
      <w:start w:val="0"/>
      <w:numFmt w:val="bullet"/>
      <w:lvlText w:val="•"/>
      <w:lvlJc w:val="left"/>
      <w:pPr>
        <w:ind w:left="8991" w:hanging="1460"/>
      </w:pPr>
      <w:rPr>
        <w:rFonts w:hint="default"/>
        <w:lang w:val="zh-CN" w:eastAsia="zh-CN" w:bidi="zh-CN"/>
      </w:rPr>
    </w:lvl>
  </w:abstractNum>
  <w:abstractNum w:abstractNumId="87">
    <w:nsid w:val="01836A6D"/>
    <w:multiLevelType w:val="multilevel"/>
    <w:tmpl w:val="01836A6D"/>
    <w:lvl w:ilvl="0" w:tentative="0">
      <w:start w:val="6"/>
      <w:numFmt w:val="decimal"/>
      <w:lvlText w:val="%1"/>
      <w:lvlJc w:val="left"/>
      <w:pPr>
        <w:ind w:left="1109" w:hanging="1051"/>
        <w:jc w:val="left"/>
      </w:pPr>
      <w:rPr>
        <w:rFonts w:hint="default"/>
        <w:lang w:val="zh-CN" w:eastAsia="zh-CN" w:bidi="zh-CN"/>
      </w:rPr>
    </w:lvl>
    <w:lvl w:ilvl="1" w:tentative="0">
      <w:start w:val="5"/>
      <w:numFmt w:val="decimalZero"/>
      <w:lvlText w:val="%1-%2"/>
      <w:lvlJc w:val="left"/>
      <w:pPr>
        <w:ind w:left="1109" w:hanging="1051"/>
        <w:jc w:val="left"/>
      </w:pPr>
      <w:rPr>
        <w:rFonts w:hint="default"/>
        <w:lang w:val="zh-CN" w:eastAsia="zh-CN" w:bidi="zh-CN"/>
      </w:rPr>
    </w:lvl>
    <w:lvl w:ilvl="2" w:tentative="0">
      <w:start w:val="7"/>
      <w:numFmt w:val="decimalZero"/>
      <w:lvlText w:val="%1-%2-%3"/>
      <w:lvlJc w:val="left"/>
      <w:pPr>
        <w:ind w:left="1109" w:hanging="1051"/>
        <w:jc w:val="left"/>
      </w:pPr>
      <w:rPr>
        <w:rFonts w:hint="default"/>
        <w:lang w:val="zh-CN" w:eastAsia="zh-CN" w:bidi="zh-CN"/>
      </w:rPr>
    </w:lvl>
    <w:lvl w:ilvl="3" w:tentative="0">
      <w:start w:val="5"/>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88">
    <w:nsid w:val="01D7E1C7"/>
    <w:multiLevelType w:val="multilevel"/>
    <w:tmpl w:val="01D7E1C7"/>
    <w:lvl w:ilvl="0" w:tentative="0">
      <w:start w:val="4"/>
      <w:numFmt w:val="decimal"/>
      <w:lvlText w:val="%1"/>
      <w:lvlJc w:val="left"/>
      <w:pPr>
        <w:ind w:left="1108" w:hanging="1050"/>
        <w:jc w:val="left"/>
      </w:pPr>
      <w:rPr>
        <w:rFonts w:hint="default"/>
        <w:lang w:val="zh-CN" w:eastAsia="zh-CN" w:bidi="zh-CN"/>
      </w:rPr>
    </w:lvl>
    <w:lvl w:ilvl="1" w:tentative="0">
      <w:start w:val="4"/>
      <w:numFmt w:val="decimalZero"/>
      <w:lvlText w:val="%1-%2"/>
      <w:lvlJc w:val="left"/>
      <w:pPr>
        <w:ind w:left="1108" w:hanging="1050"/>
        <w:jc w:val="left"/>
      </w:pPr>
      <w:rPr>
        <w:rFonts w:hint="default"/>
        <w:lang w:val="zh-CN" w:eastAsia="zh-CN" w:bidi="zh-CN"/>
      </w:rPr>
    </w:lvl>
    <w:lvl w:ilvl="2" w:tentative="0">
      <w:start w:val="2"/>
      <w:numFmt w:val="decimalZero"/>
      <w:lvlText w:val="%1-%2-%3"/>
      <w:lvlJc w:val="left"/>
      <w:pPr>
        <w:ind w:left="1108" w:hanging="1050"/>
        <w:jc w:val="left"/>
      </w:pPr>
      <w:rPr>
        <w:rFonts w:hint="default"/>
        <w:lang w:val="zh-CN" w:eastAsia="zh-CN" w:bidi="zh-CN"/>
      </w:rPr>
    </w:lvl>
    <w:lvl w:ilvl="3" w:tentative="0">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89">
    <w:nsid w:val="0248C179"/>
    <w:multiLevelType w:val="multilevel"/>
    <w:tmpl w:val="0248C179"/>
    <w:lvl w:ilvl="0" w:tentative="0">
      <w:start w:val="5"/>
      <w:numFmt w:val="decimal"/>
      <w:lvlText w:val="%1"/>
      <w:lvlJc w:val="left"/>
      <w:pPr>
        <w:ind w:left="1108" w:hanging="1050"/>
        <w:jc w:val="left"/>
      </w:pPr>
      <w:rPr>
        <w:rFonts w:hint="default"/>
        <w:lang w:val="zh-CN" w:eastAsia="zh-CN" w:bidi="zh-CN"/>
      </w:rPr>
    </w:lvl>
    <w:lvl w:ilvl="1" w:tentative="0">
      <w:start w:val="2"/>
      <w:numFmt w:val="decimalZero"/>
      <w:lvlText w:val="%1-%2"/>
      <w:lvlJc w:val="left"/>
      <w:pPr>
        <w:ind w:left="1108" w:hanging="1050"/>
        <w:jc w:val="left"/>
      </w:pPr>
      <w:rPr>
        <w:rFonts w:hint="default"/>
        <w:lang w:val="zh-CN" w:eastAsia="zh-CN" w:bidi="zh-CN"/>
      </w:rPr>
    </w:lvl>
    <w:lvl w:ilvl="2" w:tentative="0">
      <w:start w:val="1"/>
      <w:numFmt w:val="decimalZero"/>
      <w:lvlText w:val="%1-%2-%3"/>
      <w:lvlJc w:val="left"/>
      <w:pPr>
        <w:ind w:left="1108" w:hanging="1050"/>
        <w:jc w:val="left"/>
      </w:pPr>
      <w:rPr>
        <w:rFonts w:hint="default"/>
        <w:lang w:val="zh-CN" w:eastAsia="zh-CN" w:bidi="zh-CN"/>
      </w:rPr>
    </w:lvl>
    <w:lvl w:ilvl="3" w:tentative="0">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90">
    <w:nsid w:val="03A63A41"/>
    <w:multiLevelType w:val="multilevel"/>
    <w:tmpl w:val="03A63A41"/>
    <w:lvl w:ilvl="0" w:tentative="0">
      <w:start w:val="6"/>
      <w:numFmt w:val="decimal"/>
      <w:lvlText w:val="%1"/>
      <w:lvlJc w:val="left"/>
      <w:pPr>
        <w:ind w:left="1108" w:hanging="1050"/>
        <w:jc w:val="left"/>
      </w:pPr>
      <w:rPr>
        <w:rFonts w:hint="default"/>
        <w:lang w:val="zh-CN" w:eastAsia="zh-CN" w:bidi="zh-CN"/>
      </w:rPr>
    </w:lvl>
    <w:lvl w:ilvl="1" w:tentative="0">
      <w:start w:val="4"/>
      <w:numFmt w:val="decimalZero"/>
      <w:lvlText w:val="%1-%2"/>
      <w:lvlJc w:val="left"/>
      <w:pPr>
        <w:ind w:left="1108" w:hanging="1050"/>
        <w:jc w:val="left"/>
      </w:pPr>
      <w:rPr>
        <w:rFonts w:hint="default"/>
        <w:lang w:val="zh-CN" w:eastAsia="zh-CN" w:bidi="zh-CN"/>
      </w:rPr>
    </w:lvl>
    <w:lvl w:ilvl="2" w:tentative="0">
      <w:start w:val="1"/>
      <w:numFmt w:val="decimalZero"/>
      <w:lvlText w:val="%1-%2-%3"/>
      <w:lvlJc w:val="left"/>
      <w:pPr>
        <w:ind w:left="1108" w:hanging="1050"/>
        <w:jc w:val="left"/>
      </w:pPr>
      <w:rPr>
        <w:rFonts w:hint="default"/>
        <w:lang w:val="zh-CN" w:eastAsia="zh-CN" w:bidi="zh-CN"/>
      </w:rPr>
    </w:lvl>
    <w:lvl w:ilvl="3" w:tentative="0">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91">
    <w:nsid w:val="03C240C0"/>
    <w:multiLevelType w:val="multilevel"/>
    <w:tmpl w:val="03C240C0"/>
    <w:lvl w:ilvl="0" w:tentative="0">
      <w:start w:val="6"/>
      <w:numFmt w:val="decimal"/>
      <w:lvlText w:val="%1"/>
      <w:lvlJc w:val="left"/>
      <w:pPr>
        <w:ind w:left="1109" w:hanging="1051"/>
        <w:jc w:val="left"/>
      </w:pPr>
      <w:rPr>
        <w:rFonts w:hint="default"/>
        <w:lang w:val="zh-CN" w:eastAsia="zh-CN" w:bidi="zh-CN"/>
      </w:rPr>
    </w:lvl>
    <w:lvl w:ilvl="1" w:tentative="0">
      <w:start w:val="8"/>
      <w:numFmt w:val="decimalZero"/>
      <w:lvlText w:val="%1-%2"/>
      <w:lvlJc w:val="left"/>
      <w:pPr>
        <w:ind w:left="1109" w:hanging="1051"/>
        <w:jc w:val="left"/>
      </w:pPr>
      <w:rPr>
        <w:rFonts w:hint="default"/>
        <w:lang w:val="zh-CN" w:eastAsia="zh-CN" w:bidi="zh-CN"/>
      </w:rPr>
    </w:lvl>
    <w:lvl w:ilvl="2" w:tentative="0">
      <w:start w:val="4"/>
      <w:numFmt w:val="decimalZero"/>
      <w:lvlText w:val="%1-%2-%3"/>
      <w:lvlJc w:val="left"/>
      <w:pPr>
        <w:ind w:left="1109" w:hanging="1051"/>
        <w:jc w:val="left"/>
      </w:pPr>
      <w:rPr>
        <w:rFonts w:hint="default"/>
        <w:lang w:val="zh-CN" w:eastAsia="zh-CN" w:bidi="zh-CN"/>
      </w:rPr>
    </w:lvl>
    <w:lvl w:ilvl="3" w:tentative="0">
      <w:start w:val="2"/>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92">
    <w:nsid w:val="03D62ECE"/>
    <w:multiLevelType w:val="multilevel"/>
    <w:tmpl w:val="03D62ECE"/>
    <w:lvl w:ilvl="0" w:tentative="0">
      <w:start w:val="5"/>
      <w:numFmt w:val="decimal"/>
      <w:lvlText w:val="%1"/>
      <w:lvlJc w:val="left"/>
      <w:pPr>
        <w:ind w:left="1108" w:hanging="1050"/>
        <w:jc w:val="left"/>
      </w:pPr>
      <w:rPr>
        <w:rFonts w:hint="default"/>
        <w:lang w:val="zh-CN" w:eastAsia="zh-CN" w:bidi="zh-CN"/>
      </w:rPr>
    </w:lvl>
    <w:lvl w:ilvl="1" w:tentative="0">
      <w:start w:val="99"/>
      <w:numFmt w:val="decimal"/>
      <w:lvlText w:val="%1-%2"/>
      <w:lvlJc w:val="left"/>
      <w:pPr>
        <w:ind w:left="1108" w:hanging="1050"/>
        <w:jc w:val="left"/>
      </w:pPr>
      <w:rPr>
        <w:rFonts w:hint="default"/>
        <w:lang w:val="zh-CN" w:eastAsia="zh-CN" w:bidi="zh-CN"/>
      </w:rPr>
    </w:lvl>
    <w:lvl w:ilvl="2" w:tentative="0">
      <w:start w:val="2"/>
      <w:numFmt w:val="decimalZero"/>
      <w:lvlText w:val="%1-%2-%3"/>
      <w:lvlJc w:val="left"/>
      <w:pPr>
        <w:ind w:left="1108" w:hanging="1050"/>
        <w:jc w:val="left"/>
      </w:pPr>
      <w:rPr>
        <w:rFonts w:hint="default"/>
        <w:lang w:val="zh-CN" w:eastAsia="zh-CN" w:bidi="zh-CN"/>
      </w:rPr>
    </w:lvl>
    <w:lvl w:ilvl="3" w:tentative="0">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93">
    <w:nsid w:val="0709FD3E"/>
    <w:multiLevelType w:val="multilevel"/>
    <w:tmpl w:val="0709FD3E"/>
    <w:lvl w:ilvl="0" w:tentative="0">
      <w:start w:val="6"/>
      <w:numFmt w:val="decimal"/>
      <w:lvlText w:val="%1"/>
      <w:lvlJc w:val="left"/>
      <w:pPr>
        <w:ind w:left="1109" w:hanging="1051"/>
        <w:jc w:val="left"/>
      </w:pPr>
      <w:rPr>
        <w:rFonts w:hint="default"/>
        <w:lang w:val="zh-CN" w:eastAsia="zh-CN" w:bidi="zh-CN"/>
      </w:rPr>
    </w:lvl>
    <w:lvl w:ilvl="1" w:tentative="0">
      <w:start w:val="2"/>
      <w:numFmt w:val="decimalZero"/>
      <w:lvlText w:val="%1-%2"/>
      <w:lvlJc w:val="left"/>
      <w:pPr>
        <w:ind w:left="1109" w:hanging="1051"/>
        <w:jc w:val="left"/>
      </w:pPr>
      <w:rPr>
        <w:rFonts w:hint="default"/>
        <w:lang w:val="zh-CN" w:eastAsia="zh-CN" w:bidi="zh-CN"/>
      </w:rPr>
    </w:lvl>
    <w:lvl w:ilvl="2" w:tentative="0">
      <w:start w:val="5"/>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94">
    <w:nsid w:val="07F5BCC3"/>
    <w:multiLevelType w:val="multilevel"/>
    <w:tmpl w:val="07F5BCC3"/>
    <w:lvl w:ilvl="0" w:tentative="0">
      <w:start w:val="6"/>
      <w:numFmt w:val="decimal"/>
      <w:lvlText w:val="%1"/>
      <w:lvlJc w:val="left"/>
      <w:pPr>
        <w:ind w:left="1109" w:hanging="1051"/>
        <w:jc w:val="left"/>
      </w:pPr>
      <w:rPr>
        <w:rFonts w:hint="default"/>
        <w:lang w:val="zh-CN" w:eastAsia="zh-CN" w:bidi="zh-CN"/>
      </w:rPr>
    </w:lvl>
    <w:lvl w:ilvl="1" w:tentative="0">
      <w:start w:val="19"/>
      <w:numFmt w:val="decimal"/>
      <w:lvlText w:val="%1-%2"/>
      <w:lvlJc w:val="left"/>
      <w:pPr>
        <w:ind w:left="1109" w:hanging="1051"/>
        <w:jc w:val="left"/>
      </w:pPr>
      <w:rPr>
        <w:rFonts w:hint="default"/>
        <w:lang w:val="zh-CN" w:eastAsia="zh-CN" w:bidi="zh-CN"/>
      </w:rPr>
    </w:lvl>
    <w:lvl w:ilvl="2" w:tentative="0">
      <w:start w:val="2"/>
      <w:numFmt w:val="decimalZero"/>
      <w:lvlText w:val="%1-%2-%3"/>
      <w:lvlJc w:val="left"/>
      <w:pPr>
        <w:ind w:left="1109" w:hanging="1051"/>
        <w:jc w:val="left"/>
      </w:pPr>
      <w:rPr>
        <w:rFonts w:hint="default"/>
        <w:lang w:val="zh-CN" w:eastAsia="zh-CN" w:bidi="zh-CN"/>
      </w:rPr>
    </w:lvl>
    <w:lvl w:ilvl="3" w:tentative="0">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95">
    <w:nsid w:val="0C0E1E13"/>
    <w:multiLevelType w:val="multilevel"/>
    <w:tmpl w:val="0C0E1E13"/>
    <w:lvl w:ilvl="0" w:tentative="0">
      <w:start w:val="4"/>
      <w:numFmt w:val="decimal"/>
      <w:lvlText w:val="%1"/>
      <w:lvlJc w:val="left"/>
      <w:pPr>
        <w:ind w:left="1109" w:hanging="1051"/>
        <w:jc w:val="left"/>
      </w:pPr>
      <w:rPr>
        <w:rFonts w:hint="default"/>
        <w:lang w:val="zh-CN" w:eastAsia="zh-CN" w:bidi="zh-CN"/>
      </w:rPr>
    </w:lvl>
    <w:lvl w:ilvl="1" w:tentative="0">
      <w:start w:val="1"/>
      <w:numFmt w:val="decimalZero"/>
      <w:lvlText w:val="%1-%2"/>
      <w:lvlJc w:val="left"/>
      <w:pPr>
        <w:ind w:left="1109" w:hanging="1051"/>
        <w:jc w:val="left"/>
      </w:pPr>
      <w:rPr>
        <w:rFonts w:hint="default"/>
        <w:lang w:val="zh-CN" w:eastAsia="zh-CN" w:bidi="zh-CN"/>
      </w:rPr>
    </w:lvl>
    <w:lvl w:ilvl="2" w:tentative="0">
      <w:start w:val="1"/>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96">
    <w:nsid w:val="0CEF100B"/>
    <w:multiLevelType w:val="multilevel"/>
    <w:tmpl w:val="0CEF100B"/>
    <w:lvl w:ilvl="0" w:tentative="0">
      <w:start w:val="6"/>
      <w:numFmt w:val="decimal"/>
      <w:lvlText w:val="%1"/>
      <w:lvlJc w:val="left"/>
      <w:pPr>
        <w:ind w:left="1108" w:hanging="1050"/>
        <w:jc w:val="left"/>
      </w:pPr>
      <w:rPr>
        <w:rFonts w:hint="default"/>
        <w:lang w:val="zh-CN" w:eastAsia="zh-CN" w:bidi="zh-CN"/>
      </w:rPr>
    </w:lvl>
    <w:lvl w:ilvl="1" w:tentative="0">
      <w:start w:val="2"/>
      <w:numFmt w:val="decimalZero"/>
      <w:lvlText w:val="%1-%2"/>
      <w:lvlJc w:val="left"/>
      <w:pPr>
        <w:ind w:left="1108" w:hanging="1050"/>
        <w:jc w:val="left"/>
      </w:pPr>
      <w:rPr>
        <w:rFonts w:hint="default"/>
        <w:lang w:val="zh-CN" w:eastAsia="zh-CN" w:bidi="zh-CN"/>
      </w:rPr>
    </w:lvl>
    <w:lvl w:ilvl="2" w:tentative="0">
      <w:start w:val="6"/>
      <w:numFmt w:val="decimalZero"/>
      <w:lvlText w:val="%1-%2-%3"/>
      <w:lvlJc w:val="left"/>
      <w:pPr>
        <w:ind w:left="1108" w:hanging="1050"/>
        <w:jc w:val="left"/>
      </w:pPr>
      <w:rPr>
        <w:rFonts w:hint="default"/>
        <w:lang w:val="zh-CN" w:eastAsia="zh-CN" w:bidi="zh-CN"/>
      </w:rPr>
    </w:lvl>
    <w:lvl w:ilvl="3" w:tentative="0">
      <w:start w:val="4"/>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97">
    <w:nsid w:val="0DC629B0"/>
    <w:multiLevelType w:val="multilevel"/>
    <w:tmpl w:val="0DC629B0"/>
    <w:lvl w:ilvl="0" w:tentative="0">
      <w:start w:val="2"/>
      <w:numFmt w:val="decimal"/>
      <w:lvlText w:val="%1"/>
      <w:lvlJc w:val="left"/>
      <w:pPr>
        <w:ind w:left="1108" w:hanging="1050"/>
        <w:jc w:val="left"/>
      </w:pPr>
      <w:rPr>
        <w:rFonts w:hint="default"/>
        <w:lang w:val="zh-CN" w:eastAsia="zh-CN" w:bidi="zh-CN"/>
      </w:rPr>
    </w:lvl>
    <w:lvl w:ilvl="1" w:tentative="0">
      <w:start w:val="7"/>
      <w:numFmt w:val="decimalZero"/>
      <w:lvlText w:val="%1-%2"/>
      <w:lvlJc w:val="left"/>
      <w:pPr>
        <w:ind w:left="1108" w:hanging="1050"/>
        <w:jc w:val="left"/>
      </w:pPr>
      <w:rPr>
        <w:rFonts w:hint="default"/>
        <w:lang w:val="zh-CN" w:eastAsia="zh-CN" w:bidi="zh-CN"/>
      </w:rPr>
    </w:lvl>
    <w:lvl w:ilvl="2" w:tentative="0">
      <w:start w:val="3"/>
      <w:numFmt w:val="decimalZero"/>
      <w:lvlText w:val="%1-%2-%3"/>
      <w:lvlJc w:val="left"/>
      <w:pPr>
        <w:ind w:left="1108" w:hanging="1050"/>
        <w:jc w:val="left"/>
      </w:pPr>
      <w:rPr>
        <w:rFonts w:hint="default"/>
        <w:lang w:val="zh-CN" w:eastAsia="zh-CN" w:bidi="zh-CN"/>
      </w:rPr>
    </w:lvl>
    <w:lvl w:ilvl="3" w:tentative="0">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98">
    <w:nsid w:val="0E640482"/>
    <w:multiLevelType w:val="multilevel"/>
    <w:tmpl w:val="0E640482"/>
    <w:lvl w:ilvl="0" w:tentative="0">
      <w:start w:val="6"/>
      <w:numFmt w:val="decimal"/>
      <w:lvlText w:val="%1"/>
      <w:lvlJc w:val="left"/>
      <w:pPr>
        <w:ind w:left="1109" w:hanging="1051"/>
        <w:jc w:val="left"/>
      </w:pPr>
      <w:rPr>
        <w:rFonts w:hint="default"/>
        <w:lang w:val="zh-CN" w:eastAsia="zh-CN" w:bidi="zh-CN"/>
      </w:rPr>
    </w:lvl>
    <w:lvl w:ilvl="1" w:tentative="0">
      <w:start w:val="1"/>
      <w:numFmt w:val="decimalZero"/>
      <w:lvlText w:val="%1-%2"/>
      <w:lvlJc w:val="left"/>
      <w:pPr>
        <w:ind w:left="1109" w:hanging="1051"/>
        <w:jc w:val="left"/>
      </w:pPr>
      <w:rPr>
        <w:rFonts w:hint="default"/>
        <w:lang w:val="zh-CN" w:eastAsia="zh-CN" w:bidi="zh-CN"/>
      </w:rPr>
    </w:lvl>
    <w:lvl w:ilvl="2" w:tentative="0">
      <w:start w:val="1"/>
      <w:numFmt w:val="decimalZero"/>
      <w:lvlText w:val="%1-%2-%3"/>
      <w:lvlJc w:val="left"/>
      <w:pPr>
        <w:ind w:left="1109" w:hanging="1051"/>
        <w:jc w:val="left"/>
      </w:pPr>
      <w:rPr>
        <w:rFonts w:hint="default"/>
        <w:lang w:val="zh-CN" w:eastAsia="zh-CN" w:bidi="zh-CN"/>
      </w:rPr>
    </w:lvl>
    <w:lvl w:ilvl="3" w:tentative="0">
      <w:start w:val="4"/>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99">
    <w:nsid w:val="0F9F9CCA"/>
    <w:multiLevelType w:val="multilevel"/>
    <w:tmpl w:val="0F9F9CCA"/>
    <w:lvl w:ilvl="0" w:tentative="0">
      <w:start w:val="6"/>
      <w:numFmt w:val="decimal"/>
      <w:lvlText w:val="%1"/>
      <w:lvlJc w:val="left"/>
      <w:pPr>
        <w:ind w:left="1109" w:hanging="1051"/>
        <w:jc w:val="left"/>
      </w:pPr>
      <w:rPr>
        <w:rFonts w:hint="default"/>
        <w:lang w:val="zh-CN" w:eastAsia="zh-CN" w:bidi="zh-CN"/>
      </w:rPr>
    </w:lvl>
    <w:lvl w:ilvl="1" w:tentative="0">
      <w:start w:val="26"/>
      <w:numFmt w:val="decimal"/>
      <w:lvlText w:val="%1-%2"/>
      <w:lvlJc w:val="left"/>
      <w:pPr>
        <w:ind w:left="1109" w:hanging="1051"/>
        <w:jc w:val="left"/>
      </w:pPr>
      <w:rPr>
        <w:rFonts w:hint="default"/>
        <w:lang w:val="zh-CN" w:eastAsia="zh-CN" w:bidi="zh-CN"/>
      </w:rPr>
    </w:lvl>
    <w:lvl w:ilvl="2" w:tentative="0">
      <w:start w:val="1"/>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00">
    <w:nsid w:val="10D591E5"/>
    <w:multiLevelType w:val="multilevel"/>
    <w:tmpl w:val="10D591E5"/>
    <w:lvl w:ilvl="0" w:tentative="0">
      <w:start w:val="6"/>
      <w:numFmt w:val="decimal"/>
      <w:lvlText w:val="%1"/>
      <w:lvlJc w:val="left"/>
      <w:pPr>
        <w:ind w:left="1108" w:hanging="1050"/>
        <w:jc w:val="left"/>
      </w:pPr>
      <w:rPr>
        <w:rFonts w:hint="default"/>
        <w:lang w:val="zh-CN" w:eastAsia="zh-CN" w:bidi="zh-CN"/>
      </w:rPr>
    </w:lvl>
    <w:lvl w:ilvl="1" w:tentative="0">
      <w:start w:val="10"/>
      <w:numFmt w:val="decimal"/>
      <w:lvlText w:val="%1-%2"/>
      <w:lvlJc w:val="left"/>
      <w:pPr>
        <w:ind w:left="1108" w:hanging="1050"/>
        <w:jc w:val="left"/>
      </w:pPr>
      <w:rPr>
        <w:rFonts w:hint="default"/>
        <w:lang w:val="zh-CN" w:eastAsia="zh-CN" w:bidi="zh-CN"/>
      </w:rPr>
    </w:lvl>
    <w:lvl w:ilvl="2" w:tentative="0">
      <w:start w:val="5"/>
      <w:numFmt w:val="decimalZero"/>
      <w:lvlText w:val="%1-%2-%3"/>
      <w:lvlJc w:val="left"/>
      <w:pPr>
        <w:ind w:left="1108" w:hanging="1050"/>
        <w:jc w:val="left"/>
      </w:pPr>
      <w:rPr>
        <w:rFonts w:hint="default"/>
        <w:lang w:val="zh-CN" w:eastAsia="zh-CN" w:bidi="zh-CN"/>
      </w:rPr>
    </w:lvl>
    <w:lvl w:ilvl="3" w:tentative="0">
      <w:start w:val="8"/>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101">
    <w:nsid w:val="10F0DB0B"/>
    <w:multiLevelType w:val="multilevel"/>
    <w:tmpl w:val="10F0DB0B"/>
    <w:lvl w:ilvl="0" w:tentative="0">
      <w:start w:val="6"/>
      <w:numFmt w:val="decimal"/>
      <w:lvlText w:val="%1"/>
      <w:lvlJc w:val="left"/>
      <w:pPr>
        <w:ind w:left="1108" w:hanging="1050"/>
        <w:jc w:val="left"/>
      </w:pPr>
      <w:rPr>
        <w:rFonts w:hint="default"/>
        <w:lang w:val="zh-CN" w:eastAsia="zh-CN" w:bidi="zh-CN"/>
      </w:rPr>
    </w:lvl>
    <w:lvl w:ilvl="1" w:tentative="0">
      <w:start w:val="26"/>
      <w:numFmt w:val="decimal"/>
      <w:lvlText w:val="%1-%2"/>
      <w:lvlJc w:val="left"/>
      <w:pPr>
        <w:ind w:left="1108" w:hanging="1050"/>
        <w:jc w:val="left"/>
      </w:pPr>
      <w:rPr>
        <w:rFonts w:hint="default"/>
        <w:lang w:val="zh-CN" w:eastAsia="zh-CN" w:bidi="zh-CN"/>
      </w:rPr>
    </w:lvl>
    <w:lvl w:ilvl="2" w:tentative="0">
      <w:start w:val="1"/>
      <w:numFmt w:val="decimalZero"/>
      <w:lvlText w:val="%1-%2-%3"/>
      <w:lvlJc w:val="left"/>
      <w:pPr>
        <w:ind w:left="1108" w:hanging="1050"/>
        <w:jc w:val="left"/>
      </w:pPr>
      <w:rPr>
        <w:rFonts w:hint="default"/>
        <w:lang w:val="zh-CN" w:eastAsia="zh-CN" w:bidi="zh-CN"/>
      </w:rPr>
    </w:lvl>
    <w:lvl w:ilvl="3" w:tentative="0">
      <w:start w:val="21"/>
      <w:numFmt w:val="decimal"/>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102">
    <w:nsid w:val="12EADF99"/>
    <w:multiLevelType w:val="multilevel"/>
    <w:tmpl w:val="12EADF99"/>
    <w:lvl w:ilvl="0" w:tentative="0">
      <w:start w:val="6"/>
      <w:numFmt w:val="decimal"/>
      <w:lvlText w:val="%1"/>
      <w:lvlJc w:val="left"/>
      <w:pPr>
        <w:ind w:left="1108" w:hanging="1050"/>
        <w:jc w:val="left"/>
      </w:pPr>
      <w:rPr>
        <w:rFonts w:hint="default"/>
        <w:lang w:val="zh-CN" w:eastAsia="zh-CN" w:bidi="zh-CN"/>
      </w:rPr>
    </w:lvl>
    <w:lvl w:ilvl="1" w:tentative="0">
      <w:start w:val="4"/>
      <w:numFmt w:val="decimalZero"/>
      <w:lvlText w:val="%1-%2"/>
      <w:lvlJc w:val="left"/>
      <w:pPr>
        <w:ind w:left="1108" w:hanging="1050"/>
        <w:jc w:val="left"/>
      </w:pPr>
      <w:rPr>
        <w:rFonts w:hint="default"/>
        <w:lang w:val="zh-CN" w:eastAsia="zh-CN" w:bidi="zh-CN"/>
      </w:rPr>
    </w:lvl>
    <w:lvl w:ilvl="2" w:tentative="0">
      <w:start w:val="1"/>
      <w:numFmt w:val="decimalZero"/>
      <w:lvlText w:val="%1-%2-%3"/>
      <w:lvlJc w:val="left"/>
      <w:pPr>
        <w:ind w:left="1108" w:hanging="1050"/>
        <w:jc w:val="left"/>
      </w:pPr>
      <w:rPr>
        <w:rFonts w:hint="default"/>
        <w:lang w:val="zh-CN" w:eastAsia="zh-CN" w:bidi="zh-CN"/>
      </w:rPr>
    </w:lvl>
    <w:lvl w:ilvl="3" w:tentative="0">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103">
    <w:nsid w:val="1450273B"/>
    <w:multiLevelType w:val="multilevel"/>
    <w:tmpl w:val="1450273B"/>
    <w:lvl w:ilvl="0" w:tentative="0">
      <w:start w:val="6"/>
      <w:numFmt w:val="decimal"/>
      <w:lvlText w:val="%1"/>
      <w:lvlJc w:val="left"/>
      <w:pPr>
        <w:ind w:left="1109" w:hanging="1051"/>
        <w:jc w:val="left"/>
      </w:pPr>
      <w:rPr>
        <w:rFonts w:hint="default"/>
        <w:lang w:val="zh-CN" w:eastAsia="zh-CN" w:bidi="zh-CN"/>
      </w:rPr>
    </w:lvl>
    <w:lvl w:ilvl="1" w:tentative="0">
      <w:start w:val="3"/>
      <w:numFmt w:val="decimalZero"/>
      <w:lvlText w:val="%1-%2"/>
      <w:lvlJc w:val="left"/>
      <w:pPr>
        <w:ind w:left="1109" w:hanging="1051"/>
        <w:jc w:val="left"/>
      </w:pPr>
      <w:rPr>
        <w:rFonts w:hint="default"/>
        <w:lang w:val="zh-CN" w:eastAsia="zh-CN" w:bidi="zh-CN"/>
      </w:rPr>
    </w:lvl>
    <w:lvl w:ilvl="2" w:tentative="0">
      <w:start w:val="14"/>
      <w:numFmt w:val="decimal"/>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04">
    <w:nsid w:val="1483906D"/>
    <w:multiLevelType w:val="multilevel"/>
    <w:tmpl w:val="1483906D"/>
    <w:lvl w:ilvl="0" w:tentative="0">
      <w:start w:val="2"/>
      <w:numFmt w:val="decimal"/>
      <w:lvlText w:val="%1"/>
      <w:lvlJc w:val="left"/>
      <w:pPr>
        <w:ind w:left="1109" w:hanging="1051"/>
        <w:jc w:val="left"/>
      </w:pPr>
      <w:rPr>
        <w:rFonts w:hint="default"/>
        <w:lang w:val="zh-CN" w:eastAsia="zh-CN" w:bidi="zh-CN"/>
      </w:rPr>
    </w:lvl>
    <w:lvl w:ilvl="1" w:tentative="0">
      <w:start w:val="10"/>
      <w:numFmt w:val="decimal"/>
      <w:lvlText w:val="%1-%2"/>
      <w:lvlJc w:val="left"/>
      <w:pPr>
        <w:ind w:left="1109" w:hanging="1051"/>
        <w:jc w:val="left"/>
      </w:pPr>
      <w:rPr>
        <w:rFonts w:hint="default"/>
        <w:lang w:val="zh-CN" w:eastAsia="zh-CN" w:bidi="zh-CN"/>
      </w:rPr>
    </w:lvl>
    <w:lvl w:ilvl="2" w:tentative="0">
      <w:start w:val="3"/>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05">
    <w:nsid w:val="18F74015"/>
    <w:multiLevelType w:val="multilevel"/>
    <w:tmpl w:val="18F74015"/>
    <w:lvl w:ilvl="0" w:tentative="0">
      <w:start w:val="6"/>
      <w:numFmt w:val="decimal"/>
      <w:lvlText w:val="%1"/>
      <w:lvlJc w:val="left"/>
      <w:pPr>
        <w:ind w:left="1108" w:hanging="1050"/>
        <w:jc w:val="left"/>
      </w:pPr>
      <w:rPr>
        <w:rFonts w:hint="default"/>
        <w:lang w:val="zh-CN" w:eastAsia="zh-CN" w:bidi="zh-CN"/>
      </w:rPr>
    </w:lvl>
    <w:lvl w:ilvl="1" w:tentative="0">
      <w:start w:val="4"/>
      <w:numFmt w:val="decimalZero"/>
      <w:lvlText w:val="%1-%2"/>
      <w:lvlJc w:val="left"/>
      <w:pPr>
        <w:ind w:left="1108" w:hanging="1050"/>
        <w:jc w:val="left"/>
      </w:pPr>
      <w:rPr>
        <w:rFonts w:hint="default"/>
        <w:lang w:val="zh-CN" w:eastAsia="zh-CN" w:bidi="zh-CN"/>
      </w:rPr>
    </w:lvl>
    <w:lvl w:ilvl="2" w:tentative="0">
      <w:start w:val="2"/>
      <w:numFmt w:val="decimalZero"/>
      <w:lvlText w:val="%1-%2-%3"/>
      <w:lvlJc w:val="left"/>
      <w:pPr>
        <w:ind w:left="1108" w:hanging="1050"/>
        <w:jc w:val="left"/>
      </w:pPr>
      <w:rPr>
        <w:rFonts w:hint="default"/>
        <w:lang w:val="zh-CN" w:eastAsia="zh-CN" w:bidi="zh-CN"/>
      </w:rPr>
    </w:lvl>
    <w:lvl w:ilvl="3" w:tentative="0">
      <w:start w:val="5"/>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106">
    <w:nsid w:val="1ACDE60F"/>
    <w:multiLevelType w:val="multilevel"/>
    <w:tmpl w:val="1ACDE60F"/>
    <w:lvl w:ilvl="0" w:tentative="0">
      <w:start w:val="13"/>
      <w:numFmt w:val="decimal"/>
      <w:lvlText w:val="%1"/>
      <w:lvlJc w:val="left"/>
      <w:pPr>
        <w:ind w:left="709" w:hanging="651"/>
        <w:jc w:val="left"/>
      </w:pPr>
      <w:rPr>
        <w:rFonts w:hint="default"/>
        <w:lang w:val="zh-CN" w:eastAsia="zh-CN" w:bidi="zh-CN"/>
      </w:rPr>
    </w:lvl>
    <w:lvl w:ilvl="1" w:tentative="0">
      <w:start w:val="21"/>
      <w:numFmt w:val="decimalZero"/>
      <w:lvlText w:val="%1-%2"/>
      <w:lvlJc w:val="left"/>
      <w:pPr>
        <w:ind w:left="709" w:hanging="651"/>
        <w:jc w:val="left"/>
      </w:pPr>
      <w:rPr>
        <w:rFonts w:hint="default" w:ascii="宋体" w:hAnsi="宋体" w:eastAsia="宋体" w:cs="宋体"/>
        <w:spacing w:val="-1"/>
        <w:w w:val="100"/>
        <w:sz w:val="20"/>
        <w:szCs w:val="20"/>
        <w:lang w:val="zh-CN" w:eastAsia="zh-CN" w:bidi="zh-CN"/>
      </w:rPr>
    </w:lvl>
    <w:lvl w:ilvl="2" w:tentative="0">
      <w:start w:val="0"/>
      <w:numFmt w:val="bullet"/>
      <w:lvlText w:val="•"/>
      <w:lvlJc w:val="left"/>
      <w:pPr>
        <w:ind w:left="1160" w:hanging="651"/>
      </w:pPr>
      <w:rPr>
        <w:rFonts w:hint="default"/>
        <w:lang w:val="zh-CN" w:eastAsia="zh-CN" w:bidi="zh-CN"/>
      </w:rPr>
    </w:lvl>
    <w:lvl w:ilvl="3" w:tentative="0">
      <w:start w:val="0"/>
      <w:numFmt w:val="bullet"/>
      <w:lvlText w:val="•"/>
      <w:lvlJc w:val="left"/>
      <w:pPr>
        <w:ind w:left="1390" w:hanging="651"/>
      </w:pPr>
      <w:rPr>
        <w:rFonts w:hint="default"/>
        <w:lang w:val="zh-CN" w:eastAsia="zh-CN" w:bidi="zh-CN"/>
      </w:rPr>
    </w:lvl>
    <w:lvl w:ilvl="4" w:tentative="0">
      <w:start w:val="0"/>
      <w:numFmt w:val="bullet"/>
      <w:lvlText w:val="•"/>
      <w:lvlJc w:val="left"/>
      <w:pPr>
        <w:ind w:left="1620" w:hanging="651"/>
      </w:pPr>
      <w:rPr>
        <w:rFonts w:hint="default"/>
        <w:lang w:val="zh-CN" w:eastAsia="zh-CN" w:bidi="zh-CN"/>
      </w:rPr>
    </w:lvl>
    <w:lvl w:ilvl="5" w:tentative="0">
      <w:start w:val="0"/>
      <w:numFmt w:val="bullet"/>
      <w:lvlText w:val="•"/>
      <w:lvlJc w:val="left"/>
      <w:pPr>
        <w:ind w:left="1850" w:hanging="651"/>
      </w:pPr>
      <w:rPr>
        <w:rFonts w:hint="default"/>
        <w:lang w:val="zh-CN" w:eastAsia="zh-CN" w:bidi="zh-CN"/>
      </w:rPr>
    </w:lvl>
    <w:lvl w:ilvl="6" w:tentative="0">
      <w:start w:val="0"/>
      <w:numFmt w:val="bullet"/>
      <w:lvlText w:val="•"/>
      <w:lvlJc w:val="left"/>
      <w:pPr>
        <w:ind w:left="2080" w:hanging="651"/>
      </w:pPr>
      <w:rPr>
        <w:rFonts w:hint="default"/>
        <w:lang w:val="zh-CN" w:eastAsia="zh-CN" w:bidi="zh-CN"/>
      </w:rPr>
    </w:lvl>
    <w:lvl w:ilvl="7" w:tentative="0">
      <w:start w:val="0"/>
      <w:numFmt w:val="bullet"/>
      <w:lvlText w:val="•"/>
      <w:lvlJc w:val="left"/>
      <w:pPr>
        <w:ind w:left="2310" w:hanging="651"/>
      </w:pPr>
      <w:rPr>
        <w:rFonts w:hint="default"/>
        <w:lang w:val="zh-CN" w:eastAsia="zh-CN" w:bidi="zh-CN"/>
      </w:rPr>
    </w:lvl>
    <w:lvl w:ilvl="8" w:tentative="0">
      <w:start w:val="0"/>
      <w:numFmt w:val="bullet"/>
      <w:lvlText w:val="•"/>
      <w:lvlJc w:val="left"/>
      <w:pPr>
        <w:ind w:left="2540" w:hanging="651"/>
      </w:pPr>
      <w:rPr>
        <w:rFonts w:hint="default"/>
        <w:lang w:val="zh-CN" w:eastAsia="zh-CN" w:bidi="zh-CN"/>
      </w:rPr>
    </w:lvl>
  </w:abstractNum>
  <w:abstractNum w:abstractNumId="107">
    <w:nsid w:val="1AD50295"/>
    <w:multiLevelType w:val="multilevel"/>
    <w:tmpl w:val="1AD50295"/>
    <w:lvl w:ilvl="0" w:tentative="0">
      <w:start w:val="6"/>
      <w:numFmt w:val="decimal"/>
      <w:lvlText w:val="%1"/>
      <w:lvlJc w:val="left"/>
      <w:pPr>
        <w:ind w:left="1109" w:hanging="1051"/>
        <w:jc w:val="left"/>
      </w:pPr>
      <w:rPr>
        <w:rFonts w:hint="default"/>
        <w:lang w:val="zh-CN" w:eastAsia="zh-CN" w:bidi="zh-CN"/>
      </w:rPr>
    </w:lvl>
    <w:lvl w:ilvl="1" w:tentative="0">
      <w:start w:val="10"/>
      <w:numFmt w:val="decimal"/>
      <w:lvlText w:val="%1-%2"/>
      <w:lvlJc w:val="left"/>
      <w:pPr>
        <w:ind w:left="1109" w:hanging="1051"/>
        <w:jc w:val="left"/>
      </w:pPr>
      <w:rPr>
        <w:rFonts w:hint="default"/>
        <w:lang w:val="zh-CN" w:eastAsia="zh-CN" w:bidi="zh-CN"/>
      </w:rPr>
    </w:lvl>
    <w:lvl w:ilvl="2" w:tentative="0">
      <w:start w:val="4"/>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08">
    <w:nsid w:val="1B3FCE26"/>
    <w:multiLevelType w:val="multilevel"/>
    <w:tmpl w:val="1B3FCE26"/>
    <w:lvl w:ilvl="0" w:tentative="0">
      <w:start w:val="2"/>
      <w:numFmt w:val="decimal"/>
      <w:lvlText w:val="%1"/>
      <w:lvlJc w:val="left"/>
      <w:pPr>
        <w:ind w:left="1109" w:hanging="1051"/>
        <w:jc w:val="left"/>
      </w:pPr>
      <w:rPr>
        <w:rFonts w:hint="default"/>
        <w:lang w:val="zh-CN" w:eastAsia="zh-CN" w:bidi="zh-CN"/>
      </w:rPr>
    </w:lvl>
    <w:lvl w:ilvl="1" w:tentative="0">
      <w:start w:val="10"/>
      <w:numFmt w:val="decimal"/>
      <w:lvlText w:val="%1-%2"/>
      <w:lvlJc w:val="left"/>
      <w:pPr>
        <w:ind w:left="1109" w:hanging="1051"/>
        <w:jc w:val="left"/>
      </w:pPr>
      <w:rPr>
        <w:rFonts w:hint="default"/>
        <w:lang w:val="zh-CN" w:eastAsia="zh-CN" w:bidi="zh-CN"/>
      </w:rPr>
    </w:lvl>
    <w:lvl w:ilvl="2" w:tentative="0">
      <w:start w:val="4"/>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09">
    <w:nsid w:val="1BCBBCF0"/>
    <w:multiLevelType w:val="multilevel"/>
    <w:tmpl w:val="1BCBBCF0"/>
    <w:lvl w:ilvl="0" w:tentative="0">
      <w:start w:val="6"/>
      <w:numFmt w:val="decimal"/>
      <w:lvlText w:val="%1"/>
      <w:lvlJc w:val="left"/>
      <w:pPr>
        <w:ind w:left="1109" w:hanging="1051"/>
        <w:jc w:val="left"/>
      </w:pPr>
      <w:rPr>
        <w:rFonts w:hint="default"/>
        <w:lang w:val="zh-CN" w:eastAsia="zh-CN" w:bidi="zh-CN"/>
      </w:rPr>
    </w:lvl>
    <w:lvl w:ilvl="1" w:tentative="0">
      <w:start w:val="3"/>
      <w:numFmt w:val="decimalZero"/>
      <w:lvlText w:val="%1-%2"/>
      <w:lvlJc w:val="left"/>
      <w:pPr>
        <w:ind w:left="1109" w:hanging="1051"/>
        <w:jc w:val="left"/>
      </w:pPr>
      <w:rPr>
        <w:rFonts w:hint="default"/>
        <w:lang w:val="zh-CN" w:eastAsia="zh-CN" w:bidi="zh-CN"/>
      </w:rPr>
    </w:lvl>
    <w:lvl w:ilvl="2" w:tentative="0">
      <w:start w:val="15"/>
      <w:numFmt w:val="decimal"/>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10">
    <w:nsid w:val="1C257C7B"/>
    <w:multiLevelType w:val="multilevel"/>
    <w:tmpl w:val="1C257C7B"/>
    <w:lvl w:ilvl="0" w:tentative="0">
      <w:start w:val="6"/>
      <w:numFmt w:val="decimal"/>
      <w:lvlText w:val="%1"/>
      <w:lvlJc w:val="left"/>
      <w:pPr>
        <w:ind w:left="1108" w:hanging="1050"/>
        <w:jc w:val="left"/>
      </w:pPr>
      <w:rPr>
        <w:rFonts w:hint="default"/>
        <w:lang w:val="zh-CN" w:eastAsia="zh-CN" w:bidi="zh-CN"/>
      </w:rPr>
    </w:lvl>
    <w:lvl w:ilvl="1" w:tentative="0">
      <w:start w:val="2"/>
      <w:numFmt w:val="decimalZero"/>
      <w:lvlText w:val="%1-%2"/>
      <w:lvlJc w:val="left"/>
      <w:pPr>
        <w:ind w:left="1108" w:hanging="1050"/>
        <w:jc w:val="left"/>
      </w:pPr>
      <w:rPr>
        <w:rFonts w:hint="default"/>
        <w:lang w:val="zh-CN" w:eastAsia="zh-CN" w:bidi="zh-CN"/>
      </w:rPr>
    </w:lvl>
    <w:lvl w:ilvl="2" w:tentative="0">
      <w:start w:val="10"/>
      <w:numFmt w:val="decimal"/>
      <w:lvlText w:val="%1-%2-%3"/>
      <w:lvlJc w:val="left"/>
      <w:pPr>
        <w:ind w:left="1108" w:hanging="1050"/>
        <w:jc w:val="left"/>
      </w:pPr>
      <w:rPr>
        <w:rFonts w:hint="default"/>
        <w:lang w:val="zh-CN" w:eastAsia="zh-CN" w:bidi="zh-CN"/>
      </w:rPr>
    </w:lvl>
    <w:lvl w:ilvl="3" w:tentative="0">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111">
    <w:nsid w:val="2007DCFD"/>
    <w:multiLevelType w:val="multilevel"/>
    <w:tmpl w:val="2007DCFD"/>
    <w:lvl w:ilvl="0" w:tentative="0">
      <w:start w:val="4"/>
      <w:numFmt w:val="decimal"/>
      <w:lvlText w:val="%1"/>
      <w:lvlJc w:val="left"/>
      <w:pPr>
        <w:ind w:left="1109" w:hanging="1051"/>
        <w:jc w:val="left"/>
      </w:pPr>
      <w:rPr>
        <w:rFonts w:hint="default"/>
        <w:lang w:val="zh-CN" w:eastAsia="zh-CN" w:bidi="zh-CN"/>
      </w:rPr>
    </w:lvl>
    <w:lvl w:ilvl="1" w:tentative="0">
      <w:start w:val="2"/>
      <w:numFmt w:val="decimalZero"/>
      <w:lvlText w:val="%1-%2"/>
      <w:lvlJc w:val="left"/>
      <w:pPr>
        <w:ind w:left="1109" w:hanging="1051"/>
        <w:jc w:val="left"/>
      </w:pPr>
      <w:rPr>
        <w:rFonts w:hint="default"/>
        <w:lang w:val="zh-CN" w:eastAsia="zh-CN" w:bidi="zh-CN"/>
      </w:rPr>
    </w:lvl>
    <w:lvl w:ilvl="2" w:tentative="0">
      <w:start w:val="1"/>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12">
    <w:nsid w:val="21B3B1B1"/>
    <w:multiLevelType w:val="multilevel"/>
    <w:tmpl w:val="21B3B1B1"/>
    <w:lvl w:ilvl="0" w:tentative="0">
      <w:start w:val="6"/>
      <w:numFmt w:val="decimal"/>
      <w:lvlText w:val="%1"/>
      <w:lvlJc w:val="left"/>
      <w:pPr>
        <w:ind w:left="1109" w:hanging="1051"/>
        <w:jc w:val="left"/>
      </w:pPr>
      <w:rPr>
        <w:rFonts w:hint="default"/>
        <w:lang w:val="zh-CN" w:eastAsia="zh-CN" w:bidi="zh-CN"/>
      </w:rPr>
    </w:lvl>
    <w:lvl w:ilvl="1" w:tentative="0">
      <w:start w:val="19"/>
      <w:numFmt w:val="decimal"/>
      <w:lvlText w:val="%1-%2"/>
      <w:lvlJc w:val="left"/>
      <w:pPr>
        <w:ind w:left="1109" w:hanging="1051"/>
        <w:jc w:val="left"/>
      </w:pPr>
      <w:rPr>
        <w:rFonts w:hint="default"/>
        <w:lang w:val="zh-CN" w:eastAsia="zh-CN" w:bidi="zh-CN"/>
      </w:rPr>
    </w:lvl>
    <w:lvl w:ilvl="2" w:tentative="0">
      <w:start w:val="3"/>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13">
    <w:nsid w:val="227C9188"/>
    <w:multiLevelType w:val="multilevel"/>
    <w:tmpl w:val="227C9188"/>
    <w:lvl w:ilvl="0" w:tentative="0">
      <w:start w:val="2"/>
      <w:numFmt w:val="decimal"/>
      <w:lvlText w:val="%1"/>
      <w:lvlJc w:val="left"/>
      <w:pPr>
        <w:ind w:left="1109" w:hanging="1050"/>
        <w:jc w:val="left"/>
      </w:pPr>
      <w:rPr>
        <w:rFonts w:hint="default"/>
        <w:lang w:val="zh-CN" w:eastAsia="zh-CN" w:bidi="zh-CN"/>
      </w:rPr>
    </w:lvl>
    <w:lvl w:ilvl="1" w:tentative="0">
      <w:start w:val="7"/>
      <w:numFmt w:val="decimalZero"/>
      <w:lvlText w:val="%1-%2"/>
      <w:lvlJc w:val="left"/>
      <w:pPr>
        <w:ind w:left="1109" w:hanging="1050"/>
        <w:jc w:val="left"/>
      </w:pPr>
      <w:rPr>
        <w:rFonts w:hint="default"/>
        <w:lang w:val="zh-CN" w:eastAsia="zh-CN" w:bidi="zh-CN"/>
      </w:rPr>
    </w:lvl>
    <w:lvl w:ilvl="2" w:tentative="0">
      <w:start w:val="2"/>
      <w:numFmt w:val="decimalZero"/>
      <w:lvlText w:val="%1-%2-%3"/>
      <w:lvlJc w:val="left"/>
      <w:pPr>
        <w:ind w:left="1109" w:hanging="1050"/>
        <w:jc w:val="left"/>
      </w:pPr>
      <w:rPr>
        <w:rFonts w:hint="default"/>
        <w:lang w:val="zh-CN" w:eastAsia="zh-CN" w:bidi="zh-CN"/>
      </w:rPr>
    </w:lvl>
    <w:lvl w:ilvl="3" w:tentative="0">
      <w:start w:val="2"/>
      <w:numFmt w:val="decimalZero"/>
      <w:lvlText w:val="%1-%2-%3-%4"/>
      <w:lvlJc w:val="left"/>
      <w:pPr>
        <w:ind w:left="1109"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114">
    <w:nsid w:val="23E97754"/>
    <w:multiLevelType w:val="multilevel"/>
    <w:tmpl w:val="23E97754"/>
    <w:lvl w:ilvl="0" w:tentative="0">
      <w:start w:val="6"/>
      <w:numFmt w:val="decimal"/>
      <w:lvlText w:val="%1"/>
      <w:lvlJc w:val="left"/>
      <w:pPr>
        <w:ind w:left="1109" w:hanging="1051"/>
        <w:jc w:val="left"/>
      </w:pPr>
      <w:rPr>
        <w:rFonts w:hint="default"/>
        <w:lang w:val="zh-CN" w:eastAsia="zh-CN" w:bidi="zh-CN"/>
      </w:rPr>
    </w:lvl>
    <w:lvl w:ilvl="1" w:tentative="0">
      <w:start w:val="2"/>
      <w:numFmt w:val="decimalZero"/>
      <w:lvlText w:val="%1-%2"/>
      <w:lvlJc w:val="left"/>
      <w:pPr>
        <w:ind w:left="1109" w:hanging="1051"/>
        <w:jc w:val="left"/>
      </w:pPr>
      <w:rPr>
        <w:rFonts w:hint="default"/>
        <w:lang w:val="zh-CN" w:eastAsia="zh-CN" w:bidi="zh-CN"/>
      </w:rPr>
    </w:lvl>
    <w:lvl w:ilvl="2" w:tentative="0">
      <w:start w:val="11"/>
      <w:numFmt w:val="decimal"/>
      <w:lvlText w:val="%1-%2-%3"/>
      <w:lvlJc w:val="left"/>
      <w:pPr>
        <w:ind w:left="1109" w:hanging="1051"/>
        <w:jc w:val="left"/>
      </w:pPr>
      <w:rPr>
        <w:rFonts w:hint="default"/>
        <w:lang w:val="zh-CN" w:eastAsia="zh-CN" w:bidi="zh-CN"/>
      </w:rPr>
    </w:lvl>
    <w:lvl w:ilvl="3" w:tentative="0">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15">
    <w:nsid w:val="243FCF68"/>
    <w:multiLevelType w:val="multilevel"/>
    <w:tmpl w:val="243FCF68"/>
    <w:lvl w:ilvl="0" w:tentative="0">
      <w:start w:val="2"/>
      <w:numFmt w:val="decimal"/>
      <w:lvlText w:val="%1"/>
      <w:lvlJc w:val="left"/>
      <w:pPr>
        <w:ind w:left="1109" w:hanging="1051"/>
        <w:jc w:val="left"/>
      </w:pPr>
      <w:rPr>
        <w:rFonts w:hint="default"/>
        <w:lang w:val="zh-CN" w:eastAsia="zh-CN" w:bidi="zh-CN"/>
      </w:rPr>
    </w:lvl>
    <w:lvl w:ilvl="1" w:tentative="0">
      <w:start w:val="2"/>
      <w:numFmt w:val="decimalZero"/>
      <w:lvlText w:val="%1-%2"/>
      <w:lvlJc w:val="left"/>
      <w:pPr>
        <w:ind w:left="1109" w:hanging="1051"/>
        <w:jc w:val="left"/>
      </w:pPr>
      <w:rPr>
        <w:rFonts w:hint="default"/>
        <w:lang w:val="zh-CN" w:eastAsia="zh-CN" w:bidi="zh-CN"/>
      </w:rPr>
    </w:lvl>
    <w:lvl w:ilvl="2" w:tentative="0">
      <w:start w:val="29"/>
      <w:numFmt w:val="decimal"/>
      <w:lvlText w:val="%1-%2-%3"/>
      <w:lvlJc w:val="left"/>
      <w:pPr>
        <w:ind w:left="1109" w:hanging="1051"/>
        <w:jc w:val="left"/>
      </w:pPr>
      <w:rPr>
        <w:rFonts w:hint="default"/>
        <w:lang w:val="zh-CN" w:eastAsia="zh-CN" w:bidi="zh-CN"/>
      </w:rPr>
    </w:lvl>
    <w:lvl w:ilvl="3" w:tentative="0">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16">
    <w:nsid w:val="2470EC97"/>
    <w:multiLevelType w:val="multilevel"/>
    <w:tmpl w:val="2470EC97"/>
    <w:lvl w:ilvl="0" w:tentative="0">
      <w:start w:val="5"/>
      <w:numFmt w:val="decimal"/>
      <w:lvlText w:val="%1"/>
      <w:lvlJc w:val="left"/>
      <w:pPr>
        <w:ind w:left="1109" w:hanging="1051"/>
        <w:jc w:val="left"/>
      </w:pPr>
      <w:rPr>
        <w:rFonts w:hint="default"/>
        <w:lang w:val="zh-CN" w:eastAsia="zh-CN" w:bidi="zh-CN"/>
      </w:rPr>
    </w:lvl>
    <w:lvl w:ilvl="1" w:tentative="0">
      <w:start w:val="4"/>
      <w:numFmt w:val="decimalZero"/>
      <w:lvlText w:val="%1-%2"/>
      <w:lvlJc w:val="left"/>
      <w:pPr>
        <w:ind w:left="1109" w:hanging="1051"/>
        <w:jc w:val="left"/>
      </w:pPr>
      <w:rPr>
        <w:rFonts w:hint="default"/>
        <w:lang w:val="zh-CN" w:eastAsia="zh-CN" w:bidi="zh-CN"/>
      </w:rPr>
    </w:lvl>
    <w:lvl w:ilvl="2" w:tentative="0">
      <w:start w:val="2"/>
      <w:numFmt w:val="decimalZero"/>
      <w:lvlText w:val="%1-%2-%3"/>
      <w:lvlJc w:val="left"/>
      <w:pPr>
        <w:ind w:left="1109" w:hanging="1051"/>
        <w:jc w:val="left"/>
      </w:pPr>
      <w:rPr>
        <w:rFonts w:hint="default"/>
        <w:lang w:val="zh-CN" w:eastAsia="zh-CN" w:bidi="zh-CN"/>
      </w:rPr>
    </w:lvl>
    <w:lvl w:ilvl="3" w:tentative="0">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17">
    <w:nsid w:val="251342A6"/>
    <w:multiLevelType w:val="multilevel"/>
    <w:tmpl w:val="251342A6"/>
    <w:lvl w:ilvl="0" w:tentative="0">
      <w:start w:val="6"/>
      <w:numFmt w:val="decimal"/>
      <w:lvlText w:val="%1"/>
      <w:lvlJc w:val="left"/>
      <w:pPr>
        <w:ind w:left="1109" w:hanging="1051"/>
        <w:jc w:val="left"/>
      </w:pPr>
      <w:rPr>
        <w:rFonts w:hint="default"/>
        <w:lang w:val="zh-CN" w:eastAsia="zh-CN" w:bidi="zh-CN"/>
      </w:rPr>
    </w:lvl>
    <w:lvl w:ilvl="1" w:tentative="0">
      <w:start w:val="14"/>
      <w:numFmt w:val="decimal"/>
      <w:lvlText w:val="%1-%2"/>
      <w:lvlJc w:val="left"/>
      <w:pPr>
        <w:ind w:left="1109" w:hanging="1051"/>
        <w:jc w:val="left"/>
      </w:pPr>
      <w:rPr>
        <w:rFonts w:hint="default"/>
        <w:lang w:val="zh-CN" w:eastAsia="zh-CN" w:bidi="zh-CN"/>
      </w:rPr>
    </w:lvl>
    <w:lvl w:ilvl="2" w:tentative="0">
      <w:start w:val="2"/>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18">
    <w:nsid w:val="252BF6AB"/>
    <w:multiLevelType w:val="multilevel"/>
    <w:tmpl w:val="252BF6AB"/>
    <w:lvl w:ilvl="0" w:tentative="0">
      <w:start w:val="2"/>
      <w:numFmt w:val="decimal"/>
      <w:lvlText w:val="%1"/>
      <w:lvlJc w:val="left"/>
      <w:pPr>
        <w:ind w:left="1109" w:hanging="1051"/>
        <w:jc w:val="left"/>
      </w:pPr>
      <w:rPr>
        <w:rFonts w:hint="default"/>
        <w:lang w:val="zh-CN" w:eastAsia="zh-CN" w:bidi="zh-CN"/>
      </w:rPr>
    </w:lvl>
    <w:lvl w:ilvl="1" w:tentative="0">
      <w:start w:val="12"/>
      <w:numFmt w:val="decimal"/>
      <w:lvlText w:val="%1-%2"/>
      <w:lvlJc w:val="left"/>
      <w:pPr>
        <w:ind w:left="1109" w:hanging="1051"/>
        <w:jc w:val="left"/>
      </w:pPr>
      <w:rPr>
        <w:rFonts w:hint="default"/>
        <w:lang w:val="zh-CN" w:eastAsia="zh-CN" w:bidi="zh-CN"/>
      </w:rPr>
    </w:lvl>
    <w:lvl w:ilvl="2" w:tentative="0">
      <w:start w:val="6"/>
      <w:numFmt w:val="decimalZero"/>
      <w:lvlText w:val="%1-%2-%3"/>
      <w:lvlJc w:val="left"/>
      <w:pPr>
        <w:ind w:left="1109" w:hanging="1051"/>
        <w:jc w:val="left"/>
      </w:pPr>
      <w:rPr>
        <w:rFonts w:hint="default"/>
        <w:lang w:val="zh-CN" w:eastAsia="zh-CN" w:bidi="zh-CN"/>
      </w:rPr>
    </w:lvl>
    <w:lvl w:ilvl="3" w:tentative="0">
      <w:start w:val="2"/>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19">
    <w:nsid w:val="25B654F3"/>
    <w:multiLevelType w:val="multilevel"/>
    <w:tmpl w:val="25B654F3"/>
    <w:lvl w:ilvl="0" w:tentative="0">
      <w:start w:val="5"/>
      <w:numFmt w:val="decimal"/>
      <w:lvlText w:val="%1"/>
      <w:lvlJc w:val="left"/>
      <w:pPr>
        <w:ind w:left="1108" w:hanging="1050"/>
        <w:jc w:val="left"/>
      </w:pPr>
      <w:rPr>
        <w:rFonts w:hint="default"/>
        <w:lang w:val="zh-CN" w:eastAsia="zh-CN" w:bidi="zh-CN"/>
      </w:rPr>
    </w:lvl>
    <w:lvl w:ilvl="1" w:tentative="0">
      <w:start w:val="1"/>
      <w:numFmt w:val="decimalZero"/>
      <w:lvlText w:val="%1-%2"/>
      <w:lvlJc w:val="left"/>
      <w:pPr>
        <w:ind w:left="1108" w:hanging="1050"/>
        <w:jc w:val="left"/>
      </w:pPr>
      <w:rPr>
        <w:rFonts w:hint="default"/>
        <w:lang w:val="zh-CN" w:eastAsia="zh-CN" w:bidi="zh-CN"/>
      </w:rPr>
    </w:lvl>
    <w:lvl w:ilvl="2" w:tentative="0">
      <w:start w:val="3"/>
      <w:numFmt w:val="decimalZero"/>
      <w:lvlText w:val="%1-%2-%3"/>
      <w:lvlJc w:val="left"/>
      <w:pPr>
        <w:ind w:left="1108" w:hanging="1050"/>
        <w:jc w:val="left"/>
      </w:pPr>
      <w:rPr>
        <w:rFonts w:hint="default"/>
        <w:lang w:val="zh-CN" w:eastAsia="zh-CN" w:bidi="zh-CN"/>
      </w:rPr>
    </w:lvl>
    <w:lvl w:ilvl="3" w:tentative="0">
      <w:start w:val="2"/>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120">
    <w:nsid w:val="269945CE"/>
    <w:multiLevelType w:val="multilevel"/>
    <w:tmpl w:val="269945CE"/>
    <w:lvl w:ilvl="0" w:tentative="0">
      <w:start w:val="6"/>
      <w:numFmt w:val="decimal"/>
      <w:lvlText w:val="%1"/>
      <w:lvlJc w:val="left"/>
      <w:pPr>
        <w:ind w:left="1108" w:hanging="1050"/>
        <w:jc w:val="left"/>
      </w:pPr>
      <w:rPr>
        <w:rFonts w:hint="default"/>
        <w:lang w:val="zh-CN" w:eastAsia="zh-CN" w:bidi="zh-CN"/>
      </w:rPr>
    </w:lvl>
    <w:lvl w:ilvl="1" w:tentative="0">
      <w:start w:val="11"/>
      <w:numFmt w:val="decimal"/>
      <w:lvlText w:val="%1-%2"/>
      <w:lvlJc w:val="left"/>
      <w:pPr>
        <w:ind w:left="1108" w:hanging="1050"/>
        <w:jc w:val="left"/>
      </w:pPr>
      <w:rPr>
        <w:rFonts w:hint="default"/>
        <w:lang w:val="zh-CN" w:eastAsia="zh-CN" w:bidi="zh-CN"/>
      </w:rPr>
    </w:lvl>
    <w:lvl w:ilvl="2" w:tentative="0">
      <w:start w:val="3"/>
      <w:numFmt w:val="decimalZero"/>
      <w:lvlText w:val="%1-%2-%3"/>
      <w:lvlJc w:val="left"/>
      <w:pPr>
        <w:ind w:left="1108" w:hanging="1050"/>
        <w:jc w:val="left"/>
      </w:pPr>
      <w:rPr>
        <w:rFonts w:hint="default"/>
        <w:lang w:val="zh-CN" w:eastAsia="zh-CN" w:bidi="zh-CN"/>
      </w:rPr>
    </w:lvl>
    <w:lvl w:ilvl="3" w:tentative="0">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121">
    <w:nsid w:val="274D3D9B"/>
    <w:multiLevelType w:val="multilevel"/>
    <w:tmpl w:val="274D3D9B"/>
    <w:lvl w:ilvl="0" w:tentative="0">
      <w:start w:val="6"/>
      <w:numFmt w:val="decimal"/>
      <w:lvlText w:val="%1"/>
      <w:lvlJc w:val="left"/>
      <w:pPr>
        <w:ind w:left="1109" w:hanging="1051"/>
        <w:jc w:val="left"/>
      </w:pPr>
      <w:rPr>
        <w:rFonts w:hint="default"/>
        <w:lang w:val="zh-CN" w:eastAsia="zh-CN" w:bidi="zh-CN"/>
      </w:rPr>
    </w:lvl>
    <w:lvl w:ilvl="1" w:tentative="0">
      <w:start w:val="21"/>
      <w:numFmt w:val="decimal"/>
      <w:lvlText w:val="%1-%2"/>
      <w:lvlJc w:val="left"/>
      <w:pPr>
        <w:ind w:left="1109" w:hanging="1051"/>
        <w:jc w:val="left"/>
      </w:pPr>
      <w:rPr>
        <w:rFonts w:hint="default"/>
        <w:lang w:val="zh-CN" w:eastAsia="zh-CN" w:bidi="zh-CN"/>
      </w:rPr>
    </w:lvl>
    <w:lvl w:ilvl="2" w:tentative="0">
      <w:start w:val="5"/>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22">
    <w:nsid w:val="2A8F537B"/>
    <w:multiLevelType w:val="multilevel"/>
    <w:tmpl w:val="2A8F537B"/>
    <w:lvl w:ilvl="0" w:tentative="0">
      <w:start w:val="4"/>
      <w:numFmt w:val="decimal"/>
      <w:lvlText w:val="%1"/>
      <w:lvlJc w:val="left"/>
      <w:pPr>
        <w:ind w:left="1109" w:hanging="1051"/>
        <w:jc w:val="left"/>
      </w:pPr>
      <w:rPr>
        <w:rFonts w:hint="default"/>
        <w:lang w:val="zh-CN" w:eastAsia="zh-CN" w:bidi="zh-CN"/>
      </w:rPr>
    </w:lvl>
    <w:lvl w:ilvl="1" w:tentative="0">
      <w:start w:val="4"/>
      <w:numFmt w:val="decimalZero"/>
      <w:lvlText w:val="%1-%2"/>
      <w:lvlJc w:val="left"/>
      <w:pPr>
        <w:ind w:left="1109" w:hanging="1051"/>
        <w:jc w:val="left"/>
      </w:pPr>
      <w:rPr>
        <w:rFonts w:hint="default"/>
        <w:lang w:val="zh-CN" w:eastAsia="zh-CN" w:bidi="zh-CN"/>
      </w:rPr>
    </w:lvl>
    <w:lvl w:ilvl="2" w:tentative="0">
      <w:start w:val="2"/>
      <w:numFmt w:val="decimalZero"/>
      <w:lvlText w:val="%1-%2-%3"/>
      <w:lvlJc w:val="left"/>
      <w:pPr>
        <w:ind w:left="1109" w:hanging="1051"/>
        <w:jc w:val="left"/>
      </w:pPr>
      <w:rPr>
        <w:rFonts w:hint="default"/>
        <w:lang w:val="zh-CN" w:eastAsia="zh-CN" w:bidi="zh-CN"/>
      </w:rPr>
    </w:lvl>
    <w:lvl w:ilvl="3" w:tentative="0">
      <w:start w:val="5"/>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23">
    <w:nsid w:val="2B3F3F89"/>
    <w:multiLevelType w:val="multilevel"/>
    <w:tmpl w:val="2B3F3F89"/>
    <w:lvl w:ilvl="0" w:tentative="0">
      <w:start w:val="2"/>
      <w:numFmt w:val="decimal"/>
      <w:lvlText w:val="%1"/>
      <w:lvlJc w:val="left"/>
      <w:pPr>
        <w:ind w:left="1109" w:hanging="1051"/>
        <w:jc w:val="left"/>
      </w:pPr>
      <w:rPr>
        <w:rFonts w:hint="default"/>
        <w:lang w:val="zh-CN" w:eastAsia="zh-CN" w:bidi="zh-CN"/>
      </w:rPr>
    </w:lvl>
    <w:lvl w:ilvl="1" w:tentative="0">
      <w:start w:val="5"/>
      <w:numFmt w:val="decimalZero"/>
      <w:lvlText w:val="%1-%2"/>
      <w:lvlJc w:val="left"/>
      <w:pPr>
        <w:ind w:left="1109" w:hanging="1051"/>
        <w:jc w:val="left"/>
      </w:pPr>
      <w:rPr>
        <w:rFonts w:hint="default"/>
        <w:lang w:val="zh-CN" w:eastAsia="zh-CN" w:bidi="zh-CN"/>
      </w:rPr>
    </w:lvl>
    <w:lvl w:ilvl="2" w:tentative="0">
      <w:start w:val="7"/>
      <w:numFmt w:val="decimalZero"/>
      <w:lvlText w:val="%1-%2-%3"/>
      <w:lvlJc w:val="left"/>
      <w:pPr>
        <w:ind w:left="1109" w:hanging="1051"/>
        <w:jc w:val="left"/>
      </w:pPr>
      <w:rPr>
        <w:rFonts w:hint="default"/>
        <w:lang w:val="zh-CN" w:eastAsia="zh-CN" w:bidi="zh-CN"/>
      </w:rPr>
    </w:lvl>
    <w:lvl w:ilvl="3" w:tentative="0">
      <w:start w:val="4"/>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24">
    <w:nsid w:val="2F2D79CE"/>
    <w:multiLevelType w:val="multilevel"/>
    <w:tmpl w:val="2F2D79CE"/>
    <w:lvl w:ilvl="0" w:tentative="0">
      <w:start w:val="6"/>
      <w:numFmt w:val="decimal"/>
      <w:lvlText w:val="%1"/>
      <w:lvlJc w:val="left"/>
      <w:pPr>
        <w:ind w:left="1109" w:hanging="1051"/>
        <w:jc w:val="left"/>
      </w:pPr>
      <w:rPr>
        <w:rFonts w:hint="default"/>
        <w:lang w:val="zh-CN" w:eastAsia="zh-CN" w:bidi="zh-CN"/>
      </w:rPr>
    </w:lvl>
    <w:lvl w:ilvl="1" w:tentative="0">
      <w:start w:val="8"/>
      <w:numFmt w:val="decimalZero"/>
      <w:lvlText w:val="%1-%2"/>
      <w:lvlJc w:val="left"/>
      <w:pPr>
        <w:ind w:left="1109" w:hanging="1051"/>
        <w:jc w:val="left"/>
      </w:pPr>
      <w:rPr>
        <w:rFonts w:hint="default"/>
        <w:lang w:val="zh-CN" w:eastAsia="zh-CN" w:bidi="zh-CN"/>
      </w:rPr>
    </w:lvl>
    <w:lvl w:ilvl="2" w:tentative="0">
      <w:start w:val="2"/>
      <w:numFmt w:val="decimalZero"/>
      <w:lvlText w:val="%1-%2-%3"/>
      <w:lvlJc w:val="left"/>
      <w:pPr>
        <w:ind w:left="1109" w:hanging="1051"/>
        <w:jc w:val="left"/>
      </w:pPr>
      <w:rPr>
        <w:rFonts w:hint="default"/>
        <w:lang w:val="zh-CN" w:eastAsia="zh-CN" w:bidi="zh-CN"/>
      </w:rPr>
    </w:lvl>
    <w:lvl w:ilvl="3" w:tentative="0">
      <w:start w:val="13"/>
      <w:numFmt w:val="decimal"/>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25">
    <w:nsid w:val="30A0AC00"/>
    <w:multiLevelType w:val="multilevel"/>
    <w:tmpl w:val="30A0AC00"/>
    <w:lvl w:ilvl="0" w:tentative="0">
      <w:start w:val="6"/>
      <w:numFmt w:val="decimal"/>
      <w:lvlText w:val="%1"/>
      <w:lvlJc w:val="left"/>
      <w:pPr>
        <w:ind w:left="1108" w:hanging="1050"/>
        <w:jc w:val="left"/>
      </w:pPr>
      <w:rPr>
        <w:rFonts w:hint="default"/>
        <w:lang w:val="zh-CN" w:eastAsia="zh-CN" w:bidi="zh-CN"/>
      </w:rPr>
    </w:lvl>
    <w:lvl w:ilvl="1" w:tentative="0">
      <w:start w:val="4"/>
      <w:numFmt w:val="decimalZero"/>
      <w:lvlText w:val="%1-%2"/>
      <w:lvlJc w:val="left"/>
      <w:pPr>
        <w:ind w:left="1108" w:hanging="1050"/>
        <w:jc w:val="left"/>
      </w:pPr>
      <w:rPr>
        <w:rFonts w:hint="default"/>
        <w:lang w:val="zh-CN" w:eastAsia="zh-CN" w:bidi="zh-CN"/>
      </w:rPr>
    </w:lvl>
    <w:lvl w:ilvl="2" w:tentative="0">
      <w:start w:val="99"/>
      <w:numFmt w:val="decimal"/>
      <w:lvlText w:val="%1-%2-%3"/>
      <w:lvlJc w:val="left"/>
      <w:pPr>
        <w:ind w:left="1108" w:hanging="1050"/>
        <w:jc w:val="left"/>
      </w:pPr>
      <w:rPr>
        <w:rFonts w:hint="default"/>
        <w:lang w:val="zh-CN" w:eastAsia="zh-CN" w:bidi="zh-CN"/>
      </w:rPr>
    </w:lvl>
    <w:lvl w:ilvl="3" w:tentative="0">
      <w:start w:val="5"/>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126">
    <w:nsid w:val="30FC5B15"/>
    <w:multiLevelType w:val="multilevel"/>
    <w:tmpl w:val="30FC5B15"/>
    <w:lvl w:ilvl="0" w:tentative="0">
      <w:start w:val="5"/>
      <w:numFmt w:val="decimal"/>
      <w:lvlText w:val="%1"/>
      <w:lvlJc w:val="left"/>
      <w:pPr>
        <w:ind w:left="1108" w:hanging="1050"/>
        <w:jc w:val="left"/>
      </w:pPr>
      <w:rPr>
        <w:rFonts w:hint="default"/>
        <w:lang w:val="zh-CN" w:eastAsia="zh-CN" w:bidi="zh-CN"/>
      </w:rPr>
    </w:lvl>
    <w:lvl w:ilvl="1" w:tentative="0">
      <w:start w:val="99"/>
      <w:numFmt w:val="decimal"/>
      <w:lvlText w:val="%1-%2"/>
      <w:lvlJc w:val="left"/>
      <w:pPr>
        <w:ind w:left="1108" w:hanging="1050"/>
        <w:jc w:val="left"/>
      </w:pPr>
      <w:rPr>
        <w:rFonts w:hint="default"/>
        <w:lang w:val="zh-CN" w:eastAsia="zh-CN" w:bidi="zh-CN"/>
      </w:rPr>
    </w:lvl>
    <w:lvl w:ilvl="2" w:tentative="0">
      <w:start w:val="2"/>
      <w:numFmt w:val="decimalZero"/>
      <w:lvlText w:val="%1-%2-%3"/>
      <w:lvlJc w:val="left"/>
      <w:pPr>
        <w:ind w:left="1108" w:hanging="1050"/>
        <w:jc w:val="left"/>
      </w:pPr>
      <w:rPr>
        <w:rFonts w:hint="default"/>
        <w:lang w:val="zh-CN" w:eastAsia="zh-CN" w:bidi="zh-CN"/>
      </w:rPr>
    </w:lvl>
    <w:lvl w:ilvl="3" w:tentative="0">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127">
    <w:nsid w:val="322D85CA"/>
    <w:multiLevelType w:val="multilevel"/>
    <w:tmpl w:val="322D85CA"/>
    <w:lvl w:ilvl="0" w:tentative="0">
      <w:start w:val="6"/>
      <w:numFmt w:val="decimal"/>
      <w:lvlText w:val="%1"/>
      <w:lvlJc w:val="left"/>
      <w:pPr>
        <w:ind w:left="1109" w:hanging="1051"/>
        <w:jc w:val="left"/>
      </w:pPr>
      <w:rPr>
        <w:rFonts w:hint="default"/>
        <w:lang w:val="zh-CN" w:eastAsia="zh-CN" w:bidi="zh-CN"/>
      </w:rPr>
    </w:lvl>
    <w:lvl w:ilvl="1" w:tentative="0">
      <w:start w:val="26"/>
      <w:numFmt w:val="decimal"/>
      <w:lvlText w:val="%1-%2"/>
      <w:lvlJc w:val="left"/>
      <w:pPr>
        <w:ind w:left="1109" w:hanging="1051"/>
        <w:jc w:val="left"/>
      </w:pPr>
      <w:rPr>
        <w:rFonts w:hint="default"/>
        <w:lang w:val="zh-CN" w:eastAsia="zh-CN" w:bidi="zh-CN"/>
      </w:rPr>
    </w:lvl>
    <w:lvl w:ilvl="2" w:tentative="0">
      <w:start w:val="1"/>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28">
    <w:nsid w:val="329A4FD1"/>
    <w:multiLevelType w:val="multilevel"/>
    <w:tmpl w:val="329A4FD1"/>
    <w:lvl w:ilvl="0" w:tentative="0">
      <w:start w:val="3"/>
      <w:numFmt w:val="decimal"/>
      <w:lvlText w:val="%1"/>
      <w:lvlJc w:val="left"/>
      <w:pPr>
        <w:ind w:left="1109" w:hanging="1051"/>
        <w:jc w:val="left"/>
      </w:pPr>
      <w:rPr>
        <w:rFonts w:hint="default"/>
        <w:lang w:val="zh-CN" w:eastAsia="zh-CN" w:bidi="zh-CN"/>
      </w:rPr>
    </w:lvl>
    <w:lvl w:ilvl="1" w:tentative="0">
      <w:start w:val="1"/>
      <w:numFmt w:val="decimalZero"/>
      <w:lvlText w:val="%1-%2"/>
      <w:lvlJc w:val="left"/>
      <w:pPr>
        <w:ind w:left="1109" w:hanging="1051"/>
        <w:jc w:val="left"/>
      </w:pPr>
      <w:rPr>
        <w:rFonts w:hint="default"/>
        <w:lang w:val="zh-CN" w:eastAsia="zh-CN" w:bidi="zh-CN"/>
      </w:rPr>
    </w:lvl>
    <w:lvl w:ilvl="2" w:tentative="0">
      <w:start w:val="1"/>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29">
    <w:nsid w:val="32A7AF2D"/>
    <w:multiLevelType w:val="multilevel"/>
    <w:tmpl w:val="32A7AF2D"/>
    <w:lvl w:ilvl="0" w:tentative="0">
      <w:start w:val="6"/>
      <w:numFmt w:val="decimal"/>
      <w:lvlText w:val="%1"/>
      <w:lvlJc w:val="left"/>
      <w:pPr>
        <w:ind w:left="1108" w:hanging="1050"/>
        <w:jc w:val="left"/>
      </w:pPr>
      <w:rPr>
        <w:rFonts w:hint="default"/>
        <w:lang w:val="zh-CN" w:eastAsia="zh-CN" w:bidi="zh-CN"/>
      </w:rPr>
    </w:lvl>
    <w:lvl w:ilvl="1" w:tentative="0">
      <w:start w:val="2"/>
      <w:numFmt w:val="decimalZero"/>
      <w:lvlText w:val="%1-%2"/>
      <w:lvlJc w:val="left"/>
      <w:pPr>
        <w:ind w:left="1108" w:hanging="1050"/>
        <w:jc w:val="left"/>
      </w:pPr>
      <w:rPr>
        <w:rFonts w:hint="default"/>
        <w:lang w:val="zh-CN" w:eastAsia="zh-CN" w:bidi="zh-CN"/>
      </w:rPr>
    </w:lvl>
    <w:lvl w:ilvl="2" w:tentative="0">
      <w:start w:val="4"/>
      <w:numFmt w:val="decimalZero"/>
      <w:lvlText w:val="%1-%2-%3"/>
      <w:lvlJc w:val="left"/>
      <w:pPr>
        <w:ind w:left="1108" w:hanging="1050"/>
        <w:jc w:val="left"/>
      </w:pPr>
      <w:rPr>
        <w:rFonts w:hint="default"/>
        <w:lang w:val="zh-CN" w:eastAsia="zh-CN" w:bidi="zh-CN"/>
      </w:rPr>
    </w:lvl>
    <w:lvl w:ilvl="3" w:tentative="0">
      <w:start w:val="5"/>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130">
    <w:nsid w:val="35E83B33"/>
    <w:multiLevelType w:val="multilevel"/>
    <w:tmpl w:val="35E83B33"/>
    <w:lvl w:ilvl="0" w:tentative="0">
      <w:start w:val="6"/>
      <w:numFmt w:val="decimal"/>
      <w:lvlText w:val="%1"/>
      <w:lvlJc w:val="left"/>
      <w:pPr>
        <w:ind w:left="1109" w:hanging="1051"/>
        <w:jc w:val="left"/>
      </w:pPr>
      <w:rPr>
        <w:rFonts w:hint="default"/>
        <w:lang w:val="zh-CN" w:eastAsia="zh-CN" w:bidi="zh-CN"/>
      </w:rPr>
    </w:lvl>
    <w:lvl w:ilvl="1" w:tentative="0">
      <w:start w:val="1"/>
      <w:numFmt w:val="decimalZero"/>
      <w:lvlText w:val="%1-%2"/>
      <w:lvlJc w:val="left"/>
      <w:pPr>
        <w:ind w:left="1109" w:hanging="1051"/>
        <w:jc w:val="left"/>
      </w:pPr>
      <w:rPr>
        <w:rFonts w:hint="default"/>
        <w:lang w:val="zh-CN" w:eastAsia="zh-CN" w:bidi="zh-CN"/>
      </w:rPr>
    </w:lvl>
    <w:lvl w:ilvl="2" w:tentative="0">
      <w:start w:val="4"/>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31">
    <w:nsid w:val="35ECE9CB"/>
    <w:multiLevelType w:val="multilevel"/>
    <w:tmpl w:val="35ECE9CB"/>
    <w:lvl w:ilvl="0" w:tentative="0">
      <w:start w:val="6"/>
      <w:numFmt w:val="decimal"/>
      <w:lvlText w:val="%1"/>
      <w:lvlJc w:val="left"/>
      <w:pPr>
        <w:ind w:left="59" w:hanging="1051"/>
        <w:jc w:val="left"/>
      </w:pPr>
      <w:rPr>
        <w:rFonts w:hint="default"/>
        <w:lang w:val="zh-CN" w:eastAsia="zh-CN" w:bidi="zh-CN"/>
      </w:rPr>
    </w:lvl>
    <w:lvl w:ilvl="1" w:tentative="0">
      <w:start w:val="22"/>
      <w:numFmt w:val="decimal"/>
      <w:lvlText w:val="%1-%2"/>
      <w:lvlJc w:val="left"/>
      <w:pPr>
        <w:ind w:left="59" w:hanging="1051"/>
        <w:jc w:val="left"/>
      </w:pPr>
      <w:rPr>
        <w:rFonts w:hint="default"/>
        <w:lang w:val="zh-CN" w:eastAsia="zh-CN" w:bidi="zh-CN"/>
      </w:rPr>
    </w:lvl>
    <w:lvl w:ilvl="2" w:tentative="0">
      <w:start w:val="3"/>
      <w:numFmt w:val="decimalZero"/>
      <w:lvlText w:val="%1-%2-%3"/>
      <w:lvlJc w:val="left"/>
      <w:pPr>
        <w:ind w:left="59" w:hanging="1051"/>
        <w:jc w:val="left"/>
      </w:pPr>
      <w:rPr>
        <w:rFonts w:hint="default"/>
        <w:lang w:val="zh-CN" w:eastAsia="zh-CN" w:bidi="zh-CN"/>
      </w:rPr>
    </w:lvl>
    <w:lvl w:ilvl="3" w:tentative="0">
      <w:start w:val="1"/>
      <w:numFmt w:val="decimalZero"/>
      <w:lvlText w:val="%1-%2-%3-%4"/>
      <w:lvlJc w:val="left"/>
      <w:pPr>
        <w:ind w:left="5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236" w:hanging="1051"/>
      </w:pPr>
      <w:rPr>
        <w:rFonts w:hint="default"/>
        <w:lang w:val="zh-CN" w:eastAsia="zh-CN" w:bidi="zh-CN"/>
      </w:rPr>
    </w:lvl>
    <w:lvl w:ilvl="5" w:tentative="0">
      <w:start w:val="0"/>
      <w:numFmt w:val="bullet"/>
      <w:lvlText w:val="•"/>
      <w:lvlJc w:val="left"/>
      <w:pPr>
        <w:ind w:left="1530" w:hanging="1051"/>
      </w:pPr>
      <w:rPr>
        <w:rFonts w:hint="default"/>
        <w:lang w:val="zh-CN" w:eastAsia="zh-CN" w:bidi="zh-CN"/>
      </w:rPr>
    </w:lvl>
    <w:lvl w:ilvl="6" w:tentative="0">
      <w:start w:val="0"/>
      <w:numFmt w:val="bullet"/>
      <w:lvlText w:val="•"/>
      <w:lvlJc w:val="left"/>
      <w:pPr>
        <w:ind w:left="1824" w:hanging="1051"/>
      </w:pPr>
      <w:rPr>
        <w:rFonts w:hint="default"/>
        <w:lang w:val="zh-CN" w:eastAsia="zh-CN" w:bidi="zh-CN"/>
      </w:rPr>
    </w:lvl>
    <w:lvl w:ilvl="7" w:tentative="0">
      <w:start w:val="0"/>
      <w:numFmt w:val="bullet"/>
      <w:lvlText w:val="•"/>
      <w:lvlJc w:val="left"/>
      <w:pPr>
        <w:ind w:left="2118" w:hanging="1051"/>
      </w:pPr>
      <w:rPr>
        <w:rFonts w:hint="default"/>
        <w:lang w:val="zh-CN" w:eastAsia="zh-CN" w:bidi="zh-CN"/>
      </w:rPr>
    </w:lvl>
    <w:lvl w:ilvl="8" w:tentative="0">
      <w:start w:val="0"/>
      <w:numFmt w:val="bullet"/>
      <w:lvlText w:val="•"/>
      <w:lvlJc w:val="left"/>
      <w:pPr>
        <w:ind w:left="2412" w:hanging="1051"/>
      </w:pPr>
      <w:rPr>
        <w:rFonts w:hint="default"/>
        <w:lang w:val="zh-CN" w:eastAsia="zh-CN" w:bidi="zh-CN"/>
      </w:rPr>
    </w:lvl>
  </w:abstractNum>
  <w:abstractNum w:abstractNumId="132">
    <w:nsid w:val="38EAC418"/>
    <w:multiLevelType w:val="multilevel"/>
    <w:tmpl w:val="38EAC418"/>
    <w:lvl w:ilvl="0" w:tentative="0">
      <w:start w:val="4"/>
      <w:numFmt w:val="decimal"/>
      <w:lvlText w:val="%1"/>
      <w:lvlJc w:val="left"/>
      <w:pPr>
        <w:ind w:left="1227" w:hanging="1050"/>
        <w:jc w:val="left"/>
      </w:pPr>
      <w:rPr>
        <w:rFonts w:hint="default"/>
        <w:lang w:val="zh-CN" w:eastAsia="zh-CN" w:bidi="zh-CN"/>
      </w:rPr>
    </w:lvl>
    <w:lvl w:ilvl="1" w:tentative="0">
      <w:start w:val="4"/>
      <w:numFmt w:val="decimalZero"/>
      <w:lvlText w:val="%1-%2"/>
      <w:lvlJc w:val="left"/>
      <w:pPr>
        <w:ind w:left="1227" w:hanging="1050"/>
        <w:jc w:val="left"/>
      </w:pPr>
      <w:rPr>
        <w:rFonts w:hint="default"/>
        <w:lang w:val="zh-CN" w:eastAsia="zh-CN" w:bidi="zh-CN"/>
      </w:rPr>
    </w:lvl>
    <w:lvl w:ilvl="2" w:tentative="0">
      <w:start w:val="2"/>
      <w:numFmt w:val="decimalZero"/>
      <w:lvlText w:val="%1-%2-%3"/>
      <w:lvlJc w:val="left"/>
      <w:pPr>
        <w:ind w:left="1227" w:hanging="1050"/>
        <w:jc w:val="left"/>
      </w:pPr>
      <w:rPr>
        <w:rFonts w:hint="default"/>
        <w:lang w:val="zh-CN" w:eastAsia="zh-CN" w:bidi="zh-CN"/>
      </w:rPr>
    </w:lvl>
    <w:lvl w:ilvl="3" w:tentative="0">
      <w:start w:val="1"/>
      <w:numFmt w:val="decimalZero"/>
      <w:lvlText w:val="%1-%2-%3-%4"/>
      <w:lvlJc w:val="left"/>
      <w:pPr>
        <w:ind w:left="1227"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943" w:hanging="1050"/>
      </w:pPr>
      <w:rPr>
        <w:rFonts w:hint="default"/>
        <w:lang w:val="zh-CN" w:eastAsia="zh-CN" w:bidi="zh-CN"/>
      </w:rPr>
    </w:lvl>
    <w:lvl w:ilvl="5" w:tentative="0">
      <w:start w:val="0"/>
      <w:numFmt w:val="bullet"/>
      <w:lvlText w:val="•"/>
      <w:lvlJc w:val="left"/>
      <w:pPr>
        <w:ind w:left="2124" w:hanging="1050"/>
      </w:pPr>
      <w:rPr>
        <w:rFonts w:hint="default"/>
        <w:lang w:val="zh-CN" w:eastAsia="zh-CN" w:bidi="zh-CN"/>
      </w:rPr>
    </w:lvl>
    <w:lvl w:ilvl="6" w:tentative="0">
      <w:start w:val="0"/>
      <w:numFmt w:val="bullet"/>
      <w:lvlText w:val="•"/>
      <w:lvlJc w:val="left"/>
      <w:pPr>
        <w:ind w:left="2305" w:hanging="1050"/>
      </w:pPr>
      <w:rPr>
        <w:rFonts w:hint="default"/>
        <w:lang w:val="zh-CN" w:eastAsia="zh-CN" w:bidi="zh-CN"/>
      </w:rPr>
    </w:lvl>
    <w:lvl w:ilvl="7" w:tentative="0">
      <w:start w:val="0"/>
      <w:numFmt w:val="bullet"/>
      <w:lvlText w:val="•"/>
      <w:lvlJc w:val="left"/>
      <w:pPr>
        <w:ind w:left="2486" w:hanging="1050"/>
      </w:pPr>
      <w:rPr>
        <w:rFonts w:hint="default"/>
        <w:lang w:val="zh-CN" w:eastAsia="zh-CN" w:bidi="zh-CN"/>
      </w:rPr>
    </w:lvl>
    <w:lvl w:ilvl="8" w:tentative="0">
      <w:start w:val="0"/>
      <w:numFmt w:val="bullet"/>
      <w:lvlText w:val="•"/>
      <w:lvlJc w:val="left"/>
      <w:pPr>
        <w:ind w:left="2667" w:hanging="1050"/>
      </w:pPr>
      <w:rPr>
        <w:rFonts w:hint="default"/>
        <w:lang w:val="zh-CN" w:eastAsia="zh-CN" w:bidi="zh-CN"/>
      </w:rPr>
    </w:lvl>
  </w:abstractNum>
  <w:abstractNum w:abstractNumId="133">
    <w:nsid w:val="39A0D9AC"/>
    <w:multiLevelType w:val="multilevel"/>
    <w:tmpl w:val="39A0D9AC"/>
    <w:lvl w:ilvl="0" w:tentative="0">
      <w:start w:val="6"/>
      <w:numFmt w:val="decimal"/>
      <w:lvlText w:val="%1"/>
      <w:lvlJc w:val="left"/>
      <w:pPr>
        <w:ind w:left="1109" w:hanging="1051"/>
        <w:jc w:val="left"/>
      </w:pPr>
      <w:rPr>
        <w:rFonts w:hint="default"/>
        <w:lang w:val="zh-CN" w:eastAsia="zh-CN" w:bidi="zh-CN"/>
      </w:rPr>
    </w:lvl>
    <w:lvl w:ilvl="1" w:tentative="0">
      <w:start w:val="25"/>
      <w:numFmt w:val="decimal"/>
      <w:lvlText w:val="%1-%2"/>
      <w:lvlJc w:val="left"/>
      <w:pPr>
        <w:ind w:left="1109" w:hanging="1051"/>
        <w:jc w:val="left"/>
      </w:pPr>
      <w:rPr>
        <w:rFonts w:hint="default"/>
        <w:lang w:val="zh-CN" w:eastAsia="zh-CN" w:bidi="zh-CN"/>
      </w:rPr>
    </w:lvl>
    <w:lvl w:ilvl="2" w:tentative="0">
      <w:start w:val="1"/>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34">
    <w:nsid w:val="3A7FBA26"/>
    <w:multiLevelType w:val="multilevel"/>
    <w:tmpl w:val="3A7FBA26"/>
    <w:lvl w:ilvl="0" w:tentative="0">
      <w:start w:val="2"/>
      <w:numFmt w:val="decimal"/>
      <w:lvlText w:val="%1"/>
      <w:lvlJc w:val="left"/>
      <w:pPr>
        <w:ind w:left="1108" w:hanging="1050"/>
        <w:jc w:val="left"/>
      </w:pPr>
      <w:rPr>
        <w:rFonts w:hint="default"/>
        <w:lang w:val="zh-CN" w:eastAsia="zh-CN" w:bidi="zh-CN"/>
      </w:rPr>
    </w:lvl>
    <w:lvl w:ilvl="1" w:tentative="0">
      <w:start w:val="7"/>
      <w:numFmt w:val="decimalZero"/>
      <w:lvlText w:val="%1-%2"/>
      <w:lvlJc w:val="left"/>
      <w:pPr>
        <w:ind w:left="1108" w:hanging="1050"/>
        <w:jc w:val="left"/>
      </w:pPr>
      <w:rPr>
        <w:rFonts w:hint="default"/>
        <w:lang w:val="zh-CN" w:eastAsia="zh-CN" w:bidi="zh-CN"/>
      </w:rPr>
    </w:lvl>
    <w:lvl w:ilvl="2" w:tentative="0">
      <w:start w:val="1"/>
      <w:numFmt w:val="decimalZero"/>
      <w:lvlText w:val="%1-%2-%3"/>
      <w:lvlJc w:val="left"/>
      <w:pPr>
        <w:ind w:left="1108" w:hanging="1050"/>
        <w:jc w:val="left"/>
      </w:pPr>
      <w:rPr>
        <w:rFonts w:hint="default"/>
        <w:lang w:val="zh-CN" w:eastAsia="zh-CN" w:bidi="zh-CN"/>
      </w:rPr>
    </w:lvl>
    <w:lvl w:ilvl="3" w:tentative="0">
      <w:start w:val="4"/>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135">
    <w:nsid w:val="3B8127DF"/>
    <w:multiLevelType w:val="multilevel"/>
    <w:tmpl w:val="3B8127DF"/>
    <w:lvl w:ilvl="0" w:tentative="0">
      <w:start w:val="6"/>
      <w:numFmt w:val="decimal"/>
      <w:lvlText w:val="%1"/>
      <w:lvlJc w:val="left"/>
      <w:pPr>
        <w:ind w:left="1109" w:hanging="1051"/>
        <w:jc w:val="left"/>
      </w:pPr>
      <w:rPr>
        <w:rFonts w:hint="default"/>
        <w:lang w:val="zh-CN" w:eastAsia="zh-CN" w:bidi="zh-CN"/>
      </w:rPr>
    </w:lvl>
    <w:lvl w:ilvl="1" w:tentative="0">
      <w:start w:val="4"/>
      <w:numFmt w:val="decimalZero"/>
      <w:lvlText w:val="%1-%2"/>
      <w:lvlJc w:val="left"/>
      <w:pPr>
        <w:ind w:left="1109" w:hanging="1051"/>
        <w:jc w:val="left"/>
      </w:pPr>
      <w:rPr>
        <w:rFonts w:hint="default"/>
        <w:lang w:val="zh-CN" w:eastAsia="zh-CN" w:bidi="zh-CN"/>
      </w:rPr>
    </w:lvl>
    <w:lvl w:ilvl="2" w:tentative="0">
      <w:start w:val="1"/>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36">
    <w:nsid w:val="3D950AF9"/>
    <w:multiLevelType w:val="multilevel"/>
    <w:tmpl w:val="3D950AF9"/>
    <w:lvl w:ilvl="0" w:tentative="0">
      <w:start w:val="2"/>
      <w:numFmt w:val="decimal"/>
      <w:lvlText w:val="%1"/>
      <w:lvlJc w:val="left"/>
      <w:pPr>
        <w:ind w:left="1108" w:hanging="1050"/>
        <w:jc w:val="left"/>
      </w:pPr>
      <w:rPr>
        <w:rFonts w:hint="default"/>
        <w:lang w:val="zh-CN" w:eastAsia="zh-CN" w:bidi="zh-CN"/>
      </w:rPr>
    </w:lvl>
    <w:lvl w:ilvl="1" w:tentative="0">
      <w:start w:val="12"/>
      <w:numFmt w:val="decimal"/>
      <w:lvlText w:val="%1-%2"/>
      <w:lvlJc w:val="left"/>
      <w:pPr>
        <w:ind w:left="1108" w:hanging="1050"/>
        <w:jc w:val="left"/>
      </w:pPr>
      <w:rPr>
        <w:rFonts w:hint="default"/>
        <w:lang w:val="zh-CN" w:eastAsia="zh-CN" w:bidi="zh-CN"/>
      </w:rPr>
    </w:lvl>
    <w:lvl w:ilvl="2" w:tentative="0">
      <w:start w:val="7"/>
      <w:numFmt w:val="decimalZero"/>
      <w:lvlText w:val="%1-%2-%3"/>
      <w:lvlJc w:val="left"/>
      <w:pPr>
        <w:ind w:left="1108" w:hanging="1050"/>
        <w:jc w:val="left"/>
      </w:pPr>
      <w:rPr>
        <w:rFonts w:hint="default"/>
        <w:lang w:val="zh-CN" w:eastAsia="zh-CN" w:bidi="zh-CN"/>
      </w:rPr>
    </w:lvl>
    <w:lvl w:ilvl="3" w:tentative="0">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137">
    <w:nsid w:val="3FE315B6"/>
    <w:multiLevelType w:val="multilevel"/>
    <w:tmpl w:val="3FE315B6"/>
    <w:lvl w:ilvl="0" w:tentative="0">
      <w:start w:val="2"/>
      <w:numFmt w:val="decimal"/>
      <w:lvlText w:val="%1"/>
      <w:lvlJc w:val="left"/>
      <w:pPr>
        <w:ind w:left="1109" w:hanging="1051"/>
        <w:jc w:val="left"/>
      </w:pPr>
      <w:rPr>
        <w:rFonts w:hint="default"/>
        <w:lang w:val="zh-CN" w:eastAsia="zh-CN" w:bidi="zh-CN"/>
      </w:rPr>
    </w:lvl>
    <w:lvl w:ilvl="1" w:tentative="0">
      <w:start w:val="7"/>
      <w:numFmt w:val="decimalZero"/>
      <w:lvlText w:val="%1-%2"/>
      <w:lvlJc w:val="left"/>
      <w:pPr>
        <w:ind w:left="1109" w:hanging="1051"/>
        <w:jc w:val="left"/>
      </w:pPr>
      <w:rPr>
        <w:rFonts w:hint="default"/>
        <w:lang w:val="zh-CN" w:eastAsia="zh-CN" w:bidi="zh-CN"/>
      </w:rPr>
    </w:lvl>
    <w:lvl w:ilvl="2" w:tentative="0">
      <w:start w:val="1"/>
      <w:numFmt w:val="decimalZero"/>
      <w:lvlText w:val="%1-%2-%3"/>
      <w:lvlJc w:val="left"/>
      <w:pPr>
        <w:ind w:left="1109" w:hanging="1051"/>
        <w:jc w:val="left"/>
      </w:pPr>
      <w:rPr>
        <w:rFonts w:hint="default"/>
        <w:lang w:val="zh-CN" w:eastAsia="zh-CN" w:bidi="zh-CN"/>
      </w:rPr>
    </w:lvl>
    <w:lvl w:ilvl="3" w:tentative="0">
      <w:start w:val="7"/>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38">
    <w:nsid w:val="408860E8"/>
    <w:multiLevelType w:val="multilevel"/>
    <w:tmpl w:val="408860E8"/>
    <w:lvl w:ilvl="0" w:tentative="0">
      <w:start w:val="6"/>
      <w:numFmt w:val="decimal"/>
      <w:lvlText w:val="%1"/>
      <w:lvlJc w:val="left"/>
      <w:pPr>
        <w:ind w:left="1108" w:hanging="1050"/>
        <w:jc w:val="left"/>
      </w:pPr>
      <w:rPr>
        <w:rFonts w:hint="default"/>
        <w:lang w:val="zh-CN" w:eastAsia="zh-CN" w:bidi="zh-CN"/>
      </w:rPr>
    </w:lvl>
    <w:lvl w:ilvl="1" w:tentative="0">
      <w:start w:val="21"/>
      <w:numFmt w:val="decimal"/>
      <w:lvlText w:val="%1-%2"/>
      <w:lvlJc w:val="left"/>
      <w:pPr>
        <w:ind w:left="1108" w:hanging="1050"/>
        <w:jc w:val="left"/>
      </w:pPr>
      <w:rPr>
        <w:rFonts w:hint="default"/>
        <w:lang w:val="zh-CN" w:eastAsia="zh-CN" w:bidi="zh-CN"/>
      </w:rPr>
    </w:lvl>
    <w:lvl w:ilvl="2" w:tentative="0">
      <w:start w:val="1"/>
      <w:numFmt w:val="decimalZero"/>
      <w:lvlText w:val="%1-%2-%3"/>
      <w:lvlJc w:val="left"/>
      <w:pPr>
        <w:ind w:left="1108" w:hanging="1050"/>
        <w:jc w:val="left"/>
      </w:pPr>
      <w:rPr>
        <w:rFonts w:hint="default"/>
        <w:lang w:val="zh-CN" w:eastAsia="zh-CN" w:bidi="zh-CN"/>
      </w:rPr>
    </w:lvl>
    <w:lvl w:ilvl="3" w:tentative="0">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139">
    <w:nsid w:val="40B249F9"/>
    <w:multiLevelType w:val="multilevel"/>
    <w:tmpl w:val="40B249F9"/>
    <w:lvl w:ilvl="0" w:tentative="0">
      <w:start w:val="6"/>
      <w:numFmt w:val="decimal"/>
      <w:lvlText w:val="%1"/>
      <w:lvlJc w:val="left"/>
      <w:pPr>
        <w:ind w:left="1160" w:hanging="1102"/>
        <w:jc w:val="left"/>
      </w:pPr>
      <w:rPr>
        <w:rFonts w:hint="default"/>
        <w:lang w:val="zh-CN" w:eastAsia="zh-CN" w:bidi="zh-CN"/>
      </w:rPr>
    </w:lvl>
    <w:lvl w:ilvl="1" w:tentative="0">
      <w:start w:val="17"/>
      <w:numFmt w:val="decimal"/>
      <w:lvlText w:val="%1-%2"/>
      <w:lvlJc w:val="left"/>
      <w:pPr>
        <w:ind w:left="1160" w:hanging="1102"/>
        <w:jc w:val="left"/>
      </w:pPr>
      <w:rPr>
        <w:rFonts w:hint="default"/>
        <w:lang w:val="zh-CN" w:eastAsia="zh-CN" w:bidi="zh-CN"/>
      </w:rPr>
    </w:lvl>
    <w:lvl w:ilvl="2" w:tentative="0">
      <w:start w:val="2"/>
      <w:numFmt w:val="decimalZero"/>
      <w:lvlText w:val="%1-%2-%3"/>
      <w:lvlJc w:val="left"/>
      <w:pPr>
        <w:ind w:left="1160" w:hanging="1102"/>
        <w:jc w:val="left"/>
      </w:pPr>
      <w:rPr>
        <w:rFonts w:hint="default"/>
        <w:lang w:val="zh-CN" w:eastAsia="zh-CN" w:bidi="zh-CN"/>
      </w:rPr>
    </w:lvl>
    <w:lvl w:ilvl="3" w:tentative="0">
      <w:start w:val="2"/>
      <w:numFmt w:val="decimalZero"/>
      <w:lvlText w:val="%1-%2-%3-%4"/>
      <w:lvlJc w:val="left"/>
      <w:pPr>
        <w:ind w:left="1160" w:hanging="1102"/>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96" w:hanging="1102"/>
      </w:pPr>
      <w:rPr>
        <w:rFonts w:hint="default"/>
        <w:lang w:val="zh-CN" w:eastAsia="zh-CN" w:bidi="zh-CN"/>
      </w:rPr>
    </w:lvl>
    <w:lvl w:ilvl="5" w:tentative="0">
      <w:start w:val="0"/>
      <w:numFmt w:val="bullet"/>
      <w:lvlText w:val="•"/>
      <w:lvlJc w:val="left"/>
      <w:pPr>
        <w:ind w:left="2080" w:hanging="1102"/>
      </w:pPr>
      <w:rPr>
        <w:rFonts w:hint="default"/>
        <w:lang w:val="zh-CN" w:eastAsia="zh-CN" w:bidi="zh-CN"/>
      </w:rPr>
    </w:lvl>
    <w:lvl w:ilvl="6" w:tentative="0">
      <w:start w:val="0"/>
      <w:numFmt w:val="bullet"/>
      <w:lvlText w:val="•"/>
      <w:lvlJc w:val="left"/>
      <w:pPr>
        <w:ind w:left="2264" w:hanging="1102"/>
      </w:pPr>
      <w:rPr>
        <w:rFonts w:hint="default"/>
        <w:lang w:val="zh-CN" w:eastAsia="zh-CN" w:bidi="zh-CN"/>
      </w:rPr>
    </w:lvl>
    <w:lvl w:ilvl="7" w:tentative="0">
      <w:start w:val="0"/>
      <w:numFmt w:val="bullet"/>
      <w:lvlText w:val="•"/>
      <w:lvlJc w:val="left"/>
      <w:pPr>
        <w:ind w:left="2448" w:hanging="1102"/>
      </w:pPr>
      <w:rPr>
        <w:rFonts w:hint="default"/>
        <w:lang w:val="zh-CN" w:eastAsia="zh-CN" w:bidi="zh-CN"/>
      </w:rPr>
    </w:lvl>
    <w:lvl w:ilvl="8" w:tentative="0">
      <w:start w:val="0"/>
      <w:numFmt w:val="bullet"/>
      <w:lvlText w:val="•"/>
      <w:lvlJc w:val="left"/>
      <w:pPr>
        <w:ind w:left="2632" w:hanging="1102"/>
      </w:pPr>
      <w:rPr>
        <w:rFonts w:hint="default"/>
        <w:lang w:val="zh-CN" w:eastAsia="zh-CN" w:bidi="zh-CN"/>
      </w:rPr>
    </w:lvl>
  </w:abstractNum>
  <w:abstractNum w:abstractNumId="140">
    <w:nsid w:val="40F245EA"/>
    <w:multiLevelType w:val="multilevel"/>
    <w:tmpl w:val="40F245EA"/>
    <w:lvl w:ilvl="0" w:tentative="0">
      <w:start w:val="6"/>
      <w:numFmt w:val="decimal"/>
      <w:lvlText w:val="%1"/>
      <w:lvlJc w:val="left"/>
      <w:pPr>
        <w:ind w:left="1109" w:hanging="1051"/>
        <w:jc w:val="left"/>
      </w:pPr>
      <w:rPr>
        <w:rFonts w:hint="default"/>
        <w:lang w:val="zh-CN" w:eastAsia="zh-CN" w:bidi="zh-CN"/>
      </w:rPr>
    </w:lvl>
    <w:lvl w:ilvl="1" w:tentative="0">
      <w:start w:val="14"/>
      <w:numFmt w:val="decimal"/>
      <w:lvlText w:val="%1-%2"/>
      <w:lvlJc w:val="left"/>
      <w:pPr>
        <w:ind w:left="1109" w:hanging="1051"/>
        <w:jc w:val="left"/>
      </w:pPr>
      <w:rPr>
        <w:rFonts w:hint="default"/>
        <w:lang w:val="zh-CN" w:eastAsia="zh-CN" w:bidi="zh-CN"/>
      </w:rPr>
    </w:lvl>
    <w:lvl w:ilvl="2" w:tentative="0">
      <w:start w:val="2"/>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41">
    <w:nsid w:val="4258023A"/>
    <w:multiLevelType w:val="multilevel"/>
    <w:tmpl w:val="4258023A"/>
    <w:lvl w:ilvl="0" w:tentative="0">
      <w:start w:val="4"/>
      <w:numFmt w:val="decimal"/>
      <w:lvlText w:val="%1"/>
      <w:lvlJc w:val="left"/>
      <w:pPr>
        <w:ind w:left="1108" w:hanging="1050"/>
        <w:jc w:val="left"/>
      </w:pPr>
      <w:rPr>
        <w:rFonts w:hint="default"/>
        <w:lang w:val="zh-CN" w:eastAsia="zh-CN" w:bidi="zh-CN"/>
      </w:rPr>
    </w:lvl>
    <w:lvl w:ilvl="1" w:tentative="0">
      <w:start w:val="2"/>
      <w:numFmt w:val="decimalZero"/>
      <w:lvlText w:val="%1-%2"/>
      <w:lvlJc w:val="left"/>
      <w:pPr>
        <w:ind w:left="1108" w:hanging="1050"/>
        <w:jc w:val="left"/>
      </w:pPr>
      <w:rPr>
        <w:rFonts w:hint="default"/>
        <w:lang w:val="zh-CN" w:eastAsia="zh-CN" w:bidi="zh-CN"/>
      </w:rPr>
    </w:lvl>
    <w:lvl w:ilvl="2" w:tentative="0">
      <w:start w:val="2"/>
      <w:numFmt w:val="decimalZero"/>
      <w:lvlText w:val="%1-%2-%3"/>
      <w:lvlJc w:val="left"/>
      <w:pPr>
        <w:ind w:left="1108" w:hanging="1050"/>
        <w:jc w:val="left"/>
      </w:pPr>
      <w:rPr>
        <w:rFonts w:hint="default"/>
        <w:lang w:val="zh-CN" w:eastAsia="zh-CN" w:bidi="zh-CN"/>
      </w:rPr>
    </w:lvl>
    <w:lvl w:ilvl="3" w:tentative="0">
      <w:start w:val="2"/>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142">
    <w:nsid w:val="46A08BB8"/>
    <w:multiLevelType w:val="multilevel"/>
    <w:tmpl w:val="46A08BB8"/>
    <w:lvl w:ilvl="0" w:tentative="0">
      <w:start w:val="6"/>
      <w:numFmt w:val="decimal"/>
      <w:lvlText w:val="%1"/>
      <w:lvlJc w:val="left"/>
      <w:pPr>
        <w:ind w:left="1108" w:hanging="1050"/>
        <w:jc w:val="left"/>
      </w:pPr>
      <w:rPr>
        <w:rFonts w:hint="default"/>
        <w:lang w:val="zh-CN" w:eastAsia="zh-CN" w:bidi="zh-CN"/>
      </w:rPr>
    </w:lvl>
    <w:lvl w:ilvl="1" w:tentative="0">
      <w:start w:val="1"/>
      <w:numFmt w:val="decimalZero"/>
      <w:lvlText w:val="%1-%2"/>
      <w:lvlJc w:val="left"/>
      <w:pPr>
        <w:ind w:left="1108" w:hanging="1050"/>
        <w:jc w:val="left"/>
      </w:pPr>
      <w:rPr>
        <w:rFonts w:hint="default"/>
        <w:lang w:val="zh-CN" w:eastAsia="zh-CN" w:bidi="zh-CN"/>
      </w:rPr>
    </w:lvl>
    <w:lvl w:ilvl="2" w:tentative="0">
      <w:start w:val="2"/>
      <w:numFmt w:val="decimalZero"/>
      <w:lvlText w:val="%1-%2-%3"/>
      <w:lvlJc w:val="left"/>
      <w:pPr>
        <w:ind w:left="1108" w:hanging="1050"/>
        <w:jc w:val="left"/>
      </w:pPr>
      <w:rPr>
        <w:rFonts w:hint="default"/>
        <w:lang w:val="zh-CN" w:eastAsia="zh-CN" w:bidi="zh-CN"/>
      </w:rPr>
    </w:lvl>
    <w:lvl w:ilvl="3" w:tentative="0">
      <w:start w:val="4"/>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143">
    <w:nsid w:val="4A51D704"/>
    <w:multiLevelType w:val="multilevel"/>
    <w:tmpl w:val="4A51D704"/>
    <w:lvl w:ilvl="0" w:tentative="0">
      <w:start w:val="6"/>
      <w:numFmt w:val="decimal"/>
      <w:lvlText w:val="%1"/>
      <w:lvlJc w:val="left"/>
      <w:pPr>
        <w:ind w:left="1109" w:hanging="1051"/>
        <w:jc w:val="left"/>
      </w:pPr>
      <w:rPr>
        <w:rFonts w:hint="default"/>
        <w:lang w:val="zh-CN" w:eastAsia="zh-CN" w:bidi="zh-CN"/>
      </w:rPr>
    </w:lvl>
    <w:lvl w:ilvl="1" w:tentative="0">
      <w:start w:val="11"/>
      <w:numFmt w:val="decimal"/>
      <w:lvlText w:val="%1-%2"/>
      <w:lvlJc w:val="left"/>
      <w:pPr>
        <w:ind w:left="1109" w:hanging="1051"/>
        <w:jc w:val="left"/>
      </w:pPr>
      <w:rPr>
        <w:rFonts w:hint="default"/>
        <w:lang w:val="zh-CN" w:eastAsia="zh-CN" w:bidi="zh-CN"/>
      </w:rPr>
    </w:lvl>
    <w:lvl w:ilvl="2" w:tentative="0">
      <w:start w:val="1"/>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44">
    <w:nsid w:val="4AD1D84F"/>
    <w:multiLevelType w:val="multilevel"/>
    <w:tmpl w:val="4AD1D84F"/>
    <w:lvl w:ilvl="0" w:tentative="0">
      <w:start w:val="2"/>
      <w:numFmt w:val="decimal"/>
      <w:lvlText w:val="%1"/>
      <w:lvlJc w:val="left"/>
      <w:pPr>
        <w:ind w:left="1109" w:hanging="1051"/>
        <w:jc w:val="left"/>
      </w:pPr>
      <w:rPr>
        <w:rFonts w:hint="default"/>
        <w:lang w:val="zh-CN" w:eastAsia="zh-CN" w:bidi="zh-CN"/>
      </w:rPr>
    </w:lvl>
    <w:lvl w:ilvl="1" w:tentative="0">
      <w:start w:val="12"/>
      <w:numFmt w:val="decimal"/>
      <w:lvlText w:val="%1-%2"/>
      <w:lvlJc w:val="left"/>
      <w:pPr>
        <w:ind w:left="1109" w:hanging="1051"/>
        <w:jc w:val="left"/>
      </w:pPr>
      <w:rPr>
        <w:rFonts w:hint="default"/>
        <w:lang w:val="zh-CN" w:eastAsia="zh-CN" w:bidi="zh-CN"/>
      </w:rPr>
    </w:lvl>
    <w:lvl w:ilvl="2" w:tentative="0">
      <w:start w:val="2"/>
      <w:numFmt w:val="decimalZero"/>
      <w:lvlText w:val="%1-%2-%3"/>
      <w:lvlJc w:val="left"/>
      <w:pPr>
        <w:ind w:left="1109" w:hanging="1051"/>
        <w:jc w:val="left"/>
      </w:pPr>
      <w:rPr>
        <w:rFonts w:hint="default"/>
        <w:lang w:val="zh-CN" w:eastAsia="zh-CN" w:bidi="zh-CN"/>
      </w:rPr>
    </w:lvl>
    <w:lvl w:ilvl="3" w:tentative="0">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45">
    <w:nsid w:val="4C1BAE26"/>
    <w:multiLevelType w:val="multilevel"/>
    <w:tmpl w:val="4C1BAE26"/>
    <w:lvl w:ilvl="0" w:tentative="0">
      <w:start w:val="6"/>
      <w:numFmt w:val="decimal"/>
      <w:lvlText w:val="%1"/>
      <w:lvlJc w:val="left"/>
      <w:pPr>
        <w:ind w:left="1109" w:hanging="1051"/>
        <w:jc w:val="left"/>
      </w:pPr>
      <w:rPr>
        <w:rFonts w:hint="default"/>
        <w:lang w:val="zh-CN" w:eastAsia="zh-CN" w:bidi="zh-CN"/>
      </w:rPr>
    </w:lvl>
    <w:lvl w:ilvl="1" w:tentative="0">
      <w:start w:val="25"/>
      <w:numFmt w:val="decimal"/>
      <w:lvlText w:val="%1-%2"/>
      <w:lvlJc w:val="left"/>
      <w:pPr>
        <w:ind w:left="1109" w:hanging="1051"/>
        <w:jc w:val="left"/>
      </w:pPr>
      <w:rPr>
        <w:rFonts w:hint="default"/>
        <w:lang w:val="zh-CN" w:eastAsia="zh-CN" w:bidi="zh-CN"/>
      </w:rPr>
    </w:lvl>
    <w:lvl w:ilvl="2" w:tentative="0">
      <w:start w:val="1"/>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46">
    <w:nsid w:val="4C3D7A74"/>
    <w:multiLevelType w:val="multilevel"/>
    <w:tmpl w:val="4C3D7A74"/>
    <w:lvl w:ilvl="0" w:tentative="0">
      <w:start w:val="6"/>
      <w:numFmt w:val="decimal"/>
      <w:lvlText w:val="%1"/>
      <w:lvlJc w:val="left"/>
      <w:pPr>
        <w:ind w:left="1108" w:hanging="1050"/>
        <w:jc w:val="left"/>
      </w:pPr>
      <w:rPr>
        <w:rFonts w:hint="default"/>
        <w:lang w:val="zh-CN" w:eastAsia="zh-CN" w:bidi="zh-CN"/>
      </w:rPr>
    </w:lvl>
    <w:lvl w:ilvl="1" w:tentative="0">
      <w:start w:val="2"/>
      <w:numFmt w:val="decimalZero"/>
      <w:lvlText w:val="%1-%2"/>
      <w:lvlJc w:val="left"/>
      <w:pPr>
        <w:ind w:left="1108" w:hanging="1050"/>
        <w:jc w:val="left"/>
      </w:pPr>
      <w:rPr>
        <w:rFonts w:hint="default"/>
        <w:lang w:val="zh-CN" w:eastAsia="zh-CN" w:bidi="zh-CN"/>
      </w:rPr>
    </w:lvl>
    <w:lvl w:ilvl="2" w:tentative="0">
      <w:start w:val="8"/>
      <w:numFmt w:val="decimalZero"/>
      <w:lvlText w:val="%1-%2-%3"/>
      <w:lvlJc w:val="left"/>
      <w:pPr>
        <w:ind w:left="1108" w:hanging="1050"/>
        <w:jc w:val="left"/>
      </w:pPr>
      <w:rPr>
        <w:rFonts w:hint="default"/>
        <w:lang w:val="zh-CN" w:eastAsia="zh-CN" w:bidi="zh-CN"/>
      </w:rPr>
    </w:lvl>
    <w:lvl w:ilvl="3" w:tentative="0">
      <w:start w:val="2"/>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147">
    <w:nsid w:val="4CD1E351"/>
    <w:multiLevelType w:val="multilevel"/>
    <w:tmpl w:val="4CD1E351"/>
    <w:lvl w:ilvl="0" w:tentative="0">
      <w:start w:val="2"/>
      <w:numFmt w:val="decimal"/>
      <w:lvlText w:val="%1"/>
      <w:lvlJc w:val="left"/>
      <w:pPr>
        <w:ind w:left="1160" w:hanging="1102"/>
        <w:jc w:val="left"/>
      </w:pPr>
      <w:rPr>
        <w:rFonts w:hint="default"/>
        <w:lang w:val="zh-CN" w:eastAsia="zh-CN" w:bidi="zh-CN"/>
      </w:rPr>
    </w:lvl>
    <w:lvl w:ilvl="1" w:tentative="0">
      <w:start w:val="2"/>
      <w:numFmt w:val="decimalZero"/>
      <w:lvlText w:val="%1-%2"/>
      <w:lvlJc w:val="left"/>
      <w:pPr>
        <w:ind w:left="1160" w:hanging="1102"/>
        <w:jc w:val="left"/>
      </w:pPr>
      <w:rPr>
        <w:rFonts w:hint="default"/>
        <w:lang w:val="zh-CN" w:eastAsia="zh-CN" w:bidi="zh-CN"/>
      </w:rPr>
    </w:lvl>
    <w:lvl w:ilvl="2" w:tentative="0">
      <w:start w:val="27"/>
      <w:numFmt w:val="decimal"/>
      <w:lvlText w:val="%1-%2-%3"/>
      <w:lvlJc w:val="left"/>
      <w:pPr>
        <w:ind w:left="1160" w:hanging="1102"/>
        <w:jc w:val="left"/>
      </w:pPr>
      <w:rPr>
        <w:rFonts w:hint="default"/>
        <w:lang w:val="zh-CN" w:eastAsia="zh-CN" w:bidi="zh-CN"/>
      </w:rPr>
    </w:lvl>
    <w:lvl w:ilvl="3" w:tentative="0">
      <w:start w:val="1"/>
      <w:numFmt w:val="decimalZero"/>
      <w:lvlText w:val="%1-%2-%3-%4"/>
      <w:lvlJc w:val="left"/>
      <w:pPr>
        <w:ind w:left="1160" w:hanging="1102"/>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96" w:hanging="1102"/>
      </w:pPr>
      <w:rPr>
        <w:rFonts w:hint="default"/>
        <w:lang w:val="zh-CN" w:eastAsia="zh-CN" w:bidi="zh-CN"/>
      </w:rPr>
    </w:lvl>
    <w:lvl w:ilvl="5" w:tentative="0">
      <w:start w:val="0"/>
      <w:numFmt w:val="bullet"/>
      <w:lvlText w:val="•"/>
      <w:lvlJc w:val="left"/>
      <w:pPr>
        <w:ind w:left="2080" w:hanging="1102"/>
      </w:pPr>
      <w:rPr>
        <w:rFonts w:hint="default"/>
        <w:lang w:val="zh-CN" w:eastAsia="zh-CN" w:bidi="zh-CN"/>
      </w:rPr>
    </w:lvl>
    <w:lvl w:ilvl="6" w:tentative="0">
      <w:start w:val="0"/>
      <w:numFmt w:val="bullet"/>
      <w:lvlText w:val="•"/>
      <w:lvlJc w:val="left"/>
      <w:pPr>
        <w:ind w:left="2264" w:hanging="1102"/>
      </w:pPr>
      <w:rPr>
        <w:rFonts w:hint="default"/>
        <w:lang w:val="zh-CN" w:eastAsia="zh-CN" w:bidi="zh-CN"/>
      </w:rPr>
    </w:lvl>
    <w:lvl w:ilvl="7" w:tentative="0">
      <w:start w:val="0"/>
      <w:numFmt w:val="bullet"/>
      <w:lvlText w:val="•"/>
      <w:lvlJc w:val="left"/>
      <w:pPr>
        <w:ind w:left="2448" w:hanging="1102"/>
      </w:pPr>
      <w:rPr>
        <w:rFonts w:hint="default"/>
        <w:lang w:val="zh-CN" w:eastAsia="zh-CN" w:bidi="zh-CN"/>
      </w:rPr>
    </w:lvl>
    <w:lvl w:ilvl="8" w:tentative="0">
      <w:start w:val="0"/>
      <w:numFmt w:val="bullet"/>
      <w:lvlText w:val="•"/>
      <w:lvlJc w:val="left"/>
      <w:pPr>
        <w:ind w:left="2632" w:hanging="1102"/>
      </w:pPr>
      <w:rPr>
        <w:rFonts w:hint="default"/>
        <w:lang w:val="zh-CN" w:eastAsia="zh-CN" w:bidi="zh-CN"/>
      </w:rPr>
    </w:lvl>
  </w:abstractNum>
  <w:abstractNum w:abstractNumId="148">
    <w:nsid w:val="4D4DC07F"/>
    <w:multiLevelType w:val="multilevel"/>
    <w:tmpl w:val="4D4DC07F"/>
    <w:lvl w:ilvl="0" w:tentative="0">
      <w:start w:val="5"/>
      <w:numFmt w:val="decimal"/>
      <w:lvlText w:val="%1"/>
      <w:lvlJc w:val="left"/>
      <w:pPr>
        <w:ind w:left="1108" w:hanging="1050"/>
        <w:jc w:val="left"/>
      </w:pPr>
      <w:rPr>
        <w:rFonts w:hint="default"/>
        <w:lang w:val="zh-CN" w:eastAsia="zh-CN" w:bidi="zh-CN"/>
      </w:rPr>
    </w:lvl>
    <w:lvl w:ilvl="1" w:tentative="0">
      <w:start w:val="3"/>
      <w:numFmt w:val="decimalZero"/>
      <w:lvlText w:val="%1-%2"/>
      <w:lvlJc w:val="left"/>
      <w:pPr>
        <w:ind w:left="1108" w:hanging="1050"/>
        <w:jc w:val="left"/>
      </w:pPr>
      <w:rPr>
        <w:rFonts w:hint="default"/>
        <w:lang w:val="zh-CN" w:eastAsia="zh-CN" w:bidi="zh-CN"/>
      </w:rPr>
    </w:lvl>
    <w:lvl w:ilvl="2" w:tentative="0">
      <w:start w:val="5"/>
      <w:numFmt w:val="decimalZero"/>
      <w:lvlText w:val="%1-%2-%3"/>
      <w:lvlJc w:val="left"/>
      <w:pPr>
        <w:ind w:left="1108" w:hanging="1050"/>
        <w:jc w:val="left"/>
      </w:pPr>
      <w:rPr>
        <w:rFonts w:hint="default"/>
        <w:lang w:val="zh-CN" w:eastAsia="zh-CN" w:bidi="zh-CN"/>
      </w:rPr>
    </w:lvl>
    <w:lvl w:ilvl="3" w:tentative="0">
      <w:start w:val="2"/>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149">
    <w:nsid w:val="4D63189B"/>
    <w:multiLevelType w:val="multilevel"/>
    <w:tmpl w:val="4D63189B"/>
    <w:lvl w:ilvl="0" w:tentative="0">
      <w:start w:val="6"/>
      <w:numFmt w:val="decimal"/>
      <w:lvlText w:val="%1"/>
      <w:lvlJc w:val="left"/>
      <w:pPr>
        <w:ind w:left="1109" w:hanging="1051"/>
        <w:jc w:val="left"/>
      </w:pPr>
      <w:rPr>
        <w:rFonts w:hint="default"/>
        <w:lang w:val="zh-CN" w:eastAsia="zh-CN" w:bidi="zh-CN"/>
      </w:rPr>
    </w:lvl>
    <w:lvl w:ilvl="1" w:tentative="0">
      <w:start w:val="5"/>
      <w:numFmt w:val="decimalZero"/>
      <w:lvlText w:val="%1-%2"/>
      <w:lvlJc w:val="left"/>
      <w:pPr>
        <w:ind w:left="1109" w:hanging="1051"/>
        <w:jc w:val="left"/>
      </w:pPr>
      <w:rPr>
        <w:rFonts w:hint="default"/>
        <w:lang w:val="zh-CN" w:eastAsia="zh-CN" w:bidi="zh-CN"/>
      </w:rPr>
    </w:lvl>
    <w:lvl w:ilvl="2" w:tentative="0">
      <w:start w:val="9"/>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50">
    <w:nsid w:val="4D94DA66"/>
    <w:multiLevelType w:val="multilevel"/>
    <w:tmpl w:val="4D94DA66"/>
    <w:lvl w:ilvl="0" w:tentative="0">
      <w:start w:val="6"/>
      <w:numFmt w:val="decimal"/>
      <w:lvlText w:val="%1"/>
      <w:lvlJc w:val="left"/>
      <w:pPr>
        <w:ind w:left="1108" w:hanging="1050"/>
        <w:jc w:val="left"/>
      </w:pPr>
      <w:rPr>
        <w:rFonts w:hint="default"/>
        <w:lang w:val="zh-CN" w:eastAsia="zh-CN" w:bidi="zh-CN"/>
      </w:rPr>
    </w:lvl>
    <w:lvl w:ilvl="1" w:tentative="0">
      <w:start w:val="1"/>
      <w:numFmt w:val="decimalZero"/>
      <w:lvlText w:val="%1-%2"/>
      <w:lvlJc w:val="left"/>
      <w:pPr>
        <w:ind w:left="1108" w:hanging="1050"/>
        <w:jc w:val="left"/>
      </w:pPr>
      <w:rPr>
        <w:rFonts w:hint="default"/>
        <w:lang w:val="zh-CN" w:eastAsia="zh-CN" w:bidi="zh-CN"/>
      </w:rPr>
    </w:lvl>
    <w:lvl w:ilvl="2" w:tentative="0">
      <w:start w:val="5"/>
      <w:numFmt w:val="decimalZero"/>
      <w:lvlText w:val="%1-%2-%3"/>
      <w:lvlJc w:val="left"/>
      <w:pPr>
        <w:ind w:left="1108" w:hanging="1050"/>
        <w:jc w:val="left"/>
      </w:pPr>
      <w:rPr>
        <w:rFonts w:hint="default"/>
        <w:lang w:val="zh-CN" w:eastAsia="zh-CN" w:bidi="zh-CN"/>
      </w:rPr>
    </w:lvl>
    <w:lvl w:ilvl="3" w:tentative="0">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151">
    <w:nsid w:val="4FA7FC34"/>
    <w:multiLevelType w:val="multilevel"/>
    <w:tmpl w:val="4FA7FC34"/>
    <w:lvl w:ilvl="0" w:tentative="0">
      <w:start w:val="6"/>
      <w:numFmt w:val="decimal"/>
      <w:lvlText w:val="%1"/>
      <w:lvlJc w:val="left"/>
      <w:pPr>
        <w:ind w:left="1109" w:hanging="1051"/>
        <w:jc w:val="left"/>
      </w:pPr>
      <w:rPr>
        <w:rFonts w:hint="default"/>
        <w:lang w:val="zh-CN" w:eastAsia="zh-CN" w:bidi="zh-CN"/>
      </w:rPr>
    </w:lvl>
    <w:lvl w:ilvl="1" w:tentative="0">
      <w:start w:val="11"/>
      <w:numFmt w:val="decimal"/>
      <w:lvlText w:val="%1-%2"/>
      <w:lvlJc w:val="left"/>
      <w:pPr>
        <w:ind w:left="1109" w:hanging="1051"/>
        <w:jc w:val="left"/>
      </w:pPr>
      <w:rPr>
        <w:rFonts w:hint="default"/>
        <w:lang w:val="zh-CN" w:eastAsia="zh-CN" w:bidi="zh-CN"/>
      </w:rPr>
    </w:lvl>
    <w:lvl w:ilvl="2" w:tentative="0">
      <w:start w:val="1"/>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52">
    <w:nsid w:val="4FB438A5"/>
    <w:multiLevelType w:val="multilevel"/>
    <w:tmpl w:val="4FB438A5"/>
    <w:lvl w:ilvl="0" w:tentative="0">
      <w:start w:val="4"/>
      <w:numFmt w:val="decimal"/>
      <w:lvlText w:val="%1"/>
      <w:lvlJc w:val="left"/>
      <w:pPr>
        <w:ind w:left="1109" w:hanging="1051"/>
        <w:jc w:val="left"/>
      </w:pPr>
      <w:rPr>
        <w:rFonts w:hint="default"/>
        <w:lang w:val="zh-CN" w:eastAsia="zh-CN" w:bidi="zh-CN"/>
      </w:rPr>
    </w:lvl>
    <w:lvl w:ilvl="1" w:tentative="0">
      <w:start w:val="4"/>
      <w:numFmt w:val="decimalZero"/>
      <w:lvlText w:val="%1-%2"/>
      <w:lvlJc w:val="left"/>
      <w:pPr>
        <w:ind w:left="1109" w:hanging="1051"/>
        <w:jc w:val="left"/>
      </w:pPr>
      <w:rPr>
        <w:rFonts w:hint="default"/>
        <w:lang w:val="zh-CN" w:eastAsia="zh-CN" w:bidi="zh-CN"/>
      </w:rPr>
    </w:lvl>
    <w:lvl w:ilvl="2" w:tentative="0">
      <w:start w:val="3"/>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53">
    <w:nsid w:val="51C4BC33"/>
    <w:multiLevelType w:val="multilevel"/>
    <w:tmpl w:val="51C4BC33"/>
    <w:lvl w:ilvl="0" w:tentative="0">
      <w:start w:val="6"/>
      <w:numFmt w:val="decimal"/>
      <w:lvlText w:val="%1"/>
      <w:lvlJc w:val="left"/>
      <w:pPr>
        <w:ind w:left="1109" w:hanging="1051"/>
        <w:jc w:val="left"/>
      </w:pPr>
      <w:rPr>
        <w:rFonts w:hint="default"/>
        <w:lang w:val="zh-CN" w:eastAsia="zh-CN" w:bidi="zh-CN"/>
      </w:rPr>
    </w:lvl>
    <w:lvl w:ilvl="1" w:tentative="0">
      <w:start w:val="14"/>
      <w:numFmt w:val="decimal"/>
      <w:lvlText w:val="%1-%2"/>
      <w:lvlJc w:val="left"/>
      <w:pPr>
        <w:ind w:left="1109" w:hanging="1051"/>
        <w:jc w:val="left"/>
      </w:pPr>
      <w:rPr>
        <w:rFonts w:hint="default"/>
        <w:lang w:val="zh-CN" w:eastAsia="zh-CN" w:bidi="zh-CN"/>
      </w:rPr>
    </w:lvl>
    <w:lvl w:ilvl="2" w:tentative="0">
      <w:start w:val="2"/>
      <w:numFmt w:val="decimalZero"/>
      <w:lvlText w:val="%1-%2-%3"/>
      <w:lvlJc w:val="left"/>
      <w:pPr>
        <w:ind w:left="1109" w:hanging="1051"/>
        <w:jc w:val="left"/>
      </w:pPr>
      <w:rPr>
        <w:rFonts w:hint="default"/>
        <w:lang w:val="zh-CN" w:eastAsia="zh-CN" w:bidi="zh-CN"/>
      </w:rPr>
    </w:lvl>
    <w:lvl w:ilvl="3" w:tentative="0">
      <w:start w:val="2"/>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54">
    <w:nsid w:val="54701CA1"/>
    <w:multiLevelType w:val="multilevel"/>
    <w:tmpl w:val="54701CA1"/>
    <w:lvl w:ilvl="0" w:tentative="0">
      <w:start w:val="6"/>
      <w:numFmt w:val="decimal"/>
      <w:lvlText w:val="%1"/>
      <w:lvlJc w:val="left"/>
      <w:pPr>
        <w:ind w:left="1109" w:hanging="1051"/>
        <w:jc w:val="left"/>
      </w:pPr>
      <w:rPr>
        <w:rFonts w:hint="default"/>
        <w:lang w:val="zh-CN" w:eastAsia="zh-CN" w:bidi="zh-CN"/>
      </w:rPr>
    </w:lvl>
    <w:lvl w:ilvl="1" w:tentative="0">
      <w:start w:val="19"/>
      <w:numFmt w:val="decimal"/>
      <w:lvlText w:val="%1-%2"/>
      <w:lvlJc w:val="left"/>
      <w:pPr>
        <w:ind w:left="1109" w:hanging="1051"/>
        <w:jc w:val="left"/>
      </w:pPr>
      <w:rPr>
        <w:rFonts w:hint="default"/>
        <w:lang w:val="zh-CN" w:eastAsia="zh-CN" w:bidi="zh-CN"/>
      </w:rPr>
    </w:lvl>
    <w:lvl w:ilvl="2" w:tentative="0">
      <w:start w:val="3"/>
      <w:numFmt w:val="decimalZero"/>
      <w:lvlText w:val="%1-%2-%3"/>
      <w:lvlJc w:val="left"/>
      <w:pPr>
        <w:ind w:left="1109" w:hanging="1051"/>
        <w:jc w:val="left"/>
      </w:pPr>
      <w:rPr>
        <w:rFonts w:hint="default"/>
        <w:lang w:val="zh-CN" w:eastAsia="zh-CN" w:bidi="zh-CN"/>
      </w:rPr>
    </w:lvl>
    <w:lvl w:ilvl="3" w:tentative="0">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55">
    <w:nsid w:val="58765686"/>
    <w:multiLevelType w:val="multilevel"/>
    <w:tmpl w:val="58765686"/>
    <w:lvl w:ilvl="0" w:tentative="0">
      <w:start w:val="6"/>
      <w:numFmt w:val="decimal"/>
      <w:lvlText w:val="%1"/>
      <w:lvlJc w:val="left"/>
      <w:pPr>
        <w:ind w:left="1109" w:hanging="1051"/>
        <w:jc w:val="left"/>
      </w:pPr>
      <w:rPr>
        <w:rFonts w:hint="default"/>
        <w:lang w:val="zh-CN" w:eastAsia="zh-CN" w:bidi="zh-CN"/>
      </w:rPr>
    </w:lvl>
    <w:lvl w:ilvl="1" w:tentative="0">
      <w:start w:val="25"/>
      <w:numFmt w:val="decimal"/>
      <w:lvlText w:val="%1-%2"/>
      <w:lvlJc w:val="left"/>
      <w:pPr>
        <w:ind w:left="1109" w:hanging="1051"/>
        <w:jc w:val="left"/>
      </w:pPr>
      <w:rPr>
        <w:rFonts w:hint="default"/>
        <w:lang w:val="zh-CN" w:eastAsia="zh-CN" w:bidi="zh-CN"/>
      </w:rPr>
    </w:lvl>
    <w:lvl w:ilvl="2" w:tentative="0">
      <w:start w:val="1"/>
      <w:numFmt w:val="decimalZero"/>
      <w:lvlText w:val="%1-%2-%3"/>
      <w:lvlJc w:val="left"/>
      <w:pPr>
        <w:ind w:left="1109" w:hanging="1051"/>
        <w:jc w:val="left"/>
      </w:pPr>
      <w:rPr>
        <w:rFonts w:hint="default"/>
        <w:lang w:val="zh-CN" w:eastAsia="zh-CN" w:bidi="zh-CN"/>
      </w:rPr>
    </w:lvl>
    <w:lvl w:ilvl="3" w:tentative="0">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56">
    <w:nsid w:val="59ADCABA"/>
    <w:multiLevelType w:val="multilevel"/>
    <w:tmpl w:val="59ADCABA"/>
    <w:lvl w:ilvl="0" w:tentative="0">
      <w:start w:val="5"/>
      <w:numFmt w:val="decimal"/>
      <w:lvlText w:val="%1"/>
      <w:lvlJc w:val="left"/>
      <w:pPr>
        <w:ind w:left="1109" w:hanging="1051"/>
        <w:jc w:val="left"/>
      </w:pPr>
      <w:rPr>
        <w:rFonts w:hint="default"/>
        <w:lang w:val="zh-CN" w:eastAsia="zh-CN" w:bidi="zh-CN"/>
      </w:rPr>
    </w:lvl>
    <w:lvl w:ilvl="1" w:tentative="0">
      <w:start w:val="1"/>
      <w:numFmt w:val="decimalZero"/>
      <w:lvlText w:val="%1-%2"/>
      <w:lvlJc w:val="left"/>
      <w:pPr>
        <w:ind w:left="1109" w:hanging="1051"/>
        <w:jc w:val="left"/>
      </w:pPr>
      <w:rPr>
        <w:rFonts w:hint="default"/>
        <w:lang w:val="zh-CN" w:eastAsia="zh-CN" w:bidi="zh-CN"/>
      </w:rPr>
    </w:lvl>
    <w:lvl w:ilvl="2" w:tentative="0">
      <w:start w:val="1"/>
      <w:numFmt w:val="decimalZero"/>
      <w:lvlText w:val="%1-%2-%3"/>
      <w:lvlJc w:val="left"/>
      <w:pPr>
        <w:ind w:left="1109" w:hanging="1051"/>
        <w:jc w:val="left"/>
      </w:pPr>
      <w:rPr>
        <w:rFonts w:hint="default"/>
        <w:lang w:val="zh-CN" w:eastAsia="zh-CN" w:bidi="zh-CN"/>
      </w:rPr>
    </w:lvl>
    <w:lvl w:ilvl="3" w:tentative="0">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57">
    <w:nsid w:val="59EEFD2A"/>
    <w:multiLevelType w:val="multilevel"/>
    <w:tmpl w:val="59EEFD2A"/>
    <w:lvl w:ilvl="0" w:tentative="0">
      <w:start w:val="6"/>
      <w:numFmt w:val="decimal"/>
      <w:lvlText w:val="%1"/>
      <w:lvlJc w:val="left"/>
      <w:pPr>
        <w:ind w:left="1109" w:hanging="1051"/>
        <w:jc w:val="left"/>
      </w:pPr>
      <w:rPr>
        <w:rFonts w:hint="default"/>
        <w:lang w:val="zh-CN" w:eastAsia="zh-CN" w:bidi="zh-CN"/>
      </w:rPr>
    </w:lvl>
    <w:lvl w:ilvl="1" w:tentative="0">
      <w:start w:val="3"/>
      <w:numFmt w:val="decimalZero"/>
      <w:lvlText w:val="%1-%2"/>
      <w:lvlJc w:val="left"/>
      <w:pPr>
        <w:ind w:left="1109" w:hanging="1051"/>
        <w:jc w:val="left"/>
      </w:pPr>
      <w:rPr>
        <w:rFonts w:hint="default"/>
        <w:lang w:val="zh-CN" w:eastAsia="zh-CN" w:bidi="zh-CN"/>
      </w:rPr>
    </w:lvl>
    <w:lvl w:ilvl="2" w:tentative="0">
      <w:start w:val="2"/>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58">
    <w:nsid w:val="5A241D34"/>
    <w:multiLevelType w:val="multilevel"/>
    <w:tmpl w:val="5A241D34"/>
    <w:lvl w:ilvl="0" w:tentative="0">
      <w:start w:val="5"/>
      <w:numFmt w:val="decimal"/>
      <w:lvlText w:val="%1"/>
      <w:lvlJc w:val="left"/>
      <w:pPr>
        <w:ind w:left="1108" w:hanging="1050"/>
        <w:jc w:val="left"/>
      </w:pPr>
      <w:rPr>
        <w:rFonts w:hint="default"/>
        <w:lang w:val="zh-CN" w:eastAsia="zh-CN" w:bidi="zh-CN"/>
      </w:rPr>
    </w:lvl>
    <w:lvl w:ilvl="1" w:tentative="0">
      <w:start w:val="3"/>
      <w:numFmt w:val="decimalZero"/>
      <w:lvlText w:val="%1-%2"/>
      <w:lvlJc w:val="left"/>
      <w:pPr>
        <w:ind w:left="1108" w:hanging="1050"/>
        <w:jc w:val="left"/>
      </w:pPr>
      <w:rPr>
        <w:rFonts w:hint="default"/>
        <w:lang w:val="zh-CN" w:eastAsia="zh-CN" w:bidi="zh-CN"/>
      </w:rPr>
    </w:lvl>
    <w:lvl w:ilvl="2" w:tentative="0">
      <w:start w:val="1"/>
      <w:numFmt w:val="decimalZero"/>
      <w:lvlText w:val="%1-%2-%3"/>
      <w:lvlJc w:val="left"/>
      <w:pPr>
        <w:ind w:left="1108" w:hanging="1050"/>
        <w:jc w:val="left"/>
      </w:pPr>
      <w:rPr>
        <w:rFonts w:hint="default"/>
        <w:lang w:val="zh-CN" w:eastAsia="zh-CN" w:bidi="zh-CN"/>
      </w:rPr>
    </w:lvl>
    <w:lvl w:ilvl="3" w:tentative="0">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159">
    <w:nsid w:val="5E29AB5A"/>
    <w:multiLevelType w:val="multilevel"/>
    <w:tmpl w:val="5E29AB5A"/>
    <w:lvl w:ilvl="0" w:tentative="0">
      <w:start w:val="6"/>
      <w:numFmt w:val="decimal"/>
      <w:lvlText w:val="%1"/>
      <w:lvlJc w:val="left"/>
      <w:pPr>
        <w:ind w:left="1109" w:hanging="1051"/>
        <w:jc w:val="left"/>
      </w:pPr>
      <w:rPr>
        <w:rFonts w:hint="default"/>
        <w:lang w:val="zh-CN" w:eastAsia="zh-CN" w:bidi="zh-CN"/>
      </w:rPr>
    </w:lvl>
    <w:lvl w:ilvl="1" w:tentative="0">
      <w:start w:val="23"/>
      <w:numFmt w:val="decimal"/>
      <w:lvlText w:val="%1-%2"/>
      <w:lvlJc w:val="left"/>
      <w:pPr>
        <w:ind w:left="1109" w:hanging="1051"/>
        <w:jc w:val="left"/>
      </w:pPr>
      <w:rPr>
        <w:rFonts w:hint="default"/>
        <w:lang w:val="zh-CN" w:eastAsia="zh-CN" w:bidi="zh-CN"/>
      </w:rPr>
    </w:lvl>
    <w:lvl w:ilvl="2" w:tentative="0">
      <w:start w:val="8"/>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60">
    <w:nsid w:val="5FCE4367"/>
    <w:multiLevelType w:val="multilevel"/>
    <w:tmpl w:val="5FCE4367"/>
    <w:lvl w:ilvl="0" w:tentative="0">
      <w:start w:val="3"/>
      <w:numFmt w:val="decimal"/>
      <w:lvlText w:val="%1"/>
      <w:lvlJc w:val="left"/>
      <w:pPr>
        <w:ind w:left="1109" w:hanging="1051"/>
        <w:jc w:val="left"/>
      </w:pPr>
      <w:rPr>
        <w:rFonts w:hint="default"/>
        <w:lang w:val="zh-CN" w:eastAsia="zh-CN" w:bidi="zh-CN"/>
      </w:rPr>
    </w:lvl>
    <w:lvl w:ilvl="1" w:tentative="0">
      <w:start w:val="1"/>
      <w:numFmt w:val="decimalZero"/>
      <w:lvlText w:val="%1-%2"/>
      <w:lvlJc w:val="left"/>
      <w:pPr>
        <w:ind w:left="1109" w:hanging="1051"/>
        <w:jc w:val="left"/>
      </w:pPr>
      <w:rPr>
        <w:rFonts w:hint="default"/>
        <w:lang w:val="zh-CN" w:eastAsia="zh-CN" w:bidi="zh-CN"/>
      </w:rPr>
    </w:lvl>
    <w:lvl w:ilvl="2" w:tentative="0">
      <w:start w:val="2"/>
      <w:numFmt w:val="decimalZero"/>
      <w:lvlText w:val="%1-%2-%3"/>
      <w:lvlJc w:val="left"/>
      <w:pPr>
        <w:ind w:left="1109" w:hanging="1051"/>
        <w:jc w:val="left"/>
      </w:pPr>
      <w:rPr>
        <w:rFonts w:hint="default"/>
        <w:lang w:val="zh-CN" w:eastAsia="zh-CN" w:bidi="zh-CN"/>
      </w:rPr>
    </w:lvl>
    <w:lvl w:ilvl="3" w:tentative="0">
      <w:start w:val="5"/>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61">
    <w:nsid w:val="5FFFB1A7"/>
    <w:multiLevelType w:val="multilevel"/>
    <w:tmpl w:val="5FFFB1A7"/>
    <w:lvl w:ilvl="0" w:tentative="0">
      <w:start w:val="6"/>
      <w:numFmt w:val="decimal"/>
      <w:lvlText w:val="%1"/>
      <w:lvlJc w:val="left"/>
      <w:pPr>
        <w:ind w:left="1108" w:hanging="1050"/>
        <w:jc w:val="left"/>
      </w:pPr>
      <w:rPr>
        <w:rFonts w:hint="default"/>
        <w:lang w:val="zh-CN" w:eastAsia="zh-CN" w:bidi="zh-CN"/>
      </w:rPr>
    </w:lvl>
    <w:lvl w:ilvl="1" w:tentative="0">
      <w:start w:val="2"/>
      <w:numFmt w:val="decimalZero"/>
      <w:lvlText w:val="%1-%2"/>
      <w:lvlJc w:val="left"/>
      <w:pPr>
        <w:ind w:left="1108" w:hanging="1050"/>
        <w:jc w:val="left"/>
      </w:pPr>
      <w:rPr>
        <w:rFonts w:hint="default"/>
        <w:lang w:val="zh-CN" w:eastAsia="zh-CN" w:bidi="zh-CN"/>
      </w:rPr>
    </w:lvl>
    <w:lvl w:ilvl="2" w:tentative="0">
      <w:start w:val="2"/>
      <w:numFmt w:val="decimalZero"/>
      <w:lvlText w:val="%1-%2-%3"/>
      <w:lvlJc w:val="left"/>
      <w:pPr>
        <w:ind w:left="1108" w:hanging="1050"/>
        <w:jc w:val="left"/>
      </w:pPr>
      <w:rPr>
        <w:rFonts w:hint="default"/>
        <w:lang w:val="zh-CN" w:eastAsia="zh-CN" w:bidi="zh-CN"/>
      </w:rPr>
    </w:lvl>
    <w:lvl w:ilvl="3" w:tentative="0">
      <w:start w:val="2"/>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162">
    <w:nsid w:val="60382F6E"/>
    <w:multiLevelType w:val="multilevel"/>
    <w:tmpl w:val="60382F6E"/>
    <w:lvl w:ilvl="0" w:tentative="0">
      <w:start w:val="6"/>
      <w:numFmt w:val="decimal"/>
      <w:lvlText w:val="%1"/>
      <w:lvlJc w:val="left"/>
      <w:pPr>
        <w:ind w:left="1109" w:hanging="1051"/>
        <w:jc w:val="left"/>
      </w:pPr>
      <w:rPr>
        <w:rFonts w:hint="default"/>
        <w:lang w:val="zh-CN" w:eastAsia="zh-CN" w:bidi="zh-CN"/>
      </w:rPr>
    </w:lvl>
    <w:lvl w:ilvl="1" w:tentative="0">
      <w:start w:val="1"/>
      <w:numFmt w:val="decimalZero"/>
      <w:lvlText w:val="%1-%2"/>
      <w:lvlJc w:val="left"/>
      <w:pPr>
        <w:ind w:left="1109" w:hanging="1051"/>
        <w:jc w:val="left"/>
      </w:pPr>
      <w:rPr>
        <w:rFonts w:hint="default"/>
        <w:lang w:val="zh-CN" w:eastAsia="zh-CN" w:bidi="zh-CN"/>
      </w:rPr>
    </w:lvl>
    <w:lvl w:ilvl="2" w:tentative="0">
      <w:start w:val="1"/>
      <w:numFmt w:val="decimalZero"/>
      <w:lvlText w:val="%1-%2-%3"/>
      <w:lvlJc w:val="left"/>
      <w:pPr>
        <w:ind w:left="1109" w:hanging="1051"/>
        <w:jc w:val="left"/>
      </w:pPr>
      <w:rPr>
        <w:rFonts w:hint="default"/>
        <w:lang w:val="zh-CN" w:eastAsia="zh-CN" w:bidi="zh-CN"/>
      </w:rPr>
    </w:lvl>
    <w:lvl w:ilvl="3" w:tentative="0">
      <w:start w:val="4"/>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63">
    <w:nsid w:val="610EFE5C"/>
    <w:multiLevelType w:val="multilevel"/>
    <w:tmpl w:val="610EFE5C"/>
    <w:lvl w:ilvl="0" w:tentative="0">
      <w:start w:val="4"/>
      <w:numFmt w:val="decimal"/>
      <w:lvlText w:val="%1"/>
      <w:lvlJc w:val="left"/>
      <w:pPr>
        <w:ind w:left="1108" w:hanging="1050"/>
        <w:jc w:val="left"/>
      </w:pPr>
      <w:rPr>
        <w:rFonts w:hint="default"/>
        <w:lang w:val="zh-CN" w:eastAsia="zh-CN" w:bidi="zh-CN"/>
      </w:rPr>
    </w:lvl>
    <w:lvl w:ilvl="1" w:tentative="0">
      <w:start w:val="3"/>
      <w:numFmt w:val="decimalZero"/>
      <w:lvlText w:val="%1-%2"/>
      <w:lvlJc w:val="left"/>
      <w:pPr>
        <w:ind w:left="1108" w:hanging="1050"/>
        <w:jc w:val="left"/>
      </w:pPr>
      <w:rPr>
        <w:rFonts w:hint="default"/>
        <w:lang w:val="zh-CN" w:eastAsia="zh-CN" w:bidi="zh-CN"/>
      </w:rPr>
    </w:lvl>
    <w:lvl w:ilvl="2" w:tentative="0">
      <w:start w:val="1"/>
      <w:numFmt w:val="decimalZero"/>
      <w:lvlText w:val="%1-%2-%3"/>
      <w:lvlJc w:val="left"/>
      <w:pPr>
        <w:ind w:left="1108" w:hanging="1050"/>
        <w:jc w:val="left"/>
      </w:pPr>
      <w:rPr>
        <w:rFonts w:hint="default"/>
        <w:lang w:val="zh-CN" w:eastAsia="zh-CN" w:bidi="zh-CN"/>
      </w:rPr>
    </w:lvl>
    <w:lvl w:ilvl="3" w:tentative="0">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164">
    <w:nsid w:val="629F7852"/>
    <w:multiLevelType w:val="multilevel"/>
    <w:tmpl w:val="629F7852"/>
    <w:lvl w:ilvl="0" w:tentative="0">
      <w:start w:val="6"/>
      <w:numFmt w:val="decimal"/>
      <w:lvlText w:val="%1"/>
      <w:lvlJc w:val="left"/>
      <w:pPr>
        <w:ind w:left="1109" w:hanging="1051"/>
        <w:jc w:val="left"/>
      </w:pPr>
      <w:rPr>
        <w:rFonts w:hint="default"/>
        <w:lang w:val="zh-CN" w:eastAsia="zh-CN" w:bidi="zh-CN"/>
      </w:rPr>
    </w:lvl>
    <w:lvl w:ilvl="1" w:tentative="0">
      <w:start w:val="1"/>
      <w:numFmt w:val="decimalZero"/>
      <w:lvlText w:val="%1-%2"/>
      <w:lvlJc w:val="left"/>
      <w:pPr>
        <w:ind w:left="1109" w:hanging="1051"/>
        <w:jc w:val="left"/>
      </w:pPr>
      <w:rPr>
        <w:rFonts w:hint="default"/>
        <w:lang w:val="zh-CN" w:eastAsia="zh-CN" w:bidi="zh-CN"/>
      </w:rPr>
    </w:lvl>
    <w:lvl w:ilvl="2" w:tentative="0">
      <w:start w:val="3"/>
      <w:numFmt w:val="decimalZero"/>
      <w:lvlText w:val="%1-%2-%3"/>
      <w:lvlJc w:val="left"/>
      <w:pPr>
        <w:ind w:left="1109" w:hanging="1051"/>
        <w:jc w:val="left"/>
      </w:pPr>
      <w:rPr>
        <w:rFonts w:hint="default"/>
        <w:lang w:val="zh-CN" w:eastAsia="zh-CN" w:bidi="zh-CN"/>
      </w:rPr>
    </w:lvl>
    <w:lvl w:ilvl="3" w:tentative="0">
      <w:start w:val="13"/>
      <w:numFmt w:val="decimal"/>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65">
    <w:nsid w:val="63B12E74"/>
    <w:multiLevelType w:val="multilevel"/>
    <w:tmpl w:val="63B12E74"/>
    <w:lvl w:ilvl="0" w:tentative="0">
      <w:start w:val="3"/>
      <w:numFmt w:val="decimal"/>
      <w:lvlText w:val="%1"/>
      <w:lvlJc w:val="left"/>
      <w:pPr>
        <w:ind w:left="1108" w:hanging="1050"/>
        <w:jc w:val="left"/>
      </w:pPr>
      <w:rPr>
        <w:rFonts w:hint="default"/>
        <w:lang w:val="zh-CN" w:eastAsia="zh-CN" w:bidi="zh-CN"/>
      </w:rPr>
    </w:lvl>
    <w:lvl w:ilvl="1" w:tentative="0">
      <w:start w:val="1"/>
      <w:numFmt w:val="decimalZero"/>
      <w:lvlText w:val="%1-%2"/>
      <w:lvlJc w:val="left"/>
      <w:pPr>
        <w:ind w:left="1108" w:hanging="1050"/>
        <w:jc w:val="left"/>
      </w:pPr>
      <w:rPr>
        <w:rFonts w:hint="default"/>
        <w:lang w:val="zh-CN" w:eastAsia="zh-CN" w:bidi="zh-CN"/>
      </w:rPr>
    </w:lvl>
    <w:lvl w:ilvl="2" w:tentative="0">
      <w:start w:val="2"/>
      <w:numFmt w:val="decimalZero"/>
      <w:lvlText w:val="%1-%2-%3"/>
      <w:lvlJc w:val="left"/>
      <w:pPr>
        <w:ind w:left="1108" w:hanging="1050"/>
        <w:jc w:val="left"/>
      </w:pPr>
      <w:rPr>
        <w:rFonts w:hint="default"/>
        <w:lang w:val="zh-CN" w:eastAsia="zh-CN" w:bidi="zh-CN"/>
      </w:rPr>
    </w:lvl>
    <w:lvl w:ilvl="3" w:tentative="0">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166">
    <w:nsid w:val="659EB354"/>
    <w:multiLevelType w:val="multilevel"/>
    <w:tmpl w:val="659EB354"/>
    <w:lvl w:ilvl="0" w:tentative="0">
      <w:start w:val="3"/>
      <w:numFmt w:val="decimal"/>
      <w:lvlText w:val="%1"/>
      <w:lvlJc w:val="left"/>
      <w:pPr>
        <w:ind w:left="1109" w:hanging="1051"/>
        <w:jc w:val="left"/>
      </w:pPr>
      <w:rPr>
        <w:rFonts w:hint="default"/>
        <w:lang w:val="zh-CN" w:eastAsia="zh-CN" w:bidi="zh-CN"/>
      </w:rPr>
    </w:lvl>
    <w:lvl w:ilvl="1" w:tentative="0">
      <w:start w:val="1"/>
      <w:numFmt w:val="decimalZero"/>
      <w:lvlText w:val="%1-%2"/>
      <w:lvlJc w:val="left"/>
      <w:pPr>
        <w:ind w:left="1109" w:hanging="1051"/>
        <w:jc w:val="left"/>
      </w:pPr>
      <w:rPr>
        <w:rFonts w:hint="default"/>
        <w:lang w:val="zh-CN" w:eastAsia="zh-CN" w:bidi="zh-CN"/>
      </w:rPr>
    </w:lvl>
    <w:lvl w:ilvl="2" w:tentative="0">
      <w:start w:val="1"/>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67">
    <w:nsid w:val="65CD0074"/>
    <w:multiLevelType w:val="multilevel"/>
    <w:tmpl w:val="65CD0074"/>
    <w:lvl w:ilvl="0" w:tentative="0">
      <w:start w:val="6"/>
      <w:numFmt w:val="decimal"/>
      <w:lvlText w:val="%1"/>
      <w:lvlJc w:val="left"/>
      <w:pPr>
        <w:ind w:left="1108" w:hanging="1050"/>
        <w:jc w:val="left"/>
      </w:pPr>
      <w:rPr>
        <w:rFonts w:hint="default"/>
        <w:lang w:val="zh-CN" w:eastAsia="zh-CN" w:bidi="zh-CN"/>
      </w:rPr>
    </w:lvl>
    <w:lvl w:ilvl="1" w:tentative="0">
      <w:start w:val="2"/>
      <w:numFmt w:val="decimalZero"/>
      <w:lvlText w:val="%1-%2"/>
      <w:lvlJc w:val="left"/>
      <w:pPr>
        <w:ind w:left="1108" w:hanging="1050"/>
        <w:jc w:val="left"/>
      </w:pPr>
      <w:rPr>
        <w:rFonts w:hint="default"/>
        <w:lang w:val="zh-CN" w:eastAsia="zh-CN" w:bidi="zh-CN"/>
      </w:rPr>
    </w:lvl>
    <w:lvl w:ilvl="2" w:tentative="0">
      <w:start w:val="4"/>
      <w:numFmt w:val="decimalZero"/>
      <w:lvlText w:val="%1-%2-%3"/>
      <w:lvlJc w:val="left"/>
      <w:pPr>
        <w:ind w:left="1108" w:hanging="1050"/>
        <w:jc w:val="left"/>
      </w:pPr>
      <w:rPr>
        <w:rFonts w:hint="default"/>
        <w:lang w:val="zh-CN" w:eastAsia="zh-CN" w:bidi="zh-CN"/>
      </w:rPr>
    </w:lvl>
    <w:lvl w:ilvl="3" w:tentative="0">
      <w:start w:val="3"/>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168">
    <w:nsid w:val="68B298F7"/>
    <w:multiLevelType w:val="multilevel"/>
    <w:tmpl w:val="68B298F7"/>
    <w:lvl w:ilvl="0" w:tentative="0">
      <w:start w:val="6"/>
      <w:numFmt w:val="decimal"/>
      <w:lvlText w:val="%1"/>
      <w:lvlJc w:val="left"/>
      <w:pPr>
        <w:ind w:left="1109" w:hanging="1051"/>
        <w:jc w:val="left"/>
      </w:pPr>
      <w:rPr>
        <w:rFonts w:hint="default"/>
        <w:lang w:val="zh-CN" w:eastAsia="zh-CN" w:bidi="zh-CN"/>
      </w:rPr>
    </w:lvl>
    <w:lvl w:ilvl="1" w:tentative="0">
      <w:start w:val="16"/>
      <w:numFmt w:val="decimal"/>
      <w:lvlText w:val="%1-%2"/>
      <w:lvlJc w:val="left"/>
      <w:pPr>
        <w:ind w:left="1109" w:hanging="1051"/>
        <w:jc w:val="left"/>
      </w:pPr>
      <w:rPr>
        <w:rFonts w:hint="default"/>
        <w:lang w:val="zh-CN" w:eastAsia="zh-CN" w:bidi="zh-CN"/>
      </w:rPr>
    </w:lvl>
    <w:lvl w:ilvl="2" w:tentative="0">
      <w:start w:val="2"/>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69">
    <w:nsid w:val="6AFC2A1C"/>
    <w:multiLevelType w:val="multilevel"/>
    <w:tmpl w:val="6AFC2A1C"/>
    <w:lvl w:ilvl="0" w:tentative="0">
      <w:start w:val="4"/>
      <w:numFmt w:val="decimal"/>
      <w:lvlText w:val="%1"/>
      <w:lvlJc w:val="left"/>
      <w:pPr>
        <w:ind w:left="1227" w:hanging="1050"/>
        <w:jc w:val="left"/>
      </w:pPr>
      <w:rPr>
        <w:rFonts w:hint="default"/>
        <w:lang w:val="zh-CN" w:eastAsia="zh-CN" w:bidi="zh-CN"/>
      </w:rPr>
    </w:lvl>
    <w:lvl w:ilvl="1" w:tentative="0">
      <w:start w:val="3"/>
      <w:numFmt w:val="decimalZero"/>
      <w:lvlText w:val="%1-%2"/>
      <w:lvlJc w:val="left"/>
      <w:pPr>
        <w:ind w:left="1227" w:hanging="1050"/>
        <w:jc w:val="left"/>
      </w:pPr>
      <w:rPr>
        <w:rFonts w:hint="default"/>
        <w:lang w:val="zh-CN" w:eastAsia="zh-CN" w:bidi="zh-CN"/>
      </w:rPr>
    </w:lvl>
    <w:lvl w:ilvl="2" w:tentative="0">
      <w:start w:val="1"/>
      <w:numFmt w:val="decimalZero"/>
      <w:lvlText w:val="%1-%2-%3"/>
      <w:lvlJc w:val="left"/>
      <w:pPr>
        <w:ind w:left="1227" w:hanging="1050"/>
        <w:jc w:val="left"/>
      </w:pPr>
      <w:rPr>
        <w:rFonts w:hint="default"/>
        <w:lang w:val="zh-CN" w:eastAsia="zh-CN" w:bidi="zh-CN"/>
      </w:rPr>
    </w:lvl>
    <w:lvl w:ilvl="3" w:tentative="0">
      <w:start w:val="1"/>
      <w:numFmt w:val="decimalZero"/>
      <w:lvlText w:val="%1-%2-%3-%4"/>
      <w:lvlJc w:val="left"/>
      <w:pPr>
        <w:ind w:left="1227"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758" w:hanging="1050"/>
      </w:pPr>
      <w:rPr>
        <w:rFonts w:hint="default"/>
        <w:lang w:val="zh-CN" w:eastAsia="zh-CN" w:bidi="zh-CN"/>
      </w:rPr>
    </w:lvl>
    <w:lvl w:ilvl="5" w:tentative="0">
      <w:start w:val="0"/>
      <w:numFmt w:val="bullet"/>
      <w:lvlText w:val="•"/>
      <w:lvlJc w:val="left"/>
      <w:pPr>
        <w:ind w:left="1893" w:hanging="1050"/>
      </w:pPr>
      <w:rPr>
        <w:rFonts w:hint="default"/>
        <w:lang w:val="zh-CN" w:eastAsia="zh-CN" w:bidi="zh-CN"/>
      </w:rPr>
    </w:lvl>
    <w:lvl w:ilvl="6" w:tentative="0">
      <w:start w:val="0"/>
      <w:numFmt w:val="bullet"/>
      <w:lvlText w:val="•"/>
      <w:lvlJc w:val="left"/>
      <w:pPr>
        <w:ind w:left="2028" w:hanging="1050"/>
      </w:pPr>
      <w:rPr>
        <w:rFonts w:hint="default"/>
        <w:lang w:val="zh-CN" w:eastAsia="zh-CN" w:bidi="zh-CN"/>
      </w:rPr>
    </w:lvl>
    <w:lvl w:ilvl="7" w:tentative="0">
      <w:start w:val="0"/>
      <w:numFmt w:val="bullet"/>
      <w:lvlText w:val="•"/>
      <w:lvlJc w:val="left"/>
      <w:pPr>
        <w:ind w:left="2162" w:hanging="1050"/>
      </w:pPr>
      <w:rPr>
        <w:rFonts w:hint="default"/>
        <w:lang w:val="zh-CN" w:eastAsia="zh-CN" w:bidi="zh-CN"/>
      </w:rPr>
    </w:lvl>
    <w:lvl w:ilvl="8" w:tentative="0">
      <w:start w:val="0"/>
      <w:numFmt w:val="bullet"/>
      <w:lvlText w:val="•"/>
      <w:lvlJc w:val="left"/>
      <w:pPr>
        <w:ind w:left="2297" w:hanging="1050"/>
      </w:pPr>
      <w:rPr>
        <w:rFonts w:hint="default"/>
        <w:lang w:val="zh-CN" w:eastAsia="zh-CN" w:bidi="zh-CN"/>
      </w:rPr>
    </w:lvl>
  </w:abstractNum>
  <w:abstractNum w:abstractNumId="170">
    <w:nsid w:val="6C0BE2D1"/>
    <w:multiLevelType w:val="multilevel"/>
    <w:tmpl w:val="6C0BE2D1"/>
    <w:lvl w:ilvl="0" w:tentative="0">
      <w:start w:val="2"/>
      <w:numFmt w:val="decimal"/>
      <w:lvlText w:val="%1"/>
      <w:lvlJc w:val="left"/>
      <w:pPr>
        <w:ind w:left="1109" w:hanging="1051"/>
        <w:jc w:val="left"/>
      </w:pPr>
      <w:rPr>
        <w:rFonts w:hint="default"/>
        <w:lang w:val="zh-CN" w:eastAsia="zh-CN" w:bidi="zh-CN"/>
      </w:rPr>
    </w:lvl>
    <w:lvl w:ilvl="1" w:tentative="0">
      <w:start w:val="11"/>
      <w:numFmt w:val="decimal"/>
      <w:lvlText w:val="%1-%2"/>
      <w:lvlJc w:val="left"/>
      <w:pPr>
        <w:ind w:left="1109" w:hanging="1051"/>
        <w:jc w:val="left"/>
      </w:pPr>
      <w:rPr>
        <w:rFonts w:hint="default"/>
        <w:lang w:val="zh-CN" w:eastAsia="zh-CN" w:bidi="zh-CN"/>
      </w:rPr>
    </w:lvl>
    <w:lvl w:ilvl="2" w:tentative="0">
      <w:start w:val="1"/>
      <w:numFmt w:val="decimalZero"/>
      <w:lvlText w:val="%1-%2-%3"/>
      <w:lvlJc w:val="left"/>
      <w:pPr>
        <w:ind w:left="1109" w:hanging="1051"/>
        <w:jc w:val="left"/>
      </w:pPr>
      <w:rPr>
        <w:rFonts w:hint="default"/>
        <w:lang w:val="zh-CN" w:eastAsia="zh-CN" w:bidi="zh-CN"/>
      </w:rPr>
    </w:lvl>
    <w:lvl w:ilvl="3" w:tentative="0">
      <w:start w:val="2"/>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71">
    <w:nsid w:val="6D423078"/>
    <w:multiLevelType w:val="multilevel"/>
    <w:tmpl w:val="6D423078"/>
    <w:lvl w:ilvl="0" w:tentative="0">
      <w:start w:val="4"/>
      <w:numFmt w:val="decimal"/>
      <w:lvlText w:val="%1"/>
      <w:lvlJc w:val="left"/>
      <w:pPr>
        <w:ind w:left="1108" w:hanging="1050"/>
        <w:jc w:val="left"/>
      </w:pPr>
      <w:rPr>
        <w:rFonts w:hint="default"/>
        <w:lang w:val="zh-CN" w:eastAsia="zh-CN" w:bidi="zh-CN"/>
      </w:rPr>
    </w:lvl>
    <w:lvl w:ilvl="1" w:tentative="0">
      <w:start w:val="1"/>
      <w:numFmt w:val="decimalZero"/>
      <w:lvlText w:val="%1-%2"/>
      <w:lvlJc w:val="left"/>
      <w:pPr>
        <w:ind w:left="1108" w:hanging="1050"/>
        <w:jc w:val="left"/>
      </w:pPr>
      <w:rPr>
        <w:rFonts w:hint="default"/>
        <w:lang w:val="zh-CN" w:eastAsia="zh-CN" w:bidi="zh-CN"/>
      </w:rPr>
    </w:lvl>
    <w:lvl w:ilvl="2" w:tentative="0">
      <w:start w:val="4"/>
      <w:numFmt w:val="decimalZero"/>
      <w:lvlText w:val="%1-%2-%3"/>
      <w:lvlJc w:val="left"/>
      <w:pPr>
        <w:ind w:left="1108" w:hanging="1050"/>
        <w:jc w:val="left"/>
      </w:pPr>
      <w:rPr>
        <w:rFonts w:hint="default"/>
        <w:lang w:val="zh-CN" w:eastAsia="zh-CN" w:bidi="zh-CN"/>
      </w:rPr>
    </w:lvl>
    <w:lvl w:ilvl="3" w:tentative="0">
      <w:start w:val="3"/>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172">
    <w:nsid w:val="700FDCEF"/>
    <w:multiLevelType w:val="multilevel"/>
    <w:tmpl w:val="700FDCEF"/>
    <w:lvl w:ilvl="0" w:tentative="0">
      <w:start w:val="6"/>
      <w:numFmt w:val="decimal"/>
      <w:lvlText w:val="%1"/>
      <w:lvlJc w:val="left"/>
      <w:pPr>
        <w:ind w:left="1109" w:hanging="1051"/>
        <w:jc w:val="left"/>
      </w:pPr>
      <w:rPr>
        <w:rFonts w:hint="default"/>
        <w:lang w:val="zh-CN" w:eastAsia="zh-CN" w:bidi="zh-CN"/>
      </w:rPr>
    </w:lvl>
    <w:lvl w:ilvl="1" w:tentative="0">
      <w:start w:val="4"/>
      <w:numFmt w:val="decimalZero"/>
      <w:lvlText w:val="%1-%2"/>
      <w:lvlJc w:val="left"/>
      <w:pPr>
        <w:ind w:left="1109" w:hanging="1051"/>
        <w:jc w:val="left"/>
      </w:pPr>
      <w:rPr>
        <w:rFonts w:hint="default"/>
        <w:lang w:val="zh-CN" w:eastAsia="zh-CN" w:bidi="zh-CN"/>
      </w:rPr>
    </w:lvl>
    <w:lvl w:ilvl="2" w:tentative="0">
      <w:start w:val="5"/>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73">
    <w:nsid w:val="70F95E71"/>
    <w:multiLevelType w:val="multilevel"/>
    <w:tmpl w:val="70F95E71"/>
    <w:lvl w:ilvl="0" w:tentative="0">
      <w:start w:val="6"/>
      <w:numFmt w:val="decimal"/>
      <w:lvlText w:val="%1"/>
      <w:lvlJc w:val="left"/>
      <w:pPr>
        <w:ind w:left="1109" w:hanging="1051"/>
        <w:jc w:val="left"/>
      </w:pPr>
      <w:rPr>
        <w:rFonts w:hint="default"/>
        <w:lang w:val="zh-CN" w:eastAsia="zh-CN" w:bidi="zh-CN"/>
      </w:rPr>
    </w:lvl>
    <w:lvl w:ilvl="1" w:tentative="0">
      <w:start w:val="26"/>
      <w:numFmt w:val="decimal"/>
      <w:lvlText w:val="%1-%2"/>
      <w:lvlJc w:val="left"/>
      <w:pPr>
        <w:ind w:left="1109" w:hanging="1051"/>
        <w:jc w:val="left"/>
      </w:pPr>
      <w:rPr>
        <w:rFonts w:hint="default"/>
        <w:lang w:val="zh-CN" w:eastAsia="zh-CN" w:bidi="zh-CN"/>
      </w:rPr>
    </w:lvl>
    <w:lvl w:ilvl="2" w:tentative="0">
      <w:start w:val="1"/>
      <w:numFmt w:val="decimalZero"/>
      <w:lvlText w:val="%1-%2-%3"/>
      <w:lvlJc w:val="left"/>
      <w:pPr>
        <w:ind w:left="1109" w:hanging="1051"/>
        <w:jc w:val="left"/>
      </w:pPr>
      <w:rPr>
        <w:rFonts w:hint="default"/>
        <w:lang w:val="zh-CN" w:eastAsia="zh-CN" w:bidi="zh-CN"/>
      </w:rPr>
    </w:lvl>
    <w:lvl w:ilvl="3" w:tentative="0">
      <w:start w:val="32"/>
      <w:numFmt w:val="decimal"/>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74">
    <w:nsid w:val="72183CF9"/>
    <w:multiLevelType w:val="multilevel"/>
    <w:tmpl w:val="72183CF9"/>
    <w:lvl w:ilvl="0" w:tentative="0">
      <w:start w:val="6"/>
      <w:numFmt w:val="decimal"/>
      <w:lvlText w:val="%1"/>
      <w:lvlJc w:val="left"/>
      <w:pPr>
        <w:ind w:left="1108" w:hanging="1050"/>
        <w:jc w:val="left"/>
      </w:pPr>
      <w:rPr>
        <w:rFonts w:hint="default"/>
        <w:lang w:val="zh-CN" w:eastAsia="zh-CN" w:bidi="zh-CN"/>
      </w:rPr>
    </w:lvl>
    <w:lvl w:ilvl="1" w:tentative="0">
      <w:start w:val="13"/>
      <w:numFmt w:val="decimal"/>
      <w:lvlText w:val="%1-%2"/>
      <w:lvlJc w:val="left"/>
      <w:pPr>
        <w:ind w:left="1108" w:hanging="1050"/>
        <w:jc w:val="left"/>
      </w:pPr>
      <w:rPr>
        <w:rFonts w:hint="default"/>
        <w:lang w:val="zh-CN" w:eastAsia="zh-CN" w:bidi="zh-CN"/>
      </w:rPr>
    </w:lvl>
    <w:lvl w:ilvl="2" w:tentative="0">
      <w:start w:val="1"/>
      <w:numFmt w:val="decimalZero"/>
      <w:lvlText w:val="%1-%2-%3"/>
      <w:lvlJc w:val="left"/>
      <w:pPr>
        <w:ind w:left="1108" w:hanging="1050"/>
        <w:jc w:val="left"/>
      </w:pPr>
      <w:rPr>
        <w:rFonts w:hint="default"/>
        <w:lang w:val="zh-CN" w:eastAsia="zh-CN" w:bidi="zh-CN"/>
      </w:rPr>
    </w:lvl>
    <w:lvl w:ilvl="3" w:tentative="0">
      <w:start w:val="2"/>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175">
    <w:nsid w:val="744F3566"/>
    <w:multiLevelType w:val="multilevel"/>
    <w:tmpl w:val="744F3566"/>
    <w:lvl w:ilvl="0" w:tentative="0">
      <w:start w:val="6"/>
      <w:numFmt w:val="decimal"/>
      <w:lvlText w:val="%1"/>
      <w:lvlJc w:val="left"/>
      <w:pPr>
        <w:ind w:left="1108" w:hanging="1050"/>
        <w:jc w:val="left"/>
      </w:pPr>
      <w:rPr>
        <w:rFonts w:hint="default"/>
        <w:lang w:val="zh-CN" w:eastAsia="zh-CN" w:bidi="zh-CN"/>
      </w:rPr>
    </w:lvl>
    <w:lvl w:ilvl="1" w:tentative="0">
      <w:start w:val="26"/>
      <w:numFmt w:val="decimal"/>
      <w:lvlText w:val="%1-%2"/>
      <w:lvlJc w:val="left"/>
      <w:pPr>
        <w:ind w:left="1108" w:hanging="1050"/>
        <w:jc w:val="left"/>
      </w:pPr>
      <w:rPr>
        <w:rFonts w:hint="default"/>
        <w:lang w:val="zh-CN" w:eastAsia="zh-CN" w:bidi="zh-CN"/>
      </w:rPr>
    </w:lvl>
    <w:lvl w:ilvl="2" w:tentative="0">
      <w:start w:val="1"/>
      <w:numFmt w:val="decimalZero"/>
      <w:lvlText w:val="%1-%2-%3"/>
      <w:lvlJc w:val="left"/>
      <w:pPr>
        <w:ind w:left="1108" w:hanging="1050"/>
        <w:jc w:val="left"/>
      </w:pPr>
      <w:rPr>
        <w:rFonts w:hint="default"/>
        <w:lang w:val="zh-CN" w:eastAsia="zh-CN" w:bidi="zh-CN"/>
      </w:rPr>
    </w:lvl>
    <w:lvl w:ilvl="3" w:tentative="0">
      <w:start w:val="8"/>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176">
    <w:nsid w:val="7499D7B3"/>
    <w:multiLevelType w:val="multilevel"/>
    <w:tmpl w:val="7499D7B3"/>
    <w:lvl w:ilvl="0" w:tentative="0">
      <w:start w:val="6"/>
      <w:numFmt w:val="decimal"/>
      <w:lvlText w:val="%1"/>
      <w:lvlJc w:val="left"/>
      <w:pPr>
        <w:ind w:left="1108" w:hanging="1050"/>
        <w:jc w:val="left"/>
      </w:pPr>
      <w:rPr>
        <w:rFonts w:hint="default"/>
        <w:lang w:val="zh-CN" w:eastAsia="zh-CN" w:bidi="zh-CN"/>
      </w:rPr>
    </w:lvl>
    <w:lvl w:ilvl="1" w:tentative="0">
      <w:start w:val="22"/>
      <w:numFmt w:val="decimal"/>
      <w:lvlText w:val="%1-%2"/>
      <w:lvlJc w:val="left"/>
      <w:pPr>
        <w:ind w:left="1108" w:hanging="1050"/>
        <w:jc w:val="left"/>
      </w:pPr>
      <w:rPr>
        <w:rFonts w:hint="default"/>
        <w:lang w:val="zh-CN" w:eastAsia="zh-CN" w:bidi="zh-CN"/>
      </w:rPr>
    </w:lvl>
    <w:lvl w:ilvl="2" w:tentative="0">
      <w:start w:val="3"/>
      <w:numFmt w:val="decimalZero"/>
      <w:lvlText w:val="%1-%2-%3"/>
      <w:lvlJc w:val="left"/>
      <w:pPr>
        <w:ind w:left="1108" w:hanging="1050"/>
        <w:jc w:val="left"/>
      </w:pPr>
      <w:rPr>
        <w:rFonts w:hint="default"/>
        <w:lang w:val="zh-CN" w:eastAsia="zh-CN" w:bidi="zh-CN"/>
      </w:rPr>
    </w:lvl>
    <w:lvl w:ilvl="3" w:tentative="0">
      <w:start w:val="5"/>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0"/>
      </w:pPr>
      <w:rPr>
        <w:rFonts w:hint="default"/>
        <w:lang w:val="zh-CN" w:eastAsia="zh-CN" w:bidi="zh-CN"/>
      </w:rPr>
    </w:lvl>
    <w:lvl w:ilvl="5" w:tentative="0">
      <w:start w:val="0"/>
      <w:numFmt w:val="bullet"/>
      <w:lvlText w:val="•"/>
      <w:lvlJc w:val="left"/>
      <w:pPr>
        <w:ind w:left="2050" w:hanging="1050"/>
      </w:pPr>
      <w:rPr>
        <w:rFonts w:hint="default"/>
        <w:lang w:val="zh-CN" w:eastAsia="zh-CN" w:bidi="zh-CN"/>
      </w:rPr>
    </w:lvl>
    <w:lvl w:ilvl="6" w:tentative="0">
      <w:start w:val="0"/>
      <w:numFmt w:val="bullet"/>
      <w:lvlText w:val="•"/>
      <w:lvlJc w:val="left"/>
      <w:pPr>
        <w:ind w:left="2240" w:hanging="1050"/>
      </w:pPr>
      <w:rPr>
        <w:rFonts w:hint="default"/>
        <w:lang w:val="zh-CN" w:eastAsia="zh-CN" w:bidi="zh-CN"/>
      </w:rPr>
    </w:lvl>
    <w:lvl w:ilvl="7" w:tentative="0">
      <w:start w:val="0"/>
      <w:numFmt w:val="bullet"/>
      <w:lvlText w:val="•"/>
      <w:lvlJc w:val="left"/>
      <w:pPr>
        <w:ind w:left="2430" w:hanging="1050"/>
      </w:pPr>
      <w:rPr>
        <w:rFonts w:hint="default"/>
        <w:lang w:val="zh-CN" w:eastAsia="zh-CN" w:bidi="zh-CN"/>
      </w:rPr>
    </w:lvl>
    <w:lvl w:ilvl="8" w:tentative="0">
      <w:start w:val="0"/>
      <w:numFmt w:val="bullet"/>
      <w:lvlText w:val="•"/>
      <w:lvlJc w:val="left"/>
      <w:pPr>
        <w:ind w:left="2620" w:hanging="1050"/>
      </w:pPr>
      <w:rPr>
        <w:rFonts w:hint="default"/>
        <w:lang w:val="zh-CN" w:eastAsia="zh-CN" w:bidi="zh-CN"/>
      </w:rPr>
    </w:lvl>
  </w:abstractNum>
  <w:abstractNum w:abstractNumId="177">
    <w:nsid w:val="74C28B35"/>
    <w:multiLevelType w:val="multilevel"/>
    <w:tmpl w:val="74C28B35"/>
    <w:lvl w:ilvl="0" w:tentative="0">
      <w:start w:val="6"/>
      <w:numFmt w:val="decimal"/>
      <w:lvlText w:val="%1"/>
      <w:lvlJc w:val="left"/>
      <w:pPr>
        <w:ind w:left="1109" w:hanging="1051"/>
        <w:jc w:val="left"/>
      </w:pPr>
      <w:rPr>
        <w:rFonts w:hint="default"/>
        <w:lang w:val="zh-CN" w:eastAsia="zh-CN" w:bidi="zh-CN"/>
      </w:rPr>
    </w:lvl>
    <w:lvl w:ilvl="1" w:tentative="0">
      <w:start w:val="2"/>
      <w:numFmt w:val="decimalZero"/>
      <w:lvlText w:val="%1-%2"/>
      <w:lvlJc w:val="left"/>
      <w:pPr>
        <w:ind w:left="1109" w:hanging="1051"/>
        <w:jc w:val="left"/>
      </w:pPr>
      <w:rPr>
        <w:rFonts w:hint="default"/>
        <w:lang w:val="zh-CN" w:eastAsia="zh-CN" w:bidi="zh-CN"/>
      </w:rPr>
    </w:lvl>
    <w:lvl w:ilvl="2" w:tentative="0">
      <w:start w:val="3"/>
      <w:numFmt w:val="decimalZero"/>
      <w:lvlText w:val="%1-%2-%3"/>
      <w:lvlJc w:val="left"/>
      <w:pPr>
        <w:ind w:left="1109" w:hanging="1051"/>
        <w:jc w:val="left"/>
      </w:pPr>
      <w:rPr>
        <w:rFonts w:hint="default"/>
        <w:lang w:val="zh-CN" w:eastAsia="zh-CN" w:bidi="zh-CN"/>
      </w:rPr>
    </w:lvl>
    <w:lvl w:ilvl="3" w:tentative="0">
      <w:start w:val="4"/>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78">
    <w:nsid w:val="77633216"/>
    <w:multiLevelType w:val="multilevel"/>
    <w:tmpl w:val="77633216"/>
    <w:lvl w:ilvl="0" w:tentative="0">
      <w:start w:val="6"/>
      <w:numFmt w:val="decimal"/>
      <w:lvlText w:val="%1"/>
      <w:lvlJc w:val="left"/>
      <w:pPr>
        <w:ind w:left="1109" w:hanging="1051"/>
        <w:jc w:val="left"/>
      </w:pPr>
      <w:rPr>
        <w:rFonts w:hint="default"/>
        <w:lang w:val="zh-CN" w:eastAsia="zh-CN" w:bidi="zh-CN"/>
      </w:rPr>
    </w:lvl>
    <w:lvl w:ilvl="1" w:tentative="0">
      <w:start w:val="7"/>
      <w:numFmt w:val="decimalZero"/>
      <w:lvlText w:val="%1-%2"/>
      <w:lvlJc w:val="left"/>
      <w:pPr>
        <w:ind w:left="1109" w:hanging="1051"/>
        <w:jc w:val="left"/>
      </w:pPr>
      <w:rPr>
        <w:rFonts w:hint="default"/>
        <w:lang w:val="zh-CN" w:eastAsia="zh-CN" w:bidi="zh-CN"/>
      </w:rPr>
    </w:lvl>
    <w:lvl w:ilvl="2" w:tentative="0">
      <w:start w:val="6"/>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79">
    <w:nsid w:val="77ECEA79"/>
    <w:multiLevelType w:val="multilevel"/>
    <w:tmpl w:val="77ECEA79"/>
    <w:lvl w:ilvl="0" w:tentative="0">
      <w:start w:val="6"/>
      <w:numFmt w:val="decimal"/>
      <w:lvlText w:val="%1"/>
      <w:lvlJc w:val="left"/>
      <w:pPr>
        <w:ind w:left="1109" w:hanging="1051"/>
        <w:jc w:val="left"/>
      </w:pPr>
      <w:rPr>
        <w:rFonts w:hint="default"/>
        <w:lang w:val="zh-CN" w:eastAsia="zh-CN" w:bidi="zh-CN"/>
      </w:rPr>
    </w:lvl>
    <w:lvl w:ilvl="1" w:tentative="0">
      <w:start w:val="1"/>
      <w:numFmt w:val="decimalZero"/>
      <w:lvlText w:val="%1-%2"/>
      <w:lvlJc w:val="left"/>
      <w:pPr>
        <w:ind w:left="1109" w:hanging="1051"/>
        <w:jc w:val="left"/>
      </w:pPr>
      <w:rPr>
        <w:rFonts w:hint="default"/>
        <w:lang w:val="zh-CN" w:eastAsia="zh-CN" w:bidi="zh-CN"/>
      </w:rPr>
    </w:lvl>
    <w:lvl w:ilvl="2" w:tentative="0">
      <w:start w:val="3"/>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80">
    <w:nsid w:val="79AA4FA4"/>
    <w:multiLevelType w:val="multilevel"/>
    <w:tmpl w:val="79AA4FA4"/>
    <w:lvl w:ilvl="0" w:tentative="0">
      <w:start w:val="11"/>
      <w:numFmt w:val="decimal"/>
      <w:lvlText w:val="%1"/>
      <w:lvlJc w:val="left"/>
      <w:pPr>
        <w:ind w:left="709" w:hanging="651"/>
        <w:jc w:val="left"/>
      </w:pPr>
      <w:rPr>
        <w:rFonts w:hint="default"/>
        <w:lang w:val="zh-CN" w:eastAsia="zh-CN" w:bidi="zh-CN"/>
      </w:rPr>
    </w:lvl>
    <w:lvl w:ilvl="1" w:tentative="0">
      <w:start w:val="46"/>
      <w:numFmt w:val="decimalZero"/>
      <w:lvlText w:val="%1-%2"/>
      <w:lvlJc w:val="left"/>
      <w:pPr>
        <w:ind w:left="709" w:hanging="651"/>
        <w:jc w:val="left"/>
      </w:pPr>
      <w:rPr>
        <w:rFonts w:hint="default" w:ascii="宋体" w:hAnsi="宋体" w:eastAsia="宋体" w:cs="宋体"/>
        <w:spacing w:val="-1"/>
        <w:w w:val="100"/>
        <w:sz w:val="20"/>
        <w:szCs w:val="20"/>
        <w:lang w:val="zh-CN" w:eastAsia="zh-CN" w:bidi="zh-CN"/>
      </w:rPr>
    </w:lvl>
    <w:lvl w:ilvl="2" w:tentative="0">
      <w:start w:val="0"/>
      <w:numFmt w:val="bullet"/>
      <w:lvlText w:val="•"/>
      <w:lvlJc w:val="left"/>
      <w:pPr>
        <w:ind w:left="1160" w:hanging="651"/>
      </w:pPr>
      <w:rPr>
        <w:rFonts w:hint="default"/>
        <w:lang w:val="zh-CN" w:eastAsia="zh-CN" w:bidi="zh-CN"/>
      </w:rPr>
    </w:lvl>
    <w:lvl w:ilvl="3" w:tentative="0">
      <w:start w:val="0"/>
      <w:numFmt w:val="bullet"/>
      <w:lvlText w:val="•"/>
      <w:lvlJc w:val="left"/>
      <w:pPr>
        <w:ind w:left="1390" w:hanging="651"/>
      </w:pPr>
      <w:rPr>
        <w:rFonts w:hint="default"/>
        <w:lang w:val="zh-CN" w:eastAsia="zh-CN" w:bidi="zh-CN"/>
      </w:rPr>
    </w:lvl>
    <w:lvl w:ilvl="4" w:tentative="0">
      <w:start w:val="0"/>
      <w:numFmt w:val="bullet"/>
      <w:lvlText w:val="•"/>
      <w:lvlJc w:val="left"/>
      <w:pPr>
        <w:ind w:left="1620" w:hanging="651"/>
      </w:pPr>
      <w:rPr>
        <w:rFonts w:hint="default"/>
        <w:lang w:val="zh-CN" w:eastAsia="zh-CN" w:bidi="zh-CN"/>
      </w:rPr>
    </w:lvl>
    <w:lvl w:ilvl="5" w:tentative="0">
      <w:start w:val="0"/>
      <w:numFmt w:val="bullet"/>
      <w:lvlText w:val="•"/>
      <w:lvlJc w:val="left"/>
      <w:pPr>
        <w:ind w:left="1850" w:hanging="651"/>
      </w:pPr>
      <w:rPr>
        <w:rFonts w:hint="default"/>
        <w:lang w:val="zh-CN" w:eastAsia="zh-CN" w:bidi="zh-CN"/>
      </w:rPr>
    </w:lvl>
    <w:lvl w:ilvl="6" w:tentative="0">
      <w:start w:val="0"/>
      <w:numFmt w:val="bullet"/>
      <w:lvlText w:val="•"/>
      <w:lvlJc w:val="left"/>
      <w:pPr>
        <w:ind w:left="2080" w:hanging="651"/>
      </w:pPr>
      <w:rPr>
        <w:rFonts w:hint="default"/>
        <w:lang w:val="zh-CN" w:eastAsia="zh-CN" w:bidi="zh-CN"/>
      </w:rPr>
    </w:lvl>
    <w:lvl w:ilvl="7" w:tentative="0">
      <w:start w:val="0"/>
      <w:numFmt w:val="bullet"/>
      <w:lvlText w:val="•"/>
      <w:lvlJc w:val="left"/>
      <w:pPr>
        <w:ind w:left="2310" w:hanging="651"/>
      </w:pPr>
      <w:rPr>
        <w:rFonts w:hint="default"/>
        <w:lang w:val="zh-CN" w:eastAsia="zh-CN" w:bidi="zh-CN"/>
      </w:rPr>
    </w:lvl>
    <w:lvl w:ilvl="8" w:tentative="0">
      <w:start w:val="0"/>
      <w:numFmt w:val="bullet"/>
      <w:lvlText w:val="•"/>
      <w:lvlJc w:val="left"/>
      <w:pPr>
        <w:ind w:left="2540" w:hanging="651"/>
      </w:pPr>
      <w:rPr>
        <w:rFonts w:hint="default"/>
        <w:lang w:val="zh-CN" w:eastAsia="zh-CN" w:bidi="zh-CN"/>
      </w:rPr>
    </w:lvl>
  </w:abstractNum>
  <w:abstractNum w:abstractNumId="181">
    <w:nsid w:val="7C246926"/>
    <w:multiLevelType w:val="multilevel"/>
    <w:tmpl w:val="7C246926"/>
    <w:lvl w:ilvl="0" w:tentative="0">
      <w:start w:val="6"/>
      <w:numFmt w:val="decimal"/>
      <w:lvlText w:val="%1"/>
      <w:lvlJc w:val="left"/>
      <w:pPr>
        <w:ind w:left="1109" w:hanging="1051"/>
        <w:jc w:val="left"/>
      </w:pPr>
      <w:rPr>
        <w:rFonts w:hint="default"/>
        <w:lang w:val="zh-CN" w:eastAsia="zh-CN" w:bidi="zh-CN"/>
      </w:rPr>
    </w:lvl>
    <w:lvl w:ilvl="1" w:tentative="0">
      <w:start w:val="1"/>
      <w:numFmt w:val="decimalZero"/>
      <w:lvlText w:val="%1-%2"/>
      <w:lvlJc w:val="left"/>
      <w:pPr>
        <w:ind w:left="1109" w:hanging="1051"/>
        <w:jc w:val="left"/>
      </w:pPr>
      <w:rPr>
        <w:rFonts w:hint="default"/>
        <w:lang w:val="zh-CN" w:eastAsia="zh-CN" w:bidi="zh-CN"/>
      </w:rPr>
    </w:lvl>
    <w:lvl w:ilvl="2" w:tentative="0">
      <w:start w:val="3"/>
      <w:numFmt w:val="decimalZero"/>
      <w:lvlText w:val="%1-%2-%3"/>
      <w:lvlJc w:val="left"/>
      <w:pPr>
        <w:ind w:left="1109" w:hanging="1051"/>
        <w:jc w:val="left"/>
      </w:pPr>
      <w:rPr>
        <w:rFonts w:hint="default"/>
        <w:lang w:val="zh-CN" w:eastAsia="zh-CN" w:bidi="zh-CN"/>
      </w:rPr>
    </w:lvl>
    <w:lvl w:ilvl="3" w:tentative="0">
      <w:start w:val="10"/>
      <w:numFmt w:val="decimal"/>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abstractNum w:abstractNumId="182">
    <w:nsid w:val="7DEC2089"/>
    <w:multiLevelType w:val="multilevel"/>
    <w:tmpl w:val="7DEC2089"/>
    <w:lvl w:ilvl="0" w:tentative="0">
      <w:start w:val="6"/>
      <w:numFmt w:val="decimal"/>
      <w:lvlText w:val="%1"/>
      <w:lvlJc w:val="left"/>
      <w:pPr>
        <w:ind w:left="1109" w:hanging="1051"/>
        <w:jc w:val="left"/>
      </w:pPr>
      <w:rPr>
        <w:rFonts w:hint="default"/>
        <w:lang w:val="zh-CN" w:eastAsia="zh-CN" w:bidi="zh-CN"/>
      </w:rPr>
    </w:lvl>
    <w:lvl w:ilvl="1" w:tentative="0">
      <w:start w:val="25"/>
      <w:numFmt w:val="decimal"/>
      <w:lvlText w:val="%1-%2"/>
      <w:lvlJc w:val="left"/>
      <w:pPr>
        <w:ind w:left="1109" w:hanging="1051"/>
        <w:jc w:val="left"/>
      </w:pPr>
      <w:rPr>
        <w:rFonts w:hint="default"/>
        <w:lang w:val="zh-CN" w:eastAsia="zh-CN" w:bidi="zh-CN"/>
      </w:rPr>
    </w:lvl>
    <w:lvl w:ilvl="2" w:tentative="0">
      <w:start w:val="3"/>
      <w:numFmt w:val="decimalZero"/>
      <w:lvlText w:val="%1-%2-%3"/>
      <w:lvlJc w:val="left"/>
      <w:pPr>
        <w:ind w:left="1109" w:hanging="1051"/>
        <w:jc w:val="left"/>
      </w:pPr>
      <w:rPr>
        <w:rFonts w:hint="default"/>
        <w:lang w:val="zh-CN" w:eastAsia="zh-CN" w:bidi="zh-CN"/>
      </w:rPr>
    </w:lvl>
    <w:lvl w:ilvl="3" w:tentative="0">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tentative="0">
      <w:start w:val="0"/>
      <w:numFmt w:val="bullet"/>
      <w:lvlText w:val="•"/>
      <w:lvlJc w:val="left"/>
      <w:pPr>
        <w:ind w:left="1860" w:hanging="1051"/>
      </w:pPr>
      <w:rPr>
        <w:rFonts w:hint="default"/>
        <w:lang w:val="zh-CN" w:eastAsia="zh-CN" w:bidi="zh-CN"/>
      </w:rPr>
    </w:lvl>
    <w:lvl w:ilvl="5" w:tentative="0">
      <w:start w:val="0"/>
      <w:numFmt w:val="bullet"/>
      <w:lvlText w:val="•"/>
      <w:lvlJc w:val="left"/>
      <w:pPr>
        <w:ind w:left="2050" w:hanging="1051"/>
      </w:pPr>
      <w:rPr>
        <w:rFonts w:hint="default"/>
        <w:lang w:val="zh-CN" w:eastAsia="zh-CN" w:bidi="zh-CN"/>
      </w:rPr>
    </w:lvl>
    <w:lvl w:ilvl="6" w:tentative="0">
      <w:start w:val="0"/>
      <w:numFmt w:val="bullet"/>
      <w:lvlText w:val="•"/>
      <w:lvlJc w:val="left"/>
      <w:pPr>
        <w:ind w:left="2240" w:hanging="1051"/>
      </w:pPr>
      <w:rPr>
        <w:rFonts w:hint="default"/>
        <w:lang w:val="zh-CN" w:eastAsia="zh-CN" w:bidi="zh-CN"/>
      </w:rPr>
    </w:lvl>
    <w:lvl w:ilvl="7" w:tentative="0">
      <w:start w:val="0"/>
      <w:numFmt w:val="bullet"/>
      <w:lvlText w:val="•"/>
      <w:lvlJc w:val="left"/>
      <w:pPr>
        <w:ind w:left="2430" w:hanging="1051"/>
      </w:pPr>
      <w:rPr>
        <w:rFonts w:hint="default"/>
        <w:lang w:val="zh-CN" w:eastAsia="zh-CN" w:bidi="zh-CN"/>
      </w:rPr>
    </w:lvl>
    <w:lvl w:ilvl="8" w:tentative="0">
      <w:start w:val="0"/>
      <w:numFmt w:val="bullet"/>
      <w:lvlText w:val="•"/>
      <w:lvlJc w:val="left"/>
      <w:pPr>
        <w:ind w:left="2620" w:hanging="1051"/>
      </w:pPr>
      <w:rPr>
        <w:rFonts w:hint="default"/>
        <w:lang w:val="zh-CN" w:eastAsia="zh-CN" w:bidi="zh-CN"/>
      </w:rPr>
    </w:lvl>
  </w:abstractNum>
  <w:num w:numId="1">
    <w:abstractNumId w:val="86"/>
  </w:num>
  <w:num w:numId="2">
    <w:abstractNumId w:val="55"/>
  </w:num>
  <w:num w:numId="3">
    <w:abstractNumId w:val="156"/>
  </w:num>
  <w:num w:numId="4">
    <w:abstractNumId w:val="45"/>
  </w:num>
  <w:num w:numId="5">
    <w:abstractNumId w:val="37"/>
  </w:num>
  <w:num w:numId="6">
    <w:abstractNumId w:val="92"/>
  </w:num>
  <w:num w:numId="7">
    <w:abstractNumId w:val="119"/>
  </w:num>
  <w:num w:numId="8">
    <w:abstractNumId w:val="174"/>
  </w:num>
  <w:num w:numId="9">
    <w:abstractNumId w:val="89"/>
  </w:num>
  <w:num w:numId="10">
    <w:abstractNumId w:val="10"/>
  </w:num>
  <w:num w:numId="11">
    <w:abstractNumId w:val="122"/>
  </w:num>
  <w:num w:numId="12">
    <w:abstractNumId w:val="158"/>
  </w:num>
  <w:num w:numId="13">
    <w:abstractNumId w:val="50"/>
  </w:num>
  <w:num w:numId="14">
    <w:abstractNumId w:val="148"/>
  </w:num>
  <w:num w:numId="15">
    <w:abstractNumId w:val="80"/>
  </w:num>
  <w:num w:numId="16">
    <w:abstractNumId w:val="116"/>
  </w:num>
  <w:num w:numId="17">
    <w:abstractNumId w:val="63"/>
  </w:num>
  <w:num w:numId="18">
    <w:abstractNumId w:val="60"/>
  </w:num>
  <w:num w:numId="19">
    <w:abstractNumId w:val="19"/>
  </w:num>
  <w:num w:numId="20">
    <w:abstractNumId w:val="145"/>
  </w:num>
  <w:num w:numId="21">
    <w:abstractNumId w:val="162"/>
  </w:num>
  <w:num w:numId="22">
    <w:abstractNumId w:val="98"/>
  </w:num>
  <w:num w:numId="23">
    <w:abstractNumId w:val="142"/>
  </w:num>
  <w:num w:numId="24">
    <w:abstractNumId w:val="32"/>
  </w:num>
  <w:num w:numId="25">
    <w:abstractNumId w:val="181"/>
  </w:num>
  <w:num w:numId="26">
    <w:abstractNumId w:val="179"/>
  </w:num>
  <w:num w:numId="27">
    <w:abstractNumId w:val="44"/>
  </w:num>
  <w:num w:numId="28">
    <w:abstractNumId w:val="164"/>
  </w:num>
  <w:num w:numId="29">
    <w:abstractNumId w:val="11"/>
  </w:num>
  <w:num w:numId="30">
    <w:abstractNumId w:val="133"/>
  </w:num>
  <w:num w:numId="31">
    <w:abstractNumId w:val="4"/>
  </w:num>
  <w:num w:numId="32">
    <w:abstractNumId w:val="155"/>
  </w:num>
  <w:num w:numId="33">
    <w:abstractNumId w:val="182"/>
  </w:num>
  <w:num w:numId="34">
    <w:abstractNumId w:val="1"/>
  </w:num>
  <w:num w:numId="35">
    <w:abstractNumId w:val="115"/>
  </w:num>
  <w:num w:numId="36">
    <w:abstractNumId w:val="150"/>
  </w:num>
  <w:num w:numId="37">
    <w:abstractNumId w:val="83"/>
  </w:num>
  <w:num w:numId="38">
    <w:abstractNumId w:val="65"/>
  </w:num>
  <w:num w:numId="39">
    <w:abstractNumId w:val="126"/>
  </w:num>
  <w:num w:numId="40">
    <w:abstractNumId w:val="180"/>
  </w:num>
  <w:num w:numId="41">
    <w:abstractNumId w:val="40"/>
  </w:num>
  <w:num w:numId="42">
    <w:abstractNumId w:val="8"/>
  </w:num>
  <w:num w:numId="43">
    <w:abstractNumId w:val="39"/>
  </w:num>
  <w:num w:numId="44">
    <w:abstractNumId w:val="159"/>
  </w:num>
  <w:num w:numId="45">
    <w:abstractNumId w:val="3"/>
  </w:num>
  <w:num w:numId="46">
    <w:abstractNumId w:val="106"/>
  </w:num>
  <w:num w:numId="47">
    <w:abstractNumId w:val="7"/>
  </w:num>
  <w:num w:numId="48">
    <w:abstractNumId w:val="161"/>
  </w:num>
  <w:num w:numId="49">
    <w:abstractNumId w:val="177"/>
  </w:num>
  <w:num w:numId="50">
    <w:abstractNumId w:val="146"/>
  </w:num>
  <w:num w:numId="51">
    <w:abstractNumId w:val="127"/>
  </w:num>
  <w:num w:numId="52">
    <w:abstractNumId w:val="167"/>
  </w:num>
  <w:num w:numId="53">
    <w:abstractNumId w:val="93"/>
  </w:num>
  <w:num w:numId="54">
    <w:abstractNumId w:val="96"/>
  </w:num>
  <w:num w:numId="55">
    <w:abstractNumId w:val="59"/>
  </w:num>
  <w:num w:numId="56">
    <w:abstractNumId w:val="129"/>
  </w:num>
  <w:num w:numId="57">
    <w:abstractNumId w:val="110"/>
  </w:num>
  <w:num w:numId="58">
    <w:abstractNumId w:val="72"/>
  </w:num>
  <w:num w:numId="59">
    <w:abstractNumId w:val="114"/>
  </w:num>
  <w:num w:numId="60">
    <w:abstractNumId w:val="36"/>
  </w:num>
  <w:num w:numId="61">
    <w:abstractNumId w:val="139"/>
  </w:num>
  <w:num w:numId="62">
    <w:abstractNumId w:val="99"/>
  </w:num>
  <w:num w:numId="63">
    <w:abstractNumId w:val="130"/>
  </w:num>
  <w:num w:numId="64">
    <w:abstractNumId w:val="90"/>
  </w:num>
  <w:num w:numId="65">
    <w:abstractNumId w:val="48"/>
  </w:num>
  <w:num w:numId="66">
    <w:abstractNumId w:val="102"/>
  </w:num>
  <w:num w:numId="67">
    <w:abstractNumId w:val="34"/>
  </w:num>
  <w:num w:numId="68">
    <w:abstractNumId w:val="135"/>
  </w:num>
  <w:num w:numId="69">
    <w:abstractNumId w:val="25"/>
  </w:num>
  <w:num w:numId="70">
    <w:abstractNumId w:val="82"/>
  </w:num>
  <w:num w:numId="71">
    <w:abstractNumId w:val="125"/>
  </w:num>
  <w:num w:numId="72">
    <w:abstractNumId w:val="85"/>
  </w:num>
  <w:num w:numId="73">
    <w:abstractNumId w:val="105"/>
  </w:num>
  <w:num w:numId="74">
    <w:abstractNumId w:val="172"/>
  </w:num>
  <w:num w:numId="75">
    <w:abstractNumId w:val="67"/>
  </w:num>
  <w:num w:numId="76">
    <w:abstractNumId w:val="49"/>
  </w:num>
  <w:num w:numId="77">
    <w:abstractNumId w:val="24"/>
  </w:num>
  <w:num w:numId="78">
    <w:abstractNumId w:val="178"/>
  </w:num>
  <w:num w:numId="79">
    <w:abstractNumId w:val="61"/>
  </w:num>
  <w:num w:numId="80">
    <w:abstractNumId w:val="38"/>
  </w:num>
  <w:num w:numId="81">
    <w:abstractNumId w:val="124"/>
  </w:num>
  <w:num w:numId="82">
    <w:abstractNumId w:val="69"/>
  </w:num>
  <w:num w:numId="83">
    <w:abstractNumId w:val="16"/>
  </w:num>
  <w:num w:numId="84">
    <w:abstractNumId w:val="157"/>
  </w:num>
  <w:num w:numId="85">
    <w:abstractNumId w:val="42"/>
  </w:num>
  <w:num w:numId="86">
    <w:abstractNumId w:val="31"/>
  </w:num>
  <w:num w:numId="87">
    <w:abstractNumId w:val="12"/>
  </w:num>
  <w:num w:numId="88">
    <w:abstractNumId w:val="20"/>
  </w:num>
  <w:num w:numId="89">
    <w:abstractNumId w:val="29"/>
  </w:num>
  <w:num w:numId="90">
    <w:abstractNumId w:val="9"/>
  </w:num>
  <w:num w:numId="91">
    <w:abstractNumId w:val="109"/>
  </w:num>
  <w:num w:numId="92">
    <w:abstractNumId w:val="43"/>
  </w:num>
  <w:num w:numId="93">
    <w:abstractNumId w:val="103"/>
  </w:num>
  <w:num w:numId="94">
    <w:abstractNumId w:val="56"/>
  </w:num>
  <w:num w:numId="95">
    <w:abstractNumId w:val="168"/>
  </w:num>
  <w:num w:numId="96">
    <w:abstractNumId w:val="0"/>
  </w:num>
  <w:num w:numId="97">
    <w:abstractNumId w:val="41"/>
  </w:num>
  <w:num w:numId="98">
    <w:abstractNumId w:val="81"/>
  </w:num>
  <w:num w:numId="99">
    <w:abstractNumId w:val="147"/>
  </w:num>
  <w:num w:numId="100">
    <w:abstractNumId w:val="100"/>
  </w:num>
  <w:num w:numId="101">
    <w:abstractNumId w:val="17"/>
  </w:num>
  <w:num w:numId="102">
    <w:abstractNumId w:val="64"/>
  </w:num>
  <w:num w:numId="103">
    <w:abstractNumId w:val="107"/>
  </w:num>
  <w:num w:numId="104">
    <w:abstractNumId w:val="143"/>
  </w:num>
  <w:num w:numId="105">
    <w:abstractNumId w:val="28"/>
  </w:num>
  <w:num w:numId="106">
    <w:abstractNumId w:val="163"/>
  </w:num>
  <w:num w:numId="107">
    <w:abstractNumId w:val="2"/>
  </w:num>
  <w:num w:numId="108">
    <w:abstractNumId w:val="6"/>
  </w:num>
  <w:num w:numId="109">
    <w:abstractNumId w:val="87"/>
  </w:num>
  <w:num w:numId="110">
    <w:abstractNumId w:val="23"/>
  </w:num>
  <w:num w:numId="111">
    <w:abstractNumId w:val="46"/>
  </w:num>
  <w:num w:numId="112">
    <w:abstractNumId w:val="51"/>
  </w:num>
  <w:num w:numId="113">
    <w:abstractNumId w:val="79"/>
  </w:num>
  <w:num w:numId="114">
    <w:abstractNumId w:val="160"/>
  </w:num>
  <w:num w:numId="115">
    <w:abstractNumId w:val="77"/>
  </w:num>
  <w:num w:numId="116">
    <w:abstractNumId w:val="154"/>
  </w:num>
  <w:num w:numId="117">
    <w:abstractNumId w:val="112"/>
  </w:num>
  <w:num w:numId="118">
    <w:abstractNumId w:val="15"/>
  </w:num>
  <w:num w:numId="119">
    <w:abstractNumId w:val="91"/>
  </w:num>
  <w:num w:numId="120">
    <w:abstractNumId w:val="22"/>
  </w:num>
  <w:num w:numId="121">
    <w:abstractNumId w:val="123"/>
  </w:num>
  <w:num w:numId="122">
    <w:abstractNumId w:val="153"/>
  </w:num>
  <w:num w:numId="123">
    <w:abstractNumId w:val="54"/>
  </w:num>
  <w:num w:numId="124">
    <w:abstractNumId w:val="18"/>
  </w:num>
  <w:num w:numId="125">
    <w:abstractNumId w:val="117"/>
  </w:num>
  <w:num w:numId="126">
    <w:abstractNumId w:val="140"/>
  </w:num>
  <w:num w:numId="127">
    <w:abstractNumId w:val="101"/>
  </w:num>
  <w:num w:numId="128">
    <w:abstractNumId w:val="149"/>
  </w:num>
  <w:num w:numId="129">
    <w:abstractNumId w:val="152"/>
  </w:num>
  <w:num w:numId="130">
    <w:abstractNumId w:val="113"/>
  </w:num>
  <w:num w:numId="131">
    <w:abstractNumId w:val="68"/>
  </w:num>
  <w:num w:numId="132">
    <w:abstractNumId w:val="21"/>
  </w:num>
  <w:num w:numId="133">
    <w:abstractNumId w:val="134"/>
  </w:num>
  <w:num w:numId="134">
    <w:abstractNumId w:val="137"/>
  </w:num>
  <w:num w:numId="135">
    <w:abstractNumId w:val="97"/>
  </w:num>
  <w:num w:numId="136">
    <w:abstractNumId w:val="171"/>
  </w:num>
  <w:num w:numId="137">
    <w:abstractNumId w:val="66"/>
  </w:num>
  <w:num w:numId="138">
    <w:abstractNumId w:val="111"/>
  </w:num>
  <w:num w:numId="139">
    <w:abstractNumId w:val="95"/>
  </w:num>
  <w:num w:numId="140">
    <w:abstractNumId w:val="70"/>
  </w:num>
  <w:num w:numId="141">
    <w:abstractNumId w:val="74"/>
  </w:num>
  <w:num w:numId="142">
    <w:abstractNumId w:val="58"/>
  </w:num>
  <w:num w:numId="143">
    <w:abstractNumId w:val="141"/>
  </w:num>
  <w:num w:numId="144">
    <w:abstractNumId w:val="78"/>
  </w:num>
  <w:num w:numId="145">
    <w:abstractNumId w:val="14"/>
  </w:num>
  <w:num w:numId="146">
    <w:abstractNumId w:val="73"/>
  </w:num>
  <w:num w:numId="147">
    <w:abstractNumId w:val="88"/>
  </w:num>
  <w:num w:numId="148">
    <w:abstractNumId w:val="52"/>
  </w:num>
  <w:num w:numId="149">
    <w:abstractNumId w:val="132"/>
  </w:num>
  <w:num w:numId="150">
    <w:abstractNumId w:val="169"/>
  </w:num>
  <w:num w:numId="151">
    <w:abstractNumId w:val="62"/>
  </w:num>
  <w:num w:numId="152">
    <w:abstractNumId w:val="27"/>
  </w:num>
  <w:num w:numId="153">
    <w:abstractNumId w:val="5"/>
  </w:num>
  <w:num w:numId="154">
    <w:abstractNumId w:val="30"/>
  </w:num>
  <w:num w:numId="155">
    <w:abstractNumId w:val="94"/>
  </w:num>
  <w:num w:numId="156">
    <w:abstractNumId w:val="35"/>
  </w:num>
  <w:num w:numId="157">
    <w:abstractNumId w:val="75"/>
  </w:num>
  <w:num w:numId="158">
    <w:abstractNumId w:val="118"/>
  </w:num>
  <w:num w:numId="159">
    <w:abstractNumId w:val="144"/>
  </w:num>
  <w:num w:numId="160">
    <w:abstractNumId w:val="33"/>
  </w:num>
  <w:num w:numId="161">
    <w:abstractNumId w:val="136"/>
  </w:num>
  <w:num w:numId="162">
    <w:abstractNumId w:val="108"/>
  </w:num>
  <w:num w:numId="163">
    <w:abstractNumId w:val="104"/>
  </w:num>
  <w:num w:numId="164">
    <w:abstractNumId w:val="84"/>
  </w:num>
  <w:num w:numId="165">
    <w:abstractNumId w:val="131"/>
  </w:num>
  <w:num w:numId="166">
    <w:abstractNumId w:val="47"/>
  </w:num>
  <w:num w:numId="167">
    <w:abstractNumId w:val="151"/>
  </w:num>
  <w:num w:numId="168">
    <w:abstractNumId w:val="138"/>
  </w:num>
  <w:num w:numId="169">
    <w:abstractNumId w:val="121"/>
  </w:num>
  <w:num w:numId="170">
    <w:abstractNumId w:val="71"/>
  </w:num>
  <w:num w:numId="171">
    <w:abstractNumId w:val="26"/>
  </w:num>
  <w:num w:numId="172">
    <w:abstractNumId w:val="176"/>
  </w:num>
  <w:num w:numId="173">
    <w:abstractNumId w:val="120"/>
  </w:num>
  <w:num w:numId="174">
    <w:abstractNumId w:val="170"/>
  </w:num>
  <w:num w:numId="175">
    <w:abstractNumId w:val="13"/>
  </w:num>
  <w:num w:numId="176">
    <w:abstractNumId w:val="166"/>
  </w:num>
  <w:num w:numId="177">
    <w:abstractNumId w:val="53"/>
  </w:num>
  <w:num w:numId="178">
    <w:abstractNumId w:val="165"/>
  </w:num>
  <w:num w:numId="179">
    <w:abstractNumId w:val="128"/>
  </w:num>
  <w:num w:numId="180">
    <w:abstractNumId w:val="175"/>
  </w:num>
  <w:num w:numId="181">
    <w:abstractNumId w:val="173"/>
  </w:num>
  <w:num w:numId="182">
    <w:abstractNumId w:val="57"/>
  </w:num>
  <w:num w:numId="183">
    <w:abstractNumId w:val="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01041F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line="734" w:lineRule="exact"/>
      <w:jc w:val="center"/>
      <w:outlineLvl w:val="1"/>
    </w:pPr>
    <w:rPr>
      <w:rFonts w:ascii="方正小标宋简体" w:hAnsi="方正小标宋简体" w:eastAsia="方正小标宋简体" w:cs="方正小标宋简体"/>
      <w:sz w:val="44"/>
      <w:szCs w:val="44"/>
      <w:lang w:val="zh-CN" w:eastAsia="zh-CN" w:bidi="zh-CN"/>
    </w:rPr>
  </w:style>
  <w:style w:type="paragraph" w:styleId="3">
    <w:name w:val="heading 2"/>
    <w:basedOn w:val="1"/>
    <w:next w:val="1"/>
    <w:qFormat/>
    <w:uiPriority w:val="1"/>
    <w:pPr>
      <w:ind w:left="1153"/>
      <w:outlineLvl w:val="2"/>
    </w:pPr>
    <w:rPr>
      <w:rFonts w:ascii="黑体" w:hAnsi="黑体" w:eastAsia="黑体" w:cs="黑体"/>
      <w:sz w:val="36"/>
      <w:szCs w:val="36"/>
      <w:lang w:val="zh-CN" w:eastAsia="zh-CN" w:bidi="zh-CN"/>
    </w:rPr>
  </w:style>
  <w:style w:type="paragraph" w:styleId="4">
    <w:name w:val="heading 3"/>
    <w:basedOn w:val="1"/>
    <w:next w:val="1"/>
    <w:qFormat/>
    <w:uiPriority w:val="1"/>
    <w:pPr>
      <w:spacing w:before="1"/>
      <w:ind w:left="474"/>
      <w:outlineLvl w:val="3"/>
    </w:pPr>
    <w:rPr>
      <w:rFonts w:ascii="黑体" w:hAnsi="黑体" w:eastAsia="黑体" w:cs="黑体"/>
      <w:sz w:val="32"/>
      <w:szCs w:val="32"/>
      <w:lang w:val="zh-CN" w:eastAsia="zh-CN" w:bidi="zh-CN"/>
    </w:rPr>
  </w:style>
  <w:style w:type="paragraph" w:styleId="5">
    <w:name w:val="heading 4"/>
    <w:basedOn w:val="1"/>
    <w:next w:val="1"/>
    <w:qFormat/>
    <w:uiPriority w:val="1"/>
    <w:pPr>
      <w:ind w:left="2612" w:hanging="1462"/>
      <w:outlineLvl w:val="4"/>
    </w:pPr>
    <w:rPr>
      <w:rFonts w:ascii="宋体" w:hAnsi="宋体" w:eastAsia="宋体" w:cs="宋体"/>
      <w:b/>
      <w:bCs/>
      <w:sz w:val="28"/>
      <w:szCs w:val="28"/>
      <w:lang w:val="zh-CN" w:eastAsia="zh-CN" w:bidi="zh-CN"/>
    </w:rPr>
  </w:style>
  <w:style w:type="paragraph" w:styleId="6">
    <w:name w:val="heading 5"/>
    <w:basedOn w:val="1"/>
    <w:next w:val="1"/>
    <w:qFormat/>
    <w:uiPriority w:val="1"/>
    <w:pPr>
      <w:ind w:left="1153"/>
      <w:outlineLvl w:val="5"/>
    </w:pPr>
    <w:rPr>
      <w:rFonts w:ascii="宋体" w:hAnsi="宋体" w:eastAsia="宋体" w:cs="宋体"/>
      <w:b/>
      <w:bCs/>
      <w:sz w:val="24"/>
      <w:szCs w:val="24"/>
      <w:lang w:val="zh-CN" w:eastAsia="zh-CN" w:bidi="zh-CN"/>
    </w:rPr>
  </w:style>
  <w:style w:type="paragraph" w:styleId="7">
    <w:name w:val="heading 6"/>
    <w:basedOn w:val="1"/>
    <w:next w:val="1"/>
    <w:qFormat/>
    <w:uiPriority w:val="1"/>
    <w:pPr>
      <w:spacing w:before="5"/>
      <w:ind w:left="1153"/>
      <w:outlineLvl w:val="6"/>
    </w:pPr>
    <w:rPr>
      <w:rFonts w:ascii="宋体" w:hAnsi="宋体" w:eastAsia="宋体" w:cs="宋体"/>
      <w:sz w:val="24"/>
      <w:szCs w:val="24"/>
      <w:lang w:val="zh-CN" w:eastAsia="zh-CN" w:bidi="zh-CN"/>
    </w:rPr>
  </w:style>
  <w:style w:type="character" w:default="1" w:styleId="11">
    <w:name w:val="Default Paragraph Font"/>
    <w:semiHidden/>
    <w:unhideWhenUsed/>
    <w:uiPriority w:val="1"/>
  </w:style>
  <w:style w:type="table" w:default="1" w:styleId="10">
    <w:name w:val="Normal Table"/>
    <w:semiHidden/>
    <w:uiPriority w:val="0"/>
    <w:tblPr>
      <w:tblLayout w:type="fixed"/>
      <w:tblCellMar>
        <w:top w:w="0" w:type="dxa"/>
        <w:left w:w="108" w:type="dxa"/>
        <w:bottom w:w="0" w:type="dxa"/>
        <w:right w:w="108" w:type="dxa"/>
      </w:tblCellMar>
    </w:tblPr>
  </w:style>
  <w:style w:type="paragraph" w:styleId="8">
    <w:name w:val="Body Text"/>
    <w:basedOn w:val="1"/>
    <w:qFormat/>
    <w:uiPriority w:val="1"/>
    <w:rPr>
      <w:rFonts w:ascii="宋体" w:hAnsi="宋体" w:eastAsia="宋体" w:cs="宋体"/>
      <w:sz w:val="20"/>
      <w:szCs w:val="20"/>
      <w:lang w:val="zh-CN" w:eastAsia="zh-CN" w:bidi="zh-CN"/>
    </w:rPr>
  </w:style>
  <w:style w:type="paragraph" w:styleId="9">
    <w:name w:val="toc 1"/>
    <w:basedOn w:val="1"/>
    <w:next w:val="1"/>
    <w:qFormat/>
    <w:uiPriority w:val="1"/>
    <w:pPr>
      <w:spacing w:before="421"/>
      <w:ind w:left="1064"/>
    </w:pPr>
    <w:rPr>
      <w:rFonts w:ascii="宋体" w:hAnsi="宋体" w:eastAsia="宋体" w:cs="宋体"/>
      <w:sz w:val="28"/>
      <w:szCs w:val="28"/>
      <w:lang w:val="zh-CN" w:eastAsia="zh-CN" w:bidi="zh-CN"/>
    </w:rPr>
  </w:style>
  <w:style w:type="table" w:customStyle="1" w:styleId="12">
    <w:name w:val="Table Normal"/>
    <w:semiHidden/>
    <w:unhideWhenUsed/>
    <w:qFormat/>
    <w:uiPriority w:val="2"/>
    <w:tblPr>
      <w:tblLayout w:type="fixed"/>
      <w:tblCellMar>
        <w:top w:w="0" w:type="dxa"/>
        <w:left w:w="0" w:type="dxa"/>
        <w:bottom w:w="0" w:type="dxa"/>
        <w:right w:w="0" w:type="dxa"/>
      </w:tblCellMar>
    </w:tblPr>
  </w:style>
  <w:style w:type="paragraph" w:styleId="13">
    <w:name w:val="List Paragraph"/>
    <w:basedOn w:val="1"/>
    <w:qFormat/>
    <w:uiPriority w:val="1"/>
    <w:pPr>
      <w:ind w:left="1227" w:hanging="1051"/>
    </w:pPr>
    <w:rPr>
      <w:rFonts w:ascii="宋体" w:hAnsi="宋体" w:eastAsia="宋体" w:cs="宋体"/>
      <w:lang w:val="zh-CN" w:eastAsia="zh-CN" w:bidi="zh-CN"/>
    </w:rPr>
  </w:style>
  <w:style w:type="paragraph" w:customStyle="1" w:styleId="14">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3" Type="http://schemas.openxmlformats.org/officeDocument/2006/relationships/fontTable" Target="fontTable.xml"/><Relationship Id="rId92" Type="http://schemas.openxmlformats.org/officeDocument/2006/relationships/numbering" Target="numbering.xml"/><Relationship Id="rId91" Type="http://schemas.openxmlformats.org/officeDocument/2006/relationships/customXml" Target="../customXml/item1.xml"/><Relationship Id="rId90" Type="http://schemas.openxmlformats.org/officeDocument/2006/relationships/theme" Target="theme/theme1.xml"/><Relationship Id="rId9" Type="http://schemas.openxmlformats.org/officeDocument/2006/relationships/footer" Target="footer7.xml"/><Relationship Id="rId89" Type="http://schemas.openxmlformats.org/officeDocument/2006/relationships/footer" Target="footer87.xml"/><Relationship Id="rId88" Type="http://schemas.openxmlformats.org/officeDocument/2006/relationships/footer" Target="footer86.xml"/><Relationship Id="rId87" Type="http://schemas.openxmlformats.org/officeDocument/2006/relationships/footer" Target="footer85.xml"/><Relationship Id="rId86" Type="http://schemas.openxmlformats.org/officeDocument/2006/relationships/footer" Target="footer84.xml"/><Relationship Id="rId85" Type="http://schemas.openxmlformats.org/officeDocument/2006/relationships/footer" Target="footer83.xml"/><Relationship Id="rId84" Type="http://schemas.openxmlformats.org/officeDocument/2006/relationships/footer" Target="footer82.xml"/><Relationship Id="rId83" Type="http://schemas.openxmlformats.org/officeDocument/2006/relationships/footer" Target="footer81.xml"/><Relationship Id="rId82" Type="http://schemas.openxmlformats.org/officeDocument/2006/relationships/footer" Target="footer80.xml"/><Relationship Id="rId81" Type="http://schemas.openxmlformats.org/officeDocument/2006/relationships/footer" Target="footer79.xml"/><Relationship Id="rId80" Type="http://schemas.openxmlformats.org/officeDocument/2006/relationships/footer" Target="footer78.xml"/><Relationship Id="rId8" Type="http://schemas.openxmlformats.org/officeDocument/2006/relationships/footer" Target="footer6.xml"/><Relationship Id="rId79" Type="http://schemas.openxmlformats.org/officeDocument/2006/relationships/footer" Target="footer77.xml"/><Relationship Id="rId78" Type="http://schemas.openxmlformats.org/officeDocument/2006/relationships/footer" Target="footer76.xml"/><Relationship Id="rId77" Type="http://schemas.openxmlformats.org/officeDocument/2006/relationships/footer" Target="footer75.xml"/><Relationship Id="rId76" Type="http://schemas.openxmlformats.org/officeDocument/2006/relationships/footer" Target="footer74.xml"/><Relationship Id="rId75" Type="http://schemas.openxmlformats.org/officeDocument/2006/relationships/footer" Target="footer73.xml"/><Relationship Id="rId74" Type="http://schemas.openxmlformats.org/officeDocument/2006/relationships/footer" Target="footer72.xml"/><Relationship Id="rId73" Type="http://schemas.openxmlformats.org/officeDocument/2006/relationships/footer" Target="footer71.xml"/><Relationship Id="rId72" Type="http://schemas.openxmlformats.org/officeDocument/2006/relationships/footer" Target="footer70.xml"/><Relationship Id="rId71" Type="http://schemas.openxmlformats.org/officeDocument/2006/relationships/footer" Target="footer69.xml"/><Relationship Id="rId70" Type="http://schemas.openxmlformats.org/officeDocument/2006/relationships/footer" Target="footer68.xml"/><Relationship Id="rId7" Type="http://schemas.openxmlformats.org/officeDocument/2006/relationships/footer" Target="footer5.xml"/><Relationship Id="rId69" Type="http://schemas.openxmlformats.org/officeDocument/2006/relationships/footer" Target="footer67.xml"/><Relationship Id="rId68" Type="http://schemas.openxmlformats.org/officeDocument/2006/relationships/footer" Target="footer66.xml"/><Relationship Id="rId67" Type="http://schemas.openxmlformats.org/officeDocument/2006/relationships/footer" Target="footer65.xml"/><Relationship Id="rId66" Type="http://schemas.openxmlformats.org/officeDocument/2006/relationships/footer" Target="footer64.xml"/><Relationship Id="rId65" Type="http://schemas.openxmlformats.org/officeDocument/2006/relationships/footer" Target="footer63.xml"/><Relationship Id="rId64" Type="http://schemas.openxmlformats.org/officeDocument/2006/relationships/footer" Target="footer62.xml"/><Relationship Id="rId63" Type="http://schemas.openxmlformats.org/officeDocument/2006/relationships/footer" Target="footer61.xml"/><Relationship Id="rId62" Type="http://schemas.openxmlformats.org/officeDocument/2006/relationships/footer" Target="footer60.xml"/><Relationship Id="rId61" Type="http://schemas.openxmlformats.org/officeDocument/2006/relationships/footer" Target="footer59.xml"/><Relationship Id="rId60" Type="http://schemas.openxmlformats.org/officeDocument/2006/relationships/footer" Target="footer58.xml"/><Relationship Id="rId6" Type="http://schemas.openxmlformats.org/officeDocument/2006/relationships/footer" Target="footer4.xml"/><Relationship Id="rId59" Type="http://schemas.openxmlformats.org/officeDocument/2006/relationships/footer" Target="footer57.xml"/><Relationship Id="rId58" Type="http://schemas.openxmlformats.org/officeDocument/2006/relationships/footer" Target="footer56.xml"/><Relationship Id="rId57" Type="http://schemas.openxmlformats.org/officeDocument/2006/relationships/footer" Target="footer55.xml"/><Relationship Id="rId56" Type="http://schemas.openxmlformats.org/officeDocument/2006/relationships/footer" Target="footer54.xml"/><Relationship Id="rId55" Type="http://schemas.openxmlformats.org/officeDocument/2006/relationships/footer" Target="footer53.xml"/><Relationship Id="rId54" Type="http://schemas.openxmlformats.org/officeDocument/2006/relationships/footer" Target="footer52.xml"/><Relationship Id="rId53" Type="http://schemas.openxmlformats.org/officeDocument/2006/relationships/footer" Target="footer51.xml"/><Relationship Id="rId52" Type="http://schemas.openxmlformats.org/officeDocument/2006/relationships/footer" Target="footer50.xml"/><Relationship Id="rId51" Type="http://schemas.openxmlformats.org/officeDocument/2006/relationships/footer" Target="footer49.xml"/><Relationship Id="rId50" Type="http://schemas.openxmlformats.org/officeDocument/2006/relationships/footer" Target="footer48.xml"/><Relationship Id="rId5" Type="http://schemas.openxmlformats.org/officeDocument/2006/relationships/footer" Target="footer3.xml"/><Relationship Id="rId49" Type="http://schemas.openxmlformats.org/officeDocument/2006/relationships/footer" Target="footer47.xml"/><Relationship Id="rId48" Type="http://schemas.openxmlformats.org/officeDocument/2006/relationships/footer" Target="footer46.xml"/><Relationship Id="rId47" Type="http://schemas.openxmlformats.org/officeDocument/2006/relationships/footer" Target="footer45.xml"/><Relationship Id="rId46" Type="http://schemas.openxmlformats.org/officeDocument/2006/relationships/footer" Target="footer44.xml"/><Relationship Id="rId45" Type="http://schemas.openxmlformats.org/officeDocument/2006/relationships/footer" Target="footer43.xml"/><Relationship Id="rId44" Type="http://schemas.openxmlformats.org/officeDocument/2006/relationships/footer" Target="footer42.xml"/><Relationship Id="rId43" Type="http://schemas.openxmlformats.org/officeDocument/2006/relationships/footer" Target="footer41.xml"/><Relationship Id="rId42" Type="http://schemas.openxmlformats.org/officeDocument/2006/relationships/footer" Target="footer40.xml"/><Relationship Id="rId41" Type="http://schemas.openxmlformats.org/officeDocument/2006/relationships/footer" Target="footer39.xml"/><Relationship Id="rId40" Type="http://schemas.openxmlformats.org/officeDocument/2006/relationships/footer" Target="footer38.xml"/><Relationship Id="rId4" Type="http://schemas.openxmlformats.org/officeDocument/2006/relationships/footer" Target="footer2.xml"/><Relationship Id="rId39" Type="http://schemas.openxmlformats.org/officeDocument/2006/relationships/footer" Target="footer37.xml"/><Relationship Id="rId38" Type="http://schemas.openxmlformats.org/officeDocument/2006/relationships/footer" Target="footer36.xml"/><Relationship Id="rId37" Type="http://schemas.openxmlformats.org/officeDocument/2006/relationships/footer" Target="footer35.xml"/><Relationship Id="rId36" Type="http://schemas.openxmlformats.org/officeDocument/2006/relationships/footer" Target="footer34.xml"/><Relationship Id="rId35" Type="http://schemas.openxmlformats.org/officeDocument/2006/relationships/footer" Target="footer33.xml"/><Relationship Id="rId34" Type="http://schemas.openxmlformats.org/officeDocument/2006/relationships/footer" Target="footer32.xml"/><Relationship Id="rId33" Type="http://schemas.openxmlformats.org/officeDocument/2006/relationships/footer" Target="footer31.xml"/><Relationship Id="rId32" Type="http://schemas.openxmlformats.org/officeDocument/2006/relationships/footer" Target="footer30.xml"/><Relationship Id="rId31" Type="http://schemas.openxmlformats.org/officeDocument/2006/relationships/footer" Target="footer29.xml"/><Relationship Id="rId30" Type="http://schemas.openxmlformats.org/officeDocument/2006/relationships/footer" Target="footer28.xml"/><Relationship Id="rId3" Type="http://schemas.openxmlformats.org/officeDocument/2006/relationships/footer" Target="footer1.xml"/><Relationship Id="rId29" Type="http://schemas.openxmlformats.org/officeDocument/2006/relationships/footer" Target="footer27.xml"/><Relationship Id="rId28" Type="http://schemas.openxmlformats.org/officeDocument/2006/relationships/footer" Target="footer26.xml"/><Relationship Id="rId27" Type="http://schemas.openxmlformats.org/officeDocument/2006/relationships/footer" Target="footer25.xml"/><Relationship Id="rId26" Type="http://schemas.openxmlformats.org/officeDocument/2006/relationships/footer" Target="footer24.xml"/><Relationship Id="rId25" Type="http://schemas.openxmlformats.org/officeDocument/2006/relationships/footer" Target="footer23.xml"/><Relationship Id="rId24" Type="http://schemas.openxmlformats.org/officeDocument/2006/relationships/footer" Target="footer22.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089"/>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2019-09-16T03:55:00Z</dcterms:created>
  <dc:creator>Administrator</dc:creator>
  <cp:lastModifiedBy>lin</cp:lastModifiedBy>
  <dcterms:modified xsi:type="dcterms:W3CDTF">2019-09-16T03:56:12Z</dcterms:modified>
  <dc:title>&lt;4D6963726F736F667420576F7264202D20B1EDB8F1BBE3D7DCA3A8CEDED2B3C2EBA3A92E646F63&gt;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2019-01-16T00:00:00Z</vt:filetime>
  </property>
  <property fmtid="{D5CDD505-2E9C-101B-9397-08002B2CF9AE}" pid="3" name="Creator">
    <vt:lpwstr>PScript5.dll Version 5.2</vt:lpwstr>
  </property>
  <property fmtid="{D5CDD505-2E9C-101B-9397-08002B2CF9AE}" pid="4" name="LastSaved">
    <vt:filetime>2019-09-16T00:00:00Z</vt:filetime>
  </property>
  <property fmtid="{D5CDD505-2E9C-101B-9397-08002B2CF9AE}" pid="5" name="KSOProductBuildVer">
    <vt:lpwstr>2052-11.1.0.8976</vt:lpwstr>
  </property>
</Properties>
</file>